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000" w14:textId="7A4BE720" w:rsidR="00D16D17" w:rsidRDefault="004733E4" w:rsidP="004733E4">
      <w:r w:rsidRPr="004733E4">
        <w:rPr>
          <w:rFonts w:hint="eastAsia"/>
        </w:rPr>
        <w:t>Агазаде</w:t>
      </w:r>
      <w:r w:rsidRPr="004733E4">
        <w:t xml:space="preserve"> </w:t>
      </w:r>
      <w:r w:rsidRPr="004733E4">
        <w:rPr>
          <w:rFonts w:hint="eastAsia"/>
        </w:rPr>
        <w:t>Мирмехти</w:t>
      </w:r>
      <w:r w:rsidRPr="004733E4">
        <w:t xml:space="preserve"> </w:t>
      </w:r>
      <w:r w:rsidRPr="004733E4">
        <w:rPr>
          <w:rFonts w:hint="eastAsia"/>
        </w:rPr>
        <w:t>Миркамил</w:t>
      </w:r>
      <w:r w:rsidRPr="004733E4">
        <w:t xml:space="preserve"> </w:t>
      </w:r>
      <w:r w:rsidRPr="004733E4">
        <w:rPr>
          <w:rFonts w:hint="eastAsia"/>
        </w:rPr>
        <w:t>оглы</w:t>
      </w:r>
      <w:r>
        <w:t xml:space="preserve"> </w:t>
      </w:r>
      <w:r w:rsidRPr="004733E4">
        <w:rPr>
          <w:rFonts w:hint="eastAsia"/>
        </w:rPr>
        <w:t>Азербайджано</w:t>
      </w:r>
      <w:r w:rsidRPr="004733E4">
        <w:t>-</w:t>
      </w:r>
      <w:r w:rsidRPr="004733E4">
        <w:rPr>
          <w:rFonts w:hint="eastAsia"/>
        </w:rPr>
        <w:t>иранские</w:t>
      </w:r>
      <w:r w:rsidRPr="004733E4">
        <w:t xml:space="preserve"> </w:t>
      </w:r>
      <w:r w:rsidRPr="004733E4">
        <w:rPr>
          <w:rFonts w:hint="eastAsia"/>
        </w:rPr>
        <w:t>отношения</w:t>
      </w:r>
      <w:r w:rsidRPr="004733E4">
        <w:t xml:space="preserve">: </w:t>
      </w:r>
      <w:r w:rsidRPr="004733E4">
        <w:rPr>
          <w:rFonts w:hint="eastAsia"/>
        </w:rPr>
        <w:t>основные</w:t>
      </w:r>
      <w:r w:rsidRPr="004733E4">
        <w:t xml:space="preserve"> </w:t>
      </w:r>
      <w:r w:rsidRPr="004733E4">
        <w:rPr>
          <w:rFonts w:hint="eastAsia"/>
        </w:rPr>
        <w:t>направления</w:t>
      </w:r>
      <w:r w:rsidRPr="004733E4">
        <w:t xml:space="preserve"> </w:t>
      </w:r>
      <w:r w:rsidRPr="004733E4">
        <w:rPr>
          <w:rFonts w:hint="eastAsia"/>
        </w:rPr>
        <w:t>и</w:t>
      </w:r>
      <w:r w:rsidRPr="004733E4">
        <w:t xml:space="preserve"> </w:t>
      </w:r>
      <w:r w:rsidRPr="004733E4">
        <w:rPr>
          <w:rFonts w:hint="eastAsia"/>
        </w:rPr>
        <w:t>особенности</w:t>
      </w:r>
      <w:r w:rsidRPr="004733E4">
        <w:t xml:space="preserve"> (2003-2018 </w:t>
      </w:r>
      <w:r w:rsidRPr="004733E4">
        <w:rPr>
          <w:rFonts w:hint="eastAsia"/>
        </w:rPr>
        <w:t>гг</w:t>
      </w:r>
      <w:r w:rsidRPr="004733E4">
        <w:t>.)</w:t>
      </w:r>
    </w:p>
    <w:p w14:paraId="68DEED1C" w14:textId="77777777" w:rsidR="004733E4" w:rsidRDefault="004733E4" w:rsidP="004733E4">
      <w:r>
        <w:rPr>
          <w:rFonts w:hint="eastAsia"/>
        </w:rPr>
        <w:t>ОГЛАВЛЕНИЕ</w:t>
      </w:r>
      <w:r>
        <w:t xml:space="preserve"> </w:t>
      </w:r>
      <w:r>
        <w:rPr>
          <w:rFonts w:hint="eastAsia"/>
        </w:rPr>
        <w:t>ДИССЕРТАЦИИ</w:t>
      </w:r>
    </w:p>
    <w:p w14:paraId="4B3B2B3B" w14:textId="77777777" w:rsidR="004733E4" w:rsidRDefault="004733E4" w:rsidP="004733E4">
      <w:r>
        <w:rPr>
          <w:rFonts w:hint="eastAsia"/>
        </w:rPr>
        <w:t>кандидат</w:t>
      </w:r>
      <w:r>
        <w:t xml:space="preserve"> </w:t>
      </w:r>
      <w:r>
        <w:rPr>
          <w:rFonts w:hint="eastAsia"/>
        </w:rPr>
        <w:t>наук</w:t>
      </w:r>
      <w:r>
        <w:t xml:space="preserve"> </w:t>
      </w:r>
      <w:r>
        <w:rPr>
          <w:rFonts w:hint="eastAsia"/>
        </w:rPr>
        <w:t>Агазаде</w:t>
      </w:r>
      <w:r>
        <w:t xml:space="preserve"> </w:t>
      </w:r>
      <w:r>
        <w:rPr>
          <w:rFonts w:hint="eastAsia"/>
        </w:rPr>
        <w:t>Мирмехти</w:t>
      </w:r>
      <w:r>
        <w:t xml:space="preserve"> </w:t>
      </w:r>
      <w:r>
        <w:rPr>
          <w:rFonts w:hint="eastAsia"/>
        </w:rPr>
        <w:t>Миркамил</w:t>
      </w:r>
      <w:r>
        <w:t xml:space="preserve"> </w:t>
      </w:r>
      <w:r>
        <w:rPr>
          <w:rFonts w:hint="eastAsia"/>
        </w:rPr>
        <w:t>оглы</w:t>
      </w:r>
    </w:p>
    <w:p w14:paraId="37F66208" w14:textId="77777777" w:rsidR="004733E4" w:rsidRDefault="004733E4" w:rsidP="004733E4">
      <w:r>
        <w:rPr>
          <w:rFonts w:hint="eastAsia"/>
        </w:rPr>
        <w:t>Содержание</w:t>
      </w:r>
    </w:p>
    <w:p w14:paraId="021BA075" w14:textId="77777777" w:rsidR="004733E4" w:rsidRDefault="004733E4" w:rsidP="004733E4"/>
    <w:p w14:paraId="78E749EB" w14:textId="77777777" w:rsidR="004733E4" w:rsidRDefault="004733E4" w:rsidP="004733E4">
      <w:r>
        <w:rPr>
          <w:rFonts w:hint="eastAsia"/>
        </w:rPr>
        <w:t>Введение</w:t>
      </w:r>
      <w:r>
        <w:t xml:space="preserve"> 3 </w:t>
      </w:r>
      <w:r>
        <w:rPr>
          <w:rFonts w:hint="eastAsia"/>
        </w:rPr>
        <w:t>Глава</w:t>
      </w:r>
      <w:r>
        <w:t xml:space="preserve"> 1. </w:t>
      </w:r>
      <w:r>
        <w:rPr>
          <w:rFonts w:hint="eastAsia"/>
        </w:rPr>
        <w:t>Особенности</w:t>
      </w:r>
      <w:r>
        <w:t xml:space="preserve"> </w:t>
      </w:r>
      <w:r>
        <w:rPr>
          <w:rFonts w:hint="eastAsia"/>
        </w:rPr>
        <w:t>становления</w:t>
      </w:r>
      <w:r>
        <w:t xml:space="preserve"> </w:t>
      </w:r>
      <w:r>
        <w:rPr>
          <w:rFonts w:hint="eastAsia"/>
        </w:rPr>
        <w:t>азербайджано</w:t>
      </w:r>
      <w:r>
        <w:t>-</w:t>
      </w:r>
      <w:r>
        <w:rPr>
          <w:rFonts w:hint="eastAsia"/>
        </w:rPr>
        <w:t>иранских</w:t>
      </w:r>
      <w:r>
        <w:t xml:space="preserve"> </w:t>
      </w:r>
      <w:r>
        <w:rPr>
          <w:rFonts w:hint="eastAsia"/>
        </w:rPr>
        <w:t>отношений</w:t>
      </w:r>
      <w:r>
        <w:t xml:space="preserve"> </w:t>
      </w:r>
      <w:r>
        <w:rPr>
          <w:rFonts w:hint="eastAsia"/>
        </w:rPr>
        <w:t>в</w:t>
      </w:r>
    </w:p>
    <w:p w14:paraId="5C0BBD06" w14:textId="77777777" w:rsidR="004733E4" w:rsidRDefault="004733E4" w:rsidP="004733E4"/>
    <w:p w14:paraId="495F7B4D" w14:textId="77777777" w:rsidR="004733E4" w:rsidRDefault="004733E4" w:rsidP="004733E4">
      <w:r>
        <w:t xml:space="preserve">1991-2003 </w:t>
      </w:r>
      <w:r>
        <w:rPr>
          <w:rFonts w:hint="eastAsia"/>
        </w:rPr>
        <w:t>гг</w:t>
      </w:r>
    </w:p>
    <w:p w14:paraId="6F0A16EE" w14:textId="77777777" w:rsidR="004733E4" w:rsidRDefault="004733E4" w:rsidP="004733E4"/>
    <w:p w14:paraId="711EA01E" w14:textId="77777777" w:rsidR="004733E4" w:rsidRDefault="004733E4" w:rsidP="004733E4">
      <w:r>
        <w:t xml:space="preserve">1.1. </w:t>
      </w:r>
      <w:r>
        <w:rPr>
          <w:rFonts w:hint="eastAsia"/>
        </w:rPr>
        <w:t>Исторические</w:t>
      </w:r>
      <w:r>
        <w:t xml:space="preserve"> </w:t>
      </w:r>
      <w:r>
        <w:rPr>
          <w:rFonts w:hint="eastAsia"/>
        </w:rPr>
        <w:t>предпосылки</w:t>
      </w:r>
      <w:r>
        <w:t xml:space="preserve"> </w:t>
      </w:r>
      <w:r>
        <w:rPr>
          <w:rFonts w:hint="eastAsia"/>
        </w:rPr>
        <w:t>развития</w:t>
      </w:r>
      <w:r>
        <w:t xml:space="preserve"> </w:t>
      </w:r>
      <w:r>
        <w:rPr>
          <w:rFonts w:hint="eastAsia"/>
        </w:rPr>
        <w:t>отношений</w:t>
      </w:r>
      <w:r>
        <w:t xml:space="preserve"> </w:t>
      </w:r>
      <w:r>
        <w:rPr>
          <w:rFonts w:hint="eastAsia"/>
        </w:rPr>
        <w:t>между</w:t>
      </w:r>
      <w:r>
        <w:t xml:space="preserve"> </w:t>
      </w:r>
      <w:r>
        <w:rPr>
          <w:rFonts w:hint="eastAsia"/>
        </w:rPr>
        <w:t>Азербайджаном</w:t>
      </w:r>
      <w:r>
        <w:t xml:space="preserve"> </w:t>
      </w:r>
      <w:r>
        <w:rPr>
          <w:rFonts w:hint="eastAsia"/>
        </w:rPr>
        <w:t>и</w:t>
      </w:r>
      <w:r>
        <w:t xml:space="preserve"> </w:t>
      </w:r>
      <w:r>
        <w:rPr>
          <w:rFonts w:hint="eastAsia"/>
        </w:rPr>
        <w:t>Ираном</w:t>
      </w:r>
    </w:p>
    <w:p w14:paraId="3EF1A240" w14:textId="77777777" w:rsidR="004733E4" w:rsidRDefault="004733E4" w:rsidP="004733E4"/>
    <w:p w14:paraId="56EA34C2" w14:textId="77777777" w:rsidR="004733E4" w:rsidRDefault="004733E4" w:rsidP="004733E4">
      <w:r>
        <w:t xml:space="preserve">1.2. </w:t>
      </w:r>
      <w:r>
        <w:rPr>
          <w:rFonts w:hint="eastAsia"/>
        </w:rPr>
        <w:t>Формирование</w:t>
      </w:r>
      <w:r>
        <w:t xml:space="preserve"> </w:t>
      </w:r>
      <w:r>
        <w:rPr>
          <w:rFonts w:hint="eastAsia"/>
        </w:rPr>
        <w:t>иранского</w:t>
      </w:r>
      <w:r>
        <w:t xml:space="preserve"> </w:t>
      </w:r>
      <w:r>
        <w:rPr>
          <w:rFonts w:hint="eastAsia"/>
        </w:rPr>
        <w:t>вектора</w:t>
      </w:r>
      <w:r>
        <w:t xml:space="preserve"> </w:t>
      </w:r>
      <w:r>
        <w:rPr>
          <w:rFonts w:hint="eastAsia"/>
        </w:rPr>
        <w:t>во</w:t>
      </w:r>
      <w:r>
        <w:t xml:space="preserve"> </w:t>
      </w:r>
      <w:r>
        <w:rPr>
          <w:rFonts w:hint="eastAsia"/>
        </w:rPr>
        <w:t>внешнеполитическом</w:t>
      </w:r>
      <w:r>
        <w:t xml:space="preserve"> </w:t>
      </w:r>
      <w:r>
        <w:rPr>
          <w:rFonts w:hint="eastAsia"/>
        </w:rPr>
        <w:t>курсе</w:t>
      </w:r>
      <w:r>
        <w:t xml:space="preserve"> </w:t>
      </w:r>
      <w:r>
        <w:rPr>
          <w:rFonts w:hint="eastAsia"/>
        </w:rPr>
        <w:t>Азербайджанской</w:t>
      </w:r>
      <w:r>
        <w:t xml:space="preserve"> </w:t>
      </w:r>
      <w:r>
        <w:rPr>
          <w:rFonts w:hint="eastAsia"/>
        </w:rPr>
        <w:t>Республики</w:t>
      </w:r>
    </w:p>
    <w:p w14:paraId="71F6E990" w14:textId="77777777" w:rsidR="004733E4" w:rsidRDefault="004733E4" w:rsidP="004733E4"/>
    <w:p w14:paraId="286B3984" w14:textId="77777777" w:rsidR="004733E4" w:rsidRDefault="004733E4" w:rsidP="004733E4">
      <w:r>
        <w:t xml:space="preserve">1.3. </w:t>
      </w:r>
      <w:r>
        <w:rPr>
          <w:rFonts w:hint="eastAsia"/>
        </w:rPr>
        <w:t>Подходы</w:t>
      </w:r>
      <w:r>
        <w:t xml:space="preserve"> </w:t>
      </w:r>
      <w:r>
        <w:rPr>
          <w:rFonts w:hint="eastAsia"/>
        </w:rPr>
        <w:t>Ирана</w:t>
      </w:r>
      <w:r>
        <w:t xml:space="preserve"> </w:t>
      </w:r>
      <w:r>
        <w:rPr>
          <w:rFonts w:hint="eastAsia"/>
        </w:rPr>
        <w:t>к</w:t>
      </w:r>
      <w:r>
        <w:t xml:space="preserve"> </w:t>
      </w:r>
      <w:r>
        <w:rPr>
          <w:rFonts w:hint="eastAsia"/>
        </w:rPr>
        <w:t>развитию</w:t>
      </w:r>
      <w:r>
        <w:t xml:space="preserve"> </w:t>
      </w:r>
      <w:r>
        <w:rPr>
          <w:rFonts w:hint="eastAsia"/>
        </w:rPr>
        <w:t>двустороннего</w:t>
      </w:r>
      <w:r>
        <w:t xml:space="preserve"> </w:t>
      </w:r>
      <w:r>
        <w:rPr>
          <w:rFonts w:hint="eastAsia"/>
        </w:rPr>
        <w:t>сотрудничества</w:t>
      </w:r>
      <w:r>
        <w:t xml:space="preserve"> 47 </w:t>
      </w:r>
      <w:r>
        <w:rPr>
          <w:rFonts w:hint="eastAsia"/>
        </w:rPr>
        <w:t>Глава</w:t>
      </w:r>
      <w:r>
        <w:t xml:space="preserve"> 2. </w:t>
      </w:r>
      <w:r>
        <w:rPr>
          <w:rFonts w:hint="eastAsia"/>
        </w:rPr>
        <w:t>Основные</w:t>
      </w:r>
      <w:r>
        <w:t xml:space="preserve"> </w:t>
      </w:r>
      <w:r>
        <w:rPr>
          <w:rFonts w:hint="eastAsia"/>
        </w:rPr>
        <w:t>направления</w:t>
      </w:r>
      <w:r>
        <w:t xml:space="preserve"> </w:t>
      </w:r>
      <w:r>
        <w:rPr>
          <w:rFonts w:hint="eastAsia"/>
        </w:rPr>
        <w:t>и</w:t>
      </w:r>
      <w:r>
        <w:t xml:space="preserve"> </w:t>
      </w:r>
      <w:r>
        <w:rPr>
          <w:rFonts w:hint="eastAsia"/>
        </w:rPr>
        <w:t>формы</w:t>
      </w:r>
      <w:r>
        <w:t xml:space="preserve"> </w:t>
      </w:r>
      <w:r>
        <w:rPr>
          <w:rFonts w:hint="eastAsia"/>
        </w:rPr>
        <w:t>развития</w:t>
      </w:r>
      <w:r>
        <w:t xml:space="preserve"> </w:t>
      </w:r>
      <w:r>
        <w:rPr>
          <w:rFonts w:hint="eastAsia"/>
        </w:rPr>
        <w:t>азербайджано</w:t>
      </w:r>
      <w:r>
        <w:t>-</w:t>
      </w:r>
      <w:r>
        <w:rPr>
          <w:rFonts w:hint="eastAsia"/>
        </w:rPr>
        <w:t>иранских</w:t>
      </w:r>
      <w:r>
        <w:t xml:space="preserve"> </w:t>
      </w:r>
      <w:r>
        <w:rPr>
          <w:rFonts w:hint="eastAsia"/>
        </w:rPr>
        <w:t>отношений</w:t>
      </w:r>
      <w:r>
        <w:t xml:space="preserve"> </w:t>
      </w:r>
      <w:r>
        <w:rPr>
          <w:rFonts w:hint="eastAsia"/>
        </w:rPr>
        <w:t>в</w:t>
      </w:r>
      <w:r>
        <w:t xml:space="preserve"> 2003-2018 </w:t>
      </w:r>
      <w:r>
        <w:rPr>
          <w:rFonts w:hint="eastAsia"/>
        </w:rPr>
        <w:t>гг</w:t>
      </w:r>
    </w:p>
    <w:p w14:paraId="348A4EB3" w14:textId="77777777" w:rsidR="004733E4" w:rsidRDefault="004733E4" w:rsidP="004733E4"/>
    <w:p w14:paraId="38FA0963" w14:textId="77777777" w:rsidR="004733E4" w:rsidRDefault="004733E4" w:rsidP="004733E4">
      <w:r>
        <w:t xml:space="preserve">2.1. </w:t>
      </w:r>
      <w:r>
        <w:rPr>
          <w:rFonts w:hint="eastAsia"/>
        </w:rPr>
        <w:t>Нормативно</w:t>
      </w:r>
      <w:r>
        <w:t>-</w:t>
      </w:r>
      <w:r>
        <w:rPr>
          <w:rFonts w:hint="eastAsia"/>
        </w:rPr>
        <w:t>правовая</w:t>
      </w:r>
      <w:r>
        <w:t xml:space="preserve"> </w:t>
      </w:r>
      <w:r>
        <w:rPr>
          <w:rFonts w:hint="eastAsia"/>
        </w:rPr>
        <w:t>база</w:t>
      </w:r>
      <w:r>
        <w:t xml:space="preserve"> </w:t>
      </w:r>
      <w:r>
        <w:rPr>
          <w:rFonts w:hint="eastAsia"/>
        </w:rPr>
        <w:t>и</w:t>
      </w:r>
      <w:r>
        <w:t xml:space="preserve"> </w:t>
      </w:r>
      <w:r>
        <w:rPr>
          <w:rFonts w:hint="eastAsia"/>
        </w:rPr>
        <w:t>этапы</w:t>
      </w:r>
      <w:r>
        <w:t xml:space="preserve"> </w:t>
      </w:r>
      <w:r>
        <w:rPr>
          <w:rFonts w:hint="eastAsia"/>
        </w:rPr>
        <w:t>развития</w:t>
      </w:r>
      <w:r>
        <w:t xml:space="preserve"> </w:t>
      </w:r>
      <w:r>
        <w:rPr>
          <w:rFonts w:hint="eastAsia"/>
        </w:rPr>
        <w:t>двусторонних</w:t>
      </w:r>
      <w:r>
        <w:t xml:space="preserve"> </w:t>
      </w:r>
      <w:r>
        <w:rPr>
          <w:rFonts w:hint="eastAsia"/>
        </w:rPr>
        <w:t>отношений</w:t>
      </w:r>
    </w:p>
    <w:p w14:paraId="6B46E511" w14:textId="77777777" w:rsidR="004733E4" w:rsidRDefault="004733E4" w:rsidP="004733E4"/>
    <w:p w14:paraId="19CEAFAB" w14:textId="77777777" w:rsidR="004733E4" w:rsidRDefault="004733E4" w:rsidP="004733E4">
      <w:r>
        <w:t xml:space="preserve">2.2. </w:t>
      </w:r>
      <w:r>
        <w:rPr>
          <w:rFonts w:hint="eastAsia"/>
        </w:rPr>
        <w:t>Приоритетные</w:t>
      </w:r>
      <w:r>
        <w:t xml:space="preserve"> </w:t>
      </w:r>
      <w:r>
        <w:rPr>
          <w:rFonts w:hint="eastAsia"/>
        </w:rPr>
        <w:t>направления</w:t>
      </w:r>
      <w:r>
        <w:t xml:space="preserve"> </w:t>
      </w:r>
      <w:r>
        <w:rPr>
          <w:rFonts w:hint="eastAsia"/>
        </w:rPr>
        <w:t>и</w:t>
      </w:r>
      <w:r>
        <w:t xml:space="preserve"> </w:t>
      </w:r>
      <w:r>
        <w:rPr>
          <w:rFonts w:hint="eastAsia"/>
        </w:rPr>
        <w:t>формы</w:t>
      </w:r>
      <w:r>
        <w:t xml:space="preserve"> </w:t>
      </w:r>
      <w:r>
        <w:rPr>
          <w:rFonts w:hint="eastAsia"/>
        </w:rPr>
        <w:t>сотрудничества</w:t>
      </w:r>
      <w:r>
        <w:t xml:space="preserve"> </w:t>
      </w:r>
      <w:r>
        <w:rPr>
          <w:rFonts w:hint="eastAsia"/>
        </w:rPr>
        <w:t>между</w:t>
      </w:r>
      <w:r>
        <w:t xml:space="preserve"> </w:t>
      </w:r>
      <w:r>
        <w:rPr>
          <w:rFonts w:hint="eastAsia"/>
        </w:rPr>
        <w:t>двумя</w:t>
      </w:r>
      <w:r>
        <w:t xml:space="preserve"> </w:t>
      </w:r>
      <w:r>
        <w:rPr>
          <w:rFonts w:hint="eastAsia"/>
        </w:rPr>
        <w:t>странами</w:t>
      </w:r>
    </w:p>
    <w:p w14:paraId="2935FB94" w14:textId="77777777" w:rsidR="004733E4" w:rsidRDefault="004733E4" w:rsidP="004733E4"/>
    <w:p w14:paraId="1701290C" w14:textId="77777777" w:rsidR="004733E4" w:rsidRDefault="004733E4" w:rsidP="004733E4">
      <w:r>
        <w:t xml:space="preserve">2.3. </w:t>
      </w:r>
      <w:r>
        <w:rPr>
          <w:rFonts w:hint="eastAsia"/>
        </w:rPr>
        <w:t>Многосторонний</w:t>
      </w:r>
      <w:r>
        <w:t xml:space="preserve"> </w:t>
      </w:r>
      <w:r>
        <w:rPr>
          <w:rFonts w:hint="eastAsia"/>
        </w:rPr>
        <w:t>формат</w:t>
      </w:r>
      <w:r>
        <w:t xml:space="preserve"> </w:t>
      </w:r>
      <w:r>
        <w:rPr>
          <w:rFonts w:hint="eastAsia"/>
        </w:rPr>
        <w:t>взаимодействия</w:t>
      </w:r>
      <w:r>
        <w:t xml:space="preserve"> </w:t>
      </w:r>
      <w:r>
        <w:rPr>
          <w:rFonts w:hint="eastAsia"/>
        </w:rPr>
        <w:t>между</w:t>
      </w:r>
      <w:r>
        <w:t xml:space="preserve"> </w:t>
      </w:r>
      <w:r>
        <w:rPr>
          <w:rFonts w:hint="eastAsia"/>
        </w:rPr>
        <w:t>Азербайджаном</w:t>
      </w:r>
      <w:r>
        <w:t xml:space="preserve"> </w:t>
      </w:r>
      <w:r>
        <w:rPr>
          <w:rFonts w:hint="eastAsia"/>
        </w:rPr>
        <w:t>и</w:t>
      </w:r>
      <w:r>
        <w:t xml:space="preserve"> </w:t>
      </w:r>
      <w:r>
        <w:rPr>
          <w:rFonts w:hint="eastAsia"/>
        </w:rPr>
        <w:t>Ираном</w:t>
      </w:r>
    </w:p>
    <w:p w14:paraId="22906164" w14:textId="77777777" w:rsidR="004733E4" w:rsidRDefault="004733E4" w:rsidP="004733E4"/>
    <w:p w14:paraId="17F4FD5E" w14:textId="77777777" w:rsidR="004733E4" w:rsidRDefault="004733E4" w:rsidP="004733E4">
      <w:r>
        <w:rPr>
          <w:rFonts w:hint="eastAsia"/>
        </w:rPr>
        <w:t>Глава</w:t>
      </w:r>
      <w:r>
        <w:t xml:space="preserve"> 3. </w:t>
      </w:r>
      <w:r>
        <w:rPr>
          <w:rFonts w:hint="eastAsia"/>
        </w:rPr>
        <w:t>Региональные</w:t>
      </w:r>
      <w:r>
        <w:t xml:space="preserve"> </w:t>
      </w:r>
      <w:r>
        <w:rPr>
          <w:rFonts w:hint="eastAsia"/>
        </w:rPr>
        <w:t>приоритеты</w:t>
      </w:r>
      <w:r>
        <w:t xml:space="preserve"> </w:t>
      </w:r>
      <w:r>
        <w:rPr>
          <w:rFonts w:hint="eastAsia"/>
        </w:rPr>
        <w:t>и</w:t>
      </w:r>
      <w:r>
        <w:t xml:space="preserve"> </w:t>
      </w:r>
      <w:r>
        <w:rPr>
          <w:rFonts w:hint="eastAsia"/>
        </w:rPr>
        <w:t>основные</w:t>
      </w:r>
      <w:r>
        <w:t xml:space="preserve"> </w:t>
      </w:r>
      <w:r>
        <w:rPr>
          <w:rFonts w:hint="eastAsia"/>
        </w:rPr>
        <w:t>факторы</w:t>
      </w:r>
      <w:r>
        <w:t xml:space="preserve"> </w:t>
      </w:r>
      <w:r>
        <w:rPr>
          <w:rFonts w:hint="eastAsia"/>
        </w:rPr>
        <w:t>развития</w:t>
      </w:r>
    </w:p>
    <w:p w14:paraId="2CA8AFEE" w14:textId="77777777" w:rsidR="004733E4" w:rsidRDefault="004733E4" w:rsidP="004733E4"/>
    <w:p w14:paraId="5E71FA73" w14:textId="77777777" w:rsidR="004733E4" w:rsidRDefault="004733E4" w:rsidP="004733E4">
      <w:r>
        <w:rPr>
          <w:rFonts w:hint="eastAsia"/>
        </w:rPr>
        <w:t>отношений</w:t>
      </w:r>
      <w:r>
        <w:t xml:space="preserve"> </w:t>
      </w:r>
      <w:r>
        <w:rPr>
          <w:rFonts w:hint="eastAsia"/>
        </w:rPr>
        <w:t>между</w:t>
      </w:r>
      <w:r>
        <w:t xml:space="preserve"> </w:t>
      </w:r>
      <w:r>
        <w:rPr>
          <w:rFonts w:hint="eastAsia"/>
        </w:rPr>
        <w:t>Азербайджаном</w:t>
      </w:r>
      <w:r>
        <w:t xml:space="preserve"> </w:t>
      </w:r>
      <w:r>
        <w:rPr>
          <w:rFonts w:hint="eastAsia"/>
        </w:rPr>
        <w:t>и</w:t>
      </w:r>
      <w:r>
        <w:t xml:space="preserve"> </w:t>
      </w:r>
      <w:r>
        <w:rPr>
          <w:rFonts w:hint="eastAsia"/>
        </w:rPr>
        <w:t>Ираном</w:t>
      </w:r>
      <w:r>
        <w:t xml:space="preserve"> </w:t>
      </w:r>
      <w:r>
        <w:rPr>
          <w:rFonts w:hint="eastAsia"/>
        </w:rPr>
        <w:t>в</w:t>
      </w:r>
      <w:r>
        <w:t xml:space="preserve"> 2003-2018 </w:t>
      </w:r>
      <w:r>
        <w:rPr>
          <w:rFonts w:hint="eastAsia"/>
        </w:rPr>
        <w:t>г</w:t>
      </w:r>
      <w:r>
        <w:rPr>
          <w:rFonts w:hint="eastAsia"/>
        </w:rPr>
        <w:lastRenderedPageBreak/>
        <w:t>г</w:t>
      </w:r>
    </w:p>
    <w:p w14:paraId="55A2086F" w14:textId="77777777" w:rsidR="004733E4" w:rsidRDefault="004733E4" w:rsidP="004733E4"/>
    <w:p w14:paraId="442A716D" w14:textId="77777777" w:rsidR="004733E4" w:rsidRDefault="004733E4" w:rsidP="004733E4">
      <w:r>
        <w:t xml:space="preserve">3.1. </w:t>
      </w:r>
      <w:r>
        <w:rPr>
          <w:rFonts w:hint="eastAsia"/>
        </w:rPr>
        <w:t>Каспийский</w:t>
      </w:r>
      <w:r>
        <w:t xml:space="preserve"> </w:t>
      </w:r>
      <w:r>
        <w:rPr>
          <w:rFonts w:hint="eastAsia"/>
        </w:rPr>
        <w:t>фактор</w:t>
      </w:r>
      <w:r>
        <w:t xml:space="preserve"> </w:t>
      </w:r>
      <w:r>
        <w:rPr>
          <w:rFonts w:hint="eastAsia"/>
        </w:rPr>
        <w:t>в</w:t>
      </w:r>
      <w:r>
        <w:t xml:space="preserve"> </w:t>
      </w:r>
      <w:r>
        <w:rPr>
          <w:rFonts w:hint="eastAsia"/>
        </w:rPr>
        <w:t>азербайджано</w:t>
      </w:r>
      <w:r>
        <w:t>-</w:t>
      </w:r>
      <w:r>
        <w:rPr>
          <w:rFonts w:hint="eastAsia"/>
        </w:rPr>
        <w:t>иранских</w:t>
      </w:r>
      <w:r>
        <w:t xml:space="preserve"> </w:t>
      </w:r>
      <w:r>
        <w:rPr>
          <w:rFonts w:hint="eastAsia"/>
        </w:rPr>
        <w:t>отношениях</w:t>
      </w:r>
    </w:p>
    <w:p w14:paraId="2B4E3A0A" w14:textId="77777777" w:rsidR="004733E4" w:rsidRDefault="004733E4" w:rsidP="004733E4"/>
    <w:p w14:paraId="73156A7F" w14:textId="77777777" w:rsidR="004733E4" w:rsidRDefault="004733E4" w:rsidP="004733E4">
      <w:r>
        <w:t xml:space="preserve">3.2. </w:t>
      </w:r>
      <w:r>
        <w:rPr>
          <w:rFonts w:hint="eastAsia"/>
        </w:rPr>
        <w:t>Влияние</w:t>
      </w:r>
      <w:r>
        <w:t xml:space="preserve"> </w:t>
      </w:r>
      <w:r>
        <w:rPr>
          <w:rFonts w:hint="eastAsia"/>
        </w:rPr>
        <w:t>фактора</w:t>
      </w:r>
      <w:r>
        <w:t xml:space="preserve"> </w:t>
      </w:r>
      <w:r>
        <w:rPr>
          <w:rFonts w:hint="eastAsia"/>
        </w:rPr>
        <w:t>азербайджанских</w:t>
      </w:r>
      <w:r>
        <w:t xml:space="preserve"> </w:t>
      </w:r>
      <w:r>
        <w:rPr>
          <w:rFonts w:hint="eastAsia"/>
        </w:rPr>
        <w:t>тюрков</w:t>
      </w:r>
      <w:r>
        <w:t xml:space="preserve"> </w:t>
      </w:r>
      <w:r>
        <w:rPr>
          <w:rFonts w:hint="eastAsia"/>
        </w:rPr>
        <w:t>в</w:t>
      </w:r>
      <w:r>
        <w:t xml:space="preserve"> </w:t>
      </w:r>
      <w:r>
        <w:rPr>
          <w:rFonts w:hint="eastAsia"/>
        </w:rPr>
        <w:t>Иране</w:t>
      </w:r>
      <w:r>
        <w:t xml:space="preserve"> </w:t>
      </w:r>
      <w:r>
        <w:rPr>
          <w:rFonts w:hint="eastAsia"/>
        </w:rPr>
        <w:t>на</w:t>
      </w:r>
      <w:r>
        <w:t xml:space="preserve"> </w:t>
      </w:r>
      <w:r>
        <w:rPr>
          <w:rFonts w:hint="eastAsia"/>
        </w:rPr>
        <w:t>двусторонние</w:t>
      </w:r>
      <w:r>
        <w:t xml:space="preserve"> </w:t>
      </w:r>
      <w:r>
        <w:rPr>
          <w:rFonts w:hint="eastAsia"/>
        </w:rPr>
        <w:t>отношения</w:t>
      </w:r>
    </w:p>
    <w:p w14:paraId="17A37450" w14:textId="77777777" w:rsidR="004733E4" w:rsidRDefault="004733E4" w:rsidP="004733E4"/>
    <w:p w14:paraId="7DF41432" w14:textId="74B1E35F" w:rsidR="004733E4" w:rsidRPr="004733E4" w:rsidRDefault="004733E4" w:rsidP="004733E4">
      <w:r>
        <w:t xml:space="preserve">3.3. </w:t>
      </w:r>
      <w:r>
        <w:rPr>
          <w:rFonts w:hint="eastAsia"/>
        </w:rPr>
        <w:t>Нагорно</w:t>
      </w:r>
      <w:r>
        <w:t>-</w:t>
      </w:r>
      <w:r>
        <w:rPr>
          <w:rFonts w:hint="eastAsia"/>
        </w:rPr>
        <w:t>Карабахская</w:t>
      </w:r>
      <w:r>
        <w:t xml:space="preserve"> </w:t>
      </w:r>
      <w:r>
        <w:rPr>
          <w:rFonts w:hint="eastAsia"/>
        </w:rPr>
        <w:t>проблема</w:t>
      </w:r>
      <w:r>
        <w:t xml:space="preserve"> </w:t>
      </w:r>
      <w:r>
        <w:rPr>
          <w:rFonts w:hint="eastAsia"/>
        </w:rPr>
        <w:t>в</w:t>
      </w:r>
      <w:r>
        <w:t xml:space="preserve"> </w:t>
      </w:r>
      <w:r>
        <w:rPr>
          <w:rFonts w:hint="eastAsia"/>
        </w:rPr>
        <w:t>двусторонних</w:t>
      </w:r>
      <w:r>
        <w:t xml:space="preserve"> </w:t>
      </w:r>
      <w:r>
        <w:rPr>
          <w:rFonts w:hint="eastAsia"/>
        </w:rPr>
        <w:t>отношениях</w:t>
      </w:r>
      <w:r>
        <w:t xml:space="preserve"> 133 </w:t>
      </w:r>
      <w:r>
        <w:rPr>
          <w:rFonts w:hint="eastAsia"/>
        </w:rPr>
        <w:t>Заключение</w:t>
      </w:r>
      <w:r>
        <w:t xml:space="preserve"> 146 </w:t>
      </w:r>
      <w:r>
        <w:rPr>
          <w:rFonts w:hint="eastAsia"/>
        </w:rPr>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p>
    <w:sectPr w:rsidR="004733E4" w:rsidRPr="004733E4" w:rsidSect="000B458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A4A9" w14:textId="77777777" w:rsidR="000B4587" w:rsidRDefault="000B4587">
      <w:pPr>
        <w:spacing w:after="0" w:line="240" w:lineRule="auto"/>
      </w:pPr>
      <w:r>
        <w:separator/>
      </w:r>
    </w:p>
  </w:endnote>
  <w:endnote w:type="continuationSeparator" w:id="0">
    <w:p w14:paraId="270E5D86" w14:textId="77777777" w:rsidR="000B4587" w:rsidRDefault="000B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E2ED" w14:textId="77777777" w:rsidR="000B4587" w:rsidRDefault="000B4587"/>
    <w:p w14:paraId="7805753D" w14:textId="77777777" w:rsidR="000B4587" w:rsidRDefault="000B4587"/>
    <w:p w14:paraId="046F9405" w14:textId="77777777" w:rsidR="000B4587" w:rsidRDefault="000B4587"/>
    <w:p w14:paraId="478E406F" w14:textId="77777777" w:rsidR="000B4587" w:rsidRDefault="000B4587"/>
    <w:p w14:paraId="374ABA24" w14:textId="77777777" w:rsidR="000B4587" w:rsidRDefault="000B4587"/>
    <w:p w14:paraId="48D3CC6C" w14:textId="77777777" w:rsidR="000B4587" w:rsidRDefault="000B4587"/>
    <w:p w14:paraId="005620CF" w14:textId="77777777" w:rsidR="000B4587" w:rsidRDefault="000B458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75FE4FA" wp14:editId="64E03FC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A3EE1" w14:textId="77777777" w:rsidR="000B4587" w:rsidRDefault="000B458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5FE4F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C4A3EE1" w14:textId="77777777" w:rsidR="000B4587" w:rsidRDefault="000B458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33542F3" w14:textId="77777777" w:rsidR="000B4587" w:rsidRDefault="000B4587"/>
    <w:p w14:paraId="2D561C07" w14:textId="77777777" w:rsidR="000B4587" w:rsidRDefault="000B4587"/>
    <w:p w14:paraId="5B7DFFC9" w14:textId="77777777" w:rsidR="000B4587" w:rsidRDefault="000B458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9FBCA41" wp14:editId="1B8AD6F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0FE4" w14:textId="77777777" w:rsidR="000B4587" w:rsidRDefault="000B4587"/>
                          <w:p w14:paraId="50AC6A1B" w14:textId="77777777" w:rsidR="000B4587" w:rsidRDefault="000B458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FBCA4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0560FE4" w14:textId="77777777" w:rsidR="000B4587" w:rsidRDefault="000B4587"/>
                    <w:p w14:paraId="50AC6A1B" w14:textId="77777777" w:rsidR="000B4587" w:rsidRDefault="000B458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BCAB85F" w14:textId="77777777" w:rsidR="000B4587" w:rsidRDefault="000B4587"/>
    <w:p w14:paraId="7B0FD758" w14:textId="77777777" w:rsidR="000B4587" w:rsidRDefault="000B4587">
      <w:pPr>
        <w:rPr>
          <w:sz w:val="2"/>
          <w:szCs w:val="2"/>
        </w:rPr>
      </w:pPr>
    </w:p>
    <w:p w14:paraId="29C54C12" w14:textId="77777777" w:rsidR="000B4587" w:rsidRDefault="000B4587"/>
    <w:p w14:paraId="1104272F" w14:textId="77777777" w:rsidR="000B4587" w:rsidRDefault="000B4587">
      <w:pPr>
        <w:spacing w:after="0" w:line="240" w:lineRule="auto"/>
      </w:pPr>
    </w:p>
  </w:footnote>
  <w:footnote w:type="continuationSeparator" w:id="0">
    <w:p w14:paraId="4B22C73F" w14:textId="77777777" w:rsidR="000B4587" w:rsidRDefault="000B4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7"/>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54405</TotalTime>
  <Pages>2</Pages>
  <Words>178</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921</cp:revision>
  <cp:lastPrinted>2009-02-06T05:36:00Z</cp:lastPrinted>
  <dcterms:created xsi:type="dcterms:W3CDTF">2024-01-07T13:43:00Z</dcterms:created>
  <dcterms:modified xsi:type="dcterms:W3CDTF">2024-04-01T17:30:00Z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