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51" w:rsidRPr="00D65351" w:rsidRDefault="00D65351" w:rsidP="00D65351">
      <w:pPr>
        <w:rPr>
          <w:rFonts w:ascii="Trebuchet MS" w:eastAsia="Times New Roman" w:hAnsi="Trebuchet MS" w:cs="Times New Roman"/>
          <w:color w:val="000000"/>
          <w:kern w:val="0"/>
          <w:sz w:val="18"/>
          <w:szCs w:val="18"/>
          <w:lang w:eastAsia="ru-RU"/>
        </w:rPr>
      </w:pPr>
      <w:r w:rsidRPr="00D65351">
        <w:rPr>
          <w:rFonts w:ascii="Trebuchet MS" w:eastAsia="Times New Roman" w:hAnsi="Trebuchet MS" w:cs="Times New Roman" w:hint="eastAsia"/>
          <w:color w:val="000000"/>
          <w:kern w:val="0"/>
          <w:sz w:val="18"/>
          <w:szCs w:val="18"/>
          <w:lang w:eastAsia="ru-RU"/>
        </w:rPr>
        <w:t>Коновал</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Володимир</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Миколайович</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доцент</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кафедри</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промислового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і</w:t>
      </w:r>
    </w:p>
    <w:p w:rsidR="00D65351" w:rsidRPr="00D65351" w:rsidRDefault="00D65351" w:rsidP="00D65351">
      <w:pPr>
        <w:rPr>
          <w:rFonts w:ascii="Trebuchet MS" w:eastAsia="Times New Roman" w:hAnsi="Trebuchet MS" w:cs="Times New Roman"/>
          <w:color w:val="000000"/>
          <w:kern w:val="0"/>
          <w:sz w:val="18"/>
          <w:szCs w:val="18"/>
          <w:lang w:eastAsia="ru-RU"/>
        </w:rPr>
      </w:pPr>
      <w:r w:rsidRPr="00D65351">
        <w:rPr>
          <w:rFonts w:ascii="Trebuchet MS" w:eastAsia="Times New Roman" w:hAnsi="Trebuchet MS" w:cs="Times New Roman" w:hint="eastAsia"/>
          <w:color w:val="000000"/>
          <w:kern w:val="0"/>
          <w:sz w:val="18"/>
          <w:szCs w:val="18"/>
          <w:lang w:eastAsia="ru-RU"/>
        </w:rPr>
        <w:t>цивільного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будівництва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Черкаського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державного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технологічного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університету</w:t>
      </w:r>
      <w:r w:rsidRPr="00D65351">
        <w:rPr>
          <w:rFonts w:ascii="Trebuchet MS" w:eastAsia="Times New Roman" w:hAnsi="Trebuchet MS" w:cs="Times New Roman"/>
          <w:color w:val="000000"/>
          <w:kern w:val="0"/>
          <w:sz w:val="18"/>
          <w:szCs w:val="18"/>
          <w:lang w:eastAsia="ru-RU"/>
        </w:rPr>
        <w:t>.</w:t>
      </w:r>
    </w:p>
    <w:p w:rsidR="00D65351" w:rsidRPr="00D65351" w:rsidRDefault="00D65351" w:rsidP="00D65351">
      <w:pPr>
        <w:rPr>
          <w:rFonts w:ascii="Trebuchet MS" w:eastAsia="Times New Roman" w:hAnsi="Trebuchet MS" w:cs="Times New Roman"/>
          <w:color w:val="000000"/>
          <w:kern w:val="0"/>
          <w:sz w:val="18"/>
          <w:szCs w:val="18"/>
          <w:lang w:eastAsia="ru-RU"/>
        </w:rPr>
      </w:pPr>
      <w:r w:rsidRPr="00D65351">
        <w:rPr>
          <w:rFonts w:ascii="Trebuchet MS" w:eastAsia="Times New Roman" w:hAnsi="Trebuchet MS" w:cs="Times New Roman" w:hint="eastAsia"/>
          <w:color w:val="000000"/>
          <w:kern w:val="0"/>
          <w:sz w:val="18"/>
          <w:szCs w:val="18"/>
          <w:lang w:eastAsia="ru-RU"/>
        </w:rPr>
        <w:t>Назва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дисертації</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«Науково</w:t>
      </w:r>
      <w:r w:rsidRPr="00D65351">
        <w:rPr>
          <w:rFonts w:ascii="Trebuchet MS" w:eastAsia="Times New Roman" w:hAnsi="Trebuchet MS" w:cs="Times New Roman"/>
          <w:color w:val="000000"/>
          <w:kern w:val="0"/>
          <w:sz w:val="18"/>
          <w:szCs w:val="18"/>
          <w:lang w:eastAsia="ru-RU"/>
        </w:rPr>
        <w:t>-</w:t>
      </w:r>
      <w:r w:rsidRPr="00D65351">
        <w:rPr>
          <w:rFonts w:ascii="Trebuchet MS" w:eastAsia="Times New Roman" w:hAnsi="Trebuchet MS" w:cs="Times New Roman" w:hint="eastAsia"/>
          <w:color w:val="000000"/>
          <w:kern w:val="0"/>
          <w:sz w:val="18"/>
          <w:szCs w:val="18"/>
          <w:lang w:eastAsia="ru-RU"/>
        </w:rPr>
        <w:t>технічні</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основи</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способів</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вибухового</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руйнування</w:t>
      </w:r>
    </w:p>
    <w:p w:rsidR="00D65351" w:rsidRPr="00D65351" w:rsidRDefault="00D65351" w:rsidP="00D65351">
      <w:pPr>
        <w:rPr>
          <w:rFonts w:ascii="Trebuchet MS" w:eastAsia="Times New Roman" w:hAnsi="Trebuchet MS" w:cs="Times New Roman"/>
          <w:color w:val="000000"/>
          <w:kern w:val="0"/>
          <w:sz w:val="18"/>
          <w:szCs w:val="18"/>
          <w:lang w:eastAsia="ru-RU"/>
        </w:rPr>
      </w:pPr>
      <w:r w:rsidRPr="00D65351">
        <w:rPr>
          <w:rFonts w:ascii="Trebuchet MS" w:eastAsia="Times New Roman" w:hAnsi="Trebuchet MS" w:cs="Times New Roman" w:hint="eastAsia"/>
          <w:color w:val="000000"/>
          <w:kern w:val="0"/>
          <w:sz w:val="18"/>
          <w:szCs w:val="18"/>
          <w:lang w:eastAsia="ru-RU"/>
        </w:rPr>
        <w:t>масиву</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гірських</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порід</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складної</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будови</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на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кар’єрах»</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Шифр</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та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назва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спеціальності</w:t>
      </w:r>
      <w:r w:rsidRPr="00D65351">
        <w:rPr>
          <w:rFonts w:ascii="Trebuchet MS" w:eastAsia="Times New Roman" w:hAnsi="Trebuchet MS" w:cs="Times New Roman"/>
          <w:color w:val="000000"/>
          <w:kern w:val="0"/>
          <w:sz w:val="18"/>
          <w:szCs w:val="18"/>
          <w:lang w:eastAsia="ru-RU"/>
        </w:rPr>
        <w:t xml:space="preserve"> -</w:t>
      </w:r>
    </w:p>
    <w:p w:rsidR="00D65351" w:rsidRPr="00D65351" w:rsidRDefault="00D65351" w:rsidP="00D65351">
      <w:pPr>
        <w:rPr>
          <w:rFonts w:ascii="Trebuchet MS" w:eastAsia="Times New Roman" w:hAnsi="Trebuchet MS" w:cs="Times New Roman"/>
          <w:color w:val="000000"/>
          <w:kern w:val="0"/>
          <w:sz w:val="18"/>
          <w:szCs w:val="18"/>
          <w:lang w:eastAsia="ru-RU"/>
        </w:rPr>
      </w:pPr>
      <w:r w:rsidRPr="00D65351">
        <w:rPr>
          <w:rFonts w:ascii="Trebuchet MS" w:eastAsia="Times New Roman" w:hAnsi="Trebuchet MS" w:cs="Times New Roman"/>
          <w:color w:val="000000"/>
          <w:kern w:val="0"/>
          <w:sz w:val="18"/>
          <w:szCs w:val="18"/>
          <w:lang w:eastAsia="ru-RU"/>
        </w:rPr>
        <w:t xml:space="preserve">05.15.09 </w:t>
      </w:r>
      <w:r w:rsidRPr="00D65351">
        <w:rPr>
          <w:rFonts w:ascii="Trebuchet MS" w:eastAsia="Times New Roman" w:hAnsi="Trebuchet MS" w:cs="Times New Roman" w:hint="eastAsia"/>
          <w:color w:val="000000"/>
          <w:kern w:val="0"/>
          <w:sz w:val="18"/>
          <w:szCs w:val="18"/>
          <w:lang w:eastAsia="ru-RU"/>
        </w:rPr>
        <w:t>«Геотехнічна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і</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гірнича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механіка»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Докторська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рада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Д</w:t>
      </w:r>
      <w:r w:rsidRPr="00D65351">
        <w:rPr>
          <w:rFonts w:ascii="Trebuchet MS" w:eastAsia="Times New Roman" w:hAnsi="Trebuchet MS" w:cs="Times New Roman"/>
          <w:color w:val="000000"/>
          <w:kern w:val="0"/>
          <w:sz w:val="18"/>
          <w:szCs w:val="18"/>
          <w:lang w:eastAsia="ru-RU"/>
        </w:rPr>
        <w:t xml:space="preserve"> 08.188.01 </w:t>
      </w:r>
      <w:r w:rsidRPr="00D65351">
        <w:rPr>
          <w:rFonts w:ascii="Trebuchet MS" w:eastAsia="Times New Roman" w:hAnsi="Trebuchet MS" w:cs="Times New Roman" w:hint="eastAsia"/>
          <w:color w:val="000000"/>
          <w:kern w:val="0"/>
          <w:sz w:val="18"/>
          <w:szCs w:val="18"/>
          <w:lang w:eastAsia="ru-RU"/>
        </w:rPr>
        <w:t>Інституту</w:t>
      </w:r>
    </w:p>
    <w:p w:rsidR="00985DAE" w:rsidRPr="00D65351" w:rsidRDefault="00D65351" w:rsidP="00D65351">
      <w:r w:rsidRPr="00D65351">
        <w:rPr>
          <w:rFonts w:ascii="Trebuchet MS" w:eastAsia="Times New Roman" w:hAnsi="Trebuchet MS" w:cs="Times New Roman" w:hint="eastAsia"/>
          <w:color w:val="000000"/>
          <w:kern w:val="0"/>
          <w:sz w:val="18"/>
          <w:szCs w:val="18"/>
          <w:lang w:eastAsia="ru-RU"/>
        </w:rPr>
        <w:t>геотехнічної</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механіки</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ім</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М</w:t>
      </w:r>
      <w:r w:rsidRPr="00D65351">
        <w:rPr>
          <w:rFonts w:ascii="Trebuchet MS" w:eastAsia="Times New Roman" w:hAnsi="Trebuchet MS" w:cs="Times New Roman"/>
          <w:color w:val="000000"/>
          <w:kern w:val="0"/>
          <w:sz w:val="18"/>
          <w:szCs w:val="18"/>
          <w:lang w:eastAsia="ru-RU"/>
        </w:rPr>
        <w:t>.</w:t>
      </w:r>
      <w:r w:rsidRPr="00D65351">
        <w:rPr>
          <w:rFonts w:ascii="Trebuchet MS" w:eastAsia="Times New Roman" w:hAnsi="Trebuchet MS" w:cs="Times New Roman" w:hint="eastAsia"/>
          <w:color w:val="000000"/>
          <w:kern w:val="0"/>
          <w:sz w:val="18"/>
          <w:szCs w:val="18"/>
          <w:lang w:eastAsia="ru-RU"/>
        </w:rPr>
        <w:t>С</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Полякова</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НАН</w:t>
      </w:r>
      <w:r w:rsidRPr="00D65351">
        <w:rPr>
          <w:rFonts w:ascii="Trebuchet MS" w:eastAsia="Times New Roman" w:hAnsi="Trebuchet MS" w:cs="Times New Roman"/>
          <w:color w:val="000000"/>
          <w:kern w:val="0"/>
          <w:sz w:val="18"/>
          <w:szCs w:val="18"/>
          <w:lang w:eastAsia="ru-RU"/>
        </w:rPr>
        <w:t xml:space="preserve"> </w:t>
      </w:r>
      <w:r w:rsidRPr="00D65351">
        <w:rPr>
          <w:rFonts w:ascii="Trebuchet MS" w:eastAsia="Times New Roman" w:hAnsi="Trebuchet MS" w:cs="Times New Roman" w:hint="eastAsia"/>
          <w:color w:val="000000"/>
          <w:kern w:val="0"/>
          <w:sz w:val="18"/>
          <w:szCs w:val="18"/>
          <w:lang w:eastAsia="ru-RU"/>
        </w:rPr>
        <w:t>України</w:t>
      </w:r>
      <w:bookmarkStart w:id="0" w:name="_GoBack"/>
      <w:bookmarkEnd w:id="0"/>
    </w:p>
    <w:sectPr w:rsidR="00985DAE" w:rsidRPr="00D6535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BC" w:rsidRDefault="008443BC">
      <w:pPr>
        <w:spacing w:after="0" w:line="240" w:lineRule="auto"/>
      </w:pPr>
      <w:r>
        <w:separator/>
      </w:r>
    </w:p>
  </w:endnote>
  <w:endnote w:type="continuationSeparator" w:id="0">
    <w:p w:rsidR="008443BC" w:rsidRDefault="0084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BC" w:rsidRDefault="008443BC"/>
    <w:p w:rsidR="008443BC" w:rsidRDefault="008443BC"/>
    <w:p w:rsidR="008443BC" w:rsidRDefault="008443BC"/>
    <w:p w:rsidR="008443BC" w:rsidRDefault="008443BC"/>
    <w:p w:rsidR="008443BC" w:rsidRDefault="008443BC"/>
    <w:p w:rsidR="008443BC" w:rsidRDefault="008443BC"/>
    <w:p w:rsidR="008443BC" w:rsidRDefault="008443B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3BC" w:rsidRDefault="008443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443BC" w:rsidRDefault="008443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443BC" w:rsidRDefault="008443BC"/>
    <w:p w:rsidR="008443BC" w:rsidRDefault="008443BC"/>
    <w:p w:rsidR="008443BC" w:rsidRDefault="008443B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3BC" w:rsidRDefault="008443BC"/>
                          <w:p w:rsidR="008443BC" w:rsidRDefault="008443B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443BC" w:rsidRDefault="008443BC"/>
                    <w:p w:rsidR="008443BC" w:rsidRDefault="008443B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443BC" w:rsidRDefault="008443BC"/>
    <w:p w:rsidR="008443BC" w:rsidRDefault="008443BC">
      <w:pPr>
        <w:rPr>
          <w:sz w:val="2"/>
          <w:szCs w:val="2"/>
        </w:rPr>
      </w:pPr>
    </w:p>
    <w:p w:rsidR="008443BC" w:rsidRDefault="008443BC"/>
    <w:p w:rsidR="008443BC" w:rsidRDefault="008443BC">
      <w:pPr>
        <w:spacing w:after="0" w:line="240" w:lineRule="auto"/>
      </w:pPr>
    </w:p>
  </w:footnote>
  <w:footnote w:type="continuationSeparator" w:id="0">
    <w:p w:rsidR="008443BC" w:rsidRDefault="0084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3BC"/>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7A8DC-7ACD-4129-8CB5-8D7F4FB9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24945</TotalTime>
  <Pages>1</Pages>
  <Words>63</Words>
  <Characters>362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1780</cp:revision>
  <cp:lastPrinted>2009-02-06T05:36:00Z</cp:lastPrinted>
  <dcterms:created xsi:type="dcterms:W3CDTF">2023-09-07T12:38:00Z</dcterms:created>
  <dcterms:modified xsi:type="dcterms:W3CDTF">2023-12-07T09:27:00Z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