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0A17" w14:textId="3B16A2EF" w:rsidR="00B64489" w:rsidRDefault="00990381" w:rsidP="00990381">
      <w:r w:rsidRPr="00990381">
        <w:rPr>
          <w:rFonts w:hint="eastAsia"/>
        </w:rPr>
        <w:t>Курсевич</w:t>
      </w:r>
      <w:r w:rsidRPr="00990381">
        <w:t xml:space="preserve"> </w:t>
      </w:r>
      <w:r w:rsidRPr="00990381">
        <w:rPr>
          <w:rFonts w:hint="eastAsia"/>
        </w:rPr>
        <w:t>Наталия</w:t>
      </w:r>
      <w:r w:rsidRPr="00990381">
        <w:t xml:space="preserve"> </w:t>
      </w:r>
      <w:r w:rsidRPr="00990381">
        <w:rPr>
          <w:rFonts w:hint="eastAsia"/>
        </w:rPr>
        <w:t>Ивановна</w:t>
      </w:r>
      <w:r>
        <w:rPr>
          <w:rFonts w:hint="cs"/>
        </w:rPr>
        <w:t xml:space="preserve"> </w:t>
      </w:r>
      <w:r w:rsidRPr="00990381">
        <w:rPr>
          <w:rFonts w:hint="eastAsia"/>
        </w:rPr>
        <w:t>Психологическая</w:t>
      </w:r>
      <w:r w:rsidRPr="00990381">
        <w:t xml:space="preserve"> </w:t>
      </w:r>
      <w:r w:rsidRPr="00990381">
        <w:rPr>
          <w:rFonts w:hint="eastAsia"/>
        </w:rPr>
        <w:t>феноменология</w:t>
      </w:r>
      <w:r w:rsidRPr="00990381">
        <w:t xml:space="preserve"> </w:t>
      </w:r>
      <w:r w:rsidRPr="00990381">
        <w:rPr>
          <w:rFonts w:hint="eastAsia"/>
        </w:rPr>
        <w:t>создания</w:t>
      </w:r>
      <w:r w:rsidRPr="00990381">
        <w:t xml:space="preserve"> </w:t>
      </w:r>
      <w:r w:rsidRPr="00990381">
        <w:rPr>
          <w:rFonts w:hint="eastAsia"/>
        </w:rPr>
        <w:t>актерами</w:t>
      </w:r>
      <w:r w:rsidRPr="00990381">
        <w:t xml:space="preserve"> </w:t>
      </w:r>
      <w:r w:rsidRPr="00990381">
        <w:rPr>
          <w:rFonts w:hint="eastAsia"/>
        </w:rPr>
        <w:t>художественного</w:t>
      </w:r>
      <w:r w:rsidRPr="00990381">
        <w:t xml:space="preserve"> </w:t>
      </w:r>
      <w:r w:rsidRPr="00990381">
        <w:rPr>
          <w:rFonts w:hint="eastAsia"/>
        </w:rPr>
        <w:t>образа</w:t>
      </w:r>
    </w:p>
    <w:p w14:paraId="1BBD9D87" w14:textId="77777777" w:rsidR="00990381" w:rsidRDefault="00990381" w:rsidP="00990381">
      <w:r>
        <w:rPr>
          <w:rFonts w:hint="eastAsia"/>
        </w:rPr>
        <w:t>ОГЛАВЛЕНИЕ</w:t>
      </w:r>
      <w:r>
        <w:t xml:space="preserve"> </w:t>
      </w:r>
      <w:r>
        <w:rPr>
          <w:rFonts w:hint="eastAsia"/>
        </w:rPr>
        <w:t>ДИССЕРТАЦИИ</w:t>
      </w:r>
    </w:p>
    <w:p w14:paraId="5450F352" w14:textId="77777777" w:rsidR="00990381" w:rsidRDefault="00990381" w:rsidP="00990381">
      <w:r>
        <w:rPr>
          <w:rFonts w:hint="eastAsia"/>
        </w:rPr>
        <w:t>кандидат</w:t>
      </w:r>
      <w:r>
        <w:t xml:space="preserve"> </w:t>
      </w:r>
      <w:r>
        <w:rPr>
          <w:rFonts w:hint="eastAsia"/>
        </w:rPr>
        <w:t>наук</w:t>
      </w:r>
      <w:r>
        <w:t xml:space="preserve"> </w:t>
      </w:r>
      <w:r>
        <w:rPr>
          <w:rFonts w:hint="eastAsia"/>
        </w:rPr>
        <w:t>Курсевич</w:t>
      </w:r>
      <w:r>
        <w:t xml:space="preserve"> </w:t>
      </w:r>
      <w:r>
        <w:rPr>
          <w:rFonts w:hint="eastAsia"/>
        </w:rPr>
        <w:t>Наталия</w:t>
      </w:r>
      <w:r>
        <w:t xml:space="preserve"> </w:t>
      </w:r>
      <w:r>
        <w:rPr>
          <w:rFonts w:hint="eastAsia"/>
        </w:rPr>
        <w:t>Ивановна</w:t>
      </w:r>
    </w:p>
    <w:p w14:paraId="4093823B" w14:textId="77777777" w:rsidR="00990381" w:rsidRDefault="00990381" w:rsidP="00990381">
      <w:r>
        <w:rPr>
          <w:rFonts w:hint="eastAsia"/>
        </w:rPr>
        <w:t>ВВЕДЕНИЕ</w:t>
      </w:r>
    </w:p>
    <w:p w14:paraId="75F7EB6B" w14:textId="77777777" w:rsidR="00990381" w:rsidRDefault="00990381" w:rsidP="00990381"/>
    <w:p w14:paraId="430F6DD8" w14:textId="77777777" w:rsidR="00990381" w:rsidRDefault="00990381" w:rsidP="00990381">
      <w:r>
        <w:rPr>
          <w:rFonts w:hint="eastAsia"/>
        </w:rPr>
        <w:t>Глава</w:t>
      </w:r>
      <w:r>
        <w:t xml:space="preserve"> 1. </w:t>
      </w:r>
      <w:r>
        <w:rPr>
          <w:rFonts w:hint="eastAsia"/>
        </w:rPr>
        <w:t>ТЕОРЕТИЧЕСКИЕ</w:t>
      </w:r>
      <w:r>
        <w:t xml:space="preserve"> </w:t>
      </w:r>
      <w:r>
        <w:rPr>
          <w:rFonts w:hint="eastAsia"/>
        </w:rPr>
        <w:t>ПРЕДПОСЫЛКИ</w:t>
      </w:r>
    </w:p>
    <w:p w14:paraId="41F5C89E" w14:textId="77777777" w:rsidR="00990381" w:rsidRDefault="00990381" w:rsidP="00990381"/>
    <w:p w14:paraId="0D1E2460" w14:textId="77777777" w:rsidR="00990381" w:rsidRDefault="00990381" w:rsidP="00990381">
      <w:r>
        <w:rPr>
          <w:rFonts w:hint="eastAsia"/>
        </w:rPr>
        <w:t>ФЕНОМЕНОЛОГИЧЕСКОГО</w:t>
      </w:r>
      <w:r>
        <w:t xml:space="preserve"> </w:t>
      </w:r>
      <w:r>
        <w:rPr>
          <w:rFonts w:hint="eastAsia"/>
        </w:rPr>
        <w:t>ИССЛЕДОВАНИЯ</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58663B95" w14:textId="77777777" w:rsidR="00990381" w:rsidRDefault="00990381" w:rsidP="00990381"/>
    <w:p w14:paraId="6508B29F" w14:textId="77777777" w:rsidR="00990381" w:rsidRDefault="00990381" w:rsidP="00990381">
      <w:r>
        <w:t xml:space="preserve">1.1. </w:t>
      </w:r>
      <w:r>
        <w:rPr>
          <w:rFonts w:hint="eastAsia"/>
        </w:rPr>
        <w:t>Генезис</w:t>
      </w:r>
      <w:r>
        <w:t xml:space="preserve"> </w:t>
      </w:r>
      <w:r>
        <w:rPr>
          <w:rFonts w:hint="eastAsia"/>
        </w:rPr>
        <w:t>исследования</w:t>
      </w:r>
      <w:r>
        <w:t xml:space="preserve"> </w:t>
      </w:r>
      <w:r>
        <w:rPr>
          <w:rFonts w:hint="eastAsia"/>
        </w:rPr>
        <w:t>феномена</w:t>
      </w:r>
      <w:r>
        <w:t xml:space="preserve"> </w:t>
      </w:r>
      <w:r>
        <w:rPr>
          <w:rFonts w:hint="eastAsia"/>
        </w:rPr>
        <w:t>художественного</w:t>
      </w:r>
      <w:r>
        <w:t xml:space="preserve"> </w:t>
      </w:r>
      <w:r>
        <w:rPr>
          <w:rFonts w:hint="eastAsia"/>
        </w:rPr>
        <w:t>образа</w:t>
      </w:r>
      <w:r>
        <w:t xml:space="preserve"> </w:t>
      </w:r>
      <w:r>
        <w:rPr>
          <w:rFonts w:hint="eastAsia"/>
        </w:rPr>
        <w:t>в</w:t>
      </w:r>
      <w:r>
        <w:t xml:space="preserve"> </w:t>
      </w:r>
      <w:r>
        <w:rPr>
          <w:rFonts w:hint="eastAsia"/>
        </w:rPr>
        <w:t>системе</w:t>
      </w:r>
      <w:r>
        <w:t xml:space="preserve"> </w:t>
      </w:r>
      <w:r>
        <w:rPr>
          <w:rFonts w:hint="eastAsia"/>
        </w:rPr>
        <w:t>научного</w:t>
      </w:r>
      <w:r>
        <w:t xml:space="preserve"> </w:t>
      </w:r>
      <w:r>
        <w:rPr>
          <w:rFonts w:hint="eastAsia"/>
        </w:rPr>
        <w:t>знания</w:t>
      </w:r>
    </w:p>
    <w:p w14:paraId="19B96265" w14:textId="77777777" w:rsidR="00990381" w:rsidRDefault="00990381" w:rsidP="00990381"/>
    <w:p w14:paraId="78006DFE" w14:textId="77777777" w:rsidR="00990381" w:rsidRDefault="00990381" w:rsidP="00990381">
      <w:r>
        <w:t xml:space="preserve">1.2. </w:t>
      </w:r>
      <w:r>
        <w:rPr>
          <w:rFonts w:hint="eastAsia"/>
        </w:rPr>
        <w:t>Психологические</w:t>
      </w:r>
      <w:r>
        <w:t xml:space="preserve"> </w:t>
      </w:r>
      <w:r>
        <w:rPr>
          <w:rFonts w:hint="eastAsia"/>
        </w:rPr>
        <w:t>особенности</w:t>
      </w:r>
      <w:r>
        <w:t xml:space="preserve"> </w:t>
      </w:r>
      <w:r>
        <w:rPr>
          <w:rFonts w:hint="eastAsia"/>
        </w:rPr>
        <w:t>личности</w:t>
      </w:r>
      <w:r>
        <w:t xml:space="preserve"> </w:t>
      </w:r>
      <w:r>
        <w:rPr>
          <w:rFonts w:hint="eastAsia"/>
        </w:rPr>
        <w:t>и</w:t>
      </w:r>
      <w:r>
        <w:t xml:space="preserve"> </w:t>
      </w:r>
      <w:r>
        <w:rPr>
          <w:rFonts w:hint="eastAsia"/>
        </w:rPr>
        <w:t>профессиональной</w:t>
      </w:r>
      <w:r>
        <w:t xml:space="preserve"> </w:t>
      </w:r>
      <w:r>
        <w:rPr>
          <w:rFonts w:hint="eastAsia"/>
        </w:rPr>
        <w:t>деятельности</w:t>
      </w:r>
      <w:r>
        <w:t xml:space="preserve"> </w:t>
      </w:r>
      <w:r>
        <w:rPr>
          <w:rFonts w:hint="eastAsia"/>
        </w:rPr>
        <w:t>актера</w:t>
      </w:r>
    </w:p>
    <w:p w14:paraId="4388970B" w14:textId="77777777" w:rsidR="00990381" w:rsidRDefault="00990381" w:rsidP="00990381"/>
    <w:p w14:paraId="6A175EE1" w14:textId="77777777" w:rsidR="00990381" w:rsidRDefault="00990381" w:rsidP="00990381">
      <w:r>
        <w:t xml:space="preserve">1.3. </w:t>
      </w:r>
      <w:r>
        <w:rPr>
          <w:rFonts w:hint="eastAsia"/>
        </w:rPr>
        <w:t>Общая</w:t>
      </w:r>
      <w:r>
        <w:t xml:space="preserve"> </w:t>
      </w:r>
      <w:r>
        <w:rPr>
          <w:rFonts w:hint="eastAsia"/>
        </w:rPr>
        <w:t>характеристика</w:t>
      </w:r>
      <w:r>
        <w:t xml:space="preserve"> </w:t>
      </w:r>
      <w:r>
        <w:rPr>
          <w:rFonts w:hint="eastAsia"/>
        </w:rPr>
        <w:t>проблемы</w:t>
      </w:r>
      <w:r>
        <w:t xml:space="preserve"> </w:t>
      </w:r>
      <w:r>
        <w:rPr>
          <w:rFonts w:hint="eastAsia"/>
        </w:rPr>
        <w:t>феноменологического</w:t>
      </w:r>
      <w:r>
        <w:t xml:space="preserve"> </w:t>
      </w:r>
      <w:r>
        <w:rPr>
          <w:rFonts w:hint="eastAsia"/>
        </w:rPr>
        <w:t>исследования</w:t>
      </w:r>
    </w:p>
    <w:p w14:paraId="1D9FCE6F" w14:textId="77777777" w:rsidR="00990381" w:rsidRDefault="00990381" w:rsidP="00990381"/>
    <w:p w14:paraId="16BF32FF" w14:textId="77777777" w:rsidR="00990381" w:rsidRDefault="00990381" w:rsidP="00990381">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40141CBB" w14:textId="77777777" w:rsidR="00990381" w:rsidRDefault="00990381" w:rsidP="00990381"/>
    <w:p w14:paraId="5E9EFF55" w14:textId="77777777" w:rsidR="00990381" w:rsidRDefault="00990381" w:rsidP="00990381">
      <w:r>
        <w:rPr>
          <w:rFonts w:hint="eastAsia"/>
        </w:rPr>
        <w:t>Выводы</w:t>
      </w:r>
      <w:r>
        <w:t xml:space="preserve"> </w:t>
      </w:r>
      <w:r>
        <w:rPr>
          <w:rFonts w:hint="eastAsia"/>
        </w:rPr>
        <w:t>по</w:t>
      </w:r>
      <w:r>
        <w:t xml:space="preserve"> </w:t>
      </w:r>
      <w:r>
        <w:rPr>
          <w:rFonts w:hint="eastAsia"/>
        </w:rPr>
        <w:t>главе</w:t>
      </w:r>
    </w:p>
    <w:p w14:paraId="14B65213" w14:textId="77777777" w:rsidR="00990381" w:rsidRDefault="00990381" w:rsidP="00990381"/>
    <w:p w14:paraId="31774F7C" w14:textId="77777777" w:rsidR="00990381" w:rsidRDefault="00990381" w:rsidP="00990381">
      <w:r>
        <w:rPr>
          <w:rFonts w:hint="eastAsia"/>
        </w:rPr>
        <w:t>Глава</w:t>
      </w:r>
      <w:r>
        <w:t xml:space="preserve"> 2. </w:t>
      </w:r>
      <w:r>
        <w:rPr>
          <w:rFonts w:hint="eastAsia"/>
        </w:rPr>
        <w:t>КОНЦЕПТУАЛЬНЫЕ</w:t>
      </w:r>
      <w:r>
        <w:t xml:space="preserve"> </w:t>
      </w:r>
      <w:r>
        <w:rPr>
          <w:rFonts w:hint="eastAsia"/>
        </w:rPr>
        <w:t>ОСНОВАНИЯ</w:t>
      </w:r>
    </w:p>
    <w:p w14:paraId="493124CF" w14:textId="77777777" w:rsidR="00990381" w:rsidRDefault="00990381" w:rsidP="00990381"/>
    <w:p w14:paraId="7D5DEE17" w14:textId="77777777" w:rsidR="00990381" w:rsidRDefault="00990381" w:rsidP="00990381">
      <w:r>
        <w:rPr>
          <w:rFonts w:hint="eastAsia"/>
        </w:rPr>
        <w:t>ФЕНОМЕНОЛОГИЧЕСКОГО</w:t>
      </w:r>
      <w:r>
        <w:t xml:space="preserve"> </w:t>
      </w:r>
      <w:r>
        <w:rPr>
          <w:rFonts w:hint="eastAsia"/>
        </w:rPr>
        <w:t>ИССЛЕДОВАНИЯ</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1783E0D8" w14:textId="77777777" w:rsidR="00990381" w:rsidRDefault="00990381" w:rsidP="00990381"/>
    <w:p w14:paraId="395574F1" w14:textId="77777777" w:rsidR="00990381" w:rsidRDefault="00990381" w:rsidP="00990381">
      <w:r>
        <w:t xml:space="preserve">2.1. </w:t>
      </w:r>
      <w:r>
        <w:rPr>
          <w:rFonts w:hint="eastAsia"/>
        </w:rPr>
        <w:t>Сущностные</w:t>
      </w:r>
      <w:r>
        <w:t xml:space="preserve"> </w:t>
      </w:r>
      <w:r>
        <w:rPr>
          <w:rFonts w:hint="eastAsia"/>
        </w:rPr>
        <w:t>признаки</w:t>
      </w:r>
      <w:r>
        <w:t xml:space="preserve"> </w:t>
      </w:r>
      <w:r>
        <w:rPr>
          <w:rFonts w:hint="eastAsia"/>
        </w:rPr>
        <w:t>художественного</w:t>
      </w:r>
      <w:r>
        <w:t xml:space="preserve"> </w:t>
      </w:r>
      <w:r>
        <w:rPr>
          <w:rFonts w:hint="eastAsia"/>
        </w:rPr>
        <w:t>образа</w:t>
      </w:r>
    </w:p>
    <w:p w14:paraId="1E741D6A" w14:textId="77777777" w:rsidR="00990381" w:rsidRDefault="00990381" w:rsidP="00990381"/>
    <w:p w14:paraId="67993982" w14:textId="77777777" w:rsidR="00990381" w:rsidRDefault="00990381" w:rsidP="00990381">
      <w:r>
        <w:t xml:space="preserve">2.2. </w:t>
      </w:r>
      <w:r>
        <w:rPr>
          <w:rFonts w:hint="eastAsia"/>
        </w:rPr>
        <w:t>Психологические</w:t>
      </w:r>
      <w:r>
        <w:t xml:space="preserve"> </w:t>
      </w:r>
      <w:r>
        <w:rPr>
          <w:rFonts w:hint="eastAsia"/>
        </w:rPr>
        <w:t>механизмы</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7C400D6F" w14:textId="77777777" w:rsidR="00990381" w:rsidRDefault="00990381" w:rsidP="00990381"/>
    <w:p w14:paraId="40505A07" w14:textId="77777777" w:rsidR="00990381" w:rsidRDefault="00990381" w:rsidP="00990381">
      <w:r>
        <w:t xml:space="preserve">2.3. </w:t>
      </w:r>
      <w:r>
        <w:rPr>
          <w:rFonts w:hint="eastAsia"/>
        </w:rPr>
        <w:t>Обоснование</w:t>
      </w:r>
      <w:r>
        <w:t xml:space="preserve"> </w:t>
      </w:r>
      <w:r>
        <w:rPr>
          <w:rFonts w:hint="eastAsia"/>
        </w:rPr>
        <w:t>принципов</w:t>
      </w:r>
      <w:r>
        <w:t xml:space="preserve"> </w:t>
      </w:r>
      <w:r>
        <w:rPr>
          <w:rFonts w:hint="eastAsia"/>
        </w:rPr>
        <w:t>и</w:t>
      </w:r>
      <w:r>
        <w:t xml:space="preserve"> </w:t>
      </w:r>
      <w:r>
        <w:rPr>
          <w:rFonts w:hint="eastAsia"/>
        </w:rPr>
        <w:t>методов</w:t>
      </w:r>
      <w:r>
        <w:t xml:space="preserve"> </w:t>
      </w:r>
      <w:r>
        <w:rPr>
          <w:rFonts w:hint="eastAsia"/>
        </w:rPr>
        <w:t>феноменологического</w:t>
      </w:r>
      <w:r>
        <w:t xml:space="preserve"> </w:t>
      </w:r>
      <w:r>
        <w:rPr>
          <w:rFonts w:hint="eastAsia"/>
        </w:rPr>
        <w:t>исследования</w:t>
      </w:r>
    </w:p>
    <w:p w14:paraId="659A9E60" w14:textId="77777777" w:rsidR="00990381" w:rsidRDefault="00990381" w:rsidP="00990381"/>
    <w:p w14:paraId="77BAAEED" w14:textId="77777777" w:rsidR="00990381" w:rsidRDefault="00990381" w:rsidP="00990381">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4FD5A312" w14:textId="77777777" w:rsidR="00990381" w:rsidRDefault="00990381" w:rsidP="00990381"/>
    <w:p w14:paraId="51DDD5CF" w14:textId="77777777" w:rsidR="00990381" w:rsidRDefault="00990381" w:rsidP="00990381">
      <w:r>
        <w:rPr>
          <w:rFonts w:hint="eastAsia"/>
        </w:rPr>
        <w:t>Выводы</w:t>
      </w:r>
      <w:r>
        <w:t xml:space="preserve"> </w:t>
      </w:r>
      <w:r>
        <w:rPr>
          <w:rFonts w:hint="eastAsia"/>
        </w:rPr>
        <w:t>по</w:t>
      </w:r>
      <w:r>
        <w:t xml:space="preserve"> </w:t>
      </w:r>
      <w:r>
        <w:rPr>
          <w:rFonts w:hint="eastAsia"/>
        </w:rPr>
        <w:t>главе</w:t>
      </w:r>
    </w:p>
    <w:p w14:paraId="46605219" w14:textId="77777777" w:rsidR="00990381" w:rsidRDefault="00990381" w:rsidP="00990381"/>
    <w:p w14:paraId="783A5222" w14:textId="77777777" w:rsidR="00990381" w:rsidRDefault="00990381" w:rsidP="00990381">
      <w:r>
        <w:rPr>
          <w:rFonts w:hint="eastAsia"/>
        </w:rPr>
        <w:t>Глава</w:t>
      </w:r>
      <w:r>
        <w:t xml:space="preserve"> 3. </w:t>
      </w:r>
      <w:r>
        <w:rPr>
          <w:rFonts w:hint="eastAsia"/>
        </w:rPr>
        <w:t>ФЕНОМЕНОЛОГИЧЕСКИЙ</w:t>
      </w:r>
      <w:r>
        <w:t xml:space="preserve"> </w:t>
      </w:r>
      <w:r>
        <w:rPr>
          <w:rFonts w:hint="eastAsia"/>
        </w:rPr>
        <w:t>АНАЛИЗ</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706DE65F" w14:textId="77777777" w:rsidR="00990381" w:rsidRDefault="00990381" w:rsidP="00990381"/>
    <w:p w14:paraId="432BCCD0" w14:textId="77777777" w:rsidR="00990381" w:rsidRDefault="00990381" w:rsidP="00990381">
      <w:r>
        <w:t xml:space="preserve">3.1. </w:t>
      </w:r>
      <w:r>
        <w:rPr>
          <w:rFonts w:hint="eastAsia"/>
        </w:rPr>
        <w:t>Программа</w:t>
      </w:r>
      <w:r>
        <w:t xml:space="preserve"> </w:t>
      </w:r>
      <w:r>
        <w:rPr>
          <w:rFonts w:hint="eastAsia"/>
        </w:rPr>
        <w:t>феноменологического</w:t>
      </w:r>
      <w:r>
        <w:t xml:space="preserve"> </w:t>
      </w:r>
      <w:r>
        <w:rPr>
          <w:rFonts w:hint="eastAsia"/>
        </w:rPr>
        <w:t>исследования</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025D1C9C" w14:textId="77777777" w:rsidR="00990381" w:rsidRDefault="00990381" w:rsidP="00990381"/>
    <w:p w14:paraId="491F465E" w14:textId="77777777" w:rsidR="00990381" w:rsidRDefault="00990381" w:rsidP="00990381">
      <w:r>
        <w:t xml:space="preserve">3.2. </w:t>
      </w:r>
      <w:r>
        <w:rPr>
          <w:rFonts w:hint="eastAsia"/>
        </w:rPr>
        <w:t>Контент</w:t>
      </w:r>
      <w:r>
        <w:t>-</w:t>
      </w:r>
      <w:r>
        <w:rPr>
          <w:rFonts w:hint="eastAsia"/>
        </w:rPr>
        <w:t>анализ</w:t>
      </w:r>
      <w:r>
        <w:t xml:space="preserve"> </w:t>
      </w:r>
      <w:r>
        <w:rPr>
          <w:rFonts w:hint="eastAsia"/>
        </w:rPr>
        <w:t>самоотчетов</w:t>
      </w:r>
      <w:r>
        <w:t xml:space="preserve"> </w:t>
      </w:r>
      <w:r>
        <w:rPr>
          <w:rFonts w:hint="eastAsia"/>
        </w:rPr>
        <w:t>актеров</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4FDB58BF" w14:textId="77777777" w:rsidR="00990381" w:rsidRDefault="00990381" w:rsidP="00990381"/>
    <w:p w14:paraId="2CE864A4" w14:textId="77777777" w:rsidR="00990381" w:rsidRDefault="00990381" w:rsidP="00990381">
      <w:r>
        <w:t xml:space="preserve">3.3. </w:t>
      </w:r>
      <w:r>
        <w:rPr>
          <w:rFonts w:hint="eastAsia"/>
        </w:rPr>
        <w:t>Феноменологическое</w:t>
      </w:r>
      <w:r>
        <w:t xml:space="preserve"> </w:t>
      </w:r>
      <w:r>
        <w:rPr>
          <w:rFonts w:hint="eastAsia"/>
        </w:rPr>
        <w:t>описание</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r>
        <w:t xml:space="preserve"> 135 </w:t>
      </w:r>
      <w:r>
        <w:rPr>
          <w:rFonts w:hint="eastAsia"/>
        </w:rPr>
        <w:t>Выводы</w:t>
      </w:r>
      <w:r>
        <w:t xml:space="preserve"> </w:t>
      </w:r>
      <w:r>
        <w:rPr>
          <w:rFonts w:hint="eastAsia"/>
        </w:rPr>
        <w:t>по</w:t>
      </w:r>
      <w:r>
        <w:t xml:space="preserve"> </w:t>
      </w:r>
      <w:r>
        <w:rPr>
          <w:rFonts w:hint="eastAsia"/>
        </w:rPr>
        <w:t>главе</w:t>
      </w:r>
    </w:p>
    <w:p w14:paraId="6A69A577" w14:textId="77777777" w:rsidR="00990381" w:rsidRDefault="00990381" w:rsidP="00990381"/>
    <w:p w14:paraId="71FDC7C7" w14:textId="77777777" w:rsidR="00990381" w:rsidRDefault="00990381" w:rsidP="00990381">
      <w:r>
        <w:rPr>
          <w:rFonts w:hint="eastAsia"/>
        </w:rPr>
        <w:t>ЗАКЛЮЧЕНИЕ</w:t>
      </w:r>
    </w:p>
    <w:p w14:paraId="2FE61FAB" w14:textId="77777777" w:rsidR="00990381" w:rsidRDefault="00990381" w:rsidP="00990381"/>
    <w:p w14:paraId="2A59BF0F" w14:textId="77777777" w:rsidR="00990381" w:rsidRDefault="00990381" w:rsidP="00990381">
      <w:r>
        <w:rPr>
          <w:rFonts w:hint="eastAsia"/>
        </w:rPr>
        <w:t>СПИСОК</w:t>
      </w:r>
      <w:r>
        <w:t xml:space="preserve"> </w:t>
      </w:r>
      <w:r>
        <w:rPr>
          <w:rFonts w:hint="eastAsia"/>
        </w:rPr>
        <w:t>ЛИТЕРАТУРЫ</w:t>
      </w:r>
    </w:p>
    <w:p w14:paraId="5003776B" w14:textId="77777777" w:rsidR="00990381" w:rsidRDefault="00990381" w:rsidP="00990381"/>
    <w:p w14:paraId="30091CF6" w14:textId="77777777" w:rsidR="00990381" w:rsidRDefault="00990381" w:rsidP="00990381">
      <w:r>
        <w:rPr>
          <w:rFonts w:hint="eastAsia"/>
        </w:rPr>
        <w:t>ПРИЛОЖЕНИЯ</w:t>
      </w:r>
    </w:p>
    <w:p w14:paraId="68A8E215" w14:textId="77777777" w:rsidR="00990381" w:rsidRDefault="00990381" w:rsidP="00990381"/>
    <w:p w14:paraId="31F61BDE" w14:textId="77777777" w:rsidR="00990381" w:rsidRDefault="00990381" w:rsidP="00990381">
      <w:r>
        <w:rPr>
          <w:rFonts w:hint="eastAsia"/>
        </w:rPr>
        <w:t>Приложение</w:t>
      </w:r>
      <w:r>
        <w:t xml:space="preserve"> </w:t>
      </w:r>
      <w:r>
        <w:rPr>
          <w:rFonts w:hint="eastAsia"/>
        </w:rPr>
        <w:t>А</w:t>
      </w:r>
      <w:r>
        <w:t xml:space="preserve">. </w:t>
      </w:r>
      <w:r>
        <w:rPr>
          <w:rFonts w:hint="eastAsia"/>
        </w:rPr>
        <w:t>Процесс</w:t>
      </w:r>
      <w:r>
        <w:t xml:space="preserve"> </w:t>
      </w:r>
      <w:r>
        <w:rPr>
          <w:rFonts w:hint="eastAsia"/>
        </w:rPr>
        <w:t>формирования</w:t>
      </w:r>
      <w:r>
        <w:t xml:space="preserve"> </w:t>
      </w:r>
      <w:r>
        <w:rPr>
          <w:rFonts w:hint="eastAsia"/>
        </w:rPr>
        <w:t>образа</w:t>
      </w:r>
    </w:p>
    <w:p w14:paraId="4997DE20" w14:textId="77777777" w:rsidR="00990381" w:rsidRDefault="00990381" w:rsidP="00990381"/>
    <w:p w14:paraId="62316098" w14:textId="77777777" w:rsidR="00990381" w:rsidRDefault="00990381" w:rsidP="00990381">
      <w:r>
        <w:rPr>
          <w:rFonts w:hint="eastAsia"/>
        </w:rPr>
        <w:t>Приложение</w:t>
      </w:r>
      <w:r>
        <w:t xml:space="preserve"> </w:t>
      </w:r>
      <w:r>
        <w:rPr>
          <w:rFonts w:hint="eastAsia"/>
        </w:rPr>
        <w:t>Б</w:t>
      </w:r>
      <w:r>
        <w:t xml:space="preserve">. </w:t>
      </w:r>
      <w:r>
        <w:rPr>
          <w:rFonts w:hint="eastAsia"/>
        </w:rPr>
        <w:t>Многоуровневый</w:t>
      </w:r>
      <w:r>
        <w:t xml:space="preserve"> </w:t>
      </w:r>
      <w:r>
        <w:rPr>
          <w:rFonts w:hint="eastAsia"/>
        </w:rPr>
        <w:t>подход</w:t>
      </w:r>
      <w:r>
        <w:t xml:space="preserve"> </w:t>
      </w:r>
      <w:r>
        <w:rPr>
          <w:rFonts w:hint="eastAsia"/>
        </w:rPr>
        <w:t>к</w:t>
      </w:r>
      <w:r>
        <w:t xml:space="preserve"> </w:t>
      </w:r>
      <w:r>
        <w:rPr>
          <w:rFonts w:hint="eastAsia"/>
        </w:rPr>
        <w:t>пониманию</w:t>
      </w:r>
      <w:r>
        <w:t xml:space="preserve"> </w:t>
      </w:r>
      <w:r>
        <w:rPr>
          <w:rFonts w:hint="eastAsia"/>
        </w:rPr>
        <w:t>образа</w:t>
      </w:r>
    </w:p>
    <w:p w14:paraId="1B53816F" w14:textId="77777777" w:rsidR="00990381" w:rsidRDefault="00990381" w:rsidP="00990381"/>
    <w:p w14:paraId="6D994D79" w14:textId="77777777" w:rsidR="00990381" w:rsidRDefault="00990381" w:rsidP="00990381">
      <w:r>
        <w:rPr>
          <w:rFonts w:hint="eastAsia"/>
        </w:rPr>
        <w:t>Приложение</w:t>
      </w:r>
      <w:r>
        <w:t xml:space="preserve"> </w:t>
      </w:r>
      <w:r>
        <w:rPr>
          <w:rFonts w:hint="eastAsia"/>
        </w:rPr>
        <w:t>В</w:t>
      </w:r>
      <w:r>
        <w:t xml:space="preserve">. </w:t>
      </w:r>
      <w:r>
        <w:rPr>
          <w:rFonts w:hint="eastAsia"/>
        </w:rPr>
        <w:t>Виды</w:t>
      </w:r>
      <w:r>
        <w:t xml:space="preserve"> </w:t>
      </w:r>
      <w:r>
        <w:rPr>
          <w:rFonts w:hint="eastAsia"/>
        </w:rPr>
        <w:t>предпосылок</w:t>
      </w:r>
    </w:p>
    <w:p w14:paraId="2D3E061B" w14:textId="77777777" w:rsidR="00990381" w:rsidRDefault="00990381" w:rsidP="00990381"/>
    <w:p w14:paraId="3F7D0A0F" w14:textId="77777777" w:rsidR="00990381" w:rsidRDefault="00990381" w:rsidP="00990381">
      <w:r>
        <w:rPr>
          <w:rFonts w:hint="eastAsia"/>
        </w:rPr>
        <w:lastRenderedPageBreak/>
        <w:t>Приложение</w:t>
      </w:r>
      <w:r>
        <w:t xml:space="preserve"> </w:t>
      </w:r>
      <w:r>
        <w:rPr>
          <w:rFonts w:hint="eastAsia"/>
        </w:rPr>
        <w:t>Г</w:t>
      </w:r>
      <w:r>
        <w:t xml:space="preserve">. </w:t>
      </w:r>
      <w:r>
        <w:rPr>
          <w:rFonts w:hint="eastAsia"/>
        </w:rPr>
        <w:t>Выборка</w:t>
      </w:r>
      <w:r>
        <w:t xml:space="preserve"> </w:t>
      </w:r>
      <w:r>
        <w:rPr>
          <w:rFonts w:hint="eastAsia"/>
        </w:rPr>
        <w:t>феноменологического</w:t>
      </w:r>
      <w:r>
        <w:t xml:space="preserve"> </w:t>
      </w:r>
      <w:r>
        <w:rPr>
          <w:rFonts w:hint="eastAsia"/>
        </w:rPr>
        <w:t>исследования</w:t>
      </w:r>
      <w:r>
        <w:t xml:space="preserve"> </w:t>
      </w:r>
      <w:r>
        <w:rPr>
          <w:rFonts w:hint="eastAsia"/>
        </w:rPr>
        <w:t>создания</w:t>
      </w:r>
      <w:r>
        <w:t xml:space="preserve"> </w:t>
      </w:r>
      <w:r>
        <w:rPr>
          <w:rFonts w:hint="eastAsia"/>
        </w:rPr>
        <w:t>актерами</w:t>
      </w:r>
      <w:r>
        <w:t xml:space="preserve"> </w:t>
      </w:r>
      <w:r>
        <w:rPr>
          <w:rFonts w:hint="eastAsia"/>
        </w:rPr>
        <w:t>художественного</w:t>
      </w:r>
      <w:r>
        <w:t xml:space="preserve"> </w:t>
      </w:r>
      <w:r>
        <w:rPr>
          <w:rFonts w:hint="eastAsia"/>
        </w:rPr>
        <w:t>образа</w:t>
      </w:r>
    </w:p>
    <w:p w14:paraId="3AF7A988" w14:textId="77777777" w:rsidR="00990381" w:rsidRDefault="00990381" w:rsidP="00990381"/>
    <w:p w14:paraId="4A2F9634" w14:textId="77777777" w:rsidR="00990381" w:rsidRDefault="00990381" w:rsidP="00990381">
      <w:r>
        <w:rPr>
          <w:rFonts w:hint="eastAsia"/>
        </w:rPr>
        <w:t>Приложение</w:t>
      </w:r>
      <w:r>
        <w:t xml:space="preserve"> </w:t>
      </w:r>
      <w:r>
        <w:rPr>
          <w:rFonts w:hint="eastAsia"/>
        </w:rPr>
        <w:t>Д</w:t>
      </w:r>
      <w:r>
        <w:t xml:space="preserve">. </w:t>
      </w:r>
      <w:r>
        <w:rPr>
          <w:rFonts w:hint="eastAsia"/>
        </w:rPr>
        <w:t>Структура</w:t>
      </w:r>
      <w:r>
        <w:t xml:space="preserve"> </w:t>
      </w:r>
      <w:r>
        <w:rPr>
          <w:rFonts w:hint="eastAsia"/>
        </w:rPr>
        <w:t>«</w:t>
      </w:r>
      <w:r>
        <w:rPr>
          <w:rFonts w:hint="eastAsia"/>
        </w:rPr>
        <w:t>внутренней</w:t>
      </w:r>
      <w:r>
        <w:t xml:space="preserve"> </w:t>
      </w:r>
      <w:r>
        <w:rPr>
          <w:rFonts w:hint="eastAsia"/>
        </w:rPr>
        <w:t>беседы</w:t>
      </w:r>
      <w:r>
        <w:rPr>
          <w:rFonts w:hint="eastAsia"/>
        </w:rPr>
        <w:t>»</w:t>
      </w:r>
      <w:r>
        <w:t xml:space="preserve"> </w:t>
      </w:r>
      <w:r>
        <w:rPr>
          <w:rFonts w:hint="eastAsia"/>
        </w:rPr>
        <w:t>исследователя</w:t>
      </w:r>
      <w:r>
        <w:t xml:space="preserve"> </w:t>
      </w:r>
      <w:r>
        <w:rPr>
          <w:rFonts w:hint="eastAsia"/>
        </w:rPr>
        <w:t>с</w:t>
      </w:r>
      <w:r>
        <w:t xml:space="preserve"> </w:t>
      </w:r>
      <w:r>
        <w:rPr>
          <w:rFonts w:hint="eastAsia"/>
        </w:rPr>
        <w:t>актером</w:t>
      </w:r>
    </w:p>
    <w:p w14:paraId="1EA233E4" w14:textId="77777777" w:rsidR="00990381" w:rsidRDefault="00990381" w:rsidP="00990381"/>
    <w:p w14:paraId="4FAD73FD" w14:textId="77777777" w:rsidR="00990381" w:rsidRDefault="00990381" w:rsidP="00990381">
      <w:r>
        <w:rPr>
          <w:rFonts w:hint="eastAsia"/>
        </w:rPr>
        <w:t>Приложение</w:t>
      </w:r>
      <w:r>
        <w:t xml:space="preserve"> </w:t>
      </w:r>
      <w:r>
        <w:rPr>
          <w:rFonts w:hint="eastAsia"/>
        </w:rPr>
        <w:t>Е</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самоотчетов</w:t>
      </w:r>
      <w:r>
        <w:t xml:space="preserve"> </w:t>
      </w:r>
      <w:r>
        <w:rPr>
          <w:rFonts w:hint="eastAsia"/>
        </w:rPr>
        <w:t>актеров</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4C4799A9" w14:textId="77777777" w:rsidR="00990381" w:rsidRDefault="00990381" w:rsidP="00990381"/>
    <w:p w14:paraId="71DEBFAF" w14:textId="77777777" w:rsidR="00990381" w:rsidRDefault="00990381" w:rsidP="00990381">
      <w:r>
        <w:rPr>
          <w:rFonts w:hint="eastAsia"/>
        </w:rPr>
        <w:t>Приложение</w:t>
      </w:r>
      <w:r>
        <w:t xml:space="preserve"> </w:t>
      </w:r>
      <w:r>
        <w:rPr>
          <w:rFonts w:hint="eastAsia"/>
        </w:rPr>
        <w:t>Ё</w:t>
      </w:r>
      <w:r>
        <w:t xml:space="preserve">. </w:t>
      </w:r>
      <w:r>
        <w:rPr>
          <w:rFonts w:hint="eastAsia"/>
        </w:rPr>
        <w:t>План</w:t>
      </w:r>
      <w:r>
        <w:t xml:space="preserve"> </w:t>
      </w:r>
      <w:r>
        <w:rPr>
          <w:rFonts w:hint="eastAsia"/>
        </w:rPr>
        <w:t>«</w:t>
      </w:r>
      <w:r>
        <w:rPr>
          <w:rFonts w:hint="eastAsia"/>
        </w:rPr>
        <w:t>внутренней</w:t>
      </w:r>
      <w:r>
        <w:t xml:space="preserve"> </w:t>
      </w:r>
      <w:r>
        <w:rPr>
          <w:rFonts w:hint="eastAsia"/>
        </w:rPr>
        <w:t>беседы</w:t>
      </w:r>
      <w:r>
        <w:rPr>
          <w:rFonts w:hint="eastAsia"/>
        </w:rPr>
        <w:t>»</w:t>
      </w:r>
      <w:r>
        <w:t xml:space="preserve"> </w:t>
      </w:r>
      <w:r>
        <w:rPr>
          <w:rFonts w:hint="eastAsia"/>
        </w:rPr>
        <w:t>исследователя</w:t>
      </w:r>
      <w:r>
        <w:t xml:space="preserve"> </w:t>
      </w:r>
      <w:r>
        <w:rPr>
          <w:rFonts w:hint="eastAsia"/>
        </w:rPr>
        <w:t>с</w:t>
      </w:r>
      <w:r>
        <w:t xml:space="preserve"> </w:t>
      </w:r>
      <w:r>
        <w:rPr>
          <w:rFonts w:hint="eastAsia"/>
        </w:rPr>
        <w:t>актером</w:t>
      </w:r>
      <w:r>
        <w:t xml:space="preserve"> </w:t>
      </w:r>
      <w:r>
        <w:rPr>
          <w:rFonts w:hint="eastAsia"/>
        </w:rPr>
        <w:t>посредством</w:t>
      </w:r>
    </w:p>
    <w:p w14:paraId="096C8DDF" w14:textId="77777777" w:rsidR="00990381" w:rsidRDefault="00990381" w:rsidP="00990381"/>
    <w:p w14:paraId="248B49B4" w14:textId="77777777" w:rsidR="00990381" w:rsidRDefault="00990381" w:rsidP="00990381">
      <w:r>
        <w:rPr>
          <w:rFonts w:hint="eastAsia"/>
        </w:rPr>
        <w:t>изучения</w:t>
      </w:r>
      <w:r>
        <w:t xml:space="preserve"> </w:t>
      </w:r>
      <w:r>
        <w:rPr>
          <w:rFonts w:hint="eastAsia"/>
        </w:rPr>
        <w:t>его</w:t>
      </w:r>
      <w:r>
        <w:t xml:space="preserve"> </w:t>
      </w:r>
      <w:r>
        <w:rPr>
          <w:rFonts w:hint="eastAsia"/>
        </w:rPr>
        <w:t>самоотчета</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0E973FE2" w14:textId="77777777" w:rsidR="00990381" w:rsidRDefault="00990381" w:rsidP="00990381"/>
    <w:p w14:paraId="5B7A6B23" w14:textId="77777777" w:rsidR="00990381" w:rsidRDefault="00990381" w:rsidP="00990381">
      <w:r>
        <w:rPr>
          <w:rFonts w:hint="eastAsia"/>
        </w:rPr>
        <w:t>Приложение</w:t>
      </w:r>
      <w:r>
        <w:t xml:space="preserve"> </w:t>
      </w:r>
      <w:r>
        <w:rPr>
          <w:rFonts w:hint="eastAsia"/>
        </w:rPr>
        <w:t>Ж</w:t>
      </w:r>
      <w:r>
        <w:t xml:space="preserve">. </w:t>
      </w:r>
      <w:r>
        <w:rPr>
          <w:rFonts w:hint="eastAsia"/>
        </w:rPr>
        <w:t>Матрица</w:t>
      </w:r>
      <w:r>
        <w:t xml:space="preserve"> </w:t>
      </w:r>
      <w:r>
        <w:rPr>
          <w:rFonts w:hint="eastAsia"/>
        </w:rPr>
        <w:t>категориальной</w:t>
      </w:r>
      <w:r>
        <w:t xml:space="preserve"> </w:t>
      </w:r>
      <w:r>
        <w:rPr>
          <w:rFonts w:hint="eastAsia"/>
        </w:rPr>
        <w:t>сетки</w:t>
      </w:r>
      <w:r>
        <w:t xml:space="preserve"> </w:t>
      </w:r>
      <w:r>
        <w:rPr>
          <w:rFonts w:hint="eastAsia"/>
        </w:rPr>
        <w:t>контент</w:t>
      </w:r>
      <w:r>
        <w:t>-</w:t>
      </w:r>
      <w:r>
        <w:rPr>
          <w:rFonts w:hint="eastAsia"/>
        </w:rPr>
        <w:t>анализа</w:t>
      </w:r>
      <w:r>
        <w:t xml:space="preserve"> </w:t>
      </w:r>
      <w:r>
        <w:rPr>
          <w:rFonts w:hint="eastAsia"/>
        </w:rPr>
        <w:t>самоотчета</w:t>
      </w:r>
    </w:p>
    <w:p w14:paraId="026CF3BD" w14:textId="77777777" w:rsidR="00990381" w:rsidRDefault="00990381" w:rsidP="00990381"/>
    <w:p w14:paraId="28CF3ADB" w14:textId="77777777" w:rsidR="00990381" w:rsidRDefault="00990381" w:rsidP="00990381">
      <w:r>
        <w:rPr>
          <w:rFonts w:hint="eastAsia"/>
        </w:rPr>
        <w:t>актера</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3111A8F2" w14:textId="77777777" w:rsidR="00990381" w:rsidRDefault="00990381" w:rsidP="00990381"/>
    <w:p w14:paraId="0D8B1E0A" w14:textId="77777777" w:rsidR="00990381" w:rsidRDefault="00990381" w:rsidP="00990381">
      <w:r>
        <w:rPr>
          <w:rFonts w:hint="eastAsia"/>
        </w:rPr>
        <w:t>Приложение</w:t>
      </w:r>
      <w:r>
        <w:t xml:space="preserve"> </w:t>
      </w:r>
      <w:r>
        <w:rPr>
          <w:rFonts w:hint="eastAsia"/>
        </w:rPr>
        <w:t>З</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К</w:t>
      </w:r>
      <w:r>
        <w:t xml:space="preserve">. </w:t>
      </w:r>
      <w:r>
        <w:rPr>
          <w:rFonts w:hint="eastAsia"/>
        </w:rPr>
        <w:t>С</w:t>
      </w:r>
      <w:r>
        <w:t xml:space="preserve">. </w:t>
      </w:r>
      <w:r>
        <w:rPr>
          <w:rFonts w:hint="eastAsia"/>
        </w:rPr>
        <w:t>Станиславского</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2D0C1C1B" w14:textId="77777777" w:rsidR="00990381" w:rsidRDefault="00990381" w:rsidP="00990381"/>
    <w:p w14:paraId="449F13AC" w14:textId="77777777" w:rsidR="00990381" w:rsidRDefault="00990381" w:rsidP="00990381">
      <w:r>
        <w:rPr>
          <w:rFonts w:hint="eastAsia"/>
        </w:rPr>
        <w:t>Приложение</w:t>
      </w:r>
      <w:r>
        <w:t xml:space="preserve"> </w:t>
      </w:r>
      <w:r>
        <w:rPr>
          <w:rFonts w:hint="eastAsia"/>
        </w:rPr>
        <w:t>И</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В</w:t>
      </w:r>
      <w:r>
        <w:t>.</w:t>
      </w:r>
      <w:r>
        <w:rPr>
          <w:rFonts w:hint="eastAsia"/>
        </w:rPr>
        <w:t>Э</w:t>
      </w:r>
      <w:r>
        <w:t xml:space="preserve">. </w:t>
      </w:r>
      <w:r>
        <w:rPr>
          <w:rFonts w:hint="eastAsia"/>
        </w:rPr>
        <w:t>Мейерхольда</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25C27B7D" w14:textId="77777777" w:rsidR="00990381" w:rsidRDefault="00990381" w:rsidP="00990381"/>
    <w:p w14:paraId="31082142" w14:textId="77777777" w:rsidR="00990381" w:rsidRDefault="00990381" w:rsidP="00990381">
      <w:r>
        <w:rPr>
          <w:rFonts w:hint="eastAsia"/>
        </w:rPr>
        <w:t>Приложение</w:t>
      </w:r>
      <w:r>
        <w:t xml:space="preserve"> </w:t>
      </w:r>
      <w:r>
        <w:rPr>
          <w:rFonts w:hint="eastAsia"/>
        </w:rPr>
        <w:t>Й</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М</w:t>
      </w:r>
      <w:r>
        <w:t xml:space="preserve">. </w:t>
      </w:r>
      <w:r>
        <w:rPr>
          <w:rFonts w:hint="eastAsia"/>
        </w:rPr>
        <w:t>А</w:t>
      </w:r>
      <w:r>
        <w:t xml:space="preserve">. </w:t>
      </w:r>
      <w:r>
        <w:rPr>
          <w:rFonts w:hint="eastAsia"/>
        </w:rPr>
        <w:t>Чехова</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1FF0B952" w14:textId="77777777" w:rsidR="00990381" w:rsidRDefault="00990381" w:rsidP="00990381"/>
    <w:p w14:paraId="7102382E" w14:textId="77777777" w:rsidR="00990381" w:rsidRDefault="00990381" w:rsidP="00990381">
      <w:r>
        <w:rPr>
          <w:rFonts w:hint="eastAsia"/>
        </w:rPr>
        <w:t>Приложение</w:t>
      </w:r>
      <w:r>
        <w:t xml:space="preserve"> </w:t>
      </w:r>
      <w:r>
        <w:rPr>
          <w:rFonts w:hint="eastAsia"/>
        </w:rPr>
        <w:t>К</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М</w:t>
      </w:r>
      <w:r>
        <w:t xml:space="preserve">. </w:t>
      </w:r>
      <w:r>
        <w:rPr>
          <w:rFonts w:hint="eastAsia"/>
        </w:rPr>
        <w:t>О</w:t>
      </w:r>
      <w:r>
        <w:t xml:space="preserve">. </w:t>
      </w:r>
      <w:r>
        <w:rPr>
          <w:rFonts w:hint="eastAsia"/>
        </w:rPr>
        <w:t>Кнебель</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7D324228" w14:textId="77777777" w:rsidR="00990381" w:rsidRDefault="00990381" w:rsidP="00990381"/>
    <w:p w14:paraId="0C20E5B5" w14:textId="77777777" w:rsidR="00990381" w:rsidRDefault="00990381" w:rsidP="00990381">
      <w:r>
        <w:rPr>
          <w:rFonts w:hint="eastAsia"/>
        </w:rPr>
        <w:t>Приложение</w:t>
      </w:r>
      <w:r>
        <w:t xml:space="preserve"> </w:t>
      </w:r>
      <w:r>
        <w:rPr>
          <w:rFonts w:hint="eastAsia"/>
        </w:rPr>
        <w:t>Л</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П</w:t>
      </w:r>
      <w:r>
        <w:t xml:space="preserve">. </w:t>
      </w:r>
      <w:r>
        <w:rPr>
          <w:rFonts w:hint="eastAsia"/>
        </w:rPr>
        <w:t>М</w:t>
      </w:r>
      <w:r>
        <w:t xml:space="preserve">. </w:t>
      </w:r>
      <w:r>
        <w:rPr>
          <w:rFonts w:hint="eastAsia"/>
        </w:rPr>
        <w:t>Ершова</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6518F6E4" w14:textId="77777777" w:rsidR="00990381" w:rsidRDefault="00990381" w:rsidP="00990381"/>
    <w:p w14:paraId="09C47421" w14:textId="77777777" w:rsidR="00990381" w:rsidRDefault="00990381" w:rsidP="00990381">
      <w:r>
        <w:rPr>
          <w:rFonts w:hint="eastAsia"/>
        </w:rPr>
        <w:t>Приложение</w:t>
      </w:r>
      <w:r>
        <w:t xml:space="preserve"> </w:t>
      </w:r>
      <w:r>
        <w:rPr>
          <w:rFonts w:hint="eastAsia"/>
        </w:rPr>
        <w:t>М</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И</w:t>
      </w:r>
      <w:r>
        <w:t xml:space="preserve">. </w:t>
      </w:r>
      <w:r>
        <w:rPr>
          <w:rFonts w:hint="eastAsia"/>
        </w:rPr>
        <w:t>М</w:t>
      </w:r>
      <w:r>
        <w:t xml:space="preserve">. </w:t>
      </w:r>
      <w:r>
        <w:rPr>
          <w:rFonts w:hint="eastAsia"/>
        </w:rPr>
        <w:t>Смоктуновского</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50A7CDA9" w14:textId="77777777" w:rsidR="00990381" w:rsidRDefault="00990381" w:rsidP="00990381"/>
    <w:p w14:paraId="5089A4A9" w14:textId="77777777" w:rsidR="00990381" w:rsidRDefault="00990381" w:rsidP="00990381">
      <w:r>
        <w:rPr>
          <w:rFonts w:hint="eastAsia"/>
        </w:rPr>
        <w:t>Приложение</w:t>
      </w:r>
      <w:r>
        <w:t xml:space="preserve"> </w:t>
      </w:r>
      <w:r>
        <w:rPr>
          <w:rFonts w:hint="eastAsia"/>
        </w:rPr>
        <w:t>Н</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Т</w:t>
      </w:r>
      <w:r>
        <w:t xml:space="preserve">. </w:t>
      </w:r>
      <w:r>
        <w:rPr>
          <w:rFonts w:hint="eastAsia"/>
        </w:rPr>
        <w:t>В</w:t>
      </w:r>
      <w:r>
        <w:t xml:space="preserve">. </w:t>
      </w:r>
      <w:r>
        <w:rPr>
          <w:rFonts w:hint="eastAsia"/>
        </w:rPr>
        <w:t>Дорониной</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4B7EC02F" w14:textId="77777777" w:rsidR="00990381" w:rsidRDefault="00990381" w:rsidP="00990381"/>
    <w:p w14:paraId="589FAE47" w14:textId="77777777" w:rsidR="00990381" w:rsidRDefault="00990381" w:rsidP="00990381">
      <w:r>
        <w:rPr>
          <w:rFonts w:hint="eastAsia"/>
        </w:rPr>
        <w:t>Приложение</w:t>
      </w:r>
      <w:r>
        <w:t xml:space="preserve"> </w:t>
      </w:r>
      <w:r>
        <w:rPr>
          <w:rFonts w:hint="eastAsia"/>
        </w:rPr>
        <w:t>О</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С</w:t>
      </w:r>
      <w:r>
        <w:t xml:space="preserve">. </w:t>
      </w:r>
      <w:r>
        <w:rPr>
          <w:rFonts w:hint="eastAsia"/>
        </w:rPr>
        <w:t>Ю</w:t>
      </w:r>
      <w:r>
        <w:t xml:space="preserve">. </w:t>
      </w:r>
      <w:r>
        <w:rPr>
          <w:rFonts w:hint="eastAsia"/>
        </w:rPr>
        <w:t>Юрского</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00EDC685" w14:textId="77777777" w:rsidR="00990381" w:rsidRDefault="00990381" w:rsidP="00990381"/>
    <w:p w14:paraId="3CE57EEF" w14:textId="77777777" w:rsidR="00990381" w:rsidRDefault="00990381" w:rsidP="00990381">
      <w:r>
        <w:rPr>
          <w:rFonts w:hint="eastAsia"/>
        </w:rPr>
        <w:t>Приложение</w:t>
      </w:r>
      <w:r>
        <w:t xml:space="preserve"> </w:t>
      </w:r>
      <w:r>
        <w:rPr>
          <w:rFonts w:hint="eastAsia"/>
        </w:rPr>
        <w:t>П</w:t>
      </w:r>
      <w:r>
        <w:t xml:space="preserve">. </w:t>
      </w:r>
      <w:r>
        <w:rPr>
          <w:rFonts w:hint="eastAsia"/>
        </w:rPr>
        <w:t>Категориальная</w:t>
      </w:r>
      <w:r>
        <w:t xml:space="preserve"> </w:t>
      </w:r>
      <w:r>
        <w:rPr>
          <w:rFonts w:hint="eastAsia"/>
        </w:rPr>
        <w:t>сетка</w:t>
      </w:r>
      <w:r>
        <w:t xml:space="preserve"> </w:t>
      </w:r>
      <w:r>
        <w:rPr>
          <w:rFonts w:hint="eastAsia"/>
        </w:rPr>
        <w:t>контент</w:t>
      </w:r>
      <w:r>
        <w:t>-</w:t>
      </w:r>
      <w:r>
        <w:rPr>
          <w:rFonts w:hint="eastAsia"/>
        </w:rPr>
        <w:t>анализа</w:t>
      </w:r>
      <w:r>
        <w:t xml:space="preserve"> </w:t>
      </w:r>
      <w:r>
        <w:rPr>
          <w:rFonts w:hint="eastAsia"/>
        </w:rPr>
        <w:t>самоотчета</w:t>
      </w:r>
      <w:r>
        <w:t xml:space="preserve"> </w:t>
      </w:r>
      <w:r>
        <w:rPr>
          <w:rFonts w:hint="eastAsia"/>
        </w:rPr>
        <w:t>А</w:t>
      </w:r>
      <w:r>
        <w:t xml:space="preserve">. </w:t>
      </w:r>
      <w:r>
        <w:rPr>
          <w:rFonts w:hint="eastAsia"/>
        </w:rPr>
        <w:t>С</w:t>
      </w:r>
      <w:r>
        <w:t>.</w:t>
      </w:r>
    </w:p>
    <w:p w14:paraId="4B436D84" w14:textId="77777777" w:rsidR="00990381" w:rsidRDefault="00990381" w:rsidP="00990381"/>
    <w:p w14:paraId="74CD4C53" w14:textId="77777777" w:rsidR="00990381" w:rsidRDefault="00990381" w:rsidP="00990381">
      <w:r>
        <w:rPr>
          <w:rFonts w:hint="eastAsia"/>
        </w:rPr>
        <w:t>Демидовой</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02F5F129" w14:textId="77777777" w:rsidR="00990381" w:rsidRDefault="00990381" w:rsidP="00990381"/>
    <w:p w14:paraId="30315FAD" w14:textId="77777777" w:rsidR="00990381" w:rsidRDefault="00990381" w:rsidP="00990381">
      <w:r>
        <w:rPr>
          <w:rFonts w:hint="eastAsia"/>
        </w:rPr>
        <w:t>Приложение</w:t>
      </w:r>
      <w:r>
        <w:t xml:space="preserve"> </w:t>
      </w:r>
      <w:r>
        <w:rPr>
          <w:rFonts w:hint="eastAsia"/>
        </w:rPr>
        <w:t>Р</w:t>
      </w:r>
      <w:r>
        <w:t xml:space="preserve">. </w:t>
      </w:r>
      <w:r>
        <w:rPr>
          <w:rFonts w:hint="eastAsia"/>
        </w:rPr>
        <w:t>Матрица</w:t>
      </w:r>
      <w:r>
        <w:t xml:space="preserve"> </w:t>
      </w:r>
      <w:r>
        <w:rPr>
          <w:rFonts w:hint="eastAsia"/>
        </w:rPr>
        <w:t>проверки</w:t>
      </w:r>
      <w:r>
        <w:t xml:space="preserve"> </w:t>
      </w:r>
      <w:r>
        <w:rPr>
          <w:rFonts w:hint="eastAsia"/>
        </w:rPr>
        <w:t>данных</w:t>
      </w:r>
      <w:r>
        <w:t xml:space="preserve"> </w:t>
      </w:r>
      <w:r>
        <w:rPr>
          <w:rFonts w:hint="eastAsia"/>
        </w:rPr>
        <w:t>в</w:t>
      </w:r>
      <w:r>
        <w:t xml:space="preserve"> </w:t>
      </w:r>
      <w:r>
        <w:rPr>
          <w:rFonts w:hint="eastAsia"/>
        </w:rPr>
        <w:t>программе</w:t>
      </w:r>
      <w:r>
        <w:t xml:space="preserve"> SPSS Statistics 22.0 </w:t>
      </w:r>
      <w:r>
        <w:rPr>
          <w:rFonts w:hint="eastAsia"/>
        </w:rPr>
        <w:t>на</w:t>
      </w:r>
      <w:r>
        <w:t xml:space="preserve"> </w:t>
      </w:r>
      <w:r>
        <w:rPr>
          <w:rFonts w:hint="eastAsia"/>
        </w:rPr>
        <w:t>примере</w:t>
      </w:r>
      <w:r>
        <w:t xml:space="preserve"> </w:t>
      </w:r>
      <w:r>
        <w:rPr>
          <w:rFonts w:hint="eastAsia"/>
        </w:rPr>
        <w:t>категорий</w:t>
      </w:r>
      <w:r>
        <w:t xml:space="preserve"> </w:t>
      </w:r>
      <w:r>
        <w:rPr>
          <w:rFonts w:hint="eastAsia"/>
        </w:rPr>
        <w:t>контент</w:t>
      </w:r>
      <w:r>
        <w:t>-</w:t>
      </w:r>
      <w:r>
        <w:rPr>
          <w:rFonts w:hint="eastAsia"/>
        </w:rPr>
        <w:t>анализа</w:t>
      </w:r>
      <w:r>
        <w:t xml:space="preserve"> </w:t>
      </w:r>
      <w:r>
        <w:rPr>
          <w:rFonts w:hint="eastAsia"/>
        </w:rPr>
        <w:t>психологического</w:t>
      </w:r>
      <w:r>
        <w:t xml:space="preserve"> </w:t>
      </w:r>
      <w:r>
        <w:rPr>
          <w:rFonts w:hint="eastAsia"/>
        </w:rPr>
        <w:t>театра</w:t>
      </w:r>
      <w:r>
        <w:t xml:space="preserve"> </w:t>
      </w:r>
      <w:r>
        <w:rPr>
          <w:rFonts w:hint="eastAsia"/>
        </w:rPr>
        <w:t>переживания</w:t>
      </w:r>
    </w:p>
    <w:p w14:paraId="71304903" w14:textId="77777777" w:rsidR="00990381" w:rsidRDefault="00990381" w:rsidP="00990381"/>
    <w:p w14:paraId="646DEEC6" w14:textId="77777777" w:rsidR="00990381" w:rsidRDefault="00990381" w:rsidP="00990381">
      <w:r>
        <w:rPr>
          <w:rFonts w:hint="eastAsia"/>
        </w:rPr>
        <w:t>Приложение</w:t>
      </w:r>
      <w:r>
        <w:t xml:space="preserve"> </w:t>
      </w:r>
      <w:r>
        <w:rPr>
          <w:rFonts w:hint="eastAsia"/>
        </w:rPr>
        <w:t>С</w:t>
      </w:r>
      <w:r>
        <w:t xml:space="preserve">. </w:t>
      </w:r>
      <w:r>
        <w:rPr>
          <w:rFonts w:hint="eastAsia"/>
        </w:rPr>
        <w:t>Суммарные</w:t>
      </w:r>
      <w:r>
        <w:t xml:space="preserve"> </w:t>
      </w:r>
      <w:r>
        <w:rPr>
          <w:rFonts w:hint="eastAsia"/>
        </w:rPr>
        <w:t>показатели</w:t>
      </w:r>
      <w:r>
        <w:t xml:space="preserve"> </w:t>
      </w:r>
      <w:r>
        <w:rPr>
          <w:rFonts w:hint="eastAsia"/>
        </w:rPr>
        <w:t>категорий</w:t>
      </w:r>
      <w:r>
        <w:t xml:space="preserve"> </w:t>
      </w:r>
      <w:r>
        <w:rPr>
          <w:rFonts w:hint="eastAsia"/>
        </w:rPr>
        <w:t>контент</w:t>
      </w:r>
      <w:r>
        <w:t>-</w:t>
      </w:r>
      <w:r>
        <w:rPr>
          <w:rFonts w:hint="eastAsia"/>
        </w:rPr>
        <w:t>анализа</w:t>
      </w:r>
      <w:r>
        <w:t xml:space="preserve"> </w:t>
      </w:r>
      <w:r>
        <w:rPr>
          <w:rFonts w:hint="eastAsia"/>
        </w:rPr>
        <w:t>самоотчетов</w:t>
      </w:r>
    </w:p>
    <w:p w14:paraId="686E1757" w14:textId="77777777" w:rsidR="00990381" w:rsidRDefault="00990381" w:rsidP="00990381"/>
    <w:p w14:paraId="628256A5" w14:textId="77777777" w:rsidR="00990381" w:rsidRDefault="00990381" w:rsidP="00990381">
      <w:r>
        <w:rPr>
          <w:rFonts w:hint="eastAsia"/>
        </w:rPr>
        <w:t>актеров</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3D42E350" w14:textId="77777777" w:rsidR="00990381" w:rsidRDefault="00990381" w:rsidP="00990381"/>
    <w:p w14:paraId="4A175911" w14:textId="77777777" w:rsidR="00990381" w:rsidRDefault="00990381" w:rsidP="00990381">
      <w:r>
        <w:rPr>
          <w:rFonts w:hint="eastAsia"/>
        </w:rPr>
        <w:t>Приложение</w:t>
      </w:r>
      <w:r>
        <w:t xml:space="preserve"> </w:t>
      </w:r>
      <w:r>
        <w:rPr>
          <w:rFonts w:hint="eastAsia"/>
        </w:rPr>
        <w:t>Т</w:t>
      </w:r>
      <w:r>
        <w:t xml:space="preserve">. </w:t>
      </w:r>
      <w:r>
        <w:rPr>
          <w:rFonts w:hint="eastAsia"/>
        </w:rPr>
        <w:t>Интеркорреляции</w:t>
      </w:r>
      <w:r>
        <w:t xml:space="preserve"> </w:t>
      </w:r>
      <w:r>
        <w:rPr>
          <w:rFonts w:hint="eastAsia"/>
        </w:rPr>
        <w:t>категорий</w:t>
      </w:r>
      <w:r>
        <w:t xml:space="preserve"> </w:t>
      </w:r>
      <w:r>
        <w:rPr>
          <w:rFonts w:hint="eastAsia"/>
        </w:rPr>
        <w:t>контент</w:t>
      </w:r>
      <w:r>
        <w:t>-</w:t>
      </w:r>
      <w:r>
        <w:rPr>
          <w:rFonts w:hint="eastAsia"/>
        </w:rPr>
        <w:t>анализа</w:t>
      </w:r>
      <w:r>
        <w:t xml:space="preserve"> </w:t>
      </w:r>
      <w:r>
        <w:rPr>
          <w:rFonts w:hint="eastAsia"/>
        </w:rPr>
        <w:t>самоотчетов</w:t>
      </w:r>
      <w:r>
        <w:t xml:space="preserve"> </w:t>
      </w:r>
      <w:r>
        <w:rPr>
          <w:rFonts w:hint="eastAsia"/>
        </w:rPr>
        <w:t>актеров</w:t>
      </w:r>
    </w:p>
    <w:p w14:paraId="7CC0B551" w14:textId="77777777" w:rsidR="00990381" w:rsidRDefault="00990381" w:rsidP="00990381"/>
    <w:p w14:paraId="07F8E3F5" w14:textId="77777777" w:rsidR="00990381" w:rsidRDefault="00990381" w:rsidP="00990381">
      <w:r>
        <w:rPr>
          <w:rFonts w:hint="eastAsia"/>
        </w:rPr>
        <w:t>психологического</w:t>
      </w:r>
      <w:r>
        <w:t xml:space="preserve"> </w:t>
      </w:r>
      <w:r>
        <w:rPr>
          <w:rFonts w:hint="eastAsia"/>
        </w:rPr>
        <w:t>театра</w:t>
      </w:r>
      <w:r>
        <w:t xml:space="preserve"> </w:t>
      </w:r>
      <w:r>
        <w:rPr>
          <w:rFonts w:hint="eastAsia"/>
        </w:rPr>
        <w:t>переживания</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724DE779" w14:textId="77777777" w:rsidR="00990381" w:rsidRDefault="00990381" w:rsidP="00990381"/>
    <w:p w14:paraId="31B5F303" w14:textId="77777777" w:rsidR="00990381" w:rsidRDefault="00990381" w:rsidP="00990381">
      <w:r>
        <w:rPr>
          <w:rFonts w:hint="eastAsia"/>
        </w:rPr>
        <w:t>Приложение</w:t>
      </w:r>
      <w:r>
        <w:t xml:space="preserve"> </w:t>
      </w:r>
      <w:r>
        <w:rPr>
          <w:rFonts w:hint="eastAsia"/>
        </w:rPr>
        <w:t>У</w:t>
      </w:r>
      <w:r>
        <w:t xml:space="preserve">. </w:t>
      </w:r>
      <w:r>
        <w:rPr>
          <w:rFonts w:hint="eastAsia"/>
        </w:rPr>
        <w:t>Интеркорреляции</w:t>
      </w:r>
      <w:r>
        <w:t xml:space="preserve"> </w:t>
      </w:r>
      <w:r>
        <w:rPr>
          <w:rFonts w:hint="eastAsia"/>
        </w:rPr>
        <w:t>категорий</w:t>
      </w:r>
      <w:r>
        <w:t xml:space="preserve"> </w:t>
      </w:r>
      <w:r>
        <w:rPr>
          <w:rFonts w:hint="eastAsia"/>
        </w:rPr>
        <w:t>контент</w:t>
      </w:r>
      <w:r>
        <w:t>-</w:t>
      </w:r>
      <w:r>
        <w:rPr>
          <w:rFonts w:hint="eastAsia"/>
        </w:rPr>
        <w:t>анализа</w:t>
      </w:r>
      <w:r>
        <w:t xml:space="preserve"> </w:t>
      </w:r>
      <w:r>
        <w:rPr>
          <w:rFonts w:hint="eastAsia"/>
        </w:rPr>
        <w:t>самоотчетов</w:t>
      </w:r>
      <w:r>
        <w:t xml:space="preserve"> </w:t>
      </w:r>
      <w:r>
        <w:rPr>
          <w:rFonts w:hint="eastAsia"/>
        </w:rPr>
        <w:t>актеров</w:t>
      </w:r>
    </w:p>
    <w:p w14:paraId="2C387CDA" w14:textId="77777777" w:rsidR="00990381" w:rsidRDefault="00990381" w:rsidP="00990381"/>
    <w:p w14:paraId="0E1A8AF8" w14:textId="77777777" w:rsidR="00990381" w:rsidRDefault="00990381" w:rsidP="00990381">
      <w:r>
        <w:rPr>
          <w:rFonts w:hint="eastAsia"/>
        </w:rPr>
        <w:t>театра</w:t>
      </w:r>
      <w:r>
        <w:t xml:space="preserve"> </w:t>
      </w:r>
      <w:r>
        <w:rPr>
          <w:rFonts w:hint="eastAsia"/>
        </w:rPr>
        <w:t>представления</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2B52026B" w14:textId="77777777" w:rsidR="00990381" w:rsidRDefault="00990381" w:rsidP="00990381"/>
    <w:p w14:paraId="043390CD" w14:textId="77777777" w:rsidR="00990381" w:rsidRDefault="00990381" w:rsidP="00990381">
      <w:r>
        <w:rPr>
          <w:rFonts w:hint="eastAsia"/>
        </w:rPr>
        <w:t>Приложение</w:t>
      </w:r>
      <w:r>
        <w:t xml:space="preserve"> </w:t>
      </w:r>
      <w:r>
        <w:rPr>
          <w:rFonts w:hint="eastAsia"/>
        </w:rPr>
        <w:t>Ф</w:t>
      </w:r>
      <w:r>
        <w:t xml:space="preserve">. </w:t>
      </w:r>
      <w:r>
        <w:rPr>
          <w:rFonts w:hint="eastAsia"/>
        </w:rPr>
        <w:t>Интеркорреляции</w:t>
      </w:r>
      <w:r>
        <w:t xml:space="preserve"> </w:t>
      </w:r>
      <w:r>
        <w:rPr>
          <w:rFonts w:hint="eastAsia"/>
        </w:rPr>
        <w:t>категорий</w:t>
      </w:r>
      <w:r>
        <w:t xml:space="preserve"> </w:t>
      </w:r>
      <w:r>
        <w:rPr>
          <w:rFonts w:hint="eastAsia"/>
        </w:rPr>
        <w:t>контент</w:t>
      </w:r>
      <w:r>
        <w:t>-</w:t>
      </w:r>
      <w:r>
        <w:rPr>
          <w:rFonts w:hint="eastAsia"/>
        </w:rPr>
        <w:t>анализа</w:t>
      </w:r>
      <w:r>
        <w:t xml:space="preserve"> </w:t>
      </w:r>
      <w:r>
        <w:rPr>
          <w:rFonts w:hint="eastAsia"/>
        </w:rPr>
        <w:t>самоотчетов</w:t>
      </w:r>
      <w:r>
        <w:t xml:space="preserve"> </w:t>
      </w:r>
      <w:r>
        <w:rPr>
          <w:rFonts w:hint="eastAsia"/>
        </w:rPr>
        <w:t>актеров</w:t>
      </w:r>
      <w:r>
        <w:t xml:space="preserve"> </w:t>
      </w:r>
      <w:r>
        <w:rPr>
          <w:rFonts w:hint="eastAsia"/>
        </w:rPr>
        <w:t>симбиоза</w:t>
      </w:r>
      <w:r>
        <w:t xml:space="preserve"> </w:t>
      </w:r>
      <w:r>
        <w:rPr>
          <w:rFonts w:hint="eastAsia"/>
        </w:rPr>
        <w:t>театральных</w:t>
      </w:r>
      <w:r>
        <w:t xml:space="preserve"> </w:t>
      </w:r>
      <w:r>
        <w:rPr>
          <w:rFonts w:hint="eastAsia"/>
        </w:rPr>
        <w:t>направлений</w:t>
      </w:r>
      <w:r>
        <w:t xml:space="preserve"> </w:t>
      </w:r>
      <w:r>
        <w:rPr>
          <w:rFonts w:hint="eastAsia"/>
        </w:rPr>
        <w:t>о</w:t>
      </w:r>
      <w:r>
        <w:t xml:space="preserve"> </w:t>
      </w:r>
      <w:r>
        <w:rPr>
          <w:rFonts w:hint="eastAsia"/>
        </w:rPr>
        <w:t>создании</w:t>
      </w:r>
      <w:r>
        <w:t xml:space="preserve"> </w:t>
      </w:r>
      <w:r>
        <w:rPr>
          <w:rFonts w:hint="eastAsia"/>
        </w:rPr>
        <w:t>художественного</w:t>
      </w:r>
      <w:r>
        <w:t xml:space="preserve"> </w:t>
      </w:r>
      <w:r>
        <w:rPr>
          <w:rFonts w:hint="eastAsia"/>
        </w:rPr>
        <w:t>образа</w:t>
      </w:r>
    </w:p>
    <w:p w14:paraId="4946B85A" w14:textId="77777777" w:rsidR="00990381" w:rsidRDefault="00990381" w:rsidP="00990381"/>
    <w:p w14:paraId="2B9214E6" w14:textId="391B3128" w:rsidR="00990381" w:rsidRPr="00990381" w:rsidRDefault="00990381" w:rsidP="00990381">
      <w:r>
        <w:rPr>
          <w:rFonts w:hint="eastAsia"/>
        </w:rPr>
        <w:t>ВВЕДЕНИЕ</w:t>
      </w:r>
    </w:p>
    <w:sectPr w:rsidR="00990381" w:rsidRPr="00990381" w:rsidSect="006E3F0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B1B8" w14:textId="77777777" w:rsidR="006E3F08" w:rsidRDefault="006E3F08">
      <w:pPr>
        <w:spacing w:after="0" w:line="240" w:lineRule="auto"/>
      </w:pPr>
      <w:r>
        <w:separator/>
      </w:r>
    </w:p>
  </w:endnote>
  <w:endnote w:type="continuationSeparator" w:id="0">
    <w:p w14:paraId="7A9E6254" w14:textId="77777777" w:rsidR="006E3F08" w:rsidRDefault="006E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2DCE" w14:textId="77777777" w:rsidR="006E3F08" w:rsidRDefault="006E3F08"/>
    <w:p w14:paraId="345616C5" w14:textId="77777777" w:rsidR="006E3F08" w:rsidRDefault="006E3F08"/>
    <w:p w14:paraId="65B462B9" w14:textId="77777777" w:rsidR="006E3F08" w:rsidRDefault="006E3F08"/>
    <w:p w14:paraId="543C4745" w14:textId="77777777" w:rsidR="006E3F08" w:rsidRDefault="006E3F08"/>
    <w:p w14:paraId="278709C5" w14:textId="77777777" w:rsidR="006E3F08" w:rsidRDefault="006E3F08"/>
    <w:p w14:paraId="028E8D08" w14:textId="77777777" w:rsidR="006E3F08" w:rsidRDefault="006E3F08"/>
    <w:p w14:paraId="31C523CE" w14:textId="77777777" w:rsidR="006E3F08" w:rsidRDefault="006E3F0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41D987" wp14:editId="7D42F6F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D22C" w14:textId="77777777" w:rsidR="006E3F08" w:rsidRDefault="006E3F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41D98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D30D22C" w14:textId="77777777" w:rsidR="006E3F08" w:rsidRDefault="006E3F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FB5CA5" w14:textId="77777777" w:rsidR="006E3F08" w:rsidRDefault="006E3F08"/>
    <w:p w14:paraId="301E095F" w14:textId="77777777" w:rsidR="006E3F08" w:rsidRDefault="006E3F08"/>
    <w:p w14:paraId="0B5A5CDA" w14:textId="77777777" w:rsidR="006E3F08" w:rsidRDefault="006E3F0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D0A5E25" wp14:editId="61CA6C4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F7B2" w14:textId="77777777" w:rsidR="006E3F08" w:rsidRDefault="006E3F08"/>
                          <w:p w14:paraId="74CD3417" w14:textId="77777777" w:rsidR="006E3F08" w:rsidRDefault="006E3F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0A5E2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90AF7B2" w14:textId="77777777" w:rsidR="006E3F08" w:rsidRDefault="006E3F08"/>
                    <w:p w14:paraId="74CD3417" w14:textId="77777777" w:rsidR="006E3F08" w:rsidRDefault="006E3F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4A8DAC8" w14:textId="77777777" w:rsidR="006E3F08" w:rsidRDefault="006E3F08"/>
    <w:p w14:paraId="7CDDFE59" w14:textId="77777777" w:rsidR="006E3F08" w:rsidRDefault="006E3F08">
      <w:pPr>
        <w:rPr>
          <w:sz w:val="2"/>
          <w:szCs w:val="2"/>
        </w:rPr>
      </w:pPr>
    </w:p>
    <w:p w14:paraId="6B739869" w14:textId="77777777" w:rsidR="006E3F08" w:rsidRDefault="006E3F08"/>
    <w:p w14:paraId="4CAAEC8E" w14:textId="77777777" w:rsidR="006E3F08" w:rsidRDefault="006E3F08">
      <w:pPr>
        <w:spacing w:after="0" w:line="240" w:lineRule="auto"/>
      </w:pPr>
    </w:p>
  </w:footnote>
  <w:footnote w:type="continuationSeparator" w:id="0">
    <w:p w14:paraId="2388D1AC" w14:textId="77777777" w:rsidR="006E3F08" w:rsidRDefault="006E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08"/>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35089</TotalTime>
  <Pages>5</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4721</cp:revision>
  <cp:lastPrinted>2009-02-06T05:36:00Z</cp:lastPrinted>
  <dcterms:created xsi:type="dcterms:W3CDTF">2024-01-07T13:43:00Z</dcterms:created>
  <dcterms:modified xsi:type="dcterms:W3CDTF">2024-03-05T12:35:00Z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