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59AC" w14:textId="2E062489" w:rsidR="000D56F3" w:rsidRDefault="00D74364" w:rsidP="00D74364">
      <w:pPr>
        <w:rPr>
          <w:rFonts w:ascii="Times New Roman" w:eastAsia="Arial Unicode MS" w:hAnsi="Times New Roman" w:cs="Times New Roman"/>
          <w:b/>
          <w:bCs/>
          <w:color w:val="000000"/>
          <w:kern w:val="0"/>
          <w:sz w:val="28"/>
          <w:szCs w:val="28"/>
          <w:lang w:eastAsia="ru-RU" w:bidi="uk-UA"/>
        </w:rPr>
      </w:pPr>
      <w:r w:rsidRPr="00D74364">
        <w:rPr>
          <w:rFonts w:ascii="Times New Roman" w:eastAsia="Arial Unicode MS" w:hAnsi="Times New Roman" w:cs="Times New Roman" w:hint="eastAsia"/>
          <w:b/>
          <w:bCs/>
          <w:color w:val="000000"/>
          <w:kern w:val="0"/>
          <w:sz w:val="28"/>
          <w:szCs w:val="28"/>
          <w:lang w:eastAsia="ru-RU" w:bidi="uk-UA"/>
        </w:rPr>
        <w:t>Быков</w:t>
      </w:r>
      <w:r w:rsidRPr="00D74364">
        <w:rPr>
          <w:rFonts w:ascii="Times New Roman" w:eastAsia="Arial Unicode MS" w:hAnsi="Times New Roman" w:cs="Times New Roman"/>
          <w:b/>
          <w:bCs/>
          <w:color w:val="000000"/>
          <w:kern w:val="0"/>
          <w:sz w:val="28"/>
          <w:szCs w:val="28"/>
          <w:lang w:eastAsia="ru-RU" w:bidi="uk-UA"/>
        </w:rPr>
        <w:t xml:space="preserve"> </w:t>
      </w:r>
      <w:r w:rsidRPr="00D74364">
        <w:rPr>
          <w:rFonts w:ascii="Times New Roman" w:eastAsia="Arial Unicode MS" w:hAnsi="Times New Roman" w:cs="Times New Roman" w:hint="eastAsia"/>
          <w:b/>
          <w:bCs/>
          <w:color w:val="000000"/>
          <w:kern w:val="0"/>
          <w:sz w:val="28"/>
          <w:szCs w:val="28"/>
          <w:lang w:eastAsia="ru-RU" w:bidi="uk-UA"/>
        </w:rPr>
        <w:t>Александр</w:t>
      </w:r>
      <w:r w:rsidRPr="00D74364">
        <w:rPr>
          <w:rFonts w:ascii="Times New Roman" w:eastAsia="Arial Unicode MS" w:hAnsi="Times New Roman" w:cs="Times New Roman"/>
          <w:b/>
          <w:bCs/>
          <w:color w:val="000000"/>
          <w:kern w:val="0"/>
          <w:sz w:val="28"/>
          <w:szCs w:val="28"/>
          <w:lang w:eastAsia="ru-RU" w:bidi="uk-UA"/>
        </w:rPr>
        <w:t xml:space="preserve"> </w:t>
      </w:r>
      <w:r w:rsidRPr="00D74364">
        <w:rPr>
          <w:rFonts w:ascii="Times New Roman" w:eastAsia="Arial Unicode MS" w:hAnsi="Times New Roman" w:cs="Times New Roman" w:hint="eastAsia"/>
          <w:b/>
          <w:bCs/>
          <w:color w:val="000000"/>
          <w:kern w:val="0"/>
          <w:sz w:val="28"/>
          <w:szCs w:val="28"/>
          <w:lang w:eastAsia="ru-RU" w:bidi="uk-UA"/>
        </w:rPr>
        <w:t>Андреевич</w:t>
      </w:r>
      <w:r>
        <w:rPr>
          <w:rFonts w:ascii="Times New Roman" w:eastAsia="Arial Unicode MS" w:hAnsi="Times New Roman" w:cs="Times New Roman" w:hint="eastAsia"/>
          <w:b/>
          <w:bCs/>
          <w:color w:val="000000"/>
          <w:kern w:val="0"/>
          <w:sz w:val="28"/>
          <w:szCs w:val="28"/>
          <w:lang w:eastAsia="ru-RU" w:bidi="uk-UA"/>
        </w:rPr>
        <w:t xml:space="preserve"> </w:t>
      </w:r>
      <w:r w:rsidRPr="00D74364">
        <w:rPr>
          <w:rFonts w:ascii="Times New Roman" w:eastAsia="Arial Unicode MS" w:hAnsi="Times New Roman" w:cs="Times New Roman" w:hint="eastAsia"/>
          <w:b/>
          <w:bCs/>
          <w:color w:val="000000"/>
          <w:kern w:val="0"/>
          <w:sz w:val="28"/>
          <w:szCs w:val="28"/>
          <w:lang w:eastAsia="ru-RU" w:bidi="uk-UA"/>
        </w:rPr>
        <w:t>Ионообменная</w:t>
      </w:r>
      <w:r w:rsidRPr="00D74364">
        <w:rPr>
          <w:rFonts w:ascii="Times New Roman" w:eastAsia="Arial Unicode MS" w:hAnsi="Times New Roman" w:cs="Times New Roman"/>
          <w:b/>
          <w:bCs/>
          <w:color w:val="000000"/>
          <w:kern w:val="0"/>
          <w:sz w:val="28"/>
          <w:szCs w:val="28"/>
          <w:lang w:eastAsia="ru-RU" w:bidi="uk-UA"/>
        </w:rPr>
        <w:t xml:space="preserve"> </w:t>
      </w:r>
      <w:r w:rsidRPr="00D74364">
        <w:rPr>
          <w:rFonts w:ascii="Times New Roman" w:eastAsia="Arial Unicode MS" w:hAnsi="Times New Roman" w:cs="Times New Roman" w:hint="eastAsia"/>
          <w:b/>
          <w:bCs/>
          <w:color w:val="000000"/>
          <w:kern w:val="0"/>
          <w:sz w:val="28"/>
          <w:szCs w:val="28"/>
          <w:lang w:eastAsia="ru-RU" w:bidi="uk-UA"/>
        </w:rPr>
        <w:t>очистка</w:t>
      </w:r>
      <w:r w:rsidRPr="00D74364">
        <w:rPr>
          <w:rFonts w:ascii="Times New Roman" w:eastAsia="Arial Unicode MS" w:hAnsi="Times New Roman" w:cs="Times New Roman"/>
          <w:b/>
          <w:bCs/>
          <w:color w:val="000000"/>
          <w:kern w:val="0"/>
          <w:sz w:val="28"/>
          <w:szCs w:val="28"/>
          <w:lang w:eastAsia="ru-RU" w:bidi="uk-UA"/>
        </w:rPr>
        <w:t xml:space="preserve"> </w:t>
      </w:r>
      <w:r w:rsidRPr="00D74364">
        <w:rPr>
          <w:rFonts w:ascii="Times New Roman" w:eastAsia="Arial Unicode MS" w:hAnsi="Times New Roman" w:cs="Times New Roman" w:hint="eastAsia"/>
          <w:b/>
          <w:bCs/>
          <w:color w:val="000000"/>
          <w:kern w:val="0"/>
          <w:sz w:val="28"/>
          <w:szCs w:val="28"/>
          <w:lang w:eastAsia="ru-RU" w:bidi="uk-UA"/>
        </w:rPr>
        <w:t>растворов</w:t>
      </w:r>
      <w:r w:rsidRPr="00D74364">
        <w:rPr>
          <w:rFonts w:ascii="Times New Roman" w:eastAsia="Arial Unicode MS" w:hAnsi="Times New Roman" w:cs="Times New Roman"/>
          <w:b/>
          <w:bCs/>
          <w:color w:val="000000"/>
          <w:kern w:val="0"/>
          <w:sz w:val="28"/>
          <w:szCs w:val="28"/>
          <w:lang w:eastAsia="ru-RU" w:bidi="uk-UA"/>
        </w:rPr>
        <w:t xml:space="preserve"> </w:t>
      </w:r>
      <w:r w:rsidRPr="00D74364">
        <w:rPr>
          <w:rFonts w:ascii="Times New Roman" w:eastAsia="Arial Unicode MS" w:hAnsi="Times New Roman" w:cs="Times New Roman" w:hint="eastAsia"/>
          <w:b/>
          <w:bCs/>
          <w:color w:val="000000"/>
          <w:kern w:val="0"/>
          <w:sz w:val="28"/>
          <w:szCs w:val="28"/>
          <w:lang w:eastAsia="ru-RU" w:bidi="uk-UA"/>
        </w:rPr>
        <w:t>и</w:t>
      </w:r>
      <w:r w:rsidRPr="00D74364">
        <w:rPr>
          <w:rFonts w:ascii="Times New Roman" w:eastAsia="Arial Unicode MS" w:hAnsi="Times New Roman" w:cs="Times New Roman"/>
          <w:b/>
          <w:bCs/>
          <w:color w:val="000000"/>
          <w:kern w:val="0"/>
          <w:sz w:val="28"/>
          <w:szCs w:val="28"/>
          <w:lang w:eastAsia="ru-RU" w:bidi="uk-UA"/>
        </w:rPr>
        <w:t xml:space="preserve"> </w:t>
      </w:r>
      <w:r w:rsidRPr="00D74364">
        <w:rPr>
          <w:rFonts w:ascii="Times New Roman" w:eastAsia="Arial Unicode MS" w:hAnsi="Times New Roman" w:cs="Times New Roman" w:hint="eastAsia"/>
          <w:b/>
          <w:bCs/>
          <w:color w:val="000000"/>
          <w:kern w:val="0"/>
          <w:sz w:val="28"/>
          <w:szCs w:val="28"/>
          <w:lang w:eastAsia="ru-RU" w:bidi="uk-UA"/>
        </w:rPr>
        <w:t>сточных</w:t>
      </w:r>
      <w:r w:rsidRPr="00D74364">
        <w:rPr>
          <w:rFonts w:ascii="Times New Roman" w:eastAsia="Arial Unicode MS" w:hAnsi="Times New Roman" w:cs="Times New Roman"/>
          <w:b/>
          <w:bCs/>
          <w:color w:val="000000"/>
          <w:kern w:val="0"/>
          <w:sz w:val="28"/>
          <w:szCs w:val="28"/>
          <w:lang w:eastAsia="ru-RU" w:bidi="uk-UA"/>
        </w:rPr>
        <w:t xml:space="preserve"> </w:t>
      </w:r>
      <w:r w:rsidRPr="00D74364">
        <w:rPr>
          <w:rFonts w:ascii="Times New Roman" w:eastAsia="Arial Unicode MS" w:hAnsi="Times New Roman" w:cs="Times New Roman" w:hint="eastAsia"/>
          <w:b/>
          <w:bCs/>
          <w:color w:val="000000"/>
          <w:kern w:val="0"/>
          <w:sz w:val="28"/>
          <w:szCs w:val="28"/>
          <w:lang w:eastAsia="ru-RU" w:bidi="uk-UA"/>
        </w:rPr>
        <w:t>вод</w:t>
      </w:r>
      <w:r w:rsidRPr="00D74364">
        <w:rPr>
          <w:rFonts w:ascii="Times New Roman" w:eastAsia="Arial Unicode MS" w:hAnsi="Times New Roman" w:cs="Times New Roman"/>
          <w:b/>
          <w:bCs/>
          <w:color w:val="000000"/>
          <w:kern w:val="0"/>
          <w:sz w:val="28"/>
          <w:szCs w:val="28"/>
          <w:lang w:eastAsia="ru-RU" w:bidi="uk-UA"/>
        </w:rPr>
        <w:t xml:space="preserve"> </w:t>
      </w:r>
      <w:r w:rsidRPr="00D74364">
        <w:rPr>
          <w:rFonts w:ascii="Times New Roman" w:eastAsia="Arial Unicode MS" w:hAnsi="Times New Roman" w:cs="Times New Roman" w:hint="eastAsia"/>
          <w:b/>
          <w:bCs/>
          <w:color w:val="000000"/>
          <w:kern w:val="0"/>
          <w:sz w:val="28"/>
          <w:szCs w:val="28"/>
          <w:lang w:eastAsia="ru-RU" w:bidi="uk-UA"/>
        </w:rPr>
        <w:t>от</w:t>
      </w:r>
      <w:r w:rsidRPr="00D74364">
        <w:rPr>
          <w:rFonts w:ascii="Times New Roman" w:eastAsia="Arial Unicode MS" w:hAnsi="Times New Roman" w:cs="Times New Roman"/>
          <w:b/>
          <w:bCs/>
          <w:color w:val="000000"/>
          <w:kern w:val="0"/>
          <w:sz w:val="28"/>
          <w:szCs w:val="28"/>
          <w:lang w:eastAsia="ru-RU" w:bidi="uk-UA"/>
        </w:rPr>
        <w:t xml:space="preserve"> </w:t>
      </w:r>
      <w:r w:rsidRPr="00D74364">
        <w:rPr>
          <w:rFonts w:ascii="Times New Roman" w:eastAsia="Arial Unicode MS" w:hAnsi="Times New Roman" w:cs="Times New Roman" w:hint="eastAsia"/>
          <w:b/>
          <w:bCs/>
          <w:color w:val="000000"/>
          <w:kern w:val="0"/>
          <w:sz w:val="28"/>
          <w:szCs w:val="28"/>
          <w:lang w:eastAsia="ru-RU" w:bidi="uk-UA"/>
        </w:rPr>
        <w:t>ионов</w:t>
      </w:r>
      <w:r w:rsidRPr="00D74364">
        <w:rPr>
          <w:rFonts w:ascii="Times New Roman" w:eastAsia="Arial Unicode MS" w:hAnsi="Times New Roman" w:cs="Times New Roman"/>
          <w:b/>
          <w:bCs/>
          <w:color w:val="000000"/>
          <w:kern w:val="0"/>
          <w:sz w:val="28"/>
          <w:szCs w:val="28"/>
          <w:lang w:eastAsia="ru-RU" w:bidi="uk-UA"/>
        </w:rPr>
        <w:t xml:space="preserve"> </w:t>
      </w:r>
      <w:r w:rsidRPr="00D74364">
        <w:rPr>
          <w:rFonts w:ascii="Times New Roman" w:eastAsia="Arial Unicode MS" w:hAnsi="Times New Roman" w:cs="Times New Roman" w:hint="eastAsia"/>
          <w:b/>
          <w:bCs/>
          <w:color w:val="000000"/>
          <w:kern w:val="0"/>
          <w:sz w:val="28"/>
          <w:szCs w:val="28"/>
          <w:lang w:eastAsia="ru-RU" w:bidi="uk-UA"/>
        </w:rPr>
        <w:t>двухвалентных</w:t>
      </w:r>
      <w:r w:rsidRPr="00D74364">
        <w:rPr>
          <w:rFonts w:ascii="Times New Roman" w:eastAsia="Arial Unicode MS" w:hAnsi="Times New Roman" w:cs="Times New Roman"/>
          <w:b/>
          <w:bCs/>
          <w:color w:val="000000"/>
          <w:kern w:val="0"/>
          <w:sz w:val="28"/>
          <w:szCs w:val="28"/>
          <w:lang w:eastAsia="ru-RU" w:bidi="uk-UA"/>
        </w:rPr>
        <w:t xml:space="preserve"> </w:t>
      </w:r>
      <w:r w:rsidRPr="00D74364">
        <w:rPr>
          <w:rFonts w:ascii="Times New Roman" w:eastAsia="Arial Unicode MS" w:hAnsi="Times New Roman" w:cs="Times New Roman" w:hint="eastAsia"/>
          <w:b/>
          <w:bCs/>
          <w:color w:val="000000"/>
          <w:kern w:val="0"/>
          <w:sz w:val="28"/>
          <w:szCs w:val="28"/>
          <w:lang w:eastAsia="ru-RU" w:bidi="uk-UA"/>
        </w:rPr>
        <w:t>металлов</w:t>
      </w:r>
      <w:r w:rsidRPr="00D74364">
        <w:rPr>
          <w:rFonts w:ascii="Times New Roman" w:eastAsia="Arial Unicode MS" w:hAnsi="Times New Roman" w:cs="Times New Roman"/>
          <w:b/>
          <w:bCs/>
          <w:color w:val="000000"/>
          <w:kern w:val="0"/>
          <w:sz w:val="28"/>
          <w:szCs w:val="28"/>
          <w:lang w:eastAsia="ru-RU" w:bidi="uk-UA"/>
        </w:rPr>
        <w:t xml:space="preserve"> </w:t>
      </w:r>
      <w:r w:rsidRPr="00D74364">
        <w:rPr>
          <w:rFonts w:ascii="Times New Roman" w:eastAsia="Arial Unicode MS" w:hAnsi="Times New Roman" w:cs="Times New Roman" w:hint="eastAsia"/>
          <w:b/>
          <w:bCs/>
          <w:color w:val="000000"/>
          <w:kern w:val="0"/>
          <w:sz w:val="28"/>
          <w:szCs w:val="28"/>
          <w:lang w:eastAsia="ru-RU" w:bidi="uk-UA"/>
        </w:rPr>
        <w:t>в</w:t>
      </w:r>
      <w:r w:rsidRPr="00D74364">
        <w:rPr>
          <w:rFonts w:ascii="Times New Roman" w:eastAsia="Arial Unicode MS" w:hAnsi="Times New Roman" w:cs="Times New Roman"/>
          <w:b/>
          <w:bCs/>
          <w:color w:val="000000"/>
          <w:kern w:val="0"/>
          <w:sz w:val="28"/>
          <w:szCs w:val="28"/>
          <w:lang w:eastAsia="ru-RU" w:bidi="uk-UA"/>
        </w:rPr>
        <w:t xml:space="preserve"> </w:t>
      </w:r>
      <w:r w:rsidRPr="00D74364">
        <w:rPr>
          <w:rFonts w:ascii="Times New Roman" w:eastAsia="Arial Unicode MS" w:hAnsi="Times New Roman" w:cs="Times New Roman" w:hint="eastAsia"/>
          <w:b/>
          <w:bCs/>
          <w:color w:val="000000"/>
          <w:kern w:val="0"/>
          <w:sz w:val="28"/>
          <w:szCs w:val="28"/>
          <w:lang w:eastAsia="ru-RU" w:bidi="uk-UA"/>
        </w:rPr>
        <w:t>аппаратах</w:t>
      </w:r>
      <w:r w:rsidRPr="00D74364">
        <w:rPr>
          <w:rFonts w:ascii="Times New Roman" w:eastAsia="Arial Unicode MS" w:hAnsi="Times New Roman" w:cs="Times New Roman"/>
          <w:b/>
          <w:bCs/>
          <w:color w:val="000000"/>
          <w:kern w:val="0"/>
          <w:sz w:val="28"/>
          <w:szCs w:val="28"/>
          <w:lang w:eastAsia="ru-RU" w:bidi="uk-UA"/>
        </w:rPr>
        <w:t xml:space="preserve"> </w:t>
      </w:r>
      <w:r w:rsidRPr="00D74364">
        <w:rPr>
          <w:rFonts w:ascii="Times New Roman" w:eastAsia="Arial Unicode MS" w:hAnsi="Times New Roman" w:cs="Times New Roman" w:hint="eastAsia"/>
          <w:b/>
          <w:bCs/>
          <w:color w:val="000000"/>
          <w:kern w:val="0"/>
          <w:sz w:val="28"/>
          <w:szCs w:val="28"/>
          <w:lang w:eastAsia="ru-RU" w:bidi="uk-UA"/>
        </w:rPr>
        <w:t>с</w:t>
      </w:r>
      <w:r w:rsidRPr="00D74364">
        <w:rPr>
          <w:rFonts w:ascii="Times New Roman" w:eastAsia="Arial Unicode MS" w:hAnsi="Times New Roman" w:cs="Times New Roman"/>
          <w:b/>
          <w:bCs/>
          <w:color w:val="000000"/>
          <w:kern w:val="0"/>
          <w:sz w:val="28"/>
          <w:szCs w:val="28"/>
          <w:lang w:eastAsia="ru-RU" w:bidi="uk-UA"/>
        </w:rPr>
        <w:t xml:space="preserve"> </w:t>
      </w:r>
      <w:r w:rsidRPr="00D74364">
        <w:rPr>
          <w:rFonts w:ascii="Times New Roman" w:eastAsia="Arial Unicode MS" w:hAnsi="Times New Roman" w:cs="Times New Roman" w:hint="eastAsia"/>
          <w:b/>
          <w:bCs/>
          <w:color w:val="000000"/>
          <w:kern w:val="0"/>
          <w:sz w:val="28"/>
          <w:szCs w:val="28"/>
          <w:lang w:eastAsia="ru-RU" w:bidi="uk-UA"/>
        </w:rPr>
        <w:t>неподвижным</w:t>
      </w:r>
      <w:r w:rsidRPr="00D74364">
        <w:rPr>
          <w:rFonts w:ascii="Times New Roman" w:eastAsia="Arial Unicode MS" w:hAnsi="Times New Roman" w:cs="Times New Roman"/>
          <w:b/>
          <w:bCs/>
          <w:color w:val="000000"/>
          <w:kern w:val="0"/>
          <w:sz w:val="28"/>
          <w:szCs w:val="28"/>
          <w:lang w:eastAsia="ru-RU" w:bidi="uk-UA"/>
        </w:rPr>
        <w:t xml:space="preserve"> </w:t>
      </w:r>
      <w:r w:rsidRPr="00D74364">
        <w:rPr>
          <w:rFonts w:ascii="Times New Roman" w:eastAsia="Arial Unicode MS" w:hAnsi="Times New Roman" w:cs="Times New Roman" w:hint="eastAsia"/>
          <w:b/>
          <w:bCs/>
          <w:color w:val="000000"/>
          <w:kern w:val="0"/>
          <w:sz w:val="28"/>
          <w:szCs w:val="28"/>
          <w:lang w:eastAsia="ru-RU" w:bidi="uk-UA"/>
        </w:rPr>
        <w:t>и</w:t>
      </w:r>
      <w:r w:rsidRPr="00D74364">
        <w:rPr>
          <w:rFonts w:ascii="Times New Roman" w:eastAsia="Arial Unicode MS" w:hAnsi="Times New Roman" w:cs="Times New Roman"/>
          <w:b/>
          <w:bCs/>
          <w:color w:val="000000"/>
          <w:kern w:val="0"/>
          <w:sz w:val="28"/>
          <w:szCs w:val="28"/>
          <w:lang w:eastAsia="ru-RU" w:bidi="uk-UA"/>
        </w:rPr>
        <w:t xml:space="preserve"> </w:t>
      </w:r>
      <w:r w:rsidRPr="00D74364">
        <w:rPr>
          <w:rFonts w:ascii="Times New Roman" w:eastAsia="Arial Unicode MS" w:hAnsi="Times New Roman" w:cs="Times New Roman" w:hint="eastAsia"/>
          <w:b/>
          <w:bCs/>
          <w:color w:val="000000"/>
          <w:kern w:val="0"/>
          <w:sz w:val="28"/>
          <w:szCs w:val="28"/>
          <w:lang w:eastAsia="ru-RU" w:bidi="uk-UA"/>
        </w:rPr>
        <w:t>перемешиваемым</w:t>
      </w:r>
      <w:r w:rsidRPr="00D74364">
        <w:rPr>
          <w:rFonts w:ascii="Times New Roman" w:eastAsia="Arial Unicode MS" w:hAnsi="Times New Roman" w:cs="Times New Roman"/>
          <w:b/>
          <w:bCs/>
          <w:color w:val="000000"/>
          <w:kern w:val="0"/>
          <w:sz w:val="28"/>
          <w:szCs w:val="28"/>
          <w:lang w:eastAsia="ru-RU" w:bidi="uk-UA"/>
        </w:rPr>
        <w:t xml:space="preserve"> </w:t>
      </w:r>
      <w:r w:rsidRPr="00D74364">
        <w:rPr>
          <w:rFonts w:ascii="Times New Roman" w:eastAsia="Arial Unicode MS" w:hAnsi="Times New Roman" w:cs="Times New Roman" w:hint="eastAsia"/>
          <w:b/>
          <w:bCs/>
          <w:color w:val="000000"/>
          <w:kern w:val="0"/>
          <w:sz w:val="28"/>
          <w:szCs w:val="28"/>
          <w:lang w:eastAsia="ru-RU" w:bidi="uk-UA"/>
        </w:rPr>
        <w:t>слоем</w:t>
      </w:r>
      <w:r w:rsidRPr="00D74364">
        <w:rPr>
          <w:rFonts w:ascii="Times New Roman" w:eastAsia="Arial Unicode MS" w:hAnsi="Times New Roman" w:cs="Times New Roman"/>
          <w:b/>
          <w:bCs/>
          <w:color w:val="000000"/>
          <w:kern w:val="0"/>
          <w:sz w:val="28"/>
          <w:szCs w:val="28"/>
          <w:lang w:eastAsia="ru-RU" w:bidi="uk-UA"/>
        </w:rPr>
        <w:t xml:space="preserve"> </w:t>
      </w:r>
      <w:r w:rsidRPr="00D74364">
        <w:rPr>
          <w:rFonts w:ascii="Times New Roman" w:eastAsia="Arial Unicode MS" w:hAnsi="Times New Roman" w:cs="Times New Roman" w:hint="eastAsia"/>
          <w:b/>
          <w:bCs/>
          <w:color w:val="000000"/>
          <w:kern w:val="0"/>
          <w:sz w:val="28"/>
          <w:szCs w:val="28"/>
          <w:lang w:eastAsia="ru-RU" w:bidi="uk-UA"/>
        </w:rPr>
        <w:t>катионита</w:t>
      </w:r>
    </w:p>
    <w:p w14:paraId="028FB9F5" w14:textId="77777777" w:rsidR="00D74364" w:rsidRDefault="00D74364" w:rsidP="00D74364">
      <w:r>
        <w:rPr>
          <w:rFonts w:hint="eastAsia"/>
        </w:rPr>
        <w:t>ОГЛАВЛЕНИЕ</w:t>
      </w:r>
      <w:r>
        <w:t xml:space="preserve"> </w:t>
      </w:r>
      <w:r>
        <w:rPr>
          <w:rFonts w:hint="eastAsia"/>
        </w:rPr>
        <w:t>ДИССЕРТАЦИИ</w:t>
      </w:r>
    </w:p>
    <w:p w14:paraId="5EDD98BC" w14:textId="77777777" w:rsidR="00D74364" w:rsidRDefault="00D74364" w:rsidP="00D74364">
      <w:r>
        <w:rPr>
          <w:rFonts w:hint="eastAsia"/>
        </w:rPr>
        <w:t>кандидат</w:t>
      </w:r>
      <w:r>
        <w:t xml:space="preserve"> </w:t>
      </w:r>
      <w:r>
        <w:rPr>
          <w:rFonts w:hint="eastAsia"/>
        </w:rPr>
        <w:t>наук</w:t>
      </w:r>
      <w:r>
        <w:t xml:space="preserve"> </w:t>
      </w:r>
      <w:r>
        <w:rPr>
          <w:rFonts w:hint="eastAsia"/>
        </w:rPr>
        <w:t>Быков</w:t>
      </w:r>
      <w:r>
        <w:t xml:space="preserve"> </w:t>
      </w:r>
      <w:r>
        <w:rPr>
          <w:rFonts w:hint="eastAsia"/>
        </w:rPr>
        <w:t>Александр</w:t>
      </w:r>
      <w:r>
        <w:t xml:space="preserve"> </w:t>
      </w:r>
      <w:r>
        <w:rPr>
          <w:rFonts w:hint="eastAsia"/>
        </w:rPr>
        <w:t>Андреевич</w:t>
      </w:r>
    </w:p>
    <w:p w14:paraId="76394EFE" w14:textId="77777777" w:rsidR="00D74364" w:rsidRDefault="00D74364" w:rsidP="00D74364">
      <w:r>
        <w:rPr>
          <w:rFonts w:hint="eastAsia"/>
        </w:rPr>
        <w:t>СОДЕРЖАНИЕ</w:t>
      </w:r>
    </w:p>
    <w:p w14:paraId="0F98704B" w14:textId="77777777" w:rsidR="00D74364" w:rsidRDefault="00D74364" w:rsidP="00D74364"/>
    <w:p w14:paraId="6618B733" w14:textId="77777777" w:rsidR="00D74364" w:rsidRDefault="00D74364" w:rsidP="00D74364">
      <w:r>
        <w:rPr>
          <w:rFonts w:hint="eastAsia"/>
        </w:rPr>
        <w:t>Стр</w:t>
      </w:r>
      <w:r>
        <w:t>.</w:t>
      </w:r>
    </w:p>
    <w:p w14:paraId="5D390414" w14:textId="77777777" w:rsidR="00D74364" w:rsidRDefault="00D74364" w:rsidP="00D74364"/>
    <w:p w14:paraId="6F5E6A53" w14:textId="77777777" w:rsidR="00D74364" w:rsidRDefault="00D74364" w:rsidP="00D74364">
      <w:r>
        <w:rPr>
          <w:rFonts w:hint="eastAsia"/>
        </w:rPr>
        <w:t>ВВЕДЕНИЕ</w:t>
      </w:r>
    </w:p>
    <w:p w14:paraId="1421E40C" w14:textId="77777777" w:rsidR="00D74364" w:rsidRDefault="00D74364" w:rsidP="00D74364"/>
    <w:p w14:paraId="7336576E" w14:textId="77777777" w:rsidR="00D74364" w:rsidRDefault="00D74364" w:rsidP="00D74364">
      <w:r>
        <w:rPr>
          <w:rFonts w:hint="eastAsia"/>
        </w:rPr>
        <w:t>Глава</w:t>
      </w:r>
      <w:r>
        <w:t xml:space="preserve"> 1. </w:t>
      </w:r>
      <w:r>
        <w:rPr>
          <w:rFonts w:hint="eastAsia"/>
        </w:rPr>
        <w:t>ИОНООБМЕННАЯ</w:t>
      </w:r>
      <w:r>
        <w:t xml:space="preserve"> </w:t>
      </w:r>
      <w:r>
        <w:rPr>
          <w:rFonts w:hint="eastAsia"/>
        </w:rPr>
        <w:t>АДСОРБЦИЯ</w:t>
      </w:r>
      <w:r>
        <w:t xml:space="preserve"> </w:t>
      </w:r>
      <w:r>
        <w:rPr>
          <w:rFonts w:hint="eastAsia"/>
        </w:rPr>
        <w:t>ИОНОВ</w:t>
      </w:r>
      <w:r>
        <w:t xml:space="preserve"> </w:t>
      </w:r>
      <w:r>
        <w:rPr>
          <w:rFonts w:hint="eastAsia"/>
        </w:rPr>
        <w:t>ТЯЖЕЛЫХ</w:t>
      </w:r>
      <w:r>
        <w:t xml:space="preserve"> </w:t>
      </w:r>
      <w:r>
        <w:rPr>
          <w:rFonts w:hint="eastAsia"/>
        </w:rPr>
        <w:t>МЕТАЛЛОВ</w:t>
      </w:r>
      <w:r>
        <w:t xml:space="preserve"> </w:t>
      </w:r>
      <w:r>
        <w:rPr>
          <w:rFonts w:hint="eastAsia"/>
        </w:rPr>
        <w:t>НА</w:t>
      </w:r>
      <w:r>
        <w:t xml:space="preserve"> </w:t>
      </w:r>
      <w:r>
        <w:rPr>
          <w:rFonts w:hint="eastAsia"/>
        </w:rPr>
        <w:t>ПРИРОДНЫХ</w:t>
      </w:r>
      <w:r>
        <w:t xml:space="preserve"> </w:t>
      </w:r>
      <w:r>
        <w:rPr>
          <w:rFonts w:hint="eastAsia"/>
        </w:rPr>
        <w:t>И</w:t>
      </w:r>
      <w:r>
        <w:t xml:space="preserve"> </w:t>
      </w:r>
      <w:r>
        <w:rPr>
          <w:rFonts w:hint="eastAsia"/>
        </w:rPr>
        <w:t>СИНТЕТИЧЕСКИХ</w:t>
      </w:r>
      <w:r>
        <w:t xml:space="preserve"> </w:t>
      </w:r>
      <w:r>
        <w:rPr>
          <w:rFonts w:hint="eastAsia"/>
        </w:rPr>
        <w:t>ИОНИТАХ</w:t>
      </w:r>
    </w:p>
    <w:p w14:paraId="06C50436" w14:textId="77777777" w:rsidR="00D74364" w:rsidRDefault="00D74364" w:rsidP="00D74364"/>
    <w:p w14:paraId="4F3F38CC" w14:textId="77777777" w:rsidR="00D74364" w:rsidRDefault="00D74364" w:rsidP="00D74364">
      <w:r>
        <w:t xml:space="preserve">1.1. </w:t>
      </w:r>
      <w:r>
        <w:rPr>
          <w:rFonts w:hint="eastAsia"/>
        </w:rPr>
        <w:t>Адсорбенты</w:t>
      </w:r>
      <w:r>
        <w:t xml:space="preserve"> </w:t>
      </w:r>
      <w:r>
        <w:rPr>
          <w:rFonts w:hint="eastAsia"/>
        </w:rPr>
        <w:t>на</w:t>
      </w:r>
      <w:r>
        <w:t xml:space="preserve"> </w:t>
      </w:r>
      <w:r>
        <w:rPr>
          <w:rFonts w:hint="eastAsia"/>
        </w:rPr>
        <w:t>основе</w:t>
      </w:r>
      <w:r>
        <w:t xml:space="preserve"> </w:t>
      </w:r>
      <w:r>
        <w:rPr>
          <w:rFonts w:hint="eastAsia"/>
        </w:rPr>
        <w:t>целлюлозосодержащих</w:t>
      </w:r>
      <w:r>
        <w:t xml:space="preserve"> </w:t>
      </w:r>
      <w:r>
        <w:rPr>
          <w:rFonts w:hint="eastAsia"/>
        </w:rPr>
        <w:t>материалов</w:t>
      </w:r>
      <w:r>
        <w:t xml:space="preserve"> </w:t>
      </w:r>
      <w:r>
        <w:rPr>
          <w:rFonts w:hint="eastAsia"/>
        </w:rPr>
        <w:t>и</w:t>
      </w:r>
      <w:r>
        <w:t xml:space="preserve"> </w:t>
      </w:r>
      <w:r>
        <w:rPr>
          <w:rFonts w:hint="eastAsia"/>
        </w:rPr>
        <w:t>хитозана</w:t>
      </w:r>
      <w:r>
        <w:t xml:space="preserve"> </w:t>
      </w:r>
      <w:r>
        <w:rPr>
          <w:rFonts w:hint="eastAsia"/>
        </w:rPr>
        <w:t>для</w:t>
      </w:r>
      <w:r>
        <w:t xml:space="preserve"> </w:t>
      </w:r>
      <w:r>
        <w:rPr>
          <w:rFonts w:hint="eastAsia"/>
        </w:rPr>
        <w:t>очистки</w:t>
      </w:r>
      <w:r>
        <w:t xml:space="preserve"> </w:t>
      </w:r>
      <w:r>
        <w:rPr>
          <w:rFonts w:hint="eastAsia"/>
        </w:rPr>
        <w:t>растворов</w:t>
      </w:r>
      <w:r>
        <w:t xml:space="preserve"> </w:t>
      </w:r>
      <w:r>
        <w:rPr>
          <w:rFonts w:hint="eastAsia"/>
        </w:rPr>
        <w:t>и</w:t>
      </w:r>
      <w:r>
        <w:t xml:space="preserve"> </w:t>
      </w:r>
      <w:r>
        <w:rPr>
          <w:rFonts w:hint="eastAsia"/>
        </w:rPr>
        <w:t>промышленных</w:t>
      </w:r>
      <w:r>
        <w:t xml:space="preserve"> </w:t>
      </w:r>
      <w:r>
        <w:rPr>
          <w:rFonts w:hint="eastAsia"/>
        </w:rPr>
        <w:t>сточных</w:t>
      </w:r>
    </w:p>
    <w:p w14:paraId="4772D841" w14:textId="77777777" w:rsidR="00D74364" w:rsidRDefault="00D74364" w:rsidP="00D74364"/>
    <w:p w14:paraId="1BDF0FE8" w14:textId="77777777" w:rsidR="00D74364" w:rsidRDefault="00D74364" w:rsidP="00D74364">
      <w:r>
        <w:rPr>
          <w:rFonts w:hint="eastAsia"/>
        </w:rPr>
        <w:t>вод</w:t>
      </w:r>
      <w:r>
        <w:t xml:space="preserve"> </w:t>
      </w:r>
      <w:r>
        <w:rPr>
          <w:rFonts w:hint="eastAsia"/>
        </w:rPr>
        <w:t>от</w:t>
      </w:r>
      <w:r>
        <w:t xml:space="preserve"> </w:t>
      </w:r>
      <w:r>
        <w:rPr>
          <w:rFonts w:hint="eastAsia"/>
        </w:rPr>
        <w:t>ионов</w:t>
      </w:r>
      <w:r>
        <w:t xml:space="preserve"> </w:t>
      </w:r>
      <w:r>
        <w:rPr>
          <w:rFonts w:hint="eastAsia"/>
        </w:rPr>
        <w:t>тяжелых</w:t>
      </w:r>
      <w:r>
        <w:t xml:space="preserve"> </w:t>
      </w:r>
      <w:r>
        <w:rPr>
          <w:rFonts w:hint="eastAsia"/>
        </w:rPr>
        <w:t>металлов</w:t>
      </w:r>
    </w:p>
    <w:p w14:paraId="5771E609" w14:textId="77777777" w:rsidR="00D74364" w:rsidRDefault="00D74364" w:rsidP="00D74364"/>
    <w:p w14:paraId="4792CE4C" w14:textId="77777777" w:rsidR="00D74364" w:rsidRDefault="00D74364" w:rsidP="00D74364">
      <w:r>
        <w:t xml:space="preserve">1.2. </w:t>
      </w:r>
      <w:r>
        <w:rPr>
          <w:rFonts w:hint="eastAsia"/>
        </w:rPr>
        <w:t>Равновесие</w:t>
      </w:r>
      <w:r>
        <w:t xml:space="preserve"> </w:t>
      </w:r>
      <w:r>
        <w:rPr>
          <w:rFonts w:hint="eastAsia"/>
        </w:rPr>
        <w:t>ионного</w:t>
      </w:r>
      <w:r>
        <w:t xml:space="preserve"> </w:t>
      </w:r>
      <w:r>
        <w:rPr>
          <w:rFonts w:hint="eastAsia"/>
        </w:rPr>
        <w:t>обмена</w:t>
      </w:r>
    </w:p>
    <w:p w14:paraId="66010A15" w14:textId="77777777" w:rsidR="00D74364" w:rsidRDefault="00D74364" w:rsidP="00D74364"/>
    <w:p w14:paraId="50ECA49D" w14:textId="77777777" w:rsidR="00D74364" w:rsidRDefault="00D74364" w:rsidP="00D74364">
      <w:r>
        <w:t xml:space="preserve">1.3. </w:t>
      </w:r>
      <w:r>
        <w:rPr>
          <w:rFonts w:hint="eastAsia"/>
        </w:rPr>
        <w:t>Кинетика</w:t>
      </w:r>
      <w:r>
        <w:t xml:space="preserve"> </w:t>
      </w:r>
      <w:r>
        <w:rPr>
          <w:rFonts w:hint="eastAsia"/>
        </w:rPr>
        <w:t>ионного</w:t>
      </w:r>
      <w:r>
        <w:t xml:space="preserve"> </w:t>
      </w:r>
      <w:r>
        <w:rPr>
          <w:rFonts w:hint="eastAsia"/>
        </w:rPr>
        <w:t>обмена</w:t>
      </w:r>
    </w:p>
    <w:p w14:paraId="217404D6" w14:textId="77777777" w:rsidR="00D74364" w:rsidRDefault="00D74364" w:rsidP="00D74364"/>
    <w:p w14:paraId="7AEA4B7F" w14:textId="77777777" w:rsidR="00D74364" w:rsidRDefault="00D74364" w:rsidP="00D74364">
      <w:r>
        <w:t xml:space="preserve">1.4. </w:t>
      </w:r>
      <w:r>
        <w:rPr>
          <w:rFonts w:hint="eastAsia"/>
        </w:rPr>
        <w:t>Современные</w:t>
      </w:r>
      <w:r>
        <w:t xml:space="preserve"> </w:t>
      </w:r>
      <w:r>
        <w:rPr>
          <w:rFonts w:hint="eastAsia"/>
        </w:rPr>
        <w:t>конструкции</w:t>
      </w:r>
      <w:r>
        <w:t xml:space="preserve"> </w:t>
      </w:r>
      <w:r>
        <w:rPr>
          <w:rFonts w:hint="eastAsia"/>
        </w:rPr>
        <w:t>ионообменных</w:t>
      </w:r>
      <w:r>
        <w:t xml:space="preserve"> </w:t>
      </w:r>
      <w:r>
        <w:rPr>
          <w:rFonts w:hint="eastAsia"/>
        </w:rPr>
        <w:t>аппаратов</w:t>
      </w:r>
      <w:r>
        <w:t xml:space="preserve"> </w:t>
      </w:r>
      <w:r>
        <w:rPr>
          <w:rFonts w:hint="eastAsia"/>
        </w:rPr>
        <w:t>с</w:t>
      </w:r>
      <w:r>
        <w:t xml:space="preserve"> </w:t>
      </w:r>
      <w:r>
        <w:rPr>
          <w:rFonts w:hint="eastAsia"/>
        </w:rPr>
        <w:t>неподвижным</w:t>
      </w:r>
      <w:r>
        <w:t xml:space="preserve"> </w:t>
      </w:r>
      <w:r>
        <w:rPr>
          <w:rFonts w:hint="eastAsia"/>
        </w:rPr>
        <w:t>слоем</w:t>
      </w:r>
      <w:r>
        <w:t xml:space="preserve"> </w:t>
      </w:r>
      <w:r>
        <w:rPr>
          <w:rFonts w:hint="eastAsia"/>
        </w:rPr>
        <w:t>ионита</w:t>
      </w:r>
    </w:p>
    <w:p w14:paraId="095F4B77" w14:textId="77777777" w:rsidR="00D74364" w:rsidRDefault="00D74364" w:rsidP="00D74364"/>
    <w:p w14:paraId="27DEBF51" w14:textId="77777777" w:rsidR="00D74364" w:rsidRDefault="00D74364" w:rsidP="00D74364">
      <w:r>
        <w:t xml:space="preserve">1.5. </w:t>
      </w:r>
      <w:r>
        <w:rPr>
          <w:rFonts w:hint="eastAsia"/>
        </w:rPr>
        <w:t>Расчет</w:t>
      </w:r>
      <w:r>
        <w:t xml:space="preserve"> </w:t>
      </w:r>
      <w:r>
        <w:rPr>
          <w:rFonts w:hint="eastAsia"/>
        </w:rPr>
        <w:t>ионообменных</w:t>
      </w:r>
      <w:r>
        <w:t xml:space="preserve"> </w:t>
      </w:r>
      <w:r>
        <w:rPr>
          <w:rFonts w:hint="eastAsia"/>
        </w:rPr>
        <w:t>аппаратов</w:t>
      </w:r>
      <w:r>
        <w:t xml:space="preserve"> </w:t>
      </w:r>
      <w:r>
        <w:rPr>
          <w:rFonts w:hint="eastAsia"/>
        </w:rPr>
        <w:t>с</w:t>
      </w:r>
      <w:r>
        <w:t xml:space="preserve"> </w:t>
      </w:r>
      <w:r>
        <w:rPr>
          <w:rFonts w:hint="eastAsia"/>
        </w:rPr>
        <w:t>неподвижным</w:t>
      </w:r>
      <w:r>
        <w:t xml:space="preserve"> </w:t>
      </w:r>
      <w:r>
        <w:rPr>
          <w:rFonts w:hint="eastAsia"/>
        </w:rPr>
        <w:t>и</w:t>
      </w:r>
      <w:r>
        <w:t xml:space="preserve"> </w:t>
      </w:r>
      <w:r>
        <w:rPr>
          <w:rFonts w:hint="eastAsia"/>
        </w:rPr>
        <w:t>перемешиваемым</w:t>
      </w:r>
      <w:r>
        <w:t xml:space="preserve"> </w:t>
      </w:r>
      <w:r>
        <w:rPr>
          <w:rFonts w:hint="eastAsia"/>
        </w:rPr>
        <w:t>слоем</w:t>
      </w:r>
      <w:r>
        <w:t xml:space="preserve"> </w:t>
      </w:r>
      <w:r>
        <w:rPr>
          <w:rFonts w:hint="eastAsia"/>
        </w:rPr>
        <w:t>ионита</w:t>
      </w:r>
    </w:p>
    <w:p w14:paraId="275E4AE9" w14:textId="77777777" w:rsidR="00D74364" w:rsidRDefault="00D74364" w:rsidP="00D74364"/>
    <w:p w14:paraId="676CA73B" w14:textId="77777777" w:rsidR="00D74364" w:rsidRDefault="00D74364" w:rsidP="00D74364">
      <w:r>
        <w:t xml:space="preserve">1.6. </w:t>
      </w:r>
      <w:r>
        <w:rPr>
          <w:rFonts w:hint="eastAsia"/>
        </w:rPr>
        <w:t>Постановка</w:t>
      </w:r>
      <w:r>
        <w:t xml:space="preserve"> </w:t>
      </w:r>
      <w:r>
        <w:rPr>
          <w:rFonts w:hint="eastAsia"/>
        </w:rPr>
        <w:t>задач</w:t>
      </w:r>
      <w:r>
        <w:t xml:space="preserve"> </w:t>
      </w:r>
      <w:r>
        <w:rPr>
          <w:rFonts w:hint="eastAsia"/>
        </w:rPr>
        <w:t>теоретических</w:t>
      </w:r>
      <w:r>
        <w:t xml:space="preserve"> </w:t>
      </w:r>
      <w:r>
        <w:rPr>
          <w:rFonts w:hint="eastAsia"/>
        </w:rPr>
        <w:t>и</w:t>
      </w:r>
      <w:r>
        <w:t xml:space="preserve"> </w:t>
      </w:r>
      <w:r>
        <w:rPr>
          <w:rFonts w:hint="eastAsia"/>
        </w:rPr>
        <w:t>экспериментальных</w:t>
      </w:r>
      <w:r>
        <w:t xml:space="preserve"> </w:t>
      </w:r>
      <w:r>
        <w:rPr>
          <w:rFonts w:hint="eastAsia"/>
        </w:rPr>
        <w:t>исследований</w:t>
      </w:r>
    </w:p>
    <w:p w14:paraId="4E58736D" w14:textId="77777777" w:rsidR="00D74364" w:rsidRDefault="00D74364" w:rsidP="00D74364"/>
    <w:p w14:paraId="3250F324" w14:textId="77777777" w:rsidR="00D74364" w:rsidRDefault="00D74364" w:rsidP="00D74364">
      <w:r>
        <w:rPr>
          <w:rFonts w:hint="eastAsia"/>
        </w:rPr>
        <w:t>Глава</w:t>
      </w:r>
      <w:r>
        <w:t xml:space="preserve"> 2. </w:t>
      </w:r>
      <w:r>
        <w:rPr>
          <w:rFonts w:hint="eastAsia"/>
        </w:rPr>
        <w:t>МАТЕМАТИЧЕСКОЕ</w:t>
      </w:r>
      <w:r>
        <w:t xml:space="preserve"> </w:t>
      </w:r>
      <w:r>
        <w:rPr>
          <w:rFonts w:hint="eastAsia"/>
        </w:rPr>
        <w:t>МОДЕЛИРОВАНИЕ</w:t>
      </w:r>
      <w:r>
        <w:t xml:space="preserve"> </w:t>
      </w:r>
      <w:r>
        <w:rPr>
          <w:rFonts w:hint="eastAsia"/>
        </w:rPr>
        <w:t>ПРОЦЕССА</w:t>
      </w:r>
      <w:r>
        <w:t xml:space="preserve"> </w:t>
      </w:r>
      <w:r>
        <w:rPr>
          <w:rFonts w:hint="eastAsia"/>
        </w:rPr>
        <w:t>ИОННОГО</w:t>
      </w:r>
      <w:r>
        <w:t xml:space="preserve"> </w:t>
      </w:r>
      <w:r>
        <w:rPr>
          <w:rFonts w:hint="eastAsia"/>
        </w:rPr>
        <w:t>ОБМЕНА</w:t>
      </w:r>
      <w:r>
        <w:t xml:space="preserve"> </w:t>
      </w:r>
      <w:r>
        <w:rPr>
          <w:rFonts w:hint="eastAsia"/>
        </w:rPr>
        <w:t>В</w:t>
      </w:r>
      <w:r>
        <w:t xml:space="preserve"> </w:t>
      </w:r>
      <w:r>
        <w:rPr>
          <w:rFonts w:hint="eastAsia"/>
        </w:rPr>
        <w:t>АППАРАТЕ</w:t>
      </w:r>
      <w:r>
        <w:t xml:space="preserve"> </w:t>
      </w:r>
      <w:r>
        <w:rPr>
          <w:rFonts w:hint="eastAsia"/>
        </w:rPr>
        <w:t>С</w:t>
      </w:r>
      <w:r>
        <w:t xml:space="preserve"> </w:t>
      </w:r>
      <w:r>
        <w:rPr>
          <w:rFonts w:hint="eastAsia"/>
        </w:rPr>
        <w:t>КОЛЬЦЕВЫМ</w:t>
      </w:r>
      <w:r>
        <w:t xml:space="preserve"> </w:t>
      </w:r>
      <w:r>
        <w:rPr>
          <w:rFonts w:hint="eastAsia"/>
        </w:rPr>
        <w:t>НЕПОДВИЖНЫМ</w:t>
      </w:r>
      <w:r>
        <w:t xml:space="preserve"> </w:t>
      </w:r>
      <w:r>
        <w:rPr>
          <w:rFonts w:hint="eastAsia"/>
        </w:rPr>
        <w:t>СЛОЕМ</w:t>
      </w:r>
      <w:r>
        <w:t xml:space="preserve"> </w:t>
      </w:r>
      <w:r>
        <w:rPr>
          <w:rFonts w:hint="eastAsia"/>
        </w:rPr>
        <w:t>ИОНИТА</w:t>
      </w:r>
    </w:p>
    <w:p w14:paraId="668C7E0C" w14:textId="77777777" w:rsidR="00D74364" w:rsidRDefault="00D74364" w:rsidP="00D74364"/>
    <w:p w14:paraId="36CC879F" w14:textId="77777777" w:rsidR="00D74364" w:rsidRDefault="00D74364" w:rsidP="00D74364">
      <w:r>
        <w:t xml:space="preserve">2.1. </w:t>
      </w:r>
      <w:r>
        <w:rPr>
          <w:rFonts w:hint="eastAsia"/>
        </w:rPr>
        <w:t>Описание</w:t>
      </w:r>
      <w:r>
        <w:t xml:space="preserve"> </w:t>
      </w:r>
      <w:r>
        <w:rPr>
          <w:rFonts w:hint="eastAsia"/>
        </w:rPr>
        <w:t>принципа</w:t>
      </w:r>
      <w:r>
        <w:t xml:space="preserve"> </w:t>
      </w:r>
      <w:r>
        <w:rPr>
          <w:rFonts w:hint="eastAsia"/>
        </w:rPr>
        <w:t>действия</w:t>
      </w:r>
      <w:r>
        <w:t xml:space="preserve"> </w:t>
      </w:r>
      <w:r>
        <w:rPr>
          <w:rFonts w:hint="eastAsia"/>
        </w:rPr>
        <w:t>работы</w:t>
      </w:r>
      <w:r>
        <w:t xml:space="preserve"> </w:t>
      </w:r>
      <w:r>
        <w:rPr>
          <w:rFonts w:hint="eastAsia"/>
        </w:rPr>
        <w:t>аппарата</w:t>
      </w:r>
      <w:r>
        <w:t xml:space="preserve"> </w:t>
      </w:r>
      <w:r>
        <w:rPr>
          <w:rFonts w:hint="eastAsia"/>
        </w:rPr>
        <w:t>и</w:t>
      </w:r>
      <w:r>
        <w:t xml:space="preserve"> </w:t>
      </w:r>
      <w:r>
        <w:rPr>
          <w:rFonts w:hint="eastAsia"/>
        </w:rPr>
        <w:t>основные</w:t>
      </w:r>
      <w:r>
        <w:t xml:space="preserve"> </w:t>
      </w:r>
      <w:r>
        <w:rPr>
          <w:rFonts w:hint="eastAsia"/>
        </w:rPr>
        <w:t>допущения</w:t>
      </w:r>
      <w:r>
        <w:t xml:space="preserve"> </w:t>
      </w:r>
      <w:r>
        <w:rPr>
          <w:rFonts w:hint="eastAsia"/>
        </w:rPr>
        <w:t>при</w:t>
      </w:r>
      <w:r>
        <w:t xml:space="preserve"> </w:t>
      </w:r>
      <w:r>
        <w:rPr>
          <w:rFonts w:hint="eastAsia"/>
        </w:rPr>
        <w:t>математическом</w:t>
      </w:r>
      <w:r>
        <w:t xml:space="preserve"> </w:t>
      </w:r>
      <w:r>
        <w:rPr>
          <w:rFonts w:hint="eastAsia"/>
        </w:rPr>
        <w:t>моделировании</w:t>
      </w:r>
      <w:r>
        <w:t xml:space="preserve"> </w:t>
      </w:r>
      <w:r>
        <w:rPr>
          <w:rFonts w:hint="eastAsia"/>
        </w:rPr>
        <w:t>процесса</w:t>
      </w:r>
    </w:p>
    <w:p w14:paraId="5F7BC2DD" w14:textId="77777777" w:rsidR="00D74364" w:rsidRDefault="00D74364" w:rsidP="00D74364"/>
    <w:p w14:paraId="29EF8BE7" w14:textId="77777777" w:rsidR="00D74364" w:rsidRDefault="00D74364" w:rsidP="00D74364">
      <w:r>
        <w:t xml:space="preserve">2.2. </w:t>
      </w:r>
      <w:r>
        <w:rPr>
          <w:rFonts w:hint="eastAsia"/>
        </w:rPr>
        <w:t>Математическое</w:t>
      </w:r>
      <w:r>
        <w:t xml:space="preserve"> </w:t>
      </w:r>
      <w:r>
        <w:rPr>
          <w:rFonts w:hint="eastAsia"/>
        </w:rPr>
        <w:t>описание</w:t>
      </w:r>
      <w:r>
        <w:t xml:space="preserve"> </w:t>
      </w:r>
      <w:r>
        <w:rPr>
          <w:rFonts w:hint="eastAsia"/>
        </w:rPr>
        <w:t>процесса</w:t>
      </w:r>
      <w:r>
        <w:t xml:space="preserve"> </w:t>
      </w:r>
      <w:r>
        <w:rPr>
          <w:rFonts w:hint="eastAsia"/>
        </w:rPr>
        <w:t>ионного</w:t>
      </w:r>
      <w:r>
        <w:t xml:space="preserve"> </w:t>
      </w:r>
      <w:r>
        <w:rPr>
          <w:rFonts w:hint="eastAsia"/>
        </w:rPr>
        <w:t>обмена</w:t>
      </w:r>
      <w:r>
        <w:t xml:space="preserve"> 46 </w:t>
      </w:r>
      <w:r>
        <w:rPr>
          <w:rFonts w:hint="eastAsia"/>
        </w:rPr>
        <w:t>Глава</w:t>
      </w:r>
      <w:r>
        <w:t xml:space="preserve"> 3. </w:t>
      </w:r>
      <w:r>
        <w:rPr>
          <w:rFonts w:hint="eastAsia"/>
        </w:rPr>
        <w:t>МАТЕМАТИЧЕСКОЕ</w:t>
      </w:r>
      <w:r>
        <w:t xml:space="preserve"> </w:t>
      </w:r>
      <w:r>
        <w:rPr>
          <w:rFonts w:hint="eastAsia"/>
        </w:rPr>
        <w:t>МОДЕЛИРОВАНИЕ</w:t>
      </w:r>
      <w:r>
        <w:t xml:space="preserve"> </w:t>
      </w:r>
      <w:r>
        <w:rPr>
          <w:rFonts w:hint="eastAsia"/>
        </w:rPr>
        <w:t>ПРОЦЕССА</w:t>
      </w:r>
    </w:p>
    <w:p w14:paraId="65D6DACF" w14:textId="77777777" w:rsidR="00D74364" w:rsidRDefault="00D74364" w:rsidP="00D74364"/>
    <w:p w14:paraId="7E951262" w14:textId="77777777" w:rsidR="00D74364" w:rsidRDefault="00D74364" w:rsidP="00D74364">
      <w:r>
        <w:rPr>
          <w:rFonts w:hint="eastAsia"/>
        </w:rPr>
        <w:t>ИОННОГО</w:t>
      </w:r>
      <w:r>
        <w:t xml:space="preserve"> </w:t>
      </w:r>
      <w:r>
        <w:rPr>
          <w:rFonts w:hint="eastAsia"/>
        </w:rPr>
        <w:t>ОБМЕНА</w:t>
      </w:r>
      <w:r>
        <w:t xml:space="preserve"> </w:t>
      </w:r>
      <w:r>
        <w:rPr>
          <w:rFonts w:hint="eastAsia"/>
        </w:rPr>
        <w:t>В</w:t>
      </w:r>
      <w:r>
        <w:t xml:space="preserve"> </w:t>
      </w:r>
      <w:r>
        <w:rPr>
          <w:rFonts w:hint="eastAsia"/>
        </w:rPr>
        <w:t>ЕМКОСТНОМ</w:t>
      </w:r>
      <w:r>
        <w:t xml:space="preserve"> </w:t>
      </w:r>
      <w:r>
        <w:rPr>
          <w:rFonts w:hint="eastAsia"/>
        </w:rPr>
        <w:t>АППАРАТЕ</w:t>
      </w:r>
      <w:r>
        <w:t xml:space="preserve"> </w:t>
      </w:r>
      <w:r>
        <w:rPr>
          <w:rFonts w:hint="eastAsia"/>
        </w:rPr>
        <w:t>ПРОТОЧНОГО</w:t>
      </w:r>
      <w:r>
        <w:t xml:space="preserve"> </w:t>
      </w:r>
      <w:r>
        <w:rPr>
          <w:rFonts w:hint="eastAsia"/>
        </w:rPr>
        <w:t>ТИПА</w:t>
      </w:r>
    </w:p>
    <w:p w14:paraId="37EF3BFA" w14:textId="77777777" w:rsidR="00D74364" w:rsidRDefault="00D74364" w:rsidP="00D74364"/>
    <w:p w14:paraId="6FDCC1C1" w14:textId="77777777" w:rsidR="00D74364" w:rsidRDefault="00D74364" w:rsidP="00D74364">
      <w:r>
        <w:t xml:space="preserve">3.1. </w:t>
      </w:r>
      <w:r>
        <w:rPr>
          <w:rFonts w:hint="eastAsia"/>
        </w:rPr>
        <w:t>Описание</w:t>
      </w:r>
      <w:r>
        <w:t xml:space="preserve"> </w:t>
      </w:r>
      <w:r>
        <w:rPr>
          <w:rFonts w:hint="eastAsia"/>
        </w:rPr>
        <w:t>принципа</w:t>
      </w:r>
      <w:r>
        <w:t xml:space="preserve"> </w:t>
      </w:r>
      <w:r>
        <w:rPr>
          <w:rFonts w:hint="eastAsia"/>
        </w:rPr>
        <w:t>действия</w:t>
      </w:r>
      <w:r>
        <w:t xml:space="preserve"> </w:t>
      </w:r>
      <w:r>
        <w:rPr>
          <w:rFonts w:hint="eastAsia"/>
        </w:rPr>
        <w:t>работы</w:t>
      </w:r>
      <w:r>
        <w:t xml:space="preserve"> </w:t>
      </w:r>
      <w:r>
        <w:rPr>
          <w:rFonts w:hint="eastAsia"/>
        </w:rPr>
        <w:t>аппарата</w:t>
      </w:r>
      <w:r>
        <w:t xml:space="preserve"> </w:t>
      </w:r>
      <w:r>
        <w:rPr>
          <w:rFonts w:hint="eastAsia"/>
        </w:rPr>
        <w:t>и</w:t>
      </w:r>
      <w:r>
        <w:t xml:space="preserve"> </w:t>
      </w:r>
      <w:r>
        <w:rPr>
          <w:rFonts w:hint="eastAsia"/>
        </w:rPr>
        <w:t>основные</w:t>
      </w:r>
      <w:r>
        <w:t xml:space="preserve"> </w:t>
      </w:r>
      <w:r>
        <w:rPr>
          <w:rFonts w:hint="eastAsia"/>
        </w:rPr>
        <w:t>допущения</w:t>
      </w:r>
      <w:r>
        <w:t xml:space="preserve"> </w:t>
      </w:r>
      <w:r>
        <w:rPr>
          <w:rFonts w:hint="eastAsia"/>
        </w:rPr>
        <w:t>при</w:t>
      </w:r>
      <w:r>
        <w:t xml:space="preserve"> </w:t>
      </w:r>
      <w:r>
        <w:rPr>
          <w:rFonts w:hint="eastAsia"/>
        </w:rPr>
        <w:t>математическом</w:t>
      </w:r>
      <w:r>
        <w:t xml:space="preserve"> </w:t>
      </w:r>
      <w:r>
        <w:rPr>
          <w:rFonts w:hint="eastAsia"/>
        </w:rPr>
        <w:t>моделировании</w:t>
      </w:r>
      <w:r>
        <w:t xml:space="preserve"> </w:t>
      </w:r>
      <w:r>
        <w:rPr>
          <w:rFonts w:hint="eastAsia"/>
        </w:rPr>
        <w:t>процесса</w:t>
      </w:r>
    </w:p>
    <w:p w14:paraId="03020473" w14:textId="77777777" w:rsidR="00D74364" w:rsidRDefault="00D74364" w:rsidP="00D74364"/>
    <w:p w14:paraId="7F7162A6" w14:textId="77777777" w:rsidR="00D74364" w:rsidRDefault="00D74364" w:rsidP="00D74364">
      <w:r>
        <w:t xml:space="preserve">3.2. </w:t>
      </w:r>
      <w:r>
        <w:rPr>
          <w:rFonts w:hint="eastAsia"/>
        </w:rPr>
        <w:t>Математическое</w:t>
      </w:r>
      <w:r>
        <w:t xml:space="preserve"> </w:t>
      </w:r>
      <w:r>
        <w:rPr>
          <w:rFonts w:hint="eastAsia"/>
        </w:rPr>
        <w:t>описание</w:t>
      </w:r>
      <w:r>
        <w:t xml:space="preserve"> </w:t>
      </w:r>
      <w:r>
        <w:rPr>
          <w:rFonts w:hint="eastAsia"/>
        </w:rPr>
        <w:t>процесса</w:t>
      </w:r>
      <w:r>
        <w:t xml:space="preserve"> </w:t>
      </w:r>
      <w:r>
        <w:rPr>
          <w:rFonts w:hint="eastAsia"/>
        </w:rPr>
        <w:t>регенерации</w:t>
      </w:r>
      <w:r>
        <w:t xml:space="preserve"> </w:t>
      </w:r>
      <w:r>
        <w:rPr>
          <w:rFonts w:hint="eastAsia"/>
        </w:rPr>
        <w:t>ионита</w:t>
      </w:r>
    </w:p>
    <w:p w14:paraId="3BE28753" w14:textId="77777777" w:rsidR="00D74364" w:rsidRDefault="00D74364" w:rsidP="00D74364"/>
    <w:p w14:paraId="7C6E3FDC" w14:textId="77777777" w:rsidR="00D74364" w:rsidRDefault="00D74364" w:rsidP="00D74364">
      <w:r>
        <w:t xml:space="preserve">3.3. </w:t>
      </w:r>
      <w:r>
        <w:rPr>
          <w:rFonts w:hint="eastAsia"/>
        </w:rPr>
        <w:t>Математическое</w:t>
      </w:r>
      <w:r>
        <w:t xml:space="preserve"> </w:t>
      </w:r>
      <w:r>
        <w:rPr>
          <w:rFonts w:hint="eastAsia"/>
        </w:rPr>
        <w:t>описание</w:t>
      </w:r>
      <w:r>
        <w:t xml:space="preserve"> </w:t>
      </w:r>
      <w:r>
        <w:rPr>
          <w:rFonts w:hint="eastAsia"/>
        </w:rPr>
        <w:t>процесса</w:t>
      </w:r>
      <w:r>
        <w:t xml:space="preserve"> </w:t>
      </w:r>
      <w:r>
        <w:rPr>
          <w:rFonts w:hint="eastAsia"/>
        </w:rPr>
        <w:t>ионообменной</w:t>
      </w:r>
      <w:r>
        <w:t xml:space="preserve"> </w:t>
      </w:r>
      <w:r>
        <w:rPr>
          <w:rFonts w:hint="eastAsia"/>
        </w:rPr>
        <w:t>сорбции</w:t>
      </w:r>
      <w:r>
        <w:t xml:space="preserve"> 57 </w:t>
      </w:r>
      <w:r>
        <w:rPr>
          <w:rFonts w:hint="eastAsia"/>
        </w:rPr>
        <w:t>Глава</w:t>
      </w:r>
      <w:r>
        <w:t xml:space="preserve"> 4. </w:t>
      </w:r>
      <w:r>
        <w:rPr>
          <w:rFonts w:hint="eastAsia"/>
        </w:rPr>
        <w:t>ЭКСПЕРИМЕНТАЛЬНОЕ</w:t>
      </w:r>
      <w:r>
        <w:t xml:space="preserve"> </w:t>
      </w:r>
      <w:r>
        <w:rPr>
          <w:rFonts w:hint="eastAsia"/>
        </w:rPr>
        <w:t>ИССЛЕДОВАНИЕ</w:t>
      </w:r>
      <w:r>
        <w:t xml:space="preserve"> </w:t>
      </w:r>
      <w:r>
        <w:rPr>
          <w:rFonts w:hint="eastAsia"/>
        </w:rPr>
        <w:t>СТРУКТУРЫ</w:t>
      </w:r>
      <w:r>
        <w:t xml:space="preserve"> </w:t>
      </w:r>
      <w:r>
        <w:rPr>
          <w:rFonts w:hint="eastAsia"/>
        </w:rPr>
        <w:t>И</w:t>
      </w:r>
      <w:r>
        <w:t xml:space="preserve"> </w:t>
      </w:r>
      <w:r>
        <w:rPr>
          <w:rFonts w:hint="eastAsia"/>
        </w:rPr>
        <w:t>СОРБЦИОННЫХ</w:t>
      </w:r>
      <w:r>
        <w:t xml:space="preserve"> </w:t>
      </w:r>
      <w:r>
        <w:rPr>
          <w:rFonts w:hint="eastAsia"/>
        </w:rPr>
        <w:t>СВОЙСТВ</w:t>
      </w:r>
      <w:r>
        <w:t xml:space="preserve"> </w:t>
      </w:r>
      <w:r>
        <w:rPr>
          <w:rFonts w:hint="eastAsia"/>
        </w:rPr>
        <w:t>ЦЕЛЛЮЛОЗНО</w:t>
      </w:r>
      <w:r>
        <w:t>-</w:t>
      </w:r>
      <w:r>
        <w:rPr>
          <w:rFonts w:hint="eastAsia"/>
        </w:rPr>
        <w:t>ХИТОЗАНОВОГО</w:t>
      </w:r>
      <w:r>
        <w:t xml:space="preserve"> </w:t>
      </w:r>
      <w:r>
        <w:rPr>
          <w:rFonts w:hint="eastAsia"/>
        </w:rPr>
        <w:t>АДСОРБЕНТА</w:t>
      </w:r>
      <w:r>
        <w:t xml:space="preserve"> (</w:t>
      </w:r>
      <w:r>
        <w:rPr>
          <w:rFonts w:hint="eastAsia"/>
        </w:rPr>
        <w:t>ЦХА</w:t>
      </w:r>
      <w:r>
        <w:t>)</w:t>
      </w:r>
    </w:p>
    <w:p w14:paraId="2C94CA6B" w14:textId="77777777" w:rsidR="00D74364" w:rsidRDefault="00D74364" w:rsidP="00D74364"/>
    <w:p w14:paraId="63262922" w14:textId="77777777" w:rsidR="00D74364" w:rsidRDefault="00D74364" w:rsidP="00D74364">
      <w:r>
        <w:t xml:space="preserve">4.1. </w:t>
      </w:r>
      <w:r>
        <w:rPr>
          <w:rFonts w:hint="eastAsia"/>
        </w:rPr>
        <w:t>Характеристики</w:t>
      </w:r>
      <w:r>
        <w:t xml:space="preserve"> </w:t>
      </w:r>
      <w:r>
        <w:rPr>
          <w:rFonts w:hint="eastAsia"/>
        </w:rPr>
        <w:t>веществ</w:t>
      </w:r>
      <w:r>
        <w:t xml:space="preserve">, </w:t>
      </w:r>
      <w:r>
        <w:rPr>
          <w:rFonts w:hint="eastAsia"/>
        </w:rPr>
        <w:t>использованных</w:t>
      </w:r>
      <w:r>
        <w:t xml:space="preserve"> </w:t>
      </w:r>
      <w:r>
        <w:rPr>
          <w:rFonts w:hint="eastAsia"/>
        </w:rPr>
        <w:t>в</w:t>
      </w:r>
      <w:r>
        <w:t xml:space="preserve"> </w:t>
      </w:r>
      <w:r>
        <w:rPr>
          <w:rFonts w:hint="eastAsia"/>
        </w:rPr>
        <w:t>исследованиях</w:t>
      </w:r>
      <w:r>
        <w:t>,</w:t>
      </w:r>
    </w:p>
    <w:p w14:paraId="4A04FB61" w14:textId="77777777" w:rsidR="00D74364" w:rsidRDefault="00D74364" w:rsidP="00D74364"/>
    <w:p w14:paraId="3C2CA602" w14:textId="77777777" w:rsidR="00D74364" w:rsidRDefault="00D74364" w:rsidP="00D74364">
      <w:r>
        <w:rPr>
          <w:rFonts w:hint="eastAsia"/>
        </w:rPr>
        <w:t>и</w:t>
      </w:r>
      <w:r>
        <w:t xml:space="preserve"> </w:t>
      </w:r>
      <w:r>
        <w:rPr>
          <w:rFonts w:hint="eastAsia"/>
        </w:rPr>
        <w:t>методики</w:t>
      </w:r>
      <w:r>
        <w:t xml:space="preserve"> </w:t>
      </w:r>
      <w:r>
        <w:rPr>
          <w:rFonts w:hint="eastAsia"/>
        </w:rPr>
        <w:t>их</w:t>
      </w:r>
      <w:r>
        <w:t xml:space="preserve"> </w:t>
      </w:r>
      <w:r>
        <w:rPr>
          <w:rFonts w:hint="eastAsia"/>
        </w:rPr>
        <w:t>анализа</w:t>
      </w:r>
    </w:p>
    <w:p w14:paraId="17E9788A" w14:textId="77777777" w:rsidR="00D74364" w:rsidRDefault="00D74364" w:rsidP="00D74364"/>
    <w:p w14:paraId="72C2097E" w14:textId="77777777" w:rsidR="00D74364" w:rsidRDefault="00D74364" w:rsidP="00D74364">
      <w:r>
        <w:t xml:space="preserve">4.2. </w:t>
      </w:r>
      <w:r>
        <w:rPr>
          <w:rFonts w:hint="eastAsia"/>
        </w:rPr>
        <w:t>Сорбционные</w:t>
      </w:r>
      <w:r>
        <w:t xml:space="preserve"> </w:t>
      </w:r>
      <w:r>
        <w:rPr>
          <w:rFonts w:hint="eastAsia"/>
        </w:rPr>
        <w:t>свойства</w:t>
      </w:r>
      <w:r>
        <w:t xml:space="preserve"> </w:t>
      </w:r>
      <w:r>
        <w:rPr>
          <w:rFonts w:hint="eastAsia"/>
        </w:rPr>
        <w:t>ЦХА</w:t>
      </w:r>
      <w:r>
        <w:t xml:space="preserve"> </w:t>
      </w:r>
      <w:r>
        <w:rPr>
          <w:rFonts w:hint="eastAsia"/>
        </w:rPr>
        <w:t>в</w:t>
      </w:r>
      <w:r>
        <w:t xml:space="preserve"> </w:t>
      </w:r>
      <w:r>
        <w:rPr>
          <w:rFonts w:hint="eastAsia"/>
        </w:rPr>
        <w:t>условиях</w:t>
      </w:r>
      <w:r>
        <w:t xml:space="preserve"> </w:t>
      </w:r>
      <w:r>
        <w:rPr>
          <w:rFonts w:hint="eastAsia"/>
        </w:rPr>
        <w:t>низкотемпературной</w:t>
      </w:r>
      <w:r>
        <w:t xml:space="preserve"> </w:t>
      </w:r>
      <w:r>
        <w:rPr>
          <w:rFonts w:hint="eastAsia"/>
        </w:rPr>
        <w:t>адсорбции</w:t>
      </w:r>
      <w:r>
        <w:t xml:space="preserve"> </w:t>
      </w:r>
      <w:r>
        <w:rPr>
          <w:rFonts w:hint="eastAsia"/>
        </w:rPr>
        <w:t>азота</w:t>
      </w:r>
    </w:p>
    <w:p w14:paraId="18F30BEE" w14:textId="77777777" w:rsidR="00D74364" w:rsidRDefault="00D74364" w:rsidP="00D74364"/>
    <w:p w14:paraId="3F1D6554" w14:textId="77777777" w:rsidR="00D74364" w:rsidRDefault="00D74364" w:rsidP="00D74364">
      <w:r>
        <w:lastRenderedPageBreak/>
        <w:t xml:space="preserve">4.3. </w:t>
      </w:r>
      <w:r>
        <w:rPr>
          <w:rFonts w:hint="eastAsia"/>
        </w:rPr>
        <w:t>Равновесие</w:t>
      </w:r>
      <w:r>
        <w:t xml:space="preserve"> </w:t>
      </w:r>
      <w:r>
        <w:rPr>
          <w:rFonts w:hint="eastAsia"/>
        </w:rPr>
        <w:t>ионообменной</w:t>
      </w:r>
      <w:r>
        <w:t xml:space="preserve"> </w:t>
      </w:r>
      <w:r>
        <w:rPr>
          <w:rFonts w:hint="eastAsia"/>
        </w:rPr>
        <w:t>сорбции</w:t>
      </w:r>
      <w:r>
        <w:t xml:space="preserve"> </w:t>
      </w:r>
      <w:r>
        <w:rPr>
          <w:rFonts w:hint="eastAsia"/>
        </w:rPr>
        <w:t>ионов</w:t>
      </w:r>
      <w:r>
        <w:t xml:space="preserve"> </w:t>
      </w:r>
      <w:r>
        <w:rPr>
          <w:rFonts w:hint="eastAsia"/>
        </w:rPr>
        <w:t>меди</w:t>
      </w:r>
      <w:r>
        <w:t xml:space="preserve"> </w:t>
      </w:r>
      <w:r>
        <w:rPr>
          <w:rFonts w:hint="eastAsia"/>
        </w:rPr>
        <w:t>на</w:t>
      </w:r>
      <w:r>
        <w:t xml:space="preserve"> </w:t>
      </w:r>
      <w:r>
        <w:rPr>
          <w:rFonts w:hint="eastAsia"/>
        </w:rPr>
        <w:t>ЦХА</w:t>
      </w:r>
    </w:p>
    <w:p w14:paraId="65C5265F" w14:textId="77777777" w:rsidR="00D74364" w:rsidRDefault="00D74364" w:rsidP="00D74364"/>
    <w:p w14:paraId="575E0911" w14:textId="77777777" w:rsidR="00D74364" w:rsidRDefault="00D74364" w:rsidP="00D74364">
      <w:r>
        <w:t xml:space="preserve">4.4. </w:t>
      </w:r>
      <w:r>
        <w:rPr>
          <w:rFonts w:hint="eastAsia"/>
        </w:rPr>
        <w:t>Кинетика</w:t>
      </w:r>
      <w:r>
        <w:t xml:space="preserve"> </w:t>
      </w:r>
      <w:r>
        <w:rPr>
          <w:rFonts w:hint="eastAsia"/>
        </w:rPr>
        <w:t>ионного</w:t>
      </w:r>
      <w:r>
        <w:t xml:space="preserve"> </w:t>
      </w:r>
      <w:r>
        <w:rPr>
          <w:rFonts w:hint="eastAsia"/>
        </w:rPr>
        <w:t>обмена</w:t>
      </w:r>
      <w:r>
        <w:t xml:space="preserve"> </w:t>
      </w:r>
      <w:r>
        <w:rPr>
          <w:rFonts w:hint="eastAsia"/>
        </w:rPr>
        <w:t>на</w:t>
      </w:r>
      <w:r>
        <w:t xml:space="preserve"> </w:t>
      </w:r>
      <w:r>
        <w:rPr>
          <w:rFonts w:hint="eastAsia"/>
        </w:rPr>
        <w:t>ЦХА</w:t>
      </w:r>
    </w:p>
    <w:p w14:paraId="4D8EA2FF" w14:textId="77777777" w:rsidR="00D74364" w:rsidRDefault="00D74364" w:rsidP="00D74364"/>
    <w:p w14:paraId="740FF7F6" w14:textId="77777777" w:rsidR="00D74364" w:rsidRDefault="00D74364" w:rsidP="00D74364">
      <w:r>
        <w:t xml:space="preserve">4.5. </w:t>
      </w:r>
      <w:r>
        <w:rPr>
          <w:rFonts w:hint="eastAsia"/>
        </w:rPr>
        <w:t>Динамика</w:t>
      </w:r>
      <w:r>
        <w:t xml:space="preserve"> </w:t>
      </w:r>
      <w:r>
        <w:rPr>
          <w:rFonts w:hint="eastAsia"/>
        </w:rPr>
        <w:t>процессов</w:t>
      </w:r>
      <w:r>
        <w:t xml:space="preserve"> </w:t>
      </w:r>
      <w:r>
        <w:rPr>
          <w:rFonts w:hint="eastAsia"/>
        </w:rPr>
        <w:t>ионного</w:t>
      </w:r>
      <w:r>
        <w:t xml:space="preserve"> </w:t>
      </w:r>
      <w:r>
        <w:rPr>
          <w:rFonts w:hint="eastAsia"/>
        </w:rPr>
        <w:t>обмена</w:t>
      </w:r>
      <w:r>
        <w:t xml:space="preserve"> </w:t>
      </w:r>
      <w:r>
        <w:rPr>
          <w:rFonts w:hint="eastAsia"/>
        </w:rPr>
        <w:t>на</w:t>
      </w:r>
      <w:r>
        <w:t xml:space="preserve"> </w:t>
      </w:r>
      <w:r>
        <w:rPr>
          <w:rFonts w:hint="eastAsia"/>
        </w:rPr>
        <w:t>ЦХА</w:t>
      </w:r>
      <w:r>
        <w:t xml:space="preserve"> 78 </w:t>
      </w:r>
      <w:r>
        <w:rPr>
          <w:rFonts w:hint="eastAsia"/>
        </w:rPr>
        <w:t>Глава</w:t>
      </w:r>
      <w:r>
        <w:t xml:space="preserve"> 5. </w:t>
      </w:r>
      <w:r>
        <w:rPr>
          <w:rFonts w:hint="eastAsia"/>
        </w:rPr>
        <w:t>ПРОЦЕССЫ</w:t>
      </w:r>
      <w:r>
        <w:t xml:space="preserve"> </w:t>
      </w:r>
      <w:r>
        <w:rPr>
          <w:rFonts w:hint="eastAsia"/>
        </w:rPr>
        <w:t>ИОННОГО</w:t>
      </w:r>
      <w:r>
        <w:t xml:space="preserve"> </w:t>
      </w:r>
      <w:r>
        <w:rPr>
          <w:rFonts w:hint="eastAsia"/>
        </w:rPr>
        <w:t>ОБМЕНА</w:t>
      </w:r>
      <w:r>
        <w:t xml:space="preserve"> </w:t>
      </w:r>
      <w:r>
        <w:rPr>
          <w:rFonts w:hint="eastAsia"/>
        </w:rPr>
        <w:t>В</w:t>
      </w:r>
      <w:r>
        <w:t xml:space="preserve"> </w:t>
      </w:r>
      <w:r>
        <w:rPr>
          <w:rFonts w:hint="eastAsia"/>
        </w:rPr>
        <w:t>АППАРАТАХ</w:t>
      </w:r>
    </w:p>
    <w:p w14:paraId="23A884B7" w14:textId="77777777" w:rsidR="00D74364" w:rsidRDefault="00D74364" w:rsidP="00D74364"/>
    <w:p w14:paraId="12F82D23" w14:textId="77777777" w:rsidR="00D74364" w:rsidRDefault="00D74364" w:rsidP="00D74364">
      <w:r>
        <w:rPr>
          <w:rFonts w:hint="eastAsia"/>
        </w:rPr>
        <w:t>ПЕРИОДИЧЕСКОГО</w:t>
      </w:r>
      <w:r>
        <w:t xml:space="preserve"> </w:t>
      </w:r>
      <w:r>
        <w:rPr>
          <w:rFonts w:hint="eastAsia"/>
        </w:rPr>
        <w:t>ДЕЙСТВИЯ</w:t>
      </w:r>
    </w:p>
    <w:p w14:paraId="55E84439" w14:textId="77777777" w:rsidR="00D74364" w:rsidRDefault="00D74364" w:rsidP="00D74364"/>
    <w:p w14:paraId="4A8E1480" w14:textId="77777777" w:rsidR="00D74364" w:rsidRDefault="00D74364" w:rsidP="00D74364">
      <w:r>
        <w:t xml:space="preserve">5.1. </w:t>
      </w:r>
      <w:r>
        <w:rPr>
          <w:rFonts w:hint="eastAsia"/>
        </w:rPr>
        <w:t>Описание</w:t>
      </w:r>
      <w:r>
        <w:t xml:space="preserve"> </w:t>
      </w:r>
      <w:r>
        <w:rPr>
          <w:rFonts w:hint="eastAsia"/>
        </w:rPr>
        <w:t>принципа</w:t>
      </w:r>
      <w:r>
        <w:t xml:space="preserve"> </w:t>
      </w:r>
      <w:r>
        <w:rPr>
          <w:rFonts w:hint="eastAsia"/>
        </w:rPr>
        <w:t>работы</w:t>
      </w:r>
      <w:r>
        <w:t xml:space="preserve"> </w:t>
      </w:r>
      <w:r>
        <w:rPr>
          <w:rFonts w:hint="eastAsia"/>
        </w:rPr>
        <w:t>ионообменных</w:t>
      </w:r>
      <w:r>
        <w:t xml:space="preserve"> </w:t>
      </w:r>
      <w:r>
        <w:rPr>
          <w:rFonts w:hint="eastAsia"/>
        </w:rPr>
        <w:t>аппаратов</w:t>
      </w:r>
      <w:r>
        <w:t xml:space="preserve"> </w:t>
      </w:r>
      <w:r>
        <w:rPr>
          <w:rFonts w:hint="eastAsia"/>
        </w:rPr>
        <w:t>и</w:t>
      </w:r>
      <w:r>
        <w:t xml:space="preserve"> </w:t>
      </w:r>
      <w:r>
        <w:rPr>
          <w:rFonts w:hint="eastAsia"/>
        </w:rPr>
        <w:t>методик</w:t>
      </w:r>
      <w:r>
        <w:t xml:space="preserve"> </w:t>
      </w:r>
      <w:r>
        <w:rPr>
          <w:rFonts w:hint="eastAsia"/>
        </w:rPr>
        <w:t>проведения</w:t>
      </w:r>
      <w:r>
        <w:t xml:space="preserve"> </w:t>
      </w:r>
      <w:r>
        <w:rPr>
          <w:rFonts w:hint="eastAsia"/>
        </w:rPr>
        <w:t>экспериментов</w:t>
      </w:r>
    </w:p>
    <w:p w14:paraId="47B54B84" w14:textId="77777777" w:rsidR="00D74364" w:rsidRDefault="00D74364" w:rsidP="00D74364"/>
    <w:p w14:paraId="111ED8B4" w14:textId="77777777" w:rsidR="00D74364" w:rsidRDefault="00D74364" w:rsidP="00D74364">
      <w:r>
        <w:t xml:space="preserve">5.2. </w:t>
      </w:r>
      <w:r>
        <w:rPr>
          <w:rFonts w:hint="eastAsia"/>
        </w:rPr>
        <w:t>Обсуждение</w:t>
      </w:r>
      <w:r>
        <w:t xml:space="preserve"> </w:t>
      </w:r>
      <w:r>
        <w:rPr>
          <w:rFonts w:hint="eastAsia"/>
        </w:rPr>
        <w:t>результатов</w:t>
      </w:r>
      <w:r>
        <w:t xml:space="preserve"> </w:t>
      </w:r>
      <w:r>
        <w:rPr>
          <w:rFonts w:hint="eastAsia"/>
        </w:rPr>
        <w:t>эксперимента</w:t>
      </w:r>
    </w:p>
    <w:p w14:paraId="676C2B62" w14:textId="77777777" w:rsidR="00D74364" w:rsidRDefault="00D74364" w:rsidP="00D74364"/>
    <w:p w14:paraId="3BC93F12" w14:textId="77777777" w:rsidR="00D74364" w:rsidRDefault="00D74364" w:rsidP="00D74364">
      <w:r>
        <w:t xml:space="preserve">5.3. </w:t>
      </w:r>
      <w:r>
        <w:rPr>
          <w:rFonts w:hint="eastAsia"/>
        </w:rPr>
        <w:t>Проверка</w:t>
      </w:r>
      <w:r>
        <w:t xml:space="preserve"> </w:t>
      </w:r>
      <w:r>
        <w:rPr>
          <w:rFonts w:hint="eastAsia"/>
        </w:rPr>
        <w:t>адекватности</w:t>
      </w:r>
      <w:r>
        <w:t xml:space="preserve"> </w:t>
      </w:r>
      <w:r>
        <w:rPr>
          <w:rFonts w:hint="eastAsia"/>
        </w:rPr>
        <w:t>математических</w:t>
      </w:r>
      <w:r>
        <w:t xml:space="preserve"> </w:t>
      </w:r>
      <w:r>
        <w:rPr>
          <w:rFonts w:hint="eastAsia"/>
        </w:rPr>
        <w:t>моделей</w:t>
      </w:r>
      <w:r>
        <w:t xml:space="preserve"> </w:t>
      </w:r>
      <w:r>
        <w:rPr>
          <w:rFonts w:hint="eastAsia"/>
        </w:rPr>
        <w:t>реальному</w:t>
      </w:r>
      <w:r>
        <w:t xml:space="preserve"> </w:t>
      </w:r>
      <w:r>
        <w:rPr>
          <w:rFonts w:hint="eastAsia"/>
        </w:rPr>
        <w:t>процессу</w:t>
      </w:r>
    </w:p>
    <w:p w14:paraId="328561AB" w14:textId="77777777" w:rsidR="00D74364" w:rsidRDefault="00D74364" w:rsidP="00D74364"/>
    <w:p w14:paraId="4200A594" w14:textId="77777777" w:rsidR="00D74364" w:rsidRDefault="00D74364" w:rsidP="00D74364">
      <w:r>
        <w:t xml:space="preserve">5.4. </w:t>
      </w:r>
      <w:r>
        <w:rPr>
          <w:rFonts w:hint="eastAsia"/>
        </w:rPr>
        <w:t>Сравнение</w:t>
      </w:r>
      <w:r>
        <w:t xml:space="preserve"> </w:t>
      </w:r>
      <w:r>
        <w:rPr>
          <w:rFonts w:hint="eastAsia"/>
        </w:rPr>
        <w:t>эффективности</w:t>
      </w:r>
      <w:r>
        <w:t xml:space="preserve"> </w:t>
      </w:r>
      <w:r>
        <w:rPr>
          <w:rFonts w:hint="eastAsia"/>
        </w:rPr>
        <w:t>работы</w:t>
      </w:r>
      <w:r>
        <w:t xml:space="preserve"> </w:t>
      </w:r>
      <w:r>
        <w:rPr>
          <w:rFonts w:hint="eastAsia"/>
        </w:rPr>
        <w:t>ионообменных</w:t>
      </w:r>
      <w:r>
        <w:t xml:space="preserve"> </w:t>
      </w:r>
      <w:r>
        <w:rPr>
          <w:rFonts w:hint="eastAsia"/>
        </w:rPr>
        <w:t>аппаратов</w:t>
      </w:r>
      <w:r>
        <w:t xml:space="preserve"> </w:t>
      </w:r>
      <w:r>
        <w:rPr>
          <w:rFonts w:hint="eastAsia"/>
        </w:rPr>
        <w:t>на</w:t>
      </w:r>
      <w:r>
        <w:t xml:space="preserve"> </w:t>
      </w:r>
      <w:r>
        <w:rPr>
          <w:rFonts w:hint="eastAsia"/>
        </w:rPr>
        <w:t>примере</w:t>
      </w:r>
      <w:r>
        <w:t xml:space="preserve"> </w:t>
      </w:r>
      <w:r>
        <w:rPr>
          <w:rFonts w:hint="eastAsia"/>
        </w:rPr>
        <w:t>очистки</w:t>
      </w:r>
      <w:r>
        <w:t xml:space="preserve"> </w:t>
      </w:r>
      <w:r>
        <w:rPr>
          <w:rFonts w:hint="eastAsia"/>
        </w:rPr>
        <w:t>водных</w:t>
      </w:r>
      <w:r>
        <w:t xml:space="preserve"> </w:t>
      </w:r>
      <w:r>
        <w:rPr>
          <w:rFonts w:hint="eastAsia"/>
        </w:rPr>
        <w:t>растворов</w:t>
      </w:r>
      <w:r>
        <w:t xml:space="preserve"> </w:t>
      </w:r>
      <w:r>
        <w:rPr>
          <w:rFonts w:hint="eastAsia"/>
        </w:rPr>
        <w:t>от</w:t>
      </w:r>
      <w:r>
        <w:t xml:space="preserve"> </w:t>
      </w:r>
      <w:r>
        <w:rPr>
          <w:rFonts w:hint="eastAsia"/>
        </w:rPr>
        <w:t>ионов</w:t>
      </w:r>
      <w:r>
        <w:t xml:space="preserve"> </w:t>
      </w:r>
      <w:r>
        <w:rPr>
          <w:rFonts w:hint="eastAsia"/>
        </w:rPr>
        <w:t>двухвалентных</w:t>
      </w:r>
      <w:r>
        <w:t xml:space="preserve"> </w:t>
      </w:r>
      <w:r>
        <w:rPr>
          <w:rFonts w:hint="eastAsia"/>
        </w:rPr>
        <w:t>металлов</w:t>
      </w:r>
    </w:p>
    <w:p w14:paraId="2DDCEB0B" w14:textId="77777777" w:rsidR="00D74364" w:rsidRDefault="00D74364" w:rsidP="00D74364"/>
    <w:p w14:paraId="0F31DB64" w14:textId="77777777" w:rsidR="00D74364" w:rsidRDefault="00D74364" w:rsidP="00D74364">
      <w:r>
        <w:rPr>
          <w:rFonts w:hint="eastAsia"/>
        </w:rPr>
        <w:t>Глава</w:t>
      </w:r>
      <w:r>
        <w:t xml:space="preserve"> 6. </w:t>
      </w:r>
      <w:r>
        <w:rPr>
          <w:rFonts w:hint="eastAsia"/>
        </w:rPr>
        <w:t>РЕАЛИЗАЦИЯ</w:t>
      </w:r>
      <w:r>
        <w:t xml:space="preserve"> </w:t>
      </w:r>
      <w:r>
        <w:rPr>
          <w:rFonts w:hint="eastAsia"/>
        </w:rPr>
        <w:t>РЕЗУЛЬТАТОВ</w:t>
      </w:r>
      <w:r>
        <w:t xml:space="preserve"> </w:t>
      </w:r>
      <w:r>
        <w:rPr>
          <w:rFonts w:hint="eastAsia"/>
        </w:rPr>
        <w:t>РАБОТЫ</w:t>
      </w:r>
      <w:r>
        <w:t xml:space="preserve"> </w:t>
      </w:r>
      <w:r>
        <w:rPr>
          <w:rFonts w:hint="eastAsia"/>
        </w:rPr>
        <w:t>В</w:t>
      </w:r>
    </w:p>
    <w:p w14:paraId="06BA4F5E" w14:textId="77777777" w:rsidR="00D74364" w:rsidRDefault="00D74364" w:rsidP="00D74364"/>
    <w:p w14:paraId="348379EE" w14:textId="77777777" w:rsidR="00D74364" w:rsidRDefault="00D74364" w:rsidP="00D74364">
      <w:r>
        <w:rPr>
          <w:rFonts w:hint="eastAsia"/>
        </w:rPr>
        <w:t>ТЕХНОЛОГИЧЕСКОМ</w:t>
      </w:r>
      <w:r>
        <w:t xml:space="preserve"> </w:t>
      </w:r>
      <w:r>
        <w:rPr>
          <w:rFonts w:hint="eastAsia"/>
        </w:rPr>
        <w:t>ПРОЦЕССЕ</w:t>
      </w:r>
      <w:r>
        <w:t xml:space="preserve"> </w:t>
      </w:r>
      <w:r>
        <w:rPr>
          <w:rFonts w:hint="eastAsia"/>
        </w:rPr>
        <w:t>УМЯГЧЕНИЯ</w:t>
      </w:r>
    </w:p>
    <w:p w14:paraId="32E95C74" w14:textId="77777777" w:rsidR="00D74364" w:rsidRDefault="00D74364" w:rsidP="00D74364"/>
    <w:p w14:paraId="3D8CA26F" w14:textId="77777777" w:rsidR="00D74364" w:rsidRDefault="00D74364" w:rsidP="00D74364">
      <w:r>
        <w:rPr>
          <w:rFonts w:hint="eastAsia"/>
        </w:rPr>
        <w:t>ПРИРОДНОЙ</w:t>
      </w:r>
      <w:r>
        <w:t xml:space="preserve"> </w:t>
      </w:r>
      <w:r>
        <w:rPr>
          <w:rFonts w:hint="eastAsia"/>
        </w:rPr>
        <w:t>ВОДЫ</w:t>
      </w:r>
      <w:r>
        <w:t xml:space="preserve"> </w:t>
      </w:r>
      <w:r>
        <w:rPr>
          <w:rFonts w:hint="eastAsia"/>
        </w:rPr>
        <w:t>В</w:t>
      </w:r>
      <w:r>
        <w:t xml:space="preserve"> </w:t>
      </w:r>
      <w:r>
        <w:rPr>
          <w:rFonts w:hint="eastAsia"/>
        </w:rPr>
        <w:t>ПРОИЗВОДСТВЕ</w:t>
      </w:r>
    </w:p>
    <w:p w14:paraId="5740636D" w14:textId="77777777" w:rsidR="00D74364" w:rsidRDefault="00D74364" w:rsidP="00D74364"/>
    <w:p w14:paraId="5C33240A" w14:textId="77777777" w:rsidR="00D74364" w:rsidRDefault="00D74364" w:rsidP="00D74364">
      <w:r>
        <w:rPr>
          <w:rFonts w:hint="eastAsia"/>
        </w:rPr>
        <w:t>КОМПОЗИТНЫХ</w:t>
      </w:r>
      <w:r>
        <w:t xml:space="preserve"> </w:t>
      </w:r>
      <w:r>
        <w:rPr>
          <w:rFonts w:hint="eastAsia"/>
        </w:rPr>
        <w:t>ПАНЕЛЕЙ</w:t>
      </w:r>
    </w:p>
    <w:p w14:paraId="30FA6C80" w14:textId="77777777" w:rsidR="00D74364" w:rsidRDefault="00D74364" w:rsidP="00D74364"/>
    <w:p w14:paraId="12212E50" w14:textId="77777777" w:rsidR="00D74364" w:rsidRDefault="00D74364" w:rsidP="00D74364">
      <w:r>
        <w:t xml:space="preserve">6.1. </w:t>
      </w:r>
      <w:r>
        <w:rPr>
          <w:rFonts w:hint="eastAsia"/>
        </w:rPr>
        <w:t>Испытание</w:t>
      </w:r>
      <w:r>
        <w:t xml:space="preserve"> </w:t>
      </w:r>
      <w:r>
        <w:rPr>
          <w:rFonts w:hint="eastAsia"/>
        </w:rPr>
        <w:t>ионообменной</w:t>
      </w:r>
      <w:r>
        <w:t xml:space="preserve"> </w:t>
      </w:r>
      <w:r>
        <w:rPr>
          <w:rFonts w:hint="eastAsia"/>
        </w:rPr>
        <w:t>установки</w:t>
      </w:r>
      <w:r>
        <w:t xml:space="preserve"> </w:t>
      </w:r>
      <w:r>
        <w:rPr>
          <w:rFonts w:hint="eastAsia"/>
        </w:rPr>
        <w:t>на</w:t>
      </w:r>
      <w:r>
        <w:t xml:space="preserve"> </w:t>
      </w:r>
      <w:r>
        <w:rPr>
          <w:rFonts w:hint="eastAsia"/>
        </w:rPr>
        <w:t>промышленном</w:t>
      </w:r>
      <w:r>
        <w:t xml:space="preserve"> </w:t>
      </w:r>
      <w:r>
        <w:rPr>
          <w:rFonts w:hint="eastAsia"/>
        </w:rPr>
        <w:t>предприятии</w:t>
      </w:r>
    </w:p>
    <w:p w14:paraId="1DFA754D" w14:textId="77777777" w:rsidR="00D74364" w:rsidRDefault="00D74364" w:rsidP="00D74364"/>
    <w:p w14:paraId="2C72D454" w14:textId="77777777" w:rsidR="00D74364" w:rsidRDefault="00D74364" w:rsidP="00D74364">
      <w:r>
        <w:lastRenderedPageBreak/>
        <w:t xml:space="preserve">6.2. </w:t>
      </w:r>
      <w:r>
        <w:rPr>
          <w:rFonts w:hint="eastAsia"/>
        </w:rPr>
        <w:t>Методика</w:t>
      </w:r>
      <w:r>
        <w:t xml:space="preserve"> </w:t>
      </w:r>
      <w:r>
        <w:rPr>
          <w:rFonts w:hint="eastAsia"/>
        </w:rPr>
        <w:t>расчета</w:t>
      </w:r>
      <w:r>
        <w:t xml:space="preserve"> </w:t>
      </w:r>
      <w:r>
        <w:rPr>
          <w:rFonts w:hint="eastAsia"/>
        </w:rPr>
        <w:t>ионообменного</w:t>
      </w:r>
      <w:r>
        <w:t xml:space="preserve"> </w:t>
      </w:r>
      <w:r>
        <w:rPr>
          <w:rFonts w:hint="eastAsia"/>
        </w:rPr>
        <w:t>аппарата</w:t>
      </w:r>
      <w:r>
        <w:t xml:space="preserve"> </w:t>
      </w:r>
      <w:r>
        <w:rPr>
          <w:rFonts w:hint="eastAsia"/>
        </w:rPr>
        <w:t>с</w:t>
      </w:r>
      <w:r>
        <w:t xml:space="preserve"> </w:t>
      </w:r>
      <w:r>
        <w:rPr>
          <w:rFonts w:hint="eastAsia"/>
        </w:rPr>
        <w:t>неподвижным</w:t>
      </w:r>
      <w:r>
        <w:t xml:space="preserve"> </w:t>
      </w:r>
      <w:r>
        <w:rPr>
          <w:rFonts w:hint="eastAsia"/>
        </w:rPr>
        <w:t>кольцевым</w:t>
      </w:r>
      <w:r>
        <w:t xml:space="preserve"> </w:t>
      </w:r>
      <w:r>
        <w:rPr>
          <w:rFonts w:hint="eastAsia"/>
        </w:rPr>
        <w:t>слоем</w:t>
      </w:r>
      <w:r>
        <w:t xml:space="preserve"> </w:t>
      </w:r>
      <w:r>
        <w:rPr>
          <w:rFonts w:hint="eastAsia"/>
        </w:rPr>
        <w:t>ионита</w:t>
      </w:r>
    </w:p>
    <w:p w14:paraId="4C486DB0" w14:textId="77777777" w:rsidR="00D74364" w:rsidRDefault="00D74364" w:rsidP="00D74364"/>
    <w:p w14:paraId="11A4C43E" w14:textId="77777777" w:rsidR="00D74364" w:rsidRDefault="00D74364" w:rsidP="00D74364">
      <w:r>
        <w:rPr>
          <w:rFonts w:hint="eastAsia"/>
        </w:rPr>
        <w:t>ЗАКЛЮЧЕНИЕ</w:t>
      </w:r>
    </w:p>
    <w:p w14:paraId="7909470D" w14:textId="77777777" w:rsidR="00D74364" w:rsidRDefault="00D74364" w:rsidP="00D74364"/>
    <w:p w14:paraId="73F7B754" w14:textId="77777777" w:rsidR="00D74364" w:rsidRDefault="00D74364" w:rsidP="00D74364">
      <w:r>
        <w:rPr>
          <w:rFonts w:hint="eastAsia"/>
        </w:rPr>
        <w:t>СПИСОК</w:t>
      </w:r>
      <w:r>
        <w:t xml:space="preserve"> </w:t>
      </w:r>
      <w:r>
        <w:rPr>
          <w:rFonts w:hint="eastAsia"/>
        </w:rPr>
        <w:t>УСЛОВНЫХ</w:t>
      </w:r>
      <w:r>
        <w:t xml:space="preserve"> </w:t>
      </w:r>
      <w:r>
        <w:rPr>
          <w:rFonts w:hint="eastAsia"/>
        </w:rPr>
        <w:t>ОБОЗНАЧЕНИЙ</w:t>
      </w:r>
      <w:r>
        <w:t xml:space="preserve"> </w:t>
      </w:r>
      <w:r>
        <w:rPr>
          <w:rFonts w:hint="eastAsia"/>
        </w:rPr>
        <w:t>И</w:t>
      </w:r>
      <w:r>
        <w:t xml:space="preserve"> </w:t>
      </w:r>
      <w:r>
        <w:rPr>
          <w:rFonts w:hint="eastAsia"/>
        </w:rPr>
        <w:t>СОКРАЩЕНИЙ</w:t>
      </w:r>
    </w:p>
    <w:p w14:paraId="01410A3B" w14:textId="77777777" w:rsidR="00D74364" w:rsidRDefault="00D74364" w:rsidP="00D74364"/>
    <w:p w14:paraId="37321E86" w14:textId="77777777" w:rsidR="00D74364" w:rsidRDefault="00D74364" w:rsidP="00D74364">
      <w:r>
        <w:rPr>
          <w:rFonts w:hint="eastAsia"/>
        </w:rPr>
        <w:t>СПИСОК</w:t>
      </w:r>
      <w:r>
        <w:t xml:space="preserve"> </w:t>
      </w:r>
      <w:r>
        <w:rPr>
          <w:rFonts w:hint="eastAsia"/>
        </w:rPr>
        <w:t>ЛИТЕРАТУРЫ</w:t>
      </w:r>
    </w:p>
    <w:p w14:paraId="18C9D127" w14:textId="77777777" w:rsidR="00D74364" w:rsidRDefault="00D74364" w:rsidP="00D74364"/>
    <w:p w14:paraId="7039488D" w14:textId="11697546" w:rsidR="00D74364" w:rsidRPr="00D74364" w:rsidRDefault="00D74364" w:rsidP="00D74364">
      <w:r>
        <w:rPr>
          <w:rFonts w:hint="eastAsia"/>
        </w:rPr>
        <w:t>ПРИЛОЖЕНИЯ</w:t>
      </w:r>
    </w:p>
    <w:sectPr w:rsidR="00D74364" w:rsidRPr="00D74364" w:rsidSect="00276B8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0CE1F" w14:textId="77777777" w:rsidR="00276B8A" w:rsidRDefault="00276B8A">
      <w:pPr>
        <w:spacing w:after="0" w:line="240" w:lineRule="auto"/>
      </w:pPr>
      <w:r>
        <w:separator/>
      </w:r>
    </w:p>
  </w:endnote>
  <w:endnote w:type="continuationSeparator" w:id="0">
    <w:p w14:paraId="2A2D4D67" w14:textId="77777777" w:rsidR="00276B8A" w:rsidRDefault="0027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AA83" w14:textId="77777777" w:rsidR="00276B8A" w:rsidRDefault="00276B8A"/>
    <w:p w14:paraId="56A7358F" w14:textId="77777777" w:rsidR="00276B8A" w:rsidRDefault="00276B8A"/>
    <w:p w14:paraId="67BEA436" w14:textId="77777777" w:rsidR="00276B8A" w:rsidRDefault="00276B8A"/>
    <w:p w14:paraId="17AE8FB9" w14:textId="77777777" w:rsidR="00276B8A" w:rsidRDefault="00276B8A"/>
    <w:p w14:paraId="1ECC7976" w14:textId="77777777" w:rsidR="00276B8A" w:rsidRDefault="00276B8A"/>
    <w:p w14:paraId="255C61C3" w14:textId="77777777" w:rsidR="00276B8A" w:rsidRDefault="00276B8A"/>
    <w:p w14:paraId="641F2AAA" w14:textId="77777777" w:rsidR="00276B8A" w:rsidRDefault="00276B8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33140E1" wp14:editId="6392B98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E5370" w14:textId="77777777" w:rsidR="00276B8A" w:rsidRDefault="00276B8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3140E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62E5370" w14:textId="77777777" w:rsidR="00276B8A" w:rsidRDefault="00276B8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AB497C6" w14:textId="77777777" w:rsidR="00276B8A" w:rsidRDefault="00276B8A"/>
    <w:p w14:paraId="1D2F3C82" w14:textId="77777777" w:rsidR="00276B8A" w:rsidRDefault="00276B8A"/>
    <w:p w14:paraId="3830F5D5" w14:textId="77777777" w:rsidR="00276B8A" w:rsidRDefault="00276B8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EE435F4" wp14:editId="63F6972C">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4DDFC" w14:textId="77777777" w:rsidR="00276B8A" w:rsidRDefault="00276B8A"/>
                          <w:p w14:paraId="4D94E722" w14:textId="77777777" w:rsidR="00276B8A" w:rsidRDefault="00276B8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E435F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A14DDFC" w14:textId="77777777" w:rsidR="00276B8A" w:rsidRDefault="00276B8A"/>
                    <w:p w14:paraId="4D94E722" w14:textId="77777777" w:rsidR="00276B8A" w:rsidRDefault="00276B8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953C578" w14:textId="77777777" w:rsidR="00276B8A" w:rsidRDefault="00276B8A"/>
    <w:p w14:paraId="2DCB654F" w14:textId="77777777" w:rsidR="00276B8A" w:rsidRDefault="00276B8A">
      <w:pPr>
        <w:rPr>
          <w:sz w:val="2"/>
          <w:szCs w:val="2"/>
        </w:rPr>
      </w:pPr>
    </w:p>
    <w:p w14:paraId="6EFA63EF" w14:textId="77777777" w:rsidR="00276B8A" w:rsidRDefault="00276B8A"/>
    <w:p w14:paraId="16D8B8AB" w14:textId="77777777" w:rsidR="00276B8A" w:rsidRDefault="00276B8A">
      <w:pPr>
        <w:spacing w:after="0" w:line="240" w:lineRule="auto"/>
      </w:pPr>
    </w:p>
  </w:footnote>
  <w:footnote w:type="continuationSeparator" w:id="0">
    <w:p w14:paraId="0A55E715" w14:textId="77777777" w:rsidR="00276B8A" w:rsidRDefault="00276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8A"/>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17637</TotalTime>
  <Pages>4</Pages>
  <Words>384</Words>
  <Characters>2193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2572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2206</cp:revision>
  <cp:lastPrinted>2009-02-06T05:36:00Z</cp:lastPrinted>
  <dcterms:created xsi:type="dcterms:W3CDTF">2024-01-07T13:43:00Z</dcterms:created>
  <dcterms:modified xsi:type="dcterms:W3CDTF">2024-02-06T21:07:00Z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