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9E" w:rsidRDefault="00251F9E" w:rsidP="00251F9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Хрипунов Максим Геннадійович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технічного</w:t>
      </w:r>
    </w:p>
    <w:p w:rsidR="00251F9E" w:rsidRDefault="00251F9E" w:rsidP="00251F9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Харківський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251F9E" w:rsidRDefault="00251F9E" w:rsidP="00251F9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Активаційні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процеси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плівках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телуриду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кадмію</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(105 </w:t>
      </w:r>
      <w:r>
        <w:rPr>
          <w:rFonts w:ascii="CIDFont+F4" w:eastAsia="CIDFont+F4" w:hAnsi="CIDFont+F3" w:cs="CIDFont+F4" w:hint="eastAsia"/>
          <w:kern w:val="0"/>
          <w:sz w:val="28"/>
          <w:szCs w:val="28"/>
          <w:lang w:eastAsia="ru-RU"/>
        </w:rPr>
        <w:t>Прикладна</w:t>
      </w:r>
    </w:p>
    <w:p w:rsidR="00251F9E" w:rsidRDefault="00251F9E" w:rsidP="00251F9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фізика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наноматеріали</w:t>
      </w:r>
      <w:r>
        <w:rPr>
          <w:rFonts w:ascii="CIDFont+F4" w:eastAsia="CIDFont+F4" w:hAnsi="CIDFont+F3" w:cs="CIDFont+F4"/>
          <w:kern w:val="0"/>
          <w:sz w:val="28"/>
          <w:szCs w:val="28"/>
          <w:lang w:eastAsia="ru-RU"/>
        </w:rPr>
        <w:t xml:space="preserve"> ).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26.001.209</w:t>
      </w:r>
    </w:p>
    <w:p w:rsidR="008625C9" w:rsidRPr="00251F9E" w:rsidRDefault="00251F9E" w:rsidP="00251F9E">
      <w:r>
        <w:rPr>
          <w:rFonts w:ascii="CIDFont+F4" w:eastAsia="CIDFont+F4" w:hAnsi="CIDFont+F3" w:cs="CIDFont+F4" w:hint="eastAsia"/>
          <w:kern w:val="0"/>
          <w:sz w:val="28"/>
          <w:szCs w:val="28"/>
          <w:lang w:eastAsia="ru-RU"/>
        </w:rPr>
        <w:t>Київського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Тараса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Шевченка</w:t>
      </w:r>
    </w:p>
    <w:sectPr w:rsidR="008625C9" w:rsidRPr="00251F9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50" w:rsidRDefault="001D3550">
      <w:pPr>
        <w:spacing w:after="0" w:line="240" w:lineRule="auto"/>
      </w:pPr>
      <w:r>
        <w:separator/>
      </w:r>
    </w:p>
  </w:endnote>
  <w:endnote w:type="continuationSeparator" w:id="0">
    <w:p w:rsidR="001D3550" w:rsidRDefault="001D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Default="001D3550">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D3550" w:rsidRDefault="001D3550">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Default="001D3550">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D3550" w:rsidRDefault="001D3550">
                <w:pPr>
                  <w:spacing w:line="240" w:lineRule="auto"/>
                </w:pPr>
                <w:fldSimple w:instr=" PAGE \* MERGEFORMAT ">
                  <w:r w:rsidR="00251F9E" w:rsidRPr="00251F9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50" w:rsidRDefault="001D3550"/>
    <w:p w:rsidR="001D3550" w:rsidRDefault="001D3550"/>
    <w:p w:rsidR="001D3550" w:rsidRDefault="001D3550"/>
    <w:p w:rsidR="001D3550" w:rsidRDefault="001D3550"/>
    <w:p w:rsidR="001D3550" w:rsidRDefault="001D3550"/>
    <w:p w:rsidR="001D3550" w:rsidRDefault="001D3550"/>
    <w:p w:rsidR="001D3550" w:rsidRDefault="001D3550">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D3550" w:rsidRDefault="001D3550">
                  <w:pPr>
                    <w:spacing w:line="240" w:lineRule="auto"/>
                  </w:pPr>
                  <w:fldSimple w:instr=" PAGE \* MERGEFORMAT ">
                    <w:r w:rsidRPr="008625C9">
                      <w:rPr>
                        <w:rStyle w:val="afffff9"/>
                        <w:b w:val="0"/>
                        <w:bCs w:val="0"/>
                        <w:noProof/>
                      </w:rPr>
                      <w:t>11</w:t>
                    </w:r>
                  </w:fldSimple>
                </w:p>
              </w:txbxContent>
            </v:textbox>
            <w10:wrap anchorx="page" anchory="page"/>
          </v:shape>
        </w:pict>
      </w:r>
    </w:p>
    <w:p w:rsidR="001D3550" w:rsidRDefault="001D3550"/>
    <w:p w:rsidR="001D3550" w:rsidRDefault="001D3550"/>
    <w:p w:rsidR="001D3550" w:rsidRDefault="001D3550">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D3550" w:rsidRDefault="001D3550"/>
                <w:p w:rsidR="001D3550" w:rsidRDefault="001D3550">
                  <w:pPr>
                    <w:pStyle w:val="1ffffff7"/>
                    <w:spacing w:line="240" w:lineRule="auto"/>
                  </w:pPr>
                  <w:fldSimple w:instr=" PAGE \* MERGEFORMAT ">
                    <w:r w:rsidRPr="008625C9">
                      <w:rPr>
                        <w:rStyle w:val="3b"/>
                        <w:noProof/>
                      </w:rPr>
                      <w:t>11</w:t>
                    </w:r>
                  </w:fldSimple>
                </w:p>
              </w:txbxContent>
            </v:textbox>
            <w10:wrap anchorx="page" anchory="page"/>
          </v:shape>
        </w:pict>
      </w:r>
    </w:p>
    <w:p w:rsidR="001D3550" w:rsidRDefault="001D3550"/>
    <w:p w:rsidR="001D3550" w:rsidRDefault="001D3550">
      <w:pPr>
        <w:rPr>
          <w:sz w:val="2"/>
          <w:szCs w:val="2"/>
        </w:rPr>
      </w:pPr>
    </w:p>
    <w:p w:rsidR="001D3550" w:rsidRDefault="001D3550"/>
    <w:p w:rsidR="001D3550" w:rsidRDefault="001D3550">
      <w:pPr>
        <w:spacing w:after="0" w:line="240" w:lineRule="auto"/>
      </w:pPr>
    </w:p>
  </w:footnote>
  <w:footnote w:type="continuationSeparator" w:id="0">
    <w:p w:rsidR="001D3550" w:rsidRDefault="001D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Pr="005856C0" w:rsidRDefault="001D355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B36EB-F06F-4FDB-93F5-B0CBAD87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48</Words>
  <Characters>275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2022-02-02T20:03:00Z</dcterms:created>
  <dcterms:modified xsi:type="dcterms:W3CDTF">2022-02-03T07:18:00Z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