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95" w:rsidRDefault="00391B95" w:rsidP="00391B9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3" w:hAnsi="CIDFont+F3" w:cs="CIDFont+F3"/>
          <w:color w:val="000000"/>
          <w:kern w:val="0"/>
          <w:sz w:val="28"/>
          <w:szCs w:val="28"/>
          <w:lang w:eastAsia="ru-RU"/>
        </w:rPr>
        <w:t>Слинько Максим Сергійович</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тимчасово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не</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працює</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тема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дисертації</w:t>
      </w:r>
      <w:r>
        <w:rPr>
          <w:rFonts w:ascii="CIDFont+F4" w:eastAsia="CIDFont+F4" w:hAnsi="CIDFont+F3" w:cs="CIDFont+F4"/>
          <w:color w:val="000000"/>
          <w:kern w:val="0"/>
          <w:sz w:val="28"/>
          <w:szCs w:val="28"/>
          <w:lang w:eastAsia="ru-RU"/>
        </w:rPr>
        <w:t>:</w:t>
      </w:r>
    </w:p>
    <w:p w:rsidR="00391B95" w:rsidRDefault="00391B95" w:rsidP="00391B9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Дослідження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створення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формалізованих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методів</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проектування</w:t>
      </w:r>
    </w:p>
    <w:p w:rsidR="00391B95" w:rsidRDefault="00391B95" w:rsidP="00391B9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застосувань</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технології</w:t>
      </w:r>
      <w:r>
        <w:rPr>
          <w:rFonts w:ascii="CIDFont+F4" w:eastAsia="CIDFont+F4" w:hAnsi="CIDFont+F3" w:cs="CIDFont+F4"/>
          <w:color w:val="000000"/>
          <w:kern w:val="0"/>
          <w:sz w:val="28"/>
          <w:szCs w:val="28"/>
          <w:lang w:eastAsia="ru-RU"/>
        </w:rPr>
        <w:t xml:space="preserve"> GPGPU</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(123 </w:t>
      </w:r>
      <w:r>
        <w:rPr>
          <w:rFonts w:ascii="CIDFont+F4" w:eastAsia="CIDFont+F4" w:hAnsi="CIDFont+F3" w:cs="CIDFont+F4" w:hint="eastAsia"/>
          <w:color w:val="000000"/>
          <w:kern w:val="0"/>
          <w:sz w:val="28"/>
          <w:szCs w:val="28"/>
          <w:lang w:eastAsia="ru-RU"/>
        </w:rPr>
        <w:t>Комп’ютерна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інженерія</w:t>
      </w:r>
      <w:r>
        <w:rPr>
          <w:rFonts w:ascii="CIDFont+F4" w:eastAsia="CIDFont+F4" w:hAnsi="CIDFont+F3" w:cs="CIDFont+F4"/>
          <w:color w:val="000000"/>
          <w:kern w:val="0"/>
          <w:sz w:val="28"/>
          <w:szCs w:val="28"/>
          <w:lang w:eastAsia="ru-RU"/>
        </w:rPr>
        <w:t>).</w:t>
      </w:r>
    </w:p>
    <w:p w:rsidR="00391B95" w:rsidRDefault="00391B95" w:rsidP="00391B9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Спеціалізована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вчена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рада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ДФ</w:t>
      </w:r>
      <w:r>
        <w:rPr>
          <w:rFonts w:ascii="CIDFont+F4" w:eastAsia="CIDFont+F4" w:hAnsi="CIDFont+F3" w:cs="CIDFont+F4"/>
          <w:color w:val="000000"/>
          <w:kern w:val="0"/>
          <w:sz w:val="28"/>
          <w:szCs w:val="28"/>
          <w:lang w:eastAsia="ru-RU"/>
        </w:rPr>
        <w:t xml:space="preserve"> 26.001.066 </w:t>
      </w:r>
      <w:r>
        <w:rPr>
          <w:rFonts w:ascii="CIDFont+F4" w:eastAsia="CIDFont+F4" w:hAnsi="CIDFont+F3" w:cs="CIDFont+F4" w:hint="eastAsia"/>
          <w:color w:val="000000"/>
          <w:kern w:val="0"/>
          <w:sz w:val="28"/>
          <w:szCs w:val="28"/>
          <w:lang w:eastAsia="ru-RU"/>
        </w:rPr>
        <w:t>Київського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національного</w:t>
      </w:r>
    </w:p>
    <w:p w:rsidR="00330721" w:rsidRPr="00391B95" w:rsidRDefault="00391B95" w:rsidP="00391B95">
      <w:r>
        <w:rPr>
          <w:rFonts w:ascii="CIDFont+F4" w:eastAsia="CIDFont+F4" w:hAnsi="CIDFont+F3" w:cs="CIDFont+F4" w:hint="eastAsia"/>
          <w:color w:val="000000"/>
          <w:kern w:val="0"/>
          <w:sz w:val="28"/>
          <w:szCs w:val="28"/>
          <w:lang w:eastAsia="ru-RU"/>
        </w:rPr>
        <w:t>університету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імена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Тараса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Шевченка</w:t>
      </w:r>
    </w:p>
    <w:sectPr w:rsidR="00330721" w:rsidRPr="00391B9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78746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78746A">
                <w:pPr>
                  <w:spacing w:line="240" w:lineRule="auto"/>
                </w:pPr>
                <w:fldSimple w:instr=" PAGE \* MERGEFORMAT ">
                  <w:r w:rsidR="00391B95" w:rsidRPr="00391B9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78746A">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78746A">
                  <w:pPr>
                    <w:spacing w:line="240" w:lineRule="auto"/>
                  </w:pPr>
                  <w:fldSimple w:instr=" PAGE \* MERGEFORMAT ">
                    <w:r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78746A">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78746A">
                  <w:pPr>
                    <w:pStyle w:val="1ffffff7"/>
                    <w:spacing w:line="240" w:lineRule="auto"/>
                  </w:pPr>
                  <w:fldSimple w:instr=" PAGE \* MERGEFORMAT ">
                    <w:r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AFA1E-35D2-4335-A1D1-3DEC79D9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42</Words>
  <Characters>246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93</cp:revision>
  <cp:lastPrinted>2009-02-06T05:36:00Z</cp:lastPrinted>
  <dcterms:created xsi:type="dcterms:W3CDTF">2021-10-09T12:28:00Z</dcterms:created>
  <dcterms:modified xsi:type="dcterms:W3CDTF">2021-10-13T11:38:00Z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