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C0C17" w14:textId="06735305" w:rsidR="001B177E" w:rsidRDefault="00AF7014" w:rsidP="00AF7014">
      <w:pPr>
        <w:rPr>
          <w:rFonts w:ascii="Times New Roman" w:eastAsia="Arial Unicode MS" w:hAnsi="Times New Roman" w:cs="Times New Roman"/>
          <w:b/>
          <w:bCs/>
          <w:color w:val="000000"/>
          <w:kern w:val="0"/>
          <w:sz w:val="28"/>
          <w:szCs w:val="28"/>
          <w:lang w:eastAsia="ru-RU" w:bidi="uk-UA"/>
        </w:rPr>
      </w:pPr>
      <w:r w:rsidRPr="00AF7014">
        <w:rPr>
          <w:rFonts w:ascii="Times New Roman" w:eastAsia="Arial Unicode MS" w:hAnsi="Times New Roman" w:cs="Times New Roman" w:hint="eastAsia"/>
          <w:b/>
          <w:bCs/>
          <w:color w:val="000000"/>
          <w:kern w:val="0"/>
          <w:sz w:val="28"/>
          <w:szCs w:val="28"/>
          <w:lang w:eastAsia="ru-RU" w:bidi="uk-UA"/>
        </w:rPr>
        <w:t>Юань</w:t>
      </w:r>
      <w:r w:rsidRPr="00AF7014">
        <w:rPr>
          <w:rFonts w:ascii="Times New Roman" w:eastAsia="Arial Unicode MS" w:hAnsi="Times New Roman" w:cs="Times New Roman"/>
          <w:b/>
          <w:bCs/>
          <w:color w:val="000000"/>
          <w:kern w:val="0"/>
          <w:sz w:val="28"/>
          <w:szCs w:val="28"/>
          <w:lang w:eastAsia="ru-RU" w:bidi="uk-UA"/>
        </w:rPr>
        <w:t xml:space="preserve"> </w:t>
      </w:r>
      <w:r w:rsidRPr="00AF7014">
        <w:rPr>
          <w:rFonts w:ascii="Times New Roman" w:eastAsia="Arial Unicode MS" w:hAnsi="Times New Roman" w:cs="Times New Roman" w:hint="eastAsia"/>
          <w:b/>
          <w:bCs/>
          <w:color w:val="000000"/>
          <w:kern w:val="0"/>
          <w:sz w:val="28"/>
          <w:szCs w:val="28"/>
          <w:lang w:eastAsia="ru-RU" w:bidi="uk-UA"/>
        </w:rPr>
        <w:t>Чжэн</w:t>
      </w:r>
      <w:r>
        <w:rPr>
          <w:rFonts w:ascii="Times New Roman" w:eastAsia="Arial Unicode MS" w:hAnsi="Times New Roman" w:cs="Times New Roman" w:hint="eastAsia"/>
          <w:b/>
          <w:bCs/>
          <w:color w:val="000000"/>
          <w:kern w:val="0"/>
          <w:sz w:val="28"/>
          <w:szCs w:val="28"/>
          <w:lang w:eastAsia="ru-RU" w:bidi="uk-UA"/>
        </w:rPr>
        <w:t xml:space="preserve"> </w:t>
      </w:r>
      <w:r w:rsidRPr="00AF7014">
        <w:rPr>
          <w:rFonts w:ascii="Times New Roman" w:eastAsia="Arial Unicode MS" w:hAnsi="Times New Roman" w:cs="Times New Roman" w:hint="eastAsia"/>
          <w:b/>
          <w:bCs/>
          <w:color w:val="000000"/>
          <w:kern w:val="0"/>
          <w:sz w:val="28"/>
          <w:szCs w:val="28"/>
          <w:lang w:eastAsia="ru-RU" w:bidi="uk-UA"/>
        </w:rPr>
        <w:t>Анализ</w:t>
      </w:r>
      <w:r w:rsidRPr="00AF7014">
        <w:rPr>
          <w:rFonts w:ascii="Times New Roman" w:eastAsia="Arial Unicode MS" w:hAnsi="Times New Roman" w:cs="Times New Roman"/>
          <w:b/>
          <w:bCs/>
          <w:color w:val="000000"/>
          <w:kern w:val="0"/>
          <w:sz w:val="28"/>
          <w:szCs w:val="28"/>
          <w:lang w:eastAsia="ru-RU" w:bidi="uk-UA"/>
        </w:rPr>
        <w:t xml:space="preserve"> </w:t>
      </w:r>
      <w:r w:rsidRPr="00AF7014">
        <w:rPr>
          <w:rFonts w:ascii="Times New Roman" w:eastAsia="Arial Unicode MS" w:hAnsi="Times New Roman" w:cs="Times New Roman" w:hint="eastAsia"/>
          <w:b/>
          <w:bCs/>
          <w:color w:val="000000"/>
          <w:kern w:val="0"/>
          <w:sz w:val="28"/>
          <w:szCs w:val="28"/>
          <w:lang w:eastAsia="ru-RU" w:bidi="uk-UA"/>
        </w:rPr>
        <w:t>и</w:t>
      </w:r>
      <w:r w:rsidRPr="00AF7014">
        <w:rPr>
          <w:rFonts w:ascii="Times New Roman" w:eastAsia="Arial Unicode MS" w:hAnsi="Times New Roman" w:cs="Times New Roman"/>
          <w:b/>
          <w:bCs/>
          <w:color w:val="000000"/>
          <w:kern w:val="0"/>
          <w:sz w:val="28"/>
          <w:szCs w:val="28"/>
          <w:lang w:eastAsia="ru-RU" w:bidi="uk-UA"/>
        </w:rPr>
        <w:t xml:space="preserve"> </w:t>
      </w:r>
      <w:r w:rsidRPr="00AF7014">
        <w:rPr>
          <w:rFonts w:ascii="Times New Roman" w:eastAsia="Arial Unicode MS" w:hAnsi="Times New Roman" w:cs="Times New Roman" w:hint="eastAsia"/>
          <w:b/>
          <w:bCs/>
          <w:color w:val="000000"/>
          <w:kern w:val="0"/>
          <w:sz w:val="28"/>
          <w:szCs w:val="28"/>
          <w:lang w:eastAsia="ru-RU" w:bidi="uk-UA"/>
        </w:rPr>
        <w:t>разработка</w:t>
      </w:r>
      <w:r w:rsidRPr="00AF7014">
        <w:rPr>
          <w:rFonts w:ascii="Times New Roman" w:eastAsia="Arial Unicode MS" w:hAnsi="Times New Roman" w:cs="Times New Roman"/>
          <w:b/>
          <w:bCs/>
          <w:color w:val="000000"/>
          <w:kern w:val="0"/>
          <w:sz w:val="28"/>
          <w:szCs w:val="28"/>
          <w:lang w:eastAsia="ru-RU" w:bidi="uk-UA"/>
        </w:rPr>
        <w:t xml:space="preserve"> </w:t>
      </w:r>
      <w:r w:rsidRPr="00AF7014">
        <w:rPr>
          <w:rFonts w:ascii="Times New Roman" w:eastAsia="Arial Unicode MS" w:hAnsi="Times New Roman" w:cs="Times New Roman" w:hint="eastAsia"/>
          <w:b/>
          <w:bCs/>
          <w:color w:val="000000"/>
          <w:kern w:val="0"/>
          <w:sz w:val="28"/>
          <w:szCs w:val="28"/>
          <w:lang w:eastAsia="ru-RU" w:bidi="uk-UA"/>
        </w:rPr>
        <w:t>направлений</w:t>
      </w:r>
      <w:r w:rsidRPr="00AF7014">
        <w:rPr>
          <w:rFonts w:ascii="Times New Roman" w:eastAsia="Arial Unicode MS" w:hAnsi="Times New Roman" w:cs="Times New Roman"/>
          <w:b/>
          <w:bCs/>
          <w:color w:val="000000"/>
          <w:kern w:val="0"/>
          <w:sz w:val="28"/>
          <w:szCs w:val="28"/>
          <w:lang w:eastAsia="ru-RU" w:bidi="uk-UA"/>
        </w:rPr>
        <w:t xml:space="preserve"> </w:t>
      </w:r>
      <w:r w:rsidRPr="00AF7014">
        <w:rPr>
          <w:rFonts w:ascii="Times New Roman" w:eastAsia="Arial Unicode MS" w:hAnsi="Times New Roman" w:cs="Times New Roman" w:hint="eastAsia"/>
          <w:b/>
          <w:bCs/>
          <w:color w:val="000000"/>
          <w:kern w:val="0"/>
          <w:sz w:val="28"/>
          <w:szCs w:val="28"/>
          <w:lang w:eastAsia="ru-RU" w:bidi="uk-UA"/>
        </w:rPr>
        <w:t>инновационного</w:t>
      </w:r>
      <w:r w:rsidRPr="00AF7014">
        <w:rPr>
          <w:rFonts w:ascii="Times New Roman" w:eastAsia="Arial Unicode MS" w:hAnsi="Times New Roman" w:cs="Times New Roman"/>
          <w:b/>
          <w:bCs/>
          <w:color w:val="000000"/>
          <w:kern w:val="0"/>
          <w:sz w:val="28"/>
          <w:szCs w:val="28"/>
          <w:lang w:eastAsia="ru-RU" w:bidi="uk-UA"/>
        </w:rPr>
        <w:t xml:space="preserve"> </w:t>
      </w:r>
      <w:r w:rsidRPr="00AF7014">
        <w:rPr>
          <w:rFonts w:ascii="Times New Roman" w:eastAsia="Arial Unicode MS" w:hAnsi="Times New Roman" w:cs="Times New Roman" w:hint="eastAsia"/>
          <w:b/>
          <w:bCs/>
          <w:color w:val="000000"/>
          <w:kern w:val="0"/>
          <w:sz w:val="28"/>
          <w:szCs w:val="28"/>
          <w:lang w:eastAsia="ru-RU" w:bidi="uk-UA"/>
        </w:rPr>
        <w:t>развития</w:t>
      </w:r>
      <w:r w:rsidRPr="00AF7014">
        <w:rPr>
          <w:rFonts w:ascii="Times New Roman" w:eastAsia="Arial Unicode MS" w:hAnsi="Times New Roman" w:cs="Times New Roman"/>
          <w:b/>
          <w:bCs/>
          <w:color w:val="000000"/>
          <w:kern w:val="0"/>
          <w:sz w:val="28"/>
          <w:szCs w:val="28"/>
          <w:lang w:eastAsia="ru-RU" w:bidi="uk-UA"/>
        </w:rPr>
        <w:t xml:space="preserve"> </w:t>
      </w:r>
      <w:r w:rsidRPr="00AF7014">
        <w:rPr>
          <w:rFonts w:ascii="Times New Roman" w:eastAsia="Arial Unicode MS" w:hAnsi="Times New Roman" w:cs="Times New Roman" w:hint="eastAsia"/>
          <w:b/>
          <w:bCs/>
          <w:color w:val="000000"/>
          <w:kern w:val="0"/>
          <w:sz w:val="28"/>
          <w:szCs w:val="28"/>
          <w:lang w:eastAsia="ru-RU" w:bidi="uk-UA"/>
        </w:rPr>
        <w:t>легкой</w:t>
      </w:r>
      <w:r w:rsidRPr="00AF7014">
        <w:rPr>
          <w:rFonts w:ascii="Times New Roman" w:eastAsia="Arial Unicode MS" w:hAnsi="Times New Roman" w:cs="Times New Roman"/>
          <w:b/>
          <w:bCs/>
          <w:color w:val="000000"/>
          <w:kern w:val="0"/>
          <w:sz w:val="28"/>
          <w:szCs w:val="28"/>
          <w:lang w:eastAsia="ru-RU" w:bidi="uk-UA"/>
        </w:rPr>
        <w:t xml:space="preserve"> </w:t>
      </w:r>
      <w:r w:rsidRPr="00AF7014">
        <w:rPr>
          <w:rFonts w:ascii="Times New Roman" w:eastAsia="Arial Unicode MS" w:hAnsi="Times New Roman" w:cs="Times New Roman" w:hint="eastAsia"/>
          <w:b/>
          <w:bCs/>
          <w:color w:val="000000"/>
          <w:kern w:val="0"/>
          <w:sz w:val="28"/>
          <w:szCs w:val="28"/>
          <w:lang w:eastAsia="ru-RU" w:bidi="uk-UA"/>
        </w:rPr>
        <w:t>промышленности</w:t>
      </w:r>
      <w:r w:rsidRPr="00AF7014">
        <w:rPr>
          <w:rFonts w:ascii="Times New Roman" w:eastAsia="Arial Unicode MS" w:hAnsi="Times New Roman" w:cs="Times New Roman"/>
          <w:b/>
          <w:bCs/>
          <w:color w:val="000000"/>
          <w:kern w:val="0"/>
          <w:sz w:val="28"/>
          <w:szCs w:val="28"/>
          <w:lang w:eastAsia="ru-RU" w:bidi="uk-UA"/>
        </w:rPr>
        <w:t xml:space="preserve"> </w:t>
      </w:r>
      <w:r w:rsidRPr="00AF7014">
        <w:rPr>
          <w:rFonts w:ascii="Times New Roman" w:eastAsia="Arial Unicode MS" w:hAnsi="Times New Roman" w:cs="Times New Roman" w:hint="eastAsia"/>
          <w:b/>
          <w:bCs/>
          <w:color w:val="000000"/>
          <w:kern w:val="0"/>
          <w:sz w:val="28"/>
          <w:szCs w:val="28"/>
          <w:lang w:eastAsia="ru-RU" w:bidi="uk-UA"/>
        </w:rPr>
        <w:t>Китая</w:t>
      </w:r>
    </w:p>
    <w:p w14:paraId="6E1B535D" w14:textId="77777777" w:rsidR="00AF7014" w:rsidRDefault="00AF7014" w:rsidP="00AF7014">
      <w:r>
        <w:rPr>
          <w:rFonts w:hint="eastAsia"/>
        </w:rPr>
        <w:t>ОГЛАВЛЕНИЕ</w:t>
      </w:r>
      <w:r>
        <w:t xml:space="preserve"> </w:t>
      </w:r>
      <w:r>
        <w:rPr>
          <w:rFonts w:hint="eastAsia"/>
        </w:rPr>
        <w:t>ДИССЕРТАЦИИ</w:t>
      </w:r>
    </w:p>
    <w:p w14:paraId="2959FB57" w14:textId="77777777" w:rsidR="00AF7014" w:rsidRDefault="00AF7014" w:rsidP="00AF7014">
      <w:r>
        <w:rPr>
          <w:rFonts w:hint="eastAsia"/>
        </w:rPr>
        <w:t>кандидат</w:t>
      </w:r>
      <w:r>
        <w:t xml:space="preserve"> </w:t>
      </w:r>
      <w:r>
        <w:rPr>
          <w:rFonts w:hint="eastAsia"/>
        </w:rPr>
        <w:t>наук</w:t>
      </w:r>
      <w:r>
        <w:t xml:space="preserve"> </w:t>
      </w:r>
      <w:r>
        <w:rPr>
          <w:rFonts w:hint="eastAsia"/>
        </w:rPr>
        <w:t>Юань</w:t>
      </w:r>
      <w:r>
        <w:t xml:space="preserve"> </w:t>
      </w:r>
      <w:r>
        <w:rPr>
          <w:rFonts w:hint="eastAsia"/>
        </w:rPr>
        <w:t>Чжэн</w:t>
      </w:r>
    </w:p>
    <w:p w14:paraId="7C0C0973" w14:textId="77777777" w:rsidR="00AF7014" w:rsidRDefault="00AF7014" w:rsidP="00AF7014">
      <w:r>
        <w:rPr>
          <w:rFonts w:hint="eastAsia"/>
        </w:rPr>
        <w:t>Введение</w:t>
      </w:r>
    </w:p>
    <w:p w14:paraId="74D3809A" w14:textId="77777777" w:rsidR="00AF7014" w:rsidRDefault="00AF7014" w:rsidP="00AF7014"/>
    <w:p w14:paraId="70F98FA6" w14:textId="77777777" w:rsidR="00AF7014" w:rsidRDefault="00AF7014" w:rsidP="00AF7014">
      <w:r>
        <w:rPr>
          <w:rFonts w:hint="eastAsia"/>
        </w:rPr>
        <w:t>Глава</w:t>
      </w:r>
      <w:r>
        <w:t xml:space="preserve"> 1. </w:t>
      </w:r>
      <w:r>
        <w:rPr>
          <w:rFonts w:hint="eastAsia"/>
        </w:rPr>
        <w:t>Анализ</w:t>
      </w:r>
      <w:r>
        <w:t xml:space="preserve"> </w:t>
      </w:r>
      <w:r>
        <w:rPr>
          <w:rFonts w:hint="eastAsia"/>
        </w:rPr>
        <w:t>развития</w:t>
      </w:r>
      <w:r>
        <w:t xml:space="preserve"> </w:t>
      </w:r>
      <w:r>
        <w:rPr>
          <w:rFonts w:hint="eastAsia"/>
        </w:rPr>
        <w:t>легкой</w:t>
      </w:r>
      <w:r>
        <w:t xml:space="preserve"> </w:t>
      </w:r>
      <w:r>
        <w:rPr>
          <w:rFonts w:hint="eastAsia"/>
        </w:rPr>
        <w:t>промышленности</w:t>
      </w:r>
      <w:r>
        <w:t xml:space="preserve"> </w:t>
      </w:r>
      <w:r>
        <w:rPr>
          <w:rFonts w:hint="eastAsia"/>
        </w:rPr>
        <w:t>в</w:t>
      </w:r>
      <w:r>
        <w:t xml:space="preserve"> </w:t>
      </w:r>
      <w:r>
        <w:rPr>
          <w:rFonts w:hint="eastAsia"/>
        </w:rPr>
        <w:t>глобальной</w:t>
      </w:r>
    </w:p>
    <w:p w14:paraId="3108CF50" w14:textId="77777777" w:rsidR="00AF7014" w:rsidRDefault="00AF7014" w:rsidP="00AF7014"/>
    <w:p w14:paraId="3A05FB37" w14:textId="77777777" w:rsidR="00AF7014" w:rsidRDefault="00AF7014" w:rsidP="00AF7014">
      <w:r>
        <w:rPr>
          <w:rFonts w:hint="eastAsia"/>
        </w:rPr>
        <w:t>экономике</w:t>
      </w:r>
    </w:p>
    <w:p w14:paraId="12834DF1" w14:textId="77777777" w:rsidR="00AF7014" w:rsidRDefault="00AF7014" w:rsidP="00AF7014"/>
    <w:p w14:paraId="5251CBAD" w14:textId="77777777" w:rsidR="00AF7014" w:rsidRDefault="00AF7014" w:rsidP="00AF7014">
      <w:r>
        <w:t xml:space="preserve">1.1. </w:t>
      </w:r>
      <w:r>
        <w:rPr>
          <w:rFonts w:hint="eastAsia"/>
        </w:rPr>
        <w:t>Определение</w:t>
      </w:r>
      <w:r>
        <w:t xml:space="preserve"> </w:t>
      </w:r>
      <w:r>
        <w:rPr>
          <w:rFonts w:hint="eastAsia"/>
        </w:rPr>
        <w:t>тенденций</w:t>
      </w:r>
      <w:r>
        <w:t xml:space="preserve"> </w:t>
      </w:r>
      <w:r>
        <w:rPr>
          <w:rFonts w:hint="eastAsia"/>
        </w:rPr>
        <w:t>изменения</w:t>
      </w:r>
      <w:r>
        <w:t xml:space="preserve"> </w:t>
      </w:r>
      <w:r>
        <w:rPr>
          <w:rFonts w:hint="eastAsia"/>
        </w:rPr>
        <w:t>структуры</w:t>
      </w:r>
      <w:r>
        <w:t xml:space="preserve"> </w:t>
      </w:r>
      <w:r>
        <w:rPr>
          <w:rFonts w:hint="eastAsia"/>
        </w:rPr>
        <w:t>экономики</w:t>
      </w:r>
    </w:p>
    <w:p w14:paraId="26FF7D5F" w14:textId="77777777" w:rsidR="00AF7014" w:rsidRDefault="00AF7014" w:rsidP="00AF7014"/>
    <w:p w14:paraId="327970F7" w14:textId="77777777" w:rsidR="00AF7014" w:rsidRDefault="00AF7014" w:rsidP="00AF7014">
      <w:r>
        <w:t xml:space="preserve">1.2. </w:t>
      </w:r>
      <w:r>
        <w:rPr>
          <w:rFonts w:hint="eastAsia"/>
        </w:rPr>
        <w:t>Анализ</w:t>
      </w:r>
      <w:r>
        <w:t xml:space="preserve"> </w:t>
      </w:r>
      <w:r>
        <w:rPr>
          <w:rFonts w:hint="eastAsia"/>
        </w:rPr>
        <w:t>отраслевого</w:t>
      </w:r>
      <w:r>
        <w:t xml:space="preserve"> </w:t>
      </w:r>
      <w:r>
        <w:rPr>
          <w:rFonts w:hint="eastAsia"/>
        </w:rPr>
        <w:t>развития</w:t>
      </w:r>
      <w:r>
        <w:t xml:space="preserve"> </w:t>
      </w:r>
      <w:r>
        <w:rPr>
          <w:rFonts w:hint="eastAsia"/>
        </w:rPr>
        <w:t>на</w:t>
      </w:r>
      <w:r>
        <w:t xml:space="preserve"> </w:t>
      </w:r>
      <w:r>
        <w:rPr>
          <w:rFonts w:hint="eastAsia"/>
        </w:rPr>
        <w:t>основе</w:t>
      </w:r>
      <w:r>
        <w:t xml:space="preserve"> </w:t>
      </w:r>
      <w:r>
        <w:rPr>
          <w:rFonts w:hint="eastAsia"/>
        </w:rPr>
        <w:t>концепции</w:t>
      </w:r>
      <w:r>
        <w:t xml:space="preserve"> </w:t>
      </w:r>
      <w:r>
        <w:rPr>
          <w:rFonts w:hint="eastAsia"/>
        </w:rPr>
        <w:t>цепочки</w:t>
      </w:r>
      <w:r>
        <w:t xml:space="preserve"> </w:t>
      </w:r>
      <w:r>
        <w:rPr>
          <w:rFonts w:hint="eastAsia"/>
        </w:rPr>
        <w:t>добавленной</w:t>
      </w:r>
      <w:r>
        <w:t xml:space="preserve"> </w:t>
      </w:r>
      <w:r>
        <w:rPr>
          <w:rFonts w:hint="eastAsia"/>
        </w:rPr>
        <w:t>стоимости</w:t>
      </w:r>
    </w:p>
    <w:p w14:paraId="77EF8A32" w14:textId="77777777" w:rsidR="00AF7014" w:rsidRDefault="00AF7014" w:rsidP="00AF7014"/>
    <w:p w14:paraId="3B959188" w14:textId="77777777" w:rsidR="00AF7014" w:rsidRDefault="00AF7014" w:rsidP="00AF7014">
      <w:r>
        <w:t xml:space="preserve">1.3. </w:t>
      </w:r>
      <w:r>
        <w:rPr>
          <w:rFonts w:hint="eastAsia"/>
        </w:rPr>
        <w:t>Анализ</w:t>
      </w:r>
      <w:r>
        <w:t xml:space="preserve"> </w:t>
      </w:r>
      <w:r>
        <w:rPr>
          <w:rFonts w:hint="eastAsia"/>
        </w:rPr>
        <w:t>особенностей</w:t>
      </w:r>
      <w:r>
        <w:t xml:space="preserve"> </w:t>
      </w:r>
      <w:r>
        <w:rPr>
          <w:rFonts w:hint="eastAsia"/>
        </w:rPr>
        <w:t>и</w:t>
      </w:r>
      <w:r>
        <w:t xml:space="preserve"> </w:t>
      </w:r>
      <w:r>
        <w:rPr>
          <w:rFonts w:hint="eastAsia"/>
        </w:rPr>
        <w:t>тенденций</w:t>
      </w:r>
      <w:r>
        <w:t xml:space="preserve"> </w:t>
      </w:r>
      <w:r>
        <w:rPr>
          <w:rFonts w:hint="eastAsia"/>
        </w:rPr>
        <w:t>развития</w:t>
      </w:r>
    </w:p>
    <w:p w14:paraId="73FCE180" w14:textId="77777777" w:rsidR="00AF7014" w:rsidRDefault="00AF7014" w:rsidP="00AF7014"/>
    <w:p w14:paraId="4763D633" w14:textId="77777777" w:rsidR="00AF7014" w:rsidRDefault="00AF7014" w:rsidP="00AF7014">
      <w:r>
        <w:rPr>
          <w:rFonts w:hint="eastAsia"/>
        </w:rPr>
        <w:t>легкой</w:t>
      </w:r>
      <w:r>
        <w:t xml:space="preserve"> </w:t>
      </w:r>
      <w:r>
        <w:rPr>
          <w:rFonts w:hint="eastAsia"/>
        </w:rPr>
        <w:t>промышленности</w:t>
      </w:r>
      <w:r>
        <w:t xml:space="preserve"> </w:t>
      </w:r>
      <w:r>
        <w:rPr>
          <w:rFonts w:hint="eastAsia"/>
        </w:rPr>
        <w:t>как</w:t>
      </w:r>
      <w:r>
        <w:t xml:space="preserve"> </w:t>
      </w:r>
      <w:r>
        <w:rPr>
          <w:rFonts w:hint="eastAsia"/>
        </w:rPr>
        <w:t>сектора</w:t>
      </w:r>
      <w:r>
        <w:t xml:space="preserve"> </w:t>
      </w:r>
      <w:r>
        <w:rPr>
          <w:rFonts w:hint="eastAsia"/>
        </w:rPr>
        <w:t>экономики</w:t>
      </w:r>
    </w:p>
    <w:p w14:paraId="5C1D2F2D" w14:textId="77777777" w:rsidR="00AF7014" w:rsidRDefault="00AF7014" w:rsidP="00AF7014"/>
    <w:p w14:paraId="66A7CA94" w14:textId="77777777" w:rsidR="00AF7014" w:rsidRDefault="00AF7014" w:rsidP="00AF7014">
      <w:r>
        <w:t xml:space="preserve">1.4. </w:t>
      </w:r>
      <w:r>
        <w:rPr>
          <w:rFonts w:hint="eastAsia"/>
        </w:rPr>
        <w:t>Концепции</w:t>
      </w:r>
      <w:r>
        <w:t xml:space="preserve"> </w:t>
      </w:r>
      <w:r>
        <w:rPr>
          <w:rFonts w:hint="eastAsia"/>
        </w:rPr>
        <w:t>и</w:t>
      </w:r>
      <w:r>
        <w:t xml:space="preserve"> </w:t>
      </w:r>
      <w:r>
        <w:rPr>
          <w:rFonts w:hint="eastAsia"/>
        </w:rPr>
        <w:t>задачи</w:t>
      </w:r>
      <w:r>
        <w:t xml:space="preserve"> </w:t>
      </w:r>
      <w:r>
        <w:rPr>
          <w:rFonts w:hint="eastAsia"/>
        </w:rPr>
        <w:t>развития</w:t>
      </w:r>
      <w:r>
        <w:t xml:space="preserve"> </w:t>
      </w:r>
      <w:r>
        <w:rPr>
          <w:rFonts w:hint="eastAsia"/>
        </w:rPr>
        <w:t>легкой</w:t>
      </w:r>
      <w:r>
        <w:t xml:space="preserve"> </w:t>
      </w:r>
      <w:r>
        <w:rPr>
          <w:rFonts w:hint="eastAsia"/>
        </w:rPr>
        <w:t>промышленности</w:t>
      </w:r>
    </w:p>
    <w:p w14:paraId="4E138BEC" w14:textId="77777777" w:rsidR="00AF7014" w:rsidRDefault="00AF7014" w:rsidP="00AF7014"/>
    <w:p w14:paraId="5EEBB5BF" w14:textId="77777777" w:rsidR="00AF7014" w:rsidRDefault="00AF7014" w:rsidP="00AF7014">
      <w:r>
        <w:rPr>
          <w:rFonts w:hint="eastAsia"/>
        </w:rPr>
        <w:t>Выводы</w:t>
      </w:r>
      <w:r>
        <w:t xml:space="preserve"> </w:t>
      </w:r>
      <w:r>
        <w:rPr>
          <w:rFonts w:hint="eastAsia"/>
        </w:rPr>
        <w:t>по</w:t>
      </w:r>
      <w:r>
        <w:t xml:space="preserve"> </w:t>
      </w:r>
      <w:r>
        <w:rPr>
          <w:rFonts w:hint="eastAsia"/>
        </w:rPr>
        <w:t>главе</w:t>
      </w:r>
    </w:p>
    <w:p w14:paraId="13A85880" w14:textId="77777777" w:rsidR="00AF7014" w:rsidRDefault="00AF7014" w:rsidP="00AF7014"/>
    <w:p w14:paraId="3C57E07F" w14:textId="77777777" w:rsidR="00AF7014" w:rsidRDefault="00AF7014" w:rsidP="00AF7014">
      <w:r>
        <w:rPr>
          <w:rFonts w:hint="eastAsia"/>
        </w:rPr>
        <w:t>Глава</w:t>
      </w:r>
      <w:r>
        <w:t xml:space="preserve"> 2. </w:t>
      </w:r>
      <w:r>
        <w:rPr>
          <w:rFonts w:hint="eastAsia"/>
        </w:rPr>
        <w:t>Текущее</w:t>
      </w:r>
      <w:r>
        <w:t xml:space="preserve"> </w:t>
      </w:r>
      <w:r>
        <w:rPr>
          <w:rFonts w:hint="eastAsia"/>
        </w:rPr>
        <w:t>состояние</w:t>
      </w:r>
      <w:r>
        <w:t xml:space="preserve"> </w:t>
      </w:r>
      <w:r>
        <w:rPr>
          <w:rFonts w:hint="eastAsia"/>
        </w:rPr>
        <w:t>и</w:t>
      </w:r>
      <w:r>
        <w:t xml:space="preserve"> </w:t>
      </w:r>
      <w:r>
        <w:rPr>
          <w:rFonts w:hint="eastAsia"/>
        </w:rPr>
        <w:t>анализ</w:t>
      </w:r>
      <w:r>
        <w:t xml:space="preserve"> </w:t>
      </w:r>
      <w:r>
        <w:rPr>
          <w:rFonts w:hint="eastAsia"/>
        </w:rPr>
        <w:t>проблем</w:t>
      </w:r>
      <w:r>
        <w:t xml:space="preserve"> </w:t>
      </w:r>
      <w:r>
        <w:rPr>
          <w:rFonts w:hint="eastAsia"/>
        </w:rPr>
        <w:t>развития</w:t>
      </w:r>
      <w:r>
        <w:t xml:space="preserve"> </w:t>
      </w:r>
      <w:r>
        <w:rPr>
          <w:rFonts w:hint="eastAsia"/>
        </w:rPr>
        <w:t>легкой</w:t>
      </w:r>
    </w:p>
    <w:p w14:paraId="124C323E" w14:textId="77777777" w:rsidR="00AF7014" w:rsidRDefault="00AF7014" w:rsidP="00AF7014"/>
    <w:p w14:paraId="103040A7" w14:textId="77777777" w:rsidR="00AF7014" w:rsidRDefault="00AF7014" w:rsidP="00AF7014">
      <w:r>
        <w:rPr>
          <w:rFonts w:hint="eastAsia"/>
        </w:rPr>
        <w:t>промышленности</w:t>
      </w:r>
      <w:r>
        <w:t xml:space="preserve"> </w:t>
      </w:r>
      <w:r>
        <w:rPr>
          <w:rFonts w:hint="eastAsia"/>
        </w:rPr>
        <w:t>Китая</w:t>
      </w:r>
    </w:p>
    <w:p w14:paraId="262D0F20" w14:textId="77777777" w:rsidR="00AF7014" w:rsidRDefault="00AF7014" w:rsidP="00AF7014"/>
    <w:p w14:paraId="29AA0AE7" w14:textId="77777777" w:rsidR="00AF7014" w:rsidRDefault="00AF7014" w:rsidP="00AF7014">
      <w:r>
        <w:t xml:space="preserve">2.1. </w:t>
      </w:r>
      <w:r>
        <w:rPr>
          <w:rFonts w:hint="eastAsia"/>
        </w:rPr>
        <w:t>Современное</w:t>
      </w:r>
      <w:r>
        <w:t xml:space="preserve"> </w:t>
      </w:r>
      <w:r>
        <w:rPr>
          <w:rFonts w:hint="eastAsia"/>
        </w:rPr>
        <w:t>состояние</w:t>
      </w:r>
      <w:r>
        <w:t xml:space="preserve"> </w:t>
      </w:r>
      <w:r>
        <w:rPr>
          <w:rFonts w:hint="eastAsia"/>
        </w:rPr>
        <w:t>легкой</w:t>
      </w:r>
      <w:r>
        <w:t xml:space="preserve"> </w:t>
      </w:r>
      <w:r>
        <w:rPr>
          <w:rFonts w:hint="eastAsia"/>
        </w:rPr>
        <w:t>промышленности</w:t>
      </w:r>
      <w:r>
        <w:t xml:space="preserve"> </w:t>
      </w:r>
      <w:r>
        <w:rPr>
          <w:rFonts w:hint="eastAsia"/>
        </w:rPr>
        <w:lastRenderedPageBreak/>
        <w:t>Китая</w:t>
      </w:r>
    </w:p>
    <w:p w14:paraId="7B71164F" w14:textId="77777777" w:rsidR="00AF7014" w:rsidRDefault="00AF7014" w:rsidP="00AF7014"/>
    <w:p w14:paraId="3C71BF19" w14:textId="77777777" w:rsidR="00AF7014" w:rsidRDefault="00AF7014" w:rsidP="00AF7014">
      <w:r>
        <w:t xml:space="preserve">2.2. </w:t>
      </w:r>
      <w:r>
        <w:rPr>
          <w:rFonts w:hint="eastAsia"/>
        </w:rPr>
        <w:t>Анализ</w:t>
      </w:r>
      <w:r>
        <w:t xml:space="preserve"> </w:t>
      </w:r>
      <w:r>
        <w:rPr>
          <w:rFonts w:hint="eastAsia"/>
        </w:rPr>
        <w:t>бизнес</w:t>
      </w:r>
      <w:r>
        <w:t>-</w:t>
      </w:r>
      <w:r>
        <w:rPr>
          <w:rFonts w:hint="eastAsia"/>
        </w:rPr>
        <w:t>модели</w:t>
      </w:r>
      <w:r>
        <w:t xml:space="preserve"> </w:t>
      </w:r>
      <w:r>
        <w:rPr>
          <w:rFonts w:hint="eastAsia"/>
        </w:rPr>
        <w:t>развития</w:t>
      </w:r>
      <w:r>
        <w:t xml:space="preserve"> </w:t>
      </w:r>
      <w:r>
        <w:rPr>
          <w:rFonts w:hint="eastAsia"/>
        </w:rPr>
        <w:t>легкой</w:t>
      </w:r>
      <w:r>
        <w:t xml:space="preserve"> </w:t>
      </w:r>
      <w:r>
        <w:rPr>
          <w:rFonts w:hint="eastAsia"/>
        </w:rPr>
        <w:t>промышленности</w:t>
      </w:r>
      <w:r>
        <w:t xml:space="preserve"> </w:t>
      </w:r>
      <w:r>
        <w:rPr>
          <w:rFonts w:hint="eastAsia"/>
        </w:rPr>
        <w:t>Китая</w:t>
      </w:r>
    </w:p>
    <w:p w14:paraId="72BCF939" w14:textId="77777777" w:rsidR="00AF7014" w:rsidRDefault="00AF7014" w:rsidP="00AF7014"/>
    <w:p w14:paraId="56B1E310" w14:textId="77777777" w:rsidR="00AF7014" w:rsidRDefault="00AF7014" w:rsidP="00AF7014">
      <w:r>
        <w:t xml:space="preserve">2.3. </w:t>
      </w:r>
      <w:r>
        <w:rPr>
          <w:rFonts w:hint="eastAsia"/>
        </w:rPr>
        <w:t>Задачи</w:t>
      </w:r>
      <w:r>
        <w:t xml:space="preserve"> </w:t>
      </w:r>
      <w:r>
        <w:rPr>
          <w:rFonts w:hint="eastAsia"/>
        </w:rPr>
        <w:t>трансформации</w:t>
      </w:r>
      <w:r>
        <w:t xml:space="preserve"> </w:t>
      </w:r>
      <w:r>
        <w:rPr>
          <w:rFonts w:hint="eastAsia"/>
        </w:rPr>
        <w:t>архитектуры</w:t>
      </w:r>
      <w:r>
        <w:t xml:space="preserve"> </w:t>
      </w:r>
      <w:r>
        <w:rPr>
          <w:rFonts w:hint="eastAsia"/>
        </w:rPr>
        <w:t>лёгкой</w:t>
      </w:r>
    </w:p>
    <w:p w14:paraId="0160B143" w14:textId="77777777" w:rsidR="00AF7014" w:rsidRDefault="00AF7014" w:rsidP="00AF7014"/>
    <w:p w14:paraId="757CFFA6" w14:textId="77777777" w:rsidR="00AF7014" w:rsidRDefault="00AF7014" w:rsidP="00AF7014">
      <w:r>
        <w:rPr>
          <w:rFonts w:hint="eastAsia"/>
        </w:rPr>
        <w:t>промышленности</w:t>
      </w:r>
      <w:r>
        <w:t xml:space="preserve"> </w:t>
      </w:r>
      <w:r>
        <w:rPr>
          <w:rFonts w:hint="eastAsia"/>
        </w:rPr>
        <w:t>Китая</w:t>
      </w:r>
    </w:p>
    <w:p w14:paraId="576878DE" w14:textId="77777777" w:rsidR="00AF7014" w:rsidRDefault="00AF7014" w:rsidP="00AF7014"/>
    <w:p w14:paraId="5DF1C1E0" w14:textId="77777777" w:rsidR="00AF7014" w:rsidRDefault="00AF7014" w:rsidP="00AF7014">
      <w:r>
        <w:rPr>
          <w:rFonts w:hint="eastAsia"/>
        </w:rPr>
        <w:t>Выводы</w:t>
      </w:r>
      <w:r>
        <w:t xml:space="preserve"> </w:t>
      </w:r>
      <w:r>
        <w:rPr>
          <w:rFonts w:hint="eastAsia"/>
        </w:rPr>
        <w:t>по</w:t>
      </w:r>
      <w:r>
        <w:t xml:space="preserve"> </w:t>
      </w:r>
      <w:r>
        <w:rPr>
          <w:rFonts w:hint="eastAsia"/>
        </w:rPr>
        <w:t>главе</w:t>
      </w:r>
    </w:p>
    <w:p w14:paraId="1EA7976D" w14:textId="77777777" w:rsidR="00AF7014" w:rsidRDefault="00AF7014" w:rsidP="00AF7014"/>
    <w:p w14:paraId="1E68FD67" w14:textId="77777777" w:rsidR="00AF7014" w:rsidRDefault="00AF7014" w:rsidP="00AF7014">
      <w:r>
        <w:rPr>
          <w:rFonts w:hint="eastAsia"/>
        </w:rPr>
        <w:t>Глава</w:t>
      </w:r>
      <w:r>
        <w:t xml:space="preserve"> 3. </w:t>
      </w:r>
      <w:r>
        <w:rPr>
          <w:rFonts w:hint="eastAsia"/>
        </w:rPr>
        <w:t>Задачи</w:t>
      </w:r>
      <w:r>
        <w:t xml:space="preserve"> </w:t>
      </w:r>
      <w:r>
        <w:rPr>
          <w:rFonts w:hint="eastAsia"/>
        </w:rPr>
        <w:t>обеспечения</w:t>
      </w:r>
      <w:r>
        <w:t xml:space="preserve"> </w:t>
      </w:r>
      <w:r>
        <w:rPr>
          <w:rFonts w:hint="eastAsia"/>
        </w:rPr>
        <w:t>инновационного</w:t>
      </w:r>
      <w:r>
        <w:t xml:space="preserve"> </w:t>
      </w:r>
      <w:r>
        <w:rPr>
          <w:rFonts w:hint="eastAsia"/>
        </w:rPr>
        <w:t>развития</w:t>
      </w:r>
      <w:r>
        <w:t xml:space="preserve"> </w:t>
      </w:r>
      <w:r>
        <w:rPr>
          <w:rFonts w:hint="eastAsia"/>
        </w:rPr>
        <w:t>легкой</w:t>
      </w:r>
      <w:r>
        <w:t xml:space="preserve"> </w:t>
      </w:r>
      <w:r>
        <w:rPr>
          <w:rFonts w:hint="eastAsia"/>
        </w:rPr>
        <w:t>промышленности</w:t>
      </w:r>
      <w:r>
        <w:t xml:space="preserve"> </w:t>
      </w:r>
      <w:r>
        <w:rPr>
          <w:rFonts w:hint="eastAsia"/>
        </w:rPr>
        <w:t>Китая</w:t>
      </w:r>
    </w:p>
    <w:p w14:paraId="3CCE12DD" w14:textId="77777777" w:rsidR="00AF7014" w:rsidRDefault="00AF7014" w:rsidP="00AF7014"/>
    <w:p w14:paraId="48B675D6" w14:textId="77777777" w:rsidR="00AF7014" w:rsidRDefault="00AF7014" w:rsidP="00AF7014">
      <w:r>
        <w:t xml:space="preserve">3.1. </w:t>
      </w:r>
      <w:r>
        <w:rPr>
          <w:rFonts w:hint="eastAsia"/>
        </w:rPr>
        <w:t>Определение</w:t>
      </w:r>
      <w:r>
        <w:t xml:space="preserve"> </w:t>
      </w:r>
      <w:r>
        <w:rPr>
          <w:rFonts w:hint="eastAsia"/>
        </w:rPr>
        <w:t>основных</w:t>
      </w:r>
      <w:r>
        <w:t xml:space="preserve"> </w:t>
      </w:r>
      <w:r>
        <w:rPr>
          <w:rFonts w:hint="eastAsia"/>
        </w:rPr>
        <w:t>направлений</w:t>
      </w:r>
      <w:r>
        <w:t xml:space="preserve"> </w:t>
      </w:r>
      <w:r>
        <w:rPr>
          <w:rFonts w:hint="eastAsia"/>
        </w:rPr>
        <w:t>инновационного</w:t>
      </w:r>
      <w:r>
        <w:t xml:space="preserve"> </w:t>
      </w:r>
      <w:r>
        <w:rPr>
          <w:rFonts w:hint="eastAsia"/>
        </w:rPr>
        <w:t>развития</w:t>
      </w:r>
      <w:r>
        <w:t xml:space="preserve"> </w:t>
      </w:r>
      <w:r>
        <w:rPr>
          <w:rFonts w:hint="eastAsia"/>
        </w:rPr>
        <w:t>легкой</w:t>
      </w:r>
      <w:r>
        <w:t xml:space="preserve"> </w:t>
      </w:r>
      <w:r>
        <w:rPr>
          <w:rFonts w:hint="eastAsia"/>
        </w:rPr>
        <w:t>промышленности</w:t>
      </w:r>
      <w:r>
        <w:t xml:space="preserve"> </w:t>
      </w:r>
      <w:r>
        <w:rPr>
          <w:rFonts w:hint="eastAsia"/>
        </w:rPr>
        <w:t>Китая</w:t>
      </w:r>
    </w:p>
    <w:p w14:paraId="1AD36C82" w14:textId="77777777" w:rsidR="00AF7014" w:rsidRDefault="00AF7014" w:rsidP="00AF7014"/>
    <w:p w14:paraId="3BF681EE" w14:textId="77777777" w:rsidR="00AF7014" w:rsidRDefault="00AF7014" w:rsidP="00AF7014">
      <w:r>
        <w:t xml:space="preserve">3.2. </w:t>
      </w:r>
      <w:r>
        <w:rPr>
          <w:rFonts w:hint="eastAsia"/>
        </w:rPr>
        <w:t>Инструменты</w:t>
      </w:r>
      <w:r>
        <w:t xml:space="preserve"> </w:t>
      </w:r>
      <w:r>
        <w:rPr>
          <w:rFonts w:hint="eastAsia"/>
        </w:rPr>
        <w:t>обеспечения</w:t>
      </w:r>
      <w:r>
        <w:t xml:space="preserve"> </w:t>
      </w:r>
      <w:r>
        <w:rPr>
          <w:rFonts w:hint="eastAsia"/>
        </w:rPr>
        <w:t>инновационного</w:t>
      </w:r>
      <w:r>
        <w:t xml:space="preserve"> </w:t>
      </w:r>
      <w:r>
        <w:rPr>
          <w:rFonts w:hint="eastAsia"/>
        </w:rPr>
        <w:t>развития</w:t>
      </w:r>
      <w:r>
        <w:t xml:space="preserve"> </w:t>
      </w:r>
      <w:r>
        <w:rPr>
          <w:rFonts w:hint="eastAsia"/>
        </w:rPr>
        <w:t>легкой</w:t>
      </w:r>
      <w:r>
        <w:t xml:space="preserve"> </w:t>
      </w:r>
      <w:r>
        <w:rPr>
          <w:rFonts w:hint="eastAsia"/>
        </w:rPr>
        <w:t>промышленности</w:t>
      </w:r>
      <w:r>
        <w:t xml:space="preserve"> </w:t>
      </w:r>
      <w:r>
        <w:rPr>
          <w:rFonts w:hint="eastAsia"/>
        </w:rPr>
        <w:t>Китая</w:t>
      </w:r>
    </w:p>
    <w:p w14:paraId="7AE364F8" w14:textId="77777777" w:rsidR="00AF7014" w:rsidRDefault="00AF7014" w:rsidP="00AF7014"/>
    <w:p w14:paraId="00A57250" w14:textId="77777777" w:rsidR="00AF7014" w:rsidRDefault="00AF7014" w:rsidP="00AF7014">
      <w:r>
        <w:t xml:space="preserve">3.3. </w:t>
      </w:r>
      <w:r>
        <w:rPr>
          <w:rFonts w:hint="eastAsia"/>
        </w:rPr>
        <w:t>Разработка</w:t>
      </w:r>
      <w:r>
        <w:t xml:space="preserve"> </w:t>
      </w:r>
      <w:r>
        <w:rPr>
          <w:rFonts w:hint="eastAsia"/>
        </w:rPr>
        <w:t>и</w:t>
      </w:r>
      <w:r>
        <w:t xml:space="preserve"> </w:t>
      </w:r>
      <w:r>
        <w:rPr>
          <w:rFonts w:hint="eastAsia"/>
        </w:rPr>
        <w:t>обоснование</w:t>
      </w:r>
      <w:r>
        <w:t xml:space="preserve"> </w:t>
      </w:r>
      <w:r>
        <w:rPr>
          <w:rFonts w:hint="eastAsia"/>
        </w:rPr>
        <w:t>моделей</w:t>
      </w:r>
      <w:r>
        <w:t xml:space="preserve"> </w:t>
      </w:r>
      <w:r>
        <w:rPr>
          <w:rFonts w:hint="eastAsia"/>
        </w:rPr>
        <w:t>развития</w:t>
      </w:r>
      <w:r>
        <w:t xml:space="preserve"> </w:t>
      </w:r>
      <w:r>
        <w:rPr>
          <w:rFonts w:hint="eastAsia"/>
        </w:rPr>
        <w:t>легкой</w:t>
      </w:r>
      <w:r>
        <w:t xml:space="preserve"> </w:t>
      </w:r>
      <w:r>
        <w:rPr>
          <w:rFonts w:hint="eastAsia"/>
        </w:rPr>
        <w:t>промышленности</w:t>
      </w:r>
      <w:r>
        <w:t xml:space="preserve"> </w:t>
      </w:r>
      <w:r>
        <w:rPr>
          <w:rFonts w:hint="eastAsia"/>
        </w:rPr>
        <w:t>Китая</w:t>
      </w:r>
    </w:p>
    <w:p w14:paraId="661F100C" w14:textId="77777777" w:rsidR="00AF7014" w:rsidRDefault="00AF7014" w:rsidP="00AF7014"/>
    <w:p w14:paraId="50B783E9" w14:textId="77777777" w:rsidR="00AF7014" w:rsidRDefault="00AF7014" w:rsidP="00AF7014">
      <w:r>
        <w:rPr>
          <w:rFonts w:hint="eastAsia"/>
        </w:rPr>
        <w:t>Выводы</w:t>
      </w:r>
      <w:r>
        <w:t xml:space="preserve"> </w:t>
      </w:r>
      <w:r>
        <w:rPr>
          <w:rFonts w:hint="eastAsia"/>
        </w:rPr>
        <w:t>по</w:t>
      </w:r>
      <w:r>
        <w:t xml:space="preserve"> </w:t>
      </w:r>
      <w:r>
        <w:rPr>
          <w:rFonts w:hint="eastAsia"/>
        </w:rPr>
        <w:t>главе</w:t>
      </w:r>
    </w:p>
    <w:p w14:paraId="2B4C6800" w14:textId="77777777" w:rsidR="00AF7014" w:rsidRDefault="00AF7014" w:rsidP="00AF7014"/>
    <w:p w14:paraId="2D3E801F" w14:textId="77777777" w:rsidR="00AF7014" w:rsidRDefault="00AF7014" w:rsidP="00AF7014">
      <w:r>
        <w:rPr>
          <w:rFonts w:hint="eastAsia"/>
        </w:rPr>
        <w:t>Заключение</w:t>
      </w:r>
    </w:p>
    <w:p w14:paraId="51C600F9" w14:textId="77777777" w:rsidR="00AF7014" w:rsidRDefault="00AF7014" w:rsidP="00AF7014"/>
    <w:p w14:paraId="0F3F082A" w14:textId="342036E3" w:rsidR="00AF7014" w:rsidRPr="00AF7014" w:rsidRDefault="00AF7014" w:rsidP="00AF7014">
      <w:r>
        <w:rPr>
          <w:rFonts w:hint="eastAsia"/>
        </w:rPr>
        <w:t>Список</w:t>
      </w:r>
      <w:r>
        <w:t xml:space="preserve"> </w:t>
      </w:r>
      <w:r>
        <w:rPr>
          <w:rFonts w:hint="eastAsia"/>
        </w:rPr>
        <w:t>литературы</w:t>
      </w:r>
    </w:p>
    <w:sectPr w:rsidR="00AF7014" w:rsidRPr="00AF7014" w:rsidSect="00DC54C7">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FDD2B" w14:textId="77777777" w:rsidR="00DC54C7" w:rsidRDefault="00DC54C7">
      <w:pPr>
        <w:spacing w:after="0" w:line="240" w:lineRule="auto"/>
      </w:pPr>
      <w:r>
        <w:separator/>
      </w:r>
    </w:p>
  </w:endnote>
  <w:endnote w:type="continuationSeparator" w:id="0">
    <w:p w14:paraId="28947AA3" w14:textId="77777777" w:rsidR="00DC54C7" w:rsidRDefault="00DC54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B9D8A" w14:textId="77777777" w:rsidR="00DC54C7" w:rsidRDefault="00DC54C7"/>
    <w:p w14:paraId="23E789DB" w14:textId="77777777" w:rsidR="00DC54C7" w:rsidRDefault="00DC54C7"/>
    <w:p w14:paraId="04A05E6B" w14:textId="77777777" w:rsidR="00DC54C7" w:rsidRDefault="00DC54C7"/>
    <w:p w14:paraId="1752E9C4" w14:textId="77777777" w:rsidR="00DC54C7" w:rsidRDefault="00DC54C7"/>
    <w:p w14:paraId="62DED533" w14:textId="77777777" w:rsidR="00DC54C7" w:rsidRDefault="00DC54C7"/>
    <w:p w14:paraId="19A5ECEE" w14:textId="77777777" w:rsidR="00DC54C7" w:rsidRDefault="00DC54C7"/>
    <w:p w14:paraId="0D7F336A" w14:textId="77777777" w:rsidR="00DC54C7" w:rsidRDefault="00DC54C7">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18B0A792" wp14:editId="4C195A44">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DD61B9" w14:textId="77777777" w:rsidR="00DC54C7" w:rsidRDefault="00DC54C7">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8B0A792"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1FDD61B9" w14:textId="77777777" w:rsidR="00DC54C7" w:rsidRDefault="00DC54C7">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63E431E3" w14:textId="77777777" w:rsidR="00DC54C7" w:rsidRDefault="00DC54C7"/>
    <w:p w14:paraId="445ABD23" w14:textId="77777777" w:rsidR="00DC54C7" w:rsidRDefault="00DC54C7"/>
    <w:p w14:paraId="6816C23A" w14:textId="77777777" w:rsidR="00DC54C7" w:rsidRDefault="00DC54C7">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03A8AE76" wp14:editId="79398A7A">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C21F6F" w14:textId="77777777" w:rsidR="00DC54C7" w:rsidRDefault="00DC54C7"/>
                          <w:p w14:paraId="083CC011" w14:textId="77777777" w:rsidR="00DC54C7" w:rsidRDefault="00DC54C7">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3A8AE76"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4EC21F6F" w14:textId="77777777" w:rsidR="00DC54C7" w:rsidRDefault="00DC54C7"/>
                    <w:p w14:paraId="083CC011" w14:textId="77777777" w:rsidR="00DC54C7" w:rsidRDefault="00DC54C7">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4C261518" w14:textId="77777777" w:rsidR="00DC54C7" w:rsidRDefault="00DC54C7"/>
    <w:p w14:paraId="6C041461" w14:textId="77777777" w:rsidR="00DC54C7" w:rsidRDefault="00DC54C7">
      <w:pPr>
        <w:rPr>
          <w:sz w:val="2"/>
          <w:szCs w:val="2"/>
        </w:rPr>
      </w:pPr>
    </w:p>
    <w:p w14:paraId="738EC532" w14:textId="77777777" w:rsidR="00DC54C7" w:rsidRDefault="00DC54C7"/>
    <w:p w14:paraId="47300806" w14:textId="77777777" w:rsidR="00DC54C7" w:rsidRDefault="00DC54C7">
      <w:pPr>
        <w:spacing w:after="0" w:line="240" w:lineRule="auto"/>
      </w:pPr>
    </w:p>
  </w:footnote>
  <w:footnote w:type="continuationSeparator" w:id="0">
    <w:p w14:paraId="3A4B9C45" w14:textId="77777777" w:rsidR="00DC54C7" w:rsidRDefault="00DC54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53"/>
    <w:rsid w:val="00001396"/>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F0"/>
    <w:rsid w:val="00006B82"/>
    <w:rsid w:val="00006BC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3E1"/>
    <w:rsid w:val="00010429"/>
    <w:rsid w:val="0001043D"/>
    <w:rsid w:val="000105AB"/>
    <w:rsid w:val="00010769"/>
    <w:rsid w:val="0001077C"/>
    <w:rsid w:val="00010781"/>
    <w:rsid w:val="000107F1"/>
    <w:rsid w:val="0001084F"/>
    <w:rsid w:val="000109AB"/>
    <w:rsid w:val="000109CB"/>
    <w:rsid w:val="000109D5"/>
    <w:rsid w:val="00010B0F"/>
    <w:rsid w:val="00010C3C"/>
    <w:rsid w:val="00010CB6"/>
    <w:rsid w:val="00010E4C"/>
    <w:rsid w:val="00010F22"/>
    <w:rsid w:val="00010FA1"/>
    <w:rsid w:val="00010FBD"/>
    <w:rsid w:val="00010FF2"/>
    <w:rsid w:val="00011047"/>
    <w:rsid w:val="00011183"/>
    <w:rsid w:val="00011192"/>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BC"/>
    <w:rsid w:val="00011E6B"/>
    <w:rsid w:val="00011E92"/>
    <w:rsid w:val="00011F0B"/>
    <w:rsid w:val="00011F50"/>
    <w:rsid w:val="00011F81"/>
    <w:rsid w:val="00011FCD"/>
    <w:rsid w:val="000120D7"/>
    <w:rsid w:val="000120E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29"/>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3C"/>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5"/>
    <w:rsid w:val="00026327"/>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EF"/>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3C"/>
    <w:rsid w:val="0004075F"/>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2E9"/>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AB"/>
    <w:rsid w:val="00056938"/>
    <w:rsid w:val="0005694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244"/>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D1"/>
    <w:rsid w:val="000748E0"/>
    <w:rsid w:val="000749F0"/>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D5"/>
    <w:rsid w:val="00090B4C"/>
    <w:rsid w:val="00090C38"/>
    <w:rsid w:val="00090C8D"/>
    <w:rsid w:val="00090CAB"/>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A67"/>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2E"/>
    <w:rsid w:val="00093440"/>
    <w:rsid w:val="0009351F"/>
    <w:rsid w:val="00093671"/>
    <w:rsid w:val="0009367A"/>
    <w:rsid w:val="00093826"/>
    <w:rsid w:val="000938BE"/>
    <w:rsid w:val="00093912"/>
    <w:rsid w:val="0009396C"/>
    <w:rsid w:val="00093A1D"/>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0D4"/>
    <w:rsid w:val="000A112A"/>
    <w:rsid w:val="000A114A"/>
    <w:rsid w:val="000A131B"/>
    <w:rsid w:val="000A1353"/>
    <w:rsid w:val="000A15C2"/>
    <w:rsid w:val="000A1614"/>
    <w:rsid w:val="000A16F3"/>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7A"/>
    <w:rsid w:val="000B299C"/>
    <w:rsid w:val="000B2A57"/>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F7"/>
    <w:rsid w:val="000B4F36"/>
    <w:rsid w:val="000B4F89"/>
    <w:rsid w:val="000B5003"/>
    <w:rsid w:val="000B50EB"/>
    <w:rsid w:val="000B51AD"/>
    <w:rsid w:val="000B53F4"/>
    <w:rsid w:val="000B54AE"/>
    <w:rsid w:val="000B558D"/>
    <w:rsid w:val="000B55AE"/>
    <w:rsid w:val="000B55AF"/>
    <w:rsid w:val="000B56F0"/>
    <w:rsid w:val="000B571C"/>
    <w:rsid w:val="000B5748"/>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D7C"/>
    <w:rsid w:val="000C4FA8"/>
    <w:rsid w:val="000C5080"/>
    <w:rsid w:val="000C5088"/>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788"/>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6E3"/>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BC"/>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F4"/>
    <w:rsid w:val="000D7D00"/>
    <w:rsid w:val="000D7D80"/>
    <w:rsid w:val="000D7E63"/>
    <w:rsid w:val="000E001A"/>
    <w:rsid w:val="000E017B"/>
    <w:rsid w:val="000E01A9"/>
    <w:rsid w:val="000E01CB"/>
    <w:rsid w:val="000E0226"/>
    <w:rsid w:val="000E0271"/>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103"/>
    <w:rsid w:val="000E211E"/>
    <w:rsid w:val="000E21F3"/>
    <w:rsid w:val="000E23E7"/>
    <w:rsid w:val="000E2414"/>
    <w:rsid w:val="000E2434"/>
    <w:rsid w:val="000E243F"/>
    <w:rsid w:val="000E24CD"/>
    <w:rsid w:val="000E25AD"/>
    <w:rsid w:val="000E25D8"/>
    <w:rsid w:val="000E26E6"/>
    <w:rsid w:val="000E2738"/>
    <w:rsid w:val="000E2754"/>
    <w:rsid w:val="000E282D"/>
    <w:rsid w:val="000E28D6"/>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7"/>
    <w:rsid w:val="000E68AE"/>
    <w:rsid w:val="000E68FE"/>
    <w:rsid w:val="000E6ADD"/>
    <w:rsid w:val="000E6B0E"/>
    <w:rsid w:val="000E6C6C"/>
    <w:rsid w:val="000E6D9D"/>
    <w:rsid w:val="000E6DCA"/>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A0"/>
    <w:rsid w:val="000F0C23"/>
    <w:rsid w:val="000F0C3D"/>
    <w:rsid w:val="000F0C8C"/>
    <w:rsid w:val="000F0C9F"/>
    <w:rsid w:val="000F0CE4"/>
    <w:rsid w:val="000F0DA3"/>
    <w:rsid w:val="000F0EC8"/>
    <w:rsid w:val="000F0F3D"/>
    <w:rsid w:val="000F0F84"/>
    <w:rsid w:val="000F0F90"/>
    <w:rsid w:val="000F10E5"/>
    <w:rsid w:val="000F121F"/>
    <w:rsid w:val="000F122B"/>
    <w:rsid w:val="000F1321"/>
    <w:rsid w:val="000F13FF"/>
    <w:rsid w:val="000F14E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403"/>
    <w:rsid w:val="000F5558"/>
    <w:rsid w:val="000F557A"/>
    <w:rsid w:val="000F564B"/>
    <w:rsid w:val="000F5729"/>
    <w:rsid w:val="000F57D3"/>
    <w:rsid w:val="000F5851"/>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A6"/>
    <w:rsid w:val="000F6719"/>
    <w:rsid w:val="000F671F"/>
    <w:rsid w:val="000F67B2"/>
    <w:rsid w:val="000F680A"/>
    <w:rsid w:val="000F6856"/>
    <w:rsid w:val="000F6943"/>
    <w:rsid w:val="000F6B31"/>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A9"/>
    <w:rsid w:val="00100E12"/>
    <w:rsid w:val="00100E45"/>
    <w:rsid w:val="00100F20"/>
    <w:rsid w:val="00100F6D"/>
    <w:rsid w:val="00100FD3"/>
    <w:rsid w:val="00100FDE"/>
    <w:rsid w:val="00100FE9"/>
    <w:rsid w:val="0010107E"/>
    <w:rsid w:val="001010BD"/>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423"/>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9EA"/>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AE1"/>
    <w:rsid w:val="00130B45"/>
    <w:rsid w:val="00130C99"/>
    <w:rsid w:val="00130CFD"/>
    <w:rsid w:val="00130D29"/>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927"/>
    <w:rsid w:val="00136947"/>
    <w:rsid w:val="0013699C"/>
    <w:rsid w:val="00136A03"/>
    <w:rsid w:val="00136A4C"/>
    <w:rsid w:val="00136A59"/>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6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FAD"/>
    <w:rsid w:val="00157006"/>
    <w:rsid w:val="0015712A"/>
    <w:rsid w:val="0015716C"/>
    <w:rsid w:val="001571AE"/>
    <w:rsid w:val="00157273"/>
    <w:rsid w:val="001572AE"/>
    <w:rsid w:val="001572BB"/>
    <w:rsid w:val="00157319"/>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733"/>
    <w:rsid w:val="00162759"/>
    <w:rsid w:val="00162841"/>
    <w:rsid w:val="001628AC"/>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E8"/>
    <w:rsid w:val="00163900"/>
    <w:rsid w:val="0016392A"/>
    <w:rsid w:val="0016396C"/>
    <w:rsid w:val="00163A46"/>
    <w:rsid w:val="00163B05"/>
    <w:rsid w:val="00163B16"/>
    <w:rsid w:val="00163B31"/>
    <w:rsid w:val="00163BF9"/>
    <w:rsid w:val="00163C94"/>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94"/>
    <w:rsid w:val="00164DBA"/>
    <w:rsid w:val="00164E0C"/>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628"/>
    <w:rsid w:val="001736AC"/>
    <w:rsid w:val="00173856"/>
    <w:rsid w:val="0017386B"/>
    <w:rsid w:val="001738AB"/>
    <w:rsid w:val="00173911"/>
    <w:rsid w:val="0017399B"/>
    <w:rsid w:val="001739D4"/>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867"/>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DD4"/>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884"/>
    <w:rsid w:val="00181902"/>
    <w:rsid w:val="00181931"/>
    <w:rsid w:val="00181935"/>
    <w:rsid w:val="001819BF"/>
    <w:rsid w:val="001819F9"/>
    <w:rsid w:val="00181ACE"/>
    <w:rsid w:val="00181BB6"/>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9"/>
    <w:rsid w:val="0018643A"/>
    <w:rsid w:val="0018643C"/>
    <w:rsid w:val="001864AA"/>
    <w:rsid w:val="0018650F"/>
    <w:rsid w:val="00186638"/>
    <w:rsid w:val="001866EC"/>
    <w:rsid w:val="00186718"/>
    <w:rsid w:val="001867AC"/>
    <w:rsid w:val="00186840"/>
    <w:rsid w:val="00186855"/>
    <w:rsid w:val="001868EC"/>
    <w:rsid w:val="00186958"/>
    <w:rsid w:val="00186A5A"/>
    <w:rsid w:val="00186A96"/>
    <w:rsid w:val="00186AF0"/>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7B"/>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64"/>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8E2"/>
    <w:rsid w:val="001B29B1"/>
    <w:rsid w:val="001B2B88"/>
    <w:rsid w:val="001B2BCF"/>
    <w:rsid w:val="001B2CD8"/>
    <w:rsid w:val="001B2E33"/>
    <w:rsid w:val="001B2E8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C3"/>
    <w:rsid w:val="001B4061"/>
    <w:rsid w:val="001B420A"/>
    <w:rsid w:val="001B43D9"/>
    <w:rsid w:val="001B443E"/>
    <w:rsid w:val="001B4468"/>
    <w:rsid w:val="001B4720"/>
    <w:rsid w:val="001B479E"/>
    <w:rsid w:val="001B486C"/>
    <w:rsid w:val="001B4892"/>
    <w:rsid w:val="001B4A64"/>
    <w:rsid w:val="001B4AC9"/>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75"/>
    <w:rsid w:val="001C28AF"/>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66"/>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5D4"/>
    <w:rsid w:val="001D1604"/>
    <w:rsid w:val="001D16F3"/>
    <w:rsid w:val="001D175F"/>
    <w:rsid w:val="001D176E"/>
    <w:rsid w:val="001D1816"/>
    <w:rsid w:val="001D18CE"/>
    <w:rsid w:val="001D1939"/>
    <w:rsid w:val="001D197B"/>
    <w:rsid w:val="001D1A1F"/>
    <w:rsid w:val="001D1B8D"/>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A5"/>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91"/>
    <w:rsid w:val="001E3796"/>
    <w:rsid w:val="001E388D"/>
    <w:rsid w:val="001E38EC"/>
    <w:rsid w:val="001E38F6"/>
    <w:rsid w:val="001E3924"/>
    <w:rsid w:val="001E3936"/>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97"/>
    <w:rsid w:val="001E46AF"/>
    <w:rsid w:val="001E46B8"/>
    <w:rsid w:val="001E4797"/>
    <w:rsid w:val="001E481E"/>
    <w:rsid w:val="001E4A65"/>
    <w:rsid w:val="001E4B34"/>
    <w:rsid w:val="001E4B94"/>
    <w:rsid w:val="001E4C04"/>
    <w:rsid w:val="001E4CFB"/>
    <w:rsid w:val="001E4D9A"/>
    <w:rsid w:val="001E4DB8"/>
    <w:rsid w:val="001E4DE0"/>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3"/>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5A"/>
    <w:rsid w:val="00214095"/>
    <w:rsid w:val="002140A6"/>
    <w:rsid w:val="002140E2"/>
    <w:rsid w:val="00214131"/>
    <w:rsid w:val="00214153"/>
    <w:rsid w:val="00214185"/>
    <w:rsid w:val="002141D2"/>
    <w:rsid w:val="0021420B"/>
    <w:rsid w:val="0021427D"/>
    <w:rsid w:val="002142ED"/>
    <w:rsid w:val="00214304"/>
    <w:rsid w:val="00214320"/>
    <w:rsid w:val="00214350"/>
    <w:rsid w:val="00214459"/>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DBF"/>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F9"/>
    <w:rsid w:val="00221EA6"/>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E9"/>
    <w:rsid w:val="002338FB"/>
    <w:rsid w:val="0023399A"/>
    <w:rsid w:val="002339E2"/>
    <w:rsid w:val="00233A55"/>
    <w:rsid w:val="00233AE0"/>
    <w:rsid w:val="00233B52"/>
    <w:rsid w:val="00233C95"/>
    <w:rsid w:val="00233CB0"/>
    <w:rsid w:val="00233CB1"/>
    <w:rsid w:val="00233D96"/>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F61"/>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15"/>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6F"/>
    <w:rsid w:val="002526DF"/>
    <w:rsid w:val="002527CD"/>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28"/>
    <w:rsid w:val="0027103C"/>
    <w:rsid w:val="0027104C"/>
    <w:rsid w:val="002710A4"/>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5F"/>
    <w:rsid w:val="00277362"/>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7A"/>
    <w:rsid w:val="0028088C"/>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979"/>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1C2"/>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2B"/>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9CD"/>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E4"/>
    <w:rsid w:val="002B377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0D"/>
    <w:rsid w:val="002B4876"/>
    <w:rsid w:val="002B499F"/>
    <w:rsid w:val="002B49F6"/>
    <w:rsid w:val="002B4C7D"/>
    <w:rsid w:val="002B4D10"/>
    <w:rsid w:val="002B4DF1"/>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1EF"/>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450"/>
    <w:rsid w:val="002D45B4"/>
    <w:rsid w:val="002D46E9"/>
    <w:rsid w:val="002D4890"/>
    <w:rsid w:val="002D48D3"/>
    <w:rsid w:val="002D48DF"/>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53A"/>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B4"/>
    <w:rsid w:val="002E2FA3"/>
    <w:rsid w:val="002E3021"/>
    <w:rsid w:val="002E305D"/>
    <w:rsid w:val="002E309B"/>
    <w:rsid w:val="002E313F"/>
    <w:rsid w:val="002E3148"/>
    <w:rsid w:val="002E3152"/>
    <w:rsid w:val="002E3210"/>
    <w:rsid w:val="002E32F7"/>
    <w:rsid w:val="002E35D7"/>
    <w:rsid w:val="002E3697"/>
    <w:rsid w:val="002E36BA"/>
    <w:rsid w:val="002E36D2"/>
    <w:rsid w:val="002E36FB"/>
    <w:rsid w:val="002E3758"/>
    <w:rsid w:val="002E378F"/>
    <w:rsid w:val="002E37C0"/>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4"/>
    <w:rsid w:val="002E5305"/>
    <w:rsid w:val="002E530B"/>
    <w:rsid w:val="002E5516"/>
    <w:rsid w:val="002E553D"/>
    <w:rsid w:val="002E5638"/>
    <w:rsid w:val="002E56C6"/>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E7FD3"/>
    <w:rsid w:val="002F01DF"/>
    <w:rsid w:val="002F01E8"/>
    <w:rsid w:val="002F025B"/>
    <w:rsid w:val="002F0282"/>
    <w:rsid w:val="002F02FF"/>
    <w:rsid w:val="002F0339"/>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D1E"/>
    <w:rsid w:val="00300D2B"/>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4A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CF1"/>
    <w:rsid w:val="00306D93"/>
    <w:rsid w:val="00306DC4"/>
    <w:rsid w:val="00306DE7"/>
    <w:rsid w:val="00306E23"/>
    <w:rsid w:val="00306E94"/>
    <w:rsid w:val="00306EBF"/>
    <w:rsid w:val="00306F80"/>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586"/>
    <w:rsid w:val="00314682"/>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BA7"/>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855"/>
    <w:rsid w:val="00321A69"/>
    <w:rsid w:val="00321B5A"/>
    <w:rsid w:val="00321D41"/>
    <w:rsid w:val="00321E27"/>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109"/>
    <w:rsid w:val="003421DC"/>
    <w:rsid w:val="00342270"/>
    <w:rsid w:val="00342372"/>
    <w:rsid w:val="003423DD"/>
    <w:rsid w:val="003423E4"/>
    <w:rsid w:val="003423F3"/>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A4"/>
    <w:rsid w:val="003439ED"/>
    <w:rsid w:val="00343A31"/>
    <w:rsid w:val="00343A54"/>
    <w:rsid w:val="00343A85"/>
    <w:rsid w:val="00343BD6"/>
    <w:rsid w:val="00343C14"/>
    <w:rsid w:val="00343C66"/>
    <w:rsid w:val="00343D3F"/>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0EC"/>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B0B"/>
    <w:rsid w:val="00387B6B"/>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F5"/>
    <w:rsid w:val="00391187"/>
    <w:rsid w:val="0039118A"/>
    <w:rsid w:val="0039118B"/>
    <w:rsid w:val="00391200"/>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A08"/>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7"/>
    <w:rsid w:val="003A3F8B"/>
    <w:rsid w:val="003A401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EE"/>
    <w:rsid w:val="003A5AFF"/>
    <w:rsid w:val="003A5B11"/>
    <w:rsid w:val="003A5B2C"/>
    <w:rsid w:val="003A5B8C"/>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8C"/>
    <w:rsid w:val="003B00C9"/>
    <w:rsid w:val="003B00CF"/>
    <w:rsid w:val="003B04F0"/>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CE3"/>
    <w:rsid w:val="003B1D72"/>
    <w:rsid w:val="003B1EC4"/>
    <w:rsid w:val="003B1ED1"/>
    <w:rsid w:val="003B1F0E"/>
    <w:rsid w:val="003B1FA5"/>
    <w:rsid w:val="003B2074"/>
    <w:rsid w:val="003B20B4"/>
    <w:rsid w:val="003B2256"/>
    <w:rsid w:val="003B2353"/>
    <w:rsid w:val="003B23FF"/>
    <w:rsid w:val="003B24ED"/>
    <w:rsid w:val="003B257D"/>
    <w:rsid w:val="003B25D9"/>
    <w:rsid w:val="003B25E8"/>
    <w:rsid w:val="003B268A"/>
    <w:rsid w:val="003B26E9"/>
    <w:rsid w:val="003B2728"/>
    <w:rsid w:val="003B27A3"/>
    <w:rsid w:val="003B2890"/>
    <w:rsid w:val="003B28C7"/>
    <w:rsid w:val="003B28FB"/>
    <w:rsid w:val="003B2B67"/>
    <w:rsid w:val="003B2BB0"/>
    <w:rsid w:val="003B2BF0"/>
    <w:rsid w:val="003B2C24"/>
    <w:rsid w:val="003B2D58"/>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62"/>
    <w:rsid w:val="003B58B4"/>
    <w:rsid w:val="003B58C5"/>
    <w:rsid w:val="003B59DA"/>
    <w:rsid w:val="003B5A84"/>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3EC"/>
    <w:rsid w:val="003C23F0"/>
    <w:rsid w:val="003C241B"/>
    <w:rsid w:val="003C242D"/>
    <w:rsid w:val="003C2448"/>
    <w:rsid w:val="003C25A3"/>
    <w:rsid w:val="003C25C3"/>
    <w:rsid w:val="003C26C4"/>
    <w:rsid w:val="003C2703"/>
    <w:rsid w:val="003C27A3"/>
    <w:rsid w:val="003C2A5D"/>
    <w:rsid w:val="003C2B8D"/>
    <w:rsid w:val="003C2BAB"/>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998"/>
    <w:rsid w:val="003E3A06"/>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3DF"/>
    <w:rsid w:val="00400454"/>
    <w:rsid w:val="00400468"/>
    <w:rsid w:val="00400496"/>
    <w:rsid w:val="004004EB"/>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4D"/>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4F4C"/>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A0"/>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77"/>
    <w:rsid w:val="00416A92"/>
    <w:rsid w:val="00416AA2"/>
    <w:rsid w:val="00416AA5"/>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59"/>
    <w:rsid w:val="00422AA2"/>
    <w:rsid w:val="00422BDC"/>
    <w:rsid w:val="00422C47"/>
    <w:rsid w:val="00422CB4"/>
    <w:rsid w:val="00422D6E"/>
    <w:rsid w:val="00422F0B"/>
    <w:rsid w:val="00422F42"/>
    <w:rsid w:val="00422F58"/>
    <w:rsid w:val="0042315F"/>
    <w:rsid w:val="0042316C"/>
    <w:rsid w:val="004231F2"/>
    <w:rsid w:val="00423287"/>
    <w:rsid w:val="0042328C"/>
    <w:rsid w:val="0042336E"/>
    <w:rsid w:val="004233FB"/>
    <w:rsid w:val="0042341E"/>
    <w:rsid w:val="00423437"/>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09"/>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5DF"/>
    <w:rsid w:val="0043166D"/>
    <w:rsid w:val="00431672"/>
    <w:rsid w:val="00431688"/>
    <w:rsid w:val="00431690"/>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E1"/>
    <w:rsid w:val="00434C8C"/>
    <w:rsid w:val="00434CB1"/>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C02"/>
    <w:rsid w:val="00435C78"/>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CA4"/>
    <w:rsid w:val="00437DF3"/>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445"/>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BC4"/>
    <w:rsid w:val="00444C98"/>
    <w:rsid w:val="00444D38"/>
    <w:rsid w:val="00444D65"/>
    <w:rsid w:val="00444E2C"/>
    <w:rsid w:val="00444E3F"/>
    <w:rsid w:val="00444EFC"/>
    <w:rsid w:val="00444F7D"/>
    <w:rsid w:val="0044502E"/>
    <w:rsid w:val="004451CE"/>
    <w:rsid w:val="004452D9"/>
    <w:rsid w:val="00445367"/>
    <w:rsid w:val="00445541"/>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6B4"/>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086"/>
    <w:rsid w:val="004621B9"/>
    <w:rsid w:val="004621D8"/>
    <w:rsid w:val="004621EE"/>
    <w:rsid w:val="004621F7"/>
    <w:rsid w:val="00462215"/>
    <w:rsid w:val="00462283"/>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ECE"/>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1"/>
    <w:rsid w:val="0048392B"/>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2A9"/>
    <w:rsid w:val="00490367"/>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8"/>
    <w:rsid w:val="00492DA1"/>
    <w:rsid w:val="00492EEF"/>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A1F"/>
    <w:rsid w:val="004A2A56"/>
    <w:rsid w:val="004A2A97"/>
    <w:rsid w:val="004A2AE8"/>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649"/>
    <w:rsid w:val="004A771C"/>
    <w:rsid w:val="004A779D"/>
    <w:rsid w:val="004A78BF"/>
    <w:rsid w:val="004A7969"/>
    <w:rsid w:val="004A7A3A"/>
    <w:rsid w:val="004A7A80"/>
    <w:rsid w:val="004A7B67"/>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F2"/>
    <w:rsid w:val="004B2058"/>
    <w:rsid w:val="004B20BF"/>
    <w:rsid w:val="004B213F"/>
    <w:rsid w:val="004B214F"/>
    <w:rsid w:val="004B21C8"/>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B0"/>
    <w:rsid w:val="004B4E14"/>
    <w:rsid w:val="004B4E34"/>
    <w:rsid w:val="004B4E40"/>
    <w:rsid w:val="004B5045"/>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4AE"/>
    <w:rsid w:val="004C452B"/>
    <w:rsid w:val="004C46FD"/>
    <w:rsid w:val="004C4705"/>
    <w:rsid w:val="004C4731"/>
    <w:rsid w:val="004C47B2"/>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A28"/>
    <w:rsid w:val="004C6B2E"/>
    <w:rsid w:val="004C6B3A"/>
    <w:rsid w:val="004C6B7B"/>
    <w:rsid w:val="004C6CAC"/>
    <w:rsid w:val="004C6F30"/>
    <w:rsid w:val="004C70B6"/>
    <w:rsid w:val="004C70DB"/>
    <w:rsid w:val="004C71AD"/>
    <w:rsid w:val="004C7264"/>
    <w:rsid w:val="004C7335"/>
    <w:rsid w:val="004C746B"/>
    <w:rsid w:val="004C74D6"/>
    <w:rsid w:val="004C7563"/>
    <w:rsid w:val="004C76A2"/>
    <w:rsid w:val="004C7A19"/>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1FE"/>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D83"/>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146"/>
    <w:rsid w:val="0051114E"/>
    <w:rsid w:val="00511161"/>
    <w:rsid w:val="0051116E"/>
    <w:rsid w:val="00511235"/>
    <w:rsid w:val="00511270"/>
    <w:rsid w:val="005112EF"/>
    <w:rsid w:val="005112F4"/>
    <w:rsid w:val="0051143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38"/>
    <w:rsid w:val="0051774E"/>
    <w:rsid w:val="005177AE"/>
    <w:rsid w:val="0051789E"/>
    <w:rsid w:val="0051789F"/>
    <w:rsid w:val="005178C9"/>
    <w:rsid w:val="005178CB"/>
    <w:rsid w:val="0051792B"/>
    <w:rsid w:val="00517A1E"/>
    <w:rsid w:val="00517C26"/>
    <w:rsid w:val="00517C3A"/>
    <w:rsid w:val="00517C51"/>
    <w:rsid w:val="00517C86"/>
    <w:rsid w:val="00517C8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1E1F"/>
    <w:rsid w:val="0052202A"/>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58"/>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6E"/>
    <w:rsid w:val="00532AB7"/>
    <w:rsid w:val="00532ADF"/>
    <w:rsid w:val="00532AEE"/>
    <w:rsid w:val="00532AF9"/>
    <w:rsid w:val="00532B02"/>
    <w:rsid w:val="00532B64"/>
    <w:rsid w:val="00532B99"/>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5E5"/>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EA7"/>
    <w:rsid w:val="00542EED"/>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84C"/>
    <w:rsid w:val="00543A6D"/>
    <w:rsid w:val="00543A7B"/>
    <w:rsid w:val="00543AF8"/>
    <w:rsid w:val="00543B56"/>
    <w:rsid w:val="00543BCC"/>
    <w:rsid w:val="00543C04"/>
    <w:rsid w:val="00543C37"/>
    <w:rsid w:val="00543E8B"/>
    <w:rsid w:val="00543F62"/>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A7"/>
    <w:rsid w:val="00552845"/>
    <w:rsid w:val="00552931"/>
    <w:rsid w:val="00552A09"/>
    <w:rsid w:val="00552B0B"/>
    <w:rsid w:val="00552B60"/>
    <w:rsid w:val="00552C8F"/>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C1F"/>
    <w:rsid w:val="00566C44"/>
    <w:rsid w:val="00566C8A"/>
    <w:rsid w:val="00566CE3"/>
    <w:rsid w:val="00566CF4"/>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12"/>
    <w:rsid w:val="00580953"/>
    <w:rsid w:val="00580B34"/>
    <w:rsid w:val="00580C32"/>
    <w:rsid w:val="00580C33"/>
    <w:rsid w:val="00580C8F"/>
    <w:rsid w:val="00580D3A"/>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AF"/>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406"/>
    <w:rsid w:val="00596451"/>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0B7"/>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2C2"/>
    <w:rsid w:val="005B23ED"/>
    <w:rsid w:val="005B23F5"/>
    <w:rsid w:val="005B248D"/>
    <w:rsid w:val="005B2556"/>
    <w:rsid w:val="005B25D5"/>
    <w:rsid w:val="005B2644"/>
    <w:rsid w:val="005B268F"/>
    <w:rsid w:val="005B2746"/>
    <w:rsid w:val="005B27FD"/>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3B0"/>
    <w:rsid w:val="005B746C"/>
    <w:rsid w:val="005B759F"/>
    <w:rsid w:val="005B7651"/>
    <w:rsid w:val="005B76CB"/>
    <w:rsid w:val="005B76F6"/>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93"/>
    <w:rsid w:val="005C033B"/>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83"/>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AF"/>
    <w:rsid w:val="005D55C9"/>
    <w:rsid w:val="005D5625"/>
    <w:rsid w:val="005D57C6"/>
    <w:rsid w:val="005D57DF"/>
    <w:rsid w:val="005D582D"/>
    <w:rsid w:val="005D585D"/>
    <w:rsid w:val="005D5AA4"/>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D1A"/>
    <w:rsid w:val="005E1D2D"/>
    <w:rsid w:val="005E1E4E"/>
    <w:rsid w:val="005E1EA7"/>
    <w:rsid w:val="005E1F5D"/>
    <w:rsid w:val="005E1F87"/>
    <w:rsid w:val="005E1FAE"/>
    <w:rsid w:val="005E2068"/>
    <w:rsid w:val="005E210D"/>
    <w:rsid w:val="005E215F"/>
    <w:rsid w:val="005E21C7"/>
    <w:rsid w:val="005E21C9"/>
    <w:rsid w:val="005E223B"/>
    <w:rsid w:val="005E2253"/>
    <w:rsid w:val="005E22EA"/>
    <w:rsid w:val="005E2406"/>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2F35"/>
    <w:rsid w:val="005E3094"/>
    <w:rsid w:val="005E30A2"/>
    <w:rsid w:val="005E30DA"/>
    <w:rsid w:val="005E3131"/>
    <w:rsid w:val="005E3150"/>
    <w:rsid w:val="005E31BB"/>
    <w:rsid w:val="005E31D1"/>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E0"/>
    <w:rsid w:val="005E413C"/>
    <w:rsid w:val="005E4176"/>
    <w:rsid w:val="005E4277"/>
    <w:rsid w:val="005E4341"/>
    <w:rsid w:val="005E441A"/>
    <w:rsid w:val="005E44A9"/>
    <w:rsid w:val="005E44C5"/>
    <w:rsid w:val="005E4573"/>
    <w:rsid w:val="005E460A"/>
    <w:rsid w:val="005E4649"/>
    <w:rsid w:val="005E46CC"/>
    <w:rsid w:val="005E471B"/>
    <w:rsid w:val="005E4893"/>
    <w:rsid w:val="005E48F3"/>
    <w:rsid w:val="005E4923"/>
    <w:rsid w:val="005E492B"/>
    <w:rsid w:val="005E4AD4"/>
    <w:rsid w:val="005E4B8A"/>
    <w:rsid w:val="005E4BD9"/>
    <w:rsid w:val="005E4CEF"/>
    <w:rsid w:val="005E4D31"/>
    <w:rsid w:val="005E4D5C"/>
    <w:rsid w:val="005E4DE5"/>
    <w:rsid w:val="005E4DFC"/>
    <w:rsid w:val="005E4EA5"/>
    <w:rsid w:val="005E4F22"/>
    <w:rsid w:val="005E4FB1"/>
    <w:rsid w:val="005E51CC"/>
    <w:rsid w:val="005E54F3"/>
    <w:rsid w:val="005E5666"/>
    <w:rsid w:val="005E5689"/>
    <w:rsid w:val="005E573D"/>
    <w:rsid w:val="005E585B"/>
    <w:rsid w:val="005E5921"/>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F00C6"/>
    <w:rsid w:val="005F01F7"/>
    <w:rsid w:val="005F020F"/>
    <w:rsid w:val="005F021B"/>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16"/>
    <w:rsid w:val="005F5742"/>
    <w:rsid w:val="005F57A6"/>
    <w:rsid w:val="005F58B7"/>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207"/>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BD"/>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39"/>
    <w:rsid w:val="006039B0"/>
    <w:rsid w:val="00603A50"/>
    <w:rsid w:val="00603AE8"/>
    <w:rsid w:val="00603C21"/>
    <w:rsid w:val="00603DDE"/>
    <w:rsid w:val="00603E1F"/>
    <w:rsid w:val="00603F18"/>
    <w:rsid w:val="00603F8D"/>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76"/>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A51"/>
    <w:rsid w:val="00610A7D"/>
    <w:rsid w:val="00610C10"/>
    <w:rsid w:val="00610C79"/>
    <w:rsid w:val="00610DF4"/>
    <w:rsid w:val="00610E0F"/>
    <w:rsid w:val="00610EDD"/>
    <w:rsid w:val="00610EF2"/>
    <w:rsid w:val="00610F4A"/>
    <w:rsid w:val="00610FA1"/>
    <w:rsid w:val="00611155"/>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61"/>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249"/>
    <w:rsid w:val="00614355"/>
    <w:rsid w:val="006143AA"/>
    <w:rsid w:val="006143B2"/>
    <w:rsid w:val="00614546"/>
    <w:rsid w:val="0061469F"/>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B5"/>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55"/>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21"/>
    <w:rsid w:val="00636230"/>
    <w:rsid w:val="0063626A"/>
    <w:rsid w:val="006362B5"/>
    <w:rsid w:val="0063634C"/>
    <w:rsid w:val="006364D0"/>
    <w:rsid w:val="0063651D"/>
    <w:rsid w:val="00636619"/>
    <w:rsid w:val="00636674"/>
    <w:rsid w:val="0063667C"/>
    <w:rsid w:val="006366CE"/>
    <w:rsid w:val="0063673E"/>
    <w:rsid w:val="00636831"/>
    <w:rsid w:val="006368D3"/>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558"/>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5A"/>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13"/>
    <w:rsid w:val="00654B3E"/>
    <w:rsid w:val="00654C78"/>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500"/>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67"/>
    <w:rsid w:val="00670A81"/>
    <w:rsid w:val="00670AB1"/>
    <w:rsid w:val="00670AD8"/>
    <w:rsid w:val="00670ADF"/>
    <w:rsid w:val="00670B43"/>
    <w:rsid w:val="00670B50"/>
    <w:rsid w:val="00670BB1"/>
    <w:rsid w:val="00670C0A"/>
    <w:rsid w:val="00670DCB"/>
    <w:rsid w:val="00670DEF"/>
    <w:rsid w:val="00670F0F"/>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52C"/>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B6"/>
    <w:rsid w:val="006849D1"/>
    <w:rsid w:val="006849D9"/>
    <w:rsid w:val="00684A0D"/>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DDF"/>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DB"/>
    <w:rsid w:val="006B3252"/>
    <w:rsid w:val="006B3265"/>
    <w:rsid w:val="006B330B"/>
    <w:rsid w:val="006B332B"/>
    <w:rsid w:val="006B3490"/>
    <w:rsid w:val="006B362D"/>
    <w:rsid w:val="006B3636"/>
    <w:rsid w:val="006B367C"/>
    <w:rsid w:val="006B36C3"/>
    <w:rsid w:val="006B36DE"/>
    <w:rsid w:val="006B38CD"/>
    <w:rsid w:val="006B397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E7"/>
    <w:rsid w:val="006B4C11"/>
    <w:rsid w:val="006B4C3E"/>
    <w:rsid w:val="006B4C81"/>
    <w:rsid w:val="006B4C8F"/>
    <w:rsid w:val="006B4D1D"/>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7D4"/>
    <w:rsid w:val="006C08F6"/>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54"/>
    <w:rsid w:val="006C295E"/>
    <w:rsid w:val="006C2A5E"/>
    <w:rsid w:val="006C2A85"/>
    <w:rsid w:val="006C2AC5"/>
    <w:rsid w:val="006C2AD5"/>
    <w:rsid w:val="006C2ADA"/>
    <w:rsid w:val="006C2B41"/>
    <w:rsid w:val="006C2BB2"/>
    <w:rsid w:val="006C2C02"/>
    <w:rsid w:val="006C2C68"/>
    <w:rsid w:val="006C2C99"/>
    <w:rsid w:val="006C2C9C"/>
    <w:rsid w:val="006C2E17"/>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DE8"/>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2D0"/>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844"/>
    <w:rsid w:val="006E08F7"/>
    <w:rsid w:val="006E090B"/>
    <w:rsid w:val="006E095A"/>
    <w:rsid w:val="006E097B"/>
    <w:rsid w:val="006E099C"/>
    <w:rsid w:val="006E09F1"/>
    <w:rsid w:val="006E0A0F"/>
    <w:rsid w:val="006E0A42"/>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0"/>
    <w:rsid w:val="006E167D"/>
    <w:rsid w:val="006E1701"/>
    <w:rsid w:val="006E17B5"/>
    <w:rsid w:val="006E17F4"/>
    <w:rsid w:val="006E1825"/>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5A0"/>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A37"/>
    <w:rsid w:val="006E5A57"/>
    <w:rsid w:val="006E5B80"/>
    <w:rsid w:val="006E5B86"/>
    <w:rsid w:val="006E5BAD"/>
    <w:rsid w:val="006E5C05"/>
    <w:rsid w:val="006E5C3D"/>
    <w:rsid w:val="006E5CE3"/>
    <w:rsid w:val="006E5D39"/>
    <w:rsid w:val="006E5D3E"/>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CBC"/>
    <w:rsid w:val="006F2EA2"/>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DE"/>
    <w:rsid w:val="0071481B"/>
    <w:rsid w:val="007148DF"/>
    <w:rsid w:val="007149C1"/>
    <w:rsid w:val="00714A90"/>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8D"/>
    <w:rsid w:val="007228D3"/>
    <w:rsid w:val="007228E3"/>
    <w:rsid w:val="00722938"/>
    <w:rsid w:val="00722A6F"/>
    <w:rsid w:val="00722A8A"/>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E2"/>
    <w:rsid w:val="00732934"/>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B89"/>
    <w:rsid w:val="00755C11"/>
    <w:rsid w:val="00755C93"/>
    <w:rsid w:val="00755DBE"/>
    <w:rsid w:val="00755EE2"/>
    <w:rsid w:val="00755F4F"/>
    <w:rsid w:val="00755F88"/>
    <w:rsid w:val="00756068"/>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2E"/>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C95"/>
    <w:rsid w:val="00760DA7"/>
    <w:rsid w:val="00760E0C"/>
    <w:rsid w:val="00760EC8"/>
    <w:rsid w:val="00760F9D"/>
    <w:rsid w:val="00761108"/>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94"/>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1B"/>
    <w:rsid w:val="0076454E"/>
    <w:rsid w:val="0076470B"/>
    <w:rsid w:val="00764762"/>
    <w:rsid w:val="007647AA"/>
    <w:rsid w:val="007647FF"/>
    <w:rsid w:val="0076482A"/>
    <w:rsid w:val="00764853"/>
    <w:rsid w:val="007648B3"/>
    <w:rsid w:val="007648D1"/>
    <w:rsid w:val="00764965"/>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BF"/>
    <w:rsid w:val="007658C5"/>
    <w:rsid w:val="007658D6"/>
    <w:rsid w:val="0076599C"/>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CA6"/>
    <w:rsid w:val="00767CD9"/>
    <w:rsid w:val="00767D0A"/>
    <w:rsid w:val="00767D14"/>
    <w:rsid w:val="00767D4B"/>
    <w:rsid w:val="00767EEF"/>
    <w:rsid w:val="007701F3"/>
    <w:rsid w:val="00770203"/>
    <w:rsid w:val="00770294"/>
    <w:rsid w:val="0077030E"/>
    <w:rsid w:val="0077035D"/>
    <w:rsid w:val="007703B2"/>
    <w:rsid w:val="0077048D"/>
    <w:rsid w:val="0077051A"/>
    <w:rsid w:val="0077051F"/>
    <w:rsid w:val="00770525"/>
    <w:rsid w:val="00770599"/>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888"/>
    <w:rsid w:val="00771A6F"/>
    <w:rsid w:val="00771C0B"/>
    <w:rsid w:val="00771CCF"/>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7D"/>
    <w:rsid w:val="007727BE"/>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844"/>
    <w:rsid w:val="00775879"/>
    <w:rsid w:val="00775A8D"/>
    <w:rsid w:val="00775AC4"/>
    <w:rsid w:val="00775B0B"/>
    <w:rsid w:val="00775B5C"/>
    <w:rsid w:val="00775B86"/>
    <w:rsid w:val="00775BDC"/>
    <w:rsid w:val="00775F38"/>
    <w:rsid w:val="00775F6A"/>
    <w:rsid w:val="00775FA5"/>
    <w:rsid w:val="00776112"/>
    <w:rsid w:val="00776152"/>
    <w:rsid w:val="00776174"/>
    <w:rsid w:val="00776195"/>
    <w:rsid w:val="007763DE"/>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5C"/>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B7FA8"/>
    <w:rsid w:val="007C005A"/>
    <w:rsid w:val="007C00C5"/>
    <w:rsid w:val="007C00FF"/>
    <w:rsid w:val="007C0328"/>
    <w:rsid w:val="007C0379"/>
    <w:rsid w:val="007C03AA"/>
    <w:rsid w:val="007C03AC"/>
    <w:rsid w:val="007C03B5"/>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C1D"/>
    <w:rsid w:val="007C3C92"/>
    <w:rsid w:val="007C3C9C"/>
    <w:rsid w:val="007C3D8D"/>
    <w:rsid w:val="007C3DFD"/>
    <w:rsid w:val="007C3E47"/>
    <w:rsid w:val="007C3E78"/>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4B"/>
    <w:rsid w:val="007D61CC"/>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F0"/>
    <w:rsid w:val="007E0826"/>
    <w:rsid w:val="007E0844"/>
    <w:rsid w:val="007E0877"/>
    <w:rsid w:val="007E08D6"/>
    <w:rsid w:val="007E0959"/>
    <w:rsid w:val="007E0988"/>
    <w:rsid w:val="007E0996"/>
    <w:rsid w:val="007E0A09"/>
    <w:rsid w:val="007E0A73"/>
    <w:rsid w:val="007E0ABD"/>
    <w:rsid w:val="007E0B05"/>
    <w:rsid w:val="007E0BD1"/>
    <w:rsid w:val="007E0D0F"/>
    <w:rsid w:val="007E0E07"/>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27"/>
    <w:rsid w:val="007E2D46"/>
    <w:rsid w:val="007E2DB5"/>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90"/>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16"/>
    <w:rsid w:val="007F5050"/>
    <w:rsid w:val="007F5063"/>
    <w:rsid w:val="007F535A"/>
    <w:rsid w:val="007F5376"/>
    <w:rsid w:val="007F5394"/>
    <w:rsid w:val="007F5658"/>
    <w:rsid w:val="007F571F"/>
    <w:rsid w:val="007F57C7"/>
    <w:rsid w:val="007F598A"/>
    <w:rsid w:val="007F5A43"/>
    <w:rsid w:val="007F5AA0"/>
    <w:rsid w:val="007F5B9E"/>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E24"/>
    <w:rsid w:val="00802E3F"/>
    <w:rsid w:val="00802E8D"/>
    <w:rsid w:val="00802EC7"/>
    <w:rsid w:val="00802F99"/>
    <w:rsid w:val="0080307A"/>
    <w:rsid w:val="008030F8"/>
    <w:rsid w:val="00803105"/>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B0"/>
    <w:rsid w:val="008040A5"/>
    <w:rsid w:val="008041B4"/>
    <w:rsid w:val="008043A0"/>
    <w:rsid w:val="008043CC"/>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52"/>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184"/>
    <w:rsid w:val="00810200"/>
    <w:rsid w:val="00810256"/>
    <w:rsid w:val="0081030A"/>
    <w:rsid w:val="0081030C"/>
    <w:rsid w:val="008103A6"/>
    <w:rsid w:val="008103F1"/>
    <w:rsid w:val="00810474"/>
    <w:rsid w:val="008104D6"/>
    <w:rsid w:val="0081055F"/>
    <w:rsid w:val="008107DA"/>
    <w:rsid w:val="00810853"/>
    <w:rsid w:val="008108C7"/>
    <w:rsid w:val="00810903"/>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D6"/>
    <w:rsid w:val="008168F0"/>
    <w:rsid w:val="00816979"/>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01"/>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6BC"/>
    <w:rsid w:val="0082776F"/>
    <w:rsid w:val="008278A3"/>
    <w:rsid w:val="0082791B"/>
    <w:rsid w:val="00827977"/>
    <w:rsid w:val="00827AAD"/>
    <w:rsid w:val="00827AB3"/>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49"/>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DA4"/>
    <w:rsid w:val="00847E3A"/>
    <w:rsid w:val="00847E5D"/>
    <w:rsid w:val="00847E98"/>
    <w:rsid w:val="00847F8F"/>
    <w:rsid w:val="0085000C"/>
    <w:rsid w:val="008500D4"/>
    <w:rsid w:val="008500DF"/>
    <w:rsid w:val="0085015F"/>
    <w:rsid w:val="008501B0"/>
    <w:rsid w:val="008501C0"/>
    <w:rsid w:val="0085043F"/>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72"/>
    <w:rsid w:val="008521F7"/>
    <w:rsid w:val="008522A7"/>
    <w:rsid w:val="008522F6"/>
    <w:rsid w:val="00852362"/>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F"/>
    <w:rsid w:val="00861884"/>
    <w:rsid w:val="008619C4"/>
    <w:rsid w:val="00861A86"/>
    <w:rsid w:val="00861AD1"/>
    <w:rsid w:val="00861AEB"/>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449"/>
    <w:rsid w:val="00880469"/>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92"/>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2D"/>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4F8"/>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7B7"/>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33B"/>
    <w:rsid w:val="008B0366"/>
    <w:rsid w:val="008B03C5"/>
    <w:rsid w:val="008B05BD"/>
    <w:rsid w:val="008B068C"/>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8E"/>
    <w:rsid w:val="008B3505"/>
    <w:rsid w:val="008B3572"/>
    <w:rsid w:val="008B35B0"/>
    <w:rsid w:val="008B35E7"/>
    <w:rsid w:val="008B3691"/>
    <w:rsid w:val="008B38FA"/>
    <w:rsid w:val="008B3902"/>
    <w:rsid w:val="008B390B"/>
    <w:rsid w:val="008B3931"/>
    <w:rsid w:val="008B39C4"/>
    <w:rsid w:val="008B3A28"/>
    <w:rsid w:val="008B3B34"/>
    <w:rsid w:val="008B3D83"/>
    <w:rsid w:val="008B3DC8"/>
    <w:rsid w:val="008B3E20"/>
    <w:rsid w:val="008B3EB0"/>
    <w:rsid w:val="008B3EBA"/>
    <w:rsid w:val="008B3ED3"/>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896"/>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1E4"/>
    <w:rsid w:val="008D1377"/>
    <w:rsid w:val="008D13A0"/>
    <w:rsid w:val="008D13C7"/>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9AA"/>
    <w:rsid w:val="008E1AB2"/>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F6"/>
    <w:rsid w:val="008E5BF2"/>
    <w:rsid w:val="008E5C83"/>
    <w:rsid w:val="008E5C97"/>
    <w:rsid w:val="008E5D25"/>
    <w:rsid w:val="008E5DBF"/>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DE5"/>
    <w:rsid w:val="008E6E0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FF"/>
    <w:rsid w:val="008F1B57"/>
    <w:rsid w:val="008F1B5C"/>
    <w:rsid w:val="008F1C1A"/>
    <w:rsid w:val="008F1C21"/>
    <w:rsid w:val="008F1CCE"/>
    <w:rsid w:val="008F1D7C"/>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36A"/>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89"/>
    <w:rsid w:val="008F52A5"/>
    <w:rsid w:val="008F53B6"/>
    <w:rsid w:val="008F53CD"/>
    <w:rsid w:val="008F5420"/>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3B2"/>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DA4"/>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6EE"/>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819"/>
    <w:rsid w:val="00905823"/>
    <w:rsid w:val="009058FD"/>
    <w:rsid w:val="0090596E"/>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A7"/>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27"/>
    <w:rsid w:val="00910036"/>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20"/>
    <w:rsid w:val="00926939"/>
    <w:rsid w:val="00926947"/>
    <w:rsid w:val="009269D7"/>
    <w:rsid w:val="009269D8"/>
    <w:rsid w:val="00926BE9"/>
    <w:rsid w:val="00926CF0"/>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59"/>
    <w:rsid w:val="0093008C"/>
    <w:rsid w:val="00930191"/>
    <w:rsid w:val="00930278"/>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ED"/>
    <w:rsid w:val="00932A66"/>
    <w:rsid w:val="00932A78"/>
    <w:rsid w:val="00932C15"/>
    <w:rsid w:val="00932CEF"/>
    <w:rsid w:val="00932D59"/>
    <w:rsid w:val="00932D7A"/>
    <w:rsid w:val="00932E8F"/>
    <w:rsid w:val="00932FF4"/>
    <w:rsid w:val="00933040"/>
    <w:rsid w:val="0093306C"/>
    <w:rsid w:val="00933174"/>
    <w:rsid w:val="009331CB"/>
    <w:rsid w:val="009332A1"/>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0F"/>
    <w:rsid w:val="0093795E"/>
    <w:rsid w:val="009379ED"/>
    <w:rsid w:val="00937A01"/>
    <w:rsid w:val="00937A61"/>
    <w:rsid w:val="00937A69"/>
    <w:rsid w:val="00937BE8"/>
    <w:rsid w:val="00937BFD"/>
    <w:rsid w:val="00937D9E"/>
    <w:rsid w:val="00937DBF"/>
    <w:rsid w:val="00937E58"/>
    <w:rsid w:val="00937ECD"/>
    <w:rsid w:val="0094001D"/>
    <w:rsid w:val="00940088"/>
    <w:rsid w:val="00940198"/>
    <w:rsid w:val="009402E0"/>
    <w:rsid w:val="009402F3"/>
    <w:rsid w:val="0094038D"/>
    <w:rsid w:val="00940609"/>
    <w:rsid w:val="0094077C"/>
    <w:rsid w:val="00940924"/>
    <w:rsid w:val="0094099C"/>
    <w:rsid w:val="009409B8"/>
    <w:rsid w:val="00940A17"/>
    <w:rsid w:val="00940A4F"/>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D0D"/>
    <w:rsid w:val="00942D2E"/>
    <w:rsid w:val="00942D8B"/>
    <w:rsid w:val="00942DD6"/>
    <w:rsid w:val="00942DE2"/>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ED"/>
    <w:rsid w:val="00954E56"/>
    <w:rsid w:val="00954EAE"/>
    <w:rsid w:val="00954EC4"/>
    <w:rsid w:val="00954FBD"/>
    <w:rsid w:val="00955097"/>
    <w:rsid w:val="00955104"/>
    <w:rsid w:val="00955117"/>
    <w:rsid w:val="0095518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1F"/>
    <w:rsid w:val="00957F59"/>
    <w:rsid w:val="00957FB2"/>
    <w:rsid w:val="00957FC6"/>
    <w:rsid w:val="00960062"/>
    <w:rsid w:val="009600B5"/>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C1"/>
    <w:rsid w:val="00961179"/>
    <w:rsid w:val="00961194"/>
    <w:rsid w:val="009611D6"/>
    <w:rsid w:val="0096120F"/>
    <w:rsid w:val="009612BD"/>
    <w:rsid w:val="0096138D"/>
    <w:rsid w:val="00961479"/>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472"/>
    <w:rsid w:val="009634E5"/>
    <w:rsid w:val="00963639"/>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B01"/>
    <w:rsid w:val="00970B6C"/>
    <w:rsid w:val="00970BDC"/>
    <w:rsid w:val="00970C5C"/>
    <w:rsid w:val="00970C79"/>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4C4"/>
    <w:rsid w:val="0098461A"/>
    <w:rsid w:val="0098471A"/>
    <w:rsid w:val="0098472F"/>
    <w:rsid w:val="00984877"/>
    <w:rsid w:val="00984885"/>
    <w:rsid w:val="00984917"/>
    <w:rsid w:val="009849DD"/>
    <w:rsid w:val="009849EF"/>
    <w:rsid w:val="00984A04"/>
    <w:rsid w:val="00984CB4"/>
    <w:rsid w:val="00984D12"/>
    <w:rsid w:val="00984D27"/>
    <w:rsid w:val="00984D39"/>
    <w:rsid w:val="00984D75"/>
    <w:rsid w:val="00984E95"/>
    <w:rsid w:val="00984F34"/>
    <w:rsid w:val="00984F9B"/>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2A"/>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3"/>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BE"/>
    <w:rsid w:val="009920DE"/>
    <w:rsid w:val="0099216D"/>
    <w:rsid w:val="00992255"/>
    <w:rsid w:val="00992267"/>
    <w:rsid w:val="009922CA"/>
    <w:rsid w:val="00992355"/>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6D"/>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14"/>
    <w:rsid w:val="009A1032"/>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67"/>
    <w:rsid w:val="009A3396"/>
    <w:rsid w:val="009A33A2"/>
    <w:rsid w:val="009A33B6"/>
    <w:rsid w:val="009A3430"/>
    <w:rsid w:val="009A34BF"/>
    <w:rsid w:val="009A3543"/>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01"/>
    <w:rsid w:val="009B7359"/>
    <w:rsid w:val="009B73DA"/>
    <w:rsid w:val="009B7434"/>
    <w:rsid w:val="009B753C"/>
    <w:rsid w:val="009B7571"/>
    <w:rsid w:val="009B75B0"/>
    <w:rsid w:val="009B75C9"/>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AB"/>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BDC"/>
    <w:rsid w:val="009C4C52"/>
    <w:rsid w:val="009C4C86"/>
    <w:rsid w:val="009C4DA1"/>
    <w:rsid w:val="009C4DF1"/>
    <w:rsid w:val="009C4E09"/>
    <w:rsid w:val="009C4E7E"/>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57C"/>
    <w:rsid w:val="009C660B"/>
    <w:rsid w:val="009C661D"/>
    <w:rsid w:val="009C6649"/>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3E"/>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4E4"/>
    <w:rsid w:val="009D15A2"/>
    <w:rsid w:val="009D15A6"/>
    <w:rsid w:val="009D15F9"/>
    <w:rsid w:val="009D16B7"/>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CA7"/>
    <w:rsid w:val="009E3E40"/>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CB"/>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4A2"/>
    <w:rsid w:val="009E5563"/>
    <w:rsid w:val="009E55D7"/>
    <w:rsid w:val="009E5614"/>
    <w:rsid w:val="009E5642"/>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84A"/>
    <w:rsid w:val="009F5917"/>
    <w:rsid w:val="009F5991"/>
    <w:rsid w:val="009F5AA2"/>
    <w:rsid w:val="009F5B44"/>
    <w:rsid w:val="009F5B49"/>
    <w:rsid w:val="009F5C7F"/>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984"/>
    <w:rsid w:val="00A009DE"/>
    <w:rsid w:val="00A00A59"/>
    <w:rsid w:val="00A00A96"/>
    <w:rsid w:val="00A00B4A"/>
    <w:rsid w:val="00A00C17"/>
    <w:rsid w:val="00A00C58"/>
    <w:rsid w:val="00A00C62"/>
    <w:rsid w:val="00A00CB5"/>
    <w:rsid w:val="00A00CF6"/>
    <w:rsid w:val="00A00E2F"/>
    <w:rsid w:val="00A00E93"/>
    <w:rsid w:val="00A00F81"/>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68"/>
    <w:rsid w:val="00A043B5"/>
    <w:rsid w:val="00A044C5"/>
    <w:rsid w:val="00A044EC"/>
    <w:rsid w:val="00A045EA"/>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601"/>
    <w:rsid w:val="00A076E1"/>
    <w:rsid w:val="00A076EA"/>
    <w:rsid w:val="00A0771B"/>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9F"/>
    <w:rsid w:val="00A110FD"/>
    <w:rsid w:val="00A111AC"/>
    <w:rsid w:val="00A11351"/>
    <w:rsid w:val="00A11438"/>
    <w:rsid w:val="00A114AB"/>
    <w:rsid w:val="00A114BA"/>
    <w:rsid w:val="00A11521"/>
    <w:rsid w:val="00A115B5"/>
    <w:rsid w:val="00A1186A"/>
    <w:rsid w:val="00A1198C"/>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3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91"/>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90B"/>
    <w:rsid w:val="00A35A26"/>
    <w:rsid w:val="00A35B2B"/>
    <w:rsid w:val="00A35B4A"/>
    <w:rsid w:val="00A35BCE"/>
    <w:rsid w:val="00A35C92"/>
    <w:rsid w:val="00A35CE0"/>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62B"/>
    <w:rsid w:val="00A36662"/>
    <w:rsid w:val="00A366AE"/>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83"/>
    <w:rsid w:val="00A37957"/>
    <w:rsid w:val="00A379BE"/>
    <w:rsid w:val="00A37A50"/>
    <w:rsid w:val="00A37B5A"/>
    <w:rsid w:val="00A37B8C"/>
    <w:rsid w:val="00A37DDC"/>
    <w:rsid w:val="00A37E77"/>
    <w:rsid w:val="00A37EA6"/>
    <w:rsid w:val="00A37F5D"/>
    <w:rsid w:val="00A37FDB"/>
    <w:rsid w:val="00A40025"/>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1C"/>
    <w:rsid w:val="00A41962"/>
    <w:rsid w:val="00A41A6D"/>
    <w:rsid w:val="00A41A72"/>
    <w:rsid w:val="00A41B1C"/>
    <w:rsid w:val="00A41B6F"/>
    <w:rsid w:val="00A41BCB"/>
    <w:rsid w:val="00A41C78"/>
    <w:rsid w:val="00A41D62"/>
    <w:rsid w:val="00A41DFA"/>
    <w:rsid w:val="00A41F4D"/>
    <w:rsid w:val="00A41FB2"/>
    <w:rsid w:val="00A41FD0"/>
    <w:rsid w:val="00A41FE4"/>
    <w:rsid w:val="00A4215B"/>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5CD"/>
    <w:rsid w:val="00A4568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3D5"/>
    <w:rsid w:val="00A5154D"/>
    <w:rsid w:val="00A516CD"/>
    <w:rsid w:val="00A516D8"/>
    <w:rsid w:val="00A51719"/>
    <w:rsid w:val="00A517CE"/>
    <w:rsid w:val="00A5184C"/>
    <w:rsid w:val="00A51971"/>
    <w:rsid w:val="00A519BC"/>
    <w:rsid w:val="00A51BA9"/>
    <w:rsid w:val="00A51C9A"/>
    <w:rsid w:val="00A51D32"/>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1FC6"/>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A0"/>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7E1"/>
    <w:rsid w:val="00A6383F"/>
    <w:rsid w:val="00A638D1"/>
    <w:rsid w:val="00A639BA"/>
    <w:rsid w:val="00A63A65"/>
    <w:rsid w:val="00A63AF9"/>
    <w:rsid w:val="00A63B3A"/>
    <w:rsid w:val="00A63C84"/>
    <w:rsid w:val="00A63D43"/>
    <w:rsid w:val="00A63E74"/>
    <w:rsid w:val="00A6417E"/>
    <w:rsid w:val="00A641F0"/>
    <w:rsid w:val="00A64247"/>
    <w:rsid w:val="00A64281"/>
    <w:rsid w:val="00A64374"/>
    <w:rsid w:val="00A64403"/>
    <w:rsid w:val="00A64477"/>
    <w:rsid w:val="00A6469F"/>
    <w:rsid w:val="00A646AC"/>
    <w:rsid w:val="00A64710"/>
    <w:rsid w:val="00A64796"/>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6B5"/>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2B"/>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A8"/>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79"/>
    <w:rsid w:val="00A87CD4"/>
    <w:rsid w:val="00A87DEE"/>
    <w:rsid w:val="00A87E0F"/>
    <w:rsid w:val="00A87E86"/>
    <w:rsid w:val="00A87EF1"/>
    <w:rsid w:val="00A87F31"/>
    <w:rsid w:val="00A87F68"/>
    <w:rsid w:val="00A87FF9"/>
    <w:rsid w:val="00A90003"/>
    <w:rsid w:val="00A9002D"/>
    <w:rsid w:val="00A9010B"/>
    <w:rsid w:val="00A90248"/>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30D"/>
    <w:rsid w:val="00A914B6"/>
    <w:rsid w:val="00A91509"/>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3F"/>
    <w:rsid w:val="00A92640"/>
    <w:rsid w:val="00A926E0"/>
    <w:rsid w:val="00A926F8"/>
    <w:rsid w:val="00A92763"/>
    <w:rsid w:val="00A92A09"/>
    <w:rsid w:val="00A92A21"/>
    <w:rsid w:val="00A92ABF"/>
    <w:rsid w:val="00A92AF3"/>
    <w:rsid w:val="00A92B9E"/>
    <w:rsid w:val="00A92C19"/>
    <w:rsid w:val="00A92C8D"/>
    <w:rsid w:val="00A92D75"/>
    <w:rsid w:val="00A92E1B"/>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5F3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6F4"/>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95"/>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31"/>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715"/>
    <w:rsid w:val="00AC79AE"/>
    <w:rsid w:val="00AC7A36"/>
    <w:rsid w:val="00AC7B00"/>
    <w:rsid w:val="00AC7B17"/>
    <w:rsid w:val="00AC7BDC"/>
    <w:rsid w:val="00AC7C8B"/>
    <w:rsid w:val="00AC7CF8"/>
    <w:rsid w:val="00AC7D85"/>
    <w:rsid w:val="00AC7DE2"/>
    <w:rsid w:val="00AC7E76"/>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A1"/>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6DD"/>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600"/>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3F4"/>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F25"/>
    <w:rsid w:val="00B00F4F"/>
    <w:rsid w:val="00B00F6A"/>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51F"/>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7FE"/>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AD7"/>
    <w:rsid w:val="00B22C75"/>
    <w:rsid w:val="00B22E23"/>
    <w:rsid w:val="00B22E55"/>
    <w:rsid w:val="00B22E69"/>
    <w:rsid w:val="00B22F1E"/>
    <w:rsid w:val="00B22F65"/>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DF"/>
    <w:rsid w:val="00B25965"/>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72D"/>
    <w:rsid w:val="00B269AC"/>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EE"/>
    <w:rsid w:val="00B309F5"/>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67"/>
    <w:rsid w:val="00B33C59"/>
    <w:rsid w:val="00B33D35"/>
    <w:rsid w:val="00B33D64"/>
    <w:rsid w:val="00B33E19"/>
    <w:rsid w:val="00B33EEE"/>
    <w:rsid w:val="00B33F65"/>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2A"/>
    <w:rsid w:val="00B37280"/>
    <w:rsid w:val="00B372DF"/>
    <w:rsid w:val="00B37312"/>
    <w:rsid w:val="00B37341"/>
    <w:rsid w:val="00B37371"/>
    <w:rsid w:val="00B3744F"/>
    <w:rsid w:val="00B374C2"/>
    <w:rsid w:val="00B37510"/>
    <w:rsid w:val="00B3754D"/>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12"/>
    <w:rsid w:val="00B42342"/>
    <w:rsid w:val="00B4238A"/>
    <w:rsid w:val="00B4240F"/>
    <w:rsid w:val="00B42475"/>
    <w:rsid w:val="00B42590"/>
    <w:rsid w:val="00B425AA"/>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0E"/>
    <w:rsid w:val="00B511B6"/>
    <w:rsid w:val="00B513A8"/>
    <w:rsid w:val="00B51426"/>
    <w:rsid w:val="00B5152A"/>
    <w:rsid w:val="00B51558"/>
    <w:rsid w:val="00B51578"/>
    <w:rsid w:val="00B515CC"/>
    <w:rsid w:val="00B5164F"/>
    <w:rsid w:val="00B51652"/>
    <w:rsid w:val="00B517BF"/>
    <w:rsid w:val="00B51833"/>
    <w:rsid w:val="00B5193E"/>
    <w:rsid w:val="00B51BDA"/>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5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90"/>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78B"/>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36C"/>
    <w:rsid w:val="00B8047A"/>
    <w:rsid w:val="00B804CE"/>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73C"/>
    <w:rsid w:val="00B85744"/>
    <w:rsid w:val="00B85752"/>
    <w:rsid w:val="00B85811"/>
    <w:rsid w:val="00B8583D"/>
    <w:rsid w:val="00B85901"/>
    <w:rsid w:val="00B8593E"/>
    <w:rsid w:val="00B85985"/>
    <w:rsid w:val="00B859A3"/>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F4F"/>
    <w:rsid w:val="00B93F65"/>
    <w:rsid w:val="00B940CA"/>
    <w:rsid w:val="00B94158"/>
    <w:rsid w:val="00B941D2"/>
    <w:rsid w:val="00B941D9"/>
    <w:rsid w:val="00B94246"/>
    <w:rsid w:val="00B94248"/>
    <w:rsid w:val="00B9426F"/>
    <w:rsid w:val="00B9436B"/>
    <w:rsid w:val="00B943FD"/>
    <w:rsid w:val="00B9450D"/>
    <w:rsid w:val="00B94528"/>
    <w:rsid w:val="00B94554"/>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BB"/>
    <w:rsid w:val="00BA57CD"/>
    <w:rsid w:val="00BA590D"/>
    <w:rsid w:val="00BA5938"/>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690"/>
    <w:rsid w:val="00BB780E"/>
    <w:rsid w:val="00BB78CF"/>
    <w:rsid w:val="00BB7914"/>
    <w:rsid w:val="00BB7928"/>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63"/>
    <w:rsid w:val="00BC25A4"/>
    <w:rsid w:val="00BC25C8"/>
    <w:rsid w:val="00BC26DB"/>
    <w:rsid w:val="00BC2828"/>
    <w:rsid w:val="00BC283C"/>
    <w:rsid w:val="00BC2858"/>
    <w:rsid w:val="00BC2916"/>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0E"/>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CB"/>
    <w:rsid w:val="00BF31EE"/>
    <w:rsid w:val="00BF3228"/>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E80"/>
    <w:rsid w:val="00BF5FDE"/>
    <w:rsid w:val="00BF6056"/>
    <w:rsid w:val="00BF652A"/>
    <w:rsid w:val="00BF652E"/>
    <w:rsid w:val="00BF676B"/>
    <w:rsid w:val="00BF678B"/>
    <w:rsid w:val="00BF680B"/>
    <w:rsid w:val="00BF68C9"/>
    <w:rsid w:val="00BF69F2"/>
    <w:rsid w:val="00BF6A92"/>
    <w:rsid w:val="00BF6C2D"/>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A4"/>
    <w:rsid w:val="00C051B2"/>
    <w:rsid w:val="00C051D2"/>
    <w:rsid w:val="00C052CE"/>
    <w:rsid w:val="00C052F8"/>
    <w:rsid w:val="00C05330"/>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510"/>
    <w:rsid w:val="00C105B7"/>
    <w:rsid w:val="00C105F2"/>
    <w:rsid w:val="00C1065F"/>
    <w:rsid w:val="00C1073F"/>
    <w:rsid w:val="00C10795"/>
    <w:rsid w:val="00C10852"/>
    <w:rsid w:val="00C10969"/>
    <w:rsid w:val="00C10A75"/>
    <w:rsid w:val="00C10AA4"/>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413"/>
    <w:rsid w:val="00C13482"/>
    <w:rsid w:val="00C1350A"/>
    <w:rsid w:val="00C13531"/>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7E"/>
    <w:rsid w:val="00C143E0"/>
    <w:rsid w:val="00C14483"/>
    <w:rsid w:val="00C145B9"/>
    <w:rsid w:val="00C145D8"/>
    <w:rsid w:val="00C14617"/>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9AE"/>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70B"/>
    <w:rsid w:val="00C20839"/>
    <w:rsid w:val="00C2092B"/>
    <w:rsid w:val="00C20976"/>
    <w:rsid w:val="00C209B7"/>
    <w:rsid w:val="00C20A42"/>
    <w:rsid w:val="00C20A5A"/>
    <w:rsid w:val="00C20B7D"/>
    <w:rsid w:val="00C20BFA"/>
    <w:rsid w:val="00C20C6E"/>
    <w:rsid w:val="00C20DCD"/>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69"/>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69"/>
    <w:rsid w:val="00C3242F"/>
    <w:rsid w:val="00C32487"/>
    <w:rsid w:val="00C3257F"/>
    <w:rsid w:val="00C3260E"/>
    <w:rsid w:val="00C327FB"/>
    <w:rsid w:val="00C32819"/>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EDA"/>
    <w:rsid w:val="00C46F58"/>
    <w:rsid w:val="00C4701D"/>
    <w:rsid w:val="00C47057"/>
    <w:rsid w:val="00C470C4"/>
    <w:rsid w:val="00C47229"/>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A1"/>
    <w:rsid w:val="00C51463"/>
    <w:rsid w:val="00C515A3"/>
    <w:rsid w:val="00C515B8"/>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59"/>
    <w:rsid w:val="00C53586"/>
    <w:rsid w:val="00C535E8"/>
    <w:rsid w:val="00C53624"/>
    <w:rsid w:val="00C53642"/>
    <w:rsid w:val="00C5367A"/>
    <w:rsid w:val="00C53749"/>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36"/>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91"/>
    <w:rsid w:val="00C652F0"/>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408"/>
    <w:rsid w:val="00C67460"/>
    <w:rsid w:val="00C674D3"/>
    <w:rsid w:val="00C67541"/>
    <w:rsid w:val="00C6759D"/>
    <w:rsid w:val="00C67639"/>
    <w:rsid w:val="00C676CF"/>
    <w:rsid w:val="00C677CD"/>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E93"/>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2F"/>
    <w:rsid w:val="00C82935"/>
    <w:rsid w:val="00C82A43"/>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904"/>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87FC6"/>
    <w:rsid w:val="00C90010"/>
    <w:rsid w:val="00C900B3"/>
    <w:rsid w:val="00C900FE"/>
    <w:rsid w:val="00C901DA"/>
    <w:rsid w:val="00C9025D"/>
    <w:rsid w:val="00C903CA"/>
    <w:rsid w:val="00C90432"/>
    <w:rsid w:val="00C9049A"/>
    <w:rsid w:val="00C90516"/>
    <w:rsid w:val="00C906A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06"/>
    <w:rsid w:val="00CA3E1A"/>
    <w:rsid w:val="00CA3ED2"/>
    <w:rsid w:val="00CA3FB9"/>
    <w:rsid w:val="00CA40C9"/>
    <w:rsid w:val="00CA4279"/>
    <w:rsid w:val="00CA43FF"/>
    <w:rsid w:val="00CA44BE"/>
    <w:rsid w:val="00CA466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74"/>
    <w:rsid w:val="00CB64BB"/>
    <w:rsid w:val="00CB6686"/>
    <w:rsid w:val="00CB672B"/>
    <w:rsid w:val="00CB67DF"/>
    <w:rsid w:val="00CB6832"/>
    <w:rsid w:val="00CB68AF"/>
    <w:rsid w:val="00CB68F1"/>
    <w:rsid w:val="00CB699F"/>
    <w:rsid w:val="00CB6A53"/>
    <w:rsid w:val="00CB6A97"/>
    <w:rsid w:val="00CB6CC7"/>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32"/>
    <w:rsid w:val="00CC477A"/>
    <w:rsid w:val="00CC4978"/>
    <w:rsid w:val="00CC49F3"/>
    <w:rsid w:val="00CC4A32"/>
    <w:rsid w:val="00CC4A80"/>
    <w:rsid w:val="00CC4D9E"/>
    <w:rsid w:val="00CC4DE9"/>
    <w:rsid w:val="00CC4FB6"/>
    <w:rsid w:val="00CC5033"/>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970"/>
    <w:rsid w:val="00CD4A3A"/>
    <w:rsid w:val="00CD4A3C"/>
    <w:rsid w:val="00CD4AFD"/>
    <w:rsid w:val="00CD4B36"/>
    <w:rsid w:val="00CD4BEE"/>
    <w:rsid w:val="00CD4C80"/>
    <w:rsid w:val="00CD4C97"/>
    <w:rsid w:val="00CD4CB2"/>
    <w:rsid w:val="00CD4CD0"/>
    <w:rsid w:val="00CD4CEB"/>
    <w:rsid w:val="00CD4E78"/>
    <w:rsid w:val="00CD4EF9"/>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78"/>
    <w:rsid w:val="00CD5B9D"/>
    <w:rsid w:val="00CD5D15"/>
    <w:rsid w:val="00CD5D71"/>
    <w:rsid w:val="00CD5F1C"/>
    <w:rsid w:val="00CD5F4F"/>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0E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80"/>
    <w:rsid w:val="00CF3037"/>
    <w:rsid w:val="00CF30B8"/>
    <w:rsid w:val="00CF30F5"/>
    <w:rsid w:val="00CF3171"/>
    <w:rsid w:val="00CF333F"/>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A72"/>
    <w:rsid w:val="00CF6BD5"/>
    <w:rsid w:val="00CF6DBF"/>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9F"/>
    <w:rsid w:val="00D01AC2"/>
    <w:rsid w:val="00D01AF5"/>
    <w:rsid w:val="00D01B0C"/>
    <w:rsid w:val="00D01BA4"/>
    <w:rsid w:val="00D01BF2"/>
    <w:rsid w:val="00D01C85"/>
    <w:rsid w:val="00D01D61"/>
    <w:rsid w:val="00D01DC8"/>
    <w:rsid w:val="00D01E28"/>
    <w:rsid w:val="00D01E66"/>
    <w:rsid w:val="00D01ED7"/>
    <w:rsid w:val="00D01F45"/>
    <w:rsid w:val="00D01F7C"/>
    <w:rsid w:val="00D01FF3"/>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40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A"/>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49"/>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17"/>
    <w:rsid w:val="00D26A56"/>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1E"/>
    <w:rsid w:val="00D30A7C"/>
    <w:rsid w:val="00D30A93"/>
    <w:rsid w:val="00D30BCB"/>
    <w:rsid w:val="00D30D48"/>
    <w:rsid w:val="00D30DB3"/>
    <w:rsid w:val="00D30DC2"/>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9E1"/>
    <w:rsid w:val="00D36A36"/>
    <w:rsid w:val="00D36AE8"/>
    <w:rsid w:val="00D36B38"/>
    <w:rsid w:val="00D36BCE"/>
    <w:rsid w:val="00D36CAC"/>
    <w:rsid w:val="00D36CF9"/>
    <w:rsid w:val="00D36DF1"/>
    <w:rsid w:val="00D36EC1"/>
    <w:rsid w:val="00D36F53"/>
    <w:rsid w:val="00D37013"/>
    <w:rsid w:val="00D3705B"/>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0C"/>
    <w:rsid w:val="00D46362"/>
    <w:rsid w:val="00D463D1"/>
    <w:rsid w:val="00D464D7"/>
    <w:rsid w:val="00D465AC"/>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5B"/>
    <w:rsid w:val="00D50383"/>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EF"/>
    <w:rsid w:val="00D53098"/>
    <w:rsid w:val="00D530C4"/>
    <w:rsid w:val="00D5313B"/>
    <w:rsid w:val="00D53206"/>
    <w:rsid w:val="00D5331E"/>
    <w:rsid w:val="00D53387"/>
    <w:rsid w:val="00D53396"/>
    <w:rsid w:val="00D534B5"/>
    <w:rsid w:val="00D53504"/>
    <w:rsid w:val="00D537F3"/>
    <w:rsid w:val="00D5380D"/>
    <w:rsid w:val="00D53883"/>
    <w:rsid w:val="00D5395D"/>
    <w:rsid w:val="00D53A61"/>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AB2"/>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2F3"/>
    <w:rsid w:val="00D6335B"/>
    <w:rsid w:val="00D633C6"/>
    <w:rsid w:val="00D633DF"/>
    <w:rsid w:val="00D633F7"/>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44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888"/>
    <w:rsid w:val="00D7395F"/>
    <w:rsid w:val="00D7396F"/>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A96"/>
    <w:rsid w:val="00D81CB3"/>
    <w:rsid w:val="00D81D10"/>
    <w:rsid w:val="00D81D2D"/>
    <w:rsid w:val="00D81DB7"/>
    <w:rsid w:val="00D81F33"/>
    <w:rsid w:val="00D81F9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05"/>
    <w:rsid w:val="00D828AC"/>
    <w:rsid w:val="00D828B2"/>
    <w:rsid w:val="00D8295C"/>
    <w:rsid w:val="00D8297B"/>
    <w:rsid w:val="00D82A02"/>
    <w:rsid w:val="00D82A4B"/>
    <w:rsid w:val="00D82A5C"/>
    <w:rsid w:val="00D82A65"/>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C58"/>
    <w:rsid w:val="00D84C5D"/>
    <w:rsid w:val="00D84C84"/>
    <w:rsid w:val="00D84CC6"/>
    <w:rsid w:val="00D84D72"/>
    <w:rsid w:val="00D84D98"/>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5B"/>
    <w:rsid w:val="00D90F6E"/>
    <w:rsid w:val="00D91051"/>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35"/>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451"/>
    <w:rsid w:val="00D9546E"/>
    <w:rsid w:val="00D95884"/>
    <w:rsid w:val="00D959AD"/>
    <w:rsid w:val="00D95B56"/>
    <w:rsid w:val="00D95D4B"/>
    <w:rsid w:val="00D95D98"/>
    <w:rsid w:val="00D95ECB"/>
    <w:rsid w:val="00D95FB4"/>
    <w:rsid w:val="00D95FDF"/>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68"/>
    <w:rsid w:val="00D96A89"/>
    <w:rsid w:val="00D96ABC"/>
    <w:rsid w:val="00D96AC6"/>
    <w:rsid w:val="00D96AC9"/>
    <w:rsid w:val="00D96B6D"/>
    <w:rsid w:val="00D96B84"/>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4C7"/>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DE5"/>
    <w:rsid w:val="00DE2E6F"/>
    <w:rsid w:val="00DE2FFF"/>
    <w:rsid w:val="00DE303E"/>
    <w:rsid w:val="00DE3182"/>
    <w:rsid w:val="00DE31E6"/>
    <w:rsid w:val="00DE31F2"/>
    <w:rsid w:val="00DE3234"/>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8C"/>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E7FE2"/>
    <w:rsid w:val="00DF001D"/>
    <w:rsid w:val="00DF013D"/>
    <w:rsid w:val="00DF019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74"/>
    <w:rsid w:val="00DF3B8C"/>
    <w:rsid w:val="00DF3C5E"/>
    <w:rsid w:val="00DF3C81"/>
    <w:rsid w:val="00DF3D88"/>
    <w:rsid w:val="00DF3E0E"/>
    <w:rsid w:val="00DF3E4D"/>
    <w:rsid w:val="00DF3E90"/>
    <w:rsid w:val="00DF3ECF"/>
    <w:rsid w:val="00DF3EDD"/>
    <w:rsid w:val="00DF3F27"/>
    <w:rsid w:val="00DF3F81"/>
    <w:rsid w:val="00DF3FEC"/>
    <w:rsid w:val="00DF407F"/>
    <w:rsid w:val="00DF40BA"/>
    <w:rsid w:val="00DF4167"/>
    <w:rsid w:val="00DF4192"/>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5EEE"/>
    <w:rsid w:val="00E0609C"/>
    <w:rsid w:val="00E06135"/>
    <w:rsid w:val="00E0619B"/>
    <w:rsid w:val="00E061CA"/>
    <w:rsid w:val="00E061F8"/>
    <w:rsid w:val="00E0626C"/>
    <w:rsid w:val="00E062AB"/>
    <w:rsid w:val="00E0632C"/>
    <w:rsid w:val="00E0633F"/>
    <w:rsid w:val="00E06348"/>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08"/>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21F"/>
    <w:rsid w:val="00E11327"/>
    <w:rsid w:val="00E1135E"/>
    <w:rsid w:val="00E1136E"/>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5FF9"/>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D9"/>
    <w:rsid w:val="00E25FF6"/>
    <w:rsid w:val="00E26073"/>
    <w:rsid w:val="00E26176"/>
    <w:rsid w:val="00E26237"/>
    <w:rsid w:val="00E2638D"/>
    <w:rsid w:val="00E26586"/>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A2"/>
    <w:rsid w:val="00E30067"/>
    <w:rsid w:val="00E3012B"/>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232"/>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6F7"/>
    <w:rsid w:val="00E47741"/>
    <w:rsid w:val="00E4782F"/>
    <w:rsid w:val="00E478F5"/>
    <w:rsid w:val="00E479B8"/>
    <w:rsid w:val="00E479E0"/>
    <w:rsid w:val="00E47A30"/>
    <w:rsid w:val="00E47A7E"/>
    <w:rsid w:val="00E47A85"/>
    <w:rsid w:val="00E47BD1"/>
    <w:rsid w:val="00E47C3E"/>
    <w:rsid w:val="00E47CA9"/>
    <w:rsid w:val="00E47E04"/>
    <w:rsid w:val="00E47F00"/>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0F8"/>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BB"/>
    <w:rsid w:val="00E5445C"/>
    <w:rsid w:val="00E544ED"/>
    <w:rsid w:val="00E54629"/>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A8"/>
    <w:rsid w:val="00E57892"/>
    <w:rsid w:val="00E578A3"/>
    <w:rsid w:val="00E5797E"/>
    <w:rsid w:val="00E579A5"/>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229"/>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20"/>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6B"/>
    <w:rsid w:val="00E66CD3"/>
    <w:rsid w:val="00E66CFC"/>
    <w:rsid w:val="00E66D5F"/>
    <w:rsid w:val="00E66DE9"/>
    <w:rsid w:val="00E66E4C"/>
    <w:rsid w:val="00E67010"/>
    <w:rsid w:val="00E6705B"/>
    <w:rsid w:val="00E670F5"/>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702"/>
    <w:rsid w:val="00E7276D"/>
    <w:rsid w:val="00E72952"/>
    <w:rsid w:val="00E72956"/>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C1"/>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E2A"/>
    <w:rsid w:val="00E83E8D"/>
    <w:rsid w:val="00E83F59"/>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DC4"/>
    <w:rsid w:val="00E84E69"/>
    <w:rsid w:val="00E84F90"/>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C41"/>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84"/>
    <w:rsid w:val="00EA2BF7"/>
    <w:rsid w:val="00EA2CB9"/>
    <w:rsid w:val="00EA2E39"/>
    <w:rsid w:val="00EA2E84"/>
    <w:rsid w:val="00EA2E97"/>
    <w:rsid w:val="00EA2EFC"/>
    <w:rsid w:val="00EA2FBA"/>
    <w:rsid w:val="00EA2FD0"/>
    <w:rsid w:val="00EA300E"/>
    <w:rsid w:val="00EA30DF"/>
    <w:rsid w:val="00EA3238"/>
    <w:rsid w:val="00EA3344"/>
    <w:rsid w:val="00EA342C"/>
    <w:rsid w:val="00EA3439"/>
    <w:rsid w:val="00EA3447"/>
    <w:rsid w:val="00EA3484"/>
    <w:rsid w:val="00EA34FB"/>
    <w:rsid w:val="00EA3502"/>
    <w:rsid w:val="00EA3578"/>
    <w:rsid w:val="00EA3582"/>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1"/>
    <w:rsid w:val="00EB52A5"/>
    <w:rsid w:val="00EB52C3"/>
    <w:rsid w:val="00EB52C6"/>
    <w:rsid w:val="00EB53B4"/>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CE"/>
    <w:rsid w:val="00EC1657"/>
    <w:rsid w:val="00EC18F8"/>
    <w:rsid w:val="00EC1910"/>
    <w:rsid w:val="00EC1A39"/>
    <w:rsid w:val="00EC1ABA"/>
    <w:rsid w:val="00EC1AE3"/>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DC"/>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90"/>
    <w:rsid w:val="00ED23B8"/>
    <w:rsid w:val="00ED23E7"/>
    <w:rsid w:val="00ED240F"/>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41"/>
    <w:rsid w:val="00ED308C"/>
    <w:rsid w:val="00ED31E0"/>
    <w:rsid w:val="00ED3279"/>
    <w:rsid w:val="00ED32CA"/>
    <w:rsid w:val="00ED33F8"/>
    <w:rsid w:val="00ED3486"/>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4CF"/>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0B"/>
    <w:rsid w:val="00EE22C7"/>
    <w:rsid w:val="00EE2325"/>
    <w:rsid w:val="00EE25A6"/>
    <w:rsid w:val="00EE25B3"/>
    <w:rsid w:val="00EE260C"/>
    <w:rsid w:val="00EE263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2B1"/>
    <w:rsid w:val="00EE432B"/>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7D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53A"/>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2FF6"/>
    <w:rsid w:val="00F1307B"/>
    <w:rsid w:val="00F13103"/>
    <w:rsid w:val="00F1324B"/>
    <w:rsid w:val="00F13262"/>
    <w:rsid w:val="00F13341"/>
    <w:rsid w:val="00F133A8"/>
    <w:rsid w:val="00F1343C"/>
    <w:rsid w:val="00F1355A"/>
    <w:rsid w:val="00F13564"/>
    <w:rsid w:val="00F135AF"/>
    <w:rsid w:val="00F13624"/>
    <w:rsid w:val="00F1363C"/>
    <w:rsid w:val="00F13914"/>
    <w:rsid w:val="00F13970"/>
    <w:rsid w:val="00F13982"/>
    <w:rsid w:val="00F13A3C"/>
    <w:rsid w:val="00F13AAA"/>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60BF"/>
    <w:rsid w:val="00F160FD"/>
    <w:rsid w:val="00F162FA"/>
    <w:rsid w:val="00F163CE"/>
    <w:rsid w:val="00F16416"/>
    <w:rsid w:val="00F16424"/>
    <w:rsid w:val="00F16459"/>
    <w:rsid w:val="00F16475"/>
    <w:rsid w:val="00F1654F"/>
    <w:rsid w:val="00F16560"/>
    <w:rsid w:val="00F16576"/>
    <w:rsid w:val="00F1659E"/>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2C"/>
    <w:rsid w:val="00F3065E"/>
    <w:rsid w:val="00F3069D"/>
    <w:rsid w:val="00F306C2"/>
    <w:rsid w:val="00F306C9"/>
    <w:rsid w:val="00F30769"/>
    <w:rsid w:val="00F307F2"/>
    <w:rsid w:val="00F30805"/>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F3"/>
    <w:rsid w:val="00F35E22"/>
    <w:rsid w:val="00F35E9F"/>
    <w:rsid w:val="00F360E4"/>
    <w:rsid w:val="00F360ED"/>
    <w:rsid w:val="00F3612F"/>
    <w:rsid w:val="00F36260"/>
    <w:rsid w:val="00F3631A"/>
    <w:rsid w:val="00F3633F"/>
    <w:rsid w:val="00F36491"/>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60F"/>
    <w:rsid w:val="00F406DD"/>
    <w:rsid w:val="00F406F6"/>
    <w:rsid w:val="00F407D7"/>
    <w:rsid w:val="00F407FE"/>
    <w:rsid w:val="00F40824"/>
    <w:rsid w:val="00F408D5"/>
    <w:rsid w:val="00F40960"/>
    <w:rsid w:val="00F409D8"/>
    <w:rsid w:val="00F40A8C"/>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A9"/>
    <w:rsid w:val="00F54CFD"/>
    <w:rsid w:val="00F54DDB"/>
    <w:rsid w:val="00F54DEB"/>
    <w:rsid w:val="00F54E02"/>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2FC2"/>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D1"/>
    <w:rsid w:val="00F74A14"/>
    <w:rsid w:val="00F74A75"/>
    <w:rsid w:val="00F74B0E"/>
    <w:rsid w:val="00F74BF0"/>
    <w:rsid w:val="00F74C00"/>
    <w:rsid w:val="00F74C45"/>
    <w:rsid w:val="00F74C8C"/>
    <w:rsid w:val="00F74E4A"/>
    <w:rsid w:val="00F74E88"/>
    <w:rsid w:val="00F74F50"/>
    <w:rsid w:val="00F75148"/>
    <w:rsid w:val="00F7545D"/>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B7"/>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F61"/>
    <w:rsid w:val="00F86061"/>
    <w:rsid w:val="00F8609B"/>
    <w:rsid w:val="00F8613F"/>
    <w:rsid w:val="00F86256"/>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2"/>
    <w:rsid w:val="00F921BD"/>
    <w:rsid w:val="00F9223E"/>
    <w:rsid w:val="00F92279"/>
    <w:rsid w:val="00F9236B"/>
    <w:rsid w:val="00F92415"/>
    <w:rsid w:val="00F924E4"/>
    <w:rsid w:val="00F92799"/>
    <w:rsid w:val="00F927CB"/>
    <w:rsid w:val="00F92819"/>
    <w:rsid w:val="00F92AC8"/>
    <w:rsid w:val="00F92BD8"/>
    <w:rsid w:val="00F92C05"/>
    <w:rsid w:val="00F92CA8"/>
    <w:rsid w:val="00F92CBE"/>
    <w:rsid w:val="00F92E18"/>
    <w:rsid w:val="00F92E19"/>
    <w:rsid w:val="00F92FCB"/>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4D"/>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5A"/>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BF"/>
    <w:rsid w:val="00FA43C7"/>
    <w:rsid w:val="00FA43F2"/>
    <w:rsid w:val="00FA4405"/>
    <w:rsid w:val="00FA4413"/>
    <w:rsid w:val="00FA453F"/>
    <w:rsid w:val="00FA46CF"/>
    <w:rsid w:val="00FA4830"/>
    <w:rsid w:val="00FA48DD"/>
    <w:rsid w:val="00FA4978"/>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34A"/>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51"/>
    <w:rsid w:val="00FE7556"/>
    <w:rsid w:val="00FE7658"/>
    <w:rsid w:val="00FE772C"/>
    <w:rsid w:val="00FE779B"/>
    <w:rsid w:val="00FE7806"/>
    <w:rsid w:val="00FE7898"/>
    <w:rsid w:val="00FE78DC"/>
    <w:rsid w:val="00FE78E6"/>
    <w:rsid w:val="00FE7B06"/>
    <w:rsid w:val="00FE7B77"/>
    <w:rsid w:val="00FE7C8C"/>
    <w:rsid w:val="00FE7E08"/>
    <w:rsid w:val="00FE7E2B"/>
    <w:rsid w:val="00FE7E82"/>
    <w:rsid w:val="00FE7EF0"/>
    <w:rsid w:val="00FE7F1F"/>
    <w:rsid w:val="00FE7F40"/>
    <w:rsid w:val="00FF00E1"/>
    <w:rsid w:val="00FF03E4"/>
    <w:rsid w:val="00FF0467"/>
    <w:rsid w:val="00FF04D3"/>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ACA"/>
    <w:rsid w:val="00FF6CEA"/>
    <w:rsid w:val="00FF6DF6"/>
    <w:rsid w:val="00FF6FAA"/>
    <w:rsid w:val="00FF7090"/>
    <w:rsid w:val="00FF709B"/>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Полужирный"/>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21924</TotalTime>
  <Pages>2</Pages>
  <Words>178</Words>
  <Characters>1017</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1193</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1PC</cp:lastModifiedBy>
  <cp:revision>2813</cp:revision>
  <cp:lastPrinted>2009-02-06T05:36:00Z</cp:lastPrinted>
  <dcterms:created xsi:type="dcterms:W3CDTF">2024-01-07T13:43:00Z</dcterms:created>
  <dcterms:modified xsi:type="dcterms:W3CDTF">2024-02-11T14:01:00Z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