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DB58" w14:textId="5F98C007" w:rsidR="00E46611" w:rsidRDefault="00117683" w:rsidP="00117683">
      <w:pPr>
        <w:rPr>
          <w:rFonts w:ascii="Times New Roman" w:eastAsia="Arial Unicode MS" w:hAnsi="Times New Roman" w:cs="Times New Roman"/>
          <w:b/>
          <w:bCs/>
          <w:color w:val="000000"/>
          <w:kern w:val="0"/>
          <w:sz w:val="28"/>
          <w:szCs w:val="28"/>
          <w:lang w:eastAsia="ru-RU" w:bidi="uk-UA"/>
        </w:rPr>
      </w:pPr>
      <w:r w:rsidRPr="00117683">
        <w:rPr>
          <w:rFonts w:ascii="Times New Roman" w:eastAsia="Arial Unicode MS" w:hAnsi="Times New Roman" w:cs="Times New Roman" w:hint="eastAsia"/>
          <w:b/>
          <w:bCs/>
          <w:color w:val="000000"/>
          <w:kern w:val="0"/>
          <w:sz w:val="28"/>
          <w:szCs w:val="28"/>
          <w:lang w:eastAsia="ru-RU" w:bidi="uk-UA"/>
        </w:rPr>
        <w:t>Васильков</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Олег</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Олегович</w:t>
      </w:r>
      <w:r>
        <w:rPr>
          <w:rFonts w:ascii="Times New Roman" w:eastAsia="Arial Unicode MS" w:hAnsi="Times New Roman" w:cs="Times New Roman" w:hint="eastAsia"/>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Получение</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и</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исследование</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кристаллических</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порошков</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хромоникелевой</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шпинели</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для</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терморегулирующих</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покрытий</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с</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высокой</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излучательной</w:t>
      </w:r>
      <w:r w:rsidRPr="00117683">
        <w:rPr>
          <w:rFonts w:ascii="Times New Roman" w:eastAsia="Arial Unicode MS" w:hAnsi="Times New Roman" w:cs="Times New Roman"/>
          <w:b/>
          <w:bCs/>
          <w:color w:val="000000"/>
          <w:kern w:val="0"/>
          <w:sz w:val="28"/>
          <w:szCs w:val="28"/>
          <w:lang w:eastAsia="ru-RU" w:bidi="uk-UA"/>
        </w:rPr>
        <w:t xml:space="preserve"> </w:t>
      </w:r>
      <w:r w:rsidRPr="00117683">
        <w:rPr>
          <w:rFonts w:ascii="Times New Roman" w:eastAsia="Arial Unicode MS" w:hAnsi="Times New Roman" w:cs="Times New Roman" w:hint="eastAsia"/>
          <w:b/>
          <w:bCs/>
          <w:color w:val="000000"/>
          <w:kern w:val="0"/>
          <w:sz w:val="28"/>
          <w:szCs w:val="28"/>
          <w:lang w:eastAsia="ru-RU" w:bidi="uk-UA"/>
        </w:rPr>
        <w:t>способностью</w:t>
      </w:r>
    </w:p>
    <w:p w14:paraId="42C9CE36" w14:textId="77777777" w:rsidR="00117683" w:rsidRDefault="00117683" w:rsidP="00117683">
      <w:r>
        <w:rPr>
          <w:rFonts w:hint="eastAsia"/>
        </w:rPr>
        <w:t>ОГЛАВЛЕНИЕ</w:t>
      </w:r>
      <w:r>
        <w:t xml:space="preserve"> </w:t>
      </w:r>
      <w:r>
        <w:rPr>
          <w:rFonts w:hint="eastAsia"/>
        </w:rPr>
        <w:t>ДИССЕРТАЦИИ</w:t>
      </w:r>
    </w:p>
    <w:p w14:paraId="52F8D35E" w14:textId="77777777" w:rsidR="00117683" w:rsidRDefault="00117683" w:rsidP="00117683">
      <w:r>
        <w:rPr>
          <w:rFonts w:hint="eastAsia"/>
        </w:rPr>
        <w:t>кандидат</w:t>
      </w:r>
      <w:r>
        <w:t xml:space="preserve"> </w:t>
      </w:r>
      <w:r>
        <w:rPr>
          <w:rFonts w:hint="eastAsia"/>
        </w:rPr>
        <w:t>наук</w:t>
      </w:r>
      <w:r>
        <w:t xml:space="preserve"> </w:t>
      </w:r>
      <w:r>
        <w:rPr>
          <w:rFonts w:hint="eastAsia"/>
        </w:rPr>
        <w:t>Васильков</w:t>
      </w:r>
      <w:r>
        <w:t xml:space="preserve"> </w:t>
      </w:r>
      <w:r>
        <w:rPr>
          <w:rFonts w:hint="eastAsia"/>
        </w:rPr>
        <w:t>Олег</w:t>
      </w:r>
      <w:r>
        <w:t xml:space="preserve"> </w:t>
      </w:r>
      <w:r>
        <w:rPr>
          <w:rFonts w:hint="eastAsia"/>
        </w:rPr>
        <w:t>Олегович</w:t>
      </w:r>
    </w:p>
    <w:p w14:paraId="2ED1B09D" w14:textId="77777777" w:rsidR="00117683" w:rsidRDefault="00117683" w:rsidP="00117683">
      <w:r>
        <w:rPr>
          <w:rFonts w:hint="eastAsia"/>
        </w:rPr>
        <w:t>ВВЕДЕНИЕ</w:t>
      </w:r>
    </w:p>
    <w:p w14:paraId="3D714D5A" w14:textId="77777777" w:rsidR="00117683" w:rsidRDefault="00117683" w:rsidP="00117683"/>
    <w:p w14:paraId="3EB15920" w14:textId="77777777" w:rsidR="00117683" w:rsidRDefault="00117683" w:rsidP="00117683">
      <w:r>
        <w:t xml:space="preserve">1. </w:t>
      </w:r>
      <w:r>
        <w:rPr>
          <w:rFonts w:hint="eastAsia"/>
        </w:rPr>
        <w:t>ОБЗОР</w:t>
      </w:r>
      <w:r>
        <w:t xml:space="preserve"> </w:t>
      </w:r>
      <w:r>
        <w:rPr>
          <w:rFonts w:hint="eastAsia"/>
        </w:rPr>
        <w:t>ЛИТЕРАТУРЫ</w:t>
      </w:r>
    </w:p>
    <w:p w14:paraId="34B4FBE4" w14:textId="77777777" w:rsidR="00117683" w:rsidRDefault="00117683" w:rsidP="00117683"/>
    <w:p w14:paraId="1E301673" w14:textId="77777777" w:rsidR="00117683" w:rsidRDefault="00117683" w:rsidP="00117683">
      <w:r>
        <w:t xml:space="preserve">1.1. </w:t>
      </w:r>
      <w:r>
        <w:rPr>
          <w:rFonts w:hint="eastAsia"/>
        </w:rPr>
        <w:t>Фазообразование</w:t>
      </w:r>
      <w:r>
        <w:t xml:space="preserve"> </w:t>
      </w:r>
      <w:r>
        <w:rPr>
          <w:rFonts w:hint="eastAsia"/>
        </w:rPr>
        <w:t>в</w:t>
      </w:r>
      <w:r>
        <w:t xml:space="preserve"> </w:t>
      </w:r>
      <w:r>
        <w:rPr>
          <w:rFonts w:hint="eastAsia"/>
        </w:rPr>
        <w:t>системе</w:t>
      </w:r>
      <w:r>
        <w:t xml:space="preserve"> </w:t>
      </w:r>
      <w:r>
        <w:rPr>
          <w:rFonts w:hint="eastAsia"/>
        </w:rPr>
        <w:t>№</w:t>
      </w:r>
      <w:r>
        <w:t>0-</w:t>
      </w:r>
      <w:r>
        <w:rPr>
          <w:rFonts w:hint="eastAsia"/>
        </w:rPr>
        <w:t>Сг</w:t>
      </w:r>
      <w:r>
        <w:t>203</w:t>
      </w:r>
    </w:p>
    <w:p w14:paraId="35D9EB3B" w14:textId="77777777" w:rsidR="00117683" w:rsidRDefault="00117683" w:rsidP="00117683"/>
    <w:p w14:paraId="04220BC8" w14:textId="77777777" w:rsidR="00117683" w:rsidRDefault="00117683" w:rsidP="00117683">
      <w:r>
        <w:t xml:space="preserve">1.2. </w:t>
      </w:r>
      <w:r>
        <w:rPr>
          <w:rFonts w:hint="eastAsia"/>
        </w:rPr>
        <w:t>Кристаллическая</w:t>
      </w:r>
      <w:r>
        <w:t xml:space="preserve"> </w:t>
      </w:r>
      <w:r>
        <w:rPr>
          <w:rFonts w:hint="eastAsia"/>
        </w:rPr>
        <w:t>структура</w:t>
      </w:r>
      <w:r>
        <w:t xml:space="preserve"> </w:t>
      </w:r>
      <w:r>
        <w:rPr>
          <w:rFonts w:hint="eastAsia"/>
        </w:rPr>
        <w:t>фаз</w:t>
      </w:r>
      <w:r>
        <w:t xml:space="preserve"> </w:t>
      </w:r>
      <w:r>
        <w:rPr>
          <w:rFonts w:hint="eastAsia"/>
        </w:rPr>
        <w:t>в</w:t>
      </w:r>
      <w:r>
        <w:t xml:space="preserve"> </w:t>
      </w:r>
      <w:r>
        <w:rPr>
          <w:rFonts w:hint="eastAsia"/>
        </w:rPr>
        <w:t>системе</w:t>
      </w:r>
      <w:r>
        <w:t xml:space="preserve"> </w:t>
      </w:r>
      <w:r>
        <w:rPr>
          <w:rFonts w:hint="eastAsia"/>
        </w:rPr>
        <w:t>М</w:t>
      </w:r>
      <w:r>
        <w:t>0-</w:t>
      </w:r>
      <w:r>
        <w:rPr>
          <w:rFonts w:hint="eastAsia"/>
        </w:rPr>
        <w:t>Сг</w:t>
      </w:r>
      <w:r>
        <w:t>203</w:t>
      </w:r>
    </w:p>
    <w:p w14:paraId="292AA6DD" w14:textId="77777777" w:rsidR="00117683" w:rsidRDefault="00117683" w:rsidP="00117683"/>
    <w:p w14:paraId="64503065" w14:textId="77777777" w:rsidR="00117683" w:rsidRDefault="00117683" w:rsidP="00117683">
      <w:r>
        <w:t xml:space="preserve">1.3. </w:t>
      </w:r>
      <w:r>
        <w:rPr>
          <w:rFonts w:hint="eastAsia"/>
        </w:rPr>
        <w:t>Синтез</w:t>
      </w:r>
      <w:r>
        <w:t xml:space="preserve"> </w:t>
      </w:r>
      <w:r>
        <w:rPr>
          <w:rFonts w:hint="eastAsia"/>
        </w:rPr>
        <w:t>хромоникелевой</w:t>
      </w:r>
      <w:r>
        <w:t xml:space="preserve"> </w:t>
      </w:r>
      <w:r>
        <w:rPr>
          <w:rFonts w:hint="eastAsia"/>
        </w:rPr>
        <w:t>шпинели</w:t>
      </w:r>
      <w:r>
        <w:t xml:space="preserve"> </w:t>
      </w:r>
      <w:r>
        <w:rPr>
          <w:rFonts w:hint="eastAsia"/>
        </w:rPr>
        <w:t>МСг</w:t>
      </w:r>
      <w:r>
        <w:t>204</w:t>
      </w:r>
    </w:p>
    <w:p w14:paraId="735D70CC" w14:textId="77777777" w:rsidR="00117683" w:rsidRDefault="00117683" w:rsidP="00117683"/>
    <w:p w14:paraId="62BD47B4" w14:textId="77777777" w:rsidR="00117683" w:rsidRDefault="00117683" w:rsidP="00117683">
      <w:r>
        <w:t xml:space="preserve">1.4. </w:t>
      </w:r>
      <w:r>
        <w:rPr>
          <w:rFonts w:hint="eastAsia"/>
        </w:rPr>
        <w:t>Свойства</w:t>
      </w:r>
      <w:r>
        <w:t xml:space="preserve"> </w:t>
      </w:r>
      <w:r>
        <w:rPr>
          <w:rFonts w:hint="eastAsia"/>
        </w:rPr>
        <w:t>хромоникелевой</w:t>
      </w:r>
      <w:r>
        <w:t xml:space="preserve"> </w:t>
      </w:r>
      <w:r>
        <w:rPr>
          <w:rFonts w:hint="eastAsia"/>
        </w:rPr>
        <w:t>шпинели</w:t>
      </w:r>
      <w:r>
        <w:t xml:space="preserve"> </w:t>
      </w:r>
      <w:r>
        <w:rPr>
          <w:rFonts w:hint="eastAsia"/>
        </w:rPr>
        <w:t>МСг</w:t>
      </w:r>
      <w:r>
        <w:t>204</w:t>
      </w:r>
    </w:p>
    <w:p w14:paraId="1274BF80" w14:textId="77777777" w:rsidR="00117683" w:rsidRDefault="00117683" w:rsidP="00117683"/>
    <w:p w14:paraId="23E355B0" w14:textId="77777777" w:rsidR="00117683" w:rsidRDefault="00117683" w:rsidP="00117683">
      <w:r>
        <w:t xml:space="preserve">1.4.1. </w:t>
      </w:r>
      <w:r>
        <w:rPr>
          <w:rFonts w:hint="eastAsia"/>
        </w:rPr>
        <w:t>Рентгеноструктурные</w:t>
      </w:r>
      <w:r>
        <w:t xml:space="preserve"> </w:t>
      </w:r>
      <w:r>
        <w:rPr>
          <w:rFonts w:hint="eastAsia"/>
        </w:rPr>
        <w:t>характеристики</w:t>
      </w:r>
      <w:r>
        <w:t xml:space="preserve"> </w:t>
      </w:r>
      <w:r>
        <w:rPr>
          <w:rFonts w:hint="eastAsia"/>
        </w:rPr>
        <w:t>№Сг</w:t>
      </w:r>
      <w:r>
        <w:t>204</w:t>
      </w:r>
    </w:p>
    <w:p w14:paraId="635AFFA7" w14:textId="77777777" w:rsidR="00117683" w:rsidRDefault="00117683" w:rsidP="00117683"/>
    <w:p w14:paraId="350E84C8" w14:textId="77777777" w:rsidR="00117683" w:rsidRDefault="00117683" w:rsidP="00117683">
      <w:r>
        <w:t xml:space="preserve">1.4.2. </w:t>
      </w:r>
      <w:r>
        <w:rPr>
          <w:rFonts w:hint="eastAsia"/>
        </w:rPr>
        <w:t>Спектральные</w:t>
      </w:r>
      <w:r>
        <w:t xml:space="preserve"> </w:t>
      </w:r>
      <w:r>
        <w:rPr>
          <w:rFonts w:hint="eastAsia"/>
        </w:rPr>
        <w:t>и</w:t>
      </w:r>
      <w:r>
        <w:t xml:space="preserve"> </w:t>
      </w:r>
      <w:r>
        <w:rPr>
          <w:rFonts w:hint="eastAsia"/>
        </w:rPr>
        <w:t>оптические</w:t>
      </w:r>
      <w:r>
        <w:t xml:space="preserve"> </w:t>
      </w:r>
      <w:r>
        <w:rPr>
          <w:rFonts w:hint="eastAsia"/>
        </w:rPr>
        <w:t>свойства</w:t>
      </w:r>
      <w:r>
        <w:t xml:space="preserve"> </w:t>
      </w:r>
      <w:r>
        <w:rPr>
          <w:rFonts w:hint="eastAsia"/>
        </w:rPr>
        <w:t>МСг</w:t>
      </w:r>
      <w:r>
        <w:t>204</w:t>
      </w:r>
    </w:p>
    <w:p w14:paraId="0908C1B4" w14:textId="77777777" w:rsidR="00117683" w:rsidRDefault="00117683" w:rsidP="00117683"/>
    <w:p w14:paraId="2FFBD016" w14:textId="77777777" w:rsidR="00117683" w:rsidRDefault="00117683" w:rsidP="00117683">
      <w:r>
        <w:t xml:space="preserve">1.4.3. </w:t>
      </w:r>
      <w:r>
        <w:rPr>
          <w:rFonts w:hint="eastAsia"/>
        </w:rPr>
        <w:t>Термодинамические</w:t>
      </w:r>
      <w:r>
        <w:t xml:space="preserve"> </w:t>
      </w:r>
      <w:r>
        <w:rPr>
          <w:rFonts w:hint="eastAsia"/>
        </w:rPr>
        <w:t>свойства</w:t>
      </w:r>
      <w:r>
        <w:t xml:space="preserve"> </w:t>
      </w:r>
      <w:r>
        <w:rPr>
          <w:rFonts w:hint="eastAsia"/>
        </w:rPr>
        <w:t>МСг</w:t>
      </w:r>
      <w:r>
        <w:t>204</w:t>
      </w:r>
    </w:p>
    <w:p w14:paraId="6A6AB095" w14:textId="77777777" w:rsidR="00117683" w:rsidRDefault="00117683" w:rsidP="00117683"/>
    <w:p w14:paraId="1A05471B" w14:textId="77777777" w:rsidR="00117683" w:rsidRDefault="00117683" w:rsidP="00117683">
      <w:r>
        <w:t xml:space="preserve">1.4.4. </w:t>
      </w:r>
      <w:r>
        <w:rPr>
          <w:rFonts w:hint="eastAsia"/>
        </w:rPr>
        <w:t>Магнитные</w:t>
      </w:r>
      <w:r>
        <w:t xml:space="preserve"> </w:t>
      </w:r>
      <w:r>
        <w:rPr>
          <w:rFonts w:hint="eastAsia"/>
        </w:rPr>
        <w:t>свойства</w:t>
      </w:r>
      <w:r>
        <w:t xml:space="preserve"> </w:t>
      </w:r>
      <w:r>
        <w:rPr>
          <w:rFonts w:hint="eastAsia"/>
        </w:rPr>
        <w:t>МСг</w:t>
      </w:r>
      <w:r>
        <w:t>204</w:t>
      </w:r>
    </w:p>
    <w:p w14:paraId="57859DC4" w14:textId="77777777" w:rsidR="00117683" w:rsidRDefault="00117683" w:rsidP="00117683"/>
    <w:p w14:paraId="3C024291" w14:textId="77777777" w:rsidR="00117683" w:rsidRDefault="00117683" w:rsidP="00117683">
      <w:r>
        <w:t xml:space="preserve">1.5. </w:t>
      </w:r>
      <w:r>
        <w:rPr>
          <w:rFonts w:hint="eastAsia"/>
        </w:rPr>
        <w:t>Функциональные</w:t>
      </w:r>
      <w:r>
        <w:t xml:space="preserve"> </w:t>
      </w:r>
      <w:r>
        <w:rPr>
          <w:rFonts w:hint="eastAsia"/>
        </w:rPr>
        <w:t>материалы</w:t>
      </w:r>
      <w:r>
        <w:t xml:space="preserve"> </w:t>
      </w:r>
      <w:r>
        <w:rPr>
          <w:rFonts w:hint="eastAsia"/>
        </w:rPr>
        <w:t>на</w:t>
      </w:r>
      <w:r>
        <w:t xml:space="preserve"> </w:t>
      </w:r>
      <w:r>
        <w:rPr>
          <w:rFonts w:hint="eastAsia"/>
        </w:rPr>
        <w:t>основе</w:t>
      </w:r>
      <w:r>
        <w:t xml:space="preserve"> </w:t>
      </w:r>
      <w:r>
        <w:rPr>
          <w:rFonts w:hint="eastAsia"/>
        </w:rPr>
        <w:t>хромоникелевой</w:t>
      </w:r>
      <w:r>
        <w:t xml:space="preserve"> </w:t>
      </w:r>
      <w:r>
        <w:rPr>
          <w:rFonts w:hint="eastAsia"/>
        </w:rPr>
        <w:t>шпинели</w:t>
      </w:r>
    </w:p>
    <w:p w14:paraId="3DC090C3" w14:textId="77777777" w:rsidR="00117683" w:rsidRDefault="00117683" w:rsidP="00117683"/>
    <w:p w14:paraId="1F7E6BBF" w14:textId="77777777" w:rsidR="00117683" w:rsidRDefault="00117683" w:rsidP="00117683">
      <w:r>
        <w:t xml:space="preserve">1.5.1. </w:t>
      </w:r>
      <w:r>
        <w:rPr>
          <w:rFonts w:hint="eastAsia"/>
        </w:rPr>
        <w:t>Керамические</w:t>
      </w:r>
      <w:r>
        <w:t xml:space="preserve"> </w:t>
      </w:r>
      <w:r>
        <w:rPr>
          <w:rFonts w:hint="eastAsia"/>
        </w:rPr>
        <w:t>пигменты</w:t>
      </w:r>
      <w:r>
        <w:t xml:space="preserve"> </w:t>
      </w:r>
      <w:r>
        <w:rPr>
          <w:rFonts w:hint="eastAsia"/>
        </w:rPr>
        <w:t>высокой</w:t>
      </w:r>
      <w:r>
        <w:t xml:space="preserve"> </w:t>
      </w:r>
      <w:r>
        <w:rPr>
          <w:rFonts w:hint="eastAsia"/>
        </w:rPr>
        <w:t>термостойкости</w:t>
      </w:r>
    </w:p>
    <w:p w14:paraId="4FF84F3C" w14:textId="77777777" w:rsidR="00117683" w:rsidRDefault="00117683" w:rsidP="00117683"/>
    <w:p w14:paraId="04048A44" w14:textId="77777777" w:rsidR="00117683" w:rsidRDefault="00117683" w:rsidP="00117683">
      <w:r>
        <w:t xml:space="preserve">1.5.2. </w:t>
      </w:r>
      <w:r>
        <w:rPr>
          <w:rFonts w:hint="eastAsia"/>
        </w:rPr>
        <w:t>Магнитные</w:t>
      </w:r>
      <w:r>
        <w:t xml:space="preserve"> </w:t>
      </w:r>
      <w:r>
        <w:rPr>
          <w:rFonts w:hint="eastAsia"/>
        </w:rPr>
        <w:t>материалы</w:t>
      </w:r>
    </w:p>
    <w:p w14:paraId="3D390189" w14:textId="77777777" w:rsidR="00117683" w:rsidRDefault="00117683" w:rsidP="00117683"/>
    <w:p w14:paraId="4EFCAC67" w14:textId="77777777" w:rsidR="00117683" w:rsidRDefault="00117683" w:rsidP="00117683">
      <w:r>
        <w:t xml:space="preserve">1.5.3. </w:t>
      </w:r>
      <w:r>
        <w:rPr>
          <w:rFonts w:hint="eastAsia"/>
        </w:rPr>
        <w:t>Каталитические</w:t>
      </w:r>
      <w:r>
        <w:t xml:space="preserve"> </w:t>
      </w:r>
      <w:r>
        <w:rPr>
          <w:rFonts w:hint="eastAsia"/>
        </w:rPr>
        <w:t>материалы</w:t>
      </w:r>
    </w:p>
    <w:p w14:paraId="4E6EB7C5" w14:textId="77777777" w:rsidR="00117683" w:rsidRDefault="00117683" w:rsidP="00117683"/>
    <w:p w14:paraId="088CDDEE" w14:textId="77777777" w:rsidR="00117683" w:rsidRDefault="00117683" w:rsidP="00117683">
      <w:r>
        <w:t xml:space="preserve">1.5.4. </w:t>
      </w:r>
      <w:r>
        <w:rPr>
          <w:rFonts w:hint="eastAsia"/>
        </w:rPr>
        <w:t>Материал</w:t>
      </w:r>
      <w:r>
        <w:t xml:space="preserve"> </w:t>
      </w:r>
      <w:r>
        <w:rPr>
          <w:rFonts w:hint="eastAsia"/>
        </w:rPr>
        <w:t>для</w:t>
      </w:r>
      <w:r>
        <w:t xml:space="preserve"> </w:t>
      </w:r>
      <w:r>
        <w:rPr>
          <w:rFonts w:hint="eastAsia"/>
        </w:rPr>
        <w:t>чувствительного</w:t>
      </w:r>
      <w:r>
        <w:t xml:space="preserve"> </w:t>
      </w:r>
      <w:r>
        <w:rPr>
          <w:rFonts w:hint="eastAsia"/>
        </w:rPr>
        <w:t>электрода</w:t>
      </w:r>
      <w:r>
        <w:t xml:space="preserve"> </w:t>
      </w:r>
      <w:r>
        <w:rPr>
          <w:rFonts w:hint="eastAsia"/>
        </w:rPr>
        <w:t>в</w:t>
      </w:r>
      <w:r>
        <w:t xml:space="preserve"> 44 </w:t>
      </w:r>
      <w:r>
        <w:rPr>
          <w:rFonts w:hint="eastAsia"/>
        </w:rPr>
        <w:t>потенциометрическом</w:t>
      </w:r>
      <w:r>
        <w:t xml:space="preserve"> </w:t>
      </w:r>
      <w:r>
        <w:rPr>
          <w:rFonts w:hint="eastAsia"/>
        </w:rPr>
        <w:t>датчике</w:t>
      </w:r>
      <w:r>
        <w:t xml:space="preserve"> </w:t>
      </w:r>
      <w:r>
        <w:rPr>
          <w:rFonts w:hint="eastAsia"/>
        </w:rPr>
        <w:t>по</w:t>
      </w:r>
      <w:r>
        <w:t xml:space="preserve"> </w:t>
      </w:r>
      <w:r>
        <w:rPr>
          <w:rFonts w:hint="eastAsia"/>
        </w:rPr>
        <w:t>определению</w:t>
      </w:r>
      <w:r>
        <w:t xml:space="preserve"> </w:t>
      </w:r>
      <w:r>
        <w:rPr>
          <w:rFonts w:hint="eastAsia"/>
        </w:rPr>
        <w:t>концентрации</w:t>
      </w:r>
      <w:r>
        <w:t xml:space="preserve"> </w:t>
      </w:r>
      <w:r>
        <w:rPr>
          <w:rFonts w:hint="eastAsia"/>
        </w:rPr>
        <w:t>оксидов</w:t>
      </w:r>
      <w:r>
        <w:t xml:space="preserve"> </w:t>
      </w:r>
      <w:r>
        <w:rPr>
          <w:rFonts w:hint="eastAsia"/>
        </w:rPr>
        <w:t>азота</w:t>
      </w:r>
    </w:p>
    <w:p w14:paraId="1F2AB361" w14:textId="77777777" w:rsidR="00117683" w:rsidRDefault="00117683" w:rsidP="00117683"/>
    <w:p w14:paraId="44304164" w14:textId="77777777" w:rsidR="00117683" w:rsidRDefault="00117683" w:rsidP="00117683">
      <w:r>
        <w:t xml:space="preserve">1.5.5. </w:t>
      </w:r>
      <w:r>
        <w:rPr>
          <w:rFonts w:hint="eastAsia"/>
        </w:rPr>
        <w:t>Материалы</w:t>
      </w:r>
      <w:r>
        <w:t xml:space="preserve"> </w:t>
      </w:r>
      <w:r>
        <w:rPr>
          <w:rFonts w:hint="eastAsia"/>
        </w:rPr>
        <w:t>для</w:t>
      </w:r>
      <w:r>
        <w:t xml:space="preserve"> </w:t>
      </w:r>
      <w:r>
        <w:rPr>
          <w:rFonts w:hint="eastAsia"/>
        </w:rPr>
        <w:t>покрытий</w:t>
      </w:r>
      <w:r>
        <w:t xml:space="preserve"> </w:t>
      </w:r>
      <w:r>
        <w:rPr>
          <w:rFonts w:hint="eastAsia"/>
        </w:rPr>
        <w:t>металлических</w:t>
      </w:r>
      <w:r>
        <w:t xml:space="preserve"> </w:t>
      </w:r>
      <w:r>
        <w:rPr>
          <w:rFonts w:hint="eastAsia"/>
        </w:rPr>
        <w:t>затворов</w:t>
      </w:r>
      <w:r>
        <w:t xml:space="preserve"> </w:t>
      </w:r>
      <w:r>
        <w:rPr>
          <w:rFonts w:hint="eastAsia"/>
        </w:rPr>
        <w:t>в</w:t>
      </w:r>
      <w:r>
        <w:t xml:space="preserve"> 44 </w:t>
      </w:r>
      <w:r>
        <w:rPr>
          <w:rFonts w:hint="eastAsia"/>
        </w:rPr>
        <w:t>твердооксидных</w:t>
      </w:r>
      <w:r>
        <w:t xml:space="preserve"> </w:t>
      </w:r>
      <w:r>
        <w:rPr>
          <w:rFonts w:hint="eastAsia"/>
        </w:rPr>
        <w:t>топливных</w:t>
      </w:r>
      <w:r>
        <w:t xml:space="preserve"> </w:t>
      </w:r>
      <w:r>
        <w:rPr>
          <w:rFonts w:hint="eastAsia"/>
        </w:rPr>
        <w:t>элементах</w:t>
      </w:r>
      <w:r>
        <w:t xml:space="preserve"> (</w:t>
      </w:r>
      <w:r>
        <w:rPr>
          <w:rFonts w:hint="eastAsia"/>
        </w:rPr>
        <w:t>ТОТЭ</w:t>
      </w:r>
      <w:r>
        <w:t>)</w:t>
      </w:r>
    </w:p>
    <w:p w14:paraId="0A49792A" w14:textId="77777777" w:rsidR="00117683" w:rsidRDefault="00117683" w:rsidP="00117683"/>
    <w:p w14:paraId="3FB9FFF2" w14:textId="77777777" w:rsidR="00117683" w:rsidRDefault="00117683" w:rsidP="00117683">
      <w:r>
        <w:t xml:space="preserve">1.6. </w:t>
      </w:r>
      <w:r>
        <w:rPr>
          <w:rFonts w:hint="eastAsia"/>
        </w:rPr>
        <w:t>Терморегулирующие</w:t>
      </w:r>
      <w:r>
        <w:t xml:space="preserve"> </w:t>
      </w:r>
      <w:r>
        <w:rPr>
          <w:rFonts w:hint="eastAsia"/>
        </w:rPr>
        <w:t>покрытия</w:t>
      </w:r>
      <w:r>
        <w:t xml:space="preserve"> </w:t>
      </w:r>
      <w:r>
        <w:rPr>
          <w:rFonts w:hint="eastAsia"/>
        </w:rPr>
        <w:t>с</w:t>
      </w:r>
      <w:r>
        <w:t xml:space="preserve"> </w:t>
      </w:r>
      <w:r>
        <w:rPr>
          <w:rFonts w:hint="eastAsia"/>
        </w:rPr>
        <w:t>высокой</w:t>
      </w:r>
      <w:r>
        <w:t xml:space="preserve"> </w:t>
      </w:r>
      <w:r>
        <w:rPr>
          <w:rFonts w:hint="eastAsia"/>
        </w:rPr>
        <w:t>излучательной</w:t>
      </w:r>
      <w:r>
        <w:t xml:space="preserve"> 46 </w:t>
      </w:r>
      <w:r>
        <w:rPr>
          <w:rFonts w:hint="eastAsia"/>
        </w:rPr>
        <w:t>способностью</w:t>
      </w:r>
      <w:r>
        <w:t xml:space="preserve"> </w:t>
      </w:r>
      <w:r>
        <w:rPr>
          <w:rFonts w:hint="eastAsia"/>
        </w:rPr>
        <w:t>для</w:t>
      </w:r>
      <w:r>
        <w:t xml:space="preserve"> </w:t>
      </w:r>
      <w:r>
        <w:rPr>
          <w:rFonts w:hint="eastAsia"/>
        </w:rPr>
        <w:t>ракетно</w:t>
      </w:r>
      <w:r>
        <w:t>-</w:t>
      </w:r>
      <w:r>
        <w:rPr>
          <w:rFonts w:hint="eastAsia"/>
        </w:rPr>
        <w:t>космической</w:t>
      </w:r>
      <w:r>
        <w:t xml:space="preserve"> </w:t>
      </w:r>
      <w:r>
        <w:rPr>
          <w:rFonts w:hint="eastAsia"/>
        </w:rPr>
        <w:t>техники</w:t>
      </w:r>
    </w:p>
    <w:p w14:paraId="5D9CCFE3" w14:textId="77777777" w:rsidR="00117683" w:rsidRDefault="00117683" w:rsidP="00117683"/>
    <w:p w14:paraId="63E023A9" w14:textId="77777777" w:rsidR="00117683" w:rsidRDefault="00117683" w:rsidP="00117683">
      <w:r>
        <w:t xml:space="preserve">1.6.1. </w:t>
      </w:r>
      <w:r>
        <w:rPr>
          <w:rFonts w:hint="eastAsia"/>
        </w:rPr>
        <w:t>Классификация</w:t>
      </w:r>
      <w:r>
        <w:t xml:space="preserve"> </w:t>
      </w:r>
      <w:r>
        <w:rPr>
          <w:rFonts w:hint="eastAsia"/>
        </w:rPr>
        <w:t>пигментов</w:t>
      </w:r>
      <w:r>
        <w:t xml:space="preserve"> </w:t>
      </w:r>
      <w:r>
        <w:rPr>
          <w:rFonts w:hint="eastAsia"/>
        </w:rPr>
        <w:t>и</w:t>
      </w:r>
      <w:r>
        <w:t xml:space="preserve"> </w:t>
      </w:r>
      <w:r>
        <w:rPr>
          <w:rFonts w:hint="eastAsia"/>
        </w:rPr>
        <w:t>терморегулирующих</w:t>
      </w:r>
      <w:r>
        <w:t xml:space="preserve"> </w:t>
      </w:r>
      <w:r>
        <w:rPr>
          <w:rFonts w:hint="eastAsia"/>
        </w:rPr>
        <w:t>покрытий</w:t>
      </w:r>
      <w:r>
        <w:t xml:space="preserve"> 46 (</w:t>
      </w:r>
      <w:r>
        <w:rPr>
          <w:rFonts w:hint="eastAsia"/>
        </w:rPr>
        <w:t>ТРП</w:t>
      </w:r>
      <w:r>
        <w:t xml:space="preserve">) </w:t>
      </w:r>
      <w:r>
        <w:rPr>
          <w:rFonts w:hint="eastAsia"/>
        </w:rPr>
        <w:t>на</w:t>
      </w:r>
      <w:r>
        <w:t xml:space="preserve"> </w:t>
      </w:r>
      <w:r>
        <w:rPr>
          <w:rFonts w:hint="eastAsia"/>
        </w:rPr>
        <w:t>их</w:t>
      </w:r>
      <w:r>
        <w:t xml:space="preserve"> </w:t>
      </w:r>
      <w:r>
        <w:rPr>
          <w:rFonts w:hint="eastAsia"/>
        </w:rPr>
        <w:t>основе</w:t>
      </w:r>
    </w:p>
    <w:p w14:paraId="28C4EF53" w14:textId="77777777" w:rsidR="00117683" w:rsidRDefault="00117683" w:rsidP="00117683"/>
    <w:p w14:paraId="261E1055" w14:textId="77777777" w:rsidR="00117683" w:rsidRDefault="00117683" w:rsidP="00117683">
      <w:r>
        <w:t xml:space="preserve">1.6.2. </w:t>
      </w:r>
      <w:r>
        <w:rPr>
          <w:rFonts w:hint="eastAsia"/>
        </w:rPr>
        <w:t>Методы</w:t>
      </w:r>
      <w:r>
        <w:t xml:space="preserve"> </w:t>
      </w:r>
      <w:r>
        <w:rPr>
          <w:rFonts w:hint="eastAsia"/>
        </w:rPr>
        <w:t>нанесения</w:t>
      </w:r>
      <w:r>
        <w:t xml:space="preserve"> </w:t>
      </w:r>
      <w:r>
        <w:rPr>
          <w:rFonts w:hint="eastAsia"/>
        </w:rPr>
        <w:t>терморегулирующих</w:t>
      </w:r>
      <w:r>
        <w:t xml:space="preserve"> </w:t>
      </w:r>
      <w:r>
        <w:rPr>
          <w:rFonts w:hint="eastAsia"/>
        </w:rPr>
        <w:t>покрытий</w:t>
      </w:r>
      <w:r>
        <w:t xml:space="preserve"> (</w:t>
      </w:r>
      <w:r>
        <w:rPr>
          <w:rFonts w:hint="eastAsia"/>
        </w:rPr>
        <w:t>ТРП</w:t>
      </w:r>
      <w:r>
        <w:t>)</w:t>
      </w:r>
    </w:p>
    <w:p w14:paraId="6A6543CD" w14:textId="77777777" w:rsidR="00117683" w:rsidRDefault="00117683" w:rsidP="00117683"/>
    <w:p w14:paraId="49E6EEC8" w14:textId="77777777" w:rsidR="00117683" w:rsidRDefault="00117683" w:rsidP="00117683">
      <w:r>
        <w:t xml:space="preserve">1.6.3. </w:t>
      </w:r>
      <w:r>
        <w:rPr>
          <w:rFonts w:hint="eastAsia"/>
        </w:rPr>
        <w:t>Применение</w:t>
      </w:r>
      <w:r>
        <w:t xml:space="preserve"> </w:t>
      </w:r>
      <w:r>
        <w:rPr>
          <w:rFonts w:hint="eastAsia"/>
        </w:rPr>
        <w:t>терморегулирующих</w:t>
      </w:r>
      <w:r>
        <w:t xml:space="preserve"> </w:t>
      </w:r>
      <w:r>
        <w:rPr>
          <w:rFonts w:hint="eastAsia"/>
        </w:rPr>
        <w:t>покрытий</w:t>
      </w:r>
    </w:p>
    <w:p w14:paraId="3B634A4B" w14:textId="77777777" w:rsidR="00117683" w:rsidRDefault="00117683" w:rsidP="00117683"/>
    <w:p w14:paraId="6B25FEB4" w14:textId="77777777" w:rsidR="00117683" w:rsidRDefault="00117683" w:rsidP="00117683">
      <w:r>
        <w:t xml:space="preserve">1.6.4. </w:t>
      </w:r>
      <w:r>
        <w:rPr>
          <w:rFonts w:hint="eastAsia"/>
        </w:rPr>
        <w:t>Терморегулирующие</w:t>
      </w:r>
      <w:r>
        <w:t xml:space="preserve"> </w:t>
      </w:r>
      <w:r>
        <w:rPr>
          <w:rFonts w:hint="eastAsia"/>
        </w:rPr>
        <w:t>покрытия</w:t>
      </w:r>
      <w:r>
        <w:t xml:space="preserve"> </w:t>
      </w:r>
      <w:r>
        <w:rPr>
          <w:rFonts w:hint="eastAsia"/>
        </w:rPr>
        <w:t>на</w:t>
      </w:r>
      <w:r>
        <w:t xml:space="preserve"> </w:t>
      </w:r>
      <w:r>
        <w:rPr>
          <w:rFonts w:hint="eastAsia"/>
        </w:rPr>
        <w:t>основе</w:t>
      </w:r>
      <w:r>
        <w:t xml:space="preserve"> </w:t>
      </w:r>
      <w:r>
        <w:rPr>
          <w:rFonts w:hint="eastAsia"/>
        </w:rPr>
        <w:t>хромита</w:t>
      </w:r>
      <w:r>
        <w:t xml:space="preserve"> </w:t>
      </w:r>
      <w:r>
        <w:rPr>
          <w:rFonts w:hint="eastAsia"/>
        </w:rPr>
        <w:t>никеля</w:t>
      </w:r>
    </w:p>
    <w:p w14:paraId="2BA928F7" w14:textId="77777777" w:rsidR="00117683" w:rsidRDefault="00117683" w:rsidP="00117683"/>
    <w:p w14:paraId="13956306" w14:textId="77777777" w:rsidR="00117683" w:rsidRDefault="00117683" w:rsidP="00117683">
      <w:r>
        <w:t xml:space="preserve">1.7. </w:t>
      </w:r>
      <w:r>
        <w:rPr>
          <w:rFonts w:hint="eastAsia"/>
        </w:rPr>
        <w:t>Заключение</w:t>
      </w:r>
      <w:r>
        <w:t xml:space="preserve"> </w:t>
      </w:r>
      <w:r>
        <w:rPr>
          <w:rFonts w:hint="eastAsia"/>
        </w:rPr>
        <w:t>по</w:t>
      </w:r>
      <w:r>
        <w:t xml:space="preserve"> </w:t>
      </w:r>
      <w:r>
        <w:rPr>
          <w:rFonts w:hint="eastAsia"/>
        </w:rPr>
        <w:t>обзору</w:t>
      </w:r>
      <w:r>
        <w:t xml:space="preserve"> </w:t>
      </w:r>
      <w:r>
        <w:rPr>
          <w:rFonts w:hint="eastAsia"/>
        </w:rPr>
        <w:t>литературы</w:t>
      </w:r>
    </w:p>
    <w:p w14:paraId="6504A81B" w14:textId="77777777" w:rsidR="00117683" w:rsidRDefault="00117683" w:rsidP="00117683"/>
    <w:p w14:paraId="7EB20638" w14:textId="77777777" w:rsidR="00117683" w:rsidRDefault="00117683" w:rsidP="00117683">
      <w:r>
        <w:t xml:space="preserve">2. </w:t>
      </w:r>
      <w:r>
        <w:rPr>
          <w:rFonts w:hint="eastAsia"/>
        </w:rPr>
        <w:t>МЕТОДИЧЕСКАЯ</w:t>
      </w:r>
      <w:r>
        <w:t xml:space="preserve"> </w:t>
      </w:r>
      <w:r>
        <w:rPr>
          <w:rFonts w:hint="eastAsia"/>
        </w:rPr>
        <w:t>ЧАСТЬ</w:t>
      </w:r>
    </w:p>
    <w:p w14:paraId="0EA5A090" w14:textId="77777777" w:rsidR="00117683" w:rsidRDefault="00117683" w:rsidP="00117683"/>
    <w:p w14:paraId="030D5E80" w14:textId="77777777" w:rsidR="00117683" w:rsidRDefault="00117683" w:rsidP="00117683">
      <w:r>
        <w:t xml:space="preserve">2.1. </w:t>
      </w:r>
      <w:r>
        <w:rPr>
          <w:rFonts w:hint="eastAsia"/>
        </w:rPr>
        <w:t>Исходные</w:t>
      </w:r>
      <w:r>
        <w:t xml:space="preserve"> </w:t>
      </w:r>
      <w:r>
        <w:rPr>
          <w:rFonts w:hint="eastAsia"/>
        </w:rPr>
        <w:t>реактивы</w:t>
      </w:r>
    </w:p>
    <w:p w14:paraId="32EF1218" w14:textId="77777777" w:rsidR="00117683" w:rsidRDefault="00117683" w:rsidP="00117683"/>
    <w:p w14:paraId="1895E20A" w14:textId="77777777" w:rsidR="00117683" w:rsidRDefault="00117683" w:rsidP="00117683">
      <w:r>
        <w:t xml:space="preserve">2.2. </w:t>
      </w:r>
      <w:r>
        <w:rPr>
          <w:rFonts w:hint="eastAsia"/>
        </w:rPr>
        <w:t>Методы</w:t>
      </w:r>
      <w:r>
        <w:t xml:space="preserve"> </w:t>
      </w:r>
      <w:r>
        <w:rPr>
          <w:rFonts w:hint="eastAsia"/>
        </w:rPr>
        <w:t>синтеза</w:t>
      </w:r>
      <w:r>
        <w:t xml:space="preserve"> </w:t>
      </w:r>
      <w:r>
        <w:rPr>
          <w:rFonts w:hint="eastAsia"/>
        </w:rPr>
        <w:t>кристаллических</w:t>
      </w:r>
      <w:r>
        <w:t xml:space="preserve"> </w:t>
      </w:r>
      <w:r>
        <w:rPr>
          <w:rFonts w:hint="eastAsia"/>
        </w:rPr>
        <w:t>порошков</w:t>
      </w:r>
      <w:r>
        <w:t xml:space="preserve"> </w:t>
      </w:r>
      <w:r>
        <w:rPr>
          <w:rFonts w:hint="eastAsia"/>
        </w:rPr>
        <w:t>МСг</w:t>
      </w:r>
      <w:r>
        <w:lastRenderedPageBreak/>
        <w:t>204</w:t>
      </w:r>
    </w:p>
    <w:p w14:paraId="490D5068" w14:textId="77777777" w:rsidR="00117683" w:rsidRDefault="00117683" w:rsidP="00117683"/>
    <w:p w14:paraId="1ED27728" w14:textId="77777777" w:rsidR="00117683" w:rsidRDefault="00117683" w:rsidP="00117683">
      <w:r>
        <w:t xml:space="preserve">2.3. </w:t>
      </w:r>
      <w:r>
        <w:rPr>
          <w:rFonts w:hint="eastAsia"/>
        </w:rPr>
        <w:t>Методики</w:t>
      </w:r>
      <w:r>
        <w:t xml:space="preserve"> </w:t>
      </w:r>
      <w:r>
        <w:rPr>
          <w:rFonts w:hint="eastAsia"/>
        </w:rPr>
        <w:t>формирования</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кристаллических</w:t>
      </w:r>
      <w:r>
        <w:t xml:space="preserve"> 77 </w:t>
      </w:r>
      <w:r>
        <w:rPr>
          <w:rFonts w:hint="eastAsia"/>
        </w:rPr>
        <w:t>порошков</w:t>
      </w:r>
      <w:r>
        <w:t xml:space="preserve"> </w:t>
      </w:r>
      <w:r>
        <w:rPr>
          <w:rFonts w:hint="eastAsia"/>
        </w:rPr>
        <w:t>МСг</w:t>
      </w:r>
      <w:r>
        <w:t>204</w:t>
      </w:r>
    </w:p>
    <w:p w14:paraId="0B31F70D" w14:textId="77777777" w:rsidR="00117683" w:rsidRDefault="00117683" w:rsidP="00117683"/>
    <w:p w14:paraId="16DF6612" w14:textId="77777777" w:rsidR="00117683" w:rsidRDefault="00117683" w:rsidP="00117683">
      <w:r>
        <w:t xml:space="preserve">2.3.1. </w:t>
      </w:r>
      <w:r>
        <w:rPr>
          <w:rFonts w:hint="eastAsia"/>
        </w:rPr>
        <w:t>Методика</w:t>
      </w:r>
      <w:r>
        <w:t xml:space="preserve"> </w:t>
      </w:r>
      <w:r>
        <w:rPr>
          <w:rFonts w:hint="eastAsia"/>
        </w:rPr>
        <w:t>формирования</w:t>
      </w:r>
      <w:r>
        <w:t xml:space="preserve"> </w:t>
      </w:r>
      <w:r>
        <w:rPr>
          <w:rFonts w:hint="eastAsia"/>
        </w:rPr>
        <w:t>покрытий</w:t>
      </w:r>
      <w:r>
        <w:t xml:space="preserve"> </w:t>
      </w:r>
      <w:r>
        <w:rPr>
          <w:rFonts w:hint="eastAsia"/>
        </w:rPr>
        <w:t>на</w:t>
      </w:r>
      <w:r>
        <w:t xml:space="preserve"> </w:t>
      </w:r>
      <w:r>
        <w:rPr>
          <w:rFonts w:hint="eastAsia"/>
        </w:rPr>
        <w:t>основе</w:t>
      </w:r>
      <w:r>
        <w:t xml:space="preserve"> 77 </w:t>
      </w:r>
      <w:r>
        <w:rPr>
          <w:rFonts w:hint="eastAsia"/>
        </w:rPr>
        <w:t>кристаллических</w:t>
      </w:r>
      <w:r>
        <w:t xml:space="preserve"> </w:t>
      </w:r>
      <w:r>
        <w:rPr>
          <w:rFonts w:hint="eastAsia"/>
        </w:rPr>
        <w:t>порошков</w:t>
      </w:r>
      <w:r>
        <w:t xml:space="preserve"> </w:t>
      </w:r>
      <w:r>
        <w:rPr>
          <w:rFonts w:hint="eastAsia"/>
        </w:rPr>
        <w:t>МСг</w:t>
      </w:r>
      <w:r>
        <w:t xml:space="preserve">204 </w:t>
      </w:r>
      <w:r>
        <w:rPr>
          <w:rFonts w:hint="eastAsia"/>
        </w:rPr>
        <w:t>плазменным</w:t>
      </w:r>
      <w:r>
        <w:t xml:space="preserve"> </w:t>
      </w:r>
      <w:r>
        <w:rPr>
          <w:rFonts w:hint="eastAsia"/>
        </w:rPr>
        <w:t>напылением</w:t>
      </w:r>
    </w:p>
    <w:p w14:paraId="135B8ACC" w14:textId="77777777" w:rsidR="00117683" w:rsidRDefault="00117683" w:rsidP="00117683"/>
    <w:p w14:paraId="39E867D0" w14:textId="77777777" w:rsidR="00117683" w:rsidRDefault="00117683" w:rsidP="00117683">
      <w:r>
        <w:t xml:space="preserve">2.3.2. </w:t>
      </w:r>
      <w:r>
        <w:rPr>
          <w:rFonts w:hint="eastAsia"/>
        </w:rPr>
        <w:t>Методика</w:t>
      </w:r>
      <w:r>
        <w:t xml:space="preserve"> </w:t>
      </w:r>
      <w:r>
        <w:rPr>
          <w:rFonts w:hint="eastAsia"/>
        </w:rPr>
        <w:t>формирования</w:t>
      </w:r>
      <w:r>
        <w:t xml:space="preserve"> </w:t>
      </w:r>
      <w:r>
        <w:rPr>
          <w:rFonts w:hint="eastAsia"/>
        </w:rPr>
        <w:t>покрытий</w:t>
      </w:r>
      <w:r>
        <w:t xml:space="preserve"> </w:t>
      </w:r>
      <w:r>
        <w:rPr>
          <w:rFonts w:hint="eastAsia"/>
        </w:rPr>
        <w:t>на</w:t>
      </w:r>
      <w:r>
        <w:t xml:space="preserve"> </w:t>
      </w:r>
      <w:r>
        <w:rPr>
          <w:rFonts w:hint="eastAsia"/>
        </w:rPr>
        <w:t>основе</w:t>
      </w:r>
      <w:r>
        <w:t xml:space="preserve"> 79 </w:t>
      </w:r>
      <w:r>
        <w:rPr>
          <w:rFonts w:hint="eastAsia"/>
        </w:rPr>
        <w:t>кристаллических</w:t>
      </w:r>
      <w:r>
        <w:t xml:space="preserve"> </w:t>
      </w:r>
      <w:r>
        <w:rPr>
          <w:rFonts w:hint="eastAsia"/>
        </w:rPr>
        <w:t>порошков</w:t>
      </w:r>
      <w:r>
        <w:t xml:space="preserve"> </w:t>
      </w:r>
      <w:r>
        <w:rPr>
          <w:rFonts w:hint="eastAsia"/>
        </w:rPr>
        <w:t>МСг</w:t>
      </w:r>
      <w:r>
        <w:t xml:space="preserve">204 </w:t>
      </w:r>
      <w:r>
        <w:rPr>
          <w:rFonts w:hint="eastAsia"/>
        </w:rPr>
        <w:t>по</w:t>
      </w:r>
      <w:r>
        <w:t xml:space="preserve"> </w:t>
      </w:r>
      <w:r>
        <w:rPr>
          <w:rFonts w:hint="eastAsia"/>
        </w:rPr>
        <w:t>лакокрасочной</w:t>
      </w:r>
    </w:p>
    <w:p w14:paraId="23E356C7" w14:textId="77777777" w:rsidR="00117683" w:rsidRDefault="00117683" w:rsidP="00117683"/>
    <w:p w14:paraId="6384DD51" w14:textId="77777777" w:rsidR="00117683" w:rsidRDefault="00117683" w:rsidP="00117683">
      <w:r>
        <w:rPr>
          <w:rFonts w:hint="eastAsia"/>
        </w:rPr>
        <w:t>технологии</w:t>
      </w:r>
    </w:p>
    <w:p w14:paraId="7B2B6223" w14:textId="77777777" w:rsidR="00117683" w:rsidRDefault="00117683" w:rsidP="00117683"/>
    <w:p w14:paraId="4A60C044" w14:textId="77777777" w:rsidR="00117683" w:rsidRDefault="00117683" w:rsidP="00117683">
      <w:r>
        <w:t xml:space="preserve">2.3.3. </w:t>
      </w:r>
      <w:r>
        <w:rPr>
          <w:rFonts w:hint="eastAsia"/>
        </w:rPr>
        <w:t>Методика</w:t>
      </w:r>
      <w:r>
        <w:t xml:space="preserve"> </w:t>
      </w:r>
      <w:r>
        <w:rPr>
          <w:rFonts w:hint="eastAsia"/>
        </w:rPr>
        <w:t>получения</w:t>
      </w:r>
      <w:r>
        <w:t xml:space="preserve"> </w:t>
      </w:r>
      <w:r>
        <w:rPr>
          <w:rFonts w:hint="eastAsia"/>
        </w:rPr>
        <w:t>стекловидных</w:t>
      </w:r>
      <w:r>
        <w:t xml:space="preserve"> </w:t>
      </w:r>
      <w:r>
        <w:rPr>
          <w:rFonts w:hint="eastAsia"/>
        </w:rPr>
        <w:t>покрытий</w:t>
      </w:r>
      <w:r>
        <w:t xml:space="preserve"> (</w:t>
      </w:r>
      <w:r>
        <w:rPr>
          <w:rFonts w:hint="eastAsia"/>
        </w:rPr>
        <w:t>глазури</w:t>
      </w:r>
      <w:r>
        <w:t xml:space="preserve">) </w:t>
      </w:r>
      <w:r>
        <w:rPr>
          <w:rFonts w:hint="eastAsia"/>
        </w:rPr>
        <w:t>на</w:t>
      </w:r>
      <w:r>
        <w:t xml:space="preserve"> 80 </w:t>
      </w:r>
      <w:r>
        <w:rPr>
          <w:rFonts w:hint="eastAsia"/>
        </w:rPr>
        <w:t>основе</w:t>
      </w:r>
      <w:r>
        <w:t xml:space="preserve"> </w:t>
      </w:r>
      <w:r>
        <w:rPr>
          <w:rFonts w:hint="eastAsia"/>
        </w:rPr>
        <w:t>кристаллических</w:t>
      </w:r>
      <w:r>
        <w:t xml:space="preserve"> </w:t>
      </w:r>
      <w:r>
        <w:rPr>
          <w:rFonts w:hint="eastAsia"/>
        </w:rPr>
        <w:t>порошков</w:t>
      </w:r>
      <w:r>
        <w:t xml:space="preserve"> </w:t>
      </w:r>
      <w:r>
        <w:rPr>
          <w:rFonts w:hint="eastAsia"/>
        </w:rPr>
        <w:t>МСг</w:t>
      </w:r>
      <w:r>
        <w:t>204</w:t>
      </w:r>
    </w:p>
    <w:p w14:paraId="7CBCCBBD" w14:textId="77777777" w:rsidR="00117683" w:rsidRDefault="00117683" w:rsidP="00117683"/>
    <w:p w14:paraId="71E10619" w14:textId="77777777" w:rsidR="00117683" w:rsidRDefault="00117683" w:rsidP="00117683">
      <w:r>
        <w:t xml:space="preserve">2.4. </w:t>
      </w:r>
      <w:r>
        <w:rPr>
          <w:rFonts w:hint="eastAsia"/>
        </w:rPr>
        <w:t>Физико</w:t>
      </w:r>
      <w:r>
        <w:t>-</w:t>
      </w:r>
      <w:r>
        <w:rPr>
          <w:rFonts w:hint="eastAsia"/>
        </w:rPr>
        <w:t>химические</w:t>
      </w:r>
      <w:r>
        <w:t xml:space="preserve"> </w:t>
      </w:r>
      <w:r>
        <w:rPr>
          <w:rFonts w:hint="eastAsia"/>
        </w:rPr>
        <w:t>методы</w:t>
      </w:r>
      <w:r>
        <w:t xml:space="preserve"> </w:t>
      </w:r>
      <w:r>
        <w:rPr>
          <w:rFonts w:hint="eastAsia"/>
        </w:rPr>
        <w:t>анализа</w:t>
      </w:r>
      <w:r>
        <w:t xml:space="preserve"> </w:t>
      </w:r>
      <w:r>
        <w:rPr>
          <w:rFonts w:hint="eastAsia"/>
        </w:rPr>
        <w:t>и</w:t>
      </w:r>
      <w:r>
        <w:t xml:space="preserve"> </w:t>
      </w:r>
      <w:r>
        <w:rPr>
          <w:rFonts w:hint="eastAsia"/>
        </w:rPr>
        <w:t>исследований</w:t>
      </w:r>
    </w:p>
    <w:p w14:paraId="60B3D169" w14:textId="77777777" w:rsidR="00117683" w:rsidRDefault="00117683" w:rsidP="00117683"/>
    <w:p w14:paraId="6D758B60" w14:textId="77777777" w:rsidR="00117683" w:rsidRDefault="00117683" w:rsidP="00117683">
      <w:r>
        <w:t xml:space="preserve">3. </w:t>
      </w:r>
      <w:r>
        <w:rPr>
          <w:rFonts w:hint="eastAsia"/>
        </w:rPr>
        <w:t>ИССЛЕДОВАНИЕ</w:t>
      </w:r>
      <w:r>
        <w:t xml:space="preserve"> </w:t>
      </w:r>
      <w:r>
        <w:rPr>
          <w:rFonts w:hint="eastAsia"/>
        </w:rPr>
        <w:t>СИНТЕЗА</w:t>
      </w:r>
      <w:r>
        <w:t xml:space="preserve"> </w:t>
      </w:r>
      <w:r>
        <w:rPr>
          <w:rFonts w:hint="eastAsia"/>
        </w:rPr>
        <w:t>ХРОМОНИКЕЛЕВОЙ</w:t>
      </w:r>
      <w:r>
        <w:t xml:space="preserve"> </w:t>
      </w:r>
      <w:r>
        <w:rPr>
          <w:rFonts w:hint="eastAsia"/>
        </w:rPr>
        <w:t>ШПИНЕЛИ</w:t>
      </w:r>
      <w:r>
        <w:t xml:space="preserve"> 85 </w:t>
      </w:r>
      <w:r>
        <w:rPr>
          <w:rFonts w:hint="eastAsia"/>
        </w:rPr>
        <w:t>№Сп</w:t>
      </w:r>
      <w:r>
        <w:t xml:space="preserve">04 </w:t>
      </w:r>
      <w:r>
        <w:rPr>
          <w:rFonts w:hint="eastAsia"/>
        </w:rPr>
        <w:t>МЕТОДОМ</w:t>
      </w:r>
      <w:r>
        <w:t xml:space="preserve"> </w:t>
      </w:r>
      <w:r>
        <w:rPr>
          <w:rFonts w:hint="eastAsia"/>
        </w:rPr>
        <w:t>СПОНТАННОЙ</w:t>
      </w:r>
      <w:r>
        <w:t xml:space="preserve"> </w:t>
      </w:r>
      <w:r>
        <w:rPr>
          <w:rFonts w:hint="eastAsia"/>
        </w:rPr>
        <w:t>КРИСТАЛЛИЗАЦИИ</w:t>
      </w:r>
      <w:r>
        <w:t xml:space="preserve"> </w:t>
      </w:r>
      <w:r>
        <w:rPr>
          <w:rFonts w:hint="eastAsia"/>
        </w:rPr>
        <w:t>ИЗ</w:t>
      </w:r>
      <w:r>
        <w:t xml:space="preserve"> </w:t>
      </w:r>
      <w:r>
        <w:rPr>
          <w:rFonts w:hint="eastAsia"/>
        </w:rPr>
        <w:t>РАСТВОРА</w:t>
      </w:r>
      <w:r>
        <w:t xml:space="preserve"> </w:t>
      </w:r>
      <w:r>
        <w:rPr>
          <w:rFonts w:hint="eastAsia"/>
        </w:rPr>
        <w:t>В</w:t>
      </w:r>
      <w:r>
        <w:t xml:space="preserve"> </w:t>
      </w:r>
      <w:r>
        <w:rPr>
          <w:rFonts w:hint="eastAsia"/>
        </w:rPr>
        <w:t>РАСПЛАВЕ</w:t>
      </w:r>
    </w:p>
    <w:p w14:paraId="5170C0BC" w14:textId="77777777" w:rsidR="00117683" w:rsidRDefault="00117683" w:rsidP="00117683"/>
    <w:p w14:paraId="6D9EC4A3" w14:textId="77777777" w:rsidR="00117683" w:rsidRDefault="00117683" w:rsidP="00117683">
      <w:r>
        <w:t xml:space="preserve">3.1. </w:t>
      </w:r>
      <w:r>
        <w:rPr>
          <w:rFonts w:hint="eastAsia"/>
        </w:rPr>
        <w:t>Исследование</w:t>
      </w:r>
      <w:r>
        <w:t xml:space="preserve"> </w:t>
      </w:r>
      <w:r>
        <w:rPr>
          <w:rFonts w:hint="eastAsia"/>
        </w:rPr>
        <w:t>влияния</w:t>
      </w:r>
      <w:r>
        <w:t xml:space="preserve"> </w:t>
      </w:r>
      <w:r>
        <w:rPr>
          <w:rFonts w:hint="eastAsia"/>
        </w:rPr>
        <w:t>химической</w:t>
      </w:r>
      <w:r>
        <w:t xml:space="preserve"> </w:t>
      </w:r>
      <w:r>
        <w:rPr>
          <w:rFonts w:hint="eastAsia"/>
        </w:rPr>
        <w:t>природы</w:t>
      </w:r>
      <w:r>
        <w:t xml:space="preserve"> </w:t>
      </w:r>
      <w:r>
        <w:rPr>
          <w:rFonts w:hint="eastAsia"/>
        </w:rPr>
        <w:t>расплава</w:t>
      </w:r>
      <w:r>
        <w:t xml:space="preserve">- 85 </w:t>
      </w:r>
      <w:r>
        <w:rPr>
          <w:rFonts w:hint="eastAsia"/>
        </w:rPr>
        <w:t>растворителя</w:t>
      </w:r>
      <w:r>
        <w:t xml:space="preserve"> </w:t>
      </w:r>
      <w:r>
        <w:rPr>
          <w:rFonts w:hint="eastAsia"/>
        </w:rPr>
        <w:t>на</w:t>
      </w:r>
      <w:r>
        <w:t xml:space="preserve"> </w:t>
      </w:r>
      <w:r>
        <w:rPr>
          <w:rFonts w:hint="eastAsia"/>
        </w:rPr>
        <w:t>спонтанную</w:t>
      </w:r>
      <w:r>
        <w:t xml:space="preserve"> </w:t>
      </w:r>
      <w:r>
        <w:rPr>
          <w:rFonts w:hint="eastAsia"/>
        </w:rPr>
        <w:t>кристаллизацию</w:t>
      </w:r>
      <w:r>
        <w:t xml:space="preserve"> </w:t>
      </w:r>
      <w:r>
        <w:rPr>
          <w:rFonts w:hint="eastAsia"/>
        </w:rPr>
        <w:t>МСг</w:t>
      </w:r>
      <w:r>
        <w:t>204</w:t>
      </w:r>
    </w:p>
    <w:p w14:paraId="7EEA80F8" w14:textId="77777777" w:rsidR="00117683" w:rsidRDefault="00117683" w:rsidP="00117683"/>
    <w:p w14:paraId="0562AFB2" w14:textId="77777777" w:rsidR="00117683" w:rsidRDefault="00117683" w:rsidP="00117683">
      <w:r>
        <w:t xml:space="preserve">3.2. </w:t>
      </w:r>
      <w:r>
        <w:rPr>
          <w:rFonts w:hint="eastAsia"/>
        </w:rPr>
        <w:t>Исследование</w:t>
      </w:r>
      <w:r>
        <w:t xml:space="preserve"> </w:t>
      </w:r>
      <w:r>
        <w:rPr>
          <w:rFonts w:hint="eastAsia"/>
        </w:rPr>
        <w:t>влияния</w:t>
      </w:r>
      <w:r>
        <w:t xml:space="preserve"> </w:t>
      </w:r>
      <w:r>
        <w:rPr>
          <w:rFonts w:hint="eastAsia"/>
        </w:rPr>
        <w:t>содержания</w:t>
      </w:r>
      <w:r>
        <w:t xml:space="preserve"> </w:t>
      </w:r>
      <w:r>
        <w:rPr>
          <w:rFonts w:hint="eastAsia"/>
        </w:rPr>
        <w:t>растворителя</w:t>
      </w:r>
      <w:r>
        <w:t xml:space="preserve"> </w:t>
      </w:r>
      <w:r>
        <w:rPr>
          <w:rFonts w:hint="eastAsia"/>
        </w:rPr>
        <w:t>№С</w:t>
      </w:r>
      <w:r>
        <w:t xml:space="preserve">1 </w:t>
      </w:r>
      <w:r>
        <w:rPr>
          <w:rFonts w:hint="eastAsia"/>
        </w:rPr>
        <w:t>на</w:t>
      </w:r>
      <w:r>
        <w:t xml:space="preserve"> 100 </w:t>
      </w:r>
      <w:r>
        <w:rPr>
          <w:rFonts w:hint="eastAsia"/>
        </w:rPr>
        <w:t>спонтанную</w:t>
      </w:r>
      <w:r>
        <w:t xml:space="preserve"> </w:t>
      </w:r>
      <w:r>
        <w:rPr>
          <w:rFonts w:hint="eastAsia"/>
        </w:rPr>
        <w:t>кристаллизацию</w:t>
      </w:r>
      <w:r>
        <w:t xml:space="preserve"> </w:t>
      </w:r>
      <w:r>
        <w:rPr>
          <w:rFonts w:hint="eastAsia"/>
        </w:rPr>
        <w:t>МСг</w:t>
      </w:r>
      <w:r>
        <w:t>204</w:t>
      </w:r>
    </w:p>
    <w:p w14:paraId="35FAEE0C" w14:textId="77777777" w:rsidR="00117683" w:rsidRDefault="00117683" w:rsidP="00117683"/>
    <w:p w14:paraId="768B068B" w14:textId="77777777" w:rsidR="00117683" w:rsidRDefault="00117683" w:rsidP="00117683">
      <w:r>
        <w:t xml:space="preserve">3.3. </w:t>
      </w:r>
      <w:r>
        <w:rPr>
          <w:rFonts w:hint="eastAsia"/>
        </w:rPr>
        <w:t>Исследование</w:t>
      </w:r>
      <w:r>
        <w:t xml:space="preserve"> </w:t>
      </w:r>
      <w:r>
        <w:rPr>
          <w:rFonts w:hint="eastAsia"/>
        </w:rPr>
        <w:t>влияния</w:t>
      </w:r>
      <w:r>
        <w:t xml:space="preserve"> </w:t>
      </w:r>
      <w:r>
        <w:rPr>
          <w:rFonts w:hint="eastAsia"/>
        </w:rPr>
        <w:t>температуры</w:t>
      </w:r>
      <w:r>
        <w:t xml:space="preserve"> </w:t>
      </w:r>
      <w:r>
        <w:rPr>
          <w:rFonts w:hint="eastAsia"/>
        </w:rPr>
        <w:t>на</w:t>
      </w:r>
      <w:r>
        <w:t xml:space="preserve"> </w:t>
      </w:r>
      <w:r>
        <w:rPr>
          <w:rFonts w:hint="eastAsia"/>
        </w:rPr>
        <w:t>спонтанную</w:t>
      </w:r>
      <w:r>
        <w:t xml:space="preserve"> 116 </w:t>
      </w:r>
      <w:r>
        <w:rPr>
          <w:rFonts w:hint="eastAsia"/>
        </w:rPr>
        <w:t>кристаллизацию</w:t>
      </w:r>
      <w:r>
        <w:t xml:space="preserve"> </w:t>
      </w:r>
      <w:r>
        <w:rPr>
          <w:rFonts w:hint="eastAsia"/>
        </w:rPr>
        <w:t>МСГ</w:t>
      </w:r>
      <w:r>
        <w:t>204</w:t>
      </w:r>
    </w:p>
    <w:p w14:paraId="4E86E793" w14:textId="77777777" w:rsidR="00117683" w:rsidRDefault="00117683" w:rsidP="00117683"/>
    <w:p w14:paraId="286ECD98" w14:textId="77777777" w:rsidR="00117683" w:rsidRDefault="00117683" w:rsidP="00117683">
      <w:r>
        <w:t xml:space="preserve">3.4. </w:t>
      </w:r>
      <w:r>
        <w:rPr>
          <w:rFonts w:hint="eastAsia"/>
        </w:rPr>
        <w:t>Исследование</w:t>
      </w:r>
      <w:r>
        <w:t xml:space="preserve"> </w:t>
      </w:r>
      <w:r>
        <w:rPr>
          <w:rFonts w:hint="eastAsia"/>
        </w:rPr>
        <w:t>влияния</w:t>
      </w:r>
      <w:r>
        <w:t xml:space="preserve"> </w:t>
      </w:r>
      <w:r>
        <w:rPr>
          <w:rFonts w:hint="eastAsia"/>
        </w:rPr>
        <w:t>затравок</w:t>
      </w:r>
      <w:r>
        <w:t xml:space="preserve"> </w:t>
      </w:r>
      <w:r>
        <w:rPr>
          <w:rFonts w:hint="eastAsia"/>
        </w:rPr>
        <w:t>на</w:t>
      </w:r>
      <w:r>
        <w:t xml:space="preserve"> </w:t>
      </w:r>
      <w:r>
        <w:rPr>
          <w:rFonts w:hint="eastAsia"/>
        </w:rPr>
        <w:t>спонтанную</w:t>
      </w:r>
      <w:r>
        <w:t xml:space="preserve"> </w:t>
      </w:r>
      <w:r>
        <w:rPr>
          <w:rFonts w:hint="eastAsia"/>
        </w:rPr>
        <w:t>кристаллизацию</w:t>
      </w:r>
      <w:r>
        <w:t xml:space="preserve"> 131 </w:t>
      </w:r>
      <w:r>
        <w:rPr>
          <w:rFonts w:hint="eastAsia"/>
        </w:rPr>
        <w:t>МОЛ</w:t>
      </w:r>
    </w:p>
    <w:p w14:paraId="3DD1F5DE" w14:textId="77777777" w:rsidR="00117683" w:rsidRDefault="00117683" w:rsidP="00117683"/>
    <w:p w14:paraId="3AD22196" w14:textId="77777777" w:rsidR="00117683" w:rsidRDefault="00117683" w:rsidP="00117683">
      <w:r>
        <w:t xml:space="preserve">3.5. </w:t>
      </w:r>
      <w:r>
        <w:rPr>
          <w:rFonts w:hint="eastAsia"/>
        </w:rPr>
        <w:t>Описание</w:t>
      </w:r>
      <w:r>
        <w:t xml:space="preserve"> </w:t>
      </w:r>
      <w:r>
        <w:rPr>
          <w:rFonts w:hint="eastAsia"/>
        </w:rPr>
        <w:t>методики</w:t>
      </w:r>
      <w:r>
        <w:t xml:space="preserve"> </w:t>
      </w:r>
      <w:r>
        <w:rPr>
          <w:rFonts w:hint="eastAsia"/>
        </w:rPr>
        <w:t>получения</w:t>
      </w:r>
      <w:r>
        <w:t xml:space="preserve"> </w:t>
      </w:r>
      <w:r>
        <w:rPr>
          <w:rFonts w:hint="eastAsia"/>
        </w:rPr>
        <w:t>кристаллических</w:t>
      </w:r>
      <w:r>
        <w:t xml:space="preserve"> </w:t>
      </w:r>
      <w:r>
        <w:rPr>
          <w:rFonts w:hint="eastAsia"/>
        </w:rPr>
        <w:t>порошков</w:t>
      </w:r>
      <w:r>
        <w:t xml:space="preserve"> 134 </w:t>
      </w:r>
      <w:r>
        <w:rPr>
          <w:rFonts w:hint="eastAsia"/>
        </w:rPr>
        <w:t>хромита</w:t>
      </w:r>
      <w:r>
        <w:t xml:space="preserve"> </w:t>
      </w:r>
      <w:r>
        <w:rPr>
          <w:rFonts w:hint="eastAsia"/>
        </w:rPr>
        <w:t>никеля</w:t>
      </w:r>
      <w:r>
        <w:t xml:space="preserve"> </w:t>
      </w:r>
      <w:r>
        <w:rPr>
          <w:rFonts w:hint="eastAsia"/>
        </w:rPr>
        <w:t>МСг</w:t>
      </w:r>
      <w:r>
        <w:t xml:space="preserve">204 </w:t>
      </w:r>
      <w:r>
        <w:rPr>
          <w:rFonts w:hint="eastAsia"/>
        </w:rPr>
        <w:t>спонтанной</w:t>
      </w:r>
      <w:r>
        <w:t xml:space="preserve"> </w:t>
      </w:r>
      <w:r>
        <w:rPr>
          <w:rFonts w:hint="eastAsia"/>
        </w:rPr>
        <w:t>кристаллизацией</w:t>
      </w:r>
      <w:r>
        <w:t xml:space="preserve"> </w:t>
      </w:r>
      <w:r>
        <w:rPr>
          <w:rFonts w:hint="eastAsia"/>
        </w:rPr>
        <w:t>из</w:t>
      </w:r>
      <w:r>
        <w:t xml:space="preserve"> </w:t>
      </w:r>
      <w:r>
        <w:rPr>
          <w:rFonts w:hint="eastAsia"/>
        </w:rPr>
        <w:t>раствора</w:t>
      </w:r>
      <w:r>
        <w:t xml:space="preserve"> </w:t>
      </w:r>
      <w:r>
        <w:rPr>
          <w:rFonts w:hint="eastAsia"/>
        </w:rPr>
        <w:t>в</w:t>
      </w:r>
      <w:r>
        <w:t xml:space="preserve"> </w:t>
      </w:r>
      <w:r>
        <w:rPr>
          <w:rFonts w:hint="eastAsia"/>
        </w:rPr>
        <w:t>расплаве</w:t>
      </w:r>
    </w:p>
    <w:p w14:paraId="2A5F4C76" w14:textId="77777777" w:rsidR="00117683" w:rsidRDefault="00117683" w:rsidP="00117683"/>
    <w:p w14:paraId="250523F5" w14:textId="77777777" w:rsidR="00117683" w:rsidRDefault="00117683" w:rsidP="00117683">
      <w:r>
        <w:t xml:space="preserve">4. </w:t>
      </w:r>
      <w:r>
        <w:rPr>
          <w:rFonts w:hint="eastAsia"/>
        </w:rPr>
        <w:t>ИССЛЕДОВАНИЕ</w:t>
      </w:r>
      <w:r>
        <w:t xml:space="preserve"> </w:t>
      </w:r>
      <w:r>
        <w:rPr>
          <w:rFonts w:hint="eastAsia"/>
        </w:rPr>
        <w:t>МОРФОЛОГИИ</w:t>
      </w:r>
      <w:r>
        <w:t xml:space="preserve"> </w:t>
      </w:r>
      <w:r>
        <w:rPr>
          <w:rFonts w:hint="eastAsia"/>
        </w:rPr>
        <w:t>ХРОМОНИКЕЛЕВОЙ</w:t>
      </w:r>
    </w:p>
    <w:p w14:paraId="514146B8" w14:textId="77777777" w:rsidR="00117683" w:rsidRDefault="00117683" w:rsidP="00117683"/>
    <w:p w14:paraId="5042DD14" w14:textId="77777777" w:rsidR="00117683" w:rsidRDefault="00117683" w:rsidP="00117683">
      <w:r>
        <w:rPr>
          <w:rFonts w:hint="eastAsia"/>
        </w:rPr>
        <w:t>ШПИНЕЛИ</w:t>
      </w:r>
      <w:r>
        <w:t xml:space="preserve"> </w:t>
      </w:r>
      <w:r>
        <w:rPr>
          <w:rFonts w:hint="eastAsia"/>
        </w:rPr>
        <w:t>№СП</w:t>
      </w:r>
      <w:r>
        <w:t xml:space="preserve">04, </w:t>
      </w:r>
      <w:r>
        <w:rPr>
          <w:rFonts w:hint="eastAsia"/>
        </w:rPr>
        <w:t>СИНТЕЗИРОВАННОЙ</w:t>
      </w:r>
      <w:r>
        <w:t xml:space="preserve"> </w:t>
      </w:r>
      <w:r>
        <w:rPr>
          <w:rFonts w:hint="eastAsia"/>
        </w:rPr>
        <w:t>МЕТОДОМ</w:t>
      </w:r>
      <w:r>
        <w:t xml:space="preserve"> </w:t>
      </w:r>
      <w:r>
        <w:rPr>
          <w:rFonts w:hint="eastAsia"/>
        </w:rPr>
        <w:t>СПОНТАННОЙ</w:t>
      </w:r>
      <w:r>
        <w:t xml:space="preserve"> </w:t>
      </w:r>
      <w:r>
        <w:rPr>
          <w:rFonts w:hint="eastAsia"/>
        </w:rPr>
        <w:t>КРИСТАЛЛИЗАЦИИ</w:t>
      </w:r>
    </w:p>
    <w:p w14:paraId="3028391C" w14:textId="77777777" w:rsidR="00117683" w:rsidRDefault="00117683" w:rsidP="00117683"/>
    <w:p w14:paraId="1223AFC8" w14:textId="77777777" w:rsidR="00117683" w:rsidRDefault="00117683" w:rsidP="00117683">
      <w:r>
        <w:t xml:space="preserve">5. </w:t>
      </w:r>
      <w:r>
        <w:rPr>
          <w:rFonts w:hint="eastAsia"/>
        </w:rPr>
        <w:t>ИССЛЕДОВАНИЕ</w:t>
      </w:r>
      <w:r>
        <w:t xml:space="preserve"> </w:t>
      </w:r>
      <w:r>
        <w:rPr>
          <w:rFonts w:hint="eastAsia"/>
        </w:rPr>
        <w:t>СПЕКТРАЛЬНЫХ</w:t>
      </w:r>
      <w:r>
        <w:t xml:space="preserve"> </w:t>
      </w:r>
      <w:r>
        <w:rPr>
          <w:rFonts w:hint="eastAsia"/>
        </w:rPr>
        <w:t>ХАРАКТЕРИСТИК</w:t>
      </w:r>
      <w:r>
        <w:t xml:space="preserve"> 145 </w:t>
      </w:r>
      <w:r>
        <w:rPr>
          <w:rFonts w:hint="eastAsia"/>
        </w:rPr>
        <w:t>КРИСТАЛЛИЧЕСКИХ</w:t>
      </w:r>
      <w:r>
        <w:t xml:space="preserve"> </w:t>
      </w:r>
      <w:r>
        <w:rPr>
          <w:rFonts w:hint="eastAsia"/>
        </w:rPr>
        <w:t>ПОРОШКОВ</w:t>
      </w:r>
      <w:r>
        <w:t xml:space="preserve"> </w:t>
      </w:r>
      <w:r>
        <w:rPr>
          <w:rFonts w:hint="eastAsia"/>
        </w:rPr>
        <w:t>№СП</w:t>
      </w:r>
      <w:r>
        <w:t xml:space="preserve">04, </w:t>
      </w:r>
      <w:r>
        <w:rPr>
          <w:rFonts w:hint="eastAsia"/>
        </w:rPr>
        <w:t>СИНТЕЗИРОВАННЫХ</w:t>
      </w:r>
      <w:r>
        <w:t xml:space="preserve"> </w:t>
      </w:r>
      <w:r>
        <w:rPr>
          <w:rFonts w:hint="eastAsia"/>
        </w:rPr>
        <w:t>МЕТОДОМ</w:t>
      </w:r>
      <w:r>
        <w:t xml:space="preserve"> </w:t>
      </w:r>
      <w:r>
        <w:rPr>
          <w:rFonts w:hint="eastAsia"/>
        </w:rPr>
        <w:t>СПОНТАННОЙ</w:t>
      </w:r>
      <w:r>
        <w:t xml:space="preserve"> </w:t>
      </w:r>
      <w:r>
        <w:rPr>
          <w:rFonts w:hint="eastAsia"/>
        </w:rPr>
        <w:t>КРИСТАЛЛИЗАЦИИ</w:t>
      </w:r>
    </w:p>
    <w:p w14:paraId="7E1B3F81" w14:textId="77777777" w:rsidR="00117683" w:rsidRDefault="00117683" w:rsidP="00117683"/>
    <w:p w14:paraId="76602C60" w14:textId="77777777" w:rsidR="00117683" w:rsidRDefault="00117683" w:rsidP="00117683">
      <w:r>
        <w:t xml:space="preserve">5.1. </w:t>
      </w:r>
      <w:r>
        <w:rPr>
          <w:rFonts w:hint="eastAsia"/>
        </w:rPr>
        <w:t>Исследование</w:t>
      </w:r>
      <w:r>
        <w:t xml:space="preserve"> </w:t>
      </w:r>
      <w:r>
        <w:rPr>
          <w:rFonts w:hint="eastAsia"/>
        </w:rPr>
        <w:t>инфракрасных</w:t>
      </w:r>
      <w:r>
        <w:t xml:space="preserve"> </w:t>
      </w:r>
      <w:r>
        <w:rPr>
          <w:rFonts w:hint="eastAsia"/>
        </w:rPr>
        <w:t>спектров</w:t>
      </w:r>
      <w:r>
        <w:t xml:space="preserve"> </w:t>
      </w:r>
      <w:r>
        <w:rPr>
          <w:rFonts w:hint="eastAsia"/>
        </w:rPr>
        <w:t>хромита</w:t>
      </w:r>
      <w:r>
        <w:t xml:space="preserve"> </w:t>
      </w:r>
      <w:r>
        <w:rPr>
          <w:rFonts w:hint="eastAsia"/>
        </w:rPr>
        <w:t>никеля</w:t>
      </w:r>
      <w:r>
        <w:t xml:space="preserve"> </w:t>
      </w:r>
      <w:r>
        <w:rPr>
          <w:rFonts w:hint="eastAsia"/>
        </w:rPr>
        <w:t>МСг</w:t>
      </w:r>
      <w:r>
        <w:t>204</w:t>
      </w:r>
    </w:p>
    <w:p w14:paraId="62934A18" w14:textId="77777777" w:rsidR="00117683" w:rsidRDefault="00117683" w:rsidP="00117683"/>
    <w:p w14:paraId="478E7839" w14:textId="77777777" w:rsidR="00117683" w:rsidRDefault="00117683" w:rsidP="00117683">
      <w:r>
        <w:t xml:space="preserve">5.2. </w:t>
      </w:r>
      <w:r>
        <w:rPr>
          <w:rFonts w:hint="eastAsia"/>
        </w:rPr>
        <w:t>Исследование</w:t>
      </w:r>
      <w:r>
        <w:t xml:space="preserve"> </w:t>
      </w:r>
      <w:r>
        <w:rPr>
          <w:rFonts w:hint="eastAsia"/>
        </w:rPr>
        <w:t>спектров</w:t>
      </w:r>
      <w:r>
        <w:t xml:space="preserve"> </w:t>
      </w:r>
      <w:r>
        <w:rPr>
          <w:rFonts w:hint="eastAsia"/>
        </w:rPr>
        <w:t>диффузного</w:t>
      </w:r>
      <w:r>
        <w:t xml:space="preserve"> </w:t>
      </w:r>
      <w:r>
        <w:rPr>
          <w:rFonts w:hint="eastAsia"/>
        </w:rPr>
        <w:t>отражения</w:t>
      </w:r>
      <w:r>
        <w:t xml:space="preserve"> </w:t>
      </w:r>
      <w:r>
        <w:rPr>
          <w:rFonts w:hint="eastAsia"/>
        </w:rPr>
        <w:t>хромита</w:t>
      </w:r>
      <w:r>
        <w:t xml:space="preserve"> </w:t>
      </w:r>
      <w:r>
        <w:rPr>
          <w:rFonts w:hint="eastAsia"/>
        </w:rPr>
        <w:t>никеля</w:t>
      </w:r>
      <w:r>
        <w:t xml:space="preserve"> 150 </w:t>
      </w:r>
      <w:r>
        <w:rPr>
          <w:rFonts w:hint="eastAsia"/>
        </w:rPr>
        <w:t>МСгг</w:t>
      </w:r>
      <w:r>
        <w:t>04</w:t>
      </w:r>
    </w:p>
    <w:p w14:paraId="3FA70610" w14:textId="77777777" w:rsidR="00117683" w:rsidRDefault="00117683" w:rsidP="00117683"/>
    <w:p w14:paraId="05A0681C" w14:textId="77777777" w:rsidR="00117683" w:rsidRDefault="00117683" w:rsidP="00117683">
      <w:r>
        <w:t xml:space="preserve">6. </w:t>
      </w:r>
      <w:r>
        <w:rPr>
          <w:rFonts w:hint="eastAsia"/>
        </w:rPr>
        <w:t>ПОЛУЧЕНИЕ</w:t>
      </w:r>
      <w:r>
        <w:t xml:space="preserve">, </w:t>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ПОКРЫТИЙ</w:t>
      </w:r>
      <w:r>
        <w:t xml:space="preserve"> </w:t>
      </w:r>
      <w:r>
        <w:rPr>
          <w:rFonts w:hint="eastAsia"/>
        </w:rPr>
        <w:t>НА</w:t>
      </w:r>
      <w:r>
        <w:t xml:space="preserve"> 151 </w:t>
      </w:r>
      <w:r>
        <w:rPr>
          <w:rFonts w:hint="eastAsia"/>
        </w:rPr>
        <w:t>ОСНОВЕ</w:t>
      </w:r>
      <w:r>
        <w:t xml:space="preserve"> </w:t>
      </w:r>
      <w:r>
        <w:rPr>
          <w:rFonts w:hint="eastAsia"/>
        </w:rPr>
        <w:t>КРИСТАЛЛИЧЕСКИХ</w:t>
      </w:r>
      <w:r>
        <w:t xml:space="preserve"> </w:t>
      </w:r>
      <w:r>
        <w:rPr>
          <w:rFonts w:hint="eastAsia"/>
        </w:rPr>
        <w:t>ПОРОШКОВ</w:t>
      </w:r>
      <w:r>
        <w:t xml:space="preserve"> </w:t>
      </w:r>
      <w:r>
        <w:rPr>
          <w:rFonts w:hint="eastAsia"/>
        </w:rPr>
        <w:t>ХРОМИТА</w:t>
      </w:r>
      <w:r>
        <w:t xml:space="preserve"> </w:t>
      </w:r>
      <w:r>
        <w:rPr>
          <w:rFonts w:hint="eastAsia"/>
        </w:rPr>
        <w:t>НИКЕЛЯ</w:t>
      </w:r>
      <w:r>
        <w:t xml:space="preserve"> </w:t>
      </w:r>
      <w:r>
        <w:rPr>
          <w:rFonts w:hint="eastAsia"/>
        </w:rPr>
        <w:t>№СГ</w:t>
      </w:r>
      <w:r>
        <w:t>204</w:t>
      </w:r>
    </w:p>
    <w:p w14:paraId="75C6BAE8" w14:textId="77777777" w:rsidR="00117683" w:rsidRDefault="00117683" w:rsidP="00117683"/>
    <w:p w14:paraId="63FD5416" w14:textId="77777777" w:rsidR="00117683" w:rsidRDefault="00117683" w:rsidP="00117683">
      <w:r>
        <w:t xml:space="preserve">6.1. </w:t>
      </w:r>
      <w:r>
        <w:rPr>
          <w:rFonts w:hint="eastAsia"/>
        </w:rPr>
        <w:t>Получение</w:t>
      </w:r>
      <w:r>
        <w:t xml:space="preserve">, </w:t>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хромита</w:t>
      </w:r>
      <w:r>
        <w:t xml:space="preserve"> 151 </w:t>
      </w:r>
      <w:r>
        <w:rPr>
          <w:rFonts w:hint="eastAsia"/>
        </w:rPr>
        <w:t>никеля</w:t>
      </w:r>
      <w:r>
        <w:t xml:space="preserve"> </w:t>
      </w:r>
      <w:r>
        <w:rPr>
          <w:rFonts w:hint="eastAsia"/>
        </w:rPr>
        <w:t>МСг</w:t>
      </w:r>
      <w:r>
        <w:t xml:space="preserve">204, </w:t>
      </w:r>
      <w:r>
        <w:rPr>
          <w:rFonts w:hint="eastAsia"/>
        </w:rPr>
        <w:t>нанесенных</w:t>
      </w:r>
      <w:r>
        <w:t xml:space="preserve"> </w:t>
      </w:r>
      <w:r>
        <w:rPr>
          <w:rFonts w:hint="eastAsia"/>
        </w:rPr>
        <w:t>плазменным</w:t>
      </w:r>
      <w:r>
        <w:t xml:space="preserve"> </w:t>
      </w:r>
      <w:r>
        <w:rPr>
          <w:rFonts w:hint="eastAsia"/>
        </w:rPr>
        <w:t>напылением</w:t>
      </w:r>
    </w:p>
    <w:p w14:paraId="088FA8F0" w14:textId="77777777" w:rsidR="00117683" w:rsidRDefault="00117683" w:rsidP="00117683"/>
    <w:p w14:paraId="0A50A39B" w14:textId="77777777" w:rsidR="00117683" w:rsidRDefault="00117683" w:rsidP="00117683">
      <w:r>
        <w:t xml:space="preserve">6.2. </w:t>
      </w:r>
      <w:r>
        <w:rPr>
          <w:rFonts w:hint="eastAsia"/>
        </w:rPr>
        <w:t>Получение</w:t>
      </w:r>
      <w:r>
        <w:t xml:space="preserve">, </w:t>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хромита</w:t>
      </w:r>
      <w:r>
        <w:t xml:space="preserve"> 161 </w:t>
      </w:r>
      <w:r>
        <w:rPr>
          <w:rFonts w:hint="eastAsia"/>
        </w:rPr>
        <w:t>никеля</w:t>
      </w:r>
      <w:r>
        <w:t xml:space="preserve"> </w:t>
      </w:r>
      <w:r>
        <w:rPr>
          <w:rFonts w:hint="eastAsia"/>
        </w:rPr>
        <w:t>МСг</w:t>
      </w:r>
      <w:r>
        <w:t xml:space="preserve">204, </w:t>
      </w:r>
      <w:r>
        <w:rPr>
          <w:rFonts w:hint="eastAsia"/>
        </w:rPr>
        <w:t>нанесенных</w:t>
      </w:r>
      <w:r>
        <w:t xml:space="preserve"> </w:t>
      </w:r>
      <w:r>
        <w:rPr>
          <w:rFonts w:hint="eastAsia"/>
        </w:rPr>
        <w:t>по</w:t>
      </w:r>
      <w:r>
        <w:t xml:space="preserve"> </w:t>
      </w:r>
      <w:r>
        <w:rPr>
          <w:rFonts w:hint="eastAsia"/>
        </w:rPr>
        <w:t>лакокрасочной</w:t>
      </w:r>
      <w:r>
        <w:t xml:space="preserve"> </w:t>
      </w:r>
      <w:r>
        <w:rPr>
          <w:rFonts w:hint="eastAsia"/>
        </w:rPr>
        <w:t>технологии</w:t>
      </w:r>
    </w:p>
    <w:p w14:paraId="52A12F6C" w14:textId="77777777" w:rsidR="00117683" w:rsidRDefault="00117683" w:rsidP="00117683"/>
    <w:p w14:paraId="0CA53255" w14:textId="77777777" w:rsidR="00117683" w:rsidRDefault="00117683" w:rsidP="00117683">
      <w:r>
        <w:t xml:space="preserve">6.3. </w:t>
      </w:r>
      <w:r>
        <w:rPr>
          <w:rFonts w:hint="eastAsia"/>
        </w:rPr>
        <w:t>Получение</w:t>
      </w:r>
      <w:r>
        <w:t xml:space="preserve">, </w:t>
      </w:r>
      <w:r>
        <w:rPr>
          <w:rFonts w:hint="eastAsia"/>
        </w:rPr>
        <w:t>свойства</w:t>
      </w:r>
      <w:r>
        <w:t xml:space="preserve"> </w:t>
      </w:r>
      <w:r>
        <w:rPr>
          <w:rFonts w:hint="eastAsia"/>
        </w:rPr>
        <w:t>и</w:t>
      </w:r>
      <w:r>
        <w:t xml:space="preserve"> </w:t>
      </w:r>
      <w:r>
        <w:rPr>
          <w:rFonts w:hint="eastAsia"/>
        </w:rPr>
        <w:t>применение</w:t>
      </w:r>
      <w:r>
        <w:t xml:space="preserve"> </w:t>
      </w:r>
      <w:r>
        <w:rPr>
          <w:rFonts w:hint="eastAsia"/>
        </w:rPr>
        <w:t>стекловидных</w:t>
      </w:r>
      <w:r>
        <w:t xml:space="preserve"> </w:t>
      </w:r>
      <w:r>
        <w:rPr>
          <w:rFonts w:hint="eastAsia"/>
        </w:rPr>
        <w:t>покрытий</w:t>
      </w:r>
      <w:r>
        <w:t xml:space="preserve"> 165 (</w:t>
      </w:r>
      <w:r>
        <w:rPr>
          <w:rFonts w:hint="eastAsia"/>
        </w:rPr>
        <w:t>глазури</w:t>
      </w:r>
      <w:r>
        <w:t xml:space="preserve">) </w:t>
      </w:r>
      <w:r>
        <w:rPr>
          <w:rFonts w:hint="eastAsia"/>
        </w:rPr>
        <w:t>на</w:t>
      </w:r>
      <w:r>
        <w:t xml:space="preserve"> </w:t>
      </w:r>
      <w:r>
        <w:rPr>
          <w:rFonts w:hint="eastAsia"/>
        </w:rPr>
        <w:t>основе</w:t>
      </w:r>
      <w:r>
        <w:t xml:space="preserve"> </w:t>
      </w:r>
      <w:r>
        <w:rPr>
          <w:rFonts w:hint="eastAsia"/>
        </w:rPr>
        <w:t>хромита</w:t>
      </w:r>
      <w:r>
        <w:t xml:space="preserve"> </w:t>
      </w:r>
      <w:r>
        <w:rPr>
          <w:rFonts w:hint="eastAsia"/>
        </w:rPr>
        <w:t>никеля</w:t>
      </w:r>
      <w:r>
        <w:t xml:space="preserve"> </w:t>
      </w:r>
      <w:r>
        <w:rPr>
          <w:rFonts w:hint="eastAsia"/>
        </w:rPr>
        <w:t>МСг</w:t>
      </w:r>
      <w:r>
        <w:t>204</w:t>
      </w:r>
    </w:p>
    <w:p w14:paraId="3888902A" w14:textId="77777777" w:rsidR="00117683" w:rsidRDefault="00117683" w:rsidP="00117683"/>
    <w:p w14:paraId="6A0F7851" w14:textId="77777777" w:rsidR="00117683" w:rsidRDefault="00117683" w:rsidP="00117683">
      <w:r>
        <w:rPr>
          <w:rFonts w:hint="eastAsia"/>
        </w:rPr>
        <w:t>ВЫВОДЫ</w:t>
      </w:r>
    </w:p>
    <w:p w14:paraId="6E87AC31" w14:textId="77777777" w:rsidR="00117683" w:rsidRDefault="00117683" w:rsidP="00117683"/>
    <w:p w14:paraId="65E5BBCD" w14:textId="77777777" w:rsidR="00117683" w:rsidRDefault="00117683" w:rsidP="00117683">
      <w:r>
        <w:rPr>
          <w:rFonts w:hint="eastAsia"/>
        </w:rPr>
        <w:t>БИБЛИОГРАФИЧЕСКИЙ</w:t>
      </w:r>
      <w:r>
        <w:t xml:space="preserve"> </w:t>
      </w:r>
      <w:r>
        <w:rPr>
          <w:rFonts w:hint="eastAsia"/>
        </w:rPr>
        <w:t>СПИСОК</w:t>
      </w:r>
    </w:p>
    <w:p w14:paraId="396285CF" w14:textId="77777777" w:rsidR="00117683" w:rsidRDefault="00117683" w:rsidP="00117683"/>
    <w:p w14:paraId="13B423FA" w14:textId="77777777" w:rsidR="00117683" w:rsidRDefault="00117683" w:rsidP="00117683">
      <w:r>
        <w:rPr>
          <w:rFonts w:hint="eastAsia"/>
        </w:rPr>
        <w:t>ПРИЛОЖЕНИЕ</w:t>
      </w:r>
    </w:p>
    <w:p w14:paraId="00D4F621" w14:textId="77777777" w:rsidR="00117683" w:rsidRDefault="00117683" w:rsidP="00117683"/>
    <w:p w14:paraId="04F30E55" w14:textId="77777777" w:rsidR="00117683" w:rsidRDefault="00117683" w:rsidP="00117683">
      <w:r>
        <w:rPr>
          <w:rFonts w:hint="eastAsia"/>
        </w:rPr>
        <w:t>Приложение</w:t>
      </w:r>
      <w:r>
        <w:t xml:space="preserve"> 1. </w:t>
      </w:r>
      <w:r>
        <w:rPr>
          <w:rFonts w:hint="eastAsia"/>
        </w:rPr>
        <w:t>Технические</w:t>
      </w:r>
      <w:r>
        <w:t xml:space="preserve"> </w:t>
      </w:r>
      <w:r>
        <w:rPr>
          <w:rFonts w:hint="eastAsia"/>
        </w:rPr>
        <w:t>условия</w:t>
      </w:r>
      <w:r>
        <w:t xml:space="preserve"> (</w:t>
      </w:r>
      <w:r>
        <w:rPr>
          <w:rFonts w:hint="eastAsia"/>
        </w:rPr>
        <w:t>ТУ</w:t>
      </w:r>
      <w:r>
        <w:t xml:space="preserve"> 2610-018-02066492-2016)</w:t>
      </w:r>
    </w:p>
    <w:p w14:paraId="7B798B26" w14:textId="77777777" w:rsidR="00117683" w:rsidRDefault="00117683" w:rsidP="00117683"/>
    <w:p w14:paraId="00DC25F4" w14:textId="77777777" w:rsidR="00117683" w:rsidRDefault="00117683" w:rsidP="00117683">
      <w:r>
        <w:rPr>
          <w:rFonts w:hint="eastAsia"/>
        </w:rPr>
        <w:t>«</w:t>
      </w:r>
      <w:r>
        <w:rPr>
          <w:rFonts w:hint="eastAsia"/>
        </w:rPr>
        <w:t>Хромоникелевая</w:t>
      </w:r>
      <w:r>
        <w:t xml:space="preserve"> </w:t>
      </w:r>
      <w:r>
        <w:rPr>
          <w:rFonts w:hint="eastAsia"/>
        </w:rPr>
        <w:t>шпинель</w:t>
      </w:r>
      <w:r>
        <w:t xml:space="preserve"> </w:t>
      </w:r>
      <w:r>
        <w:rPr>
          <w:rFonts w:hint="eastAsia"/>
        </w:rPr>
        <w:t>для</w:t>
      </w:r>
      <w:r>
        <w:t xml:space="preserve"> </w:t>
      </w:r>
      <w:r>
        <w:rPr>
          <w:rFonts w:hint="eastAsia"/>
        </w:rPr>
        <w:t>терморегулирующих</w:t>
      </w:r>
      <w:r>
        <w:t xml:space="preserve"> </w:t>
      </w:r>
      <w:r>
        <w:rPr>
          <w:rFonts w:hint="eastAsia"/>
        </w:rPr>
        <w:t>покрытий</w:t>
      </w:r>
      <w:r>
        <w:rPr>
          <w:rFonts w:hint="eastAsia"/>
        </w:rPr>
        <w:t>»</w:t>
      </w:r>
    </w:p>
    <w:p w14:paraId="18A8C082" w14:textId="77777777" w:rsidR="00117683" w:rsidRDefault="00117683" w:rsidP="00117683"/>
    <w:p w14:paraId="1CEDFDEB" w14:textId="77777777" w:rsidR="00117683" w:rsidRDefault="00117683" w:rsidP="00117683">
      <w:r>
        <w:rPr>
          <w:rFonts w:hint="eastAsia"/>
        </w:rPr>
        <w:t>Приложение</w:t>
      </w:r>
      <w:r>
        <w:t xml:space="preserve"> 2. </w:t>
      </w:r>
      <w:r>
        <w:rPr>
          <w:rFonts w:hint="eastAsia"/>
        </w:rPr>
        <w:t>Акт</w:t>
      </w:r>
      <w:r>
        <w:t xml:space="preserve"> </w:t>
      </w:r>
      <w:r>
        <w:rPr>
          <w:rFonts w:hint="eastAsia"/>
        </w:rPr>
        <w:t>о</w:t>
      </w:r>
      <w:r>
        <w:t xml:space="preserve"> </w:t>
      </w:r>
      <w:r>
        <w:rPr>
          <w:rFonts w:hint="eastAsia"/>
        </w:rPr>
        <w:t>практическом</w:t>
      </w:r>
      <w:r>
        <w:t xml:space="preserve"> </w:t>
      </w:r>
      <w:r>
        <w:rPr>
          <w:rFonts w:hint="eastAsia"/>
        </w:rPr>
        <w:t>использовании</w:t>
      </w:r>
      <w:r>
        <w:t xml:space="preserve"> </w:t>
      </w:r>
      <w:r>
        <w:rPr>
          <w:rFonts w:hint="eastAsia"/>
        </w:rPr>
        <w:t>результатов</w:t>
      </w:r>
    </w:p>
    <w:p w14:paraId="7132D24F" w14:textId="77777777" w:rsidR="00117683" w:rsidRDefault="00117683" w:rsidP="00117683"/>
    <w:p w14:paraId="45BB1028" w14:textId="77777777" w:rsidR="00117683" w:rsidRDefault="00117683" w:rsidP="00117683">
      <w:r>
        <w:rPr>
          <w:rFonts w:hint="eastAsia"/>
        </w:rPr>
        <w:t>диссертационной</w:t>
      </w:r>
      <w:r>
        <w:t xml:space="preserve"> </w:t>
      </w:r>
      <w:r>
        <w:rPr>
          <w:rFonts w:hint="eastAsia"/>
        </w:rPr>
        <w:t>работы</w:t>
      </w:r>
      <w:r>
        <w:t xml:space="preserve"> (</w:t>
      </w:r>
      <w:r>
        <w:rPr>
          <w:rFonts w:hint="eastAsia"/>
        </w:rPr>
        <w:t>ПАО</w:t>
      </w:r>
      <w:r>
        <w:t xml:space="preserve"> </w:t>
      </w:r>
      <w:r>
        <w:rPr>
          <w:rFonts w:hint="eastAsia"/>
        </w:rPr>
        <w:t>РКК</w:t>
      </w:r>
      <w:r>
        <w:t xml:space="preserve"> </w:t>
      </w:r>
      <w:r>
        <w:rPr>
          <w:rFonts w:hint="eastAsia"/>
        </w:rPr>
        <w:t>«</w:t>
      </w:r>
      <w:r>
        <w:rPr>
          <w:rFonts w:hint="eastAsia"/>
        </w:rPr>
        <w:t>Энергия</w:t>
      </w:r>
      <w:r>
        <w:rPr>
          <w:rFonts w:hint="eastAsia"/>
        </w:rPr>
        <w:t>»</w:t>
      </w:r>
      <w:r>
        <w:t>)</w:t>
      </w:r>
    </w:p>
    <w:p w14:paraId="34679C88" w14:textId="77777777" w:rsidR="00117683" w:rsidRDefault="00117683" w:rsidP="00117683"/>
    <w:p w14:paraId="05ECEA9F" w14:textId="77777777" w:rsidR="00117683" w:rsidRDefault="00117683" w:rsidP="00117683">
      <w:r>
        <w:rPr>
          <w:rFonts w:hint="eastAsia"/>
        </w:rPr>
        <w:t>Приложение</w:t>
      </w:r>
      <w:r>
        <w:t xml:space="preserve"> 3. </w:t>
      </w:r>
      <w:r>
        <w:rPr>
          <w:rFonts w:hint="eastAsia"/>
        </w:rPr>
        <w:t>Акт</w:t>
      </w:r>
      <w:r>
        <w:t xml:space="preserve"> </w:t>
      </w:r>
      <w:r>
        <w:rPr>
          <w:rFonts w:hint="eastAsia"/>
        </w:rPr>
        <w:t>о</w:t>
      </w:r>
      <w:r>
        <w:t xml:space="preserve"> </w:t>
      </w:r>
      <w:r>
        <w:rPr>
          <w:rFonts w:hint="eastAsia"/>
        </w:rPr>
        <w:t>практическом</w:t>
      </w:r>
      <w:r>
        <w:t xml:space="preserve"> </w:t>
      </w:r>
      <w:r>
        <w:rPr>
          <w:rFonts w:hint="eastAsia"/>
        </w:rPr>
        <w:t>использовании</w:t>
      </w:r>
      <w:r>
        <w:t xml:space="preserve"> </w:t>
      </w:r>
      <w:r>
        <w:rPr>
          <w:rFonts w:hint="eastAsia"/>
        </w:rPr>
        <w:t>результатов</w:t>
      </w:r>
      <w:r>
        <w:t xml:space="preserve"> 196 </w:t>
      </w:r>
      <w:r>
        <w:rPr>
          <w:rFonts w:hint="eastAsia"/>
        </w:rPr>
        <w:t>диссертационной</w:t>
      </w:r>
      <w:r>
        <w:t xml:space="preserve"> </w:t>
      </w:r>
      <w:r>
        <w:rPr>
          <w:rFonts w:hint="eastAsia"/>
        </w:rPr>
        <w:t>работы</w:t>
      </w:r>
      <w:r>
        <w:t xml:space="preserve"> (</w:t>
      </w:r>
      <w:r>
        <w:rPr>
          <w:rFonts w:hint="eastAsia"/>
        </w:rPr>
        <w:t>АО</w:t>
      </w:r>
      <w:r>
        <w:t xml:space="preserve"> </w:t>
      </w:r>
      <w:r>
        <w:rPr>
          <w:rFonts w:hint="eastAsia"/>
        </w:rPr>
        <w:t>«</w:t>
      </w:r>
      <w:r>
        <w:rPr>
          <w:rFonts w:hint="eastAsia"/>
        </w:rPr>
        <w:t>Композит</w:t>
      </w:r>
      <w:r>
        <w:rPr>
          <w:rFonts w:hint="eastAsia"/>
        </w:rPr>
        <w:t>»</w:t>
      </w:r>
      <w:r>
        <w:t>)</w:t>
      </w:r>
    </w:p>
    <w:p w14:paraId="6CF187BD" w14:textId="77777777" w:rsidR="00117683" w:rsidRDefault="00117683" w:rsidP="00117683"/>
    <w:p w14:paraId="177E86CC" w14:textId="08F13D6C" w:rsidR="00117683" w:rsidRPr="00117683" w:rsidRDefault="00117683" w:rsidP="00117683">
      <w:r>
        <w:rPr>
          <w:rFonts w:hint="eastAsia"/>
        </w:rPr>
        <w:t>ВВЕДЕНИЕ</w:t>
      </w:r>
      <w:r>
        <w:t>.</w:t>
      </w:r>
    </w:p>
    <w:sectPr w:rsidR="00117683" w:rsidRPr="00117683" w:rsidSect="005F25B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AAE0" w14:textId="77777777" w:rsidR="005F25B1" w:rsidRDefault="005F25B1">
      <w:pPr>
        <w:spacing w:after="0" w:line="240" w:lineRule="auto"/>
      </w:pPr>
      <w:r>
        <w:separator/>
      </w:r>
    </w:p>
  </w:endnote>
  <w:endnote w:type="continuationSeparator" w:id="0">
    <w:p w14:paraId="4C95F5C6" w14:textId="77777777" w:rsidR="005F25B1" w:rsidRDefault="005F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FE25" w14:textId="77777777" w:rsidR="005F25B1" w:rsidRDefault="005F25B1"/>
    <w:p w14:paraId="577AB2D9" w14:textId="77777777" w:rsidR="005F25B1" w:rsidRDefault="005F25B1"/>
    <w:p w14:paraId="192C0DC5" w14:textId="77777777" w:rsidR="005F25B1" w:rsidRDefault="005F25B1"/>
    <w:p w14:paraId="4A18F75D" w14:textId="77777777" w:rsidR="005F25B1" w:rsidRDefault="005F25B1"/>
    <w:p w14:paraId="3AD6787D" w14:textId="77777777" w:rsidR="005F25B1" w:rsidRDefault="005F25B1"/>
    <w:p w14:paraId="50D914BF" w14:textId="77777777" w:rsidR="005F25B1" w:rsidRDefault="005F25B1"/>
    <w:p w14:paraId="32FDCC36" w14:textId="77777777" w:rsidR="005F25B1" w:rsidRDefault="005F25B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053D77" wp14:editId="3713E91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56B7" w14:textId="77777777" w:rsidR="005F25B1" w:rsidRDefault="005F25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053D7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7456B7" w14:textId="77777777" w:rsidR="005F25B1" w:rsidRDefault="005F25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9011E0" w14:textId="77777777" w:rsidR="005F25B1" w:rsidRDefault="005F25B1"/>
    <w:p w14:paraId="2B0AAB8C" w14:textId="77777777" w:rsidR="005F25B1" w:rsidRDefault="005F25B1"/>
    <w:p w14:paraId="5363E649" w14:textId="77777777" w:rsidR="005F25B1" w:rsidRDefault="005F25B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E17F02" wp14:editId="12D221E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54E5" w14:textId="77777777" w:rsidR="005F25B1" w:rsidRDefault="005F25B1"/>
                          <w:p w14:paraId="33749BDA" w14:textId="77777777" w:rsidR="005F25B1" w:rsidRDefault="005F25B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17F0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7B54E5" w14:textId="77777777" w:rsidR="005F25B1" w:rsidRDefault="005F25B1"/>
                    <w:p w14:paraId="33749BDA" w14:textId="77777777" w:rsidR="005F25B1" w:rsidRDefault="005F25B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A8662D9" w14:textId="77777777" w:rsidR="005F25B1" w:rsidRDefault="005F25B1"/>
    <w:p w14:paraId="508B00FD" w14:textId="77777777" w:rsidR="005F25B1" w:rsidRDefault="005F25B1">
      <w:pPr>
        <w:rPr>
          <w:sz w:val="2"/>
          <w:szCs w:val="2"/>
        </w:rPr>
      </w:pPr>
    </w:p>
    <w:p w14:paraId="7FB1C1CC" w14:textId="77777777" w:rsidR="005F25B1" w:rsidRDefault="005F25B1"/>
    <w:p w14:paraId="6164B1C8" w14:textId="77777777" w:rsidR="005F25B1" w:rsidRDefault="005F25B1">
      <w:pPr>
        <w:spacing w:after="0" w:line="240" w:lineRule="auto"/>
      </w:pPr>
    </w:p>
  </w:footnote>
  <w:footnote w:type="continuationSeparator" w:id="0">
    <w:p w14:paraId="35EE8C90" w14:textId="77777777" w:rsidR="005F25B1" w:rsidRDefault="005F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B1"/>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5FA"/>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18126</TotalTime>
  <Pages>5</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2336</cp:revision>
  <cp:lastPrinted>2009-02-06T05:36:00Z</cp:lastPrinted>
  <dcterms:created xsi:type="dcterms:W3CDTF">2024-01-07T13:43:00Z</dcterms:created>
  <dcterms:modified xsi:type="dcterms:W3CDTF">2024-02-07T20:12:00Z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