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8783" w14:textId="796440B7" w:rsidR="00A63E74" w:rsidRDefault="008E5BF2" w:rsidP="008E5BF2">
      <w:pPr>
        <w:rPr>
          <w:rFonts w:ascii="Times New Roman" w:eastAsia="Arial Unicode MS" w:hAnsi="Times New Roman" w:cs="Times New Roman"/>
          <w:b/>
          <w:bCs/>
          <w:color w:val="000000"/>
          <w:kern w:val="0"/>
          <w:sz w:val="28"/>
          <w:szCs w:val="28"/>
          <w:lang w:eastAsia="ru-RU" w:bidi="uk-UA"/>
        </w:rPr>
      </w:pPr>
      <w:r w:rsidRPr="008E5BF2">
        <w:rPr>
          <w:rFonts w:ascii="Times New Roman" w:eastAsia="Arial Unicode MS" w:hAnsi="Times New Roman" w:cs="Times New Roman" w:hint="eastAsia"/>
          <w:b/>
          <w:bCs/>
          <w:color w:val="000000"/>
          <w:kern w:val="0"/>
          <w:sz w:val="28"/>
          <w:szCs w:val="28"/>
          <w:lang w:eastAsia="ru-RU" w:bidi="uk-UA"/>
        </w:rPr>
        <w:t>Макарова</w:t>
      </w:r>
      <w:r w:rsidRPr="008E5BF2">
        <w:rPr>
          <w:rFonts w:ascii="Times New Roman" w:eastAsia="Arial Unicode MS" w:hAnsi="Times New Roman" w:cs="Times New Roman"/>
          <w:b/>
          <w:bCs/>
          <w:color w:val="000000"/>
          <w:kern w:val="0"/>
          <w:sz w:val="28"/>
          <w:szCs w:val="28"/>
          <w:lang w:eastAsia="ru-RU" w:bidi="uk-UA"/>
        </w:rPr>
        <w:t xml:space="preserve"> </w:t>
      </w:r>
      <w:r w:rsidRPr="008E5BF2">
        <w:rPr>
          <w:rFonts w:ascii="Times New Roman" w:eastAsia="Arial Unicode MS" w:hAnsi="Times New Roman" w:cs="Times New Roman" w:hint="eastAsia"/>
          <w:b/>
          <w:bCs/>
          <w:color w:val="000000"/>
          <w:kern w:val="0"/>
          <w:sz w:val="28"/>
          <w:szCs w:val="28"/>
          <w:lang w:eastAsia="ru-RU" w:bidi="uk-UA"/>
        </w:rPr>
        <w:t>Анастасия</w:t>
      </w:r>
      <w:r w:rsidRPr="008E5BF2">
        <w:rPr>
          <w:rFonts w:ascii="Times New Roman" w:eastAsia="Arial Unicode MS" w:hAnsi="Times New Roman" w:cs="Times New Roman"/>
          <w:b/>
          <w:bCs/>
          <w:color w:val="000000"/>
          <w:kern w:val="0"/>
          <w:sz w:val="28"/>
          <w:szCs w:val="28"/>
          <w:lang w:eastAsia="ru-RU" w:bidi="uk-UA"/>
        </w:rPr>
        <w:t xml:space="preserve"> </w:t>
      </w:r>
      <w:r w:rsidRPr="008E5BF2">
        <w:rPr>
          <w:rFonts w:ascii="Times New Roman" w:eastAsia="Arial Unicode MS" w:hAnsi="Times New Roman" w:cs="Times New Roman" w:hint="eastAsia"/>
          <w:b/>
          <w:bCs/>
          <w:color w:val="000000"/>
          <w:kern w:val="0"/>
          <w:sz w:val="28"/>
          <w:szCs w:val="28"/>
          <w:lang w:eastAsia="ru-RU" w:bidi="uk-UA"/>
        </w:rPr>
        <w:t>Авинировна</w:t>
      </w:r>
      <w:r>
        <w:rPr>
          <w:rFonts w:ascii="Times New Roman" w:eastAsia="Arial Unicode MS" w:hAnsi="Times New Roman" w:cs="Times New Roman" w:hint="eastAsia"/>
          <w:b/>
          <w:bCs/>
          <w:color w:val="000000"/>
          <w:kern w:val="0"/>
          <w:sz w:val="28"/>
          <w:szCs w:val="28"/>
          <w:lang w:eastAsia="ru-RU" w:bidi="uk-UA"/>
        </w:rPr>
        <w:t xml:space="preserve"> </w:t>
      </w:r>
      <w:r w:rsidRPr="008E5BF2">
        <w:rPr>
          <w:rFonts w:ascii="Times New Roman" w:eastAsia="Arial Unicode MS" w:hAnsi="Times New Roman" w:cs="Times New Roman" w:hint="eastAsia"/>
          <w:b/>
          <w:bCs/>
          <w:color w:val="000000"/>
          <w:kern w:val="0"/>
          <w:sz w:val="28"/>
          <w:szCs w:val="28"/>
          <w:lang w:eastAsia="ru-RU" w:bidi="uk-UA"/>
        </w:rPr>
        <w:t>Разработка</w:t>
      </w:r>
      <w:r w:rsidRPr="008E5BF2">
        <w:rPr>
          <w:rFonts w:ascii="Times New Roman" w:eastAsia="Arial Unicode MS" w:hAnsi="Times New Roman" w:cs="Times New Roman"/>
          <w:b/>
          <w:bCs/>
          <w:color w:val="000000"/>
          <w:kern w:val="0"/>
          <w:sz w:val="28"/>
          <w:szCs w:val="28"/>
          <w:lang w:eastAsia="ru-RU" w:bidi="uk-UA"/>
        </w:rPr>
        <w:t xml:space="preserve"> </w:t>
      </w:r>
      <w:r w:rsidRPr="008E5BF2">
        <w:rPr>
          <w:rFonts w:ascii="Times New Roman" w:eastAsia="Arial Unicode MS" w:hAnsi="Times New Roman" w:cs="Times New Roman" w:hint="eastAsia"/>
          <w:b/>
          <w:bCs/>
          <w:color w:val="000000"/>
          <w:kern w:val="0"/>
          <w:sz w:val="28"/>
          <w:szCs w:val="28"/>
          <w:lang w:eastAsia="ru-RU" w:bidi="uk-UA"/>
        </w:rPr>
        <w:t>методов</w:t>
      </w:r>
      <w:r w:rsidRPr="008E5BF2">
        <w:rPr>
          <w:rFonts w:ascii="Times New Roman" w:eastAsia="Arial Unicode MS" w:hAnsi="Times New Roman" w:cs="Times New Roman"/>
          <w:b/>
          <w:bCs/>
          <w:color w:val="000000"/>
          <w:kern w:val="0"/>
          <w:sz w:val="28"/>
          <w:szCs w:val="28"/>
          <w:lang w:eastAsia="ru-RU" w:bidi="uk-UA"/>
        </w:rPr>
        <w:t xml:space="preserve"> </w:t>
      </w:r>
      <w:r w:rsidRPr="008E5BF2">
        <w:rPr>
          <w:rFonts w:ascii="Times New Roman" w:eastAsia="Arial Unicode MS" w:hAnsi="Times New Roman" w:cs="Times New Roman" w:hint="eastAsia"/>
          <w:b/>
          <w:bCs/>
          <w:color w:val="000000"/>
          <w:kern w:val="0"/>
          <w:sz w:val="28"/>
          <w:szCs w:val="28"/>
          <w:lang w:eastAsia="ru-RU" w:bidi="uk-UA"/>
        </w:rPr>
        <w:t>повышения</w:t>
      </w:r>
      <w:r w:rsidRPr="008E5BF2">
        <w:rPr>
          <w:rFonts w:ascii="Times New Roman" w:eastAsia="Arial Unicode MS" w:hAnsi="Times New Roman" w:cs="Times New Roman"/>
          <w:b/>
          <w:bCs/>
          <w:color w:val="000000"/>
          <w:kern w:val="0"/>
          <w:sz w:val="28"/>
          <w:szCs w:val="28"/>
          <w:lang w:eastAsia="ru-RU" w:bidi="uk-UA"/>
        </w:rPr>
        <w:t xml:space="preserve"> </w:t>
      </w:r>
      <w:r w:rsidRPr="008E5BF2">
        <w:rPr>
          <w:rFonts w:ascii="Times New Roman" w:eastAsia="Arial Unicode MS" w:hAnsi="Times New Roman" w:cs="Times New Roman" w:hint="eastAsia"/>
          <w:b/>
          <w:bCs/>
          <w:color w:val="000000"/>
          <w:kern w:val="0"/>
          <w:sz w:val="28"/>
          <w:szCs w:val="28"/>
          <w:lang w:eastAsia="ru-RU" w:bidi="uk-UA"/>
        </w:rPr>
        <w:t>конкурентоспособности</w:t>
      </w:r>
      <w:r w:rsidRPr="008E5BF2">
        <w:rPr>
          <w:rFonts w:ascii="Times New Roman" w:eastAsia="Arial Unicode MS" w:hAnsi="Times New Roman" w:cs="Times New Roman"/>
          <w:b/>
          <w:bCs/>
          <w:color w:val="000000"/>
          <w:kern w:val="0"/>
          <w:sz w:val="28"/>
          <w:szCs w:val="28"/>
          <w:lang w:eastAsia="ru-RU" w:bidi="uk-UA"/>
        </w:rPr>
        <w:t xml:space="preserve"> </w:t>
      </w:r>
      <w:r w:rsidRPr="008E5BF2">
        <w:rPr>
          <w:rFonts w:ascii="Times New Roman" w:eastAsia="Arial Unicode MS" w:hAnsi="Times New Roman" w:cs="Times New Roman" w:hint="eastAsia"/>
          <w:b/>
          <w:bCs/>
          <w:color w:val="000000"/>
          <w:kern w:val="0"/>
          <w:sz w:val="28"/>
          <w:szCs w:val="28"/>
          <w:lang w:eastAsia="ru-RU" w:bidi="uk-UA"/>
        </w:rPr>
        <w:t>текстильных</w:t>
      </w:r>
      <w:r w:rsidRPr="008E5BF2">
        <w:rPr>
          <w:rFonts w:ascii="Times New Roman" w:eastAsia="Arial Unicode MS" w:hAnsi="Times New Roman" w:cs="Times New Roman"/>
          <w:b/>
          <w:bCs/>
          <w:color w:val="000000"/>
          <w:kern w:val="0"/>
          <w:sz w:val="28"/>
          <w:szCs w:val="28"/>
          <w:lang w:eastAsia="ru-RU" w:bidi="uk-UA"/>
        </w:rPr>
        <w:t xml:space="preserve"> </w:t>
      </w:r>
      <w:r w:rsidRPr="008E5BF2">
        <w:rPr>
          <w:rFonts w:ascii="Times New Roman" w:eastAsia="Arial Unicode MS" w:hAnsi="Times New Roman" w:cs="Times New Roman" w:hint="eastAsia"/>
          <w:b/>
          <w:bCs/>
          <w:color w:val="000000"/>
          <w:kern w:val="0"/>
          <w:sz w:val="28"/>
          <w:szCs w:val="28"/>
          <w:lang w:eastAsia="ru-RU" w:bidi="uk-UA"/>
        </w:rPr>
        <w:t>эластомеров</w:t>
      </w:r>
      <w:r w:rsidRPr="008E5BF2">
        <w:rPr>
          <w:rFonts w:ascii="Times New Roman" w:eastAsia="Arial Unicode MS" w:hAnsi="Times New Roman" w:cs="Times New Roman"/>
          <w:b/>
          <w:bCs/>
          <w:color w:val="000000"/>
          <w:kern w:val="0"/>
          <w:sz w:val="28"/>
          <w:szCs w:val="28"/>
          <w:lang w:eastAsia="ru-RU" w:bidi="uk-UA"/>
        </w:rPr>
        <w:t xml:space="preserve">, </w:t>
      </w:r>
      <w:r w:rsidRPr="008E5BF2">
        <w:rPr>
          <w:rFonts w:ascii="Times New Roman" w:eastAsia="Arial Unicode MS" w:hAnsi="Times New Roman" w:cs="Times New Roman" w:hint="eastAsia"/>
          <w:b/>
          <w:bCs/>
          <w:color w:val="000000"/>
          <w:kern w:val="0"/>
          <w:sz w:val="28"/>
          <w:szCs w:val="28"/>
          <w:lang w:eastAsia="ru-RU" w:bidi="uk-UA"/>
        </w:rPr>
        <w:t>применяемых</w:t>
      </w:r>
      <w:r w:rsidRPr="008E5BF2">
        <w:rPr>
          <w:rFonts w:ascii="Times New Roman" w:eastAsia="Arial Unicode MS" w:hAnsi="Times New Roman" w:cs="Times New Roman"/>
          <w:b/>
          <w:bCs/>
          <w:color w:val="000000"/>
          <w:kern w:val="0"/>
          <w:sz w:val="28"/>
          <w:szCs w:val="28"/>
          <w:lang w:eastAsia="ru-RU" w:bidi="uk-UA"/>
        </w:rPr>
        <w:t xml:space="preserve"> </w:t>
      </w:r>
      <w:r w:rsidRPr="008E5BF2">
        <w:rPr>
          <w:rFonts w:ascii="Times New Roman" w:eastAsia="Arial Unicode MS" w:hAnsi="Times New Roman" w:cs="Times New Roman" w:hint="eastAsia"/>
          <w:b/>
          <w:bCs/>
          <w:color w:val="000000"/>
          <w:kern w:val="0"/>
          <w:sz w:val="28"/>
          <w:szCs w:val="28"/>
          <w:lang w:eastAsia="ru-RU" w:bidi="uk-UA"/>
        </w:rPr>
        <w:t>в</w:t>
      </w:r>
      <w:r w:rsidRPr="008E5BF2">
        <w:rPr>
          <w:rFonts w:ascii="Times New Roman" w:eastAsia="Arial Unicode MS" w:hAnsi="Times New Roman" w:cs="Times New Roman"/>
          <w:b/>
          <w:bCs/>
          <w:color w:val="000000"/>
          <w:kern w:val="0"/>
          <w:sz w:val="28"/>
          <w:szCs w:val="28"/>
          <w:lang w:eastAsia="ru-RU" w:bidi="uk-UA"/>
        </w:rPr>
        <w:t xml:space="preserve"> </w:t>
      </w:r>
      <w:r w:rsidRPr="008E5BF2">
        <w:rPr>
          <w:rFonts w:ascii="Times New Roman" w:eastAsia="Arial Unicode MS" w:hAnsi="Times New Roman" w:cs="Times New Roman" w:hint="eastAsia"/>
          <w:b/>
          <w:bCs/>
          <w:color w:val="000000"/>
          <w:kern w:val="0"/>
          <w:sz w:val="28"/>
          <w:szCs w:val="28"/>
          <w:lang w:eastAsia="ru-RU" w:bidi="uk-UA"/>
        </w:rPr>
        <w:t>имплантологии</w:t>
      </w:r>
      <w:r w:rsidRPr="008E5BF2">
        <w:rPr>
          <w:rFonts w:ascii="Times New Roman" w:eastAsia="Arial Unicode MS" w:hAnsi="Times New Roman" w:cs="Times New Roman"/>
          <w:b/>
          <w:bCs/>
          <w:color w:val="000000"/>
          <w:kern w:val="0"/>
          <w:sz w:val="28"/>
          <w:szCs w:val="28"/>
          <w:lang w:eastAsia="ru-RU" w:bidi="uk-UA"/>
        </w:rPr>
        <w:t xml:space="preserve">, </w:t>
      </w:r>
      <w:r w:rsidRPr="008E5BF2">
        <w:rPr>
          <w:rFonts w:ascii="Times New Roman" w:eastAsia="Arial Unicode MS" w:hAnsi="Times New Roman" w:cs="Times New Roman" w:hint="eastAsia"/>
          <w:b/>
          <w:bCs/>
          <w:color w:val="000000"/>
          <w:kern w:val="0"/>
          <w:sz w:val="28"/>
          <w:szCs w:val="28"/>
          <w:lang w:eastAsia="ru-RU" w:bidi="uk-UA"/>
        </w:rPr>
        <w:t>при</w:t>
      </w:r>
      <w:r w:rsidRPr="008E5BF2">
        <w:rPr>
          <w:rFonts w:ascii="Times New Roman" w:eastAsia="Arial Unicode MS" w:hAnsi="Times New Roman" w:cs="Times New Roman"/>
          <w:b/>
          <w:bCs/>
          <w:color w:val="000000"/>
          <w:kern w:val="0"/>
          <w:sz w:val="28"/>
          <w:szCs w:val="28"/>
          <w:lang w:eastAsia="ru-RU" w:bidi="uk-UA"/>
        </w:rPr>
        <w:t xml:space="preserve"> </w:t>
      </w:r>
      <w:r w:rsidRPr="008E5BF2">
        <w:rPr>
          <w:rFonts w:ascii="Times New Roman" w:eastAsia="Arial Unicode MS" w:hAnsi="Times New Roman" w:cs="Times New Roman" w:hint="eastAsia"/>
          <w:b/>
          <w:bCs/>
          <w:color w:val="000000"/>
          <w:kern w:val="0"/>
          <w:sz w:val="28"/>
          <w:szCs w:val="28"/>
          <w:lang w:eastAsia="ru-RU" w:bidi="uk-UA"/>
        </w:rPr>
        <w:t>организации</w:t>
      </w:r>
      <w:r w:rsidRPr="008E5BF2">
        <w:rPr>
          <w:rFonts w:ascii="Times New Roman" w:eastAsia="Arial Unicode MS" w:hAnsi="Times New Roman" w:cs="Times New Roman"/>
          <w:b/>
          <w:bCs/>
          <w:color w:val="000000"/>
          <w:kern w:val="0"/>
          <w:sz w:val="28"/>
          <w:szCs w:val="28"/>
          <w:lang w:eastAsia="ru-RU" w:bidi="uk-UA"/>
        </w:rPr>
        <w:t xml:space="preserve"> </w:t>
      </w:r>
      <w:r w:rsidRPr="008E5BF2">
        <w:rPr>
          <w:rFonts w:ascii="Times New Roman" w:eastAsia="Arial Unicode MS" w:hAnsi="Times New Roman" w:cs="Times New Roman" w:hint="eastAsia"/>
          <w:b/>
          <w:bCs/>
          <w:color w:val="000000"/>
          <w:kern w:val="0"/>
          <w:sz w:val="28"/>
          <w:szCs w:val="28"/>
          <w:lang w:eastAsia="ru-RU" w:bidi="uk-UA"/>
        </w:rPr>
        <w:t>их</w:t>
      </w:r>
      <w:r w:rsidRPr="008E5BF2">
        <w:rPr>
          <w:rFonts w:ascii="Times New Roman" w:eastAsia="Arial Unicode MS" w:hAnsi="Times New Roman" w:cs="Times New Roman"/>
          <w:b/>
          <w:bCs/>
          <w:color w:val="000000"/>
          <w:kern w:val="0"/>
          <w:sz w:val="28"/>
          <w:szCs w:val="28"/>
          <w:lang w:eastAsia="ru-RU" w:bidi="uk-UA"/>
        </w:rPr>
        <w:t xml:space="preserve"> </w:t>
      </w:r>
      <w:r w:rsidRPr="008E5BF2">
        <w:rPr>
          <w:rFonts w:ascii="Times New Roman" w:eastAsia="Arial Unicode MS" w:hAnsi="Times New Roman" w:cs="Times New Roman" w:hint="eastAsia"/>
          <w:b/>
          <w:bCs/>
          <w:color w:val="000000"/>
          <w:kern w:val="0"/>
          <w:sz w:val="28"/>
          <w:szCs w:val="28"/>
          <w:lang w:eastAsia="ru-RU" w:bidi="uk-UA"/>
        </w:rPr>
        <w:t>производства</w:t>
      </w:r>
    </w:p>
    <w:p w14:paraId="129D6B27" w14:textId="77777777" w:rsidR="008E5BF2" w:rsidRDefault="008E5BF2" w:rsidP="008E5BF2">
      <w:r>
        <w:rPr>
          <w:rFonts w:hint="eastAsia"/>
        </w:rPr>
        <w:t>ОГЛАВЛЕНИЕ</w:t>
      </w:r>
      <w:r>
        <w:t xml:space="preserve"> </w:t>
      </w:r>
      <w:r>
        <w:rPr>
          <w:rFonts w:hint="eastAsia"/>
        </w:rPr>
        <w:t>ДИССЕРТАЦИИ</w:t>
      </w:r>
    </w:p>
    <w:p w14:paraId="3C246AB8" w14:textId="77777777" w:rsidR="008E5BF2" w:rsidRDefault="008E5BF2" w:rsidP="008E5BF2">
      <w:r>
        <w:rPr>
          <w:rFonts w:hint="eastAsia"/>
        </w:rPr>
        <w:t>кандидат</w:t>
      </w:r>
      <w:r>
        <w:t xml:space="preserve"> </w:t>
      </w:r>
      <w:r>
        <w:rPr>
          <w:rFonts w:hint="eastAsia"/>
        </w:rPr>
        <w:t>наук</w:t>
      </w:r>
      <w:r>
        <w:t xml:space="preserve"> </w:t>
      </w:r>
      <w:r>
        <w:rPr>
          <w:rFonts w:hint="eastAsia"/>
        </w:rPr>
        <w:t>Макарова</w:t>
      </w:r>
      <w:r>
        <w:t xml:space="preserve"> </w:t>
      </w:r>
      <w:r>
        <w:rPr>
          <w:rFonts w:hint="eastAsia"/>
        </w:rPr>
        <w:t>Анастасия</w:t>
      </w:r>
      <w:r>
        <w:t xml:space="preserve"> </w:t>
      </w:r>
      <w:r>
        <w:rPr>
          <w:rFonts w:hint="eastAsia"/>
        </w:rPr>
        <w:t>Авинировна</w:t>
      </w:r>
    </w:p>
    <w:p w14:paraId="5C1EED7C" w14:textId="77777777" w:rsidR="008E5BF2" w:rsidRDefault="008E5BF2" w:rsidP="008E5BF2">
      <w:r>
        <w:t xml:space="preserve">1.6. </w:t>
      </w:r>
      <w:r>
        <w:rPr>
          <w:rFonts w:hint="eastAsia"/>
        </w:rPr>
        <w:t>Выводы</w:t>
      </w:r>
      <w:r>
        <w:t xml:space="preserve"> </w:t>
      </w:r>
      <w:r>
        <w:rPr>
          <w:rFonts w:hint="eastAsia"/>
        </w:rPr>
        <w:t>по</w:t>
      </w:r>
      <w:r>
        <w:t xml:space="preserve"> </w:t>
      </w:r>
      <w:r>
        <w:rPr>
          <w:rFonts w:hint="eastAsia"/>
        </w:rPr>
        <w:t>главе</w:t>
      </w:r>
    </w:p>
    <w:p w14:paraId="29898351" w14:textId="77777777" w:rsidR="008E5BF2" w:rsidRDefault="008E5BF2" w:rsidP="008E5BF2"/>
    <w:p w14:paraId="1B7F8907" w14:textId="77777777" w:rsidR="008E5BF2" w:rsidRDefault="008E5BF2" w:rsidP="008E5BF2">
      <w:r>
        <w:t xml:space="preserve">2. </w:t>
      </w:r>
      <w:r>
        <w:rPr>
          <w:rFonts w:hint="eastAsia"/>
        </w:rPr>
        <w:t>Разработка</w:t>
      </w:r>
      <w:r>
        <w:t xml:space="preserve"> </w:t>
      </w:r>
      <w:r>
        <w:rPr>
          <w:rFonts w:hint="eastAsia"/>
        </w:rPr>
        <w:t>методов</w:t>
      </w:r>
      <w:r>
        <w:t xml:space="preserve"> </w:t>
      </w:r>
      <w:r>
        <w:rPr>
          <w:rFonts w:hint="eastAsia"/>
        </w:rPr>
        <w:t>исследования</w:t>
      </w:r>
      <w:r>
        <w:t xml:space="preserve"> </w:t>
      </w:r>
      <w:r>
        <w:rPr>
          <w:rFonts w:hint="eastAsia"/>
        </w:rPr>
        <w:t>и</w:t>
      </w:r>
      <w:r>
        <w:t xml:space="preserve"> </w:t>
      </w:r>
      <w:r>
        <w:rPr>
          <w:rFonts w:hint="eastAsia"/>
        </w:rPr>
        <w:t>математического</w:t>
      </w:r>
      <w:r>
        <w:t xml:space="preserve"> </w:t>
      </w:r>
      <w:r>
        <w:rPr>
          <w:rFonts w:hint="eastAsia"/>
        </w:rPr>
        <w:t>моделирования</w:t>
      </w:r>
      <w:r>
        <w:t xml:space="preserve"> </w:t>
      </w:r>
      <w:r>
        <w:rPr>
          <w:rFonts w:hint="eastAsia"/>
        </w:rPr>
        <w:t>эксплуатационных</w:t>
      </w:r>
      <w:r>
        <w:t xml:space="preserve"> </w:t>
      </w:r>
      <w:r>
        <w:rPr>
          <w:rFonts w:hint="eastAsia"/>
        </w:rPr>
        <w:t>свойств</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p>
    <w:p w14:paraId="06B899C7" w14:textId="77777777" w:rsidR="008E5BF2" w:rsidRDefault="008E5BF2" w:rsidP="008E5BF2"/>
    <w:p w14:paraId="72F01EAA" w14:textId="77777777" w:rsidR="008E5BF2" w:rsidRDefault="008E5BF2" w:rsidP="008E5BF2">
      <w:r>
        <w:t xml:space="preserve">2.1. </w:t>
      </w:r>
      <w:r>
        <w:rPr>
          <w:rFonts w:hint="eastAsia"/>
        </w:rPr>
        <w:t>Описание</w:t>
      </w:r>
      <w:r>
        <w:t xml:space="preserve"> </w:t>
      </w:r>
      <w:r>
        <w:rPr>
          <w:rFonts w:hint="eastAsia"/>
        </w:rPr>
        <w:t>технических</w:t>
      </w:r>
      <w:r>
        <w:t xml:space="preserve"> </w:t>
      </w:r>
      <w:r>
        <w:rPr>
          <w:rFonts w:hint="eastAsia"/>
        </w:rPr>
        <w:t>характеристик</w:t>
      </w:r>
      <w:r>
        <w:t xml:space="preserve"> </w:t>
      </w:r>
      <w:r>
        <w:rPr>
          <w:rFonts w:hint="eastAsia"/>
        </w:rPr>
        <w:t>текстильных</w:t>
      </w:r>
      <w:r>
        <w:t xml:space="preserve"> </w:t>
      </w:r>
      <w:r>
        <w:rPr>
          <w:rFonts w:hint="eastAsia"/>
        </w:rPr>
        <w:t>нитей</w:t>
      </w:r>
      <w:r>
        <w:t xml:space="preserve"> -</w:t>
      </w:r>
      <w:r>
        <w:rPr>
          <w:rFonts w:hint="eastAsia"/>
        </w:rPr>
        <w:t>основы</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p>
    <w:p w14:paraId="00D54284" w14:textId="77777777" w:rsidR="008E5BF2" w:rsidRDefault="008E5BF2" w:rsidP="008E5BF2"/>
    <w:p w14:paraId="10658504" w14:textId="77777777" w:rsidR="008E5BF2" w:rsidRDefault="008E5BF2" w:rsidP="008E5BF2">
      <w:r>
        <w:t xml:space="preserve">2.2. </w:t>
      </w:r>
      <w:r>
        <w:rPr>
          <w:rFonts w:hint="eastAsia"/>
        </w:rPr>
        <w:t>Разработка</w:t>
      </w:r>
      <w:r>
        <w:t xml:space="preserve"> </w:t>
      </w:r>
      <w:r>
        <w:rPr>
          <w:rFonts w:hint="eastAsia"/>
        </w:rPr>
        <w:t>плана</w:t>
      </w:r>
      <w:r>
        <w:t xml:space="preserve"> </w:t>
      </w:r>
      <w:r>
        <w:rPr>
          <w:rFonts w:hint="eastAsia"/>
        </w:rPr>
        <w:t>исследования</w:t>
      </w:r>
      <w:r>
        <w:t xml:space="preserve"> </w:t>
      </w:r>
      <w:r>
        <w:rPr>
          <w:rFonts w:hint="eastAsia"/>
        </w:rPr>
        <w:t>эксплуатационных</w:t>
      </w:r>
      <w:r>
        <w:t xml:space="preserve"> </w:t>
      </w:r>
      <w:r>
        <w:rPr>
          <w:rFonts w:hint="eastAsia"/>
        </w:rPr>
        <w:t>свойств</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p>
    <w:p w14:paraId="21ACB3BD" w14:textId="77777777" w:rsidR="008E5BF2" w:rsidRDefault="008E5BF2" w:rsidP="008E5BF2"/>
    <w:p w14:paraId="79780AFF" w14:textId="77777777" w:rsidR="008E5BF2" w:rsidRDefault="008E5BF2" w:rsidP="008E5BF2">
      <w:r>
        <w:t xml:space="preserve">2.3. </w:t>
      </w:r>
      <w:r>
        <w:rPr>
          <w:rFonts w:hint="eastAsia"/>
        </w:rPr>
        <w:t>Проведение</w:t>
      </w:r>
      <w:r>
        <w:t xml:space="preserve"> </w:t>
      </w:r>
      <w:r>
        <w:rPr>
          <w:rFonts w:hint="eastAsia"/>
        </w:rPr>
        <w:t>экспериментальных</w:t>
      </w:r>
      <w:r>
        <w:t xml:space="preserve"> </w:t>
      </w:r>
      <w:r>
        <w:rPr>
          <w:rFonts w:hint="eastAsia"/>
        </w:rPr>
        <w:t>исследований</w:t>
      </w:r>
      <w:r>
        <w:t xml:space="preserve"> </w:t>
      </w:r>
      <w:r>
        <w:rPr>
          <w:rFonts w:hint="eastAsia"/>
        </w:rPr>
        <w:t>эксплуатационных</w:t>
      </w:r>
      <w:r>
        <w:t xml:space="preserve"> </w:t>
      </w:r>
      <w:r>
        <w:rPr>
          <w:rFonts w:hint="eastAsia"/>
        </w:rPr>
        <w:t>свойств</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p>
    <w:p w14:paraId="0D4ADD13" w14:textId="77777777" w:rsidR="008E5BF2" w:rsidRDefault="008E5BF2" w:rsidP="008E5BF2"/>
    <w:p w14:paraId="0C0FEA83" w14:textId="77777777" w:rsidR="008E5BF2" w:rsidRDefault="008E5BF2" w:rsidP="008E5BF2">
      <w:r>
        <w:t xml:space="preserve">2.4. </w:t>
      </w:r>
      <w:r>
        <w:rPr>
          <w:rFonts w:hint="eastAsia"/>
        </w:rPr>
        <w:t>Разработка</w:t>
      </w:r>
      <w:r>
        <w:t xml:space="preserve"> </w:t>
      </w:r>
      <w:r>
        <w:rPr>
          <w:rFonts w:hint="eastAsia"/>
        </w:rPr>
        <w:t>математической</w:t>
      </w:r>
      <w:r>
        <w:t xml:space="preserve"> </w:t>
      </w:r>
      <w:r>
        <w:rPr>
          <w:rFonts w:hint="eastAsia"/>
        </w:rPr>
        <w:t>модели</w:t>
      </w:r>
      <w:r>
        <w:t xml:space="preserve"> </w:t>
      </w:r>
      <w:r>
        <w:rPr>
          <w:rFonts w:hint="eastAsia"/>
        </w:rPr>
        <w:t>релаксации</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p>
    <w:p w14:paraId="59A45770" w14:textId="77777777" w:rsidR="008E5BF2" w:rsidRDefault="008E5BF2" w:rsidP="008E5BF2"/>
    <w:p w14:paraId="10BB5834" w14:textId="77777777" w:rsidR="008E5BF2" w:rsidRDefault="008E5BF2" w:rsidP="008E5BF2">
      <w:r>
        <w:t xml:space="preserve">2.5. </w:t>
      </w:r>
      <w:r>
        <w:rPr>
          <w:rFonts w:hint="eastAsia"/>
        </w:rPr>
        <w:t>Разработка</w:t>
      </w:r>
      <w:r>
        <w:t xml:space="preserve"> </w:t>
      </w:r>
      <w:r>
        <w:rPr>
          <w:rFonts w:hint="eastAsia"/>
        </w:rPr>
        <w:t>математической</w:t>
      </w:r>
      <w:r>
        <w:t xml:space="preserve"> </w:t>
      </w:r>
      <w:r>
        <w:rPr>
          <w:rFonts w:hint="eastAsia"/>
        </w:rPr>
        <w:t>модели</w:t>
      </w:r>
      <w:r>
        <w:t xml:space="preserve"> </w:t>
      </w:r>
      <w:r>
        <w:rPr>
          <w:rFonts w:hint="eastAsia"/>
        </w:rPr>
        <w:t>ползучести</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p>
    <w:p w14:paraId="7E3387AC" w14:textId="77777777" w:rsidR="008E5BF2" w:rsidRDefault="008E5BF2" w:rsidP="008E5BF2"/>
    <w:p w14:paraId="19E8C7F3" w14:textId="77777777" w:rsidR="008E5BF2" w:rsidRDefault="008E5BF2" w:rsidP="008E5BF2">
      <w:r>
        <w:t xml:space="preserve">2.6. </w:t>
      </w:r>
      <w:r>
        <w:rPr>
          <w:rFonts w:hint="eastAsia"/>
        </w:rPr>
        <w:t>Срз</w:t>
      </w:r>
      <w:r>
        <w:t xml:space="preserve">. </w:t>
      </w:r>
      <w:r>
        <w:rPr>
          <w:rFonts w:hint="eastAsia"/>
        </w:rPr>
        <w:t>вн</w:t>
      </w:r>
      <w:r>
        <w:t xml:space="preserve"> </w:t>
      </w:r>
      <w:r>
        <w:rPr>
          <w:rFonts w:hint="eastAsia"/>
        </w:rPr>
        <w:t>ител</w:t>
      </w:r>
      <w:r>
        <w:t xml:space="preserve"> </w:t>
      </w:r>
      <w:r>
        <w:rPr>
          <w:rFonts w:hint="eastAsia"/>
        </w:rPr>
        <w:t>ьняя</w:t>
      </w:r>
      <w:r>
        <w:t xml:space="preserve"> </w:t>
      </w:r>
      <w:r>
        <w:rPr>
          <w:rFonts w:hint="eastAsia"/>
        </w:rPr>
        <w:t>оцснкз</w:t>
      </w:r>
      <w:r>
        <w:t xml:space="preserve"> </w:t>
      </w:r>
      <w:r>
        <w:rPr>
          <w:rFonts w:hint="eastAsia"/>
        </w:rPr>
        <w:t>вариантов</w:t>
      </w:r>
      <w:r>
        <w:t xml:space="preserve"> </w:t>
      </w:r>
      <w:r>
        <w:rPr>
          <w:rFonts w:hint="eastAsia"/>
        </w:rPr>
        <w:t>матсмзтичбского</w:t>
      </w:r>
      <w:r>
        <w:t xml:space="preserve"> </w:t>
      </w:r>
      <w:r>
        <w:rPr>
          <w:rFonts w:hint="eastAsia"/>
        </w:rPr>
        <w:t>моделирования</w:t>
      </w:r>
      <w:r>
        <w:t xml:space="preserve"> </w:t>
      </w:r>
      <w:r>
        <w:rPr>
          <w:rFonts w:hint="eastAsia"/>
        </w:rPr>
        <w:t>эксплуатационных</w:t>
      </w:r>
      <w:r>
        <w:t xml:space="preserve"> </w:t>
      </w:r>
      <w:r>
        <w:rPr>
          <w:rFonts w:hint="eastAsia"/>
        </w:rPr>
        <w:t>свойств</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p>
    <w:p w14:paraId="124B6F80" w14:textId="77777777" w:rsidR="008E5BF2" w:rsidRDefault="008E5BF2" w:rsidP="008E5BF2"/>
    <w:p w14:paraId="73013A25" w14:textId="77777777" w:rsidR="008E5BF2" w:rsidRDefault="008E5BF2" w:rsidP="008E5BF2">
      <w:r>
        <w:t xml:space="preserve">2.7. </w:t>
      </w:r>
      <w:r>
        <w:rPr>
          <w:rFonts w:hint="eastAsia"/>
        </w:rPr>
        <w:t>Выводы</w:t>
      </w:r>
      <w:r>
        <w:t xml:space="preserve"> </w:t>
      </w:r>
      <w:r>
        <w:rPr>
          <w:rFonts w:hint="eastAsia"/>
        </w:rPr>
        <w:t>по</w:t>
      </w:r>
      <w:r>
        <w:t xml:space="preserve"> </w:t>
      </w:r>
      <w:r>
        <w:rPr>
          <w:rFonts w:hint="eastAsia"/>
        </w:rPr>
        <w:t>главе</w:t>
      </w:r>
    </w:p>
    <w:p w14:paraId="11208392" w14:textId="77777777" w:rsidR="008E5BF2" w:rsidRDefault="008E5BF2" w:rsidP="008E5BF2"/>
    <w:p w14:paraId="276441B2" w14:textId="77777777" w:rsidR="008E5BF2" w:rsidRDefault="008E5BF2" w:rsidP="008E5BF2">
      <w:r>
        <w:t xml:space="preserve">3. </w:t>
      </w:r>
      <w:r>
        <w:rPr>
          <w:rFonts w:hint="eastAsia"/>
        </w:rPr>
        <w:t>Разработка</w:t>
      </w:r>
      <w:r>
        <w:t xml:space="preserve"> </w:t>
      </w:r>
      <w:r>
        <w:rPr>
          <w:rFonts w:hint="eastAsia"/>
        </w:rPr>
        <w:t>методов</w:t>
      </w:r>
      <w:r>
        <w:t xml:space="preserve"> </w:t>
      </w:r>
      <w:r>
        <w:rPr>
          <w:rFonts w:hint="eastAsia"/>
        </w:rPr>
        <w:t>прогнозирования</w:t>
      </w:r>
      <w:r>
        <w:t xml:space="preserve"> </w:t>
      </w:r>
      <w:r>
        <w:rPr>
          <w:rFonts w:hint="eastAsia"/>
        </w:rPr>
        <w:t>эксплуатационных</w:t>
      </w:r>
      <w:r>
        <w:t xml:space="preserve"> </w:t>
      </w:r>
      <w:r>
        <w:rPr>
          <w:rFonts w:hint="eastAsia"/>
        </w:rPr>
        <w:t>свойств</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p>
    <w:p w14:paraId="4C391258" w14:textId="77777777" w:rsidR="008E5BF2" w:rsidRDefault="008E5BF2" w:rsidP="008E5BF2"/>
    <w:p w14:paraId="44819B27" w14:textId="77777777" w:rsidR="008E5BF2" w:rsidRDefault="008E5BF2" w:rsidP="008E5BF2">
      <w:r>
        <w:t xml:space="preserve">3.1. </w:t>
      </w:r>
      <w:r>
        <w:rPr>
          <w:rFonts w:hint="eastAsia"/>
        </w:rPr>
        <w:t>Предпосылки</w:t>
      </w:r>
      <w:r>
        <w:t xml:space="preserve"> </w:t>
      </w:r>
      <w:r>
        <w:rPr>
          <w:rFonts w:hint="eastAsia"/>
        </w:rPr>
        <w:t>для</w:t>
      </w:r>
      <w:r>
        <w:t xml:space="preserve"> </w:t>
      </w:r>
      <w:r>
        <w:rPr>
          <w:rFonts w:hint="eastAsia"/>
        </w:rPr>
        <w:t>прогнозирования</w:t>
      </w:r>
      <w:r>
        <w:t xml:space="preserve"> </w:t>
      </w:r>
      <w:r>
        <w:rPr>
          <w:rFonts w:hint="eastAsia"/>
        </w:rPr>
        <w:t>релаксационных</w:t>
      </w:r>
      <w:r>
        <w:t xml:space="preserve"> </w:t>
      </w:r>
      <w:r>
        <w:rPr>
          <w:rFonts w:hint="eastAsia"/>
        </w:rPr>
        <w:t>процессов</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r>
        <w:t xml:space="preserve">, </w:t>
      </w:r>
      <w:r>
        <w:rPr>
          <w:rFonts w:hint="eastAsia"/>
        </w:rPr>
        <w:t>и</w:t>
      </w:r>
      <w:r>
        <w:t xml:space="preserve"> </w:t>
      </w:r>
      <w:r>
        <w:rPr>
          <w:rFonts w:hint="eastAsia"/>
        </w:rPr>
        <w:t>образующих</w:t>
      </w:r>
      <w:r>
        <w:t xml:space="preserve"> </w:t>
      </w:r>
      <w:r>
        <w:rPr>
          <w:rFonts w:hint="eastAsia"/>
        </w:rPr>
        <w:t>их</w:t>
      </w:r>
      <w:r>
        <w:t xml:space="preserve"> </w:t>
      </w:r>
      <w:r>
        <w:rPr>
          <w:rFonts w:hint="eastAsia"/>
        </w:rPr>
        <w:t>полимерных</w:t>
      </w:r>
      <w:r>
        <w:t xml:space="preserve"> </w:t>
      </w:r>
      <w:r>
        <w:rPr>
          <w:rFonts w:hint="eastAsia"/>
        </w:rPr>
        <w:t>нитей</w:t>
      </w:r>
    </w:p>
    <w:p w14:paraId="3B29F133" w14:textId="77777777" w:rsidR="008E5BF2" w:rsidRDefault="008E5BF2" w:rsidP="008E5BF2"/>
    <w:p w14:paraId="5316F6AF" w14:textId="77777777" w:rsidR="008E5BF2" w:rsidRDefault="008E5BF2" w:rsidP="008E5BF2">
      <w:r>
        <w:t xml:space="preserve">3.2. </w:t>
      </w:r>
      <w:r>
        <w:rPr>
          <w:rFonts w:hint="eastAsia"/>
        </w:rPr>
        <w:t>Предпосылки</w:t>
      </w:r>
      <w:r>
        <w:t xml:space="preserve"> </w:t>
      </w:r>
      <w:r>
        <w:rPr>
          <w:rFonts w:hint="eastAsia"/>
        </w:rPr>
        <w:t>для</w:t>
      </w:r>
      <w:r>
        <w:t xml:space="preserve"> </w:t>
      </w:r>
      <w:r>
        <w:rPr>
          <w:rFonts w:hint="eastAsia"/>
        </w:rPr>
        <w:t>прогнозирования</w:t>
      </w:r>
      <w:r>
        <w:t xml:space="preserve"> </w:t>
      </w:r>
      <w:r>
        <w:rPr>
          <w:rFonts w:hint="eastAsia"/>
        </w:rPr>
        <w:t>деформационных</w:t>
      </w:r>
      <w:r>
        <w:t xml:space="preserve"> </w:t>
      </w:r>
      <w:r>
        <w:rPr>
          <w:rFonts w:hint="eastAsia"/>
        </w:rPr>
        <w:t>процессов</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p>
    <w:p w14:paraId="33028A84" w14:textId="77777777" w:rsidR="008E5BF2" w:rsidRDefault="008E5BF2" w:rsidP="008E5BF2"/>
    <w:p w14:paraId="0388B5DC" w14:textId="77777777" w:rsidR="008E5BF2" w:rsidRDefault="008E5BF2" w:rsidP="008E5BF2">
      <w:r>
        <w:rPr>
          <w:rFonts w:hint="eastAsia"/>
        </w:rPr>
        <w:t>имплантологии</w:t>
      </w:r>
      <w:r>
        <w:t xml:space="preserve">, </w:t>
      </w:r>
      <w:r>
        <w:rPr>
          <w:rFonts w:hint="eastAsia"/>
        </w:rPr>
        <w:t>и</w:t>
      </w:r>
      <w:r>
        <w:t xml:space="preserve"> </w:t>
      </w:r>
      <w:r>
        <w:rPr>
          <w:rFonts w:hint="eastAsia"/>
        </w:rPr>
        <w:t>образующих</w:t>
      </w:r>
      <w:r>
        <w:t xml:space="preserve"> </w:t>
      </w:r>
      <w:r>
        <w:rPr>
          <w:rFonts w:hint="eastAsia"/>
        </w:rPr>
        <w:t>их</w:t>
      </w:r>
      <w:r>
        <w:t xml:space="preserve"> </w:t>
      </w:r>
      <w:r>
        <w:rPr>
          <w:rFonts w:hint="eastAsia"/>
        </w:rPr>
        <w:t>полимерных</w:t>
      </w:r>
      <w:r>
        <w:t xml:space="preserve"> </w:t>
      </w:r>
      <w:r>
        <w:rPr>
          <w:rFonts w:hint="eastAsia"/>
        </w:rPr>
        <w:t>нитей</w:t>
      </w:r>
    </w:p>
    <w:p w14:paraId="2EB56C79" w14:textId="77777777" w:rsidR="008E5BF2" w:rsidRDefault="008E5BF2" w:rsidP="008E5BF2"/>
    <w:p w14:paraId="010F369A" w14:textId="77777777" w:rsidR="008E5BF2" w:rsidRDefault="008E5BF2" w:rsidP="008E5BF2">
      <w:r>
        <w:rPr>
          <w:rFonts w:hint="eastAsia"/>
        </w:rPr>
        <w:t>имплантологии</w:t>
      </w:r>
      <w:r>
        <w:t xml:space="preserve">, </w:t>
      </w:r>
      <w:r>
        <w:rPr>
          <w:rFonts w:hint="eastAsia"/>
        </w:rPr>
        <w:t>и</w:t>
      </w:r>
      <w:r>
        <w:t xml:space="preserve"> </w:t>
      </w:r>
      <w:r>
        <w:rPr>
          <w:rFonts w:hint="eastAsia"/>
        </w:rPr>
        <w:t>образующих</w:t>
      </w:r>
      <w:r>
        <w:t xml:space="preserve"> </w:t>
      </w:r>
      <w:r>
        <w:rPr>
          <w:rFonts w:hint="eastAsia"/>
        </w:rPr>
        <w:t>их</w:t>
      </w:r>
      <w:r>
        <w:t xml:space="preserve"> </w:t>
      </w:r>
      <w:r>
        <w:rPr>
          <w:rFonts w:hint="eastAsia"/>
        </w:rPr>
        <w:t>полимерных</w:t>
      </w:r>
      <w:r>
        <w:t xml:space="preserve"> </w:t>
      </w:r>
      <w:r>
        <w:rPr>
          <w:rFonts w:hint="eastAsia"/>
        </w:rPr>
        <w:t>нитей</w:t>
      </w:r>
    </w:p>
    <w:p w14:paraId="3FAE60DA" w14:textId="77777777" w:rsidR="008E5BF2" w:rsidRDefault="008E5BF2" w:rsidP="008E5BF2"/>
    <w:p w14:paraId="1FC659CC" w14:textId="77777777" w:rsidR="008E5BF2" w:rsidRDefault="008E5BF2" w:rsidP="008E5BF2">
      <w:r>
        <w:t xml:space="preserve">3.3. </w:t>
      </w:r>
      <w:r>
        <w:rPr>
          <w:rFonts w:hint="eastAsia"/>
        </w:rPr>
        <w:t>Прогнозирование</w:t>
      </w:r>
      <w:r>
        <w:t xml:space="preserve"> </w:t>
      </w:r>
      <w:r>
        <w:rPr>
          <w:rFonts w:hint="eastAsia"/>
        </w:rPr>
        <w:t>релаксационных</w:t>
      </w:r>
      <w:r>
        <w:t xml:space="preserve"> </w:t>
      </w:r>
      <w:r>
        <w:rPr>
          <w:rFonts w:hint="eastAsia"/>
        </w:rPr>
        <w:t>процессов</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r>
        <w:t xml:space="preserve">, </w:t>
      </w:r>
      <w:r>
        <w:rPr>
          <w:rFonts w:hint="eastAsia"/>
        </w:rPr>
        <w:t>и</w:t>
      </w:r>
      <w:r>
        <w:t xml:space="preserve"> </w:t>
      </w:r>
      <w:r>
        <w:rPr>
          <w:rFonts w:hint="eastAsia"/>
        </w:rPr>
        <w:t>образующих</w:t>
      </w:r>
      <w:r>
        <w:t xml:space="preserve"> </w:t>
      </w:r>
      <w:r>
        <w:rPr>
          <w:rFonts w:hint="eastAsia"/>
        </w:rPr>
        <w:t>их</w:t>
      </w:r>
      <w:r>
        <w:t xml:space="preserve"> </w:t>
      </w:r>
      <w:r>
        <w:rPr>
          <w:rFonts w:hint="eastAsia"/>
        </w:rPr>
        <w:t>полимерных</w:t>
      </w:r>
      <w:r>
        <w:t xml:space="preserve"> </w:t>
      </w:r>
      <w:r>
        <w:rPr>
          <w:rFonts w:hint="eastAsia"/>
        </w:rPr>
        <w:t>нитей</w:t>
      </w:r>
    </w:p>
    <w:p w14:paraId="176FBACF" w14:textId="77777777" w:rsidR="008E5BF2" w:rsidRDefault="008E5BF2" w:rsidP="008E5BF2"/>
    <w:p w14:paraId="345E468E" w14:textId="77777777" w:rsidR="008E5BF2" w:rsidRDefault="008E5BF2" w:rsidP="008E5BF2">
      <w:r>
        <w:t xml:space="preserve">3.4. </w:t>
      </w:r>
      <w:r>
        <w:rPr>
          <w:rFonts w:hint="eastAsia"/>
        </w:rPr>
        <w:t>Прогнозирование</w:t>
      </w:r>
      <w:r>
        <w:t xml:space="preserve"> </w:t>
      </w:r>
      <w:r>
        <w:rPr>
          <w:rFonts w:hint="eastAsia"/>
        </w:rPr>
        <w:t>деформационных</w:t>
      </w:r>
      <w:r>
        <w:t xml:space="preserve"> </w:t>
      </w:r>
      <w:r>
        <w:rPr>
          <w:rFonts w:hint="eastAsia"/>
        </w:rPr>
        <w:t>процессов</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r>
        <w:t xml:space="preserve">, </w:t>
      </w:r>
      <w:r>
        <w:rPr>
          <w:rFonts w:hint="eastAsia"/>
        </w:rPr>
        <w:t>и</w:t>
      </w:r>
      <w:r>
        <w:t xml:space="preserve"> </w:t>
      </w:r>
      <w:r>
        <w:rPr>
          <w:rFonts w:hint="eastAsia"/>
        </w:rPr>
        <w:t>образующих</w:t>
      </w:r>
      <w:r>
        <w:t xml:space="preserve"> </w:t>
      </w:r>
      <w:r>
        <w:rPr>
          <w:rFonts w:hint="eastAsia"/>
        </w:rPr>
        <w:t>их</w:t>
      </w:r>
      <w:r>
        <w:t xml:space="preserve"> </w:t>
      </w:r>
      <w:r>
        <w:rPr>
          <w:rFonts w:hint="eastAsia"/>
        </w:rPr>
        <w:t>полимерных</w:t>
      </w:r>
      <w:r>
        <w:t xml:space="preserve"> </w:t>
      </w:r>
      <w:r>
        <w:rPr>
          <w:rFonts w:hint="eastAsia"/>
        </w:rPr>
        <w:t>нитей</w:t>
      </w:r>
    </w:p>
    <w:p w14:paraId="1FC587A2" w14:textId="77777777" w:rsidR="008E5BF2" w:rsidRDefault="008E5BF2" w:rsidP="008E5BF2"/>
    <w:p w14:paraId="77F127B7" w14:textId="77777777" w:rsidR="008E5BF2" w:rsidRDefault="008E5BF2" w:rsidP="008E5BF2">
      <w:r>
        <w:t xml:space="preserve">3.5. </w:t>
      </w:r>
      <w:r>
        <w:rPr>
          <w:rFonts w:hint="eastAsia"/>
        </w:rPr>
        <w:t>Прогнозирование</w:t>
      </w:r>
      <w:r>
        <w:t xml:space="preserve"> </w:t>
      </w:r>
      <w:r>
        <w:rPr>
          <w:rFonts w:hint="eastAsia"/>
        </w:rPr>
        <w:t>восстановительных</w:t>
      </w:r>
      <w:r>
        <w:t xml:space="preserve"> </w:t>
      </w:r>
      <w:r>
        <w:rPr>
          <w:rFonts w:hint="eastAsia"/>
        </w:rPr>
        <w:t>процессов</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r>
        <w:t xml:space="preserve">, </w:t>
      </w:r>
      <w:r>
        <w:rPr>
          <w:rFonts w:hint="eastAsia"/>
        </w:rPr>
        <w:t>и</w:t>
      </w:r>
      <w:r>
        <w:t xml:space="preserve"> </w:t>
      </w:r>
      <w:r>
        <w:rPr>
          <w:rFonts w:hint="eastAsia"/>
        </w:rPr>
        <w:t>образующих</w:t>
      </w:r>
      <w:r>
        <w:t xml:space="preserve"> </w:t>
      </w:r>
      <w:r>
        <w:rPr>
          <w:rFonts w:hint="eastAsia"/>
        </w:rPr>
        <w:t>их</w:t>
      </w:r>
      <w:r>
        <w:t xml:space="preserve"> </w:t>
      </w:r>
      <w:r>
        <w:rPr>
          <w:rFonts w:hint="eastAsia"/>
        </w:rPr>
        <w:t>полимерных</w:t>
      </w:r>
      <w:r>
        <w:t xml:space="preserve"> </w:t>
      </w:r>
      <w:r>
        <w:rPr>
          <w:rFonts w:hint="eastAsia"/>
        </w:rPr>
        <w:t>нитей</w:t>
      </w:r>
    </w:p>
    <w:p w14:paraId="798D9DD3" w14:textId="77777777" w:rsidR="008E5BF2" w:rsidRDefault="008E5BF2" w:rsidP="008E5BF2"/>
    <w:p w14:paraId="48EC9BB7" w14:textId="77777777" w:rsidR="008E5BF2" w:rsidRDefault="008E5BF2" w:rsidP="008E5BF2">
      <w:r>
        <w:t xml:space="preserve">3.6. </w:t>
      </w:r>
      <w:r>
        <w:rPr>
          <w:rFonts w:hint="eastAsia"/>
        </w:rPr>
        <w:t>Выводы</w:t>
      </w:r>
      <w:r>
        <w:t xml:space="preserve"> </w:t>
      </w:r>
      <w:r>
        <w:rPr>
          <w:rFonts w:hint="eastAsia"/>
        </w:rPr>
        <w:t>по</w:t>
      </w:r>
      <w:r>
        <w:t xml:space="preserve"> </w:t>
      </w:r>
      <w:r>
        <w:rPr>
          <w:rFonts w:hint="eastAsia"/>
        </w:rPr>
        <w:t>главе</w:t>
      </w:r>
    </w:p>
    <w:p w14:paraId="381EA342" w14:textId="77777777" w:rsidR="008E5BF2" w:rsidRDefault="008E5BF2" w:rsidP="008E5BF2"/>
    <w:p w14:paraId="0A69E469" w14:textId="77777777" w:rsidR="008E5BF2" w:rsidRDefault="008E5BF2" w:rsidP="008E5BF2">
      <w:r>
        <w:t xml:space="preserve">4. </w:t>
      </w:r>
      <w:r>
        <w:rPr>
          <w:rFonts w:hint="eastAsia"/>
        </w:rPr>
        <w:t>Цифровизация</w:t>
      </w:r>
      <w:r>
        <w:t xml:space="preserve"> </w:t>
      </w:r>
      <w:r>
        <w:rPr>
          <w:rFonts w:hint="eastAsia"/>
        </w:rPr>
        <w:t>прогнозирования</w:t>
      </w:r>
      <w:r>
        <w:t xml:space="preserve"> </w:t>
      </w:r>
      <w:r>
        <w:rPr>
          <w:rFonts w:hint="eastAsia"/>
        </w:rPr>
        <w:t>эксплуатационных</w:t>
      </w:r>
      <w:r>
        <w:t xml:space="preserve"> </w:t>
      </w:r>
      <w:r>
        <w:rPr>
          <w:rFonts w:hint="eastAsia"/>
        </w:rPr>
        <w:t>свойств</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p>
    <w:p w14:paraId="1B6C43EC" w14:textId="77777777" w:rsidR="008E5BF2" w:rsidRDefault="008E5BF2" w:rsidP="008E5BF2"/>
    <w:p w14:paraId="23767BEB" w14:textId="77777777" w:rsidR="008E5BF2" w:rsidRDefault="008E5BF2" w:rsidP="008E5BF2">
      <w:r>
        <w:t xml:space="preserve">4.1. </w:t>
      </w:r>
      <w:r>
        <w:rPr>
          <w:rFonts w:hint="eastAsia"/>
        </w:rPr>
        <w:t>Разработка</w:t>
      </w:r>
      <w:r>
        <w:t xml:space="preserve"> </w:t>
      </w:r>
      <w:r>
        <w:rPr>
          <w:rFonts w:hint="eastAsia"/>
        </w:rPr>
        <w:t>компьютерного</w:t>
      </w:r>
      <w:r>
        <w:t xml:space="preserve"> </w:t>
      </w:r>
      <w:r>
        <w:rPr>
          <w:rFonts w:hint="eastAsia"/>
        </w:rPr>
        <w:t>алгоритма</w:t>
      </w:r>
      <w:r>
        <w:t xml:space="preserve"> </w:t>
      </w:r>
      <w:r>
        <w:rPr>
          <w:rFonts w:hint="eastAsia"/>
        </w:rPr>
        <w:t>и</w:t>
      </w:r>
      <w:r>
        <w:t xml:space="preserve"> </w:t>
      </w:r>
      <w:r>
        <w:rPr>
          <w:rFonts w:hint="eastAsia"/>
        </w:rPr>
        <w:t>програм</w:t>
      </w:r>
      <w:r>
        <w:rPr>
          <w:rFonts w:hint="eastAsia"/>
        </w:rPr>
        <w:lastRenderedPageBreak/>
        <w:t>мы</w:t>
      </w:r>
      <w:r>
        <w:t xml:space="preserve"> </w:t>
      </w:r>
      <w:r>
        <w:rPr>
          <w:rFonts w:hint="eastAsia"/>
        </w:rPr>
        <w:t>для</w:t>
      </w:r>
      <w:r>
        <w:t xml:space="preserve"> </w:t>
      </w:r>
      <w:r>
        <w:rPr>
          <w:rFonts w:hint="eastAsia"/>
        </w:rPr>
        <w:t>прогнозирования</w:t>
      </w:r>
      <w:r>
        <w:t xml:space="preserve"> </w:t>
      </w:r>
      <w:r>
        <w:rPr>
          <w:rFonts w:hint="eastAsia"/>
        </w:rPr>
        <w:t>релаксационных</w:t>
      </w:r>
      <w:r>
        <w:t xml:space="preserve"> </w:t>
      </w:r>
      <w:r>
        <w:rPr>
          <w:rFonts w:hint="eastAsia"/>
        </w:rPr>
        <w:t>режимов</w:t>
      </w:r>
      <w:r>
        <w:t xml:space="preserve"> </w:t>
      </w:r>
      <w:r>
        <w:rPr>
          <w:rFonts w:hint="eastAsia"/>
        </w:rPr>
        <w:t>эксплуатации</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r>
        <w:t xml:space="preserve">, </w:t>
      </w:r>
      <w:r>
        <w:rPr>
          <w:rFonts w:hint="eastAsia"/>
        </w:rPr>
        <w:t>и</w:t>
      </w:r>
      <w:r>
        <w:t xml:space="preserve"> </w:t>
      </w:r>
      <w:r>
        <w:rPr>
          <w:rFonts w:hint="eastAsia"/>
        </w:rPr>
        <w:t>образующих</w:t>
      </w:r>
      <w:r>
        <w:t xml:space="preserve"> </w:t>
      </w:r>
      <w:r>
        <w:rPr>
          <w:rFonts w:hint="eastAsia"/>
        </w:rPr>
        <w:t>их</w:t>
      </w:r>
      <w:r>
        <w:t xml:space="preserve"> </w:t>
      </w:r>
      <w:r>
        <w:rPr>
          <w:rFonts w:hint="eastAsia"/>
        </w:rPr>
        <w:t>полимерных</w:t>
      </w:r>
      <w:r>
        <w:t xml:space="preserve"> </w:t>
      </w:r>
      <w:r>
        <w:rPr>
          <w:rFonts w:hint="eastAsia"/>
        </w:rPr>
        <w:t>нитей</w:t>
      </w:r>
    </w:p>
    <w:p w14:paraId="137CAF48" w14:textId="77777777" w:rsidR="008E5BF2" w:rsidRDefault="008E5BF2" w:rsidP="008E5BF2"/>
    <w:p w14:paraId="315D0685" w14:textId="77777777" w:rsidR="008E5BF2" w:rsidRDefault="008E5BF2" w:rsidP="008E5BF2">
      <w:r>
        <w:t xml:space="preserve">4.2. </w:t>
      </w:r>
      <w:r>
        <w:rPr>
          <w:rFonts w:hint="eastAsia"/>
        </w:rPr>
        <w:t>Разработка</w:t>
      </w:r>
      <w:r>
        <w:t xml:space="preserve"> </w:t>
      </w:r>
      <w:r>
        <w:rPr>
          <w:rFonts w:hint="eastAsia"/>
        </w:rPr>
        <w:t>компьютерного</w:t>
      </w:r>
      <w:r>
        <w:t xml:space="preserve"> </w:t>
      </w:r>
      <w:r>
        <w:rPr>
          <w:rFonts w:hint="eastAsia"/>
        </w:rPr>
        <w:t>алгоритма</w:t>
      </w:r>
      <w:r>
        <w:t xml:space="preserve"> </w:t>
      </w:r>
      <w:r>
        <w:rPr>
          <w:rFonts w:hint="eastAsia"/>
        </w:rPr>
        <w:t>и</w:t>
      </w:r>
      <w:r>
        <w:t xml:space="preserve"> </w:t>
      </w:r>
      <w:r>
        <w:rPr>
          <w:rFonts w:hint="eastAsia"/>
        </w:rPr>
        <w:t>программы</w:t>
      </w:r>
      <w:r>
        <w:t xml:space="preserve"> </w:t>
      </w:r>
      <w:r>
        <w:rPr>
          <w:rFonts w:hint="eastAsia"/>
        </w:rPr>
        <w:t>для</w:t>
      </w:r>
      <w:r>
        <w:t xml:space="preserve"> </w:t>
      </w:r>
      <w:r>
        <w:rPr>
          <w:rFonts w:hint="eastAsia"/>
        </w:rPr>
        <w:t>прогнозирования</w:t>
      </w:r>
      <w:r>
        <w:t xml:space="preserve"> </w:t>
      </w:r>
      <w:r>
        <w:rPr>
          <w:rFonts w:hint="eastAsia"/>
        </w:rPr>
        <w:t>деформационных</w:t>
      </w:r>
      <w:r>
        <w:t xml:space="preserve"> </w:t>
      </w:r>
      <w:r>
        <w:rPr>
          <w:rFonts w:hint="eastAsia"/>
        </w:rPr>
        <w:t>режимов</w:t>
      </w:r>
      <w:r>
        <w:t xml:space="preserve"> </w:t>
      </w:r>
      <w:r>
        <w:rPr>
          <w:rFonts w:hint="eastAsia"/>
        </w:rPr>
        <w:t>эксплуатации</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r>
        <w:t xml:space="preserve">, </w:t>
      </w:r>
      <w:r>
        <w:rPr>
          <w:rFonts w:hint="eastAsia"/>
        </w:rPr>
        <w:t>и</w:t>
      </w:r>
      <w:r>
        <w:t xml:space="preserve"> </w:t>
      </w:r>
      <w:r>
        <w:rPr>
          <w:rFonts w:hint="eastAsia"/>
        </w:rPr>
        <w:t>образующих</w:t>
      </w:r>
      <w:r>
        <w:t xml:space="preserve"> </w:t>
      </w:r>
      <w:r>
        <w:rPr>
          <w:rFonts w:hint="eastAsia"/>
        </w:rPr>
        <w:t>их</w:t>
      </w:r>
      <w:r>
        <w:t xml:space="preserve"> </w:t>
      </w:r>
      <w:r>
        <w:rPr>
          <w:rFonts w:hint="eastAsia"/>
        </w:rPr>
        <w:t>полимерных</w:t>
      </w:r>
      <w:r>
        <w:t xml:space="preserve"> </w:t>
      </w:r>
      <w:r>
        <w:rPr>
          <w:rFonts w:hint="eastAsia"/>
        </w:rPr>
        <w:t>нитей</w:t>
      </w:r>
    </w:p>
    <w:p w14:paraId="58CFD9FB" w14:textId="77777777" w:rsidR="008E5BF2" w:rsidRDefault="008E5BF2" w:rsidP="008E5BF2"/>
    <w:p w14:paraId="38EA5ED5" w14:textId="77777777" w:rsidR="008E5BF2" w:rsidRDefault="008E5BF2" w:rsidP="008E5BF2">
      <w:r>
        <w:t xml:space="preserve">4.3. </w:t>
      </w:r>
      <w:r>
        <w:rPr>
          <w:rFonts w:hint="eastAsia"/>
        </w:rPr>
        <w:t>Разработка</w:t>
      </w:r>
      <w:r>
        <w:t xml:space="preserve"> </w:t>
      </w:r>
      <w:r>
        <w:rPr>
          <w:rFonts w:hint="eastAsia"/>
        </w:rPr>
        <w:t>компьютерного</w:t>
      </w:r>
      <w:r>
        <w:t xml:space="preserve"> </w:t>
      </w:r>
      <w:r>
        <w:rPr>
          <w:rFonts w:hint="eastAsia"/>
        </w:rPr>
        <w:t>алгоритма</w:t>
      </w:r>
      <w:r>
        <w:t xml:space="preserve"> </w:t>
      </w:r>
      <w:r>
        <w:rPr>
          <w:rFonts w:hint="eastAsia"/>
        </w:rPr>
        <w:t>и</w:t>
      </w:r>
      <w:r>
        <w:t xml:space="preserve"> </w:t>
      </w:r>
      <w:r>
        <w:rPr>
          <w:rFonts w:hint="eastAsia"/>
        </w:rPr>
        <w:t>программы</w:t>
      </w:r>
      <w:r>
        <w:t xml:space="preserve"> </w:t>
      </w:r>
      <w:r>
        <w:rPr>
          <w:rFonts w:hint="eastAsia"/>
        </w:rPr>
        <w:t>для</w:t>
      </w:r>
      <w:r>
        <w:t xml:space="preserve"> </w:t>
      </w:r>
      <w:r>
        <w:rPr>
          <w:rFonts w:hint="eastAsia"/>
        </w:rPr>
        <w:t>прогнозирования</w:t>
      </w:r>
      <w:r>
        <w:t xml:space="preserve"> </w:t>
      </w:r>
      <w:r>
        <w:rPr>
          <w:rFonts w:hint="eastAsia"/>
        </w:rPr>
        <w:t>восстановительных</w:t>
      </w:r>
      <w:r>
        <w:t xml:space="preserve"> </w:t>
      </w:r>
      <w:r>
        <w:rPr>
          <w:rFonts w:hint="eastAsia"/>
        </w:rPr>
        <w:t>режимов</w:t>
      </w:r>
      <w:r>
        <w:t xml:space="preserve"> </w:t>
      </w:r>
      <w:r>
        <w:rPr>
          <w:rFonts w:hint="eastAsia"/>
        </w:rPr>
        <w:t>эксплуатации</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r>
        <w:t xml:space="preserve">, </w:t>
      </w:r>
      <w:r>
        <w:rPr>
          <w:rFonts w:hint="eastAsia"/>
        </w:rPr>
        <w:t>и</w:t>
      </w:r>
      <w:r>
        <w:t xml:space="preserve"> </w:t>
      </w:r>
      <w:r>
        <w:rPr>
          <w:rFonts w:hint="eastAsia"/>
        </w:rPr>
        <w:t>образующих</w:t>
      </w:r>
      <w:r>
        <w:t xml:space="preserve"> </w:t>
      </w:r>
      <w:r>
        <w:rPr>
          <w:rFonts w:hint="eastAsia"/>
        </w:rPr>
        <w:t>их</w:t>
      </w:r>
      <w:r>
        <w:t xml:space="preserve"> </w:t>
      </w:r>
      <w:r>
        <w:rPr>
          <w:rFonts w:hint="eastAsia"/>
        </w:rPr>
        <w:t>полимерных</w:t>
      </w:r>
      <w:r>
        <w:t xml:space="preserve"> </w:t>
      </w:r>
      <w:r>
        <w:rPr>
          <w:rFonts w:hint="eastAsia"/>
        </w:rPr>
        <w:t>нитей</w:t>
      </w:r>
    </w:p>
    <w:p w14:paraId="1244D365" w14:textId="77777777" w:rsidR="008E5BF2" w:rsidRDefault="008E5BF2" w:rsidP="008E5BF2"/>
    <w:p w14:paraId="756E7E23" w14:textId="77777777" w:rsidR="008E5BF2" w:rsidRDefault="008E5BF2" w:rsidP="008E5BF2">
      <w:r>
        <w:t xml:space="preserve">4.4. </w:t>
      </w:r>
      <w:r>
        <w:rPr>
          <w:rFonts w:hint="eastAsia"/>
        </w:rPr>
        <w:t>Разработка</w:t>
      </w:r>
      <w:r>
        <w:t xml:space="preserve"> </w:t>
      </w:r>
      <w:r>
        <w:rPr>
          <w:rFonts w:hint="eastAsia"/>
        </w:rPr>
        <w:t>компьютерных</w:t>
      </w:r>
      <w:r>
        <w:t xml:space="preserve"> </w:t>
      </w:r>
      <w:r>
        <w:rPr>
          <w:rFonts w:hint="eastAsia"/>
        </w:rPr>
        <w:t>программ</w:t>
      </w:r>
      <w:r>
        <w:t xml:space="preserve"> </w:t>
      </w:r>
      <w:r>
        <w:rPr>
          <w:rFonts w:hint="eastAsia"/>
        </w:rPr>
        <w:t>для</w:t>
      </w:r>
      <w:r>
        <w:t xml:space="preserve"> </w:t>
      </w:r>
      <w:r>
        <w:rPr>
          <w:rFonts w:hint="eastAsia"/>
        </w:rPr>
        <w:t>расчета</w:t>
      </w:r>
      <w:r>
        <w:t xml:space="preserve"> </w:t>
      </w:r>
      <w:r>
        <w:rPr>
          <w:rFonts w:hint="eastAsia"/>
        </w:rPr>
        <w:t>параметров</w:t>
      </w:r>
      <w:r>
        <w:t xml:space="preserve"> </w:t>
      </w:r>
      <w:r>
        <w:rPr>
          <w:rFonts w:hint="eastAsia"/>
        </w:rPr>
        <w:t>математических</w:t>
      </w:r>
      <w:r>
        <w:t xml:space="preserve"> </w:t>
      </w:r>
      <w:r>
        <w:rPr>
          <w:rFonts w:hint="eastAsia"/>
        </w:rPr>
        <w:t>моделей</w:t>
      </w:r>
      <w:r>
        <w:t xml:space="preserve"> </w:t>
      </w:r>
      <w:r>
        <w:rPr>
          <w:rFonts w:hint="eastAsia"/>
        </w:rPr>
        <w:t>функционально</w:t>
      </w:r>
      <w:r>
        <w:t>-</w:t>
      </w:r>
      <w:r>
        <w:rPr>
          <w:rFonts w:hint="eastAsia"/>
        </w:rPr>
        <w:t>эксплуатационных</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r>
        <w:t xml:space="preserve">, </w:t>
      </w:r>
      <w:r>
        <w:rPr>
          <w:rFonts w:hint="eastAsia"/>
        </w:rPr>
        <w:t>и</w:t>
      </w:r>
      <w:r>
        <w:t xml:space="preserve"> </w:t>
      </w:r>
      <w:r>
        <w:rPr>
          <w:rFonts w:hint="eastAsia"/>
        </w:rPr>
        <w:t>образующих</w:t>
      </w:r>
      <w:r>
        <w:t xml:space="preserve"> </w:t>
      </w:r>
      <w:r>
        <w:rPr>
          <w:rFonts w:hint="eastAsia"/>
        </w:rPr>
        <w:t>их</w:t>
      </w:r>
      <w:r>
        <w:t xml:space="preserve"> </w:t>
      </w:r>
      <w:r>
        <w:rPr>
          <w:rFonts w:hint="eastAsia"/>
        </w:rPr>
        <w:t>полимерных</w:t>
      </w:r>
      <w:r>
        <w:t xml:space="preserve"> </w:t>
      </w:r>
      <w:r>
        <w:rPr>
          <w:rFonts w:hint="eastAsia"/>
        </w:rPr>
        <w:t>нитей</w:t>
      </w:r>
    </w:p>
    <w:p w14:paraId="2AEA0A9D" w14:textId="77777777" w:rsidR="008E5BF2" w:rsidRDefault="008E5BF2" w:rsidP="008E5BF2"/>
    <w:p w14:paraId="6FA5F349" w14:textId="77777777" w:rsidR="008E5BF2" w:rsidRDefault="008E5BF2" w:rsidP="008E5BF2">
      <w:r>
        <w:t xml:space="preserve">4.5. </w:t>
      </w:r>
      <w:r>
        <w:rPr>
          <w:rFonts w:hint="eastAsia"/>
        </w:rPr>
        <w:t>Разработка</w:t>
      </w:r>
      <w:r>
        <w:t xml:space="preserve"> </w:t>
      </w:r>
      <w:r>
        <w:rPr>
          <w:rFonts w:hint="eastAsia"/>
        </w:rPr>
        <w:t>компьютерных</w:t>
      </w:r>
      <w:r>
        <w:t xml:space="preserve"> </w:t>
      </w:r>
      <w:r>
        <w:rPr>
          <w:rFonts w:hint="eastAsia"/>
        </w:rPr>
        <w:t>программ</w:t>
      </w:r>
      <w:r>
        <w:t xml:space="preserve"> </w:t>
      </w:r>
      <w:r>
        <w:rPr>
          <w:rFonts w:hint="eastAsia"/>
        </w:rPr>
        <w:t>для</w:t>
      </w:r>
      <w:r>
        <w:t xml:space="preserve"> </w:t>
      </w:r>
      <w:r>
        <w:rPr>
          <w:rFonts w:hint="eastAsia"/>
        </w:rPr>
        <w:t>прогнозирования</w:t>
      </w:r>
      <w:r>
        <w:t xml:space="preserve"> </w:t>
      </w:r>
      <w:r>
        <w:rPr>
          <w:rFonts w:hint="eastAsia"/>
        </w:rPr>
        <w:t>функционально</w:t>
      </w:r>
      <w:r>
        <w:t>-</w:t>
      </w:r>
      <w:r>
        <w:rPr>
          <w:rFonts w:hint="eastAsia"/>
        </w:rPr>
        <w:t>эксплуатационных</w:t>
      </w:r>
      <w:r>
        <w:t xml:space="preserve"> </w:t>
      </w:r>
      <w:r>
        <w:rPr>
          <w:rFonts w:hint="eastAsia"/>
        </w:rPr>
        <w:t>процессов</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r>
        <w:t xml:space="preserve">, </w:t>
      </w:r>
      <w:r>
        <w:rPr>
          <w:rFonts w:hint="eastAsia"/>
        </w:rPr>
        <w:t>и</w:t>
      </w:r>
      <w:r>
        <w:t xml:space="preserve"> </w:t>
      </w:r>
      <w:r>
        <w:rPr>
          <w:rFonts w:hint="eastAsia"/>
        </w:rPr>
        <w:t>образующих</w:t>
      </w:r>
      <w:r>
        <w:t xml:space="preserve"> </w:t>
      </w:r>
      <w:r>
        <w:rPr>
          <w:rFonts w:hint="eastAsia"/>
        </w:rPr>
        <w:t>их</w:t>
      </w:r>
      <w:r>
        <w:t xml:space="preserve"> </w:t>
      </w:r>
      <w:r>
        <w:rPr>
          <w:rFonts w:hint="eastAsia"/>
        </w:rPr>
        <w:t>полимерных</w:t>
      </w:r>
      <w:r>
        <w:t xml:space="preserve"> </w:t>
      </w:r>
      <w:r>
        <w:rPr>
          <w:rFonts w:hint="eastAsia"/>
        </w:rPr>
        <w:t>нитей</w:t>
      </w:r>
    </w:p>
    <w:p w14:paraId="4C7337F2" w14:textId="77777777" w:rsidR="008E5BF2" w:rsidRDefault="008E5BF2" w:rsidP="008E5BF2"/>
    <w:p w14:paraId="7B3625A3" w14:textId="77777777" w:rsidR="008E5BF2" w:rsidRDefault="008E5BF2" w:rsidP="008E5BF2">
      <w:r>
        <w:t xml:space="preserve">4.6. </w:t>
      </w:r>
      <w:r>
        <w:rPr>
          <w:rFonts w:hint="eastAsia"/>
        </w:rPr>
        <w:t>Разработка</w:t>
      </w:r>
      <w:r>
        <w:t xml:space="preserve"> </w:t>
      </w:r>
      <w:r>
        <w:rPr>
          <w:rFonts w:hint="eastAsia"/>
        </w:rPr>
        <w:t>компьютерных</w:t>
      </w:r>
      <w:r>
        <w:t xml:space="preserve"> </w:t>
      </w:r>
      <w:r>
        <w:rPr>
          <w:rFonts w:hint="eastAsia"/>
        </w:rPr>
        <w:t>программ</w:t>
      </w:r>
      <w:r>
        <w:t xml:space="preserve"> </w:t>
      </w:r>
      <w:r>
        <w:rPr>
          <w:rFonts w:hint="eastAsia"/>
        </w:rPr>
        <w:t>для</w:t>
      </w:r>
      <w:r>
        <w:t xml:space="preserve"> </w:t>
      </w:r>
      <w:r>
        <w:rPr>
          <w:rFonts w:hint="eastAsia"/>
        </w:rPr>
        <w:t>проведения</w:t>
      </w:r>
      <w:r>
        <w:t xml:space="preserve"> </w:t>
      </w:r>
      <w:r>
        <w:rPr>
          <w:rFonts w:hint="eastAsia"/>
        </w:rPr>
        <w:t>системного</w:t>
      </w:r>
      <w:r>
        <w:t xml:space="preserve"> </w:t>
      </w:r>
      <w:r>
        <w:rPr>
          <w:rFonts w:hint="eastAsia"/>
        </w:rPr>
        <w:t>анализа</w:t>
      </w:r>
      <w:r>
        <w:t xml:space="preserve"> </w:t>
      </w:r>
      <w:r>
        <w:rPr>
          <w:rFonts w:hint="eastAsia"/>
        </w:rPr>
        <w:t>функционально</w:t>
      </w:r>
      <w:r>
        <w:t>-</w:t>
      </w:r>
      <w:r>
        <w:rPr>
          <w:rFonts w:hint="eastAsia"/>
        </w:rPr>
        <w:t>эксплуатационных</w:t>
      </w:r>
      <w:r>
        <w:t xml:space="preserve"> </w:t>
      </w:r>
      <w:r>
        <w:rPr>
          <w:rFonts w:hint="eastAsia"/>
        </w:rPr>
        <w:t>процессов</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r>
        <w:t xml:space="preserve">, </w:t>
      </w:r>
      <w:r>
        <w:rPr>
          <w:rFonts w:hint="eastAsia"/>
        </w:rPr>
        <w:t>и</w:t>
      </w:r>
      <w:r>
        <w:t xml:space="preserve"> </w:t>
      </w:r>
      <w:r>
        <w:rPr>
          <w:rFonts w:hint="eastAsia"/>
        </w:rPr>
        <w:t>образующих</w:t>
      </w:r>
      <w:r>
        <w:t xml:space="preserve"> </w:t>
      </w:r>
      <w:r>
        <w:rPr>
          <w:rFonts w:hint="eastAsia"/>
        </w:rPr>
        <w:t>их</w:t>
      </w:r>
      <w:r>
        <w:t xml:space="preserve"> </w:t>
      </w:r>
      <w:r>
        <w:rPr>
          <w:rFonts w:hint="eastAsia"/>
        </w:rPr>
        <w:t>полимерных</w:t>
      </w:r>
      <w:r>
        <w:t xml:space="preserve"> </w:t>
      </w:r>
      <w:r>
        <w:rPr>
          <w:rFonts w:hint="eastAsia"/>
        </w:rPr>
        <w:t>нитей</w:t>
      </w:r>
    </w:p>
    <w:p w14:paraId="674EDF8A" w14:textId="77777777" w:rsidR="008E5BF2" w:rsidRDefault="008E5BF2" w:rsidP="008E5BF2"/>
    <w:p w14:paraId="57E29EC0" w14:textId="77777777" w:rsidR="008E5BF2" w:rsidRDefault="008E5BF2" w:rsidP="008E5BF2">
      <w:r>
        <w:t xml:space="preserve">4.7. </w:t>
      </w:r>
      <w:r>
        <w:rPr>
          <w:rFonts w:hint="eastAsia"/>
        </w:rPr>
        <w:t>Выводы</w:t>
      </w:r>
      <w:r>
        <w:t xml:space="preserve"> </w:t>
      </w:r>
      <w:r>
        <w:rPr>
          <w:rFonts w:hint="eastAsia"/>
        </w:rPr>
        <w:t>по</w:t>
      </w:r>
      <w:r>
        <w:t xml:space="preserve"> </w:t>
      </w:r>
      <w:r>
        <w:rPr>
          <w:rFonts w:hint="eastAsia"/>
        </w:rPr>
        <w:t>главе</w:t>
      </w:r>
    </w:p>
    <w:p w14:paraId="2BF121FD" w14:textId="77777777" w:rsidR="008E5BF2" w:rsidRDefault="008E5BF2" w:rsidP="008E5BF2"/>
    <w:p w14:paraId="5CB1B283" w14:textId="77777777" w:rsidR="008E5BF2" w:rsidRDefault="008E5BF2" w:rsidP="008E5BF2">
      <w:r>
        <w:t xml:space="preserve">5. </w:t>
      </w:r>
      <w:r>
        <w:rPr>
          <w:rFonts w:hint="eastAsia"/>
        </w:rPr>
        <w:t>Разработка</w:t>
      </w:r>
      <w:r>
        <w:t xml:space="preserve"> </w:t>
      </w:r>
      <w:r>
        <w:rPr>
          <w:rFonts w:hint="eastAsia"/>
        </w:rPr>
        <w:t>рекомендаций</w:t>
      </w:r>
      <w:r>
        <w:t xml:space="preserve"> </w:t>
      </w:r>
      <w:r>
        <w:rPr>
          <w:rFonts w:hint="eastAsia"/>
        </w:rPr>
        <w:t>по</w:t>
      </w:r>
      <w:r>
        <w:t xml:space="preserve"> </w:t>
      </w:r>
      <w:r>
        <w:rPr>
          <w:rFonts w:hint="eastAsia"/>
        </w:rPr>
        <w:t>проектированию</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r>
        <w:t xml:space="preserve">, </w:t>
      </w:r>
      <w:r>
        <w:rPr>
          <w:rFonts w:hint="eastAsia"/>
        </w:rPr>
        <w:t>на</w:t>
      </w:r>
      <w:r>
        <w:t xml:space="preserve"> </w:t>
      </w:r>
      <w:r>
        <w:rPr>
          <w:rFonts w:hint="eastAsia"/>
        </w:rPr>
        <w:t>стадии</w:t>
      </w:r>
      <w:r>
        <w:t xml:space="preserve"> </w:t>
      </w:r>
      <w:r>
        <w:rPr>
          <w:rFonts w:hint="eastAsia"/>
        </w:rPr>
        <w:t>организации</w:t>
      </w:r>
      <w:r>
        <w:t xml:space="preserve"> </w:t>
      </w:r>
      <w:r>
        <w:rPr>
          <w:rFonts w:hint="eastAsia"/>
        </w:rPr>
        <w:t>производства</w:t>
      </w:r>
    </w:p>
    <w:p w14:paraId="281A2FFF" w14:textId="77777777" w:rsidR="008E5BF2" w:rsidRDefault="008E5BF2" w:rsidP="008E5BF2"/>
    <w:p w14:paraId="0FB00C67" w14:textId="77777777" w:rsidR="008E5BF2" w:rsidRDefault="008E5BF2" w:rsidP="008E5BF2">
      <w:r>
        <w:t xml:space="preserve">5.1. </w:t>
      </w:r>
      <w:r>
        <w:rPr>
          <w:rFonts w:hint="eastAsia"/>
        </w:rPr>
        <w:t>Рекомендации</w:t>
      </w:r>
      <w:r>
        <w:t xml:space="preserve"> </w:t>
      </w:r>
      <w:r>
        <w:rPr>
          <w:rFonts w:hint="eastAsia"/>
        </w:rPr>
        <w:t>по</w:t>
      </w:r>
      <w:r>
        <w:t xml:space="preserve"> </w:t>
      </w:r>
      <w:r>
        <w:rPr>
          <w:rFonts w:hint="eastAsia"/>
        </w:rPr>
        <w:t>структуре</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p>
    <w:p w14:paraId="6FD878D2" w14:textId="77777777" w:rsidR="008E5BF2" w:rsidRDefault="008E5BF2" w:rsidP="008E5BF2"/>
    <w:p w14:paraId="5EA01356" w14:textId="77777777" w:rsidR="008E5BF2" w:rsidRDefault="008E5BF2" w:rsidP="008E5BF2">
      <w:r>
        <w:t xml:space="preserve">5.2. </w:t>
      </w:r>
      <w:r>
        <w:rPr>
          <w:rFonts w:hint="eastAsia"/>
        </w:rPr>
        <w:t>Рекомендации</w:t>
      </w:r>
      <w:r>
        <w:t xml:space="preserve"> </w:t>
      </w:r>
      <w:r>
        <w:rPr>
          <w:rFonts w:hint="eastAsia"/>
        </w:rPr>
        <w:t>по</w:t>
      </w:r>
      <w:r>
        <w:t xml:space="preserve"> </w:t>
      </w:r>
      <w:r>
        <w:rPr>
          <w:rFonts w:hint="eastAsia"/>
        </w:rPr>
        <w:t>компонентному</w:t>
      </w:r>
      <w:r>
        <w:t xml:space="preserve"> </w:t>
      </w:r>
      <w:r>
        <w:rPr>
          <w:rFonts w:hint="eastAsia"/>
        </w:rPr>
        <w:t>составу</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p>
    <w:p w14:paraId="3E12BE9B" w14:textId="77777777" w:rsidR="008E5BF2" w:rsidRDefault="008E5BF2" w:rsidP="008E5BF2"/>
    <w:p w14:paraId="70271D84" w14:textId="77777777" w:rsidR="008E5BF2" w:rsidRDefault="008E5BF2" w:rsidP="008E5BF2">
      <w:r>
        <w:t xml:space="preserve">5.3. </w:t>
      </w:r>
      <w:r>
        <w:rPr>
          <w:rFonts w:hint="eastAsia"/>
        </w:rPr>
        <w:t>Проведение</w:t>
      </w:r>
      <w:r>
        <w:t xml:space="preserve"> </w:t>
      </w:r>
      <w:r>
        <w:rPr>
          <w:rFonts w:hint="eastAsia"/>
        </w:rPr>
        <w:t>системного</w:t>
      </w:r>
      <w:r>
        <w:t xml:space="preserve"> </w:t>
      </w:r>
      <w:r>
        <w:rPr>
          <w:rFonts w:hint="eastAsia"/>
        </w:rPr>
        <w:t>и</w:t>
      </w:r>
      <w:r>
        <w:t xml:space="preserve"> </w:t>
      </w:r>
      <w:r>
        <w:rPr>
          <w:rFonts w:hint="eastAsia"/>
        </w:rPr>
        <w:t>сравнительного</w:t>
      </w:r>
      <w:r>
        <w:t xml:space="preserve"> </w:t>
      </w:r>
      <w:r>
        <w:rPr>
          <w:rFonts w:hint="eastAsia"/>
        </w:rPr>
        <w:t>анализа</w:t>
      </w:r>
      <w:r>
        <w:t xml:space="preserve"> </w:t>
      </w:r>
      <w:r>
        <w:rPr>
          <w:rFonts w:hint="eastAsia"/>
        </w:rPr>
        <w:t>эксплуатационно</w:t>
      </w:r>
      <w:r>
        <w:t>-</w:t>
      </w:r>
      <w:r>
        <w:rPr>
          <w:rFonts w:hint="eastAsia"/>
        </w:rPr>
        <w:t>релаксационных</w:t>
      </w:r>
      <w:r>
        <w:t xml:space="preserve"> </w:t>
      </w:r>
      <w:r>
        <w:rPr>
          <w:rFonts w:hint="eastAsia"/>
        </w:rPr>
        <w:t>характеристик</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p>
    <w:p w14:paraId="27A44FA9" w14:textId="77777777" w:rsidR="008E5BF2" w:rsidRDefault="008E5BF2" w:rsidP="008E5BF2"/>
    <w:p w14:paraId="6590BFDD" w14:textId="77777777" w:rsidR="008E5BF2" w:rsidRDefault="008E5BF2" w:rsidP="008E5BF2">
      <w:r>
        <w:t xml:space="preserve">5.4. </w:t>
      </w:r>
      <w:r>
        <w:rPr>
          <w:rFonts w:hint="eastAsia"/>
        </w:rPr>
        <w:t>Проведение</w:t>
      </w:r>
      <w:r>
        <w:t xml:space="preserve"> </w:t>
      </w:r>
      <w:r>
        <w:rPr>
          <w:rFonts w:hint="eastAsia"/>
        </w:rPr>
        <w:t>системного</w:t>
      </w:r>
      <w:r>
        <w:t xml:space="preserve"> </w:t>
      </w:r>
      <w:r>
        <w:rPr>
          <w:rFonts w:hint="eastAsia"/>
        </w:rPr>
        <w:t>и</w:t>
      </w:r>
      <w:r>
        <w:t xml:space="preserve"> </w:t>
      </w:r>
      <w:r>
        <w:rPr>
          <w:rFonts w:hint="eastAsia"/>
        </w:rPr>
        <w:t>сравнительного</w:t>
      </w:r>
      <w:r>
        <w:t xml:space="preserve"> </w:t>
      </w:r>
      <w:r>
        <w:rPr>
          <w:rFonts w:hint="eastAsia"/>
        </w:rPr>
        <w:t>анализа</w:t>
      </w:r>
      <w:r>
        <w:t xml:space="preserve"> </w:t>
      </w:r>
      <w:r>
        <w:rPr>
          <w:rFonts w:hint="eastAsia"/>
        </w:rPr>
        <w:t>эксплуатационно</w:t>
      </w:r>
      <w:r>
        <w:t>-</w:t>
      </w:r>
      <w:r>
        <w:rPr>
          <w:rFonts w:hint="eastAsia"/>
        </w:rPr>
        <w:t>деформационных</w:t>
      </w:r>
      <w:r>
        <w:t xml:space="preserve"> </w:t>
      </w:r>
      <w:r>
        <w:rPr>
          <w:rFonts w:hint="eastAsia"/>
        </w:rPr>
        <w:t>характеристик</w:t>
      </w:r>
      <w:r>
        <w:t xml:space="preserve"> </w:t>
      </w:r>
      <w:r>
        <w:rPr>
          <w:rFonts w:hint="eastAsia"/>
        </w:rPr>
        <w:t>текстильных</w:t>
      </w:r>
      <w:r>
        <w:t xml:space="preserve"> </w:t>
      </w:r>
      <w:r>
        <w:rPr>
          <w:rFonts w:hint="eastAsia"/>
        </w:rPr>
        <w:t>эластомеров</w:t>
      </w:r>
      <w:r>
        <w:t xml:space="preserve">, </w:t>
      </w:r>
      <w:r>
        <w:rPr>
          <w:rFonts w:hint="eastAsia"/>
        </w:rPr>
        <w:t>применяемых</w:t>
      </w:r>
      <w:r>
        <w:t xml:space="preserve"> </w:t>
      </w:r>
      <w:r>
        <w:rPr>
          <w:rFonts w:hint="eastAsia"/>
        </w:rPr>
        <w:t>в</w:t>
      </w:r>
      <w:r>
        <w:t xml:space="preserve"> </w:t>
      </w:r>
      <w:r>
        <w:rPr>
          <w:rFonts w:hint="eastAsia"/>
        </w:rPr>
        <w:t>имплантологии</w:t>
      </w:r>
    </w:p>
    <w:p w14:paraId="7D1D6756" w14:textId="77777777" w:rsidR="008E5BF2" w:rsidRDefault="008E5BF2" w:rsidP="008E5BF2"/>
    <w:p w14:paraId="6C123737" w14:textId="77777777" w:rsidR="008E5BF2" w:rsidRDefault="008E5BF2" w:rsidP="008E5BF2">
      <w:r>
        <w:t xml:space="preserve">5.5. </w:t>
      </w:r>
      <w:r>
        <w:rPr>
          <w:rFonts w:hint="eastAsia"/>
        </w:rPr>
        <w:t>Выводы</w:t>
      </w:r>
      <w:r>
        <w:t xml:space="preserve"> </w:t>
      </w:r>
      <w:r>
        <w:rPr>
          <w:rFonts w:hint="eastAsia"/>
        </w:rPr>
        <w:t>по</w:t>
      </w:r>
      <w:r>
        <w:t xml:space="preserve"> </w:t>
      </w:r>
      <w:r>
        <w:rPr>
          <w:rFonts w:hint="eastAsia"/>
        </w:rPr>
        <w:t>главе</w:t>
      </w:r>
    </w:p>
    <w:p w14:paraId="11DD2541" w14:textId="77777777" w:rsidR="008E5BF2" w:rsidRDefault="008E5BF2" w:rsidP="008E5BF2"/>
    <w:p w14:paraId="6BEAF438" w14:textId="77777777" w:rsidR="008E5BF2" w:rsidRDefault="008E5BF2" w:rsidP="008E5BF2">
      <w:r>
        <w:rPr>
          <w:rFonts w:hint="eastAsia"/>
        </w:rPr>
        <w:t>Заключение</w:t>
      </w:r>
    </w:p>
    <w:p w14:paraId="2FA7FEBB" w14:textId="77777777" w:rsidR="008E5BF2" w:rsidRDefault="008E5BF2" w:rsidP="008E5BF2"/>
    <w:p w14:paraId="5AE42579" w14:textId="77777777" w:rsidR="008E5BF2" w:rsidRDefault="008E5BF2" w:rsidP="008E5BF2">
      <w:r>
        <w:rPr>
          <w:rFonts w:hint="eastAsia"/>
        </w:rPr>
        <w:t>Список</w:t>
      </w:r>
      <w:r>
        <w:t xml:space="preserve"> </w:t>
      </w:r>
      <w:r>
        <w:rPr>
          <w:rFonts w:hint="eastAsia"/>
        </w:rPr>
        <w:t>используемых</w:t>
      </w:r>
      <w:r>
        <w:t xml:space="preserve"> </w:t>
      </w:r>
      <w:r>
        <w:rPr>
          <w:rFonts w:hint="eastAsia"/>
        </w:rPr>
        <w:t>источников</w:t>
      </w:r>
    </w:p>
    <w:p w14:paraId="7D7E6F1E" w14:textId="77777777" w:rsidR="008E5BF2" w:rsidRDefault="008E5BF2" w:rsidP="008E5BF2"/>
    <w:p w14:paraId="7679BBC5" w14:textId="77777777" w:rsidR="008E5BF2" w:rsidRDefault="008E5BF2" w:rsidP="008E5BF2">
      <w:r>
        <w:rPr>
          <w:rFonts w:hint="eastAsia"/>
        </w:rPr>
        <w:t>Приложение</w:t>
      </w:r>
      <w:r>
        <w:t xml:space="preserve"> </w:t>
      </w:r>
      <w:r>
        <w:rPr>
          <w:rFonts w:hint="eastAsia"/>
        </w:rPr>
        <w:t>А</w:t>
      </w:r>
      <w:r>
        <w:t xml:space="preserve">. </w:t>
      </w:r>
      <w:r>
        <w:rPr>
          <w:rFonts w:hint="eastAsia"/>
        </w:rPr>
        <w:t>Копии</w:t>
      </w:r>
      <w:r>
        <w:t xml:space="preserve"> </w:t>
      </w:r>
      <w:r>
        <w:rPr>
          <w:rFonts w:hint="eastAsia"/>
        </w:rPr>
        <w:t>свидетельств</w:t>
      </w:r>
      <w:r>
        <w:t xml:space="preserve"> </w:t>
      </w:r>
      <w:r>
        <w:rPr>
          <w:rFonts w:hint="eastAsia"/>
        </w:rPr>
        <w:t>на</w:t>
      </w:r>
      <w:r>
        <w:t xml:space="preserve"> </w:t>
      </w:r>
      <w:r>
        <w:rPr>
          <w:rFonts w:hint="eastAsia"/>
        </w:rPr>
        <w:t>регистрацию</w:t>
      </w:r>
      <w:r>
        <w:t xml:space="preserve"> </w:t>
      </w:r>
      <w:r>
        <w:rPr>
          <w:rFonts w:hint="eastAsia"/>
        </w:rPr>
        <w:t>программ</w:t>
      </w:r>
    </w:p>
    <w:p w14:paraId="372567BB" w14:textId="77777777" w:rsidR="008E5BF2" w:rsidRDefault="008E5BF2" w:rsidP="008E5BF2"/>
    <w:p w14:paraId="310951D1" w14:textId="77777777" w:rsidR="008E5BF2" w:rsidRDefault="008E5BF2" w:rsidP="008E5BF2">
      <w:r>
        <w:rPr>
          <w:rFonts w:hint="eastAsia"/>
        </w:rPr>
        <w:t>ЭВМ</w:t>
      </w:r>
    </w:p>
    <w:p w14:paraId="4D949372" w14:textId="77777777" w:rsidR="008E5BF2" w:rsidRDefault="008E5BF2" w:rsidP="008E5BF2"/>
    <w:p w14:paraId="07F1F412" w14:textId="57E9520E" w:rsidR="008E5BF2" w:rsidRPr="008E5BF2" w:rsidRDefault="008E5BF2" w:rsidP="008E5BF2">
      <w:r>
        <w:rPr>
          <w:rFonts w:hint="eastAsia"/>
        </w:rPr>
        <w:t>Приложение</w:t>
      </w:r>
      <w:r>
        <w:t xml:space="preserve"> </w:t>
      </w:r>
      <w:r>
        <w:rPr>
          <w:rFonts w:hint="eastAsia"/>
        </w:rPr>
        <w:t>Б</w:t>
      </w:r>
      <w:r>
        <w:t xml:space="preserve">. </w:t>
      </w:r>
      <w:r>
        <w:rPr>
          <w:rFonts w:hint="eastAsia"/>
        </w:rPr>
        <w:t>Копии</w:t>
      </w:r>
      <w:r>
        <w:t xml:space="preserve"> </w:t>
      </w:r>
      <w:r>
        <w:rPr>
          <w:rFonts w:hint="eastAsia"/>
        </w:rPr>
        <w:t>актов</w:t>
      </w:r>
      <w:r>
        <w:t xml:space="preserve"> </w:t>
      </w:r>
      <w:r>
        <w:rPr>
          <w:rFonts w:hint="eastAsia"/>
        </w:rPr>
        <w:t>практического</w:t>
      </w:r>
      <w:r>
        <w:t xml:space="preserve"> </w:t>
      </w:r>
      <w:r>
        <w:rPr>
          <w:rFonts w:hint="eastAsia"/>
        </w:rPr>
        <w:t>внедрения</w:t>
      </w:r>
      <w:r>
        <w:t xml:space="preserve"> </w:t>
      </w:r>
      <w:r>
        <w:rPr>
          <w:rFonts w:hint="eastAsia"/>
        </w:rPr>
        <w:t>результатов</w:t>
      </w:r>
    </w:p>
    <w:sectPr w:rsidR="008E5BF2" w:rsidRPr="008E5BF2" w:rsidSect="00DC047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20E25" w14:textId="77777777" w:rsidR="00DC0472" w:rsidRDefault="00DC0472">
      <w:pPr>
        <w:spacing w:after="0" w:line="240" w:lineRule="auto"/>
      </w:pPr>
      <w:r>
        <w:separator/>
      </w:r>
    </w:p>
  </w:endnote>
  <w:endnote w:type="continuationSeparator" w:id="0">
    <w:p w14:paraId="51902241" w14:textId="77777777" w:rsidR="00DC0472" w:rsidRDefault="00DC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DE7C" w14:textId="77777777" w:rsidR="00DC0472" w:rsidRDefault="00DC0472"/>
    <w:p w14:paraId="26732094" w14:textId="77777777" w:rsidR="00DC0472" w:rsidRDefault="00DC0472"/>
    <w:p w14:paraId="29B5860A" w14:textId="77777777" w:rsidR="00DC0472" w:rsidRDefault="00DC0472"/>
    <w:p w14:paraId="33E3F0EB" w14:textId="77777777" w:rsidR="00DC0472" w:rsidRDefault="00DC0472"/>
    <w:p w14:paraId="4A9E458E" w14:textId="77777777" w:rsidR="00DC0472" w:rsidRDefault="00DC0472"/>
    <w:p w14:paraId="34DF3ECA" w14:textId="77777777" w:rsidR="00DC0472" w:rsidRDefault="00DC0472"/>
    <w:p w14:paraId="73789BEE" w14:textId="77777777" w:rsidR="00DC0472" w:rsidRDefault="00DC047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1B4398F" wp14:editId="1A10E88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92623" w14:textId="77777777" w:rsidR="00DC0472" w:rsidRDefault="00DC047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B4398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1392623" w14:textId="77777777" w:rsidR="00DC0472" w:rsidRDefault="00DC047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502DD6A" w14:textId="77777777" w:rsidR="00DC0472" w:rsidRDefault="00DC0472"/>
    <w:p w14:paraId="09F51157" w14:textId="77777777" w:rsidR="00DC0472" w:rsidRDefault="00DC0472"/>
    <w:p w14:paraId="19A6E464" w14:textId="77777777" w:rsidR="00DC0472" w:rsidRDefault="00DC047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5B685FA" wp14:editId="163E7B0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BA733" w14:textId="77777777" w:rsidR="00DC0472" w:rsidRDefault="00DC0472"/>
                          <w:p w14:paraId="62FA3D5F" w14:textId="77777777" w:rsidR="00DC0472" w:rsidRDefault="00DC047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B685F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E6BA733" w14:textId="77777777" w:rsidR="00DC0472" w:rsidRDefault="00DC0472"/>
                    <w:p w14:paraId="62FA3D5F" w14:textId="77777777" w:rsidR="00DC0472" w:rsidRDefault="00DC047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2948321" w14:textId="77777777" w:rsidR="00DC0472" w:rsidRDefault="00DC0472"/>
    <w:p w14:paraId="067768AD" w14:textId="77777777" w:rsidR="00DC0472" w:rsidRDefault="00DC0472">
      <w:pPr>
        <w:rPr>
          <w:sz w:val="2"/>
          <w:szCs w:val="2"/>
        </w:rPr>
      </w:pPr>
    </w:p>
    <w:p w14:paraId="2DF7669A" w14:textId="77777777" w:rsidR="00DC0472" w:rsidRDefault="00DC0472"/>
    <w:p w14:paraId="0727ECCD" w14:textId="77777777" w:rsidR="00DC0472" w:rsidRDefault="00DC0472">
      <w:pPr>
        <w:spacing w:after="0" w:line="240" w:lineRule="auto"/>
      </w:pPr>
    </w:p>
  </w:footnote>
  <w:footnote w:type="continuationSeparator" w:id="0">
    <w:p w14:paraId="2E84CFFC" w14:textId="77777777" w:rsidR="00DC0472" w:rsidRDefault="00DC0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72"/>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21793</TotalTime>
  <Pages>4</Pages>
  <Words>618</Words>
  <Characters>3528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2796</cp:revision>
  <cp:lastPrinted>2009-02-06T05:36:00Z</cp:lastPrinted>
  <dcterms:created xsi:type="dcterms:W3CDTF">2024-01-07T13:43:00Z</dcterms:created>
  <dcterms:modified xsi:type="dcterms:W3CDTF">2024-02-11T11:50:00Z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