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457E" w14:textId="3EB70DA8" w:rsidR="001C4931" w:rsidRDefault="008B7278" w:rsidP="008B7278">
      <w:r w:rsidRPr="008B7278">
        <w:rPr>
          <w:rFonts w:hint="eastAsia"/>
        </w:rPr>
        <w:t>Гиматова</w:t>
      </w:r>
      <w:r w:rsidRPr="008B7278">
        <w:t xml:space="preserve"> </w:t>
      </w:r>
      <w:r w:rsidRPr="008B7278">
        <w:rPr>
          <w:rFonts w:hint="eastAsia"/>
        </w:rPr>
        <w:t>Луиза</w:t>
      </w:r>
      <w:r w:rsidRPr="008B7278">
        <w:t xml:space="preserve"> </w:t>
      </w:r>
      <w:r w:rsidRPr="008B7278">
        <w:rPr>
          <w:rFonts w:hint="eastAsia"/>
        </w:rPr>
        <w:t>Ильгизовна</w:t>
      </w:r>
      <w:r>
        <w:t xml:space="preserve"> </w:t>
      </w:r>
      <w:r w:rsidRPr="008B7278">
        <w:rPr>
          <w:rFonts w:hint="eastAsia"/>
        </w:rPr>
        <w:t>Этнолингвистическая</w:t>
      </w:r>
      <w:r w:rsidRPr="008B7278">
        <w:t xml:space="preserve"> </w:t>
      </w:r>
      <w:r w:rsidRPr="008B7278">
        <w:rPr>
          <w:rFonts w:hint="eastAsia"/>
        </w:rPr>
        <w:t>интерпретация</w:t>
      </w:r>
      <w:r w:rsidRPr="008B7278">
        <w:t xml:space="preserve"> </w:t>
      </w:r>
      <w:r w:rsidRPr="008B7278">
        <w:rPr>
          <w:rFonts w:hint="eastAsia"/>
        </w:rPr>
        <w:t>лексико</w:t>
      </w:r>
      <w:r w:rsidRPr="008B7278">
        <w:t>-</w:t>
      </w:r>
      <w:r w:rsidRPr="008B7278">
        <w:rPr>
          <w:rFonts w:hint="eastAsia"/>
        </w:rPr>
        <w:t>семантического</w:t>
      </w:r>
      <w:r w:rsidRPr="008B7278">
        <w:t xml:space="preserve"> </w:t>
      </w:r>
      <w:r w:rsidRPr="008B7278">
        <w:rPr>
          <w:rFonts w:hint="eastAsia"/>
        </w:rPr>
        <w:t>поля</w:t>
      </w:r>
      <w:r w:rsidRPr="008B7278">
        <w:t xml:space="preserve"> </w:t>
      </w:r>
      <w:r w:rsidRPr="008B7278">
        <w:rPr>
          <w:rFonts w:hint="eastAsia"/>
        </w:rPr>
        <w:t>«</w:t>
      </w:r>
      <w:r w:rsidRPr="008B7278">
        <w:rPr>
          <w:rFonts w:hint="eastAsia"/>
        </w:rPr>
        <w:t>Интеллект</w:t>
      </w:r>
      <w:r w:rsidRPr="008B7278">
        <w:rPr>
          <w:rFonts w:hint="eastAsia"/>
        </w:rPr>
        <w:t>»</w:t>
      </w:r>
      <w:r w:rsidRPr="008B7278">
        <w:t xml:space="preserve"> </w:t>
      </w:r>
      <w:r w:rsidRPr="008B7278">
        <w:rPr>
          <w:rFonts w:hint="eastAsia"/>
        </w:rPr>
        <w:t>в</w:t>
      </w:r>
      <w:r w:rsidRPr="008B7278">
        <w:t xml:space="preserve"> </w:t>
      </w:r>
      <w:r w:rsidRPr="008B7278">
        <w:rPr>
          <w:rFonts w:hint="eastAsia"/>
        </w:rPr>
        <w:t>произведениях</w:t>
      </w:r>
      <w:r w:rsidRPr="008B7278">
        <w:t xml:space="preserve"> </w:t>
      </w:r>
      <w:r w:rsidRPr="008B7278">
        <w:rPr>
          <w:rFonts w:hint="eastAsia"/>
        </w:rPr>
        <w:t>Г</w:t>
      </w:r>
      <w:r w:rsidRPr="008B7278">
        <w:t xml:space="preserve">. </w:t>
      </w:r>
      <w:r w:rsidRPr="008B7278">
        <w:rPr>
          <w:rFonts w:hint="eastAsia"/>
        </w:rPr>
        <w:t>Гессе</w:t>
      </w:r>
      <w:r w:rsidRPr="008B7278">
        <w:t xml:space="preserve"> </w:t>
      </w:r>
      <w:r w:rsidRPr="008B7278">
        <w:rPr>
          <w:rFonts w:hint="eastAsia"/>
        </w:rPr>
        <w:t>и</w:t>
      </w:r>
      <w:r w:rsidRPr="008B7278">
        <w:t xml:space="preserve"> </w:t>
      </w:r>
      <w:r w:rsidRPr="008B7278">
        <w:rPr>
          <w:rFonts w:hint="eastAsia"/>
        </w:rPr>
        <w:t>их</w:t>
      </w:r>
      <w:r w:rsidRPr="008B7278">
        <w:t xml:space="preserve"> </w:t>
      </w:r>
      <w:r w:rsidRPr="008B7278">
        <w:rPr>
          <w:rFonts w:hint="eastAsia"/>
        </w:rPr>
        <w:t>переводах</w:t>
      </w:r>
      <w:r w:rsidRPr="008B7278">
        <w:t xml:space="preserve"> </w:t>
      </w:r>
      <w:r w:rsidRPr="008B7278">
        <w:rPr>
          <w:rFonts w:hint="eastAsia"/>
        </w:rPr>
        <w:t>на</w:t>
      </w:r>
      <w:r w:rsidRPr="008B7278">
        <w:t xml:space="preserve"> </w:t>
      </w:r>
      <w:r w:rsidRPr="008B7278">
        <w:rPr>
          <w:rFonts w:hint="eastAsia"/>
        </w:rPr>
        <w:t>русский</w:t>
      </w:r>
      <w:r w:rsidRPr="008B7278">
        <w:t xml:space="preserve"> </w:t>
      </w:r>
      <w:r w:rsidRPr="008B7278">
        <w:rPr>
          <w:rFonts w:hint="eastAsia"/>
        </w:rPr>
        <w:t>язык</w:t>
      </w:r>
    </w:p>
    <w:p w14:paraId="67737344" w14:textId="77777777" w:rsidR="008B7278" w:rsidRDefault="008B7278" w:rsidP="008B7278">
      <w:r>
        <w:rPr>
          <w:rFonts w:hint="eastAsia"/>
        </w:rPr>
        <w:t>ОГЛАВЛЕНИЕ</w:t>
      </w:r>
      <w:r>
        <w:t xml:space="preserve"> </w:t>
      </w:r>
      <w:r>
        <w:rPr>
          <w:rFonts w:hint="eastAsia"/>
        </w:rPr>
        <w:t>ДИССЕРТАЦИИ</w:t>
      </w:r>
    </w:p>
    <w:p w14:paraId="5319DC7B" w14:textId="77777777" w:rsidR="008B7278" w:rsidRDefault="008B7278" w:rsidP="008B7278">
      <w:r>
        <w:rPr>
          <w:rFonts w:hint="eastAsia"/>
        </w:rPr>
        <w:t>кандидат</w:t>
      </w:r>
      <w:r>
        <w:t xml:space="preserve"> </w:t>
      </w:r>
      <w:r>
        <w:rPr>
          <w:rFonts w:hint="eastAsia"/>
        </w:rPr>
        <w:t>наук</w:t>
      </w:r>
      <w:r>
        <w:t xml:space="preserve"> </w:t>
      </w:r>
      <w:r>
        <w:rPr>
          <w:rFonts w:hint="eastAsia"/>
        </w:rPr>
        <w:t>Гиматова</w:t>
      </w:r>
      <w:r>
        <w:t xml:space="preserve"> </w:t>
      </w:r>
      <w:r>
        <w:rPr>
          <w:rFonts w:hint="eastAsia"/>
        </w:rPr>
        <w:t>Луиза</w:t>
      </w:r>
      <w:r>
        <w:t xml:space="preserve"> </w:t>
      </w:r>
      <w:r>
        <w:rPr>
          <w:rFonts w:hint="eastAsia"/>
        </w:rPr>
        <w:t>Ильгизовна</w:t>
      </w:r>
    </w:p>
    <w:p w14:paraId="222C404A" w14:textId="77777777" w:rsidR="008B7278" w:rsidRDefault="008B7278" w:rsidP="008B7278">
      <w:r>
        <w:rPr>
          <w:rFonts w:hint="eastAsia"/>
        </w:rPr>
        <w:t>Содержание</w:t>
      </w:r>
    </w:p>
    <w:p w14:paraId="16AB160D" w14:textId="77777777" w:rsidR="008B7278" w:rsidRDefault="008B7278" w:rsidP="008B7278"/>
    <w:p w14:paraId="3C79A8EB" w14:textId="77777777" w:rsidR="008B7278" w:rsidRDefault="008B7278" w:rsidP="008B7278">
      <w:r>
        <w:rPr>
          <w:rFonts w:hint="eastAsia"/>
        </w:rPr>
        <w:t>Введение</w:t>
      </w:r>
    </w:p>
    <w:p w14:paraId="2252220E" w14:textId="77777777" w:rsidR="008B7278" w:rsidRDefault="008B7278" w:rsidP="008B7278"/>
    <w:p w14:paraId="43F12F07" w14:textId="77777777" w:rsidR="008B7278" w:rsidRDefault="008B7278" w:rsidP="008B7278">
      <w:r>
        <w:rPr>
          <w:rFonts w:hint="eastAsia"/>
        </w:rPr>
        <w:t>Глава</w:t>
      </w:r>
      <w:r>
        <w:t xml:space="preserve"> I.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КАК</w:t>
      </w:r>
      <w:r>
        <w:t xml:space="preserve"> </w:t>
      </w:r>
      <w:r>
        <w:rPr>
          <w:rFonts w:hint="eastAsia"/>
        </w:rPr>
        <w:t>ПРЕДМЕТ</w:t>
      </w:r>
      <w:r>
        <w:t xml:space="preserve"> </w:t>
      </w:r>
      <w:r>
        <w:rPr>
          <w:rFonts w:hint="eastAsia"/>
        </w:rPr>
        <w:t>ЛИНГВИСТИЧЕСКОГО</w:t>
      </w:r>
      <w:r>
        <w:t xml:space="preserve"> </w:t>
      </w:r>
      <w:r>
        <w:rPr>
          <w:rFonts w:hint="eastAsia"/>
        </w:rPr>
        <w:t>ИССЛЕДОВАНИЯ</w:t>
      </w:r>
    </w:p>
    <w:p w14:paraId="16A60560" w14:textId="77777777" w:rsidR="008B7278" w:rsidRDefault="008B7278" w:rsidP="008B7278"/>
    <w:p w14:paraId="7A28E194" w14:textId="77777777" w:rsidR="008B7278" w:rsidRDefault="008B7278" w:rsidP="008B7278">
      <w:r>
        <w:t xml:space="preserve">1.1. </w:t>
      </w:r>
      <w:r>
        <w:rPr>
          <w:rFonts w:hint="eastAsia"/>
        </w:rPr>
        <w:t>Обзор</w:t>
      </w:r>
      <w:r>
        <w:t xml:space="preserve"> </w:t>
      </w:r>
      <w:r>
        <w:rPr>
          <w:rFonts w:hint="eastAsia"/>
        </w:rPr>
        <w:t>истории</w:t>
      </w:r>
      <w:r>
        <w:t xml:space="preserve"> </w:t>
      </w:r>
      <w:r>
        <w:rPr>
          <w:rFonts w:hint="eastAsia"/>
        </w:rPr>
        <w:t>обсуждения</w:t>
      </w:r>
      <w:r>
        <w:t xml:space="preserve"> </w:t>
      </w:r>
      <w:r>
        <w:rPr>
          <w:rFonts w:hint="eastAsia"/>
        </w:rPr>
        <w:t>теории</w:t>
      </w:r>
      <w:r>
        <w:t xml:space="preserve"> </w:t>
      </w:r>
      <w:r>
        <w:rPr>
          <w:rFonts w:hint="eastAsia"/>
        </w:rPr>
        <w:t>поля</w:t>
      </w:r>
      <w:r>
        <w:t xml:space="preserve"> </w:t>
      </w:r>
      <w:r>
        <w:rPr>
          <w:rFonts w:hint="eastAsia"/>
        </w:rPr>
        <w:t>в</w:t>
      </w:r>
      <w:r>
        <w:t xml:space="preserve"> </w:t>
      </w:r>
      <w:r>
        <w:rPr>
          <w:rFonts w:hint="eastAsia"/>
        </w:rPr>
        <w:t>зарубежной</w:t>
      </w:r>
      <w:r>
        <w:t xml:space="preserve"> </w:t>
      </w:r>
      <w:r>
        <w:rPr>
          <w:rFonts w:hint="eastAsia"/>
        </w:rPr>
        <w:t>и</w:t>
      </w:r>
      <w:r>
        <w:t xml:space="preserve"> </w:t>
      </w:r>
      <w:r>
        <w:rPr>
          <w:rFonts w:hint="eastAsia"/>
        </w:rPr>
        <w:t>русской</w:t>
      </w:r>
      <w:r>
        <w:t xml:space="preserve"> </w:t>
      </w:r>
      <w:r>
        <w:rPr>
          <w:rFonts w:hint="eastAsia"/>
        </w:rPr>
        <w:t>лингвистической</w:t>
      </w:r>
      <w:r>
        <w:t xml:space="preserve"> </w:t>
      </w:r>
      <w:r>
        <w:rPr>
          <w:rFonts w:hint="eastAsia"/>
        </w:rPr>
        <w:t>традициях</w:t>
      </w:r>
    </w:p>
    <w:p w14:paraId="0D62E354" w14:textId="77777777" w:rsidR="008B7278" w:rsidRDefault="008B7278" w:rsidP="008B7278"/>
    <w:p w14:paraId="25B7CB09" w14:textId="77777777" w:rsidR="008B7278" w:rsidRDefault="008B7278" w:rsidP="008B7278">
      <w:r>
        <w:t xml:space="preserve">1.2. </w:t>
      </w:r>
      <w:r>
        <w:rPr>
          <w:rFonts w:hint="eastAsia"/>
        </w:rPr>
        <w:t>Содержание</w:t>
      </w:r>
      <w:r>
        <w:t xml:space="preserve"> </w:t>
      </w:r>
      <w:r>
        <w:rPr>
          <w:rFonts w:hint="eastAsia"/>
        </w:rPr>
        <w:t>и</w:t>
      </w:r>
      <w:r>
        <w:t xml:space="preserve"> </w:t>
      </w:r>
      <w:r>
        <w:rPr>
          <w:rFonts w:hint="eastAsia"/>
        </w:rPr>
        <w:t>структура</w:t>
      </w:r>
      <w:r>
        <w:t xml:space="preserve"> </w:t>
      </w:r>
      <w:r>
        <w:rPr>
          <w:rFonts w:hint="eastAsia"/>
        </w:rPr>
        <w:t>понятия</w:t>
      </w:r>
      <w:r>
        <w:t xml:space="preserve"> </w:t>
      </w:r>
      <w:r>
        <w:rPr>
          <w:rFonts w:hint="eastAsia"/>
        </w:rPr>
        <w:t>лексико</w:t>
      </w:r>
      <w:r>
        <w:t>-</w:t>
      </w:r>
      <w:r>
        <w:rPr>
          <w:rFonts w:hint="eastAsia"/>
        </w:rPr>
        <w:t>семантическое</w:t>
      </w:r>
      <w:r>
        <w:t xml:space="preserve"> </w:t>
      </w:r>
      <w:r>
        <w:rPr>
          <w:rFonts w:hint="eastAsia"/>
        </w:rPr>
        <w:t>поле</w:t>
      </w:r>
    </w:p>
    <w:p w14:paraId="16F4D09E" w14:textId="77777777" w:rsidR="008B7278" w:rsidRDefault="008B7278" w:rsidP="008B7278"/>
    <w:p w14:paraId="48F407A7" w14:textId="77777777" w:rsidR="008B7278" w:rsidRDefault="008B7278" w:rsidP="008B7278">
      <w:r>
        <w:t xml:space="preserve">1.3. </w:t>
      </w:r>
      <w:r>
        <w:rPr>
          <w:rFonts w:hint="eastAsia"/>
        </w:rPr>
        <w:t>Этнолингвистическая</w:t>
      </w:r>
      <w:r>
        <w:t xml:space="preserve"> </w:t>
      </w:r>
      <w:r>
        <w:rPr>
          <w:rFonts w:hint="eastAsia"/>
        </w:rPr>
        <w:t>интерпретация</w:t>
      </w:r>
      <w:r>
        <w:t xml:space="preserve"> </w:t>
      </w:r>
      <w:r>
        <w:rPr>
          <w:rFonts w:hint="eastAsia"/>
        </w:rPr>
        <w:t>понятия</w:t>
      </w:r>
      <w:r>
        <w:t xml:space="preserve"> </w:t>
      </w:r>
      <w:r>
        <w:rPr>
          <w:rFonts w:hint="eastAsia"/>
        </w:rPr>
        <w:t>лексико</w:t>
      </w:r>
      <w:r>
        <w:t>-</w:t>
      </w:r>
      <w:r>
        <w:rPr>
          <w:rFonts w:hint="eastAsia"/>
        </w:rPr>
        <w:t>семантического</w:t>
      </w:r>
      <w:r>
        <w:t xml:space="preserve"> </w:t>
      </w:r>
      <w:r>
        <w:rPr>
          <w:rFonts w:hint="eastAsia"/>
        </w:rPr>
        <w:t>поля</w:t>
      </w:r>
    </w:p>
    <w:p w14:paraId="54D66BBB" w14:textId="77777777" w:rsidR="008B7278" w:rsidRDefault="008B7278" w:rsidP="008B7278"/>
    <w:p w14:paraId="40EFCB83" w14:textId="77777777" w:rsidR="008B7278" w:rsidRDefault="008B7278" w:rsidP="008B7278">
      <w:r>
        <w:t xml:space="preserve">1.4. </w:t>
      </w:r>
      <w:r>
        <w:rPr>
          <w:rFonts w:hint="eastAsia"/>
        </w:rPr>
        <w:t>Применение</w:t>
      </w:r>
      <w:r>
        <w:t xml:space="preserve"> </w:t>
      </w:r>
      <w:r>
        <w:rPr>
          <w:rFonts w:hint="eastAsia"/>
        </w:rPr>
        <w:t>полевого</w:t>
      </w:r>
      <w:r>
        <w:t xml:space="preserve"> </w:t>
      </w:r>
      <w:r>
        <w:rPr>
          <w:rFonts w:hint="eastAsia"/>
        </w:rPr>
        <w:t>метода</w:t>
      </w:r>
      <w:r>
        <w:t xml:space="preserve"> </w:t>
      </w:r>
      <w:r>
        <w:rPr>
          <w:rFonts w:hint="eastAsia"/>
        </w:rPr>
        <w:t>при</w:t>
      </w:r>
      <w:r>
        <w:t xml:space="preserve"> </w:t>
      </w:r>
      <w:r>
        <w:rPr>
          <w:rFonts w:hint="eastAsia"/>
        </w:rPr>
        <w:t>изучении</w:t>
      </w:r>
      <w:r>
        <w:t xml:space="preserve"> </w:t>
      </w:r>
      <w:r>
        <w:rPr>
          <w:rFonts w:hint="eastAsia"/>
        </w:rPr>
        <w:t>языка</w:t>
      </w:r>
      <w:r>
        <w:t xml:space="preserve"> </w:t>
      </w:r>
      <w:r>
        <w:rPr>
          <w:rFonts w:hint="eastAsia"/>
        </w:rPr>
        <w:t>художественной</w:t>
      </w:r>
      <w:r>
        <w:t xml:space="preserve"> </w:t>
      </w:r>
      <w:r>
        <w:rPr>
          <w:rFonts w:hint="eastAsia"/>
        </w:rPr>
        <w:t>литературы</w:t>
      </w:r>
      <w:r>
        <w:t xml:space="preserve"> </w:t>
      </w:r>
      <w:r>
        <w:rPr>
          <w:rFonts w:hint="eastAsia"/>
        </w:rPr>
        <w:t>и</w:t>
      </w:r>
      <w:r>
        <w:t xml:space="preserve"> </w:t>
      </w:r>
      <w:r>
        <w:rPr>
          <w:rFonts w:hint="eastAsia"/>
        </w:rPr>
        <w:t>языковой</w:t>
      </w:r>
      <w:r>
        <w:t xml:space="preserve"> </w:t>
      </w:r>
      <w:r>
        <w:rPr>
          <w:rFonts w:hint="eastAsia"/>
        </w:rPr>
        <w:t>картины</w:t>
      </w:r>
      <w:r>
        <w:t xml:space="preserve"> </w:t>
      </w:r>
      <w:r>
        <w:rPr>
          <w:rFonts w:hint="eastAsia"/>
        </w:rPr>
        <w:t>мира</w:t>
      </w:r>
      <w:r>
        <w:t xml:space="preserve"> </w:t>
      </w:r>
      <w:r>
        <w:rPr>
          <w:rFonts w:hint="eastAsia"/>
        </w:rPr>
        <w:t>писателя</w:t>
      </w:r>
    </w:p>
    <w:p w14:paraId="4A5F2D9E" w14:textId="77777777" w:rsidR="008B7278" w:rsidRDefault="008B7278" w:rsidP="008B7278"/>
    <w:p w14:paraId="4065D5BF" w14:textId="77777777" w:rsidR="008B7278" w:rsidRDefault="008B7278" w:rsidP="008B7278">
      <w:r>
        <w:rPr>
          <w:rFonts w:hint="eastAsia"/>
        </w:rPr>
        <w:t>Выводы</w:t>
      </w:r>
      <w:r>
        <w:t xml:space="preserve"> </w:t>
      </w:r>
      <w:r>
        <w:rPr>
          <w:rFonts w:hint="eastAsia"/>
        </w:rPr>
        <w:t>по</w:t>
      </w:r>
      <w:r>
        <w:t xml:space="preserve"> </w:t>
      </w:r>
      <w:r>
        <w:rPr>
          <w:rFonts w:hint="eastAsia"/>
        </w:rPr>
        <w:t>главе</w:t>
      </w:r>
      <w:r>
        <w:t xml:space="preserve"> I</w:t>
      </w:r>
    </w:p>
    <w:p w14:paraId="1DC5E7F1" w14:textId="77777777" w:rsidR="008B7278" w:rsidRDefault="008B7278" w:rsidP="008B7278"/>
    <w:p w14:paraId="4C5FBD13" w14:textId="77777777" w:rsidR="008B7278" w:rsidRDefault="008B7278" w:rsidP="008B7278">
      <w:r>
        <w:rPr>
          <w:rFonts w:hint="eastAsia"/>
        </w:rPr>
        <w:t>Глава</w:t>
      </w:r>
      <w:r>
        <w:t xml:space="preserve"> II. </w:t>
      </w:r>
      <w:r>
        <w:rPr>
          <w:rFonts w:hint="eastAsia"/>
        </w:rPr>
        <w:t>ОБЩЕЯЗЫКОВАЯ</w:t>
      </w:r>
      <w:r>
        <w:t xml:space="preserve"> </w:t>
      </w:r>
      <w:r>
        <w:rPr>
          <w:rFonts w:hint="eastAsia"/>
        </w:rPr>
        <w:t>СЕМАНТИКА</w:t>
      </w:r>
      <w:r>
        <w:t xml:space="preserve"> </w:t>
      </w:r>
      <w:r>
        <w:rPr>
          <w:rFonts w:hint="eastAsia"/>
        </w:rPr>
        <w:t>ЛЕКСЕМ</w:t>
      </w:r>
      <w:r>
        <w:t xml:space="preserve"> INTELLEKT </w:t>
      </w:r>
      <w:r>
        <w:rPr>
          <w:rFonts w:hint="eastAsia"/>
        </w:rPr>
        <w:t>И</w:t>
      </w:r>
      <w:r>
        <w:t xml:space="preserve"> </w:t>
      </w:r>
      <w:r>
        <w:rPr>
          <w:rFonts w:hint="eastAsia"/>
        </w:rPr>
        <w:t>ИНТЕЛЛЕКТ</w:t>
      </w:r>
      <w:r>
        <w:t xml:space="preserve"> </w:t>
      </w:r>
      <w:r>
        <w:rPr>
          <w:rFonts w:hint="eastAsia"/>
        </w:rPr>
        <w:t>И</w:t>
      </w:r>
      <w:r>
        <w:t xml:space="preserve"> </w:t>
      </w:r>
      <w:r>
        <w:rPr>
          <w:rFonts w:hint="eastAsia"/>
        </w:rPr>
        <w:t>ИХ</w:t>
      </w:r>
      <w:r>
        <w:t xml:space="preserve"> </w:t>
      </w:r>
      <w:r>
        <w:rPr>
          <w:rFonts w:hint="eastAsia"/>
        </w:rPr>
        <w:t>ПАРАДИГМАТИЧЕСКИХ</w:t>
      </w:r>
      <w:r>
        <w:t xml:space="preserve"> </w:t>
      </w:r>
      <w:r>
        <w:rPr>
          <w:rFonts w:hint="eastAsia"/>
        </w:rPr>
        <w:t>КОРРЕЛЯТОВ</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0FE56868" w14:textId="77777777" w:rsidR="008B7278" w:rsidRDefault="008B7278" w:rsidP="008B7278"/>
    <w:p w14:paraId="6EE323D6" w14:textId="77777777" w:rsidR="008B7278" w:rsidRDefault="008B7278" w:rsidP="008B7278">
      <w:r>
        <w:t xml:space="preserve">2.1. </w:t>
      </w:r>
      <w:r>
        <w:rPr>
          <w:rFonts w:hint="eastAsia"/>
        </w:rPr>
        <w:t>К</w:t>
      </w:r>
      <w:r>
        <w:t xml:space="preserve"> </w:t>
      </w:r>
      <w:r>
        <w:rPr>
          <w:rFonts w:hint="eastAsia"/>
        </w:rPr>
        <w:t>вопросу</w:t>
      </w:r>
      <w:r>
        <w:t xml:space="preserve"> </w:t>
      </w:r>
      <w:r>
        <w:rPr>
          <w:rFonts w:hint="eastAsia"/>
        </w:rPr>
        <w:t>о</w:t>
      </w:r>
      <w:r>
        <w:t xml:space="preserve"> </w:t>
      </w:r>
      <w:r>
        <w:rPr>
          <w:rFonts w:hint="eastAsia"/>
        </w:rPr>
        <w:t>методах</w:t>
      </w:r>
      <w:r>
        <w:t xml:space="preserve"> </w:t>
      </w:r>
      <w:r>
        <w:rPr>
          <w:rFonts w:hint="eastAsia"/>
        </w:rPr>
        <w:t>выделения</w:t>
      </w:r>
      <w:r>
        <w:t xml:space="preserve"> </w:t>
      </w:r>
      <w:r>
        <w:rPr>
          <w:rFonts w:hint="eastAsia"/>
        </w:rPr>
        <w:t>и</w:t>
      </w:r>
      <w:r>
        <w:t xml:space="preserve"> </w:t>
      </w:r>
      <w:r>
        <w:rPr>
          <w:rFonts w:hint="eastAsia"/>
        </w:rPr>
        <w:t>исследования</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Интеллект</w:t>
      </w:r>
      <w:r>
        <w:rPr>
          <w:rFonts w:hint="eastAsia"/>
        </w:rPr>
        <w:t>»</w:t>
      </w:r>
    </w:p>
    <w:p w14:paraId="1AE2C294" w14:textId="77777777" w:rsidR="008B7278" w:rsidRDefault="008B7278" w:rsidP="008B7278"/>
    <w:p w14:paraId="084F68BB" w14:textId="77777777" w:rsidR="008B7278" w:rsidRDefault="008B7278" w:rsidP="008B7278">
      <w:r>
        <w:lastRenderedPageBreak/>
        <w:t xml:space="preserve">2.2. </w:t>
      </w:r>
      <w:r>
        <w:rPr>
          <w:rFonts w:hint="eastAsia"/>
        </w:rPr>
        <w:t>Лексемы</w:t>
      </w:r>
      <w:r>
        <w:t xml:space="preserve"> Intellekt, </w:t>
      </w:r>
      <w:r>
        <w:rPr>
          <w:rFonts w:hint="eastAsia"/>
        </w:rPr>
        <w:t>интеллект</w:t>
      </w:r>
      <w:r>
        <w:t xml:space="preserve"> </w:t>
      </w:r>
      <w:r>
        <w:rPr>
          <w:rFonts w:hint="eastAsia"/>
        </w:rPr>
        <w:t>и</w:t>
      </w:r>
      <w:r>
        <w:t xml:space="preserve"> </w:t>
      </w:r>
      <w:r>
        <w:rPr>
          <w:rFonts w:hint="eastAsia"/>
        </w:rPr>
        <w:t>их</w:t>
      </w:r>
      <w:r>
        <w:t xml:space="preserve"> </w:t>
      </w:r>
      <w:r>
        <w:rPr>
          <w:rFonts w:hint="eastAsia"/>
        </w:rPr>
        <w:t>парадигматические</w:t>
      </w:r>
      <w:r>
        <w:t xml:space="preserve"> </w:t>
      </w:r>
      <w:r>
        <w:rPr>
          <w:rFonts w:hint="eastAsia"/>
        </w:rPr>
        <w:t>корреляты</w:t>
      </w:r>
      <w:r>
        <w:t xml:space="preserve"> </w:t>
      </w:r>
      <w:r>
        <w:rPr>
          <w:rFonts w:hint="eastAsia"/>
        </w:rPr>
        <w:t>с</w:t>
      </w:r>
      <w:r>
        <w:t xml:space="preserve"> </w:t>
      </w:r>
      <w:r>
        <w:rPr>
          <w:rFonts w:hint="eastAsia"/>
        </w:rPr>
        <w:t>позиций</w:t>
      </w:r>
      <w:r>
        <w:t xml:space="preserve"> </w:t>
      </w:r>
      <w:r>
        <w:rPr>
          <w:rFonts w:hint="eastAsia"/>
        </w:rPr>
        <w:t>немецкой</w:t>
      </w:r>
      <w:r>
        <w:t xml:space="preserve"> </w:t>
      </w:r>
      <w:r>
        <w:rPr>
          <w:rFonts w:hint="eastAsia"/>
        </w:rPr>
        <w:t>и</w:t>
      </w:r>
      <w:r>
        <w:t xml:space="preserve"> </w:t>
      </w:r>
      <w:r>
        <w:rPr>
          <w:rFonts w:hint="eastAsia"/>
        </w:rPr>
        <w:t>русской</w:t>
      </w:r>
      <w:r>
        <w:t xml:space="preserve"> </w:t>
      </w:r>
      <w:r>
        <w:rPr>
          <w:rFonts w:hint="eastAsia"/>
        </w:rPr>
        <w:t>лексикографии</w:t>
      </w:r>
    </w:p>
    <w:p w14:paraId="697193EA" w14:textId="77777777" w:rsidR="008B7278" w:rsidRDefault="008B7278" w:rsidP="008B7278"/>
    <w:p w14:paraId="45446ADF" w14:textId="77777777" w:rsidR="008B7278" w:rsidRDefault="008B7278" w:rsidP="008B7278">
      <w:r>
        <w:t xml:space="preserve">2.3. </w:t>
      </w:r>
      <w:r>
        <w:rPr>
          <w:rFonts w:hint="eastAsia"/>
        </w:rPr>
        <w:t>Особенности</w:t>
      </w:r>
      <w:r>
        <w:t xml:space="preserve"> </w:t>
      </w:r>
      <w:r>
        <w:rPr>
          <w:rFonts w:hint="eastAsia"/>
        </w:rPr>
        <w:t>смысловой</w:t>
      </w:r>
      <w:r>
        <w:t xml:space="preserve"> </w:t>
      </w:r>
      <w:r>
        <w:rPr>
          <w:rFonts w:hint="eastAsia"/>
        </w:rPr>
        <w:t>дифференциации</w:t>
      </w:r>
      <w:r>
        <w:t xml:space="preserve"> </w:t>
      </w:r>
      <w:r>
        <w:rPr>
          <w:rFonts w:hint="eastAsia"/>
        </w:rPr>
        <w:t>лексем</w:t>
      </w:r>
      <w:r>
        <w:t xml:space="preserve"> Intellekt, Geist </w:t>
      </w:r>
      <w:r>
        <w:rPr>
          <w:rFonts w:hint="eastAsia"/>
        </w:rPr>
        <w:t>в</w:t>
      </w:r>
      <w:r>
        <w:t xml:space="preserve"> </w:t>
      </w:r>
      <w:r>
        <w:rPr>
          <w:rFonts w:hint="eastAsia"/>
        </w:rPr>
        <w:t>сопоставлении</w:t>
      </w:r>
      <w:r>
        <w:t xml:space="preserve"> </w:t>
      </w:r>
      <w:r>
        <w:rPr>
          <w:rFonts w:hint="eastAsia"/>
        </w:rPr>
        <w:t>с</w:t>
      </w:r>
      <w:r>
        <w:t xml:space="preserve"> </w:t>
      </w:r>
      <w:r>
        <w:rPr>
          <w:rFonts w:hint="eastAsia"/>
        </w:rPr>
        <w:t>лексемами</w:t>
      </w:r>
      <w:r>
        <w:t xml:space="preserve"> </w:t>
      </w:r>
      <w:r>
        <w:rPr>
          <w:rFonts w:hint="eastAsia"/>
        </w:rPr>
        <w:t>интеллект</w:t>
      </w:r>
      <w:r>
        <w:t xml:space="preserve">, </w:t>
      </w:r>
      <w:r>
        <w:rPr>
          <w:rFonts w:hint="eastAsia"/>
        </w:rPr>
        <w:t>дух</w:t>
      </w:r>
      <w:r>
        <w:t xml:space="preserve"> </w:t>
      </w:r>
      <w:r>
        <w:rPr>
          <w:rFonts w:hint="eastAsia"/>
        </w:rPr>
        <w:t>в</w:t>
      </w:r>
      <w:r>
        <w:t xml:space="preserve"> </w:t>
      </w:r>
      <w:r>
        <w:rPr>
          <w:rFonts w:hint="eastAsia"/>
        </w:rPr>
        <w:t>контексте</w:t>
      </w:r>
      <w:r>
        <w:t xml:space="preserve"> </w:t>
      </w:r>
      <w:r>
        <w:rPr>
          <w:rFonts w:hint="eastAsia"/>
        </w:rPr>
        <w:t>немецкой</w:t>
      </w:r>
      <w:r>
        <w:t xml:space="preserve"> </w:t>
      </w:r>
      <w:r>
        <w:rPr>
          <w:rFonts w:hint="eastAsia"/>
        </w:rPr>
        <w:t>и</w:t>
      </w:r>
      <w:r>
        <w:t xml:space="preserve"> </w:t>
      </w:r>
      <w:r>
        <w:rPr>
          <w:rFonts w:hint="eastAsia"/>
        </w:rPr>
        <w:t>русской</w:t>
      </w:r>
      <w:r>
        <w:t xml:space="preserve"> </w:t>
      </w:r>
      <w:r>
        <w:rPr>
          <w:rFonts w:hint="eastAsia"/>
        </w:rPr>
        <w:t>лингвокультур</w:t>
      </w:r>
    </w:p>
    <w:p w14:paraId="6CC4D84E" w14:textId="77777777" w:rsidR="008B7278" w:rsidRDefault="008B7278" w:rsidP="008B7278"/>
    <w:p w14:paraId="56AB2CBC" w14:textId="77777777" w:rsidR="008B7278" w:rsidRDefault="008B7278" w:rsidP="008B7278">
      <w:r>
        <w:t xml:space="preserve">2.4. </w:t>
      </w:r>
      <w:r>
        <w:rPr>
          <w:rFonts w:hint="eastAsia"/>
        </w:rPr>
        <w:t>Функционирование</w:t>
      </w:r>
      <w:r>
        <w:t xml:space="preserve"> </w:t>
      </w:r>
      <w:r>
        <w:rPr>
          <w:rFonts w:hint="eastAsia"/>
        </w:rPr>
        <w:t>лексем</w:t>
      </w:r>
      <w:r>
        <w:t xml:space="preserve"> Intellekt </w:t>
      </w:r>
      <w:r>
        <w:rPr>
          <w:rFonts w:hint="eastAsia"/>
        </w:rPr>
        <w:t>и</w:t>
      </w:r>
      <w:r>
        <w:t xml:space="preserve"> </w:t>
      </w:r>
      <w:r>
        <w:rPr>
          <w:rFonts w:hint="eastAsia"/>
        </w:rPr>
        <w:t>интеллект</w:t>
      </w:r>
      <w:r>
        <w:t xml:space="preserve"> </w:t>
      </w:r>
      <w:r>
        <w:rPr>
          <w:rFonts w:hint="eastAsia"/>
        </w:rPr>
        <w:t>в</w:t>
      </w:r>
      <w:r>
        <w:t xml:space="preserve"> </w:t>
      </w:r>
      <w:r>
        <w:rPr>
          <w:rFonts w:hint="eastAsia"/>
        </w:rPr>
        <w:t>русско</w:t>
      </w:r>
      <w:r>
        <w:t>-</w:t>
      </w:r>
      <w:r>
        <w:rPr>
          <w:rFonts w:hint="eastAsia"/>
        </w:rPr>
        <w:t>немецких</w:t>
      </w:r>
      <w:r>
        <w:t xml:space="preserve"> </w:t>
      </w:r>
      <w:r>
        <w:rPr>
          <w:rFonts w:hint="eastAsia"/>
        </w:rPr>
        <w:t>дискурсах</w:t>
      </w:r>
      <w:r>
        <w:t xml:space="preserve"> </w:t>
      </w:r>
      <w:r>
        <w:rPr>
          <w:rFonts w:hint="eastAsia"/>
        </w:rPr>
        <w:t>середины</w:t>
      </w:r>
      <w:r>
        <w:t xml:space="preserve"> XX </w:t>
      </w:r>
      <w:r>
        <w:rPr>
          <w:rFonts w:hint="eastAsia"/>
        </w:rPr>
        <w:t>века</w:t>
      </w:r>
    </w:p>
    <w:p w14:paraId="7FE000A2" w14:textId="77777777" w:rsidR="008B7278" w:rsidRDefault="008B7278" w:rsidP="008B7278"/>
    <w:p w14:paraId="4F854CF9" w14:textId="77777777" w:rsidR="008B7278" w:rsidRDefault="008B7278" w:rsidP="008B7278">
      <w:r>
        <w:t xml:space="preserve">2.5. </w:t>
      </w:r>
      <w:r>
        <w:rPr>
          <w:rFonts w:hint="eastAsia"/>
        </w:rPr>
        <w:t>Реализация</w:t>
      </w:r>
      <w:r>
        <w:t xml:space="preserve"> </w:t>
      </w:r>
      <w:r>
        <w:rPr>
          <w:rFonts w:hint="eastAsia"/>
        </w:rPr>
        <w:t>семантических</w:t>
      </w:r>
      <w:r>
        <w:t xml:space="preserve"> </w:t>
      </w:r>
      <w:r>
        <w:rPr>
          <w:rFonts w:hint="eastAsia"/>
        </w:rPr>
        <w:t>особенностей</w:t>
      </w:r>
      <w:r>
        <w:t xml:space="preserve"> </w:t>
      </w:r>
      <w:r>
        <w:rPr>
          <w:rFonts w:hint="eastAsia"/>
        </w:rPr>
        <w:t>лексем</w:t>
      </w:r>
      <w:r>
        <w:t xml:space="preserve"> Dummheit </w:t>
      </w:r>
      <w:r>
        <w:rPr>
          <w:rFonts w:hint="eastAsia"/>
        </w:rPr>
        <w:t>и</w:t>
      </w:r>
      <w:r>
        <w:t xml:space="preserve"> </w:t>
      </w:r>
      <w:r>
        <w:rPr>
          <w:rFonts w:hint="eastAsia"/>
        </w:rPr>
        <w:t>глупость</w:t>
      </w:r>
      <w:r>
        <w:t xml:space="preserve"> </w:t>
      </w:r>
      <w:r>
        <w:rPr>
          <w:rFonts w:hint="eastAsia"/>
        </w:rPr>
        <w:t>в</w:t>
      </w:r>
      <w:r>
        <w:t xml:space="preserve"> </w:t>
      </w:r>
      <w:r>
        <w:rPr>
          <w:rFonts w:hint="eastAsia"/>
        </w:rPr>
        <w:t>современных</w:t>
      </w:r>
      <w:r>
        <w:t xml:space="preserve"> </w:t>
      </w:r>
      <w:r>
        <w:rPr>
          <w:rFonts w:hint="eastAsia"/>
        </w:rPr>
        <w:t>языковых</w:t>
      </w:r>
      <w:r>
        <w:t xml:space="preserve"> </w:t>
      </w:r>
      <w:r>
        <w:rPr>
          <w:rFonts w:hint="eastAsia"/>
        </w:rPr>
        <w:t>картинах</w:t>
      </w:r>
      <w:r>
        <w:t xml:space="preserve"> </w:t>
      </w:r>
      <w:r>
        <w:rPr>
          <w:rFonts w:hint="eastAsia"/>
        </w:rPr>
        <w:t>мира</w:t>
      </w:r>
      <w:r>
        <w:t xml:space="preserve"> </w:t>
      </w:r>
      <w:r>
        <w:rPr>
          <w:rFonts w:hint="eastAsia"/>
        </w:rPr>
        <w:t>немецкого</w:t>
      </w:r>
      <w:r>
        <w:t xml:space="preserve"> </w:t>
      </w:r>
      <w:r>
        <w:rPr>
          <w:rFonts w:hint="eastAsia"/>
        </w:rPr>
        <w:t>и</w:t>
      </w:r>
      <w:r>
        <w:t xml:space="preserve"> </w:t>
      </w:r>
      <w:r>
        <w:rPr>
          <w:rFonts w:hint="eastAsia"/>
        </w:rPr>
        <w:t>русского</w:t>
      </w:r>
      <w:r>
        <w:t xml:space="preserve"> </w:t>
      </w:r>
      <w:r>
        <w:rPr>
          <w:rFonts w:hint="eastAsia"/>
        </w:rPr>
        <w:t>этносов</w:t>
      </w:r>
    </w:p>
    <w:p w14:paraId="47E6CBB1" w14:textId="77777777" w:rsidR="008B7278" w:rsidRDefault="008B7278" w:rsidP="008B7278"/>
    <w:p w14:paraId="7C2119F7" w14:textId="77777777" w:rsidR="008B7278" w:rsidRDefault="008B7278" w:rsidP="008B7278">
      <w:r>
        <w:rPr>
          <w:rFonts w:hint="eastAsia"/>
        </w:rPr>
        <w:t>Выводы</w:t>
      </w:r>
      <w:r>
        <w:t xml:space="preserve"> </w:t>
      </w:r>
      <w:r>
        <w:rPr>
          <w:rFonts w:hint="eastAsia"/>
        </w:rPr>
        <w:t>по</w:t>
      </w:r>
      <w:r>
        <w:t xml:space="preserve"> </w:t>
      </w:r>
      <w:r>
        <w:rPr>
          <w:rFonts w:hint="eastAsia"/>
        </w:rPr>
        <w:t>главе</w:t>
      </w:r>
      <w:r>
        <w:t xml:space="preserve"> II</w:t>
      </w:r>
    </w:p>
    <w:p w14:paraId="1CEE22AD" w14:textId="77777777" w:rsidR="008B7278" w:rsidRDefault="008B7278" w:rsidP="008B7278"/>
    <w:p w14:paraId="76B509C1" w14:textId="77777777" w:rsidR="008B7278" w:rsidRDefault="008B7278" w:rsidP="008B7278">
      <w:r>
        <w:rPr>
          <w:rFonts w:hint="eastAsia"/>
        </w:rPr>
        <w:t>Глава</w:t>
      </w:r>
      <w:r>
        <w:t xml:space="preserve"> III.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w:t>
      </w:r>
      <w:r>
        <w:rPr>
          <w:rFonts w:hint="eastAsia"/>
        </w:rPr>
        <w:t>ИНТЕЛЛЕКТ</w:t>
      </w:r>
      <w:r>
        <w:rPr>
          <w:rFonts w:hint="eastAsia"/>
        </w:rPr>
        <w:t>»</w:t>
      </w:r>
      <w:r>
        <w:t xml:space="preserve"> </w:t>
      </w:r>
      <w:r>
        <w:rPr>
          <w:rFonts w:hint="eastAsia"/>
        </w:rPr>
        <w:t>В</w:t>
      </w:r>
      <w:r>
        <w:t xml:space="preserve"> </w:t>
      </w:r>
      <w:r>
        <w:rPr>
          <w:rFonts w:hint="eastAsia"/>
        </w:rPr>
        <w:t>ТЕКСТАХ</w:t>
      </w:r>
      <w:r>
        <w:t xml:space="preserve"> </w:t>
      </w:r>
      <w:r>
        <w:rPr>
          <w:rFonts w:hint="eastAsia"/>
        </w:rPr>
        <w:t>ПРОИЗВЕДЕНИЙ</w:t>
      </w:r>
      <w:r>
        <w:t xml:space="preserve"> </w:t>
      </w:r>
      <w:r>
        <w:rPr>
          <w:rFonts w:hint="eastAsia"/>
        </w:rPr>
        <w:t>Г</w:t>
      </w:r>
      <w:r>
        <w:t xml:space="preserve">. </w:t>
      </w:r>
      <w:r>
        <w:rPr>
          <w:rFonts w:hint="eastAsia"/>
        </w:rPr>
        <w:t>ГЕССЕ</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РУССКИЙ</w:t>
      </w:r>
      <w:r>
        <w:t xml:space="preserve"> </w:t>
      </w:r>
      <w:r>
        <w:rPr>
          <w:rFonts w:hint="eastAsia"/>
        </w:rPr>
        <w:t>ЯЗЫК</w:t>
      </w:r>
    </w:p>
    <w:p w14:paraId="1A443930" w14:textId="77777777" w:rsidR="008B7278" w:rsidRDefault="008B7278" w:rsidP="008B7278"/>
    <w:p w14:paraId="46529485" w14:textId="77777777" w:rsidR="008B7278" w:rsidRDefault="008B7278" w:rsidP="008B7278">
      <w:r>
        <w:t xml:space="preserve">3.1. </w:t>
      </w:r>
      <w:r>
        <w:rPr>
          <w:rFonts w:hint="eastAsia"/>
        </w:rPr>
        <w:t>Специфика</w:t>
      </w:r>
      <w:r>
        <w:t xml:space="preserve"> </w:t>
      </w:r>
      <w:r>
        <w:rPr>
          <w:rFonts w:hint="eastAsia"/>
        </w:rPr>
        <w:t>философских</w:t>
      </w:r>
      <w:r>
        <w:t xml:space="preserve"> </w:t>
      </w:r>
      <w:r>
        <w:rPr>
          <w:rFonts w:hint="eastAsia"/>
        </w:rPr>
        <w:t>романов</w:t>
      </w:r>
      <w:r>
        <w:t xml:space="preserve"> </w:t>
      </w:r>
      <w:r>
        <w:rPr>
          <w:rFonts w:hint="eastAsia"/>
        </w:rPr>
        <w:t>Г</w:t>
      </w:r>
      <w:r>
        <w:t xml:space="preserve">. </w:t>
      </w:r>
      <w:r>
        <w:rPr>
          <w:rFonts w:hint="eastAsia"/>
        </w:rPr>
        <w:t>Гессе</w:t>
      </w:r>
      <w:r>
        <w:t xml:space="preserve"> </w:t>
      </w:r>
      <w:r>
        <w:rPr>
          <w:rFonts w:hint="eastAsia"/>
        </w:rPr>
        <w:t>«</w:t>
      </w:r>
      <w:r>
        <w:rPr>
          <w:rFonts w:hint="eastAsia"/>
        </w:rPr>
        <w:t>Степной</w:t>
      </w:r>
      <w:r>
        <w:t xml:space="preserve"> </w:t>
      </w:r>
      <w:r>
        <w:rPr>
          <w:rFonts w:hint="eastAsia"/>
        </w:rPr>
        <w:t>волк</w:t>
      </w:r>
      <w:r>
        <w:rPr>
          <w:rFonts w:hint="eastAsia"/>
        </w:rPr>
        <w:t>»</w:t>
      </w:r>
      <w:r>
        <w:t xml:space="preserve"> (</w:t>
      </w:r>
      <w:r>
        <w:rPr>
          <w:rFonts w:hint="eastAsia"/>
        </w:rPr>
        <w:t>«</w:t>
      </w:r>
      <w:r>
        <w:t>Der Steppenwolf</w:t>
      </w:r>
      <w:r>
        <w:rPr>
          <w:rFonts w:hint="eastAsia"/>
        </w:rPr>
        <w:t>»</w:t>
      </w:r>
      <w:r>
        <w:t xml:space="preserve">) </w:t>
      </w:r>
      <w:r>
        <w:rPr>
          <w:rFonts w:hint="eastAsia"/>
        </w:rPr>
        <w:t>и</w:t>
      </w:r>
      <w:r>
        <w:t xml:space="preserve"> </w:t>
      </w:r>
      <w:r>
        <w:rPr>
          <w:rFonts w:hint="eastAsia"/>
        </w:rPr>
        <w:t>«</w:t>
      </w:r>
      <w:r>
        <w:rPr>
          <w:rFonts w:hint="eastAsia"/>
        </w:rPr>
        <w:t>Игра</w:t>
      </w:r>
      <w:r>
        <w:t xml:space="preserve"> </w:t>
      </w:r>
      <w:r>
        <w:rPr>
          <w:rFonts w:hint="eastAsia"/>
        </w:rPr>
        <w:t>в</w:t>
      </w:r>
      <w:r>
        <w:t xml:space="preserve"> </w:t>
      </w:r>
      <w:r>
        <w:rPr>
          <w:rFonts w:hint="eastAsia"/>
        </w:rPr>
        <w:t>бисер</w:t>
      </w:r>
      <w:r>
        <w:rPr>
          <w:rFonts w:hint="eastAsia"/>
        </w:rPr>
        <w:t>»</w:t>
      </w:r>
      <w:r>
        <w:t xml:space="preserve"> (</w:t>
      </w:r>
      <w:r>
        <w:rPr>
          <w:rFonts w:hint="eastAsia"/>
        </w:rPr>
        <w:t>«</w:t>
      </w:r>
      <w:r>
        <w:t>Das Glasperlenspiel</w:t>
      </w:r>
      <w:r>
        <w:rPr>
          <w:rFonts w:hint="eastAsia"/>
        </w:rPr>
        <w:t>»</w:t>
      </w:r>
      <w:r>
        <w:t xml:space="preserve">) </w:t>
      </w:r>
      <w:r>
        <w:rPr>
          <w:rFonts w:hint="eastAsia"/>
        </w:rPr>
        <w:t>и</w:t>
      </w:r>
      <w:r>
        <w:t xml:space="preserve"> </w:t>
      </w:r>
      <w:r>
        <w:rPr>
          <w:rFonts w:hint="eastAsia"/>
        </w:rPr>
        <w:t>история</w:t>
      </w:r>
      <w:r>
        <w:t xml:space="preserve"> </w:t>
      </w:r>
      <w:r>
        <w:rPr>
          <w:rFonts w:hint="eastAsia"/>
        </w:rPr>
        <w:t>их</w:t>
      </w:r>
      <w:r>
        <w:t xml:space="preserve"> </w:t>
      </w:r>
      <w:r>
        <w:rPr>
          <w:rFonts w:hint="eastAsia"/>
        </w:rPr>
        <w:t>переводов</w:t>
      </w:r>
      <w:r>
        <w:t xml:space="preserve"> </w:t>
      </w:r>
      <w:r>
        <w:rPr>
          <w:rFonts w:hint="eastAsia"/>
        </w:rPr>
        <w:t>на</w:t>
      </w:r>
      <w:r>
        <w:t xml:space="preserve"> </w:t>
      </w:r>
      <w:r>
        <w:rPr>
          <w:rFonts w:hint="eastAsia"/>
        </w:rPr>
        <w:t>русский</w:t>
      </w:r>
      <w:r>
        <w:t xml:space="preserve"> </w:t>
      </w:r>
      <w:r>
        <w:rPr>
          <w:rFonts w:hint="eastAsia"/>
        </w:rPr>
        <w:t>язык</w:t>
      </w:r>
    </w:p>
    <w:p w14:paraId="691880FD" w14:textId="77777777" w:rsidR="008B7278" w:rsidRDefault="008B7278" w:rsidP="008B7278"/>
    <w:p w14:paraId="6C195F78" w14:textId="77777777" w:rsidR="008B7278" w:rsidRDefault="008B7278" w:rsidP="008B7278">
      <w:r>
        <w:t xml:space="preserve">3.2. </w:t>
      </w:r>
      <w:r>
        <w:rPr>
          <w:rFonts w:hint="eastAsia"/>
        </w:rPr>
        <w:t>Субстантивные</w:t>
      </w:r>
      <w:r>
        <w:t xml:space="preserve"> </w:t>
      </w:r>
      <w:r>
        <w:rPr>
          <w:rFonts w:hint="eastAsia"/>
        </w:rPr>
        <w:t>формы</w:t>
      </w:r>
      <w:r>
        <w:t xml:space="preserve"> </w:t>
      </w:r>
      <w:r>
        <w:rPr>
          <w:rFonts w:hint="eastAsia"/>
        </w:rPr>
        <w:t>репрезентации</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Интеллект</w:t>
      </w:r>
      <w:r>
        <w:rPr>
          <w:rFonts w:hint="eastAsia"/>
        </w:rPr>
        <w:t>»</w:t>
      </w:r>
      <w:r>
        <w:t xml:space="preserve"> </w:t>
      </w:r>
      <w:r>
        <w:rPr>
          <w:rFonts w:hint="eastAsia"/>
        </w:rPr>
        <w:t>в</w:t>
      </w:r>
      <w:r>
        <w:t xml:space="preserve"> </w:t>
      </w:r>
      <w:r>
        <w:rPr>
          <w:rFonts w:hint="eastAsia"/>
        </w:rPr>
        <w:t>романах</w:t>
      </w:r>
      <w:r>
        <w:t xml:space="preserve"> </w:t>
      </w:r>
      <w:r>
        <w:rPr>
          <w:rFonts w:hint="eastAsia"/>
        </w:rPr>
        <w:t>«</w:t>
      </w:r>
      <w:r>
        <w:rPr>
          <w:rFonts w:hint="eastAsia"/>
        </w:rPr>
        <w:t>Степной</w:t>
      </w:r>
      <w:r>
        <w:t xml:space="preserve"> </w:t>
      </w:r>
      <w:r>
        <w:rPr>
          <w:rFonts w:hint="eastAsia"/>
        </w:rPr>
        <w:t>волк</w:t>
      </w:r>
      <w:r>
        <w:rPr>
          <w:rFonts w:hint="eastAsia"/>
        </w:rPr>
        <w:t>»</w:t>
      </w:r>
      <w:r>
        <w:t xml:space="preserve">, </w:t>
      </w:r>
      <w:r>
        <w:rPr>
          <w:rFonts w:hint="eastAsia"/>
        </w:rPr>
        <w:t>«</w:t>
      </w:r>
      <w:r>
        <w:rPr>
          <w:rFonts w:hint="eastAsia"/>
        </w:rPr>
        <w:t>Игра</w:t>
      </w:r>
      <w:r>
        <w:t xml:space="preserve"> </w:t>
      </w:r>
      <w:r>
        <w:rPr>
          <w:rFonts w:hint="eastAsia"/>
        </w:rPr>
        <w:t>в</w:t>
      </w:r>
      <w:r>
        <w:t xml:space="preserve"> </w:t>
      </w:r>
      <w:r>
        <w:rPr>
          <w:rFonts w:hint="eastAsia"/>
        </w:rPr>
        <w:t>бисер</w:t>
      </w:r>
      <w:r>
        <w:rPr>
          <w:rFonts w:hint="eastAsia"/>
        </w:rPr>
        <w:t>»</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русский</w:t>
      </w:r>
      <w:r>
        <w:t xml:space="preserve"> </w:t>
      </w:r>
      <w:r>
        <w:rPr>
          <w:rFonts w:hint="eastAsia"/>
        </w:rPr>
        <w:t>язык</w:t>
      </w:r>
    </w:p>
    <w:p w14:paraId="24707E93" w14:textId="77777777" w:rsidR="008B7278" w:rsidRDefault="008B7278" w:rsidP="008B7278"/>
    <w:p w14:paraId="0AB48A2C" w14:textId="77777777" w:rsidR="008B7278" w:rsidRDefault="008B7278" w:rsidP="008B7278">
      <w:r>
        <w:t xml:space="preserve">3.3. </w:t>
      </w:r>
      <w:r>
        <w:rPr>
          <w:rFonts w:hint="eastAsia"/>
        </w:rPr>
        <w:t>Адъективные</w:t>
      </w:r>
      <w:r>
        <w:t xml:space="preserve"> </w:t>
      </w:r>
      <w:r>
        <w:rPr>
          <w:rFonts w:hint="eastAsia"/>
        </w:rPr>
        <w:t>формы</w:t>
      </w:r>
      <w:r>
        <w:t xml:space="preserve"> </w:t>
      </w:r>
      <w:r>
        <w:rPr>
          <w:rFonts w:hint="eastAsia"/>
        </w:rPr>
        <w:t>репрезентации</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Интеллект</w:t>
      </w:r>
      <w:r>
        <w:rPr>
          <w:rFonts w:hint="eastAsia"/>
        </w:rPr>
        <w:t>»</w:t>
      </w:r>
      <w:r>
        <w:t xml:space="preserve"> </w:t>
      </w:r>
      <w:r>
        <w:rPr>
          <w:rFonts w:hint="eastAsia"/>
        </w:rPr>
        <w:t>в</w:t>
      </w:r>
      <w:r>
        <w:t xml:space="preserve"> </w:t>
      </w:r>
      <w:r>
        <w:rPr>
          <w:rFonts w:hint="eastAsia"/>
        </w:rPr>
        <w:t>романах</w:t>
      </w:r>
      <w:r>
        <w:t xml:space="preserve"> </w:t>
      </w:r>
      <w:r>
        <w:rPr>
          <w:rFonts w:hint="eastAsia"/>
        </w:rPr>
        <w:t>«</w:t>
      </w:r>
      <w:r>
        <w:rPr>
          <w:rFonts w:hint="eastAsia"/>
        </w:rPr>
        <w:t>Степной</w:t>
      </w:r>
      <w:r>
        <w:t xml:space="preserve"> </w:t>
      </w:r>
      <w:r>
        <w:rPr>
          <w:rFonts w:hint="eastAsia"/>
        </w:rPr>
        <w:t>волк</w:t>
      </w:r>
      <w:r>
        <w:rPr>
          <w:rFonts w:hint="eastAsia"/>
        </w:rPr>
        <w:t>»</w:t>
      </w:r>
      <w:r>
        <w:t xml:space="preserve">, </w:t>
      </w:r>
      <w:r>
        <w:rPr>
          <w:rFonts w:hint="eastAsia"/>
        </w:rPr>
        <w:t>«</w:t>
      </w:r>
      <w:r>
        <w:rPr>
          <w:rFonts w:hint="eastAsia"/>
        </w:rPr>
        <w:t>Игра</w:t>
      </w:r>
      <w:r>
        <w:t xml:space="preserve"> </w:t>
      </w:r>
      <w:r>
        <w:rPr>
          <w:rFonts w:hint="eastAsia"/>
        </w:rPr>
        <w:t>в</w:t>
      </w:r>
      <w:r>
        <w:t xml:space="preserve"> </w:t>
      </w:r>
      <w:r>
        <w:rPr>
          <w:rFonts w:hint="eastAsia"/>
        </w:rPr>
        <w:t>бисер</w:t>
      </w:r>
      <w:r>
        <w:rPr>
          <w:rFonts w:hint="eastAsia"/>
        </w:rPr>
        <w:t>»</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русский</w:t>
      </w:r>
      <w:r>
        <w:t xml:space="preserve"> </w:t>
      </w:r>
      <w:r>
        <w:rPr>
          <w:rFonts w:hint="eastAsia"/>
        </w:rPr>
        <w:t>язык</w:t>
      </w:r>
    </w:p>
    <w:p w14:paraId="4B257960" w14:textId="77777777" w:rsidR="008B7278" w:rsidRDefault="008B7278" w:rsidP="008B7278"/>
    <w:p w14:paraId="77AE24F9" w14:textId="77777777" w:rsidR="008B7278" w:rsidRDefault="008B7278" w:rsidP="008B7278">
      <w:r>
        <w:t xml:space="preserve">3.4. </w:t>
      </w:r>
      <w:r>
        <w:rPr>
          <w:rFonts w:hint="eastAsia"/>
        </w:rPr>
        <w:t>Глагольные</w:t>
      </w:r>
      <w:r>
        <w:t xml:space="preserve"> </w:t>
      </w:r>
      <w:r>
        <w:rPr>
          <w:rFonts w:hint="eastAsia"/>
        </w:rPr>
        <w:t>формы</w:t>
      </w:r>
      <w:r>
        <w:t xml:space="preserve"> </w:t>
      </w:r>
      <w:r>
        <w:rPr>
          <w:rFonts w:hint="eastAsia"/>
        </w:rPr>
        <w:t>репрезентации</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Интеллект</w:t>
      </w:r>
      <w:r>
        <w:rPr>
          <w:rFonts w:hint="eastAsia"/>
        </w:rPr>
        <w:t>»</w:t>
      </w:r>
      <w:r>
        <w:t xml:space="preserve"> </w:t>
      </w:r>
      <w:r>
        <w:rPr>
          <w:rFonts w:hint="eastAsia"/>
        </w:rPr>
        <w:t>в</w:t>
      </w:r>
      <w:r>
        <w:t xml:space="preserve"> </w:t>
      </w:r>
      <w:r>
        <w:rPr>
          <w:rFonts w:hint="eastAsia"/>
        </w:rPr>
        <w:t>романах</w:t>
      </w:r>
      <w:r>
        <w:t xml:space="preserve"> </w:t>
      </w:r>
      <w:r>
        <w:rPr>
          <w:rFonts w:hint="eastAsia"/>
        </w:rPr>
        <w:t>«</w:t>
      </w:r>
      <w:r>
        <w:rPr>
          <w:rFonts w:hint="eastAsia"/>
        </w:rPr>
        <w:t>Степной</w:t>
      </w:r>
      <w:r>
        <w:t xml:space="preserve"> </w:t>
      </w:r>
      <w:r>
        <w:rPr>
          <w:rFonts w:hint="eastAsia"/>
        </w:rPr>
        <w:t>волк</w:t>
      </w:r>
      <w:r>
        <w:rPr>
          <w:rFonts w:hint="eastAsia"/>
        </w:rPr>
        <w:t>»</w:t>
      </w:r>
      <w:r>
        <w:t xml:space="preserve">, </w:t>
      </w:r>
      <w:r>
        <w:rPr>
          <w:rFonts w:hint="eastAsia"/>
        </w:rPr>
        <w:t>«</w:t>
      </w:r>
      <w:r>
        <w:rPr>
          <w:rFonts w:hint="eastAsia"/>
        </w:rPr>
        <w:t>Игра</w:t>
      </w:r>
      <w:r>
        <w:t xml:space="preserve"> </w:t>
      </w:r>
      <w:r>
        <w:rPr>
          <w:rFonts w:hint="eastAsia"/>
        </w:rPr>
        <w:t>в</w:t>
      </w:r>
      <w:r>
        <w:t xml:space="preserve"> </w:t>
      </w:r>
      <w:r>
        <w:rPr>
          <w:rFonts w:hint="eastAsia"/>
        </w:rPr>
        <w:t>бисер</w:t>
      </w:r>
      <w:r>
        <w:rPr>
          <w:rFonts w:hint="eastAsia"/>
        </w:rPr>
        <w:t>»</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русский</w:t>
      </w:r>
      <w:r>
        <w:t xml:space="preserve"> </w:t>
      </w:r>
      <w:r>
        <w:rPr>
          <w:rFonts w:hint="eastAsia"/>
        </w:rPr>
        <w:t>язык</w:t>
      </w:r>
    </w:p>
    <w:p w14:paraId="6ECD6123" w14:textId="77777777" w:rsidR="008B7278" w:rsidRDefault="008B7278" w:rsidP="008B7278"/>
    <w:p w14:paraId="58145F25" w14:textId="77777777" w:rsidR="008B7278" w:rsidRDefault="008B7278" w:rsidP="008B7278">
      <w:r>
        <w:lastRenderedPageBreak/>
        <w:t xml:space="preserve">3.5. </w:t>
      </w:r>
      <w:r>
        <w:rPr>
          <w:rFonts w:hint="eastAsia"/>
        </w:rPr>
        <w:t>Особенности</w:t>
      </w:r>
      <w:r>
        <w:t xml:space="preserve"> </w:t>
      </w:r>
      <w:r>
        <w:rPr>
          <w:rFonts w:hint="eastAsia"/>
        </w:rPr>
        <w:t>языковой</w:t>
      </w:r>
      <w:r>
        <w:t xml:space="preserve"> </w:t>
      </w:r>
      <w:r>
        <w:rPr>
          <w:rFonts w:hint="eastAsia"/>
        </w:rPr>
        <w:t>репрезентации</w:t>
      </w:r>
      <w:r>
        <w:t xml:space="preserve"> </w:t>
      </w:r>
      <w:r>
        <w:rPr>
          <w:rFonts w:hint="eastAsia"/>
        </w:rPr>
        <w:t>понятия</w:t>
      </w:r>
      <w:r>
        <w:t xml:space="preserve"> </w:t>
      </w:r>
      <w:r>
        <w:rPr>
          <w:rFonts w:hint="eastAsia"/>
        </w:rPr>
        <w:t>«</w:t>
      </w:r>
      <w:r>
        <w:t>Dummheit '</w:t>
      </w:r>
      <w:r>
        <w:rPr>
          <w:rFonts w:hint="eastAsia"/>
        </w:rPr>
        <w:t>глупость</w:t>
      </w:r>
      <w:r>
        <w:t>'</w:t>
      </w:r>
      <w:r>
        <w:rPr>
          <w:rFonts w:hint="eastAsia"/>
        </w:rPr>
        <w:t>»</w:t>
      </w:r>
      <w:r>
        <w:t xml:space="preserve"> </w:t>
      </w:r>
      <w:r>
        <w:rPr>
          <w:rFonts w:hint="eastAsia"/>
        </w:rPr>
        <w:t>как</w:t>
      </w:r>
      <w:r>
        <w:t xml:space="preserve"> </w:t>
      </w:r>
      <w:r>
        <w:rPr>
          <w:rFonts w:hint="eastAsia"/>
        </w:rPr>
        <w:t>элемента</w:t>
      </w:r>
      <w:r>
        <w:t xml:space="preserve"> </w:t>
      </w:r>
      <w:r>
        <w:rPr>
          <w:rFonts w:hint="eastAsia"/>
        </w:rPr>
        <w:t>бинарной</w:t>
      </w:r>
      <w:r>
        <w:t xml:space="preserve"> </w:t>
      </w:r>
      <w:r>
        <w:rPr>
          <w:rFonts w:hint="eastAsia"/>
        </w:rPr>
        <w:t>оппозиции</w:t>
      </w:r>
      <w:r>
        <w:t xml:space="preserve"> </w:t>
      </w:r>
      <w:r>
        <w:rPr>
          <w:rFonts w:hint="eastAsia"/>
        </w:rPr>
        <w:t>понятий</w:t>
      </w:r>
      <w:r>
        <w:t xml:space="preserve"> </w:t>
      </w:r>
      <w:r>
        <w:rPr>
          <w:rFonts w:hint="eastAsia"/>
        </w:rPr>
        <w:t>«</w:t>
      </w:r>
      <w:r>
        <w:t>Intellekt '</w:t>
      </w:r>
      <w:r>
        <w:rPr>
          <w:rFonts w:hint="eastAsia"/>
        </w:rPr>
        <w:t>интеллект</w:t>
      </w:r>
      <w:r>
        <w:t>'/ Dummheit '</w:t>
      </w:r>
      <w:r>
        <w:rPr>
          <w:rFonts w:hint="eastAsia"/>
        </w:rPr>
        <w:t>глупость</w:t>
      </w:r>
      <w:r>
        <w:t>'</w:t>
      </w:r>
      <w:r>
        <w:rPr>
          <w:rFonts w:hint="eastAsia"/>
        </w:rPr>
        <w:t>»</w:t>
      </w:r>
      <w:r>
        <w:t xml:space="preserve"> </w:t>
      </w:r>
      <w:r>
        <w:rPr>
          <w:rFonts w:hint="eastAsia"/>
        </w:rPr>
        <w:t>в</w:t>
      </w:r>
      <w:r>
        <w:t xml:space="preserve"> </w:t>
      </w:r>
      <w:r>
        <w:rPr>
          <w:rFonts w:hint="eastAsia"/>
        </w:rPr>
        <w:t>текстах</w:t>
      </w:r>
      <w:r>
        <w:t xml:space="preserve"> </w:t>
      </w:r>
      <w:r>
        <w:rPr>
          <w:rFonts w:hint="eastAsia"/>
        </w:rPr>
        <w:t>романов</w:t>
      </w:r>
      <w:r>
        <w:t xml:space="preserve"> </w:t>
      </w:r>
      <w:r>
        <w:rPr>
          <w:rFonts w:hint="eastAsia"/>
        </w:rPr>
        <w:t>«</w:t>
      </w:r>
      <w:r>
        <w:rPr>
          <w:rFonts w:hint="eastAsia"/>
        </w:rPr>
        <w:t>Степной</w:t>
      </w:r>
      <w:r>
        <w:t xml:space="preserve"> </w:t>
      </w:r>
      <w:r>
        <w:rPr>
          <w:rFonts w:hint="eastAsia"/>
        </w:rPr>
        <w:t>волк</w:t>
      </w:r>
      <w:r>
        <w:rPr>
          <w:rFonts w:hint="eastAsia"/>
        </w:rPr>
        <w:t>»</w:t>
      </w:r>
      <w:r>
        <w:t xml:space="preserve"> </w:t>
      </w:r>
      <w:r>
        <w:rPr>
          <w:rFonts w:hint="eastAsia"/>
        </w:rPr>
        <w:t>и</w:t>
      </w:r>
      <w:r>
        <w:t xml:space="preserve"> </w:t>
      </w:r>
      <w:r>
        <w:rPr>
          <w:rFonts w:hint="eastAsia"/>
        </w:rPr>
        <w:t>«</w:t>
      </w:r>
      <w:r>
        <w:rPr>
          <w:rFonts w:hint="eastAsia"/>
        </w:rPr>
        <w:t>Игра</w:t>
      </w:r>
      <w:r>
        <w:t xml:space="preserve"> </w:t>
      </w:r>
      <w:r>
        <w:rPr>
          <w:rFonts w:hint="eastAsia"/>
        </w:rPr>
        <w:t>в</w:t>
      </w:r>
      <w:r>
        <w:t xml:space="preserve"> </w:t>
      </w:r>
      <w:r>
        <w:rPr>
          <w:rFonts w:hint="eastAsia"/>
        </w:rPr>
        <w:t>бисер</w:t>
      </w:r>
      <w:r>
        <w:rPr>
          <w:rFonts w:hint="eastAsia"/>
        </w:rPr>
        <w:t>»</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русский</w:t>
      </w:r>
      <w:r>
        <w:t xml:space="preserve"> </w:t>
      </w:r>
      <w:r>
        <w:rPr>
          <w:rFonts w:hint="eastAsia"/>
        </w:rPr>
        <w:t>язык</w:t>
      </w:r>
    </w:p>
    <w:p w14:paraId="2092E9C8" w14:textId="77777777" w:rsidR="008B7278" w:rsidRDefault="008B7278" w:rsidP="008B7278"/>
    <w:p w14:paraId="3F1F613E" w14:textId="77777777" w:rsidR="008B7278" w:rsidRDefault="008B7278" w:rsidP="008B7278">
      <w:r>
        <w:rPr>
          <w:rFonts w:hint="eastAsia"/>
        </w:rPr>
        <w:t>Выводы</w:t>
      </w:r>
      <w:r>
        <w:t xml:space="preserve"> </w:t>
      </w:r>
      <w:r>
        <w:rPr>
          <w:rFonts w:hint="eastAsia"/>
        </w:rPr>
        <w:t>по</w:t>
      </w:r>
      <w:r>
        <w:t xml:space="preserve"> </w:t>
      </w:r>
      <w:r>
        <w:rPr>
          <w:rFonts w:hint="eastAsia"/>
        </w:rPr>
        <w:t>главе</w:t>
      </w:r>
      <w:r>
        <w:t xml:space="preserve"> III </w:t>
      </w:r>
      <w:r>
        <w:rPr>
          <w:rFonts w:hint="eastAsia"/>
        </w:rPr>
        <w:t>Заключение</w:t>
      </w:r>
    </w:p>
    <w:p w14:paraId="31E25B38" w14:textId="77777777" w:rsidR="008B7278" w:rsidRDefault="008B7278" w:rsidP="008B7278"/>
    <w:p w14:paraId="341D49B3" w14:textId="53D24910" w:rsidR="008B7278" w:rsidRPr="008B7278" w:rsidRDefault="008B7278" w:rsidP="008B7278">
      <w:r>
        <w:rPr>
          <w:rFonts w:hint="eastAsia"/>
        </w:rPr>
        <w:t>Литература</w:t>
      </w:r>
    </w:p>
    <w:sectPr w:rsidR="008B7278" w:rsidRPr="008B7278" w:rsidSect="00FB210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63EE" w14:textId="77777777" w:rsidR="00FB210C" w:rsidRDefault="00FB210C">
      <w:pPr>
        <w:spacing w:after="0" w:line="240" w:lineRule="auto"/>
      </w:pPr>
      <w:r>
        <w:separator/>
      </w:r>
    </w:p>
  </w:endnote>
  <w:endnote w:type="continuationSeparator" w:id="0">
    <w:p w14:paraId="6C33D2D9" w14:textId="77777777" w:rsidR="00FB210C" w:rsidRDefault="00FB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078F" w14:textId="77777777" w:rsidR="00FB210C" w:rsidRDefault="00FB210C"/>
    <w:p w14:paraId="526DDB2E" w14:textId="77777777" w:rsidR="00FB210C" w:rsidRDefault="00FB210C"/>
    <w:p w14:paraId="5B7E5292" w14:textId="77777777" w:rsidR="00FB210C" w:rsidRDefault="00FB210C"/>
    <w:p w14:paraId="1832833B" w14:textId="77777777" w:rsidR="00FB210C" w:rsidRDefault="00FB210C"/>
    <w:p w14:paraId="64E14041" w14:textId="77777777" w:rsidR="00FB210C" w:rsidRDefault="00FB210C"/>
    <w:p w14:paraId="306AE4F1" w14:textId="77777777" w:rsidR="00FB210C" w:rsidRDefault="00FB210C"/>
    <w:p w14:paraId="0FDDB789" w14:textId="77777777" w:rsidR="00FB210C" w:rsidRDefault="00FB210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40497C9" wp14:editId="0F3FAAB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EA51E" w14:textId="77777777" w:rsidR="00FB210C" w:rsidRDefault="00FB21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497C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8EA51E" w14:textId="77777777" w:rsidR="00FB210C" w:rsidRDefault="00FB21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7D6CF45" w14:textId="77777777" w:rsidR="00FB210C" w:rsidRDefault="00FB210C"/>
    <w:p w14:paraId="16DA755E" w14:textId="77777777" w:rsidR="00FB210C" w:rsidRDefault="00FB210C"/>
    <w:p w14:paraId="55D54ED2" w14:textId="77777777" w:rsidR="00FB210C" w:rsidRDefault="00FB210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8855799" wp14:editId="4E7E3AA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7082" w14:textId="77777777" w:rsidR="00FB210C" w:rsidRDefault="00FB210C"/>
                          <w:p w14:paraId="1EB3DB08" w14:textId="77777777" w:rsidR="00FB210C" w:rsidRDefault="00FB21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85579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B477082" w14:textId="77777777" w:rsidR="00FB210C" w:rsidRDefault="00FB210C"/>
                    <w:p w14:paraId="1EB3DB08" w14:textId="77777777" w:rsidR="00FB210C" w:rsidRDefault="00FB21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33DA68D" w14:textId="77777777" w:rsidR="00FB210C" w:rsidRDefault="00FB210C"/>
    <w:p w14:paraId="1F2B6E61" w14:textId="77777777" w:rsidR="00FB210C" w:rsidRDefault="00FB210C">
      <w:pPr>
        <w:rPr>
          <w:sz w:val="2"/>
          <w:szCs w:val="2"/>
        </w:rPr>
      </w:pPr>
    </w:p>
    <w:p w14:paraId="60363C27" w14:textId="77777777" w:rsidR="00FB210C" w:rsidRDefault="00FB210C"/>
    <w:p w14:paraId="1BAE97DC" w14:textId="77777777" w:rsidR="00FB210C" w:rsidRDefault="00FB210C">
      <w:pPr>
        <w:spacing w:after="0" w:line="240" w:lineRule="auto"/>
      </w:pPr>
    </w:p>
  </w:footnote>
  <w:footnote w:type="continuationSeparator" w:id="0">
    <w:p w14:paraId="143FEBBB" w14:textId="77777777" w:rsidR="00FB210C" w:rsidRDefault="00FB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0C"/>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50225</TotalTime>
  <Pages>3</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440</cp:revision>
  <cp:lastPrinted>2009-02-06T05:36:00Z</cp:lastPrinted>
  <dcterms:created xsi:type="dcterms:W3CDTF">2024-01-07T13:43:00Z</dcterms:created>
  <dcterms:modified xsi:type="dcterms:W3CDTF">2024-03-26T17:04:00Z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