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07283A" w:rsidRDefault="0007283A" w:rsidP="0007283A">
      <w:r w:rsidRPr="001B5EB3">
        <w:rPr>
          <w:rFonts w:ascii="Times New Roman" w:eastAsia="Times New Roman" w:hAnsi="Times New Roman" w:cs="Times New Roman"/>
          <w:b/>
          <w:sz w:val="24"/>
          <w:szCs w:val="24"/>
          <w:lang w:eastAsia="ru-RU"/>
        </w:rPr>
        <w:t>Передерко Анатолій Леонтійович</w:t>
      </w:r>
      <w:r w:rsidRPr="001B5EB3">
        <w:rPr>
          <w:rFonts w:ascii="Times New Roman" w:eastAsia="Times New Roman" w:hAnsi="Times New Roman" w:cs="Times New Roman"/>
          <w:sz w:val="24"/>
          <w:szCs w:val="24"/>
          <w:lang w:eastAsia="ru-RU"/>
        </w:rPr>
        <w:t>, доцент кафедри стандартизації, оцінки відповідності та освітніх вимірювань, Д</w:t>
      </w:r>
      <w:r w:rsidRPr="001B5EB3">
        <w:rPr>
          <w:rFonts w:ascii="Times New Roman" w:eastAsia="Times New Roman" w:hAnsi="Times New Roman" w:cs="Times New Roman"/>
          <w:bCs/>
          <w:sz w:val="24"/>
          <w:szCs w:val="24"/>
          <w:shd w:val="clear" w:color="auto" w:fill="FFFFFF"/>
          <w:lang w:eastAsia="ru-RU"/>
        </w:rPr>
        <w:t>ержавний університет інтелектуальних технологій і зв’язку</w:t>
      </w:r>
      <w:r w:rsidRPr="001B5EB3">
        <w:rPr>
          <w:rFonts w:ascii="Times New Roman" w:eastAsia="Times New Roman" w:hAnsi="Times New Roman" w:cs="Times New Roman"/>
          <w:sz w:val="24"/>
          <w:szCs w:val="24"/>
          <w:lang w:eastAsia="ru-RU"/>
        </w:rPr>
        <w:t>.</w:t>
      </w:r>
      <w:r w:rsidRPr="001B5EB3">
        <w:rPr>
          <w:rFonts w:ascii="Times New Roman" w:eastAsia="Times New Roman" w:hAnsi="Times New Roman" w:cs="Times New Roman"/>
          <w:b/>
          <w:sz w:val="24"/>
          <w:szCs w:val="24"/>
          <w:lang w:eastAsia="ru-RU"/>
        </w:rPr>
        <w:t xml:space="preserve"> </w:t>
      </w:r>
      <w:r w:rsidRPr="001B5EB3">
        <w:rPr>
          <w:rFonts w:ascii="Times New Roman" w:eastAsia="Times New Roman" w:hAnsi="Times New Roman" w:cs="Times New Roman"/>
          <w:sz w:val="24"/>
          <w:szCs w:val="24"/>
          <w:lang w:eastAsia="ru-RU"/>
        </w:rPr>
        <w:t>Назва дисертації: «Розвиток методології вібровипробувань та удосконалення</w:t>
      </w:r>
      <w:r>
        <w:rPr>
          <w:rFonts w:ascii="Times New Roman" w:eastAsia="Times New Roman" w:hAnsi="Times New Roman" w:cs="Times New Roman"/>
          <w:sz w:val="24"/>
          <w:szCs w:val="24"/>
          <w:lang w:eastAsia="ru-RU"/>
        </w:rPr>
        <w:t xml:space="preserve"> засобів вимірювань вібрації об</w:t>
      </w:r>
      <w:r w:rsidRPr="00F52907">
        <w:rPr>
          <w:rFonts w:ascii="Times New Roman" w:eastAsia="Times New Roman" w:hAnsi="Times New Roman" w:cs="Times New Roman"/>
          <w:sz w:val="24"/>
          <w:szCs w:val="24"/>
          <w:lang w:eastAsia="ru-RU"/>
        </w:rPr>
        <w:t>’</w:t>
      </w:r>
      <w:r w:rsidRPr="001B5EB3">
        <w:rPr>
          <w:rFonts w:ascii="Times New Roman" w:eastAsia="Times New Roman" w:hAnsi="Times New Roman" w:cs="Times New Roman"/>
          <w:sz w:val="24"/>
          <w:szCs w:val="24"/>
          <w:lang w:eastAsia="ru-RU"/>
        </w:rPr>
        <w:t>єктів складної техніки».</w:t>
      </w:r>
      <w:r w:rsidRPr="001B5EB3">
        <w:rPr>
          <w:rFonts w:ascii="Times New Roman" w:eastAsia="Times New Roman" w:hAnsi="Times New Roman" w:cs="Times New Roman"/>
          <w:b/>
          <w:color w:val="FF0000"/>
          <w:sz w:val="24"/>
          <w:szCs w:val="24"/>
          <w:lang w:eastAsia="ru-RU"/>
        </w:rPr>
        <w:t xml:space="preserve"> </w:t>
      </w:r>
      <w:r w:rsidRPr="001B5EB3">
        <w:rPr>
          <w:rFonts w:ascii="Times New Roman" w:eastAsia="Times New Roman" w:hAnsi="Times New Roman" w:cs="Times New Roman"/>
          <w:sz w:val="24"/>
          <w:szCs w:val="24"/>
          <w:lang w:eastAsia="ru-RU"/>
        </w:rPr>
        <w:t>Шифр та назва спеціальності – 05.11.01 – прилади та методи вимірювання механічних величин.</w:t>
      </w:r>
      <w:r w:rsidRPr="001B5EB3">
        <w:rPr>
          <w:rFonts w:ascii="Times New Roman" w:eastAsia="Times New Roman" w:hAnsi="Times New Roman" w:cs="Times New Roman"/>
          <w:b/>
          <w:sz w:val="24"/>
          <w:szCs w:val="24"/>
          <w:lang w:eastAsia="ru-RU"/>
        </w:rPr>
        <w:t xml:space="preserve"> </w:t>
      </w:r>
      <w:r w:rsidRPr="001B5EB3">
        <w:rPr>
          <w:rFonts w:ascii="Times New Roman" w:eastAsia="Times New Roman" w:hAnsi="Times New Roman" w:cs="Times New Roman"/>
          <w:sz w:val="24"/>
          <w:szCs w:val="24"/>
          <w:lang w:eastAsia="ru-RU"/>
        </w:rPr>
        <w:t>Спецрада Д 41.113.01 Д</w:t>
      </w:r>
      <w:r w:rsidRPr="001B5EB3">
        <w:rPr>
          <w:rFonts w:ascii="Times New Roman" w:eastAsia="Times New Roman" w:hAnsi="Times New Roman" w:cs="Times New Roman"/>
          <w:bCs/>
          <w:sz w:val="24"/>
          <w:szCs w:val="24"/>
          <w:shd w:val="clear" w:color="auto" w:fill="FFFFFF"/>
          <w:lang w:eastAsia="ru-RU"/>
        </w:rPr>
        <w:t>ержавного університету інтелектуальних технологій і зв’язку</w:t>
      </w:r>
    </w:p>
    <w:sectPr w:rsidR="00CD7D1F" w:rsidRPr="0007283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07283A" w:rsidRPr="0007283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616D4-DC91-45E1-BC21-945A4AA7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2021-08-22T18:45:00Z</dcterms:created>
  <dcterms:modified xsi:type="dcterms:W3CDTF">2021-08-22T18:48:00Z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