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7B77" w14:textId="69283BC6" w:rsidR="005E7F45" w:rsidRDefault="006F2333" w:rsidP="006F2333">
      <w:pPr>
        <w:rPr>
          <w:rFonts w:ascii="Times New Roman" w:eastAsia="Arial Unicode MS" w:hAnsi="Times New Roman" w:cs="Times New Roman"/>
          <w:b/>
          <w:bCs/>
          <w:color w:val="000000"/>
          <w:kern w:val="0"/>
          <w:sz w:val="28"/>
          <w:szCs w:val="28"/>
          <w:lang w:eastAsia="ru-RU" w:bidi="uk-UA"/>
        </w:rPr>
      </w:pPr>
      <w:r w:rsidRPr="006F2333">
        <w:rPr>
          <w:rFonts w:ascii="Times New Roman" w:eastAsia="Arial Unicode MS" w:hAnsi="Times New Roman" w:cs="Times New Roman" w:hint="eastAsia"/>
          <w:b/>
          <w:bCs/>
          <w:color w:val="000000"/>
          <w:kern w:val="0"/>
          <w:sz w:val="28"/>
          <w:szCs w:val="28"/>
          <w:lang w:eastAsia="ru-RU" w:bidi="uk-UA"/>
        </w:rPr>
        <w:t>Болотский</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Дмитрий</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Николаевич</w:t>
      </w:r>
      <w:r>
        <w:rPr>
          <w:rFonts w:ascii="Times New Roman" w:eastAsia="Arial Unicode MS" w:hAnsi="Times New Roman" w:cs="Times New Roman" w:hint="eastAsia"/>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Методы</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оценки</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надёжности</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и</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рисков</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производственного</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процесса</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эксплуатации</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объектов</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инфраструктуры</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железнодорожного</w:t>
      </w:r>
      <w:r w:rsidRPr="006F2333">
        <w:rPr>
          <w:rFonts w:ascii="Times New Roman" w:eastAsia="Arial Unicode MS" w:hAnsi="Times New Roman" w:cs="Times New Roman"/>
          <w:b/>
          <w:bCs/>
          <w:color w:val="000000"/>
          <w:kern w:val="0"/>
          <w:sz w:val="28"/>
          <w:szCs w:val="28"/>
          <w:lang w:eastAsia="ru-RU" w:bidi="uk-UA"/>
        </w:rPr>
        <w:t xml:space="preserve"> </w:t>
      </w:r>
      <w:r w:rsidRPr="006F2333">
        <w:rPr>
          <w:rFonts w:ascii="Times New Roman" w:eastAsia="Arial Unicode MS" w:hAnsi="Times New Roman" w:cs="Times New Roman" w:hint="eastAsia"/>
          <w:b/>
          <w:bCs/>
          <w:color w:val="000000"/>
          <w:kern w:val="0"/>
          <w:sz w:val="28"/>
          <w:szCs w:val="28"/>
          <w:lang w:eastAsia="ru-RU" w:bidi="uk-UA"/>
        </w:rPr>
        <w:t>транспорта</w:t>
      </w:r>
    </w:p>
    <w:p w14:paraId="43FAD158" w14:textId="77777777" w:rsidR="006F2333" w:rsidRDefault="006F2333" w:rsidP="006F2333">
      <w:r>
        <w:rPr>
          <w:rFonts w:hint="eastAsia"/>
        </w:rPr>
        <w:t>ОГЛАВЛЕНИЕ</w:t>
      </w:r>
      <w:r>
        <w:t xml:space="preserve"> </w:t>
      </w:r>
      <w:r>
        <w:rPr>
          <w:rFonts w:hint="eastAsia"/>
        </w:rPr>
        <w:t>ДИССЕРТАЦИИ</w:t>
      </w:r>
    </w:p>
    <w:p w14:paraId="083DF8FC" w14:textId="77777777" w:rsidR="006F2333" w:rsidRDefault="006F2333" w:rsidP="006F2333">
      <w:r>
        <w:rPr>
          <w:rFonts w:hint="eastAsia"/>
        </w:rPr>
        <w:t>кандидат</w:t>
      </w:r>
      <w:r>
        <w:t xml:space="preserve"> </w:t>
      </w:r>
      <w:r>
        <w:rPr>
          <w:rFonts w:hint="eastAsia"/>
        </w:rPr>
        <w:t>наук</w:t>
      </w:r>
      <w:r>
        <w:t xml:space="preserve"> </w:t>
      </w:r>
      <w:r>
        <w:rPr>
          <w:rFonts w:hint="eastAsia"/>
        </w:rPr>
        <w:t>Болотский</w:t>
      </w:r>
      <w:r>
        <w:t xml:space="preserve"> </w:t>
      </w:r>
      <w:r>
        <w:rPr>
          <w:rFonts w:hint="eastAsia"/>
        </w:rPr>
        <w:t>Дмитрий</w:t>
      </w:r>
      <w:r>
        <w:t xml:space="preserve"> </w:t>
      </w:r>
      <w:r>
        <w:rPr>
          <w:rFonts w:hint="eastAsia"/>
        </w:rPr>
        <w:t>Николаевич</w:t>
      </w:r>
    </w:p>
    <w:p w14:paraId="4C85911F" w14:textId="77777777" w:rsidR="006F2333" w:rsidRDefault="006F2333" w:rsidP="006F2333">
      <w:r>
        <w:rPr>
          <w:rFonts w:hint="eastAsia"/>
        </w:rPr>
        <w:t>ВВЕДЕНИЕ</w:t>
      </w:r>
    </w:p>
    <w:p w14:paraId="3B1D273B" w14:textId="77777777" w:rsidR="006F2333" w:rsidRDefault="006F2333" w:rsidP="006F2333"/>
    <w:p w14:paraId="6876DB85" w14:textId="77777777" w:rsidR="006F2333" w:rsidRDefault="006F2333" w:rsidP="006F2333">
      <w:r>
        <w:t xml:space="preserve">1 </w:t>
      </w:r>
      <w:r>
        <w:rPr>
          <w:rFonts w:hint="eastAsia"/>
        </w:rPr>
        <w:t>УПРАВЛЕНИЕ</w:t>
      </w:r>
      <w:r>
        <w:t xml:space="preserve"> </w:t>
      </w:r>
      <w:r>
        <w:rPr>
          <w:rFonts w:hint="eastAsia"/>
        </w:rPr>
        <w:t>УРОВНЕМ</w:t>
      </w:r>
      <w:r>
        <w:t xml:space="preserve"> </w:t>
      </w:r>
      <w:r>
        <w:rPr>
          <w:rFonts w:hint="eastAsia"/>
        </w:rPr>
        <w:t>НАДЕЖНОСТИ</w:t>
      </w:r>
      <w:r>
        <w:t xml:space="preserve"> </w:t>
      </w:r>
      <w:r>
        <w:rPr>
          <w:rFonts w:hint="eastAsia"/>
        </w:rPr>
        <w:t>И</w:t>
      </w:r>
      <w:r>
        <w:t xml:space="preserve"> </w:t>
      </w:r>
      <w:r>
        <w:rPr>
          <w:rFonts w:hint="eastAsia"/>
        </w:rPr>
        <w:t>БЕЗОПАСНОСТИ</w:t>
      </w:r>
      <w:r>
        <w:t xml:space="preserve"> </w:t>
      </w:r>
      <w:r>
        <w:rPr>
          <w:rFonts w:hint="eastAsia"/>
        </w:rPr>
        <w:t>ОБЪЕКТОВ</w:t>
      </w:r>
      <w:r>
        <w:t xml:space="preserve"> </w:t>
      </w:r>
      <w:r>
        <w:rPr>
          <w:rFonts w:hint="eastAsia"/>
        </w:rPr>
        <w:t>ТРАНСПОРТНОЙ</w:t>
      </w:r>
      <w:r>
        <w:t xml:space="preserve"> </w:t>
      </w:r>
      <w:r>
        <w:rPr>
          <w:rFonts w:hint="eastAsia"/>
        </w:rPr>
        <w:t>ИНФРАСТРУКТУРЫ</w:t>
      </w:r>
      <w:r>
        <w:t xml:space="preserve"> </w:t>
      </w:r>
      <w:r>
        <w:rPr>
          <w:rFonts w:hint="eastAsia"/>
        </w:rPr>
        <w:t>ПРИ</w:t>
      </w:r>
      <w:r>
        <w:t xml:space="preserve"> </w:t>
      </w:r>
      <w:r>
        <w:rPr>
          <w:rFonts w:hint="eastAsia"/>
        </w:rPr>
        <w:t>РЕАЛИЗАЦИИ</w:t>
      </w:r>
      <w:r>
        <w:t xml:space="preserve"> </w:t>
      </w:r>
      <w:r>
        <w:rPr>
          <w:rFonts w:hint="eastAsia"/>
        </w:rPr>
        <w:t>ПРОИЗВОДСТВЕННОГО</w:t>
      </w:r>
      <w:r>
        <w:t xml:space="preserve"> </w:t>
      </w:r>
      <w:r>
        <w:rPr>
          <w:rFonts w:hint="eastAsia"/>
        </w:rPr>
        <w:t>ПРОЦЕССА</w:t>
      </w:r>
      <w:r>
        <w:t xml:space="preserve"> </w:t>
      </w:r>
      <w:r>
        <w:rPr>
          <w:rFonts w:hint="eastAsia"/>
        </w:rPr>
        <w:t>ТЕХНИЧЕСКОЙ</w:t>
      </w:r>
      <w:r>
        <w:t xml:space="preserve"> </w:t>
      </w:r>
      <w:r>
        <w:rPr>
          <w:rFonts w:hint="eastAsia"/>
        </w:rPr>
        <w:t>ЭКСПЛУАТАЦИИ</w:t>
      </w:r>
    </w:p>
    <w:p w14:paraId="32D07C65" w14:textId="77777777" w:rsidR="006F2333" w:rsidRDefault="006F2333" w:rsidP="006F2333"/>
    <w:p w14:paraId="03410AEF" w14:textId="77777777" w:rsidR="006F2333" w:rsidRDefault="006F2333" w:rsidP="006F2333">
      <w:r>
        <w:t xml:space="preserve">1.1 </w:t>
      </w:r>
      <w:r>
        <w:rPr>
          <w:rFonts w:hint="eastAsia"/>
        </w:rPr>
        <w:t>Общая</w:t>
      </w:r>
      <w:r>
        <w:t xml:space="preserve"> </w:t>
      </w:r>
      <w:r>
        <w:rPr>
          <w:rFonts w:hint="eastAsia"/>
        </w:rPr>
        <w:t>постановка</w:t>
      </w:r>
      <w:r>
        <w:t xml:space="preserve"> </w:t>
      </w:r>
      <w:r>
        <w:rPr>
          <w:rFonts w:hint="eastAsia"/>
        </w:rPr>
        <w:t>задачи</w:t>
      </w:r>
    </w:p>
    <w:p w14:paraId="714D16F0" w14:textId="77777777" w:rsidR="006F2333" w:rsidRDefault="006F2333" w:rsidP="006F2333"/>
    <w:p w14:paraId="3575E429" w14:textId="77777777" w:rsidR="006F2333" w:rsidRDefault="006F2333" w:rsidP="006F2333">
      <w:r>
        <w:t xml:space="preserve">1.2 </w:t>
      </w:r>
      <w:r>
        <w:rPr>
          <w:rFonts w:hint="eastAsia"/>
        </w:rPr>
        <w:t>Анализ</w:t>
      </w:r>
      <w:r>
        <w:t xml:space="preserve"> </w:t>
      </w:r>
      <w:r>
        <w:rPr>
          <w:rFonts w:hint="eastAsia"/>
        </w:rPr>
        <w:t>отказов</w:t>
      </w:r>
      <w:r>
        <w:t xml:space="preserve"> </w:t>
      </w:r>
      <w:r>
        <w:rPr>
          <w:rFonts w:hint="eastAsia"/>
        </w:rPr>
        <w:t>объектов</w:t>
      </w:r>
      <w:r>
        <w:t xml:space="preserve"> </w:t>
      </w:r>
      <w:r>
        <w:rPr>
          <w:rFonts w:hint="eastAsia"/>
        </w:rPr>
        <w:t>железнодорожной</w:t>
      </w:r>
      <w:r>
        <w:t xml:space="preserve"> </w:t>
      </w:r>
      <w:r>
        <w:rPr>
          <w:rFonts w:hint="eastAsia"/>
        </w:rPr>
        <w:t>инфраструктуры</w:t>
      </w:r>
      <w:r>
        <w:t xml:space="preserve"> </w:t>
      </w:r>
      <w:r>
        <w:rPr>
          <w:rFonts w:hint="eastAsia"/>
        </w:rPr>
        <w:t>и</w:t>
      </w:r>
      <w:r>
        <w:t xml:space="preserve"> </w:t>
      </w:r>
      <w:r>
        <w:rPr>
          <w:rFonts w:hint="eastAsia"/>
        </w:rPr>
        <w:t>их</w:t>
      </w:r>
      <w:r>
        <w:t xml:space="preserve"> </w:t>
      </w:r>
      <w:r>
        <w:rPr>
          <w:rFonts w:hint="eastAsia"/>
        </w:rPr>
        <w:t>последствий</w:t>
      </w:r>
    </w:p>
    <w:p w14:paraId="06BEC3C0" w14:textId="77777777" w:rsidR="006F2333" w:rsidRDefault="006F2333" w:rsidP="006F2333"/>
    <w:p w14:paraId="5F6861D5" w14:textId="77777777" w:rsidR="006F2333" w:rsidRDefault="006F2333" w:rsidP="006F2333">
      <w:r>
        <w:t xml:space="preserve">1.3 </w:t>
      </w:r>
      <w:r>
        <w:rPr>
          <w:rFonts w:hint="eastAsia"/>
        </w:rPr>
        <w:t>Краткие</w:t>
      </w:r>
      <w:r>
        <w:t xml:space="preserve"> </w:t>
      </w:r>
      <w:r>
        <w:rPr>
          <w:rFonts w:hint="eastAsia"/>
        </w:rPr>
        <w:t>сведения</w:t>
      </w:r>
      <w:r>
        <w:t xml:space="preserve"> </w:t>
      </w:r>
      <w:r>
        <w:rPr>
          <w:rFonts w:hint="eastAsia"/>
        </w:rPr>
        <w:t>о</w:t>
      </w:r>
      <w:r>
        <w:t xml:space="preserve"> </w:t>
      </w:r>
      <w:r>
        <w:rPr>
          <w:rFonts w:hint="eastAsia"/>
        </w:rPr>
        <w:t>методологии</w:t>
      </w:r>
      <w:r>
        <w:t xml:space="preserve"> RAMS</w:t>
      </w:r>
    </w:p>
    <w:p w14:paraId="427E145A" w14:textId="77777777" w:rsidR="006F2333" w:rsidRDefault="006F2333" w:rsidP="006F2333"/>
    <w:p w14:paraId="79DF90B7" w14:textId="77777777" w:rsidR="006F2333" w:rsidRDefault="006F2333" w:rsidP="006F2333">
      <w:r>
        <w:t xml:space="preserve">1.4 </w:t>
      </w:r>
      <w:r>
        <w:rPr>
          <w:rFonts w:hint="eastAsia"/>
        </w:rPr>
        <w:t>Обзор</w:t>
      </w:r>
      <w:r>
        <w:t xml:space="preserve"> </w:t>
      </w:r>
      <w:r>
        <w:rPr>
          <w:rFonts w:hint="eastAsia"/>
        </w:rPr>
        <w:t>методологии</w:t>
      </w:r>
      <w:r>
        <w:t xml:space="preserve"> </w:t>
      </w:r>
      <w:r>
        <w:rPr>
          <w:rFonts w:hint="eastAsia"/>
        </w:rPr>
        <w:t>УРРАН</w:t>
      </w:r>
    </w:p>
    <w:p w14:paraId="10BFBC63" w14:textId="77777777" w:rsidR="006F2333" w:rsidRDefault="006F2333" w:rsidP="006F2333"/>
    <w:p w14:paraId="26AAD7D7" w14:textId="77777777" w:rsidR="006F2333" w:rsidRDefault="006F2333" w:rsidP="006F2333">
      <w:r>
        <w:t xml:space="preserve">1.5 </w:t>
      </w:r>
      <w:r>
        <w:rPr>
          <w:rFonts w:hint="eastAsia"/>
        </w:rPr>
        <w:t>Специфика</w:t>
      </w:r>
      <w:r>
        <w:t xml:space="preserve"> </w:t>
      </w:r>
      <w:r>
        <w:rPr>
          <w:rFonts w:hint="eastAsia"/>
        </w:rPr>
        <w:t>применения</w:t>
      </w:r>
      <w:r>
        <w:t xml:space="preserve"> </w:t>
      </w:r>
      <w:r>
        <w:rPr>
          <w:rFonts w:hint="eastAsia"/>
        </w:rPr>
        <w:t>методологии</w:t>
      </w:r>
      <w:r>
        <w:t xml:space="preserve"> </w:t>
      </w:r>
      <w:r>
        <w:rPr>
          <w:rFonts w:hint="eastAsia"/>
        </w:rPr>
        <w:t>УРРАН</w:t>
      </w:r>
      <w:r>
        <w:t xml:space="preserve"> </w:t>
      </w:r>
      <w:r>
        <w:rPr>
          <w:rFonts w:hint="eastAsia"/>
        </w:rPr>
        <w:t>к</w:t>
      </w:r>
      <w:r>
        <w:t xml:space="preserve"> </w:t>
      </w:r>
      <w:r>
        <w:rPr>
          <w:rFonts w:hint="eastAsia"/>
        </w:rPr>
        <w:t>эксплуатации</w:t>
      </w:r>
      <w:r>
        <w:t xml:space="preserve"> </w:t>
      </w:r>
      <w:r>
        <w:rPr>
          <w:rFonts w:hint="eastAsia"/>
        </w:rPr>
        <w:t>инфраструктуры</w:t>
      </w:r>
      <w:r>
        <w:t xml:space="preserve"> </w:t>
      </w:r>
      <w:r>
        <w:rPr>
          <w:rFonts w:hint="eastAsia"/>
        </w:rPr>
        <w:t>железнодорожного</w:t>
      </w:r>
      <w:r>
        <w:t xml:space="preserve"> </w:t>
      </w:r>
      <w:r>
        <w:rPr>
          <w:rFonts w:hint="eastAsia"/>
        </w:rPr>
        <w:t>транспорта</w:t>
      </w:r>
    </w:p>
    <w:p w14:paraId="03271D97" w14:textId="77777777" w:rsidR="006F2333" w:rsidRDefault="006F2333" w:rsidP="006F2333"/>
    <w:p w14:paraId="0EA6CC1A" w14:textId="77777777" w:rsidR="006F2333" w:rsidRDefault="006F2333" w:rsidP="006F2333">
      <w:r>
        <w:t xml:space="preserve">1.6 </w:t>
      </w:r>
      <w:r>
        <w:rPr>
          <w:rFonts w:hint="eastAsia"/>
        </w:rPr>
        <w:t>Анализ</w:t>
      </w:r>
      <w:r>
        <w:t xml:space="preserve"> </w:t>
      </w:r>
      <w:r>
        <w:rPr>
          <w:rFonts w:hint="eastAsia"/>
        </w:rPr>
        <w:t>процессов</w:t>
      </w:r>
      <w:r>
        <w:t xml:space="preserve"> </w:t>
      </w:r>
      <w:r>
        <w:rPr>
          <w:rFonts w:hint="eastAsia"/>
        </w:rPr>
        <w:t>функционирования</w:t>
      </w:r>
      <w:r>
        <w:t xml:space="preserve"> </w:t>
      </w:r>
      <w:r>
        <w:rPr>
          <w:rFonts w:hint="eastAsia"/>
        </w:rPr>
        <w:t>железнодорожной</w:t>
      </w:r>
      <w:r>
        <w:t xml:space="preserve"> </w:t>
      </w:r>
      <w:r>
        <w:rPr>
          <w:rFonts w:hint="eastAsia"/>
        </w:rPr>
        <w:t>инфраструктуры</w:t>
      </w:r>
      <w:r>
        <w:t xml:space="preserve"> </w:t>
      </w:r>
      <w:r>
        <w:rPr>
          <w:rFonts w:hint="eastAsia"/>
        </w:rPr>
        <w:t>и</w:t>
      </w:r>
      <w:r>
        <w:t xml:space="preserve"> </w:t>
      </w:r>
      <w:r>
        <w:rPr>
          <w:rFonts w:hint="eastAsia"/>
        </w:rPr>
        <w:t>методов</w:t>
      </w:r>
      <w:r>
        <w:t xml:space="preserve"> </w:t>
      </w:r>
      <w:r>
        <w:rPr>
          <w:rFonts w:hint="eastAsia"/>
        </w:rPr>
        <w:t>их</w:t>
      </w:r>
      <w:r>
        <w:t xml:space="preserve"> </w:t>
      </w:r>
      <w:r>
        <w:rPr>
          <w:rFonts w:hint="eastAsia"/>
        </w:rPr>
        <w:t>моделирования</w:t>
      </w:r>
    </w:p>
    <w:p w14:paraId="2FF0B54D" w14:textId="77777777" w:rsidR="006F2333" w:rsidRDefault="006F2333" w:rsidP="006F2333"/>
    <w:p w14:paraId="406809C3" w14:textId="77777777" w:rsidR="006F2333" w:rsidRDefault="006F2333" w:rsidP="006F2333">
      <w:r>
        <w:t xml:space="preserve">1.7 </w:t>
      </w:r>
      <w:r>
        <w:rPr>
          <w:rFonts w:hint="eastAsia"/>
        </w:rPr>
        <w:t>Выводы</w:t>
      </w:r>
      <w:r>
        <w:t xml:space="preserve"> </w:t>
      </w:r>
      <w:r>
        <w:rPr>
          <w:rFonts w:hint="eastAsia"/>
        </w:rPr>
        <w:t>по</w:t>
      </w:r>
      <w:r>
        <w:t xml:space="preserve"> </w:t>
      </w:r>
      <w:r>
        <w:rPr>
          <w:rFonts w:hint="eastAsia"/>
        </w:rPr>
        <w:t>главе</w:t>
      </w:r>
    </w:p>
    <w:p w14:paraId="724B5FEB" w14:textId="77777777" w:rsidR="006F2333" w:rsidRDefault="006F2333" w:rsidP="006F2333"/>
    <w:p w14:paraId="50ABB1A8" w14:textId="77777777" w:rsidR="006F2333" w:rsidRDefault="006F2333" w:rsidP="006F2333">
      <w:r>
        <w:t xml:space="preserve">2 </w:t>
      </w:r>
      <w:r>
        <w:rPr>
          <w:rFonts w:hint="eastAsia"/>
        </w:rPr>
        <w:t>МОНИТОРИНГ</w:t>
      </w:r>
      <w:r>
        <w:t xml:space="preserve"> </w:t>
      </w:r>
      <w:r>
        <w:rPr>
          <w:rFonts w:hint="eastAsia"/>
        </w:rPr>
        <w:t>ТЕХНИЧЕСКИХ</w:t>
      </w:r>
      <w:r>
        <w:t xml:space="preserve"> </w:t>
      </w:r>
      <w:r>
        <w:rPr>
          <w:rFonts w:hint="eastAsia"/>
        </w:rPr>
        <w:t>И</w:t>
      </w:r>
      <w:r>
        <w:t xml:space="preserve"> </w:t>
      </w:r>
      <w:r>
        <w:rPr>
          <w:rFonts w:hint="eastAsia"/>
        </w:rPr>
        <w:t>ЭКОНОМИЧЕСКИХ</w:t>
      </w:r>
      <w:r>
        <w:t xml:space="preserve"> </w:t>
      </w:r>
      <w:r>
        <w:rPr>
          <w:rFonts w:hint="eastAsia"/>
        </w:rPr>
        <w:t>РИСКОВ</w:t>
      </w:r>
      <w:r>
        <w:t>,</w:t>
      </w:r>
      <w:r>
        <w:rPr>
          <w:rFonts w:hint="eastAsia"/>
        </w:rPr>
        <w:t>СВЯЗАННЫХ</w:t>
      </w:r>
      <w:r>
        <w:t xml:space="preserve"> </w:t>
      </w:r>
      <w:r>
        <w:rPr>
          <w:rFonts w:hint="eastAsia"/>
        </w:rPr>
        <w:t>С</w:t>
      </w:r>
      <w:r>
        <w:t xml:space="preserve"> </w:t>
      </w:r>
      <w:r>
        <w:rPr>
          <w:rFonts w:hint="eastAsia"/>
        </w:rPr>
        <w:t>ФУНКЦИОНИРОВАНИЕМ</w:t>
      </w:r>
      <w:r>
        <w:t xml:space="preserve"> </w:t>
      </w:r>
      <w:r>
        <w:rPr>
          <w:rFonts w:hint="eastAsia"/>
        </w:rPr>
        <w:t>ОБЪЕКТОВ</w:t>
      </w:r>
      <w:r>
        <w:t xml:space="preserve"> </w:t>
      </w:r>
      <w:r>
        <w:rPr>
          <w:rFonts w:hint="eastAsia"/>
        </w:rPr>
        <w:t>ЖЕЛЕЗНОДОРОЖНОЙ</w:t>
      </w:r>
      <w:r>
        <w:t xml:space="preserve"> </w:t>
      </w:r>
      <w:r>
        <w:rPr>
          <w:rFonts w:hint="eastAsia"/>
        </w:rPr>
        <w:t>ТРАНСПОРТНОЙ</w:t>
      </w:r>
      <w:r>
        <w:t xml:space="preserve"> </w:t>
      </w:r>
      <w:r>
        <w:rPr>
          <w:rFonts w:hint="eastAsia"/>
        </w:rPr>
        <w:t>ИНФРАСТРУКТУРЫ</w:t>
      </w:r>
    </w:p>
    <w:p w14:paraId="65CB5A76" w14:textId="77777777" w:rsidR="006F2333" w:rsidRDefault="006F2333" w:rsidP="006F2333"/>
    <w:p w14:paraId="455A584E" w14:textId="77777777" w:rsidR="006F2333" w:rsidRDefault="006F2333" w:rsidP="006F2333">
      <w:r>
        <w:lastRenderedPageBreak/>
        <w:t xml:space="preserve">2.1 </w:t>
      </w:r>
      <w:r>
        <w:rPr>
          <w:rFonts w:hint="eastAsia"/>
        </w:rPr>
        <w:t>Общие</w:t>
      </w:r>
      <w:r>
        <w:t xml:space="preserve"> </w:t>
      </w:r>
      <w:r>
        <w:rPr>
          <w:rFonts w:hint="eastAsia"/>
        </w:rPr>
        <w:t>сведения</w:t>
      </w:r>
    </w:p>
    <w:p w14:paraId="35FA7058" w14:textId="77777777" w:rsidR="006F2333" w:rsidRDefault="006F2333" w:rsidP="006F2333"/>
    <w:p w14:paraId="63B4A8CC" w14:textId="77777777" w:rsidR="006F2333" w:rsidRDefault="006F2333" w:rsidP="006F2333">
      <w:r>
        <w:t xml:space="preserve">2.2 </w:t>
      </w:r>
      <w:r>
        <w:rPr>
          <w:rFonts w:hint="eastAsia"/>
        </w:rPr>
        <w:t>Определение</w:t>
      </w:r>
      <w:r>
        <w:t xml:space="preserve"> </w:t>
      </w:r>
      <w:r>
        <w:rPr>
          <w:rFonts w:hint="eastAsia"/>
        </w:rPr>
        <w:t>исходных</w:t>
      </w:r>
      <w:r>
        <w:t xml:space="preserve"> </w:t>
      </w:r>
      <w:r>
        <w:rPr>
          <w:rFonts w:hint="eastAsia"/>
        </w:rPr>
        <w:t>данных</w:t>
      </w:r>
      <w:r>
        <w:t xml:space="preserve"> </w:t>
      </w:r>
      <w:r>
        <w:rPr>
          <w:rFonts w:hint="eastAsia"/>
        </w:rPr>
        <w:t>для</w:t>
      </w:r>
      <w:r>
        <w:t xml:space="preserve"> </w:t>
      </w:r>
      <w:r>
        <w:rPr>
          <w:rFonts w:hint="eastAsia"/>
        </w:rPr>
        <w:t>оценки</w:t>
      </w:r>
      <w:r>
        <w:t xml:space="preserve"> </w:t>
      </w:r>
      <w:r>
        <w:rPr>
          <w:rFonts w:hint="eastAsia"/>
        </w:rPr>
        <w:t>экономических</w:t>
      </w:r>
      <w:r>
        <w:t xml:space="preserve"> </w:t>
      </w:r>
      <w:r>
        <w:rPr>
          <w:rFonts w:hint="eastAsia"/>
        </w:rPr>
        <w:t>рисков</w:t>
      </w:r>
      <w:r>
        <w:t xml:space="preserve">, </w:t>
      </w:r>
      <w:r>
        <w:rPr>
          <w:rFonts w:hint="eastAsia"/>
        </w:rPr>
        <w:t>связанных</w:t>
      </w:r>
      <w:r>
        <w:t xml:space="preserve"> </w:t>
      </w:r>
      <w:r>
        <w:rPr>
          <w:rFonts w:hint="eastAsia"/>
        </w:rPr>
        <w:t>с</w:t>
      </w:r>
      <w:r>
        <w:t xml:space="preserve"> </w:t>
      </w:r>
      <w:r>
        <w:rPr>
          <w:rFonts w:hint="eastAsia"/>
        </w:rPr>
        <w:t>надежностью</w:t>
      </w:r>
      <w:r>
        <w:t xml:space="preserve"> </w:t>
      </w:r>
      <w:r>
        <w:rPr>
          <w:rFonts w:hint="eastAsia"/>
        </w:rPr>
        <w:t>и</w:t>
      </w:r>
      <w:r>
        <w:t xml:space="preserve"> </w:t>
      </w:r>
      <w:r>
        <w:rPr>
          <w:rFonts w:hint="eastAsia"/>
        </w:rPr>
        <w:t>безопасностью</w:t>
      </w:r>
      <w:r>
        <w:t xml:space="preserve"> </w:t>
      </w:r>
      <w:r>
        <w:rPr>
          <w:rFonts w:hint="eastAsia"/>
        </w:rPr>
        <w:t>объектов</w:t>
      </w:r>
      <w:r>
        <w:t xml:space="preserve"> </w:t>
      </w:r>
      <w:r>
        <w:rPr>
          <w:rFonts w:hint="eastAsia"/>
        </w:rPr>
        <w:t>транспортной</w:t>
      </w:r>
      <w:r>
        <w:t xml:space="preserve"> </w:t>
      </w:r>
      <w:r>
        <w:rPr>
          <w:rFonts w:hint="eastAsia"/>
        </w:rPr>
        <w:t>инфраструктуры</w:t>
      </w:r>
    </w:p>
    <w:p w14:paraId="24BC893B" w14:textId="77777777" w:rsidR="006F2333" w:rsidRDefault="006F2333" w:rsidP="006F2333"/>
    <w:p w14:paraId="6FE95E38" w14:textId="77777777" w:rsidR="006F2333" w:rsidRDefault="006F2333" w:rsidP="006F2333">
      <w:r>
        <w:t xml:space="preserve">2.3 </w:t>
      </w:r>
      <w:r>
        <w:rPr>
          <w:rFonts w:hint="eastAsia"/>
        </w:rPr>
        <w:t>Формализация</w:t>
      </w:r>
      <w:r>
        <w:t xml:space="preserve"> </w:t>
      </w:r>
      <w:r>
        <w:rPr>
          <w:rFonts w:hint="eastAsia"/>
        </w:rPr>
        <w:t>исходных</w:t>
      </w:r>
      <w:r>
        <w:t xml:space="preserve"> </w:t>
      </w:r>
      <w:r>
        <w:rPr>
          <w:rFonts w:hint="eastAsia"/>
        </w:rPr>
        <w:t>данных</w:t>
      </w:r>
      <w:r>
        <w:t xml:space="preserve"> </w:t>
      </w:r>
      <w:r>
        <w:rPr>
          <w:rFonts w:hint="eastAsia"/>
        </w:rPr>
        <w:t>для</w:t>
      </w:r>
      <w:r>
        <w:t xml:space="preserve"> </w:t>
      </w:r>
      <w:r>
        <w:rPr>
          <w:rFonts w:hint="eastAsia"/>
        </w:rPr>
        <w:t>оценки</w:t>
      </w:r>
      <w:r>
        <w:t xml:space="preserve"> </w:t>
      </w:r>
      <w:r>
        <w:rPr>
          <w:rFonts w:hint="eastAsia"/>
        </w:rPr>
        <w:t>экономических</w:t>
      </w:r>
      <w:r>
        <w:t xml:space="preserve"> </w:t>
      </w:r>
      <w:r>
        <w:rPr>
          <w:rFonts w:hint="eastAsia"/>
        </w:rPr>
        <w:t>рисков</w:t>
      </w:r>
      <w:r>
        <w:t xml:space="preserve">, </w:t>
      </w:r>
      <w:r>
        <w:rPr>
          <w:rFonts w:hint="eastAsia"/>
        </w:rPr>
        <w:t>связанных</w:t>
      </w:r>
      <w:r>
        <w:t xml:space="preserve"> </w:t>
      </w:r>
      <w:r>
        <w:rPr>
          <w:rFonts w:hint="eastAsia"/>
        </w:rPr>
        <w:t>с</w:t>
      </w:r>
      <w:r>
        <w:t xml:space="preserve"> </w:t>
      </w:r>
      <w:r>
        <w:rPr>
          <w:rFonts w:hint="eastAsia"/>
        </w:rPr>
        <w:t>надежностью</w:t>
      </w:r>
      <w:r>
        <w:t xml:space="preserve"> </w:t>
      </w:r>
      <w:r>
        <w:rPr>
          <w:rFonts w:hint="eastAsia"/>
        </w:rPr>
        <w:t>и</w:t>
      </w:r>
      <w:r>
        <w:t xml:space="preserve"> </w:t>
      </w:r>
      <w:r>
        <w:rPr>
          <w:rFonts w:hint="eastAsia"/>
        </w:rPr>
        <w:t>безопасностью</w:t>
      </w:r>
      <w:r>
        <w:t xml:space="preserve"> </w:t>
      </w:r>
      <w:r>
        <w:rPr>
          <w:rFonts w:hint="eastAsia"/>
        </w:rPr>
        <w:t>объектов</w:t>
      </w:r>
      <w:r>
        <w:t xml:space="preserve"> </w:t>
      </w:r>
      <w:r>
        <w:rPr>
          <w:rFonts w:hint="eastAsia"/>
        </w:rPr>
        <w:t>транспортной</w:t>
      </w:r>
      <w:r>
        <w:t xml:space="preserve"> </w:t>
      </w:r>
      <w:r>
        <w:rPr>
          <w:rFonts w:hint="eastAsia"/>
        </w:rPr>
        <w:t>инфраструктуры</w:t>
      </w:r>
    </w:p>
    <w:p w14:paraId="66D0769D" w14:textId="77777777" w:rsidR="006F2333" w:rsidRDefault="006F2333" w:rsidP="006F2333"/>
    <w:p w14:paraId="66635101" w14:textId="77777777" w:rsidR="006F2333" w:rsidRDefault="006F2333" w:rsidP="006F2333">
      <w:r>
        <w:t xml:space="preserve">2.3.1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формализации</w:t>
      </w:r>
      <w:r>
        <w:t xml:space="preserve"> </w:t>
      </w:r>
      <w:r>
        <w:rPr>
          <w:rFonts w:hint="eastAsia"/>
        </w:rPr>
        <w:t>процессов</w:t>
      </w:r>
      <w:r>
        <w:t xml:space="preserve"> </w:t>
      </w:r>
      <w:r>
        <w:rPr>
          <w:rFonts w:hint="eastAsia"/>
        </w:rPr>
        <w:t>функционирования</w:t>
      </w:r>
      <w:r>
        <w:t xml:space="preserve"> </w:t>
      </w:r>
      <w:r>
        <w:rPr>
          <w:rFonts w:hint="eastAsia"/>
        </w:rPr>
        <w:t>и</w:t>
      </w:r>
      <w:r>
        <w:t xml:space="preserve"> </w:t>
      </w:r>
      <w:r>
        <w:rPr>
          <w:rFonts w:hint="eastAsia"/>
        </w:rPr>
        <w:t>эксплуатации</w:t>
      </w:r>
      <w:r>
        <w:t xml:space="preserve"> </w:t>
      </w:r>
      <w:r>
        <w:rPr>
          <w:rFonts w:hint="eastAsia"/>
        </w:rPr>
        <w:t>железнодорожной</w:t>
      </w:r>
      <w:r>
        <w:t xml:space="preserve"> </w:t>
      </w:r>
      <w:r>
        <w:rPr>
          <w:rFonts w:hint="eastAsia"/>
        </w:rPr>
        <w:t>инфраструктуры</w:t>
      </w:r>
    </w:p>
    <w:p w14:paraId="0B2789C1" w14:textId="77777777" w:rsidR="006F2333" w:rsidRDefault="006F2333" w:rsidP="006F2333"/>
    <w:p w14:paraId="06DC644B" w14:textId="77777777" w:rsidR="006F2333" w:rsidRDefault="006F2333" w:rsidP="006F2333">
      <w:r>
        <w:t xml:space="preserve">2.3.2 </w:t>
      </w:r>
      <w:r>
        <w:rPr>
          <w:rFonts w:hint="eastAsia"/>
        </w:rPr>
        <w:t>Сбор</w:t>
      </w:r>
      <w:r>
        <w:t xml:space="preserve"> </w:t>
      </w:r>
      <w:r>
        <w:rPr>
          <w:rFonts w:hint="eastAsia"/>
        </w:rPr>
        <w:t>и</w:t>
      </w:r>
      <w:r>
        <w:t xml:space="preserve"> </w:t>
      </w:r>
      <w:r>
        <w:rPr>
          <w:rFonts w:hint="eastAsia"/>
        </w:rPr>
        <w:t>представление</w:t>
      </w:r>
      <w:r>
        <w:t xml:space="preserve"> </w:t>
      </w:r>
      <w:r>
        <w:rPr>
          <w:rFonts w:hint="eastAsia"/>
        </w:rPr>
        <w:t>исходных</w:t>
      </w:r>
      <w:r>
        <w:t xml:space="preserve"> </w:t>
      </w:r>
      <w:r>
        <w:rPr>
          <w:rFonts w:hint="eastAsia"/>
        </w:rPr>
        <w:t>данных</w:t>
      </w:r>
      <w:r>
        <w:t xml:space="preserve">, </w:t>
      </w:r>
      <w:r>
        <w:rPr>
          <w:rFonts w:hint="eastAsia"/>
        </w:rPr>
        <w:t>используемых</w:t>
      </w:r>
      <w:r>
        <w:t xml:space="preserve"> </w:t>
      </w:r>
      <w:r>
        <w:rPr>
          <w:rFonts w:hint="eastAsia"/>
        </w:rPr>
        <w:t>при</w:t>
      </w:r>
      <w:r>
        <w:t xml:space="preserve"> </w:t>
      </w:r>
      <w:r>
        <w:rPr>
          <w:rFonts w:hint="eastAsia"/>
        </w:rPr>
        <w:t>оценке</w:t>
      </w:r>
      <w:r>
        <w:t xml:space="preserve"> </w:t>
      </w:r>
      <w:r>
        <w:rPr>
          <w:rFonts w:hint="eastAsia"/>
        </w:rPr>
        <w:t>рисков</w:t>
      </w:r>
      <w:r>
        <w:t xml:space="preserve"> </w:t>
      </w:r>
      <w:r>
        <w:rPr>
          <w:rFonts w:hint="eastAsia"/>
        </w:rPr>
        <w:t>по</w:t>
      </w:r>
      <w:r>
        <w:t xml:space="preserve"> </w:t>
      </w:r>
      <w:r>
        <w:rPr>
          <w:rFonts w:hint="eastAsia"/>
        </w:rPr>
        <w:t>надежности</w:t>
      </w:r>
      <w:r>
        <w:t xml:space="preserve"> </w:t>
      </w:r>
      <w:r>
        <w:rPr>
          <w:rFonts w:hint="eastAsia"/>
        </w:rPr>
        <w:t>и</w:t>
      </w:r>
      <w:r>
        <w:t xml:space="preserve"> </w:t>
      </w:r>
      <w:r>
        <w:rPr>
          <w:rFonts w:hint="eastAsia"/>
        </w:rPr>
        <w:t>безопасности</w:t>
      </w:r>
    </w:p>
    <w:p w14:paraId="5000470B" w14:textId="77777777" w:rsidR="006F2333" w:rsidRDefault="006F2333" w:rsidP="006F2333"/>
    <w:p w14:paraId="35B25ADF" w14:textId="77777777" w:rsidR="006F2333" w:rsidRDefault="006F2333" w:rsidP="006F2333">
      <w:r>
        <w:t xml:space="preserve">2.3.3 </w:t>
      </w:r>
      <w:r>
        <w:rPr>
          <w:rFonts w:hint="eastAsia"/>
        </w:rPr>
        <w:t>Формализация</w:t>
      </w:r>
      <w:r>
        <w:t xml:space="preserve"> </w:t>
      </w:r>
      <w:r>
        <w:rPr>
          <w:rFonts w:hint="eastAsia"/>
        </w:rPr>
        <w:t>процессов</w:t>
      </w:r>
      <w:r>
        <w:t xml:space="preserve"> </w:t>
      </w:r>
      <w:r>
        <w:rPr>
          <w:rFonts w:hint="eastAsia"/>
        </w:rPr>
        <w:t>функционирования</w:t>
      </w:r>
      <w:r>
        <w:t xml:space="preserve"> </w:t>
      </w:r>
      <w:r>
        <w:rPr>
          <w:rFonts w:hint="eastAsia"/>
        </w:rPr>
        <w:t>и</w:t>
      </w:r>
      <w:r>
        <w:t xml:space="preserve"> </w:t>
      </w:r>
      <w:r>
        <w:rPr>
          <w:rFonts w:hint="eastAsia"/>
        </w:rPr>
        <w:t>эксплуатации</w:t>
      </w:r>
      <w:r>
        <w:t xml:space="preserve"> </w:t>
      </w:r>
      <w:r>
        <w:rPr>
          <w:rFonts w:hint="eastAsia"/>
        </w:rPr>
        <w:t>железнодорожной</w:t>
      </w:r>
      <w:r>
        <w:t xml:space="preserve"> </w:t>
      </w:r>
      <w:r>
        <w:rPr>
          <w:rFonts w:hint="eastAsia"/>
        </w:rPr>
        <w:t>инфраструктуры</w:t>
      </w:r>
    </w:p>
    <w:p w14:paraId="1654E9BE" w14:textId="77777777" w:rsidR="006F2333" w:rsidRDefault="006F2333" w:rsidP="006F2333"/>
    <w:p w14:paraId="5297D180" w14:textId="77777777" w:rsidR="006F2333" w:rsidRDefault="006F2333" w:rsidP="006F2333">
      <w:r>
        <w:t xml:space="preserve">2.3.4. </w:t>
      </w:r>
      <w:r>
        <w:rPr>
          <w:rFonts w:hint="eastAsia"/>
        </w:rPr>
        <w:t>Определение</w:t>
      </w:r>
      <w:r>
        <w:t xml:space="preserve"> </w:t>
      </w:r>
      <w:r>
        <w:rPr>
          <w:rFonts w:hint="eastAsia"/>
        </w:rPr>
        <w:t>затрат</w:t>
      </w:r>
      <w:r>
        <w:t xml:space="preserve">, </w:t>
      </w:r>
      <w:r>
        <w:rPr>
          <w:rFonts w:hint="eastAsia"/>
        </w:rPr>
        <w:t>связанных</w:t>
      </w:r>
      <w:r>
        <w:t xml:space="preserve"> </w:t>
      </w:r>
      <w:r>
        <w:rPr>
          <w:rFonts w:hint="eastAsia"/>
        </w:rPr>
        <w:t>с</w:t>
      </w:r>
      <w:r>
        <w:t xml:space="preserve"> </w:t>
      </w:r>
      <w:r>
        <w:rPr>
          <w:rFonts w:hint="eastAsia"/>
        </w:rPr>
        <w:t>уровнем</w:t>
      </w:r>
      <w:r>
        <w:t xml:space="preserve"> </w:t>
      </w:r>
      <w:r>
        <w:rPr>
          <w:rFonts w:hint="eastAsia"/>
        </w:rPr>
        <w:t>надежности</w:t>
      </w:r>
      <w:r>
        <w:t xml:space="preserve"> </w:t>
      </w:r>
      <w:r>
        <w:rPr>
          <w:rFonts w:hint="eastAsia"/>
        </w:rPr>
        <w:t>и</w:t>
      </w:r>
      <w:r>
        <w:t xml:space="preserve"> </w:t>
      </w:r>
      <w:r>
        <w:rPr>
          <w:rFonts w:hint="eastAsia"/>
        </w:rPr>
        <w:t>безопасности</w:t>
      </w:r>
    </w:p>
    <w:p w14:paraId="254CED2C" w14:textId="77777777" w:rsidR="006F2333" w:rsidRDefault="006F2333" w:rsidP="006F2333"/>
    <w:p w14:paraId="13338A60" w14:textId="77777777" w:rsidR="006F2333" w:rsidRDefault="006F2333" w:rsidP="006F2333">
      <w:r>
        <w:rPr>
          <w:rFonts w:hint="eastAsia"/>
        </w:rPr>
        <w:t>железнодорожной</w:t>
      </w:r>
      <w:r>
        <w:t xml:space="preserve"> </w:t>
      </w:r>
      <w:r>
        <w:rPr>
          <w:rFonts w:hint="eastAsia"/>
        </w:rPr>
        <w:t>инфраструктуры</w:t>
      </w:r>
    </w:p>
    <w:p w14:paraId="3B50531A" w14:textId="77777777" w:rsidR="006F2333" w:rsidRDefault="006F2333" w:rsidP="006F2333"/>
    <w:p w14:paraId="1390D833" w14:textId="77777777" w:rsidR="006F2333" w:rsidRDefault="006F2333" w:rsidP="006F2333">
      <w:r>
        <w:t xml:space="preserve">2.4 </w:t>
      </w:r>
      <w:r>
        <w:rPr>
          <w:rFonts w:hint="eastAsia"/>
        </w:rPr>
        <w:t>Выводы</w:t>
      </w:r>
      <w:r>
        <w:t xml:space="preserve"> </w:t>
      </w:r>
      <w:r>
        <w:rPr>
          <w:rFonts w:hint="eastAsia"/>
        </w:rPr>
        <w:t>по</w:t>
      </w:r>
      <w:r>
        <w:t xml:space="preserve"> </w:t>
      </w:r>
      <w:r>
        <w:rPr>
          <w:rFonts w:hint="eastAsia"/>
        </w:rPr>
        <w:t>главе</w:t>
      </w:r>
    </w:p>
    <w:p w14:paraId="36C2E881" w14:textId="77777777" w:rsidR="006F2333" w:rsidRDefault="006F2333" w:rsidP="006F2333"/>
    <w:p w14:paraId="6E5E7DBE" w14:textId="77777777" w:rsidR="006F2333" w:rsidRDefault="006F2333" w:rsidP="006F2333">
      <w:r>
        <w:t xml:space="preserve">3 </w:t>
      </w:r>
      <w:r>
        <w:rPr>
          <w:rFonts w:hint="eastAsia"/>
        </w:rPr>
        <w:t>МОДЕЛИРОВАНИЕ</w:t>
      </w:r>
      <w:r>
        <w:t xml:space="preserve"> </w:t>
      </w:r>
      <w:r>
        <w:rPr>
          <w:rFonts w:hint="eastAsia"/>
        </w:rPr>
        <w:t>ПРОИЗВОДСТВЕННОГО</w:t>
      </w:r>
      <w:r>
        <w:t xml:space="preserve"> </w:t>
      </w:r>
      <w:r>
        <w:rPr>
          <w:rFonts w:hint="eastAsia"/>
        </w:rPr>
        <w:t>ПРОЦЕССА</w:t>
      </w:r>
      <w:r>
        <w:t xml:space="preserve"> </w:t>
      </w:r>
      <w:r>
        <w:rPr>
          <w:rFonts w:hint="eastAsia"/>
        </w:rPr>
        <w:t>ЭКСПЛУАТАЦИИ</w:t>
      </w:r>
      <w:r>
        <w:t xml:space="preserve"> </w:t>
      </w:r>
      <w:r>
        <w:rPr>
          <w:rFonts w:hint="eastAsia"/>
        </w:rPr>
        <w:t>ОБЪЕКТОВ</w:t>
      </w:r>
      <w:r>
        <w:t xml:space="preserve"> </w:t>
      </w:r>
      <w:r>
        <w:rPr>
          <w:rFonts w:hint="eastAsia"/>
        </w:rPr>
        <w:t>ЖЕЛЕЗНОДОРОЖНОЙ</w:t>
      </w:r>
      <w:r>
        <w:t xml:space="preserve"> </w:t>
      </w:r>
      <w:r>
        <w:rPr>
          <w:rFonts w:hint="eastAsia"/>
        </w:rPr>
        <w:t>ТРАНСПОРТНОЙ</w:t>
      </w:r>
      <w:r>
        <w:t xml:space="preserve"> </w:t>
      </w:r>
      <w:r>
        <w:rPr>
          <w:rFonts w:hint="eastAsia"/>
        </w:rPr>
        <w:t>ИНФРАСТРУКТУРЫ</w:t>
      </w:r>
      <w:r>
        <w:t xml:space="preserve"> </w:t>
      </w:r>
      <w:r>
        <w:rPr>
          <w:rFonts w:hint="eastAsia"/>
        </w:rPr>
        <w:t>С</w:t>
      </w:r>
      <w:r>
        <w:t xml:space="preserve"> </w:t>
      </w:r>
      <w:r>
        <w:rPr>
          <w:rFonts w:hint="eastAsia"/>
        </w:rPr>
        <w:t>УЧЕТОМ</w:t>
      </w:r>
      <w:r>
        <w:t xml:space="preserve"> </w:t>
      </w:r>
      <w:r>
        <w:rPr>
          <w:rFonts w:hint="eastAsia"/>
        </w:rPr>
        <w:t>ТЕХНИЧЕСКИХ</w:t>
      </w:r>
      <w:r>
        <w:t xml:space="preserve"> </w:t>
      </w:r>
      <w:r>
        <w:rPr>
          <w:rFonts w:hint="eastAsia"/>
        </w:rPr>
        <w:t>И</w:t>
      </w:r>
      <w:r>
        <w:t xml:space="preserve"> </w:t>
      </w:r>
      <w:r>
        <w:rPr>
          <w:rFonts w:hint="eastAsia"/>
        </w:rPr>
        <w:t>ЭКОНОМИЧЕСКИХ</w:t>
      </w:r>
      <w:r>
        <w:t xml:space="preserve"> </w:t>
      </w:r>
      <w:r>
        <w:rPr>
          <w:rFonts w:hint="eastAsia"/>
        </w:rPr>
        <w:t>РИСКОВ</w:t>
      </w:r>
    </w:p>
    <w:p w14:paraId="3A0ADCE8" w14:textId="77777777" w:rsidR="006F2333" w:rsidRDefault="006F2333" w:rsidP="006F2333"/>
    <w:p w14:paraId="4DC985EC" w14:textId="77777777" w:rsidR="006F2333" w:rsidRDefault="006F2333" w:rsidP="006F2333">
      <w:r>
        <w:t xml:space="preserve">3.1 </w:t>
      </w:r>
      <w:r>
        <w:rPr>
          <w:rFonts w:hint="eastAsia"/>
        </w:rPr>
        <w:t>Общие</w:t>
      </w:r>
      <w:r>
        <w:t xml:space="preserve"> </w:t>
      </w:r>
      <w:r>
        <w:rPr>
          <w:rFonts w:hint="eastAsia"/>
        </w:rPr>
        <w:t>положения</w:t>
      </w:r>
    </w:p>
    <w:p w14:paraId="4723A02D" w14:textId="77777777" w:rsidR="006F2333" w:rsidRDefault="006F2333" w:rsidP="006F2333"/>
    <w:p w14:paraId="3CC4B856" w14:textId="77777777" w:rsidR="006F2333" w:rsidRDefault="006F2333" w:rsidP="006F2333">
      <w:r>
        <w:t xml:space="preserve">3.2 </w:t>
      </w:r>
      <w:r>
        <w:rPr>
          <w:rFonts w:hint="eastAsia"/>
        </w:rPr>
        <w:t>Синтез</w:t>
      </w:r>
      <w:r>
        <w:t xml:space="preserve"> </w:t>
      </w:r>
      <w:r>
        <w:rPr>
          <w:rFonts w:hint="eastAsia"/>
        </w:rPr>
        <w:t>имитационной</w:t>
      </w:r>
      <w:r>
        <w:t xml:space="preserve"> </w:t>
      </w:r>
      <w:r>
        <w:rPr>
          <w:rFonts w:hint="eastAsia"/>
        </w:rPr>
        <w:t>модели</w:t>
      </w:r>
    </w:p>
    <w:p w14:paraId="61E09AD9" w14:textId="77777777" w:rsidR="006F2333" w:rsidRDefault="006F2333" w:rsidP="006F2333"/>
    <w:p w14:paraId="00A16E59" w14:textId="77777777" w:rsidR="006F2333" w:rsidRDefault="006F2333" w:rsidP="006F2333">
      <w:r>
        <w:t xml:space="preserve">3.2.1 </w:t>
      </w:r>
      <w:r>
        <w:rPr>
          <w:rFonts w:hint="eastAsia"/>
        </w:rPr>
        <w:t>Разработка</w:t>
      </w:r>
      <w:r>
        <w:t xml:space="preserve"> </w:t>
      </w:r>
      <w:r>
        <w:rPr>
          <w:rFonts w:hint="eastAsia"/>
        </w:rPr>
        <w:t>алгоритма</w:t>
      </w:r>
      <w:r>
        <w:t xml:space="preserve"> </w:t>
      </w:r>
      <w:r>
        <w:rPr>
          <w:rFonts w:hint="eastAsia"/>
        </w:rPr>
        <w:t>модели</w:t>
      </w:r>
    </w:p>
    <w:p w14:paraId="4C12F4F1" w14:textId="77777777" w:rsidR="006F2333" w:rsidRDefault="006F2333" w:rsidP="006F2333"/>
    <w:p w14:paraId="0E4BACA1" w14:textId="77777777" w:rsidR="006F2333" w:rsidRDefault="006F2333" w:rsidP="006F2333">
      <w:r>
        <w:t xml:space="preserve">3.2.2 </w:t>
      </w:r>
      <w:r>
        <w:rPr>
          <w:rFonts w:hint="eastAsia"/>
        </w:rPr>
        <w:t>Общий</w:t>
      </w:r>
      <w:r>
        <w:t xml:space="preserve"> </w:t>
      </w:r>
      <w:r>
        <w:rPr>
          <w:rFonts w:hint="eastAsia"/>
        </w:rPr>
        <w:t>алгоритм</w:t>
      </w:r>
      <w:r>
        <w:t xml:space="preserve"> </w:t>
      </w:r>
      <w:r>
        <w:rPr>
          <w:rFonts w:hint="eastAsia"/>
        </w:rPr>
        <w:t>имитационной</w:t>
      </w:r>
      <w:r>
        <w:t xml:space="preserve"> </w:t>
      </w:r>
      <w:r>
        <w:rPr>
          <w:rFonts w:hint="eastAsia"/>
        </w:rPr>
        <w:t>модели</w:t>
      </w:r>
    </w:p>
    <w:p w14:paraId="082A4AB9" w14:textId="77777777" w:rsidR="006F2333" w:rsidRDefault="006F2333" w:rsidP="006F2333"/>
    <w:p w14:paraId="59815174" w14:textId="77777777" w:rsidR="006F2333" w:rsidRDefault="006F2333" w:rsidP="006F2333">
      <w:r>
        <w:t xml:space="preserve">3.2.3 </w:t>
      </w:r>
      <w:r>
        <w:rPr>
          <w:rFonts w:hint="eastAsia"/>
        </w:rPr>
        <w:t>Алгоритм</w:t>
      </w:r>
      <w:r>
        <w:t xml:space="preserve"> </w:t>
      </w:r>
      <w:r>
        <w:rPr>
          <w:rFonts w:hint="eastAsia"/>
        </w:rPr>
        <w:t>моделирования</w:t>
      </w:r>
      <w:r>
        <w:t xml:space="preserve"> </w:t>
      </w:r>
      <w:r>
        <w:rPr>
          <w:rFonts w:hint="eastAsia"/>
        </w:rPr>
        <w:t>отказов</w:t>
      </w:r>
      <w:r>
        <w:t xml:space="preserve"> </w:t>
      </w:r>
      <w:r>
        <w:rPr>
          <w:rFonts w:hint="eastAsia"/>
        </w:rPr>
        <w:t>и</w:t>
      </w:r>
      <w:r>
        <w:t xml:space="preserve"> </w:t>
      </w:r>
      <w:r>
        <w:rPr>
          <w:rFonts w:hint="eastAsia"/>
        </w:rPr>
        <w:t>восстановлений</w:t>
      </w:r>
      <w:r>
        <w:t xml:space="preserve"> </w:t>
      </w:r>
      <w:r>
        <w:rPr>
          <w:rFonts w:hint="eastAsia"/>
        </w:rPr>
        <w:t>железнодорожной</w:t>
      </w:r>
      <w:r>
        <w:t xml:space="preserve"> </w:t>
      </w:r>
      <w:r>
        <w:rPr>
          <w:rFonts w:hint="eastAsia"/>
        </w:rPr>
        <w:t>инфраструктуры</w:t>
      </w:r>
    </w:p>
    <w:p w14:paraId="511EBC76" w14:textId="77777777" w:rsidR="006F2333" w:rsidRDefault="006F2333" w:rsidP="006F2333"/>
    <w:p w14:paraId="2330D53C" w14:textId="77777777" w:rsidR="006F2333" w:rsidRDefault="006F2333" w:rsidP="006F2333">
      <w:r>
        <w:t xml:space="preserve">3.2.4 </w:t>
      </w:r>
      <w:r>
        <w:rPr>
          <w:rFonts w:hint="eastAsia"/>
        </w:rPr>
        <w:t>Алгоритм</w:t>
      </w:r>
      <w:r>
        <w:t xml:space="preserve"> </w:t>
      </w:r>
      <w:r>
        <w:rPr>
          <w:rFonts w:hint="eastAsia"/>
        </w:rPr>
        <w:t>моделирования</w:t>
      </w:r>
      <w:r>
        <w:t xml:space="preserve"> </w:t>
      </w:r>
      <w:r>
        <w:rPr>
          <w:rFonts w:hint="eastAsia"/>
        </w:rPr>
        <w:t>замечаний</w:t>
      </w:r>
      <w:r>
        <w:t xml:space="preserve"> </w:t>
      </w:r>
      <w:r>
        <w:rPr>
          <w:rFonts w:hint="eastAsia"/>
        </w:rPr>
        <w:t>к</w:t>
      </w:r>
      <w:r>
        <w:t xml:space="preserve"> </w:t>
      </w:r>
      <w:r>
        <w:rPr>
          <w:rFonts w:hint="eastAsia"/>
        </w:rPr>
        <w:t>функционированию</w:t>
      </w:r>
    </w:p>
    <w:p w14:paraId="23711486" w14:textId="77777777" w:rsidR="006F2333" w:rsidRDefault="006F2333" w:rsidP="006F2333"/>
    <w:p w14:paraId="442D1539" w14:textId="77777777" w:rsidR="006F2333" w:rsidRDefault="006F2333" w:rsidP="006F2333">
      <w:r>
        <w:t xml:space="preserve">3.2.5 </w:t>
      </w:r>
      <w:r>
        <w:rPr>
          <w:rFonts w:hint="eastAsia"/>
        </w:rPr>
        <w:t>Алгоритм</w:t>
      </w:r>
      <w:r>
        <w:t xml:space="preserve"> </w:t>
      </w:r>
      <w:r>
        <w:rPr>
          <w:rFonts w:hint="eastAsia"/>
        </w:rPr>
        <w:t>моделирования</w:t>
      </w:r>
      <w:r>
        <w:t xml:space="preserve"> </w:t>
      </w:r>
      <w:r>
        <w:rPr>
          <w:rFonts w:hint="eastAsia"/>
        </w:rPr>
        <w:t>предотказных</w:t>
      </w:r>
      <w:r>
        <w:t xml:space="preserve"> </w:t>
      </w:r>
      <w:r>
        <w:rPr>
          <w:rFonts w:hint="eastAsia"/>
        </w:rPr>
        <w:t>состояний</w:t>
      </w:r>
      <w:r>
        <w:t xml:space="preserve"> </w:t>
      </w:r>
      <w:r>
        <w:rPr>
          <w:rFonts w:hint="eastAsia"/>
        </w:rPr>
        <w:t>инфраструктуры</w:t>
      </w:r>
    </w:p>
    <w:p w14:paraId="1093FC8F" w14:textId="77777777" w:rsidR="006F2333" w:rsidRDefault="006F2333" w:rsidP="006F2333"/>
    <w:p w14:paraId="184CAD0E" w14:textId="77777777" w:rsidR="006F2333" w:rsidRDefault="006F2333" w:rsidP="006F2333">
      <w:r>
        <w:t xml:space="preserve">3.2.6 </w:t>
      </w:r>
      <w:r>
        <w:rPr>
          <w:rFonts w:hint="eastAsia"/>
        </w:rPr>
        <w:t>Алгоритм</w:t>
      </w:r>
      <w:r>
        <w:t xml:space="preserve"> </w:t>
      </w:r>
      <w:r>
        <w:rPr>
          <w:rFonts w:hint="eastAsia"/>
        </w:rPr>
        <w:t>моделирования</w:t>
      </w:r>
      <w:r>
        <w:t xml:space="preserve"> </w:t>
      </w:r>
      <w:r>
        <w:rPr>
          <w:rFonts w:hint="eastAsia"/>
        </w:rPr>
        <w:t>движения</w:t>
      </w:r>
      <w:r>
        <w:t xml:space="preserve"> </w:t>
      </w:r>
      <w:r>
        <w:rPr>
          <w:rFonts w:hint="eastAsia"/>
        </w:rPr>
        <w:t>поездов</w:t>
      </w:r>
    </w:p>
    <w:p w14:paraId="5097A0EA" w14:textId="77777777" w:rsidR="006F2333" w:rsidRDefault="006F2333" w:rsidP="006F2333"/>
    <w:p w14:paraId="64051F00" w14:textId="77777777" w:rsidR="006F2333" w:rsidRDefault="006F2333" w:rsidP="006F2333">
      <w:r>
        <w:t xml:space="preserve">3.2.7 </w:t>
      </w:r>
      <w:r>
        <w:rPr>
          <w:rFonts w:hint="eastAsia"/>
        </w:rPr>
        <w:t>Алгоритм</w:t>
      </w:r>
      <w:r>
        <w:t xml:space="preserve"> </w:t>
      </w:r>
      <w:r>
        <w:rPr>
          <w:rFonts w:hint="eastAsia"/>
        </w:rPr>
        <w:t>моделирования</w:t>
      </w:r>
      <w:r>
        <w:t xml:space="preserve"> </w:t>
      </w:r>
      <w:r>
        <w:rPr>
          <w:rFonts w:hint="eastAsia"/>
        </w:rPr>
        <w:t>потока</w:t>
      </w:r>
      <w:r>
        <w:t xml:space="preserve"> </w:t>
      </w:r>
      <w:r>
        <w:rPr>
          <w:rFonts w:hint="eastAsia"/>
        </w:rPr>
        <w:t>отказов</w:t>
      </w:r>
      <w:r>
        <w:t xml:space="preserve">, </w:t>
      </w:r>
      <w:r>
        <w:rPr>
          <w:rFonts w:hint="eastAsia"/>
        </w:rPr>
        <w:t>влекущих</w:t>
      </w:r>
      <w:r>
        <w:t xml:space="preserve"> </w:t>
      </w:r>
      <w:r>
        <w:rPr>
          <w:rFonts w:hint="eastAsia"/>
        </w:rPr>
        <w:t>прямые</w:t>
      </w:r>
      <w:r>
        <w:t xml:space="preserve"> </w:t>
      </w:r>
      <w:r>
        <w:rPr>
          <w:rFonts w:hint="eastAsia"/>
        </w:rPr>
        <w:t>и</w:t>
      </w:r>
      <w:r>
        <w:t xml:space="preserve"> </w:t>
      </w:r>
      <w:r>
        <w:rPr>
          <w:rFonts w:hint="eastAsia"/>
        </w:rPr>
        <w:t>косвенные</w:t>
      </w:r>
      <w:r>
        <w:t xml:space="preserve"> </w:t>
      </w:r>
      <w:r>
        <w:rPr>
          <w:rFonts w:hint="eastAsia"/>
        </w:rPr>
        <w:t>экономические</w:t>
      </w:r>
      <w:r>
        <w:t xml:space="preserve"> </w:t>
      </w:r>
      <w:r>
        <w:rPr>
          <w:rFonts w:hint="eastAsia"/>
        </w:rPr>
        <w:t>издержки</w:t>
      </w:r>
    </w:p>
    <w:p w14:paraId="338335B7" w14:textId="77777777" w:rsidR="006F2333" w:rsidRDefault="006F2333" w:rsidP="006F2333"/>
    <w:p w14:paraId="4BB08AD7" w14:textId="77777777" w:rsidR="006F2333" w:rsidRDefault="006F2333" w:rsidP="006F2333">
      <w:r>
        <w:t xml:space="preserve">3.2.8 </w:t>
      </w:r>
      <w:r>
        <w:rPr>
          <w:rFonts w:hint="eastAsia"/>
        </w:rPr>
        <w:t>Алгоритм</w:t>
      </w:r>
      <w:r>
        <w:t xml:space="preserve"> </w:t>
      </w:r>
      <w:r>
        <w:rPr>
          <w:rFonts w:hint="eastAsia"/>
        </w:rPr>
        <w:t>моделирования</w:t>
      </w:r>
      <w:r>
        <w:t xml:space="preserve"> </w:t>
      </w:r>
      <w:r>
        <w:rPr>
          <w:rFonts w:hint="eastAsia"/>
        </w:rPr>
        <w:t>потока</w:t>
      </w:r>
      <w:r>
        <w:t xml:space="preserve"> </w:t>
      </w:r>
      <w:r>
        <w:rPr>
          <w:rFonts w:hint="eastAsia"/>
        </w:rPr>
        <w:t>замечаний</w:t>
      </w:r>
      <w:r>
        <w:t xml:space="preserve">, </w:t>
      </w:r>
      <w:r>
        <w:rPr>
          <w:rFonts w:hint="eastAsia"/>
        </w:rPr>
        <w:t>влекущих</w:t>
      </w:r>
      <w:r>
        <w:t xml:space="preserve"> </w:t>
      </w:r>
      <w:r>
        <w:rPr>
          <w:rFonts w:hint="eastAsia"/>
        </w:rPr>
        <w:t>прямые</w:t>
      </w:r>
      <w:r>
        <w:t xml:space="preserve"> </w:t>
      </w:r>
      <w:r>
        <w:rPr>
          <w:rFonts w:hint="eastAsia"/>
        </w:rPr>
        <w:t>и</w:t>
      </w:r>
      <w:r>
        <w:t xml:space="preserve"> </w:t>
      </w:r>
      <w:r>
        <w:rPr>
          <w:rFonts w:hint="eastAsia"/>
        </w:rPr>
        <w:t>косвенные</w:t>
      </w:r>
      <w:r>
        <w:t xml:space="preserve"> </w:t>
      </w:r>
      <w:r>
        <w:rPr>
          <w:rFonts w:hint="eastAsia"/>
        </w:rPr>
        <w:t>экономические</w:t>
      </w:r>
      <w:r>
        <w:t xml:space="preserve"> </w:t>
      </w:r>
      <w:r>
        <w:rPr>
          <w:rFonts w:hint="eastAsia"/>
        </w:rPr>
        <w:t>издержки</w:t>
      </w:r>
    </w:p>
    <w:p w14:paraId="4ECB4062" w14:textId="77777777" w:rsidR="006F2333" w:rsidRDefault="006F2333" w:rsidP="006F2333"/>
    <w:p w14:paraId="6671C71E" w14:textId="77777777" w:rsidR="006F2333" w:rsidRDefault="006F2333" w:rsidP="006F2333">
      <w:r>
        <w:t xml:space="preserve">3.2.9 </w:t>
      </w:r>
      <w:r>
        <w:rPr>
          <w:rFonts w:hint="eastAsia"/>
        </w:rPr>
        <w:t>Алгоритм</w:t>
      </w:r>
      <w:r>
        <w:t xml:space="preserve"> </w:t>
      </w:r>
      <w:r>
        <w:rPr>
          <w:rFonts w:hint="eastAsia"/>
        </w:rPr>
        <w:t>моделирования</w:t>
      </w:r>
      <w:r>
        <w:t xml:space="preserve"> </w:t>
      </w:r>
      <w:r>
        <w:rPr>
          <w:rFonts w:hint="eastAsia"/>
        </w:rPr>
        <w:t>потока</w:t>
      </w:r>
      <w:r>
        <w:t xml:space="preserve"> </w:t>
      </w:r>
      <w:r>
        <w:rPr>
          <w:rFonts w:hint="eastAsia"/>
        </w:rPr>
        <w:t>предотказных</w:t>
      </w:r>
      <w:r>
        <w:t xml:space="preserve"> </w:t>
      </w:r>
      <w:r>
        <w:rPr>
          <w:rFonts w:hint="eastAsia"/>
        </w:rPr>
        <w:t>состояний</w:t>
      </w:r>
      <w:r>
        <w:t xml:space="preserve">, </w:t>
      </w:r>
      <w:r>
        <w:rPr>
          <w:rFonts w:hint="eastAsia"/>
        </w:rPr>
        <w:t>влекущих</w:t>
      </w:r>
      <w:r>
        <w:t xml:space="preserve"> </w:t>
      </w:r>
      <w:r>
        <w:rPr>
          <w:rFonts w:hint="eastAsia"/>
        </w:rPr>
        <w:t>прямые</w:t>
      </w:r>
      <w:r>
        <w:t xml:space="preserve"> </w:t>
      </w:r>
      <w:r>
        <w:rPr>
          <w:rFonts w:hint="eastAsia"/>
        </w:rPr>
        <w:t>и</w:t>
      </w:r>
      <w:r>
        <w:t xml:space="preserve"> </w:t>
      </w:r>
      <w:r>
        <w:rPr>
          <w:rFonts w:hint="eastAsia"/>
        </w:rPr>
        <w:t>косвенные</w:t>
      </w:r>
      <w:r>
        <w:t xml:space="preserve"> </w:t>
      </w:r>
      <w:r>
        <w:rPr>
          <w:rFonts w:hint="eastAsia"/>
        </w:rPr>
        <w:t>экономические</w:t>
      </w:r>
      <w:r>
        <w:t xml:space="preserve"> </w:t>
      </w:r>
      <w:r>
        <w:rPr>
          <w:rFonts w:hint="eastAsia"/>
        </w:rPr>
        <w:t>издержки</w:t>
      </w:r>
    </w:p>
    <w:p w14:paraId="35F0A9BC" w14:textId="77777777" w:rsidR="006F2333" w:rsidRDefault="006F2333" w:rsidP="006F2333"/>
    <w:p w14:paraId="6CAC50FC" w14:textId="77777777" w:rsidR="006F2333" w:rsidRDefault="006F2333" w:rsidP="006F2333">
      <w:r>
        <w:t xml:space="preserve">3.2.10 </w:t>
      </w:r>
      <w:r>
        <w:rPr>
          <w:rFonts w:hint="eastAsia"/>
        </w:rPr>
        <w:t>Алгоритм</w:t>
      </w:r>
      <w:r>
        <w:t xml:space="preserve"> </w:t>
      </w:r>
      <w:r>
        <w:rPr>
          <w:rFonts w:hint="eastAsia"/>
        </w:rPr>
        <w:t>расчета</w:t>
      </w:r>
      <w:r>
        <w:t xml:space="preserve"> </w:t>
      </w:r>
      <w:r>
        <w:rPr>
          <w:rFonts w:hint="eastAsia"/>
        </w:rPr>
        <w:t>вероятности</w:t>
      </w:r>
      <w:r>
        <w:t xml:space="preserve"> </w:t>
      </w:r>
      <w:r>
        <w:rPr>
          <w:rFonts w:hint="eastAsia"/>
        </w:rPr>
        <w:t>отказов</w:t>
      </w:r>
      <w:r>
        <w:t xml:space="preserve">, </w:t>
      </w:r>
      <w:r>
        <w:rPr>
          <w:rFonts w:hint="eastAsia"/>
        </w:rPr>
        <w:t>приводящих</w:t>
      </w:r>
      <w:r>
        <w:t xml:space="preserve"> </w:t>
      </w:r>
      <w:r>
        <w:rPr>
          <w:rFonts w:hint="eastAsia"/>
        </w:rPr>
        <w:t>к</w:t>
      </w:r>
      <w:r>
        <w:t xml:space="preserve"> </w:t>
      </w:r>
      <w:r>
        <w:rPr>
          <w:rFonts w:hint="eastAsia"/>
        </w:rPr>
        <w:t>задержке</w:t>
      </w:r>
      <w:r>
        <w:t xml:space="preserve"> </w:t>
      </w:r>
      <w:r>
        <w:rPr>
          <w:rFonts w:hint="eastAsia"/>
        </w:rPr>
        <w:t>движения</w:t>
      </w:r>
      <w:r>
        <w:t xml:space="preserve"> </w:t>
      </w:r>
      <w:r>
        <w:rPr>
          <w:rFonts w:hint="eastAsia"/>
        </w:rPr>
        <w:t>поездов</w:t>
      </w:r>
    </w:p>
    <w:p w14:paraId="29ABBC86" w14:textId="77777777" w:rsidR="006F2333" w:rsidRDefault="006F2333" w:rsidP="006F2333"/>
    <w:p w14:paraId="3C6C2697" w14:textId="77777777" w:rsidR="006F2333" w:rsidRDefault="006F2333" w:rsidP="006F2333">
      <w:r>
        <w:t xml:space="preserve">3.2.11 </w:t>
      </w:r>
      <w:r>
        <w:rPr>
          <w:rFonts w:hint="eastAsia"/>
        </w:rPr>
        <w:t>Алгоритм</w:t>
      </w:r>
      <w:r>
        <w:t xml:space="preserve"> </w:t>
      </w:r>
      <w:r>
        <w:rPr>
          <w:rFonts w:hint="eastAsia"/>
        </w:rPr>
        <w:t>расчета</w:t>
      </w:r>
      <w:r>
        <w:t xml:space="preserve"> </w:t>
      </w:r>
      <w:r>
        <w:rPr>
          <w:rFonts w:hint="eastAsia"/>
        </w:rPr>
        <w:t>вероятности</w:t>
      </w:r>
      <w:r>
        <w:t xml:space="preserve"> </w:t>
      </w:r>
      <w:r>
        <w:rPr>
          <w:rFonts w:hint="eastAsia"/>
        </w:rPr>
        <w:t>задержки</w:t>
      </w:r>
      <w:r>
        <w:t xml:space="preserve"> </w:t>
      </w:r>
      <w:r>
        <w:rPr>
          <w:rFonts w:hint="eastAsia"/>
        </w:rPr>
        <w:t>поезда</w:t>
      </w:r>
      <w:r>
        <w:t xml:space="preserve"> </w:t>
      </w:r>
      <w:r>
        <w:rPr>
          <w:rFonts w:hint="eastAsia"/>
        </w:rPr>
        <w:t>из</w:t>
      </w:r>
      <w:r>
        <w:t>-</w:t>
      </w:r>
      <w:r>
        <w:rPr>
          <w:rFonts w:hint="eastAsia"/>
        </w:rPr>
        <w:t>за</w:t>
      </w:r>
      <w:r>
        <w:t xml:space="preserve"> </w:t>
      </w:r>
      <w:r>
        <w:rPr>
          <w:rFonts w:hint="eastAsia"/>
        </w:rPr>
        <w:t>отказов</w:t>
      </w:r>
      <w:r>
        <w:t xml:space="preserve"> </w:t>
      </w:r>
      <w:r>
        <w:rPr>
          <w:rFonts w:hint="eastAsia"/>
        </w:rPr>
        <w:t>железнодорожной</w:t>
      </w:r>
      <w:r>
        <w:t xml:space="preserve"> </w:t>
      </w:r>
      <w:r>
        <w:rPr>
          <w:rFonts w:hint="eastAsia"/>
        </w:rPr>
        <w:t>инфраструктуры</w:t>
      </w:r>
    </w:p>
    <w:p w14:paraId="1C113464" w14:textId="77777777" w:rsidR="006F2333" w:rsidRDefault="006F2333" w:rsidP="006F2333"/>
    <w:p w14:paraId="5B13A962" w14:textId="77777777" w:rsidR="006F2333" w:rsidRDefault="006F2333" w:rsidP="006F2333">
      <w:r>
        <w:t xml:space="preserve">3.2.12 </w:t>
      </w:r>
      <w:r>
        <w:rPr>
          <w:rFonts w:hint="eastAsia"/>
        </w:rPr>
        <w:t>Разработка</w:t>
      </w:r>
      <w:r>
        <w:t xml:space="preserve"> </w:t>
      </w:r>
      <w:r>
        <w:rPr>
          <w:rFonts w:hint="eastAsia"/>
        </w:rPr>
        <w:t>генераторов</w:t>
      </w:r>
      <w:r>
        <w:t xml:space="preserve"> </w:t>
      </w:r>
      <w:r>
        <w:rPr>
          <w:rFonts w:hint="eastAsia"/>
        </w:rPr>
        <w:t>случайных</w:t>
      </w:r>
      <w:r>
        <w:t xml:space="preserve"> </w:t>
      </w:r>
      <w:r>
        <w:rPr>
          <w:rFonts w:hint="eastAsia"/>
        </w:rPr>
        <w:t>величин</w:t>
      </w:r>
    </w:p>
    <w:p w14:paraId="1C55F244" w14:textId="77777777" w:rsidR="006F2333" w:rsidRDefault="006F2333" w:rsidP="006F2333"/>
    <w:p w14:paraId="283BD021" w14:textId="77777777" w:rsidR="006F2333" w:rsidRDefault="006F2333" w:rsidP="006F2333">
      <w:r>
        <w:lastRenderedPageBreak/>
        <w:t xml:space="preserve">3.2.13 </w:t>
      </w:r>
      <w:r>
        <w:rPr>
          <w:rFonts w:hint="eastAsia"/>
        </w:rPr>
        <w:t>Определение</w:t>
      </w:r>
      <w:r>
        <w:t xml:space="preserve"> </w:t>
      </w:r>
      <w:r>
        <w:rPr>
          <w:rFonts w:hint="eastAsia"/>
        </w:rPr>
        <w:t>параметров</w:t>
      </w:r>
      <w:r>
        <w:t xml:space="preserve"> </w:t>
      </w:r>
      <w:r>
        <w:rPr>
          <w:rFonts w:hint="eastAsia"/>
        </w:rPr>
        <w:t>датчиков</w:t>
      </w:r>
      <w:r>
        <w:t xml:space="preserve"> </w:t>
      </w:r>
      <w:r>
        <w:rPr>
          <w:rFonts w:hint="eastAsia"/>
        </w:rPr>
        <w:t>случайных</w:t>
      </w:r>
      <w:r>
        <w:t xml:space="preserve"> </w:t>
      </w:r>
      <w:r>
        <w:rPr>
          <w:rFonts w:hint="eastAsia"/>
        </w:rPr>
        <w:t>чисел</w:t>
      </w:r>
      <w:r>
        <w:t xml:space="preserve"> </w:t>
      </w:r>
      <w:r>
        <w:rPr>
          <w:rFonts w:hint="eastAsia"/>
        </w:rPr>
        <w:t>на</w:t>
      </w:r>
      <w:r>
        <w:t xml:space="preserve"> </w:t>
      </w:r>
      <w:r>
        <w:rPr>
          <w:rFonts w:hint="eastAsia"/>
        </w:rPr>
        <w:t>основе</w:t>
      </w:r>
      <w:r>
        <w:t xml:space="preserve"> </w:t>
      </w:r>
      <w:r>
        <w:rPr>
          <w:rFonts w:hint="eastAsia"/>
        </w:rPr>
        <w:t>данных</w:t>
      </w:r>
      <w:r>
        <w:t xml:space="preserve"> </w:t>
      </w:r>
      <w:r>
        <w:rPr>
          <w:rFonts w:hint="eastAsia"/>
        </w:rPr>
        <w:t>об</w:t>
      </w:r>
      <w:r>
        <w:t xml:space="preserve"> </w:t>
      </w:r>
      <w:r>
        <w:rPr>
          <w:rFonts w:hint="eastAsia"/>
        </w:rPr>
        <w:t>исследуемом</w:t>
      </w:r>
      <w:r>
        <w:t xml:space="preserve"> </w:t>
      </w:r>
      <w:r>
        <w:rPr>
          <w:rFonts w:hint="eastAsia"/>
        </w:rPr>
        <w:t>участке</w:t>
      </w:r>
      <w:r>
        <w:t xml:space="preserve"> </w:t>
      </w:r>
      <w:r>
        <w:rPr>
          <w:rFonts w:hint="eastAsia"/>
        </w:rPr>
        <w:t>железной</w:t>
      </w:r>
      <w:r>
        <w:t xml:space="preserve"> </w:t>
      </w:r>
      <w:r>
        <w:rPr>
          <w:rFonts w:hint="eastAsia"/>
        </w:rPr>
        <w:t>дороги</w:t>
      </w:r>
    </w:p>
    <w:p w14:paraId="19AC4906" w14:textId="77777777" w:rsidR="006F2333" w:rsidRDefault="006F2333" w:rsidP="006F2333"/>
    <w:p w14:paraId="017A2627" w14:textId="77777777" w:rsidR="006F2333" w:rsidRDefault="006F2333" w:rsidP="006F2333">
      <w:r>
        <w:t xml:space="preserve">3.3 </w:t>
      </w:r>
      <w:r>
        <w:rPr>
          <w:rFonts w:hint="eastAsia"/>
        </w:rPr>
        <w:t>Моделирование</w:t>
      </w:r>
      <w:r>
        <w:t xml:space="preserve"> </w:t>
      </w:r>
      <w:r>
        <w:rPr>
          <w:rFonts w:hint="eastAsia"/>
        </w:rPr>
        <w:t>процесса</w:t>
      </w:r>
      <w:r>
        <w:t xml:space="preserve"> </w:t>
      </w:r>
      <w:r>
        <w:rPr>
          <w:rFonts w:hint="eastAsia"/>
        </w:rPr>
        <w:t>функционирования</w:t>
      </w:r>
      <w:r>
        <w:t xml:space="preserve"> </w:t>
      </w:r>
      <w:r>
        <w:rPr>
          <w:rFonts w:hint="eastAsia"/>
        </w:rPr>
        <w:t>железнодорожной</w:t>
      </w:r>
      <w:r>
        <w:t xml:space="preserve"> </w:t>
      </w:r>
      <w:r>
        <w:rPr>
          <w:rFonts w:hint="eastAsia"/>
        </w:rPr>
        <w:t>инфраструктуры</w:t>
      </w:r>
    </w:p>
    <w:p w14:paraId="461657C5" w14:textId="77777777" w:rsidR="006F2333" w:rsidRDefault="006F2333" w:rsidP="006F2333"/>
    <w:p w14:paraId="623203D9" w14:textId="77777777" w:rsidR="006F2333" w:rsidRDefault="006F2333" w:rsidP="006F2333">
      <w:r>
        <w:t xml:space="preserve">3.4 </w:t>
      </w:r>
      <w:r>
        <w:rPr>
          <w:rFonts w:hint="eastAsia"/>
        </w:rPr>
        <w:t>Представление</w:t>
      </w:r>
      <w:r>
        <w:t xml:space="preserve"> </w:t>
      </w:r>
      <w:r>
        <w:rPr>
          <w:rFonts w:hint="eastAsia"/>
        </w:rPr>
        <w:t>результатов</w:t>
      </w:r>
      <w:r>
        <w:t xml:space="preserve"> </w:t>
      </w:r>
      <w:r>
        <w:rPr>
          <w:rFonts w:hint="eastAsia"/>
        </w:rPr>
        <w:t>моделирования</w:t>
      </w:r>
    </w:p>
    <w:p w14:paraId="33CA74A0" w14:textId="77777777" w:rsidR="006F2333" w:rsidRDefault="006F2333" w:rsidP="006F2333"/>
    <w:p w14:paraId="78E8DAF7" w14:textId="77777777" w:rsidR="006F2333" w:rsidRDefault="006F2333" w:rsidP="006F2333">
      <w:r>
        <w:t xml:space="preserve">3.5 </w:t>
      </w:r>
      <w:r>
        <w:rPr>
          <w:rFonts w:hint="eastAsia"/>
        </w:rPr>
        <w:t>Выявление</w:t>
      </w:r>
      <w:r>
        <w:t xml:space="preserve"> </w:t>
      </w:r>
      <w:r>
        <w:rPr>
          <w:rFonts w:hint="eastAsia"/>
        </w:rPr>
        <w:t>распределений</w:t>
      </w:r>
      <w:r>
        <w:t xml:space="preserve"> </w:t>
      </w:r>
      <w:r>
        <w:rPr>
          <w:rFonts w:hint="eastAsia"/>
        </w:rPr>
        <w:t>случайных</w:t>
      </w:r>
      <w:r>
        <w:t xml:space="preserve"> </w:t>
      </w:r>
      <w:r>
        <w:rPr>
          <w:rFonts w:hint="eastAsia"/>
        </w:rPr>
        <w:t>величин</w:t>
      </w:r>
      <w:r>
        <w:t xml:space="preserve"> </w:t>
      </w:r>
      <w:r>
        <w:rPr>
          <w:rFonts w:hint="eastAsia"/>
        </w:rPr>
        <w:t>времени</w:t>
      </w:r>
      <w:r>
        <w:t xml:space="preserve"> </w:t>
      </w:r>
      <w:r>
        <w:rPr>
          <w:rFonts w:hint="eastAsia"/>
        </w:rPr>
        <w:t>задержки</w:t>
      </w:r>
      <w:r>
        <w:t xml:space="preserve"> </w:t>
      </w:r>
      <w:r>
        <w:rPr>
          <w:rFonts w:hint="eastAsia"/>
        </w:rPr>
        <w:t>поездов</w:t>
      </w:r>
      <w:r>
        <w:t xml:space="preserve"> </w:t>
      </w:r>
      <w:r>
        <w:rPr>
          <w:rFonts w:hint="eastAsia"/>
        </w:rPr>
        <w:t>и</w:t>
      </w:r>
      <w:r>
        <w:t xml:space="preserve"> </w:t>
      </w:r>
      <w:r>
        <w:rPr>
          <w:rFonts w:hint="eastAsia"/>
        </w:rPr>
        <w:t>количества</w:t>
      </w:r>
      <w:r>
        <w:t xml:space="preserve"> </w:t>
      </w:r>
      <w:r>
        <w:rPr>
          <w:rFonts w:hint="eastAsia"/>
        </w:rPr>
        <w:t>задержек</w:t>
      </w:r>
      <w:r>
        <w:t xml:space="preserve"> </w:t>
      </w:r>
      <w:r>
        <w:rPr>
          <w:rFonts w:hint="eastAsia"/>
        </w:rPr>
        <w:t>поездов</w:t>
      </w:r>
      <w:r>
        <w:t xml:space="preserve"> </w:t>
      </w:r>
      <w:r>
        <w:rPr>
          <w:rFonts w:hint="eastAsia"/>
        </w:rPr>
        <w:t>из</w:t>
      </w:r>
      <w:r>
        <w:t>-</w:t>
      </w:r>
      <w:r>
        <w:rPr>
          <w:rFonts w:hint="eastAsia"/>
        </w:rPr>
        <w:t>за</w:t>
      </w:r>
      <w:r>
        <w:t xml:space="preserve"> </w:t>
      </w:r>
      <w:r>
        <w:rPr>
          <w:rFonts w:hint="eastAsia"/>
        </w:rPr>
        <w:t>отказов</w:t>
      </w:r>
      <w:r>
        <w:t xml:space="preserve">, </w:t>
      </w:r>
      <w:r>
        <w:rPr>
          <w:rFonts w:hint="eastAsia"/>
        </w:rPr>
        <w:t>предотказных</w:t>
      </w:r>
      <w:r>
        <w:t xml:space="preserve"> </w:t>
      </w:r>
      <w:r>
        <w:rPr>
          <w:rFonts w:hint="eastAsia"/>
        </w:rPr>
        <w:t>состояний</w:t>
      </w:r>
      <w:r>
        <w:t xml:space="preserve"> </w:t>
      </w:r>
      <w:r>
        <w:rPr>
          <w:rFonts w:hint="eastAsia"/>
        </w:rPr>
        <w:t>и</w:t>
      </w:r>
      <w:r>
        <w:t xml:space="preserve"> </w:t>
      </w:r>
      <w:r>
        <w:rPr>
          <w:rFonts w:hint="eastAsia"/>
        </w:rPr>
        <w:t>замечаний</w:t>
      </w:r>
      <w:r>
        <w:t xml:space="preserve"> </w:t>
      </w:r>
      <w:r>
        <w:rPr>
          <w:rFonts w:hint="eastAsia"/>
        </w:rPr>
        <w:t>к</w:t>
      </w:r>
      <w:r>
        <w:t xml:space="preserve"> </w:t>
      </w:r>
      <w:r>
        <w:rPr>
          <w:rFonts w:hint="eastAsia"/>
        </w:rPr>
        <w:t>функционированию</w:t>
      </w:r>
      <w:r>
        <w:t xml:space="preserve"> </w:t>
      </w:r>
      <w:r>
        <w:rPr>
          <w:rFonts w:hint="eastAsia"/>
        </w:rPr>
        <w:t>железнодорожной</w:t>
      </w:r>
      <w:r>
        <w:t xml:space="preserve"> </w:t>
      </w:r>
      <w:r>
        <w:rPr>
          <w:rFonts w:hint="eastAsia"/>
        </w:rPr>
        <w:t>инфраструктуры</w:t>
      </w:r>
    </w:p>
    <w:p w14:paraId="18252274" w14:textId="77777777" w:rsidR="006F2333" w:rsidRDefault="006F2333" w:rsidP="006F2333"/>
    <w:p w14:paraId="63A78532" w14:textId="77777777" w:rsidR="006F2333" w:rsidRDefault="006F2333" w:rsidP="006F2333">
      <w:r>
        <w:t xml:space="preserve">3.6 </w:t>
      </w:r>
      <w:r>
        <w:rPr>
          <w:rFonts w:hint="eastAsia"/>
        </w:rPr>
        <w:t>Оценка</w:t>
      </w:r>
      <w:r>
        <w:t xml:space="preserve"> </w:t>
      </w:r>
      <w:r>
        <w:rPr>
          <w:rFonts w:hint="eastAsia"/>
        </w:rPr>
        <w:t>экономического</w:t>
      </w:r>
      <w:r>
        <w:t xml:space="preserve"> </w:t>
      </w:r>
      <w:r>
        <w:rPr>
          <w:rFonts w:hint="eastAsia"/>
        </w:rPr>
        <w:t>ущерба</w:t>
      </w:r>
    </w:p>
    <w:p w14:paraId="2CADACD3" w14:textId="77777777" w:rsidR="006F2333" w:rsidRDefault="006F2333" w:rsidP="006F2333"/>
    <w:p w14:paraId="1DCBF671" w14:textId="77777777" w:rsidR="006F2333" w:rsidRDefault="006F2333" w:rsidP="006F2333">
      <w:r>
        <w:t xml:space="preserve">3.6.1 </w:t>
      </w:r>
      <w:r>
        <w:rPr>
          <w:rFonts w:hint="eastAsia"/>
        </w:rPr>
        <w:t>Оценка</w:t>
      </w:r>
      <w:r>
        <w:t xml:space="preserve"> </w:t>
      </w:r>
      <w:r>
        <w:rPr>
          <w:rFonts w:hint="eastAsia"/>
        </w:rPr>
        <w:t>прямого</w:t>
      </w:r>
      <w:r>
        <w:t xml:space="preserve"> </w:t>
      </w:r>
      <w:r>
        <w:rPr>
          <w:rFonts w:hint="eastAsia"/>
        </w:rPr>
        <w:t>экономического</w:t>
      </w:r>
      <w:r>
        <w:t xml:space="preserve"> </w:t>
      </w:r>
      <w:r>
        <w:rPr>
          <w:rFonts w:hint="eastAsia"/>
        </w:rPr>
        <w:t>ущерба</w:t>
      </w:r>
    </w:p>
    <w:p w14:paraId="34BA1415" w14:textId="77777777" w:rsidR="006F2333" w:rsidRDefault="006F2333" w:rsidP="006F2333"/>
    <w:p w14:paraId="61A14AF6" w14:textId="77777777" w:rsidR="006F2333" w:rsidRDefault="006F2333" w:rsidP="006F2333">
      <w:r>
        <w:t xml:space="preserve">3.6.2 </w:t>
      </w:r>
      <w:r>
        <w:rPr>
          <w:rFonts w:hint="eastAsia"/>
        </w:rPr>
        <w:t>Оценка</w:t>
      </w:r>
      <w:r>
        <w:t xml:space="preserve"> </w:t>
      </w:r>
      <w:r>
        <w:rPr>
          <w:rFonts w:hint="eastAsia"/>
        </w:rPr>
        <w:t>косвенного</w:t>
      </w:r>
      <w:r>
        <w:t xml:space="preserve"> </w:t>
      </w:r>
      <w:r>
        <w:rPr>
          <w:rFonts w:hint="eastAsia"/>
        </w:rPr>
        <w:t>экономического</w:t>
      </w:r>
      <w:r>
        <w:t xml:space="preserve"> </w:t>
      </w:r>
      <w:r>
        <w:rPr>
          <w:rFonts w:hint="eastAsia"/>
        </w:rPr>
        <w:t>ущерба</w:t>
      </w:r>
    </w:p>
    <w:p w14:paraId="03C59756" w14:textId="77777777" w:rsidR="006F2333" w:rsidRDefault="006F2333" w:rsidP="006F2333"/>
    <w:p w14:paraId="4E4B7B29" w14:textId="77777777" w:rsidR="006F2333" w:rsidRDefault="006F2333" w:rsidP="006F2333">
      <w:r>
        <w:t xml:space="preserve">3.7 </w:t>
      </w:r>
      <w:r>
        <w:rPr>
          <w:rFonts w:hint="eastAsia"/>
        </w:rPr>
        <w:t>Оценка</w:t>
      </w:r>
      <w:r>
        <w:t xml:space="preserve"> </w:t>
      </w:r>
      <w:r>
        <w:rPr>
          <w:rFonts w:hint="eastAsia"/>
        </w:rPr>
        <w:t>результирующего</w:t>
      </w:r>
      <w:r>
        <w:t xml:space="preserve"> </w:t>
      </w:r>
      <w:r>
        <w:rPr>
          <w:rFonts w:hint="eastAsia"/>
        </w:rPr>
        <w:t>экономического</w:t>
      </w:r>
      <w:r>
        <w:t xml:space="preserve"> </w:t>
      </w:r>
      <w:r>
        <w:rPr>
          <w:rFonts w:hint="eastAsia"/>
        </w:rPr>
        <w:t>риска</w:t>
      </w:r>
    </w:p>
    <w:p w14:paraId="40C0A139" w14:textId="77777777" w:rsidR="006F2333" w:rsidRDefault="006F2333" w:rsidP="006F2333"/>
    <w:p w14:paraId="38F5CC91" w14:textId="77777777" w:rsidR="006F2333" w:rsidRDefault="006F2333" w:rsidP="006F2333">
      <w:r>
        <w:t xml:space="preserve">3.8 </w:t>
      </w:r>
      <w:r>
        <w:rPr>
          <w:rFonts w:hint="eastAsia"/>
        </w:rPr>
        <w:t>Выводы</w:t>
      </w:r>
      <w:r>
        <w:t xml:space="preserve"> </w:t>
      </w:r>
      <w:r>
        <w:rPr>
          <w:rFonts w:hint="eastAsia"/>
        </w:rPr>
        <w:t>по</w:t>
      </w:r>
      <w:r>
        <w:t xml:space="preserve"> </w:t>
      </w:r>
      <w:r>
        <w:rPr>
          <w:rFonts w:hint="eastAsia"/>
        </w:rPr>
        <w:t>главе</w:t>
      </w:r>
    </w:p>
    <w:p w14:paraId="48B5ADBE" w14:textId="77777777" w:rsidR="006F2333" w:rsidRDefault="006F2333" w:rsidP="006F2333"/>
    <w:p w14:paraId="7CD72E68" w14:textId="77777777" w:rsidR="006F2333" w:rsidRDefault="006F2333" w:rsidP="006F2333">
      <w:r>
        <w:t xml:space="preserve">4 </w:t>
      </w:r>
      <w:r>
        <w:rPr>
          <w:rFonts w:hint="eastAsia"/>
        </w:rPr>
        <w:t>ОЦЕНКА</w:t>
      </w:r>
      <w:r>
        <w:t xml:space="preserve"> </w:t>
      </w:r>
      <w:r>
        <w:rPr>
          <w:rFonts w:hint="eastAsia"/>
        </w:rPr>
        <w:t>ОРГАНИЗАЦИОННО</w:t>
      </w:r>
      <w:r>
        <w:t>-</w:t>
      </w:r>
      <w:r>
        <w:rPr>
          <w:rFonts w:hint="eastAsia"/>
        </w:rPr>
        <w:t>ТЕХНОЛОГИЧЕСКОЙ</w:t>
      </w:r>
      <w:r>
        <w:t xml:space="preserve"> </w:t>
      </w:r>
      <w:r>
        <w:rPr>
          <w:rFonts w:hint="eastAsia"/>
        </w:rPr>
        <w:t>НАДЕЖНОСТИ</w:t>
      </w:r>
      <w:r>
        <w:t xml:space="preserve"> </w:t>
      </w:r>
      <w:r>
        <w:rPr>
          <w:rFonts w:hint="eastAsia"/>
        </w:rPr>
        <w:t>ПЕРЕВОЗОЧНОГО</w:t>
      </w:r>
      <w:r>
        <w:t xml:space="preserve"> </w:t>
      </w:r>
      <w:r>
        <w:rPr>
          <w:rFonts w:hint="eastAsia"/>
        </w:rPr>
        <w:t>ПРОЦЕССА</w:t>
      </w:r>
      <w:r>
        <w:t xml:space="preserve"> </w:t>
      </w:r>
      <w:r>
        <w:rPr>
          <w:rFonts w:hint="eastAsia"/>
        </w:rPr>
        <w:t>НА</w:t>
      </w:r>
      <w:r>
        <w:t xml:space="preserve"> </w:t>
      </w:r>
      <w:r>
        <w:rPr>
          <w:rFonts w:hint="eastAsia"/>
        </w:rPr>
        <w:t>ОСНОВЕ</w:t>
      </w:r>
      <w:r>
        <w:t xml:space="preserve"> </w:t>
      </w:r>
      <w:r>
        <w:rPr>
          <w:rFonts w:hint="eastAsia"/>
        </w:rPr>
        <w:t>АНАЛИЗА</w:t>
      </w:r>
      <w:r>
        <w:t xml:space="preserve"> </w:t>
      </w:r>
      <w:r>
        <w:rPr>
          <w:rFonts w:hint="eastAsia"/>
        </w:rPr>
        <w:t>ФУНКЦИОНАЛЬНОГО</w:t>
      </w:r>
      <w:r>
        <w:t xml:space="preserve"> </w:t>
      </w:r>
      <w:r>
        <w:rPr>
          <w:rFonts w:hint="eastAsia"/>
        </w:rPr>
        <w:t>РЕСУРСА</w:t>
      </w:r>
      <w:r>
        <w:t xml:space="preserve"> </w:t>
      </w:r>
      <w:r>
        <w:rPr>
          <w:rFonts w:hint="eastAsia"/>
        </w:rPr>
        <w:t>ОБЪЕКТОВ</w:t>
      </w:r>
      <w:r>
        <w:t xml:space="preserve"> </w:t>
      </w:r>
      <w:r>
        <w:rPr>
          <w:rFonts w:hint="eastAsia"/>
        </w:rPr>
        <w:t>ТРАНСПОРТНОЙ</w:t>
      </w:r>
      <w:r>
        <w:t xml:space="preserve"> </w:t>
      </w:r>
      <w:r>
        <w:rPr>
          <w:rFonts w:hint="eastAsia"/>
        </w:rPr>
        <w:t>ИНФРАСТРУКТУРЫ</w:t>
      </w:r>
    </w:p>
    <w:p w14:paraId="661C4A8F" w14:textId="77777777" w:rsidR="006F2333" w:rsidRDefault="006F2333" w:rsidP="006F2333"/>
    <w:p w14:paraId="666536AD" w14:textId="77777777" w:rsidR="006F2333" w:rsidRDefault="006F2333" w:rsidP="006F2333">
      <w:r>
        <w:t xml:space="preserve">4.1 </w:t>
      </w:r>
      <w:r>
        <w:rPr>
          <w:rFonts w:hint="eastAsia"/>
        </w:rPr>
        <w:t>Функциональный</w:t>
      </w:r>
      <w:r>
        <w:t xml:space="preserve"> </w:t>
      </w:r>
      <w:r>
        <w:rPr>
          <w:rFonts w:hint="eastAsia"/>
        </w:rPr>
        <w:t>ресурс</w:t>
      </w:r>
      <w:r>
        <w:t xml:space="preserve"> </w:t>
      </w:r>
      <w:r>
        <w:rPr>
          <w:rFonts w:hint="eastAsia"/>
        </w:rPr>
        <w:t>инфраструктуры</w:t>
      </w:r>
      <w:r>
        <w:t xml:space="preserve"> </w:t>
      </w:r>
      <w:r>
        <w:rPr>
          <w:rFonts w:hint="eastAsia"/>
        </w:rPr>
        <w:t>железнодорожного</w:t>
      </w:r>
      <w:r>
        <w:t xml:space="preserve"> </w:t>
      </w:r>
      <w:r>
        <w:rPr>
          <w:rFonts w:hint="eastAsia"/>
        </w:rPr>
        <w:t>транспорта</w:t>
      </w:r>
    </w:p>
    <w:p w14:paraId="53EF65CF" w14:textId="77777777" w:rsidR="006F2333" w:rsidRDefault="006F2333" w:rsidP="006F2333"/>
    <w:p w14:paraId="2221A3AC" w14:textId="77777777" w:rsidR="006F2333" w:rsidRDefault="006F2333" w:rsidP="006F2333">
      <w:r>
        <w:t xml:space="preserve">4.2 </w:t>
      </w:r>
      <w:r>
        <w:rPr>
          <w:rFonts w:hint="eastAsia"/>
        </w:rPr>
        <w:t>Система</w:t>
      </w:r>
      <w:r>
        <w:t xml:space="preserve"> </w:t>
      </w:r>
      <w:r>
        <w:rPr>
          <w:rFonts w:hint="eastAsia"/>
        </w:rPr>
        <w:t>показателей</w:t>
      </w:r>
      <w:r>
        <w:t xml:space="preserve"> </w:t>
      </w:r>
      <w:r>
        <w:rPr>
          <w:rFonts w:hint="eastAsia"/>
        </w:rPr>
        <w:t>оценки</w:t>
      </w:r>
      <w:r>
        <w:t xml:space="preserve"> </w:t>
      </w:r>
      <w:r>
        <w:rPr>
          <w:rFonts w:hint="eastAsia"/>
        </w:rPr>
        <w:t>функционального</w:t>
      </w:r>
      <w:r>
        <w:t xml:space="preserve"> </w:t>
      </w:r>
      <w:r>
        <w:rPr>
          <w:rFonts w:hint="eastAsia"/>
        </w:rPr>
        <w:t>ресурса</w:t>
      </w:r>
    </w:p>
    <w:p w14:paraId="7F90BF6B" w14:textId="77777777" w:rsidR="006F2333" w:rsidRDefault="006F2333" w:rsidP="006F2333"/>
    <w:p w14:paraId="6F0C6614" w14:textId="77777777" w:rsidR="006F2333" w:rsidRDefault="006F2333" w:rsidP="006F2333">
      <w:r>
        <w:t xml:space="preserve">4.4 </w:t>
      </w:r>
      <w:r>
        <w:rPr>
          <w:rFonts w:hint="eastAsia"/>
        </w:rPr>
        <w:t>Выводы</w:t>
      </w:r>
      <w:r>
        <w:t xml:space="preserve"> </w:t>
      </w:r>
      <w:r>
        <w:rPr>
          <w:rFonts w:hint="eastAsia"/>
        </w:rPr>
        <w:t>по</w:t>
      </w:r>
      <w:r>
        <w:t xml:space="preserve"> </w:t>
      </w:r>
      <w:r>
        <w:rPr>
          <w:rFonts w:hint="eastAsia"/>
        </w:rPr>
        <w:t>главе</w:t>
      </w:r>
    </w:p>
    <w:p w14:paraId="49B4F0FF" w14:textId="77777777" w:rsidR="006F2333" w:rsidRDefault="006F2333" w:rsidP="006F2333"/>
    <w:p w14:paraId="3D8E377C" w14:textId="77777777" w:rsidR="006F2333" w:rsidRDefault="006F2333" w:rsidP="006F2333">
      <w:r>
        <w:rPr>
          <w:rFonts w:hint="eastAsia"/>
        </w:rPr>
        <w:t>ЗАКЛЮЧЕНИЕ</w:t>
      </w:r>
    </w:p>
    <w:p w14:paraId="13F36984" w14:textId="77777777" w:rsidR="006F2333" w:rsidRDefault="006F2333" w:rsidP="006F2333"/>
    <w:p w14:paraId="7C239BC8" w14:textId="77777777" w:rsidR="006F2333" w:rsidRDefault="006F2333" w:rsidP="006F2333">
      <w:r>
        <w:rPr>
          <w:rFonts w:hint="eastAsia"/>
        </w:rPr>
        <w:t>СПИСОК</w:t>
      </w:r>
      <w:r>
        <w:t xml:space="preserve"> </w:t>
      </w:r>
      <w:r>
        <w:rPr>
          <w:rFonts w:hint="eastAsia"/>
        </w:rPr>
        <w:t>ЛИТЕРАТУРЫ</w:t>
      </w:r>
    </w:p>
    <w:p w14:paraId="7D1C35A6" w14:textId="77777777" w:rsidR="006F2333" w:rsidRDefault="006F2333" w:rsidP="006F2333"/>
    <w:p w14:paraId="3E431405" w14:textId="77777777" w:rsidR="006F2333" w:rsidRDefault="006F2333" w:rsidP="006F2333">
      <w:r>
        <w:rPr>
          <w:rFonts w:hint="eastAsia"/>
        </w:rPr>
        <w:t>ПРИЛОЖЕНИЕ</w:t>
      </w:r>
    </w:p>
    <w:p w14:paraId="2E63E141" w14:textId="77777777" w:rsidR="006F2333" w:rsidRDefault="006F2333" w:rsidP="006F2333"/>
    <w:p w14:paraId="48C5417F" w14:textId="77777777" w:rsidR="006F2333" w:rsidRDefault="006F2333" w:rsidP="006F2333">
      <w:r>
        <w:rPr>
          <w:rFonts w:hint="eastAsia"/>
        </w:rPr>
        <w:t>ПРИЛОЖЕНИЕ</w:t>
      </w:r>
    </w:p>
    <w:p w14:paraId="526E7888" w14:textId="77777777" w:rsidR="006F2333" w:rsidRDefault="006F2333" w:rsidP="006F2333"/>
    <w:p w14:paraId="7312D99D" w14:textId="77777777" w:rsidR="006F2333" w:rsidRDefault="006F2333" w:rsidP="006F2333">
      <w:r>
        <w:rPr>
          <w:rFonts w:hint="eastAsia"/>
        </w:rPr>
        <w:t>ПРИЛОЖЕНИЕ</w:t>
      </w:r>
    </w:p>
    <w:p w14:paraId="35333E91" w14:textId="77777777" w:rsidR="006F2333" w:rsidRDefault="006F2333" w:rsidP="006F2333"/>
    <w:p w14:paraId="09F41520" w14:textId="77777777" w:rsidR="006F2333" w:rsidRDefault="006F2333" w:rsidP="006F2333">
      <w:r>
        <w:rPr>
          <w:rFonts w:hint="eastAsia"/>
        </w:rPr>
        <w:t>ПРИЛОЖЕНИЕ</w:t>
      </w:r>
    </w:p>
    <w:p w14:paraId="73DB14EF" w14:textId="77777777" w:rsidR="006F2333" w:rsidRDefault="006F2333" w:rsidP="006F2333"/>
    <w:p w14:paraId="16DB4910" w14:textId="36BF0A63" w:rsidR="006F2333" w:rsidRPr="006F2333" w:rsidRDefault="006F2333" w:rsidP="006F2333">
      <w:r>
        <w:rPr>
          <w:rFonts w:hint="eastAsia"/>
        </w:rPr>
        <w:t>ПРИЛОЖЕНИЕ</w:t>
      </w:r>
    </w:p>
    <w:sectPr w:rsidR="006F2333" w:rsidRPr="006F2333" w:rsidSect="0006095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25FB" w14:textId="77777777" w:rsidR="0006095E" w:rsidRDefault="0006095E">
      <w:pPr>
        <w:spacing w:after="0" w:line="240" w:lineRule="auto"/>
      </w:pPr>
      <w:r>
        <w:separator/>
      </w:r>
    </w:p>
  </w:endnote>
  <w:endnote w:type="continuationSeparator" w:id="0">
    <w:p w14:paraId="0255CAEC" w14:textId="77777777" w:rsidR="0006095E" w:rsidRDefault="0006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D623" w14:textId="77777777" w:rsidR="0006095E" w:rsidRDefault="0006095E"/>
    <w:p w14:paraId="5805E371" w14:textId="77777777" w:rsidR="0006095E" w:rsidRDefault="0006095E"/>
    <w:p w14:paraId="74F34103" w14:textId="77777777" w:rsidR="0006095E" w:rsidRDefault="0006095E"/>
    <w:p w14:paraId="3311FD90" w14:textId="77777777" w:rsidR="0006095E" w:rsidRDefault="0006095E"/>
    <w:p w14:paraId="54393F53" w14:textId="77777777" w:rsidR="0006095E" w:rsidRDefault="0006095E"/>
    <w:p w14:paraId="333F2DF7" w14:textId="77777777" w:rsidR="0006095E" w:rsidRDefault="0006095E"/>
    <w:p w14:paraId="19D33C44" w14:textId="77777777" w:rsidR="0006095E" w:rsidRDefault="0006095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0CE52AA" wp14:editId="2645FE8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568D" w14:textId="77777777" w:rsidR="0006095E" w:rsidRDefault="0006095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CE52A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12568D" w14:textId="77777777" w:rsidR="0006095E" w:rsidRDefault="0006095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7BBC6E2" w14:textId="77777777" w:rsidR="0006095E" w:rsidRDefault="0006095E"/>
    <w:p w14:paraId="59C99F32" w14:textId="77777777" w:rsidR="0006095E" w:rsidRDefault="0006095E"/>
    <w:p w14:paraId="26ED2BDD" w14:textId="77777777" w:rsidR="0006095E" w:rsidRDefault="0006095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6415DEC" wp14:editId="74BD166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E216" w14:textId="77777777" w:rsidR="0006095E" w:rsidRDefault="0006095E"/>
                          <w:p w14:paraId="186A16B3" w14:textId="77777777" w:rsidR="0006095E" w:rsidRDefault="0006095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15DE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ACE216" w14:textId="77777777" w:rsidR="0006095E" w:rsidRDefault="0006095E"/>
                    <w:p w14:paraId="186A16B3" w14:textId="77777777" w:rsidR="0006095E" w:rsidRDefault="0006095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3B889EF" w14:textId="77777777" w:rsidR="0006095E" w:rsidRDefault="0006095E"/>
    <w:p w14:paraId="09908F10" w14:textId="77777777" w:rsidR="0006095E" w:rsidRDefault="0006095E">
      <w:pPr>
        <w:rPr>
          <w:sz w:val="2"/>
          <w:szCs w:val="2"/>
        </w:rPr>
      </w:pPr>
    </w:p>
    <w:p w14:paraId="09CD0865" w14:textId="77777777" w:rsidR="0006095E" w:rsidRDefault="0006095E"/>
    <w:p w14:paraId="19C7CB48" w14:textId="77777777" w:rsidR="0006095E" w:rsidRDefault="0006095E">
      <w:pPr>
        <w:spacing w:after="0" w:line="240" w:lineRule="auto"/>
      </w:pPr>
    </w:p>
  </w:footnote>
  <w:footnote w:type="continuationSeparator" w:id="0">
    <w:p w14:paraId="2E5DE58D" w14:textId="77777777" w:rsidR="0006095E" w:rsidRDefault="00060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5E"/>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21937</TotalTime>
  <Pages>5</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2826</cp:revision>
  <cp:lastPrinted>2009-02-06T05:36:00Z</cp:lastPrinted>
  <dcterms:created xsi:type="dcterms:W3CDTF">2024-01-07T13:43:00Z</dcterms:created>
  <dcterms:modified xsi:type="dcterms:W3CDTF">2024-02-11T14:14:00Z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