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28C0" w14:textId="0453E0BC" w:rsidR="00093CC3" w:rsidRDefault="00CF750B" w:rsidP="00CF750B">
      <w:r w:rsidRPr="00CF750B">
        <w:rPr>
          <w:rFonts w:hint="eastAsia"/>
        </w:rPr>
        <w:t>Шихов</w:t>
      </w:r>
      <w:r w:rsidRPr="00CF750B">
        <w:t xml:space="preserve"> </w:t>
      </w:r>
      <w:r w:rsidRPr="00CF750B">
        <w:rPr>
          <w:rFonts w:hint="eastAsia"/>
        </w:rPr>
        <w:t>Александр</w:t>
      </w:r>
      <w:r w:rsidRPr="00CF750B">
        <w:t xml:space="preserve"> </w:t>
      </w:r>
      <w:r w:rsidRPr="00CF750B">
        <w:rPr>
          <w:rFonts w:hint="eastAsia"/>
        </w:rPr>
        <w:t>Игоревич</w:t>
      </w:r>
      <w:r>
        <w:rPr>
          <w:rFonts w:hint="cs"/>
        </w:rPr>
        <w:t xml:space="preserve"> </w:t>
      </w:r>
      <w:r w:rsidRPr="00CF750B">
        <w:rPr>
          <w:rFonts w:hint="eastAsia"/>
        </w:rPr>
        <w:t>Метод</w:t>
      </w:r>
      <w:r w:rsidRPr="00CF750B">
        <w:t xml:space="preserve"> </w:t>
      </w:r>
      <w:r w:rsidRPr="00CF750B">
        <w:rPr>
          <w:rFonts w:hint="eastAsia"/>
        </w:rPr>
        <w:t>геотехнического</w:t>
      </w:r>
      <w:r w:rsidRPr="00CF750B">
        <w:t xml:space="preserve"> </w:t>
      </w:r>
      <w:r w:rsidRPr="00CF750B">
        <w:rPr>
          <w:rFonts w:hint="eastAsia"/>
        </w:rPr>
        <w:t>мониторинга</w:t>
      </w:r>
      <w:r w:rsidRPr="00CF750B">
        <w:t xml:space="preserve"> </w:t>
      </w:r>
      <w:r w:rsidRPr="00CF750B">
        <w:rPr>
          <w:rFonts w:hint="eastAsia"/>
        </w:rPr>
        <w:t>оснований</w:t>
      </w:r>
      <w:r w:rsidRPr="00CF750B">
        <w:t xml:space="preserve"> </w:t>
      </w:r>
      <w:r w:rsidRPr="00CF750B">
        <w:rPr>
          <w:rFonts w:hint="eastAsia"/>
        </w:rPr>
        <w:t>сооружений</w:t>
      </w:r>
      <w:r w:rsidRPr="00CF750B">
        <w:t xml:space="preserve"> </w:t>
      </w:r>
      <w:r w:rsidRPr="00CF750B">
        <w:rPr>
          <w:rFonts w:hint="eastAsia"/>
        </w:rPr>
        <w:t>на</w:t>
      </w:r>
      <w:r w:rsidRPr="00CF750B">
        <w:t xml:space="preserve"> </w:t>
      </w:r>
      <w:r w:rsidRPr="00CF750B">
        <w:rPr>
          <w:rFonts w:hint="eastAsia"/>
        </w:rPr>
        <w:t>вечномерзлых</w:t>
      </w:r>
      <w:r w:rsidRPr="00CF750B">
        <w:t xml:space="preserve"> </w:t>
      </w:r>
      <w:r w:rsidRPr="00CF750B">
        <w:rPr>
          <w:rFonts w:hint="eastAsia"/>
        </w:rPr>
        <w:t>грунтах</w:t>
      </w:r>
      <w:r w:rsidRPr="00CF750B">
        <w:t xml:space="preserve">, </w:t>
      </w:r>
      <w:r w:rsidRPr="00CF750B">
        <w:rPr>
          <w:rFonts w:hint="eastAsia"/>
        </w:rPr>
        <w:t>основанный</w:t>
      </w:r>
      <w:r w:rsidRPr="00CF750B">
        <w:t xml:space="preserve"> </w:t>
      </w:r>
      <w:r w:rsidRPr="00CF750B">
        <w:rPr>
          <w:rFonts w:hint="eastAsia"/>
        </w:rPr>
        <w:t>на</w:t>
      </w:r>
      <w:r w:rsidRPr="00CF750B">
        <w:t xml:space="preserve"> </w:t>
      </w:r>
      <w:r w:rsidRPr="00CF750B">
        <w:rPr>
          <w:rFonts w:hint="eastAsia"/>
        </w:rPr>
        <w:t>совместном</w:t>
      </w:r>
      <w:r w:rsidRPr="00CF750B">
        <w:t xml:space="preserve"> </w:t>
      </w:r>
      <w:r w:rsidRPr="00CF750B">
        <w:rPr>
          <w:rFonts w:hint="eastAsia"/>
        </w:rPr>
        <w:t>применении</w:t>
      </w:r>
      <w:r w:rsidRPr="00CF750B">
        <w:t xml:space="preserve"> </w:t>
      </w:r>
      <w:r w:rsidRPr="00CF750B">
        <w:rPr>
          <w:rFonts w:hint="eastAsia"/>
        </w:rPr>
        <w:t>механических</w:t>
      </w:r>
      <w:r w:rsidRPr="00CF750B">
        <w:t xml:space="preserve"> </w:t>
      </w:r>
      <w:r w:rsidRPr="00CF750B">
        <w:rPr>
          <w:rFonts w:hint="eastAsia"/>
        </w:rPr>
        <w:t>испытаний</w:t>
      </w:r>
      <w:r w:rsidRPr="00CF750B">
        <w:t xml:space="preserve"> </w:t>
      </w:r>
      <w:r w:rsidRPr="00CF750B">
        <w:rPr>
          <w:rFonts w:hint="eastAsia"/>
        </w:rPr>
        <w:t>и</w:t>
      </w:r>
      <w:r w:rsidRPr="00CF750B">
        <w:t xml:space="preserve"> </w:t>
      </w:r>
      <w:r w:rsidRPr="00CF750B">
        <w:rPr>
          <w:rFonts w:hint="eastAsia"/>
        </w:rPr>
        <w:t>акустического</w:t>
      </w:r>
      <w:r w:rsidRPr="00CF750B">
        <w:t xml:space="preserve"> </w:t>
      </w:r>
      <w:r w:rsidRPr="00CF750B">
        <w:rPr>
          <w:rFonts w:hint="eastAsia"/>
        </w:rPr>
        <w:t>неразрушающего</w:t>
      </w:r>
      <w:r w:rsidRPr="00CF750B">
        <w:t xml:space="preserve"> </w:t>
      </w:r>
      <w:r w:rsidRPr="00CF750B">
        <w:rPr>
          <w:rFonts w:hint="eastAsia"/>
        </w:rPr>
        <w:t>контроля</w:t>
      </w:r>
    </w:p>
    <w:p w14:paraId="32E9D0EA" w14:textId="77777777" w:rsidR="00CF750B" w:rsidRDefault="00CF750B" w:rsidP="00CF750B">
      <w:r>
        <w:rPr>
          <w:rFonts w:hint="eastAsia"/>
        </w:rPr>
        <w:t>ОГЛАВЛЕНИЕ</w:t>
      </w:r>
      <w:r>
        <w:t xml:space="preserve"> </w:t>
      </w:r>
      <w:r>
        <w:rPr>
          <w:rFonts w:hint="eastAsia"/>
        </w:rPr>
        <w:t>ДИССЕРТАЦИИ</w:t>
      </w:r>
    </w:p>
    <w:p w14:paraId="4F005CBA" w14:textId="77777777" w:rsidR="00CF750B" w:rsidRDefault="00CF750B" w:rsidP="00CF750B">
      <w:r>
        <w:rPr>
          <w:rFonts w:hint="eastAsia"/>
        </w:rPr>
        <w:t>кандидат</w:t>
      </w:r>
      <w:r>
        <w:t xml:space="preserve"> </w:t>
      </w:r>
      <w:r>
        <w:rPr>
          <w:rFonts w:hint="eastAsia"/>
        </w:rPr>
        <w:t>наук</w:t>
      </w:r>
      <w:r>
        <w:t xml:space="preserve"> </w:t>
      </w:r>
      <w:r>
        <w:rPr>
          <w:rFonts w:hint="eastAsia"/>
        </w:rPr>
        <w:t>Шихов</w:t>
      </w:r>
      <w:r>
        <w:t xml:space="preserve"> </w:t>
      </w:r>
      <w:r>
        <w:rPr>
          <w:rFonts w:hint="eastAsia"/>
        </w:rPr>
        <w:t>Александр</w:t>
      </w:r>
      <w:r>
        <w:t xml:space="preserve"> </w:t>
      </w:r>
      <w:r>
        <w:rPr>
          <w:rFonts w:hint="eastAsia"/>
        </w:rPr>
        <w:t>Игоревич</w:t>
      </w:r>
    </w:p>
    <w:p w14:paraId="5BF21C7E" w14:textId="77777777" w:rsidR="00CF750B" w:rsidRDefault="00CF750B" w:rsidP="00CF750B">
      <w:r>
        <w:rPr>
          <w:rFonts w:hint="eastAsia"/>
        </w:rPr>
        <w:t>ВВЕДЕНИЕ</w:t>
      </w:r>
    </w:p>
    <w:p w14:paraId="723BEE34" w14:textId="77777777" w:rsidR="00CF750B" w:rsidRDefault="00CF750B" w:rsidP="00CF750B"/>
    <w:p w14:paraId="002E3855" w14:textId="77777777" w:rsidR="00CF750B" w:rsidRDefault="00CF750B" w:rsidP="00CF750B">
      <w:r>
        <w:rPr>
          <w:rFonts w:hint="eastAsia"/>
        </w:rPr>
        <w:t>ГЛАВА</w:t>
      </w:r>
      <w:r>
        <w:t xml:space="preserve"> 1 </w:t>
      </w:r>
      <w:r>
        <w:rPr>
          <w:rFonts w:hint="eastAsia"/>
        </w:rPr>
        <w:t>АНАЛИЗ</w:t>
      </w:r>
      <w:r>
        <w:t xml:space="preserve"> </w:t>
      </w:r>
      <w:r>
        <w:rPr>
          <w:rFonts w:hint="eastAsia"/>
        </w:rPr>
        <w:t>СОВРЕМЕННОГО</w:t>
      </w:r>
      <w:r>
        <w:t xml:space="preserve"> </w:t>
      </w:r>
      <w:r>
        <w:rPr>
          <w:rFonts w:hint="eastAsia"/>
        </w:rPr>
        <w:t>СОСТОЯНИЯ</w:t>
      </w:r>
      <w:r>
        <w:t xml:space="preserve"> </w:t>
      </w:r>
      <w:r>
        <w:rPr>
          <w:rFonts w:hint="eastAsia"/>
        </w:rPr>
        <w:t>КРИОЛИТОЗОНЫ</w:t>
      </w:r>
      <w:r>
        <w:t xml:space="preserve"> </w:t>
      </w:r>
      <w:r>
        <w:rPr>
          <w:rFonts w:hint="eastAsia"/>
        </w:rPr>
        <w:t>РФ</w:t>
      </w:r>
      <w:r>
        <w:t xml:space="preserve"> </w:t>
      </w:r>
      <w:r>
        <w:rPr>
          <w:rFonts w:hint="eastAsia"/>
        </w:rPr>
        <w:t>И</w:t>
      </w:r>
      <w:r>
        <w:t xml:space="preserve"> </w:t>
      </w:r>
      <w:r>
        <w:rPr>
          <w:rFonts w:hint="eastAsia"/>
        </w:rPr>
        <w:t>МЕТОДОВ</w:t>
      </w:r>
      <w:r>
        <w:t xml:space="preserve"> </w:t>
      </w:r>
      <w:r>
        <w:rPr>
          <w:rFonts w:hint="eastAsia"/>
        </w:rPr>
        <w:t>ГЕОТЕХНИЧЕСКОГО</w:t>
      </w:r>
      <w:r>
        <w:t xml:space="preserve"> </w:t>
      </w:r>
      <w:r>
        <w:rPr>
          <w:rFonts w:hint="eastAsia"/>
        </w:rPr>
        <w:t>МОНИТОРИНГА</w:t>
      </w:r>
      <w:r>
        <w:t xml:space="preserve"> </w:t>
      </w:r>
      <w:r>
        <w:rPr>
          <w:rFonts w:hint="eastAsia"/>
        </w:rPr>
        <w:t>ОСНОВАНИЙ</w:t>
      </w:r>
      <w:r>
        <w:t xml:space="preserve"> </w:t>
      </w:r>
      <w:r>
        <w:rPr>
          <w:rFonts w:hint="eastAsia"/>
        </w:rPr>
        <w:t>СООРУЖЕНИЙ</w:t>
      </w:r>
    </w:p>
    <w:p w14:paraId="0833B6AD" w14:textId="77777777" w:rsidR="00CF750B" w:rsidRDefault="00CF750B" w:rsidP="00CF750B"/>
    <w:p w14:paraId="42F3BB41" w14:textId="77777777" w:rsidR="00CF750B" w:rsidRDefault="00CF750B" w:rsidP="00CF750B">
      <w:r>
        <w:t xml:space="preserve">1.1 </w:t>
      </w:r>
      <w:r>
        <w:rPr>
          <w:rFonts w:hint="eastAsia"/>
        </w:rPr>
        <w:t>Современное</w:t>
      </w:r>
      <w:r>
        <w:t xml:space="preserve"> </w:t>
      </w:r>
      <w:r>
        <w:rPr>
          <w:rFonts w:hint="eastAsia"/>
        </w:rPr>
        <w:t>представление</w:t>
      </w:r>
      <w:r>
        <w:t xml:space="preserve"> </w:t>
      </w:r>
      <w:r>
        <w:rPr>
          <w:rFonts w:hint="eastAsia"/>
        </w:rPr>
        <w:t>о</w:t>
      </w:r>
      <w:r>
        <w:t xml:space="preserve"> </w:t>
      </w:r>
      <w:r>
        <w:rPr>
          <w:rFonts w:hint="eastAsia"/>
        </w:rPr>
        <w:t>вечномерзлых</w:t>
      </w:r>
      <w:r>
        <w:t xml:space="preserve"> </w:t>
      </w:r>
      <w:r>
        <w:rPr>
          <w:rFonts w:hint="eastAsia"/>
        </w:rPr>
        <w:t>грунтах</w:t>
      </w:r>
    </w:p>
    <w:p w14:paraId="1B637B82" w14:textId="77777777" w:rsidR="00CF750B" w:rsidRDefault="00CF750B" w:rsidP="00CF750B"/>
    <w:p w14:paraId="5285D8AE" w14:textId="77777777" w:rsidR="00CF750B" w:rsidRDefault="00CF750B" w:rsidP="00CF750B">
      <w:r>
        <w:t xml:space="preserve">1.2 </w:t>
      </w:r>
      <w:r>
        <w:rPr>
          <w:rFonts w:hint="eastAsia"/>
        </w:rPr>
        <w:t>Анализ</w:t>
      </w:r>
      <w:r>
        <w:t xml:space="preserve"> </w:t>
      </w:r>
      <w:r>
        <w:rPr>
          <w:rFonts w:hint="eastAsia"/>
        </w:rPr>
        <w:t>современного</w:t>
      </w:r>
      <w:r>
        <w:t xml:space="preserve"> </w:t>
      </w:r>
      <w:r>
        <w:rPr>
          <w:rFonts w:hint="eastAsia"/>
        </w:rPr>
        <w:t>состояния</w:t>
      </w:r>
      <w:r>
        <w:t xml:space="preserve"> </w:t>
      </w:r>
      <w:r>
        <w:rPr>
          <w:rFonts w:hint="eastAsia"/>
        </w:rPr>
        <w:t>вечномерзлых</w:t>
      </w:r>
      <w:r>
        <w:t xml:space="preserve"> </w:t>
      </w:r>
      <w:r>
        <w:rPr>
          <w:rFonts w:hint="eastAsia"/>
        </w:rPr>
        <w:t>грунтов</w:t>
      </w:r>
      <w:r>
        <w:t xml:space="preserve"> </w:t>
      </w:r>
      <w:r>
        <w:rPr>
          <w:rFonts w:hint="eastAsia"/>
        </w:rPr>
        <w:t>и</w:t>
      </w:r>
      <w:r>
        <w:t xml:space="preserve"> </w:t>
      </w:r>
      <w:r>
        <w:rPr>
          <w:rFonts w:hint="eastAsia"/>
        </w:rPr>
        <w:t>их</w:t>
      </w:r>
      <w:r>
        <w:t xml:space="preserve"> </w:t>
      </w:r>
      <w:r>
        <w:rPr>
          <w:rFonts w:hint="eastAsia"/>
        </w:rPr>
        <w:t>реакции</w:t>
      </w:r>
      <w:r>
        <w:t xml:space="preserve"> </w:t>
      </w:r>
      <w:r>
        <w:rPr>
          <w:rFonts w:hint="eastAsia"/>
        </w:rPr>
        <w:t>на</w:t>
      </w:r>
      <w:r>
        <w:t xml:space="preserve"> </w:t>
      </w:r>
      <w:r>
        <w:rPr>
          <w:rFonts w:hint="eastAsia"/>
        </w:rPr>
        <w:t>изменение</w:t>
      </w:r>
      <w:r>
        <w:t xml:space="preserve"> </w:t>
      </w:r>
      <w:r>
        <w:rPr>
          <w:rFonts w:hint="eastAsia"/>
        </w:rPr>
        <w:t>температурного</w:t>
      </w:r>
      <w:r>
        <w:t xml:space="preserve"> </w:t>
      </w:r>
      <w:r>
        <w:rPr>
          <w:rFonts w:hint="eastAsia"/>
        </w:rPr>
        <w:t>режима</w:t>
      </w:r>
    </w:p>
    <w:p w14:paraId="73D67CB9" w14:textId="77777777" w:rsidR="00CF750B" w:rsidRDefault="00CF750B" w:rsidP="00CF750B"/>
    <w:p w14:paraId="067BCC88" w14:textId="77777777" w:rsidR="00CF750B" w:rsidRDefault="00CF750B" w:rsidP="00CF750B">
      <w:r>
        <w:t xml:space="preserve">1.3 </w:t>
      </w:r>
      <w:r>
        <w:rPr>
          <w:rFonts w:hint="eastAsia"/>
        </w:rPr>
        <w:t>Анализ</w:t>
      </w:r>
      <w:r>
        <w:t xml:space="preserve"> </w:t>
      </w:r>
      <w:r>
        <w:rPr>
          <w:rFonts w:hint="eastAsia"/>
        </w:rPr>
        <w:t>процесса</w:t>
      </w:r>
      <w:r>
        <w:t xml:space="preserve"> </w:t>
      </w:r>
      <w:r>
        <w:rPr>
          <w:rFonts w:hint="eastAsia"/>
        </w:rPr>
        <w:t>оттаивания</w:t>
      </w:r>
      <w:r>
        <w:t>-</w:t>
      </w:r>
      <w:r>
        <w:rPr>
          <w:rFonts w:hint="eastAsia"/>
        </w:rPr>
        <w:t>промерзания</w:t>
      </w:r>
      <w:r>
        <w:t xml:space="preserve"> </w:t>
      </w:r>
      <w:r>
        <w:rPr>
          <w:rFonts w:hint="eastAsia"/>
        </w:rPr>
        <w:t>вечномерзлых</w:t>
      </w:r>
      <w:r>
        <w:t xml:space="preserve"> </w:t>
      </w:r>
      <w:r>
        <w:rPr>
          <w:rFonts w:hint="eastAsia"/>
        </w:rPr>
        <w:t>грунтов</w:t>
      </w:r>
    </w:p>
    <w:p w14:paraId="566232AE" w14:textId="77777777" w:rsidR="00CF750B" w:rsidRDefault="00CF750B" w:rsidP="00CF750B"/>
    <w:p w14:paraId="103F1CAC" w14:textId="77777777" w:rsidR="00CF750B" w:rsidRDefault="00CF750B" w:rsidP="00CF750B">
      <w:r>
        <w:t xml:space="preserve">1.4 </w:t>
      </w:r>
      <w:r>
        <w:rPr>
          <w:rFonts w:hint="eastAsia"/>
        </w:rPr>
        <w:t>Типы</w:t>
      </w:r>
      <w:r>
        <w:t xml:space="preserve"> </w:t>
      </w:r>
      <w:r>
        <w:rPr>
          <w:rFonts w:hint="eastAsia"/>
        </w:rPr>
        <w:t>фундаментов</w:t>
      </w:r>
      <w:r>
        <w:t xml:space="preserve"> </w:t>
      </w:r>
      <w:r>
        <w:rPr>
          <w:rFonts w:hint="eastAsia"/>
        </w:rPr>
        <w:t>и</w:t>
      </w:r>
      <w:r>
        <w:t xml:space="preserve"> </w:t>
      </w:r>
      <w:r>
        <w:rPr>
          <w:rFonts w:hint="eastAsia"/>
        </w:rPr>
        <w:t>принципы</w:t>
      </w:r>
      <w:r>
        <w:t xml:space="preserve"> </w:t>
      </w:r>
      <w:r>
        <w:rPr>
          <w:rFonts w:hint="eastAsia"/>
        </w:rPr>
        <w:t>использования</w:t>
      </w:r>
      <w:r>
        <w:t xml:space="preserve"> </w:t>
      </w:r>
      <w:r>
        <w:rPr>
          <w:rFonts w:hint="eastAsia"/>
        </w:rPr>
        <w:t>вечномерзлых</w:t>
      </w:r>
      <w:r>
        <w:t xml:space="preserve"> </w:t>
      </w:r>
      <w:r>
        <w:rPr>
          <w:rFonts w:hint="eastAsia"/>
        </w:rPr>
        <w:t>грунтов</w:t>
      </w:r>
      <w:r>
        <w:t xml:space="preserve"> </w:t>
      </w:r>
      <w:r>
        <w:rPr>
          <w:rFonts w:hint="eastAsia"/>
        </w:rPr>
        <w:t>в</w:t>
      </w:r>
      <w:r>
        <w:t xml:space="preserve"> </w:t>
      </w:r>
      <w:r>
        <w:rPr>
          <w:rFonts w:hint="eastAsia"/>
        </w:rPr>
        <w:t>качестве</w:t>
      </w:r>
      <w:r>
        <w:t xml:space="preserve"> </w:t>
      </w:r>
      <w:r>
        <w:rPr>
          <w:rFonts w:hint="eastAsia"/>
        </w:rPr>
        <w:t>оснований</w:t>
      </w:r>
    </w:p>
    <w:p w14:paraId="603BB5B2" w14:textId="77777777" w:rsidR="00CF750B" w:rsidRDefault="00CF750B" w:rsidP="00CF750B"/>
    <w:p w14:paraId="6DB644E1" w14:textId="77777777" w:rsidR="00CF750B" w:rsidRDefault="00CF750B" w:rsidP="00CF750B">
      <w:r>
        <w:t xml:space="preserve">1.5 </w:t>
      </w:r>
      <w:r>
        <w:rPr>
          <w:rFonts w:hint="eastAsia"/>
        </w:rPr>
        <w:t>Анализ</w:t>
      </w:r>
      <w:r>
        <w:t xml:space="preserve"> </w:t>
      </w:r>
      <w:r>
        <w:rPr>
          <w:rFonts w:hint="eastAsia"/>
        </w:rPr>
        <w:t>применяемых</w:t>
      </w:r>
      <w:r>
        <w:t xml:space="preserve"> </w:t>
      </w:r>
      <w:r>
        <w:rPr>
          <w:rFonts w:hint="eastAsia"/>
        </w:rPr>
        <w:t>методов</w:t>
      </w:r>
      <w:r>
        <w:t xml:space="preserve"> </w:t>
      </w:r>
      <w:r>
        <w:rPr>
          <w:rFonts w:hint="eastAsia"/>
        </w:rPr>
        <w:t>геотехнического</w:t>
      </w:r>
      <w:r>
        <w:t xml:space="preserve"> </w:t>
      </w:r>
      <w:r>
        <w:rPr>
          <w:rFonts w:hint="eastAsia"/>
        </w:rPr>
        <w:t>мониторинга</w:t>
      </w:r>
      <w:r>
        <w:t xml:space="preserve"> </w:t>
      </w:r>
      <w:r>
        <w:rPr>
          <w:rFonts w:hint="eastAsia"/>
        </w:rPr>
        <w:t>оснований</w:t>
      </w:r>
      <w:r>
        <w:t xml:space="preserve"> </w:t>
      </w:r>
      <w:r>
        <w:rPr>
          <w:rFonts w:hint="eastAsia"/>
        </w:rPr>
        <w:t>сооружений</w:t>
      </w:r>
    </w:p>
    <w:p w14:paraId="047D5611" w14:textId="77777777" w:rsidR="00CF750B" w:rsidRDefault="00CF750B" w:rsidP="00CF750B"/>
    <w:p w14:paraId="575B740F" w14:textId="77777777" w:rsidR="00CF750B" w:rsidRDefault="00CF750B" w:rsidP="00CF750B">
      <w:r>
        <w:t xml:space="preserve">1.6 </w:t>
      </w:r>
      <w:r>
        <w:rPr>
          <w:rFonts w:hint="eastAsia"/>
        </w:rPr>
        <w:t>Опыт</w:t>
      </w:r>
      <w:r>
        <w:t xml:space="preserve"> </w:t>
      </w:r>
      <w:r>
        <w:rPr>
          <w:rFonts w:hint="eastAsia"/>
        </w:rPr>
        <w:t>применения</w:t>
      </w:r>
      <w:r>
        <w:t xml:space="preserve"> </w:t>
      </w:r>
      <w:r>
        <w:rPr>
          <w:rFonts w:hint="eastAsia"/>
        </w:rPr>
        <w:t>сейсмоакустических</w:t>
      </w:r>
      <w:r>
        <w:t xml:space="preserve"> </w:t>
      </w:r>
      <w:r>
        <w:rPr>
          <w:rFonts w:hint="eastAsia"/>
        </w:rPr>
        <w:t>методов</w:t>
      </w:r>
      <w:r>
        <w:t xml:space="preserve"> </w:t>
      </w:r>
      <w:r>
        <w:rPr>
          <w:rFonts w:hint="eastAsia"/>
        </w:rPr>
        <w:t>для</w:t>
      </w:r>
      <w:r>
        <w:t xml:space="preserve"> </w:t>
      </w:r>
      <w:r>
        <w:rPr>
          <w:rFonts w:hint="eastAsia"/>
        </w:rPr>
        <w:t>изучения</w:t>
      </w:r>
      <w:r>
        <w:t xml:space="preserve"> </w:t>
      </w:r>
      <w:r>
        <w:rPr>
          <w:rFonts w:hint="eastAsia"/>
        </w:rPr>
        <w:t>физико</w:t>
      </w:r>
      <w:r>
        <w:t>-</w:t>
      </w:r>
      <w:r>
        <w:rPr>
          <w:rFonts w:hint="eastAsia"/>
        </w:rPr>
        <w:t>механических</w:t>
      </w:r>
      <w:r>
        <w:t xml:space="preserve"> </w:t>
      </w:r>
      <w:r>
        <w:rPr>
          <w:rFonts w:hint="eastAsia"/>
        </w:rPr>
        <w:t>свойств</w:t>
      </w:r>
      <w:r>
        <w:t xml:space="preserve"> </w:t>
      </w:r>
      <w:r>
        <w:rPr>
          <w:rFonts w:hint="eastAsia"/>
        </w:rPr>
        <w:t>грунтов</w:t>
      </w:r>
    </w:p>
    <w:p w14:paraId="6A8051E4" w14:textId="77777777" w:rsidR="00CF750B" w:rsidRDefault="00CF750B" w:rsidP="00CF750B"/>
    <w:p w14:paraId="57D28DFD" w14:textId="77777777" w:rsidR="00CF750B" w:rsidRDefault="00CF750B" w:rsidP="00CF750B">
      <w:r>
        <w:t xml:space="preserve">1.7 </w:t>
      </w:r>
      <w:r>
        <w:rPr>
          <w:rFonts w:hint="eastAsia"/>
        </w:rPr>
        <w:t>Выводы</w:t>
      </w:r>
      <w:r>
        <w:t xml:space="preserve"> </w:t>
      </w:r>
      <w:r>
        <w:rPr>
          <w:rFonts w:hint="eastAsia"/>
        </w:rPr>
        <w:t>по</w:t>
      </w:r>
      <w:r>
        <w:t xml:space="preserve"> </w:t>
      </w:r>
      <w:r>
        <w:rPr>
          <w:rFonts w:hint="eastAsia"/>
        </w:rPr>
        <w:t>Главе</w:t>
      </w:r>
    </w:p>
    <w:p w14:paraId="439E0DE8" w14:textId="77777777" w:rsidR="00CF750B" w:rsidRDefault="00CF750B" w:rsidP="00CF750B"/>
    <w:p w14:paraId="218865CF" w14:textId="77777777" w:rsidR="00CF750B" w:rsidRDefault="00CF750B" w:rsidP="00CF750B">
      <w:r>
        <w:rPr>
          <w:rFonts w:hint="eastAsia"/>
        </w:rPr>
        <w:t>ГЛАВА</w:t>
      </w:r>
      <w:r>
        <w:t xml:space="preserve"> 2 </w:t>
      </w:r>
      <w:r>
        <w:rPr>
          <w:rFonts w:hint="eastAsia"/>
        </w:rPr>
        <w:t>ТЕОРЕТИЧЕСКОЕ</w:t>
      </w:r>
      <w:r>
        <w:t xml:space="preserve"> </w:t>
      </w:r>
      <w:r>
        <w:rPr>
          <w:rFonts w:hint="eastAsia"/>
        </w:rPr>
        <w:t>ОБОСНОВАНИЕ</w:t>
      </w:r>
      <w:r>
        <w:t xml:space="preserve"> </w:t>
      </w:r>
      <w:r>
        <w:rPr>
          <w:rFonts w:hint="eastAsia"/>
        </w:rPr>
        <w:t>МЕТОДА</w:t>
      </w:r>
      <w:r>
        <w:t xml:space="preserve"> </w:t>
      </w:r>
      <w:r>
        <w:rPr>
          <w:rFonts w:hint="eastAsia"/>
        </w:rPr>
        <w:t>ГЕОТЕХНИЧЕСКОГО</w:t>
      </w:r>
      <w:r>
        <w:t xml:space="preserve"> </w:t>
      </w:r>
      <w:r>
        <w:rPr>
          <w:rFonts w:hint="eastAsia"/>
        </w:rPr>
        <w:t>МОНИТОРИНГА</w:t>
      </w:r>
      <w:r>
        <w:t xml:space="preserve"> </w:t>
      </w:r>
      <w:r>
        <w:rPr>
          <w:rFonts w:hint="eastAsia"/>
        </w:rPr>
        <w:t>ОСНОВАНИЙ</w:t>
      </w:r>
      <w:r>
        <w:t xml:space="preserve"> </w:t>
      </w:r>
      <w:r>
        <w:rPr>
          <w:rFonts w:hint="eastAsia"/>
        </w:rPr>
        <w:t>СООРУЖЕНИЙ</w:t>
      </w:r>
      <w:r>
        <w:t xml:space="preserve"> </w:t>
      </w:r>
      <w:r>
        <w:rPr>
          <w:rFonts w:hint="eastAsia"/>
        </w:rPr>
        <w:t>НА</w:t>
      </w:r>
      <w:r>
        <w:t xml:space="preserve"> </w:t>
      </w:r>
      <w:r>
        <w:rPr>
          <w:rFonts w:hint="eastAsia"/>
        </w:rPr>
        <w:t>ВЕЧ</w:t>
      </w:r>
      <w:r>
        <w:rPr>
          <w:rFonts w:hint="eastAsia"/>
        </w:rPr>
        <w:lastRenderedPageBreak/>
        <w:t>НОМЕРЗЛЫХ</w:t>
      </w:r>
      <w:r>
        <w:t xml:space="preserve"> </w:t>
      </w:r>
      <w:r>
        <w:rPr>
          <w:rFonts w:hint="eastAsia"/>
        </w:rPr>
        <w:t>ГРУНТАХ</w:t>
      </w:r>
    </w:p>
    <w:p w14:paraId="08B67897" w14:textId="77777777" w:rsidR="00CF750B" w:rsidRDefault="00CF750B" w:rsidP="00CF750B"/>
    <w:p w14:paraId="5B3CE9C8" w14:textId="77777777" w:rsidR="00CF750B" w:rsidRDefault="00CF750B" w:rsidP="00CF750B">
      <w:r>
        <w:t xml:space="preserve">2.1 </w:t>
      </w:r>
      <w:r>
        <w:rPr>
          <w:rFonts w:hint="eastAsia"/>
        </w:rPr>
        <w:t>Деформационные</w:t>
      </w:r>
      <w:r>
        <w:t xml:space="preserve"> </w:t>
      </w:r>
      <w:r>
        <w:rPr>
          <w:rFonts w:hint="eastAsia"/>
        </w:rPr>
        <w:t>характеристики</w:t>
      </w:r>
      <w:r>
        <w:t xml:space="preserve"> </w:t>
      </w:r>
      <w:r>
        <w:rPr>
          <w:rFonts w:hint="eastAsia"/>
        </w:rPr>
        <w:t>грунтов</w:t>
      </w:r>
      <w:r>
        <w:t xml:space="preserve"> </w:t>
      </w:r>
      <w:r>
        <w:rPr>
          <w:rFonts w:hint="eastAsia"/>
        </w:rPr>
        <w:t>и</w:t>
      </w:r>
      <w:r>
        <w:t xml:space="preserve"> </w:t>
      </w:r>
      <w:r>
        <w:rPr>
          <w:rFonts w:hint="eastAsia"/>
        </w:rPr>
        <w:t>методы</w:t>
      </w:r>
      <w:r>
        <w:t xml:space="preserve"> </w:t>
      </w:r>
      <w:r>
        <w:rPr>
          <w:rFonts w:hint="eastAsia"/>
        </w:rPr>
        <w:t>их</w:t>
      </w:r>
      <w:r>
        <w:t xml:space="preserve"> </w:t>
      </w:r>
      <w:r>
        <w:rPr>
          <w:rFonts w:hint="eastAsia"/>
        </w:rPr>
        <w:t>определения</w:t>
      </w:r>
    </w:p>
    <w:p w14:paraId="4AE18EF3" w14:textId="77777777" w:rsidR="00CF750B" w:rsidRDefault="00CF750B" w:rsidP="00CF750B"/>
    <w:p w14:paraId="4A35CC54" w14:textId="77777777" w:rsidR="00CF750B" w:rsidRDefault="00CF750B" w:rsidP="00CF750B">
      <w:r>
        <w:t xml:space="preserve">2.1.1 </w:t>
      </w:r>
      <w:r>
        <w:rPr>
          <w:rFonts w:hint="eastAsia"/>
        </w:rPr>
        <w:t>Упругие</w:t>
      </w:r>
      <w:r>
        <w:t xml:space="preserve"> </w:t>
      </w:r>
      <w:r>
        <w:rPr>
          <w:rFonts w:hint="eastAsia"/>
        </w:rPr>
        <w:t>характеристики</w:t>
      </w:r>
      <w:r>
        <w:t xml:space="preserve"> </w:t>
      </w:r>
      <w:r>
        <w:rPr>
          <w:rFonts w:hint="eastAsia"/>
        </w:rPr>
        <w:t>грунтов</w:t>
      </w:r>
    </w:p>
    <w:p w14:paraId="0CEC9A5F" w14:textId="77777777" w:rsidR="00CF750B" w:rsidRDefault="00CF750B" w:rsidP="00CF750B"/>
    <w:p w14:paraId="6BEAD88B" w14:textId="77777777" w:rsidR="00CF750B" w:rsidRDefault="00CF750B" w:rsidP="00CF750B">
      <w:r>
        <w:t xml:space="preserve">2.1.2 </w:t>
      </w:r>
      <w:r>
        <w:rPr>
          <w:rFonts w:hint="eastAsia"/>
        </w:rPr>
        <w:t>Упругопластические</w:t>
      </w:r>
      <w:r>
        <w:t xml:space="preserve"> </w:t>
      </w:r>
      <w:r>
        <w:rPr>
          <w:rFonts w:hint="eastAsia"/>
        </w:rPr>
        <w:t>характеристики</w:t>
      </w:r>
      <w:r>
        <w:t xml:space="preserve"> </w:t>
      </w:r>
      <w:r>
        <w:rPr>
          <w:rFonts w:hint="eastAsia"/>
        </w:rPr>
        <w:t>грунтов</w:t>
      </w:r>
    </w:p>
    <w:p w14:paraId="2B8248E1" w14:textId="77777777" w:rsidR="00CF750B" w:rsidRDefault="00CF750B" w:rsidP="00CF750B"/>
    <w:p w14:paraId="4032A74C" w14:textId="77777777" w:rsidR="00CF750B" w:rsidRDefault="00CF750B" w:rsidP="00CF750B">
      <w:r>
        <w:rPr>
          <w:rFonts w:hint="eastAsia"/>
        </w:rPr>
        <w:t>ГРУНТОВ</w:t>
      </w:r>
    </w:p>
    <w:p w14:paraId="7248D3FD" w14:textId="77777777" w:rsidR="00CF750B" w:rsidRDefault="00CF750B" w:rsidP="00CF750B"/>
    <w:p w14:paraId="6EF998C1" w14:textId="77777777" w:rsidR="00CF750B" w:rsidRDefault="00CF750B" w:rsidP="00CF750B">
      <w:r>
        <w:t xml:space="preserve">3.1 </w:t>
      </w:r>
      <w:r>
        <w:rPr>
          <w:rFonts w:hint="eastAsia"/>
        </w:rPr>
        <w:t>Принципы</w:t>
      </w:r>
      <w:r>
        <w:t xml:space="preserve"> </w:t>
      </w:r>
      <w:r>
        <w:rPr>
          <w:rFonts w:hint="eastAsia"/>
        </w:rPr>
        <w:t>подготовки</w:t>
      </w:r>
      <w:r>
        <w:t xml:space="preserve"> </w:t>
      </w:r>
      <w:r>
        <w:rPr>
          <w:rFonts w:hint="eastAsia"/>
        </w:rPr>
        <w:t>модельных</w:t>
      </w:r>
      <w:r>
        <w:t xml:space="preserve"> </w:t>
      </w:r>
      <w:r>
        <w:rPr>
          <w:rFonts w:hint="eastAsia"/>
        </w:rPr>
        <w:t>образцов</w:t>
      </w:r>
      <w:r>
        <w:t xml:space="preserve"> </w:t>
      </w:r>
      <w:r>
        <w:rPr>
          <w:rFonts w:hint="eastAsia"/>
        </w:rPr>
        <w:t>мерзлых</w:t>
      </w:r>
      <w:r>
        <w:t xml:space="preserve"> </w:t>
      </w:r>
      <w:r>
        <w:rPr>
          <w:rFonts w:hint="eastAsia"/>
        </w:rPr>
        <w:t>грунтов</w:t>
      </w:r>
    </w:p>
    <w:p w14:paraId="78660A16" w14:textId="77777777" w:rsidR="00CF750B" w:rsidRDefault="00CF750B" w:rsidP="00CF750B"/>
    <w:p w14:paraId="7D9DF66F" w14:textId="77777777" w:rsidR="00CF750B" w:rsidRDefault="00CF750B" w:rsidP="00CF750B">
      <w:r>
        <w:t xml:space="preserve">3.2 </w:t>
      </w:r>
      <w:r>
        <w:rPr>
          <w:rFonts w:hint="eastAsia"/>
        </w:rPr>
        <w:t>Методики</w:t>
      </w:r>
      <w:r>
        <w:t xml:space="preserve"> </w:t>
      </w:r>
      <w:r>
        <w:rPr>
          <w:rFonts w:hint="eastAsia"/>
        </w:rPr>
        <w:t>проведения</w:t>
      </w:r>
      <w:r>
        <w:t xml:space="preserve"> </w:t>
      </w:r>
      <w:r>
        <w:rPr>
          <w:rFonts w:hint="eastAsia"/>
        </w:rPr>
        <w:t>экспериментальных</w:t>
      </w:r>
      <w:r>
        <w:t xml:space="preserve"> </w:t>
      </w:r>
      <w:r>
        <w:rPr>
          <w:rFonts w:hint="eastAsia"/>
        </w:rPr>
        <w:t>исследований</w:t>
      </w:r>
      <w:r>
        <w:t xml:space="preserve"> </w:t>
      </w:r>
      <w:r>
        <w:rPr>
          <w:rFonts w:hint="eastAsia"/>
        </w:rPr>
        <w:t>модельных</w:t>
      </w:r>
      <w:r>
        <w:t xml:space="preserve"> </w:t>
      </w:r>
      <w:r>
        <w:rPr>
          <w:rFonts w:hint="eastAsia"/>
        </w:rPr>
        <w:t>образцов</w:t>
      </w:r>
      <w:r>
        <w:t xml:space="preserve"> </w:t>
      </w:r>
      <w:r>
        <w:rPr>
          <w:rFonts w:hint="eastAsia"/>
        </w:rPr>
        <w:t>мерзлого</w:t>
      </w:r>
      <w:r>
        <w:t xml:space="preserve"> </w:t>
      </w:r>
      <w:r>
        <w:rPr>
          <w:rFonts w:hint="eastAsia"/>
        </w:rPr>
        <w:t>грунта</w:t>
      </w:r>
    </w:p>
    <w:p w14:paraId="3003F7B0" w14:textId="77777777" w:rsidR="00CF750B" w:rsidRDefault="00CF750B" w:rsidP="00CF750B"/>
    <w:p w14:paraId="2341DC0D" w14:textId="77777777" w:rsidR="00CF750B" w:rsidRDefault="00CF750B" w:rsidP="00CF750B">
      <w:r>
        <w:t xml:space="preserve">3.2.1 </w:t>
      </w:r>
      <w:r>
        <w:rPr>
          <w:rFonts w:hint="eastAsia"/>
        </w:rPr>
        <w:t>Методика</w:t>
      </w:r>
      <w:r>
        <w:t xml:space="preserve"> </w:t>
      </w:r>
      <w:r>
        <w:rPr>
          <w:rFonts w:hint="eastAsia"/>
        </w:rPr>
        <w:t>исследования</w:t>
      </w:r>
      <w:r>
        <w:t xml:space="preserve"> </w:t>
      </w:r>
      <w:r>
        <w:rPr>
          <w:rFonts w:hint="eastAsia"/>
        </w:rPr>
        <w:t>акустических</w:t>
      </w:r>
      <w:r>
        <w:t xml:space="preserve"> </w:t>
      </w:r>
      <w:r>
        <w:rPr>
          <w:rFonts w:hint="eastAsia"/>
        </w:rPr>
        <w:t>характеристик</w:t>
      </w:r>
      <w:r>
        <w:t xml:space="preserve"> </w:t>
      </w:r>
      <w:r>
        <w:rPr>
          <w:rFonts w:hint="eastAsia"/>
        </w:rPr>
        <w:t>модельных</w:t>
      </w:r>
      <w:r>
        <w:t xml:space="preserve"> </w:t>
      </w:r>
      <w:r>
        <w:rPr>
          <w:rFonts w:hint="eastAsia"/>
        </w:rPr>
        <w:t>образцов</w:t>
      </w:r>
      <w:r>
        <w:t xml:space="preserve"> </w:t>
      </w:r>
      <w:r>
        <w:rPr>
          <w:rFonts w:hint="eastAsia"/>
        </w:rPr>
        <w:t>мерзлых</w:t>
      </w:r>
      <w:r>
        <w:t xml:space="preserve"> </w:t>
      </w:r>
      <w:r>
        <w:rPr>
          <w:rFonts w:hint="eastAsia"/>
        </w:rPr>
        <w:t>грунтов</w:t>
      </w:r>
    </w:p>
    <w:p w14:paraId="30A3B2A5" w14:textId="77777777" w:rsidR="00CF750B" w:rsidRDefault="00CF750B" w:rsidP="00CF750B"/>
    <w:p w14:paraId="13092834" w14:textId="77777777" w:rsidR="00CF750B" w:rsidRDefault="00CF750B" w:rsidP="00CF750B">
      <w:r>
        <w:t xml:space="preserve">3.2.2 </w:t>
      </w:r>
      <w:r>
        <w:rPr>
          <w:rFonts w:hint="eastAsia"/>
        </w:rPr>
        <w:t>Методика</w:t>
      </w:r>
      <w:r>
        <w:t xml:space="preserve"> </w:t>
      </w:r>
      <w:r>
        <w:rPr>
          <w:rFonts w:hint="eastAsia"/>
        </w:rPr>
        <w:t>исследования</w:t>
      </w:r>
      <w:r>
        <w:t xml:space="preserve"> </w:t>
      </w:r>
      <w:r>
        <w:rPr>
          <w:rFonts w:hint="eastAsia"/>
        </w:rPr>
        <w:t>характера</w:t>
      </w:r>
      <w:r>
        <w:t xml:space="preserve"> </w:t>
      </w:r>
      <w:r>
        <w:rPr>
          <w:rFonts w:hint="eastAsia"/>
        </w:rPr>
        <w:t>изменения</w:t>
      </w:r>
      <w:r>
        <w:t xml:space="preserve"> </w:t>
      </w:r>
      <w:r>
        <w:rPr>
          <w:rFonts w:hint="eastAsia"/>
        </w:rPr>
        <w:t>корреляционной</w:t>
      </w:r>
      <w:r>
        <w:t xml:space="preserve"> </w:t>
      </w:r>
      <w:r>
        <w:rPr>
          <w:rFonts w:hint="eastAsia"/>
        </w:rPr>
        <w:t>зависимости</w:t>
      </w:r>
      <w:r>
        <w:t xml:space="preserve"> </w:t>
      </w:r>
      <w:r>
        <w:rPr>
          <w:rFonts w:hint="eastAsia"/>
        </w:rPr>
        <w:t>модуля</w:t>
      </w:r>
      <w:r>
        <w:t xml:space="preserve"> </w:t>
      </w:r>
      <w:r>
        <w:rPr>
          <w:rFonts w:hint="eastAsia"/>
        </w:rPr>
        <w:t>общей</w:t>
      </w:r>
      <w:r>
        <w:t xml:space="preserve"> </w:t>
      </w:r>
      <w:r>
        <w:rPr>
          <w:rFonts w:hint="eastAsia"/>
        </w:rPr>
        <w:t>деформации</w:t>
      </w:r>
      <w:r>
        <w:t xml:space="preserve"> </w:t>
      </w:r>
      <w:r>
        <w:rPr>
          <w:rFonts w:hint="eastAsia"/>
        </w:rPr>
        <w:t>грунтов</w:t>
      </w:r>
      <w:r>
        <w:t xml:space="preserve"> </w:t>
      </w:r>
      <w:r>
        <w:rPr>
          <w:rFonts w:hint="eastAsia"/>
        </w:rPr>
        <w:t>от</w:t>
      </w:r>
      <w:r>
        <w:t xml:space="preserve"> </w:t>
      </w:r>
      <w:r>
        <w:rPr>
          <w:rFonts w:hint="eastAsia"/>
        </w:rPr>
        <w:t>динамического</w:t>
      </w:r>
      <w:r>
        <w:t xml:space="preserve"> </w:t>
      </w:r>
      <w:r>
        <w:rPr>
          <w:rFonts w:hint="eastAsia"/>
        </w:rPr>
        <w:t>модуля</w:t>
      </w:r>
      <w:r>
        <w:t xml:space="preserve"> </w:t>
      </w:r>
      <w:r>
        <w:rPr>
          <w:rFonts w:hint="eastAsia"/>
        </w:rPr>
        <w:t>упругости</w:t>
      </w:r>
    </w:p>
    <w:p w14:paraId="61581892" w14:textId="77777777" w:rsidR="00CF750B" w:rsidRDefault="00CF750B" w:rsidP="00CF750B"/>
    <w:p w14:paraId="0BB39666" w14:textId="77777777" w:rsidR="00CF750B" w:rsidRDefault="00CF750B" w:rsidP="00CF750B">
      <w:r>
        <w:t xml:space="preserve">3.2.3 </w:t>
      </w:r>
      <w:r>
        <w:rPr>
          <w:rFonts w:hint="eastAsia"/>
        </w:rPr>
        <w:t>Методика</w:t>
      </w:r>
      <w:r>
        <w:t xml:space="preserve"> </w:t>
      </w:r>
      <w:r>
        <w:rPr>
          <w:rFonts w:hint="eastAsia"/>
        </w:rPr>
        <w:t>исследования</w:t>
      </w:r>
      <w:r>
        <w:t xml:space="preserve"> </w:t>
      </w:r>
      <w:r>
        <w:rPr>
          <w:rFonts w:hint="eastAsia"/>
        </w:rPr>
        <w:t>взаимосвязи</w:t>
      </w:r>
      <w:r>
        <w:t xml:space="preserve"> </w:t>
      </w:r>
      <w:r>
        <w:rPr>
          <w:rFonts w:hint="eastAsia"/>
        </w:rPr>
        <w:t>скорости</w:t>
      </w:r>
      <w:r>
        <w:t xml:space="preserve"> </w:t>
      </w:r>
      <w:r>
        <w:rPr>
          <w:rFonts w:hint="eastAsia"/>
        </w:rPr>
        <w:t>распространения</w:t>
      </w:r>
      <w:r>
        <w:t xml:space="preserve"> </w:t>
      </w:r>
      <w:r>
        <w:rPr>
          <w:rFonts w:hint="eastAsia"/>
        </w:rPr>
        <w:t>продольной</w:t>
      </w:r>
      <w:r>
        <w:t xml:space="preserve"> </w:t>
      </w:r>
      <w:r>
        <w:rPr>
          <w:rFonts w:hint="eastAsia"/>
        </w:rPr>
        <w:t>ультразвуковой</w:t>
      </w:r>
      <w:r>
        <w:t xml:space="preserve"> </w:t>
      </w:r>
      <w:r>
        <w:rPr>
          <w:rFonts w:hint="eastAsia"/>
        </w:rPr>
        <w:t>волны</w:t>
      </w:r>
      <w:r>
        <w:t xml:space="preserve"> </w:t>
      </w:r>
      <w:r>
        <w:rPr>
          <w:rFonts w:hint="eastAsia"/>
        </w:rPr>
        <w:t>и</w:t>
      </w:r>
      <w:r>
        <w:t xml:space="preserve"> </w:t>
      </w:r>
      <w:r>
        <w:rPr>
          <w:rFonts w:hint="eastAsia"/>
        </w:rPr>
        <w:t>сопротивления</w:t>
      </w:r>
      <w:r>
        <w:t xml:space="preserve"> </w:t>
      </w:r>
      <w:r>
        <w:rPr>
          <w:rFonts w:hint="eastAsia"/>
        </w:rPr>
        <w:t>грунта</w:t>
      </w:r>
      <w:r>
        <w:t xml:space="preserve"> </w:t>
      </w:r>
      <w:r>
        <w:rPr>
          <w:rFonts w:hint="eastAsia"/>
        </w:rPr>
        <w:t>сдвигу</w:t>
      </w:r>
      <w:r>
        <w:t xml:space="preserve"> </w:t>
      </w:r>
      <w:r>
        <w:rPr>
          <w:rFonts w:hint="eastAsia"/>
        </w:rPr>
        <w:t>по</w:t>
      </w:r>
      <w:r>
        <w:t xml:space="preserve"> </w:t>
      </w:r>
      <w:r>
        <w:rPr>
          <w:rFonts w:hint="eastAsia"/>
        </w:rPr>
        <w:t>боковой</w:t>
      </w:r>
      <w:r>
        <w:t xml:space="preserve"> </w:t>
      </w:r>
      <w:r>
        <w:rPr>
          <w:rFonts w:hint="eastAsia"/>
        </w:rPr>
        <w:t>поверхности</w:t>
      </w:r>
      <w:r>
        <w:t xml:space="preserve"> </w:t>
      </w:r>
      <w:r>
        <w:rPr>
          <w:rFonts w:hint="eastAsia"/>
        </w:rPr>
        <w:t>смерзания</w:t>
      </w:r>
    </w:p>
    <w:p w14:paraId="039D761D" w14:textId="77777777" w:rsidR="00CF750B" w:rsidRDefault="00CF750B" w:rsidP="00CF750B"/>
    <w:p w14:paraId="4AC8ECB5" w14:textId="77777777" w:rsidR="00CF750B" w:rsidRDefault="00CF750B" w:rsidP="00CF750B">
      <w:r>
        <w:t xml:space="preserve">3.3 </w:t>
      </w:r>
      <w:r>
        <w:rPr>
          <w:rFonts w:hint="eastAsia"/>
        </w:rPr>
        <w:t>Результаты</w:t>
      </w:r>
      <w:r>
        <w:t xml:space="preserve"> </w:t>
      </w:r>
      <w:r>
        <w:rPr>
          <w:rFonts w:hint="eastAsia"/>
        </w:rPr>
        <w:t>проведенных</w:t>
      </w:r>
      <w:r>
        <w:t xml:space="preserve"> </w:t>
      </w:r>
      <w:r>
        <w:rPr>
          <w:rFonts w:hint="eastAsia"/>
        </w:rPr>
        <w:t>исследований</w:t>
      </w:r>
    </w:p>
    <w:p w14:paraId="192DC21C" w14:textId="77777777" w:rsidR="00CF750B" w:rsidRDefault="00CF750B" w:rsidP="00CF750B"/>
    <w:p w14:paraId="0B7C644C" w14:textId="77777777" w:rsidR="00CF750B" w:rsidRDefault="00CF750B" w:rsidP="00CF750B">
      <w:r>
        <w:t xml:space="preserve">3.4 </w:t>
      </w:r>
      <w:r>
        <w:rPr>
          <w:rFonts w:hint="eastAsia"/>
        </w:rPr>
        <w:t>Выводы</w:t>
      </w:r>
      <w:r>
        <w:t xml:space="preserve"> </w:t>
      </w:r>
      <w:r>
        <w:rPr>
          <w:rFonts w:hint="eastAsia"/>
        </w:rPr>
        <w:t>по</w:t>
      </w:r>
      <w:r>
        <w:t xml:space="preserve"> </w:t>
      </w:r>
      <w:r>
        <w:rPr>
          <w:rFonts w:hint="eastAsia"/>
        </w:rPr>
        <w:t>Главе</w:t>
      </w:r>
    </w:p>
    <w:p w14:paraId="3E206CF5" w14:textId="77777777" w:rsidR="00CF750B" w:rsidRDefault="00CF750B" w:rsidP="00CF750B"/>
    <w:p w14:paraId="7D00D96D" w14:textId="77777777" w:rsidR="00CF750B" w:rsidRDefault="00CF750B" w:rsidP="00CF750B">
      <w:r>
        <w:rPr>
          <w:rFonts w:hint="eastAsia"/>
        </w:rPr>
        <w:t>ГЛАВА</w:t>
      </w:r>
      <w:r>
        <w:t xml:space="preserve"> 4 </w:t>
      </w:r>
      <w:r>
        <w:rPr>
          <w:rFonts w:hint="eastAsia"/>
        </w:rPr>
        <w:t>СИСТЕМА</w:t>
      </w:r>
      <w:r>
        <w:t xml:space="preserve"> </w:t>
      </w:r>
      <w:r>
        <w:rPr>
          <w:rFonts w:hint="eastAsia"/>
        </w:rPr>
        <w:t>ГЕОТЕХНИЧЕСКОГО</w:t>
      </w:r>
      <w:r>
        <w:t xml:space="preserve"> </w:t>
      </w:r>
      <w:r>
        <w:rPr>
          <w:rFonts w:hint="eastAsia"/>
        </w:rPr>
        <w:t>МОНИТОРИНГА</w:t>
      </w:r>
      <w:r>
        <w:t xml:space="preserve"> </w:t>
      </w:r>
      <w:r>
        <w:rPr>
          <w:rFonts w:hint="eastAsia"/>
        </w:rPr>
        <w:t>ОСН</w:t>
      </w:r>
      <w:r>
        <w:rPr>
          <w:rFonts w:hint="eastAsia"/>
        </w:rPr>
        <w:lastRenderedPageBreak/>
        <w:t>ОВАНИЙ</w:t>
      </w:r>
      <w:r>
        <w:t xml:space="preserve"> </w:t>
      </w:r>
      <w:r>
        <w:rPr>
          <w:rFonts w:hint="eastAsia"/>
        </w:rPr>
        <w:t>СООРУЖЕНИЙ</w:t>
      </w:r>
      <w:r>
        <w:t xml:space="preserve"> </w:t>
      </w:r>
      <w:r>
        <w:rPr>
          <w:rFonts w:hint="eastAsia"/>
        </w:rPr>
        <w:t>НА</w:t>
      </w:r>
      <w:r>
        <w:t xml:space="preserve"> </w:t>
      </w:r>
      <w:r>
        <w:rPr>
          <w:rFonts w:hint="eastAsia"/>
        </w:rPr>
        <w:t>ВЕЧНОМЕРЗЛЫХ</w:t>
      </w:r>
      <w:r>
        <w:t xml:space="preserve"> </w:t>
      </w:r>
      <w:r>
        <w:rPr>
          <w:rFonts w:hint="eastAsia"/>
        </w:rPr>
        <w:t>ГРУНТАХ</w:t>
      </w:r>
      <w:r>
        <w:t xml:space="preserve"> </w:t>
      </w:r>
      <w:r>
        <w:rPr>
          <w:rFonts w:hint="eastAsia"/>
        </w:rPr>
        <w:t>И</w:t>
      </w:r>
      <w:r>
        <w:t xml:space="preserve"> </w:t>
      </w:r>
      <w:r>
        <w:rPr>
          <w:rFonts w:hint="eastAsia"/>
        </w:rPr>
        <w:t>ЕЕ</w:t>
      </w:r>
      <w:r>
        <w:t xml:space="preserve"> </w:t>
      </w:r>
      <w:r>
        <w:rPr>
          <w:rFonts w:hint="eastAsia"/>
        </w:rPr>
        <w:t>МЕТРОЛОГИЧЕСКОЕ</w:t>
      </w:r>
      <w:r>
        <w:t xml:space="preserve"> </w:t>
      </w:r>
      <w:r>
        <w:rPr>
          <w:rFonts w:hint="eastAsia"/>
        </w:rPr>
        <w:t>ОБЕСПЕЧЕНИЕ</w:t>
      </w:r>
    </w:p>
    <w:p w14:paraId="24A2366A" w14:textId="77777777" w:rsidR="00CF750B" w:rsidRDefault="00CF750B" w:rsidP="00CF750B"/>
    <w:p w14:paraId="7E0E583F" w14:textId="77777777" w:rsidR="00CF750B" w:rsidRDefault="00CF750B" w:rsidP="00CF750B">
      <w:r>
        <w:t xml:space="preserve">4.1 </w:t>
      </w:r>
      <w:r>
        <w:rPr>
          <w:rFonts w:hint="eastAsia"/>
        </w:rPr>
        <w:t>Разработка</w:t>
      </w:r>
      <w:r>
        <w:t xml:space="preserve"> </w:t>
      </w:r>
      <w:r>
        <w:rPr>
          <w:rFonts w:hint="eastAsia"/>
        </w:rPr>
        <w:t>системы</w:t>
      </w:r>
      <w:r>
        <w:t xml:space="preserve"> </w:t>
      </w:r>
      <w:r>
        <w:rPr>
          <w:rFonts w:hint="eastAsia"/>
        </w:rPr>
        <w:t>геотехнического</w:t>
      </w:r>
      <w:r>
        <w:t xml:space="preserve"> </w:t>
      </w:r>
      <w:r>
        <w:rPr>
          <w:rFonts w:hint="eastAsia"/>
        </w:rPr>
        <w:t>мониторинга</w:t>
      </w:r>
      <w:r>
        <w:t xml:space="preserve"> </w:t>
      </w:r>
      <w:r>
        <w:rPr>
          <w:rFonts w:hint="eastAsia"/>
        </w:rPr>
        <w:t>оснований</w:t>
      </w:r>
      <w:r>
        <w:t xml:space="preserve"> </w:t>
      </w:r>
      <w:r>
        <w:rPr>
          <w:rFonts w:hint="eastAsia"/>
        </w:rPr>
        <w:t>сооружений</w:t>
      </w:r>
      <w:r>
        <w:t xml:space="preserve"> </w:t>
      </w:r>
      <w:r>
        <w:rPr>
          <w:rFonts w:hint="eastAsia"/>
        </w:rPr>
        <w:t>на</w:t>
      </w:r>
      <w:r>
        <w:t xml:space="preserve"> </w:t>
      </w:r>
      <w:r>
        <w:rPr>
          <w:rFonts w:hint="eastAsia"/>
        </w:rPr>
        <w:t>вечномерзлых</w:t>
      </w:r>
      <w:r>
        <w:t xml:space="preserve"> </w:t>
      </w:r>
      <w:r>
        <w:rPr>
          <w:rFonts w:hint="eastAsia"/>
        </w:rPr>
        <w:t>грунтах</w:t>
      </w:r>
    </w:p>
    <w:p w14:paraId="075C5DA1" w14:textId="77777777" w:rsidR="00CF750B" w:rsidRDefault="00CF750B" w:rsidP="00CF750B"/>
    <w:p w14:paraId="7D809CF6" w14:textId="77777777" w:rsidR="00CF750B" w:rsidRDefault="00CF750B" w:rsidP="00CF750B">
      <w:r>
        <w:t xml:space="preserve">4.2 </w:t>
      </w:r>
      <w:r>
        <w:rPr>
          <w:rFonts w:hint="eastAsia"/>
        </w:rPr>
        <w:t>Разработка</w:t>
      </w:r>
      <w:r>
        <w:t xml:space="preserve"> </w:t>
      </w:r>
      <w:r>
        <w:rPr>
          <w:rFonts w:hint="eastAsia"/>
        </w:rPr>
        <w:t>проекта</w:t>
      </w:r>
      <w:r>
        <w:t xml:space="preserve"> </w:t>
      </w:r>
      <w:r>
        <w:rPr>
          <w:rFonts w:hint="eastAsia"/>
        </w:rPr>
        <w:t>метрологического</w:t>
      </w:r>
      <w:r>
        <w:t xml:space="preserve"> </w:t>
      </w:r>
      <w:r>
        <w:rPr>
          <w:rFonts w:hint="eastAsia"/>
        </w:rPr>
        <w:t>обеспечения</w:t>
      </w:r>
      <w:r>
        <w:t xml:space="preserve"> </w:t>
      </w:r>
      <w:r>
        <w:rPr>
          <w:rFonts w:hint="eastAsia"/>
        </w:rPr>
        <w:t>системы</w:t>
      </w:r>
      <w:r>
        <w:t xml:space="preserve"> </w:t>
      </w:r>
      <w:r>
        <w:rPr>
          <w:rFonts w:hint="eastAsia"/>
        </w:rPr>
        <w:t>геотехнического</w:t>
      </w:r>
      <w:r>
        <w:t xml:space="preserve"> </w:t>
      </w:r>
      <w:r>
        <w:rPr>
          <w:rFonts w:hint="eastAsia"/>
        </w:rPr>
        <w:t>мониторинга</w:t>
      </w:r>
      <w:r>
        <w:t xml:space="preserve"> </w:t>
      </w:r>
      <w:r>
        <w:rPr>
          <w:rFonts w:hint="eastAsia"/>
        </w:rPr>
        <w:t>оснований</w:t>
      </w:r>
      <w:r>
        <w:t xml:space="preserve"> </w:t>
      </w:r>
      <w:r>
        <w:rPr>
          <w:rFonts w:hint="eastAsia"/>
        </w:rPr>
        <w:t>сооружений</w:t>
      </w:r>
      <w:r>
        <w:t xml:space="preserve"> </w:t>
      </w:r>
      <w:r>
        <w:rPr>
          <w:rFonts w:hint="eastAsia"/>
        </w:rPr>
        <w:t>на</w:t>
      </w:r>
      <w:r>
        <w:t xml:space="preserve"> </w:t>
      </w:r>
      <w:r>
        <w:rPr>
          <w:rFonts w:hint="eastAsia"/>
        </w:rPr>
        <w:t>вечномерзлых</w:t>
      </w:r>
      <w:r>
        <w:t xml:space="preserve"> </w:t>
      </w:r>
      <w:r>
        <w:rPr>
          <w:rFonts w:hint="eastAsia"/>
        </w:rPr>
        <w:t>грунтах</w:t>
      </w:r>
    </w:p>
    <w:p w14:paraId="4A128167" w14:textId="77777777" w:rsidR="00CF750B" w:rsidRDefault="00CF750B" w:rsidP="00CF750B"/>
    <w:p w14:paraId="42FB25F5" w14:textId="77777777" w:rsidR="00CF750B" w:rsidRDefault="00CF750B" w:rsidP="00CF750B">
      <w:r>
        <w:t xml:space="preserve">4.3 </w:t>
      </w:r>
      <w:r>
        <w:rPr>
          <w:rFonts w:hint="eastAsia"/>
        </w:rPr>
        <w:t>Выводы</w:t>
      </w:r>
      <w:r>
        <w:t xml:space="preserve"> </w:t>
      </w:r>
      <w:r>
        <w:rPr>
          <w:rFonts w:hint="eastAsia"/>
        </w:rPr>
        <w:t>по</w:t>
      </w:r>
      <w:r>
        <w:t xml:space="preserve"> </w:t>
      </w:r>
      <w:r>
        <w:rPr>
          <w:rFonts w:hint="eastAsia"/>
        </w:rPr>
        <w:t>Главе</w:t>
      </w:r>
    </w:p>
    <w:p w14:paraId="37EC042B" w14:textId="77777777" w:rsidR="00CF750B" w:rsidRDefault="00CF750B" w:rsidP="00CF750B"/>
    <w:p w14:paraId="7468A921" w14:textId="77777777" w:rsidR="00CF750B" w:rsidRDefault="00CF750B" w:rsidP="00CF750B">
      <w:r>
        <w:rPr>
          <w:rFonts w:hint="eastAsia"/>
        </w:rPr>
        <w:t>ЗАКЛЮЧЕНИЕ</w:t>
      </w:r>
    </w:p>
    <w:p w14:paraId="6E2D4A13" w14:textId="77777777" w:rsidR="00CF750B" w:rsidRDefault="00CF750B" w:rsidP="00CF750B"/>
    <w:p w14:paraId="5A7FBB1A" w14:textId="77777777" w:rsidR="00CF750B" w:rsidRDefault="00CF750B" w:rsidP="00CF750B">
      <w:r>
        <w:rPr>
          <w:rFonts w:hint="eastAsia"/>
        </w:rPr>
        <w:t>СПИСОК</w:t>
      </w:r>
      <w:r>
        <w:t xml:space="preserve"> </w:t>
      </w:r>
      <w:r>
        <w:rPr>
          <w:rFonts w:hint="eastAsia"/>
        </w:rPr>
        <w:t>ЛИТЕРАТУРЫ</w:t>
      </w:r>
    </w:p>
    <w:p w14:paraId="7139CC8D" w14:textId="77777777" w:rsidR="00CF750B" w:rsidRDefault="00CF750B" w:rsidP="00CF750B"/>
    <w:p w14:paraId="516943F1" w14:textId="77777777" w:rsidR="00CF750B" w:rsidRDefault="00CF750B" w:rsidP="00CF750B">
      <w:r>
        <w:rPr>
          <w:rFonts w:hint="eastAsia"/>
        </w:rPr>
        <w:t>ПРИЛОЖЕНИЕ</w:t>
      </w:r>
      <w:r>
        <w:t xml:space="preserve"> </w:t>
      </w:r>
      <w:r>
        <w:rPr>
          <w:rFonts w:hint="eastAsia"/>
        </w:rPr>
        <w:t>А</w:t>
      </w:r>
      <w:r>
        <w:t xml:space="preserve"> </w:t>
      </w:r>
      <w:r>
        <w:rPr>
          <w:rFonts w:hint="eastAsia"/>
        </w:rPr>
        <w:t>Журнал</w:t>
      </w:r>
      <w:r>
        <w:t xml:space="preserve"> </w:t>
      </w:r>
      <w:r>
        <w:rPr>
          <w:rFonts w:hint="eastAsia"/>
        </w:rPr>
        <w:t>результатов</w:t>
      </w:r>
      <w:r>
        <w:t xml:space="preserve"> </w:t>
      </w:r>
      <w:r>
        <w:rPr>
          <w:rFonts w:hint="eastAsia"/>
        </w:rPr>
        <w:t>проведенного</w:t>
      </w:r>
      <w:r>
        <w:t xml:space="preserve"> </w:t>
      </w:r>
      <w:r>
        <w:rPr>
          <w:rFonts w:hint="eastAsia"/>
        </w:rPr>
        <w:t>геотехнического</w:t>
      </w:r>
      <w:r>
        <w:t xml:space="preserve"> </w:t>
      </w:r>
      <w:r>
        <w:rPr>
          <w:rFonts w:hint="eastAsia"/>
        </w:rPr>
        <w:t>мониторинга</w:t>
      </w:r>
    </w:p>
    <w:p w14:paraId="4E60652B" w14:textId="77777777" w:rsidR="00CF750B" w:rsidRDefault="00CF750B" w:rsidP="00CF750B"/>
    <w:p w14:paraId="140216F3" w14:textId="6315FCAF" w:rsidR="00CF750B" w:rsidRPr="00CF750B" w:rsidRDefault="00CF750B" w:rsidP="00CF750B">
      <w:r>
        <w:rPr>
          <w:rFonts w:hint="eastAsia"/>
        </w:rPr>
        <w:t>ПРИЛОЖЕНИЕ</w:t>
      </w:r>
      <w:r>
        <w:t xml:space="preserve"> </w:t>
      </w:r>
      <w:r>
        <w:rPr>
          <w:rFonts w:hint="eastAsia"/>
        </w:rPr>
        <w:t>Б</w:t>
      </w:r>
      <w:r>
        <w:t xml:space="preserve"> </w:t>
      </w:r>
      <w:r>
        <w:rPr>
          <w:rFonts w:hint="eastAsia"/>
        </w:rPr>
        <w:t>Блок</w:t>
      </w:r>
      <w:r>
        <w:t xml:space="preserve"> </w:t>
      </w:r>
      <w:r>
        <w:rPr>
          <w:rFonts w:hint="eastAsia"/>
        </w:rPr>
        <w:t>схема</w:t>
      </w:r>
      <w:r>
        <w:t xml:space="preserve"> </w:t>
      </w:r>
      <w:r>
        <w:rPr>
          <w:rFonts w:hint="eastAsia"/>
        </w:rPr>
        <w:t>программы</w:t>
      </w:r>
      <w:r>
        <w:t xml:space="preserve"> </w:t>
      </w:r>
      <w:r>
        <w:rPr>
          <w:rFonts w:hint="eastAsia"/>
        </w:rPr>
        <w:t>для</w:t>
      </w:r>
      <w:r>
        <w:t xml:space="preserve"> </w:t>
      </w:r>
      <w:r>
        <w:rPr>
          <w:rFonts w:hint="eastAsia"/>
        </w:rPr>
        <w:t>обработки</w:t>
      </w:r>
      <w:r>
        <w:t xml:space="preserve"> </w:t>
      </w:r>
      <w:r>
        <w:rPr>
          <w:rFonts w:hint="eastAsia"/>
        </w:rPr>
        <w:t>результатов</w:t>
      </w:r>
      <w:r>
        <w:t xml:space="preserve"> </w:t>
      </w:r>
      <w:r>
        <w:rPr>
          <w:rFonts w:hint="eastAsia"/>
        </w:rPr>
        <w:t>проведенного</w:t>
      </w:r>
      <w:r>
        <w:t xml:space="preserve"> </w:t>
      </w:r>
      <w:r>
        <w:rPr>
          <w:rFonts w:hint="eastAsia"/>
        </w:rPr>
        <w:t>геотехнического</w:t>
      </w:r>
      <w:r>
        <w:t xml:space="preserve"> </w:t>
      </w:r>
      <w:r>
        <w:rPr>
          <w:rFonts w:hint="eastAsia"/>
        </w:rPr>
        <w:t>мониторинга</w:t>
      </w:r>
    </w:p>
    <w:sectPr w:rsidR="00CF750B" w:rsidRPr="00CF750B" w:rsidSect="001B50C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0BCC" w14:textId="77777777" w:rsidR="001B50CF" w:rsidRDefault="001B50CF">
      <w:pPr>
        <w:spacing w:after="0" w:line="240" w:lineRule="auto"/>
      </w:pPr>
      <w:r>
        <w:separator/>
      </w:r>
    </w:p>
  </w:endnote>
  <w:endnote w:type="continuationSeparator" w:id="0">
    <w:p w14:paraId="7763C66E" w14:textId="77777777" w:rsidR="001B50CF" w:rsidRDefault="001B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A0B2" w14:textId="77777777" w:rsidR="001B50CF" w:rsidRDefault="001B50CF"/>
    <w:p w14:paraId="65799D82" w14:textId="77777777" w:rsidR="001B50CF" w:rsidRDefault="001B50CF"/>
    <w:p w14:paraId="059C840F" w14:textId="77777777" w:rsidR="001B50CF" w:rsidRDefault="001B50CF"/>
    <w:p w14:paraId="6082E247" w14:textId="77777777" w:rsidR="001B50CF" w:rsidRDefault="001B50CF"/>
    <w:p w14:paraId="182FABCA" w14:textId="77777777" w:rsidR="001B50CF" w:rsidRDefault="001B50CF"/>
    <w:p w14:paraId="77DE30BB" w14:textId="77777777" w:rsidR="001B50CF" w:rsidRDefault="001B50CF"/>
    <w:p w14:paraId="220079A9" w14:textId="77777777" w:rsidR="001B50CF" w:rsidRDefault="001B50C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8FBFA27" wp14:editId="15B8649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6B8F4" w14:textId="77777777" w:rsidR="001B50CF" w:rsidRDefault="001B50C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FBFA2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E96B8F4" w14:textId="77777777" w:rsidR="001B50CF" w:rsidRDefault="001B50C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7480876" w14:textId="77777777" w:rsidR="001B50CF" w:rsidRDefault="001B50CF"/>
    <w:p w14:paraId="717955F4" w14:textId="77777777" w:rsidR="001B50CF" w:rsidRDefault="001B50CF"/>
    <w:p w14:paraId="56E36F98" w14:textId="77777777" w:rsidR="001B50CF" w:rsidRDefault="001B50C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DF8A896" wp14:editId="27685C4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2CE97" w14:textId="77777777" w:rsidR="001B50CF" w:rsidRDefault="001B50CF"/>
                          <w:p w14:paraId="27BC3280" w14:textId="77777777" w:rsidR="001B50CF" w:rsidRDefault="001B50C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F8A89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502CE97" w14:textId="77777777" w:rsidR="001B50CF" w:rsidRDefault="001B50CF"/>
                    <w:p w14:paraId="27BC3280" w14:textId="77777777" w:rsidR="001B50CF" w:rsidRDefault="001B50C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E3D0118" w14:textId="77777777" w:rsidR="001B50CF" w:rsidRDefault="001B50CF"/>
    <w:p w14:paraId="355FDE9F" w14:textId="77777777" w:rsidR="001B50CF" w:rsidRDefault="001B50CF">
      <w:pPr>
        <w:rPr>
          <w:sz w:val="2"/>
          <w:szCs w:val="2"/>
        </w:rPr>
      </w:pPr>
    </w:p>
    <w:p w14:paraId="39EC38A1" w14:textId="77777777" w:rsidR="001B50CF" w:rsidRDefault="001B50CF"/>
    <w:p w14:paraId="36453B2D" w14:textId="77777777" w:rsidR="001B50CF" w:rsidRDefault="001B50CF">
      <w:pPr>
        <w:spacing w:after="0" w:line="240" w:lineRule="auto"/>
      </w:pPr>
    </w:p>
  </w:footnote>
  <w:footnote w:type="continuationSeparator" w:id="0">
    <w:p w14:paraId="711462B8" w14:textId="77777777" w:rsidR="001B50CF" w:rsidRDefault="001B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CF"/>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29942</TotalTime>
  <Pages>3</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3964</cp:revision>
  <cp:lastPrinted>2009-02-06T05:36:00Z</cp:lastPrinted>
  <dcterms:created xsi:type="dcterms:W3CDTF">2024-01-07T13:43:00Z</dcterms:created>
  <dcterms:modified xsi:type="dcterms:W3CDTF">2024-02-24T21:21:00Z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