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C6" w:rsidRDefault="00AD2FC6" w:rsidP="00AD2FC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Жегестовська Діана Володимирівна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терапії</w:t>
      </w:r>
    </w:p>
    <w:p w:rsidR="00AD2FC6" w:rsidRDefault="00AD2FC6" w:rsidP="00AD2FC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сімейної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медицини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факультету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післядипломної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освіти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Тернопільського</w:t>
      </w:r>
    </w:p>
    <w:p w:rsidR="00AD2FC6" w:rsidRDefault="00AD2FC6" w:rsidP="00AD2FC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Горбачевського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МОЗ</w:t>
      </w:r>
    </w:p>
    <w:p w:rsidR="00AD2FC6" w:rsidRDefault="00AD2FC6" w:rsidP="00AD2FC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Оптимізація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прогнозування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наслідків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гострого</w:t>
      </w:r>
    </w:p>
    <w:p w:rsidR="00AD2FC6" w:rsidRDefault="00AD2FC6" w:rsidP="00AD2FC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інфаркту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міокарда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шляхом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визначення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лейкоцитарних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тромбоцитарних</w:t>
      </w:r>
    </w:p>
    <w:p w:rsidR="00AD2FC6" w:rsidRDefault="00AD2FC6" w:rsidP="00AD2FC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показників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відношення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фактору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фон</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Віллебранда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до</w:t>
      </w:r>
      <w:r>
        <w:rPr>
          <w:rFonts w:ascii="CIDFont+F4" w:eastAsia="CIDFont+F4" w:hAnsi="CIDFont+F3" w:cs="CIDFont+F4"/>
          <w:kern w:val="0"/>
          <w:sz w:val="28"/>
          <w:szCs w:val="28"/>
          <w:lang w:eastAsia="ru-RU"/>
        </w:rPr>
        <w:t xml:space="preserve"> ADAMTS13</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w:t>
      </w:r>
    </w:p>
    <w:p w:rsidR="00AD2FC6" w:rsidRDefault="00AD2FC6" w:rsidP="00AD2FC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(222 </w:t>
      </w:r>
      <w:r>
        <w:rPr>
          <w:rFonts w:ascii="CIDFont+F4" w:eastAsia="CIDFont+F4" w:hAnsi="CIDFont+F3" w:cs="CIDFont+F4" w:hint="eastAsia"/>
          <w:kern w:val="0"/>
          <w:sz w:val="28"/>
          <w:szCs w:val="28"/>
          <w:lang w:eastAsia="ru-RU"/>
        </w:rPr>
        <w:t>Медицина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58.601.047</w:t>
      </w:r>
    </w:p>
    <w:p w:rsidR="00AD2FC6" w:rsidRDefault="00AD2FC6" w:rsidP="00AD2FC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Тернопільському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p>
    <w:p w:rsidR="0074532F" w:rsidRPr="00AD2FC6" w:rsidRDefault="00AD2FC6" w:rsidP="00AD2FC6">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Горбачевського</w:t>
      </w:r>
    </w:p>
    <w:sectPr w:rsidR="0074532F" w:rsidRPr="00AD2FC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AD2FC6" w:rsidRPr="00AD2FC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AE970-C00A-469C-BD83-E0AEF004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79</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70</cp:revision>
  <cp:lastPrinted>2009-02-06T05:36:00Z</cp:lastPrinted>
  <dcterms:created xsi:type="dcterms:W3CDTF">2022-01-21T17:36:00Z</dcterms:created>
  <dcterms:modified xsi:type="dcterms:W3CDTF">2022-01-21T21:20:00Z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