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15" w:rsidRPr="00057915" w:rsidRDefault="00057915" w:rsidP="00057915">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057915">
        <w:rPr>
          <w:rFonts w:ascii="Arial" w:hAnsi="Arial" w:cs="Arial"/>
          <w:b/>
          <w:bCs/>
          <w:color w:val="000000"/>
          <w:kern w:val="0"/>
          <w:sz w:val="28"/>
          <w:szCs w:val="28"/>
          <w:lang w:eastAsia="ru-RU"/>
        </w:rPr>
        <w:t>Завіднюк Юрій Вікторович</w:t>
      </w:r>
      <w:r w:rsidRPr="00057915">
        <w:rPr>
          <w:rFonts w:ascii="Arial" w:hAnsi="Arial" w:cs="Arial"/>
          <w:color w:val="000000"/>
          <w:kern w:val="0"/>
          <w:sz w:val="28"/>
          <w:szCs w:val="28"/>
          <w:lang w:eastAsia="ru-RU"/>
        </w:rPr>
        <w:t xml:space="preserve">, асистент кафедри Тернопільського національного медичного університету імені І.Я. Горбачевського, тема дисертації: «Особливості метаболічних, нейроендокринних та імунних реакцій на різні водно-сольові навантаження», (222 Медицина). Спеціалізована вчена рада ДФ 58.601.021 у Тернопільському національному медичному університеті імені І. Я. Горбачевського МОЗ України, </w:t>
      </w:r>
    </w:p>
    <w:p w:rsidR="00C26D80" w:rsidRPr="00057915" w:rsidRDefault="00C26D80" w:rsidP="00057915"/>
    <w:sectPr w:rsidR="00C26D80" w:rsidRPr="0005791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A474D8">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A474D8">
                <w:pPr>
                  <w:spacing w:line="240" w:lineRule="auto"/>
                </w:pPr>
                <w:fldSimple w:instr=" PAGE \* MERGEFORMAT ">
                  <w:r w:rsidR="00057915" w:rsidRPr="0005791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A474D8">
      <w:pPr>
        <w:rPr>
          <w:sz w:val="2"/>
          <w:szCs w:val="2"/>
        </w:rPr>
      </w:pPr>
      <w:r w:rsidRPr="00A474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A474D8">
                  <w:pPr>
                    <w:spacing w:line="240" w:lineRule="auto"/>
                  </w:pPr>
                  <w:fldSimple w:instr=" PAGE \* MERGEFORMAT ">
                    <w:r w:rsidR="00BE3CDA"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A474D8">
      <w:pPr>
        <w:rPr>
          <w:sz w:val="2"/>
          <w:szCs w:val="2"/>
        </w:rPr>
      </w:pPr>
      <w:r w:rsidRPr="00A474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A474D8">
                  <w:pPr>
                    <w:pStyle w:val="1ffffff7"/>
                    <w:spacing w:line="240" w:lineRule="auto"/>
                  </w:pPr>
                  <w:fldSimple w:instr=" PAGE \* MERGEFORMAT ">
                    <w:r w:rsidR="00BE3CDA"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B706F-0085-48C4-BD87-D6DC6F4F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2021-10-26T17:22:00Z</dcterms:created>
  <dcterms:modified xsi:type="dcterms:W3CDTF">2021-10-26T17:32:00Z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