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5410" w14:textId="621627C9" w:rsidR="00013404" w:rsidRDefault="008C3132" w:rsidP="008C3132">
      <w:r w:rsidRPr="008C3132">
        <w:rPr>
          <w:rFonts w:hint="eastAsia"/>
        </w:rPr>
        <w:t>Пименова</w:t>
      </w:r>
      <w:r w:rsidRPr="008C3132">
        <w:t xml:space="preserve"> </w:t>
      </w:r>
      <w:r w:rsidRPr="008C3132">
        <w:rPr>
          <w:rFonts w:hint="eastAsia"/>
        </w:rPr>
        <w:t>Софья</w:t>
      </w:r>
      <w:r w:rsidRPr="008C3132">
        <w:t xml:space="preserve"> </w:t>
      </w:r>
      <w:r w:rsidRPr="008C3132">
        <w:rPr>
          <w:rFonts w:hint="eastAsia"/>
        </w:rPr>
        <w:t>Дмитриевна</w:t>
      </w:r>
      <w:r>
        <w:t xml:space="preserve">  </w:t>
      </w:r>
      <w:r w:rsidRPr="008C3132">
        <w:rPr>
          <w:rFonts w:hint="eastAsia"/>
        </w:rPr>
        <w:t>Обеспечительные</w:t>
      </w:r>
      <w:r w:rsidRPr="008C3132">
        <w:t xml:space="preserve"> </w:t>
      </w:r>
      <w:r w:rsidRPr="008C3132">
        <w:rPr>
          <w:rFonts w:hint="eastAsia"/>
        </w:rPr>
        <w:t>меры</w:t>
      </w:r>
      <w:r w:rsidRPr="008C3132">
        <w:t xml:space="preserve"> </w:t>
      </w:r>
      <w:r w:rsidRPr="008C3132">
        <w:rPr>
          <w:rFonts w:hint="eastAsia"/>
        </w:rPr>
        <w:t>в</w:t>
      </w:r>
      <w:r w:rsidRPr="008C3132">
        <w:t xml:space="preserve"> </w:t>
      </w:r>
      <w:r w:rsidRPr="008C3132">
        <w:rPr>
          <w:rFonts w:hint="eastAsia"/>
        </w:rPr>
        <w:t>международном</w:t>
      </w:r>
      <w:r w:rsidRPr="008C3132">
        <w:t xml:space="preserve"> </w:t>
      </w:r>
      <w:r w:rsidRPr="008C3132">
        <w:rPr>
          <w:rFonts w:hint="eastAsia"/>
        </w:rPr>
        <w:t>правосудии</w:t>
      </w:r>
    </w:p>
    <w:p w14:paraId="164F460C" w14:textId="77777777" w:rsidR="008C3132" w:rsidRDefault="008C3132" w:rsidP="008C3132">
      <w:r>
        <w:rPr>
          <w:rFonts w:hint="eastAsia"/>
        </w:rPr>
        <w:t>ОГЛАВЛЕНИЕ</w:t>
      </w:r>
      <w:r>
        <w:t xml:space="preserve"> </w:t>
      </w:r>
      <w:r>
        <w:rPr>
          <w:rFonts w:hint="eastAsia"/>
        </w:rPr>
        <w:t>ДИССЕРТАЦИИ</w:t>
      </w:r>
    </w:p>
    <w:p w14:paraId="7A3F025D" w14:textId="77777777" w:rsidR="008C3132" w:rsidRDefault="008C3132" w:rsidP="008C3132">
      <w:r>
        <w:rPr>
          <w:rFonts w:hint="eastAsia"/>
        </w:rPr>
        <w:t>кандидат</w:t>
      </w:r>
      <w:r>
        <w:t xml:space="preserve"> </w:t>
      </w:r>
      <w:r>
        <w:rPr>
          <w:rFonts w:hint="eastAsia"/>
        </w:rPr>
        <w:t>наук</w:t>
      </w:r>
      <w:r>
        <w:t xml:space="preserve"> </w:t>
      </w:r>
      <w:r>
        <w:rPr>
          <w:rFonts w:hint="eastAsia"/>
        </w:rPr>
        <w:t>Пименова</w:t>
      </w:r>
      <w:r>
        <w:t xml:space="preserve"> </w:t>
      </w:r>
      <w:r>
        <w:rPr>
          <w:rFonts w:hint="eastAsia"/>
        </w:rPr>
        <w:t>Софья</w:t>
      </w:r>
      <w:r>
        <w:t xml:space="preserve"> </w:t>
      </w:r>
      <w:r>
        <w:rPr>
          <w:rFonts w:hint="eastAsia"/>
        </w:rPr>
        <w:t>Дмитриевна</w:t>
      </w:r>
    </w:p>
    <w:p w14:paraId="5E4A98FA" w14:textId="77777777" w:rsidR="008C3132" w:rsidRDefault="008C3132" w:rsidP="008C3132">
      <w:r>
        <w:rPr>
          <w:rFonts w:hint="eastAsia"/>
        </w:rPr>
        <w:t>Введение</w:t>
      </w:r>
    </w:p>
    <w:p w14:paraId="6EDB9DF0" w14:textId="77777777" w:rsidR="008C3132" w:rsidRDefault="008C3132" w:rsidP="008C3132"/>
    <w:p w14:paraId="7A46E856" w14:textId="77777777" w:rsidR="008C3132" w:rsidRDefault="008C3132" w:rsidP="008C3132">
      <w:r>
        <w:rPr>
          <w:rFonts w:hint="eastAsia"/>
        </w:rPr>
        <w:t>Глава</w:t>
      </w:r>
      <w:r>
        <w:t xml:space="preserve"> 1. </w:t>
      </w:r>
      <w:r>
        <w:rPr>
          <w:rFonts w:hint="eastAsia"/>
        </w:rPr>
        <w:t>Общая</w:t>
      </w:r>
      <w:r>
        <w:t xml:space="preserve"> </w:t>
      </w:r>
      <w:r>
        <w:rPr>
          <w:rFonts w:hint="eastAsia"/>
        </w:rPr>
        <w:t>характеристика</w:t>
      </w:r>
      <w:r>
        <w:t xml:space="preserve"> </w:t>
      </w:r>
      <w:r>
        <w:rPr>
          <w:rFonts w:hint="eastAsia"/>
        </w:rPr>
        <w:t>и</w:t>
      </w:r>
      <w:r>
        <w:t xml:space="preserve"> </w:t>
      </w:r>
      <w:r>
        <w:rPr>
          <w:rFonts w:hint="eastAsia"/>
        </w:rPr>
        <w:t>история</w:t>
      </w:r>
      <w:r>
        <w:t xml:space="preserve"> </w:t>
      </w:r>
      <w:r>
        <w:rPr>
          <w:rFonts w:hint="eastAsia"/>
        </w:rPr>
        <w:t>развития</w:t>
      </w:r>
      <w:r>
        <w:t xml:space="preserve"> </w:t>
      </w:r>
      <w:r>
        <w:rPr>
          <w:rFonts w:hint="eastAsia"/>
        </w:rPr>
        <w:t>института</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международном</w:t>
      </w:r>
      <w:r>
        <w:t xml:space="preserve"> </w:t>
      </w:r>
      <w:r>
        <w:rPr>
          <w:rFonts w:hint="eastAsia"/>
        </w:rPr>
        <w:t>правосудии</w:t>
      </w:r>
    </w:p>
    <w:p w14:paraId="0D4C17AB" w14:textId="77777777" w:rsidR="008C3132" w:rsidRDefault="008C3132" w:rsidP="008C3132"/>
    <w:p w14:paraId="3B34A84E" w14:textId="77777777" w:rsidR="008C3132" w:rsidRDefault="008C3132" w:rsidP="008C3132">
      <w:r>
        <w:t xml:space="preserve">1.1. </w:t>
      </w:r>
      <w:r>
        <w:rPr>
          <w:rFonts w:hint="eastAsia"/>
        </w:rPr>
        <w:t>Предварительные</w:t>
      </w:r>
      <w:r>
        <w:t xml:space="preserve"> </w:t>
      </w:r>
      <w:r>
        <w:rPr>
          <w:rFonts w:hint="eastAsia"/>
        </w:rPr>
        <w:t>соображения</w:t>
      </w:r>
    </w:p>
    <w:p w14:paraId="6E29801D" w14:textId="77777777" w:rsidR="008C3132" w:rsidRDefault="008C3132" w:rsidP="008C3132"/>
    <w:p w14:paraId="4924D930" w14:textId="77777777" w:rsidR="008C3132" w:rsidRDefault="008C3132" w:rsidP="008C3132">
      <w:r>
        <w:t xml:space="preserve">1.2. </w:t>
      </w:r>
      <w:r>
        <w:rPr>
          <w:rFonts w:hint="eastAsia"/>
        </w:rPr>
        <w:t>История</w:t>
      </w:r>
      <w:r>
        <w:t xml:space="preserve"> </w:t>
      </w:r>
      <w:r>
        <w:rPr>
          <w:rFonts w:hint="eastAsia"/>
        </w:rPr>
        <w:t>развития</w:t>
      </w:r>
      <w:r>
        <w:t xml:space="preserve"> </w:t>
      </w:r>
      <w:r>
        <w:rPr>
          <w:rFonts w:hint="eastAsia"/>
        </w:rPr>
        <w:t>института</w:t>
      </w:r>
      <w:r>
        <w:t xml:space="preserve"> </w:t>
      </w:r>
      <w:r>
        <w:rPr>
          <w:rFonts w:hint="eastAsia"/>
        </w:rPr>
        <w:t>обеспечительных</w:t>
      </w:r>
      <w:r>
        <w:t xml:space="preserve"> </w:t>
      </w:r>
      <w:r>
        <w:rPr>
          <w:rFonts w:hint="eastAsia"/>
        </w:rPr>
        <w:t>мер</w:t>
      </w:r>
      <w:r>
        <w:t xml:space="preserve"> </w:t>
      </w:r>
      <w:r>
        <w:rPr>
          <w:rFonts w:hint="eastAsia"/>
        </w:rPr>
        <w:t>и</w:t>
      </w:r>
      <w:r>
        <w:t xml:space="preserve"> </w:t>
      </w:r>
      <w:r>
        <w:rPr>
          <w:rFonts w:hint="eastAsia"/>
        </w:rPr>
        <w:t>его</w:t>
      </w:r>
      <w:r>
        <w:t xml:space="preserve"> </w:t>
      </w:r>
      <w:r>
        <w:rPr>
          <w:rFonts w:hint="eastAsia"/>
        </w:rPr>
        <w:t>особенности</w:t>
      </w:r>
      <w:r>
        <w:t xml:space="preserve"> </w:t>
      </w:r>
      <w:r>
        <w:rPr>
          <w:rFonts w:hint="eastAsia"/>
        </w:rPr>
        <w:t>в</w:t>
      </w:r>
      <w:r>
        <w:t xml:space="preserve"> </w:t>
      </w:r>
      <w:r>
        <w:rPr>
          <w:rFonts w:hint="eastAsia"/>
        </w:rPr>
        <w:t>современном</w:t>
      </w:r>
      <w:r>
        <w:t xml:space="preserve"> </w:t>
      </w:r>
      <w:r>
        <w:rPr>
          <w:rFonts w:hint="eastAsia"/>
        </w:rPr>
        <w:t>международном</w:t>
      </w:r>
      <w:r>
        <w:t xml:space="preserve"> </w:t>
      </w:r>
      <w:r>
        <w:rPr>
          <w:rFonts w:hint="eastAsia"/>
        </w:rPr>
        <w:t>правосудии</w:t>
      </w:r>
    </w:p>
    <w:p w14:paraId="25ACDBA2" w14:textId="77777777" w:rsidR="008C3132" w:rsidRDefault="008C3132" w:rsidP="008C3132"/>
    <w:p w14:paraId="73729D7B" w14:textId="77777777" w:rsidR="008C3132" w:rsidRDefault="008C3132" w:rsidP="008C3132">
      <w:r>
        <w:t xml:space="preserve">1.3. </w:t>
      </w:r>
      <w:r>
        <w:rPr>
          <w:rFonts w:hint="eastAsia"/>
        </w:rPr>
        <w:t>Доктринальные</w:t>
      </w:r>
      <w:r>
        <w:t xml:space="preserve"> </w:t>
      </w:r>
      <w:r>
        <w:rPr>
          <w:rFonts w:hint="eastAsia"/>
        </w:rPr>
        <w:t>оценки</w:t>
      </w:r>
      <w:r>
        <w:t xml:space="preserve"> </w:t>
      </w:r>
      <w:r>
        <w:rPr>
          <w:rFonts w:hint="eastAsia"/>
        </w:rPr>
        <w:t>права</w:t>
      </w:r>
      <w:r>
        <w:t xml:space="preserve"> </w:t>
      </w:r>
      <w:r>
        <w:rPr>
          <w:rFonts w:hint="eastAsia"/>
        </w:rPr>
        <w:t>международных</w:t>
      </w:r>
      <w:r>
        <w:t xml:space="preserve"> </w:t>
      </w:r>
      <w:r>
        <w:rPr>
          <w:rFonts w:hint="eastAsia"/>
        </w:rPr>
        <w:t>судов</w:t>
      </w:r>
      <w:r>
        <w:t xml:space="preserve"> </w:t>
      </w:r>
      <w:r>
        <w:rPr>
          <w:rFonts w:hint="eastAsia"/>
        </w:rPr>
        <w:t>и</w:t>
      </w:r>
      <w:r>
        <w:t xml:space="preserve"> </w:t>
      </w:r>
      <w:r>
        <w:rPr>
          <w:rFonts w:hint="eastAsia"/>
        </w:rPr>
        <w:t>трибуналов</w:t>
      </w:r>
      <w:r>
        <w:t xml:space="preserve"> </w:t>
      </w:r>
      <w:r>
        <w:rPr>
          <w:rFonts w:hint="eastAsia"/>
        </w:rPr>
        <w:t>принимать</w:t>
      </w:r>
      <w:r>
        <w:t xml:space="preserve"> </w:t>
      </w:r>
      <w:r>
        <w:rPr>
          <w:rFonts w:hint="eastAsia"/>
        </w:rPr>
        <w:t>обеспечительные</w:t>
      </w:r>
      <w:r>
        <w:t xml:space="preserve"> </w:t>
      </w:r>
      <w:r>
        <w:rPr>
          <w:rFonts w:hint="eastAsia"/>
        </w:rPr>
        <w:t>меры</w:t>
      </w:r>
    </w:p>
    <w:p w14:paraId="0F106A67" w14:textId="77777777" w:rsidR="008C3132" w:rsidRDefault="008C3132" w:rsidP="008C3132"/>
    <w:p w14:paraId="03CEA87F" w14:textId="77777777" w:rsidR="008C3132" w:rsidRDefault="008C3132" w:rsidP="008C3132">
      <w:r>
        <w:t xml:space="preserve">1.4. </w:t>
      </w:r>
      <w:r>
        <w:rPr>
          <w:rFonts w:hint="eastAsia"/>
        </w:rPr>
        <w:t>Вопросы</w:t>
      </w:r>
      <w:r>
        <w:t xml:space="preserve"> </w:t>
      </w:r>
      <w:r>
        <w:rPr>
          <w:rFonts w:hint="eastAsia"/>
        </w:rPr>
        <w:t>обязательной</w:t>
      </w:r>
      <w:r>
        <w:t xml:space="preserve"> </w:t>
      </w:r>
      <w:r>
        <w:rPr>
          <w:rFonts w:hint="eastAsia"/>
        </w:rPr>
        <w:t>силы</w:t>
      </w:r>
      <w:r>
        <w:t xml:space="preserve"> </w:t>
      </w:r>
      <w:r>
        <w:rPr>
          <w:rFonts w:hint="eastAsia"/>
        </w:rPr>
        <w:t>обеспечительных</w:t>
      </w:r>
      <w:r>
        <w:t xml:space="preserve"> </w:t>
      </w:r>
      <w:r>
        <w:rPr>
          <w:rFonts w:hint="eastAsia"/>
        </w:rPr>
        <w:t>мер</w:t>
      </w:r>
      <w:r>
        <w:t xml:space="preserve"> </w:t>
      </w:r>
      <w:r>
        <w:rPr>
          <w:rFonts w:hint="eastAsia"/>
        </w:rPr>
        <w:t>и</w:t>
      </w:r>
      <w:r>
        <w:t xml:space="preserve"> </w:t>
      </w:r>
      <w:r>
        <w:rPr>
          <w:rFonts w:hint="eastAsia"/>
        </w:rPr>
        <w:t>ответственности</w:t>
      </w:r>
      <w:r>
        <w:t xml:space="preserve"> </w:t>
      </w:r>
      <w:r>
        <w:rPr>
          <w:rFonts w:hint="eastAsia"/>
        </w:rPr>
        <w:t>за</w:t>
      </w:r>
      <w:r>
        <w:t xml:space="preserve"> </w:t>
      </w:r>
      <w:r>
        <w:rPr>
          <w:rFonts w:hint="eastAsia"/>
        </w:rPr>
        <w:t>их</w:t>
      </w:r>
      <w:r>
        <w:t xml:space="preserve"> </w:t>
      </w:r>
      <w:r>
        <w:rPr>
          <w:rFonts w:hint="eastAsia"/>
        </w:rPr>
        <w:t>неисполнение</w:t>
      </w:r>
    </w:p>
    <w:p w14:paraId="2A22B0A8" w14:textId="77777777" w:rsidR="008C3132" w:rsidRDefault="008C3132" w:rsidP="008C3132"/>
    <w:p w14:paraId="0FDFF06E" w14:textId="77777777" w:rsidR="008C3132" w:rsidRDefault="008C3132" w:rsidP="008C3132">
      <w:r>
        <w:rPr>
          <w:rFonts w:hint="eastAsia"/>
        </w:rPr>
        <w:t>Глава</w:t>
      </w:r>
      <w:r>
        <w:t xml:space="preserve"> 2. </w:t>
      </w:r>
      <w:r>
        <w:rPr>
          <w:rFonts w:hint="eastAsia"/>
        </w:rPr>
        <w:t>Международно</w:t>
      </w:r>
      <w:r>
        <w:t>-</w:t>
      </w:r>
      <w:r>
        <w:rPr>
          <w:rFonts w:hint="eastAsia"/>
        </w:rPr>
        <w:t>правовое</w:t>
      </w:r>
      <w:r>
        <w:t xml:space="preserve"> </w:t>
      </w:r>
      <w:r>
        <w:rPr>
          <w:rFonts w:hint="eastAsia"/>
        </w:rPr>
        <w:t>регулирование</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на</w:t>
      </w:r>
      <w:r>
        <w:t xml:space="preserve"> </w:t>
      </w:r>
      <w:r>
        <w:rPr>
          <w:rFonts w:hint="eastAsia"/>
        </w:rPr>
        <w:t>универсальном</w:t>
      </w:r>
      <w:r>
        <w:t xml:space="preserve"> </w:t>
      </w:r>
      <w:r>
        <w:rPr>
          <w:rFonts w:hint="eastAsia"/>
        </w:rPr>
        <w:t>уровне</w:t>
      </w:r>
    </w:p>
    <w:p w14:paraId="1D1765CF" w14:textId="77777777" w:rsidR="008C3132" w:rsidRDefault="008C3132" w:rsidP="008C3132"/>
    <w:p w14:paraId="25A9725E" w14:textId="77777777" w:rsidR="008C3132" w:rsidRDefault="008C3132" w:rsidP="008C3132">
      <w:r>
        <w:t xml:space="preserve">2.1.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Постоянной</w:t>
      </w:r>
      <w:r>
        <w:t xml:space="preserve"> </w:t>
      </w:r>
      <w:r>
        <w:rPr>
          <w:rFonts w:hint="eastAsia"/>
        </w:rPr>
        <w:t>палате</w:t>
      </w:r>
      <w:r>
        <w:t xml:space="preserve"> </w:t>
      </w:r>
      <w:r>
        <w:rPr>
          <w:rFonts w:hint="eastAsia"/>
        </w:rPr>
        <w:t>международного</w:t>
      </w:r>
      <w:r>
        <w:t xml:space="preserve"> </w:t>
      </w:r>
      <w:r>
        <w:rPr>
          <w:rFonts w:hint="eastAsia"/>
        </w:rPr>
        <w:t>правосудия</w:t>
      </w:r>
      <w:r>
        <w:t xml:space="preserve"> </w:t>
      </w:r>
      <w:r>
        <w:rPr>
          <w:rFonts w:hint="eastAsia"/>
        </w:rPr>
        <w:t>и</w:t>
      </w:r>
      <w:r>
        <w:t xml:space="preserve"> </w:t>
      </w:r>
      <w:r>
        <w:rPr>
          <w:rFonts w:hint="eastAsia"/>
        </w:rPr>
        <w:t>Международном</w:t>
      </w:r>
      <w:r>
        <w:t xml:space="preserve"> </w:t>
      </w:r>
      <w:r>
        <w:rPr>
          <w:rFonts w:hint="eastAsia"/>
        </w:rPr>
        <w:t>суде</w:t>
      </w:r>
      <w:r>
        <w:t xml:space="preserve"> </w:t>
      </w:r>
      <w:r>
        <w:rPr>
          <w:rFonts w:hint="eastAsia"/>
        </w:rPr>
        <w:t>ООН</w:t>
      </w:r>
    </w:p>
    <w:p w14:paraId="70955484" w14:textId="77777777" w:rsidR="008C3132" w:rsidRDefault="008C3132" w:rsidP="008C3132"/>
    <w:p w14:paraId="2BD83A06" w14:textId="77777777" w:rsidR="008C3132" w:rsidRDefault="008C3132" w:rsidP="008C3132">
      <w:r>
        <w:t xml:space="preserve">2.1.1. </w:t>
      </w:r>
      <w:r>
        <w:rPr>
          <w:rFonts w:hint="eastAsia"/>
        </w:rPr>
        <w:t>Постоянная</w:t>
      </w:r>
      <w:r>
        <w:t xml:space="preserve"> </w:t>
      </w:r>
      <w:r>
        <w:rPr>
          <w:rFonts w:hint="eastAsia"/>
        </w:rPr>
        <w:t>палата</w:t>
      </w:r>
      <w:r>
        <w:t xml:space="preserve"> </w:t>
      </w:r>
      <w:r>
        <w:rPr>
          <w:rFonts w:hint="eastAsia"/>
        </w:rPr>
        <w:t>международного</w:t>
      </w:r>
      <w:r>
        <w:t xml:space="preserve"> </w:t>
      </w:r>
      <w:r>
        <w:rPr>
          <w:rFonts w:hint="eastAsia"/>
        </w:rPr>
        <w:t>правосудия</w:t>
      </w:r>
    </w:p>
    <w:p w14:paraId="2136CB94" w14:textId="77777777" w:rsidR="008C3132" w:rsidRDefault="008C3132" w:rsidP="008C3132"/>
    <w:p w14:paraId="4E2CA69C" w14:textId="77777777" w:rsidR="008C3132" w:rsidRDefault="008C3132" w:rsidP="008C3132">
      <w:r>
        <w:t xml:space="preserve">2.1.2. </w:t>
      </w:r>
      <w:r>
        <w:rPr>
          <w:rFonts w:hint="eastAsia"/>
        </w:rPr>
        <w:t>Международный</w:t>
      </w:r>
      <w:r>
        <w:t xml:space="preserve"> </w:t>
      </w:r>
      <w:r>
        <w:rPr>
          <w:rFonts w:hint="eastAsia"/>
        </w:rPr>
        <w:t>суд</w:t>
      </w:r>
      <w:r>
        <w:t xml:space="preserve"> </w:t>
      </w:r>
      <w:r>
        <w:rPr>
          <w:rFonts w:hint="eastAsia"/>
        </w:rPr>
        <w:t>ООН</w:t>
      </w:r>
    </w:p>
    <w:p w14:paraId="22009134" w14:textId="77777777" w:rsidR="008C3132" w:rsidRDefault="008C3132" w:rsidP="008C3132"/>
    <w:p w14:paraId="0ACF4C43" w14:textId="77777777" w:rsidR="008C3132" w:rsidRDefault="008C3132" w:rsidP="008C3132">
      <w:r>
        <w:lastRenderedPageBreak/>
        <w:t xml:space="preserve">2.2.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Международном</w:t>
      </w:r>
      <w:r>
        <w:t xml:space="preserve"> </w:t>
      </w:r>
      <w:r>
        <w:rPr>
          <w:rFonts w:hint="eastAsia"/>
        </w:rPr>
        <w:t>трибунале</w:t>
      </w:r>
      <w:r>
        <w:t xml:space="preserve"> </w:t>
      </w:r>
      <w:r>
        <w:rPr>
          <w:rFonts w:hint="eastAsia"/>
        </w:rPr>
        <w:t>по</w:t>
      </w:r>
      <w:r>
        <w:t xml:space="preserve"> </w:t>
      </w:r>
      <w:r>
        <w:rPr>
          <w:rFonts w:hint="eastAsia"/>
        </w:rPr>
        <w:t>морскому</w:t>
      </w:r>
      <w:r>
        <w:t xml:space="preserve"> </w:t>
      </w:r>
      <w:r>
        <w:rPr>
          <w:rFonts w:hint="eastAsia"/>
        </w:rPr>
        <w:t>праву</w:t>
      </w:r>
    </w:p>
    <w:p w14:paraId="4DAD6E0C" w14:textId="77777777" w:rsidR="008C3132" w:rsidRDefault="008C3132" w:rsidP="008C3132"/>
    <w:p w14:paraId="116395AF" w14:textId="77777777" w:rsidR="008C3132" w:rsidRDefault="008C3132" w:rsidP="008C3132">
      <w:r>
        <w:t xml:space="preserve">2.3.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при</w:t>
      </w:r>
      <w:r>
        <w:t xml:space="preserve"> </w:t>
      </w:r>
      <w:r>
        <w:rPr>
          <w:rFonts w:hint="eastAsia"/>
        </w:rPr>
        <w:t>арбитражном</w:t>
      </w:r>
      <w:r>
        <w:t xml:space="preserve"> </w:t>
      </w:r>
      <w:r>
        <w:rPr>
          <w:rFonts w:hint="eastAsia"/>
        </w:rPr>
        <w:t>рассмотрении</w:t>
      </w:r>
      <w:r>
        <w:t xml:space="preserve"> </w:t>
      </w:r>
      <w:r>
        <w:rPr>
          <w:rFonts w:hint="eastAsia"/>
        </w:rPr>
        <w:t>межгосударственных</w:t>
      </w:r>
      <w:r>
        <w:t xml:space="preserve"> </w:t>
      </w:r>
      <w:r>
        <w:rPr>
          <w:rFonts w:hint="eastAsia"/>
        </w:rPr>
        <w:t>споров</w:t>
      </w:r>
      <w:r>
        <w:t xml:space="preserve"> (</w:t>
      </w:r>
      <w:r>
        <w:rPr>
          <w:rFonts w:hint="eastAsia"/>
        </w:rPr>
        <w:t>в</w:t>
      </w:r>
      <w:r>
        <w:t xml:space="preserve"> </w:t>
      </w:r>
      <w:r>
        <w:rPr>
          <w:rFonts w:hint="eastAsia"/>
        </w:rPr>
        <w:t>Постоянном</w:t>
      </w:r>
      <w:r>
        <w:t xml:space="preserve"> </w:t>
      </w:r>
      <w:r>
        <w:rPr>
          <w:rFonts w:hint="eastAsia"/>
        </w:rPr>
        <w:t>третейском</w:t>
      </w:r>
      <w:r>
        <w:t xml:space="preserve"> </w:t>
      </w:r>
      <w:r>
        <w:rPr>
          <w:rFonts w:hint="eastAsia"/>
        </w:rPr>
        <w:t>суде</w:t>
      </w:r>
      <w:r>
        <w:t>)</w:t>
      </w:r>
    </w:p>
    <w:p w14:paraId="34720D74" w14:textId="77777777" w:rsidR="008C3132" w:rsidRDefault="008C3132" w:rsidP="008C3132"/>
    <w:p w14:paraId="167ADB6F" w14:textId="77777777" w:rsidR="008C3132" w:rsidRDefault="008C3132" w:rsidP="008C3132">
      <w:r>
        <w:rPr>
          <w:rFonts w:hint="eastAsia"/>
        </w:rPr>
        <w:t>Глава</w:t>
      </w:r>
      <w:r>
        <w:t xml:space="preserve"> 3. </w:t>
      </w:r>
      <w:r>
        <w:rPr>
          <w:rFonts w:hint="eastAsia"/>
        </w:rPr>
        <w:t>Обеспечительные</w:t>
      </w:r>
      <w:r>
        <w:t xml:space="preserve"> </w:t>
      </w:r>
      <w:r>
        <w:rPr>
          <w:rFonts w:hint="eastAsia"/>
        </w:rPr>
        <w:t>меры</w:t>
      </w:r>
      <w:r>
        <w:t xml:space="preserve"> </w:t>
      </w:r>
      <w:r>
        <w:rPr>
          <w:rFonts w:hint="eastAsia"/>
        </w:rPr>
        <w:t>в</w:t>
      </w:r>
      <w:r>
        <w:t xml:space="preserve"> </w:t>
      </w:r>
      <w:r>
        <w:rPr>
          <w:rFonts w:hint="eastAsia"/>
        </w:rPr>
        <w:t>региональных</w:t>
      </w:r>
      <w:r>
        <w:t xml:space="preserve"> </w:t>
      </w:r>
      <w:r>
        <w:rPr>
          <w:rFonts w:hint="eastAsia"/>
        </w:rPr>
        <w:t>судах</w:t>
      </w:r>
      <w:r>
        <w:t xml:space="preserve"> </w:t>
      </w:r>
      <w:r>
        <w:rPr>
          <w:rFonts w:hint="eastAsia"/>
        </w:rPr>
        <w:t>по</w:t>
      </w:r>
      <w:r>
        <w:t xml:space="preserve"> </w:t>
      </w:r>
      <w:r>
        <w:rPr>
          <w:rFonts w:hint="eastAsia"/>
        </w:rPr>
        <w:t>правам</w:t>
      </w:r>
      <w:r>
        <w:t xml:space="preserve"> </w:t>
      </w:r>
      <w:r>
        <w:rPr>
          <w:rFonts w:hint="eastAsia"/>
        </w:rPr>
        <w:t>человека</w:t>
      </w:r>
    </w:p>
    <w:p w14:paraId="0240DEF6" w14:textId="77777777" w:rsidR="008C3132" w:rsidRDefault="008C3132" w:rsidP="008C3132"/>
    <w:p w14:paraId="0DB6283C" w14:textId="77777777" w:rsidR="008C3132" w:rsidRDefault="008C3132" w:rsidP="008C3132">
      <w:r>
        <w:t xml:space="preserve">3.1.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Европейском</w:t>
      </w:r>
      <w:r>
        <w:t xml:space="preserve"> </w:t>
      </w:r>
      <w:r>
        <w:rPr>
          <w:rFonts w:hint="eastAsia"/>
        </w:rPr>
        <w:t>суде</w:t>
      </w:r>
      <w:r>
        <w:t xml:space="preserve"> </w:t>
      </w:r>
      <w:r>
        <w:rPr>
          <w:rFonts w:hint="eastAsia"/>
        </w:rPr>
        <w:t>по</w:t>
      </w:r>
      <w:r>
        <w:t xml:space="preserve"> </w:t>
      </w:r>
      <w:r>
        <w:rPr>
          <w:rFonts w:hint="eastAsia"/>
        </w:rPr>
        <w:t>правам</w:t>
      </w:r>
      <w:r>
        <w:t xml:space="preserve"> </w:t>
      </w:r>
      <w:r>
        <w:rPr>
          <w:rFonts w:hint="eastAsia"/>
        </w:rPr>
        <w:t>человека</w:t>
      </w:r>
    </w:p>
    <w:p w14:paraId="2032475D" w14:textId="77777777" w:rsidR="008C3132" w:rsidRDefault="008C3132" w:rsidP="008C3132"/>
    <w:p w14:paraId="43E882CB" w14:textId="77777777" w:rsidR="008C3132" w:rsidRDefault="008C3132" w:rsidP="008C3132">
      <w:r>
        <w:t xml:space="preserve">3.2.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Межамериканском</w:t>
      </w:r>
      <w:r>
        <w:t xml:space="preserve"> </w:t>
      </w:r>
      <w:r>
        <w:rPr>
          <w:rFonts w:hint="eastAsia"/>
        </w:rPr>
        <w:t>суде</w:t>
      </w:r>
      <w:r>
        <w:t xml:space="preserve"> </w:t>
      </w:r>
      <w:r>
        <w:rPr>
          <w:rFonts w:hint="eastAsia"/>
        </w:rPr>
        <w:t>по</w:t>
      </w:r>
      <w:r>
        <w:t xml:space="preserve"> </w:t>
      </w:r>
      <w:r>
        <w:rPr>
          <w:rFonts w:hint="eastAsia"/>
        </w:rPr>
        <w:t>правам</w:t>
      </w:r>
      <w:r>
        <w:t xml:space="preserve"> </w:t>
      </w:r>
      <w:r>
        <w:rPr>
          <w:rFonts w:hint="eastAsia"/>
        </w:rPr>
        <w:t>человека</w:t>
      </w:r>
    </w:p>
    <w:p w14:paraId="49EE6E93" w14:textId="77777777" w:rsidR="008C3132" w:rsidRDefault="008C3132" w:rsidP="008C3132"/>
    <w:p w14:paraId="5B14EC85" w14:textId="77777777" w:rsidR="008C3132" w:rsidRDefault="008C3132" w:rsidP="008C3132">
      <w:r>
        <w:t xml:space="preserve">3.3.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Африканском</w:t>
      </w:r>
      <w:r>
        <w:t xml:space="preserve"> </w:t>
      </w:r>
      <w:r>
        <w:rPr>
          <w:rFonts w:hint="eastAsia"/>
        </w:rPr>
        <w:t>суде</w:t>
      </w:r>
      <w:r>
        <w:t xml:space="preserve"> </w:t>
      </w:r>
      <w:r>
        <w:rPr>
          <w:rFonts w:hint="eastAsia"/>
        </w:rPr>
        <w:t>по</w:t>
      </w:r>
      <w:r>
        <w:t xml:space="preserve"> </w:t>
      </w:r>
      <w:r>
        <w:rPr>
          <w:rFonts w:hint="eastAsia"/>
        </w:rPr>
        <w:t>правам</w:t>
      </w:r>
      <w:r>
        <w:t xml:space="preserve"> </w:t>
      </w:r>
      <w:r>
        <w:rPr>
          <w:rFonts w:hint="eastAsia"/>
        </w:rPr>
        <w:t>человека</w:t>
      </w:r>
      <w:r>
        <w:t xml:space="preserve"> </w:t>
      </w:r>
      <w:r>
        <w:rPr>
          <w:rFonts w:hint="eastAsia"/>
        </w:rPr>
        <w:t>и</w:t>
      </w:r>
      <w:r>
        <w:t xml:space="preserve"> </w:t>
      </w:r>
      <w:r>
        <w:rPr>
          <w:rFonts w:hint="eastAsia"/>
        </w:rPr>
        <w:t>народов</w:t>
      </w:r>
    </w:p>
    <w:p w14:paraId="4CC29277" w14:textId="77777777" w:rsidR="008C3132" w:rsidRDefault="008C3132" w:rsidP="008C3132"/>
    <w:p w14:paraId="5F79CB80" w14:textId="77777777" w:rsidR="008C3132" w:rsidRDefault="008C3132" w:rsidP="008C3132">
      <w:r>
        <w:rPr>
          <w:rFonts w:hint="eastAsia"/>
        </w:rPr>
        <w:t>Глава</w:t>
      </w:r>
      <w:r>
        <w:t xml:space="preserve"> 4. </w:t>
      </w:r>
      <w:r>
        <w:rPr>
          <w:rFonts w:hint="eastAsia"/>
        </w:rPr>
        <w:t>Обеспечительные</w:t>
      </w:r>
      <w:r>
        <w:t xml:space="preserve"> </w:t>
      </w:r>
      <w:r>
        <w:rPr>
          <w:rFonts w:hint="eastAsia"/>
        </w:rPr>
        <w:t>меры</w:t>
      </w:r>
      <w:r>
        <w:t xml:space="preserve"> </w:t>
      </w:r>
      <w:r>
        <w:rPr>
          <w:rFonts w:hint="eastAsia"/>
        </w:rPr>
        <w:t>в</w:t>
      </w:r>
      <w:r>
        <w:t xml:space="preserve"> </w:t>
      </w:r>
      <w:r>
        <w:rPr>
          <w:rFonts w:hint="eastAsia"/>
        </w:rPr>
        <w:t>судах</w:t>
      </w:r>
      <w:r>
        <w:t xml:space="preserve"> </w:t>
      </w:r>
      <w:r>
        <w:rPr>
          <w:rFonts w:hint="eastAsia"/>
        </w:rPr>
        <w:t>региональных</w:t>
      </w:r>
      <w:r>
        <w:t xml:space="preserve"> </w:t>
      </w:r>
      <w:r>
        <w:rPr>
          <w:rFonts w:hint="eastAsia"/>
        </w:rPr>
        <w:t>интеграционных</w:t>
      </w:r>
      <w:r>
        <w:t xml:space="preserve"> </w:t>
      </w:r>
      <w:r>
        <w:rPr>
          <w:rFonts w:hint="eastAsia"/>
        </w:rPr>
        <w:t>объединений</w:t>
      </w:r>
      <w:r>
        <w:t xml:space="preserve"> </w:t>
      </w:r>
      <w:r>
        <w:rPr>
          <w:rFonts w:hint="eastAsia"/>
        </w:rPr>
        <w:t>и</w:t>
      </w:r>
      <w:r>
        <w:t xml:space="preserve"> </w:t>
      </w:r>
      <w:r>
        <w:rPr>
          <w:rFonts w:hint="eastAsia"/>
        </w:rPr>
        <w:t>инвестиционном</w:t>
      </w:r>
      <w:r>
        <w:t xml:space="preserve"> </w:t>
      </w:r>
      <w:r>
        <w:rPr>
          <w:rFonts w:hint="eastAsia"/>
        </w:rPr>
        <w:t>арбитраже</w:t>
      </w:r>
    </w:p>
    <w:p w14:paraId="5E80D965" w14:textId="77777777" w:rsidR="008C3132" w:rsidRDefault="008C3132" w:rsidP="008C3132"/>
    <w:p w14:paraId="1020E71D" w14:textId="77777777" w:rsidR="008C3132" w:rsidRDefault="008C3132" w:rsidP="008C3132">
      <w:r>
        <w:t xml:space="preserve">4.1.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Суде</w:t>
      </w:r>
      <w:r>
        <w:t xml:space="preserve"> </w:t>
      </w:r>
      <w:r>
        <w:rPr>
          <w:rFonts w:hint="eastAsia"/>
        </w:rPr>
        <w:t>Европейского</w:t>
      </w:r>
      <w:r>
        <w:t xml:space="preserve"> </w:t>
      </w:r>
      <w:r>
        <w:rPr>
          <w:rFonts w:hint="eastAsia"/>
        </w:rPr>
        <w:t>союза</w:t>
      </w:r>
    </w:p>
    <w:p w14:paraId="594EFAD5" w14:textId="77777777" w:rsidR="008C3132" w:rsidRDefault="008C3132" w:rsidP="008C3132"/>
    <w:p w14:paraId="45F9992B" w14:textId="77777777" w:rsidR="008C3132" w:rsidRDefault="008C3132" w:rsidP="008C3132">
      <w:r>
        <w:t xml:space="preserve">4.2.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судах</w:t>
      </w:r>
      <w:r>
        <w:t xml:space="preserve"> </w:t>
      </w:r>
      <w:r>
        <w:rPr>
          <w:rFonts w:hint="eastAsia"/>
        </w:rPr>
        <w:t>евразийской</w:t>
      </w:r>
      <w:r>
        <w:t xml:space="preserve"> </w:t>
      </w:r>
      <w:r>
        <w:rPr>
          <w:rFonts w:hint="eastAsia"/>
        </w:rPr>
        <w:t>интеграции</w:t>
      </w:r>
    </w:p>
    <w:p w14:paraId="1375CDA8" w14:textId="77777777" w:rsidR="008C3132" w:rsidRDefault="008C3132" w:rsidP="008C3132"/>
    <w:p w14:paraId="295F6100" w14:textId="77777777" w:rsidR="008C3132" w:rsidRDefault="008C3132" w:rsidP="008C3132">
      <w:r>
        <w:t xml:space="preserve">4.3. </w:t>
      </w:r>
      <w:r>
        <w:rPr>
          <w:rFonts w:hint="eastAsia"/>
        </w:rPr>
        <w:t>Правовые</w:t>
      </w:r>
      <w:r>
        <w:t xml:space="preserve"> </w:t>
      </w:r>
      <w:r>
        <w:rPr>
          <w:rFonts w:hint="eastAsia"/>
        </w:rPr>
        <w:t>основания</w:t>
      </w:r>
      <w:r>
        <w:t xml:space="preserve"> </w:t>
      </w:r>
      <w:r>
        <w:rPr>
          <w:rFonts w:hint="eastAsia"/>
        </w:rPr>
        <w:t>и</w:t>
      </w:r>
      <w:r>
        <w:t xml:space="preserve"> </w:t>
      </w:r>
      <w:r>
        <w:rPr>
          <w:rFonts w:hint="eastAsia"/>
        </w:rPr>
        <w:t>практика</w:t>
      </w:r>
      <w:r>
        <w:t xml:space="preserve"> </w:t>
      </w:r>
      <w:r>
        <w:rPr>
          <w:rFonts w:hint="eastAsia"/>
        </w:rPr>
        <w:t>применения</w:t>
      </w:r>
      <w:r>
        <w:t xml:space="preserve"> </w:t>
      </w:r>
      <w:r>
        <w:rPr>
          <w:rFonts w:hint="eastAsia"/>
        </w:rPr>
        <w:t>обеспечительных</w:t>
      </w:r>
      <w:r>
        <w:t xml:space="preserve"> </w:t>
      </w:r>
      <w:r>
        <w:rPr>
          <w:rFonts w:hint="eastAsia"/>
        </w:rPr>
        <w:t>мер</w:t>
      </w:r>
      <w:r>
        <w:t xml:space="preserve"> </w:t>
      </w:r>
      <w:r>
        <w:rPr>
          <w:rFonts w:hint="eastAsia"/>
        </w:rPr>
        <w:t>в</w:t>
      </w:r>
      <w:r>
        <w:t xml:space="preserve"> </w:t>
      </w:r>
      <w:r>
        <w:rPr>
          <w:rFonts w:hint="eastAsia"/>
        </w:rPr>
        <w:t>инвестиционном</w:t>
      </w:r>
      <w:r>
        <w:t xml:space="preserve"> </w:t>
      </w:r>
      <w:r>
        <w:rPr>
          <w:rFonts w:hint="eastAsia"/>
        </w:rPr>
        <w:t>арбитраже</w:t>
      </w:r>
    </w:p>
    <w:p w14:paraId="4B1914F7" w14:textId="77777777" w:rsidR="008C3132" w:rsidRDefault="008C3132" w:rsidP="008C3132"/>
    <w:p w14:paraId="1C462B03" w14:textId="77777777" w:rsidR="008C3132" w:rsidRDefault="008C3132" w:rsidP="008C3132">
      <w:r>
        <w:rPr>
          <w:rFonts w:hint="eastAsia"/>
        </w:rPr>
        <w:lastRenderedPageBreak/>
        <w:t>Заключение</w:t>
      </w:r>
    </w:p>
    <w:p w14:paraId="4AECDF6A" w14:textId="77777777" w:rsidR="008C3132" w:rsidRDefault="008C3132" w:rsidP="008C3132"/>
    <w:p w14:paraId="5666EB71" w14:textId="7C43D0BA" w:rsidR="008C3132" w:rsidRPr="008C3132" w:rsidRDefault="008C3132" w:rsidP="008C3132">
      <w:r>
        <w:rPr>
          <w:rFonts w:hint="eastAsia"/>
        </w:rPr>
        <w:t>Перечень</w:t>
      </w:r>
      <w:r>
        <w:t xml:space="preserve"> </w:t>
      </w:r>
      <w:r>
        <w:rPr>
          <w:rFonts w:hint="eastAsia"/>
        </w:rPr>
        <w:t>использованных</w:t>
      </w:r>
      <w:r>
        <w:t xml:space="preserve"> </w:t>
      </w:r>
      <w:r>
        <w:rPr>
          <w:rFonts w:hint="eastAsia"/>
        </w:rPr>
        <w:t>источников</w:t>
      </w:r>
    </w:p>
    <w:sectPr w:rsidR="008C3132" w:rsidRPr="008C3132" w:rsidSect="008F42D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A442" w14:textId="77777777" w:rsidR="008F42DA" w:rsidRDefault="008F42DA">
      <w:pPr>
        <w:spacing w:after="0" w:line="240" w:lineRule="auto"/>
      </w:pPr>
      <w:r>
        <w:separator/>
      </w:r>
    </w:p>
  </w:endnote>
  <w:endnote w:type="continuationSeparator" w:id="0">
    <w:p w14:paraId="17C5C480" w14:textId="77777777" w:rsidR="008F42DA" w:rsidRDefault="008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653A" w14:textId="77777777" w:rsidR="008F42DA" w:rsidRDefault="008F42DA"/>
    <w:p w14:paraId="69343A7C" w14:textId="77777777" w:rsidR="008F42DA" w:rsidRDefault="008F42DA"/>
    <w:p w14:paraId="13B48DC7" w14:textId="77777777" w:rsidR="008F42DA" w:rsidRDefault="008F42DA"/>
    <w:p w14:paraId="10AFBFE5" w14:textId="77777777" w:rsidR="008F42DA" w:rsidRDefault="008F42DA"/>
    <w:p w14:paraId="41617B4C" w14:textId="77777777" w:rsidR="008F42DA" w:rsidRDefault="008F42DA"/>
    <w:p w14:paraId="53C3FAE9" w14:textId="77777777" w:rsidR="008F42DA" w:rsidRDefault="008F42DA"/>
    <w:p w14:paraId="207D907E" w14:textId="77777777" w:rsidR="008F42DA" w:rsidRDefault="008F42D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C133896" wp14:editId="586E894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FDBF" w14:textId="77777777" w:rsidR="008F42DA" w:rsidRDefault="008F42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1338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AF5FDBF" w14:textId="77777777" w:rsidR="008F42DA" w:rsidRDefault="008F42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C1CEF11" w14:textId="77777777" w:rsidR="008F42DA" w:rsidRDefault="008F42DA"/>
    <w:p w14:paraId="4D0C28FB" w14:textId="77777777" w:rsidR="008F42DA" w:rsidRDefault="008F42DA"/>
    <w:p w14:paraId="668CFBCC" w14:textId="77777777" w:rsidR="008F42DA" w:rsidRDefault="008F42D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394C714" wp14:editId="1DA607C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0C30" w14:textId="77777777" w:rsidR="008F42DA" w:rsidRDefault="008F42DA"/>
                          <w:p w14:paraId="7AD5706A" w14:textId="77777777" w:rsidR="008F42DA" w:rsidRDefault="008F42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94C71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C790C30" w14:textId="77777777" w:rsidR="008F42DA" w:rsidRDefault="008F42DA"/>
                    <w:p w14:paraId="7AD5706A" w14:textId="77777777" w:rsidR="008F42DA" w:rsidRDefault="008F42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A4C06A" w14:textId="77777777" w:rsidR="008F42DA" w:rsidRDefault="008F42DA"/>
    <w:p w14:paraId="50766D49" w14:textId="77777777" w:rsidR="008F42DA" w:rsidRDefault="008F42DA">
      <w:pPr>
        <w:rPr>
          <w:sz w:val="2"/>
          <w:szCs w:val="2"/>
        </w:rPr>
      </w:pPr>
    </w:p>
    <w:p w14:paraId="6A4B6DFF" w14:textId="77777777" w:rsidR="008F42DA" w:rsidRDefault="008F42DA"/>
    <w:p w14:paraId="6AC7BFBA" w14:textId="77777777" w:rsidR="008F42DA" w:rsidRDefault="008F42DA">
      <w:pPr>
        <w:spacing w:after="0" w:line="240" w:lineRule="auto"/>
      </w:pPr>
    </w:p>
  </w:footnote>
  <w:footnote w:type="continuationSeparator" w:id="0">
    <w:p w14:paraId="691B7A66" w14:textId="77777777" w:rsidR="008F42DA" w:rsidRDefault="008F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2DA"/>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61248</TotalTime>
  <Pages>3</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1600</cp:revision>
  <cp:lastPrinted>2009-02-06T05:36:00Z</cp:lastPrinted>
  <dcterms:created xsi:type="dcterms:W3CDTF">2024-01-07T13:43:00Z</dcterms:created>
  <dcterms:modified xsi:type="dcterms:W3CDTF">2024-04-08T08:11:00Z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