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D44E05" w:rsidRDefault="00D44E05" w:rsidP="00D44E05">
      <w:r>
        <w:rPr>
          <w:rFonts w:ascii="Times New Roman" w:eastAsia="Times New Roman" w:hAnsi="Times New Roman" w:cs="Times New Roman"/>
          <w:b/>
          <w:sz w:val="24"/>
          <w:szCs w:val="24"/>
        </w:rPr>
        <w:t>Пирогов Тимофій Валерійович</w:t>
      </w:r>
      <w:r w:rsidRPr="002F088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начальни</w:t>
      </w:r>
      <w:r w:rsidRPr="002F088E">
        <w:rPr>
          <w:rFonts w:ascii="Times New Roman" w:eastAsia="Times New Roman" w:hAnsi="Times New Roman" w:cs="Times New Roman"/>
          <w:sz w:val="24"/>
          <w:szCs w:val="24"/>
        </w:rPr>
        <w:t>а відділу аналізу міцності елементів ядерних установок Державного підприємства «Державний науково-інженерний центр систем контролю та аварійного реагування». Назва дисертації – «Обґрунтування безпечної експлуатації теплообмінників аварійного розхолоджування РУ ВВЕР-1000 з урахуванням нестаціонарних навантажень». Шифр та назва спеціальності – 05.14.14 – Теплові та ядерні енергоустановки. Шифр спеціалізованої ради – Д 41.052.04 Одеського національного політехнічного університету</w:t>
      </w:r>
    </w:p>
    <w:sectPr w:rsidR="004111C7" w:rsidRPr="00D44E0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06" w:rsidRDefault="00FE7B06">
      <w:pPr>
        <w:spacing w:after="0" w:line="240" w:lineRule="auto"/>
      </w:pPr>
      <w:r>
        <w:separator/>
      </w:r>
    </w:p>
  </w:endnote>
  <w:endnote w:type="continuationSeparator" w:id="0">
    <w:p w:rsidR="00FE7B06" w:rsidRDefault="00FE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E7B06" w:rsidRDefault="00FE7B0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E7B06" w:rsidRDefault="00FE7B06">
                <w:pPr>
                  <w:spacing w:line="240" w:lineRule="auto"/>
                </w:pPr>
                <w:fldSimple w:instr=" PAGE \* MERGEFORMAT ">
                  <w:r w:rsidR="00D44E05" w:rsidRPr="00D44E0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06" w:rsidRDefault="00FE7B06"/>
    <w:p w:rsidR="00FE7B06" w:rsidRDefault="00FE7B06"/>
    <w:p w:rsidR="00FE7B06" w:rsidRDefault="00FE7B06"/>
    <w:p w:rsidR="00FE7B06" w:rsidRDefault="00FE7B06"/>
    <w:p w:rsidR="00FE7B06" w:rsidRDefault="00FE7B06"/>
    <w:p w:rsidR="00FE7B06" w:rsidRDefault="00FE7B06"/>
    <w:p w:rsidR="00FE7B06" w:rsidRDefault="00FE7B06">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E7B06" w:rsidRDefault="00FE7B06">
                  <w:pPr>
                    <w:spacing w:line="240" w:lineRule="auto"/>
                  </w:pPr>
                  <w:fldSimple w:instr=" PAGE \* MERGEFORMAT ">
                    <w:r w:rsidRPr="00972232">
                      <w:rPr>
                        <w:rStyle w:val="afffff9"/>
                        <w:b w:val="0"/>
                        <w:bCs w:val="0"/>
                        <w:noProof/>
                      </w:rPr>
                      <w:t>2</w:t>
                    </w:r>
                  </w:fldSimple>
                </w:p>
              </w:txbxContent>
            </v:textbox>
            <w10:wrap anchorx="page" anchory="page"/>
          </v:shape>
        </w:pict>
      </w:r>
    </w:p>
    <w:p w:rsidR="00FE7B06" w:rsidRDefault="00FE7B06"/>
    <w:p w:rsidR="00FE7B06" w:rsidRDefault="00FE7B06"/>
    <w:p w:rsidR="00FE7B06" w:rsidRDefault="00FE7B06">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E7B06" w:rsidRDefault="00FE7B06"/>
              </w:txbxContent>
            </v:textbox>
            <w10:wrap anchorx="page" anchory="page"/>
          </v:shape>
        </w:pict>
      </w:r>
    </w:p>
    <w:p w:rsidR="00FE7B06" w:rsidRDefault="00FE7B06"/>
    <w:p w:rsidR="00FE7B06" w:rsidRDefault="00FE7B06">
      <w:pPr>
        <w:rPr>
          <w:sz w:val="2"/>
          <w:szCs w:val="2"/>
        </w:rPr>
      </w:pPr>
    </w:p>
    <w:p w:rsidR="00FE7B06" w:rsidRDefault="00FE7B06"/>
    <w:p w:rsidR="00FE7B06" w:rsidRDefault="00FE7B06">
      <w:pPr>
        <w:spacing w:after="0" w:line="240" w:lineRule="auto"/>
      </w:pPr>
    </w:p>
  </w:footnote>
  <w:footnote w:type="continuationSeparator" w:id="0">
    <w:p w:rsidR="00FE7B06" w:rsidRDefault="00FE7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 w:rsidR="00FE7B06" w:rsidRDefault="00FE7B0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Pr="005856C0" w:rsidRDefault="00FE7B0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B8A76-5E15-4A31-9E40-8306ED0F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54</cp:revision>
  <cp:lastPrinted>2009-02-06T05:36:00Z</cp:lastPrinted>
  <dcterms:created xsi:type="dcterms:W3CDTF">2021-04-03T22:00:00Z</dcterms:created>
  <dcterms:modified xsi:type="dcterms:W3CDTF">2021-04-04T12:47:00Z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