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F0C7" w14:textId="7601AA80" w:rsidR="000E3CCC" w:rsidRDefault="003B008C" w:rsidP="003B008C">
      <w:pPr>
        <w:rPr>
          <w:rFonts w:ascii="Times New Roman" w:eastAsia="Arial Unicode MS" w:hAnsi="Times New Roman" w:cs="Times New Roman"/>
          <w:b/>
          <w:bCs/>
          <w:color w:val="000000"/>
          <w:kern w:val="0"/>
          <w:sz w:val="28"/>
          <w:szCs w:val="28"/>
          <w:lang w:eastAsia="ru-RU" w:bidi="uk-UA"/>
        </w:rPr>
      </w:pPr>
      <w:r w:rsidRPr="003B008C">
        <w:rPr>
          <w:rFonts w:ascii="Times New Roman" w:eastAsia="Arial Unicode MS" w:hAnsi="Times New Roman" w:cs="Times New Roman" w:hint="eastAsia"/>
          <w:b/>
          <w:bCs/>
          <w:color w:val="000000"/>
          <w:kern w:val="0"/>
          <w:sz w:val="28"/>
          <w:szCs w:val="28"/>
          <w:lang w:eastAsia="ru-RU" w:bidi="uk-UA"/>
        </w:rPr>
        <w:t>Четвертакова</w:t>
      </w:r>
      <w:r w:rsidRPr="003B008C">
        <w:rPr>
          <w:rFonts w:ascii="Times New Roman" w:eastAsia="Arial Unicode MS" w:hAnsi="Times New Roman" w:cs="Times New Roman"/>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Евгения</w:t>
      </w:r>
      <w:r w:rsidRPr="003B008C">
        <w:rPr>
          <w:rFonts w:ascii="Times New Roman" w:eastAsia="Arial Unicode MS" w:hAnsi="Times New Roman" w:cs="Times New Roman"/>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Сергеевна</w:t>
      </w:r>
      <w:r>
        <w:rPr>
          <w:rFonts w:ascii="Times New Roman" w:eastAsia="Arial Unicode MS" w:hAnsi="Times New Roman" w:cs="Times New Roman" w:hint="eastAsia"/>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Разработка</w:t>
      </w:r>
      <w:r w:rsidRPr="003B008C">
        <w:rPr>
          <w:rFonts w:ascii="Times New Roman" w:eastAsia="Arial Unicode MS" w:hAnsi="Times New Roman" w:cs="Times New Roman"/>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математического</w:t>
      </w:r>
      <w:r w:rsidRPr="003B008C">
        <w:rPr>
          <w:rFonts w:ascii="Times New Roman" w:eastAsia="Arial Unicode MS" w:hAnsi="Times New Roman" w:cs="Times New Roman"/>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и</w:t>
      </w:r>
      <w:r w:rsidRPr="003B008C">
        <w:rPr>
          <w:rFonts w:ascii="Times New Roman" w:eastAsia="Arial Unicode MS" w:hAnsi="Times New Roman" w:cs="Times New Roman"/>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алгоритмического</w:t>
      </w:r>
      <w:r w:rsidRPr="003B008C">
        <w:rPr>
          <w:rFonts w:ascii="Times New Roman" w:eastAsia="Arial Unicode MS" w:hAnsi="Times New Roman" w:cs="Times New Roman"/>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обеспечения</w:t>
      </w:r>
      <w:r w:rsidRPr="003B008C">
        <w:rPr>
          <w:rFonts w:ascii="Times New Roman" w:eastAsia="Arial Unicode MS" w:hAnsi="Times New Roman" w:cs="Times New Roman"/>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проверки</w:t>
      </w:r>
      <w:r w:rsidRPr="003B008C">
        <w:rPr>
          <w:rFonts w:ascii="Times New Roman" w:eastAsia="Arial Unicode MS" w:hAnsi="Times New Roman" w:cs="Times New Roman"/>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статистических</w:t>
      </w:r>
      <w:r w:rsidRPr="003B008C">
        <w:rPr>
          <w:rFonts w:ascii="Times New Roman" w:eastAsia="Arial Unicode MS" w:hAnsi="Times New Roman" w:cs="Times New Roman"/>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гипотез</w:t>
      </w:r>
      <w:r w:rsidRPr="003B008C">
        <w:rPr>
          <w:rFonts w:ascii="Times New Roman" w:eastAsia="Arial Unicode MS" w:hAnsi="Times New Roman" w:cs="Times New Roman"/>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о</w:t>
      </w:r>
      <w:r w:rsidRPr="003B008C">
        <w:rPr>
          <w:rFonts w:ascii="Times New Roman" w:eastAsia="Arial Unicode MS" w:hAnsi="Times New Roman" w:cs="Times New Roman"/>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деградационных</w:t>
      </w:r>
      <w:r w:rsidRPr="003B008C">
        <w:rPr>
          <w:rFonts w:ascii="Times New Roman" w:eastAsia="Arial Unicode MS" w:hAnsi="Times New Roman" w:cs="Times New Roman"/>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моделях</w:t>
      </w:r>
      <w:r w:rsidRPr="003B008C">
        <w:rPr>
          <w:rFonts w:ascii="Times New Roman" w:eastAsia="Arial Unicode MS" w:hAnsi="Times New Roman" w:cs="Times New Roman"/>
          <w:b/>
          <w:bCs/>
          <w:color w:val="000000"/>
          <w:kern w:val="0"/>
          <w:sz w:val="28"/>
          <w:szCs w:val="28"/>
          <w:lang w:eastAsia="ru-RU" w:bidi="uk-UA"/>
        </w:rPr>
        <w:t xml:space="preserve"> </w:t>
      </w:r>
      <w:r w:rsidRPr="003B008C">
        <w:rPr>
          <w:rFonts w:ascii="Times New Roman" w:eastAsia="Arial Unicode MS" w:hAnsi="Times New Roman" w:cs="Times New Roman" w:hint="eastAsia"/>
          <w:b/>
          <w:bCs/>
          <w:color w:val="000000"/>
          <w:kern w:val="0"/>
          <w:sz w:val="28"/>
          <w:szCs w:val="28"/>
          <w:lang w:eastAsia="ru-RU" w:bidi="uk-UA"/>
        </w:rPr>
        <w:t>надежности</w:t>
      </w:r>
    </w:p>
    <w:p w14:paraId="42691EF1" w14:textId="77777777" w:rsidR="003B008C" w:rsidRDefault="003B008C" w:rsidP="003B008C">
      <w:r>
        <w:rPr>
          <w:rFonts w:hint="eastAsia"/>
        </w:rPr>
        <w:t>ОГЛАВЛЕНИЕ</w:t>
      </w:r>
      <w:r>
        <w:t xml:space="preserve"> </w:t>
      </w:r>
      <w:r>
        <w:rPr>
          <w:rFonts w:hint="eastAsia"/>
        </w:rPr>
        <w:t>ДИССЕРТАЦИИ</w:t>
      </w:r>
    </w:p>
    <w:p w14:paraId="55D4DD04" w14:textId="77777777" w:rsidR="003B008C" w:rsidRDefault="003B008C" w:rsidP="003B008C">
      <w:r>
        <w:rPr>
          <w:rFonts w:hint="eastAsia"/>
        </w:rPr>
        <w:t>кандидат</w:t>
      </w:r>
      <w:r>
        <w:t xml:space="preserve"> </w:t>
      </w:r>
      <w:r>
        <w:rPr>
          <w:rFonts w:hint="eastAsia"/>
        </w:rPr>
        <w:t>наук</w:t>
      </w:r>
      <w:r>
        <w:t xml:space="preserve"> </w:t>
      </w:r>
      <w:r>
        <w:rPr>
          <w:rFonts w:hint="eastAsia"/>
        </w:rPr>
        <w:t>Четвертакова</w:t>
      </w:r>
      <w:r>
        <w:t xml:space="preserve"> </w:t>
      </w:r>
      <w:r>
        <w:rPr>
          <w:rFonts w:hint="eastAsia"/>
        </w:rPr>
        <w:t>Евгения</w:t>
      </w:r>
      <w:r>
        <w:t xml:space="preserve"> </w:t>
      </w:r>
      <w:r>
        <w:rPr>
          <w:rFonts w:hint="eastAsia"/>
        </w:rPr>
        <w:t>Сергеевна</w:t>
      </w:r>
    </w:p>
    <w:p w14:paraId="622FB7A5" w14:textId="77777777" w:rsidR="003B008C" w:rsidRDefault="003B008C" w:rsidP="003B008C">
      <w:r>
        <w:rPr>
          <w:rFonts w:hint="eastAsia"/>
        </w:rPr>
        <w:t>ВВЕДЕНИЕ</w:t>
      </w:r>
    </w:p>
    <w:p w14:paraId="5BA522EF" w14:textId="77777777" w:rsidR="003B008C" w:rsidRDefault="003B008C" w:rsidP="003B008C"/>
    <w:p w14:paraId="693A1D8A" w14:textId="77777777" w:rsidR="003B008C" w:rsidRDefault="003B008C" w:rsidP="003B008C">
      <w:r>
        <w:rPr>
          <w:rFonts w:hint="eastAsia"/>
        </w:rPr>
        <w:t>ГЛАВА</w:t>
      </w:r>
      <w:r>
        <w:t xml:space="preserve"> 1 </w:t>
      </w:r>
      <w:r>
        <w:rPr>
          <w:rFonts w:hint="eastAsia"/>
        </w:rPr>
        <w:t>ВОПРОСЫ</w:t>
      </w:r>
      <w:r>
        <w:t xml:space="preserve"> </w:t>
      </w:r>
      <w:r>
        <w:rPr>
          <w:rFonts w:hint="eastAsia"/>
        </w:rPr>
        <w:t>ПОСТРОЕНИЯ</w:t>
      </w:r>
      <w:r>
        <w:t xml:space="preserve"> </w:t>
      </w:r>
      <w:r>
        <w:rPr>
          <w:rFonts w:hint="eastAsia"/>
        </w:rPr>
        <w:t>ДЕГРАДАЦИОННЫХ</w:t>
      </w:r>
      <w:r>
        <w:t xml:space="preserve"> </w:t>
      </w:r>
      <w:r>
        <w:rPr>
          <w:rFonts w:hint="eastAsia"/>
        </w:rPr>
        <w:t>ГАММА</w:t>
      </w:r>
      <w:r>
        <w:t>-</w:t>
      </w:r>
      <w:r>
        <w:rPr>
          <w:rFonts w:hint="eastAsia"/>
        </w:rPr>
        <w:t>И</w:t>
      </w:r>
      <w:r>
        <w:t xml:space="preserve"> </w:t>
      </w:r>
      <w:r>
        <w:rPr>
          <w:rFonts w:hint="eastAsia"/>
        </w:rPr>
        <w:t>ВИНЕРОВСКОЙ</w:t>
      </w:r>
      <w:r>
        <w:t xml:space="preserve"> </w:t>
      </w:r>
      <w:r>
        <w:rPr>
          <w:rFonts w:hint="eastAsia"/>
        </w:rPr>
        <w:t>МОДЕЛЕЙ</w:t>
      </w:r>
      <w:r>
        <w:t xml:space="preserve"> </w:t>
      </w:r>
      <w:r>
        <w:rPr>
          <w:rFonts w:hint="eastAsia"/>
        </w:rPr>
        <w:t>НАДЕЖНОСТИ</w:t>
      </w:r>
    </w:p>
    <w:p w14:paraId="758C147E" w14:textId="77777777" w:rsidR="003B008C" w:rsidRDefault="003B008C" w:rsidP="003B008C"/>
    <w:p w14:paraId="19FB0C0E" w14:textId="77777777" w:rsidR="003B008C" w:rsidRDefault="003B008C" w:rsidP="003B008C">
      <w:r>
        <w:t xml:space="preserve">1.1 </w:t>
      </w:r>
      <w:r>
        <w:rPr>
          <w:rFonts w:hint="eastAsia"/>
        </w:rPr>
        <w:t>Деградационные</w:t>
      </w:r>
      <w:r>
        <w:t xml:space="preserve"> </w:t>
      </w:r>
      <w:r>
        <w:rPr>
          <w:rFonts w:hint="eastAsia"/>
        </w:rPr>
        <w:t>модели</w:t>
      </w:r>
      <w:r>
        <w:t xml:space="preserve"> </w:t>
      </w:r>
      <w:r>
        <w:rPr>
          <w:rFonts w:hint="eastAsia"/>
        </w:rPr>
        <w:t>надежности</w:t>
      </w:r>
    </w:p>
    <w:p w14:paraId="4F0A2650" w14:textId="77777777" w:rsidR="003B008C" w:rsidRDefault="003B008C" w:rsidP="003B008C"/>
    <w:p w14:paraId="536CB1DD" w14:textId="77777777" w:rsidR="003B008C" w:rsidRDefault="003B008C" w:rsidP="003B008C">
      <w:r>
        <w:t xml:space="preserve">1.1.1 </w:t>
      </w:r>
      <w:r>
        <w:rPr>
          <w:rFonts w:hint="eastAsia"/>
        </w:rPr>
        <w:t>Деградационная</w:t>
      </w:r>
      <w:r>
        <w:t xml:space="preserve"> </w:t>
      </w:r>
      <w:r>
        <w:rPr>
          <w:rFonts w:hint="eastAsia"/>
        </w:rPr>
        <w:t>гамма</w:t>
      </w:r>
      <w:r>
        <w:t>-</w:t>
      </w:r>
      <w:r>
        <w:rPr>
          <w:rFonts w:hint="eastAsia"/>
        </w:rPr>
        <w:t>модель</w:t>
      </w:r>
    </w:p>
    <w:p w14:paraId="0BF04D38" w14:textId="77777777" w:rsidR="003B008C" w:rsidRDefault="003B008C" w:rsidP="003B008C"/>
    <w:p w14:paraId="1CCF2055" w14:textId="77777777" w:rsidR="003B008C" w:rsidRDefault="003B008C" w:rsidP="003B008C">
      <w:r>
        <w:t xml:space="preserve">1.1.2 </w:t>
      </w:r>
      <w:r>
        <w:rPr>
          <w:rFonts w:hint="eastAsia"/>
        </w:rPr>
        <w:t>Винеровская</w:t>
      </w:r>
      <w:r>
        <w:t xml:space="preserve"> </w:t>
      </w:r>
      <w:r>
        <w:rPr>
          <w:rFonts w:hint="eastAsia"/>
        </w:rPr>
        <w:t>деградационная</w:t>
      </w:r>
      <w:r>
        <w:t xml:space="preserve"> </w:t>
      </w:r>
      <w:r>
        <w:rPr>
          <w:rFonts w:hint="eastAsia"/>
        </w:rPr>
        <w:t>модель</w:t>
      </w:r>
    </w:p>
    <w:p w14:paraId="51181F31" w14:textId="77777777" w:rsidR="003B008C" w:rsidRDefault="003B008C" w:rsidP="003B008C"/>
    <w:p w14:paraId="25716B20" w14:textId="77777777" w:rsidR="003B008C" w:rsidRDefault="003B008C" w:rsidP="003B008C">
      <w:r>
        <w:t xml:space="preserve">1.2 </w:t>
      </w:r>
      <w:r>
        <w:rPr>
          <w:rFonts w:hint="eastAsia"/>
        </w:rPr>
        <w:t>Представление</w:t>
      </w:r>
      <w:r>
        <w:t xml:space="preserve"> </w:t>
      </w:r>
      <w:r>
        <w:rPr>
          <w:rFonts w:hint="eastAsia"/>
        </w:rPr>
        <w:t>данных</w:t>
      </w:r>
      <w:r>
        <w:t xml:space="preserve"> </w:t>
      </w:r>
      <w:r>
        <w:rPr>
          <w:rFonts w:hint="eastAsia"/>
        </w:rPr>
        <w:t>и</w:t>
      </w:r>
      <w:r>
        <w:t xml:space="preserve"> </w:t>
      </w:r>
      <w:r>
        <w:rPr>
          <w:rFonts w:hint="eastAsia"/>
        </w:rPr>
        <w:t>оценивание</w:t>
      </w:r>
      <w:r>
        <w:t xml:space="preserve"> </w:t>
      </w:r>
      <w:r>
        <w:rPr>
          <w:rFonts w:hint="eastAsia"/>
        </w:rPr>
        <w:t>параметров</w:t>
      </w:r>
      <w:r>
        <w:t xml:space="preserve"> </w:t>
      </w:r>
      <w:r>
        <w:rPr>
          <w:rFonts w:hint="eastAsia"/>
        </w:rPr>
        <w:t>моделей</w:t>
      </w:r>
    </w:p>
    <w:p w14:paraId="0B2779AE" w14:textId="77777777" w:rsidR="003B008C" w:rsidRDefault="003B008C" w:rsidP="003B008C"/>
    <w:p w14:paraId="0473AD87" w14:textId="77777777" w:rsidR="003B008C" w:rsidRDefault="003B008C" w:rsidP="003B008C">
      <w:r>
        <w:t xml:space="preserve">1.2.1 </w:t>
      </w:r>
      <w:r>
        <w:rPr>
          <w:rFonts w:hint="eastAsia"/>
        </w:rPr>
        <w:t>Исследование</w:t>
      </w:r>
      <w:r>
        <w:t xml:space="preserve"> </w:t>
      </w:r>
      <w:r>
        <w:rPr>
          <w:rFonts w:hint="eastAsia"/>
        </w:rPr>
        <w:t>статистических</w:t>
      </w:r>
      <w:r>
        <w:t xml:space="preserve"> </w:t>
      </w:r>
      <w:r>
        <w:rPr>
          <w:rFonts w:hint="eastAsia"/>
        </w:rPr>
        <w:t>свойств</w:t>
      </w:r>
      <w:r>
        <w:t xml:space="preserve"> </w:t>
      </w:r>
      <w:r>
        <w:rPr>
          <w:rFonts w:hint="eastAsia"/>
        </w:rPr>
        <w:t>оценок</w:t>
      </w:r>
      <w:r>
        <w:t xml:space="preserve"> </w:t>
      </w:r>
      <w:r>
        <w:rPr>
          <w:rFonts w:hint="eastAsia"/>
        </w:rPr>
        <w:t>параметров</w:t>
      </w:r>
      <w:r>
        <w:t xml:space="preserve"> </w:t>
      </w:r>
      <w:r>
        <w:rPr>
          <w:rFonts w:hint="eastAsia"/>
        </w:rPr>
        <w:t>деградационных</w:t>
      </w:r>
      <w:r>
        <w:t xml:space="preserve"> </w:t>
      </w:r>
      <w:r>
        <w:rPr>
          <w:rFonts w:hint="eastAsia"/>
        </w:rPr>
        <w:t>гамма</w:t>
      </w:r>
      <w:r>
        <w:t xml:space="preserve">- </w:t>
      </w:r>
      <w:r>
        <w:rPr>
          <w:rFonts w:hint="eastAsia"/>
        </w:rPr>
        <w:t>и</w:t>
      </w:r>
      <w:r>
        <w:t xml:space="preserve"> </w:t>
      </w:r>
      <w:r>
        <w:rPr>
          <w:rFonts w:hint="eastAsia"/>
        </w:rPr>
        <w:t>винеровских</w:t>
      </w:r>
      <w:r>
        <w:t xml:space="preserve"> </w:t>
      </w:r>
      <w:r>
        <w:rPr>
          <w:rFonts w:hint="eastAsia"/>
        </w:rPr>
        <w:t>моделей</w:t>
      </w:r>
    </w:p>
    <w:p w14:paraId="64D4D90D" w14:textId="77777777" w:rsidR="003B008C" w:rsidRDefault="003B008C" w:rsidP="003B008C"/>
    <w:p w14:paraId="5497ACBA" w14:textId="77777777" w:rsidR="003B008C" w:rsidRDefault="003B008C" w:rsidP="003B008C">
      <w:r>
        <w:t xml:space="preserve">1.3 </w:t>
      </w:r>
      <w:r>
        <w:rPr>
          <w:rFonts w:hint="eastAsia"/>
        </w:rPr>
        <w:t>Постановка</w:t>
      </w:r>
      <w:r>
        <w:t xml:space="preserve"> </w:t>
      </w:r>
      <w:r>
        <w:rPr>
          <w:rFonts w:hint="eastAsia"/>
        </w:rPr>
        <w:t>задачи</w:t>
      </w:r>
      <w:r>
        <w:t xml:space="preserve"> </w:t>
      </w:r>
      <w:r>
        <w:rPr>
          <w:rFonts w:hint="eastAsia"/>
        </w:rPr>
        <w:t>проверки</w:t>
      </w:r>
      <w:r>
        <w:t xml:space="preserve"> </w:t>
      </w:r>
      <w:r>
        <w:rPr>
          <w:rFonts w:hint="eastAsia"/>
        </w:rPr>
        <w:t>гипотезы</w:t>
      </w:r>
      <w:r>
        <w:t xml:space="preserve"> </w:t>
      </w:r>
      <w:r>
        <w:rPr>
          <w:rFonts w:hint="eastAsia"/>
        </w:rPr>
        <w:t>о</w:t>
      </w:r>
      <w:r>
        <w:t xml:space="preserve"> </w:t>
      </w:r>
      <w:r>
        <w:rPr>
          <w:rFonts w:hint="eastAsia"/>
        </w:rPr>
        <w:t>виде</w:t>
      </w:r>
      <w:r>
        <w:t xml:space="preserve"> </w:t>
      </w:r>
      <w:r>
        <w:rPr>
          <w:rFonts w:hint="eastAsia"/>
        </w:rPr>
        <w:t>модели</w:t>
      </w:r>
    </w:p>
    <w:p w14:paraId="59CA2FB7" w14:textId="77777777" w:rsidR="003B008C" w:rsidRDefault="003B008C" w:rsidP="003B008C"/>
    <w:p w14:paraId="3C9558A5" w14:textId="77777777" w:rsidR="003B008C" w:rsidRDefault="003B008C" w:rsidP="003B008C">
      <w:r>
        <w:t xml:space="preserve">1.4 </w:t>
      </w:r>
      <w:r>
        <w:rPr>
          <w:rFonts w:hint="eastAsia"/>
        </w:rPr>
        <w:t>Методика</w:t>
      </w:r>
      <w:r>
        <w:t xml:space="preserve"> </w:t>
      </w:r>
      <w:r>
        <w:rPr>
          <w:rFonts w:hint="eastAsia"/>
        </w:rPr>
        <w:t>статистического</w:t>
      </w:r>
      <w:r>
        <w:t xml:space="preserve"> </w:t>
      </w:r>
      <w:r>
        <w:rPr>
          <w:rFonts w:hint="eastAsia"/>
        </w:rPr>
        <w:t>моделирования</w:t>
      </w:r>
      <w:r>
        <w:t xml:space="preserve"> </w:t>
      </w:r>
      <w:r>
        <w:rPr>
          <w:rFonts w:hint="eastAsia"/>
        </w:rPr>
        <w:t>при</w:t>
      </w:r>
      <w:r>
        <w:t xml:space="preserve"> </w:t>
      </w:r>
      <w:r>
        <w:rPr>
          <w:rFonts w:hint="eastAsia"/>
        </w:rPr>
        <w:t>исследовании</w:t>
      </w:r>
      <w:r>
        <w:t xml:space="preserve"> </w:t>
      </w:r>
      <w:r>
        <w:rPr>
          <w:rFonts w:hint="eastAsia"/>
        </w:rPr>
        <w:t>распределений</w:t>
      </w:r>
      <w:r>
        <w:t xml:space="preserve"> </w:t>
      </w:r>
      <w:r>
        <w:rPr>
          <w:rFonts w:hint="eastAsia"/>
        </w:rPr>
        <w:t>статистик</w:t>
      </w:r>
    </w:p>
    <w:p w14:paraId="487691A0" w14:textId="77777777" w:rsidR="003B008C" w:rsidRDefault="003B008C" w:rsidP="003B008C"/>
    <w:p w14:paraId="07BD7F3F" w14:textId="77777777" w:rsidR="003B008C" w:rsidRDefault="003B008C" w:rsidP="003B008C">
      <w:r>
        <w:rPr>
          <w:rFonts w:hint="eastAsia"/>
        </w:rPr>
        <w:t>Выводы</w:t>
      </w:r>
      <w:r>
        <w:t xml:space="preserve"> </w:t>
      </w:r>
      <w:r>
        <w:rPr>
          <w:rFonts w:hint="eastAsia"/>
        </w:rPr>
        <w:t>по</w:t>
      </w:r>
      <w:r>
        <w:t xml:space="preserve"> </w:t>
      </w:r>
      <w:r>
        <w:rPr>
          <w:rFonts w:hint="eastAsia"/>
        </w:rPr>
        <w:t>главе</w:t>
      </w:r>
    </w:p>
    <w:p w14:paraId="0BC73861" w14:textId="77777777" w:rsidR="003B008C" w:rsidRDefault="003B008C" w:rsidP="003B008C"/>
    <w:p w14:paraId="74CAA652" w14:textId="77777777" w:rsidR="003B008C" w:rsidRDefault="003B008C" w:rsidP="003B008C">
      <w:r>
        <w:rPr>
          <w:rFonts w:hint="eastAsia"/>
        </w:rPr>
        <w:t>ГЛАВА</w:t>
      </w:r>
      <w:r>
        <w:t xml:space="preserve"> 2 </w:t>
      </w:r>
      <w:r>
        <w:rPr>
          <w:rFonts w:hint="eastAsia"/>
        </w:rPr>
        <w:t>РАЗРАБОТКА</w:t>
      </w:r>
      <w:r>
        <w:t xml:space="preserve"> </w:t>
      </w:r>
      <w:r>
        <w:rPr>
          <w:rFonts w:hint="eastAsia"/>
        </w:rPr>
        <w:t>И</w:t>
      </w:r>
      <w:r>
        <w:t xml:space="preserve"> </w:t>
      </w:r>
      <w:r>
        <w:rPr>
          <w:rFonts w:hint="eastAsia"/>
        </w:rPr>
        <w:t>ИССЛЕДОВАНИЕ</w:t>
      </w:r>
      <w:r>
        <w:t xml:space="preserve"> </w:t>
      </w:r>
      <w:r>
        <w:rPr>
          <w:rFonts w:hint="eastAsia"/>
        </w:rPr>
        <w:t>СТАТИСТИЧЕСКИХ</w:t>
      </w:r>
      <w:r>
        <w:t xml:space="preserve"> </w:t>
      </w:r>
      <w:r>
        <w:rPr>
          <w:rFonts w:hint="eastAsia"/>
        </w:rPr>
        <w:t>КРИТЕРИЕВ</w:t>
      </w:r>
      <w:r>
        <w:t xml:space="preserve"> </w:t>
      </w:r>
      <w:r>
        <w:rPr>
          <w:rFonts w:hint="eastAsia"/>
        </w:rPr>
        <w:t>ПРОВЕРКИ</w:t>
      </w:r>
      <w:r>
        <w:t xml:space="preserve"> </w:t>
      </w:r>
      <w:r>
        <w:rPr>
          <w:rFonts w:hint="eastAsia"/>
        </w:rPr>
        <w:t>ЗНАЧИМОСТИ</w:t>
      </w:r>
      <w:r>
        <w:t xml:space="preserve"> </w:t>
      </w:r>
      <w:r>
        <w:rPr>
          <w:rFonts w:hint="eastAsia"/>
        </w:rPr>
        <w:t>ДИСПЕРСИИ</w:t>
      </w:r>
      <w:r>
        <w:t xml:space="preserve"> </w:t>
      </w:r>
      <w:r>
        <w:rPr>
          <w:rFonts w:hint="eastAsia"/>
        </w:rPr>
        <w:t>СЛУЧАЙН</w:t>
      </w:r>
      <w:r>
        <w:rPr>
          <w:rFonts w:hint="eastAsia"/>
        </w:rPr>
        <w:lastRenderedPageBreak/>
        <w:t>ОГО</w:t>
      </w:r>
      <w:r>
        <w:t xml:space="preserve"> </w:t>
      </w:r>
      <w:r>
        <w:rPr>
          <w:rFonts w:hint="eastAsia"/>
        </w:rPr>
        <w:t>ПАРАМЕТРА</w:t>
      </w:r>
      <w:r>
        <w:t xml:space="preserve"> </w:t>
      </w:r>
      <w:r>
        <w:rPr>
          <w:rFonts w:hint="eastAsia"/>
        </w:rPr>
        <w:t>ДЕГРАДАЦИОННЫХ</w:t>
      </w:r>
      <w:r>
        <w:t xml:space="preserve"> </w:t>
      </w:r>
      <w:r>
        <w:rPr>
          <w:rFonts w:hint="eastAsia"/>
        </w:rPr>
        <w:t>МОДЕЛЕЙ</w:t>
      </w:r>
    </w:p>
    <w:p w14:paraId="1D5B83C3" w14:textId="77777777" w:rsidR="003B008C" w:rsidRDefault="003B008C" w:rsidP="003B008C"/>
    <w:p w14:paraId="5ADA9FF0" w14:textId="77777777" w:rsidR="003B008C" w:rsidRDefault="003B008C" w:rsidP="003B008C">
      <w:r>
        <w:t xml:space="preserve">2.1 </w:t>
      </w:r>
      <w:r>
        <w:rPr>
          <w:rFonts w:hint="eastAsia"/>
        </w:rPr>
        <w:t>Исследование</w:t>
      </w:r>
      <w:r>
        <w:t xml:space="preserve"> </w:t>
      </w:r>
      <w:r>
        <w:rPr>
          <w:rFonts w:hint="eastAsia"/>
        </w:rPr>
        <w:t>влияния</w:t>
      </w:r>
      <w:r>
        <w:t xml:space="preserve"> </w:t>
      </w:r>
      <w:r>
        <w:rPr>
          <w:rFonts w:hint="eastAsia"/>
        </w:rPr>
        <w:t>величины</w:t>
      </w:r>
      <w:r>
        <w:t xml:space="preserve"> </w:t>
      </w:r>
      <w:r>
        <w:rPr>
          <w:rFonts w:hint="eastAsia"/>
        </w:rPr>
        <w:t>дисперсии</w:t>
      </w:r>
      <w:r>
        <w:t xml:space="preserve"> </w:t>
      </w:r>
      <w:r>
        <w:rPr>
          <w:rFonts w:hint="eastAsia"/>
        </w:rPr>
        <w:t>случайного</w:t>
      </w:r>
      <w:r>
        <w:t xml:space="preserve"> </w:t>
      </w:r>
      <w:r>
        <w:rPr>
          <w:rFonts w:hint="eastAsia"/>
        </w:rPr>
        <w:t>параметра</w:t>
      </w:r>
    </w:p>
    <w:p w14:paraId="10369AB3" w14:textId="77777777" w:rsidR="003B008C" w:rsidRDefault="003B008C" w:rsidP="003B008C"/>
    <w:p w14:paraId="19D976B5" w14:textId="77777777" w:rsidR="003B008C" w:rsidRDefault="003B008C" w:rsidP="003B008C">
      <w:r>
        <w:rPr>
          <w:rFonts w:hint="eastAsia"/>
        </w:rPr>
        <w:t>на</w:t>
      </w:r>
      <w:r>
        <w:t xml:space="preserve"> </w:t>
      </w:r>
      <w:r>
        <w:rPr>
          <w:rFonts w:hint="eastAsia"/>
        </w:rPr>
        <w:t>точность</w:t>
      </w:r>
      <w:r>
        <w:t xml:space="preserve"> </w:t>
      </w:r>
      <w:r>
        <w:rPr>
          <w:rFonts w:hint="eastAsia"/>
        </w:rPr>
        <w:t>ОМП</w:t>
      </w:r>
      <w:r>
        <w:t xml:space="preserve"> </w:t>
      </w:r>
      <w:r>
        <w:rPr>
          <w:rFonts w:hint="eastAsia"/>
        </w:rPr>
        <w:t>параметров</w:t>
      </w:r>
      <w:r>
        <w:t xml:space="preserve"> </w:t>
      </w:r>
      <w:r>
        <w:rPr>
          <w:rFonts w:hint="eastAsia"/>
        </w:rPr>
        <w:t>деградационных</w:t>
      </w:r>
      <w:r>
        <w:t xml:space="preserve"> </w:t>
      </w:r>
      <w:r>
        <w:rPr>
          <w:rFonts w:hint="eastAsia"/>
        </w:rPr>
        <w:t>моделей</w:t>
      </w:r>
    </w:p>
    <w:p w14:paraId="46ABC1A4" w14:textId="77777777" w:rsidR="003B008C" w:rsidRDefault="003B008C" w:rsidP="003B008C"/>
    <w:p w14:paraId="463079C8" w14:textId="77777777" w:rsidR="003B008C" w:rsidRDefault="003B008C" w:rsidP="003B008C">
      <w:r>
        <w:t xml:space="preserve">2.2 </w:t>
      </w:r>
      <w:r>
        <w:rPr>
          <w:rFonts w:hint="eastAsia"/>
        </w:rPr>
        <w:t>Проверка</w:t>
      </w:r>
      <w:r>
        <w:t xml:space="preserve"> </w:t>
      </w:r>
      <w:r>
        <w:rPr>
          <w:rFonts w:hint="eastAsia"/>
        </w:rPr>
        <w:t>гипотезы</w:t>
      </w:r>
      <w:r>
        <w:t xml:space="preserve"> </w:t>
      </w:r>
      <w:r>
        <w:rPr>
          <w:rFonts w:hint="eastAsia"/>
        </w:rPr>
        <w:t>о</w:t>
      </w:r>
      <w:r>
        <w:t xml:space="preserve"> </w:t>
      </w:r>
      <w:r>
        <w:rPr>
          <w:rFonts w:hint="eastAsia"/>
        </w:rPr>
        <w:t>незначимости</w:t>
      </w:r>
      <w:r>
        <w:t xml:space="preserve"> </w:t>
      </w:r>
      <w:r>
        <w:rPr>
          <w:rFonts w:hint="eastAsia"/>
        </w:rPr>
        <w:t>дисперсии</w:t>
      </w:r>
      <w:r>
        <w:t xml:space="preserve"> </w:t>
      </w:r>
      <w:r>
        <w:rPr>
          <w:rFonts w:hint="eastAsia"/>
        </w:rPr>
        <w:t>случайного</w:t>
      </w:r>
      <w:r>
        <w:t xml:space="preserve"> </w:t>
      </w:r>
      <w:r>
        <w:rPr>
          <w:rFonts w:hint="eastAsia"/>
        </w:rPr>
        <w:t>параметра</w:t>
      </w:r>
      <w:r>
        <w:t xml:space="preserve"> </w:t>
      </w:r>
      <w:r>
        <w:rPr>
          <w:rFonts w:hint="eastAsia"/>
        </w:rPr>
        <w:t>деградационной</w:t>
      </w:r>
      <w:r>
        <w:t xml:space="preserve"> </w:t>
      </w:r>
      <w:r>
        <w:rPr>
          <w:rFonts w:hint="eastAsia"/>
        </w:rPr>
        <w:t>модели</w:t>
      </w:r>
    </w:p>
    <w:p w14:paraId="4CBCD941" w14:textId="77777777" w:rsidR="003B008C" w:rsidRDefault="003B008C" w:rsidP="003B008C"/>
    <w:p w14:paraId="03E7662A" w14:textId="77777777" w:rsidR="003B008C" w:rsidRDefault="003B008C" w:rsidP="003B008C">
      <w:r>
        <w:t xml:space="preserve">2.3 </w:t>
      </w:r>
      <w:r>
        <w:rPr>
          <w:rFonts w:hint="eastAsia"/>
        </w:rPr>
        <w:t>Исследование</w:t>
      </w:r>
      <w:r>
        <w:t xml:space="preserve"> </w:t>
      </w:r>
      <w:r>
        <w:rPr>
          <w:rFonts w:hint="eastAsia"/>
        </w:rPr>
        <w:t>мощности</w:t>
      </w:r>
      <w:r>
        <w:t xml:space="preserve"> </w:t>
      </w:r>
      <w:r>
        <w:rPr>
          <w:rFonts w:hint="eastAsia"/>
        </w:rPr>
        <w:t>предложенных</w:t>
      </w:r>
      <w:r>
        <w:t xml:space="preserve"> </w:t>
      </w:r>
      <w:r>
        <w:rPr>
          <w:rFonts w:hint="eastAsia"/>
        </w:rPr>
        <w:t>критериев</w:t>
      </w:r>
      <w:r>
        <w:t xml:space="preserve"> </w:t>
      </w:r>
      <w:r>
        <w:rPr>
          <w:rFonts w:hint="eastAsia"/>
        </w:rPr>
        <w:t>проверки</w:t>
      </w:r>
      <w:r>
        <w:t xml:space="preserve"> </w:t>
      </w:r>
      <w:r>
        <w:rPr>
          <w:rFonts w:hint="eastAsia"/>
        </w:rPr>
        <w:t>гипотезы</w:t>
      </w:r>
      <w:r>
        <w:t xml:space="preserve"> </w:t>
      </w:r>
      <w:r>
        <w:rPr>
          <w:rFonts w:hint="eastAsia"/>
        </w:rPr>
        <w:t>о</w:t>
      </w:r>
      <w:r>
        <w:t xml:space="preserve"> </w:t>
      </w:r>
      <w:r>
        <w:rPr>
          <w:rFonts w:hint="eastAsia"/>
        </w:rPr>
        <w:t>незначимости</w:t>
      </w:r>
      <w:r>
        <w:t xml:space="preserve"> </w:t>
      </w:r>
      <w:r>
        <w:rPr>
          <w:rFonts w:hint="eastAsia"/>
        </w:rPr>
        <w:t>дисперсии</w:t>
      </w:r>
      <w:r>
        <w:t xml:space="preserve"> </w:t>
      </w:r>
      <w:r>
        <w:rPr>
          <w:rFonts w:hint="eastAsia"/>
        </w:rPr>
        <w:t>случайного</w:t>
      </w:r>
      <w:r>
        <w:t xml:space="preserve"> </w:t>
      </w:r>
      <w:r>
        <w:rPr>
          <w:rFonts w:hint="eastAsia"/>
        </w:rPr>
        <w:t>параметра</w:t>
      </w:r>
      <w:r>
        <w:t xml:space="preserve"> </w:t>
      </w:r>
      <w:r>
        <w:rPr>
          <w:rFonts w:hint="eastAsia"/>
        </w:rPr>
        <w:t>деградационной</w:t>
      </w:r>
      <w:r>
        <w:t xml:space="preserve"> </w:t>
      </w:r>
      <w:r>
        <w:rPr>
          <w:rFonts w:hint="eastAsia"/>
        </w:rPr>
        <w:t>модели</w:t>
      </w:r>
    </w:p>
    <w:p w14:paraId="5F46FAAD" w14:textId="77777777" w:rsidR="003B008C" w:rsidRDefault="003B008C" w:rsidP="003B008C"/>
    <w:p w14:paraId="410B9923" w14:textId="77777777" w:rsidR="003B008C" w:rsidRDefault="003B008C" w:rsidP="003B008C">
      <w:r>
        <w:rPr>
          <w:rFonts w:hint="eastAsia"/>
        </w:rPr>
        <w:t>Выводы</w:t>
      </w:r>
      <w:r>
        <w:t xml:space="preserve"> </w:t>
      </w:r>
      <w:r>
        <w:rPr>
          <w:rFonts w:hint="eastAsia"/>
        </w:rPr>
        <w:t>по</w:t>
      </w:r>
      <w:r>
        <w:t xml:space="preserve"> </w:t>
      </w:r>
      <w:r>
        <w:rPr>
          <w:rFonts w:hint="eastAsia"/>
        </w:rPr>
        <w:t>главе</w:t>
      </w:r>
    </w:p>
    <w:p w14:paraId="74FEA8D5" w14:textId="77777777" w:rsidR="003B008C" w:rsidRDefault="003B008C" w:rsidP="003B008C"/>
    <w:p w14:paraId="689FDA67" w14:textId="77777777" w:rsidR="003B008C" w:rsidRDefault="003B008C" w:rsidP="003B008C">
      <w:r>
        <w:rPr>
          <w:rFonts w:hint="eastAsia"/>
        </w:rPr>
        <w:t>ГЛАВА</w:t>
      </w:r>
      <w:r>
        <w:t xml:space="preserve"> 3 </w:t>
      </w:r>
      <w:r>
        <w:rPr>
          <w:rFonts w:hint="eastAsia"/>
        </w:rPr>
        <w:t>ИССЛЕДОВАНИЕ</w:t>
      </w:r>
      <w:r>
        <w:t xml:space="preserve"> </w:t>
      </w:r>
      <w:r>
        <w:rPr>
          <w:rFonts w:hint="eastAsia"/>
        </w:rPr>
        <w:t>РАСПРЕДЕЛЕНИЙ</w:t>
      </w:r>
      <w:r>
        <w:t xml:space="preserve"> </w:t>
      </w:r>
      <w:r>
        <w:rPr>
          <w:rFonts w:hint="eastAsia"/>
        </w:rPr>
        <w:t>СТАТИСТИК</w:t>
      </w:r>
      <w:r>
        <w:t xml:space="preserve"> </w:t>
      </w:r>
      <w:r>
        <w:rPr>
          <w:rFonts w:hint="eastAsia"/>
        </w:rPr>
        <w:t>И</w:t>
      </w:r>
    </w:p>
    <w:p w14:paraId="578A9854" w14:textId="77777777" w:rsidR="003B008C" w:rsidRDefault="003B008C" w:rsidP="003B008C"/>
    <w:p w14:paraId="7B02B277" w14:textId="77777777" w:rsidR="003B008C" w:rsidRDefault="003B008C" w:rsidP="003B008C">
      <w:r>
        <w:rPr>
          <w:rFonts w:hint="eastAsia"/>
        </w:rPr>
        <w:t>МОЩНОСТИ</w:t>
      </w:r>
      <w:r>
        <w:t xml:space="preserve"> </w:t>
      </w:r>
      <w:r>
        <w:rPr>
          <w:rFonts w:hint="eastAsia"/>
        </w:rPr>
        <w:t>КРИТЕРИЕВ</w:t>
      </w:r>
      <w:r>
        <w:t xml:space="preserve"> </w:t>
      </w:r>
      <w:r>
        <w:rPr>
          <w:rFonts w:hint="eastAsia"/>
        </w:rPr>
        <w:t>ПРОВЕРКИ</w:t>
      </w:r>
      <w:r>
        <w:t xml:space="preserve"> </w:t>
      </w:r>
      <w:r>
        <w:rPr>
          <w:rFonts w:hint="eastAsia"/>
        </w:rPr>
        <w:t>ГИПОТЕЗ</w:t>
      </w:r>
      <w:r>
        <w:t xml:space="preserve"> </w:t>
      </w:r>
      <w:r>
        <w:rPr>
          <w:rFonts w:hint="eastAsia"/>
        </w:rPr>
        <w:t>О</w:t>
      </w:r>
      <w:r>
        <w:t xml:space="preserve"> </w:t>
      </w:r>
      <w:r>
        <w:rPr>
          <w:rFonts w:hint="eastAsia"/>
        </w:rPr>
        <w:t>ВИДЕ</w:t>
      </w:r>
      <w:r>
        <w:t xml:space="preserve"> </w:t>
      </w:r>
      <w:r>
        <w:rPr>
          <w:rFonts w:hint="eastAsia"/>
        </w:rPr>
        <w:t>ДЕГРАДАЦИОННЫХ</w:t>
      </w:r>
      <w:r>
        <w:t xml:space="preserve"> </w:t>
      </w:r>
      <w:r>
        <w:rPr>
          <w:rFonts w:hint="eastAsia"/>
        </w:rPr>
        <w:t>МОДЕЛЕЙ</w:t>
      </w:r>
    </w:p>
    <w:p w14:paraId="31858B46" w14:textId="77777777" w:rsidR="003B008C" w:rsidRDefault="003B008C" w:rsidP="003B008C"/>
    <w:p w14:paraId="6B3CC2A3" w14:textId="77777777" w:rsidR="003B008C" w:rsidRDefault="003B008C" w:rsidP="003B008C">
      <w:r>
        <w:t xml:space="preserve">3.1 </w:t>
      </w:r>
      <w:r>
        <w:rPr>
          <w:rFonts w:hint="eastAsia"/>
        </w:rPr>
        <w:t>Непараметрические</w:t>
      </w:r>
      <w:r>
        <w:t xml:space="preserve"> </w:t>
      </w:r>
      <w:r>
        <w:rPr>
          <w:rFonts w:hint="eastAsia"/>
        </w:rPr>
        <w:t>критерии</w:t>
      </w:r>
      <w:r>
        <w:t xml:space="preserve"> </w:t>
      </w:r>
      <w:r>
        <w:rPr>
          <w:rFonts w:hint="eastAsia"/>
        </w:rPr>
        <w:t>согласия</w:t>
      </w:r>
    </w:p>
    <w:p w14:paraId="1503C8A0" w14:textId="77777777" w:rsidR="003B008C" w:rsidRDefault="003B008C" w:rsidP="003B008C"/>
    <w:p w14:paraId="4D345AB2" w14:textId="77777777" w:rsidR="003B008C" w:rsidRDefault="003B008C" w:rsidP="003B008C">
      <w:r>
        <w:t xml:space="preserve">3.2 </w:t>
      </w:r>
      <w:r>
        <w:rPr>
          <w:rFonts w:hint="eastAsia"/>
        </w:rPr>
        <w:t>Исследование</w:t>
      </w:r>
      <w:r>
        <w:t xml:space="preserve"> </w:t>
      </w:r>
      <w:r>
        <w:rPr>
          <w:rFonts w:hint="eastAsia"/>
        </w:rPr>
        <w:t>распределений</w:t>
      </w:r>
      <w:r>
        <w:t xml:space="preserve"> </w:t>
      </w:r>
      <w:r>
        <w:rPr>
          <w:rFonts w:hint="eastAsia"/>
        </w:rPr>
        <w:t>статистик</w:t>
      </w:r>
      <w:r>
        <w:t xml:space="preserve"> </w:t>
      </w:r>
      <w:r>
        <w:rPr>
          <w:rFonts w:hint="eastAsia"/>
        </w:rPr>
        <w:t>непараметрических</w:t>
      </w:r>
      <w:r>
        <w:t xml:space="preserve"> </w:t>
      </w:r>
      <w:r>
        <w:rPr>
          <w:rFonts w:hint="eastAsia"/>
        </w:rPr>
        <w:t>критериев</w:t>
      </w:r>
      <w:r>
        <w:t xml:space="preserve"> </w:t>
      </w:r>
      <w:r>
        <w:rPr>
          <w:rFonts w:hint="eastAsia"/>
        </w:rPr>
        <w:t>согласия</w:t>
      </w:r>
      <w:r>
        <w:t xml:space="preserve"> </w:t>
      </w:r>
      <w:r>
        <w:rPr>
          <w:rFonts w:hint="eastAsia"/>
        </w:rPr>
        <w:t>для</w:t>
      </w:r>
      <w:r>
        <w:t xml:space="preserve"> </w:t>
      </w:r>
      <w:r>
        <w:rPr>
          <w:rFonts w:hint="eastAsia"/>
        </w:rPr>
        <w:t>деградационных</w:t>
      </w:r>
      <w:r>
        <w:t xml:space="preserve"> </w:t>
      </w:r>
      <w:r>
        <w:rPr>
          <w:rFonts w:hint="eastAsia"/>
        </w:rPr>
        <w:t>моделей</w:t>
      </w:r>
    </w:p>
    <w:p w14:paraId="6C883DD2" w14:textId="77777777" w:rsidR="003B008C" w:rsidRDefault="003B008C" w:rsidP="003B008C"/>
    <w:p w14:paraId="41B8955A" w14:textId="77777777" w:rsidR="003B008C" w:rsidRDefault="003B008C" w:rsidP="003B008C">
      <w:r>
        <w:t xml:space="preserve">3.3 </w:t>
      </w:r>
      <w:r>
        <w:rPr>
          <w:rFonts w:hint="eastAsia"/>
        </w:rPr>
        <w:t>Сравнительный</w:t>
      </w:r>
      <w:r>
        <w:t xml:space="preserve"> </w:t>
      </w:r>
      <w:r>
        <w:rPr>
          <w:rFonts w:hint="eastAsia"/>
        </w:rPr>
        <w:t>анализ</w:t>
      </w:r>
      <w:r>
        <w:t xml:space="preserve"> </w:t>
      </w:r>
      <w:r>
        <w:rPr>
          <w:rFonts w:hint="eastAsia"/>
        </w:rPr>
        <w:t>мощности</w:t>
      </w:r>
      <w:r>
        <w:t xml:space="preserve"> </w:t>
      </w:r>
      <w:r>
        <w:rPr>
          <w:rFonts w:hint="eastAsia"/>
        </w:rPr>
        <w:t>критериев</w:t>
      </w:r>
      <w:r>
        <w:t xml:space="preserve"> </w:t>
      </w:r>
      <w:r>
        <w:rPr>
          <w:rFonts w:hint="eastAsia"/>
        </w:rPr>
        <w:t>согласия</w:t>
      </w:r>
      <w:r>
        <w:t xml:space="preserve"> </w:t>
      </w:r>
      <w:r>
        <w:rPr>
          <w:rFonts w:hint="eastAsia"/>
        </w:rPr>
        <w:t>для</w:t>
      </w:r>
      <w:r>
        <w:t xml:space="preserve"> </w:t>
      </w:r>
      <w:r>
        <w:rPr>
          <w:rFonts w:hint="eastAsia"/>
        </w:rPr>
        <w:t>деградационных</w:t>
      </w:r>
      <w:r>
        <w:t xml:space="preserve"> </w:t>
      </w:r>
      <w:r>
        <w:rPr>
          <w:rFonts w:hint="eastAsia"/>
        </w:rPr>
        <w:t>моделей</w:t>
      </w:r>
    </w:p>
    <w:p w14:paraId="61468578" w14:textId="77777777" w:rsidR="003B008C" w:rsidRDefault="003B008C" w:rsidP="003B008C"/>
    <w:p w14:paraId="697B3C62" w14:textId="77777777" w:rsidR="003B008C" w:rsidRDefault="003B008C" w:rsidP="003B008C">
      <w:r>
        <w:rPr>
          <w:rFonts w:hint="eastAsia"/>
        </w:rPr>
        <w:t>Выводы</w:t>
      </w:r>
      <w:r>
        <w:t xml:space="preserve"> </w:t>
      </w:r>
      <w:r>
        <w:rPr>
          <w:rFonts w:hint="eastAsia"/>
        </w:rPr>
        <w:t>по</w:t>
      </w:r>
      <w:r>
        <w:t xml:space="preserve"> </w:t>
      </w:r>
      <w:r>
        <w:rPr>
          <w:rFonts w:hint="eastAsia"/>
        </w:rPr>
        <w:t>главе</w:t>
      </w:r>
    </w:p>
    <w:p w14:paraId="37C87C1B" w14:textId="77777777" w:rsidR="003B008C" w:rsidRDefault="003B008C" w:rsidP="003B008C"/>
    <w:p w14:paraId="214DDEFE" w14:textId="77777777" w:rsidR="003B008C" w:rsidRDefault="003B008C" w:rsidP="003B008C">
      <w:r>
        <w:rPr>
          <w:rFonts w:hint="eastAsia"/>
        </w:rPr>
        <w:t>ГЛАВА</w:t>
      </w:r>
      <w:r>
        <w:t xml:space="preserve"> 4 </w:t>
      </w:r>
      <w:r>
        <w:rPr>
          <w:rFonts w:hint="eastAsia"/>
        </w:rPr>
        <w:t>ОПИСАНИЕ</w:t>
      </w:r>
      <w:r>
        <w:t xml:space="preserve"> </w:t>
      </w:r>
      <w:r>
        <w:rPr>
          <w:rFonts w:hint="eastAsia"/>
        </w:rPr>
        <w:t>РАЗРАБОТАННОГО</w:t>
      </w:r>
      <w:r>
        <w:t xml:space="preserve"> </w:t>
      </w:r>
      <w:r>
        <w:rPr>
          <w:rFonts w:hint="eastAsia"/>
        </w:rPr>
        <w:t>ПРОГРАММНОГО</w:t>
      </w:r>
      <w:r>
        <w:t xml:space="preserve"> </w:t>
      </w:r>
      <w:r>
        <w:rPr>
          <w:rFonts w:hint="eastAsia"/>
        </w:rPr>
        <w:t>ОБ</w:t>
      </w:r>
      <w:r>
        <w:rPr>
          <w:rFonts w:hint="eastAsia"/>
        </w:rPr>
        <w:lastRenderedPageBreak/>
        <w:t>ЕСПЕЧЕНИЯ</w:t>
      </w:r>
      <w:r>
        <w:t xml:space="preserve"> </w:t>
      </w:r>
      <w:r>
        <w:rPr>
          <w:rFonts w:hint="eastAsia"/>
        </w:rPr>
        <w:t>И</w:t>
      </w:r>
      <w:r>
        <w:t xml:space="preserve"> </w:t>
      </w:r>
      <w:r>
        <w:rPr>
          <w:rFonts w:hint="eastAsia"/>
        </w:rPr>
        <w:t>ЕГО</w:t>
      </w:r>
      <w:r>
        <w:t xml:space="preserve"> </w:t>
      </w:r>
      <w:r>
        <w:rPr>
          <w:rFonts w:hint="eastAsia"/>
        </w:rPr>
        <w:t>ПРИМЕНЕНИЯ</w:t>
      </w:r>
      <w:r>
        <w:t xml:space="preserve"> </w:t>
      </w:r>
      <w:r>
        <w:rPr>
          <w:rFonts w:hint="eastAsia"/>
        </w:rPr>
        <w:t>ДЛЯ</w:t>
      </w:r>
      <w:r>
        <w:t xml:space="preserve"> </w:t>
      </w:r>
      <w:r>
        <w:rPr>
          <w:rFonts w:hint="eastAsia"/>
        </w:rPr>
        <w:t>АНАЛИЗА</w:t>
      </w:r>
      <w:r>
        <w:t xml:space="preserve"> </w:t>
      </w:r>
      <w:r>
        <w:rPr>
          <w:rFonts w:hint="eastAsia"/>
        </w:rPr>
        <w:t>ДАННЫХ</w:t>
      </w:r>
    </w:p>
    <w:p w14:paraId="43707F2E" w14:textId="77777777" w:rsidR="003B008C" w:rsidRDefault="003B008C" w:rsidP="003B008C"/>
    <w:p w14:paraId="4DCBD76F" w14:textId="77777777" w:rsidR="003B008C" w:rsidRDefault="003B008C" w:rsidP="003B008C">
      <w:r>
        <w:t xml:space="preserve">4.1 </w:t>
      </w:r>
      <w:r>
        <w:rPr>
          <w:rFonts w:hint="eastAsia"/>
        </w:rPr>
        <w:t>Описание</w:t>
      </w:r>
      <w:r>
        <w:t xml:space="preserve"> </w:t>
      </w:r>
      <w:r>
        <w:rPr>
          <w:rFonts w:hint="eastAsia"/>
        </w:rPr>
        <w:t>разработанного</w:t>
      </w:r>
      <w:r>
        <w:t xml:space="preserve"> </w:t>
      </w:r>
      <w:r>
        <w:rPr>
          <w:rFonts w:hint="eastAsia"/>
        </w:rPr>
        <w:t>программного</w:t>
      </w:r>
      <w:r>
        <w:t xml:space="preserve"> </w:t>
      </w:r>
      <w:r>
        <w:rPr>
          <w:rFonts w:hint="eastAsia"/>
        </w:rPr>
        <w:t>обеспечения</w:t>
      </w:r>
    </w:p>
    <w:p w14:paraId="2014A15B" w14:textId="77777777" w:rsidR="003B008C" w:rsidRDefault="003B008C" w:rsidP="003B008C"/>
    <w:p w14:paraId="527EE657" w14:textId="77777777" w:rsidR="003B008C" w:rsidRDefault="003B008C" w:rsidP="003B008C">
      <w:r>
        <w:t xml:space="preserve">4.2 </w:t>
      </w:r>
      <w:r>
        <w:rPr>
          <w:rFonts w:hint="eastAsia"/>
        </w:rPr>
        <w:t>Построение</w:t>
      </w:r>
      <w:r>
        <w:t xml:space="preserve"> </w:t>
      </w:r>
      <w:r>
        <w:rPr>
          <w:rFonts w:hint="eastAsia"/>
        </w:rPr>
        <w:t>деградационной</w:t>
      </w:r>
      <w:r>
        <w:t xml:space="preserve"> </w:t>
      </w:r>
      <w:r>
        <w:rPr>
          <w:rFonts w:hint="eastAsia"/>
        </w:rPr>
        <w:t>гамма</w:t>
      </w:r>
      <w:r>
        <w:t>-</w:t>
      </w:r>
      <w:r>
        <w:rPr>
          <w:rFonts w:hint="eastAsia"/>
        </w:rPr>
        <w:t>модели</w:t>
      </w:r>
      <w:r>
        <w:t xml:space="preserve"> </w:t>
      </w:r>
      <w:r>
        <w:rPr>
          <w:rFonts w:hint="eastAsia"/>
        </w:rPr>
        <w:t>для</w:t>
      </w:r>
      <w:r>
        <w:t xml:space="preserve"> </w:t>
      </w:r>
      <w:r>
        <w:rPr>
          <w:rFonts w:hint="eastAsia"/>
        </w:rPr>
        <w:t>арсенид</w:t>
      </w:r>
      <w:r>
        <w:t>-</w:t>
      </w:r>
      <w:r>
        <w:rPr>
          <w:rFonts w:hint="eastAsia"/>
        </w:rPr>
        <w:t>галлиевых</w:t>
      </w:r>
      <w:r>
        <w:t xml:space="preserve"> </w:t>
      </w:r>
      <w:r>
        <w:rPr>
          <w:rFonts w:hint="eastAsia"/>
        </w:rPr>
        <w:t>лазеров</w:t>
      </w:r>
    </w:p>
    <w:p w14:paraId="69577FFA" w14:textId="77777777" w:rsidR="003B008C" w:rsidRDefault="003B008C" w:rsidP="003B008C"/>
    <w:p w14:paraId="5CD59AFF" w14:textId="77777777" w:rsidR="003B008C" w:rsidRDefault="003B008C" w:rsidP="003B008C">
      <w:r>
        <w:t xml:space="preserve">4.3 </w:t>
      </w:r>
      <w:r>
        <w:rPr>
          <w:rFonts w:hint="eastAsia"/>
        </w:rPr>
        <w:t>Построение</w:t>
      </w:r>
      <w:r>
        <w:t xml:space="preserve"> </w:t>
      </w:r>
      <w:r>
        <w:rPr>
          <w:rFonts w:hint="eastAsia"/>
        </w:rPr>
        <w:t>деградационной</w:t>
      </w:r>
      <w:r>
        <w:t xml:space="preserve"> </w:t>
      </w:r>
      <w:r>
        <w:rPr>
          <w:rFonts w:hint="eastAsia"/>
        </w:rPr>
        <w:t>гамма</w:t>
      </w:r>
      <w:r>
        <w:t>-</w:t>
      </w:r>
      <w:r>
        <w:rPr>
          <w:rFonts w:hint="eastAsia"/>
        </w:rPr>
        <w:t>модели</w:t>
      </w:r>
      <w:r>
        <w:t xml:space="preserve"> </w:t>
      </w:r>
      <w:r>
        <w:rPr>
          <w:rFonts w:hint="eastAsia"/>
        </w:rPr>
        <w:t>для</w:t>
      </w:r>
      <w:r>
        <w:t xml:space="preserve"> </w:t>
      </w:r>
      <w:r>
        <w:rPr>
          <w:rFonts w:hint="eastAsia"/>
        </w:rPr>
        <w:t>углеродистых</w:t>
      </w:r>
      <w:r>
        <w:t xml:space="preserve"> </w:t>
      </w:r>
      <w:r>
        <w:rPr>
          <w:rFonts w:hint="eastAsia"/>
        </w:rPr>
        <w:t>резисторов</w:t>
      </w:r>
    </w:p>
    <w:p w14:paraId="09A8082D" w14:textId="77777777" w:rsidR="003B008C" w:rsidRDefault="003B008C" w:rsidP="003B008C"/>
    <w:p w14:paraId="0E4E4A2B" w14:textId="77777777" w:rsidR="003B008C" w:rsidRDefault="003B008C" w:rsidP="003B008C">
      <w:r>
        <w:t xml:space="preserve">4.4 </w:t>
      </w:r>
      <w:r>
        <w:rPr>
          <w:rFonts w:hint="eastAsia"/>
        </w:rPr>
        <w:t>Построение</w:t>
      </w:r>
      <w:r>
        <w:t xml:space="preserve"> </w:t>
      </w:r>
      <w:r>
        <w:rPr>
          <w:rFonts w:hint="eastAsia"/>
        </w:rPr>
        <w:t>винеровской</w:t>
      </w:r>
      <w:r>
        <w:t xml:space="preserve"> </w:t>
      </w:r>
      <w:r>
        <w:rPr>
          <w:rFonts w:hint="eastAsia"/>
        </w:rPr>
        <w:t>деградационной</w:t>
      </w:r>
      <w:r>
        <w:t xml:space="preserve"> </w:t>
      </w:r>
      <w:r>
        <w:rPr>
          <w:rFonts w:hint="eastAsia"/>
        </w:rPr>
        <w:t>модели</w:t>
      </w:r>
      <w:r>
        <w:t xml:space="preserve"> </w:t>
      </w:r>
      <w:r>
        <w:rPr>
          <w:rFonts w:hint="eastAsia"/>
        </w:rPr>
        <w:t>для</w:t>
      </w:r>
      <w:r>
        <w:t xml:space="preserve"> </w:t>
      </w:r>
      <w:r>
        <w:rPr>
          <w:rFonts w:hint="eastAsia"/>
        </w:rPr>
        <w:t>турбовентиляторных</w:t>
      </w:r>
      <w:r>
        <w:t xml:space="preserve"> </w:t>
      </w:r>
      <w:r>
        <w:rPr>
          <w:rFonts w:hint="eastAsia"/>
        </w:rPr>
        <w:t>двигателей</w:t>
      </w:r>
    </w:p>
    <w:p w14:paraId="6C80005A" w14:textId="77777777" w:rsidR="003B008C" w:rsidRDefault="003B008C" w:rsidP="003B008C"/>
    <w:p w14:paraId="059A6766" w14:textId="77777777" w:rsidR="003B008C" w:rsidRDefault="003B008C" w:rsidP="003B008C">
      <w:r>
        <w:rPr>
          <w:rFonts w:hint="eastAsia"/>
        </w:rPr>
        <w:t>Выводы</w:t>
      </w:r>
      <w:r>
        <w:t xml:space="preserve"> </w:t>
      </w:r>
      <w:r>
        <w:rPr>
          <w:rFonts w:hint="eastAsia"/>
        </w:rPr>
        <w:t>по</w:t>
      </w:r>
      <w:r>
        <w:t xml:space="preserve"> </w:t>
      </w:r>
      <w:r>
        <w:rPr>
          <w:rFonts w:hint="eastAsia"/>
        </w:rPr>
        <w:t>главе</w:t>
      </w:r>
    </w:p>
    <w:p w14:paraId="0F7D5A59" w14:textId="77777777" w:rsidR="003B008C" w:rsidRDefault="003B008C" w:rsidP="003B008C"/>
    <w:p w14:paraId="56FFB4D7" w14:textId="77777777" w:rsidR="003B008C" w:rsidRDefault="003B008C" w:rsidP="003B008C">
      <w:r>
        <w:rPr>
          <w:rFonts w:hint="eastAsia"/>
        </w:rPr>
        <w:t>ЗАКЛЮЧЕНИЕ</w:t>
      </w:r>
    </w:p>
    <w:p w14:paraId="2AC971E6" w14:textId="77777777" w:rsidR="003B008C" w:rsidRDefault="003B008C" w:rsidP="003B008C"/>
    <w:p w14:paraId="0D235D93" w14:textId="77777777" w:rsidR="003B008C" w:rsidRDefault="003B008C" w:rsidP="003B008C">
      <w:r>
        <w:rPr>
          <w:rFonts w:hint="eastAsia"/>
        </w:rPr>
        <w:t>СПИСОК</w:t>
      </w:r>
      <w:r>
        <w:t xml:space="preserve"> </w:t>
      </w:r>
      <w:r>
        <w:rPr>
          <w:rFonts w:hint="eastAsia"/>
        </w:rPr>
        <w:t>ЛИТЕРАТУРЫ</w:t>
      </w:r>
    </w:p>
    <w:p w14:paraId="20C97BCA" w14:textId="77777777" w:rsidR="003B008C" w:rsidRDefault="003B008C" w:rsidP="003B008C"/>
    <w:p w14:paraId="6C9EAE60" w14:textId="77777777" w:rsidR="003B008C" w:rsidRDefault="003B008C" w:rsidP="003B008C">
      <w:r>
        <w:rPr>
          <w:rFonts w:hint="eastAsia"/>
        </w:rPr>
        <w:t>ПРИЛОЖЕНИЕ</w:t>
      </w:r>
      <w:r>
        <w:t xml:space="preserve"> A </w:t>
      </w:r>
      <w:r>
        <w:rPr>
          <w:rFonts w:hint="eastAsia"/>
        </w:rPr>
        <w:t>Таблицы</w:t>
      </w:r>
      <w:r>
        <w:t xml:space="preserve"> </w:t>
      </w:r>
      <w:r>
        <w:rPr>
          <w:rFonts w:hint="eastAsia"/>
        </w:rPr>
        <w:t>данных</w:t>
      </w:r>
      <w:r>
        <w:t xml:space="preserve"> </w:t>
      </w:r>
      <w:r>
        <w:rPr>
          <w:rFonts w:hint="eastAsia"/>
        </w:rPr>
        <w:t>для</w:t>
      </w:r>
      <w:r>
        <w:t xml:space="preserve"> </w:t>
      </w:r>
      <w:r>
        <w:rPr>
          <w:rFonts w:hint="eastAsia"/>
        </w:rPr>
        <w:t>анализа</w:t>
      </w:r>
    </w:p>
    <w:p w14:paraId="1E948958" w14:textId="77777777" w:rsidR="003B008C" w:rsidRDefault="003B008C" w:rsidP="003B008C"/>
    <w:p w14:paraId="4365C12C" w14:textId="77777777" w:rsidR="003B008C" w:rsidRDefault="003B008C" w:rsidP="003B008C">
      <w:r>
        <w:rPr>
          <w:rFonts w:hint="eastAsia"/>
        </w:rPr>
        <w:t>ПРИЛОЖЕНИЕ</w:t>
      </w:r>
      <w:r>
        <w:t xml:space="preserve"> </w:t>
      </w:r>
      <w:r>
        <w:rPr>
          <w:rFonts w:hint="eastAsia"/>
        </w:rPr>
        <w:t>Б</w:t>
      </w:r>
      <w:r>
        <w:t xml:space="preserve">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p>
    <w:p w14:paraId="31B08469" w14:textId="77777777" w:rsidR="003B008C" w:rsidRDefault="003B008C" w:rsidP="003B008C"/>
    <w:p w14:paraId="75E72AD7" w14:textId="5BD4784D" w:rsidR="003B008C" w:rsidRPr="003B008C" w:rsidRDefault="003B008C" w:rsidP="003B008C">
      <w:r>
        <w:rPr>
          <w:rFonts w:hint="eastAsia"/>
        </w:rPr>
        <w:t>ПРИЛОЖЕНИЕ</w:t>
      </w:r>
      <w:r>
        <w:t xml:space="preserve"> </w:t>
      </w:r>
      <w:r>
        <w:rPr>
          <w:rFonts w:hint="eastAsia"/>
        </w:rPr>
        <w:t>В</w:t>
      </w:r>
      <w:r>
        <w:t xml:space="preserve"> </w:t>
      </w:r>
      <w:r>
        <w:rPr>
          <w:rFonts w:hint="eastAsia"/>
        </w:rPr>
        <w:t>Свидетельство</w:t>
      </w:r>
      <w:r>
        <w:t xml:space="preserve"> </w:t>
      </w:r>
      <w:r>
        <w:rPr>
          <w:rFonts w:hint="eastAsia"/>
        </w:rPr>
        <w:t>о</w:t>
      </w:r>
      <w:r>
        <w:t xml:space="preserve"> </w:t>
      </w:r>
      <w:r>
        <w:rPr>
          <w:rFonts w:hint="eastAsia"/>
        </w:rPr>
        <w:t>государственной</w:t>
      </w:r>
      <w:r>
        <w:t xml:space="preserve"> </w:t>
      </w:r>
      <w:r>
        <w:rPr>
          <w:rFonts w:hint="eastAsia"/>
        </w:rPr>
        <w:t>регистрации</w:t>
      </w:r>
      <w:r>
        <w:t xml:space="preserve"> </w:t>
      </w:r>
      <w:r>
        <w:rPr>
          <w:rFonts w:hint="eastAsia"/>
        </w:rPr>
        <w:t>программы</w:t>
      </w:r>
      <w:r>
        <w:t xml:space="preserve"> </w:t>
      </w:r>
      <w:r>
        <w:rPr>
          <w:rFonts w:hint="eastAsia"/>
        </w:rPr>
        <w:t>для</w:t>
      </w:r>
      <w:r>
        <w:t xml:space="preserve"> </w:t>
      </w:r>
      <w:r>
        <w:rPr>
          <w:rFonts w:hint="eastAsia"/>
        </w:rPr>
        <w:t>ЭВМ</w:t>
      </w:r>
    </w:p>
    <w:sectPr w:rsidR="003B008C" w:rsidRPr="003B008C" w:rsidSect="00C2589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A089" w14:textId="77777777" w:rsidR="00C25894" w:rsidRDefault="00C25894">
      <w:pPr>
        <w:spacing w:after="0" w:line="240" w:lineRule="auto"/>
      </w:pPr>
      <w:r>
        <w:separator/>
      </w:r>
    </w:p>
  </w:endnote>
  <w:endnote w:type="continuationSeparator" w:id="0">
    <w:p w14:paraId="06BC8DAF" w14:textId="77777777" w:rsidR="00C25894" w:rsidRDefault="00C2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BA58" w14:textId="77777777" w:rsidR="00C25894" w:rsidRDefault="00C25894"/>
    <w:p w14:paraId="47247B24" w14:textId="77777777" w:rsidR="00C25894" w:rsidRDefault="00C25894"/>
    <w:p w14:paraId="5D94DE41" w14:textId="77777777" w:rsidR="00C25894" w:rsidRDefault="00C25894"/>
    <w:p w14:paraId="331F5D13" w14:textId="77777777" w:rsidR="00C25894" w:rsidRDefault="00C25894"/>
    <w:p w14:paraId="5542663C" w14:textId="77777777" w:rsidR="00C25894" w:rsidRDefault="00C25894"/>
    <w:p w14:paraId="6F58FECF" w14:textId="77777777" w:rsidR="00C25894" w:rsidRDefault="00C25894"/>
    <w:p w14:paraId="4434446F" w14:textId="77777777" w:rsidR="00C25894" w:rsidRDefault="00C2589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EBBF6EC" wp14:editId="6BFCB14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497F6" w14:textId="77777777" w:rsidR="00C25894" w:rsidRDefault="00C2589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BBF6E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8F497F6" w14:textId="77777777" w:rsidR="00C25894" w:rsidRDefault="00C2589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4322C45" w14:textId="77777777" w:rsidR="00C25894" w:rsidRDefault="00C25894"/>
    <w:p w14:paraId="33D913A8" w14:textId="77777777" w:rsidR="00C25894" w:rsidRDefault="00C25894"/>
    <w:p w14:paraId="29D3DD8A" w14:textId="77777777" w:rsidR="00C25894" w:rsidRDefault="00C2589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82A8A39" wp14:editId="73058FD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F1AD3" w14:textId="77777777" w:rsidR="00C25894" w:rsidRDefault="00C25894"/>
                          <w:p w14:paraId="2824D6F0" w14:textId="77777777" w:rsidR="00C25894" w:rsidRDefault="00C2589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2A8A3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62F1AD3" w14:textId="77777777" w:rsidR="00C25894" w:rsidRDefault="00C25894"/>
                    <w:p w14:paraId="2824D6F0" w14:textId="77777777" w:rsidR="00C25894" w:rsidRDefault="00C2589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FE6B1E0" w14:textId="77777777" w:rsidR="00C25894" w:rsidRDefault="00C25894"/>
    <w:p w14:paraId="1042C7CD" w14:textId="77777777" w:rsidR="00C25894" w:rsidRDefault="00C25894">
      <w:pPr>
        <w:rPr>
          <w:sz w:val="2"/>
          <w:szCs w:val="2"/>
        </w:rPr>
      </w:pPr>
    </w:p>
    <w:p w14:paraId="6CF7CCC0" w14:textId="77777777" w:rsidR="00C25894" w:rsidRDefault="00C25894"/>
    <w:p w14:paraId="7976D450" w14:textId="77777777" w:rsidR="00C25894" w:rsidRDefault="00C25894">
      <w:pPr>
        <w:spacing w:after="0" w:line="240" w:lineRule="auto"/>
      </w:pPr>
    </w:p>
  </w:footnote>
  <w:footnote w:type="continuationSeparator" w:id="0">
    <w:p w14:paraId="420FD763" w14:textId="77777777" w:rsidR="00C25894" w:rsidRDefault="00C25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894"/>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13938</TotalTime>
  <Pages>3</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1464</cp:revision>
  <cp:lastPrinted>2009-02-06T05:36:00Z</cp:lastPrinted>
  <dcterms:created xsi:type="dcterms:W3CDTF">2024-01-07T13:43:00Z</dcterms:created>
  <dcterms:modified xsi:type="dcterms:W3CDTF">2024-01-30T11:29:00Z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