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65A5" w14:textId="4C565113" w:rsidR="00BD30CF" w:rsidRDefault="00FD3E15" w:rsidP="00FD3E15">
      <w:r w:rsidRPr="00FD3E15">
        <w:rPr>
          <w:rFonts w:hint="eastAsia"/>
        </w:rPr>
        <w:t>Савицкий</w:t>
      </w:r>
      <w:r w:rsidRPr="00FD3E15">
        <w:t xml:space="preserve"> </w:t>
      </w:r>
      <w:r w:rsidRPr="00FD3E15">
        <w:rPr>
          <w:rFonts w:hint="eastAsia"/>
        </w:rPr>
        <w:t>Антон</w:t>
      </w:r>
      <w:r w:rsidRPr="00FD3E15">
        <w:t xml:space="preserve"> </w:t>
      </w:r>
      <w:r w:rsidRPr="00FD3E15">
        <w:rPr>
          <w:rFonts w:hint="eastAsia"/>
        </w:rPr>
        <w:t>Валерьевич</w:t>
      </w:r>
      <w:r>
        <w:rPr>
          <w:rFonts w:hint="cs"/>
        </w:rPr>
        <w:t xml:space="preserve"> </w:t>
      </w:r>
      <w:r w:rsidRPr="00FD3E15">
        <w:rPr>
          <w:rFonts w:hint="eastAsia"/>
        </w:rPr>
        <w:t>Личностные</w:t>
      </w:r>
      <w:r w:rsidRPr="00FD3E15">
        <w:t xml:space="preserve"> </w:t>
      </w:r>
      <w:r w:rsidRPr="00FD3E15">
        <w:rPr>
          <w:rFonts w:hint="eastAsia"/>
        </w:rPr>
        <w:t>особенности</w:t>
      </w:r>
      <w:r w:rsidRPr="00FD3E15">
        <w:t xml:space="preserve"> </w:t>
      </w:r>
      <w:r w:rsidRPr="00FD3E15">
        <w:rPr>
          <w:rFonts w:hint="eastAsia"/>
        </w:rPr>
        <w:t>принятия</w:t>
      </w:r>
      <w:r w:rsidRPr="00FD3E15">
        <w:t xml:space="preserve"> </w:t>
      </w:r>
      <w:r w:rsidRPr="00FD3E15">
        <w:rPr>
          <w:rFonts w:hint="eastAsia"/>
        </w:rPr>
        <w:t>рискованных</w:t>
      </w:r>
      <w:r w:rsidRPr="00FD3E15">
        <w:t xml:space="preserve"> </w:t>
      </w:r>
      <w:r w:rsidRPr="00FD3E15">
        <w:rPr>
          <w:rFonts w:hint="eastAsia"/>
        </w:rPr>
        <w:t>решений</w:t>
      </w:r>
      <w:r w:rsidRPr="00FD3E15">
        <w:t xml:space="preserve"> </w:t>
      </w:r>
      <w:r w:rsidRPr="00FD3E15">
        <w:rPr>
          <w:rFonts w:hint="eastAsia"/>
        </w:rPr>
        <w:t>в</w:t>
      </w:r>
      <w:r w:rsidRPr="00FD3E15">
        <w:t xml:space="preserve"> </w:t>
      </w:r>
      <w:r w:rsidRPr="00FD3E15">
        <w:rPr>
          <w:rFonts w:hint="eastAsia"/>
        </w:rPr>
        <w:t>интерактивной</w:t>
      </w:r>
      <w:r w:rsidRPr="00FD3E15">
        <w:t xml:space="preserve"> </w:t>
      </w:r>
      <w:r w:rsidRPr="00FD3E15">
        <w:rPr>
          <w:rFonts w:hint="eastAsia"/>
        </w:rPr>
        <w:t>цифровой</w:t>
      </w:r>
      <w:r w:rsidRPr="00FD3E15">
        <w:t xml:space="preserve"> </w:t>
      </w:r>
      <w:r w:rsidRPr="00FD3E15">
        <w:rPr>
          <w:rFonts w:hint="eastAsia"/>
        </w:rPr>
        <w:t>среде</w:t>
      </w:r>
    </w:p>
    <w:p w14:paraId="1CF57C8F" w14:textId="77777777" w:rsidR="00FD3E15" w:rsidRDefault="00FD3E15" w:rsidP="00FD3E15">
      <w:r>
        <w:rPr>
          <w:rFonts w:hint="eastAsia"/>
        </w:rPr>
        <w:t>ОГЛАВЛЕНИЕ</w:t>
      </w:r>
      <w:r>
        <w:t xml:space="preserve"> </w:t>
      </w:r>
      <w:r>
        <w:rPr>
          <w:rFonts w:hint="eastAsia"/>
        </w:rPr>
        <w:t>ДИССЕРТАЦИИ</w:t>
      </w:r>
    </w:p>
    <w:p w14:paraId="10B846C1" w14:textId="77777777" w:rsidR="00FD3E15" w:rsidRDefault="00FD3E15" w:rsidP="00FD3E15">
      <w:r>
        <w:rPr>
          <w:rFonts w:hint="eastAsia"/>
        </w:rPr>
        <w:t>кандидат</w:t>
      </w:r>
      <w:r>
        <w:t xml:space="preserve"> </w:t>
      </w:r>
      <w:r>
        <w:rPr>
          <w:rFonts w:hint="eastAsia"/>
        </w:rPr>
        <w:t>наук</w:t>
      </w:r>
      <w:r>
        <w:t xml:space="preserve"> </w:t>
      </w:r>
      <w:r>
        <w:rPr>
          <w:rFonts w:hint="eastAsia"/>
        </w:rPr>
        <w:t>Савицкий</w:t>
      </w:r>
      <w:r>
        <w:t xml:space="preserve"> </w:t>
      </w:r>
      <w:r>
        <w:rPr>
          <w:rFonts w:hint="eastAsia"/>
        </w:rPr>
        <w:t>Антон</w:t>
      </w:r>
      <w:r>
        <w:t xml:space="preserve"> </w:t>
      </w:r>
      <w:r>
        <w:rPr>
          <w:rFonts w:hint="eastAsia"/>
        </w:rPr>
        <w:t>Валерьевич</w:t>
      </w:r>
    </w:p>
    <w:p w14:paraId="087F1490" w14:textId="77777777" w:rsidR="00FD3E15" w:rsidRDefault="00FD3E15" w:rsidP="00FD3E15">
      <w:r>
        <w:rPr>
          <w:rFonts w:hint="eastAsia"/>
        </w:rPr>
        <w:t>Введение</w:t>
      </w:r>
    </w:p>
    <w:p w14:paraId="0E447F81" w14:textId="77777777" w:rsidR="00FD3E15" w:rsidRDefault="00FD3E15" w:rsidP="00FD3E15"/>
    <w:p w14:paraId="74DC2B43" w14:textId="77777777" w:rsidR="00FD3E15" w:rsidRDefault="00FD3E15" w:rsidP="00FD3E15">
      <w:r>
        <w:rPr>
          <w:rFonts w:hint="eastAsia"/>
        </w:rPr>
        <w:t>Глава</w:t>
      </w:r>
      <w:r>
        <w:t xml:space="preserve"> 1. </w:t>
      </w:r>
      <w:r>
        <w:rPr>
          <w:rFonts w:hint="eastAsia"/>
        </w:rPr>
        <w:t>Компоненты</w:t>
      </w:r>
      <w:r>
        <w:t xml:space="preserve"> </w:t>
      </w:r>
      <w:r>
        <w:rPr>
          <w:rFonts w:hint="eastAsia"/>
        </w:rPr>
        <w:t>психологической</w:t>
      </w:r>
      <w:r>
        <w:t xml:space="preserve"> </w:t>
      </w:r>
      <w:r>
        <w:rPr>
          <w:rFonts w:hint="eastAsia"/>
        </w:rPr>
        <w:t>регуляции</w:t>
      </w:r>
      <w:r>
        <w:t xml:space="preserve"> </w:t>
      </w:r>
      <w:r>
        <w:rPr>
          <w:rFonts w:hint="eastAsia"/>
        </w:rPr>
        <w:t>принятия</w:t>
      </w:r>
      <w:r>
        <w:t xml:space="preserve"> </w:t>
      </w:r>
      <w:r>
        <w:rPr>
          <w:rFonts w:hint="eastAsia"/>
        </w:rPr>
        <w:t>решения</w:t>
      </w:r>
      <w:r>
        <w:t xml:space="preserve"> </w:t>
      </w:r>
      <w:r>
        <w:rPr>
          <w:rFonts w:hint="eastAsia"/>
        </w:rPr>
        <w:t>в</w:t>
      </w:r>
      <w:r>
        <w:t xml:space="preserve"> </w:t>
      </w:r>
      <w:r>
        <w:rPr>
          <w:rFonts w:hint="eastAsia"/>
        </w:rPr>
        <w:t>условиях</w:t>
      </w:r>
      <w:r>
        <w:t xml:space="preserve"> </w:t>
      </w:r>
      <w:r>
        <w:rPr>
          <w:rFonts w:hint="eastAsia"/>
        </w:rPr>
        <w:t>риска</w:t>
      </w:r>
    </w:p>
    <w:p w14:paraId="3D749A68" w14:textId="77777777" w:rsidR="00FD3E15" w:rsidRDefault="00FD3E15" w:rsidP="00FD3E15"/>
    <w:p w14:paraId="3D54655E" w14:textId="77777777" w:rsidR="00FD3E15" w:rsidRDefault="00FD3E15" w:rsidP="00FD3E15">
      <w:r>
        <w:t xml:space="preserve">1.1 </w:t>
      </w:r>
      <w:r>
        <w:rPr>
          <w:rFonts w:hint="eastAsia"/>
        </w:rPr>
        <w:t>Исследовательские</w:t>
      </w:r>
      <w:r>
        <w:t xml:space="preserve"> </w:t>
      </w:r>
      <w:r>
        <w:rPr>
          <w:rFonts w:hint="eastAsia"/>
        </w:rPr>
        <w:t>подходы</w:t>
      </w:r>
      <w:r>
        <w:t xml:space="preserve"> </w:t>
      </w:r>
      <w:r>
        <w:rPr>
          <w:rFonts w:hint="eastAsia"/>
        </w:rPr>
        <w:t>к</w:t>
      </w:r>
      <w:r>
        <w:t xml:space="preserve"> </w:t>
      </w:r>
      <w:r>
        <w:rPr>
          <w:rFonts w:hint="eastAsia"/>
        </w:rPr>
        <w:t>пониманию</w:t>
      </w:r>
      <w:r>
        <w:t xml:space="preserve"> </w:t>
      </w:r>
      <w:r>
        <w:rPr>
          <w:rFonts w:hint="eastAsia"/>
        </w:rPr>
        <w:t>выбора</w:t>
      </w:r>
      <w:r>
        <w:t xml:space="preserve"> </w:t>
      </w:r>
      <w:r>
        <w:rPr>
          <w:rFonts w:hint="eastAsia"/>
        </w:rPr>
        <w:t>и</w:t>
      </w:r>
      <w:r>
        <w:t xml:space="preserve"> </w:t>
      </w:r>
      <w:r>
        <w:rPr>
          <w:rFonts w:hint="eastAsia"/>
        </w:rPr>
        <w:t>процессу</w:t>
      </w:r>
      <w:r>
        <w:t xml:space="preserve"> </w:t>
      </w:r>
      <w:r>
        <w:rPr>
          <w:rFonts w:hint="eastAsia"/>
        </w:rPr>
        <w:t>принятия</w:t>
      </w:r>
      <w:r>
        <w:t xml:space="preserve"> </w:t>
      </w:r>
      <w:r>
        <w:rPr>
          <w:rFonts w:hint="eastAsia"/>
        </w:rPr>
        <w:t>решений</w:t>
      </w:r>
    </w:p>
    <w:p w14:paraId="69C19BF7" w14:textId="77777777" w:rsidR="00FD3E15" w:rsidRDefault="00FD3E15" w:rsidP="00FD3E15"/>
    <w:p w14:paraId="4389443F" w14:textId="77777777" w:rsidR="00FD3E15" w:rsidRDefault="00FD3E15" w:rsidP="00FD3E15">
      <w:r>
        <w:t xml:space="preserve">1.2. </w:t>
      </w:r>
      <w:r>
        <w:rPr>
          <w:rFonts w:hint="eastAsia"/>
        </w:rPr>
        <w:t>Психологические</w:t>
      </w:r>
      <w:r>
        <w:t xml:space="preserve"> </w:t>
      </w:r>
      <w:r>
        <w:rPr>
          <w:rFonts w:hint="eastAsia"/>
        </w:rPr>
        <w:t>исследования</w:t>
      </w:r>
      <w:r>
        <w:t xml:space="preserve">, </w:t>
      </w:r>
      <w:r>
        <w:rPr>
          <w:rFonts w:hint="eastAsia"/>
        </w:rPr>
        <w:t>посвященные</w:t>
      </w:r>
      <w:r>
        <w:t xml:space="preserve"> </w:t>
      </w:r>
      <w:r>
        <w:rPr>
          <w:rFonts w:hint="eastAsia"/>
        </w:rPr>
        <w:t>принятию</w:t>
      </w:r>
      <w:r>
        <w:t xml:space="preserve"> </w:t>
      </w:r>
      <w:r>
        <w:rPr>
          <w:rFonts w:hint="eastAsia"/>
        </w:rPr>
        <w:t>решения</w:t>
      </w:r>
      <w:r>
        <w:t xml:space="preserve"> </w:t>
      </w:r>
      <w:r>
        <w:rPr>
          <w:rFonts w:hint="eastAsia"/>
        </w:rPr>
        <w:t>в</w:t>
      </w:r>
      <w:r>
        <w:t xml:space="preserve"> </w:t>
      </w:r>
      <w:r>
        <w:rPr>
          <w:rFonts w:hint="eastAsia"/>
        </w:rPr>
        <w:t>условиях</w:t>
      </w:r>
      <w:r>
        <w:t xml:space="preserve"> </w:t>
      </w:r>
      <w:r>
        <w:rPr>
          <w:rFonts w:hint="eastAsia"/>
        </w:rPr>
        <w:t>неопределенности</w:t>
      </w:r>
    </w:p>
    <w:p w14:paraId="040C05D9" w14:textId="77777777" w:rsidR="00FD3E15" w:rsidRDefault="00FD3E15" w:rsidP="00FD3E15"/>
    <w:p w14:paraId="5C490AF4" w14:textId="77777777" w:rsidR="00FD3E15" w:rsidRDefault="00FD3E15" w:rsidP="00FD3E15">
      <w:r>
        <w:t xml:space="preserve">1.3. </w:t>
      </w:r>
      <w:r>
        <w:rPr>
          <w:rFonts w:hint="eastAsia"/>
        </w:rPr>
        <w:t>Психологические</w:t>
      </w:r>
      <w:r>
        <w:t xml:space="preserve"> </w:t>
      </w:r>
      <w:r>
        <w:rPr>
          <w:rFonts w:hint="eastAsia"/>
        </w:rPr>
        <w:t>подходы</w:t>
      </w:r>
      <w:r>
        <w:t xml:space="preserve"> </w:t>
      </w:r>
      <w:r>
        <w:rPr>
          <w:rFonts w:hint="eastAsia"/>
        </w:rPr>
        <w:t>к</w:t>
      </w:r>
      <w:r>
        <w:t xml:space="preserve"> </w:t>
      </w:r>
      <w:r>
        <w:rPr>
          <w:rFonts w:hint="eastAsia"/>
        </w:rPr>
        <w:t>пониманию</w:t>
      </w:r>
      <w:r>
        <w:t xml:space="preserve"> </w:t>
      </w:r>
      <w:r>
        <w:rPr>
          <w:rFonts w:hint="eastAsia"/>
        </w:rPr>
        <w:t>риска</w:t>
      </w:r>
    </w:p>
    <w:p w14:paraId="79362A86" w14:textId="77777777" w:rsidR="00FD3E15" w:rsidRDefault="00FD3E15" w:rsidP="00FD3E15"/>
    <w:p w14:paraId="2E0A487F" w14:textId="77777777" w:rsidR="00FD3E15" w:rsidRDefault="00FD3E15" w:rsidP="00FD3E15">
      <w:r>
        <w:rPr>
          <w:rFonts w:hint="eastAsia"/>
        </w:rPr>
        <w:t>Выводы</w:t>
      </w:r>
      <w:r>
        <w:t xml:space="preserve"> </w:t>
      </w:r>
      <w:r>
        <w:rPr>
          <w:rFonts w:hint="eastAsia"/>
        </w:rPr>
        <w:t>по</w:t>
      </w:r>
      <w:r>
        <w:t xml:space="preserve"> </w:t>
      </w:r>
      <w:r>
        <w:rPr>
          <w:rFonts w:hint="eastAsia"/>
        </w:rPr>
        <w:t>главе</w:t>
      </w:r>
    </w:p>
    <w:p w14:paraId="5B8C06AD" w14:textId="77777777" w:rsidR="00FD3E15" w:rsidRDefault="00FD3E15" w:rsidP="00FD3E15"/>
    <w:p w14:paraId="25E9132F" w14:textId="77777777" w:rsidR="00FD3E15" w:rsidRDefault="00FD3E15" w:rsidP="00FD3E15">
      <w:r>
        <w:rPr>
          <w:rFonts w:hint="eastAsia"/>
        </w:rPr>
        <w:t>Глава</w:t>
      </w:r>
      <w:r>
        <w:t xml:space="preserve"> 2. </w:t>
      </w:r>
      <w:r>
        <w:rPr>
          <w:rFonts w:hint="eastAsia"/>
        </w:rPr>
        <w:t>Исследования</w:t>
      </w:r>
      <w:r>
        <w:t xml:space="preserve"> </w:t>
      </w:r>
      <w:r>
        <w:rPr>
          <w:rFonts w:hint="eastAsia"/>
        </w:rPr>
        <w:t>взаимодействия</w:t>
      </w:r>
      <w:r>
        <w:t xml:space="preserve"> </w:t>
      </w:r>
      <w:r>
        <w:rPr>
          <w:rFonts w:hint="eastAsia"/>
        </w:rPr>
        <w:t>человека</w:t>
      </w:r>
      <w:r>
        <w:t xml:space="preserve"> </w:t>
      </w:r>
      <w:r>
        <w:rPr>
          <w:rFonts w:hint="eastAsia"/>
        </w:rPr>
        <w:t>и</w:t>
      </w:r>
      <w:r>
        <w:t xml:space="preserve"> </w:t>
      </w:r>
      <w:r>
        <w:rPr>
          <w:rFonts w:hint="eastAsia"/>
        </w:rPr>
        <w:t>информационной</w:t>
      </w:r>
      <w:r>
        <w:t xml:space="preserve"> </w:t>
      </w:r>
      <w:r>
        <w:rPr>
          <w:rFonts w:hint="eastAsia"/>
        </w:rPr>
        <w:t>среды</w:t>
      </w:r>
    </w:p>
    <w:p w14:paraId="7991C0F8" w14:textId="77777777" w:rsidR="00FD3E15" w:rsidRDefault="00FD3E15" w:rsidP="00FD3E15"/>
    <w:p w14:paraId="67A4F48F" w14:textId="77777777" w:rsidR="00FD3E15" w:rsidRDefault="00FD3E15" w:rsidP="00FD3E15">
      <w:r>
        <w:t xml:space="preserve">2.1. </w:t>
      </w:r>
      <w:r>
        <w:rPr>
          <w:rFonts w:hint="eastAsia"/>
        </w:rPr>
        <w:t>Исследовательские</w:t>
      </w:r>
      <w:r>
        <w:t xml:space="preserve"> </w:t>
      </w:r>
      <w:r>
        <w:rPr>
          <w:rFonts w:hint="eastAsia"/>
        </w:rPr>
        <w:t>подходы</w:t>
      </w:r>
      <w:r>
        <w:t xml:space="preserve"> </w:t>
      </w:r>
      <w:r>
        <w:rPr>
          <w:rFonts w:hint="eastAsia"/>
        </w:rPr>
        <w:t>к</w:t>
      </w:r>
      <w:r>
        <w:t xml:space="preserve"> </w:t>
      </w:r>
      <w:r>
        <w:rPr>
          <w:rFonts w:hint="eastAsia"/>
        </w:rPr>
        <w:t>изучению</w:t>
      </w:r>
      <w:r>
        <w:t xml:space="preserve"> </w:t>
      </w:r>
      <w:r>
        <w:rPr>
          <w:rFonts w:hint="eastAsia"/>
        </w:rPr>
        <w:t>взаимодействия</w:t>
      </w:r>
      <w:r>
        <w:t xml:space="preserve"> </w:t>
      </w:r>
      <w:r>
        <w:rPr>
          <w:rFonts w:hint="eastAsia"/>
        </w:rPr>
        <w:t>человека</w:t>
      </w:r>
      <w:r>
        <w:t xml:space="preserve"> </w:t>
      </w:r>
      <w:r>
        <w:rPr>
          <w:rFonts w:hint="eastAsia"/>
        </w:rPr>
        <w:t>и</w:t>
      </w:r>
      <w:r>
        <w:t xml:space="preserve"> </w:t>
      </w:r>
      <w:r>
        <w:rPr>
          <w:rFonts w:hint="eastAsia"/>
        </w:rPr>
        <w:t>информационной</w:t>
      </w:r>
      <w:r>
        <w:t xml:space="preserve"> </w:t>
      </w:r>
      <w:r>
        <w:rPr>
          <w:rFonts w:hint="eastAsia"/>
        </w:rPr>
        <w:t>среды</w:t>
      </w:r>
    </w:p>
    <w:p w14:paraId="3E470590" w14:textId="77777777" w:rsidR="00FD3E15" w:rsidRDefault="00FD3E15" w:rsidP="00FD3E15"/>
    <w:p w14:paraId="45AD4991" w14:textId="77777777" w:rsidR="00FD3E15" w:rsidRDefault="00FD3E15" w:rsidP="00FD3E15">
      <w:r>
        <w:t xml:space="preserve">2.2. </w:t>
      </w:r>
      <w:r>
        <w:rPr>
          <w:rFonts w:hint="eastAsia"/>
        </w:rPr>
        <w:t>Интерактивность</w:t>
      </w:r>
      <w:r>
        <w:t xml:space="preserve"> </w:t>
      </w:r>
      <w:r>
        <w:rPr>
          <w:rFonts w:hint="eastAsia"/>
        </w:rPr>
        <w:t>как</w:t>
      </w:r>
      <w:r>
        <w:t xml:space="preserve"> </w:t>
      </w:r>
      <w:r>
        <w:rPr>
          <w:rFonts w:hint="eastAsia"/>
        </w:rPr>
        <w:t>малоизученный</w:t>
      </w:r>
      <w:r>
        <w:t xml:space="preserve"> </w:t>
      </w:r>
      <w:r>
        <w:rPr>
          <w:rFonts w:hint="eastAsia"/>
        </w:rPr>
        <w:t>фактор</w:t>
      </w:r>
      <w:r>
        <w:t xml:space="preserve"> </w:t>
      </w:r>
      <w:r>
        <w:rPr>
          <w:rFonts w:hint="eastAsia"/>
        </w:rPr>
        <w:t>психологической</w:t>
      </w:r>
      <w:r>
        <w:t xml:space="preserve"> </w:t>
      </w:r>
      <w:r>
        <w:rPr>
          <w:rFonts w:hint="eastAsia"/>
        </w:rPr>
        <w:t>эффективности</w:t>
      </w:r>
      <w:r>
        <w:t xml:space="preserve"> </w:t>
      </w:r>
      <w:r>
        <w:rPr>
          <w:rFonts w:hint="eastAsia"/>
        </w:rPr>
        <w:t>воздействия</w:t>
      </w:r>
    </w:p>
    <w:p w14:paraId="23EC1ADE" w14:textId="77777777" w:rsidR="00FD3E15" w:rsidRDefault="00FD3E15" w:rsidP="00FD3E15"/>
    <w:p w14:paraId="33CF6C4C" w14:textId="77777777" w:rsidR="00FD3E15" w:rsidRDefault="00FD3E15" w:rsidP="00FD3E15">
      <w:r>
        <w:rPr>
          <w:rFonts w:hint="eastAsia"/>
        </w:rPr>
        <w:t>Выводы</w:t>
      </w:r>
      <w:r>
        <w:t xml:space="preserve"> </w:t>
      </w:r>
      <w:r>
        <w:rPr>
          <w:rFonts w:hint="eastAsia"/>
        </w:rPr>
        <w:t>по</w:t>
      </w:r>
      <w:r>
        <w:t xml:space="preserve"> </w:t>
      </w:r>
      <w:r>
        <w:rPr>
          <w:rFonts w:hint="eastAsia"/>
        </w:rPr>
        <w:t>главе</w:t>
      </w:r>
    </w:p>
    <w:p w14:paraId="377A7B8C" w14:textId="77777777" w:rsidR="00FD3E15" w:rsidRDefault="00FD3E15" w:rsidP="00FD3E15"/>
    <w:p w14:paraId="70E27ED3" w14:textId="77777777" w:rsidR="00FD3E15" w:rsidRDefault="00FD3E15" w:rsidP="00FD3E15">
      <w:r>
        <w:rPr>
          <w:rFonts w:hint="eastAsia"/>
        </w:rPr>
        <w:t>Глава</w:t>
      </w:r>
      <w:r>
        <w:t xml:space="preserve"> 3. </w:t>
      </w:r>
      <w:r>
        <w:rPr>
          <w:rFonts w:hint="eastAsia"/>
        </w:rPr>
        <w:t>Эмпирическое</w:t>
      </w:r>
      <w:r>
        <w:t xml:space="preserve"> </w:t>
      </w:r>
      <w:r>
        <w:rPr>
          <w:rFonts w:hint="eastAsia"/>
        </w:rPr>
        <w:t>исследование</w:t>
      </w:r>
      <w:r>
        <w:t xml:space="preserve"> </w:t>
      </w:r>
      <w:r>
        <w:rPr>
          <w:rFonts w:hint="eastAsia"/>
        </w:rPr>
        <w:t>личностных</w:t>
      </w:r>
      <w:r>
        <w:t xml:space="preserve"> </w:t>
      </w:r>
      <w:r>
        <w:rPr>
          <w:rFonts w:hint="eastAsia"/>
        </w:rPr>
        <w:t>особенностей</w:t>
      </w:r>
      <w:r>
        <w:t xml:space="preserve"> </w:t>
      </w:r>
      <w:r>
        <w:rPr>
          <w:rFonts w:hint="eastAsia"/>
        </w:rPr>
        <w:t>испытуемых</w:t>
      </w:r>
      <w:r>
        <w:t xml:space="preserve">, </w:t>
      </w:r>
      <w:r>
        <w:rPr>
          <w:rFonts w:hint="eastAsia"/>
        </w:rPr>
        <w:t>давших</w:t>
      </w:r>
      <w:r>
        <w:t xml:space="preserve"> </w:t>
      </w:r>
      <w:r>
        <w:rPr>
          <w:rFonts w:hint="eastAsia"/>
        </w:rPr>
        <w:t>рискованные</w:t>
      </w:r>
      <w:r>
        <w:t xml:space="preserve"> </w:t>
      </w:r>
      <w:r>
        <w:rPr>
          <w:rFonts w:hint="eastAsia"/>
        </w:rPr>
        <w:t>ответы</w:t>
      </w:r>
      <w:r>
        <w:t xml:space="preserve"> </w:t>
      </w:r>
      <w:r>
        <w:rPr>
          <w:rFonts w:hint="eastAsia"/>
        </w:rPr>
        <w:t>в</w:t>
      </w:r>
      <w:r>
        <w:t xml:space="preserve"> </w:t>
      </w:r>
      <w:r>
        <w:rPr>
          <w:rFonts w:hint="eastAsia"/>
        </w:rPr>
        <w:t>процессе</w:t>
      </w:r>
      <w:r>
        <w:t xml:space="preserve"> </w:t>
      </w:r>
      <w:r>
        <w:rPr>
          <w:rFonts w:hint="eastAsia"/>
        </w:rPr>
        <w:t>решения</w:t>
      </w:r>
      <w:r>
        <w:t xml:space="preserve"> </w:t>
      </w:r>
      <w:r>
        <w:rPr>
          <w:rFonts w:hint="eastAsia"/>
        </w:rPr>
        <w:t>проблемной</w:t>
      </w:r>
      <w:r>
        <w:t xml:space="preserve"> </w:t>
      </w:r>
      <w:r>
        <w:rPr>
          <w:rFonts w:hint="eastAsia"/>
        </w:rPr>
        <w:t>ситуации</w:t>
      </w:r>
      <w:r>
        <w:t xml:space="preserve">, </w:t>
      </w:r>
      <w:r>
        <w:rPr>
          <w:rFonts w:hint="eastAsia"/>
        </w:rPr>
        <w:t>заданной</w:t>
      </w:r>
      <w:r>
        <w:t xml:space="preserve"> </w:t>
      </w:r>
      <w:r>
        <w:rPr>
          <w:rFonts w:hint="eastAsia"/>
        </w:rPr>
        <w:t>в</w:t>
      </w:r>
      <w:r>
        <w:t xml:space="preserve"> </w:t>
      </w:r>
      <w:r>
        <w:rPr>
          <w:rFonts w:hint="eastAsia"/>
        </w:rPr>
        <w:t>интерактивной</w:t>
      </w:r>
      <w:r>
        <w:t xml:space="preserve"> </w:t>
      </w:r>
      <w:r>
        <w:rPr>
          <w:rFonts w:hint="eastAsia"/>
        </w:rPr>
        <w:t>цифровой</w:t>
      </w:r>
      <w:r>
        <w:t xml:space="preserve"> </w:t>
      </w:r>
      <w:r>
        <w:rPr>
          <w:rFonts w:hint="eastAsia"/>
        </w:rPr>
        <w:t>среде</w:t>
      </w:r>
    </w:p>
    <w:p w14:paraId="3C28641B" w14:textId="77777777" w:rsidR="00FD3E15" w:rsidRDefault="00FD3E15" w:rsidP="00FD3E15"/>
    <w:p w14:paraId="74953899" w14:textId="77777777" w:rsidR="00FD3E15" w:rsidRDefault="00FD3E15" w:rsidP="00FD3E15">
      <w:r>
        <w:t xml:space="preserve">3.1.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исследования</w:t>
      </w:r>
    </w:p>
    <w:p w14:paraId="1BA928CA" w14:textId="77777777" w:rsidR="00FD3E15" w:rsidRDefault="00FD3E15" w:rsidP="00FD3E15"/>
    <w:p w14:paraId="438E93BE" w14:textId="77777777" w:rsidR="00FD3E15" w:rsidRDefault="00FD3E15" w:rsidP="00FD3E15">
      <w:r>
        <w:t xml:space="preserve">3.2. </w:t>
      </w:r>
      <w:r>
        <w:rPr>
          <w:rFonts w:hint="eastAsia"/>
        </w:rPr>
        <w:t>Используемые</w:t>
      </w:r>
      <w:r>
        <w:t xml:space="preserve"> </w:t>
      </w:r>
      <w:r>
        <w:rPr>
          <w:rFonts w:hint="eastAsia"/>
        </w:rPr>
        <w:t>методы</w:t>
      </w:r>
      <w:r>
        <w:t xml:space="preserve"> </w:t>
      </w:r>
      <w:r>
        <w:rPr>
          <w:rFonts w:hint="eastAsia"/>
        </w:rPr>
        <w:t>и</w:t>
      </w:r>
      <w:r>
        <w:t xml:space="preserve"> </w:t>
      </w:r>
      <w:r>
        <w:rPr>
          <w:rFonts w:hint="eastAsia"/>
        </w:rPr>
        <w:t>методики</w:t>
      </w:r>
      <w:r>
        <w:t>:</w:t>
      </w:r>
    </w:p>
    <w:p w14:paraId="4FC6A901" w14:textId="77777777" w:rsidR="00FD3E15" w:rsidRDefault="00FD3E15" w:rsidP="00FD3E15"/>
    <w:p w14:paraId="134E620F" w14:textId="77777777" w:rsidR="00FD3E15" w:rsidRDefault="00FD3E15" w:rsidP="00FD3E15">
      <w:r>
        <w:rPr>
          <w:rFonts w:hint="eastAsia"/>
        </w:rPr>
        <w:t>Заключение</w:t>
      </w:r>
    </w:p>
    <w:p w14:paraId="411492FF" w14:textId="77777777" w:rsidR="00FD3E15" w:rsidRDefault="00FD3E15" w:rsidP="00FD3E15"/>
    <w:p w14:paraId="4D58074B" w14:textId="77777777" w:rsidR="00FD3E15" w:rsidRDefault="00FD3E15" w:rsidP="00FD3E15">
      <w:r>
        <w:rPr>
          <w:rFonts w:hint="eastAsia"/>
        </w:rPr>
        <w:t>Список</w:t>
      </w:r>
      <w:r>
        <w:t xml:space="preserve"> </w:t>
      </w:r>
      <w:r>
        <w:rPr>
          <w:rFonts w:hint="eastAsia"/>
        </w:rPr>
        <w:t>литературы</w:t>
      </w:r>
      <w:r>
        <w:t xml:space="preserve"> </w:t>
      </w:r>
      <w:r>
        <w:rPr>
          <w:rFonts w:hint="eastAsia"/>
        </w:rPr>
        <w:t>Приложения</w:t>
      </w:r>
    </w:p>
    <w:p w14:paraId="451CAD19" w14:textId="77777777" w:rsidR="00FD3E15" w:rsidRDefault="00FD3E15" w:rsidP="00FD3E15"/>
    <w:p w14:paraId="5FE0CAE8" w14:textId="782984A6" w:rsidR="00FD3E15" w:rsidRPr="00FD3E15" w:rsidRDefault="00FD3E15" w:rsidP="00FD3E15">
      <w:r>
        <w:t>102</w:t>
      </w:r>
    </w:p>
    <w:sectPr w:rsidR="00FD3E15" w:rsidRPr="00FD3E15" w:rsidSect="0049418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6CEEE" w14:textId="77777777" w:rsidR="00494189" w:rsidRDefault="00494189">
      <w:pPr>
        <w:spacing w:after="0" w:line="240" w:lineRule="auto"/>
      </w:pPr>
      <w:r>
        <w:separator/>
      </w:r>
    </w:p>
  </w:endnote>
  <w:endnote w:type="continuationSeparator" w:id="0">
    <w:p w14:paraId="7F46D8C3" w14:textId="77777777" w:rsidR="00494189" w:rsidRDefault="0049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E1F5" w14:textId="77777777" w:rsidR="00494189" w:rsidRDefault="00494189"/>
    <w:p w14:paraId="13E45D6E" w14:textId="77777777" w:rsidR="00494189" w:rsidRDefault="00494189"/>
    <w:p w14:paraId="3AE10E51" w14:textId="77777777" w:rsidR="00494189" w:rsidRDefault="00494189"/>
    <w:p w14:paraId="66EF0C98" w14:textId="77777777" w:rsidR="00494189" w:rsidRDefault="00494189"/>
    <w:p w14:paraId="7BC314E2" w14:textId="77777777" w:rsidR="00494189" w:rsidRDefault="00494189"/>
    <w:p w14:paraId="06051100" w14:textId="77777777" w:rsidR="00494189" w:rsidRDefault="00494189"/>
    <w:p w14:paraId="0B69D9E3" w14:textId="77777777" w:rsidR="00494189" w:rsidRDefault="0049418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29525AE" wp14:editId="1ED361A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E376" w14:textId="77777777" w:rsidR="00494189" w:rsidRDefault="0049418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9525A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A45E376" w14:textId="77777777" w:rsidR="00494189" w:rsidRDefault="0049418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6D8855F" w14:textId="77777777" w:rsidR="00494189" w:rsidRDefault="00494189"/>
    <w:p w14:paraId="6B817848" w14:textId="77777777" w:rsidR="00494189" w:rsidRDefault="00494189"/>
    <w:p w14:paraId="60F05C36" w14:textId="77777777" w:rsidR="00494189" w:rsidRDefault="0049418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E55E430" wp14:editId="301FD8D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AC115" w14:textId="77777777" w:rsidR="00494189" w:rsidRDefault="00494189"/>
                          <w:p w14:paraId="2CAE2995" w14:textId="77777777" w:rsidR="00494189" w:rsidRDefault="0049418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55E43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85AC115" w14:textId="77777777" w:rsidR="00494189" w:rsidRDefault="00494189"/>
                    <w:p w14:paraId="2CAE2995" w14:textId="77777777" w:rsidR="00494189" w:rsidRDefault="0049418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00E7FC7" w14:textId="77777777" w:rsidR="00494189" w:rsidRDefault="00494189"/>
    <w:p w14:paraId="4748A7F2" w14:textId="77777777" w:rsidR="00494189" w:rsidRDefault="00494189">
      <w:pPr>
        <w:rPr>
          <w:sz w:val="2"/>
          <w:szCs w:val="2"/>
        </w:rPr>
      </w:pPr>
    </w:p>
    <w:p w14:paraId="495FC0A9" w14:textId="77777777" w:rsidR="00494189" w:rsidRDefault="00494189"/>
    <w:p w14:paraId="796F0163" w14:textId="77777777" w:rsidR="00494189" w:rsidRDefault="00494189">
      <w:pPr>
        <w:spacing w:after="0" w:line="240" w:lineRule="auto"/>
      </w:pPr>
    </w:p>
  </w:footnote>
  <w:footnote w:type="continuationSeparator" w:id="0">
    <w:p w14:paraId="1403B407" w14:textId="77777777" w:rsidR="00494189" w:rsidRDefault="00494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189"/>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35091</TotalTime>
  <Pages>2</Pages>
  <Words>158</Words>
  <Characters>905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4723</cp:revision>
  <cp:lastPrinted>2009-02-06T05:36:00Z</cp:lastPrinted>
  <dcterms:created xsi:type="dcterms:W3CDTF">2024-01-07T13:43:00Z</dcterms:created>
  <dcterms:modified xsi:type="dcterms:W3CDTF">2024-03-05T12:37:00Z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