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2C4CE3" w:rsidRDefault="002C4CE3" w:rsidP="002C4CE3">
      <w:r w:rsidRPr="001A21F3">
        <w:rPr>
          <w:rFonts w:ascii="Times New Roman" w:eastAsia="Times New Roman" w:hAnsi="Times New Roman" w:cs="Times New Roman"/>
          <w:b/>
          <w:sz w:val="24"/>
          <w:szCs w:val="24"/>
        </w:rPr>
        <w:t>Пономаренко Олена Олександрівна</w:t>
      </w:r>
      <w:r w:rsidRPr="001A21F3">
        <w:rPr>
          <w:rFonts w:ascii="Times New Roman" w:eastAsia="Times New Roman" w:hAnsi="Times New Roman" w:cs="Times New Roman"/>
          <w:sz w:val="24"/>
          <w:szCs w:val="24"/>
          <w:lang w:eastAsia="ru-RU"/>
        </w:rPr>
        <w:t xml:space="preserve">, </w:t>
      </w:r>
      <w:r w:rsidRPr="001A21F3">
        <w:rPr>
          <w:rFonts w:ascii="Times New Roman" w:eastAsia="Times New Roman" w:hAnsi="Times New Roman" w:cs="Times New Roman"/>
          <w:sz w:val="24"/>
          <w:szCs w:val="24"/>
        </w:rPr>
        <w:t xml:space="preserve">аспірант кафедри німецької філології та перекладу, Харківський національний університет імені В. Н. Каразіна. </w:t>
      </w:r>
      <w:r w:rsidRPr="001A21F3">
        <w:rPr>
          <w:rFonts w:ascii="Times New Roman" w:eastAsia="Times New Roman" w:hAnsi="Times New Roman" w:cs="Times New Roman"/>
          <w:sz w:val="24"/>
          <w:szCs w:val="24"/>
          <w:lang w:eastAsia="ru-RU"/>
        </w:rPr>
        <w:t>Назва дисертації: «Прагмадискурсивні властивості висловлень погрози в сучасному англомовному діалогічному дискурсі»</w:t>
      </w:r>
      <w:r w:rsidRPr="001A21F3">
        <w:rPr>
          <w:rFonts w:ascii="Times New Roman" w:eastAsia="Times New Roman" w:hAnsi="Times New Roman" w:cs="Times New Roman"/>
          <w:sz w:val="24"/>
          <w:szCs w:val="24"/>
        </w:rPr>
        <w:t xml:space="preserve">. </w:t>
      </w:r>
      <w:r w:rsidRPr="001A21F3">
        <w:rPr>
          <w:rFonts w:ascii="Times New Roman" w:eastAsia="Times New Roman" w:hAnsi="Times New Roman" w:cs="Times New Roman"/>
          <w:sz w:val="24"/>
          <w:szCs w:val="24"/>
          <w:lang w:eastAsia="ru-RU"/>
        </w:rPr>
        <w:t xml:space="preserve">Шифр та назва спеціальності – </w:t>
      </w:r>
      <w:r w:rsidRPr="001A21F3">
        <w:rPr>
          <w:rFonts w:ascii="Times New Roman" w:eastAsia="Times New Roman" w:hAnsi="Times New Roman" w:cs="Times New Roman"/>
          <w:sz w:val="24"/>
          <w:szCs w:val="24"/>
        </w:rPr>
        <w:t>10.02.04</w:t>
      </w:r>
      <w:r w:rsidRPr="001A21F3">
        <w:rPr>
          <w:rFonts w:ascii="Times New Roman" w:eastAsia="Times New Roman" w:hAnsi="Times New Roman" w:cs="Times New Roman"/>
          <w:sz w:val="24"/>
          <w:szCs w:val="24"/>
          <w:lang w:eastAsia="ru-RU"/>
        </w:rPr>
        <w:t xml:space="preserve"> – </w:t>
      </w:r>
      <w:r w:rsidRPr="001A21F3">
        <w:rPr>
          <w:rFonts w:ascii="Times New Roman" w:eastAsia="Times New Roman" w:hAnsi="Times New Roman" w:cs="Times New Roman"/>
          <w:sz w:val="24"/>
          <w:szCs w:val="24"/>
        </w:rPr>
        <w:t xml:space="preserve">германські мови. </w:t>
      </w:r>
      <w:r w:rsidRPr="001A21F3">
        <w:rPr>
          <w:rFonts w:ascii="Times New Roman" w:eastAsia="Times New Roman" w:hAnsi="Times New Roman" w:cs="Times New Roman"/>
          <w:sz w:val="24"/>
          <w:szCs w:val="24"/>
          <w:lang w:eastAsia="ru-RU"/>
        </w:rPr>
        <w:t>Спецрада Д 64.051.27 Харківського національного університету імені В. Н. Каразіна</w:t>
      </w:r>
    </w:p>
    <w:sectPr w:rsidR="006B30A9" w:rsidRPr="002C4CE3"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8863C-F4B2-4B0B-95C1-BCC8EF57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cp:revision>
  <cp:lastPrinted>2009-02-06T05:36:00Z</cp:lastPrinted>
  <dcterms:created xsi:type="dcterms:W3CDTF">2020-06-01T08:43:00Z</dcterms:created>
  <dcterms:modified xsi:type="dcterms:W3CDTF">2020-06-04T18:42:00Z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