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8195" w14:textId="2530A394" w:rsidR="0066599B" w:rsidRDefault="001B28E2" w:rsidP="001B28E2">
      <w:pPr>
        <w:rPr>
          <w:rFonts w:ascii="Times New Roman" w:eastAsia="Arial Unicode MS" w:hAnsi="Times New Roman" w:cs="Times New Roman"/>
          <w:b/>
          <w:bCs/>
          <w:color w:val="000000"/>
          <w:kern w:val="0"/>
          <w:sz w:val="28"/>
          <w:szCs w:val="28"/>
          <w:lang w:eastAsia="ru-RU" w:bidi="uk-UA"/>
        </w:rPr>
      </w:pPr>
      <w:r w:rsidRPr="001B28E2">
        <w:rPr>
          <w:rFonts w:ascii="Times New Roman" w:eastAsia="Arial Unicode MS" w:hAnsi="Times New Roman" w:cs="Times New Roman" w:hint="eastAsia"/>
          <w:b/>
          <w:bCs/>
          <w:color w:val="000000"/>
          <w:kern w:val="0"/>
          <w:sz w:val="28"/>
          <w:szCs w:val="28"/>
          <w:lang w:eastAsia="ru-RU" w:bidi="uk-UA"/>
        </w:rPr>
        <w:t>Нгуен</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Дык</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Ань</w:t>
      </w:r>
      <w:r>
        <w:rPr>
          <w:rFonts w:ascii="Times New Roman" w:eastAsia="Arial Unicode MS" w:hAnsi="Times New Roman" w:cs="Times New Roman" w:hint="eastAsia"/>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Исследование</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технологий</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в</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наземных</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сетях</w:t>
      </w:r>
      <w:r w:rsidRPr="001B28E2">
        <w:rPr>
          <w:rFonts w:ascii="Times New Roman" w:eastAsia="Arial Unicode MS" w:hAnsi="Times New Roman" w:cs="Times New Roman"/>
          <w:b/>
          <w:bCs/>
          <w:color w:val="000000"/>
          <w:kern w:val="0"/>
          <w:sz w:val="28"/>
          <w:szCs w:val="28"/>
          <w:lang w:eastAsia="ru-RU" w:bidi="uk-UA"/>
        </w:rPr>
        <w:t xml:space="preserve"> LPWAN </w:t>
      </w:r>
      <w:r w:rsidRPr="001B28E2">
        <w:rPr>
          <w:rFonts w:ascii="Times New Roman" w:eastAsia="Arial Unicode MS" w:hAnsi="Times New Roman" w:cs="Times New Roman" w:hint="eastAsia"/>
          <w:b/>
          <w:bCs/>
          <w:color w:val="000000"/>
          <w:kern w:val="0"/>
          <w:sz w:val="28"/>
          <w:szCs w:val="28"/>
          <w:lang w:eastAsia="ru-RU" w:bidi="uk-UA"/>
        </w:rPr>
        <w:t>и</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их</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адаптация</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для</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использования</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в</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спутниковых</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низкоорбитальных</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системах</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с</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целевой</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функцией</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интернета</w:t>
      </w:r>
      <w:r w:rsidRPr="001B28E2">
        <w:rPr>
          <w:rFonts w:ascii="Times New Roman" w:eastAsia="Arial Unicode MS" w:hAnsi="Times New Roman" w:cs="Times New Roman"/>
          <w:b/>
          <w:bCs/>
          <w:color w:val="000000"/>
          <w:kern w:val="0"/>
          <w:sz w:val="28"/>
          <w:szCs w:val="28"/>
          <w:lang w:eastAsia="ru-RU" w:bidi="uk-UA"/>
        </w:rPr>
        <w:t xml:space="preserve"> </w:t>
      </w:r>
      <w:r w:rsidRPr="001B28E2">
        <w:rPr>
          <w:rFonts w:ascii="Times New Roman" w:eastAsia="Arial Unicode MS" w:hAnsi="Times New Roman" w:cs="Times New Roman" w:hint="eastAsia"/>
          <w:b/>
          <w:bCs/>
          <w:color w:val="000000"/>
          <w:kern w:val="0"/>
          <w:sz w:val="28"/>
          <w:szCs w:val="28"/>
          <w:lang w:eastAsia="ru-RU" w:bidi="uk-UA"/>
        </w:rPr>
        <w:t>вещей</w:t>
      </w:r>
    </w:p>
    <w:p w14:paraId="416DBC29" w14:textId="77777777" w:rsidR="001B28E2" w:rsidRDefault="001B28E2" w:rsidP="001B28E2">
      <w:r>
        <w:rPr>
          <w:rFonts w:hint="eastAsia"/>
        </w:rPr>
        <w:t>ОГЛАВЛЕНИЕ</w:t>
      </w:r>
      <w:r>
        <w:t xml:space="preserve"> </w:t>
      </w:r>
      <w:r>
        <w:rPr>
          <w:rFonts w:hint="eastAsia"/>
        </w:rPr>
        <w:t>ДИССЕРТАЦИИ</w:t>
      </w:r>
    </w:p>
    <w:p w14:paraId="29D849E9" w14:textId="77777777" w:rsidR="001B28E2" w:rsidRDefault="001B28E2" w:rsidP="001B28E2">
      <w:r>
        <w:rPr>
          <w:rFonts w:hint="eastAsia"/>
        </w:rPr>
        <w:t>кандидат</w:t>
      </w:r>
      <w:r>
        <w:t xml:space="preserve"> </w:t>
      </w:r>
      <w:r>
        <w:rPr>
          <w:rFonts w:hint="eastAsia"/>
        </w:rPr>
        <w:t>наук</w:t>
      </w:r>
      <w:r>
        <w:t xml:space="preserve"> </w:t>
      </w:r>
      <w:r>
        <w:rPr>
          <w:rFonts w:hint="eastAsia"/>
        </w:rPr>
        <w:t>Нгуен</w:t>
      </w:r>
      <w:r>
        <w:t xml:space="preserve"> </w:t>
      </w:r>
      <w:r>
        <w:rPr>
          <w:rFonts w:hint="eastAsia"/>
        </w:rPr>
        <w:t>Дык</w:t>
      </w:r>
      <w:r>
        <w:t xml:space="preserve"> </w:t>
      </w:r>
      <w:r>
        <w:rPr>
          <w:rFonts w:hint="eastAsia"/>
        </w:rPr>
        <w:t>Ань</w:t>
      </w:r>
    </w:p>
    <w:p w14:paraId="69984164" w14:textId="77777777" w:rsidR="001B28E2" w:rsidRDefault="001B28E2" w:rsidP="001B28E2">
      <w:r>
        <w:rPr>
          <w:rFonts w:hint="eastAsia"/>
        </w:rPr>
        <w:t>Введение</w:t>
      </w:r>
    </w:p>
    <w:p w14:paraId="111179B0" w14:textId="77777777" w:rsidR="001B28E2" w:rsidRDefault="001B28E2" w:rsidP="001B28E2"/>
    <w:p w14:paraId="66761F0A" w14:textId="77777777" w:rsidR="001B28E2" w:rsidRDefault="001B28E2" w:rsidP="001B28E2">
      <w:r>
        <w:rPr>
          <w:rFonts w:hint="eastAsia"/>
        </w:rPr>
        <w:t>Глава</w:t>
      </w:r>
      <w:r>
        <w:t xml:space="preserve"> 1. </w:t>
      </w:r>
      <w:r>
        <w:rPr>
          <w:rFonts w:hint="eastAsia"/>
        </w:rPr>
        <w:t>Обзор</w:t>
      </w:r>
      <w:r>
        <w:t xml:space="preserve"> </w:t>
      </w:r>
      <w:r>
        <w:rPr>
          <w:rFonts w:hint="eastAsia"/>
        </w:rPr>
        <w:t>существующих</w:t>
      </w:r>
      <w:r>
        <w:t xml:space="preserve"> </w:t>
      </w:r>
      <w:r>
        <w:rPr>
          <w:rFonts w:hint="eastAsia"/>
        </w:rPr>
        <w:t>и</w:t>
      </w:r>
      <w:r>
        <w:t xml:space="preserve"> </w:t>
      </w:r>
      <w:r>
        <w:rPr>
          <w:rFonts w:hint="eastAsia"/>
        </w:rPr>
        <w:t>перспективных</w:t>
      </w:r>
      <w:r>
        <w:t xml:space="preserve"> </w:t>
      </w:r>
      <w:r>
        <w:rPr>
          <w:rFonts w:hint="eastAsia"/>
        </w:rPr>
        <w:t>решений</w:t>
      </w:r>
      <w:r>
        <w:t xml:space="preserve"> </w:t>
      </w:r>
      <w:r>
        <w:rPr>
          <w:rFonts w:hint="eastAsia"/>
        </w:rPr>
        <w:t>спутникового</w:t>
      </w:r>
      <w:r>
        <w:t xml:space="preserve"> IoT</w:t>
      </w:r>
    </w:p>
    <w:p w14:paraId="5C91B51F" w14:textId="77777777" w:rsidR="001B28E2" w:rsidRDefault="001B28E2" w:rsidP="001B28E2"/>
    <w:p w14:paraId="5CDE5514" w14:textId="77777777" w:rsidR="001B28E2" w:rsidRDefault="001B28E2" w:rsidP="001B28E2">
      <w:r>
        <w:t xml:space="preserve">1.1. </w:t>
      </w:r>
      <w:r>
        <w:rPr>
          <w:rFonts w:hint="eastAsia"/>
        </w:rPr>
        <w:t>Объем</w:t>
      </w:r>
      <w:r>
        <w:t xml:space="preserve"> </w:t>
      </w:r>
      <w:r>
        <w:rPr>
          <w:rFonts w:hint="eastAsia"/>
        </w:rPr>
        <w:t>и</w:t>
      </w:r>
      <w:r>
        <w:t xml:space="preserve"> </w:t>
      </w:r>
      <w:r>
        <w:rPr>
          <w:rFonts w:hint="eastAsia"/>
        </w:rPr>
        <w:t>динамика</w:t>
      </w:r>
      <w:r>
        <w:t xml:space="preserve"> </w:t>
      </w:r>
      <w:r>
        <w:rPr>
          <w:rFonts w:hint="eastAsia"/>
        </w:rPr>
        <w:t>развития</w:t>
      </w:r>
      <w:r>
        <w:t xml:space="preserve"> </w:t>
      </w:r>
      <w:r>
        <w:rPr>
          <w:rFonts w:hint="eastAsia"/>
        </w:rPr>
        <w:t>спутникового</w:t>
      </w:r>
      <w:r>
        <w:t xml:space="preserve"> </w:t>
      </w:r>
      <w:r>
        <w:rPr>
          <w:rFonts w:hint="eastAsia"/>
        </w:rPr>
        <w:t>рынка</w:t>
      </w:r>
      <w:r>
        <w:t xml:space="preserve"> IoT</w:t>
      </w:r>
    </w:p>
    <w:p w14:paraId="5872D2E8" w14:textId="77777777" w:rsidR="001B28E2" w:rsidRDefault="001B28E2" w:rsidP="001B28E2"/>
    <w:p w14:paraId="4811E4AC" w14:textId="77777777" w:rsidR="001B28E2" w:rsidRDefault="001B28E2" w:rsidP="001B28E2">
      <w:r>
        <w:t xml:space="preserve">1.2. </w:t>
      </w:r>
      <w:r>
        <w:rPr>
          <w:rFonts w:hint="eastAsia"/>
        </w:rPr>
        <w:t>Основные</w:t>
      </w:r>
      <w:r>
        <w:t xml:space="preserve"> </w:t>
      </w:r>
      <w:r>
        <w:rPr>
          <w:rFonts w:hint="eastAsia"/>
        </w:rPr>
        <w:t>игроки</w:t>
      </w:r>
      <w:r>
        <w:t xml:space="preserve"> </w:t>
      </w:r>
      <w:r>
        <w:rPr>
          <w:rFonts w:hint="eastAsia"/>
        </w:rPr>
        <w:t>на</w:t>
      </w:r>
      <w:r>
        <w:t xml:space="preserve"> </w:t>
      </w:r>
      <w:r>
        <w:rPr>
          <w:rFonts w:hint="eastAsia"/>
        </w:rPr>
        <w:t>современном</w:t>
      </w:r>
      <w:r>
        <w:t xml:space="preserve"> </w:t>
      </w:r>
      <w:r>
        <w:rPr>
          <w:rFonts w:hint="eastAsia"/>
        </w:rPr>
        <w:t>спутниковом</w:t>
      </w:r>
      <w:r>
        <w:t xml:space="preserve"> </w:t>
      </w:r>
      <w:r>
        <w:rPr>
          <w:rFonts w:hint="eastAsia"/>
        </w:rPr>
        <w:t>рынке</w:t>
      </w:r>
      <w:r>
        <w:t xml:space="preserve"> IoT</w:t>
      </w:r>
    </w:p>
    <w:p w14:paraId="717E84E1" w14:textId="77777777" w:rsidR="001B28E2" w:rsidRDefault="001B28E2" w:rsidP="001B28E2"/>
    <w:p w14:paraId="1DBCA93F" w14:textId="77777777" w:rsidR="001B28E2" w:rsidRDefault="001B28E2" w:rsidP="001B28E2">
      <w:r>
        <w:t xml:space="preserve">1.3. </w:t>
      </w:r>
      <w:r>
        <w:rPr>
          <w:rFonts w:hint="eastAsia"/>
        </w:rPr>
        <w:t>Доходность</w:t>
      </w:r>
      <w:r>
        <w:t xml:space="preserve"> </w:t>
      </w:r>
      <w:r>
        <w:rPr>
          <w:rFonts w:hint="eastAsia"/>
        </w:rPr>
        <w:t>и</w:t>
      </w:r>
      <w:r>
        <w:t xml:space="preserve"> </w:t>
      </w:r>
      <w:r>
        <w:rPr>
          <w:rFonts w:hint="eastAsia"/>
        </w:rPr>
        <w:t>конкурентоспособность</w:t>
      </w:r>
      <w:r>
        <w:t xml:space="preserve"> </w:t>
      </w:r>
      <w:r>
        <w:rPr>
          <w:rFonts w:hint="eastAsia"/>
        </w:rPr>
        <w:t>спутниковых</w:t>
      </w:r>
      <w:r>
        <w:t xml:space="preserve"> </w:t>
      </w:r>
      <w:r>
        <w:rPr>
          <w:rFonts w:hint="eastAsia"/>
        </w:rPr>
        <w:t>сетей</w:t>
      </w:r>
      <w:r>
        <w:t xml:space="preserve"> IoT</w:t>
      </w:r>
    </w:p>
    <w:p w14:paraId="69B592F3" w14:textId="77777777" w:rsidR="001B28E2" w:rsidRDefault="001B28E2" w:rsidP="001B28E2"/>
    <w:p w14:paraId="75D375E6" w14:textId="77777777" w:rsidR="001B28E2" w:rsidRDefault="001B28E2" w:rsidP="001B28E2">
      <w:r>
        <w:t xml:space="preserve">1.4. </w:t>
      </w:r>
      <w:r>
        <w:rPr>
          <w:rFonts w:hint="eastAsia"/>
        </w:rPr>
        <w:t>Перспективы</w:t>
      </w:r>
      <w:r>
        <w:t xml:space="preserve"> </w:t>
      </w:r>
      <w:r>
        <w:rPr>
          <w:rFonts w:hint="eastAsia"/>
        </w:rPr>
        <w:t>спутникового</w:t>
      </w:r>
      <w:r>
        <w:t xml:space="preserve"> IoT </w:t>
      </w:r>
      <w:r>
        <w:rPr>
          <w:rFonts w:hint="eastAsia"/>
        </w:rPr>
        <w:t>с</w:t>
      </w:r>
      <w:r>
        <w:t xml:space="preserve"> </w:t>
      </w:r>
      <w:r>
        <w:rPr>
          <w:rFonts w:hint="eastAsia"/>
        </w:rPr>
        <w:t>учетом</w:t>
      </w:r>
      <w:r>
        <w:t xml:space="preserve"> </w:t>
      </w:r>
      <w:r>
        <w:rPr>
          <w:rFonts w:hint="eastAsia"/>
        </w:rPr>
        <w:t>развития</w:t>
      </w:r>
      <w:r>
        <w:t xml:space="preserve"> </w:t>
      </w:r>
      <w:r>
        <w:rPr>
          <w:rFonts w:hint="eastAsia"/>
        </w:rPr>
        <w:t>сетей</w:t>
      </w:r>
      <w:r>
        <w:t xml:space="preserve"> 5G</w:t>
      </w:r>
    </w:p>
    <w:p w14:paraId="4C5F01E6" w14:textId="77777777" w:rsidR="001B28E2" w:rsidRDefault="001B28E2" w:rsidP="001B28E2"/>
    <w:p w14:paraId="73D8AC71" w14:textId="77777777" w:rsidR="001B28E2" w:rsidRDefault="001B28E2" w:rsidP="001B28E2">
      <w:r>
        <w:t xml:space="preserve">1.5. </w:t>
      </w:r>
      <w:r>
        <w:rPr>
          <w:rFonts w:hint="eastAsia"/>
        </w:rPr>
        <w:t>Распределение</w:t>
      </w:r>
      <w:r>
        <w:t xml:space="preserve"> </w:t>
      </w:r>
      <w:r>
        <w:rPr>
          <w:rFonts w:hint="eastAsia"/>
        </w:rPr>
        <w:t>дохода</w:t>
      </w:r>
      <w:r>
        <w:t xml:space="preserve"> </w:t>
      </w:r>
      <w:r>
        <w:rPr>
          <w:rFonts w:hint="eastAsia"/>
        </w:rPr>
        <w:t>в</w:t>
      </w:r>
      <w:r>
        <w:t xml:space="preserve"> </w:t>
      </w:r>
      <w:r>
        <w:rPr>
          <w:rFonts w:hint="eastAsia"/>
        </w:rPr>
        <w:t>сегментах</w:t>
      </w:r>
      <w:r>
        <w:t xml:space="preserve"> </w:t>
      </w:r>
      <w:r>
        <w:rPr>
          <w:rFonts w:hint="eastAsia"/>
        </w:rPr>
        <w:t>рынка</w:t>
      </w:r>
      <w:r>
        <w:t xml:space="preserve"> </w:t>
      </w:r>
      <w:r>
        <w:rPr>
          <w:rFonts w:hint="eastAsia"/>
        </w:rPr>
        <w:t>спутникового</w:t>
      </w:r>
      <w:r>
        <w:t xml:space="preserve"> IoT</w:t>
      </w:r>
    </w:p>
    <w:p w14:paraId="5A5C6DB9" w14:textId="77777777" w:rsidR="001B28E2" w:rsidRDefault="001B28E2" w:rsidP="001B28E2"/>
    <w:p w14:paraId="26EA4A05" w14:textId="77777777" w:rsidR="001B28E2" w:rsidRDefault="001B28E2" w:rsidP="001B28E2">
      <w:r>
        <w:t xml:space="preserve">1.6. </w:t>
      </w:r>
      <w:r>
        <w:rPr>
          <w:rFonts w:hint="eastAsia"/>
        </w:rPr>
        <w:t>Вывод</w:t>
      </w:r>
      <w:r>
        <w:t xml:space="preserve"> </w:t>
      </w:r>
      <w:r>
        <w:rPr>
          <w:rFonts w:hint="eastAsia"/>
        </w:rPr>
        <w:t>по</w:t>
      </w:r>
      <w:r>
        <w:t xml:space="preserve"> </w:t>
      </w:r>
      <w:r>
        <w:rPr>
          <w:rFonts w:hint="eastAsia"/>
        </w:rPr>
        <w:t>первой</w:t>
      </w:r>
      <w:r>
        <w:t xml:space="preserve"> </w:t>
      </w:r>
      <w:r>
        <w:rPr>
          <w:rFonts w:hint="eastAsia"/>
        </w:rPr>
        <w:t>главе</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диссертации</w:t>
      </w:r>
    </w:p>
    <w:p w14:paraId="0526664E" w14:textId="77777777" w:rsidR="001B28E2" w:rsidRDefault="001B28E2" w:rsidP="001B28E2"/>
    <w:p w14:paraId="2D2F7290" w14:textId="77777777" w:rsidR="001B28E2" w:rsidRDefault="001B28E2" w:rsidP="001B28E2">
      <w:r>
        <w:rPr>
          <w:rFonts w:hint="eastAsia"/>
        </w:rPr>
        <w:t>Глава</w:t>
      </w:r>
      <w:r>
        <w:t xml:space="preserve"> 2. </w:t>
      </w:r>
      <w:r>
        <w:rPr>
          <w:rFonts w:hint="eastAsia"/>
        </w:rPr>
        <w:t>Интеграция</w:t>
      </w:r>
      <w:r>
        <w:t xml:space="preserve"> </w:t>
      </w:r>
      <w:r>
        <w:rPr>
          <w:rFonts w:hint="eastAsia"/>
        </w:rPr>
        <w:t>с</w:t>
      </w:r>
      <w:r>
        <w:t xml:space="preserve"> </w:t>
      </w:r>
      <w:r>
        <w:rPr>
          <w:rFonts w:hint="eastAsia"/>
        </w:rPr>
        <w:t>наземными</w:t>
      </w:r>
      <w:r>
        <w:t xml:space="preserve"> </w:t>
      </w:r>
      <w:r>
        <w:rPr>
          <w:rFonts w:hint="eastAsia"/>
        </w:rPr>
        <w:t>сетями</w:t>
      </w:r>
      <w:r>
        <w:t xml:space="preserve"> </w:t>
      </w:r>
      <w:r>
        <w:rPr>
          <w:rFonts w:hint="eastAsia"/>
        </w:rPr>
        <w:t>и</w:t>
      </w:r>
      <w:r>
        <w:t xml:space="preserve"> </w:t>
      </w:r>
      <w:r>
        <w:rPr>
          <w:rFonts w:hint="eastAsia"/>
        </w:rPr>
        <w:t>выбор</w:t>
      </w:r>
      <w:r>
        <w:t xml:space="preserve"> </w:t>
      </w:r>
      <w:r>
        <w:rPr>
          <w:rFonts w:hint="eastAsia"/>
        </w:rPr>
        <w:t>технологии</w:t>
      </w:r>
      <w:r>
        <w:t xml:space="preserve"> </w:t>
      </w:r>
      <w:r>
        <w:rPr>
          <w:rFonts w:hint="eastAsia"/>
        </w:rPr>
        <w:t>для</w:t>
      </w:r>
      <w:r>
        <w:t xml:space="preserve"> </w:t>
      </w:r>
      <w:r>
        <w:rPr>
          <w:rFonts w:hint="eastAsia"/>
        </w:rPr>
        <w:t>реализации</w:t>
      </w:r>
      <w:r>
        <w:t xml:space="preserve"> </w:t>
      </w:r>
      <w:r>
        <w:rPr>
          <w:rFonts w:hint="eastAsia"/>
        </w:rPr>
        <w:t>базового</w:t>
      </w:r>
      <w:r>
        <w:t xml:space="preserve"> </w:t>
      </w:r>
      <w:r>
        <w:rPr>
          <w:rFonts w:hint="eastAsia"/>
        </w:rPr>
        <w:t>режима</w:t>
      </w:r>
      <w:r>
        <w:t xml:space="preserve"> </w:t>
      </w:r>
      <w:r>
        <w:rPr>
          <w:rFonts w:hint="eastAsia"/>
        </w:rPr>
        <w:t>спутниковой</w:t>
      </w:r>
      <w:r>
        <w:t xml:space="preserve"> </w:t>
      </w:r>
      <w:r>
        <w:rPr>
          <w:rFonts w:hint="eastAsia"/>
        </w:rPr>
        <w:t>сети</w:t>
      </w:r>
    </w:p>
    <w:p w14:paraId="104AC8F2" w14:textId="77777777" w:rsidR="001B28E2" w:rsidRDefault="001B28E2" w:rsidP="001B28E2"/>
    <w:p w14:paraId="200B9C18" w14:textId="77777777" w:rsidR="001B28E2" w:rsidRDefault="001B28E2" w:rsidP="001B28E2">
      <w:r>
        <w:t xml:space="preserve">2.1. </w:t>
      </w:r>
      <w:r>
        <w:rPr>
          <w:rFonts w:hint="eastAsia"/>
        </w:rPr>
        <w:t>Анализ</w:t>
      </w:r>
      <w:r>
        <w:t xml:space="preserve"> </w:t>
      </w:r>
      <w:r>
        <w:rPr>
          <w:rFonts w:hint="eastAsia"/>
        </w:rPr>
        <w:t>технологий</w:t>
      </w:r>
      <w:r>
        <w:t xml:space="preserve"> </w:t>
      </w:r>
      <w:r>
        <w:rPr>
          <w:rFonts w:hint="eastAsia"/>
        </w:rPr>
        <w:t>в</w:t>
      </w:r>
      <w:r>
        <w:t xml:space="preserve"> </w:t>
      </w:r>
      <w:r>
        <w:rPr>
          <w:rFonts w:hint="eastAsia"/>
        </w:rPr>
        <w:t>наземных</w:t>
      </w:r>
      <w:r>
        <w:t xml:space="preserve"> </w:t>
      </w:r>
      <w:r>
        <w:rPr>
          <w:rFonts w:hint="eastAsia"/>
        </w:rPr>
        <w:t>сетях</w:t>
      </w:r>
      <w:r>
        <w:t xml:space="preserve"> LPWAN </w:t>
      </w:r>
      <w:r>
        <w:rPr>
          <w:rFonts w:hint="eastAsia"/>
        </w:rPr>
        <w:t>и</w:t>
      </w:r>
      <w:r>
        <w:t xml:space="preserve"> </w:t>
      </w:r>
      <w:r>
        <w:rPr>
          <w:rFonts w:hint="eastAsia"/>
        </w:rPr>
        <w:t>возможность</w:t>
      </w:r>
      <w:r>
        <w:t xml:space="preserve"> </w:t>
      </w:r>
      <w:r>
        <w:rPr>
          <w:rFonts w:hint="eastAsia"/>
        </w:rPr>
        <w:t>их</w:t>
      </w:r>
      <w:r>
        <w:t xml:space="preserve"> </w:t>
      </w:r>
      <w:r>
        <w:rPr>
          <w:rFonts w:hint="eastAsia"/>
        </w:rPr>
        <w:t>адаптации</w:t>
      </w:r>
      <w:r>
        <w:t xml:space="preserve"> </w:t>
      </w:r>
      <w:r>
        <w:rPr>
          <w:rFonts w:hint="eastAsia"/>
        </w:rPr>
        <w:t>к</w:t>
      </w:r>
      <w:r>
        <w:t xml:space="preserve"> </w:t>
      </w:r>
      <w:r>
        <w:rPr>
          <w:rFonts w:hint="eastAsia"/>
        </w:rPr>
        <w:t>спутниковой</w:t>
      </w:r>
      <w:r>
        <w:t xml:space="preserve"> </w:t>
      </w:r>
      <w:r>
        <w:rPr>
          <w:rFonts w:hint="eastAsia"/>
        </w:rPr>
        <w:t>системе</w:t>
      </w:r>
    </w:p>
    <w:p w14:paraId="787016B0" w14:textId="77777777" w:rsidR="001B28E2" w:rsidRDefault="001B28E2" w:rsidP="001B28E2"/>
    <w:p w14:paraId="7F235332" w14:textId="77777777" w:rsidR="001B28E2" w:rsidRDefault="001B28E2" w:rsidP="001B28E2">
      <w:r>
        <w:t xml:space="preserve">2.1.1 LoRa </w:t>
      </w:r>
      <w:r>
        <w:rPr>
          <w:rFonts w:hint="eastAsia"/>
        </w:rPr>
        <w:t>и</w:t>
      </w:r>
      <w:r>
        <w:t xml:space="preserve"> LoRa WAN</w:t>
      </w:r>
    </w:p>
    <w:p w14:paraId="093BAFB6" w14:textId="77777777" w:rsidR="001B28E2" w:rsidRDefault="001B28E2" w:rsidP="001B28E2"/>
    <w:p w14:paraId="51D0870C" w14:textId="77777777" w:rsidR="001B28E2" w:rsidRDefault="001B28E2" w:rsidP="001B28E2">
      <w:r>
        <w:t>2.1.2 SigFox</w:t>
      </w:r>
    </w:p>
    <w:p w14:paraId="47D9BE76" w14:textId="77777777" w:rsidR="001B28E2" w:rsidRDefault="001B28E2" w:rsidP="001B28E2"/>
    <w:p w14:paraId="076C8C50" w14:textId="77777777" w:rsidR="001B28E2" w:rsidRDefault="001B28E2" w:rsidP="001B28E2">
      <w:r>
        <w:t>2.1.3 XNB, NB-Fi</w:t>
      </w:r>
    </w:p>
    <w:p w14:paraId="6A4F8B90" w14:textId="77777777" w:rsidR="001B28E2" w:rsidRDefault="001B28E2" w:rsidP="001B28E2"/>
    <w:p w14:paraId="08A9FD7D" w14:textId="77777777" w:rsidR="001B28E2" w:rsidRDefault="001B28E2" w:rsidP="001B28E2">
      <w:r>
        <w:t>2.1.4 SNB, Dash7, Mioty</w:t>
      </w:r>
    </w:p>
    <w:p w14:paraId="7C6E66A5" w14:textId="77777777" w:rsidR="001B28E2" w:rsidRDefault="001B28E2" w:rsidP="001B28E2"/>
    <w:p w14:paraId="3264B7A9" w14:textId="77777777" w:rsidR="001B28E2" w:rsidRDefault="001B28E2" w:rsidP="001B28E2">
      <w:r>
        <w:t>2.1.5 Weightless-P</w:t>
      </w:r>
    </w:p>
    <w:p w14:paraId="5CE6A1A3" w14:textId="77777777" w:rsidR="001B28E2" w:rsidRDefault="001B28E2" w:rsidP="001B28E2"/>
    <w:p w14:paraId="16D3E2DA" w14:textId="77777777" w:rsidR="001B28E2" w:rsidRDefault="001B28E2" w:rsidP="001B28E2">
      <w:r>
        <w:t xml:space="preserve">2.2. </w:t>
      </w:r>
      <w:r>
        <w:rPr>
          <w:rFonts w:hint="eastAsia"/>
        </w:rPr>
        <w:t>Оценка</w:t>
      </w:r>
      <w:r>
        <w:t xml:space="preserve"> </w:t>
      </w:r>
      <w:r>
        <w:rPr>
          <w:rFonts w:hint="eastAsia"/>
        </w:rPr>
        <w:t>помехоустойчивости</w:t>
      </w:r>
      <w:r>
        <w:t xml:space="preserve"> </w:t>
      </w:r>
      <w:r>
        <w:rPr>
          <w:rFonts w:hint="eastAsia"/>
        </w:rPr>
        <w:t>и</w:t>
      </w:r>
      <w:r>
        <w:t xml:space="preserve"> </w:t>
      </w:r>
      <w:r>
        <w:rPr>
          <w:rFonts w:hint="eastAsia"/>
        </w:rPr>
        <w:t>энергетики</w:t>
      </w:r>
      <w:r>
        <w:t xml:space="preserve"> </w:t>
      </w:r>
      <w:r>
        <w:rPr>
          <w:rFonts w:hint="eastAsia"/>
        </w:rPr>
        <w:t>радиоканалов</w:t>
      </w:r>
      <w:r>
        <w:t xml:space="preserve"> Lora </w:t>
      </w:r>
      <w:r>
        <w:rPr>
          <w:rFonts w:hint="eastAsia"/>
        </w:rPr>
        <w:t>в</w:t>
      </w:r>
      <w:r>
        <w:t xml:space="preserve"> </w:t>
      </w:r>
      <w:r>
        <w:rPr>
          <w:rFonts w:hint="eastAsia"/>
        </w:rPr>
        <w:t>наземных</w:t>
      </w:r>
      <w:r>
        <w:t xml:space="preserve"> </w:t>
      </w:r>
      <w:r>
        <w:rPr>
          <w:rFonts w:hint="eastAsia"/>
        </w:rPr>
        <w:t>сетях</w:t>
      </w:r>
    </w:p>
    <w:p w14:paraId="59B2899B" w14:textId="77777777" w:rsidR="001B28E2" w:rsidRDefault="001B28E2" w:rsidP="001B28E2"/>
    <w:p w14:paraId="3155D2EE" w14:textId="77777777" w:rsidR="001B28E2" w:rsidRDefault="001B28E2" w:rsidP="001B28E2">
      <w:r>
        <w:t xml:space="preserve">2.3. </w:t>
      </w:r>
      <w:r>
        <w:rPr>
          <w:rFonts w:hint="eastAsia"/>
        </w:rPr>
        <w:t>Оценка</w:t>
      </w:r>
      <w:r>
        <w:t xml:space="preserve"> </w:t>
      </w:r>
      <w:r>
        <w:rPr>
          <w:rFonts w:hint="eastAsia"/>
        </w:rPr>
        <w:t>влияния</w:t>
      </w:r>
      <w:r>
        <w:t xml:space="preserve"> </w:t>
      </w:r>
      <w:r>
        <w:rPr>
          <w:rFonts w:hint="eastAsia"/>
        </w:rPr>
        <w:t>эффекта</w:t>
      </w:r>
      <w:r>
        <w:t xml:space="preserve"> </w:t>
      </w:r>
      <w:r>
        <w:rPr>
          <w:rFonts w:hint="eastAsia"/>
        </w:rPr>
        <w:t>Доплера</w:t>
      </w:r>
      <w:r>
        <w:t xml:space="preserve"> </w:t>
      </w:r>
      <w:r>
        <w:rPr>
          <w:rFonts w:hint="eastAsia"/>
        </w:rPr>
        <w:t>на</w:t>
      </w:r>
      <w:r>
        <w:t xml:space="preserve"> </w:t>
      </w:r>
      <w:r>
        <w:rPr>
          <w:rFonts w:hint="eastAsia"/>
        </w:rPr>
        <w:t>спутниковой</w:t>
      </w:r>
      <w:r>
        <w:t xml:space="preserve"> </w:t>
      </w:r>
      <w:r>
        <w:rPr>
          <w:rFonts w:hint="eastAsia"/>
        </w:rPr>
        <w:t>канал</w:t>
      </w:r>
      <w:r>
        <w:t xml:space="preserve"> </w:t>
      </w:r>
      <w:r>
        <w:rPr>
          <w:rFonts w:hint="eastAsia"/>
        </w:rPr>
        <w:t>с</w:t>
      </w:r>
      <w:r>
        <w:t xml:space="preserve"> </w:t>
      </w:r>
      <w:r>
        <w:rPr>
          <w:rFonts w:hint="eastAsia"/>
        </w:rPr>
        <w:t>применением</w:t>
      </w:r>
      <w:r>
        <w:t xml:space="preserve"> </w:t>
      </w:r>
      <w:r>
        <w:rPr>
          <w:rFonts w:hint="eastAsia"/>
        </w:rPr>
        <w:t>технологии</w:t>
      </w:r>
      <w:r>
        <w:t xml:space="preserve"> Lora</w:t>
      </w:r>
    </w:p>
    <w:p w14:paraId="4489C336" w14:textId="77777777" w:rsidR="001B28E2" w:rsidRDefault="001B28E2" w:rsidP="001B28E2"/>
    <w:p w14:paraId="7412C4C8" w14:textId="77777777" w:rsidR="001B28E2" w:rsidRDefault="001B28E2" w:rsidP="001B28E2">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F142884" w14:textId="77777777" w:rsidR="001B28E2" w:rsidRDefault="001B28E2" w:rsidP="001B28E2"/>
    <w:p w14:paraId="13630D2C" w14:textId="77777777" w:rsidR="001B28E2" w:rsidRDefault="001B28E2" w:rsidP="001B28E2">
      <w:r>
        <w:rPr>
          <w:rFonts w:hint="eastAsia"/>
        </w:rPr>
        <w:t>Глава</w:t>
      </w:r>
      <w:r>
        <w:t xml:space="preserve"> 3. </w:t>
      </w:r>
      <w:r>
        <w:rPr>
          <w:rFonts w:hint="eastAsia"/>
        </w:rPr>
        <w:t>Методика</w:t>
      </w:r>
      <w:r>
        <w:t xml:space="preserve"> </w:t>
      </w:r>
      <w:r>
        <w:rPr>
          <w:rFonts w:hint="eastAsia"/>
        </w:rPr>
        <w:t>оценки</w:t>
      </w:r>
      <w:r>
        <w:t xml:space="preserve"> </w:t>
      </w:r>
      <w:r>
        <w:rPr>
          <w:rFonts w:hint="eastAsia"/>
        </w:rPr>
        <w:t>уровня</w:t>
      </w:r>
      <w:r>
        <w:t xml:space="preserve"> </w:t>
      </w:r>
      <w:r>
        <w:rPr>
          <w:rFonts w:hint="eastAsia"/>
        </w:rPr>
        <w:t>помех</w:t>
      </w:r>
      <w:r>
        <w:t xml:space="preserve">, </w:t>
      </w:r>
      <w:r>
        <w:rPr>
          <w:rFonts w:hint="eastAsia"/>
        </w:rPr>
        <w:t>создаваемых</w:t>
      </w:r>
      <w:r>
        <w:t xml:space="preserve"> </w:t>
      </w:r>
      <w:r>
        <w:rPr>
          <w:rFonts w:hint="eastAsia"/>
        </w:rPr>
        <w:t>низкоорбитальным</w:t>
      </w:r>
      <w:r>
        <w:t xml:space="preserve"> </w:t>
      </w:r>
      <w:r>
        <w:rPr>
          <w:rFonts w:hint="eastAsia"/>
        </w:rPr>
        <w:t>спутником</w:t>
      </w:r>
      <w:r>
        <w:t xml:space="preserve"> </w:t>
      </w:r>
      <w:r>
        <w:rPr>
          <w:rFonts w:hint="eastAsia"/>
        </w:rPr>
        <w:t>интернета</w:t>
      </w:r>
      <w:r>
        <w:t xml:space="preserve"> </w:t>
      </w:r>
      <w:r>
        <w:rPr>
          <w:rFonts w:hint="eastAsia"/>
        </w:rPr>
        <w:t>вещей</w:t>
      </w:r>
      <w:r>
        <w:t xml:space="preserve"> </w:t>
      </w:r>
      <w:r>
        <w:rPr>
          <w:rFonts w:hint="eastAsia"/>
        </w:rPr>
        <w:t>на</w:t>
      </w:r>
      <w:r>
        <w:t xml:space="preserve"> </w:t>
      </w:r>
      <w:r>
        <w:rPr>
          <w:rFonts w:hint="eastAsia"/>
        </w:rPr>
        <w:t>линии</w:t>
      </w:r>
      <w:r>
        <w:t xml:space="preserve"> </w:t>
      </w:r>
      <w:r>
        <w:rPr>
          <w:rFonts w:hint="eastAsia"/>
        </w:rPr>
        <w:t>«</w:t>
      </w:r>
      <w:r>
        <w:rPr>
          <w:rFonts w:hint="eastAsia"/>
        </w:rPr>
        <w:t>космос</w:t>
      </w:r>
      <w:r>
        <w:t>-</w:t>
      </w:r>
      <w:r>
        <w:rPr>
          <w:rFonts w:hint="eastAsia"/>
        </w:rPr>
        <w:t>Земля</w:t>
      </w:r>
      <w:r>
        <w:rPr>
          <w:rFonts w:hint="eastAsia"/>
        </w:rPr>
        <w:t>»</w:t>
      </w:r>
    </w:p>
    <w:p w14:paraId="59FD13D2" w14:textId="77777777" w:rsidR="001B28E2" w:rsidRDefault="001B28E2" w:rsidP="001B28E2"/>
    <w:p w14:paraId="5CEE3A07" w14:textId="77777777" w:rsidR="001B28E2" w:rsidRDefault="001B28E2" w:rsidP="001B28E2">
      <w:r>
        <w:t xml:space="preserve">3.1. </w:t>
      </w:r>
      <w:r>
        <w:rPr>
          <w:rFonts w:hint="eastAsia"/>
        </w:rPr>
        <w:t>О</w:t>
      </w:r>
      <w:r>
        <w:t xml:space="preserve"> </w:t>
      </w:r>
      <w:r>
        <w:rPr>
          <w:rFonts w:hint="eastAsia"/>
        </w:rPr>
        <w:t>положении</w:t>
      </w:r>
      <w:r>
        <w:t xml:space="preserve"> </w:t>
      </w:r>
      <w:r>
        <w:rPr>
          <w:rFonts w:hint="eastAsia"/>
        </w:rPr>
        <w:t>статьи</w:t>
      </w:r>
      <w:r>
        <w:t xml:space="preserve"> 4.4 </w:t>
      </w:r>
      <w:r>
        <w:rPr>
          <w:rFonts w:hint="eastAsia"/>
        </w:rPr>
        <w:t>Регламента</w:t>
      </w:r>
      <w:r>
        <w:t xml:space="preserve"> </w:t>
      </w:r>
      <w:r>
        <w:rPr>
          <w:rFonts w:hint="eastAsia"/>
        </w:rPr>
        <w:t>Радиосвязи</w:t>
      </w:r>
    </w:p>
    <w:p w14:paraId="3A34F71C" w14:textId="77777777" w:rsidR="001B28E2" w:rsidRDefault="001B28E2" w:rsidP="001B28E2"/>
    <w:p w14:paraId="1CF8BB79" w14:textId="77777777" w:rsidR="001B28E2" w:rsidRDefault="001B28E2" w:rsidP="001B28E2">
      <w:r>
        <w:t xml:space="preserve">3.2. </w:t>
      </w:r>
      <w:r>
        <w:rPr>
          <w:rFonts w:hint="eastAsia"/>
        </w:rPr>
        <w:t>Методика</w:t>
      </w:r>
      <w:r>
        <w:t xml:space="preserve"> </w:t>
      </w:r>
      <w:r>
        <w:rPr>
          <w:rFonts w:hint="eastAsia"/>
        </w:rPr>
        <w:t>оценки</w:t>
      </w:r>
      <w:r>
        <w:t xml:space="preserve"> </w:t>
      </w:r>
      <w:r>
        <w:rPr>
          <w:rFonts w:hint="eastAsia"/>
        </w:rPr>
        <w:t>уровня</w:t>
      </w:r>
      <w:r>
        <w:t xml:space="preserve"> </w:t>
      </w:r>
      <w:r>
        <w:rPr>
          <w:rFonts w:hint="eastAsia"/>
        </w:rPr>
        <w:t>допустимых</w:t>
      </w:r>
      <w:r>
        <w:t xml:space="preserve"> </w:t>
      </w:r>
      <w:r>
        <w:rPr>
          <w:rFonts w:hint="eastAsia"/>
        </w:rPr>
        <w:t>помех</w:t>
      </w:r>
    </w:p>
    <w:p w14:paraId="0D3CE3AE" w14:textId="77777777" w:rsidR="001B28E2" w:rsidRDefault="001B28E2" w:rsidP="001B28E2"/>
    <w:p w14:paraId="73F75210" w14:textId="77777777" w:rsidR="001B28E2" w:rsidRDefault="001B28E2" w:rsidP="001B28E2">
      <w:r>
        <w:t xml:space="preserve">3.2.1 </w:t>
      </w:r>
      <w:r>
        <w:rPr>
          <w:rFonts w:hint="eastAsia"/>
        </w:rPr>
        <w:t>Оценка</w:t>
      </w:r>
      <w:r>
        <w:t xml:space="preserve"> </w:t>
      </w:r>
      <w:r>
        <w:rPr>
          <w:rFonts w:hint="eastAsia"/>
        </w:rPr>
        <w:t>допустимой</w:t>
      </w:r>
      <w:r>
        <w:t xml:space="preserve"> </w:t>
      </w:r>
      <w:r>
        <w:rPr>
          <w:rFonts w:hint="eastAsia"/>
        </w:rPr>
        <w:t>помехи</w:t>
      </w:r>
      <w:r>
        <w:t xml:space="preserve">, </w:t>
      </w:r>
      <w:r>
        <w:rPr>
          <w:rFonts w:hint="eastAsia"/>
        </w:rPr>
        <w:t>создаваемой</w:t>
      </w:r>
      <w:r>
        <w:t xml:space="preserve"> </w:t>
      </w:r>
      <w:r>
        <w:rPr>
          <w:rFonts w:hint="eastAsia"/>
        </w:rPr>
        <w:t>на</w:t>
      </w:r>
      <w:r>
        <w:t xml:space="preserve"> </w:t>
      </w:r>
      <w:r>
        <w:rPr>
          <w:rFonts w:hint="eastAsia"/>
        </w:rPr>
        <w:t>линии</w:t>
      </w:r>
      <w:r>
        <w:t xml:space="preserve"> </w:t>
      </w:r>
      <w:r>
        <w:rPr>
          <w:rFonts w:hint="eastAsia"/>
        </w:rPr>
        <w:t>«</w:t>
      </w:r>
      <w:r>
        <w:rPr>
          <w:rFonts w:hint="eastAsia"/>
        </w:rPr>
        <w:t>Космос</w:t>
      </w:r>
      <w:r>
        <w:t>-</w:t>
      </w:r>
      <w:r>
        <w:rPr>
          <w:rFonts w:hint="eastAsia"/>
        </w:rPr>
        <w:t>Земля</w:t>
      </w:r>
      <w:r>
        <w:rPr>
          <w:rFonts w:hint="eastAsia"/>
        </w:rPr>
        <w:t>»</w:t>
      </w:r>
      <w:r>
        <w:t xml:space="preserve"> </w:t>
      </w:r>
      <w:r>
        <w:rPr>
          <w:rFonts w:hint="eastAsia"/>
        </w:rPr>
        <w:t>в</w:t>
      </w:r>
      <w:r>
        <w:t xml:space="preserve"> </w:t>
      </w:r>
      <w:r>
        <w:rPr>
          <w:rFonts w:hint="eastAsia"/>
        </w:rPr>
        <w:t>диапазонах</w:t>
      </w:r>
      <w:r>
        <w:t xml:space="preserve"> 868/915</w:t>
      </w:r>
      <w:r>
        <w:rPr>
          <w:rFonts w:hint="eastAsia"/>
        </w:rPr>
        <w:t>МГц</w:t>
      </w:r>
      <w:r>
        <w:t xml:space="preserve"> </w:t>
      </w:r>
      <w:r>
        <w:rPr>
          <w:rFonts w:hint="eastAsia"/>
        </w:rPr>
        <w:t>на</w:t>
      </w:r>
      <w:r>
        <w:t xml:space="preserve"> </w:t>
      </w:r>
      <w:r>
        <w:rPr>
          <w:rFonts w:hint="eastAsia"/>
        </w:rPr>
        <w:t>основе</w:t>
      </w:r>
      <w:r>
        <w:t xml:space="preserve"> </w:t>
      </w:r>
      <w:r>
        <w:rPr>
          <w:rFonts w:hint="eastAsia"/>
        </w:rPr>
        <w:t>физических</w:t>
      </w:r>
      <w:r>
        <w:t xml:space="preserve"> </w:t>
      </w:r>
      <w:r>
        <w:rPr>
          <w:rFonts w:hint="eastAsia"/>
        </w:rPr>
        <w:t>принципов</w:t>
      </w:r>
    </w:p>
    <w:p w14:paraId="7214376E" w14:textId="77777777" w:rsidR="001B28E2" w:rsidRDefault="001B28E2" w:rsidP="001B28E2"/>
    <w:p w14:paraId="0C9F6E7A" w14:textId="77777777" w:rsidR="001B28E2" w:rsidRDefault="001B28E2" w:rsidP="001B28E2">
      <w:r>
        <w:t xml:space="preserve">3.2.2 </w:t>
      </w:r>
      <w:r>
        <w:rPr>
          <w:rFonts w:hint="eastAsia"/>
        </w:rPr>
        <w:t>Оценка</w:t>
      </w:r>
      <w:r>
        <w:t xml:space="preserve"> </w:t>
      </w:r>
      <w:r>
        <w:rPr>
          <w:rFonts w:hint="eastAsia"/>
        </w:rPr>
        <w:t>допустимой</w:t>
      </w:r>
      <w:r>
        <w:t xml:space="preserve"> </w:t>
      </w:r>
      <w:r>
        <w:rPr>
          <w:rFonts w:hint="eastAsia"/>
        </w:rPr>
        <w:t>помехи</w:t>
      </w:r>
      <w:r>
        <w:t xml:space="preserve">, </w:t>
      </w:r>
      <w:r>
        <w:rPr>
          <w:rFonts w:hint="eastAsia"/>
        </w:rPr>
        <w:t>создаваемой</w:t>
      </w:r>
      <w:r>
        <w:t xml:space="preserve"> </w:t>
      </w:r>
      <w:r>
        <w:rPr>
          <w:rFonts w:hint="eastAsia"/>
        </w:rPr>
        <w:t>на</w:t>
      </w:r>
      <w:r>
        <w:t xml:space="preserve"> </w:t>
      </w:r>
      <w:r>
        <w:rPr>
          <w:rFonts w:hint="eastAsia"/>
        </w:rPr>
        <w:t>линии</w:t>
      </w:r>
      <w:r>
        <w:t xml:space="preserve"> </w:t>
      </w:r>
      <w:r>
        <w:rPr>
          <w:rFonts w:hint="eastAsia"/>
        </w:rPr>
        <w:t>«</w:t>
      </w:r>
      <w:r>
        <w:rPr>
          <w:rFonts w:hint="eastAsia"/>
        </w:rPr>
        <w:t>Космос</w:t>
      </w:r>
      <w:r>
        <w:t>-</w:t>
      </w:r>
      <w:r>
        <w:rPr>
          <w:rFonts w:hint="eastAsia"/>
        </w:rPr>
        <w:t>Земля</w:t>
      </w:r>
      <w:r>
        <w:rPr>
          <w:rFonts w:hint="eastAsia"/>
        </w:rPr>
        <w:t>»</w:t>
      </w:r>
      <w:r>
        <w:t xml:space="preserve"> </w:t>
      </w:r>
      <w:r>
        <w:rPr>
          <w:rFonts w:hint="eastAsia"/>
        </w:rPr>
        <w:t>в</w:t>
      </w:r>
      <w:r>
        <w:t xml:space="preserve"> </w:t>
      </w:r>
      <w:r>
        <w:rPr>
          <w:rFonts w:hint="eastAsia"/>
        </w:rPr>
        <w:t>диапазонах</w:t>
      </w:r>
      <w:r>
        <w:t xml:space="preserve"> 868/915</w:t>
      </w:r>
      <w:r>
        <w:rPr>
          <w:rFonts w:hint="eastAsia"/>
        </w:rPr>
        <w:t>МГц</w:t>
      </w:r>
      <w:r>
        <w:t xml:space="preserve">, </w:t>
      </w:r>
      <w:r>
        <w:rPr>
          <w:rFonts w:hint="eastAsia"/>
        </w:rPr>
        <w:t>на</w:t>
      </w:r>
      <w:r>
        <w:t xml:space="preserve"> </w:t>
      </w:r>
      <w:r>
        <w:rPr>
          <w:rFonts w:hint="eastAsia"/>
        </w:rPr>
        <w:t>основе</w:t>
      </w:r>
      <w:r>
        <w:t xml:space="preserve"> </w:t>
      </w:r>
      <w:r>
        <w:rPr>
          <w:rFonts w:hint="eastAsia"/>
        </w:rPr>
        <w:t>нормативных</w:t>
      </w:r>
      <w:r>
        <w:t xml:space="preserve"> </w:t>
      </w:r>
      <w:r>
        <w:rPr>
          <w:rFonts w:hint="eastAsia"/>
        </w:rPr>
        <w:t>требований</w:t>
      </w:r>
    </w:p>
    <w:p w14:paraId="5B5DE701" w14:textId="77777777" w:rsidR="001B28E2" w:rsidRDefault="001B28E2" w:rsidP="001B28E2"/>
    <w:p w14:paraId="3C740368" w14:textId="77777777" w:rsidR="001B28E2" w:rsidRDefault="001B28E2" w:rsidP="001B28E2">
      <w:r>
        <w:t xml:space="preserve">3.3. </w:t>
      </w:r>
      <w:r>
        <w:rPr>
          <w:rFonts w:hint="eastAsia"/>
        </w:rPr>
        <w:t>Анализ</w:t>
      </w:r>
      <w:r>
        <w:t xml:space="preserve"> </w:t>
      </w:r>
      <w:r>
        <w:rPr>
          <w:rFonts w:hint="eastAsia"/>
        </w:rPr>
        <w:t>зашитого</w:t>
      </w:r>
      <w:r>
        <w:t xml:space="preserve"> </w:t>
      </w:r>
      <w:r>
        <w:rPr>
          <w:rFonts w:hint="eastAsia"/>
        </w:rPr>
        <w:t>отношения</w:t>
      </w:r>
      <w:r>
        <w:t xml:space="preserve"> </w:t>
      </w:r>
      <w:r>
        <w:rPr>
          <w:rFonts w:hint="eastAsia"/>
        </w:rPr>
        <w:t>при</w:t>
      </w:r>
      <w:r>
        <w:t xml:space="preserve"> </w:t>
      </w:r>
      <w:r>
        <w:rPr>
          <w:rFonts w:hint="eastAsia"/>
        </w:rPr>
        <w:t>воздействии</w:t>
      </w:r>
      <w:r>
        <w:t xml:space="preserve"> </w:t>
      </w:r>
      <w:r>
        <w:rPr>
          <w:rFonts w:hint="eastAsia"/>
        </w:rPr>
        <w:t>сигналов</w:t>
      </w:r>
      <w:r>
        <w:t xml:space="preserve"> </w:t>
      </w:r>
      <w:r>
        <w:rPr>
          <w:rFonts w:hint="eastAsia"/>
        </w:rPr>
        <w:t>спутника</w:t>
      </w:r>
      <w:r>
        <w:t xml:space="preserve"> </w:t>
      </w:r>
      <w:r>
        <w:rPr>
          <w:rFonts w:hint="eastAsia"/>
        </w:rPr>
        <w:t>на</w:t>
      </w:r>
      <w:r>
        <w:t xml:space="preserve"> </w:t>
      </w:r>
      <w:r>
        <w:rPr>
          <w:rFonts w:hint="eastAsia"/>
        </w:rPr>
        <w:t>базовую</w:t>
      </w:r>
      <w:r>
        <w:t xml:space="preserve"> </w:t>
      </w:r>
      <w:r>
        <w:rPr>
          <w:rFonts w:hint="eastAsia"/>
        </w:rPr>
        <w:t>станцию</w:t>
      </w:r>
      <w:r>
        <w:t xml:space="preserve"> LPWAN</w:t>
      </w:r>
    </w:p>
    <w:p w14:paraId="49B371CA" w14:textId="77777777" w:rsidR="001B28E2" w:rsidRDefault="001B28E2" w:rsidP="001B28E2"/>
    <w:p w14:paraId="04213764" w14:textId="77777777" w:rsidR="001B28E2" w:rsidRDefault="001B28E2" w:rsidP="001B28E2">
      <w:r>
        <w:t xml:space="preserve">3.4. </w:t>
      </w:r>
      <w:r>
        <w:rPr>
          <w:rFonts w:hint="eastAsia"/>
        </w:rPr>
        <w:t>Обобщение</w:t>
      </w:r>
      <w:r>
        <w:t xml:space="preserve"> </w:t>
      </w:r>
      <w:r>
        <w:rPr>
          <w:rFonts w:hint="eastAsia"/>
        </w:rPr>
        <w:t>требований</w:t>
      </w:r>
      <w:r>
        <w:t xml:space="preserve"> </w:t>
      </w:r>
      <w:r>
        <w:rPr>
          <w:rFonts w:hint="eastAsia"/>
        </w:rPr>
        <w:t>к</w:t>
      </w:r>
      <w:r>
        <w:t xml:space="preserve"> </w:t>
      </w:r>
      <w:r>
        <w:rPr>
          <w:rFonts w:hint="eastAsia"/>
        </w:rPr>
        <w:t>спектральной</w:t>
      </w:r>
      <w:r>
        <w:t xml:space="preserve"> </w:t>
      </w:r>
      <w:r>
        <w:rPr>
          <w:rFonts w:hint="eastAsia"/>
        </w:rPr>
        <w:t>плотности</w:t>
      </w:r>
      <w:r>
        <w:t xml:space="preserve"> </w:t>
      </w:r>
      <w:r>
        <w:rPr>
          <w:rFonts w:hint="eastAsia"/>
        </w:rPr>
        <w:t>ЭИИМ</w:t>
      </w:r>
      <w:r>
        <w:t xml:space="preserve"> </w:t>
      </w:r>
      <w:r>
        <w:rPr>
          <w:rFonts w:hint="eastAsia"/>
        </w:rPr>
        <w:t>спутника</w:t>
      </w:r>
    </w:p>
    <w:p w14:paraId="0956A51D" w14:textId="77777777" w:rsidR="001B28E2" w:rsidRDefault="001B28E2" w:rsidP="001B28E2"/>
    <w:p w14:paraId="5C08FC56" w14:textId="77777777" w:rsidR="001B28E2" w:rsidRDefault="001B28E2" w:rsidP="001B28E2">
      <w:r>
        <w:t xml:space="preserve">3.5. </w:t>
      </w:r>
      <w:r>
        <w:rPr>
          <w:rFonts w:hint="eastAsia"/>
        </w:rPr>
        <w:t>Вывод</w:t>
      </w:r>
      <w:r>
        <w:t xml:space="preserve"> </w:t>
      </w:r>
      <w:r>
        <w:rPr>
          <w:rFonts w:hint="eastAsia"/>
        </w:rPr>
        <w:t>по</w:t>
      </w:r>
      <w:r>
        <w:t xml:space="preserve"> </w:t>
      </w:r>
      <w:r>
        <w:rPr>
          <w:rFonts w:hint="eastAsia"/>
        </w:rPr>
        <w:t>третьей</w:t>
      </w:r>
      <w:r>
        <w:t xml:space="preserve"> </w:t>
      </w:r>
      <w:r>
        <w:rPr>
          <w:rFonts w:hint="eastAsia"/>
        </w:rPr>
        <w:t>главе</w:t>
      </w:r>
    </w:p>
    <w:p w14:paraId="5FC54EED" w14:textId="77777777" w:rsidR="001B28E2" w:rsidRDefault="001B28E2" w:rsidP="001B28E2"/>
    <w:p w14:paraId="2F71B237" w14:textId="77777777" w:rsidR="001B28E2" w:rsidRDefault="001B28E2" w:rsidP="001B28E2">
      <w:r>
        <w:rPr>
          <w:rFonts w:hint="eastAsia"/>
        </w:rPr>
        <w:t>Глава</w:t>
      </w:r>
      <w:r>
        <w:t xml:space="preserve"> 4. </w:t>
      </w:r>
      <w:r>
        <w:rPr>
          <w:rFonts w:hint="eastAsia"/>
        </w:rPr>
        <w:t>Модель</w:t>
      </w:r>
      <w:r>
        <w:t xml:space="preserve"> </w:t>
      </w:r>
      <w:r>
        <w:rPr>
          <w:rFonts w:hint="eastAsia"/>
        </w:rPr>
        <w:t>спутниковой</w:t>
      </w:r>
      <w:r>
        <w:t xml:space="preserve"> </w:t>
      </w:r>
      <w:r>
        <w:rPr>
          <w:rFonts w:hint="eastAsia"/>
        </w:rPr>
        <w:t>сети</w:t>
      </w:r>
      <w:r>
        <w:t xml:space="preserve"> IoT, </w:t>
      </w:r>
      <w:r>
        <w:rPr>
          <w:rFonts w:hint="eastAsia"/>
        </w:rPr>
        <w:t>реализуемая</w:t>
      </w:r>
      <w:r>
        <w:t xml:space="preserve"> </w:t>
      </w:r>
      <w:r>
        <w:rPr>
          <w:rFonts w:hint="eastAsia"/>
        </w:rPr>
        <w:t>на</w:t>
      </w:r>
      <w:r>
        <w:t xml:space="preserve"> </w:t>
      </w:r>
      <w:r>
        <w:rPr>
          <w:rFonts w:hint="eastAsia"/>
        </w:rPr>
        <w:t>основе</w:t>
      </w:r>
      <w:r>
        <w:t xml:space="preserve"> </w:t>
      </w:r>
      <w:r>
        <w:rPr>
          <w:rFonts w:hint="eastAsia"/>
        </w:rPr>
        <w:t>протокола</w:t>
      </w:r>
      <w:r>
        <w:t xml:space="preserve"> LoRaWAN, </w:t>
      </w:r>
      <w:r>
        <w:rPr>
          <w:rFonts w:hint="eastAsia"/>
        </w:rPr>
        <w:t>для</w:t>
      </w:r>
      <w:r>
        <w:t xml:space="preserve"> </w:t>
      </w:r>
      <w:r>
        <w:rPr>
          <w:rFonts w:hint="eastAsia"/>
        </w:rPr>
        <w:t>оценки</w:t>
      </w:r>
      <w:r>
        <w:t xml:space="preserve"> </w:t>
      </w:r>
      <w:r>
        <w:rPr>
          <w:rFonts w:hint="eastAsia"/>
        </w:rPr>
        <w:t>емкости</w:t>
      </w:r>
      <w:r>
        <w:t xml:space="preserve"> </w:t>
      </w:r>
      <w:r>
        <w:rPr>
          <w:rFonts w:hint="eastAsia"/>
        </w:rPr>
        <w:t>многоспутниковой</w:t>
      </w:r>
      <w:r>
        <w:t xml:space="preserve"> </w:t>
      </w:r>
      <w:r>
        <w:rPr>
          <w:rFonts w:hint="eastAsia"/>
        </w:rPr>
        <w:t>низкоорбитальной</w:t>
      </w:r>
      <w:r>
        <w:t xml:space="preserve"> </w:t>
      </w:r>
      <w:r>
        <w:rPr>
          <w:rFonts w:hint="eastAsia"/>
        </w:rPr>
        <w:t>системы</w:t>
      </w:r>
      <w:r>
        <w:t xml:space="preserve"> </w:t>
      </w:r>
      <w:r>
        <w:rPr>
          <w:rFonts w:hint="eastAsia"/>
        </w:rPr>
        <w:t>передачи</w:t>
      </w:r>
      <w:r>
        <w:t xml:space="preserve"> </w:t>
      </w:r>
      <w:r>
        <w:rPr>
          <w:rFonts w:hint="eastAsia"/>
        </w:rPr>
        <w:t>данных</w:t>
      </w:r>
      <w:r>
        <w:t xml:space="preserve"> </w:t>
      </w:r>
      <w:r>
        <w:rPr>
          <w:rFonts w:hint="eastAsia"/>
        </w:rPr>
        <w:t>«</w:t>
      </w:r>
      <w:r>
        <w:rPr>
          <w:rFonts w:hint="eastAsia"/>
        </w:rPr>
        <w:t>Марафон</w:t>
      </w:r>
      <w:r>
        <w:t xml:space="preserve"> IoT</w:t>
      </w:r>
      <w:r>
        <w:rPr>
          <w:rFonts w:hint="eastAsia"/>
        </w:rPr>
        <w:t>»</w:t>
      </w:r>
      <w:r>
        <w:t xml:space="preserve"> </w:t>
      </w:r>
      <w:r>
        <w:rPr>
          <w:rFonts w:hint="eastAsia"/>
        </w:rPr>
        <w:t>в</w:t>
      </w:r>
      <w:r>
        <w:t xml:space="preserve"> </w:t>
      </w:r>
      <w:r>
        <w:rPr>
          <w:rFonts w:hint="eastAsia"/>
        </w:rPr>
        <w:t>диапазоне</w:t>
      </w:r>
      <w:r>
        <w:t xml:space="preserve"> ISM</w:t>
      </w:r>
    </w:p>
    <w:p w14:paraId="37CEB2D6" w14:textId="77777777" w:rsidR="001B28E2" w:rsidRDefault="001B28E2" w:rsidP="001B28E2"/>
    <w:p w14:paraId="0FAF80D4" w14:textId="77777777" w:rsidR="001B28E2" w:rsidRDefault="001B28E2" w:rsidP="001B28E2">
      <w:r>
        <w:t xml:space="preserve">4.1. </w:t>
      </w:r>
      <w:r>
        <w:rPr>
          <w:rFonts w:hint="eastAsia"/>
        </w:rPr>
        <w:t>Актуальность</w:t>
      </w:r>
      <w:r>
        <w:t xml:space="preserve"> </w:t>
      </w:r>
      <w:r>
        <w:rPr>
          <w:rFonts w:hint="eastAsia"/>
        </w:rPr>
        <w:t>создания</w:t>
      </w:r>
      <w:r>
        <w:t xml:space="preserve"> </w:t>
      </w:r>
      <w:r>
        <w:rPr>
          <w:rFonts w:hint="eastAsia"/>
        </w:rPr>
        <w:t>и</w:t>
      </w:r>
      <w:r>
        <w:t xml:space="preserve"> </w:t>
      </w:r>
      <w:r>
        <w:rPr>
          <w:rFonts w:hint="eastAsia"/>
        </w:rPr>
        <w:t>целевая</w:t>
      </w:r>
      <w:r>
        <w:t xml:space="preserve"> </w:t>
      </w:r>
      <w:r>
        <w:rPr>
          <w:rFonts w:hint="eastAsia"/>
        </w:rPr>
        <w:t>функция</w:t>
      </w:r>
      <w:r>
        <w:t xml:space="preserve"> </w:t>
      </w:r>
      <w:r>
        <w:rPr>
          <w:rFonts w:hint="eastAsia"/>
        </w:rPr>
        <w:t>Интернета</w:t>
      </w:r>
      <w:r>
        <w:t xml:space="preserve"> </w:t>
      </w:r>
      <w:r>
        <w:rPr>
          <w:rFonts w:hint="eastAsia"/>
        </w:rPr>
        <w:t>вещей</w:t>
      </w:r>
      <w:r>
        <w:t xml:space="preserve"> </w:t>
      </w:r>
      <w:r>
        <w:rPr>
          <w:rFonts w:hint="eastAsia"/>
        </w:rPr>
        <w:t>низкоорбитальной</w:t>
      </w:r>
      <w:r>
        <w:t xml:space="preserve"> </w:t>
      </w:r>
      <w:r>
        <w:rPr>
          <w:rFonts w:hint="eastAsia"/>
        </w:rPr>
        <w:t>многоспутниковой</w:t>
      </w:r>
      <w:r>
        <w:t xml:space="preserve"> </w:t>
      </w:r>
      <w:r>
        <w:rPr>
          <w:rFonts w:hint="eastAsia"/>
        </w:rPr>
        <w:t>системы</w:t>
      </w:r>
      <w:r>
        <w:t xml:space="preserve"> </w:t>
      </w:r>
      <w:r>
        <w:rPr>
          <w:rFonts w:hint="eastAsia"/>
        </w:rPr>
        <w:t>передачи</w:t>
      </w:r>
      <w:r>
        <w:t xml:space="preserve"> </w:t>
      </w:r>
      <w:r>
        <w:rPr>
          <w:rFonts w:hint="eastAsia"/>
        </w:rPr>
        <w:t>данных</w:t>
      </w:r>
      <w:r>
        <w:t xml:space="preserve"> </w:t>
      </w:r>
      <w:r>
        <w:rPr>
          <w:rFonts w:hint="eastAsia"/>
        </w:rPr>
        <w:t>«</w:t>
      </w:r>
      <w:r>
        <w:rPr>
          <w:rFonts w:hint="eastAsia"/>
        </w:rPr>
        <w:t>Марафон</w:t>
      </w:r>
      <w:r>
        <w:t xml:space="preserve"> IoT</w:t>
      </w:r>
      <w:r>
        <w:rPr>
          <w:rFonts w:hint="eastAsia"/>
        </w:rPr>
        <w:t>»</w:t>
      </w:r>
    </w:p>
    <w:p w14:paraId="5AEE0A9F" w14:textId="77777777" w:rsidR="001B28E2" w:rsidRDefault="001B28E2" w:rsidP="001B28E2"/>
    <w:p w14:paraId="791A6C25" w14:textId="77777777" w:rsidR="001B28E2" w:rsidRDefault="001B28E2" w:rsidP="001B28E2">
      <w:r>
        <w:t xml:space="preserve">4.2. </w:t>
      </w:r>
      <w:r>
        <w:rPr>
          <w:rFonts w:hint="eastAsia"/>
        </w:rPr>
        <w:t>Энергетика</w:t>
      </w:r>
      <w:r>
        <w:t xml:space="preserve"> </w:t>
      </w:r>
      <w:r>
        <w:rPr>
          <w:rFonts w:hint="eastAsia"/>
        </w:rPr>
        <w:t>абонентских</w:t>
      </w:r>
      <w:r>
        <w:t xml:space="preserve"> </w:t>
      </w:r>
      <w:r>
        <w:rPr>
          <w:rFonts w:hint="eastAsia"/>
        </w:rPr>
        <w:t>радиолиний</w:t>
      </w:r>
      <w:r>
        <w:t xml:space="preserve"> </w:t>
      </w:r>
      <w:r>
        <w:rPr>
          <w:rFonts w:hint="eastAsia"/>
        </w:rPr>
        <w:t>режима</w:t>
      </w:r>
      <w:r>
        <w:t xml:space="preserve"> OFF-Line</w:t>
      </w:r>
    </w:p>
    <w:p w14:paraId="05B3C759" w14:textId="77777777" w:rsidR="001B28E2" w:rsidRDefault="001B28E2" w:rsidP="001B28E2"/>
    <w:p w14:paraId="5CF35734" w14:textId="77777777" w:rsidR="001B28E2" w:rsidRDefault="001B28E2" w:rsidP="001B28E2">
      <w:r>
        <w:t xml:space="preserve">4.3. </w:t>
      </w:r>
      <w:r>
        <w:rPr>
          <w:rFonts w:hint="eastAsia"/>
        </w:rPr>
        <w:t>Требуемые</w:t>
      </w:r>
      <w:r>
        <w:t xml:space="preserve"> </w:t>
      </w:r>
      <w:r>
        <w:rPr>
          <w:rFonts w:hint="eastAsia"/>
        </w:rPr>
        <w:t>запасы</w:t>
      </w:r>
      <w:r>
        <w:t xml:space="preserve"> </w:t>
      </w:r>
      <w:r>
        <w:rPr>
          <w:rFonts w:hint="eastAsia"/>
        </w:rPr>
        <w:t>в</w:t>
      </w:r>
      <w:r>
        <w:t xml:space="preserve"> </w:t>
      </w:r>
      <w:r>
        <w:rPr>
          <w:rFonts w:hint="eastAsia"/>
        </w:rPr>
        <w:t>абонентских</w:t>
      </w:r>
      <w:r>
        <w:t xml:space="preserve"> </w:t>
      </w:r>
      <w:r>
        <w:rPr>
          <w:rFonts w:hint="eastAsia"/>
        </w:rPr>
        <w:t>радиолиниях</w:t>
      </w:r>
      <w:r>
        <w:t xml:space="preserve"> </w:t>
      </w:r>
      <w:r>
        <w:rPr>
          <w:rFonts w:hint="eastAsia"/>
        </w:rPr>
        <w:t>режима</w:t>
      </w:r>
      <w:r>
        <w:t xml:space="preserve"> OFF-Line</w:t>
      </w:r>
    </w:p>
    <w:p w14:paraId="7E6556BB" w14:textId="77777777" w:rsidR="001B28E2" w:rsidRDefault="001B28E2" w:rsidP="001B28E2"/>
    <w:p w14:paraId="10BD32E8" w14:textId="77777777" w:rsidR="001B28E2" w:rsidRDefault="001B28E2" w:rsidP="001B28E2">
      <w:r>
        <w:t xml:space="preserve">4.4. </w:t>
      </w:r>
      <w:r>
        <w:rPr>
          <w:rFonts w:hint="eastAsia"/>
        </w:rPr>
        <w:t>Информационная</w:t>
      </w:r>
      <w:r>
        <w:t xml:space="preserve"> </w:t>
      </w:r>
      <w:r>
        <w:rPr>
          <w:rFonts w:hint="eastAsia"/>
        </w:rPr>
        <w:t>емкость</w:t>
      </w:r>
      <w:r>
        <w:t xml:space="preserve"> </w:t>
      </w:r>
      <w:r>
        <w:rPr>
          <w:rFonts w:hint="eastAsia"/>
        </w:rPr>
        <w:t>спутниковой</w:t>
      </w:r>
      <w:r>
        <w:t xml:space="preserve"> </w:t>
      </w:r>
      <w:r>
        <w:rPr>
          <w:rFonts w:hint="eastAsia"/>
        </w:rPr>
        <w:t>системы</w:t>
      </w:r>
      <w:r>
        <w:t xml:space="preserve"> IoT </w:t>
      </w:r>
      <w:r>
        <w:rPr>
          <w:rFonts w:hint="eastAsia"/>
        </w:rPr>
        <w:t>в</w:t>
      </w:r>
      <w:r>
        <w:t xml:space="preserve"> </w:t>
      </w:r>
      <w:r>
        <w:rPr>
          <w:rFonts w:hint="eastAsia"/>
        </w:rPr>
        <w:t>режиме</w:t>
      </w:r>
      <w:r>
        <w:t xml:space="preserve"> OFF-Line</w:t>
      </w:r>
    </w:p>
    <w:p w14:paraId="4556A235" w14:textId="77777777" w:rsidR="001B28E2" w:rsidRDefault="001B28E2" w:rsidP="001B28E2"/>
    <w:p w14:paraId="2799A060" w14:textId="77777777" w:rsidR="001B28E2" w:rsidRDefault="001B28E2" w:rsidP="001B28E2">
      <w:r>
        <w:t xml:space="preserve">4.4.1 </w:t>
      </w:r>
      <w:r>
        <w:rPr>
          <w:rFonts w:hint="eastAsia"/>
        </w:rPr>
        <w:t>Соотношение</w:t>
      </w:r>
      <w:r>
        <w:t xml:space="preserve"> </w:t>
      </w:r>
      <w:r>
        <w:rPr>
          <w:rFonts w:hint="eastAsia"/>
        </w:rPr>
        <w:t>для</w:t>
      </w:r>
      <w:r>
        <w:t xml:space="preserve"> </w:t>
      </w:r>
      <w:r>
        <w:rPr>
          <w:rFonts w:hint="eastAsia"/>
        </w:rPr>
        <w:t>оценки</w:t>
      </w:r>
      <w:r>
        <w:t xml:space="preserve"> </w:t>
      </w:r>
      <w:r>
        <w:rPr>
          <w:rFonts w:hint="eastAsia"/>
        </w:rPr>
        <w:t>емкости</w:t>
      </w:r>
      <w:r>
        <w:t xml:space="preserve"> </w:t>
      </w:r>
      <w:r>
        <w:rPr>
          <w:rFonts w:hint="eastAsia"/>
        </w:rPr>
        <w:t>системы</w:t>
      </w:r>
    </w:p>
    <w:p w14:paraId="4BAA438A" w14:textId="77777777" w:rsidR="001B28E2" w:rsidRDefault="001B28E2" w:rsidP="001B28E2"/>
    <w:p w14:paraId="5DEDD59B" w14:textId="77777777" w:rsidR="001B28E2" w:rsidRDefault="001B28E2" w:rsidP="001B28E2">
      <w:r>
        <w:t xml:space="preserve">4.4.2 </w:t>
      </w:r>
      <w:r>
        <w:rPr>
          <w:rFonts w:hint="eastAsia"/>
        </w:rPr>
        <w:t>Предельный</w:t>
      </w:r>
      <w:r>
        <w:t xml:space="preserve"> </w:t>
      </w:r>
      <w:r>
        <w:rPr>
          <w:rFonts w:hint="eastAsia"/>
        </w:rPr>
        <w:t>размер</w:t>
      </w:r>
      <w:r>
        <w:t xml:space="preserve"> </w:t>
      </w:r>
      <w:r>
        <w:rPr>
          <w:rFonts w:hint="eastAsia"/>
        </w:rPr>
        <w:t>пакетов</w:t>
      </w:r>
      <w:r>
        <w:t xml:space="preserve"> </w:t>
      </w:r>
      <w:r>
        <w:rPr>
          <w:rFonts w:hint="eastAsia"/>
        </w:rPr>
        <w:t>АСП</w:t>
      </w:r>
      <w:r>
        <w:t xml:space="preserve"> </w:t>
      </w:r>
      <w:r>
        <w:rPr>
          <w:rFonts w:hint="eastAsia"/>
        </w:rPr>
        <w:t>и</w:t>
      </w:r>
      <w:r>
        <w:t xml:space="preserve"> </w:t>
      </w:r>
      <w:r>
        <w:rPr>
          <w:rFonts w:hint="eastAsia"/>
        </w:rPr>
        <w:t>минимаксная</w:t>
      </w:r>
      <w:r>
        <w:t xml:space="preserve"> </w:t>
      </w:r>
      <w:r>
        <w:rPr>
          <w:rFonts w:hint="eastAsia"/>
        </w:rPr>
        <w:t>оценка</w:t>
      </w:r>
      <w:r>
        <w:t xml:space="preserve"> </w:t>
      </w:r>
      <w:r>
        <w:rPr>
          <w:rFonts w:hint="eastAsia"/>
        </w:rPr>
        <w:t>емкости</w:t>
      </w:r>
    </w:p>
    <w:p w14:paraId="0828784C" w14:textId="77777777" w:rsidR="001B28E2" w:rsidRDefault="001B28E2" w:rsidP="001B28E2"/>
    <w:p w14:paraId="139BBF0C" w14:textId="77777777" w:rsidR="001B28E2" w:rsidRDefault="001B28E2" w:rsidP="001B28E2">
      <w:r>
        <w:t xml:space="preserve">4.5. </w:t>
      </w:r>
      <w:r>
        <w:rPr>
          <w:rFonts w:hint="eastAsia"/>
        </w:rPr>
        <w:t>Вывод</w:t>
      </w:r>
      <w:r>
        <w:t xml:space="preserve"> </w:t>
      </w:r>
      <w:r>
        <w:rPr>
          <w:rFonts w:hint="eastAsia"/>
        </w:rPr>
        <w:t>по</w:t>
      </w:r>
      <w:r>
        <w:t xml:space="preserve"> </w:t>
      </w:r>
      <w:r>
        <w:rPr>
          <w:rFonts w:hint="eastAsia"/>
        </w:rPr>
        <w:t>четвертой</w:t>
      </w:r>
      <w:r>
        <w:t xml:space="preserve"> </w:t>
      </w:r>
      <w:r>
        <w:rPr>
          <w:rFonts w:hint="eastAsia"/>
        </w:rPr>
        <w:t>Заключение</w:t>
      </w:r>
    </w:p>
    <w:p w14:paraId="58FCF51E" w14:textId="77777777" w:rsidR="001B28E2" w:rsidRDefault="001B28E2" w:rsidP="001B28E2"/>
    <w:p w14:paraId="7B545DDB" w14:textId="77777777" w:rsidR="001B28E2" w:rsidRDefault="001B28E2" w:rsidP="001B28E2">
      <w:r>
        <w:rPr>
          <w:rFonts w:hint="eastAsia"/>
        </w:rPr>
        <w:t>Список</w:t>
      </w:r>
      <w:r>
        <w:t xml:space="preserve"> </w:t>
      </w:r>
      <w:r>
        <w:rPr>
          <w:rFonts w:hint="eastAsia"/>
        </w:rPr>
        <w:t>литературы</w:t>
      </w:r>
    </w:p>
    <w:p w14:paraId="6EA19237" w14:textId="77777777" w:rsidR="001B28E2" w:rsidRDefault="001B28E2" w:rsidP="001B28E2"/>
    <w:p w14:paraId="47734B54" w14:textId="77777777" w:rsidR="001B28E2" w:rsidRDefault="001B28E2" w:rsidP="001B28E2">
      <w:r>
        <w:rPr>
          <w:rFonts w:hint="eastAsia"/>
        </w:rPr>
        <w:t>Приложение</w:t>
      </w:r>
      <w:r>
        <w:t xml:space="preserve">: </w:t>
      </w:r>
      <w:r>
        <w:rPr>
          <w:rFonts w:hint="eastAsia"/>
        </w:rPr>
        <w:t>Акт</w:t>
      </w:r>
      <w:r>
        <w:t xml:space="preserve"> </w:t>
      </w:r>
      <w:r>
        <w:rPr>
          <w:rFonts w:hint="eastAsia"/>
        </w:rPr>
        <w:t>об</w:t>
      </w:r>
      <w:r>
        <w:t xml:space="preserve"> </w:t>
      </w:r>
      <w:r>
        <w:rPr>
          <w:rFonts w:hint="eastAsia"/>
        </w:rPr>
        <w:t>использовании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p w14:paraId="2D1DBF64" w14:textId="77777777" w:rsidR="001B28E2" w:rsidRDefault="001B28E2" w:rsidP="001B28E2"/>
    <w:p w14:paraId="5E55612F" w14:textId="69442C0D" w:rsidR="001B28E2" w:rsidRPr="001B28E2" w:rsidRDefault="001B28E2" w:rsidP="001B28E2">
      <w:r>
        <w:rPr>
          <w:rFonts w:hint="eastAsia"/>
        </w:rPr>
        <w:t>Введение</w:t>
      </w:r>
    </w:p>
    <w:sectPr w:rsidR="001B28E2" w:rsidRPr="001B28E2" w:rsidSect="00365A3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B8DC" w14:textId="77777777" w:rsidR="00365A3D" w:rsidRDefault="00365A3D">
      <w:pPr>
        <w:spacing w:after="0" w:line="240" w:lineRule="auto"/>
      </w:pPr>
      <w:r>
        <w:separator/>
      </w:r>
    </w:p>
  </w:endnote>
  <w:endnote w:type="continuationSeparator" w:id="0">
    <w:p w14:paraId="359B6668" w14:textId="77777777" w:rsidR="00365A3D" w:rsidRDefault="0036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1FE8" w14:textId="77777777" w:rsidR="00365A3D" w:rsidRDefault="00365A3D"/>
    <w:p w14:paraId="2B9CECF6" w14:textId="77777777" w:rsidR="00365A3D" w:rsidRDefault="00365A3D"/>
    <w:p w14:paraId="3E3B5F93" w14:textId="77777777" w:rsidR="00365A3D" w:rsidRDefault="00365A3D"/>
    <w:p w14:paraId="06CE6BD0" w14:textId="77777777" w:rsidR="00365A3D" w:rsidRDefault="00365A3D"/>
    <w:p w14:paraId="380AC322" w14:textId="77777777" w:rsidR="00365A3D" w:rsidRDefault="00365A3D"/>
    <w:p w14:paraId="0FECCE84" w14:textId="77777777" w:rsidR="00365A3D" w:rsidRDefault="00365A3D"/>
    <w:p w14:paraId="0ABB454B" w14:textId="77777777" w:rsidR="00365A3D" w:rsidRDefault="00365A3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025F81" wp14:editId="0316C21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BEFB" w14:textId="77777777" w:rsidR="00365A3D" w:rsidRDefault="00365A3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025F8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43BEFB" w14:textId="77777777" w:rsidR="00365A3D" w:rsidRDefault="00365A3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5E0F95" w14:textId="77777777" w:rsidR="00365A3D" w:rsidRDefault="00365A3D"/>
    <w:p w14:paraId="2C88AFF5" w14:textId="77777777" w:rsidR="00365A3D" w:rsidRDefault="00365A3D"/>
    <w:p w14:paraId="12D301E7" w14:textId="77777777" w:rsidR="00365A3D" w:rsidRDefault="00365A3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B219BE4" wp14:editId="73664D0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1A96" w14:textId="77777777" w:rsidR="00365A3D" w:rsidRDefault="00365A3D"/>
                          <w:p w14:paraId="21D3D458" w14:textId="77777777" w:rsidR="00365A3D" w:rsidRDefault="00365A3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19BE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471A96" w14:textId="77777777" w:rsidR="00365A3D" w:rsidRDefault="00365A3D"/>
                    <w:p w14:paraId="21D3D458" w14:textId="77777777" w:rsidR="00365A3D" w:rsidRDefault="00365A3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3FCC1BA" w14:textId="77777777" w:rsidR="00365A3D" w:rsidRDefault="00365A3D"/>
    <w:p w14:paraId="52A0C8FF" w14:textId="77777777" w:rsidR="00365A3D" w:rsidRDefault="00365A3D">
      <w:pPr>
        <w:rPr>
          <w:sz w:val="2"/>
          <w:szCs w:val="2"/>
        </w:rPr>
      </w:pPr>
    </w:p>
    <w:p w14:paraId="7D4BC2F6" w14:textId="77777777" w:rsidR="00365A3D" w:rsidRDefault="00365A3D"/>
    <w:p w14:paraId="5E835FE3" w14:textId="77777777" w:rsidR="00365A3D" w:rsidRDefault="00365A3D">
      <w:pPr>
        <w:spacing w:after="0" w:line="240" w:lineRule="auto"/>
      </w:pPr>
    </w:p>
  </w:footnote>
  <w:footnote w:type="continuationSeparator" w:id="0">
    <w:p w14:paraId="6D7E2529" w14:textId="77777777" w:rsidR="00365A3D" w:rsidRDefault="0036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3D"/>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18950</TotalTime>
  <Pages>4</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2452</cp:revision>
  <cp:lastPrinted>2009-02-06T05:36:00Z</cp:lastPrinted>
  <dcterms:created xsi:type="dcterms:W3CDTF">2024-01-07T13:43:00Z</dcterms:created>
  <dcterms:modified xsi:type="dcterms:W3CDTF">2024-02-08T20:49:00Z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