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5A5" w:rsidRDefault="000025A5" w:rsidP="000025A5">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2" w:hAnsi="CIDFont+F2" w:cs="CIDFont+F2"/>
          <w:kern w:val="0"/>
          <w:sz w:val="28"/>
          <w:szCs w:val="28"/>
          <w:lang w:eastAsia="ru-RU"/>
        </w:rPr>
        <w:t>Давидова Анастасія Олександрівна</w:t>
      </w:r>
      <w:r>
        <w:rPr>
          <w:rFonts w:ascii="CIDFont+F3" w:hAnsi="CIDFont+F3" w:cs="CIDFont+F3"/>
          <w:kern w:val="0"/>
          <w:sz w:val="28"/>
          <w:szCs w:val="28"/>
          <w:lang w:eastAsia="ru-RU"/>
        </w:rPr>
        <w:t>, аспірант Інституту ботаніки ім.</w:t>
      </w:r>
    </w:p>
    <w:p w:rsidR="000025A5" w:rsidRDefault="000025A5" w:rsidP="000025A5">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М.Г. Холодного, тема дисертації: «Фіторізноманіття НПП</w:t>
      </w:r>
    </w:p>
    <w:p w:rsidR="000025A5" w:rsidRDefault="000025A5" w:rsidP="000025A5">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«Джарилгацький»: структура, динаміка, охорона» (091 Біологія).</w:t>
      </w:r>
    </w:p>
    <w:p w:rsidR="000025A5" w:rsidRDefault="000025A5" w:rsidP="000025A5">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Спеціалізована вчена рада ДФ 26.211.002 в Інституті ботаніки ім. М.Г.</w:t>
      </w:r>
    </w:p>
    <w:p w:rsidR="00D66F00" w:rsidRPr="000025A5" w:rsidRDefault="000025A5" w:rsidP="000025A5">
      <w:r>
        <w:rPr>
          <w:rFonts w:ascii="CIDFont+F3" w:hAnsi="CIDFont+F3" w:cs="CIDFont+F3"/>
          <w:kern w:val="0"/>
          <w:sz w:val="28"/>
          <w:szCs w:val="28"/>
          <w:lang w:eastAsia="ru-RU"/>
        </w:rPr>
        <w:t>Холодного НАН України</w:t>
      </w:r>
    </w:p>
    <w:sectPr w:rsidR="00D66F00" w:rsidRPr="000025A5"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F00" w:rsidRDefault="00D66F00">
      <w:pPr>
        <w:spacing w:after="0" w:line="240" w:lineRule="auto"/>
      </w:pPr>
      <w:r>
        <w:separator/>
      </w:r>
    </w:p>
  </w:endnote>
  <w:endnote w:type="continuationSeparator" w:id="0">
    <w:p w:rsidR="00D66F00" w:rsidRDefault="00D66F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IDFont+F2">
    <w:panose1 w:val="00000000000000000000"/>
    <w:charset w:val="CC"/>
    <w:family w:val="auto"/>
    <w:notTrueType/>
    <w:pitch w:val="default"/>
    <w:sig w:usb0="00000201" w:usb1="00000000" w:usb2="00000000" w:usb3="00000000" w:csb0="00000004" w:csb1="00000000"/>
  </w:font>
  <w:font w:name="CIDFont+F3">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F00" w:rsidRDefault="00D66F00">
    <w:pPr>
      <w:rPr>
        <w:sz w:val="2"/>
        <w:szCs w:val="2"/>
      </w:rPr>
    </w:pPr>
    <w:r w:rsidRPr="00F36673">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D66F00" w:rsidRDefault="00D66F00">
                <w:pPr>
                  <w:spacing w:line="240" w:lineRule="auto"/>
                </w:pPr>
                <w:fldSimple w:instr=" PAGE \* MERGEFORMAT ">
                  <w:r w:rsidRPr="00542935">
                    <w:rPr>
                      <w:rStyle w:val="afffff9"/>
                      <w:b w:val="0"/>
                      <w:bCs w:val="0"/>
                      <w:noProof/>
                    </w:rPr>
                    <w:t>5</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F00" w:rsidRDefault="00D66F00">
    <w:pPr>
      <w:rPr>
        <w:sz w:val="2"/>
        <w:szCs w:val="2"/>
      </w:rPr>
    </w:pPr>
    <w:r w:rsidRPr="00F36673">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D66F00" w:rsidRDefault="00D66F00">
                <w:pPr>
                  <w:spacing w:line="240" w:lineRule="auto"/>
                </w:pPr>
                <w:fldSimple w:instr=" PAGE \* MERGEFORMAT ">
                  <w:r w:rsidR="000025A5" w:rsidRPr="000025A5">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F00" w:rsidRDefault="00D66F00"/>
    <w:p w:rsidR="00D66F00" w:rsidRDefault="00D66F00"/>
    <w:p w:rsidR="00D66F00" w:rsidRDefault="00D66F00"/>
    <w:p w:rsidR="00D66F00" w:rsidRDefault="00D66F00"/>
    <w:p w:rsidR="00D66F00" w:rsidRDefault="00D66F00"/>
    <w:p w:rsidR="00D66F00" w:rsidRDefault="00D66F00"/>
    <w:p w:rsidR="00D66F00" w:rsidRDefault="00D66F00">
      <w:pPr>
        <w:rPr>
          <w:sz w:val="2"/>
          <w:szCs w:val="2"/>
        </w:rPr>
      </w:pPr>
      <w:r w:rsidRPr="00F36673">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D66F00" w:rsidRDefault="00D66F00">
                  <w:pPr>
                    <w:spacing w:line="240" w:lineRule="auto"/>
                  </w:pPr>
                  <w:fldSimple w:instr=" PAGE \* MERGEFORMAT ">
                    <w:r w:rsidRPr="0059001B">
                      <w:rPr>
                        <w:rStyle w:val="afffff9"/>
                        <w:b w:val="0"/>
                        <w:bCs w:val="0"/>
                        <w:noProof/>
                      </w:rPr>
                      <w:t>7</w:t>
                    </w:r>
                  </w:fldSimple>
                </w:p>
              </w:txbxContent>
            </v:textbox>
            <w10:wrap anchorx="page" anchory="page"/>
          </v:shape>
        </w:pict>
      </w:r>
    </w:p>
    <w:p w:rsidR="00D66F00" w:rsidRDefault="00D66F00"/>
    <w:p w:rsidR="00D66F00" w:rsidRDefault="00D66F00"/>
    <w:p w:rsidR="00D66F00" w:rsidRDefault="00D66F00">
      <w:pPr>
        <w:rPr>
          <w:sz w:val="2"/>
          <w:szCs w:val="2"/>
        </w:rPr>
      </w:pPr>
      <w:r w:rsidRPr="00F36673">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D66F00" w:rsidRDefault="00D66F00"/>
                <w:p w:rsidR="00D66F00" w:rsidRDefault="00D66F00">
                  <w:pPr>
                    <w:pStyle w:val="1ffffff7"/>
                    <w:spacing w:line="240" w:lineRule="auto"/>
                  </w:pPr>
                  <w:fldSimple w:instr=" PAGE \* MERGEFORMAT ">
                    <w:r w:rsidRPr="0059001B">
                      <w:rPr>
                        <w:rStyle w:val="3b"/>
                        <w:noProof/>
                      </w:rPr>
                      <w:t>7</w:t>
                    </w:r>
                  </w:fldSimple>
                </w:p>
              </w:txbxContent>
            </v:textbox>
            <w10:wrap anchorx="page" anchory="page"/>
          </v:shape>
        </w:pict>
      </w:r>
    </w:p>
    <w:p w:rsidR="00D66F00" w:rsidRDefault="00D66F00"/>
    <w:p w:rsidR="00D66F00" w:rsidRDefault="00D66F00">
      <w:pPr>
        <w:rPr>
          <w:sz w:val="2"/>
          <w:szCs w:val="2"/>
        </w:rPr>
      </w:pPr>
    </w:p>
    <w:p w:rsidR="00D66F00" w:rsidRDefault="00D66F00"/>
    <w:p w:rsidR="00D66F00" w:rsidRDefault="00D66F00">
      <w:pPr>
        <w:spacing w:after="0" w:line="240" w:lineRule="auto"/>
      </w:pPr>
    </w:p>
  </w:footnote>
  <w:footnote w:type="continuationSeparator" w:id="0">
    <w:p w:rsidR="00D66F00" w:rsidRDefault="00D66F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F00" w:rsidRPr="005856C0" w:rsidRDefault="00D66F00"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3965EB"/>
    <w:multiLevelType w:val="multilevel"/>
    <w:tmpl w:val="5A0A9F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4">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7">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8">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79">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0">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1">
    <w:nsid w:val="1B3B55A9"/>
    <w:multiLevelType w:val="multilevel"/>
    <w:tmpl w:val="1108C8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F275750"/>
    <w:multiLevelType w:val="hybridMultilevel"/>
    <w:tmpl w:val="ADFAF854"/>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080"/>
        </w:tabs>
        <w:ind w:left="1080" w:hanging="360"/>
      </w:pPr>
    </w:lvl>
    <w:lvl w:ilvl="2" w:tplc="FFFFFFFF">
      <w:start w:val="1"/>
      <w:numFmt w:val="bullet"/>
      <w:lvlText w:val=""/>
      <w:lvlJc w:val="left"/>
      <w:pPr>
        <w:tabs>
          <w:tab w:val="num" w:pos="1800"/>
        </w:tabs>
        <w:ind w:left="1800" w:hanging="360"/>
      </w:pPr>
      <w:rPr>
        <w:rFonts w:ascii="Symbol" w:hAnsi="Symbol"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3">
    <w:nsid w:val="1F6D53DF"/>
    <w:multiLevelType w:val="multilevel"/>
    <w:tmpl w:val="9CC22E6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22346569"/>
    <w:multiLevelType w:val="multilevel"/>
    <w:tmpl w:val="53B01B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256C532C"/>
    <w:multiLevelType w:val="multilevel"/>
    <w:tmpl w:val="293C53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7">
    <w:nsid w:val="28BB438C"/>
    <w:multiLevelType w:val="multilevel"/>
    <w:tmpl w:val="3BA49074"/>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34A4405B"/>
    <w:multiLevelType w:val="multilevel"/>
    <w:tmpl w:val="578CF6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37585CB7"/>
    <w:multiLevelType w:val="multilevel"/>
    <w:tmpl w:val="2D28E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FB4191F"/>
    <w:multiLevelType w:val="multilevel"/>
    <w:tmpl w:val="E4400A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2917987"/>
    <w:multiLevelType w:val="multilevel"/>
    <w:tmpl w:val="2A22C52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6CE0EA2"/>
    <w:multiLevelType w:val="multilevel"/>
    <w:tmpl w:val="27043BA2"/>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4CC86207"/>
    <w:multiLevelType w:val="multilevel"/>
    <w:tmpl w:val="D88E7F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2DFA15E"/>
    <w:multiLevelType w:val="multilevel"/>
    <w:tmpl w:val="52DFA15E"/>
    <w:name w:val="Нумерованный список 1"/>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95">
    <w:nsid w:val="53F06D51"/>
    <w:multiLevelType w:val="multilevel"/>
    <w:tmpl w:val="039CC9B0"/>
    <w:name w:val="Нумерованный список 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60C5024"/>
    <w:multiLevelType w:val="multilevel"/>
    <w:tmpl w:val="8DEAF1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56274FF0"/>
    <w:multiLevelType w:val="hybridMultilevel"/>
    <w:tmpl w:val="E2BE20A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8">
    <w:nsid w:val="56CC2208"/>
    <w:multiLevelType w:val="multilevel"/>
    <w:tmpl w:val="932205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B534892"/>
    <w:multiLevelType w:val="multilevel"/>
    <w:tmpl w:val="E946B72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875"/>
        </w:tabs>
        <w:ind w:left="1875" w:hanging="720"/>
      </w:pPr>
      <w:rPr>
        <w:rFonts w:hint="default"/>
      </w:rPr>
    </w:lvl>
    <w:lvl w:ilvl="2">
      <w:start w:val="1"/>
      <w:numFmt w:val="decimalZero"/>
      <w:lvlText w:val="%1.%2.%3."/>
      <w:lvlJc w:val="left"/>
      <w:pPr>
        <w:tabs>
          <w:tab w:val="num" w:pos="3030"/>
        </w:tabs>
        <w:ind w:left="3030" w:hanging="720"/>
      </w:pPr>
      <w:rPr>
        <w:rFonts w:hint="default"/>
      </w:rPr>
    </w:lvl>
    <w:lvl w:ilvl="3">
      <w:start w:val="1"/>
      <w:numFmt w:val="decimal"/>
      <w:lvlText w:val="%1.%2.%3.%4."/>
      <w:lvlJc w:val="left"/>
      <w:pPr>
        <w:tabs>
          <w:tab w:val="num" w:pos="4545"/>
        </w:tabs>
        <w:ind w:left="4545" w:hanging="1080"/>
      </w:pPr>
      <w:rPr>
        <w:rFonts w:hint="default"/>
      </w:rPr>
    </w:lvl>
    <w:lvl w:ilvl="4">
      <w:start w:val="1"/>
      <w:numFmt w:val="decimal"/>
      <w:lvlText w:val="%1.%2.%3.%4.%5."/>
      <w:lvlJc w:val="left"/>
      <w:pPr>
        <w:tabs>
          <w:tab w:val="num" w:pos="5700"/>
        </w:tabs>
        <w:ind w:left="5700" w:hanging="1080"/>
      </w:pPr>
      <w:rPr>
        <w:rFonts w:hint="default"/>
      </w:rPr>
    </w:lvl>
    <w:lvl w:ilvl="5">
      <w:start w:val="1"/>
      <w:numFmt w:val="decimal"/>
      <w:lvlText w:val="%1.%2.%3.%4.%5.%6."/>
      <w:lvlJc w:val="left"/>
      <w:pPr>
        <w:tabs>
          <w:tab w:val="num" w:pos="7215"/>
        </w:tabs>
        <w:ind w:left="7215" w:hanging="1440"/>
      </w:pPr>
      <w:rPr>
        <w:rFonts w:hint="default"/>
      </w:rPr>
    </w:lvl>
    <w:lvl w:ilvl="6">
      <w:start w:val="1"/>
      <w:numFmt w:val="decimal"/>
      <w:lvlText w:val="%1.%2.%3.%4.%5.%6.%7."/>
      <w:lvlJc w:val="left"/>
      <w:pPr>
        <w:tabs>
          <w:tab w:val="num" w:pos="8730"/>
        </w:tabs>
        <w:ind w:left="8730" w:hanging="1800"/>
      </w:pPr>
      <w:rPr>
        <w:rFonts w:hint="default"/>
      </w:rPr>
    </w:lvl>
    <w:lvl w:ilvl="7">
      <w:start w:val="1"/>
      <w:numFmt w:val="decimal"/>
      <w:lvlText w:val="%1.%2.%3.%4.%5.%6.%7.%8."/>
      <w:lvlJc w:val="left"/>
      <w:pPr>
        <w:tabs>
          <w:tab w:val="num" w:pos="9885"/>
        </w:tabs>
        <w:ind w:left="9885" w:hanging="1800"/>
      </w:pPr>
      <w:rPr>
        <w:rFonts w:hint="default"/>
      </w:rPr>
    </w:lvl>
    <w:lvl w:ilvl="8">
      <w:start w:val="1"/>
      <w:numFmt w:val="decimal"/>
      <w:lvlText w:val="%1.%2.%3.%4.%5.%6.%7.%8.%9."/>
      <w:lvlJc w:val="left"/>
      <w:pPr>
        <w:tabs>
          <w:tab w:val="num" w:pos="11400"/>
        </w:tabs>
        <w:ind w:left="11400" w:hanging="2160"/>
      </w:pPr>
      <w:rPr>
        <w:rFonts w:hint="default"/>
      </w:rPr>
    </w:lvl>
  </w:abstractNum>
  <w:abstractNum w:abstractNumId="100">
    <w:nsid w:val="600864C0"/>
    <w:multiLevelType w:val="multilevel"/>
    <w:tmpl w:val="C64E50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C793B03"/>
    <w:multiLevelType w:val="multilevel"/>
    <w:tmpl w:val="38E06758"/>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D680614"/>
    <w:multiLevelType w:val="multilevel"/>
    <w:tmpl w:val="A094EBB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875"/>
        </w:tabs>
        <w:ind w:left="1875" w:hanging="720"/>
      </w:pPr>
      <w:rPr>
        <w:rFonts w:hint="default"/>
      </w:rPr>
    </w:lvl>
    <w:lvl w:ilvl="2">
      <w:start w:val="1"/>
      <w:numFmt w:val="decimalZero"/>
      <w:lvlText w:val="%1.%2.%3."/>
      <w:lvlJc w:val="left"/>
      <w:pPr>
        <w:tabs>
          <w:tab w:val="num" w:pos="3030"/>
        </w:tabs>
        <w:ind w:left="3030" w:hanging="720"/>
      </w:pPr>
      <w:rPr>
        <w:rFonts w:hint="default"/>
      </w:rPr>
    </w:lvl>
    <w:lvl w:ilvl="3">
      <w:start w:val="1"/>
      <w:numFmt w:val="decimal"/>
      <w:lvlText w:val="%1.%2.%3.%4."/>
      <w:lvlJc w:val="left"/>
      <w:pPr>
        <w:tabs>
          <w:tab w:val="num" w:pos="4545"/>
        </w:tabs>
        <w:ind w:left="4545" w:hanging="1080"/>
      </w:pPr>
      <w:rPr>
        <w:rFonts w:hint="default"/>
      </w:rPr>
    </w:lvl>
    <w:lvl w:ilvl="4">
      <w:start w:val="1"/>
      <w:numFmt w:val="decimal"/>
      <w:lvlText w:val="%1.%2.%3.%4.%5."/>
      <w:lvlJc w:val="left"/>
      <w:pPr>
        <w:tabs>
          <w:tab w:val="num" w:pos="5700"/>
        </w:tabs>
        <w:ind w:left="5700" w:hanging="1080"/>
      </w:pPr>
      <w:rPr>
        <w:rFonts w:hint="default"/>
      </w:rPr>
    </w:lvl>
    <w:lvl w:ilvl="5">
      <w:start w:val="1"/>
      <w:numFmt w:val="decimal"/>
      <w:lvlText w:val="%1.%2.%3.%4.%5.%6."/>
      <w:lvlJc w:val="left"/>
      <w:pPr>
        <w:tabs>
          <w:tab w:val="num" w:pos="7215"/>
        </w:tabs>
        <w:ind w:left="7215" w:hanging="1440"/>
      </w:pPr>
      <w:rPr>
        <w:rFonts w:hint="default"/>
      </w:rPr>
    </w:lvl>
    <w:lvl w:ilvl="6">
      <w:start w:val="1"/>
      <w:numFmt w:val="decimal"/>
      <w:lvlText w:val="%1.%2.%3.%4.%5.%6.%7."/>
      <w:lvlJc w:val="left"/>
      <w:pPr>
        <w:tabs>
          <w:tab w:val="num" w:pos="8730"/>
        </w:tabs>
        <w:ind w:left="8730" w:hanging="1800"/>
      </w:pPr>
      <w:rPr>
        <w:rFonts w:hint="default"/>
      </w:rPr>
    </w:lvl>
    <w:lvl w:ilvl="7">
      <w:start w:val="1"/>
      <w:numFmt w:val="decimal"/>
      <w:lvlText w:val="%1.%2.%3.%4.%5.%6.%7.%8."/>
      <w:lvlJc w:val="left"/>
      <w:pPr>
        <w:tabs>
          <w:tab w:val="num" w:pos="9885"/>
        </w:tabs>
        <w:ind w:left="9885" w:hanging="1800"/>
      </w:pPr>
      <w:rPr>
        <w:rFonts w:hint="default"/>
      </w:rPr>
    </w:lvl>
    <w:lvl w:ilvl="8">
      <w:start w:val="1"/>
      <w:numFmt w:val="decimal"/>
      <w:lvlText w:val="%1.%2.%3.%4.%5.%6.%7.%8.%9."/>
      <w:lvlJc w:val="left"/>
      <w:pPr>
        <w:tabs>
          <w:tab w:val="num" w:pos="11400"/>
        </w:tabs>
        <w:ind w:left="11400" w:hanging="2160"/>
      </w:pPr>
      <w:rPr>
        <w:rFonts w:hint="default"/>
      </w:rPr>
    </w:lvl>
  </w:abstractNum>
  <w:abstractNum w:abstractNumId="103">
    <w:nsid w:val="6E1A276D"/>
    <w:multiLevelType w:val="multilevel"/>
    <w:tmpl w:val="7F0EC3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F6E2F4C"/>
    <w:multiLevelType w:val="hybridMultilevel"/>
    <w:tmpl w:val="2EE20E84"/>
    <w:lvl w:ilvl="0" w:tplc="FFFFFFFF">
      <w:start w:val="1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5">
    <w:nsid w:val="7AF9774D"/>
    <w:multiLevelType w:val="hybridMultilevel"/>
    <w:tmpl w:val="37AE8CEC"/>
    <w:name w:val="WW8Num122"/>
    <w:lvl w:ilvl="0" w:tplc="536CA630">
      <w:start w:val="1"/>
      <w:numFmt w:val="bullet"/>
      <w:lvlText w:val=""/>
      <w:lvlJc w:val="left"/>
      <w:pPr>
        <w:tabs>
          <w:tab w:val="num" w:pos="1429"/>
        </w:tabs>
        <w:ind w:left="1429" w:hanging="360"/>
      </w:pPr>
      <w:rPr>
        <w:rFonts w:ascii="Wingdings" w:hAnsi="Wingdings" w:hint="default"/>
      </w:rPr>
    </w:lvl>
    <w:lvl w:ilvl="1" w:tplc="FEA6DAF4" w:tentative="1">
      <w:start w:val="1"/>
      <w:numFmt w:val="bullet"/>
      <w:lvlText w:val="o"/>
      <w:lvlJc w:val="left"/>
      <w:pPr>
        <w:tabs>
          <w:tab w:val="num" w:pos="2149"/>
        </w:tabs>
        <w:ind w:left="2149" w:hanging="360"/>
      </w:pPr>
      <w:rPr>
        <w:rFonts w:ascii="Courier New" w:hAnsi="Courier New" w:cs="Courier New" w:hint="default"/>
      </w:rPr>
    </w:lvl>
    <w:lvl w:ilvl="2" w:tplc="6DE0B17C" w:tentative="1">
      <w:start w:val="1"/>
      <w:numFmt w:val="bullet"/>
      <w:lvlText w:val=""/>
      <w:lvlJc w:val="left"/>
      <w:pPr>
        <w:tabs>
          <w:tab w:val="num" w:pos="2869"/>
        </w:tabs>
        <w:ind w:left="2869" w:hanging="360"/>
      </w:pPr>
      <w:rPr>
        <w:rFonts w:ascii="Wingdings" w:hAnsi="Wingdings" w:hint="default"/>
      </w:rPr>
    </w:lvl>
    <w:lvl w:ilvl="3" w:tplc="73ACE6C2" w:tentative="1">
      <w:start w:val="1"/>
      <w:numFmt w:val="bullet"/>
      <w:lvlText w:val=""/>
      <w:lvlJc w:val="left"/>
      <w:pPr>
        <w:tabs>
          <w:tab w:val="num" w:pos="3589"/>
        </w:tabs>
        <w:ind w:left="3589" w:hanging="360"/>
      </w:pPr>
      <w:rPr>
        <w:rFonts w:ascii="Symbol" w:hAnsi="Symbol" w:hint="default"/>
      </w:rPr>
    </w:lvl>
    <w:lvl w:ilvl="4" w:tplc="2FAE904A" w:tentative="1">
      <w:start w:val="1"/>
      <w:numFmt w:val="bullet"/>
      <w:lvlText w:val="o"/>
      <w:lvlJc w:val="left"/>
      <w:pPr>
        <w:tabs>
          <w:tab w:val="num" w:pos="4309"/>
        </w:tabs>
        <w:ind w:left="4309" w:hanging="360"/>
      </w:pPr>
      <w:rPr>
        <w:rFonts w:ascii="Courier New" w:hAnsi="Courier New" w:cs="Courier New" w:hint="default"/>
      </w:rPr>
    </w:lvl>
    <w:lvl w:ilvl="5" w:tplc="CA70D730" w:tentative="1">
      <w:start w:val="1"/>
      <w:numFmt w:val="bullet"/>
      <w:lvlText w:val=""/>
      <w:lvlJc w:val="left"/>
      <w:pPr>
        <w:tabs>
          <w:tab w:val="num" w:pos="5029"/>
        </w:tabs>
        <w:ind w:left="5029" w:hanging="360"/>
      </w:pPr>
      <w:rPr>
        <w:rFonts w:ascii="Wingdings" w:hAnsi="Wingdings" w:hint="default"/>
      </w:rPr>
    </w:lvl>
    <w:lvl w:ilvl="6" w:tplc="0788687A" w:tentative="1">
      <w:start w:val="1"/>
      <w:numFmt w:val="bullet"/>
      <w:lvlText w:val=""/>
      <w:lvlJc w:val="left"/>
      <w:pPr>
        <w:tabs>
          <w:tab w:val="num" w:pos="5749"/>
        </w:tabs>
        <w:ind w:left="5749" w:hanging="360"/>
      </w:pPr>
      <w:rPr>
        <w:rFonts w:ascii="Symbol" w:hAnsi="Symbol" w:hint="default"/>
      </w:rPr>
    </w:lvl>
    <w:lvl w:ilvl="7" w:tplc="837466EC" w:tentative="1">
      <w:start w:val="1"/>
      <w:numFmt w:val="bullet"/>
      <w:lvlText w:val="o"/>
      <w:lvlJc w:val="left"/>
      <w:pPr>
        <w:tabs>
          <w:tab w:val="num" w:pos="6469"/>
        </w:tabs>
        <w:ind w:left="6469" w:hanging="360"/>
      </w:pPr>
      <w:rPr>
        <w:rFonts w:ascii="Courier New" w:hAnsi="Courier New" w:cs="Courier New" w:hint="default"/>
      </w:rPr>
    </w:lvl>
    <w:lvl w:ilvl="8" w:tplc="EF4E026E" w:tentative="1">
      <w:start w:val="1"/>
      <w:numFmt w:val="bullet"/>
      <w:lvlText w:val=""/>
      <w:lvlJc w:val="left"/>
      <w:pPr>
        <w:tabs>
          <w:tab w:val="num" w:pos="7189"/>
        </w:tabs>
        <w:ind w:left="7189" w:hanging="360"/>
      </w:pPr>
      <w:rPr>
        <w:rFonts w:ascii="Wingdings" w:hAnsi="Wingdings" w:hint="default"/>
      </w:rPr>
    </w:lvl>
  </w:abstractNum>
  <w:abstractNum w:abstractNumId="106">
    <w:nsid w:val="7C0C1FE1"/>
    <w:multiLevelType w:val="multilevel"/>
    <w:tmpl w:val="5096112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4"/>
  </w:num>
  <w:num w:numId="7">
    <w:abstractNumId w:val="83"/>
  </w:num>
  <w:num w:numId="8">
    <w:abstractNumId w:val="101"/>
  </w:num>
  <w:num w:numId="9">
    <w:abstractNumId w:val="81"/>
  </w:num>
  <w:num w:numId="10">
    <w:abstractNumId w:val="69"/>
  </w:num>
  <w:num w:numId="11">
    <w:abstractNumId w:val="106"/>
  </w:num>
  <w:num w:numId="12">
    <w:abstractNumId w:val="103"/>
  </w:num>
  <w:num w:numId="13">
    <w:abstractNumId w:val="93"/>
  </w:num>
  <w:num w:numId="14">
    <w:abstractNumId w:val="100"/>
  </w:num>
  <w:num w:numId="15">
    <w:abstractNumId w:val="89"/>
  </w:num>
  <w:num w:numId="16">
    <w:abstractNumId w:val="87"/>
  </w:num>
  <w:num w:numId="17">
    <w:abstractNumId w:val="91"/>
  </w:num>
  <w:num w:numId="18">
    <w:abstractNumId w:val="96"/>
  </w:num>
  <w:num w:numId="19">
    <w:abstractNumId w:val="88"/>
  </w:num>
  <w:num w:numId="20">
    <w:abstractNumId w:val="85"/>
  </w:num>
  <w:num w:numId="21">
    <w:abstractNumId w:val="98"/>
  </w:num>
  <w:num w:numId="22">
    <w:abstractNumId w:val="90"/>
  </w:num>
  <w:num w:numId="23">
    <w:abstractNumId w:val="102"/>
  </w:num>
  <w:num w:numId="24">
    <w:abstractNumId w:val="99"/>
  </w:num>
  <w:num w:numId="25">
    <w:abstractNumId w:val="82"/>
  </w:num>
  <w:num w:numId="26">
    <w:abstractNumId w:val="97"/>
  </w:num>
  <w:num w:numId="27">
    <w:abstractNumId w:val="10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1408"/>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67EE5"/>
    <w:rsid w:val="0007009A"/>
    <w:rsid w:val="000701AF"/>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1F"/>
    <w:rsid w:val="000A4D8C"/>
    <w:rsid w:val="000A4DB9"/>
    <w:rsid w:val="000A4E88"/>
    <w:rsid w:val="000A4EFD"/>
    <w:rsid w:val="000A4F18"/>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A43"/>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77F"/>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1B1"/>
    <w:rsid w:val="000F52D5"/>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7C5"/>
    <w:rsid w:val="001418CC"/>
    <w:rsid w:val="001418CD"/>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CA"/>
    <w:rsid w:val="001647F3"/>
    <w:rsid w:val="0016485E"/>
    <w:rsid w:val="0016489B"/>
    <w:rsid w:val="0016491D"/>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EB9"/>
    <w:rsid w:val="00193F3B"/>
    <w:rsid w:val="00193FB5"/>
    <w:rsid w:val="0019400A"/>
    <w:rsid w:val="0019402F"/>
    <w:rsid w:val="0019403D"/>
    <w:rsid w:val="00194041"/>
    <w:rsid w:val="001941C3"/>
    <w:rsid w:val="001941D3"/>
    <w:rsid w:val="001942C4"/>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1FC"/>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02A"/>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563"/>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EA6"/>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AB5"/>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3AE"/>
    <w:rsid w:val="0024044F"/>
    <w:rsid w:val="0024048D"/>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EEF"/>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8"/>
    <w:rsid w:val="002928D2"/>
    <w:rsid w:val="002928DB"/>
    <w:rsid w:val="00292937"/>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82E"/>
    <w:rsid w:val="0029791A"/>
    <w:rsid w:val="00297941"/>
    <w:rsid w:val="00297A2D"/>
    <w:rsid w:val="00297A57"/>
    <w:rsid w:val="00297B34"/>
    <w:rsid w:val="00297C3F"/>
    <w:rsid w:val="00297D0B"/>
    <w:rsid w:val="00297EC6"/>
    <w:rsid w:val="00297FB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4F3"/>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E07"/>
    <w:rsid w:val="002C7EE2"/>
    <w:rsid w:val="002C7F2E"/>
    <w:rsid w:val="002C7FE4"/>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3FF"/>
    <w:rsid w:val="002E6807"/>
    <w:rsid w:val="002E6881"/>
    <w:rsid w:val="002E695F"/>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46F"/>
    <w:rsid w:val="003214AA"/>
    <w:rsid w:val="003215C0"/>
    <w:rsid w:val="00321635"/>
    <w:rsid w:val="00321855"/>
    <w:rsid w:val="00321A69"/>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65"/>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31"/>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CD4"/>
    <w:rsid w:val="00385E70"/>
    <w:rsid w:val="00385EC0"/>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8BF"/>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546"/>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12"/>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1"/>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EE5"/>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CE7"/>
    <w:rsid w:val="00473E50"/>
    <w:rsid w:val="00473E56"/>
    <w:rsid w:val="00473E68"/>
    <w:rsid w:val="0047404B"/>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EA8"/>
    <w:rsid w:val="00496ECC"/>
    <w:rsid w:val="00496EDF"/>
    <w:rsid w:val="00496F99"/>
    <w:rsid w:val="00496FD0"/>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32C"/>
    <w:rsid w:val="004F2387"/>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89"/>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1D2"/>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BA5"/>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C5"/>
    <w:rsid w:val="005900D4"/>
    <w:rsid w:val="00590204"/>
    <w:rsid w:val="00590343"/>
    <w:rsid w:val="005903EC"/>
    <w:rsid w:val="0059044F"/>
    <w:rsid w:val="005904AF"/>
    <w:rsid w:val="005904D0"/>
    <w:rsid w:val="005906E7"/>
    <w:rsid w:val="0059071E"/>
    <w:rsid w:val="005907D7"/>
    <w:rsid w:val="005907F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60B"/>
    <w:rsid w:val="005A566E"/>
    <w:rsid w:val="005A5677"/>
    <w:rsid w:val="005A577F"/>
    <w:rsid w:val="005A581F"/>
    <w:rsid w:val="005A5885"/>
    <w:rsid w:val="005A5892"/>
    <w:rsid w:val="005A58A3"/>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7A3"/>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68"/>
    <w:rsid w:val="005F198D"/>
    <w:rsid w:val="005F1A14"/>
    <w:rsid w:val="005F1A15"/>
    <w:rsid w:val="005F1A76"/>
    <w:rsid w:val="005F1A91"/>
    <w:rsid w:val="005F1A96"/>
    <w:rsid w:val="005F1BD7"/>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E1"/>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0B"/>
    <w:rsid w:val="005F4EB9"/>
    <w:rsid w:val="005F5081"/>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0F"/>
    <w:rsid w:val="00610EDD"/>
    <w:rsid w:val="00610F4A"/>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BC6"/>
    <w:rsid w:val="00621EA1"/>
    <w:rsid w:val="00621F9B"/>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8D"/>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A2"/>
    <w:rsid w:val="00666E43"/>
    <w:rsid w:val="00666E6C"/>
    <w:rsid w:val="00666EA5"/>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C1C"/>
    <w:rsid w:val="006A2C91"/>
    <w:rsid w:val="006A2CE6"/>
    <w:rsid w:val="006A2D4F"/>
    <w:rsid w:val="006A2E04"/>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C9C"/>
    <w:rsid w:val="006C2E51"/>
    <w:rsid w:val="006C2E99"/>
    <w:rsid w:val="006C312D"/>
    <w:rsid w:val="006C31D9"/>
    <w:rsid w:val="006C3384"/>
    <w:rsid w:val="006C34E5"/>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6A7"/>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60046"/>
    <w:rsid w:val="007600FE"/>
    <w:rsid w:val="0076024C"/>
    <w:rsid w:val="00760347"/>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15"/>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8A"/>
    <w:rsid w:val="00764494"/>
    <w:rsid w:val="0076454E"/>
    <w:rsid w:val="00764762"/>
    <w:rsid w:val="007647FF"/>
    <w:rsid w:val="0076482A"/>
    <w:rsid w:val="00764853"/>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A6"/>
    <w:rsid w:val="00777F9B"/>
    <w:rsid w:val="0078011C"/>
    <w:rsid w:val="00780167"/>
    <w:rsid w:val="00780264"/>
    <w:rsid w:val="007802DE"/>
    <w:rsid w:val="0078035F"/>
    <w:rsid w:val="00780456"/>
    <w:rsid w:val="0078049A"/>
    <w:rsid w:val="007804B7"/>
    <w:rsid w:val="007804E6"/>
    <w:rsid w:val="00780625"/>
    <w:rsid w:val="00780627"/>
    <w:rsid w:val="0078064F"/>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57A"/>
    <w:rsid w:val="00786655"/>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3B8"/>
    <w:rsid w:val="007F73D0"/>
    <w:rsid w:val="007F7458"/>
    <w:rsid w:val="007F74A7"/>
    <w:rsid w:val="007F75E0"/>
    <w:rsid w:val="007F7602"/>
    <w:rsid w:val="007F76BE"/>
    <w:rsid w:val="007F7797"/>
    <w:rsid w:val="007F77A7"/>
    <w:rsid w:val="007F7835"/>
    <w:rsid w:val="007F7981"/>
    <w:rsid w:val="007F7A59"/>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1CE"/>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6EA"/>
    <w:rsid w:val="008817B4"/>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DC"/>
    <w:rsid w:val="008A4F70"/>
    <w:rsid w:val="008A4FE0"/>
    <w:rsid w:val="008A5006"/>
    <w:rsid w:val="008A511A"/>
    <w:rsid w:val="008A513C"/>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03"/>
    <w:rsid w:val="008E621A"/>
    <w:rsid w:val="008E62FA"/>
    <w:rsid w:val="008E640B"/>
    <w:rsid w:val="008E6528"/>
    <w:rsid w:val="008E662A"/>
    <w:rsid w:val="008E662F"/>
    <w:rsid w:val="008E6675"/>
    <w:rsid w:val="008E6686"/>
    <w:rsid w:val="008E66C5"/>
    <w:rsid w:val="008E6AD8"/>
    <w:rsid w:val="008E6B8A"/>
    <w:rsid w:val="008E6B9B"/>
    <w:rsid w:val="008E6C3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3CF"/>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E0"/>
    <w:rsid w:val="00945CFF"/>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AD"/>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434"/>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071"/>
    <w:rsid w:val="009D7159"/>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0B"/>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0B"/>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E6"/>
    <w:rsid w:val="00A57573"/>
    <w:rsid w:val="00A5758D"/>
    <w:rsid w:val="00A576AC"/>
    <w:rsid w:val="00A576BF"/>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805"/>
    <w:rsid w:val="00A73BE7"/>
    <w:rsid w:val="00A73BEA"/>
    <w:rsid w:val="00A73BFA"/>
    <w:rsid w:val="00A73C32"/>
    <w:rsid w:val="00A73CCC"/>
    <w:rsid w:val="00A73DBE"/>
    <w:rsid w:val="00A73E0C"/>
    <w:rsid w:val="00A73E92"/>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D0E"/>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2"/>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B7"/>
    <w:rsid w:val="00A93809"/>
    <w:rsid w:val="00A938AF"/>
    <w:rsid w:val="00A938FC"/>
    <w:rsid w:val="00A93A14"/>
    <w:rsid w:val="00A93A18"/>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D2E"/>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A94"/>
    <w:rsid w:val="00AE6B38"/>
    <w:rsid w:val="00AE6C65"/>
    <w:rsid w:val="00AE6D26"/>
    <w:rsid w:val="00AE6D7E"/>
    <w:rsid w:val="00AE6D8A"/>
    <w:rsid w:val="00AE6F0D"/>
    <w:rsid w:val="00AE6F4E"/>
    <w:rsid w:val="00AE6FB0"/>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EB"/>
    <w:rsid w:val="00AF763F"/>
    <w:rsid w:val="00AF76CC"/>
    <w:rsid w:val="00AF7727"/>
    <w:rsid w:val="00AF77D6"/>
    <w:rsid w:val="00AF77EB"/>
    <w:rsid w:val="00AF7812"/>
    <w:rsid w:val="00AF7874"/>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C75"/>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97"/>
    <w:rsid w:val="00B747A8"/>
    <w:rsid w:val="00B7480C"/>
    <w:rsid w:val="00B74811"/>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AD"/>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B57"/>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06"/>
    <w:rsid w:val="00BC1D92"/>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17"/>
    <w:rsid w:val="00BC778F"/>
    <w:rsid w:val="00BC779D"/>
    <w:rsid w:val="00BC77AC"/>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41"/>
    <w:rsid w:val="00BD3675"/>
    <w:rsid w:val="00BD36F8"/>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E6C"/>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DE7"/>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5E"/>
    <w:rsid w:val="00C66DA3"/>
    <w:rsid w:val="00C66EAF"/>
    <w:rsid w:val="00C66F2E"/>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A0D"/>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6E"/>
    <w:rsid w:val="00CC3C84"/>
    <w:rsid w:val="00CC3CA8"/>
    <w:rsid w:val="00CC3CE6"/>
    <w:rsid w:val="00CC3D3A"/>
    <w:rsid w:val="00CC3DC8"/>
    <w:rsid w:val="00CC3EC1"/>
    <w:rsid w:val="00CC3FFD"/>
    <w:rsid w:val="00CC41D9"/>
    <w:rsid w:val="00CC42D6"/>
    <w:rsid w:val="00CC447E"/>
    <w:rsid w:val="00CC45C4"/>
    <w:rsid w:val="00CC45DE"/>
    <w:rsid w:val="00CC477A"/>
    <w:rsid w:val="00CC4978"/>
    <w:rsid w:val="00CC49F3"/>
    <w:rsid w:val="00CC4A80"/>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644"/>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74"/>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2FB"/>
    <w:rsid w:val="00D133C4"/>
    <w:rsid w:val="00D1340A"/>
    <w:rsid w:val="00D1345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89E"/>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DFA"/>
    <w:rsid w:val="00D34F49"/>
    <w:rsid w:val="00D34FC3"/>
    <w:rsid w:val="00D35040"/>
    <w:rsid w:val="00D35043"/>
    <w:rsid w:val="00D350EA"/>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7B"/>
    <w:rsid w:val="00D35AA0"/>
    <w:rsid w:val="00D35AFF"/>
    <w:rsid w:val="00D35B34"/>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00"/>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1F7"/>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2C"/>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7E"/>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5CF"/>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C6A"/>
    <w:rsid w:val="00DD4CE1"/>
    <w:rsid w:val="00DD4D1C"/>
    <w:rsid w:val="00DD4D57"/>
    <w:rsid w:val="00DD4F18"/>
    <w:rsid w:val="00DD515E"/>
    <w:rsid w:val="00DD51AB"/>
    <w:rsid w:val="00DD51E8"/>
    <w:rsid w:val="00DD5214"/>
    <w:rsid w:val="00DD530B"/>
    <w:rsid w:val="00DD532E"/>
    <w:rsid w:val="00DD5507"/>
    <w:rsid w:val="00DD5518"/>
    <w:rsid w:val="00DD5522"/>
    <w:rsid w:val="00DD55F9"/>
    <w:rsid w:val="00DD592F"/>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9B"/>
    <w:rsid w:val="00E21447"/>
    <w:rsid w:val="00E21482"/>
    <w:rsid w:val="00E21498"/>
    <w:rsid w:val="00E21500"/>
    <w:rsid w:val="00E21525"/>
    <w:rsid w:val="00E2157C"/>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B56"/>
    <w:rsid w:val="00E57BEB"/>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86"/>
    <w:rsid w:val="00E760AB"/>
    <w:rsid w:val="00E760F7"/>
    <w:rsid w:val="00E76177"/>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E6"/>
    <w:rsid w:val="00E80CFD"/>
    <w:rsid w:val="00E80D5D"/>
    <w:rsid w:val="00E80DAA"/>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C4"/>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9D"/>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A0"/>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D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20E"/>
    <w:rsid w:val="00F3525F"/>
    <w:rsid w:val="00F35340"/>
    <w:rsid w:val="00F3534A"/>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B04"/>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83"/>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CFA"/>
    <w:rsid w:val="00FA0D07"/>
    <w:rsid w:val="00FA0D18"/>
    <w:rsid w:val="00FA0E6D"/>
    <w:rsid w:val="00FA0F76"/>
    <w:rsid w:val="00FA0FC0"/>
    <w:rsid w:val="00FA100D"/>
    <w:rsid w:val="00FA1025"/>
    <w:rsid w:val="00FA1039"/>
    <w:rsid w:val="00FA1085"/>
    <w:rsid w:val="00FA11A5"/>
    <w:rsid w:val="00FA1248"/>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803"/>
    <w:rsid w:val="00FB0808"/>
    <w:rsid w:val="00FB082A"/>
    <w:rsid w:val="00FB08AE"/>
    <w:rsid w:val="00FB0930"/>
    <w:rsid w:val="00FB0977"/>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88"/>
    <w:rsid w:val="00FB1AEB"/>
    <w:rsid w:val="00FB1B4B"/>
    <w:rsid w:val="00FB1B7B"/>
    <w:rsid w:val="00FB1BCE"/>
    <w:rsid w:val="00FB1CD2"/>
    <w:rsid w:val="00FB1DF5"/>
    <w:rsid w:val="00FB1EDB"/>
    <w:rsid w:val="00FB1EDC"/>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1408"/>
    <o:shapelayout v:ext="edit">
      <o:idmap v:ext="edit" data="1,597"/>
      <o:rules v:ext="edit">
        <o:r id="V:Rule1" type="connector" idref="#Прямая со стрелкой 264"/>
        <o:r id="V:Rule2" type="connector" idref="#Прямая со стрелкой 281"/>
        <o:r id="V:Rule3" type="connector" idref="#Прямая со стрелкой 279">
          <o:proxy start="" idref="#Прямая соединительная линия 268" connectloc="1"/>
          <o:proxy end="" idref="#Прямоугольник 266" connectloc="1"/>
        </o:r>
        <o:r id="V:Rule4" type="connector" idref="#Прямая со стрелкой 40">
          <o:proxy start="" idref="#Прямоугольник 34" connectloc="2"/>
          <o:proxy end="" idref="#Прямоугольник 3" connectloc="0"/>
        </o:r>
        <o:r id="V:Rule5" type="connector" idref="#AutoShape 1338"/>
        <o:r id="V:Rule6" type="connector" idref="#Прямая со стрелкой 39">
          <o:proxy start="" idref="#Прямоугольник 33" connectloc="2"/>
          <o:proxy end="" idref="#Прямоугольник 5" connectloc="0"/>
        </o:r>
        <o:r id="V:Rule7" type="connector" idref="#Прямая со стрелкой 35">
          <o:proxy start="" idref="#Прямоугольник 2" connectloc="2"/>
          <o:proxy end="" idref="#Прямоугольник 33" connectloc="0"/>
        </o:r>
        <o:r id="V:Rule8" type="connector" idref="#Прямая со стрелкой 36">
          <o:proxy start="" idref="#Прямоугольник 2" connectloc="2"/>
          <o:proxy end="" idref="#Прямоугольник 34" connectloc="0"/>
        </o:r>
        <o:r id="V:Rule9" type="connector" idref="#Прямая со стрелкой 56"/>
        <o:r id="V:Rule10" type="connector" idref="#AutoShape 1355"/>
        <o:r id="V:Rule11" type="connector" idref="#AutoShape 1351"/>
        <o:r id="V:Rule12" type="connector" idref="#Прямая со стрелкой 57">
          <o:proxy start="" idref="#Прямоугольник 3" connectloc="2"/>
          <o:proxy end="" idref="#Прямоугольник 18" connectloc="0"/>
        </o:r>
        <o:r id="V:Rule13" type="connector" idref="#AutoShape 1356"/>
        <o:r id="V:Rule14" type="connector" idref="#AutoShape 1329"/>
        <o:r id="V:Rule15" type="connector" idref="#AutoShape 1328"/>
        <o:r id="V:Rule16" type="connector" idref="#Прямая со стрелкой 11"/>
        <o:r id="V:Rule17" type="connector" idref="#AutoShape 1337">
          <o:proxy start="" idref="#Oval 1326" connectloc="1"/>
          <o:proxy end="" idref="#Rectangle 1327" connectloc="3"/>
        </o:r>
        <o:r id="V:Rule18" type="connector" idref="#Прямая со стрелкой 41">
          <o:proxy start="" idref="#Прямоугольник 33" connectloc="2"/>
          <o:proxy end="" idref="#Прямоугольник 4" connectloc="0"/>
        </o:r>
        <o:r id="V:Rule19" type="connector" idref="#Прямая со стрелкой 43"/>
        <o:r id="V:Rule20" type="connector" idref="#AutoShape 1330"/>
        <o:r id="V:Rule21" type="connector" idref="#AutoShape 1364"/>
        <o:r id="V:Rule22" type="connector" idref="#AutoShape 1363"/>
        <o:r id="V:Rule23" type="connector" idref="#AutoShape 1332">
          <o:proxy start="" idref="#Прямоугольник 18" connectloc="2"/>
        </o:r>
        <o:r id="V:Rule24" type="connector" idref="#_x0000_s1215"/>
        <o:r id="V:Rule25" type="connector" idref="#Прямая со стрелкой 264"/>
        <o:r id="V:Rule26" type="connector" idref="#Прямая со стрелкой 281"/>
        <o:r id="V:Rule27" type="connector" idref="#Прямая со стрелкой 279"/>
        <o:r id="V:Rule28" type="connector" idref="#Прямая со стрелкой 40"/>
        <o:r id="V:Rule29" type="connector" idref="#AutoShape 1338"/>
        <o:r id="V:Rule30" type="connector" idref="#Прямая со стрелкой 39"/>
        <o:r id="V:Rule31" type="connector" idref="#Прямая со стрелкой 35"/>
        <o:r id="V:Rule32" type="connector" idref="#Прямая со стрелкой 36"/>
        <o:r id="V:Rule33" type="connector" idref="#Прямая со стрелкой 56"/>
        <o:r id="V:Rule34" type="connector" idref="#AutoShape 1355"/>
        <o:r id="V:Rule35" type="connector" idref="#AutoShape 1351"/>
        <o:r id="V:Rule36" type="connector" idref="#Прямая со стрелкой 57"/>
        <o:r id="V:Rule37" type="connector" idref="#AutoShape 1356"/>
        <o:r id="V:Rule38" type="connector" idref="#AutoShape 1329"/>
        <o:r id="V:Rule39" type="connector" idref="#AutoShape 1328"/>
        <o:r id="V:Rule40" type="connector" idref="#Прямая со стрелкой 11"/>
        <o:r id="V:Rule41" type="connector" idref="#AutoShape 1337"/>
        <o:r id="V:Rule42" type="connector" idref="#Прямая со стрелкой 41"/>
        <o:r id="V:Rule43" type="connector" idref="#Прямая со стрелкой 43"/>
        <o:r id="V:Rule44" type="connector" idref="#AutoShape 1330"/>
        <o:r id="V:Rule45" type="connector" idref="#AutoShape 1364"/>
        <o:r id="V:Rule46" type="connector" idref="#AutoShape 1363"/>
        <o:r id="V:Rule47" type="connector" idref="#AutoShape 1332"/>
        <o:r id="V:Rule48" type="connector" idref="#_x0000_s1285"/>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List" w:uiPriority="0"/>
    <w:lsdException w:name="List Number" w:uiPriority="0"/>
    <w:lsdException w:name="List 2" w:uiPriority="0"/>
    <w:lsdException w:name="List 4" w:uiPriority="0"/>
    <w:lsdException w:name="List Bullet 2" w:uiPriority="0"/>
    <w:lsdException w:name="Title" w:semiHidden="0" w:uiPriority="10" w:unhideWhenUsed="0" w:qFormat="1"/>
    <w:lsdException w:name="Default Paragraph Font" w:uiPriority="1"/>
    <w:lsdException w:name="Body Text" w:qFormat="1"/>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uiPriority w:val="10"/>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8C570D-29CD-4FD0-A2C0-725328E65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1611</TotalTime>
  <Pages>1</Pages>
  <Words>41</Words>
  <Characters>235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275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22</cp:revision>
  <cp:lastPrinted>2009-02-06T05:36:00Z</cp:lastPrinted>
  <dcterms:created xsi:type="dcterms:W3CDTF">2021-12-23T09:52:00Z</dcterms:created>
  <dcterms:modified xsi:type="dcterms:W3CDTF">2021-12-25T20:23:00Z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