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5F32" w14:textId="77777777" w:rsidR="00EB3347" w:rsidRDefault="00EB3347" w:rsidP="00EB3347"/>
    <w:p w14:paraId="068FC6E6" w14:textId="4ACC523E" w:rsidR="00883FAB" w:rsidRDefault="00EB3347" w:rsidP="00EB3347">
      <w:r>
        <w:rPr>
          <w:rFonts w:hint="eastAsia"/>
        </w:rPr>
        <w:t>Интулова</w:t>
      </w:r>
      <w:r>
        <w:t xml:space="preserve"> </w:t>
      </w:r>
      <w:r>
        <w:rPr>
          <w:rFonts w:hint="eastAsia"/>
        </w:rPr>
        <w:t>Юлия</w:t>
      </w:r>
      <w:r>
        <w:t xml:space="preserve"> </w:t>
      </w:r>
      <w:r>
        <w:rPr>
          <w:rFonts w:hint="eastAsia"/>
        </w:rPr>
        <w:t>Николаевна</w:t>
      </w:r>
      <w:r>
        <w:t xml:space="preserve"> </w:t>
      </w:r>
      <w:r w:rsidRPr="00EB3347">
        <w:rPr>
          <w:rFonts w:hint="eastAsia"/>
        </w:rPr>
        <w:t>Вербальная</w:t>
      </w:r>
      <w:r w:rsidRPr="00EB3347">
        <w:t xml:space="preserve"> </w:t>
      </w:r>
      <w:r w:rsidRPr="00EB3347">
        <w:rPr>
          <w:rFonts w:hint="eastAsia"/>
        </w:rPr>
        <w:t>репрезентация</w:t>
      </w:r>
      <w:r w:rsidRPr="00EB3347">
        <w:t xml:space="preserve"> </w:t>
      </w:r>
      <w:r w:rsidRPr="00EB3347">
        <w:rPr>
          <w:rFonts w:hint="eastAsia"/>
        </w:rPr>
        <w:t>лингвокультурного</w:t>
      </w:r>
      <w:r w:rsidRPr="00EB3347">
        <w:t xml:space="preserve"> </w:t>
      </w:r>
      <w:r w:rsidRPr="00EB3347">
        <w:rPr>
          <w:rFonts w:hint="eastAsia"/>
        </w:rPr>
        <w:t>концепта</w:t>
      </w:r>
      <w:r w:rsidRPr="00EB3347">
        <w:t xml:space="preserve"> "</w:t>
      </w:r>
      <w:r w:rsidRPr="00EB3347">
        <w:rPr>
          <w:rFonts w:hint="eastAsia"/>
        </w:rPr>
        <w:t>бережливость</w:t>
      </w:r>
      <w:r w:rsidRPr="00EB3347">
        <w:t xml:space="preserve">" </w:t>
      </w:r>
      <w:r w:rsidRPr="00EB3347">
        <w:rPr>
          <w:rFonts w:hint="eastAsia"/>
        </w:rPr>
        <w:t>в</w:t>
      </w:r>
      <w:r w:rsidRPr="00EB3347">
        <w:t xml:space="preserve"> </w:t>
      </w:r>
      <w:r w:rsidRPr="00EB3347">
        <w:rPr>
          <w:rFonts w:hint="eastAsia"/>
        </w:rPr>
        <w:t>немецком</w:t>
      </w:r>
      <w:r w:rsidRPr="00EB3347">
        <w:t xml:space="preserve"> </w:t>
      </w:r>
      <w:r w:rsidRPr="00EB3347">
        <w:rPr>
          <w:rFonts w:hint="eastAsia"/>
        </w:rPr>
        <w:t>и</w:t>
      </w:r>
      <w:r w:rsidRPr="00EB3347">
        <w:t xml:space="preserve"> </w:t>
      </w:r>
      <w:r w:rsidRPr="00EB3347">
        <w:rPr>
          <w:rFonts w:hint="eastAsia"/>
        </w:rPr>
        <w:t>английском</w:t>
      </w:r>
      <w:r w:rsidRPr="00EB3347">
        <w:t xml:space="preserve"> </w:t>
      </w:r>
      <w:r w:rsidRPr="00EB3347">
        <w:rPr>
          <w:rFonts w:hint="eastAsia"/>
        </w:rPr>
        <w:t>языках</w:t>
      </w:r>
    </w:p>
    <w:p w14:paraId="06F0440E" w14:textId="77777777" w:rsidR="00EB3347" w:rsidRDefault="00EB3347" w:rsidP="00EB3347">
      <w:r>
        <w:rPr>
          <w:rFonts w:hint="eastAsia"/>
        </w:rPr>
        <w:t>ОГЛАВЛЕНИЕ</w:t>
      </w:r>
      <w:r>
        <w:t xml:space="preserve"> </w:t>
      </w:r>
      <w:r>
        <w:rPr>
          <w:rFonts w:hint="eastAsia"/>
        </w:rPr>
        <w:t>ДИССЕРТАЦИИ</w:t>
      </w:r>
    </w:p>
    <w:p w14:paraId="4A6F783F" w14:textId="77777777" w:rsidR="00EB3347" w:rsidRDefault="00EB3347" w:rsidP="00EB3347">
      <w:r>
        <w:rPr>
          <w:rFonts w:hint="eastAsia"/>
        </w:rPr>
        <w:t>кандидат</w:t>
      </w:r>
      <w:r>
        <w:t xml:space="preserve"> </w:t>
      </w:r>
      <w:r>
        <w:rPr>
          <w:rFonts w:hint="eastAsia"/>
        </w:rPr>
        <w:t>наук</w:t>
      </w:r>
      <w:r>
        <w:t xml:space="preserve"> </w:t>
      </w:r>
      <w:r>
        <w:rPr>
          <w:rFonts w:hint="eastAsia"/>
        </w:rPr>
        <w:t>Интулова</w:t>
      </w:r>
      <w:r>
        <w:t xml:space="preserve"> </w:t>
      </w:r>
      <w:r>
        <w:rPr>
          <w:rFonts w:hint="eastAsia"/>
        </w:rPr>
        <w:t>Юлия</w:t>
      </w:r>
      <w:r>
        <w:t xml:space="preserve"> </w:t>
      </w:r>
      <w:r>
        <w:rPr>
          <w:rFonts w:hint="eastAsia"/>
        </w:rPr>
        <w:t>Николаевна</w:t>
      </w:r>
    </w:p>
    <w:p w14:paraId="3164D457" w14:textId="77777777" w:rsidR="00EB3347" w:rsidRDefault="00EB3347" w:rsidP="00EB3347">
      <w:r>
        <w:rPr>
          <w:rFonts w:hint="eastAsia"/>
        </w:rPr>
        <w:t>Оглавление</w:t>
      </w:r>
    </w:p>
    <w:p w14:paraId="0432E414" w14:textId="77777777" w:rsidR="00EB3347" w:rsidRDefault="00EB3347" w:rsidP="00EB3347"/>
    <w:p w14:paraId="2F6477E8" w14:textId="77777777" w:rsidR="00EB3347" w:rsidRDefault="00EB3347" w:rsidP="00EB3347">
      <w:r>
        <w:rPr>
          <w:rFonts w:hint="eastAsia"/>
        </w:rPr>
        <w:t>Введение</w:t>
      </w:r>
    </w:p>
    <w:p w14:paraId="3C58D24D" w14:textId="77777777" w:rsidR="00EB3347" w:rsidRDefault="00EB3347" w:rsidP="00EB3347"/>
    <w:p w14:paraId="3688B7B4" w14:textId="77777777" w:rsidR="00EB3347" w:rsidRDefault="00EB3347" w:rsidP="00EB3347">
      <w:r>
        <w:rPr>
          <w:rFonts w:hint="eastAsia"/>
        </w:rPr>
        <w:t>Глава</w:t>
      </w:r>
      <w:r>
        <w:t xml:space="preserve"> 1. </w:t>
      </w:r>
      <w:r>
        <w:rPr>
          <w:rFonts w:hint="eastAsia"/>
        </w:rPr>
        <w:t>Теоретическое</w:t>
      </w:r>
      <w:r>
        <w:t xml:space="preserve"> </w:t>
      </w:r>
      <w:r>
        <w:rPr>
          <w:rFonts w:hint="eastAsia"/>
        </w:rPr>
        <w:t>обоснование</w:t>
      </w:r>
      <w:r>
        <w:t xml:space="preserve"> </w:t>
      </w:r>
      <w:r>
        <w:rPr>
          <w:rFonts w:hint="eastAsia"/>
        </w:rPr>
        <w:t>исследования</w:t>
      </w:r>
    </w:p>
    <w:p w14:paraId="35FC452A" w14:textId="77777777" w:rsidR="00EB3347" w:rsidRDefault="00EB3347" w:rsidP="00EB3347"/>
    <w:p w14:paraId="29F62EC1" w14:textId="77777777" w:rsidR="00EB3347" w:rsidRDefault="00EB3347" w:rsidP="00EB3347">
      <w:r>
        <w:rPr>
          <w:rFonts w:hint="eastAsia"/>
        </w:rPr>
        <w:t>вербализации</w:t>
      </w:r>
      <w:r>
        <w:t xml:space="preserve"> </w:t>
      </w:r>
      <w:r>
        <w:rPr>
          <w:rFonts w:hint="eastAsia"/>
        </w:rPr>
        <w:t>лингвокультурных</w:t>
      </w:r>
      <w:r>
        <w:t xml:space="preserve"> </w:t>
      </w:r>
      <w:r>
        <w:rPr>
          <w:rFonts w:hint="eastAsia"/>
        </w:rPr>
        <w:t>концептов</w:t>
      </w:r>
      <w:r>
        <w:t xml:space="preserve"> </w:t>
      </w:r>
      <w:r>
        <w:rPr>
          <w:rFonts w:hint="eastAsia"/>
        </w:rPr>
        <w:t>в</w:t>
      </w:r>
      <w:r>
        <w:t xml:space="preserve"> </w:t>
      </w:r>
      <w:r>
        <w:rPr>
          <w:rFonts w:hint="eastAsia"/>
        </w:rPr>
        <w:t>современном</w:t>
      </w:r>
      <w:r>
        <w:t xml:space="preserve"> </w:t>
      </w:r>
      <w:r>
        <w:rPr>
          <w:rFonts w:hint="eastAsia"/>
        </w:rPr>
        <w:t>сопоставительном</w:t>
      </w:r>
      <w:r>
        <w:t xml:space="preserve"> </w:t>
      </w:r>
      <w:r>
        <w:rPr>
          <w:rFonts w:hint="eastAsia"/>
        </w:rPr>
        <w:t>языкознании</w:t>
      </w:r>
    </w:p>
    <w:p w14:paraId="646C7B6D" w14:textId="77777777" w:rsidR="00EB3347" w:rsidRDefault="00EB3347" w:rsidP="00EB3347"/>
    <w:p w14:paraId="30C7F238" w14:textId="77777777" w:rsidR="00EB3347" w:rsidRDefault="00EB3347" w:rsidP="00EB3347">
      <w:r>
        <w:t xml:space="preserve">1.1 </w:t>
      </w:r>
      <w:r>
        <w:rPr>
          <w:rFonts w:hint="eastAsia"/>
        </w:rPr>
        <w:t>Лингвокультурный</w:t>
      </w:r>
      <w:r>
        <w:t xml:space="preserve"> </w:t>
      </w:r>
      <w:r>
        <w:rPr>
          <w:rFonts w:hint="eastAsia"/>
        </w:rPr>
        <w:t>концепт</w:t>
      </w:r>
      <w:r>
        <w:t xml:space="preserve"> </w:t>
      </w:r>
      <w:r>
        <w:rPr>
          <w:rFonts w:hint="eastAsia"/>
        </w:rPr>
        <w:t>как</w:t>
      </w:r>
      <w:r>
        <w:t xml:space="preserve"> </w:t>
      </w:r>
      <w:r>
        <w:rPr>
          <w:rFonts w:hint="eastAsia"/>
        </w:rPr>
        <w:t>объект</w:t>
      </w:r>
      <w:r>
        <w:t xml:space="preserve"> </w:t>
      </w:r>
      <w:r>
        <w:rPr>
          <w:rFonts w:hint="eastAsia"/>
        </w:rPr>
        <w:t>сопоставительного</w:t>
      </w:r>
      <w:r>
        <w:t xml:space="preserve"> 14 </w:t>
      </w:r>
      <w:r>
        <w:rPr>
          <w:rFonts w:hint="eastAsia"/>
        </w:rPr>
        <w:t>исследования</w:t>
      </w:r>
      <w:r>
        <w:t xml:space="preserve"> </w:t>
      </w:r>
      <w:r>
        <w:rPr>
          <w:rFonts w:hint="eastAsia"/>
        </w:rPr>
        <w:t>языков</w:t>
      </w:r>
    </w:p>
    <w:p w14:paraId="01A41E39" w14:textId="77777777" w:rsidR="00EB3347" w:rsidRDefault="00EB3347" w:rsidP="00EB3347"/>
    <w:p w14:paraId="102815F3" w14:textId="77777777" w:rsidR="00EB3347" w:rsidRDefault="00EB3347" w:rsidP="00EB3347">
      <w:r>
        <w:t xml:space="preserve">1.2 </w:t>
      </w:r>
      <w:r>
        <w:rPr>
          <w:rFonts w:hint="eastAsia"/>
        </w:rPr>
        <w:t>Аспекты</w:t>
      </w:r>
      <w:r>
        <w:t xml:space="preserve"> </w:t>
      </w:r>
      <w:r>
        <w:rPr>
          <w:rFonts w:hint="eastAsia"/>
        </w:rPr>
        <w:t>изученности</w:t>
      </w:r>
      <w:r>
        <w:t xml:space="preserve"> </w:t>
      </w:r>
      <w:r>
        <w:rPr>
          <w:rFonts w:hint="eastAsia"/>
        </w:rPr>
        <w:t>вербализации</w:t>
      </w:r>
      <w:r>
        <w:t xml:space="preserve"> </w:t>
      </w:r>
      <w:r>
        <w:rPr>
          <w:rFonts w:hint="eastAsia"/>
        </w:rPr>
        <w:t>концепта</w:t>
      </w:r>
      <w:r>
        <w:t xml:space="preserve"> 27 </w:t>
      </w:r>
      <w:r>
        <w:rPr>
          <w:rFonts w:hint="eastAsia"/>
        </w:rPr>
        <w:t>«</w:t>
      </w:r>
      <w:r>
        <w:rPr>
          <w:rFonts w:hint="eastAsia"/>
        </w:rPr>
        <w:t>бережливость</w:t>
      </w:r>
      <w:r>
        <w:rPr>
          <w:rFonts w:hint="eastAsia"/>
        </w:rPr>
        <w:t>»</w:t>
      </w:r>
      <w:r>
        <w:t xml:space="preserve"> </w:t>
      </w:r>
      <w:r>
        <w:rPr>
          <w:rFonts w:hint="eastAsia"/>
        </w:rPr>
        <w:t>в</w:t>
      </w:r>
      <w:r>
        <w:t xml:space="preserve"> </w:t>
      </w:r>
      <w:r>
        <w:rPr>
          <w:rFonts w:hint="eastAsia"/>
        </w:rPr>
        <w:t>современной</w:t>
      </w:r>
      <w:r>
        <w:t xml:space="preserve"> </w:t>
      </w:r>
      <w:r>
        <w:rPr>
          <w:rFonts w:hint="eastAsia"/>
        </w:rPr>
        <w:t>лингвистике</w:t>
      </w:r>
    </w:p>
    <w:p w14:paraId="6CDEC951" w14:textId="77777777" w:rsidR="00EB3347" w:rsidRDefault="00EB3347" w:rsidP="00EB3347"/>
    <w:p w14:paraId="39DE1D0D" w14:textId="77777777" w:rsidR="00EB3347" w:rsidRDefault="00EB3347" w:rsidP="00EB3347">
      <w:r>
        <w:t xml:space="preserve">1.2.1 </w:t>
      </w:r>
      <w:r>
        <w:rPr>
          <w:rFonts w:hint="eastAsia"/>
        </w:rPr>
        <w:t>Философское</w:t>
      </w:r>
      <w:r>
        <w:t xml:space="preserve"> </w:t>
      </w:r>
      <w:r>
        <w:rPr>
          <w:rFonts w:hint="eastAsia"/>
        </w:rPr>
        <w:t>понимание</w:t>
      </w:r>
      <w:r>
        <w:t xml:space="preserve"> </w:t>
      </w:r>
      <w:r>
        <w:rPr>
          <w:rFonts w:hint="eastAsia"/>
        </w:rPr>
        <w:t>бережливости</w:t>
      </w:r>
    </w:p>
    <w:p w14:paraId="190D5E42" w14:textId="77777777" w:rsidR="00EB3347" w:rsidRDefault="00EB3347" w:rsidP="00EB3347"/>
    <w:p w14:paraId="30E5B7FC" w14:textId="77777777" w:rsidR="00EB3347" w:rsidRDefault="00EB3347" w:rsidP="00EB3347">
      <w:r>
        <w:t xml:space="preserve">1.2.2 </w:t>
      </w:r>
      <w:r>
        <w:rPr>
          <w:rFonts w:hint="eastAsia"/>
        </w:rPr>
        <w:t>Возможности</w:t>
      </w:r>
      <w:r>
        <w:t xml:space="preserve"> </w:t>
      </w:r>
      <w:r>
        <w:rPr>
          <w:rFonts w:hint="eastAsia"/>
        </w:rPr>
        <w:t>исследования</w:t>
      </w:r>
      <w:r>
        <w:t xml:space="preserve"> </w:t>
      </w:r>
      <w:r>
        <w:rPr>
          <w:rFonts w:hint="eastAsia"/>
        </w:rPr>
        <w:t>языковой</w:t>
      </w:r>
      <w:r>
        <w:t xml:space="preserve"> </w:t>
      </w:r>
      <w:r>
        <w:rPr>
          <w:rFonts w:hint="eastAsia"/>
        </w:rPr>
        <w:t>репрезентации</w:t>
      </w:r>
      <w:r>
        <w:t xml:space="preserve"> 31 </w:t>
      </w:r>
      <w:r>
        <w:rPr>
          <w:rFonts w:hint="eastAsia"/>
        </w:rPr>
        <w:t>концепта</w:t>
      </w:r>
      <w:r>
        <w:t xml:space="preserve"> </w:t>
      </w:r>
      <w:r>
        <w:rPr>
          <w:rFonts w:hint="eastAsia"/>
        </w:rPr>
        <w:t>«</w:t>
      </w:r>
      <w:r>
        <w:rPr>
          <w:rFonts w:hint="eastAsia"/>
        </w:rPr>
        <w:t>бережливость</w:t>
      </w:r>
      <w:r>
        <w:rPr>
          <w:rFonts w:hint="eastAsia"/>
        </w:rPr>
        <w:t>»</w:t>
      </w:r>
      <w:r>
        <w:t xml:space="preserve"> </w:t>
      </w:r>
      <w:r>
        <w:rPr>
          <w:rFonts w:hint="eastAsia"/>
        </w:rPr>
        <w:t>в</w:t>
      </w:r>
      <w:r>
        <w:t xml:space="preserve"> </w:t>
      </w:r>
      <w:r>
        <w:rPr>
          <w:rFonts w:hint="eastAsia"/>
        </w:rPr>
        <w:t>современном</w:t>
      </w:r>
      <w:r>
        <w:t xml:space="preserve"> </w:t>
      </w:r>
      <w:r>
        <w:rPr>
          <w:rFonts w:hint="eastAsia"/>
        </w:rPr>
        <w:t>языкознании</w:t>
      </w:r>
    </w:p>
    <w:p w14:paraId="77D00640" w14:textId="77777777" w:rsidR="00EB3347" w:rsidRDefault="00EB3347" w:rsidP="00EB3347"/>
    <w:p w14:paraId="028CBEF0" w14:textId="77777777" w:rsidR="00EB3347" w:rsidRDefault="00EB3347" w:rsidP="00EB3347">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6C85B010" w14:textId="77777777" w:rsidR="00EB3347" w:rsidRDefault="00EB3347" w:rsidP="00EB3347"/>
    <w:p w14:paraId="5FC03C77" w14:textId="77777777" w:rsidR="00EB3347" w:rsidRDefault="00EB3347" w:rsidP="00EB3347">
      <w:r>
        <w:rPr>
          <w:rFonts w:hint="eastAsia"/>
        </w:rPr>
        <w:t>Глава</w:t>
      </w:r>
      <w:r>
        <w:t xml:space="preserve"> 2. </w:t>
      </w:r>
      <w:r>
        <w:rPr>
          <w:rFonts w:hint="eastAsia"/>
        </w:rPr>
        <w:t>Сопоставительная</w:t>
      </w:r>
      <w:r>
        <w:t xml:space="preserve"> </w:t>
      </w:r>
      <w:r>
        <w:rPr>
          <w:rFonts w:hint="eastAsia"/>
        </w:rPr>
        <w:t>характеристика</w:t>
      </w:r>
      <w:r>
        <w:t xml:space="preserve"> </w:t>
      </w:r>
      <w:r>
        <w:rPr>
          <w:rFonts w:hint="eastAsia"/>
        </w:rPr>
        <w:t>вербализации</w:t>
      </w:r>
    </w:p>
    <w:p w14:paraId="6CDC8C4D" w14:textId="77777777" w:rsidR="00EB3347" w:rsidRDefault="00EB3347" w:rsidP="00EB3347"/>
    <w:p w14:paraId="63FF5577" w14:textId="77777777" w:rsidR="00EB3347" w:rsidRDefault="00EB3347" w:rsidP="00EB3347">
      <w:r>
        <w:rPr>
          <w:rFonts w:hint="eastAsia"/>
        </w:rPr>
        <w:t>понятийного</w:t>
      </w:r>
      <w:r>
        <w:t xml:space="preserve"> </w:t>
      </w:r>
      <w:r>
        <w:rPr>
          <w:rFonts w:hint="eastAsia"/>
        </w:rPr>
        <w:t>компонента</w:t>
      </w:r>
      <w:r>
        <w:t xml:space="preserve"> </w:t>
      </w:r>
      <w:r>
        <w:rPr>
          <w:rFonts w:hint="eastAsia"/>
        </w:rPr>
        <w:t>лингвокультурного</w:t>
      </w:r>
      <w:r>
        <w:t xml:space="preserve"> </w:t>
      </w:r>
      <w:r>
        <w:rPr>
          <w:rFonts w:hint="eastAsia"/>
        </w:rPr>
        <w:t>концепта</w:t>
      </w:r>
      <w:r>
        <w:t xml:space="preserve"> </w:t>
      </w:r>
      <w:r>
        <w:rPr>
          <w:rFonts w:hint="eastAsia"/>
        </w:rPr>
        <w:t>«</w:t>
      </w:r>
      <w:r>
        <w:rPr>
          <w:rFonts w:hint="eastAsia"/>
        </w:rPr>
        <w:t>бережливость</w:t>
      </w:r>
      <w:r>
        <w:rPr>
          <w:rFonts w:hint="eastAsia"/>
        </w:rPr>
        <w:t>»</w:t>
      </w:r>
      <w:r>
        <w:t xml:space="preserve"> </w:t>
      </w:r>
      <w:r>
        <w:rPr>
          <w:rFonts w:hint="eastAsia"/>
        </w:rPr>
        <w:t>в</w:t>
      </w:r>
      <w:r>
        <w:t xml:space="preserve"> </w:t>
      </w:r>
      <w:r>
        <w:rPr>
          <w:rFonts w:hint="eastAsia"/>
        </w:rPr>
        <w:t>немецком</w:t>
      </w:r>
      <w:r>
        <w:t xml:space="preserve"> </w:t>
      </w:r>
      <w:r>
        <w:rPr>
          <w:rFonts w:hint="eastAsia"/>
        </w:rPr>
        <w:t>и</w:t>
      </w:r>
      <w:r>
        <w:t xml:space="preserve"> </w:t>
      </w:r>
      <w:r>
        <w:rPr>
          <w:rFonts w:hint="eastAsia"/>
        </w:rPr>
        <w:t>английском</w:t>
      </w:r>
      <w:r>
        <w:t xml:space="preserve"> </w:t>
      </w:r>
      <w:r>
        <w:rPr>
          <w:rFonts w:hint="eastAsia"/>
        </w:rPr>
        <w:t>языках</w:t>
      </w:r>
    </w:p>
    <w:p w14:paraId="557E9ADC" w14:textId="77777777" w:rsidR="00EB3347" w:rsidRDefault="00EB3347" w:rsidP="00EB3347"/>
    <w:p w14:paraId="7507C196" w14:textId="77777777" w:rsidR="00EB3347" w:rsidRDefault="00EB3347" w:rsidP="00EB3347">
      <w:r>
        <w:t xml:space="preserve">2.1 </w:t>
      </w:r>
      <w:r>
        <w:rPr>
          <w:rFonts w:hint="eastAsia"/>
        </w:rPr>
        <w:t>К</w:t>
      </w:r>
      <w:r>
        <w:t xml:space="preserve"> </w:t>
      </w:r>
      <w:r>
        <w:rPr>
          <w:rFonts w:hint="eastAsia"/>
        </w:rPr>
        <w:t>вопросу</w:t>
      </w:r>
      <w:r>
        <w:t xml:space="preserve"> </w:t>
      </w:r>
      <w:r>
        <w:rPr>
          <w:rFonts w:hint="eastAsia"/>
        </w:rPr>
        <w:t>о</w:t>
      </w:r>
      <w:r>
        <w:t xml:space="preserve"> </w:t>
      </w:r>
      <w:r>
        <w:rPr>
          <w:rFonts w:hint="eastAsia"/>
        </w:rPr>
        <w:t>рассмотрении</w:t>
      </w:r>
      <w:r>
        <w:t xml:space="preserve"> </w:t>
      </w:r>
      <w:r>
        <w:rPr>
          <w:rFonts w:hint="eastAsia"/>
        </w:rPr>
        <w:t>структуры</w:t>
      </w:r>
      <w:r>
        <w:t xml:space="preserve"> </w:t>
      </w:r>
      <w:r>
        <w:rPr>
          <w:rFonts w:hint="eastAsia"/>
        </w:rPr>
        <w:t>концепта</w:t>
      </w:r>
      <w:r>
        <w:t xml:space="preserve"> </w:t>
      </w:r>
      <w:r>
        <w:rPr>
          <w:rFonts w:hint="eastAsia"/>
        </w:rPr>
        <w:t>в</w:t>
      </w:r>
      <w:r>
        <w:t xml:space="preserve"> 38 </w:t>
      </w:r>
      <w:r>
        <w:rPr>
          <w:rFonts w:hint="eastAsia"/>
        </w:rPr>
        <w:t>современной</w:t>
      </w:r>
      <w:r>
        <w:t xml:space="preserve"> </w:t>
      </w:r>
      <w:r>
        <w:rPr>
          <w:rFonts w:hint="eastAsia"/>
        </w:rPr>
        <w:t>лингвистике</w:t>
      </w:r>
    </w:p>
    <w:p w14:paraId="459A8543" w14:textId="77777777" w:rsidR="00EB3347" w:rsidRDefault="00EB3347" w:rsidP="00EB3347"/>
    <w:p w14:paraId="53F73939" w14:textId="77777777" w:rsidR="00EB3347" w:rsidRDefault="00EB3347" w:rsidP="00EB3347">
      <w:r>
        <w:t xml:space="preserve">2.2 </w:t>
      </w:r>
      <w:r>
        <w:rPr>
          <w:rFonts w:hint="eastAsia"/>
        </w:rPr>
        <w:t>Лексико</w:t>
      </w:r>
      <w:r>
        <w:t>-</w:t>
      </w:r>
      <w:r>
        <w:rPr>
          <w:rFonts w:hint="eastAsia"/>
        </w:rPr>
        <w:t>семантическая</w:t>
      </w:r>
      <w:r>
        <w:t xml:space="preserve"> </w:t>
      </w:r>
      <w:r>
        <w:rPr>
          <w:rFonts w:hint="eastAsia"/>
        </w:rPr>
        <w:t>репрезентация</w:t>
      </w:r>
      <w:r>
        <w:t xml:space="preserve"> </w:t>
      </w:r>
      <w:r>
        <w:rPr>
          <w:rFonts w:hint="eastAsia"/>
        </w:rPr>
        <w:t>ядра</w:t>
      </w:r>
      <w:r>
        <w:t xml:space="preserve"> </w:t>
      </w:r>
      <w:r>
        <w:rPr>
          <w:rFonts w:hint="eastAsia"/>
        </w:rPr>
        <w:t>и</w:t>
      </w:r>
      <w:r>
        <w:t xml:space="preserve"> </w:t>
      </w:r>
      <w:r>
        <w:rPr>
          <w:rFonts w:hint="eastAsia"/>
        </w:rPr>
        <w:t>периферии</w:t>
      </w:r>
      <w:r>
        <w:t xml:space="preserve"> 42 </w:t>
      </w:r>
      <w:r>
        <w:rPr>
          <w:rFonts w:hint="eastAsia"/>
        </w:rPr>
        <w:t>лингвокультурного</w:t>
      </w:r>
      <w:r>
        <w:t xml:space="preserve"> </w:t>
      </w:r>
      <w:r>
        <w:rPr>
          <w:rFonts w:hint="eastAsia"/>
        </w:rPr>
        <w:t>концепта</w:t>
      </w:r>
      <w:r>
        <w:t xml:space="preserve"> </w:t>
      </w:r>
      <w:r>
        <w:rPr>
          <w:rFonts w:hint="eastAsia"/>
        </w:rPr>
        <w:t>«</w:t>
      </w:r>
      <w:r>
        <w:rPr>
          <w:rFonts w:hint="eastAsia"/>
        </w:rPr>
        <w:t>бережливость</w:t>
      </w:r>
      <w:r>
        <w:rPr>
          <w:rFonts w:hint="eastAsia"/>
        </w:rPr>
        <w:t>»</w:t>
      </w:r>
      <w:r>
        <w:t xml:space="preserve"> </w:t>
      </w:r>
      <w:r>
        <w:rPr>
          <w:rFonts w:hint="eastAsia"/>
        </w:rPr>
        <w:t>в</w:t>
      </w:r>
      <w:r>
        <w:t xml:space="preserve"> </w:t>
      </w:r>
      <w:r>
        <w:rPr>
          <w:rFonts w:hint="eastAsia"/>
        </w:rPr>
        <w:t>немецком</w:t>
      </w:r>
    </w:p>
    <w:p w14:paraId="4E5B3066" w14:textId="77777777" w:rsidR="00EB3347" w:rsidRDefault="00EB3347" w:rsidP="00EB3347"/>
    <w:p w14:paraId="1B5C9A17" w14:textId="77777777" w:rsidR="00EB3347" w:rsidRDefault="00EB3347" w:rsidP="00EB3347">
      <w:r>
        <w:rPr>
          <w:rFonts w:hint="eastAsia"/>
        </w:rPr>
        <w:t>языке</w:t>
      </w:r>
    </w:p>
    <w:p w14:paraId="4A902073" w14:textId="77777777" w:rsidR="00EB3347" w:rsidRDefault="00EB3347" w:rsidP="00EB3347"/>
    <w:p w14:paraId="1639A92E" w14:textId="77777777" w:rsidR="00EB3347" w:rsidRDefault="00EB3347" w:rsidP="00EB3347">
      <w:r>
        <w:t xml:space="preserve">2.2.1 </w:t>
      </w:r>
      <w:r>
        <w:rPr>
          <w:rFonts w:hint="eastAsia"/>
        </w:rPr>
        <w:t>Лексико</w:t>
      </w:r>
      <w:r>
        <w:t>-</w:t>
      </w:r>
      <w:r>
        <w:rPr>
          <w:rFonts w:hint="eastAsia"/>
        </w:rPr>
        <w:t>семантическая</w:t>
      </w:r>
      <w:r>
        <w:t xml:space="preserve"> </w:t>
      </w:r>
      <w:r>
        <w:rPr>
          <w:rFonts w:hint="eastAsia"/>
        </w:rPr>
        <w:t>представленность</w:t>
      </w:r>
      <w:r>
        <w:t xml:space="preserve"> </w:t>
      </w:r>
      <w:r>
        <w:rPr>
          <w:rFonts w:hint="eastAsia"/>
        </w:rPr>
        <w:t>ядра</w:t>
      </w:r>
      <w:r>
        <w:t xml:space="preserve"> </w:t>
      </w:r>
      <w:r>
        <w:rPr>
          <w:rFonts w:hint="eastAsia"/>
        </w:rPr>
        <w:t>и</w:t>
      </w:r>
      <w:r>
        <w:t xml:space="preserve"> </w:t>
      </w:r>
      <w:r>
        <w:rPr>
          <w:rFonts w:hint="eastAsia"/>
        </w:rPr>
        <w:t>центра</w:t>
      </w:r>
      <w:r>
        <w:t xml:space="preserve"> 42 </w:t>
      </w:r>
      <w:r>
        <w:rPr>
          <w:rFonts w:hint="eastAsia"/>
        </w:rPr>
        <w:t>изучаемого</w:t>
      </w:r>
      <w:r>
        <w:t xml:space="preserve"> </w:t>
      </w:r>
      <w:r>
        <w:rPr>
          <w:rFonts w:hint="eastAsia"/>
        </w:rPr>
        <w:t>концепта</w:t>
      </w:r>
      <w:r>
        <w:t xml:space="preserve"> </w:t>
      </w:r>
      <w:r>
        <w:rPr>
          <w:rFonts w:hint="eastAsia"/>
        </w:rPr>
        <w:t>в</w:t>
      </w:r>
      <w:r>
        <w:t xml:space="preserve"> </w:t>
      </w:r>
      <w:r>
        <w:rPr>
          <w:rFonts w:hint="eastAsia"/>
        </w:rPr>
        <w:t>немецком</w:t>
      </w:r>
      <w:r>
        <w:t xml:space="preserve"> </w:t>
      </w:r>
      <w:r>
        <w:rPr>
          <w:rFonts w:hint="eastAsia"/>
        </w:rPr>
        <w:t>языке</w:t>
      </w:r>
    </w:p>
    <w:p w14:paraId="3D1C158A" w14:textId="77777777" w:rsidR="00EB3347" w:rsidRDefault="00EB3347" w:rsidP="00EB3347"/>
    <w:p w14:paraId="79732213" w14:textId="77777777" w:rsidR="00EB3347" w:rsidRDefault="00EB3347" w:rsidP="00EB3347">
      <w:r>
        <w:t xml:space="preserve">2.2.2 </w:t>
      </w:r>
      <w:r>
        <w:rPr>
          <w:rFonts w:hint="eastAsia"/>
        </w:rPr>
        <w:t>Лексико</w:t>
      </w:r>
      <w:r>
        <w:t>-</w:t>
      </w:r>
      <w:r>
        <w:rPr>
          <w:rFonts w:hint="eastAsia"/>
        </w:rPr>
        <w:t>семантическое</w:t>
      </w:r>
      <w:r>
        <w:t xml:space="preserve"> </w:t>
      </w:r>
      <w:r>
        <w:rPr>
          <w:rFonts w:hint="eastAsia"/>
        </w:rPr>
        <w:t>отображение</w:t>
      </w:r>
      <w:r>
        <w:t xml:space="preserve"> </w:t>
      </w:r>
      <w:r>
        <w:rPr>
          <w:rFonts w:hint="eastAsia"/>
        </w:rPr>
        <w:t>периферии</w:t>
      </w:r>
      <w:r>
        <w:t xml:space="preserve"> 47 </w:t>
      </w:r>
      <w:r>
        <w:rPr>
          <w:rFonts w:hint="eastAsia"/>
        </w:rPr>
        <w:t>исследуемого</w:t>
      </w:r>
      <w:r>
        <w:t xml:space="preserve"> </w:t>
      </w:r>
      <w:r>
        <w:rPr>
          <w:rFonts w:hint="eastAsia"/>
        </w:rPr>
        <w:t>концепта</w:t>
      </w:r>
      <w:r>
        <w:t xml:space="preserve"> </w:t>
      </w:r>
      <w:r>
        <w:rPr>
          <w:rFonts w:hint="eastAsia"/>
        </w:rPr>
        <w:t>в</w:t>
      </w:r>
      <w:r>
        <w:t xml:space="preserve"> </w:t>
      </w:r>
      <w:r>
        <w:rPr>
          <w:rFonts w:hint="eastAsia"/>
        </w:rPr>
        <w:t>немецком</w:t>
      </w:r>
      <w:r>
        <w:t xml:space="preserve"> </w:t>
      </w:r>
      <w:r>
        <w:rPr>
          <w:rFonts w:hint="eastAsia"/>
        </w:rPr>
        <w:t>языке</w:t>
      </w:r>
    </w:p>
    <w:p w14:paraId="50EF3607" w14:textId="77777777" w:rsidR="00EB3347" w:rsidRDefault="00EB3347" w:rsidP="00EB3347"/>
    <w:p w14:paraId="03F87F97" w14:textId="77777777" w:rsidR="00EB3347" w:rsidRDefault="00EB3347" w:rsidP="00EB3347">
      <w:r>
        <w:t xml:space="preserve">2.3 </w:t>
      </w:r>
      <w:r>
        <w:rPr>
          <w:rFonts w:hint="eastAsia"/>
        </w:rPr>
        <w:t>Лексико</w:t>
      </w:r>
      <w:r>
        <w:t>-</w:t>
      </w:r>
      <w:r>
        <w:rPr>
          <w:rFonts w:hint="eastAsia"/>
        </w:rPr>
        <w:t>семантическая</w:t>
      </w:r>
      <w:r>
        <w:t xml:space="preserve"> </w:t>
      </w:r>
      <w:r>
        <w:rPr>
          <w:rFonts w:hint="eastAsia"/>
        </w:rPr>
        <w:t>репрезентация</w:t>
      </w:r>
      <w:r>
        <w:t xml:space="preserve"> </w:t>
      </w:r>
      <w:r>
        <w:rPr>
          <w:rFonts w:hint="eastAsia"/>
        </w:rPr>
        <w:t>ядра</w:t>
      </w:r>
      <w:r>
        <w:t xml:space="preserve"> </w:t>
      </w:r>
      <w:r>
        <w:rPr>
          <w:rFonts w:hint="eastAsia"/>
        </w:rPr>
        <w:t>и</w:t>
      </w:r>
      <w:r>
        <w:t xml:space="preserve"> </w:t>
      </w:r>
      <w:r>
        <w:rPr>
          <w:rFonts w:hint="eastAsia"/>
        </w:rPr>
        <w:t>периферии</w:t>
      </w:r>
      <w:r>
        <w:t xml:space="preserve"> 49 </w:t>
      </w:r>
      <w:r>
        <w:rPr>
          <w:rFonts w:hint="eastAsia"/>
        </w:rPr>
        <w:t>лингвокультурного</w:t>
      </w:r>
      <w:r>
        <w:t xml:space="preserve"> </w:t>
      </w:r>
      <w:r>
        <w:rPr>
          <w:rFonts w:hint="eastAsia"/>
        </w:rPr>
        <w:t>концепта</w:t>
      </w:r>
      <w:r>
        <w:t xml:space="preserve"> </w:t>
      </w:r>
      <w:r>
        <w:rPr>
          <w:rFonts w:hint="eastAsia"/>
        </w:rPr>
        <w:t>«</w:t>
      </w:r>
      <w:r>
        <w:rPr>
          <w:rFonts w:hint="eastAsia"/>
        </w:rPr>
        <w:t>бережливость</w:t>
      </w:r>
      <w:r>
        <w:rPr>
          <w:rFonts w:hint="eastAsia"/>
        </w:rPr>
        <w:t>»</w:t>
      </w:r>
      <w:r>
        <w:t xml:space="preserve"> </w:t>
      </w:r>
      <w:r>
        <w:rPr>
          <w:rFonts w:hint="eastAsia"/>
        </w:rPr>
        <w:t>в</w:t>
      </w:r>
      <w:r>
        <w:t xml:space="preserve"> </w:t>
      </w:r>
      <w:r>
        <w:rPr>
          <w:rFonts w:hint="eastAsia"/>
        </w:rPr>
        <w:t>английском</w:t>
      </w:r>
    </w:p>
    <w:p w14:paraId="6F437D8C" w14:textId="77777777" w:rsidR="00EB3347" w:rsidRDefault="00EB3347" w:rsidP="00EB3347"/>
    <w:p w14:paraId="0B345ED2" w14:textId="77777777" w:rsidR="00EB3347" w:rsidRDefault="00EB3347" w:rsidP="00EB3347">
      <w:r>
        <w:rPr>
          <w:rFonts w:hint="eastAsia"/>
        </w:rPr>
        <w:t>языке</w:t>
      </w:r>
    </w:p>
    <w:p w14:paraId="7326549C" w14:textId="77777777" w:rsidR="00EB3347" w:rsidRDefault="00EB3347" w:rsidP="00EB3347"/>
    <w:p w14:paraId="2088D8F6" w14:textId="77777777" w:rsidR="00EB3347" w:rsidRDefault="00EB3347" w:rsidP="00EB3347">
      <w:r>
        <w:t xml:space="preserve">2.3.1 </w:t>
      </w:r>
      <w:r>
        <w:rPr>
          <w:rFonts w:hint="eastAsia"/>
        </w:rPr>
        <w:t>Представленность</w:t>
      </w:r>
      <w:r>
        <w:t xml:space="preserve"> </w:t>
      </w:r>
      <w:r>
        <w:rPr>
          <w:rFonts w:hint="eastAsia"/>
        </w:rPr>
        <w:t>ядра</w:t>
      </w:r>
      <w:r>
        <w:t xml:space="preserve"> </w:t>
      </w:r>
      <w:r>
        <w:rPr>
          <w:rFonts w:hint="eastAsia"/>
        </w:rPr>
        <w:t>и</w:t>
      </w:r>
      <w:r>
        <w:t xml:space="preserve"> </w:t>
      </w:r>
      <w:r>
        <w:rPr>
          <w:rFonts w:hint="eastAsia"/>
        </w:rPr>
        <w:t>центра</w:t>
      </w:r>
      <w:r>
        <w:t xml:space="preserve"> </w:t>
      </w:r>
      <w:r>
        <w:rPr>
          <w:rFonts w:hint="eastAsia"/>
        </w:rPr>
        <w:t>исследуемого</w:t>
      </w:r>
      <w:r>
        <w:t xml:space="preserve"> </w:t>
      </w:r>
      <w:r>
        <w:rPr>
          <w:rFonts w:hint="eastAsia"/>
        </w:rPr>
        <w:t>концепта</w:t>
      </w:r>
      <w:r>
        <w:t xml:space="preserve"> </w:t>
      </w:r>
      <w:r>
        <w:rPr>
          <w:rFonts w:hint="eastAsia"/>
        </w:rPr>
        <w:t>в</w:t>
      </w:r>
    </w:p>
    <w:p w14:paraId="3CF82B9C" w14:textId="77777777" w:rsidR="00EB3347" w:rsidRDefault="00EB3347" w:rsidP="00EB3347"/>
    <w:p w14:paraId="17ADDC23" w14:textId="77777777" w:rsidR="00EB3347" w:rsidRDefault="00EB3347" w:rsidP="00EB3347">
      <w:r>
        <w:rPr>
          <w:rFonts w:hint="eastAsia"/>
        </w:rPr>
        <w:t>английском</w:t>
      </w:r>
      <w:r>
        <w:t xml:space="preserve"> </w:t>
      </w:r>
      <w:r>
        <w:rPr>
          <w:rFonts w:hint="eastAsia"/>
        </w:rPr>
        <w:t>языке</w:t>
      </w:r>
    </w:p>
    <w:p w14:paraId="03E2E3BD" w14:textId="77777777" w:rsidR="00EB3347" w:rsidRDefault="00EB3347" w:rsidP="00EB3347"/>
    <w:p w14:paraId="324785E7" w14:textId="77777777" w:rsidR="00EB3347" w:rsidRDefault="00EB3347" w:rsidP="00EB3347">
      <w:r>
        <w:t xml:space="preserve">2.3.2 </w:t>
      </w:r>
      <w:r>
        <w:rPr>
          <w:rFonts w:hint="eastAsia"/>
        </w:rPr>
        <w:t>Репрезентация</w:t>
      </w:r>
      <w:r>
        <w:t xml:space="preserve"> </w:t>
      </w:r>
      <w:r>
        <w:rPr>
          <w:rFonts w:hint="eastAsia"/>
        </w:rPr>
        <w:t>периферии</w:t>
      </w:r>
      <w:r>
        <w:t xml:space="preserve"> </w:t>
      </w:r>
      <w:r>
        <w:rPr>
          <w:rFonts w:hint="eastAsia"/>
        </w:rPr>
        <w:t>исследуемого</w:t>
      </w:r>
      <w:r>
        <w:t xml:space="preserve"> </w:t>
      </w:r>
      <w:r>
        <w:rPr>
          <w:rFonts w:hint="eastAsia"/>
        </w:rPr>
        <w:t>концепта</w:t>
      </w:r>
      <w:r>
        <w:t xml:space="preserve"> </w:t>
      </w:r>
      <w:r>
        <w:rPr>
          <w:rFonts w:hint="eastAsia"/>
        </w:rPr>
        <w:t>в</w:t>
      </w:r>
    </w:p>
    <w:p w14:paraId="7CE8CA41" w14:textId="77777777" w:rsidR="00EB3347" w:rsidRDefault="00EB3347" w:rsidP="00EB3347"/>
    <w:p w14:paraId="09A40991" w14:textId="77777777" w:rsidR="00EB3347" w:rsidRDefault="00EB3347" w:rsidP="00EB3347">
      <w:r>
        <w:rPr>
          <w:rFonts w:hint="eastAsia"/>
        </w:rPr>
        <w:t>английском</w:t>
      </w:r>
      <w:r>
        <w:t xml:space="preserve"> </w:t>
      </w:r>
      <w:r>
        <w:rPr>
          <w:rFonts w:hint="eastAsia"/>
        </w:rPr>
        <w:t>языке</w:t>
      </w:r>
    </w:p>
    <w:p w14:paraId="750FAD28" w14:textId="77777777" w:rsidR="00EB3347" w:rsidRDefault="00EB3347" w:rsidP="00EB3347"/>
    <w:p w14:paraId="7572BB2F" w14:textId="77777777" w:rsidR="00EB3347" w:rsidRDefault="00EB3347" w:rsidP="00EB3347">
      <w:r>
        <w:t xml:space="preserve">2.4 </w:t>
      </w:r>
      <w:r>
        <w:rPr>
          <w:rFonts w:hint="eastAsia"/>
        </w:rPr>
        <w:t>Сопоставительная</w:t>
      </w:r>
      <w:r>
        <w:t xml:space="preserve"> </w:t>
      </w:r>
      <w:r>
        <w:rPr>
          <w:rFonts w:hint="eastAsia"/>
        </w:rPr>
        <w:t>характеристика</w:t>
      </w:r>
      <w:r>
        <w:t xml:space="preserve"> </w:t>
      </w:r>
      <w:r>
        <w:rPr>
          <w:rFonts w:hint="eastAsia"/>
        </w:rPr>
        <w:t>лексико</w:t>
      </w:r>
      <w:r>
        <w:t>-</w:t>
      </w:r>
      <w:r>
        <w:rPr>
          <w:rFonts w:hint="eastAsia"/>
        </w:rPr>
        <w:t>семантической</w:t>
      </w:r>
    </w:p>
    <w:p w14:paraId="4D83EA64" w14:textId="77777777" w:rsidR="00EB3347" w:rsidRDefault="00EB3347" w:rsidP="00EB3347"/>
    <w:p w14:paraId="58C3E2F5" w14:textId="77777777" w:rsidR="00EB3347" w:rsidRDefault="00EB3347" w:rsidP="00EB3347">
      <w:r>
        <w:rPr>
          <w:rFonts w:hint="eastAsia"/>
        </w:rPr>
        <w:t>репрезентации</w:t>
      </w:r>
      <w:r>
        <w:t xml:space="preserve"> </w:t>
      </w:r>
      <w:r>
        <w:rPr>
          <w:rFonts w:hint="eastAsia"/>
        </w:rPr>
        <w:t>ядра</w:t>
      </w:r>
      <w:r>
        <w:t xml:space="preserve">, </w:t>
      </w:r>
      <w:r>
        <w:rPr>
          <w:rFonts w:hint="eastAsia"/>
        </w:rPr>
        <w:t>центра</w:t>
      </w:r>
      <w:r>
        <w:t xml:space="preserve"> </w:t>
      </w:r>
      <w:r>
        <w:rPr>
          <w:rFonts w:hint="eastAsia"/>
        </w:rPr>
        <w:t>и</w:t>
      </w:r>
      <w:r>
        <w:t xml:space="preserve"> </w:t>
      </w:r>
      <w:r>
        <w:rPr>
          <w:rFonts w:hint="eastAsia"/>
        </w:rPr>
        <w:t>периферии</w:t>
      </w:r>
      <w:r>
        <w:t xml:space="preserve"> </w:t>
      </w:r>
      <w:r>
        <w:rPr>
          <w:rFonts w:hint="eastAsia"/>
        </w:rPr>
        <w:t>концепта</w:t>
      </w:r>
      <w:r>
        <w:t xml:space="preserve"> </w:t>
      </w:r>
      <w:r>
        <w:rPr>
          <w:rFonts w:hint="eastAsia"/>
        </w:rPr>
        <w:t>«</w:t>
      </w:r>
      <w:r>
        <w:rPr>
          <w:rFonts w:hint="eastAsia"/>
        </w:rPr>
        <w:t>бережливость</w:t>
      </w:r>
      <w:r>
        <w:rPr>
          <w:rFonts w:hint="eastAsia"/>
        </w:rPr>
        <w:t>»</w:t>
      </w:r>
      <w:r>
        <w:t xml:space="preserve"> </w:t>
      </w:r>
      <w:r>
        <w:rPr>
          <w:rFonts w:hint="eastAsia"/>
        </w:rPr>
        <w:t>в</w:t>
      </w:r>
      <w:r>
        <w:t xml:space="preserve"> </w:t>
      </w:r>
      <w:r>
        <w:rPr>
          <w:rFonts w:hint="eastAsia"/>
        </w:rPr>
        <w:t>немецком</w:t>
      </w:r>
      <w:r>
        <w:t xml:space="preserve"> </w:t>
      </w:r>
      <w:r>
        <w:rPr>
          <w:rFonts w:hint="eastAsia"/>
        </w:rPr>
        <w:t>и</w:t>
      </w:r>
      <w:r>
        <w:t xml:space="preserve"> </w:t>
      </w:r>
      <w:r>
        <w:rPr>
          <w:rFonts w:hint="eastAsia"/>
        </w:rPr>
        <w:t>английском</w:t>
      </w:r>
      <w:r>
        <w:t xml:space="preserve"> </w:t>
      </w:r>
      <w:r>
        <w:rPr>
          <w:rFonts w:hint="eastAsia"/>
        </w:rPr>
        <w:t>языках</w:t>
      </w:r>
    </w:p>
    <w:p w14:paraId="6DE6A8AB" w14:textId="77777777" w:rsidR="00EB3347" w:rsidRDefault="00EB3347" w:rsidP="00EB3347"/>
    <w:p w14:paraId="44E195E4" w14:textId="77777777" w:rsidR="00EB3347" w:rsidRDefault="00EB3347" w:rsidP="00EB3347">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1D4029B7" w14:textId="77777777" w:rsidR="00EB3347" w:rsidRDefault="00EB3347" w:rsidP="00EB3347"/>
    <w:p w14:paraId="418D1BCF" w14:textId="77777777" w:rsidR="00EB3347" w:rsidRDefault="00EB3347" w:rsidP="00EB3347">
      <w:r>
        <w:rPr>
          <w:rFonts w:hint="eastAsia"/>
        </w:rPr>
        <w:t>Глава</w:t>
      </w:r>
      <w:r>
        <w:t xml:space="preserve"> 3. </w:t>
      </w:r>
      <w:r>
        <w:rPr>
          <w:rFonts w:hint="eastAsia"/>
        </w:rPr>
        <w:t>понятийная</w:t>
      </w:r>
      <w:r>
        <w:t xml:space="preserve"> </w:t>
      </w:r>
      <w:r>
        <w:rPr>
          <w:rFonts w:hint="eastAsia"/>
        </w:rPr>
        <w:t>представленность</w:t>
      </w:r>
      <w:r>
        <w:t xml:space="preserve"> </w:t>
      </w:r>
      <w:r>
        <w:rPr>
          <w:rFonts w:hint="eastAsia"/>
        </w:rPr>
        <w:t>лингвокультурного</w:t>
      </w:r>
    </w:p>
    <w:p w14:paraId="5D70B53B" w14:textId="77777777" w:rsidR="00EB3347" w:rsidRDefault="00EB3347" w:rsidP="00EB3347"/>
    <w:p w14:paraId="47E57AE4" w14:textId="77777777" w:rsidR="00EB3347" w:rsidRDefault="00EB3347" w:rsidP="00EB3347">
      <w:r>
        <w:rPr>
          <w:rFonts w:hint="eastAsia"/>
        </w:rPr>
        <w:t>концепта</w:t>
      </w:r>
      <w:r>
        <w:t xml:space="preserve"> </w:t>
      </w:r>
      <w:r>
        <w:rPr>
          <w:rFonts w:hint="eastAsia"/>
        </w:rPr>
        <w:t>«</w:t>
      </w:r>
      <w:r>
        <w:rPr>
          <w:rFonts w:hint="eastAsia"/>
        </w:rPr>
        <w:t>бережливость</w:t>
      </w:r>
      <w:r>
        <w:rPr>
          <w:rFonts w:hint="eastAsia"/>
        </w:rPr>
        <w:t>»</w:t>
      </w:r>
      <w:r>
        <w:t xml:space="preserve"> </w:t>
      </w:r>
      <w:r>
        <w:rPr>
          <w:rFonts w:hint="eastAsia"/>
        </w:rPr>
        <w:t>в</w:t>
      </w:r>
      <w:r>
        <w:t xml:space="preserve"> </w:t>
      </w:r>
      <w:r>
        <w:rPr>
          <w:rFonts w:hint="eastAsia"/>
        </w:rPr>
        <w:t>немецких</w:t>
      </w:r>
      <w:r>
        <w:t xml:space="preserve"> </w:t>
      </w:r>
      <w:r>
        <w:rPr>
          <w:rFonts w:hint="eastAsia"/>
        </w:rPr>
        <w:t>и</w:t>
      </w:r>
      <w:r>
        <w:t xml:space="preserve"> </w:t>
      </w:r>
      <w:r>
        <w:rPr>
          <w:rFonts w:hint="eastAsia"/>
        </w:rPr>
        <w:t>английских</w:t>
      </w:r>
      <w:r>
        <w:t xml:space="preserve"> </w:t>
      </w:r>
      <w:r>
        <w:rPr>
          <w:rFonts w:hint="eastAsia"/>
        </w:rPr>
        <w:t>текстах</w:t>
      </w:r>
      <w:r>
        <w:t xml:space="preserve"> </w:t>
      </w:r>
      <w:r>
        <w:rPr>
          <w:rFonts w:hint="eastAsia"/>
        </w:rPr>
        <w:t>экологической</w:t>
      </w:r>
      <w:r>
        <w:t xml:space="preserve"> </w:t>
      </w:r>
      <w:r>
        <w:rPr>
          <w:rFonts w:hint="eastAsia"/>
        </w:rPr>
        <w:t>сферы</w:t>
      </w:r>
    </w:p>
    <w:p w14:paraId="49A84A3B" w14:textId="77777777" w:rsidR="00EB3347" w:rsidRDefault="00EB3347" w:rsidP="00EB3347"/>
    <w:p w14:paraId="58348543" w14:textId="77777777" w:rsidR="00EB3347" w:rsidRDefault="00EB3347" w:rsidP="00EB3347">
      <w:r>
        <w:t xml:space="preserve">3.1 </w:t>
      </w:r>
      <w:r>
        <w:rPr>
          <w:rFonts w:hint="eastAsia"/>
        </w:rPr>
        <w:t>Текст</w:t>
      </w:r>
      <w:r>
        <w:t xml:space="preserve"> </w:t>
      </w:r>
      <w:r>
        <w:rPr>
          <w:rFonts w:hint="eastAsia"/>
        </w:rPr>
        <w:t>экологической</w:t>
      </w:r>
      <w:r>
        <w:t xml:space="preserve"> </w:t>
      </w:r>
      <w:r>
        <w:rPr>
          <w:rFonts w:hint="eastAsia"/>
        </w:rPr>
        <w:t>тематики</w:t>
      </w:r>
      <w:r>
        <w:t xml:space="preserve"> </w:t>
      </w:r>
      <w:r>
        <w:rPr>
          <w:rFonts w:hint="eastAsia"/>
        </w:rPr>
        <w:t>и</w:t>
      </w:r>
      <w:r>
        <w:t xml:space="preserve"> </w:t>
      </w:r>
      <w:r>
        <w:rPr>
          <w:rFonts w:hint="eastAsia"/>
        </w:rPr>
        <w:t>подходы</w:t>
      </w:r>
      <w:r>
        <w:t xml:space="preserve"> </w:t>
      </w:r>
      <w:r>
        <w:rPr>
          <w:rFonts w:hint="eastAsia"/>
        </w:rPr>
        <w:t>к</w:t>
      </w:r>
      <w:r>
        <w:t xml:space="preserve"> </w:t>
      </w:r>
      <w:r>
        <w:rPr>
          <w:rFonts w:hint="eastAsia"/>
        </w:rPr>
        <w:t>его</w:t>
      </w:r>
      <w:r>
        <w:t xml:space="preserve"> 68 </w:t>
      </w:r>
      <w:r>
        <w:rPr>
          <w:rFonts w:hint="eastAsia"/>
        </w:rPr>
        <w:t>исследованию</w:t>
      </w:r>
      <w:r>
        <w:t xml:space="preserve"> </w:t>
      </w:r>
      <w:r>
        <w:rPr>
          <w:rFonts w:hint="eastAsia"/>
        </w:rPr>
        <w:t>в</w:t>
      </w:r>
      <w:r>
        <w:t xml:space="preserve"> </w:t>
      </w:r>
      <w:r>
        <w:rPr>
          <w:rFonts w:hint="eastAsia"/>
        </w:rPr>
        <w:t>современном</w:t>
      </w:r>
      <w:r>
        <w:t xml:space="preserve"> </w:t>
      </w:r>
      <w:r>
        <w:rPr>
          <w:rFonts w:hint="eastAsia"/>
        </w:rPr>
        <w:t>языкознании</w:t>
      </w:r>
    </w:p>
    <w:p w14:paraId="71E92E48" w14:textId="77777777" w:rsidR="00EB3347" w:rsidRDefault="00EB3347" w:rsidP="00EB3347"/>
    <w:p w14:paraId="19A18349" w14:textId="77777777" w:rsidR="00EB3347" w:rsidRDefault="00EB3347" w:rsidP="00EB3347">
      <w:r>
        <w:t xml:space="preserve">3.2 </w:t>
      </w:r>
      <w:r>
        <w:rPr>
          <w:rFonts w:hint="eastAsia"/>
        </w:rPr>
        <w:t>Лексико</w:t>
      </w:r>
      <w:r>
        <w:t>-</w:t>
      </w:r>
      <w:r>
        <w:rPr>
          <w:rFonts w:hint="eastAsia"/>
        </w:rPr>
        <w:t>семантическая</w:t>
      </w:r>
      <w:r>
        <w:t xml:space="preserve"> </w:t>
      </w:r>
      <w:r>
        <w:rPr>
          <w:rFonts w:hint="eastAsia"/>
        </w:rPr>
        <w:t>представленность</w:t>
      </w:r>
      <w:r>
        <w:t xml:space="preserve"> </w:t>
      </w:r>
      <w:r>
        <w:rPr>
          <w:rFonts w:hint="eastAsia"/>
        </w:rPr>
        <w:t>ядра</w:t>
      </w:r>
      <w:r>
        <w:t xml:space="preserve">, </w:t>
      </w:r>
      <w:r>
        <w:rPr>
          <w:rFonts w:hint="eastAsia"/>
        </w:rPr>
        <w:t>центра</w:t>
      </w:r>
      <w:r>
        <w:t xml:space="preserve"> </w:t>
      </w:r>
      <w:r>
        <w:rPr>
          <w:rFonts w:hint="eastAsia"/>
        </w:rPr>
        <w:t>и</w:t>
      </w:r>
      <w:r>
        <w:t xml:space="preserve"> 72 </w:t>
      </w:r>
      <w:r>
        <w:rPr>
          <w:rFonts w:hint="eastAsia"/>
        </w:rPr>
        <w:t>периферии</w:t>
      </w:r>
      <w:r>
        <w:t xml:space="preserve"> </w:t>
      </w:r>
      <w:r>
        <w:rPr>
          <w:rFonts w:hint="eastAsia"/>
        </w:rPr>
        <w:t>лингвокультурного</w:t>
      </w:r>
      <w:r>
        <w:t xml:space="preserve"> </w:t>
      </w:r>
      <w:r>
        <w:rPr>
          <w:rFonts w:hint="eastAsia"/>
        </w:rPr>
        <w:t>концепта</w:t>
      </w:r>
      <w:r>
        <w:t xml:space="preserve"> </w:t>
      </w:r>
      <w:r>
        <w:rPr>
          <w:rFonts w:hint="eastAsia"/>
        </w:rPr>
        <w:t>«</w:t>
      </w:r>
      <w:r>
        <w:rPr>
          <w:rFonts w:hint="eastAsia"/>
        </w:rPr>
        <w:t>бережливость</w:t>
      </w:r>
      <w:r>
        <w:rPr>
          <w:rFonts w:hint="eastAsia"/>
        </w:rPr>
        <w:t>»</w:t>
      </w:r>
      <w:r>
        <w:t xml:space="preserve"> </w:t>
      </w:r>
      <w:r>
        <w:rPr>
          <w:rFonts w:hint="eastAsia"/>
        </w:rPr>
        <w:t>в</w:t>
      </w:r>
    </w:p>
    <w:p w14:paraId="64363633" w14:textId="77777777" w:rsidR="00EB3347" w:rsidRDefault="00EB3347" w:rsidP="00EB3347"/>
    <w:p w14:paraId="0ECA2297" w14:textId="77777777" w:rsidR="00EB3347" w:rsidRDefault="00EB3347" w:rsidP="00EB3347">
      <w:r>
        <w:rPr>
          <w:rFonts w:hint="eastAsia"/>
        </w:rPr>
        <w:t>немецких</w:t>
      </w:r>
      <w:r>
        <w:t xml:space="preserve"> </w:t>
      </w:r>
      <w:r>
        <w:rPr>
          <w:rFonts w:hint="eastAsia"/>
        </w:rPr>
        <w:t>текстах</w:t>
      </w:r>
      <w:r>
        <w:t xml:space="preserve"> </w:t>
      </w:r>
      <w:r>
        <w:rPr>
          <w:rFonts w:hint="eastAsia"/>
        </w:rPr>
        <w:t>экологической</w:t>
      </w:r>
      <w:r>
        <w:t xml:space="preserve"> </w:t>
      </w:r>
      <w:r>
        <w:rPr>
          <w:rFonts w:hint="eastAsia"/>
        </w:rPr>
        <w:t>тематики</w:t>
      </w:r>
    </w:p>
    <w:p w14:paraId="7B9DA915" w14:textId="77777777" w:rsidR="00EB3347" w:rsidRDefault="00EB3347" w:rsidP="00EB3347"/>
    <w:p w14:paraId="6A6C8D9A" w14:textId="77777777" w:rsidR="00EB3347" w:rsidRDefault="00EB3347" w:rsidP="00EB3347">
      <w:r>
        <w:t xml:space="preserve">3.3 </w:t>
      </w:r>
      <w:r>
        <w:rPr>
          <w:rFonts w:hint="eastAsia"/>
        </w:rPr>
        <w:t>Лексико</w:t>
      </w:r>
      <w:r>
        <w:t>-</w:t>
      </w:r>
      <w:r>
        <w:rPr>
          <w:rFonts w:hint="eastAsia"/>
        </w:rPr>
        <w:t>семантическая</w:t>
      </w:r>
      <w:r>
        <w:t xml:space="preserve"> </w:t>
      </w:r>
      <w:r>
        <w:rPr>
          <w:rFonts w:hint="eastAsia"/>
        </w:rPr>
        <w:t>экспликация</w:t>
      </w:r>
      <w:r>
        <w:t xml:space="preserve"> </w:t>
      </w:r>
      <w:r>
        <w:rPr>
          <w:rFonts w:hint="eastAsia"/>
        </w:rPr>
        <w:t>понятийного</w:t>
      </w:r>
      <w:r>
        <w:t xml:space="preserve"> 90 </w:t>
      </w:r>
      <w:r>
        <w:rPr>
          <w:rFonts w:hint="eastAsia"/>
        </w:rPr>
        <w:t>компонента</w:t>
      </w:r>
      <w:r>
        <w:t xml:space="preserve"> </w:t>
      </w:r>
      <w:r>
        <w:rPr>
          <w:rFonts w:hint="eastAsia"/>
        </w:rPr>
        <w:t>изучаемого</w:t>
      </w:r>
      <w:r>
        <w:t xml:space="preserve"> </w:t>
      </w:r>
      <w:r>
        <w:rPr>
          <w:rFonts w:hint="eastAsia"/>
        </w:rPr>
        <w:t>концепта</w:t>
      </w:r>
      <w:r>
        <w:t xml:space="preserve"> </w:t>
      </w:r>
      <w:r>
        <w:rPr>
          <w:rFonts w:hint="eastAsia"/>
        </w:rPr>
        <w:t>в</w:t>
      </w:r>
      <w:r>
        <w:t xml:space="preserve"> </w:t>
      </w:r>
      <w:r>
        <w:rPr>
          <w:rFonts w:hint="eastAsia"/>
        </w:rPr>
        <w:t>английских</w:t>
      </w:r>
      <w:r>
        <w:t xml:space="preserve"> </w:t>
      </w:r>
      <w:r>
        <w:rPr>
          <w:rFonts w:hint="eastAsia"/>
        </w:rPr>
        <w:t>текстах</w:t>
      </w:r>
    </w:p>
    <w:p w14:paraId="61813A44" w14:textId="77777777" w:rsidR="00EB3347" w:rsidRDefault="00EB3347" w:rsidP="00EB3347"/>
    <w:p w14:paraId="35A51D11" w14:textId="77777777" w:rsidR="00EB3347" w:rsidRDefault="00EB3347" w:rsidP="00EB3347">
      <w:r>
        <w:rPr>
          <w:rFonts w:hint="eastAsia"/>
        </w:rPr>
        <w:t>экологической</w:t>
      </w:r>
      <w:r>
        <w:t xml:space="preserve"> </w:t>
      </w:r>
      <w:r>
        <w:rPr>
          <w:rFonts w:hint="eastAsia"/>
        </w:rPr>
        <w:t>тематики</w:t>
      </w:r>
    </w:p>
    <w:p w14:paraId="1A58F144" w14:textId="77777777" w:rsidR="00EB3347" w:rsidRDefault="00EB3347" w:rsidP="00EB3347"/>
    <w:p w14:paraId="612C7A3E" w14:textId="77777777" w:rsidR="00EB3347" w:rsidRDefault="00EB3347" w:rsidP="00EB3347">
      <w:r>
        <w:t xml:space="preserve">3.4 </w:t>
      </w:r>
      <w:r>
        <w:rPr>
          <w:rFonts w:hint="eastAsia"/>
        </w:rPr>
        <w:t>Сопоставительная</w:t>
      </w:r>
      <w:r>
        <w:t xml:space="preserve"> </w:t>
      </w:r>
      <w:r>
        <w:rPr>
          <w:rFonts w:hint="eastAsia"/>
        </w:rPr>
        <w:t>характеристика</w:t>
      </w:r>
      <w:r>
        <w:t xml:space="preserve"> </w:t>
      </w:r>
      <w:r>
        <w:rPr>
          <w:rFonts w:hint="eastAsia"/>
        </w:rPr>
        <w:t>концептуальных</w:t>
      </w:r>
      <w:r>
        <w:t xml:space="preserve"> 118 </w:t>
      </w:r>
      <w:r>
        <w:rPr>
          <w:rFonts w:hint="eastAsia"/>
        </w:rPr>
        <w:t>признаков</w:t>
      </w:r>
      <w:r>
        <w:t xml:space="preserve"> </w:t>
      </w:r>
      <w:r>
        <w:rPr>
          <w:rFonts w:hint="eastAsia"/>
        </w:rPr>
        <w:t>бережливости</w:t>
      </w:r>
      <w:r>
        <w:t xml:space="preserve">, </w:t>
      </w:r>
      <w:r>
        <w:rPr>
          <w:rFonts w:hint="eastAsia"/>
        </w:rPr>
        <w:t>репрезентированных</w:t>
      </w:r>
      <w:r>
        <w:t xml:space="preserve"> </w:t>
      </w:r>
      <w:r>
        <w:rPr>
          <w:rFonts w:hint="eastAsia"/>
        </w:rPr>
        <w:t>в</w:t>
      </w:r>
      <w:r>
        <w:t xml:space="preserve"> </w:t>
      </w:r>
      <w:r>
        <w:rPr>
          <w:rFonts w:hint="eastAsia"/>
        </w:rPr>
        <w:t>текстах</w:t>
      </w:r>
      <w:r>
        <w:t xml:space="preserve"> </w:t>
      </w:r>
      <w:r>
        <w:rPr>
          <w:rFonts w:hint="eastAsia"/>
        </w:rPr>
        <w:t>экологической</w:t>
      </w:r>
      <w:r>
        <w:t xml:space="preserve"> </w:t>
      </w:r>
      <w:r>
        <w:rPr>
          <w:rFonts w:hint="eastAsia"/>
        </w:rPr>
        <w:t>тематики</w:t>
      </w:r>
      <w:r>
        <w:t xml:space="preserve"> </w:t>
      </w:r>
      <w:r>
        <w:rPr>
          <w:rFonts w:hint="eastAsia"/>
        </w:rPr>
        <w:t>на</w:t>
      </w:r>
      <w:r>
        <w:t xml:space="preserve"> </w:t>
      </w:r>
      <w:r>
        <w:rPr>
          <w:rFonts w:hint="eastAsia"/>
        </w:rPr>
        <w:t>немецком</w:t>
      </w:r>
      <w:r>
        <w:t xml:space="preserve"> </w:t>
      </w:r>
      <w:r>
        <w:rPr>
          <w:rFonts w:hint="eastAsia"/>
        </w:rPr>
        <w:t>и</w:t>
      </w:r>
      <w:r>
        <w:t xml:space="preserve"> </w:t>
      </w:r>
      <w:r>
        <w:rPr>
          <w:rFonts w:hint="eastAsia"/>
        </w:rPr>
        <w:t>английском</w:t>
      </w:r>
      <w:r>
        <w:t xml:space="preserve"> </w:t>
      </w:r>
      <w:r>
        <w:rPr>
          <w:rFonts w:hint="eastAsia"/>
        </w:rPr>
        <w:t>языках</w:t>
      </w:r>
    </w:p>
    <w:p w14:paraId="025A93BD" w14:textId="77777777" w:rsidR="00EB3347" w:rsidRDefault="00EB3347" w:rsidP="00EB3347"/>
    <w:p w14:paraId="67E26CC2" w14:textId="77777777" w:rsidR="00EB3347" w:rsidRDefault="00EB3347" w:rsidP="00EB3347">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74734A08" w14:textId="77777777" w:rsidR="00EB3347" w:rsidRDefault="00EB3347" w:rsidP="00EB3347"/>
    <w:p w14:paraId="05EC19E8" w14:textId="77777777" w:rsidR="00EB3347" w:rsidRDefault="00EB3347" w:rsidP="00EB3347">
      <w:r>
        <w:rPr>
          <w:rFonts w:hint="eastAsia"/>
        </w:rPr>
        <w:t>Заключение</w:t>
      </w:r>
    </w:p>
    <w:p w14:paraId="4DAA9CA4" w14:textId="77777777" w:rsidR="00EB3347" w:rsidRDefault="00EB3347" w:rsidP="00EB3347"/>
    <w:p w14:paraId="254824BC" w14:textId="77777777" w:rsidR="00EB3347" w:rsidRDefault="00EB3347" w:rsidP="00EB3347">
      <w:r>
        <w:rPr>
          <w:rFonts w:hint="eastAsia"/>
        </w:rPr>
        <w:t>Список</w:t>
      </w:r>
      <w:r>
        <w:t xml:space="preserve"> </w:t>
      </w:r>
      <w:r>
        <w:rPr>
          <w:rFonts w:hint="eastAsia"/>
        </w:rPr>
        <w:t>использованной</w:t>
      </w:r>
      <w:r>
        <w:t xml:space="preserve"> </w:t>
      </w:r>
      <w:r>
        <w:rPr>
          <w:rFonts w:hint="eastAsia"/>
        </w:rPr>
        <w:t>литературы</w:t>
      </w:r>
    </w:p>
    <w:p w14:paraId="5BB5FC03" w14:textId="77777777" w:rsidR="00EB3347" w:rsidRDefault="00EB3347" w:rsidP="00EB3347"/>
    <w:p w14:paraId="6F91F660" w14:textId="77777777" w:rsidR="00EB3347" w:rsidRDefault="00EB3347" w:rsidP="00EB3347">
      <w:r>
        <w:rPr>
          <w:rFonts w:hint="eastAsia"/>
        </w:rPr>
        <w:t>Приложение</w:t>
      </w:r>
      <w:r>
        <w:t xml:space="preserve"> </w:t>
      </w:r>
      <w:r>
        <w:rPr>
          <w:rFonts w:hint="eastAsia"/>
        </w:rPr>
        <w:t>А</w:t>
      </w:r>
      <w:r>
        <w:t xml:space="preserve"> </w:t>
      </w:r>
      <w:r>
        <w:rPr>
          <w:rFonts w:hint="eastAsia"/>
        </w:rPr>
        <w:t>Словообразование</w:t>
      </w:r>
      <w:r>
        <w:t xml:space="preserve"> </w:t>
      </w:r>
      <w:r>
        <w:rPr>
          <w:rFonts w:hint="eastAsia"/>
        </w:rPr>
        <w:t>ядерных</w:t>
      </w:r>
      <w:r>
        <w:t xml:space="preserve"> </w:t>
      </w:r>
      <w:r>
        <w:rPr>
          <w:rFonts w:hint="eastAsia"/>
        </w:rPr>
        <w:t>и</w:t>
      </w:r>
      <w:r>
        <w:t xml:space="preserve"> </w:t>
      </w:r>
      <w:r>
        <w:rPr>
          <w:rFonts w:hint="eastAsia"/>
        </w:rPr>
        <w:t>центральных</w:t>
      </w:r>
    </w:p>
    <w:p w14:paraId="4DA5A14F" w14:textId="77777777" w:rsidR="00EB3347" w:rsidRDefault="00EB3347" w:rsidP="00EB3347"/>
    <w:p w14:paraId="662A24D8" w14:textId="77777777" w:rsidR="00EB3347" w:rsidRDefault="00EB3347" w:rsidP="00EB3347">
      <w:r>
        <w:rPr>
          <w:rFonts w:hint="eastAsia"/>
        </w:rPr>
        <w:t>лексемингвокультурного</w:t>
      </w:r>
      <w:r>
        <w:t xml:space="preserve"> </w:t>
      </w:r>
      <w:r>
        <w:rPr>
          <w:rFonts w:hint="eastAsia"/>
        </w:rPr>
        <w:t>концепта</w:t>
      </w:r>
      <w:r>
        <w:t xml:space="preserve"> </w:t>
      </w:r>
      <w:r>
        <w:rPr>
          <w:rFonts w:hint="eastAsia"/>
        </w:rPr>
        <w:t>«</w:t>
      </w:r>
      <w:r>
        <w:t xml:space="preserve"> </w:t>
      </w:r>
      <w:r>
        <w:rPr>
          <w:rFonts w:hint="eastAsia"/>
        </w:rPr>
        <w:t>бережливость</w:t>
      </w:r>
      <w:r>
        <w:rPr>
          <w:rFonts w:hint="eastAsia"/>
        </w:rPr>
        <w:t>»</w:t>
      </w:r>
      <w:r>
        <w:t xml:space="preserve"> </w:t>
      </w:r>
      <w:r>
        <w:rPr>
          <w:rFonts w:hint="eastAsia"/>
        </w:rPr>
        <w:t>в</w:t>
      </w:r>
      <w:r>
        <w:t xml:space="preserve"> </w:t>
      </w:r>
      <w:r>
        <w:rPr>
          <w:rFonts w:hint="eastAsia"/>
        </w:rPr>
        <w:t>немецком</w:t>
      </w:r>
      <w:r>
        <w:t xml:space="preserve"> </w:t>
      </w:r>
      <w:r>
        <w:rPr>
          <w:rFonts w:hint="eastAsia"/>
        </w:rPr>
        <w:t>языке</w:t>
      </w:r>
    </w:p>
    <w:p w14:paraId="79D467CE" w14:textId="77777777" w:rsidR="00EB3347" w:rsidRDefault="00EB3347" w:rsidP="00EB3347"/>
    <w:p w14:paraId="649F34E8" w14:textId="77777777" w:rsidR="00EB3347" w:rsidRDefault="00EB3347" w:rsidP="00EB3347">
      <w:r>
        <w:rPr>
          <w:rFonts w:hint="eastAsia"/>
        </w:rPr>
        <w:t>Приложение</w:t>
      </w:r>
      <w:r>
        <w:t xml:space="preserve"> </w:t>
      </w:r>
      <w:r>
        <w:rPr>
          <w:rFonts w:hint="eastAsia"/>
        </w:rPr>
        <w:t>Б</w:t>
      </w:r>
      <w:r>
        <w:t xml:space="preserve"> </w:t>
      </w:r>
      <w:r>
        <w:rPr>
          <w:rFonts w:hint="eastAsia"/>
        </w:rPr>
        <w:t>Словообразование</w:t>
      </w:r>
      <w:r>
        <w:t xml:space="preserve"> </w:t>
      </w:r>
      <w:r>
        <w:rPr>
          <w:rFonts w:hint="eastAsia"/>
        </w:rPr>
        <w:t>ядерных</w:t>
      </w:r>
      <w:r>
        <w:t xml:space="preserve"> </w:t>
      </w:r>
      <w:r>
        <w:rPr>
          <w:rFonts w:hint="eastAsia"/>
        </w:rPr>
        <w:t>и</w:t>
      </w:r>
      <w:r>
        <w:t xml:space="preserve"> </w:t>
      </w:r>
      <w:r>
        <w:rPr>
          <w:rFonts w:hint="eastAsia"/>
        </w:rPr>
        <w:t>центральных</w:t>
      </w:r>
    </w:p>
    <w:p w14:paraId="4ABD97D9" w14:textId="77777777" w:rsidR="00EB3347" w:rsidRDefault="00EB3347" w:rsidP="00EB3347"/>
    <w:p w14:paraId="7DF56620" w14:textId="66774B6D" w:rsidR="00EB3347" w:rsidRPr="00EB3347" w:rsidRDefault="00EB3347" w:rsidP="00EB3347">
      <w:r>
        <w:rPr>
          <w:rFonts w:hint="eastAsia"/>
        </w:rPr>
        <w:t>лексем</w:t>
      </w:r>
      <w:r>
        <w:t xml:space="preserve"> </w:t>
      </w:r>
      <w:r>
        <w:rPr>
          <w:rFonts w:hint="eastAsia"/>
        </w:rPr>
        <w:t>лингвокультурного</w:t>
      </w:r>
      <w:r>
        <w:t xml:space="preserve"> </w:t>
      </w:r>
      <w:r>
        <w:rPr>
          <w:rFonts w:hint="eastAsia"/>
        </w:rPr>
        <w:t>концепта</w:t>
      </w:r>
      <w:r>
        <w:t xml:space="preserve"> </w:t>
      </w:r>
      <w:r>
        <w:rPr>
          <w:rFonts w:hint="eastAsia"/>
        </w:rPr>
        <w:t>«</w:t>
      </w:r>
      <w:r>
        <w:rPr>
          <w:rFonts w:hint="eastAsia"/>
        </w:rPr>
        <w:t>бережливость</w:t>
      </w:r>
      <w:r>
        <w:rPr>
          <w:rFonts w:hint="eastAsia"/>
        </w:rPr>
        <w:t>»</w:t>
      </w:r>
      <w:r>
        <w:t xml:space="preserve"> </w:t>
      </w:r>
      <w:r>
        <w:rPr>
          <w:rFonts w:hint="eastAsia"/>
        </w:rPr>
        <w:t>в</w:t>
      </w:r>
      <w:r>
        <w:t xml:space="preserve"> </w:t>
      </w:r>
      <w:r>
        <w:rPr>
          <w:rFonts w:hint="eastAsia"/>
        </w:rPr>
        <w:t>английском</w:t>
      </w:r>
      <w:r>
        <w:t xml:space="preserve"> </w:t>
      </w:r>
      <w:r>
        <w:rPr>
          <w:rFonts w:hint="eastAsia"/>
        </w:rPr>
        <w:t>языке</w:t>
      </w:r>
    </w:p>
    <w:sectPr w:rsidR="00EB3347" w:rsidRPr="00EB3347" w:rsidSect="008A562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9172" w14:textId="77777777" w:rsidR="008A5628" w:rsidRDefault="008A5628">
      <w:pPr>
        <w:spacing w:after="0" w:line="240" w:lineRule="auto"/>
      </w:pPr>
      <w:r>
        <w:separator/>
      </w:r>
    </w:p>
  </w:endnote>
  <w:endnote w:type="continuationSeparator" w:id="0">
    <w:p w14:paraId="1C4F701C" w14:textId="77777777" w:rsidR="008A5628" w:rsidRDefault="008A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4705" w14:textId="77777777" w:rsidR="008A5628" w:rsidRDefault="008A5628"/>
    <w:p w14:paraId="2AD588FF" w14:textId="77777777" w:rsidR="008A5628" w:rsidRDefault="008A5628"/>
    <w:p w14:paraId="5CF573FB" w14:textId="77777777" w:rsidR="008A5628" w:rsidRDefault="008A5628"/>
    <w:p w14:paraId="4F6F39C0" w14:textId="77777777" w:rsidR="008A5628" w:rsidRDefault="008A5628"/>
    <w:p w14:paraId="79076538" w14:textId="77777777" w:rsidR="008A5628" w:rsidRDefault="008A5628"/>
    <w:p w14:paraId="2BC319D2" w14:textId="77777777" w:rsidR="008A5628" w:rsidRDefault="008A5628"/>
    <w:p w14:paraId="76C24628" w14:textId="77777777" w:rsidR="008A5628" w:rsidRDefault="008A562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5490172" wp14:editId="2CC9308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1D52A" w14:textId="77777777" w:rsidR="008A5628" w:rsidRDefault="008A562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49017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671D52A" w14:textId="77777777" w:rsidR="008A5628" w:rsidRDefault="008A562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60A6791" w14:textId="77777777" w:rsidR="008A5628" w:rsidRDefault="008A5628"/>
    <w:p w14:paraId="2833E30B" w14:textId="77777777" w:rsidR="008A5628" w:rsidRDefault="008A5628"/>
    <w:p w14:paraId="6999EDC4" w14:textId="77777777" w:rsidR="008A5628" w:rsidRDefault="008A562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D579B23" wp14:editId="64E75D5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DF668" w14:textId="77777777" w:rsidR="008A5628" w:rsidRDefault="008A5628"/>
                          <w:p w14:paraId="6C92CE24" w14:textId="77777777" w:rsidR="008A5628" w:rsidRDefault="008A562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579B2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36DF668" w14:textId="77777777" w:rsidR="008A5628" w:rsidRDefault="008A5628"/>
                    <w:p w14:paraId="6C92CE24" w14:textId="77777777" w:rsidR="008A5628" w:rsidRDefault="008A562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1437110" w14:textId="77777777" w:rsidR="008A5628" w:rsidRDefault="008A5628"/>
    <w:p w14:paraId="23554C21" w14:textId="77777777" w:rsidR="008A5628" w:rsidRDefault="008A5628">
      <w:pPr>
        <w:rPr>
          <w:sz w:val="2"/>
          <w:szCs w:val="2"/>
        </w:rPr>
      </w:pPr>
    </w:p>
    <w:p w14:paraId="1A56553F" w14:textId="77777777" w:rsidR="008A5628" w:rsidRDefault="008A5628"/>
    <w:p w14:paraId="7D1121C2" w14:textId="77777777" w:rsidR="008A5628" w:rsidRDefault="008A5628">
      <w:pPr>
        <w:spacing w:after="0" w:line="240" w:lineRule="auto"/>
      </w:pPr>
    </w:p>
  </w:footnote>
  <w:footnote w:type="continuationSeparator" w:id="0">
    <w:p w14:paraId="5A82703C" w14:textId="77777777" w:rsidR="008A5628" w:rsidRDefault="008A5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28"/>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50532</TotalTime>
  <Pages>4</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476</cp:revision>
  <cp:lastPrinted>2009-02-06T05:36:00Z</cp:lastPrinted>
  <dcterms:created xsi:type="dcterms:W3CDTF">2024-01-07T13:43:00Z</dcterms:created>
  <dcterms:modified xsi:type="dcterms:W3CDTF">2024-03-26T22:11:00Z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