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1FF" w:rsidRPr="00CD11FF" w:rsidRDefault="00CD11FF" w:rsidP="00CD11FF">
      <w:pPr>
        <w:rPr>
          <w:rFonts w:ascii="Times New Roman" w:eastAsia="Times New Roman" w:hAnsi="Times New Roman" w:cs="Times New Roman"/>
          <w:kern w:val="0"/>
          <w:sz w:val="28"/>
          <w:szCs w:val="28"/>
          <w:lang w:eastAsia="ru-RU"/>
        </w:rPr>
      </w:pPr>
      <w:r w:rsidRPr="00CD11FF">
        <w:rPr>
          <w:rFonts w:ascii="Times New Roman" w:eastAsia="Times New Roman" w:hAnsi="Times New Roman" w:cs="Times New Roman" w:hint="eastAsia"/>
          <w:kern w:val="0"/>
          <w:sz w:val="28"/>
          <w:szCs w:val="28"/>
          <w:lang w:eastAsia="ru-RU"/>
        </w:rPr>
        <w:t>Денисюк</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Олеся</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Валеріївна</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інженер</w:t>
      </w:r>
      <w:r w:rsidRPr="00CD11FF">
        <w:rPr>
          <w:rFonts w:ascii="Times New Roman" w:eastAsia="Times New Roman" w:hAnsi="Times New Roman" w:cs="Times New Roman"/>
          <w:kern w:val="0"/>
          <w:sz w:val="28"/>
          <w:szCs w:val="28"/>
          <w:lang w:eastAsia="ru-RU"/>
        </w:rPr>
        <w:t>-</w:t>
      </w:r>
      <w:r w:rsidRPr="00CD11FF">
        <w:rPr>
          <w:rFonts w:ascii="Times New Roman" w:eastAsia="Times New Roman" w:hAnsi="Times New Roman" w:cs="Times New Roman" w:hint="eastAsia"/>
          <w:kern w:val="0"/>
          <w:sz w:val="28"/>
          <w:szCs w:val="28"/>
          <w:lang w:eastAsia="ru-RU"/>
        </w:rPr>
        <w:t>конструктор</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першої</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категорії</w:t>
      </w:r>
      <w:r w:rsidRPr="00CD11FF">
        <w:rPr>
          <w:rFonts w:ascii="Times New Roman" w:eastAsia="Times New Roman" w:hAnsi="Times New Roman" w:cs="Times New Roman"/>
          <w:kern w:val="0"/>
          <w:sz w:val="28"/>
          <w:szCs w:val="28"/>
          <w:lang w:eastAsia="ru-RU"/>
        </w:rPr>
        <w:t>,</w:t>
      </w:r>
    </w:p>
    <w:p w:rsidR="00CD11FF" w:rsidRPr="00CD11FF" w:rsidRDefault="00CD11FF" w:rsidP="00CD11FF">
      <w:pPr>
        <w:rPr>
          <w:rFonts w:ascii="Times New Roman" w:eastAsia="Times New Roman" w:hAnsi="Times New Roman" w:cs="Times New Roman"/>
          <w:kern w:val="0"/>
          <w:sz w:val="28"/>
          <w:szCs w:val="28"/>
          <w:lang w:eastAsia="ru-RU"/>
        </w:rPr>
      </w:pPr>
      <w:r w:rsidRPr="00CD11FF">
        <w:rPr>
          <w:rFonts w:ascii="Times New Roman" w:eastAsia="Times New Roman" w:hAnsi="Times New Roman" w:cs="Times New Roman" w:hint="eastAsia"/>
          <w:kern w:val="0"/>
          <w:sz w:val="28"/>
          <w:szCs w:val="28"/>
          <w:lang w:eastAsia="ru-RU"/>
        </w:rPr>
        <w:t>ДП</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«Запорізьке</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машинобудівне</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конструкторське</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бюро</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«Прогрес»</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імені</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академіка</w:t>
      </w:r>
    </w:p>
    <w:p w:rsidR="00CD11FF" w:rsidRPr="00CD11FF" w:rsidRDefault="00CD11FF" w:rsidP="00CD11FF">
      <w:pPr>
        <w:rPr>
          <w:rFonts w:ascii="Times New Roman" w:eastAsia="Times New Roman" w:hAnsi="Times New Roman" w:cs="Times New Roman"/>
          <w:kern w:val="0"/>
          <w:sz w:val="28"/>
          <w:szCs w:val="28"/>
          <w:lang w:eastAsia="ru-RU"/>
        </w:rPr>
      </w:pPr>
      <w:r w:rsidRPr="00CD11FF">
        <w:rPr>
          <w:rFonts w:ascii="Times New Roman" w:eastAsia="Times New Roman" w:hAnsi="Times New Roman" w:cs="Times New Roman" w:hint="eastAsia"/>
          <w:kern w:val="0"/>
          <w:sz w:val="28"/>
          <w:szCs w:val="28"/>
          <w:lang w:eastAsia="ru-RU"/>
        </w:rPr>
        <w:t>О</w:t>
      </w:r>
      <w:r w:rsidRPr="00CD11FF">
        <w:rPr>
          <w:rFonts w:ascii="Times New Roman" w:eastAsia="Times New Roman" w:hAnsi="Times New Roman" w:cs="Times New Roman"/>
          <w:kern w:val="0"/>
          <w:sz w:val="28"/>
          <w:szCs w:val="28"/>
          <w:lang w:eastAsia="ru-RU"/>
        </w:rPr>
        <w:t>.</w:t>
      </w:r>
      <w:r w:rsidRPr="00CD11FF">
        <w:rPr>
          <w:rFonts w:ascii="Times New Roman" w:eastAsia="Times New Roman" w:hAnsi="Times New Roman" w:cs="Times New Roman" w:hint="eastAsia"/>
          <w:kern w:val="0"/>
          <w:sz w:val="28"/>
          <w:szCs w:val="28"/>
          <w:lang w:eastAsia="ru-RU"/>
        </w:rPr>
        <w:t>Г</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Івченка</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Назва</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дисертації</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«Підвищення</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ефективності</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гвинтовентилятора</w:t>
      </w:r>
    </w:p>
    <w:p w:rsidR="00CD11FF" w:rsidRPr="00CD11FF" w:rsidRDefault="00CD11FF" w:rsidP="00CD11FF">
      <w:pPr>
        <w:rPr>
          <w:rFonts w:ascii="Times New Roman" w:eastAsia="Times New Roman" w:hAnsi="Times New Roman" w:cs="Times New Roman"/>
          <w:kern w:val="0"/>
          <w:sz w:val="28"/>
          <w:szCs w:val="28"/>
          <w:lang w:eastAsia="ru-RU"/>
        </w:rPr>
      </w:pPr>
      <w:r w:rsidRPr="00CD11FF">
        <w:rPr>
          <w:rFonts w:ascii="Times New Roman" w:eastAsia="Times New Roman" w:hAnsi="Times New Roman" w:cs="Times New Roman" w:hint="eastAsia"/>
          <w:kern w:val="0"/>
          <w:sz w:val="28"/>
          <w:szCs w:val="28"/>
          <w:lang w:eastAsia="ru-RU"/>
        </w:rPr>
        <w:t>газотурбінного</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двигуна</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з</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надвисоким</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ступенем</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двоконтурності»</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Шифр</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та</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назва</w:t>
      </w:r>
    </w:p>
    <w:p w:rsidR="00CD11FF" w:rsidRPr="00CD11FF" w:rsidRDefault="00CD11FF" w:rsidP="00CD11FF">
      <w:pPr>
        <w:rPr>
          <w:rFonts w:ascii="Times New Roman" w:eastAsia="Times New Roman" w:hAnsi="Times New Roman" w:cs="Times New Roman"/>
          <w:kern w:val="0"/>
          <w:sz w:val="28"/>
          <w:szCs w:val="28"/>
          <w:lang w:eastAsia="ru-RU"/>
        </w:rPr>
      </w:pPr>
      <w:r w:rsidRPr="00CD11FF">
        <w:rPr>
          <w:rFonts w:ascii="Times New Roman" w:eastAsia="Times New Roman" w:hAnsi="Times New Roman" w:cs="Times New Roman" w:hint="eastAsia"/>
          <w:kern w:val="0"/>
          <w:sz w:val="28"/>
          <w:szCs w:val="28"/>
          <w:lang w:eastAsia="ru-RU"/>
        </w:rPr>
        <w:t>спеціальності</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w:t>
      </w:r>
      <w:r w:rsidRPr="00CD11FF">
        <w:rPr>
          <w:rFonts w:ascii="Times New Roman" w:eastAsia="Times New Roman" w:hAnsi="Times New Roman" w:cs="Times New Roman"/>
          <w:kern w:val="0"/>
          <w:sz w:val="28"/>
          <w:szCs w:val="28"/>
          <w:lang w:eastAsia="ru-RU"/>
        </w:rPr>
        <w:t xml:space="preserve"> 05.05.03 </w:t>
      </w:r>
      <w:r w:rsidRPr="00CD11FF">
        <w:rPr>
          <w:rFonts w:ascii="Times New Roman" w:eastAsia="Times New Roman" w:hAnsi="Times New Roman" w:cs="Times New Roman" w:hint="eastAsia"/>
          <w:kern w:val="0"/>
          <w:sz w:val="28"/>
          <w:szCs w:val="28"/>
          <w:lang w:eastAsia="ru-RU"/>
        </w:rPr>
        <w:t>«Двигуни</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та</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енергетичні</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установки»</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Докторська</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рада</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Д</w:t>
      </w:r>
    </w:p>
    <w:p w:rsidR="00687E76" w:rsidRPr="00CD11FF" w:rsidRDefault="00CD11FF" w:rsidP="00CD11FF">
      <w:r w:rsidRPr="00CD11FF">
        <w:rPr>
          <w:rFonts w:ascii="Times New Roman" w:eastAsia="Times New Roman" w:hAnsi="Times New Roman" w:cs="Times New Roman"/>
          <w:kern w:val="0"/>
          <w:sz w:val="28"/>
          <w:szCs w:val="28"/>
          <w:lang w:eastAsia="ru-RU"/>
        </w:rPr>
        <w:t xml:space="preserve">26.062.05 </w:t>
      </w:r>
      <w:r w:rsidRPr="00CD11FF">
        <w:rPr>
          <w:rFonts w:ascii="Times New Roman" w:eastAsia="Times New Roman" w:hAnsi="Times New Roman" w:cs="Times New Roman" w:hint="eastAsia"/>
          <w:kern w:val="0"/>
          <w:sz w:val="28"/>
          <w:szCs w:val="28"/>
          <w:lang w:eastAsia="ru-RU"/>
        </w:rPr>
        <w:t>Національного</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авіаційного</w:t>
      </w:r>
      <w:r w:rsidRPr="00CD11FF">
        <w:rPr>
          <w:rFonts w:ascii="Times New Roman" w:eastAsia="Times New Roman" w:hAnsi="Times New Roman" w:cs="Times New Roman"/>
          <w:kern w:val="0"/>
          <w:sz w:val="28"/>
          <w:szCs w:val="28"/>
          <w:lang w:eastAsia="ru-RU"/>
        </w:rPr>
        <w:t xml:space="preserve"> </w:t>
      </w:r>
      <w:r w:rsidRPr="00CD11FF">
        <w:rPr>
          <w:rFonts w:ascii="Times New Roman" w:eastAsia="Times New Roman" w:hAnsi="Times New Roman" w:cs="Times New Roman" w:hint="eastAsia"/>
          <w:kern w:val="0"/>
          <w:sz w:val="28"/>
          <w:szCs w:val="28"/>
          <w:lang w:eastAsia="ru-RU"/>
        </w:rPr>
        <w:t>університету</w:t>
      </w:r>
      <w:bookmarkStart w:id="0" w:name="_GoBack"/>
      <w:bookmarkEnd w:id="0"/>
    </w:p>
    <w:sectPr w:rsidR="00687E76" w:rsidRPr="00CD11F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5C" w:rsidRDefault="0007245C">
      <w:pPr>
        <w:spacing w:after="0" w:line="240" w:lineRule="auto"/>
      </w:pPr>
      <w:r>
        <w:separator/>
      </w:r>
    </w:p>
  </w:endnote>
  <w:endnote w:type="continuationSeparator" w:id="0">
    <w:p w:rsidR="0007245C" w:rsidRDefault="0007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5C" w:rsidRDefault="0007245C"/>
    <w:p w:rsidR="0007245C" w:rsidRDefault="0007245C"/>
    <w:p w:rsidR="0007245C" w:rsidRDefault="0007245C"/>
    <w:p w:rsidR="0007245C" w:rsidRDefault="0007245C"/>
    <w:p w:rsidR="0007245C" w:rsidRDefault="0007245C"/>
    <w:p w:rsidR="0007245C" w:rsidRDefault="0007245C"/>
    <w:p w:rsidR="0007245C" w:rsidRDefault="0007245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5C" w:rsidRDefault="0007245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7245C" w:rsidRDefault="0007245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7245C" w:rsidRDefault="0007245C"/>
    <w:p w:rsidR="0007245C" w:rsidRDefault="0007245C"/>
    <w:p w:rsidR="0007245C" w:rsidRDefault="0007245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5C" w:rsidRDefault="0007245C"/>
                          <w:p w:rsidR="0007245C" w:rsidRDefault="0007245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7245C" w:rsidRDefault="0007245C"/>
                    <w:p w:rsidR="0007245C" w:rsidRDefault="0007245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7245C" w:rsidRDefault="0007245C"/>
    <w:p w:rsidR="0007245C" w:rsidRDefault="0007245C">
      <w:pPr>
        <w:rPr>
          <w:sz w:val="2"/>
          <w:szCs w:val="2"/>
        </w:rPr>
      </w:pPr>
    </w:p>
    <w:p w:rsidR="0007245C" w:rsidRDefault="0007245C"/>
    <w:p w:rsidR="0007245C" w:rsidRDefault="0007245C">
      <w:pPr>
        <w:spacing w:after="0" w:line="240" w:lineRule="auto"/>
      </w:pPr>
    </w:p>
  </w:footnote>
  <w:footnote w:type="continuationSeparator" w:id="0">
    <w:p w:rsidR="0007245C" w:rsidRDefault="00072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45C"/>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A9009-B424-43E9-A2FD-0A36F688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7433</TotalTime>
  <Pages>1</Pages>
  <Words>62</Words>
  <Characters>357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84</cp:revision>
  <cp:lastPrinted>2009-02-06T05:36:00Z</cp:lastPrinted>
  <dcterms:created xsi:type="dcterms:W3CDTF">2023-09-07T12:38:00Z</dcterms:created>
  <dcterms:modified xsi:type="dcterms:W3CDTF">2023-10-09T10:31:00Z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