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B3FED" w14:textId="7DC6437E" w:rsidR="00F15631" w:rsidRDefault="002F392E" w:rsidP="002F392E">
      <w:r w:rsidRPr="002F392E">
        <w:rPr>
          <w:rFonts w:hint="eastAsia"/>
        </w:rPr>
        <w:t>Федотов</w:t>
      </w:r>
      <w:r w:rsidRPr="002F392E">
        <w:t xml:space="preserve">, </w:t>
      </w:r>
      <w:r w:rsidRPr="002F392E">
        <w:rPr>
          <w:rFonts w:hint="eastAsia"/>
        </w:rPr>
        <w:t>Андрей</w:t>
      </w:r>
      <w:r w:rsidRPr="002F392E">
        <w:t xml:space="preserve"> </w:t>
      </w:r>
      <w:r w:rsidRPr="002F392E">
        <w:rPr>
          <w:rFonts w:hint="eastAsia"/>
        </w:rPr>
        <w:t>Юрьевич</w:t>
      </w:r>
      <w:r>
        <w:t xml:space="preserve"> </w:t>
      </w:r>
      <w:r w:rsidRPr="002F392E">
        <w:rPr>
          <w:rFonts w:hint="eastAsia"/>
        </w:rPr>
        <w:t>Синтез</w:t>
      </w:r>
      <w:r w:rsidRPr="002F392E">
        <w:t xml:space="preserve"> </w:t>
      </w:r>
      <w:r w:rsidRPr="002F392E">
        <w:rPr>
          <w:rFonts w:hint="eastAsia"/>
        </w:rPr>
        <w:t>и</w:t>
      </w:r>
      <w:r w:rsidRPr="002F392E">
        <w:t xml:space="preserve"> </w:t>
      </w:r>
      <w:r w:rsidRPr="002F392E">
        <w:rPr>
          <w:rFonts w:hint="eastAsia"/>
        </w:rPr>
        <w:t>биологическая</w:t>
      </w:r>
      <w:r w:rsidRPr="002F392E">
        <w:t xml:space="preserve"> </w:t>
      </w:r>
      <w:r w:rsidRPr="002F392E">
        <w:rPr>
          <w:rFonts w:hint="eastAsia"/>
        </w:rPr>
        <w:t>активность</w:t>
      </w:r>
      <w:r w:rsidRPr="002F392E">
        <w:t xml:space="preserve"> N,6-</w:t>
      </w:r>
      <w:r w:rsidRPr="002F392E">
        <w:rPr>
          <w:rFonts w:hint="eastAsia"/>
        </w:rPr>
        <w:t>диарил</w:t>
      </w:r>
      <w:r w:rsidRPr="002F392E">
        <w:t>-4-</w:t>
      </w:r>
      <w:r w:rsidRPr="002F392E">
        <w:rPr>
          <w:rFonts w:hint="eastAsia"/>
        </w:rPr>
        <w:t>метил</w:t>
      </w:r>
      <w:r w:rsidRPr="002F392E">
        <w:t>-2-</w:t>
      </w:r>
      <w:r w:rsidRPr="002F392E">
        <w:rPr>
          <w:rFonts w:hint="eastAsia"/>
        </w:rPr>
        <w:t>оксо</w:t>
      </w:r>
      <w:r w:rsidRPr="002F392E">
        <w:t>(</w:t>
      </w:r>
      <w:r w:rsidRPr="002F392E">
        <w:rPr>
          <w:rFonts w:hint="eastAsia"/>
        </w:rPr>
        <w:t>цианоимино</w:t>
      </w:r>
      <w:r w:rsidRPr="002F392E">
        <w:t>)-1,2,3,6-</w:t>
      </w:r>
      <w:r w:rsidRPr="002F392E">
        <w:rPr>
          <w:rFonts w:hint="eastAsia"/>
        </w:rPr>
        <w:t>тетрагидропиримидин</w:t>
      </w:r>
      <w:r w:rsidRPr="002F392E">
        <w:t>-5-</w:t>
      </w:r>
      <w:r w:rsidRPr="002F392E">
        <w:rPr>
          <w:rFonts w:hint="eastAsia"/>
        </w:rPr>
        <w:t>карбоксамидов</w:t>
      </w:r>
    </w:p>
    <w:p w14:paraId="5BA79D5F" w14:textId="77777777" w:rsidR="002F392E" w:rsidRDefault="002F392E" w:rsidP="002F392E">
      <w:r>
        <w:rPr>
          <w:rFonts w:hint="eastAsia"/>
        </w:rPr>
        <w:t>ОГЛАВЛЕНИЕ</w:t>
      </w:r>
      <w:r>
        <w:t xml:space="preserve"> </w:t>
      </w:r>
      <w:r>
        <w:rPr>
          <w:rFonts w:hint="eastAsia"/>
        </w:rPr>
        <w:t>ДИССЕРТАЦИИ</w:t>
      </w:r>
    </w:p>
    <w:p w14:paraId="484D2ABD" w14:textId="77777777" w:rsidR="002F392E" w:rsidRDefault="002F392E" w:rsidP="002F392E">
      <w:r>
        <w:rPr>
          <w:rFonts w:hint="eastAsia"/>
        </w:rPr>
        <w:t>кандидат</w:t>
      </w:r>
      <w:r>
        <w:t xml:space="preserve"> </w:t>
      </w:r>
      <w:r>
        <w:rPr>
          <w:rFonts w:hint="eastAsia"/>
        </w:rPr>
        <w:t>наук</w:t>
      </w:r>
      <w:r>
        <w:t xml:space="preserve"> </w:t>
      </w:r>
      <w:r>
        <w:rPr>
          <w:rFonts w:hint="eastAsia"/>
        </w:rPr>
        <w:t>Федотов</w:t>
      </w:r>
      <w:r>
        <w:t xml:space="preserve">, </w:t>
      </w:r>
      <w:r>
        <w:rPr>
          <w:rFonts w:hint="eastAsia"/>
        </w:rPr>
        <w:t>Андрей</w:t>
      </w:r>
      <w:r>
        <w:t xml:space="preserve"> </w:t>
      </w:r>
      <w:r>
        <w:rPr>
          <w:rFonts w:hint="eastAsia"/>
        </w:rPr>
        <w:t>Юрьевич</w:t>
      </w:r>
    </w:p>
    <w:p w14:paraId="536D7DB5" w14:textId="77777777" w:rsidR="002F392E" w:rsidRDefault="002F392E" w:rsidP="002F392E">
      <w:r>
        <w:rPr>
          <w:rFonts w:hint="eastAsia"/>
        </w:rPr>
        <w:t>ОГЛАВЛЕНИЕ</w:t>
      </w:r>
    </w:p>
    <w:p w14:paraId="2A7C7BEC" w14:textId="77777777" w:rsidR="002F392E" w:rsidRDefault="002F392E" w:rsidP="002F392E"/>
    <w:p w14:paraId="04AAC72F" w14:textId="77777777" w:rsidR="002F392E" w:rsidRDefault="002F392E" w:rsidP="002F392E">
      <w:r>
        <w:rPr>
          <w:rFonts w:hint="eastAsia"/>
        </w:rPr>
        <w:t>ВВЕДЕНИЕ</w:t>
      </w:r>
    </w:p>
    <w:p w14:paraId="26A7FD43" w14:textId="77777777" w:rsidR="002F392E" w:rsidRDefault="002F392E" w:rsidP="002F392E"/>
    <w:p w14:paraId="15ABCD1B" w14:textId="77777777" w:rsidR="002F392E" w:rsidRDefault="002F392E" w:rsidP="002F392E">
      <w:r>
        <w:rPr>
          <w:rFonts w:hint="eastAsia"/>
        </w:rPr>
        <w:t>ГЛАВА</w:t>
      </w:r>
      <w:r>
        <w:t xml:space="preserve"> 1. </w:t>
      </w:r>
      <w:r>
        <w:rPr>
          <w:rFonts w:hint="eastAsia"/>
        </w:rPr>
        <w:t>СИНТЕЗ</w:t>
      </w:r>
      <w:r>
        <w:t xml:space="preserve">, </w:t>
      </w:r>
      <w:r>
        <w:rPr>
          <w:rFonts w:hint="eastAsia"/>
        </w:rPr>
        <w:t>СВОЙСТВА</w:t>
      </w:r>
      <w:r>
        <w:t xml:space="preserve"> </w:t>
      </w:r>
      <w:r>
        <w:rPr>
          <w:rFonts w:hint="eastAsia"/>
        </w:rPr>
        <w:t>И</w:t>
      </w:r>
      <w:r>
        <w:t xml:space="preserve"> </w:t>
      </w:r>
      <w:r>
        <w:rPr>
          <w:rFonts w:hint="eastAsia"/>
        </w:rPr>
        <w:t>БИОЛОГИЧЕСКАЯ</w:t>
      </w:r>
      <w:r>
        <w:t xml:space="preserve"> </w:t>
      </w:r>
      <w:r>
        <w:rPr>
          <w:rFonts w:hint="eastAsia"/>
        </w:rPr>
        <w:t>АКТИВНОСТЬ</w:t>
      </w:r>
      <w:r>
        <w:t xml:space="preserve"> </w:t>
      </w:r>
      <w:r>
        <w:rPr>
          <w:rFonts w:hint="eastAsia"/>
        </w:rPr>
        <w:t>ПРОИЗВОДНЫХ</w:t>
      </w:r>
      <w:r>
        <w:t xml:space="preserve"> </w:t>
      </w:r>
      <w:r>
        <w:rPr>
          <w:rFonts w:hint="eastAsia"/>
        </w:rPr>
        <w:t>ТЕТРАГИДРОПИРИМИДИНА</w:t>
      </w:r>
    </w:p>
    <w:p w14:paraId="7AE84F82" w14:textId="77777777" w:rsidR="002F392E" w:rsidRDefault="002F392E" w:rsidP="002F392E"/>
    <w:p w14:paraId="3D3F321A" w14:textId="77777777" w:rsidR="002F392E" w:rsidRDefault="002F392E" w:rsidP="002F392E">
      <w:r>
        <w:t xml:space="preserve">1.1. </w:t>
      </w:r>
      <w:r>
        <w:rPr>
          <w:rFonts w:hint="eastAsia"/>
        </w:rPr>
        <w:t>Синтез</w:t>
      </w:r>
      <w:r>
        <w:t xml:space="preserve"> </w:t>
      </w:r>
      <w:r>
        <w:rPr>
          <w:rFonts w:hint="eastAsia"/>
        </w:rPr>
        <w:t>производных</w:t>
      </w:r>
      <w:r>
        <w:t xml:space="preserve"> </w:t>
      </w:r>
      <w:r>
        <w:rPr>
          <w:rFonts w:hint="eastAsia"/>
        </w:rPr>
        <w:t>тетрагидропиримидина</w:t>
      </w:r>
    </w:p>
    <w:p w14:paraId="3C71DD4C" w14:textId="77777777" w:rsidR="002F392E" w:rsidRDefault="002F392E" w:rsidP="002F392E"/>
    <w:p w14:paraId="77437BE1" w14:textId="77777777" w:rsidR="002F392E" w:rsidRDefault="002F392E" w:rsidP="002F392E">
      <w:r>
        <w:t xml:space="preserve">1.2. </w:t>
      </w:r>
      <w:r>
        <w:rPr>
          <w:rFonts w:hint="eastAsia"/>
        </w:rPr>
        <w:t>Химические</w:t>
      </w:r>
      <w:r>
        <w:t xml:space="preserve"> </w:t>
      </w:r>
      <w:r>
        <w:rPr>
          <w:rFonts w:hint="eastAsia"/>
        </w:rPr>
        <w:t>свойства</w:t>
      </w:r>
      <w:r>
        <w:t xml:space="preserve"> </w:t>
      </w:r>
      <w:r>
        <w:rPr>
          <w:rFonts w:hint="eastAsia"/>
        </w:rPr>
        <w:t>производных</w:t>
      </w:r>
      <w:r>
        <w:t xml:space="preserve"> </w:t>
      </w:r>
      <w:r>
        <w:rPr>
          <w:rFonts w:hint="eastAsia"/>
        </w:rPr>
        <w:t>тетрагидропиримидина</w:t>
      </w:r>
    </w:p>
    <w:p w14:paraId="72F46DAE" w14:textId="77777777" w:rsidR="002F392E" w:rsidRDefault="002F392E" w:rsidP="002F392E"/>
    <w:p w14:paraId="2620B1A9" w14:textId="77777777" w:rsidR="002F392E" w:rsidRDefault="002F392E" w:rsidP="002F392E">
      <w:r>
        <w:t xml:space="preserve">1.3. </w:t>
      </w:r>
      <w:r>
        <w:rPr>
          <w:rFonts w:hint="eastAsia"/>
        </w:rPr>
        <w:t>Биологическая</w:t>
      </w:r>
      <w:r>
        <w:t xml:space="preserve"> </w:t>
      </w:r>
      <w:r>
        <w:rPr>
          <w:rFonts w:hint="eastAsia"/>
        </w:rPr>
        <w:t>активность</w:t>
      </w:r>
      <w:r>
        <w:t xml:space="preserve"> </w:t>
      </w:r>
      <w:r>
        <w:rPr>
          <w:rFonts w:hint="eastAsia"/>
        </w:rPr>
        <w:t>производных</w:t>
      </w:r>
      <w:r>
        <w:t xml:space="preserve"> </w:t>
      </w:r>
      <w:r>
        <w:rPr>
          <w:rFonts w:hint="eastAsia"/>
        </w:rPr>
        <w:t>тетрагидропиримидина</w:t>
      </w:r>
    </w:p>
    <w:p w14:paraId="4F4C6733" w14:textId="77777777" w:rsidR="002F392E" w:rsidRDefault="002F392E" w:rsidP="002F392E"/>
    <w:p w14:paraId="41200251" w14:textId="77777777" w:rsidR="002F392E" w:rsidRDefault="002F392E" w:rsidP="002F392E">
      <w:r>
        <w:rPr>
          <w:rFonts w:hint="eastAsia"/>
        </w:rPr>
        <w:t>ГЛАВА</w:t>
      </w:r>
      <w:r>
        <w:t xml:space="preserve"> 2.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p>
    <w:p w14:paraId="0405C1C2" w14:textId="77777777" w:rsidR="002F392E" w:rsidRDefault="002F392E" w:rsidP="002F392E"/>
    <w:p w14:paraId="6BE6EB44" w14:textId="77777777" w:rsidR="002F392E" w:rsidRDefault="002F392E" w:rsidP="002F392E">
      <w:r>
        <w:rPr>
          <w:rFonts w:hint="eastAsia"/>
        </w:rPr>
        <w:t>ГЛАВА</w:t>
      </w:r>
      <w:r>
        <w:t xml:space="preserve"> 3. </w:t>
      </w:r>
      <w:r>
        <w:rPr>
          <w:rFonts w:hint="eastAsia"/>
        </w:rPr>
        <w:t>СИНТЕЗ</w:t>
      </w:r>
      <w:r>
        <w:t xml:space="preserve"> </w:t>
      </w:r>
      <w:r>
        <w:rPr>
          <w:rFonts w:hint="eastAsia"/>
        </w:rPr>
        <w:t>К</w:t>
      </w:r>
      <w:r>
        <w:t>,6-</w:t>
      </w:r>
      <w:r>
        <w:rPr>
          <w:rFonts w:hint="eastAsia"/>
        </w:rPr>
        <w:t>ДИАРИЛ</w:t>
      </w:r>
      <w:r>
        <w:t>-4-</w:t>
      </w:r>
      <w:r>
        <w:rPr>
          <w:rFonts w:hint="eastAsia"/>
        </w:rPr>
        <w:t>МЕТИЛ</w:t>
      </w:r>
      <w:r>
        <w:t>-2-</w:t>
      </w:r>
      <w:r>
        <w:rPr>
          <w:rFonts w:hint="eastAsia"/>
        </w:rPr>
        <w:t>ОКСО</w:t>
      </w:r>
      <w:r>
        <w:t>(</w:t>
      </w:r>
      <w:r>
        <w:rPr>
          <w:rFonts w:hint="eastAsia"/>
        </w:rPr>
        <w:t>ЦИАНОИМИНО</w:t>
      </w:r>
      <w:r>
        <w:t>)-1,2,3,6-</w:t>
      </w:r>
      <w:r>
        <w:rPr>
          <w:rFonts w:hint="eastAsia"/>
        </w:rPr>
        <w:t>ТЕТРАГИДРОПИРИМИДИН</w:t>
      </w:r>
      <w:r>
        <w:t>-5-</w:t>
      </w:r>
      <w:r>
        <w:rPr>
          <w:rFonts w:hint="eastAsia"/>
        </w:rPr>
        <w:t>КАРБОКСАМИДОВ</w:t>
      </w:r>
    </w:p>
    <w:p w14:paraId="14DC8DF6" w14:textId="77777777" w:rsidR="002F392E" w:rsidRDefault="002F392E" w:rsidP="002F392E"/>
    <w:p w14:paraId="6C3ECC63" w14:textId="77777777" w:rsidR="002F392E" w:rsidRDefault="002F392E" w:rsidP="002F392E">
      <w:r>
        <w:t xml:space="preserve">3.1 </w:t>
      </w:r>
      <w:r>
        <w:rPr>
          <w:rFonts w:hint="eastAsia"/>
        </w:rPr>
        <w:t>Синтез</w:t>
      </w:r>
      <w:r>
        <w:t xml:space="preserve"> </w:t>
      </w:r>
      <w:r>
        <w:rPr>
          <w:rFonts w:hint="eastAsia"/>
        </w:rPr>
        <w:t>К</w:t>
      </w:r>
      <w:r>
        <w:t>,6-</w:t>
      </w:r>
      <w:r>
        <w:rPr>
          <w:rFonts w:hint="eastAsia"/>
        </w:rPr>
        <w:t>диарил</w:t>
      </w:r>
      <w:r>
        <w:t>-4-</w:t>
      </w:r>
      <w:r>
        <w:rPr>
          <w:rFonts w:hint="eastAsia"/>
        </w:rPr>
        <w:t>метил</w:t>
      </w:r>
      <w:r>
        <w:t>-2-</w:t>
      </w:r>
      <w:r>
        <w:rPr>
          <w:rFonts w:hint="eastAsia"/>
        </w:rPr>
        <w:t>оксо</w:t>
      </w:r>
      <w:r>
        <w:t>-1,2,3,6-</w:t>
      </w:r>
      <w:r>
        <w:rPr>
          <w:rFonts w:hint="eastAsia"/>
        </w:rPr>
        <w:t>тетрагидропиримидин</w:t>
      </w:r>
      <w:r>
        <w:t>-5-</w:t>
      </w:r>
      <w:r>
        <w:rPr>
          <w:rFonts w:hint="eastAsia"/>
        </w:rPr>
        <w:t>карбоксамидов</w:t>
      </w:r>
    </w:p>
    <w:p w14:paraId="4033F0BE" w14:textId="77777777" w:rsidR="002F392E" w:rsidRDefault="002F392E" w:rsidP="002F392E"/>
    <w:p w14:paraId="23A78FC1" w14:textId="77777777" w:rsidR="002F392E" w:rsidRDefault="002F392E" w:rsidP="002F392E">
      <w:r>
        <w:t xml:space="preserve">3.2 </w:t>
      </w:r>
      <w:r>
        <w:rPr>
          <w:rFonts w:hint="eastAsia"/>
        </w:rPr>
        <w:t>Синтез</w:t>
      </w:r>
      <w:r>
        <w:t xml:space="preserve"> </w:t>
      </w:r>
      <w:r>
        <w:rPr>
          <w:rFonts w:hint="eastAsia"/>
        </w:rPr>
        <w:t>К</w:t>
      </w:r>
      <w:r>
        <w:t>,6-</w:t>
      </w:r>
      <w:r>
        <w:rPr>
          <w:rFonts w:hint="eastAsia"/>
        </w:rPr>
        <w:t>диарил</w:t>
      </w:r>
      <w:r>
        <w:t>-3,4-</w:t>
      </w:r>
      <w:r>
        <w:rPr>
          <w:rFonts w:hint="eastAsia"/>
        </w:rPr>
        <w:t>диметил</w:t>
      </w:r>
      <w:r>
        <w:t>-2-</w:t>
      </w:r>
      <w:r>
        <w:rPr>
          <w:rFonts w:hint="eastAsia"/>
        </w:rPr>
        <w:t>оксо</w:t>
      </w:r>
      <w:r>
        <w:t>-1,2,3,6-</w:t>
      </w:r>
      <w:r>
        <w:rPr>
          <w:rFonts w:hint="eastAsia"/>
        </w:rPr>
        <w:t>тетрагидропиримидин</w:t>
      </w:r>
      <w:r>
        <w:t>-5-</w:t>
      </w:r>
      <w:r>
        <w:rPr>
          <w:rFonts w:hint="eastAsia"/>
        </w:rPr>
        <w:t>карбоксамидов</w:t>
      </w:r>
    </w:p>
    <w:p w14:paraId="6E4293B6" w14:textId="77777777" w:rsidR="002F392E" w:rsidRDefault="002F392E" w:rsidP="002F392E"/>
    <w:p w14:paraId="0B299A97" w14:textId="77777777" w:rsidR="002F392E" w:rsidRDefault="002F392E" w:rsidP="002F392E">
      <w:r>
        <w:t xml:space="preserve">3.3 </w:t>
      </w:r>
      <w:r>
        <w:rPr>
          <w:rFonts w:hint="eastAsia"/>
        </w:rPr>
        <w:t>Синтез</w:t>
      </w:r>
      <w:r>
        <w:t xml:space="preserve"> </w:t>
      </w:r>
      <w:r>
        <w:rPr>
          <w:rFonts w:hint="eastAsia"/>
        </w:rPr>
        <w:t>К</w:t>
      </w:r>
      <w:r>
        <w:t>,6-</w:t>
      </w:r>
      <w:r>
        <w:rPr>
          <w:rFonts w:hint="eastAsia"/>
        </w:rPr>
        <w:t>диарил</w:t>
      </w:r>
      <w:r>
        <w:t>-4-</w:t>
      </w:r>
      <w:r>
        <w:rPr>
          <w:rFonts w:hint="eastAsia"/>
        </w:rPr>
        <w:t>метил</w:t>
      </w:r>
      <w:r>
        <w:t>-2-</w:t>
      </w:r>
      <w:r>
        <w:rPr>
          <w:rFonts w:hint="eastAsia"/>
        </w:rPr>
        <w:t>цианоимино</w:t>
      </w:r>
      <w:r>
        <w:t>-1,2,3,6-</w:t>
      </w:r>
      <w:r>
        <w:rPr>
          <w:rFonts w:hint="eastAsia"/>
        </w:rPr>
        <w:t>тетрагидропиримидин</w:t>
      </w:r>
      <w:r>
        <w:t>-5-</w:t>
      </w:r>
      <w:r>
        <w:rPr>
          <w:rFonts w:hint="eastAsia"/>
        </w:rPr>
        <w:t>карбоксамидов</w:t>
      </w:r>
    </w:p>
    <w:p w14:paraId="561C54DE" w14:textId="77777777" w:rsidR="002F392E" w:rsidRDefault="002F392E" w:rsidP="002F392E"/>
    <w:p w14:paraId="17F0A377" w14:textId="77777777" w:rsidR="002F392E" w:rsidRDefault="002F392E" w:rsidP="002F392E">
      <w:r>
        <w:lastRenderedPageBreak/>
        <w:t xml:space="preserve">3.4 </w:t>
      </w:r>
      <w:r>
        <w:rPr>
          <w:rFonts w:hint="eastAsia"/>
        </w:rPr>
        <w:t>Синтез</w:t>
      </w:r>
      <w:r>
        <w:t xml:space="preserve"> </w:t>
      </w:r>
      <w:r>
        <w:rPr>
          <w:rFonts w:hint="eastAsia"/>
        </w:rPr>
        <w:t>диэтил</w:t>
      </w:r>
      <w:r>
        <w:t xml:space="preserve"> 6-</w:t>
      </w:r>
      <w:r>
        <w:rPr>
          <w:rFonts w:hint="eastAsia"/>
        </w:rPr>
        <w:t>арил</w:t>
      </w:r>
      <w:r>
        <w:t>-2-</w:t>
      </w:r>
      <w:r>
        <w:rPr>
          <w:rFonts w:hint="eastAsia"/>
        </w:rPr>
        <w:t>оксо</w:t>
      </w:r>
      <w:r>
        <w:t>-1,2,3,6-</w:t>
      </w:r>
      <w:r>
        <w:rPr>
          <w:rFonts w:hint="eastAsia"/>
        </w:rPr>
        <w:t>тетрагидропиримидин</w:t>
      </w:r>
      <w:r>
        <w:t>-4,5-</w:t>
      </w:r>
      <w:r>
        <w:rPr>
          <w:rFonts w:hint="eastAsia"/>
        </w:rPr>
        <w:t>дикарбоксилатов</w:t>
      </w:r>
    </w:p>
    <w:p w14:paraId="05BBC568" w14:textId="77777777" w:rsidR="002F392E" w:rsidRDefault="002F392E" w:rsidP="002F392E"/>
    <w:p w14:paraId="0F90CA9A" w14:textId="77777777" w:rsidR="002F392E" w:rsidRDefault="002F392E" w:rsidP="002F392E">
      <w:r>
        <w:t xml:space="preserve">3.5 </w:t>
      </w:r>
      <w:r>
        <w:rPr>
          <w:rFonts w:hint="eastAsia"/>
        </w:rPr>
        <w:t>Взаимодействие</w:t>
      </w:r>
      <w:r>
        <w:t xml:space="preserve"> </w:t>
      </w:r>
      <w:r>
        <w:rPr>
          <w:rFonts w:hint="eastAsia"/>
        </w:rPr>
        <w:t>К</w:t>
      </w:r>
      <w:r>
        <w:t>-</w:t>
      </w:r>
      <w:r>
        <w:rPr>
          <w:rFonts w:hint="eastAsia"/>
        </w:rPr>
        <w:t>ариламидов</w:t>
      </w:r>
      <w:r>
        <w:t xml:space="preserve"> </w:t>
      </w:r>
      <w:r>
        <w:rPr>
          <w:rFonts w:hint="eastAsia"/>
        </w:rPr>
        <w:t>ацетилуксусной</w:t>
      </w:r>
      <w:r>
        <w:t xml:space="preserve"> </w:t>
      </w:r>
      <w:r>
        <w:rPr>
          <w:rFonts w:hint="eastAsia"/>
        </w:rPr>
        <w:t>кислоты</w:t>
      </w:r>
      <w:r>
        <w:t xml:space="preserve"> </w:t>
      </w:r>
      <w:r>
        <w:rPr>
          <w:rFonts w:hint="eastAsia"/>
        </w:rPr>
        <w:t>с</w:t>
      </w:r>
      <w:r>
        <w:t xml:space="preserve"> </w:t>
      </w:r>
      <w:r>
        <w:rPr>
          <w:rFonts w:hint="eastAsia"/>
        </w:rPr>
        <w:t>ароматическим</w:t>
      </w:r>
      <w:r>
        <w:t xml:space="preserve"> </w:t>
      </w:r>
      <w:r>
        <w:rPr>
          <w:rFonts w:hint="eastAsia"/>
        </w:rPr>
        <w:t>альдегидом</w:t>
      </w:r>
      <w:r>
        <w:t xml:space="preserve"> </w:t>
      </w:r>
      <w:r>
        <w:rPr>
          <w:rFonts w:hint="eastAsia"/>
        </w:rPr>
        <w:t>в</w:t>
      </w:r>
      <w:r>
        <w:t xml:space="preserve"> </w:t>
      </w:r>
      <w:r>
        <w:rPr>
          <w:rFonts w:hint="eastAsia"/>
        </w:rPr>
        <w:t>присутствии</w:t>
      </w:r>
      <w:r>
        <w:t xml:space="preserve"> </w:t>
      </w:r>
      <w:r>
        <w:rPr>
          <w:rFonts w:hint="eastAsia"/>
        </w:rPr>
        <w:t>аналогов</w:t>
      </w:r>
      <w:r>
        <w:t xml:space="preserve"> </w:t>
      </w:r>
      <w:r>
        <w:rPr>
          <w:rFonts w:hint="eastAsia"/>
        </w:rPr>
        <w:t>мочевины</w:t>
      </w:r>
      <w:r>
        <w:t xml:space="preserve"> </w:t>
      </w:r>
      <w:r>
        <w:rPr>
          <w:rFonts w:hint="eastAsia"/>
        </w:rPr>
        <w:t>и</w:t>
      </w:r>
    </w:p>
    <w:p w14:paraId="40B922AE" w14:textId="77777777" w:rsidR="002F392E" w:rsidRDefault="002F392E" w:rsidP="002F392E"/>
    <w:p w14:paraId="1974318C" w14:textId="77777777" w:rsidR="002F392E" w:rsidRDefault="002F392E" w:rsidP="002F392E">
      <w:r>
        <w:rPr>
          <w:rFonts w:hint="eastAsia"/>
        </w:rPr>
        <w:t>цианогуанидина</w:t>
      </w:r>
    </w:p>
    <w:p w14:paraId="199D9484" w14:textId="77777777" w:rsidR="002F392E" w:rsidRDefault="002F392E" w:rsidP="002F392E"/>
    <w:p w14:paraId="4D573876" w14:textId="77777777" w:rsidR="002F392E" w:rsidRDefault="002F392E" w:rsidP="002F392E">
      <w:r>
        <w:rPr>
          <w:rFonts w:hint="eastAsia"/>
        </w:rPr>
        <w:t>ГЛАВА</w:t>
      </w:r>
      <w:r>
        <w:t xml:space="preserve"> 4. </w:t>
      </w:r>
      <w:r>
        <w:rPr>
          <w:rFonts w:hint="eastAsia"/>
        </w:rPr>
        <w:t>ЭКСПЕРИМЕНТАЛЬНАЯ</w:t>
      </w:r>
      <w:r>
        <w:t xml:space="preserve"> </w:t>
      </w:r>
      <w:r>
        <w:rPr>
          <w:rFonts w:hint="eastAsia"/>
        </w:rPr>
        <w:t>ЧАСТЬ</w:t>
      </w:r>
    </w:p>
    <w:p w14:paraId="261DDCA9" w14:textId="77777777" w:rsidR="002F392E" w:rsidRDefault="002F392E" w:rsidP="002F392E"/>
    <w:p w14:paraId="62A71868" w14:textId="77777777" w:rsidR="002F392E" w:rsidRDefault="002F392E" w:rsidP="002F392E">
      <w:r>
        <w:rPr>
          <w:rFonts w:hint="eastAsia"/>
        </w:rPr>
        <w:t>ГЛАВА</w:t>
      </w:r>
      <w:r>
        <w:t xml:space="preserve"> 5. </w:t>
      </w:r>
      <w:r>
        <w:rPr>
          <w:rFonts w:hint="eastAsia"/>
        </w:rPr>
        <w:t>БИОЛОГИЧЕСКАЯ</w:t>
      </w:r>
      <w:r>
        <w:t xml:space="preserve"> </w:t>
      </w:r>
      <w:r>
        <w:rPr>
          <w:rFonts w:hint="eastAsia"/>
        </w:rPr>
        <w:t>ЧАСТЬ</w:t>
      </w:r>
    </w:p>
    <w:p w14:paraId="3F6045E4" w14:textId="77777777" w:rsidR="002F392E" w:rsidRDefault="002F392E" w:rsidP="002F392E"/>
    <w:p w14:paraId="6B661C2F" w14:textId="77777777" w:rsidR="002F392E" w:rsidRDefault="002F392E" w:rsidP="002F392E">
      <w:r>
        <w:t xml:space="preserve">5.1 </w:t>
      </w:r>
      <w:r>
        <w:rPr>
          <w:rFonts w:hint="eastAsia"/>
        </w:rPr>
        <w:t>Антибактериальная</w:t>
      </w:r>
      <w:r>
        <w:t xml:space="preserve"> </w:t>
      </w:r>
      <w:r>
        <w:rPr>
          <w:rFonts w:hint="eastAsia"/>
        </w:rPr>
        <w:t>активность</w:t>
      </w:r>
    </w:p>
    <w:p w14:paraId="4754278B" w14:textId="77777777" w:rsidR="002F392E" w:rsidRDefault="002F392E" w:rsidP="002F392E"/>
    <w:p w14:paraId="027DCBB4" w14:textId="77777777" w:rsidR="002F392E" w:rsidRDefault="002F392E" w:rsidP="002F392E">
      <w:r>
        <w:t xml:space="preserve">5.2 </w:t>
      </w:r>
      <w:r>
        <w:rPr>
          <w:rFonts w:hint="eastAsia"/>
        </w:rPr>
        <w:t>Противогрибковая</w:t>
      </w:r>
      <w:r>
        <w:t xml:space="preserve"> </w:t>
      </w:r>
      <w:r>
        <w:rPr>
          <w:rFonts w:hint="eastAsia"/>
        </w:rPr>
        <w:t>активность</w:t>
      </w:r>
    </w:p>
    <w:p w14:paraId="2EFC6174" w14:textId="77777777" w:rsidR="002F392E" w:rsidRDefault="002F392E" w:rsidP="002F392E"/>
    <w:p w14:paraId="2333674D" w14:textId="77777777" w:rsidR="002F392E" w:rsidRDefault="002F392E" w:rsidP="002F392E">
      <w:r>
        <w:t xml:space="preserve">5.3 </w:t>
      </w:r>
      <w:r>
        <w:rPr>
          <w:rFonts w:hint="eastAsia"/>
        </w:rPr>
        <w:t>Противовоспалительная</w:t>
      </w:r>
      <w:r>
        <w:t xml:space="preserve"> </w:t>
      </w:r>
      <w:r>
        <w:rPr>
          <w:rFonts w:hint="eastAsia"/>
        </w:rPr>
        <w:t>активность</w:t>
      </w:r>
    </w:p>
    <w:p w14:paraId="060EBC62" w14:textId="77777777" w:rsidR="002F392E" w:rsidRDefault="002F392E" w:rsidP="002F392E"/>
    <w:p w14:paraId="7E5DB30C" w14:textId="77777777" w:rsidR="002F392E" w:rsidRDefault="002F392E" w:rsidP="002F392E">
      <w:r>
        <w:t xml:space="preserve">5.4 </w:t>
      </w:r>
      <w:r>
        <w:rPr>
          <w:rFonts w:hint="eastAsia"/>
        </w:rPr>
        <w:t>Анальгетическая</w:t>
      </w:r>
      <w:r>
        <w:t xml:space="preserve"> </w:t>
      </w:r>
      <w:r>
        <w:rPr>
          <w:rFonts w:hint="eastAsia"/>
        </w:rPr>
        <w:t>активность</w:t>
      </w:r>
    </w:p>
    <w:p w14:paraId="6BAABD15" w14:textId="77777777" w:rsidR="002F392E" w:rsidRDefault="002F392E" w:rsidP="002F392E"/>
    <w:p w14:paraId="1024B3DC" w14:textId="77777777" w:rsidR="002F392E" w:rsidRDefault="002F392E" w:rsidP="002F392E">
      <w:r>
        <w:t xml:space="preserve">5.5 </w:t>
      </w:r>
      <w:r>
        <w:rPr>
          <w:rFonts w:hint="eastAsia"/>
        </w:rPr>
        <w:t>Острая</w:t>
      </w:r>
      <w:r>
        <w:t xml:space="preserve"> </w:t>
      </w:r>
      <w:r>
        <w:rPr>
          <w:rFonts w:hint="eastAsia"/>
        </w:rPr>
        <w:t>токсичность</w:t>
      </w:r>
    </w:p>
    <w:p w14:paraId="6B14C1AE" w14:textId="77777777" w:rsidR="002F392E" w:rsidRDefault="002F392E" w:rsidP="002F392E"/>
    <w:p w14:paraId="16572A59" w14:textId="77777777" w:rsidR="002F392E" w:rsidRDefault="002F392E" w:rsidP="002F392E">
      <w:r>
        <w:rPr>
          <w:rFonts w:hint="eastAsia"/>
        </w:rPr>
        <w:t>ГЛАВА</w:t>
      </w:r>
      <w:r>
        <w:t xml:space="preserve"> 6. </w:t>
      </w:r>
      <w:r>
        <w:rPr>
          <w:rFonts w:hint="eastAsia"/>
        </w:rPr>
        <w:t>РАЗРАБОТКА</w:t>
      </w:r>
      <w:r>
        <w:t xml:space="preserve"> </w:t>
      </w:r>
      <w:r>
        <w:rPr>
          <w:rFonts w:hint="eastAsia"/>
        </w:rPr>
        <w:t>МЕТОДИК</w:t>
      </w:r>
      <w:r>
        <w:t xml:space="preserve"> </w:t>
      </w:r>
      <w:r>
        <w:rPr>
          <w:rFonts w:hint="eastAsia"/>
        </w:rPr>
        <w:t>ОЦЕНКИ</w:t>
      </w:r>
      <w:r>
        <w:t xml:space="preserve"> </w:t>
      </w:r>
      <w:r>
        <w:rPr>
          <w:rFonts w:hint="eastAsia"/>
        </w:rPr>
        <w:t>КАЧЕСТВА</w:t>
      </w:r>
      <w:r>
        <w:t xml:space="preserve"> 3,4-</w:t>
      </w:r>
      <w:r>
        <w:rPr>
          <w:rFonts w:hint="eastAsia"/>
        </w:rPr>
        <w:t>ДИМЕТИЛ</w:t>
      </w:r>
      <w:r>
        <w:t>-6-(3-</w:t>
      </w:r>
      <w:r>
        <w:rPr>
          <w:rFonts w:hint="eastAsia"/>
        </w:rPr>
        <w:t>ПИРИДИЛ</w:t>
      </w:r>
      <w:r>
        <w:t>)-</w:t>
      </w:r>
      <w:r>
        <w:rPr>
          <w:rFonts w:hint="eastAsia"/>
        </w:rPr>
        <w:t>К</w:t>
      </w:r>
      <w:r>
        <w:t>-</w:t>
      </w:r>
      <w:r>
        <w:rPr>
          <w:rFonts w:hint="eastAsia"/>
        </w:rPr>
        <w:t>ФЕНИЛ</w:t>
      </w:r>
      <w:r>
        <w:t>-2-</w:t>
      </w:r>
      <w:r>
        <w:rPr>
          <w:rFonts w:hint="eastAsia"/>
        </w:rPr>
        <w:t>ОКСО</w:t>
      </w:r>
      <w:r>
        <w:t>-1,2,3,6-</w:t>
      </w:r>
    </w:p>
    <w:p w14:paraId="29004ECE" w14:textId="77777777" w:rsidR="002F392E" w:rsidRDefault="002F392E" w:rsidP="002F392E"/>
    <w:p w14:paraId="0BDC10B4" w14:textId="77777777" w:rsidR="002F392E" w:rsidRDefault="002F392E" w:rsidP="002F392E">
      <w:r>
        <w:rPr>
          <w:rFonts w:hint="eastAsia"/>
        </w:rPr>
        <w:t>ТЕТРАГИДРОПИРИМИДИН</w:t>
      </w:r>
      <w:r>
        <w:t>-5-</w:t>
      </w:r>
      <w:r>
        <w:rPr>
          <w:rFonts w:hint="eastAsia"/>
        </w:rPr>
        <w:t>КАРБОКСАМИДА</w:t>
      </w:r>
    </w:p>
    <w:p w14:paraId="14797108" w14:textId="77777777" w:rsidR="002F392E" w:rsidRDefault="002F392E" w:rsidP="002F392E"/>
    <w:p w14:paraId="11F1F6C2" w14:textId="77777777" w:rsidR="002F392E" w:rsidRDefault="002F392E" w:rsidP="002F392E">
      <w:r>
        <w:t xml:space="preserve">6.1 </w:t>
      </w:r>
      <w:r>
        <w:rPr>
          <w:rFonts w:hint="eastAsia"/>
        </w:rPr>
        <w:t>Получение</w:t>
      </w:r>
      <w:r>
        <w:t xml:space="preserve"> </w:t>
      </w:r>
      <w:r>
        <w:rPr>
          <w:rFonts w:hint="eastAsia"/>
        </w:rPr>
        <w:t>стандартизированных</w:t>
      </w:r>
      <w:r>
        <w:t xml:space="preserve"> </w:t>
      </w:r>
      <w:r>
        <w:rPr>
          <w:rFonts w:hint="eastAsia"/>
        </w:rPr>
        <w:t>образцов</w:t>
      </w:r>
      <w:r>
        <w:t xml:space="preserve"> </w:t>
      </w:r>
      <w:r>
        <w:rPr>
          <w:rFonts w:hint="eastAsia"/>
        </w:rPr>
        <w:t>субстанции</w:t>
      </w:r>
      <w:r>
        <w:t xml:space="preserve"> 3,4-</w:t>
      </w:r>
      <w:r>
        <w:rPr>
          <w:rFonts w:hint="eastAsia"/>
        </w:rPr>
        <w:t>диметил</w:t>
      </w:r>
      <w:r>
        <w:t>-6-(3-</w:t>
      </w:r>
      <w:r>
        <w:rPr>
          <w:rFonts w:hint="eastAsia"/>
        </w:rPr>
        <w:t>пиридил</w:t>
      </w:r>
      <w:r>
        <w:t>)-</w:t>
      </w:r>
      <w:r>
        <w:rPr>
          <w:rFonts w:hint="eastAsia"/>
        </w:rPr>
        <w:t>Ы</w:t>
      </w:r>
      <w:r>
        <w:t>-</w:t>
      </w:r>
      <w:r>
        <w:rPr>
          <w:rFonts w:hint="eastAsia"/>
        </w:rPr>
        <w:t>фенил</w:t>
      </w:r>
      <w:r>
        <w:t>-2-</w:t>
      </w:r>
      <w:r>
        <w:rPr>
          <w:rFonts w:hint="eastAsia"/>
        </w:rPr>
        <w:t>оксо</w:t>
      </w:r>
      <w:r>
        <w:t>-1,2,3,6-</w:t>
      </w:r>
      <w:r>
        <w:rPr>
          <w:rFonts w:hint="eastAsia"/>
        </w:rPr>
        <w:t>тетрагидропиримидин</w:t>
      </w:r>
      <w:r>
        <w:t>-5-</w:t>
      </w:r>
      <w:r>
        <w:rPr>
          <w:rFonts w:hint="eastAsia"/>
        </w:rPr>
        <w:t>карбоксамида</w:t>
      </w:r>
    </w:p>
    <w:p w14:paraId="0A942275" w14:textId="77777777" w:rsidR="002F392E" w:rsidRDefault="002F392E" w:rsidP="002F392E"/>
    <w:p w14:paraId="6FFA9BE5" w14:textId="77777777" w:rsidR="002F392E" w:rsidRDefault="002F392E" w:rsidP="002F392E">
      <w:r>
        <w:t xml:space="preserve">6.2 </w:t>
      </w:r>
      <w:r>
        <w:rPr>
          <w:rFonts w:hint="eastAsia"/>
        </w:rPr>
        <w:t>Установление</w:t>
      </w:r>
      <w:r>
        <w:t xml:space="preserve"> </w:t>
      </w:r>
      <w:r>
        <w:rPr>
          <w:rFonts w:hint="eastAsia"/>
        </w:rPr>
        <w:t>подлинности</w:t>
      </w:r>
      <w:r>
        <w:t xml:space="preserve"> </w:t>
      </w:r>
      <w:r>
        <w:rPr>
          <w:rFonts w:hint="eastAsia"/>
        </w:rPr>
        <w:t>субстанции</w:t>
      </w:r>
      <w:r>
        <w:t xml:space="preserve"> 3,4-</w:t>
      </w:r>
      <w:r>
        <w:rPr>
          <w:rFonts w:hint="eastAsia"/>
        </w:rPr>
        <w:t>димети</w:t>
      </w:r>
      <w:r>
        <w:rPr>
          <w:rFonts w:hint="eastAsia"/>
        </w:rPr>
        <w:lastRenderedPageBreak/>
        <w:t>л</w:t>
      </w:r>
      <w:r>
        <w:t>-6-(3-</w:t>
      </w:r>
      <w:r>
        <w:rPr>
          <w:rFonts w:hint="eastAsia"/>
        </w:rPr>
        <w:t>пиридил</w:t>
      </w:r>
      <w:r>
        <w:t>)-</w:t>
      </w:r>
      <w:r>
        <w:rPr>
          <w:rFonts w:hint="eastAsia"/>
        </w:rPr>
        <w:t>Ы</w:t>
      </w:r>
      <w:r>
        <w:t>-</w:t>
      </w:r>
      <w:r>
        <w:rPr>
          <w:rFonts w:hint="eastAsia"/>
        </w:rPr>
        <w:t>фенил</w:t>
      </w:r>
      <w:r>
        <w:t>-2-</w:t>
      </w:r>
      <w:r>
        <w:rPr>
          <w:rFonts w:hint="eastAsia"/>
        </w:rPr>
        <w:t>оксо</w:t>
      </w:r>
      <w:r>
        <w:t>-1,2,3,6-</w:t>
      </w:r>
      <w:r>
        <w:rPr>
          <w:rFonts w:hint="eastAsia"/>
        </w:rPr>
        <w:t>тетрагидропиримидин</w:t>
      </w:r>
      <w:r>
        <w:t>-5-</w:t>
      </w:r>
      <w:r>
        <w:rPr>
          <w:rFonts w:hint="eastAsia"/>
        </w:rPr>
        <w:t>карбоксамида</w:t>
      </w:r>
    </w:p>
    <w:p w14:paraId="7C3BA5A3" w14:textId="77777777" w:rsidR="002F392E" w:rsidRDefault="002F392E" w:rsidP="002F392E"/>
    <w:p w14:paraId="174E4B63" w14:textId="77777777" w:rsidR="002F392E" w:rsidRDefault="002F392E" w:rsidP="002F392E">
      <w:r>
        <w:t xml:space="preserve">6.3 </w:t>
      </w:r>
      <w:r>
        <w:rPr>
          <w:rFonts w:hint="eastAsia"/>
        </w:rPr>
        <w:t>Определение</w:t>
      </w:r>
      <w:r>
        <w:t xml:space="preserve"> </w:t>
      </w:r>
      <w:r>
        <w:rPr>
          <w:rFonts w:hint="eastAsia"/>
        </w:rPr>
        <w:t>родственных</w:t>
      </w:r>
      <w:r>
        <w:t xml:space="preserve"> </w:t>
      </w:r>
      <w:r>
        <w:rPr>
          <w:rFonts w:hint="eastAsia"/>
        </w:rPr>
        <w:t>примесей</w:t>
      </w:r>
      <w:r>
        <w:t xml:space="preserve"> </w:t>
      </w:r>
      <w:r>
        <w:rPr>
          <w:rFonts w:hint="eastAsia"/>
        </w:rPr>
        <w:t>субстанции</w:t>
      </w:r>
      <w:r>
        <w:t xml:space="preserve"> 3,4-</w:t>
      </w:r>
      <w:r>
        <w:rPr>
          <w:rFonts w:hint="eastAsia"/>
        </w:rPr>
        <w:t>диметил</w:t>
      </w:r>
      <w:r>
        <w:t>-6-(3-</w:t>
      </w:r>
      <w:r>
        <w:rPr>
          <w:rFonts w:hint="eastAsia"/>
        </w:rPr>
        <w:t>пиридил</w:t>
      </w:r>
      <w:r>
        <w:t>)-</w:t>
      </w:r>
      <w:r>
        <w:rPr>
          <w:rFonts w:hint="eastAsia"/>
        </w:rPr>
        <w:t>Ы</w:t>
      </w:r>
      <w:r>
        <w:t>-</w:t>
      </w:r>
      <w:r>
        <w:rPr>
          <w:rFonts w:hint="eastAsia"/>
        </w:rPr>
        <w:t>фенил</w:t>
      </w:r>
      <w:r>
        <w:t>-2-</w:t>
      </w:r>
      <w:r>
        <w:rPr>
          <w:rFonts w:hint="eastAsia"/>
        </w:rPr>
        <w:t>оксо</w:t>
      </w:r>
      <w:r>
        <w:t>-1,2,3,6-</w:t>
      </w:r>
      <w:r>
        <w:rPr>
          <w:rFonts w:hint="eastAsia"/>
        </w:rPr>
        <w:t>тетрагидропиримидин</w:t>
      </w:r>
      <w:r>
        <w:t>-5-</w:t>
      </w:r>
      <w:r>
        <w:rPr>
          <w:rFonts w:hint="eastAsia"/>
        </w:rPr>
        <w:t>карбоксамида</w:t>
      </w:r>
    </w:p>
    <w:p w14:paraId="31AEE178" w14:textId="77777777" w:rsidR="002F392E" w:rsidRDefault="002F392E" w:rsidP="002F392E"/>
    <w:p w14:paraId="1D0C7D88" w14:textId="77777777" w:rsidR="002F392E" w:rsidRDefault="002F392E" w:rsidP="002F392E">
      <w:r>
        <w:t xml:space="preserve">6.4. </w:t>
      </w:r>
      <w:r>
        <w:rPr>
          <w:rFonts w:hint="eastAsia"/>
        </w:rPr>
        <w:t>Количественное</w:t>
      </w:r>
      <w:r>
        <w:t xml:space="preserve"> </w:t>
      </w:r>
      <w:r>
        <w:rPr>
          <w:rFonts w:hint="eastAsia"/>
        </w:rPr>
        <w:t>определение</w:t>
      </w:r>
      <w:r>
        <w:t xml:space="preserve"> </w:t>
      </w:r>
      <w:r>
        <w:rPr>
          <w:rFonts w:hint="eastAsia"/>
        </w:rPr>
        <w:t>субстанции</w:t>
      </w:r>
      <w:r>
        <w:t xml:space="preserve"> 3,4-</w:t>
      </w:r>
      <w:r>
        <w:rPr>
          <w:rFonts w:hint="eastAsia"/>
        </w:rPr>
        <w:t>диметил</w:t>
      </w:r>
      <w:r>
        <w:t>-6-(3-</w:t>
      </w:r>
      <w:r>
        <w:rPr>
          <w:rFonts w:hint="eastAsia"/>
        </w:rPr>
        <w:t>пиридил</w:t>
      </w:r>
      <w:r>
        <w:t>)-</w:t>
      </w:r>
      <w:r>
        <w:rPr>
          <w:rFonts w:hint="eastAsia"/>
        </w:rPr>
        <w:t>Ы</w:t>
      </w:r>
      <w:r>
        <w:t>-</w:t>
      </w:r>
    </w:p>
    <w:p w14:paraId="03388215" w14:textId="77777777" w:rsidR="002F392E" w:rsidRDefault="002F392E" w:rsidP="002F392E"/>
    <w:p w14:paraId="29E31188" w14:textId="77777777" w:rsidR="002F392E" w:rsidRDefault="002F392E" w:rsidP="002F392E">
      <w:r>
        <w:rPr>
          <w:rFonts w:hint="eastAsia"/>
        </w:rPr>
        <w:t>фенил</w:t>
      </w:r>
      <w:r>
        <w:t>-2-</w:t>
      </w:r>
      <w:r>
        <w:rPr>
          <w:rFonts w:hint="eastAsia"/>
        </w:rPr>
        <w:t>оксо</w:t>
      </w:r>
      <w:r>
        <w:t>-1,2,3,6-</w:t>
      </w:r>
      <w:r>
        <w:rPr>
          <w:rFonts w:hint="eastAsia"/>
        </w:rPr>
        <w:t>тетрагидропиримидин</w:t>
      </w:r>
      <w:r>
        <w:t>-5-</w:t>
      </w:r>
      <w:r>
        <w:rPr>
          <w:rFonts w:hint="eastAsia"/>
        </w:rPr>
        <w:t>карбоксамид</w:t>
      </w:r>
      <w:r>
        <w:t xml:space="preserve"> (11</w:t>
      </w:r>
      <w:r>
        <w:rPr>
          <w:rFonts w:hint="eastAsia"/>
        </w:rPr>
        <w:t>е</w:t>
      </w:r>
      <w:r>
        <w:t>)</w:t>
      </w:r>
    </w:p>
    <w:p w14:paraId="07246734" w14:textId="77777777" w:rsidR="002F392E" w:rsidRDefault="002F392E" w:rsidP="002F392E"/>
    <w:p w14:paraId="1A97E360" w14:textId="77777777" w:rsidR="002F392E" w:rsidRDefault="002F392E" w:rsidP="002F392E">
      <w:r>
        <w:rPr>
          <w:rFonts w:hint="eastAsia"/>
        </w:rPr>
        <w:t>ЗАКЛЮЧЕНИЕ</w:t>
      </w:r>
    </w:p>
    <w:p w14:paraId="4FFA972A" w14:textId="77777777" w:rsidR="002F392E" w:rsidRDefault="002F392E" w:rsidP="002F392E"/>
    <w:p w14:paraId="5B86166D" w14:textId="77777777" w:rsidR="002F392E" w:rsidRDefault="002F392E" w:rsidP="002F392E">
      <w:r>
        <w:rPr>
          <w:rFonts w:hint="eastAsia"/>
        </w:rPr>
        <w:t>БИБЛИОГРАФИЧЕСКИЙ</w:t>
      </w:r>
      <w:r>
        <w:t xml:space="preserve"> </w:t>
      </w:r>
      <w:r>
        <w:rPr>
          <w:rFonts w:hint="eastAsia"/>
        </w:rPr>
        <w:t>СПИСОК</w:t>
      </w:r>
    </w:p>
    <w:p w14:paraId="42172A37" w14:textId="77777777" w:rsidR="002F392E" w:rsidRDefault="002F392E" w:rsidP="002F392E"/>
    <w:p w14:paraId="4BF01BC8" w14:textId="0DBB58EC" w:rsidR="002F392E" w:rsidRPr="002F392E" w:rsidRDefault="002F392E" w:rsidP="002F392E">
      <w:r>
        <w:rPr>
          <w:rFonts w:hint="eastAsia"/>
        </w:rPr>
        <w:t>ПРИЛОЖЕНИЕ</w:t>
      </w:r>
    </w:p>
    <w:sectPr w:rsidR="002F392E" w:rsidRPr="002F392E" w:rsidSect="00914CF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3D66B" w14:textId="77777777" w:rsidR="00914CF2" w:rsidRDefault="00914CF2">
      <w:pPr>
        <w:spacing w:after="0" w:line="240" w:lineRule="auto"/>
      </w:pPr>
      <w:r>
        <w:separator/>
      </w:r>
    </w:p>
  </w:endnote>
  <w:endnote w:type="continuationSeparator" w:id="0">
    <w:p w14:paraId="55751EE7" w14:textId="77777777" w:rsidR="00914CF2" w:rsidRDefault="0091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445A4" w14:textId="77777777" w:rsidR="00914CF2" w:rsidRDefault="00914CF2"/>
    <w:p w14:paraId="1A80A622" w14:textId="77777777" w:rsidR="00914CF2" w:rsidRDefault="00914CF2"/>
    <w:p w14:paraId="54721C13" w14:textId="77777777" w:rsidR="00914CF2" w:rsidRDefault="00914CF2"/>
    <w:p w14:paraId="38ABE7CF" w14:textId="77777777" w:rsidR="00914CF2" w:rsidRDefault="00914CF2"/>
    <w:p w14:paraId="35E8C10C" w14:textId="77777777" w:rsidR="00914CF2" w:rsidRDefault="00914CF2"/>
    <w:p w14:paraId="3D42C2D3" w14:textId="77777777" w:rsidR="00914CF2" w:rsidRDefault="00914CF2"/>
    <w:p w14:paraId="4538EDD9" w14:textId="77777777" w:rsidR="00914CF2" w:rsidRDefault="00914CF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CC3EE34" wp14:editId="739606B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F8492" w14:textId="77777777" w:rsidR="00914CF2" w:rsidRDefault="00914CF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C3EE3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80F8492" w14:textId="77777777" w:rsidR="00914CF2" w:rsidRDefault="00914CF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4096577" w14:textId="77777777" w:rsidR="00914CF2" w:rsidRDefault="00914CF2"/>
    <w:p w14:paraId="67865295" w14:textId="77777777" w:rsidR="00914CF2" w:rsidRDefault="00914CF2"/>
    <w:p w14:paraId="271AFB7E" w14:textId="77777777" w:rsidR="00914CF2" w:rsidRDefault="00914CF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D8CCC22" wp14:editId="7D8027F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CECFE" w14:textId="77777777" w:rsidR="00914CF2" w:rsidRDefault="00914CF2"/>
                          <w:p w14:paraId="637C8A03" w14:textId="77777777" w:rsidR="00914CF2" w:rsidRDefault="00914CF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8CCC2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1DCECFE" w14:textId="77777777" w:rsidR="00914CF2" w:rsidRDefault="00914CF2"/>
                    <w:p w14:paraId="637C8A03" w14:textId="77777777" w:rsidR="00914CF2" w:rsidRDefault="00914CF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12ED0B0" w14:textId="77777777" w:rsidR="00914CF2" w:rsidRDefault="00914CF2"/>
    <w:p w14:paraId="0C08C775" w14:textId="77777777" w:rsidR="00914CF2" w:rsidRDefault="00914CF2">
      <w:pPr>
        <w:rPr>
          <w:sz w:val="2"/>
          <w:szCs w:val="2"/>
        </w:rPr>
      </w:pPr>
    </w:p>
    <w:p w14:paraId="47D88CF9" w14:textId="77777777" w:rsidR="00914CF2" w:rsidRDefault="00914CF2"/>
    <w:p w14:paraId="59A51282" w14:textId="77777777" w:rsidR="00914CF2" w:rsidRDefault="00914CF2">
      <w:pPr>
        <w:spacing w:after="0" w:line="240" w:lineRule="auto"/>
      </w:pPr>
    </w:p>
  </w:footnote>
  <w:footnote w:type="continuationSeparator" w:id="0">
    <w:p w14:paraId="240728E3" w14:textId="77777777" w:rsidR="00914CF2" w:rsidRDefault="00914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w:t>
    </w:r>
    <w:r w:rsidR="000D2DB2">
      <w:rPr>
        <w:rFonts w:ascii="Verdana" w:hAnsi="Verdana" w:cs="Verdana"/>
        <w:color w:val="FF0000"/>
      </w:rPr>
      <w:t>диссертации</w:t>
    </w:r>
    <w:r w:rsidR="00D92AEB" w:rsidRPr="006E463D">
      <w:rPr>
        <w:rFonts w:ascii="Verdana" w:hAnsi="Verdana" w:cs="Verdana"/>
        <w:color w:val="FF0000"/>
      </w:rPr>
      <w:t xml:space="preserve">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CF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18945</TotalTime>
  <Pages>3</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3007</cp:revision>
  <cp:lastPrinted>2009-02-06T05:36:00Z</cp:lastPrinted>
  <dcterms:created xsi:type="dcterms:W3CDTF">2024-04-09T10:20:00Z</dcterms:created>
  <dcterms:modified xsi:type="dcterms:W3CDTF">2024-05-02T08:52:00Z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