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557C61" w:rsidRDefault="00557C61" w:rsidP="00557C61">
      <w:r w:rsidRPr="008A2B07">
        <w:rPr>
          <w:rFonts w:ascii="Times New Roman" w:eastAsia="Calibri" w:hAnsi="Times New Roman" w:cs="Times New Roman"/>
          <w:b/>
          <w:sz w:val="24"/>
          <w:szCs w:val="24"/>
          <w:lang w:eastAsia="ru-RU"/>
        </w:rPr>
        <w:t>Самойлюк Оксана Валеріївна</w:t>
      </w:r>
      <w:r w:rsidRPr="008A2B07">
        <w:rPr>
          <w:rFonts w:ascii="Times New Roman" w:eastAsia="Times New Roman" w:hAnsi="Times New Roman" w:cs="Times New Roman"/>
          <w:sz w:val="24"/>
          <w:szCs w:val="24"/>
          <w:lang w:eastAsia="ru-RU"/>
        </w:rPr>
        <w:t>, реабілітолог, реабілітаційний центр «Мартен» (м. Вінниця). Назва дисертації: «</w:t>
      </w:r>
      <w:r w:rsidRPr="008A2B07">
        <w:rPr>
          <w:rFonts w:ascii="Times New Roman" w:eastAsia="Calibri" w:hAnsi="Times New Roman" w:cs="Times New Roman"/>
          <w:sz w:val="24"/>
          <w:szCs w:val="24"/>
          <w:lang w:eastAsia="ru-RU"/>
        </w:rPr>
        <w:t>Корекція порушень біомеханічних властивостей стопи юних спортсменів засобами фізичної реабілітації</w:t>
      </w:r>
      <w:r w:rsidRPr="008A2B07">
        <w:rPr>
          <w:rFonts w:ascii="Times New Roman" w:eastAsia="Times New Roman" w:hAnsi="Times New Roman" w:cs="Times New Roman"/>
          <w:sz w:val="24"/>
          <w:szCs w:val="24"/>
          <w:lang w:eastAsia="ru-RU"/>
        </w:rPr>
        <w:t xml:space="preserve">». </w:t>
      </w:r>
      <w:r w:rsidRPr="008A2B07">
        <w:rPr>
          <w:rFonts w:ascii="Times New Roman" w:eastAsia="Times New Roman" w:hAnsi="Times New Roman" w:cs="Times New Roman"/>
          <w:bCs/>
          <w:iCs/>
          <w:sz w:val="24"/>
          <w:szCs w:val="24"/>
          <w:lang w:eastAsia="ru-RU"/>
        </w:rPr>
        <w:t>Шифр та назва спеціальності</w:t>
      </w:r>
      <w:r w:rsidRPr="008A2B07">
        <w:rPr>
          <w:rFonts w:ascii="Times New Roman" w:eastAsia="Times New Roman" w:hAnsi="Times New Roman" w:cs="Times New Roman"/>
          <w:sz w:val="24"/>
          <w:szCs w:val="24"/>
          <w:lang w:eastAsia="ru-RU"/>
        </w:rPr>
        <w:t xml:space="preserve"> – 24.00.03 – фізична реабілітація. </w:t>
      </w:r>
      <w:r w:rsidRPr="008A2B07">
        <w:rPr>
          <w:rFonts w:ascii="Times New Roman" w:eastAsia="Times New Roman" w:hAnsi="Times New Roman" w:cs="Times New Roman"/>
          <w:bCs/>
          <w:iCs/>
          <w:sz w:val="24"/>
          <w:szCs w:val="24"/>
          <w:lang w:eastAsia="ru-RU"/>
        </w:rPr>
        <w:t>Спецрада</w:t>
      </w:r>
      <w:r w:rsidRPr="008A2B07">
        <w:rPr>
          <w:rFonts w:ascii="Times New Roman" w:eastAsia="Times New Roman" w:hAnsi="Times New Roman" w:cs="Times New Roman"/>
          <w:sz w:val="24"/>
          <w:szCs w:val="24"/>
          <w:lang w:eastAsia="ru-RU"/>
        </w:rPr>
        <w:t xml:space="preserve"> Д 26.829.02 </w:t>
      </w:r>
      <w:r w:rsidRPr="008A2B07">
        <w:rPr>
          <w:rFonts w:ascii="Times New Roman" w:eastAsia="Times New Roman" w:hAnsi="Times New Roman" w:cs="Times New Roman"/>
          <w:spacing w:val="6"/>
          <w:sz w:val="24"/>
          <w:szCs w:val="24"/>
          <w:lang w:eastAsia="ru-RU"/>
        </w:rPr>
        <w:t>Національного університету фізичного виховання і спорту України</w:t>
      </w:r>
    </w:p>
    <w:sectPr w:rsidR="000D5E82" w:rsidRPr="00557C6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557C61" w:rsidRPr="00557C6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9314-F906-4213-8C8D-6D8C45C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2021-02-09T09:24:00Z</dcterms:created>
  <dcterms:modified xsi:type="dcterms:W3CDTF">2021-02-10T12:37:00Z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