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9DFC" w14:textId="4A4161C6" w:rsidR="00945C64" w:rsidRDefault="00714782" w:rsidP="00714782">
      <w:pPr>
        <w:rPr>
          <w:rFonts w:ascii="Times New Roman" w:eastAsia="Arial Unicode MS" w:hAnsi="Times New Roman" w:cs="Times New Roman"/>
          <w:b/>
          <w:bCs/>
          <w:color w:val="000000"/>
          <w:kern w:val="0"/>
          <w:sz w:val="28"/>
          <w:szCs w:val="28"/>
          <w:lang w:eastAsia="ru-RU" w:bidi="uk-UA"/>
        </w:rPr>
      </w:pPr>
      <w:r w:rsidRPr="00714782">
        <w:rPr>
          <w:rFonts w:ascii="Times New Roman" w:eastAsia="Arial Unicode MS" w:hAnsi="Times New Roman" w:cs="Times New Roman" w:hint="eastAsia"/>
          <w:b/>
          <w:bCs/>
          <w:color w:val="000000"/>
          <w:kern w:val="0"/>
          <w:sz w:val="28"/>
          <w:szCs w:val="28"/>
          <w:lang w:eastAsia="ru-RU" w:bidi="uk-UA"/>
        </w:rPr>
        <w:t>Горшков</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Илья</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Валерьевич</w:t>
      </w:r>
      <w:r>
        <w:rPr>
          <w:rFonts w:ascii="Times New Roman" w:eastAsia="Arial Unicode MS" w:hAnsi="Times New Roman" w:cs="Times New Roman" w:hint="eastAsia"/>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Повышение</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качества</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изготовления</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высокоточных</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плоских</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контактных</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поверхностей</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на</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основе</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селективного</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комплектования</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многолезвийного</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инструмента</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режущей</w:t>
      </w:r>
      <w:r w:rsidRPr="00714782">
        <w:rPr>
          <w:rFonts w:ascii="Times New Roman" w:eastAsia="Arial Unicode MS" w:hAnsi="Times New Roman" w:cs="Times New Roman"/>
          <w:b/>
          <w:bCs/>
          <w:color w:val="000000"/>
          <w:kern w:val="0"/>
          <w:sz w:val="28"/>
          <w:szCs w:val="28"/>
          <w:lang w:eastAsia="ru-RU" w:bidi="uk-UA"/>
        </w:rPr>
        <w:t xml:space="preserve"> </w:t>
      </w:r>
      <w:r w:rsidRPr="00714782">
        <w:rPr>
          <w:rFonts w:ascii="Times New Roman" w:eastAsia="Arial Unicode MS" w:hAnsi="Times New Roman" w:cs="Times New Roman" w:hint="eastAsia"/>
          <w:b/>
          <w:bCs/>
          <w:color w:val="000000"/>
          <w:kern w:val="0"/>
          <w:sz w:val="28"/>
          <w:szCs w:val="28"/>
          <w:lang w:eastAsia="ru-RU" w:bidi="uk-UA"/>
        </w:rPr>
        <w:t>керамикой</w:t>
      </w:r>
    </w:p>
    <w:p w14:paraId="7D270A1E" w14:textId="77777777" w:rsidR="00714782" w:rsidRDefault="00714782" w:rsidP="00714782">
      <w:r>
        <w:rPr>
          <w:rFonts w:hint="eastAsia"/>
        </w:rPr>
        <w:t>ОГЛАВЛЕНИЕ</w:t>
      </w:r>
      <w:r>
        <w:t xml:space="preserve"> </w:t>
      </w:r>
      <w:r>
        <w:rPr>
          <w:rFonts w:hint="eastAsia"/>
        </w:rPr>
        <w:t>ДИССЕРТАЦИИ</w:t>
      </w:r>
    </w:p>
    <w:p w14:paraId="5DBC1EDA" w14:textId="77777777" w:rsidR="00714782" w:rsidRDefault="00714782" w:rsidP="00714782">
      <w:r>
        <w:rPr>
          <w:rFonts w:hint="eastAsia"/>
        </w:rPr>
        <w:t>кандидат</w:t>
      </w:r>
      <w:r>
        <w:t xml:space="preserve"> </w:t>
      </w:r>
      <w:r>
        <w:rPr>
          <w:rFonts w:hint="eastAsia"/>
        </w:rPr>
        <w:t>наук</w:t>
      </w:r>
      <w:r>
        <w:t xml:space="preserve"> </w:t>
      </w:r>
      <w:r>
        <w:rPr>
          <w:rFonts w:hint="eastAsia"/>
        </w:rPr>
        <w:t>Горшков</w:t>
      </w:r>
      <w:r>
        <w:t xml:space="preserve"> </w:t>
      </w:r>
      <w:r>
        <w:rPr>
          <w:rFonts w:hint="eastAsia"/>
        </w:rPr>
        <w:t>Илья</w:t>
      </w:r>
      <w:r>
        <w:t xml:space="preserve"> </w:t>
      </w:r>
      <w:r>
        <w:rPr>
          <w:rFonts w:hint="eastAsia"/>
        </w:rPr>
        <w:t>Валерьевич</w:t>
      </w:r>
    </w:p>
    <w:p w14:paraId="14F87813" w14:textId="77777777" w:rsidR="00714782" w:rsidRDefault="00714782" w:rsidP="00714782">
      <w:r>
        <w:rPr>
          <w:rFonts w:hint="eastAsia"/>
        </w:rPr>
        <w:t>ВВЕДЕНИЕ</w:t>
      </w:r>
    </w:p>
    <w:p w14:paraId="1B233371" w14:textId="77777777" w:rsidR="00714782" w:rsidRDefault="00714782" w:rsidP="00714782"/>
    <w:p w14:paraId="307934EB" w14:textId="77777777" w:rsidR="00714782" w:rsidRDefault="00714782" w:rsidP="00714782">
      <w:r>
        <w:rPr>
          <w:rFonts w:hint="eastAsia"/>
        </w:rPr>
        <w:t>ГЛАВА</w:t>
      </w:r>
      <w:r>
        <w:t xml:space="preserve"> 1 </w:t>
      </w:r>
      <w:r>
        <w:rPr>
          <w:rFonts w:hint="eastAsia"/>
        </w:rPr>
        <w:t>СОСТОЯНИЕ</w:t>
      </w:r>
      <w:r>
        <w:t xml:space="preserve"> </w:t>
      </w:r>
      <w:r>
        <w:rPr>
          <w:rFonts w:hint="eastAsia"/>
        </w:rPr>
        <w:t>ПРОБЛЕМЫ</w:t>
      </w:r>
      <w:r>
        <w:t xml:space="preserve"> </w:t>
      </w:r>
      <w:r>
        <w:rPr>
          <w:rFonts w:hint="eastAsia"/>
        </w:rPr>
        <w:t>ИЗГОТОВЛЕНИЯ</w:t>
      </w:r>
      <w:r>
        <w:t xml:space="preserve"> </w:t>
      </w:r>
      <w:r>
        <w:rPr>
          <w:rFonts w:hint="eastAsia"/>
        </w:rPr>
        <w:t>ВЫСОКОТОЧНЫХ</w:t>
      </w:r>
      <w:r>
        <w:t xml:space="preserve"> </w:t>
      </w:r>
      <w:r>
        <w:rPr>
          <w:rFonts w:hint="eastAsia"/>
        </w:rPr>
        <w:t>ПЛОСКИХ</w:t>
      </w:r>
      <w:r>
        <w:t xml:space="preserve"> </w:t>
      </w:r>
      <w:r>
        <w:rPr>
          <w:rFonts w:hint="eastAsia"/>
        </w:rPr>
        <w:t>КОНТАКТНЫХ</w:t>
      </w:r>
      <w:r>
        <w:t xml:space="preserve"> </w:t>
      </w:r>
      <w:r>
        <w:rPr>
          <w:rFonts w:hint="eastAsia"/>
        </w:rPr>
        <w:t>ПОВЕРХНОСТЕЙ</w:t>
      </w:r>
    </w:p>
    <w:p w14:paraId="34EFDE0F" w14:textId="77777777" w:rsidR="00714782" w:rsidRDefault="00714782" w:rsidP="00714782"/>
    <w:p w14:paraId="7126B23F" w14:textId="77777777" w:rsidR="00714782" w:rsidRDefault="00714782" w:rsidP="00714782">
      <w:r>
        <w:t xml:space="preserve">1.1 </w:t>
      </w:r>
      <w:r>
        <w:rPr>
          <w:rFonts w:hint="eastAsia"/>
        </w:rPr>
        <w:t>Особенности</w:t>
      </w:r>
      <w:r>
        <w:t xml:space="preserve"> </w:t>
      </w:r>
      <w:r>
        <w:rPr>
          <w:rFonts w:hint="eastAsia"/>
        </w:rPr>
        <w:t>изготовления</w:t>
      </w:r>
      <w:r>
        <w:t xml:space="preserve"> </w:t>
      </w:r>
      <w:r>
        <w:rPr>
          <w:rFonts w:hint="eastAsia"/>
        </w:rPr>
        <w:t>направляющих</w:t>
      </w:r>
      <w:r>
        <w:t xml:space="preserve"> </w:t>
      </w:r>
      <w:r>
        <w:rPr>
          <w:rFonts w:hint="eastAsia"/>
        </w:rPr>
        <w:t>станин</w:t>
      </w:r>
      <w:r>
        <w:t xml:space="preserve"> </w:t>
      </w:r>
      <w:r>
        <w:rPr>
          <w:rFonts w:hint="eastAsia"/>
        </w:rPr>
        <w:t>металлорежущих</w:t>
      </w:r>
      <w:r>
        <w:t xml:space="preserve"> </w:t>
      </w:r>
      <w:r>
        <w:rPr>
          <w:rFonts w:hint="eastAsia"/>
        </w:rPr>
        <w:t>станков</w:t>
      </w:r>
    </w:p>
    <w:p w14:paraId="7491220E" w14:textId="77777777" w:rsidR="00714782" w:rsidRDefault="00714782" w:rsidP="00714782"/>
    <w:p w14:paraId="7ED466FF" w14:textId="77777777" w:rsidR="00714782" w:rsidRDefault="00714782" w:rsidP="00714782">
      <w:r>
        <w:t xml:space="preserve">1.2 </w:t>
      </w:r>
      <w:r>
        <w:rPr>
          <w:rFonts w:hint="eastAsia"/>
        </w:rPr>
        <w:t>Материалы</w:t>
      </w:r>
      <w:r>
        <w:t xml:space="preserve">, </w:t>
      </w:r>
      <w:r>
        <w:rPr>
          <w:rFonts w:hint="eastAsia"/>
        </w:rPr>
        <w:t>применяемые</w:t>
      </w:r>
      <w:r>
        <w:t xml:space="preserve"> </w:t>
      </w:r>
      <w:r>
        <w:rPr>
          <w:rFonts w:hint="eastAsia"/>
        </w:rPr>
        <w:t>для</w:t>
      </w:r>
      <w:r>
        <w:t xml:space="preserve"> </w:t>
      </w:r>
      <w:r>
        <w:rPr>
          <w:rFonts w:hint="eastAsia"/>
        </w:rPr>
        <w:t>изготовления</w:t>
      </w:r>
      <w:r>
        <w:t xml:space="preserve"> </w:t>
      </w:r>
      <w:r>
        <w:rPr>
          <w:rFonts w:hint="eastAsia"/>
        </w:rPr>
        <w:t>направляющих</w:t>
      </w:r>
    </w:p>
    <w:p w14:paraId="358044D7" w14:textId="77777777" w:rsidR="00714782" w:rsidRDefault="00714782" w:rsidP="00714782"/>
    <w:p w14:paraId="14DDBDDB" w14:textId="77777777" w:rsidR="00714782" w:rsidRDefault="00714782" w:rsidP="00714782">
      <w:r>
        <w:t xml:space="preserve">1.3 </w:t>
      </w:r>
      <w:r>
        <w:rPr>
          <w:rFonts w:hint="eastAsia"/>
        </w:rPr>
        <w:t>Структурные</w:t>
      </w:r>
      <w:r>
        <w:t xml:space="preserve"> </w:t>
      </w:r>
      <w:r>
        <w:rPr>
          <w:rFonts w:hint="eastAsia"/>
        </w:rPr>
        <w:t>особенности</w:t>
      </w:r>
      <w:r>
        <w:t xml:space="preserve">, </w:t>
      </w:r>
      <w:r>
        <w:rPr>
          <w:rFonts w:hint="eastAsia"/>
        </w:rPr>
        <w:t>механические</w:t>
      </w:r>
      <w:r>
        <w:t xml:space="preserve"> </w:t>
      </w:r>
      <w:r>
        <w:rPr>
          <w:rFonts w:hint="eastAsia"/>
        </w:rPr>
        <w:t>и</w:t>
      </w:r>
      <w:r>
        <w:t xml:space="preserve"> </w:t>
      </w:r>
      <w:r>
        <w:rPr>
          <w:rFonts w:hint="eastAsia"/>
        </w:rPr>
        <w:t>технологические</w:t>
      </w:r>
      <w:r>
        <w:t xml:space="preserve"> </w:t>
      </w:r>
      <w:r>
        <w:rPr>
          <w:rFonts w:hint="eastAsia"/>
        </w:rPr>
        <w:t>свойства</w:t>
      </w:r>
      <w:r>
        <w:t xml:space="preserve"> </w:t>
      </w:r>
      <w:r>
        <w:rPr>
          <w:rFonts w:hint="eastAsia"/>
        </w:rPr>
        <w:t>чугунов</w:t>
      </w:r>
    </w:p>
    <w:p w14:paraId="19C9348E" w14:textId="77777777" w:rsidR="00714782" w:rsidRDefault="00714782" w:rsidP="00714782"/>
    <w:p w14:paraId="56F1F5B0" w14:textId="77777777" w:rsidR="00714782" w:rsidRDefault="00714782" w:rsidP="00714782">
      <w:r>
        <w:t xml:space="preserve">1.4 </w:t>
      </w:r>
      <w:r>
        <w:rPr>
          <w:rFonts w:hint="eastAsia"/>
        </w:rPr>
        <w:t>Технологическое</w:t>
      </w:r>
      <w:r>
        <w:t xml:space="preserve"> </w:t>
      </w:r>
      <w:r>
        <w:rPr>
          <w:rFonts w:hint="eastAsia"/>
        </w:rPr>
        <w:t>обеспечение</w:t>
      </w:r>
      <w:r>
        <w:t xml:space="preserve"> </w:t>
      </w:r>
      <w:r>
        <w:rPr>
          <w:rFonts w:hint="eastAsia"/>
        </w:rPr>
        <w:t>шероховатости</w:t>
      </w:r>
      <w:r>
        <w:t xml:space="preserve"> </w:t>
      </w:r>
      <w:r>
        <w:rPr>
          <w:rFonts w:hint="eastAsia"/>
        </w:rPr>
        <w:t>и</w:t>
      </w:r>
      <w:r>
        <w:t xml:space="preserve"> </w:t>
      </w:r>
      <w:r>
        <w:rPr>
          <w:rFonts w:hint="eastAsia"/>
        </w:rPr>
        <w:t>точности</w:t>
      </w:r>
      <w:r>
        <w:t xml:space="preserve"> </w:t>
      </w:r>
      <w:r>
        <w:rPr>
          <w:rFonts w:hint="eastAsia"/>
        </w:rPr>
        <w:t>изготовления</w:t>
      </w:r>
      <w:r>
        <w:t xml:space="preserve"> </w:t>
      </w:r>
      <w:r>
        <w:rPr>
          <w:rFonts w:hint="eastAsia"/>
        </w:rPr>
        <w:t>направляющих</w:t>
      </w:r>
      <w:r>
        <w:t xml:space="preserve"> </w:t>
      </w:r>
      <w:r>
        <w:rPr>
          <w:rFonts w:hint="eastAsia"/>
        </w:rPr>
        <w:t>станин</w:t>
      </w:r>
      <w:r>
        <w:t xml:space="preserve"> </w:t>
      </w:r>
      <w:r>
        <w:rPr>
          <w:rFonts w:hint="eastAsia"/>
        </w:rPr>
        <w:t>металлорежущих</w:t>
      </w:r>
      <w:r>
        <w:t xml:space="preserve"> </w:t>
      </w:r>
      <w:r>
        <w:rPr>
          <w:rFonts w:hint="eastAsia"/>
        </w:rPr>
        <w:t>станков</w:t>
      </w:r>
    </w:p>
    <w:p w14:paraId="1B6B536E" w14:textId="77777777" w:rsidR="00714782" w:rsidRDefault="00714782" w:rsidP="00714782"/>
    <w:p w14:paraId="7F6C6B6A" w14:textId="77777777" w:rsidR="00714782" w:rsidRDefault="00714782" w:rsidP="00714782">
      <w:r>
        <w:t xml:space="preserve">1.5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D61B425" w14:textId="77777777" w:rsidR="00714782" w:rsidRDefault="00714782" w:rsidP="00714782"/>
    <w:p w14:paraId="2848EC59" w14:textId="77777777" w:rsidR="00714782" w:rsidRDefault="00714782" w:rsidP="00714782">
      <w:r>
        <w:rPr>
          <w:rFonts w:hint="eastAsia"/>
        </w:rPr>
        <w:t>ГЛАВА</w:t>
      </w:r>
      <w:r>
        <w:t xml:space="preserve"> 2 </w:t>
      </w:r>
      <w:r>
        <w:rPr>
          <w:rFonts w:hint="eastAsia"/>
        </w:rPr>
        <w:t>ЗАВИСИМОСТЬ</w:t>
      </w:r>
      <w:r>
        <w:t xml:space="preserve"> </w:t>
      </w:r>
      <w:r>
        <w:rPr>
          <w:rFonts w:hint="eastAsia"/>
        </w:rPr>
        <w:t>ЭКСПЛУАТАЦИОННЫХ</w:t>
      </w:r>
      <w:r>
        <w:t xml:space="preserve"> </w:t>
      </w:r>
      <w:r>
        <w:rPr>
          <w:rFonts w:hint="eastAsia"/>
        </w:rPr>
        <w:t>ХАРАКТЕРИСТИК</w:t>
      </w:r>
      <w:r>
        <w:t xml:space="preserve"> </w:t>
      </w:r>
      <w:r>
        <w:rPr>
          <w:rFonts w:hint="eastAsia"/>
        </w:rPr>
        <w:t>ФРЕЗ</w:t>
      </w:r>
      <w:r>
        <w:t xml:space="preserve">, </w:t>
      </w:r>
      <w:r>
        <w:rPr>
          <w:rFonts w:hint="eastAsia"/>
        </w:rPr>
        <w:t>ОСНАЩЁННЫХ</w:t>
      </w:r>
      <w:r>
        <w:t xml:space="preserve"> </w:t>
      </w:r>
      <w:r>
        <w:rPr>
          <w:rFonts w:hint="eastAsia"/>
        </w:rPr>
        <w:t>КЕРАМИЧЕСКИМИ</w:t>
      </w:r>
      <w:r>
        <w:t xml:space="preserve"> </w:t>
      </w:r>
      <w:r>
        <w:rPr>
          <w:rFonts w:hint="eastAsia"/>
        </w:rPr>
        <w:t>РЕЖУЩИМИ</w:t>
      </w:r>
      <w:r>
        <w:t xml:space="preserve"> </w:t>
      </w:r>
      <w:r>
        <w:rPr>
          <w:rFonts w:hint="eastAsia"/>
        </w:rPr>
        <w:t>ПЛАСТИНАМИ</w:t>
      </w:r>
      <w:r>
        <w:t xml:space="preserve"> </w:t>
      </w:r>
      <w:r>
        <w:rPr>
          <w:rFonts w:hint="eastAsia"/>
        </w:rPr>
        <w:t>ОТ</w:t>
      </w:r>
      <w:r>
        <w:t xml:space="preserve"> </w:t>
      </w:r>
      <w:r>
        <w:rPr>
          <w:rFonts w:hint="eastAsia"/>
        </w:rPr>
        <w:t>МИКРОСТРУКТУРЫ</w:t>
      </w:r>
      <w:r>
        <w:t xml:space="preserve"> </w:t>
      </w:r>
      <w:r>
        <w:rPr>
          <w:rFonts w:hint="eastAsia"/>
        </w:rPr>
        <w:t>РЕЖУЩЕЙ</w:t>
      </w:r>
      <w:r>
        <w:t xml:space="preserve"> </w:t>
      </w:r>
      <w:r>
        <w:rPr>
          <w:rFonts w:hint="eastAsia"/>
        </w:rPr>
        <w:t>КЕРАМИКИ</w:t>
      </w:r>
    </w:p>
    <w:p w14:paraId="109FE462" w14:textId="77777777" w:rsidR="00714782" w:rsidRDefault="00714782" w:rsidP="00714782"/>
    <w:p w14:paraId="6109331B" w14:textId="77777777" w:rsidR="00714782" w:rsidRDefault="00714782" w:rsidP="00714782">
      <w:r>
        <w:t xml:space="preserve">2.1 </w:t>
      </w:r>
      <w:r>
        <w:rPr>
          <w:rFonts w:hint="eastAsia"/>
        </w:rPr>
        <w:t>Виды</w:t>
      </w:r>
      <w:r>
        <w:t xml:space="preserve"> </w:t>
      </w:r>
      <w:r>
        <w:rPr>
          <w:rFonts w:hint="eastAsia"/>
        </w:rPr>
        <w:t>режущей</w:t>
      </w:r>
      <w:r>
        <w:t xml:space="preserve"> </w:t>
      </w:r>
      <w:r>
        <w:rPr>
          <w:rFonts w:hint="eastAsia"/>
        </w:rPr>
        <w:t>керамики</w:t>
      </w:r>
      <w:r>
        <w:t xml:space="preserve"> </w:t>
      </w:r>
      <w:r>
        <w:rPr>
          <w:rFonts w:hint="eastAsia"/>
        </w:rPr>
        <w:t>и</w:t>
      </w:r>
      <w:r>
        <w:t xml:space="preserve"> </w:t>
      </w:r>
      <w:r>
        <w:rPr>
          <w:rFonts w:hint="eastAsia"/>
        </w:rPr>
        <w:t>особенности</w:t>
      </w:r>
      <w:r>
        <w:t xml:space="preserve"> </w:t>
      </w:r>
      <w:r>
        <w:rPr>
          <w:rFonts w:hint="eastAsia"/>
        </w:rPr>
        <w:t>её</w:t>
      </w:r>
      <w:r>
        <w:t xml:space="preserve"> </w:t>
      </w:r>
      <w:r>
        <w:rPr>
          <w:rFonts w:hint="eastAsia"/>
        </w:rPr>
        <w:t>применения</w:t>
      </w:r>
    </w:p>
    <w:p w14:paraId="38FA72CB" w14:textId="77777777" w:rsidR="00714782" w:rsidRDefault="00714782" w:rsidP="00714782"/>
    <w:p w14:paraId="7B12A35E" w14:textId="77777777" w:rsidR="00714782" w:rsidRDefault="00714782" w:rsidP="00714782">
      <w:r>
        <w:t xml:space="preserve">2.2 </w:t>
      </w:r>
      <w:r>
        <w:rPr>
          <w:rFonts w:hint="eastAsia"/>
        </w:rPr>
        <w:t>Способы</w:t>
      </w:r>
      <w:r>
        <w:t xml:space="preserve"> </w:t>
      </w:r>
      <w:r>
        <w:rPr>
          <w:rFonts w:hint="eastAsia"/>
        </w:rPr>
        <w:t>получения</w:t>
      </w:r>
      <w:r>
        <w:t xml:space="preserve"> </w:t>
      </w:r>
      <w:r>
        <w:rPr>
          <w:rFonts w:hint="eastAsia"/>
        </w:rPr>
        <w:t>режущей</w:t>
      </w:r>
      <w:r>
        <w:t xml:space="preserve"> </w:t>
      </w:r>
      <w:r>
        <w:rPr>
          <w:rFonts w:hint="eastAsia"/>
        </w:rPr>
        <w:t>керамики</w:t>
      </w:r>
    </w:p>
    <w:p w14:paraId="1512543F" w14:textId="77777777" w:rsidR="00714782" w:rsidRDefault="00714782" w:rsidP="00714782"/>
    <w:p w14:paraId="7B36BB8A" w14:textId="77777777" w:rsidR="00714782" w:rsidRDefault="00714782" w:rsidP="00714782">
      <w:r>
        <w:lastRenderedPageBreak/>
        <w:t xml:space="preserve">2.3 </w:t>
      </w:r>
      <w:r>
        <w:rPr>
          <w:rFonts w:hint="eastAsia"/>
        </w:rPr>
        <w:t>Микроструктура</w:t>
      </w:r>
      <w:r>
        <w:t xml:space="preserve"> </w:t>
      </w:r>
      <w:r>
        <w:rPr>
          <w:rFonts w:hint="eastAsia"/>
        </w:rPr>
        <w:t>режущей</w:t>
      </w:r>
      <w:r>
        <w:t xml:space="preserve"> </w:t>
      </w:r>
      <w:r>
        <w:rPr>
          <w:rFonts w:hint="eastAsia"/>
        </w:rPr>
        <w:t>керамики</w:t>
      </w:r>
    </w:p>
    <w:p w14:paraId="7DC5A859" w14:textId="77777777" w:rsidR="00714782" w:rsidRDefault="00714782" w:rsidP="00714782"/>
    <w:p w14:paraId="22D84B0E" w14:textId="77777777" w:rsidR="00714782" w:rsidRDefault="00714782" w:rsidP="00714782">
      <w:r>
        <w:t xml:space="preserve">2.4 </w:t>
      </w:r>
      <w:r>
        <w:rPr>
          <w:rFonts w:hint="eastAsia"/>
        </w:rPr>
        <w:t>Способы</w:t>
      </w:r>
      <w:r>
        <w:t xml:space="preserve"> </w:t>
      </w:r>
      <w:r>
        <w:rPr>
          <w:rFonts w:hint="eastAsia"/>
        </w:rPr>
        <w:t>определения</w:t>
      </w:r>
      <w:r>
        <w:t xml:space="preserve"> </w:t>
      </w:r>
      <w:r>
        <w:rPr>
          <w:rFonts w:hint="eastAsia"/>
        </w:rPr>
        <w:t>удельного</w:t>
      </w:r>
      <w:r>
        <w:t xml:space="preserve"> </w:t>
      </w:r>
      <w:r>
        <w:rPr>
          <w:rFonts w:hint="eastAsia"/>
        </w:rPr>
        <w:t>электрического</w:t>
      </w:r>
      <w:r>
        <w:t xml:space="preserve"> </w:t>
      </w:r>
      <w:r>
        <w:rPr>
          <w:rFonts w:hint="eastAsia"/>
        </w:rPr>
        <w:t>сопротивления</w:t>
      </w:r>
      <w:r>
        <w:t xml:space="preserve"> </w:t>
      </w:r>
      <w:r>
        <w:rPr>
          <w:rFonts w:hint="eastAsia"/>
        </w:rPr>
        <w:t>оксидно</w:t>
      </w:r>
      <w:r>
        <w:t>-</w:t>
      </w:r>
      <w:r>
        <w:rPr>
          <w:rFonts w:hint="eastAsia"/>
        </w:rPr>
        <w:t>карбидной</w:t>
      </w:r>
      <w:r>
        <w:t xml:space="preserve"> </w:t>
      </w:r>
      <w:r>
        <w:rPr>
          <w:rFonts w:hint="eastAsia"/>
        </w:rPr>
        <w:t>режущей</w:t>
      </w:r>
      <w:r>
        <w:t xml:space="preserve"> </w:t>
      </w:r>
      <w:r>
        <w:rPr>
          <w:rFonts w:hint="eastAsia"/>
        </w:rPr>
        <w:t>керамики</w:t>
      </w:r>
    </w:p>
    <w:p w14:paraId="5EC42124" w14:textId="77777777" w:rsidR="00714782" w:rsidRDefault="00714782" w:rsidP="00714782"/>
    <w:p w14:paraId="25383FBE" w14:textId="77777777" w:rsidR="00714782" w:rsidRDefault="00714782" w:rsidP="00714782">
      <w:r>
        <w:t xml:space="preserve">2.5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79F21172" w14:textId="77777777" w:rsidR="00714782" w:rsidRDefault="00714782" w:rsidP="00714782"/>
    <w:p w14:paraId="56942FCF" w14:textId="77777777" w:rsidR="00714782" w:rsidRDefault="00714782" w:rsidP="00714782">
      <w:r>
        <w:rPr>
          <w:rFonts w:hint="eastAsia"/>
        </w:rPr>
        <w:t>ГЛАВА</w:t>
      </w:r>
      <w:r>
        <w:t xml:space="preserve"> 3 </w:t>
      </w:r>
      <w:r>
        <w:rPr>
          <w:rFonts w:hint="eastAsia"/>
        </w:rPr>
        <w:t>РАЗРАБОТКА</w:t>
      </w:r>
      <w:r>
        <w:t xml:space="preserve"> </w:t>
      </w:r>
      <w:r>
        <w:rPr>
          <w:rFonts w:hint="eastAsia"/>
        </w:rPr>
        <w:t>ДИНАМИЧЕСКОЙ</w:t>
      </w:r>
      <w:r>
        <w:t xml:space="preserve"> </w:t>
      </w:r>
      <w:r>
        <w:rPr>
          <w:rFonts w:hint="eastAsia"/>
        </w:rPr>
        <w:t>МОДЕЛИ</w:t>
      </w:r>
      <w:r>
        <w:t xml:space="preserve"> </w:t>
      </w:r>
      <w:r>
        <w:rPr>
          <w:rFonts w:hint="eastAsia"/>
        </w:rPr>
        <w:t>ПРОЦЕССА</w:t>
      </w:r>
      <w:r>
        <w:t xml:space="preserve"> </w:t>
      </w:r>
      <w:r>
        <w:rPr>
          <w:rFonts w:hint="eastAsia"/>
        </w:rPr>
        <w:t>ТОРЦЕВОГО</w:t>
      </w:r>
      <w:r>
        <w:t xml:space="preserve"> </w:t>
      </w:r>
      <w:r>
        <w:rPr>
          <w:rFonts w:hint="eastAsia"/>
        </w:rPr>
        <w:t>ФРЕЗЕРОВАНИЯ</w:t>
      </w:r>
      <w:r>
        <w:t xml:space="preserve"> </w:t>
      </w:r>
      <w:r>
        <w:rPr>
          <w:rFonts w:hint="eastAsia"/>
        </w:rPr>
        <w:t>С</w:t>
      </w:r>
      <w:r>
        <w:t xml:space="preserve"> </w:t>
      </w:r>
      <w:r>
        <w:rPr>
          <w:rFonts w:hint="eastAsia"/>
        </w:rPr>
        <w:t>УЧЁТОМ</w:t>
      </w:r>
      <w:r>
        <w:t xml:space="preserve"> </w:t>
      </w:r>
      <w:r>
        <w:rPr>
          <w:rFonts w:hint="eastAsia"/>
        </w:rPr>
        <w:t>ОСНАЩЕНИЯ</w:t>
      </w:r>
      <w:r>
        <w:t xml:space="preserve"> </w:t>
      </w:r>
      <w:r>
        <w:rPr>
          <w:rFonts w:hint="eastAsia"/>
        </w:rPr>
        <w:t>ИНСТРУМЕНТА</w:t>
      </w:r>
      <w:r>
        <w:t xml:space="preserve"> </w:t>
      </w:r>
      <w:r>
        <w:rPr>
          <w:rFonts w:hint="eastAsia"/>
        </w:rPr>
        <w:t>КЕРАМИЧЕСКИМИ</w:t>
      </w:r>
      <w:r>
        <w:t xml:space="preserve"> </w:t>
      </w:r>
      <w:r>
        <w:rPr>
          <w:rFonts w:hint="eastAsia"/>
        </w:rPr>
        <w:t>ПЛАСТИНАМИ</w:t>
      </w:r>
      <w:r>
        <w:t xml:space="preserve"> </w:t>
      </w:r>
      <w:r>
        <w:rPr>
          <w:rFonts w:hint="eastAsia"/>
        </w:rPr>
        <w:t>ПО</w:t>
      </w:r>
      <w:r>
        <w:t xml:space="preserve"> </w:t>
      </w:r>
      <w:r>
        <w:rPr>
          <w:rFonts w:hint="eastAsia"/>
        </w:rPr>
        <w:t>СЕЛЕКТИВНОМУ</w:t>
      </w:r>
      <w:r>
        <w:t xml:space="preserve"> </w:t>
      </w:r>
      <w:r>
        <w:rPr>
          <w:rFonts w:hint="eastAsia"/>
        </w:rPr>
        <w:t>МЕТОДУ</w:t>
      </w:r>
    </w:p>
    <w:p w14:paraId="0DFAF989" w14:textId="77777777" w:rsidR="00714782" w:rsidRDefault="00714782" w:rsidP="00714782"/>
    <w:p w14:paraId="7043AE5F" w14:textId="77777777" w:rsidR="00714782" w:rsidRDefault="00714782" w:rsidP="00714782">
      <w:r>
        <w:t xml:space="preserve">3.1 </w:t>
      </w:r>
      <w:r>
        <w:rPr>
          <w:rFonts w:hint="eastAsia"/>
        </w:rPr>
        <w:t>Оценка</w:t>
      </w:r>
      <w:r>
        <w:t xml:space="preserve"> </w:t>
      </w:r>
      <w:r>
        <w:rPr>
          <w:rFonts w:hint="eastAsia"/>
        </w:rPr>
        <w:t>динамических</w:t>
      </w:r>
      <w:r>
        <w:t xml:space="preserve"> </w:t>
      </w:r>
      <w:r>
        <w:rPr>
          <w:rFonts w:hint="eastAsia"/>
        </w:rPr>
        <w:t>параметров</w:t>
      </w:r>
      <w:r>
        <w:t xml:space="preserve"> </w:t>
      </w:r>
      <w:r>
        <w:rPr>
          <w:rFonts w:hint="eastAsia"/>
        </w:rPr>
        <w:t>технологической</w:t>
      </w:r>
      <w:r>
        <w:t xml:space="preserve"> </w:t>
      </w:r>
      <w:r>
        <w:rPr>
          <w:rFonts w:hint="eastAsia"/>
        </w:rPr>
        <w:t>системы</w:t>
      </w:r>
      <w:r>
        <w:t xml:space="preserve"> </w:t>
      </w:r>
      <w:r>
        <w:rPr>
          <w:rFonts w:hint="eastAsia"/>
        </w:rPr>
        <w:t>фрезерной</w:t>
      </w:r>
      <w:r>
        <w:t xml:space="preserve"> </w:t>
      </w:r>
      <w:r>
        <w:rPr>
          <w:rFonts w:hint="eastAsia"/>
        </w:rPr>
        <w:t>обработки</w:t>
      </w:r>
      <w:r>
        <w:t xml:space="preserve"> </w:t>
      </w:r>
      <w:r>
        <w:rPr>
          <w:rFonts w:hint="eastAsia"/>
        </w:rPr>
        <w:t>плоских</w:t>
      </w:r>
      <w:r>
        <w:t xml:space="preserve"> </w:t>
      </w:r>
      <w:r>
        <w:rPr>
          <w:rFonts w:hint="eastAsia"/>
        </w:rPr>
        <w:t>поверхностей</w:t>
      </w:r>
      <w:r>
        <w:t xml:space="preserve"> </w:t>
      </w:r>
      <w:r>
        <w:rPr>
          <w:rFonts w:hint="eastAsia"/>
        </w:rPr>
        <w:t>с</w:t>
      </w:r>
      <w:r>
        <w:t xml:space="preserve"> </w:t>
      </w:r>
      <w:r>
        <w:rPr>
          <w:rFonts w:hint="eastAsia"/>
        </w:rPr>
        <w:t>целью</w:t>
      </w:r>
      <w:r>
        <w:t xml:space="preserve"> </w:t>
      </w:r>
      <w:r>
        <w:rPr>
          <w:rFonts w:hint="eastAsia"/>
        </w:rPr>
        <w:t>совершенствования</w:t>
      </w:r>
      <w:r>
        <w:t xml:space="preserve"> </w:t>
      </w:r>
      <w:r>
        <w:rPr>
          <w:rFonts w:hint="eastAsia"/>
        </w:rPr>
        <w:t>работоспособности</w:t>
      </w:r>
      <w:r>
        <w:t xml:space="preserve"> </w:t>
      </w:r>
      <w:r>
        <w:rPr>
          <w:rFonts w:hint="eastAsia"/>
        </w:rPr>
        <w:t>режущей</w:t>
      </w:r>
      <w:r>
        <w:t xml:space="preserve"> </w:t>
      </w:r>
      <w:r>
        <w:rPr>
          <w:rFonts w:hint="eastAsia"/>
        </w:rPr>
        <w:t>керамики</w:t>
      </w:r>
    </w:p>
    <w:p w14:paraId="6F8555CA" w14:textId="77777777" w:rsidR="00714782" w:rsidRDefault="00714782" w:rsidP="00714782"/>
    <w:p w14:paraId="69391A25" w14:textId="77777777" w:rsidR="00714782" w:rsidRDefault="00714782" w:rsidP="00714782">
      <w:r>
        <w:t xml:space="preserve">3.2 </w:t>
      </w:r>
      <w:r>
        <w:rPr>
          <w:rFonts w:hint="eastAsia"/>
        </w:rPr>
        <w:t>Моделирование</w:t>
      </w:r>
      <w:r>
        <w:t xml:space="preserve"> </w:t>
      </w:r>
      <w:r>
        <w:rPr>
          <w:rFonts w:hint="eastAsia"/>
        </w:rPr>
        <w:t>виброустойчивости</w:t>
      </w:r>
      <w:r>
        <w:t xml:space="preserve"> </w:t>
      </w:r>
      <w:r>
        <w:rPr>
          <w:rFonts w:hint="eastAsia"/>
        </w:rPr>
        <w:t>технологической</w:t>
      </w:r>
      <w:r>
        <w:t xml:space="preserve"> </w:t>
      </w:r>
      <w:r>
        <w:rPr>
          <w:rFonts w:hint="eastAsia"/>
        </w:rPr>
        <w:t>системы</w:t>
      </w:r>
      <w:r>
        <w:t xml:space="preserve"> </w:t>
      </w:r>
      <w:r>
        <w:rPr>
          <w:rFonts w:hint="eastAsia"/>
        </w:rPr>
        <w:t>механической</w:t>
      </w:r>
      <w:r>
        <w:t xml:space="preserve"> </w:t>
      </w:r>
      <w:r>
        <w:rPr>
          <w:rFonts w:hint="eastAsia"/>
        </w:rPr>
        <w:t>обработки</w:t>
      </w:r>
      <w:r>
        <w:t xml:space="preserve"> </w:t>
      </w:r>
      <w:r>
        <w:rPr>
          <w:rFonts w:hint="eastAsia"/>
        </w:rPr>
        <w:t>при</w:t>
      </w:r>
      <w:r>
        <w:t xml:space="preserve"> </w:t>
      </w:r>
      <w:r>
        <w:rPr>
          <w:rFonts w:hint="eastAsia"/>
        </w:rPr>
        <w:t>торцевой</w:t>
      </w:r>
      <w:r>
        <w:t xml:space="preserve"> </w:t>
      </w:r>
      <w:r>
        <w:rPr>
          <w:rFonts w:hint="eastAsia"/>
        </w:rPr>
        <w:t>фрезерной</w:t>
      </w:r>
      <w:r>
        <w:t xml:space="preserve"> </w:t>
      </w:r>
      <w:r>
        <w:rPr>
          <w:rFonts w:hint="eastAsia"/>
        </w:rPr>
        <w:t>обработке</w:t>
      </w:r>
      <w:r>
        <w:t xml:space="preserve"> </w:t>
      </w:r>
      <w:r>
        <w:rPr>
          <w:rFonts w:hint="eastAsia"/>
        </w:rPr>
        <w:t>высокоточных</w:t>
      </w:r>
      <w:r>
        <w:t xml:space="preserve"> </w:t>
      </w:r>
      <w:r>
        <w:rPr>
          <w:rFonts w:hint="eastAsia"/>
        </w:rPr>
        <w:t>плоских</w:t>
      </w:r>
      <w:r>
        <w:t xml:space="preserve"> </w:t>
      </w:r>
      <w:r>
        <w:rPr>
          <w:rFonts w:hint="eastAsia"/>
        </w:rPr>
        <w:t>контактных</w:t>
      </w:r>
      <w:r>
        <w:t xml:space="preserve"> </w:t>
      </w:r>
      <w:r>
        <w:rPr>
          <w:rFonts w:hint="eastAsia"/>
        </w:rPr>
        <w:t>поверхностей</w:t>
      </w:r>
    </w:p>
    <w:p w14:paraId="4EACEFB5" w14:textId="77777777" w:rsidR="00714782" w:rsidRDefault="00714782" w:rsidP="00714782"/>
    <w:p w14:paraId="5B74CCAB" w14:textId="77777777" w:rsidR="00714782" w:rsidRDefault="00714782" w:rsidP="00714782">
      <w:r>
        <w:t xml:space="preserve">3.3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ADC94C3" w14:textId="77777777" w:rsidR="00714782" w:rsidRDefault="00714782" w:rsidP="00714782"/>
    <w:p w14:paraId="6B43D21B" w14:textId="77777777" w:rsidR="00714782" w:rsidRDefault="00714782" w:rsidP="00714782">
      <w:r>
        <w:rPr>
          <w:rFonts w:hint="eastAsia"/>
        </w:rPr>
        <w:t>ГЛАВА</w:t>
      </w:r>
      <w:r>
        <w:t xml:space="preserve"> 4 </w:t>
      </w:r>
      <w:r>
        <w:rPr>
          <w:rFonts w:hint="eastAsia"/>
        </w:rPr>
        <w:t>ЭКСПЕРИМЕНТАЛЬНЫЕ</w:t>
      </w:r>
      <w:r>
        <w:t xml:space="preserve"> </w:t>
      </w:r>
      <w:r>
        <w:rPr>
          <w:rFonts w:hint="eastAsia"/>
        </w:rPr>
        <w:t>ИССЛЕДОВАНИЯ</w:t>
      </w:r>
      <w:r>
        <w:t xml:space="preserve"> </w:t>
      </w:r>
      <w:r>
        <w:rPr>
          <w:rFonts w:hint="eastAsia"/>
        </w:rPr>
        <w:t>ВЛИЯНИЯ</w:t>
      </w:r>
      <w:r>
        <w:t xml:space="preserve"> </w:t>
      </w:r>
      <w:r>
        <w:rPr>
          <w:rFonts w:hint="eastAsia"/>
        </w:rPr>
        <w:t>СЕЛЕКТИВНОГО</w:t>
      </w:r>
      <w:r>
        <w:t xml:space="preserve"> </w:t>
      </w:r>
      <w:r>
        <w:rPr>
          <w:rFonts w:hint="eastAsia"/>
        </w:rPr>
        <w:t>ОСНАЩЕНИЯ</w:t>
      </w:r>
      <w:r>
        <w:t xml:space="preserve"> </w:t>
      </w:r>
      <w:r>
        <w:rPr>
          <w:rFonts w:hint="eastAsia"/>
        </w:rPr>
        <w:t>МНОГОЛЕЗВИЙНОГО</w:t>
      </w:r>
      <w:r>
        <w:t xml:space="preserve"> </w:t>
      </w:r>
      <w:r>
        <w:rPr>
          <w:rFonts w:hint="eastAsia"/>
        </w:rPr>
        <w:t>РЕЖУЩЕГО</w:t>
      </w:r>
      <w:r>
        <w:t xml:space="preserve"> </w:t>
      </w:r>
      <w:r>
        <w:rPr>
          <w:rFonts w:hint="eastAsia"/>
        </w:rPr>
        <w:t>ИНСТРУМЕНТА</w:t>
      </w:r>
      <w:r>
        <w:t xml:space="preserve"> </w:t>
      </w:r>
      <w:r>
        <w:rPr>
          <w:rFonts w:hint="eastAsia"/>
        </w:rPr>
        <w:t>ПРИ</w:t>
      </w:r>
      <w:r>
        <w:t xml:space="preserve"> </w:t>
      </w:r>
      <w:r>
        <w:rPr>
          <w:rFonts w:hint="eastAsia"/>
        </w:rPr>
        <w:t>ФРЕЗЕРОВАНИИ</w:t>
      </w:r>
    </w:p>
    <w:p w14:paraId="23E04AC6" w14:textId="77777777" w:rsidR="00714782" w:rsidRDefault="00714782" w:rsidP="00714782"/>
    <w:p w14:paraId="6EA1563C" w14:textId="77777777" w:rsidR="00714782" w:rsidRDefault="00714782" w:rsidP="00714782">
      <w:r>
        <w:t xml:space="preserve">4.1 </w:t>
      </w:r>
      <w:r>
        <w:rPr>
          <w:rFonts w:hint="eastAsia"/>
        </w:rPr>
        <w:t>Экспериментальные</w:t>
      </w:r>
      <w:r>
        <w:t xml:space="preserve"> </w:t>
      </w:r>
      <w:r>
        <w:rPr>
          <w:rFonts w:hint="eastAsia"/>
        </w:rPr>
        <w:t>исследования</w:t>
      </w:r>
      <w:r>
        <w:t xml:space="preserve"> </w:t>
      </w:r>
      <w:r>
        <w:rPr>
          <w:rFonts w:hint="eastAsia"/>
        </w:rPr>
        <w:t>влияния</w:t>
      </w:r>
      <w:r>
        <w:t xml:space="preserve"> </w:t>
      </w:r>
      <w:r>
        <w:rPr>
          <w:rFonts w:hint="eastAsia"/>
        </w:rPr>
        <w:t>селективного</w:t>
      </w:r>
      <w:r>
        <w:t xml:space="preserve"> </w:t>
      </w:r>
      <w:r>
        <w:rPr>
          <w:rFonts w:hint="eastAsia"/>
        </w:rPr>
        <w:t>метода</w:t>
      </w:r>
      <w:r>
        <w:t xml:space="preserve"> </w:t>
      </w:r>
      <w:r>
        <w:rPr>
          <w:rFonts w:hint="eastAsia"/>
        </w:rPr>
        <w:t>оснащения</w:t>
      </w:r>
      <w:r>
        <w:t xml:space="preserve"> </w:t>
      </w:r>
      <w:r>
        <w:rPr>
          <w:rFonts w:hint="eastAsia"/>
        </w:rPr>
        <w:t>многолезвийного</w:t>
      </w:r>
      <w:r>
        <w:t xml:space="preserve"> </w:t>
      </w:r>
      <w:r>
        <w:rPr>
          <w:rFonts w:hint="eastAsia"/>
        </w:rPr>
        <w:t>режущего</w:t>
      </w:r>
      <w:r>
        <w:t xml:space="preserve"> </w:t>
      </w:r>
      <w:r>
        <w:rPr>
          <w:rFonts w:hint="eastAsia"/>
        </w:rPr>
        <w:t>инструмента</w:t>
      </w:r>
      <w:r>
        <w:t xml:space="preserve"> </w:t>
      </w:r>
      <w:r>
        <w:rPr>
          <w:rFonts w:hint="eastAsia"/>
        </w:rPr>
        <w:t>при</w:t>
      </w:r>
      <w:r>
        <w:t xml:space="preserve"> </w:t>
      </w:r>
      <w:r>
        <w:rPr>
          <w:rFonts w:hint="eastAsia"/>
        </w:rPr>
        <w:t>фрезеровании</w:t>
      </w:r>
      <w:r>
        <w:t xml:space="preserve"> </w:t>
      </w:r>
      <w:r>
        <w:rPr>
          <w:rFonts w:hint="eastAsia"/>
        </w:rPr>
        <w:t>на</w:t>
      </w:r>
      <w:r>
        <w:t xml:space="preserve"> </w:t>
      </w:r>
      <w:r>
        <w:rPr>
          <w:rFonts w:hint="eastAsia"/>
        </w:rPr>
        <w:t>шероховатость</w:t>
      </w:r>
      <w:r>
        <w:t xml:space="preserve"> </w:t>
      </w:r>
      <w:r>
        <w:rPr>
          <w:rFonts w:hint="eastAsia"/>
        </w:rPr>
        <w:t>обрабатываемой</w:t>
      </w:r>
      <w:r>
        <w:t xml:space="preserve"> </w:t>
      </w:r>
      <w:r>
        <w:rPr>
          <w:rFonts w:hint="eastAsia"/>
        </w:rPr>
        <w:t>поверхности</w:t>
      </w:r>
    </w:p>
    <w:p w14:paraId="3E762080" w14:textId="77777777" w:rsidR="00714782" w:rsidRDefault="00714782" w:rsidP="00714782"/>
    <w:p w14:paraId="54C9AD22" w14:textId="77777777" w:rsidR="00714782" w:rsidRDefault="00714782" w:rsidP="00714782">
      <w:r>
        <w:t xml:space="preserve">4.2 </w:t>
      </w:r>
      <w:r>
        <w:rPr>
          <w:rFonts w:hint="eastAsia"/>
        </w:rPr>
        <w:t>Экспериментальные</w:t>
      </w:r>
      <w:r>
        <w:t xml:space="preserve"> </w:t>
      </w:r>
      <w:r>
        <w:rPr>
          <w:rFonts w:hint="eastAsia"/>
        </w:rPr>
        <w:t>исследования</w:t>
      </w:r>
      <w:r>
        <w:t xml:space="preserve"> </w:t>
      </w:r>
      <w:r>
        <w:rPr>
          <w:rFonts w:hint="eastAsia"/>
        </w:rPr>
        <w:t>влияния</w:t>
      </w:r>
      <w:r>
        <w:t xml:space="preserve"> </w:t>
      </w:r>
      <w:r>
        <w:rPr>
          <w:rFonts w:hint="eastAsia"/>
        </w:rPr>
        <w:t>селективного</w:t>
      </w:r>
      <w:r>
        <w:t xml:space="preserve"> </w:t>
      </w:r>
      <w:r>
        <w:rPr>
          <w:rFonts w:hint="eastAsia"/>
        </w:rPr>
        <w:t>метода</w:t>
      </w:r>
      <w:r>
        <w:t xml:space="preserve"> </w:t>
      </w:r>
      <w:r>
        <w:rPr>
          <w:rFonts w:hint="eastAsia"/>
        </w:rPr>
        <w:t>оснащения</w:t>
      </w:r>
      <w:r>
        <w:t xml:space="preserve"> </w:t>
      </w:r>
      <w:r>
        <w:rPr>
          <w:rFonts w:hint="eastAsia"/>
        </w:rPr>
        <w:t>многолезвийного</w:t>
      </w:r>
      <w:r>
        <w:t xml:space="preserve"> </w:t>
      </w:r>
      <w:r>
        <w:rPr>
          <w:rFonts w:hint="eastAsia"/>
        </w:rPr>
        <w:t>режущего</w:t>
      </w:r>
      <w:r>
        <w:t xml:space="preserve"> </w:t>
      </w:r>
      <w:r>
        <w:rPr>
          <w:rFonts w:hint="eastAsia"/>
        </w:rPr>
        <w:t>инструмента</w:t>
      </w:r>
      <w:r>
        <w:t xml:space="preserve"> </w:t>
      </w:r>
      <w:r>
        <w:rPr>
          <w:rFonts w:hint="eastAsia"/>
        </w:rPr>
        <w:t>при</w:t>
      </w:r>
      <w:r>
        <w:t xml:space="preserve"> </w:t>
      </w:r>
      <w:r>
        <w:rPr>
          <w:rFonts w:hint="eastAsia"/>
        </w:rPr>
        <w:t>фрезеровании</w:t>
      </w:r>
      <w:r>
        <w:t xml:space="preserve"> </w:t>
      </w:r>
      <w:r>
        <w:rPr>
          <w:rFonts w:hint="eastAsia"/>
        </w:rPr>
        <w:t>на</w:t>
      </w:r>
      <w:r>
        <w:t xml:space="preserve"> </w:t>
      </w:r>
      <w:r>
        <w:rPr>
          <w:rFonts w:hint="eastAsia"/>
        </w:rPr>
        <w:t>динамическую</w:t>
      </w:r>
      <w:r>
        <w:t xml:space="preserve"> </w:t>
      </w:r>
      <w:r>
        <w:rPr>
          <w:rFonts w:hint="eastAsia"/>
        </w:rPr>
        <w:t>устойчивость</w:t>
      </w:r>
      <w:r>
        <w:t xml:space="preserve"> </w:t>
      </w:r>
      <w:r>
        <w:rPr>
          <w:rFonts w:hint="eastAsia"/>
        </w:rPr>
        <w:t>процесса</w:t>
      </w:r>
    </w:p>
    <w:p w14:paraId="5803DB00" w14:textId="77777777" w:rsidR="00714782" w:rsidRDefault="00714782" w:rsidP="00714782"/>
    <w:p w14:paraId="26F56D30" w14:textId="77777777" w:rsidR="00714782" w:rsidRDefault="00714782" w:rsidP="00714782">
      <w:r>
        <w:t xml:space="preserve">4.3 </w:t>
      </w:r>
      <w:r>
        <w:rPr>
          <w:rFonts w:hint="eastAsia"/>
        </w:rPr>
        <w:t>Рекомендации</w:t>
      </w:r>
      <w:r>
        <w:t xml:space="preserve"> </w:t>
      </w:r>
      <w:r>
        <w:rPr>
          <w:rFonts w:hint="eastAsia"/>
        </w:rPr>
        <w:t>по</w:t>
      </w:r>
      <w:r>
        <w:t xml:space="preserve"> </w:t>
      </w:r>
      <w:r>
        <w:rPr>
          <w:rFonts w:hint="eastAsia"/>
        </w:rPr>
        <w:t>повышению</w:t>
      </w:r>
      <w:r>
        <w:t xml:space="preserve"> </w:t>
      </w:r>
      <w:r>
        <w:rPr>
          <w:rFonts w:hint="eastAsia"/>
        </w:rPr>
        <w:t>качества</w:t>
      </w:r>
      <w:r>
        <w:t xml:space="preserve"> </w:t>
      </w:r>
      <w:r>
        <w:rPr>
          <w:rFonts w:hint="eastAsia"/>
        </w:rPr>
        <w:t>изготовления</w:t>
      </w:r>
      <w:r>
        <w:t xml:space="preserve"> </w:t>
      </w:r>
      <w:r>
        <w:rPr>
          <w:rFonts w:hint="eastAsia"/>
        </w:rPr>
        <w:t>высокоточных</w:t>
      </w:r>
      <w:r>
        <w:t xml:space="preserve"> </w:t>
      </w:r>
      <w:r>
        <w:rPr>
          <w:rFonts w:hint="eastAsia"/>
        </w:rPr>
        <w:t>плоских</w:t>
      </w:r>
      <w:r>
        <w:t xml:space="preserve"> </w:t>
      </w:r>
      <w:r>
        <w:rPr>
          <w:rFonts w:hint="eastAsia"/>
        </w:rPr>
        <w:t>поверхностей</w:t>
      </w:r>
      <w:r>
        <w:t xml:space="preserve"> </w:t>
      </w:r>
      <w:r>
        <w:rPr>
          <w:rFonts w:hint="eastAsia"/>
        </w:rPr>
        <w:t>на</w:t>
      </w:r>
      <w:r>
        <w:t xml:space="preserve"> </w:t>
      </w:r>
      <w:r>
        <w:rPr>
          <w:rFonts w:hint="eastAsia"/>
        </w:rPr>
        <w:t>основе</w:t>
      </w:r>
      <w:r>
        <w:t xml:space="preserve"> </w:t>
      </w:r>
      <w:r>
        <w:rPr>
          <w:rFonts w:hint="eastAsia"/>
        </w:rPr>
        <w:t>селективного</w:t>
      </w:r>
      <w:r>
        <w:t xml:space="preserve"> </w:t>
      </w:r>
      <w:r>
        <w:rPr>
          <w:rFonts w:hint="eastAsia"/>
        </w:rPr>
        <w:t>комплектования</w:t>
      </w:r>
      <w:r>
        <w:t xml:space="preserve"> </w:t>
      </w:r>
      <w:r>
        <w:rPr>
          <w:rFonts w:hint="eastAsia"/>
        </w:rPr>
        <w:t>многолезвийного</w:t>
      </w:r>
      <w:r>
        <w:t xml:space="preserve"> </w:t>
      </w:r>
      <w:r>
        <w:rPr>
          <w:rFonts w:hint="eastAsia"/>
        </w:rPr>
        <w:t>инструмента</w:t>
      </w:r>
      <w:r>
        <w:t xml:space="preserve"> </w:t>
      </w:r>
      <w:r>
        <w:rPr>
          <w:rFonts w:hint="eastAsia"/>
        </w:rPr>
        <w:t>режущей</w:t>
      </w:r>
      <w:r>
        <w:t xml:space="preserve"> </w:t>
      </w:r>
      <w:r>
        <w:rPr>
          <w:rFonts w:hint="eastAsia"/>
        </w:rPr>
        <w:t>керамикой</w:t>
      </w:r>
    </w:p>
    <w:p w14:paraId="306A8A47" w14:textId="77777777" w:rsidR="00714782" w:rsidRDefault="00714782" w:rsidP="00714782"/>
    <w:p w14:paraId="02479658" w14:textId="77777777" w:rsidR="00714782" w:rsidRDefault="00714782" w:rsidP="00714782">
      <w:r>
        <w:t xml:space="preserve">4.4 </w:t>
      </w:r>
      <w:r>
        <w:rPr>
          <w:rFonts w:hint="eastAsia"/>
        </w:rPr>
        <w:t>Выводы</w:t>
      </w:r>
      <w:r>
        <w:t xml:space="preserve"> </w:t>
      </w:r>
      <w:r>
        <w:rPr>
          <w:rFonts w:hint="eastAsia"/>
        </w:rPr>
        <w:t>по</w:t>
      </w:r>
      <w:r>
        <w:t xml:space="preserve"> </w:t>
      </w:r>
      <w:r>
        <w:rPr>
          <w:rFonts w:hint="eastAsia"/>
        </w:rPr>
        <w:t>четвёртой</w:t>
      </w:r>
      <w:r>
        <w:t xml:space="preserve"> </w:t>
      </w:r>
      <w:r>
        <w:rPr>
          <w:rFonts w:hint="eastAsia"/>
        </w:rPr>
        <w:t>главе</w:t>
      </w:r>
    </w:p>
    <w:p w14:paraId="0F5F6B90" w14:textId="77777777" w:rsidR="00714782" w:rsidRDefault="00714782" w:rsidP="00714782"/>
    <w:p w14:paraId="5AAE32A1" w14:textId="77777777" w:rsidR="00714782" w:rsidRDefault="00714782" w:rsidP="00714782">
      <w:r>
        <w:rPr>
          <w:rFonts w:hint="eastAsia"/>
        </w:rPr>
        <w:t>ЗАКЛЮЧЕНИЕ</w:t>
      </w:r>
    </w:p>
    <w:p w14:paraId="67D9279F" w14:textId="77777777" w:rsidR="00714782" w:rsidRDefault="00714782" w:rsidP="00714782"/>
    <w:p w14:paraId="10D1F680" w14:textId="77777777" w:rsidR="00714782" w:rsidRDefault="00714782" w:rsidP="00714782">
      <w:r>
        <w:rPr>
          <w:rFonts w:hint="eastAsia"/>
        </w:rPr>
        <w:t>СПИСОК</w:t>
      </w:r>
      <w:r>
        <w:t xml:space="preserve"> </w:t>
      </w:r>
      <w:r>
        <w:rPr>
          <w:rFonts w:hint="eastAsia"/>
        </w:rPr>
        <w:t>ЛИТЕРАТУРЫ</w:t>
      </w:r>
    </w:p>
    <w:p w14:paraId="61EA4A04" w14:textId="77777777" w:rsidR="00714782" w:rsidRDefault="00714782" w:rsidP="00714782"/>
    <w:p w14:paraId="74265A29" w14:textId="77777777" w:rsidR="00714782" w:rsidRDefault="00714782" w:rsidP="00714782">
      <w:r>
        <w:rPr>
          <w:rFonts w:hint="eastAsia"/>
        </w:rPr>
        <w:t>ПРИЛОЖЕНИЕ</w:t>
      </w:r>
      <w:r>
        <w:t xml:space="preserve"> </w:t>
      </w:r>
      <w:r>
        <w:rPr>
          <w:rFonts w:hint="eastAsia"/>
        </w:rPr>
        <w:t>А</w:t>
      </w:r>
      <w:r>
        <w:t xml:space="preserve"> </w:t>
      </w:r>
      <w:r>
        <w:rPr>
          <w:rFonts w:hint="eastAsia"/>
        </w:rPr>
        <w:t>Технические</w:t>
      </w:r>
      <w:r>
        <w:t xml:space="preserve"> </w:t>
      </w:r>
      <w:r>
        <w:rPr>
          <w:rFonts w:hint="eastAsia"/>
        </w:rPr>
        <w:t>характеристики</w:t>
      </w:r>
      <w:r>
        <w:t xml:space="preserve"> </w:t>
      </w:r>
      <w:r>
        <w:rPr>
          <w:rFonts w:hint="eastAsia"/>
        </w:rPr>
        <w:t>приборов</w:t>
      </w:r>
    </w:p>
    <w:p w14:paraId="7E5DC782" w14:textId="77777777" w:rsidR="00714782" w:rsidRDefault="00714782" w:rsidP="00714782"/>
    <w:p w14:paraId="6EBBC6BA" w14:textId="77777777" w:rsidR="00714782" w:rsidRDefault="00714782" w:rsidP="00714782">
      <w:r>
        <w:rPr>
          <w:rFonts w:hint="eastAsia"/>
        </w:rPr>
        <w:t>ПРИЛОЖЕНИЕ</w:t>
      </w:r>
      <w:r>
        <w:t xml:space="preserve"> </w:t>
      </w:r>
      <w:r>
        <w:rPr>
          <w:rFonts w:hint="eastAsia"/>
        </w:rPr>
        <w:t>Б</w:t>
      </w:r>
      <w:r>
        <w:t xml:space="preserve"> </w:t>
      </w:r>
      <w:r>
        <w:rPr>
          <w:rFonts w:hint="eastAsia"/>
        </w:rPr>
        <w:t>Патент</w:t>
      </w:r>
      <w:r>
        <w:t xml:space="preserve"> </w:t>
      </w:r>
      <w:r>
        <w:rPr>
          <w:rFonts w:hint="eastAsia"/>
        </w:rPr>
        <w:t>на</w:t>
      </w:r>
      <w:r>
        <w:t xml:space="preserve"> </w:t>
      </w:r>
      <w:r>
        <w:rPr>
          <w:rFonts w:hint="eastAsia"/>
        </w:rPr>
        <w:t>изобретение</w:t>
      </w:r>
    </w:p>
    <w:p w14:paraId="34C3BB31" w14:textId="77777777" w:rsidR="00714782" w:rsidRDefault="00714782" w:rsidP="00714782"/>
    <w:p w14:paraId="53F116C0" w14:textId="77777777" w:rsidR="00714782" w:rsidRDefault="00714782" w:rsidP="00714782">
      <w:r>
        <w:rPr>
          <w:rFonts w:hint="eastAsia"/>
        </w:rPr>
        <w:t>ПРИЛОЖЕНИЕ</w:t>
      </w:r>
      <w:r>
        <w:t xml:space="preserve"> </w:t>
      </w:r>
      <w:r>
        <w:rPr>
          <w:rFonts w:hint="eastAsia"/>
        </w:rPr>
        <w:t>В</w:t>
      </w:r>
      <w:r>
        <w:t xml:space="preserve"> </w:t>
      </w:r>
      <w:r>
        <w:rPr>
          <w:rFonts w:hint="eastAsia"/>
        </w:rPr>
        <w:t>Акт</w:t>
      </w:r>
      <w:r>
        <w:t xml:space="preserve"> </w:t>
      </w:r>
      <w:r>
        <w:rPr>
          <w:rFonts w:hint="eastAsia"/>
        </w:rPr>
        <w:t>о</w:t>
      </w:r>
      <w:r>
        <w:t xml:space="preserve"> </w:t>
      </w:r>
      <w:r>
        <w:rPr>
          <w:rFonts w:hint="eastAsia"/>
        </w:rPr>
        <w:t>промышленном</w:t>
      </w:r>
      <w:r>
        <w:t xml:space="preserve"> </w:t>
      </w:r>
      <w:r>
        <w:rPr>
          <w:rFonts w:hint="eastAsia"/>
        </w:rPr>
        <w:t>опробовании</w:t>
      </w:r>
      <w:r>
        <w:t xml:space="preserve"> </w:t>
      </w:r>
      <w:r>
        <w:rPr>
          <w:rFonts w:hint="eastAsia"/>
        </w:rPr>
        <w:t>селективного</w:t>
      </w:r>
      <w:r>
        <w:t xml:space="preserve"> </w:t>
      </w:r>
      <w:r>
        <w:rPr>
          <w:rFonts w:hint="eastAsia"/>
        </w:rPr>
        <w:t>метода</w:t>
      </w:r>
    </w:p>
    <w:p w14:paraId="63029652" w14:textId="77777777" w:rsidR="00714782" w:rsidRDefault="00714782" w:rsidP="00714782"/>
    <w:p w14:paraId="754DA812" w14:textId="77777777" w:rsidR="00714782" w:rsidRDefault="00714782" w:rsidP="00714782">
      <w:r>
        <w:rPr>
          <w:rFonts w:hint="eastAsia"/>
        </w:rPr>
        <w:t>комплектования</w:t>
      </w:r>
      <w:r>
        <w:t xml:space="preserve"> </w:t>
      </w:r>
      <w:r>
        <w:rPr>
          <w:rFonts w:hint="eastAsia"/>
        </w:rPr>
        <w:t>многолезвийного</w:t>
      </w:r>
      <w:r>
        <w:t xml:space="preserve"> </w:t>
      </w:r>
      <w:r>
        <w:rPr>
          <w:rFonts w:hint="eastAsia"/>
        </w:rPr>
        <w:t>инструмента</w:t>
      </w:r>
    </w:p>
    <w:p w14:paraId="3F35A40A" w14:textId="77777777" w:rsidR="00714782" w:rsidRDefault="00714782" w:rsidP="00714782"/>
    <w:p w14:paraId="07E2E3E2" w14:textId="77777777" w:rsidR="00714782" w:rsidRDefault="00714782" w:rsidP="00714782">
      <w:r>
        <w:rPr>
          <w:rFonts w:hint="eastAsia"/>
        </w:rPr>
        <w:t>ПРИЛОЖЕНИЕ</w:t>
      </w:r>
      <w:r>
        <w:t xml:space="preserve"> </w:t>
      </w:r>
      <w:r>
        <w:rPr>
          <w:rFonts w:hint="eastAsia"/>
        </w:rPr>
        <w:t>Г</w:t>
      </w:r>
      <w:r>
        <w:t xml:space="preserve"> </w:t>
      </w:r>
      <w:r>
        <w:rPr>
          <w:rFonts w:hint="eastAsia"/>
        </w:rPr>
        <w:t>Акт</w:t>
      </w:r>
      <w:r>
        <w:t xml:space="preserve"> </w:t>
      </w:r>
      <w:r>
        <w:rPr>
          <w:rFonts w:hint="eastAsia"/>
        </w:rPr>
        <w:t>о</w:t>
      </w:r>
      <w:r>
        <w:t xml:space="preserve"> </w:t>
      </w:r>
      <w:r>
        <w:rPr>
          <w:rFonts w:hint="eastAsia"/>
        </w:rPr>
        <w:t>промышленном</w:t>
      </w:r>
      <w:r>
        <w:t xml:space="preserve"> </w:t>
      </w:r>
      <w:r>
        <w:rPr>
          <w:rFonts w:hint="eastAsia"/>
        </w:rPr>
        <w:t>опробовании</w:t>
      </w:r>
      <w:r>
        <w:t xml:space="preserve"> </w:t>
      </w:r>
      <w:r>
        <w:rPr>
          <w:rFonts w:hint="eastAsia"/>
        </w:rPr>
        <w:t>селективного</w:t>
      </w:r>
      <w:r>
        <w:t xml:space="preserve"> </w:t>
      </w:r>
      <w:r>
        <w:rPr>
          <w:rFonts w:hint="eastAsia"/>
        </w:rPr>
        <w:t>метода</w:t>
      </w:r>
      <w:r>
        <w:t xml:space="preserve"> </w:t>
      </w:r>
      <w:r>
        <w:rPr>
          <w:rFonts w:hint="eastAsia"/>
        </w:rPr>
        <w:t>комплектования</w:t>
      </w:r>
      <w:r>
        <w:t xml:space="preserve"> </w:t>
      </w:r>
      <w:r>
        <w:rPr>
          <w:rFonts w:hint="eastAsia"/>
        </w:rPr>
        <w:t>многолезвийного</w:t>
      </w:r>
      <w:r>
        <w:t xml:space="preserve"> </w:t>
      </w:r>
      <w:r>
        <w:rPr>
          <w:rFonts w:hint="eastAsia"/>
        </w:rPr>
        <w:t>инструмента</w:t>
      </w:r>
    </w:p>
    <w:p w14:paraId="264D1D2F" w14:textId="77777777" w:rsidR="00714782" w:rsidRDefault="00714782" w:rsidP="00714782"/>
    <w:p w14:paraId="3A24930D" w14:textId="776563DF" w:rsidR="00714782" w:rsidRPr="00714782" w:rsidRDefault="00714782" w:rsidP="00714782">
      <w:r>
        <w:rPr>
          <w:rFonts w:hint="eastAsia"/>
        </w:rPr>
        <w:t>ВВЕДЕНИЕ</w:t>
      </w:r>
    </w:p>
    <w:sectPr w:rsidR="00714782" w:rsidRPr="00714782" w:rsidSect="00487CE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858C" w14:textId="77777777" w:rsidR="00487CEE" w:rsidRDefault="00487CEE">
      <w:pPr>
        <w:spacing w:after="0" w:line="240" w:lineRule="auto"/>
      </w:pPr>
      <w:r>
        <w:separator/>
      </w:r>
    </w:p>
  </w:endnote>
  <w:endnote w:type="continuationSeparator" w:id="0">
    <w:p w14:paraId="44E634CB" w14:textId="77777777" w:rsidR="00487CEE" w:rsidRDefault="0048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8292" w14:textId="77777777" w:rsidR="00487CEE" w:rsidRDefault="00487CEE"/>
    <w:p w14:paraId="00C504B1" w14:textId="77777777" w:rsidR="00487CEE" w:rsidRDefault="00487CEE"/>
    <w:p w14:paraId="2151B220" w14:textId="77777777" w:rsidR="00487CEE" w:rsidRDefault="00487CEE"/>
    <w:p w14:paraId="562B3577" w14:textId="77777777" w:rsidR="00487CEE" w:rsidRDefault="00487CEE"/>
    <w:p w14:paraId="52AEF247" w14:textId="77777777" w:rsidR="00487CEE" w:rsidRDefault="00487CEE"/>
    <w:p w14:paraId="1C918070" w14:textId="77777777" w:rsidR="00487CEE" w:rsidRDefault="00487CEE"/>
    <w:p w14:paraId="14F8F8B8" w14:textId="77777777" w:rsidR="00487CEE" w:rsidRDefault="00487CE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99D058" wp14:editId="25DA7EB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0F6A" w14:textId="77777777" w:rsidR="00487CEE" w:rsidRDefault="00487C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99D05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5BC0F6A" w14:textId="77777777" w:rsidR="00487CEE" w:rsidRDefault="00487C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E6A6EE1" w14:textId="77777777" w:rsidR="00487CEE" w:rsidRDefault="00487CEE"/>
    <w:p w14:paraId="442C84E1" w14:textId="77777777" w:rsidR="00487CEE" w:rsidRDefault="00487CEE"/>
    <w:p w14:paraId="7AF28F17" w14:textId="77777777" w:rsidR="00487CEE" w:rsidRDefault="00487CE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3ADAB0" wp14:editId="4EE466F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9F576" w14:textId="77777777" w:rsidR="00487CEE" w:rsidRDefault="00487CEE"/>
                          <w:p w14:paraId="4AEA782C" w14:textId="77777777" w:rsidR="00487CEE" w:rsidRDefault="00487C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ADAB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19F576" w14:textId="77777777" w:rsidR="00487CEE" w:rsidRDefault="00487CEE"/>
                    <w:p w14:paraId="4AEA782C" w14:textId="77777777" w:rsidR="00487CEE" w:rsidRDefault="00487C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6686003" w14:textId="77777777" w:rsidR="00487CEE" w:rsidRDefault="00487CEE"/>
    <w:p w14:paraId="2D383A44" w14:textId="77777777" w:rsidR="00487CEE" w:rsidRDefault="00487CEE">
      <w:pPr>
        <w:rPr>
          <w:sz w:val="2"/>
          <w:szCs w:val="2"/>
        </w:rPr>
      </w:pPr>
    </w:p>
    <w:p w14:paraId="6120211C" w14:textId="77777777" w:rsidR="00487CEE" w:rsidRDefault="00487CEE"/>
    <w:p w14:paraId="28A32A48" w14:textId="77777777" w:rsidR="00487CEE" w:rsidRDefault="00487CEE">
      <w:pPr>
        <w:spacing w:after="0" w:line="240" w:lineRule="auto"/>
      </w:pPr>
    </w:p>
  </w:footnote>
  <w:footnote w:type="continuationSeparator" w:id="0">
    <w:p w14:paraId="259D9E1F" w14:textId="77777777" w:rsidR="00487CEE" w:rsidRDefault="0048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EE"/>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22956</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2935</cp:revision>
  <cp:lastPrinted>2009-02-06T05:36:00Z</cp:lastPrinted>
  <dcterms:created xsi:type="dcterms:W3CDTF">2024-01-07T13:43:00Z</dcterms:created>
  <dcterms:modified xsi:type="dcterms:W3CDTF">2024-02-12T18:13:00Z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