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DAEC4" w14:textId="1D50487D" w:rsidR="00AE2636" w:rsidRDefault="00896522" w:rsidP="00896522">
      <w:pPr>
        <w:rPr>
          <w:lang w:val="ru-RU"/>
        </w:rPr>
      </w:pPr>
      <w:r w:rsidRPr="00896522">
        <w:rPr>
          <w:rFonts w:hint="eastAsia"/>
        </w:rPr>
        <w:t>Рогозина</w:t>
      </w:r>
      <w:r w:rsidRPr="00896522">
        <w:t xml:space="preserve"> </w:t>
      </w:r>
      <w:r w:rsidRPr="00896522">
        <w:rPr>
          <w:rFonts w:hint="eastAsia"/>
        </w:rPr>
        <w:t>Александра</w:t>
      </w:r>
      <w:r w:rsidRPr="00896522">
        <w:t xml:space="preserve"> </w:t>
      </w:r>
      <w:r w:rsidRPr="00896522">
        <w:rPr>
          <w:rFonts w:hint="eastAsia"/>
        </w:rPr>
        <w:t>Александровна</w:t>
      </w:r>
      <w:r>
        <w:rPr>
          <w:lang w:val="ru-RU"/>
        </w:rPr>
        <w:t xml:space="preserve"> </w:t>
      </w:r>
      <w:r w:rsidRPr="00896522">
        <w:rPr>
          <w:rFonts w:hint="eastAsia"/>
          <w:lang w:val="ru-RU"/>
        </w:rPr>
        <w:t>Клинико</w:t>
      </w:r>
      <w:r w:rsidRPr="00896522">
        <w:rPr>
          <w:lang w:val="ru-RU"/>
        </w:rPr>
        <w:t>-</w:t>
      </w:r>
      <w:r w:rsidRPr="00896522">
        <w:rPr>
          <w:rFonts w:hint="eastAsia"/>
          <w:lang w:val="ru-RU"/>
        </w:rPr>
        <w:t>морфологические</w:t>
      </w:r>
      <w:r w:rsidRPr="00896522">
        <w:rPr>
          <w:lang w:val="ru-RU"/>
        </w:rPr>
        <w:t xml:space="preserve"> </w:t>
      </w:r>
      <w:r w:rsidRPr="00896522">
        <w:rPr>
          <w:rFonts w:hint="eastAsia"/>
          <w:lang w:val="ru-RU"/>
        </w:rPr>
        <w:t>особенности</w:t>
      </w:r>
      <w:r w:rsidRPr="00896522">
        <w:rPr>
          <w:lang w:val="ru-RU"/>
        </w:rPr>
        <w:t xml:space="preserve"> </w:t>
      </w:r>
      <w:r w:rsidRPr="00896522">
        <w:rPr>
          <w:rFonts w:hint="eastAsia"/>
          <w:lang w:val="ru-RU"/>
        </w:rPr>
        <w:t>эндометриальных</w:t>
      </w:r>
      <w:r w:rsidRPr="00896522">
        <w:rPr>
          <w:lang w:val="ru-RU"/>
        </w:rPr>
        <w:t xml:space="preserve"> </w:t>
      </w:r>
      <w:r w:rsidRPr="00896522">
        <w:rPr>
          <w:rFonts w:hint="eastAsia"/>
          <w:lang w:val="ru-RU"/>
        </w:rPr>
        <w:t>полипов</w:t>
      </w:r>
      <w:r w:rsidRPr="00896522">
        <w:rPr>
          <w:lang w:val="ru-RU"/>
        </w:rPr>
        <w:t xml:space="preserve"> </w:t>
      </w:r>
      <w:r w:rsidRPr="00896522">
        <w:rPr>
          <w:rFonts w:hint="eastAsia"/>
          <w:lang w:val="ru-RU"/>
        </w:rPr>
        <w:t>у</w:t>
      </w:r>
      <w:r w:rsidRPr="00896522">
        <w:rPr>
          <w:lang w:val="ru-RU"/>
        </w:rPr>
        <w:t xml:space="preserve"> </w:t>
      </w:r>
      <w:r w:rsidRPr="00896522">
        <w:rPr>
          <w:rFonts w:hint="eastAsia"/>
          <w:lang w:val="ru-RU"/>
        </w:rPr>
        <w:t>женщин</w:t>
      </w:r>
      <w:r w:rsidRPr="00896522">
        <w:rPr>
          <w:lang w:val="ru-RU"/>
        </w:rPr>
        <w:t xml:space="preserve"> </w:t>
      </w:r>
      <w:r w:rsidRPr="00896522">
        <w:rPr>
          <w:rFonts w:hint="eastAsia"/>
          <w:lang w:val="ru-RU"/>
        </w:rPr>
        <w:t>в</w:t>
      </w:r>
      <w:r w:rsidRPr="00896522">
        <w:rPr>
          <w:lang w:val="ru-RU"/>
        </w:rPr>
        <w:t xml:space="preserve"> </w:t>
      </w:r>
      <w:r w:rsidRPr="00896522">
        <w:rPr>
          <w:rFonts w:hint="eastAsia"/>
          <w:lang w:val="ru-RU"/>
        </w:rPr>
        <w:t>возрастном</w:t>
      </w:r>
      <w:r w:rsidRPr="00896522">
        <w:rPr>
          <w:lang w:val="ru-RU"/>
        </w:rPr>
        <w:t xml:space="preserve"> </w:t>
      </w:r>
      <w:r w:rsidRPr="00896522">
        <w:rPr>
          <w:rFonts w:hint="eastAsia"/>
          <w:lang w:val="ru-RU"/>
        </w:rPr>
        <w:t>аспекте</w:t>
      </w:r>
    </w:p>
    <w:p w14:paraId="5DBF2B29" w14:textId="77777777" w:rsidR="00896522" w:rsidRPr="00896522" w:rsidRDefault="00896522" w:rsidP="00896522">
      <w:pPr>
        <w:rPr>
          <w:lang w:val="ru-RU"/>
        </w:rPr>
      </w:pPr>
      <w:r w:rsidRPr="00896522">
        <w:rPr>
          <w:rFonts w:hint="eastAsia"/>
          <w:lang w:val="ru-RU"/>
        </w:rPr>
        <w:t>ОГЛАВЛЕНИЕ</w:t>
      </w:r>
      <w:r w:rsidRPr="00896522">
        <w:rPr>
          <w:lang w:val="ru-RU"/>
        </w:rPr>
        <w:t xml:space="preserve"> </w:t>
      </w:r>
      <w:r w:rsidRPr="00896522">
        <w:rPr>
          <w:rFonts w:hint="eastAsia"/>
          <w:lang w:val="ru-RU"/>
        </w:rPr>
        <w:t>ДИССЕРТАЦИИ</w:t>
      </w:r>
    </w:p>
    <w:p w14:paraId="09E7A17C" w14:textId="77777777" w:rsidR="00896522" w:rsidRPr="00896522" w:rsidRDefault="00896522" w:rsidP="00896522">
      <w:pPr>
        <w:rPr>
          <w:lang w:val="ru-RU"/>
        </w:rPr>
      </w:pPr>
      <w:r w:rsidRPr="00896522">
        <w:rPr>
          <w:rFonts w:hint="eastAsia"/>
          <w:lang w:val="ru-RU"/>
        </w:rPr>
        <w:t>кандидат</w:t>
      </w:r>
      <w:r w:rsidRPr="00896522">
        <w:rPr>
          <w:lang w:val="ru-RU"/>
        </w:rPr>
        <w:t xml:space="preserve"> </w:t>
      </w:r>
      <w:r w:rsidRPr="00896522">
        <w:rPr>
          <w:rFonts w:hint="eastAsia"/>
          <w:lang w:val="ru-RU"/>
        </w:rPr>
        <w:t>наук</w:t>
      </w:r>
      <w:r w:rsidRPr="00896522">
        <w:rPr>
          <w:lang w:val="ru-RU"/>
        </w:rPr>
        <w:t xml:space="preserve"> </w:t>
      </w:r>
      <w:r w:rsidRPr="00896522">
        <w:rPr>
          <w:rFonts w:hint="eastAsia"/>
          <w:lang w:val="ru-RU"/>
        </w:rPr>
        <w:t>Рогозина</w:t>
      </w:r>
      <w:r w:rsidRPr="00896522">
        <w:rPr>
          <w:lang w:val="ru-RU"/>
        </w:rPr>
        <w:t xml:space="preserve"> </w:t>
      </w:r>
      <w:r w:rsidRPr="00896522">
        <w:rPr>
          <w:rFonts w:hint="eastAsia"/>
          <w:lang w:val="ru-RU"/>
        </w:rPr>
        <w:t>Александра</w:t>
      </w:r>
      <w:r w:rsidRPr="00896522">
        <w:rPr>
          <w:lang w:val="ru-RU"/>
        </w:rPr>
        <w:t xml:space="preserve"> </w:t>
      </w:r>
      <w:r w:rsidRPr="00896522">
        <w:rPr>
          <w:rFonts w:hint="eastAsia"/>
          <w:lang w:val="ru-RU"/>
        </w:rPr>
        <w:t>Александровна</w:t>
      </w:r>
    </w:p>
    <w:p w14:paraId="162AC081" w14:textId="77777777" w:rsidR="00896522" w:rsidRPr="00896522" w:rsidRDefault="00896522" w:rsidP="00896522">
      <w:pPr>
        <w:rPr>
          <w:lang w:val="ru-RU"/>
        </w:rPr>
      </w:pPr>
      <w:r w:rsidRPr="00896522">
        <w:rPr>
          <w:rFonts w:hint="eastAsia"/>
          <w:lang w:val="ru-RU"/>
        </w:rPr>
        <w:t>ВВЕДЕНИЕ</w:t>
      </w:r>
    </w:p>
    <w:p w14:paraId="0127E005" w14:textId="77777777" w:rsidR="00896522" w:rsidRPr="00896522" w:rsidRDefault="00896522" w:rsidP="00896522">
      <w:pPr>
        <w:rPr>
          <w:lang w:val="ru-RU"/>
        </w:rPr>
      </w:pPr>
    </w:p>
    <w:p w14:paraId="71C9DA68" w14:textId="77777777" w:rsidR="00896522" w:rsidRPr="00896522" w:rsidRDefault="00896522" w:rsidP="00896522">
      <w:pPr>
        <w:rPr>
          <w:lang w:val="ru-RU"/>
        </w:rPr>
      </w:pPr>
      <w:r w:rsidRPr="00896522">
        <w:rPr>
          <w:rFonts w:hint="eastAsia"/>
          <w:lang w:val="ru-RU"/>
        </w:rPr>
        <w:t>ГЛАВА</w:t>
      </w:r>
      <w:r w:rsidRPr="00896522">
        <w:rPr>
          <w:lang w:val="ru-RU"/>
        </w:rPr>
        <w:t xml:space="preserve"> 1. </w:t>
      </w:r>
      <w:r w:rsidRPr="00896522">
        <w:rPr>
          <w:rFonts w:hint="eastAsia"/>
          <w:lang w:val="ru-RU"/>
        </w:rPr>
        <w:t>ЭНДОМЕТРИАЛЬНЫЕ</w:t>
      </w:r>
      <w:r w:rsidRPr="00896522">
        <w:rPr>
          <w:lang w:val="ru-RU"/>
        </w:rPr>
        <w:t xml:space="preserve"> </w:t>
      </w:r>
      <w:r w:rsidRPr="00896522">
        <w:rPr>
          <w:rFonts w:hint="eastAsia"/>
          <w:lang w:val="ru-RU"/>
        </w:rPr>
        <w:t>ПОЛИПЫ</w:t>
      </w:r>
      <w:r w:rsidRPr="00896522">
        <w:rPr>
          <w:lang w:val="ru-RU"/>
        </w:rPr>
        <w:t xml:space="preserve">: </w:t>
      </w:r>
      <w:r w:rsidRPr="00896522">
        <w:rPr>
          <w:rFonts w:hint="eastAsia"/>
          <w:lang w:val="ru-RU"/>
        </w:rPr>
        <w:t>СОВРЕМЕННОЕ</w:t>
      </w:r>
      <w:r w:rsidRPr="00896522">
        <w:rPr>
          <w:lang w:val="ru-RU"/>
        </w:rPr>
        <w:t xml:space="preserve"> </w:t>
      </w:r>
      <w:r w:rsidRPr="00896522">
        <w:rPr>
          <w:rFonts w:hint="eastAsia"/>
          <w:lang w:val="ru-RU"/>
        </w:rPr>
        <w:t>СОСТОЯНИЕ</w:t>
      </w:r>
      <w:r w:rsidRPr="00896522">
        <w:rPr>
          <w:lang w:val="ru-RU"/>
        </w:rPr>
        <w:t xml:space="preserve"> </w:t>
      </w:r>
      <w:r w:rsidRPr="00896522">
        <w:rPr>
          <w:rFonts w:hint="eastAsia"/>
          <w:lang w:val="ru-RU"/>
        </w:rPr>
        <w:t>ПРОБЛЕМЫ</w:t>
      </w:r>
      <w:r w:rsidRPr="00896522">
        <w:rPr>
          <w:lang w:val="ru-RU"/>
        </w:rPr>
        <w:t xml:space="preserve"> (</w:t>
      </w:r>
      <w:r w:rsidRPr="00896522">
        <w:rPr>
          <w:rFonts w:hint="eastAsia"/>
          <w:lang w:val="ru-RU"/>
        </w:rPr>
        <w:t>ОБЗОР</w:t>
      </w:r>
      <w:r w:rsidRPr="00896522">
        <w:rPr>
          <w:lang w:val="ru-RU"/>
        </w:rPr>
        <w:t xml:space="preserve"> </w:t>
      </w:r>
      <w:r w:rsidRPr="00896522">
        <w:rPr>
          <w:rFonts w:hint="eastAsia"/>
          <w:lang w:val="ru-RU"/>
        </w:rPr>
        <w:t>ЛИТЕРАТУРЫ</w:t>
      </w:r>
      <w:r w:rsidRPr="00896522">
        <w:rPr>
          <w:lang w:val="ru-RU"/>
        </w:rPr>
        <w:t>)</w:t>
      </w:r>
    </w:p>
    <w:p w14:paraId="67CCC9A2" w14:textId="77777777" w:rsidR="00896522" w:rsidRPr="00896522" w:rsidRDefault="00896522" w:rsidP="00896522">
      <w:pPr>
        <w:rPr>
          <w:lang w:val="ru-RU"/>
        </w:rPr>
      </w:pPr>
    </w:p>
    <w:p w14:paraId="366028FD" w14:textId="77777777" w:rsidR="00896522" w:rsidRPr="00896522" w:rsidRDefault="00896522" w:rsidP="00896522">
      <w:pPr>
        <w:rPr>
          <w:lang w:val="ru-RU"/>
        </w:rPr>
      </w:pPr>
      <w:r w:rsidRPr="00896522">
        <w:rPr>
          <w:rFonts w:hint="eastAsia"/>
          <w:lang w:val="ru-RU"/>
        </w:rPr>
        <w:t>ГЛАВА</w:t>
      </w:r>
      <w:r w:rsidRPr="00896522">
        <w:rPr>
          <w:lang w:val="ru-RU"/>
        </w:rPr>
        <w:t xml:space="preserve"> 2. </w:t>
      </w:r>
      <w:r w:rsidRPr="00896522">
        <w:rPr>
          <w:rFonts w:hint="eastAsia"/>
          <w:lang w:val="ru-RU"/>
        </w:rPr>
        <w:t>МАТЕРИАЛ</w:t>
      </w:r>
      <w:r w:rsidRPr="00896522">
        <w:rPr>
          <w:lang w:val="ru-RU"/>
        </w:rPr>
        <w:t xml:space="preserve"> </w:t>
      </w:r>
      <w:r w:rsidRPr="00896522">
        <w:rPr>
          <w:rFonts w:hint="eastAsia"/>
          <w:lang w:val="ru-RU"/>
        </w:rPr>
        <w:t>И</w:t>
      </w:r>
      <w:r w:rsidRPr="00896522">
        <w:rPr>
          <w:lang w:val="ru-RU"/>
        </w:rPr>
        <w:t xml:space="preserve"> </w:t>
      </w:r>
      <w:r w:rsidRPr="00896522">
        <w:rPr>
          <w:rFonts w:hint="eastAsia"/>
          <w:lang w:val="ru-RU"/>
        </w:rPr>
        <w:t>МЕТОДЫ</w:t>
      </w:r>
      <w:r w:rsidRPr="00896522">
        <w:rPr>
          <w:lang w:val="ru-RU"/>
        </w:rPr>
        <w:t xml:space="preserve"> </w:t>
      </w:r>
      <w:r w:rsidRPr="00896522">
        <w:rPr>
          <w:rFonts w:hint="eastAsia"/>
          <w:lang w:val="ru-RU"/>
        </w:rPr>
        <w:t>ИССЛЕДОВАНИЯ</w:t>
      </w:r>
    </w:p>
    <w:p w14:paraId="22114349" w14:textId="77777777" w:rsidR="00896522" w:rsidRPr="00896522" w:rsidRDefault="00896522" w:rsidP="00896522">
      <w:pPr>
        <w:rPr>
          <w:lang w:val="ru-RU"/>
        </w:rPr>
      </w:pPr>
    </w:p>
    <w:p w14:paraId="0B4F050A" w14:textId="77777777" w:rsidR="00896522" w:rsidRPr="00896522" w:rsidRDefault="00896522" w:rsidP="00896522">
      <w:pPr>
        <w:rPr>
          <w:lang w:val="ru-RU"/>
        </w:rPr>
      </w:pPr>
      <w:r w:rsidRPr="00896522">
        <w:rPr>
          <w:rFonts w:hint="eastAsia"/>
          <w:lang w:val="ru-RU"/>
        </w:rPr>
        <w:t>ГЛАВА</w:t>
      </w:r>
      <w:r w:rsidRPr="00896522">
        <w:rPr>
          <w:lang w:val="ru-RU"/>
        </w:rPr>
        <w:t xml:space="preserve"> 3. </w:t>
      </w:r>
      <w:r w:rsidRPr="00896522">
        <w:rPr>
          <w:rFonts w:hint="eastAsia"/>
          <w:lang w:val="ru-RU"/>
        </w:rPr>
        <w:t>ЧАСТОТА</w:t>
      </w:r>
      <w:r w:rsidRPr="00896522">
        <w:rPr>
          <w:lang w:val="ru-RU"/>
        </w:rPr>
        <w:t xml:space="preserve"> </w:t>
      </w:r>
      <w:r w:rsidRPr="00896522">
        <w:rPr>
          <w:rFonts w:hint="eastAsia"/>
          <w:lang w:val="ru-RU"/>
        </w:rPr>
        <w:t>ВСТРЕЧАЕМОСТИ</w:t>
      </w:r>
      <w:r w:rsidRPr="00896522">
        <w:rPr>
          <w:lang w:val="ru-RU"/>
        </w:rPr>
        <w:t xml:space="preserve"> </w:t>
      </w:r>
      <w:r w:rsidRPr="00896522">
        <w:rPr>
          <w:rFonts w:hint="eastAsia"/>
          <w:lang w:val="ru-RU"/>
        </w:rPr>
        <w:t>И</w:t>
      </w:r>
      <w:r w:rsidRPr="00896522">
        <w:rPr>
          <w:lang w:val="ru-RU"/>
        </w:rPr>
        <w:t xml:space="preserve"> </w:t>
      </w:r>
      <w:r w:rsidRPr="00896522">
        <w:rPr>
          <w:rFonts w:hint="eastAsia"/>
          <w:lang w:val="ru-RU"/>
        </w:rPr>
        <w:t>СТРУКТУРА</w:t>
      </w:r>
      <w:r w:rsidRPr="00896522">
        <w:rPr>
          <w:lang w:val="ru-RU"/>
        </w:rPr>
        <w:t xml:space="preserve"> </w:t>
      </w:r>
      <w:r w:rsidRPr="00896522">
        <w:rPr>
          <w:rFonts w:hint="eastAsia"/>
          <w:lang w:val="ru-RU"/>
        </w:rPr>
        <w:t>ЭНДОМЕТРИАЛЬНЫХ</w:t>
      </w:r>
      <w:r w:rsidRPr="00896522">
        <w:rPr>
          <w:lang w:val="ru-RU"/>
        </w:rPr>
        <w:t xml:space="preserve"> </w:t>
      </w:r>
      <w:r w:rsidRPr="00896522">
        <w:rPr>
          <w:rFonts w:hint="eastAsia"/>
          <w:lang w:val="ru-RU"/>
        </w:rPr>
        <w:t>ПОЛИПОВ</w:t>
      </w:r>
      <w:r w:rsidRPr="00896522">
        <w:rPr>
          <w:lang w:val="ru-RU"/>
        </w:rPr>
        <w:t xml:space="preserve"> </w:t>
      </w:r>
      <w:r w:rsidRPr="00896522">
        <w:rPr>
          <w:rFonts w:hint="eastAsia"/>
          <w:lang w:val="ru-RU"/>
        </w:rPr>
        <w:t>У</w:t>
      </w:r>
      <w:r w:rsidRPr="00896522">
        <w:rPr>
          <w:lang w:val="ru-RU"/>
        </w:rPr>
        <w:t xml:space="preserve"> </w:t>
      </w:r>
      <w:r w:rsidRPr="00896522">
        <w:rPr>
          <w:rFonts w:hint="eastAsia"/>
          <w:lang w:val="ru-RU"/>
        </w:rPr>
        <w:t>ПАЦИЕНТОК</w:t>
      </w:r>
      <w:r w:rsidRPr="00896522">
        <w:rPr>
          <w:lang w:val="ru-RU"/>
        </w:rPr>
        <w:t xml:space="preserve"> </w:t>
      </w:r>
      <w:r w:rsidRPr="00896522">
        <w:rPr>
          <w:rFonts w:hint="eastAsia"/>
          <w:lang w:val="ru-RU"/>
        </w:rPr>
        <w:t>РАЗЛИЧНОГО</w:t>
      </w:r>
      <w:r w:rsidRPr="00896522">
        <w:rPr>
          <w:lang w:val="ru-RU"/>
        </w:rPr>
        <w:t xml:space="preserve"> </w:t>
      </w:r>
      <w:r w:rsidRPr="00896522">
        <w:rPr>
          <w:rFonts w:hint="eastAsia"/>
          <w:lang w:val="ru-RU"/>
        </w:rPr>
        <w:t>ВОЗРАСТА</w:t>
      </w:r>
    </w:p>
    <w:p w14:paraId="718108FA" w14:textId="77777777" w:rsidR="00896522" w:rsidRPr="00896522" w:rsidRDefault="00896522" w:rsidP="00896522">
      <w:pPr>
        <w:rPr>
          <w:lang w:val="ru-RU"/>
        </w:rPr>
      </w:pPr>
    </w:p>
    <w:p w14:paraId="7E424F6F" w14:textId="77777777" w:rsidR="00896522" w:rsidRPr="00896522" w:rsidRDefault="00896522" w:rsidP="00896522">
      <w:pPr>
        <w:rPr>
          <w:lang w:val="ru-RU"/>
        </w:rPr>
      </w:pPr>
      <w:r w:rsidRPr="00896522">
        <w:rPr>
          <w:rFonts w:hint="eastAsia"/>
          <w:lang w:val="ru-RU"/>
        </w:rPr>
        <w:t>ГЛАВА</w:t>
      </w:r>
      <w:r w:rsidRPr="00896522">
        <w:rPr>
          <w:lang w:val="ru-RU"/>
        </w:rPr>
        <w:t xml:space="preserve"> 4. </w:t>
      </w:r>
      <w:r w:rsidRPr="00896522">
        <w:rPr>
          <w:rFonts w:hint="eastAsia"/>
          <w:lang w:val="ru-RU"/>
        </w:rPr>
        <w:t>КЛИНИКО</w:t>
      </w:r>
      <w:r w:rsidRPr="00896522">
        <w:rPr>
          <w:lang w:val="ru-RU"/>
        </w:rPr>
        <w:t>-</w:t>
      </w:r>
      <w:r w:rsidRPr="00896522">
        <w:rPr>
          <w:rFonts w:hint="eastAsia"/>
          <w:lang w:val="ru-RU"/>
        </w:rPr>
        <w:t>ПАТОМОРФОЛОГИЧЕСКАЯ</w:t>
      </w:r>
      <w:r w:rsidRPr="00896522">
        <w:rPr>
          <w:lang w:val="ru-RU"/>
        </w:rPr>
        <w:t xml:space="preserve"> </w:t>
      </w:r>
      <w:r w:rsidRPr="00896522">
        <w:rPr>
          <w:rFonts w:hint="eastAsia"/>
          <w:lang w:val="ru-RU"/>
        </w:rPr>
        <w:t>И</w:t>
      </w:r>
      <w:r w:rsidRPr="00896522">
        <w:rPr>
          <w:lang w:val="ru-RU"/>
        </w:rPr>
        <w:t xml:space="preserve"> </w:t>
      </w:r>
      <w:r w:rsidRPr="00896522">
        <w:rPr>
          <w:rFonts w:hint="eastAsia"/>
          <w:lang w:val="ru-RU"/>
        </w:rPr>
        <w:t>ИММУНОГИСТОХИМИЧЕСКАЯ</w:t>
      </w:r>
      <w:r w:rsidRPr="00896522">
        <w:rPr>
          <w:lang w:val="ru-RU"/>
        </w:rPr>
        <w:t xml:space="preserve"> </w:t>
      </w:r>
      <w:r w:rsidRPr="00896522">
        <w:rPr>
          <w:rFonts w:hint="eastAsia"/>
          <w:lang w:val="ru-RU"/>
        </w:rPr>
        <w:t>ХАРАКТЕРИСТИКА</w:t>
      </w:r>
      <w:r w:rsidRPr="00896522">
        <w:rPr>
          <w:lang w:val="ru-RU"/>
        </w:rPr>
        <w:t xml:space="preserve"> </w:t>
      </w:r>
      <w:r w:rsidRPr="00896522">
        <w:rPr>
          <w:rFonts w:hint="eastAsia"/>
          <w:lang w:val="ru-RU"/>
        </w:rPr>
        <w:t>ЭНДОМЕТРИАЛЬНЫХ</w:t>
      </w:r>
      <w:r w:rsidRPr="00896522">
        <w:rPr>
          <w:lang w:val="ru-RU"/>
        </w:rPr>
        <w:t xml:space="preserve"> </w:t>
      </w:r>
      <w:r w:rsidRPr="00896522">
        <w:rPr>
          <w:rFonts w:hint="eastAsia"/>
          <w:lang w:val="ru-RU"/>
        </w:rPr>
        <w:t>ПОЛИПОВ</w:t>
      </w:r>
      <w:r w:rsidRPr="00896522">
        <w:rPr>
          <w:lang w:val="ru-RU"/>
        </w:rPr>
        <w:t xml:space="preserve"> </w:t>
      </w:r>
      <w:r w:rsidRPr="00896522">
        <w:rPr>
          <w:rFonts w:hint="eastAsia"/>
          <w:lang w:val="ru-RU"/>
        </w:rPr>
        <w:t>РАЗЛИЧНЫХ</w:t>
      </w:r>
      <w:r w:rsidRPr="00896522">
        <w:rPr>
          <w:lang w:val="ru-RU"/>
        </w:rPr>
        <w:t xml:space="preserve"> </w:t>
      </w:r>
      <w:r w:rsidRPr="00896522">
        <w:rPr>
          <w:rFonts w:hint="eastAsia"/>
          <w:lang w:val="ru-RU"/>
        </w:rPr>
        <w:t>МОРФОЛОГИЧЕСКИХ</w:t>
      </w:r>
      <w:r w:rsidRPr="00896522">
        <w:rPr>
          <w:lang w:val="ru-RU"/>
        </w:rPr>
        <w:t xml:space="preserve"> </w:t>
      </w:r>
      <w:r w:rsidRPr="00896522">
        <w:rPr>
          <w:rFonts w:hint="eastAsia"/>
          <w:lang w:val="ru-RU"/>
        </w:rPr>
        <w:t>ТИПОВ</w:t>
      </w:r>
    </w:p>
    <w:p w14:paraId="50EE55D3" w14:textId="77777777" w:rsidR="00896522" w:rsidRPr="00896522" w:rsidRDefault="00896522" w:rsidP="00896522">
      <w:pPr>
        <w:rPr>
          <w:lang w:val="ru-RU"/>
        </w:rPr>
      </w:pPr>
    </w:p>
    <w:p w14:paraId="625F6D45" w14:textId="77777777" w:rsidR="00896522" w:rsidRPr="00896522" w:rsidRDefault="00896522" w:rsidP="00896522">
      <w:pPr>
        <w:rPr>
          <w:lang w:val="ru-RU"/>
        </w:rPr>
      </w:pPr>
      <w:r w:rsidRPr="00896522">
        <w:rPr>
          <w:lang w:val="ru-RU"/>
        </w:rPr>
        <w:t xml:space="preserve">4.1. </w:t>
      </w:r>
      <w:r w:rsidRPr="00896522">
        <w:rPr>
          <w:rFonts w:hint="eastAsia"/>
          <w:lang w:val="ru-RU"/>
        </w:rPr>
        <w:t>Клинико</w:t>
      </w:r>
      <w:r w:rsidRPr="00896522">
        <w:rPr>
          <w:lang w:val="ru-RU"/>
        </w:rPr>
        <w:t>-</w:t>
      </w:r>
      <w:r w:rsidRPr="00896522">
        <w:rPr>
          <w:rFonts w:hint="eastAsia"/>
          <w:lang w:val="ru-RU"/>
        </w:rPr>
        <w:t>морфологическая</w:t>
      </w:r>
      <w:r w:rsidRPr="00896522">
        <w:rPr>
          <w:lang w:val="ru-RU"/>
        </w:rPr>
        <w:t xml:space="preserve"> </w:t>
      </w:r>
      <w:r w:rsidRPr="00896522">
        <w:rPr>
          <w:rFonts w:hint="eastAsia"/>
          <w:lang w:val="ru-RU"/>
        </w:rPr>
        <w:t>характеристика</w:t>
      </w:r>
      <w:r w:rsidRPr="00896522">
        <w:rPr>
          <w:lang w:val="ru-RU"/>
        </w:rPr>
        <w:t xml:space="preserve"> </w:t>
      </w:r>
      <w:r w:rsidRPr="00896522">
        <w:rPr>
          <w:rFonts w:hint="eastAsia"/>
          <w:lang w:val="ru-RU"/>
        </w:rPr>
        <w:t>функциональных</w:t>
      </w:r>
      <w:r w:rsidRPr="00896522">
        <w:rPr>
          <w:lang w:val="ru-RU"/>
        </w:rPr>
        <w:t xml:space="preserve"> </w:t>
      </w:r>
      <w:r w:rsidRPr="00896522">
        <w:rPr>
          <w:rFonts w:hint="eastAsia"/>
          <w:lang w:val="ru-RU"/>
        </w:rPr>
        <w:t>эндометриальных</w:t>
      </w:r>
      <w:r w:rsidRPr="00896522">
        <w:rPr>
          <w:lang w:val="ru-RU"/>
        </w:rPr>
        <w:t xml:space="preserve"> </w:t>
      </w:r>
      <w:r w:rsidRPr="00896522">
        <w:rPr>
          <w:rFonts w:hint="eastAsia"/>
          <w:lang w:val="ru-RU"/>
        </w:rPr>
        <w:t>полипов</w:t>
      </w:r>
    </w:p>
    <w:p w14:paraId="01EFE64F" w14:textId="77777777" w:rsidR="00896522" w:rsidRPr="00896522" w:rsidRDefault="00896522" w:rsidP="00896522">
      <w:pPr>
        <w:rPr>
          <w:lang w:val="ru-RU"/>
        </w:rPr>
      </w:pPr>
    </w:p>
    <w:p w14:paraId="6B6309F0" w14:textId="77777777" w:rsidR="00896522" w:rsidRPr="00896522" w:rsidRDefault="00896522" w:rsidP="00896522">
      <w:pPr>
        <w:rPr>
          <w:lang w:val="ru-RU"/>
        </w:rPr>
      </w:pPr>
      <w:r w:rsidRPr="00896522">
        <w:rPr>
          <w:lang w:val="ru-RU"/>
        </w:rPr>
        <w:t xml:space="preserve">4.2. </w:t>
      </w:r>
      <w:r w:rsidRPr="00896522">
        <w:rPr>
          <w:rFonts w:hint="eastAsia"/>
          <w:lang w:val="ru-RU"/>
        </w:rPr>
        <w:t>Клинико</w:t>
      </w:r>
      <w:r w:rsidRPr="00896522">
        <w:rPr>
          <w:lang w:val="ru-RU"/>
        </w:rPr>
        <w:t>-</w:t>
      </w:r>
      <w:r w:rsidRPr="00896522">
        <w:rPr>
          <w:rFonts w:hint="eastAsia"/>
          <w:lang w:val="ru-RU"/>
        </w:rPr>
        <w:t>морфологическая</w:t>
      </w:r>
      <w:r w:rsidRPr="00896522">
        <w:rPr>
          <w:lang w:val="ru-RU"/>
        </w:rPr>
        <w:t xml:space="preserve"> </w:t>
      </w:r>
      <w:r w:rsidRPr="00896522">
        <w:rPr>
          <w:rFonts w:hint="eastAsia"/>
          <w:lang w:val="ru-RU"/>
        </w:rPr>
        <w:t>характеристика</w:t>
      </w:r>
      <w:r w:rsidRPr="00896522">
        <w:rPr>
          <w:lang w:val="ru-RU"/>
        </w:rPr>
        <w:t xml:space="preserve"> </w:t>
      </w:r>
      <w:r w:rsidRPr="00896522">
        <w:rPr>
          <w:rFonts w:hint="eastAsia"/>
          <w:lang w:val="ru-RU"/>
        </w:rPr>
        <w:t>атрофических</w:t>
      </w:r>
      <w:r w:rsidRPr="00896522">
        <w:rPr>
          <w:lang w:val="ru-RU"/>
        </w:rPr>
        <w:t xml:space="preserve"> </w:t>
      </w:r>
      <w:r w:rsidRPr="00896522">
        <w:rPr>
          <w:rFonts w:hint="eastAsia"/>
          <w:lang w:val="ru-RU"/>
        </w:rPr>
        <w:t>эндометриальных</w:t>
      </w:r>
      <w:r w:rsidRPr="00896522">
        <w:rPr>
          <w:lang w:val="ru-RU"/>
        </w:rPr>
        <w:t xml:space="preserve"> </w:t>
      </w:r>
      <w:r w:rsidRPr="00896522">
        <w:rPr>
          <w:rFonts w:hint="eastAsia"/>
          <w:lang w:val="ru-RU"/>
        </w:rPr>
        <w:t>полипов</w:t>
      </w:r>
    </w:p>
    <w:p w14:paraId="51812098" w14:textId="77777777" w:rsidR="00896522" w:rsidRPr="00896522" w:rsidRDefault="00896522" w:rsidP="00896522">
      <w:pPr>
        <w:rPr>
          <w:lang w:val="ru-RU"/>
        </w:rPr>
      </w:pPr>
    </w:p>
    <w:p w14:paraId="61CC410E" w14:textId="77777777" w:rsidR="00896522" w:rsidRPr="00896522" w:rsidRDefault="00896522" w:rsidP="00896522">
      <w:pPr>
        <w:rPr>
          <w:lang w:val="ru-RU"/>
        </w:rPr>
      </w:pPr>
      <w:r w:rsidRPr="00896522">
        <w:rPr>
          <w:lang w:val="ru-RU"/>
        </w:rPr>
        <w:t xml:space="preserve">4.3. </w:t>
      </w:r>
      <w:r w:rsidRPr="00896522">
        <w:rPr>
          <w:rFonts w:hint="eastAsia"/>
          <w:lang w:val="ru-RU"/>
        </w:rPr>
        <w:t>Клинико</w:t>
      </w:r>
      <w:r w:rsidRPr="00896522">
        <w:rPr>
          <w:lang w:val="ru-RU"/>
        </w:rPr>
        <w:t>-</w:t>
      </w:r>
      <w:r w:rsidRPr="00896522">
        <w:rPr>
          <w:rFonts w:hint="eastAsia"/>
          <w:lang w:val="ru-RU"/>
        </w:rPr>
        <w:t>морфологическая</w:t>
      </w:r>
      <w:r w:rsidRPr="00896522">
        <w:rPr>
          <w:lang w:val="ru-RU"/>
        </w:rPr>
        <w:t xml:space="preserve"> </w:t>
      </w:r>
      <w:r w:rsidRPr="00896522">
        <w:rPr>
          <w:rFonts w:hint="eastAsia"/>
          <w:lang w:val="ru-RU"/>
        </w:rPr>
        <w:t>характеристика</w:t>
      </w:r>
      <w:r w:rsidRPr="00896522">
        <w:rPr>
          <w:lang w:val="ru-RU"/>
        </w:rPr>
        <w:t xml:space="preserve"> </w:t>
      </w:r>
      <w:r w:rsidRPr="00896522">
        <w:rPr>
          <w:rFonts w:hint="eastAsia"/>
          <w:lang w:val="ru-RU"/>
        </w:rPr>
        <w:t>гиперпластических</w:t>
      </w:r>
      <w:r w:rsidRPr="00896522">
        <w:rPr>
          <w:lang w:val="ru-RU"/>
        </w:rPr>
        <w:t xml:space="preserve"> </w:t>
      </w:r>
      <w:r w:rsidRPr="00896522">
        <w:rPr>
          <w:rFonts w:hint="eastAsia"/>
          <w:lang w:val="ru-RU"/>
        </w:rPr>
        <w:t>эндометриальных</w:t>
      </w:r>
      <w:r w:rsidRPr="00896522">
        <w:rPr>
          <w:lang w:val="ru-RU"/>
        </w:rPr>
        <w:t xml:space="preserve"> </w:t>
      </w:r>
      <w:r w:rsidRPr="00896522">
        <w:rPr>
          <w:rFonts w:hint="eastAsia"/>
          <w:lang w:val="ru-RU"/>
        </w:rPr>
        <w:t>полипов</w:t>
      </w:r>
    </w:p>
    <w:p w14:paraId="73E8AE1E" w14:textId="77777777" w:rsidR="00896522" w:rsidRPr="00896522" w:rsidRDefault="00896522" w:rsidP="00896522">
      <w:pPr>
        <w:rPr>
          <w:lang w:val="ru-RU"/>
        </w:rPr>
      </w:pPr>
    </w:p>
    <w:p w14:paraId="406CB4A7" w14:textId="77777777" w:rsidR="00896522" w:rsidRPr="00896522" w:rsidRDefault="00896522" w:rsidP="00896522">
      <w:pPr>
        <w:rPr>
          <w:lang w:val="ru-RU"/>
        </w:rPr>
      </w:pPr>
      <w:r w:rsidRPr="00896522">
        <w:rPr>
          <w:lang w:val="ru-RU"/>
        </w:rPr>
        <w:t xml:space="preserve">4.4. </w:t>
      </w:r>
      <w:r w:rsidRPr="00896522">
        <w:rPr>
          <w:rFonts w:hint="eastAsia"/>
          <w:lang w:val="ru-RU"/>
        </w:rPr>
        <w:t>Клинико</w:t>
      </w:r>
      <w:r w:rsidRPr="00896522">
        <w:rPr>
          <w:lang w:val="ru-RU"/>
        </w:rPr>
        <w:t>-</w:t>
      </w:r>
      <w:r w:rsidRPr="00896522">
        <w:rPr>
          <w:rFonts w:hint="eastAsia"/>
          <w:lang w:val="ru-RU"/>
        </w:rPr>
        <w:t>морфологическая</w:t>
      </w:r>
      <w:r w:rsidRPr="00896522">
        <w:rPr>
          <w:lang w:val="ru-RU"/>
        </w:rPr>
        <w:t xml:space="preserve"> </w:t>
      </w:r>
      <w:r w:rsidRPr="00896522">
        <w:rPr>
          <w:rFonts w:hint="eastAsia"/>
          <w:lang w:val="ru-RU"/>
        </w:rPr>
        <w:t>характеристика</w:t>
      </w:r>
      <w:r w:rsidRPr="00896522">
        <w:rPr>
          <w:lang w:val="ru-RU"/>
        </w:rPr>
        <w:t xml:space="preserve"> </w:t>
      </w:r>
      <w:r w:rsidRPr="00896522">
        <w:rPr>
          <w:rFonts w:hint="eastAsia"/>
          <w:lang w:val="ru-RU"/>
        </w:rPr>
        <w:t>аденомиоматозных</w:t>
      </w:r>
      <w:r w:rsidRPr="00896522">
        <w:rPr>
          <w:lang w:val="ru-RU"/>
        </w:rPr>
        <w:t xml:space="preserve"> </w:t>
      </w:r>
      <w:r w:rsidRPr="00896522">
        <w:rPr>
          <w:rFonts w:hint="eastAsia"/>
          <w:lang w:val="ru-RU"/>
        </w:rPr>
        <w:t>эндометриальных</w:t>
      </w:r>
      <w:r w:rsidRPr="00896522">
        <w:rPr>
          <w:lang w:val="ru-RU"/>
        </w:rPr>
        <w:t xml:space="preserve"> </w:t>
      </w:r>
      <w:r w:rsidRPr="00896522">
        <w:rPr>
          <w:rFonts w:hint="eastAsia"/>
          <w:lang w:val="ru-RU"/>
        </w:rPr>
        <w:t>полипов</w:t>
      </w:r>
    </w:p>
    <w:p w14:paraId="255B38F8" w14:textId="77777777" w:rsidR="00896522" w:rsidRPr="00896522" w:rsidRDefault="00896522" w:rsidP="00896522">
      <w:pPr>
        <w:rPr>
          <w:lang w:val="ru-RU"/>
        </w:rPr>
      </w:pPr>
    </w:p>
    <w:p w14:paraId="37A554D1" w14:textId="77777777" w:rsidR="00896522" w:rsidRPr="00896522" w:rsidRDefault="00896522" w:rsidP="00896522">
      <w:pPr>
        <w:rPr>
          <w:lang w:val="ru-RU"/>
        </w:rPr>
      </w:pPr>
      <w:r w:rsidRPr="00896522">
        <w:rPr>
          <w:lang w:val="ru-RU"/>
        </w:rPr>
        <w:t xml:space="preserve">4.5. </w:t>
      </w:r>
      <w:r w:rsidRPr="00896522">
        <w:rPr>
          <w:rFonts w:hint="eastAsia"/>
          <w:lang w:val="ru-RU"/>
        </w:rPr>
        <w:t>Клинико</w:t>
      </w:r>
      <w:r w:rsidRPr="00896522">
        <w:rPr>
          <w:lang w:val="ru-RU"/>
        </w:rPr>
        <w:t>-</w:t>
      </w:r>
      <w:r w:rsidRPr="00896522">
        <w:rPr>
          <w:rFonts w:hint="eastAsia"/>
          <w:lang w:val="ru-RU"/>
        </w:rPr>
        <w:t>морфологическая</w:t>
      </w:r>
      <w:r w:rsidRPr="00896522">
        <w:rPr>
          <w:lang w:val="ru-RU"/>
        </w:rPr>
        <w:t xml:space="preserve"> </w:t>
      </w:r>
      <w:r w:rsidRPr="00896522">
        <w:rPr>
          <w:rFonts w:hint="eastAsia"/>
          <w:lang w:val="ru-RU"/>
        </w:rPr>
        <w:t>характеристика</w:t>
      </w:r>
      <w:r w:rsidRPr="00896522">
        <w:rPr>
          <w:lang w:val="ru-RU"/>
        </w:rPr>
        <w:t xml:space="preserve"> </w:t>
      </w:r>
      <w:r w:rsidRPr="00896522">
        <w:rPr>
          <w:rFonts w:hint="eastAsia"/>
          <w:lang w:val="ru-RU"/>
        </w:rPr>
        <w:t>смешанных</w:t>
      </w:r>
      <w:r w:rsidRPr="00896522">
        <w:rPr>
          <w:lang w:val="ru-RU"/>
        </w:rPr>
        <w:t xml:space="preserve"> </w:t>
      </w:r>
      <w:r w:rsidRPr="00896522">
        <w:rPr>
          <w:rFonts w:hint="eastAsia"/>
          <w:lang w:val="ru-RU"/>
        </w:rPr>
        <w:t>эндометриальных</w:t>
      </w:r>
      <w:r w:rsidRPr="00896522">
        <w:rPr>
          <w:lang w:val="ru-RU"/>
        </w:rPr>
        <w:t xml:space="preserve"> </w:t>
      </w:r>
      <w:r w:rsidRPr="00896522">
        <w:rPr>
          <w:rFonts w:hint="eastAsia"/>
          <w:lang w:val="ru-RU"/>
        </w:rPr>
        <w:t>полипов</w:t>
      </w:r>
    </w:p>
    <w:p w14:paraId="5CB39DC8" w14:textId="77777777" w:rsidR="00896522" w:rsidRPr="00896522" w:rsidRDefault="00896522" w:rsidP="00896522">
      <w:pPr>
        <w:rPr>
          <w:lang w:val="ru-RU"/>
        </w:rPr>
      </w:pPr>
    </w:p>
    <w:p w14:paraId="71B8E2E9" w14:textId="77777777" w:rsidR="00896522" w:rsidRPr="00896522" w:rsidRDefault="00896522" w:rsidP="00896522">
      <w:pPr>
        <w:rPr>
          <w:lang w:val="ru-RU"/>
        </w:rPr>
      </w:pPr>
      <w:r w:rsidRPr="00896522">
        <w:rPr>
          <w:rFonts w:hint="eastAsia"/>
          <w:lang w:val="ru-RU"/>
        </w:rPr>
        <w:lastRenderedPageBreak/>
        <w:t>ГЛАВА</w:t>
      </w:r>
      <w:r w:rsidRPr="00896522">
        <w:rPr>
          <w:lang w:val="ru-RU"/>
        </w:rPr>
        <w:t xml:space="preserve"> 5. </w:t>
      </w:r>
      <w:r w:rsidRPr="00896522">
        <w:rPr>
          <w:rFonts w:hint="eastAsia"/>
          <w:lang w:val="ru-RU"/>
        </w:rPr>
        <w:t>ОБОСНОВАНИЕ</w:t>
      </w:r>
      <w:r w:rsidRPr="00896522">
        <w:rPr>
          <w:lang w:val="ru-RU"/>
        </w:rPr>
        <w:t xml:space="preserve"> </w:t>
      </w:r>
      <w:r w:rsidRPr="00896522">
        <w:rPr>
          <w:rFonts w:hint="eastAsia"/>
          <w:lang w:val="ru-RU"/>
        </w:rPr>
        <w:t>ДИФФЕРЕНЦИРОВАННОГО</w:t>
      </w:r>
      <w:r w:rsidRPr="00896522">
        <w:rPr>
          <w:lang w:val="ru-RU"/>
        </w:rPr>
        <w:t xml:space="preserve"> </w:t>
      </w:r>
      <w:r w:rsidRPr="00896522">
        <w:rPr>
          <w:rFonts w:hint="eastAsia"/>
          <w:lang w:val="ru-RU"/>
        </w:rPr>
        <w:t>ПОДХОДА</w:t>
      </w:r>
      <w:r w:rsidRPr="00896522">
        <w:rPr>
          <w:lang w:val="ru-RU"/>
        </w:rPr>
        <w:t xml:space="preserve"> </w:t>
      </w:r>
      <w:r w:rsidRPr="00896522">
        <w:rPr>
          <w:rFonts w:hint="eastAsia"/>
          <w:lang w:val="ru-RU"/>
        </w:rPr>
        <w:t>К</w:t>
      </w:r>
      <w:r w:rsidRPr="00896522">
        <w:rPr>
          <w:lang w:val="ru-RU"/>
        </w:rPr>
        <w:t xml:space="preserve"> </w:t>
      </w:r>
      <w:r w:rsidRPr="00896522">
        <w:rPr>
          <w:rFonts w:hint="eastAsia"/>
          <w:lang w:val="ru-RU"/>
        </w:rPr>
        <w:t>ТАКТИКЕ</w:t>
      </w:r>
      <w:r w:rsidRPr="00896522">
        <w:rPr>
          <w:lang w:val="ru-RU"/>
        </w:rPr>
        <w:t xml:space="preserve"> </w:t>
      </w:r>
      <w:r w:rsidRPr="00896522">
        <w:rPr>
          <w:rFonts w:hint="eastAsia"/>
          <w:lang w:val="ru-RU"/>
        </w:rPr>
        <w:t>ВЕДЕНИЯ</w:t>
      </w:r>
      <w:r w:rsidRPr="00896522">
        <w:rPr>
          <w:lang w:val="ru-RU"/>
        </w:rPr>
        <w:t xml:space="preserve"> </w:t>
      </w:r>
      <w:r w:rsidRPr="00896522">
        <w:rPr>
          <w:rFonts w:hint="eastAsia"/>
          <w:lang w:val="ru-RU"/>
        </w:rPr>
        <w:t>ПАЦИЕНТОК</w:t>
      </w:r>
      <w:r w:rsidRPr="00896522">
        <w:rPr>
          <w:lang w:val="ru-RU"/>
        </w:rPr>
        <w:t xml:space="preserve"> </w:t>
      </w:r>
      <w:r w:rsidRPr="00896522">
        <w:rPr>
          <w:rFonts w:hint="eastAsia"/>
          <w:lang w:val="ru-RU"/>
        </w:rPr>
        <w:t>С</w:t>
      </w:r>
      <w:r w:rsidRPr="00896522">
        <w:rPr>
          <w:lang w:val="ru-RU"/>
        </w:rPr>
        <w:t xml:space="preserve"> </w:t>
      </w:r>
      <w:r w:rsidRPr="00896522">
        <w:rPr>
          <w:rFonts w:hint="eastAsia"/>
          <w:lang w:val="ru-RU"/>
        </w:rPr>
        <w:t>ЭНДОМЕТРИАЛЬНЫМИ</w:t>
      </w:r>
      <w:r w:rsidRPr="00896522">
        <w:rPr>
          <w:lang w:val="ru-RU"/>
        </w:rPr>
        <w:t xml:space="preserve"> </w:t>
      </w:r>
      <w:r w:rsidRPr="00896522">
        <w:rPr>
          <w:rFonts w:hint="eastAsia"/>
          <w:lang w:val="ru-RU"/>
        </w:rPr>
        <w:t>ПОЛИПАМИ</w:t>
      </w:r>
      <w:r w:rsidRPr="00896522">
        <w:rPr>
          <w:lang w:val="ru-RU"/>
        </w:rPr>
        <w:t xml:space="preserve"> </w:t>
      </w:r>
      <w:r w:rsidRPr="00896522">
        <w:rPr>
          <w:rFonts w:hint="eastAsia"/>
          <w:lang w:val="ru-RU"/>
        </w:rPr>
        <w:t>РАЗЛИЧНЫХ</w:t>
      </w:r>
      <w:r w:rsidRPr="00896522">
        <w:rPr>
          <w:lang w:val="ru-RU"/>
        </w:rPr>
        <w:t xml:space="preserve"> </w:t>
      </w:r>
      <w:r w:rsidRPr="00896522">
        <w:rPr>
          <w:rFonts w:hint="eastAsia"/>
          <w:lang w:val="ru-RU"/>
        </w:rPr>
        <w:t>МОРФОЛОГИЧЕСКИХ</w:t>
      </w:r>
      <w:r w:rsidRPr="00896522">
        <w:rPr>
          <w:lang w:val="ru-RU"/>
        </w:rPr>
        <w:t xml:space="preserve"> </w:t>
      </w:r>
      <w:r w:rsidRPr="00896522">
        <w:rPr>
          <w:rFonts w:hint="eastAsia"/>
          <w:lang w:val="ru-RU"/>
        </w:rPr>
        <w:t>ТИПОВ</w:t>
      </w:r>
    </w:p>
    <w:p w14:paraId="5CE5FC01" w14:textId="77777777" w:rsidR="00896522" w:rsidRPr="00896522" w:rsidRDefault="00896522" w:rsidP="00896522">
      <w:pPr>
        <w:rPr>
          <w:lang w:val="ru-RU"/>
        </w:rPr>
      </w:pPr>
    </w:p>
    <w:p w14:paraId="7E0199D6" w14:textId="77777777" w:rsidR="00896522" w:rsidRPr="00896522" w:rsidRDefault="00896522" w:rsidP="00896522">
      <w:pPr>
        <w:rPr>
          <w:lang w:val="ru-RU"/>
        </w:rPr>
      </w:pPr>
      <w:r w:rsidRPr="00896522">
        <w:rPr>
          <w:rFonts w:hint="eastAsia"/>
          <w:lang w:val="ru-RU"/>
        </w:rPr>
        <w:t>ЗАКЛЮЧЕНИЕ</w:t>
      </w:r>
    </w:p>
    <w:p w14:paraId="1E77A107" w14:textId="77777777" w:rsidR="00896522" w:rsidRPr="00896522" w:rsidRDefault="00896522" w:rsidP="00896522">
      <w:pPr>
        <w:rPr>
          <w:lang w:val="ru-RU"/>
        </w:rPr>
      </w:pPr>
    </w:p>
    <w:p w14:paraId="6E694DCD" w14:textId="77777777" w:rsidR="00896522" w:rsidRPr="00896522" w:rsidRDefault="00896522" w:rsidP="00896522">
      <w:pPr>
        <w:rPr>
          <w:lang w:val="ru-RU"/>
        </w:rPr>
      </w:pPr>
      <w:r w:rsidRPr="00896522">
        <w:rPr>
          <w:rFonts w:hint="eastAsia"/>
          <w:lang w:val="ru-RU"/>
        </w:rPr>
        <w:t>ВЫВОДЫ</w:t>
      </w:r>
    </w:p>
    <w:p w14:paraId="58DA9D85" w14:textId="77777777" w:rsidR="00896522" w:rsidRPr="00896522" w:rsidRDefault="00896522" w:rsidP="00896522">
      <w:pPr>
        <w:rPr>
          <w:lang w:val="ru-RU"/>
        </w:rPr>
      </w:pPr>
    </w:p>
    <w:p w14:paraId="55D9CE75" w14:textId="77777777" w:rsidR="00896522" w:rsidRPr="00896522" w:rsidRDefault="00896522" w:rsidP="00896522">
      <w:pPr>
        <w:rPr>
          <w:lang w:val="ru-RU"/>
        </w:rPr>
      </w:pPr>
      <w:r w:rsidRPr="00896522">
        <w:rPr>
          <w:rFonts w:hint="eastAsia"/>
          <w:lang w:val="ru-RU"/>
        </w:rPr>
        <w:t>ПРАКТИЧЕСКИЕ</w:t>
      </w:r>
      <w:r w:rsidRPr="00896522">
        <w:rPr>
          <w:lang w:val="ru-RU"/>
        </w:rPr>
        <w:t xml:space="preserve"> </w:t>
      </w:r>
      <w:r w:rsidRPr="00896522">
        <w:rPr>
          <w:rFonts w:hint="eastAsia"/>
          <w:lang w:val="ru-RU"/>
        </w:rPr>
        <w:t>РЕКОМЕНДАЦИИ</w:t>
      </w:r>
    </w:p>
    <w:p w14:paraId="1FD241DC" w14:textId="77777777" w:rsidR="00896522" w:rsidRPr="00896522" w:rsidRDefault="00896522" w:rsidP="00896522">
      <w:pPr>
        <w:rPr>
          <w:lang w:val="ru-RU"/>
        </w:rPr>
      </w:pPr>
    </w:p>
    <w:p w14:paraId="60356937" w14:textId="77777777" w:rsidR="00896522" w:rsidRPr="00896522" w:rsidRDefault="00896522" w:rsidP="00896522">
      <w:pPr>
        <w:rPr>
          <w:lang w:val="ru-RU"/>
        </w:rPr>
      </w:pPr>
      <w:r w:rsidRPr="00896522">
        <w:rPr>
          <w:rFonts w:hint="eastAsia"/>
          <w:lang w:val="ru-RU"/>
        </w:rPr>
        <w:t>СПИСОК</w:t>
      </w:r>
      <w:r w:rsidRPr="00896522">
        <w:rPr>
          <w:lang w:val="ru-RU"/>
        </w:rPr>
        <w:t xml:space="preserve"> </w:t>
      </w:r>
      <w:r w:rsidRPr="00896522">
        <w:rPr>
          <w:rFonts w:hint="eastAsia"/>
          <w:lang w:val="ru-RU"/>
        </w:rPr>
        <w:t>СОКРАЩЕНИЙ</w:t>
      </w:r>
    </w:p>
    <w:p w14:paraId="7C124A14" w14:textId="77777777" w:rsidR="00896522" w:rsidRPr="00896522" w:rsidRDefault="00896522" w:rsidP="00896522">
      <w:pPr>
        <w:rPr>
          <w:lang w:val="ru-RU"/>
        </w:rPr>
      </w:pPr>
    </w:p>
    <w:p w14:paraId="64B0DF11" w14:textId="77777777" w:rsidR="00896522" w:rsidRPr="00896522" w:rsidRDefault="00896522" w:rsidP="00896522">
      <w:pPr>
        <w:rPr>
          <w:lang w:val="ru-RU"/>
        </w:rPr>
      </w:pPr>
      <w:r w:rsidRPr="00896522">
        <w:rPr>
          <w:rFonts w:hint="eastAsia"/>
          <w:lang w:val="ru-RU"/>
        </w:rPr>
        <w:t>СПИСОК</w:t>
      </w:r>
      <w:r w:rsidRPr="00896522">
        <w:rPr>
          <w:lang w:val="ru-RU"/>
        </w:rPr>
        <w:t xml:space="preserve"> </w:t>
      </w:r>
      <w:r w:rsidRPr="00896522">
        <w:rPr>
          <w:rFonts w:hint="eastAsia"/>
          <w:lang w:val="ru-RU"/>
        </w:rPr>
        <w:t>ЛИТЕРАТУРЫ</w:t>
      </w:r>
    </w:p>
    <w:p w14:paraId="706A8E7A" w14:textId="77777777" w:rsidR="00896522" w:rsidRPr="00896522" w:rsidRDefault="00896522" w:rsidP="00896522">
      <w:pPr>
        <w:rPr>
          <w:lang w:val="ru-RU"/>
        </w:rPr>
      </w:pPr>
    </w:p>
    <w:p w14:paraId="24D5C955" w14:textId="42E8CF76" w:rsidR="00896522" w:rsidRPr="00896522" w:rsidRDefault="00896522" w:rsidP="00896522">
      <w:pPr>
        <w:rPr>
          <w:lang w:val="ru-RU"/>
        </w:rPr>
      </w:pPr>
      <w:r w:rsidRPr="00896522">
        <w:rPr>
          <w:lang w:val="ru-RU"/>
        </w:rPr>
        <w:t>2</w:t>
      </w:r>
    </w:p>
    <w:sectPr w:rsidR="00896522" w:rsidRPr="00896522" w:rsidSect="00673D0A">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CE1AD" w14:textId="77777777" w:rsidR="00673D0A" w:rsidRPr="00C66E52" w:rsidRDefault="00673D0A">
      <w:pPr>
        <w:spacing w:after="0" w:line="240" w:lineRule="auto"/>
      </w:pPr>
      <w:r w:rsidRPr="00C66E52">
        <w:separator/>
      </w:r>
    </w:p>
  </w:endnote>
  <w:endnote w:type="continuationSeparator" w:id="0">
    <w:p w14:paraId="72104C49" w14:textId="77777777" w:rsidR="00673D0A" w:rsidRPr="00C66E52" w:rsidRDefault="00673D0A">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4EE93" w14:textId="77777777" w:rsidR="00673D0A" w:rsidRPr="00C66E52" w:rsidRDefault="00673D0A"/>
    <w:p w14:paraId="0BD134A1" w14:textId="77777777" w:rsidR="00673D0A" w:rsidRPr="00C66E52" w:rsidRDefault="00673D0A"/>
    <w:p w14:paraId="73DCB2F1" w14:textId="77777777" w:rsidR="00673D0A" w:rsidRPr="00C66E52" w:rsidRDefault="00673D0A"/>
    <w:p w14:paraId="74C9B910" w14:textId="77777777" w:rsidR="00673D0A" w:rsidRPr="00C66E52" w:rsidRDefault="00673D0A"/>
    <w:p w14:paraId="79CDA234" w14:textId="77777777" w:rsidR="00673D0A" w:rsidRPr="00C66E52" w:rsidRDefault="00673D0A"/>
    <w:p w14:paraId="60D4ADC8" w14:textId="77777777" w:rsidR="00673D0A" w:rsidRPr="00C66E52" w:rsidRDefault="00673D0A"/>
    <w:p w14:paraId="5A1BCC76" w14:textId="77777777" w:rsidR="00673D0A" w:rsidRPr="00C66E52" w:rsidRDefault="00673D0A">
      <w:pPr>
        <w:rPr>
          <w:sz w:val="2"/>
          <w:szCs w:val="2"/>
        </w:rPr>
      </w:pPr>
      <w:r w:rsidRPr="00C66E52">
        <w:rPr>
          <w:noProof/>
          <w:sz w:val="24"/>
          <w:szCs w:val="24"/>
          <w:lang w:eastAsia="ru-RU"/>
        </w:rPr>
        <mc:AlternateContent>
          <mc:Choice Requires="wps">
            <w:drawing>
              <wp:anchor distT="0" distB="0" distL="63500" distR="63500" simplePos="0" relativeHeight="251659264" behindDoc="1" locked="0" layoutInCell="1" allowOverlap="1" wp14:anchorId="20FDD89E" wp14:editId="456BEE0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C620" w14:textId="77777777" w:rsidR="00673D0A" w:rsidRPr="00C66E52" w:rsidRDefault="00673D0A">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FDD89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412C620" w14:textId="77777777" w:rsidR="00673D0A" w:rsidRPr="00C66E52" w:rsidRDefault="00673D0A">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777FBFE7" w14:textId="77777777" w:rsidR="00673D0A" w:rsidRPr="00C66E52" w:rsidRDefault="00673D0A"/>
    <w:p w14:paraId="7AF1F67A" w14:textId="77777777" w:rsidR="00673D0A" w:rsidRPr="00C66E52" w:rsidRDefault="00673D0A"/>
    <w:p w14:paraId="2F89A660" w14:textId="77777777" w:rsidR="00673D0A" w:rsidRPr="00C66E52" w:rsidRDefault="00673D0A">
      <w:pPr>
        <w:rPr>
          <w:sz w:val="2"/>
          <w:szCs w:val="2"/>
        </w:rPr>
      </w:pPr>
      <w:r w:rsidRPr="00C66E52">
        <w:rPr>
          <w:noProof/>
          <w:sz w:val="24"/>
          <w:szCs w:val="24"/>
          <w:lang w:eastAsia="ru-RU"/>
        </w:rPr>
        <mc:AlternateContent>
          <mc:Choice Requires="wps">
            <w:drawing>
              <wp:anchor distT="0" distB="0" distL="63500" distR="63500" simplePos="0" relativeHeight="251660288" behindDoc="1" locked="0" layoutInCell="1" allowOverlap="1" wp14:anchorId="58967693" wp14:editId="1F4FD9E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A231" w14:textId="77777777" w:rsidR="00673D0A" w:rsidRPr="00C66E52" w:rsidRDefault="00673D0A"/>
                          <w:p w14:paraId="4EA6FF5A" w14:textId="77777777" w:rsidR="00673D0A" w:rsidRPr="00C66E52" w:rsidRDefault="00673D0A">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96769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BBCA231" w14:textId="77777777" w:rsidR="00673D0A" w:rsidRPr="00C66E52" w:rsidRDefault="00673D0A"/>
                    <w:p w14:paraId="4EA6FF5A" w14:textId="77777777" w:rsidR="00673D0A" w:rsidRPr="00C66E52" w:rsidRDefault="00673D0A">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4EC074AF" w14:textId="77777777" w:rsidR="00673D0A" w:rsidRPr="00C66E52" w:rsidRDefault="00673D0A"/>
    <w:p w14:paraId="4849462D" w14:textId="77777777" w:rsidR="00673D0A" w:rsidRPr="00C66E52" w:rsidRDefault="00673D0A">
      <w:pPr>
        <w:rPr>
          <w:sz w:val="2"/>
          <w:szCs w:val="2"/>
        </w:rPr>
      </w:pPr>
    </w:p>
    <w:p w14:paraId="3E15F5B4" w14:textId="77777777" w:rsidR="00673D0A" w:rsidRPr="00C66E52" w:rsidRDefault="00673D0A"/>
    <w:p w14:paraId="6B7FCD8F" w14:textId="77777777" w:rsidR="00673D0A" w:rsidRPr="00C66E52" w:rsidRDefault="00673D0A">
      <w:pPr>
        <w:spacing w:after="0" w:line="240" w:lineRule="auto"/>
      </w:pPr>
    </w:p>
  </w:footnote>
  <w:footnote w:type="continuationSeparator" w:id="0">
    <w:p w14:paraId="0ACFBBA2" w14:textId="77777777" w:rsidR="00673D0A" w:rsidRPr="00C66E52" w:rsidRDefault="00673D0A">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29"/>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AAD"/>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335"/>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B3"/>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983"/>
    <w:rsid w:val="003779A3"/>
    <w:rsid w:val="00377A88"/>
    <w:rsid w:val="00377A95"/>
    <w:rsid w:val="00377AA6"/>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8"/>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7C"/>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8"/>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0A"/>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43"/>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EBC"/>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B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84"/>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EF2"/>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BC7"/>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8E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40"/>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60F0"/>
    <w:rsid w:val="00BB620E"/>
    <w:rsid w:val="00BB62AF"/>
    <w:rsid w:val="00BB62DB"/>
    <w:rsid w:val="00BB6314"/>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67D"/>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040"/>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91"/>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99"/>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23170</TotalTime>
  <Pages>2</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1204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3455</cp:revision>
  <cp:lastPrinted>2009-02-06T05:36:00Z</cp:lastPrinted>
  <dcterms:created xsi:type="dcterms:W3CDTF">2024-04-09T10:20:00Z</dcterms:created>
  <dcterms:modified xsi:type="dcterms:W3CDTF">2024-05-06T17:03:00Z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