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3996" w14:textId="12230D95" w:rsidR="0054071E" w:rsidRDefault="00404762" w:rsidP="00404762">
      <w:r w:rsidRPr="00404762">
        <w:rPr>
          <w:rFonts w:hint="eastAsia"/>
        </w:rPr>
        <w:t>Соловьева</w:t>
      </w:r>
      <w:r w:rsidRPr="00404762">
        <w:t xml:space="preserve"> </w:t>
      </w:r>
      <w:r w:rsidRPr="00404762">
        <w:rPr>
          <w:rFonts w:hint="eastAsia"/>
        </w:rPr>
        <w:t>Наталия</w:t>
      </w:r>
      <w:r w:rsidRPr="00404762">
        <w:t xml:space="preserve"> </w:t>
      </w:r>
      <w:r w:rsidRPr="00404762">
        <w:rPr>
          <w:rFonts w:hint="eastAsia"/>
        </w:rPr>
        <w:t>Владимировна</w:t>
      </w:r>
      <w:r>
        <w:t xml:space="preserve"> </w:t>
      </w:r>
      <w:r w:rsidRPr="00404762">
        <w:rPr>
          <w:rFonts w:hint="eastAsia"/>
        </w:rPr>
        <w:t>Реализация</w:t>
      </w:r>
      <w:r w:rsidRPr="00404762">
        <w:t xml:space="preserve"> </w:t>
      </w:r>
      <w:r w:rsidRPr="00404762">
        <w:rPr>
          <w:rFonts w:hint="eastAsia"/>
        </w:rPr>
        <w:t>категории</w:t>
      </w:r>
      <w:r w:rsidRPr="00404762">
        <w:t xml:space="preserve"> </w:t>
      </w:r>
      <w:r w:rsidRPr="00404762">
        <w:rPr>
          <w:rFonts w:hint="eastAsia"/>
        </w:rPr>
        <w:t>оппозиции</w:t>
      </w:r>
      <w:r w:rsidRPr="00404762">
        <w:t xml:space="preserve"> </w:t>
      </w:r>
      <w:r w:rsidRPr="00404762">
        <w:rPr>
          <w:rFonts w:hint="eastAsia"/>
        </w:rPr>
        <w:t>в</w:t>
      </w:r>
      <w:r w:rsidRPr="00404762">
        <w:t xml:space="preserve"> </w:t>
      </w:r>
      <w:r w:rsidRPr="00404762">
        <w:rPr>
          <w:rFonts w:hint="eastAsia"/>
        </w:rPr>
        <w:t>фольклорном</w:t>
      </w:r>
      <w:r w:rsidRPr="00404762">
        <w:t xml:space="preserve"> </w:t>
      </w:r>
      <w:r w:rsidRPr="00404762">
        <w:rPr>
          <w:rFonts w:hint="eastAsia"/>
        </w:rPr>
        <w:t>дискурсе</w:t>
      </w:r>
      <w:r w:rsidRPr="00404762">
        <w:t xml:space="preserve"> (</w:t>
      </w:r>
      <w:r w:rsidRPr="00404762">
        <w:rPr>
          <w:rFonts w:hint="eastAsia"/>
        </w:rPr>
        <w:t>на</w:t>
      </w:r>
      <w:r w:rsidRPr="00404762">
        <w:t xml:space="preserve"> </w:t>
      </w:r>
      <w:r w:rsidRPr="00404762">
        <w:rPr>
          <w:rFonts w:hint="eastAsia"/>
        </w:rPr>
        <w:t>материале</w:t>
      </w:r>
      <w:r w:rsidRPr="00404762">
        <w:t xml:space="preserve"> </w:t>
      </w:r>
      <w:r w:rsidRPr="00404762">
        <w:rPr>
          <w:rFonts w:hint="eastAsia"/>
        </w:rPr>
        <w:t>английского</w:t>
      </w:r>
      <w:r w:rsidRPr="00404762">
        <w:t xml:space="preserve"> </w:t>
      </w:r>
      <w:r w:rsidRPr="00404762">
        <w:rPr>
          <w:rFonts w:hint="eastAsia"/>
        </w:rPr>
        <w:t>и</w:t>
      </w:r>
      <w:r w:rsidRPr="00404762">
        <w:t xml:space="preserve"> </w:t>
      </w:r>
      <w:r w:rsidRPr="00404762">
        <w:rPr>
          <w:rFonts w:hint="eastAsia"/>
        </w:rPr>
        <w:t>русского</w:t>
      </w:r>
      <w:r w:rsidRPr="00404762">
        <w:t xml:space="preserve"> </w:t>
      </w:r>
      <w:r w:rsidRPr="00404762">
        <w:rPr>
          <w:rFonts w:hint="eastAsia"/>
        </w:rPr>
        <w:t>языков</w:t>
      </w:r>
      <w:r w:rsidRPr="00404762">
        <w:t>)</w:t>
      </w:r>
    </w:p>
    <w:p w14:paraId="7DD0C640" w14:textId="77777777" w:rsidR="00404762" w:rsidRDefault="00404762" w:rsidP="00404762">
      <w:r>
        <w:rPr>
          <w:rFonts w:hint="eastAsia"/>
        </w:rPr>
        <w:t>ОГЛАВЛЕНИЕ</w:t>
      </w:r>
      <w:r>
        <w:t xml:space="preserve"> </w:t>
      </w:r>
      <w:r>
        <w:rPr>
          <w:rFonts w:hint="eastAsia"/>
        </w:rPr>
        <w:t>ДИССЕРТАЦИИ</w:t>
      </w:r>
    </w:p>
    <w:p w14:paraId="4D528A8C" w14:textId="77777777" w:rsidR="00404762" w:rsidRDefault="00404762" w:rsidP="00404762">
      <w:r>
        <w:rPr>
          <w:rFonts w:hint="eastAsia"/>
        </w:rPr>
        <w:t>доктор</w:t>
      </w:r>
      <w:r>
        <w:t xml:space="preserve"> </w:t>
      </w:r>
      <w:r>
        <w:rPr>
          <w:rFonts w:hint="eastAsia"/>
        </w:rPr>
        <w:t>наук</w:t>
      </w:r>
      <w:r>
        <w:t xml:space="preserve"> </w:t>
      </w:r>
      <w:r>
        <w:rPr>
          <w:rFonts w:hint="eastAsia"/>
        </w:rPr>
        <w:t>Соловьева</w:t>
      </w:r>
      <w:r>
        <w:t xml:space="preserve"> </w:t>
      </w:r>
      <w:r>
        <w:rPr>
          <w:rFonts w:hint="eastAsia"/>
        </w:rPr>
        <w:t>Наталия</w:t>
      </w:r>
      <w:r>
        <w:t xml:space="preserve"> </w:t>
      </w:r>
      <w:r>
        <w:rPr>
          <w:rFonts w:hint="eastAsia"/>
        </w:rPr>
        <w:t>Владимировна</w:t>
      </w:r>
    </w:p>
    <w:p w14:paraId="7299FC17" w14:textId="77777777" w:rsidR="00404762" w:rsidRDefault="00404762" w:rsidP="00404762">
      <w:r>
        <w:rPr>
          <w:rFonts w:hint="eastAsia"/>
        </w:rPr>
        <w:t>Введение</w:t>
      </w:r>
    </w:p>
    <w:p w14:paraId="1868F964" w14:textId="77777777" w:rsidR="00404762" w:rsidRDefault="00404762" w:rsidP="00404762"/>
    <w:p w14:paraId="0E342EB3" w14:textId="77777777" w:rsidR="00404762" w:rsidRDefault="00404762" w:rsidP="00404762">
      <w:r>
        <w:rPr>
          <w:rFonts w:hint="eastAsia"/>
        </w:rPr>
        <w:t>Глава</w:t>
      </w:r>
      <w:r>
        <w:t xml:space="preserve"> 1. </w:t>
      </w:r>
      <w:r>
        <w:rPr>
          <w:rFonts w:hint="eastAsia"/>
        </w:rPr>
        <w:t>Теоретико</w:t>
      </w:r>
      <w:r>
        <w:t>-</w:t>
      </w:r>
      <w:r>
        <w:rPr>
          <w:rFonts w:hint="eastAsia"/>
        </w:rPr>
        <w:t>методологическая</w:t>
      </w:r>
      <w:r>
        <w:t xml:space="preserve"> </w:t>
      </w:r>
      <w:r>
        <w:rPr>
          <w:rFonts w:hint="eastAsia"/>
        </w:rPr>
        <w:t>основа</w:t>
      </w:r>
      <w:r>
        <w:t xml:space="preserve"> </w:t>
      </w:r>
      <w:r>
        <w:rPr>
          <w:rFonts w:hint="eastAsia"/>
        </w:rPr>
        <w:t>изучения</w:t>
      </w:r>
      <w:r>
        <w:t xml:space="preserve"> </w:t>
      </w:r>
      <w:r>
        <w:rPr>
          <w:rFonts w:hint="eastAsia"/>
        </w:rPr>
        <w:t>категории</w:t>
      </w:r>
      <w:r>
        <w:t xml:space="preserve"> </w:t>
      </w:r>
      <w:r>
        <w:rPr>
          <w:rFonts w:hint="eastAsia"/>
        </w:rPr>
        <w:t>оппозиции</w:t>
      </w:r>
    </w:p>
    <w:p w14:paraId="02F03371" w14:textId="77777777" w:rsidR="00404762" w:rsidRDefault="00404762" w:rsidP="00404762"/>
    <w:p w14:paraId="53F2222F" w14:textId="77777777" w:rsidR="00404762" w:rsidRDefault="00404762" w:rsidP="00404762">
      <w:r>
        <w:t xml:space="preserve">1.1. </w:t>
      </w:r>
      <w:r>
        <w:rPr>
          <w:rFonts w:hint="eastAsia"/>
        </w:rPr>
        <w:t>Оппозиция</w:t>
      </w:r>
      <w:r>
        <w:t xml:space="preserve"> </w:t>
      </w:r>
      <w:r>
        <w:rPr>
          <w:rFonts w:hint="eastAsia"/>
        </w:rPr>
        <w:t>в</w:t>
      </w:r>
      <w:r>
        <w:t xml:space="preserve"> </w:t>
      </w:r>
      <w:r>
        <w:rPr>
          <w:rFonts w:hint="eastAsia"/>
        </w:rPr>
        <w:t>кругу</w:t>
      </w:r>
      <w:r>
        <w:t xml:space="preserve"> </w:t>
      </w:r>
      <w:r>
        <w:rPr>
          <w:rFonts w:hint="eastAsia"/>
        </w:rPr>
        <w:t>смежных</w:t>
      </w:r>
      <w:r>
        <w:t xml:space="preserve"> </w:t>
      </w:r>
      <w:r>
        <w:rPr>
          <w:rFonts w:hint="eastAsia"/>
        </w:rPr>
        <w:t>понятий</w:t>
      </w:r>
      <w:r>
        <w:t xml:space="preserve"> (</w:t>
      </w:r>
      <w:r>
        <w:rPr>
          <w:rFonts w:hint="eastAsia"/>
        </w:rPr>
        <w:t>противоположность</w:t>
      </w:r>
      <w:r>
        <w:t xml:space="preserve"> </w:t>
      </w:r>
      <w:r>
        <w:rPr>
          <w:rFonts w:hint="eastAsia"/>
        </w:rPr>
        <w:t>и</w:t>
      </w:r>
      <w:r>
        <w:t xml:space="preserve"> </w:t>
      </w:r>
      <w:r>
        <w:rPr>
          <w:rFonts w:hint="eastAsia"/>
        </w:rPr>
        <w:t>противоречие</w:t>
      </w:r>
      <w:r>
        <w:t>)</w:t>
      </w:r>
    </w:p>
    <w:p w14:paraId="0B163E65" w14:textId="77777777" w:rsidR="00404762" w:rsidRDefault="00404762" w:rsidP="00404762"/>
    <w:p w14:paraId="6F646096" w14:textId="77777777" w:rsidR="00404762" w:rsidRDefault="00404762" w:rsidP="00404762">
      <w:r>
        <w:t xml:space="preserve">1.1.1. </w:t>
      </w:r>
      <w:r>
        <w:rPr>
          <w:rFonts w:hint="eastAsia"/>
        </w:rPr>
        <w:t>Противоположность</w:t>
      </w:r>
      <w:r>
        <w:t xml:space="preserve"> </w:t>
      </w:r>
      <w:r>
        <w:rPr>
          <w:rFonts w:hint="eastAsia"/>
        </w:rPr>
        <w:t>и</w:t>
      </w:r>
      <w:r>
        <w:t xml:space="preserve"> </w:t>
      </w:r>
      <w:r>
        <w:rPr>
          <w:rFonts w:hint="eastAsia"/>
        </w:rPr>
        <w:t>противоречие</w:t>
      </w:r>
      <w:r>
        <w:t xml:space="preserve"> </w:t>
      </w:r>
      <w:r>
        <w:rPr>
          <w:rFonts w:hint="eastAsia"/>
        </w:rPr>
        <w:t>как</w:t>
      </w:r>
      <w:r>
        <w:t xml:space="preserve"> </w:t>
      </w:r>
      <w:r>
        <w:rPr>
          <w:rFonts w:hint="eastAsia"/>
        </w:rPr>
        <w:t>логико</w:t>
      </w:r>
      <w:r>
        <w:t>-</w:t>
      </w:r>
      <w:r>
        <w:rPr>
          <w:rFonts w:hint="eastAsia"/>
        </w:rPr>
        <w:t>философские</w:t>
      </w:r>
      <w:r>
        <w:t xml:space="preserve"> </w:t>
      </w:r>
      <w:r>
        <w:rPr>
          <w:rFonts w:hint="eastAsia"/>
        </w:rPr>
        <w:t>категории</w:t>
      </w:r>
    </w:p>
    <w:p w14:paraId="78DA47A9" w14:textId="77777777" w:rsidR="00404762" w:rsidRDefault="00404762" w:rsidP="00404762"/>
    <w:p w14:paraId="68FC1142" w14:textId="77777777" w:rsidR="00404762" w:rsidRDefault="00404762" w:rsidP="00404762">
      <w:r>
        <w:t xml:space="preserve">1.1.2. </w:t>
      </w:r>
      <w:r>
        <w:rPr>
          <w:rFonts w:hint="eastAsia"/>
        </w:rPr>
        <w:t>Противоположность</w:t>
      </w:r>
      <w:r>
        <w:t xml:space="preserve"> </w:t>
      </w:r>
      <w:r>
        <w:rPr>
          <w:rFonts w:hint="eastAsia"/>
        </w:rPr>
        <w:t>как</w:t>
      </w:r>
      <w:r>
        <w:t xml:space="preserve"> </w:t>
      </w:r>
      <w:r>
        <w:rPr>
          <w:rFonts w:hint="eastAsia"/>
        </w:rPr>
        <w:t>категория</w:t>
      </w:r>
      <w:r>
        <w:t xml:space="preserve"> </w:t>
      </w:r>
      <w:r>
        <w:rPr>
          <w:rFonts w:hint="eastAsia"/>
        </w:rPr>
        <w:t>эстетики</w:t>
      </w:r>
      <w:r>
        <w:t xml:space="preserve"> </w:t>
      </w:r>
      <w:r>
        <w:rPr>
          <w:rFonts w:hint="eastAsia"/>
        </w:rPr>
        <w:t>и</w:t>
      </w:r>
      <w:r>
        <w:t xml:space="preserve"> </w:t>
      </w:r>
      <w:r>
        <w:rPr>
          <w:rFonts w:hint="eastAsia"/>
        </w:rPr>
        <w:t>этики</w:t>
      </w:r>
    </w:p>
    <w:p w14:paraId="292EFC5A" w14:textId="77777777" w:rsidR="00404762" w:rsidRDefault="00404762" w:rsidP="00404762"/>
    <w:p w14:paraId="0A93C757" w14:textId="77777777" w:rsidR="00404762" w:rsidRDefault="00404762" w:rsidP="00404762">
      <w:r>
        <w:t xml:space="preserve">1.2. </w:t>
      </w:r>
      <w:r>
        <w:rPr>
          <w:rFonts w:hint="eastAsia"/>
        </w:rPr>
        <w:t>Параметры</w:t>
      </w:r>
      <w:r>
        <w:t xml:space="preserve"> </w:t>
      </w:r>
      <w:r>
        <w:rPr>
          <w:rFonts w:hint="eastAsia"/>
        </w:rPr>
        <w:t>и</w:t>
      </w:r>
      <w:r>
        <w:t xml:space="preserve"> </w:t>
      </w:r>
      <w:r>
        <w:rPr>
          <w:rFonts w:hint="eastAsia"/>
        </w:rPr>
        <w:t>типологические</w:t>
      </w:r>
      <w:r>
        <w:t xml:space="preserve"> </w:t>
      </w:r>
      <w:r>
        <w:rPr>
          <w:rFonts w:hint="eastAsia"/>
        </w:rPr>
        <w:t>свойства</w:t>
      </w:r>
      <w:r>
        <w:t xml:space="preserve"> </w:t>
      </w:r>
      <w:r>
        <w:rPr>
          <w:rFonts w:hint="eastAsia"/>
        </w:rPr>
        <w:t>оппозитивности</w:t>
      </w:r>
    </w:p>
    <w:p w14:paraId="62530263" w14:textId="77777777" w:rsidR="00404762" w:rsidRDefault="00404762" w:rsidP="00404762"/>
    <w:p w14:paraId="258F6922" w14:textId="77777777" w:rsidR="00404762" w:rsidRDefault="00404762" w:rsidP="00404762">
      <w:r>
        <w:t xml:space="preserve">1.2.1. </w:t>
      </w:r>
      <w:r>
        <w:rPr>
          <w:rFonts w:hint="eastAsia"/>
        </w:rPr>
        <w:t>Фонологические</w:t>
      </w:r>
      <w:r>
        <w:t xml:space="preserve"> </w:t>
      </w:r>
      <w:r>
        <w:rPr>
          <w:rFonts w:hint="eastAsia"/>
        </w:rPr>
        <w:t>оппозиции</w:t>
      </w:r>
    </w:p>
    <w:p w14:paraId="09C0F6AD" w14:textId="77777777" w:rsidR="00404762" w:rsidRDefault="00404762" w:rsidP="00404762"/>
    <w:p w14:paraId="4AC3FC9A" w14:textId="77777777" w:rsidR="00404762" w:rsidRDefault="00404762" w:rsidP="00404762">
      <w:r>
        <w:t xml:space="preserve">1.2.2. </w:t>
      </w:r>
      <w:r>
        <w:rPr>
          <w:rFonts w:hint="eastAsia"/>
        </w:rPr>
        <w:t>Грамматические</w:t>
      </w:r>
      <w:r>
        <w:t xml:space="preserve"> </w:t>
      </w:r>
      <w:r>
        <w:rPr>
          <w:rFonts w:hint="eastAsia"/>
        </w:rPr>
        <w:t>оппозиции</w:t>
      </w:r>
    </w:p>
    <w:p w14:paraId="5BBE6ACC" w14:textId="77777777" w:rsidR="00404762" w:rsidRDefault="00404762" w:rsidP="00404762"/>
    <w:p w14:paraId="3313FF8F" w14:textId="77777777" w:rsidR="00404762" w:rsidRDefault="00404762" w:rsidP="00404762">
      <w:r>
        <w:t xml:space="preserve">1.2.3. </w:t>
      </w:r>
      <w:r>
        <w:rPr>
          <w:rFonts w:hint="eastAsia"/>
        </w:rPr>
        <w:t>Лексико</w:t>
      </w:r>
      <w:r>
        <w:t>-</w:t>
      </w:r>
      <w:r>
        <w:rPr>
          <w:rFonts w:hint="eastAsia"/>
        </w:rPr>
        <w:t>семантические</w:t>
      </w:r>
      <w:r>
        <w:t xml:space="preserve"> </w:t>
      </w:r>
      <w:r>
        <w:rPr>
          <w:rFonts w:hint="eastAsia"/>
        </w:rPr>
        <w:t>оппозиции</w:t>
      </w:r>
    </w:p>
    <w:p w14:paraId="213FD68F" w14:textId="77777777" w:rsidR="00404762" w:rsidRDefault="00404762" w:rsidP="00404762"/>
    <w:p w14:paraId="2916FBF9" w14:textId="77777777" w:rsidR="00404762" w:rsidRDefault="00404762" w:rsidP="00404762">
      <w:r>
        <w:t xml:space="preserve">1.2.4. </w:t>
      </w:r>
      <w:r>
        <w:rPr>
          <w:rFonts w:hint="eastAsia"/>
        </w:rPr>
        <w:t>Межчастеречные</w:t>
      </w:r>
      <w:r>
        <w:t xml:space="preserve"> </w:t>
      </w:r>
      <w:r>
        <w:rPr>
          <w:rFonts w:hint="eastAsia"/>
        </w:rPr>
        <w:t>оппозиции</w:t>
      </w:r>
    </w:p>
    <w:p w14:paraId="71CD58FE" w14:textId="77777777" w:rsidR="00404762" w:rsidRDefault="00404762" w:rsidP="00404762"/>
    <w:p w14:paraId="6DDC0ACC" w14:textId="77777777" w:rsidR="00404762" w:rsidRDefault="00404762" w:rsidP="00404762">
      <w:r>
        <w:t xml:space="preserve">1.2.5. </w:t>
      </w:r>
      <w:r>
        <w:rPr>
          <w:rFonts w:hint="eastAsia"/>
        </w:rPr>
        <w:t>Фразеологические</w:t>
      </w:r>
      <w:r>
        <w:t xml:space="preserve"> </w:t>
      </w:r>
      <w:r>
        <w:rPr>
          <w:rFonts w:hint="eastAsia"/>
        </w:rPr>
        <w:t>оппозиции</w:t>
      </w:r>
    </w:p>
    <w:p w14:paraId="2D971E22" w14:textId="77777777" w:rsidR="00404762" w:rsidRDefault="00404762" w:rsidP="00404762"/>
    <w:p w14:paraId="196BD918" w14:textId="77777777" w:rsidR="00404762" w:rsidRDefault="00404762" w:rsidP="00404762">
      <w:r>
        <w:t xml:space="preserve">1.2.6. </w:t>
      </w:r>
      <w:r>
        <w:rPr>
          <w:rFonts w:hint="eastAsia"/>
        </w:rPr>
        <w:t>Синтаксические</w:t>
      </w:r>
      <w:r>
        <w:t xml:space="preserve"> </w:t>
      </w:r>
      <w:r>
        <w:rPr>
          <w:rFonts w:hint="eastAsia"/>
        </w:rPr>
        <w:t>оппозиции</w:t>
      </w:r>
    </w:p>
    <w:p w14:paraId="59741FEB" w14:textId="77777777" w:rsidR="00404762" w:rsidRDefault="00404762" w:rsidP="00404762"/>
    <w:p w14:paraId="56F96F09" w14:textId="77777777" w:rsidR="00404762" w:rsidRDefault="00404762" w:rsidP="00404762">
      <w:r>
        <w:t xml:space="preserve">1.2.7. </w:t>
      </w:r>
      <w:r>
        <w:rPr>
          <w:rFonts w:hint="eastAsia"/>
        </w:rPr>
        <w:t>Контраст</w:t>
      </w:r>
      <w:r>
        <w:t xml:space="preserve"> </w:t>
      </w:r>
      <w:r>
        <w:rPr>
          <w:rFonts w:hint="eastAsia"/>
        </w:rPr>
        <w:t>как</w:t>
      </w:r>
      <w:r>
        <w:t xml:space="preserve"> </w:t>
      </w:r>
      <w:r>
        <w:rPr>
          <w:rFonts w:hint="eastAsia"/>
        </w:rPr>
        <w:t>реализация</w:t>
      </w:r>
      <w:r>
        <w:t xml:space="preserve"> </w:t>
      </w:r>
      <w:r>
        <w:rPr>
          <w:rFonts w:hint="eastAsia"/>
        </w:rPr>
        <w:t>категории</w:t>
      </w:r>
      <w:r>
        <w:t xml:space="preserve"> </w:t>
      </w:r>
      <w:r>
        <w:rPr>
          <w:rFonts w:hint="eastAsia"/>
        </w:rPr>
        <w:t>оппозиции</w:t>
      </w:r>
      <w:r>
        <w:t xml:space="preserve"> </w:t>
      </w:r>
      <w:r>
        <w:rPr>
          <w:rFonts w:hint="eastAsia"/>
        </w:rPr>
        <w:t>на</w:t>
      </w:r>
      <w:r>
        <w:t xml:space="preserve"> </w:t>
      </w:r>
      <w:r>
        <w:rPr>
          <w:rFonts w:hint="eastAsia"/>
        </w:rPr>
        <w:t>уровне</w:t>
      </w:r>
      <w:r>
        <w:t xml:space="preserve"> </w:t>
      </w:r>
      <w:r>
        <w:rPr>
          <w:rFonts w:hint="eastAsia"/>
        </w:rPr>
        <w:t>текста</w:t>
      </w:r>
    </w:p>
    <w:p w14:paraId="3A257EFE" w14:textId="77777777" w:rsidR="00404762" w:rsidRDefault="00404762" w:rsidP="00404762"/>
    <w:p w14:paraId="4B859E21" w14:textId="77777777" w:rsidR="00404762" w:rsidRDefault="00404762" w:rsidP="00404762">
      <w:r>
        <w:rPr>
          <w:rFonts w:hint="eastAsia"/>
        </w:rPr>
        <w:t>Выводы</w:t>
      </w:r>
      <w:r>
        <w:t xml:space="preserve"> </w:t>
      </w:r>
      <w:r>
        <w:rPr>
          <w:rFonts w:hint="eastAsia"/>
        </w:rPr>
        <w:t>по</w:t>
      </w:r>
      <w:r>
        <w:t xml:space="preserve"> </w:t>
      </w:r>
      <w:r>
        <w:rPr>
          <w:rFonts w:hint="eastAsia"/>
        </w:rPr>
        <w:t>Главе</w:t>
      </w:r>
    </w:p>
    <w:p w14:paraId="6010393E" w14:textId="77777777" w:rsidR="00404762" w:rsidRDefault="00404762" w:rsidP="00404762"/>
    <w:p w14:paraId="6970F6E2" w14:textId="77777777" w:rsidR="00404762" w:rsidRDefault="00404762" w:rsidP="00404762">
      <w:r>
        <w:rPr>
          <w:rFonts w:hint="eastAsia"/>
        </w:rPr>
        <w:t>Глава</w:t>
      </w:r>
      <w:r>
        <w:t xml:space="preserve"> 2. </w:t>
      </w:r>
      <w:r>
        <w:rPr>
          <w:rFonts w:hint="eastAsia"/>
        </w:rPr>
        <w:t>Оппозиции</w:t>
      </w:r>
      <w:r>
        <w:t xml:space="preserve"> </w:t>
      </w:r>
      <w:r>
        <w:rPr>
          <w:rFonts w:hint="eastAsia"/>
        </w:rPr>
        <w:t>в</w:t>
      </w:r>
      <w:r>
        <w:t xml:space="preserve"> </w:t>
      </w:r>
      <w:r>
        <w:rPr>
          <w:rFonts w:hint="eastAsia"/>
        </w:rPr>
        <w:t>структуре</w:t>
      </w:r>
      <w:r>
        <w:t xml:space="preserve"> </w:t>
      </w:r>
      <w:r>
        <w:rPr>
          <w:rFonts w:hint="eastAsia"/>
        </w:rPr>
        <w:t>художественной</w:t>
      </w:r>
      <w:r>
        <w:t xml:space="preserve"> </w:t>
      </w:r>
      <w:r>
        <w:rPr>
          <w:rFonts w:hint="eastAsia"/>
        </w:rPr>
        <w:t>и</w:t>
      </w:r>
      <w:r>
        <w:t xml:space="preserve"> </w:t>
      </w:r>
      <w:r>
        <w:rPr>
          <w:rFonts w:hint="eastAsia"/>
        </w:rPr>
        <w:t>фольклорной</w:t>
      </w:r>
      <w:r>
        <w:t xml:space="preserve"> </w:t>
      </w:r>
      <w:r>
        <w:rPr>
          <w:rFonts w:hint="eastAsia"/>
        </w:rPr>
        <w:t>картин</w:t>
      </w:r>
      <w:r>
        <w:t xml:space="preserve"> </w:t>
      </w:r>
      <w:r>
        <w:rPr>
          <w:rFonts w:hint="eastAsia"/>
        </w:rPr>
        <w:t>мира</w:t>
      </w:r>
    </w:p>
    <w:p w14:paraId="2DBC2381" w14:textId="77777777" w:rsidR="00404762" w:rsidRDefault="00404762" w:rsidP="00404762"/>
    <w:p w14:paraId="25AAD8D1" w14:textId="77777777" w:rsidR="00404762" w:rsidRDefault="00404762" w:rsidP="00404762">
      <w:r>
        <w:t xml:space="preserve">2.1. </w:t>
      </w:r>
      <w:r>
        <w:rPr>
          <w:rFonts w:hint="eastAsia"/>
        </w:rPr>
        <w:t>Картина</w:t>
      </w:r>
      <w:r>
        <w:t xml:space="preserve"> </w:t>
      </w:r>
      <w:r>
        <w:rPr>
          <w:rFonts w:hint="eastAsia"/>
        </w:rPr>
        <w:t>мира</w:t>
      </w:r>
      <w:r>
        <w:t xml:space="preserve"> </w:t>
      </w:r>
      <w:r>
        <w:rPr>
          <w:rFonts w:hint="eastAsia"/>
        </w:rPr>
        <w:t>как</w:t>
      </w:r>
      <w:r>
        <w:t xml:space="preserve"> </w:t>
      </w:r>
      <w:r>
        <w:rPr>
          <w:rFonts w:hint="eastAsia"/>
        </w:rPr>
        <w:t>междисциплинарное</w:t>
      </w:r>
      <w:r>
        <w:t xml:space="preserve"> </w:t>
      </w:r>
      <w:r>
        <w:rPr>
          <w:rFonts w:hint="eastAsia"/>
        </w:rPr>
        <w:t>понятие</w:t>
      </w:r>
    </w:p>
    <w:p w14:paraId="264C924F" w14:textId="77777777" w:rsidR="00404762" w:rsidRDefault="00404762" w:rsidP="00404762"/>
    <w:p w14:paraId="6295A602" w14:textId="77777777" w:rsidR="00404762" w:rsidRDefault="00404762" w:rsidP="00404762">
      <w:r>
        <w:t xml:space="preserve">2.2. </w:t>
      </w:r>
      <w:r>
        <w:rPr>
          <w:rFonts w:hint="eastAsia"/>
        </w:rPr>
        <w:t>Основные</w:t>
      </w:r>
      <w:r>
        <w:t xml:space="preserve"> </w:t>
      </w:r>
      <w:r>
        <w:rPr>
          <w:rFonts w:hint="eastAsia"/>
        </w:rPr>
        <w:t>характеристики</w:t>
      </w:r>
      <w:r>
        <w:t xml:space="preserve"> </w:t>
      </w:r>
      <w:r>
        <w:rPr>
          <w:rFonts w:hint="eastAsia"/>
        </w:rPr>
        <w:t>художественной</w:t>
      </w:r>
      <w:r>
        <w:t xml:space="preserve"> </w:t>
      </w:r>
      <w:r>
        <w:rPr>
          <w:rFonts w:hint="eastAsia"/>
        </w:rPr>
        <w:t>картины</w:t>
      </w:r>
      <w:r>
        <w:t xml:space="preserve"> </w:t>
      </w:r>
      <w:r>
        <w:rPr>
          <w:rFonts w:hint="eastAsia"/>
        </w:rPr>
        <w:t>мира</w:t>
      </w:r>
    </w:p>
    <w:p w14:paraId="220E753E" w14:textId="77777777" w:rsidR="00404762" w:rsidRDefault="00404762" w:rsidP="00404762"/>
    <w:p w14:paraId="1FB48F30" w14:textId="77777777" w:rsidR="00404762" w:rsidRDefault="00404762" w:rsidP="00404762">
      <w:r>
        <w:t xml:space="preserve">2.3. </w:t>
      </w:r>
      <w:r>
        <w:rPr>
          <w:rFonts w:hint="eastAsia"/>
        </w:rPr>
        <w:t>Универсальные</w:t>
      </w:r>
      <w:r>
        <w:t xml:space="preserve"> </w:t>
      </w:r>
      <w:r>
        <w:rPr>
          <w:rFonts w:hint="eastAsia"/>
        </w:rPr>
        <w:t>и</w:t>
      </w:r>
      <w:r>
        <w:t xml:space="preserve"> </w:t>
      </w:r>
      <w:r>
        <w:rPr>
          <w:rFonts w:hint="eastAsia"/>
        </w:rPr>
        <w:t>этноспецифические</w:t>
      </w:r>
      <w:r>
        <w:t xml:space="preserve"> </w:t>
      </w:r>
      <w:r>
        <w:rPr>
          <w:rFonts w:hint="eastAsia"/>
        </w:rPr>
        <w:t>концепты</w:t>
      </w:r>
      <w:r>
        <w:t xml:space="preserve"> </w:t>
      </w:r>
      <w:r>
        <w:rPr>
          <w:rFonts w:hint="eastAsia"/>
        </w:rPr>
        <w:t>фольклорной</w:t>
      </w:r>
      <w:r>
        <w:t xml:space="preserve"> </w:t>
      </w:r>
      <w:r>
        <w:rPr>
          <w:rFonts w:hint="eastAsia"/>
        </w:rPr>
        <w:t>картины</w:t>
      </w:r>
      <w:r>
        <w:t xml:space="preserve"> </w:t>
      </w:r>
      <w:r>
        <w:rPr>
          <w:rFonts w:hint="eastAsia"/>
        </w:rPr>
        <w:t>мира</w:t>
      </w:r>
    </w:p>
    <w:p w14:paraId="6CE5D8BC" w14:textId="77777777" w:rsidR="00404762" w:rsidRDefault="00404762" w:rsidP="00404762"/>
    <w:p w14:paraId="48B89C42" w14:textId="77777777" w:rsidR="00404762" w:rsidRDefault="00404762" w:rsidP="00404762">
      <w:r>
        <w:t xml:space="preserve">2.4. </w:t>
      </w:r>
      <w:r>
        <w:rPr>
          <w:rFonts w:hint="eastAsia"/>
        </w:rPr>
        <w:t>Фольклорный</w:t>
      </w:r>
      <w:r>
        <w:t xml:space="preserve"> </w:t>
      </w:r>
      <w:r>
        <w:rPr>
          <w:rFonts w:hint="eastAsia"/>
        </w:rPr>
        <w:t>концепт</w:t>
      </w:r>
      <w:r>
        <w:t xml:space="preserve"> </w:t>
      </w:r>
      <w:r>
        <w:rPr>
          <w:rFonts w:hint="eastAsia"/>
        </w:rPr>
        <w:t>в</w:t>
      </w:r>
      <w:r>
        <w:t xml:space="preserve"> </w:t>
      </w:r>
      <w:r>
        <w:rPr>
          <w:rFonts w:hint="eastAsia"/>
        </w:rPr>
        <w:t>соотношении</w:t>
      </w:r>
      <w:r>
        <w:t xml:space="preserve"> </w:t>
      </w:r>
      <w:r>
        <w:rPr>
          <w:rFonts w:hint="eastAsia"/>
        </w:rPr>
        <w:t>с</w:t>
      </w:r>
      <w:r>
        <w:t xml:space="preserve"> </w:t>
      </w:r>
      <w:r>
        <w:rPr>
          <w:rFonts w:hint="eastAsia"/>
        </w:rPr>
        <w:t>общекультурным</w:t>
      </w:r>
      <w:r>
        <w:t xml:space="preserve"> </w:t>
      </w:r>
      <w:r>
        <w:rPr>
          <w:rFonts w:hint="eastAsia"/>
        </w:rPr>
        <w:t>и</w:t>
      </w:r>
      <w:r>
        <w:t xml:space="preserve"> </w:t>
      </w:r>
      <w:r>
        <w:rPr>
          <w:rFonts w:hint="eastAsia"/>
        </w:rPr>
        <w:t>художественным</w:t>
      </w:r>
      <w:r>
        <w:t xml:space="preserve"> </w:t>
      </w:r>
      <w:r>
        <w:rPr>
          <w:rFonts w:hint="eastAsia"/>
        </w:rPr>
        <w:t>концептами</w:t>
      </w:r>
    </w:p>
    <w:p w14:paraId="6D4F6278" w14:textId="77777777" w:rsidR="00404762" w:rsidRDefault="00404762" w:rsidP="00404762"/>
    <w:p w14:paraId="19819546" w14:textId="77777777" w:rsidR="00404762" w:rsidRDefault="00404762" w:rsidP="00404762">
      <w:r>
        <w:t xml:space="preserve">2.5. </w:t>
      </w:r>
      <w:r>
        <w:rPr>
          <w:rFonts w:hint="eastAsia"/>
        </w:rPr>
        <w:t>Сказочная</w:t>
      </w:r>
      <w:r>
        <w:t xml:space="preserve"> </w:t>
      </w:r>
      <w:r>
        <w:rPr>
          <w:rFonts w:hint="eastAsia"/>
        </w:rPr>
        <w:t>картина</w:t>
      </w:r>
      <w:r>
        <w:t xml:space="preserve"> </w:t>
      </w:r>
      <w:r>
        <w:rPr>
          <w:rFonts w:hint="eastAsia"/>
        </w:rPr>
        <w:t>мира</w:t>
      </w:r>
      <w:r>
        <w:t xml:space="preserve"> </w:t>
      </w:r>
      <w:r>
        <w:rPr>
          <w:rFonts w:hint="eastAsia"/>
        </w:rPr>
        <w:t>как</w:t>
      </w:r>
      <w:r>
        <w:t xml:space="preserve"> </w:t>
      </w:r>
      <w:r>
        <w:rPr>
          <w:rFonts w:hint="eastAsia"/>
        </w:rPr>
        <w:t>фрагмент</w:t>
      </w:r>
      <w:r>
        <w:t xml:space="preserve"> </w:t>
      </w:r>
      <w:r>
        <w:rPr>
          <w:rFonts w:hint="eastAsia"/>
        </w:rPr>
        <w:t>фольклорной</w:t>
      </w:r>
      <w:r>
        <w:t xml:space="preserve"> </w:t>
      </w:r>
      <w:r>
        <w:rPr>
          <w:rFonts w:hint="eastAsia"/>
        </w:rPr>
        <w:t>картины</w:t>
      </w:r>
      <w:r>
        <w:t xml:space="preserve"> </w:t>
      </w:r>
      <w:r>
        <w:rPr>
          <w:rFonts w:hint="eastAsia"/>
        </w:rPr>
        <w:t>мира</w:t>
      </w:r>
      <w:r>
        <w:t xml:space="preserve">. </w:t>
      </w:r>
      <w:r>
        <w:rPr>
          <w:rFonts w:hint="eastAsia"/>
        </w:rPr>
        <w:t>Соотношение</w:t>
      </w:r>
      <w:r>
        <w:t xml:space="preserve"> </w:t>
      </w:r>
      <w:r>
        <w:rPr>
          <w:rFonts w:hint="eastAsia"/>
        </w:rPr>
        <w:t>мифологической</w:t>
      </w:r>
      <w:r>
        <w:t xml:space="preserve"> </w:t>
      </w:r>
      <w:r>
        <w:rPr>
          <w:rFonts w:hint="eastAsia"/>
        </w:rPr>
        <w:t>и</w:t>
      </w:r>
      <w:r>
        <w:t xml:space="preserve"> </w:t>
      </w:r>
      <w:r>
        <w:rPr>
          <w:rFonts w:hint="eastAsia"/>
        </w:rPr>
        <w:t>сказочной</w:t>
      </w:r>
      <w:r>
        <w:t xml:space="preserve"> </w:t>
      </w:r>
      <w:r>
        <w:rPr>
          <w:rFonts w:hint="eastAsia"/>
        </w:rPr>
        <w:t>картин</w:t>
      </w:r>
      <w:r>
        <w:t xml:space="preserve"> </w:t>
      </w:r>
      <w:r>
        <w:rPr>
          <w:rFonts w:hint="eastAsia"/>
        </w:rPr>
        <w:t>мира</w:t>
      </w:r>
    </w:p>
    <w:p w14:paraId="1B4865B0" w14:textId="77777777" w:rsidR="00404762" w:rsidRDefault="00404762" w:rsidP="00404762"/>
    <w:p w14:paraId="4371E0D0" w14:textId="77777777" w:rsidR="00404762" w:rsidRDefault="00404762" w:rsidP="00404762">
      <w:r>
        <w:t xml:space="preserve">2.5.1. </w:t>
      </w:r>
      <w:r>
        <w:rPr>
          <w:rFonts w:hint="eastAsia"/>
        </w:rPr>
        <w:t>Оппозиции</w:t>
      </w:r>
      <w:r>
        <w:t xml:space="preserve">, </w:t>
      </w:r>
      <w:r>
        <w:rPr>
          <w:rFonts w:hint="eastAsia"/>
        </w:rPr>
        <w:t>формирующие</w:t>
      </w:r>
      <w:r>
        <w:t xml:space="preserve"> </w:t>
      </w:r>
      <w:r>
        <w:rPr>
          <w:rFonts w:hint="eastAsia"/>
        </w:rPr>
        <w:t>мифологическую</w:t>
      </w:r>
      <w:r>
        <w:t xml:space="preserve"> </w:t>
      </w:r>
      <w:r>
        <w:rPr>
          <w:rFonts w:hint="eastAsia"/>
        </w:rPr>
        <w:t>картину</w:t>
      </w:r>
      <w:r>
        <w:t xml:space="preserve"> </w:t>
      </w:r>
      <w:r>
        <w:rPr>
          <w:rFonts w:hint="eastAsia"/>
        </w:rPr>
        <w:t>мира</w:t>
      </w:r>
    </w:p>
    <w:p w14:paraId="02CA572B" w14:textId="77777777" w:rsidR="00404762" w:rsidRDefault="00404762" w:rsidP="00404762"/>
    <w:p w14:paraId="277ECAAA" w14:textId="77777777" w:rsidR="00404762" w:rsidRDefault="00404762" w:rsidP="00404762">
      <w:r>
        <w:t xml:space="preserve">2.5.2. </w:t>
      </w:r>
      <w:r>
        <w:rPr>
          <w:rFonts w:hint="eastAsia"/>
        </w:rPr>
        <w:t>Оппозиции</w:t>
      </w:r>
      <w:r>
        <w:t xml:space="preserve">, </w:t>
      </w:r>
      <w:r>
        <w:rPr>
          <w:rFonts w:hint="eastAsia"/>
        </w:rPr>
        <w:t>формирующие</w:t>
      </w:r>
      <w:r>
        <w:t xml:space="preserve"> </w:t>
      </w:r>
      <w:r>
        <w:rPr>
          <w:rFonts w:hint="eastAsia"/>
        </w:rPr>
        <w:t>сказочную</w:t>
      </w:r>
      <w:r>
        <w:t xml:space="preserve"> </w:t>
      </w:r>
      <w:r>
        <w:rPr>
          <w:rFonts w:hint="eastAsia"/>
        </w:rPr>
        <w:t>картину</w:t>
      </w:r>
      <w:r>
        <w:t xml:space="preserve"> </w:t>
      </w:r>
      <w:r>
        <w:rPr>
          <w:rFonts w:hint="eastAsia"/>
        </w:rPr>
        <w:t>мира</w:t>
      </w:r>
    </w:p>
    <w:p w14:paraId="46319E85" w14:textId="77777777" w:rsidR="00404762" w:rsidRDefault="00404762" w:rsidP="00404762"/>
    <w:p w14:paraId="789B3F16" w14:textId="77777777" w:rsidR="00404762" w:rsidRDefault="00404762" w:rsidP="00404762">
      <w:r>
        <w:t xml:space="preserve">2.6. </w:t>
      </w:r>
      <w:r>
        <w:rPr>
          <w:rFonts w:hint="eastAsia"/>
        </w:rPr>
        <w:t>История</w:t>
      </w:r>
      <w:r>
        <w:t xml:space="preserve"> </w:t>
      </w:r>
      <w:r>
        <w:rPr>
          <w:rFonts w:hint="eastAsia"/>
        </w:rPr>
        <w:t>изучения</w:t>
      </w:r>
      <w:r>
        <w:t xml:space="preserve"> </w:t>
      </w:r>
      <w:r>
        <w:rPr>
          <w:rFonts w:hint="eastAsia"/>
        </w:rPr>
        <w:t>и</w:t>
      </w:r>
      <w:r>
        <w:t xml:space="preserve"> </w:t>
      </w:r>
      <w:r>
        <w:rPr>
          <w:rFonts w:hint="eastAsia"/>
        </w:rPr>
        <w:t>подходы</w:t>
      </w:r>
      <w:r>
        <w:t xml:space="preserve"> </w:t>
      </w:r>
      <w:r>
        <w:rPr>
          <w:rFonts w:hint="eastAsia"/>
        </w:rPr>
        <w:t>к</w:t>
      </w:r>
      <w:r>
        <w:t xml:space="preserve"> </w:t>
      </w:r>
      <w:r>
        <w:rPr>
          <w:rFonts w:hint="eastAsia"/>
        </w:rPr>
        <w:t>исследованию</w:t>
      </w:r>
      <w:r>
        <w:t xml:space="preserve"> </w:t>
      </w:r>
      <w:r>
        <w:rPr>
          <w:rFonts w:hint="eastAsia"/>
        </w:rPr>
        <w:t>сказочного</w:t>
      </w:r>
      <w:r>
        <w:t xml:space="preserve"> </w:t>
      </w:r>
      <w:r>
        <w:rPr>
          <w:rFonts w:hint="eastAsia"/>
        </w:rPr>
        <w:t>дискурса</w:t>
      </w:r>
    </w:p>
    <w:p w14:paraId="76D028F9" w14:textId="77777777" w:rsidR="00404762" w:rsidRDefault="00404762" w:rsidP="00404762"/>
    <w:p w14:paraId="2AC0CD92" w14:textId="77777777" w:rsidR="00404762" w:rsidRDefault="00404762" w:rsidP="00404762">
      <w:r>
        <w:t xml:space="preserve">2.7. </w:t>
      </w:r>
      <w:r>
        <w:rPr>
          <w:rFonts w:hint="eastAsia"/>
        </w:rPr>
        <w:t>Структура</w:t>
      </w:r>
      <w:r>
        <w:t xml:space="preserve"> </w:t>
      </w:r>
      <w:r>
        <w:rPr>
          <w:rFonts w:hint="eastAsia"/>
        </w:rPr>
        <w:t>и</w:t>
      </w:r>
      <w:r>
        <w:t xml:space="preserve"> </w:t>
      </w:r>
      <w:r>
        <w:rPr>
          <w:rFonts w:hint="eastAsia"/>
        </w:rPr>
        <w:t>конститутивные</w:t>
      </w:r>
      <w:r>
        <w:t xml:space="preserve"> </w:t>
      </w:r>
      <w:r>
        <w:rPr>
          <w:rFonts w:hint="eastAsia"/>
        </w:rPr>
        <w:t>признаки</w:t>
      </w:r>
      <w:r>
        <w:t xml:space="preserve"> </w:t>
      </w:r>
      <w:r>
        <w:rPr>
          <w:rFonts w:hint="eastAsia"/>
        </w:rPr>
        <w:t>сказочного</w:t>
      </w:r>
      <w:r>
        <w:t xml:space="preserve"> </w:t>
      </w:r>
      <w:r>
        <w:rPr>
          <w:rFonts w:hint="eastAsia"/>
        </w:rPr>
        <w:t>текста</w:t>
      </w:r>
    </w:p>
    <w:p w14:paraId="419B3048" w14:textId="77777777" w:rsidR="00404762" w:rsidRDefault="00404762" w:rsidP="00404762"/>
    <w:p w14:paraId="7998169D" w14:textId="77777777" w:rsidR="00404762" w:rsidRDefault="00404762" w:rsidP="00404762">
      <w:r>
        <w:rPr>
          <w:rFonts w:hint="eastAsia"/>
        </w:rPr>
        <w:t>Выводы</w:t>
      </w:r>
      <w:r>
        <w:t xml:space="preserve"> </w:t>
      </w:r>
      <w:r>
        <w:rPr>
          <w:rFonts w:hint="eastAsia"/>
        </w:rPr>
        <w:t>по</w:t>
      </w:r>
      <w:r>
        <w:t xml:space="preserve"> </w:t>
      </w:r>
      <w:r>
        <w:rPr>
          <w:rFonts w:hint="eastAsia"/>
        </w:rPr>
        <w:t>Главе</w:t>
      </w:r>
    </w:p>
    <w:p w14:paraId="5AA88AC8" w14:textId="77777777" w:rsidR="00404762" w:rsidRDefault="00404762" w:rsidP="00404762"/>
    <w:p w14:paraId="0EE0FD57" w14:textId="77777777" w:rsidR="00404762" w:rsidRDefault="00404762" w:rsidP="00404762">
      <w:r>
        <w:rPr>
          <w:rFonts w:hint="eastAsia"/>
        </w:rPr>
        <w:t>Глава</w:t>
      </w:r>
      <w:r>
        <w:t xml:space="preserve"> 3. </w:t>
      </w:r>
      <w:r>
        <w:rPr>
          <w:rFonts w:hint="eastAsia"/>
        </w:rPr>
        <w:t>Актуализация</w:t>
      </w:r>
      <w:r>
        <w:t xml:space="preserve"> </w:t>
      </w:r>
      <w:r>
        <w:rPr>
          <w:rFonts w:hint="eastAsia"/>
        </w:rPr>
        <w:t>категории</w:t>
      </w:r>
      <w:r>
        <w:t xml:space="preserve"> </w:t>
      </w:r>
      <w:r>
        <w:rPr>
          <w:rFonts w:hint="eastAsia"/>
        </w:rPr>
        <w:t>оппозиции</w:t>
      </w:r>
      <w:r>
        <w:t xml:space="preserve"> </w:t>
      </w:r>
      <w:r>
        <w:rPr>
          <w:rFonts w:hint="eastAsia"/>
        </w:rPr>
        <w:t>в</w:t>
      </w:r>
      <w:r>
        <w:t xml:space="preserve"> </w:t>
      </w:r>
      <w:r>
        <w:rPr>
          <w:rFonts w:hint="eastAsia"/>
        </w:rPr>
        <w:t>британском</w:t>
      </w:r>
      <w:r>
        <w:t xml:space="preserve"> </w:t>
      </w:r>
      <w:r>
        <w:rPr>
          <w:rFonts w:hint="eastAsia"/>
        </w:rPr>
        <w:t>фольклорном</w:t>
      </w:r>
      <w:r>
        <w:t xml:space="preserve"> </w:t>
      </w:r>
      <w:r>
        <w:rPr>
          <w:rFonts w:hint="eastAsia"/>
        </w:rPr>
        <w:t>сказочном</w:t>
      </w:r>
      <w:r>
        <w:t xml:space="preserve"> </w:t>
      </w:r>
      <w:r>
        <w:rPr>
          <w:rFonts w:hint="eastAsia"/>
        </w:rPr>
        <w:t>дискурсе</w:t>
      </w:r>
    </w:p>
    <w:p w14:paraId="6863AE8C" w14:textId="77777777" w:rsidR="00404762" w:rsidRDefault="00404762" w:rsidP="00404762"/>
    <w:p w14:paraId="532C16B0" w14:textId="77777777" w:rsidR="00404762" w:rsidRDefault="00404762" w:rsidP="00404762">
      <w:r>
        <w:t xml:space="preserve">3.1. </w:t>
      </w:r>
      <w:r>
        <w:rPr>
          <w:rFonts w:hint="eastAsia"/>
        </w:rPr>
        <w:t>Типы</w:t>
      </w:r>
      <w:r>
        <w:t xml:space="preserve"> </w:t>
      </w:r>
      <w:r>
        <w:rPr>
          <w:rFonts w:hint="eastAsia"/>
        </w:rPr>
        <w:t>оппозиций</w:t>
      </w:r>
      <w:r>
        <w:t xml:space="preserve"> </w:t>
      </w:r>
      <w:r>
        <w:rPr>
          <w:rFonts w:hint="eastAsia"/>
        </w:rPr>
        <w:t>и</w:t>
      </w:r>
      <w:r>
        <w:t xml:space="preserve"> </w:t>
      </w:r>
      <w:r>
        <w:rPr>
          <w:rFonts w:hint="eastAsia"/>
        </w:rPr>
        <w:t>их</w:t>
      </w:r>
      <w:r>
        <w:t xml:space="preserve"> </w:t>
      </w:r>
      <w:r>
        <w:rPr>
          <w:rFonts w:hint="eastAsia"/>
        </w:rPr>
        <w:t>репрезентанты</w:t>
      </w:r>
      <w:r>
        <w:t xml:space="preserve"> </w:t>
      </w:r>
      <w:r>
        <w:rPr>
          <w:rFonts w:hint="eastAsia"/>
        </w:rPr>
        <w:t>в</w:t>
      </w:r>
      <w:r>
        <w:t xml:space="preserve"> </w:t>
      </w:r>
      <w:r>
        <w:rPr>
          <w:rFonts w:hint="eastAsia"/>
        </w:rPr>
        <w:t>британском</w:t>
      </w:r>
      <w:r>
        <w:t xml:space="preserve"> </w:t>
      </w:r>
      <w:r>
        <w:rPr>
          <w:rFonts w:hint="eastAsia"/>
        </w:rPr>
        <w:t>фольклорном</w:t>
      </w:r>
      <w:r>
        <w:t xml:space="preserve"> </w:t>
      </w:r>
      <w:r>
        <w:rPr>
          <w:rFonts w:hint="eastAsia"/>
        </w:rPr>
        <w:t>сказочном</w:t>
      </w:r>
      <w:r>
        <w:t xml:space="preserve"> </w:t>
      </w:r>
      <w:r>
        <w:rPr>
          <w:rFonts w:hint="eastAsia"/>
        </w:rPr>
        <w:t>дискурсе</w:t>
      </w:r>
    </w:p>
    <w:p w14:paraId="5D6F3201" w14:textId="77777777" w:rsidR="00404762" w:rsidRDefault="00404762" w:rsidP="00404762"/>
    <w:p w14:paraId="0DDE48ED" w14:textId="77777777" w:rsidR="00404762" w:rsidRDefault="00404762" w:rsidP="00404762">
      <w:r>
        <w:t xml:space="preserve">3.2. </w:t>
      </w:r>
      <w:r>
        <w:rPr>
          <w:rFonts w:hint="eastAsia"/>
        </w:rPr>
        <w:t>Актуализация</w:t>
      </w:r>
      <w:r>
        <w:t xml:space="preserve"> </w:t>
      </w:r>
      <w:r>
        <w:rPr>
          <w:rFonts w:hint="eastAsia"/>
        </w:rPr>
        <w:t>родовой</w:t>
      </w:r>
      <w:r>
        <w:t xml:space="preserve"> </w:t>
      </w:r>
      <w:r>
        <w:rPr>
          <w:rFonts w:hint="eastAsia"/>
        </w:rPr>
        <w:t>пространственно</w:t>
      </w:r>
      <w:r>
        <w:t>-</w:t>
      </w:r>
      <w:r>
        <w:rPr>
          <w:rFonts w:hint="eastAsia"/>
        </w:rPr>
        <w:t>временной</w:t>
      </w:r>
      <w:r>
        <w:t xml:space="preserve"> </w:t>
      </w:r>
      <w:r>
        <w:rPr>
          <w:rFonts w:hint="eastAsia"/>
        </w:rPr>
        <w:t>оппозиции</w:t>
      </w:r>
    </w:p>
    <w:p w14:paraId="23A0698A" w14:textId="77777777" w:rsidR="00404762" w:rsidRDefault="00404762" w:rsidP="00404762"/>
    <w:p w14:paraId="5BFDAADF" w14:textId="77777777" w:rsidR="00404762" w:rsidRDefault="00404762" w:rsidP="00404762">
      <w:r>
        <w:t xml:space="preserve">3.2.1. </w:t>
      </w:r>
      <w:r>
        <w:rPr>
          <w:rFonts w:hint="eastAsia"/>
        </w:rPr>
        <w:t>Видовые</w:t>
      </w:r>
      <w:r>
        <w:t xml:space="preserve"> </w:t>
      </w:r>
      <w:r>
        <w:rPr>
          <w:rFonts w:hint="eastAsia"/>
        </w:rPr>
        <w:t>оппозиции</w:t>
      </w:r>
      <w:r>
        <w:t xml:space="preserve">, </w:t>
      </w:r>
      <w:r>
        <w:rPr>
          <w:rFonts w:hint="eastAsia"/>
        </w:rPr>
        <w:t>характеризующие</w:t>
      </w:r>
      <w:r>
        <w:t xml:space="preserve"> </w:t>
      </w:r>
      <w:r>
        <w:rPr>
          <w:rFonts w:hint="eastAsia"/>
        </w:rPr>
        <w:t>длительность</w:t>
      </w:r>
      <w:r>
        <w:t xml:space="preserve"> </w:t>
      </w:r>
      <w:r>
        <w:rPr>
          <w:rFonts w:hint="eastAsia"/>
        </w:rPr>
        <w:t>явлений</w:t>
      </w:r>
      <w:r>
        <w:t xml:space="preserve"> </w:t>
      </w:r>
      <w:r>
        <w:rPr>
          <w:rFonts w:hint="eastAsia"/>
        </w:rPr>
        <w:t>и</w:t>
      </w:r>
      <w:r>
        <w:t xml:space="preserve"> </w:t>
      </w:r>
      <w:r>
        <w:rPr>
          <w:rFonts w:hint="eastAsia"/>
        </w:rPr>
        <w:t>событий</w:t>
      </w:r>
    </w:p>
    <w:p w14:paraId="2D9121C0" w14:textId="77777777" w:rsidR="00404762" w:rsidRDefault="00404762" w:rsidP="00404762"/>
    <w:p w14:paraId="33C89C71" w14:textId="77777777" w:rsidR="00404762" w:rsidRDefault="00404762" w:rsidP="00404762">
      <w:r>
        <w:t xml:space="preserve">3.2.2. </w:t>
      </w:r>
      <w:r>
        <w:rPr>
          <w:rFonts w:hint="eastAsia"/>
        </w:rPr>
        <w:t>Видовые</w:t>
      </w:r>
      <w:r>
        <w:t xml:space="preserve"> </w:t>
      </w:r>
      <w:r>
        <w:rPr>
          <w:rFonts w:hint="eastAsia"/>
        </w:rPr>
        <w:t>оппозиции</w:t>
      </w:r>
      <w:r>
        <w:t xml:space="preserve">, </w:t>
      </w:r>
      <w:r>
        <w:rPr>
          <w:rFonts w:hint="eastAsia"/>
        </w:rPr>
        <w:t>характеризующие</w:t>
      </w:r>
      <w:r>
        <w:t xml:space="preserve"> </w:t>
      </w:r>
      <w:r>
        <w:rPr>
          <w:rFonts w:hint="eastAsia"/>
        </w:rPr>
        <w:t>временные</w:t>
      </w:r>
      <w:r>
        <w:t xml:space="preserve"> </w:t>
      </w:r>
      <w:r>
        <w:rPr>
          <w:rFonts w:hint="eastAsia"/>
        </w:rPr>
        <w:t>периоды</w:t>
      </w:r>
      <w:r>
        <w:t xml:space="preserve"> </w:t>
      </w:r>
      <w:r>
        <w:rPr>
          <w:rFonts w:hint="eastAsia"/>
        </w:rPr>
        <w:t>по</w:t>
      </w:r>
      <w:r>
        <w:t xml:space="preserve"> </w:t>
      </w:r>
      <w:r>
        <w:rPr>
          <w:rFonts w:hint="eastAsia"/>
        </w:rPr>
        <w:t>чередованию</w:t>
      </w:r>
      <w:r>
        <w:t xml:space="preserve"> </w:t>
      </w:r>
      <w:r>
        <w:rPr>
          <w:rFonts w:hint="eastAsia"/>
        </w:rPr>
        <w:t>и</w:t>
      </w:r>
      <w:r>
        <w:t xml:space="preserve"> </w:t>
      </w:r>
      <w:r>
        <w:rPr>
          <w:rFonts w:hint="eastAsia"/>
        </w:rPr>
        <w:t>частотности</w:t>
      </w:r>
    </w:p>
    <w:p w14:paraId="32265ECA" w14:textId="77777777" w:rsidR="00404762" w:rsidRDefault="00404762" w:rsidP="00404762"/>
    <w:p w14:paraId="050F26A8" w14:textId="77777777" w:rsidR="00404762" w:rsidRDefault="00404762" w:rsidP="00404762">
      <w:r>
        <w:t xml:space="preserve">3.2.3. </w:t>
      </w:r>
      <w:r>
        <w:rPr>
          <w:rFonts w:hint="eastAsia"/>
        </w:rPr>
        <w:t>Видовые</w:t>
      </w:r>
      <w:r>
        <w:t xml:space="preserve"> </w:t>
      </w:r>
      <w:r>
        <w:rPr>
          <w:rFonts w:hint="eastAsia"/>
        </w:rPr>
        <w:t>оппозиции</w:t>
      </w:r>
      <w:r>
        <w:t xml:space="preserve">, </w:t>
      </w:r>
      <w:r>
        <w:rPr>
          <w:rFonts w:hint="eastAsia"/>
        </w:rPr>
        <w:t>указывающие</w:t>
      </w:r>
      <w:r>
        <w:t xml:space="preserve"> </w:t>
      </w:r>
      <w:r>
        <w:rPr>
          <w:rFonts w:hint="eastAsia"/>
        </w:rPr>
        <w:t>на</w:t>
      </w:r>
      <w:r>
        <w:t xml:space="preserve"> </w:t>
      </w:r>
      <w:r>
        <w:rPr>
          <w:rFonts w:hint="eastAsia"/>
        </w:rPr>
        <w:t>направление</w:t>
      </w:r>
      <w:r>
        <w:t xml:space="preserve"> </w:t>
      </w:r>
      <w:r>
        <w:rPr>
          <w:rFonts w:hint="eastAsia"/>
        </w:rPr>
        <w:t>движения</w:t>
      </w:r>
      <w:r>
        <w:t xml:space="preserve"> </w:t>
      </w:r>
      <w:r>
        <w:rPr>
          <w:rFonts w:hint="eastAsia"/>
        </w:rPr>
        <w:t>в</w:t>
      </w:r>
      <w:r>
        <w:t xml:space="preserve"> </w:t>
      </w:r>
      <w:r>
        <w:rPr>
          <w:rFonts w:hint="eastAsia"/>
        </w:rPr>
        <w:t>пространстве</w:t>
      </w:r>
    </w:p>
    <w:p w14:paraId="314AA225" w14:textId="77777777" w:rsidR="00404762" w:rsidRDefault="00404762" w:rsidP="00404762"/>
    <w:p w14:paraId="173B383D" w14:textId="77777777" w:rsidR="00404762" w:rsidRDefault="00404762" w:rsidP="00404762">
      <w:r>
        <w:t xml:space="preserve">3.2.4. </w:t>
      </w:r>
      <w:r>
        <w:rPr>
          <w:rFonts w:hint="eastAsia"/>
        </w:rPr>
        <w:t>Видовые</w:t>
      </w:r>
      <w:r>
        <w:t xml:space="preserve"> </w:t>
      </w:r>
      <w:r>
        <w:rPr>
          <w:rFonts w:hint="eastAsia"/>
        </w:rPr>
        <w:t>оппозиции</w:t>
      </w:r>
      <w:r>
        <w:t xml:space="preserve">, </w:t>
      </w:r>
      <w:r>
        <w:rPr>
          <w:rFonts w:hint="eastAsia"/>
        </w:rPr>
        <w:t>указывающие</w:t>
      </w:r>
      <w:r>
        <w:t xml:space="preserve"> </w:t>
      </w:r>
      <w:r>
        <w:rPr>
          <w:rFonts w:hint="eastAsia"/>
        </w:rPr>
        <w:t>на</w:t>
      </w:r>
      <w:r>
        <w:t xml:space="preserve"> </w:t>
      </w:r>
      <w:r>
        <w:rPr>
          <w:rFonts w:hint="eastAsia"/>
        </w:rPr>
        <w:t>положение</w:t>
      </w:r>
      <w:r>
        <w:t xml:space="preserve"> </w:t>
      </w:r>
      <w:r>
        <w:rPr>
          <w:rFonts w:hint="eastAsia"/>
        </w:rPr>
        <w:t>объектов</w:t>
      </w:r>
      <w:r>
        <w:t xml:space="preserve"> </w:t>
      </w:r>
      <w:r>
        <w:rPr>
          <w:rFonts w:hint="eastAsia"/>
        </w:rPr>
        <w:t>и</w:t>
      </w:r>
      <w:r>
        <w:t xml:space="preserve"> </w:t>
      </w:r>
      <w:r>
        <w:rPr>
          <w:rFonts w:hint="eastAsia"/>
        </w:rPr>
        <w:t>ориентацию</w:t>
      </w:r>
      <w:r>
        <w:t xml:space="preserve"> </w:t>
      </w:r>
      <w:r>
        <w:rPr>
          <w:rFonts w:hint="eastAsia"/>
        </w:rPr>
        <w:t>в</w:t>
      </w:r>
      <w:r>
        <w:t xml:space="preserve"> </w:t>
      </w:r>
      <w:r>
        <w:rPr>
          <w:rFonts w:hint="eastAsia"/>
        </w:rPr>
        <w:t>пространстве</w:t>
      </w:r>
    </w:p>
    <w:p w14:paraId="55E94AFC" w14:textId="77777777" w:rsidR="00404762" w:rsidRDefault="00404762" w:rsidP="00404762"/>
    <w:p w14:paraId="71EE82AE" w14:textId="77777777" w:rsidR="00404762" w:rsidRDefault="00404762" w:rsidP="00404762">
      <w:r>
        <w:t xml:space="preserve">3.2.5. </w:t>
      </w:r>
      <w:r>
        <w:rPr>
          <w:rFonts w:hint="eastAsia"/>
        </w:rPr>
        <w:t>Видовые</w:t>
      </w:r>
      <w:r>
        <w:t xml:space="preserve"> </w:t>
      </w:r>
      <w:r>
        <w:rPr>
          <w:rFonts w:hint="eastAsia"/>
        </w:rPr>
        <w:t>оппозиции</w:t>
      </w:r>
      <w:r>
        <w:t xml:space="preserve"> </w:t>
      </w:r>
      <w:r>
        <w:rPr>
          <w:rFonts w:hint="eastAsia"/>
        </w:rPr>
        <w:t>временных</w:t>
      </w:r>
      <w:r>
        <w:t xml:space="preserve"> </w:t>
      </w:r>
      <w:r>
        <w:rPr>
          <w:rFonts w:hint="eastAsia"/>
        </w:rPr>
        <w:t>отрезков</w:t>
      </w:r>
    </w:p>
    <w:p w14:paraId="661844F2" w14:textId="77777777" w:rsidR="00404762" w:rsidRDefault="00404762" w:rsidP="00404762"/>
    <w:p w14:paraId="4C19DBF1" w14:textId="77777777" w:rsidR="00404762" w:rsidRDefault="00404762" w:rsidP="00404762">
      <w:r>
        <w:t xml:space="preserve">3.2.6. </w:t>
      </w:r>
      <w:r>
        <w:rPr>
          <w:rFonts w:hint="eastAsia"/>
        </w:rPr>
        <w:t>Видовые</w:t>
      </w:r>
      <w:r>
        <w:t xml:space="preserve"> </w:t>
      </w:r>
      <w:r>
        <w:rPr>
          <w:rFonts w:hint="eastAsia"/>
        </w:rPr>
        <w:t>оппозиции</w:t>
      </w:r>
      <w:r>
        <w:t xml:space="preserve"> </w:t>
      </w:r>
      <w:r>
        <w:rPr>
          <w:rFonts w:hint="eastAsia"/>
        </w:rPr>
        <w:t>порядка</w:t>
      </w:r>
      <w:r>
        <w:t xml:space="preserve"> </w:t>
      </w:r>
      <w:r>
        <w:rPr>
          <w:rFonts w:hint="eastAsia"/>
        </w:rPr>
        <w:t>следования</w:t>
      </w:r>
      <w:r>
        <w:t xml:space="preserve"> </w:t>
      </w:r>
      <w:r>
        <w:rPr>
          <w:rFonts w:hint="eastAsia"/>
        </w:rPr>
        <w:t>элементов</w:t>
      </w:r>
    </w:p>
    <w:p w14:paraId="17179933" w14:textId="77777777" w:rsidR="00404762" w:rsidRDefault="00404762" w:rsidP="00404762"/>
    <w:p w14:paraId="7F5CFB89" w14:textId="77777777" w:rsidR="00404762" w:rsidRDefault="00404762" w:rsidP="00404762">
      <w:r>
        <w:t xml:space="preserve">3.3. </w:t>
      </w:r>
      <w:r>
        <w:rPr>
          <w:rFonts w:hint="eastAsia"/>
        </w:rPr>
        <w:t>Актуализация</w:t>
      </w:r>
      <w:r>
        <w:t xml:space="preserve"> </w:t>
      </w:r>
      <w:r>
        <w:rPr>
          <w:rFonts w:hint="eastAsia"/>
        </w:rPr>
        <w:t>родовой</w:t>
      </w:r>
      <w:r>
        <w:t xml:space="preserve"> </w:t>
      </w:r>
      <w:r>
        <w:rPr>
          <w:rFonts w:hint="eastAsia"/>
        </w:rPr>
        <w:t>оппозиции</w:t>
      </w:r>
      <w:r>
        <w:t xml:space="preserve"> </w:t>
      </w:r>
      <w:r>
        <w:rPr>
          <w:rFonts w:hint="eastAsia"/>
        </w:rPr>
        <w:t>неволшебных</w:t>
      </w:r>
      <w:r>
        <w:t xml:space="preserve"> </w:t>
      </w:r>
      <w:r>
        <w:rPr>
          <w:rFonts w:hint="eastAsia"/>
        </w:rPr>
        <w:t>персонажей</w:t>
      </w:r>
    </w:p>
    <w:p w14:paraId="2D2AB7F3" w14:textId="77777777" w:rsidR="00404762" w:rsidRDefault="00404762" w:rsidP="00404762"/>
    <w:p w14:paraId="5ADF9E72" w14:textId="77777777" w:rsidR="00404762" w:rsidRDefault="00404762" w:rsidP="00404762">
      <w:r>
        <w:t xml:space="preserve">3.3.1. </w:t>
      </w:r>
      <w:r>
        <w:rPr>
          <w:rFonts w:hint="eastAsia"/>
        </w:rPr>
        <w:t>Видовые</w:t>
      </w:r>
      <w:r>
        <w:t xml:space="preserve"> </w:t>
      </w:r>
      <w:r>
        <w:rPr>
          <w:rFonts w:hint="eastAsia"/>
        </w:rPr>
        <w:t>оппозиции</w:t>
      </w:r>
      <w:r>
        <w:t xml:space="preserve"> </w:t>
      </w:r>
      <w:r>
        <w:rPr>
          <w:rFonts w:hint="eastAsia"/>
        </w:rPr>
        <w:t>двух</w:t>
      </w:r>
      <w:r>
        <w:t xml:space="preserve"> </w:t>
      </w:r>
      <w:r>
        <w:rPr>
          <w:rFonts w:hint="eastAsia"/>
        </w:rPr>
        <w:t>персонажей</w:t>
      </w:r>
    </w:p>
    <w:p w14:paraId="4FCE6BF5" w14:textId="77777777" w:rsidR="00404762" w:rsidRDefault="00404762" w:rsidP="00404762"/>
    <w:p w14:paraId="3D10691A" w14:textId="77777777" w:rsidR="00404762" w:rsidRDefault="00404762" w:rsidP="00404762">
      <w:r>
        <w:lastRenderedPageBreak/>
        <w:t xml:space="preserve">3.3.2. </w:t>
      </w:r>
      <w:r>
        <w:rPr>
          <w:rFonts w:hint="eastAsia"/>
        </w:rPr>
        <w:t>Видовые</w:t>
      </w:r>
      <w:r>
        <w:t xml:space="preserve"> </w:t>
      </w:r>
      <w:r>
        <w:rPr>
          <w:rFonts w:hint="eastAsia"/>
        </w:rPr>
        <w:t>оппозиции</w:t>
      </w:r>
      <w:r>
        <w:t xml:space="preserve"> </w:t>
      </w:r>
      <w:r>
        <w:rPr>
          <w:rFonts w:hint="eastAsia"/>
        </w:rPr>
        <w:t>статуса</w:t>
      </w:r>
      <w:r>
        <w:t xml:space="preserve"> </w:t>
      </w:r>
      <w:r>
        <w:rPr>
          <w:rFonts w:hint="eastAsia"/>
        </w:rPr>
        <w:t>и</w:t>
      </w:r>
      <w:r>
        <w:t xml:space="preserve"> </w:t>
      </w:r>
      <w:r>
        <w:rPr>
          <w:rFonts w:hint="eastAsia"/>
        </w:rPr>
        <w:t>действий</w:t>
      </w:r>
      <w:r>
        <w:t xml:space="preserve"> </w:t>
      </w:r>
      <w:r>
        <w:rPr>
          <w:rFonts w:hint="eastAsia"/>
        </w:rPr>
        <w:t>одного</w:t>
      </w:r>
      <w:r>
        <w:t xml:space="preserve"> </w:t>
      </w:r>
      <w:r>
        <w:rPr>
          <w:rFonts w:hint="eastAsia"/>
        </w:rPr>
        <w:t>персонажа</w:t>
      </w:r>
    </w:p>
    <w:p w14:paraId="399CCEC8" w14:textId="77777777" w:rsidR="00404762" w:rsidRDefault="00404762" w:rsidP="00404762"/>
    <w:p w14:paraId="4FB59B4F" w14:textId="77777777" w:rsidR="00404762" w:rsidRDefault="00404762" w:rsidP="00404762">
      <w:r>
        <w:t xml:space="preserve">3.4. </w:t>
      </w:r>
      <w:r>
        <w:rPr>
          <w:rFonts w:hint="eastAsia"/>
        </w:rPr>
        <w:t>Актуализация</w:t>
      </w:r>
      <w:r>
        <w:t xml:space="preserve"> </w:t>
      </w:r>
      <w:r>
        <w:rPr>
          <w:rFonts w:hint="eastAsia"/>
        </w:rPr>
        <w:t>родовой</w:t>
      </w:r>
      <w:r>
        <w:t xml:space="preserve"> </w:t>
      </w:r>
      <w:r>
        <w:rPr>
          <w:rFonts w:hint="eastAsia"/>
        </w:rPr>
        <w:t>оппозиции</w:t>
      </w:r>
      <w:r>
        <w:t xml:space="preserve"> </w:t>
      </w:r>
      <w:r>
        <w:rPr>
          <w:rFonts w:hint="eastAsia"/>
        </w:rPr>
        <w:t>«</w:t>
      </w:r>
      <w:r>
        <w:rPr>
          <w:rFonts w:hint="eastAsia"/>
        </w:rPr>
        <w:t>чудесное</w:t>
      </w:r>
      <w:r>
        <w:rPr>
          <w:rFonts w:hint="eastAsia"/>
        </w:rPr>
        <w:t>»</w:t>
      </w:r>
      <w:r>
        <w:t xml:space="preserve"> - </w:t>
      </w:r>
      <w:r>
        <w:rPr>
          <w:rFonts w:hint="eastAsia"/>
        </w:rPr>
        <w:t>«</w:t>
      </w:r>
      <w:r>
        <w:rPr>
          <w:rFonts w:hint="eastAsia"/>
        </w:rPr>
        <w:t>реальное</w:t>
      </w:r>
      <w:r>
        <w:rPr>
          <w:rFonts w:hint="eastAsia"/>
        </w:rPr>
        <w:t>»</w:t>
      </w:r>
    </w:p>
    <w:p w14:paraId="0513F893" w14:textId="77777777" w:rsidR="00404762" w:rsidRDefault="00404762" w:rsidP="00404762"/>
    <w:p w14:paraId="6A33CED4" w14:textId="77777777" w:rsidR="00404762" w:rsidRDefault="00404762" w:rsidP="00404762">
      <w:r>
        <w:t xml:space="preserve">3.4.1. </w:t>
      </w:r>
      <w:r>
        <w:rPr>
          <w:rFonts w:hint="eastAsia"/>
        </w:rPr>
        <w:t>Видовая</w:t>
      </w:r>
      <w:r>
        <w:t xml:space="preserve"> </w:t>
      </w:r>
      <w:r>
        <w:rPr>
          <w:rFonts w:hint="eastAsia"/>
        </w:rPr>
        <w:t>оппозиция</w:t>
      </w:r>
      <w:r>
        <w:t xml:space="preserve"> </w:t>
      </w:r>
      <w:r>
        <w:rPr>
          <w:rFonts w:hint="eastAsia"/>
        </w:rPr>
        <w:t>натурфактов</w:t>
      </w:r>
    </w:p>
    <w:p w14:paraId="60929A64" w14:textId="77777777" w:rsidR="00404762" w:rsidRDefault="00404762" w:rsidP="00404762"/>
    <w:p w14:paraId="7339E66F" w14:textId="77777777" w:rsidR="00404762" w:rsidRDefault="00404762" w:rsidP="00404762">
      <w:r>
        <w:t xml:space="preserve">3.4.2. </w:t>
      </w:r>
      <w:r>
        <w:rPr>
          <w:rFonts w:hint="eastAsia"/>
        </w:rPr>
        <w:t>Видовая</w:t>
      </w:r>
      <w:r>
        <w:t xml:space="preserve"> </w:t>
      </w:r>
      <w:r>
        <w:rPr>
          <w:rFonts w:hint="eastAsia"/>
        </w:rPr>
        <w:t>оппозиция</w:t>
      </w:r>
      <w:r>
        <w:t xml:space="preserve"> </w:t>
      </w:r>
      <w:r>
        <w:rPr>
          <w:rFonts w:hint="eastAsia"/>
        </w:rPr>
        <w:t>человека</w:t>
      </w:r>
      <w:r>
        <w:t xml:space="preserve"> </w:t>
      </w:r>
      <w:r>
        <w:rPr>
          <w:rFonts w:hint="eastAsia"/>
        </w:rPr>
        <w:t>и</w:t>
      </w:r>
      <w:r>
        <w:t xml:space="preserve"> </w:t>
      </w:r>
      <w:r>
        <w:rPr>
          <w:rFonts w:hint="eastAsia"/>
        </w:rPr>
        <w:t>волшебного</w:t>
      </w:r>
      <w:r>
        <w:t xml:space="preserve"> </w:t>
      </w:r>
      <w:r>
        <w:rPr>
          <w:rFonts w:hint="eastAsia"/>
        </w:rPr>
        <w:t>существа</w:t>
      </w:r>
    </w:p>
    <w:p w14:paraId="0F4A370C" w14:textId="77777777" w:rsidR="00404762" w:rsidRDefault="00404762" w:rsidP="00404762"/>
    <w:p w14:paraId="2D2E919D" w14:textId="77777777" w:rsidR="00404762" w:rsidRDefault="00404762" w:rsidP="00404762">
      <w:r>
        <w:t xml:space="preserve">3.4.3. </w:t>
      </w:r>
      <w:r>
        <w:rPr>
          <w:rFonts w:hint="eastAsia"/>
        </w:rPr>
        <w:t>Видовая</w:t>
      </w:r>
      <w:r>
        <w:t xml:space="preserve"> </w:t>
      </w:r>
      <w:r>
        <w:rPr>
          <w:rFonts w:hint="eastAsia"/>
        </w:rPr>
        <w:t>оппозиция</w:t>
      </w:r>
      <w:r>
        <w:t xml:space="preserve"> </w:t>
      </w:r>
      <w:r>
        <w:rPr>
          <w:rFonts w:hint="eastAsia"/>
        </w:rPr>
        <w:t>человека</w:t>
      </w:r>
      <w:r>
        <w:t xml:space="preserve"> </w:t>
      </w:r>
      <w:r>
        <w:rPr>
          <w:rFonts w:hint="eastAsia"/>
        </w:rPr>
        <w:t>и</w:t>
      </w:r>
      <w:r>
        <w:t xml:space="preserve"> </w:t>
      </w:r>
      <w:r>
        <w:rPr>
          <w:rFonts w:hint="eastAsia"/>
        </w:rPr>
        <w:t>живого</w:t>
      </w:r>
      <w:r>
        <w:t xml:space="preserve"> </w:t>
      </w:r>
      <w:r>
        <w:rPr>
          <w:rFonts w:hint="eastAsia"/>
        </w:rPr>
        <w:t>существа</w:t>
      </w:r>
    </w:p>
    <w:p w14:paraId="6E950E19" w14:textId="77777777" w:rsidR="00404762" w:rsidRDefault="00404762" w:rsidP="00404762"/>
    <w:p w14:paraId="674ABBA8" w14:textId="77777777" w:rsidR="00404762" w:rsidRDefault="00404762" w:rsidP="00404762">
      <w:r>
        <w:t xml:space="preserve">3.4.4. </w:t>
      </w:r>
      <w:r>
        <w:rPr>
          <w:rFonts w:hint="eastAsia"/>
        </w:rPr>
        <w:t>Видовая</w:t>
      </w:r>
      <w:r>
        <w:t xml:space="preserve"> </w:t>
      </w:r>
      <w:r>
        <w:rPr>
          <w:rFonts w:hint="eastAsia"/>
        </w:rPr>
        <w:t>оппозиция</w:t>
      </w:r>
      <w:r>
        <w:t xml:space="preserve"> </w:t>
      </w:r>
      <w:r>
        <w:rPr>
          <w:rFonts w:hint="eastAsia"/>
        </w:rPr>
        <w:t>волшебных</w:t>
      </w:r>
      <w:r>
        <w:t xml:space="preserve"> </w:t>
      </w:r>
      <w:r>
        <w:rPr>
          <w:rFonts w:hint="eastAsia"/>
        </w:rPr>
        <w:t>существ</w:t>
      </w:r>
    </w:p>
    <w:p w14:paraId="390E0F7F" w14:textId="77777777" w:rsidR="00404762" w:rsidRDefault="00404762" w:rsidP="00404762"/>
    <w:p w14:paraId="6B755174" w14:textId="77777777" w:rsidR="00404762" w:rsidRDefault="00404762" w:rsidP="00404762">
      <w:r>
        <w:t xml:space="preserve">3.4.5. </w:t>
      </w:r>
      <w:r>
        <w:rPr>
          <w:rFonts w:hint="eastAsia"/>
        </w:rPr>
        <w:t>Видовая</w:t>
      </w:r>
      <w:r>
        <w:t xml:space="preserve"> </w:t>
      </w:r>
      <w:r>
        <w:rPr>
          <w:rFonts w:hint="eastAsia"/>
        </w:rPr>
        <w:t>оппозиция</w:t>
      </w:r>
      <w:r>
        <w:t xml:space="preserve"> </w:t>
      </w:r>
      <w:r>
        <w:rPr>
          <w:rFonts w:hint="eastAsia"/>
        </w:rPr>
        <w:t>живых</w:t>
      </w:r>
      <w:r>
        <w:t xml:space="preserve"> </w:t>
      </w:r>
      <w:r>
        <w:rPr>
          <w:rFonts w:hint="eastAsia"/>
        </w:rPr>
        <w:t>существ</w:t>
      </w:r>
    </w:p>
    <w:p w14:paraId="0EC2B293" w14:textId="77777777" w:rsidR="00404762" w:rsidRDefault="00404762" w:rsidP="00404762"/>
    <w:p w14:paraId="5E496660" w14:textId="77777777" w:rsidR="00404762" w:rsidRDefault="00404762" w:rsidP="00404762">
      <w:r>
        <w:t xml:space="preserve">3.4.6. </w:t>
      </w:r>
      <w:r>
        <w:rPr>
          <w:rFonts w:hint="eastAsia"/>
        </w:rPr>
        <w:t>Видовая</w:t>
      </w:r>
      <w:r>
        <w:t xml:space="preserve"> </w:t>
      </w:r>
      <w:r>
        <w:rPr>
          <w:rFonts w:hint="eastAsia"/>
        </w:rPr>
        <w:t>оппозиция</w:t>
      </w:r>
      <w:r>
        <w:t xml:space="preserve"> </w:t>
      </w:r>
      <w:r>
        <w:rPr>
          <w:rFonts w:hint="eastAsia"/>
        </w:rPr>
        <w:t>артефактов</w:t>
      </w:r>
    </w:p>
    <w:p w14:paraId="40E95AD3" w14:textId="77777777" w:rsidR="00404762" w:rsidRDefault="00404762" w:rsidP="00404762"/>
    <w:p w14:paraId="534E2459" w14:textId="77777777" w:rsidR="00404762" w:rsidRDefault="00404762" w:rsidP="00404762">
      <w:r>
        <w:rPr>
          <w:rFonts w:hint="eastAsia"/>
        </w:rPr>
        <w:t>Выводы</w:t>
      </w:r>
      <w:r>
        <w:t xml:space="preserve"> </w:t>
      </w:r>
      <w:r>
        <w:rPr>
          <w:rFonts w:hint="eastAsia"/>
        </w:rPr>
        <w:t>по</w:t>
      </w:r>
      <w:r>
        <w:t xml:space="preserve"> </w:t>
      </w:r>
      <w:r>
        <w:rPr>
          <w:rFonts w:hint="eastAsia"/>
        </w:rPr>
        <w:t>Главе</w:t>
      </w:r>
    </w:p>
    <w:p w14:paraId="77D5400C" w14:textId="77777777" w:rsidR="00404762" w:rsidRDefault="00404762" w:rsidP="00404762"/>
    <w:p w14:paraId="4B0704C5" w14:textId="77777777" w:rsidR="00404762" w:rsidRDefault="00404762" w:rsidP="00404762">
      <w:r>
        <w:rPr>
          <w:rFonts w:hint="eastAsia"/>
        </w:rPr>
        <w:t>Глава</w:t>
      </w:r>
      <w:r>
        <w:t xml:space="preserve"> 4. </w:t>
      </w:r>
      <w:r>
        <w:rPr>
          <w:rFonts w:hint="eastAsia"/>
        </w:rPr>
        <w:t>Актуализация</w:t>
      </w:r>
      <w:r>
        <w:t xml:space="preserve"> </w:t>
      </w:r>
      <w:r>
        <w:rPr>
          <w:rFonts w:hint="eastAsia"/>
        </w:rPr>
        <w:t>категории</w:t>
      </w:r>
      <w:r>
        <w:t xml:space="preserve"> </w:t>
      </w:r>
      <w:r>
        <w:rPr>
          <w:rFonts w:hint="eastAsia"/>
        </w:rPr>
        <w:t>оппозиции</w:t>
      </w:r>
      <w:r>
        <w:t xml:space="preserve"> </w:t>
      </w:r>
      <w:r>
        <w:rPr>
          <w:rFonts w:hint="eastAsia"/>
        </w:rPr>
        <w:t>в</w:t>
      </w:r>
      <w:r>
        <w:t xml:space="preserve"> </w:t>
      </w:r>
      <w:r>
        <w:rPr>
          <w:rFonts w:hint="eastAsia"/>
        </w:rPr>
        <w:t>русском</w:t>
      </w:r>
      <w:r>
        <w:t xml:space="preserve"> </w:t>
      </w:r>
      <w:r>
        <w:rPr>
          <w:rFonts w:hint="eastAsia"/>
        </w:rPr>
        <w:t>фольклорном</w:t>
      </w:r>
      <w:r>
        <w:t xml:space="preserve"> </w:t>
      </w:r>
      <w:r>
        <w:rPr>
          <w:rFonts w:hint="eastAsia"/>
        </w:rPr>
        <w:t>сказочном</w:t>
      </w:r>
      <w:r>
        <w:t xml:space="preserve"> </w:t>
      </w:r>
      <w:r>
        <w:rPr>
          <w:rFonts w:hint="eastAsia"/>
        </w:rPr>
        <w:t>дискурсе</w:t>
      </w:r>
    </w:p>
    <w:p w14:paraId="674ECF82" w14:textId="77777777" w:rsidR="00404762" w:rsidRDefault="00404762" w:rsidP="00404762"/>
    <w:p w14:paraId="557B952D" w14:textId="77777777" w:rsidR="00404762" w:rsidRDefault="00404762" w:rsidP="00404762">
      <w:r>
        <w:t>3</w:t>
      </w:r>
    </w:p>
    <w:p w14:paraId="0116CF38" w14:textId="77777777" w:rsidR="00404762" w:rsidRDefault="00404762" w:rsidP="00404762"/>
    <w:p w14:paraId="63185216" w14:textId="77777777" w:rsidR="00404762" w:rsidRDefault="00404762" w:rsidP="00404762">
      <w:r>
        <w:t>4.1.</w:t>
      </w:r>
      <w:r>
        <w:rPr>
          <w:rFonts w:hint="eastAsia"/>
        </w:rPr>
        <w:t>Типы</w:t>
      </w:r>
      <w:r>
        <w:t xml:space="preserve"> </w:t>
      </w:r>
      <w:r>
        <w:rPr>
          <w:rFonts w:hint="eastAsia"/>
        </w:rPr>
        <w:t>оппозиций</w:t>
      </w:r>
      <w:r>
        <w:t xml:space="preserve"> </w:t>
      </w:r>
      <w:r>
        <w:rPr>
          <w:rFonts w:hint="eastAsia"/>
        </w:rPr>
        <w:t>и</w:t>
      </w:r>
      <w:r>
        <w:t xml:space="preserve"> </w:t>
      </w:r>
      <w:r>
        <w:rPr>
          <w:rFonts w:hint="eastAsia"/>
        </w:rPr>
        <w:t>их</w:t>
      </w:r>
      <w:r>
        <w:t xml:space="preserve"> </w:t>
      </w:r>
      <w:r>
        <w:rPr>
          <w:rFonts w:hint="eastAsia"/>
        </w:rPr>
        <w:t>репрезентанты</w:t>
      </w:r>
      <w:r>
        <w:t xml:space="preserve"> </w:t>
      </w:r>
      <w:r>
        <w:rPr>
          <w:rFonts w:hint="eastAsia"/>
        </w:rPr>
        <w:t>в</w:t>
      </w:r>
      <w:r>
        <w:t xml:space="preserve"> </w:t>
      </w:r>
      <w:r>
        <w:rPr>
          <w:rFonts w:hint="eastAsia"/>
        </w:rPr>
        <w:t>русском</w:t>
      </w:r>
      <w:r>
        <w:t xml:space="preserve"> </w:t>
      </w:r>
      <w:r>
        <w:rPr>
          <w:rFonts w:hint="eastAsia"/>
        </w:rPr>
        <w:t>фольклорном</w:t>
      </w:r>
      <w:r>
        <w:t xml:space="preserve"> </w:t>
      </w:r>
      <w:r>
        <w:rPr>
          <w:rFonts w:hint="eastAsia"/>
        </w:rPr>
        <w:t>сказочном</w:t>
      </w:r>
      <w:r>
        <w:t xml:space="preserve"> </w:t>
      </w:r>
      <w:r>
        <w:rPr>
          <w:rFonts w:hint="eastAsia"/>
        </w:rPr>
        <w:t>дискурсе</w:t>
      </w:r>
    </w:p>
    <w:p w14:paraId="3711FF6B" w14:textId="77777777" w:rsidR="00404762" w:rsidRDefault="00404762" w:rsidP="00404762"/>
    <w:p w14:paraId="4880809D" w14:textId="77777777" w:rsidR="00404762" w:rsidRDefault="00404762" w:rsidP="00404762">
      <w:r>
        <w:t xml:space="preserve">4.2. </w:t>
      </w:r>
      <w:r>
        <w:rPr>
          <w:rFonts w:hint="eastAsia"/>
        </w:rPr>
        <w:t>Актуализация</w:t>
      </w:r>
      <w:r>
        <w:t xml:space="preserve"> </w:t>
      </w:r>
      <w:r>
        <w:rPr>
          <w:rFonts w:hint="eastAsia"/>
        </w:rPr>
        <w:t>родовой</w:t>
      </w:r>
      <w:r>
        <w:t xml:space="preserve"> </w:t>
      </w:r>
      <w:r>
        <w:rPr>
          <w:rFonts w:hint="eastAsia"/>
        </w:rPr>
        <w:t>пространственно</w:t>
      </w:r>
      <w:r>
        <w:t>-</w:t>
      </w:r>
      <w:r>
        <w:rPr>
          <w:rFonts w:hint="eastAsia"/>
        </w:rPr>
        <w:t>временной</w:t>
      </w:r>
      <w:r>
        <w:t xml:space="preserve"> </w:t>
      </w:r>
      <w:r>
        <w:rPr>
          <w:rFonts w:hint="eastAsia"/>
        </w:rPr>
        <w:t>оппозиции</w:t>
      </w:r>
    </w:p>
    <w:p w14:paraId="04D2F196" w14:textId="77777777" w:rsidR="00404762" w:rsidRDefault="00404762" w:rsidP="00404762"/>
    <w:p w14:paraId="2B8AC635" w14:textId="77777777" w:rsidR="00404762" w:rsidRDefault="00404762" w:rsidP="00404762">
      <w:r>
        <w:t xml:space="preserve">4.2.1. </w:t>
      </w:r>
      <w:r>
        <w:rPr>
          <w:rFonts w:hint="eastAsia"/>
        </w:rPr>
        <w:t>Видовые</w:t>
      </w:r>
      <w:r>
        <w:t xml:space="preserve"> </w:t>
      </w:r>
      <w:r>
        <w:rPr>
          <w:rFonts w:hint="eastAsia"/>
        </w:rPr>
        <w:t>оппозиции</w:t>
      </w:r>
      <w:r>
        <w:t xml:space="preserve">, </w:t>
      </w:r>
      <w:r>
        <w:rPr>
          <w:rFonts w:hint="eastAsia"/>
        </w:rPr>
        <w:t>характеризующие</w:t>
      </w:r>
      <w:r>
        <w:t xml:space="preserve"> </w:t>
      </w:r>
      <w:r>
        <w:rPr>
          <w:rFonts w:hint="eastAsia"/>
        </w:rPr>
        <w:t>длительн</w:t>
      </w:r>
      <w:r>
        <w:rPr>
          <w:rFonts w:hint="eastAsia"/>
        </w:rPr>
        <w:lastRenderedPageBreak/>
        <w:t>ость</w:t>
      </w:r>
      <w:r>
        <w:t xml:space="preserve"> </w:t>
      </w:r>
      <w:r>
        <w:rPr>
          <w:rFonts w:hint="eastAsia"/>
        </w:rPr>
        <w:t>явлений</w:t>
      </w:r>
      <w:r>
        <w:t xml:space="preserve"> </w:t>
      </w:r>
      <w:r>
        <w:rPr>
          <w:rFonts w:hint="eastAsia"/>
        </w:rPr>
        <w:t>и</w:t>
      </w:r>
      <w:r>
        <w:t xml:space="preserve"> </w:t>
      </w:r>
      <w:r>
        <w:rPr>
          <w:rFonts w:hint="eastAsia"/>
        </w:rPr>
        <w:t>событий</w:t>
      </w:r>
    </w:p>
    <w:p w14:paraId="05E2BA5F" w14:textId="77777777" w:rsidR="00404762" w:rsidRDefault="00404762" w:rsidP="00404762"/>
    <w:p w14:paraId="66147D31" w14:textId="77777777" w:rsidR="00404762" w:rsidRDefault="00404762" w:rsidP="00404762">
      <w:r>
        <w:t xml:space="preserve">4.2.2. </w:t>
      </w:r>
      <w:r>
        <w:rPr>
          <w:rFonts w:hint="eastAsia"/>
        </w:rPr>
        <w:t>Видовые</w:t>
      </w:r>
      <w:r>
        <w:t xml:space="preserve"> </w:t>
      </w:r>
      <w:r>
        <w:rPr>
          <w:rFonts w:hint="eastAsia"/>
        </w:rPr>
        <w:t>оппозиции</w:t>
      </w:r>
      <w:r>
        <w:t xml:space="preserve">, </w:t>
      </w:r>
      <w:r>
        <w:rPr>
          <w:rFonts w:hint="eastAsia"/>
        </w:rPr>
        <w:t>характеризующие</w:t>
      </w:r>
      <w:r>
        <w:t xml:space="preserve"> </w:t>
      </w:r>
      <w:r>
        <w:rPr>
          <w:rFonts w:hint="eastAsia"/>
        </w:rPr>
        <w:t>временные</w:t>
      </w:r>
      <w:r>
        <w:t xml:space="preserve"> </w:t>
      </w:r>
      <w:r>
        <w:rPr>
          <w:rFonts w:hint="eastAsia"/>
        </w:rPr>
        <w:t>периоды</w:t>
      </w:r>
      <w:r>
        <w:t xml:space="preserve"> </w:t>
      </w:r>
      <w:r>
        <w:rPr>
          <w:rFonts w:hint="eastAsia"/>
        </w:rPr>
        <w:t>по</w:t>
      </w:r>
      <w:r>
        <w:t xml:space="preserve"> </w:t>
      </w:r>
      <w:r>
        <w:rPr>
          <w:rFonts w:hint="eastAsia"/>
        </w:rPr>
        <w:t>чередованию</w:t>
      </w:r>
      <w:r>
        <w:t xml:space="preserve"> </w:t>
      </w:r>
      <w:r>
        <w:rPr>
          <w:rFonts w:hint="eastAsia"/>
        </w:rPr>
        <w:t>и</w:t>
      </w:r>
      <w:r>
        <w:t xml:space="preserve"> </w:t>
      </w:r>
      <w:r>
        <w:rPr>
          <w:rFonts w:hint="eastAsia"/>
        </w:rPr>
        <w:t>частотности</w:t>
      </w:r>
    </w:p>
    <w:p w14:paraId="3B13A0DC" w14:textId="77777777" w:rsidR="00404762" w:rsidRDefault="00404762" w:rsidP="00404762"/>
    <w:p w14:paraId="7B0EEC83" w14:textId="77777777" w:rsidR="00404762" w:rsidRDefault="00404762" w:rsidP="00404762">
      <w:r>
        <w:t xml:space="preserve">4.2.3. </w:t>
      </w:r>
      <w:r>
        <w:rPr>
          <w:rFonts w:hint="eastAsia"/>
        </w:rPr>
        <w:t>Видовые</w:t>
      </w:r>
      <w:r>
        <w:t xml:space="preserve"> </w:t>
      </w:r>
      <w:r>
        <w:rPr>
          <w:rFonts w:hint="eastAsia"/>
        </w:rPr>
        <w:t>оппозиции</w:t>
      </w:r>
      <w:r>
        <w:t xml:space="preserve">, </w:t>
      </w:r>
      <w:r>
        <w:rPr>
          <w:rFonts w:hint="eastAsia"/>
        </w:rPr>
        <w:t>указывающие</w:t>
      </w:r>
      <w:r>
        <w:t xml:space="preserve"> </w:t>
      </w:r>
      <w:r>
        <w:rPr>
          <w:rFonts w:hint="eastAsia"/>
        </w:rPr>
        <w:t>на</w:t>
      </w:r>
      <w:r>
        <w:t xml:space="preserve"> </w:t>
      </w:r>
      <w:r>
        <w:rPr>
          <w:rFonts w:hint="eastAsia"/>
        </w:rPr>
        <w:t>направление</w:t>
      </w:r>
      <w:r>
        <w:t xml:space="preserve"> </w:t>
      </w:r>
      <w:r>
        <w:rPr>
          <w:rFonts w:hint="eastAsia"/>
        </w:rPr>
        <w:t>движения</w:t>
      </w:r>
      <w:r>
        <w:t xml:space="preserve"> </w:t>
      </w:r>
      <w:r>
        <w:rPr>
          <w:rFonts w:hint="eastAsia"/>
        </w:rPr>
        <w:t>в</w:t>
      </w:r>
      <w:r>
        <w:t xml:space="preserve"> </w:t>
      </w:r>
      <w:r>
        <w:rPr>
          <w:rFonts w:hint="eastAsia"/>
        </w:rPr>
        <w:t>пространстве</w:t>
      </w:r>
    </w:p>
    <w:p w14:paraId="06946091" w14:textId="77777777" w:rsidR="00404762" w:rsidRDefault="00404762" w:rsidP="00404762"/>
    <w:p w14:paraId="054961A3" w14:textId="77777777" w:rsidR="00404762" w:rsidRDefault="00404762" w:rsidP="00404762">
      <w:r>
        <w:t xml:space="preserve">4.2.4. </w:t>
      </w:r>
      <w:r>
        <w:rPr>
          <w:rFonts w:hint="eastAsia"/>
        </w:rPr>
        <w:t>Видовые</w:t>
      </w:r>
      <w:r>
        <w:t xml:space="preserve"> </w:t>
      </w:r>
      <w:r>
        <w:rPr>
          <w:rFonts w:hint="eastAsia"/>
        </w:rPr>
        <w:t>оппозиции</w:t>
      </w:r>
      <w:r>
        <w:t xml:space="preserve">, </w:t>
      </w:r>
      <w:r>
        <w:rPr>
          <w:rFonts w:hint="eastAsia"/>
        </w:rPr>
        <w:t>указывающие</w:t>
      </w:r>
      <w:r>
        <w:t xml:space="preserve"> </w:t>
      </w:r>
      <w:r>
        <w:rPr>
          <w:rFonts w:hint="eastAsia"/>
        </w:rPr>
        <w:t>на</w:t>
      </w:r>
      <w:r>
        <w:t xml:space="preserve"> </w:t>
      </w:r>
      <w:r>
        <w:rPr>
          <w:rFonts w:hint="eastAsia"/>
        </w:rPr>
        <w:t>положение</w:t>
      </w:r>
      <w:r>
        <w:t xml:space="preserve"> </w:t>
      </w:r>
      <w:r>
        <w:rPr>
          <w:rFonts w:hint="eastAsia"/>
        </w:rPr>
        <w:t>объектов</w:t>
      </w:r>
      <w:r>
        <w:t xml:space="preserve"> </w:t>
      </w:r>
      <w:r>
        <w:rPr>
          <w:rFonts w:hint="eastAsia"/>
        </w:rPr>
        <w:t>и</w:t>
      </w:r>
      <w:r>
        <w:t xml:space="preserve"> </w:t>
      </w:r>
      <w:r>
        <w:rPr>
          <w:rFonts w:hint="eastAsia"/>
        </w:rPr>
        <w:t>ориентацию</w:t>
      </w:r>
      <w:r>
        <w:t xml:space="preserve"> </w:t>
      </w:r>
      <w:r>
        <w:rPr>
          <w:rFonts w:hint="eastAsia"/>
        </w:rPr>
        <w:t>в</w:t>
      </w:r>
      <w:r>
        <w:t xml:space="preserve"> </w:t>
      </w:r>
      <w:r>
        <w:rPr>
          <w:rFonts w:hint="eastAsia"/>
        </w:rPr>
        <w:t>пространстве</w:t>
      </w:r>
    </w:p>
    <w:p w14:paraId="6B335E36" w14:textId="77777777" w:rsidR="00404762" w:rsidRDefault="00404762" w:rsidP="00404762"/>
    <w:p w14:paraId="2CB24012" w14:textId="77777777" w:rsidR="00404762" w:rsidRDefault="00404762" w:rsidP="00404762">
      <w:r>
        <w:t xml:space="preserve">4.2.5. </w:t>
      </w:r>
      <w:r>
        <w:rPr>
          <w:rFonts w:hint="eastAsia"/>
        </w:rPr>
        <w:t>Видовые</w:t>
      </w:r>
      <w:r>
        <w:t xml:space="preserve"> </w:t>
      </w:r>
      <w:r>
        <w:rPr>
          <w:rFonts w:hint="eastAsia"/>
        </w:rPr>
        <w:t>оппозиции</w:t>
      </w:r>
      <w:r>
        <w:t xml:space="preserve"> </w:t>
      </w:r>
      <w:r>
        <w:rPr>
          <w:rFonts w:hint="eastAsia"/>
        </w:rPr>
        <w:t>временных</w:t>
      </w:r>
      <w:r>
        <w:t xml:space="preserve"> </w:t>
      </w:r>
      <w:r>
        <w:rPr>
          <w:rFonts w:hint="eastAsia"/>
        </w:rPr>
        <w:t>отрезков</w:t>
      </w:r>
    </w:p>
    <w:p w14:paraId="4D50AF28" w14:textId="77777777" w:rsidR="00404762" w:rsidRDefault="00404762" w:rsidP="00404762"/>
    <w:p w14:paraId="2B5C6959" w14:textId="77777777" w:rsidR="00404762" w:rsidRDefault="00404762" w:rsidP="00404762">
      <w:r>
        <w:t xml:space="preserve">4.2.6. </w:t>
      </w:r>
      <w:r>
        <w:rPr>
          <w:rFonts w:hint="eastAsia"/>
        </w:rPr>
        <w:t>Видовые</w:t>
      </w:r>
      <w:r>
        <w:t xml:space="preserve"> </w:t>
      </w:r>
      <w:r>
        <w:rPr>
          <w:rFonts w:hint="eastAsia"/>
        </w:rPr>
        <w:t>оппозиции</w:t>
      </w:r>
      <w:r>
        <w:t xml:space="preserve"> </w:t>
      </w:r>
      <w:r>
        <w:rPr>
          <w:rFonts w:hint="eastAsia"/>
        </w:rPr>
        <w:t>порядка</w:t>
      </w:r>
      <w:r>
        <w:t xml:space="preserve"> </w:t>
      </w:r>
      <w:r>
        <w:rPr>
          <w:rFonts w:hint="eastAsia"/>
        </w:rPr>
        <w:t>следования</w:t>
      </w:r>
      <w:r>
        <w:t xml:space="preserve"> </w:t>
      </w:r>
      <w:r>
        <w:rPr>
          <w:rFonts w:hint="eastAsia"/>
        </w:rPr>
        <w:t>элементов</w:t>
      </w:r>
    </w:p>
    <w:p w14:paraId="134250AE" w14:textId="77777777" w:rsidR="00404762" w:rsidRDefault="00404762" w:rsidP="00404762"/>
    <w:p w14:paraId="721DD26A" w14:textId="77777777" w:rsidR="00404762" w:rsidRDefault="00404762" w:rsidP="00404762">
      <w:r>
        <w:t xml:space="preserve">4.3. </w:t>
      </w:r>
      <w:r>
        <w:rPr>
          <w:rFonts w:hint="eastAsia"/>
        </w:rPr>
        <w:t>Актуализация</w:t>
      </w:r>
      <w:r>
        <w:t xml:space="preserve"> </w:t>
      </w:r>
      <w:r>
        <w:rPr>
          <w:rFonts w:hint="eastAsia"/>
        </w:rPr>
        <w:t>родовой</w:t>
      </w:r>
      <w:r>
        <w:t xml:space="preserve"> </w:t>
      </w:r>
      <w:r>
        <w:rPr>
          <w:rFonts w:hint="eastAsia"/>
        </w:rPr>
        <w:t>оппозиции</w:t>
      </w:r>
      <w:r>
        <w:t xml:space="preserve"> </w:t>
      </w:r>
      <w:r>
        <w:rPr>
          <w:rFonts w:hint="eastAsia"/>
        </w:rPr>
        <w:t>неволшебных</w:t>
      </w:r>
      <w:r>
        <w:t xml:space="preserve"> </w:t>
      </w:r>
      <w:r>
        <w:rPr>
          <w:rFonts w:hint="eastAsia"/>
        </w:rPr>
        <w:t>персонажей</w:t>
      </w:r>
    </w:p>
    <w:p w14:paraId="7D1E16FA" w14:textId="77777777" w:rsidR="00404762" w:rsidRDefault="00404762" w:rsidP="00404762"/>
    <w:p w14:paraId="0664795F" w14:textId="77777777" w:rsidR="00404762" w:rsidRDefault="00404762" w:rsidP="00404762">
      <w:r>
        <w:t xml:space="preserve">4.3.1. </w:t>
      </w:r>
      <w:r>
        <w:rPr>
          <w:rFonts w:hint="eastAsia"/>
        </w:rPr>
        <w:t>Видовые</w:t>
      </w:r>
      <w:r>
        <w:t xml:space="preserve"> </w:t>
      </w:r>
      <w:r>
        <w:rPr>
          <w:rFonts w:hint="eastAsia"/>
        </w:rPr>
        <w:t>оппозиции</w:t>
      </w:r>
      <w:r>
        <w:t xml:space="preserve"> </w:t>
      </w:r>
      <w:r>
        <w:rPr>
          <w:rFonts w:hint="eastAsia"/>
        </w:rPr>
        <w:t>двух</w:t>
      </w:r>
      <w:r>
        <w:t xml:space="preserve"> </w:t>
      </w:r>
      <w:r>
        <w:rPr>
          <w:rFonts w:hint="eastAsia"/>
        </w:rPr>
        <w:t>персонажей</w:t>
      </w:r>
    </w:p>
    <w:p w14:paraId="5790F16D" w14:textId="77777777" w:rsidR="00404762" w:rsidRDefault="00404762" w:rsidP="00404762"/>
    <w:p w14:paraId="6E8ABA1D" w14:textId="77777777" w:rsidR="00404762" w:rsidRDefault="00404762" w:rsidP="00404762">
      <w:r>
        <w:t xml:space="preserve">4.3.2. </w:t>
      </w:r>
      <w:r>
        <w:rPr>
          <w:rFonts w:hint="eastAsia"/>
        </w:rPr>
        <w:t>Видовые</w:t>
      </w:r>
      <w:r>
        <w:t xml:space="preserve"> </w:t>
      </w:r>
      <w:r>
        <w:rPr>
          <w:rFonts w:hint="eastAsia"/>
        </w:rPr>
        <w:t>оппозиции</w:t>
      </w:r>
      <w:r>
        <w:t xml:space="preserve"> </w:t>
      </w:r>
      <w:r>
        <w:rPr>
          <w:rFonts w:hint="eastAsia"/>
        </w:rPr>
        <w:t>статуса</w:t>
      </w:r>
      <w:r>
        <w:t xml:space="preserve"> </w:t>
      </w:r>
      <w:r>
        <w:rPr>
          <w:rFonts w:hint="eastAsia"/>
        </w:rPr>
        <w:t>и</w:t>
      </w:r>
      <w:r>
        <w:t xml:space="preserve"> </w:t>
      </w:r>
      <w:r>
        <w:rPr>
          <w:rFonts w:hint="eastAsia"/>
        </w:rPr>
        <w:t>действий</w:t>
      </w:r>
      <w:r>
        <w:t xml:space="preserve"> </w:t>
      </w:r>
      <w:r>
        <w:rPr>
          <w:rFonts w:hint="eastAsia"/>
        </w:rPr>
        <w:t>одного</w:t>
      </w:r>
      <w:r>
        <w:t xml:space="preserve"> </w:t>
      </w:r>
      <w:r>
        <w:rPr>
          <w:rFonts w:hint="eastAsia"/>
        </w:rPr>
        <w:t>персонажа</w:t>
      </w:r>
    </w:p>
    <w:p w14:paraId="5B12CA5E" w14:textId="77777777" w:rsidR="00404762" w:rsidRDefault="00404762" w:rsidP="00404762"/>
    <w:p w14:paraId="7AEA5E46" w14:textId="77777777" w:rsidR="00404762" w:rsidRDefault="00404762" w:rsidP="00404762">
      <w:r>
        <w:t xml:space="preserve">4.4. </w:t>
      </w:r>
      <w:r>
        <w:rPr>
          <w:rFonts w:hint="eastAsia"/>
        </w:rPr>
        <w:t>Актуализация</w:t>
      </w:r>
      <w:r>
        <w:t xml:space="preserve"> </w:t>
      </w:r>
      <w:r>
        <w:rPr>
          <w:rFonts w:hint="eastAsia"/>
        </w:rPr>
        <w:t>родовой</w:t>
      </w:r>
      <w:r>
        <w:t xml:space="preserve"> </w:t>
      </w:r>
      <w:r>
        <w:rPr>
          <w:rFonts w:hint="eastAsia"/>
        </w:rPr>
        <w:t>оппозиции</w:t>
      </w:r>
      <w:r>
        <w:t xml:space="preserve"> </w:t>
      </w:r>
      <w:r>
        <w:rPr>
          <w:rFonts w:hint="eastAsia"/>
        </w:rPr>
        <w:t>«</w:t>
      </w:r>
      <w:r>
        <w:rPr>
          <w:rFonts w:hint="eastAsia"/>
        </w:rPr>
        <w:t>чудесное</w:t>
      </w:r>
      <w:r>
        <w:rPr>
          <w:rFonts w:hint="eastAsia"/>
        </w:rPr>
        <w:t>»</w:t>
      </w:r>
      <w:r>
        <w:t xml:space="preserve"> - </w:t>
      </w:r>
      <w:r>
        <w:rPr>
          <w:rFonts w:hint="eastAsia"/>
        </w:rPr>
        <w:t>«</w:t>
      </w:r>
      <w:r>
        <w:rPr>
          <w:rFonts w:hint="eastAsia"/>
        </w:rPr>
        <w:t>реальное</w:t>
      </w:r>
      <w:r>
        <w:rPr>
          <w:rFonts w:hint="eastAsia"/>
        </w:rPr>
        <w:t>»</w:t>
      </w:r>
    </w:p>
    <w:p w14:paraId="0C2F9360" w14:textId="77777777" w:rsidR="00404762" w:rsidRDefault="00404762" w:rsidP="00404762"/>
    <w:p w14:paraId="18358BBD" w14:textId="77777777" w:rsidR="00404762" w:rsidRDefault="00404762" w:rsidP="00404762">
      <w:r>
        <w:t xml:space="preserve">4.4.1. </w:t>
      </w:r>
      <w:r>
        <w:rPr>
          <w:rFonts w:hint="eastAsia"/>
        </w:rPr>
        <w:t>Видовая</w:t>
      </w:r>
      <w:r>
        <w:t xml:space="preserve"> </w:t>
      </w:r>
      <w:r>
        <w:rPr>
          <w:rFonts w:hint="eastAsia"/>
        </w:rPr>
        <w:t>оппозиция</w:t>
      </w:r>
      <w:r>
        <w:t xml:space="preserve"> </w:t>
      </w:r>
      <w:r>
        <w:rPr>
          <w:rFonts w:hint="eastAsia"/>
        </w:rPr>
        <w:t>натурфактов</w:t>
      </w:r>
    </w:p>
    <w:p w14:paraId="593E9E89" w14:textId="77777777" w:rsidR="00404762" w:rsidRDefault="00404762" w:rsidP="00404762"/>
    <w:p w14:paraId="5254D58B" w14:textId="77777777" w:rsidR="00404762" w:rsidRDefault="00404762" w:rsidP="00404762">
      <w:r>
        <w:t xml:space="preserve">4.4.2. </w:t>
      </w:r>
      <w:r>
        <w:rPr>
          <w:rFonts w:hint="eastAsia"/>
        </w:rPr>
        <w:t>Видовая</w:t>
      </w:r>
      <w:r>
        <w:t xml:space="preserve"> </w:t>
      </w:r>
      <w:r>
        <w:rPr>
          <w:rFonts w:hint="eastAsia"/>
        </w:rPr>
        <w:t>оппозиция</w:t>
      </w:r>
      <w:r>
        <w:t xml:space="preserve"> </w:t>
      </w:r>
      <w:r>
        <w:rPr>
          <w:rFonts w:hint="eastAsia"/>
        </w:rPr>
        <w:t>человека</w:t>
      </w:r>
      <w:r>
        <w:t xml:space="preserve"> </w:t>
      </w:r>
      <w:r>
        <w:rPr>
          <w:rFonts w:hint="eastAsia"/>
        </w:rPr>
        <w:t>и</w:t>
      </w:r>
      <w:r>
        <w:t xml:space="preserve"> </w:t>
      </w:r>
      <w:r>
        <w:rPr>
          <w:rFonts w:hint="eastAsia"/>
        </w:rPr>
        <w:t>волшебного</w:t>
      </w:r>
      <w:r>
        <w:t xml:space="preserve"> </w:t>
      </w:r>
      <w:r>
        <w:rPr>
          <w:rFonts w:hint="eastAsia"/>
        </w:rPr>
        <w:t>существа</w:t>
      </w:r>
    </w:p>
    <w:p w14:paraId="1B91254B" w14:textId="77777777" w:rsidR="00404762" w:rsidRDefault="00404762" w:rsidP="00404762"/>
    <w:p w14:paraId="2A506206" w14:textId="77777777" w:rsidR="00404762" w:rsidRDefault="00404762" w:rsidP="00404762">
      <w:r>
        <w:t xml:space="preserve">4.4.3. </w:t>
      </w:r>
      <w:r>
        <w:rPr>
          <w:rFonts w:hint="eastAsia"/>
        </w:rPr>
        <w:t>Видовая</w:t>
      </w:r>
      <w:r>
        <w:t xml:space="preserve"> </w:t>
      </w:r>
      <w:r>
        <w:rPr>
          <w:rFonts w:hint="eastAsia"/>
        </w:rPr>
        <w:t>оппозиция</w:t>
      </w:r>
      <w:r>
        <w:t xml:space="preserve"> </w:t>
      </w:r>
      <w:r>
        <w:rPr>
          <w:rFonts w:hint="eastAsia"/>
        </w:rPr>
        <w:t>человека</w:t>
      </w:r>
      <w:r>
        <w:t xml:space="preserve"> </w:t>
      </w:r>
      <w:r>
        <w:rPr>
          <w:rFonts w:hint="eastAsia"/>
        </w:rPr>
        <w:t>и</w:t>
      </w:r>
      <w:r>
        <w:t xml:space="preserve"> </w:t>
      </w:r>
      <w:r>
        <w:rPr>
          <w:rFonts w:hint="eastAsia"/>
        </w:rPr>
        <w:t>живого</w:t>
      </w:r>
      <w:r>
        <w:t xml:space="preserve"> </w:t>
      </w:r>
      <w:r>
        <w:rPr>
          <w:rFonts w:hint="eastAsia"/>
        </w:rPr>
        <w:t>существа</w:t>
      </w:r>
    </w:p>
    <w:p w14:paraId="68CD475C" w14:textId="77777777" w:rsidR="00404762" w:rsidRDefault="00404762" w:rsidP="00404762"/>
    <w:p w14:paraId="263783B1" w14:textId="77777777" w:rsidR="00404762" w:rsidRDefault="00404762" w:rsidP="00404762">
      <w:r>
        <w:lastRenderedPageBreak/>
        <w:t xml:space="preserve">4.4.4. </w:t>
      </w:r>
      <w:r>
        <w:rPr>
          <w:rFonts w:hint="eastAsia"/>
        </w:rPr>
        <w:t>Видовая</w:t>
      </w:r>
      <w:r>
        <w:t xml:space="preserve"> </w:t>
      </w:r>
      <w:r>
        <w:rPr>
          <w:rFonts w:hint="eastAsia"/>
        </w:rPr>
        <w:t>оппозиция</w:t>
      </w:r>
      <w:r>
        <w:t xml:space="preserve"> </w:t>
      </w:r>
      <w:r>
        <w:rPr>
          <w:rFonts w:hint="eastAsia"/>
        </w:rPr>
        <w:t>волшебных</w:t>
      </w:r>
      <w:r>
        <w:t xml:space="preserve"> </w:t>
      </w:r>
      <w:r>
        <w:rPr>
          <w:rFonts w:hint="eastAsia"/>
        </w:rPr>
        <w:t>существ</w:t>
      </w:r>
    </w:p>
    <w:p w14:paraId="3AC3ED06" w14:textId="77777777" w:rsidR="00404762" w:rsidRDefault="00404762" w:rsidP="00404762"/>
    <w:p w14:paraId="0968E336" w14:textId="77777777" w:rsidR="00404762" w:rsidRDefault="00404762" w:rsidP="00404762">
      <w:r>
        <w:t xml:space="preserve">4.4.5. </w:t>
      </w:r>
      <w:r>
        <w:rPr>
          <w:rFonts w:hint="eastAsia"/>
        </w:rPr>
        <w:t>Видовая</w:t>
      </w:r>
      <w:r>
        <w:t xml:space="preserve"> </w:t>
      </w:r>
      <w:r>
        <w:rPr>
          <w:rFonts w:hint="eastAsia"/>
        </w:rPr>
        <w:t>оппозиция</w:t>
      </w:r>
      <w:r>
        <w:t xml:space="preserve"> </w:t>
      </w:r>
      <w:r>
        <w:rPr>
          <w:rFonts w:hint="eastAsia"/>
        </w:rPr>
        <w:t>живых</w:t>
      </w:r>
      <w:r>
        <w:t xml:space="preserve"> </w:t>
      </w:r>
      <w:r>
        <w:rPr>
          <w:rFonts w:hint="eastAsia"/>
        </w:rPr>
        <w:t>существ</w:t>
      </w:r>
    </w:p>
    <w:p w14:paraId="17E154E7" w14:textId="77777777" w:rsidR="00404762" w:rsidRDefault="00404762" w:rsidP="00404762"/>
    <w:p w14:paraId="3A82E3EE" w14:textId="77777777" w:rsidR="00404762" w:rsidRDefault="00404762" w:rsidP="00404762">
      <w:r>
        <w:t xml:space="preserve">4.4.6. </w:t>
      </w:r>
      <w:r>
        <w:rPr>
          <w:rFonts w:hint="eastAsia"/>
        </w:rPr>
        <w:t>Видовая</w:t>
      </w:r>
      <w:r>
        <w:t xml:space="preserve"> </w:t>
      </w:r>
      <w:r>
        <w:rPr>
          <w:rFonts w:hint="eastAsia"/>
        </w:rPr>
        <w:t>оппозиция</w:t>
      </w:r>
      <w:r>
        <w:t xml:space="preserve"> </w:t>
      </w:r>
      <w:r>
        <w:rPr>
          <w:rFonts w:hint="eastAsia"/>
        </w:rPr>
        <w:t>артефактов</w:t>
      </w:r>
    </w:p>
    <w:p w14:paraId="4A6EFC46" w14:textId="77777777" w:rsidR="00404762" w:rsidRDefault="00404762" w:rsidP="00404762"/>
    <w:p w14:paraId="1ED0E8F7" w14:textId="77777777" w:rsidR="00404762" w:rsidRDefault="00404762" w:rsidP="00404762">
      <w:r>
        <w:rPr>
          <w:rFonts w:hint="eastAsia"/>
        </w:rPr>
        <w:t>Выводы</w:t>
      </w:r>
      <w:r>
        <w:t xml:space="preserve"> </w:t>
      </w:r>
      <w:r>
        <w:rPr>
          <w:rFonts w:hint="eastAsia"/>
        </w:rPr>
        <w:t>по</w:t>
      </w:r>
      <w:r>
        <w:t xml:space="preserve"> </w:t>
      </w:r>
      <w:r>
        <w:rPr>
          <w:rFonts w:hint="eastAsia"/>
        </w:rPr>
        <w:t>Главе</w:t>
      </w:r>
    </w:p>
    <w:p w14:paraId="4F8615E9" w14:textId="77777777" w:rsidR="00404762" w:rsidRDefault="00404762" w:rsidP="00404762"/>
    <w:p w14:paraId="66035EBD" w14:textId="77777777" w:rsidR="00404762" w:rsidRDefault="00404762" w:rsidP="00404762">
      <w:r>
        <w:rPr>
          <w:rFonts w:hint="eastAsia"/>
        </w:rPr>
        <w:t>Глава</w:t>
      </w:r>
      <w:r>
        <w:t xml:space="preserve"> 5. </w:t>
      </w:r>
      <w:r>
        <w:rPr>
          <w:rFonts w:hint="eastAsia"/>
        </w:rPr>
        <w:t>Сопоставительный</w:t>
      </w:r>
      <w:r>
        <w:t xml:space="preserve"> </w:t>
      </w:r>
      <w:r>
        <w:rPr>
          <w:rFonts w:hint="eastAsia"/>
        </w:rPr>
        <w:t>анализ</w:t>
      </w:r>
      <w:r>
        <w:t xml:space="preserve"> </w:t>
      </w:r>
      <w:r>
        <w:rPr>
          <w:rFonts w:hint="eastAsia"/>
        </w:rPr>
        <w:t>систем</w:t>
      </w:r>
      <w:r>
        <w:t xml:space="preserve"> </w:t>
      </w:r>
      <w:r>
        <w:rPr>
          <w:rFonts w:hint="eastAsia"/>
        </w:rPr>
        <w:t>оппозиций</w:t>
      </w:r>
      <w:r>
        <w:t xml:space="preserve"> </w:t>
      </w:r>
      <w:r>
        <w:rPr>
          <w:rFonts w:hint="eastAsia"/>
        </w:rPr>
        <w:t>британского</w:t>
      </w:r>
      <w:r>
        <w:t xml:space="preserve"> </w:t>
      </w:r>
      <w:r>
        <w:rPr>
          <w:rFonts w:hint="eastAsia"/>
        </w:rPr>
        <w:t>и</w:t>
      </w:r>
      <w:r>
        <w:t xml:space="preserve"> </w:t>
      </w:r>
      <w:r>
        <w:rPr>
          <w:rFonts w:hint="eastAsia"/>
        </w:rPr>
        <w:t>русского</w:t>
      </w:r>
      <w:r>
        <w:t xml:space="preserve"> </w:t>
      </w:r>
      <w:r>
        <w:rPr>
          <w:rFonts w:hint="eastAsia"/>
        </w:rPr>
        <w:t>фольклорных</w:t>
      </w:r>
      <w:r>
        <w:t xml:space="preserve"> </w:t>
      </w:r>
      <w:r>
        <w:rPr>
          <w:rFonts w:hint="eastAsia"/>
        </w:rPr>
        <w:t>сказочных</w:t>
      </w:r>
      <w:r>
        <w:t xml:space="preserve"> </w:t>
      </w:r>
      <w:r>
        <w:rPr>
          <w:rFonts w:hint="eastAsia"/>
        </w:rPr>
        <w:t>дискурсов</w:t>
      </w:r>
    </w:p>
    <w:p w14:paraId="2A56635C" w14:textId="77777777" w:rsidR="00404762" w:rsidRDefault="00404762" w:rsidP="00404762"/>
    <w:p w14:paraId="4F2E8D13" w14:textId="77777777" w:rsidR="00404762" w:rsidRDefault="00404762" w:rsidP="00404762">
      <w:r>
        <w:t xml:space="preserve">5.1. </w:t>
      </w:r>
      <w:r>
        <w:rPr>
          <w:rFonts w:hint="eastAsia"/>
        </w:rPr>
        <w:t>Сопоставительная</w:t>
      </w:r>
      <w:r>
        <w:t xml:space="preserve"> </w:t>
      </w:r>
      <w:r>
        <w:rPr>
          <w:rFonts w:hint="eastAsia"/>
        </w:rPr>
        <w:t>характеристика</w:t>
      </w:r>
      <w:r>
        <w:t xml:space="preserve"> </w:t>
      </w:r>
      <w:r>
        <w:rPr>
          <w:rFonts w:hint="eastAsia"/>
        </w:rPr>
        <w:t>родовых</w:t>
      </w:r>
      <w:r>
        <w:t xml:space="preserve"> </w:t>
      </w:r>
      <w:r>
        <w:rPr>
          <w:rFonts w:hint="eastAsia"/>
        </w:rPr>
        <w:t>пространственно</w:t>
      </w:r>
      <w:r>
        <w:t>-</w:t>
      </w:r>
      <w:r>
        <w:rPr>
          <w:rFonts w:hint="eastAsia"/>
        </w:rPr>
        <w:t>временных</w:t>
      </w:r>
      <w:r>
        <w:t xml:space="preserve"> </w:t>
      </w:r>
      <w:r>
        <w:rPr>
          <w:rFonts w:hint="eastAsia"/>
        </w:rPr>
        <w:t>оппозиций</w:t>
      </w:r>
      <w:r>
        <w:t xml:space="preserve"> </w:t>
      </w:r>
      <w:r>
        <w:rPr>
          <w:rFonts w:hint="eastAsia"/>
        </w:rPr>
        <w:t>в</w:t>
      </w:r>
      <w:r>
        <w:t xml:space="preserve"> </w:t>
      </w:r>
      <w:r>
        <w:rPr>
          <w:rFonts w:hint="eastAsia"/>
        </w:rPr>
        <w:t>британском</w:t>
      </w:r>
      <w:r>
        <w:t xml:space="preserve"> </w:t>
      </w:r>
      <w:r>
        <w:rPr>
          <w:rFonts w:hint="eastAsia"/>
        </w:rPr>
        <w:t>и</w:t>
      </w:r>
      <w:r>
        <w:t xml:space="preserve"> </w:t>
      </w:r>
      <w:r>
        <w:rPr>
          <w:rFonts w:hint="eastAsia"/>
        </w:rPr>
        <w:t>русском</w:t>
      </w:r>
      <w:r>
        <w:t xml:space="preserve"> </w:t>
      </w:r>
      <w:r>
        <w:rPr>
          <w:rFonts w:hint="eastAsia"/>
        </w:rPr>
        <w:t>фольклорных</w:t>
      </w:r>
      <w:r>
        <w:t xml:space="preserve"> </w:t>
      </w:r>
      <w:r>
        <w:rPr>
          <w:rFonts w:hint="eastAsia"/>
        </w:rPr>
        <w:t>сказочных</w:t>
      </w:r>
      <w:r>
        <w:t xml:space="preserve"> </w:t>
      </w:r>
      <w:r>
        <w:rPr>
          <w:rFonts w:hint="eastAsia"/>
        </w:rPr>
        <w:t>дискурсах</w:t>
      </w:r>
    </w:p>
    <w:p w14:paraId="47E6E4C6" w14:textId="77777777" w:rsidR="00404762" w:rsidRDefault="00404762" w:rsidP="00404762"/>
    <w:p w14:paraId="7FE355B8" w14:textId="77777777" w:rsidR="00404762" w:rsidRDefault="00404762" w:rsidP="00404762">
      <w:r>
        <w:t xml:space="preserve">5.2. </w:t>
      </w:r>
      <w:r>
        <w:rPr>
          <w:rFonts w:hint="eastAsia"/>
        </w:rPr>
        <w:t>Сопоставительная</w:t>
      </w:r>
      <w:r>
        <w:t xml:space="preserve"> </w:t>
      </w:r>
      <w:r>
        <w:rPr>
          <w:rFonts w:hint="eastAsia"/>
        </w:rPr>
        <w:t>характеристика</w:t>
      </w:r>
      <w:r>
        <w:t xml:space="preserve"> </w:t>
      </w:r>
      <w:r>
        <w:rPr>
          <w:rFonts w:hint="eastAsia"/>
        </w:rPr>
        <w:t>родовой</w:t>
      </w:r>
      <w:r>
        <w:t xml:space="preserve"> </w:t>
      </w:r>
      <w:r>
        <w:rPr>
          <w:rFonts w:hint="eastAsia"/>
        </w:rPr>
        <w:t>оппозиции</w:t>
      </w:r>
      <w:r>
        <w:t xml:space="preserve"> </w:t>
      </w:r>
      <w:r>
        <w:rPr>
          <w:rFonts w:hint="eastAsia"/>
        </w:rPr>
        <w:t>неволшебных</w:t>
      </w:r>
      <w:r>
        <w:t xml:space="preserve"> </w:t>
      </w:r>
      <w:r>
        <w:rPr>
          <w:rFonts w:hint="eastAsia"/>
        </w:rPr>
        <w:t>персонажей</w:t>
      </w:r>
      <w:r>
        <w:t xml:space="preserve"> </w:t>
      </w:r>
      <w:r>
        <w:rPr>
          <w:rFonts w:hint="eastAsia"/>
        </w:rPr>
        <w:t>в</w:t>
      </w:r>
      <w:r>
        <w:t xml:space="preserve"> </w:t>
      </w:r>
      <w:r>
        <w:rPr>
          <w:rFonts w:hint="eastAsia"/>
        </w:rPr>
        <w:t>британском</w:t>
      </w:r>
      <w:r>
        <w:t xml:space="preserve"> </w:t>
      </w:r>
      <w:r>
        <w:rPr>
          <w:rFonts w:hint="eastAsia"/>
        </w:rPr>
        <w:t>и</w:t>
      </w:r>
      <w:r>
        <w:t xml:space="preserve"> </w:t>
      </w:r>
      <w:r>
        <w:rPr>
          <w:rFonts w:hint="eastAsia"/>
        </w:rPr>
        <w:t>русском</w:t>
      </w:r>
      <w:r>
        <w:t xml:space="preserve"> </w:t>
      </w:r>
      <w:r>
        <w:rPr>
          <w:rFonts w:hint="eastAsia"/>
        </w:rPr>
        <w:t>фольклорных</w:t>
      </w:r>
      <w:r>
        <w:t xml:space="preserve"> </w:t>
      </w:r>
      <w:r>
        <w:rPr>
          <w:rFonts w:hint="eastAsia"/>
        </w:rPr>
        <w:t>сказочных</w:t>
      </w:r>
      <w:r>
        <w:t xml:space="preserve"> </w:t>
      </w:r>
      <w:r>
        <w:rPr>
          <w:rFonts w:hint="eastAsia"/>
        </w:rPr>
        <w:t>дискурсах</w:t>
      </w:r>
    </w:p>
    <w:p w14:paraId="4F5C7339" w14:textId="77777777" w:rsidR="00404762" w:rsidRDefault="00404762" w:rsidP="00404762"/>
    <w:p w14:paraId="28BD2375" w14:textId="77777777" w:rsidR="00404762" w:rsidRDefault="00404762" w:rsidP="00404762">
      <w:r>
        <w:t xml:space="preserve">5.3. </w:t>
      </w:r>
      <w:r>
        <w:rPr>
          <w:rFonts w:hint="eastAsia"/>
        </w:rPr>
        <w:t>Сопоставительная</w:t>
      </w:r>
      <w:r>
        <w:t xml:space="preserve"> </w:t>
      </w:r>
      <w:r>
        <w:rPr>
          <w:rFonts w:hint="eastAsia"/>
        </w:rPr>
        <w:t>характеристика</w:t>
      </w:r>
      <w:r>
        <w:t xml:space="preserve"> </w:t>
      </w:r>
      <w:r>
        <w:rPr>
          <w:rFonts w:hint="eastAsia"/>
        </w:rPr>
        <w:t>родовой</w:t>
      </w:r>
      <w:r>
        <w:t xml:space="preserve"> </w:t>
      </w:r>
      <w:r>
        <w:rPr>
          <w:rFonts w:hint="eastAsia"/>
        </w:rPr>
        <w:t>оппозиции</w:t>
      </w:r>
      <w:r>
        <w:t xml:space="preserve"> </w:t>
      </w:r>
      <w:r>
        <w:rPr>
          <w:rFonts w:hint="eastAsia"/>
        </w:rPr>
        <w:t>«</w:t>
      </w:r>
      <w:r>
        <w:rPr>
          <w:rFonts w:hint="eastAsia"/>
        </w:rPr>
        <w:t>чудесное</w:t>
      </w:r>
      <w:r>
        <w:rPr>
          <w:rFonts w:hint="eastAsia"/>
        </w:rPr>
        <w:t>»</w:t>
      </w:r>
      <w:r>
        <w:t xml:space="preserve"> -</w:t>
      </w:r>
      <w:r>
        <w:rPr>
          <w:rFonts w:hint="eastAsia"/>
        </w:rPr>
        <w:t>«</w:t>
      </w:r>
      <w:r>
        <w:rPr>
          <w:rFonts w:hint="eastAsia"/>
        </w:rPr>
        <w:t>реальное</w:t>
      </w:r>
      <w:r>
        <w:rPr>
          <w:rFonts w:hint="eastAsia"/>
        </w:rPr>
        <w:t>»</w:t>
      </w:r>
      <w:r>
        <w:t xml:space="preserve"> </w:t>
      </w:r>
      <w:r>
        <w:rPr>
          <w:rFonts w:hint="eastAsia"/>
        </w:rPr>
        <w:t>в</w:t>
      </w:r>
      <w:r>
        <w:t xml:space="preserve"> </w:t>
      </w:r>
      <w:r>
        <w:rPr>
          <w:rFonts w:hint="eastAsia"/>
        </w:rPr>
        <w:t>британском</w:t>
      </w:r>
      <w:r>
        <w:t xml:space="preserve"> </w:t>
      </w:r>
      <w:r>
        <w:rPr>
          <w:rFonts w:hint="eastAsia"/>
        </w:rPr>
        <w:t>и</w:t>
      </w:r>
      <w:r>
        <w:t xml:space="preserve"> </w:t>
      </w:r>
      <w:r>
        <w:rPr>
          <w:rFonts w:hint="eastAsia"/>
        </w:rPr>
        <w:t>русском</w:t>
      </w:r>
      <w:r>
        <w:t xml:space="preserve"> </w:t>
      </w:r>
      <w:r>
        <w:rPr>
          <w:rFonts w:hint="eastAsia"/>
        </w:rPr>
        <w:t>фольклорных</w:t>
      </w:r>
      <w:r>
        <w:t xml:space="preserve"> </w:t>
      </w:r>
      <w:r>
        <w:rPr>
          <w:rFonts w:hint="eastAsia"/>
        </w:rPr>
        <w:t>сказочных</w:t>
      </w:r>
      <w:r>
        <w:t xml:space="preserve"> </w:t>
      </w:r>
      <w:r>
        <w:rPr>
          <w:rFonts w:hint="eastAsia"/>
        </w:rPr>
        <w:t>дискурсах</w:t>
      </w:r>
    </w:p>
    <w:p w14:paraId="7B05F97F" w14:textId="77777777" w:rsidR="00404762" w:rsidRDefault="00404762" w:rsidP="00404762"/>
    <w:p w14:paraId="2F416D9B" w14:textId="77777777" w:rsidR="00404762" w:rsidRDefault="00404762" w:rsidP="00404762">
      <w:r>
        <w:t xml:space="preserve">5.4. </w:t>
      </w:r>
      <w:r>
        <w:rPr>
          <w:rFonts w:hint="eastAsia"/>
        </w:rPr>
        <w:t>Сопоставительная</w:t>
      </w:r>
      <w:r>
        <w:t xml:space="preserve"> </w:t>
      </w:r>
      <w:r>
        <w:rPr>
          <w:rFonts w:hint="eastAsia"/>
        </w:rPr>
        <w:t>характеристика</w:t>
      </w:r>
      <w:r>
        <w:t xml:space="preserve"> </w:t>
      </w:r>
      <w:r>
        <w:rPr>
          <w:rFonts w:hint="eastAsia"/>
        </w:rPr>
        <w:t>оппозиций</w:t>
      </w:r>
      <w:r>
        <w:t xml:space="preserve"> </w:t>
      </w:r>
      <w:r>
        <w:rPr>
          <w:rFonts w:hint="eastAsia"/>
        </w:rPr>
        <w:t>в</w:t>
      </w:r>
      <w:r>
        <w:t xml:space="preserve"> </w:t>
      </w:r>
      <w:r>
        <w:rPr>
          <w:rFonts w:hint="eastAsia"/>
        </w:rPr>
        <w:t>сказках</w:t>
      </w:r>
      <w:r>
        <w:t xml:space="preserve"> </w:t>
      </w:r>
      <w:r>
        <w:rPr>
          <w:rFonts w:hint="eastAsia"/>
        </w:rPr>
        <w:t>с</w:t>
      </w:r>
      <w:r>
        <w:t xml:space="preserve"> </w:t>
      </w:r>
      <w:r>
        <w:rPr>
          <w:rFonts w:hint="eastAsia"/>
        </w:rPr>
        <w:t>«</w:t>
      </w:r>
      <w:r>
        <w:rPr>
          <w:rFonts w:hint="eastAsia"/>
        </w:rPr>
        <w:t>бродячим</w:t>
      </w:r>
      <w:r>
        <w:rPr>
          <w:rFonts w:hint="eastAsia"/>
        </w:rPr>
        <w:t>»</w:t>
      </w:r>
    </w:p>
    <w:p w14:paraId="7C169F82" w14:textId="77777777" w:rsidR="00404762" w:rsidRDefault="00404762" w:rsidP="00404762"/>
    <w:p w14:paraId="0AF23404" w14:textId="77777777" w:rsidR="00404762" w:rsidRDefault="00404762" w:rsidP="00404762">
      <w:r>
        <w:rPr>
          <w:rFonts w:hint="eastAsia"/>
        </w:rPr>
        <w:t>сюжетом</w:t>
      </w:r>
    </w:p>
    <w:p w14:paraId="08C2459D" w14:textId="77777777" w:rsidR="00404762" w:rsidRDefault="00404762" w:rsidP="00404762"/>
    <w:p w14:paraId="1FF54871" w14:textId="77777777" w:rsidR="00404762" w:rsidRDefault="00404762" w:rsidP="00404762">
      <w:r>
        <w:rPr>
          <w:rFonts w:hint="eastAsia"/>
        </w:rPr>
        <w:t>Выводы</w:t>
      </w:r>
      <w:r>
        <w:t xml:space="preserve"> </w:t>
      </w:r>
      <w:r>
        <w:rPr>
          <w:rFonts w:hint="eastAsia"/>
        </w:rPr>
        <w:t>по</w:t>
      </w:r>
      <w:r>
        <w:t xml:space="preserve"> </w:t>
      </w:r>
      <w:r>
        <w:rPr>
          <w:rFonts w:hint="eastAsia"/>
        </w:rPr>
        <w:t>Главе</w:t>
      </w:r>
    </w:p>
    <w:p w14:paraId="1FE8D791" w14:textId="77777777" w:rsidR="00404762" w:rsidRDefault="00404762" w:rsidP="00404762"/>
    <w:p w14:paraId="42A29836" w14:textId="77777777" w:rsidR="00404762" w:rsidRDefault="00404762" w:rsidP="00404762">
      <w:r>
        <w:rPr>
          <w:rFonts w:hint="eastAsia"/>
        </w:rPr>
        <w:t>Заключение</w:t>
      </w:r>
    </w:p>
    <w:p w14:paraId="72B634D8" w14:textId="77777777" w:rsidR="00404762" w:rsidRDefault="00404762" w:rsidP="00404762"/>
    <w:p w14:paraId="7BA9A49B" w14:textId="53162B84" w:rsidR="00404762" w:rsidRPr="00404762" w:rsidRDefault="00404762" w:rsidP="00404762">
      <w:r>
        <w:rPr>
          <w:rFonts w:hint="eastAsia"/>
        </w:rPr>
        <w:t>Список</w:t>
      </w:r>
      <w:r>
        <w:t xml:space="preserve"> </w:t>
      </w:r>
      <w:r>
        <w:rPr>
          <w:rFonts w:hint="eastAsia"/>
        </w:rPr>
        <w:t>литературы</w:t>
      </w:r>
    </w:p>
    <w:sectPr w:rsidR="00404762" w:rsidRPr="00404762" w:rsidSect="008E5C9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C62A" w14:textId="77777777" w:rsidR="008E5C92" w:rsidRDefault="008E5C92">
      <w:pPr>
        <w:spacing w:after="0" w:line="240" w:lineRule="auto"/>
      </w:pPr>
      <w:r>
        <w:separator/>
      </w:r>
    </w:p>
  </w:endnote>
  <w:endnote w:type="continuationSeparator" w:id="0">
    <w:p w14:paraId="32E0ACA2" w14:textId="77777777" w:rsidR="008E5C92" w:rsidRDefault="008E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724B" w14:textId="77777777" w:rsidR="008E5C92" w:rsidRDefault="008E5C92"/>
    <w:p w14:paraId="41A07DDD" w14:textId="77777777" w:rsidR="008E5C92" w:rsidRDefault="008E5C92"/>
    <w:p w14:paraId="4509603A" w14:textId="77777777" w:rsidR="008E5C92" w:rsidRDefault="008E5C92"/>
    <w:p w14:paraId="13BD5BDA" w14:textId="77777777" w:rsidR="008E5C92" w:rsidRDefault="008E5C92"/>
    <w:p w14:paraId="6279784F" w14:textId="77777777" w:rsidR="008E5C92" w:rsidRDefault="008E5C92"/>
    <w:p w14:paraId="69095ECA" w14:textId="77777777" w:rsidR="008E5C92" w:rsidRDefault="008E5C92"/>
    <w:p w14:paraId="27866166" w14:textId="77777777" w:rsidR="008E5C92" w:rsidRDefault="008E5C9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429C920" wp14:editId="6215B62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05475" w14:textId="77777777" w:rsidR="008E5C92" w:rsidRDefault="008E5C9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29C92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0305475" w14:textId="77777777" w:rsidR="008E5C92" w:rsidRDefault="008E5C9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9533CC0" w14:textId="77777777" w:rsidR="008E5C92" w:rsidRDefault="008E5C92"/>
    <w:p w14:paraId="394E8285" w14:textId="77777777" w:rsidR="008E5C92" w:rsidRDefault="008E5C92"/>
    <w:p w14:paraId="13F1E9F5" w14:textId="77777777" w:rsidR="008E5C92" w:rsidRDefault="008E5C9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5F9D4B9" wp14:editId="0C62C64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6EFFA" w14:textId="77777777" w:rsidR="008E5C92" w:rsidRDefault="008E5C92"/>
                          <w:p w14:paraId="44C0F74D" w14:textId="77777777" w:rsidR="008E5C92" w:rsidRDefault="008E5C9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F9D4B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4D6EFFA" w14:textId="77777777" w:rsidR="008E5C92" w:rsidRDefault="008E5C92"/>
                    <w:p w14:paraId="44C0F74D" w14:textId="77777777" w:rsidR="008E5C92" w:rsidRDefault="008E5C9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2A913FA" w14:textId="77777777" w:rsidR="008E5C92" w:rsidRDefault="008E5C92"/>
    <w:p w14:paraId="6B702B98" w14:textId="77777777" w:rsidR="008E5C92" w:rsidRDefault="008E5C92">
      <w:pPr>
        <w:rPr>
          <w:sz w:val="2"/>
          <w:szCs w:val="2"/>
        </w:rPr>
      </w:pPr>
    </w:p>
    <w:p w14:paraId="494554E3" w14:textId="77777777" w:rsidR="008E5C92" w:rsidRDefault="008E5C92"/>
    <w:p w14:paraId="03D66D3F" w14:textId="77777777" w:rsidR="008E5C92" w:rsidRDefault="008E5C92">
      <w:pPr>
        <w:spacing w:after="0" w:line="240" w:lineRule="auto"/>
      </w:pPr>
    </w:p>
  </w:footnote>
  <w:footnote w:type="continuationSeparator" w:id="0">
    <w:p w14:paraId="28007849" w14:textId="77777777" w:rsidR="008E5C92" w:rsidRDefault="008E5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2"/>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50672</TotalTime>
  <Pages>6</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522</cp:revision>
  <cp:lastPrinted>2009-02-06T05:36:00Z</cp:lastPrinted>
  <dcterms:created xsi:type="dcterms:W3CDTF">2024-01-07T13:43:00Z</dcterms:created>
  <dcterms:modified xsi:type="dcterms:W3CDTF">2024-03-27T14:57:00Z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