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1041C" w14:textId="385DCE18" w:rsidR="000E68AE" w:rsidRDefault="00E07108" w:rsidP="00E07108">
      <w:pPr>
        <w:rPr>
          <w:rFonts w:ascii="Times New Roman" w:eastAsia="Arial Unicode MS" w:hAnsi="Times New Roman" w:cs="Times New Roman"/>
          <w:b/>
          <w:bCs/>
          <w:color w:val="000000"/>
          <w:kern w:val="0"/>
          <w:sz w:val="28"/>
          <w:szCs w:val="28"/>
          <w:lang w:eastAsia="ru-RU" w:bidi="uk-UA"/>
        </w:rPr>
      </w:pPr>
      <w:r w:rsidRPr="00E07108">
        <w:rPr>
          <w:rFonts w:ascii="Times New Roman" w:eastAsia="Arial Unicode MS" w:hAnsi="Times New Roman" w:cs="Times New Roman" w:hint="eastAsia"/>
          <w:b/>
          <w:bCs/>
          <w:color w:val="000000"/>
          <w:kern w:val="0"/>
          <w:sz w:val="28"/>
          <w:szCs w:val="28"/>
          <w:lang w:eastAsia="ru-RU" w:bidi="uk-UA"/>
        </w:rPr>
        <w:t>Ле</w:t>
      </w:r>
      <w:r w:rsidRPr="00E07108">
        <w:rPr>
          <w:rFonts w:ascii="Times New Roman" w:eastAsia="Arial Unicode MS" w:hAnsi="Times New Roman" w:cs="Times New Roman"/>
          <w:b/>
          <w:bCs/>
          <w:color w:val="000000"/>
          <w:kern w:val="0"/>
          <w:sz w:val="28"/>
          <w:szCs w:val="28"/>
          <w:lang w:eastAsia="ru-RU" w:bidi="uk-UA"/>
        </w:rPr>
        <w:t xml:space="preserve"> </w:t>
      </w:r>
      <w:r w:rsidRPr="00E07108">
        <w:rPr>
          <w:rFonts w:ascii="Times New Roman" w:eastAsia="Arial Unicode MS" w:hAnsi="Times New Roman" w:cs="Times New Roman" w:hint="eastAsia"/>
          <w:b/>
          <w:bCs/>
          <w:color w:val="000000"/>
          <w:kern w:val="0"/>
          <w:sz w:val="28"/>
          <w:szCs w:val="28"/>
          <w:lang w:eastAsia="ru-RU" w:bidi="uk-UA"/>
        </w:rPr>
        <w:t>Ву</w:t>
      </w:r>
      <w:r w:rsidRPr="00E07108">
        <w:rPr>
          <w:rFonts w:ascii="Times New Roman" w:eastAsia="Arial Unicode MS" w:hAnsi="Times New Roman" w:cs="Times New Roman"/>
          <w:b/>
          <w:bCs/>
          <w:color w:val="000000"/>
          <w:kern w:val="0"/>
          <w:sz w:val="28"/>
          <w:szCs w:val="28"/>
          <w:lang w:eastAsia="ru-RU" w:bidi="uk-UA"/>
        </w:rPr>
        <w:t xml:space="preserve"> </w:t>
      </w:r>
      <w:r w:rsidRPr="00E07108">
        <w:rPr>
          <w:rFonts w:ascii="Times New Roman" w:eastAsia="Arial Unicode MS" w:hAnsi="Times New Roman" w:cs="Times New Roman" w:hint="eastAsia"/>
          <w:b/>
          <w:bCs/>
          <w:color w:val="000000"/>
          <w:kern w:val="0"/>
          <w:sz w:val="28"/>
          <w:szCs w:val="28"/>
          <w:lang w:eastAsia="ru-RU" w:bidi="uk-UA"/>
        </w:rPr>
        <w:t>Хыонг</w:t>
      </w:r>
      <w:r w:rsidRPr="00E07108">
        <w:rPr>
          <w:rFonts w:ascii="Times New Roman" w:eastAsia="Arial Unicode MS" w:hAnsi="Times New Roman" w:cs="Times New Roman"/>
          <w:b/>
          <w:bCs/>
          <w:color w:val="000000"/>
          <w:kern w:val="0"/>
          <w:sz w:val="28"/>
          <w:szCs w:val="28"/>
          <w:lang w:eastAsia="ru-RU" w:bidi="uk-UA"/>
        </w:rPr>
        <w:t xml:space="preserve"> </w:t>
      </w:r>
      <w:r w:rsidRPr="00E07108">
        <w:rPr>
          <w:rFonts w:ascii="Times New Roman" w:eastAsia="Arial Unicode MS" w:hAnsi="Times New Roman" w:cs="Times New Roman" w:hint="eastAsia"/>
          <w:b/>
          <w:bCs/>
          <w:color w:val="000000"/>
          <w:kern w:val="0"/>
          <w:sz w:val="28"/>
          <w:szCs w:val="28"/>
          <w:lang w:eastAsia="ru-RU" w:bidi="uk-UA"/>
        </w:rPr>
        <w:t>Занг</w:t>
      </w:r>
      <w:r>
        <w:rPr>
          <w:rFonts w:ascii="Times New Roman" w:eastAsia="Arial Unicode MS" w:hAnsi="Times New Roman" w:cs="Times New Roman" w:hint="eastAsia"/>
          <w:b/>
          <w:bCs/>
          <w:color w:val="000000"/>
          <w:kern w:val="0"/>
          <w:sz w:val="28"/>
          <w:szCs w:val="28"/>
          <w:lang w:eastAsia="ru-RU" w:bidi="uk-UA"/>
        </w:rPr>
        <w:t xml:space="preserve"> </w:t>
      </w:r>
      <w:r w:rsidRPr="00E07108">
        <w:rPr>
          <w:rFonts w:ascii="Times New Roman" w:eastAsia="Arial Unicode MS" w:hAnsi="Times New Roman" w:cs="Times New Roman" w:hint="eastAsia"/>
          <w:b/>
          <w:bCs/>
          <w:color w:val="000000"/>
          <w:kern w:val="0"/>
          <w:sz w:val="28"/>
          <w:szCs w:val="28"/>
          <w:lang w:eastAsia="ru-RU" w:bidi="uk-UA"/>
        </w:rPr>
        <w:t>Модели</w:t>
      </w:r>
      <w:r w:rsidRPr="00E07108">
        <w:rPr>
          <w:rFonts w:ascii="Times New Roman" w:eastAsia="Arial Unicode MS" w:hAnsi="Times New Roman" w:cs="Times New Roman"/>
          <w:b/>
          <w:bCs/>
          <w:color w:val="000000"/>
          <w:kern w:val="0"/>
          <w:sz w:val="28"/>
          <w:szCs w:val="28"/>
          <w:lang w:eastAsia="ru-RU" w:bidi="uk-UA"/>
        </w:rPr>
        <w:t xml:space="preserve"> </w:t>
      </w:r>
      <w:r w:rsidRPr="00E07108">
        <w:rPr>
          <w:rFonts w:ascii="Times New Roman" w:eastAsia="Arial Unicode MS" w:hAnsi="Times New Roman" w:cs="Times New Roman" w:hint="eastAsia"/>
          <w:b/>
          <w:bCs/>
          <w:color w:val="000000"/>
          <w:kern w:val="0"/>
          <w:sz w:val="28"/>
          <w:szCs w:val="28"/>
          <w:lang w:eastAsia="ru-RU" w:bidi="uk-UA"/>
        </w:rPr>
        <w:t>и</w:t>
      </w:r>
      <w:r w:rsidRPr="00E07108">
        <w:rPr>
          <w:rFonts w:ascii="Times New Roman" w:eastAsia="Arial Unicode MS" w:hAnsi="Times New Roman" w:cs="Times New Roman"/>
          <w:b/>
          <w:bCs/>
          <w:color w:val="000000"/>
          <w:kern w:val="0"/>
          <w:sz w:val="28"/>
          <w:szCs w:val="28"/>
          <w:lang w:eastAsia="ru-RU" w:bidi="uk-UA"/>
        </w:rPr>
        <w:t xml:space="preserve"> </w:t>
      </w:r>
      <w:r w:rsidRPr="00E07108">
        <w:rPr>
          <w:rFonts w:ascii="Times New Roman" w:eastAsia="Arial Unicode MS" w:hAnsi="Times New Roman" w:cs="Times New Roman" w:hint="eastAsia"/>
          <w:b/>
          <w:bCs/>
          <w:color w:val="000000"/>
          <w:kern w:val="0"/>
          <w:sz w:val="28"/>
          <w:szCs w:val="28"/>
          <w:lang w:eastAsia="ru-RU" w:bidi="uk-UA"/>
        </w:rPr>
        <w:t>алгоритмы</w:t>
      </w:r>
      <w:r w:rsidRPr="00E07108">
        <w:rPr>
          <w:rFonts w:ascii="Times New Roman" w:eastAsia="Arial Unicode MS" w:hAnsi="Times New Roman" w:cs="Times New Roman"/>
          <w:b/>
          <w:bCs/>
          <w:color w:val="000000"/>
          <w:kern w:val="0"/>
          <w:sz w:val="28"/>
          <w:szCs w:val="28"/>
          <w:lang w:eastAsia="ru-RU" w:bidi="uk-UA"/>
        </w:rPr>
        <w:t xml:space="preserve"> </w:t>
      </w:r>
      <w:r w:rsidRPr="00E07108">
        <w:rPr>
          <w:rFonts w:ascii="Times New Roman" w:eastAsia="Arial Unicode MS" w:hAnsi="Times New Roman" w:cs="Times New Roman" w:hint="eastAsia"/>
          <w:b/>
          <w:bCs/>
          <w:color w:val="000000"/>
          <w:kern w:val="0"/>
          <w:sz w:val="28"/>
          <w:szCs w:val="28"/>
          <w:lang w:eastAsia="ru-RU" w:bidi="uk-UA"/>
        </w:rPr>
        <w:t>управления</w:t>
      </w:r>
      <w:r w:rsidRPr="00E07108">
        <w:rPr>
          <w:rFonts w:ascii="Times New Roman" w:eastAsia="Arial Unicode MS" w:hAnsi="Times New Roman" w:cs="Times New Roman"/>
          <w:b/>
          <w:bCs/>
          <w:color w:val="000000"/>
          <w:kern w:val="0"/>
          <w:sz w:val="28"/>
          <w:szCs w:val="28"/>
          <w:lang w:eastAsia="ru-RU" w:bidi="uk-UA"/>
        </w:rPr>
        <w:t xml:space="preserve"> </w:t>
      </w:r>
      <w:r w:rsidRPr="00E07108">
        <w:rPr>
          <w:rFonts w:ascii="Times New Roman" w:eastAsia="Arial Unicode MS" w:hAnsi="Times New Roman" w:cs="Times New Roman" w:hint="eastAsia"/>
          <w:b/>
          <w:bCs/>
          <w:color w:val="000000"/>
          <w:kern w:val="0"/>
          <w:sz w:val="28"/>
          <w:szCs w:val="28"/>
          <w:lang w:eastAsia="ru-RU" w:bidi="uk-UA"/>
        </w:rPr>
        <w:t>качеством</w:t>
      </w:r>
      <w:r w:rsidRPr="00E07108">
        <w:rPr>
          <w:rFonts w:ascii="Times New Roman" w:eastAsia="Arial Unicode MS" w:hAnsi="Times New Roman" w:cs="Times New Roman"/>
          <w:b/>
          <w:bCs/>
          <w:color w:val="000000"/>
          <w:kern w:val="0"/>
          <w:sz w:val="28"/>
          <w:szCs w:val="28"/>
          <w:lang w:eastAsia="ru-RU" w:bidi="uk-UA"/>
        </w:rPr>
        <w:t xml:space="preserve"> </w:t>
      </w:r>
      <w:r w:rsidRPr="00E07108">
        <w:rPr>
          <w:rFonts w:ascii="Times New Roman" w:eastAsia="Arial Unicode MS" w:hAnsi="Times New Roman" w:cs="Times New Roman" w:hint="eastAsia"/>
          <w:b/>
          <w:bCs/>
          <w:color w:val="000000"/>
          <w:kern w:val="0"/>
          <w:sz w:val="28"/>
          <w:szCs w:val="28"/>
          <w:lang w:eastAsia="ru-RU" w:bidi="uk-UA"/>
        </w:rPr>
        <w:t>подготовки</w:t>
      </w:r>
      <w:r w:rsidRPr="00E07108">
        <w:rPr>
          <w:rFonts w:ascii="Times New Roman" w:eastAsia="Arial Unicode MS" w:hAnsi="Times New Roman" w:cs="Times New Roman"/>
          <w:b/>
          <w:bCs/>
          <w:color w:val="000000"/>
          <w:kern w:val="0"/>
          <w:sz w:val="28"/>
          <w:szCs w:val="28"/>
          <w:lang w:eastAsia="ru-RU" w:bidi="uk-UA"/>
        </w:rPr>
        <w:t xml:space="preserve"> </w:t>
      </w:r>
      <w:r w:rsidRPr="00E07108">
        <w:rPr>
          <w:rFonts w:ascii="Times New Roman" w:eastAsia="Arial Unicode MS" w:hAnsi="Times New Roman" w:cs="Times New Roman" w:hint="eastAsia"/>
          <w:b/>
          <w:bCs/>
          <w:color w:val="000000"/>
          <w:kern w:val="0"/>
          <w:sz w:val="28"/>
          <w:szCs w:val="28"/>
          <w:lang w:eastAsia="ru-RU" w:bidi="uk-UA"/>
        </w:rPr>
        <w:t>иностранных</w:t>
      </w:r>
      <w:r w:rsidRPr="00E07108">
        <w:rPr>
          <w:rFonts w:ascii="Times New Roman" w:eastAsia="Arial Unicode MS" w:hAnsi="Times New Roman" w:cs="Times New Roman"/>
          <w:b/>
          <w:bCs/>
          <w:color w:val="000000"/>
          <w:kern w:val="0"/>
          <w:sz w:val="28"/>
          <w:szCs w:val="28"/>
          <w:lang w:eastAsia="ru-RU" w:bidi="uk-UA"/>
        </w:rPr>
        <w:t xml:space="preserve"> </w:t>
      </w:r>
      <w:r w:rsidRPr="00E07108">
        <w:rPr>
          <w:rFonts w:ascii="Times New Roman" w:eastAsia="Arial Unicode MS" w:hAnsi="Times New Roman" w:cs="Times New Roman" w:hint="eastAsia"/>
          <w:b/>
          <w:bCs/>
          <w:color w:val="000000"/>
          <w:kern w:val="0"/>
          <w:sz w:val="28"/>
          <w:szCs w:val="28"/>
          <w:lang w:eastAsia="ru-RU" w:bidi="uk-UA"/>
        </w:rPr>
        <w:t>студентов</w:t>
      </w:r>
      <w:r w:rsidRPr="00E07108">
        <w:rPr>
          <w:rFonts w:ascii="Times New Roman" w:eastAsia="Arial Unicode MS" w:hAnsi="Times New Roman" w:cs="Times New Roman"/>
          <w:b/>
          <w:bCs/>
          <w:color w:val="000000"/>
          <w:kern w:val="0"/>
          <w:sz w:val="28"/>
          <w:szCs w:val="28"/>
          <w:lang w:eastAsia="ru-RU" w:bidi="uk-UA"/>
        </w:rPr>
        <w:t xml:space="preserve"> </w:t>
      </w:r>
      <w:r w:rsidRPr="00E07108">
        <w:rPr>
          <w:rFonts w:ascii="Times New Roman" w:eastAsia="Arial Unicode MS" w:hAnsi="Times New Roman" w:cs="Times New Roman" w:hint="eastAsia"/>
          <w:b/>
          <w:bCs/>
          <w:color w:val="000000"/>
          <w:kern w:val="0"/>
          <w:sz w:val="28"/>
          <w:szCs w:val="28"/>
          <w:lang w:eastAsia="ru-RU" w:bidi="uk-UA"/>
        </w:rPr>
        <w:t>на</w:t>
      </w:r>
      <w:r w:rsidRPr="00E07108">
        <w:rPr>
          <w:rFonts w:ascii="Times New Roman" w:eastAsia="Arial Unicode MS" w:hAnsi="Times New Roman" w:cs="Times New Roman"/>
          <w:b/>
          <w:bCs/>
          <w:color w:val="000000"/>
          <w:kern w:val="0"/>
          <w:sz w:val="28"/>
          <w:szCs w:val="28"/>
          <w:lang w:eastAsia="ru-RU" w:bidi="uk-UA"/>
        </w:rPr>
        <w:t xml:space="preserve"> </w:t>
      </w:r>
      <w:r w:rsidRPr="00E07108">
        <w:rPr>
          <w:rFonts w:ascii="Times New Roman" w:eastAsia="Arial Unicode MS" w:hAnsi="Times New Roman" w:cs="Times New Roman" w:hint="eastAsia"/>
          <w:b/>
          <w:bCs/>
          <w:color w:val="000000"/>
          <w:kern w:val="0"/>
          <w:sz w:val="28"/>
          <w:szCs w:val="28"/>
          <w:lang w:eastAsia="ru-RU" w:bidi="uk-UA"/>
        </w:rPr>
        <w:t>основе</w:t>
      </w:r>
      <w:r w:rsidRPr="00E07108">
        <w:rPr>
          <w:rFonts w:ascii="Times New Roman" w:eastAsia="Arial Unicode MS" w:hAnsi="Times New Roman" w:cs="Times New Roman"/>
          <w:b/>
          <w:bCs/>
          <w:color w:val="000000"/>
          <w:kern w:val="0"/>
          <w:sz w:val="28"/>
          <w:szCs w:val="28"/>
          <w:lang w:eastAsia="ru-RU" w:bidi="uk-UA"/>
        </w:rPr>
        <w:t xml:space="preserve"> </w:t>
      </w:r>
      <w:r w:rsidRPr="00E07108">
        <w:rPr>
          <w:rFonts w:ascii="Times New Roman" w:eastAsia="Arial Unicode MS" w:hAnsi="Times New Roman" w:cs="Times New Roman" w:hint="eastAsia"/>
          <w:b/>
          <w:bCs/>
          <w:color w:val="000000"/>
          <w:kern w:val="0"/>
          <w:sz w:val="28"/>
          <w:szCs w:val="28"/>
          <w:lang w:eastAsia="ru-RU" w:bidi="uk-UA"/>
        </w:rPr>
        <w:t>интеллектуальных</w:t>
      </w:r>
      <w:r w:rsidRPr="00E07108">
        <w:rPr>
          <w:rFonts w:ascii="Times New Roman" w:eastAsia="Arial Unicode MS" w:hAnsi="Times New Roman" w:cs="Times New Roman"/>
          <w:b/>
          <w:bCs/>
          <w:color w:val="000000"/>
          <w:kern w:val="0"/>
          <w:sz w:val="28"/>
          <w:szCs w:val="28"/>
          <w:lang w:eastAsia="ru-RU" w:bidi="uk-UA"/>
        </w:rPr>
        <w:t xml:space="preserve"> </w:t>
      </w:r>
      <w:r w:rsidRPr="00E07108">
        <w:rPr>
          <w:rFonts w:ascii="Times New Roman" w:eastAsia="Arial Unicode MS" w:hAnsi="Times New Roman" w:cs="Times New Roman" w:hint="eastAsia"/>
          <w:b/>
          <w:bCs/>
          <w:color w:val="000000"/>
          <w:kern w:val="0"/>
          <w:sz w:val="28"/>
          <w:szCs w:val="28"/>
          <w:lang w:eastAsia="ru-RU" w:bidi="uk-UA"/>
        </w:rPr>
        <w:t>методов</w:t>
      </w:r>
      <w:r w:rsidRPr="00E07108">
        <w:rPr>
          <w:rFonts w:ascii="Times New Roman" w:eastAsia="Arial Unicode MS" w:hAnsi="Times New Roman" w:cs="Times New Roman"/>
          <w:b/>
          <w:bCs/>
          <w:color w:val="000000"/>
          <w:kern w:val="0"/>
          <w:sz w:val="28"/>
          <w:szCs w:val="28"/>
          <w:lang w:eastAsia="ru-RU" w:bidi="uk-UA"/>
        </w:rPr>
        <w:t xml:space="preserve"> </w:t>
      </w:r>
      <w:r w:rsidRPr="00E07108">
        <w:rPr>
          <w:rFonts w:ascii="Times New Roman" w:eastAsia="Arial Unicode MS" w:hAnsi="Times New Roman" w:cs="Times New Roman" w:hint="eastAsia"/>
          <w:b/>
          <w:bCs/>
          <w:color w:val="000000"/>
          <w:kern w:val="0"/>
          <w:sz w:val="28"/>
          <w:szCs w:val="28"/>
          <w:lang w:eastAsia="ru-RU" w:bidi="uk-UA"/>
        </w:rPr>
        <w:t>принятия</w:t>
      </w:r>
      <w:r w:rsidRPr="00E07108">
        <w:rPr>
          <w:rFonts w:ascii="Times New Roman" w:eastAsia="Arial Unicode MS" w:hAnsi="Times New Roman" w:cs="Times New Roman"/>
          <w:b/>
          <w:bCs/>
          <w:color w:val="000000"/>
          <w:kern w:val="0"/>
          <w:sz w:val="28"/>
          <w:szCs w:val="28"/>
          <w:lang w:eastAsia="ru-RU" w:bidi="uk-UA"/>
        </w:rPr>
        <w:t xml:space="preserve"> </w:t>
      </w:r>
      <w:r w:rsidRPr="00E07108">
        <w:rPr>
          <w:rFonts w:ascii="Times New Roman" w:eastAsia="Arial Unicode MS" w:hAnsi="Times New Roman" w:cs="Times New Roman" w:hint="eastAsia"/>
          <w:b/>
          <w:bCs/>
          <w:color w:val="000000"/>
          <w:kern w:val="0"/>
          <w:sz w:val="28"/>
          <w:szCs w:val="28"/>
          <w:lang w:eastAsia="ru-RU" w:bidi="uk-UA"/>
        </w:rPr>
        <w:t>решений</w:t>
      </w:r>
    </w:p>
    <w:p w14:paraId="366D375F" w14:textId="77777777" w:rsidR="00E07108" w:rsidRDefault="00E07108" w:rsidP="00E07108">
      <w:r>
        <w:rPr>
          <w:rFonts w:hint="eastAsia"/>
        </w:rPr>
        <w:t>ОГЛАВЛЕНИЕ</w:t>
      </w:r>
      <w:r>
        <w:t xml:space="preserve"> </w:t>
      </w:r>
      <w:r>
        <w:rPr>
          <w:rFonts w:hint="eastAsia"/>
        </w:rPr>
        <w:t>ДИССЕРТАЦИИ</w:t>
      </w:r>
    </w:p>
    <w:p w14:paraId="16F20571" w14:textId="77777777" w:rsidR="00E07108" w:rsidRDefault="00E07108" w:rsidP="00E07108">
      <w:r>
        <w:rPr>
          <w:rFonts w:hint="eastAsia"/>
        </w:rPr>
        <w:t>кандидат</w:t>
      </w:r>
      <w:r>
        <w:t xml:space="preserve"> </w:t>
      </w:r>
      <w:r>
        <w:rPr>
          <w:rFonts w:hint="eastAsia"/>
        </w:rPr>
        <w:t>наук</w:t>
      </w:r>
      <w:r>
        <w:t xml:space="preserve"> </w:t>
      </w:r>
      <w:r>
        <w:rPr>
          <w:rFonts w:hint="eastAsia"/>
        </w:rPr>
        <w:t>Ле</w:t>
      </w:r>
      <w:r>
        <w:t xml:space="preserve"> </w:t>
      </w:r>
      <w:r>
        <w:rPr>
          <w:rFonts w:hint="eastAsia"/>
        </w:rPr>
        <w:t>Ву</w:t>
      </w:r>
      <w:r>
        <w:t xml:space="preserve"> </w:t>
      </w:r>
      <w:r>
        <w:rPr>
          <w:rFonts w:hint="eastAsia"/>
        </w:rPr>
        <w:t>Хыонг</w:t>
      </w:r>
      <w:r>
        <w:t xml:space="preserve"> </w:t>
      </w:r>
      <w:r>
        <w:rPr>
          <w:rFonts w:hint="eastAsia"/>
        </w:rPr>
        <w:t>Занг</w:t>
      </w:r>
    </w:p>
    <w:p w14:paraId="5DC76FEE" w14:textId="77777777" w:rsidR="00E07108" w:rsidRDefault="00E07108" w:rsidP="00E07108">
      <w:r>
        <w:rPr>
          <w:rFonts w:hint="eastAsia"/>
        </w:rPr>
        <w:t>Введение</w:t>
      </w:r>
    </w:p>
    <w:p w14:paraId="471DD9EC" w14:textId="77777777" w:rsidR="00E07108" w:rsidRDefault="00E07108" w:rsidP="00E07108"/>
    <w:p w14:paraId="5F3E121E" w14:textId="77777777" w:rsidR="00E07108" w:rsidRDefault="00E07108" w:rsidP="00E07108">
      <w:r>
        <w:t xml:space="preserve">1. </w:t>
      </w:r>
      <w:r>
        <w:rPr>
          <w:rFonts w:hint="eastAsia"/>
        </w:rPr>
        <w:t>СОВРЕМЕННОЕ</w:t>
      </w:r>
      <w:r>
        <w:t xml:space="preserve"> </w:t>
      </w:r>
      <w:r>
        <w:rPr>
          <w:rFonts w:hint="eastAsia"/>
        </w:rPr>
        <w:t>СОСТОЯНИЕ</w:t>
      </w:r>
      <w:r>
        <w:t xml:space="preserve"> </w:t>
      </w:r>
      <w:r>
        <w:rPr>
          <w:rFonts w:hint="eastAsia"/>
        </w:rPr>
        <w:t>И</w:t>
      </w:r>
      <w:r>
        <w:t xml:space="preserve"> </w:t>
      </w:r>
      <w:r>
        <w:rPr>
          <w:rFonts w:hint="eastAsia"/>
        </w:rPr>
        <w:t>ПРОБЛЕМЫ</w:t>
      </w:r>
      <w:r>
        <w:t xml:space="preserve"> </w:t>
      </w:r>
      <w:r>
        <w:rPr>
          <w:rFonts w:hint="eastAsia"/>
        </w:rPr>
        <w:t>ОБЕСПЕЧЕНИЯ</w:t>
      </w:r>
      <w:r>
        <w:t xml:space="preserve"> </w:t>
      </w:r>
      <w:r>
        <w:rPr>
          <w:rFonts w:hint="eastAsia"/>
        </w:rPr>
        <w:t>КАЧЕСТВА</w:t>
      </w:r>
      <w:r>
        <w:t xml:space="preserve"> </w:t>
      </w:r>
      <w:r>
        <w:rPr>
          <w:rFonts w:hint="eastAsia"/>
        </w:rPr>
        <w:t>ПОДГОТОВКИ</w:t>
      </w:r>
      <w:r>
        <w:t xml:space="preserve"> </w:t>
      </w:r>
      <w:r>
        <w:rPr>
          <w:rFonts w:hint="eastAsia"/>
        </w:rPr>
        <w:t>ИНОСТРАННЫХ</w:t>
      </w:r>
      <w:r>
        <w:t xml:space="preserve"> </w:t>
      </w:r>
      <w:r>
        <w:rPr>
          <w:rFonts w:hint="eastAsia"/>
        </w:rPr>
        <w:t>СТУДЕНТОВ</w:t>
      </w:r>
    </w:p>
    <w:p w14:paraId="6B49EB80" w14:textId="77777777" w:rsidR="00E07108" w:rsidRDefault="00E07108" w:rsidP="00E07108"/>
    <w:p w14:paraId="0DDC8F34" w14:textId="77777777" w:rsidR="00E07108" w:rsidRDefault="00E07108" w:rsidP="00E07108">
      <w:r>
        <w:t xml:space="preserve">1.1. </w:t>
      </w:r>
      <w:r>
        <w:rPr>
          <w:rFonts w:hint="eastAsia"/>
        </w:rPr>
        <w:t>Основные</w:t>
      </w:r>
      <w:r>
        <w:t xml:space="preserve"> </w:t>
      </w:r>
      <w:r>
        <w:rPr>
          <w:rFonts w:hint="eastAsia"/>
        </w:rPr>
        <w:t>понятия</w:t>
      </w:r>
      <w:r>
        <w:t xml:space="preserve"> </w:t>
      </w:r>
      <w:r>
        <w:rPr>
          <w:rFonts w:hint="eastAsia"/>
        </w:rPr>
        <w:t>и</w:t>
      </w:r>
      <w:r>
        <w:t xml:space="preserve"> </w:t>
      </w:r>
      <w:r>
        <w:rPr>
          <w:rFonts w:hint="eastAsia"/>
        </w:rPr>
        <w:t>содержание</w:t>
      </w:r>
      <w:r>
        <w:t xml:space="preserve"> </w:t>
      </w:r>
      <w:r>
        <w:rPr>
          <w:rFonts w:hint="eastAsia"/>
        </w:rPr>
        <w:t>системы</w:t>
      </w:r>
      <w:r>
        <w:t xml:space="preserve"> </w:t>
      </w:r>
      <w:r>
        <w:rPr>
          <w:rFonts w:hint="eastAsia"/>
        </w:rPr>
        <w:t>управления</w:t>
      </w:r>
      <w:r>
        <w:t xml:space="preserve"> </w:t>
      </w:r>
      <w:r>
        <w:rPr>
          <w:rFonts w:hint="eastAsia"/>
        </w:rPr>
        <w:t>качеством</w:t>
      </w:r>
      <w:r>
        <w:t xml:space="preserve"> </w:t>
      </w:r>
      <w:r>
        <w:rPr>
          <w:rFonts w:hint="eastAsia"/>
        </w:rPr>
        <w:t>в</w:t>
      </w:r>
      <w:r>
        <w:t xml:space="preserve"> </w:t>
      </w:r>
      <w:r>
        <w:rPr>
          <w:rFonts w:hint="eastAsia"/>
        </w:rPr>
        <w:t>образовании</w:t>
      </w:r>
    </w:p>
    <w:p w14:paraId="616E818D" w14:textId="77777777" w:rsidR="00E07108" w:rsidRDefault="00E07108" w:rsidP="00E07108"/>
    <w:p w14:paraId="676CD8E2" w14:textId="77777777" w:rsidR="00E07108" w:rsidRDefault="00E07108" w:rsidP="00E07108">
      <w:r>
        <w:t xml:space="preserve">1.2. </w:t>
      </w:r>
      <w:r>
        <w:rPr>
          <w:rFonts w:hint="eastAsia"/>
        </w:rPr>
        <w:t>Существующий</w:t>
      </w:r>
      <w:r>
        <w:t xml:space="preserve"> </w:t>
      </w:r>
      <w:r>
        <w:rPr>
          <w:rFonts w:hint="eastAsia"/>
        </w:rPr>
        <w:t>методический</w:t>
      </w:r>
      <w:r>
        <w:t xml:space="preserve"> </w:t>
      </w:r>
      <w:r>
        <w:rPr>
          <w:rFonts w:hint="eastAsia"/>
        </w:rPr>
        <w:t>аппарат</w:t>
      </w:r>
      <w:r>
        <w:t xml:space="preserve"> </w:t>
      </w:r>
      <w:r>
        <w:rPr>
          <w:rFonts w:hint="eastAsia"/>
        </w:rPr>
        <w:t>оценки</w:t>
      </w:r>
      <w:r>
        <w:t xml:space="preserve"> </w:t>
      </w:r>
      <w:r>
        <w:rPr>
          <w:rFonts w:hint="eastAsia"/>
        </w:rPr>
        <w:t>качества</w:t>
      </w:r>
      <w:r>
        <w:t xml:space="preserve"> </w:t>
      </w:r>
      <w:r>
        <w:rPr>
          <w:rFonts w:hint="eastAsia"/>
        </w:rPr>
        <w:t>подготовки</w:t>
      </w:r>
      <w:r>
        <w:t xml:space="preserve"> </w:t>
      </w:r>
      <w:r>
        <w:rPr>
          <w:rFonts w:hint="eastAsia"/>
        </w:rPr>
        <w:t>иностранных</w:t>
      </w:r>
      <w:r>
        <w:t xml:space="preserve"> </w:t>
      </w:r>
      <w:r>
        <w:rPr>
          <w:rFonts w:hint="eastAsia"/>
        </w:rPr>
        <w:t>студентов</w:t>
      </w:r>
      <w:r>
        <w:t xml:space="preserve"> </w:t>
      </w:r>
      <w:r>
        <w:rPr>
          <w:rFonts w:hint="eastAsia"/>
        </w:rPr>
        <w:t>в</w:t>
      </w:r>
      <w:r>
        <w:t xml:space="preserve"> </w:t>
      </w:r>
      <w:r>
        <w:rPr>
          <w:rFonts w:hint="eastAsia"/>
        </w:rPr>
        <w:t>высших</w:t>
      </w:r>
      <w:r>
        <w:t xml:space="preserve"> </w:t>
      </w:r>
      <w:r>
        <w:rPr>
          <w:rFonts w:hint="eastAsia"/>
        </w:rPr>
        <w:t>учебных</w:t>
      </w:r>
      <w:r>
        <w:t xml:space="preserve"> </w:t>
      </w:r>
      <w:r>
        <w:rPr>
          <w:rFonts w:hint="eastAsia"/>
        </w:rPr>
        <w:t>заведениях</w:t>
      </w:r>
    </w:p>
    <w:p w14:paraId="55C94E10" w14:textId="77777777" w:rsidR="00E07108" w:rsidRDefault="00E07108" w:rsidP="00E07108"/>
    <w:p w14:paraId="26C48E3C" w14:textId="77777777" w:rsidR="00E07108" w:rsidRDefault="00E07108" w:rsidP="00E07108">
      <w:r>
        <w:t xml:space="preserve">1.3. </w:t>
      </w:r>
      <w:r>
        <w:rPr>
          <w:rFonts w:hint="eastAsia"/>
        </w:rPr>
        <w:t>Принципы</w:t>
      </w:r>
      <w:r>
        <w:t xml:space="preserve"> </w:t>
      </w:r>
      <w:r>
        <w:rPr>
          <w:rFonts w:hint="eastAsia"/>
        </w:rPr>
        <w:t>комплексной</w:t>
      </w:r>
      <w:r>
        <w:t xml:space="preserve"> </w:t>
      </w:r>
      <w:r>
        <w:rPr>
          <w:rFonts w:hint="eastAsia"/>
        </w:rPr>
        <w:t>оценки</w:t>
      </w:r>
      <w:r>
        <w:t xml:space="preserve"> </w:t>
      </w:r>
      <w:r>
        <w:rPr>
          <w:rFonts w:hint="eastAsia"/>
        </w:rPr>
        <w:t>качества</w:t>
      </w:r>
      <w:r>
        <w:t xml:space="preserve"> </w:t>
      </w:r>
      <w:r>
        <w:rPr>
          <w:rFonts w:hint="eastAsia"/>
        </w:rPr>
        <w:t>подготовки</w:t>
      </w:r>
      <w:r>
        <w:t xml:space="preserve"> </w:t>
      </w:r>
      <w:r>
        <w:rPr>
          <w:rFonts w:hint="eastAsia"/>
        </w:rPr>
        <w:t>иностранных</w:t>
      </w:r>
      <w:r>
        <w:t xml:space="preserve"> </w:t>
      </w:r>
      <w:r>
        <w:rPr>
          <w:rFonts w:hint="eastAsia"/>
        </w:rPr>
        <w:t>студентов</w:t>
      </w:r>
      <w:r>
        <w:t xml:space="preserve"> </w:t>
      </w:r>
      <w:r>
        <w:rPr>
          <w:rFonts w:hint="eastAsia"/>
        </w:rPr>
        <w:t>в</w:t>
      </w:r>
      <w:r>
        <w:t xml:space="preserve"> </w:t>
      </w:r>
      <w:r>
        <w:rPr>
          <w:rFonts w:hint="eastAsia"/>
        </w:rPr>
        <w:t>высших</w:t>
      </w:r>
      <w:r>
        <w:t xml:space="preserve"> </w:t>
      </w:r>
      <w:r>
        <w:rPr>
          <w:rFonts w:hint="eastAsia"/>
        </w:rPr>
        <w:t>учебных</w:t>
      </w:r>
      <w:r>
        <w:t xml:space="preserve"> </w:t>
      </w:r>
      <w:r>
        <w:rPr>
          <w:rFonts w:hint="eastAsia"/>
        </w:rPr>
        <w:t>заведениях</w:t>
      </w:r>
    </w:p>
    <w:p w14:paraId="5D916624" w14:textId="77777777" w:rsidR="00E07108" w:rsidRDefault="00E07108" w:rsidP="00E07108"/>
    <w:p w14:paraId="2E0864D2" w14:textId="77777777" w:rsidR="00E07108" w:rsidRDefault="00E07108" w:rsidP="00E07108">
      <w:r>
        <w:t xml:space="preserve">1.4. </w:t>
      </w:r>
      <w:r>
        <w:rPr>
          <w:rFonts w:hint="eastAsia"/>
        </w:rPr>
        <w:t>Показатель</w:t>
      </w:r>
      <w:r>
        <w:t xml:space="preserve"> </w:t>
      </w:r>
      <w:r>
        <w:rPr>
          <w:rFonts w:hint="eastAsia"/>
        </w:rPr>
        <w:t>адекватности</w:t>
      </w:r>
      <w:r>
        <w:t xml:space="preserve"> </w:t>
      </w:r>
      <w:r>
        <w:rPr>
          <w:rFonts w:hint="eastAsia"/>
        </w:rPr>
        <w:t>моделей</w:t>
      </w:r>
      <w:r>
        <w:t xml:space="preserve"> </w:t>
      </w:r>
      <w:r>
        <w:rPr>
          <w:rFonts w:hint="eastAsia"/>
        </w:rPr>
        <w:t>оценки</w:t>
      </w:r>
      <w:r>
        <w:t xml:space="preserve"> </w:t>
      </w:r>
      <w:r>
        <w:rPr>
          <w:rFonts w:hint="eastAsia"/>
        </w:rPr>
        <w:t>качества</w:t>
      </w:r>
      <w:r>
        <w:t xml:space="preserve"> </w:t>
      </w:r>
      <w:r>
        <w:rPr>
          <w:rFonts w:hint="eastAsia"/>
        </w:rPr>
        <w:t>процесса</w:t>
      </w:r>
      <w:r>
        <w:t xml:space="preserve"> </w:t>
      </w:r>
      <w:r>
        <w:rPr>
          <w:rFonts w:hint="eastAsia"/>
        </w:rPr>
        <w:t>подготовки</w:t>
      </w:r>
      <w:r>
        <w:t xml:space="preserve"> </w:t>
      </w:r>
      <w:r>
        <w:rPr>
          <w:rFonts w:hint="eastAsia"/>
        </w:rPr>
        <w:t>иностранных</w:t>
      </w:r>
      <w:r>
        <w:t xml:space="preserve"> </w:t>
      </w:r>
      <w:r>
        <w:rPr>
          <w:rFonts w:hint="eastAsia"/>
        </w:rPr>
        <w:t>студентов</w:t>
      </w:r>
    </w:p>
    <w:p w14:paraId="13109BCB" w14:textId="77777777" w:rsidR="00E07108" w:rsidRDefault="00E07108" w:rsidP="00E07108"/>
    <w:p w14:paraId="7F356381" w14:textId="77777777" w:rsidR="00E07108" w:rsidRDefault="00E07108" w:rsidP="00E07108">
      <w:r>
        <w:t xml:space="preserve">2. </w:t>
      </w:r>
      <w:r>
        <w:rPr>
          <w:rFonts w:hint="eastAsia"/>
        </w:rPr>
        <w:t>МОДЕЛИ</w:t>
      </w:r>
      <w:r>
        <w:t xml:space="preserve"> </w:t>
      </w:r>
      <w:r>
        <w:rPr>
          <w:rFonts w:hint="eastAsia"/>
        </w:rPr>
        <w:t>УПРАВЛЕНИЯ</w:t>
      </w:r>
      <w:r>
        <w:t xml:space="preserve"> </w:t>
      </w:r>
      <w:r>
        <w:rPr>
          <w:rFonts w:hint="eastAsia"/>
        </w:rPr>
        <w:t>ОБРАЗОВАТЕЛЬНЫМ</w:t>
      </w:r>
      <w:r>
        <w:t xml:space="preserve"> </w:t>
      </w:r>
      <w:r>
        <w:rPr>
          <w:rFonts w:hint="eastAsia"/>
        </w:rPr>
        <w:t>ПРОЦЕССОМ</w:t>
      </w:r>
      <w:r>
        <w:t xml:space="preserve"> </w:t>
      </w:r>
      <w:r>
        <w:rPr>
          <w:rFonts w:hint="eastAsia"/>
        </w:rPr>
        <w:t>ИНОСТРАННЫХ</w:t>
      </w:r>
      <w:r>
        <w:t xml:space="preserve"> </w:t>
      </w:r>
      <w:r>
        <w:rPr>
          <w:rFonts w:hint="eastAsia"/>
        </w:rPr>
        <w:t>СТУДЕНТОВ</w:t>
      </w:r>
    </w:p>
    <w:p w14:paraId="3E3744DF" w14:textId="77777777" w:rsidR="00E07108" w:rsidRDefault="00E07108" w:rsidP="00E07108"/>
    <w:p w14:paraId="695A0656" w14:textId="77777777" w:rsidR="00E07108" w:rsidRDefault="00E07108" w:rsidP="00E07108">
      <w:r>
        <w:t xml:space="preserve">2.1. </w:t>
      </w:r>
      <w:r>
        <w:rPr>
          <w:rFonts w:hint="eastAsia"/>
        </w:rPr>
        <w:t>Модель</w:t>
      </w:r>
      <w:r>
        <w:t xml:space="preserve"> </w:t>
      </w:r>
      <w:r>
        <w:rPr>
          <w:rFonts w:hint="eastAsia"/>
        </w:rPr>
        <w:t>формирования</w:t>
      </w:r>
      <w:r>
        <w:t xml:space="preserve"> </w:t>
      </w:r>
      <w:r>
        <w:rPr>
          <w:rFonts w:hint="eastAsia"/>
        </w:rPr>
        <w:t>механизмов</w:t>
      </w:r>
      <w:r>
        <w:t xml:space="preserve"> </w:t>
      </w:r>
      <w:r>
        <w:rPr>
          <w:rFonts w:hint="eastAsia"/>
        </w:rPr>
        <w:t>стимулирования</w:t>
      </w:r>
      <w:r>
        <w:t xml:space="preserve"> </w:t>
      </w:r>
      <w:r>
        <w:rPr>
          <w:rFonts w:hint="eastAsia"/>
        </w:rPr>
        <w:t>в</w:t>
      </w:r>
      <w:r>
        <w:t xml:space="preserve"> </w:t>
      </w:r>
      <w:r>
        <w:rPr>
          <w:rFonts w:hint="eastAsia"/>
        </w:rPr>
        <w:t>организационной</w:t>
      </w:r>
      <w:r>
        <w:t xml:space="preserve"> </w:t>
      </w:r>
      <w:r>
        <w:rPr>
          <w:rFonts w:hint="eastAsia"/>
        </w:rPr>
        <w:t>системе</w:t>
      </w:r>
      <w:r>
        <w:t xml:space="preserve"> </w:t>
      </w:r>
      <w:r>
        <w:rPr>
          <w:rFonts w:hint="eastAsia"/>
        </w:rPr>
        <w:t>подготовки</w:t>
      </w:r>
      <w:r>
        <w:t xml:space="preserve"> </w:t>
      </w:r>
      <w:r>
        <w:rPr>
          <w:rFonts w:hint="eastAsia"/>
        </w:rPr>
        <w:t>иностранных</w:t>
      </w:r>
      <w:r>
        <w:t xml:space="preserve"> </w:t>
      </w:r>
      <w:r>
        <w:rPr>
          <w:rFonts w:hint="eastAsia"/>
        </w:rPr>
        <w:t>студентов</w:t>
      </w:r>
    </w:p>
    <w:p w14:paraId="3DB1FD97" w14:textId="77777777" w:rsidR="00E07108" w:rsidRDefault="00E07108" w:rsidP="00E07108"/>
    <w:p w14:paraId="705A565B" w14:textId="77777777" w:rsidR="00E07108" w:rsidRDefault="00E07108" w:rsidP="00E07108">
      <w:r>
        <w:t xml:space="preserve">2.2. </w:t>
      </w:r>
      <w:r>
        <w:rPr>
          <w:rFonts w:hint="eastAsia"/>
        </w:rPr>
        <w:t>Многокритериальная</w:t>
      </w:r>
      <w:r>
        <w:t xml:space="preserve"> </w:t>
      </w:r>
      <w:r>
        <w:rPr>
          <w:rFonts w:hint="eastAsia"/>
        </w:rPr>
        <w:t>модель</w:t>
      </w:r>
      <w:r>
        <w:t xml:space="preserve"> </w:t>
      </w:r>
      <w:r>
        <w:rPr>
          <w:rFonts w:hint="eastAsia"/>
        </w:rPr>
        <w:t>планирования</w:t>
      </w:r>
      <w:r>
        <w:t xml:space="preserve"> </w:t>
      </w:r>
      <w:r>
        <w:rPr>
          <w:rFonts w:hint="eastAsia"/>
        </w:rPr>
        <w:t>для</w:t>
      </w:r>
      <w:r>
        <w:t xml:space="preserve"> </w:t>
      </w:r>
      <w:r>
        <w:rPr>
          <w:rFonts w:hint="eastAsia"/>
        </w:rPr>
        <w:t>оценки</w:t>
      </w:r>
      <w:r>
        <w:t xml:space="preserve"> </w:t>
      </w:r>
      <w:r>
        <w:rPr>
          <w:rFonts w:hint="eastAsia"/>
        </w:rPr>
        <w:t>качества</w:t>
      </w:r>
      <w:r>
        <w:t xml:space="preserve"> </w:t>
      </w:r>
      <w:r>
        <w:rPr>
          <w:rFonts w:hint="eastAsia"/>
        </w:rPr>
        <w:t>системы</w:t>
      </w:r>
      <w:r>
        <w:t xml:space="preserve"> </w:t>
      </w:r>
      <w:r>
        <w:rPr>
          <w:rFonts w:hint="eastAsia"/>
        </w:rPr>
        <w:t>управления</w:t>
      </w:r>
      <w:r>
        <w:t xml:space="preserve"> </w:t>
      </w:r>
      <w:r>
        <w:rPr>
          <w:rFonts w:hint="eastAsia"/>
        </w:rPr>
        <w:t>обучением</w:t>
      </w:r>
      <w:r>
        <w:t xml:space="preserve"> </w:t>
      </w:r>
      <w:r>
        <w:rPr>
          <w:rFonts w:hint="eastAsia"/>
        </w:rPr>
        <w:t>иностранных</w:t>
      </w:r>
      <w:r>
        <w:t xml:space="preserve"> </w:t>
      </w:r>
      <w:r>
        <w:rPr>
          <w:rFonts w:hint="eastAsia"/>
        </w:rPr>
        <w:t>студентов</w:t>
      </w:r>
    </w:p>
    <w:p w14:paraId="54AFCC5B" w14:textId="77777777" w:rsidR="00E07108" w:rsidRDefault="00E07108" w:rsidP="00E07108"/>
    <w:p w14:paraId="773F9D17" w14:textId="77777777" w:rsidR="00E07108" w:rsidRDefault="00E07108" w:rsidP="00E07108">
      <w:r>
        <w:lastRenderedPageBreak/>
        <w:t xml:space="preserve">2.3. </w:t>
      </w:r>
      <w:r>
        <w:rPr>
          <w:rFonts w:hint="eastAsia"/>
        </w:rPr>
        <w:t>Экспертная</w:t>
      </w:r>
      <w:r>
        <w:t xml:space="preserve"> </w:t>
      </w:r>
      <w:r>
        <w:rPr>
          <w:rFonts w:hint="eastAsia"/>
        </w:rPr>
        <w:t>модель</w:t>
      </w:r>
      <w:r>
        <w:t xml:space="preserve"> </w:t>
      </w:r>
      <w:r>
        <w:rPr>
          <w:rFonts w:hint="eastAsia"/>
        </w:rPr>
        <w:t>идентификации</w:t>
      </w:r>
      <w:r>
        <w:t xml:space="preserve"> </w:t>
      </w:r>
      <w:r>
        <w:rPr>
          <w:rFonts w:hint="eastAsia"/>
        </w:rPr>
        <w:t>состояний</w:t>
      </w:r>
      <w:r>
        <w:t xml:space="preserve"> </w:t>
      </w:r>
      <w:r>
        <w:rPr>
          <w:rFonts w:hint="eastAsia"/>
        </w:rPr>
        <w:t>в</w:t>
      </w:r>
      <w:r>
        <w:t xml:space="preserve"> </w:t>
      </w:r>
      <w:r>
        <w:rPr>
          <w:rFonts w:hint="eastAsia"/>
        </w:rPr>
        <w:t>организационной</w:t>
      </w:r>
      <w:r>
        <w:t xml:space="preserve"> </w:t>
      </w:r>
      <w:r>
        <w:rPr>
          <w:rFonts w:hint="eastAsia"/>
        </w:rPr>
        <w:t>системе</w:t>
      </w:r>
      <w:r>
        <w:t xml:space="preserve"> </w:t>
      </w:r>
      <w:r>
        <w:rPr>
          <w:rFonts w:hint="eastAsia"/>
        </w:rPr>
        <w:t>оценки</w:t>
      </w:r>
      <w:r>
        <w:t xml:space="preserve"> </w:t>
      </w:r>
      <w:r>
        <w:rPr>
          <w:rFonts w:hint="eastAsia"/>
        </w:rPr>
        <w:t>качества</w:t>
      </w:r>
      <w:r>
        <w:t xml:space="preserve"> </w:t>
      </w:r>
      <w:r>
        <w:rPr>
          <w:rFonts w:hint="eastAsia"/>
        </w:rPr>
        <w:t>образовательной</w:t>
      </w:r>
      <w:r>
        <w:t xml:space="preserve"> </w:t>
      </w:r>
      <w:r>
        <w:rPr>
          <w:rFonts w:hint="eastAsia"/>
        </w:rPr>
        <w:t>деятельности</w:t>
      </w:r>
      <w:r>
        <w:t xml:space="preserve"> </w:t>
      </w:r>
      <w:r>
        <w:rPr>
          <w:rFonts w:hint="eastAsia"/>
        </w:rPr>
        <w:t>иностранных</w:t>
      </w:r>
      <w:r>
        <w:t xml:space="preserve"> </w:t>
      </w:r>
      <w:r>
        <w:rPr>
          <w:rFonts w:hint="eastAsia"/>
        </w:rPr>
        <w:t>студентов</w:t>
      </w:r>
    </w:p>
    <w:p w14:paraId="5E7A79FC" w14:textId="77777777" w:rsidR="00E07108" w:rsidRDefault="00E07108" w:rsidP="00E07108"/>
    <w:p w14:paraId="1BA6917D" w14:textId="77777777" w:rsidR="00E07108" w:rsidRDefault="00E07108" w:rsidP="00E07108">
      <w:r>
        <w:t xml:space="preserve">3. </w:t>
      </w:r>
      <w:r>
        <w:rPr>
          <w:rFonts w:hint="eastAsia"/>
        </w:rPr>
        <w:t>МОДЕЛИ</w:t>
      </w:r>
      <w:r>
        <w:t xml:space="preserve"> </w:t>
      </w:r>
      <w:r>
        <w:rPr>
          <w:rFonts w:hint="eastAsia"/>
        </w:rPr>
        <w:t>И</w:t>
      </w:r>
      <w:r>
        <w:t xml:space="preserve"> </w:t>
      </w:r>
      <w:r>
        <w:rPr>
          <w:rFonts w:hint="eastAsia"/>
        </w:rPr>
        <w:t>АЛГОРИТМЫ</w:t>
      </w:r>
      <w:r>
        <w:t xml:space="preserve"> </w:t>
      </w:r>
      <w:r>
        <w:rPr>
          <w:rFonts w:hint="eastAsia"/>
        </w:rPr>
        <w:t>УПРАВЛЕНИЯ</w:t>
      </w:r>
      <w:r>
        <w:t xml:space="preserve"> </w:t>
      </w:r>
      <w:r>
        <w:rPr>
          <w:rFonts w:hint="eastAsia"/>
        </w:rPr>
        <w:t>КАЧЕСТВОМ</w:t>
      </w:r>
      <w:r>
        <w:t xml:space="preserve"> </w:t>
      </w:r>
      <w:r>
        <w:rPr>
          <w:rFonts w:hint="eastAsia"/>
        </w:rPr>
        <w:t>ОБРАЗОВАТЕЛЬНОЙ</w:t>
      </w:r>
      <w:r>
        <w:t xml:space="preserve"> </w:t>
      </w:r>
      <w:r>
        <w:rPr>
          <w:rFonts w:hint="eastAsia"/>
        </w:rPr>
        <w:t>ДЕЯТЕЛЬНОСТИ</w:t>
      </w:r>
      <w:r>
        <w:t xml:space="preserve"> </w:t>
      </w:r>
      <w:r>
        <w:rPr>
          <w:rFonts w:hint="eastAsia"/>
        </w:rPr>
        <w:t>ИНОСТРАННЫХ</w:t>
      </w:r>
      <w:r>
        <w:t xml:space="preserve"> </w:t>
      </w:r>
      <w:r>
        <w:rPr>
          <w:rFonts w:hint="eastAsia"/>
        </w:rPr>
        <w:t>СТУДЕНТОВ</w:t>
      </w:r>
    </w:p>
    <w:p w14:paraId="60283330" w14:textId="77777777" w:rsidR="00E07108" w:rsidRDefault="00E07108" w:rsidP="00E07108"/>
    <w:p w14:paraId="01409CEC" w14:textId="77777777" w:rsidR="00E07108" w:rsidRDefault="00E07108" w:rsidP="00E07108">
      <w:r>
        <w:t xml:space="preserve">3.1. </w:t>
      </w:r>
      <w:r>
        <w:rPr>
          <w:rFonts w:hint="eastAsia"/>
        </w:rPr>
        <w:t>Математическая</w:t>
      </w:r>
      <w:r>
        <w:t xml:space="preserve"> </w:t>
      </w:r>
      <w:r>
        <w:rPr>
          <w:rFonts w:hint="eastAsia"/>
        </w:rPr>
        <w:t>модель</w:t>
      </w:r>
      <w:r>
        <w:t xml:space="preserve"> </w:t>
      </w:r>
      <w:r>
        <w:rPr>
          <w:rFonts w:hint="eastAsia"/>
        </w:rPr>
        <w:t>оценки</w:t>
      </w:r>
      <w:r>
        <w:t xml:space="preserve"> </w:t>
      </w:r>
      <w:r>
        <w:rPr>
          <w:rFonts w:hint="eastAsia"/>
        </w:rPr>
        <w:t>полноты</w:t>
      </w:r>
      <w:r>
        <w:t xml:space="preserve"> </w:t>
      </w:r>
      <w:r>
        <w:rPr>
          <w:rFonts w:hint="eastAsia"/>
        </w:rPr>
        <w:t>реализации</w:t>
      </w:r>
      <w:r>
        <w:t xml:space="preserve"> </w:t>
      </w:r>
      <w:r>
        <w:rPr>
          <w:rFonts w:hint="eastAsia"/>
        </w:rPr>
        <w:t>образовательных</w:t>
      </w:r>
      <w:r>
        <w:t xml:space="preserve"> </w:t>
      </w:r>
      <w:r>
        <w:rPr>
          <w:rFonts w:hint="eastAsia"/>
        </w:rPr>
        <w:t>процедур</w:t>
      </w:r>
      <w:r>
        <w:t xml:space="preserve"> </w:t>
      </w:r>
      <w:r>
        <w:rPr>
          <w:rFonts w:hint="eastAsia"/>
        </w:rPr>
        <w:t>в</w:t>
      </w:r>
      <w:r>
        <w:t xml:space="preserve"> </w:t>
      </w:r>
      <w:r>
        <w:rPr>
          <w:rFonts w:hint="eastAsia"/>
        </w:rPr>
        <w:t>процессе</w:t>
      </w:r>
      <w:r>
        <w:t xml:space="preserve"> </w:t>
      </w:r>
      <w:r>
        <w:rPr>
          <w:rFonts w:hint="eastAsia"/>
        </w:rPr>
        <w:t>подготовки</w:t>
      </w:r>
      <w:r>
        <w:t xml:space="preserve"> </w:t>
      </w:r>
      <w:r>
        <w:rPr>
          <w:rFonts w:hint="eastAsia"/>
        </w:rPr>
        <w:t>иностранных</w:t>
      </w:r>
      <w:r>
        <w:t xml:space="preserve"> </w:t>
      </w:r>
      <w:r>
        <w:rPr>
          <w:rFonts w:hint="eastAsia"/>
        </w:rPr>
        <w:t>студентов</w:t>
      </w:r>
    </w:p>
    <w:p w14:paraId="26D0AD1A" w14:textId="77777777" w:rsidR="00E07108" w:rsidRDefault="00E07108" w:rsidP="00E07108"/>
    <w:p w14:paraId="2E8D8E19" w14:textId="77777777" w:rsidR="00E07108" w:rsidRDefault="00E07108" w:rsidP="00E07108">
      <w:r>
        <w:t xml:space="preserve">3.2. </w:t>
      </w:r>
      <w:r>
        <w:rPr>
          <w:rFonts w:hint="eastAsia"/>
        </w:rPr>
        <w:t>Алгоритм</w:t>
      </w:r>
      <w:r>
        <w:t xml:space="preserve"> </w:t>
      </w:r>
      <w:r>
        <w:rPr>
          <w:rFonts w:hint="eastAsia"/>
        </w:rPr>
        <w:t>принятия</w:t>
      </w:r>
      <w:r>
        <w:t xml:space="preserve"> </w:t>
      </w:r>
      <w:r>
        <w:rPr>
          <w:rFonts w:hint="eastAsia"/>
        </w:rPr>
        <w:t>управленческих</w:t>
      </w:r>
      <w:r>
        <w:t xml:space="preserve"> </w:t>
      </w:r>
      <w:r>
        <w:rPr>
          <w:rFonts w:hint="eastAsia"/>
        </w:rPr>
        <w:t>решений</w:t>
      </w:r>
      <w:r>
        <w:t xml:space="preserve"> </w:t>
      </w:r>
      <w:r>
        <w:rPr>
          <w:rFonts w:hint="eastAsia"/>
        </w:rPr>
        <w:t>при</w:t>
      </w:r>
      <w:r>
        <w:t xml:space="preserve"> </w:t>
      </w:r>
      <w:r>
        <w:rPr>
          <w:rFonts w:hint="eastAsia"/>
        </w:rPr>
        <w:t>управлении</w:t>
      </w:r>
      <w:r>
        <w:t xml:space="preserve"> </w:t>
      </w:r>
      <w:r>
        <w:rPr>
          <w:rFonts w:hint="eastAsia"/>
        </w:rPr>
        <w:t>качеством</w:t>
      </w:r>
      <w:r>
        <w:t xml:space="preserve"> </w:t>
      </w:r>
      <w:r>
        <w:rPr>
          <w:rFonts w:hint="eastAsia"/>
        </w:rPr>
        <w:t>подготовки</w:t>
      </w:r>
      <w:r>
        <w:t xml:space="preserve"> </w:t>
      </w:r>
      <w:r>
        <w:rPr>
          <w:rFonts w:hint="eastAsia"/>
        </w:rPr>
        <w:t>иностранных</w:t>
      </w:r>
      <w:r>
        <w:t xml:space="preserve"> </w:t>
      </w:r>
      <w:r>
        <w:rPr>
          <w:rFonts w:hint="eastAsia"/>
        </w:rPr>
        <w:t>студентов</w:t>
      </w:r>
      <w:r>
        <w:t xml:space="preserve"> </w:t>
      </w:r>
      <w:r>
        <w:rPr>
          <w:rFonts w:hint="eastAsia"/>
        </w:rPr>
        <w:t>в</w:t>
      </w:r>
      <w:r>
        <w:t xml:space="preserve"> </w:t>
      </w:r>
      <w:r>
        <w:rPr>
          <w:rFonts w:hint="eastAsia"/>
        </w:rPr>
        <w:t>вузах</w:t>
      </w:r>
    </w:p>
    <w:p w14:paraId="07911749" w14:textId="77777777" w:rsidR="00E07108" w:rsidRDefault="00E07108" w:rsidP="00E07108"/>
    <w:p w14:paraId="6436FE35" w14:textId="77777777" w:rsidR="00E07108" w:rsidRDefault="00E07108" w:rsidP="00E07108">
      <w:r>
        <w:t xml:space="preserve">4. </w:t>
      </w:r>
      <w:r>
        <w:rPr>
          <w:rFonts w:hint="eastAsia"/>
        </w:rPr>
        <w:t>ИНФОРМАЦИОННАЯ</w:t>
      </w:r>
      <w:r>
        <w:t xml:space="preserve"> </w:t>
      </w:r>
      <w:r>
        <w:rPr>
          <w:rFonts w:hint="eastAsia"/>
        </w:rPr>
        <w:t>ПОДДЕРЖКИ</w:t>
      </w:r>
      <w:r>
        <w:t xml:space="preserve"> </w:t>
      </w:r>
      <w:r>
        <w:rPr>
          <w:rFonts w:hint="eastAsia"/>
        </w:rPr>
        <w:t>КАЧЕСТВА</w:t>
      </w:r>
      <w:r>
        <w:t xml:space="preserve"> </w:t>
      </w:r>
      <w:r>
        <w:rPr>
          <w:rFonts w:hint="eastAsia"/>
        </w:rPr>
        <w:t>ПОДГОТОВКИ</w:t>
      </w:r>
      <w:r>
        <w:t xml:space="preserve"> </w:t>
      </w:r>
      <w:r>
        <w:rPr>
          <w:rFonts w:hint="eastAsia"/>
        </w:rPr>
        <w:t>ИНОСТРАННЫХ</w:t>
      </w:r>
      <w:r>
        <w:t xml:space="preserve"> </w:t>
      </w:r>
      <w:r>
        <w:rPr>
          <w:rFonts w:hint="eastAsia"/>
        </w:rPr>
        <w:t>СТУДЕНТОВ</w:t>
      </w:r>
      <w:r>
        <w:t xml:space="preserve"> </w:t>
      </w:r>
      <w:r>
        <w:rPr>
          <w:rFonts w:hint="eastAsia"/>
        </w:rPr>
        <w:t>В</w:t>
      </w:r>
      <w:r>
        <w:t xml:space="preserve"> </w:t>
      </w:r>
      <w:r>
        <w:rPr>
          <w:rFonts w:hint="eastAsia"/>
        </w:rPr>
        <w:t>ВЫСШЕМ</w:t>
      </w:r>
      <w:r>
        <w:t xml:space="preserve"> </w:t>
      </w:r>
      <w:r>
        <w:rPr>
          <w:rFonts w:hint="eastAsia"/>
        </w:rPr>
        <w:t>УЧЕБНОМ</w:t>
      </w:r>
    </w:p>
    <w:p w14:paraId="2CC31FAB" w14:textId="77777777" w:rsidR="00E07108" w:rsidRDefault="00E07108" w:rsidP="00E07108"/>
    <w:p w14:paraId="54A2AE33" w14:textId="77777777" w:rsidR="00E07108" w:rsidRDefault="00E07108" w:rsidP="00E07108">
      <w:r>
        <w:rPr>
          <w:rFonts w:hint="eastAsia"/>
        </w:rPr>
        <w:t>ЗАВЕДЕНИИ</w:t>
      </w:r>
    </w:p>
    <w:p w14:paraId="0001B485" w14:textId="77777777" w:rsidR="00E07108" w:rsidRDefault="00E07108" w:rsidP="00E07108"/>
    <w:p w14:paraId="5C770B8F" w14:textId="77777777" w:rsidR="00E07108" w:rsidRDefault="00E07108" w:rsidP="00E07108">
      <w:r>
        <w:t xml:space="preserve">4.1. </w:t>
      </w:r>
      <w:r>
        <w:rPr>
          <w:rFonts w:hint="eastAsia"/>
        </w:rPr>
        <w:t>Структура</w:t>
      </w:r>
      <w:r>
        <w:t xml:space="preserve"> </w:t>
      </w:r>
      <w:r>
        <w:rPr>
          <w:rFonts w:hint="eastAsia"/>
        </w:rPr>
        <w:t>информационной</w:t>
      </w:r>
      <w:r>
        <w:t xml:space="preserve"> </w:t>
      </w:r>
      <w:r>
        <w:rPr>
          <w:rFonts w:hint="eastAsia"/>
        </w:rPr>
        <w:t>поддержки</w:t>
      </w:r>
      <w:r>
        <w:t xml:space="preserve"> </w:t>
      </w:r>
      <w:r>
        <w:rPr>
          <w:rFonts w:hint="eastAsia"/>
        </w:rPr>
        <w:t>процессов</w:t>
      </w:r>
      <w:r>
        <w:t xml:space="preserve"> </w:t>
      </w:r>
      <w:r>
        <w:rPr>
          <w:rFonts w:hint="eastAsia"/>
        </w:rPr>
        <w:t>качества</w:t>
      </w:r>
      <w:r>
        <w:t xml:space="preserve"> </w:t>
      </w:r>
      <w:r>
        <w:rPr>
          <w:rFonts w:hint="eastAsia"/>
        </w:rPr>
        <w:t>подготовки</w:t>
      </w:r>
      <w:r>
        <w:t xml:space="preserve"> </w:t>
      </w:r>
      <w:r>
        <w:rPr>
          <w:rFonts w:hint="eastAsia"/>
        </w:rPr>
        <w:t>иностранных</w:t>
      </w:r>
      <w:r>
        <w:t xml:space="preserve"> </w:t>
      </w:r>
      <w:r>
        <w:rPr>
          <w:rFonts w:hint="eastAsia"/>
        </w:rPr>
        <w:t>студентов</w:t>
      </w:r>
    </w:p>
    <w:p w14:paraId="5E036476" w14:textId="77777777" w:rsidR="00E07108" w:rsidRDefault="00E07108" w:rsidP="00E07108"/>
    <w:p w14:paraId="4331DFB4" w14:textId="77777777" w:rsidR="00E07108" w:rsidRDefault="00E07108" w:rsidP="00E07108">
      <w:r>
        <w:t xml:space="preserve">4.2. </w:t>
      </w:r>
      <w:r>
        <w:rPr>
          <w:rFonts w:hint="eastAsia"/>
        </w:rPr>
        <w:t>Работа</w:t>
      </w:r>
      <w:r>
        <w:t xml:space="preserve"> </w:t>
      </w:r>
      <w:r>
        <w:rPr>
          <w:rFonts w:hint="eastAsia"/>
        </w:rPr>
        <w:t>комплекса</w:t>
      </w:r>
      <w:r>
        <w:t xml:space="preserve"> </w:t>
      </w:r>
      <w:r>
        <w:rPr>
          <w:rFonts w:hint="eastAsia"/>
        </w:rPr>
        <w:t>программ</w:t>
      </w:r>
      <w:r>
        <w:t xml:space="preserve"> </w:t>
      </w:r>
      <w:r>
        <w:rPr>
          <w:rFonts w:hint="eastAsia"/>
        </w:rPr>
        <w:t>оценки</w:t>
      </w:r>
      <w:r>
        <w:t xml:space="preserve"> </w:t>
      </w:r>
      <w:r>
        <w:rPr>
          <w:rFonts w:hint="eastAsia"/>
        </w:rPr>
        <w:t>качества</w:t>
      </w:r>
      <w:r>
        <w:t xml:space="preserve"> </w:t>
      </w:r>
      <w:r>
        <w:rPr>
          <w:rFonts w:hint="eastAsia"/>
        </w:rPr>
        <w:t>подготовки</w:t>
      </w:r>
      <w:r>
        <w:t xml:space="preserve"> </w:t>
      </w:r>
      <w:r>
        <w:rPr>
          <w:rFonts w:hint="eastAsia"/>
        </w:rPr>
        <w:t>иностранных</w:t>
      </w:r>
      <w:r>
        <w:t xml:space="preserve"> </w:t>
      </w:r>
      <w:r>
        <w:rPr>
          <w:rFonts w:hint="eastAsia"/>
        </w:rPr>
        <w:t>студентов</w:t>
      </w:r>
      <w:r>
        <w:t xml:space="preserve"> </w:t>
      </w:r>
      <w:r>
        <w:rPr>
          <w:rFonts w:hint="eastAsia"/>
        </w:rPr>
        <w:t>в</w:t>
      </w:r>
      <w:r>
        <w:t xml:space="preserve"> </w:t>
      </w:r>
      <w:r>
        <w:rPr>
          <w:rFonts w:hint="eastAsia"/>
        </w:rPr>
        <w:t>высшем</w:t>
      </w:r>
      <w:r>
        <w:t xml:space="preserve"> </w:t>
      </w:r>
      <w:r>
        <w:rPr>
          <w:rFonts w:hint="eastAsia"/>
        </w:rPr>
        <w:t>учебном</w:t>
      </w:r>
      <w:r>
        <w:t xml:space="preserve"> </w:t>
      </w:r>
      <w:r>
        <w:rPr>
          <w:rFonts w:hint="eastAsia"/>
        </w:rPr>
        <w:t>заведении</w:t>
      </w:r>
    </w:p>
    <w:p w14:paraId="6B5FD840" w14:textId="77777777" w:rsidR="00E07108" w:rsidRDefault="00E07108" w:rsidP="00E07108"/>
    <w:p w14:paraId="56F8039D" w14:textId="77777777" w:rsidR="00E07108" w:rsidRDefault="00E07108" w:rsidP="00E07108">
      <w:r>
        <w:t xml:space="preserve">4.3. </w:t>
      </w:r>
      <w:r>
        <w:rPr>
          <w:rFonts w:hint="eastAsia"/>
        </w:rPr>
        <w:t>Определение</w:t>
      </w:r>
      <w:r>
        <w:t xml:space="preserve"> </w:t>
      </w:r>
      <w:r>
        <w:rPr>
          <w:rFonts w:hint="eastAsia"/>
        </w:rPr>
        <w:t>значения</w:t>
      </w:r>
      <w:r>
        <w:t xml:space="preserve"> </w:t>
      </w:r>
      <w:r>
        <w:rPr>
          <w:rFonts w:hint="eastAsia"/>
        </w:rPr>
        <w:t>адекватности</w:t>
      </w:r>
      <w:r>
        <w:t xml:space="preserve"> </w:t>
      </w:r>
      <w:r>
        <w:rPr>
          <w:rFonts w:hint="eastAsia"/>
        </w:rPr>
        <w:t>математических</w:t>
      </w:r>
      <w:r>
        <w:t xml:space="preserve"> </w:t>
      </w:r>
      <w:r>
        <w:rPr>
          <w:rFonts w:hint="eastAsia"/>
        </w:rPr>
        <w:t>моделей</w:t>
      </w:r>
      <w:r>
        <w:t xml:space="preserve"> </w:t>
      </w:r>
      <w:r>
        <w:rPr>
          <w:rFonts w:hint="eastAsia"/>
        </w:rPr>
        <w:t>оценки</w:t>
      </w:r>
      <w:r>
        <w:t xml:space="preserve"> </w:t>
      </w:r>
      <w:r>
        <w:rPr>
          <w:rFonts w:hint="eastAsia"/>
        </w:rPr>
        <w:t>характеристик</w:t>
      </w:r>
      <w:r>
        <w:t xml:space="preserve"> </w:t>
      </w:r>
      <w:r>
        <w:rPr>
          <w:rFonts w:hint="eastAsia"/>
        </w:rPr>
        <w:t>качества</w:t>
      </w:r>
      <w:r>
        <w:t xml:space="preserve"> </w:t>
      </w:r>
      <w:r>
        <w:rPr>
          <w:rFonts w:hint="eastAsia"/>
        </w:rPr>
        <w:t>подготовки</w:t>
      </w:r>
      <w:r>
        <w:t xml:space="preserve"> </w:t>
      </w:r>
      <w:r>
        <w:rPr>
          <w:rFonts w:hint="eastAsia"/>
        </w:rPr>
        <w:t>иностранных</w:t>
      </w:r>
    </w:p>
    <w:p w14:paraId="03AF7B53" w14:textId="77777777" w:rsidR="00E07108" w:rsidRDefault="00E07108" w:rsidP="00E07108"/>
    <w:p w14:paraId="7E1AD818" w14:textId="77777777" w:rsidR="00E07108" w:rsidRDefault="00E07108" w:rsidP="00E07108">
      <w:r>
        <w:rPr>
          <w:rFonts w:hint="eastAsia"/>
        </w:rPr>
        <w:t>студентов</w:t>
      </w:r>
    </w:p>
    <w:p w14:paraId="66E112B8" w14:textId="77777777" w:rsidR="00E07108" w:rsidRDefault="00E07108" w:rsidP="00E07108"/>
    <w:p w14:paraId="6397FC60" w14:textId="77777777" w:rsidR="00E07108" w:rsidRDefault="00E07108" w:rsidP="00E07108">
      <w:r>
        <w:rPr>
          <w:rFonts w:hint="eastAsia"/>
        </w:rPr>
        <w:t>Заключение</w:t>
      </w:r>
    </w:p>
    <w:p w14:paraId="58B9DF6B" w14:textId="77777777" w:rsidR="00E07108" w:rsidRDefault="00E07108" w:rsidP="00E07108"/>
    <w:p w14:paraId="6DBCDEF7" w14:textId="77777777" w:rsidR="00E07108" w:rsidRDefault="00E07108" w:rsidP="00E07108">
      <w:r>
        <w:rPr>
          <w:rFonts w:hint="eastAsia"/>
        </w:rPr>
        <w:t>Список</w:t>
      </w:r>
      <w:r>
        <w:t xml:space="preserve"> </w:t>
      </w:r>
      <w:r>
        <w:rPr>
          <w:rFonts w:hint="eastAsia"/>
        </w:rPr>
        <w:t>литературы</w:t>
      </w:r>
    </w:p>
    <w:p w14:paraId="01C2946F" w14:textId="77777777" w:rsidR="00E07108" w:rsidRDefault="00E07108" w:rsidP="00E07108"/>
    <w:p w14:paraId="20C50C9D" w14:textId="77777777" w:rsidR="00E07108" w:rsidRDefault="00E07108" w:rsidP="00E07108">
      <w:r>
        <w:rPr>
          <w:rFonts w:hint="eastAsia"/>
        </w:rPr>
        <w:t>Приложение</w:t>
      </w:r>
      <w:r>
        <w:t xml:space="preserve"> 1. </w:t>
      </w:r>
      <w:r>
        <w:rPr>
          <w:rFonts w:hint="eastAsia"/>
        </w:rPr>
        <w:t>Акт</w:t>
      </w:r>
      <w:r>
        <w:t xml:space="preserve"> </w:t>
      </w:r>
      <w:r>
        <w:rPr>
          <w:rFonts w:hint="eastAsia"/>
        </w:rPr>
        <w:t>внедрения</w:t>
      </w:r>
      <w:r>
        <w:t xml:space="preserve"> </w:t>
      </w:r>
      <w:r>
        <w:rPr>
          <w:rFonts w:hint="eastAsia"/>
        </w:rPr>
        <w:t>результатов</w:t>
      </w:r>
      <w:r>
        <w:t xml:space="preserve"> </w:t>
      </w:r>
      <w:r>
        <w:rPr>
          <w:rFonts w:hint="eastAsia"/>
        </w:rPr>
        <w:t>работы</w:t>
      </w:r>
      <w:r>
        <w:t xml:space="preserve"> </w:t>
      </w:r>
      <w:r>
        <w:rPr>
          <w:rFonts w:hint="eastAsia"/>
        </w:rPr>
        <w:t>в</w:t>
      </w:r>
      <w:r>
        <w:t xml:space="preserve"> </w:t>
      </w:r>
      <w:r>
        <w:rPr>
          <w:rFonts w:hint="eastAsia"/>
        </w:rPr>
        <w:t>ФГБОУ</w:t>
      </w:r>
      <w:r>
        <w:t xml:space="preserve"> </w:t>
      </w:r>
      <w:r>
        <w:rPr>
          <w:rFonts w:hint="eastAsia"/>
        </w:rPr>
        <w:t>ВО</w:t>
      </w:r>
    </w:p>
    <w:p w14:paraId="4281B5E9" w14:textId="77777777" w:rsidR="00E07108" w:rsidRDefault="00E07108" w:rsidP="00E07108"/>
    <w:p w14:paraId="052C7215" w14:textId="77777777" w:rsidR="00E07108" w:rsidRDefault="00E07108" w:rsidP="00E07108">
      <w:r>
        <w:rPr>
          <w:rFonts w:hint="eastAsia"/>
        </w:rPr>
        <w:t>«</w:t>
      </w:r>
      <w:r>
        <w:rPr>
          <w:rFonts w:hint="eastAsia"/>
        </w:rPr>
        <w:t>Воронежский</w:t>
      </w:r>
      <w:r>
        <w:t xml:space="preserve"> </w:t>
      </w:r>
      <w:r>
        <w:rPr>
          <w:rFonts w:hint="eastAsia"/>
        </w:rPr>
        <w:t>государственный</w:t>
      </w:r>
      <w:r>
        <w:t xml:space="preserve"> </w:t>
      </w:r>
      <w:r>
        <w:rPr>
          <w:rFonts w:hint="eastAsia"/>
        </w:rPr>
        <w:t>технический</w:t>
      </w:r>
      <w:r>
        <w:t xml:space="preserve"> </w:t>
      </w:r>
      <w:r>
        <w:rPr>
          <w:rFonts w:hint="eastAsia"/>
        </w:rPr>
        <w:t>университет</w:t>
      </w:r>
      <w:r>
        <w:rPr>
          <w:rFonts w:hint="eastAsia"/>
        </w:rPr>
        <w:t>»</w:t>
      </w:r>
    </w:p>
    <w:p w14:paraId="15213938" w14:textId="77777777" w:rsidR="00E07108" w:rsidRDefault="00E07108" w:rsidP="00E07108"/>
    <w:p w14:paraId="13E17D5A" w14:textId="369CC58D" w:rsidR="00E07108" w:rsidRPr="00E07108" w:rsidRDefault="00E07108" w:rsidP="00E07108">
      <w:r>
        <w:rPr>
          <w:rFonts w:hint="eastAsia"/>
        </w:rPr>
        <w:t>Приложение</w:t>
      </w:r>
      <w:r>
        <w:t xml:space="preserve"> 2. </w:t>
      </w:r>
      <w:r>
        <w:rPr>
          <w:rFonts w:hint="eastAsia"/>
        </w:rPr>
        <w:t>Акт</w:t>
      </w:r>
      <w:r>
        <w:t xml:space="preserve"> </w:t>
      </w:r>
      <w:r>
        <w:rPr>
          <w:rFonts w:hint="eastAsia"/>
        </w:rPr>
        <w:t>внедрения</w:t>
      </w:r>
      <w:r>
        <w:t xml:space="preserve"> </w:t>
      </w:r>
      <w:r>
        <w:rPr>
          <w:rFonts w:hint="eastAsia"/>
        </w:rPr>
        <w:t>результатов</w:t>
      </w:r>
      <w:r>
        <w:t xml:space="preserve"> </w:t>
      </w:r>
      <w:r>
        <w:rPr>
          <w:rFonts w:hint="eastAsia"/>
        </w:rPr>
        <w:t>работы</w:t>
      </w:r>
      <w:r>
        <w:t xml:space="preserve"> </w:t>
      </w:r>
      <w:r>
        <w:rPr>
          <w:rFonts w:hint="eastAsia"/>
        </w:rPr>
        <w:t>в</w:t>
      </w:r>
      <w:r>
        <w:t xml:space="preserve"> </w:t>
      </w:r>
      <w:r>
        <w:rPr>
          <w:rFonts w:hint="eastAsia"/>
        </w:rPr>
        <w:t>ФГБОУ</w:t>
      </w:r>
      <w:r>
        <w:t xml:space="preserve"> </w:t>
      </w:r>
      <w:r>
        <w:rPr>
          <w:rFonts w:hint="eastAsia"/>
        </w:rPr>
        <w:t>ВО</w:t>
      </w:r>
      <w:r>
        <w:t xml:space="preserve"> </w:t>
      </w:r>
      <w:r>
        <w:rPr>
          <w:rFonts w:hint="eastAsia"/>
        </w:rPr>
        <w:t>«</w:t>
      </w:r>
      <w:r>
        <w:rPr>
          <w:rFonts w:hint="eastAsia"/>
        </w:rPr>
        <w:t>Воронежский</w:t>
      </w:r>
      <w:r>
        <w:t xml:space="preserve"> </w:t>
      </w:r>
      <w:r>
        <w:rPr>
          <w:rFonts w:hint="eastAsia"/>
        </w:rPr>
        <w:t>государственный</w:t>
      </w:r>
      <w:r>
        <w:t xml:space="preserve"> </w:t>
      </w:r>
      <w:r>
        <w:rPr>
          <w:rFonts w:hint="eastAsia"/>
        </w:rPr>
        <w:t>университет</w:t>
      </w:r>
      <w:r>
        <w:rPr>
          <w:rFonts w:hint="eastAsia"/>
        </w:rPr>
        <w:t>»</w:t>
      </w:r>
    </w:p>
    <w:sectPr w:rsidR="00E07108" w:rsidRPr="00E07108" w:rsidSect="008C3EA9">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A6B34" w14:textId="77777777" w:rsidR="008C3EA9" w:rsidRDefault="008C3EA9">
      <w:pPr>
        <w:spacing w:after="0" w:line="240" w:lineRule="auto"/>
      </w:pPr>
      <w:r>
        <w:separator/>
      </w:r>
    </w:p>
  </w:endnote>
  <w:endnote w:type="continuationSeparator" w:id="0">
    <w:p w14:paraId="09C64A49" w14:textId="77777777" w:rsidR="008C3EA9" w:rsidRDefault="008C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D0201" w14:textId="77777777" w:rsidR="008C3EA9" w:rsidRDefault="008C3EA9"/>
    <w:p w14:paraId="0632A06E" w14:textId="77777777" w:rsidR="008C3EA9" w:rsidRDefault="008C3EA9"/>
    <w:p w14:paraId="5F415B0D" w14:textId="77777777" w:rsidR="008C3EA9" w:rsidRDefault="008C3EA9"/>
    <w:p w14:paraId="694ED950" w14:textId="77777777" w:rsidR="008C3EA9" w:rsidRDefault="008C3EA9"/>
    <w:p w14:paraId="10F3B8DE" w14:textId="77777777" w:rsidR="008C3EA9" w:rsidRDefault="008C3EA9"/>
    <w:p w14:paraId="7107D837" w14:textId="77777777" w:rsidR="008C3EA9" w:rsidRDefault="008C3EA9"/>
    <w:p w14:paraId="54FE9F54" w14:textId="77777777" w:rsidR="008C3EA9" w:rsidRDefault="008C3EA9">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2BB9191" wp14:editId="50CC4017">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BE93D" w14:textId="77777777" w:rsidR="008C3EA9" w:rsidRDefault="008C3EA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BB9191"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A1BE93D" w14:textId="77777777" w:rsidR="008C3EA9" w:rsidRDefault="008C3EA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7334257" w14:textId="77777777" w:rsidR="008C3EA9" w:rsidRDefault="008C3EA9"/>
    <w:p w14:paraId="1484E1DE" w14:textId="77777777" w:rsidR="008C3EA9" w:rsidRDefault="008C3EA9"/>
    <w:p w14:paraId="48D9C875" w14:textId="77777777" w:rsidR="008C3EA9" w:rsidRDefault="008C3EA9">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6C39915" wp14:editId="58D49597">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3B285" w14:textId="77777777" w:rsidR="008C3EA9" w:rsidRDefault="008C3EA9"/>
                          <w:p w14:paraId="3D24584E" w14:textId="77777777" w:rsidR="008C3EA9" w:rsidRDefault="008C3EA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C3991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143B285" w14:textId="77777777" w:rsidR="008C3EA9" w:rsidRDefault="008C3EA9"/>
                    <w:p w14:paraId="3D24584E" w14:textId="77777777" w:rsidR="008C3EA9" w:rsidRDefault="008C3EA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5EBFCEE" w14:textId="77777777" w:rsidR="008C3EA9" w:rsidRDefault="008C3EA9"/>
    <w:p w14:paraId="29531ACB" w14:textId="77777777" w:rsidR="008C3EA9" w:rsidRDefault="008C3EA9">
      <w:pPr>
        <w:rPr>
          <w:sz w:val="2"/>
          <w:szCs w:val="2"/>
        </w:rPr>
      </w:pPr>
    </w:p>
    <w:p w14:paraId="74379989" w14:textId="77777777" w:rsidR="008C3EA9" w:rsidRDefault="008C3EA9"/>
    <w:p w14:paraId="140A1B07" w14:textId="77777777" w:rsidR="008C3EA9" w:rsidRDefault="008C3EA9">
      <w:pPr>
        <w:spacing w:after="0" w:line="240" w:lineRule="auto"/>
      </w:pPr>
    </w:p>
  </w:footnote>
  <w:footnote w:type="continuationSeparator" w:id="0">
    <w:p w14:paraId="1A01EB75" w14:textId="77777777" w:rsidR="008C3EA9" w:rsidRDefault="008C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50"/>
    <w:rsid w:val="001D0F79"/>
    <w:rsid w:val="001D0F89"/>
    <w:rsid w:val="001D10B2"/>
    <w:rsid w:val="001D1249"/>
    <w:rsid w:val="001D12DB"/>
    <w:rsid w:val="001D12ED"/>
    <w:rsid w:val="001D15D4"/>
    <w:rsid w:val="001D1604"/>
    <w:rsid w:val="001D16F3"/>
    <w:rsid w:val="001D175F"/>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57"/>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16"/>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D3"/>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3EA9"/>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16670</TotalTime>
  <Pages>3</Pages>
  <Words>318</Words>
  <Characters>1816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2130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1941</cp:revision>
  <cp:lastPrinted>2009-02-06T05:36:00Z</cp:lastPrinted>
  <dcterms:created xsi:type="dcterms:W3CDTF">2024-01-07T13:43:00Z</dcterms:created>
  <dcterms:modified xsi:type="dcterms:W3CDTF">2024-02-05T13:32:00Z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