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06F33" w14:textId="1335D530" w:rsidR="00561FA8" w:rsidRDefault="00835F25" w:rsidP="00835F25">
      <w:r w:rsidRPr="00835F25">
        <w:rPr>
          <w:rFonts w:hint="eastAsia"/>
        </w:rPr>
        <w:t>Русских</w:t>
      </w:r>
      <w:r w:rsidRPr="00835F25">
        <w:t xml:space="preserve"> </w:t>
      </w:r>
      <w:r w:rsidRPr="00835F25">
        <w:rPr>
          <w:rFonts w:hint="eastAsia"/>
        </w:rPr>
        <w:t>Александр</w:t>
      </w:r>
      <w:r w:rsidRPr="00835F25">
        <w:t xml:space="preserve"> </w:t>
      </w:r>
      <w:r w:rsidRPr="00835F25">
        <w:rPr>
          <w:rFonts w:hint="eastAsia"/>
        </w:rPr>
        <w:t>Алексеевич</w:t>
      </w:r>
      <w:r>
        <w:t xml:space="preserve"> </w:t>
      </w:r>
      <w:r w:rsidRPr="00835F25">
        <w:t>C</w:t>
      </w:r>
      <w:r w:rsidRPr="00835F25">
        <w:rPr>
          <w:rFonts w:hint="eastAsia"/>
        </w:rPr>
        <w:t>интез</w:t>
      </w:r>
      <w:r w:rsidRPr="00835F25">
        <w:t xml:space="preserve">, </w:t>
      </w:r>
      <w:r w:rsidRPr="00835F25">
        <w:rPr>
          <w:rFonts w:hint="eastAsia"/>
        </w:rPr>
        <w:t>свойства</w:t>
      </w:r>
      <w:r w:rsidRPr="00835F25">
        <w:t xml:space="preserve">, </w:t>
      </w:r>
      <w:r w:rsidRPr="00835F25">
        <w:rPr>
          <w:rFonts w:hint="eastAsia"/>
        </w:rPr>
        <w:t>биологическая</w:t>
      </w:r>
      <w:r w:rsidRPr="00835F25">
        <w:t xml:space="preserve"> </w:t>
      </w:r>
      <w:r w:rsidRPr="00835F25">
        <w:rPr>
          <w:rFonts w:hint="eastAsia"/>
        </w:rPr>
        <w:t>активность</w:t>
      </w:r>
      <w:r w:rsidRPr="00835F25">
        <w:t xml:space="preserve"> N-{4-[(1,3-</w:t>
      </w:r>
      <w:r w:rsidRPr="00835F25">
        <w:rPr>
          <w:rFonts w:hint="eastAsia"/>
        </w:rPr>
        <w:t>тиазол</w:t>
      </w:r>
      <w:r w:rsidRPr="00835F25">
        <w:t>-2-</w:t>
      </w:r>
      <w:r w:rsidRPr="00835F25">
        <w:rPr>
          <w:rFonts w:hint="eastAsia"/>
        </w:rPr>
        <w:t>ил</w:t>
      </w:r>
      <w:r w:rsidRPr="00835F25">
        <w:t>)</w:t>
      </w:r>
      <w:r w:rsidRPr="00835F25">
        <w:rPr>
          <w:rFonts w:hint="eastAsia"/>
        </w:rPr>
        <w:t>сульфамоил</w:t>
      </w:r>
      <w:r w:rsidRPr="00835F25">
        <w:t>]</w:t>
      </w:r>
      <w:r w:rsidRPr="00835F25">
        <w:rPr>
          <w:rFonts w:hint="eastAsia"/>
        </w:rPr>
        <w:t>фенил</w:t>
      </w:r>
      <w:r w:rsidRPr="00835F25">
        <w:t>}</w:t>
      </w:r>
      <w:r w:rsidRPr="00835F25">
        <w:rPr>
          <w:rFonts w:hint="eastAsia"/>
        </w:rPr>
        <w:t>амидов</w:t>
      </w:r>
      <w:r w:rsidRPr="00835F25">
        <w:t xml:space="preserve">, </w:t>
      </w:r>
      <w:r w:rsidRPr="00835F25">
        <w:rPr>
          <w:rFonts w:hint="eastAsia"/>
        </w:rPr>
        <w:t>енаминоэфиров</w:t>
      </w:r>
      <w:r w:rsidRPr="00835F25">
        <w:t xml:space="preserve"> </w:t>
      </w:r>
      <w:r w:rsidRPr="00835F25">
        <w:rPr>
          <w:rFonts w:hint="eastAsia"/>
        </w:rPr>
        <w:t>ароилпировиноградных</w:t>
      </w:r>
      <w:r w:rsidRPr="00835F25">
        <w:t xml:space="preserve"> </w:t>
      </w:r>
      <w:r w:rsidRPr="00835F25">
        <w:rPr>
          <w:rFonts w:hint="eastAsia"/>
        </w:rPr>
        <w:t>кислот</w:t>
      </w:r>
      <w:r w:rsidRPr="00835F25">
        <w:t xml:space="preserve"> </w:t>
      </w:r>
      <w:r w:rsidRPr="00835F25">
        <w:rPr>
          <w:rFonts w:hint="eastAsia"/>
        </w:rPr>
        <w:t>и</w:t>
      </w:r>
      <w:r w:rsidRPr="00835F25">
        <w:t xml:space="preserve"> </w:t>
      </w:r>
      <w:r w:rsidRPr="00835F25">
        <w:rPr>
          <w:rFonts w:hint="eastAsia"/>
        </w:rPr>
        <w:t>их</w:t>
      </w:r>
      <w:r w:rsidRPr="00835F25">
        <w:t xml:space="preserve"> </w:t>
      </w:r>
      <w:r w:rsidRPr="00835F25">
        <w:rPr>
          <w:rFonts w:hint="eastAsia"/>
        </w:rPr>
        <w:t>циклических</w:t>
      </w:r>
      <w:r w:rsidRPr="00835F25">
        <w:t xml:space="preserve"> </w:t>
      </w:r>
      <w:r w:rsidRPr="00835F25">
        <w:rPr>
          <w:rFonts w:hint="eastAsia"/>
        </w:rPr>
        <w:t>аналогов</w:t>
      </w:r>
    </w:p>
    <w:p w14:paraId="6B8BE823" w14:textId="77777777" w:rsidR="00835F25" w:rsidRDefault="00835F25" w:rsidP="00835F25">
      <w:r>
        <w:rPr>
          <w:rFonts w:hint="eastAsia"/>
        </w:rPr>
        <w:t>ОГЛАВЛЕНИЕ</w:t>
      </w:r>
      <w:r>
        <w:t xml:space="preserve"> </w:t>
      </w:r>
      <w:r>
        <w:rPr>
          <w:rFonts w:hint="eastAsia"/>
        </w:rPr>
        <w:t>ДИССЕРТАЦИИ</w:t>
      </w:r>
    </w:p>
    <w:p w14:paraId="715577A1" w14:textId="77777777" w:rsidR="00835F25" w:rsidRDefault="00835F25" w:rsidP="00835F25">
      <w:r>
        <w:rPr>
          <w:rFonts w:hint="eastAsia"/>
        </w:rPr>
        <w:t>кандидат</w:t>
      </w:r>
      <w:r>
        <w:t xml:space="preserve"> </w:t>
      </w:r>
      <w:r>
        <w:rPr>
          <w:rFonts w:hint="eastAsia"/>
        </w:rPr>
        <w:t>наук</w:t>
      </w:r>
      <w:r>
        <w:t xml:space="preserve"> </w:t>
      </w:r>
      <w:r>
        <w:rPr>
          <w:rFonts w:hint="eastAsia"/>
        </w:rPr>
        <w:t>Русских</w:t>
      </w:r>
      <w:r>
        <w:t xml:space="preserve"> </w:t>
      </w:r>
      <w:r>
        <w:rPr>
          <w:rFonts w:hint="eastAsia"/>
        </w:rPr>
        <w:t>Александр</w:t>
      </w:r>
      <w:r>
        <w:t xml:space="preserve"> </w:t>
      </w:r>
      <w:r>
        <w:rPr>
          <w:rFonts w:hint="eastAsia"/>
        </w:rPr>
        <w:t>Алексеевич</w:t>
      </w:r>
    </w:p>
    <w:p w14:paraId="76DB517F" w14:textId="77777777" w:rsidR="00835F25" w:rsidRDefault="00835F25" w:rsidP="00835F25">
      <w:r>
        <w:rPr>
          <w:rFonts w:hint="eastAsia"/>
        </w:rPr>
        <w:t>Введение</w:t>
      </w:r>
    </w:p>
    <w:p w14:paraId="56D278A3" w14:textId="77777777" w:rsidR="00835F25" w:rsidRDefault="00835F25" w:rsidP="00835F25"/>
    <w:p w14:paraId="636AD6A9" w14:textId="77777777" w:rsidR="00835F25" w:rsidRDefault="00835F25" w:rsidP="00835F25">
      <w:r>
        <w:rPr>
          <w:rFonts w:hint="eastAsia"/>
        </w:rPr>
        <w:t>Глава</w:t>
      </w:r>
      <w:r>
        <w:t xml:space="preserve"> 1. </w:t>
      </w:r>
      <w:r>
        <w:rPr>
          <w:rFonts w:hint="eastAsia"/>
        </w:rPr>
        <w:t>Синтез</w:t>
      </w:r>
      <w:r>
        <w:t xml:space="preserve">, </w:t>
      </w:r>
      <w:r>
        <w:rPr>
          <w:rFonts w:hint="eastAsia"/>
        </w:rPr>
        <w:t>свойства</w:t>
      </w:r>
      <w:r>
        <w:t xml:space="preserve">, </w:t>
      </w:r>
      <w:r>
        <w:rPr>
          <w:rFonts w:hint="eastAsia"/>
        </w:rPr>
        <w:t>биологическая</w:t>
      </w:r>
      <w:r>
        <w:t xml:space="preserve"> </w:t>
      </w:r>
      <w:r>
        <w:rPr>
          <w:rFonts w:hint="eastAsia"/>
        </w:rPr>
        <w:t>активность</w:t>
      </w:r>
      <w:r>
        <w:t xml:space="preserve"> </w:t>
      </w:r>
      <w:r>
        <w:rPr>
          <w:rFonts w:hint="eastAsia"/>
        </w:rPr>
        <w:t>амидов</w:t>
      </w:r>
      <w:r>
        <w:t xml:space="preserve">, </w:t>
      </w:r>
      <w:r>
        <w:rPr>
          <w:rFonts w:hint="eastAsia"/>
        </w:rPr>
        <w:t>енаминоэфиров</w:t>
      </w:r>
      <w:r>
        <w:t xml:space="preserve"> </w:t>
      </w:r>
      <w:r>
        <w:rPr>
          <w:rFonts w:hint="eastAsia"/>
        </w:rPr>
        <w:t>ароилпировиноградных</w:t>
      </w:r>
      <w:r>
        <w:t xml:space="preserve"> </w:t>
      </w:r>
      <w:r>
        <w:rPr>
          <w:rFonts w:hint="eastAsia"/>
        </w:rPr>
        <w:t>кислот</w:t>
      </w:r>
      <w:r>
        <w:t xml:space="preserve"> </w:t>
      </w:r>
      <w:r>
        <w:rPr>
          <w:rFonts w:hint="eastAsia"/>
        </w:rPr>
        <w:t>и</w:t>
      </w:r>
      <w:r>
        <w:t xml:space="preserve"> 4-</w:t>
      </w:r>
      <w:r>
        <w:rPr>
          <w:rFonts w:hint="eastAsia"/>
        </w:rPr>
        <w:t>незамещенных</w:t>
      </w:r>
      <w:r>
        <w:t xml:space="preserve"> 3-</w:t>
      </w:r>
      <w:r>
        <w:rPr>
          <w:rFonts w:hint="eastAsia"/>
        </w:rPr>
        <w:t>пирролин</w:t>
      </w:r>
      <w:r>
        <w:t>-2-</w:t>
      </w:r>
      <w:r>
        <w:rPr>
          <w:rFonts w:hint="eastAsia"/>
        </w:rPr>
        <w:t>онов</w:t>
      </w:r>
      <w:r>
        <w:t xml:space="preserve"> (</w:t>
      </w:r>
      <w:r>
        <w:rPr>
          <w:rFonts w:hint="eastAsia"/>
        </w:rPr>
        <w:t>обзор</w:t>
      </w:r>
      <w:r>
        <w:t xml:space="preserve"> </w:t>
      </w:r>
      <w:r>
        <w:rPr>
          <w:rFonts w:hint="eastAsia"/>
        </w:rPr>
        <w:t>литературы</w:t>
      </w:r>
      <w:r>
        <w:t>)</w:t>
      </w:r>
    </w:p>
    <w:p w14:paraId="14B9FC3F" w14:textId="77777777" w:rsidR="00835F25" w:rsidRDefault="00835F25" w:rsidP="00835F25"/>
    <w:p w14:paraId="3E0EB11D" w14:textId="77777777" w:rsidR="00835F25" w:rsidRDefault="00835F25" w:rsidP="00835F25">
      <w:r>
        <w:t xml:space="preserve">1.1. </w:t>
      </w:r>
      <w:r>
        <w:rPr>
          <w:rFonts w:hint="eastAsia"/>
        </w:rPr>
        <w:t>Синтез</w:t>
      </w:r>
      <w:r>
        <w:t xml:space="preserve">, </w:t>
      </w:r>
      <w:r>
        <w:rPr>
          <w:rFonts w:hint="eastAsia"/>
        </w:rPr>
        <w:t>свойства</w:t>
      </w:r>
      <w:r>
        <w:t xml:space="preserve"> </w:t>
      </w:r>
      <w:r>
        <w:rPr>
          <w:rFonts w:hint="eastAsia"/>
        </w:rPr>
        <w:t>и</w:t>
      </w:r>
      <w:r>
        <w:t xml:space="preserve"> </w:t>
      </w:r>
      <w:r>
        <w:rPr>
          <w:rFonts w:hint="eastAsia"/>
        </w:rPr>
        <w:t>биологическая</w:t>
      </w:r>
      <w:r>
        <w:t xml:space="preserve"> </w:t>
      </w:r>
      <w:r>
        <w:rPr>
          <w:rFonts w:hint="eastAsia"/>
        </w:rPr>
        <w:t>активность</w:t>
      </w:r>
      <w:r>
        <w:t xml:space="preserve"> </w:t>
      </w:r>
      <w:r>
        <w:rPr>
          <w:rFonts w:hint="eastAsia"/>
        </w:rPr>
        <w:t>норсульфазола</w:t>
      </w:r>
    </w:p>
    <w:p w14:paraId="54AD702A" w14:textId="77777777" w:rsidR="00835F25" w:rsidRDefault="00835F25" w:rsidP="00835F25"/>
    <w:p w14:paraId="1CB4D1CD" w14:textId="77777777" w:rsidR="00835F25" w:rsidRDefault="00835F25" w:rsidP="00835F25">
      <w:r>
        <w:t xml:space="preserve">1.2. </w:t>
      </w:r>
      <w:r>
        <w:rPr>
          <w:rFonts w:hint="eastAsia"/>
        </w:rPr>
        <w:t>Синтез</w:t>
      </w:r>
      <w:r>
        <w:t xml:space="preserve"> </w:t>
      </w:r>
      <w:r>
        <w:rPr>
          <w:rFonts w:hint="eastAsia"/>
        </w:rPr>
        <w:t>и</w:t>
      </w:r>
      <w:r>
        <w:t xml:space="preserve"> </w:t>
      </w:r>
      <w:r>
        <w:rPr>
          <w:rFonts w:hint="eastAsia"/>
        </w:rPr>
        <w:t>свойства</w:t>
      </w:r>
      <w:r>
        <w:t xml:space="preserve"> </w:t>
      </w:r>
      <w:r>
        <w:rPr>
          <w:rFonts w:hint="eastAsia"/>
        </w:rPr>
        <w:t>амидов</w:t>
      </w:r>
      <w:r>
        <w:t xml:space="preserve"> </w:t>
      </w:r>
      <w:r>
        <w:rPr>
          <w:rFonts w:hint="eastAsia"/>
        </w:rPr>
        <w:t>ароилпировиноградных</w:t>
      </w:r>
      <w:r>
        <w:t xml:space="preserve"> </w:t>
      </w:r>
      <w:r>
        <w:rPr>
          <w:rFonts w:hint="eastAsia"/>
        </w:rPr>
        <w:t>кислот</w:t>
      </w:r>
    </w:p>
    <w:p w14:paraId="5FE17771" w14:textId="77777777" w:rsidR="00835F25" w:rsidRDefault="00835F25" w:rsidP="00835F25"/>
    <w:p w14:paraId="67B01F50" w14:textId="77777777" w:rsidR="00835F25" w:rsidRDefault="00835F25" w:rsidP="00835F25">
      <w:r>
        <w:t xml:space="preserve">1.2.1. </w:t>
      </w:r>
      <w:r>
        <w:rPr>
          <w:rFonts w:hint="eastAsia"/>
        </w:rPr>
        <w:t>Синтез</w:t>
      </w:r>
      <w:r>
        <w:t xml:space="preserve"> </w:t>
      </w:r>
      <w:r>
        <w:rPr>
          <w:rFonts w:hint="eastAsia"/>
        </w:rPr>
        <w:t>амидов</w:t>
      </w:r>
      <w:r>
        <w:t xml:space="preserve"> </w:t>
      </w:r>
      <w:r>
        <w:rPr>
          <w:rFonts w:hint="eastAsia"/>
        </w:rPr>
        <w:t>ароилпировиноградных</w:t>
      </w:r>
      <w:r>
        <w:t xml:space="preserve"> </w:t>
      </w:r>
      <w:r>
        <w:rPr>
          <w:rFonts w:hint="eastAsia"/>
        </w:rPr>
        <w:t>кислот</w:t>
      </w:r>
    </w:p>
    <w:p w14:paraId="6AAE242A" w14:textId="77777777" w:rsidR="00835F25" w:rsidRDefault="00835F25" w:rsidP="00835F25"/>
    <w:p w14:paraId="35AE52E0" w14:textId="77777777" w:rsidR="00835F25" w:rsidRDefault="00835F25" w:rsidP="00835F25">
      <w:r>
        <w:t xml:space="preserve">1.2.2. </w:t>
      </w:r>
      <w:r>
        <w:rPr>
          <w:rFonts w:hint="eastAsia"/>
        </w:rPr>
        <w:t>Химические</w:t>
      </w:r>
      <w:r>
        <w:t xml:space="preserve"> </w:t>
      </w:r>
      <w:r>
        <w:rPr>
          <w:rFonts w:hint="eastAsia"/>
        </w:rPr>
        <w:t>свойства</w:t>
      </w:r>
      <w:r>
        <w:t xml:space="preserve"> ^-</w:t>
      </w:r>
      <w:r>
        <w:rPr>
          <w:rFonts w:hint="eastAsia"/>
        </w:rPr>
        <w:t>замещенных</w:t>
      </w:r>
      <w:r>
        <w:t xml:space="preserve"> </w:t>
      </w:r>
      <w:r>
        <w:rPr>
          <w:rFonts w:hint="eastAsia"/>
        </w:rPr>
        <w:t>амидов</w:t>
      </w:r>
      <w:r>
        <w:t xml:space="preserve"> 4-</w:t>
      </w:r>
      <w:r>
        <w:rPr>
          <w:rFonts w:hint="eastAsia"/>
        </w:rPr>
        <w:t>арил</w:t>
      </w:r>
      <w:r>
        <w:t>-2-</w:t>
      </w:r>
      <w:r>
        <w:rPr>
          <w:rFonts w:hint="eastAsia"/>
        </w:rPr>
        <w:t>гидрокси</w:t>
      </w:r>
      <w:r>
        <w:t>-4-</w:t>
      </w:r>
      <w:r>
        <w:rPr>
          <w:rFonts w:hint="eastAsia"/>
        </w:rPr>
        <w:t>оксобут</w:t>
      </w:r>
      <w:r>
        <w:t>-2-</w:t>
      </w:r>
      <w:r>
        <w:rPr>
          <w:rFonts w:hint="eastAsia"/>
        </w:rPr>
        <w:t>еновых</w:t>
      </w:r>
      <w:r>
        <w:t xml:space="preserve"> </w:t>
      </w:r>
      <w:r>
        <w:rPr>
          <w:rFonts w:hint="eastAsia"/>
        </w:rPr>
        <w:t>кислот</w:t>
      </w:r>
    </w:p>
    <w:p w14:paraId="7BAE1943" w14:textId="77777777" w:rsidR="00835F25" w:rsidRDefault="00835F25" w:rsidP="00835F25"/>
    <w:p w14:paraId="610C20E4" w14:textId="77777777" w:rsidR="00835F25" w:rsidRDefault="00835F25" w:rsidP="00835F25">
      <w:r>
        <w:t xml:space="preserve">1.2.2.1. </w:t>
      </w:r>
      <w:r>
        <w:rPr>
          <w:rFonts w:hint="eastAsia"/>
        </w:rPr>
        <w:t>Взаимодействие</w:t>
      </w:r>
      <w:r>
        <w:t xml:space="preserve"> </w:t>
      </w:r>
      <w:r>
        <w:rPr>
          <w:rFonts w:hint="eastAsia"/>
        </w:rPr>
        <w:t>с</w:t>
      </w:r>
      <w:r>
        <w:t xml:space="preserve"> </w:t>
      </w:r>
      <w:r>
        <w:rPr>
          <w:rFonts w:hint="eastAsia"/>
        </w:rPr>
        <w:t>мононуклеофильными</w:t>
      </w:r>
      <w:r>
        <w:t xml:space="preserve"> </w:t>
      </w:r>
      <w:r>
        <w:rPr>
          <w:rFonts w:hint="eastAsia"/>
        </w:rPr>
        <w:t>реагентами</w:t>
      </w:r>
    </w:p>
    <w:p w14:paraId="2956A6EB" w14:textId="77777777" w:rsidR="00835F25" w:rsidRDefault="00835F25" w:rsidP="00835F25"/>
    <w:p w14:paraId="7C4E41E9" w14:textId="77777777" w:rsidR="00835F25" w:rsidRDefault="00835F25" w:rsidP="00835F25">
      <w:r>
        <w:t xml:space="preserve">1.2.2.2. </w:t>
      </w:r>
      <w:r>
        <w:rPr>
          <w:rFonts w:hint="eastAsia"/>
        </w:rPr>
        <w:t>Взаимодействие</w:t>
      </w:r>
      <w:r>
        <w:t xml:space="preserve"> </w:t>
      </w:r>
      <w:r>
        <w:rPr>
          <w:rFonts w:hint="eastAsia"/>
        </w:rPr>
        <w:t>с</w:t>
      </w:r>
      <w:r>
        <w:t xml:space="preserve"> </w:t>
      </w:r>
      <w:r>
        <w:rPr>
          <w:rFonts w:hint="eastAsia"/>
        </w:rPr>
        <w:t>бинуклеофильными</w:t>
      </w:r>
      <w:r>
        <w:t xml:space="preserve"> </w:t>
      </w:r>
      <w:r>
        <w:rPr>
          <w:rFonts w:hint="eastAsia"/>
        </w:rPr>
        <w:t>реагентами</w:t>
      </w:r>
    </w:p>
    <w:p w14:paraId="61437EDB" w14:textId="77777777" w:rsidR="00835F25" w:rsidRDefault="00835F25" w:rsidP="00835F25"/>
    <w:p w14:paraId="75667118" w14:textId="77777777" w:rsidR="00835F25" w:rsidRDefault="00835F25" w:rsidP="00835F25">
      <w:r>
        <w:t xml:space="preserve">1.3. </w:t>
      </w:r>
      <w:r>
        <w:rPr>
          <w:rFonts w:hint="eastAsia"/>
        </w:rPr>
        <w:t>Строение</w:t>
      </w:r>
      <w:r>
        <w:t xml:space="preserve"> </w:t>
      </w:r>
      <w:r>
        <w:rPr>
          <w:rFonts w:hint="eastAsia"/>
        </w:rPr>
        <w:t>ароилпировиноградных</w:t>
      </w:r>
      <w:r>
        <w:t xml:space="preserve"> </w:t>
      </w:r>
      <w:r>
        <w:rPr>
          <w:rFonts w:hint="eastAsia"/>
        </w:rPr>
        <w:t>кислот</w:t>
      </w:r>
      <w:r>
        <w:t xml:space="preserve"> </w:t>
      </w:r>
      <w:r>
        <w:rPr>
          <w:rFonts w:hint="eastAsia"/>
        </w:rPr>
        <w:t>и</w:t>
      </w:r>
      <w:r>
        <w:t xml:space="preserve"> </w:t>
      </w:r>
      <w:r>
        <w:rPr>
          <w:rFonts w:hint="eastAsia"/>
        </w:rPr>
        <w:t>их</w:t>
      </w:r>
      <w:r>
        <w:t xml:space="preserve"> </w:t>
      </w:r>
      <w:r>
        <w:rPr>
          <w:rFonts w:hint="eastAsia"/>
        </w:rPr>
        <w:t>эфиров</w:t>
      </w:r>
    </w:p>
    <w:p w14:paraId="760DA83E" w14:textId="77777777" w:rsidR="00835F25" w:rsidRDefault="00835F25" w:rsidP="00835F25"/>
    <w:p w14:paraId="04FC3C8D" w14:textId="77777777" w:rsidR="00835F25" w:rsidRDefault="00835F25" w:rsidP="00835F25">
      <w:r>
        <w:t xml:space="preserve">1.4. </w:t>
      </w:r>
      <w:r>
        <w:rPr>
          <w:rFonts w:hint="eastAsia"/>
        </w:rPr>
        <w:t>Синтез</w:t>
      </w:r>
      <w:r>
        <w:t xml:space="preserve"> </w:t>
      </w:r>
      <w:r>
        <w:rPr>
          <w:rFonts w:hint="eastAsia"/>
        </w:rPr>
        <w:t>и</w:t>
      </w:r>
      <w:r>
        <w:t xml:space="preserve"> </w:t>
      </w:r>
      <w:r>
        <w:rPr>
          <w:rFonts w:hint="eastAsia"/>
        </w:rPr>
        <w:t>свойства</w:t>
      </w:r>
      <w:r>
        <w:t xml:space="preserve"> 2-</w:t>
      </w:r>
      <w:r>
        <w:rPr>
          <w:rFonts w:hint="eastAsia"/>
        </w:rPr>
        <w:t>амино</w:t>
      </w:r>
      <w:r>
        <w:t>-4-(</w:t>
      </w:r>
      <w:r>
        <w:rPr>
          <w:rFonts w:hint="eastAsia"/>
        </w:rPr>
        <w:t>гет</w:t>
      </w:r>
      <w:r>
        <w:t>)</w:t>
      </w:r>
      <w:r>
        <w:rPr>
          <w:rFonts w:hint="eastAsia"/>
        </w:rPr>
        <w:t>арил</w:t>
      </w:r>
      <w:r>
        <w:t>-4-</w:t>
      </w:r>
      <w:r>
        <w:rPr>
          <w:rFonts w:hint="eastAsia"/>
        </w:rPr>
        <w:t>оксобут</w:t>
      </w:r>
      <w:r>
        <w:t>-2-</w:t>
      </w:r>
      <w:r>
        <w:rPr>
          <w:rFonts w:hint="eastAsia"/>
        </w:rPr>
        <w:t>еновых</w:t>
      </w:r>
      <w:r>
        <w:t xml:space="preserve"> </w:t>
      </w:r>
      <w:r>
        <w:rPr>
          <w:rFonts w:hint="eastAsia"/>
        </w:rPr>
        <w:t>кислот</w:t>
      </w:r>
      <w:r>
        <w:t xml:space="preserve"> </w:t>
      </w:r>
      <w:r>
        <w:rPr>
          <w:rFonts w:hint="eastAsia"/>
        </w:rPr>
        <w:t>и</w:t>
      </w:r>
      <w:r>
        <w:t xml:space="preserve"> </w:t>
      </w:r>
      <w:r>
        <w:rPr>
          <w:rFonts w:hint="eastAsia"/>
        </w:rPr>
        <w:t>их</w:t>
      </w:r>
      <w:r>
        <w:t xml:space="preserve"> </w:t>
      </w:r>
      <w:r>
        <w:rPr>
          <w:rFonts w:hint="eastAsia"/>
        </w:rPr>
        <w:t>эфиров</w:t>
      </w:r>
    </w:p>
    <w:p w14:paraId="5BABA199" w14:textId="77777777" w:rsidR="00835F25" w:rsidRDefault="00835F25" w:rsidP="00835F25"/>
    <w:p w14:paraId="62634325" w14:textId="77777777" w:rsidR="00835F25" w:rsidRDefault="00835F25" w:rsidP="00835F25">
      <w:r>
        <w:lastRenderedPageBreak/>
        <w:t xml:space="preserve">1.4.1. </w:t>
      </w:r>
      <w:r>
        <w:rPr>
          <w:rFonts w:hint="eastAsia"/>
        </w:rPr>
        <w:t>Синтез</w:t>
      </w:r>
      <w:r>
        <w:t xml:space="preserve"> 2-</w:t>
      </w:r>
      <w:r>
        <w:rPr>
          <w:rFonts w:hint="eastAsia"/>
        </w:rPr>
        <w:t>амино</w:t>
      </w:r>
      <w:r>
        <w:t>-4-(</w:t>
      </w:r>
      <w:r>
        <w:rPr>
          <w:rFonts w:hint="eastAsia"/>
        </w:rPr>
        <w:t>гет</w:t>
      </w:r>
      <w:r>
        <w:t>)</w:t>
      </w:r>
      <w:r>
        <w:rPr>
          <w:rFonts w:hint="eastAsia"/>
        </w:rPr>
        <w:t>арил</w:t>
      </w:r>
      <w:r>
        <w:t>-4-</w:t>
      </w:r>
      <w:r>
        <w:rPr>
          <w:rFonts w:hint="eastAsia"/>
        </w:rPr>
        <w:t>оксобут</w:t>
      </w:r>
      <w:r>
        <w:t>-2-</w:t>
      </w:r>
      <w:r>
        <w:rPr>
          <w:rFonts w:hint="eastAsia"/>
        </w:rPr>
        <w:t>еновых</w:t>
      </w:r>
      <w:r>
        <w:t xml:space="preserve"> </w:t>
      </w:r>
      <w:r>
        <w:rPr>
          <w:rFonts w:hint="eastAsia"/>
        </w:rPr>
        <w:t>кислот</w:t>
      </w:r>
      <w:r>
        <w:t xml:space="preserve"> </w:t>
      </w:r>
      <w:r>
        <w:rPr>
          <w:rFonts w:hint="eastAsia"/>
        </w:rPr>
        <w:t>и</w:t>
      </w:r>
      <w:r>
        <w:t xml:space="preserve"> </w:t>
      </w:r>
      <w:r>
        <w:rPr>
          <w:rFonts w:hint="eastAsia"/>
        </w:rPr>
        <w:t>их</w:t>
      </w:r>
      <w:r>
        <w:t xml:space="preserve"> </w:t>
      </w:r>
      <w:r>
        <w:rPr>
          <w:rFonts w:hint="eastAsia"/>
        </w:rPr>
        <w:t>эфиров</w:t>
      </w:r>
    </w:p>
    <w:p w14:paraId="1513D71C" w14:textId="77777777" w:rsidR="00835F25" w:rsidRDefault="00835F25" w:rsidP="00835F25"/>
    <w:p w14:paraId="352FF988" w14:textId="77777777" w:rsidR="00835F25" w:rsidRDefault="00835F25" w:rsidP="00835F25">
      <w:r>
        <w:t xml:space="preserve">1.4.2. </w:t>
      </w:r>
      <w:r>
        <w:rPr>
          <w:rFonts w:hint="eastAsia"/>
        </w:rPr>
        <w:t>Химические</w:t>
      </w:r>
      <w:r>
        <w:t xml:space="preserve"> </w:t>
      </w:r>
      <w:r>
        <w:rPr>
          <w:rFonts w:hint="eastAsia"/>
        </w:rPr>
        <w:t>свойства</w:t>
      </w:r>
      <w:r>
        <w:t xml:space="preserve"> 2-</w:t>
      </w:r>
      <w:r>
        <w:rPr>
          <w:rFonts w:hint="eastAsia"/>
        </w:rPr>
        <w:t>амино</w:t>
      </w:r>
      <w:r>
        <w:t>-4-(</w:t>
      </w:r>
      <w:r>
        <w:rPr>
          <w:rFonts w:hint="eastAsia"/>
        </w:rPr>
        <w:t>гет</w:t>
      </w:r>
      <w:r>
        <w:t>)</w:t>
      </w:r>
      <w:r>
        <w:rPr>
          <w:rFonts w:hint="eastAsia"/>
        </w:rPr>
        <w:t>арил</w:t>
      </w:r>
      <w:r>
        <w:t>-4-</w:t>
      </w:r>
      <w:r>
        <w:rPr>
          <w:rFonts w:hint="eastAsia"/>
        </w:rPr>
        <w:t>оксобут</w:t>
      </w:r>
      <w:r>
        <w:t>-2-</w:t>
      </w:r>
      <w:r>
        <w:rPr>
          <w:rFonts w:hint="eastAsia"/>
        </w:rPr>
        <w:t>еновых</w:t>
      </w:r>
      <w:r>
        <w:t xml:space="preserve"> </w:t>
      </w:r>
      <w:r>
        <w:rPr>
          <w:rFonts w:hint="eastAsia"/>
        </w:rPr>
        <w:t>кислот</w:t>
      </w:r>
      <w:r>
        <w:t xml:space="preserve"> </w:t>
      </w:r>
      <w:r>
        <w:rPr>
          <w:rFonts w:hint="eastAsia"/>
        </w:rPr>
        <w:t>и</w:t>
      </w:r>
      <w:r>
        <w:t xml:space="preserve"> </w:t>
      </w:r>
      <w:r>
        <w:rPr>
          <w:rFonts w:hint="eastAsia"/>
        </w:rPr>
        <w:t>их</w:t>
      </w:r>
      <w:r>
        <w:t xml:space="preserve"> </w:t>
      </w:r>
      <w:r>
        <w:rPr>
          <w:rFonts w:hint="eastAsia"/>
        </w:rPr>
        <w:t>эфиров</w:t>
      </w:r>
    </w:p>
    <w:p w14:paraId="0C849E44" w14:textId="77777777" w:rsidR="00835F25" w:rsidRDefault="00835F25" w:rsidP="00835F25"/>
    <w:p w14:paraId="56B85199" w14:textId="77777777" w:rsidR="00835F25" w:rsidRDefault="00835F25" w:rsidP="00835F25">
      <w:r>
        <w:t xml:space="preserve">1.5. </w:t>
      </w:r>
      <w:r>
        <w:rPr>
          <w:rFonts w:hint="eastAsia"/>
        </w:rPr>
        <w:t>Биологическая</w:t>
      </w:r>
      <w:r>
        <w:t xml:space="preserve"> </w:t>
      </w:r>
      <w:r>
        <w:rPr>
          <w:rFonts w:hint="eastAsia"/>
        </w:rPr>
        <w:t>активность</w:t>
      </w:r>
      <w:r>
        <w:t xml:space="preserve"> </w:t>
      </w:r>
      <w:r>
        <w:rPr>
          <w:rFonts w:hint="eastAsia"/>
        </w:rPr>
        <w:t>амидов</w:t>
      </w:r>
      <w:r>
        <w:t xml:space="preserve"> </w:t>
      </w:r>
      <w:r>
        <w:rPr>
          <w:rFonts w:hint="eastAsia"/>
        </w:rPr>
        <w:t>и</w:t>
      </w:r>
      <w:r>
        <w:t xml:space="preserve"> </w:t>
      </w:r>
      <w:r>
        <w:rPr>
          <w:rFonts w:hint="eastAsia"/>
        </w:rPr>
        <w:t>енаминоэфиров</w:t>
      </w:r>
      <w:r>
        <w:t xml:space="preserve"> </w:t>
      </w:r>
      <w:r>
        <w:rPr>
          <w:rFonts w:hint="eastAsia"/>
        </w:rPr>
        <w:t>ароилпировиноградных</w:t>
      </w:r>
      <w:r>
        <w:t xml:space="preserve"> </w:t>
      </w:r>
      <w:r>
        <w:rPr>
          <w:rFonts w:hint="eastAsia"/>
        </w:rPr>
        <w:t>кислот</w:t>
      </w:r>
    </w:p>
    <w:p w14:paraId="781F2B94" w14:textId="77777777" w:rsidR="00835F25" w:rsidRDefault="00835F25" w:rsidP="00835F25"/>
    <w:p w14:paraId="5ED7B42A" w14:textId="77777777" w:rsidR="00835F25" w:rsidRDefault="00835F25" w:rsidP="00835F25">
      <w:r>
        <w:rPr>
          <w:rFonts w:hint="eastAsia"/>
        </w:rPr>
        <w:t>Глава</w:t>
      </w:r>
      <w:r>
        <w:t xml:space="preserve"> 2. </w:t>
      </w:r>
      <w:r>
        <w:rPr>
          <w:rFonts w:hint="eastAsia"/>
        </w:rPr>
        <w:t>Синтез</w:t>
      </w:r>
      <w:r>
        <w:t xml:space="preserve">, </w:t>
      </w:r>
      <w:r>
        <w:rPr>
          <w:rFonts w:hint="eastAsia"/>
        </w:rPr>
        <w:t>химические</w:t>
      </w:r>
      <w:r>
        <w:t xml:space="preserve"> </w:t>
      </w:r>
      <w:r>
        <w:rPr>
          <w:rFonts w:hint="eastAsia"/>
        </w:rPr>
        <w:t>свойства</w:t>
      </w:r>
      <w:r>
        <w:t xml:space="preserve"> #-{4-[(1,3-</w:t>
      </w:r>
      <w:r>
        <w:rPr>
          <w:rFonts w:hint="eastAsia"/>
        </w:rPr>
        <w:t>тиазол</w:t>
      </w:r>
      <w:r>
        <w:t>-2-</w:t>
      </w:r>
      <w:r>
        <w:rPr>
          <w:rFonts w:hint="eastAsia"/>
        </w:rPr>
        <w:t>ил</w:t>
      </w:r>
      <w:r>
        <w:t>)</w:t>
      </w:r>
      <w:r>
        <w:rPr>
          <w:rFonts w:hint="eastAsia"/>
        </w:rPr>
        <w:t>сульфамоил</w:t>
      </w:r>
      <w:r>
        <w:t>]</w:t>
      </w:r>
      <w:r>
        <w:rPr>
          <w:rFonts w:hint="eastAsia"/>
        </w:rPr>
        <w:t>фенил</w:t>
      </w:r>
      <w:r>
        <w:t>}</w:t>
      </w:r>
      <w:r>
        <w:rPr>
          <w:rFonts w:hint="eastAsia"/>
        </w:rPr>
        <w:t>амидов</w:t>
      </w:r>
      <w:r>
        <w:t xml:space="preserve">, </w:t>
      </w:r>
      <w:r>
        <w:rPr>
          <w:rFonts w:hint="eastAsia"/>
        </w:rPr>
        <w:t>енаминоэфиров</w:t>
      </w:r>
      <w:r>
        <w:t xml:space="preserve"> </w:t>
      </w:r>
      <w:r>
        <w:rPr>
          <w:rFonts w:hint="eastAsia"/>
        </w:rPr>
        <w:t>ароилпировиноградных</w:t>
      </w:r>
      <w:r>
        <w:t xml:space="preserve"> </w:t>
      </w:r>
      <w:r>
        <w:rPr>
          <w:rFonts w:hint="eastAsia"/>
        </w:rPr>
        <w:t>кислот</w:t>
      </w:r>
      <w:r>
        <w:t xml:space="preserve"> </w:t>
      </w:r>
      <w:r>
        <w:rPr>
          <w:rFonts w:hint="eastAsia"/>
        </w:rPr>
        <w:t>и</w:t>
      </w:r>
    </w:p>
    <w:p w14:paraId="1427A293" w14:textId="77777777" w:rsidR="00835F25" w:rsidRDefault="00835F25" w:rsidP="00835F25"/>
    <w:p w14:paraId="4F94A9C8" w14:textId="77777777" w:rsidR="00835F25" w:rsidRDefault="00835F25" w:rsidP="00835F25">
      <w:r>
        <w:rPr>
          <w:rFonts w:hint="eastAsia"/>
        </w:rPr>
        <w:t>их</w:t>
      </w:r>
      <w:r>
        <w:t xml:space="preserve"> </w:t>
      </w:r>
      <w:r>
        <w:rPr>
          <w:rFonts w:hint="eastAsia"/>
        </w:rPr>
        <w:t>циклических</w:t>
      </w:r>
      <w:r>
        <w:t xml:space="preserve"> </w:t>
      </w:r>
      <w:r>
        <w:rPr>
          <w:rFonts w:hint="eastAsia"/>
        </w:rPr>
        <w:t>аналогов</w:t>
      </w:r>
    </w:p>
    <w:p w14:paraId="15424955" w14:textId="77777777" w:rsidR="00835F25" w:rsidRDefault="00835F25" w:rsidP="00835F25"/>
    <w:p w14:paraId="2B03F608" w14:textId="77777777" w:rsidR="00835F25" w:rsidRDefault="00835F25" w:rsidP="00835F25">
      <w:r>
        <w:t xml:space="preserve">2.1. </w:t>
      </w:r>
      <w:r>
        <w:rPr>
          <w:rFonts w:hint="eastAsia"/>
        </w:rPr>
        <w:t>Синтез</w:t>
      </w:r>
      <w:r>
        <w:t xml:space="preserve"> 4-</w:t>
      </w:r>
      <w:r>
        <w:rPr>
          <w:rFonts w:hint="eastAsia"/>
        </w:rPr>
        <w:t>арил</w:t>
      </w:r>
      <w:r>
        <w:t>-2-</w:t>
      </w:r>
      <w:r>
        <w:rPr>
          <w:rFonts w:hint="eastAsia"/>
        </w:rPr>
        <w:t>гидрокси</w:t>
      </w:r>
      <w:r>
        <w:t>-4-</w:t>
      </w:r>
      <w:r>
        <w:rPr>
          <w:rFonts w:hint="eastAsia"/>
        </w:rPr>
        <w:t>оксо</w:t>
      </w:r>
      <w:r>
        <w:t>-#-{4-[(1,3-</w:t>
      </w:r>
      <w:r>
        <w:rPr>
          <w:rFonts w:hint="eastAsia"/>
        </w:rPr>
        <w:t>тиазол</w:t>
      </w:r>
      <w:r>
        <w:t>-2-</w:t>
      </w:r>
      <w:r>
        <w:rPr>
          <w:rFonts w:hint="eastAsia"/>
        </w:rPr>
        <w:t>ил</w:t>
      </w:r>
      <w:r>
        <w:t>)</w:t>
      </w:r>
      <w:r>
        <w:rPr>
          <w:rFonts w:hint="eastAsia"/>
        </w:rPr>
        <w:t>сульфамоил</w:t>
      </w:r>
      <w:r>
        <w:t>]</w:t>
      </w:r>
      <w:r>
        <w:rPr>
          <w:rFonts w:hint="eastAsia"/>
        </w:rPr>
        <w:t>фенил</w:t>
      </w:r>
      <w:r>
        <w:t>}</w:t>
      </w:r>
      <w:r>
        <w:rPr>
          <w:rFonts w:hint="eastAsia"/>
        </w:rPr>
        <w:t>бут</w:t>
      </w:r>
      <w:r>
        <w:t>-2-</w:t>
      </w:r>
      <w:r>
        <w:rPr>
          <w:rFonts w:hint="eastAsia"/>
        </w:rPr>
        <w:t>енамидов</w:t>
      </w:r>
      <w:r>
        <w:t xml:space="preserve"> </w:t>
      </w:r>
      <w:r>
        <w:rPr>
          <w:rFonts w:hint="eastAsia"/>
        </w:rPr>
        <w:t>и</w:t>
      </w:r>
      <w:r>
        <w:t xml:space="preserve"> </w:t>
      </w:r>
      <w:r>
        <w:rPr>
          <w:rFonts w:hint="eastAsia"/>
        </w:rPr>
        <w:t>их</w:t>
      </w:r>
      <w:r>
        <w:t xml:space="preserve"> </w:t>
      </w:r>
      <w:r>
        <w:rPr>
          <w:rFonts w:hint="eastAsia"/>
        </w:rPr>
        <w:t>химические</w:t>
      </w:r>
      <w:r>
        <w:t xml:space="preserve"> </w:t>
      </w:r>
      <w:r>
        <w:rPr>
          <w:rFonts w:hint="eastAsia"/>
        </w:rPr>
        <w:t>свойства</w:t>
      </w:r>
    </w:p>
    <w:p w14:paraId="52025491" w14:textId="77777777" w:rsidR="00835F25" w:rsidRDefault="00835F25" w:rsidP="00835F25"/>
    <w:p w14:paraId="3E731957" w14:textId="77777777" w:rsidR="00835F25" w:rsidRDefault="00835F25" w:rsidP="00835F25">
      <w:r>
        <w:t xml:space="preserve">2.1.1. </w:t>
      </w:r>
      <w:r>
        <w:rPr>
          <w:rFonts w:hint="eastAsia"/>
        </w:rPr>
        <w:t>Взаимодействие</w:t>
      </w:r>
      <w:r>
        <w:t xml:space="preserve"> 4-</w:t>
      </w:r>
      <w:r>
        <w:rPr>
          <w:rFonts w:hint="eastAsia"/>
        </w:rPr>
        <w:t>арил</w:t>
      </w:r>
      <w:r>
        <w:t>-2-</w:t>
      </w:r>
      <w:r>
        <w:rPr>
          <w:rFonts w:hint="eastAsia"/>
        </w:rPr>
        <w:t>гидрокси</w:t>
      </w:r>
      <w:r>
        <w:t>-4-</w:t>
      </w:r>
      <w:r>
        <w:rPr>
          <w:rFonts w:hint="eastAsia"/>
        </w:rPr>
        <w:t>оксо</w:t>
      </w:r>
      <w:r>
        <w:t>-#-{4-[(1,3-</w:t>
      </w:r>
      <w:r>
        <w:rPr>
          <w:rFonts w:hint="eastAsia"/>
        </w:rPr>
        <w:t>тиазол</w:t>
      </w:r>
      <w:r>
        <w:t>-2-</w:t>
      </w:r>
      <w:r>
        <w:rPr>
          <w:rFonts w:hint="eastAsia"/>
        </w:rPr>
        <w:t>ил</w:t>
      </w:r>
      <w:r>
        <w:t>)</w:t>
      </w:r>
      <w:r>
        <w:rPr>
          <w:rFonts w:hint="eastAsia"/>
        </w:rPr>
        <w:t>сульфамоил</w:t>
      </w:r>
      <w:r>
        <w:t>]</w:t>
      </w:r>
      <w:r>
        <w:rPr>
          <w:rFonts w:hint="eastAsia"/>
        </w:rPr>
        <w:t>фенил</w:t>
      </w:r>
      <w:r>
        <w:t>}</w:t>
      </w:r>
      <w:r>
        <w:rPr>
          <w:rFonts w:hint="eastAsia"/>
        </w:rPr>
        <w:t>бут</w:t>
      </w:r>
      <w:r>
        <w:t>-2-</w:t>
      </w:r>
      <w:r>
        <w:rPr>
          <w:rFonts w:hint="eastAsia"/>
        </w:rPr>
        <w:t>енамидов</w:t>
      </w:r>
      <w:r>
        <w:t xml:space="preserve"> </w:t>
      </w:r>
      <w:r>
        <w:rPr>
          <w:rFonts w:hint="eastAsia"/>
        </w:rPr>
        <w:t>с</w:t>
      </w:r>
      <w:r>
        <w:t xml:space="preserve"> </w:t>
      </w:r>
      <w:r>
        <w:rPr>
          <w:rFonts w:hint="eastAsia"/>
        </w:rPr>
        <w:t>гидроксиламином</w:t>
      </w:r>
    </w:p>
    <w:p w14:paraId="609FF033" w14:textId="77777777" w:rsidR="00835F25" w:rsidRDefault="00835F25" w:rsidP="00835F25"/>
    <w:p w14:paraId="72CECD4F" w14:textId="77777777" w:rsidR="00835F25" w:rsidRDefault="00835F25" w:rsidP="00835F25">
      <w:r>
        <w:t xml:space="preserve">2.1.2. </w:t>
      </w:r>
      <w:r>
        <w:rPr>
          <w:rFonts w:hint="eastAsia"/>
        </w:rPr>
        <w:t>Взаимодействие</w:t>
      </w:r>
      <w:r>
        <w:t xml:space="preserve"> 4-</w:t>
      </w:r>
      <w:r>
        <w:rPr>
          <w:rFonts w:hint="eastAsia"/>
        </w:rPr>
        <w:t>арил</w:t>
      </w:r>
      <w:r>
        <w:t>-2-</w:t>
      </w:r>
      <w:r>
        <w:rPr>
          <w:rFonts w:hint="eastAsia"/>
        </w:rPr>
        <w:t>гидрокси</w:t>
      </w:r>
      <w:r>
        <w:t>-4-</w:t>
      </w:r>
      <w:r>
        <w:rPr>
          <w:rFonts w:hint="eastAsia"/>
        </w:rPr>
        <w:t>оксо</w:t>
      </w:r>
      <w:r>
        <w:t>-#-{4-[(1,3-</w:t>
      </w:r>
      <w:r>
        <w:rPr>
          <w:rFonts w:hint="eastAsia"/>
        </w:rPr>
        <w:t>тиазол</w:t>
      </w:r>
      <w:r>
        <w:t>-2-</w:t>
      </w:r>
      <w:r>
        <w:rPr>
          <w:rFonts w:hint="eastAsia"/>
        </w:rPr>
        <w:t>ил</w:t>
      </w:r>
      <w:r>
        <w:t>)</w:t>
      </w:r>
      <w:r>
        <w:rPr>
          <w:rFonts w:hint="eastAsia"/>
        </w:rPr>
        <w:t>сульфамоил</w:t>
      </w:r>
      <w:r>
        <w:t>]</w:t>
      </w:r>
      <w:r>
        <w:rPr>
          <w:rFonts w:hint="eastAsia"/>
        </w:rPr>
        <w:t>фенил</w:t>
      </w:r>
      <w:r>
        <w:t>}</w:t>
      </w:r>
      <w:r>
        <w:rPr>
          <w:rFonts w:hint="eastAsia"/>
        </w:rPr>
        <w:t>бут</w:t>
      </w:r>
      <w:r>
        <w:t>-2-</w:t>
      </w:r>
      <w:r>
        <w:rPr>
          <w:rFonts w:hint="eastAsia"/>
        </w:rPr>
        <w:t>енамидов</w:t>
      </w:r>
      <w:r>
        <w:t xml:space="preserve"> </w:t>
      </w:r>
      <w:r>
        <w:rPr>
          <w:rFonts w:hint="eastAsia"/>
        </w:rPr>
        <w:t>с</w:t>
      </w:r>
      <w:r>
        <w:t xml:space="preserve"> </w:t>
      </w:r>
      <w:r>
        <w:rPr>
          <w:rFonts w:hint="eastAsia"/>
        </w:rPr>
        <w:t>фенилгидразином</w:t>
      </w:r>
    </w:p>
    <w:p w14:paraId="02A7486A" w14:textId="77777777" w:rsidR="00835F25" w:rsidRDefault="00835F25" w:rsidP="00835F25"/>
    <w:p w14:paraId="6691AF98" w14:textId="77777777" w:rsidR="00835F25" w:rsidRDefault="00835F25" w:rsidP="00835F25">
      <w:r>
        <w:t xml:space="preserve">2.1.2.1. </w:t>
      </w:r>
      <w:r>
        <w:rPr>
          <w:rFonts w:hint="eastAsia"/>
        </w:rPr>
        <w:t>Получение</w:t>
      </w:r>
      <w:r>
        <w:t xml:space="preserve"> </w:t>
      </w:r>
      <w:r>
        <w:rPr>
          <w:rFonts w:hint="eastAsia"/>
        </w:rPr>
        <w:t>натриевых</w:t>
      </w:r>
      <w:r>
        <w:t xml:space="preserve"> </w:t>
      </w:r>
      <w:r>
        <w:rPr>
          <w:rFonts w:hint="eastAsia"/>
        </w:rPr>
        <w:t>солей</w:t>
      </w:r>
      <w:r>
        <w:t xml:space="preserve"> 5-</w:t>
      </w:r>
      <w:r>
        <w:rPr>
          <w:rFonts w:hint="eastAsia"/>
        </w:rPr>
        <w:t>арил</w:t>
      </w:r>
      <w:r>
        <w:t>-#-{4-[(1,3-</w:t>
      </w:r>
      <w:r>
        <w:rPr>
          <w:rFonts w:hint="eastAsia"/>
        </w:rPr>
        <w:t>тиазол</w:t>
      </w:r>
      <w:r>
        <w:t>-2-</w:t>
      </w:r>
      <w:r>
        <w:rPr>
          <w:rFonts w:hint="eastAsia"/>
        </w:rPr>
        <w:t>ил</w:t>
      </w:r>
      <w:r>
        <w:t>)</w:t>
      </w:r>
      <w:r>
        <w:rPr>
          <w:rFonts w:hint="eastAsia"/>
        </w:rPr>
        <w:t>сульфамоил</w:t>
      </w:r>
      <w:r>
        <w:t>]</w:t>
      </w:r>
      <w:r>
        <w:rPr>
          <w:rFonts w:hint="eastAsia"/>
        </w:rPr>
        <w:t>фенил</w:t>
      </w:r>
      <w:r>
        <w:t>}-1-</w:t>
      </w:r>
      <w:r>
        <w:rPr>
          <w:rFonts w:hint="eastAsia"/>
        </w:rPr>
        <w:t>фенилпиразол</w:t>
      </w:r>
      <w:r>
        <w:t>-3-</w:t>
      </w:r>
      <w:r>
        <w:rPr>
          <w:rFonts w:hint="eastAsia"/>
        </w:rPr>
        <w:t>карбоксамидов</w:t>
      </w:r>
    </w:p>
    <w:p w14:paraId="7E0A570C" w14:textId="77777777" w:rsidR="00835F25" w:rsidRDefault="00835F25" w:rsidP="00835F25"/>
    <w:p w14:paraId="6DBA6FBA" w14:textId="77777777" w:rsidR="00835F25" w:rsidRDefault="00835F25" w:rsidP="00835F25">
      <w:r>
        <w:t xml:space="preserve">2.1.2.2. </w:t>
      </w:r>
      <w:r>
        <w:rPr>
          <w:rFonts w:hint="eastAsia"/>
        </w:rPr>
        <w:t>Получение</w:t>
      </w:r>
      <w:r>
        <w:t xml:space="preserve"> </w:t>
      </w:r>
      <w:r>
        <w:rPr>
          <w:rFonts w:hint="eastAsia"/>
        </w:rPr>
        <w:t>серебряных</w:t>
      </w:r>
      <w:r>
        <w:t xml:space="preserve"> </w:t>
      </w:r>
      <w:r>
        <w:rPr>
          <w:rFonts w:hint="eastAsia"/>
        </w:rPr>
        <w:t>солей</w:t>
      </w:r>
      <w:r>
        <w:t xml:space="preserve"> 5-</w:t>
      </w:r>
      <w:r>
        <w:rPr>
          <w:rFonts w:hint="eastAsia"/>
        </w:rPr>
        <w:t>арил</w:t>
      </w:r>
      <w:r>
        <w:t>(/-</w:t>
      </w:r>
      <w:r>
        <w:rPr>
          <w:rFonts w:hint="eastAsia"/>
        </w:rPr>
        <w:t>бутил</w:t>
      </w:r>
      <w:r>
        <w:t>)-#-{4-[(1,3-</w:t>
      </w:r>
      <w:r>
        <w:rPr>
          <w:rFonts w:hint="eastAsia"/>
        </w:rPr>
        <w:t>тиазол</w:t>
      </w:r>
      <w:r>
        <w:t>-2-</w:t>
      </w:r>
      <w:r>
        <w:rPr>
          <w:rFonts w:hint="eastAsia"/>
        </w:rPr>
        <w:t>ил</w:t>
      </w:r>
      <w:r>
        <w:t>)</w:t>
      </w:r>
      <w:r>
        <w:rPr>
          <w:rFonts w:hint="eastAsia"/>
        </w:rPr>
        <w:t>сульфамоил</w:t>
      </w:r>
      <w:r>
        <w:t>]</w:t>
      </w:r>
      <w:r>
        <w:rPr>
          <w:rFonts w:hint="eastAsia"/>
        </w:rPr>
        <w:t>фенил</w:t>
      </w:r>
      <w:r>
        <w:t>}-1-</w:t>
      </w:r>
      <w:r>
        <w:rPr>
          <w:rFonts w:hint="eastAsia"/>
        </w:rPr>
        <w:t>фенилпиразол</w:t>
      </w:r>
      <w:r>
        <w:t>-3-</w:t>
      </w:r>
      <w:r>
        <w:rPr>
          <w:rFonts w:hint="eastAsia"/>
        </w:rPr>
        <w:t>карбоксамидов</w:t>
      </w:r>
    </w:p>
    <w:p w14:paraId="245D22E4" w14:textId="77777777" w:rsidR="00835F25" w:rsidRDefault="00835F25" w:rsidP="00835F25"/>
    <w:p w14:paraId="24104318" w14:textId="77777777" w:rsidR="00835F25" w:rsidRDefault="00835F25" w:rsidP="00835F25">
      <w:r>
        <w:t xml:space="preserve">2.1.3. </w:t>
      </w:r>
      <w:r>
        <w:rPr>
          <w:rFonts w:hint="eastAsia"/>
        </w:rPr>
        <w:t>Взаимодействие</w:t>
      </w:r>
      <w:r>
        <w:t xml:space="preserve"> 4-</w:t>
      </w:r>
      <w:r>
        <w:rPr>
          <w:rFonts w:hint="eastAsia"/>
        </w:rPr>
        <w:t>арил</w:t>
      </w:r>
      <w:r>
        <w:t>-2-</w:t>
      </w:r>
      <w:r>
        <w:rPr>
          <w:rFonts w:hint="eastAsia"/>
        </w:rPr>
        <w:t>гидрокси</w:t>
      </w:r>
      <w:r>
        <w:t>-4-</w:t>
      </w:r>
      <w:r>
        <w:rPr>
          <w:rFonts w:hint="eastAsia"/>
        </w:rPr>
        <w:t>оксо</w:t>
      </w:r>
      <w:r>
        <w:t>-#-{4-[(1,3-</w:t>
      </w:r>
      <w:r>
        <w:rPr>
          <w:rFonts w:hint="eastAsia"/>
        </w:rPr>
        <w:t>тиазол</w:t>
      </w:r>
      <w:r>
        <w:t>-2-</w:t>
      </w:r>
      <w:r>
        <w:rPr>
          <w:rFonts w:hint="eastAsia"/>
        </w:rPr>
        <w:t>ил</w:t>
      </w:r>
      <w:r>
        <w:t>)</w:t>
      </w:r>
      <w:r>
        <w:rPr>
          <w:rFonts w:hint="eastAsia"/>
        </w:rPr>
        <w:t>сульфамоил</w:t>
      </w:r>
      <w:r>
        <w:t>]</w:t>
      </w:r>
      <w:r>
        <w:rPr>
          <w:rFonts w:hint="eastAsia"/>
        </w:rPr>
        <w:t>фенил</w:t>
      </w:r>
      <w:r>
        <w:t>}</w:t>
      </w:r>
      <w:r>
        <w:rPr>
          <w:rFonts w:hint="eastAsia"/>
        </w:rPr>
        <w:t>бут</w:t>
      </w:r>
      <w:r>
        <w:t>-2-</w:t>
      </w:r>
      <w:r>
        <w:rPr>
          <w:rFonts w:hint="eastAsia"/>
        </w:rPr>
        <w:t>енамидов</w:t>
      </w:r>
      <w:r>
        <w:t xml:space="preserve"> </w:t>
      </w:r>
      <w:r>
        <w:rPr>
          <w:rFonts w:hint="eastAsia"/>
        </w:rPr>
        <w:t>с</w:t>
      </w:r>
      <w:r>
        <w:t xml:space="preserve"> </w:t>
      </w:r>
      <w:r>
        <w:rPr>
          <w:rFonts w:hint="eastAsia"/>
        </w:rPr>
        <w:t>арома</w:t>
      </w:r>
      <w:r>
        <w:rPr>
          <w:rFonts w:hint="eastAsia"/>
        </w:rPr>
        <w:lastRenderedPageBreak/>
        <w:t>тическими</w:t>
      </w:r>
      <w:r>
        <w:t xml:space="preserve"> </w:t>
      </w:r>
      <w:r>
        <w:rPr>
          <w:rFonts w:hint="eastAsia"/>
        </w:rPr>
        <w:t>альдегидами</w:t>
      </w:r>
      <w:r>
        <w:t xml:space="preserve"> </w:t>
      </w:r>
      <w:r>
        <w:rPr>
          <w:rFonts w:hint="eastAsia"/>
        </w:rPr>
        <w:t>и</w:t>
      </w:r>
      <w:r>
        <w:t xml:space="preserve"> </w:t>
      </w:r>
      <w:r>
        <w:rPr>
          <w:rFonts w:hint="eastAsia"/>
        </w:rPr>
        <w:t>тиомочевиной</w:t>
      </w:r>
      <w:r>
        <w:t xml:space="preserve"> (</w:t>
      </w:r>
      <w:r>
        <w:rPr>
          <w:rFonts w:hint="eastAsia"/>
        </w:rPr>
        <w:t>реакция</w:t>
      </w:r>
      <w:r>
        <w:t xml:space="preserve"> </w:t>
      </w:r>
      <w:r>
        <w:rPr>
          <w:rFonts w:hint="eastAsia"/>
        </w:rPr>
        <w:t>Биджинелли</w:t>
      </w:r>
      <w:r>
        <w:t>)</w:t>
      </w:r>
    </w:p>
    <w:p w14:paraId="1EEAC763" w14:textId="77777777" w:rsidR="00835F25" w:rsidRDefault="00835F25" w:rsidP="00835F25"/>
    <w:p w14:paraId="2FEFE85F" w14:textId="77777777" w:rsidR="00835F25" w:rsidRDefault="00835F25" w:rsidP="00835F25">
      <w:r>
        <w:t xml:space="preserve">2.2. </w:t>
      </w:r>
      <w:r>
        <w:rPr>
          <w:rFonts w:hint="eastAsia"/>
        </w:rPr>
        <w:t>Синтез</w:t>
      </w:r>
      <w:r>
        <w:t xml:space="preserve"> 5-</w:t>
      </w:r>
      <w:r>
        <w:rPr>
          <w:rFonts w:hint="eastAsia"/>
        </w:rPr>
        <w:t>арил</w:t>
      </w:r>
      <w:r>
        <w:t>-1-{4-[(1,3-</w:t>
      </w:r>
      <w:r>
        <w:rPr>
          <w:rFonts w:hint="eastAsia"/>
        </w:rPr>
        <w:t>тиазол</w:t>
      </w:r>
      <w:r>
        <w:t>-2-</w:t>
      </w:r>
      <w:r>
        <w:rPr>
          <w:rFonts w:hint="eastAsia"/>
        </w:rPr>
        <w:t>ил</w:t>
      </w:r>
      <w:r>
        <w:t>)</w:t>
      </w:r>
      <w:r>
        <w:rPr>
          <w:rFonts w:hint="eastAsia"/>
        </w:rPr>
        <w:t>сульфамоил</w:t>
      </w:r>
      <w:r>
        <w:t>]</w:t>
      </w:r>
      <w:r>
        <w:rPr>
          <w:rFonts w:hint="eastAsia"/>
        </w:rPr>
        <w:t>фенил</w:t>
      </w:r>
      <w:r>
        <w:t>}-3-{4-[(1,3-</w:t>
      </w:r>
      <w:r>
        <w:rPr>
          <w:rFonts w:hint="eastAsia"/>
        </w:rPr>
        <w:t>тиазол</w:t>
      </w:r>
      <w:r>
        <w:t>-2-</w:t>
      </w:r>
      <w:r>
        <w:rPr>
          <w:rFonts w:hint="eastAsia"/>
        </w:rPr>
        <w:t>ил</w:t>
      </w:r>
      <w:r>
        <w:t>)</w:t>
      </w:r>
      <w:r>
        <w:rPr>
          <w:rFonts w:hint="eastAsia"/>
        </w:rPr>
        <w:t>сульфамоил</w:t>
      </w:r>
      <w:r>
        <w:t>]</w:t>
      </w:r>
      <w:r>
        <w:rPr>
          <w:rFonts w:hint="eastAsia"/>
        </w:rPr>
        <w:t>фениламино</w:t>
      </w:r>
      <w:r>
        <w:t>}-3-</w:t>
      </w:r>
      <w:r>
        <w:rPr>
          <w:rFonts w:hint="eastAsia"/>
        </w:rPr>
        <w:t>пирролин</w:t>
      </w:r>
      <w:r>
        <w:t>-2-</w:t>
      </w:r>
      <w:r>
        <w:rPr>
          <w:rFonts w:hint="eastAsia"/>
        </w:rPr>
        <w:t>онов</w:t>
      </w:r>
    </w:p>
    <w:p w14:paraId="21B26253" w14:textId="77777777" w:rsidR="00835F25" w:rsidRDefault="00835F25" w:rsidP="00835F25"/>
    <w:p w14:paraId="5372CD83" w14:textId="77777777" w:rsidR="00835F25" w:rsidRDefault="00835F25" w:rsidP="00835F25">
      <w:r>
        <w:t xml:space="preserve">2.3. </w:t>
      </w:r>
      <w:r>
        <w:rPr>
          <w:rFonts w:hint="eastAsia"/>
        </w:rPr>
        <w:t>Синтез</w:t>
      </w:r>
      <w:r>
        <w:t xml:space="preserve"> </w:t>
      </w:r>
      <w:r>
        <w:rPr>
          <w:rFonts w:hint="eastAsia"/>
        </w:rPr>
        <w:t>метил</w:t>
      </w:r>
      <w:r>
        <w:t xml:space="preserve"> 4-</w:t>
      </w:r>
      <w:r>
        <w:rPr>
          <w:rFonts w:hint="eastAsia"/>
        </w:rPr>
        <w:t>арил</w:t>
      </w:r>
      <w:r>
        <w:t>-4-</w:t>
      </w:r>
      <w:r>
        <w:rPr>
          <w:rFonts w:hint="eastAsia"/>
        </w:rPr>
        <w:t>оксо</w:t>
      </w:r>
      <w:r>
        <w:t>-2-{4-[(1,3-</w:t>
      </w:r>
      <w:r>
        <w:rPr>
          <w:rFonts w:hint="eastAsia"/>
        </w:rPr>
        <w:t>тиазол</w:t>
      </w:r>
      <w:r>
        <w:t>-2-</w:t>
      </w:r>
      <w:r>
        <w:rPr>
          <w:rFonts w:hint="eastAsia"/>
        </w:rPr>
        <w:t>ил</w:t>
      </w:r>
      <w:r>
        <w:t>)</w:t>
      </w:r>
      <w:r>
        <w:rPr>
          <w:rFonts w:hint="eastAsia"/>
        </w:rPr>
        <w:t>сульфамоил</w:t>
      </w:r>
      <w:r>
        <w:t xml:space="preserve">] </w:t>
      </w:r>
      <w:r>
        <w:rPr>
          <w:rFonts w:hint="eastAsia"/>
        </w:rPr>
        <w:t>фениламино</w:t>
      </w:r>
      <w:r>
        <w:t>}</w:t>
      </w:r>
      <w:r>
        <w:rPr>
          <w:rFonts w:hint="eastAsia"/>
        </w:rPr>
        <w:t>бут</w:t>
      </w:r>
      <w:r>
        <w:t>-2-</w:t>
      </w:r>
      <w:r>
        <w:rPr>
          <w:rFonts w:hint="eastAsia"/>
        </w:rPr>
        <w:t>еноатов</w:t>
      </w:r>
      <w:r>
        <w:t xml:space="preserve"> </w:t>
      </w:r>
      <w:r>
        <w:rPr>
          <w:rFonts w:hint="eastAsia"/>
        </w:rPr>
        <w:t>и</w:t>
      </w:r>
      <w:r>
        <w:t xml:space="preserve"> </w:t>
      </w:r>
      <w:r>
        <w:rPr>
          <w:rFonts w:hint="eastAsia"/>
        </w:rPr>
        <w:t>их</w:t>
      </w:r>
      <w:r>
        <w:t xml:space="preserve"> </w:t>
      </w:r>
      <w:r>
        <w:rPr>
          <w:rFonts w:hint="eastAsia"/>
        </w:rPr>
        <w:t>химические</w:t>
      </w:r>
      <w:r>
        <w:t xml:space="preserve"> </w:t>
      </w:r>
      <w:r>
        <w:rPr>
          <w:rFonts w:hint="eastAsia"/>
        </w:rPr>
        <w:t>свойства</w:t>
      </w:r>
    </w:p>
    <w:p w14:paraId="7642FFBD" w14:textId="77777777" w:rsidR="00835F25" w:rsidRDefault="00835F25" w:rsidP="00835F25"/>
    <w:p w14:paraId="0359FE1C" w14:textId="77777777" w:rsidR="00835F25" w:rsidRDefault="00835F25" w:rsidP="00835F25">
      <w:r>
        <w:t xml:space="preserve">2.3.1. </w:t>
      </w:r>
      <w:r>
        <w:rPr>
          <w:rFonts w:hint="eastAsia"/>
        </w:rPr>
        <w:t>Получение</w:t>
      </w:r>
      <w:r>
        <w:t xml:space="preserve"> </w:t>
      </w:r>
      <w:r>
        <w:rPr>
          <w:rFonts w:hint="eastAsia"/>
        </w:rPr>
        <w:t>серебряных</w:t>
      </w:r>
      <w:r>
        <w:t xml:space="preserve"> </w:t>
      </w:r>
      <w:r>
        <w:rPr>
          <w:rFonts w:hint="eastAsia"/>
        </w:rPr>
        <w:t>солей</w:t>
      </w:r>
      <w:r>
        <w:t xml:space="preserve"> </w:t>
      </w:r>
      <w:r>
        <w:rPr>
          <w:rFonts w:hint="eastAsia"/>
        </w:rPr>
        <w:t>метил</w:t>
      </w:r>
      <w:r>
        <w:t xml:space="preserve"> 4-</w:t>
      </w:r>
      <w:r>
        <w:rPr>
          <w:rFonts w:hint="eastAsia"/>
        </w:rPr>
        <w:t>арил</w:t>
      </w:r>
      <w:r>
        <w:t>-4-</w:t>
      </w:r>
      <w:r>
        <w:rPr>
          <w:rFonts w:hint="eastAsia"/>
        </w:rPr>
        <w:t>оксо</w:t>
      </w:r>
      <w:r>
        <w:t xml:space="preserve">-2-{4-[(1,3- </w:t>
      </w:r>
      <w:r>
        <w:rPr>
          <w:rFonts w:hint="eastAsia"/>
        </w:rPr>
        <w:t>тиазол</w:t>
      </w:r>
      <w:r>
        <w:t>-2-</w:t>
      </w:r>
      <w:r>
        <w:rPr>
          <w:rFonts w:hint="eastAsia"/>
        </w:rPr>
        <w:t>ил</w:t>
      </w:r>
      <w:r>
        <w:t>)</w:t>
      </w:r>
      <w:r>
        <w:rPr>
          <w:rFonts w:hint="eastAsia"/>
        </w:rPr>
        <w:t>сульфамоил</w:t>
      </w:r>
      <w:r>
        <w:t>]</w:t>
      </w:r>
      <w:r>
        <w:rPr>
          <w:rFonts w:hint="eastAsia"/>
        </w:rPr>
        <w:t>фениламино</w:t>
      </w:r>
      <w:r>
        <w:t>}</w:t>
      </w:r>
      <w:r>
        <w:rPr>
          <w:rFonts w:hint="eastAsia"/>
        </w:rPr>
        <w:t>бут</w:t>
      </w:r>
      <w:r>
        <w:t>-2-</w:t>
      </w:r>
      <w:r>
        <w:rPr>
          <w:rFonts w:hint="eastAsia"/>
        </w:rPr>
        <w:t>еноатов</w:t>
      </w:r>
    </w:p>
    <w:p w14:paraId="2E7622CF" w14:textId="77777777" w:rsidR="00835F25" w:rsidRDefault="00835F25" w:rsidP="00835F25"/>
    <w:p w14:paraId="0522203E" w14:textId="77777777" w:rsidR="00835F25" w:rsidRDefault="00835F25" w:rsidP="00835F25">
      <w:r>
        <w:t xml:space="preserve">2.3.2. </w:t>
      </w:r>
      <w:r>
        <w:rPr>
          <w:rFonts w:hint="eastAsia"/>
        </w:rPr>
        <w:t>Получение</w:t>
      </w:r>
      <w:r>
        <w:t xml:space="preserve"> </w:t>
      </w:r>
      <w:r>
        <w:rPr>
          <w:rFonts w:hint="eastAsia"/>
        </w:rPr>
        <w:t>кальциевых</w:t>
      </w:r>
      <w:r>
        <w:t xml:space="preserve"> </w:t>
      </w:r>
      <w:r>
        <w:rPr>
          <w:rFonts w:hint="eastAsia"/>
        </w:rPr>
        <w:t>солей</w:t>
      </w:r>
      <w:r>
        <w:t xml:space="preserve"> </w:t>
      </w:r>
      <w:r>
        <w:rPr>
          <w:rFonts w:hint="eastAsia"/>
        </w:rPr>
        <w:t>метил</w:t>
      </w:r>
      <w:r>
        <w:t xml:space="preserve"> 4-</w:t>
      </w:r>
      <w:r>
        <w:rPr>
          <w:rFonts w:hint="eastAsia"/>
        </w:rPr>
        <w:t>арил</w:t>
      </w:r>
      <w:r>
        <w:t>-4-</w:t>
      </w:r>
      <w:r>
        <w:rPr>
          <w:rFonts w:hint="eastAsia"/>
        </w:rPr>
        <w:t>оксо</w:t>
      </w:r>
      <w:r>
        <w:t xml:space="preserve">-2-{4-[(1,3- </w:t>
      </w:r>
      <w:r>
        <w:rPr>
          <w:rFonts w:hint="eastAsia"/>
        </w:rPr>
        <w:t>тиазол</w:t>
      </w:r>
      <w:r>
        <w:t>-2-</w:t>
      </w:r>
      <w:r>
        <w:rPr>
          <w:rFonts w:hint="eastAsia"/>
        </w:rPr>
        <w:t>ил</w:t>
      </w:r>
      <w:r>
        <w:t>)</w:t>
      </w:r>
      <w:r>
        <w:rPr>
          <w:rFonts w:hint="eastAsia"/>
        </w:rPr>
        <w:t>сульфамоил</w:t>
      </w:r>
      <w:r>
        <w:t>]</w:t>
      </w:r>
      <w:r>
        <w:rPr>
          <w:rFonts w:hint="eastAsia"/>
        </w:rPr>
        <w:t>фениламино</w:t>
      </w:r>
      <w:r>
        <w:t>}</w:t>
      </w:r>
      <w:r>
        <w:rPr>
          <w:rFonts w:hint="eastAsia"/>
        </w:rPr>
        <w:t>бут</w:t>
      </w:r>
      <w:r>
        <w:t>-2-</w:t>
      </w:r>
      <w:r>
        <w:rPr>
          <w:rFonts w:hint="eastAsia"/>
        </w:rPr>
        <w:t>еноатов</w:t>
      </w:r>
    </w:p>
    <w:p w14:paraId="093B911D" w14:textId="77777777" w:rsidR="00835F25" w:rsidRDefault="00835F25" w:rsidP="00835F25"/>
    <w:p w14:paraId="4D3ACDEA" w14:textId="77777777" w:rsidR="00835F25" w:rsidRDefault="00835F25" w:rsidP="00835F25">
      <w:r>
        <w:t xml:space="preserve">2.3.3. </w:t>
      </w:r>
      <w:r>
        <w:rPr>
          <w:rFonts w:hint="eastAsia"/>
        </w:rPr>
        <w:t>Взаимодействие</w:t>
      </w:r>
      <w:r>
        <w:t xml:space="preserve"> </w:t>
      </w:r>
      <w:r>
        <w:rPr>
          <w:rFonts w:hint="eastAsia"/>
        </w:rPr>
        <w:t>метил</w:t>
      </w:r>
      <w:r>
        <w:t xml:space="preserve"> 4-</w:t>
      </w:r>
      <w:r>
        <w:rPr>
          <w:rFonts w:hint="eastAsia"/>
        </w:rPr>
        <w:t>арил</w:t>
      </w:r>
      <w:r>
        <w:t>-4-</w:t>
      </w:r>
      <w:r>
        <w:rPr>
          <w:rFonts w:hint="eastAsia"/>
        </w:rPr>
        <w:t>оксо</w:t>
      </w:r>
      <w:r>
        <w:t>-2-{4-[(1,3-</w:t>
      </w:r>
      <w:r>
        <w:rPr>
          <w:rFonts w:hint="eastAsia"/>
        </w:rPr>
        <w:t>тиазол</w:t>
      </w:r>
      <w:r>
        <w:t>-2-</w:t>
      </w:r>
      <w:r>
        <w:rPr>
          <w:rFonts w:hint="eastAsia"/>
        </w:rPr>
        <w:t>ил</w:t>
      </w:r>
      <w:r>
        <w:t>)</w:t>
      </w:r>
      <w:r>
        <w:rPr>
          <w:rFonts w:hint="eastAsia"/>
        </w:rPr>
        <w:t>сульфамоил</w:t>
      </w:r>
      <w:r>
        <w:t>]</w:t>
      </w:r>
      <w:r>
        <w:rPr>
          <w:rFonts w:hint="eastAsia"/>
        </w:rPr>
        <w:t>фениламино</w:t>
      </w:r>
      <w:r>
        <w:t>}</w:t>
      </w:r>
      <w:r>
        <w:rPr>
          <w:rFonts w:hint="eastAsia"/>
        </w:rPr>
        <w:t>бут</w:t>
      </w:r>
      <w:r>
        <w:t>-2-</w:t>
      </w:r>
      <w:r>
        <w:rPr>
          <w:rFonts w:hint="eastAsia"/>
        </w:rPr>
        <w:t>еноатов</w:t>
      </w:r>
      <w:r>
        <w:t xml:space="preserve"> </w:t>
      </w:r>
      <w:r>
        <w:rPr>
          <w:rFonts w:hint="eastAsia"/>
        </w:rPr>
        <w:t>с</w:t>
      </w:r>
      <w:r>
        <w:t xml:space="preserve"> </w:t>
      </w:r>
      <w:r>
        <w:rPr>
          <w:rFonts w:hint="eastAsia"/>
        </w:rPr>
        <w:t>нингидрином</w:t>
      </w:r>
    </w:p>
    <w:p w14:paraId="63FA75AE" w14:textId="77777777" w:rsidR="00835F25" w:rsidRDefault="00835F25" w:rsidP="00835F25"/>
    <w:p w14:paraId="1A816EBA" w14:textId="77777777" w:rsidR="00835F25" w:rsidRDefault="00835F25" w:rsidP="00835F25">
      <w:r>
        <w:t xml:space="preserve">2.3.4. </w:t>
      </w:r>
      <w:r>
        <w:rPr>
          <w:rFonts w:hint="eastAsia"/>
        </w:rPr>
        <w:t>Взаимодействие</w:t>
      </w:r>
      <w:r>
        <w:t xml:space="preserve"> </w:t>
      </w:r>
      <w:r>
        <w:rPr>
          <w:rFonts w:hint="eastAsia"/>
        </w:rPr>
        <w:t>метил</w:t>
      </w:r>
      <w:r>
        <w:t xml:space="preserve"> 4-</w:t>
      </w:r>
      <w:r>
        <w:rPr>
          <w:rFonts w:hint="eastAsia"/>
        </w:rPr>
        <w:t>арил</w:t>
      </w:r>
      <w:r>
        <w:t>-4-</w:t>
      </w:r>
      <w:r>
        <w:rPr>
          <w:rFonts w:hint="eastAsia"/>
        </w:rPr>
        <w:t>оксо</w:t>
      </w:r>
      <w:r>
        <w:t>-2-{4-[(1,3-</w:t>
      </w:r>
      <w:r>
        <w:rPr>
          <w:rFonts w:hint="eastAsia"/>
        </w:rPr>
        <w:t>тиазол</w:t>
      </w:r>
      <w:r>
        <w:t>-2-</w:t>
      </w:r>
      <w:r>
        <w:rPr>
          <w:rFonts w:hint="eastAsia"/>
        </w:rPr>
        <w:t>ил</w:t>
      </w:r>
      <w:r>
        <w:t>)</w:t>
      </w:r>
      <w:r>
        <w:rPr>
          <w:rFonts w:hint="eastAsia"/>
        </w:rPr>
        <w:t>сульфамоил</w:t>
      </w:r>
      <w:r>
        <w:t>]</w:t>
      </w:r>
      <w:r>
        <w:rPr>
          <w:rFonts w:hint="eastAsia"/>
        </w:rPr>
        <w:t>фениламино</w:t>
      </w:r>
      <w:r>
        <w:t>}</w:t>
      </w:r>
      <w:r>
        <w:rPr>
          <w:rFonts w:hint="eastAsia"/>
        </w:rPr>
        <w:t>бут</w:t>
      </w:r>
      <w:r>
        <w:t>-2-</w:t>
      </w:r>
      <w:r>
        <w:rPr>
          <w:rFonts w:hint="eastAsia"/>
        </w:rPr>
        <w:t>еноатов</w:t>
      </w:r>
      <w:r>
        <w:t xml:space="preserve"> </w:t>
      </w:r>
      <w:r>
        <w:rPr>
          <w:rFonts w:hint="eastAsia"/>
        </w:rPr>
        <w:t>с</w:t>
      </w:r>
      <w:r>
        <w:t xml:space="preserve"> </w:t>
      </w:r>
      <w:r>
        <w:rPr>
          <w:rFonts w:hint="eastAsia"/>
        </w:rPr>
        <w:t>аллоксаном</w:t>
      </w:r>
    </w:p>
    <w:p w14:paraId="7281993A" w14:textId="77777777" w:rsidR="00835F25" w:rsidRDefault="00835F25" w:rsidP="00835F25"/>
    <w:p w14:paraId="70E04718" w14:textId="77777777" w:rsidR="00835F25" w:rsidRDefault="00835F25" w:rsidP="00835F25">
      <w:r>
        <w:rPr>
          <w:rFonts w:hint="eastAsia"/>
        </w:rPr>
        <w:t>Глава</w:t>
      </w:r>
      <w:r>
        <w:t xml:space="preserve"> 3. </w:t>
      </w:r>
      <w:r>
        <w:rPr>
          <w:rFonts w:hint="eastAsia"/>
        </w:rPr>
        <w:t>Экспериментальная</w:t>
      </w:r>
      <w:r>
        <w:t xml:space="preserve"> </w:t>
      </w:r>
      <w:r>
        <w:rPr>
          <w:rFonts w:hint="eastAsia"/>
        </w:rPr>
        <w:t>химическая</w:t>
      </w:r>
      <w:r>
        <w:t xml:space="preserve"> </w:t>
      </w:r>
      <w:r>
        <w:rPr>
          <w:rFonts w:hint="eastAsia"/>
        </w:rPr>
        <w:t>часть</w:t>
      </w:r>
    </w:p>
    <w:p w14:paraId="67145BD4" w14:textId="77777777" w:rsidR="00835F25" w:rsidRDefault="00835F25" w:rsidP="00835F25"/>
    <w:p w14:paraId="1313B474" w14:textId="77777777" w:rsidR="00835F25" w:rsidRDefault="00835F25" w:rsidP="00835F25">
      <w:r>
        <w:rPr>
          <w:rFonts w:hint="eastAsia"/>
        </w:rPr>
        <w:t>Глава</w:t>
      </w:r>
      <w:r>
        <w:t xml:space="preserve"> 4. </w:t>
      </w:r>
      <w:r>
        <w:rPr>
          <w:rFonts w:hint="eastAsia"/>
        </w:rPr>
        <w:t>Биологическая</w:t>
      </w:r>
      <w:r>
        <w:t xml:space="preserve"> </w:t>
      </w:r>
      <w:r>
        <w:rPr>
          <w:rFonts w:hint="eastAsia"/>
        </w:rPr>
        <w:t>активность</w:t>
      </w:r>
      <w:r>
        <w:t xml:space="preserve"> </w:t>
      </w:r>
      <w:r>
        <w:rPr>
          <w:rFonts w:hint="eastAsia"/>
        </w:rPr>
        <w:t>синтезированных</w:t>
      </w:r>
      <w:r>
        <w:t xml:space="preserve"> </w:t>
      </w:r>
      <w:r>
        <w:rPr>
          <w:rFonts w:hint="eastAsia"/>
        </w:rPr>
        <w:t>соединений</w:t>
      </w:r>
    </w:p>
    <w:p w14:paraId="75FE70D9" w14:textId="77777777" w:rsidR="00835F25" w:rsidRDefault="00835F25" w:rsidP="00835F25"/>
    <w:p w14:paraId="3D3C2334" w14:textId="77777777" w:rsidR="00835F25" w:rsidRDefault="00835F25" w:rsidP="00835F25">
      <w:r>
        <w:t xml:space="preserve">4.1. </w:t>
      </w:r>
      <w:r>
        <w:rPr>
          <w:rFonts w:hint="eastAsia"/>
        </w:rPr>
        <w:t>Антибактериальная</w:t>
      </w:r>
      <w:r>
        <w:t xml:space="preserve"> </w:t>
      </w:r>
      <w:r>
        <w:rPr>
          <w:rFonts w:hint="eastAsia"/>
        </w:rPr>
        <w:t>активность</w:t>
      </w:r>
    </w:p>
    <w:p w14:paraId="471F4ACC" w14:textId="77777777" w:rsidR="00835F25" w:rsidRDefault="00835F25" w:rsidP="00835F25"/>
    <w:p w14:paraId="168543D6" w14:textId="77777777" w:rsidR="00835F25" w:rsidRDefault="00835F25" w:rsidP="00835F25">
      <w:r>
        <w:t xml:space="preserve">4.2. </w:t>
      </w:r>
      <w:r>
        <w:rPr>
          <w:rFonts w:hint="eastAsia"/>
        </w:rPr>
        <w:t>Противогрибковая</w:t>
      </w:r>
      <w:r>
        <w:t xml:space="preserve"> </w:t>
      </w:r>
      <w:r>
        <w:rPr>
          <w:rFonts w:hint="eastAsia"/>
        </w:rPr>
        <w:t>активность</w:t>
      </w:r>
    </w:p>
    <w:p w14:paraId="11882669" w14:textId="77777777" w:rsidR="00835F25" w:rsidRDefault="00835F25" w:rsidP="00835F25"/>
    <w:p w14:paraId="2F36506E" w14:textId="77777777" w:rsidR="00835F25" w:rsidRDefault="00835F25" w:rsidP="00835F25">
      <w:r>
        <w:lastRenderedPageBreak/>
        <w:t xml:space="preserve">4.3. </w:t>
      </w:r>
      <w:r>
        <w:rPr>
          <w:rFonts w:hint="eastAsia"/>
        </w:rPr>
        <w:t>Анальгетическая</w:t>
      </w:r>
      <w:r>
        <w:t xml:space="preserve"> </w:t>
      </w:r>
      <w:r>
        <w:rPr>
          <w:rFonts w:hint="eastAsia"/>
        </w:rPr>
        <w:t>активность</w:t>
      </w:r>
    </w:p>
    <w:p w14:paraId="51B84DF9" w14:textId="77777777" w:rsidR="00835F25" w:rsidRDefault="00835F25" w:rsidP="00835F25"/>
    <w:p w14:paraId="26942446" w14:textId="77777777" w:rsidR="00835F25" w:rsidRDefault="00835F25" w:rsidP="00835F25">
      <w:r>
        <w:t xml:space="preserve">4.4. </w:t>
      </w:r>
      <w:r>
        <w:rPr>
          <w:rFonts w:hint="eastAsia"/>
        </w:rPr>
        <w:t>Противовоспалительная</w:t>
      </w:r>
      <w:r>
        <w:t xml:space="preserve"> </w:t>
      </w:r>
      <w:r>
        <w:rPr>
          <w:rFonts w:hint="eastAsia"/>
        </w:rPr>
        <w:t>активность</w:t>
      </w:r>
    </w:p>
    <w:p w14:paraId="1C404A9A" w14:textId="77777777" w:rsidR="00835F25" w:rsidRDefault="00835F25" w:rsidP="00835F25"/>
    <w:p w14:paraId="697AC01F" w14:textId="77777777" w:rsidR="00835F25" w:rsidRDefault="00835F25" w:rsidP="00835F25">
      <w:r>
        <w:t xml:space="preserve">4.5. </w:t>
      </w:r>
      <w:r>
        <w:rPr>
          <w:rFonts w:hint="eastAsia"/>
        </w:rPr>
        <w:t>Антигипоксическая</w:t>
      </w:r>
      <w:r>
        <w:t xml:space="preserve"> </w:t>
      </w:r>
      <w:r>
        <w:rPr>
          <w:rFonts w:hint="eastAsia"/>
        </w:rPr>
        <w:t>активность</w:t>
      </w:r>
    </w:p>
    <w:p w14:paraId="25295EB9" w14:textId="77777777" w:rsidR="00835F25" w:rsidRDefault="00835F25" w:rsidP="00835F25"/>
    <w:p w14:paraId="3F23A38B" w14:textId="77777777" w:rsidR="00835F25" w:rsidRDefault="00835F25" w:rsidP="00835F25">
      <w:r>
        <w:t xml:space="preserve">4.6. </w:t>
      </w:r>
      <w:r>
        <w:rPr>
          <w:rFonts w:hint="eastAsia"/>
        </w:rPr>
        <w:t>Иммунобиологическая</w:t>
      </w:r>
      <w:r>
        <w:t xml:space="preserve"> </w:t>
      </w:r>
      <w:r>
        <w:rPr>
          <w:rFonts w:hint="eastAsia"/>
        </w:rPr>
        <w:t>активность</w:t>
      </w:r>
    </w:p>
    <w:p w14:paraId="5545D826" w14:textId="77777777" w:rsidR="00835F25" w:rsidRDefault="00835F25" w:rsidP="00835F25"/>
    <w:p w14:paraId="7381FCAC" w14:textId="77777777" w:rsidR="00835F25" w:rsidRDefault="00835F25" w:rsidP="00835F25">
      <w:r>
        <w:t xml:space="preserve">4.7. </w:t>
      </w:r>
      <w:r>
        <w:rPr>
          <w:rFonts w:hint="eastAsia"/>
        </w:rPr>
        <w:t>Цитотоксическая</w:t>
      </w:r>
      <w:r>
        <w:t xml:space="preserve"> </w:t>
      </w:r>
      <w:r>
        <w:rPr>
          <w:rFonts w:hint="eastAsia"/>
        </w:rPr>
        <w:t>активность</w:t>
      </w:r>
    </w:p>
    <w:p w14:paraId="5CC74EA4" w14:textId="77777777" w:rsidR="00835F25" w:rsidRDefault="00835F25" w:rsidP="00835F25"/>
    <w:p w14:paraId="6520C2AA" w14:textId="77777777" w:rsidR="00835F25" w:rsidRDefault="00835F25" w:rsidP="00835F25">
      <w:r>
        <w:t xml:space="preserve">4.8. </w:t>
      </w:r>
      <w:r>
        <w:rPr>
          <w:rFonts w:hint="eastAsia"/>
        </w:rPr>
        <w:t>Острая</w:t>
      </w:r>
      <w:r>
        <w:t xml:space="preserve"> </w:t>
      </w:r>
      <w:r>
        <w:rPr>
          <w:rFonts w:hint="eastAsia"/>
        </w:rPr>
        <w:t>токсичность</w:t>
      </w:r>
    </w:p>
    <w:p w14:paraId="34D8F2D6" w14:textId="77777777" w:rsidR="00835F25" w:rsidRDefault="00835F25" w:rsidP="00835F25"/>
    <w:p w14:paraId="01E8D7FC" w14:textId="77777777" w:rsidR="00835F25" w:rsidRDefault="00835F25" w:rsidP="00835F25">
      <w:r>
        <w:rPr>
          <w:rFonts w:hint="eastAsia"/>
        </w:rPr>
        <w:t>Заключение</w:t>
      </w:r>
    </w:p>
    <w:p w14:paraId="5CB282A9" w14:textId="77777777" w:rsidR="00835F25" w:rsidRDefault="00835F25" w:rsidP="00835F25"/>
    <w:p w14:paraId="474B7C5E" w14:textId="77777777" w:rsidR="00835F25" w:rsidRDefault="00835F25" w:rsidP="00835F25">
      <w:r>
        <w:rPr>
          <w:rFonts w:hint="eastAsia"/>
        </w:rPr>
        <w:t>Список</w:t>
      </w:r>
      <w:r>
        <w:t xml:space="preserve"> </w:t>
      </w:r>
      <w:r>
        <w:rPr>
          <w:rFonts w:hint="eastAsia"/>
        </w:rPr>
        <w:t>литературы</w:t>
      </w:r>
    </w:p>
    <w:p w14:paraId="35EEED01" w14:textId="77777777" w:rsidR="00835F25" w:rsidRDefault="00835F25" w:rsidP="00835F25"/>
    <w:p w14:paraId="2A070473" w14:textId="77777777" w:rsidR="00835F25" w:rsidRDefault="00835F25" w:rsidP="00835F25">
      <w:r>
        <w:rPr>
          <w:rFonts w:hint="eastAsia"/>
        </w:rPr>
        <w:t>Приложения</w:t>
      </w:r>
    </w:p>
    <w:p w14:paraId="6A427562" w14:textId="77777777" w:rsidR="00835F25" w:rsidRDefault="00835F25" w:rsidP="00835F25"/>
    <w:p w14:paraId="129E26FE" w14:textId="77777777" w:rsidR="00835F25" w:rsidRDefault="00835F25" w:rsidP="00835F25">
      <w:r>
        <w:rPr>
          <w:rFonts w:hint="eastAsia"/>
        </w:rPr>
        <w:t>Приложение</w:t>
      </w:r>
      <w:r>
        <w:t xml:space="preserve"> 1. </w:t>
      </w:r>
      <w:r>
        <w:rPr>
          <w:rFonts w:hint="eastAsia"/>
        </w:rPr>
        <w:t>Акты</w:t>
      </w:r>
      <w:r>
        <w:t xml:space="preserve"> </w:t>
      </w:r>
      <w:r>
        <w:rPr>
          <w:rFonts w:hint="eastAsia"/>
        </w:rPr>
        <w:t>внедрения</w:t>
      </w:r>
    </w:p>
    <w:p w14:paraId="584A9173" w14:textId="77777777" w:rsidR="00835F25" w:rsidRDefault="00835F25" w:rsidP="00835F25"/>
    <w:p w14:paraId="244B2DBC" w14:textId="3FBAC4F1" w:rsidR="00835F25" w:rsidRPr="00835F25" w:rsidRDefault="00835F25" w:rsidP="00835F25">
      <w:r>
        <w:rPr>
          <w:rFonts w:hint="eastAsia"/>
        </w:rPr>
        <w:t>Приложение</w:t>
      </w:r>
      <w:r>
        <w:t xml:space="preserve"> 2. </w:t>
      </w:r>
      <w:r>
        <w:rPr>
          <w:rFonts w:hint="eastAsia"/>
        </w:rPr>
        <w:t>Спектры</w:t>
      </w:r>
      <w:r>
        <w:t xml:space="preserve"> </w:t>
      </w:r>
      <w:r>
        <w:rPr>
          <w:rFonts w:hint="eastAsia"/>
        </w:rPr>
        <w:t>соединений</w:t>
      </w:r>
    </w:p>
    <w:sectPr w:rsidR="00835F25" w:rsidRPr="00835F25" w:rsidSect="003F317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EBD20" w14:textId="77777777" w:rsidR="003F3177" w:rsidRDefault="003F3177">
      <w:pPr>
        <w:spacing w:after="0" w:line="240" w:lineRule="auto"/>
      </w:pPr>
      <w:r>
        <w:separator/>
      </w:r>
    </w:p>
  </w:endnote>
  <w:endnote w:type="continuationSeparator" w:id="0">
    <w:p w14:paraId="582035CE" w14:textId="77777777" w:rsidR="003F3177" w:rsidRDefault="003F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21E82" w14:textId="77777777" w:rsidR="003F3177" w:rsidRDefault="003F3177"/>
    <w:p w14:paraId="76093884" w14:textId="77777777" w:rsidR="003F3177" w:rsidRDefault="003F3177"/>
    <w:p w14:paraId="5ACA113E" w14:textId="77777777" w:rsidR="003F3177" w:rsidRDefault="003F3177"/>
    <w:p w14:paraId="150469F1" w14:textId="77777777" w:rsidR="003F3177" w:rsidRDefault="003F3177"/>
    <w:p w14:paraId="65610409" w14:textId="77777777" w:rsidR="003F3177" w:rsidRDefault="003F3177"/>
    <w:p w14:paraId="55E4C408" w14:textId="77777777" w:rsidR="003F3177" w:rsidRDefault="003F3177"/>
    <w:p w14:paraId="44413CED" w14:textId="77777777" w:rsidR="003F3177" w:rsidRDefault="003F317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29ADCDB" wp14:editId="7A179DB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E02B" w14:textId="77777777" w:rsidR="003F3177" w:rsidRDefault="003F317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9ADCD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292E02B" w14:textId="77777777" w:rsidR="003F3177" w:rsidRDefault="003F317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5CB17A8" w14:textId="77777777" w:rsidR="003F3177" w:rsidRDefault="003F3177"/>
    <w:p w14:paraId="2B574D6B" w14:textId="77777777" w:rsidR="003F3177" w:rsidRDefault="003F3177"/>
    <w:p w14:paraId="4F41BCFD" w14:textId="77777777" w:rsidR="003F3177" w:rsidRDefault="003F317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7096ADC" wp14:editId="3F5578E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B1BF9" w14:textId="77777777" w:rsidR="003F3177" w:rsidRDefault="003F3177"/>
                          <w:p w14:paraId="333D0A75" w14:textId="77777777" w:rsidR="003F3177" w:rsidRDefault="003F317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096AD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60B1BF9" w14:textId="77777777" w:rsidR="003F3177" w:rsidRDefault="003F3177"/>
                    <w:p w14:paraId="333D0A75" w14:textId="77777777" w:rsidR="003F3177" w:rsidRDefault="003F317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7FC1BD0" w14:textId="77777777" w:rsidR="003F3177" w:rsidRDefault="003F3177"/>
    <w:p w14:paraId="0DC3D59B" w14:textId="77777777" w:rsidR="003F3177" w:rsidRDefault="003F3177">
      <w:pPr>
        <w:rPr>
          <w:sz w:val="2"/>
          <w:szCs w:val="2"/>
        </w:rPr>
      </w:pPr>
    </w:p>
    <w:p w14:paraId="2CE64306" w14:textId="77777777" w:rsidR="003F3177" w:rsidRDefault="003F3177"/>
    <w:p w14:paraId="18A5FB00" w14:textId="77777777" w:rsidR="003F3177" w:rsidRDefault="003F3177">
      <w:pPr>
        <w:spacing w:after="0" w:line="240" w:lineRule="auto"/>
      </w:pPr>
    </w:p>
  </w:footnote>
  <w:footnote w:type="continuationSeparator" w:id="0">
    <w:p w14:paraId="0497519F" w14:textId="77777777" w:rsidR="003F3177" w:rsidRDefault="003F3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77"/>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18051</TotalTime>
  <Pages>4</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2912</cp:revision>
  <cp:lastPrinted>2009-02-06T05:36:00Z</cp:lastPrinted>
  <dcterms:created xsi:type="dcterms:W3CDTF">2024-04-09T10:20:00Z</dcterms:created>
  <dcterms:modified xsi:type="dcterms:W3CDTF">2024-05-01T12:15:00Z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