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DBFF" w14:textId="1480F586" w:rsidR="00F54FB6" w:rsidRDefault="0096507D" w:rsidP="0096507D">
      <w:pPr>
        <w:rPr>
          <w:rFonts w:ascii="Times New Roman" w:eastAsia="Arial Unicode MS" w:hAnsi="Times New Roman" w:cs="Times New Roman"/>
          <w:b/>
          <w:bCs/>
          <w:color w:val="000000"/>
          <w:kern w:val="0"/>
          <w:sz w:val="28"/>
          <w:szCs w:val="28"/>
          <w:lang w:eastAsia="ru-RU" w:bidi="uk-UA"/>
        </w:rPr>
      </w:pPr>
      <w:r w:rsidRPr="0096507D">
        <w:rPr>
          <w:rFonts w:ascii="Times New Roman" w:eastAsia="Arial Unicode MS" w:hAnsi="Times New Roman" w:cs="Times New Roman" w:hint="eastAsia"/>
          <w:b/>
          <w:bCs/>
          <w:color w:val="000000"/>
          <w:kern w:val="0"/>
          <w:sz w:val="28"/>
          <w:szCs w:val="28"/>
          <w:lang w:eastAsia="ru-RU" w:bidi="uk-UA"/>
        </w:rPr>
        <w:t>Портнов</w:t>
      </w:r>
      <w:r w:rsidRPr="0096507D">
        <w:rPr>
          <w:rFonts w:ascii="Times New Roman" w:eastAsia="Arial Unicode MS" w:hAnsi="Times New Roman" w:cs="Times New Roman"/>
          <w:b/>
          <w:bCs/>
          <w:color w:val="000000"/>
          <w:kern w:val="0"/>
          <w:sz w:val="28"/>
          <w:szCs w:val="28"/>
          <w:lang w:eastAsia="ru-RU" w:bidi="uk-UA"/>
        </w:rPr>
        <w:t xml:space="preserve"> </w:t>
      </w:r>
      <w:r w:rsidRPr="0096507D">
        <w:rPr>
          <w:rFonts w:ascii="Times New Roman" w:eastAsia="Arial Unicode MS" w:hAnsi="Times New Roman" w:cs="Times New Roman" w:hint="eastAsia"/>
          <w:b/>
          <w:bCs/>
          <w:color w:val="000000"/>
          <w:kern w:val="0"/>
          <w:sz w:val="28"/>
          <w:szCs w:val="28"/>
          <w:lang w:eastAsia="ru-RU" w:bidi="uk-UA"/>
        </w:rPr>
        <w:t>Николай</w:t>
      </w:r>
      <w:r w:rsidRPr="0096507D">
        <w:rPr>
          <w:rFonts w:ascii="Times New Roman" w:eastAsia="Arial Unicode MS" w:hAnsi="Times New Roman" w:cs="Times New Roman"/>
          <w:b/>
          <w:bCs/>
          <w:color w:val="000000"/>
          <w:kern w:val="0"/>
          <w:sz w:val="28"/>
          <w:szCs w:val="28"/>
          <w:lang w:eastAsia="ru-RU" w:bidi="uk-UA"/>
        </w:rPr>
        <w:t xml:space="preserve"> </w:t>
      </w:r>
      <w:r w:rsidRPr="0096507D">
        <w:rPr>
          <w:rFonts w:ascii="Times New Roman" w:eastAsia="Arial Unicode MS" w:hAnsi="Times New Roman" w:cs="Times New Roman" w:hint="eastAsia"/>
          <w:b/>
          <w:bCs/>
          <w:color w:val="000000"/>
          <w:kern w:val="0"/>
          <w:sz w:val="28"/>
          <w:szCs w:val="28"/>
          <w:lang w:eastAsia="ru-RU" w:bidi="uk-UA"/>
        </w:rPr>
        <w:t>Михайлович</w:t>
      </w:r>
      <w:r>
        <w:rPr>
          <w:rFonts w:ascii="Times New Roman" w:eastAsia="Arial Unicode MS" w:hAnsi="Times New Roman" w:cs="Times New Roman" w:hint="eastAsia"/>
          <w:b/>
          <w:bCs/>
          <w:color w:val="000000"/>
          <w:kern w:val="0"/>
          <w:sz w:val="28"/>
          <w:szCs w:val="28"/>
          <w:lang w:eastAsia="ru-RU" w:bidi="uk-UA"/>
        </w:rPr>
        <w:t xml:space="preserve"> </w:t>
      </w:r>
      <w:r w:rsidRPr="0096507D">
        <w:rPr>
          <w:rFonts w:ascii="Times New Roman" w:eastAsia="Arial Unicode MS" w:hAnsi="Times New Roman" w:cs="Times New Roman" w:hint="eastAsia"/>
          <w:b/>
          <w:bCs/>
          <w:color w:val="000000"/>
          <w:kern w:val="0"/>
          <w:sz w:val="28"/>
          <w:szCs w:val="28"/>
          <w:lang w:eastAsia="ru-RU" w:bidi="uk-UA"/>
        </w:rPr>
        <w:t>Методология</w:t>
      </w:r>
      <w:r w:rsidRPr="0096507D">
        <w:rPr>
          <w:rFonts w:ascii="Times New Roman" w:eastAsia="Arial Unicode MS" w:hAnsi="Times New Roman" w:cs="Times New Roman"/>
          <w:b/>
          <w:bCs/>
          <w:color w:val="000000"/>
          <w:kern w:val="0"/>
          <w:sz w:val="28"/>
          <w:szCs w:val="28"/>
          <w:lang w:eastAsia="ru-RU" w:bidi="uk-UA"/>
        </w:rPr>
        <w:t xml:space="preserve"> </w:t>
      </w:r>
      <w:r w:rsidRPr="0096507D">
        <w:rPr>
          <w:rFonts w:ascii="Times New Roman" w:eastAsia="Arial Unicode MS" w:hAnsi="Times New Roman" w:cs="Times New Roman" w:hint="eastAsia"/>
          <w:b/>
          <w:bCs/>
          <w:color w:val="000000"/>
          <w:kern w:val="0"/>
          <w:sz w:val="28"/>
          <w:szCs w:val="28"/>
          <w:lang w:eastAsia="ru-RU" w:bidi="uk-UA"/>
        </w:rPr>
        <w:t>компьютерного</w:t>
      </w:r>
      <w:r w:rsidRPr="0096507D">
        <w:rPr>
          <w:rFonts w:ascii="Times New Roman" w:eastAsia="Arial Unicode MS" w:hAnsi="Times New Roman" w:cs="Times New Roman"/>
          <w:b/>
          <w:bCs/>
          <w:color w:val="000000"/>
          <w:kern w:val="0"/>
          <w:sz w:val="28"/>
          <w:szCs w:val="28"/>
          <w:lang w:eastAsia="ru-RU" w:bidi="uk-UA"/>
        </w:rPr>
        <w:t xml:space="preserve"> </w:t>
      </w:r>
      <w:r w:rsidRPr="0096507D">
        <w:rPr>
          <w:rFonts w:ascii="Times New Roman" w:eastAsia="Arial Unicode MS" w:hAnsi="Times New Roman" w:cs="Times New Roman" w:hint="eastAsia"/>
          <w:b/>
          <w:bCs/>
          <w:color w:val="000000"/>
          <w:kern w:val="0"/>
          <w:sz w:val="28"/>
          <w:szCs w:val="28"/>
          <w:lang w:eastAsia="ru-RU" w:bidi="uk-UA"/>
        </w:rPr>
        <w:t>проектирования</w:t>
      </w:r>
      <w:r w:rsidRPr="0096507D">
        <w:rPr>
          <w:rFonts w:ascii="Times New Roman" w:eastAsia="Arial Unicode MS" w:hAnsi="Times New Roman" w:cs="Times New Roman"/>
          <w:b/>
          <w:bCs/>
          <w:color w:val="000000"/>
          <w:kern w:val="0"/>
          <w:sz w:val="28"/>
          <w:szCs w:val="28"/>
          <w:lang w:eastAsia="ru-RU" w:bidi="uk-UA"/>
        </w:rPr>
        <w:t xml:space="preserve"> </w:t>
      </w:r>
      <w:r w:rsidRPr="0096507D">
        <w:rPr>
          <w:rFonts w:ascii="Times New Roman" w:eastAsia="Arial Unicode MS" w:hAnsi="Times New Roman" w:cs="Times New Roman" w:hint="eastAsia"/>
          <w:b/>
          <w:bCs/>
          <w:color w:val="000000"/>
          <w:kern w:val="0"/>
          <w:sz w:val="28"/>
          <w:szCs w:val="28"/>
          <w:lang w:eastAsia="ru-RU" w:bidi="uk-UA"/>
        </w:rPr>
        <w:t>персонализированных</w:t>
      </w:r>
      <w:r w:rsidRPr="0096507D">
        <w:rPr>
          <w:rFonts w:ascii="Times New Roman" w:eastAsia="Arial Unicode MS" w:hAnsi="Times New Roman" w:cs="Times New Roman"/>
          <w:b/>
          <w:bCs/>
          <w:color w:val="000000"/>
          <w:kern w:val="0"/>
          <w:sz w:val="28"/>
          <w:szCs w:val="28"/>
          <w:lang w:eastAsia="ru-RU" w:bidi="uk-UA"/>
        </w:rPr>
        <w:t xml:space="preserve"> </w:t>
      </w:r>
      <w:r w:rsidRPr="0096507D">
        <w:rPr>
          <w:rFonts w:ascii="Times New Roman" w:eastAsia="Arial Unicode MS" w:hAnsi="Times New Roman" w:cs="Times New Roman" w:hint="eastAsia"/>
          <w:b/>
          <w:bCs/>
          <w:color w:val="000000"/>
          <w:kern w:val="0"/>
          <w:sz w:val="28"/>
          <w:szCs w:val="28"/>
          <w:lang w:eastAsia="ru-RU" w:bidi="uk-UA"/>
        </w:rPr>
        <w:t>рационов</w:t>
      </w:r>
      <w:r w:rsidRPr="0096507D">
        <w:rPr>
          <w:rFonts w:ascii="Times New Roman" w:eastAsia="Arial Unicode MS" w:hAnsi="Times New Roman" w:cs="Times New Roman"/>
          <w:b/>
          <w:bCs/>
          <w:color w:val="000000"/>
          <w:kern w:val="0"/>
          <w:sz w:val="28"/>
          <w:szCs w:val="28"/>
          <w:lang w:eastAsia="ru-RU" w:bidi="uk-UA"/>
        </w:rPr>
        <w:t xml:space="preserve"> </w:t>
      </w:r>
      <w:r w:rsidRPr="0096507D">
        <w:rPr>
          <w:rFonts w:ascii="Times New Roman" w:eastAsia="Arial Unicode MS" w:hAnsi="Times New Roman" w:cs="Times New Roman" w:hint="eastAsia"/>
          <w:b/>
          <w:bCs/>
          <w:color w:val="000000"/>
          <w:kern w:val="0"/>
          <w:sz w:val="28"/>
          <w:szCs w:val="28"/>
          <w:lang w:eastAsia="ru-RU" w:bidi="uk-UA"/>
        </w:rPr>
        <w:t>питания</w:t>
      </w:r>
    </w:p>
    <w:p w14:paraId="151EEA87" w14:textId="77777777" w:rsidR="0096507D" w:rsidRDefault="0096507D" w:rsidP="0096507D">
      <w:r>
        <w:rPr>
          <w:rFonts w:hint="eastAsia"/>
        </w:rPr>
        <w:t>ОГЛАВЛЕНИЕ</w:t>
      </w:r>
      <w:r>
        <w:t xml:space="preserve"> </w:t>
      </w:r>
      <w:r>
        <w:rPr>
          <w:rFonts w:hint="eastAsia"/>
        </w:rPr>
        <w:t>ДИССЕРТАЦИИ</w:t>
      </w:r>
    </w:p>
    <w:p w14:paraId="5E17E727" w14:textId="77777777" w:rsidR="0096507D" w:rsidRDefault="0096507D" w:rsidP="0096507D">
      <w:r>
        <w:rPr>
          <w:rFonts w:hint="eastAsia"/>
        </w:rPr>
        <w:t>кандидат</w:t>
      </w:r>
      <w:r>
        <w:t xml:space="preserve"> </w:t>
      </w:r>
      <w:r>
        <w:rPr>
          <w:rFonts w:hint="eastAsia"/>
        </w:rPr>
        <w:t>наук</w:t>
      </w:r>
      <w:r>
        <w:t xml:space="preserve"> </w:t>
      </w:r>
      <w:r>
        <w:rPr>
          <w:rFonts w:hint="eastAsia"/>
        </w:rPr>
        <w:t>Портнов</w:t>
      </w:r>
      <w:r>
        <w:t xml:space="preserve"> </w:t>
      </w:r>
      <w:r>
        <w:rPr>
          <w:rFonts w:hint="eastAsia"/>
        </w:rPr>
        <w:t>Николай</w:t>
      </w:r>
      <w:r>
        <w:t xml:space="preserve"> </w:t>
      </w:r>
      <w:r>
        <w:rPr>
          <w:rFonts w:hint="eastAsia"/>
        </w:rPr>
        <w:t>Михайлович</w:t>
      </w:r>
    </w:p>
    <w:p w14:paraId="560BA027" w14:textId="77777777" w:rsidR="0096507D" w:rsidRDefault="0096507D" w:rsidP="0096507D">
      <w:r>
        <w:rPr>
          <w:rFonts w:hint="eastAsia"/>
        </w:rPr>
        <w:t>ВВЕДЕНИЕ</w:t>
      </w:r>
    </w:p>
    <w:p w14:paraId="170BE1F8" w14:textId="77777777" w:rsidR="0096507D" w:rsidRDefault="0096507D" w:rsidP="0096507D"/>
    <w:p w14:paraId="3DE8ACDA" w14:textId="77777777" w:rsidR="0096507D" w:rsidRDefault="0096507D" w:rsidP="0096507D">
      <w:r>
        <w:t xml:space="preserve">1 </w:t>
      </w:r>
      <w:r>
        <w:rPr>
          <w:rFonts w:hint="eastAsia"/>
        </w:rPr>
        <w:t>ПЕРСОНАЛИЗИРОВАННОЕ</w:t>
      </w:r>
      <w:r>
        <w:t xml:space="preserve"> </w:t>
      </w:r>
      <w:r>
        <w:rPr>
          <w:rFonts w:hint="eastAsia"/>
        </w:rPr>
        <w:t>ПИТАНИЕ</w:t>
      </w:r>
      <w:r>
        <w:t xml:space="preserve"> </w:t>
      </w:r>
      <w:r>
        <w:rPr>
          <w:rFonts w:hint="eastAsia"/>
        </w:rPr>
        <w:t>И</w:t>
      </w:r>
      <w:r>
        <w:t xml:space="preserve"> </w:t>
      </w:r>
      <w:r>
        <w:rPr>
          <w:rFonts w:hint="eastAsia"/>
        </w:rPr>
        <w:t>ЦИФРОВИЗАЦИЯ</w:t>
      </w:r>
      <w:r>
        <w:t xml:space="preserve"> </w:t>
      </w:r>
      <w:r>
        <w:rPr>
          <w:rFonts w:hint="eastAsia"/>
        </w:rPr>
        <w:t>В</w:t>
      </w:r>
      <w:r>
        <w:t xml:space="preserve"> </w:t>
      </w:r>
      <w:r>
        <w:rPr>
          <w:rFonts w:hint="eastAsia"/>
        </w:rPr>
        <w:t>ПРАКТИЧЕСКОЙ</w:t>
      </w:r>
      <w:r>
        <w:t xml:space="preserve"> </w:t>
      </w:r>
      <w:r>
        <w:rPr>
          <w:rFonts w:hint="eastAsia"/>
        </w:rPr>
        <w:t>НУТРИЦИОЛОГИИ</w:t>
      </w:r>
      <w:r>
        <w:t xml:space="preserve">, </w:t>
      </w:r>
      <w:r>
        <w:rPr>
          <w:rFonts w:hint="eastAsia"/>
        </w:rPr>
        <w:t>ТОВАРОВЕДЕНИИ</w:t>
      </w:r>
      <w:r>
        <w:t xml:space="preserve"> </w:t>
      </w:r>
      <w:r>
        <w:rPr>
          <w:rFonts w:hint="eastAsia"/>
        </w:rPr>
        <w:t>ПРОДУКТОВ</w:t>
      </w:r>
      <w:r>
        <w:t xml:space="preserve"> </w:t>
      </w:r>
      <w:r>
        <w:rPr>
          <w:rFonts w:hint="eastAsia"/>
        </w:rPr>
        <w:t>И</w:t>
      </w:r>
      <w:r>
        <w:t xml:space="preserve"> </w:t>
      </w:r>
      <w:r>
        <w:rPr>
          <w:rFonts w:hint="eastAsia"/>
        </w:rPr>
        <w:t>ТЕХНОЛОГИИ</w:t>
      </w:r>
      <w:r>
        <w:t xml:space="preserve"> </w:t>
      </w:r>
      <w:r>
        <w:rPr>
          <w:rFonts w:hint="eastAsia"/>
        </w:rPr>
        <w:t>ПИТАНИЯ</w:t>
      </w:r>
    </w:p>
    <w:p w14:paraId="223C0528" w14:textId="77777777" w:rsidR="0096507D" w:rsidRDefault="0096507D" w:rsidP="0096507D"/>
    <w:p w14:paraId="739EA0D3" w14:textId="77777777" w:rsidR="0096507D" w:rsidRDefault="0096507D" w:rsidP="0096507D">
      <w:r>
        <w:t xml:space="preserve">1.1 </w:t>
      </w:r>
      <w:r>
        <w:rPr>
          <w:rFonts w:hint="eastAsia"/>
        </w:rPr>
        <w:t>Фундаментальные</w:t>
      </w:r>
      <w:r>
        <w:t xml:space="preserve"> </w:t>
      </w:r>
      <w:r>
        <w:rPr>
          <w:rFonts w:hint="eastAsia"/>
        </w:rPr>
        <w:t>открытия</w:t>
      </w:r>
      <w:r>
        <w:t xml:space="preserve"> </w:t>
      </w:r>
      <w:r>
        <w:rPr>
          <w:rFonts w:hint="eastAsia"/>
        </w:rPr>
        <w:t>в</w:t>
      </w:r>
      <w:r>
        <w:t xml:space="preserve"> </w:t>
      </w:r>
      <w:r>
        <w:rPr>
          <w:rFonts w:hint="eastAsia"/>
        </w:rPr>
        <w:t>физиологии</w:t>
      </w:r>
      <w:r>
        <w:t xml:space="preserve"> (</w:t>
      </w:r>
      <w:r>
        <w:rPr>
          <w:rFonts w:hint="eastAsia"/>
        </w:rPr>
        <w:t>«</w:t>
      </w:r>
      <w:r>
        <w:t>-</w:t>
      </w:r>
      <w:r>
        <w:rPr>
          <w:rFonts w:hint="eastAsia"/>
        </w:rPr>
        <w:t>омик</w:t>
      </w:r>
      <w:r>
        <w:rPr>
          <w:rFonts w:hint="eastAsia"/>
        </w:rPr>
        <w:t>»</w:t>
      </w:r>
      <w:r>
        <w:t>-</w:t>
      </w:r>
      <w:r>
        <w:rPr>
          <w:rFonts w:hint="eastAsia"/>
        </w:rPr>
        <w:t>технологии</w:t>
      </w:r>
      <w:r>
        <w:t xml:space="preserve">) </w:t>
      </w:r>
      <w:r>
        <w:rPr>
          <w:rFonts w:hint="eastAsia"/>
        </w:rPr>
        <w:t>как</w:t>
      </w:r>
      <w:r>
        <w:t xml:space="preserve"> </w:t>
      </w:r>
      <w:r>
        <w:rPr>
          <w:rFonts w:hint="eastAsia"/>
        </w:rPr>
        <w:t>научный</w:t>
      </w:r>
      <w:r>
        <w:t xml:space="preserve"> </w:t>
      </w:r>
      <w:r>
        <w:rPr>
          <w:rFonts w:hint="eastAsia"/>
        </w:rPr>
        <w:t>драйвер</w:t>
      </w:r>
      <w:r>
        <w:t xml:space="preserve"> </w:t>
      </w:r>
      <w:r>
        <w:rPr>
          <w:rFonts w:hint="eastAsia"/>
        </w:rPr>
        <w:t>развития</w:t>
      </w:r>
      <w:r>
        <w:t xml:space="preserve"> </w:t>
      </w:r>
      <w:r>
        <w:rPr>
          <w:rFonts w:hint="eastAsia"/>
        </w:rPr>
        <w:t>персонализированного</w:t>
      </w:r>
      <w:r>
        <w:t xml:space="preserve"> </w:t>
      </w:r>
      <w:r>
        <w:rPr>
          <w:rFonts w:hint="eastAsia"/>
        </w:rPr>
        <w:t>питания</w:t>
      </w:r>
    </w:p>
    <w:p w14:paraId="278CC1EE" w14:textId="77777777" w:rsidR="0096507D" w:rsidRDefault="0096507D" w:rsidP="0096507D"/>
    <w:p w14:paraId="5DF883ED" w14:textId="77777777" w:rsidR="0096507D" w:rsidRDefault="0096507D" w:rsidP="0096507D">
      <w:r>
        <w:t xml:space="preserve">1.2 </w:t>
      </w:r>
      <w:r>
        <w:rPr>
          <w:rFonts w:hint="eastAsia"/>
        </w:rPr>
        <w:t>Цифровизация</w:t>
      </w:r>
      <w:r>
        <w:t xml:space="preserve"> </w:t>
      </w:r>
      <w:r>
        <w:rPr>
          <w:rFonts w:hint="eastAsia"/>
        </w:rPr>
        <w:t>как</w:t>
      </w:r>
      <w:r>
        <w:t xml:space="preserve"> </w:t>
      </w:r>
      <w:r>
        <w:rPr>
          <w:rFonts w:hint="eastAsia"/>
        </w:rPr>
        <w:t>направление</w:t>
      </w:r>
      <w:r>
        <w:t xml:space="preserve"> </w:t>
      </w:r>
      <w:r>
        <w:rPr>
          <w:rFonts w:hint="eastAsia"/>
        </w:rPr>
        <w:t>развития</w:t>
      </w:r>
      <w:r>
        <w:t xml:space="preserve"> </w:t>
      </w:r>
      <w:r>
        <w:rPr>
          <w:rFonts w:hint="eastAsia"/>
        </w:rPr>
        <w:t>продуктового</w:t>
      </w:r>
      <w:r>
        <w:t xml:space="preserve"> </w:t>
      </w:r>
      <w:r>
        <w:rPr>
          <w:rFonts w:hint="eastAsia"/>
        </w:rPr>
        <w:t>товароведения</w:t>
      </w:r>
    </w:p>
    <w:p w14:paraId="21EA0B58" w14:textId="77777777" w:rsidR="0096507D" w:rsidRDefault="0096507D" w:rsidP="0096507D"/>
    <w:p w14:paraId="2AC1E631" w14:textId="77777777" w:rsidR="0096507D" w:rsidRDefault="0096507D" w:rsidP="0096507D">
      <w:r>
        <w:t xml:space="preserve">1.3 </w:t>
      </w:r>
      <w:r>
        <w:rPr>
          <w:rFonts w:hint="eastAsia"/>
        </w:rPr>
        <w:t>Методы</w:t>
      </w:r>
      <w:r>
        <w:t xml:space="preserve"> </w:t>
      </w:r>
      <w:r>
        <w:rPr>
          <w:rFonts w:hint="eastAsia"/>
        </w:rPr>
        <w:t>оптимизации</w:t>
      </w:r>
      <w:r>
        <w:t xml:space="preserve"> </w:t>
      </w:r>
      <w:r>
        <w:rPr>
          <w:rFonts w:hint="eastAsia"/>
        </w:rPr>
        <w:t>при</w:t>
      </w:r>
      <w:r>
        <w:t xml:space="preserve"> </w:t>
      </w:r>
      <w:r>
        <w:rPr>
          <w:rFonts w:hint="eastAsia"/>
        </w:rPr>
        <w:t>разработке</w:t>
      </w:r>
      <w:r>
        <w:t xml:space="preserve"> </w:t>
      </w:r>
      <w:r>
        <w:rPr>
          <w:rFonts w:hint="eastAsia"/>
        </w:rPr>
        <w:t>рационов</w:t>
      </w:r>
      <w:r>
        <w:t xml:space="preserve"> </w:t>
      </w:r>
      <w:r>
        <w:rPr>
          <w:rFonts w:hint="eastAsia"/>
        </w:rPr>
        <w:t>и</w:t>
      </w:r>
      <w:r>
        <w:t xml:space="preserve"> </w:t>
      </w:r>
      <w:r>
        <w:rPr>
          <w:rFonts w:hint="eastAsia"/>
        </w:rPr>
        <w:t>продуктов</w:t>
      </w:r>
      <w:r>
        <w:t xml:space="preserve"> </w:t>
      </w:r>
      <w:r>
        <w:rPr>
          <w:rFonts w:hint="eastAsia"/>
        </w:rPr>
        <w:t>питания</w:t>
      </w:r>
    </w:p>
    <w:p w14:paraId="6BA8BA9E" w14:textId="77777777" w:rsidR="0096507D" w:rsidRDefault="0096507D" w:rsidP="0096507D"/>
    <w:p w14:paraId="430C30EA" w14:textId="77777777" w:rsidR="0096507D" w:rsidRDefault="0096507D" w:rsidP="0096507D">
      <w:r>
        <w:t xml:space="preserve">1.4 </w:t>
      </w:r>
      <w:r>
        <w:rPr>
          <w:rFonts w:hint="eastAsia"/>
        </w:rPr>
        <w:t>Цифровая</w:t>
      </w:r>
      <w:r>
        <w:t xml:space="preserve"> </w:t>
      </w:r>
      <w:r>
        <w:rPr>
          <w:rFonts w:hint="eastAsia"/>
        </w:rPr>
        <w:t>модель</w:t>
      </w:r>
      <w:r>
        <w:t xml:space="preserve"> </w:t>
      </w:r>
      <w:r>
        <w:rPr>
          <w:rFonts w:hint="eastAsia"/>
        </w:rPr>
        <w:t>питающегося</w:t>
      </w:r>
      <w:r>
        <w:t xml:space="preserve"> </w:t>
      </w:r>
      <w:r>
        <w:rPr>
          <w:rFonts w:hint="eastAsia"/>
        </w:rPr>
        <w:t>в</w:t>
      </w:r>
      <w:r>
        <w:t xml:space="preserve"> </w:t>
      </w:r>
      <w:r>
        <w:rPr>
          <w:rFonts w:hint="eastAsia"/>
        </w:rPr>
        <w:t>контексте</w:t>
      </w:r>
      <w:r>
        <w:t xml:space="preserve"> </w:t>
      </w:r>
      <w:r>
        <w:rPr>
          <w:rFonts w:hint="eastAsia"/>
        </w:rPr>
        <w:t>товароведно</w:t>
      </w:r>
      <w:r>
        <w:t>-</w:t>
      </w:r>
      <w:r>
        <w:rPr>
          <w:rFonts w:hint="eastAsia"/>
        </w:rPr>
        <w:t>технологической</w:t>
      </w:r>
      <w:r>
        <w:t xml:space="preserve"> </w:t>
      </w:r>
      <w:r>
        <w:rPr>
          <w:rFonts w:hint="eastAsia"/>
        </w:rPr>
        <w:t>задачи</w:t>
      </w:r>
      <w:r>
        <w:t xml:space="preserve"> </w:t>
      </w:r>
      <w:r>
        <w:rPr>
          <w:rFonts w:hint="eastAsia"/>
        </w:rPr>
        <w:t>разработки</w:t>
      </w:r>
      <w:r>
        <w:t xml:space="preserve"> </w:t>
      </w:r>
      <w:r>
        <w:rPr>
          <w:rFonts w:hint="eastAsia"/>
        </w:rPr>
        <w:t>рациона</w:t>
      </w:r>
      <w:r>
        <w:t xml:space="preserve"> </w:t>
      </w:r>
      <w:r>
        <w:rPr>
          <w:rFonts w:hint="eastAsia"/>
        </w:rPr>
        <w:t>питания</w:t>
      </w:r>
    </w:p>
    <w:p w14:paraId="45BD620A" w14:textId="77777777" w:rsidR="0096507D" w:rsidRDefault="0096507D" w:rsidP="0096507D"/>
    <w:p w14:paraId="0D66FC18" w14:textId="77777777" w:rsidR="0096507D" w:rsidRDefault="0096507D" w:rsidP="0096507D">
      <w:r>
        <w:rPr>
          <w:rFonts w:hint="eastAsia"/>
        </w:rPr>
        <w:t>Заключение</w:t>
      </w:r>
      <w:r>
        <w:t xml:space="preserve"> </w:t>
      </w:r>
      <w:r>
        <w:rPr>
          <w:rFonts w:hint="eastAsia"/>
        </w:rPr>
        <w:t>по</w:t>
      </w:r>
      <w:r>
        <w:t xml:space="preserve"> </w:t>
      </w:r>
      <w:r>
        <w:rPr>
          <w:rFonts w:hint="eastAsia"/>
        </w:rPr>
        <w:t>разделу</w:t>
      </w:r>
    </w:p>
    <w:p w14:paraId="42E1CBC2" w14:textId="77777777" w:rsidR="0096507D" w:rsidRDefault="0096507D" w:rsidP="0096507D"/>
    <w:p w14:paraId="6B529D4D" w14:textId="77777777" w:rsidR="0096507D" w:rsidRDefault="0096507D" w:rsidP="0096507D">
      <w:r>
        <w:t xml:space="preserve">2 </w:t>
      </w:r>
      <w:r>
        <w:rPr>
          <w:rFonts w:hint="eastAsia"/>
        </w:rPr>
        <w:t>МЕТОДИЧЕСКИЕ</w:t>
      </w:r>
      <w:r>
        <w:t xml:space="preserve"> </w:t>
      </w:r>
      <w:r>
        <w:rPr>
          <w:rFonts w:hint="eastAsia"/>
        </w:rPr>
        <w:t>ПОДХОДЫ</w:t>
      </w:r>
      <w:r>
        <w:t xml:space="preserve"> </w:t>
      </w:r>
      <w:r>
        <w:rPr>
          <w:rFonts w:hint="eastAsia"/>
        </w:rPr>
        <w:t>ДЛЯ</w:t>
      </w:r>
      <w:r>
        <w:t xml:space="preserve"> </w:t>
      </w:r>
      <w:r>
        <w:rPr>
          <w:rFonts w:hint="eastAsia"/>
        </w:rPr>
        <w:t>КОМПЬЮТЕРНОГО</w:t>
      </w:r>
      <w:r>
        <w:t xml:space="preserve"> </w:t>
      </w:r>
      <w:r>
        <w:rPr>
          <w:rFonts w:hint="eastAsia"/>
        </w:rPr>
        <w:t>МОДЕЛИРОВАНИЯ</w:t>
      </w:r>
      <w:r>
        <w:t xml:space="preserve"> </w:t>
      </w:r>
      <w:r>
        <w:rPr>
          <w:rFonts w:hint="eastAsia"/>
        </w:rPr>
        <w:t>ПРОЦЕССА</w:t>
      </w:r>
      <w:r>
        <w:t xml:space="preserve"> </w:t>
      </w:r>
      <w:r>
        <w:rPr>
          <w:rFonts w:hint="eastAsia"/>
        </w:rPr>
        <w:t>УПРАВЛЕНИЯ</w:t>
      </w:r>
      <w:r>
        <w:t xml:space="preserve"> </w:t>
      </w:r>
      <w:r>
        <w:rPr>
          <w:rFonts w:hint="eastAsia"/>
        </w:rPr>
        <w:t>ПЕРСОНИФИЦИРОВАННЫМ</w:t>
      </w:r>
      <w:r>
        <w:t xml:space="preserve"> </w:t>
      </w:r>
      <w:r>
        <w:rPr>
          <w:rFonts w:hint="eastAsia"/>
        </w:rPr>
        <w:t>ПИТАНИЕМ</w:t>
      </w:r>
    </w:p>
    <w:p w14:paraId="5B698C48" w14:textId="77777777" w:rsidR="0096507D" w:rsidRDefault="0096507D" w:rsidP="0096507D"/>
    <w:p w14:paraId="7B3782FD" w14:textId="77777777" w:rsidR="0096507D" w:rsidRDefault="0096507D" w:rsidP="0096507D">
      <w:r>
        <w:t xml:space="preserve">2.1 </w:t>
      </w:r>
      <w:r>
        <w:rPr>
          <w:rFonts w:hint="eastAsia"/>
        </w:rPr>
        <w:t>Постановка</w:t>
      </w:r>
      <w:r>
        <w:t xml:space="preserve"> </w:t>
      </w:r>
      <w:r>
        <w:rPr>
          <w:rFonts w:hint="eastAsia"/>
        </w:rPr>
        <w:t>задачи</w:t>
      </w:r>
    </w:p>
    <w:p w14:paraId="1BA92623" w14:textId="77777777" w:rsidR="0096507D" w:rsidRDefault="0096507D" w:rsidP="0096507D"/>
    <w:p w14:paraId="4328DADD" w14:textId="77777777" w:rsidR="0096507D" w:rsidRDefault="0096507D" w:rsidP="0096507D">
      <w:r>
        <w:t xml:space="preserve">2.1.1 </w:t>
      </w:r>
      <w:r>
        <w:rPr>
          <w:rFonts w:hint="eastAsia"/>
        </w:rPr>
        <w:t>Оптимизация</w:t>
      </w:r>
    </w:p>
    <w:p w14:paraId="11613B70" w14:textId="77777777" w:rsidR="0096507D" w:rsidRDefault="0096507D" w:rsidP="0096507D"/>
    <w:p w14:paraId="5A31E16C" w14:textId="77777777" w:rsidR="0096507D" w:rsidRDefault="0096507D" w:rsidP="0096507D">
      <w:r>
        <w:lastRenderedPageBreak/>
        <w:t xml:space="preserve">2.1.2 </w:t>
      </w:r>
      <w:r>
        <w:rPr>
          <w:rFonts w:hint="eastAsia"/>
        </w:rPr>
        <w:t>Частные</w:t>
      </w:r>
      <w:r>
        <w:t xml:space="preserve"> </w:t>
      </w:r>
      <w:r>
        <w:rPr>
          <w:rFonts w:hint="eastAsia"/>
        </w:rPr>
        <w:t>критерии</w:t>
      </w:r>
      <w:r>
        <w:t xml:space="preserve"> </w:t>
      </w:r>
      <w:r>
        <w:rPr>
          <w:rFonts w:hint="eastAsia"/>
        </w:rPr>
        <w:t>оптимизации</w:t>
      </w:r>
    </w:p>
    <w:p w14:paraId="46A1CCBE" w14:textId="77777777" w:rsidR="0096507D" w:rsidRDefault="0096507D" w:rsidP="0096507D"/>
    <w:p w14:paraId="48386D10" w14:textId="77777777" w:rsidR="0096507D" w:rsidRDefault="0096507D" w:rsidP="0096507D">
      <w:r>
        <w:t xml:space="preserve">2.1.3 </w:t>
      </w:r>
      <w:r>
        <w:rPr>
          <w:rFonts w:hint="eastAsia"/>
        </w:rPr>
        <w:t>Многокритериальная</w:t>
      </w:r>
      <w:r>
        <w:t xml:space="preserve"> </w:t>
      </w:r>
      <w:r>
        <w:rPr>
          <w:rFonts w:hint="eastAsia"/>
        </w:rPr>
        <w:t>оптимизация</w:t>
      </w:r>
    </w:p>
    <w:p w14:paraId="37BCE910" w14:textId="77777777" w:rsidR="0096507D" w:rsidRDefault="0096507D" w:rsidP="0096507D"/>
    <w:p w14:paraId="6545D404" w14:textId="77777777" w:rsidR="0096507D" w:rsidRDefault="0096507D" w:rsidP="0096507D">
      <w:r>
        <w:t xml:space="preserve">2.1.4 </w:t>
      </w:r>
      <w:r>
        <w:rPr>
          <w:rFonts w:hint="eastAsia"/>
        </w:rPr>
        <w:t>Модель</w:t>
      </w:r>
      <w:r>
        <w:t xml:space="preserve"> </w:t>
      </w:r>
      <w:r>
        <w:rPr>
          <w:rFonts w:hint="eastAsia"/>
        </w:rPr>
        <w:t>питающегося</w:t>
      </w:r>
    </w:p>
    <w:p w14:paraId="42E3890D" w14:textId="77777777" w:rsidR="0096507D" w:rsidRDefault="0096507D" w:rsidP="0096507D"/>
    <w:p w14:paraId="2E0D8B45" w14:textId="77777777" w:rsidR="0096507D" w:rsidRDefault="0096507D" w:rsidP="0096507D">
      <w:r>
        <w:t xml:space="preserve">2.1.5 </w:t>
      </w:r>
      <w:r>
        <w:rPr>
          <w:rFonts w:hint="eastAsia"/>
        </w:rPr>
        <w:t>Порядок</w:t>
      </w:r>
      <w:r>
        <w:t xml:space="preserve"> </w:t>
      </w:r>
      <w:r>
        <w:rPr>
          <w:rFonts w:hint="eastAsia"/>
        </w:rPr>
        <w:t>решения</w:t>
      </w:r>
      <w:r>
        <w:t xml:space="preserve"> </w:t>
      </w:r>
      <w:r>
        <w:rPr>
          <w:rFonts w:hint="eastAsia"/>
        </w:rPr>
        <w:t>основной</w:t>
      </w:r>
      <w:r>
        <w:t xml:space="preserve"> </w:t>
      </w:r>
      <w:r>
        <w:rPr>
          <w:rFonts w:hint="eastAsia"/>
        </w:rPr>
        <w:t>задачи</w:t>
      </w:r>
    </w:p>
    <w:p w14:paraId="58A49DD9" w14:textId="77777777" w:rsidR="0096507D" w:rsidRDefault="0096507D" w:rsidP="0096507D"/>
    <w:p w14:paraId="3E48681F" w14:textId="77777777" w:rsidR="0096507D" w:rsidRDefault="0096507D" w:rsidP="0096507D">
      <w:r>
        <w:t xml:space="preserve">2.2 </w:t>
      </w:r>
      <w:r>
        <w:rPr>
          <w:rFonts w:hint="eastAsia"/>
        </w:rPr>
        <w:t>Общая</w:t>
      </w:r>
      <w:r>
        <w:t xml:space="preserve"> </w:t>
      </w:r>
      <w:r>
        <w:rPr>
          <w:rFonts w:hint="eastAsia"/>
        </w:rPr>
        <w:t>структурно</w:t>
      </w:r>
      <w:r>
        <w:t>-</w:t>
      </w:r>
      <w:r>
        <w:rPr>
          <w:rFonts w:hint="eastAsia"/>
        </w:rPr>
        <w:t>функциональная</w:t>
      </w:r>
      <w:r>
        <w:t xml:space="preserve"> </w:t>
      </w:r>
      <w:r>
        <w:rPr>
          <w:rFonts w:hint="eastAsia"/>
        </w:rPr>
        <w:t>схема</w:t>
      </w:r>
      <w:r>
        <w:t xml:space="preserve"> </w:t>
      </w:r>
      <w:r>
        <w:rPr>
          <w:rFonts w:hint="eastAsia"/>
        </w:rPr>
        <w:t>разработки</w:t>
      </w:r>
      <w:r>
        <w:t xml:space="preserve"> </w:t>
      </w:r>
      <w:r>
        <w:rPr>
          <w:rFonts w:hint="eastAsia"/>
        </w:rPr>
        <w:t>персонализированного</w:t>
      </w:r>
      <w:r>
        <w:t xml:space="preserve"> </w:t>
      </w:r>
      <w:r>
        <w:rPr>
          <w:rFonts w:hint="eastAsia"/>
        </w:rPr>
        <w:t>рациона</w:t>
      </w:r>
    </w:p>
    <w:p w14:paraId="7ACF4261" w14:textId="77777777" w:rsidR="0096507D" w:rsidRDefault="0096507D" w:rsidP="0096507D"/>
    <w:p w14:paraId="7C326A43" w14:textId="77777777" w:rsidR="0096507D" w:rsidRDefault="0096507D" w:rsidP="0096507D">
      <w:r>
        <w:t xml:space="preserve">2.3 </w:t>
      </w:r>
      <w:r>
        <w:rPr>
          <w:rFonts w:hint="eastAsia"/>
        </w:rPr>
        <w:t>Номенклатура</w:t>
      </w:r>
      <w:r>
        <w:t xml:space="preserve"> </w:t>
      </w:r>
      <w:r>
        <w:rPr>
          <w:rFonts w:hint="eastAsia"/>
        </w:rPr>
        <w:t>нутриентов</w:t>
      </w:r>
      <w:r>
        <w:t xml:space="preserve"> </w:t>
      </w:r>
      <w:r>
        <w:rPr>
          <w:rFonts w:hint="eastAsia"/>
        </w:rPr>
        <w:t>и</w:t>
      </w:r>
      <w:r>
        <w:t xml:space="preserve"> </w:t>
      </w:r>
      <w:r>
        <w:rPr>
          <w:rFonts w:hint="eastAsia"/>
        </w:rPr>
        <w:t>база</w:t>
      </w:r>
      <w:r>
        <w:t xml:space="preserve"> </w:t>
      </w:r>
      <w:r>
        <w:rPr>
          <w:rFonts w:hint="eastAsia"/>
        </w:rPr>
        <w:t>данных</w:t>
      </w:r>
      <w:r>
        <w:t xml:space="preserve"> </w:t>
      </w:r>
      <w:r>
        <w:rPr>
          <w:rFonts w:hint="eastAsia"/>
        </w:rPr>
        <w:t>нутриентного</w:t>
      </w:r>
      <w:r>
        <w:t xml:space="preserve"> </w:t>
      </w:r>
      <w:r>
        <w:rPr>
          <w:rFonts w:hint="eastAsia"/>
        </w:rPr>
        <w:t>состава</w:t>
      </w:r>
      <w:r>
        <w:t xml:space="preserve"> </w:t>
      </w:r>
      <w:r>
        <w:rPr>
          <w:rFonts w:hint="eastAsia"/>
        </w:rPr>
        <w:t>продуктов</w:t>
      </w:r>
    </w:p>
    <w:p w14:paraId="35238341" w14:textId="77777777" w:rsidR="0096507D" w:rsidRDefault="0096507D" w:rsidP="0096507D"/>
    <w:p w14:paraId="2E6F1248" w14:textId="77777777" w:rsidR="0096507D" w:rsidRDefault="0096507D" w:rsidP="0096507D">
      <w:r>
        <w:t xml:space="preserve">2.3.1 </w:t>
      </w:r>
      <w:r>
        <w:rPr>
          <w:rFonts w:hint="eastAsia"/>
        </w:rPr>
        <w:t>Формирование</w:t>
      </w:r>
      <w:r>
        <w:t xml:space="preserve"> </w:t>
      </w:r>
      <w:r>
        <w:rPr>
          <w:rFonts w:hint="eastAsia"/>
        </w:rPr>
        <w:t>номенклатуры</w:t>
      </w:r>
      <w:r>
        <w:t xml:space="preserve"> </w:t>
      </w:r>
      <w:r>
        <w:rPr>
          <w:rFonts w:hint="eastAsia"/>
        </w:rPr>
        <w:t>нутриентов</w:t>
      </w:r>
    </w:p>
    <w:p w14:paraId="761D1A70" w14:textId="77777777" w:rsidR="0096507D" w:rsidRDefault="0096507D" w:rsidP="0096507D"/>
    <w:p w14:paraId="558C2310" w14:textId="77777777" w:rsidR="0096507D" w:rsidRDefault="0096507D" w:rsidP="0096507D">
      <w:r>
        <w:t xml:space="preserve">2.3.2 </w:t>
      </w:r>
      <w:r>
        <w:rPr>
          <w:rFonts w:hint="eastAsia"/>
        </w:rPr>
        <w:t>База</w:t>
      </w:r>
      <w:r>
        <w:t xml:space="preserve"> </w:t>
      </w:r>
      <w:r>
        <w:rPr>
          <w:rFonts w:hint="eastAsia"/>
        </w:rPr>
        <w:t>данных</w:t>
      </w:r>
      <w:r>
        <w:t xml:space="preserve"> </w:t>
      </w:r>
      <w:r>
        <w:rPr>
          <w:rFonts w:hint="eastAsia"/>
        </w:rPr>
        <w:t>нутриентного</w:t>
      </w:r>
      <w:r>
        <w:t xml:space="preserve"> </w:t>
      </w:r>
      <w:r>
        <w:rPr>
          <w:rFonts w:hint="eastAsia"/>
        </w:rPr>
        <w:t>состава</w:t>
      </w:r>
      <w:r>
        <w:t xml:space="preserve"> </w:t>
      </w:r>
      <w:r>
        <w:rPr>
          <w:rFonts w:hint="eastAsia"/>
        </w:rPr>
        <w:t>продуктов</w:t>
      </w:r>
    </w:p>
    <w:p w14:paraId="7C29F7B2" w14:textId="77777777" w:rsidR="0096507D" w:rsidRDefault="0096507D" w:rsidP="0096507D"/>
    <w:p w14:paraId="71107487" w14:textId="77777777" w:rsidR="0096507D" w:rsidRDefault="0096507D" w:rsidP="0096507D">
      <w:r>
        <w:t xml:space="preserve">2.3.3 </w:t>
      </w:r>
      <w:r>
        <w:rPr>
          <w:rFonts w:hint="eastAsia"/>
        </w:rPr>
        <w:t>Расчет</w:t>
      </w:r>
      <w:r>
        <w:t xml:space="preserve"> </w:t>
      </w:r>
      <w:r>
        <w:rPr>
          <w:rFonts w:hint="eastAsia"/>
        </w:rPr>
        <w:t>нутриентного</w:t>
      </w:r>
      <w:r>
        <w:t xml:space="preserve"> </w:t>
      </w:r>
      <w:r>
        <w:rPr>
          <w:rFonts w:hint="eastAsia"/>
        </w:rPr>
        <w:t>состава</w:t>
      </w:r>
      <w:r>
        <w:t xml:space="preserve"> </w:t>
      </w:r>
      <w:r>
        <w:rPr>
          <w:rFonts w:hint="eastAsia"/>
        </w:rPr>
        <w:t>блюда</w:t>
      </w:r>
      <w:r>
        <w:t xml:space="preserve"> </w:t>
      </w:r>
      <w:r>
        <w:rPr>
          <w:rFonts w:hint="eastAsia"/>
        </w:rPr>
        <w:t>по</w:t>
      </w:r>
      <w:r>
        <w:t xml:space="preserve"> </w:t>
      </w:r>
      <w:r>
        <w:rPr>
          <w:rFonts w:hint="eastAsia"/>
        </w:rPr>
        <w:t>рецептуре</w:t>
      </w:r>
    </w:p>
    <w:p w14:paraId="1F534B77" w14:textId="77777777" w:rsidR="0096507D" w:rsidRDefault="0096507D" w:rsidP="0096507D"/>
    <w:p w14:paraId="5982E7C6" w14:textId="77777777" w:rsidR="0096507D" w:rsidRDefault="0096507D" w:rsidP="0096507D">
      <w:r>
        <w:t xml:space="preserve">2.4 </w:t>
      </w:r>
      <w:r>
        <w:rPr>
          <w:rFonts w:hint="eastAsia"/>
        </w:rPr>
        <w:t>Модель</w:t>
      </w:r>
      <w:r>
        <w:t xml:space="preserve"> </w:t>
      </w:r>
      <w:r>
        <w:rPr>
          <w:rFonts w:hint="eastAsia"/>
        </w:rPr>
        <w:t>цифрового</w:t>
      </w:r>
      <w:r>
        <w:t xml:space="preserve"> </w:t>
      </w:r>
      <w:r>
        <w:rPr>
          <w:rFonts w:hint="eastAsia"/>
        </w:rPr>
        <w:t>описания</w:t>
      </w:r>
      <w:r>
        <w:t xml:space="preserve"> </w:t>
      </w:r>
      <w:r>
        <w:rPr>
          <w:rFonts w:hint="eastAsia"/>
        </w:rPr>
        <w:t>рациона</w:t>
      </w:r>
    </w:p>
    <w:p w14:paraId="0E028514" w14:textId="77777777" w:rsidR="0096507D" w:rsidRDefault="0096507D" w:rsidP="0096507D"/>
    <w:p w14:paraId="11B80432" w14:textId="77777777" w:rsidR="0096507D" w:rsidRDefault="0096507D" w:rsidP="0096507D">
      <w:r>
        <w:t xml:space="preserve">2.4.1 </w:t>
      </w:r>
      <w:r>
        <w:rPr>
          <w:rFonts w:hint="eastAsia"/>
        </w:rPr>
        <w:t>Модель</w:t>
      </w:r>
      <w:r>
        <w:t xml:space="preserve"> </w:t>
      </w:r>
      <w:r>
        <w:rPr>
          <w:rFonts w:hint="eastAsia"/>
        </w:rPr>
        <w:t>рецептуры</w:t>
      </w:r>
    </w:p>
    <w:p w14:paraId="5B85A0EB" w14:textId="77777777" w:rsidR="0096507D" w:rsidRDefault="0096507D" w:rsidP="0096507D"/>
    <w:p w14:paraId="307B3E66" w14:textId="77777777" w:rsidR="0096507D" w:rsidRDefault="0096507D" w:rsidP="0096507D">
      <w:r>
        <w:t xml:space="preserve">2.4.2 </w:t>
      </w:r>
      <w:r>
        <w:rPr>
          <w:rFonts w:hint="eastAsia"/>
        </w:rPr>
        <w:t>Компьютерная</w:t>
      </w:r>
      <w:r>
        <w:t xml:space="preserve"> </w:t>
      </w:r>
      <w:r>
        <w:rPr>
          <w:rFonts w:hint="eastAsia"/>
        </w:rPr>
        <w:t>модель</w:t>
      </w:r>
      <w:r>
        <w:t xml:space="preserve"> </w:t>
      </w:r>
      <w:r>
        <w:rPr>
          <w:rFonts w:hint="eastAsia"/>
        </w:rPr>
        <w:t>меню</w:t>
      </w:r>
    </w:p>
    <w:p w14:paraId="03159F88" w14:textId="77777777" w:rsidR="0096507D" w:rsidRDefault="0096507D" w:rsidP="0096507D"/>
    <w:p w14:paraId="6F95DB07" w14:textId="77777777" w:rsidR="0096507D" w:rsidRDefault="0096507D" w:rsidP="0096507D">
      <w:r>
        <w:t xml:space="preserve">2.4.3 </w:t>
      </w:r>
      <w:r>
        <w:rPr>
          <w:rFonts w:hint="eastAsia"/>
        </w:rPr>
        <w:t>Учет</w:t>
      </w:r>
      <w:r>
        <w:t xml:space="preserve"> </w:t>
      </w:r>
      <w:r>
        <w:rPr>
          <w:rFonts w:hint="eastAsia"/>
        </w:rPr>
        <w:t>статистической</w:t>
      </w:r>
      <w:r>
        <w:t xml:space="preserve"> </w:t>
      </w:r>
      <w:r>
        <w:rPr>
          <w:rFonts w:hint="eastAsia"/>
        </w:rPr>
        <w:t>природы</w:t>
      </w:r>
      <w:r>
        <w:t xml:space="preserve"> </w:t>
      </w:r>
      <w:r>
        <w:rPr>
          <w:rFonts w:hint="eastAsia"/>
        </w:rPr>
        <w:t>данных</w:t>
      </w:r>
      <w:r>
        <w:t xml:space="preserve"> </w:t>
      </w:r>
      <w:r>
        <w:rPr>
          <w:rFonts w:hint="eastAsia"/>
        </w:rPr>
        <w:t>о</w:t>
      </w:r>
      <w:r>
        <w:t xml:space="preserve"> </w:t>
      </w:r>
      <w:r>
        <w:rPr>
          <w:rFonts w:hint="eastAsia"/>
        </w:rPr>
        <w:t>нутриентном</w:t>
      </w:r>
      <w:r>
        <w:t xml:space="preserve"> </w:t>
      </w:r>
      <w:r>
        <w:rPr>
          <w:rFonts w:hint="eastAsia"/>
        </w:rPr>
        <w:t>составе</w:t>
      </w:r>
      <w:r>
        <w:t xml:space="preserve"> </w:t>
      </w:r>
      <w:r>
        <w:rPr>
          <w:rFonts w:hint="eastAsia"/>
        </w:rPr>
        <w:t>продуктов</w:t>
      </w:r>
      <w:r>
        <w:t xml:space="preserve">, </w:t>
      </w:r>
      <w:r>
        <w:rPr>
          <w:rFonts w:hint="eastAsia"/>
        </w:rPr>
        <w:t>рационов</w:t>
      </w:r>
      <w:r>
        <w:t xml:space="preserve">, </w:t>
      </w:r>
      <w:r>
        <w:rPr>
          <w:rFonts w:hint="eastAsia"/>
        </w:rPr>
        <w:t>нормативов</w:t>
      </w:r>
    </w:p>
    <w:p w14:paraId="63008558" w14:textId="77777777" w:rsidR="0096507D" w:rsidRDefault="0096507D" w:rsidP="0096507D"/>
    <w:p w14:paraId="26085DCF" w14:textId="77777777" w:rsidR="0096507D" w:rsidRDefault="0096507D" w:rsidP="0096507D">
      <w:r>
        <w:t xml:space="preserve">2.5 </w:t>
      </w:r>
      <w:r>
        <w:rPr>
          <w:rFonts w:hint="eastAsia"/>
        </w:rPr>
        <w:t>Методические</w:t>
      </w:r>
      <w:r>
        <w:t xml:space="preserve"> </w:t>
      </w:r>
      <w:r>
        <w:rPr>
          <w:rFonts w:hint="eastAsia"/>
        </w:rPr>
        <w:t>подходы</w:t>
      </w:r>
      <w:r>
        <w:t xml:space="preserve"> </w:t>
      </w:r>
      <w:r>
        <w:rPr>
          <w:rFonts w:hint="eastAsia"/>
        </w:rPr>
        <w:t>для</w:t>
      </w:r>
      <w:r>
        <w:t xml:space="preserve"> </w:t>
      </w:r>
      <w:r>
        <w:rPr>
          <w:rFonts w:hint="eastAsia"/>
        </w:rPr>
        <w:t>реализации</w:t>
      </w:r>
      <w:r>
        <w:t xml:space="preserve"> </w:t>
      </w:r>
      <w:r>
        <w:rPr>
          <w:rFonts w:hint="eastAsia"/>
        </w:rPr>
        <w:t>цифровой</w:t>
      </w:r>
      <w:r>
        <w:t xml:space="preserve"> </w:t>
      </w:r>
      <w:r>
        <w:rPr>
          <w:rFonts w:hint="eastAsia"/>
        </w:rPr>
        <w:t>модели</w:t>
      </w:r>
      <w:r>
        <w:t xml:space="preserve"> </w:t>
      </w:r>
      <w:r>
        <w:rPr>
          <w:rFonts w:hint="eastAsia"/>
        </w:rPr>
        <w:t>питающегося</w:t>
      </w:r>
    </w:p>
    <w:p w14:paraId="2A0383B3" w14:textId="77777777" w:rsidR="0096507D" w:rsidRDefault="0096507D" w:rsidP="0096507D"/>
    <w:p w14:paraId="63E03807" w14:textId="77777777" w:rsidR="0096507D" w:rsidRDefault="0096507D" w:rsidP="0096507D">
      <w:r>
        <w:t xml:space="preserve">2.5.1 </w:t>
      </w:r>
      <w:r>
        <w:rPr>
          <w:rFonts w:hint="eastAsia"/>
        </w:rPr>
        <w:t>Оценка</w:t>
      </w:r>
      <w:r>
        <w:t xml:space="preserve"> </w:t>
      </w:r>
      <w:r>
        <w:rPr>
          <w:rFonts w:hint="eastAsia"/>
        </w:rPr>
        <w:t>потребности</w:t>
      </w:r>
      <w:r>
        <w:t xml:space="preserve"> </w:t>
      </w:r>
      <w:r>
        <w:rPr>
          <w:rFonts w:hint="eastAsia"/>
        </w:rPr>
        <w:t>в</w:t>
      </w:r>
      <w:r>
        <w:t xml:space="preserve"> </w:t>
      </w:r>
      <w:r>
        <w:rPr>
          <w:rFonts w:hint="eastAsia"/>
        </w:rPr>
        <w:t>энергии</w:t>
      </w:r>
    </w:p>
    <w:p w14:paraId="2BD241C1" w14:textId="77777777" w:rsidR="0096507D" w:rsidRDefault="0096507D" w:rsidP="0096507D"/>
    <w:p w14:paraId="3C316174" w14:textId="77777777" w:rsidR="0096507D" w:rsidRDefault="0096507D" w:rsidP="0096507D">
      <w:r>
        <w:t xml:space="preserve">2.5.2 </w:t>
      </w:r>
      <w:r>
        <w:rPr>
          <w:rFonts w:hint="eastAsia"/>
        </w:rPr>
        <w:t>Численная</w:t>
      </w:r>
      <w:r>
        <w:t xml:space="preserve"> </w:t>
      </w:r>
      <w:r>
        <w:rPr>
          <w:rFonts w:hint="eastAsia"/>
        </w:rPr>
        <w:t>оценка</w:t>
      </w:r>
      <w:r>
        <w:t xml:space="preserve"> </w:t>
      </w:r>
      <w:r>
        <w:rPr>
          <w:rFonts w:hint="eastAsia"/>
        </w:rPr>
        <w:t>показателей</w:t>
      </w:r>
      <w:r>
        <w:t xml:space="preserve"> </w:t>
      </w:r>
      <w:r>
        <w:rPr>
          <w:rFonts w:hint="eastAsia"/>
        </w:rPr>
        <w:t>здоровья</w:t>
      </w:r>
      <w:r>
        <w:t xml:space="preserve"> </w:t>
      </w:r>
      <w:r>
        <w:rPr>
          <w:rFonts w:hint="eastAsia"/>
        </w:rPr>
        <w:t>индивида</w:t>
      </w:r>
    </w:p>
    <w:p w14:paraId="4D747EE6" w14:textId="77777777" w:rsidR="0096507D" w:rsidRDefault="0096507D" w:rsidP="0096507D"/>
    <w:p w14:paraId="09351CA4" w14:textId="77777777" w:rsidR="0096507D" w:rsidRDefault="0096507D" w:rsidP="0096507D">
      <w:r>
        <w:t xml:space="preserve">2.5.3 </w:t>
      </w:r>
      <w:r>
        <w:rPr>
          <w:rFonts w:hint="eastAsia"/>
        </w:rPr>
        <w:t>Расчет</w:t>
      </w:r>
      <w:r>
        <w:t xml:space="preserve"> </w:t>
      </w:r>
      <w:r>
        <w:rPr>
          <w:rFonts w:hint="eastAsia"/>
        </w:rPr>
        <w:t>индивидуальных</w:t>
      </w:r>
      <w:r>
        <w:t xml:space="preserve"> </w:t>
      </w:r>
      <w:r>
        <w:rPr>
          <w:rFonts w:hint="eastAsia"/>
        </w:rPr>
        <w:t>назначений</w:t>
      </w:r>
      <w:r>
        <w:t xml:space="preserve"> </w:t>
      </w:r>
      <w:r>
        <w:rPr>
          <w:rFonts w:hint="eastAsia"/>
        </w:rPr>
        <w:t>питания</w:t>
      </w:r>
    </w:p>
    <w:p w14:paraId="5598864F" w14:textId="77777777" w:rsidR="0096507D" w:rsidRDefault="0096507D" w:rsidP="0096507D"/>
    <w:p w14:paraId="57657085" w14:textId="77777777" w:rsidR="0096507D" w:rsidRDefault="0096507D" w:rsidP="0096507D">
      <w:r>
        <w:t xml:space="preserve">2.5.4 </w:t>
      </w:r>
      <w:r>
        <w:rPr>
          <w:rFonts w:hint="eastAsia"/>
        </w:rPr>
        <w:t>Пищевые</w:t>
      </w:r>
      <w:r>
        <w:t xml:space="preserve"> </w:t>
      </w:r>
      <w:r>
        <w:rPr>
          <w:rFonts w:hint="eastAsia"/>
        </w:rPr>
        <w:t>предпочтения</w:t>
      </w:r>
      <w:r>
        <w:t xml:space="preserve"> </w:t>
      </w:r>
      <w:r>
        <w:rPr>
          <w:rFonts w:hint="eastAsia"/>
        </w:rPr>
        <w:t>и</w:t>
      </w:r>
      <w:r>
        <w:t xml:space="preserve"> </w:t>
      </w:r>
      <w:r>
        <w:rPr>
          <w:rFonts w:hint="eastAsia"/>
        </w:rPr>
        <w:t>непереносимости</w:t>
      </w:r>
    </w:p>
    <w:p w14:paraId="699A86C4" w14:textId="77777777" w:rsidR="0096507D" w:rsidRDefault="0096507D" w:rsidP="0096507D"/>
    <w:p w14:paraId="6830EEFB" w14:textId="77777777" w:rsidR="0096507D" w:rsidRDefault="0096507D" w:rsidP="0096507D">
      <w:r>
        <w:t xml:space="preserve">2.6 </w:t>
      </w:r>
      <w:r>
        <w:rPr>
          <w:rFonts w:hint="eastAsia"/>
        </w:rPr>
        <w:t>Средства</w:t>
      </w:r>
      <w:r>
        <w:t xml:space="preserve"> </w:t>
      </w:r>
      <w:r>
        <w:rPr>
          <w:rFonts w:hint="eastAsia"/>
        </w:rPr>
        <w:t>оценки</w:t>
      </w:r>
      <w:r>
        <w:t xml:space="preserve"> </w:t>
      </w:r>
      <w:r>
        <w:rPr>
          <w:rFonts w:hint="eastAsia"/>
        </w:rPr>
        <w:t>и</w:t>
      </w:r>
      <w:r>
        <w:t xml:space="preserve"> </w:t>
      </w:r>
      <w:r>
        <w:rPr>
          <w:rFonts w:hint="eastAsia"/>
        </w:rPr>
        <w:t>оптимизации</w:t>
      </w:r>
    </w:p>
    <w:p w14:paraId="384D14F6" w14:textId="77777777" w:rsidR="0096507D" w:rsidRDefault="0096507D" w:rsidP="0096507D"/>
    <w:p w14:paraId="0029EBED" w14:textId="77777777" w:rsidR="0096507D" w:rsidRDefault="0096507D" w:rsidP="0096507D">
      <w:r>
        <w:t xml:space="preserve">2.6.1 </w:t>
      </w:r>
      <w:r>
        <w:rPr>
          <w:rFonts w:hint="eastAsia"/>
        </w:rPr>
        <w:t>Оптимизация</w:t>
      </w:r>
      <w:r>
        <w:t xml:space="preserve"> </w:t>
      </w:r>
      <w:r>
        <w:rPr>
          <w:rFonts w:hint="eastAsia"/>
        </w:rPr>
        <w:t>рациона</w:t>
      </w:r>
    </w:p>
    <w:p w14:paraId="634C8C4E" w14:textId="77777777" w:rsidR="0096507D" w:rsidRDefault="0096507D" w:rsidP="0096507D"/>
    <w:p w14:paraId="0AAF88CC" w14:textId="77777777" w:rsidR="0096507D" w:rsidRDefault="0096507D" w:rsidP="0096507D">
      <w:r>
        <w:t xml:space="preserve">2.6.1 </w:t>
      </w:r>
      <w:r>
        <w:rPr>
          <w:rFonts w:hint="eastAsia"/>
        </w:rPr>
        <w:t>Оценка</w:t>
      </w:r>
      <w:r>
        <w:t xml:space="preserve"> </w:t>
      </w:r>
      <w:r>
        <w:rPr>
          <w:rFonts w:hint="eastAsia"/>
        </w:rPr>
        <w:t>качества</w:t>
      </w:r>
      <w:r>
        <w:t xml:space="preserve"> </w:t>
      </w:r>
      <w:r>
        <w:rPr>
          <w:rFonts w:hint="eastAsia"/>
        </w:rPr>
        <w:t>белка</w:t>
      </w:r>
    </w:p>
    <w:p w14:paraId="0B1FB0A9" w14:textId="77777777" w:rsidR="0096507D" w:rsidRDefault="0096507D" w:rsidP="0096507D"/>
    <w:p w14:paraId="59C8FFDC" w14:textId="77777777" w:rsidR="0096507D" w:rsidRDefault="0096507D" w:rsidP="0096507D">
      <w:r>
        <w:t xml:space="preserve">2.6.2 </w:t>
      </w:r>
      <w:r>
        <w:rPr>
          <w:rFonts w:hint="eastAsia"/>
        </w:rPr>
        <w:t>Оценка</w:t>
      </w:r>
      <w:r>
        <w:t xml:space="preserve"> </w:t>
      </w:r>
      <w:r>
        <w:rPr>
          <w:rFonts w:hint="eastAsia"/>
        </w:rPr>
        <w:t>жирнокислотного</w:t>
      </w:r>
      <w:r>
        <w:t xml:space="preserve"> </w:t>
      </w:r>
      <w:r>
        <w:rPr>
          <w:rFonts w:hint="eastAsia"/>
        </w:rPr>
        <w:t>состава</w:t>
      </w:r>
    </w:p>
    <w:p w14:paraId="0F0C8B2B" w14:textId="77777777" w:rsidR="0096507D" w:rsidRDefault="0096507D" w:rsidP="0096507D"/>
    <w:p w14:paraId="6F43A7D7" w14:textId="77777777" w:rsidR="0096507D" w:rsidRDefault="0096507D" w:rsidP="0096507D">
      <w:r>
        <w:t xml:space="preserve">2.6.3 </w:t>
      </w:r>
      <w:r>
        <w:rPr>
          <w:rFonts w:hint="eastAsia"/>
        </w:rPr>
        <w:t>Учет</w:t>
      </w:r>
      <w:r>
        <w:t xml:space="preserve"> </w:t>
      </w:r>
      <w:r>
        <w:rPr>
          <w:rFonts w:hint="eastAsia"/>
        </w:rPr>
        <w:t>вариативности</w:t>
      </w:r>
      <w:r>
        <w:t xml:space="preserve"> </w:t>
      </w:r>
      <w:r>
        <w:rPr>
          <w:rFonts w:hint="eastAsia"/>
        </w:rPr>
        <w:t>значений</w:t>
      </w:r>
      <w:r>
        <w:t xml:space="preserve"> </w:t>
      </w:r>
      <w:r>
        <w:rPr>
          <w:rFonts w:hint="eastAsia"/>
        </w:rPr>
        <w:t>при</w:t>
      </w:r>
      <w:r>
        <w:t xml:space="preserve"> </w:t>
      </w:r>
      <w:r>
        <w:rPr>
          <w:rFonts w:hint="eastAsia"/>
        </w:rPr>
        <w:t>трактовке</w:t>
      </w:r>
      <w:r>
        <w:t xml:space="preserve"> </w:t>
      </w:r>
      <w:r>
        <w:rPr>
          <w:rFonts w:hint="eastAsia"/>
        </w:rPr>
        <w:t>«</w:t>
      </w:r>
      <w:r>
        <w:rPr>
          <w:rFonts w:hint="eastAsia"/>
        </w:rPr>
        <w:t>соответствует</w:t>
      </w:r>
      <w:r>
        <w:t xml:space="preserve"> </w:t>
      </w:r>
      <w:r>
        <w:rPr>
          <w:rFonts w:hint="eastAsia"/>
        </w:rPr>
        <w:t>норме</w:t>
      </w:r>
      <w:r>
        <w:rPr>
          <w:rFonts w:hint="eastAsia"/>
        </w:rPr>
        <w:t>»</w:t>
      </w:r>
    </w:p>
    <w:p w14:paraId="118ADE4A" w14:textId="77777777" w:rsidR="0096507D" w:rsidRDefault="0096507D" w:rsidP="0096507D"/>
    <w:p w14:paraId="177E880A" w14:textId="77777777" w:rsidR="0096507D" w:rsidRDefault="0096507D" w:rsidP="0096507D">
      <w:r>
        <w:t xml:space="preserve">2.6.4 </w:t>
      </w:r>
      <w:r>
        <w:rPr>
          <w:rFonts w:hint="eastAsia"/>
        </w:rPr>
        <w:t>Целевая</w:t>
      </w:r>
      <w:r>
        <w:t xml:space="preserve"> </w:t>
      </w:r>
      <w:r>
        <w:rPr>
          <w:rFonts w:hint="eastAsia"/>
        </w:rPr>
        <w:t>функция</w:t>
      </w:r>
      <w:r>
        <w:t xml:space="preserve"> </w:t>
      </w:r>
      <w:r>
        <w:rPr>
          <w:rFonts w:hint="eastAsia"/>
        </w:rPr>
        <w:t>многокритериальной</w:t>
      </w:r>
      <w:r>
        <w:t xml:space="preserve"> </w:t>
      </w:r>
      <w:r>
        <w:rPr>
          <w:rFonts w:hint="eastAsia"/>
        </w:rPr>
        <w:t>оптимизация</w:t>
      </w:r>
    </w:p>
    <w:p w14:paraId="6C35A239" w14:textId="77777777" w:rsidR="0096507D" w:rsidRDefault="0096507D" w:rsidP="0096507D"/>
    <w:p w14:paraId="609D668E" w14:textId="77777777" w:rsidR="0096507D" w:rsidRDefault="0096507D" w:rsidP="0096507D">
      <w:r>
        <w:t xml:space="preserve">2.6.5 </w:t>
      </w:r>
      <w:r>
        <w:rPr>
          <w:rFonts w:hint="eastAsia"/>
        </w:rPr>
        <w:t>Использование</w:t>
      </w:r>
      <w:r>
        <w:t xml:space="preserve"> </w:t>
      </w:r>
      <w:r>
        <w:rPr>
          <w:rFonts w:hint="eastAsia"/>
        </w:rPr>
        <w:t>специализированных</w:t>
      </w:r>
      <w:r>
        <w:t xml:space="preserve"> </w:t>
      </w:r>
      <w:r>
        <w:rPr>
          <w:rFonts w:hint="eastAsia"/>
        </w:rPr>
        <w:t>продуктов</w:t>
      </w:r>
      <w:r>
        <w:t xml:space="preserve"> </w:t>
      </w:r>
      <w:r>
        <w:rPr>
          <w:rFonts w:hint="eastAsia"/>
        </w:rPr>
        <w:t>для</w:t>
      </w:r>
      <w:r>
        <w:t xml:space="preserve"> </w:t>
      </w:r>
      <w:r>
        <w:rPr>
          <w:rFonts w:hint="eastAsia"/>
        </w:rPr>
        <w:t>оптимизации</w:t>
      </w:r>
      <w:r>
        <w:t xml:space="preserve"> </w:t>
      </w:r>
      <w:r>
        <w:rPr>
          <w:rFonts w:hint="eastAsia"/>
        </w:rPr>
        <w:t>показателей</w:t>
      </w:r>
      <w:r>
        <w:t xml:space="preserve"> </w:t>
      </w:r>
      <w:r>
        <w:rPr>
          <w:rFonts w:hint="eastAsia"/>
        </w:rPr>
        <w:t>рациона</w:t>
      </w:r>
    </w:p>
    <w:p w14:paraId="11744D8D" w14:textId="77777777" w:rsidR="0096507D" w:rsidRDefault="0096507D" w:rsidP="0096507D"/>
    <w:p w14:paraId="35CFC648" w14:textId="77777777" w:rsidR="0096507D" w:rsidRDefault="0096507D" w:rsidP="0096507D">
      <w:r>
        <w:t xml:space="preserve">2.7 </w:t>
      </w:r>
      <w:r>
        <w:rPr>
          <w:rFonts w:hint="eastAsia"/>
        </w:rPr>
        <w:t>Оценка</w:t>
      </w:r>
      <w:r>
        <w:t xml:space="preserve"> </w:t>
      </w:r>
      <w:r>
        <w:rPr>
          <w:rFonts w:hint="eastAsia"/>
        </w:rPr>
        <w:t>эффективности</w:t>
      </w:r>
      <w:r>
        <w:t xml:space="preserve"> </w:t>
      </w:r>
      <w:r>
        <w:rPr>
          <w:rFonts w:hint="eastAsia"/>
        </w:rPr>
        <w:t>нутрициологической</w:t>
      </w:r>
      <w:r>
        <w:t xml:space="preserve"> </w:t>
      </w:r>
      <w:r>
        <w:rPr>
          <w:rFonts w:hint="eastAsia"/>
        </w:rPr>
        <w:t>коррекции</w:t>
      </w:r>
      <w:r>
        <w:t xml:space="preserve"> </w:t>
      </w:r>
      <w:r>
        <w:rPr>
          <w:rFonts w:hint="eastAsia"/>
        </w:rPr>
        <w:t>питания</w:t>
      </w:r>
    </w:p>
    <w:p w14:paraId="7EF68A80" w14:textId="77777777" w:rsidR="0096507D" w:rsidRDefault="0096507D" w:rsidP="0096507D"/>
    <w:p w14:paraId="532C423E" w14:textId="77777777" w:rsidR="0096507D" w:rsidRDefault="0096507D" w:rsidP="0096507D">
      <w:r>
        <w:t xml:space="preserve">2.8 </w:t>
      </w:r>
      <w:r>
        <w:rPr>
          <w:rFonts w:hint="eastAsia"/>
        </w:rPr>
        <w:t>Использование</w:t>
      </w:r>
      <w:r>
        <w:t xml:space="preserve"> </w:t>
      </w:r>
      <w:r>
        <w:rPr>
          <w:rFonts w:hint="eastAsia"/>
        </w:rPr>
        <w:t>результатов</w:t>
      </w:r>
      <w:r>
        <w:t xml:space="preserve"> </w:t>
      </w:r>
      <w:r>
        <w:rPr>
          <w:rFonts w:hint="eastAsia"/>
        </w:rPr>
        <w:t>разработки</w:t>
      </w:r>
      <w:r>
        <w:t xml:space="preserve"> </w:t>
      </w:r>
      <w:r>
        <w:rPr>
          <w:rFonts w:hint="eastAsia"/>
        </w:rPr>
        <w:t>персонифицированного</w:t>
      </w:r>
      <w:r>
        <w:t xml:space="preserve"> </w:t>
      </w:r>
      <w:r>
        <w:rPr>
          <w:rFonts w:hint="eastAsia"/>
        </w:rPr>
        <w:t>рациона</w:t>
      </w:r>
    </w:p>
    <w:p w14:paraId="63F6142C" w14:textId="77777777" w:rsidR="0096507D" w:rsidRDefault="0096507D" w:rsidP="0096507D"/>
    <w:p w14:paraId="7270B90B" w14:textId="77777777" w:rsidR="0096507D" w:rsidRDefault="0096507D" w:rsidP="0096507D">
      <w:r>
        <w:lastRenderedPageBreak/>
        <w:t xml:space="preserve">2.8.1 </w:t>
      </w:r>
      <w:r>
        <w:rPr>
          <w:rFonts w:hint="eastAsia"/>
        </w:rPr>
        <w:t>Прогнозирование</w:t>
      </w:r>
      <w:r>
        <w:t xml:space="preserve"> </w:t>
      </w:r>
      <w:r>
        <w:rPr>
          <w:rFonts w:hint="eastAsia"/>
        </w:rPr>
        <w:t>ассортимента</w:t>
      </w:r>
    </w:p>
    <w:p w14:paraId="6977CBC3" w14:textId="77777777" w:rsidR="0096507D" w:rsidRDefault="0096507D" w:rsidP="0096507D"/>
    <w:p w14:paraId="33D0DFEB" w14:textId="77777777" w:rsidR="0096507D" w:rsidRDefault="0096507D" w:rsidP="0096507D">
      <w:r>
        <w:t xml:space="preserve">2.8.2 </w:t>
      </w:r>
      <w:r>
        <w:rPr>
          <w:rFonts w:hint="eastAsia"/>
        </w:rPr>
        <w:t>Стратегия</w:t>
      </w:r>
      <w:r>
        <w:t xml:space="preserve"> </w:t>
      </w:r>
      <w:r>
        <w:rPr>
          <w:rFonts w:hint="eastAsia"/>
        </w:rPr>
        <w:t>продвижения</w:t>
      </w:r>
      <w:r>
        <w:t xml:space="preserve"> </w:t>
      </w:r>
      <w:r>
        <w:rPr>
          <w:rFonts w:hint="eastAsia"/>
        </w:rPr>
        <w:t>на</w:t>
      </w:r>
      <w:r>
        <w:t xml:space="preserve"> </w:t>
      </w:r>
      <w:r>
        <w:rPr>
          <w:rFonts w:hint="eastAsia"/>
        </w:rPr>
        <w:t>рынок</w:t>
      </w:r>
      <w:r>
        <w:t xml:space="preserve"> </w:t>
      </w:r>
      <w:r>
        <w:rPr>
          <w:rFonts w:hint="eastAsia"/>
        </w:rPr>
        <w:t>инновационных</w:t>
      </w:r>
      <w:r>
        <w:t xml:space="preserve"> </w:t>
      </w:r>
      <w:r>
        <w:rPr>
          <w:rFonts w:hint="eastAsia"/>
        </w:rPr>
        <w:t>пищевых</w:t>
      </w:r>
      <w:r>
        <w:t xml:space="preserve"> </w:t>
      </w:r>
      <w:r>
        <w:rPr>
          <w:rFonts w:hint="eastAsia"/>
        </w:rPr>
        <w:t>продуктов</w:t>
      </w:r>
    </w:p>
    <w:p w14:paraId="6F2AF94F" w14:textId="77777777" w:rsidR="0096507D" w:rsidRDefault="0096507D" w:rsidP="0096507D"/>
    <w:p w14:paraId="5EAB3BB7" w14:textId="77777777" w:rsidR="0096507D" w:rsidRDefault="0096507D" w:rsidP="0096507D">
      <w:r>
        <w:t xml:space="preserve">3 </w:t>
      </w:r>
      <w:r>
        <w:rPr>
          <w:rFonts w:hint="eastAsia"/>
        </w:rPr>
        <w:t>ХАРАКТЕРИСТИКА</w:t>
      </w:r>
      <w:r>
        <w:t xml:space="preserve"> </w:t>
      </w:r>
      <w:r>
        <w:rPr>
          <w:rFonts w:hint="eastAsia"/>
        </w:rPr>
        <w:t>РАЗРАБОТАННОЙ</w:t>
      </w:r>
      <w:r>
        <w:t xml:space="preserve"> </w:t>
      </w:r>
      <w:r>
        <w:rPr>
          <w:rFonts w:hint="eastAsia"/>
        </w:rPr>
        <w:t>КОМПЬЮТЕРНОЙ</w:t>
      </w:r>
      <w:r>
        <w:t xml:space="preserve"> </w:t>
      </w:r>
      <w:r>
        <w:rPr>
          <w:rFonts w:hint="eastAsia"/>
        </w:rPr>
        <w:t>СИСТЕМЫ</w:t>
      </w:r>
    </w:p>
    <w:p w14:paraId="6A1ECA99" w14:textId="77777777" w:rsidR="0096507D" w:rsidRDefault="0096507D" w:rsidP="0096507D"/>
    <w:p w14:paraId="3A4F37BC" w14:textId="77777777" w:rsidR="0096507D" w:rsidRDefault="0096507D" w:rsidP="0096507D">
      <w:r>
        <w:t xml:space="preserve">3.1 </w:t>
      </w:r>
      <w:r>
        <w:rPr>
          <w:rFonts w:hint="eastAsia"/>
        </w:rPr>
        <w:t>Составленная</w:t>
      </w:r>
      <w:r>
        <w:t xml:space="preserve"> </w:t>
      </w:r>
      <w:r>
        <w:rPr>
          <w:rFonts w:hint="eastAsia"/>
        </w:rPr>
        <w:t>база</w:t>
      </w:r>
      <w:r>
        <w:t xml:space="preserve"> </w:t>
      </w:r>
      <w:r>
        <w:rPr>
          <w:rFonts w:hint="eastAsia"/>
        </w:rPr>
        <w:t>данных</w:t>
      </w:r>
      <w:r>
        <w:t xml:space="preserve"> </w:t>
      </w:r>
      <w:r>
        <w:rPr>
          <w:rFonts w:hint="eastAsia"/>
        </w:rPr>
        <w:t>продуктов</w:t>
      </w:r>
      <w:r>
        <w:t xml:space="preserve"> </w:t>
      </w:r>
      <w:r>
        <w:rPr>
          <w:rFonts w:hint="eastAsia"/>
        </w:rPr>
        <w:t>и</w:t>
      </w:r>
      <w:r>
        <w:t xml:space="preserve"> </w:t>
      </w:r>
      <w:r>
        <w:rPr>
          <w:rFonts w:hint="eastAsia"/>
        </w:rPr>
        <w:t>нутриентов</w:t>
      </w:r>
    </w:p>
    <w:p w14:paraId="0C19ED35" w14:textId="77777777" w:rsidR="0096507D" w:rsidRDefault="0096507D" w:rsidP="0096507D"/>
    <w:p w14:paraId="59ADCFC9" w14:textId="77777777" w:rsidR="0096507D" w:rsidRDefault="0096507D" w:rsidP="0096507D">
      <w:r>
        <w:t xml:space="preserve">3.2 </w:t>
      </w:r>
      <w:r>
        <w:rPr>
          <w:rFonts w:hint="eastAsia"/>
        </w:rPr>
        <w:t>Логическая</w:t>
      </w:r>
      <w:r>
        <w:t xml:space="preserve"> </w:t>
      </w:r>
      <w:r>
        <w:rPr>
          <w:rFonts w:hint="eastAsia"/>
        </w:rPr>
        <w:t>и</w:t>
      </w:r>
      <w:r>
        <w:t xml:space="preserve"> </w:t>
      </w:r>
      <w:r>
        <w:rPr>
          <w:rFonts w:hint="eastAsia"/>
        </w:rPr>
        <w:t>физическая</w:t>
      </w:r>
      <w:r>
        <w:t xml:space="preserve"> </w:t>
      </w:r>
      <w:r>
        <w:rPr>
          <w:rFonts w:hint="eastAsia"/>
        </w:rPr>
        <w:t>схема</w:t>
      </w:r>
      <w:r>
        <w:t xml:space="preserve"> </w:t>
      </w:r>
      <w:r>
        <w:rPr>
          <w:rFonts w:hint="eastAsia"/>
        </w:rPr>
        <w:t>базы</w:t>
      </w:r>
      <w:r>
        <w:t xml:space="preserve"> </w:t>
      </w:r>
      <w:r>
        <w:rPr>
          <w:rFonts w:hint="eastAsia"/>
        </w:rPr>
        <w:t>данных</w:t>
      </w:r>
    </w:p>
    <w:p w14:paraId="7C09416F" w14:textId="77777777" w:rsidR="0096507D" w:rsidRDefault="0096507D" w:rsidP="0096507D"/>
    <w:p w14:paraId="0A20435A" w14:textId="77777777" w:rsidR="0096507D" w:rsidRDefault="0096507D" w:rsidP="0096507D">
      <w:r>
        <w:t xml:space="preserve">3.3 </w:t>
      </w:r>
      <w:r>
        <w:rPr>
          <w:rFonts w:hint="eastAsia"/>
        </w:rPr>
        <w:t>Порядок</w:t>
      </w:r>
      <w:r>
        <w:t xml:space="preserve"> </w:t>
      </w:r>
      <w:r>
        <w:rPr>
          <w:rFonts w:hint="eastAsia"/>
        </w:rPr>
        <w:t>выработки</w:t>
      </w:r>
      <w:r>
        <w:t xml:space="preserve"> </w:t>
      </w:r>
      <w:r>
        <w:rPr>
          <w:rFonts w:hint="eastAsia"/>
        </w:rPr>
        <w:t>индивидуальных</w:t>
      </w:r>
      <w:r>
        <w:t xml:space="preserve"> </w:t>
      </w:r>
      <w:r>
        <w:rPr>
          <w:rFonts w:hint="eastAsia"/>
        </w:rPr>
        <w:t>назначений</w:t>
      </w:r>
      <w:r>
        <w:t xml:space="preserve"> </w:t>
      </w:r>
      <w:r>
        <w:rPr>
          <w:rFonts w:hint="eastAsia"/>
        </w:rPr>
        <w:t>питания</w:t>
      </w:r>
    </w:p>
    <w:p w14:paraId="12C48946" w14:textId="77777777" w:rsidR="0096507D" w:rsidRDefault="0096507D" w:rsidP="0096507D"/>
    <w:p w14:paraId="18D2F10A" w14:textId="77777777" w:rsidR="0096507D" w:rsidRDefault="0096507D" w:rsidP="0096507D">
      <w:r>
        <w:t xml:space="preserve">3.3.1 </w:t>
      </w:r>
      <w:r>
        <w:rPr>
          <w:rFonts w:hint="eastAsia"/>
        </w:rPr>
        <w:t>Оценка</w:t>
      </w:r>
      <w:r>
        <w:t xml:space="preserve"> </w:t>
      </w:r>
      <w:r>
        <w:rPr>
          <w:rFonts w:hint="eastAsia"/>
        </w:rPr>
        <w:t>нутритивного</w:t>
      </w:r>
      <w:r>
        <w:t xml:space="preserve"> </w:t>
      </w:r>
      <w:r>
        <w:rPr>
          <w:rFonts w:hint="eastAsia"/>
        </w:rPr>
        <w:t>статуса</w:t>
      </w:r>
    </w:p>
    <w:p w14:paraId="6F75BF5B" w14:textId="77777777" w:rsidR="0096507D" w:rsidRDefault="0096507D" w:rsidP="0096507D"/>
    <w:p w14:paraId="133B0524" w14:textId="77777777" w:rsidR="0096507D" w:rsidRDefault="0096507D" w:rsidP="0096507D">
      <w:r>
        <w:t xml:space="preserve">3.3.2 </w:t>
      </w:r>
      <w:r>
        <w:rPr>
          <w:rFonts w:hint="eastAsia"/>
        </w:rPr>
        <w:t>Алгоритм</w:t>
      </w:r>
      <w:r>
        <w:t xml:space="preserve"> </w:t>
      </w:r>
      <w:r>
        <w:rPr>
          <w:rFonts w:hint="eastAsia"/>
        </w:rPr>
        <w:t>расчета</w:t>
      </w:r>
      <w:r>
        <w:t xml:space="preserve"> </w:t>
      </w:r>
      <w:r>
        <w:rPr>
          <w:rFonts w:hint="eastAsia"/>
        </w:rPr>
        <w:t>индивидуальных</w:t>
      </w:r>
      <w:r>
        <w:t xml:space="preserve"> </w:t>
      </w:r>
      <w:r>
        <w:rPr>
          <w:rFonts w:hint="eastAsia"/>
        </w:rPr>
        <w:t>назначений</w:t>
      </w:r>
      <w:r>
        <w:t xml:space="preserve"> </w:t>
      </w:r>
      <w:r>
        <w:rPr>
          <w:rFonts w:hint="eastAsia"/>
        </w:rPr>
        <w:t>питания</w:t>
      </w:r>
      <w:r>
        <w:t xml:space="preserve"> (</w:t>
      </w:r>
      <w:r>
        <w:rPr>
          <w:rFonts w:hint="eastAsia"/>
        </w:rPr>
        <w:t>ИНП</w:t>
      </w:r>
      <w:r>
        <w:t>)</w:t>
      </w:r>
    </w:p>
    <w:p w14:paraId="5A40EBF3" w14:textId="77777777" w:rsidR="0096507D" w:rsidRDefault="0096507D" w:rsidP="0096507D"/>
    <w:p w14:paraId="07A8BA20" w14:textId="77777777" w:rsidR="0096507D" w:rsidRDefault="0096507D" w:rsidP="0096507D">
      <w:r>
        <w:t xml:space="preserve">3.3.3 </w:t>
      </w:r>
      <w:r>
        <w:rPr>
          <w:rFonts w:hint="eastAsia"/>
        </w:rPr>
        <w:t>Влияние</w:t>
      </w:r>
      <w:r>
        <w:t xml:space="preserve"> </w:t>
      </w:r>
      <w:r>
        <w:rPr>
          <w:rFonts w:hint="eastAsia"/>
        </w:rPr>
        <w:t>индивидуальных</w:t>
      </w:r>
      <w:r>
        <w:t xml:space="preserve"> </w:t>
      </w:r>
      <w:r>
        <w:rPr>
          <w:rFonts w:hint="eastAsia"/>
        </w:rPr>
        <w:t>предпочтений</w:t>
      </w:r>
      <w:r>
        <w:t xml:space="preserve"> </w:t>
      </w:r>
      <w:r>
        <w:rPr>
          <w:rFonts w:hint="eastAsia"/>
        </w:rPr>
        <w:t>и</w:t>
      </w:r>
      <w:r>
        <w:t xml:space="preserve"> </w:t>
      </w:r>
      <w:r>
        <w:rPr>
          <w:rFonts w:hint="eastAsia"/>
        </w:rPr>
        <w:t>непереносимостей</w:t>
      </w:r>
    </w:p>
    <w:p w14:paraId="6EF8FFDD" w14:textId="77777777" w:rsidR="0096507D" w:rsidRDefault="0096507D" w:rsidP="0096507D"/>
    <w:p w14:paraId="617CC1DC" w14:textId="77777777" w:rsidR="0096507D" w:rsidRDefault="0096507D" w:rsidP="0096507D">
      <w:r>
        <w:t xml:space="preserve">3.4 </w:t>
      </w:r>
      <w:r>
        <w:rPr>
          <w:rFonts w:hint="eastAsia"/>
        </w:rPr>
        <w:t>Порядок</w:t>
      </w:r>
      <w:r>
        <w:t xml:space="preserve"> </w:t>
      </w:r>
      <w:r>
        <w:rPr>
          <w:rFonts w:hint="eastAsia"/>
        </w:rPr>
        <w:t>разработки</w:t>
      </w:r>
      <w:r>
        <w:t xml:space="preserve"> </w:t>
      </w:r>
      <w:r>
        <w:rPr>
          <w:rFonts w:hint="eastAsia"/>
        </w:rPr>
        <w:t>рациона</w:t>
      </w:r>
      <w:r>
        <w:t xml:space="preserve"> </w:t>
      </w:r>
      <w:r>
        <w:rPr>
          <w:rFonts w:hint="eastAsia"/>
        </w:rPr>
        <w:t>для</w:t>
      </w:r>
      <w:r>
        <w:t xml:space="preserve"> </w:t>
      </w:r>
      <w:r>
        <w:rPr>
          <w:rFonts w:hint="eastAsia"/>
        </w:rPr>
        <w:t>индивида</w:t>
      </w:r>
    </w:p>
    <w:p w14:paraId="0A260970" w14:textId="77777777" w:rsidR="0096507D" w:rsidRDefault="0096507D" w:rsidP="0096507D"/>
    <w:p w14:paraId="7044D278" w14:textId="77777777" w:rsidR="0096507D" w:rsidRDefault="0096507D" w:rsidP="0096507D">
      <w:r>
        <w:t xml:space="preserve">3.5 </w:t>
      </w:r>
      <w:r>
        <w:rPr>
          <w:rFonts w:hint="eastAsia"/>
        </w:rPr>
        <w:t>Мониторинг</w:t>
      </w:r>
      <w:r>
        <w:t xml:space="preserve"> </w:t>
      </w:r>
      <w:r>
        <w:rPr>
          <w:rFonts w:hint="eastAsia"/>
        </w:rPr>
        <w:t>питающегося</w:t>
      </w:r>
      <w:r>
        <w:t xml:space="preserve"> </w:t>
      </w:r>
      <w:r>
        <w:rPr>
          <w:rFonts w:hint="eastAsia"/>
        </w:rPr>
        <w:t>для</w:t>
      </w:r>
      <w:r>
        <w:t xml:space="preserve"> </w:t>
      </w:r>
      <w:r>
        <w:rPr>
          <w:rFonts w:hint="eastAsia"/>
        </w:rPr>
        <w:t>контроля</w:t>
      </w:r>
      <w:r>
        <w:t xml:space="preserve"> </w:t>
      </w:r>
      <w:r>
        <w:rPr>
          <w:rFonts w:hint="eastAsia"/>
        </w:rPr>
        <w:t>эффективности</w:t>
      </w:r>
      <w:r>
        <w:t xml:space="preserve"> </w:t>
      </w:r>
      <w:r>
        <w:rPr>
          <w:rFonts w:hint="eastAsia"/>
        </w:rPr>
        <w:t>диетотерапии</w:t>
      </w:r>
    </w:p>
    <w:p w14:paraId="1B4B3C0F" w14:textId="77777777" w:rsidR="0096507D" w:rsidRDefault="0096507D" w:rsidP="0096507D"/>
    <w:p w14:paraId="304BC5AB" w14:textId="77777777" w:rsidR="0096507D" w:rsidRDefault="0096507D" w:rsidP="0096507D">
      <w:r>
        <w:t xml:space="preserve">3.5.1 </w:t>
      </w:r>
      <w:r>
        <w:rPr>
          <w:rFonts w:hint="eastAsia"/>
        </w:rPr>
        <w:t>Карта</w:t>
      </w:r>
      <w:r>
        <w:t xml:space="preserve"> </w:t>
      </w:r>
      <w:r>
        <w:rPr>
          <w:rFonts w:hint="eastAsia"/>
        </w:rPr>
        <w:t>наблюдения</w:t>
      </w:r>
      <w:r>
        <w:t xml:space="preserve"> </w:t>
      </w:r>
      <w:r>
        <w:rPr>
          <w:rFonts w:hint="eastAsia"/>
        </w:rPr>
        <w:t>питающегося</w:t>
      </w:r>
    </w:p>
    <w:p w14:paraId="65EB1021" w14:textId="77777777" w:rsidR="0096507D" w:rsidRDefault="0096507D" w:rsidP="0096507D"/>
    <w:p w14:paraId="05D6A81F" w14:textId="77777777" w:rsidR="0096507D" w:rsidRDefault="0096507D" w:rsidP="0096507D">
      <w:r>
        <w:t xml:space="preserve">3.5.2 </w:t>
      </w:r>
      <w:r>
        <w:rPr>
          <w:rFonts w:hint="eastAsia"/>
        </w:rPr>
        <w:t>Эффективность</w:t>
      </w:r>
      <w:r>
        <w:t xml:space="preserve"> </w:t>
      </w:r>
      <w:r>
        <w:rPr>
          <w:rFonts w:hint="eastAsia"/>
        </w:rPr>
        <w:t>системы</w:t>
      </w:r>
      <w:r>
        <w:t xml:space="preserve"> </w:t>
      </w:r>
      <w:r>
        <w:rPr>
          <w:rFonts w:hint="eastAsia"/>
        </w:rPr>
        <w:t>в</w:t>
      </w:r>
      <w:r>
        <w:t xml:space="preserve"> </w:t>
      </w:r>
      <w:r>
        <w:rPr>
          <w:rFonts w:hint="eastAsia"/>
        </w:rPr>
        <w:t>массовой</w:t>
      </w:r>
      <w:r>
        <w:t xml:space="preserve"> </w:t>
      </w:r>
      <w:r>
        <w:rPr>
          <w:rFonts w:hint="eastAsia"/>
        </w:rPr>
        <w:t>работе</w:t>
      </w:r>
      <w:r>
        <w:t xml:space="preserve"> </w:t>
      </w:r>
      <w:r>
        <w:rPr>
          <w:rFonts w:hint="eastAsia"/>
        </w:rPr>
        <w:t>по</w:t>
      </w:r>
      <w:r>
        <w:t xml:space="preserve"> </w:t>
      </w:r>
      <w:r>
        <w:rPr>
          <w:rFonts w:hint="eastAsia"/>
        </w:rPr>
        <w:t>персонифицированному</w:t>
      </w:r>
      <w:r>
        <w:t xml:space="preserve"> </w:t>
      </w:r>
      <w:r>
        <w:rPr>
          <w:rFonts w:hint="eastAsia"/>
        </w:rPr>
        <w:t>питанию</w:t>
      </w:r>
    </w:p>
    <w:p w14:paraId="16FC507B" w14:textId="77777777" w:rsidR="0096507D" w:rsidRDefault="0096507D" w:rsidP="0096507D"/>
    <w:p w14:paraId="68A84065" w14:textId="77777777" w:rsidR="0096507D" w:rsidRDefault="0096507D" w:rsidP="0096507D">
      <w:r>
        <w:lastRenderedPageBreak/>
        <w:t xml:space="preserve">3.6 </w:t>
      </w:r>
      <w:r>
        <w:rPr>
          <w:rFonts w:hint="eastAsia"/>
        </w:rPr>
        <w:t>Унифицированный</w:t>
      </w:r>
      <w:r>
        <w:t xml:space="preserve"> </w:t>
      </w:r>
      <w:r>
        <w:rPr>
          <w:rFonts w:hint="eastAsia"/>
        </w:rPr>
        <w:t>формат</w:t>
      </w:r>
      <w:r>
        <w:t xml:space="preserve"> </w:t>
      </w:r>
      <w:r>
        <w:rPr>
          <w:rFonts w:hint="eastAsia"/>
        </w:rPr>
        <w:t>описания</w:t>
      </w:r>
      <w:r>
        <w:t xml:space="preserve"> </w:t>
      </w:r>
      <w:r>
        <w:rPr>
          <w:rFonts w:hint="eastAsia"/>
        </w:rPr>
        <w:t>технологической</w:t>
      </w:r>
      <w:r>
        <w:t xml:space="preserve"> </w:t>
      </w:r>
      <w:r>
        <w:rPr>
          <w:rFonts w:hint="eastAsia"/>
        </w:rPr>
        <w:t>информации</w:t>
      </w:r>
      <w:r>
        <w:t xml:space="preserve"> </w:t>
      </w:r>
      <w:r>
        <w:rPr>
          <w:rFonts w:hint="eastAsia"/>
        </w:rPr>
        <w:t>по</w:t>
      </w:r>
      <w:r>
        <w:t xml:space="preserve"> </w:t>
      </w:r>
      <w:r>
        <w:rPr>
          <w:rFonts w:hint="eastAsia"/>
        </w:rPr>
        <w:t>рациону</w:t>
      </w:r>
    </w:p>
    <w:p w14:paraId="19BB47FF" w14:textId="77777777" w:rsidR="0096507D" w:rsidRDefault="0096507D" w:rsidP="0096507D"/>
    <w:p w14:paraId="40C5CB4B" w14:textId="77777777" w:rsidR="0096507D" w:rsidRDefault="0096507D" w:rsidP="0096507D">
      <w:r>
        <w:t xml:space="preserve">4 </w:t>
      </w:r>
      <w:r>
        <w:rPr>
          <w:rFonts w:hint="eastAsia"/>
        </w:rPr>
        <w:t>ОБСУЖДЕНИЕ</w:t>
      </w:r>
      <w:r>
        <w:t xml:space="preserve"> </w:t>
      </w:r>
      <w:r>
        <w:rPr>
          <w:rFonts w:hint="eastAsia"/>
        </w:rPr>
        <w:t>РЕЗУЛЬТАТОВ</w:t>
      </w:r>
      <w:r>
        <w:t xml:space="preserve"> </w:t>
      </w:r>
      <w:r>
        <w:rPr>
          <w:rFonts w:hint="eastAsia"/>
        </w:rPr>
        <w:t>РАЗРАБОТКИ</w:t>
      </w:r>
      <w:r>
        <w:t xml:space="preserve"> </w:t>
      </w:r>
      <w:r>
        <w:rPr>
          <w:rFonts w:hint="eastAsia"/>
        </w:rPr>
        <w:t>КОМПЬЮТЕРНЫХ</w:t>
      </w:r>
      <w:r>
        <w:t xml:space="preserve"> </w:t>
      </w:r>
      <w:r>
        <w:rPr>
          <w:rFonts w:hint="eastAsia"/>
        </w:rPr>
        <w:t>МОДЕЛЕЙ</w:t>
      </w:r>
      <w:r>
        <w:t xml:space="preserve"> </w:t>
      </w:r>
      <w:r>
        <w:rPr>
          <w:rFonts w:hint="eastAsia"/>
        </w:rPr>
        <w:t>ДЛЯ</w:t>
      </w:r>
      <w:r>
        <w:t xml:space="preserve"> </w:t>
      </w:r>
      <w:r>
        <w:rPr>
          <w:rFonts w:hint="eastAsia"/>
        </w:rPr>
        <w:t>ПЕРСОНИФИЦИРОВАННОГО</w:t>
      </w:r>
      <w:r>
        <w:t xml:space="preserve"> </w:t>
      </w:r>
      <w:r>
        <w:rPr>
          <w:rFonts w:hint="eastAsia"/>
        </w:rPr>
        <w:t>ПИТАНИЯ</w:t>
      </w:r>
    </w:p>
    <w:p w14:paraId="7F14C4EC" w14:textId="77777777" w:rsidR="0096507D" w:rsidRDefault="0096507D" w:rsidP="0096507D"/>
    <w:p w14:paraId="5AD39947" w14:textId="77777777" w:rsidR="0096507D" w:rsidRDefault="0096507D" w:rsidP="0096507D">
      <w:r>
        <w:t xml:space="preserve">4.1 </w:t>
      </w:r>
      <w:r>
        <w:rPr>
          <w:rFonts w:hint="eastAsia"/>
        </w:rPr>
        <w:t>Оценка</w:t>
      </w:r>
      <w:r>
        <w:t xml:space="preserve"> </w:t>
      </w:r>
      <w:r>
        <w:rPr>
          <w:rFonts w:hint="eastAsia"/>
        </w:rPr>
        <w:t>достоверности</w:t>
      </w:r>
      <w:r>
        <w:t xml:space="preserve"> </w:t>
      </w:r>
      <w:r>
        <w:rPr>
          <w:rFonts w:hint="eastAsia"/>
        </w:rPr>
        <w:t>данных</w:t>
      </w:r>
    </w:p>
    <w:p w14:paraId="02AC2944" w14:textId="77777777" w:rsidR="0096507D" w:rsidRDefault="0096507D" w:rsidP="0096507D"/>
    <w:p w14:paraId="21B7BB78" w14:textId="77777777" w:rsidR="0096507D" w:rsidRDefault="0096507D" w:rsidP="0096507D">
      <w:r>
        <w:t xml:space="preserve">4.1.1 </w:t>
      </w:r>
      <w:r>
        <w:rPr>
          <w:rFonts w:hint="eastAsia"/>
        </w:rPr>
        <w:t>Вариативность</w:t>
      </w:r>
      <w:r>
        <w:t xml:space="preserve"> </w:t>
      </w:r>
      <w:r>
        <w:rPr>
          <w:rFonts w:hint="eastAsia"/>
        </w:rPr>
        <w:t>исходных</w:t>
      </w:r>
      <w:r>
        <w:t xml:space="preserve"> </w:t>
      </w:r>
      <w:r>
        <w:rPr>
          <w:rFonts w:hint="eastAsia"/>
        </w:rPr>
        <w:t>и</w:t>
      </w:r>
      <w:r>
        <w:t xml:space="preserve"> </w:t>
      </w:r>
      <w:r>
        <w:rPr>
          <w:rFonts w:hint="eastAsia"/>
        </w:rPr>
        <w:t>рассчитанных</w:t>
      </w:r>
      <w:r>
        <w:t xml:space="preserve"> </w:t>
      </w:r>
      <w:r>
        <w:rPr>
          <w:rFonts w:hint="eastAsia"/>
        </w:rPr>
        <w:t>данных</w:t>
      </w:r>
    </w:p>
    <w:p w14:paraId="209FB30E" w14:textId="77777777" w:rsidR="0096507D" w:rsidRDefault="0096507D" w:rsidP="0096507D"/>
    <w:p w14:paraId="29A4DD01" w14:textId="77777777" w:rsidR="0096507D" w:rsidRDefault="0096507D" w:rsidP="0096507D">
      <w:r>
        <w:t xml:space="preserve">4.1.2 </w:t>
      </w:r>
      <w:r>
        <w:rPr>
          <w:rFonts w:hint="eastAsia"/>
        </w:rPr>
        <w:t>Степень</w:t>
      </w:r>
      <w:r>
        <w:t xml:space="preserve"> </w:t>
      </w:r>
      <w:r>
        <w:rPr>
          <w:rFonts w:hint="eastAsia"/>
        </w:rPr>
        <w:t>доказательности</w:t>
      </w:r>
    </w:p>
    <w:p w14:paraId="34BF3CB1" w14:textId="77777777" w:rsidR="0096507D" w:rsidRDefault="0096507D" w:rsidP="0096507D"/>
    <w:p w14:paraId="27881729" w14:textId="77777777" w:rsidR="0096507D" w:rsidRDefault="0096507D" w:rsidP="0096507D">
      <w:r>
        <w:t xml:space="preserve">4.1.3 </w:t>
      </w:r>
      <w:r>
        <w:rPr>
          <w:rFonts w:hint="eastAsia"/>
        </w:rPr>
        <w:t>Роль</w:t>
      </w:r>
      <w:r>
        <w:t xml:space="preserve"> </w:t>
      </w:r>
      <w:r>
        <w:rPr>
          <w:rFonts w:hint="eastAsia"/>
        </w:rPr>
        <w:t>нормативных</w:t>
      </w:r>
      <w:r>
        <w:t xml:space="preserve"> </w:t>
      </w:r>
      <w:r>
        <w:rPr>
          <w:rFonts w:hint="eastAsia"/>
        </w:rPr>
        <w:t>данных</w:t>
      </w:r>
    </w:p>
    <w:p w14:paraId="2AED56F6" w14:textId="77777777" w:rsidR="0096507D" w:rsidRDefault="0096507D" w:rsidP="0096507D"/>
    <w:p w14:paraId="6E2DF7C0" w14:textId="77777777" w:rsidR="0096507D" w:rsidRDefault="0096507D" w:rsidP="0096507D">
      <w:r>
        <w:t xml:space="preserve">4.2 </w:t>
      </w:r>
      <w:r>
        <w:rPr>
          <w:rFonts w:hint="eastAsia"/>
        </w:rPr>
        <w:t>Расширение</w:t>
      </w:r>
      <w:r>
        <w:t xml:space="preserve"> </w:t>
      </w:r>
      <w:r>
        <w:rPr>
          <w:rFonts w:hint="eastAsia"/>
        </w:rPr>
        <w:t>многофакторной</w:t>
      </w:r>
      <w:r>
        <w:t xml:space="preserve"> </w:t>
      </w:r>
      <w:r>
        <w:rPr>
          <w:rFonts w:hint="eastAsia"/>
        </w:rPr>
        <w:t>модели</w:t>
      </w:r>
      <w:r>
        <w:t xml:space="preserve"> </w:t>
      </w:r>
      <w:r>
        <w:rPr>
          <w:rFonts w:hint="eastAsia"/>
        </w:rPr>
        <w:t>оптимизации</w:t>
      </w:r>
    </w:p>
    <w:p w14:paraId="74867F87" w14:textId="77777777" w:rsidR="0096507D" w:rsidRDefault="0096507D" w:rsidP="0096507D"/>
    <w:p w14:paraId="66D744C5" w14:textId="77777777" w:rsidR="0096507D" w:rsidRDefault="0096507D" w:rsidP="0096507D">
      <w:r>
        <w:t xml:space="preserve">4.2.1 </w:t>
      </w:r>
      <w:r>
        <w:rPr>
          <w:rFonts w:hint="eastAsia"/>
        </w:rPr>
        <w:t>Расширение</w:t>
      </w:r>
      <w:r>
        <w:t xml:space="preserve"> </w:t>
      </w:r>
      <w:r>
        <w:rPr>
          <w:rFonts w:hint="eastAsia"/>
        </w:rPr>
        <w:t>состава</w:t>
      </w:r>
      <w:r>
        <w:t xml:space="preserve"> </w:t>
      </w:r>
      <w:r>
        <w:rPr>
          <w:rFonts w:hint="eastAsia"/>
        </w:rPr>
        <w:t>нутриентов</w:t>
      </w:r>
    </w:p>
    <w:p w14:paraId="6B76149A" w14:textId="77777777" w:rsidR="0096507D" w:rsidRDefault="0096507D" w:rsidP="0096507D"/>
    <w:p w14:paraId="2C014C63" w14:textId="77777777" w:rsidR="0096507D" w:rsidRDefault="0096507D" w:rsidP="0096507D">
      <w:r>
        <w:t xml:space="preserve">4.2.2 </w:t>
      </w:r>
      <w:r>
        <w:rPr>
          <w:rFonts w:hint="eastAsia"/>
        </w:rPr>
        <w:t>Расширение</w:t>
      </w:r>
      <w:r>
        <w:t xml:space="preserve"> </w:t>
      </w:r>
      <w:r>
        <w:rPr>
          <w:rFonts w:hint="eastAsia"/>
        </w:rPr>
        <w:t>модели</w:t>
      </w:r>
      <w:r>
        <w:t xml:space="preserve"> </w:t>
      </w:r>
      <w:r>
        <w:rPr>
          <w:rFonts w:hint="eastAsia"/>
        </w:rPr>
        <w:t>питающегося</w:t>
      </w:r>
    </w:p>
    <w:p w14:paraId="48DC2FEE" w14:textId="77777777" w:rsidR="0096507D" w:rsidRDefault="0096507D" w:rsidP="0096507D"/>
    <w:p w14:paraId="42279F9E" w14:textId="77777777" w:rsidR="0096507D" w:rsidRDefault="0096507D" w:rsidP="0096507D">
      <w:r>
        <w:t xml:space="preserve">4.3 </w:t>
      </w:r>
      <w:r>
        <w:rPr>
          <w:rFonts w:hint="eastAsia"/>
        </w:rPr>
        <w:t>Соотношение</w:t>
      </w:r>
      <w:r>
        <w:t xml:space="preserve"> </w:t>
      </w:r>
      <w:r>
        <w:rPr>
          <w:rFonts w:hint="eastAsia"/>
        </w:rPr>
        <w:t>подходов</w:t>
      </w:r>
      <w:r>
        <w:t xml:space="preserve"> </w:t>
      </w:r>
      <w:r>
        <w:rPr>
          <w:rFonts w:hint="eastAsia"/>
        </w:rPr>
        <w:t>для</w:t>
      </w:r>
      <w:r>
        <w:t xml:space="preserve"> </w:t>
      </w:r>
      <w:r>
        <w:rPr>
          <w:rFonts w:hint="eastAsia"/>
        </w:rPr>
        <w:t>персонализированного</w:t>
      </w:r>
      <w:r>
        <w:t xml:space="preserve"> </w:t>
      </w:r>
      <w:r>
        <w:rPr>
          <w:rFonts w:hint="eastAsia"/>
        </w:rPr>
        <w:t>и</w:t>
      </w:r>
      <w:r>
        <w:t xml:space="preserve"> </w:t>
      </w:r>
      <w:r>
        <w:rPr>
          <w:rFonts w:hint="eastAsia"/>
        </w:rPr>
        <w:t>коллективного</w:t>
      </w:r>
      <w:r>
        <w:t xml:space="preserve"> </w:t>
      </w:r>
      <w:r>
        <w:rPr>
          <w:rFonts w:hint="eastAsia"/>
        </w:rPr>
        <w:t>питания</w:t>
      </w:r>
    </w:p>
    <w:p w14:paraId="0523484B" w14:textId="77777777" w:rsidR="0096507D" w:rsidRDefault="0096507D" w:rsidP="0096507D"/>
    <w:p w14:paraId="35991B32" w14:textId="77777777" w:rsidR="0096507D" w:rsidRDefault="0096507D" w:rsidP="0096507D">
      <w:r>
        <w:t xml:space="preserve">4.4 </w:t>
      </w:r>
      <w:r>
        <w:rPr>
          <w:rFonts w:hint="eastAsia"/>
        </w:rPr>
        <w:t>Использование</w:t>
      </w:r>
      <w:r>
        <w:t xml:space="preserve"> </w:t>
      </w:r>
      <w:r>
        <w:rPr>
          <w:rFonts w:hint="eastAsia"/>
        </w:rPr>
        <w:t>разработанных</w:t>
      </w:r>
      <w:r>
        <w:t xml:space="preserve"> </w:t>
      </w:r>
      <w:r>
        <w:rPr>
          <w:rFonts w:hint="eastAsia"/>
        </w:rPr>
        <w:t>средств</w:t>
      </w:r>
      <w:r>
        <w:t xml:space="preserve"> </w:t>
      </w:r>
      <w:r>
        <w:rPr>
          <w:rFonts w:hint="eastAsia"/>
        </w:rPr>
        <w:t>в</w:t>
      </w:r>
      <w:r>
        <w:t xml:space="preserve"> </w:t>
      </w:r>
      <w:r>
        <w:rPr>
          <w:rFonts w:hint="eastAsia"/>
        </w:rPr>
        <w:t>логистике</w:t>
      </w:r>
      <w:r>
        <w:t xml:space="preserve"> </w:t>
      </w:r>
      <w:r>
        <w:rPr>
          <w:rFonts w:hint="eastAsia"/>
        </w:rPr>
        <w:t>и</w:t>
      </w:r>
      <w:r>
        <w:t xml:space="preserve"> </w:t>
      </w:r>
      <w:r>
        <w:rPr>
          <w:rFonts w:hint="eastAsia"/>
        </w:rPr>
        <w:t>маркетинге</w:t>
      </w:r>
    </w:p>
    <w:p w14:paraId="4DB51E9C" w14:textId="77777777" w:rsidR="0096507D" w:rsidRDefault="0096507D" w:rsidP="0096507D"/>
    <w:p w14:paraId="38643185" w14:textId="77777777" w:rsidR="0096507D" w:rsidRDefault="0096507D" w:rsidP="0096507D">
      <w:r>
        <w:t xml:space="preserve">4.4.1 </w:t>
      </w:r>
      <w:r>
        <w:rPr>
          <w:rFonts w:hint="eastAsia"/>
        </w:rPr>
        <w:t>Применение</w:t>
      </w:r>
      <w:r>
        <w:t xml:space="preserve"> </w:t>
      </w:r>
      <w:r>
        <w:rPr>
          <w:rFonts w:hint="eastAsia"/>
        </w:rPr>
        <w:t>унифицированного</w:t>
      </w:r>
      <w:r>
        <w:t xml:space="preserve"> </w:t>
      </w:r>
      <w:r>
        <w:rPr>
          <w:rFonts w:hint="eastAsia"/>
        </w:rPr>
        <w:t>формата</w:t>
      </w:r>
      <w:r>
        <w:t xml:space="preserve"> </w:t>
      </w:r>
      <w:r>
        <w:rPr>
          <w:rFonts w:hint="eastAsia"/>
        </w:rPr>
        <w:t>для</w:t>
      </w:r>
      <w:r>
        <w:t xml:space="preserve"> </w:t>
      </w:r>
      <w:r>
        <w:rPr>
          <w:rFonts w:hint="eastAsia"/>
        </w:rPr>
        <w:t>обмена</w:t>
      </w:r>
      <w:r>
        <w:t xml:space="preserve"> </w:t>
      </w:r>
      <w:r>
        <w:rPr>
          <w:rFonts w:hint="eastAsia"/>
        </w:rPr>
        <w:t>данными</w:t>
      </w:r>
      <w:r>
        <w:t xml:space="preserve"> </w:t>
      </w:r>
      <w:r>
        <w:rPr>
          <w:rFonts w:hint="eastAsia"/>
        </w:rPr>
        <w:t>при</w:t>
      </w:r>
      <w:r>
        <w:t xml:space="preserve"> </w:t>
      </w:r>
      <w:r>
        <w:rPr>
          <w:rFonts w:hint="eastAsia"/>
        </w:rPr>
        <w:t>заказе</w:t>
      </w:r>
      <w:r>
        <w:t>/</w:t>
      </w:r>
      <w:r>
        <w:rPr>
          <w:rFonts w:hint="eastAsia"/>
        </w:rPr>
        <w:t>поставке</w:t>
      </w:r>
      <w:r>
        <w:t xml:space="preserve"> </w:t>
      </w:r>
      <w:r>
        <w:rPr>
          <w:rFonts w:hint="eastAsia"/>
        </w:rPr>
        <w:t>продуктов</w:t>
      </w:r>
    </w:p>
    <w:p w14:paraId="76CC95E7" w14:textId="77777777" w:rsidR="0096507D" w:rsidRDefault="0096507D" w:rsidP="0096507D"/>
    <w:p w14:paraId="219FAFE9" w14:textId="77777777" w:rsidR="0096507D" w:rsidRDefault="0096507D" w:rsidP="0096507D">
      <w:r>
        <w:t xml:space="preserve">4.4.2 </w:t>
      </w:r>
      <w:r>
        <w:rPr>
          <w:rFonts w:hint="eastAsia"/>
        </w:rPr>
        <w:t>Продвижение</w:t>
      </w:r>
      <w:r>
        <w:t xml:space="preserve"> </w:t>
      </w:r>
      <w:r>
        <w:rPr>
          <w:rFonts w:hint="eastAsia"/>
        </w:rPr>
        <w:t>специализированной</w:t>
      </w:r>
      <w:r>
        <w:t xml:space="preserve"> </w:t>
      </w:r>
      <w:r>
        <w:rPr>
          <w:rFonts w:hint="eastAsia"/>
        </w:rPr>
        <w:t>пищевой</w:t>
      </w:r>
      <w:r>
        <w:t xml:space="preserve"> </w:t>
      </w:r>
      <w:r>
        <w:rPr>
          <w:rFonts w:hint="eastAsia"/>
        </w:rPr>
        <w:t>продукции</w:t>
      </w:r>
    </w:p>
    <w:p w14:paraId="062C5431" w14:textId="77777777" w:rsidR="0096507D" w:rsidRDefault="0096507D" w:rsidP="0096507D"/>
    <w:p w14:paraId="6DA68768" w14:textId="77777777" w:rsidR="0096507D" w:rsidRDefault="0096507D" w:rsidP="0096507D">
      <w:r>
        <w:lastRenderedPageBreak/>
        <w:t xml:space="preserve">4.5 </w:t>
      </w:r>
      <w:r>
        <w:rPr>
          <w:rFonts w:hint="eastAsia"/>
        </w:rPr>
        <w:t>Сопоставление</w:t>
      </w:r>
      <w:r>
        <w:t xml:space="preserve"> </w:t>
      </w:r>
      <w:r>
        <w:rPr>
          <w:rFonts w:hint="eastAsia"/>
        </w:rPr>
        <w:t>методов</w:t>
      </w:r>
      <w:r>
        <w:t xml:space="preserve"> </w:t>
      </w:r>
      <w:r>
        <w:rPr>
          <w:rFonts w:hint="eastAsia"/>
        </w:rPr>
        <w:t>изучения</w:t>
      </w:r>
      <w:r>
        <w:t xml:space="preserve"> </w:t>
      </w:r>
      <w:r>
        <w:rPr>
          <w:rFonts w:hint="eastAsia"/>
        </w:rPr>
        <w:t>питания</w:t>
      </w:r>
    </w:p>
    <w:p w14:paraId="28A5960C" w14:textId="77777777" w:rsidR="0096507D" w:rsidRDefault="0096507D" w:rsidP="0096507D"/>
    <w:p w14:paraId="737A082C" w14:textId="77777777" w:rsidR="0096507D" w:rsidRDefault="0096507D" w:rsidP="0096507D">
      <w:r>
        <w:t xml:space="preserve">5 </w:t>
      </w:r>
      <w:r>
        <w:rPr>
          <w:rFonts w:hint="eastAsia"/>
        </w:rPr>
        <w:t>ПРАКТИЧЕСКОЕ</w:t>
      </w:r>
      <w:r>
        <w:t xml:space="preserve"> </w:t>
      </w:r>
      <w:r>
        <w:rPr>
          <w:rFonts w:hint="eastAsia"/>
        </w:rPr>
        <w:t>ИСПОЛЬЗОВАНИЕ</w:t>
      </w:r>
      <w:r>
        <w:t xml:space="preserve"> (</w:t>
      </w:r>
      <w:r>
        <w:rPr>
          <w:rFonts w:hint="eastAsia"/>
        </w:rPr>
        <w:t>АПРОБАЦИЯ</w:t>
      </w:r>
      <w:r>
        <w:t>)</w:t>
      </w:r>
    </w:p>
    <w:p w14:paraId="2B987A92" w14:textId="77777777" w:rsidR="0096507D" w:rsidRDefault="0096507D" w:rsidP="0096507D"/>
    <w:p w14:paraId="13A2ECD0" w14:textId="77777777" w:rsidR="0096507D" w:rsidRDefault="0096507D" w:rsidP="0096507D">
      <w:r>
        <w:t xml:space="preserve">5.1 </w:t>
      </w:r>
      <w:r>
        <w:rPr>
          <w:rFonts w:hint="eastAsia"/>
        </w:rPr>
        <w:t>Разработка</w:t>
      </w:r>
      <w:r>
        <w:t xml:space="preserve"> </w:t>
      </w:r>
      <w:r>
        <w:rPr>
          <w:rFonts w:hint="eastAsia"/>
        </w:rPr>
        <w:t>меню</w:t>
      </w:r>
      <w:r>
        <w:t xml:space="preserve"> </w:t>
      </w:r>
      <w:r>
        <w:rPr>
          <w:rFonts w:hint="eastAsia"/>
        </w:rPr>
        <w:t>и</w:t>
      </w:r>
      <w:r>
        <w:t xml:space="preserve"> </w:t>
      </w:r>
      <w:r>
        <w:rPr>
          <w:rFonts w:hint="eastAsia"/>
        </w:rPr>
        <w:t>наблюдение</w:t>
      </w:r>
      <w:r>
        <w:t xml:space="preserve"> </w:t>
      </w:r>
      <w:r>
        <w:rPr>
          <w:rFonts w:hint="eastAsia"/>
        </w:rPr>
        <w:t>физического</w:t>
      </w:r>
      <w:r>
        <w:t xml:space="preserve"> </w:t>
      </w:r>
      <w:r>
        <w:rPr>
          <w:rFonts w:hint="eastAsia"/>
        </w:rPr>
        <w:t>развития</w:t>
      </w:r>
      <w:r>
        <w:t xml:space="preserve"> </w:t>
      </w:r>
      <w:r>
        <w:rPr>
          <w:rFonts w:hint="eastAsia"/>
        </w:rPr>
        <w:t>в</w:t>
      </w:r>
      <w:r>
        <w:t xml:space="preserve"> </w:t>
      </w:r>
      <w:r>
        <w:rPr>
          <w:rFonts w:hint="eastAsia"/>
        </w:rPr>
        <w:t>Академии</w:t>
      </w:r>
      <w:r>
        <w:t xml:space="preserve"> </w:t>
      </w:r>
      <w:r>
        <w:rPr>
          <w:rFonts w:hint="eastAsia"/>
        </w:rPr>
        <w:t>танца</w:t>
      </w:r>
    </w:p>
    <w:p w14:paraId="6C639CC2" w14:textId="77777777" w:rsidR="0096507D" w:rsidRDefault="0096507D" w:rsidP="0096507D"/>
    <w:p w14:paraId="4481BD55" w14:textId="77777777" w:rsidR="0096507D" w:rsidRDefault="0096507D" w:rsidP="0096507D">
      <w:r>
        <w:t xml:space="preserve">5.2 </w:t>
      </w:r>
      <w:r>
        <w:rPr>
          <w:rFonts w:hint="eastAsia"/>
        </w:rPr>
        <w:t>«</w:t>
      </w:r>
      <w:r>
        <w:rPr>
          <w:rFonts w:hint="eastAsia"/>
        </w:rPr>
        <w:t>Личные</w:t>
      </w:r>
      <w:r>
        <w:t xml:space="preserve"> </w:t>
      </w:r>
      <w:r>
        <w:rPr>
          <w:rFonts w:hint="eastAsia"/>
        </w:rPr>
        <w:t>кабинеты</w:t>
      </w:r>
      <w:r>
        <w:rPr>
          <w:rFonts w:hint="eastAsia"/>
        </w:rPr>
        <w:t>»</w:t>
      </w:r>
      <w:r>
        <w:t xml:space="preserve"> </w:t>
      </w:r>
      <w:r>
        <w:rPr>
          <w:rFonts w:hint="eastAsia"/>
        </w:rPr>
        <w:t>для</w:t>
      </w:r>
      <w:r>
        <w:t xml:space="preserve"> </w:t>
      </w:r>
      <w:r>
        <w:rPr>
          <w:rFonts w:hint="eastAsia"/>
        </w:rPr>
        <w:t>ведения</w:t>
      </w:r>
      <w:r>
        <w:t xml:space="preserve"> </w:t>
      </w:r>
      <w:r>
        <w:rPr>
          <w:rFonts w:hint="eastAsia"/>
        </w:rPr>
        <w:t>«</w:t>
      </w:r>
      <w:r>
        <w:rPr>
          <w:rFonts w:hint="eastAsia"/>
        </w:rPr>
        <w:t>Дневников</w:t>
      </w:r>
      <w:r>
        <w:t xml:space="preserve"> </w:t>
      </w:r>
      <w:r>
        <w:rPr>
          <w:rFonts w:hint="eastAsia"/>
        </w:rPr>
        <w:t>питания</w:t>
      </w:r>
      <w:r>
        <w:rPr>
          <w:rFonts w:hint="eastAsia"/>
        </w:rPr>
        <w:t>»</w:t>
      </w:r>
    </w:p>
    <w:p w14:paraId="40492D49" w14:textId="77777777" w:rsidR="0096507D" w:rsidRDefault="0096507D" w:rsidP="0096507D"/>
    <w:p w14:paraId="525B2754" w14:textId="77777777" w:rsidR="0096507D" w:rsidRDefault="0096507D" w:rsidP="0096507D">
      <w:r>
        <w:t xml:space="preserve">5.3 </w:t>
      </w:r>
      <w:r>
        <w:rPr>
          <w:rFonts w:hint="eastAsia"/>
        </w:rPr>
        <w:t>Разработка</w:t>
      </w:r>
      <w:r>
        <w:t xml:space="preserve"> </w:t>
      </w:r>
      <w:r>
        <w:rPr>
          <w:rFonts w:hint="eastAsia"/>
        </w:rPr>
        <w:t>индивидуального</w:t>
      </w:r>
      <w:r>
        <w:t xml:space="preserve"> </w:t>
      </w:r>
      <w:r>
        <w:rPr>
          <w:rFonts w:hint="eastAsia"/>
        </w:rPr>
        <w:t>меню</w:t>
      </w:r>
    </w:p>
    <w:p w14:paraId="0E00AB3E" w14:textId="77777777" w:rsidR="0096507D" w:rsidRDefault="0096507D" w:rsidP="0096507D"/>
    <w:p w14:paraId="4AB62850" w14:textId="77777777" w:rsidR="0096507D" w:rsidRDefault="0096507D" w:rsidP="0096507D">
      <w:r>
        <w:t xml:space="preserve">5.4 </w:t>
      </w:r>
      <w:r>
        <w:rPr>
          <w:rFonts w:hint="eastAsia"/>
        </w:rPr>
        <w:t>Компьютерные</w:t>
      </w:r>
      <w:r>
        <w:t xml:space="preserve"> </w:t>
      </w:r>
      <w:r>
        <w:rPr>
          <w:rFonts w:hint="eastAsia"/>
        </w:rPr>
        <w:t>средства</w:t>
      </w:r>
      <w:r>
        <w:t xml:space="preserve"> </w:t>
      </w:r>
      <w:r>
        <w:rPr>
          <w:rFonts w:hint="eastAsia"/>
        </w:rPr>
        <w:t>для</w:t>
      </w:r>
      <w:r>
        <w:t xml:space="preserve"> </w:t>
      </w:r>
      <w:r>
        <w:rPr>
          <w:rFonts w:hint="eastAsia"/>
        </w:rPr>
        <w:t>оценки</w:t>
      </w:r>
      <w:r>
        <w:t xml:space="preserve"> </w:t>
      </w:r>
      <w:r>
        <w:rPr>
          <w:rFonts w:hint="eastAsia"/>
        </w:rPr>
        <w:t>фактического</w:t>
      </w:r>
      <w:r>
        <w:t xml:space="preserve"> </w:t>
      </w:r>
      <w:r>
        <w:rPr>
          <w:rFonts w:hint="eastAsia"/>
        </w:rPr>
        <w:t>питания</w:t>
      </w:r>
    </w:p>
    <w:p w14:paraId="49356725" w14:textId="77777777" w:rsidR="0096507D" w:rsidRDefault="0096507D" w:rsidP="0096507D"/>
    <w:p w14:paraId="20C2C75E" w14:textId="77777777" w:rsidR="0096507D" w:rsidRDefault="0096507D" w:rsidP="0096507D">
      <w:r>
        <w:t xml:space="preserve">5.4.1 </w:t>
      </w:r>
      <w:r>
        <w:rPr>
          <w:rFonts w:hint="eastAsia"/>
        </w:rPr>
        <w:t>Интернет</w:t>
      </w:r>
      <w:r>
        <w:t>-</w:t>
      </w:r>
      <w:r>
        <w:rPr>
          <w:rFonts w:hint="eastAsia"/>
        </w:rPr>
        <w:t>опрос</w:t>
      </w:r>
      <w:r>
        <w:t xml:space="preserve"> </w:t>
      </w:r>
      <w:r>
        <w:rPr>
          <w:rFonts w:hint="eastAsia"/>
        </w:rPr>
        <w:t>в</w:t>
      </w:r>
      <w:r>
        <w:t xml:space="preserve"> </w:t>
      </w:r>
      <w:r>
        <w:rPr>
          <w:rFonts w:hint="eastAsia"/>
        </w:rPr>
        <w:t>НИИ</w:t>
      </w:r>
      <w:r>
        <w:t xml:space="preserve"> </w:t>
      </w:r>
      <w:r>
        <w:rPr>
          <w:rFonts w:hint="eastAsia"/>
        </w:rPr>
        <w:t>детского</w:t>
      </w:r>
      <w:r>
        <w:t xml:space="preserve"> </w:t>
      </w:r>
      <w:r>
        <w:rPr>
          <w:rFonts w:hint="eastAsia"/>
        </w:rPr>
        <w:t>питания</w:t>
      </w:r>
    </w:p>
    <w:p w14:paraId="6B671B37" w14:textId="77777777" w:rsidR="0096507D" w:rsidRDefault="0096507D" w:rsidP="0096507D"/>
    <w:p w14:paraId="6D8C046A" w14:textId="77777777" w:rsidR="0096507D" w:rsidRDefault="0096507D" w:rsidP="0096507D">
      <w:r>
        <w:t xml:space="preserve">5.4.2 </w:t>
      </w:r>
      <w:r>
        <w:rPr>
          <w:rFonts w:hint="eastAsia"/>
        </w:rPr>
        <w:t>Система</w:t>
      </w:r>
      <w:r>
        <w:t xml:space="preserve"> </w:t>
      </w:r>
      <w:r>
        <w:rPr>
          <w:rFonts w:hint="eastAsia"/>
        </w:rPr>
        <w:t>изучения</w:t>
      </w:r>
      <w:r>
        <w:t xml:space="preserve"> </w:t>
      </w:r>
      <w:r>
        <w:rPr>
          <w:rFonts w:hint="eastAsia"/>
        </w:rPr>
        <w:t>фактического</w:t>
      </w:r>
      <w:r>
        <w:t xml:space="preserve"> </w:t>
      </w:r>
      <w:r>
        <w:rPr>
          <w:rFonts w:hint="eastAsia"/>
        </w:rPr>
        <w:t>питания</w:t>
      </w:r>
      <w:r>
        <w:t xml:space="preserve"> </w:t>
      </w:r>
      <w:r>
        <w:rPr>
          <w:rFonts w:hint="eastAsia"/>
        </w:rPr>
        <w:t>в</w:t>
      </w:r>
      <w:r>
        <w:t xml:space="preserve"> </w:t>
      </w:r>
      <w:r>
        <w:rPr>
          <w:rFonts w:hint="eastAsia"/>
        </w:rPr>
        <w:t>Центре</w:t>
      </w:r>
      <w:r>
        <w:t xml:space="preserve"> </w:t>
      </w:r>
      <w:r>
        <w:rPr>
          <w:rFonts w:hint="eastAsia"/>
        </w:rPr>
        <w:t>профилактической</w:t>
      </w:r>
      <w:r>
        <w:t xml:space="preserve"> </w:t>
      </w:r>
      <w:r>
        <w:rPr>
          <w:rFonts w:hint="eastAsia"/>
        </w:rPr>
        <w:t>медицины</w:t>
      </w:r>
    </w:p>
    <w:p w14:paraId="2F924507" w14:textId="77777777" w:rsidR="0096507D" w:rsidRDefault="0096507D" w:rsidP="0096507D"/>
    <w:p w14:paraId="196EF463" w14:textId="77777777" w:rsidR="0096507D" w:rsidRDefault="0096507D" w:rsidP="0096507D">
      <w:r>
        <w:t xml:space="preserve">5.5 </w:t>
      </w:r>
      <w:r>
        <w:rPr>
          <w:rFonts w:hint="eastAsia"/>
        </w:rPr>
        <w:t>Мобильное</w:t>
      </w:r>
      <w:r>
        <w:t xml:space="preserve"> </w:t>
      </w:r>
      <w:r>
        <w:rPr>
          <w:rFonts w:hint="eastAsia"/>
        </w:rPr>
        <w:t>приложение</w:t>
      </w:r>
      <w:r>
        <w:t xml:space="preserve"> </w:t>
      </w:r>
      <w:r>
        <w:rPr>
          <w:rFonts w:hint="eastAsia"/>
        </w:rPr>
        <w:t>в</w:t>
      </w:r>
      <w:r>
        <w:t xml:space="preserve"> </w:t>
      </w:r>
      <w:r>
        <w:rPr>
          <w:rFonts w:hint="eastAsia"/>
        </w:rPr>
        <w:t>Российском</w:t>
      </w:r>
      <w:r>
        <w:t xml:space="preserve"> </w:t>
      </w:r>
      <w:r>
        <w:rPr>
          <w:rFonts w:hint="eastAsia"/>
        </w:rPr>
        <w:t>центре</w:t>
      </w:r>
      <w:r>
        <w:t xml:space="preserve"> </w:t>
      </w:r>
      <w:r>
        <w:rPr>
          <w:rFonts w:hint="eastAsia"/>
        </w:rPr>
        <w:t>муковисцидоза</w:t>
      </w:r>
    </w:p>
    <w:p w14:paraId="50A24172" w14:textId="77777777" w:rsidR="0096507D" w:rsidRDefault="0096507D" w:rsidP="0096507D"/>
    <w:p w14:paraId="7BB59730" w14:textId="77777777" w:rsidR="0096507D" w:rsidRDefault="0096507D" w:rsidP="0096507D">
      <w:r>
        <w:rPr>
          <w:rFonts w:hint="eastAsia"/>
        </w:rPr>
        <w:t>ЗАКЛЮЧЕНИЕ</w:t>
      </w:r>
      <w:r>
        <w:t xml:space="preserve"> (</w:t>
      </w:r>
      <w:r>
        <w:rPr>
          <w:rFonts w:hint="eastAsia"/>
        </w:rPr>
        <w:t>ВЫВОДЫ</w:t>
      </w:r>
      <w:r>
        <w:t>)</w:t>
      </w:r>
    </w:p>
    <w:p w14:paraId="00761868" w14:textId="77777777" w:rsidR="0096507D" w:rsidRDefault="0096507D" w:rsidP="0096507D"/>
    <w:p w14:paraId="4D930CF2" w14:textId="77777777" w:rsidR="0096507D" w:rsidRDefault="0096507D" w:rsidP="0096507D">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1D647E7A" w14:textId="77777777" w:rsidR="0096507D" w:rsidRDefault="0096507D" w:rsidP="0096507D"/>
    <w:p w14:paraId="3354D61A" w14:textId="77777777" w:rsidR="0096507D" w:rsidRDefault="0096507D" w:rsidP="0096507D">
      <w:r>
        <w:rPr>
          <w:rFonts w:hint="eastAsia"/>
        </w:rPr>
        <w:t>СПИСОК</w:t>
      </w:r>
      <w:r>
        <w:t xml:space="preserve"> </w:t>
      </w:r>
      <w:r>
        <w:rPr>
          <w:rFonts w:hint="eastAsia"/>
        </w:rPr>
        <w:t>ЛИТЕРАТУРЫ</w:t>
      </w:r>
    </w:p>
    <w:p w14:paraId="58A67DBC" w14:textId="77777777" w:rsidR="0096507D" w:rsidRDefault="0096507D" w:rsidP="0096507D"/>
    <w:p w14:paraId="06326A6B" w14:textId="77777777" w:rsidR="0096507D" w:rsidRDefault="0096507D" w:rsidP="0096507D">
      <w:r>
        <w:rPr>
          <w:rFonts w:hint="eastAsia"/>
        </w:rPr>
        <w:t>ПРИЛОЖЕНИЕ</w:t>
      </w:r>
      <w:r>
        <w:t xml:space="preserve"> </w:t>
      </w:r>
      <w:r>
        <w:rPr>
          <w:rFonts w:hint="eastAsia"/>
        </w:rPr>
        <w:t>А</w:t>
      </w:r>
      <w:r>
        <w:t xml:space="preserve"> - </w:t>
      </w:r>
      <w:r>
        <w:rPr>
          <w:rFonts w:hint="eastAsia"/>
        </w:rPr>
        <w:t>СВИДЕТЕЛЬСТВА</w:t>
      </w:r>
      <w:r>
        <w:t xml:space="preserve"> </w:t>
      </w:r>
      <w:r>
        <w:rPr>
          <w:rFonts w:hint="eastAsia"/>
        </w:rPr>
        <w:t>О</w:t>
      </w:r>
      <w:r>
        <w:t xml:space="preserve"> </w:t>
      </w:r>
      <w:r>
        <w:rPr>
          <w:rFonts w:hint="eastAsia"/>
        </w:rPr>
        <w:t>ГОСУДАРСТВЕННОЙ</w:t>
      </w:r>
      <w:r>
        <w:t xml:space="preserve"> </w:t>
      </w:r>
      <w:r>
        <w:rPr>
          <w:rFonts w:hint="eastAsia"/>
        </w:rPr>
        <w:t>РЕГИСТРАЦИИ</w:t>
      </w:r>
    </w:p>
    <w:p w14:paraId="57294B88" w14:textId="77777777" w:rsidR="0096507D" w:rsidRDefault="0096507D" w:rsidP="0096507D"/>
    <w:p w14:paraId="6643973E" w14:textId="77777777" w:rsidR="0096507D" w:rsidRDefault="0096507D" w:rsidP="0096507D">
      <w:r>
        <w:rPr>
          <w:rFonts w:hint="eastAsia"/>
        </w:rPr>
        <w:t>ПРИЛОЖЕНИЕ</w:t>
      </w:r>
      <w:r>
        <w:t xml:space="preserve"> </w:t>
      </w:r>
      <w:r>
        <w:rPr>
          <w:rFonts w:hint="eastAsia"/>
        </w:rPr>
        <w:t>В</w:t>
      </w:r>
      <w:r>
        <w:t xml:space="preserve"> - </w:t>
      </w:r>
      <w:r>
        <w:rPr>
          <w:rFonts w:hint="eastAsia"/>
        </w:rPr>
        <w:t>ОПИСАНИЕ</w:t>
      </w:r>
      <w:r>
        <w:t xml:space="preserve"> </w:t>
      </w:r>
      <w:r>
        <w:rPr>
          <w:rFonts w:hint="eastAsia"/>
        </w:rPr>
        <w:t>ФОРМАТА</w:t>
      </w:r>
      <w:r>
        <w:t xml:space="preserve"> </w:t>
      </w:r>
      <w:r>
        <w:rPr>
          <w:rFonts w:hint="eastAsia"/>
        </w:rPr>
        <w:t>«</w:t>
      </w:r>
      <w:r>
        <w:rPr>
          <w:rFonts w:hint="eastAsia"/>
        </w:rPr>
        <w:t>РЕЦЕПТУРНИК</w:t>
      </w:r>
      <w:r>
        <w:rPr>
          <w:rFonts w:hint="eastAsia"/>
        </w:rPr>
        <w:t>»</w:t>
      </w:r>
    </w:p>
    <w:p w14:paraId="4A0E0282" w14:textId="77777777" w:rsidR="0096507D" w:rsidRDefault="0096507D" w:rsidP="0096507D"/>
    <w:p w14:paraId="16831F07" w14:textId="77777777" w:rsidR="0096507D" w:rsidRDefault="0096507D" w:rsidP="0096507D">
      <w:r>
        <w:rPr>
          <w:rFonts w:hint="eastAsia"/>
        </w:rPr>
        <w:t>ПРИЛОЖЕНИЕ</w:t>
      </w:r>
      <w:r>
        <w:t xml:space="preserve"> </w:t>
      </w:r>
      <w:r>
        <w:rPr>
          <w:rFonts w:hint="eastAsia"/>
        </w:rPr>
        <w:t>Г</w:t>
      </w:r>
      <w:r>
        <w:t xml:space="preserve"> - </w:t>
      </w:r>
      <w:r>
        <w:rPr>
          <w:rFonts w:hint="eastAsia"/>
        </w:rPr>
        <w:t>СТРУКТУРА</w:t>
      </w:r>
      <w:r>
        <w:t xml:space="preserve"> </w:t>
      </w:r>
      <w:r>
        <w:rPr>
          <w:rFonts w:hint="eastAsia"/>
        </w:rPr>
        <w:t>ДАННЫХ</w:t>
      </w:r>
      <w:r>
        <w:t xml:space="preserve"> </w:t>
      </w:r>
      <w:r>
        <w:rPr>
          <w:rFonts w:hint="eastAsia"/>
        </w:rPr>
        <w:t>КОНФИГУРАЦИИ</w:t>
      </w:r>
      <w:r>
        <w:t xml:space="preserve"> 1</w:t>
      </w:r>
      <w:r>
        <w:rPr>
          <w:rFonts w:hint="eastAsia"/>
        </w:rPr>
        <w:t>С</w:t>
      </w:r>
    </w:p>
    <w:p w14:paraId="3F4A154D" w14:textId="77777777" w:rsidR="0096507D" w:rsidRDefault="0096507D" w:rsidP="0096507D"/>
    <w:p w14:paraId="6FBDF351" w14:textId="182008EF" w:rsidR="0096507D" w:rsidRPr="0096507D" w:rsidRDefault="0096507D" w:rsidP="0096507D">
      <w:r>
        <w:rPr>
          <w:rFonts w:hint="eastAsia"/>
        </w:rPr>
        <w:t>ПРИЛОЖЕНИЕ</w:t>
      </w:r>
      <w:r>
        <w:t xml:space="preserve"> </w:t>
      </w:r>
      <w:r>
        <w:rPr>
          <w:rFonts w:hint="eastAsia"/>
        </w:rPr>
        <w:t>Ж</w:t>
      </w:r>
      <w:r>
        <w:t xml:space="preserve"> - </w:t>
      </w:r>
      <w:r>
        <w:rPr>
          <w:rFonts w:hint="eastAsia"/>
        </w:rPr>
        <w:t>КОМПЛЕКТ</w:t>
      </w:r>
      <w:r>
        <w:t xml:space="preserve"> </w:t>
      </w:r>
      <w:r>
        <w:rPr>
          <w:rFonts w:hint="eastAsia"/>
        </w:rPr>
        <w:t>ДОКУМЕНТАЦИИ</w:t>
      </w:r>
      <w:r>
        <w:t xml:space="preserve"> </w:t>
      </w:r>
      <w:r>
        <w:rPr>
          <w:rFonts w:hint="eastAsia"/>
        </w:rPr>
        <w:t>ПО</w:t>
      </w:r>
      <w:r>
        <w:t xml:space="preserve"> </w:t>
      </w:r>
      <w:r>
        <w:rPr>
          <w:rFonts w:hint="eastAsia"/>
        </w:rPr>
        <w:t>РАЗРАБОТАННОМУ</w:t>
      </w:r>
      <w:r>
        <w:t xml:space="preserve"> </w:t>
      </w:r>
      <w:r>
        <w:rPr>
          <w:rFonts w:hint="eastAsia"/>
        </w:rPr>
        <w:t>МЕНЮ</w:t>
      </w:r>
    </w:p>
    <w:sectPr w:rsidR="0096507D" w:rsidRPr="0096507D" w:rsidSect="002D7E92">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97B2" w14:textId="77777777" w:rsidR="002D7E92" w:rsidRDefault="002D7E92">
      <w:pPr>
        <w:spacing w:after="0" w:line="240" w:lineRule="auto"/>
      </w:pPr>
      <w:r>
        <w:separator/>
      </w:r>
    </w:p>
  </w:endnote>
  <w:endnote w:type="continuationSeparator" w:id="0">
    <w:p w14:paraId="768D19D2" w14:textId="77777777" w:rsidR="002D7E92" w:rsidRDefault="002D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70AC" w14:textId="77777777" w:rsidR="002D7E92" w:rsidRDefault="002D7E92"/>
    <w:p w14:paraId="77252C0E" w14:textId="77777777" w:rsidR="002D7E92" w:rsidRDefault="002D7E92"/>
    <w:p w14:paraId="6818106A" w14:textId="77777777" w:rsidR="002D7E92" w:rsidRDefault="002D7E92"/>
    <w:p w14:paraId="7E3AB21B" w14:textId="77777777" w:rsidR="002D7E92" w:rsidRDefault="002D7E92"/>
    <w:p w14:paraId="2CCFC2D3" w14:textId="77777777" w:rsidR="002D7E92" w:rsidRDefault="002D7E92"/>
    <w:p w14:paraId="3971ECCC" w14:textId="77777777" w:rsidR="002D7E92" w:rsidRDefault="002D7E92"/>
    <w:p w14:paraId="62962746" w14:textId="77777777" w:rsidR="002D7E92" w:rsidRDefault="002D7E92">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565D812" wp14:editId="7F1EEE0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1B905" w14:textId="77777777" w:rsidR="002D7E92" w:rsidRDefault="002D7E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5D812"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171B905" w14:textId="77777777" w:rsidR="002D7E92" w:rsidRDefault="002D7E9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56D881D" w14:textId="77777777" w:rsidR="002D7E92" w:rsidRDefault="002D7E92"/>
    <w:p w14:paraId="460B98A7" w14:textId="77777777" w:rsidR="002D7E92" w:rsidRDefault="002D7E92"/>
    <w:p w14:paraId="45EC0985" w14:textId="77777777" w:rsidR="002D7E92" w:rsidRDefault="002D7E92">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09F3573" wp14:editId="56D2569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41A4" w14:textId="77777777" w:rsidR="002D7E92" w:rsidRDefault="002D7E92"/>
                          <w:p w14:paraId="55C3EE78" w14:textId="77777777" w:rsidR="002D7E92" w:rsidRDefault="002D7E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9F357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45541A4" w14:textId="77777777" w:rsidR="002D7E92" w:rsidRDefault="002D7E92"/>
                    <w:p w14:paraId="55C3EE78" w14:textId="77777777" w:rsidR="002D7E92" w:rsidRDefault="002D7E92">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B361EC4" w14:textId="77777777" w:rsidR="002D7E92" w:rsidRDefault="002D7E92"/>
    <w:p w14:paraId="36470AD0" w14:textId="77777777" w:rsidR="002D7E92" w:rsidRDefault="002D7E92">
      <w:pPr>
        <w:rPr>
          <w:sz w:val="2"/>
          <w:szCs w:val="2"/>
        </w:rPr>
      </w:pPr>
    </w:p>
    <w:p w14:paraId="5E769D96" w14:textId="77777777" w:rsidR="002D7E92" w:rsidRDefault="002D7E92"/>
    <w:p w14:paraId="07885D09" w14:textId="77777777" w:rsidR="002D7E92" w:rsidRDefault="002D7E92">
      <w:pPr>
        <w:spacing w:after="0" w:line="240" w:lineRule="auto"/>
      </w:pPr>
    </w:p>
  </w:footnote>
  <w:footnote w:type="continuationSeparator" w:id="0">
    <w:p w14:paraId="00CF34EF" w14:textId="77777777" w:rsidR="002D7E92" w:rsidRDefault="002D7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30B"/>
    <w:rsid w:val="00146334"/>
    <w:rsid w:val="0014633A"/>
    <w:rsid w:val="00146380"/>
    <w:rsid w:val="001463C7"/>
    <w:rsid w:val="00146466"/>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3D"/>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92"/>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CB"/>
    <w:rsid w:val="00BF31EE"/>
    <w:rsid w:val="00BF3228"/>
    <w:rsid w:val="00BF333C"/>
    <w:rsid w:val="00BF3419"/>
    <w:rsid w:val="00BF3426"/>
    <w:rsid w:val="00BF34E3"/>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1F"/>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5B"/>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26407</TotalTime>
  <Pages>7</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4414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3444</cp:revision>
  <cp:lastPrinted>2009-02-06T05:36:00Z</cp:lastPrinted>
  <dcterms:created xsi:type="dcterms:W3CDTF">2024-01-07T13:43:00Z</dcterms:created>
  <dcterms:modified xsi:type="dcterms:W3CDTF">2024-02-19T12:40:00Z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