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1241" w14:textId="71E893FA" w:rsidR="00C403F0" w:rsidRDefault="005E6DE7" w:rsidP="005E6DE7">
      <w:pPr>
        <w:rPr>
          <w:rFonts w:ascii="Times New Roman" w:eastAsia="Arial Unicode MS" w:hAnsi="Times New Roman" w:cs="Times New Roman"/>
          <w:b/>
          <w:bCs/>
          <w:color w:val="000000"/>
          <w:kern w:val="0"/>
          <w:sz w:val="28"/>
          <w:szCs w:val="28"/>
          <w:lang w:eastAsia="ru-RU" w:bidi="uk-UA"/>
        </w:rPr>
      </w:pPr>
      <w:r w:rsidRPr="005E6DE7">
        <w:rPr>
          <w:rFonts w:ascii="Times New Roman" w:eastAsia="Arial Unicode MS" w:hAnsi="Times New Roman" w:cs="Times New Roman" w:hint="eastAsia"/>
          <w:b/>
          <w:bCs/>
          <w:color w:val="000000"/>
          <w:kern w:val="0"/>
          <w:sz w:val="28"/>
          <w:szCs w:val="28"/>
          <w:lang w:eastAsia="ru-RU" w:bidi="uk-UA"/>
        </w:rPr>
        <w:t>Атласкин</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Артем</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Анатольевич</w:t>
      </w:r>
      <w:r>
        <w:rPr>
          <w:rFonts w:ascii="Times New Roman" w:eastAsia="Arial Unicode MS" w:hAnsi="Times New Roman" w:cs="Times New Roman" w:hint="eastAsia"/>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Разделение</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газовых</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смесей</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в</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мембранном</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каскаде</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типа</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w:t>
      </w:r>
      <w:r w:rsidRPr="005E6DE7">
        <w:rPr>
          <w:rFonts w:ascii="Times New Roman" w:eastAsia="Arial Unicode MS" w:hAnsi="Times New Roman" w:cs="Times New Roman" w:hint="eastAsia"/>
          <w:b/>
          <w:bCs/>
          <w:color w:val="000000"/>
          <w:kern w:val="0"/>
          <w:sz w:val="28"/>
          <w:szCs w:val="28"/>
          <w:lang w:eastAsia="ru-RU" w:bidi="uk-UA"/>
        </w:rPr>
        <w:t>Непрерывная</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мембранная</w:t>
      </w:r>
      <w:r w:rsidRPr="005E6DE7">
        <w:rPr>
          <w:rFonts w:ascii="Times New Roman" w:eastAsia="Arial Unicode MS" w:hAnsi="Times New Roman" w:cs="Times New Roman"/>
          <w:b/>
          <w:bCs/>
          <w:color w:val="000000"/>
          <w:kern w:val="0"/>
          <w:sz w:val="28"/>
          <w:szCs w:val="28"/>
          <w:lang w:eastAsia="ru-RU" w:bidi="uk-UA"/>
        </w:rPr>
        <w:t xml:space="preserve"> </w:t>
      </w:r>
      <w:r w:rsidRPr="005E6DE7">
        <w:rPr>
          <w:rFonts w:ascii="Times New Roman" w:eastAsia="Arial Unicode MS" w:hAnsi="Times New Roman" w:cs="Times New Roman" w:hint="eastAsia"/>
          <w:b/>
          <w:bCs/>
          <w:color w:val="000000"/>
          <w:kern w:val="0"/>
          <w:sz w:val="28"/>
          <w:szCs w:val="28"/>
          <w:lang w:eastAsia="ru-RU" w:bidi="uk-UA"/>
        </w:rPr>
        <w:t>колонна</w:t>
      </w:r>
      <w:r w:rsidRPr="005E6DE7">
        <w:rPr>
          <w:rFonts w:ascii="Times New Roman" w:eastAsia="Arial Unicode MS" w:hAnsi="Times New Roman" w:cs="Times New Roman" w:hint="eastAsia"/>
          <w:b/>
          <w:bCs/>
          <w:color w:val="000000"/>
          <w:kern w:val="0"/>
          <w:sz w:val="28"/>
          <w:szCs w:val="28"/>
          <w:lang w:eastAsia="ru-RU" w:bidi="uk-UA"/>
        </w:rPr>
        <w:t>»</w:t>
      </w:r>
    </w:p>
    <w:p w14:paraId="28B35961" w14:textId="77777777" w:rsidR="005E6DE7" w:rsidRDefault="005E6DE7" w:rsidP="005E6DE7">
      <w:r>
        <w:rPr>
          <w:rFonts w:hint="eastAsia"/>
        </w:rPr>
        <w:t>ОГЛАВЛЕНИЕ</w:t>
      </w:r>
      <w:r>
        <w:t xml:space="preserve"> </w:t>
      </w:r>
      <w:r>
        <w:rPr>
          <w:rFonts w:hint="eastAsia"/>
        </w:rPr>
        <w:t>ДИССЕРТАЦИИ</w:t>
      </w:r>
    </w:p>
    <w:p w14:paraId="03789756" w14:textId="77777777" w:rsidR="005E6DE7" w:rsidRDefault="005E6DE7" w:rsidP="005E6DE7">
      <w:r>
        <w:rPr>
          <w:rFonts w:hint="eastAsia"/>
        </w:rPr>
        <w:t>кандидат</w:t>
      </w:r>
      <w:r>
        <w:t xml:space="preserve"> </w:t>
      </w:r>
      <w:r>
        <w:rPr>
          <w:rFonts w:hint="eastAsia"/>
        </w:rPr>
        <w:t>наук</w:t>
      </w:r>
      <w:r>
        <w:t xml:space="preserve"> </w:t>
      </w:r>
      <w:r>
        <w:rPr>
          <w:rFonts w:hint="eastAsia"/>
        </w:rPr>
        <w:t>Атласкин</w:t>
      </w:r>
      <w:r>
        <w:t xml:space="preserve"> </w:t>
      </w:r>
      <w:r>
        <w:rPr>
          <w:rFonts w:hint="eastAsia"/>
        </w:rPr>
        <w:t>Артем</w:t>
      </w:r>
      <w:r>
        <w:t xml:space="preserve"> </w:t>
      </w:r>
      <w:r>
        <w:rPr>
          <w:rFonts w:hint="eastAsia"/>
        </w:rPr>
        <w:t>Анатольевич</w:t>
      </w:r>
    </w:p>
    <w:p w14:paraId="44528174" w14:textId="77777777" w:rsidR="005E6DE7" w:rsidRDefault="005E6DE7" w:rsidP="005E6DE7">
      <w:r>
        <w:rPr>
          <w:rFonts w:hint="eastAsia"/>
        </w:rPr>
        <w:t>Введение</w:t>
      </w:r>
    </w:p>
    <w:p w14:paraId="2C3D165C" w14:textId="77777777" w:rsidR="005E6DE7" w:rsidRDefault="005E6DE7" w:rsidP="005E6DE7"/>
    <w:p w14:paraId="3E8F8B62" w14:textId="77777777" w:rsidR="005E6DE7" w:rsidRDefault="005E6DE7" w:rsidP="005E6DE7">
      <w:r>
        <w:t xml:space="preserve">1. </w:t>
      </w:r>
      <w:r>
        <w:rPr>
          <w:rFonts w:hint="eastAsia"/>
        </w:rPr>
        <w:t>Обзор</w:t>
      </w:r>
      <w:r>
        <w:t xml:space="preserve"> </w:t>
      </w:r>
      <w:r>
        <w:rPr>
          <w:rFonts w:hint="eastAsia"/>
        </w:rPr>
        <w:t>литературных</w:t>
      </w:r>
      <w:r>
        <w:t xml:space="preserve"> </w:t>
      </w:r>
      <w:r>
        <w:rPr>
          <w:rFonts w:hint="eastAsia"/>
        </w:rPr>
        <w:t>источников</w:t>
      </w:r>
    </w:p>
    <w:p w14:paraId="23E2FEC7" w14:textId="77777777" w:rsidR="005E6DE7" w:rsidRDefault="005E6DE7" w:rsidP="005E6DE7"/>
    <w:p w14:paraId="5654D968" w14:textId="77777777" w:rsidR="005E6DE7" w:rsidRDefault="005E6DE7" w:rsidP="005E6DE7">
      <w:r>
        <w:t xml:space="preserve">1.1. </w:t>
      </w:r>
      <w:r>
        <w:rPr>
          <w:rFonts w:hint="eastAsia"/>
        </w:rPr>
        <w:t>Двух</w:t>
      </w:r>
      <w:r>
        <w:t xml:space="preserve">- </w:t>
      </w:r>
      <w:r>
        <w:rPr>
          <w:rFonts w:hint="eastAsia"/>
        </w:rPr>
        <w:t>и</w:t>
      </w:r>
      <w:r>
        <w:t xml:space="preserve"> </w:t>
      </w:r>
      <w:r>
        <w:rPr>
          <w:rFonts w:hint="eastAsia"/>
        </w:rPr>
        <w:t>трехстадийные</w:t>
      </w:r>
      <w:r>
        <w:t xml:space="preserve"> </w:t>
      </w:r>
      <w:r>
        <w:rPr>
          <w:rFonts w:hint="eastAsia"/>
        </w:rPr>
        <w:t>мембранные</w:t>
      </w:r>
      <w:r>
        <w:t xml:space="preserve"> </w:t>
      </w:r>
      <w:r>
        <w:rPr>
          <w:rFonts w:hint="eastAsia"/>
        </w:rPr>
        <w:t>аппараты</w:t>
      </w:r>
      <w:r>
        <w:t xml:space="preserve"> </w:t>
      </w:r>
      <w:r>
        <w:rPr>
          <w:rFonts w:hint="eastAsia"/>
        </w:rPr>
        <w:t>для</w:t>
      </w:r>
      <w:r>
        <w:t xml:space="preserve"> </w:t>
      </w:r>
      <w:r>
        <w:rPr>
          <w:rFonts w:hint="eastAsia"/>
        </w:rPr>
        <w:t>газоразделения</w:t>
      </w:r>
    </w:p>
    <w:p w14:paraId="10253EB4" w14:textId="77777777" w:rsidR="005E6DE7" w:rsidRDefault="005E6DE7" w:rsidP="005E6DE7"/>
    <w:p w14:paraId="7FE343A6" w14:textId="77777777" w:rsidR="005E6DE7" w:rsidRDefault="005E6DE7" w:rsidP="005E6DE7">
      <w:r>
        <w:t xml:space="preserve">1.1.1. </w:t>
      </w:r>
      <w:r>
        <w:rPr>
          <w:rFonts w:hint="eastAsia"/>
        </w:rPr>
        <w:t>Выделение</w:t>
      </w:r>
      <w:r>
        <w:t xml:space="preserve"> </w:t>
      </w:r>
      <w:r>
        <w:rPr>
          <w:rFonts w:hint="eastAsia"/>
        </w:rPr>
        <w:t>водорода</w:t>
      </w:r>
    </w:p>
    <w:p w14:paraId="4CA7235A" w14:textId="77777777" w:rsidR="005E6DE7" w:rsidRDefault="005E6DE7" w:rsidP="005E6DE7"/>
    <w:p w14:paraId="43040AD6" w14:textId="77777777" w:rsidR="005E6DE7" w:rsidRDefault="005E6DE7" w:rsidP="005E6DE7">
      <w:r>
        <w:t xml:space="preserve">1.1.2. </w:t>
      </w:r>
      <w:r>
        <w:rPr>
          <w:rFonts w:hint="eastAsia"/>
        </w:rPr>
        <w:t>Разделение</w:t>
      </w:r>
      <w:r>
        <w:t xml:space="preserve"> </w:t>
      </w:r>
      <w:r>
        <w:rPr>
          <w:rFonts w:hint="eastAsia"/>
        </w:rPr>
        <w:t>воздуха</w:t>
      </w:r>
    </w:p>
    <w:p w14:paraId="0D20971A" w14:textId="77777777" w:rsidR="005E6DE7" w:rsidRDefault="005E6DE7" w:rsidP="005E6DE7"/>
    <w:p w14:paraId="36516E61" w14:textId="77777777" w:rsidR="005E6DE7" w:rsidRDefault="005E6DE7" w:rsidP="005E6DE7">
      <w:r>
        <w:t xml:space="preserve">1.1.3. </w:t>
      </w:r>
      <w:r>
        <w:rPr>
          <w:rFonts w:hint="eastAsia"/>
        </w:rPr>
        <w:t>Выделение</w:t>
      </w:r>
      <w:r>
        <w:t xml:space="preserve"> </w:t>
      </w:r>
      <w:r>
        <w:rPr>
          <w:rFonts w:hint="eastAsia"/>
        </w:rPr>
        <w:t>кислорода</w:t>
      </w:r>
      <w:r>
        <w:t xml:space="preserve"> </w:t>
      </w:r>
      <w:r>
        <w:rPr>
          <w:rFonts w:hint="eastAsia"/>
        </w:rPr>
        <w:t>из</w:t>
      </w:r>
      <w:r>
        <w:t xml:space="preserve"> </w:t>
      </w:r>
      <w:r>
        <w:rPr>
          <w:rFonts w:hint="eastAsia"/>
        </w:rPr>
        <w:t>воздуха</w:t>
      </w:r>
    </w:p>
    <w:p w14:paraId="6D043FF9" w14:textId="77777777" w:rsidR="005E6DE7" w:rsidRDefault="005E6DE7" w:rsidP="005E6DE7"/>
    <w:p w14:paraId="57173143" w14:textId="77777777" w:rsidR="005E6DE7" w:rsidRDefault="005E6DE7" w:rsidP="005E6DE7">
      <w:r>
        <w:t xml:space="preserve">1.1.4. </w:t>
      </w:r>
      <w:r>
        <w:rPr>
          <w:rFonts w:hint="eastAsia"/>
        </w:rPr>
        <w:t>Выделение</w:t>
      </w:r>
      <w:r>
        <w:t xml:space="preserve"> </w:t>
      </w:r>
      <w:r>
        <w:rPr>
          <w:rFonts w:hint="eastAsia"/>
        </w:rPr>
        <w:t>азота</w:t>
      </w:r>
      <w:r>
        <w:t xml:space="preserve"> </w:t>
      </w:r>
      <w:r>
        <w:rPr>
          <w:rFonts w:hint="eastAsia"/>
        </w:rPr>
        <w:t>из</w:t>
      </w:r>
      <w:r>
        <w:t xml:space="preserve"> </w:t>
      </w:r>
      <w:r>
        <w:rPr>
          <w:rFonts w:hint="eastAsia"/>
        </w:rPr>
        <w:t>воздуха</w:t>
      </w:r>
    </w:p>
    <w:p w14:paraId="2FC9B048" w14:textId="77777777" w:rsidR="005E6DE7" w:rsidRDefault="005E6DE7" w:rsidP="005E6DE7"/>
    <w:p w14:paraId="677C84EF" w14:textId="77777777" w:rsidR="005E6DE7" w:rsidRDefault="005E6DE7" w:rsidP="005E6DE7">
      <w:r>
        <w:t xml:space="preserve">1.1.5. </w:t>
      </w:r>
      <w:r>
        <w:rPr>
          <w:rFonts w:hint="eastAsia"/>
        </w:rPr>
        <w:t>Выделение</w:t>
      </w:r>
      <w:r>
        <w:t xml:space="preserve"> </w:t>
      </w:r>
      <w:r>
        <w:rPr>
          <w:rFonts w:hint="eastAsia"/>
        </w:rPr>
        <w:t>диоксида</w:t>
      </w:r>
      <w:r>
        <w:t xml:space="preserve"> </w:t>
      </w:r>
      <w:r>
        <w:rPr>
          <w:rFonts w:hint="eastAsia"/>
        </w:rPr>
        <w:t>углерода</w:t>
      </w:r>
      <w:r>
        <w:t xml:space="preserve"> </w:t>
      </w:r>
      <w:r>
        <w:rPr>
          <w:rFonts w:hint="eastAsia"/>
        </w:rPr>
        <w:t>из</w:t>
      </w:r>
      <w:r>
        <w:t xml:space="preserve"> </w:t>
      </w:r>
      <w:r>
        <w:rPr>
          <w:rFonts w:hint="eastAsia"/>
        </w:rPr>
        <w:t>дымогарных</w:t>
      </w:r>
      <w:r>
        <w:t xml:space="preserve"> </w:t>
      </w:r>
      <w:r>
        <w:rPr>
          <w:rFonts w:hint="eastAsia"/>
        </w:rPr>
        <w:t>газов</w:t>
      </w:r>
    </w:p>
    <w:p w14:paraId="2F04A94E" w14:textId="77777777" w:rsidR="005E6DE7" w:rsidRDefault="005E6DE7" w:rsidP="005E6DE7"/>
    <w:p w14:paraId="60DFDF10" w14:textId="77777777" w:rsidR="005E6DE7" w:rsidRDefault="005E6DE7" w:rsidP="005E6DE7">
      <w:r>
        <w:t xml:space="preserve">1.1.6. </w:t>
      </w:r>
      <w:r>
        <w:rPr>
          <w:rFonts w:hint="eastAsia"/>
        </w:rPr>
        <w:t>Переработка</w:t>
      </w:r>
      <w:r>
        <w:t xml:space="preserve"> </w:t>
      </w:r>
      <w:r>
        <w:rPr>
          <w:rFonts w:hint="eastAsia"/>
        </w:rPr>
        <w:t>природного</w:t>
      </w:r>
      <w:r>
        <w:t xml:space="preserve"> </w:t>
      </w:r>
      <w:r>
        <w:rPr>
          <w:rFonts w:hint="eastAsia"/>
        </w:rPr>
        <w:t>газа</w:t>
      </w:r>
    </w:p>
    <w:p w14:paraId="077D5ED4" w14:textId="77777777" w:rsidR="005E6DE7" w:rsidRDefault="005E6DE7" w:rsidP="005E6DE7"/>
    <w:p w14:paraId="6FABA1B6" w14:textId="77777777" w:rsidR="005E6DE7" w:rsidRDefault="005E6DE7" w:rsidP="005E6DE7">
      <w:r>
        <w:t xml:space="preserve">1.1.6.1. </w:t>
      </w:r>
      <w:r>
        <w:rPr>
          <w:rFonts w:hint="eastAsia"/>
        </w:rPr>
        <w:t>Удаление</w:t>
      </w:r>
      <w:r>
        <w:t xml:space="preserve"> </w:t>
      </w:r>
      <w:r>
        <w:rPr>
          <w:rFonts w:hint="eastAsia"/>
        </w:rPr>
        <w:t>кислых</w:t>
      </w:r>
      <w:r>
        <w:t xml:space="preserve"> </w:t>
      </w:r>
      <w:r>
        <w:rPr>
          <w:rFonts w:hint="eastAsia"/>
        </w:rPr>
        <w:t>газов</w:t>
      </w:r>
    </w:p>
    <w:p w14:paraId="2667B3E3" w14:textId="77777777" w:rsidR="005E6DE7" w:rsidRDefault="005E6DE7" w:rsidP="005E6DE7"/>
    <w:p w14:paraId="736CCD2D" w14:textId="77777777" w:rsidR="005E6DE7" w:rsidRDefault="005E6DE7" w:rsidP="005E6DE7">
      <w:r>
        <w:t xml:space="preserve">1.1.6.2. </w:t>
      </w:r>
      <w:r>
        <w:rPr>
          <w:rFonts w:hint="eastAsia"/>
        </w:rPr>
        <w:t>Удаление</w:t>
      </w:r>
      <w:r>
        <w:t xml:space="preserve"> </w:t>
      </w:r>
      <w:r>
        <w:rPr>
          <w:rFonts w:hint="eastAsia"/>
        </w:rPr>
        <w:t>углеводородов</w:t>
      </w:r>
      <w:r>
        <w:t xml:space="preserve"> C</w:t>
      </w:r>
      <w:r>
        <w:rPr>
          <w:rFonts w:hint="eastAsia"/>
        </w:rPr>
        <w:t>з</w:t>
      </w:r>
      <w:r>
        <w:t>+</w:t>
      </w:r>
    </w:p>
    <w:p w14:paraId="30081CA7" w14:textId="77777777" w:rsidR="005E6DE7" w:rsidRDefault="005E6DE7" w:rsidP="005E6DE7"/>
    <w:p w14:paraId="423FFC53" w14:textId="77777777" w:rsidR="005E6DE7" w:rsidRDefault="005E6DE7" w:rsidP="005E6DE7">
      <w:r>
        <w:t xml:space="preserve">1.1.6.3. </w:t>
      </w:r>
      <w:r>
        <w:rPr>
          <w:rFonts w:hint="eastAsia"/>
        </w:rPr>
        <w:t>Осушение</w:t>
      </w:r>
      <w:r>
        <w:t xml:space="preserve"> </w:t>
      </w:r>
      <w:r>
        <w:rPr>
          <w:rFonts w:hint="eastAsia"/>
        </w:rPr>
        <w:t>газа</w:t>
      </w:r>
    </w:p>
    <w:p w14:paraId="2BBFC4D6" w14:textId="77777777" w:rsidR="005E6DE7" w:rsidRDefault="005E6DE7" w:rsidP="005E6DE7"/>
    <w:p w14:paraId="76EF008F" w14:textId="77777777" w:rsidR="005E6DE7" w:rsidRDefault="005E6DE7" w:rsidP="005E6DE7">
      <w:r>
        <w:t xml:space="preserve">1.1.6.4. </w:t>
      </w:r>
      <w:r>
        <w:rPr>
          <w:rFonts w:hint="eastAsia"/>
        </w:rPr>
        <w:t>Выделение</w:t>
      </w:r>
      <w:r>
        <w:t xml:space="preserve"> </w:t>
      </w:r>
      <w:r>
        <w:rPr>
          <w:rFonts w:hint="eastAsia"/>
        </w:rPr>
        <w:t>гелия</w:t>
      </w:r>
      <w:r>
        <w:t xml:space="preserve"> </w:t>
      </w:r>
      <w:r>
        <w:rPr>
          <w:rFonts w:hint="eastAsia"/>
        </w:rPr>
        <w:t>из</w:t>
      </w:r>
      <w:r>
        <w:t xml:space="preserve"> </w:t>
      </w:r>
      <w:r>
        <w:rPr>
          <w:rFonts w:hint="eastAsia"/>
        </w:rPr>
        <w:t>природного</w:t>
      </w:r>
      <w:r>
        <w:t xml:space="preserve"> </w:t>
      </w:r>
      <w:r>
        <w:rPr>
          <w:rFonts w:hint="eastAsia"/>
        </w:rPr>
        <w:t>газа</w:t>
      </w:r>
    </w:p>
    <w:p w14:paraId="49F55E57" w14:textId="77777777" w:rsidR="005E6DE7" w:rsidRDefault="005E6DE7" w:rsidP="005E6DE7"/>
    <w:p w14:paraId="65311B20" w14:textId="77777777" w:rsidR="005E6DE7" w:rsidRDefault="005E6DE7" w:rsidP="005E6DE7">
      <w:r>
        <w:t xml:space="preserve">1.1.6.5. </w:t>
      </w:r>
      <w:r>
        <w:rPr>
          <w:rFonts w:hint="eastAsia"/>
        </w:rPr>
        <w:t>Удаление</w:t>
      </w:r>
      <w:r>
        <w:t xml:space="preserve"> </w:t>
      </w:r>
      <w:r>
        <w:rPr>
          <w:rFonts w:hint="eastAsia"/>
        </w:rPr>
        <w:t>азота</w:t>
      </w:r>
    </w:p>
    <w:p w14:paraId="27EA8D91" w14:textId="77777777" w:rsidR="005E6DE7" w:rsidRDefault="005E6DE7" w:rsidP="005E6DE7"/>
    <w:p w14:paraId="6C45BF93" w14:textId="77777777" w:rsidR="005E6DE7" w:rsidRDefault="005E6DE7" w:rsidP="005E6DE7">
      <w:r>
        <w:t xml:space="preserve">1.2. </w:t>
      </w:r>
      <w:r>
        <w:rPr>
          <w:rFonts w:hint="eastAsia"/>
        </w:rPr>
        <w:t>Модифицированные</w:t>
      </w:r>
      <w:r>
        <w:t xml:space="preserve"> </w:t>
      </w:r>
      <w:r>
        <w:rPr>
          <w:rFonts w:hint="eastAsia"/>
        </w:rPr>
        <w:t>многостадийные</w:t>
      </w:r>
      <w:r>
        <w:t xml:space="preserve"> </w:t>
      </w:r>
      <w:r>
        <w:rPr>
          <w:rFonts w:hint="eastAsia"/>
        </w:rPr>
        <w:t>мембранные</w:t>
      </w:r>
      <w:r>
        <w:t xml:space="preserve"> </w:t>
      </w:r>
      <w:r>
        <w:rPr>
          <w:rFonts w:hint="eastAsia"/>
        </w:rPr>
        <w:t>аппараты</w:t>
      </w:r>
    </w:p>
    <w:p w14:paraId="4AD36AAE" w14:textId="77777777" w:rsidR="005E6DE7" w:rsidRDefault="005E6DE7" w:rsidP="005E6DE7"/>
    <w:p w14:paraId="2BB06DDA" w14:textId="77777777" w:rsidR="005E6DE7" w:rsidRDefault="005E6DE7" w:rsidP="005E6DE7">
      <w:r>
        <w:t xml:space="preserve">1.2.1. </w:t>
      </w:r>
      <w:r>
        <w:rPr>
          <w:rFonts w:hint="eastAsia"/>
        </w:rPr>
        <w:t>Непрерывная</w:t>
      </w:r>
      <w:r>
        <w:t xml:space="preserve"> </w:t>
      </w:r>
      <w:r>
        <w:rPr>
          <w:rFonts w:hint="eastAsia"/>
        </w:rPr>
        <w:t>мембранная</w:t>
      </w:r>
      <w:r>
        <w:t xml:space="preserve"> </w:t>
      </w:r>
      <w:r>
        <w:rPr>
          <w:rFonts w:hint="eastAsia"/>
        </w:rPr>
        <w:t>колонна</w:t>
      </w:r>
    </w:p>
    <w:p w14:paraId="2A731977" w14:textId="77777777" w:rsidR="005E6DE7" w:rsidRDefault="005E6DE7" w:rsidP="005E6DE7"/>
    <w:p w14:paraId="1CA4B8D5" w14:textId="77777777" w:rsidR="005E6DE7" w:rsidRDefault="005E6DE7" w:rsidP="005E6DE7">
      <w:r>
        <w:t xml:space="preserve">1.2.2. </w:t>
      </w:r>
      <w:r>
        <w:rPr>
          <w:rFonts w:hint="eastAsia"/>
        </w:rPr>
        <w:t>Мембранный</w:t>
      </w:r>
      <w:r>
        <w:t xml:space="preserve"> </w:t>
      </w:r>
      <w:r>
        <w:rPr>
          <w:rFonts w:hint="eastAsia"/>
        </w:rPr>
        <w:t>каскад</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p>
    <w:p w14:paraId="76538B9B" w14:textId="77777777" w:rsidR="005E6DE7" w:rsidRDefault="005E6DE7" w:rsidP="005E6DE7"/>
    <w:p w14:paraId="7E1FBD67" w14:textId="77777777" w:rsidR="005E6DE7" w:rsidRDefault="005E6DE7" w:rsidP="005E6DE7">
      <w:r>
        <w:t xml:space="preserve">1.3. </w:t>
      </w:r>
      <w:r>
        <w:rPr>
          <w:rFonts w:hint="eastAsia"/>
        </w:rPr>
        <w:t>Многомодульные</w:t>
      </w:r>
      <w:r>
        <w:t xml:space="preserve"> </w:t>
      </w:r>
      <w:r>
        <w:rPr>
          <w:rFonts w:hint="eastAsia"/>
        </w:rPr>
        <w:t>мембранные</w:t>
      </w:r>
      <w:r>
        <w:t xml:space="preserve"> </w:t>
      </w:r>
      <w:r>
        <w:rPr>
          <w:rFonts w:hint="eastAsia"/>
        </w:rPr>
        <w:t>аппараты</w:t>
      </w:r>
      <w:r>
        <w:t xml:space="preserve"> </w:t>
      </w:r>
      <w:r>
        <w:rPr>
          <w:rFonts w:hint="eastAsia"/>
        </w:rPr>
        <w:t>для</w:t>
      </w:r>
      <w:r>
        <w:t xml:space="preserve"> </w:t>
      </w:r>
      <w:r>
        <w:rPr>
          <w:rFonts w:hint="eastAsia"/>
        </w:rPr>
        <w:t>газоразделения</w:t>
      </w:r>
    </w:p>
    <w:p w14:paraId="22B2219D" w14:textId="77777777" w:rsidR="005E6DE7" w:rsidRDefault="005E6DE7" w:rsidP="005E6DE7"/>
    <w:p w14:paraId="26C04DFE" w14:textId="77777777" w:rsidR="005E6DE7" w:rsidRDefault="005E6DE7" w:rsidP="005E6DE7">
      <w:r>
        <w:t xml:space="preserve">1.3.1. </w:t>
      </w:r>
      <w:r>
        <w:rPr>
          <w:rFonts w:hint="eastAsia"/>
        </w:rPr>
        <w:t>Разделение</w:t>
      </w:r>
      <w:r>
        <w:t xml:space="preserve"> </w:t>
      </w:r>
      <w:r>
        <w:rPr>
          <w:rFonts w:hint="eastAsia"/>
        </w:rPr>
        <w:t>воздуха</w:t>
      </w:r>
    </w:p>
    <w:p w14:paraId="3A7CC777" w14:textId="77777777" w:rsidR="005E6DE7" w:rsidRDefault="005E6DE7" w:rsidP="005E6DE7"/>
    <w:p w14:paraId="5FFCF0ED" w14:textId="77777777" w:rsidR="005E6DE7" w:rsidRDefault="005E6DE7" w:rsidP="005E6DE7">
      <w:r>
        <w:t xml:space="preserve">1.3.2. </w:t>
      </w:r>
      <w:r>
        <w:rPr>
          <w:rFonts w:hint="eastAsia"/>
        </w:rPr>
        <w:t>Разделение</w:t>
      </w:r>
      <w:r>
        <w:t xml:space="preserve"> </w:t>
      </w:r>
      <w:r>
        <w:rPr>
          <w:rFonts w:hint="eastAsia"/>
        </w:rPr>
        <w:t>олефинов</w:t>
      </w:r>
      <w:r>
        <w:t xml:space="preserve"> </w:t>
      </w:r>
      <w:r>
        <w:rPr>
          <w:rFonts w:hint="eastAsia"/>
        </w:rPr>
        <w:t>и</w:t>
      </w:r>
      <w:r>
        <w:t xml:space="preserve"> </w:t>
      </w:r>
      <w:r>
        <w:rPr>
          <w:rFonts w:hint="eastAsia"/>
        </w:rPr>
        <w:t>парафинов</w:t>
      </w:r>
    </w:p>
    <w:p w14:paraId="05B3A5FE" w14:textId="77777777" w:rsidR="005E6DE7" w:rsidRDefault="005E6DE7" w:rsidP="005E6DE7"/>
    <w:p w14:paraId="57F3B858" w14:textId="77777777" w:rsidR="005E6DE7" w:rsidRDefault="005E6DE7" w:rsidP="005E6DE7">
      <w:r>
        <w:t xml:space="preserve">1.3.3. </w:t>
      </w:r>
      <w:r>
        <w:rPr>
          <w:rFonts w:hint="eastAsia"/>
        </w:rPr>
        <w:t>Разделение</w:t>
      </w:r>
      <w:r>
        <w:t xml:space="preserve"> </w:t>
      </w:r>
      <w:r>
        <w:rPr>
          <w:rFonts w:hint="eastAsia"/>
        </w:rPr>
        <w:t>изотопов</w:t>
      </w:r>
      <w:r>
        <w:t xml:space="preserve"> </w:t>
      </w:r>
      <w:r>
        <w:rPr>
          <w:rFonts w:hint="eastAsia"/>
        </w:rPr>
        <w:t>бора</w:t>
      </w:r>
    </w:p>
    <w:p w14:paraId="3BF3F537" w14:textId="77777777" w:rsidR="005E6DE7" w:rsidRDefault="005E6DE7" w:rsidP="005E6DE7"/>
    <w:p w14:paraId="19131261" w14:textId="77777777" w:rsidR="005E6DE7" w:rsidRDefault="005E6DE7" w:rsidP="005E6DE7">
      <w:r>
        <w:t xml:space="preserve">2. </w:t>
      </w:r>
      <w:r>
        <w:rPr>
          <w:rFonts w:hint="eastAsia"/>
        </w:rPr>
        <w:t>Методы</w:t>
      </w:r>
      <w:r>
        <w:t xml:space="preserve"> </w:t>
      </w:r>
      <w:r>
        <w:rPr>
          <w:rFonts w:hint="eastAsia"/>
        </w:rPr>
        <w:t>и</w:t>
      </w:r>
      <w:r>
        <w:t xml:space="preserve"> </w:t>
      </w:r>
      <w:r>
        <w:rPr>
          <w:rFonts w:hint="eastAsia"/>
        </w:rPr>
        <w:t>подходы</w:t>
      </w:r>
    </w:p>
    <w:p w14:paraId="0BB4CD16" w14:textId="77777777" w:rsidR="005E6DE7" w:rsidRDefault="005E6DE7" w:rsidP="005E6DE7"/>
    <w:p w14:paraId="322C8129" w14:textId="77777777" w:rsidR="005E6DE7" w:rsidRDefault="005E6DE7" w:rsidP="005E6DE7">
      <w:r>
        <w:t xml:space="preserve">2.1. </w:t>
      </w:r>
      <w:r>
        <w:rPr>
          <w:rFonts w:hint="eastAsia"/>
        </w:rPr>
        <w:t>Изучение</w:t>
      </w:r>
      <w:r>
        <w:t xml:space="preserve"> </w:t>
      </w:r>
      <w:r>
        <w:rPr>
          <w:rFonts w:hint="eastAsia"/>
        </w:rPr>
        <w:t>функционирования</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в</w:t>
      </w:r>
      <w:r>
        <w:t xml:space="preserve"> </w:t>
      </w:r>
      <w:r>
        <w:rPr>
          <w:rFonts w:hint="eastAsia"/>
        </w:rPr>
        <w:t>различных</w:t>
      </w:r>
      <w:r>
        <w:t xml:space="preserve"> </w:t>
      </w:r>
      <w:r>
        <w:rPr>
          <w:rFonts w:hint="eastAsia"/>
        </w:rPr>
        <w:t>режимах</w:t>
      </w:r>
      <w:r>
        <w:t xml:space="preserve"> </w:t>
      </w:r>
      <w:r>
        <w:rPr>
          <w:rFonts w:hint="eastAsia"/>
        </w:rPr>
        <w:t>работы</w:t>
      </w:r>
      <w:r>
        <w:t xml:space="preserve"> </w:t>
      </w:r>
      <w:r>
        <w:rPr>
          <w:rFonts w:hint="eastAsia"/>
        </w:rPr>
        <w:t>и</w:t>
      </w:r>
      <w:r>
        <w:t xml:space="preserve"> </w:t>
      </w:r>
      <w:r>
        <w:rPr>
          <w:rFonts w:hint="eastAsia"/>
        </w:rPr>
        <w:t>оценка</w:t>
      </w:r>
      <w:r>
        <w:t xml:space="preserve"> </w:t>
      </w:r>
      <w:r>
        <w:rPr>
          <w:rFonts w:hint="eastAsia"/>
        </w:rPr>
        <w:t>эффективности</w:t>
      </w:r>
      <w:r>
        <w:t xml:space="preserve"> </w:t>
      </w:r>
      <w:r>
        <w:rPr>
          <w:rFonts w:hint="eastAsia"/>
        </w:rPr>
        <w:t>в</w:t>
      </w:r>
      <w:r>
        <w:t xml:space="preserve"> </w:t>
      </w:r>
      <w:r>
        <w:rPr>
          <w:rFonts w:hint="eastAsia"/>
        </w:rPr>
        <w:t>задачах</w:t>
      </w:r>
      <w:r>
        <w:t xml:space="preserve"> </w:t>
      </w:r>
      <w:r>
        <w:rPr>
          <w:rFonts w:hint="eastAsia"/>
        </w:rPr>
        <w:t>глубокой</w:t>
      </w:r>
      <w:r>
        <w:t xml:space="preserve"> </w:t>
      </w:r>
      <w:r>
        <w:rPr>
          <w:rFonts w:hint="eastAsia"/>
        </w:rPr>
        <w:t>очистки</w:t>
      </w:r>
      <w:r>
        <w:t xml:space="preserve"> </w:t>
      </w:r>
      <w:r>
        <w:rPr>
          <w:rFonts w:hint="eastAsia"/>
        </w:rPr>
        <w:t>газов</w:t>
      </w:r>
    </w:p>
    <w:p w14:paraId="7063D643" w14:textId="77777777" w:rsidR="005E6DE7" w:rsidRDefault="005E6DE7" w:rsidP="005E6DE7"/>
    <w:p w14:paraId="411FB669" w14:textId="77777777" w:rsidR="005E6DE7" w:rsidRDefault="005E6DE7" w:rsidP="005E6DE7">
      <w:r>
        <w:t xml:space="preserve">2.2. </w:t>
      </w:r>
      <w:r>
        <w:rPr>
          <w:rFonts w:hint="eastAsia"/>
        </w:rPr>
        <w:t>Оценка</w:t>
      </w:r>
      <w:r>
        <w:t xml:space="preserve"> </w:t>
      </w:r>
      <w:r>
        <w:rPr>
          <w:rFonts w:hint="eastAsia"/>
        </w:rPr>
        <w:t>эффективности</w:t>
      </w:r>
      <w:r>
        <w:t xml:space="preserve"> </w:t>
      </w:r>
      <w:r>
        <w:rPr>
          <w:rFonts w:hint="eastAsia"/>
        </w:rPr>
        <w:t>выделения</w:t>
      </w:r>
      <w:r>
        <w:t xml:space="preserve"> </w:t>
      </w:r>
      <w:r>
        <w:rPr>
          <w:rFonts w:hint="eastAsia"/>
        </w:rPr>
        <w:t>диоксида</w:t>
      </w:r>
      <w:r>
        <w:t xml:space="preserve"> </w:t>
      </w:r>
      <w:r>
        <w:rPr>
          <w:rFonts w:hint="eastAsia"/>
        </w:rPr>
        <w:t>углерода</w:t>
      </w:r>
      <w:r>
        <w:t xml:space="preserve"> </w:t>
      </w:r>
      <w:r>
        <w:rPr>
          <w:rFonts w:hint="eastAsia"/>
        </w:rPr>
        <w:t>в</w:t>
      </w:r>
      <w:r>
        <w:t xml:space="preserve"> </w:t>
      </w:r>
      <w:r>
        <w:rPr>
          <w:rFonts w:hint="eastAsia"/>
        </w:rPr>
        <w:t>мембранном</w:t>
      </w:r>
      <w:r>
        <w:t xml:space="preserve"> </w:t>
      </w:r>
      <w:r>
        <w:rPr>
          <w:rFonts w:hint="eastAsia"/>
        </w:rPr>
        <w:t>каскаде</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p>
    <w:p w14:paraId="78A5AD89" w14:textId="77777777" w:rsidR="005E6DE7" w:rsidRDefault="005E6DE7" w:rsidP="005E6DE7"/>
    <w:p w14:paraId="06FF6758" w14:textId="77777777" w:rsidR="005E6DE7" w:rsidRDefault="005E6DE7" w:rsidP="005E6DE7">
      <w:r>
        <w:t xml:space="preserve">2.3. </w:t>
      </w:r>
      <w:r>
        <w:rPr>
          <w:rFonts w:hint="eastAsia"/>
        </w:rPr>
        <w:t>Определение</w:t>
      </w:r>
      <w:r>
        <w:t xml:space="preserve"> </w:t>
      </w:r>
      <w:r>
        <w:rPr>
          <w:rFonts w:hint="eastAsia"/>
        </w:rPr>
        <w:t>динамики</w:t>
      </w:r>
      <w:r>
        <w:t xml:space="preserve"> </w:t>
      </w:r>
      <w:r>
        <w:rPr>
          <w:rFonts w:hint="eastAsia"/>
        </w:rPr>
        <w:t>установления</w:t>
      </w:r>
      <w:r>
        <w:t xml:space="preserve"> </w:t>
      </w:r>
      <w:r>
        <w:rPr>
          <w:rFonts w:hint="eastAsia"/>
        </w:rPr>
        <w:t>стационарного</w:t>
      </w:r>
      <w:r>
        <w:t xml:space="preserve"> </w:t>
      </w:r>
      <w:r>
        <w:rPr>
          <w:rFonts w:hint="eastAsia"/>
        </w:rPr>
        <w:t>состояния</w:t>
      </w:r>
      <w:r>
        <w:t xml:space="preserve"> </w:t>
      </w:r>
      <w:r>
        <w:rPr>
          <w:rFonts w:hint="eastAsia"/>
        </w:rPr>
        <w:t>в</w:t>
      </w:r>
      <w:r>
        <w:t xml:space="preserve"> </w:t>
      </w:r>
      <w:r>
        <w:rPr>
          <w:rFonts w:hint="eastAsia"/>
        </w:rPr>
        <w:t>двух</w:t>
      </w:r>
      <w:r>
        <w:t xml:space="preserve">- </w:t>
      </w:r>
      <w:r>
        <w:rPr>
          <w:rFonts w:hint="eastAsia"/>
        </w:rPr>
        <w:t>и</w:t>
      </w:r>
      <w:r>
        <w:t xml:space="preserve"> </w:t>
      </w:r>
      <w:r>
        <w:rPr>
          <w:rFonts w:hint="eastAsia"/>
        </w:rPr>
        <w:t>трехмодульной</w:t>
      </w:r>
      <w:r>
        <w:t xml:space="preserve"> </w:t>
      </w:r>
      <w:r>
        <w:rPr>
          <w:rFonts w:hint="eastAsia"/>
        </w:rPr>
        <w:t>конфигурация</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в</w:t>
      </w:r>
      <w:r>
        <w:t xml:space="preserve"> </w:t>
      </w:r>
      <w:r>
        <w:rPr>
          <w:rFonts w:hint="eastAsia"/>
        </w:rPr>
        <w:t>различных</w:t>
      </w:r>
      <w:r>
        <w:t xml:space="preserve"> </w:t>
      </w:r>
      <w:r>
        <w:rPr>
          <w:rFonts w:hint="eastAsia"/>
        </w:rPr>
        <w:t>режимах</w:t>
      </w:r>
      <w:r>
        <w:t xml:space="preserve"> </w:t>
      </w:r>
      <w:r>
        <w:rPr>
          <w:rFonts w:hint="eastAsia"/>
        </w:rPr>
        <w:t>работы</w:t>
      </w:r>
    </w:p>
    <w:p w14:paraId="0F2C5724" w14:textId="77777777" w:rsidR="005E6DE7" w:rsidRDefault="005E6DE7" w:rsidP="005E6DE7"/>
    <w:p w14:paraId="3317AE16" w14:textId="77777777" w:rsidR="005E6DE7" w:rsidRDefault="005E6DE7" w:rsidP="005E6DE7">
      <w:r>
        <w:t xml:space="preserve">2.4. </w:t>
      </w:r>
      <w:r>
        <w:rPr>
          <w:rFonts w:hint="eastAsia"/>
        </w:rPr>
        <w:t>Анализ</w:t>
      </w:r>
      <w:r>
        <w:t xml:space="preserve"> </w:t>
      </w:r>
      <w:r>
        <w:rPr>
          <w:rFonts w:hint="eastAsia"/>
        </w:rPr>
        <w:t>эффективности</w:t>
      </w:r>
      <w:r>
        <w:t xml:space="preserve"> </w:t>
      </w:r>
      <w:r>
        <w:rPr>
          <w:rFonts w:hint="eastAsia"/>
        </w:rPr>
        <w:t>разделения</w:t>
      </w:r>
      <w:r>
        <w:t xml:space="preserve"> </w:t>
      </w:r>
      <w:r>
        <w:rPr>
          <w:rFonts w:hint="eastAsia"/>
        </w:rPr>
        <w:t>газовых</w:t>
      </w:r>
      <w:r>
        <w:t xml:space="preserve"> </w:t>
      </w:r>
      <w:r>
        <w:rPr>
          <w:rFonts w:hint="eastAsia"/>
        </w:rPr>
        <w:t>смесей</w:t>
      </w:r>
      <w:r>
        <w:t xml:space="preserve"> </w:t>
      </w:r>
      <w:r>
        <w:rPr>
          <w:rFonts w:hint="eastAsia"/>
        </w:rPr>
        <w:t>в</w:t>
      </w:r>
      <w:r>
        <w:t xml:space="preserve"> </w:t>
      </w:r>
      <w:r>
        <w:rPr>
          <w:rFonts w:hint="eastAsia"/>
        </w:rPr>
        <w:t>двух</w:t>
      </w:r>
      <w:r>
        <w:t xml:space="preserve">- </w:t>
      </w:r>
      <w:r>
        <w:rPr>
          <w:rFonts w:hint="eastAsia"/>
        </w:rPr>
        <w:t>и</w:t>
      </w:r>
      <w:r>
        <w:t xml:space="preserve"> </w:t>
      </w:r>
      <w:r>
        <w:rPr>
          <w:rFonts w:hint="eastAsia"/>
        </w:rPr>
        <w:t>трехмодульной</w:t>
      </w:r>
      <w:r>
        <w:t xml:space="preserve"> </w:t>
      </w:r>
      <w:r>
        <w:rPr>
          <w:rFonts w:hint="eastAsia"/>
        </w:rPr>
        <w:t>конфигурациях</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в</w:t>
      </w:r>
      <w:r>
        <w:t xml:space="preserve"> </w:t>
      </w:r>
      <w:r>
        <w:rPr>
          <w:rFonts w:hint="eastAsia"/>
        </w:rPr>
        <w:t>процессе</w:t>
      </w:r>
      <w:r>
        <w:t xml:space="preserve"> </w:t>
      </w:r>
      <w:r>
        <w:rPr>
          <w:rFonts w:hint="eastAsia"/>
        </w:rPr>
        <w:t>чередования</w:t>
      </w:r>
      <w:r>
        <w:t xml:space="preserve"> </w:t>
      </w:r>
      <w:r>
        <w:rPr>
          <w:rFonts w:hint="eastAsia"/>
        </w:rPr>
        <w:t>безотборного</w:t>
      </w:r>
      <w:r>
        <w:t xml:space="preserve"> </w:t>
      </w:r>
      <w:r>
        <w:rPr>
          <w:rFonts w:hint="eastAsia"/>
        </w:rPr>
        <w:t>режима</w:t>
      </w:r>
      <w:r>
        <w:t xml:space="preserve"> </w:t>
      </w:r>
      <w:r>
        <w:rPr>
          <w:rFonts w:hint="eastAsia"/>
        </w:rPr>
        <w:t>с</w:t>
      </w:r>
      <w:r>
        <w:t xml:space="preserve"> </w:t>
      </w:r>
      <w:r>
        <w:rPr>
          <w:rFonts w:hint="eastAsia"/>
        </w:rPr>
        <w:t>импульсными</w:t>
      </w:r>
      <w:r>
        <w:t xml:space="preserve"> </w:t>
      </w:r>
      <w:r>
        <w:rPr>
          <w:rFonts w:hint="eastAsia"/>
        </w:rPr>
        <w:t>отборами</w:t>
      </w:r>
      <w:r>
        <w:t xml:space="preserve"> </w:t>
      </w:r>
      <w:r>
        <w:rPr>
          <w:rFonts w:hint="eastAsia"/>
        </w:rPr>
        <w:t>из</w:t>
      </w:r>
      <w:r>
        <w:t xml:space="preserve"> </w:t>
      </w:r>
      <w:r>
        <w:rPr>
          <w:rFonts w:hint="eastAsia"/>
        </w:rPr>
        <w:t>секции</w:t>
      </w:r>
      <w:r>
        <w:t xml:space="preserve"> </w:t>
      </w:r>
      <w:r>
        <w:rPr>
          <w:rFonts w:hint="eastAsia"/>
        </w:rPr>
        <w:t>извлечения</w:t>
      </w:r>
      <w:r>
        <w:t xml:space="preserve"> </w:t>
      </w:r>
      <w:r>
        <w:rPr>
          <w:rFonts w:hint="eastAsia"/>
        </w:rPr>
        <w:t>и</w:t>
      </w:r>
      <w:r>
        <w:t xml:space="preserve"> </w:t>
      </w:r>
      <w:r>
        <w:rPr>
          <w:rFonts w:hint="eastAsia"/>
        </w:rPr>
        <w:t>секции</w:t>
      </w:r>
      <w:r>
        <w:t xml:space="preserve"> </w:t>
      </w:r>
      <w:r>
        <w:rPr>
          <w:rFonts w:hint="eastAsia"/>
        </w:rPr>
        <w:t>обогащения</w:t>
      </w:r>
    </w:p>
    <w:p w14:paraId="2E7E49B3" w14:textId="77777777" w:rsidR="005E6DE7" w:rsidRDefault="005E6DE7" w:rsidP="005E6DE7"/>
    <w:p w14:paraId="3DDE2B59" w14:textId="77777777" w:rsidR="005E6DE7" w:rsidRDefault="005E6DE7" w:rsidP="005E6DE7">
      <w:r>
        <w:t xml:space="preserve">3. </w:t>
      </w:r>
      <w:r>
        <w:rPr>
          <w:rFonts w:hint="eastAsia"/>
        </w:rPr>
        <w:t>Математическая</w:t>
      </w:r>
      <w:r>
        <w:t xml:space="preserve"> </w:t>
      </w:r>
      <w:r>
        <w:rPr>
          <w:rFonts w:hint="eastAsia"/>
        </w:rPr>
        <w:t>модель</w:t>
      </w:r>
    </w:p>
    <w:p w14:paraId="0F31CE93" w14:textId="77777777" w:rsidR="005E6DE7" w:rsidRDefault="005E6DE7" w:rsidP="005E6DE7"/>
    <w:p w14:paraId="04CE9DB2" w14:textId="77777777" w:rsidR="005E6DE7" w:rsidRDefault="005E6DE7" w:rsidP="005E6DE7">
      <w:r>
        <w:t xml:space="preserve">3.1. </w:t>
      </w:r>
      <w:r>
        <w:rPr>
          <w:rFonts w:hint="eastAsia"/>
        </w:rPr>
        <w:t>Газоразделение</w:t>
      </w:r>
      <w:r>
        <w:t xml:space="preserve"> </w:t>
      </w:r>
      <w:r>
        <w:rPr>
          <w:rFonts w:hint="eastAsia"/>
        </w:rPr>
        <w:t>смесей</w:t>
      </w:r>
      <w:r>
        <w:t xml:space="preserve"> </w:t>
      </w:r>
      <w:r>
        <w:rPr>
          <w:rFonts w:hint="eastAsia"/>
        </w:rPr>
        <w:t>со</w:t>
      </w:r>
      <w:r>
        <w:t xml:space="preserve"> </w:t>
      </w:r>
      <w:r>
        <w:rPr>
          <w:rFonts w:hint="eastAsia"/>
        </w:rPr>
        <w:t>сравнимыми</w:t>
      </w:r>
      <w:r>
        <w:t xml:space="preserve"> </w:t>
      </w:r>
      <w:r>
        <w:rPr>
          <w:rFonts w:hint="eastAsia"/>
        </w:rPr>
        <w:t>концентрациями</w:t>
      </w:r>
      <w:r>
        <w:t xml:space="preserve"> </w:t>
      </w:r>
      <w:r>
        <w:rPr>
          <w:rFonts w:hint="eastAsia"/>
        </w:rPr>
        <w:t>компонентов</w:t>
      </w:r>
      <w:r>
        <w:t xml:space="preserve"> </w:t>
      </w:r>
      <w:r>
        <w:rPr>
          <w:rFonts w:hint="eastAsia"/>
        </w:rPr>
        <w:t>в</w:t>
      </w:r>
      <w:r>
        <w:t xml:space="preserve"> </w:t>
      </w:r>
      <w:r>
        <w:rPr>
          <w:rFonts w:hint="eastAsia"/>
        </w:rPr>
        <w:t>мембранном</w:t>
      </w:r>
      <w:r>
        <w:t xml:space="preserve"> </w:t>
      </w:r>
      <w:r>
        <w:rPr>
          <w:rFonts w:hint="eastAsia"/>
        </w:rPr>
        <w:t>радиальном</w:t>
      </w:r>
      <w:r>
        <w:t xml:space="preserve"> </w:t>
      </w:r>
      <w:r>
        <w:rPr>
          <w:rFonts w:hint="eastAsia"/>
        </w:rPr>
        <w:t>модуле</w:t>
      </w:r>
      <w:r>
        <w:t xml:space="preserve"> </w:t>
      </w:r>
      <w:r>
        <w:rPr>
          <w:rFonts w:hint="eastAsia"/>
        </w:rPr>
        <w:t>с</w:t>
      </w:r>
      <w:r>
        <w:t xml:space="preserve"> </w:t>
      </w:r>
      <w:r>
        <w:rPr>
          <w:rFonts w:hint="eastAsia"/>
        </w:rPr>
        <w:t>поперечным</w:t>
      </w:r>
      <w:r>
        <w:t xml:space="preserve"> </w:t>
      </w:r>
      <w:r>
        <w:rPr>
          <w:rFonts w:hint="eastAsia"/>
        </w:rPr>
        <w:t>током</w:t>
      </w:r>
    </w:p>
    <w:p w14:paraId="0584634D" w14:textId="77777777" w:rsidR="005E6DE7" w:rsidRDefault="005E6DE7" w:rsidP="005E6DE7"/>
    <w:p w14:paraId="42E225D6" w14:textId="77777777" w:rsidR="005E6DE7" w:rsidRDefault="005E6DE7" w:rsidP="005E6DE7">
      <w:r>
        <w:t xml:space="preserve">3.2. </w:t>
      </w:r>
      <w:r>
        <w:rPr>
          <w:rFonts w:hint="eastAsia"/>
        </w:rPr>
        <w:t>Предельные</w:t>
      </w:r>
      <w:r>
        <w:t xml:space="preserve"> </w:t>
      </w:r>
      <w:r>
        <w:rPr>
          <w:rFonts w:hint="eastAsia"/>
        </w:rPr>
        <w:t>случаи</w:t>
      </w:r>
      <w:r>
        <w:t xml:space="preserve"> </w:t>
      </w:r>
      <w:r>
        <w:rPr>
          <w:rFonts w:hint="eastAsia"/>
        </w:rPr>
        <w:t>идеального</w:t>
      </w:r>
      <w:r>
        <w:t xml:space="preserve"> </w:t>
      </w:r>
      <w:r>
        <w:rPr>
          <w:rFonts w:hint="eastAsia"/>
        </w:rPr>
        <w:t>вытеснения</w:t>
      </w:r>
      <w:r>
        <w:t xml:space="preserve"> </w:t>
      </w:r>
      <w:r>
        <w:rPr>
          <w:rFonts w:hint="eastAsia"/>
        </w:rPr>
        <w:t>и</w:t>
      </w:r>
      <w:r>
        <w:t xml:space="preserve"> </w:t>
      </w:r>
      <w:r>
        <w:rPr>
          <w:rFonts w:hint="eastAsia"/>
        </w:rPr>
        <w:t>полного</w:t>
      </w:r>
      <w:r>
        <w:t xml:space="preserve"> </w:t>
      </w:r>
      <w:r>
        <w:rPr>
          <w:rFonts w:hint="eastAsia"/>
        </w:rPr>
        <w:t>перемешивания</w:t>
      </w:r>
      <w:r>
        <w:t xml:space="preserve"> </w:t>
      </w:r>
      <w:r>
        <w:rPr>
          <w:rFonts w:hint="eastAsia"/>
        </w:rPr>
        <w:t>при</w:t>
      </w:r>
      <w:r>
        <w:t xml:space="preserve"> </w:t>
      </w:r>
      <w:r>
        <w:rPr>
          <w:rFonts w:hint="eastAsia"/>
        </w:rPr>
        <w:t>газоразделении</w:t>
      </w:r>
      <w:r>
        <w:t xml:space="preserve"> </w:t>
      </w:r>
      <w:r>
        <w:rPr>
          <w:rFonts w:hint="eastAsia"/>
        </w:rPr>
        <w:t>смесей</w:t>
      </w:r>
      <w:r>
        <w:t xml:space="preserve"> </w:t>
      </w:r>
      <w:r>
        <w:rPr>
          <w:rFonts w:hint="eastAsia"/>
        </w:rPr>
        <w:t>со</w:t>
      </w:r>
      <w:r>
        <w:t xml:space="preserve"> </w:t>
      </w:r>
      <w:r>
        <w:rPr>
          <w:rFonts w:hint="eastAsia"/>
        </w:rPr>
        <w:t>сравнимыми</w:t>
      </w:r>
      <w:r>
        <w:t xml:space="preserve"> </w:t>
      </w:r>
      <w:r>
        <w:rPr>
          <w:rFonts w:hint="eastAsia"/>
        </w:rPr>
        <w:t>концентрациями</w:t>
      </w:r>
      <w:r>
        <w:t xml:space="preserve"> </w:t>
      </w:r>
      <w:r>
        <w:rPr>
          <w:rFonts w:hint="eastAsia"/>
        </w:rPr>
        <w:t>компонентов</w:t>
      </w:r>
      <w:r>
        <w:t xml:space="preserve"> </w:t>
      </w:r>
      <w:r>
        <w:rPr>
          <w:rFonts w:hint="eastAsia"/>
        </w:rPr>
        <w:t>в</w:t>
      </w:r>
      <w:r>
        <w:t xml:space="preserve"> </w:t>
      </w:r>
      <w:r>
        <w:rPr>
          <w:rFonts w:hint="eastAsia"/>
        </w:rPr>
        <w:t>мембранном</w:t>
      </w:r>
      <w:r>
        <w:t xml:space="preserve"> </w:t>
      </w:r>
      <w:r>
        <w:rPr>
          <w:rFonts w:hint="eastAsia"/>
        </w:rPr>
        <w:t>радиальном</w:t>
      </w:r>
      <w:r>
        <w:t xml:space="preserve"> </w:t>
      </w:r>
      <w:r>
        <w:rPr>
          <w:rFonts w:hint="eastAsia"/>
        </w:rPr>
        <w:t>модуле</w:t>
      </w:r>
      <w:r>
        <w:t xml:space="preserve"> </w:t>
      </w:r>
      <w:r>
        <w:rPr>
          <w:rFonts w:hint="eastAsia"/>
        </w:rPr>
        <w:t>с</w:t>
      </w:r>
      <w:r>
        <w:t xml:space="preserve"> </w:t>
      </w:r>
      <w:r>
        <w:rPr>
          <w:rFonts w:hint="eastAsia"/>
        </w:rPr>
        <w:t>поперечным</w:t>
      </w:r>
      <w:r>
        <w:t xml:space="preserve"> </w:t>
      </w:r>
      <w:r>
        <w:rPr>
          <w:rFonts w:hint="eastAsia"/>
        </w:rPr>
        <w:t>током</w:t>
      </w:r>
    </w:p>
    <w:p w14:paraId="78D26AAA" w14:textId="77777777" w:rsidR="005E6DE7" w:rsidRDefault="005E6DE7" w:rsidP="005E6DE7"/>
    <w:p w14:paraId="3B52F97D" w14:textId="77777777" w:rsidR="005E6DE7" w:rsidRDefault="005E6DE7" w:rsidP="005E6DE7">
      <w:r>
        <w:t xml:space="preserve">3.3. </w:t>
      </w:r>
      <w:r>
        <w:rPr>
          <w:rFonts w:hint="eastAsia"/>
        </w:rPr>
        <w:t>Газоразделение</w:t>
      </w:r>
      <w:r>
        <w:t xml:space="preserve"> </w:t>
      </w:r>
      <w:r>
        <w:rPr>
          <w:rFonts w:hint="eastAsia"/>
        </w:rPr>
        <w:t>смесей</w:t>
      </w:r>
      <w:r>
        <w:t xml:space="preserve"> </w:t>
      </w:r>
      <w:r>
        <w:rPr>
          <w:rFonts w:hint="eastAsia"/>
        </w:rPr>
        <w:t>со</w:t>
      </w:r>
      <w:r>
        <w:t xml:space="preserve"> </w:t>
      </w:r>
      <w:r>
        <w:rPr>
          <w:rFonts w:hint="eastAsia"/>
        </w:rPr>
        <w:t>сравнимыми</w:t>
      </w:r>
      <w:r>
        <w:t xml:space="preserve"> </w:t>
      </w:r>
      <w:r>
        <w:rPr>
          <w:rFonts w:hint="eastAsia"/>
        </w:rPr>
        <w:t>концентрациями</w:t>
      </w:r>
      <w:r>
        <w:t xml:space="preserve"> </w:t>
      </w:r>
      <w:r>
        <w:rPr>
          <w:rFonts w:hint="eastAsia"/>
        </w:rPr>
        <w:t>компонентов</w:t>
      </w:r>
      <w:r>
        <w:t xml:space="preserve"> </w:t>
      </w:r>
      <w:r>
        <w:rPr>
          <w:rFonts w:hint="eastAsia"/>
        </w:rPr>
        <w:t>в</w:t>
      </w:r>
      <w:r>
        <w:t xml:space="preserve"> </w:t>
      </w:r>
      <w:r>
        <w:rPr>
          <w:rFonts w:hint="eastAsia"/>
        </w:rPr>
        <w:t>мембранном</w:t>
      </w:r>
      <w:r>
        <w:t xml:space="preserve"> </w:t>
      </w:r>
      <w:r>
        <w:rPr>
          <w:rFonts w:hint="eastAsia"/>
        </w:rPr>
        <w:t>радиальном</w:t>
      </w:r>
      <w:r>
        <w:t xml:space="preserve"> </w:t>
      </w:r>
      <w:r>
        <w:rPr>
          <w:rFonts w:hint="eastAsia"/>
        </w:rPr>
        <w:t>модуле</w:t>
      </w:r>
      <w:r>
        <w:t xml:space="preserve"> </w:t>
      </w:r>
      <w:r>
        <w:rPr>
          <w:rFonts w:hint="eastAsia"/>
        </w:rPr>
        <w:t>с</w:t>
      </w:r>
      <w:r>
        <w:t xml:space="preserve"> </w:t>
      </w:r>
      <w:r>
        <w:rPr>
          <w:rFonts w:hint="eastAsia"/>
        </w:rPr>
        <w:t>противотоком</w:t>
      </w:r>
    </w:p>
    <w:p w14:paraId="793A0274" w14:textId="77777777" w:rsidR="005E6DE7" w:rsidRDefault="005E6DE7" w:rsidP="005E6DE7"/>
    <w:p w14:paraId="417D185F" w14:textId="77777777" w:rsidR="005E6DE7" w:rsidRDefault="005E6DE7" w:rsidP="005E6DE7">
      <w:r>
        <w:t xml:space="preserve">3.4. </w:t>
      </w:r>
      <w:r>
        <w:rPr>
          <w:rFonts w:hint="eastAsia"/>
        </w:rPr>
        <w:t>Предельные</w:t>
      </w:r>
      <w:r>
        <w:t xml:space="preserve"> </w:t>
      </w:r>
      <w:r>
        <w:rPr>
          <w:rFonts w:hint="eastAsia"/>
        </w:rPr>
        <w:t>случаи</w:t>
      </w:r>
      <w:r>
        <w:t xml:space="preserve"> </w:t>
      </w:r>
      <w:r>
        <w:rPr>
          <w:rFonts w:hint="eastAsia"/>
        </w:rPr>
        <w:t>идеального</w:t>
      </w:r>
      <w:r>
        <w:t xml:space="preserve"> </w:t>
      </w:r>
      <w:r>
        <w:rPr>
          <w:rFonts w:hint="eastAsia"/>
        </w:rPr>
        <w:t>вытеснения</w:t>
      </w:r>
      <w:r>
        <w:t xml:space="preserve"> </w:t>
      </w:r>
      <w:r>
        <w:rPr>
          <w:rFonts w:hint="eastAsia"/>
        </w:rPr>
        <w:t>и</w:t>
      </w:r>
      <w:r>
        <w:t xml:space="preserve"> </w:t>
      </w:r>
      <w:r>
        <w:rPr>
          <w:rFonts w:hint="eastAsia"/>
        </w:rPr>
        <w:t>полного</w:t>
      </w:r>
      <w:r>
        <w:t xml:space="preserve"> </w:t>
      </w:r>
      <w:r>
        <w:rPr>
          <w:rFonts w:hint="eastAsia"/>
        </w:rPr>
        <w:t>перемешивания</w:t>
      </w:r>
      <w:r>
        <w:t xml:space="preserve"> </w:t>
      </w:r>
      <w:r>
        <w:rPr>
          <w:rFonts w:hint="eastAsia"/>
        </w:rPr>
        <w:t>при</w:t>
      </w:r>
      <w:r>
        <w:t xml:space="preserve"> </w:t>
      </w:r>
      <w:r>
        <w:rPr>
          <w:rFonts w:hint="eastAsia"/>
        </w:rPr>
        <w:t>газоразделении</w:t>
      </w:r>
      <w:r>
        <w:t xml:space="preserve"> </w:t>
      </w:r>
      <w:r>
        <w:rPr>
          <w:rFonts w:hint="eastAsia"/>
        </w:rPr>
        <w:t>смесей</w:t>
      </w:r>
      <w:r>
        <w:t xml:space="preserve"> </w:t>
      </w:r>
      <w:r>
        <w:rPr>
          <w:rFonts w:hint="eastAsia"/>
        </w:rPr>
        <w:t>со</w:t>
      </w:r>
      <w:r>
        <w:t xml:space="preserve"> </w:t>
      </w:r>
      <w:r>
        <w:rPr>
          <w:rFonts w:hint="eastAsia"/>
        </w:rPr>
        <w:t>сравнимыми</w:t>
      </w:r>
      <w:r>
        <w:t xml:space="preserve"> </w:t>
      </w:r>
      <w:r>
        <w:rPr>
          <w:rFonts w:hint="eastAsia"/>
        </w:rPr>
        <w:t>концентрациями</w:t>
      </w:r>
      <w:r>
        <w:t xml:space="preserve"> </w:t>
      </w:r>
      <w:r>
        <w:rPr>
          <w:rFonts w:hint="eastAsia"/>
        </w:rPr>
        <w:t>компонентов</w:t>
      </w:r>
      <w:r>
        <w:t xml:space="preserve"> </w:t>
      </w:r>
      <w:r>
        <w:rPr>
          <w:rFonts w:hint="eastAsia"/>
        </w:rPr>
        <w:t>в</w:t>
      </w:r>
      <w:r>
        <w:t xml:space="preserve"> </w:t>
      </w:r>
      <w:r>
        <w:rPr>
          <w:rFonts w:hint="eastAsia"/>
        </w:rPr>
        <w:t>мембранном</w:t>
      </w:r>
      <w:r>
        <w:t xml:space="preserve"> </w:t>
      </w:r>
      <w:r>
        <w:rPr>
          <w:rFonts w:hint="eastAsia"/>
        </w:rPr>
        <w:t>радиальном</w:t>
      </w:r>
      <w:r>
        <w:t xml:space="preserve"> </w:t>
      </w:r>
      <w:r>
        <w:rPr>
          <w:rFonts w:hint="eastAsia"/>
        </w:rPr>
        <w:t>модуле</w:t>
      </w:r>
      <w:r>
        <w:t xml:space="preserve"> </w:t>
      </w:r>
      <w:r>
        <w:rPr>
          <w:rFonts w:hint="eastAsia"/>
        </w:rPr>
        <w:t>с</w:t>
      </w:r>
      <w:r>
        <w:t xml:space="preserve"> </w:t>
      </w:r>
      <w:r>
        <w:rPr>
          <w:rFonts w:hint="eastAsia"/>
        </w:rPr>
        <w:t>противотоком</w:t>
      </w:r>
    </w:p>
    <w:p w14:paraId="771CD4A4" w14:textId="77777777" w:rsidR="005E6DE7" w:rsidRDefault="005E6DE7" w:rsidP="005E6DE7"/>
    <w:p w14:paraId="28169981" w14:textId="77777777" w:rsidR="005E6DE7" w:rsidRDefault="005E6DE7" w:rsidP="005E6DE7">
      <w:r>
        <w:t xml:space="preserve">4. </w:t>
      </w:r>
      <w:r>
        <w:rPr>
          <w:rFonts w:hint="eastAsia"/>
        </w:rPr>
        <w:t>Результаты</w:t>
      </w:r>
      <w:r>
        <w:t xml:space="preserve"> </w:t>
      </w:r>
      <w:r>
        <w:rPr>
          <w:rFonts w:hint="eastAsia"/>
        </w:rPr>
        <w:t>и</w:t>
      </w:r>
      <w:r>
        <w:t xml:space="preserve"> </w:t>
      </w:r>
      <w:r>
        <w:rPr>
          <w:rFonts w:hint="eastAsia"/>
        </w:rPr>
        <w:t>обсуждение</w:t>
      </w:r>
    </w:p>
    <w:p w14:paraId="060BC282" w14:textId="77777777" w:rsidR="005E6DE7" w:rsidRDefault="005E6DE7" w:rsidP="005E6DE7"/>
    <w:p w14:paraId="0C31A423" w14:textId="77777777" w:rsidR="005E6DE7" w:rsidRDefault="005E6DE7" w:rsidP="005E6DE7">
      <w:r>
        <w:t xml:space="preserve">4.1. </w:t>
      </w:r>
      <w:r>
        <w:rPr>
          <w:rFonts w:hint="eastAsia"/>
        </w:rPr>
        <w:t>Изучение</w:t>
      </w:r>
      <w:r>
        <w:t xml:space="preserve"> </w:t>
      </w:r>
      <w:r>
        <w:rPr>
          <w:rFonts w:hint="eastAsia"/>
        </w:rPr>
        <w:t>функционирования</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в</w:t>
      </w:r>
      <w:r>
        <w:t xml:space="preserve"> </w:t>
      </w:r>
      <w:r>
        <w:rPr>
          <w:rFonts w:hint="eastAsia"/>
        </w:rPr>
        <w:t>различных</w:t>
      </w:r>
      <w:r>
        <w:t xml:space="preserve"> </w:t>
      </w:r>
      <w:r>
        <w:rPr>
          <w:rFonts w:hint="eastAsia"/>
        </w:rPr>
        <w:t>режимах</w:t>
      </w:r>
      <w:r>
        <w:t xml:space="preserve"> </w:t>
      </w:r>
      <w:r>
        <w:rPr>
          <w:rFonts w:hint="eastAsia"/>
        </w:rPr>
        <w:t>работы</w:t>
      </w:r>
    </w:p>
    <w:p w14:paraId="67727AF3" w14:textId="77777777" w:rsidR="005E6DE7" w:rsidRDefault="005E6DE7" w:rsidP="005E6DE7"/>
    <w:p w14:paraId="2DE3AADF" w14:textId="77777777" w:rsidR="005E6DE7" w:rsidRDefault="005E6DE7" w:rsidP="005E6DE7">
      <w:r>
        <w:t xml:space="preserve">4.2. </w:t>
      </w:r>
      <w:r>
        <w:rPr>
          <w:rFonts w:hint="eastAsia"/>
        </w:rPr>
        <w:t>Определение</w:t>
      </w:r>
      <w:r>
        <w:t xml:space="preserve"> </w:t>
      </w:r>
      <w:r>
        <w:rPr>
          <w:rFonts w:hint="eastAsia"/>
        </w:rPr>
        <w:t>зависимости</w:t>
      </w:r>
      <w:r>
        <w:t xml:space="preserve"> </w:t>
      </w:r>
      <w:r>
        <w:rPr>
          <w:rFonts w:hint="eastAsia"/>
        </w:rPr>
        <w:t>эффективности</w:t>
      </w:r>
      <w:r>
        <w:t xml:space="preserve"> </w:t>
      </w:r>
      <w:r>
        <w:rPr>
          <w:rFonts w:hint="eastAsia"/>
        </w:rPr>
        <w:t>разделения</w:t>
      </w:r>
      <w:r>
        <w:t xml:space="preserve"> </w:t>
      </w:r>
      <w:r>
        <w:rPr>
          <w:rFonts w:hint="eastAsia"/>
        </w:rPr>
        <w:t>газовых</w:t>
      </w:r>
      <w:r>
        <w:t xml:space="preserve"> </w:t>
      </w:r>
      <w:r>
        <w:rPr>
          <w:rFonts w:hint="eastAsia"/>
        </w:rPr>
        <w:t>смесей</w:t>
      </w:r>
      <w:r>
        <w:t xml:space="preserve"> </w:t>
      </w:r>
      <w:r>
        <w:rPr>
          <w:rFonts w:hint="eastAsia"/>
        </w:rPr>
        <w:t>в</w:t>
      </w:r>
      <w:r>
        <w:t xml:space="preserve"> </w:t>
      </w:r>
      <w:r>
        <w:rPr>
          <w:rFonts w:hint="eastAsia"/>
        </w:rPr>
        <w:t>мембранном</w:t>
      </w:r>
      <w:r>
        <w:t xml:space="preserve"> </w:t>
      </w:r>
      <w:r>
        <w:rPr>
          <w:rFonts w:hint="eastAsia"/>
        </w:rPr>
        <w:t>каскаде</w:t>
      </w:r>
      <w:r>
        <w:t xml:space="preserve"> </w:t>
      </w:r>
      <w:r>
        <w:rPr>
          <w:rFonts w:hint="eastAsia"/>
        </w:rPr>
        <w:t>от</w:t>
      </w:r>
      <w:r>
        <w:t xml:space="preserve"> </w:t>
      </w:r>
      <w:r>
        <w:rPr>
          <w:rFonts w:hint="eastAsia"/>
        </w:rPr>
        <w:t>его</w:t>
      </w:r>
      <w:r>
        <w:t xml:space="preserve"> </w:t>
      </w:r>
      <w:r>
        <w:rPr>
          <w:rFonts w:hint="eastAsia"/>
        </w:rPr>
        <w:t>производительности</w:t>
      </w:r>
      <w:r>
        <w:t xml:space="preserve"> </w:t>
      </w:r>
      <w:r>
        <w:rPr>
          <w:rFonts w:hint="eastAsia"/>
        </w:rPr>
        <w:t>в</w:t>
      </w:r>
      <w:r>
        <w:t xml:space="preserve"> </w:t>
      </w:r>
      <w:r>
        <w:rPr>
          <w:rFonts w:hint="eastAsia"/>
        </w:rPr>
        <w:t>задачах</w:t>
      </w:r>
      <w:r>
        <w:t xml:space="preserve"> </w:t>
      </w:r>
      <w:r>
        <w:rPr>
          <w:rFonts w:hint="eastAsia"/>
        </w:rPr>
        <w:t>глубокой</w:t>
      </w:r>
      <w:r>
        <w:t xml:space="preserve"> </w:t>
      </w:r>
      <w:r>
        <w:rPr>
          <w:rFonts w:hint="eastAsia"/>
        </w:rPr>
        <w:t>очистки</w:t>
      </w:r>
      <w:r>
        <w:t xml:space="preserve"> </w:t>
      </w:r>
      <w:r>
        <w:rPr>
          <w:rFonts w:hint="eastAsia"/>
        </w:rPr>
        <w:t>газов</w:t>
      </w:r>
      <w:r>
        <w:t xml:space="preserve"> </w:t>
      </w:r>
      <w:r>
        <w:rPr>
          <w:rFonts w:hint="eastAsia"/>
        </w:rPr>
        <w:t>на</w:t>
      </w:r>
      <w:r>
        <w:t xml:space="preserve"> </w:t>
      </w:r>
      <w:r>
        <w:rPr>
          <w:rFonts w:hint="eastAsia"/>
        </w:rPr>
        <w:t>примере</w:t>
      </w:r>
      <w:r>
        <w:t xml:space="preserve"> </w:t>
      </w:r>
      <w:r>
        <w:rPr>
          <w:rFonts w:hint="eastAsia"/>
        </w:rPr>
        <w:t>разделения</w:t>
      </w:r>
      <w:r>
        <w:t xml:space="preserve"> </w:t>
      </w:r>
      <w:r>
        <w:rPr>
          <w:rFonts w:hint="eastAsia"/>
        </w:rPr>
        <w:t>модельных</w:t>
      </w:r>
      <w:r>
        <w:t xml:space="preserve"> </w:t>
      </w:r>
      <w:r>
        <w:rPr>
          <w:rFonts w:hint="eastAsia"/>
        </w:rPr>
        <w:t>разбавленных</w:t>
      </w:r>
      <w:r>
        <w:t xml:space="preserve"> </w:t>
      </w:r>
      <w:r>
        <w:rPr>
          <w:rFonts w:hint="eastAsia"/>
        </w:rPr>
        <w:t>газовых</w:t>
      </w:r>
      <w:r>
        <w:t xml:space="preserve"> </w:t>
      </w:r>
      <w:r>
        <w:rPr>
          <w:rFonts w:hint="eastAsia"/>
        </w:rPr>
        <w:t>смесей</w:t>
      </w:r>
    </w:p>
    <w:p w14:paraId="121F0AC0" w14:textId="77777777" w:rsidR="005E6DE7" w:rsidRDefault="005E6DE7" w:rsidP="005E6DE7"/>
    <w:p w14:paraId="4BEC2424" w14:textId="77777777" w:rsidR="005E6DE7" w:rsidRDefault="005E6DE7" w:rsidP="005E6DE7">
      <w:r>
        <w:t xml:space="preserve">4.3. </w:t>
      </w:r>
      <w:r>
        <w:rPr>
          <w:rFonts w:hint="eastAsia"/>
        </w:rPr>
        <w:t>Оценка</w:t>
      </w:r>
      <w:r>
        <w:t xml:space="preserve"> </w:t>
      </w:r>
      <w:r>
        <w:rPr>
          <w:rFonts w:hint="eastAsia"/>
        </w:rPr>
        <w:t>эффективности</w:t>
      </w:r>
      <w:r>
        <w:t xml:space="preserve"> </w:t>
      </w:r>
      <w:r>
        <w:rPr>
          <w:rFonts w:hint="eastAsia"/>
        </w:rPr>
        <w:t>выделения</w:t>
      </w:r>
      <w:r>
        <w:t xml:space="preserve"> </w:t>
      </w:r>
      <w:r>
        <w:rPr>
          <w:rFonts w:hint="eastAsia"/>
        </w:rPr>
        <w:t>диоксида</w:t>
      </w:r>
      <w:r>
        <w:t xml:space="preserve"> </w:t>
      </w:r>
      <w:r>
        <w:rPr>
          <w:rFonts w:hint="eastAsia"/>
        </w:rPr>
        <w:t>углерода</w:t>
      </w:r>
      <w:r>
        <w:t xml:space="preserve"> </w:t>
      </w:r>
      <w:r>
        <w:rPr>
          <w:rFonts w:hint="eastAsia"/>
        </w:rPr>
        <w:t>в</w:t>
      </w:r>
      <w:r>
        <w:t xml:space="preserve"> </w:t>
      </w:r>
      <w:r>
        <w:rPr>
          <w:rFonts w:hint="eastAsia"/>
        </w:rPr>
        <w:t>мембранном</w:t>
      </w:r>
      <w:r>
        <w:t xml:space="preserve"> </w:t>
      </w:r>
      <w:r>
        <w:rPr>
          <w:rFonts w:hint="eastAsia"/>
        </w:rPr>
        <w:t>каскаде</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p>
    <w:p w14:paraId="3D33625A" w14:textId="77777777" w:rsidR="005E6DE7" w:rsidRDefault="005E6DE7" w:rsidP="005E6DE7"/>
    <w:p w14:paraId="7750F866" w14:textId="77777777" w:rsidR="005E6DE7" w:rsidRDefault="005E6DE7" w:rsidP="005E6DE7">
      <w:r>
        <w:t xml:space="preserve">4.3.1. </w:t>
      </w:r>
      <w:r>
        <w:rPr>
          <w:rFonts w:hint="eastAsia"/>
        </w:rPr>
        <w:t>Анализ</w:t>
      </w:r>
      <w:r>
        <w:t xml:space="preserve"> </w:t>
      </w:r>
      <w:r>
        <w:rPr>
          <w:rFonts w:hint="eastAsia"/>
        </w:rPr>
        <w:t>функционирования</w:t>
      </w:r>
      <w:r>
        <w:t xml:space="preserve"> </w:t>
      </w:r>
      <w:r>
        <w:rPr>
          <w:rFonts w:hint="eastAsia"/>
        </w:rPr>
        <w:t>секции</w:t>
      </w:r>
      <w:r>
        <w:t xml:space="preserve"> </w:t>
      </w:r>
      <w:r>
        <w:rPr>
          <w:rFonts w:hint="eastAsia"/>
        </w:rPr>
        <w:t>извлечения</w:t>
      </w:r>
    </w:p>
    <w:p w14:paraId="78565BDC" w14:textId="77777777" w:rsidR="005E6DE7" w:rsidRDefault="005E6DE7" w:rsidP="005E6DE7"/>
    <w:p w14:paraId="240EFC09" w14:textId="77777777" w:rsidR="005E6DE7" w:rsidRDefault="005E6DE7" w:rsidP="005E6DE7">
      <w:r>
        <w:t xml:space="preserve">4.3.2. </w:t>
      </w:r>
      <w:r>
        <w:rPr>
          <w:rFonts w:hint="eastAsia"/>
        </w:rPr>
        <w:t>Анализ</w:t>
      </w:r>
      <w:r>
        <w:t xml:space="preserve"> </w:t>
      </w:r>
      <w:r>
        <w:rPr>
          <w:rFonts w:hint="eastAsia"/>
        </w:rPr>
        <w:t>работы</w:t>
      </w:r>
      <w:r>
        <w:t xml:space="preserve"> </w:t>
      </w:r>
      <w:r>
        <w:rPr>
          <w:rFonts w:hint="eastAsia"/>
        </w:rPr>
        <w:t>секции</w:t>
      </w:r>
      <w:r>
        <w:t xml:space="preserve"> </w:t>
      </w:r>
      <w:r>
        <w:rPr>
          <w:rFonts w:hint="eastAsia"/>
        </w:rPr>
        <w:t>обогащения</w:t>
      </w:r>
    </w:p>
    <w:p w14:paraId="6DE7BB82" w14:textId="77777777" w:rsidR="005E6DE7" w:rsidRDefault="005E6DE7" w:rsidP="005E6DE7"/>
    <w:p w14:paraId="6E116D0D" w14:textId="77777777" w:rsidR="005E6DE7" w:rsidRDefault="005E6DE7" w:rsidP="005E6DE7">
      <w:r>
        <w:t xml:space="preserve">4.3.3. </w:t>
      </w:r>
      <w:r>
        <w:rPr>
          <w:rFonts w:hint="eastAsia"/>
        </w:rPr>
        <w:t>Оценка</w:t>
      </w:r>
      <w:r>
        <w:t xml:space="preserve"> </w:t>
      </w:r>
      <w:r>
        <w:rPr>
          <w:rFonts w:hint="eastAsia"/>
        </w:rPr>
        <w:t>эффективности</w:t>
      </w:r>
      <w:r>
        <w:t xml:space="preserve"> </w:t>
      </w:r>
      <w:r>
        <w:rPr>
          <w:rFonts w:hint="eastAsia"/>
        </w:rPr>
        <w:t>трехмодульной</w:t>
      </w:r>
      <w:r>
        <w:t xml:space="preserve"> </w:t>
      </w:r>
      <w:r>
        <w:rPr>
          <w:rFonts w:hint="eastAsia"/>
        </w:rPr>
        <w:t>конфигурации</w:t>
      </w:r>
      <w:r>
        <w:t xml:space="preserve"> </w:t>
      </w:r>
      <w:r>
        <w:rPr>
          <w:rFonts w:hint="eastAsia"/>
        </w:rPr>
        <w:t>колонны</w:t>
      </w:r>
      <w:r>
        <w:t xml:space="preserve"> </w:t>
      </w:r>
      <w:r>
        <w:rPr>
          <w:rFonts w:hint="eastAsia"/>
        </w:rPr>
        <w:t>для</w:t>
      </w:r>
      <w:r>
        <w:t xml:space="preserve"> </w:t>
      </w:r>
      <w:r>
        <w:rPr>
          <w:rFonts w:hint="eastAsia"/>
        </w:rPr>
        <w:t>случая</w:t>
      </w:r>
      <w:r>
        <w:t xml:space="preserve"> </w:t>
      </w:r>
      <w:r>
        <w:rPr>
          <w:rFonts w:hint="eastAsia"/>
        </w:rPr>
        <w:t>извлечения</w:t>
      </w:r>
      <w:r>
        <w:t xml:space="preserve"> </w:t>
      </w:r>
      <w:r>
        <w:rPr>
          <w:rFonts w:hint="eastAsia"/>
        </w:rPr>
        <w:t>диоксида</w:t>
      </w:r>
      <w:r>
        <w:t xml:space="preserve"> </w:t>
      </w:r>
      <w:r>
        <w:rPr>
          <w:rFonts w:hint="eastAsia"/>
        </w:rPr>
        <w:t>углерода</w:t>
      </w:r>
      <w:r>
        <w:t xml:space="preserve"> </w:t>
      </w:r>
      <w:r>
        <w:rPr>
          <w:rFonts w:hint="eastAsia"/>
        </w:rPr>
        <w:t>из</w:t>
      </w:r>
      <w:r>
        <w:t xml:space="preserve"> </w:t>
      </w:r>
      <w:r>
        <w:rPr>
          <w:rFonts w:hint="eastAsia"/>
        </w:rPr>
        <w:t>топочных</w:t>
      </w:r>
      <w:r>
        <w:t xml:space="preserve"> </w:t>
      </w:r>
      <w:r>
        <w:rPr>
          <w:rFonts w:hint="eastAsia"/>
        </w:rPr>
        <w:t>газов</w:t>
      </w:r>
      <w:r>
        <w:t xml:space="preserve"> </w:t>
      </w:r>
      <w:r>
        <w:rPr>
          <w:rFonts w:hint="eastAsia"/>
        </w:rPr>
        <w:t>ТЭЦ</w:t>
      </w:r>
    </w:p>
    <w:p w14:paraId="2D916B42" w14:textId="77777777" w:rsidR="005E6DE7" w:rsidRDefault="005E6DE7" w:rsidP="005E6DE7"/>
    <w:p w14:paraId="3ECC8D3B" w14:textId="77777777" w:rsidR="005E6DE7" w:rsidRDefault="005E6DE7" w:rsidP="005E6DE7">
      <w:r>
        <w:t xml:space="preserve">4.4. </w:t>
      </w:r>
      <w:r>
        <w:rPr>
          <w:rFonts w:hint="eastAsia"/>
        </w:rPr>
        <w:t>Определение</w:t>
      </w:r>
      <w:r>
        <w:t xml:space="preserve"> </w:t>
      </w:r>
      <w:r>
        <w:rPr>
          <w:rFonts w:hint="eastAsia"/>
        </w:rPr>
        <w:t>динамики</w:t>
      </w:r>
      <w:r>
        <w:t xml:space="preserve"> </w:t>
      </w:r>
      <w:r>
        <w:rPr>
          <w:rFonts w:hint="eastAsia"/>
        </w:rPr>
        <w:t>установления</w:t>
      </w:r>
      <w:r>
        <w:t xml:space="preserve"> </w:t>
      </w:r>
      <w:r>
        <w:rPr>
          <w:rFonts w:hint="eastAsia"/>
        </w:rPr>
        <w:t>стационарного</w:t>
      </w:r>
      <w:r>
        <w:t xml:space="preserve"> </w:t>
      </w:r>
      <w:r>
        <w:rPr>
          <w:rFonts w:hint="eastAsia"/>
        </w:rPr>
        <w:t>состояния</w:t>
      </w:r>
      <w:r>
        <w:t xml:space="preserve"> </w:t>
      </w:r>
      <w:r>
        <w:rPr>
          <w:rFonts w:hint="eastAsia"/>
        </w:rPr>
        <w:t>в</w:t>
      </w:r>
      <w:r>
        <w:t xml:space="preserve"> </w:t>
      </w:r>
      <w:r>
        <w:rPr>
          <w:rFonts w:hint="eastAsia"/>
        </w:rPr>
        <w:t>двух</w:t>
      </w:r>
      <w:r>
        <w:t xml:space="preserve">- </w:t>
      </w:r>
      <w:r>
        <w:rPr>
          <w:rFonts w:hint="eastAsia"/>
        </w:rPr>
        <w:t>и</w:t>
      </w:r>
      <w:r>
        <w:t xml:space="preserve"> </w:t>
      </w:r>
      <w:r>
        <w:rPr>
          <w:rFonts w:hint="eastAsia"/>
        </w:rPr>
        <w:t>трехмодульной</w:t>
      </w:r>
      <w:r>
        <w:t xml:space="preserve"> </w:t>
      </w:r>
      <w:r>
        <w:rPr>
          <w:rFonts w:hint="eastAsia"/>
        </w:rPr>
        <w:t>конфигурация</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в</w:t>
      </w:r>
      <w:r>
        <w:t xml:space="preserve"> </w:t>
      </w:r>
      <w:r>
        <w:rPr>
          <w:rFonts w:hint="eastAsia"/>
        </w:rPr>
        <w:t>различных</w:t>
      </w:r>
      <w:r>
        <w:t xml:space="preserve"> </w:t>
      </w:r>
      <w:r>
        <w:rPr>
          <w:rFonts w:hint="eastAsia"/>
        </w:rPr>
        <w:t>режимах</w:t>
      </w:r>
      <w:r>
        <w:t xml:space="preserve"> </w:t>
      </w:r>
      <w:r>
        <w:rPr>
          <w:rFonts w:hint="eastAsia"/>
        </w:rPr>
        <w:t>работы</w:t>
      </w:r>
    </w:p>
    <w:p w14:paraId="4852EA7F" w14:textId="77777777" w:rsidR="005E6DE7" w:rsidRDefault="005E6DE7" w:rsidP="005E6DE7"/>
    <w:p w14:paraId="2FFAF0B7" w14:textId="77777777" w:rsidR="005E6DE7" w:rsidRDefault="005E6DE7" w:rsidP="005E6DE7">
      <w:r>
        <w:t xml:space="preserve">4.4.1. </w:t>
      </w:r>
      <w:r>
        <w:rPr>
          <w:rFonts w:hint="eastAsia"/>
        </w:rPr>
        <w:t>Трехмодульная</w:t>
      </w:r>
      <w:r>
        <w:t xml:space="preserve"> </w:t>
      </w:r>
      <w:r>
        <w:rPr>
          <w:rFonts w:hint="eastAsia"/>
        </w:rPr>
        <w:t>конфигурация</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p>
    <w:p w14:paraId="48F16982" w14:textId="77777777" w:rsidR="005E6DE7" w:rsidRDefault="005E6DE7" w:rsidP="005E6DE7"/>
    <w:p w14:paraId="70696F93" w14:textId="77777777" w:rsidR="005E6DE7" w:rsidRDefault="005E6DE7" w:rsidP="005E6DE7">
      <w:r>
        <w:t xml:space="preserve">4.4.2. </w:t>
      </w:r>
      <w:r>
        <w:rPr>
          <w:rFonts w:hint="eastAsia"/>
        </w:rPr>
        <w:t>Двухмодульная</w:t>
      </w:r>
      <w:r>
        <w:t xml:space="preserve"> </w:t>
      </w:r>
      <w:r>
        <w:rPr>
          <w:rFonts w:hint="eastAsia"/>
        </w:rPr>
        <w:t>конфигурация</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p>
    <w:p w14:paraId="17EA41F5" w14:textId="77777777" w:rsidR="005E6DE7" w:rsidRDefault="005E6DE7" w:rsidP="005E6DE7"/>
    <w:p w14:paraId="10F108AF" w14:textId="77777777" w:rsidR="005E6DE7" w:rsidRDefault="005E6DE7" w:rsidP="005E6DE7">
      <w:r>
        <w:t xml:space="preserve">4.5. </w:t>
      </w:r>
      <w:r>
        <w:rPr>
          <w:rFonts w:hint="eastAsia"/>
        </w:rPr>
        <w:t>Определение</w:t>
      </w:r>
      <w:r>
        <w:t xml:space="preserve"> </w:t>
      </w:r>
      <w:r>
        <w:rPr>
          <w:rFonts w:hint="eastAsia"/>
        </w:rPr>
        <w:t>влияния</w:t>
      </w:r>
      <w:r>
        <w:t xml:space="preserve"> </w:t>
      </w:r>
      <w:r>
        <w:rPr>
          <w:rFonts w:hint="eastAsia"/>
        </w:rPr>
        <w:t>проведения</w:t>
      </w:r>
      <w:r>
        <w:t xml:space="preserve"> </w:t>
      </w:r>
      <w:r>
        <w:rPr>
          <w:rFonts w:hint="eastAsia"/>
        </w:rPr>
        <w:t>процесса</w:t>
      </w:r>
      <w:r>
        <w:t xml:space="preserve"> </w:t>
      </w:r>
      <w:r>
        <w:rPr>
          <w:rFonts w:hint="eastAsia"/>
        </w:rPr>
        <w:t>разделения</w:t>
      </w:r>
      <w:r>
        <w:t xml:space="preserve"> </w:t>
      </w:r>
      <w:r>
        <w:rPr>
          <w:rFonts w:hint="eastAsia"/>
        </w:rPr>
        <w:t>в</w:t>
      </w:r>
      <w:r>
        <w:t xml:space="preserve"> </w:t>
      </w:r>
      <w:r>
        <w:rPr>
          <w:rFonts w:hint="eastAsia"/>
        </w:rPr>
        <w:t>нестационарных</w:t>
      </w:r>
      <w:r>
        <w:t xml:space="preserve"> </w:t>
      </w:r>
      <w:r>
        <w:rPr>
          <w:rFonts w:hint="eastAsia"/>
        </w:rPr>
        <w:t>условиях</w:t>
      </w:r>
      <w:r>
        <w:t xml:space="preserve"> </w:t>
      </w:r>
      <w:r>
        <w:rPr>
          <w:rFonts w:hint="eastAsia"/>
        </w:rPr>
        <w:t>на</w:t>
      </w:r>
      <w:r>
        <w:t xml:space="preserve"> </w:t>
      </w:r>
      <w:r>
        <w:rPr>
          <w:rFonts w:hint="eastAsia"/>
        </w:rPr>
        <w:t>эффективность</w:t>
      </w:r>
      <w:r>
        <w:t xml:space="preserve"> </w:t>
      </w:r>
      <w:r>
        <w:rPr>
          <w:rFonts w:hint="eastAsia"/>
        </w:rPr>
        <w:t>разделения</w:t>
      </w:r>
      <w:r>
        <w:t xml:space="preserve"> </w:t>
      </w:r>
      <w:r>
        <w:rPr>
          <w:rFonts w:hint="eastAsia"/>
        </w:rPr>
        <w:t>газовых</w:t>
      </w:r>
      <w:r>
        <w:t xml:space="preserve"> </w:t>
      </w:r>
      <w:r>
        <w:rPr>
          <w:rFonts w:hint="eastAsia"/>
        </w:rPr>
        <w:t>смесей</w:t>
      </w:r>
      <w:r>
        <w:t xml:space="preserve"> </w:t>
      </w:r>
      <w:r>
        <w:rPr>
          <w:rFonts w:hint="eastAsia"/>
        </w:rPr>
        <w:t>в</w:t>
      </w:r>
      <w:r>
        <w:t xml:space="preserve"> </w:t>
      </w:r>
      <w:r>
        <w:rPr>
          <w:rFonts w:hint="eastAsia"/>
        </w:rPr>
        <w:t>мембранном</w:t>
      </w:r>
      <w:r>
        <w:t xml:space="preserve"> </w:t>
      </w:r>
      <w:r>
        <w:rPr>
          <w:rFonts w:hint="eastAsia"/>
        </w:rPr>
        <w:t>каскаде</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p>
    <w:p w14:paraId="09E6C94A" w14:textId="77777777" w:rsidR="005E6DE7" w:rsidRDefault="005E6DE7" w:rsidP="005E6DE7"/>
    <w:p w14:paraId="75C4D9B2" w14:textId="77777777" w:rsidR="005E6DE7" w:rsidRDefault="005E6DE7" w:rsidP="005E6DE7">
      <w:r>
        <w:t xml:space="preserve">4.5.1. </w:t>
      </w:r>
      <w:r>
        <w:rPr>
          <w:rFonts w:hint="eastAsia"/>
        </w:rPr>
        <w:t>Оценка</w:t>
      </w:r>
      <w:r>
        <w:t xml:space="preserve"> </w:t>
      </w:r>
      <w:r>
        <w:rPr>
          <w:rFonts w:hint="eastAsia"/>
        </w:rPr>
        <w:t>эффективности</w:t>
      </w:r>
      <w:r>
        <w:t xml:space="preserve"> </w:t>
      </w:r>
      <w:r>
        <w:rPr>
          <w:rFonts w:hint="eastAsia"/>
        </w:rPr>
        <w:t>разделения</w:t>
      </w:r>
      <w:r>
        <w:t xml:space="preserve"> </w:t>
      </w:r>
      <w:r>
        <w:rPr>
          <w:rFonts w:hint="eastAsia"/>
        </w:rPr>
        <w:t>газовой</w:t>
      </w:r>
      <w:r>
        <w:t xml:space="preserve"> </w:t>
      </w:r>
      <w:r>
        <w:rPr>
          <w:rFonts w:hint="eastAsia"/>
        </w:rPr>
        <w:t>смеси</w:t>
      </w:r>
      <w:r>
        <w:t xml:space="preserve"> </w:t>
      </w:r>
      <w:r>
        <w:rPr>
          <w:rFonts w:hint="eastAsia"/>
        </w:rPr>
        <w:t>в</w:t>
      </w:r>
      <w:r>
        <w:t xml:space="preserve"> </w:t>
      </w:r>
      <w:r>
        <w:rPr>
          <w:rFonts w:hint="eastAsia"/>
        </w:rPr>
        <w:t>двухмодульной</w:t>
      </w:r>
      <w:r>
        <w:t xml:space="preserve"> </w:t>
      </w:r>
      <w:r>
        <w:rPr>
          <w:rFonts w:hint="eastAsia"/>
        </w:rPr>
        <w:t>конфигурации</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при</w:t>
      </w:r>
      <w:r>
        <w:t xml:space="preserve"> </w:t>
      </w:r>
      <w:r>
        <w:rPr>
          <w:rFonts w:hint="eastAsia"/>
        </w:rPr>
        <w:t>реализации</w:t>
      </w:r>
      <w:r>
        <w:t xml:space="preserve"> </w:t>
      </w:r>
      <w:r>
        <w:rPr>
          <w:rFonts w:hint="eastAsia"/>
        </w:rPr>
        <w:t>импульсного</w:t>
      </w:r>
      <w:r>
        <w:t xml:space="preserve"> </w:t>
      </w:r>
      <w:r>
        <w:rPr>
          <w:rFonts w:hint="eastAsia"/>
        </w:rPr>
        <w:t>отбора</w:t>
      </w:r>
      <w:r>
        <w:t xml:space="preserve"> </w:t>
      </w:r>
      <w:r>
        <w:rPr>
          <w:rFonts w:hint="eastAsia"/>
        </w:rPr>
        <w:t>из</w:t>
      </w:r>
      <w:r>
        <w:t xml:space="preserve"> </w:t>
      </w:r>
      <w:r>
        <w:rPr>
          <w:rFonts w:hint="eastAsia"/>
        </w:rPr>
        <w:t>секции</w:t>
      </w:r>
      <w:r>
        <w:t xml:space="preserve"> </w:t>
      </w:r>
      <w:r>
        <w:rPr>
          <w:rFonts w:hint="eastAsia"/>
        </w:rPr>
        <w:t>обогащения</w:t>
      </w:r>
    </w:p>
    <w:p w14:paraId="1BE07C40" w14:textId="77777777" w:rsidR="005E6DE7" w:rsidRDefault="005E6DE7" w:rsidP="005E6DE7"/>
    <w:p w14:paraId="0E0B5D06" w14:textId="77777777" w:rsidR="005E6DE7" w:rsidRDefault="005E6DE7" w:rsidP="005E6DE7">
      <w:r>
        <w:t xml:space="preserve">4.5.2. </w:t>
      </w:r>
      <w:r>
        <w:rPr>
          <w:rFonts w:hint="eastAsia"/>
        </w:rPr>
        <w:t>Оценка</w:t>
      </w:r>
      <w:r>
        <w:t xml:space="preserve"> </w:t>
      </w:r>
      <w:r>
        <w:rPr>
          <w:rFonts w:hint="eastAsia"/>
        </w:rPr>
        <w:t>эффективности</w:t>
      </w:r>
      <w:r>
        <w:t xml:space="preserve"> </w:t>
      </w:r>
      <w:r>
        <w:rPr>
          <w:rFonts w:hint="eastAsia"/>
        </w:rPr>
        <w:t>разделения</w:t>
      </w:r>
      <w:r>
        <w:t xml:space="preserve"> </w:t>
      </w:r>
      <w:r>
        <w:rPr>
          <w:rFonts w:hint="eastAsia"/>
        </w:rPr>
        <w:t>газовой</w:t>
      </w:r>
      <w:r>
        <w:t xml:space="preserve"> </w:t>
      </w:r>
      <w:r>
        <w:rPr>
          <w:rFonts w:hint="eastAsia"/>
        </w:rPr>
        <w:t>смеси</w:t>
      </w:r>
      <w:r>
        <w:t xml:space="preserve"> </w:t>
      </w:r>
      <w:r>
        <w:rPr>
          <w:rFonts w:hint="eastAsia"/>
        </w:rPr>
        <w:t>в</w:t>
      </w:r>
      <w:r>
        <w:t xml:space="preserve"> </w:t>
      </w:r>
      <w:r>
        <w:rPr>
          <w:rFonts w:hint="eastAsia"/>
        </w:rPr>
        <w:t>трехмодульной</w:t>
      </w:r>
      <w:r>
        <w:t xml:space="preserve"> </w:t>
      </w:r>
      <w:r>
        <w:rPr>
          <w:rFonts w:hint="eastAsia"/>
        </w:rPr>
        <w:t>конфигурации</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при</w:t>
      </w:r>
      <w:r>
        <w:t xml:space="preserve"> </w:t>
      </w:r>
      <w:r>
        <w:rPr>
          <w:rFonts w:hint="eastAsia"/>
        </w:rPr>
        <w:t>реализации</w:t>
      </w:r>
      <w:r>
        <w:t xml:space="preserve"> </w:t>
      </w:r>
      <w:r>
        <w:rPr>
          <w:rFonts w:hint="eastAsia"/>
        </w:rPr>
        <w:t>импульсного</w:t>
      </w:r>
      <w:r>
        <w:t xml:space="preserve"> </w:t>
      </w:r>
      <w:r>
        <w:rPr>
          <w:rFonts w:hint="eastAsia"/>
        </w:rPr>
        <w:t>отбора</w:t>
      </w:r>
      <w:r>
        <w:t xml:space="preserve"> </w:t>
      </w:r>
      <w:r>
        <w:rPr>
          <w:rFonts w:hint="eastAsia"/>
        </w:rPr>
        <w:t>из</w:t>
      </w:r>
      <w:r>
        <w:t xml:space="preserve"> </w:t>
      </w:r>
      <w:r>
        <w:rPr>
          <w:rFonts w:hint="eastAsia"/>
        </w:rPr>
        <w:t>секции</w:t>
      </w:r>
      <w:r>
        <w:t xml:space="preserve"> </w:t>
      </w:r>
      <w:r>
        <w:rPr>
          <w:rFonts w:hint="eastAsia"/>
        </w:rPr>
        <w:t>извлечения</w:t>
      </w:r>
    </w:p>
    <w:p w14:paraId="64FC6460" w14:textId="77777777" w:rsidR="005E6DE7" w:rsidRDefault="005E6DE7" w:rsidP="005E6DE7"/>
    <w:p w14:paraId="41A3B5BB" w14:textId="77777777" w:rsidR="005E6DE7" w:rsidRDefault="005E6DE7" w:rsidP="005E6DE7">
      <w:r>
        <w:t xml:space="preserve">5. </w:t>
      </w:r>
      <w:r>
        <w:rPr>
          <w:rFonts w:hint="eastAsia"/>
        </w:rPr>
        <w:t>Расчет</w:t>
      </w:r>
      <w:r>
        <w:t xml:space="preserve"> </w:t>
      </w:r>
      <w:r>
        <w:rPr>
          <w:rFonts w:hint="eastAsia"/>
        </w:rPr>
        <w:t>промышленной</w:t>
      </w:r>
      <w:r>
        <w:t xml:space="preserve"> </w:t>
      </w:r>
      <w:r>
        <w:rPr>
          <w:rFonts w:hint="eastAsia"/>
        </w:rPr>
        <w:t>технологической</w:t>
      </w:r>
      <w:r>
        <w:t xml:space="preserve"> </w:t>
      </w:r>
      <w:r>
        <w:rPr>
          <w:rFonts w:hint="eastAsia"/>
        </w:rPr>
        <w:t>схемы</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для</w:t>
      </w:r>
      <w:r>
        <w:t xml:space="preserve"> </w:t>
      </w:r>
      <w:r>
        <w:rPr>
          <w:rFonts w:hint="eastAsia"/>
        </w:rPr>
        <w:t>выделения</w:t>
      </w:r>
      <w:r>
        <w:t xml:space="preserve"> </w:t>
      </w:r>
      <w:r>
        <w:rPr>
          <w:rFonts w:hint="eastAsia"/>
        </w:rPr>
        <w:t>диоксида</w:t>
      </w:r>
      <w:r>
        <w:t xml:space="preserve"> </w:t>
      </w:r>
      <w:r>
        <w:rPr>
          <w:rFonts w:hint="eastAsia"/>
        </w:rPr>
        <w:t>углерода</w:t>
      </w:r>
      <w:r>
        <w:t xml:space="preserve"> </w:t>
      </w:r>
      <w:r>
        <w:rPr>
          <w:rFonts w:hint="eastAsia"/>
        </w:rPr>
        <w:t>из</w:t>
      </w:r>
      <w:r>
        <w:t xml:space="preserve"> </w:t>
      </w:r>
      <w:r>
        <w:rPr>
          <w:rFonts w:hint="eastAsia"/>
        </w:rPr>
        <w:t>дымовых</w:t>
      </w:r>
      <w:r>
        <w:t xml:space="preserve"> </w:t>
      </w:r>
      <w:r>
        <w:rPr>
          <w:rFonts w:hint="eastAsia"/>
        </w:rPr>
        <w:t>газов</w:t>
      </w:r>
      <w:r>
        <w:t xml:space="preserve"> </w:t>
      </w:r>
      <w:r>
        <w:rPr>
          <w:rFonts w:hint="eastAsia"/>
        </w:rPr>
        <w:t>ТЭЦ</w:t>
      </w:r>
    </w:p>
    <w:p w14:paraId="407F8E44" w14:textId="77777777" w:rsidR="005E6DE7" w:rsidRDefault="005E6DE7" w:rsidP="005E6DE7"/>
    <w:p w14:paraId="78819D8B" w14:textId="77777777" w:rsidR="005E6DE7" w:rsidRDefault="005E6DE7" w:rsidP="005E6DE7">
      <w:r>
        <w:t xml:space="preserve">5.1. </w:t>
      </w:r>
      <w:r>
        <w:rPr>
          <w:rFonts w:hint="eastAsia"/>
        </w:rPr>
        <w:t>Влияние</w:t>
      </w:r>
      <w:r>
        <w:t xml:space="preserve"> </w:t>
      </w:r>
      <w:r>
        <w:rPr>
          <w:rFonts w:hint="eastAsia"/>
        </w:rPr>
        <w:t>селективности</w:t>
      </w:r>
      <w:r>
        <w:t xml:space="preserve"> </w:t>
      </w:r>
      <w:r>
        <w:rPr>
          <w:rFonts w:hint="eastAsia"/>
        </w:rPr>
        <w:t>используемой</w:t>
      </w:r>
      <w:r>
        <w:t xml:space="preserve"> </w:t>
      </w:r>
      <w:r>
        <w:rPr>
          <w:rFonts w:hint="eastAsia"/>
        </w:rPr>
        <w:t>мембраны</w:t>
      </w:r>
      <w:r>
        <w:t xml:space="preserve"> </w:t>
      </w:r>
      <w:r>
        <w:rPr>
          <w:rFonts w:hint="eastAsia"/>
        </w:rPr>
        <w:t>на</w:t>
      </w:r>
      <w:r>
        <w:t xml:space="preserve"> </w:t>
      </w:r>
      <w:r>
        <w:rPr>
          <w:rFonts w:hint="eastAsia"/>
        </w:rPr>
        <w:t>содержание</w:t>
      </w:r>
      <w:r>
        <w:t xml:space="preserve"> </w:t>
      </w:r>
      <w:r>
        <w:rPr>
          <w:rFonts w:hint="eastAsia"/>
        </w:rPr>
        <w:t>диоксида</w:t>
      </w:r>
      <w:r>
        <w:t xml:space="preserve"> </w:t>
      </w:r>
      <w:r>
        <w:rPr>
          <w:rFonts w:hint="eastAsia"/>
        </w:rPr>
        <w:t>углерода</w:t>
      </w:r>
      <w:r>
        <w:t xml:space="preserve"> </w:t>
      </w:r>
      <w:r>
        <w:rPr>
          <w:rFonts w:hint="eastAsia"/>
        </w:rPr>
        <w:t>в</w:t>
      </w:r>
      <w:r>
        <w:t xml:space="preserve"> </w:t>
      </w:r>
      <w:r>
        <w:rPr>
          <w:rFonts w:hint="eastAsia"/>
        </w:rPr>
        <w:t>продуктовом</w:t>
      </w:r>
      <w:r>
        <w:t xml:space="preserve"> </w:t>
      </w:r>
      <w:r>
        <w:rPr>
          <w:rFonts w:hint="eastAsia"/>
        </w:rPr>
        <w:t>и</w:t>
      </w:r>
      <w:r>
        <w:t xml:space="preserve"> </w:t>
      </w:r>
      <w:r>
        <w:rPr>
          <w:rFonts w:hint="eastAsia"/>
        </w:rPr>
        <w:t>отводимом</w:t>
      </w:r>
      <w:r>
        <w:t xml:space="preserve"> </w:t>
      </w:r>
      <w:r>
        <w:rPr>
          <w:rFonts w:hint="eastAsia"/>
        </w:rPr>
        <w:t>потоках</w:t>
      </w:r>
    </w:p>
    <w:p w14:paraId="1F85CB58" w14:textId="77777777" w:rsidR="005E6DE7" w:rsidRDefault="005E6DE7" w:rsidP="005E6DE7"/>
    <w:p w14:paraId="6AD6AD88" w14:textId="77777777" w:rsidR="005E6DE7" w:rsidRDefault="005E6DE7" w:rsidP="005E6DE7">
      <w:r>
        <w:t xml:space="preserve">5.2. </w:t>
      </w:r>
      <w:r>
        <w:rPr>
          <w:rFonts w:hint="eastAsia"/>
        </w:rPr>
        <w:t>Влияние</w:t>
      </w:r>
      <w:r>
        <w:t xml:space="preserve"> </w:t>
      </w:r>
      <w:r>
        <w:rPr>
          <w:rFonts w:hint="eastAsia"/>
        </w:rPr>
        <w:t>площади</w:t>
      </w:r>
      <w:r>
        <w:t xml:space="preserve"> </w:t>
      </w:r>
      <w:r>
        <w:rPr>
          <w:rFonts w:hint="eastAsia"/>
        </w:rPr>
        <w:t>мембраны</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на</w:t>
      </w:r>
      <w:r>
        <w:t xml:space="preserve"> </w:t>
      </w:r>
      <w:r>
        <w:rPr>
          <w:rFonts w:hint="eastAsia"/>
        </w:rPr>
        <w:t>характеристики</w:t>
      </w:r>
      <w:r>
        <w:t xml:space="preserve"> </w:t>
      </w:r>
      <w:r>
        <w:rPr>
          <w:rFonts w:hint="eastAsia"/>
        </w:rPr>
        <w:t>процесса</w:t>
      </w:r>
    </w:p>
    <w:p w14:paraId="48CC2DF2" w14:textId="77777777" w:rsidR="005E6DE7" w:rsidRDefault="005E6DE7" w:rsidP="005E6DE7"/>
    <w:p w14:paraId="5C0B7A59" w14:textId="77777777" w:rsidR="005E6DE7" w:rsidRDefault="005E6DE7" w:rsidP="005E6DE7">
      <w:r>
        <w:t xml:space="preserve">5.3. </w:t>
      </w:r>
      <w:r>
        <w:rPr>
          <w:rFonts w:hint="eastAsia"/>
        </w:rPr>
        <w:t>Технико</w:t>
      </w:r>
      <w:r>
        <w:t>-</w:t>
      </w:r>
      <w:r>
        <w:rPr>
          <w:rFonts w:hint="eastAsia"/>
        </w:rPr>
        <w:t>экономический</w:t>
      </w:r>
      <w:r>
        <w:t xml:space="preserve"> </w:t>
      </w:r>
      <w:r>
        <w:rPr>
          <w:rFonts w:hint="eastAsia"/>
        </w:rPr>
        <w:t>расчет</w:t>
      </w:r>
      <w:r>
        <w:t xml:space="preserve"> </w:t>
      </w:r>
      <w:r>
        <w:rPr>
          <w:rFonts w:hint="eastAsia"/>
        </w:rPr>
        <w:t>мембранного</w:t>
      </w:r>
      <w:r>
        <w:t xml:space="preserve"> </w:t>
      </w:r>
      <w:r>
        <w:rPr>
          <w:rFonts w:hint="eastAsia"/>
        </w:rPr>
        <w:t>каскада</w:t>
      </w:r>
      <w:r>
        <w:t xml:space="preserve"> </w:t>
      </w:r>
      <w:r>
        <w:rPr>
          <w:rFonts w:hint="eastAsia"/>
        </w:rPr>
        <w:t>типа</w:t>
      </w:r>
      <w:r>
        <w:t xml:space="preserve"> </w:t>
      </w:r>
      <w:r>
        <w:rPr>
          <w:rFonts w:hint="eastAsia"/>
        </w:rPr>
        <w:t>«</w:t>
      </w:r>
      <w:r>
        <w:rPr>
          <w:rFonts w:hint="eastAsia"/>
        </w:rPr>
        <w:t>Непрерывная</w:t>
      </w:r>
      <w:r>
        <w:t xml:space="preserve"> </w:t>
      </w:r>
      <w:r>
        <w:rPr>
          <w:rFonts w:hint="eastAsia"/>
        </w:rPr>
        <w:t>мембранная</w:t>
      </w:r>
      <w:r>
        <w:t xml:space="preserve"> </w:t>
      </w:r>
      <w:r>
        <w:rPr>
          <w:rFonts w:hint="eastAsia"/>
        </w:rPr>
        <w:t>колонна</w:t>
      </w:r>
      <w:r>
        <w:rPr>
          <w:rFonts w:hint="eastAsia"/>
        </w:rPr>
        <w:t>»</w:t>
      </w:r>
      <w:r>
        <w:t xml:space="preserve"> </w:t>
      </w:r>
      <w:r>
        <w:rPr>
          <w:rFonts w:hint="eastAsia"/>
        </w:rPr>
        <w:t>для</w:t>
      </w:r>
      <w:r>
        <w:t xml:space="preserve"> </w:t>
      </w:r>
      <w:r>
        <w:rPr>
          <w:rFonts w:hint="eastAsia"/>
        </w:rPr>
        <w:t>выделения</w:t>
      </w:r>
      <w:r>
        <w:t xml:space="preserve"> </w:t>
      </w:r>
      <w:r>
        <w:rPr>
          <w:rFonts w:hint="eastAsia"/>
        </w:rPr>
        <w:t>диоксида</w:t>
      </w:r>
      <w:r>
        <w:t xml:space="preserve"> </w:t>
      </w:r>
      <w:r>
        <w:rPr>
          <w:rFonts w:hint="eastAsia"/>
        </w:rPr>
        <w:t>углерода</w:t>
      </w:r>
      <w:r>
        <w:t xml:space="preserve"> </w:t>
      </w:r>
      <w:r>
        <w:rPr>
          <w:rFonts w:hint="eastAsia"/>
        </w:rPr>
        <w:t>из</w:t>
      </w:r>
      <w:r>
        <w:t xml:space="preserve"> </w:t>
      </w:r>
      <w:r>
        <w:rPr>
          <w:rFonts w:hint="eastAsia"/>
        </w:rPr>
        <w:t>дымовых</w:t>
      </w:r>
      <w:r>
        <w:t xml:space="preserve"> </w:t>
      </w:r>
      <w:r>
        <w:rPr>
          <w:rFonts w:hint="eastAsia"/>
        </w:rPr>
        <w:t>газов</w:t>
      </w:r>
      <w:r>
        <w:t xml:space="preserve"> </w:t>
      </w:r>
      <w:r>
        <w:rPr>
          <w:rFonts w:hint="eastAsia"/>
        </w:rPr>
        <w:t>ТЭЦ</w:t>
      </w:r>
    </w:p>
    <w:p w14:paraId="3F619594" w14:textId="77777777" w:rsidR="005E6DE7" w:rsidRDefault="005E6DE7" w:rsidP="005E6DE7"/>
    <w:p w14:paraId="1DB4222A" w14:textId="77777777" w:rsidR="005E6DE7" w:rsidRDefault="005E6DE7" w:rsidP="005E6DE7">
      <w:r>
        <w:rPr>
          <w:rFonts w:hint="eastAsia"/>
        </w:rPr>
        <w:t>Заключение</w:t>
      </w:r>
    </w:p>
    <w:p w14:paraId="228F5F1B" w14:textId="77777777" w:rsidR="005E6DE7" w:rsidRDefault="005E6DE7" w:rsidP="005E6DE7"/>
    <w:p w14:paraId="71404AF9" w14:textId="77777777" w:rsidR="005E6DE7" w:rsidRDefault="005E6DE7" w:rsidP="005E6DE7">
      <w:r>
        <w:rPr>
          <w:rFonts w:hint="eastAsia"/>
        </w:rPr>
        <w:t>Публикации</w:t>
      </w:r>
      <w:r>
        <w:t xml:space="preserve"> </w:t>
      </w:r>
      <w:r>
        <w:rPr>
          <w:rFonts w:hint="eastAsia"/>
        </w:rPr>
        <w:t>по</w:t>
      </w:r>
      <w:r>
        <w:t xml:space="preserve"> </w:t>
      </w:r>
      <w:r>
        <w:rPr>
          <w:rFonts w:hint="eastAsia"/>
        </w:rPr>
        <w:t>теме</w:t>
      </w:r>
      <w:r>
        <w:t xml:space="preserve"> </w:t>
      </w:r>
      <w:r>
        <w:rPr>
          <w:rFonts w:hint="eastAsia"/>
        </w:rPr>
        <w:t>диссертации</w:t>
      </w:r>
    </w:p>
    <w:p w14:paraId="4A892D30" w14:textId="77777777" w:rsidR="005E6DE7" w:rsidRDefault="005E6DE7" w:rsidP="005E6DE7"/>
    <w:p w14:paraId="4AF020C5" w14:textId="0B9778A9" w:rsidR="005E6DE7" w:rsidRPr="005E6DE7" w:rsidRDefault="005E6DE7" w:rsidP="005E6DE7">
      <w:r>
        <w:rPr>
          <w:rFonts w:hint="eastAsia"/>
        </w:rPr>
        <w:t>Список</w:t>
      </w:r>
      <w:r>
        <w:t xml:space="preserve"> </w:t>
      </w:r>
      <w:r>
        <w:rPr>
          <w:rFonts w:hint="eastAsia"/>
        </w:rPr>
        <w:t>литературы</w:t>
      </w:r>
    </w:p>
    <w:sectPr w:rsidR="005E6DE7" w:rsidRPr="005E6DE7" w:rsidSect="00F302F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C9B6" w14:textId="77777777" w:rsidR="00F302F5" w:rsidRDefault="00F302F5">
      <w:pPr>
        <w:spacing w:after="0" w:line="240" w:lineRule="auto"/>
      </w:pPr>
      <w:r>
        <w:separator/>
      </w:r>
    </w:p>
  </w:endnote>
  <w:endnote w:type="continuationSeparator" w:id="0">
    <w:p w14:paraId="74612366" w14:textId="77777777" w:rsidR="00F302F5" w:rsidRDefault="00F3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8A2A" w14:textId="77777777" w:rsidR="00F302F5" w:rsidRDefault="00F302F5"/>
    <w:p w14:paraId="569E66F1" w14:textId="77777777" w:rsidR="00F302F5" w:rsidRDefault="00F302F5"/>
    <w:p w14:paraId="15E004CB" w14:textId="77777777" w:rsidR="00F302F5" w:rsidRDefault="00F302F5"/>
    <w:p w14:paraId="4E24A009" w14:textId="77777777" w:rsidR="00F302F5" w:rsidRDefault="00F302F5"/>
    <w:p w14:paraId="6E1C4D43" w14:textId="77777777" w:rsidR="00F302F5" w:rsidRDefault="00F302F5"/>
    <w:p w14:paraId="4ECCF4EE" w14:textId="77777777" w:rsidR="00F302F5" w:rsidRDefault="00F302F5"/>
    <w:p w14:paraId="27DD3663" w14:textId="77777777" w:rsidR="00F302F5" w:rsidRDefault="00F302F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326F11F" wp14:editId="27FCE6B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583E" w14:textId="77777777" w:rsidR="00F302F5" w:rsidRDefault="00F302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6F11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CD583E" w14:textId="77777777" w:rsidR="00F302F5" w:rsidRDefault="00F302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C7C4B54" w14:textId="77777777" w:rsidR="00F302F5" w:rsidRDefault="00F302F5"/>
    <w:p w14:paraId="7762CDC6" w14:textId="77777777" w:rsidR="00F302F5" w:rsidRDefault="00F302F5"/>
    <w:p w14:paraId="247D134D" w14:textId="77777777" w:rsidR="00F302F5" w:rsidRDefault="00F302F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C2BB3A7" wp14:editId="2397D7D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DE76F" w14:textId="77777777" w:rsidR="00F302F5" w:rsidRDefault="00F302F5"/>
                          <w:p w14:paraId="50546FDB" w14:textId="77777777" w:rsidR="00F302F5" w:rsidRDefault="00F302F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2BB3A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16DE76F" w14:textId="77777777" w:rsidR="00F302F5" w:rsidRDefault="00F302F5"/>
                    <w:p w14:paraId="50546FDB" w14:textId="77777777" w:rsidR="00F302F5" w:rsidRDefault="00F302F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D5A39E0" w14:textId="77777777" w:rsidR="00F302F5" w:rsidRDefault="00F302F5"/>
    <w:p w14:paraId="396B3C76" w14:textId="77777777" w:rsidR="00F302F5" w:rsidRDefault="00F302F5">
      <w:pPr>
        <w:rPr>
          <w:sz w:val="2"/>
          <w:szCs w:val="2"/>
        </w:rPr>
      </w:pPr>
    </w:p>
    <w:p w14:paraId="61FB5EE5" w14:textId="77777777" w:rsidR="00F302F5" w:rsidRDefault="00F302F5"/>
    <w:p w14:paraId="037463D7" w14:textId="77777777" w:rsidR="00F302F5" w:rsidRDefault="00F302F5">
      <w:pPr>
        <w:spacing w:after="0" w:line="240" w:lineRule="auto"/>
      </w:pPr>
    </w:p>
  </w:footnote>
  <w:footnote w:type="continuationSeparator" w:id="0">
    <w:p w14:paraId="2A85D8CC" w14:textId="77777777" w:rsidR="00F302F5" w:rsidRDefault="00F30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F5"/>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17827</TotalTime>
  <Pages>5</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2284</cp:revision>
  <cp:lastPrinted>2009-02-06T05:36:00Z</cp:lastPrinted>
  <dcterms:created xsi:type="dcterms:W3CDTF">2024-01-07T13:43:00Z</dcterms:created>
  <dcterms:modified xsi:type="dcterms:W3CDTF">2024-02-07T12:50:00Z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