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EA5A" w14:textId="164F53A0" w:rsidR="00A11FB0" w:rsidRDefault="002F0415" w:rsidP="002F0415">
      <w:r w:rsidRPr="002F0415">
        <w:rPr>
          <w:rFonts w:hint="eastAsia"/>
        </w:rPr>
        <w:t>Улиско</w:t>
      </w:r>
      <w:r w:rsidRPr="002F0415">
        <w:t xml:space="preserve"> </w:t>
      </w:r>
      <w:r w:rsidRPr="002F0415">
        <w:rPr>
          <w:rFonts w:hint="eastAsia"/>
        </w:rPr>
        <w:t>Ксения</w:t>
      </w:r>
      <w:r w:rsidRPr="002F0415">
        <w:t xml:space="preserve"> </w:t>
      </w:r>
      <w:r w:rsidRPr="002F0415">
        <w:rPr>
          <w:rFonts w:hint="eastAsia"/>
        </w:rPr>
        <w:t>Александровна</w:t>
      </w:r>
      <w:r>
        <w:t xml:space="preserve"> </w:t>
      </w:r>
      <w:r w:rsidRPr="002F0415">
        <w:rPr>
          <w:rFonts w:hint="eastAsia"/>
        </w:rPr>
        <w:t>Концепт</w:t>
      </w:r>
      <w:r w:rsidRPr="002F0415">
        <w:t xml:space="preserve"> </w:t>
      </w:r>
      <w:r w:rsidRPr="002F0415">
        <w:rPr>
          <w:rFonts w:hint="eastAsia"/>
        </w:rPr>
        <w:t>“</w:t>
      </w:r>
      <w:r w:rsidRPr="002F0415">
        <w:t>tax</w:t>
      </w:r>
      <w:r w:rsidRPr="002F0415">
        <w:rPr>
          <w:rFonts w:hint="eastAsia"/>
        </w:rPr>
        <w:t>”</w:t>
      </w:r>
      <w:r w:rsidRPr="002F0415">
        <w:t xml:space="preserve">/ </w:t>
      </w:r>
      <w:r w:rsidRPr="002F0415">
        <w:rPr>
          <w:rFonts w:hint="eastAsia"/>
        </w:rPr>
        <w:t>«</w:t>
      </w:r>
      <w:r w:rsidRPr="002F0415">
        <w:rPr>
          <w:rFonts w:hint="eastAsia"/>
        </w:rPr>
        <w:t>налог</w:t>
      </w:r>
      <w:r w:rsidRPr="002F0415">
        <w:rPr>
          <w:rFonts w:hint="eastAsia"/>
        </w:rPr>
        <w:t>»</w:t>
      </w:r>
      <w:r w:rsidRPr="002F0415">
        <w:t xml:space="preserve"> </w:t>
      </w:r>
      <w:r w:rsidRPr="002F0415">
        <w:rPr>
          <w:rFonts w:hint="eastAsia"/>
        </w:rPr>
        <w:t>в</w:t>
      </w:r>
      <w:r w:rsidRPr="002F0415">
        <w:t xml:space="preserve"> </w:t>
      </w:r>
      <w:r w:rsidRPr="002F0415">
        <w:rPr>
          <w:rFonts w:hint="eastAsia"/>
        </w:rPr>
        <w:t>англо</w:t>
      </w:r>
      <w:r w:rsidRPr="002F0415">
        <w:t>-</w:t>
      </w:r>
      <w:r w:rsidRPr="002F0415">
        <w:rPr>
          <w:rFonts w:hint="eastAsia"/>
        </w:rPr>
        <w:t>американской</w:t>
      </w:r>
      <w:r w:rsidRPr="002F0415">
        <w:t xml:space="preserve"> </w:t>
      </w:r>
      <w:r w:rsidRPr="002F0415">
        <w:rPr>
          <w:rFonts w:hint="eastAsia"/>
        </w:rPr>
        <w:t>и</w:t>
      </w:r>
      <w:r w:rsidRPr="002F0415">
        <w:t xml:space="preserve"> </w:t>
      </w:r>
      <w:r w:rsidRPr="002F0415">
        <w:rPr>
          <w:rFonts w:hint="eastAsia"/>
        </w:rPr>
        <w:t>русской</w:t>
      </w:r>
      <w:r w:rsidRPr="002F0415">
        <w:t xml:space="preserve"> </w:t>
      </w:r>
      <w:r w:rsidRPr="002F0415">
        <w:rPr>
          <w:rFonts w:hint="eastAsia"/>
        </w:rPr>
        <w:t>лингвокультурах</w:t>
      </w:r>
    </w:p>
    <w:p w14:paraId="4BB4265A" w14:textId="77777777" w:rsidR="002F0415" w:rsidRDefault="002F0415" w:rsidP="002F0415">
      <w:r>
        <w:rPr>
          <w:rFonts w:hint="eastAsia"/>
        </w:rPr>
        <w:t>ОГЛАВЛЕНИЕ</w:t>
      </w:r>
      <w:r>
        <w:t xml:space="preserve"> </w:t>
      </w:r>
      <w:r>
        <w:rPr>
          <w:rFonts w:hint="eastAsia"/>
        </w:rPr>
        <w:t>ДИССЕРТАЦИИ</w:t>
      </w:r>
    </w:p>
    <w:p w14:paraId="59301AF1" w14:textId="77777777" w:rsidR="002F0415" w:rsidRDefault="002F0415" w:rsidP="002F0415">
      <w:r>
        <w:rPr>
          <w:rFonts w:hint="eastAsia"/>
        </w:rPr>
        <w:t>кандидат</w:t>
      </w:r>
      <w:r>
        <w:t xml:space="preserve"> </w:t>
      </w:r>
      <w:r>
        <w:rPr>
          <w:rFonts w:hint="eastAsia"/>
        </w:rPr>
        <w:t>наук</w:t>
      </w:r>
      <w:r>
        <w:t xml:space="preserve"> </w:t>
      </w:r>
      <w:r>
        <w:rPr>
          <w:rFonts w:hint="eastAsia"/>
        </w:rPr>
        <w:t>Улиско</w:t>
      </w:r>
      <w:r>
        <w:t xml:space="preserve"> </w:t>
      </w:r>
      <w:r>
        <w:rPr>
          <w:rFonts w:hint="eastAsia"/>
        </w:rPr>
        <w:t>Ксения</w:t>
      </w:r>
      <w:r>
        <w:t xml:space="preserve"> </w:t>
      </w:r>
      <w:r>
        <w:rPr>
          <w:rFonts w:hint="eastAsia"/>
        </w:rPr>
        <w:t>Александровна</w:t>
      </w:r>
    </w:p>
    <w:p w14:paraId="25867DFF" w14:textId="77777777" w:rsidR="002F0415" w:rsidRDefault="002F0415" w:rsidP="002F0415">
      <w:r>
        <w:rPr>
          <w:rFonts w:hint="eastAsia"/>
        </w:rPr>
        <w:t>Введение</w:t>
      </w:r>
    </w:p>
    <w:p w14:paraId="339C6F70" w14:textId="77777777" w:rsidR="002F0415" w:rsidRDefault="002F0415" w:rsidP="002F0415"/>
    <w:p w14:paraId="136BE053" w14:textId="77777777" w:rsidR="002F0415" w:rsidRDefault="002F0415" w:rsidP="002F0415">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сопоставительного</w:t>
      </w:r>
      <w:r>
        <w:t xml:space="preserve"> </w:t>
      </w:r>
      <w:r>
        <w:rPr>
          <w:rFonts w:hint="eastAsia"/>
        </w:rPr>
        <w:t>исследования</w:t>
      </w:r>
      <w:r>
        <w:t xml:space="preserve"> </w:t>
      </w:r>
      <w:r>
        <w:rPr>
          <w:rFonts w:hint="eastAsia"/>
        </w:rPr>
        <w:t>концепта</w:t>
      </w:r>
      <w:r>
        <w:t xml:space="preserve"> '</w:t>
      </w:r>
      <w:r>
        <w:rPr>
          <w:rFonts w:hint="eastAsia"/>
        </w:rPr>
        <w:t>Чах</w:t>
      </w:r>
      <w:r>
        <w:t>"/</w:t>
      </w:r>
      <w:r>
        <w:rPr>
          <w:rFonts w:hint="eastAsia"/>
        </w:rPr>
        <w:t>«</w:t>
      </w:r>
      <w:r>
        <w:rPr>
          <w:rFonts w:hint="eastAsia"/>
        </w:rPr>
        <w:t>налог</w:t>
      </w:r>
      <w:r>
        <w:rPr>
          <w:rFonts w:hint="eastAsia"/>
        </w:rPr>
        <w:t>»</w:t>
      </w:r>
      <w:r>
        <w:t xml:space="preserve">. </w:t>
      </w:r>
      <w:r>
        <w:rPr>
          <w:rFonts w:hint="eastAsia"/>
        </w:rPr>
        <w:t>Основные</w:t>
      </w:r>
      <w:r>
        <w:t xml:space="preserve"> </w:t>
      </w:r>
      <w:r>
        <w:rPr>
          <w:rFonts w:hint="eastAsia"/>
        </w:rPr>
        <w:t>понятия</w:t>
      </w:r>
      <w:r>
        <w:t xml:space="preserve"> </w:t>
      </w:r>
      <w:r>
        <w:rPr>
          <w:rFonts w:hint="eastAsia"/>
        </w:rPr>
        <w:t>и</w:t>
      </w:r>
      <w:r>
        <w:t xml:space="preserve"> </w:t>
      </w:r>
      <w:r>
        <w:rPr>
          <w:rFonts w:hint="eastAsia"/>
        </w:rPr>
        <w:t>единицы</w:t>
      </w:r>
      <w:r>
        <w:t xml:space="preserve"> </w:t>
      </w:r>
      <w:r>
        <w:rPr>
          <w:rFonts w:hint="eastAsia"/>
        </w:rPr>
        <w:t>исследования</w:t>
      </w:r>
    </w:p>
    <w:p w14:paraId="2C899251" w14:textId="77777777" w:rsidR="002F0415" w:rsidRDefault="002F0415" w:rsidP="002F0415"/>
    <w:p w14:paraId="34BEEFD0" w14:textId="77777777" w:rsidR="002F0415" w:rsidRDefault="002F0415" w:rsidP="002F0415">
      <w:r>
        <w:t xml:space="preserve">1.1 </w:t>
      </w:r>
      <w:r>
        <w:rPr>
          <w:rFonts w:hint="eastAsia"/>
        </w:rPr>
        <w:t>Концепт</w:t>
      </w:r>
      <w:r>
        <w:t xml:space="preserve"> "tax"/ </w:t>
      </w:r>
      <w:r>
        <w:rPr>
          <w:rFonts w:hint="eastAsia"/>
        </w:rPr>
        <w:t>«</w:t>
      </w:r>
      <w:r>
        <w:rPr>
          <w:rFonts w:hint="eastAsia"/>
        </w:rPr>
        <w:t>налог</w:t>
      </w:r>
      <w:r>
        <w:rPr>
          <w:rFonts w:hint="eastAsia"/>
        </w:rPr>
        <w:t>»</w:t>
      </w:r>
      <w:r>
        <w:t xml:space="preserve"> </w:t>
      </w:r>
      <w:r>
        <w:rPr>
          <w:rFonts w:hint="eastAsia"/>
        </w:rPr>
        <w:t>как</w:t>
      </w:r>
      <w:r>
        <w:t xml:space="preserve"> </w:t>
      </w:r>
      <w:r>
        <w:rPr>
          <w:rFonts w:hint="eastAsia"/>
        </w:rPr>
        <w:t>ключевой</w:t>
      </w:r>
      <w:r>
        <w:t xml:space="preserve"> </w:t>
      </w:r>
      <w:r>
        <w:rPr>
          <w:rFonts w:hint="eastAsia"/>
        </w:rPr>
        <w:t>концепт</w:t>
      </w:r>
      <w:r>
        <w:t xml:space="preserve"> </w:t>
      </w:r>
      <w:r>
        <w:rPr>
          <w:rFonts w:hint="eastAsia"/>
        </w:rPr>
        <w:t>английской</w:t>
      </w:r>
      <w:r>
        <w:t xml:space="preserve"> </w:t>
      </w:r>
      <w:r>
        <w:rPr>
          <w:rFonts w:hint="eastAsia"/>
        </w:rPr>
        <w:t>и</w:t>
      </w:r>
      <w:r>
        <w:t xml:space="preserve"> </w:t>
      </w:r>
      <w:r>
        <w:rPr>
          <w:rFonts w:hint="eastAsia"/>
        </w:rPr>
        <w:t>русской</w:t>
      </w:r>
      <w:r>
        <w:t xml:space="preserve"> </w:t>
      </w:r>
      <w:r>
        <w:rPr>
          <w:rFonts w:hint="eastAsia"/>
        </w:rPr>
        <w:t>языковых</w:t>
      </w:r>
      <w:r>
        <w:t xml:space="preserve"> </w:t>
      </w:r>
      <w:r>
        <w:rPr>
          <w:rFonts w:hint="eastAsia"/>
        </w:rPr>
        <w:t>картин</w:t>
      </w:r>
      <w:r>
        <w:t xml:space="preserve"> </w:t>
      </w:r>
      <w:r>
        <w:rPr>
          <w:rFonts w:hint="eastAsia"/>
        </w:rPr>
        <w:t>мира</w:t>
      </w:r>
    </w:p>
    <w:p w14:paraId="1C02D5DB" w14:textId="77777777" w:rsidR="002F0415" w:rsidRDefault="002F0415" w:rsidP="002F0415"/>
    <w:p w14:paraId="33D2FD7D" w14:textId="77777777" w:rsidR="002F0415" w:rsidRDefault="002F0415" w:rsidP="002F0415">
      <w:r>
        <w:t xml:space="preserve">1.2 </w:t>
      </w:r>
      <w:r>
        <w:rPr>
          <w:rFonts w:hint="eastAsia"/>
        </w:rPr>
        <w:t>Смена</w:t>
      </w:r>
      <w:r>
        <w:t xml:space="preserve"> </w:t>
      </w:r>
      <w:r>
        <w:rPr>
          <w:rFonts w:hint="eastAsia"/>
        </w:rPr>
        <w:t>представлений</w:t>
      </w:r>
      <w:r>
        <w:t xml:space="preserve"> </w:t>
      </w:r>
      <w:r>
        <w:rPr>
          <w:rFonts w:hint="eastAsia"/>
        </w:rPr>
        <w:t>о</w:t>
      </w:r>
      <w:r>
        <w:t xml:space="preserve"> </w:t>
      </w:r>
      <w:r>
        <w:rPr>
          <w:rFonts w:hint="eastAsia"/>
        </w:rPr>
        <w:t>природе</w:t>
      </w:r>
      <w:r>
        <w:t xml:space="preserve"> </w:t>
      </w:r>
      <w:r>
        <w:rPr>
          <w:rFonts w:hint="eastAsia"/>
        </w:rPr>
        <w:t>феномена</w:t>
      </w:r>
      <w:r>
        <w:t xml:space="preserve"> </w:t>
      </w:r>
      <w:r>
        <w:rPr>
          <w:rFonts w:hint="eastAsia"/>
        </w:rPr>
        <w:t>«</w:t>
      </w:r>
      <w:r>
        <w:rPr>
          <w:rFonts w:hint="eastAsia"/>
        </w:rPr>
        <w:t>налог</w:t>
      </w:r>
      <w:r>
        <w:rPr>
          <w:rFonts w:hint="eastAsia"/>
        </w:rPr>
        <w:t>»</w:t>
      </w:r>
      <w:r>
        <w:t xml:space="preserve"> </w:t>
      </w:r>
      <w:r>
        <w:rPr>
          <w:rFonts w:hint="eastAsia"/>
        </w:rPr>
        <w:t>в</w:t>
      </w:r>
      <w:r>
        <w:t xml:space="preserve"> </w:t>
      </w:r>
      <w:r>
        <w:rPr>
          <w:rFonts w:hint="eastAsia"/>
        </w:rPr>
        <w:t>разных</w:t>
      </w:r>
      <w:r>
        <w:t xml:space="preserve"> </w:t>
      </w:r>
      <w:r>
        <w:rPr>
          <w:rFonts w:hint="eastAsia"/>
        </w:rPr>
        <w:t>странах</w:t>
      </w:r>
    </w:p>
    <w:p w14:paraId="40537076" w14:textId="77777777" w:rsidR="002F0415" w:rsidRDefault="002F0415" w:rsidP="002F0415"/>
    <w:p w14:paraId="5C0E46B7" w14:textId="77777777" w:rsidR="002F0415" w:rsidRDefault="002F0415" w:rsidP="002F0415">
      <w:r>
        <w:t xml:space="preserve">1.3 </w:t>
      </w:r>
      <w:r>
        <w:rPr>
          <w:rFonts w:hint="eastAsia"/>
        </w:rPr>
        <w:t>Лингвокультурологические</w:t>
      </w:r>
      <w:r>
        <w:t xml:space="preserve"> </w:t>
      </w:r>
      <w:r>
        <w:rPr>
          <w:rFonts w:hint="eastAsia"/>
        </w:rPr>
        <w:t>и</w:t>
      </w:r>
      <w:r>
        <w:t xml:space="preserve"> </w:t>
      </w:r>
      <w:r>
        <w:rPr>
          <w:rFonts w:hint="eastAsia"/>
        </w:rPr>
        <w:t>когнитивные</w:t>
      </w:r>
      <w:r>
        <w:t xml:space="preserve"> </w:t>
      </w:r>
      <w:r>
        <w:rPr>
          <w:rFonts w:hint="eastAsia"/>
        </w:rPr>
        <w:t>основы</w:t>
      </w:r>
      <w:r>
        <w:t xml:space="preserve"> </w:t>
      </w:r>
      <w:r>
        <w:rPr>
          <w:rFonts w:hint="eastAsia"/>
        </w:rPr>
        <w:t>исследования</w:t>
      </w:r>
      <w:r>
        <w:t xml:space="preserve"> </w:t>
      </w:r>
      <w:r>
        <w:rPr>
          <w:rFonts w:hint="eastAsia"/>
        </w:rPr>
        <w:t>концепта</w:t>
      </w:r>
      <w:r>
        <w:t xml:space="preserve"> '</w:t>
      </w:r>
      <w:r>
        <w:rPr>
          <w:rFonts w:hint="eastAsia"/>
        </w:rPr>
        <w:t>Чах</w:t>
      </w:r>
      <w:r>
        <w:t>"/</w:t>
      </w:r>
      <w:r>
        <w:rPr>
          <w:rFonts w:hint="eastAsia"/>
        </w:rPr>
        <w:t>«</w:t>
      </w:r>
      <w:r>
        <w:rPr>
          <w:rFonts w:hint="eastAsia"/>
        </w:rPr>
        <w:t>налог</w:t>
      </w:r>
      <w:r>
        <w:rPr>
          <w:rFonts w:hint="eastAsia"/>
        </w:rPr>
        <w:t>»</w:t>
      </w:r>
    </w:p>
    <w:p w14:paraId="2ABBD13E" w14:textId="77777777" w:rsidR="002F0415" w:rsidRDefault="002F0415" w:rsidP="002F0415"/>
    <w:p w14:paraId="02570D8C" w14:textId="77777777" w:rsidR="002F0415" w:rsidRDefault="002F0415" w:rsidP="002F0415">
      <w:r>
        <w:t xml:space="preserve">1.4 </w:t>
      </w:r>
      <w:r>
        <w:rPr>
          <w:rFonts w:hint="eastAsia"/>
        </w:rPr>
        <w:t>Особенности</w:t>
      </w:r>
      <w:r>
        <w:t xml:space="preserve"> </w:t>
      </w:r>
      <w:r>
        <w:rPr>
          <w:rFonts w:hint="eastAsia"/>
        </w:rPr>
        <w:t>структуры</w:t>
      </w:r>
      <w:r>
        <w:t xml:space="preserve"> </w:t>
      </w:r>
      <w:r>
        <w:rPr>
          <w:rFonts w:hint="eastAsia"/>
        </w:rPr>
        <w:t>концепта</w:t>
      </w:r>
      <w:r>
        <w:t xml:space="preserve"> '</w:t>
      </w:r>
      <w:r>
        <w:rPr>
          <w:rFonts w:hint="eastAsia"/>
        </w:rPr>
        <w:t>Чах</w:t>
      </w:r>
      <w:r>
        <w:t>"/</w:t>
      </w:r>
      <w:r>
        <w:rPr>
          <w:rFonts w:hint="eastAsia"/>
        </w:rPr>
        <w:t>«</w:t>
      </w:r>
      <w:r>
        <w:rPr>
          <w:rFonts w:hint="eastAsia"/>
        </w:rPr>
        <w:t>налог</w:t>
      </w:r>
      <w:r>
        <w:rPr>
          <w:rFonts w:hint="eastAsia"/>
        </w:rPr>
        <w:t>»</w:t>
      </w:r>
    </w:p>
    <w:p w14:paraId="60AF550D" w14:textId="77777777" w:rsidR="002F0415" w:rsidRDefault="002F0415" w:rsidP="002F0415"/>
    <w:p w14:paraId="415EBF79" w14:textId="77777777" w:rsidR="002F0415" w:rsidRDefault="002F0415" w:rsidP="002F0415">
      <w:r>
        <w:t xml:space="preserve">1.5 </w:t>
      </w:r>
      <w:r>
        <w:rPr>
          <w:rFonts w:hint="eastAsia"/>
        </w:rPr>
        <w:t>Методика</w:t>
      </w:r>
      <w:r>
        <w:t xml:space="preserve"> </w:t>
      </w:r>
      <w:r>
        <w:rPr>
          <w:rFonts w:hint="eastAsia"/>
        </w:rPr>
        <w:t>исследования</w:t>
      </w:r>
      <w:r>
        <w:t xml:space="preserve"> </w:t>
      </w:r>
      <w:r>
        <w:rPr>
          <w:rFonts w:hint="eastAsia"/>
        </w:rPr>
        <w:t>концепта</w:t>
      </w:r>
      <w:r>
        <w:t xml:space="preserve"> '</w:t>
      </w:r>
      <w:r>
        <w:rPr>
          <w:rFonts w:hint="eastAsia"/>
        </w:rPr>
        <w:t>Чах</w:t>
      </w:r>
      <w:r>
        <w:t>"/</w:t>
      </w:r>
      <w:r>
        <w:rPr>
          <w:rFonts w:hint="eastAsia"/>
        </w:rPr>
        <w:t>«</w:t>
      </w:r>
      <w:r>
        <w:rPr>
          <w:rFonts w:hint="eastAsia"/>
        </w:rPr>
        <w:t>налог</w:t>
      </w:r>
      <w:r>
        <w:rPr>
          <w:rFonts w:hint="eastAsia"/>
        </w:rPr>
        <w:t>»</w:t>
      </w:r>
    </w:p>
    <w:p w14:paraId="6AE45713" w14:textId="77777777" w:rsidR="002F0415" w:rsidRDefault="002F0415" w:rsidP="002F0415"/>
    <w:p w14:paraId="54ED771A" w14:textId="77777777" w:rsidR="002F0415" w:rsidRDefault="002F0415" w:rsidP="002F0415">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34FEFC62" w14:textId="77777777" w:rsidR="002F0415" w:rsidRDefault="002F0415" w:rsidP="002F0415"/>
    <w:p w14:paraId="35251092" w14:textId="77777777" w:rsidR="002F0415" w:rsidRDefault="002F0415" w:rsidP="002F0415">
      <w:r>
        <w:rPr>
          <w:rFonts w:hint="eastAsia"/>
        </w:rPr>
        <w:t>Глава</w:t>
      </w:r>
      <w:r>
        <w:t xml:space="preserve"> 2. </w:t>
      </w:r>
      <w:r>
        <w:rPr>
          <w:rFonts w:hint="eastAsia"/>
        </w:rPr>
        <w:t>Эволюция</w:t>
      </w:r>
      <w:r>
        <w:t xml:space="preserve"> </w:t>
      </w:r>
      <w:r>
        <w:rPr>
          <w:rFonts w:hint="eastAsia"/>
        </w:rPr>
        <w:t>содержания</w:t>
      </w:r>
      <w:r>
        <w:t xml:space="preserve"> </w:t>
      </w:r>
      <w:r>
        <w:rPr>
          <w:rFonts w:hint="eastAsia"/>
        </w:rPr>
        <w:t>и</w:t>
      </w:r>
      <w:r>
        <w:t xml:space="preserve"> </w:t>
      </w:r>
      <w:r>
        <w:rPr>
          <w:rFonts w:hint="eastAsia"/>
        </w:rPr>
        <w:t>структуры</w:t>
      </w:r>
      <w:r>
        <w:t xml:space="preserve"> </w:t>
      </w:r>
      <w:r>
        <w:rPr>
          <w:rFonts w:hint="eastAsia"/>
        </w:rPr>
        <w:t>концепта</w:t>
      </w:r>
      <w:r>
        <w:t xml:space="preserve"> '</w:t>
      </w:r>
      <w:r>
        <w:rPr>
          <w:rFonts w:hint="eastAsia"/>
        </w:rPr>
        <w:t>Чах</w:t>
      </w:r>
      <w:r>
        <w:t>"/</w:t>
      </w:r>
      <w:r>
        <w:rPr>
          <w:rFonts w:hint="eastAsia"/>
        </w:rPr>
        <w:t>«</w:t>
      </w:r>
      <w:r>
        <w:rPr>
          <w:rFonts w:hint="eastAsia"/>
        </w:rPr>
        <w:t>налог</w:t>
      </w:r>
      <w:r>
        <w:rPr>
          <w:rFonts w:hint="eastAsia"/>
        </w:rPr>
        <w:t>»</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русском</w:t>
      </w:r>
      <w:r>
        <w:t xml:space="preserve"> </w:t>
      </w:r>
      <w:r>
        <w:rPr>
          <w:rFonts w:hint="eastAsia"/>
        </w:rPr>
        <w:t>языках</w:t>
      </w:r>
    </w:p>
    <w:p w14:paraId="69F98A20" w14:textId="77777777" w:rsidR="002F0415" w:rsidRDefault="002F0415" w:rsidP="002F0415"/>
    <w:p w14:paraId="2534ECB5" w14:textId="77777777" w:rsidR="002F0415" w:rsidRDefault="002F0415" w:rsidP="002F0415">
      <w:r>
        <w:t xml:space="preserve">2.1 </w:t>
      </w:r>
      <w:r>
        <w:rPr>
          <w:rFonts w:hint="eastAsia"/>
        </w:rPr>
        <w:t>Трансформация</w:t>
      </w:r>
      <w:r>
        <w:t xml:space="preserve"> </w:t>
      </w:r>
      <w:r>
        <w:rPr>
          <w:rFonts w:hint="eastAsia"/>
        </w:rPr>
        <w:t>понятийного</w:t>
      </w:r>
      <w:r>
        <w:t xml:space="preserve"> </w:t>
      </w:r>
      <w:r>
        <w:rPr>
          <w:rFonts w:hint="eastAsia"/>
        </w:rPr>
        <w:t>компонента</w:t>
      </w:r>
      <w:r>
        <w:t xml:space="preserve"> </w:t>
      </w:r>
      <w:r>
        <w:rPr>
          <w:rFonts w:hint="eastAsia"/>
        </w:rPr>
        <w:t>концепта</w:t>
      </w:r>
      <w:r>
        <w:t xml:space="preserve"> '</w:t>
      </w:r>
      <w:r>
        <w:rPr>
          <w:rFonts w:hint="eastAsia"/>
        </w:rPr>
        <w:t>Чах</w:t>
      </w:r>
      <w:r>
        <w:t>"/</w:t>
      </w:r>
      <w:r>
        <w:rPr>
          <w:rFonts w:hint="eastAsia"/>
        </w:rPr>
        <w:t>«</w:t>
      </w:r>
      <w:r>
        <w:rPr>
          <w:rFonts w:hint="eastAsia"/>
        </w:rPr>
        <w:t>налог</w:t>
      </w:r>
      <w:r>
        <w:rPr>
          <w:rFonts w:hint="eastAsia"/>
        </w:rPr>
        <w:t>»</w:t>
      </w:r>
      <w:r>
        <w:t xml:space="preserve"> </w:t>
      </w:r>
      <w:r>
        <w:rPr>
          <w:rFonts w:hint="eastAsia"/>
        </w:rPr>
        <w:t>в</w:t>
      </w:r>
      <w:r>
        <w:t xml:space="preserve"> </w:t>
      </w:r>
      <w:r>
        <w:rPr>
          <w:rFonts w:hint="eastAsia"/>
        </w:rPr>
        <w:t>двух</w:t>
      </w:r>
      <w:r>
        <w:t xml:space="preserve"> </w:t>
      </w:r>
      <w:r>
        <w:rPr>
          <w:rFonts w:hint="eastAsia"/>
        </w:rPr>
        <w:t>лингвокультурах</w:t>
      </w:r>
    </w:p>
    <w:p w14:paraId="7A6991A0" w14:textId="77777777" w:rsidR="002F0415" w:rsidRDefault="002F0415" w:rsidP="002F0415"/>
    <w:p w14:paraId="3F0497F8" w14:textId="77777777" w:rsidR="002F0415" w:rsidRDefault="002F0415" w:rsidP="002F0415">
      <w:r>
        <w:t xml:space="preserve">2.1.1 </w:t>
      </w:r>
      <w:r>
        <w:rPr>
          <w:rFonts w:hint="eastAsia"/>
        </w:rPr>
        <w:t>Становление</w:t>
      </w:r>
      <w:r>
        <w:t xml:space="preserve"> </w:t>
      </w:r>
      <w:r>
        <w:rPr>
          <w:rFonts w:hint="eastAsia"/>
        </w:rPr>
        <w:t>концепта</w:t>
      </w:r>
      <w:r>
        <w:t xml:space="preserve"> '</w:t>
      </w:r>
      <w:r>
        <w:rPr>
          <w:rFonts w:hint="eastAsia"/>
        </w:rPr>
        <w:t>Чах</w:t>
      </w:r>
      <w:r>
        <w:t xml:space="preserve">" </w:t>
      </w:r>
      <w:r>
        <w:rPr>
          <w:rFonts w:hint="eastAsia"/>
        </w:rPr>
        <w:t>в</w:t>
      </w:r>
      <w:r>
        <w:t xml:space="preserve"> </w:t>
      </w:r>
      <w:r>
        <w:rPr>
          <w:rFonts w:hint="eastAsia"/>
        </w:rPr>
        <w:t>англо</w:t>
      </w:r>
      <w:r>
        <w:t>-</w:t>
      </w:r>
      <w:r>
        <w:rPr>
          <w:rFonts w:hint="eastAsia"/>
        </w:rPr>
        <w:t>американской</w:t>
      </w:r>
      <w:r>
        <w:t xml:space="preserve"> </w:t>
      </w:r>
      <w:r>
        <w:rPr>
          <w:rFonts w:hint="eastAsia"/>
        </w:rPr>
        <w:t>лингвокультуре</w:t>
      </w:r>
    </w:p>
    <w:p w14:paraId="2E46CDDA" w14:textId="77777777" w:rsidR="002F0415" w:rsidRDefault="002F0415" w:rsidP="002F0415"/>
    <w:p w14:paraId="6D53E5FB" w14:textId="77777777" w:rsidR="002F0415" w:rsidRDefault="002F0415" w:rsidP="002F0415">
      <w:r>
        <w:lastRenderedPageBreak/>
        <w:t xml:space="preserve">2.1.2 </w:t>
      </w:r>
      <w:r>
        <w:rPr>
          <w:rFonts w:hint="eastAsia"/>
        </w:rPr>
        <w:t>Становление</w:t>
      </w:r>
      <w:r>
        <w:t xml:space="preserve"> </w:t>
      </w:r>
      <w:r>
        <w:rPr>
          <w:rFonts w:hint="eastAsia"/>
        </w:rPr>
        <w:t>концепта</w:t>
      </w:r>
      <w:r>
        <w:t xml:space="preserve"> </w:t>
      </w:r>
      <w:r>
        <w:rPr>
          <w:rFonts w:hint="eastAsia"/>
        </w:rPr>
        <w:t>«</w:t>
      </w:r>
      <w:r>
        <w:rPr>
          <w:rFonts w:hint="eastAsia"/>
        </w:rPr>
        <w:t>налог</w:t>
      </w:r>
      <w:r>
        <w:rPr>
          <w:rFonts w:hint="eastAsia"/>
        </w:rPr>
        <w:t>»</w:t>
      </w:r>
      <w:r>
        <w:t xml:space="preserve"> </w:t>
      </w:r>
      <w:r>
        <w:rPr>
          <w:rFonts w:hint="eastAsia"/>
        </w:rPr>
        <w:t>в</w:t>
      </w:r>
      <w:r>
        <w:t xml:space="preserve"> </w:t>
      </w:r>
      <w:r>
        <w:rPr>
          <w:rFonts w:hint="eastAsia"/>
        </w:rPr>
        <w:t>русской</w:t>
      </w:r>
      <w:r>
        <w:t xml:space="preserve"> </w:t>
      </w:r>
      <w:r>
        <w:rPr>
          <w:rFonts w:hint="eastAsia"/>
        </w:rPr>
        <w:t>лингвокультуре</w:t>
      </w:r>
    </w:p>
    <w:p w14:paraId="46AABA74" w14:textId="77777777" w:rsidR="002F0415" w:rsidRDefault="002F0415" w:rsidP="002F0415"/>
    <w:p w14:paraId="1EBFE01D" w14:textId="77777777" w:rsidR="002F0415" w:rsidRDefault="002F0415" w:rsidP="002F0415">
      <w:r>
        <w:t xml:space="preserve">2.2 </w:t>
      </w:r>
      <w:r>
        <w:rPr>
          <w:rFonts w:hint="eastAsia"/>
        </w:rPr>
        <w:t>Этимология</w:t>
      </w:r>
      <w:r>
        <w:t xml:space="preserve"> </w:t>
      </w:r>
      <w:r>
        <w:rPr>
          <w:rFonts w:hint="eastAsia"/>
        </w:rPr>
        <w:t>и</w:t>
      </w:r>
      <w:r>
        <w:t xml:space="preserve"> </w:t>
      </w:r>
      <w:r>
        <w:rPr>
          <w:rFonts w:hint="eastAsia"/>
        </w:rPr>
        <w:t>толкование</w:t>
      </w:r>
      <w:r>
        <w:t xml:space="preserve"> </w:t>
      </w:r>
      <w:r>
        <w:rPr>
          <w:rFonts w:hint="eastAsia"/>
        </w:rPr>
        <w:t>имени</w:t>
      </w:r>
      <w:r>
        <w:t xml:space="preserve"> </w:t>
      </w:r>
      <w:r>
        <w:rPr>
          <w:rFonts w:hint="eastAsia"/>
        </w:rPr>
        <w:t>концепта</w:t>
      </w:r>
      <w:r>
        <w:t xml:space="preserve"> '</w:t>
      </w:r>
      <w:r>
        <w:rPr>
          <w:rFonts w:hint="eastAsia"/>
        </w:rPr>
        <w:t>Чах</w:t>
      </w:r>
      <w:r>
        <w:t>"/</w:t>
      </w:r>
      <w:r>
        <w:rPr>
          <w:rFonts w:hint="eastAsia"/>
        </w:rPr>
        <w:t>«</w:t>
      </w:r>
      <w:r>
        <w:rPr>
          <w:rFonts w:hint="eastAsia"/>
        </w:rPr>
        <w:t>налог</w:t>
      </w:r>
      <w:r>
        <w:rPr>
          <w:rFonts w:hint="eastAsia"/>
        </w:rPr>
        <w:t>»</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русском</w:t>
      </w:r>
      <w:r>
        <w:t xml:space="preserve"> </w:t>
      </w:r>
      <w:r>
        <w:rPr>
          <w:rFonts w:hint="eastAsia"/>
        </w:rPr>
        <w:t>языках</w:t>
      </w:r>
    </w:p>
    <w:p w14:paraId="4205888F" w14:textId="77777777" w:rsidR="002F0415" w:rsidRDefault="002F0415" w:rsidP="002F0415"/>
    <w:p w14:paraId="6954AF7D" w14:textId="77777777" w:rsidR="002F0415" w:rsidRDefault="002F0415" w:rsidP="002F0415">
      <w:r>
        <w:t xml:space="preserve">2.3 </w:t>
      </w:r>
      <w:r>
        <w:rPr>
          <w:rFonts w:hint="eastAsia"/>
        </w:rPr>
        <w:t>Языковая</w:t>
      </w:r>
      <w:r>
        <w:t xml:space="preserve"> </w:t>
      </w:r>
      <w:r>
        <w:rPr>
          <w:rFonts w:hint="eastAsia"/>
        </w:rPr>
        <w:t>экспликация</w:t>
      </w:r>
      <w:r>
        <w:t xml:space="preserve"> </w:t>
      </w:r>
      <w:r>
        <w:rPr>
          <w:rFonts w:hint="eastAsia"/>
        </w:rPr>
        <w:t>концепта</w:t>
      </w:r>
      <w:r>
        <w:t xml:space="preserve"> '</w:t>
      </w:r>
      <w:r>
        <w:rPr>
          <w:rFonts w:hint="eastAsia"/>
        </w:rPr>
        <w:t>Чах</w:t>
      </w:r>
      <w:r>
        <w:t>"/</w:t>
      </w:r>
      <w:r>
        <w:rPr>
          <w:rFonts w:hint="eastAsia"/>
        </w:rPr>
        <w:t>«</w:t>
      </w:r>
      <w:r>
        <w:rPr>
          <w:rFonts w:hint="eastAsia"/>
        </w:rPr>
        <w:t>налог</w:t>
      </w:r>
      <w:r>
        <w:rPr>
          <w:rFonts w:hint="eastAsia"/>
        </w:rPr>
        <w:t>»</w:t>
      </w:r>
      <w:r>
        <w:t xml:space="preserve"> </w:t>
      </w:r>
      <w:r>
        <w:rPr>
          <w:rFonts w:hint="eastAsia"/>
        </w:rPr>
        <w:t>в</w:t>
      </w:r>
      <w:r>
        <w:t xml:space="preserve"> </w:t>
      </w:r>
      <w:r>
        <w:rPr>
          <w:rFonts w:hint="eastAsia"/>
        </w:rPr>
        <w:t>двух</w:t>
      </w:r>
    </w:p>
    <w:p w14:paraId="70DD2A92" w14:textId="77777777" w:rsidR="002F0415" w:rsidRDefault="002F0415" w:rsidP="002F0415"/>
    <w:p w14:paraId="6FB70CE9" w14:textId="77777777" w:rsidR="002F0415" w:rsidRDefault="002F0415" w:rsidP="002F0415">
      <w:r>
        <w:rPr>
          <w:rFonts w:hint="eastAsia"/>
        </w:rPr>
        <w:t>лингвокультурах</w:t>
      </w:r>
    </w:p>
    <w:p w14:paraId="5C7739CF" w14:textId="77777777" w:rsidR="002F0415" w:rsidRDefault="002F0415" w:rsidP="002F0415"/>
    <w:p w14:paraId="64F19B14" w14:textId="77777777" w:rsidR="002F0415" w:rsidRDefault="002F0415" w:rsidP="002F0415">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23D74926" w14:textId="77777777" w:rsidR="002F0415" w:rsidRDefault="002F0415" w:rsidP="002F0415"/>
    <w:p w14:paraId="151E0C73" w14:textId="77777777" w:rsidR="002F0415" w:rsidRDefault="002F0415" w:rsidP="002F0415">
      <w:r>
        <w:rPr>
          <w:rFonts w:hint="eastAsia"/>
        </w:rPr>
        <w:t>Глава</w:t>
      </w:r>
      <w:r>
        <w:t xml:space="preserve"> 3. </w:t>
      </w:r>
      <w:r>
        <w:rPr>
          <w:rFonts w:hint="eastAsia"/>
        </w:rPr>
        <w:t>Сравнительно</w:t>
      </w:r>
      <w:r>
        <w:t xml:space="preserve"> - </w:t>
      </w:r>
      <w:r>
        <w:rPr>
          <w:rFonts w:hint="eastAsia"/>
        </w:rPr>
        <w:t>сопоставительный</w:t>
      </w:r>
      <w:r>
        <w:t xml:space="preserve"> </w:t>
      </w:r>
      <w:r>
        <w:rPr>
          <w:rFonts w:hint="eastAsia"/>
        </w:rPr>
        <w:t>анализ</w:t>
      </w:r>
      <w:r>
        <w:t xml:space="preserve"> </w:t>
      </w:r>
      <w:r>
        <w:rPr>
          <w:rFonts w:hint="eastAsia"/>
        </w:rPr>
        <w:t>метафорических</w:t>
      </w:r>
      <w:r>
        <w:t xml:space="preserve"> </w:t>
      </w:r>
      <w:r>
        <w:rPr>
          <w:rFonts w:hint="eastAsia"/>
        </w:rPr>
        <w:t>моделей</w:t>
      </w:r>
      <w:r>
        <w:t xml:space="preserve"> </w:t>
      </w:r>
      <w:r>
        <w:rPr>
          <w:rFonts w:hint="eastAsia"/>
        </w:rPr>
        <w:t>концепта</w:t>
      </w:r>
      <w:r>
        <w:t xml:space="preserve"> '</w:t>
      </w:r>
      <w:r>
        <w:rPr>
          <w:rFonts w:hint="eastAsia"/>
        </w:rPr>
        <w:t>Чах</w:t>
      </w:r>
      <w:r>
        <w:t>"/</w:t>
      </w:r>
      <w:r>
        <w:rPr>
          <w:rFonts w:hint="eastAsia"/>
        </w:rPr>
        <w:t>«</w:t>
      </w:r>
      <w:r>
        <w:rPr>
          <w:rFonts w:hint="eastAsia"/>
        </w:rPr>
        <w:t>налог</w:t>
      </w:r>
      <w:r>
        <w:rPr>
          <w:rFonts w:hint="eastAsia"/>
        </w:rPr>
        <w:t>»</w:t>
      </w:r>
      <w:r>
        <w:t xml:space="preserve"> </w:t>
      </w:r>
      <w:r>
        <w:rPr>
          <w:rFonts w:hint="eastAsia"/>
        </w:rPr>
        <w:t>в</w:t>
      </w:r>
      <w:r>
        <w:t xml:space="preserve"> </w:t>
      </w:r>
      <w:r>
        <w:rPr>
          <w:rFonts w:hint="eastAsia"/>
        </w:rPr>
        <w:t>англо</w:t>
      </w:r>
      <w:r>
        <w:t>-</w:t>
      </w:r>
      <w:r>
        <w:rPr>
          <w:rFonts w:hint="eastAsia"/>
        </w:rPr>
        <w:t>американской</w:t>
      </w:r>
      <w:r>
        <w:t xml:space="preserve"> </w:t>
      </w:r>
      <w:r>
        <w:rPr>
          <w:rFonts w:hint="eastAsia"/>
        </w:rPr>
        <w:t>и</w:t>
      </w:r>
      <w:r>
        <w:t xml:space="preserve"> </w:t>
      </w:r>
      <w:r>
        <w:rPr>
          <w:rFonts w:hint="eastAsia"/>
        </w:rPr>
        <w:t>русской</w:t>
      </w:r>
      <w:r>
        <w:t xml:space="preserve"> </w:t>
      </w:r>
      <w:r>
        <w:rPr>
          <w:rFonts w:hint="eastAsia"/>
        </w:rPr>
        <w:t>лингвокультурах</w:t>
      </w:r>
      <w:r>
        <w:t xml:space="preserve">.. 119 3.1 </w:t>
      </w:r>
      <w:r>
        <w:rPr>
          <w:rFonts w:hint="eastAsia"/>
        </w:rPr>
        <w:t>Ценностный</w:t>
      </w:r>
      <w:r>
        <w:t xml:space="preserve"> </w:t>
      </w:r>
      <w:r>
        <w:rPr>
          <w:rFonts w:hint="eastAsia"/>
        </w:rPr>
        <w:t>и</w:t>
      </w:r>
      <w:r>
        <w:t xml:space="preserve"> </w:t>
      </w:r>
      <w:r>
        <w:rPr>
          <w:rFonts w:hint="eastAsia"/>
        </w:rPr>
        <w:t>образный</w:t>
      </w:r>
      <w:r>
        <w:t xml:space="preserve"> </w:t>
      </w:r>
      <w:r>
        <w:rPr>
          <w:rFonts w:hint="eastAsia"/>
        </w:rPr>
        <w:t>компоненты</w:t>
      </w:r>
      <w:r>
        <w:t xml:space="preserve"> </w:t>
      </w:r>
      <w:r>
        <w:rPr>
          <w:rFonts w:hint="eastAsia"/>
        </w:rPr>
        <w:t>концепта</w:t>
      </w:r>
      <w:r>
        <w:t xml:space="preserve"> '</w:t>
      </w:r>
      <w:r>
        <w:rPr>
          <w:rFonts w:hint="eastAsia"/>
        </w:rPr>
        <w:t>Чах</w:t>
      </w:r>
      <w:r>
        <w:t>"/</w:t>
      </w:r>
      <w:r>
        <w:rPr>
          <w:rFonts w:hint="eastAsia"/>
        </w:rPr>
        <w:t>«</w:t>
      </w:r>
      <w:r>
        <w:rPr>
          <w:rFonts w:hint="eastAsia"/>
        </w:rPr>
        <w:t>налог</w:t>
      </w:r>
      <w:r>
        <w:rPr>
          <w:rFonts w:hint="eastAsia"/>
        </w:rPr>
        <w:t>»</w:t>
      </w:r>
      <w:r>
        <w:t xml:space="preserve"> </w:t>
      </w:r>
      <w:r>
        <w:rPr>
          <w:rFonts w:hint="eastAsia"/>
        </w:rPr>
        <w:t>в</w:t>
      </w:r>
      <w:r>
        <w:t xml:space="preserve"> </w:t>
      </w:r>
      <w:r>
        <w:rPr>
          <w:rFonts w:hint="eastAsia"/>
        </w:rPr>
        <w:t>сопоставляемых</w:t>
      </w:r>
      <w:r>
        <w:t xml:space="preserve"> </w:t>
      </w:r>
      <w:r>
        <w:rPr>
          <w:rFonts w:hint="eastAsia"/>
        </w:rPr>
        <w:t>лингвокультурах</w:t>
      </w:r>
    </w:p>
    <w:p w14:paraId="3CD062DB" w14:textId="77777777" w:rsidR="002F0415" w:rsidRDefault="002F0415" w:rsidP="002F0415"/>
    <w:p w14:paraId="216D458D" w14:textId="77777777" w:rsidR="002F0415" w:rsidRDefault="002F0415" w:rsidP="002F0415">
      <w:r>
        <w:t xml:space="preserve">3.1.1 </w:t>
      </w:r>
      <w:r>
        <w:rPr>
          <w:rFonts w:hint="eastAsia"/>
        </w:rPr>
        <w:t>Метафорическое</w:t>
      </w:r>
      <w:r>
        <w:t xml:space="preserve"> </w:t>
      </w:r>
      <w:r>
        <w:rPr>
          <w:rFonts w:hint="eastAsia"/>
        </w:rPr>
        <w:t>моделирование</w:t>
      </w:r>
      <w:r>
        <w:t xml:space="preserve"> </w:t>
      </w:r>
      <w:r>
        <w:rPr>
          <w:rFonts w:hint="eastAsia"/>
        </w:rPr>
        <w:t>концепта</w:t>
      </w:r>
      <w:r>
        <w:t xml:space="preserve"> '</w:t>
      </w:r>
      <w:r>
        <w:rPr>
          <w:rFonts w:hint="eastAsia"/>
        </w:rPr>
        <w:t>Чах</w:t>
      </w:r>
      <w:r>
        <w:t>'7</w:t>
      </w:r>
      <w:r>
        <w:rPr>
          <w:rFonts w:hint="eastAsia"/>
        </w:rPr>
        <w:t>«</w:t>
      </w:r>
      <w:r>
        <w:rPr>
          <w:rFonts w:hint="eastAsia"/>
        </w:rPr>
        <w:t>налог</w:t>
      </w:r>
      <w:r>
        <w:rPr>
          <w:rFonts w:hint="eastAsia"/>
        </w:rPr>
        <w:t>»</w:t>
      </w:r>
      <w:r>
        <w:t xml:space="preserve"> </w:t>
      </w:r>
      <w:r>
        <w:rPr>
          <w:rFonts w:hint="eastAsia"/>
        </w:rPr>
        <w:t>в</w:t>
      </w:r>
    </w:p>
    <w:p w14:paraId="7811EB77" w14:textId="77777777" w:rsidR="002F0415" w:rsidRDefault="002F0415" w:rsidP="002F0415"/>
    <w:p w14:paraId="62832BBD" w14:textId="77777777" w:rsidR="002F0415" w:rsidRDefault="002F0415" w:rsidP="002F0415">
      <w:r>
        <w:rPr>
          <w:rFonts w:hint="eastAsia"/>
        </w:rPr>
        <w:t>паремиологическом</w:t>
      </w:r>
      <w:r>
        <w:t xml:space="preserve"> </w:t>
      </w:r>
      <w:r>
        <w:rPr>
          <w:rFonts w:hint="eastAsia"/>
        </w:rPr>
        <w:t>фонде</w:t>
      </w:r>
      <w:r>
        <w:t xml:space="preserve"> </w:t>
      </w:r>
      <w:r>
        <w:rPr>
          <w:rFonts w:hint="eastAsia"/>
        </w:rPr>
        <w:t>двух</w:t>
      </w:r>
      <w:r>
        <w:t xml:space="preserve"> </w:t>
      </w:r>
      <w:r>
        <w:rPr>
          <w:rFonts w:hint="eastAsia"/>
        </w:rPr>
        <w:t>лингвокультур</w:t>
      </w:r>
    </w:p>
    <w:p w14:paraId="5D31E712" w14:textId="77777777" w:rsidR="002F0415" w:rsidRDefault="002F0415" w:rsidP="002F0415"/>
    <w:p w14:paraId="5E7A8F94" w14:textId="77777777" w:rsidR="002F0415" w:rsidRDefault="002F0415" w:rsidP="002F0415">
      <w:r>
        <w:t xml:space="preserve">3.1.2 </w:t>
      </w:r>
      <w:r>
        <w:rPr>
          <w:rFonts w:hint="eastAsia"/>
        </w:rPr>
        <w:t>Метафорическое</w:t>
      </w:r>
      <w:r>
        <w:t xml:space="preserve"> </w:t>
      </w:r>
      <w:r>
        <w:rPr>
          <w:rFonts w:hint="eastAsia"/>
        </w:rPr>
        <w:t>моделирование</w:t>
      </w:r>
      <w:r>
        <w:t xml:space="preserve"> </w:t>
      </w:r>
      <w:r>
        <w:rPr>
          <w:rFonts w:hint="eastAsia"/>
        </w:rPr>
        <w:t>концепта</w:t>
      </w:r>
      <w:r>
        <w:t xml:space="preserve"> '</w:t>
      </w:r>
      <w:r>
        <w:rPr>
          <w:rFonts w:hint="eastAsia"/>
        </w:rPr>
        <w:t>Чах</w:t>
      </w:r>
      <w:r>
        <w:t>'7</w:t>
      </w:r>
      <w:r>
        <w:rPr>
          <w:rFonts w:hint="eastAsia"/>
        </w:rPr>
        <w:t>«</w:t>
      </w:r>
      <w:r>
        <w:rPr>
          <w:rFonts w:hint="eastAsia"/>
        </w:rPr>
        <w:t>налог</w:t>
      </w:r>
      <w:r>
        <w:rPr>
          <w:rFonts w:hint="eastAsia"/>
        </w:rPr>
        <w:t>»</w:t>
      </w:r>
      <w:r>
        <w:t xml:space="preserve"> </w:t>
      </w:r>
      <w:r>
        <w:rPr>
          <w:rFonts w:hint="eastAsia"/>
        </w:rPr>
        <w:t>в</w:t>
      </w:r>
      <w:r>
        <w:t xml:space="preserve"> </w:t>
      </w:r>
      <w:r>
        <w:rPr>
          <w:rFonts w:hint="eastAsia"/>
        </w:rPr>
        <w:t>художественном</w:t>
      </w:r>
      <w:r>
        <w:t xml:space="preserve"> </w:t>
      </w:r>
      <w:r>
        <w:rPr>
          <w:rFonts w:hint="eastAsia"/>
        </w:rPr>
        <w:t>дискурсе</w:t>
      </w:r>
      <w:r>
        <w:t xml:space="preserve"> </w:t>
      </w:r>
      <w:r>
        <w:rPr>
          <w:rFonts w:hint="eastAsia"/>
        </w:rPr>
        <w:t>двух</w:t>
      </w:r>
      <w:r>
        <w:t xml:space="preserve"> </w:t>
      </w:r>
      <w:r>
        <w:rPr>
          <w:rFonts w:hint="eastAsia"/>
        </w:rPr>
        <w:t>лингвокультур</w:t>
      </w:r>
    </w:p>
    <w:p w14:paraId="1EE30C24" w14:textId="77777777" w:rsidR="002F0415" w:rsidRDefault="002F0415" w:rsidP="002F0415"/>
    <w:p w14:paraId="07557FB9" w14:textId="77777777" w:rsidR="002F0415" w:rsidRDefault="002F0415" w:rsidP="002F0415">
      <w:r>
        <w:t xml:space="preserve">3.1.3 </w:t>
      </w:r>
      <w:r>
        <w:rPr>
          <w:rFonts w:hint="eastAsia"/>
        </w:rPr>
        <w:t>Метафорическое</w:t>
      </w:r>
      <w:r>
        <w:t xml:space="preserve"> </w:t>
      </w:r>
      <w:r>
        <w:rPr>
          <w:rFonts w:hint="eastAsia"/>
        </w:rPr>
        <w:t>моделирование</w:t>
      </w:r>
      <w:r>
        <w:t xml:space="preserve"> </w:t>
      </w:r>
      <w:r>
        <w:rPr>
          <w:rFonts w:hint="eastAsia"/>
        </w:rPr>
        <w:t>концепта</w:t>
      </w:r>
      <w:r>
        <w:t xml:space="preserve"> '</w:t>
      </w:r>
      <w:r>
        <w:rPr>
          <w:rFonts w:hint="eastAsia"/>
        </w:rPr>
        <w:t>Чах</w:t>
      </w:r>
      <w:r>
        <w:t>'7</w:t>
      </w:r>
      <w:r>
        <w:rPr>
          <w:rFonts w:hint="eastAsia"/>
        </w:rPr>
        <w:t>«</w:t>
      </w:r>
      <w:r>
        <w:rPr>
          <w:rFonts w:hint="eastAsia"/>
        </w:rPr>
        <w:t>налог</w:t>
      </w:r>
      <w:r>
        <w:rPr>
          <w:rFonts w:hint="eastAsia"/>
        </w:rPr>
        <w:t>»</w:t>
      </w:r>
      <w:r>
        <w:t xml:space="preserve"> </w:t>
      </w:r>
      <w:r>
        <w:rPr>
          <w:rFonts w:hint="eastAsia"/>
        </w:rPr>
        <w:t>в</w:t>
      </w:r>
      <w:r>
        <w:t xml:space="preserve"> </w:t>
      </w:r>
      <w:r>
        <w:rPr>
          <w:rFonts w:hint="eastAsia"/>
        </w:rPr>
        <w:t>публицистическом</w:t>
      </w:r>
      <w:r>
        <w:t xml:space="preserve"> </w:t>
      </w:r>
      <w:r>
        <w:rPr>
          <w:rFonts w:hint="eastAsia"/>
        </w:rPr>
        <w:t>дискурсе</w:t>
      </w:r>
      <w:r>
        <w:t xml:space="preserve"> </w:t>
      </w:r>
      <w:r>
        <w:rPr>
          <w:rFonts w:hint="eastAsia"/>
        </w:rPr>
        <w:t>двух</w:t>
      </w:r>
      <w:r>
        <w:t xml:space="preserve"> </w:t>
      </w:r>
      <w:r>
        <w:rPr>
          <w:rFonts w:hint="eastAsia"/>
        </w:rPr>
        <w:t>лингвокультур</w:t>
      </w:r>
    </w:p>
    <w:p w14:paraId="761189FC" w14:textId="77777777" w:rsidR="002F0415" w:rsidRDefault="002F0415" w:rsidP="002F0415"/>
    <w:p w14:paraId="19E78814" w14:textId="77777777" w:rsidR="002F0415" w:rsidRDefault="002F0415" w:rsidP="002F0415">
      <w:r>
        <w:t xml:space="preserve">3.2 </w:t>
      </w:r>
      <w:r>
        <w:rPr>
          <w:rFonts w:hint="eastAsia"/>
        </w:rPr>
        <w:t>Сопоставительный</w:t>
      </w:r>
      <w:r>
        <w:t xml:space="preserve"> </w:t>
      </w:r>
      <w:r>
        <w:rPr>
          <w:rFonts w:hint="eastAsia"/>
        </w:rPr>
        <w:t>анализ</w:t>
      </w:r>
      <w:r>
        <w:t xml:space="preserve"> </w:t>
      </w:r>
      <w:r>
        <w:rPr>
          <w:rFonts w:hint="eastAsia"/>
        </w:rPr>
        <w:t>метафорических</w:t>
      </w:r>
      <w:r>
        <w:t xml:space="preserve"> </w:t>
      </w:r>
      <w:r>
        <w:rPr>
          <w:rFonts w:hint="eastAsia"/>
        </w:rPr>
        <w:t>моделей</w:t>
      </w:r>
      <w:r>
        <w:t xml:space="preserve"> </w:t>
      </w:r>
      <w:r>
        <w:rPr>
          <w:rFonts w:hint="eastAsia"/>
        </w:rPr>
        <w:t>концепта</w:t>
      </w:r>
    </w:p>
    <w:p w14:paraId="625C20BC" w14:textId="77777777" w:rsidR="002F0415" w:rsidRDefault="002F0415" w:rsidP="002F0415"/>
    <w:p w14:paraId="0360B25A" w14:textId="77777777" w:rsidR="002F0415" w:rsidRDefault="002F0415" w:rsidP="002F0415">
      <w:r>
        <w:t>'</w:t>
      </w:r>
      <w:r>
        <w:rPr>
          <w:rFonts w:hint="eastAsia"/>
        </w:rPr>
        <w:t>Чах</w:t>
      </w:r>
      <w:r>
        <w:t>'7</w:t>
      </w:r>
      <w:r>
        <w:rPr>
          <w:rFonts w:hint="eastAsia"/>
        </w:rPr>
        <w:t>«</w:t>
      </w:r>
      <w:r>
        <w:rPr>
          <w:rFonts w:hint="eastAsia"/>
        </w:rPr>
        <w:t>налог</w:t>
      </w:r>
      <w:r>
        <w:rPr>
          <w:rFonts w:hint="eastAsia"/>
        </w:rPr>
        <w:t>»</w:t>
      </w:r>
      <w:r>
        <w:t xml:space="preserve"> </w:t>
      </w:r>
      <w:r>
        <w:rPr>
          <w:rFonts w:hint="eastAsia"/>
        </w:rPr>
        <w:t>в</w:t>
      </w:r>
      <w:r>
        <w:t xml:space="preserve"> </w:t>
      </w:r>
      <w:r>
        <w:rPr>
          <w:rFonts w:hint="eastAsia"/>
        </w:rPr>
        <w:t>английской</w:t>
      </w:r>
      <w:r>
        <w:t xml:space="preserve"> </w:t>
      </w:r>
      <w:r>
        <w:rPr>
          <w:rFonts w:hint="eastAsia"/>
        </w:rPr>
        <w:t>и</w:t>
      </w:r>
      <w:r>
        <w:t xml:space="preserve"> </w:t>
      </w:r>
      <w:r>
        <w:rPr>
          <w:rFonts w:hint="eastAsia"/>
        </w:rPr>
        <w:t>русской</w:t>
      </w:r>
      <w:r>
        <w:t xml:space="preserve"> </w:t>
      </w:r>
      <w:r>
        <w:rPr>
          <w:rFonts w:hint="eastAsia"/>
        </w:rPr>
        <w:t>языковых</w:t>
      </w:r>
      <w:r>
        <w:t xml:space="preserve"> </w:t>
      </w:r>
      <w:r>
        <w:rPr>
          <w:rFonts w:hint="eastAsia"/>
        </w:rPr>
        <w:t>кар</w:t>
      </w:r>
      <w:r>
        <w:rPr>
          <w:rFonts w:hint="eastAsia"/>
        </w:rPr>
        <w:lastRenderedPageBreak/>
        <w:t>тинах</w:t>
      </w:r>
      <w:r>
        <w:t xml:space="preserve"> </w:t>
      </w:r>
      <w:r>
        <w:rPr>
          <w:rFonts w:hint="eastAsia"/>
        </w:rPr>
        <w:t>мира</w:t>
      </w:r>
    </w:p>
    <w:p w14:paraId="2FA6E94F" w14:textId="77777777" w:rsidR="002F0415" w:rsidRDefault="002F0415" w:rsidP="002F0415"/>
    <w:p w14:paraId="31514189" w14:textId="77777777" w:rsidR="002F0415" w:rsidRDefault="002F0415" w:rsidP="002F0415">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154BE356" w14:textId="77777777" w:rsidR="002F0415" w:rsidRDefault="002F0415" w:rsidP="002F0415"/>
    <w:p w14:paraId="1B5D276C" w14:textId="77777777" w:rsidR="002F0415" w:rsidRDefault="002F0415" w:rsidP="002F0415">
      <w:r>
        <w:rPr>
          <w:rFonts w:hint="eastAsia"/>
        </w:rPr>
        <w:t>Заключение</w:t>
      </w:r>
    </w:p>
    <w:p w14:paraId="5FBE1128" w14:textId="77777777" w:rsidR="002F0415" w:rsidRDefault="002F0415" w:rsidP="002F0415"/>
    <w:p w14:paraId="19A50AD8" w14:textId="77777777" w:rsidR="002F0415" w:rsidRDefault="002F0415" w:rsidP="002F0415">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6B9DB5BE" w14:textId="77777777" w:rsidR="002F0415" w:rsidRDefault="002F0415" w:rsidP="002F0415"/>
    <w:p w14:paraId="1C52197C" w14:textId="77777777" w:rsidR="002F0415" w:rsidRDefault="002F0415" w:rsidP="002F0415">
      <w:r>
        <w:rPr>
          <w:rFonts w:hint="eastAsia"/>
        </w:rPr>
        <w:t>Список</w:t>
      </w:r>
      <w:r>
        <w:t xml:space="preserve"> </w:t>
      </w:r>
      <w:r>
        <w:rPr>
          <w:rFonts w:hint="eastAsia"/>
        </w:rPr>
        <w:t>литературы</w:t>
      </w:r>
    </w:p>
    <w:p w14:paraId="14A86D69" w14:textId="77777777" w:rsidR="002F0415" w:rsidRDefault="002F0415" w:rsidP="002F0415"/>
    <w:p w14:paraId="1C7A13F0" w14:textId="77777777" w:rsidR="002F0415" w:rsidRDefault="002F0415" w:rsidP="002F0415">
      <w:r>
        <w:rPr>
          <w:rFonts w:hint="eastAsia"/>
        </w:rPr>
        <w:t>Приложение</w:t>
      </w:r>
      <w:r>
        <w:t xml:space="preserve"> </w:t>
      </w:r>
      <w:r>
        <w:rPr>
          <w:rFonts w:hint="eastAsia"/>
        </w:rPr>
        <w:t>А</w:t>
      </w:r>
    </w:p>
    <w:p w14:paraId="125B99E9" w14:textId="77777777" w:rsidR="002F0415" w:rsidRDefault="002F0415" w:rsidP="002F0415"/>
    <w:p w14:paraId="6B7760D2" w14:textId="5F2C2A34" w:rsidR="002F0415" w:rsidRPr="002F0415" w:rsidRDefault="002F0415" w:rsidP="002F0415">
      <w:r>
        <w:rPr>
          <w:rFonts w:hint="eastAsia"/>
        </w:rPr>
        <w:t>Приложение</w:t>
      </w:r>
      <w:r>
        <w:t xml:space="preserve"> </w:t>
      </w:r>
      <w:r>
        <w:rPr>
          <w:rFonts w:hint="eastAsia"/>
        </w:rPr>
        <w:t>Б</w:t>
      </w:r>
    </w:p>
    <w:sectPr w:rsidR="002F0415" w:rsidRPr="002F0415" w:rsidSect="00247D2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37A6" w14:textId="77777777" w:rsidR="00247D26" w:rsidRDefault="00247D26">
      <w:pPr>
        <w:spacing w:after="0" w:line="240" w:lineRule="auto"/>
      </w:pPr>
      <w:r>
        <w:separator/>
      </w:r>
    </w:p>
  </w:endnote>
  <w:endnote w:type="continuationSeparator" w:id="0">
    <w:p w14:paraId="537BCF50" w14:textId="77777777" w:rsidR="00247D26" w:rsidRDefault="0024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B0B0F" w14:textId="77777777" w:rsidR="00247D26" w:rsidRDefault="00247D26"/>
    <w:p w14:paraId="36C41A89" w14:textId="77777777" w:rsidR="00247D26" w:rsidRDefault="00247D26"/>
    <w:p w14:paraId="1C3ADCAD" w14:textId="77777777" w:rsidR="00247D26" w:rsidRDefault="00247D26"/>
    <w:p w14:paraId="1930A9B3" w14:textId="77777777" w:rsidR="00247D26" w:rsidRDefault="00247D26"/>
    <w:p w14:paraId="7AEAEB20" w14:textId="77777777" w:rsidR="00247D26" w:rsidRDefault="00247D26"/>
    <w:p w14:paraId="214B262F" w14:textId="77777777" w:rsidR="00247D26" w:rsidRDefault="00247D26"/>
    <w:p w14:paraId="5B04A0C7" w14:textId="77777777" w:rsidR="00247D26" w:rsidRDefault="00247D2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47D7EAA" wp14:editId="7D71159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E7B21" w14:textId="77777777" w:rsidR="00247D26" w:rsidRDefault="00247D2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7D7EA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BCE7B21" w14:textId="77777777" w:rsidR="00247D26" w:rsidRDefault="00247D2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B98EBFA" w14:textId="77777777" w:rsidR="00247D26" w:rsidRDefault="00247D26"/>
    <w:p w14:paraId="14A1AF10" w14:textId="77777777" w:rsidR="00247D26" w:rsidRDefault="00247D26"/>
    <w:p w14:paraId="19C5B91B" w14:textId="77777777" w:rsidR="00247D26" w:rsidRDefault="00247D2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6577B1B" wp14:editId="151AAEE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C48C" w14:textId="77777777" w:rsidR="00247D26" w:rsidRDefault="00247D26"/>
                          <w:p w14:paraId="5A9C32A8" w14:textId="77777777" w:rsidR="00247D26" w:rsidRDefault="00247D2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577B1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2D7C48C" w14:textId="77777777" w:rsidR="00247D26" w:rsidRDefault="00247D26"/>
                    <w:p w14:paraId="5A9C32A8" w14:textId="77777777" w:rsidR="00247D26" w:rsidRDefault="00247D2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15AEE70" w14:textId="77777777" w:rsidR="00247D26" w:rsidRDefault="00247D26"/>
    <w:p w14:paraId="287A3048" w14:textId="77777777" w:rsidR="00247D26" w:rsidRDefault="00247D26">
      <w:pPr>
        <w:rPr>
          <w:sz w:val="2"/>
          <w:szCs w:val="2"/>
        </w:rPr>
      </w:pPr>
    </w:p>
    <w:p w14:paraId="729AFBB7" w14:textId="77777777" w:rsidR="00247D26" w:rsidRDefault="00247D26"/>
    <w:p w14:paraId="3EB79936" w14:textId="77777777" w:rsidR="00247D26" w:rsidRDefault="00247D26">
      <w:pPr>
        <w:spacing w:after="0" w:line="240" w:lineRule="auto"/>
      </w:pPr>
    </w:p>
  </w:footnote>
  <w:footnote w:type="continuationSeparator" w:id="0">
    <w:p w14:paraId="719376CF" w14:textId="77777777" w:rsidR="00247D26" w:rsidRDefault="00247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D26"/>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50216</TotalTime>
  <Pages>3</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432</cp:revision>
  <cp:lastPrinted>2009-02-06T05:36:00Z</cp:lastPrinted>
  <dcterms:created xsi:type="dcterms:W3CDTF">2024-01-07T13:43:00Z</dcterms:created>
  <dcterms:modified xsi:type="dcterms:W3CDTF">2024-03-26T16:55:00Z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