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A3468" w14:textId="1ACFB939" w:rsidR="00D2366A" w:rsidRDefault="00BC637C" w:rsidP="00BC637C">
      <w:r w:rsidRPr="00BC637C">
        <w:rPr>
          <w:rFonts w:hint="eastAsia"/>
        </w:rPr>
        <w:t>Лепехин</w:t>
      </w:r>
      <w:r w:rsidRPr="00BC637C">
        <w:t xml:space="preserve"> </w:t>
      </w:r>
      <w:r w:rsidRPr="00BC637C">
        <w:rPr>
          <w:rFonts w:hint="eastAsia"/>
        </w:rPr>
        <w:t>Александр</w:t>
      </w:r>
      <w:r w:rsidRPr="00BC637C">
        <w:t xml:space="preserve"> </w:t>
      </w:r>
      <w:r w:rsidRPr="00BC637C">
        <w:rPr>
          <w:rFonts w:hint="eastAsia"/>
        </w:rPr>
        <w:t>Андреевич</w:t>
      </w:r>
      <w:r>
        <w:t xml:space="preserve"> </w:t>
      </w:r>
      <w:r w:rsidRPr="00BC637C">
        <w:rPr>
          <w:rFonts w:hint="eastAsia"/>
        </w:rPr>
        <w:t>Инжиниринг</w:t>
      </w:r>
      <w:r w:rsidRPr="00BC637C">
        <w:t xml:space="preserve"> </w:t>
      </w:r>
      <w:r w:rsidRPr="00BC637C">
        <w:rPr>
          <w:rFonts w:hint="eastAsia"/>
        </w:rPr>
        <w:t>требований</w:t>
      </w:r>
      <w:r w:rsidRPr="00BC637C">
        <w:t xml:space="preserve"> </w:t>
      </w:r>
      <w:r w:rsidRPr="00BC637C">
        <w:rPr>
          <w:rFonts w:hint="eastAsia"/>
        </w:rPr>
        <w:t>к</w:t>
      </w:r>
      <w:r w:rsidRPr="00BC637C">
        <w:t xml:space="preserve"> </w:t>
      </w:r>
      <w:r w:rsidRPr="00BC637C">
        <w:rPr>
          <w:rFonts w:hint="eastAsia"/>
        </w:rPr>
        <w:t>информационно</w:t>
      </w:r>
      <w:r w:rsidRPr="00BC637C">
        <w:t>-</w:t>
      </w:r>
      <w:r w:rsidRPr="00BC637C">
        <w:rPr>
          <w:rFonts w:hint="eastAsia"/>
        </w:rPr>
        <w:t>технологической</w:t>
      </w:r>
      <w:r w:rsidRPr="00BC637C">
        <w:t xml:space="preserve"> </w:t>
      </w:r>
      <w:r w:rsidRPr="00BC637C">
        <w:rPr>
          <w:rFonts w:hint="eastAsia"/>
        </w:rPr>
        <w:t>поддержке</w:t>
      </w:r>
      <w:r w:rsidRPr="00BC637C">
        <w:t xml:space="preserve"> </w:t>
      </w:r>
      <w:r w:rsidRPr="00BC637C">
        <w:rPr>
          <w:rFonts w:hint="eastAsia"/>
        </w:rPr>
        <w:t>управления</w:t>
      </w:r>
      <w:r w:rsidRPr="00BC637C">
        <w:t xml:space="preserve"> </w:t>
      </w:r>
      <w:r w:rsidRPr="00BC637C">
        <w:rPr>
          <w:rFonts w:hint="eastAsia"/>
        </w:rPr>
        <w:t>предприятием</w:t>
      </w:r>
      <w:r w:rsidRPr="00BC637C">
        <w:t xml:space="preserve"> </w:t>
      </w:r>
      <w:r w:rsidRPr="00BC637C">
        <w:rPr>
          <w:rFonts w:hint="eastAsia"/>
        </w:rPr>
        <w:t>на</w:t>
      </w:r>
      <w:r w:rsidRPr="00BC637C">
        <w:t xml:space="preserve"> </w:t>
      </w:r>
      <w:r w:rsidRPr="00BC637C">
        <w:rPr>
          <w:rFonts w:hint="eastAsia"/>
        </w:rPr>
        <w:t>основе</w:t>
      </w:r>
      <w:r w:rsidRPr="00BC637C">
        <w:t xml:space="preserve"> </w:t>
      </w:r>
      <w:r w:rsidRPr="00BC637C">
        <w:rPr>
          <w:rFonts w:hint="eastAsia"/>
        </w:rPr>
        <w:t>моделирования</w:t>
      </w:r>
      <w:r w:rsidRPr="00BC637C">
        <w:t xml:space="preserve"> </w:t>
      </w:r>
      <w:r w:rsidRPr="00BC637C">
        <w:rPr>
          <w:rFonts w:hint="eastAsia"/>
        </w:rPr>
        <w:t>бизнес</w:t>
      </w:r>
      <w:r w:rsidRPr="00BC637C">
        <w:t>-</w:t>
      </w:r>
      <w:r w:rsidRPr="00BC637C">
        <w:rPr>
          <w:rFonts w:hint="eastAsia"/>
        </w:rPr>
        <w:t>архитектуры</w:t>
      </w:r>
    </w:p>
    <w:p w14:paraId="6EF485B7" w14:textId="77777777" w:rsidR="00BC637C" w:rsidRDefault="00BC637C" w:rsidP="00BC637C">
      <w:r>
        <w:rPr>
          <w:rFonts w:hint="eastAsia"/>
        </w:rPr>
        <w:t>ОГЛАВЛЕНИЕ</w:t>
      </w:r>
      <w:r>
        <w:t xml:space="preserve"> </w:t>
      </w:r>
      <w:r>
        <w:rPr>
          <w:rFonts w:hint="eastAsia"/>
        </w:rPr>
        <w:t>ДИССЕРТАЦИИ</w:t>
      </w:r>
    </w:p>
    <w:p w14:paraId="35BAAE8C" w14:textId="77777777" w:rsidR="00BC637C" w:rsidRDefault="00BC637C" w:rsidP="00BC637C">
      <w:r>
        <w:rPr>
          <w:rFonts w:hint="eastAsia"/>
        </w:rPr>
        <w:t>кандидат</w:t>
      </w:r>
      <w:r>
        <w:t xml:space="preserve"> </w:t>
      </w:r>
      <w:r>
        <w:rPr>
          <w:rFonts w:hint="eastAsia"/>
        </w:rPr>
        <w:t>наук</w:t>
      </w:r>
      <w:r>
        <w:t xml:space="preserve"> </w:t>
      </w:r>
      <w:r>
        <w:rPr>
          <w:rFonts w:hint="eastAsia"/>
        </w:rPr>
        <w:t>Лепехин</w:t>
      </w:r>
      <w:r>
        <w:t xml:space="preserve"> </w:t>
      </w:r>
      <w:r>
        <w:rPr>
          <w:rFonts w:hint="eastAsia"/>
        </w:rPr>
        <w:t>Александр</w:t>
      </w:r>
      <w:r>
        <w:t xml:space="preserve"> </w:t>
      </w:r>
      <w:r>
        <w:rPr>
          <w:rFonts w:hint="eastAsia"/>
        </w:rPr>
        <w:t>Андреевич</w:t>
      </w:r>
    </w:p>
    <w:p w14:paraId="55C70E72" w14:textId="77777777" w:rsidR="00BC637C" w:rsidRDefault="00BC637C" w:rsidP="00BC637C">
      <w:r>
        <w:rPr>
          <w:rFonts w:hint="eastAsia"/>
        </w:rPr>
        <w:t>ВВЕДЕНИЕ</w:t>
      </w:r>
    </w:p>
    <w:p w14:paraId="5082003B" w14:textId="77777777" w:rsidR="00BC637C" w:rsidRDefault="00BC637C" w:rsidP="00BC637C"/>
    <w:p w14:paraId="264FC8F4" w14:textId="77777777" w:rsidR="00BC637C" w:rsidRDefault="00BC637C" w:rsidP="00BC637C">
      <w:r>
        <w:rPr>
          <w:rFonts w:hint="eastAsia"/>
        </w:rPr>
        <w:t>ГЛАВА</w:t>
      </w:r>
      <w:r>
        <w:t xml:space="preserve"> 1. </w:t>
      </w:r>
      <w:r>
        <w:rPr>
          <w:rFonts w:hint="eastAsia"/>
        </w:rPr>
        <w:t>ИНЖИНИРИНГ</w:t>
      </w:r>
      <w:r>
        <w:t xml:space="preserve"> </w:t>
      </w:r>
      <w:r>
        <w:rPr>
          <w:rFonts w:hint="eastAsia"/>
        </w:rPr>
        <w:t>ТРЕБОВАНИЙ</w:t>
      </w:r>
      <w:r>
        <w:t xml:space="preserve"> </w:t>
      </w:r>
      <w:r>
        <w:rPr>
          <w:rFonts w:hint="eastAsia"/>
        </w:rPr>
        <w:t>ИНФОРМАЦИОННО</w:t>
      </w:r>
      <w:r>
        <w:t>-</w:t>
      </w:r>
      <w:r>
        <w:rPr>
          <w:rFonts w:hint="eastAsia"/>
        </w:rPr>
        <w:t>ТЕХНОЛОГИЧЕСКОЙ</w:t>
      </w:r>
      <w:r>
        <w:t xml:space="preserve"> </w:t>
      </w:r>
      <w:r>
        <w:rPr>
          <w:rFonts w:hint="eastAsia"/>
        </w:rPr>
        <w:t>ПОДДЕРЖКИ</w:t>
      </w:r>
    </w:p>
    <w:p w14:paraId="5DDCF33C" w14:textId="77777777" w:rsidR="00BC637C" w:rsidRDefault="00BC637C" w:rsidP="00BC637C"/>
    <w:p w14:paraId="006C204A" w14:textId="77777777" w:rsidR="00BC637C" w:rsidRDefault="00BC637C" w:rsidP="00BC637C">
      <w:r>
        <w:t xml:space="preserve">1.1. </w:t>
      </w:r>
      <w:r>
        <w:rPr>
          <w:rFonts w:hint="eastAsia"/>
        </w:rPr>
        <w:t>Исследования</w:t>
      </w:r>
      <w:r>
        <w:t xml:space="preserve"> </w:t>
      </w:r>
      <w:r>
        <w:rPr>
          <w:rFonts w:hint="eastAsia"/>
        </w:rPr>
        <w:t>в</w:t>
      </w:r>
      <w:r>
        <w:t xml:space="preserve"> </w:t>
      </w:r>
      <w:r>
        <w:rPr>
          <w:rFonts w:hint="eastAsia"/>
        </w:rPr>
        <w:t>области</w:t>
      </w:r>
      <w:r>
        <w:t xml:space="preserve"> </w:t>
      </w:r>
      <w:r>
        <w:rPr>
          <w:rFonts w:hint="eastAsia"/>
        </w:rPr>
        <w:t>инжиниринга</w:t>
      </w:r>
      <w:r>
        <w:t xml:space="preserve"> </w:t>
      </w:r>
      <w:r>
        <w:rPr>
          <w:rFonts w:hint="eastAsia"/>
        </w:rPr>
        <w:t>требований</w:t>
      </w:r>
    </w:p>
    <w:p w14:paraId="4F1F620A" w14:textId="77777777" w:rsidR="00BC637C" w:rsidRDefault="00BC637C" w:rsidP="00BC637C"/>
    <w:p w14:paraId="02010B74" w14:textId="77777777" w:rsidR="00BC637C" w:rsidRDefault="00BC637C" w:rsidP="00BC637C">
      <w:r>
        <w:t xml:space="preserve">1.2 </w:t>
      </w:r>
      <w:r>
        <w:rPr>
          <w:rFonts w:hint="eastAsia"/>
        </w:rPr>
        <w:t>Источники</w:t>
      </w:r>
      <w:r>
        <w:t xml:space="preserve"> </w:t>
      </w:r>
      <w:r>
        <w:rPr>
          <w:rFonts w:hint="eastAsia"/>
        </w:rPr>
        <w:t>требований</w:t>
      </w:r>
    </w:p>
    <w:p w14:paraId="7D211CB5" w14:textId="77777777" w:rsidR="00BC637C" w:rsidRDefault="00BC637C" w:rsidP="00BC637C"/>
    <w:p w14:paraId="7A57351A" w14:textId="77777777" w:rsidR="00BC637C" w:rsidRDefault="00BC637C" w:rsidP="00BC637C">
      <w:r>
        <w:t xml:space="preserve">1.3 </w:t>
      </w:r>
      <w:r>
        <w:rPr>
          <w:rFonts w:hint="eastAsia"/>
        </w:rPr>
        <w:t>Подходы</w:t>
      </w:r>
      <w:r>
        <w:t xml:space="preserve"> </w:t>
      </w:r>
      <w:r>
        <w:rPr>
          <w:rFonts w:hint="eastAsia"/>
        </w:rPr>
        <w:t>и</w:t>
      </w:r>
      <w:r>
        <w:t xml:space="preserve"> </w:t>
      </w:r>
      <w:r>
        <w:rPr>
          <w:rFonts w:hint="eastAsia"/>
        </w:rPr>
        <w:t>методы</w:t>
      </w:r>
      <w:r>
        <w:t xml:space="preserve"> </w:t>
      </w:r>
      <w:r>
        <w:rPr>
          <w:rFonts w:hint="eastAsia"/>
        </w:rPr>
        <w:t>инжиниринга</w:t>
      </w:r>
      <w:r>
        <w:t xml:space="preserve"> </w:t>
      </w:r>
      <w:r>
        <w:rPr>
          <w:rFonts w:hint="eastAsia"/>
        </w:rPr>
        <w:t>требований</w:t>
      </w:r>
    </w:p>
    <w:p w14:paraId="7E9D2632" w14:textId="77777777" w:rsidR="00BC637C" w:rsidRDefault="00BC637C" w:rsidP="00BC637C"/>
    <w:p w14:paraId="6DCF40D3" w14:textId="77777777" w:rsidR="00BC637C" w:rsidRDefault="00BC637C" w:rsidP="00BC637C">
      <w:r>
        <w:t xml:space="preserve">1.4 </w:t>
      </w:r>
      <w:r>
        <w:rPr>
          <w:rFonts w:hint="eastAsia"/>
        </w:rPr>
        <w:t>Проблемы</w:t>
      </w:r>
      <w:r>
        <w:t xml:space="preserve"> </w:t>
      </w:r>
      <w:r>
        <w:rPr>
          <w:rFonts w:hint="eastAsia"/>
        </w:rPr>
        <w:t>в</w:t>
      </w:r>
      <w:r>
        <w:t xml:space="preserve"> </w:t>
      </w:r>
      <w:r>
        <w:rPr>
          <w:rFonts w:hint="eastAsia"/>
        </w:rPr>
        <w:t>области</w:t>
      </w:r>
      <w:r>
        <w:t xml:space="preserve"> </w:t>
      </w:r>
      <w:r>
        <w:rPr>
          <w:rFonts w:hint="eastAsia"/>
        </w:rPr>
        <w:t>инжиниринга</w:t>
      </w:r>
      <w:r>
        <w:t xml:space="preserve"> </w:t>
      </w:r>
      <w:r>
        <w:rPr>
          <w:rFonts w:hint="eastAsia"/>
        </w:rPr>
        <w:t>требований</w:t>
      </w:r>
    </w:p>
    <w:p w14:paraId="42F6D7D0" w14:textId="77777777" w:rsidR="00BC637C" w:rsidRDefault="00BC637C" w:rsidP="00BC637C"/>
    <w:p w14:paraId="12C21577" w14:textId="77777777" w:rsidR="00BC637C" w:rsidRDefault="00BC637C" w:rsidP="00BC637C">
      <w:r>
        <w:rPr>
          <w:rFonts w:hint="eastAsia"/>
        </w:rPr>
        <w:t>ГЛАВА</w:t>
      </w:r>
      <w:r>
        <w:t xml:space="preserve"> 2. </w:t>
      </w:r>
      <w:r>
        <w:rPr>
          <w:rFonts w:hint="eastAsia"/>
        </w:rPr>
        <w:t>РАЗРАБОТКА</w:t>
      </w:r>
      <w:r>
        <w:t xml:space="preserve"> </w:t>
      </w:r>
      <w:r>
        <w:rPr>
          <w:rFonts w:hint="eastAsia"/>
        </w:rPr>
        <w:t>МЕТОДА</w:t>
      </w:r>
      <w:r>
        <w:t xml:space="preserve"> </w:t>
      </w:r>
      <w:r>
        <w:rPr>
          <w:rFonts w:hint="eastAsia"/>
        </w:rPr>
        <w:t>ИНЖИНИРИНГА</w:t>
      </w:r>
      <w:r>
        <w:t xml:space="preserve"> </w:t>
      </w:r>
      <w:r>
        <w:rPr>
          <w:rFonts w:hint="eastAsia"/>
        </w:rPr>
        <w:t>ТРЕБОВАНИЙ</w:t>
      </w:r>
      <w:r>
        <w:t xml:space="preserve"> </w:t>
      </w:r>
      <w:r>
        <w:rPr>
          <w:rFonts w:hint="eastAsia"/>
        </w:rPr>
        <w:t>НА</w:t>
      </w:r>
      <w:r>
        <w:t xml:space="preserve"> </w:t>
      </w:r>
      <w:r>
        <w:rPr>
          <w:rFonts w:hint="eastAsia"/>
        </w:rPr>
        <w:t>ОСНОВЕ</w:t>
      </w:r>
      <w:r>
        <w:t xml:space="preserve"> </w:t>
      </w:r>
      <w:r>
        <w:rPr>
          <w:rFonts w:hint="eastAsia"/>
        </w:rPr>
        <w:t>АРХИТЕКТУРНОГО</w:t>
      </w:r>
      <w:r>
        <w:t xml:space="preserve"> </w:t>
      </w:r>
      <w:r>
        <w:rPr>
          <w:rFonts w:hint="eastAsia"/>
        </w:rPr>
        <w:t>ПОДХОДА</w:t>
      </w:r>
    </w:p>
    <w:p w14:paraId="3ABE33F9" w14:textId="77777777" w:rsidR="00BC637C" w:rsidRDefault="00BC637C" w:rsidP="00BC637C"/>
    <w:p w14:paraId="2DDCA4B6" w14:textId="77777777" w:rsidR="00BC637C" w:rsidRDefault="00BC637C" w:rsidP="00BC637C">
      <w:r>
        <w:t xml:space="preserve">2.1 </w:t>
      </w:r>
      <w:r>
        <w:rPr>
          <w:rFonts w:hint="eastAsia"/>
        </w:rPr>
        <w:t>Обзор</w:t>
      </w:r>
      <w:r>
        <w:t xml:space="preserve"> </w:t>
      </w:r>
      <w:r>
        <w:rPr>
          <w:rFonts w:hint="eastAsia"/>
        </w:rPr>
        <w:t>существующих</w:t>
      </w:r>
      <w:r>
        <w:t xml:space="preserve"> </w:t>
      </w:r>
      <w:r>
        <w:rPr>
          <w:rFonts w:hint="eastAsia"/>
        </w:rPr>
        <w:t>концепций</w:t>
      </w:r>
      <w:r>
        <w:t xml:space="preserve"> </w:t>
      </w:r>
      <w:r>
        <w:rPr>
          <w:rFonts w:hint="eastAsia"/>
        </w:rPr>
        <w:t>и</w:t>
      </w:r>
      <w:r>
        <w:t xml:space="preserve"> </w:t>
      </w:r>
      <w:r>
        <w:rPr>
          <w:rFonts w:hint="eastAsia"/>
        </w:rPr>
        <w:t>стандартов</w:t>
      </w:r>
      <w:r>
        <w:t xml:space="preserve"> </w:t>
      </w:r>
      <w:r>
        <w:rPr>
          <w:rFonts w:hint="eastAsia"/>
        </w:rPr>
        <w:t>Архитектуры</w:t>
      </w:r>
      <w:r>
        <w:t xml:space="preserve"> </w:t>
      </w:r>
      <w:r>
        <w:rPr>
          <w:rFonts w:hint="eastAsia"/>
        </w:rPr>
        <w:t>предприятия</w:t>
      </w:r>
    </w:p>
    <w:p w14:paraId="04A79803" w14:textId="77777777" w:rsidR="00BC637C" w:rsidRDefault="00BC637C" w:rsidP="00BC637C"/>
    <w:p w14:paraId="2C7F5FEA" w14:textId="77777777" w:rsidR="00BC637C" w:rsidRDefault="00BC637C" w:rsidP="00BC637C">
      <w:r>
        <w:t xml:space="preserve">2.2 </w:t>
      </w:r>
      <w:r>
        <w:rPr>
          <w:rFonts w:hint="eastAsia"/>
        </w:rPr>
        <w:t>Архитектурный</w:t>
      </w:r>
      <w:r>
        <w:t xml:space="preserve"> </w:t>
      </w:r>
      <w:r>
        <w:rPr>
          <w:rFonts w:hint="eastAsia"/>
        </w:rPr>
        <w:t>стандарт</w:t>
      </w:r>
      <w:r>
        <w:t xml:space="preserve"> TOGAF </w:t>
      </w:r>
      <w:r>
        <w:rPr>
          <w:rFonts w:hint="eastAsia"/>
        </w:rPr>
        <w:t>и</w:t>
      </w:r>
      <w:r>
        <w:t xml:space="preserve"> </w:t>
      </w:r>
      <w:r>
        <w:rPr>
          <w:rFonts w:hint="eastAsia"/>
        </w:rPr>
        <w:t>Метод</w:t>
      </w:r>
      <w:r>
        <w:t xml:space="preserve"> </w:t>
      </w:r>
      <w:r>
        <w:rPr>
          <w:rFonts w:hint="eastAsia"/>
        </w:rPr>
        <w:t>Развития</w:t>
      </w:r>
      <w:r>
        <w:t xml:space="preserve"> </w:t>
      </w:r>
      <w:r>
        <w:rPr>
          <w:rFonts w:hint="eastAsia"/>
        </w:rPr>
        <w:t>Архитектуры</w:t>
      </w:r>
      <w:r>
        <w:t xml:space="preserve"> </w:t>
      </w:r>
      <w:r>
        <w:rPr>
          <w:rFonts w:hint="eastAsia"/>
        </w:rPr>
        <w:t>предприятия</w:t>
      </w:r>
      <w:r>
        <w:t xml:space="preserve"> (Architecture Development Method)</w:t>
      </w:r>
    </w:p>
    <w:p w14:paraId="2D8F7005" w14:textId="77777777" w:rsidR="00BC637C" w:rsidRDefault="00BC637C" w:rsidP="00BC637C"/>
    <w:p w14:paraId="72C94BC0" w14:textId="77777777" w:rsidR="00BC637C" w:rsidRDefault="00BC637C" w:rsidP="00BC637C">
      <w:r>
        <w:t xml:space="preserve">2.3 </w:t>
      </w:r>
      <w:r>
        <w:rPr>
          <w:rFonts w:hint="eastAsia"/>
        </w:rPr>
        <w:t>Сопоставление</w:t>
      </w:r>
      <w:r>
        <w:t xml:space="preserve"> </w:t>
      </w:r>
      <w:r>
        <w:rPr>
          <w:rFonts w:hint="eastAsia"/>
        </w:rPr>
        <w:t>элементов</w:t>
      </w:r>
      <w:r>
        <w:t xml:space="preserve"> </w:t>
      </w:r>
      <w:r>
        <w:rPr>
          <w:rFonts w:hint="eastAsia"/>
        </w:rPr>
        <w:t>инжиниринга</w:t>
      </w:r>
      <w:r>
        <w:t xml:space="preserve"> </w:t>
      </w:r>
      <w:r>
        <w:rPr>
          <w:rFonts w:hint="eastAsia"/>
        </w:rPr>
        <w:t>требований</w:t>
      </w:r>
      <w:r>
        <w:t xml:space="preserve"> </w:t>
      </w:r>
      <w:r>
        <w:rPr>
          <w:rFonts w:hint="eastAsia"/>
        </w:rPr>
        <w:t>с</w:t>
      </w:r>
      <w:r>
        <w:t xml:space="preserve"> </w:t>
      </w:r>
      <w:r>
        <w:rPr>
          <w:rFonts w:hint="eastAsia"/>
        </w:rPr>
        <w:t>элементами</w:t>
      </w:r>
      <w:r>
        <w:t xml:space="preserve"> </w:t>
      </w:r>
      <w:r>
        <w:rPr>
          <w:rFonts w:hint="eastAsia"/>
        </w:rPr>
        <w:t>стандарта</w:t>
      </w:r>
      <w:r>
        <w:t xml:space="preserve"> TOGAF</w:t>
      </w:r>
    </w:p>
    <w:p w14:paraId="2F6C0015" w14:textId="77777777" w:rsidR="00BC637C" w:rsidRDefault="00BC637C" w:rsidP="00BC637C"/>
    <w:p w14:paraId="5D4BFEDE" w14:textId="77777777" w:rsidR="00BC637C" w:rsidRDefault="00BC637C" w:rsidP="00BC637C">
      <w:r>
        <w:t xml:space="preserve">2.4 </w:t>
      </w:r>
      <w:r>
        <w:rPr>
          <w:rFonts w:hint="eastAsia"/>
        </w:rPr>
        <w:t>Метод</w:t>
      </w:r>
      <w:r>
        <w:t xml:space="preserve"> </w:t>
      </w:r>
      <w:r>
        <w:rPr>
          <w:rFonts w:hint="eastAsia"/>
        </w:rPr>
        <w:t>инжиниринга</w:t>
      </w:r>
      <w:r>
        <w:t xml:space="preserve"> </w:t>
      </w:r>
      <w:r>
        <w:rPr>
          <w:rFonts w:hint="eastAsia"/>
        </w:rPr>
        <w:t>требований</w:t>
      </w:r>
      <w:r>
        <w:t xml:space="preserve"> </w:t>
      </w:r>
      <w:r>
        <w:rPr>
          <w:rFonts w:hint="eastAsia"/>
        </w:rPr>
        <w:t>на</w:t>
      </w:r>
      <w:r>
        <w:t xml:space="preserve"> </w:t>
      </w:r>
      <w:r>
        <w:rPr>
          <w:rFonts w:hint="eastAsia"/>
        </w:rPr>
        <w:t>основе</w:t>
      </w:r>
      <w:r>
        <w:t xml:space="preserve"> </w:t>
      </w:r>
      <w:r>
        <w:rPr>
          <w:rFonts w:hint="eastAsia"/>
        </w:rPr>
        <w:t>стандарта</w:t>
      </w:r>
      <w:r>
        <w:t xml:space="preserve"> TOGAF</w:t>
      </w:r>
    </w:p>
    <w:p w14:paraId="477D714D" w14:textId="77777777" w:rsidR="00BC637C" w:rsidRDefault="00BC637C" w:rsidP="00BC637C"/>
    <w:p w14:paraId="32706AF8" w14:textId="77777777" w:rsidR="00BC637C" w:rsidRDefault="00BC637C" w:rsidP="00BC637C">
      <w:r>
        <w:t xml:space="preserve">2.5 </w:t>
      </w:r>
      <w:r>
        <w:rPr>
          <w:rFonts w:hint="eastAsia"/>
        </w:rPr>
        <w:t>Методика</w:t>
      </w:r>
      <w:r>
        <w:t xml:space="preserve"> </w:t>
      </w:r>
      <w:r>
        <w:rPr>
          <w:rFonts w:hint="eastAsia"/>
        </w:rPr>
        <w:t>оценки</w:t>
      </w:r>
      <w:r>
        <w:t xml:space="preserve"> </w:t>
      </w:r>
      <w:r>
        <w:rPr>
          <w:rFonts w:hint="eastAsia"/>
        </w:rPr>
        <w:t>стоимости</w:t>
      </w:r>
      <w:r>
        <w:t xml:space="preserve"> </w:t>
      </w:r>
      <w:r>
        <w:rPr>
          <w:rFonts w:hint="eastAsia"/>
        </w:rPr>
        <w:t>работ</w:t>
      </w:r>
      <w:r>
        <w:t xml:space="preserve"> </w:t>
      </w:r>
      <w:r>
        <w:rPr>
          <w:rFonts w:hint="eastAsia"/>
        </w:rPr>
        <w:t>по</w:t>
      </w:r>
      <w:r>
        <w:t xml:space="preserve"> </w:t>
      </w:r>
      <w:r>
        <w:rPr>
          <w:rFonts w:hint="eastAsia"/>
        </w:rPr>
        <w:t>разработке</w:t>
      </w:r>
      <w:r>
        <w:t xml:space="preserve"> </w:t>
      </w:r>
      <w:r>
        <w:rPr>
          <w:rFonts w:hint="eastAsia"/>
        </w:rPr>
        <w:t>и</w:t>
      </w:r>
      <w:r>
        <w:t xml:space="preserve"> </w:t>
      </w:r>
      <w:r>
        <w:rPr>
          <w:rFonts w:hint="eastAsia"/>
        </w:rPr>
        <w:t>внедрению</w:t>
      </w:r>
      <w:r>
        <w:t xml:space="preserve"> </w:t>
      </w:r>
      <w:r>
        <w:rPr>
          <w:rFonts w:hint="eastAsia"/>
        </w:rPr>
        <w:t>информационно</w:t>
      </w:r>
      <w:r>
        <w:t>-</w:t>
      </w:r>
      <w:r>
        <w:rPr>
          <w:rFonts w:hint="eastAsia"/>
        </w:rPr>
        <w:t>технологических</w:t>
      </w:r>
      <w:r>
        <w:t xml:space="preserve"> </w:t>
      </w:r>
      <w:r>
        <w:rPr>
          <w:rFonts w:hint="eastAsia"/>
        </w:rPr>
        <w:t>сервисов</w:t>
      </w:r>
    </w:p>
    <w:p w14:paraId="1DC47753" w14:textId="77777777" w:rsidR="00BC637C" w:rsidRDefault="00BC637C" w:rsidP="00BC637C"/>
    <w:p w14:paraId="15226CB8" w14:textId="77777777" w:rsidR="00BC637C" w:rsidRDefault="00BC637C" w:rsidP="00BC637C">
      <w:r>
        <w:rPr>
          <w:rFonts w:hint="eastAsia"/>
        </w:rPr>
        <w:t>ГЛАВА</w:t>
      </w:r>
      <w:r>
        <w:t xml:space="preserve"> 3. </w:t>
      </w:r>
      <w:r>
        <w:rPr>
          <w:rFonts w:hint="eastAsia"/>
        </w:rPr>
        <w:t>ПРИМЕНЕНИЕ</w:t>
      </w:r>
      <w:r>
        <w:t xml:space="preserve"> </w:t>
      </w:r>
      <w:r>
        <w:rPr>
          <w:rFonts w:hint="eastAsia"/>
        </w:rPr>
        <w:t>МЕТОДА</w:t>
      </w:r>
      <w:r>
        <w:t xml:space="preserve"> </w:t>
      </w:r>
      <w:r>
        <w:rPr>
          <w:rFonts w:hint="eastAsia"/>
        </w:rPr>
        <w:t>ИНЖИНИРИНГА</w:t>
      </w:r>
      <w:r>
        <w:t xml:space="preserve"> </w:t>
      </w:r>
      <w:r>
        <w:rPr>
          <w:rFonts w:hint="eastAsia"/>
        </w:rPr>
        <w:t>ТРЕБОВАНИЙ</w:t>
      </w:r>
      <w:r>
        <w:t xml:space="preserve"> </w:t>
      </w:r>
      <w:r>
        <w:rPr>
          <w:rFonts w:hint="eastAsia"/>
        </w:rPr>
        <w:t>В</w:t>
      </w:r>
      <w:r>
        <w:t xml:space="preserve"> </w:t>
      </w:r>
      <w:r>
        <w:rPr>
          <w:rFonts w:hint="eastAsia"/>
        </w:rPr>
        <w:t>ПРОЕКТЕ</w:t>
      </w:r>
      <w:r>
        <w:t xml:space="preserve"> </w:t>
      </w:r>
      <w:r>
        <w:rPr>
          <w:rFonts w:hint="eastAsia"/>
        </w:rPr>
        <w:t>ВНЕДРЕНИЯ</w:t>
      </w:r>
      <w:r>
        <w:t xml:space="preserve"> </w:t>
      </w:r>
      <w:r>
        <w:rPr>
          <w:rFonts w:hint="eastAsia"/>
        </w:rPr>
        <w:t>ИНФОРМАЦИОННОЙ</w:t>
      </w:r>
      <w:r>
        <w:t xml:space="preserve"> </w:t>
      </w:r>
      <w:r>
        <w:rPr>
          <w:rFonts w:hint="eastAsia"/>
        </w:rPr>
        <w:t>СИСТЕМЫ</w:t>
      </w:r>
    </w:p>
    <w:p w14:paraId="64B17FD8" w14:textId="77777777" w:rsidR="00BC637C" w:rsidRDefault="00BC637C" w:rsidP="00BC637C"/>
    <w:p w14:paraId="088279BB" w14:textId="77777777" w:rsidR="00BC637C" w:rsidRDefault="00BC637C" w:rsidP="00BC637C">
      <w:r>
        <w:t xml:space="preserve">3.1 </w:t>
      </w:r>
      <w:r>
        <w:rPr>
          <w:rFonts w:hint="eastAsia"/>
        </w:rPr>
        <w:t>Характеристика</w:t>
      </w:r>
      <w:r>
        <w:t xml:space="preserve"> </w:t>
      </w:r>
      <w:r>
        <w:rPr>
          <w:rFonts w:hint="eastAsia"/>
        </w:rPr>
        <w:t>проекта</w:t>
      </w:r>
    </w:p>
    <w:p w14:paraId="1084C2DE" w14:textId="77777777" w:rsidR="00BC637C" w:rsidRDefault="00BC637C" w:rsidP="00BC637C"/>
    <w:p w14:paraId="50348082" w14:textId="77777777" w:rsidR="00BC637C" w:rsidRDefault="00BC637C" w:rsidP="00BC637C">
      <w:r>
        <w:t xml:space="preserve">3.2 </w:t>
      </w:r>
      <w:r>
        <w:rPr>
          <w:rFonts w:hint="eastAsia"/>
        </w:rPr>
        <w:t>Инжиниринг</w:t>
      </w:r>
      <w:r>
        <w:t xml:space="preserve"> </w:t>
      </w:r>
      <w:r>
        <w:rPr>
          <w:rFonts w:hint="eastAsia"/>
        </w:rPr>
        <w:t>требований</w:t>
      </w:r>
      <w:r>
        <w:t xml:space="preserve"> </w:t>
      </w:r>
      <w:r>
        <w:rPr>
          <w:rFonts w:hint="eastAsia"/>
        </w:rPr>
        <w:t>к</w:t>
      </w:r>
      <w:r>
        <w:t xml:space="preserve"> </w:t>
      </w:r>
      <w:r>
        <w:rPr>
          <w:rFonts w:hint="eastAsia"/>
        </w:rPr>
        <w:t>информационной</w:t>
      </w:r>
      <w:r>
        <w:t xml:space="preserve"> </w:t>
      </w:r>
      <w:r>
        <w:rPr>
          <w:rFonts w:hint="eastAsia"/>
        </w:rPr>
        <w:t>системе</w:t>
      </w:r>
    </w:p>
    <w:p w14:paraId="0932EE78" w14:textId="77777777" w:rsidR="00BC637C" w:rsidRDefault="00BC637C" w:rsidP="00BC637C"/>
    <w:p w14:paraId="01F33303" w14:textId="77777777" w:rsidR="00BC637C" w:rsidRDefault="00BC637C" w:rsidP="00BC637C">
      <w:r>
        <w:t xml:space="preserve">3.3 </w:t>
      </w:r>
      <w:r>
        <w:rPr>
          <w:rFonts w:hint="eastAsia"/>
        </w:rPr>
        <w:t>Оценка</w:t>
      </w:r>
      <w:r>
        <w:t xml:space="preserve"> </w:t>
      </w:r>
      <w:r>
        <w:rPr>
          <w:rFonts w:hint="eastAsia"/>
        </w:rPr>
        <w:t>стоимости</w:t>
      </w:r>
      <w:r>
        <w:t xml:space="preserve"> </w:t>
      </w:r>
      <w:r>
        <w:rPr>
          <w:rFonts w:hint="eastAsia"/>
        </w:rPr>
        <w:t>разработки</w:t>
      </w:r>
      <w:r>
        <w:t xml:space="preserve"> </w:t>
      </w:r>
      <w:r>
        <w:rPr>
          <w:rFonts w:hint="eastAsia"/>
        </w:rPr>
        <w:t>и</w:t>
      </w:r>
      <w:r>
        <w:t xml:space="preserve"> </w:t>
      </w:r>
      <w:r>
        <w:rPr>
          <w:rFonts w:hint="eastAsia"/>
        </w:rPr>
        <w:t>внедрения</w:t>
      </w:r>
      <w:r>
        <w:t xml:space="preserve"> </w:t>
      </w:r>
      <w:r>
        <w:rPr>
          <w:rFonts w:hint="eastAsia"/>
        </w:rPr>
        <w:t>ИТ</w:t>
      </w:r>
      <w:r>
        <w:t>-</w:t>
      </w:r>
      <w:r>
        <w:rPr>
          <w:rFonts w:hint="eastAsia"/>
        </w:rPr>
        <w:t>сервисов</w:t>
      </w:r>
      <w:r>
        <w:t xml:space="preserve"> </w:t>
      </w:r>
      <w:r>
        <w:rPr>
          <w:rFonts w:hint="eastAsia"/>
        </w:rPr>
        <w:t>корпоративного</w:t>
      </w:r>
      <w:r>
        <w:t xml:space="preserve"> </w:t>
      </w:r>
      <w:r>
        <w:rPr>
          <w:rFonts w:hint="eastAsia"/>
        </w:rPr>
        <w:t>портала</w:t>
      </w:r>
    </w:p>
    <w:p w14:paraId="69F89D27" w14:textId="77777777" w:rsidR="00BC637C" w:rsidRDefault="00BC637C" w:rsidP="00BC637C"/>
    <w:p w14:paraId="01B1E1AD" w14:textId="77777777" w:rsidR="00BC637C" w:rsidRDefault="00BC637C" w:rsidP="00BC637C">
      <w:r>
        <w:t xml:space="preserve">3.4. </w:t>
      </w:r>
      <w:r>
        <w:rPr>
          <w:rFonts w:hint="eastAsia"/>
        </w:rPr>
        <w:t>Полезность</w:t>
      </w:r>
      <w:r>
        <w:t xml:space="preserve"> </w:t>
      </w:r>
      <w:r>
        <w:rPr>
          <w:rFonts w:hint="eastAsia"/>
        </w:rPr>
        <w:t>метода</w:t>
      </w:r>
      <w:r>
        <w:t xml:space="preserve"> </w:t>
      </w:r>
      <w:r>
        <w:rPr>
          <w:rFonts w:hint="eastAsia"/>
        </w:rPr>
        <w:t>инжиниринга</w:t>
      </w:r>
      <w:r>
        <w:t xml:space="preserve"> </w:t>
      </w:r>
      <w:r>
        <w:rPr>
          <w:rFonts w:hint="eastAsia"/>
        </w:rPr>
        <w:t>требований</w:t>
      </w:r>
      <w:r>
        <w:t xml:space="preserve"> </w:t>
      </w:r>
      <w:r>
        <w:rPr>
          <w:rFonts w:hint="eastAsia"/>
        </w:rPr>
        <w:t>к</w:t>
      </w:r>
      <w:r>
        <w:t xml:space="preserve"> </w:t>
      </w:r>
      <w:r>
        <w:rPr>
          <w:rFonts w:hint="eastAsia"/>
        </w:rPr>
        <w:t>информационно</w:t>
      </w:r>
      <w:r>
        <w:t xml:space="preserve"> -</w:t>
      </w:r>
      <w:r>
        <w:rPr>
          <w:rFonts w:hint="eastAsia"/>
        </w:rPr>
        <w:t>технологической</w:t>
      </w:r>
      <w:r>
        <w:t xml:space="preserve"> </w:t>
      </w:r>
      <w:r>
        <w:rPr>
          <w:rFonts w:hint="eastAsia"/>
        </w:rPr>
        <w:t>поддержке</w:t>
      </w:r>
      <w:r>
        <w:t xml:space="preserve"> </w:t>
      </w:r>
      <w:r>
        <w:rPr>
          <w:rFonts w:hint="eastAsia"/>
        </w:rPr>
        <w:t>управления</w:t>
      </w:r>
      <w:r>
        <w:t xml:space="preserve"> </w:t>
      </w:r>
      <w:r>
        <w:rPr>
          <w:rFonts w:hint="eastAsia"/>
        </w:rPr>
        <w:t>предприятием</w:t>
      </w:r>
    </w:p>
    <w:p w14:paraId="202B61AC" w14:textId="77777777" w:rsidR="00BC637C" w:rsidRDefault="00BC637C" w:rsidP="00BC637C"/>
    <w:p w14:paraId="3B4EC354" w14:textId="77777777" w:rsidR="00BC637C" w:rsidRDefault="00BC637C" w:rsidP="00BC637C">
      <w:r>
        <w:rPr>
          <w:rFonts w:hint="eastAsia"/>
        </w:rPr>
        <w:t>ЗАКЛЮЧЕНИЕ</w:t>
      </w:r>
    </w:p>
    <w:p w14:paraId="57A82EB4" w14:textId="77777777" w:rsidR="00BC637C" w:rsidRDefault="00BC637C" w:rsidP="00BC637C"/>
    <w:p w14:paraId="09FA14BF" w14:textId="6A148A47" w:rsidR="00BC637C" w:rsidRPr="00BC637C" w:rsidRDefault="00BC637C" w:rsidP="00BC637C">
      <w:r>
        <w:rPr>
          <w:rFonts w:hint="eastAsia"/>
        </w:rPr>
        <w:t>СПИСОК</w:t>
      </w:r>
      <w:r>
        <w:t xml:space="preserve"> </w:t>
      </w:r>
      <w:r>
        <w:rPr>
          <w:rFonts w:hint="eastAsia"/>
        </w:rPr>
        <w:t>ИСПОЛЬЗОВАННОЙ</w:t>
      </w:r>
      <w:r>
        <w:t xml:space="preserve"> </w:t>
      </w:r>
      <w:r>
        <w:rPr>
          <w:rFonts w:hint="eastAsia"/>
        </w:rPr>
        <w:t>ЛИТЕРАТУРЫ</w:t>
      </w:r>
    </w:p>
    <w:sectPr w:rsidR="00BC637C" w:rsidRPr="00BC637C" w:rsidSect="0049678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3EA86" w14:textId="77777777" w:rsidR="00496789" w:rsidRDefault="00496789">
      <w:pPr>
        <w:spacing w:after="0" w:line="240" w:lineRule="auto"/>
      </w:pPr>
      <w:r>
        <w:separator/>
      </w:r>
    </w:p>
  </w:endnote>
  <w:endnote w:type="continuationSeparator" w:id="0">
    <w:p w14:paraId="1D13EFE1" w14:textId="77777777" w:rsidR="00496789" w:rsidRDefault="0049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5D866" w14:textId="77777777" w:rsidR="00496789" w:rsidRDefault="00496789"/>
    <w:p w14:paraId="5ABB68D7" w14:textId="77777777" w:rsidR="00496789" w:rsidRDefault="00496789"/>
    <w:p w14:paraId="62B1EB40" w14:textId="77777777" w:rsidR="00496789" w:rsidRDefault="00496789"/>
    <w:p w14:paraId="5E9AECB6" w14:textId="77777777" w:rsidR="00496789" w:rsidRDefault="00496789"/>
    <w:p w14:paraId="7877E29F" w14:textId="77777777" w:rsidR="00496789" w:rsidRDefault="00496789"/>
    <w:p w14:paraId="2A3DEC2B" w14:textId="77777777" w:rsidR="00496789" w:rsidRDefault="00496789"/>
    <w:p w14:paraId="2499F195" w14:textId="77777777" w:rsidR="00496789" w:rsidRDefault="0049678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144E8AC" wp14:editId="4B9ECE7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C7121" w14:textId="77777777" w:rsidR="00496789" w:rsidRDefault="0049678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44E8A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52C7121" w14:textId="77777777" w:rsidR="00496789" w:rsidRDefault="0049678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0D5B14D" w14:textId="77777777" w:rsidR="00496789" w:rsidRDefault="00496789"/>
    <w:p w14:paraId="60FFBE72" w14:textId="77777777" w:rsidR="00496789" w:rsidRDefault="00496789"/>
    <w:p w14:paraId="4E3A15B2" w14:textId="77777777" w:rsidR="00496789" w:rsidRDefault="0049678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663D672" wp14:editId="5F26943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9E427" w14:textId="77777777" w:rsidR="00496789" w:rsidRDefault="00496789"/>
                          <w:p w14:paraId="54F2A57A" w14:textId="77777777" w:rsidR="00496789" w:rsidRDefault="0049678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63D67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139E427" w14:textId="77777777" w:rsidR="00496789" w:rsidRDefault="00496789"/>
                    <w:p w14:paraId="54F2A57A" w14:textId="77777777" w:rsidR="00496789" w:rsidRDefault="0049678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55F384A" w14:textId="77777777" w:rsidR="00496789" w:rsidRDefault="00496789"/>
    <w:p w14:paraId="50FF3491" w14:textId="77777777" w:rsidR="00496789" w:rsidRDefault="00496789">
      <w:pPr>
        <w:rPr>
          <w:sz w:val="2"/>
          <w:szCs w:val="2"/>
        </w:rPr>
      </w:pPr>
    </w:p>
    <w:p w14:paraId="699075AA" w14:textId="77777777" w:rsidR="00496789" w:rsidRDefault="00496789"/>
    <w:p w14:paraId="65FEF68A" w14:textId="77777777" w:rsidR="00496789" w:rsidRDefault="00496789">
      <w:pPr>
        <w:spacing w:after="0" w:line="240" w:lineRule="auto"/>
      </w:pPr>
    </w:p>
  </w:footnote>
  <w:footnote w:type="continuationSeparator" w:id="0">
    <w:p w14:paraId="41BC6A6D" w14:textId="77777777" w:rsidR="00496789" w:rsidRDefault="00496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89"/>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17480</TotalTime>
  <Pages>2</Pages>
  <Words>208</Words>
  <Characters>1188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2816</cp:revision>
  <cp:lastPrinted>2009-02-06T05:36:00Z</cp:lastPrinted>
  <dcterms:created xsi:type="dcterms:W3CDTF">2024-04-09T10:20:00Z</dcterms:created>
  <dcterms:modified xsi:type="dcterms:W3CDTF">2024-04-30T23:04:00Z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