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0375" w14:textId="4B45E0E2" w:rsidR="005F5949" w:rsidRDefault="001979B1" w:rsidP="001979B1">
      <w:r w:rsidRPr="001979B1">
        <w:rPr>
          <w:rFonts w:hint="eastAsia"/>
        </w:rPr>
        <w:t>Чусуван</w:t>
      </w:r>
      <w:r w:rsidRPr="001979B1">
        <w:t xml:space="preserve"> </w:t>
      </w:r>
      <w:r w:rsidRPr="001979B1">
        <w:rPr>
          <w:rFonts w:hint="eastAsia"/>
        </w:rPr>
        <w:t>Критсада</w:t>
      </w:r>
      <w:r>
        <w:t xml:space="preserve"> </w:t>
      </w:r>
      <w:r w:rsidRPr="001979B1">
        <w:rPr>
          <w:rFonts w:hint="eastAsia"/>
        </w:rPr>
        <w:t>Словообразовательные</w:t>
      </w:r>
      <w:r w:rsidRPr="001979B1">
        <w:t xml:space="preserve"> </w:t>
      </w:r>
      <w:r w:rsidRPr="001979B1">
        <w:rPr>
          <w:rFonts w:hint="eastAsia"/>
        </w:rPr>
        <w:t>формы</w:t>
      </w:r>
      <w:r w:rsidRPr="001979B1">
        <w:t xml:space="preserve">, </w:t>
      </w:r>
      <w:r w:rsidRPr="001979B1">
        <w:rPr>
          <w:rFonts w:hint="eastAsia"/>
        </w:rPr>
        <w:t>типы</w:t>
      </w:r>
      <w:r w:rsidRPr="001979B1">
        <w:t xml:space="preserve"> </w:t>
      </w:r>
      <w:r w:rsidRPr="001979B1">
        <w:rPr>
          <w:rFonts w:hint="eastAsia"/>
        </w:rPr>
        <w:t>и</w:t>
      </w:r>
      <w:r w:rsidRPr="001979B1">
        <w:t xml:space="preserve"> </w:t>
      </w:r>
      <w:r w:rsidRPr="001979B1">
        <w:rPr>
          <w:rFonts w:hint="eastAsia"/>
        </w:rPr>
        <w:t>значения</w:t>
      </w:r>
      <w:r w:rsidRPr="001979B1">
        <w:t xml:space="preserve"> </w:t>
      </w:r>
      <w:r w:rsidRPr="001979B1">
        <w:rPr>
          <w:rFonts w:hint="eastAsia"/>
        </w:rPr>
        <w:t>префиксальных</w:t>
      </w:r>
      <w:r w:rsidRPr="001979B1">
        <w:t xml:space="preserve"> </w:t>
      </w:r>
      <w:r w:rsidRPr="001979B1">
        <w:rPr>
          <w:rFonts w:hint="eastAsia"/>
        </w:rPr>
        <w:t>имен</w:t>
      </w:r>
      <w:r w:rsidRPr="001979B1">
        <w:t xml:space="preserve"> </w:t>
      </w:r>
      <w:r w:rsidRPr="001979B1">
        <w:rPr>
          <w:rFonts w:hint="eastAsia"/>
        </w:rPr>
        <w:t>существительных</w:t>
      </w:r>
      <w:r w:rsidRPr="001979B1">
        <w:t xml:space="preserve"> </w:t>
      </w:r>
      <w:r w:rsidRPr="001979B1">
        <w:rPr>
          <w:rFonts w:hint="eastAsia"/>
        </w:rPr>
        <w:t>в</w:t>
      </w:r>
      <w:r w:rsidRPr="001979B1">
        <w:t xml:space="preserve"> </w:t>
      </w:r>
      <w:r w:rsidRPr="001979B1">
        <w:rPr>
          <w:rFonts w:hint="eastAsia"/>
        </w:rPr>
        <w:t>разноструктурных</w:t>
      </w:r>
      <w:r w:rsidRPr="001979B1">
        <w:t xml:space="preserve"> </w:t>
      </w:r>
      <w:r w:rsidRPr="001979B1">
        <w:rPr>
          <w:rFonts w:hint="eastAsia"/>
        </w:rPr>
        <w:t>языках</w:t>
      </w:r>
      <w:r w:rsidRPr="001979B1">
        <w:t xml:space="preserve"> </w:t>
      </w:r>
      <w:r w:rsidRPr="001979B1">
        <w:rPr>
          <w:rFonts w:hint="eastAsia"/>
        </w:rPr>
        <w:t>в</w:t>
      </w:r>
      <w:r w:rsidRPr="001979B1">
        <w:t xml:space="preserve"> </w:t>
      </w:r>
      <w:r w:rsidRPr="001979B1">
        <w:rPr>
          <w:rFonts w:hint="eastAsia"/>
        </w:rPr>
        <w:t>сопоставительном</w:t>
      </w:r>
      <w:r w:rsidRPr="001979B1">
        <w:t xml:space="preserve"> </w:t>
      </w:r>
      <w:r w:rsidRPr="001979B1">
        <w:rPr>
          <w:rFonts w:hint="eastAsia"/>
        </w:rPr>
        <w:t>аспекте</w:t>
      </w:r>
      <w:r w:rsidRPr="001979B1">
        <w:t xml:space="preserve"> (</w:t>
      </w:r>
      <w:r w:rsidRPr="001979B1">
        <w:rPr>
          <w:rFonts w:hint="eastAsia"/>
        </w:rPr>
        <w:t>на</w:t>
      </w:r>
      <w:r w:rsidRPr="001979B1">
        <w:t xml:space="preserve"> </w:t>
      </w:r>
      <w:r w:rsidRPr="001979B1">
        <w:rPr>
          <w:rFonts w:hint="eastAsia"/>
        </w:rPr>
        <w:t>материале</w:t>
      </w:r>
      <w:r w:rsidRPr="001979B1">
        <w:t xml:space="preserve"> </w:t>
      </w:r>
      <w:r w:rsidRPr="001979B1">
        <w:rPr>
          <w:rFonts w:hint="eastAsia"/>
        </w:rPr>
        <w:t>русского</w:t>
      </w:r>
      <w:r w:rsidRPr="001979B1">
        <w:t xml:space="preserve">, </w:t>
      </w:r>
      <w:r w:rsidRPr="001979B1">
        <w:rPr>
          <w:rFonts w:hint="eastAsia"/>
        </w:rPr>
        <w:t>немецкого</w:t>
      </w:r>
      <w:r w:rsidRPr="001979B1">
        <w:t xml:space="preserve"> </w:t>
      </w:r>
      <w:r w:rsidRPr="001979B1">
        <w:rPr>
          <w:rFonts w:hint="eastAsia"/>
        </w:rPr>
        <w:t>и</w:t>
      </w:r>
      <w:r w:rsidRPr="001979B1">
        <w:t xml:space="preserve"> </w:t>
      </w:r>
      <w:r w:rsidRPr="001979B1">
        <w:rPr>
          <w:rFonts w:hint="eastAsia"/>
        </w:rPr>
        <w:t>тайского</w:t>
      </w:r>
      <w:r w:rsidRPr="001979B1">
        <w:t xml:space="preserve"> </w:t>
      </w:r>
      <w:r w:rsidRPr="001979B1">
        <w:rPr>
          <w:rFonts w:hint="eastAsia"/>
        </w:rPr>
        <w:t>языков</w:t>
      </w:r>
      <w:r w:rsidRPr="001979B1">
        <w:t>)</w:t>
      </w:r>
    </w:p>
    <w:p w14:paraId="54AFA1D7" w14:textId="77777777" w:rsidR="001979B1" w:rsidRDefault="001979B1" w:rsidP="001979B1">
      <w:r>
        <w:rPr>
          <w:rFonts w:hint="eastAsia"/>
        </w:rPr>
        <w:t>ОГЛАВЛЕНИЕ</w:t>
      </w:r>
      <w:r>
        <w:t xml:space="preserve"> </w:t>
      </w:r>
      <w:r>
        <w:rPr>
          <w:rFonts w:hint="eastAsia"/>
        </w:rPr>
        <w:t>ДИССЕРТАЦИИ</w:t>
      </w:r>
    </w:p>
    <w:p w14:paraId="70E08A13" w14:textId="77777777" w:rsidR="001979B1" w:rsidRDefault="001979B1" w:rsidP="001979B1">
      <w:r>
        <w:rPr>
          <w:rFonts w:hint="eastAsia"/>
        </w:rPr>
        <w:t>кандидат</w:t>
      </w:r>
      <w:r>
        <w:t xml:space="preserve"> </w:t>
      </w:r>
      <w:r>
        <w:rPr>
          <w:rFonts w:hint="eastAsia"/>
        </w:rPr>
        <w:t>наук</w:t>
      </w:r>
      <w:r>
        <w:t xml:space="preserve"> </w:t>
      </w:r>
      <w:r>
        <w:rPr>
          <w:rFonts w:hint="eastAsia"/>
        </w:rPr>
        <w:t>Чусуван</w:t>
      </w:r>
      <w:r>
        <w:t xml:space="preserve"> </w:t>
      </w:r>
      <w:r>
        <w:rPr>
          <w:rFonts w:hint="eastAsia"/>
        </w:rPr>
        <w:t>Критсада</w:t>
      </w:r>
    </w:p>
    <w:p w14:paraId="711DEAFE" w14:textId="77777777" w:rsidR="001979B1" w:rsidRDefault="001979B1" w:rsidP="001979B1">
      <w:r>
        <w:rPr>
          <w:rFonts w:hint="eastAsia"/>
        </w:rPr>
        <w:t>ОГЛАВЛЕНИЕ</w:t>
      </w:r>
    </w:p>
    <w:p w14:paraId="23CD084A" w14:textId="77777777" w:rsidR="001979B1" w:rsidRDefault="001979B1" w:rsidP="001979B1"/>
    <w:p w14:paraId="0BC3B5A9" w14:textId="77777777" w:rsidR="001979B1" w:rsidRDefault="001979B1" w:rsidP="001979B1">
      <w:r>
        <w:rPr>
          <w:rFonts w:hint="eastAsia"/>
        </w:rPr>
        <w:t>ВВЕДЕНИЕ</w:t>
      </w:r>
    </w:p>
    <w:p w14:paraId="6E1CBF67" w14:textId="77777777" w:rsidR="001979B1" w:rsidRDefault="001979B1" w:rsidP="001979B1"/>
    <w:p w14:paraId="5FE7B64C" w14:textId="77777777" w:rsidR="001979B1" w:rsidRDefault="001979B1" w:rsidP="001979B1">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ПРЕФИКСАЛЬНОГО</w:t>
      </w:r>
      <w:r>
        <w:t xml:space="preserve"> </w:t>
      </w:r>
      <w:r>
        <w:rPr>
          <w:rFonts w:hint="eastAsia"/>
        </w:rPr>
        <w:t>СЛОВООБРАЗОВАНИЯ</w:t>
      </w:r>
      <w:r>
        <w:t xml:space="preserve"> </w:t>
      </w:r>
      <w:r>
        <w:rPr>
          <w:rFonts w:hint="eastAsia"/>
        </w:rPr>
        <w:t>В</w:t>
      </w:r>
      <w:r>
        <w:t xml:space="preserve"> </w:t>
      </w:r>
      <w:r>
        <w:rPr>
          <w:rFonts w:hint="eastAsia"/>
        </w:rPr>
        <w:t>РАЗНОСТРУКТУРНЫХ</w:t>
      </w:r>
      <w:r>
        <w:t xml:space="preserve"> </w:t>
      </w:r>
      <w:r>
        <w:rPr>
          <w:rFonts w:hint="eastAsia"/>
        </w:rPr>
        <w:t>ЯЗЫКАХ</w:t>
      </w:r>
    </w:p>
    <w:p w14:paraId="57496064" w14:textId="77777777" w:rsidR="001979B1" w:rsidRDefault="001979B1" w:rsidP="001979B1"/>
    <w:p w14:paraId="3503D3EA" w14:textId="77777777" w:rsidR="001979B1" w:rsidRDefault="001979B1" w:rsidP="001979B1">
      <w:r>
        <w:t xml:space="preserve">1.1. </w:t>
      </w:r>
      <w:r>
        <w:rPr>
          <w:rFonts w:hint="eastAsia"/>
        </w:rPr>
        <w:t>Дефиниции</w:t>
      </w:r>
      <w:r>
        <w:t xml:space="preserve"> </w:t>
      </w:r>
      <w:r>
        <w:rPr>
          <w:rFonts w:hint="eastAsia"/>
        </w:rPr>
        <w:t>префикса</w:t>
      </w:r>
      <w:r>
        <w:t xml:space="preserve"> </w:t>
      </w:r>
      <w:r>
        <w:rPr>
          <w:rFonts w:hint="eastAsia"/>
        </w:rPr>
        <w:t>и</w:t>
      </w:r>
      <w:r>
        <w:t xml:space="preserve"> </w:t>
      </w:r>
      <w:r>
        <w:rPr>
          <w:rFonts w:hint="eastAsia"/>
        </w:rPr>
        <w:t>особенности</w:t>
      </w:r>
      <w:r>
        <w:t xml:space="preserve"> </w:t>
      </w:r>
      <w:r>
        <w:rPr>
          <w:rFonts w:hint="eastAsia"/>
        </w:rPr>
        <w:t>систем</w:t>
      </w:r>
      <w:r>
        <w:t xml:space="preserve"> </w:t>
      </w:r>
      <w:r>
        <w:rPr>
          <w:rFonts w:hint="eastAsia"/>
        </w:rPr>
        <w:t>префиксального</w:t>
      </w:r>
      <w:r>
        <w:t xml:space="preserve"> </w:t>
      </w:r>
      <w:r>
        <w:rPr>
          <w:rFonts w:hint="eastAsia"/>
        </w:rPr>
        <w:t>словообразования</w:t>
      </w:r>
      <w:r>
        <w:t xml:space="preserve"> </w:t>
      </w:r>
      <w:r>
        <w:rPr>
          <w:rFonts w:hint="eastAsia"/>
        </w:rPr>
        <w:t>в</w:t>
      </w:r>
      <w:r>
        <w:t xml:space="preserve"> </w:t>
      </w:r>
      <w:r>
        <w:rPr>
          <w:rFonts w:hint="eastAsia"/>
        </w:rPr>
        <w:t>разноструктурных</w:t>
      </w:r>
      <w:r>
        <w:t xml:space="preserve"> </w:t>
      </w:r>
      <w:r>
        <w:rPr>
          <w:rFonts w:hint="eastAsia"/>
        </w:rPr>
        <w:t>языках</w:t>
      </w:r>
    </w:p>
    <w:p w14:paraId="6EE58DF3" w14:textId="77777777" w:rsidR="001979B1" w:rsidRDefault="001979B1" w:rsidP="001979B1"/>
    <w:p w14:paraId="77838A3A" w14:textId="77777777" w:rsidR="001979B1" w:rsidRDefault="001979B1" w:rsidP="001979B1">
      <w:r>
        <w:t xml:space="preserve">1.1.1. </w:t>
      </w:r>
      <w:r>
        <w:rPr>
          <w:rFonts w:hint="eastAsia"/>
        </w:rPr>
        <w:t>Дефиниции</w:t>
      </w:r>
      <w:r>
        <w:t xml:space="preserve"> </w:t>
      </w:r>
      <w:r>
        <w:rPr>
          <w:rFonts w:hint="eastAsia"/>
        </w:rPr>
        <w:t>префикса</w:t>
      </w:r>
      <w:r>
        <w:t xml:space="preserve"> </w:t>
      </w:r>
      <w:r>
        <w:rPr>
          <w:rFonts w:hint="eastAsia"/>
        </w:rPr>
        <w:t>и</w:t>
      </w:r>
      <w:r>
        <w:t xml:space="preserve"> </w:t>
      </w:r>
      <w:r>
        <w:rPr>
          <w:rFonts w:hint="eastAsia"/>
        </w:rPr>
        <w:t>особенности</w:t>
      </w:r>
      <w:r>
        <w:t xml:space="preserve"> </w:t>
      </w:r>
      <w:r>
        <w:rPr>
          <w:rFonts w:hint="eastAsia"/>
        </w:rPr>
        <w:t>префиксального</w:t>
      </w:r>
      <w:r>
        <w:t xml:space="preserve"> </w:t>
      </w:r>
      <w:r>
        <w:rPr>
          <w:rFonts w:hint="eastAsia"/>
        </w:rPr>
        <w:t>словообразования</w:t>
      </w:r>
      <w:r>
        <w:t xml:space="preserve"> </w:t>
      </w:r>
      <w:r>
        <w:rPr>
          <w:rFonts w:hint="eastAsia"/>
        </w:rPr>
        <w:t>в</w:t>
      </w:r>
      <w:r>
        <w:t xml:space="preserve"> </w:t>
      </w:r>
      <w:r>
        <w:rPr>
          <w:rFonts w:hint="eastAsia"/>
        </w:rPr>
        <w:t>русском</w:t>
      </w:r>
      <w:r>
        <w:t xml:space="preserve"> </w:t>
      </w:r>
      <w:r>
        <w:rPr>
          <w:rFonts w:hint="eastAsia"/>
        </w:rPr>
        <w:t>языке</w:t>
      </w:r>
    </w:p>
    <w:p w14:paraId="0C5AC317" w14:textId="77777777" w:rsidR="001979B1" w:rsidRDefault="001979B1" w:rsidP="001979B1"/>
    <w:p w14:paraId="10FB121D" w14:textId="77777777" w:rsidR="001979B1" w:rsidRDefault="001979B1" w:rsidP="001979B1">
      <w:r>
        <w:t xml:space="preserve">1.1.2. </w:t>
      </w:r>
      <w:r>
        <w:rPr>
          <w:rFonts w:hint="eastAsia"/>
        </w:rPr>
        <w:t>Дефиниции</w:t>
      </w:r>
      <w:r>
        <w:t xml:space="preserve"> </w:t>
      </w:r>
      <w:r>
        <w:rPr>
          <w:rFonts w:hint="eastAsia"/>
        </w:rPr>
        <w:t>префикса</w:t>
      </w:r>
      <w:r>
        <w:t xml:space="preserve"> </w:t>
      </w:r>
      <w:r>
        <w:rPr>
          <w:rFonts w:hint="eastAsia"/>
        </w:rPr>
        <w:t>и</w:t>
      </w:r>
      <w:r>
        <w:t xml:space="preserve"> </w:t>
      </w:r>
      <w:r>
        <w:rPr>
          <w:rFonts w:hint="eastAsia"/>
        </w:rPr>
        <w:t>особенности</w:t>
      </w:r>
      <w:r>
        <w:t xml:space="preserve"> </w:t>
      </w:r>
      <w:r>
        <w:rPr>
          <w:rFonts w:hint="eastAsia"/>
        </w:rPr>
        <w:t>префиксального</w:t>
      </w:r>
      <w:r>
        <w:t xml:space="preserve"> </w:t>
      </w:r>
      <w:r>
        <w:rPr>
          <w:rFonts w:hint="eastAsia"/>
        </w:rPr>
        <w:t>словообразования</w:t>
      </w:r>
      <w:r>
        <w:t xml:space="preserve"> </w:t>
      </w:r>
      <w:r>
        <w:rPr>
          <w:rFonts w:hint="eastAsia"/>
        </w:rPr>
        <w:t>в</w:t>
      </w:r>
      <w:r>
        <w:t xml:space="preserve"> </w:t>
      </w:r>
      <w:r>
        <w:rPr>
          <w:rFonts w:hint="eastAsia"/>
        </w:rPr>
        <w:t>немецком</w:t>
      </w:r>
      <w:r>
        <w:t xml:space="preserve"> </w:t>
      </w:r>
      <w:r>
        <w:rPr>
          <w:rFonts w:hint="eastAsia"/>
        </w:rPr>
        <w:t>языке</w:t>
      </w:r>
    </w:p>
    <w:p w14:paraId="0AF2A453" w14:textId="77777777" w:rsidR="001979B1" w:rsidRDefault="001979B1" w:rsidP="001979B1"/>
    <w:p w14:paraId="1996CA10" w14:textId="77777777" w:rsidR="001979B1" w:rsidRDefault="001979B1" w:rsidP="001979B1">
      <w:r>
        <w:t xml:space="preserve">1.1.3. </w:t>
      </w:r>
      <w:r>
        <w:rPr>
          <w:rFonts w:hint="eastAsia"/>
        </w:rPr>
        <w:t>Дефиниции</w:t>
      </w:r>
      <w:r>
        <w:t xml:space="preserve"> </w:t>
      </w:r>
      <w:r>
        <w:rPr>
          <w:rFonts w:hint="eastAsia"/>
        </w:rPr>
        <w:t>префикса</w:t>
      </w:r>
      <w:r>
        <w:t xml:space="preserve"> </w:t>
      </w:r>
      <w:r>
        <w:rPr>
          <w:rFonts w:hint="eastAsia"/>
        </w:rPr>
        <w:t>и</w:t>
      </w:r>
      <w:r>
        <w:t xml:space="preserve"> </w:t>
      </w:r>
      <w:r>
        <w:rPr>
          <w:rFonts w:hint="eastAsia"/>
        </w:rPr>
        <w:t>особенности</w:t>
      </w:r>
      <w:r>
        <w:t xml:space="preserve"> </w:t>
      </w:r>
      <w:r>
        <w:rPr>
          <w:rFonts w:hint="eastAsia"/>
        </w:rPr>
        <w:t>префиксального</w:t>
      </w:r>
      <w:r>
        <w:t xml:space="preserve"> </w:t>
      </w:r>
      <w:r>
        <w:rPr>
          <w:rFonts w:hint="eastAsia"/>
        </w:rPr>
        <w:t>словообразования</w:t>
      </w:r>
      <w:r>
        <w:t xml:space="preserve"> </w:t>
      </w:r>
      <w:r>
        <w:rPr>
          <w:rFonts w:hint="eastAsia"/>
        </w:rPr>
        <w:t>в</w:t>
      </w:r>
      <w:r>
        <w:t xml:space="preserve"> </w:t>
      </w:r>
      <w:r>
        <w:rPr>
          <w:rFonts w:hint="eastAsia"/>
        </w:rPr>
        <w:t>тайском</w:t>
      </w:r>
      <w:r>
        <w:t xml:space="preserve"> </w:t>
      </w:r>
      <w:r>
        <w:rPr>
          <w:rFonts w:hint="eastAsia"/>
        </w:rPr>
        <w:t>языке</w:t>
      </w:r>
    </w:p>
    <w:p w14:paraId="48D28D59" w14:textId="77777777" w:rsidR="001979B1" w:rsidRDefault="001979B1" w:rsidP="001979B1"/>
    <w:p w14:paraId="50855863" w14:textId="77777777" w:rsidR="001979B1" w:rsidRDefault="001979B1" w:rsidP="001979B1">
      <w:r>
        <w:t xml:space="preserve">1.2. </w:t>
      </w:r>
      <w:r>
        <w:rPr>
          <w:rFonts w:hint="eastAsia"/>
        </w:rPr>
        <w:t>Особенности</w:t>
      </w:r>
      <w:r>
        <w:t xml:space="preserve"> </w:t>
      </w:r>
      <w:r>
        <w:rPr>
          <w:rFonts w:hint="eastAsia"/>
        </w:rPr>
        <w:t>словообразовательных</w:t>
      </w:r>
      <w:r>
        <w:t xml:space="preserve"> </w:t>
      </w:r>
      <w:r>
        <w:rPr>
          <w:rFonts w:hint="eastAsia"/>
        </w:rPr>
        <w:t>типов</w:t>
      </w:r>
      <w:r>
        <w:t xml:space="preserve"> </w:t>
      </w:r>
      <w:r>
        <w:rPr>
          <w:rFonts w:hint="eastAsia"/>
        </w:rPr>
        <w:t>и</w:t>
      </w:r>
      <w:r>
        <w:t xml:space="preserve"> </w:t>
      </w:r>
      <w:r>
        <w:rPr>
          <w:rFonts w:hint="eastAsia"/>
        </w:rPr>
        <w:t>значений</w:t>
      </w:r>
      <w:r>
        <w:t xml:space="preserve"> </w:t>
      </w:r>
      <w:r>
        <w:rPr>
          <w:rFonts w:hint="eastAsia"/>
        </w:rPr>
        <w:t>префиксальных</w:t>
      </w:r>
      <w:r>
        <w:t xml:space="preserve"> </w:t>
      </w:r>
      <w:r>
        <w:rPr>
          <w:rFonts w:hint="eastAsia"/>
        </w:rPr>
        <w:t>производных</w:t>
      </w:r>
      <w:r>
        <w:t xml:space="preserve"> </w:t>
      </w:r>
      <w:r>
        <w:rPr>
          <w:rFonts w:hint="eastAsia"/>
        </w:rPr>
        <w:t>слов</w:t>
      </w:r>
      <w:r>
        <w:t xml:space="preserve"> </w:t>
      </w:r>
      <w:r>
        <w:rPr>
          <w:rFonts w:hint="eastAsia"/>
        </w:rPr>
        <w:t>в</w:t>
      </w:r>
      <w:r>
        <w:t xml:space="preserve"> </w:t>
      </w:r>
      <w:r>
        <w:rPr>
          <w:rFonts w:hint="eastAsia"/>
        </w:rPr>
        <w:t>разноструктурных</w:t>
      </w:r>
      <w:r>
        <w:t xml:space="preserve"> </w:t>
      </w:r>
      <w:r>
        <w:rPr>
          <w:rFonts w:hint="eastAsia"/>
        </w:rPr>
        <w:t>языках</w:t>
      </w:r>
    </w:p>
    <w:p w14:paraId="269CABA1" w14:textId="77777777" w:rsidR="001979B1" w:rsidRDefault="001979B1" w:rsidP="001979B1"/>
    <w:p w14:paraId="6370F4E9" w14:textId="77777777" w:rsidR="001979B1" w:rsidRDefault="001979B1" w:rsidP="001979B1">
      <w:r>
        <w:t xml:space="preserve">1.2.1. </w:t>
      </w:r>
      <w:r>
        <w:rPr>
          <w:rFonts w:hint="eastAsia"/>
        </w:rPr>
        <w:t>Типы</w:t>
      </w:r>
      <w:r>
        <w:t xml:space="preserve"> </w:t>
      </w:r>
      <w:r>
        <w:rPr>
          <w:rFonts w:hint="eastAsia"/>
        </w:rPr>
        <w:t>префиксальных</w:t>
      </w:r>
      <w:r>
        <w:t xml:space="preserve"> </w:t>
      </w:r>
      <w:r>
        <w:rPr>
          <w:rFonts w:hint="eastAsia"/>
        </w:rPr>
        <w:t>производных</w:t>
      </w:r>
      <w:r>
        <w:t xml:space="preserve"> </w:t>
      </w:r>
      <w:r>
        <w:rPr>
          <w:rFonts w:hint="eastAsia"/>
        </w:rPr>
        <w:t>слов</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языковой</w:t>
      </w:r>
      <w:r>
        <w:t xml:space="preserve"> </w:t>
      </w:r>
      <w:r>
        <w:rPr>
          <w:rFonts w:hint="eastAsia"/>
        </w:rPr>
        <w:t>системой</w:t>
      </w:r>
    </w:p>
    <w:p w14:paraId="7F707C09" w14:textId="77777777" w:rsidR="001979B1" w:rsidRDefault="001979B1" w:rsidP="001979B1"/>
    <w:p w14:paraId="19536CF8" w14:textId="77777777" w:rsidR="001979B1" w:rsidRDefault="001979B1" w:rsidP="001979B1">
      <w:r>
        <w:t xml:space="preserve">1.2.1.1. </w:t>
      </w:r>
      <w:r>
        <w:rPr>
          <w:rFonts w:hint="eastAsia"/>
        </w:rPr>
        <w:t>Узуальные</w:t>
      </w:r>
      <w:r>
        <w:t xml:space="preserve"> </w:t>
      </w:r>
      <w:r>
        <w:rPr>
          <w:rFonts w:hint="eastAsia"/>
        </w:rPr>
        <w:t>префиксальные</w:t>
      </w:r>
      <w:r>
        <w:t xml:space="preserve"> </w:t>
      </w:r>
      <w:r>
        <w:rPr>
          <w:rFonts w:hint="eastAsia"/>
        </w:rPr>
        <w:t>производные</w:t>
      </w:r>
      <w:r>
        <w:t xml:space="preserve"> </w:t>
      </w:r>
      <w:r>
        <w:rPr>
          <w:rFonts w:hint="eastAsia"/>
        </w:rPr>
        <w:t>сущест</w:t>
      </w:r>
      <w:r>
        <w:rPr>
          <w:rFonts w:hint="eastAsia"/>
        </w:rPr>
        <w:lastRenderedPageBreak/>
        <w:t>вительные</w:t>
      </w:r>
    </w:p>
    <w:p w14:paraId="308817C6" w14:textId="77777777" w:rsidR="001979B1" w:rsidRDefault="001979B1" w:rsidP="001979B1"/>
    <w:p w14:paraId="7004CAD0" w14:textId="77777777" w:rsidR="001979B1" w:rsidRDefault="001979B1" w:rsidP="001979B1">
      <w:r>
        <w:t xml:space="preserve">1.2.1.2. </w:t>
      </w:r>
      <w:r>
        <w:rPr>
          <w:rFonts w:hint="eastAsia"/>
        </w:rPr>
        <w:t>Потенциальные</w:t>
      </w:r>
      <w:r>
        <w:t xml:space="preserve"> </w:t>
      </w:r>
      <w:r>
        <w:rPr>
          <w:rFonts w:hint="eastAsia"/>
        </w:rPr>
        <w:t>префиксальные</w:t>
      </w:r>
      <w:r>
        <w:t xml:space="preserve"> </w:t>
      </w:r>
      <w:r>
        <w:rPr>
          <w:rFonts w:hint="eastAsia"/>
        </w:rPr>
        <w:t>производные</w:t>
      </w:r>
      <w:r>
        <w:t xml:space="preserve"> </w:t>
      </w:r>
      <w:r>
        <w:rPr>
          <w:rFonts w:hint="eastAsia"/>
        </w:rPr>
        <w:t>существительные</w:t>
      </w:r>
    </w:p>
    <w:p w14:paraId="02E57D23" w14:textId="77777777" w:rsidR="001979B1" w:rsidRDefault="001979B1" w:rsidP="001979B1"/>
    <w:p w14:paraId="38FE46A9" w14:textId="77777777" w:rsidR="001979B1" w:rsidRDefault="001979B1" w:rsidP="001979B1">
      <w:r>
        <w:t xml:space="preserve">1.2.1.3. </w:t>
      </w:r>
      <w:r>
        <w:rPr>
          <w:rFonts w:hint="eastAsia"/>
        </w:rPr>
        <w:t>Окказиональные</w:t>
      </w:r>
      <w:r>
        <w:t xml:space="preserve"> </w:t>
      </w:r>
      <w:r>
        <w:rPr>
          <w:rFonts w:hint="eastAsia"/>
        </w:rPr>
        <w:t>префиксальные</w:t>
      </w:r>
      <w:r>
        <w:t xml:space="preserve"> </w:t>
      </w:r>
      <w:r>
        <w:rPr>
          <w:rFonts w:hint="eastAsia"/>
        </w:rPr>
        <w:t>производные</w:t>
      </w:r>
      <w:r>
        <w:t xml:space="preserve"> </w:t>
      </w:r>
      <w:r>
        <w:rPr>
          <w:rFonts w:hint="eastAsia"/>
        </w:rPr>
        <w:t>существительные</w:t>
      </w:r>
    </w:p>
    <w:p w14:paraId="0DE99BEA" w14:textId="77777777" w:rsidR="001979B1" w:rsidRDefault="001979B1" w:rsidP="001979B1"/>
    <w:p w14:paraId="560F144F" w14:textId="77777777" w:rsidR="001979B1" w:rsidRDefault="001979B1" w:rsidP="001979B1">
      <w:r>
        <w:t xml:space="preserve">1.2.2. </w:t>
      </w:r>
      <w:r>
        <w:rPr>
          <w:rFonts w:hint="eastAsia"/>
        </w:rPr>
        <w:t>Словообразовательные</w:t>
      </w:r>
      <w:r>
        <w:t xml:space="preserve"> </w:t>
      </w:r>
      <w:r>
        <w:rPr>
          <w:rFonts w:hint="eastAsia"/>
        </w:rPr>
        <w:t>значения</w:t>
      </w:r>
      <w:r>
        <w:t xml:space="preserve"> </w:t>
      </w:r>
      <w:r>
        <w:rPr>
          <w:rFonts w:hint="eastAsia"/>
        </w:rPr>
        <w:t>префиксальных</w:t>
      </w:r>
      <w:r>
        <w:t xml:space="preserve"> </w:t>
      </w:r>
      <w:r>
        <w:rPr>
          <w:rFonts w:hint="eastAsia"/>
        </w:rPr>
        <w:t>производных</w:t>
      </w:r>
      <w:r>
        <w:t xml:space="preserve"> </w:t>
      </w:r>
      <w:r>
        <w:rPr>
          <w:rFonts w:hint="eastAsia"/>
        </w:rPr>
        <w:t>слов</w:t>
      </w:r>
      <w:r>
        <w:t xml:space="preserve">, </w:t>
      </w:r>
      <w:r>
        <w:rPr>
          <w:rFonts w:hint="eastAsia"/>
        </w:rPr>
        <w:t>определяемых</w:t>
      </w:r>
      <w:r>
        <w:t xml:space="preserve"> </w:t>
      </w:r>
      <w:r>
        <w:rPr>
          <w:rFonts w:hint="eastAsia"/>
        </w:rPr>
        <w:t>по</w:t>
      </w:r>
      <w:r>
        <w:t xml:space="preserve"> </w:t>
      </w:r>
      <w:r>
        <w:rPr>
          <w:rFonts w:hint="eastAsia"/>
        </w:rPr>
        <w:t>семантико</w:t>
      </w:r>
      <w:r>
        <w:t>-</w:t>
      </w:r>
      <w:r>
        <w:rPr>
          <w:rFonts w:hint="eastAsia"/>
        </w:rPr>
        <w:t>функциональному</w:t>
      </w:r>
      <w:r>
        <w:t xml:space="preserve"> </w:t>
      </w:r>
      <w:r>
        <w:rPr>
          <w:rFonts w:hint="eastAsia"/>
        </w:rPr>
        <w:t>отношению</w:t>
      </w:r>
    </w:p>
    <w:p w14:paraId="1B8AEC4C" w14:textId="77777777" w:rsidR="001979B1" w:rsidRDefault="001979B1" w:rsidP="001979B1"/>
    <w:p w14:paraId="3B97F208" w14:textId="77777777" w:rsidR="001979B1" w:rsidRDefault="001979B1" w:rsidP="001979B1">
      <w:r>
        <w:t xml:space="preserve">1.2.2.1. </w:t>
      </w:r>
      <w:r>
        <w:rPr>
          <w:rFonts w:hint="eastAsia"/>
        </w:rPr>
        <w:t>Префиксальные</w:t>
      </w:r>
      <w:r>
        <w:t xml:space="preserve"> </w:t>
      </w:r>
      <w:r>
        <w:rPr>
          <w:rFonts w:hint="eastAsia"/>
        </w:rPr>
        <w:t>производные</w:t>
      </w:r>
      <w:r>
        <w:t xml:space="preserve"> </w:t>
      </w:r>
      <w:r>
        <w:rPr>
          <w:rFonts w:hint="eastAsia"/>
        </w:rPr>
        <w:t>слова</w:t>
      </w:r>
      <w:r>
        <w:t xml:space="preserve">, </w:t>
      </w:r>
      <w:r>
        <w:rPr>
          <w:rFonts w:hint="eastAsia"/>
        </w:rPr>
        <w:t>передающие</w:t>
      </w:r>
      <w:r>
        <w:t xml:space="preserve"> </w:t>
      </w:r>
      <w:r>
        <w:rPr>
          <w:rFonts w:hint="eastAsia"/>
        </w:rPr>
        <w:t>модификационные</w:t>
      </w:r>
      <w:r>
        <w:t xml:space="preserve"> </w:t>
      </w:r>
      <w:r>
        <w:rPr>
          <w:rFonts w:hint="eastAsia"/>
        </w:rPr>
        <w:t>значения</w:t>
      </w:r>
    </w:p>
    <w:p w14:paraId="4F2CEF40" w14:textId="77777777" w:rsidR="001979B1" w:rsidRDefault="001979B1" w:rsidP="001979B1"/>
    <w:p w14:paraId="09E35BFF" w14:textId="77777777" w:rsidR="001979B1" w:rsidRDefault="001979B1" w:rsidP="001979B1">
      <w:r>
        <w:t xml:space="preserve">1.2.2.2. </w:t>
      </w:r>
      <w:r>
        <w:rPr>
          <w:rFonts w:hint="eastAsia"/>
        </w:rPr>
        <w:t>Префиксальные</w:t>
      </w:r>
      <w:r>
        <w:t xml:space="preserve"> </w:t>
      </w:r>
      <w:r>
        <w:rPr>
          <w:rFonts w:hint="eastAsia"/>
        </w:rPr>
        <w:t>производные</w:t>
      </w:r>
      <w:r>
        <w:t xml:space="preserve"> </w:t>
      </w:r>
      <w:r>
        <w:rPr>
          <w:rFonts w:hint="eastAsia"/>
        </w:rPr>
        <w:t>слова</w:t>
      </w:r>
      <w:r>
        <w:t xml:space="preserve">, </w:t>
      </w:r>
      <w:r>
        <w:rPr>
          <w:rFonts w:hint="eastAsia"/>
        </w:rPr>
        <w:t>передающие</w:t>
      </w:r>
      <w:r>
        <w:t xml:space="preserve"> </w:t>
      </w:r>
      <w:r>
        <w:rPr>
          <w:rFonts w:hint="eastAsia"/>
        </w:rPr>
        <w:t>мутационные</w:t>
      </w:r>
      <w:r>
        <w:t xml:space="preserve"> </w:t>
      </w:r>
      <w:r>
        <w:rPr>
          <w:rFonts w:hint="eastAsia"/>
        </w:rPr>
        <w:t>значения</w:t>
      </w:r>
    </w:p>
    <w:p w14:paraId="724CEEC5" w14:textId="77777777" w:rsidR="001979B1" w:rsidRDefault="001979B1" w:rsidP="001979B1"/>
    <w:p w14:paraId="0C70F10F" w14:textId="77777777" w:rsidR="001979B1" w:rsidRDefault="001979B1" w:rsidP="001979B1">
      <w:r>
        <w:t xml:space="preserve">1.2.2.3. </w:t>
      </w:r>
      <w:r>
        <w:rPr>
          <w:rFonts w:hint="eastAsia"/>
        </w:rPr>
        <w:t>Префиксальные</w:t>
      </w:r>
      <w:r>
        <w:t xml:space="preserve"> </w:t>
      </w:r>
      <w:r>
        <w:rPr>
          <w:rFonts w:hint="eastAsia"/>
        </w:rPr>
        <w:t>производные</w:t>
      </w:r>
      <w:r>
        <w:t xml:space="preserve"> </w:t>
      </w:r>
      <w:r>
        <w:rPr>
          <w:rFonts w:hint="eastAsia"/>
        </w:rPr>
        <w:t>слова</w:t>
      </w:r>
      <w:r>
        <w:t xml:space="preserve">, </w:t>
      </w:r>
      <w:r>
        <w:rPr>
          <w:rFonts w:hint="eastAsia"/>
        </w:rPr>
        <w:t>передающие</w:t>
      </w:r>
      <w:r>
        <w:t xml:space="preserve"> </w:t>
      </w:r>
      <w:r>
        <w:rPr>
          <w:rFonts w:hint="eastAsia"/>
        </w:rPr>
        <w:t>транспозиционные</w:t>
      </w:r>
      <w:r>
        <w:t xml:space="preserve"> </w:t>
      </w:r>
      <w:r>
        <w:rPr>
          <w:rFonts w:hint="eastAsia"/>
        </w:rPr>
        <w:t>значения</w:t>
      </w:r>
    </w:p>
    <w:p w14:paraId="63DC78BB" w14:textId="77777777" w:rsidR="001979B1" w:rsidRDefault="001979B1" w:rsidP="001979B1"/>
    <w:p w14:paraId="1C108530" w14:textId="77777777" w:rsidR="001979B1" w:rsidRDefault="001979B1" w:rsidP="001979B1">
      <w:r>
        <w:rPr>
          <w:rFonts w:hint="eastAsia"/>
        </w:rPr>
        <w:t>Выводы</w:t>
      </w:r>
      <w:r>
        <w:t xml:space="preserve"> </w:t>
      </w:r>
      <w:r>
        <w:rPr>
          <w:rFonts w:hint="eastAsia"/>
        </w:rPr>
        <w:t>по</w:t>
      </w:r>
      <w:r>
        <w:t xml:space="preserve"> </w:t>
      </w:r>
      <w:r>
        <w:rPr>
          <w:rFonts w:hint="eastAsia"/>
        </w:rPr>
        <w:t>Главе</w:t>
      </w:r>
      <w:r>
        <w:t xml:space="preserve"> I</w:t>
      </w:r>
    </w:p>
    <w:p w14:paraId="40D24174" w14:textId="77777777" w:rsidR="001979B1" w:rsidRDefault="001979B1" w:rsidP="001979B1"/>
    <w:p w14:paraId="5D25CFC3" w14:textId="77777777" w:rsidR="001979B1" w:rsidRDefault="001979B1" w:rsidP="001979B1">
      <w:r>
        <w:rPr>
          <w:rFonts w:hint="eastAsia"/>
        </w:rPr>
        <w:t>ГЛАВА</w:t>
      </w:r>
      <w:r>
        <w:t xml:space="preserve"> II. </w:t>
      </w:r>
      <w:r>
        <w:rPr>
          <w:rFonts w:hint="eastAsia"/>
        </w:rPr>
        <w:t>КЛАССИФИКАЦИЯ</w:t>
      </w:r>
      <w:r>
        <w:t xml:space="preserve"> </w:t>
      </w:r>
      <w:r>
        <w:rPr>
          <w:rFonts w:hint="eastAsia"/>
        </w:rPr>
        <w:t>ПРЕФИКСАЛЬНЫХ</w:t>
      </w:r>
      <w:r>
        <w:t xml:space="preserve"> </w:t>
      </w:r>
      <w:r>
        <w:rPr>
          <w:rFonts w:hint="eastAsia"/>
        </w:rPr>
        <w:t>ИМЕН</w:t>
      </w:r>
      <w:r>
        <w:t xml:space="preserve"> </w:t>
      </w:r>
      <w:r>
        <w:rPr>
          <w:rFonts w:hint="eastAsia"/>
        </w:rPr>
        <w:t>СУЩЕСТВИТЕЛЬНЫХ</w:t>
      </w:r>
      <w:r>
        <w:t xml:space="preserve"> </w:t>
      </w:r>
      <w:r>
        <w:rPr>
          <w:rFonts w:hint="eastAsia"/>
        </w:rPr>
        <w:t>ПО</w:t>
      </w:r>
      <w:r>
        <w:t xml:space="preserve"> </w:t>
      </w:r>
      <w:r>
        <w:rPr>
          <w:rFonts w:hint="eastAsia"/>
        </w:rPr>
        <w:t>СЛОВООБРАЗОВАТЕЛЬНЫМ</w:t>
      </w:r>
      <w:r>
        <w:t xml:space="preserve"> </w:t>
      </w:r>
      <w:r>
        <w:rPr>
          <w:rFonts w:hint="eastAsia"/>
        </w:rPr>
        <w:t>ФОРМАМ</w:t>
      </w:r>
      <w:r>
        <w:t xml:space="preserve">, </w:t>
      </w:r>
      <w:r>
        <w:rPr>
          <w:rFonts w:hint="eastAsia"/>
        </w:rPr>
        <w:t>ТИПАМ</w:t>
      </w:r>
      <w:r>
        <w:t xml:space="preserve"> </w:t>
      </w:r>
      <w:r>
        <w:rPr>
          <w:rFonts w:hint="eastAsia"/>
        </w:rPr>
        <w:t>И</w:t>
      </w:r>
      <w:r>
        <w:t xml:space="preserve"> </w:t>
      </w:r>
      <w:r>
        <w:rPr>
          <w:rFonts w:hint="eastAsia"/>
        </w:rPr>
        <w:t>ЗНАЧЕНИЯМ</w:t>
      </w:r>
      <w:r>
        <w:t xml:space="preserve"> </w:t>
      </w:r>
      <w:r>
        <w:rPr>
          <w:rFonts w:hint="eastAsia"/>
        </w:rPr>
        <w:t>В</w:t>
      </w:r>
    </w:p>
    <w:p w14:paraId="0EA056C4" w14:textId="77777777" w:rsidR="001979B1" w:rsidRDefault="001979B1" w:rsidP="001979B1"/>
    <w:p w14:paraId="382D5866" w14:textId="77777777" w:rsidR="001979B1" w:rsidRDefault="001979B1" w:rsidP="001979B1">
      <w:r>
        <w:rPr>
          <w:rFonts w:hint="eastAsia"/>
        </w:rPr>
        <w:t>РАЗНОСТРУКТУРНЫХ</w:t>
      </w:r>
      <w:r>
        <w:t xml:space="preserve"> </w:t>
      </w:r>
      <w:r>
        <w:rPr>
          <w:rFonts w:hint="eastAsia"/>
        </w:rPr>
        <w:t>ЯЗЫКАХ</w:t>
      </w:r>
    </w:p>
    <w:p w14:paraId="3EA50790" w14:textId="77777777" w:rsidR="001979B1" w:rsidRDefault="001979B1" w:rsidP="001979B1"/>
    <w:p w14:paraId="5C1FF63A" w14:textId="77777777" w:rsidR="001979B1" w:rsidRDefault="001979B1" w:rsidP="001979B1">
      <w:r>
        <w:t xml:space="preserve">2.1.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префиксальных</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русском</w:t>
      </w:r>
      <w:r>
        <w:t xml:space="preserve"> </w:t>
      </w:r>
      <w:r>
        <w:rPr>
          <w:rFonts w:hint="eastAsia"/>
        </w:rPr>
        <w:t>языке</w:t>
      </w:r>
    </w:p>
    <w:p w14:paraId="513603E2" w14:textId="77777777" w:rsidR="001979B1" w:rsidRDefault="001979B1" w:rsidP="001979B1"/>
    <w:p w14:paraId="203FD5C3" w14:textId="77777777" w:rsidR="001979B1" w:rsidRDefault="001979B1" w:rsidP="001979B1">
      <w:r>
        <w:t xml:space="preserve">2.1.1.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исконно</w:t>
      </w:r>
      <w:r>
        <w:t xml:space="preserve"> </w:t>
      </w:r>
      <w:r>
        <w:rPr>
          <w:rFonts w:hint="eastAsia"/>
        </w:rPr>
        <w:t>русских</w:t>
      </w:r>
      <w:r>
        <w:t xml:space="preserve"> </w:t>
      </w:r>
      <w:r>
        <w:rPr>
          <w:rFonts w:hint="eastAsia"/>
        </w:rPr>
        <w:t>префиксов</w:t>
      </w:r>
      <w:r>
        <w:t xml:space="preserve"> </w:t>
      </w:r>
      <w:r>
        <w:rPr>
          <w:rFonts w:hint="eastAsia"/>
        </w:rPr>
        <w:t>имен</w:t>
      </w:r>
      <w:r>
        <w:t xml:space="preserve"> </w:t>
      </w:r>
      <w:r>
        <w:rPr>
          <w:rFonts w:hint="eastAsia"/>
        </w:rPr>
        <w:t>существительных</w:t>
      </w:r>
    </w:p>
    <w:p w14:paraId="4BF85974" w14:textId="77777777" w:rsidR="001979B1" w:rsidRDefault="001979B1" w:rsidP="001979B1"/>
    <w:p w14:paraId="118C9926" w14:textId="77777777" w:rsidR="001979B1" w:rsidRDefault="001979B1" w:rsidP="001979B1">
      <w:r>
        <w:lastRenderedPageBreak/>
        <w:t xml:space="preserve">2.1.2.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исконно</w:t>
      </w:r>
      <w:r>
        <w:t xml:space="preserve"> </w:t>
      </w:r>
      <w:r>
        <w:rPr>
          <w:rFonts w:hint="eastAsia"/>
        </w:rPr>
        <w:t>русских</w:t>
      </w:r>
      <w:r>
        <w:t xml:space="preserve"> </w:t>
      </w:r>
      <w:r>
        <w:rPr>
          <w:rFonts w:hint="eastAsia"/>
        </w:rPr>
        <w:t>префиксоидов</w:t>
      </w:r>
      <w:r>
        <w:t xml:space="preserve"> </w:t>
      </w:r>
      <w:r>
        <w:rPr>
          <w:rFonts w:hint="eastAsia"/>
        </w:rPr>
        <w:t>имен</w:t>
      </w:r>
      <w:r>
        <w:t xml:space="preserve"> </w:t>
      </w:r>
      <w:r>
        <w:rPr>
          <w:rFonts w:hint="eastAsia"/>
        </w:rPr>
        <w:t>существительных</w:t>
      </w:r>
    </w:p>
    <w:p w14:paraId="59DC10C2" w14:textId="77777777" w:rsidR="001979B1" w:rsidRDefault="001979B1" w:rsidP="001979B1"/>
    <w:p w14:paraId="6A7BC707" w14:textId="77777777" w:rsidR="001979B1" w:rsidRDefault="001979B1" w:rsidP="001979B1">
      <w:r>
        <w:t xml:space="preserve">2.1.3.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иноязычных</w:t>
      </w:r>
      <w:r>
        <w:t xml:space="preserve"> </w:t>
      </w:r>
      <w:r>
        <w:rPr>
          <w:rFonts w:hint="eastAsia"/>
        </w:rPr>
        <w:t>префиксов</w:t>
      </w:r>
      <w:r>
        <w:t xml:space="preserve"> </w:t>
      </w:r>
      <w:r>
        <w:rPr>
          <w:rFonts w:hint="eastAsia"/>
        </w:rPr>
        <w:t>имен</w:t>
      </w:r>
      <w:r>
        <w:t xml:space="preserve"> </w:t>
      </w:r>
      <w:r>
        <w:rPr>
          <w:rFonts w:hint="eastAsia"/>
        </w:rPr>
        <w:t>существительных</w:t>
      </w:r>
    </w:p>
    <w:p w14:paraId="298F4E9B" w14:textId="77777777" w:rsidR="001979B1" w:rsidRDefault="001979B1" w:rsidP="001979B1"/>
    <w:p w14:paraId="79C75BD5" w14:textId="77777777" w:rsidR="001979B1" w:rsidRDefault="001979B1" w:rsidP="001979B1">
      <w:r>
        <w:t xml:space="preserve">2.1.4.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иноязычных</w:t>
      </w:r>
      <w:r>
        <w:t xml:space="preserve"> </w:t>
      </w:r>
      <w:r>
        <w:rPr>
          <w:rFonts w:hint="eastAsia"/>
        </w:rPr>
        <w:t>префиксоидов</w:t>
      </w:r>
      <w:r>
        <w:t xml:space="preserve"> </w:t>
      </w:r>
      <w:r>
        <w:rPr>
          <w:rFonts w:hint="eastAsia"/>
        </w:rPr>
        <w:t>имен</w:t>
      </w:r>
      <w:r>
        <w:t xml:space="preserve"> </w:t>
      </w:r>
      <w:r>
        <w:rPr>
          <w:rFonts w:hint="eastAsia"/>
        </w:rPr>
        <w:t>существительных</w:t>
      </w:r>
    </w:p>
    <w:p w14:paraId="701AFE2D" w14:textId="77777777" w:rsidR="001979B1" w:rsidRDefault="001979B1" w:rsidP="001979B1"/>
    <w:p w14:paraId="5695F1AB" w14:textId="77777777" w:rsidR="001979B1" w:rsidRDefault="001979B1" w:rsidP="001979B1">
      <w:r>
        <w:t xml:space="preserve">2.2.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префиксальных</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немецком</w:t>
      </w:r>
      <w:r>
        <w:t xml:space="preserve"> </w:t>
      </w:r>
      <w:r>
        <w:rPr>
          <w:rFonts w:hint="eastAsia"/>
        </w:rPr>
        <w:t>языке</w:t>
      </w:r>
    </w:p>
    <w:p w14:paraId="5165078F" w14:textId="77777777" w:rsidR="001979B1" w:rsidRDefault="001979B1" w:rsidP="001979B1"/>
    <w:p w14:paraId="2BDFDC02" w14:textId="77777777" w:rsidR="001979B1" w:rsidRDefault="001979B1" w:rsidP="001979B1">
      <w:r>
        <w:t xml:space="preserve">2.2.1.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исконно</w:t>
      </w:r>
      <w:r>
        <w:t xml:space="preserve"> </w:t>
      </w:r>
      <w:r>
        <w:rPr>
          <w:rFonts w:hint="eastAsia"/>
        </w:rPr>
        <w:t>немецких</w:t>
      </w:r>
      <w:r>
        <w:t xml:space="preserve"> </w:t>
      </w:r>
      <w:r>
        <w:rPr>
          <w:rFonts w:hint="eastAsia"/>
        </w:rPr>
        <w:t>префиксов</w:t>
      </w:r>
      <w:r>
        <w:t xml:space="preserve"> </w:t>
      </w:r>
      <w:r>
        <w:rPr>
          <w:rFonts w:hint="eastAsia"/>
        </w:rPr>
        <w:t>имен</w:t>
      </w:r>
      <w:r>
        <w:t xml:space="preserve"> </w:t>
      </w:r>
      <w:r>
        <w:rPr>
          <w:rFonts w:hint="eastAsia"/>
        </w:rPr>
        <w:t>существительных</w:t>
      </w:r>
    </w:p>
    <w:p w14:paraId="4607F126" w14:textId="77777777" w:rsidR="001979B1" w:rsidRDefault="001979B1" w:rsidP="001979B1"/>
    <w:p w14:paraId="39BB1007" w14:textId="77777777" w:rsidR="001979B1" w:rsidRDefault="001979B1" w:rsidP="001979B1">
      <w:r>
        <w:t xml:space="preserve">2.2.2.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исконно</w:t>
      </w:r>
      <w:r>
        <w:t xml:space="preserve"> </w:t>
      </w:r>
      <w:r>
        <w:rPr>
          <w:rFonts w:hint="eastAsia"/>
        </w:rPr>
        <w:t>немецких</w:t>
      </w:r>
      <w:r>
        <w:t xml:space="preserve"> </w:t>
      </w:r>
      <w:r>
        <w:rPr>
          <w:rFonts w:hint="eastAsia"/>
        </w:rPr>
        <w:t>префиксоидов</w:t>
      </w:r>
      <w:r>
        <w:t xml:space="preserve"> </w:t>
      </w:r>
      <w:r>
        <w:rPr>
          <w:rFonts w:hint="eastAsia"/>
        </w:rPr>
        <w:t>имен</w:t>
      </w:r>
      <w:r>
        <w:t xml:space="preserve"> </w:t>
      </w:r>
      <w:r>
        <w:rPr>
          <w:rFonts w:hint="eastAsia"/>
        </w:rPr>
        <w:t>существительных</w:t>
      </w:r>
    </w:p>
    <w:p w14:paraId="5862B27C" w14:textId="77777777" w:rsidR="001979B1" w:rsidRDefault="001979B1" w:rsidP="001979B1"/>
    <w:p w14:paraId="5D6625FF" w14:textId="77777777" w:rsidR="001979B1" w:rsidRDefault="001979B1" w:rsidP="001979B1">
      <w:r>
        <w:t xml:space="preserve">2.2.3.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иноязычных</w:t>
      </w:r>
      <w:r>
        <w:t xml:space="preserve"> </w:t>
      </w:r>
      <w:r>
        <w:rPr>
          <w:rFonts w:hint="eastAsia"/>
        </w:rPr>
        <w:t>префиксов</w:t>
      </w:r>
      <w:r>
        <w:t xml:space="preserve"> </w:t>
      </w:r>
      <w:r>
        <w:rPr>
          <w:rFonts w:hint="eastAsia"/>
        </w:rPr>
        <w:t>имен</w:t>
      </w:r>
      <w:r>
        <w:t xml:space="preserve"> </w:t>
      </w:r>
      <w:r>
        <w:rPr>
          <w:rFonts w:hint="eastAsia"/>
        </w:rPr>
        <w:t>существительных</w:t>
      </w:r>
    </w:p>
    <w:p w14:paraId="32CC9781" w14:textId="77777777" w:rsidR="001979B1" w:rsidRDefault="001979B1" w:rsidP="001979B1"/>
    <w:p w14:paraId="6DDD10F8" w14:textId="77777777" w:rsidR="001979B1" w:rsidRDefault="001979B1" w:rsidP="001979B1">
      <w:r>
        <w:t xml:space="preserve">2.2.4.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иноязычных</w:t>
      </w:r>
      <w:r>
        <w:t xml:space="preserve"> </w:t>
      </w:r>
      <w:r>
        <w:rPr>
          <w:rFonts w:hint="eastAsia"/>
        </w:rPr>
        <w:t>префиксоидов</w:t>
      </w:r>
      <w:r>
        <w:t xml:space="preserve"> </w:t>
      </w:r>
      <w:r>
        <w:rPr>
          <w:rFonts w:hint="eastAsia"/>
        </w:rPr>
        <w:t>имен</w:t>
      </w:r>
      <w:r>
        <w:t xml:space="preserve"> </w:t>
      </w:r>
      <w:r>
        <w:rPr>
          <w:rFonts w:hint="eastAsia"/>
        </w:rPr>
        <w:t>существительных</w:t>
      </w:r>
    </w:p>
    <w:p w14:paraId="54E0E384" w14:textId="77777777" w:rsidR="001979B1" w:rsidRDefault="001979B1" w:rsidP="001979B1"/>
    <w:p w14:paraId="52852EAC" w14:textId="77777777" w:rsidR="001979B1" w:rsidRDefault="001979B1" w:rsidP="001979B1">
      <w:r>
        <w:t xml:space="preserve">2.3.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префиксальных</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тайском</w:t>
      </w:r>
      <w:r>
        <w:t xml:space="preserve"> </w:t>
      </w:r>
      <w:r>
        <w:rPr>
          <w:rFonts w:hint="eastAsia"/>
        </w:rPr>
        <w:t>языке</w:t>
      </w:r>
    </w:p>
    <w:p w14:paraId="5A5C4FA7" w14:textId="77777777" w:rsidR="001979B1" w:rsidRDefault="001979B1" w:rsidP="001979B1"/>
    <w:p w14:paraId="2268AB56" w14:textId="77777777" w:rsidR="001979B1" w:rsidRDefault="001979B1" w:rsidP="001979B1">
      <w:r>
        <w:t xml:space="preserve">2.3.1.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префиксов</w:t>
      </w:r>
      <w:r>
        <w:t xml:space="preserve"> </w:t>
      </w:r>
      <w:r>
        <w:rPr>
          <w:rFonts w:hint="eastAsia"/>
        </w:rPr>
        <w:t>из</w:t>
      </w:r>
      <w:r>
        <w:t xml:space="preserve"> </w:t>
      </w:r>
      <w:r>
        <w:rPr>
          <w:rFonts w:hint="eastAsia"/>
        </w:rPr>
        <w:t>пали</w:t>
      </w:r>
      <w:r>
        <w:t xml:space="preserve"> </w:t>
      </w:r>
      <w:r>
        <w:rPr>
          <w:rFonts w:hint="eastAsia"/>
        </w:rPr>
        <w:t>и</w:t>
      </w:r>
      <w:r>
        <w:t xml:space="preserve"> </w:t>
      </w:r>
      <w:r>
        <w:rPr>
          <w:rFonts w:hint="eastAsia"/>
        </w:rPr>
        <w:t>санскрита</w:t>
      </w:r>
      <w:r>
        <w:t xml:space="preserve"> </w:t>
      </w:r>
      <w:r>
        <w:rPr>
          <w:rFonts w:hint="eastAsia"/>
        </w:rPr>
        <w:t>в</w:t>
      </w:r>
      <w:r>
        <w:t xml:space="preserve"> </w:t>
      </w:r>
      <w:r>
        <w:rPr>
          <w:rFonts w:hint="eastAsia"/>
        </w:rPr>
        <w:t>составе</w:t>
      </w:r>
      <w:r>
        <w:t xml:space="preserve"> </w:t>
      </w:r>
      <w:r>
        <w:rPr>
          <w:rFonts w:hint="eastAsia"/>
        </w:rPr>
        <w:t>тайских</w:t>
      </w:r>
      <w:r>
        <w:t xml:space="preserve"> </w:t>
      </w:r>
      <w:r>
        <w:rPr>
          <w:rFonts w:hint="eastAsia"/>
        </w:rPr>
        <w:t>имен</w:t>
      </w:r>
      <w:r>
        <w:t xml:space="preserve"> </w:t>
      </w:r>
      <w:r>
        <w:rPr>
          <w:rFonts w:hint="eastAsia"/>
        </w:rPr>
        <w:t>существительных</w:t>
      </w:r>
    </w:p>
    <w:p w14:paraId="2481CAC6" w14:textId="77777777" w:rsidR="001979B1" w:rsidRDefault="001979B1" w:rsidP="001979B1"/>
    <w:p w14:paraId="224CE12D" w14:textId="77777777" w:rsidR="001979B1" w:rsidRDefault="001979B1" w:rsidP="001979B1">
      <w:r>
        <w:t xml:space="preserve">2.3.2.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исконно</w:t>
      </w:r>
      <w:r>
        <w:t xml:space="preserve"> </w:t>
      </w:r>
      <w:r>
        <w:rPr>
          <w:rFonts w:hint="eastAsia"/>
        </w:rPr>
        <w:t>тайских</w:t>
      </w:r>
      <w:r>
        <w:t xml:space="preserve"> </w:t>
      </w:r>
      <w:r>
        <w:rPr>
          <w:rFonts w:hint="eastAsia"/>
        </w:rPr>
        <w:t>префиксоидов</w:t>
      </w:r>
      <w:r>
        <w:t xml:space="preserve"> </w:t>
      </w:r>
      <w:r>
        <w:rPr>
          <w:rFonts w:hint="eastAsia"/>
        </w:rPr>
        <w:t>имен</w:t>
      </w:r>
      <w:r>
        <w:t xml:space="preserve"> </w:t>
      </w:r>
      <w:r>
        <w:rPr>
          <w:rFonts w:hint="eastAsia"/>
        </w:rPr>
        <w:t>существительных</w:t>
      </w:r>
    </w:p>
    <w:p w14:paraId="7A674D9E" w14:textId="77777777" w:rsidR="001979B1" w:rsidRDefault="001979B1" w:rsidP="001979B1"/>
    <w:p w14:paraId="6819912B" w14:textId="77777777" w:rsidR="001979B1" w:rsidRDefault="001979B1" w:rsidP="001979B1">
      <w:r>
        <w:t xml:space="preserve">2.3.3.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префиксоидов</w:t>
      </w:r>
      <w:r>
        <w:t xml:space="preserve"> </w:t>
      </w:r>
      <w:r>
        <w:rPr>
          <w:rFonts w:hint="eastAsia"/>
        </w:rPr>
        <w:t>из</w:t>
      </w:r>
      <w:r>
        <w:t xml:space="preserve"> </w:t>
      </w:r>
      <w:r>
        <w:rPr>
          <w:rFonts w:hint="eastAsia"/>
        </w:rPr>
        <w:t>пали</w:t>
      </w:r>
      <w:r>
        <w:t xml:space="preserve">, </w:t>
      </w:r>
      <w:r>
        <w:rPr>
          <w:rFonts w:hint="eastAsia"/>
        </w:rPr>
        <w:t>санскрита</w:t>
      </w:r>
      <w:r>
        <w:t xml:space="preserve"> </w:t>
      </w:r>
      <w:r>
        <w:rPr>
          <w:rFonts w:hint="eastAsia"/>
        </w:rPr>
        <w:t>и</w:t>
      </w:r>
      <w:r>
        <w:t xml:space="preserve"> </w:t>
      </w:r>
      <w:r>
        <w:rPr>
          <w:rFonts w:hint="eastAsia"/>
        </w:rPr>
        <w:t>кхмерского</w:t>
      </w:r>
      <w:r>
        <w:t xml:space="preserve"> </w:t>
      </w:r>
      <w:r>
        <w:rPr>
          <w:rFonts w:hint="eastAsia"/>
        </w:rPr>
        <w:t>в</w:t>
      </w:r>
      <w:r>
        <w:t xml:space="preserve"> </w:t>
      </w:r>
      <w:r>
        <w:rPr>
          <w:rFonts w:hint="eastAsia"/>
        </w:rPr>
        <w:t>составе</w:t>
      </w:r>
      <w:r>
        <w:t xml:space="preserve"> </w:t>
      </w:r>
      <w:r>
        <w:rPr>
          <w:rFonts w:hint="eastAsia"/>
        </w:rPr>
        <w:t>тайских</w:t>
      </w:r>
      <w:r>
        <w:t xml:space="preserve"> </w:t>
      </w:r>
      <w:r>
        <w:rPr>
          <w:rFonts w:hint="eastAsia"/>
        </w:rPr>
        <w:t>имен</w:t>
      </w:r>
      <w:r>
        <w:t xml:space="preserve"> </w:t>
      </w:r>
      <w:r>
        <w:rPr>
          <w:rFonts w:hint="eastAsia"/>
        </w:rPr>
        <w:t>существительных</w:t>
      </w:r>
    </w:p>
    <w:p w14:paraId="37E318AE" w14:textId="77777777" w:rsidR="001979B1" w:rsidRDefault="001979B1" w:rsidP="001979B1"/>
    <w:p w14:paraId="1E36A0EE" w14:textId="77777777" w:rsidR="001979B1" w:rsidRDefault="001979B1" w:rsidP="001979B1">
      <w:r>
        <w:t xml:space="preserve">2.3.4. </w:t>
      </w:r>
      <w:r>
        <w:rPr>
          <w:rFonts w:hint="eastAsia"/>
        </w:rPr>
        <w:t>Формы</w:t>
      </w:r>
      <w:r>
        <w:t xml:space="preserve"> </w:t>
      </w:r>
      <w:r>
        <w:rPr>
          <w:rFonts w:hint="eastAsia"/>
        </w:rPr>
        <w:t>и</w:t>
      </w:r>
      <w:r>
        <w:t xml:space="preserve"> </w:t>
      </w:r>
      <w:r>
        <w:rPr>
          <w:rFonts w:hint="eastAsia"/>
        </w:rPr>
        <w:t>значения</w:t>
      </w:r>
      <w:r>
        <w:t xml:space="preserve"> </w:t>
      </w:r>
      <w:r>
        <w:rPr>
          <w:rFonts w:hint="eastAsia"/>
        </w:rPr>
        <w:t>префиксоидов</w:t>
      </w:r>
      <w:r>
        <w:t xml:space="preserve">, </w:t>
      </w:r>
      <w:r>
        <w:rPr>
          <w:rFonts w:hint="eastAsia"/>
        </w:rPr>
        <w:t>происходящих</w:t>
      </w:r>
      <w:r>
        <w:t xml:space="preserve"> </w:t>
      </w:r>
      <w:r>
        <w:rPr>
          <w:rFonts w:hint="eastAsia"/>
        </w:rPr>
        <w:t>из</w:t>
      </w:r>
      <w:r>
        <w:t xml:space="preserve"> </w:t>
      </w:r>
      <w:r>
        <w:rPr>
          <w:rFonts w:hint="eastAsia"/>
        </w:rPr>
        <w:t>других</w:t>
      </w:r>
      <w:r>
        <w:t xml:space="preserve"> </w:t>
      </w:r>
      <w:r>
        <w:rPr>
          <w:rFonts w:hint="eastAsia"/>
        </w:rPr>
        <w:t>языков</w:t>
      </w:r>
      <w:r>
        <w:t xml:space="preserve">, </w:t>
      </w:r>
      <w:r>
        <w:rPr>
          <w:rFonts w:hint="eastAsia"/>
        </w:rPr>
        <w:t>в</w:t>
      </w:r>
      <w:r>
        <w:t xml:space="preserve"> </w:t>
      </w:r>
      <w:r>
        <w:rPr>
          <w:rFonts w:hint="eastAsia"/>
        </w:rPr>
        <w:t>составе</w:t>
      </w:r>
      <w:r>
        <w:t xml:space="preserve"> </w:t>
      </w:r>
      <w:r>
        <w:rPr>
          <w:rFonts w:hint="eastAsia"/>
        </w:rPr>
        <w:t>тайских</w:t>
      </w:r>
      <w:r>
        <w:t xml:space="preserve"> </w:t>
      </w:r>
      <w:r>
        <w:rPr>
          <w:rFonts w:hint="eastAsia"/>
        </w:rPr>
        <w:t>имен</w:t>
      </w:r>
      <w:r>
        <w:t xml:space="preserve"> </w:t>
      </w:r>
      <w:r>
        <w:rPr>
          <w:rFonts w:hint="eastAsia"/>
        </w:rPr>
        <w:t>существительных</w:t>
      </w:r>
    </w:p>
    <w:p w14:paraId="30C89C82" w14:textId="77777777" w:rsidR="001979B1" w:rsidRDefault="001979B1" w:rsidP="001979B1"/>
    <w:p w14:paraId="1B28FD19" w14:textId="77777777" w:rsidR="001979B1" w:rsidRDefault="001979B1" w:rsidP="001979B1">
      <w:r>
        <w:t xml:space="preserve">2.4. </w:t>
      </w:r>
      <w:r>
        <w:rPr>
          <w:rFonts w:hint="eastAsia"/>
        </w:rPr>
        <w:t>Классификация</w:t>
      </w:r>
      <w:r>
        <w:t xml:space="preserve"> </w:t>
      </w:r>
      <w:r>
        <w:rPr>
          <w:rFonts w:hint="eastAsia"/>
        </w:rPr>
        <w:t>префиксальных</w:t>
      </w:r>
      <w:r>
        <w:t xml:space="preserve"> </w:t>
      </w:r>
      <w:r>
        <w:rPr>
          <w:rFonts w:hint="eastAsia"/>
        </w:rPr>
        <w:t>имен</w:t>
      </w:r>
      <w:r>
        <w:t xml:space="preserve"> </w:t>
      </w:r>
      <w:r>
        <w:rPr>
          <w:rFonts w:hint="eastAsia"/>
        </w:rPr>
        <w:t>существительных</w:t>
      </w:r>
      <w:r>
        <w:t xml:space="preserve"> </w:t>
      </w:r>
      <w:r>
        <w:rPr>
          <w:rFonts w:hint="eastAsia"/>
        </w:rPr>
        <w:t>по</w:t>
      </w:r>
      <w:r>
        <w:t xml:space="preserve"> </w:t>
      </w:r>
      <w:r>
        <w:rPr>
          <w:rFonts w:hint="eastAsia"/>
        </w:rPr>
        <w:t>тематическим</w:t>
      </w:r>
      <w:r>
        <w:t xml:space="preserve"> </w:t>
      </w:r>
      <w:r>
        <w:rPr>
          <w:rFonts w:hint="eastAsia"/>
        </w:rPr>
        <w:t>группам</w:t>
      </w:r>
      <w:r>
        <w:t xml:space="preserve"> </w:t>
      </w:r>
      <w:r>
        <w:rPr>
          <w:rFonts w:hint="eastAsia"/>
        </w:rPr>
        <w:t>в</w:t>
      </w:r>
    </w:p>
    <w:p w14:paraId="0E8261B5" w14:textId="77777777" w:rsidR="001979B1" w:rsidRDefault="001979B1" w:rsidP="001979B1"/>
    <w:p w14:paraId="3AEB0404" w14:textId="77777777" w:rsidR="001979B1" w:rsidRDefault="001979B1" w:rsidP="001979B1">
      <w:r>
        <w:rPr>
          <w:rFonts w:hint="eastAsia"/>
        </w:rPr>
        <w:t>разноструктурных</w:t>
      </w:r>
      <w:r>
        <w:t xml:space="preserve"> </w:t>
      </w:r>
      <w:r>
        <w:rPr>
          <w:rFonts w:hint="eastAsia"/>
        </w:rPr>
        <w:t>языках</w:t>
      </w:r>
    </w:p>
    <w:p w14:paraId="6505EE2F" w14:textId="77777777" w:rsidR="001979B1" w:rsidRDefault="001979B1" w:rsidP="001979B1"/>
    <w:p w14:paraId="2F8F6E05" w14:textId="77777777" w:rsidR="001979B1" w:rsidRDefault="001979B1" w:rsidP="001979B1">
      <w:r>
        <w:rPr>
          <w:rFonts w:hint="eastAsia"/>
        </w:rPr>
        <w:t>Выводы</w:t>
      </w:r>
      <w:r>
        <w:t xml:space="preserve"> </w:t>
      </w:r>
      <w:r>
        <w:rPr>
          <w:rFonts w:hint="eastAsia"/>
        </w:rPr>
        <w:t>по</w:t>
      </w:r>
      <w:r>
        <w:t xml:space="preserve"> </w:t>
      </w:r>
      <w:r>
        <w:rPr>
          <w:rFonts w:hint="eastAsia"/>
        </w:rPr>
        <w:t>Главе</w:t>
      </w:r>
      <w:r>
        <w:t xml:space="preserve"> II</w:t>
      </w:r>
    </w:p>
    <w:p w14:paraId="2C7C93B4" w14:textId="77777777" w:rsidR="001979B1" w:rsidRDefault="001979B1" w:rsidP="001979B1"/>
    <w:p w14:paraId="423B2AB8" w14:textId="77777777" w:rsidR="001979B1" w:rsidRDefault="001979B1" w:rsidP="001979B1">
      <w:r>
        <w:rPr>
          <w:rFonts w:hint="eastAsia"/>
        </w:rPr>
        <w:t>ГЛАВА</w:t>
      </w:r>
      <w:r>
        <w:t xml:space="preserve"> III. </w:t>
      </w:r>
      <w:r>
        <w:rPr>
          <w:rFonts w:hint="eastAsia"/>
        </w:rPr>
        <w:t>СРАВНИТЕЛЬНО</w:t>
      </w:r>
      <w:r>
        <w:t>-</w:t>
      </w:r>
      <w:r>
        <w:rPr>
          <w:rFonts w:hint="eastAsia"/>
        </w:rPr>
        <w:t>СОПОСТАВИТЕЛЬНЫЙ</w:t>
      </w:r>
      <w:r>
        <w:t xml:space="preserve"> </w:t>
      </w:r>
      <w:r>
        <w:rPr>
          <w:rFonts w:hint="eastAsia"/>
        </w:rPr>
        <w:t>АНАЛИЗ</w:t>
      </w:r>
    </w:p>
    <w:p w14:paraId="72E2B5E0" w14:textId="77777777" w:rsidR="001979B1" w:rsidRDefault="001979B1" w:rsidP="001979B1"/>
    <w:p w14:paraId="7E6834D4" w14:textId="77777777" w:rsidR="001979B1" w:rsidRDefault="001979B1" w:rsidP="001979B1">
      <w:r>
        <w:rPr>
          <w:rFonts w:hint="eastAsia"/>
        </w:rPr>
        <w:t>СЛОВООБРАЗОВАТЕЛЬНЫХ</w:t>
      </w:r>
      <w:r>
        <w:t xml:space="preserve"> </w:t>
      </w:r>
      <w:r>
        <w:rPr>
          <w:rFonts w:hint="eastAsia"/>
        </w:rPr>
        <w:t>ФОРМ</w:t>
      </w:r>
      <w:r>
        <w:t xml:space="preserve">, </w:t>
      </w:r>
      <w:r>
        <w:rPr>
          <w:rFonts w:hint="eastAsia"/>
        </w:rPr>
        <w:t>ТИПОВ</w:t>
      </w:r>
      <w:r>
        <w:t xml:space="preserve"> </w:t>
      </w:r>
      <w:r>
        <w:rPr>
          <w:rFonts w:hint="eastAsia"/>
        </w:rPr>
        <w:t>И</w:t>
      </w:r>
      <w:r>
        <w:t xml:space="preserve"> </w:t>
      </w:r>
      <w:r>
        <w:rPr>
          <w:rFonts w:hint="eastAsia"/>
        </w:rPr>
        <w:t>ЗНАЧЕНИЙ</w:t>
      </w:r>
      <w:r>
        <w:t xml:space="preserve"> </w:t>
      </w:r>
      <w:r>
        <w:rPr>
          <w:rFonts w:hint="eastAsia"/>
        </w:rPr>
        <w:t>ПРЕФИКСАЛЬНЫХ</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РУССКОМ</w:t>
      </w:r>
      <w:r>
        <w:t xml:space="preserve">, </w:t>
      </w:r>
      <w:r>
        <w:rPr>
          <w:rFonts w:hint="eastAsia"/>
        </w:rPr>
        <w:t>НЕМЕЦКОМ</w:t>
      </w:r>
      <w:r>
        <w:t xml:space="preserve"> </w:t>
      </w:r>
      <w:r>
        <w:rPr>
          <w:rFonts w:hint="eastAsia"/>
        </w:rPr>
        <w:t>И</w:t>
      </w:r>
      <w:r>
        <w:t xml:space="preserve"> </w:t>
      </w:r>
      <w:r>
        <w:rPr>
          <w:rFonts w:hint="eastAsia"/>
        </w:rPr>
        <w:t>ТАЙСКОМ</w:t>
      </w:r>
      <w:r>
        <w:t xml:space="preserve"> </w:t>
      </w:r>
      <w:r>
        <w:rPr>
          <w:rFonts w:hint="eastAsia"/>
        </w:rPr>
        <w:t>ЯЗЫКАХ</w:t>
      </w:r>
      <w:r>
        <w:t xml:space="preserve">...187 3.1. </w:t>
      </w:r>
      <w:r>
        <w:rPr>
          <w:rFonts w:hint="eastAsia"/>
        </w:rPr>
        <w:t>Сравнительно</w:t>
      </w:r>
      <w:r>
        <w:t>-</w:t>
      </w:r>
      <w:r>
        <w:rPr>
          <w:rFonts w:hint="eastAsia"/>
        </w:rPr>
        <w:t>сопоставительный</w:t>
      </w:r>
      <w:r>
        <w:t xml:space="preserve"> </w:t>
      </w:r>
      <w:r>
        <w:rPr>
          <w:rFonts w:hint="eastAsia"/>
        </w:rPr>
        <w:t>анализ</w:t>
      </w:r>
      <w:r>
        <w:t xml:space="preserve"> </w:t>
      </w:r>
      <w:r>
        <w:rPr>
          <w:rFonts w:hint="eastAsia"/>
        </w:rPr>
        <w:t>словообразовательных</w:t>
      </w:r>
      <w:r>
        <w:t xml:space="preserve"> </w:t>
      </w:r>
      <w:r>
        <w:rPr>
          <w:rFonts w:hint="eastAsia"/>
        </w:rPr>
        <w:t>форм</w:t>
      </w:r>
      <w:r>
        <w:t xml:space="preserve"> </w:t>
      </w:r>
      <w:r>
        <w:rPr>
          <w:rFonts w:hint="eastAsia"/>
        </w:rPr>
        <w:t>и</w:t>
      </w:r>
      <w:r>
        <w:t xml:space="preserve"> </w:t>
      </w:r>
      <w:r>
        <w:rPr>
          <w:rFonts w:hint="eastAsia"/>
        </w:rPr>
        <w:t>типов</w:t>
      </w:r>
    </w:p>
    <w:p w14:paraId="7EBF9CED" w14:textId="77777777" w:rsidR="001979B1" w:rsidRDefault="001979B1" w:rsidP="001979B1"/>
    <w:p w14:paraId="17F4304E" w14:textId="77777777" w:rsidR="001979B1" w:rsidRDefault="001979B1" w:rsidP="001979B1">
      <w:r>
        <w:rPr>
          <w:rFonts w:hint="eastAsia"/>
        </w:rPr>
        <w:t>префиксальных</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русском</w:t>
      </w:r>
      <w:r>
        <w:t xml:space="preserve">, </w:t>
      </w:r>
      <w:r>
        <w:rPr>
          <w:rFonts w:hint="eastAsia"/>
        </w:rPr>
        <w:t>немецком</w:t>
      </w:r>
      <w:r>
        <w:t xml:space="preserve"> </w:t>
      </w:r>
      <w:r>
        <w:rPr>
          <w:rFonts w:hint="eastAsia"/>
        </w:rPr>
        <w:t>и</w:t>
      </w:r>
      <w:r>
        <w:t xml:space="preserve"> </w:t>
      </w:r>
      <w:r>
        <w:rPr>
          <w:rFonts w:hint="eastAsia"/>
        </w:rPr>
        <w:t>тайском</w:t>
      </w:r>
      <w:r>
        <w:t xml:space="preserve"> </w:t>
      </w:r>
      <w:r>
        <w:rPr>
          <w:rFonts w:hint="eastAsia"/>
        </w:rPr>
        <w:t>языках</w:t>
      </w:r>
    </w:p>
    <w:p w14:paraId="0DEDCBB9" w14:textId="77777777" w:rsidR="001979B1" w:rsidRDefault="001979B1" w:rsidP="001979B1"/>
    <w:p w14:paraId="76AD3233" w14:textId="77777777" w:rsidR="001979B1" w:rsidRDefault="001979B1" w:rsidP="001979B1">
      <w:r>
        <w:t xml:space="preserve">3.1.1. </w:t>
      </w:r>
      <w:r>
        <w:rPr>
          <w:rFonts w:hint="eastAsia"/>
        </w:rPr>
        <w:t>Обычная</w:t>
      </w:r>
      <w:r>
        <w:t xml:space="preserve"> </w:t>
      </w:r>
      <w:r>
        <w:rPr>
          <w:rFonts w:hint="eastAsia"/>
        </w:rPr>
        <w:t>простая</w:t>
      </w:r>
      <w:r>
        <w:t xml:space="preserve"> </w:t>
      </w:r>
      <w:r>
        <w:rPr>
          <w:rFonts w:hint="eastAsia"/>
        </w:rPr>
        <w:t>форма</w:t>
      </w:r>
      <w:r>
        <w:t xml:space="preserve"> / </w:t>
      </w:r>
      <w:r>
        <w:rPr>
          <w:rFonts w:hint="eastAsia"/>
        </w:rPr>
        <w:t>обычная</w:t>
      </w:r>
      <w:r>
        <w:t xml:space="preserve"> </w:t>
      </w:r>
      <w:r>
        <w:rPr>
          <w:rFonts w:hint="eastAsia"/>
        </w:rPr>
        <w:t>единичная</w:t>
      </w:r>
      <w:r>
        <w:t xml:space="preserve"> </w:t>
      </w:r>
      <w:r>
        <w:rPr>
          <w:rFonts w:hint="eastAsia"/>
        </w:rPr>
        <w:t>префиксация</w:t>
      </w:r>
    </w:p>
    <w:p w14:paraId="6D6BBEFE" w14:textId="77777777" w:rsidR="001979B1" w:rsidRDefault="001979B1" w:rsidP="001979B1"/>
    <w:p w14:paraId="598B08D6" w14:textId="77777777" w:rsidR="001979B1" w:rsidRDefault="001979B1" w:rsidP="001979B1">
      <w:r>
        <w:t xml:space="preserve">3.1.2. </w:t>
      </w:r>
      <w:r>
        <w:rPr>
          <w:rFonts w:hint="eastAsia"/>
        </w:rPr>
        <w:t>Обычная</w:t>
      </w:r>
      <w:r>
        <w:t xml:space="preserve"> </w:t>
      </w:r>
      <w:r>
        <w:rPr>
          <w:rFonts w:hint="eastAsia"/>
        </w:rPr>
        <w:t>сложная</w:t>
      </w:r>
      <w:r>
        <w:t xml:space="preserve"> </w:t>
      </w:r>
      <w:r>
        <w:rPr>
          <w:rFonts w:hint="eastAsia"/>
        </w:rPr>
        <w:t>форма</w:t>
      </w:r>
      <w:r>
        <w:t xml:space="preserve"> / </w:t>
      </w:r>
      <w:r>
        <w:rPr>
          <w:rFonts w:hint="eastAsia"/>
        </w:rPr>
        <w:t>обычная</w:t>
      </w:r>
      <w:r>
        <w:t xml:space="preserve"> </w:t>
      </w:r>
      <w:r>
        <w:rPr>
          <w:rFonts w:hint="eastAsia"/>
        </w:rPr>
        <w:t>множественная</w:t>
      </w:r>
      <w:r>
        <w:t xml:space="preserve"> </w:t>
      </w:r>
      <w:r>
        <w:rPr>
          <w:rFonts w:hint="eastAsia"/>
        </w:rPr>
        <w:t>префиксация</w:t>
      </w:r>
    </w:p>
    <w:p w14:paraId="45DEEF9B" w14:textId="77777777" w:rsidR="001979B1" w:rsidRDefault="001979B1" w:rsidP="001979B1"/>
    <w:p w14:paraId="149ADC70" w14:textId="77777777" w:rsidR="001979B1" w:rsidRDefault="001979B1" w:rsidP="001979B1">
      <w:r>
        <w:t xml:space="preserve">3.1.3. </w:t>
      </w:r>
      <w:r>
        <w:rPr>
          <w:rFonts w:hint="eastAsia"/>
        </w:rPr>
        <w:t>Необычная</w:t>
      </w:r>
      <w:r>
        <w:t xml:space="preserve"> </w:t>
      </w:r>
      <w:r>
        <w:rPr>
          <w:rFonts w:hint="eastAsia"/>
        </w:rPr>
        <w:t>простая</w:t>
      </w:r>
      <w:r>
        <w:t xml:space="preserve"> </w:t>
      </w:r>
      <w:r>
        <w:rPr>
          <w:rFonts w:hint="eastAsia"/>
        </w:rPr>
        <w:t>форма</w:t>
      </w:r>
      <w:r>
        <w:t xml:space="preserve"> / </w:t>
      </w:r>
      <w:r>
        <w:rPr>
          <w:rFonts w:hint="eastAsia"/>
        </w:rPr>
        <w:t>необычная</w:t>
      </w:r>
      <w:r>
        <w:t xml:space="preserve"> </w:t>
      </w:r>
      <w:r>
        <w:rPr>
          <w:rFonts w:hint="eastAsia"/>
        </w:rPr>
        <w:t>единичная</w:t>
      </w:r>
      <w:r>
        <w:t xml:space="preserve"> </w:t>
      </w:r>
      <w:r>
        <w:rPr>
          <w:rFonts w:hint="eastAsia"/>
        </w:rPr>
        <w:t>префиксация</w:t>
      </w:r>
    </w:p>
    <w:p w14:paraId="140760F9" w14:textId="77777777" w:rsidR="001979B1" w:rsidRDefault="001979B1" w:rsidP="001979B1"/>
    <w:p w14:paraId="7A1FF157" w14:textId="77777777" w:rsidR="001979B1" w:rsidRDefault="001979B1" w:rsidP="001979B1">
      <w:r>
        <w:t xml:space="preserve">3.1.4. </w:t>
      </w:r>
      <w:r>
        <w:rPr>
          <w:rFonts w:hint="eastAsia"/>
        </w:rPr>
        <w:t>Необычная</w:t>
      </w:r>
      <w:r>
        <w:t xml:space="preserve"> </w:t>
      </w:r>
      <w:r>
        <w:rPr>
          <w:rFonts w:hint="eastAsia"/>
        </w:rPr>
        <w:t>сложная</w:t>
      </w:r>
      <w:r>
        <w:t xml:space="preserve"> </w:t>
      </w:r>
      <w:r>
        <w:rPr>
          <w:rFonts w:hint="eastAsia"/>
        </w:rPr>
        <w:t>форма</w:t>
      </w:r>
      <w:r>
        <w:t xml:space="preserve"> / </w:t>
      </w:r>
      <w:r>
        <w:rPr>
          <w:rFonts w:hint="eastAsia"/>
        </w:rPr>
        <w:t>необычная</w:t>
      </w:r>
      <w:r>
        <w:t xml:space="preserve"> </w:t>
      </w:r>
      <w:r>
        <w:rPr>
          <w:rFonts w:hint="eastAsia"/>
        </w:rPr>
        <w:t>множественная</w:t>
      </w:r>
      <w:r>
        <w:t xml:space="preserve"> </w:t>
      </w:r>
      <w:r>
        <w:rPr>
          <w:rFonts w:hint="eastAsia"/>
        </w:rPr>
        <w:t>префиксация</w:t>
      </w:r>
    </w:p>
    <w:p w14:paraId="367AA259" w14:textId="77777777" w:rsidR="001979B1" w:rsidRDefault="001979B1" w:rsidP="001979B1"/>
    <w:p w14:paraId="19B30108" w14:textId="77777777" w:rsidR="001979B1" w:rsidRDefault="001979B1" w:rsidP="001979B1">
      <w:r>
        <w:t xml:space="preserve">3.2. </w:t>
      </w:r>
      <w:r>
        <w:rPr>
          <w:rFonts w:hint="eastAsia"/>
        </w:rPr>
        <w:t>Сравнительно</w:t>
      </w:r>
      <w:r>
        <w:t>-</w:t>
      </w:r>
      <w:r>
        <w:rPr>
          <w:rFonts w:hint="eastAsia"/>
        </w:rPr>
        <w:t>сопоставительный</w:t>
      </w:r>
      <w:r>
        <w:t xml:space="preserve"> </w:t>
      </w:r>
      <w:r>
        <w:rPr>
          <w:rFonts w:hint="eastAsia"/>
        </w:rPr>
        <w:t>анализ</w:t>
      </w:r>
      <w:r>
        <w:t xml:space="preserve"> </w:t>
      </w:r>
      <w:r>
        <w:rPr>
          <w:rFonts w:hint="eastAsia"/>
        </w:rPr>
        <w:t>словоо</w:t>
      </w:r>
      <w:r>
        <w:rPr>
          <w:rFonts w:hint="eastAsia"/>
        </w:rPr>
        <w:lastRenderedPageBreak/>
        <w:t>бразовательных</w:t>
      </w:r>
      <w:r>
        <w:t xml:space="preserve"> </w:t>
      </w:r>
      <w:r>
        <w:rPr>
          <w:rFonts w:hint="eastAsia"/>
        </w:rPr>
        <w:t>значений</w:t>
      </w:r>
      <w:r>
        <w:t xml:space="preserve"> </w:t>
      </w:r>
      <w:r>
        <w:rPr>
          <w:rFonts w:hint="eastAsia"/>
        </w:rPr>
        <w:t>префиксальных</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русском</w:t>
      </w:r>
      <w:r>
        <w:t xml:space="preserve">, </w:t>
      </w:r>
      <w:r>
        <w:rPr>
          <w:rFonts w:hint="eastAsia"/>
        </w:rPr>
        <w:t>немецком</w:t>
      </w:r>
      <w:r>
        <w:t xml:space="preserve"> </w:t>
      </w:r>
      <w:r>
        <w:rPr>
          <w:rFonts w:hint="eastAsia"/>
        </w:rPr>
        <w:t>и</w:t>
      </w:r>
      <w:r>
        <w:t xml:space="preserve"> </w:t>
      </w:r>
      <w:r>
        <w:rPr>
          <w:rFonts w:hint="eastAsia"/>
        </w:rPr>
        <w:t>тайском</w:t>
      </w:r>
      <w:r>
        <w:t xml:space="preserve"> </w:t>
      </w:r>
      <w:r>
        <w:rPr>
          <w:rFonts w:hint="eastAsia"/>
        </w:rPr>
        <w:t>языках</w:t>
      </w:r>
    </w:p>
    <w:p w14:paraId="033B5B70" w14:textId="77777777" w:rsidR="001979B1" w:rsidRDefault="001979B1" w:rsidP="001979B1"/>
    <w:p w14:paraId="172F8EC3" w14:textId="77777777" w:rsidR="001979B1" w:rsidRDefault="001979B1" w:rsidP="001979B1">
      <w:r>
        <w:t xml:space="preserve">3.2.1. </w:t>
      </w:r>
      <w:r>
        <w:rPr>
          <w:rFonts w:hint="eastAsia"/>
        </w:rPr>
        <w:t>Префиксальные</w:t>
      </w:r>
      <w:r>
        <w:t xml:space="preserve"> </w:t>
      </w:r>
      <w:r>
        <w:rPr>
          <w:rFonts w:hint="eastAsia"/>
        </w:rPr>
        <w:t>имена</w:t>
      </w:r>
      <w:r>
        <w:t xml:space="preserve"> </w:t>
      </w:r>
      <w:r>
        <w:rPr>
          <w:rFonts w:hint="eastAsia"/>
        </w:rPr>
        <w:t>существительные</w:t>
      </w:r>
      <w:r>
        <w:t xml:space="preserve"> </w:t>
      </w:r>
      <w:r>
        <w:rPr>
          <w:rFonts w:hint="eastAsia"/>
        </w:rPr>
        <w:t>с</w:t>
      </w:r>
      <w:r>
        <w:t xml:space="preserve"> </w:t>
      </w:r>
      <w:r>
        <w:rPr>
          <w:rFonts w:hint="eastAsia"/>
        </w:rPr>
        <w:t>модификационным</w:t>
      </w:r>
      <w:r>
        <w:t xml:space="preserve"> </w:t>
      </w:r>
      <w:r>
        <w:rPr>
          <w:rFonts w:hint="eastAsia"/>
        </w:rPr>
        <w:t>значением</w:t>
      </w:r>
    </w:p>
    <w:p w14:paraId="168495BA" w14:textId="77777777" w:rsidR="001979B1" w:rsidRDefault="001979B1" w:rsidP="001979B1"/>
    <w:p w14:paraId="7770C49A" w14:textId="77777777" w:rsidR="001979B1" w:rsidRDefault="001979B1" w:rsidP="001979B1">
      <w:r>
        <w:t xml:space="preserve">3.2.2. </w:t>
      </w:r>
      <w:r>
        <w:rPr>
          <w:rFonts w:hint="eastAsia"/>
        </w:rPr>
        <w:t>Префиксальные</w:t>
      </w:r>
      <w:r>
        <w:t xml:space="preserve"> </w:t>
      </w:r>
      <w:r>
        <w:rPr>
          <w:rFonts w:hint="eastAsia"/>
        </w:rPr>
        <w:t>имена</w:t>
      </w:r>
      <w:r>
        <w:t xml:space="preserve"> </w:t>
      </w:r>
      <w:r>
        <w:rPr>
          <w:rFonts w:hint="eastAsia"/>
        </w:rPr>
        <w:t>существительные</w:t>
      </w:r>
      <w:r>
        <w:t xml:space="preserve"> </w:t>
      </w:r>
      <w:r>
        <w:rPr>
          <w:rFonts w:hint="eastAsia"/>
        </w:rPr>
        <w:t>с</w:t>
      </w:r>
      <w:r>
        <w:t xml:space="preserve"> </w:t>
      </w:r>
      <w:r>
        <w:rPr>
          <w:rFonts w:hint="eastAsia"/>
        </w:rPr>
        <w:t>мутационным</w:t>
      </w:r>
      <w:r>
        <w:t xml:space="preserve"> </w:t>
      </w:r>
      <w:r>
        <w:rPr>
          <w:rFonts w:hint="eastAsia"/>
        </w:rPr>
        <w:t>значением</w:t>
      </w:r>
    </w:p>
    <w:p w14:paraId="3C334573" w14:textId="77777777" w:rsidR="001979B1" w:rsidRDefault="001979B1" w:rsidP="001979B1"/>
    <w:p w14:paraId="15FC3036" w14:textId="77777777" w:rsidR="001979B1" w:rsidRDefault="001979B1" w:rsidP="001979B1">
      <w:r>
        <w:t xml:space="preserve">3.2.3. </w:t>
      </w:r>
      <w:r>
        <w:rPr>
          <w:rFonts w:hint="eastAsia"/>
        </w:rPr>
        <w:t>Префиксальные</w:t>
      </w:r>
      <w:r>
        <w:t xml:space="preserve"> </w:t>
      </w:r>
      <w:r>
        <w:rPr>
          <w:rFonts w:hint="eastAsia"/>
        </w:rPr>
        <w:t>имена</w:t>
      </w:r>
      <w:r>
        <w:t xml:space="preserve"> </w:t>
      </w:r>
      <w:r>
        <w:rPr>
          <w:rFonts w:hint="eastAsia"/>
        </w:rPr>
        <w:t>существительные</w:t>
      </w:r>
      <w:r>
        <w:t xml:space="preserve"> </w:t>
      </w:r>
      <w:r>
        <w:rPr>
          <w:rFonts w:hint="eastAsia"/>
        </w:rPr>
        <w:t>с</w:t>
      </w:r>
      <w:r>
        <w:t xml:space="preserve"> </w:t>
      </w:r>
      <w:r>
        <w:rPr>
          <w:rFonts w:hint="eastAsia"/>
        </w:rPr>
        <w:t>транспозиционным</w:t>
      </w:r>
      <w:r>
        <w:t xml:space="preserve"> </w:t>
      </w:r>
      <w:r>
        <w:rPr>
          <w:rFonts w:hint="eastAsia"/>
        </w:rPr>
        <w:t>значением</w:t>
      </w:r>
    </w:p>
    <w:p w14:paraId="06D23C85" w14:textId="77777777" w:rsidR="001979B1" w:rsidRDefault="001979B1" w:rsidP="001979B1"/>
    <w:p w14:paraId="4A6876EF" w14:textId="77777777" w:rsidR="001979B1" w:rsidRDefault="001979B1" w:rsidP="001979B1">
      <w:r>
        <w:t xml:space="preserve">3.2.4. </w:t>
      </w:r>
      <w:r>
        <w:rPr>
          <w:rFonts w:hint="eastAsia"/>
        </w:rPr>
        <w:t>Префиксальные</w:t>
      </w:r>
      <w:r>
        <w:t xml:space="preserve"> </w:t>
      </w:r>
      <w:r>
        <w:rPr>
          <w:rFonts w:hint="eastAsia"/>
        </w:rPr>
        <w:t>имена</w:t>
      </w:r>
      <w:r>
        <w:t xml:space="preserve"> </w:t>
      </w:r>
      <w:r>
        <w:rPr>
          <w:rFonts w:hint="eastAsia"/>
        </w:rPr>
        <w:t>существительные</w:t>
      </w:r>
      <w:r>
        <w:t xml:space="preserve"> </w:t>
      </w:r>
      <w:r>
        <w:rPr>
          <w:rFonts w:hint="eastAsia"/>
        </w:rPr>
        <w:t>без</w:t>
      </w:r>
      <w:r>
        <w:t xml:space="preserve"> </w:t>
      </w:r>
      <w:r>
        <w:rPr>
          <w:rFonts w:hint="eastAsia"/>
        </w:rPr>
        <w:t>указания</w:t>
      </w:r>
      <w:r>
        <w:t xml:space="preserve"> </w:t>
      </w:r>
      <w:r>
        <w:rPr>
          <w:rFonts w:hint="eastAsia"/>
        </w:rPr>
        <w:t>на</w:t>
      </w:r>
      <w:r>
        <w:t xml:space="preserve"> </w:t>
      </w:r>
      <w:r>
        <w:rPr>
          <w:rFonts w:hint="eastAsia"/>
        </w:rPr>
        <w:t>словообразовательное</w:t>
      </w:r>
    </w:p>
    <w:p w14:paraId="24A786A4" w14:textId="77777777" w:rsidR="001979B1" w:rsidRDefault="001979B1" w:rsidP="001979B1"/>
    <w:p w14:paraId="49E516EC" w14:textId="77777777" w:rsidR="001979B1" w:rsidRDefault="001979B1" w:rsidP="001979B1">
      <w:r>
        <w:rPr>
          <w:rFonts w:hint="eastAsia"/>
        </w:rPr>
        <w:t>значение</w:t>
      </w:r>
    </w:p>
    <w:p w14:paraId="74AD314D" w14:textId="77777777" w:rsidR="001979B1" w:rsidRDefault="001979B1" w:rsidP="001979B1"/>
    <w:p w14:paraId="33494172" w14:textId="77777777" w:rsidR="001979B1" w:rsidRDefault="001979B1" w:rsidP="001979B1">
      <w:r>
        <w:rPr>
          <w:rFonts w:hint="eastAsia"/>
        </w:rPr>
        <w:t>Выводы</w:t>
      </w:r>
      <w:r>
        <w:t xml:space="preserve"> </w:t>
      </w:r>
      <w:r>
        <w:rPr>
          <w:rFonts w:hint="eastAsia"/>
        </w:rPr>
        <w:t>по</w:t>
      </w:r>
      <w:r>
        <w:t xml:space="preserve"> </w:t>
      </w:r>
      <w:r>
        <w:rPr>
          <w:rFonts w:hint="eastAsia"/>
        </w:rPr>
        <w:t>Главе</w:t>
      </w:r>
      <w:r>
        <w:t xml:space="preserve"> III</w:t>
      </w:r>
    </w:p>
    <w:p w14:paraId="1C60909A" w14:textId="77777777" w:rsidR="001979B1" w:rsidRDefault="001979B1" w:rsidP="001979B1"/>
    <w:p w14:paraId="3F9823C9" w14:textId="77777777" w:rsidR="001979B1" w:rsidRDefault="001979B1" w:rsidP="001979B1">
      <w:r>
        <w:rPr>
          <w:rFonts w:hint="eastAsia"/>
        </w:rPr>
        <w:t>ЗАКЛЮЧЕНИЕ</w:t>
      </w:r>
    </w:p>
    <w:p w14:paraId="4AA1A691" w14:textId="77777777" w:rsidR="001979B1" w:rsidRDefault="001979B1" w:rsidP="001979B1"/>
    <w:p w14:paraId="367FECA2" w14:textId="77777777" w:rsidR="001979B1" w:rsidRDefault="001979B1" w:rsidP="001979B1">
      <w:r>
        <w:rPr>
          <w:rFonts w:hint="eastAsia"/>
        </w:rPr>
        <w:t>СПИСОК</w:t>
      </w:r>
      <w:r>
        <w:t xml:space="preserve"> </w:t>
      </w:r>
      <w:r>
        <w:rPr>
          <w:rFonts w:hint="eastAsia"/>
        </w:rPr>
        <w:t>ЛИТЕРАТУРЫ</w:t>
      </w:r>
    </w:p>
    <w:p w14:paraId="64A5C22A" w14:textId="77777777" w:rsidR="001979B1" w:rsidRDefault="001979B1" w:rsidP="001979B1"/>
    <w:p w14:paraId="4616B1C1" w14:textId="77777777" w:rsidR="001979B1" w:rsidRDefault="001979B1" w:rsidP="001979B1">
      <w:r>
        <w:rPr>
          <w:rFonts w:hint="eastAsia"/>
        </w:rPr>
        <w:t>Список</w:t>
      </w:r>
      <w:r>
        <w:t xml:space="preserve"> </w:t>
      </w:r>
      <w:r>
        <w:rPr>
          <w:rFonts w:hint="eastAsia"/>
        </w:rPr>
        <w:t>лексикографических</w:t>
      </w:r>
      <w:r>
        <w:t xml:space="preserve"> </w:t>
      </w:r>
      <w:r>
        <w:rPr>
          <w:rFonts w:hint="eastAsia"/>
        </w:rPr>
        <w:t>источников</w:t>
      </w:r>
    </w:p>
    <w:p w14:paraId="6FAE138D" w14:textId="77777777" w:rsidR="001979B1" w:rsidRDefault="001979B1" w:rsidP="001979B1"/>
    <w:p w14:paraId="0430EB48" w14:textId="77777777" w:rsidR="001979B1" w:rsidRDefault="001979B1" w:rsidP="001979B1">
      <w:r>
        <w:rPr>
          <w:rFonts w:hint="eastAsia"/>
        </w:rPr>
        <w:t>Список</w:t>
      </w:r>
      <w:r>
        <w:t xml:space="preserve"> </w:t>
      </w:r>
      <w:r>
        <w:rPr>
          <w:rFonts w:hint="eastAsia"/>
        </w:rPr>
        <w:t>источников</w:t>
      </w:r>
      <w:r>
        <w:t xml:space="preserve"> </w:t>
      </w:r>
      <w:r>
        <w:rPr>
          <w:rFonts w:hint="eastAsia"/>
        </w:rPr>
        <w:t>примеров</w:t>
      </w:r>
    </w:p>
    <w:p w14:paraId="63BEE1BA" w14:textId="77777777" w:rsidR="001979B1" w:rsidRDefault="001979B1" w:rsidP="001979B1"/>
    <w:p w14:paraId="2CE67BBB" w14:textId="77777777" w:rsidR="001979B1" w:rsidRDefault="001979B1" w:rsidP="001979B1">
      <w:r>
        <w:rPr>
          <w:rFonts w:hint="eastAsia"/>
        </w:rPr>
        <w:t>ПРИЛОЖЕНИЕ</w:t>
      </w:r>
    </w:p>
    <w:p w14:paraId="212582A3" w14:textId="77777777" w:rsidR="001979B1" w:rsidRDefault="001979B1" w:rsidP="001979B1"/>
    <w:p w14:paraId="39095BD0" w14:textId="3711688E" w:rsidR="001979B1" w:rsidRPr="001979B1" w:rsidRDefault="001979B1" w:rsidP="001979B1">
      <w:r>
        <w:rPr>
          <w:rFonts w:hint="eastAsia"/>
        </w:rPr>
        <w:t>ПРИЛОЖЕНИЕ</w:t>
      </w:r>
    </w:p>
    <w:sectPr w:rsidR="001979B1" w:rsidRPr="001979B1" w:rsidSect="0002085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F248" w14:textId="77777777" w:rsidR="00020851" w:rsidRDefault="00020851">
      <w:pPr>
        <w:spacing w:after="0" w:line="240" w:lineRule="auto"/>
      </w:pPr>
      <w:r>
        <w:separator/>
      </w:r>
    </w:p>
  </w:endnote>
  <w:endnote w:type="continuationSeparator" w:id="0">
    <w:p w14:paraId="522532B6" w14:textId="77777777" w:rsidR="00020851" w:rsidRDefault="0002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5A3A" w14:textId="77777777" w:rsidR="00020851" w:rsidRDefault="00020851"/>
    <w:p w14:paraId="2A482F93" w14:textId="77777777" w:rsidR="00020851" w:rsidRDefault="00020851"/>
    <w:p w14:paraId="2E55DF56" w14:textId="77777777" w:rsidR="00020851" w:rsidRDefault="00020851"/>
    <w:p w14:paraId="2F65C447" w14:textId="77777777" w:rsidR="00020851" w:rsidRDefault="00020851"/>
    <w:p w14:paraId="6E27B00E" w14:textId="77777777" w:rsidR="00020851" w:rsidRDefault="00020851"/>
    <w:p w14:paraId="039A083E" w14:textId="77777777" w:rsidR="00020851" w:rsidRDefault="00020851"/>
    <w:p w14:paraId="473AEF71" w14:textId="77777777" w:rsidR="00020851" w:rsidRDefault="0002085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1713F0B" wp14:editId="008C6E2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6383" w14:textId="77777777" w:rsidR="00020851" w:rsidRDefault="0002085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13F0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8546383" w14:textId="77777777" w:rsidR="00020851" w:rsidRDefault="0002085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B008F61" w14:textId="77777777" w:rsidR="00020851" w:rsidRDefault="00020851"/>
    <w:p w14:paraId="1F89411A" w14:textId="77777777" w:rsidR="00020851" w:rsidRDefault="00020851"/>
    <w:p w14:paraId="6F933325" w14:textId="77777777" w:rsidR="00020851" w:rsidRDefault="0002085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66A89E3" wp14:editId="60389A6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54EF8" w14:textId="77777777" w:rsidR="00020851" w:rsidRDefault="00020851"/>
                          <w:p w14:paraId="26F351EB" w14:textId="77777777" w:rsidR="00020851" w:rsidRDefault="0002085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A89E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D454EF8" w14:textId="77777777" w:rsidR="00020851" w:rsidRDefault="00020851"/>
                    <w:p w14:paraId="26F351EB" w14:textId="77777777" w:rsidR="00020851" w:rsidRDefault="0002085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1E1530" w14:textId="77777777" w:rsidR="00020851" w:rsidRDefault="00020851"/>
    <w:p w14:paraId="061FD14C" w14:textId="77777777" w:rsidR="00020851" w:rsidRDefault="00020851">
      <w:pPr>
        <w:rPr>
          <w:sz w:val="2"/>
          <w:szCs w:val="2"/>
        </w:rPr>
      </w:pPr>
    </w:p>
    <w:p w14:paraId="0DACF1A8" w14:textId="77777777" w:rsidR="00020851" w:rsidRDefault="00020851"/>
    <w:p w14:paraId="3EBF717B" w14:textId="77777777" w:rsidR="00020851" w:rsidRDefault="00020851">
      <w:pPr>
        <w:spacing w:after="0" w:line="240" w:lineRule="auto"/>
      </w:pPr>
    </w:p>
  </w:footnote>
  <w:footnote w:type="continuationSeparator" w:id="0">
    <w:p w14:paraId="4F0D5E50" w14:textId="77777777" w:rsidR="00020851" w:rsidRDefault="0002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51"/>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50232</TotalTime>
  <Pages>5</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447</cp:revision>
  <cp:lastPrinted>2009-02-06T05:36:00Z</cp:lastPrinted>
  <dcterms:created xsi:type="dcterms:W3CDTF">2024-01-07T13:43:00Z</dcterms:created>
  <dcterms:modified xsi:type="dcterms:W3CDTF">2024-03-26T17:11:00Z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