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B8613D" w:rsidRDefault="00B8613D" w:rsidP="00B8613D">
      <w:r w:rsidRPr="008D3ADA">
        <w:rPr>
          <w:rFonts w:ascii="Times New Roman" w:hAnsi="Times New Roman" w:cs="Times New Roman"/>
          <w:b/>
          <w:sz w:val="24"/>
          <w:szCs w:val="24"/>
        </w:rPr>
        <w:t>Брик Марина Мурманівна</w:t>
      </w:r>
      <w:r w:rsidRPr="008D3ADA">
        <w:rPr>
          <w:rFonts w:ascii="Times New Roman" w:hAnsi="Times New Roman" w:cs="Times New Roman"/>
          <w:b/>
          <w:bCs/>
          <w:sz w:val="24"/>
          <w:szCs w:val="24"/>
        </w:rPr>
        <w:t xml:space="preserve">, </w:t>
      </w:r>
      <w:r w:rsidRPr="008D3ADA">
        <w:rPr>
          <w:rFonts w:ascii="Times New Roman" w:hAnsi="Times New Roman" w:cs="Times New Roman"/>
          <w:bCs/>
          <w:sz w:val="24"/>
          <w:szCs w:val="24"/>
        </w:rPr>
        <w:t xml:space="preserve">асистент кафедри англійської філології Вінницького державного педагогічного університету імені Михайла Коцюбинського. </w:t>
      </w:r>
      <w:r w:rsidRPr="008D3ADA">
        <w:rPr>
          <w:rFonts w:ascii="Times New Roman" w:hAnsi="Times New Roman" w:cs="Times New Roman"/>
          <w:sz w:val="24"/>
          <w:szCs w:val="24"/>
        </w:rPr>
        <w:t xml:space="preserve">Назва дисертації </w:t>
      </w:r>
      <w:r w:rsidRPr="008D3ADA">
        <w:rPr>
          <w:rFonts w:ascii="Times New Roman" w:hAnsi="Times New Roman" w:cs="Times New Roman"/>
          <w:sz w:val="24"/>
          <w:szCs w:val="24"/>
          <w:lang w:eastAsia="uk-UA"/>
        </w:rPr>
        <w:t>«</w:t>
      </w:r>
      <w:r w:rsidRPr="008D3ADA">
        <w:rPr>
          <w:rFonts w:ascii="Times New Roman" w:hAnsi="Times New Roman" w:cs="Times New Roman"/>
          <w:sz w:val="24"/>
          <w:szCs w:val="24"/>
          <w:shd w:val="clear" w:color="auto" w:fill="FFFFFF"/>
        </w:rPr>
        <w:t>Вербалізація варіантів сприйняття образу Туреччини представниками російської та англійської лінгвокультур (на матеріалі романів письменників-білінгвів)</w:t>
      </w:r>
      <w:r w:rsidRPr="008D3ADA">
        <w:rPr>
          <w:rFonts w:ascii="Times New Roman" w:hAnsi="Times New Roman" w:cs="Times New Roman"/>
          <w:sz w:val="24"/>
          <w:szCs w:val="24"/>
          <w:lang w:eastAsia="uk-UA"/>
        </w:rPr>
        <w:t>».</w:t>
      </w:r>
      <w:r w:rsidRPr="008D3ADA">
        <w:rPr>
          <w:rFonts w:ascii="Times New Roman" w:hAnsi="Times New Roman" w:cs="Times New Roman"/>
          <w:b/>
          <w:sz w:val="24"/>
          <w:szCs w:val="24"/>
          <w:lang w:eastAsia="uk-UA"/>
        </w:rPr>
        <w:t xml:space="preserve"> </w:t>
      </w:r>
      <w:r w:rsidRPr="008D3ADA">
        <w:rPr>
          <w:rFonts w:ascii="Times New Roman" w:hAnsi="Times New Roman" w:cs="Times New Roman"/>
          <w:sz w:val="24"/>
          <w:szCs w:val="24"/>
        </w:rPr>
        <w:t>Шифр та назва спеціальності – 10.02.17 – порівняльно-історичне і типологічне мовознавство. Спецрада Д 26.053.26 Національного педагогічного університету імені М. П. Драгоманова</w:t>
      </w:r>
    </w:p>
    <w:sectPr w:rsidR="00706318" w:rsidRPr="00B8613D"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B8613D" w:rsidRPr="00B8613D">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3ECAB-E111-4D7D-9817-A80BE111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3908</TotalTime>
  <Pages>1</Pages>
  <Words>73</Words>
  <Characters>418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602</cp:revision>
  <cp:lastPrinted>2009-02-06T05:36:00Z</cp:lastPrinted>
  <dcterms:created xsi:type="dcterms:W3CDTF">2020-11-12T19:39:00Z</dcterms:created>
  <dcterms:modified xsi:type="dcterms:W3CDTF">2020-11-29T13:28:00Z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