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501B" w14:textId="17B6B8C5" w:rsidR="00C15ED5" w:rsidRDefault="00A53597" w:rsidP="00A53597">
      <w:r w:rsidRPr="00A53597">
        <w:rPr>
          <w:rFonts w:hint="eastAsia"/>
        </w:rPr>
        <w:t>Киёмиддинова</w:t>
      </w:r>
      <w:r w:rsidRPr="00A53597">
        <w:t xml:space="preserve"> </w:t>
      </w:r>
      <w:r w:rsidRPr="00A53597">
        <w:rPr>
          <w:rFonts w:hint="eastAsia"/>
        </w:rPr>
        <w:t>Фарзона</w:t>
      </w:r>
      <w:r w:rsidRPr="00A53597">
        <w:t xml:space="preserve"> </w:t>
      </w:r>
      <w:r w:rsidRPr="00A53597">
        <w:rPr>
          <w:rFonts w:hint="eastAsia"/>
        </w:rPr>
        <w:t>Киёмиддиновна</w:t>
      </w:r>
      <w:r>
        <w:t xml:space="preserve"> </w:t>
      </w:r>
      <w:r w:rsidRPr="00A53597">
        <w:rPr>
          <w:rFonts w:hint="eastAsia"/>
        </w:rPr>
        <w:t>Совершенствование</w:t>
      </w:r>
      <w:r w:rsidRPr="00A53597">
        <w:t xml:space="preserve"> </w:t>
      </w:r>
      <w:r w:rsidRPr="00A53597">
        <w:rPr>
          <w:rFonts w:hint="eastAsia"/>
        </w:rPr>
        <w:t>механизма</w:t>
      </w:r>
      <w:r w:rsidRPr="00A53597">
        <w:t xml:space="preserve"> </w:t>
      </w:r>
      <w:r w:rsidRPr="00A53597">
        <w:rPr>
          <w:rFonts w:hint="eastAsia"/>
        </w:rPr>
        <w:t>управления</w:t>
      </w:r>
      <w:r w:rsidRPr="00A53597">
        <w:t xml:space="preserve"> </w:t>
      </w:r>
      <w:r w:rsidRPr="00A53597">
        <w:rPr>
          <w:rFonts w:hint="eastAsia"/>
        </w:rPr>
        <w:t>занятостью</w:t>
      </w:r>
      <w:r w:rsidRPr="00A53597">
        <w:t xml:space="preserve"> </w:t>
      </w:r>
      <w:r w:rsidRPr="00A53597">
        <w:rPr>
          <w:rFonts w:hint="eastAsia"/>
        </w:rPr>
        <w:t>населения</w:t>
      </w:r>
      <w:r w:rsidRPr="00A53597">
        <w:t xml:space="preserve"> </w:t>
      </w:r>
      <w:r w:rsidRPr="00A53597">
        <w:rPr>
          <w:rFonts w:hint="eastAsia"/>
        </w:rPr>
        <w:t>в</w:t>
      </w:r>
      <w:r w:rsidRPr="00A53597">
        <w:t xml:space="preserve"> </w:t>
      </w:r>
      <w:r w:rsidRPr="00A53597">
        <w:rPr>
          <w:rFonts w:hint="eastAsia"/>
        </w:rPr>
        <w:t>трудоизбыточной</w:t>
      </w:r>
      <w:r w:rsidRPr="00A53597">
        <w:t xml:space="preserve"> </w:t>
      </w:r>
      <w:r w:rsidRPr="00A53597">
        <w:rPr>
          <w:rFonts w:hint="eastAsia"/>
        </w:rPr>
        <w:t>экономике</w:t>
      </w:r>
      <w:r w:rsidRPr="00A53597">
        <w:t xml:space="preserve"> (</w:t>
      </w:r>
      <w:r w:rsidRPr="00A53597">
        <w:rPr>
          <w:rFonts w:hint="eastAsia"/>
        </w:rPr>
        <w:t>на</w:t>
      </w:r>
      <w:r w:rsidRPr="00A53597">
        <w:t xml:space="preserve"> </w:t>
      </w:r>
      <w:r w:rsidRPr="00A53597">
        <w:rPr>
          <w:rFonts w:hint="eastAsia"/>
        </w:rPr>
        <w:t>примере</w:t>
      </w:r>
      <w:r w:rsidRPr="00A53597">
        <w:t xml:space="preserve"> </w:t>
      </w:r>
      <w:r w:rsidRPr="00A53597">
        <w:rPr>
          <w:rFonts w:hint="eastAsia"/>
        </w:rPr>
        <w:t>Республики</w:t>
      </w:r>
      <w:r w:rsidRPr="00A53597">
        <w:t xml:space="preserve"> </w:t>
      </w:r>
      <w:r w:rsidRPr="00A53597">
        <w:rPr>
          <w:rFonts w:hint="eastAsia"/>
        </w:rPr>
        <w:t>Таджикистан</w:t>
      </w:r>
      <w:r w:rsidRPr="00A53597">
        <w:t>)</w:t>
      </w:r>
    </w:p>
    <w:p w14:paraId="5A2DEEA8" w14:textId="77777777" w:rsidR="00A53597" w:rsidRDefault="00A53597" w:rsidP="00A53597">
      <w:r>
        <w:rPr>
          <w:rFonts w:hint="eastAsia"/>
        </w:rPr>
        <w:t>ОГЛАВЛЕНИЕ</w:t>
      </w:r>
      <w:r>
        <w:t xml:space="preserve"> </w:t>
      </w:r>
      <w:r>
        <w:rPr>
          <w:rFonts w:hint="eastAsia"/>
        </w:rPr>
        <w:t>ДИССЕРТАЦИИ</w:t>
      </w:r>
    </w:p>
    <w:p w14:paraId="2F297FDE" w14:textId="77777777" w:rsidR="00A53597" w:rsidRDefault="00A53597" w:rsidP="00A53597">
      <w:r>
        <w:rPr>
          <w:rFonts w:hint="eastAsia"/>
        </w:rPr>
        <w:t>кандидат</w:t>
      </w:r>
      <w:r>
        <w:t xml:space="preserve"> </w:t>
      </w:r>
      <w:r>
        <w:rPr>
          <w:rFonts w:hint="eastAsia"/>
        </w:rPr>
        <w:t>наук</w:t>
      </w:r>
      <w:r>
        <w:t xml:space="preserve"> </w:t>
      </w:r>
      <w:r>
        <w:rPr>
          <w:rFonts w:hint="eastAsia"/>
        </w:rPr>
        <w:t>Киёмиддинова</w:t>
      </w:r>
      <w:r>
        <w:t xml:space="preserve"> </w:t>
      </w:r>
      <w:r>
        <w:rPr>
          <w:rFonts w:hint="eastAsia"/>
        </w:rPr>
        <w:t>Фарзона</w:t>
      </w:r>
      <w:r>
        <w:t xml:space="preserve"> </w:t>
      </w:r>
      <w:r>
        <w:rPr>
          <w:rFonts w:hint="eastAsia"/>
        </w:rPr>
        <w:t>Киёмиддиновна</w:t>
      </w:r>
    </w:p>
    <w:p w14:paraId="661B4382" w14:textId="77777777" w:rsidR="00A53597" w:rsidRDefault="00A53597" w:rsidP="00A53597">
      <w:r>
        <w:rPr>
          <w:rFonts w:hint="eastAsia"/>
        </w:rPr>
        <w:t>СОДЕРЖАНИЕ</w:t>
      </w:r>
    </w:p>
    <w:p w14:paraId="3EF9C697" w14:textId="77777777" w:rsidR="00A53597" w:rsidRDefault="00A53597" w:rsidP="00A53597"/>
    <w:p w14:paraId="0F446C12" w14:textId="77777777" w:rsidR="00A53597" w:rsidRDefault="00A53597" w:rsidP="00A53597">
      <w:r>
        <w:rPr>
          <w:rFonts w:hint="eastAsia"/>
        </w:rPr>
        <w:t>Стр</w:t>
      </w:r>
      <w:r>
        <w:t>.</w:t>
      </w:r>
    </w:p>
    <w:p w14:paraId="4EF2A084" w14:textId="77777777" w:rsidR="00A53597" w:rsidRDefault="00A53597" w:rsidP="00A53597"/>
    <w:p w14:paraId="4D04C7B6" w14:textId="77777777" w:rsidR="00A53597" w:rsidRDefault="00A53597" w:rsidP="00A53597">
      <w:r>
        <w:rPr>
          <w:rFonts w:hint="eastAsia"/>
        </w:rPr>
        <w:t>ВВЕДЕНИЕ</w:t>
      </w:r>
    </w:p>
    <w:p w14:paraId="4B6E7033" w14:textId="77777777" w:rsidR="00A53597" w:rsidRDefault="00A53597" w:rsidP="00A53597"/>
    <w:p w14:paraId="66D3419F" w14:textId="77777777" w:rsidR="00A53597" w:rsidRDefault="00A53597" w:rsidP="00A53597">
      <w:r>
        <w:rPr>
          <w:rFonts w:hint="eastAsia"/>
        </w:rPr>
        <w:t>Глава</w:t>
      </w:r>
      <w:r>
        <w:t xml:space="preserve"> 1. </w:t>
      </w:r>
      <w:r>
        <w:rPr>
          <w:rFonts w:hint="eastAsia"/>
        </w:rPr>
        <w:t>Теоретико</w:t>
      </w:r>
      <w:r>
        <w:t>-</w:t>
      </w:r>
      <w:r>
        <w:rPr>
          <w:rFonts w:hint="eastAsia"/>
        </w:rPr>
        <w:t>методические</w:t>
      </w:r>
      <w:r>
        <w:t xml:space="preserve"> </w:t>
      </w:r>
      <w:r>
        <w:rPr>
          <w:rFonts w:hint="eastAsia"/>
        </w:rPr>
        <w:t>аспекты</w:t>
      </w:r>
      <w:r>
        <w:t xml:space="preserve"> </w:t>
      </w:r>
      <w:r>
        <w:rPr>
          <w:rFonts w:hint="eastAsia"/>
        </w:rPr>
        <w:t>управления</w:t>
      </w:r>
      <w:r>
        <w:t xml:space="preserve"> </w:t>
      </w:r>
      <w:r>
        <w:rPr>
          <w:rFonts w:hint="eastAsia"/>
        </w:rPr>
        <w:t>занятостью</w:t>
      </w:r>
      <w:r>
        <w:t xml:space="preserve"> </w:t>
      </w:r>
      <w:r>
        <w:rPr>
          <w:rFonts w:hint="eastAsia"/>
        </w:rPr>
        <w:t>населения</w:t>
      </w:r>
      <w:r>
        <w:t xml:space="preserve"> </w:t>
      </w:r>
      <w:r>
        <w:rPr>
          <w:rFonts w:hint="eastAsia"/>
        </w:rPr>
        <w:t>в</w:t>
      </w:r>
      <w:r>
        <w:t xml:space="preserve"> </w:t>
      </w:r>
      <w:r>
        <w:rPr>
          <w:rFonts w:hint="eastAsia"/>
        </w:rPr>
        <w:t>трудоизбыточной</w:t>
      </w:r>
      <w:r>
        <w:t xml:space="preserve"> </w:t>
      </w:r>
      <w:r>
        <w:rPr>
          <w:rFonts w:hint="eastAsia"/>
        </w:rPr>
        <w:t>экономике</w:t>
      </w:r>
    </w:p>
    <w:p w14:paraId="51895C95" w14:textId="77777777" w:rsidR="00A53597" w:rsidRDefault="00A53597" w:rsidP="00A53597"/>
    <w:p w14:paraId="1DB1A895" w14:textId="77777777" w:rsidR="00A53597" w:rsidRDefault="00A53597" w:rsidP="00A53597">
      <w:r>
        <w:t xml:space="preserve">1.1. </w:t>
      </w:r>
      <w:r>
        <w:rPr>
          <w:rFonts w:hint="eastAsia"/>
        </w:rPr>
        <w:t>Теоретические</w:t>
      </w:r>
      <w:r>
        <w:t xml:space="preserve"> </w:t>
      </w:r>
      <w:r>
        <w:rPr>
          <w:rFonts w:hint="eastAsia"/>
        </w:rPr>
        <w:t>основы</w:t>
      </w:r>
      <w:r>
        <w:t xml:space="preserve"> </w:t>
      </w:r>
      <w:r>
        <w:rPr>
          <w:rFonts w:hint="eastAsia"/>
        </w:rPr>
        <w:t>управления</w:t>
      </w:r>
      <w:r>
        <w:t xml:space="preserve"> </w:t>
      </w:r>
      <w:r>
        <w:rPr>
          <w:rFonts w:hint="eastAsia"/>
        </w:rPr>
        <w:t>занятостью</w:t>
      </w:r>
      <w:r>
        <w:t xml:space="preserve"> </w:t>
      </w:r>
      <w:r>
        <w:rPr>
          <w:rFonts w:hint="eastAsia"/>
        </w:rPr>
        <w:t>населения</w:t>
      </w:r>
      <w:r>
        <w:t xml:space="preserve"> </w:t>
      </w:r>
      <w:r>
        <w:rPr>
          <w:rFonts w:hint="eastAsia"/>
        </w:rPr>
        <w:t>в</w:t>
      </w:r>
      <w:r>
        <w:t xml:space="preserve"> </w:t>
      </w:r>
      <w:r>
        <w:rPr>
          <w:rFonts w:hint="eastAsia"/>
        </w:rPr>
        <w:t>трудоизбыточной</w:t>
      </w:r>
      <w:r>
        <w:t xml:space="preserve"> </w:t>
      </w:r>
      <w:r>
        <w:rPr>
          <w:rFonts w:hint="eastAsia"/>
        </w:rPr>
        <w:t>экономике</w:t>
      </w:r>
    </w:p>
    <w:p w14:paraId="439D178C" w14:textId="77777777" w:rsidR="00A53597" w:rsidRDefault="00A53597" w:rsidP="00A53597"/>
    <w:p w14:paraId="7C9D3145" w14:textId="77777777" w:rsidR="00A53597" w:rsidRDefault="00A53597" w:rsidP="00A53597">
      <w:r>
        <w:t xml:space="preserve">1.2. </w:t>
      </w:r>
      <w:r>
        <w:rPr>
          <w:rFonts w:hint="eastAsia"/>
        </w:rPr>
        <w:t>Особенности</w:t>
      </w:r>
      <w:r>
        <w:t xml:space="preserve"> </w:t>
      </w:r>
      <w:r>
        <w:rPr>
          <w:rFonts w:hint="eastAsia"/>
        </w:rPr>
        <w:t>процесса</w:t>
      </w:r>
      <w:r>
        <w:t xml:space="preserve"> </w:t>
      </w:r>
      <w:r>
        <w:rPr>
          <w:rFonts w:hint="eastAsia"/>
        </w:rPr>
        <w:t>формирования</w:t>
      </w:r>
      <w:r>
        <w:t xml:space="preserve"> </w:t>
      </w:r>
      <w:r>
        <w:rPr>
          <w:rFonts w:hint="eastAsia"/>
        </w:rPr>
        <w:t>рынка</w:t>
      </w:r>
      <w:r>
        <w:t xml:space="preserve"> </w:t>
      </w:r>
      <w:r>
        <w:rPr>
          <w:rFonts w:hint="eastAsia"/>
        </w:rPr>
        <w:t>труда</w:t>
      </w:r>
      <w:r>
        <w:t xml:space="preserve"> </w:t>
      </w:r>
      <w:r>
        <w:rPr>
          <w:rFonts w:hint="eastAsia"/>
        </w:rPr>
        <w:t>в</w:t>
      </w:r>
      <w:r>
        <w:t xml:space="preserve"> </w:t>
      </w:r>
      <w:r>
        <w:rPr>
          <w:rFonts w:hint="eastAsia"/>
        </w:rPr>
        <w:t>условиях</w:t>
      </w:r>
      <w:r>
        <w:t xml:space="preserve"> </w:t>
      </w:r>
      <w:r>
        <w:rPr>
          <w:rFonts w:hint="eastAsia"/>
        </w:rPr>
        <w:t>трудоизбыточности</w:t>
      </w:r>
      <w:r>
        <w:t xml:space="preserve"> </w:t>
      </w:r>
      <w:r>
        <w:rPr>
          <w:rFonts w:hint="eastAsia"/>
        </w:rPr>
        <w:t>экономики</w:t>
      </w:r>
    </w:p>
    <w:p w14:paraId="357814FC" w14:textId="77777777" w:rsidR="00A53597" w:rsidRDefault="00A53597" w:rsidP="00A53597"/>
    <w:p w14:paraId="5AC9D732" w14:textId="77777777" w:rsidR="00A53597" w:rsidRDefault="00A53597" w:rsidP="00A53597">
      <w:r>
        <w:t xml:space="preserve">1.3. </w:t>
      </w:r>
      <w:r>
        <w:rPr>
          <w:rFonts w:hint="eastAsia"/>
        </w:rPr>
        <w:t>Опыт</w:t>
      </w:r>
      <w:r>
        <w:t xml:space="preserve"> </w:t>
      </w:r>
      <w:r>
        <w:rPr>
          <w:rFonts w:hint="eastAsia"/>
        </w:rPr>
        <w:t>стран</w:t>
      </w:r>
      <w:r>
        <w:t xml:space="preserve"> </w:t>
      </w:r>
      <w:r>
        <w:rPr>
          <w:rFonts w:hint="eastAsia"/>
        </w:rPr>
        <w:t>Центральной</w:t>
      </w:r>
      <w:r>
        <w:t xml:space="preserve"> </w:t>
      </w:r>
      <w:r>
        <w:rPr>
          <w:rFonts w:hint="eastAsia"/>
        </w:rPr>
        <w:t>Азии</w:t>
      </w:r>
      <w:r>
        <w:t xml:space="preserve"> </w:t>
      </w:r>
      <w:r>
        <w:rPr>
          <w:rFonts w:hint="eastAsia"/>
        </w:rPr>
        <w:t>по</w:t>
      </w:r>
      <w:r>
        <w:t xml:space="preserve"> </w:t>
      </w:r>
      <w:r>
        <w:rPr>
          <w:rFonts w:hint="eastAsia"/>
        </w:rPr>
        <w:t>вопросам</w:t>
      </w:r>
      <w:r>
        <w:t xml:space="preserve"> </w:t>
      </w:r>
      <w:r>
        <w:rPr>
          <w:rFonts w:hint="eastAsia"/>
        </w:rPr>
        <w:t>управления</w:t>
      </w:r>
      <w:r>
        <w:t xml:space="preserve"> </w:t>
      </w:r>
      <w:r>
        <w:rPr>
          <w:rFonts w:hint="eastAsia"/>
        </w:rPr>
        <w:t>занятостью</w:t>
      </w:r>
      <w:r>
        <w:t xml:space="preserve"> </w:t>
      </w:r>
      <w:r>
        <w:rPr>
          <w:rFonts w:hint="eastAsia"/>
        </w:rPr>
        <w:t>рынка</w:t>
      </w:r>
      <w:r>
        <w:t xml:space="preserve"> </w:t>
      </w:r>
      <w:r>
        <w:rPr>
          <w:rFonts w:hint="eastAsia"/>
        </w:rPr>
        <w:t>труда</w:t>
      </w:r>
      <w:r>
        <w:t xml:space="preserve"> 52 </w:t>
      </w:r>
      <w:r>
        <w:rPr>
          <w:rFonts w:hint="eastAsia"/>
        </w:rPr>
        <w:t>Глава</w:t>
      </w:r>
      <w:r>
        <w:t xml:space="preserve"> 2. </w:t>
      </w:r>
      <w:r>
        <w:rPr>
          <w:rFonts w:hint="eastAsia"/>
        </w:rPr>
        <w:t>Анализ</w:t>
      </w:r>
      <w:r>
        <w:t xml:space="preserve"> </w:t>
      </w:r>
      <w:r>
        <w:rPr>
          <w:rFonts w:hint="eastAsia"/>
        </w:rPr>
        <w:t>состояния</w:t>
      </w:r>
      <w:r>
        <w:t xml:space="preserve"> </w:t>
      </w:r>
      <w:r>
        <w:rPr>
          <w:rFonts w:hint="eastAsia"/>
        </w:rPr>
        <w:t>и</w:t>
      </w:r>
      <w:r>
        <w:t xml:space="preserve"> </w:t>
      </w:r>
      <w:r>
        <w:rPr>
          <w:rFonts w:hint="eastAsia"/>
        </w:rPr>
        <w:t>развития</w:t>
      </w:r>
      <w:r>
        <w:t xml:space="preserve"> </w:t>
      </w:r>
      <w:r>
        <w:rPr>
          <w:rFonts w:hint="eastAsia"/>
        </w:rPr>
        <w:t>рынка</w:t>
      </w:r>
      <w:r>
        <w:t xml:space="preserve"> </w:t>
      </w:r>
      <w:r>
        <w:rPr>
          <w:rFonts w:hint="eastAsia"/>
        </w:rPr>
        <w:t>труда</w:t>
      </w:r>
      <w:r>
        <w:t xml:space="preserve"> </w:t>
      </w:r>
      <w:r>
        <w:rPr>
          <w:rFonts w:hint="eastAsia"/>
        </w:rPr>
        <w:t>в</w:t>
      </w:r>
      <w:r>
        <w:t xml:space="preserve"> </w:t>
      </w:r>
      <w:r>
        <w:rPr>
          <w:rFonts w:hint="eastAsia"/>
        </w:rPr>
        <w:t>Республике</w:t>
      </w:r>
      <w:r>
        <w:t xml:space="preserve"> </w:t>
      </w:r>
      <w:r>
        <w:rPr>
          <w:rFonts w:hint="eastAsia"/>
        </w:rPr>
        <w:t>Таджикистан</w:t>
      </w:r>
    </w:p>
    <w:p w14:paraId="0C51763A" w14:textId="77777777" w:rsidR="00A53597" w:rsidRDefault="00A53597" w:rsidP="00A53597"/>
    <w:p w14:paraId="2C31597A" w14:textId="77777777" w:rsidR="00A53597" w:rsidRDefault="00A53597" w:rsidP="00A53597">
      <w:r>
        <w:t xml:space="preserve">2.1. </w:t>
      </w:r>
      <w:r>
        <w:rPr>
          <w:rFonts w:hint="eastAsia"/>
        </w:rPr>
        <w:t>Основные</w:t>
      </w:r>
      <w:r>
        <w:t xml:space="preserve"> </w:t>
      </w:r>
      <w:r>
        <w:rPr>
          <w:rFonts w:hint="eastAsia"/>
        </w:rPr>
        <w:t>тенденции</w:t>
      </w:r>
      <w:r>
        <w:t xml:space="preserve"> </w:t>
      </w:r>
      <w:r>
        <w:rPr>
          <w:rFonts w:hint="eastAsia"/>
        </w:rPr>
        <w:t>развития</w:t>
      </w:r>
      <w:r>
        <w:t xml:space="preserve"> </w:t>
      </w:r>
      <w:r>
        <w:rPr>
          <w:rFonts w:hint="eastAsia"/>
        </w:rPr>
        <w:t>в</w:t>
      </w:r>
      <w:r>
        <w:t xml:space="preserve"> </w:t>
      </w:r>
      <w:r>
        <w:rPr>
          <w:rFonts w:hint="eastAsia"/>
        </w:rPr>
        <w:t>сфере</w:t>
      </w:r>
      <w:r>
        <w:t xml:space="preserve"> </w:t>
      </w:r>
      <w:r>
        <w:rPr>
          <w:rFonts w:hint="eastAsia"/>
        </w:rPr>
        <w:t>трудовой</w:t>
      </w:r>
      <w:r>
        <w:t xml:space="preserve"> </w:t>
      </w:r>
      <w:r>
        <w:rPr>
          <w:rFonts w:hint="eastAsia"/>
        </w:rPr>
        <w:t>занятости</w:t>
      </w:r>
      <w:r>
        <w:t xml:space="preserve"> </w:t>
      </w:r>
      <w:r>
        <w:rPr>
          <w:rFonts w:hint="eastAsia"/>
        </w:rPr>
        <w:t>в</w:t>
      </w:r>
      <w:r>
        <w:t xml:space="preserve"> </w:t>
      </w:r>
      <w:r>
        <w:rPr>
          <w:rFonts w:hint="eastAsia"/>
        </w:rPr>
        <w:t>условиях</w:t>
      </w:r>
      <w:r>
        <w:t xml:space="preserve"> </w:t>
      </w:r>
      <w:r>
        <w:rPr>
          <w:rFonts w:hint="eastAsia"/>
        </w:rPr>
        <w:t>трудоизбыточности</w:t>
      </w:r>
      <w:r>
        <w:t xml:space="preserve"> </w:t>
      </w:r>
      <w:r>
        <w:rPr>
          <w:rFonts w:hint="eastAsia"/>
        </w:rPr>
        <w:t>экономики</w:t>
      </w:r>
    </w:p>
    <w:p w14:paraId="7C425EF4" w14:textId="77777777" w:rsidR="00A53597" w:rsidRDefault="00A53597" w:rsidP="00A53597"/>
    <w:p w14:paraId="1941BB57" w14:textId="77777777" w:rsidR="00A53597" w:rsidRDefault="00A53597" w:rsidP="00A53597">
      <w:r>
        <w:t xml:space="preserve">2.2. </w:t>
      </w:r>
      <w:r>
        <w:rPr>
          <w:rFonts w:hint="eastAsia"/>
        </w:rPr>
        <w:t>Анализ</w:t>
      </w:r>
      <w:r>
        <w:t xml:space="preserve"> </w:t>
      </w:r>
      <w:r>
        <w:rPr>
          <w:rFonts w:hint="eastAsia"/>
        </w:rPr>
        <w:t>влияния</w:t>
      </w:r>
      <w:r>
        <w:t xml:space="preserve"> </w:t>
      </w:r>
      <w:r>
        <w:rPr>
          <w:rFonts w:hint="eastAsia"/>
        </w:rPr>
        <w:t>внешней</w:t>
      </w:r>
      <w:r>
        <w:t xml:space="preserve"> </w:t>
      </w:r>
      <w:r>
        <w:rPr>
          <w:rFonts w:hint="eastAsia"/>
        </w:rPr>
        <w:t>трудовой</w:t>
      </w:r>
      <w:r>
        <w:t xml:space="preserve"> </w:t>
      </w:r>
      <w:r>
        <w:rPr>
          <w:rFonts w:hint="eastAsia"/>
        </w:rPr>
        <w:t>миграции</w:t>
      </w:r>
      <w:r>
        <w:t xml:space="preserve"> </w:t>
      </w:r>
      <w:r>
        <w:rPr>
          <w:rFonts w:hint="eastAsia"/>
        </w:rPr>
        <w:t>на</w:t>
      </w:r>
      <w:r>
        <w:t xml:space="preserve"> </w:t>
      </w:r>
      <w:r>
        <w:rPr>
          <w:rFonts w:hint="eastAsia"/>
        </w:rPr>
        <w:t>некоторые</w:t>
      </w:r>
      <w:r>
        <w:t xml:space="preserve"> </w:t>
      </w:r>
      <w:r>
        <w:rPr>
          <w:rFonts w:hint="eastAsia"/>
        </w:rPr>
        <w:t>индикаторы</w:t>
      </w:r>
      <w:r>
        <w:t xml:space="preserve"> </w:t>
      </w:r>
      <w:r>
        <w:rPr>
          <w:rFonts w:hint="eastAsia"/>
        </w:rPr>
        <w:t>рынка</w:t>
      </w:r>
      <w:r>
        <w:t xml:space="preserve"> </w:t>
      </w:r>
      <w:r>
        <w:rPr>
          <w:rFonts w:hint="eastAsia"/>
        </w:rPr>
        <w:t>труда</w:t>
      </w:r>
    </w:p>
    <w:p w14:paraId="09BCC676" w14:textId="77777777" w:rsidR="00A53597" w:rsidRDefault="00A53597" w:rsidP="00A53597"/>
    <w:p w14:paraId="2A1645C8" w14:textId="77777777" w:rsidR="00A53597" w:rsidRDefault="00A53597" w:rsidP="00A53597">
      <w:r>
        <w:t xml:space="preserve">2.3. </w:t>
      </w:r>
      <w:r>
        <w:rPr>
          <w:rFonts w:hint="eastAsia"/>
        </w:rPr>
        <w:t>Оценка</w:t>
      </w:r>
      <w:r>
        <w:t xml:space="preserve"> </w:t>
      </w:r>
      <w:r>
        <w:rPr>
          <w:rFonts w:hint="eastAsia"/>
        </w:rPr>
        <w:t>трудоизбыточности</w:t>
      </w:r>
      <w:r>
        <w:t xml:space="preserve"> </w:t>
      </w:r>
      <w:r>
        <w:rPr>
          <w:rFonts w:hint="eastAsia"/>
        </w:rPr>
        <w:t>экономики</w:t>
      </w:r>
      <w:r>
        <w:t xml:space="preserve"> </w:t>
      </w:r>
      <w:r>
        <w:rPr>
          <w:rFonts w:hint="eastAsia"/>
        </w:rPr>
        <w:t>Республики</w:t>
      </w:r>
      <w:r>
        <w:t xml:space="preserve"> </w:t>
      </w:r>
      <w:r>
        <w:rPr>
          <w:rFonts w:hint="eastAsia"/>
        </w:rPr>
        <w:t>Таджикистан</w:t>
      </w:r>
      <w:r>
        <w:t xml:space="preserve"> 92 </w:t>
      </w:r>
      <w:r>
        <w:rPr>
          <w:rFonts w:hint="eastAsia"/>
        </w:rPr>
        <w:t>Глава</w:t>
      </w:r>
      <w:r>
        <w:t xml:space="preserve"> 3. </w:t>
      </w:r>
      <w:r>
        <w:rPr>
          <w:rFonts w:hint="eastAsia"/>
        </w:rPr>
        <w:t>Основные</w:t>
      </w:r>
      <w:r>
        <w:t xml:space="preserve"> </w:t>
      </w:r>
      <w:r>
        <w:rPr>
          <w:rFonts w:hint="eastAsia"/>
        </w:rPr>
        <w:t>направления</w:t>
      </w:r>
      <w:r>
        <w:t xml:space="preserve"> </w:t>
      </w:r>
      <w:r>
        <w:rPr>
          <w:rFonts w:hint="eastAsia"/>
        </w:rPr>
        <w:t>совер</w:t>
      </w:r>
      <w:r>
        <w:rPr>
          <w:rFonts w:hint="eastAsia"/>
        </w:rPr>
        <w:lastRenderedPageBreak/>
        <w:t>шенствования</w:t>
      </w:r>
      <w:r>
        <w:t xml:space="preserve"> </w:t>
      </w:r>
      <w:r>
        <w:rPr>
          <w:rFonts w:hint="eastAsia"/>
        </w:rPr>
        <w:t>механизмов</w:t>
      </w:r>
      <w:r>
        <w:t xml:space="preserve"> </w:t>
      </w:r>
      <w:r>
        <w:rPr>
          <w:rFonts w:hint="eastAsia"/>
        </w:rPr>
        <w:t>управления</w:t>
      </w:r>
      <w:r>
        <w:t xml:space="preserve"> </w:t>
      </w:r>
      <w:r>
        <w:rPr>
          <w:rFonts w:hint="eastAsia"/>
        </w:rPr>
        <w:t>занятостью</w:t>
      </w:r>
      <w:r>
        <w:t xml:space="preserve"> </w:t>
      </w:r>
      <w:r>
        <w:rPr>
          <w:rFonts w:hint="eastAsia"/>
        </w:rPr>
        <w:t>населения</w:t>
      </w:r>
      <w:r>
        <w:t xml:space="preserve"> </w:t>
      </w:r>
      <w:r>
        <w:rPr>
          <w:rFonts w:hint="eastAsia"/>
        </w:rPr>
        <w:t>в</w:t>
      </w:r>
      <w:r>
        <w:t xml:space="preserve"> </w:t>
      </w:r>
      <w:r>
        <w:rPr>
          <w:rFonts w:hint="eastAsia"/>
        </w:rPr>
        <w:t>условиях</w:t>
      </w:r>
      <w:r>
        <w:t xml:space="preserve"> </w:t>
      </w:r>
      <w:r>
        <w:rPr>
          <w:rFonts w:hint="eastAsia"/>
        </w:rPr>
        <w:t>трудоизбыточности</w:t>
      </w:r>
      <w:r>
        <w:t xml:space="preserve"> </w:t>
      </w:r>
      <w:r>
        <w:rPr>
          <w:rFonts w:hint="eastAsia"/>
        </w:rPr>
        <w:t>экономики</w:t>
      </w:r>
    </w:p>
    <w:p w14:paraId="337FC3E0" w14:textId="77777777" w:rsidR="00A53597" w:rsidRDefault="00A53597" w:rsidP="00A53597"/>
    <w:p w14:paraId="478A4762" w14:textId="77777777" w:rsidR="00A53597" w:rsidRDefault="00A53597" w:rsidP="00A53597">
      <w:r>
        <w:t xml:space="preserve">3.1. </w:t>
      </w:r>
      <w:r>
        <w:rPr>
          <w:rFonts w:hint="eastAsia"/>
        </w:rPr>
        <w:t>Формы</w:t>
      </w:r>
      <w:r>
        <w:t xml:space="preserve"> </w:t>
      </w:r>
      <w:r>
        <w:rPr>
          <w:rFonts w:hint="eastAsia"/>
        </w:rPr>
        <w:t>и</w:t>
      </w:r>
      <w:r>
        <w:t xml:space="preserve"> </w:t>
      </w:r>
      <w:r>
        <w:rPr>
          <w:rFonts w:hint="eastAsia"/>
        </w:rPr>
        <w:t>методы</w:t>
      </w:r>
      <w:r>
        <w:t xml:space="preserve"> </w:t>
      </w:r>
      <w:r>
        <w:rPr>
          <w:rFonts w:hint="eastAsia"/>
        </w:rPr>
        <w:t>государственного</w:t>
      </w:r>
      <w:r>
        <w:t xml:space="preserve"> </w:t>
      </w:r>
      <w:r>
        <w:rPr>
          <w:rFonts w:hint="eastAsia"/>
        </w:rPr>
        <w:t>регулирования</w:t>
      </w:r>
      <w:r>
        <w:t xml:space="preserve"> </w:t>
      </w:r>
      <w:r>
        <w:rPr>
          <w:rFonts w:hint="eastAsia"/>
        </w:rPr>
        <w:t>занятости</w:t>
      </w:r>
      <w:r>
        <w:t xml:space="preserve"> </w:t>
      </w:r>
      <w:r>
        <w:rPr>
          <w:rFonts w:hint="eastAsia"/>
        </w:rPr>
        <w:t>населения</w:t>
      </w:r>
      <w:r>
        <w:t xml:space="preserve"> </w:t>
      </w:r>
      <w:r>
        <w:rPr>
          <w:rFonts w:hint="eastAsia"/>
        </w:rPr>
        <w:t>в</w:t>
      </w:r>
      <w:r>
        <w:t xml:space="preserve"> </w:t>
      </w:r>
      <w:r>
        <w:rPr>
          <w:rFonts w:hint="eastAsia"/>
        </w:rPr>
        <w:t>условиях</w:t>
      </w:r>
      <w:r>
        <w:t xml:space="preserve"> </w:t>
      </w:r>
      <w:r>
        <w:rPr>
          <w:rFonts w:hint="eastAsia"/>
        </w:rPr>
        <w:t>трудоизбыточности</w:t>
      </w:r>
      <w:r>
        <w:t xml:space="preserve"> </w:t>
      </w:r>
      <w:r>
        <w:rPr>
          <w:rFonts w:hint="eastAsia"/>
        </w:rPr>
        <w:t>экономики</w:t>
      </w:r>
      <w:r>
        <w:t xml:space="preserve"> </w:t>
      </w:r>
      <w:r>
        <w:rPr>
          <w:rFonts w:hint="eastAsia"/>
        </w:rPr>
        <w:t>Республики</w:t>
      </w:r>
      <w:r>
        <w:t xml:space="preserve"> </w:t>
      </w:r>
      <w:r>
        <w:rPr>
          <w:rFonts w:hint="eastAsia"/>
        </w:rPr>
        <w:t>Таджикистан</w:t>
      </w:r>
    </w:p>
    <w:p w14:paraId="1EE160BB" w14:textId="77777777" w:rsidR="00A53597" w:rsidRDefault="00A53597" w:rsidP="00A53597"/>
    <w:p w14:paraId="09606DB9" w14:textId="4748AF83" w:rsidR="00A53597" w:rsidRPr="00A53597" w:rsidRDefault="00A53597" w:rsidP="00A53597">
      <w:r>
        <w:t xml:space="preserve">3.2. </w:t>
      </w:r>
      <w:r>
        <w:rPr>
          <w:rFonts w:hint="eastAsia"/>
        </w:rPr>
        <w:t>Совершенствование</w:t>
      </w:r>
      <w:r>
        <w:t xml:space="preserve"> </w:t>
      </w:r>
      <w:r>
        <w:rPr>
          <w:rFonts w:hint="eastAsia"/>
        </w:rPr>
        <w:t>государственной</w:t>
      </w:r>
      <w:r>
        <w:t xml:space="preserve"> </w:t>
      </w:r>
      <w:r>
        <w:rPr>
          <w:rFonts w:hint="eastAsia"/>
        </w:rPr>
        <w:t>стратегии</w:t>
      </w:r>
      <w:r>
        <w:t xml:space="preserve"> </w:t>
      </w:r>
      <w:r>
        <w:rPr>
          <w:rFonts w:hint="eastAsia"/>
        </w:rPr>
        <w:t>управления</w:t>
      </w:r>
      <w:r>
        <w:t xml:space="preserve"> </w:t>
      </w:r>
      <w:r>
        <w:rPr>
          <w:rFonts w:hint="eastAsia"/>
        </w:rPr>
        <w:t>занятостью</w:t>
      </w:r>
      <w:r>
        <w:t xml:space="preserve"> </w:t>
      </w:r>
      <w:r>
        <w:rPr>
          <w:rFonts w:hint="eastAsia"/>
        </w:rPr>
        <w:t>населения</w:t>
      </w:r>
      <w:r>
        <w:t xml:space="preserve"> </w:t>
      </w:r>
      <w:r>
        <w:rPr>
          <w:rFonts w:hint="eastAsia"/>
        </w:rPr>
        <w:t>в</w:t>
      </w:r>
      <w:r>
        <w:t xml:space="preserve"> </w:t>
      </w:r>
      <w:r>
        <w:rPr>
          <w:rFonts w:hint="eastAsia"/>
        </w:rPr>
        <w:t>трудоизбыточной</w:t>
      </w:r>
      <w:r>
        <w:t xml:space="preserve"> </w:t>
      </w:r>
      <w:r>
        <w:rPr>
          <w:rFonts w:hint="eastAsia"/>
        </w:rPr>
        <w:t>экономике</w:t>
      </w:r>
      <w:r>
        <w:t xml:space="preserve"> 111 </w:t>
      </w:r>
      <w:r>
        <w:rPr>
          <w:rFonts w:hint="eastAsia"/>
        </w:rPr>
        <w:t>ВЫВОДЫ</w:t>
      </w:r>
      <w:r>
        <w:t xml:space="preserve"> </w:t>
      </w:r>
      <w:r>
        <w:rPr>
          <w:rFonts w:hint="eastAsia"/>
        </w:rPr>
        <w:t>И</w:t>
      </w:r>
      <w:r>
        <w:t xml:space="preserve"> </w:t>
      </w:r>
      <w:r>
        <w:rPr>
          <w:rFonts w:hint="eastAsia"/>
        </w:rPr>
        <w:t>ПРЕДЛОЖЕНИЯ</w:t>
      </w:r>
      <w:r>
        <w:t xml:space="preserve"> 125 </w:t>
      </w:r>
      <w:r>
        <w:rPr>
          <w:rFonts w:hint="eastAsia"/>
        </w:rPr>
        <w:t>СПИСОК</w:t>
      </w:r>
      <w:r>
        <w:t xml:space="preserve"> </w:t>
      </w:r>
      <w:r>
        <w:rPr>
          <w:rFonts w:hint="eastAsia"/>
        </w:rPr>
        <w:t>ИСПОЛЬЗОВАННОЙ</w:t>
      </w:r>
      <w:r>
        <w:t xml:space="preserve"> </w:t>
      </w:r>
      <w:r>
        <w:rPr>
          <w:rFonts w:hint="eastAsia"/>
        </w:rPr>
        <w:t>ЛИТЕРАТУРЫ</w:t>
      </w:r>
      <w:r>
        <w:t xml:space="preserve"> 136 </w:t>
      </w:r>
      <w:r>
        <w:rPr>
          <w:rFonts w:hint="eastAsia"/>
        </w:rPr>
        <w:t>ПРИЛОЖЕНИЕ</w:t>
      </w:r>
    </w:p>
    <w:sectPr w:rsidR="00A53597" w:rsidRPr="00A53597" w:rsidSect="0090795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4C22" w14:textId="77777777" w:rsidR="00907959" w:rsidRDefault="00907959">
      <w:pPr>
        <w:spacing w:after="0" w:line="240" w:lineRule="auto"/>
      </w:pPr>
      <w:r>
        <w:separator/>
      </w:r>
    </w:p>
  </w:endnote>
  <w:endnote w:type="continuationSeparator" w:id="0">
    <w:p w14:paraId="3D4BE5F1" w14:textId="77777777" w:rsidR="00907959" w:rsidRDefault="0090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2AC2" w14:textId="77777777" w:rsidR="00907959" w:rsidRDefault="00907959"/>
    <w:p w14:paraId="1DAE1ECF" w14:textId="77777777" w:rsidR="00907959" w:rsidRDefault="00907959"/>
    <w:p w14:paraId="3BE0A5DE" w14:textId="77777777" w:rsidR="00907959" w:rsidRDefault="00907959"/>
    <w:p w14:paraId="3448181B" w14:textId="77777777" w:rsidR="00907959" w:rsidRDefault="00907959"/>
    <w:p w14:paraId="4CD19136" w14:textId="77777777" w:rsidR="00907959" w:rsidRDefault="00907959"/>
    <w:p w14:paraId="1EBC9072" w14:textId="77777777" w:rsidR="00907959" w:rsidRDefault="00907959"/>
    <w:p w14:paraId="42FE385C" w14:textId="77777777" w:rsidR="00907959" w:rsidRDefault="0090795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085CEE7" wp14:editId="185F53A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1C9F" w14:textId="77777777" w:rsidR="00907959" w:rsidRDefault="009079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85CEE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0A61C9F" w14:textId="77777777" w:rsidR="00907959" w:rsidRDefault="009079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DC4FE2F" w14:textId="77777777" w:rsidR="00907959" w:rsidRDefault="00907959"/>
    <w:p w14:paraId="795825F7" w14:textId="77777777" w:rsidR="00907959" w:rsidRDefault="00907959"/>
    <w:p w14:paraId="45B56D37" w14:textId="77777777" w:rsidR="00907959" w:rsidRDefault="0090795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C19F2EF" wp14:editId="2A89818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B23B" w14:textId="77777777" w:rsidR="00907959" w:rsidRDefault="00907959"/>
                          <w:p w14:paraId="048A3BCF" w14:textId="77777777" w:rsidR="00907959" w:rsidRDefault="009079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19F2E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D68B23B" w14:textId="77777777" w:rsidR="00907959" w:rsidRDefault="00907959"/>
                    <w:p w14:paraId="048A3BCF" w14:textId="77777777" w:rsidR="00907959" w:rsidRDefault="009079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C2BB3D1" w14:textId="77777777" w:rsidR="00907959" w:rsidRDefault="00907959"/>
    <w:p w14:paraId="139E34CA" w14:textId="77777777" w:rsidR="00907959" w:rsidRDefault="00907959">
      <w:pPr>
        <w:rPr>
          <w:sz w:val="2"/>
          <w:szCs w:val="2"/>
        </w:rPr>
      </w:pPr>
    </w:p>
    <w:p w14:paraId="375BF762" w14:textId="77777777" w:rsidR="00907959" w:rsidRDefault="00907959"/>
    <w:p w14:paraId="5E2E47D0" w14:textId="77777777" w:rsidR="00907959" w:rsidRDefault="00907959">
      <w:pPr>
        <w:spacing w:after="0" w:line="240" w:lineRule="auto"/>
      </w:pPr>
    </w:p>
  </w:footnote>
  <w:footnote w:type="continuationSeparator" w:id="0">
    <w:p w14:paraId="334E4E3B" w14:textId="77777777" w:rsidR="00907959" w:rsidRDefault="0090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72D"/>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DE"/>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59"/>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9B"/>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CF2"/>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6609</TotalTime>
  <Pages>2</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797</cp:revision>
  <cp:lastPrinted>2009-02-06T05:36:00Z</cp:lastPrinted>
  <dcterms:created xsi:type="dcterms:W3CDTF">2024-04-09T10:20:00Z</dcterms:created>
  <dcterms:modified xsi:type="dcterms:W3CDTF">2024-04-18T17:28:00Z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