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460" w:rsidRDefault="00622460" w:rsidP="00622460">
      <w:pPr>
        <w:rPr>
          <w:lang w:eastAsia="ru-RU"/>
        </w:rPr>
      </w:pPr>
      <w:r>
        <w:rPr>
          <w:rFonts w:hint="eastAsia"/>
          <w:lang w:eastAsia="ru-RU"/>
        </w:rPr>
        <w:t>ЗМІСТ</w:t>
      </w:r>
    </w:p>
    <w:p w:rsidR="00622460" w:rsidRDefault="00622460" w:rsidP="00622460">
      <w:pPr>
        <w:rPr>
          <w:lang w:eastAsia="ru-RU"/>
        </w:rPr>
      </w:pPr>
    </w:p>
    <w:p w:rsidR="00622460" w:rsidRDefault="00622460" w:rsidP="00622460">
      <w:pPr>
        <w:rPr>
          <w:lang w:eastAsia="ru-RU"/>
        </w:rPr>
      </w:pPr>
    </w:p>
    <w:p w:rsidR="00622460" w:rsidRDefault="00622460" w:rsidP="00622460">
      <w:pPr>
        <w:rPr>
          <w:lang w:eastAsia="ru-RU"/>
        </w:rPr>
      </w:pPr>
      <w:r>
        <w:rPr>
          <w:rFonts w:hint="eastAsia"/>
          <w:lang w:eastAsia="ru-RU"/>
        </w:rPr>
        <w:t>ВСТУП</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РОЗДІЛ</w:t>
      </w:r>
      <w:r>
        <w:rPr>
          <w:lang w:eastAsia="ru-RU"/>
        </w:rPr>
        <w:t></w:t>
      </w:r>
      <w:r>
        <w:rPr>
          <w:lang w:eastAsia="ru-RU"/>
        </w:rPr>
        <w:t></w:t>
      </w:r>
      <w:r>
        <w:rPr>
          <w:lang w:eastAsia="ru-RU"/>
        </w:rPr>
        <w:t></w:t>
      </w:r>
      <w:r>
        <w:rPr>
          <w:rFonts w:hint="eastAsia"/>
          <w:lang w:eastAsia="ru-RU"/>
        </w:rPr>
        <w:t>ТЕОРЕТИКО</w:t>
      </w:r>
      <w:r>
        <w:rPr>
          <w:lang w:eastAsia="ru-RU"/>
        </w:rPr>
        <w:t></w:t>
      </w:r>
      <w:r>
        <w:rPr>
          <w:rFonts w:hint="eastAsia"/>
          <w:lang w:eastAsia="ru-RU"/>
        </w:rPr>
        <w:t>–</w:t>
      </w:r>
      <w:r>
        <w:rPr>
          <w:lang w:eastAsia="ru-RU"/>
        </w:rPr>
        <w:t></w:t>
      </w:r>
      <w:r>
        <w:rPr>
          <w:rFonts w:hint="eastAsia"/>
          <w:lang w:eastAsia="ru-RU"/>
        </w:rPr>
        <w:t>МЕТОДИЧНІ</w:t>
      </w:r>
      <w:r>
        <w:rPr>
          <w:lang w:eastAsia="ru-RU"/>
        </w:rPr>
        <w:t></w:t>
      </w:r>
      <w:r>
        <w:rPr>
          <w:rFonts w:hint="eastAsia"/>
          <w:lang w:eastAsia="ru-RU"/>
        </w:rPr>
        <w:t>ЗАСАДИ</w:t>
      </w:r>
      <w:r>
        <w:rPr>
          <w:lang w:eastAsia="ru-RU"/>
        </w:rPr>
        <w:t></w:t>
      </w:r>
      <w:r>
        <w:rPr>
          <w:rFonts w:hint="eastAsia"/>
          <w:lang w:eastAsia="ru-RU"/>
        </w:rPr>
        <w:t>ІНВЕСТИЦІЙНОЇ</w:t>
      </w:r>
    </w:p>
    <w:p w:rsidR="00622460" w:rsidRDefault="00622460" w:rsidP="00622460">
      <w:pPr>
        <w:rPr>
          <w:lang w:eastAsia="ru-RU"/>
        </w:rPr>
      </w:pPr>
      <w:r>
        <w:rPr>
          <w:rFonts w:hint="eastAsia"/>
          <w:lang w:eastAsia="ru-RU"/>
        </w:rPr>
        <w:t>ДІЯЛЬНОСТІ</w:t>
      </w:r>
      <w:r>
        <w:rPr>
          <w:lang w:eastAsia="ru-RU"/>
        </w:rPr>
        <w:t></w:t>
      </w:r>
      <w:r>
        <w:rPr>
          <w:rFonts w:hint="eastAsia"/>
          <w:lang w:eastAsia="ru-RU"/>
        </w:rPr>
        <w:t>ПЕРЕРОБНИХ</w:t>
      </w:r>
      <w:r>
        <w:rPr>
          <w:lang w:eastAsia="ru-RU"/>
        </w:rPr>
        <w:t></w:t>
      </w:r>
      <w:r>
        <w:rPr>
          <w:rFonts w:hint="eastAsia"/>
          <w:lang w:eastAsia="ru-RU"/>
        </w:rPr>
        <w:t>ПІДПРИЄМСТВАХ</w:t>
      </w:r>
      <w:r>
        <w:rPr>
          <w:lang w:eastAsia="ru-RU"/>
        </w:rPr>
        <w:t></w:t>
      </w:r>
      <w:r>
        <w:rPr>
          <w:rFonts w:hint="eastAsia"/>
          <w:lang w:eastAsia="ru-RU"/>
        </w:rPr>
        <w:t>АПК</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Економічна</w:t>
      </w:r>
      <w:r>
        <w:rPr>
          <w:lang w:eastAsia="ru-RU"/>
        </w:rPr>
        <w:t></w:t>
      </w:r>
      <w:r>
        <w:rPr>
          <w:rFonts w:hint="eastAsia"/>
          <w:lang w:eastAsia="ru-RU"/>
        </w:rPr>
        <w:t>сутність</w:t>
      </w:r>
      <w:r>
        <w:rPr>
          <w:lang w:eastAsia="ru-RU"/>
        </w:rPr>
        <w:t></w:t>
      </w:r>
      <w:r>
        <w:rPr>
          <w:rFonts w:hint="eastAsia"/>
          <w:lang w:eastAsia="ru-RU"/>
        </w:rPr>
        <w:t>та</w:t>
      </w:r>
      <w:r>
        <w:rPr>
          <w:lang w:eastAsia="ru-RU"/>
        </w:rPr>
        <w:t></w:t>
      </w:r>
      <w:r>
        <w:rPr>
          <w:rFonts w:hint="eastAsia"/>
          <w:lang w:eastAsia="ru-RU"/>
        </w:rPr>
        <w:t>особливості</w:t>
      </w:r>
      <w:r>
        <w:rPr>
          <w:lang w:eastAsia="ru-RU"/>
        </w:rPr>
        <w:t></w:t>
      </w:r>
      <w:r>
        <w:rPr>
          <w:rFonts w:hint="eastAsia"/>
          <w:lang w:eastAsia="ru-RU"/>
        </w:rPr>
        <w:t>інвестиційної</w:t>
      </w:r>
      <w:r>
        <w:rPr>
          <w:lang w:eastAsia="ru-RU"/>
        </w:rPr>
        <w:t></w:t>
      </w:r>
      <w:r>
        <w:rPr>
          <w:rFonts w:hint="eastAsia"/>
          <w:lang w:eastAsia="ru-RU"/>
        </w:rPr>
        <w:t>діяльності</w:t>
      </w:r>
      <w:r>
        <w:rPr>
          <w:lang w:eastAsia="ru-RU"/>
        </w:rPr>
        <w:t></w:t>
      </w:r>
      <w:r>
        <w:rPr>
          <w:rFonts w:hint="eastAsia"/>
          <w:lang w:eastAsia="ru-RU"/>
        </w:rPr>
        <w:t>переробних</w:t>
      </w:r>
      <w:r>
        <w:rPr>
          <w:lang w:eastAsia="ru-RU"/>
        </w:rPr>
        <w:t></w:t>
      </w:r>
      <w:r>
        <w:rPr>
          <w:rFonts w:hint="eastAsia"/>
          <w:lang w:eastAsia="ru-RU"/>
        </w:rPr>
        <w:t>галузей</w:t>
      </w:r>
      <w:r>
        <w:rPr>
          <w:lang w:eastAsia="ru-RU"/>
        </w:rPr>
        <w:t></w:t>
      </w:r>
      <w:r>
        <w:rPr>
          <w:rFonts w:hint="eastAsia"/>
          <w:lang w:eastAsia="ru-RU"/>
        </w:rPr>
        <w:t>та</w:t>
      </w:r>
      <w:r>
        <w:rPr>
          <w:lang w:eastAsia="ru-RU"/>
        </w:rPr>
        <w:t></w:t>
      </w:r>
      <w:r>
        <w:rPr>
          <w:rFonts w:hint="eastAsia"/>
          <w:lang w:eastAsia="ru-RU"/>
        </w:rPr>
        <w:t>підприємств</w:t>
      </w:r>
      <w:r>
        <w:rPr>
          <w:lang w:eastAsia="ru-RU"/>
        </w:rPr>
        <w:t></w:t>
      </w:r>
      <w:r>
        <w:rPr>
          <w:rFonts w:hint="eastAsia"/>
          <w:lang w:eastAsia="ru-RU"/>
        </w:rPr>
        <w:t>АПК</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Організаційно–економічний</w:t>
      </w:r>
      <w:r>
        <w:rPr>
          <w:lang w:eastAsia="ru-RU"/>
        </w:rPr>
        <w:t></w:t>
      </w:r>
      <w:r>
        <w:rPr>
          <w:rFonts w:hint="eastAsia"/>
          <w:lang w:eastAsia="ru-RU"/>
        </w:rPr>
        <w:t>механізм</w:t>
      </w:r>
      <w:r>
        <w:rPr>
          <w:lang w:eastAsia="ru-RU"/>
        </w:rPr>
        <w:t></w:t>
      </w:r>
      <w:r>
        <w:rPr>
          <w:rFonts w:hint="eastAsia"/>
          <w:lang w:eastAsia="ru-RU"/>
        </w:rPr>
        <w:t>залучення</w:t>
      </w:r>
      <w:r>
        <w:rPr>
          <w:lang w:eastAsia="ru-RU"/>
        </w:rPr>
        <w:t></w:t>
      </w:r>
      <w:r>
        <w:rPr>
          <w:rFonts w:hint="eastAsia"/>
          <w:lang w:eastAsia="ru-RU"/>
        </w:rPr>
        <w:t>інвестицій</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Напрями</w:t>
      </w:r>
      <w:r>
        <w:rPr>
          <w:lang w:eastAsia="ru-RU"/>
        </w:rPr>
        <w:t></w:t>
      </w:r>
      <w:r>
        <w:rPr>
          <w:rFonts w:hint="eastAsia"/>
          <w:lang w:eastAsia="ru-RU"/>
        </w:rPr>
        <w:t>і</w:t>
      </w:r>
      <w:r>
        <w:rPr>
          <w:lang w:eastAsia="ru-RU"/>
        </w:rPr>
        <w:t></w:t>
      </w:r>
      <w:r>
        <w:rPr>
          <w:rFonts w:hint="eastAsia"/>
          <w:lang w:eastAsia="ru-RU"/>
        </w:rPr>
        <w:t>методи</w:t>
      </w:r>
      <w:r>
        <w:rPr>
          <w:lang w:eastAsia="ru-RU"/>
        </w:rPr>
        <w:t></w:t>
      </w:r>
      <w:r>
        <w:rPr>
          <w:rFonts w:hint="eastAsia"/>
          <w:lang w:eastAsia="ru-RU"/>
        </w:rPr>
        <w:t>моніторингу</w:t>
      </w:r>
      <w:r>
        <w:rPr>
          <w:lang w:eastAsia="ru-RU"/>
        </w:rPr>
        <w:t></w:t>
      </w:r>
      <w:r>
        <w:rPr>
          <w:rFonts w:hint="eastAsia"/>
          <w:lang w:eastAsia="ru-RU"/>
        </w:rPr>
        <w:t>інвестицій</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Висновки</w:t>
      </w:r>
      <w:r>
        <w:rPr>
          <w:lang w:eastAsia="ru-RU"/>
        </w:rPr>
        <w:t></w:t>
      </w:r>
      <w:r>
        <w:rPr>
          <w:rFonts w:hint="eastAsia"/>
          <w:lang w:eastAsia="ru-RU"/>
        </w:rPr>
        <w:t>до</w:t>
      </w:r>
      <w:r>
        <w:rPr>
          <w:lang w:eastAsia="ru-RU"/>
        </w:rPr>
        <w:t></w:t>
      </w:r>
      <w:r>
        <w:rPr>
          <w:rFonts w:hint="eastAsia"/>
          <w:lang w:eastAsia="ru-RU"/>
        </w:rPr>
        <w:t>розділу</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РОЗДІЛ</w:t>
      </w:r>
      <w:r>
        <w:rPr>
          <w:lang w:eastAsia="ru-RU"/>
        </w:rPr>
        <w:t></w:t>
      </w:r>
      <w:r>
        <w:rPr>
          <w:lang w:eastAsia="ru-RU"/>
        </w:rPr>
        <w:t></w:t>
      </w:r>
      <w:r>
        <w:rPr>
          <w:lang w:eastAsia="ru-RU"/>
        </w:rPr>
        <w:t></w:t>
      </w:r>
      <w:r>
        <w:rPr>
          <w:rFonts w:hint="eastAsia"/>
          <w:lang w:eastAsia="ru-RU"/>
        </w:rPr>
        <w:t>СТАН</w:t>
      </w:r>
      <w:r>
        <w:rPr>
          <w:lang w:eastAsia="ru-RU"/>
        </w:rPr>
        <w:t></w:t>
      </w:r>
      <w:r>
        <w:rPr>
          <w:rFonts w:hint="eastAsia"/>
          <w:lang w:eastAsia="ru-RU"/>
        </w:rPr>
        <w:t>ТА</w:t>
      </w:r>
      <w:r>
        <w:rPr>
          <w:lang w:eastAsia="ru-RU"/>
        </w:rPr>
        <w:t></w:t>
      </w:r>
      <w:r>
        <w:rPr>
          <w:rFonts w:hint="eastAsia"/>
          <w:lang w:eastAsia="ru-RU"/>
        </w:rPr>
        <w:t>РОЗВИТОК</w:t>
      </w:r>
      <w:r>
        <w:rPr>
          <w:lang w:eastAsia="ru-RU"/>
        </w:rPr>
        <w:t></w:t>
      </w:r>
      <w:r>
        <w:rPr>
          <w:rFonts w:hint="eastAsia"/>
          <w:lang w:eastAsia="ru-RU"/>
        </w:rPr>
        <w:t>ІНВЕСТИЦІЙНОЇ</w:t>
      </w:r>
      <w:r>
        <w:rPr>
          <w:lang w:eastAsia="ru-RU"/>
        </w:rPr>
        <w:t></w:t>
      </w:r>
      <w:r>
        <w:rPr>
          <w:rFonts w:hint="eastAsia"/>
          <w:lang w:eastAsia="ru-RU"/>
        </w:rPr>
        <w:t>ДІЯЛЬНОСТІ</w:t>
      </w:r>
    </w:p>
    <w:p w:rsidR="00622460" w:rsidRDefault="00622460" w:rsidP="00622460">
      <w:pPr>
        <w:rPr>
          <w:lang w:eastAsia="ru-RU"/>
        </w:rPr>
      </w:pPr>
      <w:r>
        <w:rPr>
          <w:rFonts w:hint="eastAsia"/>
          <w:lang w:eastAsia="ru-RU"/>
        </w:rPr>
        <w:t>В</w:t>
      </w:r>
      <w:r>
        <w:rPr>
          <w:lang w:eastAsia="ru-RU"/>
        </w:rPr>
        <w:t></w:t>
      </w:r>
      <w:r>
        <w:rPr>
          <w:rFonts w:hint="eastAsia"/>
          <w:lang w:eastAsia="ru-RU"/>
        </w:rPr>
        <w:t>ПЕРЕРОБНИХ</w:t>
      </w:r>
      <w:r>
        <w:rPr>
          <w:lang w:eastAsia="ru-RU"/>
        </w:rPr>
        <w:t></w:t>
      </w:r>
      <w:r>
        <w:rPr>
          <w:rFonts w:hint="eastAsia"/>
          <w:lang w:eastAsia="ru-RU"/>
        </w:rPr>
        <w:t>ПІДПРИЄМСТВАХ</w:t>
      </w:r>
      <w:r>
        <w:rPr>
          <w:lang w:eastAsia="ru-RU"/>
        </w:rPr>
        <w:t></w:t>
      </w:r>
      <w:r>
        <w:rPr>
          <w:rFonts w:hint="eastAsia"/>
          <w:lang w:eastAsia="ru-RU"/>
        </w:rPr>
        <w:t>АПК</w:t>
      </w:r>
      <w:r>
        <w:rPr>
          <w:lang w:eastAsia="ru-RU"/>
        </w:rPr>
        <w:t></w:t>
      </w:r>
      <w:r>
        <w:rPr>
          <w:rFonts w:hint="eastAsia"/>
          <w:lang w:eastAsia="ru-RU"/>
        </w:rPr>
        <w:t>РЕГІОНУ</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Особливості</w:t>
      </w:r>
      <w:r>
        <w:rPr>
          <w:lang w:eastAsia="ru-RU"/>
        </w:rPr>
        <w:t></w:t>
      </w:r>
      <w:r>
        <w:rPr>
          <w:rFonts w:hint="eastAsia"/>
          <w:lang w:eastAsia="ru-RU"/>
        </w:rPr>
        <w:t>функціонування</w:t>
      </w:r>
      <w:r>
        <w:rPr>
          <w:lang w:eastAsia="ru-RU"/>
        </w:rPr>
        <w:t></w:t>
      </w:r>
      <w:r>
        <w:rPr>
          <w:rFonts w:hint="eastAsia"/>
          <w:lang w:eastAsia="ru-RU"/>
        </w:rPr>
        <w:t>переробних</w:t>
      </w:r>
      <w:r>
        <w:rPr>
          <w:lang w:eastAsia="ru-RU"/>
        </w:rPr>
        <w:t></w:t>
      </w:r>
      <w:r>
        <w:rPr>
          <w:rFonts w:hint="eastAsia"/>
          <w:lang w:eastAsia="ru-RU"/>
        </w:rPr>
        <w:t>підприємств</w:t>
      </w:r>
      <w:r>
        <w:rPr>
          <w:lang w:eastAsia="ru-RU"/>
        </w:rPr>
        <w:t></w:t>
      </w:r>
      <w:r>
        <w:rPr>
          <w:rFonts w:hint="eastAsia"/>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Джерела</w:t>
      </w:r>
      <w:r>
        <w:rPr>
          <w:lang w:eastAsia="ru-RU"/>
        </w:rPr>
        <w:t></w:t>
      </w:r>
      <w:r>
        <w:rPr>
          <w:rFonts w:hint="eastAsia"/>
          <w:lang w:eastAsia="ru-RU"/>
        </w:rPr>
        <w:t>та</w:t>
      </w:r>
      <w:r>
        <w:rPr>
          <w:lang w:eastAsia="ru-RU"/>
        </w:rPr>
        <w:t></w:t>
      </w:r>
      <w:r>
        <w:rPr>
          <w:rFonts w:hint="eastAsia"/>
          <w:lang w:eastAsia="ru-RU"/>
        </w:rPr>
        <w:t>структура</w:t>
      </w:r>
      <w:r>
        <w:rPr>
          <w:lang w:eastAsia="ru-RU"/>
        </w:rPr>
        <w:t></w:t>
      </w:r>
      <w:r>
        <w:rPr>
          <w:rFonts w:hint="eastAsia"/>
          <w:lang w:eastAsia="ru-RU"/>
        </w:rPr>
        <w:t>інвестицій</w:t>
      </w:r>
      <w:r>
        <w:rPr>
          <w:lang w:eastAsia="ru-RU"/>
        </w:rPr>
        <w:t></w:t>
      </w:r>
      <w:r>
        <w:rPr>
          <w:rFonts w:hint="eastAsia"/>
          <w:lang w:eastAsia="ru-RU"/>
        </w:rPr>
        <w:t>переробних</w:t>
      </w:r>
      <w:r>
        <w:rPr>
          <w:lang w:eastAsia="ru-RU"/>
        </w:rPr>
        <w:t></w:t>
      </w:r>
      <w:r>
        <w:rPr>
          <w:rFonts w:hint="eastAsia"/>
          <w:lang w:eastAsia="ru-RU"/>
        </w:rPr>
        <w:t>підприємств</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Інноваційно</w:t>
      </w:r>
      <w:r>
        <w:rPr>
          <w:lang w:eastAsia="ru-RU"/>
        </w:rPr>
        <w:t></w:t>
      </w:r>
      <w:r>
        <w:rPr>
          <w:rFonts w:hint="eastAsia"/>
          <w:lang w:eastAsia="ru-RU"/>
        </w:rPr>
        <w:t>–</w:t>
      </w:r>
      <w:r>
        <w:rPr>
          <w:lang w:eastAsia="ru-RU"/>
        </w:rPr>
        <w:t></w:t>
      </w:r>
      <w:r>
        <w:rPr>
          <w:rFonts w:hint="eastAsia"/>
          <w:lang w:eastAsia="ru-RU"/>
        </w:rPr>
        <w:t>інвестиційний</w:t>
      </w:r>
      <w:r>
        <w:rPr>
          <w:lang w:eastAsia="ru-RU"/>
        </w:rPr>
        <w:t></w:t>
      </w:r>
      <w:r>
        <w:rPr>
          <w:rFonts w:hint="eastAsia"/>
          <w:lang w:eastAsia="ru-RU"/>
        </w:rPr>
        <w:t>розвиток</w:t>
      </w:r>
      <w:r>
        <w:rPr>
          <w:lang w:eastAsia="ru-RU"/>
        </w:rPr>
        <w:t></w:t>
      </w:r>
      <w:r>
        <w:rPr>
          <w:rFonts w:hint="eastAsia"/>
          <w:lang w:eastAsia="ru-RU"/>
        </w:rPr>
        <w:t>переробних</w:t>
      </w:r>
      <w:r>
        <w:rPr>
          <w:lang w:eastAsia="ru-RU"/>
        </w:rPr>
        <w:t></w:t>
      </w:r>
      <w:r>
        <w:rPr>
          <w:rFonts w:hint="eastAsia"/>
          <w:lang w:eastAsia="ru-RU"/>
        </w:rPr>
        <w:t>підприємств</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Висновки</w:t>
      </w:r>
      <w:r>
        <w:rPr>
          <w:lang w:eastAsia="ru-RU"/>
        </w:rPr>
        <w:t></w:t>
      </w:r>
      <w:r>
        <w:rPr>
          <w:rFonts w:hint="eastAsia"/>
          <w:lang w:eastAsia="ru-RU"/>
        </w:rPr>
        <w:t>до</w:t>
      </w:r>
      <w:r>
        <w:rPr>
          <w:lang w:eastAsia="ru-RU"/>
        </w:rPr>
        <w:t></w:t>
      </w:r>
      <w:r>
        <w:rPr>
          <w:rFonts w:hint="eastAsia"/>
          <w:lang w:eastAsia="ru-RU"/>
        </w:rPr>
        <w:t>розділу</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rFonts w:hint="eastAsia"/>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rFonts w:hint="eastAsia"/>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РОЗДІЛ</w:t>
      </w:r>
      <w:r>
        <w:rPr>
          <w:lang w:eastAsia="ru-RU"/>
        </w:rPr>
        <w:t></w:t>
      </w:r>
      <w:r>
        <w:rPr>
          <w:lang w:eastAsia="ru-RU"/>
        </w:rPr>
        <w:t></w:t>
      </w:r>
      <w:r>
        <w:rPr>
          <w:lang w:eastAsia="ru-RU"/>
        </w:rPr>
        <w:t></w:t>
      </w:r>
      <w:r>
        <w:rPr>
          <w:rFonts w:hint="eastAsia"/>
          <w:lang w:eastAsia="ru-RU"/>
        </w:rPr>
        <w:t>ПЕРСПЕКТИВИ</w:t>
      </w:r>
      <w:r>
        <w:rPr>
          <w:lang w:eastAsia="ru-RU"/>
        </w:rPr>
        <w:t></w:t>
      </w:r>
      <w:r>
        <w:rPr>
          <w:rFonts w:hint="eastAsia"/>
          <w:lang w:eastAsia="ru-RU"/>
        </w:rPr>
        <w:t>ВДОСКОНАЛЕННЯ</w:t>
      </w:r>
      <w:r>
        <w:rPr>
          <w:lang w:eastAsia="ru-RU"/>
        </w:rPr>
        <w:t></w:t>
      </w:r>
      <w:r>
        <w:rPr>
          <w:rFonts w:hint="eastAsia"/>
          <w:lang w:eastAsia="ru-RU"/>
        </w:rPr>
        <w:t>ІНВЕСТИЦІЙНИХ</w:t>
      </w:r>
      <w:r>
        <w:rPr>
          <w:lang w:eastAsia="ru-RU"/>
        </w:rPr>
        <w:t></w:t>
      </w:r>
      <w:r>
        <w:rPr>
          <w:rFonts w:hint="eastAsia"/>
          <w:lang w:eastAsia="ru-RU"/>
        </w:rPr>
        <w:t>ПРОЦЕСІВ</w:t>
      </w:r>
      <w:r>
        <w:rPr>
          <w:lang w:eastAsia="ru-RU"/>
        </w:rPr>
        <w:t></w:t>
      </w:r>
      <w:r>
        <w:rPr>
          <w:rFonts w:hint="eastAsia"/>
          <w:lang w:eastAsia="ru-RU"/>
        </w:rPr>
        <w:t>ТА</w:t>
      </w:r>
      <w:r>
        <w:rPr>
          <w:lang w:eastAsia="ru-RU"/>
        </w:rPr>
        <w:t></w:t>
      </w:r>
      <w:r>
        <w:rPr>
          <w:rFonts w:hint="eastAsia"/>
          <w:lang w:eastAsia="ru-RU"/>
        </w:rPr>
        <w:t>ПІДВИЩЕННЯ</w:t>
      </w:r>
      <w:r>
        <w:rPr>
          <w:lang w:eastAsia="ru-RU"/>
        </w:rPr>
        <w:t></w:t>
      </w:r>
      <w:r>
        <w:rPr>
          <w:rFonts w:hint="eastAsia"/>
          <w:lang w:eastAsia="ru-RU"/>
        </w:rPr>
        <w:t>ЕФЕКТИВНОСТІ</w:t>
      </w:r>
    </w:p>
    <w:p w:rsidR="00622460" w:rsidRDefault="00622460" w:rsidP="00622460">
      <w:pPr>
        <w:rPr>
          <w:lang w:eastAsia="ru-RU"/>
        </w:rPr>
      </w:pPr>
      <w:r>
        <w:rPr>
          <w:rFonts w:hint="eastAsia"/>
          <w:lang w:eastAsia="ru-RU"/>
        </w:rPr>
        <w:t>ІНВЕСТИЦІЙ</w:t>
      </w:r>
      <w:r>
        <w:rPr>
          <w:lang w:eastAsia="ru-RU"/>
        </w:rPr>
        <w:t></w:t>
      </w:r>
      <w:r>
        <w:rPr>
          <w:rFonts w:hint="eastAsia"/>
          <w:lang w:eastAsia="ru-RU"/>
        </w:rPr>
        <w:t>НА</w:t>
      </w:r>
      <w:r>
        <w:rPr>
          <w:lang w:eastAsia="ru-RU"/>
        </w:rPr>
        <w:t></w:t>
      </w:r>
      <w:r>
        <w:rPr>
          <w:rFonts w:hint="eastAsia"/>
          <w:lang w:eastAsia="ru-RU"/>
        </w:rPr>
        <w:t>ПЕРЕРОБНИХ</w:t>
      </w:r>
      <w:r>
        <w:rPr>
          <w:lang w:eastAsia="ru-RU"/>
        </w:rPr>
        <w:t></w:t>
      </w:r>
      <w:r>
        <w:rPr>
          <w:rFonts w:hint="eastAsia"/>
          <w:lang w:eastAsia="ru-RU"/>
        </w:rPr>
        <w:t>ПІДПРИЄМСТВАХ</w:t>
      </w:r>
    </w:p>
    <w:p w:rsidR="00622460" w:rsidRDefault="00622460" w:rsidP="00622460">
      <w:pPr>
        <w:rPr>
          <w:lang w:eastAsia="ru-RU"/>
        </w:rPr>
      </w:pPr>
      <w:r>
        <w:rPr>
          <w:rFonts w:hint="eastAsia"/>
          <w:lang w:eastAsia="ru-RU"/>
        </w:rPr>
        <w:t>АПК</w:t>
      </w:r>
      <w:r>
        <w:rPr>
          <w:lang w:eastAsia="ru-RU"/>
        </w:rPr>
        <w:t></w:t>
      </w:r>
      <w:r>
        <w:rPr>
          <w:rFonts w:hint="eastAsia"/>
          <w:lang w:eastAsia="ru-RU"/>
        </w:rPr>
        <w:t>РЕГІОНУ</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Розробка</w:t>
      </w:r>
      <w:r>
        <w:rPr>
          <w:lang w:eastAsia="ru-RU"/>
        </w:rPr>
        <w:t></w:t>
      </w:r>
      <w:r>
        <w:rPr>
          <w:lang w:eastAsia="ru-RU"/>
        </w:rPr>
        <w:t></w:t>
      </w:r>
      <w:r>
        <w:rPr>
          <w:rFonts w:hint="eastAsia"/>
          <w:lang w:eastAsia="ru-RU"/>
        </w:rPr>
        <w:t>управління</w:t>
      </w:r>
      <w:r>
        <w:rPr>
          <w:lang w:eastAsia="ru-RU"/>
        </w:rPr>
        <w:t></w:t>
      </w:r>
      <w:r>
        <w:rPr>
          <w:rFonts w:hint="eastAsia"/>
          <w:lang w:eastAsia="ru-RU"/>
        </w:rPr>
        <w:t>та</w:t>
      </w:r>
      <w:r>
        <w:rPr>
          <w:lang w:eastAsia="ru-RU"/>
        </w:rPr>
        <w:t></w:t>
      </w:r>
      <w:r>
        <w:rPr>
          <w:rFonts w:hint="eastAsia"/>
          <w:lang w:eastAsia="ru-RU"/>
        </w:rPr>
        <w:t>моніторинг</w:t>
      </w:r>
      <w:r>
        <w:rPr>
          <w:lang w:eastAsia="ru-RU"/>
        </w:rPr>
        <w:t></w:t>
      </w:r>
      <w:r>
        <w:rPr>
          <w:rFonts w:hint="eastAsia"/>
          <w:lang w:eastAsia="ru-RU"/>
        </w:rPr>
        <w:t>інвестиційних</w:t>
      </w:r>
    </w:p>
    <w:p w:rsidR="00622460" w:rsidRDefault="00622460" w:rsidP="00622460">
      <w:pPr>
        <w:rPr>
          <w:lang w:eastAsia="ru-RU"/>
        </w:rPr>
      </w:pPr>
      <w:r>
        <w:rPr>
          <w:rFonts w:hint="eastAsia"/>
          <w:lang w:eastAsia="ru-RU"/>
        </w:rPr>
        <w:t>проектів</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rFonts w:hint="eastAsia"/>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p>
    <w:p w:rsidR="00622460" w:rsidRDefault="00622460" w:rsidP="00622460">
      <w:pPr>
        <w:rPr>
          <w:lang w:eastAsia="ru-RU"/>
        </w:rPr>
      </w:pPr>
      <w:r>
        <w:rPr>
          <w:lang w:eastAsia="ru-RU"/>
        </w:rPr>
        <w:t></w:t>
      </w:r>
      <w:r>
        <w:rPr>
          <w:lang w:eastAsia="ru-RU"/>
        </w:rPr>
        <w:t></w:t>
      </w:r>
      <w:r>
        <w:rPr>
          <w:lang w:eastAsia="ru-RU"/>
        </w:rPr>
        <w:t></w:t>
      </w:r>
      <w:r>
        <w:rPr>
          <w:lang w:eastAsia="ru-RU"/>
        </w:rPr>
        <w:t></w:t>
      </w:r>
      <w:r>
        <w:rPr>
          <w:lang w:eastAsia="ru-RU"/>
        </w:rPr>
        <w:t></w:t>
      </w:r>
      <w:r>
        <w:rPr>
          <w:rFonts w:hint="eastAsia"/>
          <w:lang w:eastAsia="ru-RU"/>
        </w:rPr>
        <w:t>Механізм</w:t>
      </w:r>
      <w:r>
        <w:rPr>
          <w:lang w:eastAsia="ru-RU"/>
        </w:rPr>
        <w:t></w:t>
      </w:r>
      <w:r>
        <w:rPr>
          <w:rFonts w:hint="eastAsia"/>
          <w:lang w:eastAsia="ru-RU"/>
        </w:rPr>
        <w:t>та</w:t>
      </w:r>
      <w:r>
        <w:rPr>
          <w:lang w:eastAsia="ru-RU"/>
        </w:rPr>
        <w:t></w:t>
      </w:r>
      <w:r>
        <w:rPr>
          <w:rFonts w:hint="eastAsia"/>
          <w:lang w:eastAsia="ru-RU"/>
        </w:rPr>
        <w:t>напрями</w:t>
      </w:r>
      <w:r>
        <w:rPr>
          <w:lang w:eastAsia="ru-RU"/>
        </w:rPr>
        <w:t></w:t>
      </w:r>
      <w:r>
        <w:rPr>
          <w:rFonts w:hint="eastAsia"/>
          <w:lang w:eastAsia="ru-RU"/>
        </w:rPr>
        <w:t>залучення</w:t>
      </w:r>
      <w:r>
        <w:rPr>
          <w:lang w:eastAsia="ru-RU"/>
        </w:rPr>
        <w:t></w:t>
      </w:r>
      <w:r>
        <w:rPr>
          <w:rFonts w:hint="eastAsia"/>
          <w:lang w:eastAsia="ru-RU"/>
        </w:rPr>
        <w:t>іноземних</w:t>
      </w:r>
      <w:r>
        <w:rPr>
          <w:lang w:eastAsia="ru-RU"/>
        </w:rPr>
        <w:t></w:t>
      </w:r>
      <w:r>
        <w:rPr>
          <w:rFonts w:hint="eastAsia"/>
          <w:lang w:eastAsia="ru-RU"/>
        </w:rPr>
        <w:t>інвестицій</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p>
    <w:p w:rsidR="00622460" w:rsidRDefault="00622460" w:rsidP="00622460">
      <w:pPr>
        <w:rPr>
          <w:lang w:eastAsia="ru-RU"/>
        </w:rPr>
      </w:pPr>
      <w:r>
        <w:rPr>
          <w:lang w:eastAsia="ru-RU"/>
        </w:rPr>
        <w:lastRenderedPageBreak/>
        <w:t></w:t>
      </w:r>
      <w:r>
        <w:rPr>
          <w:lang w:eastAsia="ru-RU"/>
        </w:rPr>
        <w:t></w:t>
      </w:r>
      <w:r>
        <w:rPr>
          <w:lang w:eastAsia="ru-RU"/>
        </w:rPr>
        <w:t></w:t>
      </w:r>
      <w:r>
        <w:rPr>
          <w:lang w:eastAsia="ru-RU"/>
        </w:rPr>
        <w:t></w:t>
      </w:r>
      <w:r>
        <w:rPr>
          <w:lang w:eastAsia="ru-RU"/>
        </w:rPr>
        <w:t></w:t>
      </w:r>
      <w:r>
        <w:rPr>
          <w:rFonts w:hint="eastAsia"/>
          <w:lang w:eastAsia="ru-RU"/>
        </w:rPr>
        <w:t>Державне</w:t>
      </w:r>
      <w:r>
        <w:rPr>
          <w:lang w:eastAsia="ru-RU"/>
        </w:rPr>
        <w:t></w:t>
      </w:r>
      <w:r>
        <w:rPr>
          <w:rFonts w:hint="eastAsia"/>
          <w:lang w:eastAsia="ru-RU"/>
        </w:rPr>
        <w:t>регулювання</w:t>
      </w:r>
      <w:r>
        <w:rPr>
          <w:lang w:eastAsia="ru-RU"/>
        </w:rPr>
        <w:t></w:t>
      </w:r>
      <w:r>
        <w:rPr>
          <w:rFonts w:hint="eastAsia"/>
          <w:lang w:eastAsia="ru-RU"/>
        </w:rPr>
        <w:t>інвестиційної</w:t>
      </w:r>
      <w:r>
        <w:rPr>
          <w:lang w:eastAsia="ru-RU"/>
        </w:rPr>
        <w:t></w:t>
      </w:r>
      <w:r>
        <w:rPr>
          <w:rFonts w:hint="eastAsia"/>
          <w:lang w:eastAsia="ru-RU"/>
        </w:rPr>
        <w:t>діяльності</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Висновки</w:t>
      </w:r>
      <w:r>
        <w:rPr>
          <w:lang w:eastAsia="ru-RU"/>
        </w:rPr>
        <w:t></w:t>
      </w:r>
      <w:r>
        <w:rPr>
          <w:rFonts w:hint="eastAsia"/>
          <w:lang w:eastAsia="ru-RU"/>
        </w:rPr>
        <w:t>до</w:t>
      </w:r>
      <w:r>
        <w:rPr>
          <w:lang w:eastAsia="ru-RU"/>
        </w:rPr>
        <w:t></w:t>
      </w:r>
      <w:r>
        <w:rPr>
          <w:rFonts w:hint="eastAsia"/>
          <w:lang w:eastAsia="ru-RU"/>
        </w:rPr>
        <w:t>розділу</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ВИСНОВКИ</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622460" w:rsidRDefault="00622460" w:rsidP="00622460">
      <w:pPr>
        <w:rPr>
          <w:lang w:eastAsia="ru-RU"/>
        </w:rPr>
      </w:pPr>
      <w:r>
        <w:rPr>
          <w:rFonts w:hint="eastAsia"/>
          <w:lang w:eastAsia="ru-RU"/>
        </w:rPr>
        <w:t>СПИСОК</w:t>
      </w:r>
      <w:r>
        <w:rPr>
          <w:lang w:eastAsia="ru-RU"/>
        </w:rPr>
        <w:t></w:t>
      </w:r>
      <w:r>
        <w:rPr>
          <w:rFonts w:hint="eastAsia"/>
          <w:lang w:eastAsia="ru-RU"/>
        </w:rPr>
        <w:t>ВИКОРИСТАНИХ</w:t>
      </w:r>
      <w:r>
        <w:rPr>
          <w:lang w:eastAsia="ru-RU"/>
        </w:rPr>
        <w:t></w:t>
      </w:r>
      <w:r>
        <w:rPr>
          <w:rFonts w:hint="eastAsia"/>
          <w:lang w:eastAsia="ru-RU"/>
        </w:rPr>
        <w:t>ДЖЕРЕЛ</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p>
    <w:p w:rsidR="00985DAE" w:rsidRPr="00622460" w:rsidRDefault="00622460" w:rsidP="00622460">
      <w:r>
        <w:rPr>
          <w:rFonts w:hint="eastAsia"/>
          <w:lang w:eastAsia="ru-RU"/>
        </w:rPr>
        <w:t>ДОДАТКИ</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r>
        <w:rPr>
          <w:lang w:eastAsia="ru-RU"/>
        </w:rPr>
        <w:t></w:t>
      </w:r>
      <w:bookmarkStart w:id="0" w:name="_GoBack"/>
      <w:bookmarkEnd w:id="0"/>
    </w:p>
    <w:sectPr w:rsidR="00985DAE" w:rsidRPr="0062246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6B2" w:rsidRDefault="00A136B2">
      <w:pPr>
        <w:spacing w:after="0" w:line="240" w:lineRule="auto"/>
      </w:pPr>
      <w:r>
        <w:separator/>
      </w:r>
    </w:p>
  </w:endnote>
  <w:endnote w:type="continuationSeparator" w:id="0">
    <w:p w:rsidR="00A136B2" w:rsidRDefault="00A1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6B2" w:rsidRDefault="00A136B2"/>
    <w:p w:rsidR="00A136B2" w:rsidRDefault="00A136B2"/>
    <w:p w:rsidR="00A136B2" w:rsidRDefault="00A136B2"/>
    <w:p w:rsidR="00A136B2" w:rsidRDefault="00A136B2"/>
    <w:p w:rsidR="00A136B2" w:rsidRDefault="00A136B2"/>
    <w:p w:rsidR="00A136B2" w:rsidRDefault="00A136B2"/>
    <w:p w:rsidR="00A136B2" w:rsidRDefault="00A136B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6B2" w:rsidRDefault="00A136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136B2" w:rsidRDefault="00A136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136B2" w:rsidRDefault="00A136B2"/>
    <w:p w:rsidR="00A136B2" w:rsidRDefault="00A136B2"/>
    <w:p w:rsidR="00A136B2" w:rsidRDefault="00A136B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6B2" w:rsidRDefault="00A136B2"/>
                          <w:p w:rsidR="00A136B2" w:rsidRDefault="00A136B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136B2" w:rsidRDefault="00A136B2"/>
                    <w:p w:rsidR="00A136B2" w:rsidRDefault="00A136B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136B2" w:rsidRDefault="00A136B2"/>
    <w:p w:rsidR="00A136B2" w:rsidRDefault="00A136B2">
      <w:pPr>
        <w:rPr>
          <w:sz w:val="2"/>
          <w:szCs w:val="2"/>
        </w:rPr>
      </w:pPr>
    </w:p>
    <w:p w:rsidR="00A136B2" w:rsidRDefault="00A136B2"/>
    <w:p w:rsidR="00A136B2" w:rsidRDefault="00A136B2">
      <w:pPr>
        <w:spacing w:after="0" w:line="240" w:lineRule="auto"/>
      </w:pPr>
    </w:p>
  </w:footnote>
  <w:footnote w:type="continuationSeparator" w:id="0">
    <w:p w:rsidR="00A136B2" w:rsidRDefault="00A1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B2"/>
    <w:rsid w:val="00A136FE"/>
    <w:rsid w:val="00A1389D"/>
    <w:rsid w:val="00A138BB"/>
    <w:rsid w:val="00A13AB9"/>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FCA2E0"/>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F2DA-3F92-4F54-8A47-4868328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21885</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1442</cp:revision>
  <cp:lastPrinted>2009-02-06T05:36:00Z</cp:lastPrinted>
  <dcterms:created xsi:type="dcterms:W3CDTF">2023-09-07T12:38:00Z</dcterms:created>
  <dcterms:modified xsi:type="dcterms:W3CDTF">2023-12-02T14:44:00Z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