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Бацак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Богдан</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Вадимович</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науковий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співробітник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від</w:t>
      </w:r>
      <w:r w:rsidRPr="00950F17">
        <w:rPr>
          <w:rFonts w:ascii="Verdana" w:eastAsia="Times New Roman" w:hAnsi="Verdana" w:cs="Times New Roman"/>
          <w:color w:val="000000"/>
          <w:kern w:val="0"/>
          <w:sz w:val="24"/>
          <w:szCs w:val="24"/>
          <w:lang w:eastAsia="ru-RU"/>
        </w:rPr>
        <w:t>&amp;shy;</w:t>
      </w:r>
      <w:r w:rsidRPr="00950F17">
        <w:rPr>
          <w:rFonts w:ascii="Verdana" w:eastAsia="Times New Roman" w:hAnsi="Verdana" w:cs="Times New Roman" w:hint="eastAsia"/>
          <w:color w:val="000000"/>
          <w:kern w:val="0"/>
          <w:sz w:val="24"/>
          <w:szCs w:val="24"/>
          <w:lang w:eastAsia="ru-RU"/>
        </w:rPr>
        <w:t>ділу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кардіорадіології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ДУ</w:t>
      </w:r>
      <w:r w:rsidRPr="00950F17">
        <w:rPr>
          <w:rFonts w:ascii="Verdana" w:eastAsia="Times New Roman" w:hAnsi="Verdana" w:cs="Times New Roman"/>
          <w:color w:val="000000"/>
          <w:kern w:val="0"/>
          <w:sz w:val="24"/>
          <w:szCs w:val="24"/>
          <w:lang w:eastAsia="ru-RU"/>
        </w:rPr>
        <w:t xml:space="preserve"> &amp;laquo;</w:t>
      </w:r>
      <w:r w:rsidRPr="00950F17">
        <w:rPr>
          <w:rFonts w:ascii="Verdana" w:eastAsia="Times New Roman" w:hAnsi="Verdana" w:cs="Times New Roman" w:hint="eastAsia"/>
          <w:color w:val="000000"/>
          <w:kern w:val="0"/>
          <w:sz w:val="24"/>
          <w:szCs w:val="24"/>
          <w:lang w:eastAsia="ru-RU"/>
        </w:rPr>
        <w:t>Інститут</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серця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МОЗ</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України</w:t>
      </w:r>
      <w:r w:rsidRPr="00950F17">
        <w:rPr>
          <w:rFonts w:ascii="Verdana" w:eastAsia="Times New Roman" w:hAnsi="Verdana" w:cs="Times New Roman"/>
          <w:color w:val="000000"/>
          <w:kern w:val="0"/>
          <w:sz w:val="24"/>
          <w:szCs w:val="24"/>
          <w:lang w:eastAsia="ru-RU"/>
        </w:rPr>
        <w:t>&amp;raquo;: &amp;laquo;</w:t>
      </w:r>
      <w:r w:rsidRPr="00950F17">
        <w:rPr>
          <w:rFonts w:ascii="Verdana" w:eastAsia="Times New Roman" w:hAnsi="Verdana" w:cs="Times New Roman" w:hint="eastAsia"/>
          <w:color w:val="000000"/>
          <w:kern w:val="0"/>
          <w:sz w:val="24"/>
          <w:szCs w:val="24"/>
          <w:lang w:eastAsia="ru-RU"/>
        </w:rPr>
        <w:t>Фізичні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механізми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взаємодії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пульсової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перешко</w:t>
      </w:r>
      <w:r w:rsidRPr="00950F17">
        <w:rPr>
          <w:rFonts w:ascii="Verdana" w:eastAsia="Times New Roman" w:hAnsi="Verdana" w:cs="Times New Roman"/>
          <w:color w:val="000000"/>
          <w:kern w:val="0"/>
          <w:sz w:val="24"/>
          <w:szCs w:val="24"/>
          <w:lang w:eastAsia="ru-RU"/>
        </w:rPr>
        <w:t>&amp;shy;</w:t>
      </w:r>
      <w:r w:rsidRPr="00950F17">
        <w:rPr>
          <w:rFonts w:ascii="Verdana" w:eastAsia="Times New Roman" w:hAnsi="Verdana" w:cs="Times New Roman" w:hint="eastAsia"/>
          <w:color w:val="000000"/>
          <w:kern w:val="0"/>
          <w:sz w:val="24"/>
          <w:szCs w:val="24"/>
          <w:lang w:eastAsia="ru-RU"/>
        </w:rPr>
        <w:t>дами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формування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артеріального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r w:rsidRPr="00950F17">
        <w:rPr>
          <w:rFonts w:ascii="Verdana" w:eastAsia="Times New Roman" w:hAnsi="Verdana" w:cs="Times New Roman"/>
          <w:color w:val="000000"/>
          <w:kern w:val="0"/>
          <w:sz w:val="24"/>
          <w:szCs w:val="24"/>
          <w:lang w:eastAsia="ru-RU"/>
        </w:rPr>
        <w:t xml:space="preserve">&amp;raquo; (03.00.02 - </w:t>
      </w:r>
      <w:r w:rsidRPr="00950F17">
        <w:rPr>
          <w:rFonts w:ascii="Verdana" w:eastAsia="Times New Roman" w:hAnsi="Verdana" w:cs="Times New Roman" w:hint="eastAsia"/>
          <w:color w:val="000000"/>
          <w:kern w:val="0"/>
          <w:sz w:val="24"/>
          <w:szCs w:val="24"/>
          <w:lang w:eastAsia="ru-RU"/>
        </w:rPr>
        <w:t>біофізика</w:t>
      </w:r>
      <w:r w:rsidRPr="00950F17">
        <w:rPr>
          <w:rFonts w:ascii="Verdana" w:eastAsia="Times New Roman" w:hAnsi="Verdana" w:cs="Times New Roman"/>
          <w:color w:val="000000"/>
          <w:kern w:val="0"/>
          <w:sz w:val="24"/>
          <w:szCs w:val="24"/>
          <w:lang w:eastAsia="ru-RU"/>
        </w:rPr>
        <w:t xml:space="preserve"> - </w:t>
      </w:r>
      <w:r w:rsidRPr="00950F17">
        <w:rPr>
          <w:rFonts w:ascii="Verdana" w:eastAsia="Times New Roman" w:hAnsi="Verdana" w:cs="Times New Roman" w:hint="eastAsia"/>
          <w:color w:val="000000"/>
          <w:kern w:val="0"/>
          <w:sz w:val="24"/>
          <w:szCs w:val="24"/>
          <w:lang w:eastAsia="ru-RU"/>
        </w:rPr>
        <w:t>фізико</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математичні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Спецрада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Київському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національному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університеті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іме</w:t>
      </w:r>
      <w:r w:rsidRPr="00950F17">
        <w:rPr>
          <w:rFonts w:ascii="Verdana" w:eastAsia="Times New Roman" w:hAnsi="Verdana" w:cs="Times New Roman"/>
          <w:color w:val="000000"/>
          <w:kern w:val="0"/>
          <w:sz w:val="24"/>
          <w:szCs w:val="24"/>
          <w:lang w:eastAsia="ru-RU"/>
        </w:rPr>
        <w:t>&amp;shy;</w:t>
      </w:r>
      <w:r w:rsidRPr="00950F17">
        <w:rPr>
          <w:rFonts w:ascii="Verdana" w:eastAsia="Times New Roman" w:hAnsi="Verdana" w:cs="Times New Roman" w:hint="eastAsia"/>
          <w:color w:val="000000"/>
          <w:kern w:val="0"/>
          <w:sz w:val="24"/>
          <w:szCs w:val="24"/>
          <w:lang w:eastAsia="ru-RU"/>
        </w:rPr>
        <w:t>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Тараса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Шевченка</w:t>
      </w: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Київський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національний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університет</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імені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Тараса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Шевченка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Міністерство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освіти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України</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Київський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національний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університет</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імені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Тараса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Шевченка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Міністерство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освіти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України</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Кваліфікаційна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наукова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праця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правах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рукопису</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БАЦАК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БОГДАН</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ВАДИМОВИЧ</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УДК</w:t>
      </w:r>
      <w:r w:rsidRPr="00950F17">
        <w:rPr>
          <w:rFonts w:ascii="Verdana" w:eastAsia="Times New Roman" w:hAnsi="Verdana" w:cs="Times New Roman"/>
          <w:color w:val="000000"/>
          <w:kern w:val="0"/>
          <w:sz w:val="24"/>
          <w:szCs w:val="24"/>
          <w:lang w:eastAsia="ru-RU"/>
        </w:rPr>
        <w:t xml:space="preserve"> 532.511:532:59:</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612.12-008.331:612.15:615.849</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ДИСЕРТАЦІЯ</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ФІЗИЧНІ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МЕХАНІЗМИ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ВЗАЄМОДІЇ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ПУЛЬСОВОЇ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ПЕРЕШКОДАМИ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ФОРМУВАННЯ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АРТЕРІАЛЬНОГО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03.00.02 </w:t>
      </w:r>
      <w:r w:rsidRPr="00950F17">
        <w:rPr>
          <w:rFonts w:ascii="Verdana" w:eastAsia="Times New Roman" w:hAnsi="Verdana" w:cs="Times New Roman" w:hint="eastAsia"/>
          <w:color w:val="000000"/>
          <w:kern w:val="0"/>
          <w:sz w:val="24"/>
          <w:szCs w:val="24"/>
          <w:lang w:eastAsia="ru-RU"/>
        </w:rPr>
        <w:t>–</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біофізика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фізико–математичні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науки</w:t>
      </w:r>
      <w:r w:rsidRPr="00950F17">
        <w:rPr>
          <w:rFonts w:ascii="Verdana" w:eastAsia="Times New Roman" w:hAnsi="Verdana" w:cs="Times New Roman"/>
          <w:color w:val="000000"/>
          <w:kern w:val="0"/>
          <w:sz w:val="24"/>
          <w:szCs w:val="24"/>
          <w:lang w:eastAsia="ru-RU"/>
        </w:rPr>
        <w:t>)</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Подається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здобуття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наукового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ступеня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кандидата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фізико–математичних</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наук</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Дисертація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містить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результати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власних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досліджень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Використання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ідей</w:t>
      </w:r>
      <w:r w:rsidRPr="00950F17">
        <w:rPr>
          <w:rFonts w:ascii="Verdana" w:eastAsia="Times New Roman" w:hAnsi="Verdana" w:cs="Times New Roman"/>
          <w:color w:val="000000"/>
          <w:kern w:val="0"/>
          <w:sz w:val="24"/>
          <w:szCs w:val="24"/>
          <w:lang w:eastAsia="ru-RU"/>
        </w:rPr>
        <w:t>,</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результатів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текстів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інших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авторів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мають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посилання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відповідне</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джерело</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____________ </w:t>
      </w:r>
      <w:r w:rsidRPr="00950F17">
        <w:rPr>
          <w:rFonts w:ascii="Verdana" w:eastAsia="Times New Roman" w:hAnsi="Verdana" w:cs="Times New Roman" w:hint="eastAsia"/>
          <w:color w:val="000000"/>
          <w:kern w:val="0"/>
          <w:sz w:val="24"/>
          <w:szCs w:val="24"/>
          <w:lang w:eastAsia="ru-RU"/>
        </w:rPr>
        <w:t>Б</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Бацак</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Науковий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керівник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Забашта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Юрій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Федосійович</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доктор</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фізикоматематичних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наук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професор</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Київ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w:t>
      </w:r>
      <w:r w:rsidRPr="00950F17">
        <w:rPr>
          <w:rFonts w:ascii="Verdana" w:eastAsia="Times New Roman" w:hAnsi="Verdana" w:cs="Times New Roman"/>
          <w:color w:val="000000"/>
          <w:kern w:val="0"/>
          <w:sz w:val="24"/>
          <w:szCs w:val="24"/>
          <w:lang w:eastAsia="ru-RU"/>
        </w:rPr>
        <w:t xml:space="preserve"> 2019</w:t>
      </w: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ЗМІСТ</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ПЕРЕЛІК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УМОВНИХ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ПОЗНАЧЕНЬ</w:t>
      </w:r>
      <w:r w:rsidRPr="00950F17">
        <w:rPr>
          <w:rFonts w:ascii="Verdana" w:eastAsia="Times New Roman" w:hAnsi="Verdana" w:cs="Times New Roman"/>
          <w:color w:val="000000"/>
          <w:kern w:val="0"/>
          <w:sz w:val="24"/>
          <w:szCs w:val="24"/>
          <w:lang w:eastAsia="ru-RU"/>
        </w:rPr>
        <w:t xml:space="preserve"> 17</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ВСТУП</w:t>
      </w:r>
      <w:r w:rsidRPr="00950F17">
        <w:rPr>
          <w:rFonts w:ascii="Verdana" w:eastAsia="Times New Roman" w:hAnsi="Verdana" w:cs="Times New Roman"/>
          <w:color w:val="000000"/>
          <w:kern w:val="0"/>
          <w:sz w:val="24"/>
          <w:szCs w:val="24"/>
          <w:lang w:eastAsia="ru-RU"/>
        </w:rPr>
        <w:t xml:space="preserve"> 18</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РОЗДІЛ</w:t>
      </w:r>
      <w:r w:rsidRPr="00950F17">
        <w:rPr>
          <w:rFonts w:ascii="Verdana" w:eastAsia="Times New Roman" w:hAnsi="Verdana" w:cs="Times New Roman"/>
          <w:color w:val="000000"/>
          <w:kern w:val="0"/>
          <w:sz w:val="24"/>
          <w:szCs w:val="24"/>
          <w:lang w:eastAsia="ru-RU"/>
        </w:rPr>
        <w:t xml:space="preserve"> 1. </w:t>
      </w:r>
      <w:r w:rsidRPr="00950F17">
        <w:rPr>
          <w:rFonts w:ascii="Verdana" w:eastAsia="Times New Roman" w:hAnsi="Verdana" w:cs="Times New Roman" w:hint="eastAsia"/>
          <w:color w:val="000000"/>
          <w:kern w:val="0"/>
          <w:sz w:val="24"/>
          <w:szCs w:val="24"/>
          <w:lang w:eastAsia="ru-RU"/>
        </w:rPr>
        <w:t>ОГЛЯД</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ЛІТЕРАТУРИ</w:t>
      </w:r>
      <w:r w:rsidRPr="00950F17">
        <w:rPr>
          <w:rFonts w:ascii="Verdana" w:eastAsia="Times New Roman" w:hAnsi="Verdana" w:cs="Times New Roman"/>
          <w:color w:val="000000"/>
          <w:kern w:val="0"/>
          <w:sz w:val="24"/>
          <w:szCs w:val="24"/>
          <w:lang w:eastAsia="ru-RU"/>
        </w:rPr>
        <w:t xml:space="preserve"> 24</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1.1. </w:t>
      </w:r>
      <w:r w:rsidRPr="00950F17">
        <w:rPr>
          <w:rFonts w:ascii="Verdana" w:eastAsia="Times New Roman" w:hAnsi="Verdana" w:cs="Times New Roman" w:hint="eastAsia"/>
          <w:color w:val="000000"/>
          <w:kern w:val="0"/>
          <w:sz w:val="24"/>
          <w:szCs w:val="24"/>
          <w:lang w:eastAsia="ru-RU"/>
        </w:rPr>
        <w:t>Загальна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характеристика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серцево</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судинної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системи</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людського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організму</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24</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1.2. </w:t>
      </w:r>
      <w:r w:rsidRPr="00950F17">
        <w:rPr>
          <w:rFonts w:ascii="Verdana" w:eastAsia="Times New Roman" w:hAnsi="Verdana" w:cs="Times New Roman" w:hint="eastAsia"/>
          <w:color w:val="000000"/>
          <w:kern w:val="0"/>
          <w:sz w:val="24"/>
          <w:szCs w:val="24"/>
          <w:lang w:eastAsia="ru-RU"/>
        </w:rPr>
        <w:t>Основні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напрямки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досліджень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сучасній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гемодинаміці</w:t>
      </w:r>
      <w:r w:rsidRPr="00950F17">
        <w:rPr>
          <w:rFonts w:ascii="Verdana" w:eastAsia="Times New Roman" w:hAnsi="Verdana" w:cs="Times New Roman"/>
          <w:color w:val="000000"/>
          <w:kern w:val="0"/>
          <w:sz w:val="24"/>
          <w:szCs w:val="24"/>
          <w:lang w:eastAsia="ru-RU"/>
        </w:rPr>
        <w:t xml:space="preserve"> 28</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1.3. </w:t>
      </w:r>
      <w:r w:rsidRPr="00950F17">
        <w:rPr>
          <w:rFonts w:ascii="Verdana" w:eastAsia="Times New Roman" w:hAnsi="Verdana" w:cs="Times New Roman" w:hint="eastAsia"/>
          <w:color w:val="000000"/>
          <w:kern w:val="0"/>
          <w:sz w:val="24"/>
          <w:szCs w:val="24"/>
          <w:lang w:eastAsia="ru-RU"/>
        </w:rPr>
        <w:t>Особливості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поширення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хвилеводах</w:t>
      </w:r>
      <w:r w:rsidRPr="00950F17">
        <w:rPr>
          <w:rFonts w:ascii="Verdana" w:eastAsia="Times New Roman" w:hAnsi="Verdana" w:cs="Times New Roman"/>
          <w:color w:val="000000"/>
          <w:kern w:val="0"/>
          <w:sz w:val="24"/>
          <w:szCs w:val="24"/>
          <w:lang w:eastAsia="ru-RU"/>
        </w:rPr>
        <w:t xml:space="preserve"> 35</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1.4. </w:t>
      </w:r>
      <w:r w:rsidRPr="00950F17">
        <w:rPr>
          <w:rFonts w:ascii="Verdana" w:eastAsia="Times New Roman" w:hAnsi="Verdana" w:cs="Times New Roman" w:hint="eastAsia"/>
          <w:color w:val="000000"/>
          <w:kern w:val="0"/>
          <w:sz w:val="24"/>
          <w:szCs w:val="24"/>
          <w:lang w:eastAsia="ru-RU"/>
        </w:rPr>
        <w:t>Постановка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питання</w:t>
      </w:r>
      <w:r w:rsidRPr="00950F17">
        <w:rPr>
          <w:rFonts w:ascii="Verdana" w:eastAsia="Times New Roman" w:hAnsi="Verdana" w:cs="Times New Roman"/>
          <w:color w:val="000000"/>
          <w:kern w:val="0"/>
          <w:sz w:val="24"/>
          <w:szCs w:val="24"/>
          <w:lang w:eastAsia="ru-RU"/>
        </w:rPr>
        <w:t xml:space="preserve"> 41</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РОЗДІЛ</w:t>
      </w:r>
      <w:r w:rsidRPr="00950F17">
        <w:rPr>
          <w:rFonts w:ascii="Verdana" w:eastAsia="Times New Roman" w:hAnsi="Verdana" w:cs="Times New Roman"/>
          <w:color w:val="000000"/>
          <w:kern w:val="0"/>
          <w:sz w:val="24"/>
          <w:szCs w:val="24"/>
          <w:lang w:eastAsia="ru-RU"/>
        </w:rPr>
        <w:t xml:space="preserve"> 2. </w:t>
      </w:r>
      <w:r w:rsidRPr="00950F17">
        <w:rPr>
          <w:rFonts w:ascii="Verdana" w:eastAsia="Times New Roman" w:hAnsi="Verdana" w:cs="Times New Roman" w:hint="eastAsia"/>
          <w:color w:val="000000"/>
          <w:kern w:val="0"/>
          <w:sz w:val="24"/>
          <w:szCs w:val="24"/>
          <w:lang w:eastAsia="ru-RU"/>
        </w:rPr>
        <w:t>МЕТОДИКА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ЕКСПЕРИМЕНТУ</w:t>
      </w:r>
      <w:r w:rsidRPr="00950F17">
        <w:rPr>
          <w:rFonts w:ascii="Verdana" w:eastAsia="Times New Roman" w:hAnsi="Verdana" w:cs="Times New Roman"/>
          <w:color w:val="000000"/>
          <w:kern w:val="0"/>
          <w:sz w:val="24"/>
          <w:szCs w:val="24"/>
          <w:lang w:eastAsia="ru-RU"/>
        </w:rPr>
        <w:t xml:space="preserve"> 43</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2.1. </w:t>
      </w:r>
      <w:r w:rsidRPr="00950F17">
        <w:rPr>
          <w:rFonts w:ascii="Verdana" w:eastAsia="Times New Roman" w:hAnsi="Verdana" w:cs="Times New Roman" w:hint="eastAsia"/>
          <w:color w:val="000000"/>
          <w:kern w:val="0"/>
          <w:sz w:val="24"/>
          <w:szCs w:val="24"/>
          <w:lang w:eastAsia="ru-RU"/>
        </w:rPr>
        <w:t>Методика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магніто</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резонансного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дослідження</w:t>
      </w:r>
      <w:r w:rsidRPr="00950F17">
        <w:rPr>
          <w:rFonts w:ascii="Verdana" w:eastAsia="Times New Roman" w:hAnsi="Verdana" w:cs="Times New Roman"/>
          <w:color w:val="000000"/>
          <w:kern w:val="0"/>
          <w:sz w:val="24"/>
          <w:szCs w:val="24"/>
          <w:lang w:eastAsia="ru-RU"/>
        </w:rPr>
        <w:t xml:space="preserve"> 43</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2.1.1. </w:t>
      </w:r>
      <w:r w:rsidRPr="00950F17">
        <w:rPr>
          <w:rFonts w:ascii="Verdana" w:eastAsia="Times New Roman" w:hAnsi="Verdana" w:cs="Times New Roman" w:hint="eastAsia"/>
          <w:color w:val="000000"/>
          <w:kern w:val="0"/>
          <w:sz w:val="24"/>
          <w:szCs w:val="24"/>
          <w:lang w:eastAsia="ru-RU"/>
        </w:rPr>
        <w:t>Методика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отримання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анатомо</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функціональних</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даних</w:t>
      </w:r>
      <w:r w:rsidRPr="00950F17">
        <w:rPr>
          <w:rFonts w:ascii="Verdana" w:eastAsia="Times New Roman" w:hAnsi="Verdana" w:cs="Times New Roman"/>
          <w:color w:val="000000"/>
          <w:kern w:val="0"/>
          <w:sz w:val="24"/>
          <w:szCs w:val="24"/>
          <w:lang w:eastAsia="ru-RU"/>
        </w:rPr>
        <w:t xml:space="preserve"> (CINEacquisition)</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43</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2.1.2. </w:t>
      </w:r>
      <w:r w:rsidRPr="00950F17">
        <w:rPr>
          <w:rFonts w:ascii="Verdana" w:eastAsia="Times New Roman" w:hAnsi="Verdana" w:cs="Times New Roman" w:hint="eastAsia"/>
          <w:color w:val="000000"/>
          <w:kern w:val="0"/>
          <w:sz w:val="24"/>
          <w:szCs w:val="24"/>
          <w:lang w:eastAsia="ru-RU"/>
        </w:rPr>
        <w:t>Фазово</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контрасна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методика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отримання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даних</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векторного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поля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швидкостей</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45</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2.1.3. </w:t>
      </w:r>
      <w:r w:rsidRPr="00950F17">
        <w:rPr>
          <w:rFonts w:ascii="Verdana" w:eastAsia="Times New Roman" w:hAnsi="Verdana" w:cs="Times New Roman" w:hint="eastAsia"/>
          <w:color w:val="000000"/>
          <w:kern w:val="0"/>
          <w:sz w:val="24"/>
          <w:szCs w:val="24"/>
          <w:lang w:eastAsia="ru-RU"/>
        </w:rPr>
        <w:t>Опис</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процедур</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отримання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обробки</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постпроцесінгу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експериментальних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даних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МРТ</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53</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2.2. </w:t>
      </w:r>
      <w:r w:rsidRPr="00950F17">
        <w:rPr>
          <w:rFonts w:ascii="Verdana" w:eastAsia="Times New Roman" w:hAnsi="Verdana" w:cs="Times New Roman" w:hint="eastAsia"/>
          <w:color w:val="000000"/>
          <w:kern w:val="0"/>
          <w:sz w:val="24"/>
          <w:szCs w:val="24"/>
          <w:lang w:eastAsia="ru-RU"/>
        </w:rPr>
        <w:t>Методика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ультразвукового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дослідження</w:t>
      </w:r>
      <w:r w:rsidRPr="00950F17">
        <w:rPr>
          <w:rFonts w:ascii="Verdana" w:eastAsia="Times New Roman" w:hAnsi="Verdana" w:cs="Times New Roman"/>
          <w:color w:val="000000"/>
          <w:kern w:val="0"/>
          <w:sz w:val="24"/>
          <w:szCs w:val="24"/>
          <w:lang w:eastAsia="ru-RU"/>
        </w:rPr>
        <w:t xml:space="preserve"> 55</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РОЗДІЛ</w:t>
      </w:r>
      <w:r w:rsidRPr="00950F17">
        <w:rPr>
          <w:rFonts w:ascii="Verdana" w:eastAsia="Times New Roman" w:hAnsi="Verdana" w:cs="Times New Roman"/>
          <w:color w:val="000000"/>
          <w:kern w:val="0"/>
          <w:sz w:val="24"/>
          <w:szCs w:val="24"/>
          <w:lang w:eastAsia="ru-RU"/>
        </w:rPr>
        <w:t xml:space="preserve"> 3. </w:t>
      </w:r>
      <w:r w:rsidRPr="00950F17">
        <w:rPr>
          <w:rFonts w:ascii="Verdana" w:eastAsia="Times New Roman" w:hAnsi="Verdana" w:cs="Times New Roman" w:hint="eastAsia"/>
          <w:color w:val="000000"/>
          <w:kern w:val="0"/>
          <w:sz w:val="24"/>
          <w:szCs w:val="24"/>
          <w:lang w:eastAsia="ru-RU"/>
        </w:rPr>
        <w:t>ХВИЛЕВОДНИЙ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ХАРАКТЕР</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59</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3.1. </w:t>
      </w:r>
      <w:r w:rsidRPr="00950F17">
        <w:rPr>
          <w:rFonts w:ascii="Verdana" w:eastAsia="Times New Roman" w:hAnsi="Verdana" w:cs="Times New Roman" w:hint="eastAsia"/>
          <w:color w:val="000000"/>
          <w:kern w:val="0"/>
          <w:sz w:val="24"/>
          <w:szCs w:val="24"/>
          <w:lang w:eastAsia="ru-RU"/>
        </w:rPr>
        <w:t>Теоретичне</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обгрунтування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планування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експерименту</w:t>
      </w:r>
      <w:r w:rsidRPr="00950F17">
        <w:rPr>
          <w:rFonts w:ascii="Verdana" w:eastAsia="Times New Roman" w:hAnsi="Verdana" w:cs="Times New Roman"/>
          <w:color w:val="000000"/>
          <w:kern w:val="0"/>
          <w:sz w:val="24"/>
          <w:szCs w:val="24"/>
          <w:lang w:eastAsia="ru-RU"/>
        </w:rPr>
        <w:t xml:space="preserve"> 59</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3.1.1. </w:t>
      </w:r>
      <w:r w:rsidRPr="00950F17">
        <w:rPr>
          <w:rFonts w:ascii="Verdana" w:eastAsia="Times New Roman" w:hAnsi="Verdana" w:cs="Times New Roman" w:hint="eastAsia"/>
          <w:color w:val="000000"/>
          <w:kern w:val="0"/>
          <w:sz w:val="24"/>
          <w:szCs w:val="24"/>
          <w:lang w:eastAsia="ru-RU"/>
        </w:rPr>
        <w:t>Механізм</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утворення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відбитих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наближення</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довгої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лінії</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59</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3.1.2. </w:t>
      </w:r>
      <w:r w:rsidRPr="00950F17">
        <w:rPr>
          <w:rFonts w:ascii="Verdana" w:eastAsia="Times New Roman" w:hAnsi="Verdana" w:cs="Times New Roman" w:hint="eastAsia"/>
          <w:color w:val="000000"/>
          <w:kern w:val="0"/>
          <w:sz w:val="24"/>
          <w:szCs w:val="24"/>
          <w:lang w:eastAsia="ru-RU"/>
        </w:rPr>
        <w:t>Особливості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припущенні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про</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відсутність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відбитих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хвиль</w:t>
      </w:r>
      <w:r w:rsidRPr="00950F17">
        <w:rPr>
          <w:rFonts w:ascii="Verdana" w:eastAsia="Times New Roman" w:hAnsi="Verdana" w:cs="Times New Roman"/>
          <w:color w:val="000000"/>
          <w:kern w:val="0"/>
          <w:sz w:val="24"/>
          <w:szCs w:val="24"/>
          <w:lang w:eastAsia="ru-RU"/>
        </w:rPr>
        <w:t xml:space="preserve"> 61</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3.2. </w:t>
      </w:r>
      <w:r w:rsidRPr="00950F17">
        <w:rPr>
          <w:rFonts w:ascii="Verdana" w:eastAsia="Times New Roman" w:hAnsi="Verdana" w:cs="Times New Roman" w:hint="eastAsia"/>
          <w:color w:val="000000"/>
          <w:kern w:val="0"/>
          <w:sz w:val="24"/>
          <w:szCs w:val="24"/>
          <w:lang w:eastAsia="ru-RU"/>
        </w:rPr>
        <w:t>Експериментальне</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визначення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параметрів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магістральних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артеріях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допомогою</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магніто</w:t>
      </w:r>
      <w:r w:rsidRPr="00950F17">
        <w:rPr>
          <w:rFonts w:ascii="Verdana" w:eastAsia="Times New Roman" w:hAnsi="Verdana" w:cs="Times New Roman"/>
          <w:color w:val="000000"/>
          <w:kern w:val="0"/>
          <w:sz w:val="24"/>
          <w:szCs w:val="24"/>
          <w:lang w:eastAsia="ru-RU"/>
        </w:rPr>
        <w:t>-</w:t>
      </w:r>
      <w:r w:rsidRPr="00950F17">
        <w:rPr>
          <w:rFonts w:ascii="Verdana" w:eastAsia="Times New Roman" w:hAnsi="Verdana" w:cs="Times New Roman" w:hint="eastAsia"/>
          <w:color w:val="000000"/>
          <w:kern w:val="0"/>
          <w:sz w:val="24"/>
          <w:szCs w:val="24"/>
          <w:lang w:eastAsia="ru-RU"/>
        </w:rPr>
        <w:t>резонансного</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томографу</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64</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3.2.1. </w:t>
      </w:r>
      <w:r w:rsidRPr="00950F17">
        <w:rPr>
          <w:rFonts w:ascii="Verdana" w:eastAsia="Times New Roman" w:hAnsi="Verdana" w:cs="Times New Roman" w:hint="eastAsia"/>
          <w:color w:val="000000"/>
          <w:kern w:val="0"/>
          <w:sz w:val="24"/>
          <w:szCs w:val="24"/>
          <w:lang w:eastAsia="ru-RU"/>
        </w:rPr>
        <w:t>Результати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швидкості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площі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перерізу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висхідної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аорти</w:t>
      </w:r>
      <w:r w:rsidRPr="00950F17">
        <w:rPr>
          <w:rFonts w:ascii="Verdana" w:eastAsia="Times New Roman" w:hAnsi="Verdana" w:cs="Times New Roman"/>
          <w:color w:val="000000"/>
          <w:kern w:val="0"/>
          <w:sz w:val="24"/>
          <w:szCs w:val="24"/>
          <w:lang w:eastAsia="ru-RU"/>
        </w:rPr>
        <w:t xml:space="preserve"> 65</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16</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3.2.2. </w:t>
      </w:r>
      <w:r w:rsidRPr="00950F17">
        <w:rPr>
          <w:rFonts w:ascii="Verdana" w:eastAsia="Times New Roman" w:hAnsi="Verdana" w:cs="Times New Roman" w:hint="eastAsia"/>
          <w:color w:val="000000"/>
          <w:kern w:val="0"/>
          <w:sz w:val="24"/>
          <w:szCs w:val="24"/>
          <w:lang w:eastAsia="ru-RU"/>
        </w:rPr>
        <w:t>Результати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швидкості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площі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перерізу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брахіоцефальних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артерій</w:t>
      </w:r>
      <w:r w:rsidRPr="00950F17">
        <w:rPr>
          <w:rFonts w:ascii="Verdana" w:eastAsia="Times New Roman" w:hAnsi="Verdana" w:cs="Times New Roman"/>
          <w:color w:val="000000"/>
          <w:kern w:val="0"/>
          <w:sz w:val="24"/>
          <w:szCs w:val="24"/>
          <w:lang w:eastAsia="ru-RU"/>
        </w:rPr>
        <w:t xml:space="preserve"> 69</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3.2.3. </w:t>
      </w:r>
      <w:r w:rsidRPr="00950F17">
        <w:rPr>
          <w:rFonts w:ascii="Verdana" w:eastAsia="Times New Roman" w:hAnsi="Verdana" w:cs="Times New Roman" w:hint="eastAsia"/>
          <w:color w:val="000000"/>
          <w:kern w:val="0"/>
          <w:sz w:val="24"/>
          <w:szCs w:val="24"/>
          <w:lang w:eastAsia="ru-RU"/>
        </w:rPr>
        <w:t>Результати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швидкості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площі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перерізу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грудної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аорти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рівні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діафрагми</w:t>
      </w:r>
      <w:r w:rsidRPr="00950F17">
        <w:rPr>
          <w:rFonts w:ascii="Verdana" w:eastAsia="Times New Roman" w:hAnsi="Verdana" w:cs="Times New Roman"/>
          <w:color w:val="000000"/>
          <w:kern w:val="0"/>
          <w:sz w:val="24"/>
          <w:szCs w:val="24"/>
          <w:lang w:eastAsia="ru-RU"/>
        </w:rPr>
        <w:t xml:space="preserve"> 76</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3.2.4. </w:t>
      </w:r>
      <w:r w:rsidRPr="00950F17">
        <w:rPr>
          <w:rFonts w:ascii="Verdana" w:eastAsia="Times New Roman" w:hAnsi="Verdana" w:cs="Times New Roman" w:hint="eastAsia"/>
          <w:color w:val="000000"/>
          <w:kern w:val="0"/>
          <w:sz w:val="24"/>
          <w:szCs w:val="24"/>
          <w:lang w:eastAsia="ru-RU"/>
        </w:rPr>
        <w:t>Результати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швидкості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площі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черевної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аорти</w:t>
      </w:r>
      <w:r w:rsidRPr="00950F17">
        <w:rPr>
          <w:rFonts w:ascii="Verdana" w:eastAsia="Times New Roman" w:hAnsi="Verdana" w:cs="Times New Roman"/>
          <w:color w:val="000000"/>
          <w:kern w:val="0"/>
          <w:sz w:val="24"/>
          <w:szCs w:val="24"/>
          <w:lang w:eastAsia="ru-RU"/>
        </w:rPr>
        <w:t xml:space="preserve"> 80</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3.2.5. </w:t>
      </w:r>
      <w:r w:rsidRPr="00950F17">
        <w:rPr>
          <w:rFonts w:ascii="Verdana" w:eastAsia="Times New Roman" w:hAnsi="Verdana" w:cs="Times New Roman" w:hint="eastAsia"/>
          <w:color w:val="000000"/>
          <w:kern w:val="0"/>
          <w:sz w:val="24"/>
          <w:szCs w:val="24"/>
          <w:lang w:eastAsia="ru-RU"/>
        </w:rPr>
        <w:t>Результати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вимірювань</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швидкості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площі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загальної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правої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здухвинної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артерії</w:t>
      </w:r>
      <w:r w:rsidRPr="00950F17">
        <w:rPr>
          <w:rFonts w:ascii="Verdana" w:eastAsia="Times New Roman" w:hAnsi="Verdana" w:cs="Times New Roman"/>
          <w:color w:val="000000"/>
          <w:kern w:val="0"/>
          <w:sz w:val="24"/>
          <w:szCs w:val="24"/>
          <w:lang w:eastAsia="ru-RU"/>
        </w:rPr>
        <w:t xml:space="preserve"> 84</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3.3. </w:t>
      </w:r>
      <w:r w:rsidRPr="00950F17">
        <w:rPr>
          <w:rFonts w:ascii="Verdana" w:eastAsia="Times New Roman" w:hAnsi="Verdana" w:cs="Times New Roman" w:hint="eastAsia"/>
          <w:color w:val="000000"/>
          <w:kern w:val="0"/>
          <w:sz w:val="24"/>
          <w:szCs w:val="24"/>
          <w:lang w:eastAsia="ru-RU"/>
        </w:rPr>
        <w:t>Нормальні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кровоносній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судині</w:t>
      </w:r>
      <w:r w:rsidRPr="00950F17">
        <w:rPr>
          <w:rFonts w:ascii="Verdana" w:eastAsia="Times New Roman" w:hAnsi="Verdana" w:cs="Times New Roman"/>
          <w:color w:val="000000"/>
          <w:kern w:val="0"/>
          <w:sz w:val="24"/>
          <w:szCs w:val="24"/>
          <w:lang w:eastAsia="ru-RU"/>
        </w:rPr>
        <w:t xml:space="preserve"> 88</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РОЗДІЛ</w:t>
      </w:r>
      <w:r w:rsidRPr="00950F17">
        <w:rPr>
          <w:rFonts w:ascii="Verdana" w:eastAsia="Times New Roman" w:hAnsi="Verdana" w:cs="Times New Roman"/>
          <w:color w:val="000000"/>
          <w:kern w:val="0"/>
          <w:sz w:val="24"/>
          <w:szCs w:val="24"/>
          <w:lang w:eastAsia="ru-RU"/>
        </w:rPr>
        <w:t xml:space="preserve"> 4. </w:t>
      </w:r>
      <w:r w:rsidRPr="00950F17">
        <w:rPr>
          <w:rFonts w:ascii="Verdana" w:eastAsia="Times New Roman" w:hAnsi="Verdana" w:cs="Times New Roman" w:hint="eastAsia"/>
          <w:color w:val="000000"/>
          <w:kern w:val="0"/>
          <w:sz w:val="24"/>
          <w:szCs w:val="24"/>
          <w:lang w:eastAsia="ru-RU"/>
        </w:rPr>
        <w:t>ВПЛИВ</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ХВИЛЕВОДНОГО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ХАРАКТЕРУ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КРОВОТОКУ</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НА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ФОРМУВАННЯ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АРТЕРІАЛЬНОГО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r w:rsidRPr="00950F17">
        <w:rPr>
          <w:rFonts w:ascii="Verdana" w:eastAsia="Times New Roman" w:hAnsi="Verdana" w:cs="Times New Roman"/>
          <w:color w:val="000000"/>
          <w:kern w:val="0"/>
          <w:sz w:val="24"/>
          <w:szCs w:val="24"/>
          <w:lang w:eastAsia="ru-RU"/>
        </w:rPr>
        <w:t xml:space="preserve"> 94</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4.1. </w:t>
      </w:r>
      <w:r w:rsidRPr="00950F17">
        <w:rPr>
          <w:rFonts w:ascii="Verdana" w:eastAsia="Times New Roman" w:hAnsi="Verdana" w:cs="Times New Roman" w:hint="eastAsia"/>
          <w:color w:val="000000"/>
          <w:kern w:val="0"/>
          <w:sz w:val="24"/>
          <w:szCs w:val="24"/>
          <w:lang w:eastAsia="ru-RU"/>
        </w:rPr>
        <w:t>Локальний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характер</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залежності</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артеріального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від</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розміру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властивостей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судин</w:t>
      </w:r>
      <w:r w:rsidRPr="00950F17">
        <w:rPr>
          <w:rFonts w:ascii="Verdana" w:eastAsia="Times New Roman" w:hAnsi="Verdana" w:cs="Times New Roman"/>
          <w:color w:val="000000"/>
          <w:kern w:val="0"/>
          <w:sz w:val="24"/>
          <w:szCs w:val="24"/>
          <w:lang w:eastAsia="ru-RU"/>
        </w:rPr>
        <w:t xml:space="preserve"> 94</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4.2. </w:t>
      </w:r>
      <w:r w:rsidRPr="00950F17">
        <w:rPr>
          <w:rFonts w:ascii="Verdana" w:eastAsia="Times New Roman" w:hAnsi="Verdana" w:cs="Times New Roman" w:hint="eastAsia"/>
          <w:color w:val="000000"/>
          <w:kern w:val="0"/>
          <w:sz w:val="24"/>
          <w:szCs w:val="24"/>
          <w:lang w:eastAsia="ru-RU"/>
        </w:rPr>
        <w:t>Атравматичний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метод</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локального</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артеріального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даними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УЗ</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МРТ</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досліджень</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96</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4.3. </w:t>
      </w:r>
      <w:r w:rsidRPr="00950F17">
        <w:rPr>
          <w:rFonts w:ascii="Verdana" w:eastAsia="Times New Roman" w:hAnsi="Verdana" w:cs="Times New Roman" w:hint="eastAsia"/>
          <w:color w:val="000000"/>
          <w:kern w:val="0"/>
          <w:sz w:val="24"/>
          <w:szCs w:val="24"/>
          <w:lang w:eastAsia="ru-RU"/>
        </w:rPr>
        <w:t>Інвазивний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метод</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недоліки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похибки</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97</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 xml:space="preserve">4.4. </w:t>
      </w:r>
      <w:r w:rsidRPr="00950F17">
        <w:rPr>
          <w:rFonts w:ascii="Verdana" w:eastAsia="Times New Roman" w:hAnsi="Verdana" w:cs="Times New Roman" w:hint="eastAsia"/>
          <w:color w:val="000000"/>
          <w:kern w:val="0"/>
          <w:sz w:val="24"/>
          <w:szCs w:val="24"/>
          <w:lang w:eastAsia="ru-RU"/>
        </w:rPr>
        <w:t>Манжетний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спосіб</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вимірювання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артеріального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тиску</w:t>
      </w:r>
      <w:r w:rsidRPr="00950F17">
        <w:rPr>
          <w:rFonts w:ascii="Verdana" w:eastAsia="Times New Roman" w:hAnsi="Verdana" w:cs="Times New Roman"/>
          <w:color w:val="000000"/>
          <w:kern w:val="0"/>
          <w:sz w:val="24"/>
          <w:szCs w:val="24"/>
          <w:lang w:eastAsia="ru-RU"/>
        </w:rPr>
        <w:t>:</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похибки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недоліки</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color w:val="000000"/>
          <w:kern w:val="0"/>
          <w:sz w:val="24"/>
          <w:szCs w:val="24"/>
          <w:lang w:eastAsia="ru-RU"/>
        </w:rPr>
        <w:t>102</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РОЗДІЛ</w:t>
      </w:r>
      <w:r w:rsidRPr="00950F17">
        <w:rPr>
          <w:rFonts w:ascii="Verdana" w:eastAsia="Times New Roman" w:hAnsi="Verdana" w:cs="Times New Roman"/>
          <w:color w:val="000000"/>
          <w:kern w:val="0"/>
          <w:sz w:val="24"/>
          <w:szCs w:val="24"/>
          <w:lang w:eastAsia="ru-RU"/>
        </w:rPr>
        <w:t xml:space="preserve"> 5. </w:t>
      </w:r>
      <w:r w:rsidRPr="00950F17">
        <w:rPr>
          <w:rFonts w:ascii="Verdana" w:eastAsia="Times New Roman" w:hAnsi="Verdana" w:cs="Times New Roman" w:hint="eastAsia"/>
          <w:color w:val="000000"/>
          <w:kern w:val="0"/>
          <w:sz w:val="24"/>
          <w:szCs w:val="24"/>
          <w:lang w:eastAsia="ru-RU"/>
        </w:rPr>
        <w:t>МЕТОД</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ВИЗНАЧЕННЯ</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ЛОКАЛЬНОЇ</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ПРУЖНОСТІ</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СТІНОК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СУДИН</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ДАНИМИ</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УЛЬТРАЗВУКОВОГО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ТА</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МАГНІТОРЕЗОНАНСНОГО</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ДОСЛІДЖЕНЬ</w:t>
      </w:r>
      <w:r w:rsidRPr="00950F17">
        <w:rPr>
          <w:rFonts w:ascii="Verdana" w:eastAsia="Times New Roman" w:hAnsi="Verdana" w:cs="Times New Roman"/>
          <w:color w:val="000000"/>
          <w:kern w:val="0"/>
          <w:sz w:val="24"/>
          <w:szCs w:val="24"/>
          <w:lang w:eastAsia="ru-RU"/>
        </w:rPr>
        <w:t xml:space="preserve"> 106</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ВИСНОВКИ</w:t>
      </w:r>
      <w:r w:rsidRPr="00950F17">
        <w:rPr>
          <w:rFonts w:ascii="Verdana" w:eastAsia="Times New Roman" w:hAnsi="Verdana" w:cs="Times New Roman"/>
          <w:color w:val="000000"/>
          <w:kern w:val="0"/>
          <w:sz w:val="24"/>
          <w:szCs w:val="24"/>
          <w:lang w:eastAsia="ru-RU"/>
        </w:rPr>
        <w:t xml:space="preserve"> 112</w:t>
      </w:r>
    </w:p>
    <w:p w:rsidR="00950F17" w:rsidRP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СПИСОК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ВИКОРИСТАНИХ</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ДЖЕРЕЛ</w:t>
      </w:r>
      <w:r w:rsidRPr="00950F17">
        <w:rPr>
          <w:rFonts w:ascii="Verdana" w:eastAsia="Times New Roman" w:hAnsi="Verdana" w:cs="Times New Roman"/>
          <w:color w:val="000000"/>
          <w:kern w:val="0"/>
          <w:sz w:val="24"/>
          <w:szCs w:val="24"/>
          <w:lang w:eastAsia="ru-RU"/>
        </w:rPr>
        <w:t xml:space="preserve"> 114</w:t>
      </w:r>
    </w:p>
    <w:p w:rsidR="00950F17" w:rsidRDefault="00950F17" w:rsidP="00950F17">
      <w:pPr>
        <w:rPr>
          <w:rFonts w:ascii="Verdana" w:eastAsia="Times New Roman" w:hAnsi="Verdana" w:cs="Times New Roman"/>
          <w:color w:val="000000"/>
          <w:kern w:val="0"/>
          <w:sz w:val="24"/>
          <w:szCs w:val="24"/>
          <w:lang w:eastAsia="ru-RU"/>
        </w:rPr>
      </w:pPr>
      <w:r w:rsidRPr="00950F17">
        <w:rPr>
          <w:rFonts w:ascii="Verdana" w:eastAsia="Times New Roman" w:hAnsi="Verdana" w:cs="Times New Roman" w:hint="eastAsia"/>
          <w:color w:val="000000"/>
          <w:kern w:val="0"/>
          <w:sz w:val="24"/>
          <w:szCs w:val="24"/>
          <w:lang w:eastAsia="ru-RU"/>
        </w:rPr>
        <w:t>ДОДАТОК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А</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Список</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публікацій</w:t>
      </w:r>
      <w:r w:rsidRPr="00950F17">
        <w:rPr>
          <w:rFonts w:ascii="Verdana" w:eastAsia="Times New Roman" w:hAnsi="Verdana" w:cs="Times New Roman"/>
          <w:color w:val="000000"/>
          <w:kern w:val="0"/>
          <w:sz w:val="24"/>
          <w:szCs w:val="24"/>
          <w:lang w:eastAsia="ru-RU"/>
        </w:rPr>
        <w:t xml:space="preserve"> </w:t>
      </w:r>
      <w:r w:rsidRPr="00950F17">
        <w:rPr>
          <w:rFonts w:ascii="Verdana" w:eastAsia="Times New Roman" w:hAnsi="Verdana" w:cs="Times New Roman" w:hint="eastAsia"/>
          <w:color w:val="000000"/>
          <w:kern w:val="0"/>
          <w:sz w:val="24"/>
          <w:szCs w:val="24"/>
          <w:lang w:eastAsia="ru-RU"/>
        </w:rPr>
        <w:t>здобувача</w:t>
      </w:r>
      <w:r w:rsidRPr="00950F17">
        <w:rPr>
          <w:rFonts w:ascii="Verdana" w:eastAsia="Times New Roman" w:hAnsi="Verdana" w:cs="Times New Roman"/>
          <w:color w:val="000000"/>
          <w:kern w:val="0"/>
          <w:sz w:val="24"/>
          <w:szCs w:val="24"/>
          <w:lang w:eastAsia="ru-RU"/>
        </w:rPr>
        <w:t xml:space="preserve"> 128</w:t>
      </w:r>
    </w:p>
    <w:p w:rsidR="00950F17" w:rsidRDefault="00950F17" w:rsidP="00950F17">
      <w:pPr>
        <w:rPr>
          <w:rFonts w:ascii="Verdana" w:eastAsia="Times New Roman" w:hAnsi="Verdana" w:cs="Times New Roman"/>
          <w:color w:val="000000"/>
          <w:kern w:val="0"/>
          <w:sz w:val="24"/>
          <w:szCs w:val="24"/>
          <w:lang w:eastAsia="ru-RU"/>
        </w:rPr>
      </w:pPr>
    </w:p>
    <w:p w:rsidR="00950F17" w:rsidRDefault="00950F17" w:rsidP="00950F17">
      <w:pPr>
        <w:rPr>
          <w:rFonts w:ascii="Verdana" w:eastAsia="Times New Roman" w:hAnsi="Verdana" w:cs="Times New Roman"/>
          <w:color w:val="000000"/>
          <w:kern w:val="0"/>
          <w:sz w:val="24"/>
          <w:szCs w:val="24"/>
          <w:lang w:eastAsia="ru-RU"/>
        </w:rPr>
      </w:pPr>
    </w:p>
    <w:p w:rsidR="00950F17" w:rsidRDefault="00950F17" w:rsidP="00950F17">
      <w:pPr>
        <w:rPr>
          <w:rFonts w:ascii="Verdana" w:eastAsia="Times New Roman" w:hAnsi="Verdana" w:cs="Times New Roman"/>
          <w:color w:val="000000"/>
          <w:kern w:val="0"/>
          <w:sz w:val="24"/>
          <w:szCs w:val="24"/>
          <w:lang w:eastAsia="ru-RU"/>
        </w:rPr>
      </w:pPr>
    </w:p>
    <w:p w:rsidR="00950F17" w:rsidRDefault="00950F17" w:rsidP="00950F17">
      <w:r>
        <w:rPr>
          <w:rFonts w:hint="eastAsia"/>
        </w:rPr>
        <w:t>ВИСНОВКИ</w:t>
      </w:r>
    </w:p>
    <w:p w:rsidR="00950F17" w:rsidRDefault="00950F17" w:rsidP="00950F17">
      <w:r>
        <w:rPr>
          <w:rFonts w:hint="eastAsia"/>
        </w:rPr>
        <w:t>У</w:t>
      </w:r>
      <w:r>
        <w:t></w:t>
      </w:r>
      <w:r>
        <w:rPr>
          <w:rFonts w:hint="eastAsia"/>
        </w:rPr>
        <w:t>дисертаційній</w:t>
      </w:r>
      <w:r>
        <w:t></w:t>
      </w:r>
      <w:r>
        <w:rPr>
          <w:rFonts w:hint="eastAsia"/>
        </w:rPr>
        <w:t>роботі</w:t>
      </w:r>
      <w:r>
        <w:t></w:t>
      </w:r>
      <w:r>
        <w:rPr>
          <w:rFonts w:hint="eastAsia"/>
        </w:rPr>
        <w:t>проведено</w:t>
      </w:r>
      <w:r>
        <w:t></w:t>
      </w:r>
      <w:r>
        <w:rPr>
          <w:rFonts w:hint="eastAsia"/>
        </w:rPr>
        <w:t>експериментальні</w:t>
      </w:r>
      <w:r>
        <w:t></w:t>
      </w:r>
      <w:r>
        <w:rPr>
          <w:rFonts w:hint="eastAsia"/>
        </w:rPr>
        <w:t>та</w:t>
      </w:r>
      <w:r>
        <w:t></w:t>
      </w:r>
      <w:r>
        <w:rPr>
          <w:rFonts w:hint="eastAsia"/>
        </w:rPr>
        <w:t>аналітичні</w:t>
      </w:r>
    </w:p>
    <w:p w:rsidR="00950F17" w:rsidRDefault="00950F17" w:rsidP="00950F17">
      <w:r>
        <w:rPr>
          <w:rFonts w:hint="eastAsia"/>
        </w:rPr>
        <w:t>дослідження</w:t>
      </w:r>
      <w:r>
        <w:t></w:t>
      </w:r>
      <w:r>
        <w:rPr>
          <w:rFonts w:hint="eastAsia"/>
        </w:rPr>
        <w:t>фізичних</w:t>
      </w:r>
      <w:r>
        <w:t></w:t>
      </w:r>
      <w:r>
        <w:rPr>
          <w:rFonts w:hint="eastAsia"/>
        </w:rPr>
        <w:t>механізмів</w:t>
      </w:r>
      <w:r>
        <w:t></w:t>
      </w:r>
      <w:r>
        <w:rPr>
          <w:rFonts w:hint="eastAsia"/>
        </w:rPr>
        <w:t>взаємодії</w:t>
      </w:r>
      <w:r>
        <w:t></w:t>
      </w:r>
      <w:r>
        <w:rPr>
          <w:rFonts w:hint="eastAsia"/>
        </w:rPr>
        <w:t>пульсової</w:t>
      </w:r>
      <w:r>
        <w:t></w:t>
      </w:r>
      <w:r>
        <w:rPr>
          <w:rFonts w:hint="eastAsia"/>
        </w:rPr>
        <w:t>хвилі</w:t>
      </w:r>
      <w:r>
        <w:t></w:t>
      </w:r>
      <w:r>
        <w:rPr>
          <w:rFonts w:hint="eastAsia"/>
        </w:rPr>
        <w:t>з</w:t>
      </w:r>
      <w:r>
        <w:t></w:t>
      </w:r>
      <w:r>
        <w:rPr>
          <w:rFonts w:hint="eastAsia"/>
        </w:rPr>
        <w:t>перешкодами</w:t>
      </w:r>
    </w:p>
    <w:p w:rsidR="00950F17" w:rsidRDefault="00950F17" w:rsidP="00950F17">
      <w:r>
        <w:rPr>
          <w:rFonts w:hint="eastAsia"/>
        </w:rPr>
        <w:t>та</w:t>
      </w:r>
      <w:r>
        <w:t></w:t>
      </w:r>
      <w:r>
        <w:rPr>
          <w:rFonts w:hint="eastAsia"/>
        </w:rPr>
        <w:t>формування</w:t>
      </w:r>
      <w:r>
        <w:t></w:t>
      </w:r>
      <w:r>
        <w:rPr>
          <w:rFonts w:hint="eastAsia"/>
        </w:rPr>
        <w:t>артеріального</w:t>
      </w:r>
      <w:r>
        <w:t></w:t>
      </w:r>
      <w:r>
        <w:rPr>
          <w:rFonts w:hint="eastAsia"/>
        </w:rPr>
        <w:t>тиску</w:t>
      </w:r>
      <w:r>
        <w:t></w:t>
      </w:r>
      <w:r>
        <w:t></w:t>
      </w:r>
      <w:r>
        <w:rPr>
          <w:rFonts w:hint="eastAsia"/>
        </w:rPr>
        <w:t>Головні</w:t>
      </w:r>
      <w:r>
        <w:t></w:t>
      </w:r>
      <w:r>
        <w:rPr>
          <w:rFonts w:hint="eastAsia"/>
        </w:rPr>
        <w:t>висновки</w:t>
      </w:r>
      <w:r>
        <w:t></w:t>
      </w:r>
      <w:r>
        <w:rPr>
          <w:rFonts w:hint="eastAsia"/>
        </w:rPr>
        <w:t>та</w:t>
      </w:r>
      <w:r>
        <w:t></w:t>
      </w:r>
      <w:r>
        <w:rPr>
          <w:rFonts w:hint="eastAsia"/>
        </w:rPr>
        <w:t>результати</w:t>
      </w:r>
    </w:p>
    <w:p w:rsidR="00950F17" w:rsidRDefault="00950F17" w:rsidP="00950F17">
      <w:r>
        <w:rPr>
          <w:rFonts w:hint="eastAsia"/>
        </w:rPr>
        <w:t>проведених</w:t>
      </w:r>
      <w:r>
        <w:t></w:t>
      </w:r>
      <w:r>
        <w:rPr>
          <w:rFonts w:hint="eastAsia"/>
        </w:rPr>
        <w:t>досліджень</w:t>
      </w:r>
      <w:r>
        <w:t></w:t>
      </w:r>
      <w:r>
        <w:rPr>
          <w:rFonts w:hint="eastAsia"/>
        </w:rPr>
        <w:t>полягають</w:t>
      </w:r>
      <w:r>
        <w:t></w:t>
      </w:r>
      <w:r>
        <w:rPr>
          <w:rFonts w:hint="eastAsia"/>
        </w:rPr>
        <w:t>у</w:t>
      </w:r>
      <w:r>
        <w:t></w:t>
      </w:r>
      <w:r>
        <w:rPr>
          <w:rFonts w:hint="eastAsia"/>
        </w:rPr>
        <w:t>наступному</w:t>
      </w:r>
      <w:r>
        <w:t></w:t>
      </w:r>
    </w:p>
    <w:p w:rsidR="00950F17" w:rsidRDefault="00950F17" w:rsidP="00950F17">
      <w:r>
        <w:t></w:t>
      </w:r>
      <w:r>
        <w:t></w:t>
      </w:r>
      <w:r>
        <w:t></w:t>
      </w:r>
      <w:r>
        <w:rPr>
          <w:rFonts w:hint="eastAsia"/>
        </w:rPr>
        <w:t>Проаналізовані</w:t>
      </w:r>
      <w:r>
        <w:t></w:t>
      </w:r>
      <w:r>
        <w:rPr>
          <w:rFonts w:hint="eastAsia"/>
        </w:rPr>
        <w:t>існуючі</w:t>
      </w:r>
      <w:r>
        <w:t></w:t>
      </w:r>
      <w:r>
        <w:rPr>
          <w:rFonts w:hint="eastAsia"/>
        </w:rPr>
        <w:t>методики</w:t>
      </w:r>
      <w:r>
        <w:t></w:t>
      </w:r>
      <w:r>
        <w:rPr>
          <w:rFonts w:hint="eastAsia"/>
        </w:rPr>
        <w:t>вимірювання</w:t>
      </w:r>
      <w:r>
        <w:t></w:t>
      </w:r>
      <w:r>
        <w:rPr>
          <w:rFonts w:hint="eastAsia"/>
        </w:rPr>
        <w:t>артеріального</w:t>
      </w:r>
      <w:r>
        <w:t></w:t>
      </w:r>
      <w:r>
        <w:rPr>
          <w:rFonts w:hint="eastAsia"/>
        </w:rPr>
        <w:t>тиску</w:t>
      </w:r>
      <w:r>
        <w:t></w:t>
      </w:r>
    </w:p>
    <w:p w:rsidR="00950F17" w:rsidRDefault="00950F17" w:rsidP="00950F17">
      <w:r>
        <w:rPr>
          <w:rFonts w:hint="eastAsia"/>
        </w:rPr>
        <w:t>Показано</w:t>
      </w:r>
      <w:r>
        <w:t></w:t>
      </w:r>
      <w:r>
        <w:t></w:t>
      </w:r>
      <w:r>
        <w:rPr>
          <w:rFonts w:hint="eastAsia"/>
        </w:rPr>
        <w:t>що</w:t>
      </w:r>
      <w:r>
        <w:t></w:t>
      </w:r>
      <w:r>
        <w:rPr>
          <w:rFonts w:hint="eastAsia"/>
        </w:rPr>
        <w:t>манжетний</w:t>
      </w:r>
      <w:r>
        <w:t></w:t>
      </w:r>
      <w:r>
        <w:rPr>
          <w:rFonts w:hint="eastAsia"/>
        </w:rPr>
        <w:t>та</w:t>
      </w:r>
      <w:r>
        <w:t></w:t>
      </w:r>
      <w:r>
        <w:rPr>
          <w:rFonts w:hint="eastAsia"/>
        </w:rPr>
        <w:t>інвазивний</w:t>
      </w:r>
      <w:r>
        <w:t></w:t>
      </w:r>
      <w:r>
        <w:rPr>
          <w:rFonts w:hint="eastAsia"/>
        </w:rPr>
        <w:t>способи</w:t>
      </w:r>
      <w:r>
        <w:t></w:t>
      </w:r>
      <w:r>
        <w:rPr>
          <w:rFonts w:hint="eastAsia"/>
        </w:rPr>
        <w:t>вимірювання</w:t>
      </w:r>
      <w:r>
        <w:t></w:t>
      </w:r>
      <w:r>
        <w:rPr>
          <w:rFonts w:hint="eastAsia"/>
        </w:rPr>
        <w:t>артеріального</w:t>
      </w:r>
    </w:p>
    <w:p w:rsidR="00950F17" w:rsidRDefault="00950F17" w:rsidP="00950F17">
      <w:r>
        <w:rPr>
          <w:rFonts w:hint="eastAsia"/>
        </w:rPr>
        <w:t>тиску</w:t>
      </w:r>
      <w:r>
        <w:t></w:t>
      </w:r>
      <w:r>
        <w:rPr>
          <w:rFonts w:hint="eastAsia"/>
        </w:rPr>
        <w:t>мають</w:t>
      </w:r>
      <w:r>
        <w:t></w:t>
      </w:r>
      <w:r>
        <w:rPr>
          <w:rFonts w:hint="eastAsia"/>
        </w:rPr>
        <w:t>певні</w:t>
      </w:r>
      <w:r>
        <w:t></w:t>
      </w:r>
      <w:r>
        <w:rPr>
          <w:rFonts w:hint="eastAsia"/>
        </w:rPr>
        <w:t>недоліки</w:t>
      </w:r>
      <w:r>
        <w:t></w:t>
      </w:r>
      <w:r>
        <w:t></w:t>
      </w:r>
      <w:r>
        <w:rPr>
          <w:rFonts w:hint="eastAsia"/>
        </w:rPr>
        <w:t>значна</w:t>
      </w:r>
      <w:r>
        <w:t></w:t>
      </w:r>
      <w:r>
        <w:rPr>
          <w:rFonts w:hint="eastAsia"/>
        </w:rPr>
        <w:t>систематична</w:t>
      </w:r>
      <w:r>
        <w:t></w:t>
      </w:r>
      <w:r>
        <w:rPr>
          <w:rFonts w:hint="eastAsia"/>
        </w:rPr>
        <w:t>похибка</w:t>
      </w:r>
      <w:r>
        <w:t></w:t>
      </w:r>
      <w:r>
        <w:rPr>
          <w:rFonts w:hint="eastAsia"/>
        </w:rPr>
        <w:t>вимірювань</w:t>
      </w:r>
      <w:r>
        <w:t></w:t>
      </w:r>
    </w:p>
    <w:p w:rsidR="00950F17" w:rsidRDefault="00950F17" w:rsidP="00950F17">
      <w:r>
        <w:rPr>
          <w:rFonts w:hint="eastAsia"/>
        </w:rPr>
        <w:t>травмування</w:t>
      </w:r>
      <w:r>
        <w:t></w:t>
      </w:r>
      <w:r>
        <w:rPr>
          <w:rFonts w:hint="eastAsia"/>
        </w:rPr>
        <w:t>та</w:t>
      </w:r>
      <w:r>
        <w:t></w:t>
      </w:r>
      <w:r>
        <w:rPr>
          <w:rFonts w:hint="eastAsia"/>
        </w:rPr>
        <w:t>деформація</w:t>
      </w:r>
      <w:r>
        <w:t></w:t>
      </w:r>
      <w:r>
        <w:rPr>
          <w:rFonts w:hint="eastAsia"/>
        </w:rPr>
        <w:t>судин</w:t>
      </w:r>
      <w:r>
        <w:t></w:t>
      </w:r>
      <w:r>
        <w:rPr>
          <w:rFonts w:hint="eastAsia"/>
        </w:rPr>
        <w:t>у</w:t>
      </w:r>
      <w:r>
        <w:t></w:t>
      </w:r>
      <w:r>
        <w:rPr>
          <w:rFonts w:hint="eastAsia"/>
        </w:rPr>
        <w:t>процесі</w:t>
      </w:r>
      <w:r>
        <w:t></w:t>
      </w:r>
      <w:r>
        <w:rPr>
          <w:rFonts w:hint="eastAsia"/>
        </w:rPr>
        <w:t>вимірювання</w:t>
      </w:r>
      <w:r>
        <w:t></w:t>
      </w:r>
      <w:r>
        <w:t></w:t>
      </w:r>
      <w:r>
        <w:rPr>
          <w:rFonts w:hint="eastAsia"/>
        </w:rPr>
        <w:t>неможливість</w:t>
      </w:r>
    </w:p>
    <w:p w:rsidR="00950F17" w:rsidRDefault="00950F17" w:rsidP="00950F17">
      <w:r>
        <w:rPr>
          <w:rFonts w:hint="eastAsia"/>
        </w:rPr>
        <w:t>вимірювання</w:t>
      </w:r>
      <w:r>
        <w:t></w:t>
      </w:r>
      <w:r>
        <w:rPr>
          <w:rFonts w:hint="eastAsia"/>
        </w:rPr>
        <w:t>тиску</w:t>
      </w:r>
      <w:r>
        <w:t></w:t>
      </w:r>
      <w:r>
        <w:rPr>
          <w:rFonts w:hint="eastAsia"/>
        </w:rPr>
        <w:t>в</w:t>
      </w:r>
      <w:r>
        <w:t></w:t>
      </w:r>
      <w:r>
        <w:rPr>
          <w:rFonts w:hint="eastAsia"/>
        </w:rPr>
        <w:t>судинах</w:t>
      </w:r>
      <w:r>
        <w:t></w:t>
      </w:r>
      <w:r>
        <w:t></w:t>
      </w:r>
      <w:r>
        <w:rPr>
          <w:rFonts w:hint="eastAsia"/>
        </w:rPr>
        <w:t>віддалених</w:t>
      </w:r>
      <w:r>
        <w:t></w:t>
      </w:r>
      <w:r>
        <w:rPr>
          <w:rFonts w:hint="eastAsia"/>
        </w:rPr>
        <w:t>від</w:t>
      </w:r>
      <w:r>
        <w:t></w:t>
      </w:r>
      <w:r>
        <w:rPr>
          <w:rFonts w:hint="eastAsia"/>
        </w:rPr>
        <w:t>поверхні</w:t>
      </w:r>
      <w:r>
        <w:t></w:t>
      </w:r>
      <w:r>
        <w:rPr>
          <w:rFonts w:hint="eastAsia"/>
        </w:rPr>
        <w:t>організму</w:t>
      </w:r>
      <w:r>
        <w:t></w:t>
      </w:r>
    </w:p>
    <w:p w:rsidR="00950F17" w:rsidRDefault="00950F17" w:rsidP="00950F17">
      <w:r>
        <w:t></w:t>
      </w:r>
      <w:r>
        <w:t></w:t>
      </w:r>
      <w:r>
        <w:t></w:t>
      </w:r>
      <w:r>
        <w:rPr>
          <w:rFonts w:hint="eastAsia"/>
        </w:rPr>
        <w:t>За</w:t>
      </w:r>
      <w:r>
        <w:t></w:t>
      </w:r>
      <w:r>
        <w:rPr>
          <w:rFonts w:hint="eastAsia"/>
        </w:rPr>
        <w:t>допомогою</w:t>
      </w:r>
      <w:r>
        <w:t></w:t>
      </w:r>
      <w:r>
        <w:rPr>
          <w:rFonts w:hint="eastAsia"/>
        </w:rPr>
        <w:t>методів</w:t>
      </w:r>
      <w:r>
        <w:t></w:t>
      </w:r>
      <w:r>
        <w:rPr>
          <w:rFonts w:hint="eastAsia"/>
        </w:rPr>
        <w:t>магніторезонансної</w:t>
      </w:r>
      <w:r>
        <w:t></w:t>
      </w:r>
      <w:r>
        <w:rPr>
          <w:rFonts w:hint="eastAsia"/>
        </w:rPr>
        <w:t>томографії</w:t>
      </w:r>
      <w:r>
        <w:t></w:t>
      </w:r>
      <w:r>
        <w:rPr>
          <w:rFonts w:hint="eastAsia"/>
        </w:rPr>
        <w:t>та</w:t>
      </w:r>
      <w:r>
        <w:t></w:t>
      </w:r>
      <w:r>
        <w:rPr>
          <w:rFonts w:hint="eastAsia"/>
        </w:rPr>
        <w:t>ультразвукової</w:t>
      </w:r>
    </w:p>
    <w:p w:rsidR="00950F17" w:rsidRDefault="00950F17" w:rsidP="00950F17">
      <w:r>
        <w:rPr>
          <w:rFonts w:hint="eastAsia"/>
        </w:rPr>
        <w:t>діагностики</w:t>
      </w:r>
      <w:r>
        <w:t></w:t>
      </w:r>
      <w:r>
        <w:rPr>
          <w:rFonts w:hint="eastAsia"/>
        </w:rPr>
        <w:t>проведено</w:t>
      </w:r>
      <w:r>
        <w:t></w:t>
      </w:r>
      <w:r>
        <w:rPr>
          <w:rFonts w:hint="eastAsia"/>
        </w:rPr>
        <w:t>експериментальні</w:t>
      </w:r>
      <w:r>
        <w:t></w:t>
      </w:r>
      <w:r>
        <w:rPr>
          <w:rFonts w:hint="eastAsia"/>
        </w:rPr>
        <w:t>дослідження</w:t>
      </w:r>
      <w:r>
        <w:t></w:t>
      </w:r>
      <w:r>
        <w:rPr>
          <w:rFonts w:hint="eastAsia"/>
        </w:rPr>
        <w:t>кровотоку</w:t>
      </w:r>
      <w:r>
        <w:t></w:t>
      </w:r>
      <w:r>
        <w:t></w:t>
      </w:r>
      <w:r>
        <w:rPr>
          <w:rFonts w:hint="eastAsia"/>
        </w:rPr>
        <w:t>З</w:t>
      </w:r>
      <w:r>
        <w:t></w:t>
      </w:r>
      <w:r>
        <w:rPr>
          <w:rFonts w:hint="eastAsia"/>
        </w:rPr>
        <w:t>аналізу</w:t>
      </w:r>
    </w:p>
    <w:p w:rsidR="00950F17" w:rsidRDefault="00950F17" w:rsidP="00950F17">
      <w:r>
        <w:rPr>
          <w:rFonts w:hint="eastAsia"/>
        </w:rPr>
        <w:t>фазово</w:t>
      </w:r>
      <w:r>
        <w:t></w:t>
      </w:r>
      <w:r>
        <w:rPr>
          <w:rFonts w:hint="eastAsia"/>
        </w:rPr>
        <w:t>контрастних</w:t>
      </w:r>
      <w:r>
        <w:t></w:t>
      </w:r>
      <w:r>
        <w:rPr>
          <w:rFonts w:hint="eastAsia"/>
        </w:rPr>
        <w:t>зображень</w:t>
      </w:r>
      <w:r>
        <w:t></w:t>
      </w:r>
      <w:r>
        <w:rPr>
          <w:rFonts w:hint="eastAsia"/>
        </w:rPr>
        <w:t>судин</w:t>
      </w:r>
      <w:r>
        <w:t></w:t>
      </w:r>
      <w:r>
        <w:rPr>
          <w:rFonts w:hint="eastAsia"/>
        </w:rPr>
        <w:t>та</w:t>
      </w:r>
      <w:r>
        <w:t></w:t>
      </w:r>
      <w:r>
        <w:rPr>
          <w:rFonts w:hint="eastAsia"/>
        </w:rPr>
        <w:t>Допплер</w:t>
      </w:r>
      <w:r>
        <w:t></w:t>
      </w:r>
      <w:r>
        <w:rPr>
          <w:rFonts w:hint="eastAsia"/>
        </w:rPr>
        <w:t>ехограм</w:t>
      </w:r>
      <w:r>
        <w:t></w:t>
      </w:r>
      <w:r>
        <w:t></w:t>
      </w:r>
      <w:r>
        <w:rPr>
          <w:rFonts w:hint="eastAsia"/>
        </w:rPr>
        <w:t>використовуючи</w:t>
      </w:r>
    </w:p>
    <w:p w:rsidR="00950F17" w:rsidRDefault="00950F17" w:rsidP="00950F17">
      <w:r>
        <w:rPr>
          <w:rFonts w:hint="eastAsia"/>
        </w:rPr>
        <w:t>УЗ</w:t>
      </w:r>
      <w:r>
        <w:t></w:t>
      </w:r>
      <w:r>
        <w:rPr>
          <w:rFonts w:hint="eastAsia"/>
        </w:rPr>
        <w:t>метод</w:t>
      </w:r>
      <w:r>
        <w:t></w:t>
      </w:r>
      <w:r>
        <w:t></w:t>
      </w:r>
      <w:r>
        <w:rPr>
          <w:rFonts w:hint="eastAsia"/>
        </w:rPr>
        <w:t>визначено</w:t>
      </w:r>
      <w:r>
        <w:t></w:t>
      </w:r>
      <w:r>
        <w:rPr>
          <w:rFonts w:hint="eastAsia"/>
        </w:rPr>
        <w:t>залежності</w:t>
      </w:r>
      <w:r>
        <w:t></w:t>
      </w:r>
      <w:r>
        <w:rPr>
          <w:rFonts w:hint="eastAsia"/>
        </w:rPr>
        <w:t>швидкості</w:t>
      </w:r>
      <w:r>
        <w:t></w:t>
      </w:r>
      <w:r>
        <w:rPr>
          <w:rFonts w:hint="eastAsia"/>
        </w:rPr>
        <w:t>кровотоку</w:t>
      </w:r>
      <w:r>
        <w:t></w:t>
      </w:r>
      <w:r>
        <w:rPr>
          <w:rFonts w:hint="eastAsia"/>
        </w:rPr>
        <w:t>від</w:t>
      </w:r>
      <w:r>
        <w:t></w:t>
      </w:r>
      <w:r>
        <w:rPr>
          <w:rFonts w:hint="eastAsia"/>
        </w:rPr>
        <w:t>площі</w:t>
      </w:r>
      <w:r>
        <w:t></w:t>
      </w:r>
      <w:r>
        <w:rPr>
          <w:rFonts w:hint="eastAsia"/>
        </w:rPr>
        <w:t>поперечного</w:t>
      </w:r>
    </w:p>
    <w:p w:rsidR="00950F17" w:rsidRDefault="00950F17" w:rsidP="00950F17">
      <w:r>
        <w:rPr>
          <w:rFonts w:hint="eastAsia"/>
        </w:rPr>
        <w:t>перерізу</w:t>
      </w:r>
      <w:r>
        <w:t></w:t>
      </w:r>
      <w:r>
        <w:rPr>
          <w:rFonts w:hint="eastAsia"/>
        </w:rPr>
        <w:t>судин</w:t>
      </w:r>
      <w:r>
        <w:t></w:t>
      </w:r>
      <w:r>
        <w:rPr>
          <w:rFonts w:hint="eastAsia"/>
        </w:rPr>
        <w:t>різного</w:t>
      </w:r>
      <w:r>
        <w:t></w:t>
      </w:r>
      <w:r>
        <w:rPr>
          <w:rFonts w:hint="eastAsia"/>
        </w:rPr>
        <w:t>типу</w:t>
      </w:r>
      <w:r>
        <w:t></w:t>
      </w:r>
      <w:r>
        <w:t></w:t>
      </w:r>
      <w:r>
        <w:rPr>
          <w:rFonts w:hint="eastAsia"/>
        </w:rPr>
        <w:t>висхідної</w:t>
      </w:r>
      <w:r>
        <w:t></w:t>
      </w:r>
      <w:r>
        <w:rPr>
          <w:rFonts w:hint="eastAsia"/>
        </w:rPr>
        <w:t>аорти</w:t>
      </w:r>
      <w:r>
        <w:t></w:t>
      </w:r>
      <w:r>
        <w:t></w:t>
      </w:r>
      <w:r>
        <w:rPr>
          <w:rFonts w:hint="eastAsia"/>
        </w:rPr>
        <w:t>низхідної</w:t>
      </w:r>
      <w:r>
        <w:t></w:t>
      </w:r>
      <w:r>
        <w:rPr>
          <w:rFonts w:hint="eastAsia"/>
        </w:rPr>
        <w:t>аорти</w:t>
      </w:r>
      <w:r>
        <w:t></w:t>
      </w:r>
      <w:r>
        <w:t></w:t>
      </w:r>
      <w:r>
        <w:rPr>
          <w:rFonts w:hint="eastAsia"/>
        </w:rPr>
        <w:t>черевної</w:t>
      </w:r>
    </w:p>
    <w:p w:rsidR="00950F17" w:rsidRDefault="00950F17" w:rsidP="00950F17">
      <w:r>
        <w:rPr>
          <w:rFonts w:hint="eastAsia"/>
        </w:rPr>
        <w:t>аорти</w:t>
      </w:r>
      <w:r>
        <w:t></w:t>
      </w:r>
      <w:r>
        <w:t></w:t>
      </w:r>
      <w:r>
        <w:rPr>
          <w:rFonts w:hint="eastAsia"/>
        </w:rPr>
        <w:t>брахіоцефальних</w:t>
      </w:r>
      <w:r>
        <w:t></w:t>
      </w:r>
      <w:r>
        <w:rPr>
          <w:rFonts w:hint="eastAsia"/>
        </w:rPr>
        <w:t>судин</w:t>
      </w:r>
      <w:r>
        <w:t></w:t>
      </w:r>
      <w:r>
        <w:t></w:t>
      </w:r>
      <w:r>
        <w:rPr>
          <w:rFonts w:hint="eastAsia"/>
        </w:rPr>
        <w:t>стегнової</w:t>
      </w:r>
      <w:r>
        <w:t></w:t>
      </w:r>
      <w:r>
        <w:rPr>
          <w:rFonts w:hint="eastAsia"/>
        </w:rPr>
        <w:t>артерії</w:t>
      </w:r>
      <w:r>
        <w:t></w:t>
      </w:r>
      <w:r>
        <w:t></w:t>
      </w:r>
      <w:r>
        <w:t></w:t>
      </w:r>
      <w:r>
        <w:rPr>
          <w:rFonts w:hint="eastAsia"/>
        </w:rPr>
        <w:t>Доведено</w:t>
      </w:r>
      <w:r>
        <w:t></w:t>
      </w:r>
      <w:r>
        <w:t></w:t>
      </w:r>
      <w:r>
        <w:rPr>
          <w:rFonts w:hint="eastAsia"/>
        </w:rPr>
        <w:t>що</w:t>
      </w:r>
      <w:r>
        <w:t></w:t>
      </w:r>
      <w:r>
        <w:rPr>
          <w:rFonts w:hint="eastAsia"/>
        </w:rPr>
        <w:t>залежність</w:t>
      </w:r>
    </w:p>
    <w:p w:rsidR="00950F17" w:rsidRDefault="00950F17" w:rsidP="00950F17">
      <w:r>
        <w:rPr>
          <w:rFonts w:hint="eastAsia"/>
        </w:rPr>
        <w:t>швидкості</w:t>
      </w:r>
      <w:r>
        <w:t></w:t>
      </w:r>
      <w:r>
        <w:rPr>
          <w:rFonts w:hint="eastAsia"/>
        </w:rPr>
        <w:t>крові</w:t>
      </w:r>
      <w:r>
        <w:t></w:t>
      </w:r>
      <w:r>
        <w:rPr>
          <w:rFonts w:hint="eastAsia"/>
        </w:rPr>
        <w:t>від</w:t>
      </w:r>
      <w:r>
        <w:t></w:t>
      </w:r>
      <w:r>
        <w:rPr>
          <w:rFonts w:hint="eastAsia"/>
        </w:rPr>
        <w:t>зміни</w:t>
      </w:r>
      <w:r>
        <w:t></w:t>
      </w:r>
      <w:r>
        <w:rPr>
          <w:rFonts w:hint="eastAsia"/>
        </w:rPr>
        <w:t>поперечного</w:t>
      </w:r>
      <w:r>
        <w:t></w:t>
      </w:r>
      <w:r>
        <w:rPr>
          <w:rFonts w:hint="eastAsia"/>
        </w:rPr>
        <w:t>перерізу</w:t>
      </w:r>
      <w:r>
        <w:t></w:t>
      </w:r>
      <w:r>
        <w:rPr>
          <w:rFonts w:hint="eastAsia"/>
        </w:rPr>
        <w:t>судини</w:t>
      </w:r>
      <w:r>
        <w:t></w:t>
      </w:r>
      <w:r>
        <w:rPr>
          <w:rFonts w:hint="eastAsia"/>
        </w:rPr>
        <w:t>є</w:t>
      </w:r>
      <w:r>
        <w:t></w:t>
      </w:r>
      <w:r>
        <w:rPr>
          <w:rFonts w:hint="eastAsia"/>
        </w:rPr>
        <w:t>лінійною</w:t>
      </w:r>
      <w:r>
        <w:t></w:t>
      </w:r>
    </w:p>
    <w:p w:rsidR="00950F17" w:rsidRDefault="00950F17" w:rsidP="00950F17">
      <w:r>
        <w:t></w:t>
      </w:r>
      <w:r>
        <w:t></w:t>
      </w:r>
      <w:r>
        <w:t></w:t>
      </w:r>
      <w:r>
        <w:rPr>
          <w:rFonts w:hint="eastAsia"/>
        </w:rPr>
        <w:t>Показано</w:t>
      </w:r>
      <w:r>
        <w:t></w:t>
      </w:r>
      <w:r>
        <w:t></w:t>
      </w:r>
      <w:r>
        <w:rPr>
          <w:rFonts w:hint="eastAsia"/>
        </w:rPr>
        <w:t>що</w:t>
      </w:r>
      <w:r>
        <w:t></w:t>
      </w:r>
      <w:r>
        <w:rPr>
          <w:rFonts w:hint="eastAsia"/>
        </w:rPr>
        <w:t>залежності</w:t>
      </w:r>
      <w:r>
        <w:t></w:t>
      </w:r>
      <w:r>
        <w:rPr>
          <w:rFonts w:hint="eastAsia"/>
        </w:rPr>
        <w:t>параметрів</w:t>
      </w:r>
      <w:r>
        <w:t></w:t>
      </w:r>
      <w:r>
        <w:rPr>
          <w:rFonts w:hint="eastAsia"/>
        </w:rPr>
        <w:t>пульсової</w:t>
      </w:r>
      <w:r>
        <w:t></w:t>
      </w:r>
      <w:r>
        <w:rPr>
          <w:rFonts w:hint="eastAsia"/>
        </w:rPr>
        <w:t>хвилі</w:t>
      </w:r>
      <w:r>
        <w:t></w:t>
      </w:r>
      <w:r>
        <w:t></w:t>
      </w:r>
      <w:r>
        <w:rPr>
          <w:rFonts w:hint="eastAsia"/>
        </w:rPr>
        <w:t>тиску</w:t>
      </w:r>
      <w:r>
        <w:t></w:t>
      </w:r>
      <w:r>
        <w:rPr>
          <w:rFonts w:hint="eastAsia"/>
        </w:rPr>
        <w:t>і</w:t>
      </w:r>
      <w:r>
        <w:t></w:t>
      </w:r>
      <w:r>
        <w:rPr>
          <w:rFonts w:hint="eastAsia"/>
        </w:rPr>
        <w:t>швидкості</w:t>
      </w:r>
    </w:p>
    <w:p w:rsidR="00950F17" w:rsidRDefault="00950F17" w:rsidP="00950F17">
      <w:r>
        <w:rPr>
          <w:rFonts w:hint="eastAsia"/>
        </w:rPr>
        <w:t>кровотоку</w:t>
      </w:r>
      <w:r>
        <w:t></w:t>
      </w:r>
      <w:r>
        <w:t></w:t>
      </w:r>
      <w:r>
        <w:rPr>
          <w:rFonts w:hint="eastAsia"/>
        </w:rPr>
        <w:t>від</w:t>
      </w:r>
      <w:r>
        <w:t></w:t>
      </w:r>
      <w:r>
        <w:rPr>
          <w:rFonts w:hint="eastAsia"/>
        </w:rPr>
        <w:t>характеристик</w:t>
      </w:r>
      <w:r>
        <w:t></w:t>
      </w:r>
      <w:r>
        <w:rPr>
          <w:rFonts w:hint="eastAsia"/>
        </w:rPr>
        <w:t>магістральних</w:t>
      </w:r>
      <w:r>
        <w:t></w:t>
      </w:r>
      <w:r>
        <w:rPr>
          <w:rFonts w:hint="eastAsia"/>
        </w:rPr>
        <w:t>артерій</w:t>
      </w:r>
      <w:r>
        <w:t></w:t>
      </w:r>
      <w:r>
        <w:rPr>
          <w:rFonts w:hint="eastAsia"/>
        </w:rPr>
        <w:t>у</w:t>
      </w:r>
      <w:r>
        <w:t></w:t>
      </w:r>
      <w:r>
        <w:rPr>
          <w:rFonts w:hint="eastAsia"/>
        </w:rPr>
        <w:t>даному</w:t>
      </w:r>
      <w:r>
        <w:t></w:t>
      </w:r>
      <w:r>
        <w:rPr>
          <w:rFonts w:hint="eastAsia"/>
        </w:rPr>
        <w:t>перерізі</w:t>
      </w:r>
    </w:p>
    <w:p w:rsidR="00950F17" w:rsidRDefault="00950F17" w:rsidP="00950F17">
      <w:r>
        <w:t></w:t>
      </w:r>
      <w:r>
        <w:rPr>
          <w:rFonts w:hint="eastAsia"/>
        </w:rPr>
        <w:t>діаметру</w:t>
      </w:r>
      <w:r>
        <w:t></w:t>
      </w:r>
      <w:r>
        <w:rPr>
          <w:rFonts w:hint="eastAsia"/>
        </w:rPr>
        <w:t>досліджуваних</w:t>
      </w:r>
      <w:r>
        <w:t></w:t>
      </w:r>
      <w:r>
        <w:rPr>
          <w:rFonts w:hint="eastAsia"/>
        </w:rPr>
        <w:t>судин</w:t>
      </w:r>
      <w:r>
        <w:t></w:t>
      </w:r>
      <w:r>
        <w:rPr>
          <w:rFonts w:hint="eastAsia"/>
        </w:rPr>
        <w:t>та</w:t>
      </w:r>
      <w:r>
        <w:t></w:t>
      </w:r>
      <w:r>
        <w:rPr>
          <w:rFonts w:hint="eastAsia"/>
        </w:rPr>
        <w:t>модулю</w:t>
      </w:r>
      <w:r>
        <w:t></w:t>
      </w:r>
      <w:r>
        <w:rPr>
          <w:rFonts w:hint="eastAsia"/>
        </w:rPr>
        <w:t>пружності</w:t>
      </w:r>
      <w:r>
        <w:t></w:t>
      </w:r>
      <w:r>
        <w:rPr>
          <w:rFonts w:hint="eastAsia"/>
        </w:rPr>
        <w:t>судинної</w:t>
      </w:r>
      <w:r>
        <w:t></w:t>
      </w:r>
      <w:r>
        <w:rPr>
          <w:rFonts w:hint="eastAsia"/>
        </w:rPr>
        <w:t>стінки</w:t>
      </w:r>
      <w:r>
        <w:t></w:t>
      </w:r>
    </w:p>
    <w:p w:rsidR="00950F17" w:rsidRDefault="00950F17" w:rsidP="00950F17">
      <w:r>
        <w:rPr>
          <w:rFonts w:hint="eastAsia"/>
        </w:rPr>
        <w:t>носить</w:t>
      </w:r>
      <w:r>
        <w:t></w:t>
      </w:r>
      <w:r>
        <w:rPr>
          <w:rFonts w:hint="eastAsia"/>
        </w:rPr>
        <w:t>локальний</w:t>
      </w:r>
      <w:r>
        <w:t></w:t>
      </w:r>
      <w:r>
        <w:rPr>
          <w:rFonts w:hint="eastAsia"/>
        </w:rPr>
        <w:t>характер</w:t>
      </w:r>
      <w:r>
        <w:t></w:t>
      </w:r>
      <w:r>
        <w:rPr>
          <w:rFonts w:hint="eastAsia"/>
        </w:rPr>
        <w:t>та</w:t>
      </w:r>
      <w:r>
        <w:t></w:t>
      </w:r>
      <w:r>
        <w:rPr>
          <w:rFonts w:hint="eastAsia"/>
        </w:rPr>
        <w:t>практично</w:t>
      </w:r>
      <w:r>
        <w:t></w:t>
      </w:r>
      <w:r>
        <w:rPr>
          <w:rFonts w:hint="eastAsia"/>
        </w:rPr>
        <w:t>не</w:t>
      </w:r>
      <w:r>
        <w:t></w:t>
      </w:r>
      <w:r>
        <w:rPr>
          <w:rFonts w:hint="eastAsia"/>
        </w:rPr>
        <w:t>залежить</w:t>
      </w:r>
      <w:r>
        <w:t></w:t>
      </w:r>
      <w:r>
        <w:rPr>
          <w:rFonts w:hint="eastAsia"/>
        </w:rPr>
        <w:t>від</w:t>
      </w:r>
      <w:r>
        <w:t></w:t>
      </w:r>
      <w:r>
        <w:rPr>
          <w:rFonts w:hint="eastAsia"/>
        </w:rPr>
        <w:t>граничних</w:t>
      </w:r>
      <w:r>
        <w:t></w:t>
      </w:r>
      <w:r>
        <w:rPr>
          <w:rFonts w:hint="eastAsia"/>
        </w:rPr>
        <w:t>умов</w:t>
      </w:r>
      <w:r>
        <w:t></w:t>
      </w:r>
      <w:r>
        <w:rPr>
          <w:rFonts w:hint="eastAsia"/>
        </w:rPr>
        <w:t>на</w:t>
      </w:r>
    </w:p>
    <w:p w:rsidR="00950F17" w:rsidRDefault="00950F17" w:rsidP="00950F17">
      <w:r>
        <w:rPr>
          <w:rFonts w:hint="eastAsia"/>
        </w:rPr>
        <w:t>її</w:t>
      </w:r>
      <w:r>
        <w:t></w:t>
      </w:r>
      <w:r>
        <w:rPr>
          <w:rFonts w:hint="eastAsia"/>
        </w:rPr>
        <w:t>кінцевих</w:t>
      </w:r>
      <w:r>
        <w:t></w:t>
      </w:r>
      <w:r>
        <w:rPr>
          <w:rFonts w:hint="eastAsia"/>
        </w:rPr>
        <w:t>перерізах</w:t>
      </w:r>
      <w:r>
        <w:t></w:t>
      </w:r>
    </w:p>
    <w:p w:rsidR="00950F17" w:rsidRDefault="00950F17" w:rsidP="00950F17">
      <w:r>
        <w:t></w:t>
      </w:r>
      <w:r>
        <w:t></w:t>
      </w:r>
      <w:r>
        <w:t></w:t>
      </w:r>
      <w:r>
        <w:rPr>
          <w:rFonts w:hint="eastAsia"/>
        </w:rPr>
        <w:t>Експериментально</w:t>
      </w:r>
      <w:r>
        <w:t></w:t>
      </w:r>
      <w:r>
        <w:rPr>
          <w:rFonts w:hint="eastAsia"/>
        </w:rPr>
        <w:t>встановлено</w:t>
      </w:r>
      <w:r>
        <w:t></w:t>
      </w:r>
      <w:r>
        <w:t></w:t>
      </w:r>
      <w:r>
        <w:rPr>
          <w:rFonts w:hint="eastAsia"/>
        </w:rPr>
        <w:t>що</w:t>
      </w:r>
      <w:r>
        <w:t></w:t>
      </w:r>
      <w:r>
        <w:rPr>
          <w:rFonts w:hint="eastAsia"/>
        </w:rPr>
        <w:t>поширення</w:t>
      </w:r>
      <w:r>
        <w:t></w:t>
      </w:r>
      <w:r>
        <w:rPr>
          <w:rFonts w:hint="eastAsia"/>
        </w:rPr>
        <w:t>пульсової</w:t>
      </w:r>
      <w:r>
        <w:t></w:t>
      </w:r>
      <w:r>
        <w:rPr>
          <w:rFonts w:hint="eastAsia"/>
        </w:rPr>
        <w:t>хвилі</w:t>
      </w:r>
      <w:r>
        <w:t></w:t>
      </w:r>
      <w:r>
        <w:rPr>
          <w:rFonts w:hint="eastAsia"/>
        </w:rPr>
        <w:t>має</w:t>
      </w:r>
    </w:p>
    <w:p w:rsidR="00950F17" w:rsidRDefault="00950F17" w:rsidP="00950F17">
      <w:r>
        <w:rPr>
          <w:rFonts w:hint="eastAsia"/>
        </w:rPr>
        <w:t>хвилеводний</w:t>
      </w:r>
      <w:r>
        <w:t></w:t>
      </w:r>
      <w:r>
        <w:rPr>
          <w:rFonts w:hint="eastAsia"/>
        </w:rPr>
        <w:t>характер</w:t>
      </w:r>
      <w:r>
        <w:t></w:t>
      </w:r>
      <w:r>
        <w:t></w:t>
      </w:r>
      <w:r>
        <w:rPr>
          <w:rFonts w:hint="eastAsia"/>
        </w:rPr>
        <w:t>Завдяки</w:t>
      </w:r>
      <w:r>
        <w:t></w:t>
      </w:r>
      <w:r>
        <w:rPr>
          <w:rFonts w:hint="eastAsia"/>
        </w:rPr>
        <w:t>цьому</w:t>
      </w:r>
      <w:r>
        <w:t></w:t>
      </w:r>
      <w:r>
        <w:rPr>
          <w:rFonts w:hint="eastAsia"/>
        </w:rPr>
        <w:t>відбиті</w:t>
      </w:r>
      <w:r>
        <w:t></w:t>
      </w:r>
      <w:r>
        <w:rPr>
          <w:rFonts w:hint="eastAsia"/>
        </w:rPr>
        <w:t>хвилі</w:t>
      </w:r>
      <w:r>
        <w:t></w:t>
      </w:r>
      <w:r>
        <w:t></w:t>
      </w:r>
      <w:r>
        <w:rPr>
          <w:rFonts w:hint="eastAsia"/>
        </w:rPr>
        <w:t>що</w:t>
      </w:r>
      <w:r>
        <w:t></w:t>
      </w:r>
      <w:r>
        <w:rPr>
          <w:rFonts w:hint="eastAsia"/>
        </w:rPr>
        <w:t>виникли</w:t>
      </w:r>
      <w:r>
        <w:t></w:t>
      </w:r>
      <w:r>
        <w:rPr>
          <w:rFonts w:hint="eastAsia"/>
        </w:rPr>
        <w:t>при</w:t>
      </w:r>
      <w:r>
        <w:t></w:t>
      </w:r>
      <w:r>
        <w:rPr>
          <w:rFonts w:hint="eastAsia"/>
        </w:rPr>
        <w:t>зустрічі</w:t>
      </w:r>
    </w:p>
    <w:p w:rsidR="00950F17" w:rsidRDefault="00950F17" w:rsidP="00950F17">
      <w:r>
        <w:rPr>
          <w:rFonts w:hint="eastAsia"/>
        </w:rPr>
        <w:t>пульсової</w:t>
      </w:r>
      <w:r>
        <w:t></w:t>
      </w:r>
      <w:r>
        <w:rPr>
          <w:rFonts w:hint="eastAsia"/>
        </w:rPr>
        <w:t>хвилі</w:t>
      </w:r>
      <w:r>
        <w:t></w:t>
      </w:r>
      <w:r>
        <w:rPr>
          <w:rFonts w:hint="eastAsia"/>
        </w:rPr>
        <w:t>з</w:t>
      </w:r>
      <w:r>
        <w:t></w:t>
      </w:r>
      <w:r>
        <w:rPr>
          <w:rFonts w:hint="eastAsia"/>
        </w:rPr>
        <w:t>перешкодою</w:t>
      </w:r>
      <w:r>
        <w:t></w:t>
      </w:r>
      <w:r>
        <w:t></w:t>
      </w:r>
      <w:r>
        <w:rPr>
          <w:rFonts w:hint="eastAsia"/>
        </w:rPr>
        <w:t>є</w:t>
      </w:r>
      <w:r>
        <w:t></w:t>
      </w:r>
      <w:r>
        <w:rPr>
          <w:rFonts w:hint="eastAsia"/>
        </w:rPr>
        <w:t>переважно</w:t>
      </w:r>
      <w:r>
        <w:t></w:t>
      </w:r>
      <w:r>
        <w:rPr>
          <w:rFonts w:hint="eastAsia"/>
        </w:rPr>
        <w:t>неоднорідними</w:t>
      </w:r>
      <w:r>
        <w:t></w:t>
      </w:r>
      <w:r>
        <w:t></w:t>
      </w:r>
      <w:r>
        <w:rPr>
          <w:rFonts w:hint="eastAsia"/>
        </w:rPr>
        <w:t>Вони</w:t>
      </w:r>
      <w:r>
        <w:t></w:t>
      </w:r>
      <w:r>
        <w:rPr>
          <w:rFonts w:hint="eastAsia"/>
        </w:rPr>
        <w:t>є</w:t>
      </w:r>
    </w:p>
    <w:p w:rsidR="00950F17" w:rsidRDefault="00950F17" w:rsidP="00950F17">
      <w:r>
        <w:rPr>
          <w:rFonts w:hint="eastAsia"/>
        </w:rPr>
        <w:t>синфазними</w:t>
      </w:r>
      <w:r>
        <w:t></w:t>
      </w:r>
      <w:r>
        <w:rPr>
          <w:rFonts w:hint="eastAsia"/>
        </w:rPr>
        <w:t>коливаннями</w:t>
      </w:r>
      <w:r>
        <w:t></w:t>
      </w:r>
      <w:r>
        <w:t></w:t>
      </w:r>
      <w:r>
        <w:rPr>
          <w:rFonts w:hint="eastAsia"/>
        </w:rPr>
        <w:t>амплітуда</w:t>
      </w:r>
      <w:r>
        <w:t></w:t>
      </w:r>
      <w:r>
        <w:rPr>
          <w:rFonts w:hint="eastAsia"/>
        </w:rPr>
        <w:t>яких</w:t>
      </w:r>
      <w:r>
        <w:t></w:t>
      </w:r>
      <w:r>
        <w:rPr>
          <w:rFonts w:hint="eastAsia"/>
        </w:rPr>
        <w:t>експоненціально</w:t>
      </w:r>
      <w:r>
        <w:t></w:t>
      </w:r>
      <w:r>
        <w:rPr>
          <w:rFonts w:hint="eastAsia"/>
        </w:rPr>
        <w:t>зменшується</w:t>
      </w:r>
      <w:r>
        <w:t></w:t>
      </w:r>
      <w:r>
        <w:rPr>
          <w:rFonts w:hint="eastAsia"/>
        </w:rPr>
        <w:t>з</w:t>
      </w:r>
    </w:p>
    <w:p w:rsidR="00950F17" w:rsidRDefault="00950F17" w:rsidP="00950F17">
      <w:r>
        <w:rPr>
          <w:rFonts w:hint="eastAsia"/>
        </w:rPr>
        <w:t>віддаленням</w:t>
      </w:r>
      <w:r>
        <w:t></w:t>
      </w:r>
      <w:r>
        <w:rPr>
          <w:rFonts w:hint="eastAsia"/>
        </w:rPr>
        <w:t>від</w:t>
      </w:r>
      <w:r>
        <w:t></w:t>
      </w:r>
      <w:r>
        <w:rPr>
          <w:rFonts w:hint="eastAsia"/>
        </w:rPr>
        <w:t>перешкоди</w:t>
      </w:r>
      <w:r>
        <w:t></w:t>
      </w:r>
      <w:r>
        <w:t></w:t>
      </w:r>
      <w:r>
        <w:rPr>
          <w:rFonts w:hint="eastAsia"/>
        </w:rPr>
        <w:t>Встановлено</w:t>
      </w:r>
      <w:r>
        <w:t></w:t>
      </w:r>
      <w:r>
        <w:t></w:t>
      </w:r>
      <w:r>
        <w:rPr>
          <w:rFonts w:hint="eastAsia"/>
        </w:rPr>
        <w:t>що</w:t>
      </w:r>
      <w:r>
        <w:t></w:t>
      </w:r>
      <w:r>
        <w:rPr>
          <w:rFonts w:hint="eastAsia"/>
        </w:rPr>
        <w:t>довжина</w:t>
      </w:r>
      <w:r>
        <w:t></w:t>
      </w:r>
      <w:r>
        <w:rPr>
          <w:rFonts w:hint="eastAsia"/>
        </w:rPr>
        <w:t>загасання</w:t>
      </w:r>
      <w:r>
        <w:t></w:t>
      </w:r>
      <w:r>
        <w:rPr>
          <w:rFonts w:hint="eastAsia"/>
        </w:rPr>
        <w:t>вказаних</w:t>
      </w:r>
    </w:p>
    <w:p w:rsidR="00950F17" w:rsidRDefault="00950F17" w:rsidP="00950F17">
      <w:r>
        <w:rPr>
          <w:rFonts w:hint="eastAsia"/>
        </w:rPr>
        <w:t>коливань</w:t>
      </w:r>
      <w:r>
        <w:t></w:t>
      </w:r>
      <w:r>
        <w:rPr>
          <w:rFonts w:hint="eastAsia"/>
        </w:rPr>
        <w:t>менша</w:t>
      </w:r>
      <w:r>
        <w:t></w:t>
      </w:r>
      <w:r>
        <w:rPr>
          <w:rFonts w:hint="eastAsia"/>
        </w:rPr>
        <w:t>радіусу</w:t>
      </w:r>
      <w:r>
        <w:t></w:t>
      </w:r>
      <w:r>
        <w:rPr>
          <w:rFonts w:hint="eastAsia"/>
        </w:rPr>
        <w:t>судини</w:t>
      </w:r>
      <w:r>
        <w:t></w:t>
      </w:r>
      <w:r>
        <w:t></w:t>
      </w:r>
      <w:r>
        <w:rPr>
          <w:rFonts w:hint="eastAsia"/>
        </w:rPr>
        <w:t>Показано</w:t>
      </w:r>
      <w:r>
        <w:t></w:t>
      </w:r>
      <w:r>
        <w:t></w:t>
      </w:r>
      <w:r>
        <w:rPr>
          <w:rFonts w:hint="eastAsia"/>
        </w:rPr>
        <w:t>що</w:t>
      </w:r>
      <w:r>
        <w:t></w:t>
      </w:r>
      <w:r>
        <w:rPr>
          <w:rFonts w:hint="eastAsia"/>
        </w:rPr>
        <w:t>пульсова</w:t>
      </w:r>
      <w:r>
        <w:t></w:t>
      </w:r>
      <w:r>
        <w:rPr>
          <w:rFonts w:hint="eastAsia"/>
        </w:rPr>
        <w:t>хвиля</w:t>
      </w:r>
      <w:r>
        <w:t></w:t>
      </w:r>
      <w:r>
        <w:rPr>
          <w:rFonts w:hint="eastAsia"/>
        </w:rPr>
        <w:t>є</w:t>
      </w:r>
      <w:r>
        <w:t></w:t>
      </w:r>
      <w:r>
        <w:rPr>
          <w:rFonts w:hint="eastAsia"/>
        </w:rPr>
        <w:t>нормальною</w:t>
      </w:r>
      <w:r>
        <w:t></w:t>
      </w:r>
    </w:p>
    <w:p w:rsidR="00950F17" w:rsidRDefault="00950F17" w:rsidP="00950F17">
      <w:r>
        <w:t></w:t>
      </w:r>
      <w:r>
        <w:t></w:t>
      </w:r>
      <w:r>
        <w:t></w:t>
      </w:r>
    </w:p>
    <w:p w:rsidR="00950F17" w:rsidRDefault="00950F17" w:rsidP="00950F17">
      <w:r>
        <w:rPr>
          <w:rFonts w:hint="eastAsia"/>
        </w:rPr>
        <w:t>хвилю</w:t>
      </w:r>
      <w:r>
        <w:t></w:t>
      </w:r>
      <w:r>
        <w:rPr>
          <w:rFonts w:hint="eastAsia"/>
        </w:rPr>
        <w:t>нульового</w:t>
      </w:r>
      <w:r>
        <w:t></w:t>
      </w:r>
      <w:r>
        <w:rPr>
          <w:rFonts w:hint="eastAsia"/>
        </w:rPr>
        <w:t>порядку</w:t>
      </w:r>
      <w:r>
        <w:t></w:t>
      </w:r>
      <w:r>
        <w:t></w:t>
      </w:r>
      <w:r>
        <w:rPr>
          <w:rFonts w:hint="eastAsia"/>
        </w:rPr>
        <w:t>для</w:t>
      </w:r>
      <w:r>
        <w:t></w:t>
      </w:r>
      <w:r>
        <w:rPr>
          <w:rFonts w:hint="eastAsia"/>
        </w:rPr>
        <w:t>неї</w:t>
      </w:r>
      <w:r>
        <w:t></w:t>
      </w:r>
      <w:r>
        <w:rPr>
          <w:rFonts w:hint="eastAsia"/>
        </w:rPr>
        <w:t>тиск</w:t>
      </w:r>
      <w:r>
        <w:t></w:t>
      </w:r>
      <w:r>
        <w:rPr>
          <w:rFonts w:hint="eastAsia"/>
        </w:rPr>
        <w:t>і</w:t>
      </w:r>
      <w:r>
        <w:t></w:t>
      </w:r>
      <w:r>
        <w:rPr>
          <w:rFonts w:hint="eastAsia"/>
        </w:rPr>
        <w:t>швидкість</w:t>
      </w:r>
      <w:r>
        <w:t></w:t>
      </w:r>
      <w:r>
        <w:rPr>
          <w:rFonts w:hint="eastAsia"/>
        </w:rPr>
        <w:t>у</w:t>
      </w:r>
      <w:r>
        <w:t></w:t>
      </w:r>
      <w:r>
        <w:rPr>
          <w:rFonts w:hint="eastAsia"/>
        </w:rPr>
        <w:t>даному</w:t>
      </w:r>
      <w:r>
        <w:t></w:t>
      </w:r>
      <w:r>
        <w:rPr>
          <w:rFonts w:hint="eastAsia"/>
        </w:rPr>
        <w:t>перерізі</w:t>
      </w:r>
      <w:r>
        <w:t></w:t>
      </w:r>
      <w:r>
        <w:rPr>
          <w:rFonts w:hint="eastAsia"/>
        </w:rPr>
        <w:t>є</w:t>
      </w:r>
    </w:p>
    <w:p w:rsidR="00950F17" w:rsidRDefault="00950F17" w:rsidP="00950F17">
      <w:r>
        <w:rPr>
          <w:rFonts w:hint="eastAsia"/>
        </w:rPr>
        <w:t>сталими</w:t>
      </w:r>
      <w:r>
        <w:t></w:t>
      </w:r>
      <w:r>
        <w:rPr>
          <w:rFonts w:hint="eastAsia"/>
        </w:rPr>
        <w:t>величинами</w:t>
      </w:r>
      <w:r>
        <w:t></w:t>
      </w:r>
    </w:p>
    <w:p w:rsidR="00950F17" w:rsidRDefault="00950F17" w:rsidP="00950F17">
      <w:r>
        <w:t></w:t>
      </w:r>
      <w:r>
        <w:t></w:t>
      </w:r>
      <w:r>
        <w:t></w:t>
      </w:r>
      <w:r>
        <w:rPr>
          <w:rFonts w:hint="eastAsia"/>
        </w:rPr>
        <w:t>Запропоновано</w:t>
      </w:r>
      <w:r>
        <w:t></w:t>
      </w:r>
      <w:r>
        <w:rPr>
          <w:rFonts w:hint="eastAsia"/>
        </w:rPr>
        <w:t>механізми</w:t>
      </w:r>
      <w:r>
        <w:t></w:t>
      </w:r>
      <w:r>
        <w:rPr>
          <w:rFonts w:hint="eastAsia"/>
        </w:rPr>
        <w:t>взаємодії</w:t>
      </w:r>
      <w:r>
        <w:t></w:t>
      </w:r>
      <w:r>
        <w:rPr>
          <w:rFonts w:hint="eastAsia"/>
        </w:rPr>
        <w:t>пульсової</w:t>
      </w:r>
      <w:r>
        <w:t></w:t>
      </w:r>
      <w:r>
        <w:rPr>
          <w:rFonts w:hint="eastAsia"/>
        </w:rPr>
        <w:t>хвилі</w:t>
      </w:r>
      <w:r>
        <w:t></w:t>
      </w:r>
      <w:r>
        <w:rPr>
          <w:rFonts w:hint="eastAsia"/>
        </w:rPr>
        <w:t>з</w:t>
      </w:r>
      <w:r>
        <w:t></w:t>
      </w:r>
      <w:r>
        <w:rPr>
          <w:rFonts w:hint="eastAsia"/>
        </w:rPr>
        <w:t>перешкодами</w:t>
      </w:r>
      <w:r>
        <w:t></w:t>
      </w:r>
      <w:r>
        <w:rPr>
          <w:rFonts w:hint="eastAsia"/>
        </w:rPr>
        <w:t>та</w:t>
      </w:r>
    </w:p>
    <w:p w:rsidR="00950F17" w:rsidRDefault="00950F17" w:rsidP="00950F17">
      <w:r>
        <w:rPr>
          <w:rFonts w:hint="eastAsia"/>
        </w:rPr>
        <w:t>формування</w:t>
      </w:r>
      <w:r>
        <w:t></w:t>
      </w:r>
      <w:r>
        <w:rPr>
          <w:rFonts w:hint="eastAsia"/>
        </w:rPr>
        <w:t>артеріального</w:t>
      </w:r>
      <w:r>
        <w:t></w:t>
      </w:r>
      <w:r>
        <w:rPr>
          <w:rFonts w:hint="eastAsia"/>
        </w:rPr>
        <w:t>тиску</w:t>
      </w:r>
      <w:r>
        <w:t></w:t>
      </w:r>
      <w:r>
        <w:t></w:t>
      </w:r>
      <w:r>
        <w:rPr>
          <w:rFonts w:hint="eastAsia"/>
        </w:rPr>
        <w:t>згідно</w:t>
      </w:r>
      <w:r>
        <w:t></w:t>
      </w:r>
      <w:r>
        <w:rPr>
          <w:rFonts w:hint="eastAsia"/>
        </w:rPr>
        <w:t>яких</w:t>
      </w:r>
      <w:r>
        <w:t></w:t>
      </w:r>
      <w:r>
        <w:rPr>
          <w:rFonts w:hint="eastAsia"/>
        </w:rPr>
        <w:t>у</w:t>
      </w:r>
      <w:r>
        <w:t></w:t>
      </w:r>
      <w:r>
        <w:rPr>
          <w:rFonts w:hint="eastAsia"/>
        </w:rPr>
        <w:t>магістральній</w:t>
      </w:r>
      <w:r>
        <w:t></w:t>
      </w:r>
      <w:r>
        <w:rPr>
          <w:rFonts w:hint="eastAsia"/>
        </w:rPr>
        <w:t>артерії</w:t>
      </w:r>
      <w:r>
        <w:t></w:t>
      </w:r>
      <w:r>
        <w:rPr>
          <w:rFonts w:hint="eastAsia"/>
        </w:rPr>
        <w:t>як</w:t>
      </w:r>
    </w:p>
    <w:p w:rsidR="00950F17" w:rsidRDefault="00950F17" w:rsidP="00950F17">
      <w:r>
        <w:rPr>
          <w:rFonts w:hint="eastAsia"/>
        </w:rPr>
        <w:t>хвилеводі</w:t>
      </w:r>
      <w:r>
        <w:t></w:t>
      </w:r>
      <w:r>
        <w:rPr>
          <w:rFonts w:hint="eastAsia"/>
        </w:rPr>
        <w:t>взаємодія</w:t>
      </w:r>
      <w:r>
        <w:t></w:t>
      </w:r>
      <w:r>
        <w:rPr>
          <w:rFonts w:hint="eastAsia"/>
        </w:rPr>
        <w:t>первинної</w:t>
      </w:r>
      <w:r>
        <w:t></w:t>
      </w:r>
      <w:r>
        <w:rPr>
          <w:rFonts w:hint="eastAsia"/>
        </w:rPr>
        <w:t>пульсової</w:t>
      </w:r>
      <w:r>
        <w:t></w:t>
      </w:r>
      <w:r>
        <w:rPr>
          <w:rFonts w:hint="eastAsia"/>
        </w:rPr>
        <w:t>хвилі</w:t>
      </w:r>
      <w:r>
        <w:t></w:t>
      </w:r>
      <w:r>
        <w:rPr>
          <w:rFonts w:hint="eastAsia"/>
        </w:rPr>
        <w:t>з</w:t>
      </w:r>
      <w:r>
        <w:t></w:t>
      </w:r>
      <w:r>
        <w:rPr>
          <w:rFonts w:hint="eastAsia"/>
        </w:rPr>
        <w:t>перешкодою</w:t>
      </w:r>
      <w:r>
        <w:t></w:t>
      </w:r>
      <w:r>
        <w:rPr>
          <w:rFonts w:hint="eastAsia"/>
        </w:rPr>
        <w:t>може</w:t>
      </w:r>
      <w:r>
        <w:t></w:t>
      </w:r>
      <w:r>
        <w:rPr>
          <w:rFonts w:hint="eastAsia"/>
        </w:rPr>
        <w:t>бути</w:t>
      </w:r>
    </w:p>
    <w:p w:rsidR="00950F17" w:rsidRDefault="00950F17" w:rsidP="00950F17">
      <w:r>
        <w:rPr>
          <w:rFonts w:hint="eastAsia"/>
        </w:rPr>
        <w:t>описана</w:t>
      </w:r>
      <w:r>
        <w:t></w:t>
      </w:r>
      <w:r>
        <w:rPr>
          <w:rFonts w:hint="eastAsia"/>
        </w:rPr>
        <w:t>двома</w:t>
      </w:r>
      <w:r>
        <w:t></w:t>
      </w:r>
      <w:r>
        <w:rPr>
          <w:rFonts w:hint="eastAsia"/>
        </w:rPr>
        <w:t>типами</w:t>
      </w:r>
      <w:r>
        <w:t></w:t>
      </w:r>
      <w:r>
        <w:rPr>
          <w:rFonts w:hint="eastAsia"/>
        </w:rPr>
        <w:t>гармонійних</w:t>
      </w:r>
      <w:r>
        <w:t></w:t>
      </w:r>
      <w:r>
        <w:rPr>
          <w:rFonts w:hint="eastAsia"/>
        </w:rPr>
        <w:t>хвиль</w:t>
      </w:r>
      <w:r>
        <w:t></w:t>
      </w:r>
      <w:r>
        <w:t></w:t>
      </w:r>
      <w:r>
        <w:rPr>
          <w:rFonts w:hint="eastAsia"/>
        </w:rPr>
        <w:t>неоднорідною</w:t>
      </w:r>
      <w:r>
        <w:t></w:t>
      </w:r>
      <w:r>
        <w:rPr>
          <w:rFonts w:hint="eastAsia"/>
        </w:rPr>
        <w:t>та</w:t>
      </w:r>
      <w:r>
        <w:t></w:t>
      </w:r>
      <w:r>
        <w:rPr>
          <w:rFonts w:hint="eastAsia"/>
        </w:rPr>
        <w:t>однорідною</w:t>
      </w:r>
      <w:r>
        <w:t></w:t>
      </w:r>
    </w:p>
    <w:p w:rsidR="00950F17" w:rsidRDefault="00950F17" w:rsidP="00950F17">
      <w:r>
        <w:rPr>
          <w:rFonts w:hint="eastAsia"/>
        </w:rPr>
        <w:t>Сильне</w:t>
      </w:r>
      <w:r>
        <w:t></w:t>
      </w:r>
      <w:r>
        <w:rPr>
          <w:rFonts w:hint="eastAsia"/>
        </w:rPr>
        <w:t>загасання</w:t>
      </w:r>
      <w:r>
        <w:t></w:t>
      </w:r>
      <w:r>
        <w:rPr>
          <w:rFonts w:hint="eastAsia"/>
        </w:rPr>
        <w:t>неоднорідних</w:t>
      </w:r>
      <w:r>
        <w:t></w:t>
      </w:r>
      <w:r>
        <w:rPr>
          <w:rFonts w:hint="eastAsia"/>
        </w:rPr>
        <w:t>і</w:t>
      </w:r>
      <w:r>
        <w:t></w:t>
      </w:r>
      <w:r>
        <w:rPr>
          <w:rFonts w:hint="eastAsia"/>
        </w:rPr>
        <w:t>мала</w:t>
      </w:r>
      <w:r>
        <w:t></w:t>
      </w:r>
      <w:r>
        <w:rPr>
          <w:rFonts w:hint="eastAsia"/>
        </w:rPr>
        <w:t>амплітуда</w:t>
      </w:r>
      <w:r>
        <w:t></w:t>
      </w:r>
      <w:r>
        <w:rPr>
          <w:rFonts w:hint="eastAsia"/>
        </w:rPr>
        <w:t>однорідних</w:t>
      </w:r>
      <w:r>
        <w:t></w:t>
      </w:r>
      <w:r>
        <w:rPr>
          <w:rFonts w:hint="eastAsia"/>
        </w:rPr>
        <w:t>відбитих</w:t>
      </w:r>
      <w:r>
        <w:t></w:t>
      </w:r>
      <w:r>
        <w:rPr>
          <w:rFonts w:hint="eastAsia"/>
        </w:rPr>
        <w:t>хвиль</w:t>
      </w:r>
    </w:p>
    <w:p w:rsidR="00950F17" w:rsidRDefault="00950F17" w:rsidP="00950F17">
      <w:r>
        <w:rPr>
          <w:rFonts w:hint="eastAsia"/>
        </w:rPr>
        <w:t>практично</w:t>
      </w:r>
      <w:r>
        <w:t></w:t>
      </w:r>
      <w:r>
        <w:rPr>
          <w:rFonts w:hint="eastAsia"/>
        </w:rPr>
        <w:t>виключають</w:t>
      </w:r>
      <w:r>
        <w:t></w:t>
      </w:r>
      <w:r>
        <w:rPr>
          <w:rFonts w:hint="eastAsia"/>
        </w:rPr>
        <w:t>можливість</w:t>
      </w:r>
      <w:r>
        <w:t></w:t>
      </w:r>
      <w:r>
        <w:rPr>
          <w:rFonts w:hint="eastAsia"/>
        </w:rPr>
        <w:t>багаторазових</w:t>
      </w:r>
      <w:r>
        <w:t></w:t>
      </w:r>
      <w:r>
        <w:rPr>
          <w:rFonts w:hint="eastAsia"/>
        </w:rPr>
        <w:t>відбиттів</w:t>
      </w:r>
      <w:r>
        <w:t></w:t>
      </w:r>
      <w:r>
        <w:t></w:t>
      </w:r>
      <w:r>
        <w:rPr>
          <w:rFonts w:hint="eastAsia"/>
        </w:rPr>
        <w:t>зводячи</w:t>
      </w:r>
      <w:r>
        <w:t></w:t>
      </w:r>
      <w:r>
        <w:rPr>
          <w:rFonts w:hint="eastAsia"/>
        </w:rPr>
        <w:t>тим</w:t>
      </w:r>
    </w:p>
    <w:p w:rsidR="00950F17" w:rsidRDefault="00950F17" w:rsidP="00950F17">
      <w:r>
        <w:rPr>
          <w:rFonts w:hint="eastAsia"/>
        </w:rPr>
        <w:t>самим</w:t>
      </w:r>
      <w:r>
        <w:t></w:t>
      </w:r>
      <w:r>
        <w:rPr>
          <w:rFonts w:hint="eastAsia"/>
        </w:rPr>
        <w:t>до</w:t>
      </w:r>
      <w:r>
        <w:t></w:t>
      </w:r>
      <w:r>
        <w:rPr>
          <w:rFonts w:hint="eastAsia"/>
        </w:rPr>
        <w:t>мінімуму</w:t>
      </w:r>
      <w:r>
        <w:t></w:t>
      </w:r>
      <w:r>
        <w:rPr>
          <w:rFonts w:hint="eastAsia"/>
        </w:rPr>
        <w:t>вплив</w:t>
      </w:r>
      <w:r>
        <w:t></w:t>
      </w:r>
      <w:r>
        <w:rPr>
          <w:rFonts w:hint="eastAsia"/>
        </w:rPr>
        <w:t>відбитих</w:t>
      </w:r>
      <w:r>
        <w:t></w:t>
      </w:r>
      <w:r>
        <w:rPr>
          <w:rFonts w:hint="eastAsia"/>
        </w:rPr>
        <w:t>хвиль</w:t>
      </w:r>
      <w:r>
        <w:t></w:t>
      </w:r>
      <w:r>
        <w:rPr>
          <w:rFonts w:hint="eastAsia"/>
        </w:rPr>
        <w:t>на</w:t>
      </w:r>
      <w:r>
        <w:t></w:t>
      </w:r>
      <w:r>
        <w:rPr>
          <w:rFonts w:hint="eastAsia"/>
        </w:rPr>
        <w:t>рух</w:t>
      </w:r>
      <w:r>
        <w:t></w:t>
      </w:r>
      <w:r>
        <w:rPr>
          <w:rFonts w:hint="eastAsia"/>
        </w:rPr>
        <w:t>крові</w:t>
      </w:r>
      <w:r>
        <w:t></w:t>
      </w:r>
    </w:p>
    <w:p w:rsidR="00950F17" w:rsidRDefault="00950F17" w:rsidP="00950F17">
      <w:r>
        <w:t></w:t>
      </w:r>
      <w:r>
        <w:t></w:t>
      </w:r>
      <w:r>
        <w:t></w:t>
      </w:r>
      <w:r>
        <w:rPr>
          <w:rFonts w:hint="eastAsia"/>
        </w:rPr>
        <w:t>На</w:t>
      </w:r>
      <w:r>
        <w:t></w:t>
      </w:r>
      <w:r>
        <w:rPr>
          <w:rFonts w:hint="eastAsia"/>
        </w:rPr>
        <w:t>основі</w:t>
      </w:r>
      <w:r>
        <w:t></w:t>
      </w:r>
      <w:r>
        <w:rPr>
          <w:rFonts w:hint="eastAsia"/>
        </w:rPr>
        <w:t>вказаного</w:t>
      </w:r>
      <w:r>
        <w:t></w:t>
      </w:r>
      <w:r>
        <w:rPr>
          <w:rFonts w:hint="eastAsia"/>
        </w:rPr>
        <w:t>механізму</w:t>
      </w:r>
      <w:r>
        <w:t></w:t>
      </w:r>
      <w:r>
        <w:rPr>
          <w:rFonts w:hint="eastAsia"/>
        </w:rPr>
        <w:t>формування</w:t>
      </w:r>
      <w:r>
        <w:t></w:t>
      </w:r>
      <w:r>
        <w:rPr>
          <w:rFonts w:hint="eastAsia"/>
        </w:rPr>
        <w:t>артеріального</w:t>
      </w:r>
      <w:r>
        <w:t></w:t>
      </w:r>
      <w:r>
        <w:rPr>
          <w:rFonts w:hint="eastAsia"/>
        </w:rPr>
        <w:t>тиску</w:t>
      </w:r>
    </w:p>
    <w:p w:rsidR="00950F17" w:rsidRDefault="00950F17" w:rsidP="00950F17">
      <w:r>
        <w:rPr>
          <w:rFonts w:hint="eastAsia"/>
        </w:rPr>
        <w:t>запропоновано</w:t>
      </w:r>
      <w:r>
        <w:t></w:t>
      </w:r>
      <w:r>
        <w:rPr>
          <w:rFonts w:hint="eastAsia"/>
        </w:rPr>
        <w:t>новий</w:t>
      </w:r>
      <w:r>
        <w:t></w:t>
      </w:r>
      <w:r>
        <w:rPr>
          <w:rFonts w:hint="eastAsia"/>
        </w:rPr>
        <w:t>підхід</w:t>
      </w:r>
      <w:r>
        <w:t></w:t>
      </w:r>
      <w:r>
        <w:rPr>
          <w:rFonts w:hint="eastAsia"/>
        </w:rPr>
        <w:t>до</w:t>
      </w:r>
      <w:r>
        <w:t></w:t>
      </w:r>
      <w:r>
        <w:rPr>
          <w:rFonts w:hint="eastAsia"/>
        </w:rPr>
        <w:t>вимірювання</w:t>
      </w:r>
      <w:r>
        <w:t></w:t>
      </w:r>
      <w:r>
        <w:rPr>
          <w:rFonts w:hint="eastAsia"/>
        </w:rPr>
        <w:t>пульсового</w:t>
      </w:r>
      <w:r>
        <w:t></w:t>
      </w:r>
      <w:r>
        <w:rPr>
          <w:rFonts w:hint="eastAsia"/>
        </w:rPr>
        <w:t>артеріального</w:t>
      </w:r>
    </w:p>
    <w:p w:rsidR="00950F17" w:rsidRDefault="00950F17" w:rsidP="00950F17">
      <w:r>
        <w:rPr>
          <w:rFonts w:hint="eastAsia"/>
        </w:rPr>
        <w:t>тиску</w:t>
      </w:r>
      <w:r>
        <w:t></w:t>
      </w:r>
      <w:r>
        <w:t></w:t>
      </w:r>
      <w:r>
        <w:rPr>
          <w:rFonts w:hint="eastAsia"/>
        </w:rPr>
        <w:t>Розроблено</w:t>
      </w:r>
      <w:r>
        <w:t></w:t>
      </w:r>
      <w:r>
        <w:rPr>
          <w:rFonts w:hint="eastAsia"/>
        </w:rPr>
        <w:t>неінвазивний</w:t>
      </w:r>
      <w:r>
        <w:t></w:t>
      </w:r>
      <w:r>
        <w:rPr>
          <w:rFonts w:hint="eastAsia"/>
        </w:rPr>
        <w:t>спосіб</w:t>
      </w:r>
      <w:r>
        <w:t></w:t>
      </w:r>
      <w:r>
        <w:rPr>
          <w:rFonts w:hint="eastAsia"/>
        </w:rPr>
        <w:t>вимірювання</w:t>
      </w:r>
      <w:r>
        <w:t></w:t>
      </w:r>
      <w:r>
        <w:rPr>
          <w:rFonts w:hint="eastAsia"/>
        </w:rPr>
        <w:t>локального</w:t>
      </w:r>
      <w:r>
        <w:t></w:t>
      </w:r>
      <w:r>
        <w:rPr>
          <w:rFonts w:hint="eastAsia"/>
        </w:rPr>
        <w:t>пульсового</w:t>
      </w:r>
    </w:p>
    <w:p w:rsidR="00950F17" w:rsidRDefault="00950F17" w:rsidP="00950F17">
      <w:r>
        <w:rPr>
          <w:rFonts w:hint="eastAsia"/>
        </w:rPr>
        <w:t>артеріального</w:t>
      </w:r>
      <w:r>
        <w:t></w:t>
      </w:r>
      <w:r>
        <w:rPr>
          <w:rFonts w:hint="eastAsia"/>
        </w:rPr>
        <w:t>тиску</w:t>
      </w:r>
      <w:r>
        <w:t></w:t>
      </w:r>
      <w:r>
        <w:t></w:t>
      </w:r>
      <w:r>
        <w:rPr>
          <w:rFonts w:hint="eastAsia"/>
        </w:rPr>
        <w:t>характерною</w:t>
      </w:r>
      <w:r>
        <w:t></w:t>
      </w:r>
      <w:r>
        <w:rPr>
          <w:rFonts w:hint="eastAsia"/>
        </w:rPr>
        <w:t>рисою</w:t>
      </w:r>
      <w:r>
        <w:t></w:t>
      </w:r>
      <w:r>
        <w:rPr>
          <w:rFonts w:hint="eastAsia"/>
        </w:rPr>
        <w:t>якого</w:t>
      </w:r>
      <w:r>
        <w:t></w:t>
      </w:r>
      <w:r>
        <w:rPr>
          <w:rFonts w:hint="eastAsia"/>
        </w:rPr>
        <w:t>є</w:t>
      </w:r>
      <w:r>
        <w:t></w:t>
      </w:r>
      <w:r>
        <w:rPr>
          <w:rFonts w:hint="eastAsia"/>
        </w:rPr>
        <w:t>відсутність</w:t>
      </w:r>
      <w:r>
        <w:t></w:t>
      </w:r>
      <w:r>
        <w:rPr>
          <w:rFonts w:hint="eastAsia"/>
        </w:rPr>
        <w:t>травм</w:t>
      </w:r>
      <w:r>
        <w:t></w:t>
      </w:r>
      <w:r>
        <w:rPr>
          <w:rFonts w:hint="eastAsia"/>
        </w:rPr>
        <w:t>та</w:t>
      </w:r>
    </w:p>
    <w:p w:rsidR="00950F17" w:rsidRDefault="00950F17" w:rsidP="00950F17">
      <w:r>
        <w:rPr>
          <w:rFonts w:hint="eastAsia"/>
        </w:rPr>
        <w:t>деформації</w:t>
      </w:r>
      <w:r>
        <w:t></w:t>
      </w:r>
      <w:r>
        <w:rPr>
          <w:rFonts w:hint="eastAsia"/>
        </w:rPr>
        <w:t>судини</w:t>
      </w:r>
      <w:r>
        <w:t></w:t>
      </w:r>
      <w:r>
        <w:rPr>
          <w:rFonts w:hint="eastAsia"/>
        </w:rPr>
        <w:t>у</w:t>
      </w:r>
      <w:r>
        <w:t></w:t>
      </w:r>
      <w:r>
        <w:rPr>
          <w:rFonts w:hint="eastAsia"/>
        </w:rPr>
        <w:t>процесі</w:t>
      </w:r>
      <w:r>
        <w:t></w:t>
      </w:r>
      <w:r>
        <w:rPr>
          <w:rFonts w:hint="eastAsia"/>
        </w:rPr>
        <w:t>вимірювання</w:t>
      </w:r>
      <w:r>
        <w:t></w:t>
      </w:r>
      <w:r>
        <w:t></w:t>
      </w:r>
      <w:r>
        <w:rPr>
          <w:rFonts w:hint="eastAsia"/>
        </w:rPr>
        <w:t>а</w:t>
      </w:r>
      <w:r>
        <w:t></w:t>
      </w:r>
      <w:r>
        <w:rPr>
          <w:rFonts w:hint="eastAsia"/>
        </w:rPr>
        <w:t>також</w:t>
      </w:r>
      <w:r>
        <w:t></w:t>
      </w:r>
      <w:r>
        <w:rPr>
          <w:rFonts w:hint="eastAsia"/>
        </w:rPr>
        <w:t>можливість</w:t>
      </w:r>
      <w:r>
        <w:t></w:t>
      </w:r>
      <w:r>
        <w:rPr>
          <w:rFonts w:hint="eastAsia"/>
        </w:rPr>
        <w:t>вимірювання</w:t>
      </w:r>
    </w:p>
    <w:p w:rsidR="00950F17" w:rsidRDefault="00950F17" w:rsidP="00950F17">
      <w:r>
        <w:rPr>
          <w:rFonts w:hint="eastAsia"/>
        </w:rPr>
        <w:t>локального</w:t>
      </w:r>
      <w:r>
        <w:t></w:t>
      </w:r>
      <w:r>
        <w:rPr>
          <w:rFonts w:hint="eastAsia"/>
        </w:rPr>
        <w:t>АТ</w:t>
      </w:r>
      <w:r>
        <w:t></w:t>
      </w:r>
      <w:r>
        <w:rPr>
          <w:rFonts w:hint="eastAsia"/>
        </w:rPr>
        <w:t>у</w:t>
      </w:r>
      <w:r>
        <w:t></w:t>
      </w:r>
      <w:r>
        <w:rPr>
          <w:rFonts w:hint="eastAsia"/>
        </w:rPr>
        <w:t>судинах</w:t>
      </w:r>
      <w:r>
        <w:t></w:t>
      </w:r>
      <w:r>
        <w:t></w:t>
      </w:r>
      <w:r>
        <w:rPr>
          <w:rFonts w:hint="eastAsia"/>
        </w:rPr>
        <w:t>недоступних</w:t>
      </w:r>
      <w:r>
        <w:t></w:t>
      </w:r>
      <w:r>
        <w:rPr>
          <w:rFonts w:hint="eastAsia"/>
        </w:rPr>
        <w:t>для</w:t>
      </w:r>
      <w:r>
        <w:t></w:t>
      </w:r>
      <w:r>
        <w:rPr>
          <w:rFonts w:hint="eastAsia"/>
        </w:rPr>
        <w:t>традиційних</w:t>
      </w:r>
      <w:r>
        <w:t></w:t>
      </w:r>
      <w:r>
        <w:rPr>
          <w:rFonts w:hint="eastAsia"/>
        </w:rPr>
        <w:t>методів</w:t>
      </w:r>
      <w:r>
        <w:t></w:t>
      </w:r>
      <w:r>
        <w:t></w:t>
      </w:r>
      <w:r>
        <w:rPr>
          <w:rFonts w:hint="eastAsia"/>
        </w:rPr>
        <w:t>та</w:t>
      </w:r>
    </w:p>
    <w:p w:rsidR="00950F17" w:rsidRDefault="00950F17" w:rsidP="00950F17">
      <w:r>
        <w:rPr>
          <w:rFonts w:hint="eastAsia"/>
        </w:rPr>
        <w:t>неінвазивний</w:t>
      </w:r>
      <w:r>
        <w:t></w:t>
      </w:r>
      <w:r>
        <w:rPr>
          <w:rFonts w:hint="eastAsia"/>
        </w:rPr>
        <w:t>спосіб</w:t>
      </w:r>
      <w:r>
        <w:t></w:t>
      </w:r>
      <w:r>
        <w:rPr>
          <w:rFonts w:hint="eastAsia"/>
        </w:rPr>
        <w:t>визначення</w:t>
      </w:r>
      <w:r>
        <w:t></w:t>
      </w:r>
      <w:r>
        <w:rPr>
          <w:rFonts w:hint="eastAsia"/>
        </w:rPr>
        <w:t>локальної</w:t>
      </w:r>
      <w:r>
        <w:t></w:t>
      </w:r>
      <w:r>
        <w:rPr>
          <w:rFonts w:hint="eastAsia"/>
        </w:rPr>
        <w:t>пружності</w:t>
      </w:r>
      <w:r>
        <w:t></w:t>
      </w:r>
      <w:r>
        <w:rPr>
          <w:rFonts w:hint="eastAsia"/>
        </w:rPr>
        <w:t>судинних</w:t>
      </w:r>
      <w:r>
        <w:t></w:t>
      </w:r>
      <w:r>
        <w:rPr>
          <w:rFonts w:hint="eastAsia"/>
        </w:rPr>
        <w:t>стінок</w:t>
      </w:r>
      <w:r>
        <w:t></w:t>
      </w:r>
      <w:r>
        <w:t></w:t>
      </w:r>
      <w:r>
        <w:rPr>
          <w:rFonts w:hint="eastAsia"/>
        </w:rPr>
        <w:t>що</w:t>
      </w:r>
    </w:p>
    <w:p w:rsidR="00950F17" w:rsidRDefault="00950F17" w:rsidP="00950F17">
      <w:r>
        <w:rPr>
          <w:rFonts w:hint="eastAsia"/>
        </w:rPr>
        <w:t>дозволяє</w:t>
      </w:r>
      <w:r>
        <w:t></w:t>
      </w:r>
      <w:r>
        <w:rPr>
          <w:rFonts w:hint="eastAsia"/>
        </w:rPr>
        <w:t>оцінити</w:t>
      </w:r>
      <w:r>
        <w:t></w:t>
      </w:r>
      <w:r>
        <w:rPr>
          <w:rFonts w:hint="eastAsia"/>
        </w:rPr>
        <w:t>стан</w:t>
      </w:r>
      <w:r>
        <w:t></w:t>
      </w:r>
      <w:r>
        <w:rPr>
          <w:rFonts w:hint="eastAsia"/>
        </w:rPr>
        <w:t>судин</w:t>
      </w:r>
      <w:r>
        <w:t></w:t>
      </w:r>
      <w:r>
        <w:rPr>
          <w:rFonts w:hint="eastAsia"/>
        </w:rPr>
        <w:t>при</w:t>
      </w:r>
      <w:r>
        <w:t></w:t>
      </w:r>
      <w:r>
        <w:rPr>
          <w:rFonts w:hint="eastAsia"/>
        </w:rPr>
        <w:t>патологічних</w:t>
      </w:r>
      <w:r>
        <w:t></w:t>
      </w:r>
      <w:r>
        <w:rPr>
          <w:rFonts w:hint="eastAsia"/>
        </w:rPr>
        <w:t>процесах</w:t>
      </w:r>
      <w:r>
        <w:t></w:t>
      </w:r>
      <w:r>
        <w:t></w:t>
      </w:r>
      <w:r>
        <w:rPr>
          <w:rFonts w:hint="eastAsia"/>
        </w:rPr>
        <w:t>Ці</w:t>
      </w:r>
      <w:r>
        <w:t></w:t>
      </w:r>
      <w:r>
        <w:rPr>
          <w:rFonts w:hint="eastAsia"/>
        </w:rPr>
        <w:t>способи</w:t>
      </w:r>
      <w:r>
        <w:t></w:t>
      </w:r>
      <w:r>
        <w:rPr>
          <w:rFonts w:hint="eastAsia"/>
        </w:rPr>
        <w:t>можуть</w:t>
      </w:r>
    </w:p>
    <w:p w:rsidR="00950F17" w:rsidRPr="00950F17" w:rsidRDefault="00950F17" w:rsidP="00950F17">
      <w:r>
        <w:rPr>
          <w:rFonts w:hint="eastAsia"/>
        </w:rPr>
        <w:t>бути</w:t>
      </w:r>
      <w:r>
        <w:t></w:t>
      </w:r>
      <w:r>
        <w:rPr>
          <w:rFonts w:hint="eastAsia"/>
        </w:rPr>
        <w:t>застосовані</w:t>
      </w:r>
      <w:r>
        <w:t></w:t>
      </w:r>
      <w:r>
        <w:rPr>
          <w:rFonts w:hint="eastAsia"/>
        </w:rPr>
        <w:t>в</w:t>
      </w:r>
      <w:r>
        <w:t></w:t>
      </w:r>
      <w:r>
        <w:rPr>
          <w:rFonts w:hint="eastAsia"/>
        </w:rPr>
        <w:t>клінічній</w:t>
      </w:r>
      <w:r>
        <w:t></w:t>
      </w:r>
      <w:r>
        <w:rPr>
          <w:rFonts w:hint="eastAsia"/>
        </w:rPr>
        <w:t>практиці</w:t>
      </w:r>
      <w:r>
        <w:t></w:t>
      </w:r>
      <w:r>
        <w:t></w:t>
      </w:r>
      <w:r>
        <w:rPr>
          <w:rFonts w:hint="eastAsia"/>
        </w:rPr>
        <w:t>зокрема</w:t>
      </w:r>
      <w:r>
        <w:t></w:t>
      </w:r>
      <w:r>
        <w:rPr>
          <w:rFonts w:hint="eastAsia"/>
        </w:rPr>
        <w:t>в</w:t>
      </w:r>
      <w:r>
        <w:t></w:t>
      </w:r>
      <w:r>
        <w:rPr>
          <w:rFonts w:hint="eastAsia"/>
        </w:rPr>
        <w:t>кардіології</w:t>
      </w:r>
      <w:r>
        <w:t></w:t>
      </w:r>
      <w:r>
        <w:rPr>
          <w:rFonts w:hint="eastAsia"/>
        </w:rPr>
        <w:t>та</w:t>
      </w:r>
      <w:r>
        <w:t></w:t>
      </w:r>
      <w:r>
        <w:rPr>
          <w:rFonts w:hint="eastAsia"/>
        </w:rPr>
        <w:t>кардіохірургії</w:t>
      </w:r>
      <w:r>
        <w:t></w:t>
      </w:r>
    </w:p>
    <w:sectPr w:rsidR="00950F17" w:rsidRPr="00950F1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950F17" w:rsidRPr="00950F17">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8C9DA-3D09-4170-A623-165ACC4D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2021-09-22T16:41:00Z</dcterms:created>
  <dcterms:modified xsi:type="dcterms:W3CDTF">2021-09-22T16:49:00Z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