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6EFD7" w14:textId="3816F4F5" w:rsidR="00461A9D" w:rsidRDefault="0074001B" w:rsidP="0074001B">
      <w:r w:rsidRPr="0074001B">
        <w:rPr>
          <w:rFonts w:hint="eastAsia"/>
        </w:rPr>
        <w:t>Миргалимова</w:t>
      </w:r>
      <w:r w:rsidRPr="0074001B">
        <w:t xml:space="preserve"> </w:t>
      </w:r>
      <w:r w:rsidRPr="0074001B">
        <w:rPr>
          <w:rFonts w:hint="eastAsia"/>
        </w:rPr>
        <w:t>Лилия</w:t>
      </w:r>
      <w:r w:rsidRPr="0074001B">
        <w:t xml:space="preserve"> </w:t>
      </w:r>
      <w:r w:rsidRPr="0074001B">
        <w:rPr>
          <w:rFonts w:hint="eastAsia"/>
        </w:rPr>
        <w:t>Марселевна</w:t>
      </w:r>
      <w:r>
        <w:t xml:space="preserve"> </w:t>
      </w:r>
      <w:r w:rsidRPr="0074001B">
        <w:rPr>
          <w:rFonts w:hint="eastAsia"/>
        </w:rPr>
        <w:t>Употребление</w:t>
      </w:r>
      <w:r w:rsidRPr="0074001B">
        <w:t xml:space="preserve"> </w:t>
      </w:r>
      <w:r w:rsidRPr="0074001B">
        <w:rPr>
          <w:rFonts w:hint="eastAsia"/>
        </w:rPr>
        <w:t>трансформированных</w:t>
      </w:r>
      <w:r w:rsidRPr="0074001B">
        <w:t xml:space="preserve"> </w:t>
      </w:r>
      <w:r w:rsidRPr="0074001B">
        <w:rPr>
          <w:rFonts w:hint="eastAsia"/>
        </w:rPr>
        <w:t>фразеологических</w:t>
      </w:r>
      <w:r w:rsidRPr="0074001B">
        <w:t xml:space="preserve"> </w:t>
      </w:r>
      <w:r w:rsidRPr="0074001B">
        <w:rPr>
          <w:rFonts w:hint="eastAsia"/>
        </w:rPr>
        <w:t>единиц</w:t>
      </w:r>
      <w:r w:rsidRPr="0074001B">
        <w:t xml:space="preserve"> </w:t>
      </w:r>
      <w:r w:rsidRPr="0074001B">
        <w:rPr>
          <w:rFonts w:hint="eastAsia"/>
        </w:rPr>
        <w:t>в</w:t>
      </w:r>
      <w:r w:rsidRPr="0074001B">
        <w:t xml:space="preserve"> </w:t>
      </w:r>
      <w:r w:rsidRPr="0074001B">
        <w:rPr>
          <w:rFonts w:hint="eastAsia"/>
        </w:rPr>
        <w:t>англоязычном</w:t>
      </w:r>
      <w:r w:rsidRPr="0074001B">
        <w:t xml:space="preserve"> </w:t>
      </w:r>
      <w:r w:rsidRPr="0074001B">
        <w:rPr>
          <w:rFonts w:hint="eastAsia"/>
        </w:rPr>
        <w:t>и</w:t>
      </w:r>
      <w:r w:rsidRPr="0074001B">
        <w:t xml:space="preserve"> </w:t>
      </w:r>
      <w:r w:rsidRPr="0074001B">
        <w:rPr>
          <w:rFonts w:hint="eastAsia"/>
        </w:rPr>
        <w:t>русскоязычном</w:t>
      </w:r>
      <w:r w:rsidRPr="0074001B">
        <w:t xml:space="preserve"> </w:t>
      </w:r>
      <w:r w:rsidRPr="0074001B">
        <w:rPr>
          <w:rFonts w:hint="eastAsia"/>
        </w:rPr>
        <w:t>официальных</w:t>
      </w:r>
      <w:r w:rsidRPr="0074001B">
        <w:t xml:space="preserve"> </w:t>
      </w:r>
      <w:r w:rsidRPr="0074001B">
        <w:rPr>
          <w:rFonts w:hint="eastAsia"/>
        </w:rPr>
        <w:t>правительственных</w:t>
      </w:r>
      <w:r w:rsidRPr="0074001B">
        <w:t xml:space="preserve"> </w:t>
      </w:r>
      <w:r w:rsidRPr="0074001B">
        <w:rPr>
          <w:rFonts w:hint="eastAsia"/>
        </w:rPr>
        <w:t>блогах</w:t>
      </w:r>
    </w:p>
    <w:p w14:paraId="5F306F87" w14:textId="77777777" w:rsidR="0074001B" w:rsidRDefault="0074001B" w:rsidP="0074001B">
      <w:r>
        <w:rPr>
          <w:rFonts w:hint="eastAsia"/>
        </w:rPr>
        <w:t>ОГЛАВЛЕНИЕ</w:t>
      </w:r>
      <w:r>
        <w:t xml:space="preserve"> </w:t>
      </w:r>
      <w:r>
        <w:rPr>
          <w:rFonts w:hint="eastAsia"/>
        </w:rPr>
        <w:t>ДИССЕРТАЦИИ</w:t>
      </w:r>
    </w:p>
    <w:p w14:paraId="603376FA" w14:textId="77777777" w:rsidR="0074001B" w:rsidRDefault="0074001B" w:rsidP="0074001B">
      <w:r>
        <w:rPr>
          <w:rFonts w:hint="eastAsia"/>
        </w:rPr>
        <w:t>кандидат</w:t>
      </w:r>
      <w:r>
        <w:t xml:space="preserve"> </w:t>
      </w:r>
      <w:r>
        <w:rPr>
          <w:rFonts w:hint="eastAsia"/>
        </w:rPr>
        <w:t>наук</w:t>
      </w:r>
      <w:r>
        <w:t xml:space="preserve"> </w:t>
      </w:r>
      <w:r>
        <w:rPr>
          <w:rFonts w:hint="eastAsia"/>
        </w:rPr>
        <w:t>Миргалимова</w:t>
      </w:r>
      <w:r>
        <w:t xml:space="preserve"> </w:t>
      </w:r>
      <w:r>
        <w:rPr>
          <w:rFonts w:hint="eastAsia"/>
        </w:rPr>
        <w:t>Лилия</w:t>
      </w:r>
      <w:r>
        <w:t xml:space="preserve"> </w:t>
      </w:r>
      <w:r>
        <w:rPr>
          <w:rFonts w:hint="eastAsia"/>
        </w:rPr>
        <w:t>Марселевна</w:t>
      </w:r>
    </w:p>
    <w:p w14:paraId="316850C1" w14:textId="77777777" w:rsidR="0074001B" w:rsidRDefault="0074001B" w:rsidP="0074001B">
      <w:r>
        <w:rPr>
          <w:rFonts w:hint="eastAsia"/>
        </w:rPr>
        <w:t>ВВЕДЕНИЕ</w:t>
      </w:r>
    </w:p>
    <w:p w14:paraId="09EEC03A" w14:textId="77777777" w:rsidR="0074001B" w:rsidRDefault="0074001B" w:rsidP="0074001B"/>
    <w:p w14:paraId="275128D2" w14:textId="77777777" w:rsidR="0074001B" w:rsidRDefault="0074001B" w:rsidP="0074001B">
      <w:r>
        <w:rPr>
          <w:rFonts w:hint="eastAsia"/>
        </w:rPr>
        <w:t>Глава</w:t>
      </w:r>
      <w:r>
        <w:t xml:space="preserve"> I. </w:t>
      </w:r>
      <w:r>
        <w:rPr>
          <w:rFonts w:hint="eastAsia"/>
        </w:rPr>
        <w:t>Фразеология</w:t>
      </w:r>
      <w:r>
        <w:t xml:space="preserve"> </w:t>
      </w:r>
      <w:r>
        <w:rPr>
          <w:rFonts w:hint="eastAsia"/>
        </w:rPr>
        <w:t>как</w:t>
      </w:r>
      <w:r>
        <w:t xml:space="preserve"> </w:t>
      </w:r>
      <w:r>
        <w:rPr>
          <w:rFonts w:hint="eastAsia"/>
        </w:rPr>
        <w:t>раздел</w:t>
      </w:r>
      <w:r>
        <w:t xml:space="preserve"> </w:t>
      </w:r>
      <w:r>
        <w:rPr>
          <w:rFonts w:hint="eastAsia"/>
        </w:rPr>
        <w:t>языкознания</w:t>
      </w:r>
      <w:r>
        <w:t xml:space="preserve">. </w:t>
      </w:r>
      <w:r>
        <w:rPr>
          <w:rFonts w:hint="eastAsia"/>
        </w:rPr>
        <w:t>История</w:t>
      </w:r>
      <w:r>
        <w:t xml:space="preserve"> </w:t>
      </w:r>
      <w:r>
        <w:rPr>
          <w:rFonts w:hint="eastAsia"/>
        </w:rPr>
        <w:t>изучения</w:t>
      </w:r>
      <w:r>
        <w:t xml:space="preserve"> </w:t>
      </w:r>
      <w:r>
        <w:rPr>
          <w:rFonts w:hint="eastAsia"/>
        </w:rPr>
        <w:t>фразеологических</w:t>
      </w:r>
      <w:r>
        <w:t xml:space="preserve"> </w:t>
      </w:r>
      <w:r>
        <w:rPr>
          <w:rFonts w:hint="eastAsia"/>
        </w:rPr>
        <w:t>единиц</w:t>
      </w:r>
      <w:r>
        <w:t xml:space="preserve"> </w:t>
      </w:r>
      <w:r>
        <w:rPr>
          <w:rFonts w:hint="eastAsia"/>
        </w:rPr>
        <w:t>в</w:t>
      </w:r>
      <w:r>
        <w:t xml:space="preserve"> </w:t>
      </w:r>
      <w:r>
        <w:rPr>
          <w:rFonts w:hint="eastAsia"/>
        </w:rPr>
        <w:t>отечественном</w:t>
      </w:r>
      <w:r>
        <w:t xml:space="preserve"> </w:t>
      </w:r>
      <w:r>
        <w:rPr>
          <w:rFonts w:hint="eastAsia"/>
        </w:rPr>
        <w:t>и</w:t>
      </w:r>
      <w:r>
        <w:t xml:space="preserve"> </w:t>
      </w:r>
      <w:r>
        <w:rPr>
          <w:rFonts w:hint="eastAsia"/>
        </w:rPr>
        <w:t>зарубежном</w:t>
      </w:r>
      <w:r>
        <w:t xml:space="preserve"> </w:t>
      </w:r>
      <w:r>
        <w:rPr>
          <w:rFonts w:hint="eastAsia"/>
        </w:rPr>
        <w:t>языкознании</w:t>
      </w:r>
      <w:r>
        <w:t xml:space="preserve">, </w:t>
      </w:r>
      <w:r>
        <w:rPr>
          <w:rFonts w:hint="eastAsia"/>
        </w:rPr>
        <w:t>классификации</w:t>
      </w:r>
      <w:r>
        <w:t xml:space="preserve"> </w:t>
      </w:r>
      <w:r>
        <w:rPr>
          <w:rFonts w:hint="eastAsia"/>
        </w:rPr>
        <w:t>фразеологических</w:t>
      </w:r>
      <w:r>
        <w:t xml:space="preserve"> </w:t>
      </w:r>
      <w:r>
        <w:rPr>
          <w:rFonts w:hint="eastAsia"/>
        </w:rPr>
        <w:t>единиц</w:t>
      </w:r>
    </w:p>
    <w:p w14:paraId="6F97B928" w14:textId="77777777" w:rsidR="0074001B" w:rsidRDefault="0074001B" w:rsidP="0074001B"/>
    <w:p w14:paraId="2AA72E91" w14:textId="77777777" w:rsidR="0074001B" w:rsidRDefault="0074001B" w:rsidP="0074001B">
      <w:r>
        <w:t xml:space="preserve">1.1. </w:t>
      </w:r>
      <w:r>
        <w:rPr>
          <w:rFonts w:hint="eastAsia"/>
        </w:rPr>
        <w:t>Изучение</w:t>
      </w:r>
      <w:r>
        <w:t xml:space="preserve"> </w:t>
      </w:r>
      <w:r>
        <w:rPr>
          <w:rFonts w:hint="eastAsia"/>
        </w:rPr>
        <w:t>фразеологии</w:t>
      </w:r>
      <w:r>
        <w:t xml:space="preserve"> </w:t>
      </w:r>
      <w:r>
        <w:rPr>
          <w:rFonts w:hint="eastAsia"/>
        </w:rPr>
        <w:t>как</w:t>
      </w:r>
      <w:r>
        <w:t xml:space="preserve"> </w:t>
      </w:r>
      <w:r>
        <w:rPr>
          <w:rFonts w:hint="eastAsia"/>
        </w:rPr>
        <w:t>раздела</w:t>
      </w:r>
      <w:r>
        <w:t xml:space="preserve"> </w:t>
      </w:r>
      <w:r>
        <w:rPr>
          <w:rFonts w:hint="eastAsia"/>
        </w:rPr>
        <w:t>языкознания</w:t>
      </w:r>
      <w:r>
        <w:t xml:space="preserve"> </w:t>
      </w:r>
      <w:r>
        <w:rPr>
          <w:rFonts w:hint="eastAsia"/>
        </w:rPr>
        <w:t>в</w:t>
      </w:r>
      <w:r>
        <w:t xml:space="preserve"> </w:t>
      </w:r>
      <w:r>
        <w:rPr>
          <w:rFonts w:hint="eastAsia"/>
        </w:rPr>
        <w:t>отечественном</w:t>
      </w:r>
      <w:r>
        <w:t xml:space="preserve"> </w:t>
      </w:r>
      <w:r>
        <w:rPr>
          <w:rFonts w:hint="eastAsia"/>
        </w:rPr>
        <w:t>языкознании</w:t>
      </w:r>
    </w:p>
    <w:p w14:paraId="6AB22E0A" w14:textId="77777777" w:rsidR="0074001B" w:rsidRDefault="0074001B" w:rsidP="0074001B"/>
    <w:p w14:paraId="509D2CC5" w14:textId="77777777" w:rsidR="0074001B" w:rsidRDefault="0074001B" w:rsidP="0074001B">
      <w:r>
        <w:t xml:space="preserve">1.2. </w:t>
      </w:r>
      <w:r>
        <w:rPr>
          <w:rFonts w:hint="eastAsia"/>
        </w:rPr>
        <w:t>Изучение</w:t>
      </w:r>
      <w:r>
        <w:t xml:space="preserve"> </w:t>
      </w:r>
      <w:r>
        <w:rPr>
          <w:rFonts w:hint="eastAsia"/>
        </w:rPr>
        <w:t>фразеологии</w:t>
      </w:r>
      <w:r>
        <w:t xml:space="preserve"> </w:t>
      </w:r>
      <w:r>
        <w:rPr>
          <w:rFonts w:hint="eastAsia"/>
        </w:rPr>
        <w:t>в</w:t>
      </w:r>
      <w:r>
        <w:t xml:space="preserve"> </w:t>
      </w:r>
      <w:r>
        <w:rPr>
          <w:rFonts w:hint="eastAsia"/>
        </w:rPr>
        <w:t>зарубежном</w:t>
      </w:r>
      <w:r>
        <w:t xml:space="preserve"> </w:t>
      </w:r>
      <w:r>
        <w:rPr>
          <w:rFonts w:hint="eastAsia"/>
        </w:rPr>
        <w:t>языкознании</w:t>
      </w:r>
    </w:p>
    <w:p w14:paraId="38CB5410" w14:textId="77777777" w:rsidR="0074001B" w:rsidRDefault="0074001B" w:rsidP="0074001B"/>
    <w:p w14:paraId="6B64C320" w14:textId="77777777" w:rsidR="0074001B" w:rsidRDefault="0074001B" w:rsidP="0074001B">
      <w:r>
        <w:t xml:space="preserve">1.3. </w:t>
      </w:r>
      <w:r>
        <w:rPr>
          <w:rFonts w:hint="eastAsia"/>
        </w:rPr>
        <w:t>Вопрос</w:t>
      </w:r>
      <w:r>
        <w:t xml:space="preserve"> </w:t>
      </w:r>
      <w:r>
        <w:rPr>
          <w:rFonts w:hint="eastAsia"/>
        </w:rPr>
        <w:t>устойчивости</w:t>
      </w:r>
      <w:r>
        <w:t xml:space="preserve"> </w:t>
      </w:r>
      <w:r>
        <w:rPr>
          <w:rFonts w:hint="eastAsia"/>
        </w:rPr>
        <w:t>фразеологических</w:t>
      </w:r>
      <w:r>
        <w:t xml:space="preserve"> </w:t>
      </w:r>
      <w:r>
        <w:rPr>
          <w:rFonts w:hint="eastAsia"/>
        </w:rPr>
        <w:t>единиц</w:t>
      </w:r>
    </w:p>
    <w:p w14:paraId="139E9040" w14:textId="77777777" w:rsidR="0074001B" w:rsidRDefault="0074001B" w:rsidP="0074001B"/>
    <w:p w14:paraId="451090D6" w14:textId="77777777" w:rsidR="0074001B" w:rsidRDefault="0074001B" w:rsidP="0074001B">
      <w:r>
        <w:t xml:space="preserve">1.4. </w:t>
      </w:r>
      <w:r>
        <w:rPr>
          <w:rFonts w:hint="eastAsia"/>
        </w:rPr>
        <w:t>Трансформация</w:t>
      </w:r>
      <w:r>
        <w:t xml:space="preserve"> </w:t>
      </w:r>
      <w:r>
        <w:rPr>
          <w:rFonts w:hint="eastAsia"/>
        </w:rPr>
        <w:t>фразеологической</w:t>
      </w:r>
      <w:r>
        <w:t xml:space="preserve"> </w:t>
      </w:r>
      <w:r>
        <w:rPr>
          <w:rFonts w:hint="eastAsia"/>
        </w:rPr>
        <w:t>единицы</w:t>
      </w:r>
      <w:r>
        <w:t xml:space="preserve"> </w:t>
      </w:r>
      <w:r>
        <w:rPr>
          <w:rFonts w:hint="eastAsia"/>
        </w:rPr>
        <w:t>как</w:t>
      </w:r>
      <w:r>
        <w:t xml:space="preserve"> </w:t>
      </w:r>
      <w:r>
        <w:rPr>
          <w:rFonts w:hint="eastAsia"/>
        </w:rPr>
        <w:t>лингвистический</w:t>
      </w:r>
      <w:r>
        <w:t xml:space="preserve"> </w:t>
      </w:r>
      <w:r>
        <w:rPr>
          <w:rFonts w:hint="eastAsia"/>
        </w:rPr>
        <w:t>и</w:t>
      </w:r>
      <w:r>
        <w:t xml:space="preserve"> </w:t>
      </w:r>
      <w:r>
        <w:rPr>
          <w:rFonts w:hint="eastAsia"/>
        </w:rPr>
        <w:t>когнитивный</w:t>
      </w:r>
      <w:r>
        <w:t xml:space="preserve"> </w:t>
      </w:r>
      <w:r>
        <w:rPr>
          <w:rFonts w:hint="eastAsia"/>
        </w:rPr>
        <w:t>процесс</w:t>
      </w:r>
    </w:p>
    <w:p w14:paraId="27913451" w14:textId="77777777" w:rsidR="0074001B" w:rsidRDefault="0074001B" w:rsidP="0074001B"/>
    <w:p w14:paraId="0890C159" w14:textId="77777777" w:rsidR="0074001B" w:rsidRDefault="0074001B" w:rsidP="0074001B">
      <w:r>
        <w:rPr>
          <w:rFonts w:hint="eastAsia"/>
        </w:rPr>
        <w:t>ВЫВОДЫ</w:t>
      </w:r>
      <w:r>
        <w:t xml:space="preserve"> </w:t>
      </w:r>
      <w:r>
        <w:rPr>
          <w:rFonts w:hint="eastAsia"/>
        </w:rPr>
        <w:t>ПО</w:t>
      </w:r>
      <w:r>
        <w:t xml:space="preserve"> </w:t>
      </w:r>
      <w:r>
        <w:rPr>
          <w:rFonts w:hint="eastAsia"/>
        </w:rPr>
        <w:t>ГЛАВЕ</w:t>
      </w:r>
      <w:r>
        <w:t xml:space="preserve"> I</w:t>
      </w:r>
    </w:p>
    <w:p w14:paraId="34563678" w14:textId="77777777" w:rsidR="0074001B" w:rsidRDefault="0074001B" w:rsidP="0074001B"/>
    <w:p w14:paraId="6A7469D7" w14:textId="77777777" w:rsidR="0074001B" w:rsidRDefault="0074001B" w:rsidP="0074001B">
      <w:r>
        <w:rPr>
          <w:rFonts w:hint="eastAsia"/>
        </w:rPr>
        <w:t>Глава</w:t>
      </w:r>
      <w:r>
        <w:t xml:space="preserve"> II. </w:t>
      </w:r>
      <w:r>
        <w:rPr>
          <w:rFonts w:hint="eastAsia"/>
        </w:rPr>
        <w:t>Трансформация</w:t>
      </w:r>
      <w:r>
        <w:t xml:space="preserve"> </w:t>
      </w:r>
      <w:r>
        <w:rPr>
          <w:rFonts w:hint="eastAsia"/>
        </w:rPr>
        <w:t>фразеологической</w:t>
      </w:r>
      <w:r>
        <w:t xml:space="preserve"> </w:t>
      </w:r>
      <w:r>
        <w:rPr>
          <w:rFonts w:hint="eastAsia"/>
        </w:rPr>
        <w:t>единицы</w:t>
      </w:r>
      <w:r>
        <w:t xml:space="preserve"> </w:t>
      </w:r>
      <w:r>
        <w:rPr>
          <w:rFonts w:hint="eastAsia"/>
        </w:rPr>
        <w:t>в</w:t>
      </w:r>
      <w:r>
        <w:t xml:space="preserve"> </w:t>
      </w:r>
      <w:r>
        <w:rPr>
          <w:rFonts w:hint="eastAsia"/>
        </w:rPr>
        <w:t>средствах</w:t>
      </w:r>
      <w:r>
        <w:t xml:space="preserve"> </w:t>
      </w:r>
      <w:r>
        <w:rPr>
          <w:rFonts w:hint="eastAsia"/>
        </w:rPr>
        <w:t>массовой</w:t>
      </w:r>
      <w:r>
        <w:t xml:space="preserve"> </w:t>
      </w:r>
      <w:r>
        <w:rPr>
          <w:rFonts w:hint="eastAsia"/>
        </w:rPr>
        <w:t>информации</w:t>
      </w:r>
    </w:p>
    <w:p w14:paraId="0F0D4B8E" w14:textId="77777777" w:rsidR="0074001B" w:rsidRDefault="0074001B" w:rsidP="0074001B"/>
    <w:p w14:paraId="0C183006" w14:textId="77777777" w:rsidR="0074001B" w:rsidRDefault="0074001B" w:rsidP="0074001B">
      <w:r>
        <w:t xml:space="preserve">2.1. </w:t>
      </w:r>
      <w:r>
        <w:rPr>
          <w:rFonts w:hint="eastAsia"/>
        </w:rPr>
        <w:t>Фразеологизм</w:t>
      </w:r>
      <w:r>
        <w:t xml:space="preserve"> </w:t>
      </w:r>
      <w:r>
        <w:rPr>
          <w:rFonts w:hint="eastAsia"/>
        </w:rPr>
        <w:t>в</w:t>
      </w:r>
      <w:r>
        <w:t xml:space="preserve"> </w:t>
      </w:r>
      <w:r>
        <w:rPr>
          <w:rFonts w:hint="eastAsia"/>
        </w:rPr>
        <w:t>политическом</w:t>
      </w:r>
      <w:r>
        <w:t xml:space="preserve"> </w:t>
      </w:r>
      <w:r>
        <w:rPr>
          <w:rFonts w:hint="eastAsia"/>
        </w:rPr>
        <w:t>дискурсе</w:t>
      </w:r>
    </w:p>
    <w:p w14:paraId="16F71AD1" w14:textId="77777777" w:rsidR="0074001B" w:rsidRDefault="0074001B" w:rsidP="0074001B"/>
    <w:p w14:paraId="20CC8617" w14:textId="77777777" w:rsidR="0074001B" w:rsidRDefault="0074001B" w:rsidP="0074001B">
      <w:r>
        <w:t xml:space="preserve">2.2. </w:t>
      </w:r>
      <w:r>
        <w:rPr>
          <w:rFonts w:hint="eastAsia"/>
        </w:rPr>
        <w:t>Трансформированные</w:t>
      </w:r>
      <w:r>
        <w:t xml:space="preserve"> </w:t>
      </w:r>
      <w:r>
        <w:rPr>
          <w:rFonts w:hint="eastAsia"/>
        </w:rPr>
        <w:t>фразеологические</w:t>
      </w:r>
      <w:r>
        <w:t xml:space="preserve"> </w:t>
      </w:r>
      <w:r>
        <w:rPr>
          <w:rFonts w:hint="eastAsia"/>
        </w:rPr>
        <w:t>единицы</w:t>
      </w:r>
      <w:r>
        <w:t xml:space="preserve"> </w:t>
      </w:r>
      <w:r>
        <w:rPr>
          <w:rFonts w:hint="eastAsia"/>
        </w:rPr>
        <w:t>в</w:t>
      </w:r>
      <w:r>
        <w:t xml:space="preserve"> </w:t>
      </w:r>
      <w:r>
        <w:rPr>
          <w:rFonts w:hint="eastAsia"/>
        </w:rPr>
        <w:t>политическом</w:t>
      </w:r>
      <w:r>
        <w:t xml:space="preserve"> </w:t>
      </w:r>
      <w:r>
        <w:rPr>
          <w:rFonts w:hint="eastAsia"/>
        </w:rPr>
        <w:t>дискурсе</w:t>
      </w:r>
    </w:p>
    <w:p w14:paraId="6140E2BD" w14:textId="77777777" w:rsidR="0074001B" w:rsidRDefault="0074001B" w:rsidP="0074001B"/>
    <w:p w14:paraId="11476A51" w14:textId="77777777" w:rsidR="0074001B" w:rsidRDefault="0074001B" w:rsidP="0074001B">
      <w:r>
        <w:t xml:space="preserve">2.3. </w:t>
      </w:r>
      <w:r>
        <w:rPr>
          <w:rFonts w:hint="eastAsia"/>
        </w:rPr>
        <w:t>Трансформация</w:t>
      </w:r>
      <w:r>
        <w:t xml:space="preserve"> </w:t>
      </w:r>
      <w:r>
        <w:rPr>
          <w:rFonts w:hint="eastAsia"/>
        </w:rPr>
        <w:t>ФЕ</w:t>
      </w:r>
      <w:r>
        <w:t xml:space="preserve"> </w:t>
      </w:r>
      <w:r>
        <w:rPr>
          <w:rFonts w:hint="eastAsia"/>
        </w:rPr>
        <w:t>в</w:t>
      </w:r>
      <w:r>
        <w:t xml:space="preserve"> </w:t>
      </w:r>
      <w:r>
        <w:rPr>
          <w:rFonts w:hint="eastAsia"/>
        </w:rPr>
        <w:t>политическом</w:t>
      </w:r>
      <w:r>
        <w:t xml:space="preserve"> </w:t>
      </w:r>
      <w:r>
        <w:rPr>
          <w:rFonts w:hint="eastAsia"/>
        </w:rPr>
        <w:t>дискурсе</w:t>
      </w:r>
      <w:r>
        <w:t xml:space="preserve"> (</w:t>
      </w:r>
      <w:r>
        <w:rPr>
          <w:rFonts w:hint="eastAsia"/>
        </w:rPr>
        <w:t>на</w:t>
      </w:r>
      <w:r>
        <w:t xml:space="preserve"> </w:t>
      </w:r>
      <w:r>
        <w:rPr>
          <w:rFonts w:hint="eastAsia"/>
        </w:rPr>
        <w:t>м</w:t>
      </w:r>
      <w:r>
        <w:rPr>
          <w:rFonts w:hint="eastAsia"/>
        </w:rPr>
        <w:lastRenderedPageBreak/>
        <w:t>атериале</w:t>
      </w:r>
      <w:r>
        <w:t xml:space="preserve"> </w:t>
      </w:r>
      <w:r>
        <w:rPr>
          <w:rFonts w:hint="eastAsia"/>
        </w:rPr>
        <w:t>правительственных</w:t>
      </w:r>
      <w:r>
        <w:t xml:space="preserve"> </w:t>
      </w:r>
      <w:r>
        <w:rPr>
          <w:rFonts w:hint="eastAsia"/>
        </w:rPr>
        <w:t>блогов</w:t>
      </w:r>
      <w:r>
        <w:t xml:space="preserve"> </w:t>
      </w:r>
      <w:r>
        <w:rPr>
          <w:rFonts w:hint="eastAsia"/>
        </w:rPr>
        <w:t>«</w:t>
      </w:r>
      <w:r>
        <w:rPr>
          <w:rFonts w:hint="eastAsia"/>
        </w:rPr>
        <w:t>Правительство</w:t>
      </w:r>
      <w:r>
        <w:t xml:space="preserve"> </w:t>
      </w:r>
      <w:r>
        <w:rPr>
          <w:rFonts w:hint="eastAsia"/>
        </w:rPr>
        <w:t>России</w:t>
      </w:r>
      <w:r>
        <w:rPr>
          <w:rFonts w:hint="eastAsia"/>
        </w:rPr>
        <w:t>»</w:t>
      </w:r>
      <w:r>
        <w:t xml:space="preserve"> </w:t>
      </w:r>
      <w:r>
        <w:rPr>
          <w:rFonts w:hint="eastAsia"/>
        </w:rPr>
        <w:t>и</w:t>
      </w:r>
      <w:r>
        <w:t xml:space="preserve"> </w:t>
      </w:r>
      <w:r>
        <w:rPr>
          <w:rFonts w:hint="eastAsia"/>
        </w:rPr>
        <w:t>«</w:t>
      </w:r>
      <w:r>
        <w:t>The White House Briefing Room</w:t>
      </w:r>
      <w:r>
        <w:rPr>
          <w:rFonts w:hint="eastAsia"/>
        </w:rPr>
        <w:t>»</w:t>
      </w:r>
      <w:r>
        <w:t>)</w:t>
      </w:r>
    </w:p>
    <w:p w14:paraId="7BC6705A" w14:textId="77777777" w:rsidR="0074001B" w:rsidRDefault="0074001B" w:rsidP="0074001B"/>
    <w:p w14:paraId="06D11F1D" w14:textId="77777777" w:rsidR="0074001B" w:rsidRDefault="0074001B" w:rsidP="0074001B">
      <w:r>
        <w:t xml:space="preserve">2.3.1. </w:t>
      </w:r>
      <w:r>
        <w:rPr>
          <w:rFonts w:hint="eastAsia"/>
        </w:rPr>
        <w:t>Трансформация</w:t>
      </w:r>
      <w:r>
        <w:t xml:space="preserve"> </w:t>
      </w:r>
      <w:r>
        <w:rPr>
          <w:rFonts w:hint="eastAsia"/>
        </w:rPr>
        <w:t>ФЕ</w:t>
      </w:r>
      <w:r>
        <w:t xml:space="preserve"> </w:t>
      </w:r>
      <w:r>
        <w:rPr>
          <w:rFonts w:hint="eastAsia"/>
        </w:rPr>
        <w:t>на</w:t>
      </w:r>
      <w:r>
        <w:t xml:space="preserve"> </w:t>
      </w:r>
      <w:r>
        <w:rPr>
          <w:rFonts w:hint="eastAsia"/>
        </w:rPr>
        <w:t>уровне</w:t>
      </w:r>
      <w:r>
        <w:t xml:space="preserve"> </w:t>
      </w:r>
      <w:r>
        <w:rPr>
          <w:rFonts w:hint="eastAsia"/>
        </w:rPr>
        <w:t>лексической</w:t>
      </w:r>
      <w:r>
        <w:t xml:space="preserve"> </w:t>
      </w:r>
      <w:r>
        <w:rPr>
          <w:rFonts w:hint="eastAsia"/>
        </w:rPr>
        <w:t>устойчивости</w:t>
      </w:r>
    </w:p>
    <w:p w14:paraId="1FA35D1A" w14:textId="77777777" w:rsidR="0074001B" w:rsidRDefault="0074001B" w:rsidP="0074001B"/>
    <w:p w14:paraId="59375F72" w14:textId="77777777" w:rsidR="0074001B" w:rsidRDefault="0074001B" w:rsidP="0074001B">
      <w:r>
        <w:t xml:space="preserve">2.3.2. </w:t>
      </w:r>
      <w:r>
        <w:rPr>
          <w:rFonts w:hint="eastAsia"/>
        </w:rPr>
        <w:t>Трансформация</w:t>
      </w:r>
      <w:r>
        <w:t xml:space="preserve"> </w:t>
      </w:r>
      <w:r>
        <w:rPr>
          <w:rFonts w:hint="eastAsia"/>
        </w:rPr>
        <w:t>ФЕ</w:t>
      </w:r>
      <w:r>
        <w:t xml:space="preserve"> </w:t>
      </w:r>
      <w:r>
        <w:rPr>
          <w:rFonts w:hint="eastAsia"/>
        </w:rPr>
        <w:t>на</w:t>
      </w:r>
      <w:r>
        <w:t xml:space="preserve"> </w:t>
      </w:r>
      <w:r>
        <w:rPr>
          <w:rFonts w:hint="eastAsia"/>
        </w:rPr>
        <w:t>уровне</w:t>
      </w:r>
      <w:r>
        <w:t xml:space="preserve"> </w:t>
      </w:r>
      <w:r>
        <w:rPr>
          <w:rFonts w:hint="eastAsia"/>
        </w:rPr>
        <w:t>морфологии</w:t>
      </w:r>
      <w:r>
        <w:t xml:space="preserve"> </w:t>
      </w:r>
      <w:r>
        <w:rPr>
          <w:rFonts w:hint="eastAsia"/>
        </w:rPr>
        <w:t>фразеологического</w:t>
      </w:r>
      <w:r>
        <w:t xml:space="preserve"> </w:t>
      </w:r>
      <w:r>
        <w:rPr>
          <w:rFonts w:hint="eastAsia"/>
        </w:rPr>
        <w:t>высказывания</w:t>
      </w:r>
    </w:p>
    <w:p w14:paraId="3C5590AD" w14:textId="77777777" w:rsidR="0074001B" w:rsidRDefault="0074001B" w:rsidP="0074001B"/>
    <w:p w14:paraId="399C04C8" w14:textId="77777777" w:rsidR="0074001B" w:rsidRDefault="0074001B" w:rsidP="0074001B">
      <w:r>
        <w:t xml:space="preserve">2.3.3. </w:t>
      </w:r>
      <w:r>
        <w:rPr>
          <w:rFonts w:hint="eastAsia"/>
        </w:rPr>
        <w:t>Трансформация</w:t>
      </w:r>
      <w:r>
        <w:t xml:space="preserve"> </w:t>
      </w:r>
      <w:r>
        <w:rPr>
          <w:rFonts w:hint="eastAsia"/>
        </w:rPr>
        <w:t>ФЕ</w:t>
      </w:r>
      <w:r>
        <w:t xml:space="preserve"> </w:t>
      </w:r>
      <w:r>
        <w:rPr>
          <w:rFonts w:hint="eastAsia"/>
        </w:rPr>
        <w:t>на</w:t>
      </w:r>
      <w:r>
        <w:t xml:space="preserve"> </w:t>
      </w:r>
      <w:r>
        <w:rPr>
          <w:rFonts w:hint="eastAsia"/>
        </w:rPr>
        <w:t>уровне</w:t>
      </w:r>
      <w:r>
        <w:t xml:space="preserve"> </w:t>
      </w:r>
      <w:r>
        <w:rPr>
          <w:rFonts w:hint="eastAsia"/>
        </w:rPr>
        <w:t>структурно</w:t>
      </w:r>
      <w:r>
        <w:t>-</w:t>
      </w:r>
      <w:r>
        <w:rPr>
          <w:rFonts w:hint="eastAsia"/>
        </w:rPr>
        <w:t>семантической</w:t>
      </w:r>
      <w:r>
        <w:t xml:space="preserve"> </w:t>
      </w:r>
      <w:r>
        <w:rPr>
          <w:rFonts w:hint="eastAsia"/>
        </w:rPr>
        <w:t>устойчивости</w:t>
      </w:r>
    </w:p>
    <w:p w14:paraId="31702E85" w14:textId="77777777" w:rsidR="0074001B" w:rsidRDefault="0074001B" w:rsidP="0074001B"/>
    <w:p w14:paraId="37B57132" w14:textId="77777777" w:rsidR="0074001B" w:rsidRDefault="0074001B" w:rsidP="0074001B">
      <w:r>
        <w:t xml:space="preserve">2.3.4. </w:t>
      </w:r>
      <w:r>
        <w:rPr>
          <w:rFonts w:hint="eastAsia"/>
        </w:rPr>
        <w:t>Трансформация</w:t>
      </w:r>
      <w:r>
        <w:t xml:space="preserve"> </w:t>
      </w:r>
      <w:r>
        <w:rPr>
          <w:rFonts w:hint="eastAsia"/>
        </w:rPr>
        <w:t>ФЕ</w:t>
      </w:r>
      <w:r>
        <w:t xml:space="preserve"> </w:t>
      </w:r>
      <w:r>
        <w:rPr>
          <w:rFonts w:hint="eastAsia"/>
        </w:rPr>
        <w:t>на</w:t>
      </w:r>
      <w:r>
        <w:t xml:space="preserve"> </w:t>
      </w:r>
      <w:r>
        <w:rPr>
          <w:rFonts w:hint="eastAsia"/>
        </w:rPr>
        <w:t>уровне</w:t>
      </w:r>
      <w:r>
        <w:t xml:space="preserve"> </w:t>
      </w:r>
      <w:r>
        <w:rPr>
          <w:rFonts w:hint="eastAsia"/>
        </w:rPr>
        <w:t>семантической</w:t>
      </w:r>
      <w:r>
        <w:t xml:space="preserve"> </w:t>
      </w:r>
      <w:r>
        <w:rPr>
          <w:rFonts w:hint="eastAsia"/>
        </w:rPr>
        <w:t>устойчивости</w:t>
      </w:r>
    </w:p>
    <w:p w14:paraId="46C44C94" w14:textId="77777777" w:rsidR="0074001B" w:rsidRDefault="0074001B" w:rsidP="0074001B"/>
    <w:p w14:paraId="73BA9331" w14:textId="77777777" w:rsidR="0074001B" w:rsidRDefault="0074001B" w:rsidP="0074001B">
      <w:r>
        <w:t xml:space="preserve">2.3.5. </w:t>
      </w:r>
      <w:r>
        <w:rPr>
          <w:rFonts w:hint="eastAsia"/>
        </w:rPr>
        <w:t>Трансформация</w:t>
      </w:r>
      <w:r>
        <w:t xml:space="preserve"> </w:t>
      </w:r>
      <w:r>
        <w:rPr>
          <w:rFonts w:hint="eastAsia"/>
        </w:rPr>
        <w:t>ФЕ</w:t>
      </w:r>
      <w:r>
        <w:t xml:space="preserve"> </w:t>
      </w:r>
      <w:r>
        <w:rPr>
          <w:rFonts w:hint="eastAsia"/>
        </w:rPr>
        <w:t>на</w:t>
      </w:r>
      <w:r>
        <w:t xml:space="preserve"> </w:t>
      </w:r>
      <w:r>
        <w:rPr>
          <w:rFonts w:hint="eastAsia"/>
        </w:rPr>
        <w:t>уровне</w:t>
      </w:r>
      <w:r>
        <w:t xml:space="preserve"> </w:t>
      </w:r>
      <w:r>
        <w:rPr>
          <w:rFonts w:hint="eastAsia"/>
        </w:rPr>
        <w:t>устойчивости</w:t>
      </w:r>
      <w:r>
        <w:t xml:space="preserve"> </w:t>
      </w:r>
      <w:r>
        <w:rPr>
          <w:rFonts w:hint="eastAsia"/>
        </w:rPr>
        <w:t>употребления</w:t>
      </w:r>
    </w:p>
    <w:p w14:paraId="57ADBF4D" w14:textId="77777777" w:rsidR="0074001B" w:rsidRDefault="0074001B" w:rsidP="0074001B"/>
    <w:p w14:paraId="3F90DA98" w14:textId="77777777" w:rsidR="0074001B" w:rsidRDefault="0074001B" w:rsidP="0074001B">
      <w:r>
        <w:t xml:space="preserve">2.3.6. </w:t>
      </w:r>
      <w:r>
        <w:rPr>
          <w:rFonts w:hint="eastAsia"/>
        </w:rPr>
        <w:t>Трансформации</w:t>
      </w:r>
      <w:r>
        <w:t xml:space="preserve"> </w:t>
      </w:r>
      <w:r>
        <w:rPr>
          <w:rFonts w:hint="eastAsia"/>
        </w:rPr>
        <w:t>ФЕ</w:t>
      </w:r>
      <w:r>
        <w:t xml:space="preserve"> </w:t>
      </w:r>
      <w:r>
        <w:rPr>
          <w:rFonts w:hint="eastAsia"/>
        </w:rPr>
        <w:t>на</w:t>
      </w:r>
      <w:r>
        <w:t xml:space="preserve"> </w:t>
      </w:r>
      <w:r>
        <w:rPr>
          <w:rFonts w:hint="eastAsia"/>
        </w:rPr>
        <w:t>уровне</w:t>
      </w:r>
      <w:r>
        <w:t xml:space="preserve"> </w:t>
      </w:r>
      <w:r>
        <w:rPr>
          <w:rFonts w:hint="eastAsia"/>
        </w:rPr>
        <w:t>структурной</w:t>
      </w:r>
      <w:r>
        <w:t xml:space="preserve"> </w:t>
      </w:r>
      <w:r>
        <w:rPr>
          <w:rFonts w:hint="eastAsia"/>
        </w:rPr>
        <w:t>устойчивости</w:t>
      </w:r>
    </w:p>
    <w:p w14:paraId="331EC918" w14:textId="77777777" w:rsidR="0074001B" w:rsidRDefault="0074001B" w:rsidP="0074001B"/>
    <w:p w14:paraId="3F156952" w14:textId="77777777" w:rsidR="0074001B" w:rsidRDefault="0074001B" w:rsidP="0074001B">
      <w:r>
        <w:rPr>
          <w:rFonts w:hint="eastAsia"/>
        </w:rPr>
        <w:t>ВЫВОДЫ</w:t>
      </w:r>
      <w:r>
        <w:t xml:space="preserve"> </w:t>
      </w:r>
      <w:r>
        <w:rPr>
          <w:rFonts w:hint="eastAsia"/>
        </w:rPr>
        <w:t>ПО</w:t>
      </w:r>
      <w:r>
        <w:t xml:space="preserve"> </w:t>
      </w:r>
      <w:r>
        <w:rPr>
          <w:rFonts w:hint="eastAsia"/>
        </w:rPr>
        <w:t>ГЛАВЕ</w:t>
      </w:r>
      <w:r>
        <w:t xml:space="preserve"> II</w:t>
      </w:r>
    </w:p>
    <w:p w14:paraId="33765332" w14:textId="77777777" w:rsidR="0074001B" w:rsidRDefault="0074001B" w:rsidP="0074001B"/>
    <w:p w14:paraId="5D6267EC" w14:textId="77777777" w:rsidR="0074001B" w:rsidRDefault="0074001B" w:rsidP="0074001B">
      <w:r>
        <w:rPr>
          <w:rFonts w:hint="eastAsia"/>
        </w:rPr>
        <w:t>Глава</w:t>
      </w:r>
      <w:r>
        <w:t xml:space="preserve"> III. </w:t>
      </w:r>
      <w:r>
        <w:rPr>
          <w:rFonts w:hint="eastAsia"/>
        </w:rPr>
        <w:t>Способы</w:t>
      </w:r>
      <w:r>
        <w:t xml:space="preserve"> </w:t>
      </w:r>
      <w:r>
        <w:rPr>
          <w:rFonts w:hint="eastAsia"/>
        </w:rPr>
        <w:t>перевода</w:t>
      </w:r>
      <w:r>
        <w:t xml:space="preserve"> </w:t>
      </w:r>
      <w:r>
        <w:rPr>
          <w:rFonts w:hint="eastAsia"/>
        </w:rPr>
        <w:t>трансформированных</w:t>
      </w:r>
      <w:r>
        <w:t xml:space="preserve"> </w:t>
      </w:r>
      <w:r>
        <w:rPr>
          <w:rFonts w:hint="eastAsia"/>
        </w:rPr>
        <w:t>ФЕ</w:t>
      </w:r>
      <w:r>
        <w:t xml:space="preserve"> (</w:t>
      </w:r>
      <w:r>
        <w:rPr>
          <w:rFonts w:hint="eastAsia"/>
        </w:rPr>
        <w:t>на</w:t>
      </w:r>
      <w:r>
        <w:t xml:space="preserve"> </w:t>
      </w:r>
      <w:r>
        <w:rPr>
          <w:rFonts w:hint="eastAsia"/>
        </w:rPr>
        <w:t>примере</w:t>
      </w:r>
      <w:r>
        <w:t xml:space="preserve"> </w:t>
      </w:r>
      <w:r>
        <w:rPr>
          <w:rFonts w:hint="eastAsia"/>
        </w:rPr>
        <w:t>перевода</w:t>
      </w:r>
      <w:r>
        <w:t xml:space="preserve"> </w:t>
      </w:r>
      <w:r>
        <w:rPr>
          <w:rFonts w:hint="eastAsia"/>
        </w:rPr>
        <w:t>фразеологизмов</w:t>
      </w:r>
      <w:r>
        <w:t xml:space="preserve"> </w:t>
      </w:r>
      <w:r>
        <w:rPr>
          <w:rFonts w:hint="eastAsia"/>
        </w:rPr>
        <w:t>политического</w:t>
      </w:r>
      <w:r>
        <w:t xml:space="preserve"> </w:t>
      </w:r>
      <w:r>
        <w:rPr>
          <w:rFonts w:hint="eastAsia"/>
        </w:rPr>
        <w:t>дискурса</w:t>
      </w:r>
      <w:r>
        <w:t>)</w:t>
      </w:r>
    </w:p>
    <w:p w14:paraId="2339C2DF" w14:textId="77777777" w:rsidR="0074001B" w:rsidRDefault="0074001B" w:rsidP="0074001B"/>
    <w:p w14:paraId="79F59B55" w14:textId="77777777" w:rsidR="0074001B" w:rsidRDefault="0074001B" w:rsidP="0074001B">
      <w:r>
        <w:t xml:space="preserve">3.1. </w:t>
      </w:r>
      <w:r>
        <w:rPr>
          <w:rFonts w:hint="eastAsia"/>
        </w:rPr>
        <w:t>Существующие</w:t>
      </w:r>
      <w:r>
        <w:t xml:space="preserve"> </w:t>
      </w:r>
      <w:r>
        <w:rPr>
          <w:rFonts w:hint="eastAsia"/>
        </w:rPr>
        <w:t>способы</w:t>
      </w:r>
      <w:r>
        <w:t xml:space="preserve"> </w:t>
      </w:r>
      <w:r>
        <w:rPr>
          <w:rFonts w:hint="eastAsia"/>
        </w:rPr>
        <w:t>перевода</w:t>
      </w:r>
      <w:r>
        <w:t xml:space="preserve"> </w:t>
      </w:r>
      <w:r>
        <w:rPr>
          <w:rFonts w:hint="eastAsia"/>
        </w:rPr>
        <w:t>фразеологических</w:t>
      </w:r>
      <w:r>
        <w:t xml:space="preserve"> </w:t>
      </w:r>
      <w:r>
        <w:rPr>
          <w:rFonts w:hint="eastAsia"/>
        </w:rPr>
        <w:t>единиц</w:t>
      </w:r>
    </w:p>
    <w:p w14:paraId="5E55002B" w14:textId="77777777" w:rsidR="0074001B" w:rsidRDefault="0074001B" w:rsidP="0074001B"/>
    <w:p w14:paraId="7DF447DC" w14:textId="77777777" w:rsidR="0074001B" w:rsidRDefault="0074001B" w:rsidP="0074001B">
      <w:r>
        <w:t xml:space="preserve">3.2. </w:t>
      </w:r>
      <w:r>
        <w:rPr>
          <w:rFonts w:hint="eastAsia"/>
        </w:rPr>
        <w:t>Способы</w:t>
      </w:r>
      <w:r>
        <w:t xml:space="preserve"> </w:t>
      </w:r>
      <w:r>
        <w:rPr>
          <w:rFonts w:hint="eastAsia"/>
        </w:rPr>
        <w:t>перевода</w:t>
      </w:r>
      <w:r>
        <w:t xml:space="preserve"> </w:t>
      </w:r>
      <w:r>
        <w:rPr>
          <w:rFonts w:hint="eastAsia"/>
        </w:rPr>
        <w:t>фразеологических</w:t>
      </w:r>
      <w:r>
        <w:t xml:space="preserve"> </w:t>
      </w:r>
      <w:r>
        <w:rPr>
          <w:rFonts w:hint="eastAsia"/>
        </w:rPr>
        <w:t>единиц</w:t>
      </w:r>
      <w:r>
        <w:t xml:space="preserve">, </w:t>
      </w:r>
      <w:r>
        <w:rPr>
          <w:rFonts w:hint="eastAsia"/>
        </w:rPr>
        <w:t>выявленные</w:t>
      </w:r>
      <w:r>
        <w:t xml:space="preserve"> </w:t>
      </w:r>
      <w:r>
        <w:rPr>
          <w:rFonts w:hint="eastAsia"/>
        </w:rPr>
        <w:t>при</w:t>
      </w:r>
      <w:r>
        <w:t xml:space="preserve"> </w:t>
      </w:r>
      <w:r>
        <w:rPr>
          <w:rFonts w:hint="eastAsia"/>
        </w:rPr>
        <w:t>проведении</w:t>
      </w:r>
      <w:r>
        <w:t xml:space="preserve"> </w:t>
      </w:r>
      <w:r>
        <w:rPr>
          <w:rFonts w:hint="eastAsia"/>
        </w:rPr>
        <w:t>эксперимента</w:t>
      </w:r>
    </w:p>
    <w:p w14:paraId="1F75C5C0" w14:textId="77777777" w:rsidR="0074001B" w:rsidRDefault="0074001B" w:rsidP="0074001B"/>
    <w:p w14:paraId="04300FED" w14:textId="77777777" w:rsidR="0074001B" w:rsidRDefault="0074001B" w:rsidP="0074001B">
      <w:r>
        <w:rPr>
          <w:rFonts w:hint="eastAsia"/>
        </w:rPr>
        <w:t>ВЫВОДЫ</w:t>
      </w:r>
      <w:r>
        <w:t xml:space="preserve"> </w:t>
      </w:r>
      <w:r>
        <w:rPr>
          <w:rFonts w:hint="eastAsia"/>
        </w:rPr>
        <w:t>ПО</w:t>
      </w:r>
      <w:r>
        <w:t xml:space="preserve"> </w:t>
      </w:r>
      <w:r>
        <w:rPr>
          <w:rFonts w:hint="eastAsia"/>
        </w:rPr>
        <w:t>ГЛАВЕ</w:t>
      </w:r>
      <w:r>
        <w:t xml:space="preserve"> III</w:t>
      </w:r>
    </w:p>
    <w:p w14:paraId="42DF9AEA" w14:textId="77777777" w:rsidR="0074001B" w:rsidRDefault="0074001B" w:rsidP="0074001B"/>
    <w:p w14:paraId="1746D61B" w14:textId="77777777" w:rsidR="0074001B" w:rsidRDefault="0074001B" w:rsidP="0074001B">
      <w:r>
        <w:rPr>
          <w:rFonts w:hint="eastAsia"/>
        </w:rPr>
        <w:lastRenderedPageBreak/>
        <w:t>ЗАКЛЮЧЕНИЕ</w:t>
      </w:r>
    </w:p>
    <w:p w14:paraId="13908E25" w14:textId="77777777" w:rsidR="0074001B" w:rsidRDefault="0074001B" w:rsidP="0074001B"/>
    <w:p w14:paraId="2BA9EE18" w14:textId="77777777" w:rsidR="0074001B" w:rsidRDefault="0074001B" w:rsidP="0074001B">
      <w:r>
        <w:rPr>
          <w:rFonts w:hint="eastAsia"/>
        </w:rPr>
        <w:t>Список</w:t>
      </w:r>
      <w:r>
        <w:t xml:space="preserve"> </w:t>
      </w:r>
      <w:r>
        <w:rPr>
          <w:rFonts w:hint="eastAsia"/>
        </w:rPr>
        <w:t>сокращений</w:t>
      </w:r>
    </w:p>
    <w:p w14:paraId="311FE197" w14:textId="77777777" w:rsidR="0074001B" w:rsidRDefault="0074001B" w:rsidP="0074001B"/>
    <w:p w14:paraId="2F1E33A6" w14:textId="77777777" w:rsidR="0074001B" w:rsidRDefault="0074001B" w:rsidP="0074001B">
      <w:r>
        <w:rPr>
          <w:rFonts w:hint="eastAsia"/>
        </w:rPr>
        <w:t>БИБЛИОГРАФИЧЕСКИЕ</w:t>
      </w:r>
      <w:r>
        <w:t xml:space="preserve"> </w:t>
      </w:r>
      <w:r>
        <w:rPr>
          <w:rFonts w:hint="eastAsia"/>
        </w:rPr>
        <w:t>ИСТОЧНИКИ</w:t>
      </w:r>
    </w:p>
    <w:p w14:paraId="34B04052" w14:textId="77777777" w:rsidR="0074001B" w:rsidRDefault="0074001B" w:rsidP="0074001B"/>
    <w:p w14:paraId="68A05B89" w14:textId="77777777" w:rsidR="0074001B" w:rsidRDefault="0074001B" w:rsidP="0074001B">
      <w:r>
        <w:rPr>
          <w:rFonts w:hint="eastAsia"/>
        </w:rPr>
        <w:t>ПРИЛОЖЕНИЕ</w:t>
      </w:r>
    </w:p>
    <w:p w14:paraId="6AE47720" w14:textId="77777777" w:rsidR="0074001B" w:rsidRDefault="0074001B" w:rsidP="0074001B"/>
    <w:p w14:paraId="5D485034" w14:textId="59BAF717" w:rsidR="0074001B" w:rsidRPr="0074001B" w:rsidRDefault="0074001B" w:rsidP="0074001B">
      <w:r>
        <w:rPr>
          <w:rFonts w:hint="eastAsia"/>
        </w:rPr>
        <w:t>ПРИЛОЖЕНИЕ</w:t>
      </w:r>
    </w:p>
    <w:sectPr w:rsidR="0074001B" w:rsidRPr="0074001B" w:rsidSect="00003A81">
      <w:headerReference w:type="default" r:id="rId8"/>
      <w:footerReference w:type="even" r:id="rId9"/>
      <w:footerReference w:type="default" r:id="rId10"/>
      <w:type w:val="continuous"/>
      <w:pgSz w:w="11906" w:h="16838"/>
      <w:pgMar w:top="284" w:right="849" w:bottom="1135" w:left="993" w:header="142"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C59FE" w14:textId="77777777" w:rsidR="00003A81" w:rsidRDefault="00003A81">
      <w:pPr>
        <w:spacing w:after="0" w:line="240" w:lineRule="auto"/>
      </w:pPr>
      <w:r>
        <w:separator/>
      </w:r>
    </w:p>
  </w:endnote>
  <w:endnote w:type="continuationSeparator" w:id="0">
    <w:p w14:paraId="6FF20838" w14:textId="77777777" w:rsidR="00003A81" w:rsidRDefault="00003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0CBE" w14:textId="51D0E00E" w:rsidR="00D92AEB" w:rsidRDefault="00D92AEB">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C2AF504" wp14:editId="07067622">
              <wp:simplePos x="0" y="0"/>
              <wp:positionH relativeFrom="page">
                <wp:posOffset>3776980</wp:posOffset>
              </wp:positionH>
              <wp:positionV relativeFrom="page">
                <wp:posOffset>8743315</wp:posOffset>
              </wp:positionV>
              <wp:extent cx="100330" cy="71120"/>
              <wp:effectExtent l="0" t="0" r="0" b="0"/>
              <wp:wrapNone/>
              <wp:docPr id="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AF504" id="_x0000_t202" coordsize="21600,21600" o:spt="202" path="m,l,21600r21600,l21600,xe">
              <v:stroke joinstyle="miter"/>
              <v:path gradientshapeok="t" o:connecttype="rect"/>
            </v:shapetype>
            <v:shape id="Text Box 241" o:spid="_x0000_s1028" type="#_x0000_t202" style="position:absolute;left:0;text-align:left;margin-left:297.4pt;margin-top:688.45pt;width:7.9pt;height:5.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" filled="f" stroked="f">
              <v:textbox style="mso-fit-shape-to-text:t" inset="0,0,0,0">
                <w:txbxContent>
                  <w:p w14:paraId="44811147" w14:textId="77777777" w:rsidR="00D92AEB" w:rsidRDefault="00D92AEB">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556295">
                      <w:rPr>
                        <w:rStyle w:val="afffff9"/>
                        <w:b w:val="0"/>
                        <w:bCs w:val="0"/>
                        <w:noProof/>
                      </w:rPr>
                      <w:t>8</w:t>
                    </w:r>
                    <w:r>
                      <w:rPr>
                        <w:rStyle w:val="afffff9"/>
                        <w:b w:val="0"/>
                        <w:bCs w:val="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26E" w14:textId="3DB4E6BF" w:rsidR="00D92AEB" w:rsidRDefault="00D92AEB">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1DEE9FC0" wp14:editId="66735D14">
              <wp:simplePos x="0" y="0"/>
              <wp:positionH relativeFrom="page">
                <wp:posOffset>3639185</wp:posOffset>
              </wp:positionH>
              <wp:positionV relativeFrom="page">
                <wp:posOffset>10001885</wp:posOffset>
              </wp:positionV>
              <wp:extent cx="414655" cy="259080"/>
              <wp:effectExtent l="635" t="635" r="3810" b="0"/>
              <wp:wrapNone/>
              <wp:docPr id="42" name="Text Box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EE9FC0" id="_x0000_t202" coordsize="21600,21600" o:spt="202" path="m,l,21600r21600,l21600,xe">
              <v:stroke joinstyle="miter"/>
              <v:path gradientshapeok="t" o:connecttype="rect"/>
            </v:shapetype>
            <v:shape id="Text Box 1329" o:spid="_x0000_s1029" type="#_x0000_t202" style="position:absolute;left:0;text-align:left;margin-left:286.55pt;margin-top:787.55pt;width:32.65pt;height:2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cJ2AEAAJUDAAAOAAAAZHJzL2Uyb0RvYy54bWysU8tu2zAQvBfoPxC817LdOE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" filled="f" stroked="f">
              <v:textbox style="mso-fit-shape-to-text:t" inset="0,0,0,0">
                <w:txbxContent>
                  <w:p w14:paraId="2E86D866" w14:textId="77777777" w:rsidR="00D92AEB" w:rsidRDefault="00D92AEB">
                    <w:pPr>
                      <w:spacing w:line="240" w:lineRule="auto"/>
                    </w:pPr>
                    <w:r>
                      <w:rPr>
                        <w:rStyle w:val="afffff9"/>
                        <w:noProof/>
                      </w:rPr>
                      <w:fldChar w:fldCharType="begin"/>
                    </w:r>
                    <w:r>
                      <w:rPr>
                        <w:rStyle w:val="afffff9"/>
                        <w:noProof/>
                      </w:rPr>
                      <w:instrText xml:space="preserve"> PAGE \* MERGEFORMAT </w:instrText>
                    </w:r>
                    <w:r>
                      <w:rPr>
                        <w:rStyle w:val="afffff9"/>
                        <w:noProof/>
                      </w:rPr>
                      <w:fldChar w:fldCharType="separate"/>
                    </w:r>
                    <w:r>
                      <w:rPr>
                        <w:rStyle w:val="afffff9"/>
                        <w:noProof/>
                      </w:rPr>
                      <w:t>4</w:t>
                    </w:r>
                    <w:r>
                      <w:rPr>
                        <w:rStyle w:val="afffff9"/>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8818E" w14:textId="77777777" w:rsidR="00003A81" w:rsidRDefault="00003A81"/>
    <w:p w14:paraId="129F1D00" w14:textId="77777777" w:rsidR="00003A81" w:rsidRDefault="00003A81"/>
    <w:p w14:paraId="7D283880" w14:textId="77777777" w:rsidR="00003A81" w:rsidRDefault="00003A81"/>
    <w:p w14:paraId="0B0C8CDA" w14:textId="77777777" w:rsidR="00003A81" w:rsidRDefault="00003A81"/>
    <w:p w14:paraId="7B842E88" w14:textId="77777777" w:rsidR="00003A81" w:rsidRDefault="00003A81"/>
    <w:p w14:paraId="18F9FF1C" w14:textId="77777777" w:rsidR="00003A81" w:rsidRDefault="00003A81"/>
    <w:p w14:paraId="49BC97A2" w14:textId="77777777" w:rsidR="00003A81" w:rsidRDefault="00003A81">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5324C64" wp14:editId="75A95CCF">
                <wp:simplePos x="0" y="0"/>
                <wp:positionH relativeFrom="page">
                  <wp:posOffset>3627120</wp:posOffset>
                </wp:positionH>
                <wp:positionV relativeFrom="page">
                  <wp:posOffset>1443355</wp:posOffset>
                </wp:positionV>
                <wp:extent cx="170815" cy="121920"/>
                <wp:effectExtent l="0" t="0" r="2540" b="0"/>
                <wp:wrapNone/>
                <wp:docPr id="45"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2DBAE" w14:textId="77777777" w:rsidR="00003A81" w:rsidRDefault="00003A8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324C64" id="_x0000_t202" coordsize="21600,21600" o:spt="202" path="m,l,21600r21600,l21600,xe">
                <v:stroke joinstyle="miter"/>
                <v:path gradientshapeok="t" o:connecttype="rect"/>
              </v:shapetype>
              <v:shape id="Text Box 1331" o:spid="_x0000_s1026" type="#_x0000_t202" style="position:absolute;left:0;text-align:left;margin-left:285.6pt;margin-top:113.65pt;width:13.45pt;height:9.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" filled="f" stroked="f">
                <v:textbox style="mso-fit-shape-to-text:t" inset="0,0,0,0">
                  <w:txbxContent>
                    <w:p w14:paraId="2FE2DBAE" w14:textId="77777777" w:rsidR="00003A81" w:rsidRDefault="00003A81">
                      <w:pPr>
                        <w:spacing w:line="240" w:lineRule="auto"/>
                      </w:pPr>
                      <w:r>
                        <w:rPr>
                          <w:rStyle w:val="afffff9"/>
                          <w:b w:val="0"/>
                          <w:bCs w:val="0"/>
                          <w:noProof/>
                        </w:rPr>
                        <w:fldChar w:fldCharType="begin"/>
                      </w:r>
                      <w:r>
                        <w:rPr>
                          <w:rStyle w:val="afffff9"/>
                          <w:b w:val="0"/>
                          <w:bCs w:val="0"/>
                          <w:noProof/>
                        </w:rPr>
                        <w:instrText xml:space="preserve"> PAGE \* MERGEFORMAT </w:instrText>
                      </w:r>
                      <w:r>
                        <w:rPr>
                          <w:rStyle w:val="afffff9"/>
                          <w:b w:val="0"/>
                          <w:bCs w:val="0"/>
                          <w:noProof/>
                        </w:rPr>
                        <w:fldChar w:fldCharType="separate"/>
                      </w:r>
                      <w:r w:rsidRPr="00384EF7">
                        <w:rPr>
                          <w:rStyle w:val="afffff9"/>
                          <w:b w:val="0"/>
                          <w:bCs w:val="0"/>
                          <w:noProof/>
                        </w:rPr>
                        <w:t>6</w:t>
                      </w:r>
                      <w:r>
                        <w:rPr>
                          <w:rStyle w:val="afffff9"/>
                          <w:b w:val="0"/>
                          <w:bCs w:val="0"/>
                          <w:noProof/>
                        </w:rPr>
                        <w:fldChar w:fldCharType="end"/>
                      </w:r>
                    </w:p>
                  </w:txbxContent>
                </v:textbox>
                <w10:wrap anchorx="page" anchory="page"/>
              </v:shape>
            </w:pict>
          </mc:Fallback>
        </mc:AlternateContent>
      </w:r>
    </w:p>
    <w:p w14:paraId="6312001C" w14:textId="77777777" w:rsidR="00003A81" w:rsidRDefault="00003A81"/>
    <w:p w14:paraId="449B1F58" w14:textId="77777777" w:rsidR="00003A81" w:rsidRDefault="00003A81"/>
    <w:p w14:paraId="0E0E3F66" w14:textId="77777777" w:rsidR="00003A81" w:rsidRDefault="00003A81">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D5A7226" wp14:editId="11DA0CE0">
                <wp:simplePos x="0" y="0"/>
                <wp:positionH relativeFrom="page">
                  <wp:posOffset>3208020</wp:posOffset>
                </wp:positionH>
                <wp:positionV relativeFrom="page">
                  <wp:posOffset>2431415</wp:posOffset>
                </wp:positionV>
                <wp:extent cx="414655" cy="194945"/>
                <wp:effectExtent l="0" t="2540" r="0" b="2540"/>
                <wp:wrapNone/>
                <wp:docPr id="44" name="Text Box 1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E637B" w14:textId="77777777" w:rsidR="00003A81" w:rsidRDefault="00003A81"/>
                          <w:p w14:paraId="06FB2946" w14:textId="77777777" w:rsidR="00003A81" w:rsidRDefault="00003A8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5A7226" id="Text Box 1330" o:spid="_x0000_s1027" type="#_x0000_t202" style="position:absolute;left:0;text-align:left;margin-left:252.6pt;margin-top:191.45pt;width:32.65pt;height:15.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" filled="f" stroked="f">
                <v:textbox style="mso-fit-shape-to-text:t" inset="0,0,0,0">
                  <w:txbxContent>
                    <w:p w14:paraId="34BE637B" w14:textId="77777777" w:rsidR="00003A81" w:rsidRDefault="00003A81"/>
                    <w:p w14:paraId="06FB2946" w14:textId="77777777" w:rsidR="00003A81" w:rsidRDefault="00003A81">
                      <w:pPr>
                        <w:pStyle w:val="1ffffff8"/>
                        <w:spacing w:line="240" w:lineRule="auto"/>
                      </w:pPr>
                      <w:r>
                        <w:rPr>
                          <w:rStyle w:val="3a"/>
                          <w:noProof/>
                        </w:rPr>
                        <w:fldChar w:fldCharType="begin"/>
                      </w:r>
                      <w:r>
                        <w:rPr>
                          <w:rStyle w:val="3a"/>
                          <w:noProof/>
                        </w:rPr>
                        <w:instrText xml:space="preserve"> PAGE \* MERGEFORMAT </w:instrText>
                      </w:r>
                      <w:r>
                        <w:rPr>
                          <w:rStyle w:val="3a"/>
                          <w:noProof/>
                        </w:rPr>
                        <w:fldChar w:fldCharType="separate"/>
                      </w:r>
                      <w:r w:rsidRPr="00384EF7">
                        <w:rPr>
                          <w:rStyle w:val="3a"/>
                          <w:noProof/>
                        </w:rPr>
                        <w:t>6</w:t>
                      </w:r>
                      <w:r>
                        <w:rPr>
                          <w:rStyle w:val="3a"/>
                          <w:noProof/>
                        </w:rPr>
                        <w:fldChar w:fldCharType="end"/>
                      </w:r>
                    </w:p>
                  </w:txbxContent>
                </v:textbox>
                <w10:wrap anchorx="page" anchory="page"/>
              </v:shape>
            </w:pict>
          </mc:Fallback>
        </mc:AlternateContent>
      </w:r>
    </w:p>
    <w:p w14:paraId="53A2EA05" w14:textId="77777777" w:rsidR="00003A81" w:rsidRDefault="00003A81"/>
    <w:p w14:paraId="2BF8A3F9" w14:textId="77777777" w:rsidR="00003A81" w:rsidRDefault="00003A81">
      <w:pPr>
        <w:rPr>
          <w:sz w:val="2"/>
          <w:szCs w:val="2"/>
        </w:rPr>
      </w:pPr>
    </w:p>
    <w:p w14:paraId="7CB75F58" w14:textId="77777777" w:rsidR="00003A81" w:rsidRDefault="00003A81"/>
    <w:p w14:paraId="21D1B5A5" w14:textId="77777777" w:rsidR="00003A81" w:rsidRDefault="00003A81">
      <w:pPr>
        <w:spacing w:after="0" w:line="240" w:lineRule="auto"/>
      </w:pPr>
    </w:p>
  </w:footnote>
  <w:footnote w:type="continuationSeparator" w:id="0">
    <w:p w14:paraId="4CB35667" w14:textId="77777777" w:rsidR="00003A81" w:rsidRDefault="00003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B45A" w14:textId="5530498F" w:rsidR="00D92AEB" w:rsidRPr="00276479" w:rsidRDefault="006309F6" w:rsidP="00DB5DA1">
    <w:pPr>
      <w:pStyle w:val="affffffff5"/>
      <w:jc w:val="center"/>
      <w:rPr>
        <w:rStyle w:val="a8"/>
        <w:rFonts w:ascii="Verdana" w:hAnsi="Verdana" w:cs="Verdana"/>
      </w:rPr>
    </w:pPr>
    <w:r>
      <w:rPr>
        <w:rFonts w:ascii="Verdana" w:hAnsi="Verdana" w:cs="Verdana"/>
        <w:color w:val="FF0000"/>
      </w:rPr>
      <w:t>Для за</w:t>
    </w:r>
    <w:r w:rsidR="00D92AEB" w:rsidRPr="006E463D">
      <w:rPr>
        <w:rFonts w:ascii="Verdana" w:hAnsi="Verdana" w:cs="Verdana"/>
        <w:color w:val="FF0000"/>
      </w:rPr>
      <w:t xml:space="preserve">каза доставки данной работы воспользуйтесь поиском на сайте по ссылке: </w:t>
    </w:r>
    <w:hyperlink r:id="rId1" w:history="1">
      <w:r w:rsidR="00D92AEB" w:rsidRPr="00DB5DA1">
        <w:rPr>
          <w:rStyle w:val="a8"/>
          <w:rFonts w:ascii="Verdana" w:eastAsia="Courier New" w:hAnsi="Verdana" w:cs="Verdana"/>
        </w:rPr>
        <w:t>https://mydisser.com/search.html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D5E729A"/>
    <w:lvl w:ilvl="0">
      <w:start w:val="1"/>
      <w:numFmt w:val="decimal"/>
      <w:pStyle w:val="2"/>
      <w:lvlText w:val="%1."/>
      <w:lvlJc w:val="left"/>
      <w:pPr>
        <w:tabs>
          <w:tab w:val="num" w:pos="643"/>
        </w:tabs>
        <w:ind w:left="643" w:hanging="360"/>
      </w:pPr>
    </w:lvl>
  </w:abstractNum>
  <w:abstractNum w:abstractNumId="1" w15:restartNumberingAfterBreak="0">
    <w:nsid w:val="FFFFFF82"/>
    <w:multiLevelType w:val="singleLevel"/>
    <w:tmpl w:val="6BECD22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B1BC1FF8"/>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15:restartNumberingAfterBreak="0">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15:restartNumberingAfterBreak="0">
    <w:nsid w:val="00000003"/>
    <w:multiLevelType w:val="multilevel"/>
    <w:tmpl w:val="00000002"/>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5"/>
    <w:multiLevelType w:val="multilevel"/>
    <w:tmpl w:val="00000004"/>
    <w:lvl w:ilvl="0">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7" w15:restartNumberingAfterBreak="0">
    <w:nsid w:val="00000007"/>
    <w:multiLevelType w:val="multilevel"/>
    <w:tmpl w:val="FFFFFFFF"/>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09"/>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D"/>
    <w:multiLevelType w:val="multilevel"/>
    <w:tmpl w:val="FFFFFFFF"/>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F"/>
    <w:multiLevelType w:val="multilevel"/>
    <w:tmpl w:val="FFFFFFFF"/>
    <w:lvl w:ilvl="0">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1"/>
    <w:multiLevelType w:val="multilevel"/>
    <w:tmpl w:val="FFFFFFFF"/>
    <w:lvl w:ilvl="0">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3"/>
    <w:multiLevelType w:val="multilevel"/>
    <w:tmpl w:val="FFFFFFFF"/>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5"/>
    <w:multiLevelType w:val="multilevel"/>
    <w:tmpl w:val="FFFFFFFF"/>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7"/>
    <w:multiLevelType w:val="multilevel"/>
    <w:tmpl w:val="FFFFFFFF"/>
    <w:lvl w:ilvl="0">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3.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15:restartNumberingAfterBreak="0">
    <w:nsid w:val="00000019"/>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15:restartNumberingAfterBreak="0">
    <w:nsid w:val="0000001B"/>
    <w:multiLevelType w:val="multilevel"/>
    <w:tmpl w:val="FFFFFFFF"/>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15:restartNumberingAfterBreak="0">
    <w:nsid w:val="0000001D"/>
    <w:multiLevelType w:val="multilevel"/>
    <w:tmpl w:val="FFFFFFFF"/>
    <w:lvl w:ilvl="0">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2.%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15:restartNumberingAfterBreak="0">
    <w:nsid w:val="0000001F"/>
    <w:multiLevelType w:val="multilevel"/>
    <w:tmpl w:val="FFFFFFFF"/>
    <w:lvl w:ilvl="0">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1.%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15:restartNumberingAfterBreak="0">
    <w:nsid w:val="00000021"/>
    <w:multiLevelType w:val="multilevel"/>
    <w:tmpl w:val="FFFFFFFF"/>
    <w:lvl w:ilvl="0">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2.5.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1" w15:restartNumberingAfterBreak="0">
    <w:nsid w:val="00000023"/>
    <w:multiLevelType w:val="multilevel"/>
    <w:tmpl w:val="FFFFFFFF"/>
    <w:lvl w:ilvl="0">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2.5.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2" w15:restartNumberingAfterBreak="0">
    <w:nsid w:val="00000024"/>
    <w:multiLevelType w:val="singleLevel"/>
    <w:tmpl w:val="00000024"/>
    <w:name w:val="WW8StyleNum"/>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3" w15:restartNumberingAfterBreak="0">
    <w:nsid w:val="00000025"/>
    <w:multiLevelType w:val="multilevel"/>
    <w:tmpl w:val="00000025"/>
    <w:name w:val="WW8Num1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26"/>
    <w:multiLevelType w:val="singleLevel"/>
    <w:tmpl w:val="00000026"/>
    <w:name w:val="WW8Num39"/>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5" w15:restartNumberingAfterBreak="0">
    <w:nsid w:val="00000027"/>
    <w:multiLevelType w:val="singleLevel"/>
    <w:tmpl w:val="00000027"/>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26" w15:restartNumberingAfterBreak="0">
    <w:nsid w:val="00000028"/>
    <w:multiLevelType w:val="singleLevel"/>
    <w:tmpl w:val="00000028"/>
    <w:name w:val="RTF_Num 5"/>
    <w:lvl w:ilvl="0">
      <w:start w:val="1"/>
      <w:numFmt w:val="decimal"/>
      <w:lvlText w:val="%1)"/>
      <w:lvlJc w:val="left"/>
      <w:pPr>
        <w:tabs>
          <w:tab w:val="num" w:pos="1440"/>
        </w:tabs>
        <w:ind w:left="1440" w:hanging="360"/>
      </w:pPr>
      <w:rPr>
        <w:rFonts w:hint="default"/>
      </w:rPr>
    </w:lvl>
  </w:abstractNum>
  <w:abstractNum w:abstractNumId="27" w15:restartNumberingAfterBreak="0">
    <w:nsid w:val="00000029"/>
    <w:multiLevelType w:val="singleLevel"/>
    <w:tmpl w:val="00000029"/>
    <w:name w:val="WWNum5"/>
    <w:lvl w:ilvl="0">
      <w:start w:val="1"/>
      <w:numFmt w:val="bullet"/>
      <w:lvlText w:val=""/>
      <w:lvlJc w:val="left"/>
      <w:pPr>
        <w:tabs>
          <w:tab w:val="num" w:pos="1420"/>
        </w:tabs>
        <w:ind w:left="1420" w:hanging="360"/>
      </w:pPr>
      <w:rPr>
        <w:rFonts w:ascii="Symbol" w:hAnsi="Symbol" w:cs="Symbol" w:hint="default"/>
      </w:rPr>
    </w:lvl>
  </w:abstractNum>
  <w:abstractNum w:abstractNumId="28" w15:restartNumberingAfterBreak="0">
    <w:nsid w:val="0000002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2C"/>
    <w:multiLevelType w:val="singleLevel"/>
    <w:tmpl w:val="0000002C"/>
    <w:name w:val="RTF_Num 16"/>
    <w:lvl w:ilvl="0">
      <w:start w:val="1"/>
      <w:numFmt w:val="decimal"/>
      <w:lvlText w:val="%1)"/>
      <w:lvlJc w:val="left"/>
      <w:pPr>
        <w:tabs>
          <w:tab w:val="num" w:pos="1069"/>
        </w:tabs>
        <w:ind w:left="1069" w:hanging="360"/>
      </w:pPr>
      <w:rPr>
        <w:rFonts w:hint="default"/>
      </w:rPr>
    </w:lvl>
  </w:abstractNum>
  <w:abstractNum w:abstractNumId="30" w15:restartNumberingAfterBreak="0">
    <w:nsid w:val="0000002D"/>
    <w:multiLevelType w:val="singleLevel"/>
    <w:tmpl w:val="0000002D"/>
    <w:name w:val="WW8Num8"/>
    <w:lvl w:ilvl="0">
      <w:start w:val="1"/>
      <w:numFmt w:val="bullet"/>
      <w:lvlText w:val=""/>
      <w:lvlJc w:val="left"/>
      <w:pPr>
        <w:tabs>
          <w:tab w:val="num" w:pos="720"/>
        </w:tabs>
        <w:ind w:left="720" w:hanging="360"/>
      </w:pPr>
      <w:rPr>
        <w:rFonts w:ascii="Symbol" w:hAnsi="Symbol" w:cs="Symbol" w:hint="default"/>
        <w:sz w:val="28"/>
      </w:rPr>
    </w:lvl>
  </w:abstractNum>
  <w:abstractNum w:abstractNumId="31" w15:restartNumberingAfterBreak="0">
    <w:nsid w:val="0000002E"/>
    <w:multiLevelType w:val="multilevel"/>
    <w:tmpl w:val="0000002E"/>
    <w:name w:val="WW8Num2"/>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0000002F"/>
    <w:multiLevelType w:val="singleLevel"/>
    <w:tmpl w:val="0000002F"/>
    <w:name w:val="WW8Num5"/>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33" w15:restartNumberingAfterBreak="0">
    <w:nsid w:val="00000030"/>
    <w:multiLevelType w:val="multilevel"/>
    <w:tmpl w:val="00000030"/>
    <w:name w:val="WW8Num3"/>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34" w15:restartNumberingAfterBreak="0">
    <w:nsid w:val="00000031"/>
    <w:multiLevelType w:val="singleLevel"/>
    <w:tmpl w:val="00000031"/>
    <w:name w:val="WW8Num15"/>
    <w:lvl w:ilvl="0">
      <w:start w:val="1"/>
      <w:numFmt w:val="decimal"/>
      <w:lvlText w:val="%1)"/>
      <w:lvlJc w:val="left"/>
      <w:pPr>
        <w:tabs>
          <w:tab w:val="num" w:pos="720"/>
        </w:tabs>
        <w:ind w:left="720" w:hanging="360"/>
      </w:pPr>
    </w:lvl>
  </w:abstractNum>
  <w:abstractNum w:abstractNumId="35" w15:restartNumberingAfterBreak="0">
    <w:nsid w:val="00000032"/>
    <w:multiLevelType w:val="singleLevel"/>
    <w:tmpl w:val="00000032"/>
    <w:name w:val="WW8Num4"/>
    <w:lvl w:ilvl="0">
      <w:start w:val="1"/>
      <w:numFmt w:val="bullet"/>
      <w:lvlText w:val=""/>
      <w:lvlJc w:val="left"/>
      <w:pPr>
        <w:tabs>
          <w:tab w:val="num" w:pos="1069"/>
        </w:tabs>
        <w:ind w:left="1069" w:hanging="360"/>
      </w:pPr>
      <w:rPr>
        <w:rFonts w:ascii="Symbol" w:hAnsi="Symbol" w:cs="Symbol" w:hint="default"/>
        <w:sz w:val="28"/>
      </w:rPr>
    </w:lvl>
  </w:abstractNum>
  <w:abstractNum w:abstractNumId="36" w15:restartNumberingAfterBreak="0">
    <w:nsid w:val="00000033"/>
    <w:multiLevelType w:val="singleLevel"/>
    <w:tmpl w:val="00000033"/>
    <w:name w:val="WW8Num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34"/>
    <w:multiLevelType w:val="singleLevel"/>
    <w:tmpl w:val="00000034"/>
    <w:name w:val="WW8Num7"/>
    <w:lvl w:ilvl="0">
      <w:start w:val="1"/>
      <w:numFmt w:val="bullet"/>
      <w:lvlText w:val=""/>
      <w:lvlJc w:val="left"/>
      <w:pPr>
        <w:tabs>
          <w:tab w:val="num" w:pos="720"/>
        </w:tabs>
        <w:ind w:left="720" w:hanging="360"/>
      </w:pPr>
      <w:rPr>
        <w:rFonts w:ascii="Symbol" w:hAnsi="Symbol" w:cs="Symbol" w:hint="default"/>
      </w:rPr>
    </w:lvl>
  </w:abstractNum>
  <w:abstractNum w:abstractNumId="38" w15:restartNumberingAfterBreak="0">
    <w:nsid w:val="00000035"/>
    <w:multiLevelType w:val="singleLevel"/>
    <w:tmpl w:val="00000035"/>
    <w:name w:val="Outline"/>
    <w:lvl w:ilvl="0">
      <w:start w:val="1"/>
      <w:numFmt w:val="bullet"/>
      <w:lvlText w:val=""/>
      <w:lvlJc w:val="left"/>
      <w:pPr>
        <w:tabs>
          <w:tab w:val="num" w:pos="1420"/>
        </w:tabs>
        <w:ind w:left="1420" w:hanging="360"/>
      </w:pPr>
      <w:rPr>
        <w:rFonts w:ascii="Symbol" w:hAnsi="Symbol" w:cs="Symbol" w:hint="default"/>
      </w:rPr>
    </w:lvl>
  </w:abstractNum>
  <w:abstractNum w:abstractNumId="39" w15:restartNumberingAfterBreak="0">
    <w:nsid w:val="00000036"/>
    <w:multiLevelType w:val="singleLevel"/>
    <w:tmpl w:val="00000036"/>
    <w:name w:val="WW8Num9"/>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40" w15:restartNumberingAfterBreak="0">
    <w:nsid w:val="00000037"/>
    <w:multiLevelType w:val="multilevel"/>
    <w:tmpl w:val="00000037"/>
    <w:name w:val="WW8Num10"/>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41" w15:restartNumberingAfterBreak="0">
    <w:nsid w:val="00000038"/>
    <w:multiLevelType w:val="singleLevel"/>
    <w:tmpl w:val="00000038"/>
    <w:name w:val="WW8Num11"/>
    <w:lvl w:ilvl="0">
      <w:start w:val="1"/>
      <w:numFmt w:val="bullet"/>
      <w:lvlText w:val=""/>
      <w:lvlJc w:val="left"/>
      <w:pPr>
        <w:tabs>
          <w:tab w:val="num" w:pos="1069"/>
        </w:tabs>
        <w:ind w:left="1069" w:hanging="360"/>
      </w:pPr>
      <w:rPr>
        <w:rFonts w:ascii="Symbol" w:hAnsi="Symbol" w:cs="Symbol" w:hint="default"/>
        <w:sz w:val="28"/>
      </w:rPr>
    </w:lvl>
  </w:abstractNum>
  <w:abstractNum w:abstractNumId="42" w15:restartNumberingAfterBreak="0">
    <w:nsid w:val="00000039"/>
    <w:multiLevelType w:val="singleLevel"/>
    <w:tmpl w:val="00000039"/>
    <w:name w:val="WW8Num12"/>
    <w:lvl w:ilvl="0">
      <w:start w:val="1"/>
      <w:numFmt w:val="decimal"/>
      <w:lvlText w:val="%1."/>
      <w:lvlJc w:val="left"/>
      <w:pPr>
        <w:tabs>
          <w:tab w:val="num" w:pos="1065"/>
        </w:tabs>
        <w:ind w:left="1065" w:hanging="705"/>
      </w:pPr>
      <w:rPr>
        <w:rFonts w:cs="Times New Roman"/>
      </w:rPr>
    </w:lvl>
  </w:abstractNum>
  <w:abstractNum w:abstractNumId="43" w15:restartNumberingAfterBreak="0">
    <w:nsid w:val="0000003B"/>
    <w:multiLevelType w:val="singleLevel"/>
    <w:tmpl w:val="0000003B"/>
    <w:name w:val="WW8Num13"/>
    <w:lvl w:ilvl="0">
      <w:start w:val="1"/>
      <w:numFmt w:val="decimal"/>
      <w:lvlText w:val="%1."/>
      <w:lvlJc w:val="left"/>
      <w:pPr>
        <w:tabs>
          <w:tab w:val="num" w:pos="1725"/>
        </w:tabs>
        <w:ind w:left="1725" w:hanging="1185"/>
      </w:pPr>
      <w:rPr>
        <w:rFonts w:hint="default"/>
        <w:b w:val="0"/>
        <w:caps/>
        <w:sz w:val="28"/>
        <w:szCs w:val="28"/>
        <w:lang w:val="uk-UA"/>
      </w:rPr>
    </w:lvl>
  </w:abstractNum>
  <w:abstractNum w:abstractNumId="44" w15:restartNumberingAfterBreak="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5" w15:restartNumberingAfterBreak="0">
    <w:nsid w:val="0000003E"/>
    <w:multiLevelType w:val="singleLevel"/>
    <w:tmpl w:val="0000003E"/>
    <w:name w:val="WW8Num14"/>
    <w:lvl w:ilvl="0">
      <w:start w:val="1"/>
      <w:numFmt w:val="decimal"/>
      <w:lvlText w:val="%1."/>
      <w:lvlJc w:val="left"/>
      <w:pPr>
        <w:tabs>
          <w:tab w:val="num" w:pos="0"/>
        </w:tabs>
        <w:ind w:left="502" w:hanging="360"/>
      </w:pPr>
    </w:lvl>
  </w:abstractNum>
  <w:abstractNum w:abstractNumId="46" w15:restartNumberingAfterBreak="0">
    <w:nsid w:val="0000003F"/>
    <w:multiLevelType w:val="singleLevel"/>
    <w:tmpl w:val="0000003F"/>
    <w:name w:val="WW8Num37"/>
    <w:lvl w:ilvl="0">
      <w:numFmt w:val="bullet"/>
      <w:lvlText w:val="–"/>
      <w:lvlJc w:val="left"/>
      <w:pPr>
        <w:tabs>
          <w:tab w:val="num" w:pos="-501"/>
        </w:tabs>
        <w:ind w:left="927" w:hanging="360"/>
      </w:pPr>
      <w:rPr>
        <w:rFonts w:ascii="Times New Roman" w:hAnsi="Times New Roman"/>
      </w:rPr>
    </w:lvl>
  </w:abstractNum>
  <w:abstractNum w:abstractNumId="47" w15:restartNumberingAfterBreak="0">
    <w:nsid w:val="00000041"/>
    <w:multiLevelType w:val="singleLevel"/>
    <w:tmpl w:val="00000041"/>
    <w:name w:val="WW8Num38"/>
    <w:lvl w:ilvl="0">
      <w:start w:val="1"/>
      <w:numFmt w:val="decimal"/>
      <w:lvlText w:val="%1."/>
      <w:lvlJc w:val="left"/>
      <w:pPr>
        <w:tabs>
          <w:tab w:val="num" w:pos="703"/>
        </w:tabs>
        <w:ind w:left="703" w:hanging="405"/>
      </w:pPr>
      <w:rPr>
        <w:rFonts w:cs="Times New Roman"/>
      </w:rPr>
    </w:lvl>
  </w:abstractNum>
  <w:abstractNum w:abstractNumId="48" w15:restartNumberingAfterBreak="0">
    <w:nsid w:val="00000043"/>
    <w:multiLevelType w:val="singleLevel"/>
    <w:tmpl w:val="00000043"/>
    <w:name w:val="WW8Num16"/>
    <w:lvl w:ilvl="0">
      <w:start w:val="1"/>
      <w:numFmt w:val="bullet"/>
      <w:lvlText w:val=""/>
      <w:lvlJc w:val="left"/>
      <w:pPr>
        <w:tabs>
          <w:tab w:val="num" w:pos="0"/>
        </w:tabs>
        <w:ind w:left="720" w:hanging="360"/>
      </w:pPr>
      <w:rPr>
        <w:rFonts w:ascii="Symbol" w:hAnsi="Symbol"/>
      </w:rPr>
    </w:lvl>
  </w:abstractNum>
  <w:abstractNum w:abstractNumId="49" w15:restartNumberingAfterBreak="0">
    <w:nsid w:val="0000004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0" w15:restartNumberingAfterBreak="0">
    <w:nsid w:val="00000046"/>
    <w:multiLevelType w:val="singleLevel"/>
    <w:tmpl w:val="00000046"/>
    <w:name w:val="WW8Num21"/>
    <w:lvl w:ilvl="0">
      <w:start w:val="1"/>
      <w:numFmt w:val="bullet"/>
      <w:lvlText w:val=""/>
      <w:lvlJc w:val="left"/>
      <w:pPr>
        <w:tabs>
          <w:tab w:val="num" w:pos="-360"/>
        </w:tabs>
        <w:ind w:left="1068" w:hanging="360"/>
      </w:pPr>
      <w:rPr>
        <w:rFonts w:ascii="Symbol" w:hAnsi="Symbol" w:cs="Symbol"/>
      </w:rPr>
    </w:lvl>
  </w:abstractNum>
  <w:abstractNum w:abstractNumId="51" w15:restartNumberingAfterBreak="0">
    <w:nsid w:val="0000004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2" w15:restartNumberingAfterBreak="0">
    <w:nsid w:val="00000049"/>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3" w15:restartNumberingAfterBreak="0">
    <w:nsid w:val="0000004A"/>
    <w:multiLevelType w:val="singleLevel"/>
    <w:tmpl w:val="0000004A"/>
    <w:name w:val="WW8Num18"/>
    <w:lvl w:ilvl="0">
      <w:start w:val="1"/>
      <w:numFmt w:val="decimal"/>
      <w:lvlText w:val="%1."/>
      <w:lvlJc w:val="left"/>
      <w:pPr>
        <w:tabs>
          <w:tab w:val="num" w:pos="703"/>
        </w:tabs>
        <w:ind w:left="703" w:hanging="405"/>
      </w:pPr>
      <w:rPr>
        <w:rFonts w:cs="Times New Roman"/>
      </w:rPr>
    </w:lvl>
  </w:abstractNum>
  <w:abstractNum w:abstractNumId="54" w15:restartNumberingAfterBreak="0">
    <w:nsid w:val="0000004B"/>
    <w:multiLevelType w:val="singleLevel"/>
    <w:tmpl w:val="0000004B"/>
    <w:name w:val="WW8Num19"/>
    <w:lvl w:ilvl="0">
      <w:start w:val="1"/>
      <w:numFmt w:val="decimal"/>
      <w:lvlText w:val="%1."/>
      <w:lvlJc w:val="left"/>
      <w:pPr>
        <w:tabs>
          <w:tab w:val="num" w:pos="703"/>
        </w:tabs>
        <w:ind w:left="703" w:hanging="405"/>
      </w:pPr>
      <w:rPr>
        <w:rFonts w:cs="Times New Roman"/>
      </w:rPr>
    </w:lvl>
  </w:abstractNum>
  <w:abstractNum w:abstractNumId="55" w15:restartNumberingAfterBreak="0">
    <w:nsid w:val="0000004D"/>
    <w:multiLevelType w:val="singleLevel"/>
    <w:tmpl w:val="0000004D"/>
    <w:name w:val="WW8Num20"/>
    <w:lvl w:ilvl="0">
      <w:start w:val="1"/>
      <w:numFmt w:val="bullet"/>
      <w:lvlText w:val=""/>
      <w:lvlJc w:val="left"/>
      <w:pPr>
        <w:tabs>
          <w:tab w:val="num" w:pos="0"/>
        </w:tabs>
        <w:ind w:left="720" w:hanging="360"/>
      </w:pPr>
      <w:rPr>
        <w:rFonts w:ascii="Symbol" w:hAnsi="Symbol"/>
      </w:rPr>
    </w:lvl>
  </w:abstractNum>
  <w:abstractNum w:abstractNumId="56" w15:restartNumberingAfterBreak="0">
    <w:nsid w:val="0000004F"/>
    <w:multiLevelType w:val="singleLevel"/>
    <w:tmpl w:val="0000004F"/>
    <w:name w:val="WW8Num1"/>
    <w:lvl w:ilvl="0">
      <w:start w:val="1"/>
      <w:numFmt w:val="decimal"/>
      <w:lvlText w:val="%1."/>
      <w:lvlJc w:val="left"/>
      <w:pPr>
        <w:tabs>
          <w:tab w:val="num" w:pos="703"/>
        </w:tabs>
        <w:ind w:left="703" w:hanging="405"/>
      </w:pPr>
      <w:rPr>
        <w:rFonts w:cs="Times New Roman"/>
      </w:rPr>
    </w:lvl>
  </w:abstractNum>
  <w:abstractNum w:abstractNumId="57" w15:restartNumberingAfterBreak="0">
    <w:nsid w:val="00000052"/>
    <w:multiLevelType w:val="singleLevel"/>
    <w:tmpl w:val="00000052"/>
    <w:name w:val="WW8Num23"/>
    <w:lvl w:ilvl="0">
      <w:start w:val="1"/>
      <w:numFmt w:val="bullet"/>
      <w:lvlText w:val="–"/>
      <w:lvlJc w:val="left"/>
      <w:pPr>
        <w:tabs>
          <w:tab w:val="num" w:pos="1069"/>
        </w:tabs>
        <w:ind w:left="1069" w:hanging="360"/>
      </w:pPr>
      <w:rPr>
        <w:rFonts w:ascii="Times New Roman" w:hAnsi="Times New Roman" w:cs="Times New Roman"/>
      </w:rPr>
    </w:lvl>
  </w:abstractNum>
  <w:abstractNum w:abstractNumId="58" w15:restartNumberingAfterBreak="0">
    <w:nsid w:val="00000054"/>
    <w:multiLevelType w:val="singleLevel"/>
    <w:tmpl w:val="00000054"/>
    <w:name w:val="WW8Num24"/>
    <w:lvl w:ilvl="0">
      <w:numFmt w:val="bullet"/>
      <w:lvlText w:val="−"/>
      <w:lvlJc w:val="left"/>
      <w:pPr>
        <w:tabs>
          <w:tab w:val="num" w:pos="284"/>
        </w:tabs>
        <w:ind w:left="368" w:firstLine="652"/>
      </w:pPr>
      <w:rPr>
        <w:rFonts w:ascii="Times New Roman" w:hAnsi="Times New Roman" w:cs="Times New Roman"/>
      </w:rPr>
    </w:lvl>
  </w:abstractNum>
  <w:abstractNum w:abstractNumId="59" w15:restartNumberingAfterBreak="0">
    <w:nsid w:val="0000005A"/>
    <w:multiLevelType w:val="singleLevel"/>
    <w:tmpl w:val="0000005A"/>
    <w:name w:val="WW8Num2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0" w15:restartNumberingAfterBreak="0">
    <w:nsid w:val="0000005B"/>
    <w:multiLevelType w:val="multilevel"/>
    <w:tmpl w:val="0000005B"/>
    <w:name w:val="WW8Num26"/>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61"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2" w15:restartNumberingAfterBreak="0">
    <w:nsid w:val="00000069"/>
    <w:multiLevelType w:val="singleLevel"/>
    <w:tmpl w:val="00000069"/>
    <w:name w:val="WW8Num27"/>
    <w:lvl w:ilvl="0">
      <w:start w:val="1"/>
      <w:numFmt w:val="bullet"/>
      <w:lvlText w:val=""/>
      <w:lvlJc w:val="left"/>
      <w:pPr>
        <w:tabs>
          <w:tab w:val="num" w:pos="0"/>
        </w:tabs>
        <w:ind w:left="720" w:hanging="360"/>
      </w:pPr>
      <w:rPr>
        <w:rFonts w:ascii="Symbol" w:hAnsi="Symbol"/>
      </w:rPr>
    </w:lvl>
  </w:abstractNum>
  <w:abstractNum w:abstractNumId="63" w15:restartNumberingAfterBreak="0">
    <w:nsid w:val="0000006B"/>
    <w:multiLevelType w:val="singleLevel"/>
    <w:tmpl w:val="0000006B"/>
    <w:name w:val="WW8Num28"/>
    <w:lvl w:ilvl="0">
      <w:start w:val="1"/>
      <w:numFmt w:val="bullet"/>
      <w:lvlText w:val=""/>
      <w:lvlJc w:val="left"/>
      <w:pPr>
        <w:tabs>
          <w:tab w:val="num" w:pos="360"/>
        </w:tabs>
        <w:ind w:left="360" w:hanging="360"/>
      </w:pPr>
      <w:rPr>
        <w:rFonts w:ascii="Symbol" w:hAnsi="Symbol"/>
      </w:rPr>
    </w:lvl>
  </w:abstractNum>
  <w:abstractNum w:abstractNumId="64" w15:restartNumberingAfterBreak="0">
    <w:nsid w:val="0000006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5" w15:restartNumberingAfterBreak="0">
    <w:nsid w:val="0000007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6" w15:restartNumberingAfterBreak="0">
    <w:nsid w:val="00000075"/>
    <w:multiLevelType w:val="singleLevel"/>
    <w:tmpl w:val="00000075"/>
    <w:name w:val="WW8Num29"/>
    <w:lvl w:ilvl="0">
      <w:start w:val="1"/>
      <w:numFmt w:val="decimal"/>
      <w:lvlText w:val="%1."/>
      <w:lvlJc w:val="left"/>
      <w:pPr>
        <w:tabs>
          <w:tab w:val="num" w:pos="720"/>
        </w:tabs>
        <w:ind w:left="720" w:hanging="360"/>
      </w:pPr>
      <w:rPr>
        <w:rFonts w:cs="Times New Roman"/>
        <w:i w:val="0"/>
      </w:rPr>
    </w:lvl>
  </w:abstractNum>
  <w:abstractNum w:abstractNumId="67" w15:restartNumberingAfterBreak="0">
    <w:nsid w:val="0000007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8" w15:restartNumberingAfterBreak="0">
    <w:nsid w:val="0000007A"/>
    <w:multiLevelType w:val="singleLevel"/>
    <w:tmpl w:val="0000007A"/>
    <w:name w:val="WW8Num30"/>
    <w:lvl w:ilvl="0">
      <w:start w:val="1"/>
      <w:numFmt w:val="decimal"/>
      <w:lvlText w:val="%1."/>
      <w:lvlJc w:val="left"/>
      <w:pPr>
        <w:tabs>
          <w:tab w:val="num" w:pos="703"/>
        </w:tabs>
        <w:ind w:left="703" w:hanging="405"/>
      </w:pPr>
      <w:rPr>
        <w:rFonts w:cs="Times New Roman"/>
      </w:rPr>
    </w:lvl>
  </w:abstractNum>
  <w:abstractNum w:abstractNumId="69" w15:restartNumberingAfterBreak="0">
    <w:nsid w:val="0000007B"/>
    <w:multiLevelType w:val="multilevel"/>
    <w:tmpl w:val="FFFFFFFF"/>
    <w:lvl w:ilvl="0">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1">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2">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3">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4">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5">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6">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7">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lvl w:ilvl="8">
      <w:start w:val="1"/>
      <w:numFmt w:val="decimal"/>
      <w:lvlText w:val="%1."/>
      <w:lvlJc w:val="left"/>
      <w:rPr>
        <w:rFonts w:ascii="Candara" w:hAnsi="Candara" w:cs="Candara"/>
        <w:b/>
        <w:bCs/>
        <w:i w:val="0"/>
        <w:iCs w:val="0"/>
        <w:smallCaps w:val="0"/>
        <w:strike w:val="0"/>
        <w:color w:val="000000"/>
        <w:spacing w:val="0"/>
        <w:w w:val="100"/>
        <w:position w:val="0"/>
        <w:sz w:val="18"/>
        <w:szCs w:val="18"/>
        <w:u w:val="none"/>
      </w:rPr>
    </w:lvl>
  </w:abstractNum>
  <w:abstractNum w:abstractNumId="70" w15:restartNumberingAfterBreak="0">
    <w:nsid w:val="00000080"/>
    <w:multiLevelType w:val="singleLevel"/>
    <w:tmpl w:val="00000080"/>
    <w:name w:val="WW8Num31"/>
    <w:lvl w:ilvl="0">
      <w:start w:val="1"/>
      <w:numFmt w:val="bullet"/>
      <w:lvlText w:val="–"/>
      <w:lvlJc w:val="left"/>
      <w:pPr>
        <w:tabs>
          <w:tab w:val="num" w:pos="0"/>
        </w:tabs>
        <w:ind w:left="1429" w:hanging="360"/>
      </w:pPr>
      <w:rPr>
        <w:rFonts w:ascii="Times New Roman" w:hAnsi="Times New Roman"/>
      </w:rPr>
    </w:lvl>
  </w:abstractNum>
  <w:abstractNum w:abstractNumId="71" w15:restartNumberingAfterBreak="0">
    <w:nsid w:val="00000081"/>
    <w:multiLevelType w:val="singleLevel"/>
    <w:tmpl w:val="00000081"/>
    <w:name w:val="WW8Num72"/>
    <w:lvl w:ilvl="0">
      <w:start w:val="1"/>
      <w:numFmt w:val="bullet"/>
      <w:lvlText w:val=""/>
      <w:lvlJc w:val="left"/>
      <w:pPr>
        <w:tabs>
          <w:tab w:val="num" w:pos="0"/>
        </w:tabs>
        <w:ind w:left="1428" w:hanging="360"/>
      </w:pPr>
      <w:rPr>
        <w:rFonts w:ascii="Symbol" w:hAnsi="Symbol"/>
      </w:rPr>
    </w:lvl>
  </w:abstractNum>
  <w:abstractNum w:abstractNumId="72" w15:restartNumberingAfterBreak="0">
    <w:nsid w:val="00000086"/>
    <w:multiLevelType w:val="singleLevel"/>
    <w:tmpl w:val="00000086"/>
    <w:name w:val="WW8Num32"/>
    <w:lvl w:ilvl="0">
      <w:start w:val="1"/>
      <w:numFmt w:val="decimal"/>
      <w:lvlText w:val="%1."/>
      <w:lvlJc w:val="left"/>
      <w:pPr>
        <w:tabs>
          <w:tab w:val="num" w:pos="720"/>
        </w:tabs>
        <w:ind w:left="720" w:hanging="360"/>
      </w:pPr>
    </w:lvl>
  </w:abstractNum>
  <w:abstractNum w:abstractNumId="73" w15:restartNumberingAfterBreak="0">
    <w:nsid w:val="0000008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4" w15:restartNumberingAfterBreak="0">
    <w:nsid w:val="00000089"/>
    <w:multiLevelType w:val="singleLevel"/>
    <w:tmpl w:val="00000089"/>
    <w:name w:val="WW8Num33"/>
    <w:lvl w:ilvl="0">
      <w:start w:val="1"/>
      <w:numFmt w:val="decimal"/>
      <w:lvlText w:val="%1."/>
      <w:lvlJc w:val="left"/>
      <w:pPr>
        <w:tabs>
          <w:tab w:val="num" w:pos="703"/>
        </w:tabs>
        <w:ind w:left="703" w:hanging="405"/>
      </w:pPr>
      <w:rPr>
        <w:rFonts w:cs="Times New Roman"/>
      </w:rPr>
    </w:lvl>
  </w:abstractNum>
  <w:abstractNum w:abstractNumId="75" w15:restartNumberingAfterBreak="0">
    <w:nsid w:val="0000008B"/>
    <w:multiLevelType w:val="singleLevel"/>
    <w:tmpl w:val="0000008B"/>
    <w:name w:val="WW8Num59"/>
    <w:lvl w:ilvl="0">
      <w:start w:val="1"/>
      <w:numFmt w:val="decimal"/>
      <w:lvlText w:val="%1."/>
      <w:lvlJc w:val="left"/>
      <w:pPr>
        <w:tabs>
          <w:tab w:val="num" w:pos="703"/>
        </w:tabs>
        <w:ind w:left="703" w:hanging="405"/>
      </w:pPr>
      <w:rPr>
        <w:rFonts w:cs="Times New Roman"/>
      </w:rPr>
    </w:lvl>
  </w:abstractNum>
  <w:abstractNum w:abstractNumId="76" w15:restartNumberingAfterBreak="0">
    <w:nsid w:val="0000008C"/>
    <w:multiLevelType w:val="singleLevel"/>
    <w:tmpl w:val="0000008C"/>
    <w:name w:val="WW8Num34"/>
    <w:lvl w:ilvl="0">
      <w:start w:val="1"/>
      <w:numFmt w:val="decimal"/>
      <w:lvlText w:val="%1."/>
      <w:lvlJc w:val="left"/>
      <w:pPr>
        <w:tabs>
          <w:tab w:val="num" w:pos="1301"/>
        </w:tabs>
        <w:ind w:left="1301" w:hanging="705"/>
      </w:pPr>
      <w:rPr>
        <w:rFonts w:cs="Times New Roman"/>
        <w:i w:val="0"/>
      </w:rPr>
    </w:lvl>
  </w:abstractNum>
  <w:abstractNum w:abstractNumId="77" w15:restartNumberingAfterBreak="0">
    <w:nsid w:val="00000091"/>
    <w:multiLevelType w:val="singleLevel"/>
    <w:tmpl w:val="F814B7B4"/>
    <w:name w:val="WW8Num65"/>
    <w:lvl w:ilvl="0">
      <w:start w:val="1"/>
      <w:numFmt w:val="bullet"/>
      <w:lvlText w:val="–"/>
      <w:lvlJc w:val="left"/>
      <w:pPr>
        <w:tabs>
          <w:tab w:val="num" w:pos="0"/>
        </w:tabs>
        <w:ind w:left="1429" w:hanging="360"/>
      </w:pPr>
      <w:rPr>
        <w:rFonts w:ascii="Times New Roman" w:hAnsi="Times New Roman"/>
        <w:b w:val="0"/>
        <w:i w:val="0"/>
      </w:rPr>
    </w:lvl>
  </w:abstractNum>
  <w:abstractNum w:abstractNumId="78" w15:restartNumberingAfterBreak="0">
    <w:nsid w:val="00000096"/>
    <w:multiLevelType w:val="singleLevel"/>
    <w:tmpl w:val="00000096"/>
    <w:name w:val="WW8Num67"/>
    <w:lvl w:ilvl="0">
      <w:start w:val="1"/>
      <w:numFmt w:val="decimal"/>
      <w:lvlText w:val="%1."/>
      <w:lvlJc w:val="left"/>
      <w:pPr>
        <w:tabs>
          <w:tab w:val="num" w:pos="1003"/>
        </w:tabs>
        <w:ind w:left="1003" w:hanging="705"/>
      </w:pPr>
      <w:rPr>
        <w:rFonts w:cs="Times New Roman"/>
        <w:i w:val="0"/>
      </w:rPr>
    </w:lvl>
  </w:abstractNum>
  <w:abstractNum w:abstractNumId="79" w15:restartNumberingAfterBreak="0">
    <w:nsid w:val="0000009D"/>
    <w:multiLevelType w:val="singleLevel"/>
    <w:tmpl w:val="0000009D"/>
    <w:name w:val="WW8Num70"/>
    <w:lvl w:ilvl="0">
      <w:start w:val="1"/>
      <w:numFmt w:val="bullet"/>
      <w:lvlText w:val=""/>
      <w:lvlJc w:val="left"/>
      <w:pPr>
        <w:tabs>
          <w:tab w:val="num" w:pos="2123"/>
        </w:tabs>
        <w:ind w:left="2123" w:hanging="1155"/>
      </w:pPr>
      <w:rPr>
        <w:rFonts w:ascii="Symbol" w:hAnsi="Symbol"/>
      </w:rPr>
    </w:lvl>
  </w:abstractNum>
  <w:abstractNum w:abstractNumId="80" w15:restartNumberingAfterBreak="0">
    <w:nsid w:val="0000009F"/>
    <w:multiLevelType w:val="singleLevel"/>
    <w:tmpl w:val="0000009F"/>
    <w:name w:val="WW8Num73"/>
    <w:lvl w:ilvl="0">
      <w:start w:val="1"/>
      <w:numFmt w:val="bullet"/>
      <w:lvlText w:val=""/>
      <w:lvlJc w:val="left"/>
      <w:pPr>
        <w:tabs>
          <w:tab w:val="num" w:pos="0"/>
        </w:tabs>
        <w:ind w:left="1428" w:hanging="360"/>
      </w:pPr>
      <w:rPr>
        <w:rFonts w:ascii="Symbol" w:hAnsi="Symbol" w:cs="Symbol"/>
      </w:rPr>
    </w:lvl>
  </w:abstractNum>
  <w:abstractNum w:abstractNumId="81" w15:restartNumberingAfterBreak="0">
    <w:nsid w:val="000000A1"/>
    <w:multiLevelType w:val="singleLevel"/>
    <w:tmpl w:val="000000A1"/>
    <w:name w:val="WW8Num78"/>
    <w:lvl w:ilvl="0">
      <w:start w:val="1"/>
      <w:numFmt w:val="decimal"/>
      <w:lvlText w:val="%1)"/>
      <w:lvlJc w:val="left"/>
      <w:pPr>
        <w:tabs>
          <w:tab w:val="num" w:pos="1730"/>
        </w:tabs>
        <w:ind w:left="1730" w:hanging="1020"/>
      </w:pPr>
    </w:lvl>
  </w:abstractNum>
  <w:abstractNum w:abstractNumId="82" w15:restartNumberingAfterBreak="0">
    <w:nsid w:val="000000A3"/>
    <w:multiLevelType w:val="singleLevel"/>
    <w:tmpl w:val="B812FD94"/>
    <w:name w:val="WW8Num79"/>
    <w:lvl w:ilvl="0">
      <w:start w:val="1"/>
      <w:numFmt w:val="decimal"/>
      <w:lvlText w:val="%1."/>
      <w:lvlJc w:val="left"/>
      <w:pPr>
        <w:tabs>
          <w:tab w:val="num" w:pos="350"/>
        </w:tabs>
        <w:ind w:left="1070" w:hanging="360"/>
      </w:pPr>
      <w:rPr>
        <w:rFonts w:ascii="Times New Roman" w:hAnsi="Times New Roman"/>
        <w:b w:val="0"/>
        <w:color w:val="auto"/>
      </w:rPr>
    </w:lvl>
  </w:abstractNum>
  <w:abstractNum w:abstractNumId="83" w15:restartNumberingAfterBreak="0">
    <w:nsid w:val="000000A5"/>
    <w:multiLevelType w:val="singleLevel"/>
    <w:tmpl w:val="000000A5"/>
    <w:name w:val="WW8Num81"/>
    <w:lvl w:ilvl="0">
      <w:start w:val="1"/>
      <w:numFmt w:val="decimal"/>
      <w:lvlText w:val="%1."/>
      <w:lvlJc w:val="left"/>
      <w:pPr>
        <w:tabs>
          <w:tab w:val="num" w:pos="703"/>
        </w:tabs>
        <w:ind w:left="703" w:hanging="405"/>
      </w:pPr>
      <w:rPr>
        <w:rFonts w:cs="Times New Roman"/>
      </w:rPr>
    </w:lvl>
  </w:abstractNum>
  <w:abstractNum w:abstractNumId="84" w15:restartNumberingAfterBreak="0">
    <w:nsid w:val="000000A9"/>
    <w:multiLevelType w:val="singleLevel"/>
    <w:tmpl w:val="000000A9"/>
    <w:name w:val="WW8Num83"/>
    <w:lvl w:ilvl="0">
      <w:numFmt w:val="bullet"/>
      <w:lvlText w:val="−"/>
      <w:lvlJc w:val="left"/>
      <w:pPr>
        <w:tabs>
          <w:tab w:val="num" w:pos="0"/>
        </w:tabs>
        <w:ind w:left="720" w:hanging="360"/>
      </w:pPr>
      <w:rPr>
        <w:rFonts w:ascii="Times New Roman" w:hAnsi="Times New Roman"/>
      </w:rPr>
    </w:lvl>
  </w:abstractNum>
  <w:abstractNum w:abstractNumId="85" w15:restartNumberingAfterBreak="0">
    <w:nsid w:val="000000AE"/>
    <w:multiLevelType w:val="singleLevel"/>
    <w:tmpl w:val="000000AE"/>
    <w:name w:val="WW8Num35"/>
    <w:lvl w:ilvl="0">
      <w:start w:val="1"/>
      <w:numFmt w:val="decimal"/>
      <w:lvlText w:val="%1."/>
      <w:lvlJc w:val="left"/>
      <w:pPr>
        <w:tabs>
          <w:tab w:val="num" w:pos="0"/>
        </w:tabs>
        <w:ind w:left="720" w:hanging="360"/>
      </w:pPr>
      <w:rPr>
        <w:rFonts w:cs="Times New Roman"/>
        <w:b w:val="0"/>
        <w:bCs w:val="0"/>
      </w:rPr>
    </w:lvl>
  </w:abstractNum>
  <w:abstractNum w:abstractNumId="86" w15:restartNumberingAfterBreak="0">
    <w:nsid w:val="000000B0"/>
    <w:multiLevelType w:val="singleLevel"/>
    <w:tmpl w:val="000000B0"/>
    <w:name w:val="WW8Num36"/>
    <w:lvl w:ilvl="0">
      <w:start w:val="1"/>
      <w:numFmt w:val="decimal"/>
      <w:lvlText w:val="%1."/>
      <w:lvlJc w:val="left"/>
      <w:pPr>
        <w:tabs>
          <w:tab w:val="num" w:pos="703"/>
        </w:tabs>
        <w:ind w:left="703" w:hanging="405"/>
      </w:pPr>
      <w:rPr>
        <w:rFonts w:cs="Times New Roman"/>
      </w:rPr>
    </w:lvl>
  </w:abstractNum>
  <w:abstractNum w:abstractNumId="87" w15:restartNumberingAfterBreak="0">
    <w:nsid w:val="000000B4"/>
    <w:multiLevelType w:val="multilevel"/>
    <w:tmpl w:val="000000B4"/>
    <w:name w:val="WW8Num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8" w15:restartNumberingAfterBreak="0">
    <w:nsid w:val="000000B5"/>
    <w:multiLevelType w:val="multilevel"/>
    <w:tmpl w:val="000000B5"/>
    <w:name w:val="WW8Num115"/>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56E44"/>
    <w:multiLevelType w:val="multilevel"/>
    <w:tmpl w:val="F5903ED2"/>
    <w:name w:val="WW8Num116"/>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0074833"/>
    <w:multiLevelType w:val="multilevel"/>
    <w:tmpl w:val="CBCCF8CE"/>
    <w:name w:val="WW8Num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00D2C13"/>
    <w:multiLevelType w:val="singleLevel"/>
    <w:tmpl w:val="0BD8C98E"/>
    <w:name w:val="WW8Num128"/>
    <w:lvl w:ilvl="0">
      <w:start w:val="58"/>
      <w:numFmt w:val="decimal"/>
      <w:lvlText w:val="%1."/>
      <w:legacy w:legacy="1" w:legacySpace="0" w:legacyIndent="518"/>
      <w:lvlJc w:val="left"/>
      <w:rPr>
        <w:rFonts w:ascii="Times New Roman" w:hAnsi="Times New Roman" w:cs="Times New Roman" w:hint="default"/>
      </w:rPr>
    </w:lvl>
  </w:abstractNum>
  <w:abstractNum w:abstractNumId="92" w15:restartNumberingAfterBreak="0">
    <w:nsid w:val="001B2DDC"/>
    <w:multiLevelType w:val="singleLevel"/>
    <w:tmpl w:val="21A4F46E"/>
    <w:name w:val="WW8Num136"/>
    <w:lvl w:ilvl="0">
      <w:start w:val="1"/>
      <w:numFmt w:val="decimal"/>
      <w:lvlText w:val="5.2.%1"/>
      <w:legacy w:legacy="1" w:legacySpace="0" w:legacyIndent="624"/>
      <w:lvlJc w:val="left"/>
      <w:rPr>
        <w:rFonts w:ascii="Times New Roman" w:hAnsi="Times New Roman" w:cs="Times New Roman" w:hint="default"/>
      </w:rPr>
    </w:lvl>
  </w:abstractNum>
  <w:abstractNum w:abstractNumId="93" w15:restartNumberingAfterBreak="0">
    <w:nsid w:val="0087607C"/>
    <w:multiLevelType w:val="hybridMultilevel"/>
    <w:tmpl w:val="71F8C38E"/>
    <w:name w:val="WW8Num144"/>
    <w:lvl w:ilvl="0" w:tplc="9ECEEE8E">
      <w:start w:val="1"/>
      <w:numFmt w:val="decimal"/>
      <w:lvlText w:val="%1."/>
      <w:lvlJc w:val="left"/>
      <w:pPr>
        <w:tabs>
          <w:tab w:val="num" w:pos="720"/>
        </w:tabs>
        <w:ind w:left="720" w:hanging="360"/>
      </w:pPr>
      <w:rPr>
        <w:rFonts w:cs="Times New Roman"/>
      </w:rPr>
    </w:lvl>
    <w:lvl w:ilvl="1" w:tplc="7A62640C" w:tentative="1">
      <w:start w:val="1"/>
      <w:numFmt w:val="decimal"/>
      <w:lvlText w:val="%2."/>
      <w:lvlJc w:val="left"/>
      <w:pPr>
        <w:tabs>
          <w:tab w:val="num" w:pos="1440"/>
        </w:tabs>
        <w:ind w:left="1440" w:hanging="360"/>
      </w:pPr>
      <w:rPr>
        <w:rFonts w:cs="Times New Roman"/>
      </w:rPr>
    </w:lvl>
    <w:lvl w:ilvl="2" w:tplc="BE74ECCC" w:tentative="1">
      <w:start w:val="1"/>
      <w:numFmt w:val="decimal"/>
      <w:lvlText w:val="%3."/>
      <w:lvlJc w:val="left"/>
      <w:pPr>
        <w:tabs>
          <w:tab w:val="num" w:pos="2160"/>
        </w:tabs>
        <w:ind w:left="2160" w:hanging="360"/>
      </w:pPr>
      <w:rPr>
        <w:rFonts w:cs="Times New Roman"/>
      </w:rPr>
    </w:lvl>
    <w:lvl w:ilvl="3" w:tplc="E3DE7DFC" w:tentative="1">
      <w:start w:val="1"/>
      <w:numFmt w:val="decimal"/>
      <w:lvlText w:val="%4."/>
      <w:lvlJc w:val="left"/>
      <w:pPr>
        <w:tabs>
          <w:tab w:val="num" w:pos="2880"/>
        </w:tabs>
        <w:ind w:left="2880" w:hanging="360"/>
      </w:pPr>
      <w:rPr>
        <w:rFonts w:cs="Times New Roman"/>
      </w:rPr>
    </w:lvl>
    <w:lvl w:ilvl="4" w:tplc="C2466E70" w:tentative="1">
      <w:start w:val="1"/>
      <w:numFmt w:val="decimal"/>
      <w:lvlText w:val="%5."/>
      <w:lvlJc w:val="left"/>
      <w:pPr>
        <w:tabs>
          <w:tab w:val="num" w:pos="3600"/>
        </w:tabs>
        <w:ind w:left="3600" w:hanging="360"/>
      </w:pPr>
      <w:rPr>
        <w:rFonts w:cs="Times New Roman"/>
      </w:rPr>
    </w:lvl>
    <w:lvl w:ilvl="5" w:tplc="18DAB4B8" w:tentative="1">
      <w:start w:val="1"/>
      <w:numFmt w:val="decimal"/>
      <w:lvlText w:val="%6."/>
      <w:lvlJc w:val="left"/>
      <w:pPr>
        <w:tabs>
          <w:tab w:val="num" w:pos="4320"/>
        </w:tabs>
        <w:ind w:left="4320" w:hanging="360"/>
      </w:pPr>
      <w:rPr>
        <w:rFonts w:cs="Times New Roman"/>
      </w:rPr>
    </w:lvl>
    <w:lvl w:ilvl="6" w:tplc="7D9C6D72" w:tentative="1">
      <w:start w:val="1"/>
      <w:numFmt w:val="decimal"/>
      <w:lvlText w:val="%7."/>
      <w:lvlJc w:val="left"/>
      <w:pPr>
        <w:tabs>
          <w:tab w:val="num" w:pos="5040"/>
        </w:tabs>
        <w:ind w:left="5040" w:hanging="360"/>
      </w:pPr>
      <w:rPr>
        <w:rFonts w:cs="Times New Roman"/>
      </w:rPr>
    </w:lvl>
    <w:lvl w:ilvl="7" w:tplc="43F4495E" w:tentative="1">
      <w:start w:val="1"/>
      <w:numFmt w:val="decimal"/>
      <w:lvlText w:val="%8."/>
      <w:lvlJc w:val="left"/>
      <w:pPr>
        <w:tabs>
          <w:tab w:val="num" w:pos="5760"/>
        </w:tabs>
        <w:ind w:left="5760" w:hanging="360"/>
      </w:pPr>
      <w:rPr>
        <w:rFonts w:cs="Times New Roman"/>
      </w:rPr>
    </w:lvl>
    <w:lvl w:ilvl="8" w:tplc="010475DA" w:tentative="1">
      <w:start w:val="1"/>
      <w:numFmt w:val="decimal"/>
      <w:lvlText w:val="%9."/>
      <w:lvlJc w:val="left"/>
      <w:pPr>
        <w:tabs>
          <w:tab w:val="num" w:pos="6480"/>
        </w:tabs>
        <w:ind w:left="6480" w:hanging="360"/>
      </w:pPr>
      <w:rPr>
        <w:rFonts w:cs="Times New Roman"/>
      </w:rPr>
    </w:lvl>
  </w:abstractNum>
  <w:abstractNum w:abstractNumId="94" w15:restartNumberingAfterBreak="0">
    <w:nsid w:val="010C4A01"/>
    <w:multiLevelType w:val="singleLevel"/>
    <w:tmpl w:val="8E70C4DC"/>
    <w:name w:val="WW8Num145"/>
    <w:lvl w:ilvl="0">
      <w:start w:val="1"/>
      <w:numFmt w:val="decimal"/>
      <w:lvlText w:val="1.%1."/>
      <w:legacy w:legacy="1" w:legacySpace="0" w:legacyIndent="489"/>
      <w:lvlJc w:val="left"/>
      <w:rPr>
        <w:rFonts w:ascii="Times New Roman" w:hAnsi="Times New Roman" w:cs="Times New Roman" w:hint="default"/>
      </w:rPr>
    </w:lvl>
  </w:abstractNum>
  <w:abstractNum w:abstractNumId="95" w15:restartNumberingAfterBreak="0">
    <w:nsid w:val="01387463"/>
    <w:multiLevelType w:val="hybridMultilevel"/>
    <w:tmpl w:val="71AC34C6"/>
    <w:name w:val="WW8Num151"/>
    <w:lvl w:ilvl="0" w:tplc="67BAAE84">
      <w:start w:val="1"/>
      <w:numFmt w:val="decimal"/>
      <w:lvlText w:val="%1."/>
      <w:lvlJc w:val="left"/>
      <w:pPr>
        <w:tabs>
          <w:tab w:val="num" w:pos="1440"/>
        </w:tabs>
        <w:ind w:left="1440" w:hanging="360"/>
      </w:pPr>
    </w:lvl>
    <w:lvl w:ilvl="1" w:tplc="68EEEE34">
      <w:start w:val="1"/>
      <w:numFmt w:val="decimal"/>
      <w:lvlText w:val="%2."/>
      <w:lvlJc w:val="left"/>
      <w:pPr>
        <w:tabs>
          <w:tab w:val="num" w:pos="1440"/>
        </w:tabs>
        <w:ind w:left="1440" w:hanging="360"/>
      </w:pPr>
    </w:lvl>
    <w:lvl w:ilvl="2" w:tplc="D7A447C0">
      <w:start w:val="1"/>
      <w:numFmt w:val="decimal"/>
      <w:lvlText w:val="%3."/>
      <w:lvlJc w:val="left"/>
      <w:pPr>
        <w:tabs>
          <w:tab w:val="num" w:pos="2160"/>
        </w:tabs>
        <w:ind w:left="2160" w:hanging="360"/>
      </w:pPr>
    </w:lvl>
    <w:lvl w:ilvl="3" w:tplc="F49A4CF8">
      <w:start w:val="1"/>
      <w:numFmt w:val="decimal"/>
      <w:lvlText w:val="%4."/>
      <w:lvlJc w:val="left"/>
      <w:pPr>
        <w:tabs>
          <w:tab w:val="num" w:pos="2880"/>
        </w:tabs>
        <w:ind w:left="2880" w:hanging="360"/>
      </w:pPr>
    </w:lvl>
    <w:lvl w:ilvl="4" w:tplc="264EFD28">
      <w:start w:val="1"/>
      <w:numFmt w:val="decimal"/>
      <w:lvlText w:val="%5."/>
      <w:lvlJc w:val="left"/>
      <w:pPr>
        <w:tabs>
          <w:tab w:val="num" w:pos="3600"/>
        </w:tabs>
        <w:ind w:left="3600" w:hanging="360"/>
      </w:pPr>
    </w:lvl>
    <w:lvl w:ilvl="5" w:tplc="AC7CB724">
      <w:start w:val="1"/>
      <w:numFmt w:val="decimal"/>
      <w:lvlText w:val="%6."/>
      <w:lvlJc w:val="left"/>
      <w:pPr>
        <w:tabs>
          <w:tab w:val="num" w:pos="4320"/>
        </w:tabs>
        <w:ind w:left="4320" w:hanging="360"/>
      </w:pPr>
    </w:lvl>
    <w:lvl w:ilvl="6" w:tplc="64628368">
      <w:start w:val="1"/>
      <w:numFmt w:val="decimal"/>
      <w:lvlText w:val="%7."/>
      <w:lvlJc w:val="left"/>
      <w:pPr>
        <w:tabs>
          <w:tab w:val="num" w:pos="5040"/>
        </w:tabs>
        <w:ind w:left="5040" w:hanging="360"/>
      </w:pPr>
    </w:lvl>
    <w:lvl w:ilvl="7" w:tplc="9230E548">
      <w:start w:val="1"/>
      <w:numFmt w:val="decimal"/>
      <w:lvlText w:val="%8."/>
      <w:lvlJc w:val="left"/>
      <w:pPr>
        <w:tabs>
          <w:tab w:val="num" w:pos="5760"/>
        </w:tabs>
        <w:ind w:left="5760" w:hanging="360"/>
      </w:pPr>
    </w:lvl>
    <w:lvl w:ilvl="8" w:tplc="B62AD914">
      <w:start w:val="1"/>
      <w:numFmt w:val="decimal"/>
      <w:lvlText w:val="%9."/>
      <w:lvlJc w:val="left"/>
      <w:pPr>
        <w:tabs>
          <w:tab w:val="num" w:pos="6480"/>
        </w:tabs>
        <w:ind w:left="6480" w:hanging="360"/>
      </w:pPr>
    </w:lvl>
  </w:abstractNum>
  <w:abstractNum w:abstractNumId="96" w15:restartNumberingAfterBreak="0">
    <w:nsid w:val="01D62BFB"/>
    <w:multiLevelType w:val="singleLevel"/>
    <w:tmpl w:val="DB90B480"/>
    <w:name w:val="WW8Num154"/>
    <w:lvl w:ilvl="0">
      <w:start w:val="1"/>
      <w:numFmt w:val="decimal"/>
      <w:lvlText w:val="2.1.%1"/>
      <w:legacy w:legacy="1" w:legacySpace="0" w:legacyIndent="1138"/>
      <w:lvlJc w:val="left"/>
      <w:rPr>
        <w:rFonts w:ascii="Times New Roman" w:hAnsi="Times New Roman" w:cs="Times New Roman" w:hint="default"/>
      </w:rPr>
    </w:lvl>
  </w:abstractNum>
  <w:abstractNum w:abstractNumId="97" w15:restartNumberingAfterBreak="0">
    <w:nsid w:val="02C908E5"/>
    <w:multiLevelType w:val="hybridMultilevel"/>
    <w:tmpl w:val="E7A64ECE"/>
    <w:name w:val="WW8Num156"/>
    <w:lvl w:ilvl="0" w:tplc="875C43F2">
      <w:start w:val="1"/>
      <w:numFmt w:val="decimal"/>
      <w:lvlText w:val="%1."/>
      <w:lvlJc w:val="left"/>
      <w:pPr>
        <w:tabs>
          <w:tab w:val="num" w:pos="720"/>
        </w:tabs>
        <w:ind w:left="720" w:hanging="360"/>
      </w:pPr>
      <w:rPr>
        <w:rFonts w:hint="default"/>
      </w:rPr>
    </w:lvl>
    <w:lvl w:ilvl="1" w:tplc="0CB4C18A" w:tentative="1">
      <w:start w:val="1"/>
      <w:numFmt w:val="lowerLetter"/>
      <w:lvlText w:val="%2."/>
      <w:lvlJc w:val="left"/>
      <w:pPr>
        <w:tabs>
          <w:tab w:val="num" w:pos="1440"/>
        </w:tabs>
        <w:ind w:left="1440" w:hanging="360"/>
      </w:pPr>
    </w:lvl>
    <w:lvl w:ilvl="2" w:tplc="47A4D560" w:tentative="1">
      <w:start w:val="1"/>
      <w:numFmt w:val="lowerRoman"/>
      <w:lvlText w:val="%3."/>
      <w:lvlJc w:val="right"/>
      <w:pPr>
        <w:tabs>
          <w:tab w:val="num" w:pos="2160"/>
        </w:tabs>
        <w:ind w:left="2160" w:hanging="180"/>
      </w:pPr>
    </w:lvl>
    <w:lvl w:ilvl="3" w:tplc="6282AE9A" w:tentative="1">
      <w:start w:val="1"/>
      <w:numFmt w:val="decimal"/>
      <w:lvlText w:val="%4."/>
      <w:lvlJc w:val="left"/>
      <w:pPr>
        <w:tabs>
          <w:tab w:val="num" w:pos="2880"/>
        </w:tabs>
        <w:ind w:left="2880" w:hanging="360"/>
      </w:pPr>
    </w:lvl>
    <w:lvl w:ilvl="4" w:tplc="DB20E474" w:tentative="1">
      <w:start w:val="1"/>
      <w:numFmt w:val="lowerLetter"/>
      <w:lvlText w:val="%5."/>
      <w:lvlJc w:val="left"/>
      <w:pPr>
        <w:tabs>
          <w:tab w:val="num" w:pos="3600"/>
        </w:tabs>
        <w:ind w:left="3600" w:hanging="360"/>
      </w:pPr>
    </w:lvl>
    <w:lvl w:ilvl="5" w:tplc="DB8C15B0" w:tentative="1">
      <w:start w:val="1"/>
      <w:numFmt w:val="lowerRoman"/>
      <w:lvlText w:val="%6."/>
      <w:lvlJc w:val="right"/>
      <w:pPr>
        <w:tabs>
          <w:tab w:val="num" w:pos="4320"/>
        </w:tabs>
        <w:ind w:left="4320" w:hanging="180"/>
      </w:pPr>
    </w:lvl>
    <w:lvl w:ilvl="6" w:tplc="57FA9698" w:tentative="1">
      <w:start w:val="1"/>
      <w:numFmt w:val="decimal"/>
      <w:lvlText w:val="%7."/>
      <w:lvlJc w:val="left"/>
      <w:pPr>
        <w:tabs>
          <w:tab w:val="num" w:pos="5040"/>
        </w:tabs>
        <w:ind w:left="5040" w:hanging="360"/>
      </w:pPr>
    </w:lvl>
    <w:lvl w:ilvl="7" w:tplc="CB9E21BE" w:tentative="1">
      <w:start w:val="1"/>
      <w:numFmt w:val="lowerLetter"/>
      <w:lvlText w:val="%8."/>
      <w:lvlJc w:val="left"/>
      <w:pPr>
        <w:tabs>
          <w:tab w:val="num" w:pos="5760"/>
        </w:tabs>
        <w:ind w:left="5760" w:hanging="360"/>
      </w:pPr>
    </w:lvl>
    <w:lvl w:ilvl="8" w:tplc="E366660E" w:tentative="1">
      <w:start w:val="1"/>
      <w:numFmt w:val="lowerRoman"/>
      <w:lvlText w:val="%9."/>
      <w:lvlJc w:val="right"/>
      <w:pPr>
        <w:tabs>
          <w:tab w:val="num" w:pos="6480"/>
        </w:tabs>
        <w:ind w:left="6480" w:hanging="180"/>
      </w:pPr>
    </w:lvl>
  </w:abstractNum>
  <w:abstractNum w:abstractNumId="98" w15:restartNumberingAfterBreak="0">
    <w:nsid w:val="02D547F9"/>
    <w:multiLevelType w:val="hybridMultilevel"/>
    <w:tmpl w:val="C1AC9D82"/>
    <w:name w:val="WW8Num157"/>
    <w:lvl w:ilvl="0" w:tplc="C1FA4DEE">
      <w:start w:val="1"/>
      <w:numFmt w:val="decimal"/>
      <w:lvlText w:val="%1."/>
      <w:lvlJc w:val="left"/>
      <w:pPr>
        <w:ind w:left="720" w:hanging="360"/>
      </w:pPr>
      <w:rPr>
        <w:rFonts w:hint="default"/>
      </w:rPr>
    </w:lvl>
    <w:lvl w:ilvl="1" w:tplc="02F010A8" w:tentative="1">
      <w:start w:val="1"/>
      <w:numFmt w:val="lowerLetter"/>
      <w:lvlText w:val="%2."/>
      <w:lvlJc w:val="left"/>
      <w:pPr>
        <w:ind w:left="1440" w:hanging="360"/>
      </w:pPr>
    </w:lvl>
    <w:lvl w:ilvl="2" w:tplc="54965846" w:tentative="1">
      <w:start w:val="1"/>
      <w:numFmt w:val="lowerRoman"/>
      <w:lvlText w:val="%3."/>
      <w:lvlJc w:val="right"/>
      <w:pPr>
        <w:ind w:left="2160" w:hanging="180"/>
      </w:pPr>
    </w:lvl>
    <w:lvl w:ilvl="3" w:tplc="D348ED1A" w:tentative="1">
      <w:start w:val="1"/>
      <w:numFmt w:val="decimal"/>
      <w:lvlText w:val="%4."/>
      <w:lvlJc w:val="left"/>
      <w:pPr>
        <w:ind w:left="2880" w:hanging="360"/>
      </w:pPr>
    </w:lvl>
    <w:lvl w:ilvl="4" w:tplc="9D4269CA" w:tentative="1">
      <w:start w:val="1"/>
      <w:numFmt w:val="lowerLetter"/>
      <w:lvlText w:val="%5."/>
      <w:lvlJc w:val="left"/>
      <w:pPr>
        <w:ind w:left="3600" w:hanging="360"/>
      </w:pPr>
    </w:lvl>
    <w:lvl w:ilvl="5" w:tplc="0A801958" w:tentative="1">
      <w:start w:val="1"/>
      <w:numFmt w:val="lowerRoman"/>
      <w:lvlText w:val="%6."/>
      <w:lvlJc w:val="right"/>
      <w:pPr>
        <w:ind w:left="4320" w:hanging="180"/>
      </w:pPr>
    </w:lvl>
    <w:lvl w:ilvl="6" w:tplc="CC5EAB16" w:tentative="1">
      <w:start w:val="1"/>
      <w:numFmt w:val="decimal"/>
      <w:lvlText w:val="%7."/>
      <w:lvlJc w:val="left"/>
      <w:pPr>
        <w:ind w:left="5040" w:hanging="360"/>
      </w:pPr>
    </w:lvl>
    <w:lvl w:ilvl="7" w:tplc="DCB45F26" w:tentative="1">
      <w:start w:val="1"/>
      <w:numFmt w:val="lowerLetter"/>
      <w:lvlText w:val="%8."/>
      <w:lvlJc w:val="left"/>
      <w:pPr>
        <w:ind w:left="5760" w:hanging="360"/>
      </w:pPr>
    </w:lvl>
    <w:lvl w:ilvl="8" w:tplc="ADC4CD66" w:tentative="1">
      <w:start w:val="1"/>
      <w:numFmt w:val="lowerRoman"/>
      <w:lvlText w:val="%9."/>
      <w:lvlJc w:val="right"/>
      <w:pPr>
        <w:ind w:left="6480" w:hanging="180"/>
      </w:pPr>
    </w:lvl>
  </w:abstractNum>
  <w:abstractNum w:abstractNumId="99" w15:restartNumberingAfterBreak="0">
    <w:nsid w:val="03D2423F"/>
    <w:multiLevelType w:val="hybridMultilevel"/>
    <w:tmpl w:val="5CC09420"/>
    <w:name w:val="WW8Num168"/>
    <w:lvl w:ilvl="0" w:tplc="E0CC74B8">
      <w:numFmt w:val="bullet"/>
      <w:lvlText w:val="–"/>
      <w:lvlJc w:val="left"/>
      <w:pPr>
        <w:ind w:left="720" w:hanging="360"/>
      </w:pPr>
      <w:rPr>
        <w:rFonts w:ascii="Times New Roman" w:eastAsia="Times New Roman" w:hAnsi="Times New Roman" w:cs="Times New Roman" w:hint="default"/>
      </w:rPr>
    </w:lvl>
    <w:lvl w:ilvl="1" w:tplc="4EEE6F14" w:tentative="1">
      <w:start w:val="1"/>
      <w:numFmt w:val="bullet"/>
      <w:lvlText w:val="o"/>
      <w:lvlJc w:val="left"/>
      <w:pPr>
        <w:ind w:left="1440" w:hanging="360"/>
      </w:pPr>
      <w:rPr>
        <w:rFonts w:ascii="Courier New" w:hAnsi="Courier New" w:cs="Courier New" w:hint="default"/>
      </w:rPr>
    </w:lvl>
    <w:lvl w:ilvl="2" w:tplc="F4644640" w:tentative="1">
      <w:start w:val="1"/>
      <w:numFmt w:val="bullet"/>
      <w:lvlText w:val=""/>
      <w:lvlJc w:val="left"/>
      <w:pPr>
        <w:ind w:left="2160" w:hanging="360"/>
      </w:pPr>
      <w:rPr>
        <w:rFonts w:ascii="Wingdings" w:hAnsi="Wingdings" w:hint="default"/>
      </w:rPr>
    </w:lvl>
    <w:lvl w:ilvl="3" w:tplc="88D82894" w:tentative="1">
      <w:start w:val="1"/>
      <w:numFmt w:val="bullet"/>
      <w:lvlText w:val=""/>
      <w:lvlJc w:val="left"/>
      <w:pPr>
        <w:ind w:left="2880" w:hanging="360"/>
      </w:pPr>
      <w:rPr>
        <w:rFonts w:ascii="Symbol" w:hAnsi="Symbol" w:hint="default"/>
      </w:rPr>
    </w:lvl>
    <w:lvl w:ilvl="4" w:tplc="1054E094" w:tentative="1">
      <w:start w:val="1"/>
      <w:numFmt w:val="bullet"/>
      <w:lvlText w:val="o"/>
      <w:lvlJc w:val="left"/>
      <w:pPr>
        <w:ind w:left="3600" w:hanging="360"/>
      </w:pPr>
      <w:rPr>
        <w:rFonts w:ascii="Courier New" w:hAnsi="Courier New" w:cs="Courier New" w:hint="default"/>
      </w:rPr>
    </w:lvl>
    <w:lvl w:ilvl="5" w:tplc="3FAC1A9E" w:tentative="1">
      <w:start w:val="1"/>
      <w:numFmt w:val="bullet"/>
      <w:lvlText w:val=""/>
      <w:lvlJc w:val="left"/>
      <w:pPr>
        <w:ind w:left="4320" w:hanging="360"/>
      </w:pPr>
      <w:rPr>
        <w:rFonts w:ascii="Wingdings" w:hAnsi="Wingdings" w:hint="default"/>
      </w:rPr>
    </w:lvl>
    <w:lvl w:ilvl="6" w:tplc="9D683E56" w:tentative="1">
      <w:start w:val="1"/>
      <w:numFmt w:val="bullet"/>
      <w:lvlText w:val=""/>
      <w:lvlJc w:val="left"/>
      <w:pPr>
        <w:ind w:left="5040" w:hanging="360"/>
      </w:pPr>
      <w:rPr>
        <w:rFonts w:ascii="Symbol" w:hAnsi="Symbol" w:hint="default"/>
      </w:rPr>
    </w:lvl>
    <w:lvl w:ilvl="7" w:tplc="DD12A3E6" w:tentative="1">
      <w:start w:val="1"/>
      <w:numFmt w:val="bullet"/>
      <w:lvlText w:val="o"/>
      <w:lvlJc w:val="left"/>
      <w:pPr>
        <w:ind w:left="5760" w:hanging="360"/>
      </w:pPr>
      <w:rPr>
        <w:rFonts w:ascii="Courier New" w:hAnsi="Courier New" w:cs="Courier New" w:hint="default"/>
      </w:rPr>
    </w:lvl>
    <w:lvl w:ilvl="8" w:tplc="4A925084" w:tentative="1">
      <w:start w:val="1"/>
      <w:numFmt w:val="bullet"/>
      <w:lvlText w:val=""/>
      <w:lvlJc w:val="left"/>
      <w:pPr>
        <w:ind w:left="6480" w:hanging="360"/>
      </w:pPr>
      <w:rPr>
        <w:rFonts w:ascii="Wingdings" w:hAnsi="Wingdings" w:hint="default"/>
      </w:rPr>
    </w:lvl>
  </w:abstractNum>
  <w:abstractNum w:abstractNumId="100" w15:restartNumberingAfterBreak="0">
    <w:nsid w:val="04A56D9B"/>
    <w:multiLevelType w:val="hybridMultilevel"/>
    <w:tmpl w:val="64F43E56"/>
    <w:name w:val="WW8Num173"/>
    <w:lvl w:ilvl="0" w:tplc="CE144E8A">
      <w:start w:val="1"/>
      <w:numFmt w:val="bullet"/>
      <w:lvlText w:val=""/>
      <w:lvlJc w:val="left"/>
      <w:pPr>
        <w:ind w:left="720" w:hanging="360"/>
      </w:pPr>
      <w:rPr>
        <w:rFonts w:ascii="Symbol" w:hAnsi="Symbol"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101" w15:restartNumberingAfterBreak="0">
    <w:nsid w:val="078A5B09"/>
    <w:multiLevelType w:val="multilevel"/>
    <w:tmpl w:val="790642AE"/>
    <w:name w:val="WW8Num18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3E3005"/>
    <w:multiLevelType w:val="multilevel"/>
    <w:tmpl w:val="D63C781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4E16CB"/>
    <w:multiLevelType w:val="multilevel"/>
    <w:tmpl w:val="435A2AE0"/>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B700313"/>
    <w:multiLevelType w:val="hybridMultilevel"/>
    <w:tmpl w:val="5C42BEEC"/>
    <w:name w:val="WW8Num188"/>
    <w:lvl w:ilvl="0" w:tplc="7CF89586">
      <w:start w:val="1"/>
      <w:numFmt w:val="decimal"/>
      <w:lvlText w:val="%1."/>
      <w:lvlJc w:val="left"/>
      <w:pPr>
        <w:ind w:left="1920" w:hanging="360"/>
      </w:pPr>
    </w:lvl>
    <w:lvl w:ilvl="1" w:tplc="AE4E9744" w:tentative="1">
      <w:start w:val="1"/>
      <w:numFmt w:val="lowerLetter"/>
      <w:lvlText w:val="%2."/>
      <w:lvlJc w:val="left"/>
      <w:pPr>
        <w:ind w:left="1440" w:hanging="360"/>
      </w:pPr>
    </w:lvl>
    <w:lvl w:ilvl="2" w:tplc="71B830FA" w:tentative="1">
      <w:start w:val="1"/>
      <w:numFmt w:val="lowerRoman"/>
      <w:lvlText w:val="%3."/>
      <w:lvlJc w:val="right"/>
      <w:pPr>
        <w:ind w:left="2160" w:hanging="180"/>
      </w:pPr>
    </w:lvl>
    <w:lvl w:ilvl="3" w:tplc="3C6ED2F4" w:tentative="1">
      <w:start w:val="1"/>
      <w:numFmt w:val="decimal"/>
      <w:lvlText w:val="%4."/>
      <w:lvlJc w:val="left"/>
      <w:pPr>
        <w:ind w:left="2880" w:hanging="360"/>
      </w:pPr>
    </w:lvl>
    <w:lvl w:ilvl="4" w:tplc="54F230EA" w:tentative="1">
      <w:start w:val="1"/>
      <w:numFmt w:val="lowerLetter"/>
      <w:lvlText w:val="%5."/>
      <w:lvlJc w:val="left"/>
      <w:pPr>
        <w:ind w:left="3600" w:hanging="360"/>
      </w:pPr>
    </w:lvl>
    <w:lvl w:ilvl="5" w:tplc="D614446E" w:tentative="1">
      <w:start w:val="1"/>
      <w:numFmt w:val="lowerRoman"/>
      <w:lvlText w:val="%6."/>
      <w:lvlJc w:val="right"/>
      <w:pPr>
        <w:ind w:left="4320" w:hanging="180"/>
      </w:pPr>
    </w:lvl>
    <w:lvl w:ilvl="6" w:tplc="91B2FF50" w:tentative="1">
      <w:start w:val="1"/>
      <w:numFmt w:val="decimal"/>
      <w:lvlText w:val="%7."/>
      <w:lvlJc w:val="left"/>
      <w:pPr>
        <w:ind w:left="5040" w:hanging="360"/>
      </w:pPr>
    </w:lvl>
    <w:lvl w:ilvl="7" w:tplc="56404C34" w:tentative="1">
      <w:start w:val="1"/>
      <w:numFmt w:val="lowerLetter"/>
      <w:lvlText w:val="%8."/>
      <w:lvlJc w:val="left"/>
      <w:pPr>
        <w:ind w:left="5760" w:hanging="360"/>
      </w:pPr>
    </w:lvl>
    <w:lvl w:ilvl="8" w:tplc="C05CFF32" w:tentative="1">
      <w:start w:val="1"/>
      <w:numFmt w:val="lowerRoman"/>
      <w:lvlText w:val="%9."/>
      <w:lvlJc w:val="right"/>
      <w:pPr>
        <w:ind w:left="6480" w:hanging="180"/>
      </w:pPr>
    </w:lvl>
  </w:abstractNum>
  <w:abstractNum w:abstractNumId="105" w15:restartNumberingAfterBreak="0">
    <w:nsid w:val="0BE62DE4"/>
    <w:multiLevelType w:val="multilevel"/>
    <w:tmpl w:val="97C00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FF02C04"/>
    <w:multiLevelType w:val="hybridMultilevel"/>
    <w:tmpl w:val="BD342D0C"/>
    <w:name w:val="WW8Num190"/>
    <w:lvl w:ilvl="0" w:tplc="D33EABD4">
      <w:start w:val="1"/>
      <w:numFmt w:val="bullet"/>
      <w:lvlText w:val=""/>
      <w:lvlJc w:val="left"/>
      <w:pPr>
        <w:ind w:left="2149" w:hanging="360"/>
      </w:pPr>
      <w:rPr>
        <w:rFonts w:ascii="Symbol" w:hAnsi="Symbol" w:hint="default"/>
      </w:rPr>
    </w:lvl>
    <w:lvl w:ilvl="1" w:tplc="76783F12" w:tentative="1">
      <w:start w:val="1"/>
      <w:numFmt w:val="bullet"/>
      <w:lvlText w:val="o"/>
      <w:lvlJc w:val="left"/>
      <w:pPr>
        <w:ind w:left="2869" w:hanging="360"/>
      </w:pPr>
      <w:rPr>
        <w:rFonts w:ascii="Courier New" w:hAnsi="Courier New" w:cs="Courier New" w:hint="default"/>
      </w:rPr>
    </w:lvl>
    <w:lvl w:ilvl="2" w:tplc="1CB0E6C8" w:tentative="1">
      <w:start w:val="1"/>
      <w:numFmt w:val="bullet"/>
      <w:lvlText w:val=""/>
      <w:lvlJc w:val="left"/>
      <w:pPr>
        <w:ind w:left="3589" w:hanging="360"/>
      </w:pPr>
      <w:rPr>
        <w:rFonts w:ascii="Wingdings" w:hAnsi="Wingdings" w:hint="default"/>
      </w:rPr>
    </w:lvl>
    <w:lvl w:ilvl="3" w:tplc="34806A38" w:tentative="1">
      <w:start w:val="1"/>
      <w:numFmt w:val="bullet"/>
      <w:lvlText w:val=""/>
      <w:lvlJc w:val="left"/>
      <w:pPr>
        <w:ind w:left="4309" w:hanging="360"/>
      </w:pPr>
      <w:rPr>
        <w:rFonts w:ascii="Symbol" w:hAnsi="Symbol" w:hint="default"/>
      </w:rPr>
    </w:lvl>
    <w:lvl w:ilvl="4" w:tplc="44D8A82A" w:tentative="1">
      <w:start w:val="1"/>
      <w:numFmt w:val="bullet"/>
      <w:lvlText w:val="o"/>
      <w:lvlJc w:val="left"/>
      <w:pPr>
        <w:ind w:left="5029" w:hanging="360"/>
      </w:pPr>
      <w:rPr>
        <w:rFonts w:ascii="Courier New" w:hAnsi="Courier New" w:cs="Courier New" w:hint="default"/>
      </w:rPr>
    </w:lvl>
    <w:lvl w:ilvl="5" w:tplc="F9CA416A" w:tentative="1">
      <w:start w:val="1"/>
      <w:numFmt w:val="bullet"/>
      <w:lvlText w:val=""/>
      <w:lvlJc w:val="left"/>
      <w:pPr>
        <w:ind w:left="5749" w:hanging="360"/>
      </w:pPr>
      <w:rPr>
        <w:rFonts w:ascii="Wingdings" w:hAnsi="Wingdings" w:hint="default"/>
      </w:rPr>
    </w:lvl>
    <w:lvl w:ilvl="6" w:tplc="F83E0DE6" w:tentative="1">
      <w:start w:val="1"/>
      <w:numFmt w:val="bullet"/>
      <w:lvlText w:val=""/>
      <w:lvlJc w:val="left"/>
      <w:pPr>
        <w:ind w:left="6469" w:hanging="360"/>
      </w:pPr>
      <w:rPr>
        <w:rFonts w:ascii="Symbol" w:hAnsi="Symbol" w:hint="default"/>
      </w:rPr>
    </w:lvl>
    <w:lvl w:ilvl="7" w:tplc="89FE5A38" w:tentative="1">
      <w:start w:val="1"/>
      <w:numFmt w:val="bullet"/>
      <w:lvlText w:val="o"/>
      <w:lvlJc w:val="left"/>
      <w:pPr>
        <w:ind w:left="7189" w:hanging="360"/>
      </w:pPr>
      <w:rPr>
        <w:rFonts w:ascii="Courier New" w:hAnsi="Courier New" w:cs="Courier New" w:hint="default"/>
      </w:rPr>
    </w:lvl>
    <w:lvl w:ilvl="8" w:tplc="A59CF9DE" w:tentative="1">
      <w:start w:val="1"/>
      <w:numFmt w:val="bullet"/>
      <w:lvlText w:val=""/>
      <w:lvlJc w:val="left"/>
      <w:pPr>
        <w:ind w:left="7909" w:hanging="360"/>
      </w:pPr>
      <w:rPr>
        <w:rFonts w:ascii="Wingdings" w:hAnsi="Wingdings" w:hint="default"/>
      </w:rPr>
    </w:lvl>
  </w:abstractNum>
  <w:abstractNum w:abstractNumId="107" w15:restartNumberingAfterBreak="0">
    <w:nsid w:val="11F509F3"/>
    <w:multiLevelType w:val="hybridMultilevel"/>
    <w:tmpl w:val="DB587926"/>
    <w:name w:val="WW8Num193"/>
    <w:lvl w:ilvl="0" w:tplc="7E8C669E">
      <w:start w:val="1"/>
      <w:numFmt w:val="bullet"/>
      <w:lvlText w:val="‒"/>
      <w:lvlJc w:val="left"/>
      <w:pPr>
        <w:ind w:left="1375" w:hanging="360"/>
      </w:pPr>
      <w:rPr>
        <w:rFonts w:ascii="Times New Roman" w:eastAsia="Arial Unicode MS" w:hAnsi="Times New Roman" w:hint="default"/>
      </w:rPr>
    </w:lvl>
    <w:lvl w:ilvl="1" w:tplc="122807C0">
      <w:start w:val="1"/>
      <w:numFmt w:val="bullet"/>
      <w:lvlText w:val="o"/>
      <w:lvlJc w:val="left"/>
      <w:pPr>
        <w:ind w:left="2095" w:hanging="360"/>
      </w:pPr>
      <w:rPr>
        <w:rFonts w:ascii="Courier New" w:hAnsi="Courier New" w:hint="default"/>
      </w:rPr>
    </w:lvl>
    <w:lvl w:ilvl="2" w:tplc="CE6461AC">
      <w:start w:val="1"/>
      <w:numFmt w:val="bullet"/>
      <w:lvlText w:val=""/>
      <w:lvlJc w:val="left"/>
      <w:pPr>
        <w:ind w:left="2815" w:hanging="360"/>
      </w:pPr>
      <w:rPr>
        <w:rFonts w:ascii="Wingdings" w:hAnsi="Wingdings" w:hint="default"/>
      </w:rPr>
    </w:lvl>
    <w:lvl w:ilvl="3" w:tplc="8974BECA">
      <w:start w:val="1"/>
      <w:numFmt w:val="bullet"/>
      <w:lvlText w:val=""/>
      <w:lvlJc w:val="left"/>
      <w:pPr>
        <w:ind w:left="3535" w:hanging="360"/>
      </w:pPr>
      <w:rPr>
        <w:rFonts w:ascii="Symbol" w:hAnsi="Symbol" w:hint="default"/>
      </w:rPr>
    </w:lvl>
    <w:lvl w:ilvl="4" w:tplc="036455F0">
      <w:start w:val="1"/>
      <w:numFmt w:val="bullet"/>
      <w:lvlText w:val="o"/>
      <w:lvlJc w:val="left"/>
      <w:pPr>
        <w:ind w:left="4255" w:hanging="360"/>
      </w:pPr>
      <w:rPr>
        <w:rFonts w:ascii="Courier New" w:hAnsi="Courier New" w:hint="default"/>
      </w:rPr>
    </w:lvl>
    <w:lvl w:ilvl="5" w:tplc="29A04958">
      <w:start w:val="1"/>
      <w:numFmt w:val="bullet"/>
      <w:lvlText w:val=""/>
      <w:lvlJc w:val="left"/>
      <w:pPr>
        <w:ind w:left="4975" w:hanging="360"/>
      </w:pPr>
      <w:rPr>
        <w:rFonts w:ascii="Wingdings" w:hAnsi="Wingdings" w:hint="default"/>
      </w:rPr>
    </w:lvl>
    <w:lvl w:ilvl="6" w:tplc="2FF05922">
      <w:start w:val="1"/>
      <w:numFmt w:val="bullet"/>
      <w:lvlText w:val=""/>
      <w:lvlJc w:val="left"/>
      <w:pPr>
        <w:ind w:left="5695" w:hanging="360"/>
      </w:pPr>
      <w:rPr>
        <w:rFonts w:ascii="Symbol" w:hAnsi="Symbol" w:hint="default"/>
      </w:rPr>
    </w:lvl>
    <w:lvl w:ilvl="7" w:tplc="E8E41CD2">
      <w:start w:val="1"/>
      <w:numFmt w:val="bullet"/>
      <w:lvlText w:val="o"/>
      <w:lvlJc w:val="left"/>
      <w:pPr>
        <w:ind w:left="6415" w:hanging="360"/>
      </w:pPr>
      <w:rPr>
        <w:rFonts w:ascii="Courier New" w:hAnsi="Courier New" w:hint="default"/>
      </w:rPr>
    </w:lvl>
    <w:lvl w:ilvl="8" w:tplc="09242E8E">
      <w:start w:val="1"/>
      <w:numFmt w:val="bullet"/>
      <w:lvlText w:val=""/>
      <w:lvlJc w:val="left"/>
      <w:pPr>
        <w:ind w:left="7135" w:hanging="360"/>
      </w:pPr>
      <w:rPr>
        <w:rFonts w:ascii="Wingdings" w:hAnsi="Wingdings" w:hint="default"/>
      </w:rPr>
    </w:lvl>
  </w:abstractNum>
  <w:abstractNum w:abstractNumId="108" w15:restartNumberingAfterBreak="0">
    <w:nsid w:val="134C7EF4"/>
    <w:multiLevelType w:val="multilevel"/>
    <w:tmpl w:val="E7402B9A"/>
    <w:name w:val="WW8Num198"/>
    <w:lvl w:ilvl="0">
      <w:start w:val="2"/>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658" w:hanging="729"/>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985" w:hanging="729"/>
      </w:pPr>
      <w:rPr>
        <w:rFonts w:hint="default"/>
        <w:lang w:val="uk-UA" w:eastAsia="en-US" w:bidi="ar-SA"/>
      </w:rPr>
    </w:lvl>
    <w:lvl w:ilvl="4">
      <w:numFmt w:val="bullet"/>
      <w:lvlText w:val="•"/>
      <w:lvlJc w:val="left"/>
      <w:pPr>
        <w:ind w:left="4008" w:hanging="729"/>
      </w:pPr>
      <w:rPr>
        <w:rFonts w:hint="default"/>
        <w:lang w:val="uk-UA" w:eastAsia="en-US" w:bidi="ar-SA"/>
      </w:rPr>
    </w:lvl>
    <w:lvl w:ilvl="5">
      <w:numFmt w:val="bullet"/>
      <w:lvlText w:val="•"/>
      <w:lvlJc w:val="left"/>
      <w:pPr>
        <w:ind w:left="5031" w:hanging="729"/>
      </w:pPr>
      <w:rPr>
        <w:rFonts w:hint="default"/>
        <w:lang w:val="uk-UA" w:eastAsia="en-US" w:bidi="ar-SA"/>
      </w:rPr>
    </w:lvl>
    <w:lvl w:ilvl="6">
      <w:numFmt w:val="bullet"/>
      <w:lvlText w:val="•"/>
      <w:lvlJc w:val="left"/>
      <w:pPr>
        <w:ind w:left="6054" w:hanging="729"/>
      </w:pPr>
      <w:rPr>
        <w:rFonts w:hint="default"/>
        <w:lang w:val="uk-UA" w:eastAsia="en-US" w:bidi="ar-SA"/>
      </w:rPr>
    </w:lvl>
    <w:lvl w:ilvl="7">
      <w:numFmt w:val="bullet"/>
      <w:lvlText w:val="•"/>
      <w:lvlJc w:val="left"/>
      <w:pPr>
        <w:ind w:left="7077" w:hanging="729"/>
      </w:pPr>
      <w:rPr>
        <w:rFonts w:hint="default"/>
        <w:lang w:val="uk-UA" w:eastAsia="en-US" w:bidi="ar-SA"/>
      </w:rPr>
    </w:lvl>
    <w:lvl w:ilvl="8">
      <w:numFmt w:val="bullet"/>
      <w:lvlText w:val="•"/>
      <w:lvlJc w:val="left"/>
      <w:pPr>
        <w:ind w:left="8100" w:hanging="729"/>
      </w:pPr>
      <w:rPr>
        <w:rFonts w:hint="default"/>
        <w:lang w:val="uk-UA" w:eastAsia="en-US" w:bidi="ar-SA"/>
      </w:rPr>
    </w:lvl>
  </w:abstractNum>
  <w:abstractNum w:abstractNumId="109" w15:restartNumberingAfterBreak="0">
    <w:nsid w:val="144D0916"/>
    <w:multiLevelType w:val="multilevel"/>
    <w:tmpl w:val="655AA49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640053"/>
    <w:multiLevelType w:val="multilevel"/>
    <w:tmpl w:val="35E62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5D1F8F"/>
    <w:multiLevelType w:val="multilevel"/>
    <w:tmpl w:val="E5965E76"/>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2" w15:restartNumberingAfterBreak="0">
    <w:nsid w:val="173910F8"/>
    <w:multiLevelType w:val="multilevel"/>
    <w:tmpl w:val="43601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7832A63"/>
    <w:multiLevelType w:val="hybridMultilevel"/>
    <w:tmpl w:val="A0567C72"/>
    <w:lvl w:ilvl="0" w:tplc="8972802A">
      <w:start w:val="1"/>
      <w:numFmt w:val="bullet"/>
      <w:lvlText w:val=""/>
      <w:lvlJc w:val="left"/>
      <w:pPr>
        <w:ind w:left="1429" w:hanging="360"/>
      </w:pPr>
      <w:rPr>
        <w:rFonts w:ascii="Symbol" w:hAnsi="Symbol" w:hint="default"/>
      </w:rPr>
    </w:lvl>
    <w:lvl w:ilvl="1" w:tplc="8972802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18547990"/>
    <w:multiLevelType w:val="multilevel"/>
    <w:tmpl w:val="BAA4BC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1FB052DE"/>
    <w:multiLevelType w:val="multilevel"/>
    <w:tmpl w:val="B7D03C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0FE5A60"/>
    <w:multiLevelType w:val="multilevel"/>
    <w:tmpl w:val="B890DA9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2CD5413"/>
    <w:multiLevelType w:val="multilevel"/>
    <w:tmpl w:val="52B45CA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22D17779"/>
    <w:multiLevelType w:val="hybridMultilevel"/>
    <w:tmpl w:val="15940D30"/>
    <w:name w:val="WW8Num203"/>
    <w:lvl w:ilvl="0" w:tplc="7D1AE24C">
      <w:start w:val="1"/>
      <w:numFmt w:val="decimal"/>
      <w:lvlText w:val="%1."/>
      <w:lvlJc w:val="left"/>
      <w:pPr>
        <w:ind w:left="927" w:hanging="360"/>
      </w:pPr>
      <w:rPr>
        <w:rFonts w:cs="Times New Roman" w:hint="default"/>
        <w:b w:val="0"/>
      </w:rPr>
    </w:lvl>
    <w:lvl w:ilvl="1" w:tplc="1C6A5CAC" w:tentative="1">
      <w:start w:val="1"/>
      <w:numFmt w:val="lowerLetter"/>
      <w:lvlText w:val="%2."/>
      <w:lvlJc w:val="left"/>
      <w:pPr>
        <w:ind w:left="1647" w:hanging="360"/>
      </w:pPr>
      <w:rPr>
        <w:rFonts w:cs="Times New Roman"/>
      </w:rPr>
    </w:lvl>
    <w:lvl w:ilvl="2" w:tplc="AE3A8EC2" w:tentative="1">
      <w:start w:val="1"/>
      <w:numFmt w:val="lowerRoman"/>
      <w:lvlText w:val="%3."/>
      <w:lvlJc w:val="right"/>
      <w:pPr>
        <w:ind w:left="2367" w:hanging="180"/>
      </w:pPr>
      <w:rPr>
        <w:rFonts w:cs="Times New Roman"/>
      </w:rPr>
    </w:lvl>
    <w:lvl w:ilvl="3" w:tplc="113ED23A" w:tentative="1">
      <w:start w:val="1"/>
      <w:numFmt w:val="decimal"/>
      <w:lvlText w:val="%4."/>
      <w:lvlJc w:val="left"/>
      <w:pPr>
        <w:ind w:left="3087" w:hanging="360"/>
      </w:pPr>
      <w:rPr>
        <w:rFonts w:cs="Times New Roman"/>
      </w:rPr>
    </w:lvl>
    <w:lvl w:ilvl="4" w:tplc="AABEEB18" w:tentative="1">
      <w:start w:val="1"/>
      <w:numFmt w:val="lowerLetter"/>
      <w:lvlText w:val="%5."/>
      <w:lvlJc w:val="left"/>
      <w:pPr>
        <w:ind w:left="3807" w:hanging="360"/>
      </w:pPr>
      <w:rPr>
        <w:rFonts w:cs="Times New Roman"/>
      </w:rPr>
    </w:lvl>
    <w:lvl w:ilvl="5" w:tplc="9016182A" w:tentative="1">
      <w:start w:val="1"/>
      <w:numFmt w:val="lowerRoman"/>
      <w:lvlText w:val="%6."/>
      <w:lvlJc w:val="right"/>
      <w:pPr>
        <w:ind w:left="4527" w:hanging="180"/>
      </w:pPr>
      <w:rPr>
        <w:rFonts w:cs="Times New Roman"/>
      </w:rPr>
    </w:lvl>
    <w:lvl w:ilvl="6" w:tplc="79FC4B3E" w:tentative="1">
      <w:start w:val="1"/>
      <w:numFmt w:val="decimal"/>
      <w:lvlText w:val="%7."/>
      <w:lvlJc w:val="left"/>
      <w:pPr>
        <w:ind w:left="5247" w:hanging="360"/>
      </w:pPr>
      <w:rPr>
        <w:rFonts w:cs="Times New Roman"/>
      </w:rPr>
    </w:lvl>
    <w:lvl w:ilvl="7" w:tplc="1D5802DE" w:tentative="1">
      <w:start w:val="1"/>
      <w:numFmt w:val="lowerLetter"/>
      <w:lvlText w:val="%8."/>
      <w:lvlJc w:val="left"/>
      <w:pPr>
        <w:ind w:left="5967" w:hanging="360"/>
      </w:pPr>
      <w:rPr>
        <w:rFonts w:cs="Times New Roman"/>
      </w:rPr>
    </w:lvl>
    <w:lvl w:ilvl="8" w:tplc="81AAE9B6" w:tentative="1">
      <w:start w:val="1"/>
      <w:numFmt w:val="lowerRoman"/>
      <w:lvlText w:val="%9."/>
      <w:lvlJc w:val="right"/>
      <w:pPr>
        <w:ind w:left="6687" w:hanging="180"/>
      </w:pPr>
      <w:rPr>
        <w:rFonts w:cs="Times New Roman"/>
      </w:rPr>
    </w:lvl>
  </w:abstractNum>
  <w:abstractNum w:abstractNumId="119" w15:restartNumberingAfterBreak="0">
    <w:nsid w:val="25C65AA5"/>
    <w:multiLevelType w:val="multilevel"/>
    <w:tmpl w:val="62FC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65D7F04"/>
    <w:multiLevelType w:val="multilevel"/>
    <w:tmpl w:val="18DC3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8A04AFE"/>
    <w:multiLevelType w:val="multilevel"/>
    <w:tmpl w:val="7E54FFA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B627A8B"/>
    <w:multiLevelType w:val="hybridMultilevel"/>
    <w:tmpl w:val="159673FC"/>
    <w:name w:val="WW8Num205"/>
    <w:lvl w:ilvl="0" w:tplc="853E1580">
      <w:start w:val="1"/>
      <w:numFmt w:val="decimal"/>
      <w:lvlText w:val="%1."/>
      <w:lvlJc w:val="left"/>
      <w:pPr>
        <w:tabs>
          <w:tab w:val="num" w:pos="900"/>
        </w:tabs>
        <w:ind w:left="900" w:hanging="360"/>
      </w:pPr>
      <w:rPr>
        <w:rFonts w:cs="Times New Roman" w:hint="default"/>
      </w:rPr>
    </w:lvl>
    <w:lvl w:ilvl="1" w:tplc="581A34E4" w:tentative="1">
      <w:start w:val="1"/>
      <w:numFmt w:val="lowerLetter"/>
      <w:lvlText w:val="%2."/>
      <w:lvlJc w:val="left"/>
      <w:pPr>
        <w:tabs>
          <w:tab w:val="num" w:pos="1620"/>
        </w:tabs>
        <w:ind w:left="1620" w:hanging="360"/>
      </w:pPr>
      <w:rPr>
        <w:rFonts w:cs="Times New Roman"/>
      </w:rPr>
    </w:lvl>
    <w:lvl w:ilvl="2" w:tplc="73200DD2" w:tentative="1">
      <w:start w:val="1"/>
      <w:numFmt w:val="lowerRoman"/>
      <w:lvlText w:val="%3."/>
      <w:lvlJc w:val="right"/>
      <w:pPr>
        <w:tabs>
          <w:tab w:val="num" w:pos="2340"/>
        </w:tabs>
        <w:ind w:left="2340" w:hanging="180"/>
      </w:pPr>
      <w:rPr>
        <w:rFonts w:cs="Times New Roman"/>
      </w:rPr>
    </w:lvl>
    <w:lvl w:ilvl="3" w:tplc="7A6E58FA" w:tentative="1">
      <w:start w:val="1"/>
      <w:numFmt w:val="decimal"/>
      <w:lvlText w:val="%4."/>
      <w:lvlJc w:val="left"/>
      <w:pPr>
        <w:tabs>
          <w:tab w:val="num" w:pos="3060"/>
        </w:tabs>
        <w:ind w:left="3060" w:hanging="360"/>
      </w:pPr>
      <w:rPr>
        <w:rFonts w:cs="Times New Roman"/>
      </w:rPr>
    </w:lvl>
    <w:lvl w:ilvl="4" w:tplc="0124FD90" w:tentative="1">
      <w:start w:val="1"/>
      <w:numFmt w:val="lowerLetter"/>
      <w:lvlText w:val="%5."/>
      <w:lvlJc w:val="left"/>
      <w:pPr>
        <w:tabs>
          <w:tab w:val="num" w:pos="3780"/>
        </w:tabs>
        <w:ind w:left="3780" w:hanging="360"/>
      </w:pPr>
      <w:rPr>
        <w:rFonts w:cs="Times New Roman"/>
      </w:rPr>
    </w:lvl>
    <w:lvl w:ilvl="5" w:tplc="1A72CD92" w:tentative="1">
      <w:start w:val="1"/>
      <w:numFmt w:val="lowerRoman"/>
      <w:lvlText w:val="%6."/>
      <w:lvlJc w:val="right"/>
      <w:pPr>
        <w:tabs>
          <w:tab w:val="num" w:pos="4500"/>
        </w:tabs>
        <w:ind w:left="4500" w:hanging="180"/>
      </w:pPr>
      <w:rPr>
        <w:rFonts w:cs="Times New Roman"/>
      </w:rPr>
    </w:lvl>
    <w:lvl w:ilvl="6" w:tplc="E61EA388" w:tentative="1">
      <w:start w:val="1"/>
      <w:numFmt w:val="decimal"/>
      <w:lvlText w:val="%7."/>
      <w:lvlJc w:val="left"/>
      <w:pPr>
        <w:tabs>
          <w:tab w:val="num" w:pos="5220"/>
        </w:tabs>
        <w:ind w:left="5220" w:hanging="360"/>
      </w:pPr>
      <w:rPr>
        <w:rFonts w:cs="Times New Roman"/>
      </w:rPr>
    </w:lvl>
    <w:lvl w:ilvl="7" w:tplc="1A4AF94C" w:tentative="1">
      <w:start w:val="1"/>
      <w:numFmt w:val="lowerLetter"/>
      <w:lvlText w:val="%8."/>
      <w:lvlJc w:val="left"/>
      <w:pPr>
        <w:tabs>
          <w:tab w:val="num" w:pos="5940"/>
        </w:tabs>
        <w:ind w:left="5940" w:hanging="360"/>
      </w:pPr>
      <w:rPr>
        <w:rFonts w:cs="Times New Roman"/>
      </w:rPr>
    </w:lvl>
    <w:lvl w:ilvl="8" w:tplc="A032183E" w:tentative="1">
      <w:start w:val="1"/>
      <w:numFmt w:val="lowerRoman"/>
      <w:lvlText w:val="%9."/>
      <w:lvlJc w:val="right"/>
      <w:pPr>
        <w:tabs>
          <w:tab w:val="num" w:pos="6660"/>
        </w:tabs>
        <w:ind w:left="6660" w:hanging="180"/>
      </w:pPr>
      <w:rPr>
        <w:rFonts w:cs="Times New Roman"/>
      </w:rPr>
    </w:lvl>
  </w:abstractNum>
  <w:abstractNum w:abstractNumId="123" w15:restartNumberingAfterBreak="0">
    <w:nsid w:val="2D6B1274"/>
    <w:multiLevelType w:val="multilevel"/>
    <w:tmpl w:val="24DED56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25352C3"/>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33CA0D53"/>
    <w:multiLevelType w:val="multilevel"/>
    <w:tmpl w:val="AA4A7DE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8DE6BAE"/>
    <w:multiLevelType w:val="multilevel"/>
    <w:tmpl w:val="A210C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9F1194D"/>
    <w:multiLevelType w:val="hybridMultilevel"/>
    <w:tmpl w:val="CB40C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E952495"/>
    <w:multiLevelType w:val="multilevel"/>
    <w:tmpl w:val="289C62F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EA20D02"/>
    <w:multiLevelType w:val="multilevel"/>
    <w:tmpl w:val="6CF465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562981"/>
    <w:multiLevelType w:val="multilevel"/>
    <w:tmpl w:val="CEA2D50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1" w15:restartNumberingAfterBreak="0">
    <w:nsid w:val="4829075B"/>
    <w:multiLevelType w:val="multilevel"/>
    <w:tmpl w:val="9CFA8A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C7C7D55"/>
    <w:multiLevelType w:val="multilevel"/>
    <w:tmpl w:val="D8B65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2145A0"/>
    <w:multiLevelType w:val="hybridMultilevel"/>
    <w:tmpl w:val="055C0122"/>
    <w:lvl w:ilvl="0" w:tplc="0422000F">
      <w:start w:val="1"/>
      <w:numFmt w:val="decimal"/>
      <w:lvlText w:val="%1."/>
      <w:lvlJc w:val="left"/>
      <w:pPr>
        <w:ind w:left="900" w:hanging="360"/>
      </w:pPr>
      <w:rPr>
        <w:rFonts w:cs="Times New Roman" w:hint="default"/>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4" w15:restartNumberingAfterBreak="0">
    <w:nsid w:val="5163155D"/>
    <w:multiLevelType w:val="multilevel"/>
    <w:tmpl w:val="9DA088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2D44915"/>
    <w:multiLevelType w:val="multilevel"/>
    <w:tmpl w:val="FEB6151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1E7952"/>
    <w:multiLevelType w:val="multilevel"/>
    <w:tmpl w:val="15EC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1A590B"/>
    <w:multiLevelType w:val="multilevel"/>
    <w:tmpl w:val="54F0D6DE"/>
    <w:name w:val="WW8Num42"/>
    <w:lvl w:ilvl="0">
      <w:start w:val="3"/>
      <w:numFmt w:val="decimal"/>
      <w:lvlText w:val="%1"/>
      <w:lvlJc w:val="left"/>
      <w:pPr>
        <w:ind w:left="931" w:hanging="493"/>
      </w:pPr>
      <w:rPr>
        <w:rFonts w:hint="default"/>
        <w:lang w:val="uk-UA" w:eastAsia="en-US" w:bidi="ar-SA"/>
      </w:rPr>
    </w:lvl>
    <w:lvl w:ilvl="1">
      <w:start w:val="1"/>
      <w:numFmt w:val="decimal"/>
      <w:lvlText w:val="%1.%2."/>
      <w:lvlJc w:val="left"/>
      <w:pPr>
        <w:ind w:left="931" w:hanging="493"/>
      </w:pPr>
      <w:rPr>
        <w:rFonts w:ascii="Times New Roman" w:eastAsia="Times New Roman" w:hAnsi="Times New Roman" w:cs="Times New Roman" w:hint="default"/>
        <w:w w:val="100"/>
        <w:sz w:val="28"/>
        <w:szCs w:val="28"/>
        <w:lang w:val="uk-UA" w:eastAsia="en-US" w:bidi="ar-SA"/>
      </w:rPr>
    </w:lvl>
    <w:lvl w:ilvl="2">
      <w:start w:val="1"/>
      <w:numFmt w:val="decimal"/>
      <w:lvlText w:val="%3)"/>
      <w:lvlJc w:val="left"/>
      <w:pPr>
        <w:ind w:left="218" w:hanging="360"/>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2985" w:hanging="360"/>
      </w:pPr>
      <w:rPr>
        <w:rFonts w:hint="default"/>
        <w:lang w:val="uk-UA" w:eastAsia="en-US" w:bidi="ar-SA"/>
      </w:rPr>
    </w:lvl>
    <w:lvl w:ilvl="4">
      <w:numFmt w:val="bullet"/>
      <w:lvlText w:val="•"/>
      <w:lvlJc w:val="left"/>
      <w:pPr>
        <w:ind w:left="4008" w:hanging="360"/>
      </w:pPr>
      <w:rPr>
        <w:rFonts w:hint="default"/>
        <w:lang w:val="uk-UA" w:eastAsia="en-US" w:bidi="ar-SA"/>
      </w:rPr>
    </w:lvl>
    <w:lvl w:ilvl="5">
      <w:numFmt w:val="bullet"/>
      <w:lvlText w:val="•"/>
      <w:lvlJc w:val="left"/>
      <w:pPr>
        <w:ind w:left="5031" w:hanging="360"/>
      </w:pPr>
      <w:rPr>
        <w:rFonts w:hint="default"/>
        <w:lang w:val="uk-UA" w:eastAsia="en-US" w:bidi="ar-SA"/>
      </w:rPr>
    </w:lvl>
    <w:lvl w:ilvl="6">
      <w:numFmt w:val="bullet"/>
      <w:lvlText w:val="•"/>
      <w:lvlJc w:val="left"/>
      <w:pPr>
        <w:ind w:left="6054" w:hanging="360"/>
      </w:pPr>
      <w:rPr>
        <w:rFonts w:hint="default"/>
        <w:lang w:val="uk-UA" w:eastAsia="en-US" w:bidi="ar-SA"/>
      </w:rPr>
    </w:lvl>
    <w:lvl w:ilvl="7">
      <w:numFmt w:val="bullet"/>
      <w:lvlText w:val="•"/>
      <w:lvlJc w:val="left"/>
      <w:pPr>
        <w:ind w:left="7077" w:hanging="360"/>
      </w:pPr>
      <w:rPr>
        <w:rFonts w:hint="default"/>
        <w:lang w:val="uk-UA" w:eastAsia="en-US" w:bidi="ar-SA"/>
      </w:rPr>
    </w:lvl>
    <w:lvl w:ilvl="8">
      <w:numFmt w:val="bullet"/>
      <w:lvlText w:val="•"/>
      <w:lvlJc w:val="left"/>
      <w:pPr>
        <w:ind w:left="8100" w:hanging="360"/>
      </w:pPr>
      <w:rPr>
        <w:rFonts w:hint="default"/>
        <w:lang w:val="uk-UA" w:eastAsia="en-US" w:bidi="ar-SA"/>
      </w:rPr>
    </w:lvl>
  </w:abstractNum>
  <w:abstractNum w:abstractNumId="138" w15:restartNumberingAfterBreak="0">
    <w:nsid w:val="5A5666B8"/>
    <w:multiLevelType w:val="multilevel"/>
    <w:tmpl w:val="F44EE9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724591"/>
    <w:multiLevelType w:val="multilevel"/>
    <w:tmpl w:val="3788BCF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9A3760"/>
    <w:multiLevelType w:val="multilevel"/>
    <w:tmpl w:val="5EA6A0DA"/>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0BA0CA5"/>
    <w:multiLevelType w:val="multilevel"/>
    <w:tmpl w:val="AFB09D8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2AD5E41"/>
    <w:multiLevelType w:val="multilevel"/>
    <w:tmpl w:val="6CFECE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4F028B5"/>
    <w:multiLevelType w:val="multilevel"/>
    <w:tmpl w:val="DD580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7F4500E"/>
    <w:multiLevelType w:val="multilevel"/>
    <w:tmpl w:val="CC0E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81F3F6D"/>
    <w:multiLevelType w:val="multilevel"/>
    <w:tmpl w:val="187CA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8333210"/>
    <w:multiLevelType w:val="multilevel"/>
    <w:tmpl w:val="896692D0"/>
    <w:name w:val="WW8Num43"/>
    <w:lvl w:ilvl="0">
      <w:start w:val="2"/>
      <w:numFmt w:val="decimal"/>
      <w:lvlText w:val="%1"/>
      <w:lvlJc w:val="left"/>
      <w:pPr>
        <w:ind w:left="600" w:hanging="600"/>
      </w:pPr>
      <w:rPr>
        <w:rFonts w:cs="Times New Roman" w:hint="default"/>
      </w:rPr>
    </w:lvl>
    <w:lvl w:ilvl="1">
      <w:start w:val="1"/>
      <w:numFmt w:val="decimal"/>
      <w:lvlText w:val="%1.%2"/>
      <w:lvlJc w:val="left"/>
      <w:pPr>
        <w:ind w:left="870" w:hanging="60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47" w15:restartNumberingAfterBreak="0">
    <w:nsid w:val="72DB16C8"/>
    <w:multiLevelType w:val="hybridMultilevel"/>
    <w:tmpl w:val="5C48C230"/>
    <w:name w:val="Нумерованный список 1"/>
    <w:lvl w:ilvl="0" w:tplc="B9A44476">
      <w:start w:val="1"/>
      <w:numFmt w:val="decimal"/>
      <w:lvlText w:val="%1."/>
      <w:lvlJc w:val="left"/>
      <w:pPr>
        <w:ind w:left="218" w:hanging="417"/>
      </w:pPr>
      <w:rPr>
        <w:rFonts w:ascii="Times New Roman" w:eastAsia="Times New Roman" w:hAnsi="Times New Roman" w:cs="Times New Roman" w:hint="default"/>
        <w:w w:val="100"/>
        <w:sz w:val="28"/>
        <w:szCs w:val="28"/>
        <w:lang w:val="uk-UA" w:eastAsia="en-US" w:bidi="ar-SA"/>
      </w:rPr>
    </w:lvl>
    <w:lvl w:ilvl="1" w:tplc="AE42A024">
      <w:numFmt w:val="bullet"/>
      <w:lvlText w:val="•"/>
      <w:lvlJc w:val="left"/>
      <w:pPr>
        <w:ind w:left="1212" w:hanging="417"/>
      </w:pPr>
      <w:rPr>
        <w:rFonts w:hint="default"/>
        <w:lang w:val="uk-UA" w:eastAsia="en-US" w:bidi="ar-SA"/>
      </w:rPr>
    </w:lvl>
    <w:lvl w:ilvl="2" w:tplc="35E2A9C8">
      <w:numFmt w:val="bullet"/>
      <w:lvlText w:val="•"/>
      <w:lvlJc w:val="left"/>
      <w:pPr>
        <w:ind w:left="2205" w:hanging="417"/>
      </w:pPr>
      <w:rPr>
        <w:rFonts w:hint="default"/>
        <w:lang w:val="uk-UA" w:eastAsia="en-US" w:bidi="ar-SA"/>
      </w:rPr>
    </w:lvl>
    <w:lvl w:ilvl="3" w:tplc="E85A4DFE">
      <w:numFmt w:val="bullet"/>
      <w:lvlText w:val="•"/>
      <w:lvlJc w:val="left"/>
      <w:pPr>
        <w:ind w:left="3197" w:hanging="417"/>
      </w:pPr>
      <w:rPr>
        <w:rFonts w:hint="default"/>
        <w:lang w:val="uk-UA" w:eastAsia="en-US" w:bidi="ar-SA"/>
      </w:rPr>
    </w:lvl>
    <w:lvl w:ilvl="4" w:tplc="A24241E8">
      <w:numFmt w:val="bullet"/>
      <w:lvlText w:val="•"/>
      <w:lvlJc w:val="left"/>
      <w:pPr>
        <w:ind w:left="4190" w:hanging="417"/>
      </w:pPr>
      <w:rPr>
        <w:rFonts w:hint="default"/>
        <w:lang w:val="uk-UA" w:eastAsia="en-US" w:bidi="ar-SA"/>
      </w:rPr>
    </w:lvl>
    <w:lvl w:ilvl="5" w:tplc="F29E1F98">
      <w:numFmt w:val="bullet"/>
      <w:lvlText w:val="•"/>
      <w:lvlJc w:val="left"/>
      <w:pPr>
        <w:ind w:left="5183" w:hanging="417"/>
      </w:pPr>
      <w:rPr>
        <w:rFonts w:hint="default"/>
        <w:lang w:val="uk-UA" w:eastAsia="en-US" w:bidi="ar-SA"/>
      </w:rPr>
    </w:lvl>
    <w:lvl w:ilvl="6" w:tplc="6DCC843C">
      <w:numFmt w:val="bullet"/>
      <w:lvlText w:val="•"/>
      <w:lvlJc w:val="left"/>
      <w:pPr>
        <w:ind w:left="6175" w:hanging="417"/>
      </w:pPr>
      <w:rPr>
        <w:rFonts w:hint="default"/>
        <w:lang w:val="uk-UA" w:eastAsia="en-US" w:bidi="ar-SA"/>
      </w:rPr>
    </w:lvl>
    <w:lvl w:ilvl="7" w:tplc="8C1A3880">
      <w:numFmt w:val="bullet"/>
      <w:lvlText w:val="•"/>
      <w:lvlJc w:val="left"/>
      <w:pPr>
        <w:ind w:left="7168" w:hanging="417"/>
      </w:pPr>
      <w:rPr>
        <w:rFonts w:hint="default"/>
        <w:lang w:val="uk-UA" w:eastAsia="en-US" w:bidi="ar-SA"/>
      </w:rPr>
    </w:lvl>
    <w:lvl w:ilvl="8" w:tplc="F8E03C10">
      <w:numFmt w:val="bullet"/>
      <w:lvlText w:val="•"/>
      <w:lvlJc w:val="left"/>
      <w:pPr>
        <w:ind w:left="8161" w:hanging="417"/>
      </w:pPr>
      <w:rPr>
        <w:rFonts w:hint="default"/>
        <w:lang w:val="uk-UA" w:eastAsia="en-US" w:bidi="ar-SA"/>
      </w:rPr>
    </w:lvl>
  </w:abstractNum>
  <w:abstractNum w:abstractNumId="148" w15:restartNumberingAfterBreak="0">
    <w:nsid w:val="73D46CB5"/>
    <w:multiLevelType w:val="multilevel"/>
    <w:tmpl w:val="64488F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9050A6C"/>
    <w:multiLevelType w:val="multilevel"/>
    <w:tmpl w:val="F6E8DF7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91B4757"/>
    <w:multiLevelType w:val="multilevel"/>
    <w:tmpl w:val="9078D1CA"/>
    <w:name w:val="Нумерованный список 2"/>
    <w:lvl w:ilvl="0">
      <w:start w:val="1"/>
      <w:numFmt w:val="decimal"/>
      <w:lvlText w:val="%1"/>
      <w:lvlJc w:val="left"/>
      <w:pPr>
        <w:ind w:left="1099" w:hanging="660"/>
      </w:pPr>
      <w:rPr>
        <w:rFonts w:hint="default"/>
        <w:lang w:val="uk-UA" w:eastAsia="en-US" w:bidi="ar-SA"/>
      </w:rPr>
    </w:lvl>
    <w:lvl w:ilvl="1">
      <w:start w:val="1"/>
      <w:numFmt w:val="decimal"/>
      <w:lvlText w:val="%1.%2."/>
      <w:lvlJc w:val="left"/>
      <w:pPr>
        <w:ind w:left="1099" w:hanging="66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09" w:hanging="660"/>
      </w:pPr>
      <w:rPr>
        <w:rFonts w:hint="default"/>
        <w:lang w:val="uk-UA" w:eastAsia="en-US" w:bidi="ar-SA"/>
      </w:rPr>
    </w:lvl>
    <w:lvl w:ilvl="3">
      <w:numFmt w:val="bullet"/>
      <w:lvlText w:val="•"/>
      <w:lvlJc w:val="left"/>
      <w:pPr>
        <w:ind w:left="3813" w:hanging="660"/>
      </w:pPr>
      <w:rPr>
        <w:rFonts w:hint="default"/>
        <w:lang w:val="uk-UA" w:eastAsia="en-US" w:bidi="ar-SA"/>
      </w:rPr>
    </w:lvl>
    <w:lvl w:ilvl="4">
      <w:numFmt w:val="bullet"/>
      <w:lvlText w:val="•"/>
      <w:lvlJc w:val="left"/>
      <w:pPr>
        <w:ind w:left="4718" w:hanging="660"/>
      </w:pPr>
      <w:rPr>
        <w:rFonts w:hint="default"/>
        <w:lang w:val="uk-UA" w:eastAsia="en-US" w:bidi="ar-SA"/>
      </w:rPr>
    </w:lvl>
    <w:lvl w:ilvl="5">
      <w:numFmt w:val="bullet"/>
      <w:lvlText w:val="•"/>
      <w:lvlJc w:val="left"/>
      <w:pPr>
        <w:ind w:left="5623" w:hanging="660"/>
      </w:pPr>
      <w:rPr>
        <w:rFonts w:hint="default"/>
        <w:lang w:val="uk-UA" w:eastAsia="en-US" w:bidi="ar-SA"/>
      </w:rPr>
    </w:lvl>
    <w:lvl w:ilvl="6">
      <w:numFmt w:val="bullet"/>
      <w:lvlText w:val="•"/>
      <w:lvlJc w:val="left"/>
      <w:pPr>
        <w:ind w:left="6527" w:hanging="660"/>
      </w:pPr>
      <w:rPr>
        <w:rFonts w:hint="default"/>
        <w:lang w:val="uk-UA" w:eastAsia="en-US" w:bidi="ar-SA"/>
      </w:rPr>
    </w:lvl>
    <w:lvl w:ilvl="7">
      <w:numFmt w:val="bullet"/>
      <w:lvlText w:val="•"/>
      <w:lvlJc w:val="left"/>
      <w:pPr>
        <w:ind w:left="7432" w:hanging="660"/>
      </w:pPr>
      <w:rPr>
        <w:rFonts w:hint="default"/>
        <w:lang w:val="uk-UA" w:eastAsia="en-US" w:bidi="ar-SA"/>
      </w:rPr>
    </w:lvl>
    <w:lvl w:ilvl="8">
      <w:numFmt w:val="bullet"/>
      <w:lvlText w:val="•"/>
      <w:lvlJc w:val="left"/>
      <w:pPr>
        <w:ind w:left="8337" w:hanging="660"/>
      </w:pPr>
      <w:rPr>
        <w:rFonts w:hint="default"/>
        <w:lang w:val="uk-UA" w:eastAsia="en-US" w:bidi="ar-SA"/>
      </w:rPr>
    </w:lvl>
  </w:abstractNum>
  <w:abstractNum w:abstractNumId="151" w15:restartNumberingAfterBreak="0">
    <w:nsid w:val="7B6E71AE"/>
    <w:multiLevelType w:val="multilevel"/>
    <w:tmpl w:val="DD0A5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C6A49A1"/>
    <w:multiLevelType w:val="hybridMultilevel"/>
    <w:tmpl w:val="FA48481C"/>
    <w:lvl w:ilvl="0" w:tplc="3A0EA0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3" w15:restartNumberingAfterBreak="0">
    <w:nsid w:val="7CBA2CC9"/>
    <w:multiLevelType w:val="multilevel"/>
    <w:tmpl w:val="90E6624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EAF6676"/>
    <w:multiLevelType w:val="hybridMultilevel"/>
    <w:tmpl w:val="128CE9F6"/>
    <w:lvl w:ilvl="0" w:tplc="8248731A">
      <w:numFmt w:val="bullet"/>
      <w:lvlText w:val="–"/>
      <w:lvlJc w:val="left"/>
      <w:pPr>
        <w:ind w:left="1211" w:hanging="360"/>
      </w:pPr>
      <w:rPr>
        <w:rFonts w:ascii="Times New Roman" w:eastAsia="Times New Roman" w:hAnsi="Times New Roman" w:cs="Times New Roman" w:hint="default"/>
        <w:b w:val="0"/>
      </w:rPr>
    </w:lvl>
    <w:lvl w:ilvl="1" w:tplc="04190019">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num w:numId="1" w16cid:durableId="479537632">
    <w:abstractNumId w:val="4"/>
  </w:num>
  <w:num w:numId="2" w16cid:durableId="1682974329">
    <w:abstractNumId w:val="3"/>
  </w:num>
  <w:num w:numId="3" w16cid:durableId="571545268">
    <w:abstractNumId w:val="2"/>
    <w:lvlOverride w:ilvl="0">
      <w:startOverride w:val="1"/>
    </w:lvlOverride>
  </w:num>
  <w:num w:numId="4" w16cid:durableId="1758358415">
    <w:abstractNumId w:val="0"/>
  </w:num>
  <w:num w:numId="5" w16cid:durableId="1391077647">
    <w:abstractNumId w:val="1"/>
  </w:num>
  <w:num w:numId="6" w16cid:durableId="2094423734">
    <w:abstractNumId w:val="5"/>
  </w:num>
  <w:num w:numId="7" w16cid:durableId="599262809">
    <w:abstractNumId w:val="6"/>
  </w:num>
  <w:num w:numId="8" w16cid:durableId="355620414">
    <w:abstractNumId w:val="61"/>
  </w:num>
  <w:num w:numId="9" w16cid:durableId="2024671268">
    <w:abstractNumId w:val="125"/>
  </w:num>
  <w:num w:numId="10" w16cid:durableId="21903147">
    <w:abstractNumId w:val="116"/>
  </w:num>
  <w:num w:numId="11" w16cid:durableId="251744190">
    <w:abstractNumId w:val="140"/>
  </w:num>
  <w:num w:numId="12" w16cid:durableId="2126458907">
    <w:abstractNumId w:val="117"/>
  </w:num>
  <w:num w:numId="13" w16cid:durableId="862860886">
    <w:abstractNumId w:val="132"/>
  </w:num>
  <w:num w:numId="14" w16cid:durableId="428545077">
    <w:abstractNumId w:val="135"/>
  </w:num>
  <w:num w:numId="15" w16cid:durableId="789669845">
    <w:abstractNumId w:val="7"/>
  </w:num>
  <w:num w:numId="16" w16cid:durableId="745030509">
    <w:abstractNumId w:val="8"/>
  </w:num>
  <w:num w:numId="17" w16cid:durableId="2018655177">
    <w:abstractNumId w:val="9"/>
  </w:num>
  <w:num w:numId="18" w16cid:durableId="1576554034">
    <w:abstractNumId w:val="10"/>
  </w:num>
  <w:num w:numId="19" w16cid:durableId="1755855681">
    <w:abstractNumId w:val="75"/>
  </w:num>
  <w:num w:numId="20" w16cid:durableId="700591667">
    <w:abstractNumId w:val="38"/>
  </w:num>
  <w:num w:numId="21" w16cid:durableId="760562153">
    <w:abstractNumId w:val="11"/>
  </w:num>
  <w:num w:numId="22" w16cid:durableId="1165246207">
    <w:abstractNumId w:val="12"/>
  </w:num>
  <w:num w:numId="23" w16cid:durableId="2008362079">
    <w:abstractNumId w:val="51"/>
  </w:num>
  <w:num w:numId="24" w16cid:durableId="111095930">
    <w:abstractNumId w:val="52"/>
  </w:num>
  <w:num w:numId="25" w16cid:durableId="1256129057">
    <w:abstractNumId w:val="44"/>
  </w:num>
  <w:num w:numId="26" w16cid:durableId="558518234">
    <w:abstractNumId w:val="131"/>
  </w:num>
  <w:num w:numId="27" w16cid:durableId="1417482559">
    <w:abstractNumId w:val="121"/>
  </w:num>
  <w:num w:numId="28" w16cid:durableId="244609770">
    <w:abstractNumId w:val="142"/>
  </w:num>
  <w:num w:numId="29" w16cid:durableId="541749165">
    <w:abstractNumId w:val="119"/>
  </w:num>
  <w:num w:numId="30" w16cid:durableId="895123216">
    <w:abstractNumId w:val="27"/>
  </w:num>
  <w:num w:numId="31" w16cid:durableId="1212301181">
    <w:abstractNumId w:val="13"/>
  </w:num>
  <w:num w:numId="32" w16cid:durableId="1327435361">
    <w:abstractNumId w:val="14"/>
  </w:num>
  <w:num w:numId="33" w16cid:durableId="1380784547">
    <w:abstractNumId w:val="15"/>
  </w:num>
  <w:num w:numId="34" w16cid:durableId="894707754">
    <w:abstractNumId w:val="16"/>
  </w:num>
  <w:num w:numId="35" w16cid:durableId="2137143537">
    <w:abstractNumId w:val="17"/>
  </w:num>
  <w:num w:numId="36" w16cid:durableId="1269048224">
    <w:abstractNumId w:val="73"/>
  </w:num>
  <w:num w:numId="37" w16cid:durableId="93865362">
    <w:abstractNumId w:val="123"/>
  </w:num>
  <w:num w:numId="38" w16cid:durableId="29840146">
    <w:abstractNumId w:val="151"/>
  </w:num>
  <w:num w:numId="39" w16cid:durableId="688916116">
    <w:abstractNumId w:val="149"/>
  </w:num>
  <w:num w:numId="40" w16cid:durableId="710082588">
    <w:abstractNumId w:val="110"/>
  </w:num>
  <w:num w:numId="41" w16cid:durableId="843863495">
    <w:abstractNumId w:val="124"/>
  </w:num>
  <w:num w:numId="42" w16cid:durableId="134928519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5926472">
    <w:abstractNumId w:val="63"/>
  </w:num>
  <w:num w:numId="44" w16cid:durableId="1978876661">
    <w:abstractNumId w:val="46"/>
  </w:num>
  <w:num w:numId="45" w16cid:durableId="156532281">
    <w:abstractNumId w:val="49"/>
  </w:num>
  <w:num w:numId="46" w16cid:durableId="1133448241">
    <w:abstractNumId w:val="54"/>
  </w:num>
  <w:num w:numId="47" w16cid:durableId="220095269">
    <w:abstractNumId w:val="102"/>
  </w:num>
  <w:num w:numId="48" w16cid:durableId="1501654271">
    <w:abstractNumId w:val="138"/>
  </w:num>
  <w:num w:numId="49" w16cid:durableId="54360910">
    <w:abstractNumId w:val="145"/>
  </w:num>
  <w:num w:numId="50" w16cid:durableId="524945659">
    <w:abstractNumId w:val="28"/>
  </w:num>
  <w:num w:numId="51" w16cid:durableId="1883901091">
    <w:abstractNumId w:val="113"/>
  </w:num>
  <w:num w:numId="52" w16cid:durableId="1116216065">
    <w:abstractNumId w:val="65"/>
  </w:num>
  <w:num w:numId="53" w16cid:durableId="1138376925">
    <w:abstractNumId w:val="40"/>
  </w:num>
  <w:num w:numId="54" w16cid:durableId="795488853">
    <w:abstractNumId w:val="67"/>
  </w:num>
  <w:num w:numId="55" w16cid:durableId="578290087">
    <w:abstractNumId w:val="69"/>
  </w:num>
  <w:num w:numId="56" w16cid:durableId="384960747">
    <w:abstractNumId w:val="42"/>
  </w:num>
  <w:num w:numId="57" w16cid:durableId="920872039">
    <w:abstractNumId w:val="18"/>
  </w:num>
  <w:num w:numId="58" w16cid:durableId="277227791">
    <w:abstractNumId w:val="19"/>
  </w:num>
  <w:num w:numId="59" w16cid:durableId="1370648262">
    <w:abstractNumId w:val="20"/>
  </w:num>
  <w:num w:numId="60" w16cid:durableId="2110275334">
    <w:abstractNumId w:val="21"/>
  </w:num>
  <w:num w:numId="61" w16cid:durableId="318265903">
    <w:abstractNumId w:val="23"/>
  </w:num>
  <w:num w:numId="62" w16cid:durableId="881139548">
    <w:abstractNumId w:val="74"/>
  </w:num>
  <w:num w:numId="63" w16cid:durableId="1511678026">
    <w:abstractNumId w:val="25"/>
  </w:num>
  <w:num w:numId="64" w16cid:durableId="1292902349">
    <w:abstractNumId w:val="34"/>
  </w:num>
  <w:num w:numId="65" w16cid:durableId="1822847352">
    <w:abstractNumId w:val="139"/>
  </w:num>
  <w:num w:numId="66" w16cid:durableId="781076757">
    <w:abstractNumId w:val="129"/>
  </w:num>
  <w:num w:numId="67" w16cid:durableId="50269944">
    <w:abstractNumId w:val="128"/>
  </w:num>
  <w:num w:numId="68" w16cid:durableId="685179322">
    <w:abstractNumId w:val="109"/>
  </w:num>
  <w:num w:numId="69" w16cid:durableId="946080070">
    <w:abstractNumId w:val="133"/>
  </w:num>
  <w:num w:numId="70" w16cid:durableId="1852330753">
    <w:abstractNumId w:val="30"/>
  </w:num>
  <w:num w:numId="71" w16cid:durableId="1713916773">
    <w:abstractNumId w:val="60"/>
  </w:num>
  <w:num w:numId="72" w16cid:durableId="208958815">
    <w:abstractNumId w:val="84"/>
  </w:num>
  <w:num w:numId="73" w16cid:durableId="115834204">
    <w:abstractNumId w:val="105"/>
  </w:num>
  <w:num w:numId="74" w16cid:durableId="1043749059">
    <w:abstractNumId w:val="115"/>
  </w:num>
  <w:num w:numId="75" w16cid:durableId="54595001">
    <w:abstractNumId w:val="134"/>
  </w:num>
  <w:num w:numId="76" w16cid:durableId="229386836">
    <w:abstractNumId w:val="120"/>
  </w:num>
  <w:num w:numId="77" w16cid:durableId="1570000885">
    <w:abstractNumId w:val="64"/>
  </w:num>
  <w:num w:numId="78" w16cid:durableId="2113283779">
    <w:abstractNumId w:val="144"/>
  </w:num>
  <w:num w:numId="79" w16cid:durableId="810440974">
    <w:abstractNumId w:val="126"/>
  </w:num>
  <w:num w:numId="80" w16cid:durableId="1246912547">
    <w:abstractNumId w:val="153"/>
  </w:num>
  <w:num w:numId="81" w16cid:durableId="1773089405">
    <w:abstractNumId w:val="112"/>
  </w:num>
  <w:num w:numId="82" w16cid:durableId="904293966">
    <w:abstractNumId w:val="136"/>
  </w:num>
  <w:num w:numId="83" w16cid:durableId="1641184995">
    <w:abstractNumId w:val="148"/>
  </w:num>
  <w:num w:numId="84" w16cid:durableId="780537060">
    <w:abstractNumId w:val="143"/>
  </w:num>
  <w:num w:numId="85" w16cid:durableId="832572351">
    <w:abstractNumId w:val="48"/>
  </w:num>
  <w:num w:numId="86" w16cid:durableId="868493501">
    <w:abstractNumId w:val="111"/>
  </w:num>
  <w:num w:numId="87" w16cid:durableId="1588074671">
    <w:abstractNumId w:val="152"/>
  </w:num>
  <w:num w:numId="88" w16cid:durableId="2115203742">
    <w:abstractNumId w:val="56"/>
  </w:num>
  <w:num w:numId="89" w16cid:durableId="250699246">
    <w:abstractNumId w:val="154"/>
  </w:num>
  <w:num w:numId="90" w16cid:durableId="714812265">
    <w:abstractNumId w:val="141"/>
  </w:num>
  <w:num w:numId="91" w16cid:durableId="746809398">
    <w:abstractNumId w:val="114"/>
  </w:num>
  <w:num w:numId="92" w16cid:durableId="1961834837">
    <w:abstractNumId w:val="1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81"/>
    <w:rsid w:val="00000033"/>
    <w:rsid w:val="00000130"/>
    <w:rsid w:val="00000162"/>
    <w:rsid w:val="0000022B"/>
    <w:rsid w:val="00000309"/>
    <w:rsid w:val="0000036E"/>
    <w:rsid w:val="00000411"/>
    <w:rsid w:val="00000456"/>
    <w:rsid w:val="0000058C"/>
    <w:rsid w:val="00000617"/>
    <w:rsid w:val="00000647"/>
    <w:rsid w:val="00000663"/>
    <w:rsid w:val="000007DE"/>
    <w:rsid w:val="00000875"/>
    <w:rsid w:val="000008E1"/>
    <w:rsid w:val="000009FA"/>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098"/>
    <w:rsid w:val="000010C8"/>
    <w:rsid w:val="0000111F"/>
    <w:rsid w:val="0000119C"/>
    <w:rsid w:val="000011B4"/>
    <w:rsid w:val="000011E0"/>
    <w:rsid w:val="000011F6"/>
    <w:rsid w:val="0000124A"/>
    <w:rsid w:val="00001353"/>
    <w:rsid w:val="00001396"/>
    <w:rsid w:val="0000166C"/>
    <w:rsid w:val="000016CF"/>
    <w:rsid w:val="00001727"/>
    <w:rsid w:val="000017DB"/>
    <w:rsid w:val="00001819"/>
    <w:rsid w:val="00001832"/>
    <w:rsid w:val="00001848"/>
    <w:rsid w:val="00001853"/>
    <w:rsid w:val="00001885"/>
    <w:rsid w:val="0000194C"/>
    <w:rsid w:val="000019C7"/>
    <w:rsid w:val="00001B75"/>
    <w:rsid w:val="00001BEE"/>
    <w:rsid w:val="00001C15"/>
    <w:rsid w:val="00001C57"/>
    <w:rsid w:val="00001DBE"/>
    <w:rsid w:val="00001DD7"/>
    <w:rsid w:val="00001E13"/>
    <w:rsid w:val="00001E1D"/>
    <w:rsid w:val="00001E42"/>
    <w:rsid w:val="00001F07"/>
    <w:rsid w:val="00001F25"/>
    <w:rsid w:val="00001FE3"/>
    <w:rsid w:val="00002015"/>
    <w:rsid w:val="0000203B"/>
    <w:rsid w:val="00002080"/>
    <w:rsid w:val="000020E1"/>
    <w:rsid w:val="00002159"/>
    <w:rsid w:val="000021FF"/>
    <w:rsid w:val="0000242E"/>
    <w:rsid w:val="00002456"/>
    <w:rsid w:val="000024FC"/>
    <w:rsid w:val="0000258B"/>
    <w:rsid w:val="000025A2"/>
    <w:rsid w:val="000025A5"/>
    <w:rsid w:val="000025F4"/>
    <w:rsid w:val="000025FB"/>
    <w:rsid w:val="0000263B"/>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31"/>
    <w:rsid w:val="00003464"/>
    <w:rsid w:val="000034DE"/>
    <w:rsid w:val="00003558"/>
    <w:rsid w:val="0000357C"/>
    <w:rsid w:val="00003584"/>
    <w:rsid w:val="00003598"/>
    <w:rsid w:val="0000359D"/>
    <w:rsid w:val="000035D5"/>
    <w:rsid w:val="00003766"/>
    <w:rsid w:val="000037E6"/>
    <w:rsid w:val="0000380A"/>
    <w:rsid w:val="00003810"/>
    <w:rsid w:val="00003844"/>
    <w:rsid w:val="0000389A"/>
    <w:rsid w:val="000038AC"/>
    <w:rsid w:val="000038D7"/>
    <w:rsid w:val="00003A81"/>
    <w:rsid w:val="00003A83"/>
    <w:rsid w:val="00003AF5"/>
    <w:rsid w:val="00003BAA"/>
    <w:rsid w:val="00003C5B"/>
    <w:rsid w:val="00003C60"/>
    <w:rsid w:val="00003DFD"/>
    <w:rsid w:val="00003E4C"/>
    <w:rsid w:val="00003FE9"/>
    <w:rsid w:val="00004057"/>
    <w:rsid w:val="00004058"/>
    <w:rsid w:val="000040F6"/>
    <w:rsid w:val="0000417D"/>
    <w:rsid w:val="000041AD"/>
    <w:rsid w:val="00004225"/>
    <w:rsid w:val="00004259"/>
    <w:rsid w:val="000044F7"/>
    <w:rsid w:val="0000452E"/>
    <w:rsid w:val="000046CF"/>
    <w:rsid w:val="000046D4"/>
    <w:rsid w:val="00004BB8"/>
    <w:rsid w:val="00004BE3"/>
    <w:rsid w:val="00004C97"/>
    <w:rsid w:val="00004D32"/>
    <w:rsid w:val="00004E14"/>
    <w:rsid w:val="00004E41"/>
    <w:rsid w:val="00004E4E"/>
    <w:rsid w:val="00004F17"/>
    <w:rsid w:val="00004FE4"/>
    <w:rsid w:val="000050F4"/>
    <w:rsid w:val="00005262"/>
    <w:rsid w:val="00005277"/>
    <w:rsid w:val="0000536B"/>
    <w:rsid w:val="0000542F"/>
    <w:rsid w:val="0000549F"/>
    <w:rsid w:val="0000559E"/>
    <w:rsid w:val="000055E1"/>
    <w:rsid w:val="000056CC"/>
    <w:rsid w:val="00005775"/>
    <w:rsid w:val="00005840"/>
    <w:rsid w:val="000058B1"/>
    <w:rsid w:val="000059A4"/>
    <w:rsid w:val="000059A7"/>
    <w:rsid w:val="00005ABC"/>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82"/>
    <w:rsid w:val="000067DA"/>
    <w:rsid w:val="00006869"/>
    <w:rsid w:val="000068B3"/>
    <w:rsid w:val="00006945"/>
    <w:rsid w:val="00006947"/>
    <w:rsid w:val="000069A6"/>
    <w:rsid w:val="000069FE"/>
    <w:rsid w:val="00006ABC"/>
    <w:rsid w:val="00006AF0"/>
    <w:rsid w:val="00006B82"/>
    <w:rsid w:val="00006BCF"/>
    <w:rsid w:val="00006C0F"/>
    <w:rsid w:val="00006C12"/>
    <w:rsid w:val="00006C8A"/>
    <w:rsid w:val="00006D05"/>
    <w:rsid w:val="00006D62"/>
    <w:rsid w:val="00006DC6"/>
    <w:rsid w:val="00006E18"/>
    <w:rsid w:val="00006E88"/>
    <w:rsid w:val="00006F78"/>
    <w:rsid w:val="000071A4"/>
    <w:rsid w:val="000071D0"/>
    <w:rsid w:val="0000724B"/>
    <w:rsid w:val="000072E4"/>
    <w:rsid w:val="00007308"/>
    <w:rsid w:val="00007334"/>
    <w:rsid w:val="00007342"/>
    <w:rsid w:val="00007481"/>
    <w:rsid w:val="0000750A"/>
    <w:rsid w:val="00007547"/>
    <w:rsid w:val="00007589"/>
    <w:rsid w:val="000075ED"/>
    <w:rsid w:val="00007602"/>
    <w:rsid w:val="00007704"/>
    <w:rsid w:val="0000772A"/>
    <w:rsid w:val="00007772"/>
    <w:rsid w:val="000077B1"/>
    <w:rsid w:val="000077D8"/>
    <w:rsid w:val="000077F2"/>
    <w:rsid w:val="0000782D"/>
    <w:rsid w:val="000078E8"/>
    <w:rsid w:val="00007914"/>
    <w:rsid w:val="000079D0"/>
    <w:rsid w:val="00007A99"/>
    <w:rsid w:val="00007ADE"/>
    <w:rsid w:val="00007B0D"/>
    <w:rsid w:val="00007B92"/>
    <w:rsid w:val="00007BE8"/>
    <w:rsid w:val="00007D09"/>
    <w:rsid w:val="00007D12"/>
    <w:rsid w:val="00007E09"/>
    <w:rsid w:val="00007EDA"/>
    <w:rsid w:val="00007EE5"/>
    <w:rsid w:val="00007F47"/>
    <w:rsid w:val="00007F7E"/>
    <w:rsid w:val="00007F9F"/>
    <w:rsid w:val="00007FDC"/>
    <w:rsid w:val="0001003C"/>
    <w:rsid w:val="000100FE"/>
    <w:rsid w:val="00010290"/>
    <w:rsid w:val="000102DD"/>
    <w:rsid w:val="0001032F"/>
    <w:rsid w:val="000103E1"/>
    <w:rsid w:val="00010429"/>
    <w:rsid w:val="0001043D"/>
    <w:rsid w:val="000105AB"/>
    <w:rsid w:val="00010769"/>
    <w:rsid w:val="0001077C"/>
    <w:rsid w:val="00010781"/>
    <w:rsid w:val="000107F1"/>
    <w:rsid w:val="0001084F"/>
    <w:rsid w:val="000108C7"/>
    <w:rsid w:val="000109AB"/>
    <w:rsid w:val="000109CB"/>
    <w:rsid w:val="000109D5"/>
    <w:rsid w:val="00010B0F"/>
    <w:rsid w:val="00010C3C"/>
    <w:rsid w:val="00010CB6"/>
    <w:rsid w:val="00010DF0"/>
    <w:rsid w:val="00010E4C"/>
    <w:rsid w:val="00010F22"/>
    <w:rsid w:val="00010FA1"/>
    <w:rsid w:val="00010FBD"/>
    <w:rsid w:val="00010FC1"/>
    <w:rsid w:val="00010FF2"/>
    <w:rsid w:val="00011047"/>
    <w:rsid w:val="00011183"/>
    <w:rsid w:val="00011192"/>
    <w:rsid w:val="00011261"/>
    <w:rsid w:val="0001128B"/>
    <w:rsid w:val="00011296"/>
    <w:rsid w:val="00011299"/>
    <w:rsid w:val="000112B1"/>
    <w:rsid w:val="000113AE"/>
    <w:rsid w:val="0001150F"/>
    <w:rsid w:val="00011534"/>
    <w:rsid w:val="00011560"/>
    <w:rsid w:val="00011563"/>
    <w:rsid w:val="000115AE"/>
    <w:rsid w:val="0001160F"/>
    <w:rsid w:val="00011621"/>
    <w:rsid w:val="00011643"/>
    <w:rsid w:val="0001168F"/>
    <w:rsid w:val="000117BA"/>
    <w:rsid w:val="00011819"/>
    <w:rsid w:val="00011828"/>
    <w:rsid w:val="00011A28"/>
    <w:rsid w:val="00011A5C"/>
    <w:rsid w:val="00011B15"/>
    <w:rsid w:val="00011BA4"/>
    <w:rsid w:val="00011C85"/>
    <w:rsid w:val="00011CFE"/>
    <w:rsid w:val="00011D02"/>
    <w:rsid w:val="00011DBC"/>
    <w:rsid w:val="00011E6B"/>
    <w:rsid w:val="00011E92"/>
    <w:rsid w:val="00011EC7"/>
    <w:rsid w:val="00011F0B"/>
    <w:rsid w:val="00011F50"/>
    <w:rsid w:val="00011F81"/>
    <w:rsid w:val="00011FCD"/>
    <w:rsid w:val="000120D7"/>
    <w:rsid w:val="000120E4"/>
    <w:rsid w:val="00012114"/>
    <w:rsid w:val="000121A7"/>
    <w:rsid w:val="000121CB"/>
    <w:rsid w:val="000121D7"/>
    <w:rsid w:val="00012344"/>
    <w:rsid w:val="000123F4"/>
    <w:rsid w:val="000123FB"/>
    <w:rsid w:val="00012413"/>
    <w:rsid w:val="00012486"/>
    <w:rsid w:val="000124C2"/>
    <w:rsid w:val="0001259D"/>
    <w:rsid w:val="0001261B"/>
    <w:rsid w:val="00012627"/>
    <w:rsid w:val="0001265A"/>
    <w:rsid w:val="000126B1"/>
    <w:rsid w:val="000126DB"/>
    <w:rsid w:val="00012786"/>
    <w:rsid w:val="000127A4"/>
    <w:rsid w:val="00012841"/>
    <w:rsid w:val="0001286F"/>
    <w:rsid w:val="00012902"/>
    <w:rsid w:val="0001292B"/>
    <w:rsid w:val="00012934"/>
    <w:rsid w:val="00012A69"/>
    <w:rsid w:val="00012CC7"/>
    <w:rsid w:val="00012DC4"/>
    <w:rsid w:val="00012DCC"/>
    <w:rsid w:val="00012DD3"/>
    <w:rsid w:val="00012E2E"/>
    <w:rsid w:val="00012EF9"/>
    <w:rsid w:val="0001301A"/>
    <w:rsid w:val="000130BA"/>
    <w:rsid w:val="000130BD"/>
    <w:rsid w:val="000130D4"/>
    <w:rsid w:val="0001313B"/>
    <w:rsid w:val="00013173"/>
    <w:rsid w:val="000132A5"/>
    <w:rsid w:val="000132E8"/>
    <w:rsid w:val="000133F7"/>
    <w:rsid w:val="0001341E"/>
    <w:rsid w:val="0001344E"/>
    <w:rsid w:val="0001346C"/>
    <w:rsid w:val="00013478"/>
    <w:rsid w:val="000135A8"/>
    <w:rsid w:val="000135E6"/>
    <w:rsid w:val="000136A4"/>
    <w:rsid w:val="000136CD"/>
    <w:rsid w:val="000136EF"/>
    <w:rsid w:val="000136F7"/>
    <w:rsid w:val="00013730"/>
    <w:rsid w:val="000138BC"/>
    <w:rsid w:val="00013980"/>
    <w:rsid w:val="00013A36"/>
    <w:rsid w:val="00013B5C"/>
    <w:rsid w:val="00013C25"/>
    <w:rsid w:val="00013CC9"/>
    <w:rsid w:val="00013DDA"/>
    <w:rsid w:val="000140B2"/>
    <w:rsid w:val="00014157"/>
    <w:rsid w:val="0001415F"/>
    <w:rsid w:val="000142DB"/>
    <w:rsid w:val="00014359"/>
    <w:rsid w:val="00014387"/>
    <w:rsid w:val="000143AB"/>
    <w:rsid w:val="00014529"/>
    <w:rsid w:val="00014560"/>
    <w:rsid w:val="000145D7"/>
    <w:rsid w:val="000145E6"/>
    <w:rsid w:val="000147CB"/>
    <w:rsid w:val="000147F0"/>
    <w:rsid w:val="00014936"/>
    <w:rsid w:val="00014959"/>
    <w:rsid w:val="00014B19"/>
    <w:rsid w:val="00014BA4"/>
    <w:rsid w:val="00014C00"/>
    <w:rsid w:val="00014C68"/>
    <w:rsid w:val="00014C87"/>
    <w:rsid w:val="00014CAA"/>
    <w:rsid w:val="00014CB0"/>
    <w:rsid w:val="00014CFF"/>
    <w:rsid w:val="00014DC6"/>
    <w:rsid w:val="00014E64"/>
    <w:rsid w:val="00014ED9"/>
    <w:rsid w:val="00014F69"/>
    <w:rsid w:val="00015059"/>
    <w:rsid w:val="0001506E"/>
    <w:rsid w:val="00015103"/>
    <w:rsid w:val="000151C5"/>
    <w:rsid w:val="000151ED"/>
    <w:rsid w:val="0001525B"/>
    <w:rsid w:val="00015290"/>
    <w:rsid w:val="000152F6"/>
    <w:rsid w:val="00015359"/>
    <w:rsid w:val="000153CB"/>
    <w:rsid w:val="000154AA"/>
    <w:rsid w:val="000154E1"/>
    <w:rsid w:val="000154FB"/>
    <w:rsid w:val="000155B1"/>
    <w:rsid w:val="000155E1"/>
    <w:rsid w:val="000155F6"/>
    <w:rsid w:val="00015685"/>
    <w:rsid w:val="000157FA"/>
    <w:rsid w:val="00015800"/>
    <w:rsid w:val="00015821"/>
    <w:rsid w:val="00015825"/>
    <w:rsid w:val="0001586B"/>
    <w:rsid w:val="0001592D"/>
    <w:rsid w:val="00015948"/>
    <w:rsid w:val="00015970"/>
    <w:rsid w:val="00015A3D"/>
    <w:rsid w:val="00015A9B"/>
    <w:rsid w:val="00015AE3"/>
    <w:rsid w:val="00015B33"/>
    <w:rsid w:val="00015C44"/>
    <w:rsid w:val="00015CA2"/>
    <w:rsid w:val="00015DFA"/>
    <w:rsid w:val="00015E5A"/>
    <w:rsid w:val="00015F72"/>
    <w:rsid w:val="00016044"/>
    <w:rsid w:val="00016082"/>
    <w:rsid w:val="00016153"/>
    <w:rsid w:val="00016177"/>
    <w:rsid w:val="0001622D"/>
    <w:rsid w:val="00016286"/>
    <w:rsid w:val="00016287"/>
    <w:rsid w:val="000162D4"/>
    <w:rsid w:val="00016304"/>
    <w:rsid w:val="00016347"/>
    <w:rsid w:val="000163F0"/>
    <w:rsid w:val="0001643F"/>
    <w:rsid w:val="000165D1"/>
    <w:rsid w:val="00016625"/>
    <w:rsid w:val="0001664D"/>
    <w:rsid w:val="00016747"/>
    <w:rsid w:val="00016777"/>
    <w:rsid w:val="00016782"/>
    <w:rsid w:val="0001683F"/>
    <w:rsid w:val="00016876"/>
    <w:rsid w:val="00016898"/>
    <w:rsid w:val="000169F6"/>
    <w:rsid w:val="00016A4D"/>
    <w:rsid w:val="00016B38"/>
    <w:rsid w:val="00016B43"/>
    <w:rsid w:val="00016F0C"/>
    <w:rsid w:val="00016FF5"/>
    <w:rsid w:val="00017134"/>
    <w:rsid w:val="0001738A"/>
    <w:rsid w:val="000173A4"/>
    <w:rsid w:val="00017420"/>
    <w:rsid w:val="0001745D"/>
    <w:rsid w:val="00017468"/>
    <w:rsid w:val="0001749E"/>
    <w:rsid w:val="00017699"/>
    <w:rsid w:val="000176A4"/>
    <w:rsid w:val="000176DE"/>
    <w:rsid w:val="00017882"/>
    <w:rsid w:val="00017A15"/>
    <w:rsid w:val="00017A53"/>
    <w:rsid w:val="00017B61"/>
    <w:rsid w:val="00017D6F"/>
    <w:rsid w:val="00020017"/>
    <w:rsid w:val="0002001F"/>
    <w:rsid w:val="00020036"/>
    <w:rsid w:val="000200A5"/>
    <w:rsid w:val="00020149"/>
    <w:rsid w:val="00020165"/>
    <w:rsid w:val="00020254"/>
    <w:rsid w:val="00020289"/>
    <w:rsid w:val="0002045C"/>
    <w:rsid w:val="000204A6"/>
    <w:rsid w:val="00020568"/>
    <w:rsid w:val="00020575"/>
    <w:rsid w:val="00020591"/>
    <w:rsid w:val="00020655"/>
    <w:rsid w:val="0002074F"/>
    <w:rsid w:val="0002087B"/>
    <w:rsid w:val="0002091D"/>
    <w:rsid w:val="00020A4C"/>
    <w:rsid w:val="00020A53"/>
    <w:rsid w:val="00020B25"/>
    <w:rsid w:val="00020B3A"/>
    <w:rsid w:val="00020B54"/>
    <w:rsid w:val="00020B61"/>
    <w:rsid w:val="00020B89"/>
    <w:rsid w:val="00020C42"/>
    <w:rsid w:val="00020D1D"/>
    <w:rsid w:val="00020DCA"/>
    <w:rsid w:val="00020E2A"/>
    <w:rsid w:val="00020E99"/>
    <w:rsid w:val="00020EAA"/>
    <w:rsid w:val="00020EEF"/>
    <w:rsid w:val="00020F27"/>
    <w:rsid w:val="00021003"/>
    <w:rsid w:val="0002105A"/>
    <w:rsid w:val="000210A0"/>
    <w:rsid w:val="000210D1"/>
    <w:rsid w:val="000211E5"/>
    <w:rsid w:val="00021643"/>
    <w:rsid w:val="000216C4"/>
    <w:rsid w:val="000216FD"/>
    <w:rsid w:val="00021731"/>
    <w:rsid w:val="00021863"/>
    <w:rsid w:val="00021991"/>
    <w:rsid w:val="000219F3"/>
    <w:rsid w:val="00021AD4"/>
    <w:rsid w:val="00021B64"/>
    <w:rsid w:val="00021B83"/>
    <w:rsid w:val="00021C2A"/>
    <w:rsid w:val="00021CD1"/>
    <w:rsid w:val="00021D04"/>
    <w:rsid w:val="00021D96"/>
    <w:rsid w:val="00021E17"/>
    <w:rsid w:val="00021E35"/>
    <w:rsid w:val="00021F5A"/>
    <w:rsid w:val="00021F85"/>
    <w:rsid w:val="00021F98"/>
    <w:rsid w:val="00022072"/>
    <w:rsid w:val="00022147"/>
    <w:rsid w:val="00022221"/>
    <w:rsid w:val="00022231"/>
    <w:rsid w:val="00022302"/>
    <w:rsid w:val="000223EA"/>
    <w:rsid w:val="00022422"/>
    <w:rsid w:val="000225AA"/>
    <w:rsid w:val="000225D6"/>
    <w:rsid w:val="000225E0"/>
    <w:rsid w:val="00022644"/>
    <w:rsid w:val="0002269C"/>
    <w:rsid w:val="000226D6"/>
    <w:rsid w:val="000227B7"/>
    <w:rsid w:val="000228E2"/>
    <w:rsid w:val="0002299E"/>
    <w:rsid w:val="000229D0"/>
    <w:rsid w:val="000229D2"/>
    <w:rsid w:val="00022A4F"/>
    <w:rsid w:val="00022B31"/>
    <w:rsid w:val="00022C1B"/>
    <w:rsid w:val="00022C28"/>
    <w:rsid w:val="00022C9A"/>
    <w:rsid w:val="00022CEA"/>
    <w:rsid w:val="00022F73"/>
    <w:rsid w:val="00022F79"/>
    <w:rsid w:val="00022FDF"/>
    <w:rsid w:val="00022FF4"/>
    <w:rsid w:val="00023001"/>
    <w:rsid w:val="000230C1"/>
    <w:rsid w:val="0002327A"/>
    <w:rsid w:val="000232DC"/>
    <w:rsid w:val="000233D5"/>
    <w:rsid w:val="00023440"/>
    <w:rsid w:val="000235BB"/>
    <w:rsid w:val="000235D4"/>
    <w:rsid w:val="00023665"/>
    <w:rsid w:val="00023770"/>
    <w:rsid w:val="00023830"/>
    <w:rsid w:val="0002383A"/>
    <w:rsid w:val="00023965"/>
    <w:rsid w:val="0002396B"/>
    <w:rsid w:val="0002397D"/>
    <w:rsid w:val="00023B83"/>
    <w:rsid w:val="00023BD8"/>
    <w:rsid w:val="00023C3C"/>
    <w:rsid w:val="00023C7D"/>
    <w:rsid w:val="00023CAF"/>
    <w:rsid w:val="00023D3D"/>
    <w:rsid w:val="00023DED"/>
    <w:rsid w:val="00023E5A"/>
    <w:rsid w:val="00023E96"/>
    <w:rsid w:val="00023EFE"/>
    <w:rsid w:val="00023F14"/>
    <w:rsid w:val="00023F39"/>
    <w:rsid w:val="00024033"/>
    <w:rsid w:val="0002406B"/>
    <w:rsid w:val="0002409F"/>
    <w:rsid w:val="000240B8"/>
    <w:rsid w:val="000240C4"/>
    <w:rsid w:val="00024196"/>
    <w:rsid w:val="000241A2"/>
    <w:rsid w:val="000241AD"/>
    <w:rsid w:val="000241E6"/>
    <w:rsid w:val="00024241"/>
    <w:rsid w:val="0002443F"/>
    <w:rsid w:val="0002445B"/>
    <w:rsid w:val="000244C6"/>
    <w:rsid w:val="00024502"/>
    <w:rsid w:val="00024526"/>
    <w:rsid w:val="00024548"/>
    <w:rsid w:val="00024697"/>
    <w:rsid w:val="000246A0"/>
    <w:rsid w:val="000247A1"/>
    <w:rsid w:val="0002481D"/>
    <w:rsid w:val="000248E2"/>
    <w:rsid w:val="000249C4"/>
    <w:rsid w:val="00024AAE"/>
    <w:rsid w:val="00024AC7"/>
    <w:rsid w:val="00024B24"/>
    <w:rsid w:val="00024B61"/>
    <w:rsid w:val="00024BDC"/>
    <w:rsid w:val="00024C7C"/>
    <w:rsid w:val="00024C9E"/>
    <w:rsid w:val="00024CB3"/>
    <w:rsid w:val="00024CCA"/>
    <w:rsid w:val="00024CF6"/>
    <w:rsid w:val="00024D25"/>
    <w:rsid w:val="00024DAC"/>
    <w:rsid w:val="00024DD1"/>
    <w:rsid w:val="00024EC4"/>
    <w:rsid w:val="00024EFE"/>
    <w:rsid w:val="00024F94"/>
    <w:rsid w:val="00024FA0"/>
    <w:rsid w:val="00025011"/>
    <w:rsid w:val="00025030"/>
    <w:rsid w:val="0002508E"/>
    <w:rsid w:val="000250D9"/>
    <w:rsid w:val="000250F9"/>
    <w:rsid w:val="0002510E"/>
    <w:rsid w:val="00025120"/>
    <w:rsid w:val="00025137"/>
    <w:rsid w:val="00025225"/>
    <w:rsid w:val="00025274"/>
    <w:rsid w:val="00025314"/>
    <w:rsid w:val="000253F9"/>
    <w:rsid w:val="000254A4"/>
    <w:rsid w:val="000254D1"/>
    <w:rsid w:val="000254F6"/>
    <w:rsid w:val="00025516"/>
    <w:rsid w:val="000256D3"/>
    <w:rsid w:val="000256E7"/>
    <w:rsid w:val="00025715"/>
    <w:rsid w:val="00025744"/>
    <w:rsid w:val="000257D2"/>
    <w:rsid w:val="00025838"/>
    <w:rsid w:val="0002595B"/>
    <w:rsid w:val="000259CF"/>
    <w:rsid w:val="00025A37"/>
    <w:rsid w:val="00025A8A"/>
    <w:rsid w:val="00025AE6"/>
    <w:rsid w:val="00025B83"/>
    <w:rsid w:val="00025D03"/>
    <w:rsid w:val="00025D05"/>
    <w:rsid w:val="00025D0E"/>
    <w:rsid w:val="00025DE2"/>
    <w:rsid w:val="00025F17"/>
    <w:rsid w:val="00026119"/>
    <w:rsid w:val="00026171"/>
    <w:rsid w:val="000262E0"/>
    <w:rsid w:val="000262E5"/>
    <w:rsid w:val="00026327"/>
    <w:rsid w:val="0002635F"/>
    <w:rsid w:val="00026370"/>
    <w:rsid w:val="000263BC"/>
    <w:rsid w:val="00026448"/>
    <w:rsid w:val="000265E9"/>
    <w:rsid w:val="000266CD"/>
    <w:rsid w:val="000266E3"/>
    <w:rsid w:val="00026705"/>
    <w:rsid w:val="00026776"/>
    <w:rsid w:val="000267A7"/>
    <w:rsid w:val="000268A0"/>
    <w:rsid w:val="000268C3"/>
    <w:rsid w:val="00026928"/>
    <w:rsid w:val="00026948"/>
    <w:rsid w:val="00026965"/>
    <w:rsid w:val="0002698F"/>
    <w:rsid w:val="000269BF"/>
    <w:rsid w:val="000269E9"/>
    <w:rsid w:val="00026B10"/>
    <w:rsid w:val="00026B62"/>
    <w:rsid w:val="00026B6E"/>
    <w:rsid w:val="00026BC8"/>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4D9"/>
    <w:rsid w:val="00027522"/>
    <w:rsid w:val="00027646"/>
    <w:rsid w:val="00027694"/>
    <w:rsid w:val="000276B9"/>
    <w:rsid w:val="00027754"/>
    <w:rsid w:val="000277CA"/>
    <w:rsid w:val="00027856"/>
    <w:rsid w:val="0002788E"/>
    <w:rsid w:val="00027933"/>
    <w:rsid w:val="000279A9"/>
    <w:rsid w:val="00027A72"/>
    <w:rsid w:val="00027A85"/>
    <w:rsid w:val="00027AF9"/>
    <w:rsid w:val="00027B56"/>
    <w:rsid w:val="00027CCA"/>
    <w:rsid w:val="00027D9F"/>
    <w:rsid w:val="00027E44"/>
    <w:rsid w:val="00027ED6"/>
    <w:rsid w:val="00027F50"/>
    <w:rsid w:val="00027FC6"/>
    <w:rsid w:val="00030019"/>
    <w:rsid w:val="0003004F"/>
    <w:rsid w:val="00030062"/>
    <w:rsid w:val="0003008F"/>
    <w:rsid w:val="0003009E"/>
    <w:rsid w:val="000300BB"/>
    <w:rsid w:val="0003028E"/>
    <w:rsid w:val="000303AF"/>
    <w:rsid w:val="000303CF"/>
    <w:rsid w:val="00030446"/>
    <w:rsid w:val="00030509"/>
    <w:rsid w:val="0003051A"/>
    <w:rsid w:val="00030580"/>
    <w:rsid w:val="000306FF"/>
    <w:rsid w:val="0003071D"/>
    <w:rsid w:val="00030738"/>
    <w:rsid w:val="00030783"/>
    <w:rsid w:val="000307BF"/>
    <w:rsid w:val="00030995"/>
    <w:rsid w:val="00030998"/>
    <w:rsid w:val="0003099D"/>
    <w:rsid w:val="00030A39"/>
    <w:rsid w:val="00030A67"/>
    <w:rsid w:val="00030A76"/>
    <w:rsid w:val="00030A7C"/>
    <w:rsid w:val="00030AD8"/>
    <w:rsid w:val="00030AF8"/>
    <w:rsid w:val="00030B42"/>
    <w:rsid w:val="00030C3F"/>
    <w:rsid w:val="00030D03"/>
    <w:rsid w:val="00030FB3"/>
    <w:rsid w:val="00030FF5"/>
    <w:rsid w:val="00031175"/>
    <w:rsid w:val="00031303"/>
    <w:rsid w:val="00031326"/>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54"/>
    <w:rsid w:val="00031A61"/>
    <w:rsid w:val="00031B58"/>
    <w:rsid w:val="00031B70"/>
    <w:rsid w:val="00031C55"/>
    <w:rsid w:val="00031C77"/>
    <w:rsid w:val="00031E86"/>
    <w:rsid w:val="00031E99"/>
    <w:rsid w:val="00031F2E"/>
    <w:rsid w:val="00031F4A"/>
    <w:rsid w:val="00032054"/>
    <w:rsid w:val="000321AE"/>
    <w:rsid w:val="000322B6"/>
    <w:rsid w:val="000322ED"/>
    <w:rsid w:val="00032367"/>
    <w:rsid w:val="00032386"/>
    <w:rsid w:val="00032458"/>
    <w:rsid w:val="0003249C"/>
    <w:rsid w:val="000324C4"/>
    <w:rsid w:val="00032505"/>
    <w:rsid w:val="00032535"/>
    <w:rsid w:val="00032545"/>
    <w:rsid w:val="000326AA"/>
    <w:rsid w:val="000326C4"/>
    <w:rsid w:val="00032722"/>
    <w:rsid w:val="00032775"/>
    <w:rsid w:val="0003277F"/>
    <w:rsid w:val="00032841"/>
    <w:rsid w:val="000329B5"/>
    <w:rsid w:val="000329FC"/>
    <w:rsid w:val="00032A3D"/>
    <w:rsid w:val="00032A6C"/>
    <w:rsid w:val="00032BB1"/>
    <w:rsid w:val="00032C06"/>
    <w:rsid w:val="00032C44"/>
    <w:rsid w:val="00032CEF"/>
    <w:rsid w:val="00032E19"/>
    <w:rsid w:val="00032EE2"/>
    <w:rsid w:val="00032FCB"/>
    <w:rsid w:val="00033061"/>
    <w:rsid w:val="000330BD"/>
    <w:rsid w:val="0003316D"/>
    <w:rsid w:val="0003322D"/>
    <w:rsid w:val="0003341A"/>
    <w:rsid w:val="0003344F"/>
    <w:rsid w:val="00033540"/>
    <w:rsid w:val="000335F8"/>
    <w:rsid w:val="00033618"/>
    <w:rsid w:val="00033642"/>
    <w:rsid w:val="0003370F"/>
    <w:rsid w:val="00033719"/>
    <w:rsid w:val="0003376E"/>
    <w:rsid w:val="00033862"/>
    <w:rsid w:val="00033880"/>
    <w:rsid w:val="00033917"/>
    <w:rsid w:val="0003392B"/>
    <w:rsid w:val="000339C2"/>
    <w:rsid w:val="000339D2"/>
    <w:rsid w:val="000339E5"/>
    <w:rsid w:val="00033A07"/>
    <w:rsid w:val="00033A1B"/>
    <w:rsid w:val="00033B0D"/>
    <w:rsid w:val="00033BCB"/>
    <w:rsid w:val="00033D4E"/>
    <w:rsid w:val="00033D58"/>
    <w:rsid w:val="00033D98"/>
    <w:rsid w:val="00033DCA"/>
    <w:rsid w:val="00033ECE"/>
    <w:rsid w:val="00033EF2"/>
    <w:rsid w:val="00033F74"/>
    <w:rsid w:val="00034110"/>
    <w:rsid w:val="00034195"/>
    <w:rsid w:val="00034285"/>
    <w:rsid w:val="000342E2"/>
    <w:rsid w:val="00034395"/>
    <w:rsid w:val="000343C4"/>
    <w:rsid w:val="00034400"/>
    <w:rsid w:val="00034416"/>
    <w:rsid w:val="00034498"/>
    <w:rsid w:val="000345D2"/>
    <w:rsid w:val="0003462B"/>
    <w:rsid w:val="0003465C"/>
    <w:rsid w:val="000347B3"/>
    <w:rsid w:val="000349CC"/>
    <w:rsid w:val="00034A86"/>
    <w:rsid w:val="00034ACF"/>
    <w:rsid w:val="00034C70"/>
    <w:rsid w:val="00034C93"/>
    <w:rsid w:val="00034CD4"/>
    <w:rsid w:val="00034D0C"/>
    <w:rsid w:val="00034E00"/>
    <w:rsid w:val="00034E38"/>
    <w:rsid w:val="00034E51"/>
    <w:rsid w:val="00034F0A"/>
    <w:rsid w:val="00034F1E"/>
    <w:rsid w:val="00035006"/>
    <w:rsid w:val="00035253"/>
    <w:rsid w:val="000352D6"/>
    <w:rsid w:val="00035303"/>
    <w:rsid w:val="0003537D"/>
    <w:rsid w:val="00035382"/>
    <w:rsid w:val="00035414"/>
    <w:rsid w:val="00035456"/>
    <w:rsid w:val="00035476"/>
    <w:rsid w:val="0003555B"/>
    <w:rsid w:val="00035687"/>
    <w:rsid w:val="000356A6"/>
    <w:rsid w:val="000356C4"/>
    <w:rsid w:val="00035725"/>
    <w:rsid w:val="00035735"/>
    <w:rsid w:val="00035904"/>
    <w:rsid w:val="00035980"/>
    <w:rsid w:val="00035B9E"/>
    <w:rsid w:val="00035BA3"/>
    <w:rsid w:val="00035C1E"/>
    <w:rsid w:val="00035D72"/>
    <w:rsid w:val="00035DB5"/>
    <w:rsid w:val="00035E4F"/>
    <w:rsid w:val="00035E81"/>
    <w:rsid w:val="00035FDE"/>
    <w:rsid w:val="0003602A"/>
    <w:rsid w:val="00036036"/>
    <w:rsid w:val="0003613F"/>
    <w:rsid w:val="00036140"/>
    <w:rsid w:val="0003615E"/>
    <w:rsid w:val="00036333"/>
    <w:rsid w:val="000363A9"/>
    <w:rsid w:val="00036474"/>
    <w:rsid w:val="000365F1"/>
    <w:rsid w:val="00036638"/>
    <w:rsid w:val="0003670F"/>
    <w:rsid w:val="00036799"/>
    <w:rsid w:val="000367A0"/>
    <w:rsid w:val="000367A1"/>
    <w:rsid w:val="0003685A"/>
    <w:rsid w:val="00036931"/>
    <w:rsid w:val="00036947"/>
    <w:rsid w:val="000369B8"/>
    <w:rsid w:val="00036A4A"/>
    <w:rsid w:val="00036BF5"/>
    <w:rsid w:val="00036D62"/>
    <w:rsid w:val="00036EC3"/>
    <w:rsid w:val="00036F09"/>
    <w:rsid w:val="00036F31"/>
    <w:rsid w:val="0003709A"/>
    <w:rsid w:val="000370A8"/>
    <w:rsid w:val="000370FE"/>
    <w:rsid w:val="00037115"/>
    <w:rsid w:val="00037120"/>
    <w:rsid w:val="0003721C"/>
    <w:rsid w:val="0003729A"/>
    <w:rsid w:val="000373DF"/>
    <w:rsid w:val="00037476"/>
    <w:rsid w:val="000375CA"/>
    <w:rsid w:val="000375F8"/>
    <w:rsid w:val="00037646"/>
    <w:rsid w:val="000376E6"/>
    <w:rsid w:val="000377C9"/>
    <w:rsid w:val="000377DC"/>
    <w:rsid w:val="0003785D"/>
    <w:rsid w:val="0003794A"/>
    <w:rsid w:val="00037953"/>
    <w:rsid w:val="00037992"/>
    <w:rsid w:val="00037A16"/>
    <w:rsid w:val="00037A7F"/>
    <w:rsid w:val="00037B1E"/>
    <w:rsid w:val="00037BA0"/>
    <w:rsid w:val="00037BD0"/>
    <w:rsid w:val="00037BEA"/>
    <w:rsid w:val="00037CB6"/>
    <w:rsid w:val="00037CC7"/>
    <w:rsid w:val="00037CC8"/>
    <w:rsid w:val="00037CE3"/>
    <w:rsid w:val="00037D2A"/>
    <w:rsid w:val="00037D31"/>
    <w:rsid w:val="00037E49"/>
    <w:rsid w:val="00037EFE"/>
    <w:rsid w:val="0004008A"/>
    <w:rsid w:val="000400C9"/>
    <w:rsid w:val="000401F2"/>
    <w:rsid w:val="0004020D"/>
    <w:rsid w:val="00040290"/>
    <w:rsid w:val="0004038E"/>
    <w:rsid w:val="00040406"/>
    <w:rsid w:val="000404BA"/>
    <w:rsid w:val="00040538"/>
    <w:rsid w:val="000405DA"/>
    <w:rsid w:val="0004067A"/>
    <w:rsid w:val="000406FD"/>
    <w:rsid w:val="0004073C"/>
    <w:rsid w:val="0004075F"/>
    <w:rsid w:val="00040786"/>
    <w:rsid w:val="0004079E"/>
    <w:rsid w:val="0004085B"/>
    <w:rsid w:val="000408A8"/>
    <w:rsid w:val="000408E3"/>
    <w:rsid w:val="00040909"/>
    <w:rsid w:val="0004095B"/>
    <w:rsid w:val="00040976"/>
    <w:rsid w:val="00040A48"/>
    <w:rsid w:val="00040C1B"/>
    <w:rsid w:val="00040C60"/>
    <w:rsid w:val="00040C71"/>
    <w:rsid w:val="00040C83"/>
    <w:rsid w:val="00040CBB"/>
    <w:rsid w:val="00040D13"/>
    <w:rsid w:val="00040D3D"/>
    <w:rsid w:val="00040D66"/>
    <w:rsid w:val="00040DB4"/>
    <w:rsid w:val="00040E19"/>
    <w:rsid w:val="00040E42"/>
    <w:rsid w:val="00040E9A"/>
    <w:rsid w:val="00040EA1"/>
    <w:rsid w:val="00040EB9"/>
    <w:rsid w:val="00040EE4"/>
    <w:rsid w:val="00040EE9"/>
    <w:rsid w:val="000410DC"/>
    <w:rsid w:val="00041154"/>
    <w:rsid w:val="000412BB"/>
    <w:rsid w:val="00041312"/>
    <w:rsid w:val="000413FE"/>
    <w:rsid w:val="0004144D"/>
    <w:rsid w:val="00041493"/>
    <w:rsid w:val="000414D2"/>
    <w:rsid w:val="0004155E"/>
    <w:rsid w:val="000415C4"/>
    <w:rsid w:val="00041651"/>
    <w:rsid w:val="000417D6"/>
    <w:rsid w:val="00041AE3"/>
    <w:rsid w:val="00041C2B"/>
    <w:rsid w:val="00041C3D"/>
    <w:rsid w:val="00041C70"/>
    <w:rsid w:val="00041D62"/>
    <w:rsid w:val="00041F52"/>
    <w:rsid w:val="0004202B"/>
    <w:rsid w:val="00042033"/>
    <w:rsid w:val="0004207B"/>
    <w:rsid w:val="000420AF"/>
    <w:rsid w:val="00042139"/>
    <w:rsid w:val="00042152"/>
    <w:rsid w:val="00042157"/>
    <w:rsid w:val="0004217D"/>
    <w:rsid w:val="0004218A"/>
    <w:rsid w:val="000421AA"/>
    <w:rsid w:val="000421FB"/>
    <w:rsid w:val="00042228"/>
    <w:rsid w:val="00042235"/>
    <w:rsid w:val="0004230D"/>
    <w:rsid w:val="000423E9"/>
    <w:rsid w:val="00042545"/>
    <w:rsid w:val="000425E8"/>
    <w:rsid w:val="0004262A"/>
    <w:rsid w:val="0004268C"/>
    <w:rsid w:val="000426A9"/>
    <w:rsid w:val="000427CA"/>
    <w:rsid w:val="000427EB"/>
    <w:rsid w:val="0004287B"/>
    <w:rsid w:val="00042907"/>
    <w:rsid w:val="000429BE"/>
    <w:rsid w:val="000429FB"/>
    <w:rsid w:val="00042A9A"/>
    <w:rsid w:val="00042AB0"/>
    <w:rsid w:val="00042AF3"/>
    <w:rsid w:val="00042C82"/>
    <w:rsid w:val="00042DDB"/>
    <w:rsid w:val="00042E4E"/>
    <w:rsid w:val="00042EA9"/>
    <w:rsid w:val="00042EC7"/>
    <w:rsid w:val="00042F49"/>
    <w:rsid w:val="00043051"/>
    <w:rsid w:val="00043096"/>
    <w:rsid w:val="000430E3"/>
    <w:rsid w:val="0004321B"/>
    <w:rsid w:val="000432E9"/>
    <w:rsid w:val="000433AF"/>
    <w:rsid w:val="000436FF"/>
    <w:rsid w:val="0004390A"/>
    <w:rsid w:val="00043A1B"/>
    <w:rsid w:val="00043A30"/>
    <w:rsid w:val="00043B9A"/>
    <w:rsid w:val="00043BE4"/>
    <w:rsid w:val="00043C35"/>
    <w:rsid w:val="00043DDC"/>
    <w:rsid w:val="00043F18"/>
    <w:rsid w:val="00043F43"/>
    <w:rsid w:val="00043F69"/>
    <w:rsid w:val="00044170"/>
    <w:rsid w:val="000442EF"/>
    <w:rsid w:val="00044353"/>
    <w:rsid w:val="0004441F"/>
    <w:rsid w:val="000444B3"/>
    <w:rsid w:val="000444B4"/>
    <w:rsid w:val="000445BC"/>
    <w:rsid w:val="00044667"/>
    <w:rsid w:val="00044726"/>
    <w:rsid w:val="00044744"/>
    <w:rsid w:val="00044776"/>
    <w:rsid w:val="0004482C"/>
    <w:rsid w:val="0004494C"/>
    <w:rsid w:val="00044982"/>
    <w:rsid w:val="00044991"/>
    <w:rsid w:val="00044993"/>
    <w:rsid w:val="00044A21"/>
    <w:rsid w:val="00044A26"/>
    <w:rsid w:val="00044AB8"/>
    <w:rsid w:val="00044B16"/>
    <w:rsid w:val="00044B31"/>
    <w:rsid w:val="00044BEB"/>
    <w:rsid w:val="00044E08"/>
    <w:rsid w:val="00044F97"/>
    <w:rsid w:val="00044FE0"/>
    <w:rsid w:val="000450B4"/>
    <w:rsid w:val="00045127"/>
    <w:rsid w:val="00045142"/>
    <w:rsid w:val="000452C8"/>
    <w:rsid w:val="000453A9"/>
    <w:rsid w:val="0004545A"/>
    <w:rsid w:val="00045541"/>
    <w:rsid w:val="00045579"/>
    <w:rsid w:val="000455F1"/>
    <w:rsid w:val="00045600"/>
    <w:rsid w:val="0004566A"/>
    <w:rsid w:val="00045692"/>
    <w:rsid w:val="000456BB"/>
    <w:rsid w:val="000457A0"/>
    <w:rsid w:val="0004592D"/>
    <w:rsid w:val="00045955"/>
    <w:rsid w:val="00045979"/>
    <w:rsid w:val="00045995"/>
    <w:rsid w:val="00045A13"/>
    <w:rsid w:val="00045A69"/>
    <w:rsid w:val="00045B7A"/>
    <w:rsid w:val="00045D1B"/>
    <w:rsid w:val="00045F22"/>
    <w:rsid w:val="00045F64"/>
    <w:rsid w:val="00045F6C"/>
    <w:rsid w:val="00045F6E"/>
    <w:rsid w:val="0004600A"/>
    <w:rsid w:val="0004602F"/>
    <w:rsid w:val="00046053"/>
    <w:rsid w:val="00046126"/>
    <w:rsid w:val="0004612A"/>
    <w:rsid w:val="00046157"/>
    <w:rsid w:val="0004615B"/>
    <w:rsid w:val="000461E2"/>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9A1"/>
    <w:rsid w:val="000469E2"/>
    <w:rsid w:val="00046A05"/>
    <w:rsid w:val="00046A16"/>
    <w:rsid w:val="00046A3C"/>
    <w:rsid w:val="00046A5B"/>
    <w:rsid w:val="00046A9D"/>
    <w:rsid w:val="00046AD5"/>
    <w:rsid w:val="00046AE8"/>
    <w:rsid w:val="00046AEC"/>
    <w:rsid w:val="00046BB2"/>
    <w:rsid w:val="00046BBA"/>
    <w:rsid w:val="00046C60"/>
    <w:rsid w:val="00046C68"/>
    <w:rsid w:val="00046D04"/>
    <w:rsid w:val="00046D49"/>
    <w:rsid w:val="00046D4A"/>
    <w:rsid w:val="00046E1D"/>
    <w:rsid w:val="00046F1F"/>
    <w:rsid w:val="00046F5D"/>
    <w:rsid w:val="00046F7D"/>
    <w:rsid w:val="0004707A"/>
    <w:rsid w:val="00047090"/>
    <w:rsid w:val="00047265"/>
    <w:rsid w:val="0004728B"/>
    <w:rsid w:val="000472BB"/>
    <w:rsid w:val="00047397"/>
    <w:rsid w:val="000473F3"/>
    <w:rsid w:val="0004748C"/>
    <w:rsid w:val="000474A7"/>
    <w:rsid w:val="000475B1"/>
    <w:rsid w:val="000475BD"/>
    <w:rsid w:val="000475CF"/>
    <w:rsid w:val="00047613"/>
    <w:rsid w:val="0004766E"/>
    <w:rsid w:val="00047684"/>
    <w:rsid w:val="0004781E"/>
    <w:rsid w:val="000478B5"/>
    <w:rsid w:val="00047935"/>
    <w:rsid w:val="000479A3"/>
    <w:rsid w:val="00047ADF"/>
    <w:rsid w:val="00047AF8"/>
    <w:rsid w:val="00047C57"/>
    <w:rsid w:val="00047D9E"/>
    <w:rsid w:val="00047DE3"/>
    <w:rsid w:val="00047F40"/>
    <w:rsid w:val="00047FE9"/>
    <w:rsid w:val="00050013"/>
    <w:rsid w:val="0005016E"/>
    <w:rsid w:val="00050216"/>
    <w:rsid w:val="00050308"/>
    <w:rsid w:val="000503AC"/>
    <w:rsid w:val="000503B0"/>
    <w:rsid w:val="00050540"/>
    <w:rsid w:val="0005056A"/>
    <w:rsid w:val="000505E9"/>
    <w:rsid w:val="0005062D"/>
    <w:rsid w:val="00050645"/>
    <w:rsid w:val="0005075F"/>
    <w:rsid w:val="00050835"/>
    <w:rsid w:val="00050842"/>
    <w:rsid w:val="00050873"/>
    <w:rsid w:val="0005089F"/>
    <w:rsid w:val="000508D5"/>
    <w:rsid w:val="00050AFB"/>
    <w:rsid w:val="00050B2E"/>
    <w:rsid w:val="00050BB3"/>
    <w:rsid w:val="00050C1A"/>
    <w:rsid w:val="00050CC4"/>
    <w:rsid w:val="00050EC3"/>
    <w:rsid w:val="00050F28"/>
    <w:rsid w:val="00050F8A"/>
    <w:rsid w:val="00050F8B"/>
    <w:rsid w:val="0005111B"/>
    <w:rsid w:val="00051183"/>
    <w:rsid w:val="000511C6"/>
    <w:rsid w:val="0005138A"/>
    <w:rsid w:val="000514DE"/>
    <w:rsid w:val="00051546"/>
    <w:rsid w:val="0005157E"/>
    <w:rsid w:val="000515CD"/>
    <w:rsid w:val="000516F8"/>
    <w:rsid w:val="0005175B"/>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626"/>
    <w:rsid w:val="000527AE"/>
    <w:rsid w:val="00052885"/>
    <w:rsid w:val="0005288F"/>
    <w:rsid w:val="000528BA"/>
    <w:rsid w:val="000528E6"/>
    <w:rsid w:val="000528F0"/>
    <w:rsid w:val="00052A93"/>
    <w:rsid w:val="00052AFF"/>
    <w:rsid w:val="00052BE3"/>
    <w:rsid w:val="00052C45"/>
    <w:rsid w:val="00052C6F"/>
    <w:rsid w:val="00052D33"/>
    <w:rsid w:val="00052D64"/>
    <w:rsid w:val="00052D9C"/>
    <w:rsid w:val="00052E46"/>
    <w:rsid w:val="00052E5D"/>
    <w:rsid w:val="00052E68"/>
    <w:rsid w:val="00052E8B"/>
    <w:rsid w:val="00052EC2"/>
    <w:rsid w:val="00052F2A"/>
    <w:rsid w:val="00052F88"/>
    <w:rsid w:val="0005307D"/>
    <w:rsid w:val="000530F7"/>
    <w:rsid w:val="000531A4"/>
    <w:rsid w:val="000531FD"/>
    <w:rsid w:val="000532DC"/>
    <w:rsid w:val="0005330D"/>
    <w:rsid w:val="00053321"/>
    <w:rsid w:val="000533A0"/>
    <w:rsid w:val="000534C9"/>
    <w:rsid w:val="0005363E"/>
    <w:rsid w:val="000536BC"/>
    <w:rsid w:val="000538A2"/>
    <w:rsid w:val="0005392B"/>
    <w:rsid w:val="00053963"/>
    <w:rsid w:val="000539F6"/>
    <w:rsid w:val="00053A10"/>
    <w:rsid w:val="00053A3D"/>
    <w:rsid w:val="00053AAD"/>
    <w:rsid w:val="00053B07"/>
    <w:rsid w:val="00053B43"/>
    <w:rsid w:val="00053CE0"/>
    <w:rsid w:val="00053CEE"/>
    <w:rsid w:val="00053D01"/>
    <w:rsid w:val="00053D14"/>
    <w:rsid w:val="00053D80"/>
    <w:rsid w:val="00053E63"/>
    <w:rsid w:val="0005412C"/>
    <w:rsid w:val="00054168"/>
    <w:rsid w:val="0005433F"/>
    <w:rsid w:val="00054356"/>
    <w:rsid w:val="000543C3"/>
    <w:rsid w:val="0005446A"/>
    <w:rsid w:val="000544F6"/>
    <w:rsid w:val="00054587"/>
    <w:rsid w:val="000545B0"/>
    <w:rsid w:val="000545E0"/>
    <w:rsid w:val="000545E7"/>
    <w:rsid w:val="000545F3"/>
    <w:rsid w:val="0005463C"/>
    <w:rsid w:val="000546FD"/>
    <w:rsid w:val="000547AD"/>
    <w:rsid w:val="000549EC"/>
    <w:rsid w:val="000549F5"/>
    <w:rsid w:val="00054A32"/>
    <w:rsid w:val="00054AD2"/>
    <w:rsid w:val="00054B04"/>
    <w:rsid w:val="00054B15"/>
    <w:rsid w:val="00054B77"/>
    <w:rsid w:val="00054CEF"/>
    <w:rsid w:val="000550E8"/>
    <w:rsid w:val="00055217"/>
    <w:rsid w:val="000552D0"/>
    <w:rsid w:val="00055396"/>
    <w:rsid w:val="00055461"/>
    <w:rsid w:val="000554C0"/>
    <w:rsid w:val="0005554D"/>
    <w:rsid w:val="00055728"/>
    <w:rsid w:val="000557B3"/>
    <w:rsid w:val="00055887"/>
    <w:rsid w:val="0005594A"/>
    <w:rsid w:val="000559C6"/>
    <w:rsid w:val="00055B7D"/>
    <w:rsid w:val="00055BF5"/>
    <w:rsid w:val="00055C21"/>
    <w:rsid w:val="00055E4B"/>
    <w:rsid w:val="00055E99"/>
    <w:rsid w:val="00055EB1"/>
    <w:rsid w:val="00055EC5"/>
    <w:rsid w:val="00055F76"/>
    <w:rsid w:val="00055FE8"/>
    <w:rsid w:val="00055FE9"/>
    <w:rsid w:val="0005603F"/>
    <w:rsid w:val="00056148"/>
    <w:rsid w:val="00056168"/>
    <w:rsid w:val="000561AF"/>
    <w:rsid w:val="00056287"/>
    <w:rsid w:val="000562FF"/>
    <w:rsid w:val="000563D7"/>
    <w:rsid w:val="00056407"/>
    <w:rsid w:val="00056499"/>
    <w:rsid w:val="0005651B"/>
    <w:rsid w:val="00056538"/>
    <w:rsid w:val="000565B6"/>
    <w:rsid w:val="00056658"/>
    <w:rsid w:val="00056667"/>
    <w:rsid w:val="000566A5"/>
    <w:rsid w:val="000567AD"/>
    <w:rsid w:val="000567C9"/>
    <w:rsid w:val="0005681B"/>
    <w:rsid w:val="0005681E"/>
    <w:rsid w:val="000568AB"/>
    <w:rsid w:val="00056938"/>
    <w:rsid w:val="00056945"/>
    <w:rsid w:val="00056995"/>
    <w:rsid w:val="000569A8"/>
    <w:rsid w:val="000569AB"/>
    <w:rsid w:val="00056A0E"/>
    <w:rsid w:val="00056B60"/>
    <w:rsid w:val="00056B93"/>
    <w:rsid w:val="00056DA6"/>
    <w:rsid w:val="00056E70"/>
    <w:rsid w:val="00056EC1"/>
    <w:rsid w:val="00056ECB"/>
    <w:rsid w:val="00056ED4"/>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4E"/>
    <w:rsid w:val="00057A76"/>
    <w:rsid w:val="00057AD4"/>
    <w:rsid w:val="00057C09"/>
    <w:rsid w:val="00057C6D"/>
    <w:rsid w:val="00057C79"/>
    <w:rsid w:val="00057CB2"/>
    <w:rsid w:val="00057D23"/>
    <w:rsid w:val="00057D35"/>
    <w:rsid w:val="00057DC5"/>
    <w:rsid w:val="00057DE4"/>
    <w:rsid w:val="00057F31"/>
    <w:rsid w:val="00057F9C"/>
    <w:rsid w:val="00057FAA"/>
    <w:rsid w:val="00060067"/>
    <w:rsid w:val="0006014F"/>
    <w:rsid w:val="00060155"/>
    <w:rsid w:val="000601A5"/>
    <w:rsid w:val="00060244"/>
    <w:rsid w:val="0006039F"/>
    <w:rsid w:val="00060444"/>
    <w:rsid w:val="00060540"/>
    <w:rsid w:val="0006057F"/>
    <w:rsid w:val="000605F6"/>
    <w:rsid w:val="00060764"/>
    <w:rsid w:val="000607AF"/>
    <w:rsid w:val="000607D7"/>
    <w:rsid w:val="00060802"/>
    <w:rsid w:val="00060803"/>
    <w:rsid w:val="00060821"/>
    <w:rsid w:val="00060826"/>
    <w:rsid w:val="00060828"/>
    <w:rsid w:val="0006090C"/>
    <w:rsid w:val="00060967"/>
    <w:rsid w:val="00060BA1"/>
    <w:rsid w:val="00060CCA"/>
    <w:rsid w:val="00060DE2"/>
    <w:rsid w:val="00060E0B"/>
    <w:rsid w:val="00060E8F"/>
    <w:rsid w:val="00060EF2"/>
    <w:rsid w:val="00060EF3"/>
    <w:rsid w:val="00060FA6"/>
    <w:rsid w:val="00061017"/>
    <w:rsid w:val="00061024"/>
    <w:rsid w:val="00061026"/>
    <w:rsid w:val="00061061"/>
    <w:rsid w:val="0006108A"/>
    <w:rsid w:val="00061097"/>
    <w:rsid w:val="000610F7"/>
    <w:rsid w:val="00061155"/>
    <w:rsid w:val="00061257"/>
    <w:rsid w:val="00061356"/>
    <w:rsid w:val="00061375"/>
    <w:rsid w:val="000613E8"/>
    <w:rsid w:val="0006144B"/>
    <w:rsid w:val="00061621"/>
    <w:rsid w:val="00061636"/>
    <w:rsid w:val="00061657"/>
    <w:rsid w:val="000616AC"/>
    <w:rsid w:val="0006173A"/>
    <w:rsid w:val="00061749"/>
    <w:rsid w:val="000617CF"/>
    <w:rsid w:val="00061835"/>
    <w:rsid w:val="00061885"/>
    <w:rsid w:val="0006192A"/>
    <w:rsid w:val="00061A2E"/>
    <w:rsid w:val="00061ABC"/>
    <w:rsid w:val="00061ADE"/>
    <w:rsid w:val="00061B00"/>
    <w:rsid w:val="00061BD2"/>
    <w:rsid w:val="00061CFF"/>
    <w:rsid w:val="00061D2A"/>
    <w:rsid w:val="00061D4B"/>
    <w:rsid w:val="00061DBD"/>
    <w:rsid w:val="00061E15"/>
    <w:rsid w:val="00061E93"/>
    <w:rsid w:val="00062036"/>
    <w:rsid w:val="0006216D"/>
    <w:rsid w:val="000621B4"/>
    <w:rsid w:val="000622E1"/>
    <w:rsid w:val="00062303"/>
    <w:rsid w:val="0006231B"/>
    <w:rsid w:val="00062364"/>
    <w:rsid w:val="000623D6"/>
    <w:rsid w:val="000623F0"/>
    <w:rsid w:val="000623F6"/>
    <w:rsid w:val="000624C6"/>
    <w:rsid w:val="0006250F"/>
    <w:rsid w:val="000625A3"/>
    <w:rsid w:val="000625D1"/>
    <w:rsid w:val="00062640"/>
    <w:rsid w:val="000627F1"/>
    <w:rsid w:val="00062807"/>
    <w:rsid w:val="00062958"/>
    <w:rsid w:val="00062A12"/>
    <w:rsid w:val="00062BDE"/>
    <w:rsid w:val="00062BE7"/>
    <w:rsid w:val="00062D34"/>
    <w:rsid w:val="00062E26"/>
    <w:rsid w:val="00062E7B"/>
    <w:rsid w:val="00062ED7"/>
    <w:rsid w:val="00062EE2"/>
    <w:rsid w:val="00062F00"/>
    <w:rsid w:val="00062F15"/>
    <w:rsid w:val="00062F32"/>
    <w:rsid w:val="00062F7E"/>
    <w:rsid w:val="00062F7F"/>
    <w:rsid w:val="000630A5"/>
    <w:rsid w:val="00063112"/>
    <w:rsid w:val="00063168"/>
    <w:rsid w:val="00063258"/>
    <w:rsid w:val="00063300"/>
    <w:rsid w:val="00063349"/>
    <w:rsid w:val="00063445"/>
    <w:rsid w:val="00063647"/>
    <w:rsid w:val="00063653"/>
    <w:rsid w:val="0006368F"/>
    <w:rsid w:val="000636A1"/>
    <w:rsid w:val="0006370F"/>
    <w:rsid w:val="00063797"/>
    <w:rsid w:val="00063838"/>
    <w:rsid w:val="0006396B"/>
    <w:rsid w:val="00063A19"/>
    <w:rsid w:val="00063AA4"/>
    <w:rsid w:val="00063B8A"/>
    <w:rsid w:val="00063BDE"/>
    <w:rsid w:val="00063C71"/>
    <w:rsid w:val="00063D05"/>
    <w:rsid w:val="00063D17"/>
    <w:rsid w:val="00063D91"/>
    <w:rsid w:val="00063DCB"/>
    <w:rsid w:val="00063EA5"/>
    <w:rsid w:val="00063EFA"/>
    <w:rsid w:val="00063FCA"/>
    <w:rsid w:val="00063FCC"/>
    <w:rsid w:val="00063FE5"/>
    <w:rsid w:val="00063FE9"/>
    <w:rsid w:val="00064095"/>
    <w:rsid w:val="0006415B"/>
    <w:rsid w:val="00064188"/>
    <w:rsid w:val="000641E6"/>
    <w:rsid w:val="0006426B"/>
    <w:rsid w:val="0006426C"/>
    <w:rsid w:val="000642B5"/>
    <w:rsid w:val="000642B9"/>
    <w:rsid w:val="000642E0"/>
    <w:rsid w:val="000643A0"/>
    <w:rsid w:val="000643FF"/>
    <w:rsid w:val="00064592"/>
    <w:rsid w:val="0006473A"/>
    <w:rsid w:val="0006473D"/>
    <w:rsid w:val="000647C9"/>
    <w:rsid w:val="000648B8"/>
    <w:rsid w:val="00064A07"/>
    <w:rsid w:val="00064A69"/>
    <w:rsid w:val="00064AAD"/>
    <w:rsid w:val="00064AB7"/>
    <w:rsid w:val="00064CA8"/>
    <w:rsid w:val="00064CF7"/>
    <w:rsid w:val="00064D2E"/>
    <w:rsid w:val="00064DD0"/>
    <w:rsid w:val="00064EC3"/>
    <w:rsid w:val="00064F69"/>
    <w:rsid w:val="000650E8"/>
    <w:rsid w:val="00065158"/>
    <w:rsid w:val="000651DD"/>
    <w:rsid w:val="00065279"/>
    <w:rsid w:val="000652C8"/>
    <w:rsid w:val="0006532E"/>
    <w:rsid w:val="0006535B"/>
    <w:rsid w:val="000654E0"/>
    <w:rsid w:val="0006551B"/>
    <w:rsid w:val="0006553A"/>
    <w:rsid w:val="000655A0"/>
    <w:rsid w:val="0006561B"/>
    <w:rsid w:val="0006567C"/>
    <w:rsid w:val="0006568C"/>
    <w:rsid w:val="0006583D"/>
    <w:rsid w:val="0006588B"/>
    <w:rsid w:val="00065921"/>
    <w:rsid w:val="000659F0"/>
    <w:rsid w:val="00065A25"/>
    <w:rsid w:val="00065A5A"/>
    <w:rsid w:val="00065B61"/>
    <w:rsid w:val="00065B77"/>
    <w:rsid w:val="00065C7D"/>
    <w:rsid w:val="00065D17"/>
    <w:rsid w:val="00065DEE"/>
    <w:rsid w:val="00065EA9"/>
    <w:rsid w:val="00065EB5"/>
    <w:rsid w:val="000660D9"/>
    <w:rsid w:val="00066156"/>
    <w:rsid w:val="000663E8"/>
    <w:rsid w:val="00066409"/>
    <w:rsid w:val="00066421"/>
    <w:rsid w:val="0006656D"/>
    <w:rsid w:val="000665CD"/>
    <w:rsid w:val="0006662B"/>
    <w:rsid w:val="00066649"/>
    <w:rsid w:val="00066670"/>
    <w:rsid w:val="000666B9"/>
    <w:rsid w:val="00066706"/>
    <w:rsid w:val="0006677C"/>
    <w:rsid w:val="000668F2"/>
    <w:rsid w:val="00066A30"/>
    <w:rsid w:val="00066A63"/>
    <w:rsid w:val="00066A92"/>
    <w:rsid w:val="00066B2E"/>
    <w:rsid w:val="00066B4D"/>
    <w:rsid w:val="00066B95"/>
    <w:rsid w:val="00066CD1"/>
    <w:rsid w:val="00066F60"/>
    <w:rsid w:val="00066F83"/>
    <w:rsid w:val="000670FE"/>
    <w:rsid w:val="000671BC"/>
    <w:rsid w:val="000671F3"/>
    <w:rsid w:val="0006723E"/>
    <w:rsid w:val="000672BA"/>
    <w:rsid w:val="000672D6"/>
    <w:rsid w:val="0006745B"/>
    <w:rsid w:val="0006748B"/>
    <w:rsid w:val="00067520"/>
    <w:rsid w:val="0006754A"/>
    <w:rsid w:val="000675D8"/>
    <w:rsid w:val="000676C8"/>
    <w:rsid w:val="000677A5"/>
    <w:rsid w:val="000677CC"/>
    <w:rsid w:val="000678F9"/>
    <w:rsid w:val="0006793B"/>
    <w:rsid w:val="00067A8C"/>
    <w:rsid w:val="00067A98"/>
    <w:rsid w:val="00067AC2"/>
    <w:rsid w:val="00067B50"/>
    <w:rsid w:val="00067B62"/>
    <w:rsid w:val="00067C37"/>
    <w:rsid w:val="00067D8B"/>
    <w:rsid w:val="00067DE8"/>
    <w:rsid w:val="00067E53"/>
    <w:rsid w:val="00067EE5"/>
    <w:rsid w:val="0007009A"/>
    <w:rsid w:val="0007016F"/>
    <w:rsid w:val="000701AF"/>
    <w:rsid w:val="0007029D"/>
    <w:rsid w:val="0007050B"/>
    <w:rsid w:val="00070552"/>
    <w:rsid w:val="00070639"/>
    <w:rsid w:val="00070891"/>
    <w:rsid w:val="000709F8"/>
    <w:rsid w:val="00070A64"/>
    <w:rsid w:val="00070AE2"/>
    <w:rsid w:val="00070C9D"/>
    <w:rsid w:val="00070CAD"/>
    <w:rsid w:val="00070CBF"/>
    <w:rsid w:val="00070E9E"/>
    <w:rsid w:val="00070FB5"/>
    <w:rsid w:val="00070FDF"/>
    <w:rsid w:val="00071081"/>
    <w:rsid w:val="00071181"/>
    <w:rsid w:val="000711EC"/>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7F"/>
    <w:rsid w:val="00071ABA"/>
    <w:rsid w:val="00071BEE"/>
    <w:rsid w:val="00071D08"/>
    <w:rsid w:val="00071D36"/>
    <w:rsid w:val="00071D59"/>
    <w:rsid w:val="00071E17"/>
    <w:rsid w:val="000721EC"/>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61"/>
    <w:rsid w:val="00072BCB"/>
    <w:rsid w:val="00072BFA"/>
    <w:rsid w:val="00072D45"/>
    <w:rsid w:val="00072D5C"/>
    <w:rsid w:val="00072DB3"/>
    <w:rsid w:val="00072DCA"/>
    <w:rsid w:val="00072DD9"/>
    <w:rsid w:val="00072E68"/>
    <w:rsid w:val="00072F6E"/>
    <w:rsid w:val="00072F95"/>
    <w:rsid w:val="00073045"/>
    <w:rsid w:val="0007314C"/>
    <w:rsid w:val="000731B3"/>
    <w:rsid w:val="000731C5"/>
    <w:rsid w:val="000731F4"/>
    <w:rsid w:val="000732D1"/>
    <w:rsid w:val="000733BB"/>
    <w:rsid w:val="000734AD"/>
    <w:rsid w:val="000734F1"/>
    <w:rsid w:val="0007351D"/>
    <w:rsid w:val="0007354E"/>
    <w:rsid w:val="000735A0"/>
    <w:rsid w:val="000735E0"/>
    <w:rsid w:val="00073689"/>
    <w:rsid w:val="0007369A"/>
    <w:rsid w:val="000736A2"/>
    <w:rsid w:val="000738B3"/>
    <w:rsid w:val="000738EB"/>
    <w:rsid w:val="00073A32"/>
    <w:rsid w:val="00073AB5"/>
    <w:rsid w:val="00073B2E"/>
    <w:rsid w:val="00073B72"/>
    <w:rsid w:val="00073BD9"/>
    <w:rsid w:val="00073DE2"/>
    <w:rsid w:val="00073E41"/>
    <w:rsid w:val="00073E9E"/>
    <w:rsid w:val="00073F89"/>
    <w:rsid w:val="0007401F"/>
    <w:rsid w:val="00074077"/>
    <w:rsid w:val="00074084"/>
    <w:rsid w:val="0007414D"/>
    <w:rsid w:val="000741E1"/>
    <w:rsid w:val="000741EC"/>
    <w:rsid w:val="00074282"/>
    <w:rsid w:val="0007430A"/>
    <w:rsid w:val="00074371"/>
    <w:rsid w:val="00074560"/>
    <w:rsid w:val="00074634"/>
    <w:rsid w:val="00074643"/>
    <w:rsid w:val="000746D1"/>
    <w:rsid w:val="0007471E"/>
    <w:rsid w:val="000748E0"/>
    <w:rsid w:val="000749F0"/>
    <w:rsid w:val="00074A23"/>
    <w:rsid w:val="00074A46"/>
    <w:rsid w:val="00074B64"/>
    <w:rsid w:val="00074B76"/>
    <w:rsid w:val="00074B93"/>
    <w:rsid w:val="00074BCE"/>
    <w:rsid w:val="00074CA4"/>
    <w:rsid w:val="00074EAF"/>
    <w:rsid w:val="0007505E"/>
    <w:rsid w:val="0007510F"/>
    <w:rsid w:val="00075154"/>
    <w:rsid w:val="00075159"/>
    <w:rsid w:val="00075209"/>
    <w:rsid w:val="00075270"/>
    <w:rsid w:val="00075271"/>
    <w:rsid w:val="000753CC"/>
    <w:rsid w:val="00075437"/>
    <w:rsid w:val="00075440"/>
    <w:rsid w:val="000754CC"/>
    <w:rsid w:val="00075524"/>
    <w:rsid w:val="0007564F"/>
    <w:rsid w:val="000756DB"/>
    <w:rsid w:val="000756E5"/>
    <w:rsid w:val="0007581E"/>
    <w:rsid w:val="00075885"/>
    <w:rsid w:val="000758BF"/>
    <w:rsid w:val="000758D9"/>
    <w:rsid w:val="000758EC"/>
    <w:rsid w:val="00075980"/>
    <w:rsid w:val="000759C6"/>
    <w:rsid w:val="00075A59"/>
    <w:rsid w:val="00075B3D"/>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318"/>
    <w:rsid w:val="00076351"/>
    <w:rsid w:val="00076402"/>
    <w:rsid w:val="0007648D"/>
    <w:rsid w:val="000764B8"/>
    <w:rsid w:val="000765D5"/>
    <w:rsid w:val="000765FA"/>
    <w:rsid w:val="00076628"/>
    <w:rsid w:val="0007665B"/>
    <w:rsid w:val="0007669A"/>
    <w:rsid w:val="000766BB"/>
    <w:rsid w:val="000766CB"/>
    <w:rsid w:val="00076782"/>
    <w:rsid w:val="00076802"/>
    <w:rsid w:val="0007681D"/>
    <w:rsid w:val="0007689E"/>
    <w:rsid w:val="00076BCC"/>
    <w:rsid w:val="00076BE8"/>
    <w:rsid w:val="00076BEF"/>
    <w:rsid w:val="00076C29"/>
    <w:rsid w:val="00076CDC"/>
    <w:rsid w:val="00076D08"/>
    <w:rsid w:val="00076DCE"/>
    <w:rsid w:val="00076E74"/>
    <w:rsid w:val="00077028"/>
    <w:rsid w:val="00077056"/>
    <w:rsid w:val="000770F4"/>
    <w:rsid w:val="00077125"/>
    <w:rsid w:val="0007712C"/>
    <w:rsid w:val="00077141"/>
    <w:rsid w:val="0007718E"/>
    <w:rsid w:val="00077231"/>
    <w:rsid w:val="00077340"/>
    <w:rsid w:val="000773D3"/>
    <w:rsid w:val="00077491"/>
    <w:rsid w:val="000774BF"/>
    <w:rsid w:val="000775CA"/>
    <w:rsid w:val="00077619"/>
    <w:rsid w:val="00077772"/>
    <w:rsid w:val="00077805"/>
    <w:rsid w:val="00077842"/>
    <w:rsid w:val="0007793E"/>
    <w:rsid w:val="0007794C"/>
    <w:rsid w:val="000779C4"/>
    <w:rsid w:val="000779EE"/>
    <w:rsid w:val="00077A21"/>
    <w:rsid w:val="00077A5D"/>
    <w:rsid w:val="00077B80"/>
    <w:rsid w:val="00077BE3"/>
    <w:rsid w:val="00077C58"/>
    <w:rsid w:val="00077C81"/>
    <w:rsid w:val="00077D52"/>
    <w:rsid w:val="00077D90"/>
    <w:rsid w:val="00077DB6"/>
    <w:rsid w:val="00077E3B"/>
    <w:rsid w:val="00077E4B"/>
    <w:rsid w:val="00077F61"/>
    <w:rsid w:val="000800FA"/>
    <w:rsid w:val="000801CE"/>
    <w:rsid w:val="00080222"/>
    <w:rsid w:val="000803B9"/>
    <w:rsid w:val="000803CB"/>
    <w:rsid w:val="000803D4"/>
    <w:rsid w:val="00080495"/>
    <w:rsid w:val="00080496"/>
    <w:rsid w:val="000804DE"/>
    <w:rsid w:val="0008058A"/>
    <w:rsid w:val="0008061D"/>
    <w:rsid w:val="0008070A"/>
    <w:rsid w:val="00080733"/>
    <w:rsid w:val="0008076C"/>
    <w:rsid w:val="000807E5"/>
    <w:rsid w:val="00080815"/>
    <w:rsid w:val="00080980"/>
    <w:rsid w:val="00080A8F"/>
    <w:rsid w:val="00080AAE"/>
    <w:rsid w:val="00080ABF"/>
    <w:rsid w:val="00080C49"/>
    <w:rsid w:val="00080E25"/>
    <w:rsid w:val="00080E29"/>
    <w:rsid w:val="00080EBB"/>
    <w:rsid w:val="00080F7E"/>
    <w:rsid w:val="00080F80"/>
    <w:rsid w:val="00080FC7"/>
    <w:rsid w:val="00081030"/>
    <w:rsid w:val="00081075"/>
    <w:rsid w:val="00081101"/>
    <w:rsid w:val="00081399"/>
    <w:rsid w:val="000813CB"/>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072"/>
    <w:rsid w:val="000820F1"/>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39"/>
    <w:rsid w:val="00082672"/>
    <w:rsid w:val="0008279D"/>
    <w:rsid w:val="000827FC"/>
    <w:rsid w:val="0008288D"/>
    <w:rsid w:val="000828DC"/>
    <w:rsid w:val="000828EC"/>
    <w:rsid w:val="00082938"/>
    <w:rsid w:val="00082A37"/>
    <w:rsid w:val="00082AE5"/>
    <w:rsid w:val="00082B6E"/>
    <w:rsid w:val="00082CC9"/>
    <w:rsid w:val="00082CCA"/>
    <w:rsid w:val="00082D29"/>
    <w:rsid w:val="00082D5A"/>
    <w:rsid w:val="00082D75"/>
    <w:rsid w:val="00082DB8"/>
    <w:rsid w:val="00082DC8"/>
    <w:rsid w:val="00082DDB"/>
    <w:rsid w:val="00082E4F"/>
    <w:rsid w:val="00082EE7"/>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6E"/>
    <w:rsid w:val="000835D8"/>
    <w:rsid w:val="00083698"/>
    <w:rsid w:val="000836B3"/>
    <w:rsid w:val="0008370F"/>
    <w:rsid w:val="00083803"/>
    <w:rsid w:val="00083807"/>
    <w:rsid w:val="0008382B"/>
    <w:rsid w:val="00083831"/>
    <w:rsid w:val="00083939"/>
    <w:rsid w:val="000839E6"/>
    <w:rsid w:val="00083A76"/>
    <w:rsid w:val="00083A7E"/>
    <w:rsid w:val="00083AB0"/>
    <w:rsid w:val="00083AD9"/>
    <w:rsid w:val="00083CFA"/>
    <w:rsid w:val="00083D4F"/>
    <w:rsid w:val="00083D98"/>
    <w:rsid w:val="00083E24"/>
    <w:rsid w:val="000840C1"/>
    <w:rsid w:val="000840F1"/>
    <w:rsid w:val="000840FA"/>
    <w:rsid w:val="0008411F"/>
    <w:rsid w:val="0008416B"/>
    <w:rsid w:val="00084272"/>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4F"/>
    <w:rsid w:val="00084CB3"/>
    <w:rsid w:val="00084EE4"/>
    <w:rsid w:val="00084F04"/>
    <w:rsid w:val="00084FC8"/>
    <w:rsid w:val="000850DA"/>
    <w:rsid w:val="00085124"/>
    <w:rsid w:val="0008513C"/>
    <w:rsid w:val="000851D4"/>
    <w:rsid w:val="000852E7"/>
    <w:rsid w:val="0008536B"/>
    <w:rsid w:val="000853B8"/>
    <w:rsid w:val="000853F5"/>
    <w:rsid w:val="000854AE"/>
    <w:rsid w:val="000854C5"/>
    <w:rsid w:val="0008553F"/>
    <w:rsid w:val="000855F5"/>
    <w:rsid w:val="00085657"/>
    <w:rsid w:val="000856D1"/>
    <w:rsid w:val="000858A0"/>
    <w:rsid w:val="000858B4"/>
    <w:rsid w:val="00085927"/>
    <w:rsid w:val="00085955"/>
    <w:rsid w:val="0008597E"/>
    <w:rsid w:val="00085A7F"/>
    <w:rsid w:val="00085BBC"/>
    <w:rsid w:val="00085C0B"/>
    <w:rsid w:val="00085C0C"/>
    <w:rsid w:val="00085D54"/>
    <w:rsid w:val="00085E56"/>
    <w:rsid w:val="00085F0F"/>
    <w:rsid w:val="0008618B"/>
    <w:rsid w:val="000861AD"/>
    <w:rsid w:val="00086221"/>
    <w:rsid w:val="000862D9"/>
    <w:rsid w:val="00086318"/>
    <w:rsid w:val="0008631C"/>
    <w:rsid w:val="00086323"/>
    <w:rsid w:val="0008639E"/>
    <w:rsid w:val="00086533"/>
    <w:rsid w:val="000866E3"/>
    <w:rsid w:val="0008686A"/>
    <w:rsid w:val="000868AF"/>
    <w:rsid w:val="00086975"/>
    <w:rsid w:val="0008697B"/>
    <w:rsid w:val="0008698A"/>
    <w:rsid w:val="00086999"/>
    <w:rsid w:val="00086A09"/>
    <w:rsid w:val="00086A9B"/>
    <w:rsid w:val="00086ADC"/>
    <w:rsid w:val="00086B52"/>
    <w:rsid w:val="00086B9F"/>
    <w:rsid w:val="00086D61"/>
    <w:rsid w:val="00086DCA"/>
    <w:rsid w:val="00086E38"/>
    <w:rsid w:val="00086E3B"/>
    <w:rsid w:val="00086E9B"/>
    <w:rsid w:val="00086EC6"/>
    <w:rsid w:val="00086F8A"/>
    <w:rsid w:val="00086FB3"/>
    <w:rsid w:val="000871DA"/>
    <w:rsid w:val="00087201"/>
    <w:rsid w:val="000872B8"/>
    <w:rsid w:val="000872CE"/>
    <w:rsid w:val="000872D5"/>
    <w:rsid w:val="00087303"/>
    <w:rsid w:val="0008736E"/>
    <w:rsid w:val="00087443"/>
    <w:rsid w:val="000874C8"/>
    <w:rsid w:val="0008750A"/>
    <w:rsid w:val="0008754F"/>
    <w:rsid w:val="00087558"/>
    <w:rsid w:val="000875F4"/>
    <w:rsid w:val="00087679"/>
    <w:rsid w:val="00087681"/>
    <w:rsid w:val="00087696"/>
    <w:rsid w:val="000876BB"/>
    <w:rsid w:val="000877AF"/>
    <w:rsid w:val="000877C2"/>
    <w:rsid w:val="00087810"/>
    <w:rsid w:val="00087AE2"/>
    <w:rsid w:val="00087B3B"/>
    <w:rsid w:val="00087BB0"/>
    <w:rsid w:val="00087BEE"/>
    <w:rsid w:val="00087C78"/>
    <w:rsid w:val="00087CCD"/>
    <w:rsid w:val="00087CDC"/>
    <w:rsid w:val="00087D57"/>
    <w:rsid w:val="00087EFC"/>
    <w:rsid w:val="00087F63"/>
    <w:rsid w:val="00087FED"/>
    <w:rsid w:val="0009008F"/>
    <w:rsid w:val="00090092"/>
    <w:rsid w:val="000900DF"/>
    <w:rsid w:val="0009015B"/>
    <w:rsid w:val="0009025D"/>
    <w:rsid w:val="00090329"/>
    <w:rsid w:val="0009033E"/>
    <w:rsid w:val="000903E2"/>
    <w:rsid w:val="00090532"/>
    <w:rsid w:val="000905AE"/>
    <w:rsid w:val="0009063E"/>
    <w:rsid w:val="00090683"/>
    <w:rsid w:val="0009070A"/>
    <w:rsid w:val="00090859"/>
    <w:rsid w:val="000908BF"/>
    <w:rsid w:val="000908D6"/>
    <w:rsid w:val="0009095B"/>
    <w:rsid w:val="00090A3A"/>
    <w:rsid w:val="00090A7F"/>
    <w:rsid w:val="00090AD5"/>
    <w:rsid w:val="00090B4C"/>
    <w:rsid w:val="00090C38"/>
    <w:rsid w:val="00090C8D"/>
    <w:rsid w:val="00090CAB"/>
    <w:rsid w:val="00090CE4"/>
    <w:rsid w:val="00090D55"/>
    <w:rsid w:val="00090D8D"/>
    <w:rsid w:val="00090E0E"/>
    <w:rsid w:val="00090E1B"/>
    <w:rsid w:val="00090E90"/>
    <w:rsid w:val="00090F9B"/>
    <w:rsid w:val="00090FC1"/>
    <w:rsid w:val="000910FB"/>
    <w:rsid w:val="0009111E"/>
    <w:rsid w:val="00091152"/>
    <w:rsid w:val="0009117F"/>
    <w:rsid w:val="0009134D"/>
    <w:rsid w:val="000913DD"/>
    <w:rsid w:val="0009142C"/>
    <w:rsid w:val="00091497"/>
    <w:rsid w:val="000914EA"/>
    <w:rsid w:val="00091615"/>
    <w:rsid w:val="0009172B"/>
    <w:rsid w:val="00091780"/>
    <w:rsid w:val="0009191F"/>
    <w:rsid w:val="0009194E"/>
    <w:rsid w:val="0009195A"/>
    <w:rsid w:val="00091A06"/>
    <w:rsid w:val="00091A2B"/>
    <w:rsid w:val="00091A4B"/>
    <w:rsid w:val="00091A6D"/>
    <w:rsid w:val="00091A71"/>
    <w:rsid w:val="00091AB7"/>
    <w:rsid w:val="00091AEB"/>
    <w:rsid w:val="00091B4F"/>
    <w:rsid w:val="00091BCB"/>
    <w:rsid w:val="00091C06"/>
    <w:rsid w:val="00091C33"/>
    <w:rsid w:val="00091C4F"/>
    <w:rsid w:val="00091C6F"/>
    <w:rsid w:val="00091C73"/>
    <w:rsid w:val="00091E0F"/>
    <w:rsid w:val="00091EDA"/>
    <w:rsid w:val="00091FC8"/>
    <w:rsid w:val="00092041"/>
    <w:rsid w:val="000921CF"/>
    <w:rsid w:val="00092294"/>
    <w:rsid w:val="000922C6"/>
    <w:rsid w:val="00092366"/>
    <w:rsid w:val="00092408"/>
    <w:rsid w:val="00092453"/>
    <w:rsid w:val="00092487"/>
    <w:rsid w:val="000924FE"/>
    <w:rsid w:val="000925CC"/>
    <w:rsid w:val="00092663"/>
    <w:rsid w:val="000926FF"/>
    <w:rsid w:val="00092743"/>
    <w:rsid w:val="0009279E"/>
    <w:rsid w:val="00092862"/>
    <w:rsid w:val="00092932"/>
    <w:rsid w:val="00092996"/>
    <w:rsid w:val="00092A67"/>
    <w:rsid w:val="00092AAE"/>
    <w:rsid w:val="00092BCC"/>
    <w:rsid w:val="00092C45"/>
    <w:rsid w:val="00092CF6"/>
    <w:rsid w:val="00092D09"/>
    <w:rsid w:val="00092D86"/>
    <w:rsid w:val="00092D8F"/>
    <w:rsid w:val="00092DF7"/>
    <w:rsid w:val="00092ED8"/>
    <w:rsid w:val="00092FAF"/>
    <w:rsid w:val="00092FFA"/>
    <w:rsid w:val="000931B1"/>
    <w:rsid w:val="00093251"/>
    <w:rsid w:val="000932A6"/>
    <w:rsid w:val="000932FF"/>
    <w:rsid w:val="0009334F"/>
    <w:rsid w:val="000933B5"/>
    <w:rsid w:val="000933D0"/>
    <w:rsid w:val="0009342E"/>
    <w:rsid w:val="00093440"/>
    <w:rsid w:val="0009351F"/>
    <w:rsid w:val="00093671"/>
    <w:rsid w:val="0009367A"/>
    <w:rsid w:val="000936CF"/>
    <w:rsid w:val="00093826"/>
    <w:rsid w:val="000938BE"/>
    <w:rsid w:val="00093912"/>
    <w:rsid w:val="0009396C"/>
    <w:rsid w:val="00093A1D"/>
    <w:rsid w:val="00093A31"/>
    <w:rsid w:val="00093B5F"/>
    <w:rsid w:val="00093BBD"/>
    <w:rsid w:val="00093CC3"/>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6E0"/>
    <w:rsid w:val="00094759"/>
    <w:rsid w:val="000949A5"/>
    <w:rsid w:val="00094C0C"/>
    <w:rsid w:val="00094C57"/>
    <w:rsid w:val="00094C5E"/>
    <w:rsid w:val="00094C67"/>
    <w:rsid w:val="00094C7F"/>
    <w:rsid w:val="00094CA3"/>
    <w:rsid w:val="00094CD3"/>
    <w:rsid w:val="00094DC1"/>
    <w:rsid w:val="00094DFB"/>
    <w:rsid w:val="00094E24"/>
    <w:rsid w:val="00094E6F"/>
    <w:rsid w:val="00094E7B"/>
    <w:rsid w:val="00094E7E"/>
    <w:rsid w:val="00094F1D"/>
    <w:rsid w:val="00095009"/>
    <w:rsid w:val="00095045"/>
    <w:rsid w:val="0009505E"/>
    <w:rsid w:val="0009514A"/>
    <w:rsid w:val="0009520E"/>
    <w:rsid w:val="00095350"/>
    <w:rsid w:val="0009537A"/>
    <w:rsid w:val="0009540B"/>
    <w:rsid w:val="00095438"/>
    <w:rsid w:val="00095474"/>
    <w:rsid w:val="00095640"/>
    <w:rsid w:val="00095664"/>
    <w:rsid w:val="000956E3"/>
    <w:rsid w:val="00095797"/>
    <w:rsid w:val="00095879"/>
    <w:rsid w:val="00095947"/>
    <w:rsid w:val="000959D2"/>
    <w:rsid w:val="000959F3"/>
    <w:rsid w:val="00095A29"/>
    <w:rsid w:val="00095A34"/>
    <w:rsid w:val="00095B3A"/>
    <w:rsid w:val="00095D47"/>
    <w:rsid w:val="00095D68"/>
    <w:rsid w:val="00095E57"/>
    <w:rsid w:val="00095EE6"/>
    <w:rsid w:val="00095F38"/>
    <w:rsid w:val="00095F5B"/>
    <w:rsid w:val="0009611E"/>
    <w:rsid w:val="00096190"/>
    <w:rsid w:val="000961A7"/>
    <w:rsid w:val="000962D7"/>
    <w:rsid w:val="00096328"/>
    <w:rsid w:val="00096450"/>
    <w:rsid w:val="00096466"/>
    <w:rsid w:val="0009648B"/>
    <w:rsid w:val="000964D4"/>
    <w:rsid w:val="00096615"/>
    <w:rsid w:val="00096674"/>
    <w:rsid w:val="000966AC"/>
    <w:rsid w:val="000966BC"/>
    <w:rsid w:val="00096726"/>
    <w:rsid w:val="00096742"/>
    <w:rsid w:val="0009675A"/>
    <w:rsid w:val="00096954"/>
    <w:rsid w:val="00096990"/>
    <w:rsid w:val="000969B2"/>
    <w:rsid w:val="00096A48"/>
    <w:rsid w:val="00096AE2"/>
    <w:rsid w:val="00096B59"/>
    <w:rsid w:val="00096B79"/>
    <w:rsid w:val="00096BE5"/>
    <w:rsid w:val="00096C4B"/>
    <w:rsid w:val="00096CF4"/>
    <w:rsid w:val="00096E86"/>
    <w:rsid w:val="00096EF7"/>
    <w:rsid w:val="00096F5A"/>
    <w:rsid w:val="00096FA7"/>
    <w:rsid w:val="00097009"/>
    <w:rsid w:val="0009706C"/>
    <w:rsid w:val="0009718B"/>
    <w:rsid w:val="00097493"/>
    <w:rsid w:val="0009749D"/>
    <w:rsid w:val="000974A6"/>
    <w:rsid w:val="000974E7"/>
    <w:rsid w:val="0009752C"/>
    <w:rsid w:val="00097557"/>
    <w:rsid w:val="00097646"/>
    <w:rsid w:val="00097697"/>
    <w:rsid w:val="000976AE"/>
    <w:rsid w:val="000976E3"/>
    <w:rsid w:val="00097786"/>
    <w:rsid w:val="000977C7"/>
    <w:rsid w:val="000977F0"/>
    <w:rsid w:val="00097918"/>
    <w:rsid w:val="000979B8"/>
    <w:rsid w:val="00097A56"/>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1C6"/>
    <w:rsid w:val="000A022C"/>
    <w:rsid w:val="000A0231"/>
    <w:rsid w:val="000A047A"/>
    <w:rsid w:val="000A0519"/>
    <w:rsid w:val="000A0579"/>
    <w:rsid w:val="000A0618"/>
    <w:rsid w:val="000A0656"/>
    <w:rsid w:val="000A0861"/>
    <w:rsid w:val="000A0A24"/>
    <w:rsid w:val="000A0A44"/>
    <w:rsid w:val="000A0A58"/>
    <w:rsid w:val="000A0ACD"/>
    <w:rsid w:val="000A0BC3"/>
    <w:rsid w:val="000A0C09"/>
    <w:rsid w:val="000A0CCE"/>
    <w:rsid w:val="000A0D47"/>
    <w:rsid w:val="000A0DBF"/>
    <w:rsid w:val="000A0E14"/>
    <w:rsid w:val="000A1013"/>
    <w:rsid w:val="000A1053"/>
    <w:rsid w:val="000A107B"/>
    <w:rsid w:val="000A107C"/>
    <w:rsid w:val="000A10D4"/>
    <w:rsid w:val="000A112A"/>
    <w:rsid w:val="000A1131"/>
    <w:rsid w:val="000A114A"/>
    <w:rsid w:val="000A131B"/>
    <w:rsid w:val="000A1353"/>
    <w:rsid w:val="000A15C2"/>
    <w:rsid w:val="000A1614"/>
    <w:rsid w:val="000A16F3"/>
    <w:rsid w:val="000A1817"/>
    <w:rsid w:val="000A18D1"/>
    <w:rsid w:val="000A18EA"/>
    <w:rsid w:val="000A194C"/>
    <w:rsid w:val="000A1AF5"/>
    <w:rsid w:val="000A1B26"/>
    <w:rsid w:val="000A1BBC"/>
    <w:rsid w:val="000A1C59"/>
    <w:rsid w:val="000A1C7C"/>
    <w:rsid w:val="000A1D13"/>
    <w:rsid w:val="000A1D4B"/>
    <w:rsid w:val="000A1D67"/>
    <w:rsid w:val="000A1D9D"/>
    <w:rsid w:val="000A1DBA"/>
    <w:rsid w:val="000A1EC8"/>
    <w:rsid w:val="000A1ED3"/>
    <w:rsid w:val="000A1F8E"/>
    <w:rsid w:val="000A1FAA"/>
    <w:rsid w:val="000A2095"/>
    <w:rsid w:val="000A2264"/>
    <w:rsid w:val="000A232A"/>
    <w:rsid w:val="000A2370"/>
    <w:rsid w:val="000A2439"/>
    <w:rsid w:val="000A245B"/>
    <w:rsid w:val="000A24AA"/>
    <w:rsid w:val="000A2616"/>
    <w:rsid w:val="000A269C"/>
    <w:rsid w:val="000A2709"/>
    <w:rsid w:val="000A273D"/>
    <w:rsid w:val="000A27A0"/>
    <w:rsid w:val="000A27C9"/>
    <w:rsid w:val="000A282E"/>
    <w:rsid w:val="000A29D1"/>
    <w:rsid w:val="000A2A50"/>
    <w:rsid w:val="000A2A86"/>
    <w:rsid w:val="000A2B6E"/>
    <w:rsid w:val="000A2BCA"/>
    <w:rsid w:val="000A2BEB"/>
    <w:rsid w:val="000A2C3C"/>
    <w:rsid w:val="000A2C82"/>
    <w:rsid w:val="000A2C9E"/>
    <w:rsid w:val="000A2D44"/>
    <w:rsid w:val="000A2DFC"/>
    <w:rsid w:val="000A2E9E"/>
    <w:rsid w:val="000A2ECD"/>
    <w:rsid w:val="000A2F7A"/>
    <w:rsid w:val="000A3006"/>
    <w:rsid w:val="000A31AF"/>
    <w:rsid w:val="000A3267"/>
    <w:rsid w:val="000A3268"/>
    <w:rsid w:val="000A329F"/>
    <w:rsid w:val="000A32BD"/>
    <w:rsid w:val="000A3423"/>
    <w:rsid w:val="000A34D0"/>
    <w:rsid w:val="000A355E"/>
    <w:rsid w:val="000A35F1"/>
    <w:rsid w:val="000A3638"/>
    <w:rsid w:val="000A3646"/>
    <w:rsid w:val="000A369B"/>
    <w:rsid w:val="000A36A1"/>
    <w:rsid w:val="000A36AB"/>
    <w:rsid w:val="000A37A5"/>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D03"/>
    <w:rsid w:val="000A3EBA"/>
    <w:rsid w:val="000A3F18"/>
    <w:rsid w:val="000A4034"/>
    <w:rsid w:val="000A4064"/>
    <w:rsid w:val="000A4147"/>
    <w:rsid w:val="000A4193"/>
    <w:rsid w:val="000A4218"/>
    <w:rsid w:val="000A426C"/>
    <w:rsid w:val="000A4328"/>
    <w:rsid w:val="000A43A0"/>
    <w:rsid w:val="000A43A6"/>
    <w:rsid w:val="000A44EC"/>
    <w:rsid w:val="000A455E"/>
    <w:rsid w:val="000A4576"/>
    <w:rsid w:val="000A45F7"/>
    <w:rsid w:val="000A4689"/>
    <w:rsid w:val="000A468C"/>
    <w:rsid w:val="000A47CF"/>
    <w:rsid w:val="000A47D9"/>
    <w:rsid w:val="000A47E0"/>
    <w:rsid w:val="000A48F5"/>
    <w:rsid w:val="000A49E8"/>
    <w:rsid w:val="000A4B28"/>
    <w:rsid w:val="000A4D14"/>
    <w:rsid w:val="000A4D1F"/>
    <w:rsid w:val="000A4D8C"/>
    <w:rsid w:val="000A4DB9"/>
    <w:rsid w:val="000A4E88"/>
    <w:rsid w:val="000A4EFD"/>
    <w:rsid w:val="000A4F18"/>
    <w:rsid w:val="000A4F7F"/>
    <w:rsid w:val="000A4FE1"/>
    <w:rsid w:val="000A4FE2"/>
    <w:rsid w:val="000A502F"/>
    <w:rsid w:val="000A505E"/>
    <w:rsid w:val="000A506F"/>
    <w:rsid w:val="000A50EF"/>
    <w:rsid w:val="000A50F9"/>
    <w:rsid w:val="000A514B"/>
    <w:rsid w:val="000A51A9"/>
    <w:rsid w:val="000A51BA"/>
    <w:rsid w:val="000A5233"/>
    <w:rsid w:val="000A537B"/>
    <w:rsid w:val="000A53B7"/>
    <w:rsid w:val="000A546C"/>
    <w:rsid w:val="000A54EA"/>
    <w:rsid w:val="000A551E"/>
    <w:rsid w:val="000A5552"/>
    <w:rsid w:val="000A556E"/>
    <w:rsid w:val="000A55F4"/>
    <w:rsid w:val="000A568C"/>
    <w:rsid w:val="000A56B8"/>
    <w:rsid w:val="000A572C"/>
    <w:rsid w:val="000A57A9"/>
    <w:rsid w:val="000A582E"/>
    <w:rsid w:val="000A5843"/>
    <w:rsid w:val="000A584C"/>
    <w:rsid w:val="000A58A4"/>
    <w:rsid w:val="000A5974"/>
    <w:rsid w:val="000A59B4"/>
    <w:rsid w:val="000A59EC"/>
    <w:rsid w:val="000A5A26"/>
    <w:rsid w:val="000A5A39"/>
    <w:rsid w:val="000A5A5B"/>
    <w:rsid w:val="000A5B6A"/>
    <w:rsid w:val="000A5B9E"/>
    <w:rsid w:val="000A5BFE"/>
    <w:rsid w:val="000A5CC9"/>
    <w:rsid w:val="000A5E02"/>
    <w:rsid w:val="000A5E07"/>
    <w:rsid w:val="000A5E14"/>
    <w:rsid w:val="000A5E37"/>
    <w:rsid w:val="000A5EF6"/>
    <w:rsid w:val="000A5F03"/>
    <w:rsid w:val="000A5FFF"/>
    <w:rsid w:val="000A6021"/>
    <w:rsid w:val="000A6153"/>
    <w:rsid w:val="000A6176"/>
    <w:rsid w:val="000A6206"/>
    <w:rsid w:val="000A6313"/>
    <w:rsid w:val="000A63B5"/>
    <w:rsid w:val="000A63DF"/>
    <w:rsid w:val="000A63E0"/>
    <w:rsid w:val="000A64BE"/>
    <w:rsid w:val="000A650E"/>
    <w:rsid w:val="000A65DB"/>
    <w:rsid w:val="000A668A"/>
    <w:rsid w:val="000A670A"/>
    <w:rsid w:val="000A68CA"/>
    <w:rsid w:val="000A68CD"/>
    <w:rsid w:val="000A6937"/>
    <w:rsid w:val="000A6AD6"/>
    <w:rsid w:val="000A6B63"/>
    <w:rsid w:val="000A6B67"/>
    <w:rsid w:val="000A6BB9"/>
    <w:rsid w:val="000A6BD6"/>
    <w:rsid w:val="000A6BDC"/>
    <w:rsid w:val="000A6C97"/>
    <w:rsid w:val="000A6C99"/>
    <w:rsid w:val="000A6CD5"/>
    <w:rsid w:val="000A6CF8"/>
    <w:rsid w:val="000A6DAB"/>
    <w:rsid w:val="000A6DF2"/>
    <w:rsid w:val="000A6DF3"/>
    <w:rsid w:val="000A6E3F"/>
    <w:rsid w:val="000A6FB3"/>
    <w:rsid w:val="000A6FC6"/>
    <w:rsid w:val="000A6FF4"/>
    <w:rsid w:val="000A704A"/>
    <w:rsid w:val="000A717B"/>
    <w:rsid w:val="000A7285"/>
    <w:rsid w:val="000A72C4"/>
    <w:rsid w:val="000A7304"/>
    <w:rsid w:val="000A73E1"/>
    <w:rsid w:val="000A7420"/>
    <w:rsid w:val="000A7498"/>
    <w:rsid w:val="000A7542"/>
    <w:rsid w:val="000A7562"/>
    <w:rsid w:val="000A75DB"/>
    <w:rsid w:val="000A76E5"/>
    <w:rsid w:val="000A77CA"/>
    <w:rsid w:val="000A782B"/>
    <w:rsid w:val="000A7950"/>
    <w:rsid w:val="000A798A"/>
    <w:rsid w:val="000A7A5D"/>
    <w:rsid w:val="000A7A72"/>
    <w:rsid w:val="000A7A93"/>
    <w:rsid w:val="000A7A96"/>
    <w:rsid w:val="000A7AA1"/>
    <w:rsid w:val="000A7DD5"/>
    <w:rsid w:val="000A7DEE"/>
    <w:rsid w:val="000A7E54"/>
    <w:rsid w:val="000A7EE0"/>
    <w:rsid w:val="000A7F66"/>
    <w:rsid w:val="000A7FB5"/>
    <w:rsid w:val="000B000D"/>
    <w:rsid w:val="000B0031"/>
    <w:rsid w:val="000B0124"/>
    <w:rsid w:val="000B0134"/>
    <w:rsid w:val="000B014A"/>
    <w:rsid w:val="000B0213"/>
    <w:rsid w:val="000B0235"/>
    <w:rsid w:val="000B0291"/>
    <w:rsid w:val="000B0367"/>
    <w:rsid w:val="000B038A"/>
    <w:rsid w:val="000B043C"/>
    <w:rsid w:val="000B053D"/>
    <w:rsid w:val="000B0567"/>
    <w:rsid w:val="000B05A0"/>
    <w:rsid w:val="000B05CF"/>
    <w:rsid w:val="000B0710"/>
    <w:rsid w:val="000B0782"/>
    <w:rsid w:val="000B0809"/>
    <w:rsid w:val="000B087F"/>
    <w:rsid w:val="000B0918"/>
    <w:rsid w:val="000B0986"/>
    <w:rsid w:val="000B0A8E"/>
    <w:rsid w:val="000B0A99"/>
    <w:rsid w:val="000B0AAC"/>
    <w:rsid w:val="000B0AC8"/>
    <w:rsid w:val="000B0C87"/>
    <w:rsid w:val="000B0E34"/>
    <w:rsid w:val="000B0E70"/>
    <w:rsid w:val="000B0FCF"/>
    <w:rsid w:val="000B0FEE"/>
    <w:rsid w:val="000B1014"/>
    <w:rsid w:val="000B101F"/>
    <w:rsid w:val="000B108E"/>
    <w:rsid w:val="000B10E6"/>
    <w:rsid w:val="000B10E8"/>
    <w:rsid w:val="000B110C"/>
    <w:rsid w:val="000B111C"/>
    <w:rsid w:val="000B1182"/>
    <w:rsid w:val="000B1299"/>
    <w:rsid w:val="000B12AE"/>
    <w:rsid w:val="000B1403"/>
    <w:rsid w:val="000B14BC"/>
    <w:rsid w:val="000B14F9"/>
    <w:rsid w:val="000B161C"/>
    <w:rsid w:val="000B1698"/>
    <w:rsid w:val="000B16D0"/>
    <w:rsid w:val="000B16F1"/>
    <w:rsid w:val="000B1721"/>
    <w:rsid w:val="000B18D4"/>
    <w:rsid w:val="000B18FD"/>
    <w:rsid w:val="000B1946"/>
    <w:rsid w:val="000B1A22"/>
    <w:rsid w:val="000B1AD0"/>
    <w:rsid w:val="000B1ADB"/>
    <w:rsid w:val="000B1B1D"/>
    <w:rsid w:val="000B1B68"/>
    <w:rsid w:val="000B1BBB"/>
    <w:rsid w:val="000B1BE9"/>
    <w:rsid w:val="000B1C89"/>
    <w:rsid w:val="000B1CF7"/>
    <w:rsid w:val="000B1D92"/>
    <w:rsid w:val="000B1DB9"/>
    <w:rsid w:val="000B1DBB"/>
    <w:rsid w:val="000B1DEB"/>
    <w:rsid w:val="000B1DEE"/>
    <w:rsid w:val="000B200C"/>
    <w:rsid w:val="000B21AD"/>
    <w:rsid w:val="000B21C2"/>
    <w:rsid w:val="000B2205"/>
    <w:rsid w:val="000B2219"/>
    <w:rsid w:val="000B2279"/>
    <w:rsid w:val="000B229B"/>
    <w:rsid w:val="000B22AC"/>
    <w:rsid w:val="000B22CB"/>
    <w:rsid w:val="000B22DA"/>
    <w:rsid w:val="000B23B6"/>
    <w:rsid w:val="000B242F"/>
    <w:rsid w:val="000B24E1"/>
    <w:rsid w:val="000B24E4"/>
    <w:rsid w:val="000B2502"/>
    <w:rsid w:val="000B2533"/>
    <w:rsid w:val="000B255C"/>
    <w:rsid w:val="000B25E3"/>
    <w:rsid w:val="000B27D2"/>
    <w:rsid w:val="000B27E3"/>
    <w:rsid w:val="000B2860"/>
    <w:rsid w:val="000B287A"/>
    <w:rsid w:val="000B299C"/>
    <w:rsid w:val="000B2A57"/>
    <w:rsid w:val="000B2AD8"/>
    <w:rsid w:val="000B2B07"/>
    <w:rsid w:val="000B2B90"/>
    <w:rsid w:val="000B2C03"/>
    <w:rsid w:val="000B2C31"/>
    <w:rsid w:val="000B2C4F"/>
    <w:rsid w:val="000B2D3E"/>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45"/>
    <w:rsid w:val="000B35A8"/>
    <w:rsid w:val="000B36CE"/>
    <w:rsid w:val="000B3769"/>
    <w:rsid w:val="000B37C1"/>
    <w:rsid w:val="000B3909"/>
    <w:rsid w:val="000B3996"/>
    <w:rsid w:val="000B399A"/>
    <w:rsid w:val="000B39E9"/>
    <w:rsid w:val="000B3A27"/>
    <w:rsid w:val="000B3AE7"/>
    <w:rsid w:val="000B3B0E"/>
    <w:rsid w:val="000B3B37"/>
    <w:rsid w:val="000B3B97"/>
    <w:rsid w:val="000B3C39"/>
    <w:rsid w:val="000B3C52"/>
    <w:rsid w:val="000B3CD1"/>
    <w:rsid w:val="000B3CF9"/>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397"/>
    <w:rsid w:val="000B4512"/>
    <w:rsid w:val="000B4588"/>
    <w:rsid w:val="000B4639"/>
    <w:rsid w:val="000B4675"/>
    <w:rsid w:val="000B4719"/>
    <w:rsid w:val="000B4735"/>
    <w:rsid w:val="000B4797"/>
    <w:rsid w:val="000B47E8"/>
    <w:rsid w:val="000B4952"/>
    <w:rsid w:val="000B499D"/>
    <w:rsid w:val="000B4A0E"/>
    <w:rsid w:val="000B4C2D"/>
    <w:rsid w:val="000B4C86"/>
    <w:rsid w:val="000B4D17"/>
    <w:rsid w:val="000B4D7B"/>
    <w:rsid w:val="000B4D98"/>
    <w:rsid w:val="000B4ED5"/>
    <w:rsid w:val="000B4EE2"/>
    <w:rsid w:val="000B4EF7"/>
    <w:rsid w:val="000B4F36"/>
    <w:rsid w:val="000B4F89"/>
    <w:rsid w:val="000B5003"/>
    <w:rsid w:val="000B50EB"/>
    <w:rsid w:val="000B50F7"/>
    <w:rsid w:val="000B51AD"/>
    <w:rsid w:val="000B53F4"/>
    <w:rsid w:val="000B54AE"/>
    <w:rsid w:val="000B558D"/>
    <w:rsid w:val="000B55AE"/>
    <w:rsid w:val="000B55AF"/>
    <w:rsid w:val="000B56F0"/>
    <w:rsid w:val="000B571C"/>
    <w:rsid w:val="000B5748"/>
    <w:rsid w:val="000B5749"/>
    <w:rsid w:val="000B5793"/>
    <w:rsid w:val="000B57F1"/>
    <w:rsid w:val="000B5864"/>
    <w:rsid w:val="000B58BB"/>
    <w:rsid w:val="000B5907"/>
    <w:rsid w:val="000B5925"/>
    <w:rsid w:val="000B59FE"/>
    <w:rsid w:val="000B5A9B"/>
    <w:rsid w:val="000B5AE1"/>
    <w:rsid w:val="000B5B46"/>
    <w:rsid w:val="000B5B70"/>
    <w:rsid w:val="000B5B89"/>
    <w:rsid w:val="000B5BF4"/>
    <w:rsid w:val="000B5DD1"/>
    <w:rsid w:val="000B5E0D"/>
    <w:rsid w:val="000B5EFA"/>
    <w:rsid w:val="000B5F3B"/>
    <w:rsid w:val="000B6096"/>
    <w:rsid w:val="000B60AB"/>
    <w:rsid w:val="000B60B4"/>
    <w:rsid w:val="000B6125"/>
    <w:rsid w:val="000B61A1"/>
    <w:rsid w:val="000B61D0"/>
    <w:rsid w:val="000B62C5"/>
    <w:rsid w:val="000B6336"/>
    <w:rsid w:val="000B638A"/>
    <w:rsid w:val="000B642F"/>
    <w:rsid w:val="000B6440"/>
    <w:rsid w:val="000B64EB"/>
    <w:rsid w:val="000B64F3"/>
    <w:rsid w:val="000B6567"/>
    <w:rsid w:val="000B65AD"/>
    <w:rsid w:val="000B65C0"/>
    <w:rsid w:val="000B6633"/>
    <w:rsid w:val="000B668E"/>
    <w:rsid w:val="000B6708"/>
    <w:rsid w:val="000B6782"/>
    <w:rsid w:val="000B682E"/>
    <w:rsid w:val="000B6842"/>
    <w:rsid w:val="000B6898"/>
    <w:rsid w:val="000B6940"/>
    <w:rsid w:val="000B6A16"/>
    <w:rsid w:val="000B6ACA"/>
    <w:rsid w:val="000B6BB1"/>
    <w:rsid w:val="000B6BE6"/>
    <w:rsid w:val="000B6C6B"/>
    <w:rsid w:val="000B6CB6"/>
    <w:rsid w:val="000B6D52"/>
    <w:rsid w:val="000B6E0D"/>
    <w:rsid w:val="000B6E9F"/>
    <w:rsid w:val="000B6F0D"/>
    <w:rsid w:val="000B6F28"/>
    <w:rsid w:val="000B7053"/>
    <w:rsid w:val="000B7059"/>
    <w:rsid w:val="000B7075"/>
    <w:rsid w:val="000B70A0"/>
    <w:rsid w:val="000B71DB"/>
    <w:rsid w:val="000B723E"/>
    <w:rsid w:val="000B72E1"/>
    <w:rsid w:val="000B7397"/>
    <w:rsid w:val="000B74C2"/>
    <w:rsid w:val="000B771A"/>
    <w:rsid w:val="000B7788"/>
    <w:rsid w:val="000B77AE"/>
    <w:rsid w:val="000B7892"/>
    <w:rsid w:val="000B7995"/>
    <w:rsid w:val="000B7A43"/>
    <w:rsid w:val="000B7A75"/>
    <w:rsid w:val="000B7B13"/>
    <w:rsid w:val="000B7BC6"/>
    <w:rsid w:val="000B7BE1"/>
    <w:rsid w:val="000B7C38"/>
    <w:rsid w:val="000B7C62"/>
    <w:rsid w:val="000B7C67"/>
    <w:rsid w:val="000B7CFE"/>
    <w:rsid w:val="000B7D92"/>
    <w:rsid w:val="000B7E2B"/>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7"/>
    <w:rsid w:val="000C0D6C"/>
    <w:rsid w:val="000C0D79"/>
    <w:rsid w:val="000C0E18"/>
    <w:rsid w:val="000C0ECE"/>
    <w:rsid w:val="000C0F70"/>
    <w:rsid w:val="000C0FCE"/>
    <w:rsid w:val="000C1065"/>
    <w:rsid w:val="000C117A"/>
    <w:rsid w:val="000C11E1"/>
    <w:rsid w:val="000C1208"/>
    <w:rsid w:val="000C120F"/>
    <w:rsid w:val="000C1257"/>
    <w:rsid w:val="000C1315"/>
    <w:rsid w:val="000C13AC"/>
    <w:rsid w:val="000C13C0"/>
    <w:rsid w:val="000C147D"/>
    <w:rsid w:val="000C14E5"/>
    <w:rsid w:val="000C1525"/>
    <w:rsid w:val="000C1596"/>
    <w:rsid w:val="000C159F"/>
    <w:rsid w:val="000C1709"/>
    <w:rsid w:val="000C174A"/>
    <w:rsid w:val="000C181B"/>
    <w:rsid w:val="000C18E3"/>
    <w:rsid w:val="000C1904"/>
    <w:rsid w:val="000C1A25"/>
    <w:rsid w:val="000C1A3B"/>
    <w:rsid w:val="000C1A7A"/>
    <w:rsid w:val="000C1B34"/>
    <w:rsid w:val="000C1CB3"/>
    <w:rsid w:val="000C1DD5"/>
    <w:rsid w:val="000C1DF7"/>
    <w:rsid w:val="000C1E6F"/>
    <w:rsid w:val="000C1ED4"/>
    <w:rsid w:val="000C1F19"/>
    <w:rsid w:val="000C1F2D"/>
    <w:rsid w:val="000C1F4C"/>
    <w:rsid w:val="000C1F4D"/>
    <w:rsid w:val="000C1F4E"/>
    <w:rsid w:val="000C1FF0"/>
    <w:rsid w:val="000C201F"/>
    <w:rsid w:val="000C20A7"/>
    <w:rsid w:val="000C20E4"/>
    <w:rsid w:val="000C2190"/>
    <w:rsid w:val="000C22CB"/>
    <w:rsid w:val="000C2333"/>
    <w:rsid w:val="000C2352"/>
    <w:rsid w:val="000C2407"/>
    <w:rsid w:val="000C242A"/>
    <w:rsid w:val="000C248D"/>
    <w:rsid w:val="000C263B"/>
    <w:rsid w:val="000C2812"/>
    <w:rsid w:val="000C2861"/>
    <w:rsid w:val="000C28A7"/>
    <w:rsid w:val="000C299C"/>
    <w:rsid w:val="000C2B66"/>
    <w:rsid w:val="000C2C1E"/>
    <w:rsid w:val="000C2C90"/>
    <w:rsid w:val="000C2C9A"/>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3D"/>
    <w:rsid w:val="000C3C84"/>
    <w:rsid w:val="000C3CD2"/>
    <w:rsid w:val="000C3D60"/>
    <w:rsid w:val="000C3E50"/>
    <w:rsid w:val="000C3E66"/>
    <w:rsid w:val="000C3E79"/>
    <w:rsid w:val="000C3E91"/>
    <w:rsid w:val="000C3EDA"/>
    <w:rsid w:val="000C3EE0"/>
    <w:rsid w:val="000C3F91"/>
    <w:rsid w:val="000C3FC5"/>
    <w:rsid w:val="000C4035"/>
    <w:rsid w:val="000C405F"/>
    <w:rsid w:val="000C4071"/>
    <w:rsid w:val="000C4090"/>
    <w:rsid w:val="000C4094"/>
    <w:rsid w:val="000C4097"/>
    <w:rsid w:val="000C4116"/>
    <w:rsid w:val="000C4165"/>
    <w:rsid w:val="000C42F8"/>
    <w:rsid w:val="000C4340"/>
    <w:rsid w:val="000C436B"/>
    <w:rsid w:val="000C43DA"/>
    <w:rsid w:val="000C4442"/>
    <w:rsid w:val="000C4575"/>
    <w:rsid w:val="000C4613"/>
    <w:rsid w:val="000C4615"/>
    <w:rsid w:val="000C4692"/>
    <w:rsid w:val="000C46A2"/>
    <w:rsid w:val="000C4748"/>
    <w:rsid w:val="000C47C9"/>
    <w:rsid w:val="000C486C"/>
    <w:rsid w:val="000C4874"/>
    <w:rsid w:val="000C48F6"/>
    <w:rsid w:val="000C4903"/>
    <w:rsid w:val="000C498F"/>
    <w:rsid w:val="000C4996"/>
    <w:rsid w:val="000C49AC"/>
    <w:rsid w:val="000C4A3F"/>
    <w:rsid w:val="000C4A44"/>
    <w:rsid w:val="000C4A80"/>
    <w:rsid w:val="000C4AC2"/>
    <w:rsid w:val="000C4AE5"/>
    <w:rsid w:val="000C4B97"/>
    <w:rsid w:val="000C4BEF"/>
    <w:rsid w:val="000C4C02"/>
    <w:rsid w:val="000C4C90"/>
    <w:rsid w:val="000C4D7C"/>
    <w:rsid w:val="000C4FA8"/>
    <w:rsid w:val="000C5080"/>
    <w:rsid w:val="000C5088"/>
    <w:rsid w:val="000C5097"/>
    <w:rsid w:val="000C50A6"/>
    <w:rsid w:val="000C5109"/>
    <w:rsid w:val="000C512F"/>
    <w:rsid w:val="000C51B6"/>
    <w:rsid w:val="000C5243"/>
    <w:rsid w:val="000C5263"/>
    <w:rsid w:val="000C53B9"/>
    <w:rsid w:val="000C53C1"/>
    <w:rsid w:val="000C53C8"/>
    <w:rsid w:val="000C5430"/>
    <w:rsid w:val="000C546B"/>
    <w:rsid w:val="000C54A9"/>
    <w:rsid w:val="000C54D2"/>
    <w:rsid w:val="000C54E2"/>
    <w:rsid w:val="000C5656"/>
    <w:rsid w:val="000C5714"/>
    <w:rsid w:val="000C571E"/>
    <w:rsid w:val="000C5726"/>
    <w:rsid w:val="000C583E"/>
    <w:rsid w:val="000C5923"/>
    <w:rsid w:val="000C5958"/>
    <w:rsid w:val="000C59D6"/>
    <w:rsid w:val="000C5ADD"/>
    <w:rsid w:val="000C5B0B"/>
    <w:rsid w:val="000C5C19"/>
    <w:rsid w:val="000C5DD7"/>
    <w:rsid w:val="000C5DF5"/>
    <w:rsid w:val="000C5E8D"/>
    <w:rsid w:val="000C5F32"/>
    <w:rsid w:val="000C5FFC"/>
    <w:rsid w:val="000C60B0"/>
    <w:rsid w:val="000C61D9"/>
    <w:rsid w:val="000C61EA"/>
    <w:rsid w:val="000C625B"/>
    <w:rsid w:val="000C627B"/>
    <w:rsid w:val="000C6284"/>
    <w:rsid w:val="000C6305"/>
    <w:rsid w:val="000C6321"/>
    <w:rsid w:val="000C642B"/>
    <w:rsid w:val="000C644C"/>
    <w:rsid w:val="000C64E6"/>
    <w:rsid w:val="000C6592"/>
    <w:rsid w:val="000C65E1"/>
    <w:rsid w:val="000C6670"/>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5BC"/>
    <w:rsid w:val="000C762C"/>
    <w:rsid w:val="000C773E"/>
    <w:rsid w:val="000C7788"/>
    <w:rsid w:val="000C789E"/>
    <w:rsid w:val="000C78A7"/>
    <w:rsid w:val="000C7939"/>
    <w:rsid w:val="000C7953"/>
    <w:rsid w:val="000C79EE"/>
    <w:rsid w:val="000C7AF4"/>
    <w:rsid w:val="000C7B47"/>
    <w:rsid w:val="000C7C1D"/>
    <w:rsid w:val="000C7C29"/>
    <w:rsid w:val="000C7C80"/>
    <w:rsid w:val="000C7D59"/>
    <w:rsid w:val="000C7D73"/>
    <w:rsid w:val="000C7E32"/>
    <w:rsid w:val="000C7F70"/>
    <w:rsid w:val="000C7FDE"/>
    <w:rsid w:val="000D0091"/>
    <w:rsid w:val="000D00C4"/>
    <w:rsid w:val="000D00E2"/>
    <w:rsid w:val="000D010E"/>
    <w:rsid w:val="000D010F"/>
    <w:rsid w:val="000D0218"/>
    <w:rsid w:val="000D022D"/>
    <w:rsid w:val="000D0376"/>
    <w:rsid w:val="000D038D"/>
    <w:rsid w:val="000D03BB"/>
    <w:rsid w:val="000D03C9"/>
    <w:rsid w:val="000D042E"/>
    <w:rsid w:val="000D046F"/>
    <w:rsid w:val="000D047A"/>
    <w:rsid w:val="000D06D9"/>
    <w:rsid w:val="000D07C7"/>
    <w:rsid w:val="000D088B"/>
    <w:rsid w:val="000D0893"/>
    <w:rsid w:val="000D08AE"/>
    <w:rsid w:val="000D0971"/>
    <w:rsid w:val="000D0AAB"/>
    <w:rsid w:val="000D0AD7"/>
    <w:rsid w:val="000D0C2F"/>
    <w:rsid w:val="000D0CED"/>
    <w:rsid w:val="000D0E93"/>
    <w:rsid w:val="000D0F8D"/>
    <w:rsid w:val="000D0F96"/>
    <w:rsid w:val="000D1084"/>
    <w:rsid w:val="000D10B3"/>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964"/>
    <w:rsid w:val="000D1A08"/>
    <w:rsid w:val="000D1A1C"/>
    <w:rsid w:val="000D1AAE"/>
    <w:rsid w:val="000D1AD9"/>
    <w:rsid w:val="000D1B72"/>
    <w:rsid w:val="000D1B75"/>
    <w:rsid w:val="000D1C69"/>
    <w:rsid w:val="000D1CF7"/>
    <w:rsid w:val="000D1D3F"/>
    <w:rsid w:val="000D1D45"/>
    <w:rsid w:val="000D1E0A"/>
    <w:rsid w:val="000D1E57"/>
    <w:rsid w:val="000D2002"/>
    <w:rsid w:val="000D2064"/>
    <w:rsid w:val="000D20E0"/>
    <w:rsid w:val="000D218F"/>
    <w:rsid w:val="000D223F"/>
    <w:rsid w:val="000D2281"/>
    <w:rsid w:val="000D22D8"/>
    <w:rsid w:val="000D2303"/>
    <w:rsid w:val="000D2334"/>
    <w:rsid w:val="000D2494"/>
    <w:rsid w:val="000D24C0"/>
    <w:rsid w:val="000D24E7"/>
    <w:rsid w:val="000D25C9"/>
    <w:rsid w:val="000D25CD"/>
    <w:rsid w:val="000D263F"/>
    <w:rsid w:val="000D26AE"/>
    <w:rsid w:val="000D275B"/>
    <w:rsid w:val="000D2785"/>
    <w:rsid w:val="000D27CB"/>
    <w:rsid w:val="000D27EF"/>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2EB4"/>
    <w:rsid w:val="000D3048"/>
    <w:rsid w:val="000D3063"/>
    <w:rsid w:val="000D307D"/>
    <w:rsid w:val="000D309A"/>
    <w:rsid w:val="000D30D9"/>
    <w:rsid w:val="000D30FD"/>
    <w:rsid w:val="000D31BF"/>
    <w:rsid w:val="000D320E"/>
    <w:rsid w:val="000D3269"/>
    <w:rsid w:val="000D33B2"/>
    <w:rsid w:val="000D3473"/>
    <w:rsid w:val="000D34AF"/>
    <w:rsid w:val="000D35D3"/>
    <w:rsid w:val="000D3800"/>
    <w:rsid w:val="000D38F0"/>
    <w:rsid w:val="000D3992"/>
    <w:rsid w:val="000D3A4B"/>
    <w:rsid w:val="000D3A74"/>
    <w:rsid w:val="000D3A7F"/>
    <w:rsid w:val="000D3AC9"/>
    <w:rsid w:val="000D3AE3"/>
    <w:rsid w:val="000D3BC1"/>
    <w:rsid w:val="000D3C11"/>
    <w:rsid w:val="000D3D7F"/>
    <w:rsid w:val="000D3E25"/>
    <w:rsid w:val="000D3E3F"/>
    <w:rsid w:val="000D3E81"/>
    <w:rsid w:val="000D3E95"/>
    <w:rsid w:val="000D3EEE"/>
    <w:rsid w:val="000D3F30"/>
    <w:rsid w:val="000D402C"/>
    <w:rsid w:val="000D408A"/>
    <w:rsid w:val="000D40AE"/>
    <w:rsid w:val="000D40B3"/>
    <w:rsid w:val="000D40BC"/>
    <w:rsid w:val="000D417F"/>
    <w:rsid w:val="000D4185"/>
    <w:rsid w:val="000D43C6"/>
    <w:rsid w:val="000D43D5"/>
    <w:rsid w:val="000D4566"/>
    <w:rsid w:val="000D45DD"/>
    <w:rsid w:val="000D461D"/>
    <w:rsid w:val="000D4676"/>
    <w:rsid w:val="000D46E3"/>
    <w:rsid w:val="000D4715"/>
    <w:rsid w:val="000D474A"/>
    <w:rsid w:val="000D475D"/>
    <w:rsid w:val="000D4765"/>
    <w:rsid w:val="000D4BE4"/>
    <w:rsid w:val="000D4C7A"/>
    <w:rsid w:val="000D4C96"/>
    <w:rsid w:val="000D4CBA"/>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6F3"/>
    <w:rsid w:val="000D5708"/>
    <w:rsid w:val="000D5716"/>
    <w:rsid w:val="000D578F"/>
    <w:rsid w:val="000D57C7"/>
    <w:rsid w:val="000D587B"/>
    <w:rsid w:val="000D5893"/>
    <w:rsid w:val="000D592E"/>
    <w:rsid w:val="000D5A69"/>
    <w:rsid w:val="000D5B3B"/>
    <w:rsid w:val="000D5BAE"/>
    <w:rsid w:val="000D5C56"/>
    <w:rsid w:val="000D5C67"/>
    <w:rsid w:val="000D5D0B"/>
    <w:rsid w:val="000D5D2C"/>
    <w:rsid w:val="000D5DA0"/>
    <w:rsid w:val="000D5E82"/>
    <w:rsid w:val="000D5FA6"/>
    <w:rsid w:val="000D5FC2"/>
    <w:rsid w:val="000D6035"/>
    <w:rsid w:val="000D6241"/>
    <w:rsid w:val="000D6296"/>
    <w:rsid w:val="000D631D"/>
    <w:rsid w:val="000D632C"/>
    <w:rsid w:val="000D63C5"/>
    <w:rsid w:val="000D6437"/>
    <w:rsid w:val="000D647B"/>
    <w:rsid w:val="000D652A"/>
    <w:rsid w:val="000D6685"/>
    <w:rsid w:val="000D676A"/>
    <w:rsid w:val="000D677F"/>
    <w:rsid w:val="000D6864"/>
    <w:rsid w:val="000D6935"/>
    <w:rsid w:val="000D697E"/>
    <w:rsid w:val="000D6B08"/>
    <w:rsid w:val="000D6B10"/>
    <w:rsid w:val="000D6B60"/>
    <w:rsid w:val="000D6B66"/>
    <w:rsid w:val="000D6BB5"/>
    <w:rsid w:val="000D6C59"/>
    <w:rsid w:val="000D6D00"/>
    <w:rsid w:val="000D6D58"/>
    <w:rsid w:val="000D6D82"/>
    <w:rsid w:val="000D6E9D"/>
    <w:rsid w:val="000D6F68"/>
    <w:rsid w:val="000D6F87"/>
    <w:rsid w:val="000D70F7"/>
    <w:rsid w:val="000D712E"/>
    <w:rsid w:val="000D71AE"/>
    <w:rsid w:val="000D724A"/>
    <w:rsid w:val="000D728F"/>
    <w:rsid w:val="000D7292"/>
    <w:rsid w:val="000D7335"/>
    <w:rsid w:val="000D7387"/>
    <w:rsid w:val="000D73BC"/>
    <w:rsid w:val="000D73F8"/>
    <w:rsid w:val="000D7448"/>
    <w:rsid w:val="000D75B9"/>
    <w:rsid w:val="000D7602"/>
    <w:rsid w:val="000D7610"/>
    <w:rsid w:val="000D7736"/>
    <w:rsid w:val="000D77BA"/>
    <w:rsid w:val="000D7805"/>
    <w:rsid w:val="000D791D"/>
    <w:rsid w:val="000D79D3"/>
    <w:rsid w:val="000D7A69"/>
    <w:rsid w:val="000D7B2C"/>
    <w:rsid w:val="000D7BE7"/>
    <w:rsid w:val="000D7C24"/>
    <w:rsid w:val="000D7C67"/>
    <w:rsid w:val="000D7C8B"/>
    <w:rsid w:val="000D7CF4"/>
    <w:rsid w:val="000D7D00"/>
    <w:rsid w:val="000D7D80"/>
    <w:rsid w:val="000D7E63"/>
    <w:rsid w:val="000E0000"/>
    <w:rsid w:val="000E001A"/>
    <w:rsid w:val="000E017B"/>
    <w:rsid w:val="000E01A9"/>
    <w:rsid w:val="000E01CB"/>
    <w:rsid w:val="000E0226"/>
    <w:rsid w:val="000E0271"/>
    <w:rsid w:val="000E02EA"/>
    <w:rsid w:val="000E0315"/>
    <w:rsid w:val="000E0336"/>
    <w:rsid w:val="000E0399"/>
    <w:rsid w:val="000E051E"/>
    <w:rsid w:val="000E0548"/>
    <w:rsid w:val="000E05B9"/>
    <w:rsid w:val="000E0825"/>
    <w:rsid w:val="000E0963"/>
    <w:rsid w:val="000E0AA8"/>
    <w:rsid w:val="000E0ADE"/>
    <w:rsid w:val="000E0AF8"/>
    <w:rsid w:val="000E0BB9"/>
    <w:rsid w:val="000E0D71"/>
    <w:rsid w:val="000E0DAC"/>
    <w:rsid w:val="000E0EAE"/>
    <w:rsid w:val="000E0FB1"/>
    <w:rsid w:val="000E0FF0"/>
    <w:rsid w:val="000E102A"/>
    <w:rsid w:val="000E105C"/>
    <w:rsid w:val="000E1065"/>
    <w:rsid w:val="000E1095"/>
    <w:rsid w:val="000E128D"/>
    <w:rsid w:val="000E131A"/>
    <w:rsid w:val="000E135C"/>
    <w:rsid w:val="000E1397"/>
    <w:rsid w:val="000E1564"/>
    <w:rsid w:val="000E1611"/>
    <w:rsid w:val="000E1653"/>
    <w:rsid w:val="000E16A6"/>
    <w:rsid w:val="000E16D5"/>
    <w:rsid w:val="000E17B9"/>
    <w:rsid w:val="000E17FD"/>
    <w:rsid w:val="000E186B"/>
    <w:rsid w:val="000E1872"/>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15"/>
    <w:rsid w:val="000E2059"/>
    <w:rsid w:val="000E20AD"/>
    <w:rsid w:val="000E20C5"/>
    <w:rsid w:val="000E2103"/>
    <w:rsid w:val="000E211E"/>
    <w:rsid w:val="000E21F3"/>
    <w:rsid w:val="000E23E7"/>
    <w:rsid w:val="000E2414"/>
    <w:rsid w:val="000E2434"/>
    <w:rsid w:val="000E243F"/>
    <w:rsid w:val="000E2487"/>
    <w:rsid w:val="000E24CD"/>
    <w:rsid w:val="000E25AD"/>
    <w:rsid w:val="000E25D8"/>
    <w:rsid w:val="000E26E6"/>
    <w:rsid w:val="000E2738"/>
    <w:rsid w:val="000E2754"/>
    <w:rsid w:val="000E282D"/>
    <w:rsid w:val="000E28D6"/>
    <w:rsid w:val="000E28E8"/>
    <w:rsid w:val="000E296D"/>
    <w:rsid w:val="000E2983"/>
    <w:rsid w:val="000E29B1"/>
    <w:rsid w:val="000E29BD"/>
    <w:rsid w:val="000E2AE4"/>
    <w:rsid w:val="000E2C86"/>
    <w:rsid w:val="000E2D95"/>
    <w:rsid w:val="000E2F9E"/>
    <w:rsid w:val="000E30F3"/>
    <w:rsid w:val="000E321A"/>
    <w:rsid w:val="000E3249"/>
    <w:rsid w:val="000E3318"/>
    <w:rsid w:val="000E334A"/>
    <w:rsid w:val="000E335E"/>
    <w:rsid w:val="000E3412"/>
    <w:rsid w:val="000E34F8"/>
    <w:rsid w:val="000E3539"/>
    <w:rsid w:val="000E3583"/>
    <w:rsid w:val="000E358C"/>
    <w:rsid w:val="000E3657"/>
    <w:rsid w:val="000E3699"/>
    <w:rsid w:val="000E36BE"/>
    <w:rsid w:val="000E37D3"/>
    <w:rsid w:val="000E395A"/>
    <w:rsid w:val="000E3A9B"/>
    <w:rsid w:val="000E3B6F"/>
    <w:rsid w:val="000E3CCC"/>
    <w:rsid w:val="000E3DB8"/>
    <w:rsid w:val="000E3E4D"/>
    <w:rsid w:val="000E3EEF"/>
    <w:rsid w:val="000E3F38"/>
    <w:rsid w:val="000E3FA2"/>
    <w:rsid w:val="000E4077"/>
    <w:rsid w:val="000E41A8"/>
    <w:rsid w:val="000E4205"/>
    <w:rsid w:val="000E427A"/>
    <w:rsid w:val="000E42B8"/>
    <w:rsid w:val="000E42CF"/>
    <w:rsid w:val="000E42DC"/>
    <w:rsid w:val="000E42F5"/>
    <w:rsid w:val="000E44F5"/>
    <w:rsid w:val="000E4661"/>
    <w:rsid w:val="000E46A1"/>
    <w:rsid w:val="000E4783"/>
    <w:rsid w:val="000E47CA"/>
    <w:rsid w:val="000E4822"/>
    <w:rsid w:val="000E48CD"/>
    <w:rsid w:val="000E48E1"/>
    <w:rsid w:val="000E4918"/>
    <w:rsid w:val="000E4972"/>
    <w:rsid w:val="000E4985"/>
    <w:rsid w:val="000E49B7"/>
    <w:rsid w:val="000E4A17"/>
    <w:rsid w:val="000E4A92"/>
    <w:rsid w:val="000E4BEB"/>
    <w:rsid w:val="000E4C16"/>
    <w:rsid w:val="000E4C1B"/>
    <w:rsid w:val="000E4D84"/>
    <w:rsid w:val="000E4E47"/>
    <w:rsid w:val="000E4EDE"/>
    <w:rsid w:val="000E4F22"/>
    <w:rsid w:val="000E4F84"/>
    <w:rsid w:val="000E4FA7"/>
    <w:rsid w:val="000E4FC4"/>
    <w:rsid w:val="000E5086"/>
    <w:rsid w:val="000E50DB"/>
    <w:rsid w:val="000E50F0"/>
    <w:rsid w:val="000E511B"/>
    <w:rsid w:val="000E5120"/>
    <w:rsid w:val="000E513F"/>
    <w:rsid w:val="000E51CA"/>
    <w:rsid w:val="000E5218"/>
    <w:rsid w:val="000E525A"/>
    <w:rsid w:val="000E5379"/>
    <w:rsid w:val="000E53FE"/>
    <w:rsid w:val="000E540D"/>
    <w:rsid w:val="000E54C3"/>
    <w:rsid w:val="000E555D"/>
    <w:rsid w:val="000E55D3"/>
    <w:rsid w:val="000E5671"/>
    <w:rsid w:val="000E56D8"/>
    <w:rsid w:val="000E5802"/>
    <w:rsid w:val="000E584E"/>
    <w:rsid w:val="000E586C"/>
    <w:rsid w:val="000E58D5"/>
    <w:rsid w:val="000E58F7"/>
    <w:rsid w:val="000E590E"/>
    <w:rsid w:val="000E599A"/>
    <w:rsid w:val="000E5A4E"/>
    <w:rsid w:val="000E5AAD"/>
    <w:rsid w:val="000E5AD0"/>
    <w:rsid w:val="000E5AE2"/>
    <w:rsid w:val="000E5B85"/>
    <w:rsid w:val="000E5BD5"/>
    <w:rsid w:val="000E5BED"/>
    <w:rsid w:val="000E5C21"/>
    <w:rsid w:val="000E5D33"/>
    <w:rsid w:val="000E5D6E"/>
    <w:rsid w:val="000E5E1B"/>
    <w:rsid w:val="000E5E97"/>
    <w:rsid w:val="000E5EC1"/>
    <w:rsid w:val="000E605B"/>
    <w:rsid w:val="000E60EC"/>
    <w:rsid w:val="000E624D"/>
    <w:rsid w:val="000E6412"/>
    <w:rsid w:val="000E6442"/>
    <w:rsid w:val="000E64BE"/>
    <w:rsid w:val="000E64E1"/>
    <w:rsid w:val="000E6524"/>
    <w:rsid w:val="000E6559"/>
    <w:rsid w:val="000E6574"/>
    <w:rsid w:val="000E660D"/>
    <w:rsid w:val="000E6696"/>
    <w:rsid w:val="000E66CC"/>
    <w:rsid w:val="000E6738"/>
    <w:rsid w:val="000E6775"/>
    <w:rsid w:val="000E6799"/>
    <w:rsid w:val="000E681D"/>
    <w:rsid w:val="000E6821"/>
    <w:rsid w:val="000E68A5"/>
    <w:rsid w:val="000E68A7"/>
    <w:rsid w:val="000E68AE"/>
    <w:rsid w:val="000E68FE"/>
    <w:rsid w:val="000E6ADD"/>
    <w:rsid w:val="000E6B0E"/>
    <w:rsid w:val="000E6C6C"/>
    <w:rsid w:val="000E6D9D"/>
    <w:rsid w:val="000E6DCA"/>
    <w:rsid w:val="000E6DEB"/>
    <w:rsid w:val="000E6E94"/>
    <w:rsid w:val="000E6ECD"/>
    <w:rsid w:val="000E6F32"/>
    <w:rsid w:val="000E6F89"/>
    <w:rsid w:val="000E6FF5"/>
    <w:rsid w:val="000E7014"/>
    <w:rsid w:val="000E7055"/>
    <w:rsid w:val="000E7076"/>
    <w:rsid w:val="000E7384"/>
    <w:rsid w:val="000E73A9"/>
    <w:rsid w:val="000E73AB"/>
    <w:rsid w:val="000E73FD"/>
    <w:rsid w:val="000E7508"/>
    <w:rsid w:val="000E7594"/>
    <w:rsid w:val="000E75EA"/>
    <w:rsid w:val="000E7610"/>
    <w:rsid w:val="000E76B6"/>
    <w:rsid w:val="000E76DB"/>
    <w:rsid w:val="000E76EC"/>
    <w:rsid w:val="000E777F"/>
    <w:rsid w:val="000E78D4"/>
    <w:rsid w:val="000E78F8"/>
    <w:rsid w:val="000E79E0"/>
    <w:rsid w:val="000E7A02"/>
    <w:rsid w:val="000E7A83"/>
    <w:rsid w:val="000E7AD7"/>
    <w:rsid w:val="000E7AF5"/>
    <w:rsid w:val="000E7B65"/>
    <w:rsid w:val="000E7C5B"/>
    <w:rsid w:val="000E7C7A"/>
    <w:rsid w:val="000E7C83"/>
    <w:rsid w:val="000E7C84"/>
    <w:rsid w:val="000E7C8C"/>
    <w:rsid w:val="000E7CAB"/>
    <w:rsid w:val="000E7CF3"/>
    <w:rsid w:val="000E7D19"/>
    <w:rsid w:val="000E7D63"/>
    <w:rsid w:val="000E7D96"/>
    <w:rsid w:val="000E7DA6"/>
    <w:rsid w:val="000E7E0D"/>
    <w:rsid w:val="000E7E89"/>
    <w:rsid w:val="000E7EE3"/>
    <w:rsid w:val="000E7F37"/>
    <w:rsid w:val="000E7F4F"/>
    <w:rsid w:val="000E7F6C"/>
    <w:rsid w:val="000F0032"/>
    <w:rsid w:val="000F0129"/>
    <w:rsid w:val="000F01B2"/>
    <w:rsid w:val="000F01E5"/>
    <w:rsid w:val="000F0324"/>
    <w:rsid w:val="000F03E5"/>
    <w:rsid w:val="000F048F"/>
    <w:rsid w:val="000F04A4"/>
    <w:rsid w:val="000F0522"/>
    <w:rsid w:val="000F05B0"/>
    <w:rsid w:val="000F05B8"/>
    <w:rsid w:val="000F0628"/>
    <w:rsid w:val="000F079C"/>
    <w:rsid w:val="000F07C4"/>
    <w:rsid w:val="000F0857"/>
    <w:rsid w:val="000F090C"/>
    <w:rsid w:val="000F09BA"/>
    <w:rsid w:val="000F09C2"/>
    <w:rsid w:val="000F0B7A"/>
    <w:rsid w:val="000F0BA0"/>
    <w:rsid w:val="000F0C23"/>
    <w:rsid w:val="000F0C3D"/>
    <w:rsid w:val="000F0C8C"/>
    <w:rsid w:val="000F0C9F"/>
    <w:rsid w:val="000F0CE4"/>
    <w:rsid w:val="000F0D3D"/>
    <w:rsid w:val="000F0DA3"/>
    <w:rsid w:val="000F0EC8"/>
    <w:rsid w:val="000F0F3D"/>
    <w:rsid w:val="000F0F84"/>
    <w:rsid w:val="000F0F90"/>
    <w:rsid w:val="000F10E5"/>
    <w:rsid w:val="000F121F"/>
    <w:rsid w:val="000F122B"/>
    <w:rsid w:val="000F1321"/>
    <w:rsid w:val="000F13FF"/>
    <w:rsid w:val="000F1445"/>
    <w:rsid w:val="000F14EE"/>
    <w:rsid w:val="000F163E"/>
    <w:rsid w:val="000F16CC"/>
    <w:rsid w:val="000F1762"/>
    <w:rsid w:val="000F17BD"/>
    <w:rsid w:val="000F1826"/>
    <w:rsid w:val="000F1849"/>
    <w:rsid w:val="000F1895"/>
    <w:rsid w:val="000F18D8"/>
    <w:rsid w:val="000F199A"/>
    <w:rsid w:val="000F1A20"/>
    <w:rsid w:val="000F1A5B"/>
    <w:rsid w:val="000F1B73"/>
    <w:rsid w:val="000F1D36"/>
    <w:rsid w:val="000F1EA7"/>
    <w:rsid w:val="000F1F33"/>
    <w:rsid w:val="000F1F75"/>
    <w:rsid w:val="000F1F9E"/>
    <w:rsid w:val="000F208A"/>
    <w:rsid w:val="000F2272"/>
    <w:rsid w:val="000F23F1"/>
    <w:rsid w:val="000F240B"/>
    <w:rsid w:val="000F248E"/>
    <w:rsid w:val="000F249D"/>
    <w:rsid w:val="000F2542"/>
    <w:rsid w:val="000F2570"/>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B20"/>
    <w:rsid w:val="000F2BB5"/>
    <w:rsid w:val="000F2C43"/>
    <w:rsid w:val="000F2C62"/>
    <w:rsid w:val="000F2D0B"/>
    <w:rsid w:val="000F2DCB"/>
    <w:rsid w:val="000F2F36"/>
    <w:rsid w:val="000F2FF6"/>
    <w:rsid w:val="000F30A3"/>
    <w:rsid w:val="000F31B0"/>
    <w:rsid w:val="000F31F8"/>
    <w:rsid w:val="000F31F9"/>
    <w:rsid w:val="000F3219"/>
    <w:rsid w:val="000F32A9"/>
    <w:rsid w:val="000F32C7"/>
    <w:rsid w:val="000F32DA"/>
    <w:rsid w:val="000F32E5"/>
    <w:rsid w:val="000F33FD"/>
    <w:rsid w:val="000F3447"/>
    <w:rsid w:val="000F34EB"/>
    <w:rsid w:val="000F354E"/>
    <w:rsid w:val="000F3691"/>
    <w:rsid w:val="000F36D8"/>
    <w:rsid w:val="000F3763"/>
    <w:rsid w:val="000F37AA"/>
    <w:rsid w:val="000F383B"/>
    <w:rsid w:val="000F386E"/>
    <w:rsid w:val="000F38F3"/>
    <w:rsid w:val="000F3B4C"/>
    <w:rsid w:val="000F3CE3"/>
    <w:rsid w:val="000F3DFE"/>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A95"/>
    <w:rsid w:val="000F4AF2"/>
    <w:rsid w:val="000F4B9F"/>
    <w:rsid w:val="000F4C44"/>
    <w:rsid w:val="000F4CA2"/>
    <w:rsid w:val="000F4CC9"/>
    <w:rsid w:val="000F4D06"/>
    <w:rsid w:val="000F4D6A"/>
    <w:rsid w:val="000F4D76"/>
    <w:rsid w:val="000F4DE5"/>
    <w:rsid w:val="000F4E93"/>
    <w:rsid w:val="000F4F85"/>
    <w:rsid w:val="000F5013"/>
    <w:rsid w:val="000F5092"/>
    <w:rsid w:val="000F51B1"/>
    <w:rsid w:val="000F52D5"/>
    <w:rsid w:val="000F532C"/>
    <w:rsid w:val="000F53ED"/>
    <w:rsid w:val="000F5403"/>
    <w:rsid w:val="000F5558"/>
    <w:rsid w:val="000F557A"/>
    <w:rsid w:val="000F564B"/>
    <w:rsid w:val="000F5729"/>
    <w:rsid w:val="000F57D3"/>
    <w:rsid w:val="000F5851"/>
    <w:rsid w:val="000F58CE"/>
    <w:rsid w:val="000F58EA"/>
    <w:rsid w:val="000F5A28"/>
    <w:rsid w:val="000F5B17"/>
    <w:rsid w:val="000F5B1B"/>
    <w:rsid w:val="000F5BCE"/>
    <w:rsid w:val="000F5D3A"/>
    <w:rsid w:val="000F5DD4"/>
    <w:rsid w:val="000F5E42"/>
    <w:rsid w:val="000F5E52"/>
    <w:rsid w:val="000F5F09"/>
    <w:rsid w:val="000F5F9A"/>
    <w:rsid w:val="000F5FFD"/>
    <w:rsid w:val="000F605E"/>
    <w:rsid w:val="000F6217"/>
    <w:rsid w:val="000F629A"/>
    <w:rsid w:val="000F645C"/>
    <w:rsid w:val="000F64DB"/>
    <w:rsid w:val="000F6514"/>
    <w:rsid w:val="000F654C"/>
    <w:rsid w:val="000F6577"/>
    <w:rsid w:val="000F6586"/>
    <w:rsid w:val="000F65A8"/>
    <w:rsid w:val="000F664B"/>
    <w:rsid w:val="000F66A6"/>
    <w:rsid w:val="000F6719"/>
    <w:rsid w:val="000F671F"/>
    <w:rsid w:val="000F67B2"/>
    <w:rsid w:val="000F680A"/>
    <w:rsid w:val="000F6856"/>
    <w:rsid w:val="000F6943"/>
    <w:rsid w:val="000F6B31"/>
    <w:rsid w:val="000F6B6D"/>
    <w:rsid w:val="000F6BBB"/>
    <w:rsid w:val="000F6BCE"/>
    <w:rsid w:val="000F6C09"/>
    <w:rsid w:val="000F6C3F"/>
    <w:rsid w:val="000F6C86"/>
    <w:rsid w:val="000F6D4B"/>
    <w:rsid w:val="000F6EC4"/>
    <w:rsid w:val="000F70E5"/>
    <w:rsid w:val="000F710A"/>
    <w:rsid w:val="000F7114"/>
    <w:rsid w:val="000F7129"/>
    <w:rsid w:val="000F718E"/>
    <w:rsid w:val="000F73F8"/>
    <w:rsid w:val="000F7467"/>
    <w:rsid w:val="000F749E"/>
    <w:rsid w:val="000F74BB"/>
    <w:rsid w:val="000F74CB"/>
    <w:rsid w:val="000F7522"/>
    <w:rsid w:val="000F759C"/>
    <w:rsid w:val="000F759D"/>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BF9"/>
    <w:rsid w:val="000F7C10"/>
    <w:rsid w:val="000F7D04"/>
    <w:rsid w:val="000F7EA5"/>
    <w:rsid w:val="0010006B"/>
    <w:rsid w:val="001001DB"/>
    <w:rsid w:val="001002C4"/>
    <w:rsid w:val="00100322"/>
    <w:rsid w:val="0010034C"/>
    <w:rsid w:val="001004E1"/>
    <w:rsid w:val="00100554"/>
    <w:rsid w:val="001005A8"/>
    <w:rsid w:val="00100686"/>
    <w:rsid w:val="0010077A"/>
    <w:rsid w:val="0010079E"/>
    <w:rsid w:val="00100832"/>
    <w:rsid w:val="00100876"/>
    <w:rsid w:val="001008EB"/>
    <w:rsid w:val="00100960"/>
    <w:rsid w:val="00100A16"/>
    <w:rsid w:val="00100A1A"/>
    <w:rsid w:val="00100AEF"/>
    <w:rsid w:val="00100B17"/>
    <w:rsid w:val="00100BA2"/>
    <w:rsid w:val="00100BF5"/>
    <w:rsid w:val="00100C08"/>
    <w:rsid w:val="00100CB0"/>
    <w:rsid w:val="00100CE9"/>
    <w:rsid w:val="00100D07"/>
    <w:rsid w:val="00100DA9"/>
    <w:rsid w:val="00100E12"/>
    <w:rsid w:val="00100E45"/>
    <w:rsid w:val="00100F20"/>
    <w:rsid w:val="00100F6D"/>
    <w:rsid w:val="00100FD3"/>
    <w:rsid w:val="00100FDE"/>
    <w:rsid w:val="00100FE9"/>
    <w:rsid w:val="0010107E"/>
    <w:rsid w:val="001010BD"/>
    <w:rsid w:val="00101262"/>
    <w:rsid w:val="00101366"/>
    <w:rsid w:val="0010139E"/>
    <w:rsid w:val="001013C0"/>
    <w:rsid w:val="001014F7"/>
    <w:rsid w:val="0010152D"/>
    <w:rsid w:val="00101599"/>
    <w:rsid w:val="001017B7"/>
    <w:rsid w:val="00101A9A"/>
    <w:rsid w:val="00101BD2"/>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5"/>
    <w:rsid w:val="0010229D"/>
    <w:rsid w:val="001022E3"/>
    <w:rsid w:val="00102312"/>
    <w:rsid w:val="001023CB"/>
    <w:rsid w:val="001023F4"/>
    <w:rsid w:val="001024B6"/>
    <w:rsid w:val="001024DB"/>
    <w:rsid w:val="001024E6"/>
    <w:rsid w:val="00102500"/>
    <w:rsid w:val="00102635"/>
    <w:rsid w:val="001026BD"/>
    <w:rsid w:val="00102788"/>
    <w:rsid w:val="00102804"/>
    <w:rsid w:val="00102868"/>
    <w:rsid w:val="001028A0"/>
    <w:rsid w:val="001029FE"/>
    <w:rsid w:val="00102A49"/>
    <w:rsid w:val="00102C1C"/>
    <w:rsid w:val="00102C54"/>
    <w:rsid w:val="00102D02"/>
    <w:rsid w:val="00102D2B"/>
    <w:rsid w:val="00102DDC"/>
    <w:rsid w:val="00102DE3"/>
    <w:rsid w:val="00102E4A"/>
    <w:rsid w:val="00102EBE"/>
    <w:rsid w:val="00102F95"/>
    <w:rsid w:val="00102F98"/>
    <w:rsid w:val="00103057"/>
    <w:rsid w:val="0010307D"/>
    <w:rsid w:val="001030FD"/>
    <w:rsid w:val="0010310A"/>
    <w:rsid w:val="001031C5"/>
    <w:rsid w:val="001031FC"/>
    <w:rsid w:val="00103252"/>
    <w:rsid w:val="00103291"/>
    <w:rsid w:val="00103312"/>
    <w:rsid w:val="00103350"/>
    <w:rsid w:val="0010341D"/>
    <w:rsid w:val="00103661"/>
    <w:rsid w:val="00103664"/>
    <w:rsid w:val="001036DA"/>
    <w:rsid w:val="00103781"/>
    <w:rsid w:val="0010381D"/>
    <w:rsid w:val="00103826"/>
    <w:rsid w:val="0010384F"/>
    <w:rsid w:val="00103A0F"/>
    <w:rsid w:val="00103A17"/>
    <w:rsid w:val="00103A77"/>
    <w:rsid w:val="00103AAA"/>
    <w:rsid w:val="00103B0A"/>
    <w:rsid w:val="00103C55"/>
    <w:rsid w:val="00103C6B"/>
    <w:rsid w:val="00103D0D"/>
    <w:rsid w:val="00103D6E"/>
    <w:rsid w:val="00103E04"/>
    <w:rsid w:val="00103E4D"/>
    <w:rsid w:val="00103E85"/>
    <w:rsid w:val="00103EA6"/>
    <w:rsid w:val="001041D6"/>
    <w:rsid w:val="001041E5"/>
    <w:rsid w:val="00104315"/>
    <w:rsid w:val="00104399"/>
    <w:rsid w:val="00104423"/>
    <w:rsid w:val="00104654"/>
    <w:rsid w:val="001046DC"/>
    <w:rsid w:val="00104714"/>
    <w:rsid w:val="001047AA"/>
    <w:rsid w:val="001047AC"/>
    <w:rsid w:val="001048CE"/>
    <w:rsid w:val="00104944"/>
    <w:rsid w:val="00104A33"/>
    <w:rsid w:val="00104B1B"/>
    <w:rsid w:val="00104B73"/>
    <w:rsid w:val="00104BAD"/>
    <w:rsid w:val="00104BEC"/>
    <w:rsid w:val="00104D37"/>
    <w:rsid w:val="00104E77"/>
    <w:rsid w:val="00104F16"/>
    <w:rsid w:val="00104F22"/>
    <w:rsid w:val="00104F3B"/>
    <w:rsid w:val="001050C4"/>
    <w:rsid w:val="00105272"/>
    <w:rsid w:val="0010527D"/>
    <w:rsid w:val="00105327"/>
    <w:rsid w:val="00105371"/>
    <w:rsid w:val="0010547F"/>
    <w:rsid w:val="00105611"/>
    <w:rsid w:val="001056CA"/>
    <w:rsid w:val="001056FE"/>
    <w:rsid w:val="0010583D"/>
    <w:rsid w:val="00105894"/>
    <w:rsid w:val="0010597E"/>
    <w:rsid w:val="00105A4E"/>
    <w:rsid w:val="00105C13"/>
    <w:rsid w:val="00105C4C"/>
    <w:rsid w:val="00105D6D"/>
    <w:rsid w:val="00105E96"/>
    <w:rsid w:val="00105EAF"/>
    <w:rsid w:val="00105EB0"/>
    <w:rsid w:val="00105F2D"/>
    <w:rsid w:val="00105F67"/>
    <w:rsid w:val="00106059"/>
    <w:rsid w:val="00106138"/>
    <w:rsid w:val="001061BE"/>
    <w:rsid w:val="00106204"/>
    <w:rsid w:val="0010624A"/>
    <w:rsid w:val="0010627E"/>
    <w:rsid w:val="001062D4"/>
    <w:rsid w:val="001062F7"/>
    <w:rsid w:val="00106349"/>
    <w:rsid w:val="001063C0"/>
    <w:rsid w:val="0010643E"/>
    <w:rsid w:val="0010646A"/>
    <w:rsid w:val="0010651A"/>
    <w:rsid w:val="00106527"/>
    <w:rsid w:val="0010657D"/>
    <w:rsid w:val="001065A4"/>
    <w:rsid w:val="00106604"/>
    <w:rsid w:val="00106630"/>
    <w:rsid w:val="001066DE"/>
    <w:rsid w:val="0010670A"/>
    <w:rsid w:val="00106766"/>
    <w:rsid w:val="001067CD"/>
    <w:rsid w:val="00106828"/>
    <w:rsid w:val="0010686C"/>
    <w:rsid w:val="0010698B"/>
    <w:rsid w:val="001069EA"/>
    <w:rsid w:val="00106BDF"/>
    <w:rsid w:val="00106C1F"/>
    <w:rsid w:val="00106D50"/>
    <w:rsid w:val="00106DDF"/>
    <w:rsid w:val="00106E72"/>
    <w:rsid w:val="00106F62"/>
    <w:rsid w:val="00106FE0"/>
    <w:rsid w:val="0010707B"/>
    <w:rsid w:val="0010720D"/>
    <w:rsid w:val="00107246"/>
    <w:rsid w:val="00107284"/>
    <w:rsid w:val="001072BC"/>
    <w:rsid w:val="0010742F"/>
    <w:rsid w:val="001074F5"/>
    <w:rsid w:val="0010753B"/>
    <w:rsid w:val="00107556"/>
    <w:rsid w:val="0010755A"/>
    <w:rsid w:val="00107637"/>
    <w:rsid w:val="001076EB"/>
    <w:rsid w:val="0010787A"/>
    <w:rsid w:val="0010787C"/>
    <w:rsid w:val="0010792B"/>
    <w:rsid w:val="001079AA"/>
    <w:rsid w:val="00107A2A"/>
    <w:rsid w:val="00107B15"/>
    <w:rsid w:val="00107B75"/>
    <w:rsid w:val="00107C4A"/>
    <w:rsid w:val="00107C55"/>
    <w:rsid w:val="00107DB9"/>
    <w:rsid w:val="00107E3F"/>
    <w:rsid w:val="00107ECD"/>
    <w:rsid w:val="00107F4A"/>
    <w:rsid w:val="00107F5F"/>
    <w:rsid w:val="00107F70"/>
    <w:rsid w:val="00107FA4"/>
    <w:rsid w:val="00107FA9"/>
    <w:rsid w:val="00107FE8"/>
    <w:rsid w:val="00110178"/>
    <w:rsid w:val="00110271"/>
    <w:rsid w:val="00110378"/>
    <w:rsid w:val="001104CD"/>
    <w:rsid w:val="0011051C"/>
    <w:rsid w:val="00110541"/>
    <w:rsid w:val="00110718"/>
    <w:rsid w:val="00110752"/>
    <w:rsid w:val="001107F1"/>
    <w:rsid w:val="00110815"/>
    <w:rsid w:val="00110843"/>
    <w:rsid w:val="00110952"/>
    <w:rsid w:val="00110997"/>
    <w:rsid w:val="001109D0"/>
    <w:rsid w:val="00110ABF"/>
    <w:rsid w:val="00110AC4"/>
    <w:rsid w:val="00110AF9"/>
    <w:rsid w:val="00110BAF"/>
    <w:rsid w:val="00110BBB"/>
    <w:rsid w:val="00110C74"/>
    <w:rsid w:val="00110CA2"/>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81"/>
    <w:rsid w:val="001118EA"/>
    <w:rsid w:val="00111971"/>
    <w:rsid w:val="001119E2"/>
    <w:rsid w:val="00111A19"/>
    <w:rsid w:val="00111A4E"/>
    <w:rsid w:val="00111B5B"/>
    <w:rsid w:val="00111DEE"/>
    <w:rsid w:val="00111E25"/>
    <w:rsid w:val="00111E3E"/>
    <w:rsid w:val="00111F85"/>
    <w:rsid w:val="0011216C"/>
    <w:rsid w:val="0011226E"/>
    <w:rsid w:val="00112289"/>
    <w:rsid w:val="00112365"/>
    <w:rsid w:val="00112442"/>
    <w:rsid w:val="00112460"/>
    <w:rsid w:val="0011248A"/>
    <w:rsid w:val="001125BA"/>
    <w:rsid w:val="001125BB"/>
    <w:rsid w:val="00112603"/>
    <w:rsid w:val="0011262E"/>
    <w:rsid w:val="00112642"/>
    <w:rsid w:val="0011268F"/>
    <w:rsid w:val="00112801"/>
    <w:rsid w:val="0011281D"/>
    <w:rsid w:val="001128C0"/>
    <w:rsid w:val="0011291F"/>
    <w:rsid w:val="001129FE"/>
    <w:rsid w:val="00112A74"/>
    <w:rsid w:val="00112A90"/>
    <w:rsid w:val="00112AFD"/>
    <w:rsid w:val="00112B4A"/>
    <w:rsid w:val="00112D02"/>
    <w:rsid w:val="00112D17"/>
    <w:rsid w:val="00112D52"/>
    <w:rsid w:val="00112E53"/>
    <w:rsid w:val="00112ECB"/>
    <w:rsid w:val="00112EE0"/>
    <w:rsid w:val="00112F41"/>
    <w:rsid w:val="00113043"/>
    <w:rsid w:val="001130BF"/>
    <w:rsid w:val="001130DA"/>
    <w:rsid w:val="0011319D"/>
    <w:rsid w:val="001131DE"/>
    <w:rsid w:val="001131F3"/>
    <w:rsid w:val="001131FD"/>
    <w:rsid w:val="001132B1"/>
    <w:rsid w:val="001133A1"/>
    <w:rsid w:val="001133C4"/>
    <w:rsid w:val="001133E2"/>
    <w:rsid w:val="00113412"/>
    <w:rsid w:val="00113550"/>
    <w:rsid w:val="001135BE"/>
    <w:rsid w:val="00113636"/>
    <w:rsid w:val="001136D5"/>
    <w:rsid w:val="001136ED"/>
    <w:rsid w:val="00113718"/>
    <w:rsid w:val="001137E8"/>
    <w:rsid w:val="00113834"/>
    <w:rsid w:val="00113869"/>
    <w:rsid w:val="00113877"/>
    <w:rsid w:val="00113916"/>
    <w:rsid w:val="00113924"/>
    <w:rsid w:val="001139B7"/>
    <w:rsid w:val="00113A16"/>
    <w:rsid w:val="00113A71"/>
    <w:rsid w:val="00113A8E"/>
    <w:rsid w:val="00113B04"/>
    <w:rsid w:val="00113BD2"/>
    <w:rsid w:val="00113C27"/>
    <w:rsid w:val="00113D54"/>
    <w:rsid w:val="00113D59"/>
    <w:rsid w:val="00113E7B"/>
    <w:rsid w:val="00113EDE"/>
    <w:rsid w:val="00113EEB"/>
    <w:rsid w:val="00113F32"/>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7F5"/>
    <w:rsid w:val="00114859"/>
    <w:rsid w:val="001148BC"/>
    <w:rsid w:val="00114975"/>
    <w:rsid w:val="001149B3"/>
    <w:rsid w:val="001149BD"/>
    <w:rsid w:val="00114BD1"/>
    <w:rsid w:val="00114C17"/>
    <w:rsid w:val="00114C1F"/>
    <w:rsid w:val="00114C43"/>
    <w:rsid w:val="00114FF1"/>
    <w:rsid w:val="0011502B"/>
    <w:rsid w:val="0011512A"/>
    <w:rsid w:val="001151D9"/>
    <w:rsid w:val="0011523C"/>
    <w:rsid w:val="00115245"/>
    <w:rsid w:val="0011525F"/>
    <w:rsid w:val="0011528F"/>
    <w:rsid w:val="001152BC"/>
    <w:rsid w:val="00115308"/>
    <w:rsid w:val="00115366"/>
    <w:rsid w:val="0011536E"/>
    <w:rsid w:val="001157C9"/>
    <w:rsid w:val="0011597B"/>
    <w:rsid w:val="001159D1"/>
    <w:rsid w:val="00115B4A"/>
    <w:rsid w:val="00115BEE"/>
    <w:rsid w:val="00115CA4"/>
    <w:rsid w:val="00115CAE"/>
    <w:rsid w:val="00115D27"/>
    <w:rsid w:val="00115D96"/>
    <w:rsid w:val="00115D9F"/>
    <w:rsid w:val="00115DD9"/>
    <w:rsid w:val="00115DE0"/>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4E2"/>
    <w:rsid w:val="001165A3"/>
    <w:rsid w:val="001165B0"/>
    <w:rsid w:val="00116711"/>
    <w:rsid w:val="00116889"/>
    <w:rsid w:val="001168D9"/>
    <w:rsid w:val="001169B0"/>
    <w:rsid w:val="001169B2"/>
    <w:rsid w:val="00116A35"/>
    <w:rsid w:val="00116B0F"/>
    <w:rsid w:val="00116C23"/>
    <w:rsid w:val="00116C5C"/>
    <w:rsid w:val="00116C61"/>
    <w:rsid w:val="00116CF9"/>
    <w:rsid w:val="00116E1E"/>
    <w:rsid w:val="00116E83"/>
    <w:rsid w:val="00116F82"/>
    <w:rsid w:val="00116FEF"/>
    <w:rsid w:val="0011704F"/>
    <w:rsid w:val="00117097"/>
    <w:rsid w:val="00117116"/>
    <w:rsid w:val="00117150"/>
    <w:rsid w:val="00117169"/>
    <w:rsid w:val="00117188"/>
    <w:rsid w:val="001171AC"/>
    <w:rsid w:val="001172A6"/>
    <w:rsid w:val="001172EE"/>
    <w:rsid w:val="00117472"/>
    <w:rsid w:val="001174B3"/>
    <w:rsid w:val="001174C3"/>
    <w:rsid w:val="001174CB"/>
    <w:rsid w:val="001174D2"/>
    <w:rsid w:val="0011753D"/>
    <w:rsid w:val="001175B3"/>
    <w:rsid w:val="00117683"/>
    <w:rsid w:val="00117704"/>
    <w:rsid w:val="00117714"/>
    <w:rsid w:val="0011775A"/>
    <w:rsid w:val="001177B0"/>
    <w:rsid w:val="001177CD"/>
    <w:rsid w:val="0011780F"/>
    <w:rsid w:val="0011784F"/>
    <w:rsid w:val="001178DB"/>
    <w:rsid w:val="00117970"/>
    <w:rsid w:val="00117A1C"/>
    <w:rsid w:val="00117A7B"/>
    <w:rsid w:val="00117B4D"/>
    <w:rsid w:val="00117B81"/>
    <w:rsid w:val="00117B96"/>
    <w:rsid w:val="00117CF0"/>
    <w:rsid w:val="00117DFE"/>
    <w:rsid w:val="00117E96"/>
    <w:rsid w:val="00117F52"/>
    <w:rsid w:val="00117F61"/>
    <w:rsid w:val="00120067"/>
    <w:rsid w:val="001200EC"/>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61"/>
    <w:rsid w:val="00120965"/>
    <w:rsid w:val="00120972"/>
    <w:rsid w:val="00120994"/>
    <w:rsid w:val="0012099A"/>
    <w:rsid w:val="00120AA8"/>
    <w:rsid w:val="00120B04"/>
    <w:rsid w:val="00120B9D"/>
    <w:rsid w:val="00120C57"/>
    <w:rsid w:val="00120C84"/>
    <w:rsid w:val="00120CD5"/>
    <w:rsid w:val="00120CF5"/>
    <w:rsid w:val="00120D23"/>
    <w:rsid w:val="00120D35"/>
    <w:rsid w:val="00120D82"/>
    <w:rsid w:val="00120DDF"/>
    <w:rsid w:val="00120DE0"/>
    <w:rsid w:val="00120E13"/>
    <w:rsid w:val="00120F32"/>
    <w:rsid w:val="00120FF2"/>
    <w:rsid w:val="0012106D"/>
    <w:rsid w:val="0012108D"/>
    <w:rsid w:val="001210C0"/>
    <w:rsid w:val="001210E8"/>
    <w:rsid w:val="001211D0"/>
    <w:rsid w:val="00121230"/>
    <w:rsid w:val="00121295"/>
    <w:rsid w:val="001212F4"/>
    <w:rsid w:val="001213B5"/>
    <w:rsid w:val="0012146C"/>
    <w:rsid w:val="0012167C"/>
    <w:rsid w:val="001217A3"/>
    <w:rsid w:val="001217DE"/>
    <w:rsid w:val="001217F7"/>
    <w:rsid w:val="00121836"/>
    <w:rsid w:val="0012184D"/>
    <w:rsid w:val="0012188C"/>
    <w:rsid w:val="00121975"/>
    <w:rsid w:val="001219AA"/>
    <w:rsid w:val="00121BA7"/>
    <w:rsid w:val="00121BB8"/>
    <w:rsid w:val="00121BCE"/>
    <w:rsid w:val="00121BD5"/>
    <w:rsid w:val="00121C3C"/>
    <w:rsid w:val="00121C8A"/>
    <w:rsid w:val="00121D5E"/>
    <w:rsid w:val="00121DDA"/>
    <w:rsid w:val="00121DEC"/>
    <w:rsid w:val="00121E6E"/>
    <w:rsid w:val="00121F12"/>
    <w:rsid w:val="00121F26"/>
    <w:rsid w:val="00121F6D"/>
    <w:rsid w:val="00121FB1"/>
    <w:rsid w:val="00122039"/>
    <w:rsid w:val="001220CA"/>
    <w:rsid w:val="001220D5"/>
    <w:rsid w:val="001221BA"/>
    <w:rsid w:val="0012229E"/>
    <w:rsid w:val="001222C4"/>
    <w:rsid w:val="001224E9"/>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10"/>
    <w:rsid w:val="00122C51"/>
    <w:rsid w:val="00122C5E"/>
    <w:rsid w:val="00122D7A"/>
    <w:rsid w:val="00122E01"/>
    <w:rsid w:val="00122EA1"/>
    <w:rsid w:val="00122EFF"/>
    <w:rsid w:val="00122F1F"/>
    <w:rsid w:val="0012301C"/>
    <w:rsid w:val="00123053"/>
    <w:rsid w:val="001230A8"/>
    <w:rsid w:val="00123237"/>
    <w:rsid w:val="00123280"/>
    <w:rsid w:val="00123350"/>
    <w:rsid w:val="0012337A"/>
    <w:rsid w:val="001233D4"/>
    <w:rsid w:val="001233E2"/>
    <w:rsid w:val="001233E9"/>
    <w:rsid w:val="0012341E"/>
    <w:rsid w:val="001234BA"/>
    <w:rsid w:val="001234DB"/>
    <w:rsid w:val="001234FC"/>
    <w:rsid w:val="0012355C"/>
    <w:rsid w:val="0012356B"/>
    <w:rsid w:val="00123584"/>
    <w:rsid w:val="001235BF"/>
    <w:rsid w:val="00123608"/>
    <w:rsid w:val="00123669"/>
    <w:rsid w:val="001237B5"/>
    <w:rsid w:val="001237F8"/>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02D"/>
    <w:rsid w:val="00124063"/>
    <w:rsid w:val="00124288"/>
    <w:rsid w:val="0012428C"/>
    <w:rsid w:val="0012448F"/>
    <w:rsid w:val="00124532"/>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80"/>
    <w:rsid w:val="00124FDE"/>
    <w:rsid w:val="00125089"/>
    <w:rsid w:val="0012517D"/>
    <w:rsid w:val="00125182"/>
    <w:rsid w:val="001251B1"/>
    <w:rsid w:val="00125200"/>
    <w:rsid w:val="00125227"/>
    <w:rsid w:val="00125237"/>
    <w:rsid w:val="0012523C"/>
    <w:rsid w:val="0012532D"/>
    <w:rsid w:val="00125386"/>
    <w:rsid w:val="001253FF"/>
    <w:rsid w:val="00125436"/>
    <w:rsid w:val="00125445"/>
    <w:rsid w:val="0012544A"/>
    <w:rsid w:val="001254E5"/>
    <w:rsid w:val="001254F7"/>
    <w:rsid w:val="001255BB"/>
    <w:rsid w:val="001255F7"/>
    <w:rsid w:val="0012568C"/>
    <w:rsid w:val="00125793"/>
    <w:rsid w:val="001257E9"/>
    <w:rsid w:val="00125808"/>
    <w:rsid w:val="00125849"/>
    <w:rsid w:val="00125889"/>
    <w:rsid w:val="001259B7"/>
    <w:rsid w:val="001259BA"/>
    <w:rsid w:val="00125B80"/>
    <w:rsid w:val="00125BE2"/>
    <w:rsid w:val="00125BF5"/>
    <w:rsid w:val="00125C11"/>
    <w:rsid w:val="00125C28"/>
    <w:rsid w:val="00125C38"/>
    <w:rsid w:val="00125DBD"/>
    <w:rsid w:val="00125EAF"/>
    <w:rsid w:val="00125F47"/>
    <w:rsid w:val="001260AA"/>
    <w:rsid w:val="00126102"/>
    <w:rsid w:val="00126103"/>
    <w:rsid w:val="001261BB"/>
    <w:rsid w:val="00126250"/>
    <w:rsid w:val="001262D3"/>
    <w:rsid w:val="001262E8"/>
    <w:rsid w:val="0012631C"/>
    <w:rsid w:val="00126324"/>
    <w:rsid w:val="001263E7"/>
    <w:rsid w:val="001263F5"/>
    <w:rsid w:val="00126524"/>
    <w:rsid w:val="001266AE"/>
    <w:rsid w:val="001268AF"/>
    <w:rsid w:val="00126995"/>
    <w:rsid w:val="001269A4"/>
    <w:rsid w:val="001269F7"/>
    <w:rsid w:val="00126A04"/>
    <w:rsid w:val="00126A31"/>
    <w:rsid w:val="00126A4B"/>
    <w:rsid w:val="00126B2C"/>
    <w:rsid w:val="00126C3C"/>
    <w:rsid w:val="00126C9F"/>
    <w:rsid w:val="00126CB1"/>
    <w:rsid w:val="00126D28"/>
    <w:rsid w:val="00126D30"/>
    <w:rsid w:val="00126D4A"/>
    <w:rsid w:val="00126E41"/>
    <w:rsid w:val="00126E68"/>
    <w:rsid w:val="00126E86"/>
    <w:rsid w:val="00126F49"/>
    <w:rsid w:val="00126F6A"/>
    <w:rsid w:val="00126F82"/>
    <w:rsid w:val="00127040"/>
    <w:rsid w:val="001270AF"/>
    <w:rsid w:val="001270E7"/>
    <w:rsid w:val="00127135"/>
    <w:rsid w:val="00127176"/>
    <w:rsid w:val="001271F4"/>
    <w:rsid w:val="00127409"/>
    <w:rsid w:val="0012757D"/>
    <w:rsid w:val="001275C4"/>
    <w:rsid w:val="0012761D"/>
    <w:rsid w:val="00127640"/>
    <w:rsid w:val="0012773F"/>
    <w:rsid w:val="00127770"/>
    <w:rsid w:val="001277B2"/>
    <w:rsid w:val="001277DD"/>
    <w:rsid w:val="00127816"/>
    <w:rsid w:val="00127853"/>
    <w:rsid w:val="00127900"/>
    <w:rsid w:val="00127908"/>
    <w:rsid w:val="00127A16"/>
    <w:rsid w:val="00127A41"/>
    <w:rsid w:val="00127A71"/>
    <w:rsid w:val="00127AC9"/>
    <w:rsid w:val="00127AE3"/>
    <w:rsid w:val="00127B87"/>
    <w:rsid w:val="00127C09"/>
    <w:rsid w:val="00127CAE"/>
    <w:rsid w:val="00127D58"/>
    <w:rsid w:val="00127E76"/>
    <w:rsid w:val="00127F62"/>
    <w:rsid w:val="00130086"/>
    <w:rsid w:val="00130168"/>
    <w:rsid w:val="00130195"/>
    <w:rsid w:val="00130225"/>
    <w:rsid w:val="00130269"/>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8E5"/>
    <w:rsid w:val="00130984"/>
    <w:rsid w:val="00130AE1"/>
    <w:rsid w:val="00130AFD"/>
    <w:rsid w:val="00130B45"/>
    <w:rsid w:val="00130B4F"/>
    <w:rsid w:val="00130C99"/>
    <w:rsid w:val="00130CFD"/>
    <w:rsid w:val="00130D29"/>
    <w:rsid w:val="00130D49"/>
    <w:rsid w:val="00130DB3"/>
    <w:rsid w:val="00130E45"/>
    <w:rsid w:val="00130F30"/>
    <w:rsid w:val="00131000"/>
    <w:rsid w:val="00131067"/>
    <w:rsid w:val="00131076"/>
    <w:rsid w:val="00131090"/>
    <w:rsid w:val="00131112"/>
    <w:rsid w:val="0013111B"/>
    <w:rsid w:val="0013115C"/>
    <w:rsid w:val="001312CF"/>
    <w:rsid w:val="001313D4"/>
    <w:rsid w:val="0013143D"/>
    <w:rsid w:val="0013146A"/>
    <w:rsid w:val="001314DC"/>
    <w:rsid w:val="00131554"/>
    <w:rsid w:val="00131586"/>
    <w:rsid w:val="001315B2"/>
    <w:rsid w:val="001315D9"/>
    <w:rsid w:val="001316BF"/>
    <w:rsid w:val="001316EF"/>
    <w:rsid w:val="00131832"/>
    <w:rsid w:val="001318B6"/>
    <w:rsid w:val="0013190C"/>
    <w:rsid w:val="00131999"/>
    <w:rsid w:val="001319DE"/>
    <w:rsid w:val="001319EC"/>
    <w:rsid w:val="001319F2"/>
    <w:rsid w:val="00131A05"/>
    <w:rsid w:val="00131A0B"/>
    <w:rsid w:val="00131A38"/>
    <w:rsid w:val="00131AA1"/>
    <w:rsid w:val="00131AC4"/>
    <w:rsid w:val="00131B27"/>
    <w:rsid w:val="00131B2E"/>
    <w:rsid w:val="00131B5B"/>
    <w:rsid w:val="00131BAB"/>
    <w:rsid w:val="00131C46"/>
    <w:rsid w:val="00131C85"/>
    <w:rsid w:val="00131CAC"/>
    <w:rsid w:val="00131CEF"/>
    <w:rsid w:val="00131D01"/>
    <w:rsid w:val="00131D8D"/>
    <w:rsid w:val="00131E97"/>
    <w:rsid w:val="00131F83"/>
    <w:rsid w:val="00131FC7"/>
    <w:rsid w:val="0013216C"/>
    <w:rsid w:val="00132297"/>
    <w:rsid w:val="00132366"/>
    <w:rsid w:val="001323C4"/>
    <w:rsid w:val="001323D1"/>
    <w:rsid w:val="001324C8"/>
    <w:rsid w:val="001325C7"/>
    <w:rsid w:val="001325F2"/>
    <w:rsid w:val="00132657"/>
    <w:rsid w:val="00132677"/>
    <w:rsid w:val="001326C3"/>
    <w:rsid w:val="001327B6"/>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142"/>
    <w:rsid w:val="00133194"/>
    <w:rsid w:val="001332C3"/>
    <w:rsid w:val="00133384"/>
    <w:rsid w:val="0013340E"/>
    <w:rsid w:val="00133451"/>
    <w:rsid w:val="001334FE"/>
    <w:rsid w:val="00133555"/>
    <w:rsid w:val="0013360A"/>
    <w:rsid w:val="00133661"/>
    <w:rsid w:val="0013382D"/>
    <w:rsid w:val="00133932"/>
    <w:rsid w:val="00133A97"/>
    <w:rsid w:val="00133AC1"/>
    <w:rsid w:val="00133B2C"/>
    <w:rsid w:val="00133BD4"/>
    <w:rsid w:val="00133C28"/>
    <w:rsid w:val="00133CB6"/>
    <w:rsid w:val="00133CCB"/>
    <w:rsid w:val="00133D66"/>
    <w:rsid w:val="00133EB3"/>
    <w:rsid w:val="00133F08"/>
    <w:rsid w:val="00133F8B"/>
    <w:rsid w:val="00134047"/>
    <w:rsid w:val="00134054"/>
    <w:rsid w:val="0013407D"/>
    <w:rsid w:val="001340E4"/>
    <w:rsid w:val="001340F0"/>
    <w:rsid w:val="00134184"/>
    <w:rsid w:val="001341D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BFA"/>
    <w:rsid w:val="00134CE0"/>
    <w:rsid w:val="00134D2D"/>
    <w:rsid w:val="00134E0C"/>
    <w:rsid w:val="00134E54"/>
    <w:rsid w:val="00134EDB"/>
    <w:rsid w:val="00134F8B"/>
    <w:rsid w:val="00134F9E"/>
    <w:rsid w:val="00135091"/>
    <w:rsid w:val="001350EC"/>
    <w:rsid w:val="00135280"/>
    <w:rsid w:val="001352D9"/>
    <w:rsid w:val="00135377"/>
    <w:rsid w:val="001353F9"/>
    <w:rsid w:val="00135479"/>
    <w:rsid w:val="001354B9"/>
    <w:rsid w:val="001354C9"/>
    <w:rsid w:val="0013556A"/>
    <w:rsid w:val="00135576"/>
    <w:rsid w:val="001355C0"/>
    <w:rsid w:val="00135997"/>
    <w:rsid w:val="001359C0"/>
    <w:rsid w:val="00135A24"/>
    <w:rsid w:val="00135A78"/>
    <w:rsid w:val="00135A8D"/>
    <w:rsid w:val="00135ADA"/>
    <w:rsid w:val="00135B93"/>
    <w:rsid w:val="00135B9A"/>
    <w:rsid w:val="00135C14"/>
    <w:rsid w:val="00135C15"/>
    <w:rsid w:val="00135CB2"/>
    <w:rsid w:val="00135D73"/>
    <w:rsid w:val="00135D8E"/>
    <w:rsid w:val="00135E1E"/>
    <w:rsid w:val="00135E49"/>
    <w:rsid w:val="00135E8E"/>
    <w:rsid w:val="00135EE5"/>
    <w:rsid w:val="00135F82"/>
    <w:rsid w:val="001360B8"/>
    <w:rsid w:val="00136160"/>
    <w:rsid w:val="00136234"/>
    <w:rsid w:val="0013630A"/>
    <w:rsid w:val="0013631D"/>
    <w:rsid w:val="00136328"/>
    <w:rsid w:val="00136338"/>
    <w:rsid w:val="001363BF"/>
    <w:rsid w:val="00136470"/>
    <w:rsid w:val="00136475"/>
    <w:rsid w:val="001364F2"/>
    <w:rsid w:val="001364FC"/>
    <w:rsid w:val="00136567"/>
    <w:rsid w:val="001365A5"/>
    <w:rsid w:val="001365B7"/>
    <w:rsid w:val="001367E9"/>
    <w:rsid w:val="00136927"/>
    <w:rsid w:val="00136947"/>
    <w:rsid w:val="0013699C"/>
    <w:rsid w:val="00136A03"/>
    <w:rsid w:val="00136A4C"/>
    <w:rsid w:val="00136A59"/>
    <w:rsid w:val="00136AFE"/>
    <w:rsid w:val="00136B2B"/>
    <w:rsid w:val="00136B45"/>
    <w:rsid w:val="00136C25"/>
    <w:rsid w:val="00136CD5"/>
    <w:rsid w:val="00136D43"/>
    <w:rsid w:val="00136D64"/>
    <w:rsid w:val="00136FBA"/>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ED1"/>
    <w:rsid w:val="00137F2B"/>
    <w:rsid w:val="00137FD0"/>
    <w:rsid w:val="00140101"/>
    <w:rsid w:val="00140146"/>
    <w:rsid w:val="00140156"/>
    <w:rsid w:val="00140215"/>
    <w:rsid w:val="00140229"/>
    <w:rsid w:val="00140277"/>
    <w:rsid w:val="00140289"/>
    <w:rsid w:val="001402AD"/>
    <w:rsid w:val="00140307"/>
    <w:rsid w:val="001403C0"/>
    <w:rsid w:val="001403F6"/>
    <w:rsid w:val="00140466"/>
    <w:rsid w:val="0014048A"/>
    <w:rsid w:val="001404B0"/>
    <w:rsid w:val="001404BE"/>
    <w:rsid w:val="00140592"/>
    <w:rsid w:val="00140595"/>
    <w:rsid w:val="001406C3"/>
    <w:rsid w:val="00140798"/>
    <w:rsid w:val="001407A3"/>
    <w:rsid w:val="001407F0"/>
    <w:rsid w:val="00140871"/>
    <w:rsid w:val="00140892"/>
    <w:rsid w:val="00140896"/>
    <w:rsid w:val="00140952"/>
    <w:rsid w:val="001409E6"/>
    <w:rsid w:val="001409FD"/>
    <w:rsid w:val="00140A8A"/>
    <w:rsid w:val="00140B8D"/>
    <w:rsid w:val="00140BB9"/>
    <w:rsid w:val="00140C19"/>
    <w:rsid w:val="00140C25"/>
    <w:rsid w:val="00140C5C"/>
    <w:rsid w:val="00140D28"/>
    <w:rsid w:val="00140DB6"/>
    <w:rsid w:val="00140E8B"/>
    <w:rsid w:val="00140E96"/>
    <w:rsid w:val="00140FD8"/>
    <w:rsid w:val="00141028"/>
    <w:rsid w:val="0014105B"/>
    <w:rsid w:val="0014108C"/>
    <w:rsid w:val="001410FF"/>
    <w:rsid w:val="001411EE"/>
    <w:rsid w:val="00141202"/>
    <w:rsid w:val="00141232"/>
    <w:rsid w:val="001412FD"/>
    <w:rsid w:val="00141356"/>
    <w:rsid w:val="0014140D"/>
    <w:rsid w:val="0014156C"/>
    <w:rsid w:val="001415AB"/>
    <w:rsid w:val="00141654"/>
    <w:rsid w:val="00141655"/>
    <w:rsid w:val="00141703"/>
    <w:rsid w:val="00141717"/>
    <w:rsid w:val="00141731"/>
    <w:rsid w:val="00141779"/>
    <w:rsid w:val="001417C5"/>
    <w:rsid w:val="001417CF"/>
    <w:rsid w:val="001418CC"/>
    <w:rsid w:val="001418CD"/>
    <w:rsid w:val="00141953"/>
    <w:rsid w:val="001419CE"/>
    <w:rsid w:val="00141A10"/>
    <w:rsid w:val="00141A27"/>
    <w:rsid w:val="00141ABF"/>
    <w:rsid w:val="00141B18"/>
    <w:rsid w:val="00141BB6"/>
    <w:rsid w:val="00141BE2"/>
    <w:rsid w:val="00141CFB"/>
    <w:rsid w:val="00141E4D"/>
    <w:rsid w:val="00141E7B"/>
    <w:rsid w:val="00141EBF"/>
    <w:rsid w:val="00141F28"/>
    <w:rsid w:val="0014202E"/>
    <w:rsid w:val="00142031"/>
    <w:rsid w:val="0014204B"/>
    <w:rsid w:val="0014206B"/>
    <w:rsid w:val="001420D4"/>
    <w:rsid w:val="001420E1"/>
    <w:rsid w:val="00142100"/>
    <w:rsid w:val="00142121"/>
    <w:rsid w:val="0014219E"/>
    <w:rsid w:val="00142285"/>
    <w:rsid w:val="001422CF"/>
    <w:rsid w:val="0014232C"/>
    <w:rsid w:val="00142396"/>
    <w:rsid w:val="001423BA"/>
    <w:rsid w:val="00142410"/>
    <w:rsid w:val="001424D8"/>
    <w:rsid w:val="001424E5"/>
    <w:rsid w:val="00142529"/>
    <w:rsid w:val="00142568"/>
    <w:rsid w:val="001426CD"/>
    <w:rsid w:val="0014276F"/>
    <w:rsid w:val="00142780"/>
    <w:rsid w:val="00142817"/>
    <w:rsid w:val="001428CD"/>
    <w:rsid w:val="001429AC"/>
    <w:rsid w:val="001429D0"/>
    <w:rsid w:val="00142A54"/>
    <w:rsid w:val="00142A98"/>
    <w:rsid w:val="00142AA5"/>
    <w:rsid w:val="00142BA7"/>
    <w:rsid w:val="00142BB1"/>
    <w:rsid w:val="00142C96"/>
    <w:rsid w:val="00142D08"/>
    <w:rsid w:val="00142D1D"/>
    <w:rsid w:val="00142EB7"/>
    <w:rsid w:val="00142EE6"/>
    <w:rsid w:val="00142F69"/>
    <w:rsid w:val="00142FDC"/>
    <w:rsid w:val="00143048"/>
    <w:rsid w:val="00143055"/>
    <w:rsid w:val="0014307A"/>
    <w:rsid w:val="0014311C"/>
    <w:rsid w:val="00143209"/>
    <w:rsid w:val="00143290"/>
    <w:rsid w:val="0014329A"/>
    <w:rsid w:val="001432DA"/>
    <w:rsid w:val="001432FF"/>
    <w:rsid w:val="00143336"/>
    <w:rsid w:val="0014337B"/>
    <w:rsid w:val="0014339B"/>
    <w:rsid w:val="001433BF"/>
    <w:rsid w:val="001433ED"/>
    <w:rsid w:val="00143449"/>
    <w:rsid w:val="00143463"/>
    <w:rsid w:val="00143516"/>
    <w:rsid w:val="00143531"/>
    <w:rsid w:val="001436B6"/>
    <w:rsid w:val="0014373C"/>
    <w:rsid w:val="00143796"/>
    <w:rsid w:val="0014379B"/>
    <w:rsid w:val="0014385D"/>
    <w:rsid w:val="001438DF"/>
    <w:rsid w:val="0014391D"/>
    <w:rsid w:val="001439B4"/>
    <w:rsid w:val="00143B26"/>
    <w:rsid w:val="00143BBC"/>
    <w:rsid w:val="00143C00"/>
    <w:rsid w:val="00143C2B"/>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9CC"/>
    <w:rsid w:val="00144AA9"/>
    <w:rsid w:val="00144D0B"/>
    <w:rsid w:val="00144DFA"/>
    <w:rsid w:val="00144E63"/>
    <w:rsid w:val="00144ECD"/>
    <w:rsid w:val="00144ED0"/>
    <w:rsid w:val="00144ED7"/>
    <w:rsid w:val="00144FC1"/>
    <w:rsid w:val="0014502A"/>
    <w:rsid w:val="00145043"/>
    <w:rsid w:val="001450B4"/>
    <w:rsid w:val="0014518B"/>
    <w:rsid w:val="001451A5"/>
    <w:rsid w:val="001451F4"/>
    <w:rsid w:val="001452B3"/>
    <w:rsid w:val="001453A5"/>
    <w:rsid w:val="0014547D"/>
    <w:rsid w:val="001454EA"/>
    <w:rsid w:val="0014551E"/>
    <w:rsid w:val="0014557C"/>
    <w:rsid w:val="00145659"/>
    <w:rsid w:val="001456CF"/>
    <w:rsid w:val="001457F4"/>
    <w:rsid w:val="00145823"/>
    <w:rsid w:val="0014586A"/>
    <w:rsid w:val="0014589C"/>
    <w:rsid w:val="0014597F"/>
    <w:rsid w:val="00145A4F"/>
    <w:rsid w:val="00145A77"/>
    <w:rsid w:val="00145BB3"/>
    <w:rsid w:val="00145DBD"/>
    <w:rsid w:val="00145E11"/>
    <w:rsid w:val="00145E27"/>
    <w:rsid w:val="00145E5F"/>
    <w:rsid w:val="00145E68"/>
    <w:rsid w:val="00145E8A"/>
    <w:rsid w:val="00145E9E"/>
    <w:rsid w:val="00145F62"/>
    <w:rsid w:val="00145FE5"/>
    <w:rsid w:val="0014602F"/>
    <w:rsid w:val="001461AB"/>
    <w:rsid w:val="001461AD"/>
    <w:rsid w:val="00146200"/>
    <w:rsid w:val="0014622F"/>
    <w:rsid w:val="0014630B"/>
    <w:rsid w:val="00146334"/>
    <w:rsid w:val="0014633A"/>
    <w:rsid w:val="00146380"/>
    <w:rsid w:val="001463C7"/>
    <w:rsid w:val="00146466"/>
    <w:rsid w:val="0014665D"/>
    <w:rsid w:val="001466DB"/>
    <w:rsid w:val="001466E0"/>
    <w:rsid w:val="0014675D"/>
    <w:rsid w:val="0014677A"/>
    <w:rsid w:val="001467B6"/>
    <w:rsid w:val="0014688A"/>
    <w:rsid w:val="0014692E"/>
    <w:rsid w:val="001469C9"/>
    <w:rsid w:val="00146AA9"/>
    <w:rsid w:val="00146BB6"/>
    <w:rsid w:val="00146C22"/>
    <w:rsid w:val="00146C3C"/>
    <w:rsid w:val="00146CC0"/>
    <w:rsid w:val="00146DE7"/>
    <w:rsid w:val="00146E0F"/>
    <w:rsid w:val="00146EB0"/>
    <w:rsid w:val="00146F06"/>
    <w:rsid w:val="00146FA0"/>
    <w:rsid w:val="00147083"/>
    <w:rsid w:val="00147128"/>
    <w:rsid w:val="0014718B"/>
    <w:rsid w:val="0014718F"/>
    <w:rsid w:val="00147203"/>
    <w:rsid w:val="0014726C"/>
    <w:rsid w:val="0014726D"/>
    <w:rsid w:val="0014727D"/>
    <w:rsid w:val="0014727F"/>
    <w:rsid w:val="001472C1"/>
    <w:rsid w:val="001472F4"/>
    <w:rsid w:val="00147385"/>
    <w:rsid w:val="001473B1"/>
    <w:rsid w:val="00147418"/>
    <w:rsid w:val="001474B0"/>
    <w:rsid w:val="001474B8"/>
    <w:rsid w:val="0014760D"/>
    <w:rsid w:val="0014763A"/>
    <w:rsid w:val="0014764E"/>
    <w:rsid w:val="0014769A"/>
    <w:rsid w:val="00147806"/>
    <w:rsid w:val="001478A9"/>
    <w:rsid w:val="0014794B"/>
    <w:rsid w:val="001479EC"/>
    <w:rsid w:val="00147A4F"/>
    <w:rsid w:val="00147B7A"/>
    <w:rsid w:val="00147BB4"/>
    <w:rsid w:val="00147BC8"/>
    <w:rsid w:val="00147C3D"/>
    <w:rsid w:val="00147C8D"/>
    <w:rsid w:val="00147C94"/>
    <w:rsid w:val="00147CCA"/>
    <w:rsid w:val="00147CDD"/>
    <w:rsid w:val="00147DE2"/>
    <w:rsid w:val="00147DF6"/>
    <w:rsid w:val="00147F5E"/>
    <w:rsid w:val="00147FCF"/>
    <w:rsid w:val="0015003B"/>
    <w:rsid w:val="001500B9"/>
    <w:rsid w:val="001501B8"/>
    <w:rsid w:val="001501D7"/>
    <w:rsid w:val="001503F5"/>
    <w:rsid w:val="001504D1"/>
    <w:rsid w:val="0015058A"/>
    <w:rsid w:val="0015064D"/>
    <w:rsid w:val="0015077D"/>
    <w:rsid w:val="001507CF"/>
    <w:rsid w:val="001507FA"/>
    <w:rsid w:val="00150866"/>
    <w:rsid w:val="00150BB0"/>
    <w:rsid w:val="00150C54"/>
    <w:rsid w:val="00150D1C"/>
    <w:rsid w:val="00150D4C"/>
    <w:rsid w:val="00150D71"/>
    <w:rsid w:val="00150DBA"/>
    <w:rsid w:val="00150DCE"/>
    <w:rsid w:val="00150E28"/>
    <w:rsid w:val="00150F07"/>
    <w:rsid w:val="00150F6D"/>
    <w:rsid w:val="00150F85"/>
    <w:rsid w:val="00150FA5"/>
    <w:rsid w:val="00150FC0"/>
    <w:rsid w:val="00150FE9"/>
    <w:rsid w:val="00150FFF"/>
    <w:rsid w:val="00151006"/>
    <w:rsid w:val="001510D5"/>
    <w:rsid w:val="001511F8"/>
    <w:rsid w:val="00151219"/>
    <w:rsid w:val="001512B8"/>
    <w:rsid w:val="00151318"/>
    <w:rsid w:val="0015132D"/>
    <w:rsid w:val="001513C6"/>
    <w:rsid w:val="001514EB"/>
    <w:rsid w:val="0015163E"/>
    <w:rsid w:val="0015164D"/>
    <w:rsid w:val="00151690"/>
    <w:rsid w:val="001516AF"/>
    <w:rsid w:val="001516C5"/>
    <w:rsid w:val="00151761"/>
    <w:rsid w:val="001517AB"/>
    <w:rsid w:val="00151851"/>
    <w:rsid w:val="001518CA"/>
    <w:rsid w:val="0015199E"/>
    <w:rsid w:val="001519B1"/>
    <w:rsid w:val="001519B4"/>
    <w:rsid w:val="001519C5"/>
    <w:rsid w:val="00151A28"/>
    <w:rsid w:val="00151A58"/>
    <w:rsid w:val="00151A7F"/>
    <w:rsid w:val="00151AA8"/>
    <w:rsid w:val="00151BB9"/>
    <w:rsid w:val="00151CED"/>
    <w:rsid w:val="00151D73"/>
    <w:rsid w:val="00151EDD"/>
    <w:rsid w:val="00151EE9"/>
    <w:rsid w:val="00151F7B"/>
    <w:rsid w:val="00151FD3"/>
    <w:rsid w:val="00151FD9"/>
    <w:rsid w:val="0015201A"/>
    <w:rsid w:val="00152062"/>
    <w:rsid w:val="00152084"/>
    <w:rsid w:val="0015208E"/>
    <w:rsid w:val="001520AC"/>
    <w:rsid w:val="001520AD"/>
    <w:rsid w:val="001520EC"/>
    <w:rsid w:val="001521BB"/>
    <w:rsid w:val="0015221D"/>
    <w:rsid w:val="001522A9"/>
    <w:rsid w:val="001522B5"/>
    <w:rsid w:val="00152383"/>
    <w:rsid w:val="001524DC"/>
    <w:rsid w:val="00152507"/>
    <w:rsid w:val="00152548"/>
    <w:rsid w:val="001525B8"/>
    <w:rsid w:val="001525F2"/>
    <w:rsid w:val="00152725"/>
    <w:rsid w:val="001528BF"/>
    <w:rsid w:val="001528ED"/>
    <w:rsid w:val="001529F1"/>
    <w:rsid w:val="00152AEA"/>
    <w:rsid w:val="00152B26"/>
    <w:rsid w:val="00152B3A"/>
    <w:rsid w:val="00152C6B"/>
    <w:rsid w:val="00152D27"/>
    <w:rsid w:val="00152D6F"/>
    <w:rsid w:val="00152D72"/>
    <w:rsid w:val="00152E64"/>
    <w:rsid w:val="00152F35"/>
    <w:rsid w:val="00152F89"/>
    <w:rsid w:val="00153005"/>
    <w:rsid w:val="0015300C"/>
    <w:rsid w:val="0015307A"/>
    <w:rsid w:val="0015307D"/>
    <w:rsid w:val="001530EE"/>
    <w:rsid w:val="00153168"/>
    <w:rsid w:val="001531BC"/>
    <w:rsid w:val="00153204"/>
    <w:rsid w:val="00153286"/>
    <w:rsid w:val="001532FD"/>
    <w:rsid w:val="00153366"/>
    <w:rsid w:val="0015339F"/>
    <w:rsid w:val="001533EB"/>
    <w:rsid w:val="00153403"/>
    <w:rsid w:val="0015341D"/>
    <w:rsid w:val="00153545"/>
    <w:rsid w:val="00153644"/>
    <w:rsid w:val="00153698"/>
    <w:rsid w:val="001536AC"/>
    <w:rsid w:val="00153787"/>
    <w:rsid w:val="0015378B"/>
    <w:rsid w:val="001537AB"/>
    <w:rsid w:val="001538FC"/>
    <w:rsid w:val="00153A4C"/>
    <w:rsid w:val="00153B8B"/>
    <w:rsid w:val="00153BCD"/>
    <w:rsid w:val="00153DEE"/>
    <w:rsid w:val="00153E15"/>
    <w:rsid w:val="0015402E"/>
    <w:rsid w:val="0015407A"/>
    <w:rsid w:val="001540B7"/>
    <w:rsid w:val="001540BD"/>
    <w:rsid w:val="00154111"/>
    <w:rsid w:val="0015414A"/>
    <w:rsid w:val="001541AC"/>
    <w:rsid w:val="001541AE"/>
    <w:rsid w:val="001541DB"/>
    <w:rsid w:val="00154271"/>
    <w:rsid w:val="00154385"/>
    <w:rsid w:val="001543FC"/>
    <w:rsid w:val="00154498"/>
    <w:rsid w:val="001544B0"/>
    <w:rsid w:val="001544DB"/>
    <w:rsid w:val="00154524"/>
    <w:rsid w:val="0015473B"/>
    <w:rsid w:val="0015473C"/>
    <w:rsid w:val="00154801"/>
    <w:rsid w:val="00154842"/>
    <w:rsid w:val="001548D7"/>
    <w:rsid w:val="001548FF"/>
    <w:rsid w:val="001549B9"/>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24"/>
    <w:rsid w:val="00154F35"/>
    <w:rsid w:val="00154F71"/>
    <w:rsid w:val="00154F81"/>
    <w:rsid w:val="00154FE4"/>
    <w:rsid w:val="00155098"/>
    <w:rsid w:val="00155120"/>
    <w:rsid w:val="0015525A"/>
    <w:rsid w:val="00155284"/>
    <w:rsid w:val="0015532C"/>
    <w:rsid w:val="0015538A"/>
    <w:rsid w:val="00155397"/>
    <w:rsid w:val="001553B5"/>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AED"/>
    <w:rsid w:val="00155CA4"/>
    <w:rsid w:val="00155CBD"/>
    <w:rsid w:val="00155CEC"/>
    <w:rsid w:val="00155D09"/>
    <w:rsid w:val="00155D3A"/>
    <w:rsid w:val="00155D62"/>
    <w:rsid w:val="00155D79"/>
    <w:rsid w:val="00155DF9"/>
    <w:rsid w:val="00155E2C"/>
    <w:rsid w:val="00155EA5"/>
    <w:rsid w:val="00155F15"/>
    <w:rsid w:val="00156068"/>
    <w:rsid w:val="0015616E"/>
    <w:rsid w:val="001561D1"/>
    <w:rsid w:val="0015620A"/>
    <w:rsid w:val="0015624F"/>
    <w:rsid w:val="00156260"/>
    <w:rsid w:val="001563BC"/>
    <w:rsid w:val="00156501"/>
    <w:rsid w:val="00156540"/>
    <w:rsid w:val="001566CA"/>
    <w:rsid w:val="001567AD"/>
    <w:rsid w:val="001567D1"/>
    <w:rsid w:val="00156A16"/>
    <w:rsid w:val="00156A2C"/>
    <w:rsid w:val="00156A69"/>
    <w:rsid w:val="00156ADB"/>
    <w:rsid w:val="00156B03"/>
    <w:rsid w:val="00156B2A"/>
    <w:rsid w:val="00156C7F"/>
    <w:rsid w:val="00156CD1"/>
    <w:rsid w:val="00156E4C"/>
    <w:rsid w:val="00156EB4"/>
    <w:rsid w:val="00156ED3"/>
    <w:rsid w:val="00156F65"/>
    <w:rsid w:val="00156FAD"/>
    <w:rsid w:val="00157006"/>
    <w:rsid w:val="00157066"/>
    <w:rsid w:val="0015712A"/>
    <w:rsid w:val="0015716C"/>
    <w:rsid w:val="001571AE"/>
    <w:rsid w:val="00157273"/>
    <w:rsid w:val="001572AE"/>
    <w:rsid w:val="001572BB"/>
    <w:rsid w:val="00157319"/>
    <w:rsid w:val="0015738D"/>
    <w:rsid w:val="001575B7"/>
    <w:rsid w:val="00157652"/>
    <w:rsid w:val="001576C9"/>
    <w:rsid w:val="0015775F"/>
    <w:rsid w:val="00157783"/>
    <w:rsid w:val="00157796"/>
    <w:rsid w:val="001577F0"/>
    <w:rsid w:val="001578CE"/>
    <w:rsid w:val="00157A0F"/>
    <w:rsid w:val="00157ADB"/>
    <w:rsid w:val="00157BD6"/>
    <w:rsid w:val="00157BD9"/>
    <w:rsid w:val="00157C34"/>
    <w:rsid w:val="00157C68"/>
    <w:rsid w:val="00157D4D"/>
    <w:rsid w:val="00157D56"/>
    <w:rsid w:val="00157DA6"/>
    <w:rsid w:val="00157DC1"/>
    <w:rsid w:val="00157E96"/>
    <w:rsid w:val="00157EA7"/>
    <w:rsid w:val="00157EE5"/>
    <w:rsid w:val="00160067"/>
    <w:rsid w:val="00160118"/>
    <w:rsid w:val="0016013A"/>
    <w:rsid w:val="00160234"/>
    <w:rsid w:val="001602DB"/>
    <w:rsid w:val="001603B5"/>
    <w:rsid w:val="0016044B"/>
    <w:rsid w:val="001604B6"/>
    <w:rsid w:val="00160587"/>
    <w:rsid w:val="001605A7"/>
    <w:rsid w:val="00160621"/>
    <w:rsid w:val="00160636"/>
    <w:rsid w:val="001606E4"/>
    <w:rsid w:val="00160725"/>
    <w:rsid w:val="001607D3"/>
    <w:rsid w:val="00160882"/>
    <w:rsid w:val="00160895"/>
    <w:rsid w:val="001608AD"/>
    <w:rsid w:val="001608CB"/>
    <w:rsid w:val="0016091C"/>
    <w:rsid w:val="0016092F"/>
    <w:rsid w:val="00160A63"/>
    <w:rsid w:val="00160ACE"/>
    <w:rsid w:val="00160B13"/>
    <w:rsid w:val="00160BFA"/>
    <w:rsid w:val="00160C6B"/>
    <w:rsid w:val="00160E7A"/>
    <w:rsid w:val="00160FD0"/>
    <w:rsid w:val="0016109E"/>
    <w:rsid w:val="001610EE"/>
    <w:rsid w:val="00161172"/>
    <w:rsid w:val="00161254"/>
    <w:rsid w:val="0016127D"/>
    <w:rsid w:val="001612DD"/>
    <w:rsid w:val="001613E2"/>
    <w:rsid w:val="001614D9"/>
    <w:rsid w:val="001615AD"/>
    <w:rsid w:val="00161624"/>
    <w:rsid w:val="001616A1"/>
    <w:rsid w:val="001616B0"/>
    <w:rsid w:val="00161753"/>
    <w:rsid w:val="001617D4"/>
    <w:rsid w:val="001617F2"/>
    <w:rsid w:val="00161882"/>
    <w:rsid w:val="00161888"/>
    <w:rsid w:val="0016197F"/>
    <w:rsid w:val="0016198B"/>
    <w:rsid w:val="00161AED"/>
    <w:rsid w:val="00161B69"/>
    <w:rsid w:val="00161B74"/>
    <w:rsid w:val="00161C1B"/>
    <w:rsid w:val="00161C2C"/>
    <w:rsid w:val="00162232"/>
    <w:rsid w:val="001622FA"/>
    <w:rsid w:val="00162321"/>
    <w:rsid w:val="00162539"/>
    <w:rsid w:val="001625D8"/>
    <w:rsid w:val="0016269A"/>
    <w:rsid w:val="0016269F"/>
    <w:rsid w:val="001626D7"/>
    <w:rsid w:val="00162733"/>
    <w:rsid w:val="00162759"/>
    <w:rsid w:val="00162841"/>
    <w:rsid w:val="001628AC"/>
    <w:rsid w:val="00162925"/>
    <w:rsid w:val="00162934"/>
    <w:rsid w:val="00162986"/>
    <w:rsid w:val="00162A5F"/>
    <w:rsid w:val="00162ACC"/>
    <w:rsid w:val="00162B23"/>
    <w:rsid w:val="00162B43"/>
    <w:rsid w:val="00162B5C"/>
    <w:rsid w:val="00162C10"/>
    <w:rsid w:val="00162C1E"/>
    <w:rsid w:val="00162D8C"/>
    <w:rsid w:val="00162DB7"/>
    <w:rsid w:val="00162DC9"/>
    <w:rsid w:val="00162F87"/>
    <w:rsid w:val="00162F8F"/>
    <w:rsid w:val="00162F91"/>
    <w:rsid w:val="00162FA1"/>
    <w:rsid w:val="00162FA8"/>
    <w:rsid w:val="00162FB7"/>
    <w:rsid w:val="00163017"/>
    <w:rsid w:val="00163027"/>
    <w:rsid w:val="0016312E"/>
    <w:rsid w:val="00163135"/>
    <w:rsid w:val="00163148"/>
    <w:rsid w:val="00163238"/>
    <w:rsid w:val="00163266"/>
    <w:rsid w:val="0016329E"/>
    <w:rsid w:val="001632B6"/>
    <w:rsid w:val="00163312"/>
    <w:rsid w:val="00163329"/>
    <w:rsid w:val="001633C0"/>
    <w:rsid w:val="001633CD"/>
    <w:rsid w:val="00163410"/>
    <w:rsid w:val="0016348B"/>
    <w:rsid w:val="001634B4"/>
    <w:rsid w:val="001634D6"/>
    <w:rsid w:val="0016351F"/>
    <w:rsid w:val="001635A9"/>
    <w:rsid w:val="001636E7"/>
    <w:rsid w:val="00163703"/>
    <w:rsid w:val="00163707"/>
    <w:rsid w:val="0016370F"/>
    <w:rsid w:val="00163728"/>
    <w:rsid w:val="001637D5"/>
    <w:rsid w:val="001637E8"/>
    <w:rsid w:val="00163900"/>
    <w:rsid w:val="0016392A"/>
    <w:rsid w:val="0016396C"/>
    <w:rsid w:val="00163A46"/>
    <w:rsid w:val="00163B05"/>
    <w:rsid w:val="00163B16"/>
    <w:rsid w:val="00163B31"/>
    <w:rsid w:val="00163BF9"/>
    <w:rsid w:val="00163C94"/>
    <w:rsid w:val="00163D3D"/>
    <w:rsid w:val="00163DC6"/>
    <w:rsid w:val="00163DDB"/>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BF"/>
    <w:rsid w:val="001645D8"/>
    <w:rsid w:val="00164685"/>
    <w:rsid w:val="001646DB"/>
    <w:rsid w:val="001647CA"/>
    <w:rsid w:val="001647F3"/>
    <w:rsid w:val="0016485E"/>
    <w:rsid w:val="0016489B"/>
    <w:rsid w:val="0016491D"/>
    <w:rsid w:val="00164A47"/>
    <w:rsid w:val="00164A7E"/>
    <w:rsid w:val="00164B1B"/>
    <w:rsid w:val="00164B7F"/>
    <w:rsid w:val="00164C9C"/>
    <w:rsid w:val="00164D13"/>
    <w:rsid w:val="00164D94"/>
    <w:rsid w:val="00164DBA"/>
    <w:rsid w:val="00164E0C"/>
    <w:rsid w:val="00164E0E"/>
    <w:rsid w:val="00164E77"/>
    <w:rsid w:val="00164EAF"/>
    <w:rsid w:val="00164ED3"/>
    <w:rsid w:val="00164F1B"/>
    <w:rsid w:val="00164F63"/>
    <w:rsid w:val="00165046"/>
    <w:rsid w:val="00165054"/>
    <w:rsid w:val="001650EE"/>
    <w:rsid w:val="00165119"/>
    <w:rsid w:val="0016513E"/>
    <w:rsid w:val="00165161"/>
    <w:rsid w:val="001651DE"/>
    <w:rsid w:val="00165215"/>
    <w:rsid w:val="00165236"/>
    <w:rsid w:val="00165349"/>
    <w:rsid w:val="00165418"/>
    <w:rsid w:val="00165500"/>
    <w:rsid w:val="001655C4"/>
    <w:rsid w:val="001655F6"/>
    <w:rsid w:val="001656A0"/>
    <w:rsid w:val="00165786"/>
    <w:rsid w:val="00165809"/>
    <w:rsid w:val="00165892"/>
    <w:rsid w:val="0016590C"/>
    <w:rsid w:val="001659A3"/>
    <w:rsid w:val="001659D5"/>
    <w:rsid w:val="00165A04"/>
    <w:rsid w:val="00165A97"/>
    <w:rsid w:val="00165B44"/>
    <w:rsid w:val="00165B75"/>
    <w:rsid w:val="00165BA2"/>
    <w:rsid w:val="00165C15"/>
    <w:rsid w:val="00165CE2"/>
    <w:rsid w:val="00165D19"/>
    <w:rsid w:val="00165E14"/>
    <w:rsid w:val="00165E91"/>
    <w:rsid w:val="00165EE2"/>
    <w:rsid w:val="00165F4E"/>
    <w:rsid w:val="00165F83"/>
    <w:rsid w:val="00165FE9"/>
    <w:rsid w:val="00166060"/>
    <w:rsid w:val="00166078"/>
    <w:rsid w:val="0016607C"/>
    <w:rsid w:val="001660A4"/>
    <w:rsid w:val="00166112"/>
    <w:rsid w:val="001661B8"/>
    <w:rsid w:val="0016629F"/>
    <w:rsid w:val="001662B3"/>
    <w:rsid w:val="001662EE"/>
    <w:rsid w:val="00166461"/>
    <w:rsid w:val="00166474"/>
    <w:rsid w:val="00166516"/>
    <w:rsid w:val="0016652B"/>
    <w:rsid w:val="00166579"/>
    <w:rsid w:val="001665F1"/>
    <w:rsid w:val="00166687"/>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8A"/>
    <w:rsid w:val="00166EA2"/>
    <w:rsid w:val="00166EC0"/>
    <w:rsid w:val="00166F4A"/>
    <w:rsid w:val="00167131"/>
    <w:rsid w:val="0016714F"/>
    <w:rsid w:val="00167331"/>
    <w:rsid w:val="001673BC"/>
    <w:rsid w:val="001674B9"/>
    <w:rsid w:val="00167570"/>
    <w:rsid w:val="00167632"/>
    <w:rsid w:val="0016768E"/>
    <w:rsid w:val="00167694"/>
    <w:rsid w:val="0016774E"/>
    <w:rsid w:val="001677D0"/>
    <w:rsid w:val="00167971"/>
    <w:rsid w:val="00167989"/>
    <w:rsid w:val="001679D3"/>
    <w:rsid w:val="00167A65"/>
    <w:rsid w:val="00167A76"/>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35"/>
    <w:rsid w:val="0017034F"/>
    <w:rsid w:val="0017036D"/>
    <w:rsid w:val="001703A1"/>
    <w:rsid w:val="0017041A"/>
    <w:rsid w:val="001705BF"/>
    <w:rsid w:val="00170664"/>
    <w:rsid w:val="0017074C"/>
    <w:rsid w:val="00170777"/>
    <w:rsid w:val="001707D4"/>
    <w:rsid w:val="0017080B"/>
    <w:rsid w:val="00170919"/>
    <w:rsid w:val="00170967"/>
    <w:rsid w:val="001709CF"/>
    <w:rsid w:val="001709E5"/>
    <w:rsid w:val="001709FB"/>
    <w:rsid w:val="00170A01"/>
    <w:rsid w:val="00170B05"/>
    <w:rsid w:val="00170B47"/>
    <w:rsid w:val="00170B7B"/>
    <w:rsid w:val="00170C67"/>
    <w:rsid w:val="00170D03"/>
    <w:rsid w:val="00170D76"/>
    <w:rsid w:val="00170D9F"/>
    <w:rsid w:val="00170E2F"/>
    <w:rsid w:val="00170E45"/>
    <w:rsid w:val="00170EDB"/>
    <w:rsid w:val="001711DE"/>
    <w:rsid w:val="001711EF"/>
    <w:rsid w:val="00171234"/>
    <w:rsid w:val="00171296"/>
    <w:rsid w:val="0017133A"/>
    <w:rsid w:val="001713EE"/>
    <w:rsid w:val="001714AF"/>
    <w:rsid w:val="00171518"/>
    <w:rsid w:val="00171585"/>
    <w:rsid w:val="00171595"/>
    <w:rsid w:val="001715EB"/>
    <w:rsid w:val="00171617"/>
    <w:rsid w:val="00171625"/>
    <w:rsid w:val="00171711"/>
    <w:rsid w:val="0017171B"/>
    <w:rsid w:val="00171838"/>
    <w:rsid w:val="0017189F"/>
    <w:rsid w:val="001718B8"/>
    <w:rsid w:val="001718DA"/>
    <w:rsid w:val="001718E8"/>
    <w:rsid w:val="0017192B"/>
    <w:rsid w:val="001719E6"/>
    <w:rsid w:val="00171ACE"/>
    <w:rsid w:val="00171B63"/>
    <w:rsid w:val="00171BB1"/>
    <w:rsid w:val="00171BCA"/>
    <w:rsid w:val="00171C02"/>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A4"/>
    <w:rsid w:val="001727B6"/>
    <w:rsid w:val="00172831"/>
    <w:rsid w:val="0017287B"/>
    <w:rsid w:val="0017289A"/>
    <w:rsid w:val="001728A3"/>
    <w:rsid w:val="00172ABF"/>
    <w:rsid w:val="00172AD2"/>
    <w:rsid w:val="00172AF5"/>
    <w:rsid w:val="00172B8E"/>
    <w:rsid w:val="00172B99"/>
    <w:rsid w:val="00172CDA"/>
    <w:rsid w:val="00172D51"/>
    <w:rsid w:val="00172E22"/>
    <w:rsid w:val="00172E51"/>
    <w:rsid w:val="00172E7A"/>
    <w:rsid w:val="00172E81"/>
    <w:rsid w:val="00172ED2"/>
    <w:rsid w:val="00172FFA"/>
    <w:rsid w:val="0017301F"/>
    <w:rsid w:val="00173080"/>
    <w:rsid w:val="001730F9"/>
    <w:rsid w:val="001731A1"/>
    <w:rsid w:val="001731D6"/>
    <w:rsid w:val="001733AD"/>
    <w:rsid w:val="001733DD"/>
    <w:rsid w:val="00173464"/>
    <w:rsid w:val="00173556"/>
    <w:rsid w:val="0017358B"/>
    <w:rsid w:val="001735A7"/>
    <w:rsid w:val="001735B2"/>
    <w:rsid w:val="001735D3"/>
    <w:rsid w:val="001735E1"/>
    <w:rsid w:val="00173628"/>
    <w:rsid w:val="001736AC"/>
    <w:rsid w:val="0017382C"/>
    <w:rsid w:val="00173856"/>
    <w:rsid w:val="0017386B"/>
    <w:rsid w:val="001738AB"/>
    <w:rsid w:val="00173911"/>
    <w:rsid w:val="0017399B"/>
    <w:rsid w:val="001739D4"/>
    <w:rsid w:val="00173A98"/>
    <w:rsid w:val="00173AEA"/>
    <w:rsid w:val="00173B62"/>
    <w:rsid w:val="00173B7A"/>
    <w:rsid w:val="00173BC1"/>
    <w:rsid w:val="00173BE0"/>
    <w:rsid w:val="00173BF8"/>
    <w:rsid w:val="00173CE0"/>
    <w:rsid w:val="00173E04"/>
    <w:rsid w:val="00173E3A"/>
    <w:rsid w:val="00173EEE"/>
    <w:rsid w:val="00173F3E"/>
    <w:rsid w:val="00173F72"/>
    <w:rsid w:val="00174007"/>
    <w:rsid w:val="001741A2"/>
    <w:rsid w:val="0017427B"/>
    <w:rsid w:val="00174315"/>
    <w:rsid w:val="00174381"/>
    <w:rsid w:val="001744E8"/>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4EA6"/>
    <w:rsid w:val="0017503B"/>
    <w:rsid w:val="00175076"/>
    <w:rsid w:val="0017513E"/>
    <w:rsid w:val="0017524B"/>
    <w:rsid w:val="001752AA"/>
    <w:rsid w:val="001752D9"/>
    <w:rsid w:val="00175388"/>
    <w:rsid w:val="0017539B"/>
    <w:rsid w:val="001754A1"/>
    <w:rsid w:val="0017559C"/>
    <w:rsid w:val="0017577C"/>
    <w:rsid w:val="00175933"/>
    <w:rsid w:val="001759E0"/>
    <w:rsid w:val="00175AC2"/>
    <w:rsid w:val="00175B51"/>
    <w:rsid w:val="00175BA9"/>
    <w:rsid w:val="00175C41"/>
    <w:rsid w:val="00175C99"/>
    <w:rsid w:val="00175C9E"/>
    <w:rsid w:val="00175D47"/>
    <w:rsid w:val="00175D68"/>
    <w:rsid w:val="00175DD4"/>
    <w:rsid w:val="00175E45"/>
    <w:rsid w:val="00175EE7"/>
    <w:rsid w:val="00175F18"/>
    <w:rsid w:val="00175F71"/>
    <w:rsid w:val="00175FB4"/>
    <w:rsid w:val="001760E9"/>
    <w:rsid w:val="001761AF"/>
    <w:rsid w:val="001761E0"/>
    <w:rsid w:val="001762A5"/>
    <w:rsid w:val="001763D9"/>
    <w:rsid w:val="0017644E"/>
    <w:rsid w:val="001764AB"/>
    <w:rsid w:val="00176527"/>
    <w:rsid w:val="00176560"/>
    <w:rsid w:val="001765B8"/>
    <w:rsid w:val="0017662A"/>
    <w:rsid w:val="00176656"/>
    <w:rsid w:val="001766B2"/>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02E"/>
    <w:rsid w:val="00177234"/>
    <w:rsid w:val="0017723E"/>
    <w:rsid w:val="001772C9"/>
    <w:rsid w:val="00177313"/>
    <w:rsid w:val="001773A7"/>
    <w:rsid w:val="0017743D"/>
    <w:rsid w:val="00177455"/>
    <w:rsid w:val="001774D4"/>
    <w:rsid w:val="0017750D"/>
    <w:rsid w:val="00177638"/>
    <w:rsid w:val="0017775E"/>
    <w:rsid w:val="001777AE"/>
    <w:rsid w:val="0017782F"/>
    <w:rsid w:val="00177867"/>
    <w:rsid w:val="0017786D"/>
    <w:rsid w:val="001779F4"/>
    <w:rsid w:val="00177A04"/>
    <w:rsid w:val="00177A10"/>
    <w:rsid w:val="00177AD1"/>
    <w:rsid w:val="00177B90"/>
    <w:rsid w:val="00177BEB"/>
    <w:rsid w:val="00177CB7"/>
    <w:rsid w:val="00177CC8"/>
    <w:rsid w:val="00177EBA"/>
    <w:rsid w:val="00177F0F"/>
    <w:rsid w:val="00177F30"/>
    <w:rsid w:val="00177F57"/>
    <w:rsid w:val="00180033"/>
    <w:rsid w:val="0018007C"/>
    <w:rsid w:val="001800CA"/>
    <w:rsid w:val="0018020D"/>
    <w:rsid w:val="0018022D"/>
    <w:rsid w:val="001803ED"/>
    <w:rsid w:val="00180415"/>
    <w:rsid w:val="00180439"/>
    <w:rsid w:val="0018043D"/>
    <w:rsid w:val="001805F7"/>
    <w:rsid w:val="00180604"/>
    <w:rsid w:val="00180700"/>
    <w:rsid w:val="00180702"/>
    <w:rsid w:val="00180761"/>
    <w:rsid w:val="0018077E"/>
    <w:rsid w:val="00180880"/>
    <w:rsid w:val="0018092F"/>
    <w:rsid w:val="0018097D"/>
    <w:rsid w:val="00180C05"/>
    <w:rsid w:val="00180CA1"/>
    <w:rsid w:val="00180CC2"/>
    <w:rsid w:val="00180DD4"/>
    <w:rsid w:val="00180E7F"/>
    <w:rsid w:val="00180EA3"/>
    <w:rsid w:val="00180EEF"/>
    <w:rsid w:val="00180EF4"/>
    <w:rsid w:val="00180FDA"/>
    <w:rsid w:val="00181008"/>
    <w:rsid w:val="00181018"/>
    <w:rsid w:val="0018104F"/>
    <w:rsid w:val="001810B4"/>
    <w:rsid w:val="001811ED"/>
    <w:rsid w:val="00181261"/>
    <w:rsid w:val="0018129B"/>
    <w:rsid w:val="001812B7"/>
    <w:rsid w:val="001813D0"/>
    <w:rsid w:val="0018141A"/>
    <w:rsid w:val="001815D9"/>
    <w:rsid w:val="00181644"/>
    <w:rsid w:val="0018164E"/>
    <w:rsid w:val="0018170F"/>
    <w:rsid w:val="0018179A"/>
    <w:rsid w:val="00181884"/>
    <w:rsid w:val="00181902"/>
    <w:rsid w:val="00181931"/>
    <w:rsid w:val="00181935"/>
    <w:rsid w:val="001819BF"/>
    <w:rsid w:val="001819F9"/>
    <w:rsid w:val="00181ACE"/>
    <w:rsid w:val="00181AD7"/>
    <w:rsid w:val="00181BB6"/>
    <w:rsid w:val="00181C12"/>
    <w:rsid w:val="00181CFF"/>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8D"/>
    <w:rsid w:val="00182199"/>
    <w:rsid w:val="00182446"/>
    <w:rsid w:val="0018251D"/>
    <w:rsid w:val="0018252D"/>
    <w:rsid w:val="0018253B"/>
    <w:rsid w:val="001826D6"/>
    <w:rsid w:val="001826D8"/>
    <w:rsid w:val="00182789"/>
    <w:rsid w:val="00182903"/>
    <w:rsid w:val="0018294A"/>
    <w:rsid w:val="00182A14"/>
    <w:rsid w:val="00182A64"/>
    <w:rsid w:val="00182AE4"/>
    <w:rsid w:val="00182B00"/>
    <w:rsid w:val="00182B87"/>
    <w:rsid w:val="00182C4E"/>
    <w:rsid w:val="00182EA1"/>
    <w:rsid w:val="00182EB8"/>
    <w:rsid w:val="00182F25"/>
    <w:rsid w:val="00183070"/>
    <w:rsid w:val="0018307D"/>
    <w:rsid w:val="00183094"/>
    <w:rsid w:val="00183119"/>
    <w:rsid w:val="00183179"/>
    <w:rsid w:val="00183228"/>
    <w:rsid w:val="00183281"/>
    <w:rsid w:val="001832FA"/>
    <w:rsid w:val="00183369"/>
    <w:rsid w:val="0018336A"/>
    <w:rsid w:val="001833F4"/>
    <w:rsid w:val="001834D8"/>
    <w:rsid w:val="001834F8"/>
    <w:rsid w:val="001837AA"/>
    <w:rsid w:val="00183814"/>
    <w:rsid w:val="00183820"/>
    <w:rsid w:val="00183825"/>
    <w:rsid w:val="001838EF"/>
    <w:rsid w:val="00183950"/>
    <w:rsid w:val="00183A0C"/>
    <w:rsid w:val="00183A6E"/>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5D"/>
    <w:rsid w:val="00184376"/>
    <w:rsid w:val="0018437B"/>
    <w:rsid w:val="00184444"/>
    <w:rsid w:val="001845B1"/>
    <w:rsid w:val="00184607"/>
    <w:rsid w:val="001846BA"/>
    <w:rsid w:val="0018474C"/>
    <w:rsid w:val="001847A4"/>
    <w:rsid w:val="001847BC"/>
    <w:rsid w:val="00184875"/>
    <w:rsid w:val="00184889"/>
    <w:rsid w:val="0018488A"/>
    <w:rsid w:val="001849ED"/>
    <w:rsid w:val="00184A1D"/>
    <w:rsid w:val="00184B5E"/>
    <w:rsid w:val="00184B92"/>
    <w:rsid w:val="00184CF2"/>
    <w:rsid w:val="00184DA3"/>
    <w:rsid w:val="00184EF9"/>
    <w:rsid w:val="00184F38"/>
    <w:rsid w:val="00184F64"/>
    <w:rsid w:val="00184FDC"/>
    <w:rsid w:val="00185015"/>
    <w:rsid w:val="00185071"/>
    <w:rsid w:val="001850AA"/>
    <w:rsid w:val="001850DA"/>
    <w:rsid w:val="00185146"/>
    <w:rsid w:val="0018518C"/>
    <w:rsid w:val="001852A8"/>
    <w:rsid w:val="001853B3"/>
    <w:rsid w:val="001853E9"/>
    <w:rsid w:val="001853ED"/>
    <w:rsid w:val="0018541C"/>
    <w:rsid w:val="0018544C"/>
    <w:rsid w:val="00185488"/>
    <w:rsid w:val="001854B9"/>
    <w:rsid w:val="00185584"/>
    <w:rsid w:val="001855A1"/>
    <w:rsid w:val="0018572A"/>
    <w:rsid w:val="0018578B"/>
    <w:rsid w:val="001857BD"/>
    <w:rsid w:val="00185905"/>
    <w:rsid w:val="0018598C"/>
    <w:rsid w:val="0018599B"/>
    <w:rsid w:val="001859DF"/>
    <w:rsid w:val="00185A14"/>
    <w:rsid w:val="00185A7E"/>
    <w:rsid w:val="00185AD4"/>
    <w:rsid w:val="00185B65"/>
    <w:rsid w:val="00185BE5"/>
    <w:rsid w:val="00185C99"/>
    <w:rsid w:val="00185E6B"/>
    <w:rsid w:val="00185EA7"/>
    <w:rsid w:val="00185EED"/>
    <w:rsid w:val="00185F06"/>
    <w:rsid w:val="00185FFD"/>
    <w:rsid w:val="0018600F"/>
    <w:rsid w:val="001860DE"/>
    <w:rsid w:val="0018619D"/>
    <w:rsid w:val="001861E4"/>
    <w:rsid w:val="00186230"/>
    <w:rsid w:val="001862C6"/>
    <w:rsid w:val="001862C9"/>
    <w:rsid w:val="0018643A"/>
    <w:rsid w:val="0018643C"/>
    <w:rsid w:val="001864AA"/>
    <w:rsid w:val="0018650F"/>
    <w:rsid w:val="00186638"/>
    <w:rsid w:val="001866EC"/>
    <w:rsid w:val="00186718"/>
    <w:rsid w:val="001867AC"/>
    <w:rsid w:val="001867D1"/>
    <w:rsid w:val="00186840"/>
    <w:rsid w:val="00186855"/>
    <w:rsid w:val="001868EC"/>
    <w:rsid w:val="00186958"/>
    <w:rsid w:val="00186A5A"/>
    <w:rsid w:val="00186A96"/>
    <w:rsid w:val="00186AF0"/>
    <w:rsid w:val="00186B80"/>
    <w:rsid w:val="00186CC6"/>
    <w:rsid w:val="00186CED"/>
    <w:rsid w:val="00186DEC"/>
    <w:rsid w:val="00186FF5"/>
    <w:rsid w:val="00187031"/>
    <w:rsid w:val="00187046"/>
    <w:rsid w:val="00187089"/>
    <w:rsid w:val="001870A9"/>
    <w:rsid w:val="001870E2"/>
    <w:rsid w:val="0018712E"/>
    <w:rsid w:val="00187135"/>
    <w:rsid w:val="00187156"/>
    <w:rsid w:val="0018717F"/>
    <w:rsid w:val="001871B9"/>
    <w:rsid w:val="001871C4"/>
    <w:rsid w:val="001871F3"/>
    <w:rsid w:val="001871FD"/>
    <w:rsid w:val="001872D4"/>
    <w:rsid w:val="001872EF"/>
    <w:rsid w:val="001873E2"/>
    <w:rsid w:val="001873FC"/>
    <w:rsid w:val="00187449"/>
    <w:rsid w:val="00187485"/>
    <w:rsid w:val="001874D4"/>
    <w:rsid w:val="001874E4"/>
    <w:rsid w:val="001875B1"/>
    <w:rsid w:val="0018765F"/>
    <w:rsid w:val="001876E6"/>
    <w:rsid w:val="00187739"/>
    <w:rsid w:val="001877B6"/>
    <w:rsid w:val="001877FD"/>
    <w:rsid w:val="00187986"/>
    <w:rsid w:val="001879BE"/>
    <w:rsid w:val="00187A3A"/>
    <w:rsid w:val="00187A6A"/>
    <w:rsid w:val="00187A70"/>
    <w:rsid w:val="00187A83"/>
    <w:rsid w:val="00187B04"/>
    <w:rsid w:val="00187B0C"/>
    <w:rsid w:val="00187B5D"/>
    <w:rsid w:val="00187BC6"/>
    <w:rsid w:val="00187C0C"/>
    <w:rsid w:val="00187C38"/>
    <w:rsid w:val="00187CDA"/>
    <w:rsid w:val="00187CE8"/>
    <w:rsid w:val="00187D3A"/>
    <w:rsid w:val="00187DA1"/>
    <w:rsid w:val="00187DBA"/>
    <w:rsid w:val="00187E19"/>
    <w:rsid w:val="00187F0C"/>
    <w:rsid w:val="001902CD"/>
    <w:rsid w:val="001904E7"/>
    <w:rsid w:val="00190519"/>
    <w:rsid w:val="0019070F"/>
    <w:rsid w:val="0019074C"/>
    <w:rsid w:val="00190783"/>
    <w:rsid w:val="001907C2"/>
    <w:rsid w:val="001907D6"/>
    <w:rsid w:val="00190896"/>
    <w:rsid w:val="001908D3"/>
    <w:rsid w:val="0019090E"/>
    <w:rsid w:val="00190932"/>
    <w:rsid w:val="00190AD0"/>
    <w:rsid w:val="00190BBA"/>
    <w:rsid w:val="00190C75"/>
    <w:rsid w:val="00190CA6"/>
    <w:rsid w:val="00190CB4"/>
    <w:rsid w:val="00190CF6"/>
    <w:rsid w:val="00190E1E"/>
    <w:rsid w:val="00190E6A"/>
    <w:rsid w:val="00191039"/>
    <w:rsid w:val="00191089"/>
    <w:rsid w:val="00191094"/>
    <w:rsid w:val="001910C9"/>
    <w:rsid w:val="0019116A"/>
    <w:rsid w:val="00191246"/>
    <w:rsid w:val="001912A0"/>
    <w:rsid w:val="0019134C"/>
    <w:rsid w:val="0019139E"/>
    <w:rsid w:val="00191421"/>
    <w:rsid w:val="00191534"/>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CF"/>
    <w:rsid w:val="00191EFF"/>
    <w:rsid w:val="00191F2F"/>
    <w:rsid w:val="00191F3C"/>
    <w:rsid w:val="00191F54"/>
    <w:rsid w:val="0019204C"/>
    <w:rsid w:val="00192089"/>
    <w:rsid w:val="001920E1"/>
    <w:rsid w:val="00192204"/>
    <w:rsid w:val="00192335"/>
    <w:rsid w:val="001923A1"/>
    <w:rsid w:val="001923B1"/>
    <w:rsid w:val="0019241B"/>
    <w:rsid w:val="001925A6"/>
    <w:rsid w:val="001925EF"/>
    <w:rsid w:val="00192648"/>
    <w:rsid w:val="00192669"/>
    <w:rsid w:val="001927CA"/>
    <w:rsid w:val="001927E6"/>
    <w:rsid w:val="00192864"/>
    <w:rsid w:val="001928C0"/>
    <w:rsid w:val="00192926"/>
    <w:rsid w:val="001929FD"/>
    <w:rsid w:val="00192ACC"/>
    <w:rsid w:val="00192B11"/>
    <w:rsid w:val="00192BC1"/>
    <w:rsid w:val="00192BD8"/>
    <w:rsid w:val="00192CA1"/>
    <w:rsid w:val="00192CB1"/>
    <w:rsid w:val="00192DA1"/>
    <w:rsid w:val="00192DB3"/>
    <w:rsid w:val="00192E36"/>
    <w:rsid w:val="00192E59"/>
    <w:rsid w:val="00193014"/>
    <w:rsid w:val="0019303A"/>
    <w:rsid w:val="00193104"/>
    <w:rsid w:val="0019316A"/>
    <w:rsid w:val="00193185"/>
    <w:rsid w:val="001932C3"/>
    <w:rsid w:val="001933D2"/>
    <w:rsid w:val="0019344B"/>
    <w:rsid w:val="00193577"/>
    <w:rsid w:val="001935B5"/>
    <w:rsid w:val="001936C2"/>
    <w:rsid w:val="001936E5"/>
    <w:rsid w:val="0019387E"/>
    <w:rsid w:val="001939BC"/>
    <w:rsid w:val="00193A85"/>
    <w:rsid w:val="00193B9C"/>
    <w:rsid w:val="00193BB2"/>
    <w:rsid w:val="00193C27"/>
    <w:rsid w:val="00193CEC"/>
    <w:rsid w:val="00193E82"/>
    <w:rsid w:val="00193EB9"/>
    <w:rsid w:val="00193F3B"/>
    <w:rsid w:val="00193FB5"/>
    <w:rsid w:val="0019400A"/>
    <w:rsid w:val="0019402F"/>
    <w:rsid w:val="0019403D"/>
    <w:rsid w:val="00194041"/>
    <w:rsid w:val="001941C3"/>
    <w:rsid w:val="001941D3"/>
    <w:rsid w:val="001942C4"/>
    <w:rsid w:val="001942FE"/>
    <w:rsid w:val="00194310"/>
    <w:rsid w:val="001944AE"/>
    <w:rsid w:val="00194531"/>
    <w:rsid w:val="00194598"/>
    <w:rsid w:val="001946BB"/>
    <w:rsid w:val="0019471F"/>
    <w:rsid w:val="001947A6"/>
    <w:rsid w:val="0019480F"/>
    <w:rsid w:val="001948A3"/>
    <w:rsid w:val="0019492A"/>
    <w:rsid w:val="00194965"/>
    <w:rsid w:val="00194A4E"/>
    <w:rsid w:val="00194A6B"/>
    <w:rsid w:val="00194A6E"/>
    <w:rsid w:val="00194BDC"/>
    <w:rsid w:val="00194BF1"/>
    <w:rsid w:val="00194CA2"/>
    <w:rsid w:val="00194D3B"/>
    <w:rsid w:val="00194D41"/>
    <w:rsid w:val="00194DD8"/>
    <w:rsid w:val="00194EB4"/>
    <w:rsid w:val="00194EBC"/>
    <w:rsid w:val="00194ED8"/>
    <w:rsid w:val="00194F62"/>
    <w:rsid w:val="00194F7C"/>
    <w:rsid w:val="00195042"/>
    <w:rsid w:val="001951DE"/>
    <w:rsid w:val="0019521A"/>
    <w:rsid w:val="00195244"/>
    <w:rsid w:val="00195293"/>
    <w:rsid w:val="00195296"/>
    <w:rsid w:val="001953D7"/>
    <w:rsid w:val="00195428"/>
    <w:rsid w:val="00195451"/>
    <w:rsid w:val="00195469"/>
    <w:rsid w:val="00195487"/>
    <w:rsid w:val="001954CC"/>
    <w:rsid w:val="00195596"/>
    <w:rsid w:val="0019561C"/>
    <w:rsid w:val="0019561D"/>
    <w:rsid w:val="00195736"/>
    <w:rsid w:val="001957A8"/>
    <w:rsid w:val="00195854"/>
    <w:rsid w:val="0019587B"/>
    <w:rsid w:val="00195A71"/>
    <w:rsid w:val="00195A96"/>
    <w:rsid w:val="00195C65"/>
    <w:rsid w:val="00195C7E"/>
    <w:rsid w:val="00195CBD"/>
    <w:rsid w:val="00195D19"/>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5EF"/>
    <w:rsid w:val="00196711"/>
    <w:rsid w:val="00196727"/>
    <w:rsid w:val="00196965"/>
    <w:rsid w:val="00196A0C"/>
    <w:rsid w:val="00196A86"/>
    <w:rsid w:val="00196ABB"/>
    <w:rsid w:val="00196AD4"/>
    <w:rsid w:val="00196AD7"/>
    <w:rsid w:val="00196B07"/>
    <w:rsid w:val="00196B51"/>
    <w:rsid w:val="00196B6C"/>
    <w:rsid w:val="00196C3E"/>
    <w:rsid w:val="00196C65"/>
    <w:rsid w:val="00196C72"/>
    <w:rsid w:val="00196CC8"/>
    <w:rsid w:val="00196D33"/>
    <w:rsid w:val="00196E19"/>
    <w:rsid w:val="00196E7F"/>
    <w:rsid w:val="00196F8A"/>
    <w:rsid w:val="00196FF6"/>
    <w:rsid w:val="00197023"/>
    <w:rsid w:val="0019708C"/>
    <w:rsid w:val="00197374"/>
    <w:rsid w:val="00197377"/>
    <w:rsid w:val="001973FB"/>
    <w:rsid w:val="001974A7"/>
    <w:rsid w:val="001974FF"/>
    <w:rsid w:val="00197543"/>
    <w:rsid w:val="0019754A"/>
    <w:rsid w:val="0019762C"/>
    <w:rsid w:val="00197652"/>
    <w:rsid w:val="00197663"/>
    <w:rsid w:val="001976ED"/>
    <w:rsid w:val="001977E0"/>
    <w:rsid w:val="0019790A"/>
    <w:rsid w:val="0019790E"/>
    <w:rsid w:val="0019796F"/>
    <w:rsid w:val="00197C31"/>
    <w:rsid w:val="00197C5A"/>
    <w:rsid w:val="00197D5A"/>
    <w:rsid w:val="00197D7D"/>
    <w:rsid w:val="00197EFE"/>
    <w:rsid w:val="00197F22"/>
    <w:rsid w:val="00197F68"/>
    <w:rsid w:val="00197F79"/>
    <w:rsid w:val="00197FAD"/>
    <w:rsid w:val="001A0054"/>
    <w:rsid w:val="001A00EF"/>
    <w:rsid w:val="001A010B"/>
    <w:rsid w:val="001A01EF"/>
    <w:rsid w:val="001A0299"/>
    <w:rsid w:val="001A02A7"/>
    <w:rsid w:val="001A02FD"/>
    <w:rsid w:val="001A035B"/>
    <w:rsid w:val="001A03F0"/>
    <w:rsid w:val="001A0414"/>
    <w:rsid w:val="001A0430"/>
    <w:rsid w:val="001A0459"/>
    <w:rsid w:val="001A051E"/>
    <w:rsid w:val="001A0550"/>
    <w:rsid w:val="001A05FF"/>
    <w:rsid w:val="001A0606"/>
    <w:rsid w:val="001A0640"/>
    <w:rsid w:val="001A06EF"/>
    <w:rsid w:val="001A0739"/>
    <w:rsid w:val="001A0764"/>
    <w:rsid w:val="001A07A3"/>
    <w:rsid w:val="001A07E3"/>
    <w:rsid w:val="001A0805"/>
    <w:rsid w:val="001A0992"/>
    <w:rsid w:val="001A0A3B"/>
    <w:rsid w:val="001A0ABB"/>
    <w:rsid w:val="001A0BD3"/>
    <w:rsid w:val="001A0BE7"/>
    <w:rsid w:val="001A0BF9"/>
    <w:rsid w:val="001A0C27"/>
    <w:rsid w:val="001A0C7C"/>
    <w:rsid w:val="001A0D22"/>
    <w:rsid w:val="001A0D59"/>
    <w:rsid w:val="001A0DF4"/>
    <w:rsid w:val="001A0E11"/>
    <w:rsid w:val="001A0EDE"/>
    <w:rsid w:val="001A0F1E"/>
    <w:rsid w:val="001A0FBF"/>
    <w:rsid w:val="001A1103"/>
    <w:rsid w:val="001A113D"/>
    <w:rsid w:val="001A120E"/>
    <w:rsid w:val="001A124F"/>
    <w:rsid w:val="001A1280"/>
    <w:rsid w:val="001A12EF"/>
    <w:rsid w:val="001A130F"/>
    <w:rsid w:val="001A1318"/>
    <w:rsid w:val="001A1370"/>
    <w:rsid w:val="001A13CD"/>
    <w:rsid w:val="001A13D2"/>
    <w:rsid w:val="001A1540"/>
    <w:rsid w:val="001A15CC"/>
    <w:rsid w:val="001A1635"/>
    <w:rsid w:val="001A16BE"/>
    <w:rsid w:val="001A1753"/>
    <w:rsid w:val="001A17FA"/>
    <w:rsid w:val="001A1879"/>
    <w:rsid w:val="001A1913"/>
    <w:rsid w:val="001A1986"/>
    <w:rsid w:val="001A1AA8"/>
    <w:rsid w:val="001A1ACE"/>
    <w:rsid w:val="001A1AEA"/>
    <w:rsid w:val="001A1B25"/>
    <w:rsid w:val="001A1B86"/>
    <w:rsid w:val="001A1BA5"/>
    <w:rsid w:val="001A1C98"/>
    <w:rsid w:val="001A1D92"/>
    <w:rsid w:val="001A1DCC"/>
    <w:rsid w:val="001A1E8C"/>
    <w:rsid w:val="001A1F16"/>
    <w:rsid w:val="001A2039"/>
    <w:rsid w:val="001A2040"/>
    <w:rsid w:val="001A213F"/>
    <w:rsid w:val="001A21E3"/>
    <w:rsid w:val="001A22EE"/>
    <w:rsid w:val="001A2354"/>
    <w:rsid w:val="001A23CA"/>
    <w:rsid w:val="001A23DF"/>
    <w:rsid w:val="001A23FC"/>
    <w:rsid w:val="001A2512"/>
    <w:rsid w:val="001A25C2"/>
    <w:rsid w:val="001A2602"/>
    <w:rsid w:val="001A260D"/>
    <w:rsid w:val="001A26ED"/>
    <w:rsid w:val="001A2785"/>
    <w:rsid w:val="001A27F6"/>
    <w:rsid w:val="001A288F"/>
    <w:rsid w:val="001A28AF"/>
    <w:rsid w:val="001A2902"/>
    <w:rsid w:val="001A2955"/>
    <w:rsid w:val="001A29EE"/>
    <w:rsid w:val="001A2A91"/>
    <w:rsid w:val="001A2AFF"/>
    <w:rsid w:val="001A2B69"/>
    <w:rsid w:val="001A2B85"/>
    <w:rsid w:val="001A2B9A"/>
    <w:rsid w:val="001A2BFE"/>
    <w:rsid w:val="001A2C00"/>
    <w:rsid w:val="001A2C6F"/>
    <w:rsid w:val="001A2C78"/>
    <w:rsid w:val="001A2C88"/>
    <w:rsid w:val="001A2D04"/>
    <w:rsid w:val="001A2DD3"/>
    <w:rsid w:val="001A2E9C"/>
    <w:rsid w:val="001A2EA5"/>
    <w:rsid w:val="001A2EE8"/>
    <w:rsid w:val="001A2EF4"/>
    <w:rsid w:val="001A2EFA"/>
    <w:rsid w:val="001A2F10"/>
    <w:rsid w:val="001A2F7F"/>
    <w:rsid w:val="001A2FBD"/>
    <w:rsid w:val="001A309D"/>
    <w:rsid w:val="001A314F"/>
    <w:rsid w:val="001A3204"/>
    <w:rsid w:val="001A3238"/>
    <w:rsid w:val="001A3399"/>
    <w:rsid w:val="001A33CF"/>
    <w:rsid w:val="001A345F"/>
    <w:rsid w:val="001A34A4"/>
    <w:rsid w:val="001A34AA"/>
    <w:rsid w:val="001A34D3"/>
    <w:rsid w:val="001A3567"/>
    <w:rsid w:val="001A3636"/>
    <w:rsid w:val="001A3666"/>
    <w:rsid w:val="001A36F1"/>
    <w:rsid w:val="001A36F5"/>
    <w:rsid w:val="001A378D"/>
    <w:rsid w:val="001A38FC"/>
    <w:rsid w:val="001A3914"/>
    <w:rsid w:val="001A3967"/>
    <w:rsid w:val="001A396B"/>
    <w:rsid w:val="001A398E"/>
    <w:rsid w:val="001A3A0E"/>
    <w:rsid w:val="001A3A15"/>
    <w:rsid w:val="001A3B65"/>
    <w:rsid w:val="001A3C43"/>
    <w:rsid w:val="001A3CA9"/>
    <w:rsid w:val="001A3CB5"/>
    <w:rsid w:val="001A3D06"/>
    <w:rsid w:val="001A3D35"/>
    <w:rsid w:val="001A3DAE"/>
    <w:rsid w:val="001A3DDB"/>
    <w:rsid w:val="001A3E89"/>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5C3"/>
    <w:rsid w:val="001A4649"/>
    <w:rsid w:val="001A464A"/>
    <w:rsid w:val="001A4674"/>
    <w:rsid w:val="001A469E"/>
    <w:rsid w:val="001A46B5"/>
    <w:rsid w:val="001A46CE"/>
    <w:rsid w:val="001A4886"/>
    <w:rsid w:val="001A49BC"/>
    <w:rsid w:val="001A4AD3"/>
    <w:rsid w:val="001A4AF7"/>
    <w:rsid w:val="001A4B03"/>
    <w:rsid w:val="001A4B48"/>
    <w:rsid w:val="001A4BAE"/>
    <w:rsid w:val="001A4C01"/>
    <w:rsid w:val="001A4CE0"/>
    <w:rsid w:val="001A4D02"/>
    <w:rsid w:val="001A4D08"/>
    <w:rsid w:val="001A4D55"/>
    <w:rsid w:val="001A4D7E"/>
    <w:rsid w:val="001A4E88"/>
    <w:rsid w:val="001A4F6D"/>
    <w:rsid w:val="001A502E"/>
    <w:rsid w:val="001A50BD"/>
    <w:rsid w:val="001A50FE"/>
    <w:rsid w:val="001A51E1"/>
    <w:rsid w:val="001A51FC"/>
    <w:rsid w:val="001A52B3"/>
    <w:rsid w:val="001A535D"/>
    <w:rsid w:val="001A542D"/>
    <w:rsid w:val="001A546B"/>
    <w:rsid w:val="001A54E4"/>
    <w:rsid w:val="001A5561"/>
    <w:rsid w:val="001A5596"/>
    <w:rsid w:val="001A55E4"/>
    <w:rsid w:val="001A56B3"/>
    <w:rsid w:val="001A56D8"/>
    <w:rsid w:val="001A57AE"/>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1AC"/>
    <w:rsid w:val="001A62A0"/>
    <w:rsid w:val="001A62A8"/>
    <w:rsid w:val="001A62B9"/>
    <w:rsid w:val="001A62D0"/>
    <w:rsid w:val="001A62EB"/>
    <w:rsid w:val="001A632D"/>
    <w:rsid w:val="001A633C"/>
    <w:rsid w:val="001A6361"/>
    <w:rsid w:val="001A6390"/>
    <w:rsid w:val="001A6462"/>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97"/>
    <w:rsid w:val="001A73C4"/>
    <w:rsid w:val="001A73D4"/>
    <w:rsid w:val="001A73E0"/>
    <w:rsid w:val="001A73F4"/>
    <w:rsid w:val="001A767D"/>
    <w:rsid w:val="001A76A2"/>
    <w:rsid w:val="001A76C8"/>
    <w:rsid w:val="001A770B"/>
    <w:rsid w:val="001A7740"/>
    <w:rsid w:val="001A7787"/>
    <w:rsid w:val="001A7812"/>
    <w:rsid w:val="001A78A5"/>
    <w:rsid w:val="001A7932"/>
    <w:rsid w:val="001A7C65"/>
    <w:rsid w:val="001A7CA4"/>
    <w:rsid w:val="001A7CD5"/>
    <w:rsid w:val="001A7CE2"/>
    <w:rsid w:val="001A7DC4"/>
    <w:rsid w:val="001A7EA1"/>
    <w:rsid w:val="001A7EBB"/>
    <w:rsid w:val="001A7F03"/>
    <w:rsid w:val="001B006E"/>
    <w:rsid w:val="001B00CF"/>
    <w:rsid w:val="001B00E0"/>
    <w:rsid w:val="001B0147"/>
    <w:rsid w:val="001B018A"/>
    <w:rsid w:val="001B01D4"/>
    <w:rsid w:val="001B023D"/>
    <w:rsid w:val="001B028D"/>
    <w:rsid w:val="001B03D7"/>
    <w:rsid w:val="001B03E0"/>
    <w:rsid w:val="001B04E7"/>
    <w:rsid w:val="001B04F1"/>
    <w:rsid w:val="001B06E9"/>
    <w:rsid w:val="001B0764"/>
    <w:rsid w:val="001B08A6"/>
    <w:rsid w:val="001B09C0"/>
    <w:rsid w:val="001B0B28"/>
    <w:rsid w:val="001B0BB0"/>
    <w:rsid w:val="001B0C3F"/>
    <w:rsid w:val="001B0DF6"/>
    <w:rsid w:val="001B0EA4"/>
    <w:rsid w:val="001B0F40"/>
    <w:rsid w:val="001B0FF6"/>
    <w:rsid w:val="001B1044"/>
    <w:rsid w:val="001B106E"/>
    <w:rsid w:val="001B10D7"/>
    <w:rsid w:val="001B1189"/>
    <w:rsid w:val="001B1249"/>
    <w:rsid w:val="001B128D"/>
    <w:rsid w:val="001B12E1"/>
    <w:rsid w:val="001B1326"/>
    <w:rsid w:val="001B1338"/>
    <w:rsid w:val="001B1341"/>
    <w:rsid w:val="001B13C5"/>
    <w:rsid w:val="001B142B"/>
    <w:rsid w:val="001B142C"/>
    <w:rsid w:val="001B144F"/>
    <w:rsid w:val="001B14D3"/>
    <w:rsid w:val="001B1645"/>
    <w:rsid w:val="001B1714"/>
    <w:rsid w:val="001B1739"/>
    <w:rsid w:val="001B177E"/>
    <w:rsid w:val="001B1791"/>
    <w:rsid w:val="001B1856"/>
    <w:rsid w:val="001B18D5"/>
    <w:rsid w:val="001B18E5"/>
    <w:rsid w:val="001B1926"/>
    <w:rsid w:val="001B1B66"/>
    <w:rsid w:val="001B1C0B"/>
    <w:rsid w:val="001B1D0D"/>
    <w:rsid w:val="001B1D16"/>
    <w:rsid w:val="001B1D30"/>
    <w:rsid w:val="001B1D8D"/>
    <w:rsid w:val="001B1E0F"/>
    <w:rsid w:val="001B1E93"/>
    <w:rsid w:val="001B215A"/>
    <w:rsid w:val="001B21E5"/>
    <w:rsid w:val="001B22FC"/>
    <w:rsid w:val="001B2398"/>
    <w:rsid w:val="001B23B0"/>
    <w:rsid w:val="001B2425"/>
    <w:rsid w:val="001B2440"/>
    <w:rsid w:val="001B24A2"/>
    <w:rsid w:val="001B251E"/>
    <w:rsid w:val="001B256B"/>
    <w:rsid w:val="001B256C"/>
    <w:rsid w:val="001B25A4"/>
    <w:rsid w:val="001B267C"/>
    <w:rsid w:val="001B268D"/>
    <w:rsid w:val="001B26F1"/>
    <w:rsid w:val="001B276A"/>
    <w:rsid w:val="001B2874"/>
    <w:rsid w:val="001B28B1"/>
    <w:rsid w:val="001B28E2"/>
    <w:rsid w:val="001B29B1"/>
    <w:rsid w:val="001B2A27"/>
    <w:rsid w:val="001B2B88"/>
    <w:rsid w:val="001B2BCF"/>
    <w:rsid w:val="001B2C24"/>
    <w:rsid w:val="001B2CD8"/>
    <w:rsid w:val="001B2E33"/>
    <w:rsid w:val="001B2E8F"/>
    <w:rsid w:val="001B2F3F"/>
    <w:rsid w:val="001B2F5C"/>
    <w:rsid w:val="001B3178"/>
    <w:rsid w:val="001B318B"/>
    <w:rsid w:val="001B31AB"/>
    <w:rsid w:val="001B320C"/>
    <w:rsid w:val="001B32D2"/>
    <w:rsid w:val="001B32DD"/>
    <w:rsid w:val="001B32E3"/>
    <w:rsid w:val="001B32ED"/>
    <w:rsid w:val="001B3328"/>
    <w:rsid w:val="001B3453"/>
    <w:rsid w:val="001B346D"/>
    <w:rsid w:val="001B34F6"/>
    <w:rsid w:val="001B3503"/>
    <w:rsid w:val="001B3512"/>
    <w:rsid w:val="001B35E8"/>
    <w:rsid w:val="001B3744"/>
    <w:rsid w:val="001B3773"/>
    <w:rsid w:val="001B38D8"/>
    <w:rsid w:val="001B3902"/>
    <w:rsid w:val="001B3945"/>
    <w:rsid w:val="001B3961"/>
    <w:rsid w:val="001B3AB7"/>
    <w:rsid w:val="001B3C75"/>
    <w:rsid w:val="001B3D48"/>
    <w:rsid w:val="001B3DBB"/>
    <w:rsid w:val="001B3E06"/>
    <w:rsid w:val="001B3EDA"/>
    <w:rsid w:val="001B3F24"/>
    <w:rsid w:val="001B3F61"/>
    <w:rsid w:val="001B3FC3"/>
    <w:rsid w:val="001B4061"/>
    <w:rsid w:val="001B420A"/>
    <w:rsid w:val="001B43D9"/>
    <w:rsid w:val="001B443E"/>
    <w:rsid w:val="001B4468"/>
    <w:rsid w:val="001B4659"/>
    <w:rsid w:val="001B4720"/>
    <w:rsid w:val="001B479E"/>
    <w:rsid w:val="001B483D"/>
    <w:rsid w:val="001B486C"/>
    <w:rsid w:val="001B4891"/>
    <w:rsid w:val="001B4892"/>
    <w:rsid w:val="001B4A64"/>
    <w:rsid w:val="001B4AC9"/>
    <w:rsid w:val="001B4AD8"/>
    <w:rsid w:val="001B4BA5"/>
    <w:rsid w:val="001B4BD9"/>
    <w:rsid w:val="001B4D78"/>
    <w:rsid w:val="001B4D8E"/>
    <w:rsid w:val="001B4DC0"/>
    <w:rsid w:val="001B4DF3"/>
    <w:rsid w:val="001B4E21"/>
    <w:rsid w:val="001B4E37"/>
    <w:rsid w:val="001B4F25"/>
    <w:rsid w:val="001B51D2"/>
    <w:rsid w:val="001B5250"/>
    <w:rsid w:val="001B54D2"/>
    <w:rsid w:val="001B5569"/>
    <w:rsid w:val="001B5572"/>
    <w:rsid w:val="001B560C"/>
    <w:rsid w:val="001B56E9"/>
    <w:rsid w:val="001B56FB"/>
    <w:rsid w:val="001B5762"/>
    <w:rsid w:val="001B58EB"/>
    <w:rsid w:val="001B59CD"/>
    <w:rsid w:val="001B5B4D"/>
    <w:rsid w:val="001B5B79"/>
    <w:rsid w:val="001B5C57"/>
    <w:rsid w:val="001B5C9A"/>
    <w:rsid w:val="001B5CB7"/>
    <w:rsid w:val="001B5CEF"/>
    <w:rsid w:val="001B5E4F"/>
    <w:rsid w:val="001B5F94"/>
    <w:rsid w:val="001B5FE4"/>
    <w:rsid w:val="001B6022"/>
    <w:rsid w:val="001B609E"/>
    <w:rsid w:val="001B60C4"/>
    <w:rsid w:val="001B60F5"/>
    <w:rsid w:val="001B627B"/>
    <w:rsid w:val="001B629E"/>
    <w:rsid w:val="001B631C"/>
    <w:rsid w:val="001B6333"/>
    <w:rsid w:val="001B640B"/>
    <w:rsid w:val="001B6573"/>
    <w:rsid w:val="001B659A"/>
    <w:rsid w:val="001B65BB"/>
    <w:rsid w:val="001B6606"/>
    <w:rsid w:val="001B6661"/>
    <w:rsid w:val="001B678D"/>
    <w:rsid w:val="001B6796"/>
    <w:rsid w:val="001B679F"/>
    <w:rsid w:val="001B67DC"/>
    <w:rsid w:val="001B683D"/>
    <w:rsid w:val="001B69AF"/>
    <w:rsid w:val="001B69D5"/>
    <w:rsid w:val="001B6A04"/>
    <w:rsid w:val="001B6A59"/>
    <w:rsid w:val="001B6A82"/>
    <w:rsid w:val="001B6B53"/>
    <w:rsid w:val="001B6E1C"/>
    <w:rsid w:val="001B6E9F"/>
    <w:rsid w:val="001B6F28"/>
    <w:rsid w:val="001B6FAE"/>
    <w:rsid w:val="001B702A"/>
    <w:rsid w:val="001B70F7"/>
    <w:rsid w:val="001B7295"/>
    <w:rsid w:val="001B72E2"/>
    <w:rsid w:val="001B765E"/>
    <w:rsid w:val="001B7662"/>
    <w:rsid w:val="001B76D4"/>
    <w:rsid w:val="001B7783"/>
    <w:rsid w:val="001B7793"/>
    <w:rsid w:val="001B77D7"/>
    <w:rsid w:val="001B7825"/>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0C"/>
    <w:rsid w:val="001C0025"/>
    <w:rsid w:val="001C0027"/>
    <w:rsid w:val="001C00D3"/>
    <w:rsid w:val="001C013E"/>
    <w:rsid w:val="001C016E"/>
    <w:rsid w:val="001C0184"/>
    <w:rsid w:val="001C01F8"/>
    <w:rsid w:val="001C0295"/>
    <w:rsid w:val="001C0332"/>
    <w:rsid w:val="001C03CE"/>
    <w:rsid w:val="001C0429"/>
    <w:rsid w:val="001C0673"/>
    <w:rsid w:val="001C0677"/>
    <w:rsid w:val="001C06E3"/>
    <w:rsid w:val="001C0717"/>
    <w:rsid w:val="001C074F"/>
    <w:rsid w:val="001C0782"/>
    <w:rsid w:val="001C07B6"/>
    <w:rsid w:val="001C0800"/>
    <w:rsid w:val="001C0856"/>
    <w:rsid w:val="001C086C"/>
    <w:rsid w:val="001C087C"/>
    <w:rsid w:val="001C0952"/>
    <w:rsid w:val="001C099E"/>
    <w:rsid w:val="001C0B97"/>
    <w:rsid w:val="001C0C28"/>
    <w:rsid w:val="001C0C3D"/>
    <w:rsid w:val="001C0C83"/>
    <w:rsid w:val="001C0CCE"/>
    <w:rsid w:val="001C0DA2"/>
    <w:rsid w:val="001C0DFA"/>
    <w:rsid w:val="001C0E00"/>
    <w:rsid w:val="001C0E34"/>
    <w:rsid w:val="001C0E39"/>
    <w:rsid w:val="001C0E8C"/>
    <w:rsid w:val="001C0ED8"/>
    <w:rsid w:val="001C0F0E"/>
    <w:rsid w:val="001C0F64"/>
    <w:rsid w:val="001C0F6A"/>
    <w:rsid w:val="001C0FD2"/>
    <w:rsid w:val="001C106A"/>
    <w:rsid w:val="001C119A"/>
    <w:rsid w:val="001C12DD"/>
    <w:rsid w:val="001C13B6"/>
    <w:rsid w:val="001C141B"/>
    <w:rsid w:val="001C1462"/>
    <w:rsid w:val="001C14CF"/>
    <w:rsid w:val="001C15E9"/>
    <w:rsid w:val="001C1703"/>
    <w:rsid w:val="001C1737"/>
    <w:rsid w:val="001C180B"/>
    <w:rsid w:val="001C1A76"/>
    <w:rsid w:val="001C1A89"/>
    <w:rsid w:val="001C1BAB"/>
    <w:rsid w:val="001C1C4A"/>
    <w:rsid w:val="001C1CAD"/>
    <w:rsid w:val="001C1CE6"/>
    <w:rsid w:val="001C1DD8"/>
    <w:rsid w:val="001C1DFA"/>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82"/>
    <w:rsid w:val="001C26AD"/>
    <w:rsid w:val="001C26E5"/>
    <w:rsid w:val="001C2850"/>
    <w:rsid w:val="001C2875"/>
    <w:rsid w:val="001C28AF"/>
    <w:rsid w:val="001C2A94"/>
    <w:rsid w:val="001C2B35"/>
    <w:rsid w:val="001C2B70"/>
    <w:rsid w:val="001C2B75"/>
    <w:rsid w:val="001C2B87"/>
    <w:rsid w:val="001C2C6C"/>
    <w:rsid w:val="001C2C8D"/>
    <w:rsid w:val="001C2D03"/>
    <w:rsid w:val="001C2D38"/>
    <w:rsid w:val="001C2D87"/>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53"/>
    <w:rsid w:val="001C36D3"/>
    <w:rsid w:val="001C372B"/>
    <w:rsid w:val="001C372C"/>
    <w:rsid w:val="001C37C1"/>
    <w:rsid w:val="001C3849"/>
    <w:rsid w:val="001C3854"/>
    <w:rsid w:val="001C390C"/>
    <w:rsid w:val="001C39D5"/>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4"/>
    <w:rsid w:val="001C3F7B"/>
    <w:rsid w:val="001C40D2"/>
    <w:rsid w:val="001C427A"/>
    <w:rsid w:val="001C4294"/>
    <w:rsid w:val="001C42A7"/>
    <w:rsid w:val="001C42AC"/>
    <w:rsid w:val="001C42CB"/>
    <w:rsid w:val="001C43B0"/>
    <w:rsid w:val="001C441A"/>
    <w:rsid w:val="001C4422"/>
    <w:rsid w:val="001C4468"/>
    <w:rsid w:val="001C449E"/>
    <w:rsid w:val="001C44F1"/>
    <w:rsid w:val="001C4541"/>
    <w:rsid w:val="001C455C"/>
    <w:rsid w:val="001C4666"/>
    <w:rsid w:val="001C46D8"/>
    <w:rsid w:val="001C4700"/>
    <w:rsid w:val="001C4731"/>
    <w:rsid w:val="001C4752"/>
    <w:rsid w:val="001C4761"/>
    <w:rsid w:val="001C47DD"/>
    <w:rsid w:val="001C4931"/>
    <w:rsid w:val="001C4979"/>
    <w:rsid w:val="001C49E7"/>
    <w:rsid w:val="001C4A83"/>
    <w:rsid w:val="001C4BE4"/>
    <w:rsid w:val="001C4C54"/>
    <w:rsid w:val="001C4D10"/>
    <w:rsid w:val="001C4E3C"/>
    <w:rsid w:val="001C4F79"/>
    <w:rsid w:val="001C4FB6"/>
    <w:rsid w:val="001C503D"/>
    <w:rsid w:val="001C507F"/>
    <w:rsid w:val="001C50C2"/>
    <w:rsid w:val="001C514A"/>
    <w:rsid w:val="001C5161"/>
    <w:rsid w:val="001C519A"/>
    <w:rsid w:val="001C51B4"/>
    <w:rsid w:val="001C52AA"/>
    <w:rsid w:val="001C52B1"/>
    <w:rsid w:val="001C53C6"/>
    <w:rsid w:val="001C5484"/>
    <w:rsid w:val="001C54F9"/>
    <w:rsid w:val="001C5507"/>
    <w:rsid w:val="001C55A3"/>
    <w:rsid w:val="001C55C0"/>
    <w:rsid w:val="001C5638"/>
    <w:rsid w:val="001C567D"/>
    <w:rsid w:val="001C56A7"/>
    <w:rsid w:val="001C56EF"/>
    <w:rsid w:val="001C578F"/>
    <w:rsid w:val="001C57AB"/>
    <w:rsid w:val="001C57E7"/>
    <w:rsid w:val="001C580F"/>
    <w:rsid w:val="001C582D"/>
    <w:rsid w:val="001C5866"/>
    <w:rsid w:val="001C58C3"/>
    <w:rsid w:val="001C58E1"/>
    <w:rsid w:val="001C5A52"/>
    <w:rsid w:val="001C5A55"/>
    <w:rsid w:val="001C5A78"/>
    <w:rsid w:val="001C5A7E"/>
    <w:rsid w:val="001C5BCB"/>
    <w:rsid w:val="001C5CC7"/>
    <w:rsid w:val="001C5D39"/>
    <w:rsid w:val="001C5D54"/>
    <w:rsid w:val="001C5DC3"/>
    <w:rsid w:val="001C5E13"/>
    <w:rsid w:val="001C5FA7"/>
    <w:rsid w:val="001C5FE2"/>
    <w:rsid w:val="001C6001"/>
    <w:rsid w:val="001C605F"/>
    <w:rsid w:val="001C609F"/>
    <w:rsid w:val="001C6103"/>
    <w:rsid w:val="001C6279"/>
    <w:rsid w:val="001C6281"/>
    <w:rsid w:val="001C62D1"/>
    <w:rsid w:val="001C655A"/>
    <w:rsid w:val="001C655F"/>
    <w:rsid w:val="001C66A1"/>
    <w:rsid w:val="001C673E"/>
    <w:rsid w:val="001C6755"/>
    <w:rsid w:val="001C676A"/>
    <w:rsid w:val="001C67C4"/>
    <w:rsid w:val="001C67EB"/>
    <w:rsid w:val="001C6847"/>
    <w:rsid w:val="001C6860"/>
    <w:rsid w:val="001C69C0"/>
    <w:rsid w:val="001C69F0"/>
    <w:rsid w:val="001C6B22"/>
    <w:rsid w:val="001C6C22"/>
    <w:rsid w:val="001C6C28"/>
    <w:rsid w:val="001C6D38"/>
    <w:rsid w:val="001C6D3B"/>
    <w:rsid w:val="001C6ECF"/>
    <w:rsid w:val="001C6F69"/>
    <w:rsid w:val="001C7010"/>
    <w:rsid w:val="001C7011"/>
    <w:rsid w:val="001C7091"/>
    <w:rsid w:val="001C70A3"/>
    <w:rsid w:val="001C7122"/>
    <w:rsid w:val="001C714C"/>
    <w:rsid w:val="001C7315"/>
    <w:rsid w:val="001C7348"/>
    <w:rsid w:val="001C73CA"/>
    <w:rsid w:val="001C7409"/>
    <w:rsid w:val="001C77AF"/>
    <w:rsid w:val="001C783D"/>
    <w:rsid w:val="001C7858"/>
    <w:rsid w:val="001C78FA"/>
    <w:rsid w:val="001C7946"/>
    <w:rsid w:val="001C79C3"/>
    <w:rsid w:val="001C79FF"/>
    <w:rsid w:val="001C7A89"/>
    <w:rsid w:val="001C7B01"/>
    <w:rsid w:val="001C7BA4"/>
    <w:rsid w:val="001C7BF5"/>
    <w:rsid w:val="001C7C2B"/>
    <w:rsid w:val="001C7C5B"/>
    <w:rsid w:val="001C7D35"/>
    <w:rsid w:val="001C7E53"/>
    <w:rsid w:val="001C7E78"/>
    <w:rsid w:val="001C7F5E"/>
    <w:rsid w:val="001C7FBE"/>
    <w:rsid w:val="001C7FEE"/>
    <w:rsid w:val="001D00EC"/>
    <w:rsid w:val="001D0185"/>
    <w:rsid w:val="001D019F"/>
    <w:rsid w:val="001D01A7"/>
    <w:rsid w:val="001D021D"/>
    <w:rsid w:val="001D0355"/>
    <w:rsid w:val="001D045C"/>
    <w:rsid w:val="001D0561"/>
    <w:rsid w:val="001D0683"/>
    <w:rsid w:val="001D069A"/>
    <w:rsid w:val="001D06B0"/>
    <w:rsid w:val="001D08AB"/>
    <w:rsid w:val="001D08E2"/>
    <w:rsid w:val="001D09DF"/>
    <w:rsid w:val="001D0A63"/>
    <w:rsid w:val="001D0BAD"/>
    <w:rsid w:val="001D0BB1"/>
    <w:rsid w:val="001D0D3D"/>
    <w:rsid w:val="001D0D5E"/>
    <w:rsid w:val="001D0DE3"/>
    <w:rsid w:val="001D0DEE"/>
    <w:rsid w:val="001D0DF7"/>
    <w:rsid w:val="001D0E20"/>
    <w:rsid w:val="001D0F47"/>
    <w:rsid w:val="001D0F50"/>
    <w:rsid w:val="001D0F79"/>
    <w:rsid w:val="001D0F89"/>
    <w:rsid w:val="001D10B2"/>
    <w:rsid w:val="001D1249"/>
    <w:rsid w:val="001D12DB"/>
    <w:rsid w:val="001D12ED"/>
    <w:rsid w:val="001D13FF"/>
    <w:rsid w:val="001D15D4"/>
    <w:rsid w:val="001D1604"/>
    <w:rsid w:val="001D16F3"/>
    <w:rsid w:val="001D175F"/>
    <w:rsid w:val="001D176E"/>
    <w:rsid w:val="001D1816"/>
    <w:rsid w:val="001D18CE"/>
    <w:rsid w:val="001D1939"/>
    <w:rsid w:val="001D197B"/>
    <w:rsid w:val="001D1A1F"/>
    <w:rsid w:val="001D1B8D"/>
    <w:rsid w:val="001D1C07"/>
    <w:rsid w:val="001D1D24"/>
    <w:rsid w:val="001D1DAC"/>
    <w:rsid w:val="001D1EEC"/>
    <w:rsid w:val="001D1F9D"/>
    <w:rsid w:val="001D2057"/>
    <w:rsid w:val="001D20B1"/>
    <w:rsid w:val="001D20E9"/>
    <w:rsid w:val="001D2239"/>
    <w:rsid w:val="001D2241"/>
    <w:rsid w:val="001D228F"/>
    <w:rsid w:val="001D2293"/>
    <w:rsid w:val="001D24B5"/>
    <w:rsid w:val="001D24C1"/>
    <w:rsid w:val="001D254A"/>
    <w:rsid w:val="001D25AF"/>
    <w:rsid w:val="001D2627"/>
    <w:rsid w:val="001D2968"/>
    <w:rsid w:val="001D2969"/>
    <w:rsid w:val="001D29FE"/>
    <w:rsid w:val="001D2A1B"/>
    <w:rsid w:val="001D2AA1"/>
    <w:rsid w:val="001D2AB8"/>
    <w:rsid w:val="001D2B30"/>
    <w:rsid w:val="001D2B4A"/>
    <w:rsid w:val="001D2C50"/>
    <w:rsid w:val="001D2C5B"/>
    <w:rsid w:val="001D2C99"/>
    <w:rsid w:val="001D2CED"/>
    <w:rsid w:val="001D2DA3"/>
    <w:rsid w:val="001D2E44"/>
    <w:rsid w:val="001D2F03"/>
    <w:rsid w:val="001D2F1E"/>
    <w:rsid w:val="001D2FE4"/>
    <w:rsid w:val="001D303C"/>
    <w:rsid w:val="001D3048"/>
    <w:rsid w:val="001D305E"/>
    <w:rsid w:val="001D30E1"/>
    <w:rsid w:val="001D31C8"/>
    <w:rsid w:val="001D327A"/>
    <w:rsid w:val="001D32B9"/>
    <w:rsid w:val="001D32BB"/>
    <w:rsid w:val="001D32CA"/>
    <w:rsid w:val="001D333C"/>
    <w:rsid w:val="001D334D"/>
    <w:rsid w:val="001D3358"/>
    <w:rsid w:val="001D3461"/>
    <w:rsid w:val="001D3537"/>
    <w:rsid w:val="001D3542"/>
    <w:rsid w:val="001D3550"/>
    <w:rsid w:val="001D36B7"/>
    <w:rsid w:val="001D36C7"/>
    <w:rsid w:val="001D377C"/>
    <w:rsid w:val="001D3A8A"/>
    <w:rsid w:val="001D3B68"/>
    <w:rsid w:val="001D3C2C"/>
    <w:rsid w:val="001D3C61"/>
    <w:rsid w:val="001D3D32"/>
    <w:rsid w:val="001D3E27"/>
    <w:rsid w:val="001D3E28"/>
    <w:rsid w:val="001D3EFD"/>
    <w:rsid w:val="001D3F7F"/>
    <w:rsid w:val="001D40F3"/>
    <w:rsid w:val="001D41ED"/>
    <w:rsid w:val="001D4234"/>
    <w:rsid w:val="001D4297"/>
    <w:rsid w:val="001D42EB"/>
    <w:rsid w:val="001D4310"/>
    <w:rsid w:val="001D431A"/>
    <w:rsid w:val="001D434F"/>
    <w:rsid w:val="001D4379"/>
    <w:rsid w:val="001D458F"/>
    <w:rsid w:val="001D45ED"/>
    <w:rsid w:val="001D4600"/>
    <w:rsid w:val="001D467E"/>
    <w:rsid w:val="001D46B9"/>
    <w:rsid w:val="001D4756"/>
    <w:rsid w:val="001D484C"/>
    <w:rsid w:val="001D48D8"/>
    <w:rsid w:val="001D4927"/>
    <w:rsid w:val="001D4949"/>
    <w:rsid w:val="001D4997"/>
    <w:rsid w:val="001D4A73"/>
    <w:rsid w:val="001D4AD9"/>
    <w:rsid w:val="001D4AE5"/>
    <w:rsid w:val="001D4AF9"/>
    <w:rsid w:val="001D4B4E"/>
    <w:rsid w:val="001D4C51"/>
    <w:rsid w:val="001D4C73"/>
    <w:rsid w:val="001D4CE0"/>
    <w:rsid w:val="001D4D95"/>
    <w:rsid w:val="001D4E86"/>
    <w:rsid w:val="001D4EAA"/>
    <w:rsid w:val="001D4FE2"/>
    <w:rsid w:val="001D502F"/>
    <w:rsid w:val="001D50DA"/>
    <w:rsid w:val="001D5166"/>
    <w:rsid w:val="001D5246"/>
    <w:rsid w:val="001D52E1"/>
    <w:rsid w:val="001D533B"/>
    <w:rsid w:val="001D5382"/>
    <w:rsid w:val="001D53B7"/>
    <w:rsid w:val="001D5679"/>
    <w:rsid w:val="001D5865"/>
    <w:rsid w:val="001D598D"/>
    <w:rsid w:val="001D5A1B"/>
    <w:rsid w:val="001D5B12"/>
    <w:rsid w:val="001D5B37"/>
    <w:rsid w:val="001D5B62"/>
    <w:rsid w:val="001D5B6F"/>
    <w:rsid w:val="001D5B70"/>
    <w:rsid w:val="001D5BA9"/>
    <w:rsid w:val="001D5BC6"/>
    <w:rsid w:val="001D5D06"/>
    <w:rsid w:val="001D5D30"/>
    <w:rsid w:val="001D5E09"/>
    <w:rsid w:val="001D6013"/>
    <w:rsid w:val="001D602E"/>
    <w:rsid w:val="001D6088"/>
    <w:rsid w:val="001D6098"/>
    <w:rsid w:val="001D60C4"/>
    <w:rsid w:val="001D60E9"/>
    <w:rsid w:val="001D6143"/>
    <w:rsid w:val="001D619D"/>
    <w:rsid w:val="001D61DA"/>
    <w:rsid w:val="001D61DD"/>
    <w:rsid w:val="001D63A9"/>
    <w:rsid w:val="001D63F7"/>
    <w:rsid w:val="001D64BA"/>
    <w:rsid w:val="001D6519"/>
    <w:rsid w:val="001D659A"/>
    <w:rsid w:val="001D667E"/>
    <w:rsid w:val="001D6838"/>
    <w:rsid w:val="001D68A8"/>
    <w:rsid w:val="001D68BD"/>
    <w:rsid w:val="001D699F"/>
    <w:rsid w:val="001D69EB"/>
    <w:rsid w:val="001D6AFE"/>
    <w:rsid w:val="001D6BB6"/>
    <w:rsid w:val="001D6BF2"/>
    <w:rsid w:val="001D6C5B"/>
    <w:rsid w:val="001D6CB2"/>
    <w:rsid w:val="001D6CDC"/>
    <w:rsid w:val="001D6D8B"/>
    <w:rsid w:val="001D6DD1"/>
    <w:rsid w:val="001D6E1C"/>
    <w:rsid w:val="001D6E5B"/>
    <w:rsid w:val="001D7184"/>
    <w:rsid w:val="001D7201"/>
    <w:rsid w:val="001D729F"/>
    <w:rsid w:val="001D73A0"/>
    <w:rsid w:val="001D747C"/>
    <w:rsid w:val="001D7592"/>
    <w:rsid w:val="001D769A"/>
    <w:rsid w:val="001D76ED"/>
    <w:rsid w:val="001D77A2"/>
    <w:rsid w:val="001D7A03"/>
    <w:rsid w:val="001D7A4A"/>
    <w:rsid w:val="001D7A5B"/>
    <w:rsid w:val="001D7ACB"/>
    <w:rsid w:val="001D7AD1"/>
    <w:rsid w:val="001D7B91"/>
    <w:rsid w:val="001D7BBF"/>
    <w:rsid w:val="001D7C03"/>
    <w:rsid w:val="001D7C47"/>
    <w:rsid w:val="001D7C86"/>
    <w:rsid w:val="001D7CA5"/>
    <w:rsid w:val="001D7CC6"/>
    <w:rsid w:val="001D7D24"/>
    <w:rsid w:val="001D7D3D"/>
    <w:rsid w:val="001D7DAB"/>
    <w:rsid w:val="001D7DCE"/>
    <w:rsid w:val="001D7DDD"/>
    <w:rsid w:val="001D7DE6"/>
    <w:rsid w:val="001D7DF1"/>
    <w:rsid w:val="001D7ED7"/>
    <w:rsid w:val="001D7F34"/>
    <w:rsid w:val="001D7F8B"/>
    <w:rsid w:val="001E0107"/>
    <w:rsid w:val="001E010E"/>
    <w:rsid w:val="001E0195"/>
    <w:rsid w:val="001E01FE"/>
    <w:rsid w:val="001E0241"/>
    <w:rsid w:val="001E02F2"/>
    <w:rsid w:val="001E032E"/>
    <w:rsid w:val="001E0341"/>
    <w:rsid w:val="001E034B"/>
    <w:rsid w:val="001E0371"/>
    <w:rsid w:val="001E04E5"/>
    <w:rsid w:val="001E04E8"/>
    <w:rsid w:val="001E04F5"/>
    <w:rsid w:val="001E05E3"/>
    <w:rsid w:val="001E060A"/>
    <w:rsid w:val="001E0625"/>
    <w:rsid w:val="001E06BF"/>
    <w:rsid w:val="001E0786"/>
    <w:rsid w:val="001E07F8"/>
    <w:rsid w:val="001E0802"/>
    <w:rsid w:val="001E087A"/>
    <w:rsid w:val="001E0892"/>
    <w:rsid w:val="001E0994"/>
    <w:rsid w:val="001E09D7"/>
    <w:rsid w:val="001E09D8"/>
    <w:rsid w:val="001E0A10"/>
    <w:rsid w:val="001E0A3D"/>
    <w:rsid w:val="001E0A99"/>
    <w:rsid w:val="001E0AFF"/>
    <w:rsid w:val="001E0C5C"/>
    <w:rsid w:val="001E0C63"/>
    <w:rsid w:val="001E0C70"/>
    <w:rsid w:val="001E0CA5"/>
    <w:rsid w:val="001E0CD1"/>
    <w:rsid w:val="001E0CF3"/>
    <w:rsid w:val="001E0D0A"/>
    <w:rsid w:val="001E0D34"/>
    <w:rsid w:val="001E0DC4"/>
    <w:rsid w:val="001E10BD"/>
    <w:rsid w:val="001E11F7"/>
    <w:rsid w:val="001E1244"/>
    <w:rsid w:val="001E12CF"/>
    <w:rsid w:val="001E1351"/>
    <w:rsid w:val="001E136A"/>
    <w:rsid w:val="001E1374"/>
    <w:rsid w:val="001E13C3"/>
    <w:rsid w:val="001E13C5"/>
    <w:rsid w:val="001E140B"/>
    <w:rsid w:val="001E14C2"/>
    <w:rsid w:val="001E14F7"/>
    <w:rsid w:val="001E161F"/>
    <w:rsid w:val="001E1658"/>
    <w:rsid w:val="001E16A5"/>
    <w:rsid w:val="001E16F4"/>
    <w:rsid w:val="001E1707"/>
    <w:rsid w:val="001E174D"/>
    <w:rsid w:val="001E17AF"/>
    <w:rsid w:val="001E1867"/>
    <w:rsid w:val="001E18D1"/>
    <w:rsid w:val="001E1947"/>
    <w:rsid w:val="001E1952"/>
    <w:rsid w:val="001E19D2"/>
    <w:rsid w:val="001E1AC0"/>
    <w:rsid w:val="001E1AD5"/>
    <w:rsid w:val="001E1B62"/>
    <w:rsid w:val="001E1BBA"/>
    <w:rsid w:val="001E1CAC"/>
    <w:rsid w:val="001E1D3E"/>
    <w:rsid w:val="001E1D5F"/>
    <w:rsid w:val="001E1DCA"/>
    <w:rsid w:val="001E1E16"/>
    <w:rsid w:val="001E1E37"/>
    <w:rsid w:val="001E1EAE"/>
    <w:rsid w:val="001E1EC6"/>
    <w:rsid w:val="001E1EC7"/>
    <w:rsid w:val="001E1FCC"/>
    <w:rsid w:val="001E2170"/>
    <w:rsid w:val="001E2178"/>
    <w:rsid w:val="001E2189"/>
    <w:rsid w:val="001E2217"/>
    <w:rsid w:val="001E2320"/>
    <w:rsid w:val="001E2325"/>
    <w:rsid w:val="001E23BD"/>
    <w:rsid w:val="001E245A"/>
    <w:rsid w:val="001E24C9"/>
    <w:rsid w:val="001E24F2"/>
    <w:rsid w:val="001E2617"/>
    <w:rsid w:val="001E2619"/>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EF2"/>
    <w:rsid w:val="001E2F64"/>
    <w:rsid w:val="001E3034"/>
    <w:rsid w:val="001E314B"/>
    <w:rsid w:val="001E31C2"/>
    <w:rsid w:val="001E321B"/>
    <w:rsid w:val="001E3241"/>
    <w:rsid w:val="001E325E"/>
    <w:rsid w:val="001E32A0"/>
    <w:rsid w:val="001E32AD"/>
    <w:rsid w:val="001E32B5"/>
    <w:rsid w:val="001E32E8"/>
    <w:rsid w:val="001E32FF"/>
    <w:rsid w:val="001E330D"/>
    <w:rsid w:val="001E33B6"/>
    <w:rsid w:val="001E352D"/>
    <w:rsid w:val="001E3563"/>
    <w:rsid w:val="001E35F4"/>
    <w:rsid w:val="001E36A4"/>
    <w:rsid w:val="001E36EA"/>
    <w:rsid w:val="001E3781"/>
    <w:rsid w:val="001E3791"/>
    <w:rsid w:val="001E3796"/>
    <w:rsid w:val="001E388D"/>
    <w:rsid w:val="001E38EC"/>
    <w:rsid w:val="001E38F6"/>
    <w:rsid w:val="001E3924"/>
    <w:rsid w:val="001E3936"/>
    <w:rsid w:val="001E3948"/>
    <w:rsid w:val="001E3962"/>
    <w:rsid w:val="001E39E0"/>
    <w:rsid w:val="001E3AD7"/>
    <w:rsid w:val="001E3B16"/>
    <w:rsid w:val="001E3C36"/>
    <w:rsid w:val="001E3C69"/>
    <w:rsid w:val="001E3CB8"/>
    <w:rsid w:val="001E3D7E"/>
    <w:rsid w:val="001E3E4D"/>
    <w:rsid w:val="001E3EAC"/>
    <w:rsid w:val="001E3EEA"/>
    <w:rsid w:val="001E4078"/>
    <w:rsid w:val="001E4113"/>
    <w:rsid w:val="001E416F"/>
    <w:rsid w:val="001E41F5"/>
    <w:rsid w:val="001E4258"/>
    <w:rsid w:val="001E4260"/>
    <w:rsid w:val="001E42A9"/>
    <w:rsid w:val="001E42EE"/>
    <w:rsid w:val="001E445F"/>
    <w:rsid w:val="001E45AD"/>
    <w:rsid w:val="001E4630"/>
    <w:rsid w:val="001E4654"/>
    <w:rsid w:val="001E4697"/>
    <w:rsid w:val="001E46AF"/>
    <w:rsid w:val="001E46B8"/>
    <w:rsid w:val="001E4756"/>
    <w:rsid w:val="001E4797"/>
    <w:rsid w:val="001E481E"/>
    <w:rsid w:val="001E4A65"/>
    <w:rsid w:val="001E4B34"/>
    <w:rsid w:val="001E4B94"/>
    <w:rsid w:val="001E4C04"/>
    <w:rsid w:val="001E4CFB"/>
    <w:rsid w:val="001E4D9A"/>
    <w:rsid w:val="001E4DB8"/>
    <w:rsid w:val="001E4DE0"/>
    <w:rsid w:val="001E5002"/>
    <w:rsid w:val="001E5060"/>
    <w:rsid w:val="001E50E0"/>
    <w:rsid w:val="001E51A6"/>
    <w:rsid w:val="001E5204"/>
    <w:rsid w:val="001E5209"/>
    <w:rsid w:val="001E523F"/>
    <w:rsid w:val="001E526D"/>
    <w:rsid w:val="001E533A"/>
    <w:rsid w:val="001E5346"/>
    <w:rsid w:val="001E5445"/>
    <w:rsid w:val="001E544F"/>
    <w:rsid w:val="001E55DA"/>
    <w:rsid w:val="001E55DF"/>
    <w:rsid w:val="001E574A"/>
    <w:rsid w:val="001E577B"/>
    <w:rsid w:val="001E581D"/>
    <w:rsid w:val="001E585F"/>
    <w:rsid w:val="001E5863"/>
    <w:rsid w:val="001E5A85"/>
    <w:rsid w:val="001E5BAF"/>
    <w:rsid w:val="001E5BE7"/>
    <w:rsid w:val="001E5C05"/>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18"/>
    <w:rsid w:val="001E6943"/>
    <w:rsid w:val="001E69B1"/>
    <w:rsid w:val="001E69EA"/>
    <w:rsid w:val="001E6ABD"/>
    <w:rsid w:val="001E6B62"/>
    <w:rsid w:val="001E6C31"/>
    <w:rsid w:val="001E6C41"/>
    <w:rsid w:val="001E6CC2"/>
    <w:rsid w:val="001E6CE0"/>
    <w:rsid w:val="001E6CE2"/>
    <w:rsid w:val="001E6D64"/>
    <w:rsid w:val="001E6DDC"/>
    <w:rsid w:val="001E6E83"/>
    <w:rsid w:val="001E6EF5"/>
    <w:rsid w:val="001E6F06"/>
    <w:rsid w:val="001E7002"/>
    <w:rsid w:val="001E7058"/>
    <w:rsid w:val="001E707A"/>
    <w:rsid w:val="001E7153"/>
    <w:rsid w:val="001E725E"/>
    <w:rsid w:val="001E7284"/>
    <w:rsid w:val="001E73EB"/>
    <w:rsid w:val="001E7416"/>
    <w:rsid w:val="001E744D"/>
    <w:rsid w:val="001E753B"/>
    <w:rsid w:val="001E76FA"/>
    <w:rsid w:val="001E7856"/>
    <w:rsid w:val="001E787B"/>
    <w:rsid w:val="001E7880"/>
    <w:rsid w:val="001E7910"/>
    <w:rsid w:val="001E7999"/>
    <w:rsid w:val="001E79D2"/>
    <w:rsid w:val="001E79F3"/>
    <w:rsid w:val="001E7A00"/>
    <w:rsid w:val="001E7AEC"/>
    <w:rsid w:val="001E7C02"/>
    <w:rsid w:val="001E7D2D"/>
    <w:rsid w:val="001E7D38"/>
    <w:rsid w:val="001E7D3D"/>
    <w:rsid w:val="001E7DA0"/>
    <w:rsid w:val="001E7DED"/>
    <w:rsid w:val="001E7EA6"/>
    <w:rsid w:val="001E7F13"/>
    <w:rsid w:val="001E7F6A"/>
    <w:rsid w:val="001E7FA4"/>
    <w:rsid w:val="001E7FC9"/>
    <w:rsid w:val="001F0029"/>
    <w:rsid w:val="001F00A2"/>
    <w:rsid w:val="001F00CC"/>
    <w:rsid w:val="001F01F5"/>
    <w:rsid w:val="001F01F7"/>
    <w:rsid w:val="001F0233"/>
    <w:rsid w:val="001F023F"/>
    <w:rsid w:val="001F02BA"/>
    <w:rsid w:val="001F0375"/>
    <w:rsid w:val="001F03C3"/>
    <w:rsid w:val="001F04F0"/>
    <w:rsid w:val="001F051B"/>
    <w:rsid w:val="001F05EF"/>
    <w:rsid w:val="001F067B"/>
    <w:rsid w:val="001F0686"/>
    <w:rsid w:val="001F0733"/>
    <w:rsid w:val="001F073D"/>
    <w:rsid w:val="001F08AB"/>
    <w:rsid w:val="001F0916"/>
    <w:rsid w:val="001F0917"/>
    <w:rsid w:val="001F098C"/>
    <w:rsid w:val="001F0B0B"/>
    <w:rsid w:val="001F0B8D"/>
    <w:rsid w:val="001F0BF2"/>
    <w:rsid w:val="001F0C44"/>
    <w:rsid w:val="001F0CBC"/>
    <w:rsid w:val="001F0CC8"/>
    <w:rsid w:val="001F0E30"/>
    <w:rsid w:val="001F0ED0"/>
    <w:rsid w:val="001F0EE0"/>
    <w:rsid w:val="001F0EEF"/>
    <w:rsid w:val="001F0F45"/>
    <w:rsid w:val="001F0F5A"/>
    <w:rsid w:val="001F0FC3"/>
    <w:rsid w:val="001F104E"/>
    <w:rsid w:val="001F1051"/>
    <w:rsid w:val="001F10AF"/>
    <w:rsid w:val="001F1172"/>
    <w:rsid w:val="001F11E9"/>
    <w:rsid w:val="001F1382"/>
    <w:rsid w:val="001F13A8"/>
    <w:rsid w:val="001F1407"/>
    <w:rsid w:val="001F141E"/>
    <w:rsid w:val="001F14CB"/>
    <w:rsid w:val="001F15BA"/>
    <w:rsid w:val="001F15C9"/>
    <w:rsid w:val="001F15E2"/>
    <w:rsid w:val="001F1611"/>
    <w:rsid w:val="001F168C"/>
    <w:rsid w:val="001F170D"/>
    <w:rsid w:val="001F179D"/>
    <w:rsid w:val="001F18BB"/>
    <w:rsid w:val="001F1922"/>
    <w:rsid w:val="001F1932"/>
    <w:rsid w:val="001F1988"/>
    <w:rsid w:val="001F19D3"/>
    <w:rsid w:val="001F1A23"/>
    <w:rsid w:val="001F1A37"/>
    <w:rsid w:val="001F1AC9"/>
    <w:rsid w:val="001F1B9C"/>
    <w:rsid w:val="001F1C0C"/>
    <w:rsid w:val="001F1D2E"/>
    <w:rsid w:val="001F1D4D"/>
    <w:rsid w:val="001F1D53"/>
    <w:rsid w:val="001F1D6A"/>
    <w:rsid w:val="001F1DAD"/>
    <w:rsid w:val="001F1E7B"/>
    <w:rsid w:val="001F1EC6"/>
    <w:rsid w:val="001F1EDF"/>
    <w:rsid w:val="001F1EF1"/>
    <w:rsid w:val="001F1F47"/>
    <w:rsid w:val="001F1F78"/>
    <w:rsid w:val="001F1F80"/>
    <w:rsid w:val="001F201E"/>
    <w:rsid w:val="001F2075"/>
    <w:rsid w:val="001F2116"/>
    <w:rsid w:val="001F21AD"/>
    <w:rsid w:val="001F244D"/>
    <w:rsid w:val="001F2487"/>
    <w:rsid w:val="001F2514"/>
    <w:rsid w:val="001F2525"/>
    <w:rsid w:val="001F255E"/>
    <w:rsid w:val="001F25A3"/>
    <w:rsid w:val="001F25AC"/>
    <w:rsid w:val="001F2661"/>
    <w:rsid w:val="001F26A5"/>
    <w:rsid w:val="001F26E2"/>
    <w:rsid w:val="001F2711"/>
    <w:rsid w:val="001F275D"/>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01"/>
    <w:rsid w:val="001F2FF3"/>
    <w:rsid w:val="001F3059"/>
    <w:rsid w:val="001F30A0"/>
    <w:rsid w:val="001F314D"/>
    <w:rsid w:val="001F3230"/>
    <w:rsid w:val="001F32CF"/>
    <w:rsid w:val="001F32DC"/>
    <w:rsid w:val="001F3481"/>
    <w:rsid w:val="001F353A"/>
    <w:rsid w:val="001F353F"/>
    <w:rsid w:val="001F355E"/>
    <w:rsid w:val="001F3596"/>
    <w:rsid w:val="001F35B1"/>
    <w:rsid w:val="001F3610"/>
    <w:rsid w:val="001F3662"/>
    <w:rsid w:val="001F3703"/>
    <w:rsid w:val="001F3742"/>
    <w:rsid w:val="001F378A"/>
    <w:rsid w:val="001F37BA"/>
    <w:rsid w:val="001F37C5"/>
    <w:rsid w:val="001F3811"/>
    <w:rsid w:val="001F3824"/>
    <w:rsid w:val="001F388D"/>
    <w:rsid w:val="001F3957"/>
    <w:rsid w:val="001F3A8A"/>
    <w:rsid w:val="001F3BBF"/>
    <w:rsid w:val="001F3D6A"/>
    <w:rsid w:val="001F3E07"/>
    <w:rsid w:val="001F3E2C"/>
    <w:rsid w:val="001F3F90"/>
    <w:rsid w:val="001F3FAC"/>
    <w:rsid w:val="001F4000"/>
    <w:rsid w:val="001F401E"/>
    <w:rsid w:val="001F4143"/>
    <w:rsid w:val="001F414A"/>
    <w:rsid w:val="001F41CE"/>
    <w:rsid w:val="001F4456"/>
    <w:rsid w:val="001F463F"/>
    <w:rsid w:val="001F468E"/>
    <w:rsid w:val="001F46A5"/>
    <w:rsid w:val="001F474B"/>
    <w:rsid w:val="001F47A7"/>
    <w:rsid w:val="001F47ED"/>
    <w:rsid w:val="001F4806"/>
    <w:rsid w:val="001F4838"/>
    <w:rsid w:val="001F48B6"/>
    <w:rsid w:val="001F48F1"/>
    <w:rsid w:val="001F4953"/>
    <w:rsid w:val="001F49D0"/>
    <w:rsid w:val="001F4B6D"/>
    <w:rsid w:val="001F4B82"/>
    <w:rsid w:val="001F4C4A"/>
    <w:rsid w:val="001F4D6F"/>
    <w:rsid w:val="001F4DC3"/>
    <w:rsid w:val="001F4DCE"/>
    <w:rsid w:val="001F4E02"/>
    <w:rsid w:val="001F4E71"/>
    <w:rsid w:val="001F4FE1"/>
    <w:rsid w:val="001F4FF1"/>
    <w:rsid w:val="001F5009"/>
    <w:rsid w:val="001F50A2"/>
    <w:rsid w:val="001F517A"/>
    <w:rsid w:val="001F523A"/>
    <w:rsid w:val="001F5255"/>
    <w:rsid w:val="001F527C"/>
    <w:rsid w:val="001F54C6"/>
    <w:rsid w:val="001F5547"/>
    <w:rsid w:val="001F5554"/>
    <w:rsid w:val="001F55ED"/>
    <w:rsid w:val="001F5609"/>
    <w:rsid w:val="001F5673"/>
    <w:rsid w:val="001F56E6"/>
    <w:rsid w:val="001F580A"/>
    <w:rsid w:val="001F586D"/>
    <w:rsid w:val="001F5983"/>
    <w:rsid w:val="001F59D7"/>
    <w:rsid w:val="001F5B51"/>
    <w:rsid w:val="001F5B5B"/>
    <w:rsid w:val="001F5B65"/>
    <w:rsid w:val="001F5C3F"/>
    <w:rsid w:val="001F5C81"/>
    <w:rsid w:val="001F5D39"/>
    <w:rsid w:val="001F5DB8"/>
    <w:rsid w:val="001F5E30"/>
    <w:rsid w:val="001F5ED7"/>
    <w:rsid w:val="001F5F2F"/>
    <w:rsid w:val="001F6036"/>
    <w:rsid w:val="001F6126"/>
    <w:rsid w:val="001F61AC"/>
    <w:rsid w:val="001F6212"/>
    <w:rsid w:val="001F6223"/>
    <w:rsid w:val="001F623A"/>
    <w:rsid w:val="001F62FA"/>
    <w:rsid w:val="001F630B"/>
    <w:rsid w:val="001F635A"/>
    <w:rsid w:val="001F6395"/>
    <w:rsid w:val="001F6564"/>
    <w:rsid w:val="001F6676"/>
    <w:rsid w:val="001F670A"/>
    <w:rsid w:val="001F6772"/>
    <w:rsid w:val="001F677A"/>
    <w:rsid w:val="001F6882"/>
    <w:rsid w:val="001F68BF"/>
    <w:rsid w:val="001F695E"/>
    <w:rsid w:val="001F69AE"/>
    <w:rsid w:val="001F69F9"/>
    <w:rsid w:val="001F6B6C"/>
    <w:rsid w:val="001F6B97"/>
    <w:rsid w:val="001F6BBD"/>
    <w:rsid w:val="001F6C12"/>
    <w:rsid w:val="001F6C4E"/>
    <w:rsid w:val="001F6C55"/>
    <w:rsid w:val="001F6C88"/>
    <w:rsid w:val="001F6CED"/>
    <w:rsid w:val="001F6D02"/>
    <w:rsid w:val="001F6E50"/>
    <w:rsid w:val="001F6E75"/>
    <w:rsid w:val="001F6F59"/>
    <w:rsid w:val="001F6F63"/>
    <w:rsid w:val="001F6F8C"/>
    <w:rsid w:val="001F6FFD"/>
    <w:rsid w:val="001F708C"/>
    <w:rsid w:val="001F70D2"/>
    <w:rsid w:val="001F7190"/>
    <w:rsid w:val="001F71DB"/>
    <w:rsid w:val="001F7214"/>
    <w:rsid w:val="001F734D"/>
    <w:rsid w:val="001F73C7"/>
    <w:rsid w:val="001F7408"/>
    <w:rsid w:val="001F7427"/>
    <w:rsid w:val="001F7533"/>
    <w:rsid w:val="001F762A"/>
    <w:rsid w:val="001F7762"/>
    <w:rsid w:val="001F7764"/>
    <w:rsid w:val="001F786D"/>
    <w:rsid w:val="001F7AFE"/>
    <w:rsid w:val="001F7B27"/>
    <w:rsid w:val="001F7B73"/>
    <w:rsid w:val="001F7B77"/>
    <w:rsid w:val="001F7B82"/>
    <w:rsid w:val="001F7B89"/>
    <w:rsid w:val="001F7C02"/>
    <w:rsid w:val="001F7C4B"/>
    <w:rsid w:val="001F7CA9"/>
    <w:rsid w:val="001F7D93"/>
    <w:rsid w:val="001F7F39"/>
    <w:rsid w:val="001F7F7B"/>
    <w:rsid w:val="00200038"/>
    <w:rsid w:val="00200070"/>
    <w:rsid w:val="00200194"/>
    <w:rsid w:val="002001F6"/>
    <w:rsid w:val="00200207"/>
    <w:rsid w:val="002002C5"/>
    <w:rsid w:val="002004BA"/>
    <w:rsid w:val="0020057E"/>
    <w:rsid w:val="002005AA"/>
    <w:rsid w:val="002005B2"/>
    <w:rsid w:val="002005C2"/>
    <w:rsid w:val="0020060D"/>
    <w:rsid w:val="0020065E"/>
    <w:rsid w:val="00200661"/>
    <w:rsid w:val="00200720"/>
    <w:rsid w:val="00200725"/>
    <w:rsid w:val="0020076D"/>
    <w:rsid w:val="002008D5"/>
    <w:rsid w:val="0020091E"/>
    <w:rsid w:val="0020093F"/>
    <w:rsid w:val="002009D3"/>
    <w:rsid w:val="00200B2E"/>
    <w:rsid w:val="00200B9F"/>
    <w:rsid w:val="00200CAC"/>
    <w:rsid w:val="00200D04"/>
    <w:rsid w:val="00200D88"/>
    <w:rsid w:val="00200DBF"/>
    <w:rsid w:val="00200E35"/>
    <w:rsid w:val="00200E39"/>
    <w:rsid w:val="00200E48"/>
    <w:rsid w:val="00200EAB"/>
    <w:rsid w:val="00200EB8"/>
    <w:rsid w:val="00201017"/>
    <w:rsid w:val="0020104B"/>
    <w:rsid w:val="00201087"/>
    <w:rsid w:val="002010E9"/>
    <w:rsid w:val="00201180"/>
    <w:rsid w:val="002011AE"/>
    <w:rsid w:val="002011F7"/>
    <w:rsid w:val="00201242"/>
    <w:rsid w:val="002012B9"/>
    <w:rsid w:val="002012F9"/>
    <w:rsid w:val="00201428"/>
    <w:rsid w:val="0020144E"/>
    <w:rsid w:val="00201545"/>
    <w:rsid w:val="00201598"/>
    <w:rsid w:val="00201619"/>
    <w:rsid w:val="00201666"/>
    <w:rsid w:val="002016FB"/>
    <w:rsid w:val="0020171C"/>
    <w:rsid w:val="002017B5"/>
    <w:rsid w:val="002017E2"/>
    <w:rsid w:val="002018C9"/>
    <w:rsid w:val="00201926"/>
    <w:rsid w:val="00201A39"/>
    <w:rsid w:val="00201ADD"/>
    <w:rsid w:val="00201B75"/>
    <w:rsid w:val="00201B8D"/>
    <w:rsid w:val="00201BED"/>
    <w:rsid w:val="00201CC9"/>
    <w:rsid w:val="00201D28"/>
    <w:rsid w:val="00201D4C"/>
    <w:rsid w:val="00201EF6"/>
    <w:rsid w:val="00201F08"/>
    <w:rsid w:val="00201F30"/>
    <w:rsid w:val="0020204E"/>
    <w:rsid w:val="002020D2"/>
    <w:rsid w:val="002021D8"/>
    <w:rsid w:val="002021F8"/>
    <w:rsid w:val="002021FD"/>
    <w:rsid w:val="0020233C"/>
    <w:rsid w:val="00202374"/>
    <w:rsid w:val="002024AE"/>
    <w:rsid w:val="002024D2"/>
    <w:rsid w:val="00202543"/>
    <w:rsid w:val="0020254B"/>
    <w:rsid w:val="0020255E"/>
    <w:rsid w:val="002025DD"/>
    <w:rsid w:val="002026AE"/>
    <w:rsid w:val="002026C3"/>
    <w:rsid w:val="00202783"/>
    <w:rsid w:val="0020281E"/>
    <w:rsid w:val="002028EB"/>
    <w:rsid w:val="002029A3"/>
    <w:rsid w:val="002029E8"/>
    <w:rsid w:val="00202A91"/>
    <w:rsid w:val="00202B2D"/>
    <w:rsid w:val="00202C6A"/>
    <w:rsid w:val="00202C6C"/>
    <w:rsid w:val="00202DA0"/>
    <w:rsid w:val="00202EA0"/>
    <w:rsid w:val="00202FCE"/>
    <w:rsid w:val="00202FD5"/>
    <w:rsid w:val="002030A4"/>
    <w:rsid w:val="002030C8"/>
    <w:rsid w:val="002032F1"/>
    <w:rsid w:val="00203377"/>
    <w:rsid w:val="00203426"/>
    <w:rsid w:val="002034D3"/>
    <w:rsid w:val="00203540"/>
    <w:rsid w:val="002036B6"/>
    <w:rsid w:val="002037B9"/>
    <w:rsid w:val="002037E7"/>
    <w:rsid w:val="00203830"/>
    <w:rsid w:val="0020388A"/>
    <w:rsid w:val="00203911"/>
    <w:rsid w:val="00203AD7"/>
    <w:rsid w:val="00203BDF"/>
    <w:rsid w:val="00203CA3"/>
    <w:rsid w:val="00203CC0"/>
    <w:rsid w:val="00203CCB"/>
    <w:rsid w:val="00203E7D"/>
    <w:rsid w:val="00203EB7"/>
    <w:rsid w:val="00203FCA"/>
    <w:rsid w:val="002040A2"/>
    <w:rsid w:val="00204169"/>
    <w:rsid w:val="002041AE"/>
    <w:rsid w:val="002041C1"/>
    <w:rsid w:val="002042F3"/>
    <w:rsid w:val="0020441A"/>
    <w:rsid w:val="002044CD"/>
    <w:rsid w:val="002044DB"/>
    <w:rsid w:val="00204529"/>
    <w:rsid w:val="0020456A"/>
    <w:rsid w:val="0020458C"/>
    <w:rsid w:val="002045EE"/>
    <w:rsid w:val="00204613"/>
    <w:rsid w:val="002048CF"/>
    <w:rsid w:val="002049B5"/>
    <w:rsid w:val="002049C5"/>
    <w:rsid w:val="00204A38"/>
    <w:rsid w:val="00204A6A"/>
    <w:rsid w:val="00204A85"/>
    <w:rsid w:val="00204B52"/>
    <w:rsid w:val="00204B53"/>
    <w:rsid w:val="00204CB5"/>
    <w:rsid w:val="00204D58"/>
    <w:rsid w:val="00204DFF"/>
    <w:rsid w:val="00204E52"/>
    <w:rsid w:val="002050DA"/>
    <w:rsid w:val="00205180"/>
    <w:rsid w:val="002051FE"/>
    <w:rsid w:val="00205240"/>
    <w:rsid w:val="0020529B"/>
    <w:rsid w:val="00205346"/>
    <w:rsid w:val="002053C1"/>
    <w:rsid w:val="0020545B"/>
    <w:rsid w:val="002054A8"/>
    <w:rsid w:val="00205550"/>
    <w:rsid w:val="00205655"/>
    <w:rsid w:val="002056B3"/>
    <w:rsid w:val="002056CE"/>
    <w:rsid w:val="00205732"/>
    <w:rsid w:val="0020577B"/>
    <w:rsid w:val="00205827"/>
    <w:rsid w:val="002059DB"/>
    <w:rsid w:val="002059F7"/>
    <w:rsid w:val="002059FB"/>
    <w:rsid w:val="00205ADA"/>
    <w:rsid w:val="00205B24"/>
    <w:rsid w:val="00205B3F"/>
    <w:rsid w:val="00205C7A"/>
    <w:rsid w:val="00205C9A"/>
    <w:rsid w:val="00205D25"/>
    <w:rsid w:val="00205D3A"/>
    <w:rsid w:val="00205D9F"/>
    <w:rsid w:val="00205DD6"/>
    <w:rsid w:val="00205E89"/>
    <w:rsid w:val="00205F7B"/>
    <w:rsid w:val="00206054"/>
    <w:rsid w:val="002060FF"/>
    <w:rsid w:val="00206169"/>
    <w:rsid w:val="00206199"/>
    <w:rsid w:val="002061D3"/>
    <w:rsid w:val="0020625B"/>
    <w:rsid w:val="002062CC"/>
    <w:rsid w:val="00206300"/>
    <w:rsid w:val="00206355"/>
    <w:rsid w:val="0020638F"/>
    <w:rsid w:val="00206390"/>
    <w:rsid w:val="002063F1"/>
    <w:rsid w:val="002064B7"/>
    <w:rsid w:val="002064BC"/>
    <w:rsid w:val="00206534"/>
    <w:rsid w:val="0020668B"/>
    <w:rsid w:val="002066A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39"/>
    <w:rsid w:val="0020713D"/>
    <w:rsid w:val="002071B8"/>
    <w:rsid w:val="0020726D"/>
    <w:rsid w:val="002072D5"/>
    <w:rsid w:val="0020735B"/>
    <w:rsid w:val="002073E8"/>
    <w:rsid w:val="00207401"/>
    <w:rsid w:val="00207424"/>
    <w:rsid w:val="0020742C"/>
    <w:rsid w:val="0020744F"/>
    <w:rsid w:val="002074C3"/>
    <w:rsid w:val="00207562"/>
    <w:rsid w:val="002075A9"/>
    <w:rsid w:val="00207634"/>
    <w:rsid w:val="0020796F"/>
    <w:rsid w:val="002079D9"/>
    <w:rsid w:val="00207A3B"/>
    <w:rsid w:val="00207AC2"/>
    <w:rsid w:val="00207C3E"/>
    <w:rsid w:val="00207D20"/>
    <w:rsid w:val="00207D68"/>
    <w:rsid w:val="00207E7C"/>
    <w:rsid w:val="00207F42"/>
    <w:rsid w:val="00207F8D"/>
    <w:rsid w:val="00207FCD"/>
    <w:rsid w:val="00207FE1"/>
    <w:rsid w:val="00210074"/>
    <w:rsid w:val="0021010A"/>
    <w:rsid w:val="0021016B"/>
    <w:rsid w:val="00210170"/>
    <w:rsid w:val="002101BC"/>
    <w:rsid w:val="002101CD"/>
    <w:rsid w:val="00210225"/>
    <w:rsid w:val="00210356"/>
    <w:rsid w:val="00210482"/>
    <w:rsid w:val="00210499"/>
    <w:rsid w:val="00210552"/>
    <w:rsid w:val="0021056F"/>
    <w:rsid w:val="002105A4"/>
    <w:rsid w:val="00210640"/>
    <w:rsid w:val="0021092D"/>
    <w:rsid w:val="0021096D"/>
    <w:rsid w:val="002109E6"/>
    <w:rsid w:val="002109F9"/>
    <w:rsid w:val="002109FA"/>
    <w:rsid w:val="00210BCD"/>
    <w:rsid w:val="00210BDA"/>
    <w:rsid w:val="00210C08"/>
    <w:rsid w:val="00210C35"/>
    <w:rsid w:val="00210C8E"/>
    <w:rsid w:val="00210CA3"/>
    <w:rsid w:val="00210D39"/>
    <w:rsid w:val="00210DCB"/>
    <w:rsid w:val="00210EA7"/>
    <w:rsid w:val="00210F32"/>
    <w:rsid w:val="00210F9C"/>
    <w:rsid w:val="00210FEE"/>
    <w:rsid w:val="00211081"/>
    <w:rsid w:val="002110F3"/>
    <w:rsid w:val="0021110F"/>
    <w:rsid w:val="00211113"/>
    <w:rsid w:val="00211161"/>
    <w:rsid w:val="00211191"/>
    <w:rsid w:val="00211192"/>
    <w:rsid w:val="002111F1"/>
    <w:rsid w:val="002112AA"/>
    <w:rsid w:val="0021132D"/>
    <w:rsid w:val="0021132E"/>
    <w:rsid w:val="0021143C"/>
    <w:rsid w:val="002114BD"/>
    <w:rsid w:val="002114C0"/>
    <w:rsid w:val="00211541"/>
    <w:rsid w:val="002115C6"/>
    <w:rsid w:val="002115DB"/>
    <w:rsid w:val="002115E4"/>
    <w:rsid w:val="0021173D"/>
    <w:rsid w:val="00211749"/>
    <w:rsid w:val="002117EB"/>
    <w:rsid w:val="00211828"/>
    <w:rsid w:val="00211861"/>
    <w:rsid w:val="002119A3"/>
    <w:rsid w:val="002119A9"/>
    <w:rsid w:val="002119F6"/>
    <w:rsid w:val="00211A22"/>
    <w:rsid w:val="00211B51"/>
    <w:rsid w:val="00211B82"/>
    <w:rsid w:val="00211C40"/>
    <w:rsid w:val="00211C9A"/>
    <w:rsid w:val="00211D74"/>
    <w:rsid w:val="00211E33"/>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56C"/>
    <w:rsid w:val="00212580"/>
    <w:rsid w:val="002126AA"/>
    <w:rsid w:val="00212854"/>
    <w:rsid w:val="0021286F"/>
    <w:rsid w:val="002128B4"/>
    <w:rsid w:val="002128D6"/>
    <w:rsid w:val="00212A18"/>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1"/>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6D"/>
    <w:rsid w:val="00213DCB"/>
    <w:rsid w:val="00213F10"/>
    <w:rsid w:val="00213F3E"/>
    <w:rsid w:val="00213FC8"/>
    <w:rsid w:val="00213FCD"/>
    <w:rsid w:val="00214046"/>
    <w:rsid w:val="0021405A"/>
    <w:rsid w:val="00214095"/>
    <w:rsid w:val="002140A6"/>
    <w:rsid w:val="002140E2"/>
    <w:rsid w:val="00214131"/>
    <w:rsid w:val="00214153"/>
    <w:rsid w:val="00214185"/>
    <w:rsid w:val="00214194"/>
    <w:rsid w:val="002141D2"/>
    <w:rsid w:val="0021420B"/>
    <w:rsid w:val="0021427D"/>
    <w:rsid w:val="002142ED"/>
    <w:rsid w:val="00214304"/>
    <w:rsid w:val="00214320"/>
    <w:rsid w:val="00214350"/>
    <w:rsid w:val="00214459"/>
    <w:rsid w:val="00214473"/>
    <w:rsid w:val="002144B5"/>
    <w:rsid w:val="002144BE"/>
    <w:rsid w:val="0021461A"/>
    <w:rsid w:val="0021479D"/>
    <w:rsid w:val="002147A1"/>
    <w:rsid w:val="0021488F"/>
    <w:rsid w:val="002148CA"/>
    <w:rsid w:val="002148CB"/>
    <w:rsid w:val="002149B8"/>
    <w:rsid w:val="002149E7"/>
    <w:rsid w:val="00214A85"/>
    <w:rsid w:val="00214A97"/>
    <w:rsid w:val="00214BB0"/>
    <w:rsid w:val="00214BBB"/>
    <w:rsid w:val="00214BF9"/>
    <w:rsid w:val="00214D70"/>
    <w:rsid w:val="00214D77"/>
    <w:rsid w:val="00214D90"/>
    <w:rsid w:val="00215062"/>
    <w:rsid w:val="002150AF"/>
    <w:rsid w:val="002152A3"/>
    <w:rsid w:val="002152D1"/>
    <w:rsid w:val="0021534E"/>
    <w:rsid w:val="00215450"/>
    <w:rsid w:val="002154F1"/>
    <w:rsid w:val="002155E1"/>
    <w:rsid w:val="002156E0"/>
    <w:rsid w:val="0021572C"/>
    <w:rsid w:val="002157A2"/>
    <w:rsid w:val="0021582D"/>
    <w:rsid w:val="00215960"/>
    <w:rsid w:val="0021596A"/>
    <w:rsid w:val="00215A3B"/>
    <w:rsid w:val="00215AD1"/>
    <w:rsid w:val="00215AF2"/>
    <w:rsid w:val="00215B0B"/>
    <w:rsid w:val="00215B42"/>
    <w:rsid w:val="00215C20"/>
    <w:rsid w:val="00215C54"/>
    <w:rsid w:val="00215D6C"/>
    <w:rsid w:val="00215D71"/>
    <w:rsid w:val="00215DCD"/>
    <w:rsid w:val="00215DE0"/>
    <w:rsid w:val="00215E5A"/>
    <w:rsid w:val="00215ED6"/>
    <w:rsid w:val="00215EE2"/>
    <w:rsid w:val="00215F53"/>
    <w:rsid w:val="00215FDB"/>
    <w:rsid w:val="00216085"/>
    <w:rsid w:val="00216102"/>
    <w:rsid w:val="00216113"/>
    <w:rsid w:val="00216188"/>
    <w:rsid w:val="0021619A"/>
    <w:rsid w:val="002161A5"/>
    <w:rsid w:val="002161FC"/>
    <w:rsid w:val="00216249"/>
    <w:rsid w:val="002162DB"/>
    <w:rsid w:val="00216306"/>
    <w:rsid w:val="0021630D"/>
    <w:rsid w:val="00216430"/>
    <w:rsid w:val="0021648E"/>
    <w:rsid w:val="0021657E"/>
    <w:rsid w:val="002165AA"/>
    <w:rsid w:val="002166E2"/>
    <w:rsid w:val="002167B7"/>
    <w:rsid w:val="00216896"/>
    <w:rsid w:val="002168D9"/>
    <w:rsid w:val="00216A47"/>
    <w:rsid w:val="00216AB9"/>
    <w:rsid w:val="00216AD7"/>
    <w:rsid w:val="00216B0D"/>
    <w:rsid w:val="00216BDD"/>
    <w:rsid w:val="00216BE9"/>
    <w:rsid w:val="00216EBD"/>
    <w:rsid w:val="00216FA3"/>
    <w:rsid w:val="00217095"/>
    <w:rsid w:val="002170C0"/>
    <w:rsid w:val="0021712F"/>
    <w:rsid w:val="0021718B"/>
    <w:rsid w:val="002172E6"/>
    <w:rsid w:val="00217319"/>
    <w:rsid w:val="00217369"/>
    <w:rsid w:val="00217421"/>
    <w:rsid w:val="002174C0"/>
    <w:rsid w:val="002175FF"/>
    <w:rsid w:val="002176DB"/>
    <w:rsid w:val="002176F3"/>
    <w:rsid w:val="00217792"/>
    <w:rsid w:val="0021779C"/>
    <w:rsid w:val="002177BB"/>
    <w:rsid w:val="00217841"/>
    <w:rsid w:val="00217899"/>
    <w:rsid w:val="002178F8"/>
    <w:rsid w:val="0021793A"/>
    <w:rsid w:val="00217947"/>
    <w:rsid w:val="002179C1"/>
    <w:rsid w:val="00217A54"/>
    <w:rsid w:val="00217AE0"/>
    <w:rsid w:val="00217B0E"/>
    <w:rsid w:val="00217B16"/>
    <w:rsid w:val="00217B4F"/>
    <w:rsid w:val="00217BE0"/>
    <w:rsid w:val="00217C27"/>
    <w:rsid w:val="00217C89"/>
    <w:rsid w:val="00217C8A"/>
    <w:rsid w:val="00217D3F"/>
    <w:rsid w:val="00217DBF"/>
    <w:rsid w:val="00217E38"/>
    <w:rsid w:val="00217F1C"/>
    <w:rsid w:val="00217F73"/>
    <w:rsid w:val="00220043"/>
    <w:rsid w:val="00220051"/>
    <w:rsid w:val="002200BF"/>
    <w:rsid w:val="002200EB"/>
    <w:rsid w:val="00220120"/>
    <w:rsid w:val="00220135"/>
    <w:rsid w:val="0022013F"/>
    <w:rsid w:val="002201AD"/>
    <w:rsid w:val="002201ED"/>
    <w:rsid w:val="00220212"/>
    <w:rsid w:val="00220223"/>
    <w:rsid w:val="00220230"/>
    <w:rsid w:val="0022025F"/>
    <w:rsid w:val="0022033B"/>
    <w:rsid w:val="0022035F"/>
    <w:rsid w:val="00220451"/>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3A"/>
    <w:rsid w:val="00220F68"/>
    <w:rsid w:val="00220F76"/>
    <w:rsid w:val="00220FE6"/>
    <w:rsid w:val="0022104A"/>
    <w:rsid w:val="00221219"/>
    <w:rsid w:val="00221258"/>
    <w:rsid w:val="0022138D"/>
    <w:rsid w:val="00221395"/>
    <w:rsid w:val="00221413"/>
    <w:rsid w:val="0022146F"/>
    <w:rsid w:val="0022149C"/>
    <w:rsid w:val="002214C5"/>
    <w:rsid w:val="002214D1"/>
    <w:rsid w:val="00221547"/>
    <w:rsid w:val="002216F1"/>
    <w:rsid w:val="00221760"/>
    <w:rsid w:val="00221788"/>
    <w:rsid w:val="0022180D"/>
    <w:rsid w:val="002218AA"/>
    <w:rsid w:val="00221936"/>
    <w:rsid w:val="002219B3"/>
    <w:rsid w:val="002219C3"/>
    <w:rsid w:val="002219F0"/>
    <w:rsid w:val="00221A2E"/>
    <w:rsid w:val="00221A3C"/>
    <w:rsid w:val="00221B7C"/>
    <w:rsid w:val="00221B8F"/>
    <w:rsid w:val="00221C41"/>
    <w:rsid w:val="00221CC5"/>
    <w:rsid w:val="00221CE9"/>
    <w:rsid w:val="00221D13"/>
    <w:rsid w:val="00221D4C"/>
    <w:rsid w:val="00221DF9"/>
    <w:rsid w:val="00221EA6"/>
    <w:rsid w:val="00221EC6"/>
    <w:rsid w:val="00221EE8"/>
    <w:rsid w:val="00221FB7"/>
    <w:rsid w:val="002220C0"/>
    <w:rsid w:val="002220ED"/>
    <w:rsid w:val="002221B0"/>
    <w:rsid w:val="002221B9"/>
    <w:rsid w:val="0022224E"/>
    <w:rsid w:val="002222DD"/>
    <w:rsid w:val="002222E6"/>
    <w:rsid w:val="00222340"/>
    <w:rsid w:val="002223C5"/>
    <w:rsid w:val="002223E7"/>
    <w:rsid w:val="00222416"/>
    <w:rsid w:val="00222426"/>
    <w:rsid w:val="002224EF"/>
    <w:rsid w:val="00222586"/>
    <w:rsid w:val="00222594"/>
    <w:rsid w:val="002225C9"/>
    <w:rsid w:val="002225F0"/>
    <w:rsid w:val="0022273F"/>
    <w:rsid w:val="00222770"/>
    <w:rsid w:val="00222771"/>
    <w:rsid w:val="002227C1"/>
    <w:rsid w:val="0022286E"/>
    <w:rsid w:val="00222A53"/>
    <w:rsid w:val="00222B05"/>
    <w:rsid w:val="00222B1B"/>
    <w:rsid w:val="00222B46"/>
    <w:rsid w:val="00222BA8"/>
    <w:rsid w:val="00222C3B"/>
    <w:rsid w:val="00222CC8"/>
    <w:rsid w:val="00222DFD"/>
    <w:rsid w:val="00222E06"/>
    <w:rsid w:val="00222E42"/>
    <w:rsid w:val="00222F22"/>
    <w:rsid w:val="002230FC"/>
    <w:rsid w:val="00223110"/>
    <w:rsid w:val="0022314C"/>
    <w:rsid w:val="002232AB"/>
    <w:rsid w:val="002232E8"/>
    <w:rsid w:val="00223315"/>
    <w:rsid w:val="0022335E"/>
    <w:rsid w:val="002234E6"/>
    <w:rsid w:val="00223510"/>
    <w:rsid w:val="00223528"/>
    <w:rsid w:val="00223550"/>
    <w:rsid w:val="0022363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0"/>
    <w:rsid w:val="002241CC"/>
    <w:rsid w:val="002241FD"/>
    <w:rsid w:val="002241FE"/>
    <w:rsid w:val="00224208"/>
    <w:rsid w:val="002242A2"/>
    <w:rsid w:val="002242A3"/>
    <w:rsid w:val="002242C4"/>
    <w:rsid w:val="002242CA"/>
    <w:rsid w:val="002242DB"/>
    <w:rsid w:val="00224333"/>
    <w:rsid w:val="002245FE"/>
    <w:rsid w:val="00224631"/>
    <w:rsid w:val="002247B2"/>
    <w:rsid w:val="002247C3"/>
    <w:rsid w:val="00224841"/>
    <w:rsid w:val="00224842"/>
    <w:rsid w:val="002248E5"/>
    <w:rsid w:val="002248F2"/>
    <w:rsid w:val="0022495F"/>
    <w:rsid w:val="00224974"/>
    <w:rsid w:val="002249F2"/>
    <w:rsid w:val="00224A97"/>
    <w:rsid w:val="00224AB1"/>
    <w:rsid w:val="00224B1D"/>
    <w:rsid w:val="00224B5E"/>
    <w:rsid w:val="00224B72"/>
    <w:rsid w:val="00224D25"/>
    <w:rsid w:val="00224E57"/>
    <w:rsid w:val="00224E5D"/>
    <w:rsid w:val="00224F69"/>
    <w:rsid w:val="002250CA"/>
    <w:rsid w:val="00225148"/>
    <w:rsid w:val="0022514E"/>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6EA"/>
    <w:rsid w:val="002267E2"/>
    <w:rsid w:val="00226AF2"/>
    <w:rsid w:val="00226B1A"/>
    <w:rsid w:val="00226D01"/>
    <w:rsid w:val="00226D03"/>
    <w:rsid w:val="00226D40"/>
    <w:rsid w:val="00226D4F"/>
    <w:rsid w:val="00226DCF"/>
    <w:rsid w:val="00226EEC"/>
    <w:rsid w:val="00226F69"/>
    <w:rsid w:val="00226FCA"/>
    <w:rsid w:val="002270A3"/>
    <w:rsid w:val="00227259"/>
    <w:rsid w:val="002272FB"/>
    <w:rsid w:val="002274A1"/>
    <w:rsid w:val="002274D1"/>
    <w:rsid w:val="002274EC"/>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682"/>
    <w:rsid w:val="00230702"/>
    <w:rsid w:val="0023071A"/>
    <w:rsid w:val="0023072E"/>
    <w:rsid w:val="00230736"/>
    <w:rsid w:val="002307D7"/>
    <w:rsid w:val="0023090E"/>
    <w:rsid w:val="0023092C"/>
    <w:rsid w:val="00230A65"/>
    <w:rsid w:val="00230A76"/>
    <w:rsid w:val="00230A88"/>
    <w:rsid w:val="00230B30"/>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29A"/>
    <w:rsid w:val="002313E9"/>
    <w:rsid w:val="00231423"/>
    <w:rsid w:val="0023143B"/>
    <w:rsid w:val="002314C2"/>
    <w:rsid w:val="0023153E"/>
    <w:rsid w:val="00231549"/>
    <w:rsid w:val="00231565"/>
    <w:rsid w:val="00231678"/>
    <w:rsid w:val="002317D9"/>
    <w:rsid w:val="002318EE"/>
    <w:rsid w:val="002319E0"/>
    <w:rsid w:val="00231AB5"/>
    <w:rsid w:val="00231BEA"/>
    <w:rsid w:val="00231C4D"/>
    <w:rsid w:val="00231CD1"/>
    <w:rsid w:val="00231CEB"/>
    <w:rsid w:val="00231E1A"/>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844"/>
    <w:rsid w:val="00232868"/>
    <w:rsid w:val="002329D8"/>
    <w:rsid w:val="00232A0E"/>
    <w:rsid w:val="00232A4A"/>
    <w:rsid w:val="00232ABD"/>
    <w:rsid w:val="00232B00"/>
    <w:rsid w:val="00232BD9"/>
    <w:rsid w:val="00232D17"/>
    <w:rsid w:val="00232D64"/>
    <w:rsid w:val="00232D83"/>
    <w:rsid w:val="00232DBC"/>
    <w:rsid w:val="00232DDE"/>
    <w:rsid w:val="00232DEF"/>
    <w:rsid w:val="00232E15"/>
    <w:rsid w:val="00232E4B"/>
    <w:rsid w:val="00232E52"/>
    <w:rsid w:val="00232EE2"/>
    <w:rsid w:val="00232F08"/>
    <w:rsid w:val="00232F5A"/>
    <w:rsid w:val="0023318D"/>
    <w:rsid w:val="002331BF"/>
    <w:rsid w:val="00233209"/>
    <w:rsid w:val="00233213"/>
    <w:rsid w:val="00233233"/>
    <w:rsid w:val="002332DB"/>
    <w:rsid w:val="00233300"/>
    <w:rsid w:val="00233305"/>
    <w:rsid w:val="002333F9"/>
    <w:rsid w:val="0023340B"/>
    <w:rsid w:val="00233539"/>
    <w:rsid w:val="00233602"/>
    <w:rsid w:val="00233605"/>
    <w:rsid w:val="0023360F"/>
    <w:rsid w:val="002336E1"/>
    <w:rsid w:val="00233792"/>
    <w:rsid w:val="002338E9"/>
    <w:rsid w:val="002338FB"/>
    <w:rsid w:val="0023399A"/>
    <w:rsid w:val="002339E2"/>
    <w:rsid w:val="00233A55"/>
    <w:rsid w:val="00233AE0"/>
    <w:rsid w:val="00233B52"/>
    <w:rsid w:val="00233C95"/>
    <w:rsid w:val="00233CB0"/>
    <w:rsid w:val="00233CB1"/>
    <w:rsid w:val="00233D96"/>
    <w:rsid w:val="00233E66"/>
    <w:rsid w:val="00233EC2"/>
    <w:rsid w:val="00233EE4"/>
    <w:rsid w:val="00233F0B"/>
    <w:rsid w:val="00233F9A"/>
    <w:rsid w:val="00234020"/>
    <w:rsid w:val="00234053"/>
    <w:rsid w:val="0023410C"/>
    <w:rsid w:val="002341C2"/>
    <w:rsid w:val="00234311"/>
    <w:rsid w:val="002343B6"/>
    <w:rsid w:val="002343DF"/>
    <w:rsid w:val="002343EB"/>
    <w:rsid w:val="00234403"/>
    <w:rsid w:val="0023443B"/>
    <w:rsid w:val="002344DE"/>
    <w:rsid w:val="00234507"/>
    <w:rsid w:val="002347DE"/>
    <w:rsid w:val="0023483A"/>
    <w:rsid w:val="00234847"/>
    <w:rsid w:val="00234870"/>
    <w:rsid w:val="0023488F"/>
    <w:rsid w:val="0023491E"/>
    <w:rsid w:val="00234920"/>
    <w:rsid w:val="002349E9"/>
    <w:rsid w:val="00234AFB"/>
    <w:rsid w:val="00234B31"/>
    <w:rsid w:val="00234C20"/>
    <w:rsid w:val="00234C71"/>
    <w:rsid w:val="00234C7C"/>
    <w:rsid w:val="00234CC5"/>
    <w:rsid w:val="00234CE1"/>
    <w:rsid w:val="00234CFA"/>
    <w:rsid w:val="00234D66"/>
    <w:rsid w:val="00234D8F"/>
    <w:rsid w:val="00234E20"/>
    <w:rsid w:val="00234E29"/>
    <w:rsid w:val="00234E9B"/>
    <w:rsid w:val="00234E9D"/>
    <w:rsid w:val="00234F69"/>
    <w:rsid w:val="00235091"/>
    <w:rsid w:val="0023514C"/>
    <w:rsid w:val="0023515B"/>
    <w:rsid w:val="00235164"/>
    <w:rsid w:val="0023516D"/>
    <w:rsid w:val="002352EF"/>
    <w:rsid w:val="0023530E"/>
    <w:rsid w:val="002354ED"/>
    <w:rsid w:val="00235675"/>
    <w:rsid w:val="0023568D"/>
    <w:rsid w:val="002356F3"/>
    <w:rsid w:val="002357DB"/>
    <w:rsid w:val="0023580F"/>
    <w:rsid w:val="0023585A"/>
    <w:rsid w:val="00235885"/>
    <w:rsid w:val="002358C0"/>
    <w:rsid w:val="002358C9"/>
    <w:rsid w:val="00235A45"/>
    <w:rsid w:val="00235A5A"/>
    <w:rsid w:val="00235A76"/>
    <w:rsid w:val="00235A9F"/>
    <w:rsid w:val="00235BA1"/>
    <w:rsid w:val="00235BCA"/>
    <w:rsid w:val="00235C7E"/>
    <w:rsid w:val="00235D53"/>
    <w:rsid w:val="00235D57"/>
    <w:rsid w:val="00235D5A"/>
    <w:rsid w:val="00235E27"/>
    <w:rsid w:val="00235F16"/>
    <w:rsid w:val="00235F91"/>
    <w:rsid w:val="00235FC4"/>
    <w:rsid w:val="002362A2"/>
    <w:rsid w:val="002362BD"/>
    <w:rsid w:val="002362E9"/>
    <w:rsid w:val="00236348"/>
    <w:rsid w:val="002363A7"/>
    <w:rsid w:val="002363E2"/>
    <w:rsid w:val="00236404"/>
    <w:rsid w:val="002364AD"/>
    <w:rsid w:val="00236513"/>
    <w:rsid w:val="00236601"/>
    <w:rsid w:val="00236636"/>
    <w:rsid w:val="0023665D"/>
    <w:rsid w:val="0023669F"/>
    <w:rsid w:val="00236707"/>
    <w:rsid w:val="00236717"/>
    <w:rsid w:val="0023679D"/>
    <w:rsid w:val="002367D9"/>
    <w:rsid w:val="00236845"/>
    <w:rsid w:val="00236861"/>
    <w:rsid w:val="00236A31"/>
    <w:rsid w:val="00236A4B"/>
    <w:rsid w:val="00236AAD"/>
    <w:rsid w:val="00236B2B"/>
    <w:rsid w:val="00236C06"/>
    <w:rsid w:val="00236D29"/>
    <w:rsid w:val="00236D3D"/>
    <w:rsid w:val="00236D80"/>
    <w:rsid w:val="00236EA3"/>
    <w:rsid w:val="00236EDB"/>
    <w:rsid w:val="00236F67"/>
    <w:rsid w:val="002371B2"/>
    <w:rsid w:val="0023727B"/>
    <w:rsid w:val="0023729B"/>
    <w:rsid w:val="0023750B"/>
    <w:rsid w:val="0023757F"/>
    <w:rsid w:val="002375C3"/>
    <w:rsid w:val="00237643"/>
    <w:rsid w:val="00237664"/>
    <w:rsid w:val="0023767A"/>
    <w:rsid w:val="0023769D"/>
    <w:rsid w:val="002376CF"/>
    <w:rsid w:val="00237835"/>
    <w:rsid w:val="00237840"/>
    <w:rsid w:val="00237878"/>
    <w:rsid w:val="002378AA"/>
    <w:rsid w:val="00237903"/>
    <w:rsid w:val="0023790B"/>
    <w:rsid w:val="00237969"/>
    <w:rsid w:val="002379AD"/>
    <w:rsid w:val="00237B05"/>
    <w:rsid w:val="00237C12"/>
    <w:rsid w:val="00237E75"/>
    <w:rsid w:val="00237F61"/>
    <w:rsid w:val="0024001F"/>
    <w:rsid w:val="0024005B"/>
    <w:rsid w:val="002400F5"/>
    <w:rsid w:val="0024014B"/>
    <w:rsid w:val="0024024B"/>
    <w:rsid w:val="0024025F"/>
    <w:rsid w:val="00240309"/>
    <w:rsid w:val="0024030B"/>
    <w:rsid w:val="00240318"/>
    <w:rsid w:val="002403AE"/>
    <w:rsid w:val="0024044F"/>
    <w:rsid w:val="0024048D"/>
    <w:rsid w:val="002404B0"/>
    <w:rsid w:val="0024051B"/>
    <w:rsid w:val="00240593"/>
    <w:rsid w:val="0024059F"/>
    <w:rsid w:val="002406A4"/>
    <w:rsid w:val="002406F9"/>
    <w:rsid w:val="0024080A"/>
    <w:rsid w:val="0024082D"/>
    <w:rsid w:val="0024082F"/>
    <w:rsid w:val="002409A2"/>
    <w:rsid w:val="00240A0F"/>
    <w:rsid w:val="00240A2A"/>
    <w:rsid w:val="00240A2D"/>
    <w:rsid w:val="00240BD4"/>
    <w:rsid w:val="00240BFA"/>
    <w:rsid w:val="00240C49"/>
    <w:rsid w:val="00240D60"/>
    <w:rsid w:val="00240E29"/>
    <w:rsid w:val="00240E51"/>
    <w:rsid w:val="00240EA8"/>
    <w:rsid w:val="00240F5D"/>
    <w:rsid w:val="00240FBA"/>
    <w:rsid w:val="002410E5"/>
    <w:rsid w:val="00241146"/>
    <w:rsid w:val="002411D1"/>
    <w:rsid w:val="00241226"/>
    <w:rsid w:val="002412D5"/>
    <w:rsid w:val="002412E4"/>
    <w:rsid w:val="00241300"/>
    <w:rsid w:val="002413AB"/>
    <w:rsid w:val="002413C7"/>
    <w:rsid w:val="002415BD"/>
    <w:rsid w:val="002415D3"/>
    <w:rsid w:val="0024161D"/>
    <w:rsid w:val="00241639"/>
    <w:rsid w:val="00241744"/>
    <w:rsid w:val="00241774"/>
    <w:rsid w:val="002417BB"/>
    <w:rsid w:val="002418F2"/>
    <w:rsid w:val="00241938"/>
    <w:rsid w:val="00241A38"/>
    <w:rsid w:val="00241A59"/>
    <w:rsid w:val="00241A94"/>
    <w:rsid w:val="00241B82"/>
    <w:rsid w:val="00241B89"/>
    <w:rsid w:val="00241C0E"/>
    <w:rsid w:val="00241D12"/>
    <w:rsid w:val="00241D35"/>
    <w:rsid w:val="00241D83"/>
    <w:rsid w:val="00241DB2"/>
    <w:rsid w:val="00241DCC"/>
    <w:rsid w:val="00241EA9"/>
    <w:rsid w:val="00241ECC"/>
    <w:rsid w:val="00241F20"/>
    <w:rsid w:val="00241F85"/>
    <w:rsid w:val="00241FA3"/>
    <w:rsid w:val="00241FB1"/>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D5E"/>
    <w:rsid w:val="00242E2C"/>
    <w:rsid w:val="00242E5C"/>
    <w:rsid w:val="00242E9B"/>
    <w:rsid w:val="00242EE3"/>
    <w:rsid w:val="00242F15"/>
    <w:rsid w:val="00242F93"/>
    <w:rsid w:val="00242FD3"/>
    <w:rsid w:val="0024301A"/>
    <w:rsid w:val="00243057"/>
    <w:rsid w:val="002430CC"/>
    <w:rsid w:val="002430E0"/>
    <w:rsid w:val="002431BB"/>
    <w:rsid w:val="002432E2"/>
    <w:rsid w:val="002432FF"/>
    <w:rsid w:val="002433DE"/>
    <w:rsid w:val="00243444"/>
    <w:rsid w:val="00243448"/>
    <w:rsid w:val="0024345F"/>
    <w:rsid w:val="00243491"/>
    <w:rsid w:val="002434B4"/>
    <w:rsid w:val="00243508"/>
    <w:rsid w:val="002435B5"/>
    <w:rsid w:val="002436FB"/>
    <w:rsid w:val="0024373D"/>
    <w:rsid w:val="0024373E"/>
    <w:rsid w:val="0024384E"/>
    <w:rsid w:val="00243875"/>
    <w:rsid w:val="0024388B"/>
    <w:rsid w:val="002438E9"/>
    <w:rsid w:val="00243926"/>
    <w:rsid w:val="0024399B"/>
    <w:rsid w:val="002439E1"/>
    <w:rsid w:val="00243AB5"/>
    <w:rsid w:val="00243B0E"/>
    <w:rsid w:val="00243B51"/>
    <w:rsid w:val="00243BB3"/>
    <w:rsid w:val="00243BC4"/>
    <w:rsid w:val="00243C54"/>
    <w:rsid w:val="00243E10"/>
    <w:rsid w:val="00243E63"/>
    <w:rsid w:val="00243E6D"/>
    <w:rsid w:val="00243E97"/>
    <w:rsid w:val="00243EA3"/>
    <w:rsid w:val="00243ED7"/>
    <w:rsid w:val="00243F4B"/>
    <w:rsid w:val="00244054"/>
    <w:rsid w:val="002440C6"/>
    <w:rsid w:val="002440EB"/>
    <w:rsid w:val="00244101"/>
    <w:rsid w:val="00244194"/>
    <w:rsid w:val="002441D5"/>
    <w:rsid w:val="0024424D"/>
    <w:rsid w:val="0024433D"/>
    <w:rsid w:val="00244384"/>
    <w:rsid w:val="002443E3"/>
    <w:rsid w:val="00244421"/>
    <w:rsid w:val="00244459"/>
    <w:rsid w:val="00244462"/>
    <w:rsid w:val="002444F5"/>
    <w:rsid w:val="00244669"/>
    <w:rsid w:val="00244792"/>
    <w:rsid w:val="002448E1"/>
    <w:rsid w:val="0024491C"/>
    <w:rsid w:val="002449B7"/>
    <w:rsid w:val="002449EC"/>
    <w:rsid w:val="00244A21"/>
    <w:rsid w:val="00244AA9"/>
    <w:rsid w:val="00244CA4"/>
    <w:rsid w:val="00244CD9"/>
    <w:rsid w:val="00244DB9"/>
    <w:rsid w:val="00244E0A"/>
    <w:rsid w:val="00244E29"/>
    <w:rsid w:val="00244F48"/>
    <w:rsid w:val="00244FD4"/>
    <w:rsid w:val="00244FE1"/>
    <w:rsid w:val="002450C1"/>
    <w:rsid w:val="002450E2"/>
    <w:rsid w:val="00245142"/>
    <w:rsid w:val="00245161"/>
    <w:rsid w:val="002451A6"/>
    <w:rsid w:val="0024520F"/>
    <w:rsid w:val="002452A6"/>
    <w:rsid w:val="0024536E"/>
    <w:rsid w:val="00245442"/>
    <w:rsid w:val="0024547E"/>
    <w:rsid w:val="0024555B"/>
    <w:rsid w:val="00245593"/>
    <w:rsid w:val="002455F9"/>
    <w:rsid w:val="0024565E"/>
    <w:rsid w:val="002456D3"/>
    <w:rsid w:val="00245808"/>
    <w:rsid w:val="002458B5"/>
    <w:rsid w:val="00245933"/>
    <w:rsid w:val="002459E8"/>
    <w:rsid w:val="002459EA"/>
    <w:rsid w:val="00245A8D"/>
    <w:rsid w:val="00245B4E"/>
    <w:rsid w:val="00245C37"/>
    <w:rsid w:val="00245E49"/>
    <w:rsid w:val="00245EA0"/>
    <w:rsid w:val="00245EB9"/>
    <w:rsid w:val="00245F2D"/>
    <w:rsid w:val="00245FCB"/>
    <w:rsid w:val="00245FCD"/>
    <w:rsid w:val="00245FEA"/>
    <w:rsid w:val="00246000"/>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5C"/>
    <w:rsid w:val="00246CD1"/>
    <w:rsid w:val="00246CD9"/>
    <w:rsid w:val="00246D6A"/>
    <w:rsid w:val="00246DD7"/>
    <w:rsid w:val="00246F05"/>
    <w:rsid w:val="00246F22"/>
    <w:rsid w:val="00246F55"/>
    <w:rsid w:val="00247020"/>
    <w:rsid w:val="0024714D"/>
    <w:rsid w:val="0024714F"/>
    <w:rsid w:val="002471DC"/>
    <w:rsid w:val="00247220"/>
    <w:rsid w:val="0024731B"/>
    <w:rsid w:val="002473AC"/>
    <w:rsid w:val="002473C1"/>
    <w:rsid w:val="0024740F"/>
    <w:rsid w:val="00247443"/>
    <w:rsid w:val="0024744E"/>
    <w:rsid w:val="002474A1"/>
    <w:rsid w:val="00247539"/>
    <w:rsid w:val="002476AC"/>
    <w:rsid w:val="002476B5"/>
    <w:rsid w:val="00247741"/>
    <w:rsid w:val="002477E3"/>
    <w:rsid w:val="002477FB"/>
    <w:rsid w:val="00247827"/>
    <w:rsid w:val="002478DD"/>
    <w:rsid w:val="0024792D"/>
    <w:rsid w:val="00247A36"/>
    <w:rsid w:val="00247A54"/>
    <w:rsid w:val="00247B9E"/>
    <w:rsid w:val="00247BE5"/>
    <w:rsid w:val="00247C00"/>
    <w:rsid w:val="00247C78"/>
    <w:rsid w:val="00247CA3"/>
    <w:rsid w:val="00247E41"/>
    <w:rsid w:val="00247FAA"/>
    <w:rsid w:val="00247FC0"/>
    <w:rsid w:val="00250015"/>
    <w:rsid w:val="00250079"/>
    <w:rsid w:val="002500BA"/>
    <w:rsid w:val="002500E3"/>
    <w:rsid w:val="002500F3"/>
    <w:rsid w:val="0025015B"/>
    <w:rsid w:val="0025027C"/>
    <w:rsid w:val="00250336"/>
    <w:rsid w:val="00250350"/>
    <w:rsid w:val="002503AD"/>
    <w:rsid w:val="002503DB"/>
    <w:rsid w:val="002503FF"/>
    <w:rsid w:val="0025040E"/>
    <w:rsid w:val="0025042E"/>
    <w:rsid w:val="0025046F"/>
    <w:rsid w:val="002504A7"/>
    <w:rsid w:val="002504B4"/>
    <w:rsid w:val="0025054D"/>
    <w:rsid w:val="0025056C"/>
    <w:rsid w:val="00250576"/>
    <w:rsid w:val="00250588"/>
    <w:rsid w:val="00250593"/>
    <w:rsid w:val="00250699"/>
    <w:rsid w:val="0025069F"/>
    <w:rsid w:val="00250767"/>
    <w:rsid w:val="0025081F"/>
    <w:rsid w:val="002508C3"/>
    <w:rsid w:val="00250934"/>
    <w:rsid w:val="00250953"/>
    <w:rsid w:val="00250980"/>
    <w:rsid w:val="00250989"/>
    <w:rsid w:val="00250A15"/>
    <w:rsid w:val="00250A17"/>
    <w:rsid w:val="00250AA9"/>
    <w:rsid w:val="00250C56"/>
    <w:rsid w:val="00250CED"/>
    <w:rsid w:val="00250CF8"/>
    <w:rsid w:val="00250D86"/>
    <w:rsid w:val="00250DA9"/>
    <w:rsid w:val="00250E23"/>
    <w:rsid w:val="00250E2C"/>
    <w:rsid w:val="00250E47"/>
    <w:rsid w:val="00250FC3"/>
    <w:rsid w:val="00250FFE"/>
    <w:rsid w:val="0025100D"/>
    <w:rsid w:val="002513D8"/>
    <w:rsid w:val="002513E0"/>
    <w:rsid w:val="00251431"/>
    <w:rsid w:val="0025149D"/>
    <w:rsid w:val="002514A2"/>
    <w:rsid w:val="00251502"/>
    <w:rsid w:val="002515BA"/>
    <w:rsid w:val="002515E3"/>
    <w:rsid w:val="002515F3"/>
    <w:rsid w:val="002516D0"/>
    <w:rsid w:val="002516DB"/>
    <w:rsid w:val="0025185E"/>
    <w:rsid w:val="00251885"/>
    <w:rsid w:val="00251895"/>
    <w:rsid w:val="002518C9"/>
    <w:rsid w:val="002518EB"/>
    <w:rsid w:val="002519D6"/>
    <w:rsid w:val="00251B07"/>
    <w:rsid w:val="00251B35"/>
    <w:rsid w:val="00251BAC"/>
    <w:rsid w:val="00251BF7"/>
    <w:rsid w:val="00251C3C"/>
    <w:rsid w:val="00251C7F"/>
    <w:rsid w:val="00251CC2"/>
    <w:rsid w:val="00251D55"/>
    <w:rsid w:val="00251E61"/>
    <w:rsid w:val="00251E88"/>
    <w:rsid w:val="00251F4B"/>
    <w:rsid w:val="00251F9E"/>
    <w:rsid w:val="00251FEC"/>
    <w:rsid w:val="00252009"/>
    <w:rsid w:val="0025207A"/>
    <w:rsid w:val="00252098"/>
    <w:rsid w:val="002520FE"/>
    <w:rsid w:val="002521B6"/>
    <w:rsid w:val="002521EE"/>
    <w:rsid w:val="002522E8"/>
    <w:rsid w:val="00252352"/>
    <w:rsid w:val="0025242A"/>
    <w:rsid w:val="00252456"/>
    <w:rsid w:val="002524E6"/>
    <w:rsid w:val="00252581"/>
    <w:rsid w:val="002525D3"/>
    <w:rsid w:val="0025261F"/>
    <w:rsid w:val="00252653"/>
    <w:rsid w:val="0025266F"/>
    <w:rsid w:val="002526DF"/>
    <w:rsid w:val="002527CD"/>
    <w:rsid w:val="00252860"/>
    <w:rsid w:val="002528D3"/>
    <w:rsid w:val="00252A2B"/>
    <w:rsid w:val="00252A64"/>
    <w:rsid w:val="00252A6F"/>
    <w:rsid w:val="00252AFF"/>
    <w:rsid w:val="00252B0E"/>
    <w:rsid w:val="00252C9C"/>
    <w:rsid w:val="00252C9F"/>
    <w:rsid w:val="00252DC9"/>
    <w:rsid w:val="00252E07"/>
    <w:rsid w:val="00252E1E"/>
    <w:rsid w:val="00252E95"/>
    <w:rsid w:val="00252ED8"/>
    <w:rsid w:val="00252F4D"/>
    <w:rsid w:val="00252F72"/>
    <w:rsid w:val="002530DD"/>
    <w:rsid w:val="002531B8"/>
    <w:rsid w:val="00253253"/>
    <w:rsid w:val="002532B1"/>
    <w:rsid w:val="00253357"/>
    <w:rsid w:val="0025335C"/>
    <w:rsid w:val="0025336F"/>
    <w:rsid w:val="00253384"/>
    <w:rsid w:val="00253422"/>
    <w:rsid w:val="00253423"/>
    <w:rsid w:val="0025347D"/>
    <w:rsid w:val="002535D2"/>
    <w:rsid w:val="002535FE"/>
    <w:rsid w:val="002536E8"/>
    <w:rsid w:val="00253780"/>
    <w:rsid w:val="00253832"/>
    <w:rsid w:val="0025384F"/>
    <w:rsid w:val="0025396D"/>
    <w:rsid w:val="00253AFB"/>
    <w:rsid w:val="00253B34"/>
    <w:rsid w:val="00253B9C"/>
    <w:rsid w:val="00253C05"/>
    <w:rsid w:val="00253C8E"/>
    <w:rsid w:val="00253CCB"/>
    <w:rsid w:val="00253DC2"/>
    <w:rsid w:val="00253F15"/>
    <w:rsid w:val="00253F25"/>
    <w:rsid w:val="00253F3A"/>
    <w:rsid w:val="00253F5B"/>
    <w:rsid w:val="00254151"/>
    <w:rsid w:val="00254238"/>
    <w:rsid w:val="0025440F"/>
    <w:rsid w:val="00254489"/>
    <w:rsid w:val="00254526"/>
    <w:rsid w:val="0025468B"/>
    <w:rsid w:val="002546EE"/>
    <w:rsid w:val="00254968"/>
    <w:rsid w:val="002549F1"/>
    <w:rsid w:val="00254A18"/>
    <w:rsid w:val="00254AA9"/>
    <w:rsid w:val="00254ADF"/>
    <w:rsid w:val="00254AF6"/>
    <w:rsid w:val="00254B78"/>
    <w:rsid w:val="00254C7D"/>
    <w:rsid w:val="00254D42"/>
    <w:rsid w:val="00254D6C"/>
    <w:rsid w:val="00254D70"/>
    <w:rsid w:val="00254E06"/>
    <w:rsid w:val="00254F85"/>
    <w:rsid w:val="00255034"/>
    <w:rsid w:val="002550EC"/>
    <w:rsid w:val="0025521E"/>
    <w:rsid w:val="002552D1"/>
    <w:rsid w:val="0025536B"/>
    <w:rsid w:val="0025541E"/>
    <w:rsid w:val="00255525"/>
    <w:rsid w:val="00255528"/>
    <w:rsid w:val="00255537"/>
    <w:rsid w:val="002555B1"/>
    <w:rsid w:val="002555B5"/>
    <w:rsid w:val="00255751"/>
    <w:rsid w:val="0025583B"/>
    <w:rsid w:val="0025583C"/>
    <w:rsid w:val="0025588D"/>
    <w:rsid w:val="002559FE"/>
    <w:rsid w:val="00255A82"/>
    <w:rsid w:val="00255B18"/>
    <w:rsid w:val="00255B66"/>
    <w:rsid w:val="00255B85"/>
    <w:rsid w:val="00255BE3"/>
    <w:rsid w:val="00255C67"/>
    <w:rsid w:val="00255CCA"/>
    <w:rsid w:val="00255D54"/>
    <w:rsid w:val="00255D93"/>
    <w:rsid w:val="00255E24"/>
    <w:rsid w:val="00255EB4"/>
    <w:rsid w:val="00255EDD"/>
    <w:rsid w:val="00255F41"/>
    <w:rsid w:val="00255FE9"/>
    <w:rsid w:val="00256010"/>
    <w:rsid w:val="00256033"/>
    <w:rsid w:val="002560E8"/>
    <w:rsid w:val="0025631A"/>
    <w:rsid w:val="002563BE"/>
    <w:rsid w:val="00256433"/>
    <w:rsid w:val="002565F3"/>
    <w:rsid w:val="0025661B"/>
    <w:rsid w:val="0025668D"/>
    <w:rsid w:val="00256690"/>
    <w:rsid w:val="0025673D"/>
    <w:rsid w:val="00256761"/>
    <w:rsid w:val="0025685C"/>
    <w:rsid w:val="002568D8"/>
    <w:rsid w:val="00256910"/>
    <w:rsid w:val="00256921"/>
    <w:rsid w:val="00256947"/>
    <w:rsid w:val="00256BAC"/>
    <w:rsid w:val="00256C77"/>
    <w:rsid w:val="00256CCF"/>
    <w:rsid w:val="00256D7E"/>
    <w:rsid w:val="00256E6A"/>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2D"/>
    <w:rsid w:val="00257737"/>
    <w:rsid w:val="002577D2"/>
    <w:rsid w:val="002577DB"/>
    <w:rsid w:val="002577F0"/>
    <w:rsid w:val="0025784D"/>
    <w:rsid w:val="0025785D"/>
    <w:rsid w:val="00257890"/>
    <w:rsid w:val="002579B5"/>
    <w:rsid w:val="002579BA"/>
    <w:rsid w:val="00257B7F"/>
    <w:rsid w:val="00257BB0"/>
    <w:rsid w:val="00257BB6"/>
    <w:rsid w:val="00257BF3"/>
    <w:rsid w:val="00257C2C"/>
    <w:rsid w:val="00257C5A"/>
    <w:rsid w:val="00257C72"/>
    <w:rsid w:val="00257C93"/>
    <w:rsid w:val="00257D38"/>
    <w:rsid w:val="00257D69"/>
    <w:rsid w:val="00257DE7"/>
    <w:rsid w:val="00257E25"/>
    <w:rsid w:val="00257E6D"/>
    <w:rsid w:val="00257F81"/>
    <w:rsid w:val="00257F96"/>
    <w:rsid w:val="00257F9A"/>
    <w:rsid w:val="00257FBD"/>
    <w:rsid w:val="00260034"/>
    <w:rsid w:val="00260046"/>
    <w:rsid w:val="00260047"/>
    <w:rsid w:val="0026009A"/>
    <w:rsid w:val="002601BC"/>
    <w:rsid w:val="0026027E"/>
    <w:rsid w:val="00260304"/>
    <w:rsid w:val="0026030C"/>
    <w:rsid w:val="00260481"/>
    <w:rsid w:val="002604A5"/>
    <w:rsid w:val="00260509"/>
    <w:rsid w:val="0026053C"/>
    <w:rsid w:val="002605D3"/>
    <w:rsid w:val="002605EF"/>
    <w:rsid w:val="002607C8"/>
    <w:rsid w:val="002608A0"/>
    <w:rsid w:val="00260916"/>
    <w:rsid w:val="00260955"/>
    <w:rsid w:val="00260B23"/>
    <w:rsid w:val="00260BC7"/>
    <w:rsid w:val="00260C95"/>
    <w:rsid w:val="00260CF3"/>
    <w:rsid w:val="00260D37"/>
    <w:rsid w:val="00260D94"/>
    <w:rsid w:val="00260EA4"/>
    <w:rsid w:val="00260EBA"/>
    <w:rsid w:val="00260EC6"/>
    <w:rsid w:val="00260F56"/>
    <w:rsid w:val="00260F8E"/>
    <w:rsid w:val="00261056"/>
    <w:rsid w:val="0026106C"/>
    <w:rsid w:val="00261103"/>
    <w:rsid w:val="0026113B"/>
    <w:rsid w:val="0026117E"/>
    <w:rsid w:val="002611A6"/>
    <w:rsid w:val="00261216"/>
    <w:rsid w:val="00261339"/>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8D5"/>
    <w:rsid w:val="002619D2"/>
    <w:rsid w:val="00261A2A"/>
    <w:rsid w:val="00261A34"/>
    <w:rsid w:val="00261A5A"/>
    <w:rsid w:val="00261A9E"/>
    <w:rsid w:val="00261BBB"/>
    <w:rsid w:val="00261C12"/>
    <w:rsid w:val="00261C27"/>
    <w:rsid w:val="00261C3A"/>
    <w:rsid w:val="00261C6F"/>
    <w:rsid w:val="00261D88"/>
    <w:rsid w:val="00261E0B"/>
    <w:rsid w:val="00261E59"/>
    <w:rsid w:val="00261E75"/>
    <w:rsid w:val="00261EED"/>
    <w:rsid w:val="00261EFB"/>
    <w:rsid w:val="00262043"/>
    <w:rsid w:val="00262088"/>
    <w:rsid w:val="002620B2"/>
    <w:rsid w:val="00262128"/>
    <w:rsid w:val="002621A3"/>
    <w:rsid w:val="002621C6"/>
    <w:rsid w:val="002622E6"/>
    <w:rsid w:val="0026242C"/>
    <w:rsid w:val="002624A8"/>
    <w:rsid w:val="002625B8"/>
    <w:rsid w:val="002625F4"/>
    <w:rsid w:val="002626A1"/>
    <w:rsid w:val="002626C2"/>
    <w:rsid w:val="00262700"/>
    <w:rsid w:val="00262735"/>
    <w:rsid w:val="0026288C"/>
    <w:rsid w:val="002628C5"/>
    <w:rsid w:val="00262C28"/>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50"/>
    <w:rsid w:val="0026348D"/>
    <w:rsid w:val="002634C7"/>
    <w:rsid w:val="00263583"/>
    <w:rsid w:val="0026360F"/>
    <w:rsid w:val="0026362F"/>
    <w:rsid w:val="00263775"/>
    <w:rsid w:val="00263A1B"/>
    <w:rsid w:val="00263A72"/>
    <w:rsid w:val="00263AC5"/>
    <w:rsid w:val="00263AD1"/>
    <w:rsid w:val="00263AF3"/>
    <w:rsid w:val="00263B12"/>
    <w:rsid w:val="00263C68"/>
    <w:rsid w:val="00263C9C"/>
    <w:rsid w:val="00263D2F"/>
    <w:rsid w:val="00263D51"/>
    <w:rsid w:val="00263DD7"/>
    <w:rsid w:val="00263E53"/>
    <w:rsid w:val="00263EF6"/>
    <w:rsid w:val="00264032"/>
    <w:rsid w:val="00264056"/>
    <w:rsid w:val="002640AC"/>
    <w:rsid w:val="00264146"/>
    <w:rsid w:val="00264163"/>
    <w:rsid w:val="0026426C"/>
    <w:rsid w:val="00264293"/>
    <w:rsid w:val="002642B2"/>
    <w:rsid w:val="00264305"/>
    <w:rsid w:val="00264321"/>
    <w:rsid w:val="00264362"/>
    <w:rsid w:val="00264369"/>
    <w:rsid w:val="00264387"/>
    <w:rsid w:val="00264394"/>
    <w:rsid w:val="002643BF"/>
    <w:rsid w:val="0026445E"/>
    <w:rsid w:val="002644F0"/>
    <w:rsid w:val="0026455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102"/>
    <w:rsid w:val="002651A4"/>
    <w:rsid w:val="0026524D"/>
    <w:rsid w:val="002652D2"/>
    <w:rsid w:val="0026533B"/>
    <w:rsid w:val="00265506"/>
    <w:rsid w:val="0026558C"/>
    <w:rsid w:val="002655B4"/>
    <w:rsid w:val="002657F0"/>
    <w:rsid w:val="00265985"/>
    <w:rsid w:val="00265B9A"/>
    <w:rsid w:val="00265D4D"/>
    <w:rsid w:val="00265D5D"/>
    <w:rsid w:val="00265EBD"/>
    <w:rsid w:val="00265F45"/>
    <w:rsid w:val="00265FA7"/>
    <w:rsid w:val="00266009"/>
    <w:rsid w:val="0026601E"/>
    <w:rsid w:val="00266146"/>
    <w:rsid w:val="002662C1"/>
    <w:rsid w:val="00266399"/>
    <w:rsid w:val="00266429"/>
    <w:rsid w:val="00266478"/>
    <w:rsid w:val="00266558"/>
    <w:rsid w:val="0026659F"/>
    <w:rsid w:val="002665DC"/>
    <w:rsid w:val="00266659"/>
    <w:rsid w:val="0026665F"/>
    <w:rsid w:val="00266671"/>
    <w:rsid w:val="0026667B"/>
    <w:rsid w:val="002666DA"/>
    <w:rsid w:val="002667A9"/>
    <w:rsid w:val="00266835"/>
    <w:rsid w:val="00266880"/>
    <w:rsid w:val="002668D9"/>
    <w:rsid w:val="002669C7"/>
    <w:rsid w:val="002669FC"/>
    <w:rsid w:val="00266A4C"/>
    <w:rsid w:val="00266A70"/>
    <w:rsid w:val="00266ACB"/>
    <w:rsid w:val="00266ACE"/>
    <w:rsid w:val="00266AEE"/>
    <w:rsid w:val="00266B35"/>
    <w:rsid w:val="00266B9B"/>
    <w:rsid w:val="00266D98"/>
    <w:rsid w:val="00266DF1"/>
    <w:rsid w:val="00266DF9"/>
    <w:rsid w:val="00266E28"/>
    <w:rsid w:val="00266EEC"/>
    <w:rsid w:val="00266F2B"/>
    <w:rsid w:val="00266F4C"/>
    <w:rsid w:val="00266FAE"/>
    <w:rsid w:val="0026701C"/>
    <w:rsid w:val="0026704A"/>
    <w:rsid w:val="0026708D"/>
    <w:rsid w:val="002670C6"/>
    <w:rsid w:val="00267194"/>
    <w:rsid w:val="002671E1"/>
    <w:rsid w:val="00267201"/>
    <w:rsid w:val="00267223"/>
    <w:rsid w:val="0026729B"/>
    <w:rsid w:val="002672C5"/>
    <w:rsid w:val="002673A7"/>
    <w:rsid w:val="0026750D"/>
    <w:rsid w:val="00267540"/>
    <w:rsid w:val="0026754B"/>
    <w:rsid w:val="0026756E"/>
    <w:rsid w:val="002675C8"/>
    <w:rsid w:val="0026760B"/>
    <w:rsid w:val="00267668"/>
    <w:rsid w:val="0026772B"/>
    <w:rsid w:val="00267748"/>
    <w:rsid w:val="00267887"/>
    <w:rsid w:val="002678DE"/>
    <w:rsid w:val="00267911"/>
    <w:rsid w:val="00267A17"/>
    <w:rsid w:val="00267C72"/>
    <w:rsid w:val="00267C76"/>
    <w:rsid w:val="00267C89"/>
    <w:rsid w:val="00267DCB"/>
    <w:rsid w:val="00267FB1"/>
    <w:rsid w:val="00270023"/>
    <w:rsid w:val="0027005C"/>
    <w:rsid w:val="0027006E"/>
    <w:rsid w:val="002700AC"/>
    <w:rsid w:val="002700ED"/>
    <w:rsid w:val="002700F4"/>
    <w:rsid w:val="00270120"/>
    <w:rsid w:val="0027016F"/>
    <w:rsid w:val="00270242"/>
    <w:rsid w:val="00270288"/>
    <w:rsid w:val="00270289"/>
    <w:rsid w:val="002702B5"/>
    <w:rsid w:val="00270334"/>
    <w:rsid w:val="00270538"/>
    <w:rsid w:val="002705B5"/>
    <w:rsid w:val="002706A4"/>
    <w:rsid w:val="002706CF"/>
    <w:rsid w:val="00270792"/>
    <w:rsid w:val="0027079F"/>
    <w:rsid w:val="002707B7"/>
    <w:rsid w:val="00270864"/>
    <w:rsid w:val="0027088D"/>
    <w:rsid w:val="002708F8"/>
    <w:rsid w:val="00270956"/>
    <w:rsid w:val="0027095E"/>
    <w:rsid w:val="00270A26"/>
    <w:rsid w:val="00270A42"/>
    <w:rsid w:val="00270B67"/>
    <w:rsid w:val="00270C57"/>
    <w:rsid w:val="00270DD4"/>
    <w:rsid w:val="00270E0A"/>
    <w:rsid w:val="00270E3D"/>
    <w:rsid w:val="00270EA0"/>
    <w:rsid w:val="00270F43"/>
    <w:rsid w:val="00270F7A"/>
    <w:rsid w:val="00271028"/>
    <w:rsid w:val="0027103C"/>
    <w:rsid w:val="0027104C"/>
    <w:rsid w:val="002710A4"/>
    <w:rsid w:val="00271279"/>
    <w:rsid w:val="0027128A"/>
    <w:rsid w:val="002712B9"/>
    <w:rsid w:val="0027133B"/>
    <w:rsid w:val="002713BF"/>
    <w:rsid w:val="002713C6"/>
    <w:rsid w:val="00271400"/>
    <w:rsid w:val="00271404"/>
    <w:rsid w:val="00271414"/>
    <w:rsid w:val="002714AD"/>
    <w:rsid w:val="002714F3"/>
    <w:rsid w:val="00271581"/>
    <w:rsid w:val="002715B0"/>
    <w:rsid w:val="002715D0"/>
    <w:rsid w:val="00271619"/>
    <w:rsid w:val="0027162F"/>
    <w:rsid w:val="0027175A"/>
    <w:rsid w:val="0027178F"/>
    <w:rsid w:val="002717C5"/>
    <w:rsid w:val="002717D4"/>
    <w:rsid w:val="002717D6"/>
    <w:rsid w:val="00271816"/>
    <w:rsid w:val="0027183F"/>
    <w:rsid w:val="002718E0"/>
    <w:rsid w:val="0027194E"/>
    <w:rsid w:val="002719E5"/>
    <w:rsid w:val="00271A6D"/>
    <w:rsid w:val="00271B15"/>
    <w:rsid w:val="00271B3E"/>
    <w:rsid w:val="00271BD1"/>
    <w:rsid w:val="00271BDD"/>
    <w:rsid w:val="00271CBF"/>
    <w:rsid w:val="00271D6F"/>
    <w:rsid w:val="00271DA5"/>
    <w:rsid w:val="00271E10"/>
    <w:rsid w:val="00271E6D"/>
    <w:rsid w:val="00271E77"/>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B3"/>
    <w:rsid w:val="002724C4"/>
    <w:rsid w:val="002724CD"/>
    <w:rsid w:val="002725A0"/>
    <w:rsid w:val="002725B6"/>
    <w:rsid w:val="00272628"/>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3D"/>
    <w:rsid w:val="00273091"/>
    <w:rsid w:val="00273103"/>
    <w:rsid w:val="002731CE"/>
    <w:rsid w:val="00273267"/>
    <w:rsid w:val="002732F0"/>
    <w:rsid w:val="0027342C"/>
    <w:rsid w:val="0027347A"/>
    <w:rsid w:val="00273499"/>
    <w:rsid w:val="002734C7"/>
    <w:rsid w:val="002734DD"/>
    <w:rsid w:val="00273527"/>
    <w:rsid w:val="0027356B"/>
    <w:rsid w:val="00273597"/>
    <w:rsid w:val="00273632"/>
    <w:rsid w:val="0027366C"/>
    <w:rsid w:val="0027367A"/>
    <w:rsid w:val="0027369F"/>
    <w:rsid w:val="002736C9"/>
    <w:rsid w:val="0027378A"/>
    <w:rsid w:val="0027379A"/>
    <w:rsid w:val="002737BE"/>
    <w:rsid w:val="002737F7"/>
    <w:rsid w:val="00273812"/>
    <w:rsid w:val="0027389A"/>
    <w:rsid w:val="00273A24"/>
    <w:rsid w:val="00273A69"/>
    <w:rsid w:val="00273B64"/>
    <w:rsid w:val="00273C98"/>
    <w:rsid w:val="00273CC3"/>
    <w:rsid w:val="00273D00"/>
    <w:rsid w:val="00273D0F"/>
    <w:rsid w:val="00273DA3"/>
    <w:rsid w:val="00273DB7"/>
    <w:rsid w:val="00273E05"/>
    <w:rsid w:val="00273EE6"/>
    <w:rsid w:val="00273F12"/>
    <w:rsid w:val="00273F23"/>
    <w:rsid w:val="00273F6F"/>
    <w:rsid w:val="00273FE2"/>
    <w:rsid w:val="00274034"/>
    <w:rsid w:val="0027405E"/>
    <w:rsid w:val="00274105"/>
    <w:rsid w:val="00274167"/>
    <w:rsid w:val="00274191"/>
    <w:rsid w:val="00274206"/>
    <w:rsid w:val="0027420F"/>
    <w:rsid w:val="002742E1"/>
    <w:rsid w:val="00274375"/>
    <w:rsid w:val="00274515"/>
    <w:rsid w:val="00274555"/>
    <w:rsid w:val="002745BB"/>
    <w:rsid w:val="002745D3"/>
    <w:rsid w:val="002745EA"/>
    <w:rsid w:val="002745EB"/>
    <w:rsid w:val="00274641"/>
    <w:rsid w:val="002746A7"/>
    <w:rsid w:val="00274700"/>
    <w:rsid w:val="00274736"/>
    <w:rsid w:val="00274791"/>
    <w:rsid w:val="002747A5"/>
    <w:rsid w:val="002747CC"/>
    <w:rsid w:val="002749F6"/>
    <w:rsid w:val="00274ACA"/>
    <w:rsid w:val="00274C62"/>
    <w:rsid w:val="00274CB2"/>
    <w:rsid w:val="00274E5E"/>
    <w:rsid w:val="00274F89"/>
    <w:rsid w:val="00274FA8"/>
    <w:rsid w:val="00274FB7"/>
    <w:rsid w:val="00274FF7"/>
    <w:rsid w:val="00274FFA"/>
    <w:rsid w:val="0027504E"/>
    <w:rsid w:val="00275082"/>
    <w:rsid w:val="002750D6"/>
    <w:rsid w:val="00275103"/>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A50"/>
    <w:rsid w:val="00275A7D"/>
    <w:rsid w:val="00275C2C"/>
    <w:rsid w:val="00275C66"/>
    <w:rsid w:val="00275C76"/>
    <w:rsid w:val="00275DBC"/>
    <w:rsid w:val="00275E06"/>
    <w:rsid w:val="00275E9E"/>
    <w:rsid w:val="00275EBE"/>
    <w:rsid w:val="00275EC7"/>
    <w:rsid w:val="00275F12"/>
    <w:rsid w:val="00275F2B"/>
    <w:rsid w:val="00275F49"/>
    <w:rsid w:val="0027600C"/>
    <w:rsid w:val="00276016"/>
    <w:rsid w:val="00276073"/>
    <w:rsid w:val="0027614C"/>
    <w:rsid w:val="0027617D"/>
    <w:rsid w:val="002761AD"/>
    <w:rsid w:val="0027625B"/>
    <w:rsid w:val="0027629B"/>
    <w:rsid w:val="0027630A"/>
    <w:rsid w:val="00276397"/>
    <w:rsid w:val="002763EA"/>
    <w:rsid w:val="002763F9"/>
    <w:rsid w:val="00276479"/>
    <w:rsid w:val="00276487"/>
    <w:rsid w:val="00276535"/>
    <w:rsid w:val="0027653E"/>
    <w:rsid w:val="002765DB"/>
    <w:rsid w:val="002766F6"/>
    <w:rsid w:val="002766F9"/>
    <w:rsid w:val="00276837"/>
    <w:rsid w:val="00276896"/>
    <w:rsid w:val="00276A11"/>
    <w:rsid w:val="00276A5D"/>
    <w:rsid w:val="00276A70"/>
    <w:rsid w:val="00276AA6"/>
    <w:rsid w:val="00276AD8"/>
    <w:rsid w:val="00276ADC"/>
    <w:rsid w:val="00276B08"/>
    <w:rsid w:val="00276BB9"/>
    <w:rsid w:val="00276BF8"/>
    <w:rsid w:val="00276C72"/>
    <w:rsid w:val="00276CA5"/>
    <w:rsid w:val="00276D5E"/>
    <w:rsid w:val="00276D78"/>
    <w:rsid w:val="00276EAE"/>
    <w:rsid w:val="00276EC4"/>
    <w:rsid w:val="00276EC6"/>
    <w:rsid w:val="00276F1C"/>
    <w:rsid w:val="00277059"/>
    <w:rsid w:val="00277071"/>
    <w:rsid w:val="00277114"/>
    <w:rsid w:val="002771E9"/>
    <w:rsid w:val="0027735F"/>
    <w:rsid w:val="00277362"/>
    <w:rsid w:val="00277388"/>
    <w:rsid w:val="002773E8"/>
    <w:rsid w:val="0027742A"/>
    <w:rsid w:val="00277435"/>
    <w:rsid w:val="0027748F"/>
    <w:rsid w:val="002774F4"/>
    <w:rsid w:val="002775BB"/>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CCE"/>
    <w:rsid w:val="00277D05"/>
    <w:rsid w:val="00277D53"/>
    <w:rsid w:val="00277D85"/>
    <w:rsid w:val="00277ED8"/>
    <w:rsid w:val="00280011"/>
    <w:rsid w:val="00280042"/>
    <w:rsid w:val="002800D2"/>
    <w:rsid w:val="002800D7"/>
    <w:rsid w:val="00280266"/>
    <w:rsid w:val="0028027F"/>
    <w:rsid w:val="0028034E"/>
    <w:rsid w:val="00280468"/>
    <w:rsid w:val="00280563"/>
    <w:rsid w:val="00280581"/>
    <w:rsid w:val="00280602"/>
    <w:rsid w:val="002806E7"/>
    <w:rsid w:val="00280703"/>
    <w:rsid w:val="0028077A"/>
    <w:rsid w:val="0028088C"/>
    <w:rsid w:val="00280919"/>
    <w:rsid w:val="00280925"/>
    <w:rsid w:val="0028094E"/>
    <w:rsid w:val="002809FD"/>
    <w:rsid w:val="00280ACF"/>
    <w:rsid w:val="00280ADE"/>
    <w:rsid w:val="00280B21"/>
    <w:rsid w:val="00280B43"/>
    <w:rsid w:val="00280C6E"/>
    <w:rsid w:val="00280C81"/>
    <w:rsid w:val="00280D23"/>
    <w:rsid w:val="00280DA2"/>
    <w:rsid w:val="00280DAF"/>
    <w:rsid w:val="00280E74"/>
    <w:rsid w:val="00280EDE"/>
    <w:rsid w:val="0028111B"/>
    <w:rsid w:val="002811DC"/>
    <w:rsid w:val="0028140B"/>
    <w:rsid w:val="0028149B"/>
    <w:rsid w:val="0028150B"/>
    <w:rsid w:val="00281591"/>
    <w:rsid w:val="002816A7"/>
    <w:rsid w:val="002816D0"/>
    <w:rsid w:val="002816EA"/>
    <w:rsid w:val="00281727"/>
    <w:rsid w:val="00281733"/>
    <w:rsid w:val="0028173D"/>
    <w:rsid w:val="00281945"/>
    <w:rsid w:val="00281A26"/>
    <w:rsid w:val="00281C15"/>
    <w:rsid w:val="00281D08"/>
    <w:rsid w:val="00281D0F"/>
    <w:rsid w:val="00281D61"/>
    <w:rsid w:val="00281D62"/>
    <w:rsid w:val="00281D90"/>
    <w:rsid w:val="00281E9A"/>
    <w:rsid w:val="00281F8B"/>
    <w:rsid w:val="0028202D"/>
    <w:rsid w:val="0028203F"/>
    <w:rsid w:val="00282258"/>
    <w:rsid w:val="0028228C"/>
    <w:rsid w:val="00282332"/>
    <w:rsid w:val="00282381"/>
    <w:rsid w:val="0028242F"/>
    <w:rsid w:val="002824ED"/>
    <w:rsid w:val="0028251A"/>
    <w:rsid w:val="0028251E"/>
    <w:rsid w:val="002825CA"/>
    <w:rsid w:val="00282606"/>
    <w:rsid w:val="002826C8"/>
    <w:rsid w:val="002826FE"/>
    <w:rsid w:val="0028271A"/>
    <w:rsid w:val="002827E8"/>
    <w:rsid w:val="002828FF"/>
    <w:rsid w:val="002829B6"/>
    <w:rsid w:val="00282A37"/>
    <w:rsid w:val="00282A98"/>
    <w:rsid w:val="00282BFA"/>
    <w:rsid w:val="00282C2C"/>
    <w:rsid w:val="00282D29"/>
    <w:rsid w:val="00282D42"/>
    <w:rsid w:val="00282F94"/>
    <w:rsid w:val="0028301C"/>
    <w:rsid w:val="0028310D"/>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50"/>
    <w:rsid w:val="00283AF4"/>
    <w:rsid w:val="00283BDB"/>
    <w:rsid w:val="00283C8E"/>
    <w:rsid w:val="00283CA8"/>
    <w:rsid w:val="00283DDB"/>
    <w:rsid w:val="00283E11"/>
    <w:rsid w:val="00283EE6"/>
    <w:rsid w:val="00283EEF"/>
    <w:rsid w:val="00283F19"/>
    <w:rsid w:val="00283F4D"/>
    <w:rsid w:val="00283F5D"/>
    <w:rsid w:val="0028417F"/>
    <w:rsid w:val="00284190"/>
    <w:rsid w:val="0028423B"/>
    <w:rsid w:val="00284288"/>
    <w:rsid w:val="002842E4"/>
    <w:rsid w:val="00284313"/>
    <w:rsid w:val="00284349"/>
    <w:rsid w:val="00284368"/>
    <w:rsid w:val="002844EA"/>
    <w:rsid w:val="0028459E"/>
    <w:rsid w:val="0028473F"/>
    <w:rsid w:val="00284820"/>
    <w:rsid w:val="00284A21"/>
    <w:rsid w:val="00284A87"/>
    <w:rsid w:val="00284CE7"/>
    <w:rsid w:val="00284CF7"/>
    <w:rsid w:val="00284D10"/>
    <w:rsid w:val="00284EB0"/>
    <w:rsid w:val="00284EE6"/>
    <w:rsid w:val="00284F58"/>
    <w:rsid w:val="00284F5A"/>
    <w:rsid w:val="00285077"/>
    <w:rsid w:val="002852A4"/>
    <w:rsid w:val="002853CF"/>
    <w:rsid w:val="00285409"/>
    <w:rsid w:val="00285536"/>
    <w:rsid w:val="002855FE"/>
    <w:rsid w:val="00285608"/>
    <w:rsid w:val="00285689"/>
    <w:rsid w:val="00285719"/>
    <w:rsid w:val="002857C7"/>
    <w:rsid w:val="00285980"/>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4D8"/>
    <w:rsid w:val="0028654A"/>
    <w:rsid w:val="002865DA"/>
    <w:rsid w:val="002866B9"/>
    <w:rsid w:val="002868CC"/>
    <w:rsid w:val="00286966"/>
    <w:rsid w:val="0028697A"/>
    <w:rsid w:val="002869FE"/>
    <w:rsid w:val="00286B25"/>
    <w:rsid w:val="00286CB6"/>
    <w:rsid w:val="00286D2B"/>
    <w:rsid w:val="00286F1A"/>
    <w:rsid w:val="00287055"/>
    <w:rsid w:val="002870C3"/>
    <w:rsid w:val="00287118"/>
    <w:rsid w:val="0028722F"/>
    <w:rsid w:val="00287246"/>
    <w:rsid w:val="002872A3"/>
    <w:rsid w:val="002873C4"/>
    <w:rsid w:val="002874F2"/>
    <w:rsid w:val="00287575"/>
    <w:rsid w:val="0028757C"/>
    <w:rsid w:val="00287601"/>
    <w:rsid w:val="002876D8"/>
    <w:rsid w:val="00287716"/>
    <w:rsid w:val="00287748"/>
    <w:rsid w:val="002877E0"/>
    <w:rsid w:val="0028784F"/>
    <w:rsid w:val="002878C9"/>
    <w:rsid w:val="002879CD"/>
    <w:rsid w:val="00287ADD"/>
    <w:rsid w:val="00287B18"/>
    <w:rsid w:val="00287B38"/>
    <w:rsid w:val="00287B51"/>
    <w:rsid w:val="00287B61"/>
    <w:rsid w:val="00287B64"/>
    <w:rsid w:val="00287BB0"/>
    <w:rsid w:val="00287C37"/>
    <w:rsid w:val="00287C4A"/>
    <w:rsid w:val="00287C71"/>
    <w:rsid w:val="00287D1A"/>
    <w:rsid w:val="00287D27"/>
    <w:rsid w:val="00287DEA"/>
    <w:rsid w:val="00287E4C"/>
    <w:rsid w:val="00287E52"/>
    <w:rsid w:val="00287EE8"/>
    <w:rsid w:val="00290021"/>
    <w:rsid w:val="00290094"/>
    <w:rsid w:val="002900AA"/>
    <w:rsid w:val="002900C7"/>
    <w:rsid w:val="00290150"/>
    <w:rsid w:val="00290220"/>
    <w:rsid w:val="002902D7"/>
    <w:rsid w:val="0029048F"/>
    <w:rsid w:val="00290525"/>
    <w:rsid w:val="0029053B"/>
    <w:rsid w:val="00290560"/>
    <w:rsid w:val="002905B6"/>
    <w:rsid w:val="002905B8"/>
    <w:rsid w:val="00290620"/>
    <w:rsid w:val="002906E5"/>
    <w:rsid w:val="002907E5"/>
    <w:rsid w:val="00290836"/>
    <w:rsid w:val="0029086E"/>
    <w:rsid w:val="0029087A"/>
    <w:rsid w:val="002908A5"/>
    <w:rsid w:val="002908FC"/>
    <w:rsid w:val="00290921"/>
    <w:rsid w:val="00290947"/>
    <w:rsid w:val="0029097E"/>
    <w:rsid w:val="00290A6F"/>
    <w:rsid w:val="00290B98"/>
    <w:rsid w:val="00290CB3"/>
    <w:rsid w:val="00290CC3"/>
    <w:rsid w:val="00290CCF"/>
    <w:rsid w:val="00290D42"/>
    <w:rsid w:val="00290D7E"/>
    <w:rsid w:val="00290DA5"/>
    <w:rsid w:val="00290E60"/>
    <w:rsid w:val="00290F85"/>
    <w:rsid w:val="00290FCD"/>
    <w:rsid w:val="00291087"/>
    <w:rsid w:val="0029120E"/>
    <w:rsid w:val="002912B5"/>
    <w:rsid w:val="002912C2"/>
    <w:rsid w:val="00291383"/>
    <w:rsid w:val="002913E6"/>
    <w:rsid w:val="00291459"/>
    <w:rsid w:val="00291480"/>
    <w:rsid w:val="002914A7"/>
    <w:rsid w:val="00291501"/>
    <w:rsid w:val="002915D0"/>
    <w:rsid w:val="002916E3"/>
    <w:rsid w:val="00291700"/>
    <w:rsid w:val="0029170C"/>
    <w:rsid w:val="00291784"/>
    <w:rsid w:val="002917E2"/>
    <w:rsid w:val="002917FF"/>
    <w:rsid w:val="0029180D"/>
    <w:rsid w:val="00291858"/>
    <w:rsid w:val="00291869"/>
    <w:rsid w:val="002918D1"/>
    <w:rsid w:val="0029190F"/>
    <w:rsid w:val="00291982"/>
    <w:rsid w:val="0029198D"/>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3F9"/>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39"/>
    <w:rsid w:val="0029287B"/>
    <w:rsid w:val="002928A4"/>
    <w:rsid w:val="002928A8"/>
    <w:rsid w:val="002928CE"/>
    <w:rsid w:val="002928D2"/>
    <w:rsid w:val="002928DB"/>
    <w:rsid w:val="00292937"/>
    <w:rsid w:val="00292954"/>
    <w:rsid w:val="00292991"/>
    <w:rsid w:val="00292992"/>
    <w:rsid w:val="00292A65"/>
    <w:rsid w:val="00292ADE"/>
    <w:rsid w:val="00292B4E"/>
    <w:rsid w:val="00292CB7"/>
    <w:rsid w:val="00292CF5"/>
    <w:rsid w:val="00292D1D"/>
    <w:rsid w:val="00292D9C"/>
    <w:rsid w:val="00292DBF"/>
    <w:rsid w:val="00292E87"/>
    <w:rsid w:val="00292F3C"/>
    <w:rsid w:val="00292F45"/>
    <w:rsid w:val="00292F48"/>
    <w:rsid w:val="00292F9A"/>
    <w:rsid w:val="00292FC3"/>
    <w:rsid w:val="0029302D"/>
    <w:rsid w:val="002930C6"/>
    <w:rsid w:val="0029312C"/>
    <w:rsid w:val="002931CC"/>
    <w:rsid w:val="00293246"/>
    <w:rsid w:val="00293345"/>
    <w:rsid w:val="0029341A"/>
    <w:rsid w:val="0029352D"/>
    <w:rsid w:val="0029353F"/>
    <w:rsid w:val="00293579"/>
    <w:rsid w:val="0029357A"/>
    <w:rsid w:val="0029358A"/>
    <w:rsid w:val="002935E6"/>
    <w:rsid w:val="00293666"/>
    <w:rsid w:val="002936D5"/>
    <w:rsid w:val="002936EA"/>
    <w:rsid w:val="00293725"/>
    <w:rsid w:val="00293736"/>
    <w:rsid w:val="002937D1"/>
    <w:rsid w:val="00293808"/>
    <w:rsid w:val="0029383F"/>
    <w:rsid w:val="00293887"/>
    <w:rsid w:val="0029390F"/>
    <w:rsid w:val="0029393C"/>
    <w:rsid w:val="00293965"/>
    <w:rsid w:val="00293A0F"/>
    <w:rsid w:val="00293A4D"/>
    <w:rsid w:val="00293A57"/>
    <w:rsid w:val="00293ACA"/>
    <w:rsid w:val="00293B4A"/>
    <w:rsid w:val="00293B77"/>
    <w:rsid w:val="00293C0C"/>
    <w:rsid w:val="00293C34"/>
    <w:rsid w:val="00293C61"/>
    <w:rsid w:val="00293E16"/>
    <w:rsid w:val="00293EAF"/>
    <w:rsid w:val="00293EB2"/>
    <w:rsid w:val="00293F6A"/>
    <w:rsid w:val="00294023"/>
    <w:rsid w:val="00294066"/>
    <w:rsid w:val="00294075"/>
    <w:rsid w:val="0029407D"/>
    <w:rsid w:val="0029411E"/>
    <w:rsid w:val="00294175"/>
    <w:rsid w:val="0029419D"/>
    <w:rsid w:val="002941B3"/>
    <w:rsid w:val="00294225"/>
    <w:rsid w:val="0029422F"/>
    <w:rsid w:val="002942DB"/>
    <w:rsid w:val="00294325"/>
    <w:rsid w:val="00294385"/>
    <w:rsid w:val="002943A4"/>
    <w:rsid w:val="002943BB"/>
    <w:rsid w:val="00294470"/>
    <w:rsid w:val="002944E6"/>
    <w:rsid w:val="00294596"/>
    <w:rsid w:val="0029461A"/>
    <w:rsid w:val="0029468F"/>
    <w:rsid w:val="002946A3"/>
    <w:rsid w:val="00294703"/>
    <w:rsid w:val="0029470D"/>
    <w:rsid w:val="002947E7"/>
    <w:rsid w:val="00294BF8"/>
    <w:rsid w:val="00294C2D"/>
    <w:rsid w:val="00294D01"/>
    <w:rsid w:val="00294D16"/>
    <w:rsid w:val="00294D33"/>
    <w:rsid w:val="00294F2A"/>
    <w:rsid w:val="002950CB"/>
    <w:rsid w:val="00295157"/>
    <w:rsid w:val="002952E2"/>
    <w:rsid w:val="002952EB"/>
    <w:rsid w:val="00295373"/>
    <w:rsid w:val="00295378"/>
    <w:rsid w:val="002953C9"/>
    <w:rsid w:val="00295446"/>
    <w:rsid w:val="00295466"/>
    <w:rsid w:val="002954C8"/>
    <w:rsid w:val="0029551B"/>
    <w:rsid w:val="002955E8"/>
    <w:rsid w:val="002955F9"/>
    <w:rsid w:val="002955FC"/>
    <w:rsid w:val="0029561B"/>
    <w:rsid w:val="0029565B"/>
    <w:rsid w:val="00295694"/>
    <w:rsid w:val="002956C5"/>
    <w:rsid w:val="00295710"/>
    <w:rsid w:val="002957DE"/>
    <w:rsid w:val="002957F8"/>
    <w:rsid w:val="00295846"/>
    <w:rsid w:val="0029592E"/>
    <w:rsid w:val="00295979"/>
    <w:rsid w:val="002959A3"/>
    <w:rsid w:val="00295A34"/>
    <w:rsid w:val="00295A68"/>
    <w:rsid w:val="00295AB6"/>
    <w:rsid w:val="00295AEB"/>
    <w:rsid w:val="00295BE1"/>
    <w:rsid w:val="00295C43"/>
    <w:rsid w:val="00295C9A"/>
    <w:rsid w:val="00295F94"/>
    <w:rsid w:val="00295FD6"/>
    <w:rsid w:val="00295FE2"/>
    <w:rsid w:val="00295FE5"/>
    <w:rsid w:val="00296121"/>
    <w:rsid w:val="00296126"/>
    <w:rsid w:val="002961F2"/>
    <w:rsid w:val="00296228"/>
    <w:rsid w:val="00296243"/>
    <w:rsid w:val="00296279"/>
    <w:rsid w:val="002962DD"/>
    <w:rsid w:val="00296353"/>
    <w:rsid w:val="002963E5"/>
    <w:rsid w:val="00296424"/>
    <w:rsid w:val="00296526"/>
    <w:rsid w:val="00296543"/>
    <w:rsid w:val="002965D4"/>
    <w:rsid w:val="002965D5"/>
    <w:rsid w:val="0029669B"/>
    <w:rsid w:val="00296722"/>
    <w:rsid w:val="00296838"/>
    <w:rsid w:val="00296AA4"/>
    <w:rsid w:val="00296B41"/>
    <w:rsid w:val="00296BB3"/>
    <w:rsid w:val="00296C2A"/>
    <w:rsid w:val="00296CA3"/>
    <w:rsid w:val="00296D96"/>
    <w:rsid w:val="00296EC3"/>
    <w:rsid w:val="00296EC6"/>
    <w:rsid w:val="00296FA0"/>
    <w:rsid w:val="00297137"/>
    <w:rsid w:val="0029725E"/>
    <w:rsid w:val="00297282"/>
    <w:rsid w:val="002973DB"/>
    <w:rsid w:val="0029753D"/>
    <w:rsid w:val="00297574"/>
    <w:rsid w:val="00297621"/>
    <w:rsid w:val="00297788"/>
    <w:rsid w:val="002977C9"/>
    <w:rsid w:val="0029782E"/>
    <w:rsid w:val="0029791A"/>
    <w:rsid w:val="00297941"/>
    <w:rsid w:val="00297A2D"/>
    <w:rsid w:val="00297A57"/>
    <w:rsid w:val="00297B34"/>
    <w:rsid w:val="00297BCC"/>
    <w:rsid w:val="00297C3F"/>
    <w:rsid w:val="00297D0B"/>
    <w:rsid w:val="00297EC6"/>
    <w:rsid w:val="00297FB6"/>
    <w:rsid w:val="00297FC9"/>
    <w:rsid w:val="002A0046"/>
    <w:rsid w:val="002A0049"/>
    <w:rsid w:val="002A007A"/>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7E"/>
    <w:rsid w:val="002A0A96"/>
    <w:rsid w:val="002A0A9F"/>
    <w:rsid w:val="002A0B3A"/>
    <w:rsid w:val="002A0B4C"/>
    <w:rsid w:val="002A0B5F"/>
    <w:rsid w:val="002A0BBE"/>
    <w:rsid w:val="002A0C54"/>
    <w:rsid w:val="002A0C88"/>
    <w:rsid w:val="002A0D25"/>
    <w:rsid w:val="002A0DB7"/>
    <w:rsid w:val="002A0DDA"/>
    <w:rsid w:val="002A0E21"/>
    <w:rsid w:val="002A0EC2"/>
    <w:rsid w:val="002A0EFF"/>
    <w:rsid w:val="002A0F51"/>
    <w:rsid w:val="002A1108"/>
    <w:rsid w:val="002A1264"/>
    <w:rsid w:val="002A12F5"/>
    <w:rsid w:val="002A13CB"/>
    <w:rsid w:val="002A1410"/>
    <w:rsid w:val="002A1483"/>
    <w:rsid w:val="002A14B4"/>
    <w:rsid w:val="002A14CD"/>
    <w:rsid w:val="002A1509"/>
    <w:rsid w:val="002A153A"/>
    <w:rsid w:val="002A153F"/>
    <w:rsid w:val="002A155D"/>
    <w:rsid w:val="002A175E"/>
    <w:rsid w:val="002A17BC"/>
    <w:rsid w:val="002A17CB"/>
    <w:rsid w:val="002A1828"/>
    <w:rsid w:val="002A182F"/>
    <w:rsid w:val="002A18F5"/>
    <w:rsid w:val="002A1979"/>
    <w:rsid w:val="002A19A6"/>
    <w:rsid w:val="002A1A11"/>
    <w:rsid w:val="002A1A3B"/>
    <w:rsid w:val="002A1A4D"/>
    <w:rsid w:val="002A1C20"/>
    <w:rsid w:val="002A1C21"/>
    <w:rsid w:val="002A1C3C"/>
    <w:rsid w:val="002A1D49"/>
    <w:rsid w:val="002A1D62"/>
    <w:rsid w:val="002A1D8E"/>
    <w:rsid w:val="002A1DC7"/>
    <w:rsid w:val="002A1E08"/>
    <w:rsid w:val="002A1E8E"/>
    <w:rsid w:val="002A1F12"/>
    <w:rsid w:val="002A1F78"/>
    <w:rsid w:val="002A2087"/>
    <w:rsid w:val="002A209E"/>
    <w:rsid w:val="002A20EE"/>
    <w:rsid w:val="002A2168"/>
    <w:rsid w:val="002A24A3"/>
    <w:rsid w:val="002A24E9"/>
    <w:rsid w:val="002A2552"/>
    <w:rsid w:val="002A2566"/>
    <w:rsid w:val="002A2615"/>
    <w:rsid w:val="002A26D9"/>
    <w:rsid w:val="002A26E8"/>
    <w:rsid w:val="002A2714"/>
    <w:rsid w:val="002A2754"/>
    <w:rsid w:val="002A2782"/>
    <w:rsid w:val="002A27C3"/>
    <w:rsid w:val="002A286E"/>
    <w:rsid w:val="002A2942"/>
    <w:rsid w:val="002A2A1A"/>
    <w:rsid w:val="002A2A3E"/>
    <w:rsid w:val="002A2ACB"/>
    <w:rsid w:val="002A2AEF"/>
    <w:rsid w:val="002A2AF8"/>
    <w:rsid w:val="002A2B12"/>
    <w:rsid w:val="002A2B41"/>
    <w:rsid w:val="002A2B6E"/>
    <w:rsid w:val="002A2B90"/>
    <w:rsid w:val="002A2C36"/>
    <w:rsid w:val="002A2C52"/>
    <w:rsid w:val="002A2D23"/>
    <w:rsid w:val="002A2E0A"/>
    <w:rsid w:val="002A2E2A"/>
    <w:rsid w:val="002A2E43"/>
    <w:rsid w:val="002A2E53"/>
    <w:rsid w:val="002A2E59"/>
    <w:rsid w:val="002A2F80"/>
    <w:rsid w:val="002A2F99"/>
    <w:rsid w:val="002A2FFF"/>
    <w:rsid w:val="002A30A3"/>
    <w:rsid w:val="002A30EB"/>
    <w:rsid w:val="002A31C2"/>
    <w:rsid w:val="002A324D"/>
    <w:rsid w:val="002A324E"/>
    <w:rsid w:val="002A3260"/>
    <w:rsid w:val="002A329C"/>
    <w:rsid w:val="002A32A1"/>
    <w:rsid w:val="002A32B5"/>
    <w:rsid w:val="002A3331"/>
    <w:rsid w:val="002A334C"/>
    <w:rsid w:val="002A33CE"/>
    <w:rsid w:val="002A33D8"/>
    <w:rsid w:val="002A342E"/>
    <w:rsid w:val="002A3441"/>
    <w:rsid w:val="002A34E4"/>
    <w:rsid w:val="002A3583"/>
    <w:rsid w:val="002A35BB"/>
    <w:rsid w:val="002A3622"/>
    <w:rsid w:val="002A366F"/>
    <w:rsid w:val="002A36B3"/>
    <w:rsid w:val="002A372F"/>
    <w:rsid w:val="002A3795"/>
    <w:rsid w:val="002A37DC"/>
    <w:rsid w:val="002A37E3"/>
    <w:rsid w:val="002A3866"/>
    <w:rsid w:val="002A386A"/>
    <w:rsid w:val="002A38E1"/>
    <w:rsid w:val="002A3987"/>
    <w:rsid w:val="002A3AD7"/>
    <w:rsid w:val="002A3BE0"/>
    <w:rsid w:val="002A3BF6"/>
    <w:rsid w:val="002A3DF6"/>
    <w:rsid w:val="002A3EC7"/>
    <w:rsid w:val="002A3FA3"/>
    <w:rsid w:val="002A3FB2"/>
    <w:rsid w:val="002A40E2"/>
    <w:rsid w:val="002A417A"/>
    <w:rsid w:val="002A42A2"/>
    <w:rsid w:val="002A432A"/>
    <w:rsid w:val="002A4406"/>
    <w:rsid w:val="002A4461"/>
    <w:rsid w:val="002A44B8"/>
    <w:rsid w:val="002A46FF"/>
    <w:rsid w:val="002A4798"/>
    <w:rsid w:val="002A47C0"/>
    <w:rsid w:val="002A47D1"/>
    <w:rsid w:val="002A47E0"/>
    <w:rsid w:val="002A4870"/>
    <w:rsid w:val="002A48B2"/>
    <w:rsid w:val="002A4900"/>
    <w:rsid w:val="002A4924"/>
    <w:rsid w:val="002A498C"/>
    <w:rsid w:val="002A49C2"/>
    <w:rsid w:val="002A49F2"/>
    <w:rsid w:val="002A4A67"/>
    <w:rsid w:val="002A4A6D"/>
    <w:rsid w:val="002A4A89"/>
    <w:rsid w:val="002A4ABC"/>
    <w:rsid w:val="002A4C08"/>
    <w:rsid w:val="002A4D27"/>
    <w:rsid w:val="002A4E0F"/>
    <w:rsid w:val="002A4E42"/>
    <w:rsid w:val="002A4E68"/>
    <w:rsid w:val="002A4E8D"/>
    <w:rsid w:val="002A4E98"/>
    <w:rsid w:val="002A4F43"/>
    <w:rsid w:val="002A5004"/>
    <w:rsid w:val="002A51CF"/>
    <w:rsid w:val="002A5297"/>
    <w:rsid w:val="002A531A"/>
    <w:rsid w:val="002A5361"/>
    <w:rsid w:val="002A540E"/>
    <w:rsid w:val="002A5416"/>
    <w:rsid w:val="002A54A1"/>
    <w:rsid w:val="002A564B"/>
    <w:rsid w:val="002A5658"/>
    <w:rsid w:val="002A56F9"/>
    <w:rsid w:val="002A5780"/>
    <w:rsid w:val="002A57ED"/>
    <w:rsid w:val="002A59DA"/>
    <w:rsid w:val="002A5A0D"/>
    <w:rsid w:val="002A5A26"/>
    <w:rsid w:val="002A5C71"/>
    <w:rsid w:val="002A5D2B"/>
    <w:rsid w:val="002A5E3A"/>
    <w:rsid w:val="002A5E6D"/>
    <w:rsid w:val="002A5EBE"/>
    <w:rsid w:val="002A5EFF"/>
    <w:rsid w:val="002A5F93"/>
    <w:rsid w:val="002A6250"/>
    <w:rsid w:val="002A6258"/>
    <w:rsid w:val="002A6259"/>
    <w:rsid w:val="002A6437"/>
    <w:rsid w:val="002A649C"/>
    <w:rsid w:val="002A64B3"/>
    <w:rsid w:val="002A6527"/>
    <w:rsid w:val="002A652B"/>
    <w:rsid w:val="002A655B"/>
    <w:rsid w:val="002A6578"/>
    <w:rsid w:val="002A65A7"/>
    <w:rsid w:val="002A6636"/>
    <w:rsid w:val="002A66A6"/>
    <w:rsid w:val="002A66D1"/>
    <w:rsid w:val="002A6741"/>
    <w:rsid w:val="002A678B"/>
    <w:rsid w:val="002A683E"/>
    <w:rsid w:val="002A69AF"/>
    <w:rsid w:val="002A6AE9"/>
    <w:rsid w:val="002A6B61"/>
    <w:rsid w:val="002A6B95"/>
    <w:rsid w:val="002A6BF3"/>
    <w:rsid w:val="002A6C9D"/>
    <w:rsid w:val="002A6CC5"/>
    <w:rsid w:val="002A6CDF"/>
    <w:rsid w:val="002A6DD5"/>
    <w:rsid w:val="002A6E1D"/>
    <w:rsid w:val="002A6E79"/>
    <w:rsid w:val="002A6E97"/>
    <w:rsid w:val="002A6F12"/>
    <w:rsid w:val="002A6F65"/>
    <w:rsid w:val="002A6FE3"/>
    <w:rsid w:val="002A702A"/>
    <w:rsid w:val="002A7087"/>
    <w:rsid w:val="002A70DD"/>
    <w:rsid w:val="002A713B"/>
    <w:rsid w:val="002A732F"/>
    <w:rsid w:val="002A73D1"/>
    <w:rsid w:val="002A748D"/>
    <w:rsid w:val="002A7499"/>
    <w:rsid w:val="002A75DA"/>
    <w:rsid w:val="002A7631"/>
    <w:rsid w:val="002A77EE"/>
    <w:rsid w:val="002A783A"/>
    <w:rsid w:val="002A7897"/>
    <w:rsid w:val="002A7910"/>
    <w:rsid w:val="002A7925"/>
    <w:rsid w:val="002A7A28"/>
    <w:rsid w:val="002A7A95"/>
    <w:rsid w:val="002A7B77"/>
    <w:rsid w:val="002A7BF0"/>
    <w:rsid w:val="002A7C95"/>
    <w:rsid w:val="002A7CD6"/>
    <w:rsid w:val="002A7E2F"/>
    <w:rsid w:val="002A7E78"/>
    <w:rsid w:val="002A7F03"/>
    <w:rsid w:val="002A7F1C"/>
    <w:rsid w:val="002A7F51"/>
    <w:rsid w:val="002A7F80"/>
    <w:rsid w:val="002B004D"/>
    <w:rsid w:val="002B006A"/>
    <w:rsid w:val="002B017C"/>
    <w:rsid w:val="002B0190"/>
    <w:rsid w:val="002B0192"/>
    <w:rsid w:val="002B01DD"/>
    <w:rsid w:val="002B0280"/>
    <w:rsid w:val="002B02E7"/>
    <w:rsid w:val="002B039A"/>
    <w:rsid w:val="002B03AE"/>
    <w:rsid w:val="002B0466"/>
    <w:rsid w:val="002B04B2"/>
    <w:rsid w:val="002B053E"/>
    <w:rsid w:val="002B05FD"/>
    <w:rsid w:val="002B0632"/>
    <w:rsid w:val="002B082D"/>
    <w:rsid w:val="002B0890"/>
    <w:rsid w:val="002B089E"/>
    <w:rsid w:val="002B08D0"/>
    <w:rsid w:val="002B08E0"/>
    <w:rsid w:val="002B0919"/>
    <w:rsid w:val="002B095C"/>
    <w:rsid w:val="002B0A56"/>
    <w:rsid w:val="002B0B22"/>
    <w:rsid w:val="002B0BC4"/>
    <w:rsid w:val="002B0DB1"/>
    <w:rsid w:val="002B0DB5"/>
    <w:rsid w:val="002B0DE3"/>
    <w:rsid w:val="002B0E03"/>
    <w:rsid w:val="002B0E05"/>
    <w:rsid w:val="002B0E5A"/>
    <w:rsid w:val="002B0FFE"/>
    <w:rsid w:val="002B1005"/>
    <w:rsid w:val="002B1107"/>
    <w:rsid w:val="002B113B"/>
    <w:rsid w:val="002B118E"/>
    <w:rsid w:val="002B1226"/>
    <w:rsid w:val="002B13E4"/>
    <w:rsid w:val="002B13E9"/>
    <w:rsid w:val="002B1402"/>
    <w:rsid w:val="002B1457"/>
    <w:rsid w:val="002B14D8"/>
    <w:rsid w:val="002B14F3"/>
    <w:rsid w:val="002B1576"/>
    <w:rsid w:val="002B15AA"/>
    <w:rsid w:val="002B1686"/>
    <w:rsid w:val="002B17E9"/>
    <w:rsid w:val="002B1896"/>
    <w:rsid w:val="002B18F4"/>
    <w:rsid w:val="002B19CD"/>
    <w:rsid w:val="002B1A06"/>
    <w:rsid w:val="002B1B88"/>
    <w:rsid w:val="002B1B93"/>
    <w:rsid w:val="002B1D3C"/>
    <w:rsid w:val="002B1EC8"/>
    <w:rsid w:val="002B1F27"/>
    <w:rsid w:val="002B1F35"/>
    <w:rsid w:val="002B1F53"/>
    <w:rsid w:val="002B1F5D"/>
    <w:rsid w:val="002B1FB6"/>
    <w:rsid w:val="002B2009"/>
    <w:rsid w:val="002B207B"/>
    <w:rsid w:val="002B20CA"/>
    <w:rsid w:val="002B21B8"/>
    <w:rsid w:val="002B21E0"/>
    <w:rsid w:val="002B2213"/>
    <w:rsid w:val="002B2261"/>
    <w:rsid w:val="002B22E3"/>
    <w:rsid w:val="002B23C5"/>
    <w:rsid w:val="002B24A4"/>
    <w:rsid w:val="002B24FC"/>
    <w:rsid w:val="002B2529"/>
    <w:rsid w:val="002B25C5"/>
    <w:rsid w:val="002B25E8"/>
    <w:rsid w:val="002B2645"/>
    <w:rsid w:val="002B2648"/>
    <w:rsid w:val="002B26FF"/>
    <w:rsid w:val="002B271A"/>
    <w:rsid w:val="002B27DB"/>
    <w:rsid w:val="002B2827"/>
    <w:rsid w:val="002B2910"/>
    <w:rsid w:val="002B2B6C"/>
    <w:rsid w:val="002B2C4A"/>
    <w:rsid w:val="002B2C5F"/>
    <w:rsid w:val="002B2C70"/>
    <w:rsid w:val="002B2CBE"/>
    <w:rsid w:val="002B2CF9"/>
    <w:rsid w:val="002B2D1A"/>
    <w:rsid w:val="002B2D25"/>
    <w:rsid w:val="002B2D28"/>
    <w:rsid w:val="002B2D8D"/>
    <w:rsid w:val="002B30E6"/>
    <w:rsid w:val="002B31AE"/>
    <w:rsid w:val="002B31B8"/>
    <w:rsid w:val="002B31F3"/>
    <w:rsid w:val="002B3253"/>
    <w:rsid w:val="002B3349"/>
    <w:rsid w:val="002B3373"/>
    <w:rsid w:val="002B3539"/>
    <w:rsid w:val="002B356D"/>
    <w:rsid w:val="002B3672"/>
    <w:rsid w:val="002B3682"/>
    <w:rsid w:val="002B36E4"/>
    <w:rsid w:val="002B3779"/>
    <w:rsid w:val="002B3809"/>
    <w:rsid w:val="002B38E1"/>
    <w:rsid w:val="002B3943"/>
    <w:rsid w:val="002B3A1F"/>
    <w:rsid w:val="002B3A38"/>
    <w:rsid w:val="002B3AF1"/>
    <w:rsid w:val="002B3B49"/>
    <w:rsid w:val="002B3BD4"/>
    <w:rsid w:val="002B3C64"/>
    <w:rsid w:val="002B3CB1"/>
    <w:rsid w:val="002B3CFC"/>
    <w:rsid w:val="002B3CFF"/>
    <w:rsid w:val="002B3DA2"/>
    <w:rsid w:val="002B3DCD"/>
    <w:rsid w:val="002B3F7A"/>
    <w:rsid w:val="002B400B"/>
    <w:rsid w:val="002B4031"/>
    <w:rsid w:val="002B417A"/>
    <w:rsid w:val="002B41B3"/>
    <w:rsid w:val="002B4306"/>
    <w:rsid w:val="002B43B7"/>
    <w:rsid w:val="002B4516"/>
    <w:rsid w:val="002B45F2"/>
    <w:rsid w:val="002B46C0"/>
    <w:rsid w:val="002B46F1"/>
    <w:rsid w:val="002B4723"/>
    <w:rsid w:val="002B480D"/>
    <w:rsid w:val="002B4876"/>
    <w:rsid w:val="002B499F"/>
    <w:rsid w:val="002B49F6"/>
    <w:rsid w:val="002B4A4E"/>
    <w:rsid w:val="002B4C7D"/>
    <w:rsid w:val="002B4D10"/>
    <w:rsid w:val="002B4DF1"/>
    <w:rsid w:val="002B4E1D"/>
    <w:rsid w:val="002B4E21"/>
    <w:rsid w:val="002B4EA7"/>
    <w:rsid w:val="002B4F3B"/>
    <w:rsid w:val="002B5116"/>
    <w:rsid w:val="002B528D"/>
    <w:rsid w:val="002B5331"/>
    <w:rsid w:val="002B5466"/>
    <w:rsid w:val="002B54DA"/>
    <w:rsid w:val="002B54DE"/>
    <w:rsid w:val="002B54E5"/>
    <w:rsid w:val="002B554B"/>
    <w:rsid w:val="002B5556"/>
    <w:rsid w:val="002B55C2"/>
    <w:rsid w:val="002B5685"/>
    <w:rsid w:val="002B5794"/>
    <w:rsid w:val="002B5958"/>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5F"/>
    <w:rsid w:val="002B5F7F"/>
    <w:rsid w:val="002B5F9F"/>
    <w:rsid w:val="002B5FAA"/>
    <w:rsid w:val="002B5FBF"/>
    <w:rsid w:val="002B6029"/>
    <w:rsid w:val="002B6058"/>
    <w:rsid w:val="002B605F"/>
    <w:rsid w:val="002B606F"/>
    <w:rsid w:val="002B610D"/>
    <w:rsid w:val="002B6193"/>
    <w:rsid w:val="002B61E9"/>
    <w:rsid w:val="002B6284"/>
    <w:rsid w:val="002B62D5"/>
    <w:rsid w:val="002B6321"/>
    <w:rsid w:val="002B640D"/>
    <w:rsid w:val="002B6475"/>
    <w:rsid w:val="002B64C8"/>
    <w:rsid w:val="002B6594"/>
    <w:rsid w:val="002B6732"/>
    <w:rsid w:val="002B67CB"/>
    <w:rsid w:val="002B689A"/>
    <w:rsid w:val="002B68C6"/>
    <w:rsid w:val="002B697E"/>
    <w:rsid w:val="002B69A8"/>
    <w:rsid w:val="002B6A2B"/>
    <w:rsid w:val="002B6AA4"/>
    <w:rsid w:val="002B6AA7"/>
    <w:rsid w:val="002B6B22"/>
    <w:rsid w:val="002B6B52"/>
    <w:rsid w:val="002B6B6F"/>
    <w:rsid w:val="002B6C30"/>
    <w:rsid w:val="002B6C59"/>
    <w:rsid w:val="002B6D8D"/>
    <w:rsid w:val="002B6E36"/>
    <w:rsid w:val="002B6E64"/>
    <w:rsid w:val="002B6FA5"/>
    <w:rsid w:val="002B6FA8"/>
    <w:rsid w:val="002B6FCF"/>
    <w:rsid w:val="002B7069"/>
    <w:rsid w:val="002B715B"/>
    <w:rsid w:val="002B71D6"/>
    <w:rsid w:val="002B720E"/>
    <w:rsid w:val="002B7336"/>
    <w:rsid w:val="002B7350"/>
    <w:rsid w:val="002B74C2"/>
    <w:rsid w:val="002B74EA"/>
    <w:rsid w:val="002B7583"/>
    <w:rsid w:val="002B7597"/>
    <w:rsid w:val="002B75C3"/>
    <w:rsid w:val="002B76D4"/>
    <w:rsid w:val="002B76F3"/>
    <w:rsid w:val="002B7721"/>
    <w:rsid w:val="002B7874"/>
    <w:rsid w:val="002B7899"/>
    <w:rsid w:val="002B7929"/>
    <w:rsid w:val="002B79C6"/>
    <w:rsid w:val="002B79CD"/>
    <w:rsid w:val="002B79DB"/>
    <w:rsid w:val="002B7A0D"/>
    <w:rsid w:val="002B7A77"/>
    <w:rsid w:val="002B7A90"/>
    <w:rsid w:val="002B7AB9"/>
    <w:rsid w:val="002B7C02"/>
    <w:rsid w:val="002B7C5A"/>
    <w:rsid w:val="002B7D16"/>
    <w:rsid w:val="002B7DA7"/>
    <w:rsid w:val="002B7E15"/>
    <w:rsid w:val="002B7E7A"/>
    <w:rsid w:val="002B7E7C"/>
    <w:rsid w:val="002C001F"/>
    <w:rsid w:val="002C00D0"/>
    <w:rsid w:val="002C018F"/>
    <w:rsid w:val="002C0223"/>
    <w:rsid w:val="002C0250"/>
    <w:rsid w:val="002C0414"/>
    <w:rsid w:val="002C04AB"/>
    <w:rsid w:val="002C06A7"/>
    <w:rsid w:val="002C0762"/>
    <w:rsid w:val="002C08C8"/>
    <w:rsid w:val="002C08F7"/>
    <w:rsid w:val="002C0907"/>
    <w:rsid w:val="002C097B"/>
    <w:rsid w:val="002C09E5"/>
    <w:rsid w:val="002C0A65"/>
    <w:rsid w:val="002C0CD8"/>
    <w:rsid w:val="002C0E36"/>
    <w:rsid w:val="002C0E37"/>
    <w:rsid w:val="002C0E72"/>
    <w:rsid w:val="002C0E92"/>
    <w:rsid w:val="002C0F28"/>
    <w:rsid w:val="002C0F96"/>
    <w:rsid w:val="002C1026"/>
    <w:rsid w:val="002C1098"/>
    <w:rsid w:val="002C11CA"/>
    <w:rsid w:val="002C126E"/>
    <w:rsid w:val="002C1293"/>
    <w:rsid w:val="002C12C9"/>
    <w:rsid w:val="002C1325"/>
    <w:rsid w:val="002C1332"/>
    <w:rsid w:val="002C13D7"/>
    <w:rsid w:val="002C1428"/>
    <w:rsid w:val="002C1518"/>
    <w:rsid w:val="002C15C9"/>
    <w:rsid w:val="002C1623"/>
    <w:rsid w:val="002C16D8"/>
    <w:rsid w:val="002C1746"/>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38"/>
    <w:rsid w:val="002C24B6"/>
    <w:rsid w:val="002C2534"/>
    <w:rsid w:val="002C259D"/>
    <w:rsid w:val="002C26F9"/>
    <w:rsid w:val="002C2717"/>
    <w:rsid w:val="002C275B"/>
    <w:rsid w:val="002C2787"/>
    <w:rsid w:val="002C2789"/>
    <w:rsid w:val="002C27D2"/>
    <w:rsid w:val="002C280B"/>
    <w:rsid w:val="002C28DA"/>
    <w:rsid w:val="002C2933"/>
    <w:rsid w:val="002C2A77"/>
    <w:rsid w:val="002C2D17"/>
    <w:rsid w:val="002C2DD6"/>
    <w:rsid w:val="002C2E51"/>
    <w:rsid w:val="002C2E73"/>
    <w:rsid w:val="002C2ED2"/>
    <w:rsid w:val="002C2EDB"/>
    <w:rsid w:val="002C2F18"/>
    <w:rsid w:val="002C2FCB"/>
    <w:rsid w:val="002C2FE9"/>
    <w:rsid w:val="002C2FF0"/>
    <w:rsid w:val="002C306C"/>
    <w:rsid w:val="002C322F"/>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2"/>
    <w:rsid w:val="002C35EF"/>
    <w:rsid w:val="002C363D"/>
    <w:rsid w:val="002C366D"/>
    <w:rsid w:val="002C36B7"/>
    <w:rsid w:val="002C36BF"/>
    <w:rsid w:val="002C3712"/>
    <w:rsid w:val="002C37EA"/>
    <w:rsid w:val="002C3935"/>
    <w:rsid w:val="002C39A6"/>
    <w:rsid w:val="002C39F6"/>
    <w:rsid w:val="002C3A25"/>
    <w:rsid w:val="002C3B2A"/>
    <w:rsid w:val="002C3B44"/>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39"/>
    <w:rsid w:val="002C4171"/>
    <w:rsid w:val="002C41B6"/>
    <w:rsid w:val="002C42F0"/>
    <w:rsid w:val="002C42FA"/>
    <w:rsid w:val="002C435D"/>
    <w:rsid w:val="002C4406"/>
    <w:rsid w:val="002C4445"/>
    <w:rsid w:val="002C4521"/>
    <w:rsid w:val="002C45C7"/>
    <w:rsid w:val="002C46A5"/>
    <w:rsid w:val="002C470C"/>
    <w:rsid w:val="002C48B3"/>
    <w:rsid w:val="002C4907"/>
    <w:rsid w:val="002C49A8"/>
    <w:rsid w:val="002C4AD3"/>
    <w:rsid w:val="002C4B00"/>
    <w:rsid w:val="002C4B1F"/>
    <w:rsid w:val="002C4C1B"/>
    <w:rsid w:val="002C4C7B"/>
    <w:rsid w:val="002C4CE3"/>
    <w:rsid w:val="002C4D7E"/>
    <w:rsid w:val="002C4D87"/>
    <w:rsid w:val="002C4FEF"/>
    <w:rsid w:val="002C5026"/>
    <w:rsid w:val="002C5050"/>
    <w:rsid w:val="002C51EF"/>
    <w:rsid w:val="002C5251"/>
    <w:rsid w:val="002C53CE"/>
    <w:rsid w:val="002C54E1"/>
    <w:rsid w:val="002C5559"/>
    <w:rsid w:val="002C5560"/>
    <w:rsid w:val="002C55E7"/>
    <w:rsid w:val="002C56C4"/>
    <w:rsid w:val="002C5763"/>
    <w:rsid w:val="002C5782"/>
    <w:rsid w:val="002C578E"/>
    <w:rsid w:val="002C5828"/>
    <w:rsid w:val="002C5830"/>
    <w:rsid w:val="002C5912"/>
    <w:rsid w:val="002C5973"/>
    <w:rsid w:val="002C5A30"/>
    <w:rsid w:val="002C5A5C"/>
    <w:rsid w:val="002C5B04"/>
    <w:rsid w:val="002C5BDF"/>
    <w:rsid w:val="002C5BEC"/>
    <w:rsid w:val="002C5BFE"/>
    <w:rsid w:val="002C5C18"/>
    <w:rsid w:val="002C5C26"/>
    <w:rsid w:val="002C5C8E"/>
    <w:rsid w:val="002C5EED"/>
    <w:rsid w:val="002C5FCD"/>
    <w:rsid w:val="002C60D0"/>
    <w:rsid w:val="002C6209"/>
    <w:rsid w:val="002C6334"/>
    <w:rsid w:val="002C6374"/>
    <w:rsid w:val="002C63E3"/>
    <w:rsid w:val="002C6464"/>
    <w:rsid w:val="002C6626"/>
    <w:rsid w:val="002C6630"/>
    <w:rsid w:val="002C6660"/>
    <w:rsid w:val="002C66B1"/>
    <w:rsid w:val="002C6822"/>
    <w:rsid w:val="002C6836"/>
    <w:rsid w:val="002C68A4"/>
    <w:rsid w:val="002C6925"/>
    <w:rsid w:val="002C69C9"/>
    <w:rsid w:val="002C6A15"/>
    <w:rsid w:val="002C6A99"/>
    <w:rsid w:val="002C6B50"/>
    <w:rsid w:val="002C6D00"/>
    <w:rsid w:val="002C6D44"/>
    <w:rsid w:val="002C6D62"/>
    <w:rsid w:val="002C6D92"/>
    <w:rsid w:val="002C6EC2"/>
    <w:rsid w:val="002C7038"/>
    <w:rsid w:val="002C7146"/>
    <w:rsid w:val="002C71B8"/>
    <w:rsid w:val="002C7245"/>
    <w:rsid w:val="002C737D"/>
    <w:rsid w:val="002C73C2"/>
    <w:rsid w:val="002C745B"/>
    <w:rsid w:val="002C7469"/>
    <w:rsid w:val="002C74EB"/>
    <w:rsid w:val="002C7588"/>
    <w:rsid w:val="002C76B0"/>
    <w:rsid w:val="002C76FD"/>
    <w:rsid w:val="002C77EE"/>
    <w:rsid w:val="002C786D"/>
    <w:rsid w:val="002C791C"/>
    <w:rsid w:val="002C792C"/>
    <w:rsid w:val="002C79E1"/>
    <w:rsid w:val="002C79FA"/>
    <w:rsid w:val="002C7A08"/>
    <w:rsid w:val="002C7B30"/>
    <w:rsid w:val="002C7B49"/>
    <w:rsid w:val="002C7BD9"/>
    <w:rsid w:val="002C7C79"/>
    <w:rsid w:val="002C7DF2"/>
    <w:rsid w:val="002C7E07"/>
    <w:rsid w:val="002C7EE2"/>
    <w:rsid w:val="002C7F2E"/>
    <w:rsid w:val="002C7FE4"/>
    <w:rsid w:val="002D00CA"/>
    <w:rsid w:val="002D00D9"/>
    <w:rsid w:val="002D0176"/>
    <w:rsid w:val="002D020C"/>
    <w:rsid w:val="002D0213"/>
    <w:rsid w:val="002D0473"/>
    <w:rsid w:val="002D0506"/>
    <w:rsid w:val="002D0543"/>
    <w:rsid w:val="002D054C"/>
    <w:rsid w:val="002D057E"/>
    <w:rsid w:val="002D06A8"/>
    <w:rsid w:val="002D06FA"/>
    <w:rsid w:val="002D0731"/>
    <w:rsid w:val="002D0756"/>
    <w:rsid w:val="002D07EA"/>
    <w:rsid w:val="002D08D3"/>
    <w:rsid w:val="002D0A73"/>
    <w:rsid w:val="002D0AAF"/>
    <w:rsid w:val="002D0AD2"/>
    <w:rsid w:val="002D0BBF"/>
    <w:rsid w:val="002D0BDC"/>
    <w:rsid w:val="002D0C3F"/>
    <w:rsid w:val="002D0C50"/>
    <w:rsid w:val="002D0C56"/>
    <w:rsid w:val="002D0C7C"/>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5B"/>
    <w:rsid w:val="002D12E6"/>
    <w:rsid w:val="002D1345"/>
    <w:rsid w:val="002D13F7"/>
    <w:rsid w:val="002D1433"/>
    <w:rsid w:val="002D1450"/>
    <w:rsid w:val="002D1471"/>
    <w:rsid w:val="002D14E8"/>
    <w:rsid w:val="002D14E9"/>
    <w:rsid w:val="002D153E"/>
    <w:rsid w:val="002D1577"/>
    <w:rsid w:val="002D15D9"/>
    <w:rsid w:val="002D1677"/>
    <w:rsid w:val="002D16A2"/>
    <w:rsid w:val="002D172D"/>
    <w:rsid w:val="002D1766"/>
    <w:rsid w:val="002D176E"/>
    <w:rsid w:val="002D17CB"/>
    <w:rsid w:val="002D187C"/>
    <w:rsid w:val="002D190C"/>
    <w:rsid w:val="002D1923"/>
    <w:rsid w:val="002D1C30"/>
    <w:rsid w:val="002D1CAD"/>
    <w:rsid w:val="002D1DAB"/>
    <w:rsid w:val="002D1DEF"/>
    <w:rsid w:val="002D1E3C"/>
    <w:rsid w:val="002D1EC9"/>
    <w:rsid w:val="002D1F62"/>
    <w:rsid w:val="002D1FD9"/>
    <w:rsid w:val="002D2023"/>
    <w:rsid w:val="002D208C"/>
    <w:rsid w:val="002D2123"/>
    <w:rsid w:val="002D21C9"/>
    <w:rsid w:val="002D224D"/>
    <w:rsid w:val="002D22FD"/>
    <w:rsid w:val="002D24C0"/>
    <w:rsid w:val="002D250E"/>
    <w:rsid w:val="002D254F"/>
    <w:rsid w:val="002D2763"/>
    <w:rsid w:val="002D27CE"/>
    <w:rsid w:val="002D281A"/>
    <w:rsid w:val="002D2956"/>
    <w:rsid w:val="002D29AE"/>
    <w:rsid w:val="002D2AB2"/>
    <w:rsid w:val="002D2C04"/>
    <w:rsid w:val="002D2C31"/>
    <w:rsid w:val="002D2CF9"/>
    <w:rsid w:val="002D2D7C"/>
    <w:rsid w:val="002D2DBC"/>
    <w:rsid w:val="002D2DC5"/>
    <w:rsid w:val="002D2E09"/>
    <w:rsid w:val="002D2E39"/>
    <w:rsid w:val="002D2F6D"/>
    <w:rsid w:val="002D2FCC"/>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6F7"/>
    <w:rsid w:val="002D3729"/>
    <w:rsid w:val="002D3774"/>
    <w:rsid w:val="002D3782"/>
    <w:rsid w:val="002D382B"/>
    <w:rsid w:val="002D3958"/>
    <w:rsid w:val="002D399D"/>
    <w:rsid w:val="002D3A35"/>
    <w:rsid w:val="002D3AF6"/>
    <w:rsid w:val="002D3AFB"/>
    <w:rsid w:val="002D3B19"/>
    <w:rsid w:val="002D3BB4"/>
    <w:rsid w:val="002D3D15"/>
    <w:rsid w:val="002D3D70"/>
    <w:rsid w:val="002D3DDC"/>
    <w:rsid w:val="002D3EF3"/>
    <w:rsid w:val="002D3F1C"/>
    <w:rsid w:val="002D401E"/>
    <w:rsid w:val="002D4063"/>
    <w:rsid w:val="002D4068"/>
    <w:rsid w:val="002D4075"/>
    <w:rsid w:val="002D4097"/>
    <w:rsid w:val="002D4116"/>
    <w:rsid w:val="002D412C"/>
    <w:rsid w:val="002D4196"/>
    <w:rsid w:val="002D41EC"/>
    <w:rsid w:val="002D428A"/>
    <w:rsid w:val="002D437B"/>
    <w:rsid w:val="002D43AA"/>
    <w:rsid w:val="002D4450"/>
    <w:rsid w:val="002D45B4"/>
    <w:rsid w:val="002D46E9"/>
    <w:rsid w:val="002D483F"/>
    <w:rsid w:val="002D4890"/>
    <w:rsid w:val="002D48D3"/>
    <w:rsid w:val="002D48DF"/>
    <w:rsid w:val="002D4926"/>
    <w:rsid w:val="002D4977"/>
    <w:rsid w:val="002D49BE"/>
    <w:rsid w:val="002D4A36"/>
    <w:rsid w:val="002D4AF7"/>
    <w:rsid w:val="002D4CA4"/>
    <w:rsid w:val="002D4CCD"/>
    <w:rsid w:val="002D4DCB"/>
    <w:rsid w:val="002D4E24"/>
    <w:rsid w:val="002D4EB2"/>
    <w:rsid w:val="002D5017"/>
    <w:rsid w:val="002D5020"/>
    <w:rsid w:val="002D5053"/>
    <w:rsid w:val="002D50DC"/>
    <w:rsid w:val="002D5183"/>
    <w:rsid w:val="002D5374"/>
    <w:rsid w:val="002D5376"/>
    <w:rsid w:val="002D5428"/>
    <w:rsid w:val="002D558A"/>
    <w:rsid w:val="002D561A"/>
    <w:rsid w:val="002D573A"/>
    <w:rsid w:val="002D5854"/>
    <w:rsid w:val="002D598F"/>
    <w:rsid w:val="002D5A1D"/>
    <w:rsid w:val="002D5A90"/>
    <w:rsid w:val="002D5B68"/>
    <w:rsid w:val="002D5BE9"/>
    <w:rsid w:val="002D5C3D"/>
    <w:rsid w:val="002D5D0C"/>
    <w:rsid w:val="002D5DB9"/>
    <w:rsid w:val="002D5EB0"/>
    <w:rsid w:val="002D5EEC"/>
    <w:rsid w:val="002D5F02"/>
    <w:rsid w:val="002D5F6F"/>
    <w:rsid w:val="002D5F75"/>
    <w:rsid w:val="002D6007"/>
    <w:rsid w:val="002D60AA"/>
    <w:rsid w:val="002D60B3"/>
    <w:rsid w:val="002D6113"/>
    <w:rsid w:val="002D6176"/>
    <w:rsid w:val="002D6193"/>
    <w:rsid w:val="002D6228"/>
    <w:rsid w:val="002D6266"/>
    <w:rsid w:val="002D6294"/>
    <w:rsid w:val="002D62A3"/>
    <w:rsid w:val="002D6310"/>
    <w:rsid w:val="002D640C"/>
    <w:rsid w:val="002D65D7"/>
    <w:rsid w:val="002D669F"/>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26"/>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8FC"/>
    <w:rsid w:val="002D798F"/>
    <w:rsid w:val="002D79E0"/>
    <w:rsid w:val="002D7A3B"/>
    <w:rsid w:val="002D7A47"/>
    <w:rsid w:val="002D7A4D"/>
    <w:rsid w:val="002D7AEE"/>
    <w:rsid w:val="002D7B4D"/>
    <w:rsid w:val="002D7BF0"/>
    <w:rsid w:val="002D7D5D"/>
    <w:rsid w:val="002D7DBE"/>
    <w:rsid w:val="002D7E3E"/>
    <w:rsid w:val="002D7E52"/>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BC"/>
    <w:rsid w:val="002E04E1"/>
    <w:rsid w:val="002E053A"/>
    <w:rsid w:val="002E07E5"/>
    <w:rsid w:val="002E08E2"/>
    <w:rsid w:val="002E0907"/>
    <w:rsid w:val="002E098F"/>
    <w:rsid w:val="002E0992"/>
    <w:rsid w:val="002E0A05"/>
    <w:rsid w:val="002E0A94"/>
    <w:rsid w:val="002E0B32"/>
    <w:rsid w:val="002E0C7B"/>
    <w:rsid w:val="002E0CCE"/>
    <w:rsid w:val="002E0D01"/>
    <w:rsid w:val="002E0D5E"/>
    <w:rsid w:val="002E0D92"/>
    <w:rsid w:val="002E0DE0"/>
    <w:rsid w:val="002E0DF5"/>
    <w:rsid w:val="002E0E40"/>
    <w:rsid w:val="002E0E77"/>
    <w:rsid w:val="002E0F0F"/>
    <w:rsid w:val="002E0F1A"/>
    <w:rsid w:val="002E0F2E"/>
    <w:rsid w:val="002E0F36"/>
    <w:rsid w:val="002E0FBC"/>
    <w:rsid w:val="002E0FC1"/>
    <w:rsid w:val="002E1062"/>
    <w:rsid w:val="002E1083"/>
    <w:rsid w:val="002E110B"/>
    <w:rsid w:val="002E11D3"/>
    <w:rsid w:val="002E11D8"/>
    <w:rsid w:val="002E11E1"/>
    <w:rsid w:val="002E123D"/>
    <w:rsid w:val="002E1256"/>
    <w:rsid w:val="002E125E"/>
    <w:rsid w:val="002E12AD"/>
    <w:rsid w:val="002E1385"/>
    <w:rsid w:val="002E13C3"/>
    <w:rsid w:val="002E15CC"/>
    <w:rsid w:val="002E15F8"/>
    <w:rsid w:val="002E1712"/>
    <w:rsid w:val="002E1803"/>
    <w:rsid w:val="002E1814"/>
    <w:rsid w:val="002E184D"/>
    <w:rsid w:val="002E193D"/>
    <w:rsid w:val="002E1999"/>
    <w:rsid w:val="002E19D9"/>
    <w:rsid w:val="002E19E4"/>
    <w:rsid w:val="002E1A4A"/>
    <w:rsid w:val="002E1B44"/>
    <w:rsid w:val="002E1BA5"/>
    <w:rsid w:val="002E1BFA"/>
    <w:rsid w:val="002E1CCA"/>
    <w:rsid w:val="002E1DED"/>
    <w:rsid w:val="002E1E52"/>
    <w:rsid w:val="002E1E72"/>
    <w:rsid w:val="002E1F60"/>
    <w:rsid w:val="002E1FAD"/>
    <w:rsid w:val="002E210B"/>
    <w:rsid w:val="002E2305"/>
    <w:rsid w:val="002E2313"/>
    <w:rsid w:val="002E2328"/>
    <w:rsid w:val="002E2340"/>
    <w:rsid w:val="002E234F"/>
    <w:rsid w:val="002E2365"/>
    <w:rsid w:val="002E2376"/>
    <w:rsid w:val="002E2435"/>
    <w:rsid w:val="002E2551"/>
    <w:rsid w:val="002E26C3"/>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88"/>
    <w:rsid w:val="002E2EAA"/>
    <w:rsid w:val="002E2EB4"/>
    <w:rsid w:val="002E2FA3"/>
    <w:rsid w:val="002E3021"/>
    <w:rsid w:val="002E305D"/>
    <w:rsid w:val="002E309B"/>
    <w:rsid w:val="002E313F"/>
    <w:rsid w:val="002E3148"/>
    <w:rsid w:val="002E3152"/>
    <w:rsid w:val="002E3210"/>
    <w:rsid w:val="002E3262"/>
    <w:rsid w:val="002E328B"/>
    <w:rsid w:val="002E32F7"/>
    <w:rsid w:val="002E35D7"/>
    <w:rsid w:val="002E3697"/>
    <w:rsid w:val="002E36BA"/>
    <w:rsid w:val="002E36D2"/>
    <w:rsid w:val="002E36FB"/>
    <w:rsid w:val="002E3758"/>
    <w:rsid w:val="002E378F"/>
    <w:rsid w:val="002E37C0"/>
    <w:rsid w:val="002E384F"/>
    <w:rsid w:val="002E3A44"/>
    <w:rsid w:val="002E3BB1"/>
    <w:rsid w:val="002E3D84"/>
    <w:rsid w:val="002E3DB1"/>
    <w:rsid w:val="002E3F00"/>
    <w:rsid w:val="002E3FF4"/>
    <w:rsid w:val="002E40A1"/>
    <w:rsid w:val="002E40A8"/>
    <w:rsid w:val="002E4167"/>
    <w:rsid w:val="002E4241"/>
    <w:rsid w:val="002E429F"/>
    <w:rsid w:val="002E4307"/>
    <w:rsid w:val="002E4313"/>
    <w:rsid w:val="002E4407"/>
    <w:rsid w:val="002E4415"/>
    <w:rsid w:val="002E4451"/>
    <w:rsid w:val="002E4467"/>
    <w:rsid w:val="002E449F"/>
    <w:rsid w:val="002E454D"/>
    <w:rsid w:val="002E461B"/>
    <w:rsid w:val="002E473C"/>
    <w:rsid w:val="002E477F"/>
    <w:rsid w:val="002E47FD"/>
    <w:rsid w:val="002E4832"/>
    <w:rsid w:val="002E4850"/>
    <w:rsid w:val="002E4A71"/>
    <w:rsid w:val="002E4A82"/>
    <w:rsid w:val="002E4AE1"/>
    <w:rsid w:val="002E4BCC"/>
    <w:rsid w:val="002E4C91"/>
    <w:rsid w:val="002E4D11"/>
    <w:rsid w:val="002E4D9B"/>
    <w:rsid w:val="002E4DCB"/>
    <w:rsid w:val="002E4ED1"/>
    <w:rsid w:val="002E4F0B"/>
    <w:rsid w:val="002E4F5A"/>
    <w:rsid w:val="002E4FDB"/>
    <w:rsid w:val="002E500B"/>
    <w:rsid w:val="002E50D3"/>
    <w:rsid w:val="002E5169"/>
    <w:rsid w:val="002E5181"/>
    <w:rsid w:val="002E5225"/>
    <w:rsid w:val="002E5243"/>
    <w:rsid w:val="002E526A"/>
    <w:rsid w:val="002E52F3"/>
    <w:rsid w:val="002E5304"/>
    <w:rsid w:val="002E5305"/>
    <w:rsid w:val="002E530B"/>
    <w:rsid w:val="002E5516"/>
    <w:rsid w:val="002E553D"/>
    <w:rsid w:val="002E5638"/>
    <w:rsid w:val="002E56C6"/>
    <w:rsid w:val="002E57FA"/>
    <w:rsid w:val="002E5817"/>
    <w:rsid w:val="002E589F"/>
    <w:rsid w:val="002E58BF"/>
    <w:rsid w:val="002E58CA"/>
    <w:rsid w:val="002E5A95"/>
    <w:rsid w:val="002E5B20"/>
    <w:rsid w:val="002E5B27"/>
    <w:rsid w:val="002E5B43"/>
    <w:rsid w:val="002E5BAC"/>
    <w:rsid w:val="002E5C43"/>
    <w:rsid w:val="002E5CAF"/>
    <w:rsid w:val="002E5E1A"/>
    <w:rsid w:val="002E5E42"/>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281"/>
    <w:rsid w:val="002E633C"/>
    <w:rsid w:val="002E6358"/>
    <w:rsid w:val="002E63FF"/>
    <w:rsid w:val="002E6565"/>
    <w:rsid w:val="002E6588"/>
    <w:rsid w:val="002E666D"/>
    <w:rsid w:val="002E6774"/>
    <w:rsid w:val="002E6807"/>
    <w:rsid w:val="002E6881"/>
    <w:rsid w:val="002E68C7"/>
    <w:rsid w:val="002E695F"/>
    <w:rsid w:val="002E6963"/>
    <w:rsid w:val="002E6975"/>
    <w:rsid w:val="002E69D5"/>
    <w:rsid w:val="002E6A0D"/>
    <w:rsid w:val="002E6AEA"/>
    <w:rsid w:val="002E6BA4"/>
    <w:rsid w:val="002E6D12"/>
    <w:rsid w:val="002E6DD9"/>
    <w:rsid w:val="002E6F02"/>
    <w:rsid w:val="002E6F53"/>
    <w:rsid w:val="002E6FEB"/>
    <w:rsid w:val="002E7181"/>
    <w:rsid w:val="002E72D0"/>
    <w:rsid w:val="002E739B"/>
    <w:rsid w:val="002E73A8"/>
    <w:rsid w:val="002E73F2"/>
    <w:rsid w:val="002E7401"/>
    <w:rsid w:val="002E746F"/>
    <w:rsid w:val="002E752A"/>
    <w:rsid w:val="002E767E"/>
    <w:rsid w:val="002E7727"/>
    <w:rsid w:val="002E773B"/>
    <w:rsid w:val="002E778A"/>
    <w:rsid w:val="002E77F2"/>
    <w:rsid w:val="002E786C"/>
    <w:rsid w:val="002E7877"/>
    <w:rsid w:val="002E78E6"/>
    <w:rsid w:val="002E792D"/>
    <w:rsid w:val="002E7962"/>
    <w:rsid w:val="002E7AB9"/>
    <w:rsid w:val="002E7ADC"/>
    <w:rsid w:val="002E7B18"/>
    <w:rsid w:val="002E7B36"/>
    <w:rsid w:val="002E7B68"/>
    <w:rsid w:val="002E7B77"/>
    <w:rsid w:val="002E7CFF"/>
    <w:rsid w:val="002E7E43"/>
    <w:rsid w:val="002E7E71"/>
    <w:rsid w:val="002E7F00"/>
    <w:rsid w:val="002E7FD3"/>
    <w:rsid w:val="002F01DF"/>
    <w:rsid w:val="002F01E8"/>
    <w:rsid w:val="002F025B"/>
    <w:rsid w:val="002F0282"/>
    <w:rsid w:val="002F02FF"/>
    <w:rsid w:val="002F0339"/>
    <w:rsid w:val="002F0415"/>
    <w:rsid w:val="002F0517"/>
    <w:rsid w:val="002F052F"/>
    <w:rsid w:val="002F05E2"/>
    <w:rsid w:val="002F065B"/>
    <w:rsid w:val="002F06BB"/>
    <w:rsid w:val="002F06D4"/>
    <w:rsid w:val="002F0754"/>
    <w:rsid w:val="002F0771"/>
    <w:rsid w:val="002F078C"/>
    <w:rsid w:val="002F0799"/>
    <w:rsid w:val="002F0854"/>
    <w:rsid w:val="002F0907"/>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282"/>
    <w:rsid w:val="002F1340"/>
    <w:rsid w:val="002F13BE"/>
    <w:rsid w:val="002F13CA"/>
    <w:rsid w:val="002F14E6"/>
    <w:rsid w:val="002F14EF"/>
    <w:rsid w:val="002F152A"/>
    <w:rsid w:val="002F15A4"/>
    <w:rsid w:val="002F1695"/>
    <w:rsid w:val="002F1722"/>
    <w:rsid w:val="002F177E"/>
    <w:rsid w:val="002F1794"/>
    <w:rsid w:val="002F17A1"/>
    <w:rsid w:val="002F1846"/>
    <w:rsid w:val="002F18B0"/>
    <w:rsid w:val="002F1903"/>
    <w:rsid w:val="002F1923"/>
    <w:rsid w:val="002F192D"/>
    <w:rsid w:val="002F19DB"/>
    <w:rsid w:val="002F1A80"/>
    <w:rsid w:val="002F1AA8"/>
    <w:rsid w:val="002F1ABD"/>
    <w:rsid w:val="002F1ACE"/>
    <w:rsid w:val="002F1BC0"/>
    <w:rsid w:val="002F1BCB"/>
    <w:rsid w:val="002F1C8E"/>
    <w:rsid w:val="002F1DB6"/>
    <w:rsid w:val="002F1EC2"/>
    <w:rsid w:val="002F1EFD"/>
    <w:rsid w:val="002F222B"/>
    <w:rsid w:val="002F224F"/>
    <w:rsid w:val="002F225F"/>
    <w:rsid w:val="002F22AD"/>
    <w:rsid w:val="002F22F2"/>
    <w:rsid w:val="002F2416"/>
    <w:rsid w:val="002F242C"/>
    <w:rsid w:val="002F24C2"/>
    <w:rsid w:val="002F24D4"/>
    <w:rsid w:val="002F251C"/>
    <w:rsid w:val="002F25B8"/>
    <w:rsid w:val="002F25FA"/>
    <w:rsid w:val="002F2635"/>
    <w:rsid w:val="002F2662"/>
    <w:rsid w:val="002F27DF"/>
    <w:rsid w:val="002F280F"/>
    <w:rsid w:val="002F28C2"/>
    <w:rsid w:val="002F28CC"/>
    <w:rsid w:val="002F28D2"/>
    <w:rsid w:val="002F2975"/>
    <w:rsid w:val="002F299F"/>
    <w:rsid w:val="002F29D1"/>
    <w:rsid w:val="002F2A21"/>
    <w:rsid w:val="002F2A31"/>
    <w:rsid w:val="002F2A89"/>
    <w:rsid w:val="002F2A93"/>
    <w:rsid w:val="002F2A9B"/>
    <w:rsid w:val="002F2AAA"/>
    <w:rsid w:val="002F2B6D"/>
    <w:rsid w:val="002F2D96"/>
    <w:rsid w:val="002F2E17"/>
    <w:rsid w:val="002F2EB8"/>
    <w:rsid w:val="002F2ED5"/>
    <w:rsid w:val="002F2F17"/>
    <w:rsid w:val="002F2FE4"/>
    <w:rsid w:val="002F310A"/>
    <w:rsid w:val="002F3134"/>
    <w:rsid w:val="002F3163"/>
    <w:rsid w:val="002F3181"/>
    <w:rsid w:val="002F31CF"/>
    <w:rsid w:val="002F31DB"/>
    <w:rsid w:val="002F324F"/>
    <w:rsid w:val="002F325D"/>
    <w:rsid w:val="002F3270"/>
    <w:rsid w:val="002F334A"/>
    <w:rsid w:val="002F33DC"/>
    <w:rsid w:val="002F33DE"/>
    <w:rsid w:val="002F33E6"/>
    <w:rsid w:val="002F33EB"/>
    <w:rsid w:val="002F3410"/>
    <w:rsid w:val="002F3421"/>
    <w:rsid w:val="002F347C"/>
    <w:rsid w:val="002F3502"/>
    <w:rsid w:val="002F353D"/>
    <w:rsid w:val="002F35B1"/>
    <w:rsid w:val="002F37C7"/>
    <w:rsid w:val="002F380A"/>
    <w:rsid w:val="002F389B"/>
    <w:rsid w:val="002F394F"/>
    <w:rsid w:val="002F39C6"/>
    <w:rsid w:val="002F3A4E"/>
    <w:rsid w:val="002F3AA2"/>
    <w:rsid w:val="002F3AFB"/>
    <w:rsid w:val="002F3BF3"/>
    <w:rsid w:val="002F3CAE"/>
    <w:rsid w:val="002F3D97"/>
    <w:rsid w:val="002F3D98"/>
    <w:rsid w:val="002F3E3D"/>
    <w:rsid w:val="002F3FA8"/>
    <w:rsid w:val="002F3FC9"/>
    <w:rsid w:val="002F406C"/>
    <w:rsid w:val="002F40EE"/>
    <w:rsid w:val="002F40FF"/>
    <w:rsid w:val="002F418E"/>
    <w:rsid w:val="002F4191"/>
    <w:rsid w:val="002F41B9"/>
    <w:rsid w:val="002F4206"/>
    <w:rsid w:val="002F43D1"/>
    <w:rsid w:val="002F4418"/>
    <w:rsid w:val="002F4698"/>
    <w:rsid w:val="002F4711"/>
    <w:rsid w:val="002F4728"/>
    <w:rsid w:val="002F4809"/>
    <w:rsid w:val="002F4892"/>
    <w:rsid w:val="002F48D4"/>
    <w:rsid w:val="002F49E7"/>
    <w:rsid w:val="002F4A24"/>
    <w:rsid w:val="002F4A75"/>
    <w:rsid w:val="002F4AA2"/>
    <w:rsid w:val="002F4AFA"/>
    <w:rsid w:val="002F4BB0"/>
    <w:rsid w:val="002F4BB3"/>
    <w:rsid w:val="002F4BD6"/>
    <w:rsid w:val="002F4C1C"/>
    <w:rsid w:val="002F4C97"/>
    <w:rsid w:val="002F4D2A"/>
    <w:rsid w:val="002F4D95"/>
    <w:rsid w:val="002F4E50"/>
    <w:rsid w:val="002F4F1B"/>
    <w:rsid w:val="002F4F63"/>
    <w:rsid w:val="002F50AD"/>
    <w:rsid w:val="002F50CE"/>
    <w:rsid w:val="002F5109"/>
    <w:rsid w:val="002F5118"/>
    <w:rsid w:val="002F5167"/>
    <w:rsid w:val="002F517C"/>
    <w:rsid w:val="002F5289"/>
    <w:rsid w:val="002F52C9"/>
    <w:rsid w:val="002F5339"/>
    <w:rsid w:val="002F54C7"/>
    <w:rsid w:val="002F553E"/>
    <w:rsid w:val="002F5585"/>
    <w:rsid w:val="002F55A7"/>
    <w:rsid w:val="002F5619"/>
    <w:rsid w:val="002F5662"/>
    <w:rsid w:val="002F566C"/>
    <w:rsid w:val="002F5679"/>
    <w:rsid w:val="002F56DB"/>
    <w:rsid w:val="002F5722"/>
    <w:rsid w:val="002F5731"/>
    <w:rsid w:val="002F57C8"/>
    <w:rsid w:val="002F582A"/>
    <w:rsid w:val="002F58B8"/>
    <w:rsid w:val="002F5986"/>
    <w:rsid w:val="002F598B"/>
    <w:rsid w:val="002F59E6"/>
    <w:rsid w:val="002F5A16"/>
    <w:rsid w:val="002F5A54"/>
    <w:rsid w:val="002F5A88"/>
    <w:rsid w:val="002F5AB0"/>
    <w:rsid w:val="002F5B0E"/>
    <w:rsid w:val="002F5B68"/>
    <w:rsid w:val="002F5B95"/>
    <w:rsid w:val="002F5BC8"/>
    <w:rsid w:val="002F5C13"/>
    <w:rsid w:val="002F5C67"/>
    <w:rsid w:val="002F5C71"/>
    <w:rsid w:val="002F5C81"/>
    <w:rsid w:val="002F5CC1"/>
    <w:rsid w:val="002F5D1D"/>
    <w:rsid w:val="002F5E63"/>
    <w:rsid w:val="002F5E9B"/>
    <w:rsid w:val="002F5FB2"/>
    <w:rsid w:val="002F606A"/>
    <w:rsid w:val="002F6072"/>
    <w:rsid w:val="002F6121"/>
    <w:rsid w:val="002F6222"/>
    <w:rsid w:val="002F6223"/>
    <w:rsid w:val="002F6255"/>
    <w:rsid w:val="002F6258"/>
    <w:rsid w:val="002F63A4"/>
    <w:rsid w:val="002F63B8"/>
    <w:rsid w:val="002F64FA"/>
    <w:rsid w:val="002F6631"/>
    <w:rsid w:val="002F663D"/>
    <w:rsid w:val="002F664B"/>
    <w:rsid w:val="002F66C8"/>
    <w:rsid w:val="002F67E7"/>
    <w:rsid w:val="002F6810"/>
    <w:rsid w:val="002F6818"/>
    <w:rsid w:val="002F68C4"/>
    <w:rsid w:val="002F68C8"/>
    <w:rsid w:val="002F695C"/>
    <w:rsid w:val="002F696F"/>
    <w:rsid w:val="002F6A01"/>
    <w:rsid w:val="002F6A17"/>
    <w:rsid w:val="002F6A2F"/>
    <w:rsid w:val="002F6A84"/>
    <w:rsid w:val="002F6B8D"/>
    <w:rsid w:val="002F6BDA"/>
    <w:rsid w:val="002F6C6E"/>
    <w:rsid w:val="002F6E0D"/>
    <w:rsid w:val="002F6FCE"/>
    <w:rsid w:val="002F7064"/>
    <w:rsid w:val="002F7090"/>
    <w:rsid w:val="002F70EE"/>
    <w:rsid w:val="002F716B"/>
    <w:rsid w:val="002F71B4"/>
    <w:rsid w:val="002F71D1"/>
    <w:rsid w:val="002F71FF"/>
    <w:rsid w:val="002F72C2"/>
    <w:rsid w:val="002F742E"/>
    <w:rsid w:val="002F75CB"/>
    <w:rsid w:val="002F7643"/>
    <w:rsid w:val="002F7661"/>
    <w:rsid w:val="002F786E"/>
    <w:rsid w:val="002F78A0"/>
    <w:rsid w:val="002F7986"/>
    <w:rsid w:val="002F7A0F"/>
    <w:rsid w:val="002F7A29"/>
    <w:rsid w:val="002F7A48"/>
    <w:rsid w:val="002F7A87"/>
    <w:rsid w:val="002F7B94"/>
    <w:rsid w:val="002F7C64"/>
    <w:rsid w:val="002F7C72"/>
    <w:rsid w:val="002F7D06"/>
    <w:rsid w:val="002F7D77"/>
    <w:rsid w:val="002F7D85"/>
    <w:rsid w:val="002F7DAD"/>
    <w:rsid w:val="002F7DF9"/>
    <w:rsid w:val="002F7F2F"/>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9CE"/>
    <w:rsid w:val="00300A50"/>
    <w:rsid w:val="00300BB2"/>
    <w:rsid w:val="00300BC7"/>
    <w:rsid w:val="00300BFC"/>
    <w:rsid w:val="00300C15"/>
    <w:rsid w:val="00300D1E"/>
    <w:rsid w:val="00300D2B"/>
    <w:rsid w:val="00300DB4"/>
    <w:rsid w:val="00300E63"/>
    <w:rsid w:val="00300ED8"/>
    <w:rsid w:val="00300FAD"/>
    <w:rsid w:val="00301094"/>
    <w:rsid w:val="0030118B"/>
    <w:rsid w:val="00301198"/>
    <w:rsid w:val="003012E2"/>
    <w:rsid w:val="00301320"/>
    <w:rsid w:val="00301441"/>
    <w:rsid w:val="003014DE"/>
    <w:rsid w:val="00301532"/>
    <w:rsid w:val="003016D5"/>
    <w:rsid w:val="0030177B"/>
    <w:rsid w:val="0030191F"/>
    <w:rsid w:val="0030193C"/>
    <w:rsid w:val="00301969"/>
    <w:rsid w:val="003019CE"/>
    <w:rsid w:val="00301A5E"/>
    <w:rsid w:val="00301AB9"/>
    <w:rsid w:val="00301F27"/>
    <w:rsid w:val="00301F5A"/>
    <w:rsid w:val="003020C2"/>
    <w:rsid w:val="00302155"/>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0"/>
    <w:rsid w:val="00302CA8"/>
    <w:rsid w:val="00302E3F"/>
    <w:rsid w:val="00302E7E"/>
    <w:rsid w:val="00302F39"/>
    <w:rsid w:val="0030307E"/>
    <w:rsid w:val="0030315C"/>
    <w:rsid w:val="003031E7"/>
    <w:rsid w:val="00303237"/>
    <w:rsid w:val="0030339D"/>
    <w:rsid w:val="003033B6"/>
    <w:rsid w:val="00303408"/>
    <w:rsid w:val="003034A0"/>
    <w:rsid w:val="00303520"/>
    <w:rsid w:val="00303537"/>
    <w:rsid w:val="00303632"/>
    <w:rsid w:val="003036DA"/>
    <w:rsid w:val="003036E7"/>
    <w:rsid w:val="003036EB"/>
    <w:rsid w:val="003037A2"/>
    <w:rsid w:val="0030389D"/>
    <w:rsid w:val="003038DF"/>
    <w:rsid w:val="00303904"/>
    <w:rsid w:val="0030394B"/>
    <w:rsid w:val="003039B5"/>
    <w:rsid w:val="00303A61"/>
    <w:rsid w:val="00303AB9"/>
    <w:rsid w:val="00303B5A"/>
    <w:rsid w:val="00303B6D"/>
    <w:rsid w:val="00303BCA"/>
    <w:rsid w:val="00303C25"/>
    <w:rsid w:val="00303C4C"/>
    <w:rsid w:val="00303C9F"/>
    <w:rsid w:val="00303D1D"/>
    <w:rsid w:val="00303E09"/>
    <w:rsid w:val="00303E86"/>
    <w:rsid w:val="00303EB6"/>
    <w:rsid w:val="00303F5B"/>
    <w:rsid w:val="00303FD0"/>
    <w:rsid w:val="0030404D"/>
    <w:rsid w:val="00304052"/>
    <w:rsid w:val="00304071"/>
    <w:rsid w:val="003040BC"/>
    <w:rsid w:val="003041D5"/>
    <w:rsid w:val="003042BE"/>
    <w:rsid w:val="00304302"/>
    <w:rsid w:val="003043F9"/>
    <w:rsid w:val="003044E3"/>
    <w:rsid w:val="0030451A"/>
    <w:rsid w:val="003046E6"/>
    <w:rsid w:val="00304741"/>
    <w:rsid w:val="003048F5"/>
    <w:rsid w:val="00304918"/>
    <w:rsid w:val="003049AF"/>
    <w:rsid w:val="00304B8A"/>
    <w:rsid w:val="00304C05"/>
    <w:rsid w:val="00304C87"/>
    <w:rsid w:val="00304D66"/>
    <w:rsid w:val="00304D7E"/>
    <w:rsid w:val="00304D8F"/>
    <w:rsid w:val="00304DC4"/>
    <w:rsid w:val="00304DD8"/>
    <w:rsid w:val="00304FE7"/>
    <w:rsid w:val="0030513E"/>
    <w:rsid w:val="00305186"/>
    <w:rsid w:val="003051EF"/>
    <w:rsid w:val="003051FD"/>
    <w:rsid w:val="003052B4"/>
    <w:rsid w:val="00305328"/>
    <w:rsid w:val="00305369"/>
    <w:rsid w:val="003053E7"/>
    <w:rsid w:val="00305430"/>
    <w:rsid w:val="003054A2"/>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DD9"/>
    <w:rsid w:val="00305E9F"/>
    <w:rsid w:val="00305EEF"/>
    <w:rsid w:val="00305FD6"/>
    <w:rsid w:val="00306100"/>
    <w:rsid w:val="0030613C"/>
    <w:rsid w:val="00306310"/>
    <w:rsid w:val="00306348"/>
    <w:rsid w:val="00306518"/>
    <w:rsid w:val="00306541"/>
    <w:rsid w:val="003065C9"/>
    <w:rsid w:val="003065D1"/>
    <w:rsid w:val="003065E1"/>
    <w:rsid w:val="00306642"/>
    <w:rsid w:val="00306658"/>
    <w:rsid w:val="003066C3"/>
    <w:rsid w:val="003067C4"/>
    <w:rsid w:val="0030681A"/>
    <w:rsid w:val="00306858"/>
    <w:rsid w:val="003069B8"/>
    <w:rsid w:val="00306B74"/>
    <w:rsid w:val="00306C9E"/>
    <w:rsid w:val="00306CB0"/>
    <w:rsid w:val="00306CF1"/>
    <w:rsid w:val="00306D93"/>
    <w:rsid w:val="00306DC4"/>
    <w:rsid w:val="00306DE7"/>
    <w:rsid w:val="00306E23"/>
    <w:rsid w:val="00306E94"/>
    <w:rsid w:val="00306EBF"/>
    <w:rsid w:val="00306EC4"/>
    <w:rsid w:val="00306F80"/>
    <w:rsid w:val="00306FA3"/>
    <w:rsid w:val="00306FB4"/>
    <w:rsid w:val="0030707B"/>
    <w:rsid w:val="00307134"/>
    <w:rsid w:val="0030713B"/>
    <w:rsid w:val="003072E4"/>
    <w:rsid w:val="0030738A"/>
    <w:rsid w:val="003073EE"/>
    <w:rsid w:val="0030746D"/>
    <w:rsid w:val="003074C3"/>
    <w:rsid w:val="003074FC"/>
    <w:rsid w:val="003075F3"/>
    <w:rsid w:val="00307689"/>
    <w:rsid w:val="003076B6"/>
    <w:rsid w:val="003076BC"/>
    <w:rsid w:val="0030775B"/>
    <w:rsid w:val="003077A9"/>
    <w:rsid w:val="00307825"/>
    <w:rsid w:val="0030792C"/>
    <w:rsid w:val="00307A80"/>
    <w:rsid w:val="00307A97"/>
    <w:rsid w:val="00307B52"/>
    <w:rsid w:val="00307B73"/>
    <w:rsid w:val="00307BC2"/>
    <w:rsid w:val="00307BFC"/>
    <w:rsid w:val="00307C7E"/>
    <w:rsid w:val="00307CE7"/>
    <w:rsid w:val="00307D28"/>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608"/>
    <w:rsid w:val="0031077C"/>
    <w:rsid w:val="003108B3"/>
    <w:rsid w:val="00310941"/>
    <w:rsid w:val="003109C4"/>
    <w:rsid w:val="00310A02"/>
    <w:rsid w:val="00310AC7"/>
    <w:rsid w:val="00310AD6"/>
    <w:rsid w:val="00310B29"/>
    <w:rsid w:val="00310BAE"/>
    <w:rsid w:val="00310BD9"/>
    <w:rsid w:val="00310C2C"/>
    <w:rsid w:val="00310CD8"/>
    <w:rsid w:val="00310F64"/>
    <w:rsid w:val="00310F9F"/>
    <w:rsid w:val="00310FA5"/>
    <w:rsid w:val="00311028"/>
    <w:rsid w:val="00311080"/>
    <w:rsid w:val="003110CE"/>
    <w:rsid w:val="00311106"/>
    <w:rsid w:val="00311172"/>
    <w:rsid w:val="003112A4"/>
    <w:rsid w:val="003113BE"/>
    <w:rsid w:val="00311443"/>
    <w:rsid w:val="0031152F"/>
    <w:rsid w:val="003115C6"/>
    <w:rsid w:val="00311656"/>
    <w:rsid w:val="003116D4"/>
    <w:rsid w:val="003116DD"/>
    <w:rsid w:val="003116E2"/>
    <w:rsid w:val="00311701"/>
    <w:rsid w:val="00311772"/>
    <w:rsid w:val="003117D4"/>
    <w:rsid w:val="003119EF"/>
    <w:rsid w:val="00311A6F"/>
    <w:rsid w:val="00311AAC"/>
    <w:rsid w:val="00311AB8"/>
    <w:rsid w:val="00311B8A"/>
    <w:rsid w:val="00311C10"/>
    <w:rsid w:val="00311CEC"/>
    <w:rsid w:val="00311D24"/>
    <w:rsid w:val="00311E05"/>
    <w:rsid w:val="00311F10"/>
    <w:rsid w:val="00311FF2"/>
    <w:rsid w:val="00312010"/>
    <w:rsid w:val="00312011"/>
    <w:rsid w:val="0031201D"/>
    <w:rsid w:val="00312064"/>
    <w:rsid w:val="0031214F"/>
    <w:rsid w:val="003121BF"/>
    <w:rsid w:val="003121ED"/>
    <w:rsid w:val="00312238"/>
    <w:rsid w:val="00312254"/>
    <w:rsid w:val="00312293"/>
    <w:rsid w:val="0031229A"/>
    <w:rsid w:val="0031237E"/>
    <w:rsid w:val="00312400"/>
    <w:rsid w:val="003124A1"/>
    <w:rsid w:val="003124ED"/>
    <w:rsid w:val="0031269B"/>
    <w:rsid w:val="003126D4"/>
    <w:rsid w:val="003126EE"/>
    <w:rsid w:val="00312856"/>
    <w:rsid w:val="00312863"/>
    <w:rsid w:val="00312870"/>
    <w:rsid w:val="00312871"/>
    <w:rsid w:val="00312880"/>
    <w:rsid w:val="003128D4"/>
    <w:rsid w:val="0031293B"/>
    <w:rsid w:val="00312954"/>
    <w:rsid w:val="00312973"/>
    <w:rsid w:val="00312A8F"/>
    <w:rsid w:val="00312AB9"/>
    <w:rsid w:val="00312AD7"/>
    <w:rsid w:val="00312B21"/>
    <w:rsid w:val="00312BA8"/>
    <w:rsid w:val="00312C3A"/>
    <w:rsid w:val="00312CD8"/>
    <w:rsid w:val="00312CF5"/>
    <w:rsid w:val="00312D1E"/>
    <w:rsid w:val="00312D53"/>
    <w:rsid w:val="00312E1B"/>
    <w:rsid w:val="00312E44"/>
    <w:rsid w:val="00312EC9"/>
    <w:rsid w:val="00312F00"/>
    <w:rsid w:val="0031316C"/>
    <w:rsid w:val="00313174"/>
    <w:rsid w:val="003133D7"/>
    <w:rsid w:val="00313404"/>
    <w:rsid w:val="0031343A"/>
    <w:rsid w:val="00313455"/>
    <w:rsid w:val="003134CB"/>
    <w:rsid w:val="00313595"/>
    <w:rsid w:val="003135D3"/>
    <w:rsid w:val="00313623"/>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C76"/>
    <w:rsid w:val="00313D6B"/>
    <w:rsid w:val="00313D6F"/>
    <w:rsid w:val="00313DC4"/>
    <w:rsid w:val="00313E09"/>
    <w:rsid w:val="00313F8D"/>
    <w:rsid w:val="0031401C"/>
    <w:rsid w:val="003140FF"/>
    <w:rsid w:val="00314114"/>
    <w:rsid w:val="00314117"/>
    <w:rsid w:val="00314297"/>
    <w:rsid w:val="00314307"/>
    <w:rsid w:val="0031432C"/>
    <w:rsid w:val="003144EB"/>
    <w:rsid w:val="00314586"/>
    <w:rsid w:val="00314682"/>
    <w:rsid w:val="003147E6"/>
    <w:rsid w:val="003148B5"/>
    <w:rsid w:val="003148EA"/>
    <w:rsid w:val="00314912"/>
    <w:rsid w:val="00314977"/>
    <w:rsid w:val="003149A6"/>
    <w:rsid w:val="003149B3"/>
    <w:rsid w:val="003149DE"/>
    <w:rsid w:val="003149EC"/>
    <w:rsid w:val="00314A22"/>
    <w:rsid w:val="00314A5E"/>
    <w:rsid w:val="00314A95"/>
    <w:rsid w:val="00314A9F"/>
    <w:rsid w:val="00314AAC"/>
    <w:rsid w:val="00314AD1"/>
    <w:rsid w:val="00314B06"/>
    <w:rsid w:val="00314B30"/>
    <w:rsid w:val="00314C4C"/>
    <w:rsid w:val="00314C52"/>
    <w:rsid w:val="00314E47"/>
    <w:rsid w:val="00314E99"/>
    <w:rsid w:val="00314FC1"/>
    <w:rsid w:val="0031501C"/>
    <w:rsid w:val="0031508E"/>
    <w:rsid w:val="00315093"/>
    <w:rsid w:val="003150DC"/>
    <w:rsid w:val="003150F6"/>
    <w:rsid w:val="00315129"/>
    <w:rsid w:val="00315147"/>
    <w:rsid w:val="0031520B"/>
    <w:rsid w:val="00315214"/>
    <w:rsid w:val="003152F4"/>
    <w:rsid w:val="00315318"/>
    <w:rsid w:val="0031534F"/>
    <w:rsid w:val="0031542B"/>
    <w:rsid w:val="003154AC"/>
    <w:rsid w:val="003154F7"/>
    <w:rsid w:val="003155A9"/>
    <w:rsid w:val="003155F5"/>
    <w:rsid w:val="003156A6"/>
    <w:rsid w:val="003156FB"/>
    <w:rsid w:val="00315706"/>
    <w:rsid w:val="0031570F"/>
    <w:rsid w:val="003157C0"/>
    <w:rsid w:val="003157C8"/>
    <w:rsid w:val="00315907"/>
    <w:rsid w:val="00315911"/>
    <w:rsid w:val="00315963"/>
    <w:rsid w:val="003159AB"/>
    <w:rsid w:val="003159B0"/>
    <w:rsid w:val="00315A72"/>
    <w:rsid w:val="00315A7D"/>
    <w:rsid w:val="00315BD7"/>
    <w:rsid w:val="00315C15"/>
    <w:rsid w:val="00315C88"/>
    <w:rsid w:val="00315CCC"/>
    <w:rsid w:val="00315EA6"/>
    <w:rsid w:val="00315EB4"/>
    <w:rsid w:val="00315EF4"/>
    <w:rsid w:val="00315F0E"/>
    <w:rsid w:val="00315F18"/>
    <w:rsid w:val="00315F76"/>
    <w:rsid w:val="00315F7A"/>
    <w:rsid w:val="00315F87"/>
    <w:rsid w:val="00315FFF"/>
    <w:rsid w:val="0031605A"/>
    <w:rsid w:val="00316099"/>
    <w:rsid w:val="003160AE"/>
    <w:rsid w:val="00316197"/>
    <w:rsid w:val="003161DA"/>
    <w:rsid w:val="003161DF"/>
    <w:rsid w:val="00316257"/>
    <w:rsid w:val="00316262"/>
    <w:rsid w:val="00316311"/>
    <w:rsid w:val="0031637E"/>
    <w:rsid w:val="003163A7"/>
    <w:rsid w:val="0031642D"/>
    <w:rsid w:val="00316443"/>
    <w:rsid w:val="00316493"/>
    <w:rsid w:val="00316494"/>
    <w:rsid w:val="0031653F"/>
    <w:rsid w:val="003166DD"/>
    <w:rsid w:val="00316725"/>
    <w:rsid w:val="0031675F"/>
    <w:rsid w:val="0031678A"/>
    <w:rsid w:val="003167C5"/>
    <w:rsid w:val="003167EC"/>
    <w:rsid w:val="003168AC"/>
    <w:rsid w:val="00316925"/>
    <w:rsid w:val="003169D5"/>
    <w:rsid w:val="003169E4"/>
    <w:rsid w:val="00316AD2"/>
    <w:rsid w:val="00316BA7"/>
    <w:rsid w:val="00316C4A"/>
    <w:rsid w:val="00316D86"/>
    <w:rsid w:val="00316DE4"/>
    <w:rsid w:val="00316E45"/>
    <w:rsid w:val="00316E66"/>
    <w:rsid w:val="00317101"/>
    <w:rsid w:val="003171BD"/>
    <w:rsid w:val="003171CE"/>
    <w:rsid w:val="00317203"/>
    <w:rsid w:val="0031722E"/>
    <w:rsid w:val="00317299"/>
    <w:rsid w:val="003172BA"/>
    <w:rsid w:val="0031741F"/>
    <w:rsid w:val="00317435"/>
    <w:rsid w:val="00317507"/>
    <w:rsid w:val="003176BB"/>
    <w:rsid w:val="003176D8"/>
    <w:rsid w:val="003176E0"/>
    <w:rsid w:val="00317772"/>
    <w:rsid w:val="003177A9"/>
    <w:rsid w:val="003177CE"/>
    <w:rsid w:val="0031785F"/>
    <w:rsid w:val="003178F5"/>
    <w:rsid w:val="00317929"/>
    <w:rsid w:val="00317939"/>
    <w:rsid w:val="00317AA6"/>
    <w:rsid w:val="00317AF1"/>
    <w:rsid w:val="00317B12"/>
    <w:rsid w:val="00317CC5"/>
    <w:rsid w:val="00317CF5"/>
    <w:rsid w:val="00317DC4"/>
    <w:rsid w:val="00317E35"/>
    <w:rsid w:val="00317F67"/>
    <w:rsid w:val="00317F97"/>
    <w:rsid w:val="00317F9C"/>
    <w:rsid w:val="00317FC2"/>
    <w:rsid w:val="00320042"/>
    <w:rsid w:val="003200BE"/>
    <w:rsid w:val="0032013A"/>
    <w:rsid w:val="00320152"/>
    <w:rsid w:val="003201B2"/>
    <w:rsid w:val="00320233"/>
    <w:rsid w:val="00320276"/>
    <w:rsid w:val="003202DE"/>
    <w:rsid w:val="003202FF"/>
    <w:rsid w:val="00320301"/>
    <w:rsid w:val="003203F7"/>
    <w:rsid w:val="003203FC"/>
    <w:rsid w:val="00320452"/>
    <w:rsid w:val="00320522"/>
    <w:rsid w:val="0032053E"/>
    <w:rsid w:val="0032058E"/>
    <w:rsid w:val="00320615"/>
    <w:rsid w:val="003206FC"/>
    <w:rsid w:val="003206FF"/>
    <w:rsid w:val="0032071F"/>
    <w:rsid w:val="0032093E"/>
    <w:rsid w:val="00320993"/>
    <w:rsid w:val="003209A8"/>
    <w:rsid w:val="00320A94"/>
    <w:rsid w:val="00320BFF"/>
    <w:rsid w:val="00320C69"/>
    <w:rsid w:val="00320C8D"/>
    <w:rsid w:val="00320D0F"/>
    <w:rsid w:val="00320D10"/>
    <w:rsid w:val="00320DBB"/>
    <w:rsid w:val="00320DBF"/>
    <w:rsid w:val="00320DDF"/>
    <w:rsid w:val="00320DEB"/>
    <w:rsid w:val="00320F80"/>
    <w:rsid w:val="0032102D"/>
    <w:rsid w:val="0032108C"/>
    <w:rsid w:val="0032109C"/>
    <w:rsid w:val="003210AC"/>
    <w:rsid w:val="00321374"/>
    <w:rsid w:val="003213AE"/>
    <w:rsid w:val="0032146F"/>
    <w:rsid w:val="003214AA"/>
    <w:rsid w:val="00321527"/>
    <w:rsid w:val="003215C0"/>
    <w:rsid w:val="00321635"/>
    <w:rsid w:val="003217A9"/>
    <w:rsid w:val="00321855"/>
    <w:rsid w:val="00321A69"/>
    <w:rsid w:val="00321B5A"/>
    <w:rsid w:val="00321D41"/>
    <w:rsid w:val="00321D43"/>
    <w:rsid w:val="00321E27"/>
    <w:rsid w:val="00321EC2"/>
    <w:rsid w:val="00321F1E"/>
    <w:rsid w:val="00321F60"/>
    <w:rsid w:val="00321F62"/>
    <w:rsid w:val="00321F64"/>
    <w:rsid w:val="00321FBC"/>
    <w:rsid w:val="003221F8"/>
    <w:rsid w:val="0032229C"/>
    <w:rsid w:val="003222F9"/>
    <w:rsid w:val="00322323"/>
    <w:rsid w:val="00322402"/>
    <w:rsid w:val="003224EC"/>
    <w:rsid w:val="003224F2"/>
    <w:rsid w:val="00322583"/>
    <w:rsid w:val="0032260C"/>
    <w:rsid w:val="00322692"/>
    <w:rsid w:val="003226A9"/>
    <w:rsid w:val="003226DB"/>
    <w:rsid w:val="003227E3"/>
    <w:rsid w:val="00322804"/>
    <w:rsid w:val="0032286A"/>
    <w:rsid w:val="0032289C"/>
    <w:rsid w:val="00322902"/>
    <w:rsid w:val="00322A30"/>
    <w:rsid w:val="00322AA9"/>
    <w:rsid w:val="00322AE8"/>
    <w:rsid w:val="00322B0E"/>
    <w:rsid w:val="00322B72"/>
    <w:rsid w:val="00322BEF"/>
    <w:rsid w:val="00322C38"/>
    <w:rsid w:val="00322C65"/>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8C1"/>
    <w:rsid w:val="0032390D"/>
    <w:rsid w:val="00323AC0"/>
    <w:rsid w:val="00323B47"/>
    <w:rsid w:val="00323D50"/>
    <w:rsid w:val="00323DF7"/>
    <w:rsid w:val="00323E6A"/>
    <w:rsid w:val="00323F10"/>
    <w:rsid w:val="00323F21"/>
    <w:rsid w:val="00323FEB"/>
    <w:rsid w:val="0032400D"/>
    <w:rsid w:val="003240CD"/>
    <w:rsid w:val="00324120"/>
    <w:rsid w:val="0032416D"/>
    <w:rsid w:val="00324204"/>
    <w:rsid w:val="0032422C"/>
    <w:rsid w:val="00324322"/>
    <w:rsid w:val="00324447"/>
    <w:rsid w:val="00324448"/>
    <w:rsid w:val="003244D6"/>
    <w:rsid w:val="0032459D"/>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E98"/>
    <w:rsid w:val="00324FB9"/>
    <w:rsid w:val="00325096"/>
    <w:rsid w:val="00325185"/>
    <w:rsid w:val="00325251"/>
    <w:rsid w:val="0032544D"/>
    <w:rsid w:val="0032545E"/>
    <w:rsid w:val="003254E4"/>
    <w:rsid w:val="003255CF"/>
    <w:rsid w:val="00325653"/>
    <w:rsid w:val="003257BA"/>
    <w:rsid w:val="003257C9"/>
    <w:rsid w:val="003258D5"/>
    <w:rsid w:val="00325992"/>
    <w:rsid w:val="00325A97"/>
    <w:rsid w:val="00325B72"/>
    <w:rsid w:val="00325CBE"/>
    <w:rsid w:val="00325CDD"/>
    <w:rsid w:val="00325E12"/>
    <w:rsid w:val="00325E24"/>
    <w:rsid w:val="00325E2E"/>
    <w:rsid w:val="00325F4B"/>
    <w:rsid w:val="00325F84"/>
    <w:rsid w:val="00326026"/>
    <w:rsid w:val="0032604D"/>
    <w:rsid w:val="0032615E"/>
    <w:rsid w:val="003261DA"/>
    <w:rsid w:val="0032621F"/>
    <w:rsid w:val="00326260"/>
    <w:rsid w:val="00326363"/>
    <w:rsid w:val="00326436"/>
    <w:rsid w:val="00326507"/>
    <w:rsid w:val="003265BF"/>
    <w:rsid w:val="00326631"/>
    <w:rsid w:val="00326713"/>
    <w:rsid w:val="003267D6"/>
    <w:rsid w:val="00326836"/>
    <w:rsid w:val="003268FA"/>
    <w:rsid w:val="0032690E"/>
    <w:rsid w:val="0032696A"/>
    <w:rsid w:val="0032698E"/>
    <w:rsid w:val="00326AF4"/>
    <w:rsid w:val="00326B35"/>
    <w:rsid w:val="00326B37"/>
    <w:rsid w:val="00326D0D"/>
    <w:rsid w:val="00326D49"/>
    <w:rsid w:val="00326DF8"/>
    <w:rsid w:val="00326E36"/>
    <w:rsid w:val="00326E4E"/>
    <w:rsid w:val="00326E74"/>
    <w:rsid w:val="00326E91"/>
    <w:rsid w:val="00326EB6"/>
    <w:rsid w:val="0032701C"/>
    <w:rsid w:val="0032704A"/>
    <w:rsid w:val="003270A1"/>
    <w:rsid w:val="003270C5"/>
    <w:rsid w:val="003271E6"/>
    <w:rsid w:val="003271FC"/>
    <w:rsid w:val="00327219"/>
    <w:rsid w:val="00327287"/>
    <w:rsid w:val="003272C1"/>
    <w:rsid w:val="0032746B"/>
    <w:rsid w:val="00327472"/>
    <w:rsid w:val="003274CE"/>
    <w:rsid w:val="003276DB"/>
    <w:rsid w:val="003276F8"/>
    <w:rsid w:val="00327759"/>
    <w:rsid w:val="003277BE"/>
    <w:rsid w:val="003277DA"/>
    <w:rsid w:val="003278AB"/>
    <w:rsid w:val="00327AB5"/>
    <w:rsid w:val="00327ADC"/>
    <w:rsid w:val="00327AE7"/>
    <w:rsid w:val="00327B3B"/>
    <w:rsid w:val="00327B76"/>
    <w:rsid w:val="00327C7A"/>
    <w:rsid w:val="00327C8A"/>
    <w:rsid w:val="00327D05"/>
    <w:rsid w:val="00327E8B"/>
    <w:rsid w:val="00327FCA"/>
    <w:rsid w:val="00330003"/>
    <w:rsid w:val="0033021D"/>
    <w:rsid w:val="00330233"/>
    <w:rsid w:val="0033027A"/>
    <w:rsid w:val="00330297"/>
    <w:rsid w:val="00330377"/>
    <w:rsid w:val="00330392"/>
    <w:rsid w:val="0033052E"/>
    <w:rsid w:val="00330532"/>
    <w:rsid w:val="003305A1"/>
    <w:rsid w:val="003305F0"/>
    <w:rsid w:val="00330638"/>
    <w:rsid w:val="00330691"/>
    <w:rsid w:val="003306E1"/>
    <w:rsid w:val="003306F1"/>
    <w:rsid w:val="00330721"/>
    <w:rsid w:val="003307D1"/>
    <w:rsid w:val="0033083D"/>
    <w:rsid w:val="003308E7"/>
    <w:rsid w:val="003308F8"/>
    <w:rsid w:val="00330937"/>
    <w:rsid w:val="00330AE8"/>
    <w:rsid w:val="00330C81"/>
    <w:rsid w:val="00330C88"/>
    <w:rsid w:val="00330DFC"/>
    <w:rsid w:val="00330E3B"/>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4F"/>
    <w:rsid w:val="00331DD3"/>
    <w:rsid w:val="00331DEE"/>
    <w:rsid w:val="00331E79"/>
    <w:rsid w:val="00331F08"/>
    <w:rsid w:val="00331FA3"/>
    <w:rsid w:val="00331FDF"/>
    <w:rsid w:val="00332025"/>
    <w:rsid w:val="00332052"/>
    <w:rsid w:val="00332066"/>
    <w:rsid w:val="003322D0"/>
    <w:rsid w:val="0033257E"/>
    <w:rsid w:val="003326C2"/>
    <w:rsid w:val="0033289B"/>
    <w:rsid w:val="00332915"/>
    <w:rsid w:val="0033294A"/>
    <w:rsid w:val="00332973"/>
    <w:rsid w:val="003329EA"/>
    <w:rsid w:val="00332A17"/>
    <w:rsid w:val="00332A3F"/>
    <w:rsid w:val="00332BE3"/>
    <w:rsid w:val="00332C75"/>
    <w:rsid w:val="00332E62"/>
    <w:rsid w:val="00332FED"/>
    <w:rsid w:val="003330E7"/>
    <w:rsid w:val="003330FA"/>
    <w:rsid w:val="00333284"/>
    <w:rsid w:val="003332F0"/>
    <w:rsid w:val="003333CC"/>
    <w:rsid w:val="003334AB"/>
    <w:rsid w:val="003334F9"/>
    <w:rsid w:val="00333572"/>
    <w:rsid w:val="00333604"/>
    <w:rsid w:val="00333611"/>
    <w:rsid w:val="0033362E"/>
    <w:rsid w:val="00333649"/>
    <w:rsid w:val="003336EA"/>
    <w:rsid w:val="00333889"/>
    <w:rsid w:val="003338C4"/>
    <w:rsid w:val="003338F7"/>
    <w:rsid w:val="00333902"/>
    <w:rsid w:val="003339AD"/>
    <w:rsid w:val="003339B1"/>
    <w:rsid w:val="003339ED"/>
    <w:rsid w:val="00333A92"/>
    <w:rsid w:val="00333AE3"/>
    <w:rsid w:val="00333B76"/>
    <w:rsid w:val="00333B99"/>
    <w:rsid w:val="00333C2E"/>
    <w:rsid w:val="00333C30"/>
    <w:rsid w:val="00333C37"/>
    <w:rsid w:val="00333C64"/>
    <w:rsid w:val="00333CBE"/>
    <w:rsid w:val="00333D33"/>
    <w:rsid w:val="00333E55"/>
    <w:rsid w:val="00333F44"/>
    <w:rsid w:val="00334009"/>
    <w:rsid w:val="003340C7"/>
    <w:rsid w:val="003340CE"/>
    <w:rsid w:val="00334111"/>
    <w:rsid w:val="003341C9"/>
    <w:rsid w:val="003341EC"/>
    <w:rsid w:val="0033428C"/>
    <w:rsid w:val="003342B8"/>
    <w:rsid w:val="003343FE"/>
    <w:rsid w:val="0033442C"/>
    <w:rsid w:val="00334490"/>
    <w:rsid w:val="003344AF"/>
    <w:rsid w:val="0033452B"/>
    <w:rsid w:val="003345C3"/>
    <w:rsid w:val="003345C7"/>
    <w:rsid w:val="00334699"/>
    <w:rsid w:val="003346E8"/>
    <w:rsid w:val="0033475F"/>
    <w:rsid w:val="003347A8"/>
    <w:rsid w:val="0033480F"/>
    <w:rsid w:val="00334855"/>
    <w:rsid w:val="00334911"/>
    <w:rsid w:val="00334950"/>
    <w:rsid w:val="0033498E"/>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97"/>
    <w:rsid w:val="003350B1"/>
    <w:rsid w:val="003350D0"/>
    <w:rsid w:val="003350EB"/>
    <w:rsid w:val="0033516B"/>
    <w:rsid w:val="003352F0"/>
    <w:rsid w:val="00335308"/>
    <w:rsid w:val="0033565D"/>
    <w:rsid w:val="00335795"/>
    <w:rsid w:val="0033586C"/>
    <w:rsid w:val="003358CE"/>
    <w:rsid w:val="00335943"/>
    <w:rsid w:val="003359AD"/>
    <w:rsid w:val="003359C6"/>
    <w:rsid w:val="00335AD3"/>
    <w:rsid w:val="00335AD5"/>
    <w:rsid w:val="00335AE6"/>
    <w:rsid w:val="00335B44"/>
    <w:rsid w:val="00335BA5"/>
    <w:rsid w:val="00335BA8"/>
    <w:rsid w:val="00335CB9"/>
    <w:rsid w:val="00335D06"/>
    <w:rsid w:val="00335D25"/>
    <w:rsid w:val="00335DCC"/>
    <w:rsid w:val="00335E25"/>
    <w:rsid w:val="00335EEC"/>
    <w:rsid w:val="00335FC7"/>
    <w:rsid w:val="00336037"/>
    <w:rsid w:val="00336067"/>
    <w:rsid w:val="00336078"/>
    <w:rsid w:val="00336098"/>
    <w:rsid w:val="00336113"/>
    <w:rsid w:val="0033613D"/>
    <w:rsid w:val="0033624A"/>
    <w:rsid w:val="00336283"/>
    <w:rsid w:val="0033638D"/>
    <w:rsid w:val="0033640A"/>
    <w:rsid w:val="00336422"/>
    <w:rsid w:val="003364CD"/>
    <w:rsid w:val="0033650D"/>
    <w:rsid w:val="003365DA"/>
    <w:rsid w:val="00336841"/>
    <w:rsid w:val="00336982"/>
    <w:rsid w:val="00336AD4"/>
    <w:rsid w:val="00336BC9"/>
    <w:rsid w:val="00336C41"/>
    <w:rsid w:val="00336C84"/>
    <w:rsid w:val="00336E1A"/>
    <w:rsid w:val="00336E91"/>
    <w:rsid w:val="00336E97"/>
    <w:rsid w:val="00336F38"/>
    <w:rsid w:val="003370C3"/>
    <w:rsid w:val="0033720F"/>
    <w:rsid w:val="00337238"/>
    <w:rsid w:val="003372D8"/>
    <w:rsid w:val="003372E2"/>
    <w:rsid w:val="003372FB"/>
    <w:rsid w:val="003373A3"/>
    <w:rsid w:val="003373F2"/>
    <w:rsid w:val="00337472"/>
    <w:rsid w:val="0033751F"/>
    <w:rsid w:val="0033754D"/>
    <w:rsid w:val="0033775B"/>
    <w:rsid w:val="00337777"/>
    <w:rsid w:val="00337822"/>
    <w:rsid w:val="0033789F"/>
    <w:rsid w:val="00337993"/>
    <w:rsid w:val="003379E0"/>
    <w:rsid w:val="00337BD7"/>
    <w:rsid w:val="00337BF6"/>
    <w:rsid w:val="00337C82"/>
    <w:rsid w:val="00337CFD"/>
    <w:rsid w:val="00337D10"/>
    <w:rsid w:val="00337DD0"/>
    <w:rsid w:val="00337FD3"/>
    <w:rsid w:val="00337FDD"/>
    <w:rsid w:val="00340057"/>
    <w:rsid w:val="003400A5"/>
    <w:rsid w:val="00340120"/>
    <w:rsid w:val="00340165"/>
    <w:rsid w:val="003401DE"/>
    <w:rsid w:val="00340212"/>
    <w:rsid w:val="0034031A"/>
    <w:rsid w:val="0034032C"/>
    <w:rsid w:val="00340394"/>
    <w:rsid w:val="00340433"/>
    <w:rsid w:val="00340510"/>
    <w:rsid w:val="00340600"/>
    <w:rsid w:val="00340618"/>
    <w:rsid w:val="0034070B"/>
    <w:rsid w:val="0034075C"/>
    <w:rsid w:val="003407E7"/>
    <w:rsid w:val="00340806"/>
    <w:rsid w:val="0034086D"/>
    <w:rsid w:val="0034095E"/>
    <w:rsid w:val="003409F3"/>
    <w:rsid w:val="00340A46"/>
    <w:rsid w:val="00340AB0"/>
    <w:rsid w:val="00340ADF"/>
    <w:rsid w:val="00340B6B"/>
    <w:rsid w:val="00340B77"/>
    <w:rsid w:val="00340E5C"/>
    <w:rsid w:val="00340ECB"/>
    <w:rsid w:val="00340EDE"/>
    <w:rsid w:val="00340F05"/>
    <w:rsid w:val="00340F57"/>
    <w:rsid w:val="00340F7A"/>
    <w:rsid w:val="00340F86"/>
    <w:rsid w:val="00340FB1"/>
    <w:rsid w:val="0034109E"/>
    <w:rsid w:val="0034124D"/>
    <w:rsid w:val="00341282"/>
    <w:rsid w:val="00341353"/>
    <w:rsid w:val="0034137F"/>
    <w:rsid w:val="003413BE"/>
    <w:rsid w:val="00341453"/>
    <w:rsid w:val="003414E6"/>
    <w:rsid w:val="003415CB"/>
    <w:rsid w:val="003416BB"/>
    <w:rsid w:val="00341833"/>
    <w:rsid w:val="0034183B"/>
    <w:rsid w:val="00341878"/>
    <w:rsid w:val="00341AD2"/>
    <w:rsid w:val="00341B0D"/>
    <w:rsid w:val="00341B35"/>
    <w:rsid w:val="00341B57"/>
    <w:rsid w:val="00341C4E"/>
    <w:rsid w:val="00341CC8"/>
    <w:rsid w:val="00341D68"/>
    <w:rsid w:val="00341E66"/>
    <w:rsid w:val="00341EE5"/>
    <w:rsid w:val="00341F4A"/>
    <w:rsid w:val="00341F6D"/>
    <w:rsid w:val="0034203C"/>
    <w:rsid w:val="003420BA"/>
    <w:rsid w:val="003420BB"/>
    <w:rsid w:val="00342109"/>
    <w:rsid w:val="003421DC"/>
    <w:rsid w:val="00342270"/>
    <w:rsid w:val="00342372"/>
    <w:rsid w:val="003423DD"/>
    <w:rsid w:val="003423E4"/>
    <w:rsid w:val="003423F3"/>
    <w:rsid w:val="003423FD"/>
    <w:rsid w:val="00342453"/>
    <w:rsid w:val="003424BD"/>
    <w:rsid w:val="00342534"/>
    <w:rsid w:val="00342579"/>
    <w:rsid w:val="0034266A"/>
    <w:rsid w:val="00342694"/>
    <w:rsid w:val="003427EF"/>
    <w:rsid w:val="00342820"/>
    <w:rsid w:val="00342846"/>
    <w:rsid w:val="0034289E"/>
    <w:rsid w:val="003428A0"/>
    <w:rsid w:val="003428A1"/>
    <w:rsid w:val="00342A02"/>
    <w:rsid w:val="00342A10"/>
    <w:rsid w:val="00342A23"/>
    <w:rsid w:val="00342A58"/>
    <w:rsid w:val="00342ABE"/>
    <w:rsid w:val="00342B95"/>
    <w:rsid w:val="00342BDF"/>
    <w:rsid w:val="00342C35"/>
    <w:rsid w:val="00342CCB"/>
    <w:rsid w:val="00342E28"/>
    <w:rsid w:val="00342E3B"/>
    <w:rsid w:val="00342F96"/>
    <w:rsid w:val="00342F9E"/>
    <w:rsid w:val="00343009"/>
    <w:rsid w:val="00343055"/>
    <w:rsid w:val="003431B5"/>
    <w:rsid w:val="003431E5"/>
    <w:rsid w:val="0034321A"/>
    <w:rsid w:val="0034322B"/>
    <w:rsid w:val="003432EA"/>
    <w:rsid w:val="00343326"/>
    <w:rsid w:val="003434DD"/>
    <w:rsid w:val="0034352E"/>
    <w:rsid w:val="0034353A"/>
    <w:rsid w:val="0034369B"/>
    <w:rsid w:val="003436AF"/>
    <w:rsid w:val="0034396B"/>
    <w:rsid w:val="00343981"/>
    <w:rsid w:val="003439A4"/>
    <w:rsid w:val="003439ED"/>
    <w:rsid w:val="00343A31"/>
    <w:rsid w:val="00343A54"/>
    <w:rsid w:val="00343A85"/>
    <w:rsid w:val="00343BD6"/>
    <w:rsid w:val="00343C14"/>
    <w:rsid w:val="00343C66"/>
    <w:rsid w:val="00343D3F"/>
    <w:rsid w:val="00343D66"/>
    <w:rsid w:val="00343E29"/>
    <w:rsid w:val="00343E2D"/>
    <w:rsid w:val="00343F55"/>
    <w:rsid w:val="00343FAF"/>
    <w:rsid w:val="00344230"/>
    <w:rsid w:val="0034440F"/>
    <w:rsid w:val="0034453C"/>
    <w:rsid w:val="00344548"/>
    <w:rsid w:val="00344572"/>
    <w:rsid w:val="0034462E"/>
    <w:rsid w:val="003447A1"/>
    <w:rsid w:val="003447F3"/>
    <w:rsid w:val="0034480A"/>
    <w:rsid w:val="00344877"/>
    <w:rsid w:val="00344926"/>
    <w:rsid w:val="0034499F"/>
    <w:rsid w:val="00344A0F"/>
    <w:rsid w:val="00344A7A"/>
    <w:rsid w:val="00344C65"/>
    <w:rsid w:val="00344D6E"/>
    <w:rsid w:val="00344DBD"/>
    <w:rsid w:val="0034502A"/>
    <w:rsid w:val="0034504F"/>
    <w:rsid w:val="003450C0"/>
    <w:rsid w:val="003451B9"/>
    <w:rsid w:val="003451F5"/>
    <w:rsid w:val="0034523B"/>
    <w:rsid w:val="00345375"/>
    <w:rsid w:val="003453C2"/>
    <w:rsid w:val="00345642"/>
    <w:rsid w:val="003457AE"/>
    <w:rsid w:val="00345802"/>
    <w:rsid w:val="00345807"/>
    <w:rsid w:val="003458A0"/>
    <w:rsid w:val="0034591A"/>
    <w:rsid w:val="00345985"/>
    <w:rsid w:val="003459BA"/>
    <w:rsid w:val="003459C3"/>
    <w:rsid w:val="00345A78"/>
    <w:rsid w:val="00345B7E"/>
    <w:rsid w:val="00345B95"/>
    <w:rsid w:val="00345B9A"/>
    <w:rsid w:val="00345BE1"/>
    <w:rsid w:val="00345EC2"/>
    <w:rsid w:val="00345EF4"/>
    <w:rsid w:val="00345F06"/>
    <w:rsid w:val="00345F18"/>
    <w:rsid w:val="00345F61"/>
    <w:rsid w:val="00345F7F"/>
    <w:rsid w:val="003460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84"/>
    <w:rsid w:val="00346AF7"/>
    <w:rsid w:val="00346BDD"/>
    <w:rsid w:val="00346C89"/>
    <w:rsid w:val="00346CC3"/>
    <w:rsid w:val="00346CE5"/>
    <w:rsid w:val="00346CF0"/>
    <w:rsid w:val="00346D5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513"/>
    <w:rsid w:val="00347621"/>
    <w:rsid w:val="00347719"/>
    <w:rsid w:val="003477B5"/>
    <w:rsid w:val="003477C5"/>
    <w:rsid w:val="00347885"/>
    <w:rsid w:val="003478A7"/>
    <w:rsid w:val="003478B9"/>
    <w:rsid w:val="003478DD"/>
    <w:rsid w:val="00347909"/>
    <w:rsid w:val="0034792C"/>
    <w:rsid w:val="00347A48"/>
    <w:rsid w:val="00347B2B"/>
    <w:rsid w:val="00347B3E"/>
    <w:rsid w:val="00347CBA"/>
    <w:rsid w:val="00347D1F"/>
    <w:rsid w:val="00350011"/>
    <w:rsid w:val="00350015"/>
    <w:rsid w:val="0035003B"/>
    <w:rsid w:val="00350279"/>
    <w:rsid w:val="003502D3"/>
    <w:rsid w:val="00350363"/>
    <w:rsid w:val="0035036F"/>
    <w:rsid w:val="00350426"/>
    <w:rsid w:val="00350472"/>
    <w:rsid w:val="0035048E"/>
    <w:rsid w:val="00350491"/>
    <w:rsid w:val="003504F3"/>
    <w:rsid w:val="003505AC"/>
    <w:rsid w:val="00350688"/>
    <w:rsid w:val="00350765"/>
    <w:rsid w:val="0035077A"/>
    <w:rsid w:val="003507A6"/>
    <w:rsid w:val="003507AA"/>
    <w:rsid w:val="00350824"/>
    <w:rsid w:val="0035090D"/>
    <w:rsid w:val="003509BC"/>
    <w:rsid w:val="00350AB2"/>
    <w:rsid w:val="00350AE7"/>
    <w:rsid w:val="00350BD1"/>
    <w:rsid w:val="00350C43"/>
    <w:rsid w:val="00350C81"/>
    <w:rsid w:val="00350CD0"/>
    <w:rsid w:val="00350DA0"/>
    <w:rsid w:val="00350FF7"/>
    <w:rsid w:val="00351062"/>
    <w:rsid w:val="00351094"/>
    <w:rsid w:val="003510C5"/>
    <w:rsid w:val="00351128"/>
    <w:rsid w:val="003513BF"/>
    <w:rsid w:val="003513FB"/>
    <w:rsid w:val="003514F8"/>
    <w:rsid w:val="00351631"/>
    <w:rsid w:val="003516B3"/>
    <w:rsid w:val="003516C8"/>
    <w:rsid w:val="003516EA"/>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48"/>
    <w:rsid w:val="0035218A"/>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BA9"/>
    <w:rsid w:val="00352C32"/>
    <w:rsid w:val="00352C7D"/>
    <w:rsid w:val="00352CB9"/>
    <w:rsid w:val="00352CF6"/>
    <w:rsid w:val="00352D2E"/>
    <w:rsid w:val="00352D85"/>
    <w:rsid w:val="00352DED"/>
    <w:rsid w:val="00352E9D"/>
    <w:rsid w:val="00352EAF"/>
    <w:rsid w:val="00353003"/>
    <w:rsid w:val="00353150"/>
    <w:rsid w:val="00353216"/>
    <w:rsid w:val="0035326E"/>
    <w:rsid w:val="003532F1"/>
    <w:rsid w:val="00353355"/>
    <w:rsid w:val="00353442"/>
    <w:rsid w:val="003534AA"/>
    <w:rsid w:val="00353565"/>
    <w:rsid w:val="00353658"/>
    <w:rsid w:val="00353733"/>
    <w:rsid w:val="0035388D"/>
    <w:rsid w:val="003538C3"/>
    <w:rsid w:val="0035390A"/>
    <w:rsid w:val="0035398B"/>
    <w:rsid w:val="00353B10"/>
    <w:rsid w:val="00353BF0"/>
    <w:rsid w:val="00353CA9"/>
    <w:rsid w:val="00353CC4"/>
    <w:rsid w:val="00353D52"/>
    <w:rsid w:val="00353DC7"/>
    <w:rsid w:val="00353E46"/>
    <w:rsid w:val="00353E9B"/>
    <w:rsid w:val="00353EAA"/>
    <w:rsid w:val="00353EEB"/>
    <w:rsid w:val="00353FEB"/>
    <w:rsid w:val="00353FF4"/>
    <w:rsid w:val="00354027"/>
    <w:rsid w:val="00354072"/>
    <w:rsid w:val="00354077"/>
    <w:rsid w:val="00354099"/>
    <w:rsid w:val="00354180"/>
    <w:rsid w:val="003541A0"/>
    <w:rsid w:val="003541B4"/>
    <w:rsid w:val="003541DE"/>
    <w:rsid w:val="00354232"/>
    <w:rsid w:val="003543A4"/>
    <w:rsid w:val="003543FF"/>
    <w:rsid w:val="00354419"/>
    <w:rsid w:val="00354494"/>
    <w:rsid w:val="003544E5"/>
    <w:rsid w:val="0035452B"/>
    <w:rsid w:val="00354574"/>
    <w:rsid w:val="00354599"/>
    <w:rsid w:val="0035469F"/>
    <w:rsid w:val="00354739"/>
    <w:rsid w:val="0035473A"/>
    <w:rsid w:val="0035488A"/>
    <w:rsid w:val="00354916"/>
    <w:rsid w:val="00354A4D"/>
    <w:rsid w:val="00354A8A"/>
    <w:rsid w:val="00354ADF"/>
    <w:rsid w:val="00354B13"/>
    <w:rsid w:val="00354B34"/>
    <w:rsid w:val="00354C46"/>
    <w:rsid w:val="00354C57"/>
    <w:rsid w:val="00354C63"/>
    <w:rsid w:val="00354E21"/>
    <w:rsid w:val="00354E3E"/>
    <w:rsid w:val="00354E61"/>
    <w:rsid w:val="00354EC0"/>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8"/>
    <w:rsid w:val="003556DD"/>
    <w:rsid w:val="003557AF"/>
    <w:rsid w:val="003557BC"/>
    <w:rsid w:val="0035584C"/>
    <w:rsid w:val="003559D3"/>
    <w:rsid w:val="003559DB"/>
    <w:rsid w:val="00355A2F"/>
    <w:rsid w:val="00355AA6"/>
    <w:rsid w:val="00355B76"/>
    <w:rsid w:val="00355BF1"/>
    <w:rsid w:val="00355C0F"/>
    <w:rsid w:val="00355C12"/>
    <w:rsid w:val="00355C72"/>
    <w:rsid w:val="00355D10"/>
    <w:rsid w:val="00355D40"/>
    <w:rsid w:val="00355D76"/>
    <w:rsid w:val="00355DA9"/>
    <w:rsid w:val="00355DE8"/>
    <w:rsid w:val="00355E84"/>
    <w:rsid w:val="00355E94"/>
    <w:rsid w:val="00355F2A"/>
    <w:rsid w:val="00355F76"/>
    <w:rsid w:val="00355F7F"/>
    <w:rsid w:val="00355FAC"/>
    <w:rsid w:val="00356014"/>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1"/>
    <w:rsid w:val="003566C3"/>
    <w:rsid w:val="0035670D"/>
    <w:rsid w:val="00356745"/>
    <w:rsid w:val="00356747"/>
    <w:rsid w:val="0035676F"/>
    <w:rsid w:val="0035680A"/>
    <w:rsid w:val="00356936"/>
    <w:rsid w:val="00356AB3"/>
    <w:rsid w:val="00356AFF"/>
    <w:rsid w:val="00356C20"/>
    <w:rsid w:val="00356D11"/>
    <w:rsid w:val="00356D4A"/>
    <w:rsid w:val="00356D99"/>
    <w:rsid w:val="00356E56"/>
    <w:rsid w:val="00356E7C"/>
    <w:rsid w:val="00356EA4"/>
    <w:rsid w:val="00356EB2"/>
    <w:rsid w:val="00356EC3"/>
    <w:rsid w:val="00357072"/>
    <w:rsid w:val="00357114"/>
    <w:rsid w:val="003571E7"/>
    <w:rsid w:val="00357347"/>
    <w:rsid w:val="00357417"/>
    <w:rsid w:val="00357472"/>
    <w:rsid w:val="003575F5"/>
    <w:rsid w:val="003576C3"/>
    <w:rsid w:val="003577AF"/>
    <w:rsid w:val="003577EF"/>
    <w:rsid w:val="00357815"/>
    <w:rsid w:val="003578FC"/>
    <w:rsid w:val="00357AC6"/>
    <w:rsid w:val="00357B0B"/>
    <w:rsid w:val="00357B50"/>
    <w:rsid w:val="00357B7C"/>
    <w:rsid w:val="00357B89"/>
    <w:rsid w:val="00357C09"/>
    <w:rsid w:val="00357CDA"/>
    <w:rsid w:val="00357F1D"/>
    <w:rsid w:val="00360105"/>
    <w:rsid w:val="00360156"/>
    <w:rsid w:val="00360204"/>
    <w:rsid w:val="0036051A"/>
    <w:rsid w:val="00360589"/>
    <w:rsid w:val="0036066A"/>
    <w:rsid w:val="003606D2"/>
    <w:rsid w:val="003606FF"/>
    <w:rsid w:val="003607D1"/>
    <w:rsid w:val="003607F5"/>
    <w:rsid w:val="00360949"/>
    <w:rsid w:val="003609D5"/>
    <w:rsid w:val="00360A0E"/>
    <w:rsid w:val="00360D3E"/>
    <w:rsid w:val="00360DC9"/>
    <w:rsid w:val="00360EBB"/>
    <w:rsid w:val="00360EBF"/>
    <w:rsid w:val="00360EE5"/>
    <w:rsid w:val="00360F87"/>
    <w:rsid w:val="00360FA0"/>
    <w:rsid w:val="00361043"/>
    <w:rsid w:val="00361059"/>
    <w:rsid w:val="0036108C"/>
    <w:rsid w:val="003610D0"/>
    <w:rsid w:val="00361112"/>
    <w:rsid w:val="003611D8"/>
    <w:rsid w:val="00361240"/>
    <w:rsid w:val="0036128B"/>
    <w:rsid w:val="0036136A"/>
    <w:rsid w:val="0036136F"/>
    <w:rsid w:val="003613A3"/>
    <w:rsid w:val="003613B3"/>
    <w:rsid w:val="00361466"/>
    <w:rsid w:val="00361478"/>
    <w:rsid w:val="00361564"/>
    <w:rsid w:val="003615A4"/>
    <w:rsid w:val="003615F4"/>
    <w:rsid w:val="0036164B"/>
    <w:rsid w:val="00361661"/>
    <w:rsid w:val="00361670"/>
    <w:rsid w:val="003617CF"/>
    <w:rsid w:val="00361952"/>
    <w:rsid w:val="00361A98"/>
    <w:rsid w:val="00361C83"/>
    <w:rsid w:val="00361CFF"/>
    <w:rsid w:val="00361F30"/>
    <w:rsid w:val="00361F3A"/>
    <w:rsid w:val="0036207B"/>
    <w:rsid w:val="00362123"/>
    <w:rsid w:val="00362154"/>
    <w:rsid w:val="003621A3"/>
    <w:rsid w:val="0036226A"/>
    <w:rsid w:val="00362318"/>
    <w:rsid w:val="00362351"/>
    <w:rsid w:val="003623AA"/>
    <w:rsid w:val="00362433"/>
    <w:rsid w:val="00362438"/>
    <w:rsid w:val="00362489"/>
    <w:rsid w:val="00362495"/>
    <w:rsid w:val="0036254C"/>
    <w:rsid w:val="003625C4"/>
    <w:rsid w:val="00362697"/>
    <w:rsid w:val="0036284A"/>
    <w:rsid w:val="00362926"/>
    <w:rsid w:val="0036292D"/>
    <w:rsid w:val="003629AF"/>
    <w:rsid w:val="003629E7"/>
    <w:rsid w:val="00362AA3"/>
    <w:rsid w:val="00362AE7"/>
    <w:rsid w:val="00362B36"/>
    <w:rsid w:val="00362C01"/>
    <w:rsid w:val="00362C40"/>
    <w:rsid w:val="00362C8E"/>
    <w:rsid w:val="00362CCD"/>
    <w:rsid w:val="00362CEF"/>
    <w:rsid w:val="00362D6C"/>
    <w:rsid w:val="00362D8E"/>
    <w:rsid w:val="00362DBD"/>
    <w:rsid w:val="00362DC1"/>
    <w:rsid w:val="00362DC6"/>
    <w:rsid w:val="00362E0D"/>
    <w:rsid w:val="003630B0"/>
    <w:rsid w:val="003630E5"/>
    <w:rsid w:val="00363194"/>
    <w:rsid w:val="003631B5"/>
    <w:rsid w:val="00363205"/>
    <w:rsid w:val="00363266"/>
    <w:rsid w:val="0036332D"/>
    <w:rsid w:val="00363393"/>
    <w:rsid w:val="00363428"/>
    <w:rsid w:val="00363443"/>
    <w:rsid w:val="0036347D"/>
    <w:rsid w:val="0036348E"/>
    <w:rsid w:val="003634BA"/>
    <w:rsid w:val="00363584"/>
    <w:rsid w:val="00363587"/>
    <w:rsid w:val="003635C1"/>
    <w:rsid w:val="0036361F"/>
    <w:rsid w:val="00363623"/>
    <w:rsid w:val="00363624"/>
    <w:rsid w:val="00363632"/>
    <w:rsid w:val="00363647"/>
    <w:rsid w:val="003636F2"/>
    <w:rsid w:val="0036378F"/>
    <w:rsid w:val="0036382D"/>
    <w:rsid w:val="0036387F"/>
    <w:rsid w:val="0036389C"/>
    <w:rsid w:val="003639E8"/>
    <w:rsid w:val="00363A77"/>
    <w:rsid w:val="00363AE9"/>
    <w:rsid w:val="00363AF3"/>
    <w:rsid w:val="00363B35"/>
    <w:rsid w:val="00363B53"/>
    <w:rsid w:val="00363B83"/>
    <w:rsid w:val="00363B85"/>
    <w:rsid w:val="00363B94"/>
    <w:rsid w:val="00363BA0"/>
    <w:rsid w:val="00363BB1"/>
    <w:rsid w:val="00363BFC"/>
    <w:rsid w:val="00363C42"/>
    <w:rsid w:val="00363C69"/>
    <w:rsid w:val="00363D12"/>
    <w:rsid w:val="00363DB1"/>
    <w:rsid w:val="00363DFF"/>
    <w:rsid w:val="00363F07"/>
    <w:rsid w:val="00363F5D"/>
    <w:rsid w:val="00363F88"/>
    <w:rsid w:val="00364048"/>
    <w:rsid w:val="00364061"/>
    <w:rsid w:val="003640C2"/>
    <w:rsid w:val="003640F2"/>
    <w:rsid w:val="0036412A"/>
    <w:rsid w:val="00364299"/>
    <w:rsid w:val="003642F2"/>
    <w:rsid w:val="0036437B"/>
    <w:rsid w:val="0036437D"/>
    <w:rsid w:val="00364390"/>
    <w:rsid w:val="003643B8"/>
    <w:rsid w:val="00364401"/>
    <w:rsid w:val="00364415"/>
    <w:rsid w:val="00364422"/>
    <w:rsid w:val="003644C7"/>
    <w:rsid w:val="003645F5"/>
    <w:rsid w:val="00364657"/>
    <w:rsid w:val="00364663"/>
    <w:rsid w:val="00364783"/>
    <w:rsid w:val="00364788"/>
    <w:rsid w:val="0036479D"/>
    <w:rsid w:val="003647AD"/>
    <w:rsid w:val="003647EF"/>
    <w:rsid w:val="0036480B"/>
    <w:rsid w:val="00364828"/>
    <w:rsid w:val="0036482B"/>
    <w:rsid w:val="00364969"/>
    <w:rsid w:val="00364B1E"/>
    <w:rsid w:val="00364C11"/>
    <w:rsid w:val="00364DC2"/>
    <w:rsid w:val="00365061"/>
    <w:rsid w:val="0036517D"/>
    <w:rsid w:val="003651D8"/>
    <w:rsid w:val="00365287"/>
    <w:rsid w:val="003652E5"/>
    <w:rsid w:val="0036534A"/>
    <w:rsid w:val="00365388"/>
    <w:rsid w:val="0036539A"/>
    <w:rsid w:val="00365411"/>
    <w:rsid w:val="00365457"/>
    <w:rsid w:val="003654ED"/>
    <w:rsid w:val="00365566"/>
    <w:rsid w:val="00365595"/>
    <w:rsid w:val="003655CB"/>
    <w:rsid w:val="0036560B"/>
    <w:rsid w:val="003656FD"/>
    <w:rsid w:val="00365705"/>
    <w:rsid w:val="00365709"/>
    <w:rsid w:val="0036570B"/>
    <w:rsid w:val="00365770"/>
    <w:rsid w:val="00365821"/>
    <w:rsid w:val="00365895"/>
    <w:rsid w:val="003658B6"/>
    <w:rsid w:val="003659A2"/>
    <w:rsid w:val="003659B2"/>
    <w:rsid w:val="00365A61"/>
    <w:rsid w:val="00365A8D"/>
    <w:rsid w:val="00365AB9"/>
    <w:rsid w:val="00365AEB"/>
    <w:rsid w:val="00365B13"/>
    <w:rsid w:val="00365BDD"/>
    <w:rsid w:val="00365C13"/>
    <w:rsid w:val="00365CC8"/>
    <w:rsid w:val="00365CD5"/>
    <w:rsid w:val="00365EEC"/>
    <w:rsid w:val="00365FE0"/>
    <w:rsid w:val="0036602D"/>
    <w:rsid w:val="00366038"/>
    <w:rsid w:val="003660D1"/>
    <w:rsid w:val="003661C3"/>
    <w:rsid w:val="003661F0"/>
    <w:rsid w:val="003662A4"/>
    <w:rsid w:val="00366354"/>
    <w:rsid w:val="0036635E"/>
    <w:rsid w:val="00366379"/>
    <w:rsid w:val="0036641A"/>
    <w:rsid w:val="00366522"/>
    <w:rsid w:val="00366527"/>
    <w:rsid w:val="00366590"/>
    <w:rsid w:val="00366596"/>
    <w:rsid w:val="003665C6"/>
    <w:rsid w:val="003665D3"/>
    <w:rsid w:val="00366604"/>
    <w:rsid w:val="00366609"/>
    <w:rsid w:val="0036660B"/>
    <w:rsid w:val="00366629"/>
    <w:rsid w:val="0036664E"/>
    <w:rsid w:val="00366653"/>
    <w:rsid w:val="00366676"/>
    <w:rsid w:val="0036673C"/>
    <w:rsid w:val="003667FE"/>
    <w:rsid w:val="00366D03"/>
    <w:rsid w:val="00366D39"/>
    <w:rsid w:val="00366D7F"/>
    <w:rsid w:val="00367039"/>
    <w:rsid w:val="00367079"/>
    <w:rsid w:val="003670EA"/>
    <w:rsid w:val="0036719F"/>
    <w:rsid w:val="0036724B"/>
    <w:rsid w:val="0036728E"/>
    <w:rsid w:val="00367362"/>
    <w:rsid w:val="00367586"/>
    <w:rsid w:val="003675B2"/>
    <w:rsid w:val="003675E6"/>
    <w:rsid w:val="00367657"/>
    <w:rsid w:val="003677DB"/>
    <w:rsid w:val="00367880"/>
    <w:rsid w:val="00367A7F"/>
    <w:rsid w:val="00367B30"/>
    <w:rsid w:val="00367BF2"/>
    <w:rsid w:val="00367C95"/>
    <w:rsid w:val="00367EB7"/>
    <w:rsid w:val="00367EC9"/>
    <w:rsid w:val="00367F08"/>
    <w:rsid w:val="00370083"/>
    <w:rsid w:val="003700F7"/>
    <w:rsid w:val="00370224"/>
    <w:rsid w:val="0037040A"/>
    <w:rsid w:val="00370484"/>
    <w:rsid w:val="00370501"/>
    <w:rsid w:val="00370507"/>
    <w:rsid w:val="00370621"/>
    <w:rsid w:val="00370638"/>
    <w:rsid w:val="00370674"/>
    <w:rsid w:val="003706D0"/>
    <w:rsid w:val="00370729"/>
    <w:rsid w:val="003707C7"/>
    <w:rsid w:val="003708AD"/>
    <w:rsid w:val="003708E1"/>
    <w:rsid w:val="003709A0"/>
    <w:rsid w:val="00370B73"/>
    <w:rsid w:val="00370C27"/>
    <w:rsid w:val="00370D6C"/>
    <w:rsid w:val="00370D7C"/>
    <w:rsid w:val="00370D9C"/>
    <w:rsid w:val="00370FB8"/>
    <w:rsid w:val="00370FEF"/>
    <w:rsid w:val="00371030"/>
    <w:rsid w:val="003710D1"/>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8D4"/>
    <w:rsid w:val="003719F2"/>
    <w:rsid w:val="00371B7C"/>
    <w:rsid w:val="00371C21"/>
    <w:rsid w:val="00371C46"/>
    <w:rsid w:val="00371C62"/>
    <w:rsid w:val="00371D4A"/>
    <w:rsid w:val="00371DB3"/>
    <w:rsid w:val="00371E6E"/>
    <w:rsid w:val="00371EAA"/>
    <w:rsid w:val="00371EC1"/>
    <w:rsid w:val="00371F0A"/>
    <w:rsid w:val="00371F49"/>
    <w:rsid w:val="00371FB5"/>
    <w:rsid w:val="00371FFF"/>
    <w:rsid w:val="003721AC"/>
    <w:rsid w:val="00372373"/>
    <w:rsid w:val="00372388"/>
    <w:rsid w:val="003723C7"/>
    <w:rsid w:val="003723E7"/>
    <w:rsid w:val="00372672"/>
    <w:rsid w:val="00372734"/>
    <w:rsid w:val="003727DB"/>
    <w:rsid w:val="00372818"/>
    <w:rsid w:val="00372882"/>
    <w:rsid w:val="00372997"/>
    <w:rsid w:val="00372A83"/>
    <w:rsid w:val="00372BD6"/>
    <w:rsid w:val="00372CE6"/>
    <w:rsid w:val="00372D16"/>
    <w:rsid w:val="00372D3F"/>
    <w:rsid w:val="00372D6F"/>
    <w:rsid w:val="00372DFC"/>
    <w:rsid w:val="00372E1C"/>
    <w:rsid w:val="00372E42"/>
    <w:rsid w:val="00372ED7"/>
    <w:rsid w:val="00372F20"/>
    <w:rsid w:val="00372F2E"/>
    <w:rsid w:val="0037308A"/>
    <w:rsid w:val="0037308F"/>
    <w:rsid w:val="0037319F"/>
    <w:rsid w:val="003731FE"/>
    <w:rsid w:val="003732A7"/>
    <w:rsid w:val="00373345"/>
    <w:rsid w:val="003733F1"/>
    <w:rsid w:val="003734B2"/>
    <w:rsid w:val="003734FF"/>
    <w:rsid w:val="0037355E"/>
    <w:rsid w:val="00373595"/>
    <w:rsid w:val="0037363D"/>
    <w:rsid w:val="00373668"/>
    <w:rsid w:val="0037368A"/>
    <w:rsid w:val="003736A4"/>
    <w:rsid w:val="003736E5"/>
    <w:rsid w:val="00373709"/>
    <w:rsid w:val="0037374B"/>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61"/>
    <w:rsid w:val="003745D5"/>
    <w:rsid w:val="00374629"/>
    <w:rsid w:val="0037466E"/>
    <w:rsid w:val="003746C0"/>
    <w:rsid w:val="00374720"/>
    <w:rsid w:val="00374725"/>
    <w:rsid w:val="00374731"/>
    <w:rsid w:val="003747DA"/>
    <w:rsid w:val="0037488A"/>
    <w:rsid w:val="00374923"/>
    <w:rsid w:val="0037496F"/>
    <w:rsid w:val="003749D7"/>
    <w:rsid w:val="003749DC"/>
    <w:rsid w:val="00374AA4"/>
    <w:rsid w:val="00374B29"/>
    <w:rsid w:val="00374C06"/>
    <w:rsid w:val="00374C7B"/>
    <w:rsid w:val="00374CB1"/>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B2D"/>
    <w:rsid w:val="00375C41"/>
    <w:rsid w:val="00375CAA"/>
    <w:rsid w:val="00375CB2"/>
    <w:rsid w:val="00375CBE"/>
    <w:rsid w:val="00375E81"/>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7E6"/>
    <w:rsid w:val="003768EE"/>
    <w:rsid w:val="0037693D"/>
    <w:rsid w:val="003769C9"/>
    <w:rsid w:val="003769E2"/>
    <w:rsid w:val="00376A18"/>
    <w:rsid w:val="00376A7A"/>
    <w:rsid w:val="00376B38"/>
    <w:rsid w:val="00376BA4"/>
    <w:rsid w:val="00376C52"/>
    <w:rsid w:val="00376D63"/>
    <w:rsid w:val="00376D90"/>
    <w:rsid w:val="00376EE5"/>
    <w:rsid w:val="00376F2E"/>
    <w:rsid w:val="00376F49"/>
    <w:rsid w:val="00376FFF"/>
    <w:rsid w:val="003770DD"/>
    <w:rsid w:val="00377102"/>
    <w:rsid w:val="0037712C"/>
    <w:rsid w:val="003771ED"/>
    <w:rsid w:val="003772A8"/>
    <w:rsid w:val="0037749D"/>
    <w:rsid w:val="0037755D"/>
    <w:rsid w:val="003775F5"/>
    <w:rsid w:val="0037761C"/>
    <w:rsid w:val="003776BB"/>
    <w:rsid w:val="0037774C"/>
    <w:rsid w:val="003777CA"/>
    <w:rsid w:val="00377983"/>
    <w:rsid w:val="003779A3"/>
    <w:rsid w:val="00377A88"/>
    <w:rsid w:val="00377A95"/>
    <w:rsid w:val="00377AA6"/>
    <w:rsid w:val="00377B1F"/>
    <w:rsid w:val="00377BF3"/>
    <w:rsid w:val="00377C72"/>
    <w:rsid w:val="00377C7B"/>
    <w:rsid w:val="00377D56"/>
    <w:rsid w:val="00377E40"/>
    <w:rsid w:val="00377E5C"/>
    <w:rsid w:val="00377EDD"/>
    <w:rsid w:val="00377F71"/>
    <w:rsid w:val="00377FE4"/>
    <w:rsid w:val="00380016"/>
    <w:rsid w:val="0038008C"/>
    <w:rsid w:val="003800B9"/>
    <w:rsid w:val="003800E8"/>
    <w:rsid w:val="00380152"/>
    <w:rsid w:val="0038017B"/>
    <w:rsid w:val="00380197"/>
    <w:rsid w:val="0038023F"/>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DDD"/>
    <w:rsid w:val="00380DFD"/>
    <w:rsid w:val="00380E17"/>
    <w:rsid w:val="00380E89"/>
    <w:rsid w:val="00380F70"/>
    <w:rsid w:val="00380FB6"/>
    <w:rsid w:val="003810EC"/>
    <w:rsid w:val="0038111F"/>
    <w:rsid w:val="00381167"/>
    <w:rsid w:val="003811CD"/>
    <w:rsid w:val="00381304"/>
    <w:rsid w:val="00381388"/>
    <w:rsid w:val="0038138F"/>
    <w:rsid w:val="003813B1"/>
    <w:rsid w:val="003813B4"/>
    <w:rsid w:val="003814C1"/>
    <w:rsid w:val="003814FE"/>
    <w:rsid w:val="00381533"/>
    <w:rsid w:val="00381538"/>
    <w:rsid w:val="003816C5"/>
    <w:rsid w:val="0038185F"/>
    <w:rsid w:val="0038192E"/>
    <w:rsid w:val="0038196C"/>
    <w:rsid w:val="003819DA"/>
    <w:rsid w:val="00381A63"/>
    <w:rsid w:val="00381AC4"/>
    <w:rsid w:val="00381B2B"/>
    <w:rsid w:val="00381CAF"/>
    <w:rsid w:val="00381D26"/>
    <w:rsid w:val="00381D87"/>
    <w:rsid w:val="00381DC2"/>
    <w:rsid w:val="00381DD5"/>
    <w:rsid w:val="00381DF0"/>
    <w:rsid w:val="00381DFD"/>
    <w:rsid w:val="00381E3C"/>
    <w:rsid w:val="00381E49"/>
    <w:rsid w:val="00381EF3"/>
    <w:rsid w:val="00381F2F"/>
    <w:rsid w:val="0038215E"/>
    <w:rsid w:val="00382197"/>
    <w:rsid w:val="00382298"/>
    <w:rsid w:val="003823F0"/>
    <w:rsid w:val="003823F7"/>
    <w:rsid w:val="00382409"/>
    <w:rsid w:val="003824CC"/>
    <w:rsid w:val="00382544"/>
    <w:rsid w:val="0038272C"/>
    <w:rsid w:val="00382767"/>
    <w:rsid w:val="00382834"/>
    <w:rsid w:val="003828E8"/>
    <w:rsid w:val="003828ED"/>
    <w:rsid w:val="00382AE4"/>
    <w:rsid w:val="00382C2F"/>
    <w:rsid w:val="00382C4A"/>
    <w:rsid w:val="00382D71"/>
    <w:rsid w:val="00382E41"/>
    <w:rsid w:val="0038301D"/>
    <w:rsid w:val="00383154"/>
    <w:rsid w:val="0038316B"/>
    <w:rsid w:val="00383218"/>
    <w:rsid w:val="003833AA"/>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C7"/>
    <w:rsid w:val="003841FF"/>
    <w:rsid w:val="00384204"/>
    <w:rsid w:val="0038438F"/>
    <w:rsid w:val="003843EE"/>
    <w:rsid w:val="0038444A"/>
    <w:rsid w:val="0038445B"/>
    <w:rsid w:val="003845E4"/>
    <w:rsid w:val="00384646"/>
    <w:rsid w:val="00384787"/>
    <w:rsid w:val="003848B5"/>
    <w:rsid w:val="003849CF"/>
    <w:rsid w:val="00384ADD"/>
    <w:rsid w:val="00384B10"/>
    <w:rsid w:val="00384B44"/>
    <w:rsid w:val="00384B4F"/>
    <w:rsid w:val="00384BC2"/>
    <w:rsid w:val="00384BD0"/>
    <w:rsid w:val="00384C7F"/>
    <w:rsid w:val="00384CF1"/>
    <w:rsid w:val="00384D76"/>
    <w:rsid w:val="00384E43"/>
    <w:rsid w:val="00384EBF"/>
    <w:rsid w:val="00384EF7"/>
    <w:rsid w:val="00385041"/>
    <w:rsid w:val="00385067"/>
    <w:rsid w:val="00385151"/>
    <w:rsid w:val="00385182"/>
    <w:rsid w:val="003851F9"/>
    <w:rsid w:val="0038536B"/>
    <w:rsid w:val="00385456"/>
    <w:rsid w:val="00385469"/>
    <w:rsid w:val="003854BC"/>
    <w:rsid w:val="003854F0"/>
    <w:rsid w:val="0038555C"/>
    <w:rsid w:val="0038558E"/>
    <w:rsid w:val="00385606"/>
    <w:rsid w:val="0038562E"/>
    <w:rsid w:val="0038568E"/>
    <w:rsid w:val="003856A0"/>
    <w:rsid w:val="0038570B"/>
    <w:rsid w:val="00385747"/>
    <w:rsid w:val="0038575D"/>
    <w:rsid w:val="00385C28"/>
    <w:rsid w:val="00385C42"/>
    <w:rsid w:val="00385CD4"/>
    <w:rsid w:val="00385E70"/>
    <w:rsid w:val="00385EC0"/>
    <w:rsid w:val="00385F29"/>
    <w:rsid w:val="00385F4C"/>
    <w:rsid w:val="00385F66"/>
    <w:rsid w:val="003860BF"/>
    <w:rsid w:val="00386145"/>
    <w:rsid w:val="003862BB"/>
    <w:rsid w:val="0038632F"/>
    <w:rsid w:val="00386355"/>
    <w:rsid w:val="003863C4"/>
    <w:rsid w:val="003863C5"/>
    <w:rsid w:val="003863D7"/>
    <w:rsid w:val="003863DD"/>
    <w:rsid w:val="0038643E"/>
    <w:rsid w:val="00386473"/>
    <w:rsid w:val="00386477"/>
    <w:rsid w:val="003864A5"/>
    <w:rsid w:val="003864AD"/>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60"/>
    <w:rsid w:val="003873AA"/>
    <w:rsid w:val="003873F1"/>
    <w:rsid w:val="003874C8"/>
    <w:rsid w:val="00387551"/>
    <w:rsid w:val="00387558"/>
    <w:rsid w:val="003875A1"/>
    <w:rsid w:val="003875CC"/>
    <w:rsid w:val="00387602"/>
    <w:rsid w:val="0038786F"/>
    <w:rsid w:val="003879D3"/>
    <w:rsid w:val="003879F5"/>
    <w:rsid w:val="00387B0B"/>
    <w:rsid w:val="00387B6B"/>
    <w:rsid w:val="00387BCA"/>
    <w:rsid w:val="00387C15"/>
    <w:rsid w:val="00387C57"/>
    <w:rsid w:val="00387C68"/>
    <w:rsid w:val="00387DAA"/>
    <w:rsid w:val="00387E18"/>
    <w:rsid w:val="00387F9B"/>
    <w:rsid w:val="00390000"/>
    <w:rsid w:val="003901B5"/>
    <w:rsid w:val="003901F4"/>
    <w:rsid w:val="00390269"/>
    <w:rsid w:val="003902F3"/>
    <w:rsid w:val="003903A9"/>
    <w:rsid w:val="003903AD"/>
    <w:rsid w:val="0039042A"/>
    <w:rsid w:val="0039042E"/>
    <w:rsid w:val="003904A7"/>
    <w:rsid w:val="003904DB"/>
    <w:rsid w:val="00390687"/>
    <w:rsid w:val="0039069E"/>
    <w:rsid w:val="00390825"/>
    <w:rsid w:val="00390ADB"/>
    <w:rsid w:val="00390B0C"/>
    <w:rsid w:val="00390B8F"/>
    <w:rsid w:val="00390C35"/>
    <w:rsid w:val="00390C47"/>
    <w:rsid w:val="00390E49"/>
    <w:rsid w:val="00390E57"/>
    <w:rsid w:val="00390E98"/>
    <w:rsid w:val="00390EC6"/>
    <w:rsid w:val="00390EE8"/>
    <w:rsid w:val="00391047"/>
    <w:rsid w:val="003910E1"/>
    <w:rsid w:val="003910F5"/>
    <w:rsid w:val="00391187"/>
    <w:rsid w:val="0039118A"/>
    <w:rsid w:val="0039118B"/>
    <w:rsid w:val="00391200"/>
    <w:rsid w:val="0039120D"/>
    <w:rsid w:val="0039121C"/>
    <w:rsid w:val="003912D0"/>
    <w:rsid w:val="00391327"/>
    <w:rsid w:val="0039133A"/>
    <w:rsid w:val="0039134D"/>
    <w:rsid w:val="00391366"/>
    <w:rsid w:val="0039141C"/>
    <w:rsid w:val="00391669"/>
    <w:rsid w:val="0039167B"/>
    <w:rsid w:val="00391686"/>
    <w:rsid w:val="003916FF"/>
    <w:rsid w:val="0039180E"/>
    <w:rsid w:val="00391855"/>
    <w:rsid w:val="0039189F"/>
    <w:rsid w:val="003918B9"/>
    <w:rsid w:val="003918DC"/>
    <w:rsid w:val="003918F8"/>
    <w:rsid w:val="0039196D"/>
    <w:rsid w:val="00391A0A"/>
    <w:rsid w:val="00391B3E"/>
    <w:rsid w:val="00391B58"/>
    <w:rsid w:val="00391B95"/>
    <w:rsid w:val="00391B9E"/>
    <w:rsid w:val="00391BD4"/>
    <w:rsid w:val="00391BE5"/>
    <w:rsid w:val="00391C45"/>
    <w:rsid w:val="00391D66"/>
    <w:rsid w:val="00391DDD"/>
    <w:rsid w:val="00391E84"/>
    <w:rsid w:val="00391F9E"/>
    <w:rsid w:val="00392097"/>
    <w:rsid w:val="003920E9"/>
    <w:rsid w:val="00392144"/>
    <w:rsid w:val="00392149"/>
    <w:rsid w:val="00392182"/>
    <w:rsid w:val="00392191"/>
    <w:rsid w:val="003921CE"/>
    <w:rsid w:val="003921F5"/>
    <w:rsid w:val="0039220B"/>
    <w:rsid w:val="003922BB"/>
    <w:rsid w:val="003922C3"/>
    <w:rsid w:val="00392311"/>
    <w:rsid w:val="00392356"/>
    <w:rsid w:val="003923A6"/>
    <w:rsid w:val="003923CA"/>
    <w:rsid w:val="0039251D"/>
    <w:rsid w:val="0039275F"/>
    <w:rsid w:val="0039281A"/>
    <w:rsid w:val="00392950"/>
    <w:rsid w:val="00392A09"/>
    <w:rsid w:val="00392A7D"/>
    <w:rsid w:val="00392C41"/>
    <w:rsid w:val="00392C45"/>
    <w:rsid w:val="00392C60"/>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50D"/>
    <w:rsid w:val="00393547"/>
    <w:rsid w:val="0039359F"/>
    <w:rsid w:val="003935A3"/>
    <w:rsid w:val="00393607"/>
    <w:rsid w:val="00393634"/>
    <w:rsid w:val="003936E0"/>
    <w:rsid w:val="00393797"/>
    <w:rsid w:val="0039387B"/>
    <w:rsid w:val="003938B8"/>
    <w:rsid w:val="003938E2"/>
    <w:rsid w:val="00393A45"/>
    <w:rsid w:val="00393B4A"/>
    <w:rsid w:val="00393B81"/>
    <w:rsid w:val="00393C62"/>
    <w:rsid w:val="00393E03"/>
    <w:rsid w:val="00393E4A"/>
    <w:rsid w:val="00393E85"/>
    <w:rsid w:val="00393ED6"/>
    <w:rsid w:val="00393F88"/>
    <w:rsid w:val="00393FE8"/>
    <w:rsid w:val="0039405D"/>
    <w:rsid w:val="003940B1"/>
    <w:rsid w:val="00394115"/>
    <w:rsid w:val="0039421B"/>
    <w:rsid w:val="0039421E"/>
    <w:rsid w:val="00394303"/>
    <w:rsid w:val="0039439B"/>
    <w:rsid w:val="0039448C"/>
    <w:rsid w:val="0039461F"/>
    <w:rsid w:val="00394626"/>
    <w:rsid w:val="003946F4"/>
    <w:rsid w:val="0039494C"/>
    <w:rsid w:val="00394970"/>
    <w:rsid w:val="003949C6"/>
    <w:rsid w:val="00394A08"/>
    <w:rsid w:val="00394BBF"/>
    <w:rsid w:val="00394C09"/>
    <w:rsid w:val="00394C0C"/>
    <w:rsid w:val="00394C6D"/>
    <w:rsid w:val="00394CB4"/>
    <w:rsid w:val="00394D8A"/>
    <w:rsid w:val="00394DB2"/>
    <w:rsid w:val="00394E35"/>
    <w:rsid w:val="00394E40"/>
    <w:rsid w:val="00394E52"/>
    <w:rsid w:val="00394EDE"/>
    <w:rsid w:val="00394F5D"/>
    <w:rsid w:val="00394F73"/>
    <w:rsid w:val="00395046"/>
    <w:rsid w:val="00395232"/>
    <w:rsid w:val="003952D5"/>
    <w:rsid w:val="00395305"/>
    <w:rsid w:val="00395307"/>
    <w:rsid w:val="003953BC"/>
    <w:rsid w:val="00395462"/>
    <w:rsid w:val="003954B7"/>
    <w:rsid w:val="003954E3"/>
    <w:rsid w:val="0039552E"/>
    <w:rsid w:val="0039553D"/>
    <w:rsid w:val="0039569A"/>
    <w:rsid w:val="00395739"/>
    <w:rsid w:val="00395813"/>
    <w:rsid w:val="0039581A"/>
    <w:rsid w:val="003958B6"/>
    <w:rsid w:val="003958BF"/>
    <w:rsid w:val="00395A3F"/>
    <w:rsid w:val="00395A74"/>
    <w:rsid w:val="00395AE6"/>
    <w:rsid w:val="00395CF3"/>
    <w:rsid w:val="00395DCB"/>
    <w:rsid w:val="00395DF5"/>
    <w:rsid w:val="00395E2F"/>
    <w:rsid w:val="00395F1A"/>
    <w:rsid w:val="00395FA9"/>
    <w:rsid w:val="00395FD6"/>
    <w:rsid w:val="00396006"/>
    <w:rsid w:val="00396054"/>
    <w:rsid w:val="00396061"/>
    <w:rsid w:val="00396146"/>
    <w:rsid w:val="0039614C"/>
    <w:rsid w:val="0039615D"/>
    <w:rsid w:val="003961B0"/>
    <w:rsid w:val="0039624D"/>
    <w:rsid w:val="0039636C"/>
    <w:rsid w:val="00396475"/>
    <w:rsid w:val="0039653A"/>
    <w:rsid w:val="0039654B"/>
    <w:rsid w:val="00396550"/>
    <w:rsid w:val="0039662F"/>
    <w:rsid w:val="003966BB"/>
    <w:rsid w:val="00396791"/>
    <w:rsid w:val="003968A2"/>
    <w:rsid w:val="003968C8"/>
    <w:rsid w:val="00396914"/>
    <w:rsid w:val="00396932"/>
    <w:rsid w:val="00396A25"/>
    <w:rsid w:val="00396B00"/>
    <w:rsid w:val="00396BFB"/>
    <w:rsid w:val="00396C32"/>
    <w:rsid w:val="00396C48"/>
    <w:rsid w:val="00396C52"/>
    <w:rsid w:val="00396CF1"/>
    <w:rsid w:val="00396D00"/>
    <w:rsid w:val="00396E78"/>
    <w:rsid w:val="00396EB5"/>
    <w:rsid w:val="00396F22"/>
    <w:rsid w:val="00396F7C"/>
    <w:rsid w:val="00396FB4"/>
    <w:rsid w:val="00396FF3"/>
    <w:rsid w:val="00397014"/>
    <w:rsid w:val="00397015"/>
    <w:rsid w:val="00397038"/>
    <w:rsid w:val="0039704E"/>
    <w:rsid w:val="00397079"/>
    <w:rsid w:val="003970FF"/>
    <w:rsid w:val="003971FF"/>
    <w:rsid w:val="00397217"/>
    <w:rsid w:val="00397244"/>
    <w:rsid w:val="00397290"/>
    <w:rsid w:val="00397295"/>
    <w:rsid w:val="0039733D"/>
    <w:rsid w:val="00397407"/>
    <w:rsid w:val="00397556"/>
    <w:rsid w:val="00397577"/>
    <w:rsid w:val="00397629"/>
    <w:rsid w:val="003976B9"/>
    <w:rsid w:val="003976BD"/>
    <w:rsid w:val="00397738"/>
    <w:rsid w:val="0039781D"/>
    <w:rsid w:val="00397837"/>
    <w:rsid w:val="003978BC"/>
    <w:rsid w:val="003979BC"/>
    <w:rsid w:val="00397B08"/>
    <w:rsid w:val="00397C69"/>
    <w:rsid w:val="00397C9E"/>
    <w:rsid w:val="00397CFC"/>
    <w:rsid w:val="00397D6D"/>
    <w:rsid w:val="00397D93"/>
    <w:rsid w:val="00397DCD"/>
    <w:rsid w:val="00397E24"/>
    <w:rsid w:val="00397E36"/>
    <w:rsid w:val="00397E62"/>
    <w:rsid w:val="00397F8F"/>
    <w:rsid w:val="00397F96"/>
    <w:rsid w:val="003A0142"/>
    <w:rsid w:val="003A034F"/>
    <w:rsid w:val="003A03DE"/>
    <w:rsid w:val="003A03F6"/>
    <w:rsid w:val="003A045F"/>
    <w:rsid w:val="003A0488"/>
    <w:rsid w:val="003A04AB"/>
    <w:rsid w:val="003A04E8"/>
    <w:rsid w:val="003A06A7"/>
    <w:rsid w:val="003A071A"/>
    <w:rsid w:val="003A085A"/>
    <w:rsid w:val="003A0A61"/>
    <w:rsid w:val="003A0A79"/>
    <w:rsid w:val="003A0AC8"/>
    <w:rsid w:val="003A0B07"/>
    <w:rsid w:val="003A0B21"/>
    <w:rsid w:val="003A0B31"/>
    <w:rsid w:val="003A0C8C"/>
    <w:rsid w:val="003A0D02"/>
    <w:rsid w:val="003A0D58"/>
    <w:rsid w:val="003A0D5D"/>
    <w:rsid w:val="003A0E85"/>
    <w:rsid w:val="003A0EBC"/>
    <w:rsid w:val="003A0F61"/>
    <w:rsid w:val="003A0F77"/>
    <w:rsid w:val="003A0FE2"/>
    <w:rsid w:val="003A117C"/>
    <w:rsid w:val="003A1273"/>
    <w:rsid w:val="003A1290"/>
    <w:rsid w:val="003A12DF"/>
    <w:rsid w:val="003A12F4"/>
    <w:rsid w:val="003A132D"/>
    <w:rsid w:val="003A1351"/>
    <w:rsid w:val="003A1394"/>
    <w:rsid w:val="003A13A3"/>
    <w:rsid w:val="003A162D"/>
    <w:rsid w:val="003A1747"/>
    <w:rsid w:val="003A1877"/>
    <w:rsid w:val="003A1882"/>
    <w:rsid w:val="003A1941"/>
    <w:rsid w:val="003A19FA"/>
    <w:rsid w:val="003A1A8A"/>
    <w:rsid w:val="003A1B46"/>
    <w:rsid w:val="003A1C1A"/>
    <w:rsid w:val="003A1C21"/>
    <w:rsid w:val="003A1C43"/>
    <w:rsid w:val="003A1CCD"/>
    <w:rsid w:val="003A1DC0"/>
    <w:rsid w:val="003A1E0E"/>
    <w:rsid w:val="003A1E1E"/>
    <w:rsid w:val="003A1E8B"/>
    <w:rsid w:val="003A1EB4"/>
    <w:rsid w:val="003A1F0A"/>
    <w:rsid w:val="003A1F2A"/>
    <w:rsid w:val="003A1F91"/>
    <w:rsid w:val="003A2039"/>
    <w:rsid w:val="003A2130"/>
    <w:rsid w:val="003A2204"/>
    <w:rsid w:val="003A2287"/>
    <w:rsid w:val="003A2297"/>
    <w:rsid w:val="003A237E"/>
    <w:rsid w:val="003A23D0"/>
    <w:rsid w:val="003A2414"/>
    <w:rsid w:val="003A2509"/>
    <w:rsid w:val="003A25BD"/>
    <w:rsid w:val="003A2605"/>
    <w:rsid w:val="003A2645"/>
    <w:rsid w:val="003A26D9"/>
    <w:rsid w:val="003A283A"/>
    <w:rsid w:val="003A28CA"/>
    <w:rsid w:val="003A28D3"/>
    <w:rsid w:val="003A28DD"/>
    <w:rsid w:val="003A28E8"/>
    <w:rsid w:val="003A2910"/>
    <w:rsid w:val="003A291F"/>
    <w:rsid w:val="003A297E"/>
    <w:rsid w:val="003A29BF"/>
    <w:rsid w:val="003A2A18"/>
    <w:rsid w:val="003A2AD0"/>
    <w:rsid w:val="003A2AE0"/>
    <w:rsid w:val="003A2AE5"/>
    <w:rsid w:val="003A2AFE"/>
    <w:rsid w:val="003A2B65"/>
    <w:rsid w:val="003A2BBF"/>
    <w:rsid w:val="003A2CA5"/>
    <w:rsid w:val="003A2CBE"/>
    <w:rsid w:val="003A2CC5"/>
    <w:rsid w:val="003A2D23"/>
    <w:rsid w:val="003A2DDB"/>
    <w:rsid w:val="003A2DEE"/>
    <w:rsid w:val="003A2F84"/>
    <w:rsid w:val="003A2FBC"/>
    <w:rsid w:val="003A2FEE"/>
    <w:rsid w:val="003A3051"/>
    <w:rsid w:val="003A3231"/>
    <w:rsid w:val="003A3265"/>
    <w:rsid w:val="003A32B2"/>
    <w:rsid w:val="003A3334"/>
    <w:rsid w:val="003A33ED"/>
    <w:rsid w:val="003A348C"/>
    <w:rsid w:val="003A349B"/>
    <w:rsid w:val="003A34DA"/>
    <w:rsid w:val="003A3507"/>
    <w:rsid w:val="003A352F"/>
    <w:rsid w:val="003A375F"/>
    <w:rsid w:val="003A37D0"/>
    <w:rsid w:val="003A380D"/>
    <w:rsid w:val="003A38B9"/>
    <w:rsid w:val="003A3935"/>
    <w:rsid w:val="003A3991"/>
    <w:rsid w:val="003A39DD"/>
    <w:rsid w:val="003A3A0D"/>
    <w:rsid w:val="003A3AD9"/>
    <w:rsid w:val="003A3ADC"/>
    <w:rsid w:val="003A3B52"/>
    <w:rsid w:val="003A3B78"/>
    <w:rsid w:val="003A3C0E"/>
    <w:rsid w:val="003A3D0B"/>
    <w:rsid w:val="003A3E0B"/>
    <w:rsid w:val="003A3EC0"/>
    <w:rsid w:val="003A3F0C"/>
    <w:rsid w:val="003A3F4F"/>
    <w:rsid w:val="003A3F87"/>
    <w:rsid w:val="003A3F8B"/>
    <w:rsid w:val="003A401C"/>
    <w:rsid w:val="003A4043"/>
    <w:rsid w:val="003A40B6"/>
    <w:rsid w:val="003A40CB"/>
    <w:rsid w:val="003A40D1"/>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64"/>
    <w:rsid w:val="003A4AEA"/>
    <w:rsid w:val="003A4B1F"/>
    <w:rsid w:val="003A4C6A"/>
    <w:rsid w:val="003A4CD4"/>
    <w:rsid w:val="003A4D68"/>
    <w:rsid w:val="003A4E2C"/>
    <w:rsid w:val="003A4E7D"/>
    <w:rsid w:val="003A4EB2"/>
    <w:rsid w:val="003A4F5C"/>
    <w:rsid w:val="003A5007"/>
    <w:rsid w:val="003A5062"/>
    <w:rsid w:val="003A50AA"/>
    <w:rsid w:val="003A50B6"/>
    <w:rsid w:val="003A5253"/>
    <w:rsid w:val="003A526A"/>
    <w:rsid w:val="003A52BD"/>
    <w:rsid w:val="003A54C4"/>
    <w:rsid w:val="003A54C6"/>
    <w:rsid w:val="003A5555"/>
    <w:rsid w:val="003A557F"/>
    <w:rsid w:val="003A55E6"/>
    <w:rsid w:val="003A566E"/>
    <w:rsid w:val="003A56C3"/>
    <w:rsid w:val="003A56FB"/>
    <w:rsid w:val="003A5723"/>
    <w:rsid w:val="003A575D"/>
    <w:rsid w:val="003A57D6"/>
    <w:rsid w:val="003A57DB"/>
    <w:rsid w:val="003A5868"/>
    <w:rsid w:val="003A5AE9"/>
    <w:rsid w:val="003A5AEE"/>
    <w:rsid w:val="003A5AFF"/>
    <w:rsid w:val="003A5B11"/>
    <w:rsid w:val="003A5B2C"/>
    <w:rsid w:val="003A5B8C"/>
    <w:rsid w:val="003A5B9E"/>
    <w:rsid w:val="003A5C64"/>
    <w:rsid w:val="003A5C6B"/>
    <w:rsid w:val="003A5C96"/>
    <w:rsid w:val="003A5D24"/>
    <w:rsid w:val="003A5D47"/>
    <w:rsid w:val="003A5DD2"/>
    <w:rsid w:val="003A5E83"/>
    <w:rsid w:val="003A5ED9"/>
    <w:rsid w:val="003A5F61"/>
    <w:rsid w:val="003A6114"/>
    <w:rsid w:val="003A6190"/>
    <w:rsid w:val="003A62D8"/>
    <w:rsid w:val="003A62FE"/>
    <w:rsid w:val="003A647E"/>
    <w:rsid w:val="003A6495"/>
    <w:rsid w:val="003A6531"/>
    <w:rsid w:val="003A6552"/>
    <w:rsid w:val="003A6666"/>
    <w:rsid w:val="003A669E"/>
    <w:rsid w:val="003A6792"/>
    <w:rsid w:val="003A686D"/>
    <w:rsid w:val="003A687F"/>
    <w:rsid w:val="003A69E8"/>
    <w:rsid w:val="003A69FD"/>
    <w:rsid w:val="003A6A7D"/>
    <w:rsid w:val="003A6C66"/>
    <w:rsid w:val="003A6CB1"/>
    <w:rsid w:val="003A6D13"/>
    <w:rsid w:val="003A6D8A"/>
    <w:rsid w:val="003A6DB5"/>
    <w:rsid w:val="003A7013"/>
    <w:rsid w:val="003A701A"/>
    <w:rsid w:val="003A70EE"/>
    <w:rsid w:val="003A7166"/>
    <w:rsid w:val="003A71C9"/>
    <w:rsid w:val="003A724B"/>
    <w:rsid w:val="003A7279"/>
    <w:rsid w:val="003A72BB"/>
    <w:rsid w:val="003A72E1"/>
    <w:rsid w:val="003A7322"/>
    <w:rsid w:val="003A7326"/>
    <w:rsid w:val="003A739D"/>
    <w:rsid w:val="003A74B0"/>
    <w:rsid w:val="003A75CB"/>
    <w:rsid w:val="003A75CE"/>
    <w:rsid w:val="003A7700"/>
    <w:rsid w:val="003A774A"/>
    <w:rsid w:val="003A78CB"/>
    <w:rsid w:val="003A7955"/>
    <w:rsid w:val="003A7973"/>
    <w:rsid w:val="003A79E0"/>
    <w:rsid w:val="003A7ACD"/>
    <w:rsid w:val="003A7B66"/>
    <w:rsid w:val="003A7BAE"/>
    <w:rsid w:val="003A7BB7"/>
    <w:rsid w:val="003A7C8C"/>
    <w:rsid w:val="003A7D71"/>
    <w:rsid w:val="003A7DA9"/>
    <w:rsid w:val="003A7DD6"/>
    <w:rsid w:val="003A7E3F"/>
    <w:rsid w:val="003A7E95"/>
    <w:rsid w:val="003A7EF1"/>
    <w:rsid w:val="003A7F86"/>
    <w:rsid w:val="003A7F88"/>
    <w:rsid w:val="003A7F9A"/>
    <w:rsid w:val="003A7FE3"/>
    <w:rsid w:val="003A7FE6"/>
    <w:rsid w:val="003B002C"/>
    <w:rsid w:val="003B008C"/>
    <w:rsid w:val="003B00C9"/>
    <w:rsid w:val="003B00CF"/>
    <w:rsid w:val="003B0245"/>
    <w:rsid w:val="003B04F0"/>
    <w:rsid w:val="003B05EC"/>
    <w:rsid w:val="003B06C3"/>
    <w:rsid w:val="003B0976"/>
    <w:rsid w:val="003B09E9"/>
    <w:rsid w:val="003B09F2"/>
    <w:rsid w:val="003B09F3"/>
    <w:rsid w:val="003B0A4D"/>
    <w:rsid w:val="003B0B6F"/>
    <w:rsid w:val="003B0B8B"/>
    <w:rsid w:val="003B0BBE"/>
    <w:rsid w:val="003B0BD0"/>
    <w:rsid w:val="003B0C04"/>
    <w:rsid w:val="003B0C5B"/>
    <w:rsid w:val="003B0CF2"/>
    <w:rsid w:val="003B0DE6"/>
    <w:rsid w:val="003B0E38"/>
    <w:rsid w:val="003B0E41"/>
    <w:rsid w:val="003B0E97"/>
    <w:rsid w:val="003B0EEC"/>
    <w:rsid w:val="003B0F03"/>
    <w:rsid w:val="003B0FF5"/>
    <w:rsid w:val="003B1025"/>
    <w:rsid w:val="003B10FA"/>
    <w:rsid w:val="003B11B9"/>
    <w:rsid w:val="003B1248"/>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BF3"/>
    <w:rsid w:val="003B1C90"/>
    <w:rsid w:val="003B1CA5"/>
    <w:rsid w:val="003B1CE3"/>
    <w:rsid w:val="003B1D72"/>
    <w:rsid w:val="003B1EC4"/>
    <w:rsid w:val="003B1ED1"/>
    <w:rsid w:val="003B1F0E"/>
    <w:rsid w:val="003B1FA5"/>
    <w:rsid w:val="003B2074"/>
    <w:rsid w:val="003B20B4"/>
    <w:rsid w:val="003B2256"/>
    <w:rsid w:val="003B2353"/>
    <w:rsid w:val="003B23FF"/>
    <w:rsid w:val="003B245F"/>
    <w:rsid w:val="003B24ED"/>
    <w:rsid w:val="003B257D"/>
    <w:rsid w:val="003B25D9"/>
    <w:rsid w:val="003B25E8"/>
    <w:rsid w:val="003B2600"/>
    <w:rsid w:val="003B268A"/>
    <w:rsid w:val="003B26E9"/>
    <w:rsid w:val="003B2728"/>
    <w:rsid w:val="003B27A3"/>
    <w:rsid w:val="003B2890"/>
    <w:rsid w:val="003B28C7"/>
    <w:rsid w:val="003B28FB"/>
    <w:rsid w:val="003B293A"/>
    <w:rsid w:val="003B2B67"/>
    <w:rsid w:val="003B2BB0"/>
    <w:rsid w:val="003B2BF0"/>
    <w:rsid w:val="003B2C24"/>
    <w:rsid w:val="003B2D58"/>
    <w:rsid w:val="003B2D86"/>
    <w:rsid w:val="003B2DE9"/>
    <w:rsid w:val="003B2E8D"/>
    <w:rsid w:val="003B2F3F"/>
    <w:rsid w:val="003B2F44"/>
    <w:rsid w:val="003B2F48"/>
    <w:rsid w:val="003B2FB5"/>
    <w:rsid w:val="003B2FDC"/>
    <w:rsid w:val="003B3130"/>
    <w:rsid w:val="003B31D0"/>
    <w:rsid w:val="003B3248"/>
    <w:rsid w:val="003B339A"/>
    <w:rsid w:val="003B33B8"/>
    <w:rsid w:val="003B34BA"/>
    <w:rsid w:val="003B351C"/>
    <w:rsid w:val="003B355E"/>
    <w:rsid w:val="003B357F"/>
    <w:rsid w:val="003B3626"/>
    <w:rsid w:val="003B3697"/>
    <w:rsid w:val="003B379A"/>
    <w:rsid w:val="003B37F2"/>
    <w:rsid w:val="003B3811"/>
    <w:rsid w:val="003B38BC"/>
    <w:rsid w:val="003B38BE"/>
    <w:rsid w:val="003B39DC"/>
    <w:rsid w:val="003B3AB6"/>
    <w:rsid w:val="003B3AEC"/>
    <w:rsid w:val="003B3BCE"/>
    <w:rsid w:val="003B3C0B"/>
    <w:rsid w:val="003B3C9D"/>
    <w:rsid w:val="003B3CDF"/>
    <w:rsid w:val="003B3D81"/>
    <w:rsid w:val="003B3E0B"/>
    <w:rsid w:val="003B3E87"/>
    <w:rsid w:val="003B3F95"/>
    <w:rsid w:val="003B3FA6"/>
    <w:rsid w:val="003B3FC9"/>
    <w:rsid w:val="003B404B"/>
    <w:rsid w:val="003B40C4"/>
    <w:rsid w:val="003B4193"/>
    <w:rsid w:val="003B42B1"/>
    <w:rsid w:val="003B42F2"/>
    <w:rsid w:val="003B43C1"/>
    <w:rsid w:val="003B446F"/>
    <w:rsid w:val="003B4471"/>
    <w:rsid w:val="003B4472"/>
    <w:rsid w:val="003B4490"/>
    <w:rsid w:val="003B4506"/>
    <w:rsid w:val="003B451F"/>
    <w:rsid w:val="003B4537"/>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4FDF"/>
    <w:rsid w:val="003B50C9"/>
    <w:rsid w:val="003B5102"/>
    <w:rsid w:val="003B51A5"/>
    <w:rsid w:val="003B521E"/>
    <w:rsid w:val="003B52C1"/>
    <w:rsid w:val="003B53F7"/>
    <w:rsid w:val="003B5520"/>
    <w:rsid w:val="003B555A"/>
    <w:rsid w:val="003B56E5"/>
    <w:rsid w:val="003B5862"/>
    <w:rsid w:val="003B58B4"/>
    <w:rsid w:val="003B58C5"/>
    <w:rsid w:val="003B59DA"/>
    <w:rsid w:val="003B5A84"/>
    <w:rsid w:val="003B5C0D"/>
    <w:rsid w:val="003B5C47"/>
    <w:rsid w:val="003B5CA2"/>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2A"/>
    <w:rsid w:val="003B66C7"/>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91"/>
    <w:rsid w:val="003B6DBD"/>
    <w:rsid w:val="003B6DEF"/>
    <w:rsid w:val="003B6EDC"/>
    <w:rsid w:val="003B6F9F"/>
    <w:rsid w:val="003B701D"/>
    <w:rsid w:val="003B7022"/>
    <w:rsid w:val="003B719C"/>
    <w:rsid w:val="003B73DB"/>
    <w:rsid w:val="003B73EC"/>
    <w:rsid w:val="003B7490"/>
    <w:rsid w:val="003B7568"/>
    <w:rsid w:val="003B756C"/>
    <w:rsid w:val="003B7614"/>
    <w:rsid w:val="003B764D"/>
    <w:rsid w:val="003B7859"/>
    <w:rsid w:val="003B785C"/>
    <w:rsid w:val="003B7868"/>
    <w:rsid w:val="003B78C4"/>
    <w:rsid w:val="003B78C6"/>
    <w:rsid w:val="003B79FE"/>
    <w:rsid w:val="003B7AA4"/>
    <w:rsid w:val="003B7B57"/>
    <w:rsid w:val="003B7BB4"/>
    <w:rsid w:val="003B7C04"/>
    <w:rsid w:val="003B7D09"/>
    <w:rsid w:val="003B7D1C"/>
    <w:rsid w:val="003B7DAB"/>
    <w:rsid w:val="003B7FB9"/>
    <w:rsid w:val="003C0013"/>
    <w:rsid w:val="003C0199"/>
    <w:rsid w:val="003C0240"/>
    <w:rsid w:val="003C0251"/>
    <w:rsid w:val="003C034F"/>
    <w:rsid w:val="003C051F"/>
    <w:rsid w:val="003C0521"/>
    <w:rsid w:val="003C0593"/>
    <w:rsid w:val="003C060C"/>
    <w:rsid w:val="003C0671"/>
    <w:rsid w:val="003C077E"/>
    <w:rsid w:val="003C0966"/>
    <w:rsid w:val="003C0978"/>
    <w:rsid w:val="003C09A2"/>
    <w:rsid w:val="003C0A2A"/>
    <w:rsid w:val="003C0ACD"/>
    <w:rsid w:val="003C0C42"/>
    <w:rsid w:val="003C0CD1"/>
    <w:rsid w:val="003C0D4A"/>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2D"/>
    <w:rsid w:val="003C1458"/>
    <w:rsid w:val="003C163C"/>
    <w:rsid w:val="003C1710"/>
    <w:rsid w:val="003C171E"/>
    <w:rsid w:val="003C1751"/>
    <w:rsid w:val="003C18CF"/>
    <w:rsid w:val="003C18F4"/>
    <w:rsid w:val="003C1942"/>
    <w:rsid w:val="003C1A68"/>
    <w:rsid w:val="003C1A74"/>
    <w:rsid w:val="003C1B12"/>
    <w:rsid w:val="003C1CD4"/>
    <w:rsid w:val="003C1CEE"/>
    <w:rsid w:val="003C1D51"/>
    <w:rsid w:val="003C1D74"/>
    <w:rsid w:val="003C1DEF"/>
    <w:rsid w:val="003C1E93"/>
    <w:rsid w:val="003C1EB7"/>
    <w:rsid w:val="003C1F12"/>
    <w:rsid w:val="003C1F41"/>
    <w:rsid w:val="003C1F5E"/>
    <w:rsid w:val="003C1F6B"/>
    <w:rsid w:val="003C20DC"/>
    <w:rsid w:val="003C2207"/>
    <w:rsid w:val="003C23EC"/>
    <w:rsid w:val="003C23F0"/>
    <w:rsid w:val="003C241B"/>
    <w:rsid w:val="003C242D"/>
    <w:rsid w:val="003C2448"/>
    <w:rsid w:val="003C25A3"/>
    <w:rsid w:val="003C25C3"/>
    <w:rsid w:val="003C26C4"/>
    <w:rsid w:val="003C2703"/>
    <w:rsid w:val="003C27A3"/>
    <w:rsid w:val="003C2958"/>
    <w:rsid w:val="003C2A5D"/>
    <w:rsid w:val="003C2B8D"/>
    <w:rsid w:val="003C2BAB"/>
    <w:rsid w:val="003C2BD2"/>
    <w:rsid w:val="003C2BE8"/>
    <w:rsid w:val="003C2C40"/>
    <w:rsid w:val="003C2C63"/>
    <w:rsid w:val="003C2D8F"/>
    <w:rsid w:val="003C2E19"/>
    <w:rsid w:val="003C2E6D"/>
    <w:rsid w:val="003C2EA9"/>
    <w:rsid w:val="003C2EE9"/>
    <w:rsid w:val="003C2F06"/>
    <w:rsid w:val="003C2F9F"/>
    <w:rsid w:val="003C2FE4"/>
    <w:rsid w:val="003C3012"/>
    <w:rsid w:val="003C3020"/>
    <w:rsid w:val="003C3271"/>
    <w:rsid w:val="003C3276"/>
    <w:rsid w:val="003C34F9"/>
    <w:rsid w:val="003C354F"/>
    <w:rsid w:val="003C355D"/>
    <w:rsid w:val="003C3562"/>
    <w:rsid w:val="003C35FA"/>
    <w:rsid w:val="003C3639"/>
    <w:rsid w:val="003C366B"/>
    <w:rsid w:val="003C3693"/>
    <w:rsid w:val="003C36C6"/>
    <w:rsid w:val="003C3723"/>
    <w:rsid w:val="003C37B0"/>
    <w:rsid w:val="003C37F5"/>
    <w:rsid w:val="003C3965"/>
    <w:rsid w:val="003C3AF3"/>
    <w:rsid w:val="003C3B30"/>
    <w:rsid w:val="003C3B4B"/>
    <w:rsid w:val="003C3B8B"/>
    <w:rsid w:val="003C3BAB"/>
    <w:rsid w:val="003C3BD2"/>
    <w:rsid w:val="003C3C3D"/>
    <w:rsid w:val="003C3CAC"/>
    <w:rsid w:val="003C3CF2"/>
    <w:rsid w:val="003C3CF6"/>
    <w:rsid w:val="003C3D70"/>
    <w:rsid w:val="003C3DC5"/>
    <w:rsid w:val="003C3E00"/>
    <w:rsid w:val="003C3E3B"/>
    <w:rsid w:val="003C3EDA"/>
    <w:rsid w:val="003C42BE"/>
    <w:rsid w:val="003C4391"/>
    <w:rsid w:val="003C43E1"/>
    <w:rsid w:val="003C447A"/>
    <w:rsid w:val="003C4513"/>
    <w:rsid w:val="003C4689"/>
    <w:rsid w:val="003C478E"/>
    <w:rsid w:val="003C486F"/>
    <w:rsid w:val="003C4A72"/>
    <w:rsid w:val="003C4AEC"/>
    <w:rsid w:val="003C4BD9"/>
    <w:rsid w:val="003C4BE3"/>
    <w:rsid w:val="003C4C53"/>
    <w:rsid w:val="003C4CB6"/>
    <w:rsid w:val="003C4D21"/>
    <w:rsid w:val="003C4D72"/>
    <w:rsid w:val="003C4DCF"/>
    <w:rsid w:val="003C4E0F"/>
    <w:rsid w:val="003C4EF6"/>
    <w:rsid w:val="003C50C0"/>
    <w:rsid w:val="003C50E2"/>
    <w:rsid w:val="003C51B4"/>
    <w:rsid w:val="003C547F"/>
    <w:rsid w:val="003C54B0"/>
    <w:rsid w:val="003C5548"/>
    <w:rsid w:val="003C554A"/>
    <w:rsid w:val="003C5577"/>
    <w:rsid w:val="003C55D4"/>
    <w:rsid w:val="003C55DC"/>
    <w:rsid w:val="003C572F"/>
    <w:rsid w:val="003C5738"/>
    <w:rsid w:val="003C575E"/>
    <w:rsid w:val="003C581B"/>
    <w:rsid w:val="003C5850"/>
    <w:rsid w:val="003C5870"/>
    <w:rsid w:val="003C58CF"/>
    <w:rsid w:val="003C5AC4"/>
    <w:rsid w:val="003C5AF1"/>
    <w:rsid w:val="003C5BA4"/>
    <w:rsid w:val="003C5BDD"/>
    <w:rsid w:val="003C5BF9"/>
    <w:rsid w:val="003C5D55"/>
    <w:rsid w:val="003C5E45"/>
    <w:rsid w:val="003C5E8E"/>
    <w:rsid w:val="003C6044"/>
    <w:rsid w:val="003C606B"/>
    <w:rsid w:val="003C606F"/>
    <w:rsid w:val="003C61D5"/>
    <w:rsid w:val="003C625F"/>
    <w:rsid w:val="003C62A4"/>
    <w:rsid w:val="003C6489"/>
    <w:rsid w:val="003C6539"/>
    <w:rsid w:val="003C6571"/>
    <w:rsid w:val="003C6591"/>
    <w:rsid w:val="003C65BC"/>
    <w:rsid w:val="003C65F7"/>
    <w:rsid w:val="003C661A"/>
    <w:rsid w:val="003C662E"/>
    <w:rsid w:val="003C6780"/>
    <w:rsid w:val="003C684D"/>
    <w:rsid w:val="003C68AB"/>
    <w:rsid w:val="003C68E2"/>
    <w:rsid w:val="003C69E8"/>
    <w:rsid w:val="003C6AFD"/>
    <w:rsid w:val="003C6C22"/>
    <w:rsid w:val="003C6C23"/>
    <w:rsid w:val="003C6C71"/>
    <w:rsid w:val="003C6D30"/>
    <w:rsid w:val="003C6D88"/>
    <w:rsid w:val="003C6DE1"/>
    <w:rsid w:val="003C6E80"/>
    <w:rsid w:val="003C6F05"/>
    <w:rsid w:val="003C6FAA"/>
    <w:rsid w:val="003C7041"/>
    <w:rsid w:val="003C70A7"/>
    <w:rsid w:val="003C70B7"/>
    <w:rsid w:val="003C7169"/>
    <w:rsid w:val="003C7227"/>
    <w:rsid w:val="003C72EE"/>
    <w:rsid w:val="003C742B"/>
    <w:rsid w:val="003C74D5"/>
    <w:rsid w:val="003C750F"/>
    <w:rsid w:val="003C762C"/>
    <w:rsid w:val="003C76F5"/>
    <w:rsid w:val="003C772C"/>
    <w:rsid w:val="003C772D"/>
    <w:rsid w:val="003C775D"/>
    <w:rsid w:val="003C77D9"/>
    <w:rsid w:val="003C7875"/>
    <w:rsid w:val="003C7887"/>
    <w:rsid w:val="003C7968"/>
    <w:rsid w:val="003C7980"/>
    <w:rsid w:val="003C7A20"/>
    <w:rsid w:val="003C7A6A"/>
    <w:rsid w:val="003C7A70"/>
    <w:rsid w:val="003C7AE2"/>
    <w:rsid w:val="003C7B71"/>
    <w:rsid w:val="003C7B8E"/>
    <w:rsid w:val="003C7BA6"/>
    <w:rsid w:val="003C7BD0"/>
    <w:rsid w:val="003C7BF1"/>
    <w:rsid w:val="003C7C0B"/>
    <w:rsid w:val="003C7C2C"/>
    <w:rsid w:val="003C7C62"/>
    <w:rsid w:val="003C7D02"/>
    <w:rsid w:val="003C7DD5"/>
    <w:rsid w:val="003C7DE2"/>
    <w:rsid w:val="003C7E02"/>
    <w:rsid w:val="003C7EF4"/>
    <w:rsid w:val="003C7FC4"/>
    <w:rsid w:val="003D0059"/>
    <w:rsid w:val="003D0085"/>
    <w:rsid w:val="003D00CE"/>
    <w:rsid w:val="003D00E4"/>
    <w:rsid w:val="003D00F4"/>
    <w:rsid w:val="003D00F7"/>
    <w:rsid w:val="003D01E7"/>
    <w:rsid w:val="003D0279"/>
    <w:rsid w:val="003D05D2"/>
    <w:rsid w:val="003D05DC"/>
    <w:rsid w:val="003D072F"/>
    <w:rsid w:val="003D07A4"/>
    <w:rsid w:val="003D07A8"/>
    <w:rsid w:val="003D08F0"/>
    <w:rsid w:val="003D09B5"/>
    <w:rsid w:val="003D09FB"/>
    <w:rsid w:val="003D0ACD"/>
    <w:rsid w:val="003D0B1E"/>
    <w:rsid w:val="003D0B37"/>
    <w:rsid w:val="003D0BF4"/>
    <w:rsid w:val="003D0BF5"/>
    <w:rsid w:val="003D0C3A"/>
    <w:rsid w:val="003D0C76"/>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73"/>
    <w:rsid w:val="003D17BF"/>
    <w:rsid w:val="003D17D1"/>
    <w:rsid w:val="003D1887"/>
    <w:rsid w:val="003D18F6"/>
    <w:rsid w:val="003D1906"/>
    <w:rsid w:val="003D19DE"/>
    <w:rsid w:val="003D19FF"/>
    <w:rsid w:val="003D1AB7"/>
    <w:rsid w:val="003D1B7A"/>
    <w:rsid w:val="003D1C0C"/>
    <w:rsid w:val="003D1CE3"/>
    <w:rsid w:val="003D1D04"/>
    <w:rsid w:val="003D1D4D"/>
    <w:rsid w:val="003D1D82"/>
    <w:rsid w:val="003D1DCE"/>
    <w:rsid w:val="003D1E90"/>
    <w:rsid w:val="003D1E9D"/>
    <w:rsid w:val="003D1EF8"/>
    <w:rsid w:val="003D1EFF"/>
    <w:rsid w:val="003D1F1A"/>
    <w:rsid w:val="003D2038"/>
    <w:rsid w:val="003D2046"/>
    <w:rsid w:val="003D2124"/>
    <w:rsid w:val="003D2151"/>
    <w:rsid w:val="003D21D6"/>
    <w:rsid w:val="003D2250"/>
    <w:rsid w:val="003D22ED"/>
    <w:rsid w:val="003D2308"/>
    <w:rsid w:val="003D2336"/>
    <w:rsid w:val="003D2412"/>
    <w:rsid w:val="003D246C"/>
    <w:rsid w:val="003D24C0"/>
    <w:rsid w:val="003D24DF"/>
    <w:rsid w:val="003D25C5"/>
    <w:rsid w:val="003D26F5"/>
    <w:rsid w:val="003D270B"/>
    <w:rsid w:val="003D2786"/>
    <w:rsid w:val="003D28DE"/>
    <w:rsid w:val="003D2A23"/>
    <w:rsid w:val="003D2A78"/>
    <w:rsid w:val="003D2AB4"/>
    <w:rsid w:val="003D2AD2"/>
    <w:rsid w:val="003D2ADB"/>
    <w:rsid w:val="003D2B49"/>
    <w:rsid w:val="003D2B75"/>
    <w:rsid w:val="003D2BCD"/>
    <w:rsid w:val="003D2BE0"/>
    <w:rsid w:val="003D2C4A"/>
    <w:rsid w:val="003D2C64"/>
    <w:rsid w:val="003D2C78"/>
    <w:rsid w:val="003D2C95"/>
    <w:rsid w:val="003D2D88"/>
    <w:rsid w:val="003D2E37"/>
    <w:rsid w:val="003D2E75"/>
    <w:rsid w:val="003D2E83"/>
    <w:rsid w:val="003D2E8A"/>
    <w:rsid w:val="003D3043"/>
    <w:rsid w:val="003D312A"/>
    <w:rsid w:val="003D315F"/>
    <w:rsid w:val="003D31A2"/>
    <w:rsid w:val="003D3203"/>
    <w:rsid w:val="003D320B"/>
    <w:rsid w:val="003D321A"/>
    <w:rsid w:val="003D32CC"/>
    <w:rsid w:val="003D339B"/>
    <w:rsid w:val="003D33C9"/>
    <w:rsid w:val="003D3408"/>
    <w:rsid w:val="003D3564"/>
    <w:rsid w:val="003D358A"/>
    <w:rsid w:val="003D35F2"/>
    <w:rsid w:val="003D3605"/>
    <w:rsid w:val="003D363C"/>
    <w:rsid w:val="003D36B9"/>
    <w:rsid w:val="003D36E8"/>
    <w:rsid w:val="003D3701"/>
    <w:rsid w:val="003D3882"/>
    <w:rsid w:val="003D398C"/>
    <w:rsid w:val="003D3A6A"/>
    <w:rsid w:val="003D3AAA"/>
    <w:rsid w:val="003D3C28"/>
    <w:rsid w:val="003D3D0C"/>
    <w:rsid w:val="003D3D48"/>
    <w:rsid w:val="003D3E23"/>
    <w:rsid w:val="003D3E31"/>
    <w:rsid w:val="003D3E37"/>
    <w:rsid w:val="003D3EE8"/>
    <w:rsid w:val="003D3F25"/>
    <w:rsid w:val="003D3F5D"/>
    <w:rsid w:val="003D3FC9"/>
    <w:rsid w:val="003D3FDC"/>
    <w:rsid w:val="003D4020"/>
    <w:rsid w:val="003D4106"/>
    <w:rsid w:val="003D413D"/>
    <w:rsid w:val="003D4163"/>
    <w:rsid w:val="003D4211"/>
    <w:rsid w:val="003D4217"/>
    <w:rsid w:val="003D431F"/>
    <w:rsid w:val="003D43AA"/>
    <w:rsid w:val="003D4434"/>
    <w:rsid w:val="003D4624"/>
    <w:rsid w:val="003D4679"/>
    <w:rsid w:val="003D46E8"/>
    <w:rsid w:val="003D4799"/>
    <w:rsid w:val="003D4877"/>
    <w:rsid w:val="003D4937"/>
    <w:rsid w:val="003D49CB"/>
    <w:rsid w:val="003D4A05"/>
    <w:rsid w:val="003D4A25"/>
    <w:rsid w:val="003D4BF7"/>
    <w:rsid w:val="003D4CDF"/>
    <w:rsid w:val="003D4D3F"/>
    <w:rsid w:val="003D4D69"/>
    <w:rsid w:val="003D4E65"/>
    <w:rsid w:val="003D4E96"/>
    <w:rsid w:val="003D4EFD"/>
    <w:rsid w:val="003D4FA4"/>
    <w:rsid w:val="003D50C2"/>
    <w:rsid w:val="003D511D"/>
    <w:rsid w:val="003D513C"/>
    <w:rsid w:val="003D5156"/>
    <w:rsid w:val="003D5273"/>
    <w:rsid w:val="003D530C"/>
    <w:rsid w:val="003D53C9"/>
    <w:rsid w:val="003D549D"/>
    <w:rsid w:val="003D5529"/>
    <w:rsid w:val="003D557F"/>
    <w:rsid w:val="003D5684"/>
    <w:rsid w:val="003D57A8"/>
    <w:rsid w:val="003D57B8"/>
    <w:rsid w:val="003D582B"/>
    <w:rsid w:val="003D5886"/>
    <w:rsid w:val="003D595B"/>
    <w:rsid w:val="003D5A42"/>
    <w:rsid w:val="003D5B9C"/>
    <w:rsid w:val="003D5C8E"/>
    <w:rsid w:val="003D5D39"/>
    <w:rsid w:val="003D5E01"/>
    <w:rsid w:val="003D5E8B"/>
    <w:rsid w:val="003D5EF8"/>
    <w:rsid w:val="003D5FAA"/>
    <w:rsid w:val="003D6002"/>
    <w:rsid w:val="003D6008"/>
    <w:rsid w:val="003D60E1"/>
    <w:rsid w:val="003D60E8"/>
    <w:rsid w:val="003D615B"/>
    <w:rsid w:val="003D61A2"/>
    <w:rsid w:val="003D61CE"/>
    <w:rsid w:val="003D61F5"/>
    <w:rsid w:val="003D621C"/>
    <w:rsid w:val="003D623D"/>
    <w:rsid w:val="003D62F0"/>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958"/>
    <w:rsid w:val="003D6DE4"/>
    <w:rsid w:val="003D6E12"/>
    <w:rsid w:val="003D6E24"/>
    <w:rsid w:val="003D6E88"/>
    <w:rsid w:val="003D6F6B"/>
    <w:rsid w:val="003D6F93"/>
    <w:rsid w:val="003D7029"/>
    <w:rsid w:val="003D7088"/>
    <w:rsid w:val="003D70B5"/>
    <w:rsid w:val="003D7130"/>
    <w:rsid w:val="003D71EA"/>
    <w:rsid w:val="003D7362"/>
    <w:rsid w:val="003D73EC"/>
    <w:rsid w:val="003D7410"/>
    <w:rsid w:val="003D744C"/>
    <w:rsid w:val="003D746A"/>
    <w:rsid w:val="003D74D6"/>
    <w:rsid w:val="003D74F8"/>
    <w:rsid w:val="003D7502"/>
    <w:rsid w:val="003D752D"/>
    <w:rsid w:val="003D7540"/>
    <w:rsid w:val="003D7653"/>
    <w:rsid w:val="003D7719"/>
    <w:rsid w:val="003D792E"/>
    <w:rsid w:val="003D79AD"/>
    <w:rsid w:val="003D79FF"/>
    <w:rsid w:val="003D7ABF"/>
    <w:rsid w:val="003D7AD0"/>
    <w:rsid w:val="003D7C17"/>
    <w:rsid w:val="003D7C93"/>
    <w:rsid w:val="003D7CB9"/>
    <w:rsid w:val="003D7D8F"/>
    <w:rsid w:val="003D7DBC"/>
    <w:rsid w:val="003D7DFA"/>
    <w:rsid w:val="003D7E58"/>
    <w:rsid w:val="003D7EED"/>
    <w:rsid w:val="003D7F32"/>
    <w:rsid w:val="003E0021"/>
    <w:rsid w:val="003E0078"/>
    <w:rsid w:val="003E00E6"/>
    <w:rsid w:val="003E00F8"/>
    <w:rsid w:val="003E02DC"/>
    <w:rsid w:val="003E030B"/>
    <w:rsid w:val="003E0316"/>
    <w:rsid w:val="003E05C9"/>
    <w:rsid w:val="003E05DE"/>
    <w:rsid w:val="003E06F2"/>
    <w:rsid w:val="003E0776"/>
    <w:rsid w:val="003E077A"/>
    <w:rsid w:val="003E07EE"/>
    <w:rsid w:val="003E0802"/>
    <w:rsid w:val="003E0827"/>
    <w:rsid w:val="003E08BF"/>
    <w:rsid w:val="003E0924"/>
    <w:rsid w:val="003E0A23"/>
    <w:rsid w:val="003E0A79"/>
    <w:rsid w:val="003E0AB2"/>
    <w:rsid w:val="003E0AE4"/>
    <w:rsid w:val="003E0B70"/>
    <w:rsid w:val="003E0B78"/>
    <w:rsid w:val="003E0B8D"/>
    <w:rsid w:val="003E0B94"/>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479"/>
    <w:rsid w:val="003E1538"/>
    <w:rsid w:val="003E153E"/>
    <w:rsid w:val="003E15B9"/>
    <w:rsid w:val="003E17C4"/>
    <w:rsid w:val="003E1920"/>
    <w:rsid w:val="003E197D"/>
    <w:rsid w:val="003E198C"/>
    <w:rsid w:val="003E19D8"/>
    <w:rsid w:val="003E19EF"/>
    <w:rsid w:val="003E1A71"/>
    <w:rsid w:val="003E1AA5"/>
    <w:rsid w:val="003E1ACA"/>
    <w:rsid w:val="003E1B1D"/>
    <w:rsid w:val="003E1BD8"/>
    <w:rsid w:val="003E1BDA"/>
    <w:rsid w:val="003E1BF5"/>
    <w:rsid w:val="003E1C61"/>
    <w:rsid w:val="003E1CE3"/>
    <w:rsid w:val="003E1D8B"/>
    <w:rsid w:val="003E1DCE"/>
    <w:rsid w:val="003E1DF1"/>
    <w:rsid w:val="003E1ED7"/>
    <w:rsid w:val="003E1F1E"/>
    <w:rsid w:val="003E1F25"/>
    <w:rsid w:val="003E1F5C"/>
    <w:rsid w:val="003E1F6F"/>
    <w:rsid w:val="003E1FF7"/>
    <w:rsid w:val="003E2031"/>
    <w:rsid w:val="003E2071"/>
    <w:rsid w:val="003E21A4"/>
    <w:rsid w:val="003E21CA"/>
    <w:rsid w:val="003E21EB"/>
    <w:rsid w:val="003E2245"/>
    <w:rsid w:val="003E233E"/>
    <w:rsid w:val="003E2371"/>
    <w:rsid w:val="003E24B1"/>
    <w:rsid w:val="003E24E2"/>
    <w:rsid w:val="003E273F"/>
    <w:rsid w:val="003E2786"/>
    <w:rsid w:val="003E2855"/>
    <w:rsid w:val="003E28F0"/>
    <w:rsid w:val="003E2913"/>
    <w:rsid w:val="003E2950"/>
    <w:rsid w:val="003E29EE"/>
    <w:rsid w:val="003E2B0A"/>
    <w:rsid w:val="003E2B40"/>
    <w:rsid w:val="003E2BFD"/>
    <w:rsid w:val="003E2CA2"/>
    <w:rsid w:val="003E2CE9"/>
    <w:rsid w:val="003E2D0A"/>
    <w:rsid w:val="003E2DA2"/>
    <w:rsid w:val="003E2E20"/>
    <w:rsid w:val="003E2EC8"/>
    <w:rsid w:val="003E2F6C"/>
    <w:rsid w:val="003E3023"/>
    <w:rsid w:val="003E3071"/>
    <w:rsid w:val="003E3089"/>
    <w:rsid w:val="003E30E0"/>
    <w:rsid w:val="003E31D8"/>
    <w:rsid w:val="003E3218"/>
    <w:rsid w:val="003E3301"/>
    <w:rsid w:val="003E3403"/>
    <w:rsid w:val="003E341F"/>
    <w:rsid w:val="003E3593"/>
    <w:rsid w:val="003E3607"/>
    <w:rsid w:val="003E3671"/>
    <w:rsid w:val="003E3680"/>
    <w:rsid w:val="003E37AB"/>
    <w:rsid w:val="003E391E"/>
    <w:rsid w:val="003E393F"/>
    <w:rsid w:val="003E3998"/>
    <w:rsid w:val="003E3A06"/>
    <w:rsid w:val="003E3A09"/>
    <w:rsid w:val="003E3A18"/>
    <w:rsid w:val="003E3A92"/>
    <w:rsid w:val="003E3C4A"/>
    <w:rsid w:val="003E3CEA"/>
    <w:rsid w:val="003E3D03"/>
    <w:rsid w:val="003E3DE7"/>
    <w:rsid w:val="003E3F24"/>
    <w:rsid w:val="003E3F2D"/>
    <w:rsid w:val="003E3FF6"/>
    <w:rsid w:val="003E4039"/>
    <w:rsid w:val="003E4059"/>
    <w:rsid w:val="003E40DA"/>
    <w:rsid w:val="003E40E9"/>
    <w:rsid w:val="003E40FC"/>
    <w:rsid w:val="003E4178"/>
    <w:rsid w:val="003E4198"/>
    <w:rsid w:val="003E4207"/>
    <w:rsid w:val="003E42B6"/>
    <w:rsid w:val="003E442E"/>
    <w:rsid w:val="003E44E1"/>
    <w:rsid w:val="003E44E5"/>
    <w:rsid w:val="003E44F5"/>
    <w:rsid w:val="003E455D"/>
    <w:rsid w:val="003E4575"/>
    <w:rsid w:val="003E467B"/>
    <w:rsid w:val="003E468C"/>
    <w:rsid w:val="003E478A"/>
    <w:rsid w:val="003E4850"/>
    <w:rsid w:val="003E491E"/>
    <w:rsid w:val="003E493F"/>
    <w:rsid w:val="003E49AF"/>
    <w:rsid w:val="003E49E8"/>
    <w:rsid w:val="003E4C97"/>
    <w:rsid w:val="003E4CA7"/>
    <w:rsid w:val="003E4D5E"/>
    <w:rsid w:val="003E4E1F"/>
    <w:rsid w:val="003E4EA7"/>
    <w:rsid w:val="003E4F0B"/>
    <w:rsid w:val="003E4FA7"/>
    <w:rsid w:val="003E5102"/>
    <w:rsid w:val="003E5265"/>
    <w:rsid w:val="003E52DB"/>
    <w:rsid w:val="003E5323"/>
    <w:rsid w:val="003E5364"/>
    <w:rsid w:val="003E5384"/>
    <w:rsid w:val="003E5423"/>
    <w:rsid w:val="003E5516"/>
    <w:rsid w:val="003E5524"/>
    <w:rsid w:val="003E56E1"/>
    <w:rsid w:val="003E5700"/>
    <w:rsid w:val="003E5870"/>
    <w:rsid w:val="003E58B3"/>
    <w:rsid w:val="003E59F5"/>
    <w:rsid w:val="003E5A28"/>
    <w:rsid w:val="003E5A36"/>
    <w:rsid w:val="003E5A58"/>
    <w:rsid w:val="003E5A7A"/>
    <w:rsid w:val="003E5AD8"/>
    <w:rsid w:val="003E5CAF"/>
    <w:rsid w:val="003E5DB3"/>
    <w:rsid w:val="003E5DE3"/>
    <w:rsid w:val="003E5DF1"/>
    <w:rsid w:val="003E5F26"/>
    <w:rsid w:val="003E5F4E"/>
    <w:rsid w:val="003E60A0"/>
    <w:rsid w:val="003E6142"/>
    <w:rsid w:val="003E6192"/>
    <w:rsid w:val="003E62A6"/>
    <w:rsid w:val="003E63A0"/>
    <w:rsid w:val="003E63CE"/>
    <w:rsid w:val="003E6449"/>
    <w:rsid w:val="003E6483"/>
    <w:rsid w:val="003E64CD"/>
    <w:rsid w:val="003E6524"/>
    <w:rsid w:val="003E6581"/>
    <w:rsid w:val="003E6678"/>
    <w:rsid w:val="003E67AF"/>
    <w:rsid w:val="003E6864"/>
    <w:rsid w:val="003E68FC"/>
    <w:rsid w:val="003E69BC"/>
    <w:rsid w:val="003E6A3E"/>
    <w:rsid w:val="003E6B1F"/>
    <w:rsid w:val="003E6B76"/>
    <w:rsid w:val="003E6BA7"/>
    <w:rsid w:val="003E6BAA"/>
    <w:rsid w:val="003E6BB4"/>
    <w:rsid w:val="003E6BD9"/>
    <w:rsid w:val="003E6C62"/>
    <w:rsid w:val="003E6CCC"/>
    <w:rsid w:val="003E6CF3"/>
    <w:rsid w:val="003E6D55"/>
    <w:rsid w:val="003E6D7B"/>
    <w:rsid w:val="003E6DFD"/>
    <w:rsid w:val="003E6E6D"/>
    <w:rsid w:val="003E6EF5"/>
    <w:rsid w:val="003E700E"/>
    <w:rsid w:val="003E71BF"/>
    <w:rsid w:val="003E735C"/>
    <w:rsid w:val="003E7471"/>
    <w:rsid w:val="003E74C9"/>
    <w:rsid w:val="003E7587"/>
    <w:rsid w:val="003E76C0"/>
    <w:rsid w:val="003E76DD"/>
    <w:rsid w:val="003E7742"/>
    <w:rsid w:val="003E78B1"/>
    <w:rsid w:val="003E78EB"/>
    <w:rsid w:val="003E7944"/>
    <w:rsid w:val="003E798B"/>
    <w:rsid w:val="003E79BD"/>
    <w:rsid w:val="003E7AB1"/>
    <w:rsid w:val="003E7BAD"/>
    <w:rsid w:val="003E7BE7"/>
    <w:rsid w:val="003E7C10"/>
    <w:rsid w:val="003E7C21"/>
    <w:rsid w:val="003E7C36"/>
    <w:rsid w:val="003E7C61"/>
    <w:rsid w:val="003E7DBB"/>
    <w:rsid w:val="003E7DD4"/>
    <w:rsid w:val="003E7E33"/>
    <w:rsid w:val="003E7E69"/>
    <w:rsid w:val="003E7F1E"/>
    <w:rsid w:val="003E7FDA"/>
    <w:rsid w:val="003F0065"/>
    <w:rsid w:val="003F00ED"/>
    <w:rsid w:val="003F010D"/>
    <w:rsid w:val="003F0156"/>
    <w:rsid w:val="003F01B7"/>
    <w:rsid w:val="003F01C0"/>
    <w:rsid w:val="003F034E"/>
    <w:rsid w:val="003F0367"/>
    <w:rsid w:val="003F0371"/>
    <w:rsid w:val="003F0534"/>
    <w:rsid w:val="003F0554"/>
    <w:rsid w:val="003F055F"/>
    <w:rsid w:val="003F056C"/>
    <w:rsid w:val="003F05F5"/>
    <w:rsid w:val="003F068B"/>
    <w:rsid w:val="003F06E6"/>
    <w:rsid w:val="003F0773"/>
    <w:rsid w:val="003F0898"/>
    <w:rsid w:val="003F08F2"/>
    <w:rsid w:val="003F096A"/>
    <w:rsid w:val="003F09CA"/>
    <w:rsid w:val="003F0AE9"/>
    <w:rsid w:val="003F0C6D"/>
    <w:rsid w:val="003F0C90"/>
    <w:rsid w:val="003F0D58"/>
    <w:rsid w:val="003F0D97"/>
    <w:rsid w:val="003F0E5F"/>
    <w:rsid w:val="003F1097"/>
    <w:rsid w:val="003F1115"/>
    <w:rsid w:val="003F115B"/>
    <w:rsid w:val="003F11C9"/>
    <w:rsid w:val="003F120C"/>
    <w:rsid w:val="003F13BA"/>
    <w:rsid w:val="003F140A"/>
    <w:rsid w:val="003F15F9"/>
    <w:rsid w:val="003F16F2"/>
    <w:rsid w:val="003F1785"/>
    <w:rsid w:val="003F1805"/>
    <w:rsid w:val="003F185B"/>
    <w:rsid w:val="003F192E"/>
    <w:rsid w:val="003F19B0"/>
    <w:rsid w:val="003F1A23"/>
    <w:rsid w:val="003F1A30"/>
    <w:rsid w:val="003F1A8E"/>
    <w:rsid w:val="003F1ADB"/>
    <w:rsid w:val="003F1B07"/>
    <w:rsid w:val="003F1B17"/>
    <w:rsid w:val="003F1BC4"/>
    <w:rsid w:val="003F1BE0"/>
    <w:rsid w:val="003F1C2D"/>
    <w:rsid w:val="003F1C43"/>
    <w:rsid w:val="003F1C86"/>
    <w:rsid w:val="003F1CF0"/>
    <w:rsid w:val="003F1D7D"/>
    <w:rsid w:val="003F1D80"/>
    <w:rsid w:val="003F1DB7"/>
    <w:rsid w:val="003F1F45"/>
    <w:rsid w:val="003F1FF0"/>
    <w:rsid w:val="003F2157"/>
    <w:rsid w:val="003F2187"/>
    <w:rsid w:val="003F2226"/>
    <w:rsid w:val="003F2299"/>
    <w:rsid w:val="003F23AC"/>
    <w:rsid w:val="003F23AE"/>
    <w:rsid w:val="003F23CA"/>
    <w:rsid w:val="003F255C"/>
    <w:rsid w:val="003F261D"/>
    <w:rsid w:val="003F2671"/>
    <w:rsid w:val="003F2677"/>
    <w:rsid w:val="003F277F"/>
    <w:rsid w:val="003F29C0"/>
    <w:rsid w:val="003F2A3E"/>
    <w:rsid w:val="003F2BF2"/>
    <w:rsid w:val="003F2C0B"/>
    <w:rsid w:val="003F2C4A"/>
    <w:rsid w:val="003F2CDA"/>
    <w:rsid w:val="003F2D93"/>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67"/>
    <w:rsid w:val="003F3591"/>
    <w:rsid w:val="003F376E"/>
    <w:rsid w:val="003F384E"/>
    <w:rsid w:val="003F3949"/>
    <w:rsid w:val="003F3E0A"/>
    <w:rsid w:val="003F3E1F"/>
    <w:rsid w:val="003F3E66"/>
    <w:rsid w:val="003F3E98"/>
    <w:rsid w:val="003F3F11"/>
    <w:rsid w:val="003F3FF0"/>
    <w:rsid w:val="003F40BD"/>
    <w:rsid w:val="003F4222"/>
    <w:rsid w:val="003F42F3"/>
    <w:rsid w:val="003F4315"/>
    <w:rsid w:val="003F4340"/>
    <w:rsid w:val="003F43D0"/>
    <w:rsid w:val="003F43EB"/>
    <w:rsid w:val="003F4404"/>
    <w:rsid w:val="003F465D"/>
    <w:rsid w:val="003F4680"/>
    <w:rsid w:val="003F4859"/>
    <w:rsid w:val="003F4868"/>
    <w:rsid w:val="003F489F"/>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38C"/>
    <w:rsid w:val="003F5452"/>
    <w:rsid w:val="003F560D"/>
    <w:rsid w:val="003F5705"/>
    <w:rsid w:val="003F570C"/>
    <w:rsid w:val="003F5786"/>
    <w:rsid w:val="003F5868"/>
    <w:rsid w:val="003F5901"/>
    <w:rsid w:val="003F594D"/>
    <w:rsid w:val="003F595F"/>
    <w:rsid w:val="003F5966"/>
    <w:rsid w:val="003F5979"/>
    <w:rsid w:val="003F597C"/>
    <w:rsid w:val="003F5A27"/>
    <w:rsid w:val="003F5BAB"/>
    <w:rsid w:val="003F5C7B"/>
    <w:rsid w:val="003F5D9B"/>
    <w:rsid w:val="003F5DAB"/>
    <w:rsid w:val="003F5E00"/>
    <w:rsid w:val="003F5E67"/>
    <w:rsid w:val="003F5F6B"/>
    <w:rsid w:val="003F5F70"/>
    <w:rsid w:val="003F60B2"/>
    <w:rsid w:val="003F60C5"/>
    <w:rsid w:val="003F611B"/>
    <w:rsid w:val="003F6127"/>
    <w:rsid w:val="003F6198"/>
    <w:rsid w:val="003F61C7"/>
    <w:rsid w:val="003F633D"/>
    <w:rsid w:val="003F637B"/>
    <w:rsid w:val="003F63F4"/>
    <w:rsid w:val="003F6409"/>
    <w:rsid w:val="003F66B8"/>
    <w:rsid w:val="003F679D"/>
    <w:rsid w:val="003F6878"/>
    <w:rsid w:val="003F6887"/>
    <w:rsid w:val="003F68AA"/>
    <w:rsid w:val="003F68F5"/>
    <w:rsid w:val="003F694A"/>
    <w:rsid w:val="003F695F"/>
    <w:rsid w:val="003F69CE"/>
    <w:rsid w:val="003F6B64"/>
    <w:rsid w:val="003F6BA4"/>
    <w:rsid w:val="003F6C63"/>
    <w:rsid w:val="003F6CA5"/>
    <w:rsid w:val="003F6CD5"/>
    <w:rsid w:val="003F6DEA"/>
    <w:rsid w:val="003F6DF7"/>
    <w:rsid w:val="003F6E68"/>
    <w:rsid w:val="003F6FA4"/>
    <w:rsid w:val="003F6FE8"/>
    <w:rsid w:val="003F707C"/>
    <w:rsid w:val="003F7092"/>
    <w:rsid w:val="003F71B2"/>
    <w:rsid w:val="003F72D8"/>
    <w:rsid w:val="003F72E0"/>
    <w:rsid w:val="003F7362"/>
    <w:rsid w:val="003F73BB"/>
    <w:rsid w:val="003F73CE"/>
    <w:rsid w:val="003F76B8"/>
    <w:rsid w:val="003F77D5"/>
    <w:rsid w:val="003F7813"/>
    <w:rsid w:val="003F7832"/>
    <w:rsid w:val="003F788C"/>
    <w:rsid w:val="003F78B9"/>
    <w:rsid w:val="003F7938"/>
    <w:rsid w:val="003F7A36"/>
    <w:rsid w:val="003F7A62"/>
    <w:rsid w:val="003F7A63"/>
    <w:rsid w:val="003F7B26"/>
    <w:rsid w:val="003F7B9B"/>
    <w:rsid w:val="003F7D70"/>
    <w:rsid w:val="003F7DA8"/>
    <w:rsid w:val="003F7EA7"/>
    <w:rsid w:val="003F7F58"/>
    <w:rsid w:val="003F7FAC"/>
    <w:rsid w:val="00400028"/>
    <w:rsid w:val="0040002B"/>
    <w:rsid w:val="00400236"/>
    <w:rsid w:val="004002D0"/>
    <w:rsid w:val="00400336"/>
    <w:rsid w:val="004003A9"/>
    <w:rsid w:val="004003DF"/>
    <w:rsid w:val="00400454"/>
    <w:rsid w:val="00400468"/>
    <w:rsid w:val="00400496"/>
    <w:rsid w:val="004004EB"/>
    <w:rsid w:val="0040062C"/>
    <w:rsid w:val="00400633"/>
    <w:rsid w:val="00400676"/>
    <w:rsid w:val="00400682"/>
    <w:rsid w:val="004006D9"/>
    <w:rsid w:val="004007A1"/>
    <w:rsid w:val="004007B3"/>
    <w:rsid w:val="004007EA"/>
    <w:rsid w:val="004008C2"/>
    <w:rsid w:val="00400951"/>
    <w:rsid w:val="00400961"/>
    <w:rsid w:val="004009F1"/>
    <w:rsid w:val="00400B13"/>
    <w:rsid w:val="00400B32"/>
    <w:rsid w:val="00400B64"/>
    <w:rsid w:val="00400D09"/>
    <w:rsid w:val="00400D58"/>
    <w:rsid w:val="00400DDB"/>
    <w:rsid w:val="00400ECD"/>
    <w:rsid w:val="00400FE1"/>
    <w:rsid w:val="0040107F"/>
    <w:rsid w:val="0040125F"/>
    <w:rsid w:val="00401263"/>
    <w:rsid w:val="00401308"/>
    <w:rsid w:val="0040137D"/>
    <w:rsid w:val="004013F3"/>
    <w:rsid w:val="004014FA"/>
    <w:rsid w:val="004014FD"/>
    <w:rsid w:val="00401518"/>
    <w:rsid w:val="004015C4"/>
    <w:rsid w:val="004015FA"/>
    <w:rsid w:val="004016EC"/>
    <w:rsid w:val="00401784"/>
    <w:rsid w:val="0040179A"/>
    <w:rsid w:val="004017E7"/>
    <w:rsid w:val="00401878"/>
    <w:rsid w:val="00401889"/>
    <w:rsid w:val="00401928"/>
    <w:rsid w:val="004019DA"/>
    <w:rsid w:val="004019F9"/>
    <w:rsid w:val="00401AC0"/>
    <w:rsid w:val="00401BE1"/>
    <w:rsid w:val="00401BF6"/>
    <w:rsid w:val="00401C29"/>
    <w:rsid w:val="00401D41"/>
    <w:rsid w:val="00401FA7"/>
    <w:rsid w:val="00401FE8"/>
    <w:rsid w:val="0040201D"/>
    <w:rsid w:val="004020A2"/>
    <w:rsid w:val="0040211B"/>
    <w:rsid w:val="004021E9"/>
    <w:rsid w:val="00402217"/>
    <w:rsid w:val="00402322"/>
    <w:rsid w:val="00402357"/>
    <w:rsid w:val="0040236C"/>
    <w:rsid w:val="004023C4"/>
    <w:rsid w:val="004023D7"/>
    <w:rsid w:val="0040242A"/>
    <w:rsid w:val="004024CE"/>
    <w:rsid w:val="004025AB"/>
    <w:rsid w:val="0040260F"/>
    <w:rsid w:val="0040266F"/>
    <w:rsid w:val="004026E1"/>
    <w:rsid w:val="00402701"/>
    <w:rsid w:val="004027AB"/>
    <w:rsid w:val="00402864"/>
    <w:rsid w:val="0040287F"/>
    <w:rsid w:val="004028BC"/>
    <w:rsid w:val="004028D5"/>
    <w:rsid w:val="00402977"/>
    <w:rsid w:val="00402A14"/>
    <w:rsid w:val="00402A5C"/>
    <w:rsid w:val="00402A6B"/>
    <w:rsid w:val="00402A7B"/>
    <w:rsid w:val="00402A95"/>
    <w:rsid w:val="00402A98"/>
    <w:rsid w:val="00402AA2"/>
    <w:rsid w:val="00402C13"/>
    <w:rsid w:val="00402C3D"/>
    <w:rsid w:val="00402C66"/>
    <w:rsid w:val="00402C73"/>
    <w:rsid w:val="00402D92"/>
    <w:rsid w:val="00402DCA"/>
    <w:rsid w:val="00402E68"/>
    <w:rsid w:val="00402EED"/>
    <w:rsid w:val="0040302B"/>
    <w:rsid w:val="004030D5"/>
    <w:rsid w:val="00403240"/>
    <w:rsid w:val="00403427"/>
    <w:rsid w:val="0040343E"/>
    <w:rsid w:val="00403476"/>
    <w:rsid w:val="0040348D"/>
    <w:rsid w:val="0040355A"/>
    <w:rsid w:val="004036B0"/>
    <w:rsid w:val="00403762"/>
    <w:rsid w:val="00403784"/>
    <w:rsid w:val="004037CD"/>
    <w:rsid w:val="004037F4"/>
    <w:rsid w:val="00403896"/>
    <w:rsid w:val="00403BF1"/>
    <w:rsid w:val="00403C87"/>
    <w:rsid w:val="00403C8C"/>
    <w:rsid w:val="00403CF4"/>
    <w:rsid w:val="00403D4B"/>
    <w:rsid w:val="00403D9A"/>
    <w:rsid w:val="00403DF3"/>
    <w:rsid w:val="00403DF7"/>
    <w:rsid w:val="00403E90"/>
    <w:rsid w:val="00403F2A"/>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27"/>
    <w:rsid w:val="004048B7"/>
    <w:rsid w:val="004048F8"/>
    <w:rsid w:val="00404A3A"/>
    <w:rsid w:val="00404B50"/>
    <w:rsid w:val="00404BB3"/>
    <w:rsid w:val="00404BE3"/>
    <w:rsid w:val="00404C1E"/>
    <w:rsid w:val="00404D8D"/>
    <w:rsid w:val="00404DAA"/>
    <w:rsid w:val="00404E13"/>
    <w:rsid w:val="00404E65"/>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3A"/>
    <w:rsid w:val="00405F44"/>
    <w:rsid w:val="00405FD6"/>
    <w:rsid w:val="00405FE5"/>
    <w:rsid w:val="00406123"/>
    <w:rsid w:val="00406197"/>
    <w:rsid w:val="004061C4"/>
    <w:rsid w:val="00406210"/>
    <w:rsid w:val="004062B2"/>
    <w:rsid w:val="004062C2"/>
    <w:rsid w:val="00406356"/>
    <w:rsid w:val="0040635F"/>
    <w:rsid w:val="0040639F"/>
    <w:rsid w:val="00406417"/>
    <w:rsid w:val="00406504"/>
    <w:rsid w:val="0040651F"/>
    <w:rsid w:val="004066D0"/>
    <w:rsid w:val="0040672B"/>
    <w:rsid w:val="00406765"/>
    <w:rsid w:val="004067FF"/>
    <w:rsid w:val="00406812"/>
    <w:rsid w:val="0040687A"/>
    <w:rsid w:val="0040688F"/>
    <w:rsid w:val="00406989"/>
    <w:rsid w:val="004069D7"/>
    <w:rsid w:val="00406A41"/>
    <w:rsid w:val="00406A59"/>
    <w:rsid w:val="00406A87"/>
    <w:rsid w:val="00406AE8"/>
    <w:rsid w:val="00406BBC"/>
    <w:rsid w:val="00406BF4"/>
    <w:rsid w:val="00406C03"/>
    <w:rsid w:val="00406CC6"/>
    <w:rsid w:val="00406DBA"/>
    <w:rsid w:val="00406DD7"/>
    <w:rsid w:val="00406E1B"/>
    <w:rsid w:val="00406E5F"/>
    <w:rsid w:val="00406E82"/>
    <w:rsid w:val="00406EAA"/>
    <w:rsid w:val="00406EFD"/>
    <w:rsid w:val="00406FAC"/>
    <w:rsid w:val="00406FC7"/>
    <w:rsid w:val="00407029"/>
    <w:rsid w:val="004070C8"/>
    <w:rsid w:val="004070DB"/>
    <w:rsid w:val="004071F9"/>
    <w:rsid w:val="00407220"/>
    <w:rsid w:val="0040727C"/>
    <w:rsid w:val="00407308"/>
    <w:rsid w:val="00407495"/>
    <w:rsid w:val="0040760E"/>
    <w:rsid w:val="004076F8"/>
    <w:rsid w:val="00407714"/>
    <w:rsid w:val="00407767"/>
    <w:rsid w:val="00407793"/>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C3"/>
    <w:rsid w:val="004103EA"/>
    <w:rsid w:val="004104F7"/>
    <w:rsid w:val="00410546"/>
    <w:rsid w:val="004105C3"/>
    <w:rsid w:val="004105C8"/>
    <w:rsid w:val="0041076D"/>
    <w:rsid w:val="00410790"/>
    <w:rsid w:val="004108E9"/>
    <w:rsid w:val="0041094F"/>
    <w:rsid w:val="00410AEC"/>
    <w:rsid w:val="00410B35"/>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17"/>
    <w:rsid w:val="004112DD"/>
    <w:rsid w:val="00411309"/>
    <w:rsid w:val="00411340"/>
    <w:rsid w:val="0041135F"/>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5A"/>
    <w:rsid w:val="00411AE2"/>
    <w:rsid w:val="00411AEF"/>
    <w:rsid w:val="00411B05"/>
    <w:rsid w:val="00411B63"/>
    <w:rsid w:val="00411B9B"/>
    <w:rsid w:val="00411C96"/>
    <w:rsid w:val="00411D3A"/>
    <w:rsid w:val="00411D5F"/>
    <w:rsid w:val="00411ECA"/>
    <w:rsid w:val="00412001"/>
    <w:rsid w:val="0041205F"/>
    <w:rsid w:val="004120F2"/>
    <w:rsid w:val="0041217B"/>
    <w:rsid w:val="0041218C"/>
    <w:rsid w:val="004121EB"/>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91A"/>
    <w:rsid w:val="004129B6"/>
    <w:rsid w:val="00412AFB"/>
    <w:rsid w:val="00412BC8"/>
    <w:rsid w:val="00412C8E"/>
    <w:rsid w:val="00412CBA"/>
    <w:rsid w:val="00412E4D"/>
    <w:rsid w:val="00412EE5"/>
    <w:rsid w:val="00412F0E"/>
    <w:rsid w:val="00412F16"/>
    <w:rsid w:val="00413080"/>
    <w:rsid w:val="00413149"/>
    <w:rsid w:val="0041332F"/>
    <w:rsid w:val="00413461"/>
    <w:rsid w:val="00413489"/>
    <w:rsid w:val="00413557"/>
    <w:rsid w:val="004135B7"/>
    <w:rsid w:val="004135CC"/>
    <w:rsid w:val="00413631"/>
    <w:rsid w:val="004136C6"/>
    <w:rsid w:val="0041372C"/>
    <w:rsid w:val="004137C6"/>
    <w:rsid w:val="004138BB"/>
    <w:rsid w:val="004138DB"/>
    <w:rsid w:val="0041393C"/>
    <w:rsid w:val="0041393F"/>
    <w:rsid w:val="00413943"/>
    <w:rsid w:val="004139B6"/>
    <w:rsid w:val="004139EA"/>
    <w:rsid w:val="00413A35"/>
    <w:rsid w:val="00413B30"/>
    <w:rsid w:val="00413BBB"/>
    <w:rsid w:val="00413C53"/>
    <w:rsid w:val="00413C8C"/>
    <w:rsid w:val="00413E9F"/>
    <w:rsid w:val="00413EC0"/>
    <w:rsid w:val="00413FD9"/>
    <w:rsid w:val="0041401A"/>
    <w:rsid w:val="0041408E"/>
    <w:rsid w:val="00414136"/>
    <w:rsid w:val="00414240"/>
    <w:rsid w:val="004142A5"/>
    <w:rsid w:val="004142D2"/>
    <w:rsid w:val="00414311"/>
    <w:rsid w:val="004143D7"/>
    <w:rsid w:val="00414472"/>
    <w:rsid w:val="00414476"/>
    <w:rsid w:val="004144B9"/>
    <w:rsid w:val="004145B9"/>
    <w:rsid w:val="004146CD"/>
    <w:rsid w:val="004146F8"/>
    <w:rsid w:val="00414722"/>
    <w:rsid w:val="00414746"/>
    <w:rsid w:val="004147EE"/>
    <w:rsid w:val="0041485F"/>
    <w:rsid w:val="00414885"/>
    <w:rsid w:val="00414944"/>
    <w:rsid w:val="00414959"/>
    <w:rsid w:val="00414967"/>
    <w:rsid w:val="00414994"/>
    <w:rsid w:val="004149B7"/>
    <w:rsid w:val="004149D2"/>
    <w:rsid w:val="00414A8B"/>
    <w:rsid w:val="00414B2B"/>
    <w:rsid w:val="00414B3B"/>
    <w:rsid w:val="00414C4D"/>
    <w:rsid w:val="00414C7F"/>
    <w:rsid w:val="00414EB0"/>
    <w:rsid w:val="00414EC5"/>
    <w:rsid w:val="00414F4A"/>
    <w:rsid w:val="00414F4C"/>
    <w:rsid w:val="00414F4D"/>
    <w:rsid w:val="00414F75"/>
    <w:rsid w:val="00415039"/>
    <w:rsid w:val="00415061"/>
    <w:rsid w:val="00415094"/>
    <w:rsid w:val="004150C1"/>
    <w:rsid w:val="004151C1"/>
    <w:rsid w:val="004151EA"/>
    <w:rsid w:val="00415297"/>
    <w:rsid w:val="00415300"/>
    <w:rsid w:val="00415306"/>
    <w:rsid w:val="004155D1"/>
    <w:rsid w:val="00415644"/>
    <w:rsid w:val="00415695"/>
    <w:rsid w:val="004156A3"/>
    <w:rsid w:val="004156D0"/>
    <w:rsid w:val="004156DB"/>
    <w:rsid w:val="00415744"/>
    <w:rsid w:val="00415774"/>
    <w:rsid w:val="004157B0"/>
    <w:rsid w:val="00415841"/>
    <w:rsid w:val="0041586F"/>
    <w:rsid w:val="004158F5"/>
    <w:rsid w:val="00415938"/>
    <w:rsid w:val="004159A0"/>
    <w:rsid w:val="004159B1"/>
    <w:rsid w:val="00415B54"/>
    <w:rsid w:val="00415C59"/>
    <w:rsid w:val="00415C5B"/>
    <w:rsid w:val="00415C7F"/>
    <w:rsid w:val="00415DC2"/>
    <w:rsid w:val="00415EB3"/>
    <w:rsid w:val="00415EF2"/>
    <w:rsid w:val="00415F6C"/>
    <w:rsid w:val="00416206"/>
    <w:rsid w:val="00416217"/>
    <w:rsid w:val="004162B0"/>
    <w:rsid w:val="00416323"/>
    <w:rsid w:val="00416353"/>
    <w:rsid w:val="004163CB"/>
    <w:rsid w:val="00416435"/>
    <w:rsid w:val="00416508"/>
    <w:rsid w:val="00416517"/>
    <w:rsid w:val="0041661B"/>
    <w:rsid w:val="00416652"/>
    <w:rsid w:val="00416657"/>
    <w:rsid w:val="00416705"/>
    <w:rsid w:val="004167EE"/>
    <w:rsid w:val="00416970"/>
    <w:rsid w:val="00416A02"/>
    <w:rsid w:val="00416A6B"/>
    <w:rsid w:val="00416A77"/>
    <w:rsid w:val="00416A92"/>
    <w:rsid w:val="00416AA2"/>
    <w:rsid w:val="00416AA5"/>
    <w:rsid w:val="00416B45"/>
    <w:rsid w:val="00416B84"/>
    <w:rsid w:val="00416CE8"/>
    <w:rsid w:val="00416D7F"/>
    <w:rsid w:val="00416E09"/>
    <w:rsid w:val="00416ED0"/>
    <w:rsid w:val="00416EF6"/>
    <w:rsid w:val="00416F19"/>
    <w:rsid w:val="00416F83"/>
    <w:rsid w:val="00416F94"/>
    <w:rsid w:val="00416FB0"/>
    <w:rsid w:val="0041703A"/>
    <w:rsid w:val="00417060"/>
    <w:rsid w:val="00417193"/>
    <w:rsid w:val="00417254"/>
    <w:rsid w:val="0041725A"/>
    <w:rsid w:val="0041725F"/>
    <w:rsid w:val="00417350"/>
    <w:rsid w:val="00417470"/>
    <w:rsid w:val="00417552"/>
    <w:rsid w:val="004175A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17FEF"/>
    <w:rsid w:val="0042002F"/>
    <w:rsid w:val="00420105"/>
    <w:rsid w:val="004201D7"/>
    <w:rsid w:val="00420505"/>
    <w:rsid w:val="0042068B"/>
    <w:rsid w:val="004206FB"/>
    <w:rsid w:val="00420731"/>
    <w:rsid w:val="0042095C"/>
    <w:rsid w:val="00420964"/>
    <w:rsid w:val="00420A0A"/>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AE"/>
    <w:rsid w:val="00420FD1"/>
    <w:rsid w:val="00420FDB"/>
    <w:rsid w:val="00421196"/>
    <w:rsid w:val="004211D4"/>
    <w:rsid w:val="004211D9"/>
    <w:rsid w:val="00421222"/>
    <w:rsid w:val="00421396"/>
    <w:rsid w:val="00421463"/>
    <w:rsid w:val="00421560"/>
    <w:rsid w:val="0042158D"/>
    <w:rsid w:val="00421604"/>
    <w:rsid w:val="0042170E"/>
    <w:rsid w:val="00421805"/>
    <w:rsid w:val="0042182D"/>
    <w:rsid w:val="0042198D"/>
    <w:rsid w:val="00421A1E"/>
    <w:rsid w:val="00421A26"/>
    <w:rsid w:val="00421BCA"/>
    <w:rsid w:val="00421BE7"/>
    <w:rsid w:val="00421CC8"/>
    <w:rsid w:val="00421CE1"/>
    <w:rsid w:val="00421D26"/>
    <w:rsid w:val="00421D78"/>
    <w:rsid w:val="00421E25"/>
    <w:rsid w:val="00421E5E"/>
    <w:rsid w:val="00421F7F"/>
    <w:rsid w:val="00421FB1"/>
    <w:rsid w:val="00422070"/>
    <w:rsid w:val="00422092"/>
    <w:rsid w:val="004220FA"/>
    <w:rsid w:val="00422208"/>
    <w:rsid w:val="004222B2"/>
    <w:rsid w:val="00422315"/>
    <w:rsid w:val="00422340"/>
    <w:rsid w:val="004225B0"/>
    <w:rsid w:val="00422704"/>
    <w:rsid w:val="00422759"/>
    <w:rsid w:val="00422870"/>
    <w:rsid w:val="00422949"/>
    <w:rsid w:val="0042299F"/>
    <w:rsid w:val="00422A15"/>
    <w:rsid w:val="00422A4E"/>
    <w:rsid w:val="00422A59"/>
    <w:rsid w:val="00422A80"/>
    <w:rsid w:val="00422AA2"/>
    <w:rsid w:val="00422BDC"/>
    <w:rsid w:val="00422C47"/>
    <w:rsid w:val="00422CB4"/>
    <w:rsid w:val="00422D6E"/>
    <w:rsid w:val="00422F0B"/>
    <w:rsid w:val="00422F42"/>
    <w:rsid w:val="00422F58"/>
    <w:rsid w:val="00422F85"/>
    <w:rsid w:val="0042315F"/>
    <w:rsid w:val="0042316C"/>
    <w:rsid w:val="004231DB"/>
    <w:rsid w:val="004231F2"/>
    <w:rsid w:val="00423287"/>
    <w:rsid w:val="0042328C"/>
    <w:rsid w:val="00423332"/>
    <w:rsid w:val="0042336E"/>
    <w:rsid w:val="004233FB"/>
    <w:rsid w:val="0042341E"/>
    <w:rsid w:val="00423437"/>
    <w:rsid w:val="004234C5"/>
    <w:rsid w:val="00423579"/>
    <w:rsid w:val="004235D6"/>
    <w:rsid w:val="0042360D"/>
    <w:rsid w:val="00423664"/>
    <w:rsid w:val="004236CD"/>
    <w:rsid w:val="004236DE"/>
    <w:rsid w:val="004237D0"/>
    <w:rsid w:val="004238A4"/>
    <w:rsid w:val="004238A6"/>
    <w:rsid w:val="004239DB"/>
    <w:rsid w:val="00423A7A"/>
    <w:rsid w:val="00423ABF"/>
    <w:rsid w:val="00423B2B"/>
    <w:rsid w:val="00423C77"/>
    <w:rsid w:val="00423C8D"/>
    <w:rsid w:val="00423CA8"/>
    <w:rsid w:val="00423D48"/>
    <w:rsid w:val="00423D79"/>
    <w:rsid w:val="00423E6C"/>
    <w:rsid w:val="00423E93"/>
    <w:rsid w:val="00423EF2"/>
    <w:rsid w:val="00423F75"/>
    <w:rsid w:val="00423F91"/>
    <w:rsid w:val="00423FE4"/>
    <w:rsid w:val="00423FFC"/>
    <w:rsid w:val="0042405B"/>
    <w:rsid w:val="004241A0"/>
    <w:rsid w:val="004241F7"/>
    <w:rsid w:val="0042426C"/>
    <w:rsid w:val="0042427F"/>
    <w:rsid w:val="00424344"/>
    <w:rsid w:val="0042438F"/>
    <w:rsid w:val="0042442C"/>
    <w:rsid w:val="004244D7"/>
    <w:rsid w:val="004245AB"/>
    <w:rsid w:val="00424648"/>
    <w:rsid w:val="00424655"/>
    <w:rsid w:val="004246C3"/>
    <w:rsid w:val="00424700"/>
    <w:rsid w:val="0042485D"/>
    <w:rsid w:val="0042485E"/>
    <w:rsid w:val="0042488A"/>
    <w:rsid w:val="004248A0"/>
    <w:rsid w:val="0042498F"/>
    <w:rsid w:val="004249B5"/>
    <w:rsid w:val="004249E9"/>
    <w:rsid w:val="00424A56"/>
    <w:rsid w:val="00424B35"/>
    <w:rsid w:val="00424B43"/>
    <w:rsid w:val="00424B5D"/>
    <w:rsid w:val="00424B98"/>
    <w:rsid w:val="00424E8A"/>
    <w:rsid w:val="00424F22"/>
    <w:rsid w:val="00425023"/>
    <w:rsid w:val="0042508F"/>
    <w:rsid w:val="0042510F"/>
    <w:rsid w:val="0042516F"/>
    <w:rsid w:val="0042522C"/>
    <w:rsid w:val="00425268"/>
    <w:rsid w:val="00425270"/>
    <w:rsid w:val="004252F4"/>
    <w:rsid w:val="00425320"/>
    <w:rsid w:val="004253A1"/>
    <w:rsid w:val="004253C2"/>
    <w:rsid w:val="00425472"/>
    <w:rsid w:val="0042549E"/>
    <w:rsid w:val="00425507"/>
    <w:rsid w:val="0042554B"/>
    <w:rsid w:val="0042564A"/>
    <w:rsid w:val="00425687"/>
    <w:rsid w:val="00425732"/>
    <w:rsid w:val="004258AF"/>
    <w:rsid w:val="00425961"/>
    <w:rsid w:val="004259CD"/>
    <w:rsid w:val="00425A11"/>
    <w:rsid w:val="00425A90"/>
    <w:rsid w:val="00425D0C"/>
    <w:rsid w:val="00425D23"/>
    <w:rsid w:val="00425D42"/>
    <w:rsid w:val="00425DB9"/>
    <w:rsid w:val="00425E6D"/>
    <w:rsid w:val="00425EA7"/>
    <w:rsid w:val="00425F96"/>
    <w:rsid w:val="00426018"/>
    <w:rsid w:val="00426073"/>
    <w:rsid w:val="00426116"/>
    <w:rsid w:val="0042613F"/>
    <w:rsid w:val="00426313"/>
    <w:rsid w:val="0042633C"/>
    <w:rsid w:val="004263B9"/>
    <w:rsid w:val="004263C4"/>
    <w:rsid w:val="00426492"/>
    <w:rsid w:val="0042649D"/>
    <w:rsid w:val="004264CE"/>
    <w:rsid w:val="0042660D"/>
    <w:rsid w:val="004266B8"/>
    <w:rsid w:val="0042670D"/>
    <w:rsid w:val="00426745"/>
    <w:rsid w:val="00426782"/>
    <w:rsid w:val="004267DE"/>
    <w:rsid w:val="004268ED"/>
    <w:rsid w:val="0042692C"/>
    <w:rsid w:val="00426931"/>
    <w:rsid w:val="00426A94"/>
    <w:rsid w:val="00426A9A"/>
    <w:rsid w:val="00426B19"/>
    <w:rsid w:val="00426B20"/>
    <w:rsid w:val="00426B57"/>
    <w:rsid w:val="00426BE0"/>
    <w:rsid w:val="00426D33"/>
    <w:rsid w:val="00426F03"/>
    <w:rsid w:val="00426F0C"/>
    <w:rsid w:val="00426F13"/>
    <w:rsid w:val="00426FAB"/>
    <w:rsid w:val="00426FEF"/>
    <w:rsid w:val="004270E3"/>
    <w:rsid w:val="00427100"/>
    <w:rsid w:val="004271CD"/>
    <w:rsid w:val="004271D8"/>
    <w:rsid w:val="00427309"/>
    <w:rsid w:val="0042735B"/>
    <w:rsid w:val="00427375"/>
    <w:rsid w:val="004273DB"/>
    <w:rsid w:val="004273FC"/>
    <w:rsid w:val="00427405"/>
    <w:rsid w:val="0042741C"/>
    <w:rsid w:val="00427425"/>
    <w:rsid w:val="004274C5"/>
    <w:rsid w:val="00427579"/>
    <w:rsid w:val="0042761B"/>
    <w:rsid w:val="0042762F"/>
    <w:rsid w:val="0042766E"/>
    <w:rsid w:val="00427670"/>
    <w:rsid w:val="004276C8"/>
    <w:rsid w:val="004276D0"/>
    <w:rsid w:val="00427725"/>
    <w:rsid w:val="00427763"/>
    <w:rsid w:val="0042779A"/>
    <w:rsid w:val="0042790E"/>
    <w:rsid w:val="00427A23"/>
    <w:rsid w:val="00427B64"/>
    <w:rsid w:val="00427BDD"/>
    <w:rsid w:val="00427BFB"/>
    <w:rsid w:val="00427D04"/>
    <w:rsid w:val="00427D6E"/>
    <w:rsid w:val="00427DD1"/>
    <w:rsid w:val="00427E06"/>
    <w:rsid w:val="00427EDF"/>
    <w:rsid w:val="00430107"/>
    <w:rsid w:val="00430182"/>
    <w:rsid w:val="004301B7"/>
    <w:rsid w:val="00430244"/>
    <w:rsid w:val="0043025D"/>
    <w:rsid w:val="00430453"/>
    <w:rsid w:val="004304A0"/>
    <w:rsid w:val="004304C8"/>
    <w:rsid w:val="004304FC"/>
    <w:rsid w:val="00430631"/>
    <w:rsid w:val="00430634"/>
    <w:rsid w:val="00430640"/>
    <w:rsid w:val="004306AB"/>
    <w:rsid w:val="004307B4"/>
    <w:rsid w:val="0043081A"/>
    <w:rsid w:val="0043083D"/>
    <w:rsid w:val="00430962"/>
    <w:rsid w:val="004309CE"/>
    <w:rsid w:val="004309DF"/>
    <w:rsid w:val="00430A03"/>
    <w:rsid w:val="00430A8B"/>
    <w:rsid w:val="00430AA6"/>
    <w:rsid w:val="00430B50"/>
    <w:rsid w:val="00430B9B"/>
    <w:rsid w:val="00430C6D"/>
    <w:rsid w:val="00430D70"/>
    <w:rsid w:val="00430EC2"/>
    <w:rsid w:val="00430EF2"/>
    <w:rsid w:val="00430F53"/>
    <w:rsid w:val="00430F6B"/>
    <w:rsid w:val="00430F80"/>
    <w:rsid w:val="0043100E"/>
    <w:rsid w:val="00431029"/>
    <w:rsid w:val="00431079"/>
    <w:rsid w:val="0043108C"/>
    <w:rsid w:val="0043116B"/>
    <w:rsid w:val="00431282"/>
    <w:rsid w:val="00431353"/>
    <w:rsid w:val="0043136F"/>
    <w:rsid w:val="004313A9"/>
    <w:rsid w:val="004313DB"/>
    <w:rsid w:val="00431440"/>
    <w:rsid w:val="00431456"/>
    <w:rsid w:val="00431537"/>
    <w:rsid w:val="004315DF"/>
    <w:rsid w:val="0043166D"/>
    <w:rsid w:val="00431672"/>
    <w:rsid w:val="00431685"/>
    <w:rsid w:val="00431688"/>
    <w:rsid w:val="00431690"/>
    <w:rsid w:val="004316A7"/>
    <w:rsid w:val="00431732"/>
    <w:rsid w:val="00431753"/>
    <w:rsid w:val="00431804"/>
    <w:rsid w:val="0043183D"/>
    <w:rsid w:val="0043191F"/>
    <w:rsid w:val="00431963"/>
    <w:rsid w:val="00431992"/>
    <w:rsid w:val="00431A60"/>
    <w:rsid w:val="00431AD7"/>
    <w:rsid w:val="00431B0D"/>
    <w:rsid w:val="00431BA7"/>
    <w:rsid w:val="00431C57"/>
    <w:rsid w:val="00431C82"/>
    <w:rsid w:val="00431C96"/>
    <w:rsid w:val="00431D53"/>
    <w:rsid w:val="00431D90"/>
    <w:rsid w:val="00431DFD"/>
    <w:rsid w:val="00431E2D"/>
    <w:rsid w:val="00431E54"/>
    <w:rsid w:val="00431F78"/>
    <w:rsid w:val="00432009"/>
    <w:rsid w:val="00432029"/>
    <w:rsid w:val="0043208C"/>
    <w:rsid w:val="004320EC"/>
    <w:rsid w:val="004321F3"/>
    <w:rsid w:val="00432220"/>
    <w:rsid w:val="004322E8"/>
    <w:rsid w:val="00432343"/>
    <w:rsid w:val="004325B3"/>
    <w:rsid w:val="004325CE"/>
    <w:rsid w:val="004325FB"/>
    <w:rsid w:val="004326EF"/>
    <w:rsid w:val="00432707"/>
    <w:rsid w:val="004327B6"/>
    <w:rsid w:val="004327F8"/>
    <w:rsid w:val="00432817"/>
    <w:rsid w:val="00432972"/>
    <w:rsid w:val="00432A86"/>
    <w:rsid w:val="00432B03"/>
    <w:rsid w:val="00432B10"/>
    <w:rsid w:val="00432B95"/>
    <w:rsid w:val="00432BA0"/>
    <w:rsid w:val="00432BE0"/>
    <w:rsid w:val="00432C31"/>
    <w:rsid w:val="00432CA8"/>
    <w:rsid w:val="00432EAA"/>
    <w:rsid w:val="00432EB4"/>
    <w:rsid w:val="00432EC7"/>
    <w:rsid w:val="00432EEB"/>
    <w:rsid w:val="00432F5D"/>
    <w:rsid w:val="00432F92"/>
    <w:rsid w:val="004330F0"/>
    <w:rsid w:val="00433206"/>
    <w:rsid w:val="00433244"/>
    <w:rsid w:val="0043329F"/>
    <w:rsid w:val="00433340"/>
    <w:rsid w:val="00433350"/>
    <w:rsid w:val="00433369"/>
    <w:rsid w:val="00433396"/>
    <w:rsid w:val="004333E8"/>
    <w:rsid w:val="004334BF"/>
    <w:rsid w:val="004334E5"/>
    <w:rsid w:val="00433525"/>
    <w:rsid w:val="00433646"/>
    <w:rsid w:val="0043366F"/>
    <w:rsid w:val="0043369A"/>
    <w:rsid w:val="00433729"/>
    <w:rsid w:val="00433767"/>
    <w:rsid w:val="004337B0"/>
    <w:rsid w:val="00433800"/>
    <w:rsid w:val="00433816"/>
    <w:rsid w:val="0043391D"/>
    <w:rsid w:val="0043394D"/>
    <w:rsid w:val="00433ACE"/>
    <w:rsid w:val="00433AD6"/>
    <w:rsid w:val="00433AE7"/>
    <w:rsid w:val="00433B05"/>
    <w:rsid w:val="00433B58"/>
    <w:rsid w:val="00433B79"/>
    <w:rsid w:val="00433BF4"/>
    <w:rsid w:val="00433C4E"/>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1"/>
    <w:rsid w:val="0043453F"/>
    <w:rsid w:val="00434578"/>
    <w:rsid w:val="004345DD"/>
    <w:rsid w:val="00434891"/>
    <w:rsid w:val="00434893"/>
    <w:rsid w:val="004348B4"/>
    <w:rsid w:val="00434A12"/>
    <w:rsid w:val="00434A64"/>
    <w:rsid w:val="00434ADF"/>
    <w:rsid w:val="00434AF9"/>
    <w:rsid w:val="00434BBD"/>
    <w:rsid w:val="00434BE1"/>
    <w:rsid w:val="00434C8C"/>
    <w:rsid w:val="00434CB1"/>
    <w:rsid w:val="00434D95"/>
    <w:rsid w:val="00434F22"/>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A7C"/>
    <w:rsid w:val="00435AF3"/>
    <w:rsid w:val="00435B02"/>
    <w:rsid w:val="00435BFF"/>
    <w:rsid w:val="00435C02"/>
    <w:rsid w:val="00435C78"/>
    <w:rsid w:val="00435D37"/>
    <w:rsid w:val="00435F0A"/>
    <w:rsid w:val="00435F53"/>
    <w:rsid w:val="004361F9"/>
    <w:rsid w:val="00436287"/>
    <w:rsid w:val="004362DA"/>
    <w:rsid w:val="00436306"/>
    <w:rsid w:val="0043633A"/>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9F6"/>
    <w:rsid w:val="00436A13"/>
    <w:rsid w:val="00436A2B"/>
    <w:rsid w:val="00436A60"/>
    <w:rsid w:val="00436A85"/>
    <w:rsid w:val="00436A9E"/>
    <w:rsid w:val="00436AB8"/>
    <w:rsid w:val="00436AD8"/>
    <w:rsid w:val="00436BA6"/>
    <w:rsid w:val="00436D20"/>
    <w:rsid w:val="00436D34"/>
    <w:rsid w:val="00436E5B"/>
    <w:rsid w:val="00436F4A"/>
    <w:rsid w:val="00436FCD"/>
    <w:rsid w:val="00436FE5"/>
    <w:rsid w:val="00437038"/>
    <w:rsid w:val="00437145"/>
    <w:rsid w:val="00437146"/>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A58"/>
    <w:rsid w:val="00437A77"/>
    <w:rsid w:val="00437B2F"/>
    <w:rsid w:val="00437BEC"/>
    <w:rsid w:val="00437C5C"/>
    <w:rsid w:val="00437CA4"/>
    <w:rsid w:val="00437DF3"/>
    <w:rsid w:val="00437F66"/>
    <w:rsid w:val="00437FC3"/>
    <w:rsid w:val="00437FF9"/>
    <w:rsid w:val="0044000B"/>
    <w:rsid w:val="0044001F"/>
    <w:rsid w:val="00440070"/>
    <w:rsid w:val="00440089"/>
    <w:rsid w:val="004400A7"/>
    <w:rsid w:val="00440254"/>
    <w:rsid w:val="004402CF"/>
    <w:rsid w:val="004402DE"/>
    <w:rsid w:val="0044035B"/>
    <w:rsid w:val="00440364"/>
    <w:rsid w:val="00440517"/>
    <w:rsid w:val="00440560"/>
    <w:rsid w:val="004405D8"/>
    <w:rsid w:val="004406F9"/>
    <w:rsid w:val="00440723"/>
    <w:rsid w:val="00440757"/>
    <w:rsid w:val="004408CC"/>
    <w:rsid w:val="00440941"/>
    <w:rsid w:val="004409EC"/>
    <w:rsid w:val="00440A1A"/>
    <w:rsid w:val="00440A22"/>
    <w:rsid w:val="00440B00"/>
    <w:rsid w:val="00440B24"/>
    <w:rsid w:val="00440B31"/>
    <w:rsid w:val="00440B8A"/>
    <w:rsid w:val="00440C2F"/>
    <w:rsid w:val="00440CDB"/>
    <w:rsid w:val="00440D52"/>
    <w:rsid w:val="00440E3D"/>
    <w:rsid w:val="00440E62"/>
    <w:rsid w:val="00440E99"/>
    <w:rsid w:val="00440F9C"/>
    <w:rsid w:val="00440FD4"/>
    <w:rsid w:val="00441063"/>
    <w:rsid w:val="004410B4"/>
    <w:rsid w:val="004410B7"/>
    <w:rsid w:val="00441182"/>
    <w:rsid w:val="00441197"/>
    <w:rsid w:val="004411BE"/>
    <w:rsid w:val="00441201"/>
    <w:rsid w:val="0044124B"/>
    <w:rsid w:val="00441270"/>
    <w:rsid w:val="00441341"/>
    <w:rsid w:val="0044134B"/>
    <w:rsid w:val="0044136E"/>
    <w:rsid w:val="00441386"/>
    <w:rsid w:val="00441445"/>
    <w:rsid w:val="004414B7"/>
    <w:rsid w:val="0044156F"/>
    <w:rsid w:val="00441694"/>
    <w:rsid w:val="004416DC"/>
    <w:rsid w:val="00441767"/>
    <w:rsid w:val="004417B1"/>
    <w:rsid w:val="0044186A"/>
    <w:rsid w:val="00441882"/>
    <w:rsid w:val="004419B8"/>
    <w:rsid w:val="004419D2"/>
    <w:rsid w:val="004419D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10"/>
    <w:rsid w:val="00442216"/>
    <w:rsid w:val="00442261"/>
    <w:rsid w:val="00442289"/>
    <w:rsid w:val="0044230B"/>
    <w:rsid w:val="0044236D"/>
    <w:rsid w:val="00442371"/>
    <w:rsid w:val="00442448"/>
    <w:rsid w:val="00442450"/>
    <w:rsid w:val="00442451"/>
    <w:rsid w:val="00442467"/>
    <w:rsid w:val="004424A4"/>
    <w:rsid w:val="004425E3"/>
    <w:rsid w:val="00442650"/>
    <w:rsid w:val="0044275A"/>
    <w:rsid w:val="0044276E"/>
    <w:rsid w:val="004428AB"/>
    <w:rsid w:val="004429CC"/>
    <w:rsid w:val="00442A2B"/>
    <w:rsid w:val="00442A55"/>
    <w:rsid w:val="00442A7F"/>
    <w:rsid w:val="00442AD4"/>
    <w:rsid w:val="00442B4C"/>
    <w:rsid w:val="00442B85"/>
    <w:rsid w:val="00442B8E"/>
    <w:rsid w:val="00442CEB"/>
    <w:rsid w:val="00442E04"/>
    <w:rsid w:val="00442EB5"/>
    <w:rsid w:val="00442F63"/>
    <w:rsid w:val="00442FB2"/>
    <w:rsid w:val="00442FF0"/>
    <w:rsid w:val="0044306C"/>
    <w:rsid w:val="0044308D"/>
    <w:rsid w:val="004430C5"/>
    <w:rsid w:val="004430E2"/>
    <w:rsid w:val="00443246"/>
    <w:rsid w:val="004432A9"/>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1E"/>
    <w:rsid w:val="0044398A"/>
    <w:rsid w:val="0044398B"/>
    <w:rsid w:val="004439CD"/>
    <w:rsid w:val="004439DD"/>
    <w:rsid w:val="00443A28"/>
    <w:rsid w:val="00443B21"/>
    <w:rsid w:val="00443C35"/>
    <w:rsid w:val="00443C8C"/>
    <w:rsid w:val="00443DDC"/>
    <w:rsid w:val="00443E24"/>
    <w:rsid w:val="00443E27"/>
    <w:rsid w:val="00443EE9"/>
    <w:rsid w:val="00443EF3"/>
    <w:rsid w:val="00443FB7"/>
    <w:rsid w:val="00443FBD"/>
    <w:rsid w:val="00444141"/>
    <w:rsid w:val="00444173"/>
    <w:rsid w:val="00444178"/>
    <w:rsid w:val="004441D0"/>
    <w:rsid w:val="004442AD"/>
    <w:rsid w:val="004442D9"/>
    <w:rsid w:val="00444350"/>
    <w:rsid w:val="00444363"/>
    <w:rsid w:val="00444369"/>
    <w:rsid w:val="00444463"/>
    <w:rsid w:val="004444E0"/>
    <w:rsid w:val="004445AA"/>
    <w:rsid w:val="00444743"/>
    <w:rsid w:val="0044475B"/>
    <w:rsid w:val="004447F7"/>
    <w:rsid w:val="00444808"/>
    <w:rsid w:val="00444826"/>
    <w:rsid w:val="00444973"/>
    <w:rsid w:val="00444974"/>
    <w:rsid w:val="0044499A"/>
    <w:rsid w:val="00444A2F"/>
    <w:rsid w:val="00444A56"/>
    <w:rsid w:val="00444B52"/>
    <w:rsid w:val="00444BAC"/>
    <w:rsid w:val="00444BC4"/>
    <w:rsid w:val="00444C98"/>
    <w:rsid w:val="00444D38"/>
    <w:rsid w:val="00444D65"/>
    <w:rsid w:val="00444E11"/>
    <w:rsid w:val="00444E2C"/>
    <w:rsid w:val="00444E3F"/>
    <w:rsid w:val="00444EFC"/>
    <w:rsid w:val="00444F7D"/>
    <w:rsid w:val="0044502E"/>
    <w:rsid w:val="004451CE"/>
    <w:rsid w:val="004452D9"/>
    <w:rsid w:val="00445367"/>
    <w:rsid w:val="00445541"/>
    <w:rsid w:val="004456BA"/>
    <w:rsid w:val="004456CA"/>
    <w:rsid w:val="004456F7"/>
    <w:rsid w:val="00445708"/>
    <w:rsid w:val="00445714"/>
    <w:rsid w:val="00445763"/>
    <w:rsid w:val="004457AF"/>
    <w:rsid w:val="004457DF"/>
    <w:rsid w:val="004457F5"/>
    <w:rsid w:val="0044588B"/>
    <w:rsid w:val="0044593E"/>
    <w:rsid w:val="0044594D"/>
    <w:rsid w:val="00445986"/>
    <w:rsid w:val="004459A6"/>
    <w:rsid w:val="00445A32"/>
    <w:rsid w:val="00445A4F"/>
    <w:rsid w:val="00445B66"/>
    <w:rsid w:val="00445C45"/>
    <w:rsid w:val="00445CFA"/>
    <w:rsid w:val="00445D2A"/>
    <w:rsid w:val="00445D30"/>
    <w:rsid w:val="00445D3F"/>
    <w:rsid w:val="00445D8E"/>
    <w:rsid w:val="00445D93"/>
    <w:rsid w:val="00445E6C"/>
    <w:rsid w:val="00445EE5"/>
    <w:rsid w:val="00445F71"/>
    <w:rsid w:val="00445FB1"/>
    <w:rsid w:val="0044604E"/>
    <w:rsid w:val="004460ED"/>
    <w:rsid w:val="004460FD"/>
    <w:rsid w:val="0044610A"/>
    <w:rsid w:val="00446127"/>
    <w:rsid w:val="00446178"/>
    <w:rsid w:val="004461E9"/>
    <w:rsid w:val="00446245"/>
    <w:rsid w:val="00446354"/>
    <w:rsid w:val="00446448"/>
    <w:rsid w:val="004464B3"/>
    <w:rsid w:val="00446597"/>
    <w:rsid w:val="004465E4"/>
    <w:rsid w:val="004465E9"/>
    <w:rsid w:val="00446689"/>
    <w:rsid w:val="00446706"/>
    <w:rsid w:val="00446721"/>
    <w:rsid w:val="0044673C"/>
    <w:rsid w:val="004467C4"/>
    <w:rsid w:val="004467E2"/>
    <w:rsid w:val="00446833"/>
    <w:rsid w:val="0044698E"/>
    <w:rsid w:val="00446A25"/>
    <w:rsid w:val="00446AB3"/>
    <w:rsid w:val="00446AB6"/>
    <w:rsid w:val="00446AC7"/>
    <w:rsid w:val="00446AF7"/>
    <w:rsid w:val="00446B72"/>
    <w:rsid w:val="00446B93"/>
    <w:rsid w:val="00446C9C"/>
    <w:rsid w:val="00446D2D"/>
    <w:rsid w:val="00446DA2"/>
    <w:rsid w:val="00446DA3"/>
    <w:rsid w:val="00446DC1"/>
    <w:rsid w:val="00446DC2"/>
    <w:rsid w:val="00446DFD"/>
    <w:rsid w:val="00446EB8"/>
    <w:rsid w:val="00446EF3"/>
    <w:rsid w:val="00447017"/>
    <w:rsid w:val="004470D8"/>
    <w:rsid w:val="00447172"/>
    <w:rsid w:val="00447182"/>
    <w:rsid w:val="0044727B"/>
    <w:rsid w:val="004472A3"/>
    <w:rsid w:val="00447481"/>
    <w:rsid w:val="00447682"/>
    <w:rsid w:val="0044773D"/>
    <w:rsid w:val="0044783D"/>
    <w:rsid w:val="00447895"/>
    <w:rsid w:val="00447958"/>
    <w:rsid w:val="00447975"/>
    <w:rsid w:val="00447990"/>
    <w:rsid w:val="00447AB2"/>
    <w:rsid w:val="00447AE1"/>
    <w:rsid w:val="00447AEE"/>
    <w:rsid w:val="00447B0F"/>
    <w:rsid w:val="00447B12"/>
    <w:rsid w:val="00447BDE"/>
    <w:rsid w:val="00447C2B"/>
    <w:rsid w:val="00447D1E"/>
    <w:rsid w:val="00447DD6"/>
    <w:rsid w:val="00447F9E"/>
    <w:rsid w:val="00447F9F"/>
    <w:rsid w:val="0045004E"/>
    <w:rsid w:val="00450054"/>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9CC"/>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5DB"/>
    <w:rsid w:val="00451693"/>
    <w:rsid w:val="0045170A"/>
    <w:rsid w:val="0045177A"/>
    <w:rsid w:val="00451780"/>
    <w:rsid w:val="00451878"/>
    <w:rsid w:val="00451925"/>
    <w:rsid w:val="0045195B"/>
    <w:rsid w:val="00451C01"/>
    <w:rsid w:val="00451C7D"/>
    <w:rsid w:val="00451CEC"/>
    <w:rsid w:val="00451D3C"/>
    <w:rsid w:val="00451DEE"/>
    <w:rsid w:val="00451F12"/>
    <w:rsid w:val="00451F62"/>
    <w:rsid w:val="00451F9D"/>
    <w:rsid w:val="00451FC5"/>
    <w:rsid w:val="0045206B"/>
    <w:rsid w:val="004520B1"/>
    <w:rsid w:val="004520EE"/>
    <w:rsid w:val="00452140"/>
    <w:rsid w:val="0045214D"/>
    <w:rsid w:val="0045223A"/>
    <w:rsid w:val="00452375"/>
    <w:rsid w:val="004523EF"/>
    <w:rsid w:val="0045242F"/>
    <w:rsid w:val="0045246A"/>
    <w:rsid w:val="0045251E"/>
    <w:rsid w:val="00452655"/>
    <w:rsid w:val="00452722"/>
    <w:rsid w:val="0045273F"/>
    <w:rsid w:val="004528D3"/>
    <w:rsid w:val="00452A56"/>
    <w:rsid w:val="00452AB0"/>
    <w:rsid w:val="00452AC8"/>
    <w:rsid w:val="00452B84"/>
    <w:rsid w:val="00452C16"/>
    <w:rsid w:val="00452D22"/>
    <w:rsid w:val="00452D29"/>
    <w:rsid w:val="00452F15"/>
    <w:rsid w:val="0045305D"/>
    <w:rsid w:val="004530DA"/>
    <w:rsid w:val="0045313A"/>
    <w:rsid w:val="00453144"/>
    <w:rsid w:val="00453145"/>
    <w:rsid w:val="00453193"/>
    <w:rsid w:val="004531DB"/>
    <w:rsid w:val="00453261"/>
    <w:rsid w:val="004533A7"/>
    <w:rsid w:val="0045349B"/>
    <w:rsid w:val="004534E8"/>
    <w:rsid w:val="0045354C"/>
    <w:rsid w:val="004535EB"/>
    <w:rsid w:val="0045366D"/>
    <w:rsid w:val="0045368E"/>
    <w:rsid w:val="00453692"/>
    <w:rsid w:val="0045369C"/>
    <w:rsid w:val="004536A1"/>
    <w:rsid w:val="004536B4"/>
    <w:rsid w:val="004537D8"/>
    <w:rsid w:val="004537DD"/>
    <w:rsid w:val="004538FD"/>
    <w:rsid w:val="00453952"/>
    <w:rsid w:val="00453ADF"/>
    <w:rsid w:val="00453BCA"/>
    <w:rsid w:val="00453C32"/>
    <w:rsid w:val="00453D30"/>
    <w:rsid w:val="00453DA6"/>
    <w:rsid w:val="00453E48"/>
    <w:rsid w:val="00453FF2"/>
    <w:rsid w:val="00454097"/>
    <w:rsid w:val="004540C5"/>
    <w:rsid w:val="004540D2"/>
    <w:rsid w:val="004541B7"/>
    <w:rsid w:val="004541EA"/>
    <w:rsid w:val="00454240"/>
    <w:rsid w:val="004542C0"/>
    <w:rsid w:val="004542F1"/>
    <w:rsid w:val="0045434F"/>
    <w:rsid w:val="0045436B"/>
    <w:rsid w:val="0045438C"/>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16"/>
    <w:rsid w:val="00454E35"/>
    <w:rsid w:val="00454E67"/>
    <w:rsid w:val="00454F20"/>
    <w:rsid w:val="00454F51"/>
    <w:rsid w:val="0045503D"/>
    <w:rsid w:val="00455109"/>
    <w:rsid w:val="00455139"/>
    <w:rsid w:val="00455194"/>
    <w:rsid w:val="004551C4"/>
    <w:rsid w:val="004551E2"/>
    <w:rsid w:val="004551FB"/>
    <w:rsid w:val="00455266"/>
    <w:rsid w:val="0045536B"/>
    <w:rsid w:val="00455389"/>
    <w:rsid w:val="004553BE"/>
    <w:rsid w:val="004553F1"/>
    <w:rsid w:val="00455538"/>
    <w:rsid w:val="0045553A"/>
    <w:rsid w:val="0045557D"/>
    <w:rsid w:val="00455580"/>
    <w:rsid w:val="004555A6"/>
    <w:rsid w:val="004555B1"/>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DD9"/>
    <w:rsid w:val="00455E3D"/>
    <w:rsid w:val="00455E8B"/>
    <w:rsid w:val="00455EA5"/>
    <w:rsid w:val="00455F51"/>
    <w:rsid w:val="00455F7C"/>
    <w:rsid w:val="00455F99"/>
    <w:rsid w:val="0045600A"/>
    <w:rsid w:val="0045628C"/>
    <w:rsid w:val="0045634C"/>
    <w:rsid w:val="004564E2"/>
    <w:rsid w:val="0045656F"/>
    <w:rsid w:val="0045665B"/>
    <w:rsid w:val="0045669C"/>
    <w:rsid w:val="0045669D"/>
    <w:rsid w:val="0045674D"/>
    <w:rsid w:val="0045681D"/>
    <w:rsid w:val="0045682A"/>
    <w:rsid w:val="004568A2"/>
    <w:rsid w:val="004568C3"/>
    <w:rsid w:val="0045691E"/>
    <w:rsid w:val="00456966"/>
    <w:rsid w:val="004569CD"/>
    <w:rsid w:val="00456A1D"/>
    <w:rsid w:val="00456A3D"/>
    <w:rsid w:val="00456ACD"/>
    <w:rsid w:val="00456BB9"/>
    <w:rsid w:val="00456C78"/>
    <w:rsid w:val="00456D01"/>
    <w:rsid w:val="00456D9E"/>
    <w:rsid w:val="00456E84"/>
    <w:rsid w:val="00456EA3"/>
    <w:rsid w:val="00456F07"/>
    <w:rsid w:val="00456F4A"/>
    <w:rsid w:val="00457011"/>
    <w:rsid w:val="00457064"/>
    <w:rsid w:val="00457066"/>
    <w:rsid w:val="00457146"/>
    <w:rsid w:val="00457315"/>
    <w:rsid w:val="00457688"/>
    <w:rsid w:val="00457705"/>
    <w:rsid w:val="00457886"/>
    <w:rsid w:val="004578EF"/>
    <w:rsid w:val="0045795E"/>
    <w:rsid w:val="004579C7"/>
    <w:rsid w:val="004579D0"/>
    <w:rsid w:val="00457A86"/>
    <w:rsid w:val="00457ABD"/>
    <w:rsid w:val="00457C52"/>
    <w:rsid w:val="00457C79"/>
    <w:rsid w:val="00457D53"/>
    <w:rsid w:val="00457DB1"/>
    <w:rsid w:val="00457E53"/>
    <w:rsid w:val="00457F70"/>
    <w:rsid w:val="00460012"/>
    <w:rsid w:val="0046008B"/>
    <w:rsid w:val="0046028E"/>
    <w:rsid w:val="004602DA"/>
    <w:rsid w:val="00460301"/>
    <w:rsid w:val="00460353"/>
    <w:rsid w:val="004604FE"/>
    <w:rsid w:val="004606AC"/>
    <w:rsid w:val="004606CE"/>
    <w:rsid w:val="0046075C"/>
    <w:rsid w:val="00460837"/>
    <w:rsid w:val="00460982"/>
    <w:rsid w:val="004609A8"/>
    <w:rsid w:val="00460A6C"/>
    <w:rsid w:val="00460AEC"/>
    <w:rsid w:val="00460B70"/>
    <w:rsid w:val="00460C0F"/>
    <w:rsid w:val="00460EEC"/>
    <w:rsid w:val="00460FD0"/>
    <w:rsid w:val="0046105B"/>
    <w:rsid w:val="00461083"/>
    <w:rsid w:val="004610C3"/>
    <w:rsid w:val="00461102"/>
    <w:rsid w:val="004611B7"/>
    <w:rsid w:val="004611D3"/>
    <w:rsid w:val="0046120F"/>
    <w:rsid w:val="004612FE"/>
    <w:rsid w:val="0046131F"/>
    <w:rsid w:val="004613B6"/>
    <w:rsid w:val="00461509"/>
    <w:rsid w:val="00461547"/>
    <w:rsid w:val="004616C8"/>
    <w:rsid w:val="00461760"/>
    <w:rsid w:val="00461815"/>
    <w:rsid w:val="00461866"/>
    <w:rsid w:val="00461886"/>
    <w:rsid w:val="00461990"/>
    <w:rsid w:val="004619F4"/>
    <w:rsid w:val="004619F9"/>
    <w:rsid w:val="00461A81"/>
    <w:rsid w:val="00461A9D"/>
    <w:rsid w:val="00461AA6"/>
    <w:rsid w:val="00461BC0"/>
    <w:rsid w:val="00461BCC"/>
    <w:rsid w:val="00461C45"/>
    <w:rsid w:val="00461CEE"/>
    <w:rsid w:val="00461CF8"/>
    <w:rsid w:val="00461D0A"/>
    <w:rsid w:val="00462064"/>
    <w:rsid w:val="00462086"/>
    <w:rsid w:val="004621B9"/>
    <w:rsid w:val="004621D8"/>
    <w:rsid w:val="004621EB"/>
    <w:rsid w:val="004621EE"/>
    <w:rsid w:val="004621F7"/>
    <w:rsid w:val="00462215"/>
    <w:rsid w:val="00462283"/>
    <w:rsid w:val="0046228E"/>
    <w:rsid w:val="00462376"/>
    <w:rsid w:val="00462483"/>
    <w:rsid w:val="004624CF"/>
    <w:rsid w:val="004624E2"/>
    <w:rsid w:val="004625CF"/>
    <w:rsid w:val="00462706"/>
    <w:rsid w:val="0046277E"/>
    <w:rsid w:val="0046286C"/>
    <w:rsid w:val="00462915"/>
    <w:rsid w:val="004629AC"/>
    <w:rsid w:val="00462B07"/>
    <w:rsid w:val="00462BFE"/>
    <w:rsid w:val="00462D6F"/>
    <w:rsid w:val="00462D7A"/>
    <w:rsid w:val="00462D81"/>
    <w:rsid w:val="00462E69"/>
    <w:rsid w:val="00462E8E"/>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17"/>
    <w:rsid w:val="00463B56"/>
    <w:rsid w:val="00463BB1"/>
    <w:rsid w:val="00463BDC"/>
    <w:rsid w:val="00463DF9"/>
    <w:rsid w:val="00463E69"/>
    <w:rsid w:val="00463E6B"/>
    <w:rsid w:val="00463E6F"/>
    <w:rsid w:val="00463FB7"/>
    <w:rsid w:val="00463FDB"/>
    <w:rsid w:val="00464026"/>
    <w:rsid w:val="00464042"/>
    <w:rsid w:val="0046416C"/>
    <w:rsid w:val="00464176"/>
    <w:rsid w:val="004641E3"/>
    <w:rsid w:val="004642BE"/>
    <w:rsid w:val="004642C7"/>
    <w:rsid w:val="004644E7"/>
    <w:rsid w:val="00464624"/>
    <w:rsid w:val="004646D5"/>
    <w:rsid w:val="004646ED"/>
    <w:rsid w:val="00464778"/>
    <w:rsid w:val="0046478B"/>
    <w:rsid w:val="004647D2"/>
    <w:rsid w:val="0046480A"/>
    <w:rsid w:val="00464811"/>
    <w:rsid w:val="00464846"/>
    <w:rsid w:val="004648C6"/>
    <w:rsid w:val="00464905"/>
    <w:rsid w:val="00464974"/>
    <w:rsid w:val="004649B6"/>
    <w:rsid w:val="00464A28"/>
    <w:rsid w:val="00464B62"/>
    <w:rsid w:val="00464C24"/>
    <w:rsid w:val="00464C64"/>
    <w:rsid w:val="00464D7F"/>
    <w:rsid w:val="00464E6D"/>
    <w:rsid w:val="00464ECE"/>
    <w:rsid w:val="00464F57"/>
    <w:rsid w:val="00464F83"/>
    <w:rsid w:val="00464FEA"/>
    <w:rsid w:val="00465016"/>
    <w:rsid w:val="004651AB"/>
    <w:rsid w:val="0046524C"/>
    <w:rsid w:val="00465251"/>
    <w:rsid w:val="0046528D"/>
    <w:rsid w:val="00465346"/>
    <w:rsid w:val="00465367"/>
    <w:rsid w:val="004653D3"/>
    <w:rsid w:val="004653E8"/>
    <w:rsid w:val="004653E9"/>
    <w:rsid w:val="00465448"/>
    <w:rsid w:val="0046549A"/>
    <w:rsid w:val="0046554A"/>
    <w:rsid w:val="00465645"/>
    <w:rsid w:val="00465681"/>
    <w:rsid w:val="00465699"/>
    <w:rsid w:val="004656AA"/>
    <w:rsid w:val="00465740"/>
    <w:rsid w:val="00465755"/>
    <w:rsid w:val="00465906"/>
    <w:rsid w:val="00465C6C"/>
    <w:rsid w:val="00465C91"/>
    <w:rsid w:val="00465CA1"/>
    <w:rsid w:val="00465CEF"/>
    <w:rsid w:val="00465D3C"/>
    <w:rsid w:val="00465D50"/>
    <w:rsid w:val="00465D53"/>
    <w:rsid w:val="00465D8A"/>
    <w:rsid w:val="00465E15"/>
    <w:rsid w:val="00465E98"/>
    <w:rsid w:val="00465EF4"/>
    <w:rsid w:val="00465F49"/>
    <w:rsid w:val="00465FDE"/>
    <w:rsid w:val="00466061"/>
    <w:rsid w:val="004660B7"/>
    <w:rsid w:val="00466119"/>
    <w:rsid w:val="004661B1"/>
    <w:rsid w:val="00466377"/>
    <w:rsid w:val="00466403"/>
    <w:rsid w:val="0046641B"/>
    <w:rsid w:val="00466429"/>
    <w:rsid w:val="0046645C"/>
    <w:rsid w:val="004664D1"/>
    <w:rsid w:val="004664F5"/>
    <w:rsid w:val="0046651A"/>
    <w:rsid w:val="0046654F"/>
    <w:rsid w:val="004665A1"/>
    <w:rsid w:val="004666F0"/>
    <w:rsid w:val="00466703"/>
    <w:rsid w:val="0046674E"/>
    <w:rsid w:val="00466764"/>
    <w:rsid w:val="004668EF"/>
    <w:rsid w:val="00466930"/>
    <w:rsid w:val="0046698C"/>
    <w:rsid w:val="004669F2"/>
    <w:rsid w:val="00466A31"/>
    <w:rsid w:val="00466A9A"/>
    <w:rsid w:val="00466AC7"/>
    <w:rsid w:val="00466AF7"/>
    <w:rsid w:val="00466C18"/>
    <w:rsid w:val="00466D20"/>
    <w:rsid w:val="00466D58"/>
    <w:rsid w:val="00466D82"/>
    <w:rsid w:val="00466F6C"/>
    <w:rsid w:val="00466FCF"/>
    <w:rsid w:val="00467042"/>
    <w:rsid w:val="0046708F"/>
    <w:rsid w:val="004670DB"/>
    <w:rsid w:val="00467302"/>
    <w:rsid w:val="0046733B"/>
    <w:rsid w:val="00467357"/>
    <w:rsid w:val="00467364"/>
    <w:rsid w:val="0046739D"/>
    <w:rsid w:val="0046741C"/>
    <w:rsid w:val="0046750D"/>
    <w:rsid w:val="0046752D"/>
    <w:rsid w:val="0046758D"/>
    <w:rsid w:val="00467680"/>
    <w:rsid w:val="004676E0"/>
    <w:rsid w:val="0046782D"/>
    <w:rsid w:val="004678EB"/>
    <w:rsid w:val="0046790E"/>
    <w:rsid w:val="004679A2"/>
    <w:rsid w:val="00467AAC"/>
    <w:rsid w:val="00467AB6"/>
    <w:rsid w:val="00467C2B"/>
    <w:rsid w:val="00467D64"/>
    <w:rsid w:val="00467D83"/>
    <w:rsid w:val="00467DAA"/>
    <w:rsid w:val="00467DF2"/>
    <w:rsid w:val="00467DF7"/>
    <w:rsid w:val="00467E05"/>
    <w:rsid w:val="00467FC2"/>
    <w:rsid w:val="00467FE9"/>
    <w:rsid w:val="00470014"/>
    <w:rsid w:val="0047007D"/>
    <w:rsid w:val="00470131"/>
    <w:rsid w:val="00470192"/>
    <w:rsid w:val="00470269"/>
    <w:rsid w:val="00470424"/>
    <w:rsid w:val="0047043B"/>
    <w:rsid w:val="004704D2"/>
    <w:rsid w:val="0047062E"/>
    <w:rsid w:val="0047063B"/>
    <w:rsid w:val="0047072E"/>
    <w:rsid w:val="0047074F"/>
    <w:rsid w:val="0047076B"/>
    <w:rsid w:val="004707C3"/>
    <w:rsid w:val="0047083C"/>
    <w:rsid w:val="00470856"/>
    <w:rsid w:val="00470A4B"/>
    <w:rsid w:val="00470A6D"/>
    <w:rsid w:val="00470B92"/>
    <w:rsid w:val="00470BA9"/>
    <w:rsid w:val="00470BE0"/>
    <w:rsid w:val="00470BF7"/>
    <w:rsid w:val="00470CA3"/>
    <w:rsid w:val="00470ED3"/>
    <w:rsid w:val="00470FBE"/>
    <w:rsid w:val="004710AE"/>
    <w:rsid w:val="00471148"/>
    <w:rsid w:val="004711DA"/>
    <w:rsid w:val="004711F4"/>
    <w:rsid w:val="0047145B"/>
    <w:rsid w:val="00471502"/>
    <w:rsid w:val="004715B1"/>
    <w:rsid w:val="00471640"/>
    <w:rsid w:val="004716CF"/>
    <w:rsid w:val="004716D0"/>
    <w:rsid w:val="00471754"/>
    <w:rsid w:val="00471897"/>
    <w:rsid w:val="004719C3"/>
    <w:rsid w:val="00471A32"/>
    <w:rsid w:val="00471ABF"/>
    <w:rsid w:val="00471BD5"/>
    <w:rsid w:val="00471C8A"/>
    <w:rsid w:val="00471CDA"/>
    <w:rsid w:val="00471DCC"/>
    <w:rsid w:val="00471F09"/>
    <w:rsid w:val="00471F11"/>
    <w:rsid w:val="00472005"/>
    <w:rsid w:val="00472007"/>
    <w:rsid w:val="004720C4"/>
    <w:rsid w:val="004720DB"/>
    <w:rsid w:val="00472243"/>
    <w:rsid w:val="00472249"/>
    <w:rsid w:val="00472284"/>
    <w:rsid w:val="00472287"/>
    <w:rsid w:val="00472297"/>
    <w:rsid w:val="004722CF"/>
    <w:rsid w:val="004723B6"/>
    <w:rsid w:val="004723BA"/>
    <w:rsid w:val="0047247E"/>
    <w:rsid w:val="004724DA"/>
    <w:rsid w:val="004724F5"/>
    <w:rsid w:val="004725EC"/>
    <w:rsid w:val="004725FF"/>
    <w:rsid w:val="0047262D"/>
    <w:rsid w:val="00472842"/>
    <w:rsid w:val="0047286E"/>
    <w:rsid w:val="00472896"/>
    <w:rsid w:val="004729B0"/>
    <w:rsid w:val="00472A25"/>
    <w:rsid w:val="00472A3F"/>
    <w:rsid w:val="00472B16"/>
    <w:rsid w:val="00472B47"/>
    <w:rsid w:val="00472BCE"/>
    <w:rsid w:val="00472BFE"/>
    <w:rsid w:val="00472CCA"/>
    <w:rsid w:val="00472CFB"/>
    <w:rsid w:val="00472DAE"/>
    <w:rsid w:val="00472DD2"/>
    <w:rsid w:val="00472FA9"/>
    <w:rsid w:val="004730C1"/>
    <w:rsid w:val="004731D2"/>
    <w:rsid w:val="0047334A"/>
    <w:rsid w:val="00473463"/>
    <w:rsid w:val="004734F9"/>
    <w:rsid w:val="00473512"/>
    <w:rsid w:val="004735A0"/>
    <w:rsid w:val="004735B8"/>
    <w:rsid w:val="0047361A"/>
    <w:rsid w:val="0047366D"/>
    <w:rsid w:val="00473701"/>
    <w:rsid w:val="0047382C"/>
    <w:rsid w:val="00473893"/>
    <w:rsid w:val="004738EF"/>
    <w:rsid w:val="00473907"/>
    <w:rsid w:val="0047396C"/>
    <w:rsid w:val="0047399F"/>
    <w:rsid w:val="004739A6"/>
    <w:rsid w:val="00473B69"/>
    <w:rsid w:val="00473BC8"/>
    <w:rsid w:val="00473BF7"/>
    <w:rsid w:val="00473CE7"/>
    <w:rsid w:val="00473E50"/>
    <w:rsid w:val="00473E56"/>
    <w:rsid w:val="00473E68"/>
    <w:rsid w:val="00474038"/>
    <w:rsid w:val="0047404B"/>
    <w:rsid w:val="0047405C"/>
    <w:rsid w:val="0047411C"/>
    <w:rsid w:val="00474264"/>
    <w:rsid w:val="004742A1"/>
    <w:rsid w:val="004743A9"/>
    <w:rsid w:val="004743AC"/>
    <w:rsid w:val="0047451B"/>
    <w:rsid w:val="0047457F"/>
    <w:rsid w:val="004745D2"/>
    <w:rsid w:val="00474742"/>
    <w:rsid w:val="00474840"/>
    <w:rsid w:val="00474990"/>
    <w:rsid w:val="004749B9"/>
    <w:rsid w:val="00474A67"/>
    <w:rsid w:val="00474AFD"/>
    <w:rsid w:val="00474BC2"/>
    <w:rsid w:val="00474C38"/>
    <w:rsid w:val="00474C66"/>
    <w:rsid w:val="00474CA3"/>
    <w:rsid w:val="00474D23"/>
    <w:rsid w:val="00474D32"/>
    <w:rsid w:val="00474E42"/>
    <w:rsid w:val="00474F81"/>
    <w:rsid w:val="0047500F"/>
    <w:rsid w:val="0047501D"/>
    <w:rsid w:val="004750AC"/>
    <w:rsid w:val="00475133"/>
    <w:rsid w:val="00475163"/>
    <w:rsid w:val="0047516A"/>
    <w:rsid w:val="00475199"/>
    <w:rsid w:val="004751F0"/>
    <w:rsid w:val="0047522C"/>
    <w:rsid w:val="0047524A"/>
    <w:rsid w:val="0047530F"/>
    <w:rsid w:val="004753B3"/>
    <w:rsid w:val="004753D3"/>
    <w:rsid w:val="00475433"/>
    <w:rsid w:val="00475517"/>
    <w:rsid w:val="004755D7"/>
    <w:rsid w:val="00475691"/>
    <w:rsid w:val="004756B5"/>
    <w:rsid w:val="004756BB"/>
    <w:rsid w:val="00475802"/>
    <w:rsid w:val="00475824"/>
    <w:rsid w:val="00475892"/>
    <w:rsid w:val="004758C3"/>
    <w:rsid w:val="00475937"/>
    <w:rsid w:val="00475963"/>
    <w:rsid w:val="00475982"/>
    <w:rsid w:val="0047598B"/>
    <w:rsid w:val="00475B3B"/>
    <w:rsid w:val="00475C0D"/>
    <w:rsid w:val="00475C68"/>
    <w:rsid w:val="00475E3E"/>
    <w:rsid w:val="00475F3A"/>
    <w:rsid w:val="00475F96"/>
    <w:rsid w:val="0047604D"/>
    <w:rsid w:val="00476065"/>
    <w:rsid w:val="004760CC"/>
    <w:rsid w:val="00476119"/>
    <w:rsid w:val="004761E8"/>
    <w:rsid w:val="0047621B"/>
    <w:rsid w:val="00476226"/>
    <w:rsid w:val="004763CB"/>
    <w:rsid w:val="00476414"/>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18"/>
    <w:rsid w:val="00476C72"/>
    <w:rsid w:val="00476D55"/>
    <w:rsid w:val="00476D63"/>
    <w:rsid w:val="00476D9F"/>
    <w:rsid w:val="00476DA4"/>
    <w:rsid w:val="00476EE2"/>
    <w:rsid w:val="00476FDE"/>
    <w:rsid w:val="004770AB"/>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A85"/>
    <w:rsid w:val="00477B32"/>
    <w:rsid w:val="00477BAB"/>
    <w:rsid w:val="00477DDE"/>
    <w:rsid w:val="00477E4B"/>
    <w:rsid w:val="00477F4A"/>
    <w:rsid w:val="00477F62"/>
    <w:rsid w:val="00477F8B"/>
    <w:rsid w:val="00477F9A"/>
    <w:rsid w:val="00480002"/>
    <w:rsid w:val="004800CB"/>
    <w:rsid w:val="0048013E"/>
    <w:rsid w:val="004801C9"/>
    <w:rsid w:val="004801CF"/>
    <w:rsid w:val="004801E2"/>
    <w:rsid w:val="004801F2"/>
    <w:rsid w:val="00480207"/>
    <w:rsid w:val="004802F3"/>
    <w:rsid w:val="004802FE"/>
    <w:rsid w:val="00480319"/>
    <w:rsid w:val="00480418"/>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D4"/>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4CA"/>
    <w:rsid w:val="0048155F"/>
    <w:rsid w:val="004815A9"/>
    <w:rsid w:val="004815AB"/>
    <w:rsid w:val="00481607"/>
    <w:rsid w:val="00481718"/>
    <w:rsid w:val="00481769"/>
    <w:rsid w:val="004818B2"/>
    <w:rsid w:val="0048196D"/>
    <w:rsid w:val="00481B24"/>
    <w:rsid w:val="00481BC5"/>
    <w:rsid w:val="00481C6D"/>
    <w:rsid w:val="00481D55"/>
    <w:rsid w:val="00481EA8"/>
    <w:rsid w:val="00481F4B"/>
    <w:rsid w:val="00482079"/>
    <w:rsid w:val="00482148"/>
    <w:rsid w:val="004822CC"/>
    <w:rsid w:val="004822D6"/>
    <w:rsid w:val="004823F5"/>
    <w:rsid w:val="0048247B"/>
    <w:rsid w:val="00482505"/>
    <w:rsid w:val="00482558"/>
    <w:rsid w:val="00482577"/>
    <w:rsid w:val="004825CD"/>
    <w:rsid w:val="00482734"/>
    <w:rsid w:val="0048284A"/>
    <w:rsid w:val="004828C1"/>
    <w:rsid w:val="00482964"/>
    <w:rsid w:val="004829AD"/>
    <w:rsid w:val="00482A5C"/>
    <w:rsid w:val="00482B1A"/>
    <w:rsid w:val="00482B29"/>
    <w:rsid w:val="00482B4B"/>
    <w:rsid w:val="00482B51"/>
    <w:rsid w:val="00482BD5"/>
    <w:rsid w:val="00482C70"/>
    <w:rsid w:val="00482CAA"/>
    <w:rsid w:val="00482CBB"/>
    <w:rsid w:val="00482DE3"/>
    <w:rsid w:val="00482E4C"/>
    <w:rsid w:val="00482E90"/>
    <w:rsid w:val="00482EB0"/>
    <w:rsid w:val="00482F0A"/>
    <w:rsid w:val="00482F0B"/>
    <w:rsid w:val="00482F71"/>
    <w:rsid w:val="0048313D"/>
    <w:rsid w:val="00483144"/>
    <w:rsid w:val="004831D6"/>
    <w:rsid w:val="00483210"/>
    <w:rsid w:val="00483266"/>
    <w:rsid w:val="00483330"/>
    <w:rsid w:val="00483376"/>
    <w:rsid w:val="0048338F"/>
    <w:rsid w:val="00483505"/>
    <w:rsid w:val="0048359D"/>
    <w:rsid w:val="004835BB"/>
    <w:rsid w:val="004836D0"/>
    <w:rsid w:val="004836D1"/>
    <w:rsid w:val="0048392B"/>
    <w:rsid w:val="00483954"/>
    <w:rsid w:val="004839DF"/>
    <w:rsid w:val="00483A29"/>
    <w:rsid w:val="00483A3D"/>
    <w:rsid w:val="00483A9C"/>
    <w:rsid w:val="00483AE9"/>
    <w:rsid w:val="00483BA4"/>
    <w:rsid w:val="00483C78"/>
    <w:rsid w:val="00483CBF"/>
    <w:rsid w:val="00483D8B"/>
    <w:rsid w:val="00483DA6"/>
    <w:rsid w:val="00483E2E"/>
    <w:rsid w:val="00483E9E"/>
    <w:rsid w:val="00483F11"/>
    <w:rsid w:val="00483F9B"/>
    <w:rsid w:val="00483FC3"/>
    <w:rsid w:val="00483FFB"/>
    <w:rsid w:val="00484063"/>
    <w:rsid w:val="00484168"/>
    <w:rsid w:val="00484257"/>
    <w:rsid w:val="0048427E"/>
    <w:rsid w:val="0048428F"/>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EE2"/>
    <w:rsid w:val="00484F2E"/>
    <w:rsid w:val="00484F32"/>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7D"/>
    <w:rsid w:val="00485892"/>
    <w:rsid w:val="004858D9"/>
    <w:rsid w:val="004858FA"/>
    <w:rsid w:val="0048593B"/>
    <w:rsid w:val="00485993"/>
    <w:rsid w:val="00485996"/>
    <w:rsid w:val="004859A4"/>
    <w:rsid w:val="00485A1E"/>
    <w:rsid w:val="00485A31"/>
    <w:rsid w:val="00485C25"/>
    <w:rsid w:val="00485C78"/>
    <w:rsid w:val="00485F82"/>
    <w:rsid w:val="00485F93"/>
    <w:rsid w:val="00485FEA"/>
    <w:rsid w:val="0048600D"/>
    <w:rsid w:val="00486045"/>
    <w:rsid w:val="00486070"/>
    <w:rsid w:val="004860AD"/>
    <w:rsid w:val="004860AE"/>
    <w:rsid w:val="0048621B"/>
    <w:rsid w:val="004862DF"/>
    <w:rsid w:val="0048630C"/>
    <w:rsid w:val="004863DD"/>
    <w:rsid w:val="004864D4"/>
    <w:rsid w:val="00486571"/>
    <w:rsid w:val="004866AC"/>
    <w:rsid w:val="00486785"/>
    <w:rsid w:val="00486794"/>
    <w:rsid w:val="004867A2"/>
    <w:rsid w:val="004867D5"/>
    <w:rsid w:val="004868AE"/>
    <w:rsid w:val="004868E8"/>
    <w:rsid w:val="00486900"/>
    <w:rsid w:val="004869EC"/>
    <w:rsid w:val="00486A44"/>
    <w:rsid w:val="00486A47"/>
    <w:rsid w:val="00486A65"/>
    <w:rsid w:val="00486B70"/>
    <w:rsid w:val="00486C12"/>
    <w:rsid w:val="00486D0A"/>
    <w:rsid w:val="00486D52"/>
    <w:rsid w:val="00486D53"/>
    <w:rsid w:val="00486D98"/>
    <w:rsid w:val="00486DD0"/>
    <w:rsid w:val="00486E5E"/>
    <w:rsid w:val="00486ED2"/>
    <w:rsid w:val="00486F0D"/>
    <w:rsid w:val="0048700A"/>
    <w:rsid w:val="0048708E"/>
    <w:rsid w:val="00487173"/>
    <w:rsid w:val="004871B3"/>
    <w:rsid w:val="004871B9"/>
    <w:rsid w:val="004871EC"/>
    <w:rsid w:val="0048731D"/>
    <w:rsid w:val="00487330"/>
    <w:rsid w:val="0048735B"/>
    <w:rsid w:val="00487386"/>
    <w:rsid w:val="0048743C"/>
    <w:rsid w:val="004874BB"/>
    <w:rsid w:val="004874C5"/>
    <w:rsid w:val="0048755B"/>
    <w:rsid w:val="004879E6"/>
    <w:rsid w:val="00487A04"/>
    <w:rsid w:val="00487A6B"/>
    <w:rsid w:val="00487A92"/>
    <w:rsid w:val="00487AE5"/>
    <w:rsid w:val="00487BF8"/>
    <w:rsid w:val="00487C93"/>
    <w:rsid w:val="00487CFA"/>
    <w:rsid w:val="00487D1F"/>
    <w:rsid w:val="00487DBD"/>
    <w:rsid w:val="00487EA8"/>
    <w:rsid w:val="00487EAA"/>
    <w:rsid w:val="00487ED7"/>
    <w:rsid w:val="00487F06"/>
    <w:rsid w:val="00487F3E"/>
    <w:rsid w:val="00487F9A"/>
    <w:rsid w:val="00490098"/>
    <w:rsid w:val="004900D6"/>
    <w:rsid w:val="004900F0"/>
    <w:rsid w:val="004901BB"/>
    <w:rsid w:val="004901E3"/>
    <w:rsid w:val="0049025D"/>
    <w:rsid w:val="004902A9"/>
    <w:rsid w:val="0049034B"/>
    <w:rsid w:val="00490367"/>
    <w:rsid w:val="004903D5"/>
    <w:rsid w:val="00490596"/>
    <w:rsid w:val="0049060F"/>
    <w:rsid w:val="00490898"/>
    <w:rsid w:val="004908D0"/>
    <w:rsid w:val="0049091E"/>
    <w:rsid w:val="00490A74"/>
    <w:rsid w:val="00490B46"/>
    <w:rsid w:val="00490C02"/>
    <w:rsid w:val="00490C77"/>
    <w:rsid w:val="00490C9D"/>
    <w:rsid w:val="00490CAD"/>
    <w:rsid w:val="00490CBF"/>
    <w:rsid w:val="00490EA5"/>
    <w:rsid w:val="00490F14"/>
    <w:rsid w:val="00490F6F"/>
    <w:rsid w:val="00490FBB"/>
    <w:rsid w:val="00490FE6"/>
    <w:rsid w:val="0049107A"/>
    <w:rsid w:val="00491094"/>
    <w:rsid w:val="004910BA"/>
    <w:rsid w:val="0049114B"/>
    <w:rsid w:val="00491153"/>
    <w:rsid w:val="004911A8"/>
    <w:rsid w:val="004912A2"/>
    <w:rsid w:val="004913A4"/>
    <w:rsid w:val="0049149F"/>
    <w:rsid w:val="00491504"/>
    <w:rsid w:val="00491513"/>
    <w:rsid w:val="00491531"/>
    <w:rsid w:val="004915B9"/>
    <w:rsid w:val="004915D7"/>
    <w:rsid w:val="004915EE"/>
    <w:rsid w:val="00491603"/>
    <w:rsid w:val="00491686"/>
    <w:rsid w:val="004916D0"/>
    <w:rsid w:val="004917FF"/>
    <w:rsid w:val="00491934"/>
    <w:rsid w:val="00491A0F"/>
    <w:rsid w:val="00491ADC"/>
    <w:rsid w:val="00491B32"/>
    <w:rsid w:val="00491BD6"/>
    <w:rsid w:val="00491CB4"/>
    <w:rsid w:val="00491CBF"/>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1A"/>
    <w:rsid w:val="00492C20"/>
    <w:rsid w:val="00492C6E"/>
    <w:rsid w:val="00492CF7"/>
    <w:rsid w:val="00492D2E"/>
    <w:rsid w:val="00492D47"/>
    <w:rsid w:val="00492D48"/>
    <w:rsid w:val="00492DA1"/>
    <w:rsid w:val="00492EEF"/>
    <w:rsid w:val="00492FD3"/>
    <w:rsid w:val="004931C4"/>
    <w:rsid w:val="004932C8"/>
    <w:rsid w:val="00493358"/>
    <w:rsid w:val="00493363"/>
    <w:rsid w:val="00493365"/>
    <w:rsid w:val="00493418"/>
    <w:rsid w:val="00493453"/>
    <w:rsid w:val="004934E7"/>
    <w:rsid w:val="00493566"/>
    <w:rsid w:val="004935DA"/>
    <w:rsid w:val="004935F8"/>
    <w:rsid w:val="00493692"/>
    <w:rsid w:val="0049371C"/>
    <w:rsid w:val="00493863"/>
    <w:rsid w:val="00493914"/>
    <w:rsid w:val="00493A47"/>
    <w:rsid w:val="00493A4D"/>
    <w:rsid w:val="00493AAD"/>
    <w:rsid w:val="00493AB1"/>
    <w:rsid w:val="00493C14"/>
    <w:rsid w:val="00493C6C"/>
    <w:rsid w:val="00493CE0"/>
    <w:rsid w:val="00493DB8"/>
    <w:rsid w:val="00493DD6"/>
    <w:rsid w:val="00493DE4"/>
    <w:rsid w:val="00493E08"/>
    <w:rsid w:val="00493ED4"/>
    <w:rsid w:val="00493EE4"/>
    <w:rsid w:val="00493F42"/>
    <w:rsid w:val="00493F57"/>
    <w:rsid w:val="00493F9F"/>
    <w:rsid w:val="0049405D"/>
    <w:rsid w:val="00494079"/>
    <w:rsid w:val="004940E4"/>
    <w:rsid w:val="004943BA"/>
    <w:rsid w:val="00494405"/>
    <w:rsid w:val="00494466"/>
    <w:rsid w:val="00494469"/>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5E"/>
    <w:rsid w:val="00495193"/>
    <w:rsid w:val="004951DC"/>
    <w:rsid w:val="00495268"/>
    <w:rsid w:val="00495305"/>
    <w:rsid w:val="0049550C"/>
    <w:rsid w:val="00495568"/>
    <w:rsid w:val="00495608"/>
    <w:rsid w:val="00495678"/>
    <w:rsid w:val="004956F1"/>
    <w:rsid w:val="00495799"/>
    <w:rsid w:val="00495855"/>
    <w:rsid w:val="004958E5"/>
    <w:rsid w:val="00495900"/>
    <w:rsid w:val="0049591A"/>
    <w:rsid w:val="00495990"/>
    <w:rsid w:val="004959C8"/>
    <w:rsid w:val="004959FF"/>
    <w:rsid w:val="00495A24"/>
    <w:rsid w:val="00495AAE"/>
    <w:rsid w:val="00495AB4"/>
    <w:rsid w:val="00495B3A"/>
    <w:rsid w:val="00495B8E"/>
    <w:rsid w:val="00495C3E"/>
    <w:rsid w:val="00495CB0"/>
    <w:rsid w:val="00495D38"/>
    <w:rsid w:val="00495D64"/>
    <w:rsid w:val="00495ED0"/>
    <w:rsid w:val="00495EE7"/>
    <w:rsid w:val="00495F57"/>
    <w:rsid w:val="0049602C"/>
    <w:rsid w:val="004960BE"/>
    <w:rsid w:val="004960EE"/>
    <w:rsid w:val="0049610D"/>
    <w:rsid w:val="00496198"/>
    <w:rsid w:val="004961B4"/>
    <w:rsid w:val="00496205"/>
    <w:rsid w:val="0049625B"/>
    <w:rsid w:val="0049626C"/>
    <w:rsid w:val="00496290"/>
    <w:rsid w:val="00496297"/>
    <w:rsid w:val="0049639E"/>
    <w:rsid w:val="004963B7"/>
    <w:rsid w:val="004963BB"/>
    <w:rsid w:val="00496414"/>
    <w:rsid w:val="00496442"/>
    <w:rsid w:val="00496466"/>
    <w:rsid w:val="004965AB"/>
    <w:rsid w:val="00496677"/>
    <w:rsid w:val="004966AA"/>
    <w:rsid w:val="004966DE"/>
    <w:rsid w:val="00496775"/>
    <w:rsid w:val="004967A3"/>
    <w:rsid w:val="004967D3"/>
    <w:rsid w:val="004967FC"/>
    <w:rsid w:val="004968D7"/>
    <w:rsid w:val="00496969"/>
    <w:rsid w:val="00496999"/>
    <w:rsid w:val="00496A0A"/>
    <w:rsid w:val="00496A99"/>
    <w:rsid w:val="00496AFE"/>
    <w:rsid w:val="00496B04"/>
    <w:rsid w:val="00496B69"/>
    <w:rsid w:val="00496BA3"/>
    <w:rsid w:val="00496BED"/>
    <w:rsid w:val="00496C12"/>
    <w:rsid w:val="00496C39"/>
    <w:rsid w:val="00496C85"/>
    <w:rsid w:val="00496C94"/>
    <w:rsid w:val="00496C9B"/>
    <w:rsid w:val="00496CEF"/>
    <w:rsid w:val="00496DA0"/>
    <w:rsid w:val="00496DC7"/>
    <w:rsid w:val="00496EA8"/>
    <w:rsid w:val="00496ECC"/>
    <w:rsid w:val="00496EDF"/>
    <w:rsid w:val="00496F99"/>
    <w:rsid w:val="00496F9F"/>
    <w:rsid w:val="00496FD0"/>
    <w:rsid w:val="00497064"/>
    <w:rsid w:val="004971C5"/>
    <w:rsid w:val="0049729A"/>
    <w:rsid w:val="00497307"/>
    <w:rsid w:val="004973A3"/>
    <w:rsid w:val="004973E1"/>
    <w:rsid w:val="004974FF"/>
    <w:rsid w:val="004975E8"/>
    <w:rsid w:val="0049765B"/>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02D"/>
    <w:rsid w:val="004A0190"/>
    <w:rsid w:val="004A01CA"/>
    <w:rsid w:val="004A055F"/>
    <w:rsid w:val="004A05E1"/>
    <w:rsid w:val="004A077E"/>
    <w:rsid w:val="004A0827"/>
    <w:rsid w:val="004A0839"/>
    <w:rsid w:val="004A0888"/>
    <w:rsid w:val="004A0896"/>
    <w:rsid w:val="004A0A13"/>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51"/>
    <w:rsid w:val="004A15AA"/>
    <w:rsid w:val="004A1630"/>
    <w:rsid w:val="004A1636"/>
    <w:rsid w:val="004A18A1"/>
    <w:rsid w:val="004A18C1"/>
    <w:rsid w:val="004A192E"/>
    <w:rsid w:val="004A1936"/>
    <w:rsid w:val="004A19A6"/>
    <w:rsid w:val="004A1B60"/>
    <w:rsid w:val="004A1C14"/>
    <w:rsid w:val="004A1C80"/>
    <w:rsid w:val="004A1D09"/>
    <w:rsid w:val="004A1DD4"/>
    <w:rsid w:val="004A1E95"/>
    <w:rsid w:val="004A1E9A"/>
    <w:rsid w:val="004A1EFA"/>
    <w:rsid w:val="004A1F1F"/>
    <w:rsid w:val="004A1F54"/>
    <w:rsid w:val="004A1F5E"/>
    <w:rsid w:val="004A213D"/>
    <w:rsid w:val="004A21A4"/>
    <w:rsid w:val="004A2274"/>
    <w:rsid w:val="004A22C1"/>
    <w:rsid w:val="004A2393"/>
    <w:rsid w:val="004A2434"/>
    <w:rsid w:val="004A2460"/>
    <w:rsid w:val="004A2485"/>
    <w:rsid w:val="004A249E"/>
    <w:rsid w:val="004A255F"/>
    <w:rsid w:val="004A25D1"/>
    <w:rsid w:val="004A265E"/>
    <w:rsid w:val="004A26BC"/>
    <w:rsid w:val="004A26F8"/>
    <w:rsid w:val="004A27BC"/>
    <w:rsid w:val="004A27EB"/>
    <w:rsid w:val="004A27F0"/>
    <w:rsid w:val="004A2806"/>
    <w:rsid w:val="004A291A"/>
    <w:rsid w:val="004A299E"/>
    <w:rsid w:val="004A2A1F"/>
    <w:rsid w:val="004A2A56"/>
    <w:rsid w:val="004A2A97"/>
    <w:rsid w:val="004A2AE8"/>
    <w:rsid w:val="004A2D79"/>
    <w:rsid w:val="004A2DB9"/>
    <w:rsid w:val="004A2DFA"/>
    <w:rsid w:val="004A2E5E"/>
    <w:rsid w:val="004A2FCB"/>
    <w:rsid w:val="004A3056"/>
    <w:rsid w:val="004A30AC"/>
    <w:rsid w:val="004A30BA"/>
    <w:rsid w:val="004A3143"/>
    <w:rsid w:val="004A31A1"/>
    <w:rsid w:val="004A31C8"/>
    <w:rsid w:val="004A323B"/>
    <w:rsid w:val="004A3265"/>
    <w:rsid w:val="004A3342"/>
    <w:rsid w:val="004A33C6"/>
    <w:rsid w:val="004A33EB"/>
    <w:rsid w:val="004A3446"/>
    <w:rsid w:val="004A346F"/>
    <w:rsid w:val="004A3579"/>
    <w:rsid w:val="004A36DA"/>
    <w:rsid w:val="004A3716"/>
    <w:rsid w:val="004A3722"/>
    <w:rsid w:val="004A37C3"/>
    <w:rsid w:val="004A3840"/>
    <w:rsid w:val="004A3923"/>
    <w:rsid w:val="004A3930"/>
    <w:rsid w:val="004A3958"/>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1C0"/>
    <w:rsid w:val="004A4265"/>
    <w:rsid w:val="004A43E1"/>
    <w:rsid w:val="004A43EB"/>
    <w:rsid w:val="004A441E"/>
    <w:rsid w:val="004A4465"/>
    <w:rsid w:val="004A4569"/>
    <w:rsid w:val="004A46FC"/>
    <w:rsid w:val="004A481F"/>
    <w:rsid w:val="004A482F"/>
    <w:rsid w:val="004A48B3"/>
    <w:rsid w:val="004A497C"/>
    <w:rsid w:val="004A4A09"/>
    <w:rsid w:val="004A4A25"/>
    <w:rsid w:val="004A4C0C"/>
    <w:rsid w:val="004A4C5A"/>
    <w:rsid w:val="004A4C76"/>
    <w:rsid w:val="004A4CEC"/>
    <w:rsid w:val="004A4DB5"/>
    <w:rsid w:val="004A4E7C"/>
    <w:rsid w:val="004A4F04"/>
    <w:rsid w:val="004A5037"/>
    <w:rsid w:val="004A5094"/>
    <w:rsid w:val="004A5119"/>
    <w:rsid w:val="004A515A"/>
    <w:rsid w:val="004A5173"/>
    <w:rsid w:val="004A5205"/>
    <w:rsid w:val="004A52D0"/>
    <w:rsid w:val="004A52DF"/>
    <w:rsid w:val="004A5337"/>
    <w:rsid w:val="004A540A"/>
    <w:rsid w:val="004A547D"/>
    <w:rsid w:val="004A5569"/>
    <w:rsid w:val="004A567A"/>
    <w:rsid w:val="004A56F7"/>
    <w:rsid w:val="004A5700"/>
    <w:rsid w:val="004A576C"/>
    <w:rsid w:val="004A5816"/>
    <w:rsid w:val="004A589F"/>
    <w:rsid w:val="004A5900"/>
    <w:rsid w:val="004A5971"/>
    <w:rsid w:val="004A5C8D"/>
    <w:rsid w:val="004A5D9A"/>
    <w:rsid w:val="004A5EEF"/>
    <w:rsid w:val="004A5FC7"/>
    <w:rsid w:val="004A5FC9"/>
    <w:rsid w:val="004A5FD1"/>
    <w:rsid w:val="004A5FF2"/>
    <w:rsid w:val="004A6076"/>
    <w:rsid w:val="004A60EC"/>
    <w:rsid w:val="004A6158"/>
    <w:rsid w:val="004A61D2"/>
    <w:rsid w:val="004A638B"/>
    <w:rsid w:val="004A6396"/>
    <w:rsid w:val="004A640B"/>
    <w:rsid w:val="004A649A"/>
    <w:rsid w:val="004A64F5"/>
    <w:rsid w:val="004A6568"/>
    <w:rsid w:val="004A6598"/>
    <w:rsid w:val="004A6625"/>
    <w:rsid w:val="004A6669"/>
    <w:rsid w:val="004A667D"/>
    <w:rsid w:val="004A687F"/>
    <w:rsid w:val="004A6881"/>
    <w:rsid w:val="004A6943"/>
    <w:rsid w:val="004A695C"/>
    <w:rsid w:val="004A69DA"/>
    <w:rsid w:val="004A6BB0"/>
    <w:rsid w:val="004A6D32"/>
    <w:rsid w:val="004A6D3B"/>
    <w:rsid w:val="004A6E14"/>
    <w:rsid w:val="004A6EA4"/>
    <w:rsid w:val="004A6EB1"/>
    <w:rsid w:val="004A6EF0"/>
    <w:rsid w:val="004A7026"/>
    <w:rsid w:val="004A7037"/>
    <w:rsid w:val="004A7054"/>
    <w:rsid w:val="004A708C"/>
    <w:rsid w:val="004A71D4"/>
    <w:rsid w:val="004A724F"/>
    <w:rsid w:val="004A728E"/>
    <w:rsid w:val="004A745B"/>
    <w:rsid w:val="004A748C"/>
    <w:rsid w:val="004A74A7"/>
    <w:rsid w:val="004A74FF"/>
    <w:rsid w:val="004A7570"/>
    <w:rsid w:val="004A7580"/>
    <w:rsid w:val="004A75DB"/>
    <w:rsid w:val="004A75FB"/>
    <w:rsid w:val="004A7649"/>
    <w:rsid w:val="004A771C"/>
    <w:rsid w:val="004A779D"/>
    <w:rsid w:val="004A78BF"/>
    <w:rsid w:val="004A7969"/>
    <w:rsid w:val="004A7A3A"/>
    <w:rsid w:val="004A7A80"/>
    <w:rsid w:val="004A7B67"/>
    <w:rsid w:val="004A7BDA"/>
    <w:rsid w:val="004A7BDC"/>
    <w:rsid w:val="004A7BE9"/>
    <w:rsid w:val="004A7CB4"/>
    <w:rsid w:val="004A7D68"/>
    <w:rsid w:val="004A7D79"/>
    <w:rsid w:val="004A7EFB"/>
    <w:rsid w:val="004A7F3F"/>
    <w:rsid w:val="004A7F43"/>
    <w:rsid w:val="004A7FC4"/>
    <w:rsid w:val="004A7FCD"/>
    <w:rsid w:val="004B0007"/>
    <w:rsid w:val="004B001D"/>
    <w:rsid w:val="004B00CF"/>
    <w:rsid w:val="004B00D4"/>
    <w:rsid w:val="004B0138"/>
    <w:rsid w:val="004B01BF"/>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935"/>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48D"/>
    <w:rsid w:val="004B164F"/>
    <w:rsid w:val="004B17AF"/>
    <w:rsid w:val="004B1832"/>
    <w:rsid w:val="004B18A1"/>
    <w:rsid w:val="004B18C0"/>
    <w:rsid w:val="004B18CB"/>
    <w:rsid w:val="004B18D0"/>
    <w:rsid w:val="004B1918"/>
    <w:rsid w:val="004B1978"/>
    <w:rsid w:val="004B1CA7"/>
    <w:rsid w:val="004B1CBD"/>
    <w:rsid w:val="004B1D6A"/>
    <w:rsid w:val="004B1EEA"/>
    <w:rsid w:val="004B1EF2"/>
    <w:rsid w:val="004B2058"/>
    <w:rsid w:val="004B20BF"/>
    <w:rsid w:val="004B20CC"/>
    <w:rsid w:val="004B213F"/>
    <w:rsid w:val="004B214F"/>
    <w:rsid w:val="004B21C8"/>
    <w:rsid w:val="004B2260"/>
    <w:rsid w:val="004B22F5"/>
    <w:rsid w:val="004B23A3"/>
    <w:rsid w:val="004B23BD"/>
    <w:rsid w:val="004B23EB"/>
    <w:rsid w:val="004B243E"/>
    <w:rsid w:val="004B24CD"/>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BD"/>
    <w:rsid w:val="004B2CC4"/>
    <w:rsid w:val="004B2CDC"/>
    <w:rsid w:val="004B2F02"/>
    <w:rsid w:val="004B2F26"/>
    <w:rsid w:val="004B2F4F"/>
    <w:rsid w:val="004B2FD5"/>
    <w:rsid w:val="004B303D"/>
    <w:rsid w:val="004B3054"/>
    <w:rsid w:val="004B30F2"/>
    <w:rsid w:val="004B31C6"/>
    <w:rsid w:val="004B32E3"/>
    <w:rsid w:val="004B33AB"/>
    <w:rsid w:val="004B3401"/>
    <w:rsid w:val="004B3424"/>
    <w:rsid w:val="004B34D4"/>
    <w:rsid w:val="004B3500"/>
    <w:rsid w:val="004B3551"/>
    <w:rsid w:val="004B35C4"/>
    <w:rsid w:val="004B35D8"/>
    <w:rsid w:val="004B36F9"/>
    <w:rsid w:val="004B373B"/>
    <w:rsid w:val="004B3751"/>
    <w:rsid w:val="004B3848"/>
    <w:rsid w:val="004B3850"/>
    <w:rsid w:val="004B3891"/>
    <w:rsid w:val="004B38A4"/>
    <w:rsid w:val="004B38AF"/>
    <w:rsid w:val="004B3975"/>
    <w:rsid w:val="004B3A0B"/>
    <w:rsid w:val="004B3A28"/>
    <w:rsid w:val="004B3A29"/>
    <w:rsid w:val="004B3B78"/>
    <w:rsid w:val="004B3BF6"/>
    <w:rsid w:val="004B3C99"/>
    <w:rsid w:val="004B3EBE"/>
    <w:rsid w:val="004B3FF4"/>
    <w:rsid w:val="004B4138"/>
    <w:rsid w:val="004B415A"/>
    <w:rsid w:val="004B4169"/>
    <w:rsid w:val="004B41BF"/>
    <w:rsid w:val="004B4344"/>
    <w:rsid w:val="004B43E2"/>
    <w:rsid w:val="004B45BC"/>
    <w:rsid w:val="004B461A"/>
    <w:rsid w:val="004B466C"/>
    <w:rsid w:val="004B46DD"/>
    <w:rsid w:val="004B47D1"/>
    <w:rsid w:val="004B47EA"/>
    <w:rsid w:val="004B4999"/>
    <w:rsid w:val="004B49BF"/>
    <w:rsid w:val="004B4A32"/>
    <w:rsid w:val="004B4AC7"/>
    <w:rsid w:val="004B4AD0"/>
    <w:rsid w:val="004B4AF5"/>
    <w:rsid w:val="004B4BD0"/>
    <w:rsid w:val="004B4C29"/>
    <w:rsid w:val="004B4C67"/>
    <w:rsid w:val="004B4D41"/>
    <w:rsid w:val="004B4D78"/>
    <w:rsid w:val="004B4DB0"/>
    <w:rsid w:val="004B4E14"/>
    <w:rsid w:val="004B4E34"/>
    <w:rsid w:val="004B4E40"/>
    <w:rsid w:val="004B4F01"/>
    <w:rsid w:val="004B5045"/>
    <w:rsid w:val="004B5056"/>
    <w:rsid w:val="004B50A7"/>
    <w:rsid w:val="004B50CF"/>
    <w:rsid w:val="004B5144"/>
    <w:rsid w:val="004B51FE"/>
    <w:rsid w:val="004B5222"/>
    <w:rsid w:val="004B5236"/>
    <w:rsid w:val="004B5280"/>
    <w:rsid w:val="004B5294"/>
    <w:rsid w:val="004B52C8"/>
    <w:rsid w:val="004B53A6"/>
    <w:rsid w:val="004B53E5"/>
    <w:rsid w:val="004B54F4"/>
    <w:rsid w:val="004B5609"/>
    <w:rsid w:val="004B56B9"/>
    <w:rsid w:val="004B57D1"/>
    <w:rsid w:val="004B580C"/>
    <w:rsid w:val="004B58AE"/>
    <w:rsid w:val="004B58BB"/>
    <w:rsid w:val="004B598E"/>
    <w:rsid w:val="004B5A54"/>
    <w:rsid w:val="004B5B2F"/>
    <w:rsid w:val="004B5B83"/>
    <w:rsid w:val="004B5BB2"/>
    <w:rsid w:val="004B5C67"/>
    <w:rsid w:val="004B5D4E"/>
    <w:rsid w:val="004B5DDF"/>
    <w:rsid w:val="004B5F65"/>
    <w:rsid w:val="004B6100"/>
    <w:rsid w:val="004B6130"/>
    <w:rsid w:val="004B614E"/>
    <w:rsid w:val="004B6154"/>
    <w:rsid w:val="004B61BE"/>
    <w:rsid w:val="004B61FC"/>
    <w:rsid w:val="004B63AA"/>
    <w:rsid w:val="004B63E6"/>
    <w:rsid w:val="004B6482"/>
    <w:rsid w:val="004B6496"/>
    <w:rsid w:val="004B661D"/>
    <w:rsid w:val="004B66CA"/>
    <w:rsid w:val="004B66E0"/>
    <w:rsid w:val="004B6769"/>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03"/>
    <w:rsid w:val="004B703E"/>
    <w:rsid w:val="004B71F9"/>
    <w:rsid w:val="004B7235"/>
    <w:rsid w:val="004B7238"/>
    <w:rsid w:val="004B749F"/>
    <w:rsid w:val="004B7556"/>
    <w:rsid w:val="004B760F"/>
    <w:rsid w:val="004B7617"/>
    <w:rsid w:val="004B7686"/>
    <w:rsid w:val="004B7693"/>
    <w:rsid w:val="004B76C5"/>
    <w:rsid w:val="004B76EF"/>
    <w:rsid w:val="004B7704"/>
    <w:rsid w:val="004B77A2"/>
    <w:rsid w:val="004B7829"/>
    <w:rsid w:val="004B78C4"/>
    <w:rsid w:val="004B78F2"/>
    <w:rsid w:val="004B7942"/>
    <w:rsid w:val="004B7A0C"/>
    <w:rsid w:val="004B7A0F"/>
    <w:rsid w:val="004B7A4E"/>
    <w:rsid w:val="004B7A61"/>
    <w:rsid w:val="004B7AA2"/>
    <w:rsid w:val="004B7B9F"/>
    <w:rsid w:val="004B7D6C"/>
    <w:rsid w:val="004B7DAB"/>
    <w:rsid w:val="004B7F5C"/>
    <w:rsid w:val="004B7F88"/>
    <w:rsid w:val="004B7F91"/>
    <w:rsid w:val="004C003F"/>
    <w:rsid w:val="004C00BC"/>
    <w:rsid w:val="004C016E"/>
    <w:rsid w:val="004C0196"/>
    <w:rsid w:val="004C02DA"/>
    <w:rsid w:val="004C02E3"/>
    <w:rsid w:val="004C02F5"/>
    <w:rsid w:val="004C0313"/>
    <w:rsid w:val="004C0347"/>
    <w:rsid w:val="004C03C3"/>
    <w:rsid w:val="004C058D"/>
    <w:rsid w:val="004C05D8"/>
    <w:rsid w:val="004C070E"/>
    <w:rsid w:val="004C0A2F"/>
    <w:rsid w:val="004C0A67"/>
    <w:rsid w:val="004C0A73"/>
    <w:rsid w:val="004C0A8E"/>
    <w:rsid w:val="004C0D06"/>
    <w:rsid w:val="004C0D19"/>
    <w:rsid w:val="004C0D90"/>
    <w:rsid w:val="004C0E89"/>
    <w:rsid w:val="004C0FF8"/>
    <w:rsid w:val="004C101A"/>
    <w:rsid w:val="004C103C"/>
    <w:rsid w:val="004C1086"/>
    <w:rsid w:val="004C110E"/>
    <w:rsid w:val="004C11DA"/>
    <w:rsid w:val="004C1271"/>
    <w:rsid w:val="004C12B8"/>
    <w:rsid w:val="004C1450"/>
    <w:rsid w:val="004C148D"/>
    <w:rsid w:val="004C14F7"/>
    <w:rsid w:val="004C154E"/>
    <w:rsid w:val="004C15AF"/>
    <w:rsid w:val="004C15CA"/>
    <w:rsid w:val="004C1687"/>
    <w:rsid w:val="004C173C"/>
    <w:rsid w:val="004C17BB"/>
    <w:rsid w:val="004C17F7"/>
    <w:rsid w:val="004C18DA"/>
    <w:rsid w:val="004C194A"/>
    <w:rsid w:val="004C1AD7"/>
    <w:rsid w:val="004C1B1E"/>
    <w:rsid w:val="004C1B5E"/>
    <w:rsid w:val="004C1B8F"/>
    <w:rsid w:val="004C1BFE"/>
    <w:rsid w:val="004C1C83"/>
    <w:rsid w:val="004C1D04"/>
    <w:rsid w:val="004C1E05"/>
    <w:rsid w:val="004C1E77"/>
    <w:rsid w:val="004C1F17"/>
    <w:rsid w:val="004C1F49"/>
    <w:rsid w:val="004C1F68"/>
    <w:rsid w:val="004C2047"/>
    <w:rsid w:val="004C20E7"/>
    <w:rsid w:val="004C21A2"/>
    <w:rsid w:val="004C22D9"/>
    <w:rsid w:val="004C232F"/>
    <w:rsid w:val="004C2361"/>
    <w:rsid w:val="004C236F"/>
    <w:rsid w:val="004C23AE"/>
    <w:rsid w:val="004C249F"/>
    <w:rsid w:val="004C24C3"/>
    <w:rsid w:val="004C24DF"/>
    <w:rsid w:val="004C259B"/>
    <w:rsid w:val="004C25FA"/>
    <w:rsid w:val="004C266F"/>
    <w:rsid w:val="004C26C3"/>
    <w:rsid w:val="004C271E"/>
    <w:rsid w:val="004C27F7"/>
    <w:rsid w:val="004C2864"/>
    <w:rsid w:val="004C2922"/>
    <w:rsid w:val="004C293D"/>
    <w:rsid w:val="004C298F"/>
    <w:rsid w:val="004C29F1"/>
    <w:rsid w:val="004C29F7"/>
    <w:rsid w:val="004C2A3C"/>
    <w:rsid w:val="004C2ADE"/>
    <w:rsid w:val="004C2B1A"/>
    <w:rsid w:val="004C2B2D"/>
    <w:rsid w:val="004C2B82"/>
    <w:rsid w:val="004C2BAB"/>
    <w:rsid w:val="004C2CEF"/>
    <w:rsid w:val="004C2EA5"/>
    <w:rsid w:val="004C2F7A"/>
    <w:rsid w:val="004C2FA4"/>
    <w:rsid w:val="004C31DC"/>
    <w:rsid w:val="004C330E"/>
    <w:rsid w:val="004C355C"/>
    <w:rsid w:val="004C3593"/>
    <w:rsid w:val="004C35F6"/>
    <w:rsid w:val="004C363B"/>
    <w:rsid w:val="004C3652"/>
    <w:rsid w:val="004C3724"/>
    <w:rsid w:val="004C3859"/>
    <w:rsid w:val="004C3922"/>
    <w:rsid w:val="004C3936"/>
    <w:rsid w:val="004C398B"/>
    <w:rsid w:val="004C39D3"/>
    <w:rsid w:val="004C3A8B"/>
    <w:rsid w:val="004C3A96"/>
    <w:rsid w:val="004C3ADC"/>
    <w:rsid w:val="004C3B5C"/>
    <w:rsid w:val="004C3B90"/>
    <w:rsid w:val="004C3C8E"/>
    <w:rsid w:val="004C3D1F"/>
    <w:rsid w:val="004C3D63"/>
    <w:rsid w:val="004C3D9E"/>
    <w:rsid w:val="004C40CF"/>
    <w:rsid w:val="004C412C"/>
    <w:rsid w:val="004C4188"/>
    <w:rsid w:val="004C41D6"/>
    <w:rsid w:val="004C4201"/>
    <w:rsid w:val="004C4260"/>
    <w:rsid w:val="004C42FE"/>
    <w:rsid w:val="004C445D"/>
    <w:rsid w:val="004C44AE"/>
    <w:rsid w:val="004C452B"/>
    <w:rsid w:val="004C46FD"/>
    <w:rsid w:val="004C4705"/>
    <w:rsid w:val="004C4731"/>
    <w:rsid w:val="004C47B2"/>
    <w:rsid w:val="004C4821"/>
    <w:rsid w:val="004C4864"/>
    <w:rsid w:val="004C48B4"/>
    <w:rsid w:val="004C49EF"/>
    <w:rsid w:val="004C4A19"/>
    <w:rsid w:val="004C4A2B"/>
    <w:rsid w:val="004C4A38"/>
    <w:rsid w:val="004C4AB1"/>
    <w:rsid w:val="004C4C08"/>
    <w:rsid w:val="004C4DB3"/>
    <w:rsid w:val="004C4EA5"/>
    <w:rsid w:val="004C506A"/>
    <w:rsid w:val="004C5098"/>
    <w:rsid w:val="004C50FB"/>
    <w:rsid w:val="004C5114"/>
    <w:rsid w:val="004C5173"/>
    <w:rsid w:val="004C51E6"/>
    <w:rsid w:val="004C51F6"/>
    <w:rsid w:val="004C5247"/>
    <w:rsid w:val="004C5311"/>
    <w:rsid w:val="004C54A3"/>
    <w:rsid w:val="004C55BB"/>
    <w:rsid w:val="004C55D0"/>
    <w:rsid w:val="004C56C4"/>
    <w:rsid w:val="004C5708"/>
    <w:rsid w:val="004C5835"/>
    <w:rsid w:val="004C58A5"/>
    <w:rsid w:val="004C58CA"/>
    <w:rsid w:val="004C5903"/>
    <w:rsid w:val="004C5982"/>
    <w:rsid w:val="004C5A6E"/>
    <w:rsid w:val="004C5AC1"/>
    <w:rsid w:val="004C5ADF"/>
    <w:rsid w:val="004C5BBF"/>
    <w:rsid w:val="004C5C2A"/>
    <w:rsid w:val="004C5C3B"/>
    <w:rsid w:val="004C5C73"/>
    <w:rsid w:val="004C5CEE"/>
    <w:rsid w:val="004C5D3E"/>
    <w:rsid w:val="004C5E80"/>
    <w:rsid w:val="004C5F01"/>
    <w:rsid w:val="004C5F9B"/>
    <w:rsid w:val="004C5FE1"/>
    <w:rsid w:val="004C6032"/>
    <w:rsid w:val="004C60D3"/>
    <w:rsid w:val="004C60D8"/>
    <w:rsid w:val="004C61A5"/>
    <w:rsid w:val="004C61FD"/>
    <w:rsid w:val="004C6228"/>
    <w:rsid w:val="004C6233"/>
    <w:rsid w:val="004C63E8"/>
    <w:rsid w:val="004C659C"/>
    <w:rsid w:val="004C6786"/>
    <w:rsid w:val="004C6830"/>
    <w:rsid w:val="004C692D"/>
    <w:rsid w:val="004C693E"/>
    <w:rsid w:val="004C695B"/>
    <w:rsid w:val="004C6965"/>
    <w:rsid w:val="004C6982"/>
    <w:rsid w:val="004C699C"/>
    <w:rsid w:val="004C69A0"/>
    <w:rsid w:val="004C69FC"/>
    <w:rsid w:val="004C6A20"/>
    <w:rsid w:val="004C6A28"/>
    <w:rsid w:val="004C6B2E"/>
    <w:rsid w:val="004C6B3A"/>
    <w:rsid w:val="004C6B7B"/>
    <w:rsid w:val="004C6CAC"/>
    <w:rsid w:val="004C6E70"/>
    <w:rsid w:val="004C6F30"/>
    <w:rsid w:val="004C70B6"/>
    <w:rsid w:val="004C70DB"/>
    <w:rsid w:val="004C71AD"/>
    <w:rsid w:val="004C7264"/>
    <w:rsid w:val="004C7335"/>
    <w:rsid w:val="004C746B"/>
    <w:rsid w:val="004C74D6"/>
    <w:rsid w:val="004C7563"/>
    <w:rsid w:val="004C76A2"/>
    <w:rsid w:val="004C7966"/>
    <w:rsid w:val="004C7A19"/>
    <w:rsid w:val="004C7A9A"/>
    <w:rsid w:val="004C7B31"/>
    <w:rsid w:val="004C7B4A"/>
    <w:rsid w:val="004C7B84"/>
    <w:rsid w:val="004C7D17"/>
    <w:rsid w:val="004C7D80"/>
    <w:rsid w:val="004C7D99"/>
    <w:rsid w:val="004C7E66"/>
    <w:rsid w:val="004C7E7D"/>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53"/>
    <w:rsid w:val="004D05E3"/>
    <w:rsid w:val="004D05FA"/>
    <w:rsid w:val="004D06DA"/>
    <w:rsid w:val="004D06DF"/>
    <w:rsid w:val="004D0761"/>
    <w:rsid w:val="004D07BA"/>
    <w:rsid w:val="004D084E"/>
    <w:rsid w:val="004D087A"/>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041"/>
    <w:rsid w:val="004D1044"/>
    <w:rsid w:val="004D1153"/>
    <w:rsid w:val="004D1237"/>
    <w:rsid w:val="004D125B"/>
    <w:rsid w:val="004D1286"/>
    <w:rsid w:val="004D12AB"/>
    <w:rsid w:val="004D133F"/>
    <w:rsid w:val="004D139D"/>
    <w:rsid w:val="004D13AD"/>
    <w:rsid w:val="004D14BF"/>
    <w:rsid w:val="004D150C"/>
    <w:rsid w:val="004D1668"/>
    <w:rsid w:val="004D16B9"/>
    <w:rsid w:val="004D16E0"/>
    <w:rsid w:val="004D16EA"/>
    <w:rsid w:val="004D1730"/>
    <w:rsid w:val="004D18B8"/>
    <w:rsid w:val="004D1904"/>
    <w:rsid w:val="004D190D"/>
    <w:rsid w:val="004D1964"/>
    <w:rsid w:val="004D1A17"/>
    <w:rsid w:val="004D1AE0"/>
    <w:rsid w:val="004D1B54"/>
    <w:rsid w:val="004D1B8E"/>
    <w:rsid w:val="004D1C17"/>
    <w:rsid w:val="004D1C89"/>
    <w:rsid w:val="004D1CDB"/>
    <w:rsid w:val="004D1D3C"/>
    <w:rsid w:val="004D1D6A"/>
    <w:rsid w:val="004D1D9A"/>
    <w:rsid w:val="004D1DC8"/>
    <w:rsid w:val="004D1DCE"/>
    <w:rsid w:val="004D1DD3"/>
    <w:rsid w:val="004D1E54"/>
    <w:rsid w:val="004D1E7C"/>
    <w:rsid w:val="004D1E87"/>
    <w:rsid w:val="004D1E8B"/>
    <w:rsid w:val="004D1F19"/>
    <w:rsid w:val="004D1FA6"/>
    <w:rsid w:val="004D1FF7"/>
    <w:rsid w:val="004D2060"/>
    <w:rsid w:val="004D20AF"/>
    <w:rsid w:val="004D213B"/>
    <w:rsid w:val="004D21AA"/>
    <w:rsid w:val="004D22A8"/>
    <w:rsid w:val="004D23A0"/>
    <w:rsid w:val="004D23CA"/>
    <w:rsid w:val="004D23D6"/>
    <w:rsid w:val="004D23E3"/>
    <w:rsid w:val="004D2457"/>
    <w:rsid w:val="004D2570"/>
    <w:rsid w:val="004D2587"/>
    <w:rsid w:val="004D27DF"/>
    <w:rsid w:val="004D280D"/>
    <w:rsid w:val="004D29A7"/>
    <w:rsid w:val="004D29D0"/>
    <w:rsid w:val="004D29F6"/>
    <w:rsid w:val="004D2A69"/>
    <w:rsid w:val="004D2AE2"/>
    <w:rsid w:val="004D2B68"/>
    <w:rsid w:val="004D2C5F"/>
    <w:rsid w:val="004D2C9B"/>
    <w:rsid w:val="004D2C9C"/>
    <w:rsid w:val="004D2CE4"/>
    <w:rsid w:val="004D2D25"/>
    <w:rsid w:val="004D2DAE"/>
    <w:rsid w:val="004D2DC9"/>
    <w:rsid w:val="004D2E4B"/>
    <w:rsid w:val="004D2ED8"/>
    <w:rsid w:val="004D2F1C"/>
    <w:rsid w:val="004D2FF9"/>
    <w:rsid w:val="004D304C"/>
    <w:rsid w:val="004D31A0"/>
    <w:rsid w:val="004D3325"/>
    <w:rsid w:val="004D3459"/>
    <w:rsid w:val="004D348E"/>
    <w:rsid w:val="004D34B7"/>
    <w:rsid w:val="004D34E4"/>
    <w:rsid w:val="004D3527"/>
    <w:rsid w:val="004D355C"/>
    <w:rsid w:val="004D3590"/>
    <w:rsid w:val="004D35CA"/>
    <w:rsid w:val="004D368C"/>
    <w:rsid w:val="004D37A7"/>
    <w:rsid w:val="004D3844"/>
    <w:rsid w:val="004D38B4"/>
    <w:rsid w:val="004D3A56"/>
    <w:rsid w:val="004D3B63"/>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1FE"/>
    <w:rsid w:val="004D425E"/>
    <w:rsid w:val="004D42BE"/>
    <w:rsid w:val="004D4383"/>
    <w:rsid w:val="004D43C8"/>
    <w:rsid w:val="004D446C"/>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8BC"/>
    <w:rsid w:val="004D5965"/>
    <w:rsid w:val="004D5A3E"/>
    <w:rsid w:val="004D5A6D"/>
    <w:rsid w:val="004D5AAA"/>
    <w:rsid w:val="004D5BED"/>
    <w:rsid w:val="004D5C21"/>
    <w:rsid w:val="004D5C74"/>
    <w:rsid w:val="004D5D0A"/>
    <w:rsid w:val="004D5D7A"/>
    <w:rsid w:val="004D5DE7"/>
    <w:rsid w:val="004D5E20"/>
    <w:rsid w:val="004D5EAE"/>
    <w:rsid w:val="004D5EC8"/>
    <w:rsid w:val="004D5EDC"/>
    <w:rsid w:val="004D5F76"/>
    <w:rsid w:val="004D6056"/>
    <w:rsid w:val="004D605E"/>
    <w:rsid w:val="004D60DA"/>
    <w:rsid w:val="004D6178"/>
    <w:rsid w:val="004D621D"/>
    <w:rsid w:val="004D62E7"/>
    <w:rsid w:val="004D6393"/>
    <w:rsid w:val="004D63E9"/>
    <w:rsid w:val="004D6499"/>
    <w:rsid w:val="004D64ED"/>
    <w:rsid w:val="004D64F7"/>
    <w:rsid w:val="004D65CD"/>
    <w:rsid w:val="004D6603"/>
    <w:rsid w:val="004D662D"/>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5"/>
    <w:rsid w:val="004D6E26"/>
    <w:rsid w:val="004D6E4E"/>
    <w:rsid w:val="004D6E74"/>
    <w:rsid w:val="004D6E86"/>
    <w:rsid w:val="004D6EB0"/>
    <w:rsid w:val="004D6F01"/>
    <w:rsid w:val="004D6F33"/>
    <w:rsid w:val="004D6F5A"/>
    <w:rsid w:val="004D6FAC"/>
    <w:rsid w:val="004D6FAD"/>
    <w:rsid w:val="004D6FE0"/>
    <w:rsid w:val="004D7136"/>
    <w:rsid w:val="004D715A"/>
    <w:rsid w:val="004D724F"/>
    <w:rsid w:val="004D72A8"/>
    <w:rsid w:val="004D73A9"/>
    <w:rsid w:val="004D7472"/>
    <w:rsid w:val="004D74EF"/>
    <w:rsid w:val="004D74F6"/>
    <w:rsid w:val="004D7559"/>
    <w:rsid w:val="004D75B4"/>
    <w:rsid w:val="004D75DC"/>
    <w:rsid w:val="004D7615"/>
    <w:rsid w:val="004D76B0"/>
    <w:rsid w:val="004D773D"/>
    <w:rsid w:val="004D787A"/>
    <w:rsid w:val="004D787E"/>
    <w:rsid w:val="004D797E"/>
    <w:rsid w:val="004D79AD"/>
    <w:rsid w:val="004D7B28"/>
    <w:rsid w:val="004D7B62"/>
    <w:rsid w:val="004D7BB0"/>
    <w:rsid w:val="004D7BCE"/>
    <w:rsid w:val="004D7BDE"/>
    <w:rsid w:val="004D7CE9"/>
    <w:rsid w:val="004D7D67"/>
    <w:rsid w:val="004D7F91"/>
    <w:rsid w:val="004D7FE2"/>
    <w:rsid w:val="004E0085"/>
    <w:rsid w:val="004E00A3"/>
    <w:rsid w:val="004E00E2"/>
    <w:rsid w:val="004E00EE"/>
    <w:rsid w:val="004E013A"/>
    <w:rsid w:val="004E014C"/>
    <w:rsid w:val="004E017B"/>
    <w:rsid w:val="004E01E3"/>
    <w:rsid w:val="004E020C"/>
    <w:rsid w:val="004E03FE"/>
    <w:rsid w:val="004E0435"/>
    <w:rsid w:val="004E0451"/>
    <w:rsid w:val="004E050B"/>
    <w:rsid w:val="004E05EB"/>
    <w:rsid w:val="004E0648"/>
    <w:rsid w:val="004E06C6"/>
    <w:rsid w:val="004E075F"/>
    <w:rsid w:val="004E07B1"/>
    <w:rsid w:val="004E07C9"/>
    <w:rsid w:val="004E0844"/>
    <w:rsid w:val="004E0899"/>
    <w:rsid w:val="004E08DD"/>
    <w:rsid w:val="004E0939"/>
    <w:rsid w:val="004E095E"/>
    <w:rsid w:val="004E0962"/>
    <w:rsid w:val="004E0989"/>
    <w:rsid w:val="004E098D"/>
    <w:rsid w:val="004E0997"/>
    <w:rsid w:val="004E0AAD"/>
    <w:rsid w:val="004E0ACA"/>
    <w:rsid w:val="004E0B6B"/>
    <w:rsid w:val="004E0B98"/>
    <w:rsid w:val="004E0BFF"/>
    <w:rsid w:val="004E0E12"/>
    <w:rsid w:val="004E0EBF"/>
    <w:rsid w:val="004E0ECB"/>
    <w:rsid w:val="004E0FEF"/>
    <w:rsid w:val="004E1017"/>
    <w:rsid w:val="004E1022"/>
    <w:rsid w:val="004E10B8"/>
    <w:rsid w:val="004E11B3"/>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35"/>
    <w:rsid w:val="004E218B"/>
    <w:rsid w:val="004E2222"/>
    <w:rsid w:val="004E224E"/>
    <w:rsid w:val="004E2289"/>
    <w:rsid w:val="004E228E"/>
    <w:rsid w:val="004E2292"/>
    <w:rsid w:val="004E2308"/>
    <w:rsid w:val="004E23DC"/>
    <w:rsid w:val="004E2465"/>
    <w:rsid w:val="004E256C"/>
    <w:rsid w:val="004E26C4"/>
    <w:rsid w:val="004E2746"/>
    <w:rsid w:val="004E2771"/>
    <w:rsid w:val="004E27CA"/>
    <w:rsid w:val="004E2845"/>
    <w:rsid w:val="004E2920"/>
    <w:rsid w:val="004E2939"/>
    <w:rsid w:val="004E29CB"/>
    <w:rsid w:val="004E29DD"/>
    <w:rsid w:val="004E2A1E"/>
    <w:rsid w:val="004E2A98"/>
    <w:rsid w:val="004E2AC2"/>
    <w:rsid w:val="004E2B71"/>
    <w:rsid w:val="004E2BBE"/>
    <w:rsid w:val="004E2C07"/>
    <w:rsid w:val="004E2C3B"/>
    <w:rsid w:val="004E2D0D"/>
    <w:rsid w:val="004E2DF3"/>
    <w:rsid w:val="004E2E36"/>
    <w:rsid w:val="004E2E46"/>
    <w:rsid w:val="004E2E5F"/>
    <w:rsid w:val="004E2EA9"/>
    <w:rsid w:val="004E2ED0"/>
    <w:rsid w:val="004E2EE4"/>
    <w:rsid w:val="004E2F1E"/>
    <w:rsid w:val="004E2F29"/>
    <w:rsid w:val="004E2F84"/>
    <w:rsid w:val="004E2FCC"/>
    <w:rsid w:val="004E30DC"/>
    <w:rsid w:val="004E3104"/>
    <w:rsid w:val="004E31AC"/>
    <w:rsid w:val="004E3220"/>
    <w:rsid w:val="004E3227"/>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3B"/>
    <w:rsid w:val="004E3BF8"/>
    <w:rsid w:val="004E3C02"/>
    <w:rsid w:val="004E3C28"/>
    <w:rsid w:val="004E3CC7"/>
    <w:rsid w:val="004E3CCC"/>
    <w:rsid w:val="004E3D29"/>
    <w:rsid w:val="004E3EBC"/>
    <w:rsid w:val="004E3FB1"/>
    <w:rsid w:val="004E4115"/>
    <w:rsid w:val="004E4182"/>
    <w:rsid w:val="004E421D"/>
    <w:rsid w:val="004E4286"/>
    <w:rsid w:val="004E42DC"/>
    <w:rsid w:val="004E42F1"/>
    <w:rsid w:val="004E42FB"/>
    <w:rsid w:val="004E438C"/>
    <w:rsid w:val="004E443C"/>
    <w:rsid w:val="004E4509"/>
    <w:rsid w:val="004E4586"/>
    <w:rsid w:val="004E45C4"/>
    <w:rsid w:val="004E4677"/>
    <w:rsid w:val="004E469E"/>
    <w:rsid w:val="004E46C5"/>
    <w:rsid w:val="004E4751"/>
    <w:rsid w:val="004E475D"/>
    <w:rsid w:val="004E47FB"/>
    <w:rsid w:val="004E4817"/>
    <w:rsid w:val="004E48F1"/>
    <w:rsid w:val="004E49C0"/>
    <w:rsid w:val="004E49DB"/>
    <w:rsid w:val="004E4A3A"/>
    <w:rsid w:val="004E4CBC"/>
    <w:rsid w:val="004E4D83"/>
    <w:rsid w:val="004E4E39"/>
    <w:rsid w:val="004E4FA5"/>
    <w:rsid w:val="004E51B5"/>
    <w:rsid w:val="004E521C"/>
    <w:rsid w:val="004E5258"/>
    <w:rsid w:val="004E526B"/>
    <w:rsid w:val="004E5307"/>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16"/>
    <w:rsid w:val="004E6122"/>
    <w:rsid w:val="004E6187"/>
    <w:rsid w:val="004E62A0"/>
    <w:rsid w:val="004E6364"/>
    <w:rsid w:val="004E6412"/>
    <w:rsid w:val="004E6449"/>
    <w:rsid w:val="004E6544"/>
    <w:rsid w:val="004E6585"/>
    <w:rsid w:val="004E663D"/>
    <w:rsid w:val="004E66EF"/>
    <w:rsid w:val="004E679A"/>
    <w:rsid w:val="004E681A"/>
    <w:rsid w:val="004E6914"/>
    <w:rsid w:val="004E69F1"/>
    <w:rsid w:val="004E6AAC"/>
    <w:rsid w:val="004E6ADF"/>
    <w:rsid w:val="004E6B22"/>
    <w:rsid w:val="004E6B4E"/>
    <w:rsid w:val="004E6BE5"/>
    <w:rsid w:val="004E6CDE"/>
    <w:rsid w:val="004E6D9A"/>
    <w:rsid w:val="004E6DB6"/>
    <w:rsid w:val="004E6EB1"/>
    <w:rsid w:val="004E6F96"/>
    <w:rsid w:val="004E7038"/>
    <w:rsid w:val="004E7087"/>
    <w:rsid w:val="004E70FA"/>
    <w:rsid w:val="004E7239"/>
    <w:rsid w:val="004E73C2"/>
    <w:rsid w:val="004E7403"/>
    <w:rsid w:val="004E746F"/>
    <w:rsid w:val="004E7491"/>
    <w:rsid w:val="004E7584"/>
    <w:rsid w:val="004E764D"/>
    <w:rsid w:val="004E766D"/>
    <w:rsid w:val="004E7674"/>
    <w:rsid w:val="004E76CC"/>
    <w:rsid w:val="004E76ED"/>
    <w:rsid w:val="004E76F0"/>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46"/>
    <w:rsid w:val="004F03B1"/>
    <w:rsid w:val="004F03D7"/>
    <w:rsid w:val="004F043C"/>
    <w:rsid w:val="004F0461"/>
    <w:rsid w:val="004F0497"/>
    <w:rsid w:val="004F064A"/>
    <w:rsid w:val="004F0693"/>
    <w:rsid w:val="004F075D"/>
    <w:rsid w:val="004F07FF"/>
    <w:rsid w:val="004F0850"/>
    <w:rsid w:val="004F0941"/>
    <w:rsid w:val="004F095E"/>
    <w:rsid w:val="004F09C2"/>
    <w:rsid w:val="004F0A8B"/>
    <w:rsid w:val="004F0ACA"/>
    <w:rsid w:val="004F0B13"/>
    <w:rsid w:val="004F0C2A"/>
    <w:rsid w:val="004F0C5F"/>
    <w:rsid w:val="004F0D61"/>
    <w:rsid w:val="004F0D9D"/>
    <w:rsid w:val="004F0E0E"/>
    <w:rsid w:val="004F0E27"/>
    <w:rsid w:val="004F0E80"/>
    <w:rsid w:val="004F0EAF"/>
    <w:rsid w:val="004F0EF1"/>
    <w:rsid w:val="004F0EFA"/>
    <w:rsid w:val="004F0EFE"/>
    <w:rsid w:val="004F0F53"/>
    <w:rsid w:val="004F0F60"/>
    <w:rsid w:val="004F0FE8"/>
    <w:rsid w:val="004F0FED"/>
    <w:rsid w:val="004F1085"/>
    <w:rsid w:val="004F1095"/>
    <w:rsid w:val="004F10C8"/>
    <w:rsid w:val="004F1175"/>
    <w:rsid w:val="004F1190"/>
    <w:rsid w:val="004F1238"/>
    <w:rsid w:val="004F1289"/>
    <w:rsid w:val="004F1400"/>
    <w:rsid w:val="004F14DE"/>
    <w:rsid w:val="004F158E"/>
    <w:rsid w:val="004F161B"/>
    <w:rsid w:val="004F16DD"/>
    <w:rsid w:val="004F16E0"/>
    <w:rsid w:val="004F1704"/>
    <w:rsid w:val="004F1705"/>
    <w:rsid w:val="004F17E3"/>
    <w:rsid w:val="004F186D"/>
    <w:rsid w:val="004F1873"/>
    <w:rsid w:val="004F1954"/>
    <w:rsid w:val="004F1AA5"/>
    <w:rsid w:val="004F1ABA"/>
    <w:rsid w:val="004F1C4C"/>
    <w:rsid w:val="004F1C76"/>
    <w:rsid w:val="004F1E1A"/>
    <w:rsid w:val="004F1F1A"/>
    <w:rsid w:val="004F2036"/>
    <w:rsid w:val="004F22AD"/>
    <w:rsid w:val="004F232C"/>
    <w:rsid w:val="004F2387"/>
    <w:rsid w:val="004F23B5"/>
    <w:rsid w:val="004F2476"/>
    <w:rsid w:val="004F253F"/>
    <w:rsid w:val="004F256F"/>
    <w:rsid w:val="004F2740"/>
    <w:rsid w:val="004F276E"/>
    <w:rsid w:val="004F27D9"/>
    <w:rsid w:val="004F298C"/>
    <w:rsid w:val="004F29AD"/>
    <w:rsid w:val="004F2A1D"/>
    <w:rsid w:val="004F2A9F"/>
    <w:rsid w:val="004F2AC5"/>
    <w:rsid w:val="004F2B15"/>
    <w:rsid w:val="004F2D0D"/>
    <w:rsid w:val="004F2DD1"/>
    <w:rsid w:val="004F2DD5"/>
    <w:rsid w:val="004F2E07"/>
    <w:rsid w:val="004F2EDF"/>
    <w:rsid w:val="004F2EFF"/>
    <w:rsid w:val="004F2F0E"/>
    <w:rsid w:val="004F2FD3"/>
    <w:rsid w:val="004F302D"/>
    <w:rsid w:val="004F30A2"/>
    <w:rsid w:val="004F31DF"/>
    <w:rsid w:val="004F3301"/>
    <w:rsid w:val="004F3347"/>
    <w:rsid w:val="004F33C2"/>
    <w:rsid w:val="004F344D"/>
    <w:rsid w:val="004F346E"/>
    <w:rsid w:val="004F34F5"/>
    <w:rsid w:val="004F356F"/>
    <w:rsid w:val="004F3587"/>
    <w:rsid w:val="004F3668"/>
    <w:rsid w:val="004F36DC"/>
    <w:rsid w:val="004F36FA"/>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1F1"/>
    <w:rsid w:val="004F42C0"/>
    <w:rsid w:val="004F4326"/>
    <w:rsid w:val="004F4335"/>
    <w:rsid w:val="004F4410"/>
    <w:rsid w:val="004F4474"/>
    <w:rsid w:val="004F44CB"/>
    <w:rsid w:val="004F4562"/>
    <w:rsid w:val="004F45CB"/>
    <w:rsid w:val="004F461C"/>
    <w:rsid w:val="004F4627"/>
    <w:rsid w:val="004F4678"/>
    <w:rsid w:val="004F469E"/>
    <w:rsid w:val="004F46CB"/>
    <w:rsid w:val="004F478F"/>
    <w:rsid w:val="004F479A"/>
    <w:rsid w:val="004F47E2"/>
    <w:rsid w:val="004F4805"/>
    <w:rsid w:val="004F482F"/>
    <w:rsid w:val="004F4867"/>
    <w:rsid w:val="004F49A7"/>
    <w:rsid w:val="004F4A28"/>
    <w:rsid w:val="004F4A89"/>
    <w:rsid w:val="004F4AA1"/>
    <w:rsid w:val="004F4AAD"/>
    <w:rsid w:val="004F4B2E"/>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4FD6"/>
    <w:rsid w:val="004F5121"/>
    <w:rsid w:val="004F51B5"/>
    <w:rsid w:val="004F51BF"/>
    <w:rsid w:val="004F51D6"/>
    <w:rsid w:val="004F51E0"/>
    <w:rsid w:val="004F5358"/>
    <w:rsid w:val="004F5565"/>
    <w:rsid w:val="004F56A5"/>
    <w:rsid w:val="004F56C1"/>
    <w:rsid w:val="004F573F"/>
    <w:rsid w:val="004F5832"/>
    <w:rsid w:val="004F5852"/>
    <w:rsid w:val="004F589D"/>
    <w:rsid w:val="004F58A4"/>
    <w:rsid w:val="004F591B"/>
    <w:rsid w:val="004F5A35"/>
    <w:rsid w:val="004F5ADB"/>
    <w:rsid w:val="004F5B6C"/>
    <w:rsid w:val="004F5B7D"/>
    <w:rsid w:val="004F5B97"/>
    <w:rsid w:val="004F5C19"/>
    <w:rsid w:val="004F5C65"/>
    <w:rsid w:val="004F5C9F"/>
    <w:rsid w:val="004F5CB1"/>
    <w:rsid w:val="004F5D4D"/>
    <w:rsid w:val="004F5D86"/>
    <w:rsid w:val="004F5E41"/>
    <w:rsid w:val="004F5E84"/>
    <w:rsid w:val="004F5FB0"/>
    <w:rsid w:val="004F600F"/>
    <w:rsid w:val="004F601F"/>
    <w:rsid w:val="004F6080"/>
    <w:rsid w:val="004F6110"/>
    <w:rsid w:val="004F6120"/>
    <w:rsid w:val="004F6183"/>
    <w:rsid w:val="004F61A5"/>
    <w:rsid w:val="004F626A"/>
    <w:rsid w:val="004F6351"/>
    <w:rsid w:val="004F63FA"/>
    <w:rsid w:val="004F63FC"/>
    <w:rsid w:val="004F6432"/>
    <w:rsid w:val="004F6447"/>
    <w:rsid w:val="004F649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E64"/>
    <w:rsid w:val="004F6F68"/>
    <w:rsid w:val="004F7061"/>
    <w:rsid w:val="004F7069"/>
    <w:rsid w:val="004F7080"/>
    <w:rsid w:val="004F715A"/>
    <w:rsid w:val="004F7191"/>
    <w:rsid w:val="004F719B"/>
    <w:rsid w:val="004F71B9"/>
    <w:rsid w:val="004F7373"/>
    <w:rsid w:val="004F73FB"/>
    <w:rsid w:val="004F7410"/>
    <w:rsid w:val="004F74A6"/>
    <w:rsid w:val="004F74B3"/>
    <w:rsid w:val="004F7561"/>
    <w:rsid w:val="004F766E"/>
    <w:rsid w:val="004F76DB"/>
    <w:rsid w:val="004F77F1"/>
    <w:rsid w:val="004F77F4"/>
    <w:rsid w:val="004F780A"/>
    <w:rsid w:val="004F780C"/>
    <w:rsid w:val="004F787F"/>
    <w:rsid w:val="004F7A07"/>
    <w:rsid w:val="004F7AAC"/>
    <w:rsid w:val="004F7AC2"/>
    <w:rsid w:val="004F7AED"/>
    <w:rsid w:val="004F7AF9"/>
    <w:rsid w:val="004F7BA4"/>
    <w:rsid w:val="004F7BB3"/>
    <w:rsid w:val="004F7BB5"/>
    <w:rsid w:val="004F7BFA"/>
    <w:rsid w:val="004F7C5F"/>
    <w:rsid w:val="004F7D3A"/>
    <w:rsid w:val="004F7DB4"/>
    <w:rsid w:val="004F7DC6"/>
    <w:rsid w:val="004F7DD1"/>
    <w:rsid w:val="004F7E77"/>
    <w:rsid w:val="004F7E98"/>
    <w:rsid w:val="004F7F1B"/>
    <w:rsid w:val="004F7FED"/>
    <w:rsid w:val="00500071"/>
    <w:rsid w:val="00500087"/>
    <w:rsid w:val="00500120"/>
    <w:rsid w:val="005001DB"/>
    <w:rsid w:val="005001FA"/>
    <w:rsid w:val="005001FC"/>
    <w:rsid w:val="00500257"/>
    <w:rsid w:val="00500294"/>
    <w:rsid w:val="005003BB"/>
    <w:rsid w:val="005003D8"/>
    <w:rsid w:val="005003EC"/>
    <w:rsid w:val="00500557"/>
    <w:rsid w:val="005005A4"/>
    <w:rsid w:val="005005D1"/>
    <w:rsid w:val="005005DA"/>
    <w:rsid w:val="00500623"/>
    <w:rsid w:val="005006F6"/>
    <w:rsid w:val="005007A7"/>
    <w:rsid w:val="005007D5"/>
    <w:rsid w:val="00500802"/>
    <w:rsid w:val="00500824"/>
    <w:rsid w:val="0050091F"/>
    <w:rsid w:val="00500978"/>
    <w:rsid w:val="005009DF"/>
    <w:rsid w:val="00500A12"/>
    <w:rsid w:val="00500A23"/>
    <w:rsid w:val="00500B93"/>
    <w:rsid w:val="00500BC8"/>
    <w:rsid w:val="00500CC1"/>
    <w:rsid w:val="00500CFB"/>
    <w:rsid w:val="00500D1B"/>
    <w:rsid w:val="00500D20"/>
    <w:rsid w:val="00500DA4"/>
    <w:rsid w:val="00500DD8"/>
    <w:rsid w:val="00500EC7"/>
    <w:rsid w:val="00500F1F"/>
    <w:rsid w:val="00500F38"/>
    <w:rsid w:val="00500FC0"/>
    <w:rsid w:val="005010B8"/>
    <w:rsid w:val="005010C4"/>
    <w:rsid w:val="00501123"/>
    <w:rsid w:val="00501168"/>
    <w:rsid w:val="0050117D"/>
    <w:rsid w:val="005011DA"/>
    <w:rsid w:val="00501276"/>
    <w:rsid w:val="00501311"/>
    <w:rsid w:val="0050135E"/>
    <w:rsid w:val="00501394"/>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05"/>
    <w:rsid w:val="00501B70"/>
    <w:rsid w:val="00501BB0"/>
    <w:rsid w:val="00501BB2"/>
    <w:rsid w:val="00501BE1"/>
    <w:rsid w:val="00501DD1"/>
    <w:rsid w:val="00501E0E"/>
    <w:rsid w:val="00501E92"/>
    <w:rsid w:val="00501E9A"/>
    <w:rsid w:val="00501F34"/>
    <w:rsid w:val="00501FE8"/>
    <w:rsid w:val="0050209C"/>
    <w:rsid w:val="005020D6"/>
    <w:rsid w:val="0050214E"/>
    <w:rsid w:val="00502167"/>
    <w:rsid w:val="005021E0"/>
    <w:rsid w:val="00502325"/>
    <w:rsid w:val="005023DA"/>
    <w:rsid w:val="0050243E"/>
    <w:rsid w:val="00502507"/>
    <w:rsid w:val="00502547"/>
    <w:rsid w:val="0050259A"/>
    <w:rsid w:val="00502672"/>
    <w:rsid w:val="00502733"/>
    <w:rsid w:val="005027A9"/>
    <w:rsid w:val="005027BF"/>
    <w:rsid w:val="005027E1"/>
    <w:rsid w:val="0050291B"/>
    <w:rsid w:val="0050296F"/>
    <w:rsid w:val="00502C70"/>
    <w:rsid w:val="00502C9F"/>
    <w:rsid w:val="00502CEE"/>
    <w:rsid w:val="00502D26"/>
    <w:rsid w:val="00502DE7"/>
    <w:rsid w:val="00502E5A"/>
    <w:rsid w:val="00502E8C"/>
    <w:rsid w:val="00502ED0"/>
    <w:rsid w:val="00502F0B"/>
    <w:rsid w:val="00502F17"/>
    <w:rsid w:val="00502FC0"/>
    <w:rsid w:val="00502FE3"/>
    <w:rsid w:val="005031C0"/>
    <w:rsid w:val="00503289"/>
    <w:rsid w:val="0050332F"/>
    <w:rsid w:val="0050334D"/>
    <w:rsid w:val="005033AB"/>
    <w:rsid w:val="0050343E"/>
    <w:rsid w:val="0050344B"/>
    <w:rsid w:val="0050346D"/>
    <w:rsid w:val="00503782"/>
    <w:rsid w:val="00503912"/>
    <w:rsid w:val="00503A65"/>
    <w:rsid w:val="00503B9B"/>
    <w:rsid w:val="00503BE5"/>
    <w:rsid w:val="00503D1F"/>
    <w:rsid w:val="00503D25"/>
    <w:rsid w:val="00503D30"/>
    <w:rsid w:val="00503EFD"/>
    <w:rsid w:val="00503F6C"/>
    <w:rsid w:val="005041E5"/>
    <w:rsid w:val="00504243"/>
    <w:rsid w:val="005042C4"/>
    <w:rsid w:val="005042D4"/>
    <w:rsid w:val="00504304"/>
    <w:rsid w:val="00504349"/>
    <w:rsid w:val="0050447C"/>
    <w:rsid w:val="005044BE"/>
    <w:rsid w:val="00504523"/>
    <w:rsid w:val="00504586"/>
    <w:rsid w:val="005045B8"/>
    <w:rsid w:val="005045D5"/>
    <w:rsid w:val="0050460D"/>
    <w:rsid w:val="00504680"/>
    <w:rsid w:val="00504785"/>
    <w:rsid w:val="00504810"/>
    <w:rsid w:val="0050486A"/>
    <w:rsid w:val="00504902"/>
    <w:rsid w:val="0050495A"/>
    <w:rsid w:val="005049E1"/>
    <w:rsid w:val="00504ABF"/>
    <w:rsid w:val="00504B05"/>
    <w:rsid w:val="00504B1B"/>
    <w:rsid w:val="00504B2C"/>
    <w:rsid w:val="00504B58"/>
    <w:rsid w:val="00504BBD"/>
    <w:rsid w:val="00504BE4"/>
    <w:rsid w:val="00504C4A"/>
    <w:rsid w:val="00504CC2"/>
    <w:rsid w:val="00504CD0"/>
    <w:rsid w:val="00504D50"/>
    <w:rsid w:val="00504DEB"/>
    <w:rsid w:val="00504E8D"/>
    <w:rsid w:val="00504EBB"/>
    <w:rsid w:val="00504F6F"/>
    <w:rsid w:val="00504FBC"/>
    <w:rsid w:val="0050505B"/>
    <w:rsid w:val="0050512E"/>
    <w:rsid w:val="005051C8"/>
    <w:rsid w:val="005051D4"/>
    <w:rsid w:val="0050531F"/>
    <w:rsid w:val="0050541C"/>
    <w:rsid w:val="00505486"/>
    <w:rsid w:val="00505862"/>
    <w:rsid w:val="0050589F"/>
    <w:rsid w:val="005058CA"/>
    <w:rsid w:val="005058DE"/>
    <w:rsid w:val="00505900"/>
    <w:rsid w:val="00505910"/>
    <w:rsid w:val="0050595E"/>
    <w:rsid w:val="00505A21"/>
    <w:rsid w:val="00505BCB"/>
    <w:rsid w:val="00505BE9"/>
    <w:rsid w:val="00505C89"/>
    <w:rsid w:val="00505CA0"/>
    <w:rsid w:val="00505D1B"/>
    <w:rsid w:val="00505D63"/>
    <w:rsid w:val="00505E6B"/>
    <w:rsid w:val="00505F22"/>
    <w:rsid w:val="00505F87"/>
    <w:rsid w:val="005060CA"/>
    <w:rsid w:val="00506261"/>
    <w:rsid w:val="005062B4"/>
    <w:rsid w:val="00506393"/>
    <w:rsid w:val="005063A4"/>
    <w:rsid w:val="005063BB"/>
    <w:rsid w:val="00506428"/>
    <w:rsid w:val="005065A1"/>
    <w:rsid w:val="005065A6"/>
    <w:rsid w:val="00506780"/>
    <w:rsid w:val="005068DA"/>
    <w:rsid w:val="0050691B"/>
    <w:rsid w:val="0050692A"/>
    <w:rsid w:val="0050694C"/>
    <w:rsid w:val="00506961"/>
    <w:rsid w:val="00506A10"/>
    <w:rsid w:val="00506A5B"/>
    <w:rsid w:val="00506B3F"/>
    <w:rsid w:val="00506BAE"/>
    <w:rsid w:val="00506BCA"/>
    <w:rsid w:val="00506BFA"/>
    <w:rsid w:val="00506C18"/>
    <w:rsid w:val="00506C63"/>
    <w:rsid w:val="00506C6B"/>
    <w:rsid w:val="00506C7A"/>
    <w:rsid w:val="00506D53"/>
    <w:rsid w:val="00506D5E"/>
    <w:rsid w:val="00506EDA"/>
    <w:rsid w:val="00506FD0"/>
    <w:rsid w:val="00506FE0"/>
    <w:rsid w:val="00507086"/>
    <w:rsid w:val="00507093"/>
    <w:rsid w:val="00507097"/>
    <w:rsid w:val="0050720A"/>
    <w:rsid w:val="00507433"/>
    <w:rsid w:val="00507464"/>
    <w:rsid w:val="005074B5"/>
    <w:rsid w:val="00507587"/>
    <w:rsid w:val="00507590"/>
    <w:rsid w:val="005075A6"/>
    <w:rsid w:val="00507647"/>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AA7"/>
    <w:rsid w:val="00507B62"/>
    <w:rsid w:val="00507BA1"/>
    <w:rsid w:val="00507C64"/>
    <w:rsid w:val="00507C9C"/>
    <w:rsid w:val="00507D8D"/>
    <w:rsid w:val="00507DC5"/>
    <w:rsid w:val="00507E2D"/>
    <w:rsid w:val="00507EC1"/>
    <w:rsid w:val="00507F35"/>
    <w:rsid w:val="00507F8A"/>
    <w:rsid w:val="00507FB3"/>
    <w:rsid w:val="00510016"/>
    <w:rsid w:val="0051018E"/>
    <w:rsid w:val="0051026D"/>
    <w:rsid w:val="005102EF"/>
    <w:rsid w:val="0051031A"/>
    <w:rsid w:val="005103B9"/>
    <w:rsid w:val="005103D5"/>
    <w:rsid w:val="005103DA"/>
    <w:rsid w:val="005105AD"/>
    <w:rsid w:val="005106C5"/>
    <w:rsid w:val="0051071B"/>
    <w:rsid w:val="005107A7"/>
    <w:rsid w:val="005107B7"/>
    <w:rsid w:val="005108FA"/>
    <w:rsid w:val="00510924"/>
    <w:rsid w:val="00510975"/>
    <w:rsid w:val="005109B2"/>
    <w:rsid w:val="00510A3B"/>
    <w:rsid w:val="00510A54"/>
    <w:rsid w:val="00510A67"/>
    <w:rsid w:val="00510B28"/>
    <w:rsid w:val="00510BA8"/>
    <w:rsid w:val="00510BB4"/>
    <w:rsid w:val="00510BF5"/>
    <w:rsid w:val="00510C1E"/>
    <w:rsid w:val="00510C7D"/>
    <w:rsid w:val="00510D26"/>
    <w:rsid w:val="00510E07"/>
    <w:rsid w:val="00510ED2"/>
    <w:rsid w:val="00510F03"/>
    <w:rsid w:val="00510F05"/>
    <w:rsid w:val="00510F36"/>
    <w:rsid w:val="005110DF"/>
    <w:rsid w:val="005110E7"/>
    <w:rsid w:val="00511146"/>
    <w:rsid w:val="0051114E"/>
    <w:rsid w:val="00511161"/>
    <w:rsid w:val="0051116E"/>
    <w:rsid w:val="00511235"/>
    <w:rsid w:val="00511270"/>
    <w:rsid w:val="005112EF"/>
    <w:rsid w:val="005112F4"/>
    <w:rsid w:val="0051143F"/>
    <w:rsid w:val="005114A2"/>
    <w:rsid w:val="005114AD"/>
    <w:rsid w:val="0051156E"/>
    <w:rsid w:val="00511604"/>
    <w:rsid w:val="00511668"/>
    <w:rsid w:val="0051173F"/>
    <w:rsid w:val="005117B6"/>
    <w:rsid w:val="005117C6"/>
    <w:rsid w:val="0051186B"/>
    <w:rsid w:val="005118B1"/>
    <w:rsid w:val="005118E0"/>
    <w:rsid w:val="0051193B"/>
    <w:rsid w:val="00511AD1"/>
    <w:rsid w:val="00511B09"/>
    <w:rsid w:val="00511B31"/>
    <w:rsid w:val="00511BC1"/>
    <w:rsid w:val="00511C59"/>
    <w:rsid w:val="00511CBB"/>
    <w:rsid w:val="00511D93"/>
    <w:rsid w:val="00511D9E"/>
    <w:rsid w:val="00511E49"/>
    <w:rsid w:val="00511E79"/>
    <w:rsid w:val="00511F4A"/>
    <w:rsid w:val="00511FD0"/>
    <w:rsid w:val="00511FD3"/>
    <w:rsid w:val="00512025"/>
    <w:rsid w:val="00512144"/>
    <w:rsid w:val="005121B0"/>
    <w:rsid w:val="005121FF"/>
    <w:rsid w:val="005122D2"/>
    <w:rsid w:val="00512313"/>
    <w:rsid w:val="0051245B"/>
    <w:rsid w:val="00512467"/>
    <w:rsid w:val="00512617"/>
    <w:rsid w:val="00512618"/>
    <w:rsid w:val="00512764"/>
    <w:rsid w:val="00512795"/>
    <w:rsid w:val="00512838"/>
    <w:rsid w:val="00512843"/>
    <w:rsid w:val="005128FA"/>
    <w:rsid w:val="00512927"/>
    <w:rsid w:val="005129CE"/>
    <w:rsid w:val="00512A7B"/>
    <w:rsid w:val="00512C17"/>
    <w:rsid w:val="00512CB7"/>
    <w:rsid w:val="00512E00"/>
    <w:rsid w:val="00512E15"/>
    <w:rsid w:val="00512EDD"/>
    <w:rsid w:val="0051306C"/>
    <w:rsid w:val="00513101"/>
    <w:rsid w:val="00513148"/>
    <w:rsid w:val="005131A6"/>
    <w:rsid w:val="005131E4"/>
    <w:rsid w:val="00513252"/>
    <w:rsid w:val="005132D8"/>
    <w:rsid w:val="005133B7"/>
    <w:rsid w:val="005133EA"/>
    <w:rsid w:val="005133F8"/>
    <w:rsid w:val="00513405"/>
    <w:rsid w:val="0051348F"/>
    <w:rsid w:val="005136C2"/>
    <w:rsid w:val="0051398F"/>
    <w:rsid w:val="005139A2"/>
    <w:rsid w:val="005139AF"/>
    <w:rsid w:val="005139EB"/>
    <w:rsid w:val="00513A7F"/>
    <w:rsid w:val="00513AD2"/>
    <w:rsid w:val="00513ADA"/>
    <w:rsid w:val="00513B2B"/>
    <w:rsid w:val="00513C02"/>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B7D"/>
    <w:rsid w:val="00514C12"/>
    <w:rsid w:val="00514C58"/>
    <w:rsid w:val="00514C89"/>
    <w:rsid w:val="00514D4A"/>
    <w:rsid w:val="00514D57"/>
    <w:rsid w:val="00514E8A"/>
    <w:rsid w:val="00514EB6"/>
    <w:rsid w:val="00514EDC"/>
    <w:rsid w:val="00514FF3"/>
    <w:rsid w:val="00514FFF"/>
    <w:rsid w:val="0051501D"/>
    <w:rsid w:val="0051507D"/>
    <w:rsid w:val="00515093"/>
    <w:rsid w:val="005150E9"/>
    <w:rsid w:val="0051520E"/>
    <w:rsid w:val="005152F5"/>
    <w:rsid w:val="005153E8"/>
    <w:rsid w:val="005153EB"/>
    <w:rsid w:val="00515437"/>
    <w:rsid w:val="005154EC"/>
    <w:rsid w:val="0051550B"/>
    <w:rsid w:val="00515569"/>
    <w:rsid w:val="005155C6"/>
    <w:rsid w:val="005156BA"/>
    <w:rsid w:val="0051572A"/>
    <w:rsid w:val="00515751"/>
    <w:rsid w:val="0051575D"/>
    <w:rsid w:val="005157B3"/>
    <w:rsid w:val="005158F6"/>
    <w:rsid w:val="005159C0"/>
    <w:rsid w:val="00515A20"/>
    <w:rsid w:val="00515B69"/>
    <w:rsid w:val="00515C9D"/>
    <w:rsid w:val="00515CC6"/>
    <w:rsid w:val="00515CD9"/>
    <w:rsid w:val="00515D4D"/>
    <w:rsid w:val="00515E4D"/>
    <w:rsid w:val="00515F1B"/>
    <w:rsid w:val="00516005"/>
    <w:rsid w:val="00516164"/>
    <w:rsid w:val="005161BC"/>
    <w:rsid w:val="00516280"/>
    <w:rsid w:val="00516334"/>
    <w:rsid w:val="00516417"/>
    <w:rsid w:val="0051641D"/>
    <w:rsid w:val="0051645F"/>
    <w:rsid w:val="00516494"/>
    <w:rsid w:val="00516531"/>
    <w:rsid w:val="00516591"/>
    <w:rsid w:val="005165B0"/>
    <w:rsid w:val="00516693"/>
    <w:rsid w:val="00516696"/>
    <w:rsid w:val="00516842"/>
    <w:rsid w:val="005169FC"/>
    <w:rsid w:val="00516A00"/>
    <w:rsid w:val="00516A4E"/>
    <w:rsid w:val="00516A59"/>
    <w:rsid w:val="00516B24"/>
    <w:rsid w:val="00516BA0"/>
    <w:rsid w:val="00516BF5"/>
    <w:rsid w:val="00516C0D"/>
    <w:rsid w:val="00516C11"/>
    <w:rsid w:val="00516C7E"/>
    <w:rsid w:val="00516D84"/>
    <w:rsid w:val="00516DA0"/>
    <w:rsid w:val="00516EC5"/>
    <w:rsid w:val="00516F60"/>
    <w:rsid w:val="00516F8F"/>
    <w:rsid w:val="0051701B"/>
    <w:rsid w:val="0051710B"/>
    <w:rsid w:val="00517131"/>
    <w:rsid w:val="0051729B"/>
    <w:rsid w:val="00517335"/>
    <w:rsid w:val="005173E7"/>
    <w:rsid w:val="00517426"/>
    <w:rsid w:val="00517681"/>
    <w:rsid w:val="0051771C"/>
    <w:rsid w:val="00517738"/>
    <w:rsid w:val="0051774E"/>
    <w:rsid w:val="005177AE"/>
    <w:rsid w:val="00517886"/>
    <w:rsid w:val="0051789E"/>
    <w:rsid w:val="0051789F"/>
    <w:rsid w:val="005178C9"/>
    <w:rsid w:val="005178CB"/>
    <w:rsid w:val="0051792B"/>
    <w:rsid w:val="00517A1E"/>
    <w:rsid w:val="00517C26"/>
    <w:rsid w:val="00517C3A"/>
    <w:rsid w:val="00517C51"/>
    <w:rsid w:val="00517C86"/>
    <w:rsid w:val="00517C88"/>
    <w:rsid w:val="00517CC7"/>
    <w:rsid w:val="00517D08"/>
    <w:rsid w:val="00517D24"/>
    <w:rsid w:val="00517D34"/>
    <w:rsid w:val="00517D70"/>
    <w:rsid w:val="00517DD1"/>
    <w:rsid w:val="00517E11"/>
    <w:rsid w:val="00517F21"/>
    <w:rsid w:val="00517F47"/>
    <w:rsid w:val="00517FD5"/>
    <w:rsid w:val="00517FF9"/>
    <w:rsid w:val="00520004"/>
    <w:rsid w:val="00520054"/>
    <w:rsid w:val="0052007E"/>
    <w:rsid w:val="005200B2"/>
    <w:rsid w:val="00520153"/>
    <w:rsid w:val="005201AF"/>
    <w:rsid w:val="005202E5"/>
    <w:rsid w:val="00520315"/>
    <w:rsid w:val="00520399"/>
    <w:rsid w:val="005203AF"/>
    <w:rsid w:val="0052046A"/>
    <w:rsid w:val="00520488"/>
    <w:rsid w:val="00520585"/>
    <w:rsid w:val="00520725"/>
    <w:rsid w:val="00520793"/>
    <w:rsid w:val="005207DA"/>
    <w:rsid w:val="0052088E"/>
    <w:rsid w:val="005209F5"/>
    <w:rsid w:val="00520A01"/>
    <w:rsid w:val="00520ACB"/>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623"/>
    <w:rsid w:val="0052186C"/>
    <w:rsid w:val="00521931"/>
    <w:rsid w:val="00521C53"/>
    <w:rsid w:val="00521C75"/>
    <w:rsid w:val="00521C78"/>
    <w:rsid w:val="00521CC0"/>
    <w:rsid w:val="00521D32"/>
    <w:rsid w:val="00521D7D"/>
    <w:rsid w:val="00521E10"/>
    <w:rsid w:val="00521E1F"/>
    <w:rsid w:val="0052202A"/>
    <w:rsid w:val="0052208F"/>
    <w:rsid w:val="00522129"/>
    <w:rsid w:val="005221A8"/>
    <w:rsid w:val="0052224F"/>
    <w:rsid w:val="005222EC"/>
    <w:rsid w:val="0052236A"/>
    <w:rsid w:val="005223C5"/>
    <w:rsid w:val="0052248E"/>
    <w:rsid w:val="00522513"/>
    <w:rsid w:val="0052255E"/>
    <w:rsid w:val="0052266B"/>
    <w:rsid w:val="00522687"/>
    <w:rsid w:val="00522729"/>
    <w:rsid w:val="00522797"/>
    <w:rsid w:val="005228BF"/>
    <w:rsid w:val="005228D6"/>
    <w:rsid w:val="005228F8"/>
    <w:rsid w:val="0052291A"/>
    <w:rsid w:val="0052291E"/>
    <w:rsid w:val="0052298C"/>
    <w:rsid w:val="00522A3A"/>
    <w:rsid w:val="00522A55"/>
    <w:rsid w:val="00522AB1"/>
    <w:rsid w:val="00522B0C"/>
    <w:rsid w:val="00522B0F"/>
    <w:rsid w:val="00522BEB"/>
    <w:rsid w:val="00522CD2"/>
    <w:rsid w:val="00522DC1"/>
    <w:rsid w:val="00522DEF"/>
    <w:rsid w:val="00522E4B"/>
    <w:rsid w:val="00522ED3"/>
    <w:rsid w:val="00522F83"/>
    <w:rsid w:val="00522FE3"/>
    <w:rsid w:val="00522FED"/>
    <w:rsid w:val="005230C4"/>
    <w:rsid w:val="005230EC"/>
    <w:rsid w:val="00523199"/>
    <w:rsid w:val="0052320D"/>
    <w:rsid w:val="00523249"/>
    <w:rsid w:val="0052327C"/>
    <w:rsid w:val="0052342D"/>
    <w:rsid w:val="00523441"/>
    <w:rsid w:val="0052345F"/>
    <w:rsid w:val="005234BC"/>
    <w:rsid w:val="00523585"/>
    <w:rsid w:val="005235B4"/>
    <w:rsid w:val="005235FD"/>
    <w:rsid w:val="005236ED"/>
    <w:rsid w:val="00523735"/>
    <w:rsid w:val="005237AA"/>
    <w:rsid w:val="00523887"/>
    <w:rsid w:val="00523907"/>
    <w:rsid w:val="005239E6"/>
    <w:rsid w:val="005239FE"/>
    <w:rsid w:val="00523A79"/>
    <w:rsid w:val="00523AFF"/>
    <w:rsid w:val="00523B04"/>
    <w:rsid w:val="00523B85"/>
    <w:rsid w:val="00523C54"/>
    <w:rsid w:val="00523CB3"/>
    <w:rsid w:val="00523D01"/>
    <w:rsid w:val="00523D09"/>
    <w:rsid w:val="00523D94"/>
    <w:rsid w:val="00523F71"/>
    <w:rsid w:val="0052404D"/>
    <w:rsid w:val="0052407A"/>
    <w:rsid w:val="0052411A"/>
    <w:rsid w:val="005241D8"/>
    <w:rsid w:val="00524319"/>
    <w:rsid w:val="00524747"/>
    <w:rsid w:val="0052481D"/>
    <w:rsid w:val="00524835"/>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BA"/>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62"/>
    <w:rsid w:val="00525EAD"/>
    <w:rsid w:val="00525EFA"/>
    <w:rsid w:val="00525F64"/>
    <w:rsid w:val="00525F90"/>
    <w:rsid w:val="00525FA3"/>
    <w:rsid w:val="0052601D"/>
    <w:rsid w:val="005260D2"/>
    <w:rsid w:val="00526158"/>
    <w:rsid w:val="005261A4"/>
    <w:rsid w:val="005262CA"/>
    <w:rsid w:val="005263DE"/>
    <w:rsid w:val="0052642E"/>
    <w:rsid w:val="00526456"/>
    <w:rsid w:val="0052669D"/>
    <w:rsid w:val="005266A7"/>
    <w:rsid w:val="005266C5"/>
    <w:rsid w:val="005266DE"/>
    <w:rsid w:val="00526804"/>
    <w:rsid w:val="005268AB"/>
    <w:rsid w:val="00526969"/>
    <w:rsid w:val="005269B5"/>
    <w:rsid w:val="00526A7E"/>
    <w:rsid w:val="00526A88"/>
    <w:rsid w:val="00526B19"/>
    <w:rsid w:val="00526B66"/>
    <w:rsid w:val="00526BE0"/>
    <w:rsid w:val="00526D79"/>
    <w:rsid w:val="00526F2F"/>
    <w:rsid w:val="00526F49"/>
    <w:rsid w:val="00527043"/>
    <w:rsid w:val="00527070"/>
    <w:rsid w:val="005270AE"/>
    <w:rsid w:val="005271D2"/>
    <w:rsid w:val="00527222"/>
    <w:rsid w:val="00527261"/>
    <w:rsid w:val="005272CE"/>
    <w:rsid w:val="005272E8"/>
    <w:rsid w:val="005273F5"/>
    <w:rsid w:val="0052740F"/>
    <w:rsid w:val="00527442"/>
    <w:rsid w:val="005274EB"/>
    <w:rsid w:val="00527554"/>
    <w:rsid w:val="0052766B"/>
    <w:rsid w:val="00527749"/>
    <w:rsid w:val="00527798"/>
    <w:rsid w:val="0052779D"/>
    <w:rsid w:val="005277A0"/>
    <w:rsid w:val="005277C2"/>
    <w:rsid w:val="00527809"/>
    <w:rsid w:val="00527978"/>
    <w:rsid w:val="00527998"/>
    <w:rsid w:val="005279A5"/>
    <w:rsid w:val="00527A8C"/>
    <w:rsid w:val="00527AB2"/>
    <w:rsid w:val="00527AE2"/>
    <w:rsid w:val="00527B8E"/>
    <w:rsid w:val="00527B9A"/>
    <w:rsid w:val="00527BA5"/>
    <w:rsid w:val="00527BE5"/>
    <w:rsid w:val="00527C11"/>
    <w:rsid w:val="00527C39"/>
    <w:rsid w:val="00527CCF"/>
    <w:rsid w:val="00527D02"/>
    <w:rsid w:val="00527D31"/>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24"/>
    <w:rsid w:val="00530832"/>
    <w:rsid w:val="00530901"/>
    <w:rsid w:val="005309BA"/>
    <w:rsid w:val="00530A3D"/>
    <w:rsid w:val="00530A99"/>
    <w:rsid w:val="00530B75"/>
    <w:rsid w:val="00530BD8"/>
    <w:rsid w:val="00530C56"/>
    <w:rsid w:val="00530CE2"/>
    <w:rsid w:val="00530E0E"/>
    <w:rsid w:val="00530E1D"/>
    <w:rsid w:val="00530ECA"/>
    <w:rsid w:val="00530F4F"/>
    <w:rsid w:val="00530F56"/>
    <w:rsid w:val="00530F60"/>
    <w:rsid w:val="00530FF8"/>
    <w:rsid w:val="00531002"/>
    <w:rsid w:val="00531029"/>
    <w:rsid w:val="0053103B"/>
    <w:rsid w:val="00531059"/>
    <w:rsid w:val="00531060"/>
    <w:rsid w:val="00531099"/>
    <w:rsid w:val="0053113B"/>
    <w:rsid w:val="00531140"/>
    <w:rsid w:val="005311DF"/>
    <w:rsid w:val="005312E6"/>
    <w:rsid w:val="005313FB"/>
    <w:rsid w:val="0053148C"/>
    <w:rsid w:val="005314B1"/>
    <w:rsid w:val="005316A8"/>
    <w:rsid w:val="0053197A"/>
    <w:rsid w:val="00531AC4"/>
    <w:rsid w:val="00531B56"/>
    <w:rsid w:val="00531BCE"/>
    <w:rsid w:val="00531CEA"/>
    <w:rsid w:val="00531D6A"/>
    <w:rsid w:val="00531DEF"/>
    <w:rsid w:val="00531E48"/>
    <w:rsid w:val="00531E7E"/>
    <w:rsid w:val="00531F03"/>
    <w:rsid w:val="00531F2C"/>
    <w:rsid w:val="00531F75"/>
    <w:rsid w:val="00531FB9"/>
    <w:rsid w:val="0053206B"/>
    <w:rsid w:val="005320CF"/>
    <w:rsid w:val="0053212F"/>
    <w:rsid w:val="0053216A"/>
    <w:rsid w:val="005321FA"/>
    <w:rsid w:val="0053233E"/>
    <w:rsid w:val="0053235B"/>
    <w:rsid w:val="00532422"/>
    <w:rsid w:val="005324A5"/>
    <w:rsid w:val="00532544"/>
    <w:rsid w:val="00532546"/>
    <w:rsid w:val="0053257B"/>
    <w:rsid w:val="0053257D"/>
    <w:rsid w:val="00532588"/>
    <w:rsid w:val="00532674"/>
    <w:rsid w:val="00532683"/>
    <w:rsid w:val="0053271C"/>
    <w:rsid w:val="0053275C"/>
    <w:rsid w:val="00532771"/>
    <w:rsid w:val="00532772"/>
    <w:rsid w:val="005327EA"/>
    <w:rsid w:val="0053290F"/>
    <w:rsid w:val="00532926"/>
    <w:rsid w:val="00532980"/>
    <w:rsid w:val="00532A12"/>
    <w:rsid w:val="00532A22"/>
    <w:rsid w:val="00532A2E"/>
    <w:rsid w:val="00532A6E"/>
    <w:rsid w:val="00532AB7"/>
    <w:rsid w:val="00532ADF"/>
    <w:rsid w:val="00532AEE"/>
    <w:rsid w:val="00532AF9"/>
    <w:rsid w:val="00532B02"/>
    <w:rsid w:val="00532B64"/>
    <w:rsid w:val="00532B99"/>
    <w:rsid w:val="00532BBC"/>
    <w:rsid w:val="00532C2E"/>
    <w:rsid w:val="00532C75"/>
    <w:rsid w:val="00532CDB"/>
    <w:rsid w:val="00532D9D"/>
    <w:rsid w:val="00532E48"/>
    <w:rsid w:val="00532E8E"/>
    <w:rsid w:val="00532FA0"/>
    <w:rsid w:val="00532FB8"/>
    <w:rsid w:val="00533002"/>
    <w:rsid w:val="005330F2"/>
    <w:rsid w:val="005331C1"/>
    <w:rsid w:val="005332FE"/>
    <w:rsid w:val="00533385"/>
    <w:rsid w:val="005334E2"/>
    <w:rsid w:val="005335AE"/>
    <w:rsid w:val="0053360B"/>
    <w:rsid w:val="0053361D"/>
    <w:rsid w:val="0053364D"/>
    <w:rsid w:val="005336E5"/>
    <w:rsid w:val="00533887"/>
    <w:rsid w:val="00533894"/>
    <w:rsid w:val="005338D0"/>
    <w:rsid w:val="0053399B"/>
    <w:rsid w:val="00533A0A"/>
    <w:rsid w:val="00533A6A"/>
    <w:rsid w:val="00533B8B"/>
    <w:rsid w:val="00533BAF"/>
    <w:rsid w:val="00533C0B"/>
    <w:rsid w:val="00533C1E"/>
    <w:rsid w:val="00533C36"/>
    <w:rsid w:val="00533C8B"/>
    <w:rsid w:val="00533C98"/>
    <w:rsid w:val="00533CCB"/>
    <w:rsid w:val="00533D17"/>
    <w:rsid w:val="00533D1A"/>
    <w:rsid w:val="00533DBC"/>
    <w:rsid w:val="00533DCB"/>
    <w:rsid w:val="00533EA7"/>
    <w:rsid w:val="00533F19"/>
    <w:rsid w:val="00533F3D"/>
    <w:rsid w:val="00533FC3"/>
    <w:rsid w:val="00533FCF"/>
    <w:rsid w:val="00534024"/>
    <w:rsid w:val="00534078"/>
    <w:rsid w:val="00534187"/>
    <w:rsid w:val="005341C3"/>
    <w:rsid w:val="0053422B"/>
    <w:rsid w:val="005342D0"/>
    <w:rsid w:val="005342E1"/>
    <w:rsid w:val="00534388"/>
    <w:rsid w:val="0053440C"/>
    <w:rsid w:val="0053447D"/>
    <w:rsid w:val="005344A0"/>
    <w:rsid w:val="0053460A"/>
    <w:rsid w:val="005346B5"/>
    <w:rsid w:val="005346C6"/>
    <w:rsid w:val="005346E7"/>
    <w:rsid w:val="005347B5"/>
    <w:rsid w:val="005347C2"/>
    <w:rsid w:val="005347F0"/>
    <w:rsid w:val="005347FB"/>
    <w:rsid w:val="005348A7"/>
    <w:rsid w:val="0053492E"/>
    <w:rsid w:val="005349F1"/>
    <w:rsid w:val="00534A56"/>
    <w:rsid w:val="00534AF1"/>
    <w:rsid w:val="00534BB3"/>
    <w:rsid w:val="00534C91"/>
    <w:rsid w:val="00534D23"/>
    <w:rsid w:val="00534D2B"/>
    <w:rsid w:val="00534DED"/>
    <w:rsid w:val="00534F58"/>
    <w:rsid w:val="00535059"/>
    <w:rsid w:val="00535061"/>
    <w:rsid w:val="00535092"/>
    <w:rsid w:val="0053509A"/>
    <w:rsid w:val="005350D5"/>
    <w:rsid w:val="00535271"/>
    <w:rsid w:val="0053534E"/>
    <w:rsid w:val="00535350"/>
    <w:rsid w:val="00535399"/>
    <w:rsid w:val="005353F2"/>
    <w:rsid w:val="005353FD"/>
    <w:rsid w:val="00535579"/>
    <w:rsid w:val="005355AE"/>
    <w:rsid w:val="0053560B"/>
    <w:rsid w:val="00535769"/>
    <w:rsid w:val="005358D8"/>
    <w:rsid w:val="00535979"/>
    <w:rsid w:val="005359D9"/>
    <w:rsid w:val="00535A37"/>
    <w:rsid w:val="00535AC9"/>
    <w:rsid w:val="00535B2B"/>
    <w:rsid w:val="00535B2D"/>
    <w:rsid w:val="00535C3F"/>
    <w:rsid w:val="00535C8B"/>
    <w:rsid w:val="00535CB1"/>
    <w:rsid w:val="00535D3D"/>
    <w:rsid w:val="00535DF0"/>
    <w:rsid w:val="00535EE6"/>
    <w:rsid w:val="00535F03"/>
    <w:rsid w:val="005360B7"/>
    <w:rsid w:val="005360BF"/>
    <w:rsid w:val="00536119"/>
    <w:rsid w:val="005361E8"/>
    <w:rsid w:val="0053624C"/>
    <w:rsid w:val="0053625A"/>
    <w:rsid w:val="00536273"/>
    <w:rsid w:val="005362BF"/>
    <w:rsid w:val="00536338"/>
    <w:rsid w:val="00536425"/>
    <w:rsid w:val="00536461"/>
    <w:rsid w:val="005364D2"/>
    <w:rsid w:val="005364E1"/>
    <w:rsid w:val="0053659B"/>
    <w:rsid w:val="005365E5"/>
    <w:rsid w:val="0053669B"/>
    <w:rsid w:val="005366E4"/>
    <w:rsid w:val="0053681B"/>
    <w:rsid w:val="005368E3"/>
    <w:rsid w:val="00536905"/>
    <w:rsid w:val="00536939"/>
    <w:rsid w:val="0053698F"/>
    <w:rsid w:val="00536A11"/>
    <w:rsid w:val="00536AFC"/>
    <w:rsid w:val="00536BBF"/>
    <w:rsid w:val="00536C5F"/>
    <w:rsid w:val="00536CE7"/>
    <w:rsid w:val="00536D18"/>
    <w:rsid w:val="00536D4B"/>
    <w:rsid w:val="00536D85"/>
    <w:rsid w:val="00536DC9"/>
    <w:rsid w:val="00536EE4"/>
    <w:rsid w:val="00536EF0"/>
    <w:rsid w:val="00536EF9"/>
    <w:rsid w:val="0053700E"/>
    <w:rsid w:val="005370FF"/>
    <w:rsid w:val="00537119"/>
    <w:rsid w:val="0053715D"/>
    <w:rsid w:val="00537181"/>
    <w:rsid w:val="0053732C"/>
    <w:rsid w:val="00537359"/>
    <w:rsid w:val="00537427"/>
    <w:rsid w:val="00537555"/>
    <w:rsid w:val="005375DD"/>
    <w:rsid w:val="00537707"/>
    <w:rsid w:val="00537718"/>
    <w:rsid w:val="005377A8"/>
    <w:rsid w:val="005378C5"/>
    <w:rsid w:val="0053798E"/>
    <w:rsid w:val="00537B6B"/>
    <w:rsid w:val="00537BCB"/>
    <w:rsid w:val="00537BE0"/>
    <w:rsid w:val="00537C5F"/>
    <w:rsid w:val="00537CBD"/>
    <w:rsid w:val="00537D3E"/>
    <w:rsid w:val="00537DA2"/>
    <w:rsid w:val="00537EBE"/>
    <w:rsid w:val="00537FC6"/>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AB"/>
    <w:rsid w:val="00540AF8"/>
    <w:rsid w:val="00540B25"/>
    <w:rsid w:val="00540B2A"/>
    <w:rsid w:val="00540C6F"/>
    <w:rsid w:val="00540C7C"/>
    <w:rsid w:val="00540CFE"/>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B"/>
    <w:rsid w:val="0054187E"/>
    <w:rsid w:val="005418AD"/>
    <w:rsid w:val="0054199D"/>
    <w:rsid w:val="005419B4"/>
    <w:rsid w:val="00541A13"/>
    <w:rsid w:val="00541C60"/>
    <w:rsid w:val="00541C86"/>
    <w:rsid w:val="00541CAC"/>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68"/>
    <w:rsid w:val="005425D0"/>
    <w:rsid w:val="00542935"/>
    <w:rsid w:val="005429DB"/>
    <w:rsid w:val="00542AD6"/>
    <w:rsid w:val="00542ADD"/>
    <w:rsid w:val="00542B4D"/>
    <w:rsid w:val="00542B51"/>
    <w:rsid w:val="00542B94"/>
    <w:rsid w:val="00542C40"/>
    <w:rsid w:val="00542CC5"/>
    <w:rsid w:val="00542D04"/>
    <w:rsid w:val="00542DEF"/>
    <w:rsid w:val="00542EA7"/>
    <w:rsid w:val="00542EED"/>
    <w:rsid w:val="00542EEE"/>
    <w:rsid w:val="005430F4"/>
    <w:rsid w:val="005431CD"/>
    <w:rsid w:val="005431E7"/>
    <w:rsid w:val="00543234"/>
    <w:rsid w:val="00543309"/>
    <w:rsid w:val="00543354"/>
    <w:rsid w:val="0054340E"/>
    <w:rsid w:val="0054342C"/>
    <w:rsid w:val="00543449"/>
    <w:rsid w:val="0054346B"/>
    <w:rsid w:val="005434A1"/>
    <w:rsid w:val="00543500"/>
    <w:rsid w:val="00543569"/>
    <w:rsid w:val="00543597"/>
    <w:rsid w:val="00543604"/>
    <w:rsid w:val="00543714"/>
    <w:rsid w:val="0054372E"/>
    <w:rsid w:val="0054384C"/>
    <w:rsid w:val="00543A6D"/>
    <w:rsid w:val="00543A7B"/>
    <w:rsid w:val="00543AF8"/>
    <w:rsid w:val="00543B56"/>
    <w:rsid w:val="00543BCC"/>
    <w:rsid w:val="00543C04"/>
    <w:rsid w:val="00543C37"/>
    <w:rsid w:val="00543DAE"/>
    <w:rsid w:val="00543E8B"/>
    <w:rsid w:val="00543F62"/>
    <w:rsid w:val="00543FC3"/>
    <w:rsid w:val="005440B4"/>
    <w:rsid w:val="005440F7"/>
    <w:rsid w:val="00544209"/>
    <w:rsid w:val="0054429D"/>
    <w:rsid w:val="0054433F"/>
    <w:rsid w:val="00544685"/>
    <w:rsid w:val="005447F1"/>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8E"/>
    <w:rsid w:val="00544EA2"/>
    <w:rsid w:val="00544FD3"/>
    <w:rsid w:val="005452E2"/>
    <w:rsid w:val="00545368"/>
    <w:rsid w:val="0054541A"/>
    <w:rsid w:val="005455DE"/>
    <w:rsid w:val="005455F0"/>
    <w:rsid w:val="00545601"/>
    <w:rsid w:val="00545622"/>
    <w:rsid w:val="0054562B"/>
    <w:rsid w:val="00545668"/>
    <w:rsid w:val="00545865"/>
    <w:rsid w:val="005458D1"/>
    <w:rsid w:val="00545906"/>
    <w:rsid w:val="00545913"/>
    <w:rsid w:val="00545A0E"/>
    <w:rsid w:val="00545AD5"/>
    <w:rsid w:val="00545C70"/>
    <w:rsid w:val="00545CFB"/>
    <w:rsid w:val="00545DB5"/>
    <w:rsid w:val="00545E96"/>
    <w:rsid w:val="00545F75"/>
    <w:rsid w:val="005460E6"/>
    <w:rsid w:val="005462BC"/>
    <w:rsid w:val="005462C5"/>
    <w:rsid w:val="0054631A"/>
    <w:rsid w:val="0054635B"/>
    <w:rsid w:val="00546369"/>
    <w:rsid w:val="00546393"/>
    <w:rsid w:val="00546488"/>
    <w:rsid w:val="005464B9"/>
    <w:rsid w:val="00546569"/>
    <w:rsid w:val="00546570"/>
    <w:rsid w:val="0054659A"/>
    <w:rsid w:val="005465AB"/>
    <w:rsid w:val="005465E3"/>
    <w:rsid w:val="005465F9"/>
    <w:rsid w:val="00546654"/>
    <w:rsid w:val="00546692"/>
    <w:rsid w:val="005467A8"/>
    <w:rsid w:val="00546866"/>
    <w:rsid w:val="005468C8"/>
    <w:rsid w:val="0054696A"/>
    <w:rsid w:val="00546A21"/>
    <w:rsid w:val="00546B41"/>
    <w:rsid w:val="00546B65"/>
    <w:rsid w:val="00546B6A"/>
    <w:rsid w:val="00546D01"/>
    <w:rsid w:val="00546D23"/>
    <w:rsid w:val="00546D6A"/>
    <w:rsid w:val="00546DB7"/>
    <w:rsid w:val="00546EC6"/>
    <w:rsid w:val="00547014"/>
    <w:rsid w:val="00547035"/>
    <w:rsid w:val="005470B5"/>
    <w:rsid w:val="0054734C"/>
    <w:rsid w:val="00547353"/>
    <w:rsid w:val="0054738B"/>
    <w:rsid w:val="005473BC"/>
    <w:rsid w:val="005473C5"/>
    <w:rsid w:val="00547468"/>
    <w:rsid w:val="005474AE"/>
    <w:rsid w:val="005474D4"/>
    <w:rsid w:val="00547512"/>
    <w:rsid w:val="0054752A"/>
    <w:rsid w:val="005475CE"/>
    <w:rsid w:val="005475ED"/>
    <w:rsid w:val="005475F7"/>
    <w:rsid w:val="0054761E"/>
    <w:rsid w:val="005476FF"/>
    <w:rsid w:val="00547748"/>
    <w:rsid w:val="00547786"/>
    <w:rsid w:val="0054778D"/>
    <w:rsid w:val="00547A0A"/>
    <w:rsid w:val="00547AD3"/>
    <w:rsid w:val="00547B12"/>
    <w:rsid w:val="00547B41"/>
    <w:rsid w:val="00547B56"/>
    <w:rsid w:val="00547BB4"/>
    <w:rsid w:val="00547DA3"/>
    <w:rsid w:val="00547EA3"/>
    <w:rsid w:val="00547EBB"/>
    <w:rsid w:val="00547EDC"/>
    <w:rsid w:val="00547FD0"/>
    <w:rsid w:val="005500C7"/>
    <w:rsid w:val="005500CA"/>
    <w:rsid w:val="005501CB"/>
    <w:rsid w:val="005501EA"/>
    <w:rsid w:val="00550276"/>
    <w:rsid w:val="00550300"/>
    <w:rsid w:val="0055031C"/>
    <w:rsid w:val="00550354"/>
    <w:rsid w:val="005504AB"/>
    <w:rsid w:val="005504C7"/>
    <w:rsid w:val="005504D3"/>
    <w:rsid w:val="00550552"/>
    <w:rsid w:val="00550752"/>
    <w:rsid w:val="0055082D"/>
    <w:rsid w:val="00550831"/>
    <w:rsid w:val="005508B2"/>
    <w:rsid w:val="0055094C"/>
    <w:rsid w:val="00550AA2"/>
    <w:rsid w:val="00550B94"/>
    <w:rsid w:val="00550BD6"/>
    <w:rsid w:val="00550BDD"/>
    <w:rsid w:val="00550BFD"/>
    <w:rsid w:val="00550C0A"/>
    <w:rsid w:val="00550D26"/>
    <w:rsid w:val="00550EDB"/>
    <w:rsid w:val="00550F97"/>
    <w:rsid w:val="00551071"/>
    <w:rsid w:val="005512B7"/>
    <w:rsid w:val="005513FE"/>
    <w:rsid w:val="00551518"/>
    <w:rsid w:val="0055153B"/>
    <w:rsid w:val="0055161B"/>
    <w:rsid w:val="00551732"/>
    <w:rsid w:val="00551769"/>
    <w:rsid w:val="0055184C"/>
    <w:rsid w:val="005519C6"/>
    <w:rsid w:val="00551A21"/>
    <w:rsid w:val="00551ACC"/>
    <w:rsid w:val="00551AE5"/>
    <w:rsid w:val="00551AEF"/>
    <w:rsid w:val="00551AF1"/>
    <w:rsid w:val="00551B2B"/>
    <w:rsid w:val="00551B6A"/>
    <w:rsid w:val="00551B7C"/>
    <w:rsid w:val="00551D55"/>
    <w:rsid w:val="00551E75"/>
    <w:rsid w:val="00551E7F"/>
    <w:rsid w:val="00551EAB"/>
    <w:rsid w:val="00551F78"/>
    <w:rsid w:val="00551F79"/>
    <w:rsid w:val="0055202D"/>
    <w:rsid w:val="005520B2"/>
    <w:rsid w:val="005520BD"/>
    <w:rsid w:val="005520D2"/>
    <w:rsid w:val="005520E2"/>
    <w:rsid w:val="005521F2"/>
    <w:rsid w:val="00552210"/>
    <w:rsid w:val="00552247"/>
    <w:rsid w:val="005522D4"/>
    <w:rsid w:val="005523AE"/>
    <w:rsid w:val="00552452"/>
    <w:rsid w:val="00552500"/>
    <w:rsid w:val="0055255E"/>
    <w:rsid w:val="0055271C"/>
    <w:rsid w:val="0055273D"/>
    <w:rsid w:val="00552787"/>
    <w:rsid w:val="005527A7"/>
    <w:rsid w:val="00552845"/>
    <w:rsid w:val="00552931"/>
    <w:rsid w:val="00552A09"/>
    <w:rsid w:val="00552B0B"/>
    <w:rsid w:val="00552B2E"/>
    <w:rsid w:val="00552B60"/>
    <w:rsid w:val="00552C8F"/>
    <w:rsid w:val="00552DFE"/>
    <w:rsid w:val="00552E16"/>
    <w:rsid w:val="00552E45"/>
    <w:rsid w:val="005531D2"/>
    <w:rsid w:val="005531D9"/>
    <w:rsid w:val="00553219"/>
    <w:rsid w:val="00553314"/>
    <w:rsid w:val="00553354"/>
    <w:rsid w:val="0055338D"/>
    <w:rsid w:val="005533F9"/>
    <w:rsid w:val="00553458"/>
    <w:rsid w:val="0055347B"/>
    <w:rsid w:val="005534A3"/>
    <w:rsid w:val="00553639"/>
    <w:rsid w:val="00553765"/>
    <w:rsid w:val="005537C0"/>
    <w:rsid w:val="0055384B"/>
    <w:rsid w:val="0055390F"/>
    <w:rsid w:val="0055394C"/>
    <w:rsid w:val="00553957"/>
    <w:rsid w:val="005539E9"/>
    <w:rsid w:val="005539F8"/>
    <w:rsid w:val="00553B18"/>
    <w:rsid w:val="00553C16"/>
    <w:rsid w:val="00553C25"/>
    <w:rsid w:val="00553C49"/>
    <w:rsid w:val="00553C65"/>
    <w:rsid w:val="00553C9E"/>
    <w:rsid w:val="00553CF6"/>
    <w:rsid w:val="00553D77"/>
    <w:rsid w:val="00553D83"/>
    <w:rsid w:val="00553E43"/>
    <w:rsid w:val="00553EA5"/>
    <w:rsid w:val="00553F74"/>
    <w:rsid w:val="00553F9E"/>
    <w:rsid w:val="00554057"/>
    <w:rsid w:val="0055405F"/>
    <w:rsid w:val="0055418C"/>
    <w:rsid w:val="005541E9"/>
    <w:rsid w:val="0055424B"/>
    <w:rsid w:val="0055427A"/>
    <w:rsid w:val="00554330"/>
    <w:rsid w:val="0055434C"/>
    <w:rsid w:val="00554360"/>
    <w:rsid w:val="00554365"/>
    <w:rsid w:val="00554427"/>
    <w:rsid w:val="005544FC"/>
    <w:rsid w:val="00554630"/>
    <w:rsid w:val="005547EC"/>
    <w:rsid w:val="005548A2"/>
    <w:rsid w:val="005548BF"/>
    <w:rsid w:val="00554910"/>
    <w:rsid w:val="00554917"/>
    <w:rsid w:val="0055498F"/>
    <w:rsid w:val="005549CB"/>
    <w:rsid w:val="005549D3"/>
    <w:rsid w:val="00554A1D"/>
    <w:rsid w:val="00554A2D"/>
    <w:rsid w:val="00554B16"/>
    <w:rsid w:val="00554B61"/>
    <w:rsid w:val="00554B9E"/>
    <w:rsid w:val="00554BF2"/>
    <w:rsid w:val="00554CAE"/>
    <w:rsid w:val="00554D02"/>
    <w:rsid w:val="00554D17"/>
    <w:rsid w:val="00554D2F"/>
    <w:rsid w:val="00554F1E"/>
    <w:rsid w:val="00554F7C"/>
    <w:rsid w:val="00554F8D"/>
    <w:rsid w:val="00555011"/>
    <w:rsid w:val="005550FB"/>
    <w:rsid w:val="00555140"/>
    <w:rsid w:val="0055518A"/>
    <w:rsid w:val="00555239"/>
    <w:rsid w:val="00555245"/>
    <w:rsid w:val="00555266"/>
    <w:rsid w:val="005552F5"/>
    <w:rsid w:val="00555365"/>
    <w:rsid w:val="005554EC"/>
    <w:rsid w:val="005555BF"/>
    <w:rsid w:val="005557AB"/>
    <w:rsid w:val="005557C1"/>
    <w:rsid w:val="00555841"/>
    <w:rsid w:val="00555848"/>
    <w:rsid w:val="00555892"/>
    <w:rsid w:val="00555981"/>
    <w:rsid w:val="00555A7C"/>
    <w:rsid w:val="00555A9B"/>
    <w:rsid w:val="00555AF0"/>
    <w:rsid w:val="00555AF9"/>
    <w:rsid w:val="00555B24"/>
    <w:rsid w:val="00555B8E"/>
    <w:rsid w:val="00555C25"/>
    <w:rsid w:val="00555D77"/>
    <w:rsid w:val="00555DE0"/>
    <w:rsid w:val="00555E39"/>
    <w:rsid w:val="00555F17"/>
    <w:rsid w:val="00555FAF"/>
    <w:rsid w:val="005560D3"/>
    <w:rsid w:val="0055618F"/>
    <w:rsid w:val="00556295"/>
    <w:rsid w:val="005562A7"/>
    <w:rsid w:val="005562CB"/>
    <w:rsid w:val="00556301"/>
    <w:rsid w:val="00556392"/>
    <w:rsid w:val="00556457"/>
    <w:rsid w:val="00556584"/>
    <w:rsid w:val="00556603"/>
    <w:rsid w:val="0055664B"/>
    <w:rsid w:val="00556693"/>
    <w:rsid w:val="005566FD"/>
    <w:rsid w:val="005567F6"/>
    <w:rsid w:val="00556860"/>
    <w:rsid w:val="005568F6"/>
    <w:rsid w:val="00556904"/>
    <w:rsid w:val="00556B0A"/>
    <w:rsid w:val="00556BAD"/>
    <w:rsid w:val="00556BEA"/>
    <w:rsid w:val="00556C2F"/>
    <w:rsid w:val="00556C49"/>
    <w:rsid w:val="00556C8A"/>
    <w:rsid w:val="00556D90"/>
    <w:rsid w:val="00556E12"/>
    <w:rsid w:val="00556E16"/>
    <w:rsid w:val="00556F67"/>
    <w:rsid w:val="00556F97"/>
    <w:rsid w:val="00556F9E"/>
    <w:rsid w:val="00556FAA"/>
    <w:rsid w:val="005570A3"/>
    <w:rsid w:val="00557107"/>
    <w:rsid w:val="0055714D"/>
    <w:rsid w:val="00557179"/>
    <w:rsid w:val="0055717D"/>
    <w:rsid w:val="00557429"/>
    <w:rsid w:val="005574A0"/>
    <w:rsid w:val="005574AB"/>
    <w:rsid w:val="005574D8"/>
    <w:rsid w:val="0055752D"/>
    <w:rsid w:val="00557660"/>
    <w:rsid w:val="00557677"/>
    <w:rsid w:val="005576D6"/>
    <w:rsid w:val="005576E1"/>
    <w:rsid w:val="005577D6"/>
    <w:rsid w:val="005577F7"/>
    <w:rsid w:val="0055783D"/>
    <w:rsid w:val="0055787D"/>
    <w:rsid w:val="0055788B"/>
    <w:rsid w:val="005578CB"/>
    <w:rsid w:val="00557900"/>
    <w:rsid w:val="00557AE9"/>
    <w:rsid w:val="00557B3C"/>
    <w:rsid w:val="00557C61"/>
    <w:rsid w:val="00557C63"/>
    <w:rsid w:val="00557E23"/>
    <w:rsid w:val="00557E2A"/>
    <w:rsid w:val="00557E46"/>
    <w:rsid w:val="00557F00"/>
    <w:rsid w:val="00557F20"/>
    <w:rsid w:val="00557F77"/>
    <w:rsid w:val="00557FA6"/>
    <w:rsid w:val="00560048"/>
    <w:rsid w:val="0056020C"/>
    <w:rsid w:val="00560232"/>
    <w:rsid w:val="00560263"/>
    <w:rsid w:val="005602C9"/>
    <w:rsid w:val="005602F7"/>
    <w:rsid w:val="00560323"/>
    <w:rsid w:val="0056038E"/>
    <w:rsid w:val="0056039D"/>
    <w:rsid w:val="00560475"/>
    <w:rsid w:val="00560571"/>
    <w:rsid w:val="005605A2"/>
    <w:rsid w:val="005605AF"/>
    <w:rsid w:val="00560651"/>
    <w:rsid w:val="005606E5"/>
    <w:rsid w:val="00560738"/>
    <w:rsid w:val="00560786"/>
    <w:rsid w:val="005607CC"/>
    <w:rsid w:val="005607FE"/>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3B8"/>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1FE1"/>
    <w:rsid w:val="005622A2"/>
    <w:rsid w:val="0056230E"/>
    <w:rsid w:val="00562374"/>
    <w:rsid w:val="005623DF"/>
    <w:rsid w:val="00562423"/>
    <w:rsid w:val="0056249B"/>
    <w:rsid w:val="005624CF"/>
    <w:rsid w:val="00562643"/>
    <w:rsid w:val="0056274D"/>
    <w:rsid w:val="00562819"/>
    <w:rsid w:val="00562868"/>
    <w:rsid w:val="005628B0"/>
    <w:rsid w:val="005628B3"/>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2"/>
    <w:rsid w:val="00562F4B"/>
    <w:rsid w:val="00562F6D"/>
    <w:rsid w:val="00562FF0"/>
    <w:rsid w:val="0056307D"/>
    <w:rsid w:val="00563093"/>
    <w:rsid w:val="005630B7"/>
    <w:rsid w:val="005630C7"/>
    <w:rsid w:val="00563152"/>
    <w:rsid w:val="005631BB"/>
    <w:rsid w:val="005631FF"/>
    <w:rsid w:val="005632E9"/>
    <w:rsid w:val="00563345"/>
    <w:rsid w:val="00563358"/>
    <w:rsid w:val="00563363"/>
    <w:rsid w:val="005633BE"/>
    <w:rsid w:val="005636BA"/>
    <w:rsid w:val="00563713"/>
    <w:rsid w:val="005637DE"/>
    <w:rsid w:val="00563853"/>
    <w:rsid w:val="005639BD"/>
    <w:rsid w:val="005639F7"/>
    <w:rsid w:val="00563A3D"/>
    <w:rsid w:val="00563A97"/>
    <w:rsid w:val="00563AD4"/>
    <w:rsid w:val="00563B79"/>
    <w:rsid w:val="00563CBD"/>
    <w:rsid w:val="00563CBF"/>
    <w:rsid w:val="00563D71"/>
    <w:rsid w:val="00563D73"/>
    <w:rsid w:val="00563DFE"/>
    <w:rsid w:val="00563EAC"/>
    <w:rsid w:val="00563F69"/>
    <w:rsid w:val="0056402B"/>
    <w:rsid w:val="00564050"/>
    <w:rsid w:val="0056408D"/>
    <w:rsid w:val="00564179"/>
    <w:rsid w:val="00564210"/>
    <w:rsid w:val="00564349"/>
    <w:rsid w:val="00564359"/>
    <w:rsid w:val="0056444E"/>
    <w:rsid w:val="00564557"/>
    <w:rsid w:val="00564597"/>
    <w:rsid w:val="005645A9"/>
    <w:rsid w:val="005646F4"/>
    <w:rsid w:val="005648B2"/>
    <w:rsid w:val="00564943"/>
    <w:rsid w:val="00564A91"/>
    <w:rsid w:val="00564B25"/>
    <w:rsid w:val="00564B2C"/>
    <w:rsid w:val="00564BCC"/>
    <w:rsid w:val="00564D52"/>
    <w:rsid w:val="00564D59"/>
    <w:rsid w:val="00564DE4"/>
    <w:rsid w:val="00564DF5"/>
    <w:rsid w:val="00564DFA"/>
    <w:rsid w:val="00564EDE"/>
    <w:rsid w:val="00564F76"/>
    <w:rsid w:val="00564FA9"/>
    <w:rsid w:val="00564FC4"/>
    <w:rsid w:val="00564FFB"/>
    <w:rsid w:val="00565025"/>
    <w:rsid w:val="005650C7"/>
    <w:rsid w:val="005651D4"/>
    <w:rsid w:val="00565466"/>
    <w:rsid w:val="00565484"/>
    <w:rsid w:val="005654DA"/>
    <w:rsid w:val="005655A0"/>
    <w:rsid w:val="005655DA"/>
    <w:rsid w:val="005655EE"/>
    <w:rsid w:val="00565674"/>
    <w:rsid w:val="00565789"/>
    <w:rsid w:val="00565928"/>
    <w:rsid w:val="0056595F"/>
    <w:rsid w:val="00565A02"/>
    <w:rsid w:val="00565AC4"/>
    <w:rsid w:val="00565B9B"/>
    <w:rsid w:val="00565C24"/>
    <w:rsid w:val="00565CF8"/>
    <w:rsid w:val="00565E80"/>
    <w:rsid w:val="00565E87"/>
    <w:rsid w:val="00565F43"/>
    <w:rsid w:val="00565FCB"/>
    <w:rsid w:val="00565FED"/>
    <w:rsid w:val="0056602C"/>
    <w:rsid w:val="005660F1"/>
    <w:rsid w:val="00566257"/>
    <w:rsid w:val="00566299"/>
    <w:rsid w:val="0056638F"/>
    <w:rsid w:val="005663CD"/>
    <w:rsid w:val="005663E1"/>
    <w:rsid w:val="00566433"/>
    <w:rsid w:val="0056644B"/>
    <w:rsid w:val="005664A4"/>
    <w:rsid w:val="005664E6"/>
    <w:rsid w:val="00566648"/>
    <w:rsid w:val="0056670E"/>
    <w:rsid w:val="005667B2"/>
    <w:rsid w:val="0056684E"/>
    <w:rsid w:val="0056698D"/>
    <w:rsid w:val="005669F9"/>
    <w:rsid w:val="00566AC5"/>
    <w:rsid w:val="00566BC6"/>
    <w:rsid w:val="00566BE8"/>
    <w:rsid w:val="00566C1F"/>
    <w:rsid w:val="00566C44"/>
    <w:rsid w:val="00566C8A"/>
    <w:rsid w:val="00566CE3"/>
    <w:rsid w:val="00566CF4"/>
    <w:rsid w:val="00566D23"/>
    <w:rsid w:val="00566DF6"/>
    <w:rsid w:val="00566E8A"/>
    <w:rsid w:val="00566E92"/>
    <w:rsid w:val="00566F84"/>
    <w:rsid w:val="0056703B"/>
    <w:rsid w:val="00567050"/>
    <w:rsid w:val="00567059"/>
    <w:rsid w:val="0056707B"/>
    <w:rsid w:val="005670B8"/>
    <w:rsid w:val="005670E8"/>
    <w:rsid w:val="00567118"/>
    <w:rsid w:val="00567195"/>
    <w:rsid w:val="005671CC"/>
    <w:rsid w:val="005671EE"/>
    <w:rsid w:val="005671F5"/>
    <w:rsid w:val="00567243"/>
    <w:rsid w:val="00567255"/>
    <w:rsid w:val="005673BD"/>
    <w:rsid w:val="005674A1"/>
    <w:rsid w:val="005674F0"/>
    <w:rsid w:val="00567647"/>
    <w:rsid w:val="0056767E"/>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0EB"/>
    <w:rsid w:val="0057011C"/>
    <w:rsid w:val="0057015A"/>
    <w:rsid w:val="00570195"/>
    <w:rsid w:val="005701A7"/>
    <w:rsid w:val="005701E7"/>
    <w:rsid w:val="00570259"/>
    <w:rsid w:val="0057025B"/>
    <w:rsid w:val="00570281"/>
    <w:rsid w:val="005702B0"/>
    <w:rsid w:val="005702D0"/>
    <w:rsid w:val="00570321"/>
    <w:rsid w:val="005703C6"/>
    <w:rsid w:val="0057048B"/>
    <w:rsid w:val="00570582"/>
    <w:rsid w:val="00570595"/>
    <w:rsid w:val="0057059E"/>
    <w:rsid w:val="005705CB"/>
    <w:rsid w:val="005705DC"/>
    <w:rsid w:val="0057064C"/>
    <w:rsid w:val="00570651"/>
    <w:rsid w:val="0057070C"/>
    <w:rsid w:val="00570825"/>
    <w:rsid w:val="00570866"/>
    <w:rsid w:val="005708A4"/>
    <w:rsid w:val="0057090C"/>
    <w:rsid w:val="0057091D"/>
    <w:rsid w:val="00570A84"/>
    <w:rsid w:val="00570C74"/>
    <w:rsid w:val="00570CBE"/>
    <w:rsid w:val="00570D0C"/>
    <w:rsid w:val="00570D4C"/>
    <w:rsid w:val="00570DAB"/>
    <w:rsid w:val="00570DE2"/>
    <w:rsid w:val="00570E19"/>
    <w:rsid w:val="00570E41"/>
    <w:rsid w:val="00570EFC"/>
    <w:rsid w:val="00570F22"/>
    <w:rsid w:val="00570F75"/>
    <w:rsid w:val="00570FC4"/>
    <w:rsid w:val="00571025"/>
    <w:rsid w:val="00571059"/>
    <w:rsid w:val="00571073"/>
    <w:rsid w:val="00571134"/>
    <w:rsid w:val="0057115D"/>
    <w:rsid w:val="005711BE"/>
    <w:rsid w:val="005711C1"/>
    <w:rsid w:val="005711DC"/>
    <w:rsid w:val="005711EC"/>
    <w:rsid w:val="005712D1"/>
    <w:rsid w:val="005713E3"/>
    <w:rsid w:val="005713EE"/>
    <w:rsid w:val="0057146A"/>
    <w:rsid w:val="005714B5"/>
    <w:rsid w:val="0057156E"/>
    <w:rsid w:val="00571700"/>
    <w:rsid w:val="00571780"/>
    <w:rsid w:val="00571796"/>
    <w:rsid w:val="005717C5"/>
    <w:rsid w:val="0057182D"/>
    <w:rsid w:val="00571835"/>
    <w:rsid w:val="00571891"/>
    <w:rsid w:val="005718FC"/>
    <w:rsid w:val="00571936"/>
    <w:rsid w:val="00571A5D"/>
    <w:rsid w:val="00571AE0"/>
    <w:rsid w:val="00571BAC"/>
    <w:rsid w:val="00571BF3"/>
    <w:rsid w:val="00571D8A"/>
    <w:rsid w:val="00571F19"/>
    <w:rsid w:val="00571FDA"/>
    <w:rsid w:val="0057208B"/>
    <w:rsid w:val="00572146"/>
    <w:rsid w:val="0057229D"/>
    <w:rsid w:val="005722FA"/>
    <w:rsid w:val="00572311"/>
    <w:rsid w:val="00572422"/>
    <w:rsid w:val="00572455"/>
    <w:rsid w:val="0057245B"/>
    <w:rsid w:val="00572484"/>
    <w:rsid w:val="00572602"/>
    <w:rsid w:val="0057260A"/>
    <w:rsid w:val="005726D3"/>
    <w:rsid w:val="005726F7"/>
    <w:rsid w:val="00572728"/>
    <w:rsid w:val="0057285D"/>
    <w:rsid w:val="00572991"/>
    <w:rsid w:val="00572996"/>
    <w:rsid w:val="005729D9"/>
    <w:rsid w:val="00572A10"/>
    <w:rsid w:val="00572A19"/>
    <w:rsid w:val="00572B3E"/>
    <w:rsid w:val="00572BCB"/>
    <w:rsid w:val="00572BCC"/>
    <w:rsid w:val="00572C4D"/>
    <w:rsid w:val="00572C89"/>
    <w:rsid w:val="00572DD9"/>
    <w:rsid w:val="00572EAF"/>
    <w:rsid w:val="00572EE8"/>
    <w:rsid w:val="00572F1F"/>
    <w:rsid w:val="00572F76"/>
    <w:rsid w:val="0057310A"/>
    <w:rsid w:val="00573121"/>
    <w:rsid w:val="005731A5"/>
    <w:rsid w:val="0057323A"/>
    <w:rsid w:val="00573276"/>
    <w:rsid w:val="0057344B"/>
    <w:rsid w:val="00573526"/>
    <w:rsid w:val="00573542"/>
    <w:rsid w:val="00573577"/>
    <w:rsid w:val="005735B3"/>
    <w:rsid w:val="0057374A"/>
    <w:rsid w:val="00573893"/>
    <w:rsid w:val="005738E3"/>
    <w:rsid w:val="005739FF"/>
    <w:rsid w:val="00573A41"/>
    <w:rsid w:val="00573A51"/>
    <w:rsid w:val="00573AD8"/>
    <w:rsid w:val="00573B01"/>
    <w:rsid w:val="00573CC4"/>
    <w:rsid w:val="00573DED"/>
    <w:rsid w:val="00573E44"/>
    <w:rsid w:val="00573E6B"/>
    <w:rsid w:val="00573EAF"/>
    <w:rsid w:val="00573F67"/>
    <w:rsid w:val="00573FC1"/>
    <w:rsid w:val="0057407B"/>
    <w:rsid w:val="00574141"/>
    <w:rsid w:val="00574176"/>
    <w:rsid w:val="00574183"/>
    <w:rsid w:val="0057418E"/>
    <w:rsid w:val="00574226"/>
    <w:rsid w:val="005742DE"/>
    <w:rsid w:val="00574415"/>
    <w:rsid w:val="005744AE"/>
    <w:rsid w:val="00574551"/>
    <w:rsid w:val="005745A0"/>
    <w:rsid w:val="005745A5"/>
    <w:rsid w:val="005745D0"/>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BD3"/>
    <w:rsid w:val="00574C51"/>
    <w:rsid w:val="00574CAD"/>
    <w:rsid w:val="00574D0B"/>
    <w:rsid w:val="00574D74"/>
    <w:rsid w:val="00574D97"/>
    <w:rsid w:val="00574DAD"/>
    <w:rsid w:val="00574E6B"/>
    <w:rsid w:val="00574E77"/>
    <w:rsid w:val="00574EF9"/>
    <w:rsid w:val="00574EFD"/>
    <w:rsid w:val="00574F1D"/>
    <w:rsid w:val="0057507D"/>
    <w:rsid w:val="00575141"/>
    <w:rsid w:val="00575178"/>
    <w:rsid w:val="0057519E"/>
    <w:rsid w:val="005751BA"/>
    <w:rsid w:val="005751C2"/>
    <w:rsid w:val="005751DE"/>
    <w:rsid w:val="0057525E"/>
    <w:rsid w:val="00575287"/>
    <w:rsid w:val="005752AC"/>
    <w:rsid w:val="00575330"/>
    <w:rsid w:val="0057533D"/>
    <w:rsid w:val="0057547B"/>
    <w:rsid w:val="005754C5"/>
    <w:rsid w:val="005755BC"/>
    <w:rsid w:val="00575603"/>
    <w:rsid w:val="005756B8"/>
    <w:rsid w:val="005756E3"/>
    <w:rsid w:val="00575730"/>
    <w:rsid w:val="005757A2"/>
    <w:rsid w:val="005757DF"/>
    <w:rsid w:val="00575855"/>
    <w:rsid w:val="005758C6"/>
    <w:rsid w:val="00575933"/>
    <w:rsid w:val="00575935"/>
    <w:rsid w:val="005759E9"/>
    <w:rsid w:val="00575A3C"/>
    <w:rsid w:val="00575A44"/>
    <w:rsid w:val="00575B13"/>
    <w:rsid w:val="00575B83"/>
    <w:rsid w:val="00575B8B"/>
    <w:rsid w:val="00575C28"/>
    <w:rsid w:val="00575CC2"/>
    <w:rsid w:val="00575CD8"/>
    <w:rsid w:val="00575E03"/>
    <w:rsid w:val="00575E74"/>
    <w:rsid w:val="00575EB8"/>
    <w:rsid w:val="00575F24"/>
    <w:rsid w:val="0057600B"/>
    <w:rsid w:val="00576076"/>
    <w:rsid w:val="005760A5"/>
    <w:rsid w:val="0057616A"/>
    <w:rsid w:val="00576178"/>
    <w:rsid w:val="00576313"/>
    <w:rsid w:val="00576457"/>
    <w:rsid w:val="00576464"/>
    <w:rsid w:val="00576466"/>
    <w:rsid w:val="005764D8"/>
    <w:rsid w:val="005764DC"/>
    <w:rsid w:val="00576521"/>
    <w:rsid w:val="005765CF"/>
    <w:rsid w:val="00576674"/>
    <w:rsid w:val="0057678C"/>
    <w:rsid w:val="005767D3"/>
    <w:rsid w:val="00576819"/>
    <w:rsid w:val="0057684C"/>
    <w:rsid w:val="0057699D"/>
    <w:rsid w:val="00576B33"/>
    <w:rsid w:val="00576C31"/>
    <w:rsid w:val="00576D5A"/>
    <w:rsid w:val="00576D83"/>
    <w:rsid w:val="00576E0F"/>
    <w:rsid w:val="00576E6E"/>
    <w:rsid w:val="00576EAE"/>
    <w:rsid w:val="0057706F"/>
    <w:rsid w:val="0057709B"/>
    <w:rsid w:val="005770F3"/>
    <w:rsid w:val="0057711A"/>
    <w:rsid w:val="00577327"/>
    <w:rsid w:val="00577345"/>
    <w:rsid w:val="0057738A"/>
    <w:rsid w:val="005773B2"/>
    <w:rsid w:val="005774C1"/>
    <w:rsid w:val="005774CA"/>
    <w:rsid w:val="0057753B"/>
    <w:rsid w:val="00577689"/>
    <w:rsid w:val="0057769F"/>
    <w:rsid w:val="005776BA"/>
    <w:rsid w:val="0057770A"/>
    <w:rsid w:val="00577716"/>
    <w:rsid w:val="00577726"/>
    <w:rsid w:val="0057782D"/>
    <w:rsid w:val="005778DC"/>
    <w:rsid w:val="005778F3"/>
    <w:rsid w:val="0057794A"/>
    <w:rsid w:val="00577977"/>
    <w:rsid w:val="00577A4D"/>
    <w:rsid w:val="00577C1C"/>
    <w:rsid w:val="00577C2C"/>
    <w:rsid w:val="00577C33"/>
    <w:rsid w:val="00577C67"/>
    <w:rsid w:val="00577C82"/>
    <w:rsid w:val="00577D44"/>
    <w:rsid w:val="00577DA4"/>
    <w:rsid w:val="00577E12"/>
    <w:rsid w:val="00577EB7"/>
    <w:rsid w:val="00577EEF"/>
    <w:rsid w:val="00577FCB"/>
    <w:rsid w:val="005800FB"/>
    <w:rsid w:val="00580163"/>
    <w:rsid w:val="00580232"/>
    <w:rsid w:val="00580307"/>
    <w:rsid w:val="005803BA"/>
    <w:rsid w:val="00580424"/>
    <w:rsid w:val="0058045F"/>
    <w:rsid w:val="005805E6"/>
    <w:rsid w:val="0058060D"/>
    <w:rsid w:val="0058073B"/>
    <w:rsid w:val="00580740"/>
    <w:rsid w:val="005807E2"/>
    <w:rsid w:val="0058084B"/>
    <w:rsid w:val="0058086B"/>
    <w:rsid w:val="00580912"/>
    <w:rsid w:val="00580953"/>
    <w:rsid w:val="00580B34"/>
    <w:rsid w:val="00580C32"/>
    <w:rsid w:val="00580C33"/>
    <w:rsid w:val="00580C8F"/>
    <w:rsid w:val="00580D3A"/>
    <w:rsid w:val="00580E23"/>
    <w:rsid w:val="00580E99"/>
    <w:rsid w:val="00580ED2"/>
    <w:rsid w:val="005810F0"/>
    <w:rsid w:val="00581147"/>
    <w:rsid w:val="005811DE"/>
    <w:rsid w:val="005811F8"/>
    <w:rsid w:val="005811F9"/>
    <w:rsid w:val="00581238"/>
    <w:rsid w:val="005813D1"/>
    <w:rsid w:val="00581435"/>
    <w:rsid w:val="00581456"/>
    <w:rsid w:val="0058148D"/>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0E1"/>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4F"/>
    <w:rsid w:val="00582C88"/>
    <w:rsid w:val="00582ED8"/>
    <w:rsid w:val="00582EED"/>
    <w:rsid w:val="00582F76"/>
    <w:rsid w:val="0058301E"/>
    <w:rsid w:val="00583062"/>
    <w:rsid w:val="005830BC"/>
    <w:rsid w:val="005832CC"/>
    <w:rsid w:val="00583345"/>
    <w:rsid w:val="00583379"/>
    <w:rsid w:val="005833D2"/>
    <w:rsid w:val="0058344F"/>
    <w:rsid w:val="005834C1"/>
    <w:rsid w:val="00583509"/>
    <w:rsid w:val="00583570"/>
    <w:rsid w:val="005835A1"/>
    <w:rsid w:val="005835DE"/>
    <w:rsid w:val="00583603"/>
    <w:rsid w:val="005836A5"/>
    <w:rsid w:val="005836DF"/>
    <w:rsid w:val="005836EC"/>
    <w:rsid w:val="0058395C"/>
    <w:rsid w:val="0058399A"/>
    <w:rsid w:val="005839D0"/>
    <w:rsid w:val="00583B37"/>
    <w:rsid w:val="00583BB6"/>
    <w:rsid w:val="00583BD9"/>
    <w:rsid w:val="00583C6F"/>
    <w:rsid w:val="00583C98"/>
    <w:rsid w:val="00583DFB"/>
    <w:rsid w:val="00583E89"/>
    <w:rsid w:val="00583F00"/>
    <w:rsid w:val="00583FF6"/>
    <w:rsid w:val="00584033"/>
    <w:rsid w:val="0058408E"/>
    <w:rsid w:val="00584091"/>
    <w:rsid w:val="00584122"/>
    <w:rsid w:val="005842E7"/>
    <w:rsid w:val="00584310"/>
    <w:rsid w:val="0058433C"/>
    <w:rsid w:val="005843AF"/>
    <w:rsid w:val="005843C0"/>
    <w:rsid w:val="005843CA"/>
    <w:rsid w:val="005844DC"/>
    <w:rsid w:val="005844EB"/>
    <w:rsid w:val="00584586"/>
    <w:rsid w:val="005845CF"/>
    <w:rsid w:val="00584677"/>
    <w:rsid w:val="005846B5"/>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DE6"/>
    <w:rsid w:val="00584E24"/>
    <w:rsid w:val="00584ECB"/>
    <w:rsid w:val="00584F19"/>
    <w:rsid w:val="00584F3C"/>
    <w:rsid w:val="00584FA7"/>
    <w:rsid w:val="005850C3"/>
    <w:rsid w:val="00585193"/>
    <w:rsid w:val="005851D0"/>
    <w:rsid w:val="00585206"/>
    <w:rsid w:val="00585368"/>
    <w:rsid w:val="005853F1"/>
    <w:rsid w:val="0058544A"/>
    <w:rsid w:val="0058565C"/>
    <w:rsid w:val="0058566C"/>
    <w:rsid w:val="005856C0"/>
    <w:rsid w:val="00585725"/>
    <w:rsid w:val="005857B1"/>
    <w:rsid w:val="00585905"/>
    <w:rsid w:val="00585C2D"/>
    <w:rsid w:val="00585DE9"/>
    <w:rsid w:val="00585E76"/>
    <w:rsid w:val="00585E77"/>
    <w:rsid w:val="00585F85"/>
    <w:rsid w:val="005860A1"/>
    <w:rsid w:val="005861F6"/>
    <w:rsid w:val="0058620C"/>
    <w:rsid w:val="005862E9"/>
    <w:rsid w:val="0058637C"/>
    <w:rsid w:val="0058641E"/>
    <w:rsid w:val="00586482"/>
    <w:rsid w:val="005864EC"/>
    <w:rsid w:val="0058659D"/>
    <w:rsid w:val="005865D6"/>
    <w:rsid w:val="00586634"/>
    <w:rsid w:val="00586672"/>
    <w:rsid w:val="00586771"/>
    <w:rsid w:val="005868A2"/>
    <w:rsid w:val="005868DD"/>
    <w:rsid w:val="0058692E"/>
    <w:rsid w:val="00586939"/>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60"/>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84"/>
    <w:rsid w:val="00587AA7"/>
    <w:rsid w:val="00587B43"/>
    <w:rsid w:val="00587B87"/>
    <w:rsid w:val="00587C0E"/>
    <w:rsid w:val="00587C17"/>
    <w:rsid w:val="00587D1A"/>
    <w:rsid w:val="00587D90"/>
    <w:rsid w:val="00587DC0"/>
    <w:rsid w:val="00587E45"/>
    <w:rsid w:val="00587EAC"/>
    <w:rsid w:val="00587FB8"/>
    <w:rsid w:val="00587FFB"/>
    <w:rsid w:val="0059001B"/>
    <w:rsid w:val="00590043"/>
    <w:rsid w:val="005900C5"/>
    <w:rsid w:val="005900D4"/>
    <w:rsid w:val="00590138"/>
    <w:rsid w:val="0059014D"/>
    <w:rsid w:val="00590194"/>
    <w:rsid w:val="00590204"/>
    <w:rsid w:val="005902CF"/>
    <w:rsid w:val="00590343"/>
    <w:rsid w:val="005903EC"/>
    <w:rsid w:val="0059042E"/>
    <w:rsid w:val="0059044F"/>
    <w:rsid w:val="005904AF"/>
    <w:rsid w:val="005904D0"/>
    <w:rsid w:val="005904F2"/>
    <w:rsid w:val="005906E7"/>
    <w:rsid w:val="0059071E"/>
    <w:rsid w:val="005907D7"/>
    <w:rsid w:val="005907FF"/>
    <w:rsid w:val="0059080F"/>
    <w:rsid w:val="0059081B"/>
    <w:rsid w:val="005908C7"/>
    <w:rsid w:val="005909A1"/>
    <w:rsid w:val="00590A16"/>
    <w:rsid w:val="00590A73"/>
    <w:rsid w:val="00590B44"/>
    <w:rsid w:val="00590CA6"/>
    <w:rsid w:val="00590DA5"/>
    <w:rsid w:val="00590E03"/>
    <w:rsid w:val="00590E48"/>
    <w:rsid w:val="00590F12"/>
    <w:rsid w:val="00590F94"/>
    <w:rsid w:val="00590FD1"/>
    <w:rsid w:val="005910B6"/>
    <w:rsid w:val="005910F1"/>
    <w:rsid w:val="00591160"/>
    <w:rsid w:val="00591202"/>
    <w:rsid w:val="00591272"/>
    <w:rsid w:val="00591273"/>
    <w:rsid w:val="00591299"/>
    <w:rsid w:val="00591314"/>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2FB"/>
    <w:rsid w:val="0059245D"/>
    <w:rsid w:val="0059247A"/>
    <w:rsid w:val="005924AE"/>
    <w:rsid w:val="00592675"/>
    <w:rsid w:val="00592697"/>
    <w:rsid w:val="00592836"/>
    <w:rsid w:val="005928CD"/>
    <w:rsid w:val="005928E3"/>
    <w:rsid w:val="00592942"/>
    <w:rsid w:val="00592966"/>
    <w:rsid w:val="0059298E"/>
    <w:rsid w:val="005929F5"/>
    <w:rsid w:val="00592A47"/>
    <w:rsid w:val="00592AAA"/>
    <w:rsid w:val="00592B2D"/>
    <w:rsid w:val="00592B8F"/>
    <w:rsid w:val="00592CA0"/>
    <w:rsid w:val="00592CC7"/>
    <w:rsid w:val="00592CDF"/>
    <w:rsid w:val="00592CE9"/>
    <w:rsid w:val="00592D64"/>
    <w:rsid w:val="00592D6E"/>
    <w:rsid w:val="00592EDD"/>
    <w:rsid w:val="00592FA7"/>
    <w:rsid w:val="00592FD1"/>
    <w:rsid w:val="00593007"/>
    <w:rsid w:val="00593008"/>
    <w:rsid w:val="00593029"/>
    <w:rsid w:val="0059302B"/>
    <w:rsid w:val="00593063"/>
    <w:rsid w:val="00593091"/>
    <w:rsid w:val="0059315B"/>
    <w:rsid w:val="0059315C"/>
    <w:rsid w:val="0059318D"/>
    <w:rsid w:val="00593217"/>
    <w:rsid w:val="00593226"/>
    <w:rsid w:val="00593264"/>
    <w:rsid w:val="005932D3"/>
    <w:rsid w:val="00593364"/>
    <w:rsid w:val="00593465"/>
    <w:rsid w:val="005934F5"/>
    <w:rsid w:val="00593512"/>
    <w:rsid w:val="0059360E"/>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ED2"/>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0"/>
    <w:rsid w:val="0059444D"/>
    <w:rsid w:val="005944DB"/>
    <w:rsid w:val="00594511"/>
    <w:rsid w:val="00594554"/>
    <w:rsid w:val="0059457F"/>
    <w:rsid w:val="005945AA"/>
    <w:rsid w:val="00594622"/>
    <w:rsid w:val="00594699"/>
    <w:rsid w:val="0059469E"/>
    <w:rsid w:val="00594719"/>
    <w:rsid w:val="0059479E"/>
    <w:rsid w:val="005947FD"/>
    <w:rsid w:val="00594813"/>
    <w:rsid w:val="00594848"/>
    <w:rsid w:val="00594863"/>
    <w:rsid w:val="0059493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9F"/>
    <w:rsid w:val="005951B7"/>
    <w:rsid w:val="00595260"/>
    <w:rsid w:val="00595306"/>
    <w:rsid w:val="0059542C"/>
    <w:rsid w:val="005954A6"/>
    <w:rsid w:val="005954B7"/>
    <w:rsid w:val="005954E1"/>
    <w:rsid w:val="00595554"/>
    <w:rsid w:val="0059556C"/>
    <w:rsid w:val="00595579"/>
    <w:rsid w:val="005955C6"/>
    <w:rsid w:val="00595620"/>
    <w:rsid w:val="0059567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EF0"/>
    <w:rsid w:val="00595F99"/>
    <w:rsid w:val="0059606F"/>
    <w:rsid w:val="0059633C"/>
    <w:rsid w:val="005963B2"/>
    <w:rsid w:val="005963C3"/>
    <w:rsid w:val="00596406"/>
    <w:rsid w:val="00596451"/>
    <w:rsid w:val="0059648E"/>
    <w:rsid w:val="005965C1"/>
    <w:rsid w:val="005966A2"/>
    <w:rsid w:val="00596707"/>
    <w:rsid w:val="00596759"/>
    <w:rsid w:val="00596774"/>
    <w:rsid w:val="00596949"/>
    <w:rsid w:val="00596951"/>
    <w:rsid w:val="00596984"/>
    <w:rsid w:val="00596A02"/>
    <w:rsid w:val="00596AE0"/>
    <w:rsid w:val="00596BF2"/>
    <w:rsid w:val="00596C0F"/>
    <w:rsid w:val="00596C3C"/>
    <w:rsid w:val="00596C5D"/>
    <w:rsid w:val="00596D86"/>
    <w:rsid w:val="00596DD3"/>
    <w:rsid w:val="00596E05"/>
    <w:rsid w:val="00596F09"/>
    <w:rsid w:val="00597138"/>
    <w:rsid w:val="0059716D"/>
    <w:rsid w:val="00597182"/>
    <w:rsid w:val="005971FF"/>
    <w:rsid w:val="00597212"/>
    <w:rsid w:val="00597213"/>
    <w:rsid w:val="00597251"/>
    <w:rsid w:val="00597256"/>
    <w:rsid w:val="00597259"/>
    <w:rsid w:val="0059725C"/>
    <w:rsid w:val="00597355"/>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BDF"/>
    <w:rsid w:val="00597C7F"/>
    <w:rsid w:val="00597CE2"/>
    <w:rsid w:val="00597CE8"/>
    <w:rsid w:val="00597D2D"/>
    <w:rsid w:val="00597D7B"/>
    <w:rsid w:val="00597DF3"/>
    <w:rsid w:val="00597E1E"/>
    <w:rsid w:val="00597F67"/>
    <w:rsid w:val="00597FA4"/>
    <w:rsid w:val="005A010A"/>
    <w:rsid w:val="005A028D"/>
    <w:rsid w:val="005A02E8"/>
    <w:rsid w:val="005A032F"/>
    <w:rsid w:val="005A0374"/>
    <w:rsid w:val="005A0383"/>
    <w:rsid w:val="005A045E"/>
    <w:rsid w:val="005A0508"/>
    <w:rsid w:val="005A05C9"/>
    <w:rsid w:val="005A062F"/>
    <w:rsid w:val="005A0642"/>
    <w:rsid w:val="005A07E7"/>
    <w:rsid w:val="005A0857"/>
    <w:rsid w:val="005A0924"/>
    <w:rsid w:val="005A0961"/>
    <w:rsid w:val="005A09E2"/>
    <w:rsid w:val="005A09F9"/>
    <w:rsid w:val="005A0AA7"/>
    <w:rsid w:val="005A0B68"/>
    <w:rsid w:val="005A0C1B"/>
    <w:rsid w:val="005A0C3E"/>
    <w:rsid w:val="005A0D6B"/>
    <w:rsid w:val="005A0E62"/>
    <w:rsid w:val="005A0F71"/>
    <w:rsid w:val="005A1049"/>
    <w:rsid w:val="005A113C"/>
    <w:rsid w:val="005A1146"/>
    <w:rsid w:val="005A12D8"/>
    <w:rsid w:val="005A1497"/>
    <w:rsid w:val="005A1621"/>
    <w:rsid w:val="005A1678"/>
    <w:rsid w:val="005A1778"/>
    <w:rsid w:val="005A17A3"/>
    <w:rsid w:val="005A181E"/>
    <w:rsid w:val="005A1833"/>
    <w:rsid w:val="005A18A1"/>
    <w:rsid w:val="005A1975"/>
    <w:rsid w:val="005A19D5"/>
    <w:rsid w:val="005A1A63"/>
    <w:rsid w:val="005A1ACC"/>
    <w:rsid w:val="005A1B75"/>
    <w:rsid w:val="005A1B80"/>
    <w:rsid w:val="005A1BEE"/>
    <w:rsid w:val="005A1CBB"/>
    <w:rsid w:val="005A1CF9"/>
    <w:rsid w:val="005A1D09"/>
    <w:rsid w:val="005A1D49"/>
    <w:rsid w:val="005A1D78"/>
    <w:rsid w:val="005A1D94"/>
    <w:rsid w:val="005A1D9D"/>
    <w:rsid w:val="005A1DA8"/>
    <w:rsid w:val="005A1E77"/>
    <w:rsid w:val="005A1E95"/>
    <w:rsid w:val="005A1F64"/>
    <w:rsid w:val="005A1FAE"/>
    <w:rsid w:val="005A1FE1"/>
    <w:rsid w:val="005A2041"/>
    <w:rsid w:val="005A2075"/>
    <w:rsid w:val="005A2117"/>
    <w:rsid w:val="005A22AB"/>
    <w:rsid w:val="005A22D9"/>
    <w:rsid w:val="005A22F4"/>
    <w:rsid w:val="005A231A"/>
    <w:rsid w:val="005A233A"/>
    <w:rsid w:val="005A2389"/>
    <w:rsid w:val="005A23FE"/>
    <w:rsid w:val="005A24CF"/>
    <w:rsid w:val="005A259C"/>
    <w:rsid w:val="005A2777"/>
    <w:rsid w:val="005A2791"/>
    <w:rsid w:val="005A2845"/>
    <w:rsid w:val="005A284A"/>
    <w:rsid w:val="005A28A9"/>
    <w:rsid w:val="005A28C0"/>
    <w:rsid w:val="005A2A03"/>
    <w:rsid w:val="005A2A2F"/>
    <w:rsid w:val="005A2A30"/>
    <w:rsid w:val="005A2BB3"/>
    <w:rsid w:val="005A2CDC"/>
    <w:rsid w:val="005A2DC9"/>
    <w:rsid w:val="005A2E92"/>
    <w:rsid w:val="005A2EF7"/>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A2F"/>
    <w:rsid w:val="005A3B38"/>
    <w:rsid w:val="005A3BB4"/>
    <w:rsid w:val="005A3BBF"/>
    <w:rsid w:val="005A3BE8"/>
    <w:rsid w:val="005A3C11"/>
    <w:rsid w:val="005A3C2A"/>
    <w:rsid w:val="005A3D92"/>
    <w:rsid w:val="005A3E9A"/>
    <w:rsid w:val="005A3EA1"/>
    <w:rsid w:val="005A3F08"/>
    <w:rsid w:val="005A3F1B"/>
    <w:rsid w:val="005A3F31"/>
    <w:rsid w:val="005A3F44"/>
    <w:rsid w:val="005A3F82"/>
    <w:rsid w:val="005A3FA1"/>
    <w:rsid w:val="005A4027"/>
    <w:rsid w:val="005A4064"/>
    <w:rsid w:val="005A40A9"/>
    <w:rsid w:val="005A420E"/>
    <w:rsid w:val="005A42FC"/>
    <w:rsid w:val="005A433E"/>
    <w:rsid w:val="005A43F4"/>
    <w:rsid w:val="005A441C"/>
    <w:rsid w:val="005A451D"/>
    <w:rsid w:val="005A46D3"/>
    <w:rsid w:val="005A47A1"/>
    <w:rsid w:val="005A4815"/>
    <w:rsid w:val="005A4890"/>
    <w:rsid w:val="005A4894"/>
    <w:rsid w:val="005A48C8"/>
    <w:rsid w:val="005A49D2"/>
    <w:rsid w:val="005A4A78"/>
    <w:rsid w:val="005A4ABB"/>
    <w:rsid w:val="005A4AD6"/>
    <w:rsid w:val="005A4BBC"/>
    <w:rsid w:val="005A4BF5"/>
    <w:rsid w:val="005A4CA7"/>
    <w:rsid w:val="005A4DA8"/>
    <w:rsid w:val="005A4E44"/>
    <w:rsid w:val="005A4EEC"/>
    <w:rsid w:val="005A4F39"/>
    <w:rsid w:val="005A4FFB"/>
    <w:rsid w:val="005A50E9"/>
    <w:rsid w:val="005A5243"/>
    <w:rsid w:val="005A529A"/>
    <w:rsid w:val="005A52E1"/>
    <w:rsid w:val="005A536E"/>
    <w:rsid w:val="005A538B"/>
    <w:rsid w:val="005A5445"/>
    <w:rsid w:val="005A549D"/>
    <w:rsid w:val="005A558D"/>
    <w:rsid w:val="005A560B"/>
    <w:rsid w:val="005A566E"/>
    <w:rsid w:val="005A5677"/>
    <w:rsid w:val="005A5710"/>
    <w:rsid w:val="005A5727"/>
    <w:rsid w:val="005A577F"/>
    <w:rsid w:val="005A581F"/>
    <w:rsid w:val="005A5885"/>
    <w:rsid w:val="005A5892"/>
    <w:rsid w:val="005A58A3"/>
    <w:rsid w:val="005A5993"/>
    <w:rsid w:val="005A5A86"/>
    <w:rsid w:val="005A5C16"/>
    <w:rsid w:val="005A5D32"/>
    <w:rsid w:val="005A5D89"/>
    <w:rsid w:val="005A5E2A"/>
    <w:rsid w:val="005A5E67"/>
    <w:rsid w:val="005A5F75"/>
    <w:rsid w:val="005A6041"/>
    <w:rsid w:val="005A6071"/>
    <w:rsid w:val="005A611A"/>
    <w:rsid w:val="005A611F"/>
    <w:rsid w:val="005A6188"/>
    <w:rsid w:val="005A628D"/>
    <w:rsid w:val="005A6390"/>
    <w:rsid w:val="005A63D3"/>
    <w:rsid w:val="005A6489"/>
    <w:rsid w:val="005A64CE"/>
    <w:rsid w:val="005A6507"/>
    <w:rsid w:val="005A651D"/>
    <w:rsid w:val="005A6579"/>
    <w:rsid w:val="005A666B"/>
    <w:rsid w:val="005A6731"/>
    <w:rsid w:val="005A68E7"/>
    <w:rsid w:val="005A6939"/>
    <w:rsid w:val="005A6A20"/>
    <w:rsid w:val="005A6A2B"/>
    <w:rsid w:val="005A6A53"/>
    <w:rsid w:val="005A6C1D"/>
    <w:rsid w:val="005A6D2C"/>
    <w:rsid w:val="005A6D98"/>
    <w:rsid w:val="005A6E0F"/>
    <w:rsid w:val="005A6E6B"/>
    <w:rsid w:val="005A6EAD"/>
    <w:rsid w:val="005A6F57"/>
    <w:rsid w:val="005A6F65"/>
    <w:rsid w:val="005A6FFB"/>
    <w:rsid w:val="005A702D"/>
    <w:rsid w:val="005A704E"/>
    <w:rsid w:val="005A705A"/>
    <w:rsid w:val="005A714F"/>
    <w:rsid w:val="005A7219"/>
    <w:rsid w:val="005A72AC"/>
    <w:rsid w:val="005A74F2"/>
    <w:rsid w:val="005A758B"/>
    <w:rsid w:val="005A7646"/>
    <w:rsid w:val="005A7666"/>
    <w:rsid w:val="005A76BC"/>
    <w:rsid w:val="005A76E0"/>
    <w:rsid w:val="005A76F8"/>
    <w:rsid w:val="005A7787"/>
    <w:rsid w:val="005A78E5"/>
    <w:rsid w:val="005A78E6"/>
    <w:rsid w:val="005A792C"/>
    <w:rsid w:val="005A79F5"/>
    <w:rsid w:val="005A79F7"/>
    <w:rsid w:val="005A7A27"/>
    <w:rsid w:val="005A7A32"/>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CC"/>
    <w:rsid w:val="005B03FF"/>
    <w:rsid w:val="005B0475"/>
    <w:rsid w:val="005B049B"/>
    <w:rsid w:val="005B04D1"/>
    <w:rsid w:val="005B0562"/>
    <w:rsid w:val="005B060C"/>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18"/>
    <w:rsid w:val="005B0E40"/>
    <w:rsid w:val="005B0F5B"/>
    <w:rsid w:val="005B0F82"/>
    <w:rsid w:val="005B10B7"/>
    <w:rsid w:val="005B11A9"/>
    <w:rsid w:val="005B11D7"/>
    <w:rsid w:val="005B11EA"/>
    <w:rsid w:val="005B1205"/>
    <w:rsid w:val="005B1270"/>
    <w:rsid w:val="005B12CC"/>
    <w:rsid w:val="005B138D"/>
    <w:rsid w:val="005B1409"/>
    <w:rsid w:val="005B1412"/>
    <w:rsid w:val="005B147E"/>
    <w:rsid w:val="005B14B1"/>
    <w:rsid w:val="005B14E5"/>
    <w:rsid w:val="005B1530"/>
    <w:rsid w:val="005B1568"/>
    <w:rsid w:val="005B1615"/>
    <w:rsid w:val="005B1678"/>
    <w:rsid w:val="005B16AA"/>
    <w:rsid w:val="005B16CE"/>
    <w:rsid w:val="005B16FC"/>
    <w:rsid w:val="005B177F"/>
    <w:rsid w:val="005B181D"/>
    <w:rsid w:val="005B1831"/>
    <w:rsid w:val="005B1958"/>
    <w:rsid w:val="005B1A0D"/>
    <w:rsid w:val="005B1A0E"/>
    <w:rsid w:val="005B1B1A"/>
    <w:rsid w:val="005B1B3C"/>
    <w:rsid w:val="005B1BB4"/>
    <w:rsid w:val="005B1C52"/>
    <w:rsid w:val="005B1CA8"/>
    <w:rsid w:val="005B1D1B"/>
    <w:rsid w:val="005B1FA0"/>
    <w:rsid w:val="005B204B"/>
    <w:rsid w:val="005B2088"/>
    <w:rsid w:val="005B20E0"/>
    <w:rsid w:val="005B2171"/>
    <w:rsid w:val="005B22C2"/>
    <w:rsid w:val="005B23ED"/>
    <w:rsid w:val="005B23F5"/>
    <w:rsid w:val="005B248D"/>
    <w:rsid w:val="005B2556"/>
    <w:rsid w:val="005B257F"/>
    <w:rsid w:val="005B25D5"/>
    <w:rsid w:val="005B2644"/>
    <w:rsid w:val="005B268F"/>
    <w:rsid w:val="005B2746"/>
    <w:rsid w:val="005B27FD"/>
    <w:rsid w:val="005B2851"/>
    <w:rsid w:val="005B28F6"/>
    <w:rsid w:val="005B2906"/>
    <w:rsid w:val="005B2907"/>
    <w:rsid w:val="005B2A24"/>
    <w:rsid w:val="005B2A30"/>
    <w:rsid w:val="005B2A98"/>
    <w:rsid w:val="005B2B02"/>
    <w:rsid w:val="005B2B37"/>
    <w:rsid w:val="005B2B45"/>
    <w:rsid w:val="005B2D79"/>
    <w:rsid w:val="005B2DE9"/>
    <w:rsid w:val="005B2E70"/>
    <w:rsid w:val="005B2E89"/>
    <w:rsid w:val="005B2F53"/>
    <w:rsid w:val="005B2F6C"/>
    <w:rsid w:val="005B2F83"/>
    <w:rsid w:val="005B2F9D"/>
    <w:rsid w:val="005B2FBD"/>
    <w:rsid w:val="005B3150"/>
    <w:rsid w:val="005B3193"/>
    <w:rsid w:val="005B33BE"/>
    <w:rsid w:val="005B341E"/>
    <w:rsid w:val="005B346C"/>
    <w:rsid w:val="005B348F"/>
    <w:rsid w:val="005B34C1"/>
    <w:rsid w:val="005B3587"/>
    <w:rsid w:val="005B360F"/>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298"/>
    <w:rsid w:val="005B4318"/>
    <w:rsid w:val="005B4355"/>
    <w:rsid w:val="005B43AC"/>
    <w:rsid w:val="005B43FF"/>
    <w:rsid w:val="005B447C"/>
    <w:rsid w:val="005B44D2"/>
    <w:rsid w:val="005B454B"/>
    <w:rsid w:val="005B45EA"/>
    <w:rsid w:val="005B474A"/>
    <w:rsid w:val="005B47E9"/>
    <w:rsid w:val="005B49CE"/>
    <w:rsid w:val="005B4A2D"/>
    <w:rsid w:val="005B4A50"/>
    <w:rsid w:val="005B4B34"/>
    <w:rsid w:val="005B4BE3"/>
    <w:rsid w:val="005B4BF5"/>
    <w:rsid w:val="005B4C06"/>
    <w:rsid w:val="005B4DBA"/>
    <w:rsid w:val="005B4DD9"/>
    <w:rsid w:val="005B4DE0"/>
    <w:rsid w:val="005B4EA3"/>
    <w:rsid w:val="005B4FCD"/>
    <w:rsid w:val="005B50BE"/>
    <w:rsid w:val="005B526A"/>
    <w:rsid w:val="005B52D9"/>
    <w:rsid w:val="005B5403"/>
    <w:rsid w:val="005B5422"/>
    <w:rsid w:val="005B5488"/>
    <w:rsid w:val="005B5542"/>
    <w:rsid w:val="005B566F"/>
    <w:rsid w:val="005B56FB"/>
    <w:rsid w:val="005B5854"/>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42"/>
    <w:rsid w:val="005B6351"/>
    <w:rsid w:val="005B6373"/>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29"/>
    <w:rsid w:val="005B6F50"/>
    <w:rsid w:val="005B6F6C"/>
    <w:rsid w:val="005B7074"/>
    <w:rsid w:val="005B70C1"/>
    <w:rsid w:val="005B71A1"/>
    <w:rsid w:val="005B7323"/>
    <w:rsid w:val="005B733D"/>
    <w:rsid w:val="005B73B0"/>
    <w:rsid w:val="005B746C"/>
    <w:rsid w:val="005B759F"/>
    <w:rsid w:val="005B75E5"/>
    <w:rsid w:val="005B7651"/>
    <w:rsid w:val="005B76CB"/>
    <w:rsid w:val="005B76F6"/>
    <w:rsid w:val="005B7728"/>
    <w:rsid w:val="005B7787"/>
    <w:rsid w:val="005B77A3"/>
    <w:rsid w:val="005B781A"/>
    <w:rsid w:val="005B7860"/>
    <w:rsid w:val="005B7874"/>
    <w:rsid w:val="005B78C9"/>
    <w:rsid w:val="005B78E8"/>
    <w:rsid w:val="005B7927"/>
    <w:rsid w:val="005B798B"/>
    <w:rsid w:val="005B7BF4"/>
    <w:rsid w:val="005B7C2F"/>
    <w:rsid w:val="005B7D18"/>
    <w:rsid w:val="005B7D21"/>
    <w:rsid w:val="005B7D22"/>
    <w:rsid w:val="005B7D9F"/>
    <w:rsid w:val="005B7E74"/>
    <w:rsid w:val="005B7EE8"/>
    <w:rsid w:val="005B7FD4"/>
    <w:rsid w:val="005B7FF0"/>
    <w:rsid w:val="005C0009"/>
    <w:rsid w:val="005C0176"/>
    <w:rsid w:val="005C020E"/>
    <w:rsid w:val="005C0293"/>
    <w:rsid w:val="005C033B"/>
    <w:rsid w:val="005C037E"/>
    <w:rsid w:val="005C0394"/>
    <w:rsid w:val="005C040A"/>
    <w:rsid w:val="005C0457"/>
    <w:rsid w:val="005C0485"/>
    <w:rsid w:val="005C05EB"/>
    <w:rsid w:val="005C05FF"/>
    <w:rsid w:val="005C0671"/>
    <w:rsid w:val="005C0782"/>
    <w:rsid w:val="005C0892"/>
    <w:rsid w:val="005C08BF"/>
    <w:rsid w:val="005C08C4"/>
    <w:rsid w:val="005C09DD"/>
    <w:rsid w:val="005C0A0D"/>
    <w:rsid w:val="005C0A6F"/>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33"/>
    <w:rsid w:val="005C1273"/>
    <w:rsid w:val="005C1277"/>
    <w:rsid w:val="005C127F"/>
    <w:rsid w:val="005C13DD"/>
    <w:rsid w:val="005C1400"/>
    <w:rsid w:val="005C166B"/>
    <w:rsid w:val="005C1688"/>
    <w:rsid w:val="005C16F3"/>
    <w:rsid w:val="005C1737"/>
    <w:rsid w:val="005C1830"/>
    <w:rsid w:val="005C1850"/>
    <w:rsid w:val="005C185F"/>
    <w:rsid w:val="005C1BD6"/>
    <w:rsid w:val="005C1C8B"/>
    <w:rsid w:val="005C1CAB"/>
    <w:rsid w:val="005C1D36"/>
    <w:rsid w:val="005C1F4B"/>
    <w:rsid w:val="005C1FD3"/>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CE"/>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56"/>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74"/>
    <w:rsid w:val="005C3F8F"/>
    <w:rsid w:val="005C3FD2"/>
    <w:rsid w:val="005C4059"/>
    <w:rsid w:val="005C406F"/>
    <w:rsid w:val="005C40C3"/>
    <w:rsid w:val="005C4116"/>
    <w:rsid w:val="005C4184"/>
    <w:rsid w:val="005C41F6"/>
    <w:rsid w:val="005C4217"/>
    <w:rsid w:val="005C42A3"/>
    <w:rsid w:val="005C43BF"/>
    <w:rsid w:val="005C4440"/>
    <w:rsid w:val="005C4515"/>
    <w:rsid w:val="005C453D"/>
    <w:rsid w:val="005C4592"/>
    <w:rsid w:val="005C45D5"/>
    <w:rsid w:val="005C460F"/>
    <w:rsid w:val="005C4614"/>
    <w:rsid w:val="005C471E"/>
    <w:rsid w:val="005C47B2"/>
    <w:rsid w:val="005C47D5"/>
    <w:rsid w:val="005C47FE"/>
    <w:rsid w:val="005C4920"/>
    <w:rsid w:val="005C4AE2"/>
    <w:rsid w:val="005C4B25"/>
    <w:rsid w:val="005C4B57"/>
    <w:rsid w:val="005C4B80"/>
    <w:rsid w:val="005C4C2B"/>
    <w:rsid w:val="005C4D2D"/>
    <w:rsid w:val="005C4E24"/>
    <w:rsid w:val="005C4E64"/>
    <w:rsid w:val="005C5106"/>
    <w:rsid w:val="005C51E2"/>
    <w:rsid w:val="005C525D"/>
    <w:rsid w:val="005C53EB"/>
    <w:rsid w:val="005C5626"/>
    <w:rsid w:val="005C562C"/>
    <w:rsid w:val="005C5655"/>
    <w:rsid w:val="005C57CF"/>
    <w:rsid w:val="005C57D0"/>
    <w:rsid w:val="005C58BC"/>
    <w:rsid w:val="005C5976"/>
    <w:rsid w:val="005C5BA9"/>
    <w:rsid w:val="005C5C01"/>
    <w:rsid w:val="005C5C11"/>
    <w:rsid w:val="005C5C27"/>
    <w:rsid w:val="005C5CB3"/>
    <w:rsid w:val="005C5DBB"/>
    <w:rsid w:val="005C5DE8"/>
    <w:rsid w:val="005C5E2C"/>
    <w:rsid w:val="005C5F5E"/>
    <w:rsid w:val="005C6034"/>
    <w:rsid w:val="005C60F6"/>
    <w:rsid w:val="005C6186"/>
    <w:rsid w:val="005C61C6"/>
    <w:rsid w:val="005C6209"/>
    <w:rsid w:val="005C625E"/>
    <w:rsid w:val="005C63D8"/>
    <w:rsid w:val="005C646C"/>
    <w:rsid w:val="005C6479"/>
    <w:rsid w:val="005C6583"/>
    <w:rsid w:val="005C6595"/>
    <w:rsid w:val="005C66AD"/>
    <w:rsid w:val="005C66EB"/>
    <w:rsid w:val="005C6739"/>
    <w:rsid w:val="005C674D"/>
    <w:rsid w:val="005C693F"/>
    <w:rsid w:val="005C69D1"/>
    <w:rsid w:val="005C6A80"/>
    <w:rsid w:val="005C6B11"/>
    <w:rsid w:val="005C6C38"/>
    <w:rsid w:val="005C6E0C"/>
    <w:rsid w:val="005C6EB9"/>
    <w:rsid w:val="005C7143"/>
    <w:rsid w:val="005C714F"/>
    <w:rsid w:val="005C7160"/>
    <w:rsid w:val="005C71B8"/>
    <w:rsid w:val="005C7213"/>
    <w:rsid w:val="005C724A"/>
    <w:rsid w:val="005C72BA"/>
    <w:rsid w:val="005C7366"/>
    <w:rsid w:val="005C737F"/>
    <w:rsid w:val="005C7387"/>
    <w:rsid w:val="005C73AA"/>
    <w:rsid w:val="005C73D8"/>
    <w:rsid w:val="005C745E"/>
    <w:rsid w:val="005C74C1"/>
    <w:rsid w:val="005C7575"/>
    <w:rsid w:val="005C7657"/>
    <w:rsid w:val="005C7751"/>
    <w:rsid w:val="005C7822"/>
    <w:rsid w:val="005C784A"/>
    <w:rsid w:val="005C7902"/>
    <w:rsid w:val="005C79E5"/>
    <w:rsid w:val="005C7AE6"/>
    <w:rsid w:val="005C7B3A"/>
    <w:rsid w:val="005C7C4E"/>
    <w:rsid w:val="005C7C8D"/>
    <w:rsid w:val="005C7C9A"/>
    <w:rsid w:val="005C7D0B"/>
    <w:rsid w:val="005C7D10"/>
    <w:rsid w:val="005C7DE3"/>
    <w:rsid w:val="005C7EDD"/>
    <w:rsid w:val="005C7EFE"/>
    <w:rsid w:val="005C7F73"/>
    <w:rsid w:val="005C7F85"/>
    <w:rsid w:val="005D0027"/>
    <w:rsid w:val="005D00E0"/>
    <w:rsid w:val="005D010E"/>
    <w:rsid w:val="005D0114"/>
    <w:rsid w:val="005D0139"/>
    <w:rsid w:val="005D0168"/>
    <w:rsid w:val="005D017A"/>
    <w:rsid w:val="005D021C"/>
    <w:rsid w:val="005D04FB"/>
    <w:rsid w:val="005D0582"/>
    <w:rsid w:val="005D05FA"/>
    <w:rsid w:val="005D0648"/>
    <w:rsid w:val="005D065E"/>
    <w:rsid w:val="005D068F"/>
    <w:rsid w:val="005D06C8"/>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075"/>
    <w:rsid w:val="005D1129"/>
    <w:rsid w:val="005D1184"/>
    <w:rsid w:val="005D11A5"/>
    <w:rsid w:val="005D11BB"/>
    <w:rsid w:val="005D1232"/>
    <w:rsid w:val="005D12FC"/>
    <w:rsid w:val="005D1326"/>
    <w:rsid w:val="005D14B9"/>
    <w:rsid w:val="005D14E7"/>
    <w:rsid w:val="005D1548"/>
    <w:rsid w:val="005D158F"/>
    <w:rsid w:val="005D15F1"/>
    <w:rsid w:val="005D1611"/>
    <w:rsid w:val="005D1653"/>
    <w:rsid w:val="005D17B8"/>
    <w:rsid w:val="005D181C"/>
    <w:rsid w:val="005D1823"/>
    <w:rsid w:val="005D1B5F"/>
    <w:rsid w:val="005D1C73"/>
    <w:rsid w:val="005D1C9C"/>
    <w:rsid w:val="005D1D78"/>
    <w:rsid w:val="005D1E3F"/>
    <w:rsid w:val="005D1E75"/>
    <w:rsid w:val="005D1FA8"/>
    <w:rsid w:val="005D1FD1"/>
    <w:rsid w:val="005D200D"/>
    <w:rsid w:val="005D20EB"/>
    <w:rsid w:val="005D21E3"/>
    <w:rsid w:val="005D224E"/>
    <w:rsid w:val="005D22BE"/>
    <w:rsid w:val="005D2313"/>
    <w:rsid w:val="005D23A1"/>
    <w:rsid w:val="005D23BC"/>
    <w:rsid w:val="005D23C6"/>
    <w:rsid w:val="005D2400"/>
    <w:rsid w:val="005D2410"/>
    <w:rsid w:val="005D24C3"/>
    <w:rsid w:val="005D24D8"/>
    <w:rsid w:val="005D251B"/>
    <w:rsid w:val="005D266A"/>
    <w:rsid w:val="005D26B9"/>
    <w:rsid w:val="005D282A"/>
    <w:rsid w:val="005D284B"/>
    <w:rsid w:val="005D286A"/>
    <w:rsid w:val="005D2AE5"/>
    <w:rsid w:val="005D2CAA"/>
    <w:rsid w:val="005D2D28"/>
    <w:rsid w:val="005D2D9D"/>
    <w:rsid w:val="005D2E8D"/>
    <w:rsid w:val="005D2E9C"/>
    <w:rsid w:val="005D2F89"/>
    <w:rsid w:val="005D2FC6"/>
    <w:rsid w:val="005D3036"/>
    <w:rsid w:val="005D306D"/>
    <w:rsid w:val="005D30DD"/>
    <w:rsid w:val="005D3120"/>
    <w:rsid w:val="005D32AC"/>
    <w:rsid w:val="005D3322"/>
    <w:rsid w:val="005D3354"/>
    <w:rsid w:val="005D3453"/>
    <w:rsid w:val="005D347C"/>
    <w:rsid w:val="005D34D4"/>
    <w:rsid w:val="005D3531"/>
    <w:rsid w:val="005D3641"/>
    <w:rsid w:val="005D3659"/>
    <w:rsid w:val="005D36A5"/>
    <w:rsid w:val="005D36D2"/>
    <w:rsid w:val="005D3743"/>
    <w:rsid w:val="005D37F6"/>
    <w:rsid w:val="005D3918"/>
    <w:rsid w:val="005D3935"/>
    <w:rsid w:val="005D3BF7"/>
    <w:rsid w:val="005D3C13"/>
    <w:rsid w:val="005D3CB3"/>
    <w:rsid w:val="005D3D7E"/>
    <w:rsid w:val="005D3D8C"/>
    <w:rsid w:val="005D3DBB"/>
    <w:rsid w:val="005D3EE1"/>
    <w:rsid w:val="005D3F4C"/>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6B"/>
    <w:rsid w:val="005D47E8"/>
    <w:rsid w:val="005D496B"/>
    <w:rsid w:val="005D49C6"/>
    <w:rsid w:val="005D4A83"/>
    <w:rsid w:val="005D4B18"/>
    <w:rsid w:val="005D4B20"/>
    <w:rsid w:val="005D4BAC"/>
    <w:rsid w:val="005D4C1B"/>
    <w:rsid w:val="005D4C1F"/>
    <w:rsid w:val="005D4C81"/>
    <w:rsid w:val="005D4C95"/>
    <w:rsid w:val="005D4D6A"/>
    <w:rsid w:val="005D4E4C"/>
    <w:rsid w:val="005D4E7A"/>
    <w:rsid w:val="005D4ECF"/>
    <w:rsid w:val="005D4F2B"/>
    <w:rsid w:val="005D4FA7"/>
    <w:rsid w:val="005D4FCB"/>
    <w:rsid w:val="005D4FE0"/>
    <w:rsid w:val="005D5006"/>
    <w:rsid w:val="005D5136"/>
    <w:rsid w:val="005D515D"/>
    <w:rsid w:val="005D51B2"/>
    <w:rsid w:val="005D51F4"/>
    <w:rsid w:val="005D52CF"/>
    <w:rsid w:val="005D538E"/>
    <w:rsid w:val="005D53AF"/>
    <w:rsid w:val="005D5412"/>
    <w:rsid w:val="005D548A"/>
    <w:rsid w:val="005D550C"/>
    <w:rsid w:val="005D55AF"/>
    <w:rsid w:val="005D55C9"/>
    <w:rsid w:val="005D55F2"/>
    <w:rsid w:val="005D5625"/>
    <w:rsid w:val="005D57C6"/>
    <w:rsid w:val="005D57DF"/>
    <w:rsid w:val="005D582D"/>
    <w:rsid w:val="005D585D"/>
    <w:rsid w:val="005D5AA4"/>
    <w:rsid w:val="005D5BF0"/>
    <w:rsid w:val="005D5C4A"/>
    <w:rsid w:val="005D5C5D"/>
    <w:rsid w:val="005D5D51"/>
    <w:rsid w:val="005D5E25"/>
    <w:rsid w:val="005D5E30"/>
    <w:rsid w:val="005D5F8E"/>
    <w:rsid w:val="005D601C"/>
    <w:rsid w:val="005D6028"/>
    <w:rsid w:val="005D6065"/>
    <w:rsid w:val="005D6082"/>
    <w:rsid w:val="005D610C"/>
    <w:rsid w:val="005D611E"/>
    <w:rsid w:val="005D611F"/>
    <w:rsid w:val="005D6134"/>
    <w:rsid w:val="005D613F"/>
    <w:rsid w:val="005D61B6"/>
    <w:rsid w:val="005D620F"/>
    <w:rsid w:val="005D62AC"/>
    <w:rsid w:val="005D6304"/>
    <w:rsid w:val="005D637C"/>
    <w:rsid w:val="005D63F4"/>
    <w:rsid w:val="005D64E7"/>
    <w:rsid w:val="005D6591"/>
    <w:rsid w:val="005D6657"/>
    <w:rsid w:val="005D667E"/>
    <w:rsid w:val="005D676E"/>
    <w:rsid w:val="005D6879"/>
    <w:rsid w:val="005D689A"/>
    <w:rsid w:val="005D690D"/>
    <w:rsid w:val="005D6961"/>
    <w:rsid w:val="005D69E6"/>
    <w:rsid w:val="005D6A6D"/>
    <w:rsid w:val="005D6A7D"/>
    <w:rsid w:val="005D6A94"/>
    <w:rsid w:val="005D6AC2"/>
    <w:rsid w:val="005D6BE6"/>
    <w:rsid w:val="005D6BF4"/>
    <w:rsid w:val="005D6C36"/>
    <w:rsid w:val="005D6CA6"/>
    <w:rsid w:val="005D6D24"/>
    <w:rsid w:val="005D6D3C"/>
    <w:rsid w:val="005D6D51"/>
    <w:rsid w:val="005D6D9F"/>
    <w:rsid w:val="005D6DE0"/>
    <w:rsid w:val="005D6E15"/>
    <w:rsid w:val="005D6ED1"/>
    <w:rsid w:val="005D6ED5"/>
    <w:rsid w:val="005D6F33"/>
    <w:rsid w:val="005D6F86"/>
    <w:rsid w:val="005D701F"/>
    <w:rsid w:val="005D70DC"/>
    <w:rsid w:val="005D71D0"/>
    <w:rsid w:val="005D722B"/>
    <w:rsid w:val="005D7291"/>
    <w:rsid w:val="005D72DC"/>
    <w:rsid w:val="005D7321"/>
    <w:rsid w:val="005D7343"/>
    <w:rsid w:val="005D73F0"/>
    <w:rsid w:val="005D7403"/>
    <w:rsid w:val="005D745F"/>
    <w:rsid w:val="005D74A9"/>
    <w:rsid w:val="005D74BB"/>
    <w:rsid w:val="005D7612"/>
    <w:rsid w:val="005D762C"/>
    <w:rsid w:val="005D7656"/>
    <w:rsid w:val="005D7688"/>
    <w:rsid w:val="005D7706"/>
    <w:rsid w:val="005D784D"/>
    <w:rsid w:val="005D7867"/>
    <w:rsid w:val="005D7925"/>
    <w:rsid w:val="005D7985"/>
    <w:rsid w:val="005D79D5"/>
    <w:rsid w:val="005D7AAD"/>
    <w:rsid w:val="005D7B91"/>
    <w:rsid w:val="005D7BBB"/>
    <w:rsid w:val="005D7C3E"/>
    <w:rsid w:val="005D7C54"/>
    <w:rsid w:val="005D7D47"/>
    <w:rsid w:val="005D7DA1"/>
    <w:rsid w:val="005D7E93"/>
    <w:rsid w:val="005D7EA8"/>
    <w:rsid w:val="005D7F5E"/>
    <w:rsid w:val="005D7F9A"/>
    <w:rsid w:val="005E00B7"/>
    <w:rsid w:val="005E0117"/>
    <w:rsid w:val="005E0195"/>
    <w:rsid w:val="005E01DF"/>
    <w:rsid w:val="005E0249"/>
    <w:rsid w:val="005E025E"/>
    <w:rsid w:val="005E0348"/>
    <w:rsid w:val="005E05C8"/>
    <w:rsid w:val="005E05D4"/>
    <w:rsid w:val="005E05DB"/>
    <w:rsid w:val="005E05DC"/>
    <w:rsid w:val="005E05DD"/>
    <w:rsid w:val="005E0635"/>
    <w:rsid w:val="005E0640"/>
    <w:rsid w:val="005E0814"/>
    <w:rsid w:val="005E086F"/>
    <w:rsid w:val="005E095C"/>
    <w:rsid w:val="005E097B"/>
    <w:rsid w:val="005E0A30"/>
    <w:rsid w:val="005E0A4C"/>
    <w:rsid w:val="005E0AFA"/>
    <w:rsid w:val="005E0B39"/>
    <w:rsid w:val="005E0B90"/>
    <w:rsid w:val="005E0BBB"/>
    <w:rsid w:val="005E0C05"/>
    <w:rsid w:val="005E0C2A"/>
    <w:rsid w:val="005E0C4A"/>
    <w:rsid w:val="005E0C75"/>
    <w:rsid w:val="005E0C98"/>
    <w:rsid w:val="005E0DCC"/>
    <w:rsid w:val="005E0DE7"/>
    <w:rsid w:val="005E0DFB"/>
    <w:rsid w:val="005E0E8D"/>
    <w:rsid w:val="005E0ECF"/>
    <w:rsid w:val="005E0F3E"/>
    <w:rsid w:val="005E0F49"/>
    <w:rsid w:val="005E0F55"/>
    <w:rsid w:val="005E0FE1"/>
    <w:rsid w:val="005E100A"/>
    <w:rsid w:val="005E101E"/>
    <w:rsid w:val="005E10B1"/>
    <w:rsid w:val="005E113A"/>
    <w:rsid w:val="005E1144"/>
    <w:rsid w:val="005E129E"/>
    <w:rsid w:val="005E12A5"/>
    <w:rsid w:val="005E136E"/>
    <w:rsid w:val="005E1515"/>
    <w:rsid w:val="005E15B2"/>
    <w:rsid w:val="005E15C5"/>
    <w:rsid w:val="005E1843"/>
    <w:rsid w:val="005E186F"/>
    <w:rsid w:val="005E19CB"/>
    <w:rsid w:val="005E1AD0"/>
    <w:rsid w:val="005E1B09"/>
    <w:rsid w:val="005E1C6B"/>
    <w:rsid w:val="005E1CCA"/>
    <w:rsid w:val="005E1D1A"/>
    <w:rsid w:val="005E1D2D"/>
    <w:rsid w:val="005E1E4E"/>
    <w:rsid w:val="005E1EA7"/>
    <w:rsid w:val="005E1F5D"/>
    <w:rsid w:val="005E1F87"/>
    <w:rsid w:val="005E1FAE"/>
    <w:rsid w:val="005E2068"/>
    <w:rsid w:val="005E210D"/>
    <w:rsid w:val="005E215F"/>
    <w:rsid w:val="005E21C4"/>
    <w:rsid w:val="005E21C7"/>
    <w:rsid w:val="005E21C9"/>
    <w:rsid w:val="005E223B"/>
    <w:rsid w:val="005E2253"/>
    <w:rsid w:val="005E22EA"/>
    <w:rsid w:val="005E2406"/>
    <w:rsid w:val="005E2438"/>
    <w:rsid w:val="005E2520"/>
    <w:rsid w:val="005E25DA"/>
    <w:rsid w:val="005E25DC"/>
    <w:rsid w:val="005E2675"/>
    <w:rsid w:val="005E26D4"/>
    <w:rsid w:val="005E28F5"/>
    <w:rsid w:val="005E2A20"/>
    <w:rsid w:val="005E2AC7"/>
    <w:rsid w:val="005E2ACA"/>
    <w:rsid w:val="005E2BA5"/>
    <w:rsid w:val="005E2BE1"/>
    <w:rsid w:val="005E2C5F"/>
    <w:rsid w:val="005E2D52"/>
    <w:rsid w:val="005E2E34"/>
    <w:rsid w:val="005E2E9A"/>
    <w:rsid w:val="005E2F27"/>
    <w:rsid w:val="005E2F35"/>
    <w:rsid w:val="005E3005"/>
    <w:rsid w:val="005E3094"/>
    <w:rsid w:val="005E30A2"/>
    <w:rsid w:val="005E30DA"/>
    <w:rsid w:val="005E3131"/>
    <w:rsid w:val="005E3150"/>
    <w:rsid w:val="005E31BB"/>
    <w:rsid w:val="005E31D1"/>
    <w:rsid w:val="005E32E4"/>
    <w:rsid w:val="005E3314"/>
    <w:rsid w:val="005E33B0"/>
    <w:rsid w:val="005E34E4"/>
    <w:rsid w:val="005E35F0"/>
    <w:rsid w:val="005E3613"/>
    <w:rsid w:val="005E364C"/>
    <w:rsid w:val="005E3830"/>
    <w:rsid w:val="005E387A"/>
    <w:rsid w:val="005E38F6"/>
    <w:rsid w:val="005E39FF"/>
    <w:rsid w:val="005E3A81"/>
    <w:rsid w:val="005E3BAF"/>
    <w:rsid w:val="005E3BB2"/>
    <w:rsid w:val="005E3C08"/>
    <w:rsid w:val="005E3CB6"/>
    <w:rsid w:val="005E3D2A"/>
    <w:rsid w:val="005E3DA6"/>
    <w:rsid w:val="005E3DF6"/>
    <w:rsid w:val="005E3ECB"/>
    <w:rsid w:val="005E3F08"/>
    <w:rsid w:val="005E3F91"/>
    <w:rsid w:val="005E3FA4"/>
    <w:rsid w:val="005E3FB2"/>
    <w:rsid w:val="005E4085"/>
    <w:rsid w:val="005E40E0"/>
    <w:rsid w:val="005E413C"/>
    <w:rsid w:val="005E4176"/>
    <w:rsid w:val="005E4277"/>
    <w:rsid w:val="005E4341"/>
    <w:rsid w:val="005E441A"/>
    <w:rsid w:val="005E44A9"/>
    <w:rsid w:val="005E44C5"/>
    <w:rsid w:val="005E4573"/>
    <w:rsid w:val="005E460A"/>
    <w:rsid w:val="005E4649"/>
    <w:rsid w:val="005E46CC"/>
    <w:rsid w:val="005E471B"/>
    <w:rsid w:val="005E4874"/>
    <w:rsid w:val="005E4893"/>
    <w:rsid w:val="005E48F3"/>
    <w:rsid w:val="005E4923"/>
    <w:rsid w:val="005E492B"/>
    <w:rsid w:val="005E4AD4"/>
    <w:rsid w:val="005E4B07"/>
    <w:rsid w:val="005E4B8A"/>
    <w:rsid w:val="005E4BD9"/>
    <w:rsid w:val="005E4CEF"/>
    <w:rsid w:val="005E4D31"/>
    <w:rsid w:val="005E4D5C"/>
    <w:rsid w:val="005E4DE5"/>
    <w:rsid w:val="005E4DFC"/>
    <w:rsid w:val="005E4EA5"/>
    <w:rsid w:val="005E4F22"/>
    <w:rsid w:val="005E4F67"/>
    <w:rsid w:val="005E4FB1"/>
    <w:rsid w:val="005E51CC"/>
    <w:rsid w:val="005E5223"/>
    <w:rsid w:val="005E5364"/>
    <w:rsid w:val="005E54F3"/>
    <w:rsid w:val="005E5666"/>
    <w:rsid w:val="005E5689"/>
    <w:rsid w:val="005E573D"/>
    <w:rsid w:val="005E585B"/>
    <w:rsid w:val="005E5921"/>
    <w:rsid w:val="005E5A3D"/>
    <w:rsid w:val="005E5B67"/>
    <w:rsid w:val="005E5BEB"/>
    <w:rsid w:val="005E5C61"/>
    <w:rsid w:val="005E5DC7"/>
    <w:rsid w:val="005E5DE9"/>
    <w:rsid w:val="005E5E25"/>
    <w:rsid w:val="005E5E5B"/>
    <w:rsid w:val="005E5F0A"/>
    <w:rsid w:val="005E5F2E"/>
    <w:rsid w:val="005E5F5C"/>
    <w:rsid w:val="005E5FC1"/>
    <w:rsid w:val="005E600E"/>
    <w:rsid w:val="005E60C1"/>
    <w:rsid w:val="005E60DB"/>
    <w:rsid w:val="005E60F6"/>
    <w:rsid w:val="005E6108"/>
    <w:rsid w:val="005E61AD"/>
    <w:rsid w:val="005E6303"/>
    <w:rsid w:val="005E653F"/>
    <w:rsid w:val="005E656A"/>
    <w:rsid w:val="005E66BB"/>
    <w:rsid w:val="005E670B"/>
    <w:rsid w:val="005E6821"/>
    <w:rsid w:val="005E690F"/>
    <w:rsid w:val="005E691B"/>
    <w:rsid w:val="005E6943"/>
    <w:rsid w:val="005E69A5"/>
    <w:rsid w:val="005E69A8"/>
    <w:rsid w:val="005E69CC"/>
    <w:rsid w:val="005E6A36"/>
    <w:rsid w:val="005E6AE0"/>
    <w:rsid w:val="005E6AE1"/>
    <w:rsid w:val="005E6B70"/>
    <w:rsid w:val="005E6BCA"/>
    <w:rsid w:val="005E6C53"/>
    <w:rsid w:val="005E6CCE"/>
    <w:rsid w:val="005E6CE2"/>
    <w:rsid w:val="005E6D2B"/>
    <w:rsid w:val="005E6D89"/>
    <w:rsid w:val="005E6DE7"/>
    <w:rsid w:val="005E6EBA"/>
    <w:rsid w:val="005E6ED7"/>
    <w:rsid w:val="005E6F21"/>
    <w:rsid w:val="005E6F8A"/>
    <w:rsid w:val="005E70AD"/>
    <w:rsid w:val="005E710D"/>
    <w:rsid w:val="005E7125"/>
    <w:rsid w:val="005E72A7"/>
    <w:rsid w:val="005E72FE"/>
    <w:rsid w:val="005E739A"/>
    <w:rsid w:val="005E7401"/>
    <w:rsid w:val="005E7429"/>
    <w:rsid w:val="005E7454"/>
    <w:rsid w:val="005E7489"/>
    <w:rsid w:val="005E7495"/>
    <w:rsid w:val="005E7496"/>
    <w:rsid w:val="005E7499"/>
    <w:rsid w:val="005E74C7"/>
    <w:rsid w:val="005E75C3"/>
    <w:rsid w:val="005E7605"/>
    <w:rsid w:val="005E7613"/>
    <w:rsid w:val="005E76C4"/>
    <w:rsid w:val="005E76E2"/>
    <w:rsid w:val="005E7710"/>
    <w:rsid w:val="005E7895"/>
    <w:rsid w:val="005E792C"/>
    <w:rsid w:val="005E7973"/>
    <w:rsid w:val="005E79EF"/>
    <w:rsid w:val="005E7AC6"/>
    <w:rsid w:val="005E7AFF"/>
    <w:rsid w:val="005E7CE7"/>
    <w:rsid w:val="005E7D40"/>
    <w:rsid w:val="005E7DEE"/>
    <w:rsid w:val="005E7E06"/>
    <w:rsid w:val="005E7E20"/>
    <w:rsid w:val="005E7E3B"/>
    <w:rsid w:val="005E7E49"/>
    <w:rsid w:val="005E7F45"/>
    <w:rsid w:val="005F00C6"/>
    <w:rsid w:val="005F01F7"/>
    <w:rsid w:val="005F020F"/>
    <w:rsid w:val="005F021B"/>
    <w:rsid w:val="005F02FF"/>
    <w:rsid w:val="005F0304"/>
    <w:rsid w:val="005F0353"/>
    <w:rsid w:val="005F0359"/>
    <w:rsid w:val="005F0362"/>
    <w:rsid w:val="005F03E9"/>
    <w:rsid w:val="005F0425"/>
    <w:rsid w:val="005F04A4"/>
    <w:rsid w:val="005F061E"/>
    <w:rsid w:val="005F061F"/>
    <w:rsid w:val="005F0636"/>
    <w:rsid w:val="005F06B9"/>
    <w:rsid w:val="005F06D2"/>
    <w:rsid w:val="005F0794"/>
    <w:rsid w:val="005F0814"/>
    <w:rsid w:val="005F0865"/>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3DB"/>
    <w:rsid w:val="005F140D"/>
    <w:rsid w:val="005F1490"/>
    <w:rsid w:val="005F14D1"/>
    <w:rsid w:val="005F1507"/>
    <w:rsid w:val="005F151B"/>
    <w:rsid w:val="005F151C"/>
    <w:rsid w:val="005F151E"/>
    <w:rsid w:val="005F15F2"/>
    <w:rsid w:val="005F175E"/>
    <w:rsid w:val="005F177F"/>
    <w:rsid w:val="005F1799"/>
    <w:rsid w:val="005F17C9"/>
    <w:rsid w:val="005F1826"/>
    <w:rsid w:val="005F182E"/>
    <w:rsid w:val="005F1846"/>
    <w:rsid w:val="005F18E8"/>
    <w:rsid w:val="005F1967"/>
    <w:rsid w:val="005F1968"/>
    <w:rsid w:val="005F198D"/>
    <w:rsid w:val="005F1A14"/>
    <w:rsid w:val="005F1A15"/>
    <w:rsid w:val="005F1A76"/>
    <w:rsid w:val="005F1A91"/>
    <w:rsid w:val="005F1A96"/>
    <w:rsid w:val="005F1B81"/>
    <w:rsid w:val="005F1B84"/>
    <w:rsid w:val="005F1BD7"/>
    <w:rsid w:val="005F1C91"/>
    <w:rsid w:val="005F1CE2"/>
    <w:rsid w:val="005F1D63"/>
    <w:rsid w:val="005F1E40"/>
    <w:rsid w:val="005F1E7B"/>
    <w:rsid w:val="005F1FB0"/>
    <w:rsid w:val="005F1FED"/>
    <w:rsid w:val="005F2075"/>
    <w:rsid w:val="005F2078"/>
    <w:rsid w:val="005F2128"/>
    <w:rsid w:val="005F212D"/>
    <w:rsid w:val="005F2161"/>
    <w:rsid w:val="005F2164"/>
    <w:rsid w:val="005F2222"/>
    <w:rsid w:val="005F22A7"/>
    <w:rsid w:val="005F23AD"/>
    <w:rsid w:val="005F23EF"/>
    <w:rsid w:val="005F241E"/>
    <w:rsid w:val="005F256B"/>
    <w:rsid w:val="005F258B"/>
    <w:rsid w:val="005F25AC"/>
    <w:rsid w:val="005F25ED"/>
    <w:rsid w:val="005F26B4"/>
    <w:rsid w:val="005F2787"/>
    <w:rsid w:val="005F27F1"/>
    <w:rsid w:val="005F2A2E"/>
    <w:rsid w:val="005F2A7E"/>
    <w:rsid w:val="005F2BBA"/>
    <w:rsid w:val="005F2BD9"/>
    <w:rsid w:val="005F2BE8"/>
    <w:rsid w:val="005F2C41"/>
    <w:rsid w:val="005F2CAB"/>
    <w:rsid w:val="005F2CF2"/>
    <w:rsid w:val="005F2D97"/>
    <w:rsid w:val="005F2EDF"/>
    <w:rsid w:val="005F2F93"/>
    <w:rsid w:val="005F304D"/>
    <w:rsid w:val="005F30D0"/>
    <w:rsid w:val="005F30E4"/>
    <w:rsid w:val="005F3102"/>
    <w:rsid w:val="005F31AF"/>
    <w:rsid w:val="005F3244"/>
    <w:rsid w:val="005F341A"/>
    <w:rsid w:val="005F3453"/>
    <w:rsid w:val="005F350C"/>
    <w:rsid w:val="005F3569"/>
    <w:rsid w:val="005F35FC"/>
    <w:rsid w:val="005F364E"/>
    <w:rsid w:val="005F36C6"/>
    <w:rsid w:val="005F36C7"/>
    <w:rsid w:val="005F3741"/>
    <w:rsid w:val="005F376D"/>
    <w:rsid w:val="005F37E1"/>
    <w:rsid w:val="005F386E"/>
    <w:rsid w:val="005F3880"/>
    <w:rsid w:val="005F38D9"/>
    <w:rsid w:val="005F3926"/>
    <w:rsid w:val="005F39AA"/>
    <w:rsid w:val="005F3A09"/>
    <w:rsid w:val="005F3A6E"/>
    <w:rsid w:val="005F3ABE"/>
    <w:rsid w:val="005F3B51"/>
    <w:rsid w:val="005F3BA9"/>
    <w:rsid w:val="005F3BCD"/>
    <w:rsid w:val="005F3CD2"/>
    <w:rsid w:val="005F3D46"/>
    <w:rsid w:val="005F3D60"/>
    <w:rsid w:val="005F3DAD"/>
    <w:rsid w:val="005F3DB6"/>
    <w:rsid w:val="005F3DD1"/>
    <w:rsid w:val="005F3EA5"/>
    <w:rsid w:val="005F3F24"/>
    <w:rsid w:val="005F3F7F"/>
    <w:rsid w:val="005F3F9A"/>
    <w:rsid w:val="005F4008"/>
    <w:rsid w:val="005F402C"/>
    <w:rsid w:val="005F404D"/>
    <w:rsid w:val="005F40B8"/>
    <w:rsid w:val="005F4192"/>
    <w:rsid w:val="005F42C2"/>
    <w:rsid w:val="005F43F4"/>
    <w:rsid w:val="005F4449"/>
    <w:rsid w:val="005F44D2"/>
    <w:rsid w:val="005F44F2"/>
    <w:rsid w:val="005F4532"/>
    <w:rsid w:val="005F4575"/>
    <w:rsid w:val="005F4726"/>
    <w:rsid w:val="005F47EB"/>
    <w:rsid w:val="005F48EA"/>
    <w:rsid w:val="005F4A7F"/>
    <w:rsid w:val="005F4AC8"/>
    <w:rsid w:val="005F4AE5"/>
    <w:rsid w:val="005F4AF6"/>
    <w:rsid w:val="005F4B9B"/>
    <w:rsid w:val="005F4C32"/>
    <w:rsid w:val="005F4C4A"/>
    <w:rsid w:val="005F4C7B"/>
    <w:rsid w:val="005F4C94"/>
    <w:rsid w:val="005F4D0E"/>
    <w:rsid w:val="005F4D5C"/>
    <w:rsid w:val="005F4DBD"/>
    <w:rsid w:val="005F4E0B"/>
    <w:rsid w:val="005F4EB9"/>
    <w:rsid w:val="005F5081"/>
    <w:rsid w:val="005F50F5"/>
    <w:rsid w:val="005F5146"/>
    <w:rsid w:val="005F5156"/>
    <w:rsid w:val="005F51D8"/>
    <w:rsid w:val="005F521A"/>
    <w:rsid w:val="005F52C4"/>
    <w:rsid w:val="005F536D"/>
    <w:rsid w:val="005F53B4"/>
    <w:rsid w:val="005F5415"/>
    <w:rsid w:val="005F5447"/>
    <w:rsid w:val="005F549E"/>
    <w:rsid w:val="005F54DE"/>
    <w:rsid w:val="005F5593"/>
    <w:rsid w:val="005F56E7"/>
    <w:rsid w:val="005F5716"/>
    <w:rsid w:val="005F5742"/>
    <w:rsid w:val="005F57A6"/>
    <w:rsid w:val="005F58B7"/>
    <w:rsid w:val="005F596C"/>
    <w:rsid w:val="005F59AA"/>
    <w:rsid w:val="005F5B36"/>
    <w:rsid w:val="005F5B40"/>
    <w:rsid w:val="005F5BB0"/>
    <w:rsid w:val="005F5C35"/>
    <w:rsid w:val="005F5DF7"/>
    <w:rsid w:val="005F5E48"/>
    <w:rsid w:val="005F5F7F"/>
    <w:rsid w:val="005F603D"/>
    <w:rsid w:val="005F608D"/>
    <w:rsid w:val="005F60AC"/>
    <w:rsid w:val="005F60BC"/>
    <w:rsid w:val="005F61C4"/>
    <w:rsid w:val="005F6209"/>
    <w:rsid w:val="005F622C"/>
    <w:rsid w:val="005F6292"/>
    <w:rsid w:val="005F62DF"/>
    <w:rsid w:val="005F6379"/>
    <w:rsid w:val="005F63AC"/>
    <w:rsid w:val="005F6421"/>
    <w:rsid w:val="005F6509"/>
    <w:rsid w:val="005F65DD"/>
    <w:rsid w:val="005F66D7"/>
    <w:rsid w:val="005F6812"/>
    <w:rsid w:val="005F683B"/>
    <w:rsid w:val="005F685B"/>
    <w:rsid w:val="005F689F"/>
    <w:rsid w:val="005F68B1"/>
    <w:rsid w:val="005F69CB"/>
    <w:rsid w:val="005F6A49"/>
    <w:rsid w:val="005F6A87"/>
    <w:rsid w:val="005F6AFA"/>
    <w:rsid w:val="005F6BF7"/>
    <w:rsid w:val="005F6C1C"/>
    <w:rsid w:val="005F6CC6"/>
    <w:rsid w:val="005F6D55"/>
    <w:rsid w:val="005F6D65"/>
    <w:rsid w:val="005F6DAC"/>
    <w:rsid w:val="005F6E20"/>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6"/>
    <w:rsid w:val="005F7B1C"/>
    <w:rsid w:val="005F7B96"/>
    <w:rsid w:val="005F7BA1"/>
    <w:rsid w:val="005F7C2A"/>
    <w:rsid w:val="005F7CBD"/>
    <w:rsid w:val="005F7CDA"/>
    <w:rsid w:val="005F7CDB"/>
    <w:rsid w:val="005F7DF0"/>
    <w:rsid w:val="005F7ECF"/>
    <w:rsid w:val="005F7FB2"/>
    <w:rsid w:val="006000D8"/>
    <w:rsid w:val="006001D3"/>
    <w:rsid w:val="006001E6"/>
    <w:rsid w:val="00600207"/>
    <w:rsid w:val="0060042E"/>
    <w:rsid w:val="00600557"/>
    <w:rsid w:val="0060065A"/>
    <w:rsid w:val="0060066D"/>
    <w:rsid w:val="00600676"/>
    <w:rsid w:val="0060068A"/>
    <w:rsid w:val="006006A6"/>
    <w:rsid w:val="00600744"/>
    <w:rsid w:val="00600824"/>
    <w:rsid w:val="00600A2D"/>
    <w:rsid w:val="00600A84"/>
    <w:rsid w:val="00600AA6"/>
    <w:rsid w:val="00600BE9"/>
    <w:rsid w:val="00600CB6"/>
    <w:rsid w:val="00600CBB"/>
    <w:rsid w:val="00600D41"/>
    <w:rsid w:val="00600D60"/>
    <w:rsid w:val="00600D74"/>
    <w:rsid w:val="00600DD1"/>
    <w:rsid w:val="00600E17"/>
    <w:rsid w:val="00600EB7"/>
    <w:rsid w:val="00600F43"/>
    <w:rsid w:val="00600FA9"/>
    <w:rsid w:val="00600FC8"/>
    <w:rsid w:val="00600FF8"/>
    <w:rsid w:val="006010AF"/>
    <w:rsid w:val="00601107"/>
    <w:rsid w:val="0060114F"/>
    <w:rsid w:val="0060117A"/>
    <w:rsid w:val="00601272"/>
    <w:rsid w:val="006012A1"/>
    <w:rsid w:val="006013D1"/>
    <w:rsid w:val="0060172D"/>
    <w:rsid w:val="0060186D"/>
    <w:rsid w:val="00601874"/>
    <w:rsid w:val="006018BD"/>
    <w:rsid w:val="006018FA"/>
    <w:rsid w:val="00601920"/>
    <w:rsid w:val="00601950"/>
    <w:rsid w:val="00601C04"/>
    <w:rsid w:val="00601C52"/>
    <w:rsid w:val="00601CC8"/>
    <w:rsid w:val="00601D22"/>
    <w:rsid w:val="00601D2E"/>
    <w:rsid w:val="00601D3B"/>
    <w:rsid w:val="00601E2A"/>
    <w:rsid w:val="00601E4E"/>
    <w:rsid w:val="00601EEC"/>
    <w:rsid w:val="00601F93"/>
    <w:rsid w:val="00601FA5"/>
    <w:rsid w:val="00601FCB"/>
    <w:rsid w:val="00601FF4"/>
    <w:rsid w:val="0060200F"/>
    <w:rsid w:val="00602068"/>
    <w:rsid w:val="006020CB"/>
    <w:rsid w:val="00602210"/>
    <w:rsid w:val="006022BC"/>
    <w:rsid w:val="006022EF"/>
    <w:rsid w:val="00602463"/>
    <w:rsid w:val="00602476"/>
    <w:rsid w:val="00602672"/>
    <w:rsid w:val="0060285B"/>
    <w:rsid w:val="0060285E"/>
    <w:rsid w:val="0060289E"/>
    <w:rsid w:val="0060297A"/>
    <w:rsid w:val="00602B18"/>
    <w:rsid w:val="00602B78"/>
    <w:rsid w:val="00602BAF"/>
    <w:rsid w:val="00602BCB"/>
    <w:rsid w:val="00602D6F"/>
    <w:rsid w:val="00602DB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7FB"/>
    <w:rsid w:val="00603838"/>
    <w:rsid w:val="00603939"/>
    <w:rsid w:val="006039B0"/>
    <w:rsid w:val="00603A50"/>
    <w:rsid w:val="00603AE8"/>
    <w:rsid w:val="00603C03"/>
    <w:rsid w:val="00603C21"/>
    <w:rsid w:val="00603DDE"/>
    <w:rsid w:val="00603E1F"/>
    <w:rsid w:val="00603F18"/>
    <w:rsid w:val="00603F8D"/>
    <w:rsid w:val="00603FE4"/>
    <w:rsid w:val="006040BD"/>
    <w:rsid w:val="006040CD"/>
    <w:rsid w:val="00604195"/>
    <w:rsid w:val="0060421A"/>
    <w:rsid w:val="0060425B"/>
    <w:rsid w:val="006042A3"/>
    <w:rsid w:val="006042DA"/>
    <w:rsid w:val="00604324"/>
    <w:rsid w:val="0060441F"/>
    <w:rsid w:val="006044FE"/>
    <w:rsid w:val="00604535"/>
    <w:rsid w:val="0060456E"/>
    <w:rsid w:val="0060457A"/>
    <w:rsid w:val="0060461E"/>
    <w:rsid w:val="00604623"/>
    <w:rsid w:val="006046BC"/>
    <w:rsid w:val="006047A5"/>
    <w:rsid w:val="006047ED"/>
    <w:rsid w:val="00604893"/>
    <w:rsid w:val="006048F7"/>
    <w:rsid w:val="0060493A"/>
    <w:rsid w:val="006049E2"/>
    <w:rsid w:val="00604A2A"/>
    <w:rsid w:val="00604C1F"/>
    <w:rsid w:val="00604C5E"/>
    <w:rsid w:val="00604C96"/>
    <w:rsid w:val="00604D28"/>
    <w:rsid w:val="00604D34"/>
    <w:rsid w:val="00604D4D"/>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1A"/>
    <w:rsid w:val="00605960"/>
    <w:rsid w:val="006059F1"/>
    <w:rsid w:val="00605A66"/>
    <w:rsid w:val="00605A72"/>
    <w:rsid w:val="00605A91"/>
    <w:rsid w:val="00605AD4"/>
    <w:rsid w:val="00605AED"/>
    <w:rsid w:val="00605B19"/>
    <w:rsid w:val="00605B20"/>
    <w:rsid w:val="00605B3F"/>
    <w:rsid w:val="00605BC2"/>
    <w:rsid w:val="00605C0A"/>
    <w:rsid w:val="00605D97"/>
    <w:rsid w:val="00605DC3"/>
    <w:rsid w:val="00605DD3"/>
    <w:rsid w:val="00605DF5"/>
    <w:rsid w:val="00605E70"/>
    <w:rsid w:val="00605F56"/>
    <w:rsid w:val="00606013"/>
    <w:rsid w:val="00606016"/>
    <w:rsid w:val="00606025"/>
    <w:rsid w:val="00606118"/>
    <w:rsid w:val="00606144"/>
    <w:rsid w:val="00606183"/>
    <w:rsid w:val="006061F2"/>
    <w:rsid w:val="00606209"/>
    <w:rsid w:val="006062CB"/>
    <w:rsid w:val="00606385"/>
    <w:rsid w:val="006063E1"/>
    <w:rsid w:val="006063FA"/>
    <w:rsid w:val="006066A6"/>
    <w:rsid w:val="006066FF"/>
    <w:rsid w:val="00606711"/>
    <w:rsid w:val="006067BD"/>
    <w:rsid w:val="006067F0"/>
    <w:rsid w:val="0060680C"/>
    <w:rsid w:val="0060683D"/>
    <w:rsid w:val="006068C7"/>
    <w:rsid w:val="006069A1"/>
    <w:rsid w:val="00606D50"/>
    <w:rsid w:val="00606DAE"/>
    <w:rsid w:val="00606E57"/>
    <w:rsid w:val="00606EA7"/>
    <w:rsid w:val="00606F02"/>
    <w:rsid w:val="00606FA8"/>
    <w:rsid w:val="00606FC6"/>
    <w:rsid w:val="00607076"/>
    <w:rsid w:val="006070BD"/>
    <w:rsid w:val="006070BE"/>
    <w:rsid w:val="006070F9"/>
    <w:rsid w:val="00607134"/>
    <w:rsid w:val="0060713C"/>
    <w:rsid w:val="006071C4"/>
    <w:rsid w:val="006071CF"/>
    <w:rsid w:val="0060720A"/>
    <w:rsid w:val="0060720C"/>
    <w:rsid w:val="00607247"/>
    <w:rsid w:val="006072F3"/>
    <w:rsid w:val="00607329"/>
    <w:rsid w:val="00607388"/>
    <w:rsid w:val="00607439"/>
    <w:rsid w:val="0060744C"/>
    <w:rsid w:val="006074DB"/>
    <w:rsid w:val="006074EE"/>
    <w:rsid w:val="006074FF"/>
    <w:rsid w:val="00607626"/>
    <w:rsid w:val="0060765C"/>
    <w:rsid w:val="0060769F"/>
    <w:rsid w:val="00607704"/>
    <w:rsid w:val="00607925"/>
    <w:rsid w:val="00607955"/>
    <w:rsid w:val="00607967"/>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28"/>
    <w:rsid w:val="00610488"/>
    <w:rsid w:val="006104CE"/>
    <w:rsid w:val="006105CF"/>
    <w:rsid w:val="006106AB"/>
    <w:rsid w:val="006106CA"/>
    <w:rsid w:val="00610709"/>
    <w:rsid w:val="006107A8"/>
    <w:rsid w:val="006107D3"/>
    <w:rsid w:val="0061088D"/>
    <w:rsid w:val="00610947"/>
    <w:rsid w:val="006109B0"/>
    <w:rsid w:val="00610A51"/>
    <w:rsid w:val="00610A7D"/>
    <w:rsid w:val="00610C10"/>
    <w:rsid w:val="00610C79"/>
    <w:rsid w:val="00610DF4"/>
    <w:rsid w:val="00610E0F"/>
    <w:rsid w:val="00610EDD"/>
    <w:rsid w:val="00610EF2"/>
    <w:rsid w:val="00610F4A"/>
    <w:rsid w:val="00610FA1"/>
    <w:rsid w:val="00611155"/>
    <w:rsid w:val="006113BA"/>
    <w:rsid w:val="006113CB"/>
    <w:rsid w:val="006113FE"/>
    <w:rsid w:val="00611455"/>
    <w:rsid w:val="00611550"/>
    <w:rsid w:val="006115B2"/>
    <w:rsid w:val="006115DF"/>
    <w:rsid w:val="006115E0"/>
    <w:rsid w:val="0061169D"/>
    <w:rsid w:val="006117BC"/>
    <w:rsid w:val="0061186E"/>
    <w:rsid w:val="00611892"/>
    <w:rsid w:val="00611A2E"/>
    <w:rsid w:val="00611A57"/>
    <w:rsid w:val="00611B14"/>
    <w:rsid w:val="00611B34"/>
    <w:rsid w:val="00611B81"/>
    <w:rsid w:val="00611C34"/>
    <w:rsid w:val="00611D7A"/>
    <w:rsid w:val="00611D9A"/>
    <w:rsid w:val="00611DCB"/>
    <w:rsid w:val="00611EC8"/>
    <w:rsid w:val="0061207A"/>
    <w:rsid w:val="006120FC"/>
    <w:rsid w:val="00612361"/>
    <w:rsid w:val="00612376"/>
    <w:rsid w:val="0061239C"/>
    <w:rsid w:val="0061257B"/>
    <w:rsid w:val="006125F1"/>
    <w:rsid w:val="0061274A"/>
    <w:rsid w:val="00612781"/>
    <w:rsid w:val="006127BD"/>
    <w:rsid w:val="006127D6"/>
    <w:rsid w:val="006128D8"/>
    <w:rsid w:val="00612978"/>
    <w:rsid w:val="006129E1"/>
    <w:rsid w:val="006129E2"/>
    <w:rsid w:val="00612A1B"/>
    <w:rsid w:val="00612A7A"/>
    <w:rsid w:val="00612AA8"/>
    <w:rsid w:val="00612B75"/>
    <w:rsid w:val="00612B7C"/>
    <w:rsid w:val="00612BFB"/>
    <w:rsid w:val="00612C6B"/>
    <w:rsid w:val="00612CA6"/>
    <w:rsid w:val="00612CA8"/>
    <w:rsid w:val="00612DD8"/>
    <w:rsid w:val="00612E12"/>
    <w:rsid w:val="00612E8F"/>
    <w:rsid w:val="00612EDE"/>
    <w:rsid w:val="00612EE7"/>
    <w:rsid w:val="00612F2F"/>
    <w:rsid w:val="00612F90"/>
    <w:rsid w:val="00612FC1"/>
    <w:rsid w:val="00612FD5"/>
    <w:rsid w:val="00612FE4"/>
    <w:rsid w:val="0061307F"/>
    <w:rsid w:val="006130AF"/>
    <w:rsid w:val="006130CE"/>
    <w:rsid w:val="0061314C"/>
    <w:rsid w:val="0061315B"/>
    <w:rsid w:val="00613340"/>
    <w:rsid w:val="00613455"/>
    <w:rsid w:val="0061357A"/>
    <w:rsid w:val="006135D9"/>
    <w:rsid w:val="00613683"/>
    <w:rsid w:val="006136CE"/>
    <w:rsid w:val="006136E5"/>
    <w:rsid w:val="0061370F"/>
    <w:rsid w:val="006137A4"/>
    <w:rsid w:val="00613801"/>
    <w:rsid w:val="00613828"/>
    <w:rsid w:val="00613863"/>
    <w:rsid w:val="00613918"/>
    <w:rsid w:val="00613970"/>
    <w:rsid w:val="006139AF"/>
    <w:rsid w:val="006139D9"/>
    <w:rsid w:val="00613A32"/>
    <w:rsid w:val="00613A3E"/>
    <w:rsid w:val="00613A4D"/>
    <w:rsid w:val="00613B3F"/>
    <w:rsid w:val="00613B49"/>
    <w:rsid w:val="00613B56"/>
    <w:rsid w:val="00613BF4"/>
    <w:rsid w:val="00613C27"/>
    <w:rsid w:val="00613D6C"/>
    <w:rsid w:val="00613E2D"/>
    <w:rsid w:val="00613ED0"/>
    <w:rsid w:val="00613F33"/>
    <w:rsid w:val="00613F3F"/>
    <w:rsid w:val="00613F64"/>
    <w:rsid w:val="00613FCF"/>
    <w:rsid w:val="00614149"/>
    <w:rsid w:val="006141D5"/>
    <w:rsid w:val="00614249"/>
    <w:rsid w:val="00614355"/>
    <w:rsid w:val="006143AA"/>
    <w:rsid w:val="006143B2"/>
    <w:rsid w:val="00614546"/>
    <w:rsid w:val="0061469F"/>
    <w:rsid w:val="006146B0"/>
    <w:rsid w:val="00614748"/>
    <w:rsid w:val="00614788"/>
    <w:rsid w:val="00614793"/>
    <w:rsid w:val="0061486D"/>
    <w:rsid w:val="00614994"/>
    <w:rsid w:val="00614996"/>
    <w:rsid w:val="00614A4D"/>
    <w:rsid w:val="00614A6E"/>
    <w:rsid w:val="00614A9A"/>
    <w:rsid w:val="00614C02"/>
    <w:rsid w:val="00614C17"/>
    <w:rsid w:val="00614D4B"/>
    <w:rsid w:val="00614DFE"/>
    <w:rsid w:val="00614ED9"/>
    <w:rsid w:val="00614EFF"/>
    <w:rsid w:val="00614F03"/>
    <w:rsid w:val="00614F64"/>
    <w:rsid w:val="00614F88"/>
    <w:rsid w:val="00615049"/>
    <w:rsid w:val="0061504E"/>
    <w:rsid w:val="006150D1"/>
    <w:rsid w:val="00615115"/>
    <w:rsid w:val="00615354"/>
    <w:rsid w:val="0061538D"/>
    <w:rsid w:val="006153CD"/>
    <w:rsid w:val="006153D4"/>
    <w:rsid w:val="006153FE"/>
    <w:rsid w:val="00615493"/>
    <w:rsid w:val="00615497"/>
    <w:rsid w:val="006154A6"/>
    <w:rsid w:val="00615537"/>
    <w:rsid w:val="006155C0"/>
    <w:rsid w:val="00615616"/>
    <w:rsid w:val="00615635"/>
    <w:rsid w:val="00615639"/>
    <w:rsid w:val="006156FE"/>
    <w:rsid w:val="00615769"/>
    <w:rsid w:val="006157A8"/>
    <w:rsid w:val="006157D4"/>
    <w:rsid w:val="00615830"/>
    <w:rsid w:val="006158CB"/>
    <w:rsid w:val="0061592D"/>
    <w:rsid w:val="00615A59"/>
    <w:rsid w:val="00615A6B"/>
    <w:rsid w:val="00615A6F"/>
    <w:rsid w:val="00615AFE"/>
    <w:rsid w:val="00615B87"/>
    <w:rsid w:val="00615BC3"/>
    <w:rsid w:val="00615CF2"/>
    <w:rsid w:val="00615D0F"/>
    <w:rsid w:val="00615D7A"/>
    <w:rsid w:val="00615DD4"/>
    <w:rsid w:val="00615DEF"/>
    <w:rsid w:val="00615E29"/>
    <w:rsid w:val="00615E4B"/>
    <w:rsid w:val="00615F68"/>
    <w:rsid w:val="00615F8B"/>
    <w:rsid w:val="00615FCD"/>
    <w:rsid w:val="0061619E"/>
    <w:rsid w:val="00616237"/>
    <w:rsid w:val="006162C0"/>
    <w:rsid w:val="00616475"/>
    <w:rsid w:val="00616579"/>
    <w:rsid w:val="00616633"/>
    <w:rsid w:val="00616652"/>
    <w:rsid w:val="0061669C"/>
    <w:rsid w:val="006166C1"/>
    <w:rsid w:val="00616762"/>
    <w:rsid w:val="00616937"/>
    <w:rsid w:val="00616952"/>
    <w:rsid w:val="006169DE"/>
    <w:rsid w:val="00616AA6"/>
    <w:rsid w:val="00616AD2"/>
    <w:rsid w:val="00616D1F"/>
    <w:rsid w:val="00616E05"/>
    <w:rsid w:val="00616E3E"/>
    <w:rsid w:val="00616ED4"/>
    <w:rsid w:val="00616F32"/>
    <w:rsid w:val="00616F36"/>
    <w:rsid w:val="00616F39"/>
    <w:rsid w:val="00616F96"/>
    <w:rsid w:val="00616FAA"/>
    <w:rsid w:val="00616FBF"/>
    <w:rsid w:val="0061712B"/>
    <w:rsid w:val="00617265"/>
    <w:rsid w:val="00617322"/>
    <w:rsid w:val="00617399"/>
    <w:rsid w:val="006173C4"/>
    <w:rsid w:val="00617443"/>
    <w:rsid w:val="006174CA"/>
    <w:rsid w:val="006174D9"/>
    <w:rsid w:val="006175F5"/>
    <w:rsid w:val="006175FA"/>
    <w:rsid w:val="00617647"/>
    <w:rsid w:val="006176D2"/>
    <w:rsid w:val="006176D9"/>
    <w:rsid w:val="006176DF"/>
    <w:rsid w:val="00617C19"/>
    <w:rsid w:val="00617C4D"/>
    <w:rsid w:val="00617C80"/>
    <w:rsid w:val="00617DE4"/>
    <w:rsid w:val="00617E21"/>
    <w:rsid w:val="00617E9B"/>
    <w:rsid w:val="00617EC5"/>
    <w:rsid w:val="00617EEE"/>
    <w:rsid w:val="00617EF7"/>
    <w:rsid w:val="00617F26"/>
    <w:rsid w:val="00620059"/>
    <w:rsid w:val="006201AB"/>
    <w:rsid w:val="006201B7"/>
    <w:rsid w:val="00620227"/>
    <w:rsid w:val="006203CA"/>
    <w:rsid w:val="0062040E"/>
    <w:rsid w:val="00620436"/>
    <w:rsid w:val="00620470"/>
    <w:rsid w:val="00620496"/>
    <w:rsid w:val="00620536"/>
    <w:rsid w:val="0062058B"/>
    <w:rsid w:val="0062059C"/>
    <w:rsid w:val="006205CD"/>
    <w:rsid w:val="006206AA"/>
    <w:rsid w:val="006206AD"/>
    <w:rsid w:val="006207EE"/>
    <w:rsid w:val="0062087B"/>
    <w:rsid w:val="0062091C"/>
    <w:rsid w:val="00620927"/>
    <w:rsid w:val="00620A04"/>
    <w:rsid w:val="00620A54"/>
    <w:rsid w:val="00620A5D"/>
    <w:rsid w:val="00620AB5"/>
    <w:rsid w:val="00620ACD"/>
    <w:rsid w:val="00620C83"/>
    <w:rsid w:val="00620D54"/>
    <w:rsid w:val="00620DEE"/>
    <w:rsid w:val="00620E19"/>
    <w:rsid w:val="00620E1F"/>
    <w:rsid w:val="00620E85"/>
    <w:rsid w:val="00620EC5"/>
    <w:rsid w:val="00620EE9"/>
    <w:rsid w:val="00620F0F"/>
    <w:rsid w:val="00620F26"/>
    <w:rsid w:val="00621037"/>
    <w:rsid w:val="0062106F"/>
    <w:rsid w:val="006211B1"/>
    <w:rsid w:val="00621274"/>
    <w:rsid w:val="00621337"/>
    <w:rsid w:val="00621345"/>
    <w:rsid w:val="00621575"/>
    <w:rsid w:val="00621727"/>
    <w:rsid w:val="00621741"/>
    <w:rsid w:val="00621849"/>
    <w:rsid w:val="00621887"/>
    <w:rsid w:val="006218C4"/>
    <w:rsid w:val="006218CB"/>
    <w:rsid w:val="00621B86"/>
    <w:rsid w:val="00621BC6"/>
    <w:rsid w:val="00621D17"/>
    <w:rsid w:val="00621EA1"/>
    <w:rsid w:val="00621F71"/>
    <w:rsid w:val="00621F9B"/>
    <w:rsid w:val="0062203A"/>
    <w:rsid w:val="00622045"/>
    <w:rsid w:val="0062220D"/>
    <w:rsid w:val="0062252B"/>
    <w:rsid w:val="00622565"/>
    <w:rsid w:val="00622578"/>
    <w:rsid w:val="006225A5"/>
    <w:rsid w:val="0062260D"/>
    <w:rsid w:val="00622615"/>
    <w:rsid w:val="006226A6"/>
    <w:rsid w:val="0062290B"/>
    <w:rsid w:val="006229D1"/>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66"/>
    <w:rsid w:val="006233D5"/>
    <w:rsid w:val="0062343F"/>
    <w:rsid w:val="00623442"/>
    <w:rsid w:val="00623443"/>
    <w:rsid w:val="0062347A"/>
    <w:rsid w:val="006234B9"/>
    <w:rsid w:val="00623511"/>
    <w:rsid w:val="0062354C"/>
    <w:rsid w:val="006236AD"/>
    <w:rsid w:val="00623721"/>
    <w:rsid w:val="0062374A"/>
    <w:rsid w:val="0062375B"/>
    <w:rsid w:val="006237BA"/>
    <w:rsid w:val="0062383F"/>
    <w:rsid w:val="00623860"/>
    <w:rsid w:val="006238F6"/>
    <w:rsid w:val="00623910"/>
    <w:rsid w:val="00623914"/>
    <w:rsid w:val="006239F9"/>
    <w:rsid w:val="00623A8F"/>
    <w:rsid w:val="00623AFD"/>
    <w:rsid w:val="00623B9C"/>
    <w:rsid w:val="00623BE5"/>
    <w:rsid w:val="00623C3C"/>
    <w:rsid w:val="00623C74"/>
    <w:rsid w:val="00623D54"/>
    <w:rsid w:val="00623E0E"/>
    <w:rsid w:val="00623E65"/>
    <w:rsid w:val="00623F13"/>
    <w:rsid w:val="00623FE2"/>
    <w:rsid w:val="00624007"/>
    <w:rsid w:val="006240F5"/>
    <w:rsid w:val="00624175"/>
    <w:rsid w:val="006241B2"/>
    <w:rsid w:val="006241DA"/>
    <w:rsid w:val="0062426B"/>
    <w:rsid w:val="0062428D"/>
    <w:rsid w:val="0062431A"/>
    <w:rsid w:val="0062439E"/>
    <w:rsid w:val="00624402"/>
    <w:rsid w:val="006244A2"/>
    <w:rsid w:val="006245BA"/>
    <w:rsid w:val="006245C3"/>
    <w:rsid w:val="0062469C"/>
    <w:rsid w:val="006246BF"/>
    <w:rsid w:val="00624702"/>
    <w:rsid w:val="00624716"/>
    <w:rsid w:val="006247EC"/>
    <w:rsid w:val="006247F2"/>
    <w:rsid w:val="00624826"/>
    <w:rsid w:val="00624942"/>
    <w:rsid w:val="006249E6"/>
    <w:rsid w:val="006249F9"/>
    <w:rsid w:val="00624A52"/>
    <w:rsid w:val="00624AD8"/>
    <w:rsid w:val="00624BCF"/>
    <w:rsid w:val="00624BD9"/>
    <w:rsid w:val="00624BDE"/>
    <w:rsid w:val="00624C58"/>
    <w:rsid w:val="00624CF0"/>
    <w:rsid w:val="00624D10"/>
    <w:rsid w:val="00624D67"/>
    <w:rsid w:val="00624E37"/>
    <w:rsid w:val="00624E75"/>
    <w:rsid w:val="00624F1F"/>
    <w:rsid w:val="00624F49"/>
    <w:rsid w:val="00624F5B"/>
    <w:rsid w:val="00624FBD"/>
    <w:rsid w:val="00624FBF"/>
    <w:rsid w:val="00625318"/>
    <w:rsid w:val="006253FB"/>
    <w:rsid w:val="00625445"/>
    <w:rsid w:val="00625545"/>
    <w:rsid w:val="00625560"/>
    <w:rsid w:val="006255CD"/>
    <w:rsid w:val="006256C8"/>
    <w:rsid w:val="006256FE"/>
    <w:rsid w:val="00625728"/>
    <w:rsid w:val="006257C7"/>
    <w:rsid w:val="006257F2"/>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45"/>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09"/>
    <w:rsid w:val="00626787"/>
    <w:rsid w:val="006267BC"/>
    <w:rsid w:val="00626870"/>
    <w:rsid w:val="006269AF"/>
    <w:rsid w:val="00626A03"/>
    <w:rsid w:val="00626A1D"/>
    <w:rsid w:val="00626B73"/>
    <w:rsid w:val="00626BA0"/>
    <w:rsid w:val="00626BFB"/>
    <w:rsid w:val="00626C49"/>
    <w:rsid w:val="00626C60"/>
    <w:rsid w:val="00626D23"/>
    <w:rsid w:val="00626DB0"/>
    <w:rsid w:val="00626DE2"/>
    <w:rsid w:val="00626E6B"/>
    <w:rsid w:val="006271CD"/>
    <w:rsid w:val="0062720E"/>
    <w:rsid w:val="00627274"/>
    <w:rsid w:val="006272C5"/>
    <w:rsid w:val="0062735C"/>
    <w:rsid w:val="006273DF"/>
    <w:rsid w:val="006273FA"/>
    <w:rsid w:val="00627555"/>
    <w:rsid w:val="006275E7"/>
    <w:rsid w:val="006275F4"/>
    <w:rsid w:val="00627699"/>
    <w:rsid w:val="006278A8"/>
    <w:rsid w:val="006279A1"/>
    <w:rsid w:val="00627A90"/>
    <w:rsid w:val="00627AC1"/>
    <w:rsid w:val="00627B4D"/>
    <w:rsid w:val="00627C2D"/>
    <w:rsid w:val="00627C69"/>
    <w:rsid w:val="00627CE4"/>
    <w:rsid w:val="00627D47"/>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97"/>
    <w:rsid w:val="006304C5"/>
    <w:rsid w:val="006306B7"/>
    <w:rsid w:val="006306D1"/>
    <w:rsid w:val="0063076B"/>
    <w:rsid w:val="00630786"/>
    <w:rsid w:val="00630840"/>
    <w:rsid w:val="006308DF"/>
    <w:rsid w:val="006308FB"/>
    <w:rsid w:val="0063095B"/>
    <w:rsid w:val="00630993"/>
    <w:rsid w:val="006309AB"/>
    <w:rsid w:val="006309B7"/>
    <w:rsid w:val="006309E4"/>
    <w:rsid w:val="006309F6"/>
    <w:rsid w:val="00630A61"/>
    <w:rsid w:val="00630A6C"/>
    <w:rsid w:val="00630B41"/>
    <w:rsid w:val="00630B7D"/>
    <w:rsid w:val="00630C07"/>
    <w:rsid w:val="00630C58"/>
    <w:rsid w:val="00630CF9"/>
    <w:rsid w:val="00630D1A"/>
    <w:rsid w:val="00630DC3"/>
    <w:rsid w:val="00630DD2"/>
    <w:rsid w:val="00630EAF"/>
    <w:rsid w:val="00630EE3"/>
    <w:rsid w:val="00630F65"/>
    <w:rsid w:val="00630F6B"/>
    <w:rsid w:val="00630FB1"/>
    <w:rsid w:val="00630FCB"/>
    <w:rsid w:val="00631002"/>
    <w:rsid w:val="00631024"/>
    <w:rsid w:val="006310E4"/>
    <w:rsid w:val="00631130"/>
    <w:rsid w:val="006311A3"/>
    <w:rsid w:val="006312AA"/>
    <w:rsid w:val="0063136D"/>
    <w:rsid w:val="006315DE"/>
    <w:rsid w:val="006315FF"/>
    <w:rsid w:val="00631624"/>
    <w:rsid w:val="0063184E"/>
    <w:rsid w:val="006318C9"/>
    <w:rsid w:val="0063197B"/>
    <w:rsid w:val="00631A0C"/>
    <w:rsid w:val="00631A67"/>
    <w:rsid w:val="00631AB6"/>
    <w:rsid w:val="00631B4D"/>
    <w:rsid w:val="00631B74"/>
    <w:rsid w:val="00631CB0"/>
    <w:rsid w:val="00631CF1"/>
    <w:rsid w:val="00631D93"/>
    <w:rsid w:val="00631DB5"/>
    <w:rsid w:val="00631DE5"/>
    <w:rsid w:val="0063218F"/>
    <w:rsid w:val="00632229"/>
    <w:rsid w:val="0063233D"/>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17"/>
    <w:rsid w:val="00632CEC"/>
    <w:rsid w:val="00632D0D"/>
    <w:rsid w:val="00632D9D"/>
    <w:rsid w:val="00632ED0"/>
    <w:rsid w:val="00632ED5"/>
    <w:rsid w:val="00632F10"/>
    <w:rsid w:val="00632FD7"/>
    <w:rsid w:val="00632FEB"/>
    <w:rsid w:val="00633036"/>
    <w:rsid w:val="0063305C"/>
    <w:rsid w:val="0063312F"/>
    <w:rsid w:val="00633133"/>
    <w:rsid w:val="00633164"/>
    <w:rsid w:val="006331C4"/>
    <w:rsid w:val="006331CC"/>
    <w:rsid w:val="00633332"/>
    <w:rsid w:val="00633534"/>
    <w:rsid w:val="006335E0"/>
    <w:rsid w:val="0063360A"/>
    <w:rsid w:val="00633636"/>
    <w:rsid w:val="00633664"/>
    <w:rsid w:val="00633690"/>
    <w:rsid w:val="006336A7"/>
    <w:rsid w:val="006337F7"/>
    <w:rsid w:val="0063387E"/>
    <w:rsid w:val="00633900"/>
    <w:rsid w:val="00633926"/>
    <w:rsid w:val="00633998"/>
    <w:rsid w:val="00633AC0"/>
    <w:rsid w:val="00633AE3"/>
    <w:rsid w:val="00633CF9"/>
    <w:rsid w:val="00633D02"/>
    <w:rsid w:val="00633DC5"/>
    <w:rsid w:val="00633E02"/>
    <w:rsid w:val="00633FF9"/>
    <w:rsid w:val="00634009"/>
    <w:rsid w:val="00634093"/>
    <w:rsid w:val="00634198"/>
    <w:rsid w:val="006342CE"/>
    <w:rsid w:val="00634357"/>
    <w:rsid w:val="006343CB"/>
    <w:rsid w:val="006343D6"/>
    <w:rsid w:val="0063444B"/>
    <w:rsid w:val="006344F4"/>
    <w:rsid w:val="00634520"/>
    <w:rsid w:val="006345CB"/>
    <w:rsid w:val="00634625"/>
    <w:rsid w:val="006346AD"/>
    <w:rsid w:val="006346DB"/>
    <w:rsid w:val="006346F3"/>
    <w:rsid w:val="00634702"/>
    <w:rsid w:val="00634824"/>
    <w:rsid w:val="00634872"/>
    <w:rsid w:val="006348D2"/>
    <w:rsid w:val="006348D4"/>
    <w:rsid w:val="00634908"/>
    <w:rsid w:val="0063498C"/>
    <w:rsid w:val="006349DB"/>
    <w:rsid w:val="006349ED"/>
    <w:rsid w:val="00634A45"/>
    <w:rsid w:val="00634A6A"/>
    <w:rsid w:val="00634A95"/>
    <w:rsid w:val="00634C56"/>
    <w:rsid w:val="00634D49"/>
    <w:rsid w:val="00634DDD"/>
    <w:rsid w:val="00634DEB"/>
    <w:rsid w:val="00634E63"/>
    <w:rsid w:val="00634F05"/>
    <w:rsid w:val="0063503E"/>
    <w:rsid w:val="0063503F"/>
    <w:rsid w:val="00635064"/>
    <w:rsid w:val="00635269"/>
    <w:rsid w:val="0063549E"/>
    <w:rsid w:val="006355AD"/>
    <w:rsid w:val="006358FC"/>
    <w:rsid w:val="00635A20"/>
    <w:rsid w:val="00635ABA"/>
    <w:rsid w:val="00635AF0"/>
    <w:rsid w:val="00635B7D"/>
    <w:rsid w:val="00635BE8"/>
    <w:rsid w:val="00635C9B"/>
    <w:rsid w:val="00635CB4"/>
    <w:rsid w:val="00635CC9"/>
    <w:rsid w:val="006360A5"/>
    <w:rsid w:val="0063616C"/>
    <w:rsid w:val="00636221"/>
    <w:rsid w:val="00636230"/>
    <w:rsid w:val="0063626A"/>
    <w:rsid w:val="006362B5"/>
    <w:rsid w:val="0063634C"/>
    <w:rsid w:val="006364D0"/>
    <w:rsid w:val="0063651D"/>
    <w:rsid w:val="00636619"/>
    <w:rsid w:val="00636674"/>
    <w:rsid w:val="0063667C"/>
    <w:rsid w:val="006366CE"/>
    <w:rsid w:val="006366E3"/>
    <w:rsid w:val="0063673E"/>
    <w:rsid w:val="00636831"/>
    <w:rsid w:val="006368D3"/>
    <w:rsid w:val="006368DD"/>
    <w:rsid w:val="00636A01"/>
    <w:rsid w:val="00636BAF"/>
    <w:rsid w:val="00636CD3"/>
    <w:rsid w:val="00636CFA"/>
    <w:rsid w:val="00636D05"/>
    <w:rsid w:val="00636D95"/>
    <w:rsid w:val="00636DAD"/>
    <w:rsid w:val="00636DB2"/>
    <w:rsid w:val="00636E19"/>
    <w:rsid w:val="00636E86"/>
    <w:rsid w:val="00636EE0"/>
    <w:rsid w:val="00636F96"/>
    <w:rsid w:val="00636FA8"/>
    <w:rsid w:val="00636FFD"/>
    <w:rsid w:val="0063701F"/>
    <w:rsid w:val="0063706B"/>
    <w:rsid w:val="0063718F"/>
    <w:rsid w:val="006372EC"/>
    <w:rsid w:val="00637378"/>
    <w:rsid w:val="00637443"/>
    <w:rsid w:val="006374D3"/>
    <w:rsid w:val="00637791"/>
    <w:rsid w:val="006377A0"/>
    <w:rsid w:val="006378BB"/>
    <w:rsid w:val="006378E8"/>
    <w:rsid w:val="00637A68"/>
    <w:rsid w:val="00637A91"/>
    <w:rsid w:val="00637A9B"/>
    <w:rsid w:val="00637AE0"/>
    <w:rsid w:val="00637B0F"/>
    <w:rsid w:val="00637C1F"/>
    <w:rsid w:val="00637C67"/>
    <w:rsid w:val="00637C9A"/>
    <w:rsid w:val="00637CE9"/>
    <w:rsid w:val="00637D85"/>
    <w:rsid w:val="00637DA6"/>
    <w:rsid w:val="00637DCB"/>
    <w:rsid w:val="00637DFB"/>
    <w:rsid w:val="00637ED2"/>
    <w:rsid w:val="00640067"/>
    <w:rsid w:val="00640107"/>
    <w:rsid w:val="0064031B"/>
    <w:rsid w:val="00640364"/>
    <w:rsid w:val="006403B4"/>
    <w:rsid w:val="006403F7"/>
    <w:rsid w:val="006404E5"/>
    <w:rsid w:val="006404EF"/>
    <w:rsid w:val="00640537"/>
    <w:rsid w:val="00640552"/>
    <w:rsid w:val="0064055F"/>
    <w:rsid w:val="00640583"/>
    <w:rsid w:val="0064058A"/>
    <w:rsid w:val="006405E3"/>
    <w:rsid w:val="006405E7"/>
    <w:rsid w:val="00640657"/>
    <w:rsid w:val="0064068E"/>
    <w:rsid w:val="00640775"/>
    <w:rsid w:val="00640947"/>
    <w:rsid w:val="0064098B"/>
    <w:rsid w:val="00640A3C"/>
    <w:rsid w:val="00640A60"/>
    <w:rsid w:val="00640AC5"/>
    <w:rsid w:val="00640BA0"/>
    <w:rsid w:val="00640BAC"/>
    <w:rsid w:val="00640C29"/>
    <w:rsid w:val="00640CB6"/>
    <w:rsid w:val="00640D3D"/>
    <w:rsid w:val="00640D6A"/>
    <w:rsid w:val="00640D82"/>
    <w:rsid w:val="00640E0A"/>
    <w:rsid w:val="00640F47"/>
    <w:rsid w:val="00641087"/>
    <w:rsid w:val="0064122B"/>
    <w:rsid w:val="00641241"/>
    <w:rsid w:val="00641253"/>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14"/>
    <w:rsid w:val="00642329"/>
    <w:rsid w:val="006423E1"/>
    <w:rsid w:val="00642426"/>
    <w:rsid w:val="00642439"/>
    <w:rsid w:val="0064246E"/>
    <w:rsid w:val="00642477"/>
    <w:rsid w:val="006424DD"/>
    <w:rsid w:val="006425F4"/>
    <w:rsid w:val="00642602"/>
    <w:rsid w:val="006426E8"/>
    <w:rsid w:val="00642754"/>
    <w:rsid w:val="006427C1"/>
    <w:rsid w:val="006428A2"/>
    <w:rsid w:val="0064291F"/>
    <w:rsid w:val="006429FF"/>
    <w:rsid w:val="00642A03"/>
    <w:rsid w:val="00642AB9"/>
    <w:rsid w:val="00642ABA"/>
    <w:rsid w:val="00642AFC"/>
    <w:rsid w:val="00642B43"/>
    <w:rsid w:val="00642B63"/>
    <w:rsid w:val="00642BE9"/>
    <w:rsid w:val="00642CCA"/>
    <w:rsid w:val="00642CDB"/>
    <w:rsid w:val="00642D7F"/>
    <w:rsid w:val="00642D86"/>
    <w:rsid w:val="00642DE6"/>
    <w:rsid w:val="00642DF2"/>
    <w:rsid w:val="00642EDC"/>
    <w:rsid w:val="00642EEC"/>
    <w:rsid w:val="00642F02"/>
    <w:rsid w:val="00642F14"/>
    <w:rsid w:val="00643044"/>
    <w:rsid w:val="00643065"/>
    <w:rsid w:val="006430FA"/>
    <w:rsid w:val="006431A9"/>
    <w:rsid w:val="006431CD"/>
    <w:rsid w:val="0064320D"/>
    <w:rsid w:val="00643712"/>
    <w:rsid w:val="0064376A"/>
    <w:rsid w:val="006437D9"/>
    <w:rsid w:val="00643897"/>
    <w:rsid w:val="006438A1"/>
    <w:rsid w:val="006438B4"/>
    <w:rsid w:val="006439BB"/>
    <w:rsid w:val="00643A0B"/>
    <w:rsid w:val="00643A11"/>
    <w:rsid w:val="00643AC2"/>
    <w:rsid w:val="00643ADB"/>
    <w:rsid w:val="00643B22"/>
    <w:rsid w:val="00643B5D"/>
    <w:rsid w:val="00643BD8"/>
    <w:rsid w:val="00643BF8"/>
    <w:rsid w:val="00643D7B"/>
    <w:rsid w:val="00643DB5"/>
    <w:rsid w:val="00643FDB"/>
    <w:rsid w:val="006440E4"/>
    <w:rsid w:val="00644106"/>
    <w:rsid w:val="0064413A"/>
    <w:rsid w:val="006441B1"/>
    <w:rsid w:val="0064430F"/>
    <w:rsid w:val="0064431D"/>
    <w:rsid w:val="006443AA"/>
    <w:rsid w:val="00644426"/>
    <w:rsid w:val="006444C3"/>
    <w:rsid w:val="00644558"/>
    <w:rsid w:val="00644648"/>
    <w:rsid w:val="00644724"/>
    <w:rsid w:val="00644793"/>
    <w:rsid w:val="006447AA"/>
    <w:rsid w:val="006447C2"/>
    <w:rsid w:val="006447FD"/>
    <w:rsid w:val="0064491B"/>
    <w:rsid w:val="00644994"/>
    <w:rsid w:val="006449B4"/>
    <w:rsid w:val="00644A41"/>
    <w:rsid w:val="00644AD0"/>
    <w:rsid w:val="00644B0E"/>
    <w:rsid w:val="00644BBB"/>
    <w:rsid w:val="00644CF0"/>
    <w:rsid w:val="00644EE0"/>
    <w:rsid w:val="00644F62"/>
    <w:rsid w:val="00644FD5"/>
    <w:rsid w:val="00645090"/>
    <w:rsid w:val="00645102"/>
    <w:rsid w:val="00645241"/>
    <w:rsid w:val="006453E9"/>
    <w:rsid w:val="006454B9"/>
    <w:rsid w:val="006455F0"/>
    <w:rsid w:val="00645622"/>
    <w:rsid w:val="0064562B"/>
    <w:rsid w:val="00645652"/>
    <w:rsid w:val="00645678"/>
    <w:rsid w:val="006456B4"/>
    <w:rsid w:val="00645764"/>
    <w:rsid w:val="00645783"/>
    <w:rsid w:val="0064578F"/>
    <w:rsid w:val="0064579F"/>
    <w:rsid w:val="0064585A"/>
    <w:rsid w:val="006458A2"/>
    <w:rsid w:val="006458BA"/>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1"/>
    <w:rsid w:val="0064669B"/>
    <w:rsid w:val="0064674E"/>
    <w:rsid w:val="006467AD"/>
    <w:rsid w:val="0064684D"/>
    <w:rsid w:val="00646923"/>
    <w:rsid w:val="0064693B"/>
    <w:rsid w:val="0064699B"/>
    <w:rsid w:val="006469EA"/>
    <w:rsid w:val="00646A59"/>
    <w:rsid w:val="00646AC9"/>
    <w:rsid w:val="00646B04"/>
    <w:rsid w:val="00646B44"/>
    <w:rsid w:val="00646BF7"/>
    <w:rsid w:val="00646C6D"/>
    <w:rsid w:val="00646C78"/>
    <w:rsid w:val="00646D29"/>
    <w:rsid w:val="00646D45"/>
    <w:rsid w:val="00646D4E"/>
    <w:rsid w:val="00646DEB"/>
    <w:rsid w:val="00646DF4"/>
    <w:rsid w:val="00646E16"/>
    <w:rsid w:val="00646E6A"/>
    <w:rsid w:val="00646E84"/>
    <w:rsid w:val="00646E9F"/>
    <w:rsid w:val="00646EB6"/>
    <w:rsid w:val="00646ED6"/>
    <w:rsid w:val="00646F10"/>
    <w:rsid w:val="0064704B"/>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3B"/>
    <w:rsid w:val="00647744"/>
    <w:rsid w:val="00647801"/>
    <w:rsid w:val="00647811"/>
    <w:rsid w:val="00647956"/>
    <w:rsid w:val="00647A5A"/>
    <w:rsid w:val="00647A92"/>
    <w:rsid w:val="00647AA6"/>
    <w:rsid w:val="00647ADD"/>
    <w:rsid w:val="00647C64"/>
    <w:rsid w:val="00647C7D"/>
    <w:rsid w:val="00647EC4"/>
    <w:rsid w:val="00647F1E"/>
    <w:rsid w:val="00647F22"/>
    <w:rsid w:val="00647F70"/>
    <w:rsid w:val="00650014"/>
    <w:rsid w:val="00650199"/>
    <w:rsid w:val="00650210"/>
    <w:rsid w:val="0065036C"/>
    <w:rsid w:val="006503BC"/>
    <w:rsid w:val="0065081D"/>
    <w:rsid w:val="006508D0"/>
    <w:rsid w:val="00650939"/>
    <w:rsid w:val="00650966"/>
    <w:rsid w:val="006509DB"/>
    <w:rsid w:val="00650A81"/>
    <w:rsid w:val="00650A8B"/>
    <w:rsid w:val="00650B6F"/>
    <w:rsid w:val="00650C67"/>
    <w:rsid w:val="00650C91"/>
    <w:rsid w:val="00650CEB"/>
    <w:rsid w:val="00650D7E"/>
    <w:rsid w:val="00650DA2"/>
    <w:rsid w:val="00650DC0"/>
    <w:rsid w:val="00650EDA"/>
    <w:rsid w:val="00650EE2"/>
    <w:rsid w:val="00650F5E"/>
    <w:rsid w:val="0065112A"/>
    <w:rsid w:val="00651130"/>
    <w:rsid w:val="00651152"/>
    <w:rsid w:val="00651164"/>
    <w:rsid w:val="006511C1"/>
    <w:rsid w:val="006512FD"/>
    <w:rsid w:val="00651368"/>
    <w:rsid w:val="00651472"/>
    <w:rsid w:val="006514BF"/>
    <w:rsid w:val="00651525"/>
    <w:rsid w:val="00651763"/>
    <w:rsid w:val="00651770"/>
    <w:rsid w:val="0065178D"/>
    <w:rsid w:val="006517AA"/>
    <w:rsid w:val="006517AF"/>
    <w:rsid w:val="00651894"/>
    <w:rsid w:val="006518C4"/>
    <w:rsid w:val="00651A95"/>
    <w:rsid w:val="00651BD7"/>
    <w:rsid w:val="00651C37"/>
    <w:rsid w:val="00651C3C"/>
    <w:rsid w:val="00651C43"/>
    <w:rsid w:val="00651CAC"/>
    <w:rsid w:val="00651D12"/>
    <w:rsid w:val="00651E48"/>
    <w:rsid w:val="00651E73"/>
    <w:rsid w:val="00651FEB"/>
    <w:rsid w:val="0065201A"/>
    <w:rsid w:val="00652023"/>
    <w:rsid w:val="00652051"/>
    <w:rsid w:val="006520D8"/>
    <w:rsid w:val="006520F1"/>
    <w:rsid w:val="00652242"/>
    <w:rsid w:val="006522CF"/>
    <w:rsid w:val="006522D5"/>
    <w:rsid w:val="0065235E"/>
    <w:rsid w:val="006523D9"/>
    <w:rsid w:val="0065246B"/>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37"/>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9BA"/>
    <w:rsid w:val="00654A32"/>
    <w:rsid w:val="00654A69"/>
    <w:rsid w:val="00654A7B"/>
    <w:rsid w:val="00654AB6"/>
    <w:rsid w:val="00654B13"/>
    <w:rsid w:val="00654B3E"/>
    <w:rsid w:val="00654C78"/>
    <w:rsid w:val="00654C83"/>
    <w:rsid w:val="00654CC2"/>
    <w:rsid w:val="00654D55"/>
    <w:rsid w:val="00654D59"/>
    <w:rsid w:val="00654E7E"/>
    <w:rsid w:val="00654E81"/>
    <w:rsid w:val="00654E87"/>
    <w:rsid w:val="00654EA1"/>
    <w:rsid w:val="00654F23"/>
    <w:rsid w:val="00654FAA"/>
    <w:rsid w:val="00655059"/>
    <w:rsid w:val="00655092"/>
    <w:rsid w:val="006553C3"/>
    <w:rsid w:val="00655414"/>
    <w:rsid w:val="00655538"/>
    <w:rsid w:val="0065553F"/>
    <w:rsid w:val="0065565D"/>
    <w:rsid w:val="006556A7"/>
    <w:rsid w:val="00655771"/>
    <w:rsid w:val="006557EC"/>
    <w:rsid w:val="00655874"/>
    <w:rsid w:val="006558BA"/>
    <w:rsid w:val="00655915"/>
    <w:rsid w:val="00655941"/>
    <w:rsid w:val="0065595B"/>
    <w:rsid w:val="00655B01"/>
    <w:rsid w:val="00655B6D"/>
    <w:rsid w:val="00655B85"/>
    <w:rsid w:val="00655BD0"/>
    <w:rsid w:val="00655D1A"/>
    <w:rsid w:val="00655DA4"/>
    <w:rsid w:val="00655DB5"/>
    <w:rsid w:val="00655E50"/>
    <w:rsid w:val="00655ECB"/>
    <w:rsid w:val="00655F58"/>
    <w:rsid w:val="00655F66"/>
    <w:rsid w:val="00655FA2"/>
    <w:rsid w:val="00655FF0"/>
    <w:rsid w:val="00655FF7"/>
    <w:rsid w:val="00656054"/>
    <w:rsid w:val="006560A5"/>
    <w:rsid w:val="0065614A"/>
    <w:rsid w:val="00656218"/>
    <w:rsid w:val="00656244"/>
    <w:rsid w:val="0065626B"/>
    <w:rsid w:val="006562DC"/>
    <w:rsid w:val="0065639A"/>
    <w:rsid w:val="006564AE"/>
    <w:rsid w:val="006564F8"/>
    <w:rsid w:val="00656500"/>
    <w:rsid w:val="0065653B"/>
    <w:rsid w:val="006566DD"/>
    <w:rsid w:val="006566E7"/>
    <w:rsid w:val="00656731"/>
    <w:rsid w:val="00656880"/>
    <w:rsid w:val="006568AA"/>
    <w:rsid w:val="006568AD"/>
    <w:rsid w:val="006568B7"/>
    <w:rsid w:val="006568EE"/>
    <w:rsid w:val="0065693F"/>
    <w:rsid w:val="00656976"/>
    <w:rsid w:val="00656A83"/>
    <w:rsid w:val="00656AC7"/>
    <w:rsid w:val="00656AD1"/>
    <w:rsid w:val="00656BAD"/>
    <w:rsid w:val="00656BC3"/>
    <w:rsid w:val="00656CF1"/>
    <w:rsid w:val="00656DE0"/>
    <w:rsid w:val="00656F93"/>
    <w:rsid w:val="00657010"/>
    <w:rsid w:val="00657024"/>
    <w:rsid w:val="00657025"/>
    <w:rsid w:val="0065703F"/>
    <w:rsid w:val="00657046"/>
    <w:rsid w:val="006571A9"/>
    <w:rsid w:val="006571C0"/>
    <w:rsid w:val="006571D9"/>
    <w:rsid w:val="0065720C"/>
    <w:rsid w:val="006572CD"/>
    <w:rsid w:val="00657361"/>
    <w:rsid w:val="0065740A"/>
    <w:rsid w:val="006574AA"/>
    <w:rsid w:val="006574BC"/>
    <w:rsid w:val="00657520"/>
    <w:rsid w:val="0065753D"/>
    <w:rsid w:val="00657650"/>
    <w:rsid w:val="00657863"/>
    <w:rsid w:val="006578F1"/>
    <w:rsid w:val="00657A37"/>
    <w:rsid w:val="00657AC2"/>
    <w:rsid w:val="00657B36"/>
    <w:rsid w:val="00657B51"/>
    <w:rsid w:val="00657B62"/>
    <w:rsid w:val="00657BA6"/>
    <w:rsid w:val="00657BC0"/>
    <w:rsid w:val="00657C21"/>
    <w:rsid w:val="00657C4D"/>
    <w:rsid w:val="00657CD4"/>
    <w:rsid w:val="00657F37"/>
    <w:rsid w:val="00657F3C"/>
    <w:rsid w:val="00657F67"/>
    <w:rsid w:val="00657FF7"/>
    <w:rsid w:val="0066000C"/>
    <w:rsid w:val="00660057"/>
    <w:rsid w:val="00660075"/>
    <w:rsid w:val="006601B1"/>
    <w:rsid w:val="00660308"/>
    <w:rsid w:val="0066034A"/>
    <w:rsid w:val="0066038A"/>
    <w:rsid w:val="006603A0"/>
    <w:rsid w:val="006603D5"/>
    <w:rsid w:val="006605E8"/>
    <w:rsid w:val="00660613"/>
    <w:rsid w:val="0066064C"/>
    <w:rsid w:val="0066072C"/>
    <w:rsid w:val="00660739"/>
    <w:rsid w:val="00660755"/>
    <w:rsid w:val="006607B7"/>
    <w:rsid w:val="006607D6"/>
    <w:rsid w:val="00660806"/>
    <w:rsid w:val="00660848"/>
    <w:rsid w:val="00660863"/>
    <w:rsid w:val="006608A3"/>
    <w:rsid w:val="0066095F"/>
    <w:rsid w:val="006609A9"/>
    <w:rsid w:val="00660AB9"/>
    <w:rsid w:val="00660B1D"/>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B8F"/>
    <w:rsid w:val="00661C08"/>
    <w:rsid w:val="00661C24"/>
    <w:rsid w:val="00661D07"/>
    <w:rsid w:val="00661D83"/>
    <w:rsid w:val="00661DD8"/>
    <w:rsid w:val="00661E55"/>
    <w:rsid w:val="00661F0A"/>
    <w:rsid w:val="00661F10"/>
    <w:rsid w:val="00661F86"/>
    <w:rsid w:val="0066200D"/>
    <w:rsid w:val="00662048"/>
    <w:rsid w:val="00662050"/>
    <w:rsid w:val="0066205F"/>
    <w:rsid w:val="006620E5"/>
    <w:rsid w:val="006620F9"/>
    <w:rsid w:val="00662111"/>
    <w:rsid w:val="00662163"/>
    <w:rsid w:val="006621CB"/>
    <w:rsid w:val="00662337"/>
    <w:rsid w:val="0066234A"/>
    <w:rsid w:val="006623B6"/>
    <w:rsid w:val="00662483"/>
    <w:rsid w:val="0066251E"/>
    <w:rsid w:val="00662557"/>
    <w:rsid w:val="00662571"/>
    <w:rsid w:val="00662582"/>
    <w:rsid w:val="006625A9"/>
    <w:rsid w:val="00662631"/>
    <w:rsid w:val="00662643"/>
    <w:rsid w:val="0066264E"/>
    <w:rsid w:val="00662675"/>
    <w:rsid w:val="00662728"/>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0A4"/>
    <w:rsid w:val="00663224"/>
    <w:rsid w:val="00663336"/>
    <w:rsid w:val="006633F3"/>
    <w:rsid w:val="006634DB"/>
    <w:rsid w:val="006634E7"/>
    <w:rsid w:val="006634F7"/>
    <w:rsid w:val="00663500"/>
    <w:rsid w:val="0066379A"/>
    <w:rsid w:val="006637B2"/>
    <w:rsid w:val="00663920"/>
    <w:rsid w:val="00663995"/>
    <w:rsid w:val="00663A05"/>
    <w:rsid w:val="00663A3E"/>
    <w:rsid w:val="00663A94"/>
    <w:rsid w:val="00663B53"/>
    <w:rsid w:val="00663C91"/>
    <w:rsid w:val="00663D9D"/>
    <w:rsid w:val="00663E84"/>
    <w:rsid w:val="00663EA6"/>
    <w:rsid w:val="00663FF4"/>
    <w:rsid w:val="0066404A"/>
    <w:rsid w:val="00664055"/>
    <w:rsid w:val="0066415D"/>
    <w:rsid w:val="00664163"/>
    <w:rsid w:val="006642A9"/>
    <w:rsid w:val="0066430F"/>
    <w:rsid w:val="00664319"/>
    <w:rsid w:val="0066431E"/>
    <w:rsid w:val="006643F0"/>
    <w:rsid w:val="006644AE"/>
    <w:rsid w:val="0066456F"/>
    <w:rsid w:val="00664651"/>
    <w:rsid w:val="0066475E"/>
    <w:rsid w:val="00664774"/>
    <w:rsid w:val="0066477F"/>
    <w:rsid w:val="00664786"/>
    <w:rsid w:val="006647E8"/>
    <w:rsid w:val="00664892"/>
    <w:rsid w:val="006648C6"/>
    <w:rsid w:val="006648F6"/>
    <w:rsid w:val="0066494A"/>
    <w:rsid w:val="0066497D"/>
    <w:rsid w:val="00664ACB"/>
    <w:rsid w:val="00664B6D"/>
    <w:rsid w:val="00664DF3"/>
    <w:rsid w:val="00664EE2"/>
    <w:rsid w:val="00664F38"/>
    <w:rsid w:val="00664F6B"/>
    <w:rsid w:val="00664F7A"/>
    <w:rsid w:val="00664F85"/>
    <w:rsid w:val="00664FEE"/>
    <w:rsid w:val="0066512E"/>
    <w:rsid w:val="00665133"/>
    <w:rsid w:val="00665137"/>
    <w:rsid w:val="0066514A"/>
    <w:rsid w:val="00665182"/>
    <w:rsid w:val="006651C9"/>
    <w:rsid w:val="0066547F"/>
    <w:rsid w:val="006654B5"/>
    <w:rsid w:val="006654E5"/>
    <w:rsid w:val="0066556A"/>
    <w:rsid w:val="006655A8"/>
    <w:rsid w:val="006655D9"/>
    <w:rsid w:val="006656BE"/>
    <w:rsid w:val="006657F2"/>
    <w:rsid w:val="0066580E"/>
    <w:rsid w:val="00665813"/>
    <w:rsid w:val="006658BA"/>
    <w:rsid w:val="0066595E"/>
    <w:rsid w:val="0066599B"/>
    <w:rsid w:val="00665A07"/>
    <w:rsid w:val="00665A5E"/>
    <w:rsid w:val="00665A8F"/>
    <w:rsid w:val="00665A9D"/>
    <w:rsid w:val="00665AC8"/>
    <w:rsid w:val="00665B04"/>
    <w:rsid w:val="00665B55"/>
    <w:rsid w:val="00665B6E"/>
    <w:rsid w:val="00665B77"/>
    <w:rsid w:val="00665BAB"/>
    <w:rsid w:val="00665CC2"/>
    <w:rsid w:val="00665D67"/>
    <w:rsid w:val="00665EA2"/>
    <w:rsid w:val="00665EB1"/>
    <w:rsid w:val="00665EC9"/>
    <w:rsid w:val="00665EDB"/>
    <w:rsid w:val="00665FF8"/>
    <w:rsid w:val="00665FFC"/>
    <w:rsid w:val="00666021"/>
    <w:rsid w:val="00666081"/>
    <w:rsid w:val="006660BE"/>
    <w:rsid w:val="006660C7"/>
    <w:rsid w:val="0066613D"/>
    <w:rsid w:val="00666143"/>
    <w:rsid w:val="0066618F"/>
    <w:rsid w:val="0066628D"/>
    <w:rsid w:val="00666339"/>
    <w:rsid w:val="00666362"/>
    <w:rsid w:val="0066661D"/>
    <w:rsid w:val="00666720"/>
    <w:rsid w:val="00666805"/>
    <w:rsid w:val="00666904"/>
    <w:rsid w:val="00666971"/>
    <w:rsid w:val="00666973"/>
    <w:rsid w:val="0066698F"/>
    <w:rsid w:val="006669F6"/>
    <w:rsid w:val="00666B23"/>
    <w:rsid w:val="00666B4F"/>
    <w:rsid w:val="00666B56"/>
    <w:rsid w:val="00666B90"/>
    <w:rsid w:val="00666BDF"/>
    <w:rsid w:val="00666C29"/>
    <w:rsid w:val="00666CC0"/>
    <w:rsid w:val="00666CCE"/>
    <w:rsid w:val="00666D9F"/>
    <w:rsid w:val="00666DA2"/>
    <w:rsid w:val="00666E43"/>
    <w:rsid w:val="00666E6C"/>
    <w:rsid w:val="00666EA5"/>
    <w:rsid w:val="00666EDD"/>
    <w:rsid w:val="00666F24"/>
    <w:rsid w:val="00666FC3"/>
    <w:rsid w:val="00666FC4"/>
    <w:rsid w:val="0066707B"/>
    <w:rsid w:val="006670D7"/>
    <w:rsid w:val="00667107"/>
    <w:rsid w:val="006671AE"/>
    <w:rsid w:val="006671D6"/>
    <w:rsid w:val="006671E6"/>
    <w:rsid w:val="0066734B"/>
    <w:rsid w:val="0066738A"/>
    <w:rsid w:val="00667583"/>
    <w:rsid w:val="006675FE"/>
    <w:rsid w:val="00667700"/>
    <w:rsid w:val="0066770A"/>
    <w:rsid w:val="00667741"/>
    <w:rsid w:val="00667752"/>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68"/>
    <w:rsid w:val="00670492"/>
    <w:rsid w:val="006704D1"/>
    <w:rsid w:val="0067051A"/>
    <w:rsid w:val="0067074B"/>
    <w:rsid w:val="00670803"/>
    <w:rsid w:val="00670956"/>
    <w:rsid w:val="00670967"/>
    <w:rsid w:val="00670A0D"/>
    <w:rsid w:val="00670A81"/>
    <w:rsid w:val="00670AB1"/>
    <w:rsid w:val="00670AD8"/>
    <w:rsid w:val="00670ADF"/>
    <w:rsid w:val="00670B43"/>
    <w:rsid w:val="00670B50"/>
    <w:rsid w:val="00670BB1"/>
    <w:rsid w:val="00670C0A"/>
    <w:rsid w:val="00670DCB"/>
    <w:rsid w:val="00670DEF"/>
    <w:rsid w:val="00670F0F"/>
    <w:rsid w:val="00670F26"/>
    <w:rsid w:val="00670F73"/>
    <w:rsid w:val="006710E2"/>
    <w:rsid w:val="0067110D"/>
    <w:rsid w:val="0067122C"/>
    <w:rsid w:val="0067130B"/>
    <w:rsid w:val="0067132B"/>
    <w:rsid w:val="00671422"/>
    <w:rsid w:val="0067153F"/>
    <w:rsid w:val="00671655"/>
    <w:rsid w:val="006717EF"/>
    <w:rsid w:val="006718D2"/>
    <w:rsid w:val="00671B99"/>
    <w:rsid w:val="00671BC8"/>
    <w:rsid w:val="00671BF2"/>
    <w:rsid w:val="00671C98"/>
    <w:rsid w:val="00671CEE"/>
    <w:rsid w:val="00671DAE"/>
    <w:rsid w:val="00671E37"/>
    <w:rsid w:val="00671E3A"/>
    <w:rsid w:val="00671E4F"/>
    <w:rsid w:val="00671EB4"/>
    <w:rsid w:val="00671EE3"/>
    <w:rsid w:val="00671F2A"/>
    <w:rsid w:val="0067203C"/>
    <w:rsid w:val="0067204F"/>
    <w:rsid w:val="006720B5"/>
    <w:rsid w:val="006721BD"/>
    <w:rsid w:val="006721EA"/>
    <w:rsid w:val="00672247"/>
    <w:rsid w:val="0067230C"/>
    <w:rsid w:val="00672329"/>
    <w:rsid w:val="00672401"/>
    <w:rsid w:val="006724F1"/>
    <w:rsid w:val="0067250C"/>
    <w:rsid w:val="006725B2"/>
    <w:rsid w:val="00672628"/>
    <w:rsid w:val="00672780"/>
    <w:rsid w:val="00672794"/>
    <w:rsid w:val="00672838"/>
    <w:rsid w:val="0067283F"/>
    <w:rsid w:val="006729BD"/>
    <w:rsid w:val="00672ACC"/>
    <w:rsid w:val="00672B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45"/>
    <w:rsid w:val="006731E9"/>
    <w:rsid w:val="00673254"/>
    <w:rsid w:val="00673332"/>
    <w:rsid w:val="0067334B"/>
    <w:rsid w:val="006733A1"/>
    <w:rsid w:val="006733E2"/>
    <w:rsid w:val="00673449"/>
    <w:rsid w:val="0067347D"/>
    <w:rsid w:val="00673498"/>
    <w:rsid w:val="006734DC"/>
    <w:rsid w:val="00673565"/>
    <w:rsid w:val="0067361F"/>
    <w:rsid w:val="006736A2"/>
    <w:rsid w:val="006736AD"/>
    <w:rsid w:val="006736C7"/>
    <w:rsid w:val="00673825"/>
    <w:rsid w:val="006738E9"/>
    <w:rsid w:val="006739DE"/>
    <w:rsid w:val="006739F9"/>
    <w:rsid w:val="00673B50"/>
    <w:rsid w:val="00673C68"/>
    <w:rsid w:val="00673C8E"/>
    <w:rsid w:val="00673CC4"/>
    <w:rsid w:val="00673D11"/>
    <w:rsid w:val="00673D42"/>
    <w:rsid w:val="00673D6E"/>
    <w:rsid w:val="00673E87"/>
    <w:rsid w:val="00673E8A"/>
    <w:rsid w:val="00673EF0"/>
    <w:rsid w:val="00673FB0"/>
    <w:rsid w:val="006741AD"/>
    <w:rsid w:val="006742B2"/>
    <w:rsid w:val="0067438D"/>
    <w:rsid w:val="006743D1"/>
    <w:rsid w:val="0067447E"/>
    <w:rsid w:val="0067448B"/>
    <w:rsid w:val="0067449A"/>
    <w:rsid w:val="006744EA"/>
    <w:rsid w:val="0067452C"/>
    <w:rsid w:val="006747EA"/>
    <w:rsid w:val="006748D2"/>
    <w:rsid w:val="006748E6"/>
    <w:rsid w:val="00674913"/>
    <w:rsid w:val="00674937"/>
    <w:rsid w:val="00674A28"/>
    <w:rsid w:val="00674B57"/>
    <w:rsid w:val="00674BC7"/>
    <w:rsid w:val="00674C9E"/>
    <w:rsid w:val="00674CFD"/>
    <w:rsid w:val="00674D54"/>
    <w:rsid w:val="00674D79"/>
    <w:rsid w:val="00674F03"/>
    <w:rsid w:val="00674FBA"/>
    <w:rsid w:val="00674FED"/>
    <w:rsid w:val="00675013"/>
    <w:rsid w:val="0067501C"/>
    <w:rsid w:val="00675029"/>
    <w:rsid w:val="00675033"/>
    <w:rsid w:val="00675038"/>
    <w:rsid w:val="006751FF"/>
    <w:rsid w:val="0067539A"/>
    <w:rsid w:val="0067539C"/>
    <w:rsid w:val="006753A0"/>
    <w:rsid w:val="0067559A"/>
    <w:rsid w:val="006755F0"/>
    <w:rsid w:val="00675605"/>
    <w:rsid w:val="0067563F"/>
    <w:rsid w:val="00675682"/>
    <w:rsid w:val="00675689"/>
    <w:rsid w:val="006756D2"/>
    <w:rsid w:val="0067574B"/>
    <w:rsid w:val="00675756"/>
    <w:rsid w:val="0067586C"/>
    <w:rsid w:val="00675A85"/>
    <w:rsid w:val="00675D1C"/>
    <w:rsid w:val="00675D45"/>
    <w:rsid w:val="00675D80"/>
    <w:rsid w:val="00675D95"/>
    <w:rsid w:val="00675DAC"/>
    <w:rsid w:val="00675DD6"/>
    <w:rsid w:val="00675E19"/>
    <w:rsid w:val="00675E45"/>
    <w:rsid w:val="00675E66"/>
    <w:rsid w:val="00675E87"/>
    <w:rsid w:val="00675FFF"/>
    <w:rsid w:val="0067600D"/>
    <w:rsid w:val="00676031"/>
    <w:rsid w:val="0067603F"/>
    <w:rsid w:val="00676076"/>
    <w:rsid w:val="006760C6"/>
    <w:rsid w:val="00676107"/>
    <w:rsid w:val="0067614E"/>
    <w:rsid w:val="006761A8"/>
    <w:rsid w:val="006762DA"/>
    <w:rsid w:val="00676322"/>
    <w:rsid w:val="00676392"/>
    <w:rsid w:val="00676417"/>
    <w:rsid w:val="00676443"/>
    <w:rsid w:val="00676451"/>
    <w:rsid w:val="00676518"/>
    <w:rsid w:val="00676597"/>
    <w:rsid w:val="006765E8"/>
    <w:rsid w:val="006766A5"/>
    <w:rsid w:val="006766A7"/>
    <w:rsid w:val="0067671D"/>
    <w:rsid w:val="00676778"/>
    <w:rsid w:val="0067693B"/>
    <w:rsid w:val="006769B5"/>
    <w:rsid w:val="00676AF7"/>
    <w:rsid w:val="00676B77"/>
    <w:rsid w:val="00676C90"/>
    <w:rsid w:val="00676D0A"/>
    <w:rsid w:val="00676D24"/>
    <w:rsid w:val="00676E47"/>
    <w:rsid w:val="00676F08"/>
    <w:rsid w:val="00676F37"/>
    <w:rsid w:val="00676FA1"/>
    <w:rsid w:val="00676FA5"/>
    <w:rsid w:val="006770B3"/>
    <w:rsid w:val="006774CD"/>
    <w:rsid w:val="006774E1"/>
    <w:rsid w:val="0067750A"/>
    <w:rsid w:val="00677546"/>
    <w:rsid w:val="0067761D"/>
    <w:rsid w:val="0067768D"/>
    <w:rsid w:val="006776C4"/>
    <w:rsid w:val="006776DA"/>
    <w:rsid w:val="00677721"/>
    <w:rsid w:val="0067785B"/>
    <w:rsid w:val="006778A4"/>
    <w:rsid w:val="00677934"/>
    <w:rsid w:val="0067797A"/>
    <w:rsid w:val="006779AD"/>
    <w:rsid w:val="00677A28"/>
    <w:rsid w:val="00677A9C"/>
    <w:rsid w:val="00677B4B"/>
    <w:rsid w:val="00677C91"/>
    <w:rsid w:val="00677CF9"/>
    <w:rsid w:val="00677D0E"/>
    <w:rsid w:val="00677D4B"/>
    <w:rsid w:val="00677EE9"/>
    <w:rsid w:val="00677F50"/>
    <w:rsid w:val="00680064"/>
    <w:rsid w:val="00680114"/>
    <w:rsid w:val="00680121"/>
    <w:rsid w:val="0068015C"/>
    <w:rsid w:val="006801F2"/>
    <w:rsid w:val="006801F3"/>
    <w:rsid w:val="00680212"/>
    <w:rsid w:val="00680242"/>
    <w:rsid w:val="00680341"/>
    <w:rsid w:val="00680428"/>
    <w:rsid w:val="0068043E"/>
    <w:rsid w:val="00680460"/>
    <w:rsid w:val="0068056D"/>
    <w:rsid w:val="006805A8"/>
    <w:rsid w:val="006805D7"/>
    <w:rsid w:val="0068073E"/>
    <w:rsid w:val="00680748"/>
    <w:rsid w:val="00680849"/>
    <w:rsid w:val="0068085F"/>
    <w:rsid w:val="00680956"/>
    <w:rsid w:val="00680AA2"/>
    <w:rsid w:val="00680AB2"/>
    <w:rsid w:val="00680BBF"/>
    <w:rsid w:val="00680C18"/>
    <w:rsid w:val="00680C51"/>
    <w:rsid w:val="00680D7C"/>
    <w:rsid w:val="00680DA0"/>
    <w:rsid w:val="00680E3E"/>
    <w:rsid w:val="00680E7C"/>
    <w:rsid w:val="00680F9F"/>
    <w:rsid w:val="00681150"/>
    <w:rsid w:val="006811B0"/>
    <w:rsid w:val="006811FF"/>
    <w:rsid w:val="00681218"/>
    <w:rsid w:val="00681253"/>
    <w:rsid w:val="006812E6"/>
    <w:rsid w:val="00681312"/>
    <w:rsid w:val="0068141F"/>
    <w:rsid w:val="00681477"/>
    <w:rsid w:val="006814C4"/>
    <w:rsid w:val="006814C9"/>
    <w:rsid w:val="00681583"/>
    <w:rsid w:val="00681635"/>
    <w:rsid w:val="006816B3"/>
    <w:rsid w:val="00681700"/>
    <w:rsid w:val="0068171B"/>
    <w:rsid w:val="00681732"/>
    <w:rsid w:val="0068173D"/>
    <w:rsid w:val="006817B5"/>
    <w:rsid w:val="006817F4"/>
    <w:rsid w:val="00681814"/>
    <w:rsid w:val="00681858"/>
    <w:rsid w:val="0068189B"/>
    <w:rsid w:val="006818FC"/>
    <w:rsid w:val="00681920"/>
    <w:rsid w:val="00681958"/>
    <w:rsid w:val="006819CE"/>
    <w:rsid w:val="00681A94"/>
    <w:rsid w:val="00681CB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BDE"/>
    <w:rsid w:val="00682C6E"/>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42"/>
    <w:rsid w:val="0068325B"/>
    <w:rsid w:val="0068330A"/>
    <w:rsid w:val="00683310"/>
    <w:rsid w:val="0068333A"/>
    <w:rsid w:val="0068338A"/>
    <w:rsid w:val="0068346D"/>
    <w:rsid w:val="00683473"/>
    <w:rsid w:val="0068348E"/>
    <w:rsid w:val="006835CE"/>
    <w:rsid w:val="006835D1"/>
    <w:rsid w:val="006835F3"/>
    <w:rsid w:val="006836A1"/>
    <w:rsid w:val="0068387A"/>
    <w:rsid w:val="00683A04"/>
    <w:rsid w:val="00683AE6"/>
    <w:rsid w:val="00683B59"/>
    <w:rsid w:val="00683C65"/>
    <w:rsid w:val="00683D58"/>
    <w:rsid w:val="00683E71"/>
    <w:rsid w:val="00683E83"/>
    <w:rsid w:val="00683E97"/>
    <w:rsid w:val="00683F2F"/>
    <w:rsid w:val="00683F39"/>
    <w:rsid w:val="00683F6E"/>
    <w:rsid w:val="00683FA2"/>
    <w:rsid w:val="0068417C"/>
    <w:rsid w:val="006841B2"/>
    <w:rsid w:val="006841D8"/>
    <w:rsid w:val="006841FE"/>
    <w:rsid w:val="0068426C"/>
    <w:rsid w:val="0068429E"/>
    <w:rsid w:val="0068434F"/>
    <w:rsid w:val="00684383"/>
    <w:rsid w:val="00684408"/>
    <w:rsid w:val="00684460"/>
    <w:rsid w:val="006844F3"/>
    <w:rsid w:val="00684588"/>
    <w:rsid w:val="006845EC"/>
    <w:rsid w:val="006846E0"/>
    <w:rsid w:val="00684789"/>
    <w:rsid w:val="0068485A"/>
    <w:rsid w:val="0068498F"/>
    <w:rsid w:val="006849B6"/>
    <w:rsid w:val="006849D1"/>
    <w:rsid w:val="006849D9"/>
    <w:rsid w:val="00684A0D"/>
    <w:rsid w:val="00684BE3"/>
    <w:rsid w:val="00684DAF"/>
    <w:rsid w:val="00684DCE"/>
    <w:rsid w:val="00684DF2"/>
    <w:rsid w:val="00684E76"/>
    <w:rsid w:val="00684E82"/>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27"/>
    <w:rsid w:val="00685DB6"/>
    <w:rsid w:val="00685EF8"/>
    <w:rsid w:val="00685F74"/>
    <w:rsid w:val="00686110"/>
    <w:rsid w:val="00686196"/>
    <w:rsid w:val="006861D7"/>
    <w:rsid w:val="006861F9"/>
    <w:rsid w:val="00686265"/>
    <w:rsid w:val="006862B5"/>
    <w:rsid w:val="0068636D"/>
    <w:rsid w:val="006863A6"/>
    <w:rsid w:val="006864CE"/>
    <w:rsid w:val="006864FC"/>
    <w:rsid w:val="0068654B"/>
    <w:rsid w:val="00686624"/>
    <w:rsid w:val="00686633"/>
    <w:rsid w:val="0068671F"/>
    <w:rsid w:val="006867EB"/>
    <w:rsid w:val="00686832"/>
    <w:rsid w:val="00686887"/>
    <w:rsid w:val="006868DE"/>
    <w:rsid w:val="006868FE"/>
    <w:rsid w:val="00686944"/>
    <w:rsid w:val="00686B3A"/>
    <w:rsid w:val="00686B62"/>
    <w:rsid w:val="00686CDB"/>
    <w:rsid w:val="00686D21"/>
    <w:rsid w:val="00686D2E"/>
    <w:rsid w:val="00686EB4"/>
    <w:rsid w:val="00686ED7"/>
    <w:rsid w:val="00686EDF"/>
    <w:rsid w:val="00686F5A"/>
    <w:rsid w:val="00686FE2"/>
    <w:rsid w:val="006870C9"/>
    <w:rsid w:val="0068713B"/>
    <w:rsid w:val="00687167"/>
    <w:rsid w:val="006872E0"/>
    <w:rsid w:val="00687368"/>
    <w:rsid w:val="006873D6"/>
    <w:rsid w:val="006873E3"/>
    <w:rsid w:val="00687552"/>
    <w:rsid w:val="00687586"/>
    <w:rsid w:val="00687634"/>
    <w:rsid w:val="00687679"/>
    <w:rsid w:val="006876D3"/>
    <w:rsid w:val="006877C6"/>
    <w:rsid w:val="006879AF"/>
    <w:rsid w:val="00687A5B"/>
    <w:rsid w:val="00687A8E"/>
    <w:rsid w:val="00687A9E"/>
    <w:rsid w:val="00687AB4"/>
    <w:rsid w:val="00687AEE"/>
    <w:rsid w:val="00687BB8"/>
    <w:rsid w:val="00687C7D"/>
    <w:rsid w:val="00687CD8"/>
    <w:rsid w:val="00687CF2"/>
    <w:rsid w:val="00687E42"/>
    <w:rsid w:val="00687E76"/>
    <w:rsid w:val="0069001D"/>
    <w:rsid w:val="00690023"/>
    <w:rsid w:val="00690032"/>
    <w:rsid w:val="006900B9"/>
    <w:rsid w:val="00690210"/>
    <w:rsid w:val="0069034C"/>
    <w:rsid w:val="00690407"/>
    <w:rsid w:val="00690556"/>
    <w:rsid w:val="00690665"/>
    <w:rsid w:val="00690668"/>
    <w:rsid w:val="006906A4"/>
    <w:rsid w:val="00690779"/>
    <w:rsid w:val="006907A8"/>
    <w:rsid w:val="006907C6"/>
    <w:rsid w:val="00690897"/>
    <w:rsid w:val="006908D4"/>
    <w:rsid w:val="00690BA8"/>
    <w:rsid w:val="00690D58"/>
    <w:rsid w:val="00690DD5"/>
    <w:rsid w:val="00690E16"/>
    <w:rsid w:val="00690E5F"/>
    <w:rsid w:val="00690FDC"/>
    <w:rsid w:val="0069107C"/>
    <w:rsid w:val="006910DB"/>
    <w:rsid w:val="0069110C"/>
    <w:rsid w:val="006911BD"/>
    <w:rsid w:val="006911D7"/>
    <w:rsid w:val="00691231"/>
    <w:rsid w:val="006912CD"/>
    <w:rsid w:val="006913DA"/>
    <w:rsid w:val="00691433"/>
    <w:rsid w:val="00691446"/>
    <w:rsid w:val="006914CF"/>
    <w:rsid w:val="006915A5"/>
    <w:rsid w:val="0069163C"/>
    <w:rsid w:val="006916A8"/>
    <w:rsid w:val="006916D6"/>
    <w:rsid w:val="00691702"/>
    <w:rsid w:val="00691721"/>
    <w:rsid w:val="00691784"/>
    <w:rsid w:val="00691806"/>
    <w:rsid w:val="00691859"/>
    <w:rsid w:val="0069189A"/>
    <w:rsid w:val="006918DB"/>
    <w:rsid w:val="00691A30"/>
    <w:rsid w:val="00691A8E"/>
    <w:rsid w:val="00691AA4"/>
    <w:rsid w:val="00691AC3"/>
    <w:rsid w:val="00691B0B"/>
    <w:rsid w:val="00691D61"/>
    <w:rsid w:val="00691D72"/>
    <w:rsid w:val="00691D9C"/>
    <w:rsid w:val="00691DC0"/>
    <w:rsid w:val="00691E1A"/>
    <w:rsid w:val="00691EA8"/>
    <w:rsid w:val="00691EE4"/>
    <w:rsid w:val="00691F20"/>
    <w:rsid w:val="00691F57"/>
    <w:rsid w:val="00691FB7"/>
    <w:rsid w:val="00692088"/>
    <w:rsid w:val="006920A2"/>
    <w:rsid w:val="0069215D"/>
    <w:rsid w:val="0069219E"/>
    <w:rsid w:val="006921FF"/>
    <w:rsid w:val="006922BE"/>
    <w:rsid w:val="006922EA"/>
    <w:rsid w:val="00692371"/>
    <w:rsid w:val="00692483"/>
    <w:rsid w:val="006924E9"/>
    <w:rsid w:val="006925E3"/>
    <w:rsid w:val="00692634"/>
    <w:rsid w:val="0069263A"/>
    <w:rsid w:val="00692663"/>
    <w:rsid w:val="0069266F"/>
    <w:rsid w:val="0069270A"/>
    <w:rsid w:val="00692721"/>
    <w:rsid w:val="0069273A"/>
    <w:rsid w:val="0069278F"/>
    <w:rsid w:val="00692887"/>
    <w:rsid w:val="00692955"/>
    <w:rsid w:val="00692979"/>
    <w:rsid w:val="006929D0"/>
    <w:rsid w:val="00692C25"/>
    <w:rsid w:val="00692C5F"/>
    <w:rsid w:val="00692CF0"/>
    <w:rsid w:val="00692D74"/>
    <w:rsid w:val="00692D91"/>
    <w:rsid w:val="00692DE4"/>
    <w:rsid w:val="00692DF9"/>
    <w:rsid w:val="00692E36"/>
    <w:rsid w:val="00692E59"/>
    <w:rsid w:val="00692EA6"/>
    <w:rsid w:val="00692EE7"/>
    <w:rsid w:val="00692EF3"/>
    <w:rsid w:val="0069305F"/>
    <w:rsid w:val="00693181"/>
    <w:rsid w:val="006931AF"/>
    <w:rsid w:val="006931DC"/>
    <w:rsid w:val="006933AD"/>
    <w:rsid w:val="00693474"/>
    <w:rsid w:val="0069351A"/>
    <w:rsid w:val="0069360D"/>
    <w:rsid w:val="00693642"/>
    <w:rsid w:val="006937A8"/>
    <w:rsid w:val="006937C8"/>
    <w:rsid w:val="006937F3"/>
    <w:rsid w:val="00693862"/>
    <w:rsid w:val="0069392F"/>
    <w:rsid w:val="00693988"/>
    <w:rsid w:val="006939A1"/>
    <w:rsid w:val="00693B0B"/>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0E2"/>
    <w:rsid w:val="006941BB"/>
    <w:rsid w:val="006941E2"/>
    <w:rsid w:val="006941EF"/>
    <w:rsid w:val="0069424D"/>
    <w:rsid w:val="006942A1"/>
    <w:rsid w:val="006942D0"/>
    <w:rsid w:val="0069434D"/>
    <w:rsid w:val="00694359"/>
    <w:rsid w:val="00694676"/>
    <w:rsid w:val="006946A0"/>
    <w:rsid w:val="0069475B"/>
    <w:rsid w:val="00694798"/>
    <w:rsid w:val="0069479F"/>
    <w:rsid w:val="00694811"/>
    <w:rsid w:val="006948AC"/>
    <w:rsid w:val="006948AD"/>
    <w:rsid w:val="00694932"/>
    <w:rsid w:val="006949C9"/>
    <w:rsid w:val="00694A8D"/>
    <w:rsid w:val="00694AD1"/>
    <w:rsid w:val="00694CF7"/>
    <w:rsid w:val="00694DDF"/>
    <w:rsid w:val="00694E74"/>
    <w:rsid w:val="00694FA5"/>
    <w:rsid w:val="00694FD2"/>
    <w:rsid w:val="00695096"/>
    <w:rsid w:val="0069514B"/>
    <w:rsid w:val="0069514E"/>
    <w:rsid w:val="00695157"/>
    <w:rsid w:val="0069518A"/>
    <w:rsid w:val="00695332"/>
    <w:rsid w:val="00695395"/>
    <w:rsid w:val="006953EB"/>
    <w:rsid w:val="00695466"/>
    <w:rsid w:val="006954E9"/>
    <w:rsid w:val="0069556E"/>
    <w:rsid w:val="00695589"/>
    <w:rsid w:val="00695596"/>
    <w:rsid w:val="00695604"/>
    <w:rsid w:val="00695793"/>
    <w:rsid w:val="006957D6"/>
    <w:rsid w:val="00695863"/>
    <w:rsid w:val="00695961"/>
    <w:rsid w:val="00695A65"/>
    <w:rsid w:val="00695B5D"/>
    <w:rsid w:val="00695C0D"/>
    <w:rsid w:val="00695CFA"/>
    <w:rsid w:val="00695D42"/>
    <w:rsid w:val="00695D62"/>
    <w:rsid w:val="00695E07"/>
    <w:rsid w:val="00695EE2"/>
    <w:rsid w:val="00695F24"/>
    <w:rsid w:val="00695F4A"/>
    <w:rsid w:val="00695F52"/>
    <w:rsid w:val="00695FAE"/>
    <w:rsid w:val="00695FD0"/>
    <w:rsid w:val="00695FD2"/>
    <w:rsid w:val="006960FC"/>
    <w:rsid w:val="0069617B"/>
    <w:rsid w:val="0069625E"/>
    <w:rsid w:val="00696340"/>
    <w:rsid w:val="00696394"/>
    <w:rsid w:val="006963A0"/>
    <w:rsid w:val="0069646C"/>
    <w:rsid w:val="00696471"/>
    <w:rsid w:val="0069648B"/>
    <w:rsid w:val="00696497"/>
    <w:rsid w:val="00696509"/>
    <w:rsid w:val="006967A9"/>
    <w:rsid w:val="00696805"/>
    <w:rsid w:val="0069684F"/>
    <w:rsid w:val="0069693E"/>
    <w:rsid w:val="00696A87"/>
    <w:rsid w:val="00696ADF"/>
    <w:rsid w:val="00696B77"/>
    <w:rsid w:val="00696BE6"/>
    <w:rsid w:val="00696C0C"/>
    <w:rsid w:val="00696C40"/>
    <w:rsid w:val="00696D7F"/>
    <w:rsid w:val="00696E49"/>
    <w:rsid w:val="00696E7E"/>
    <w:rsid w:val="00696E8E"/>
    <w:rsid w:val="00696E9F"/>
    <w:rsid w:val="00696EF2"/>
    <w:rsid w:val="0069714C"/>
    <w:rsid w:val="00697224"/>
    <w:rsid w:val="006972E6"/>
    <w:rsid w:val="006973A8"/>
    <w:rsid w:val="006974D9"/>
    <w:rsid w:val="00697867"/>
    <w:rsid w:val="00697885"/>
    <w:rsid w:val="006978C0"/>
    <w:rsid w:val="006978EA"/>
    <w:rsid w:val="00697909"/>
    <w:rsid w:val="006979AE"/>
    <w:rsid w:val="00697A7E"/>
    <w:rsid w:val="00697A84"/>
    <w:rsid w:val="00697B0E"/>
    <w:rsid w:val="00697B79"/>
    <w:rsid w:val="00697BAF"/>
    <w:rsid w:val="00697BB3"/>
    <w:rsid w:val="00697BC9"/>
    <w:rsid w:val="00697C7E"/>
    <w:rsid w:val="00697DF3"/>
    <w:rsid w:val="00697E1D"/>
    <w:rsid w:val="00697E5B"/>
    <w:rsid w:val="00697E7A"/>
    <w:rsid w:val="00697E97"/>
    <w:rsid w:val="00697EB9"/>
    <w:rsid w:val="00697EE3"/>
    <w:rsid w:val="00697F94"/>
    <w:rsid w:val="00697FE0"/>
    <w:rsid w:val="006A00B7"/>
    <w:rsid w:val="006A0138"/>
    <w:rsid w:val="006A0148"/>
    <w:rsid w:val="006A019D"/>
    <w:rsid w:val="006A021B"/>
    <w:rsid w:val="006A024D"/>
    <w:rsid w:val="006A0277"/>
    <w:rsid w:val="006A0372"/>
    <w:rsid w:val="006A04AA"/>
    <w:rsid w:val="006A04C5"/>
    <w:rsid w:val="006A04D2"/>
    <w:rsid w:val="006A0540"/>
    <w:rsid w:val="006A0555"/>
    <w:rsid w:val="006A06C0"/>
    <w:rsid w:val="006A076C"/>
    <w:rsid w:val="006A0831"/>
    <w:rsid w:val="006A09AF"/>
    <w:rsid w:val="006A0A31"/>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0D6"/>
    <w:rsid w:val="006A1121"/>
    <w:rsid w:val="006A11F0"/>
    <w:rsid w:val="006A1229"/>
    <w:rsid w:val="006A1254"/>
    <w:rsid w:val="006A1273"/>
    <w:rsid w:val="006A1385"/>
    <w:rsid w:val="006A13D8"/>
    <w:rsid w:val="006A1435"/>
    <w:rsid w:val="006A1442"/>
    <w:rsid w:val="006A1488"/>
    <w:rsid w:val="006A148F"/>
    <w:rsid w:val="006A1513"/>
    <w:rsid w:val="006A1523"/>
    <w:rsid w:val="006A16C3"/>
    <w:rsid w:val="006A1754"/>
    <w:rsid w:val="006A1797"/>
    <w:rsid w:val="006A1806"/>
    <w:rsid w:val="006A1850"/>
    <w:rsid w:val="006A1891"/>
    <w:rsid w:val="006A1892"/>
    <w:rsid w:val="006A1909"/>
    <w:rsid w:val="006A1956"/>
    <w:rsid w:val="006A19C8"/>
    <w:rsid w:val="006A1A3B"/>
    <w:rsid w:val="006A1C33"/>
    <w:rsid w:val="006A1CED"/>
    <w:rsid w:val="006A1D05"/>
    <w:rsid w:val="006A1D21"/>
    <w:rsid w:val="006A1D5B"/>
    <w:rsid w:val="006A1D8C"/>
    <w:rsid w:val="006A1E15"/>
    <w:rsid w:val="006A1E9D"/>
    <w:rsid w:val="006A1F03"/>
    <w:rsid w:val="006A1F53"/>
    <w:rsid w:val="006A1FD1"/>
    <w:rsid w:val="006A1FE3"/>
    <w:rsid w:val="006A20B6"/>
    <w:rsid w:val="006A2118"/>
    <w:rsid w:val="006A228D"/>
    <w:rsid w:val="006A22B2"/>
    <w:rsid w:val="006A2320"/>
    <w:rsid w:val="006A2553"/>
    <w:rsid w:val="006A2672"/>
    <w:rsid w:val="006A2722"/>
    <w:rsid w:val="006A27DA"/>
    <w:rsid w:val="006A281D"/>
    <w:rsid w:val="006A2866"/>
    <w:rsid w:val="006A2898"/>
    <w:rsid w:val="006A289F"/>
    <w:rsid w:val="006A29BB"/>
    <w:rsid w:val="006A2A06"/>
    <w:rsid w:val="006A2A17"/>
    <w:rsid w:val="006A2B0C"/>
    <w:rsid w:val="006A2C1C"/>
    <w:rsid w:val="006A2C91"/>
    <w:rsid w:val="006A2CE6"/>
    <w:rsid w:val="006A2D4F"/>
    <w:rsid w:val="006A2DF3"/>
    <w:rsid w:val="006A2E04"/>
    <w:rsid w:val="006A2E21"/>
    <w:rsid w:val="006A2E33"/>
    <w:rsid w:val="006A2EEE"/>
    <w:rsid w:val="006A2FB8"/>
    <w:rsid w:val="006A2FF4"/>
    <w:rsid w:val="006A3079"/>
    <w:rsid w:val="006A316F"/>
    <w:rsid w:val="006A3259"/>
    <w:rsid w:val="006A3290"/>
    <w:rsid w:val="006A32FC"/>
    <w:rsid w:val="006A331A"/>
    <w:rsid w:val="006A33F3"/>
    <w:rsid w:val="006A3485"/>
    <w:rsid w:val="006A3486"/>
    <w:rsid w:val="006A34A2"/>
    <w:rsid w:val="006A34BB"/>
    <w:rsid w:val="006A34C3"/>
    <w:rsid w:val="006A35BF"/>
    <w:rsid w:val="006A3608"/>
    <w:rsid w:val="006A36CD"/>
    <w:rsid w:val="006A36DB"/>
    <w:rsid w:val="006A38B9"/>
    <w:rsid w:val="006A39A2"/>
    <w:rsid w:val="006A39FD"/>
    <w:rsid w:val="006A3A4E"/>
    <w:rsid w:val="006A3BD6"/>
    <w:rsid w:val="006A3BFD"/>
    <w:rsid w:val="006A3CCF"/>
    <w:rsid w:val="006A3CD9"/>
    <w:rsid w:val="006A3D71"/>
    <w:rsid w:val="006A3DE2"/>
    <w:rsid w:val="006A3E10"/>
    <w:rsid w:val="006A3E6A"/>
    <w:rsid w:val="006A4026"/>
    <w:rsid w:val="006A413B"/>
    <w:rsid w:val="006A41DD"/>
    <w:rsid w:val="006A4259"/>
    <w:rsid w:val="006A4281"/>
    <w:rsid w:val="006A4377"/>
    <w:rsid w:val="006A443D"/>
    <w:rsid w:val="006A44EF"/>
    <w:rsid w:val="006A45CE"/>
    <w:rsid w:val="006A4610"/>
    <w:rsid w:val="006A4718"/>
    <w:rsid w:val="006A4751"/>
    <w:rsid w:val="006A47C9"/>
    <w:rsid w:val="006A48F5"/>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4F62"/>
    <w:rsid w:val="006A504A"/>
    <w:rsid w:val="006A514B"/>
    <w:rsid w:val="006A5254"/>
    <w:rsid w:val="006A52F7"/>
    <w:rsid w:val="006A5348"/>
    <w:rsid w:val="006A5361"/>
    <w:rsid w:val="006A5391"/>
    <w:rsid w:val="006A5416"/>
    <w:rsid w:val="006A547C"/>
    <w:rsid w:val="006A549F"/>
    <w:rsid w:val="006A54C9"/>
    <w:rsid w:val="006A55DF"/>
    <w:rsid w:val="006A5623"/>
    <w:rsid w:val="006A5633"/>
    <w:rsid w:val="006A5693"/>
    <w:rsid w:val="006A56E6"/>
    <w:rsid w:val="006A56EE"/>
    <w:rsid w:val="006A57D4"/>
    <w:rsid w:val="006A58C4"/>
    <w:rsid w:val="006A58EF"/>
    <w:rsid w:val="006A5A1F"/>
    <w:rsid w:val="006A5B21"/>
    <w:rsid w:val="006A5B55"/>
    <w:rsid w:val="006A5C16"/>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D31"/>
    <w:rsid w:val="006A6DA2"/>
    <w:rsid w:val="006A6F3F"/>
    <w:rsid w:val="006A6F6C"/>
    <w:rsid w:val="006A6F74"/>
    <w:rsid w:val="006A6FBD"/>
    <w:rsid w:val="006A70A3"/>
    <w:rsid w:val="006A70E9"/>
    <w:rsid w:val="006A7132"/>
    <w:rsid w:val="006A713B"/>
    <w:rsid w:val="006A71C7"/>
    <w:rsid w:val="006A7251"/>
    <w:rsid w:val="006A7295"/>
    <w:rsid w:val="006A73B4"/>
    <w:rsid w:val="006A7542"/>
    <w:rsid w:val="006A757B"/>
    <w:rsid w:val="006A770C"/>
    <w:rsid w:val="006A7735"/>
    <w:rsid w:val="006A773A"/>
    <w:rsid w:val="006A77A9"/>
    <w:rsid w:val="006A7818"/>
    <w:rsid w:val="006A7823"/>
    <w:rsid w:val="006A7827"/>
    <w:rsid w:val="006A790C"/>
    <w:rsid w:val="006A7957"/>
    <w:rsid w:val="006A7A27"/>
    <w:rsid w:val="006A7B4C"/>
    <w:rsid w:val="006A7BCF"/>
    <w:rsid w:val="006A7C27"/>
    <w:rsid w:val="006A7C32"/>
    <w:rsid w:val="006A7E47"/>
    <w:rsid w:val="006A7EB8"/>
    <w:rsid w:val="006A7F45"/>
    <w:rsid w:val="006A7FA9"/>
    <w:rsid w:val="006B023B"/>
    <w:rsid w:val="006B02F2"/>
    <w:rsid w:val="006B02F4"/>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A3"/>
    <w:rsid w:val="006B0CC0"/>
    <w:rsid w:val="006B0CFB"/>
    <w:rsid w:val="006B0D0F"/>
    <w:rsid w:val="006B0DC4"/>
    <w:rsid w:val="006B0E82"/>
    <w:rsid w:val="006B0EBB"/>
    <w:rsid w:val="006B0EF6"/>
    <w:rsid w:val="006B0F46"/>
    <w:rsid w:val="006B0FE2"/>
    <w:rsid w:val="006B1068"/>
    <w:rsid w:val="006B1074"/>
    <w:rsid w:val="006B123D"/>
    <w:rsid w:val="006B1306"/>
    <w:rsid w:val="006B136E"/>
    <w:rsid w:val="006B1386"/>
    <w:rsid w:val="006B13A0"/>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058"/>
    <w:rsid w:val="006B235C"/>
    <w:rsid w:val="006B237A"/>
    <w:rsid w:val="006B23C2"/>
    <w:rsid w:val="006B244E"/>
    <w:rsid w:val="006B24AE"/>
    <w:rsid w:val="006B24D7"/>
    <w:rsid w:val="006B250D"/>
    <w:rsid w:val="006B26D2"/>
    <w:rsid w:val="006B26EC"/>
    <w:rsid w:val="006B2772"/>
    <w:rsid w:val="006B2874"/>
    <w:rsid w:val="006B2898"/>
    <w:rsid w:val="006B28D8"/>
    <w:rsid w:val="006B290B"/>
    <w:rsid w:val="006B2976"/>
    <w:rsid w:val="006B29B7"/>
    <w:rsid w:val="006B29F2"/>
    <w:rsid w:val="006B2A05"/>
    <w:rsid w:val="006B2C13"/>
    <w:rsid w:val="006B2CAA"/>
    <w:rsid w:val="006B2DDD"/>
    <w:rsid w:val="006B2F85"/>
    <w:rsid w:val="006B30A9"/>
    <w:rsid w:val="006B30AF"/>
    <w:rsid w:val="006B3151"/>
    <w:rsid w:val="006B3159"/>
    <w:rsid w:val="006B3160"/>
    <w:rsid w:val="006B31DB"/>
    <w:rsid w:val="006B3252"/>
    <w:rsid w:val="006B3265"/>
    <w:rsid w:val="006B330B"/>
    <w:rsid w:val="006B332B"/>
    <w:rsid w:val="006B3490"/>
    <w:rsid w:val="006B362D"/>
    <w:rsid w:val="006B3636"/>
    <w:rsid w:val="006B367C"/>
    <w:rsid w:val="006B36C3"/>
    <w:rsid w:val="006B36DE"/>
    <w:rsid w:val="006B38CD"/>
    <w:rsid w:val="006B397F"/>
    <w:rsid w:val="006B398F"/>
    <w:rsid w:val="006B39E7"/>
    <w:rsid w:val="006B3C74"/>
    <w:rsid w:val="006B3CC8"/>
    <w:rsid w:val="006B3D29"/>
    <w:rsid w:val="006B3E7A"/>
    <w:rsid w:val="006B3E80"/>
    <w:rsid w:val="006B3EA1"/>
    <w:rsid w:val="006B3EDA"/>
    <w:rsid w:val="006B3F36"/>
    <w:rsid w:val="006B3F88"/>
    <w:rsid w:val="006B400A"/>
    <w:rsid w:val="006B4048"/>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8A1"/>
    <w:rsid w:val="006B49C1"/>
    <w:rsid w:val="006B4A07"/>
    <w:rsid w:val="006B4AE4"/>
    <w:rsid w:val="006B4B4B"/>
    <w:rsid w:val="006B4BE7"/>
    <w:rsid w:val="006B4C11"/>
    <w:rsid w:val="006B4C3E"/>
    <w:rsid w:val="006B4C81"/>
    <w:rsid w:val="006B4C8F"/>
    <w:rsid w:val="006B4D1D"/>
    <w:rsid w:val="006B4DFF"/>
    <w:rsid w:val="006B4E6F"/>
    <w:rsid w:val="006B4F2B"/>
    <w:rsid w:val="006B500D"/>
    <w:rsid w:val="006B5094"/>
    <w:rsid w:val="006B50B1"/>
    <w:rsid w:val="006B50DC"/>
    <w:rsid w:val="006B51D1"/>
    <w:rsid w:val="006B51DB"/>
    <w:rsid w:val="006B528B"/>
    <w:rsid w:val="006B5485"/>
    <w:rsid w:val="006B548D"/>
    <w:rsid w:val="006B55A2"/>
    <w:rsid w:val="006B561A"/>
    <w:rsid w:val="006B566F"/>
    <w:rsid w:val="006B56A2"/>
    <w:rsid w:val="006B56BE"/>
    <w:rsid w:val="006B5715"/>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429"/>
    <w:rsid w:val="006B654C"/>
    <w:rsid w:val="006B656B"/>
    <w:rsid w:val="006B65B1"/>
    <w:rsid w:val="006B678F"/>
    <w:rsid w:val="006B67BB"/>
    <w:rsid w:val="006B67D9"/>
    <w:rsid w:val="006B684F"/>
    <w:rsid w:val="006B69BD"/>
    <w:rsid w:val="006B6AD3"/>
    <w:rsid w:val="006B6B7C"/>
    <w:rsid w:val="006B6D0A"/>
    <w:rsid w:val="006B6E31"/>
    <w:rsid w:val="006B6E4C"/>
    <w:rsid w:val="006B6E9F"/>
    <w:rsid w:val="006B6EB5"/>
    <w:rsid w:val="006B6F47"/>
    <w:rsid w:val="006B6F5B"/>
    <w:rsid w:val="006B6FCB"/>
    <w:rsid w:val="006B709B"/>
    <w:rsid w:val="006B70F8"/>
    <w:rsid w:val="006B710B"/>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31"/>
    <w:rsid w:val="006B7BA3"/>
    <w:rsid w:val="006B7BD6"/>
    <w:rsid w:val="006B7C77"/>
    <w:rsid w:val="006B7C85"/>
    <w:rsid w:val="006B7DC6"/>
    <w:rsid w:val="006B7DDD"/>
    <w:rsid w:val="006B7E4E"/>
    <w:rsid w:val="006B7EEB"/>
    <w:rsid w:val="006B7EFF"/>
    <w:rsid w:val="006C0038"/>
    <w:rsid w:val="006C0068"/>
    <w:rsid w:val="006C009D"/>
    <w:rsid w:val="006C00CA"/>
    <w:rsid w:val="006C00E9"/>
    <w:rsid w:val="006C013C"/>
    <w:rsid w:val="006C01C1"/>
    <w:rsid w:val="006C0301"/>
    <w:rsid w:val="006C0395"/>
    <w:rsid w:val="006C04DA"/>
    <w:rsid w:val="006C057D"/>
    <w:rsid w:val="006C0629"/>
    <w:rsid w:val="006C0635"/>
    <w:rsid w:val="006C0643"/>
    <w:rsid w:val="006C0654"/>
    <w:rsid w:val="006C0769"/>
    <w:rsid w:val="006C07D4"/>
    <w:rsid w:val="006C0851"/>
    <w:rsid w:val="006C08F6"/>
    <w:rsid w:val="006C09A5"/>
    <w:rsid w:val="006C09E5"/>
    <w:rsid w:val="006C0A13"/>
    <w:rsid w:val="006C0A4B"/>
    <w:rsid w:val="006C0AB4"/>
    <w:rsid w:val="006C0B2A"/>
    <w:rsid w:val="006C0C1D"/>
    <w:rsid w:val="006C0CAA"/>
    <w:rsid w:val="006C0CD0"/>
    <w:rsid w:val="006C0CE0"/>
    <w:rsid w:val="006C0D8C"/>
    <w:rsid w:val="006C0DB9"/>
    <w:rsid w:val="006C0F1A"/>
    <w:rsid w:val="006C0F26"/>
    <w:rsid w:val="006C0FB6"/>
    <w:rsid w:val="006C10A3"/>
    <w:rsid w:val="006C10EF"/>
    <w:rsid w:val="006C131D"/>
    <w:rsid w:val="006C136B"/>
    <w:rsid w:val="006C149D"/>
    <w:rsid w:val="006C14B8"/>
    <w:rsid w:val="006C1508"/>
    <w:rsid w:val="006C1509"/>
    <w:rsid w:val="006C15BA"/>
    <w:rsid w:val="006C1620"/>
    <w:rsid w:val="006C164C"/>
    <w:rsid w:val="006C17B7"/>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4"/>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14"/>
    <w:rsid w:val="006C2933"/>
    <w:rsid w:val="006C2954"/>
    <w:rsid w:val="006C295E"/>
    <w:rsid w:val="006C2A5E"/>
    <w:rsid w:val="006C2A85"/>
    <w:rsid w:val="006C2AC5"/>
    <w:rsid w:val="006C2AD5"/>
    <w:rsid w:val="006C2ADA"/>
    <w:rsid w:val="006C2B28"/>
    <w:rsid w:val="006C2B41"/>
    <w:rsid w:val="006C2BB2"/>
    <w:rsid w:val="006C2C02"/>
    <w:rsid w:val="006C2C68"/>
    <w:rsid w:val="006C2C99"/>
    <w:rsid w:val="006C2C9C"/>
    <w:rsid w:val="006C2E17"/>
    <w:rsid w:val="006C2E51"/>
    <w:rsid w:val="006C2E99"/>
    <w:rsid w:val="006C2ED5"/>
    <w:rsid w:val="006C3083"/>
    <w:rsid w:val="006C312D"/>
    <w:rsid w:val="006C31D9"/>
    <w:rsid w:val="006C3384"/>
    <w:rsid w:val="006C34E5"/>
    <w:rsid w:val="006C351B"/>
    <w:rsid w:val="006C35B8"/>
    <w:rsid w:val="006C3751"/>
    <w:rsid w:val="006C3808"/>
    <w:rsid w:val="006C3850"/>
    <w:rsid w:val="006C390A"/>
    <w:rsid w:val="006C3981"/>
    <w:rsid w:val="006C3A02"/>
    <w:rsid w:val="006C3B01"/>
    <w:rsid w:val="006C3B67"/>
    <w:rsid w:val="006C3BD3"/>
    <w:rsid w:val="006C3D84"/>
    <w:rsid w:val="006C3DF0"/>
    <w:rsid w:val="006C3E22"/>
    <w:rsid w:val="006C3E6B"/>
    <w:rsid w:val="006C3EC5"/>
    <w:rsid w:val="006C3EE9"/>
    <w:rsid w:val="006C3F8D"/>
    <w:rsid w:val="006C40A7"/>
    <w:rsid w:val="006C4129"/>
    <w:rsid w:val="006C427C"/>
    <w:rsid w:val="006C42F2"/>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233"/>
    <w:rsid w:val="006C5341"/>
    <w:rsid w:val="006C536C"/>
    <w:rsid w:val="006C53CF"/>
    <w:rsid w:val="006C541F"/>
    <w:rsid w:val="006C543A"/>
    <w:rsid w:val="006C54A6"/>
    <w:rsid w:val="006C556F"/>
    <w:rsid w:val="006C55DF"/>
    <w:rsid w:val="006C560C"/>
    <w:rsid w:val="006C5629"/>
    <w:rsid w:val="006C56AC"/>
    <w:rsid w:val="006C5738"/>
    <w:rsid w:val="006C57C7"/>
    <w:rsid w:val="006C580C"/>
    <w:rsid w:val="006C5947"/>
    <w:rsid w:val="006C5964"/>
    <w:rsid w:val="006C59D9"/>
    <w:rsid w:val="006C5A0C"/>
    <w:rsid w:val="006C5A7A"/>
    <w:rsid w:val="006C5BFC"/>
    <w:rsid w:val="006C5CC2"/>
    <w:rsid w:val="006C5DE8"/>
    <w:rsid w:val="006C5F84"/>
    <w:rsid w:val="006C5FD2"/>
    <w:rsid w:val="006C5FEC"/>
    <w:rsid w:val="006C6009"/>
    <w:rsid w:val="006C608C"/>
    <w:rsid w:val="006C618A"/>
    <w:rsid w:val="006C618D"/>
    <w:rsid w:val="006C6218"/>
    <w:rsid w:val="006C6297"/>
    <w:rsid w:val="006C6363"/>
    <w:rsid w:val="006C644A"/>
    <w:rsid w:val="006C6584"/>
    <w:rsid w:val="006C67E0"/>
    <w:rsid w:val="006C67F0"/>
    <w:rsid w:val="006C6839"/>
    <w:rsid w:val="006C6A16"/>
    <w:rsid w:val="006C6A3F"/>
    <w:rsid w:val="006C6ADB"/>
    <w:rsid w:val="006C6B81"/>
    <w:rsid w:val="006C6D6E"/>
    <w:rsid w:val="006C6DB7"/>
    <w:rsid w:val="006C6E73"/>
    <w:rsid w:val="006C6FB7"/>
    <w:rsid w:val="006C6FE8"/>
    <w:rsid w:val="006C70B2"/>
    <w:rsid w:val="006C72D0"/>
    <w:rsid w:val="006C7531"/>
    <w:rsid w:val="006C757B"/>
    <w:rsid w:val="006C7583"/>
    <w:rsid w:val="006C75CA"/>
    <w:rsid w:val="006C75FC"/>
    <w:rsid w:val="006C76A0"/>
    <w:rsid w:val="006C77F5"/>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45"/>
    <w:rsid w:val="006C7F63"/>
    <w:rsid w:val="006C7FC5"/>
    <w:rsid w:val="006D0027"/>
    <w:rsid w:val="006D0068"/>
    <w:rsid w:val="006D00E3"/>
    <w:rsid w:val="006D0169"/>
    <w:rsid w:val="006D01A9"/>
    <w:rsid w:val="006D024C"/>
    <w:rsid w:val="006D026D"/>
    <w:rsid w:val="006D02C2"/>
    <w:rsid w:val="006D035E"/>
    <w:rsid w:val="006D0395"/>
    <w:rsid w:val="006D03B2"/>
    <w:rsid w:val="006D040E"/>
    <w:rsid w:val="006D0419"/>
    <w:rsid w:val="006D04C3"/>
    <w:rsid w:val="006D05E4"/>
    <w:rsid w:val="006D07B2"/>
    <w:rsid w:val="006D07CF"/>
    <w:rsid w:val="006D0829"/>
    <w:rsid w:val="006D0849"/>
    <w:rsid w:val="006D086A"/>
    <w:rsid w:val="006D08DF"/>
    <w:rsid w:val="006D0981"/>
    <w:rsid w:val="006D09C3"/>
    <w:rsid w:val="006D09CA"/>
    <w:rsid w:val="006D0B1B"/>
    <w:rsid w:val="006D0B4D"/>
    <w:rsid w:val="006D0C0C"/>
    <w:rsid w:val="006D0CC0"/>
    <w:rsid w:val="006D0CED"/>
    <w:rsid w:val="006D0D35"/>
    <w:rsid w:val="006D0D48"/>
    <w:rsid w:val="006D0E20"/>
    <w:rsid w:val="006D0EA0"/>
    <w:rsid w:val="006D0EBB"/>
    <w:rsid w:val="006D0F3C"/>
    <w:rsid w:val="006D0F49"/>
    <w:rsid w:val="006D0FBF"/>
    <w:rsid w:val="006D0FF4"/>
    <w:rsid w:val="006D1045"/>
    <w:rsid w:val="006D10A5"/>
    <w:rsid w:val="006D11A7"/>
    <w:rsid w:val="006D11EF"/>
    <w:rsid w:val="006D121C"/>
    <w:rsid w:val="006D1234"/>
    <w:rsid w:val="006D1251"/>
    <w:rsid w:val="006D125A"/>
    <w:rsid w:val="006D1262"/>
    <w:rsid w:val="006D1355"/>
    <w:rsid w:val="006D156A"/>
    <w:rsid w:val="006D1613"/>
    <w:rsid w:val="006D1739"/>
    <w:rsid w:val="006D176E"/>
    <w:rsid w:val="006D1794"/>
    <w:rsid w:val="006D179D"/>
    <w:rsid w:val="006D1872"/>
    <w:rsid w:val="006D18CF"/>
    <w:rsid w:val="006D1932"/>
    <w:rsid w:val="006D19AF"/>
    <w:rsid w:val="006D19B4"/>
    <w:rsid w:val="006D1A1A"/>
    <w:rsid w:val="006D1A49"/>
    <w:rsid w:val="006D1B66"/>
    <w:rsid w:val="006D1CF7"/>
    <w:rsid w:val="006D1D73"/>
    <w:rsid w:val="006D1D93"/>
    <w:rsid w:val="006D1DAA"/>
    <w:rsid w:val="006D1E99"/>
    <w:rsid w:val="006D1ECB"/>
    <w:rsid w:val="006D1F20"/>
    <w:rsid w:val="006D1FCB"/>
    <w:rsid w:val="006D1FD9"/>
    <w:rsid w:val="006D2011"/>
    <w:rsid w:val="006D209D"/>
    <w:rsid w:val="006D210B"/>
    <w:rsid w:val="006D2132"/>
    <w:rsid w:val="006D2201"/>
    <w:rsid w:val="006D2203"/>
    <w:rsid w:val="006D2207"/>
    <w:rsid w:val="006D2269"/>
    <w:rsid w:val="006D2292"/>
    <w:rsid w:val="006D22FA"/>
    <w:rsid w:val="006D23A8"/>
    <w:rsid w:val="006D2473"/>
    <w:rsid w:val="006D25B0"/>
    <w:rsid w:val="006D25D8"/>
    <w:rsid w:val="006D2680"/>
    <w:rsid w:val="006D26B1"/>
    <w:rsid w:val="006D28A1"/>
    <w:rsid w:val="006D2AED"/>
    <w:rsid w:val="006D2BD9"/>
    <w:rsid w:val="006D2BEC"/>
    <w:rsid w:val="006D2CB4"/>
    <w:rsid w:val="006D2CB8"/>
    <w:rsid w:val="006D2DD0"/>
    <w:rsid w:val="006D2E6C"/>
    <w:rsid w:val="006D2E73"/>
    <w:rsid w:val="006D2EE1"/>
    <w:rsid w:val="006D2EEE"/>
    <w:rsid w:val="006D2FE5"/>
    <w:rsid w:val="006D30B1"/>
    <w:rsid w:val="006D3230"/>
    <w:rsid w:val="006D3246"/>
    <w:rsid w:val="006D329E"/>
    <w:rsid w:val="006D32B0"/>
    <w:rsid w:val="006D32C4"/>
    <w:rsid w:val="006D33AE"/>
    <w:rsid w:val="006D33E7"/>
    <w:rsid w:val="006D34EE"/>
    <w:rsid w:val="006D3509"/>
    <w:rsid w:val="006D350C"/>
    <w:rsid w:val="006D35CE"/>
    <w:rsid w:val="006D3641"/>
    <w:rsid w:val="006D36A9"/>
    <w:rsid w:val="006D3784"/>
    <w:rsid w:val="006D37B3"/>
    <w:rsid w:val="006D383D"/>
    <w:rsid w:val="006D3866"/>
    <w:rsid w:val="006D386D"/>
    <w:rsid w:val="006D388E"/>
    <w:rsid w:val="006D38B0"/>
    <w:rsid w:val="006D391F"/>
    <w:rsid w:val="006D3A12"/>
    <w:rsid w:val="006D3B94"/>
    <w:rsid w:val="006D3C84"/>
    <w:rsid w:val="006D3C99"/>
    <w:rsid w:val="006D3CC5"/>
    <w:rsid w:val="006D3CCD"/>
    <w:rsid w:val="006D3D4F"/>
    <w:rsid w:val="006D3D8A"/>
    <w:rsid w:val="006D3D8C"/>
    <w:rsid w:val="006D3DC4"/>
    <w:rsid w:val="006D3E76"/>
    <w:rsid w:val="006D3E80"/>
    <w:rsid w:val="006D3F07"/>
    <w:rsid w:val="006D3F1B"/>
    <w:rsid w:val="006D4001"/>
    <w:rsid w:val="006D407E"/>
    <w:rsid w:val="006D4082"/>
    <w:rsid w:val="006D40AF"/>
    <w:rsid w:val="006D41E3"/>
    <w:rsid w:val="006D4261"/>
    <w:rsid w:val="006D42D8"/>
    <w:rsid w:val="006D42E7"/>
    <w:rsid w:val="006D42F1"/>
    <w:rsid w:val="006D4315"/>
    <w:rsid w:val="006D431D"/>
    <w:rsid w:val="006D4437"/>
    <w:rsid w:val="006D444A"/>
    <w:rsid w:val="006D44A9"/>
    <w:rsid w:val="006D459F"/>
    <w:rsid w:val="006D4999"/>
    <w:rsid w:val="006D49E1"/>
    <w:rsid w:val="006D4B20"/>
    <w:rsid w:val="006D4B2C"/>
    <w:rsid w:val="006D4BB3"/>
    <w:rsid w:val="006D4E98"/>
    <w:rsid w:val="006D4EA4"/>
    <w:rsid w:val="006D4F32"/>
    <w:rsid w:val="006D4FA9"/>
    <w:rsid w:val="006D5067"/>
    <w:rsid w:val="006D516A"/>
    <w:rsid w:val="006D518A"/>
    <w:rsid w:val="006D51DE"/>
    <w:rsid w:val="006D5202"/>
    <w:rsid w:val="006D5216"/>
    <w:rsid w:val="006D5324"/>
    <w:rsid w:val="006D573D"/>
    <w:rsid w:val="006D5906"/>
    <w:rsid w:val="006D5999"/>
    <w:rsid w:val="006D59D3"/>
    <w:rsid w:val="006D5A62"/>
    <w:rsid w:val="006D5A7A"/>
    <w:rsid w:val="006D5B61"/>
    <w:rsid w:val="006D5B6F"/>
    <w:rsid w:val="006D5C06"/>
    <w:rsid w:val="006D5C2C"/>
    <w:rsid w:val="006D5C2D"/>
    <w:rsid w:val="006D5C74"/>
    <w:rsid w:val="006D5CFC"/>
    <w:rsid w:val="006D5D87"/>
    <w:rsid w:val="006D5D94"/>
    <w:rsid w:val="006D5DA8"/>
    <w:rsid w:val="006D5DC8"/>
    <w:rsid w:val="006D5DEC"/>
    <w:rsid w:val="006D5EC6"/>
    <w:rsid w:val="006D5F49"/>
    <w:rsid w:val="006D5FB2"/>
    <w:rsid w:val="006D6007"/>
    <w:rsid w:val="006D6022"/>
    <w:rsid w:val="006D6057"/>
    <w:rsid w:val="006D6063"/>
    <w:rsid w:val="006D609F"/>
    <w:rsid w:val="006D619A"/>
    <w:rsid w:val="006D62BC"/>
    <w:rsid w:val="006D637E"/>
    <w:rsid w:val="006D65B9"/>
    <w:rsid w:val="006D67B2"/>
    <w:rsid w:val="006D67D7"/>
    <w:rsid w:val="006D681D"/>
    <w:rsid w:val="006D68B6"/>
    <w:rsid w:val="006D6A00"/>
    <w:rsid w:val="006D6B69"/>
    <w:rsid w:val="006D6B8C"/>
    <w:rsid w:val="006D6DCE"/>
    <w:rsid w:val="006D6DD2"/>
    <w:rsid w:val="006D6E27"/>
    <w:rsid w:val="006D6E35"/>
    <w:rsid w:val="006D6EFD"/>
    <w:rsid w:val="006D6FE7"/>
    <w:rsid w:val="006D6FFF"/>
    <w:rsid w:val="006D7023"/>
    <w:rsid w:val="006D7061"/>
    <w:rsid w:val="006D70CF"/>
    <w:rsid w:val="006D7153"/>
    <w:rsid w:val="006D721C"/>
    <w:rsid w:val="006D721F"/>
    <w:rsid w:val="006D729F"/>
    <w:rsid w:val="006D73B0"/>
    <w:rsid w:val="006D741B"/>
    <w:rsid w:val="006D74A1"/>
    <w:rsid w:val="006D75F4"/>
    <w:rsid w:val="006D7610"/>
    <w:rsid w:val="006D772C"/>
    <w:rsid w:val="006D77C6"/>
    <w:rsid w:val="006D7807"/>
    <w:rsid w:val="006D789B"/>
    <w:rsid w:val="006D7919"/>
    <w:rsid w:val="006D79E4"/>
    <w:rsid w:val="006D7A18"/>
    <w:rsid w:val="006D7AB2"/>
    <w:rsid w:val="006D7B38"/>
    <w:rsid w:val="006D7B8D"/>
    <w:rsid w:val="006D7D90"/>
    <w:rsid w:val="006D7E45"/>
    <w:rsid w:val="006D7E62"/>
    <w:rsid w:val="006D7E7F"/>
    <w:rsid w:val="006D7EA6"/>
    <w:rsid w:val="006D7F13"/>
    <w:rsid w:val="006D7F67"/>
    <w:rsid w:val="006D7F8F"/>
    <w:rsid w:val="006D7FCE"/>
    <w:rsid w:val="006E000C"/>
    <w:rsid w:val="006E0026"/>
    <w:rsid w:val="006E0133"/>
    <w:rsid w:val="006E01C8"/>
    <w:rsid w:val="006E0245"/>
    <w:rsid w:val="006E027E"/>
    <w:rsid w:val="006E02B3"/>
    <w:rsid w:val="006E0303"/>
    <w:rsid w:val="006E042B"/>
    <w:rsid w:val="006E04A6"/>
    <w:rsid w:val="006E04F3"/>
    <w:rsid w:val="006E0560"/>
    <w:rsid w:val="006E0737"/>
    <w:rsid w:val="006E074F"/>
    <w:rsid w:val="006E0844"/>
    <w:rsid w:val="006E08F7"/>
    <w:rsid w:val="006E090B"/>
    <w:rsid w:val="006E095A"/>
    <w:rsid w:val="006E097B"/>
    <w:rsid w:val="006E099C"/>
    <w:rsid w:val="006E09F1"/>
    <w:rsid w:val="006E0A0F"/>
    <w:rsid w:val="006E0A42"/>
    <w:rsid w:val="006E0B0C"/>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1"/>
    <w:rsid w:val="006E1506"/>
    <w:rsid w:val="006E156E"/>
    <w:rsid w:val="006E15F0"/>
    <w:rsid w:val="006E1657"/>
    <w:rsid w:val="006E1670"/>
    <w:rsid w:val="006E167D"/>
    <w:rsid w:val="006E1701"/>
    <w:rsid w:val="006E17B5"/>
    <w:rsid w:val="006E17F4"/>
    <w:rsid w:val="006E1825"/>
    <w:rsid w:val="006E186A"/>
    <w:rsid w:val="006E18C5"/>
    <w:rsid w:val="006E1981"/>
    <w:rsid w:val="006E1989"/>
    <w:rsid w:val="006E19B4"/>
    <w:rsid w:val="006E1A10"/>
    <w:rsid w:val="006E1A38"/>
    <w:rsid w:val="006E1AF6"/>
    <w:rsid w:val="006E1BB2"/>
    <w:rsid w:val="006E1CAF"/>
    <w:rsid w:val="006E1D10"/>
    <w:rsid w:val="006E1D30"/>
    <w:rsid w:val="006E1DBE"/>
    <w:rsid w:val="006E1FF8"/>
    <w:rsid w:val="006E2005"/>
    <w:rsid w:val="006E2030"/>
    <w:rsid w:val="006E2114"/>
    <w:rsid w:val="006E2183"/>
    <w:rsid w:val="006E21BA"/>
    <w:rsid w:val="006E24A8"/>
    <w:rsid w:val="006E24BE"/>
    <w:rsid w:val="006E24F8"/>
    <w:rsid w:val="006E251F"/>
    <w:rsid w:val="006E2549"/>
    <w:rsid w:val="006E25CA"/>
    <w:rsid w:val="006E2759"/>
    <w:rsid w:val="006E2787"/>
    <w:rsid w:val="006E27CE"/>
    <w:rsid w:val="006E283E"/>
    <w:rsid w:val="006E2861"/>
    <w:rsid w:val="006E2867"/>
    <w:rsid w:val="006E28C8"/>
    <w:rsid w:val="006E28E8"/>
    <w:rsid w:val="006E2993"/>
    <w:rsid w:val="006E29C2"/>
    <w:rsid w:val="006E29DD"/>
    <w:rsid w:val="006E2A7E"/>
    <w:rsid w:val="006E2A83"/>
    <w:rsid w:val="006E2AAF"/>
    <w:rsid w:val="006E2AB6"/>
    <w:rsid w:val="006E2AF6"/>
    <w:rsid w:val="006E2AFA"/>
    <w:rsid w:val="006E2BA2"/>
    <w:rsid w:val="006E2BEC"/>
    <w:rsid w:val="006E2CD9"/>
    <w:rsid w:val="006E2DCD"/>
    <w:rsid w:val="006E2E4A"/>
    <w:rsid w:val="006E2F48"/>
    <w:rsid w:val="006E2F4D"/>
    <w:rsid w:val="006E2F69"/>
    <w:rsid w:val="006E2F90"/>
    <w:rsid w:val="006E3022"/>
    <w:rsid w:val="006E3064"/>
    <w:rsid w:val="006E30BD"/>
    <w:rsid w:val="006E3156"/>
    <w:rsid w:val="006E31D2"/>
    <w:rsid w:val="006E32C3"/>
    <w:rsid w:val="006E32E9"/>
    <w:rsid w:val="006E330D"/>
    <w:rsid w:val="006E3366"/>
    <w:rsid w:val="006E3374"/>
    <w:rsid w:val="006E338C"/>
    <w:rsid w:val="006E34A7"/>
    <w:rsid w:val="006E35D3"/>
    <w:rsid w:val="006E365A"/>
    <w:rsid w:val="006E3697"/>
    <w:rsid w:val="006E3747"/>
    <w:rsid w:val="006E3823"/>
    <w:rsid w:val="006E392E"/>
    <w:rsid w:val="006E3945"/>
    <w:rsid w:val="006E3993"/>
    <w:rsid w:val="006E3A7D"/>
    <w:rsid w:val="006E3ACF"/>
    <w:rsid w:val="006E3B7B"/>
    <w:rsid w:val="006E3BE8"/>
    <w:rsid w:val="006E3C50"/>
    <w:rsid w:val="006E3C95"/>
    <w:rsid w:val="006E3D2D"/>
    <w:rsid w:val="006E3D6C"/>
    <w:rsid w:val="006E3E51"/>
    <w:rsid w:val="006E3F13"/>
    <w:rsid w:val="006E3F1F"/>
    <w:rsid w:val="006E3F2D"/>
    <w:rsid w:val="006E40D4"/>
    <w:rsid w:val="006E41D0"/>
    <w:rsid w:val="006E424E"/>
    <w:rsid w:val="006E4285"/>
    <w:rsid w:val="006E42EB"/>
    <w:rsid w:val="006E4366"/>
    <w:rsid w:val="006E4453"/>
    <w:rsid w:val="006E44E1"/>
    <w:rsid w:val="006E4544"/>
    <w:rsid w:val="006E45A0"/>
    <w:rsid w:val="006E45B2"/>
    <w:rsid w:val="006E463D"/>
    <w:rsid w:val="006E46BB"/>
    <w:rsid w:val="006E4706"/>
    <w:rsid w:val="006E4709"/>
    <w:rsid w:val="006E4711"/>
    <w:rsid w:val="006E472F"/>
    <w:rsid w:val="006E4739"/>
    <w:rsid w:val="006E481A"/>
    <w:rsid w:val="006E48E5"/>
    <w:rsid w:val="006E4934"/>
    <w:rsid w:val="006E496C"/>
    <w:rsid w:val="006E4975"/>
    <w:rsid w:val="006E4A32"/>
    <w:rsid w:val="006E4A37"/>
    <w:rsid w:val="006E4A67"/>
    <w:rsid w:val="006E4B6B"/>
    <w:rsid w:val="006E4C3F"/>
    <w:rsid w:val="006E4C46"/>
    <w:rsid w:val="006E4C4D"/>
    <w:rsid w:val="006E4D74"/>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12"/>
    <w:rsid w:val="006E543B"/>
    <w:rsid w:val="006E5498"/>
    <w:rsid w:val="006E54BB"/>
    <w:rsid w:val="006E5522"/>
    <w:rsid w:val="006E560E"/>
    <w:rsid w:val="006E5639"/>
    <w:rsid w:val="006E56B7"/>
    <w:rsid w:val="006E56BA"/>
    <w:rsid w:val="006E5748"/>
    <w:rsid w:val="006E5900"/>
    <w:rsid w:val="006E5955"/>
    <w:rsid w:val="006E5959"/>
    <w:rsid w:val="006E59EC"/>
    <w:rsid w:val="006E5A37"/>
    <w:rsid w:val="006E5A57"/>
    <w:rsid w:val="006E5B80"/>
    <w:rsid w:val="006E5B86"/>
    <w:rsid w:val="006E5BAD"/>
    <w:rsid w:val="006E5C05"/>
    <w:rsid w:val="006E5C3D"/>
    <w:rsid w:val="006E5CE3"/>
    <w:rsid w:val="006E5D39"/>
    <w:rsid w:val="006E5D3E"/>
    <w:rsid w:val="006E5D77"/>
    <w:rsid w:val="006E5DAE"/>
    <w:rsid w:val="006E5E40"/>
    <w:rsid w:val="006E5F24"/>
    <w:rsid w:val="006E5F36"/>
    <w:rsid w:val="006E6049"/>
    <w:rsid w:val="006E60D7"/>
    <w:rsid w:val="006E61BE"/>
    <w:rsid w:val="006E6200"/>
    <w:rsid w:val="006E63F9"/>
    <w:rsid w:val="006E6415"/>
    <w:rsid w:val="006E6480"/>
    <w:rsid w:val="006E64DD"/>
    <w:rsid w:val="006E652B"/>
    <w:rsid w:val="006E681D"/>
    <w:rsid w:val="006E6895"/>
    <w:rsid w:val="006E68A5"/>
    <w:rsid w:val="006E68BD"/>
    <w:rsid w:val="006E6930"/>
    <w:rsid w:val="006E6933"/>
    <w:rsid w:val="006E6940"/>
    <w:rsid w:val="006E6942"/>
    <w:rsid w:val="006E69AB"/>
    <w:rsid w:val="006E69B2"/>
    <w:rsid w:val="006E6A2B"/>
    <w:rsid w:val="006E6A6C"/>
    <w:rsid w:val="006E6AB9"/>
    <w:rsid w:val="006E6B39"/>
    <w:rsid w:val="006E6BBC"/>
    <w:rsid w:val="006E6BCB"/>
    <w:rsid w:val="006E6CE1"/>
    <w:rsid w:val="006E6D26"/>
    <w:rsid w:val="006E6D3A"/>
    <w:rsid w:val="006E6F7D"/>
    <w:rsid w:val="006E6FCD"/>
    <w:rsid w:val="006E7013"/>
    <w:rsid w:val="006E70B6"/>
    <w:rsid w:val="006E70D8"/>
    <w:rsid w:val="006E70DB"/>
    <w:rsid w:val="006E711A"/>
    <w:rsid w:val="006E718A"/>
    <w:rsid w:val="006E72F6"/>
    <w:rsid w:val="006E735D"/>
    <w:rsid w:val="006E7471"/>
    <w:rsid w:val="006E7474"/>
    <w:rsid w:val="006E74EE"/>
    <w:rsid w:val="006E751C"/>
    <w:rsid w:val="006E754B"/>
    <w:rsid w:val="006E7566"/>
    <w:rsid w:val="006E75A8"/>
    <w:rsid w:val="006E7641"/>
    <w:rsid w:val="006E79F2"/>
    <w:rsid w:val="006E7C67"/>
    <w:rsid w:val="006E7CBA"/>
    <w:rsid w:val="006E7CF6"/>
    <w:rsid w:val="006E7DAE"/>
    <w:rsid w:val="006E7E8B"/>
    <w:rsid w:val="006E7EAD"/>
    <w:rsid w:val="006E7FF3"/>
    <w:rsid w:val="006F00E0"/>
    <w:rsid w:val="006F0115"/>
    <w:rsid w:val="006F011A"/>
    <w:rsid w:val="006F019B"/>
    <w:rsid w:val="006F01AE"/>
    <w:rsid w:val="006F01B8"/>
    <w:rsid w:val="006F0286"/>
    <w:rsid w:val="006F0291"/>
    <w:rsid w:val="006F02A8"/>
    <w:rsid w:val="006F02C7"/>
    <w:rsid w:val="006F0317"/>
    <w:rsid w:val="006F038E"/>
    <w:rsid w:val="006F04C8"/>
    <w:rsid w:val="006F04E6"/>
    <w:rsid w:val="006F0530"/>
    <w:rsid w:val="006F056F"/>
    <w:rsid w:val="006F079D"/>
    <w:rsid w:val="006F07A5"/>
    <w:rsid w:val="006F086C"/>
    <w:rsid w:val="006F08AD"/>
    <w:rsid w:val="006F0A29"/>
    <w:rsid w:val="006F0AA8"/>
    <w:rsid w:val="006F0AE3"/>
    <w:rsid w:val="006F0B3E"/>
    <w:rsid w:val="006F0B9D"/>
    <w:rsid w:val="006F0C19"/>
    <w:rsid w:val="006F0C1E"/>
    <w:rsid w:val="006F0C38"/>
    <w:rsid w:val="006F0D1B"/>
    <w:rsid w:val="006F0D4B"/>
    <w:rsid w:val="006F0D9B"/>
    <w:rsid w:val="006F0E13"/>
    <w:rsid w:val="006F0F5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678"/>
    <w:rsid w:val="006F1897"/>
    <w:rsid w:val="006F1A84"/>
    <w:rsid w:val="006F1A94"/>
    <w:rsid w:val="006F1B30"/>
    <w:rsid w:val="006F1B5E"/>
    <w:rsid w:val="006F1BD4"/>
    <w:rsid w:val="006F1C6A"/>
    <w:rsid w:val="006F1C6F"/>
    <w:rsid w:val="006F1C89"/>
    <w:rsid w:val="006F1CE5"/>
    <w:rsid w:val="006F1D48"/>
    <w:rsid w:val="006F1DB0"/>
    <w:rsid w:val="006F1ED3"/>
    <w:rsid w:val="006F1EDD"/>
    <w:rsid w:val="006F1F05"/>
    <w:rsid w:val="006F1FFF"/>
    <w:rsid w:val="006F2099"/>
    <w:rsid w:val="006F20A3"/>
    <w:rsid w:val="006F20F0"/>
    <w:rsid w:val="006F211D"/>
    <w:rsid w:val="006F218A"/>
    <w:rsid w:val="006F21B7"/>
    <w:rsid w:val="006F21E0"/>
    <w:rsid w:val="006F21F6"/>
    <w:rsid w:val="006F2254"/>
    <w:rsid w:val="006F2333"/>
    <w:rsid w:val="006F238D"/>
    <w:rsid w:val="006F23C4"/>
    <w:rsid w:val="006F2410"/>
    <w:rsid w:val="006F247F"/>
    <w:rsid w:val="006F25C7"/>
    <w:rsid w:val="006F25E2"/>
    <w:rsid w:val="006F2635"/>
    <w:rsid w:val="006F2687"/>
    <w:rsid w:val="006F26E9"/>
    <w:rsid w:val="006F26F9"/>
    <w:rsid w:val="006F271B"/>
    <w:rsid w:val="006F274C"/>
    <w:rsid w:val="006F2802"/>
    <w:rsid w:val="006F2986"/>
    <w:rsid w:val="006F298F"/>
    <w:rsid w:val="006F29D5"/>
    <w:rsid w:val="006F2AC5"/>
    <w:rsid w:val="006F2ADE"/>
    <w:rsid w:val="006F2B29"/>
    <w:rsid w:val="006F2B8C"/>
    <w:rsid w:val="006F2C3E"/>
    <w:rsid w:val="006F2C70"/>
    <w:rsid w:val="006F2CBC"/>
    <w:rsid w:val="006F2EA2"/>
    <w:rsid w:val="006F2EF8"/>
    <w:rsid w:val="006F2F03"/>
    <w:rsid w:val="006F2F90"/>
    <w:rsid w:val="006F2FA3"/>
    <w:rsid w:val="006F308F"/>
    <w:rsid w:val="006F30C3"/>
    <w:rsid w:val="006F3132"/>
    <w:rsid w:val="006F3160"/>
    <w:rsid w:val="006F31B9"/>
    <w:rsid w:val="006F32B5"/>
    <w:rsid w:val="006F32E5"/>
    <w:rsid w:val="006F3311"/>
    <w:rsid w:val="006F3334"/>
    <w:rsid w:val="006F33A2"/>
    <w:rsid w:val="006F344E"/>
    <w:rsid w:val="006F3493"/>
    <w:rsid w:val="006F355C"/>
    <w:rsid w:val="006F3623"/>
    <w:rsid w:val="006F3629"/>
    <w:rsid w:val="006F368B"/>
    <w:rsid w:val="006F372D"/>
    <w:rsid w:val="006F3749"/>
    <w:rsid w:val="006F37D1"/>
    <w:rsid w:val="006F37F3"/>
    <w:rsid w:val="006F38D8"/>
    <w:rsid w:val="006F3981"/>
    <w:rsid w:val="006F39F2"/>
    <w:rsid w:val="006F3A08"/>
    <w:rsid w:val="006F3A24"/>
    <w:rsid w:val="006F3A26"/>
    <w:rsid w:val="006F3AD9"/>
    <w:rsid w:val="006F3BBE"/>
    <w:rsid w:val="006F3C30"/>
    <w:rsid w:val="006F3C7F"/>
    <w:rsid w:val="006F3DE6"/>
    <w:rsid w:val="006F3E68"/>
    <w:rsid w:val="006F3E8E"/>
    <w:rsid w:val="006F3EA4"/>
    <w:rsid w:val="006F3ECA"/>
    <w:rsid w:val="006F3EEF"/>
    <w:rsid w:val="006F3F6B"/>
    <w:rsid w:val="006F3F84"/>
    <w:rsid w:val="006F3FDA"/>
    <w:rsid w:val="006F3FE4"/>
    <w:rsid w:val="006F4012"/>
    <w:rsid w:val="006F4040"/>
    <w:rsid w:val="006F4216"/>
    <w:rsid w:val="006F421D"/>
    <w:rsid w:val="006F423D"/>
    <w:rsid w:val="006F4257"/>
    <w:rsid w:val="006F42D6"/>
    <w:rsid w:val="006F42F0"/>
    <w:rsid w:val="006F4304"/>
    <w:rsid w:val="006F43B8"/>
    <w:rsid w:val="006F4493"/>
    <w:rsid w:val="006F456F"/>
    <w:rsid w:val="006F45C8"/>
    <w:rsid w:val="006F461E"/>
    <w:rsid w:val="006F465A"/>
    <w:rsid w:val="006F4680"/>
    <w:rsid w:val="006F4790"/>
    <w:rsid w:val="006F49A1"/>
    <w:rsid w:val="006F4A24"/>
    <w:rsid w:val="006F4A33"/>
    <w:rsid w:val="006F4AE0"/>
    <w:rsid w:val="006F4BEF"/>
    <w:rsid w:val="006F4C8F"/>
    <w:rsid w:val="006F4C9B"/>
    <w:rsid w:val="006F4CA9"/>
    <w:rsid w:val="006F4CDC"/>
    <w:rsid w:val="006F4CE2"/>
    <w:rsid w:val="006F4D56"/>
    <w:rsid w:val="006F4D64"/>
    <w:rsid w:val="006F4DBF"/>
    <w:rsid w:val="006F4FE6"/>
    <w:rsid w:val="006F4FEE"/>
    <w:rsid w:val="006F503A"/>
    <w:rsid w:val="006F50B2"/>
    <w:rsid w:val="006F50EF"/>
    <w:rsid w:val="006F5194"/>
    <w:rsid w:val="006F519D"/>
    <w:rsid w:val="006F523A"/>
    <w:rsid w:val="006F5302"/>
    <w:rsid w:val="006F5385"/>
    <w:rsid w:val="006F5433"/>
    <w:rsid w:val="006F551A"/>
    <w:rsid w:val="006F5532"/>
    <w:rsid w:val="006F557A"/>
    <w:rsid w:val="006F55B5"/>
    <w:rsid w:val="006F55BA"/>
    <w:rsid w:val="006F568C"/>
    <w:rsid w:val="006F5798"/>
    <w:rsid w:val="006F59BE"/>
    <w:rsid w:val="006F5A69"/>
    <w:rsid w:val="006F5AA5"/>
    <w:rsid w:val="006F5C32"/>
    <w:rsid w:val="006F5CBF"/>
    <w:rsid w:val="006F5CE0"/>
    <w:rsid w:val="006F5D82"/>
    <w:rsid w:val="006F5DC6"/>
    <w:rsid w:val="006F5DE4"/>
    <w:rsid w:val="006F5E3C"/>
    <w:rsid w:val="006F5E5F"/>
    <w:rsid w:val="006F5FD8"/>
    <w:rsid w:val="006F604E"/>
    <w:rsid w:val="006F60B1"/>
    <w:rsid w:val="006F60DD"/>
    <w:rsid w:val="006F60F3"/>
    <w:rsid w:val="006F6170"/>
    <w:rsid w:val="006F61B6"/>
    <w:rsid w:val="006F6220"/>
    <w:rsid w:val="006F6241"/>
    <w:rsid w:val="006F632A"/>
    <w:rsid w:val="006F640F"/>
    <w:rsid w:val="006F642B"/>
    <w:rsid w:val="006F6529"/>
    <w:rsid w:val="006F6697"/>
    <w:rsid w:val="006F66D3"/>
    <w:rsid w:val="006F6791"/>
    <w:rsid w:val="006F67CD"/>
    <w:rsid w:val="006F6907"/>
    <w:rsid w:val="006F69FA"/>
    <w:rsid w:val="006F6A3F"/>
    <w:rsid w:val="006F6AFC"/>
    <w:rsid w:val="006F6B51"/>
    <w:rsid w:val="006F6B86"/>
    <w:rsid w:val="006F6C27"/>
    <w:rsid w:val="006F6C3F"/>
    <w:rsid w:val="006F6C96"/>
    <w:rsid w:val="006F6D0C"/>
    <w:rsid w:val="006F6D99"/>
    <w:rsid w:val="006F6E76"/>
    <w:rsid w:val="006F6E97"/>
    <w:rsid w:val="006F6F52"/>
    <w:rsid w:val="006F6F7E"/>
    <w:rsid w:val="006F6FA2"/>
    <w:rsid w:val="006F6FBB"/>
    <w:rsid w:val="006F70A1"/>
    <w:rsid w:val="006F7111"/>
    <w:rsid w:val="006F7221"/>
    <w:rsid w:val="006F726F"/>
    <w:rsid w:val="006F72B0"/>
    <w:rsid w:val="006F72C4"/>
    <w:rsid w:val="006F72D2"/>
    <w:rsid w:val="006F7307"/>
    <w:rsid w:val="006F731D"/>
    <w:rsid w:val="006F74F1"/>
    <w:rsid w:val="006F76AF"/>
    <w:rsid w:val="006F774C"/>
    <w:rsid w:val="006F77ED"/>
    <w:rsid w:val="006F7872"/>
    <w:rsid w:val="006F78B5"/>
    <w:rsid w:val="006F798F"/>
    <w:rsid w:val="006F79A1"/>
    <w:rsid w:val="006F79D0"/>
    <w:rsid w:val="006F79D7"/>
    <w:rsid w:val="006F79EF"/>
    <w:rsid w:val="006F79F2"/>
    <w:rsid w:val="006F7A48"/>
    <w:rsid w:val="006F7B05"/>
    <w:rsid w:val="006F7B07"/>
    <w:rsid w:val="006F7C50"/>
    <w:rsid w:val="006F7D10"/>
    <w:rsid w:val="006F7E1A"/>
    <w:rsid w:val="006F7EF2"/>
    <w:rsid w:val="006F7F38"/>
    <w:rsid w:val="006F7F71"/>
    <w:rsid w:val="00700074"/>
    <w:rsid w:val="007000C3"/>
    <w:rsid w:val="0070013C"/>
    <w:rsid w:val="00700189"/>
    <w:rsid w:val="00700268"/>
    <w:rsid w:val="00700306"/>
    <w:rsid w:val="00700341"/>
    <w:rsid w:val="0070039E"/>
    <w:rsid w:val="0070045A"/>
    <w:rsid w:val="00700488"/>
    <w:rsid w:val="007004D8"/>
    <w:rsid w:val="0070054D"/>
    <w:rsid w:val="007005F6"/>
    <w:rsid w:val="007006ED"/>
    <w:rsid w:val="00700775"/>
    <w:rsid w:val="00700790"/>
    <w:rsid w:val="007007AA"/>
    <w:rsid w:val="007007DF"/>
    <w:rsid w:val="007008FE"/>
    <w:rsid w:val="0070090D"/>
    <w:rsid w:val="00700971"/>
    <w:rsid w:val="0070099B"/>
    <w:rsid w:val="00700A28"/>
    <w:rsid w:val="00700A79"/>
    <w:rsid w:val="00700B28"/>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96"/>
    <w:rsid w:val="007014B1"/>
    <w:rsid w:val="007014BA"/>
    <w:rsid w:val="007015A3"/>
    <w:rsid w:val="007015C9"/>
    <w:rsid w:val="007016CE"/>
    <w:rsid w:val="00701726"/>
    <w:rsid w:val="0070187A"/>
    <w:rsid w:val="007018B4"/>
    <w:rsid w:val="007018E6"/>
    <w:rsid w:val="00701A5B"/>
    <w:rsid w:val="00701A6E"/>
    <w:rsid w:val="00701C0E"/>
    <w:rsid w:val="00701C37"/>
    <w:rsid w:val="00701C54"/>
    <w:rsid w:val="00701C85"/>
    <w:rsid w:val="00701D2F"/>
    <w:rsid w:val="00701D48"/>
    <w:rsid w:val="00701DA5"/>
    <w:rsid w:val="00701E39"/>
    <w:rsid w:val="00701F70"/>
    <w:rsid w:val="00701FD4"/>
    <w:rsid w:val="00702064"/>
    <w:rsid w:val="007021BE"/>
    <w:rsid w:val="00702202"/>
    <w:rsid w:val="007022DE"/>
    <w:rsid w:val="007023BF"/>
    <w:rsid w:val="00702430"/>
    <w:rsid w:val="00702451"/>
    <w:rsid w:val="00702452"/>
    <w:rsid w:val="00702482"/>
    <w:rsid w:val="0070248F"/>
    <w:rsid w:val="007024B4"/>
    <w:rsid w:val="007025CB"/>
    <w:rsid w:val="007025CF"/>
    <w:rsid w:val="00702677"/>
    <w:rsid w:val="007026CE"/>
    <w:rsid w:val="007026CF"/>
    <w:rsid w:val="007026D7"/>
    <w:rsid w:val="007026F4"/>
    <w:rsid w:val="0070274A"/>
    <w:rsid w:val="00702752"/>
    <w:rsid w:val="007027FA"/>
    <w:rsid w:val="00702816"/>
    <w:rsid w:val="00702916"/>
    <w:rsid w:val="00702A1D"/>
    <w:rsid w:val="00702ABC"/>
    <w:rsid w:val="00702AF8"/>
    <w:rsid w:val="00702BE3"/>
    <w:rsid w:val="00702BF1"/>
    <w:rsid w:val="00702C0F"/>
    <w:rsid w:val="00702C19"/>
    <w:rsid w:val="00702C20"/>
    <w:rsid w:val="00702C67"/>
    <w:rsid w:val="00702CA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647"/>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BE0"/>
    <w:rsid w:val="00704CB6"/>
    <w:rsid w:val="00704CFB"/>
    <w:rsid w:val="00704E79"/>
    <w:rsid w:val="00704F0E"/>
    <w:rsid w:val="00704F5F"/>
    <w:rsid w:val="00705008"/>
    <w:rsid w:val="0070511B"/>
    <w:rsid w:val="00705123"/>
    <w:rsid w:val="00705168"/>
    <w:rsid w:val="0070519C"/>
    <w:rsid w:val="007054BC"/>
    <w:rsid w:val="00705543"/>
    <w:rsid w:val="0070554B"/>
    <w:rsid w:val="00705563"/>
    <w:rsid w:val="007055AC"/>
    <w:rsid w:val="00705608"/>
    <w:rsid w:val="00705658"/>
    <w:rsid w:val="007058B5"/>
    <w:rsid w:val="007059BC"/>
    <w:rsid w:val="00705A23"/>
    <w:rsid w:val="00705B0E"/>
    <w:rsid w:val="00705B7E"/>
    <w:rsid w:val="00705B99"/>
    <w:rsid w:val="00705E50"/>
    <w:rsid w:val="00705E53"/>
    <w:rsid w:val="00705EBA"/>
    <w:rsid w:val="00705EC3"/>
    <w:rsid w:val="00705F4B"/>
    <w:rsid w:val="00705F71"/>
    <w:rsid w:val="00705FA0"/>
    <w:rsid w:val="00706010"/>
    <w:rsid w:val="00706077"/>
    <w:rsid w:val="007060AE"/>
    <w:rsid w:val="007061C8"/>
    <w:rsid w:val="007061E7"/>
    <w:rsid w:val="007062FA"/>
    <w:rsid w:val="0070630F"/>
    <w:rsid w:val="00706318"/>
    <w:rsid w:val="00706405"/>
    <w:rsid w:val="00706646"/>
    <w:rsid w:val="00706768"/>
    <w:rsid w:val="00706841"/>
    <w:rsid w:val="007068A7"/>
    <w:rsid w:val="00706936"/>
    <w:rsid w:val="00706A04"/>
    <w:rsid w:val="00706A6B"/>
    <w:rsid w:val="00706B1B"/>
    <w:rsid w:val="00706B2B"/>
    <w:rsid w:val="00706DB2"/>
    <w:rsid w:val="00706F1F"/>
    <w:rsid w:val="00706F72"/>
    <w:rsid w:val="00707052"/>
    <w:rsid w:val="00707082"/>
    <w:rsid w:val="00707096"/>
    <w:rsid w:val="0070710B"/>
    <w:rsid w:val="0070710E"/>
    <w:rsid w:val="00707120"/>
    <w:rsid w:val="00707197"/>
    <w:rsid w:val="00707234"/>
    <w:rsid w:val="0070725B"/>
    <w:rsid w:val="0070736F"/>
    <w:rsid w:val="00707401"/>
    <w:rsid w:val="007074EA"/>
    <w:rsid w:val="007074F6"/>
    <w:rsid w:val="00707616"/>
    <w:rsid w:val="00707714"/>
    <w:rsid w:val="00707756"/>
    <w:rsid w:val="007077C2"/>
    <w:rsid w:val="0070789E"/>
    <w:rsid w:val="00707A7B"/>
    <w:rsid w:val="00707A9F"/>
    <w:rsid w:val="00707BCF"/>
    <w:rsid w:val="00707BF2"/>
    <w:rsid w:val="00707C0C"/>
    <w:rsid w:val="00707C1F"/>
    <w:rsid w:val="00707C2A"/>
    <w:rsid w:val="00707C8C"/>
    <w:rsid w:val="00707CED"/>
    <w:rsid w:val="00707D53"/>
    <w:rsid w:val="00707DA5"/>
    <w:rsid w:val="00707E14"/>
    <w:rsid w:val="00707E79"/>
    <w:rsid w:val="00707ECD"/>
    <w:rsid w:val="00707F00"/>
    <w:rsid w:val="00707F4B"/>
    <w:rsid w:val="00707F8E"/>
    <w:rsid w:val="00710010"/>
    <w:rsid w:val="007100BE"/>
    <w:rsid w:val="0071016B"/>
    <w:rsid w:val="007101AE"/>
    <w:rsid w:val="00710241"/>
    <w:rsid w:val="00710273"/>
    <w:rsid w:val="00710351"/>
    <w:rsid w:val="007103F7"/>
    <w:rsid w:val="00710510"/>
    <w:rsid w:val="007105BC"/>
    <w:rsid w:val="007105D9"/>
    <w:rsid w:val="0071060F"/>
    <w:rsid w:val="0071064D"/>
    <w:rsid w:val="0071067A"/>
    <w:rsid w:val="007107A9"/>
    <w:rsid w:val="007107EF"/>
    <w:rsid w:val="00710873"/>
    <w:rsid w:val="00710968"/>
    <w:rsid w:val="007109D5"/>
    <w:rsid w:val="00710AB2"/>
    <w:rsid w:val="00710ABD"/>
    <w:rsid w:val="00710AD3"/>
    <w:rsid w:val="00710B4F"/>
    <w:rsid w:val="00710E0D"/>
    <w:rsid w:val="00710E78"/>
    <w:rsid w:val="00710E8C"/>
    <w:rsid w:val="00710F24"/>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0A1"/>
    <w:rsid w:val="00712154"/>
    <w:rsid w:val="00712168"/>
    <w:rsid w:val="00712281"/>
    <w:rsid w:val="007123D1"/>
    <w:rsid w:val="007123FC"/>
    <w:rsid w:val="0071240A"/>
    <w:rsid w:val="0071251A"/>
    <w:rsid w:val="00712555"/>
    <w:rsid w:val="007125FE"/>
    <w:rsid w:val="00712616"/>
    <w:rsid w:val="00712626"/>
    <w:rsid w:val="00712736"/>
    <w:rsid w:val="007127AA"/>
    <w:rsid w:val="007127E5"/>
    <w:rsid w:val="007128EB"/>
    <w:rsid w:val="00712962"/>
    <w:rsid w:val="00712A62"/>
    <w:rsid w:val="00712A93"/>
    <w:rsid w:val="00712D11"/>
    <w:rsid w:val="00712DD8"/>
    <w:rsid w:val="00712ED4"/>
    <w:rsid w:val="00712FA1"/>
    <w:rsid w:val="007130DA"/>
    <w:rsid w:val="0071317C"/>
    <w:rsid w:val="007131EC"/>
    <w:rsid w:val="00713271"/>
    <w:rsid w:val="007132E9"/>
    <w:rsid w:val="00713366"/>
    <w:rsid w:val="0071337E"/>
    <w:rsid w:val="007133C0"/>
    <w:rsid w:val="00713434"/>
    <w:rsid w:val="0071347E"/>
    <w:rsid w:val="00713513"/>
    <w:rsid w:val="0071354D"/>
    <w:rsid w:val="00713597"/>
    <w:rsid w:val="007135DD"/>
    <w:rsid w:val="00713604"/>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D46"/>
    <w:rsid w:val="00713E9B"/>
    <w:rsid w:val="00713F32"/>
    <w:rsid w:val="00713F82"/>
    <w:rsid w:val="00713FB3"/>
    <w:rsid w:val="00714002"/>
    <w:rsid w:val="00714073"/>
    <w:rsid w:val="007141BE"/>
    <w:rsid w:val="007141DB"/>
    <w:rsid w:val="007141ED"/>
    <w:rsid w:val="00714223"/>
    <w:rsid w:val="0071422B"/>
    <w:rsid w:val="007142A7"/>
    <w:rsid w:val="00714305"/>
    <w:rsid w:val="007143E6"/>
    <w:rsid w:val="00714412"/>
    <w:rsid w:val="00714509"/>
    <w:rsid w:val="00714510"/>
    <w:rsid w:val="00714587"/>
    <w:rsid w:val="007145B2"/>
    <w:rsid w:val="007145FA"/>
    <w:rsid w:val="00714663"/>
    <w:rsid w:val="007146E7"/>
    <w:rsid w:val="00714721"/>
    <w:rsid w:val="00714781"/>
    <w:rsid w:val="00714782"/>
    <w:rsid w:val="007147DE"/>
    <w:rsid w:val="0071481B"/>
    <w:rsid w:val="007148DF"/>
    <w:rsid w:val="007149C1"/>
    <w:rsid w:val="00714A90"/>
    <w:rsid w:val="00714B44"/>
    <w:rsid w:val="00714C29"/>
    <w:rsid w:val="00714C75"/>
    <w:rsid w:val="00714CED"/>
    <w:rsid w:val="00714D8D"/>
    <w:rsid w:val="00714DA0"/>
    <w:rsid w:val="00714E89"/>
    <w:rsid w:val="00714F3F"/>
    <w:rsid w:val="00714FB9"/>
    <w:rsid w:val="0071500A"/>
    <w:rsid w:val="007150C6"/>
    <w:rsid w:val="00715272"/>
    <w:rsid w:val="007153CC"/>
    <w:rsid w:val="0071548E"/>
    <w:rsid w:val="007154CD"/>
    <w:rsid w:val="007154F1"/>
    <w:rsid w:val="007155CF"/>
    <w:rsid w:val="007155EE"/>
    <w:rsid w:val="0071564B"/>
    <w:rsid w:val="007156D7"/>
    <w:rsid w:val="0071577D"/>
    <w:rsid w:val="007157D4"/>
    <w:rsid w:val="0071587D"/>
    <w:rsid w:val="007158FA"/>
    <w:rsid w:val="00715AB5"/>
    <w:rsid w:val="00715B10"/>
    <w:rsid w:val="00715B49"/>
    <w:rsid w:val="00715BDC"/>
    <w:rsid w:val="00715CFE"/>
    <w:rsid w:val="00715D19"/>
    <w:rsid w:val="00715E18"/>
    <w:rsid w:val="00715E1F"/>
    <w:rsid w:val="00715EAF"/>
    <w:rsid w:val="00715F6A"/>
    <w:rsid w:val="00715F8D"/>
    <w:rsid w:val="00715FBA"/>
    <w:rsid w:val="00715FC7"/>
    <w:rsid w:val="00715FF5"/>
    <w:rsid w:val="00716040"/>
    <w:rsid w:val="00716065"/>
    <w:rsid w:val="00716121"/>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800"/>
    <w:rsid w:val="00716904"/>
    <w:rsid w:val="00716952"/>
    <w:rsid w:val="007169BF"/>
    <w:rsid w:val="00716A64"/>
    <w:rsid w:val="00716AAE"/>
    <w:rsid w:val="00716D07"/>
    <w:rsid w:val="00716F0A"/>
    <w:rsid w:val="00716F76"/>
    <w:rsid w:val="00717027"/>
    <w:rsid w:val="00717395"/>
    <w:rsid w:val="00717399"/>
    <w:rsid w:val="007173C7"/>
    <w:rsid w:val="007173E5"/>
    <w:rsid w:val="0071740B"/>
    <w:rsid w:val="00717411"/>
    <w:rsid w:val="00717516"/>
    <w:rsid w:val="0071752C"/>
    <w:rsid w:val="00717559"/>
    <w:rsid w:val="00717656"/>
    <w:rsid w:val="007176FA"/>
    <w:rsid w:val="007177D6"/>
    <w:rsid w:val="00717846"/>
    <w:rsid w:val="00717873"/>
    <w:rsid w:val="007179D4"/>
    <w:rsid w:val="00717A2A"/>
    <w:rsid w:val="00717AEA"/>
    <w:rsid w:val="00717B51"/>
    <w:rsid w:val="00717C8A"/>
    <w:rsid w:val="00717C90"/>
    <w:rsid w:val="00717C91"/>
    <w:rsid w:val="00717DC3"/>
    <w:rsid w:val="00717DDC"/>
    <w:rsid w:val="00717E69"/>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456"/>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1F5"/>
    <w:rsid w:val="00721296"/>
    <w:rsid w:val="00721331"/>
    <w:rsid w:val="00721393"/>
    <w:rsid w:val="00721440"/>
    <w:rsid w:val="007214B4"/>
    <w:rsid w:val="007214D5"/>
    <w:rsid w:val="00721550"/>
    <w:rsid w:val="0072164C"/>
    <w:rsid w:val="00721684"/>
    <w:rsid w:val="007217CC"/>
    <w:rsid w:val="00721810"/>
    <w:rsid w:val="0072187D"/>
    <w:rsid w:val="007219BD"/>
    <w:rsid w:val="00721A31"/>
    <w:rsid w:val="00721B10"/>
    <w:rsid w:val="00721B1C"/>
    <w:rsid w:val="00721B5D"/>
    <w:rsid w:val="00721B9D"/>
    <w:rsid w:val="00721BD7"/>
    <w:rsid w:val="00721BEA"/>
    <w:rsid w:val="00721E56"/>
    <w:rsid w:val="00721E6C"/>
    <w:rsid w:val="00721F3D"/>
    <w:rsid w:val="00721FB9"/>
    <w:rsid w:val="00722080"/>
    <w:rsid w:val="007220A1"/>
    <w:rsid w:val="007220AF"/>
    <w:rsid w:val="007220F2"/>
    <w:rsid w:val="007220FB"/>
    <w:rsid w:val="00722243"/>
    <w:rsid w:val="0072229B"/>
    <w:rsid w:val="0072236C"/>
    <w:rsid w:val="007223E6"/>
    <w:rsid w:val="0072244F"/>
    <w:rsid w:val="007225BD"/>
    <w:rsid w:val="00722759"/>
    <w:rsid w:val="0072288D"/>
    <w:rsid w:val="007228D3"/>
    <w:rsid w:val="007228E3"/>
    <w:rsid w:val="00722938"/>
    <w:rsid w:val="00722A5A"/>
    <w:rsid w:val="00722A6F"/>
    <w:rsid w:val="00722A8A"/>
    <w:rsid w:val="00722AC7"/>
    <w:rsid w:val="00722C35"/>
    <w:rsid w:val="00722C55"/>
    <w:rsid w:val="00722C92"/>
    <w:rsid w:val="00722D13"/>
    <w:rsid w:val="00722E13"/>
    <w:rsid w:val="00722E24"/>
    <w:rsid w:val="00722F5D"/>
    <w:rsid w:val="00723007"/>
    <w:rsid w:val="0072306C"/>
    <w:rsid w:val="00723089"/>
    <w:rsid w:val="007230F2"/>
    <w:rsid w:val="00723126"/>
    <w:rsid w:val="0072321F"/>
    <w:rsid w:val="007232ED"/>
    <w:rsid w:val="00723340"/>
    <w:rsid w:val="007233C9"/>
    <w:rsid w:val="007233D9"/>
    <w:rsid w:val="007234C4"/>
    <w:rsid w:val="007234E4"/>
    <w:rsid w:val="00723501"/>
    <w:rsid w:val="00723649"/>
    <w:rsid w:val="007236BB"/>
    <w:rsid w:val="0072375A"/>
    <w:rsid w:val="00723828"/>
    <w:rsid w:val="00723869"/>
    <w:rsid w:val="00723877"/>
    <w:rsid w:val="0072395B"/>
    <w:rsid w:val="00723A7B"/>
    <w:rsid w:val="00723B2B"/>
    <w:rsid w:val="00723B3C"/>
    <w:rsid w:val="00723B4A"/>
    <w:rsid w:val="00723BA1"/>
    <w:rsid w:val="00723C0C"/>
    <w:rsid w:val="00723C28"/>
    <w:rsid w:val="00723C8A"/>
    <w:rsid w:val="00723D38"/>
    <w:rsid w:val="00723DFA"/>
    <w:rsid w:val="00723E3D"/>
    <w:rsid w:val="00723E8C"/>
    <w:rsid w:val="00723EEB"/>
    <w:rsid w:val="00723F58"/>
    <w:rsid w:val="00723FA7"/>
    <w:rsid w:val="00724045"/>
    <w:rsid w:val="007240B0"/>
    <w:rsid w:val="007240C2"/>
    <w:rsid w:val="00724135"/>
    <w:rsid w:val="0072415B"/>
    <w:rsid w:val="00724250"/>
    <w:rsid w:val="00724256"/>
    <w:rsid w:val="00724277"/>
    <w:rsid w:val="007242A2"/>
    <w:rsid w:val="007242D5"/>
    <w:rsid w:val="007243A3"/>
    <w:rsid w:val="00724401"/>
    <w:rsid w:val="00724413"/>
    <w:rsid w:val="00724442"/>
    <w:rsid w:val="00724509"/>
    <w:rsid w:val="00724597"/>
    <w:rsid w:val="00724647"/>
    <w:rsid w:val="0072471F"/>
    <w:rsid w:val="007247A0"/>
    <w:rsid w:val="007247ED"/>
    <w:rsid w:val="00724826"/>
    <w:rsid w:val="00724892"/>
    <w:rsid w:val="007248B8"/>
    <w:rsid w:val="00724A77"/>
    <w:rsid w:val="00724AF6"/>
    <w:rsid w:val="00724C06"/>
    <w:rsid w:val="00724C7F"/>
    <w:rsid w:val="00724C9A"/>
    <w:rsid w:val="00724CA7"/>
    <w:rsid w:val="00724CC2"/>
    <w:rsid w:val="00724D63"/>
    <w:rsid w:val="00724E1F"/>
    <w:rsid w:val="00724ED5"/>
    <w:rsid w:val="00724F14"/>
    <w:rsid w:val="00724F5C"/>
    <w:rsid w:val="00724F60"/>
    <w:rsid w:val="00724FAB"/>
    <w:rsid w:val="00724FC8"/>
    <w:rsid w:val="0072505B"/>
    <w:rsid w:val="0072505C"/>
    <w:rsid w:val="00725077"/>
    <w:rsid w:val="00725086"/>
    <w:rsid w:val="007250EF"/>
    <w:rsid w:val="00725170"/>
    <w:rsid w:val="007251C6"/>
    <w:rsid w:val="007251E6"/>
    <w:rsid w:val="007252F5"/>
    <w:rsid w:val="007252FC"/>
    <w:rsid w:val="00725406"/>
    <w:rsid w:val="0072547E"/>
    <w:rsid w:val="007254AC"/>
    <w:rsid w:val="0072553D"/>
    <w:rsid w:val="007255B8"/>
    <w:rsid w:val="007255C4"/>
    <w:rsid w:val="007255C7"/>
    <w:rsid w:val="00725642"/>
    <w:rsid w:val="00725711"/>
    <w:rsid w:val="00725752"/>
    <w:rsid w:val="00725757"/>
    <w:rsid w:val="00725770"/>
    <w:rsid w:val="007257A5"/>
    <w:rsid w:val="0072580E"/>
    <w:rsid w:val="0072581B"/>
    <w:rsid w:val="00725867"/>
    <w:rsid w:val="0072588F"/>
    <w:rsid w:val="00725929"/>
    <w:rsid w:val="0072594A"/>
    <w:rsid w:val="00725989"/>
    <w:rsid w:val="00725997"/>
    <w:rsid w:val="007259B3"/>
    <w:rsid w:val="00725B41"/>
    <w:rsid w:val="00725B72"/>
    <w:rsid w:val="00725B91"/>
    <w:rsid w:val="00725BB4"/>
    <w:rsid w:val="00725C60"/>
    <w:rsid w:val="00725E6B"/>
    <w:rsid w:val="00725F46"/>
    <w:rsid w:val="00726016"/>
    <w:rsid w:val="00726078"/>
    <w:rsid w:val="007260DC"/>
    <w:rsid w:val="0072626D"/>
    <w:rsid w:val="00726285"/>
    <w:rsid w:val="007262A9"/>
    <w:rsid w:val="0072633A"/>
    <w:rsid w:val="00726392"/>
    <w:rsid w:val="00726419"/>
    <w:rsid w:val="00726451"/>
    <w:rsid w:val="007264D6"/>
    <w:rsid w:val="00726592"/>
    <w:rsid w:val="007265EE"/>
    <w:rsid w:val="007266FB"/>
    <w:rsid w:val="00726715"/>
    <w:rsid w:val="00726767"/>
    <w:rsid w:val="00726775"/>
    <w:rsid w:val="007267AA"/>
    <w:rsid w:val="007267E9"/>
    <w:rsid w:val="0072691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4F4"/>
    <w:rsid w:val="0072756D"/>
    <w:rsid w:val="00727598"/>
    <w:rsid w:val="007276A7"/>
    <w:rsid w:val="00727835"/>
    <w:rsid w:val="0072783D"/>
    <w:rsid w:val="00727C4F"/>
    <w:rsid w:val="00727D21"/>
    <w:rsid w:val="00727D46"/>
    <w:rsid w:val="00727DDA"/>
    <w:rsid w:val="00727DE0"/>
    <w:rsid w:val="00727E44"/>
    <w:rsid w:val="00727F35"/>
    <w:rsid w:val="00727F9D"/>
    <w:rsid w:val="00727FBE"/>
    <w:rsid w:val="00730001"/>
    <w:rsid w:val="0073011A"/>
    <w:rsid w:val="007302AF"/>
    <w:rsid w:val="007302C4"/>
    <w:rsid w:val="00730324"/>
    <w:rsid w:val="007303A3"/>
    <w:rsid w:val="007303AC"/>
    <w:rsid w:val="0073045A"/>
    <w:rsid w:val="0073048F"/>
    <w:rsid w:val="0073055F"/>
    <w:rsid w:val="007305AD"/>
    <w:rsid w:val="00730602"/>
    <w:rsid w:val="00730611"/>
    <w:rsid w:val="0073062B"/>
    <w:rsid w:val="00730685"/>
    <w:rsid w:val="00730708"/>
    <w:rsid w:val="0073073F"/>
    <w:rsid w:val="00730768"/>
    <w:rsid w:val="007307F1"/>
    <w:rsid w:val="0073083A"/>
    <w:rsid w:val="0073086E"/>
    <w:rsid w:val="007308FF"/>
    <w:rsid w:val="00730933"/>
    <w:rsid w:val="00730994"/>
    <w:rsid w:val="007309F3"/>
    <w:rsid w:val="00730AE1"/>
    <w:rsid w:val="00730B5A"/>
    <w:rsid w:val="00730C06"/>
    <w:rsid w:val="00730C89"/>
    <w:rsid w:val="00730E77"/>
    <w:rsid w:val="00730EAD"/>
    <w:rsid w:val="00730EE1"/>
    <w:rsid w:val="00730F25"/>
    <w:rsid w:val="00730F82"/>
    <w:rsid w:val="00731120"/>
    <w:rsid w:val="00731157"/>
    <w:rsid w:val="007312E3"/>
    <w:rsid w:val="007313AB"/>
    <w:rsid w:val="00731414"/>
    <w:rsid w:val="00731446"/>
    <w:rsid w:val="00731562"/>
    <w:rsid w:val="00731602"/>
    <w:rsid w:val="00731710"/>
    <w:rsid w:val="0073173B"/>
    <w:rsid w:val="00731754"/>
    <w:rsid w:val="007317C3"/>
    <w:rsid w:val="00731850"/>
    <w:rsid w:val="00731865"/>
    <w:rsid w:val="00731A04"/>
    <w:rsid w:val="00731B5F"/>
    <w:rsid w:val="00731CDC"/>
    <w:rsid w:val="00731CDE"/>
    <w:rsid w:val="00732021"/>
    <w:rsid w:val="007320B9"/>
    <w:rsid w:val="007320EA"/>
    <w:rsid w:val="00732159"/>
    <w:rsid w:val="00732211"/>
    <w:rsid w:val="0073221D"/>
    <w:rsid w:val="00732286"/>
    <w:rsid w:val="0073230B"/>
    <w:rsid w:val="0073241A"/>
    <w:rsid w:val="007327C7"/>
    <w:rsid w:val="00732800"/>
    <w:rsid w:val="00732824"/>
    <w:rsid w:val="00732833"/>
    <w:rsid w:val="00732857"/>
    <w:rsid w:val="0073285F"/>
    <w:rsid w:val="007328A9"/>
    <w:rsid w:val="007328B3"/>
    <w:rsid w:val="007328E2"/>
    <w:rsid w:val="00732934"/>
    <w:rsid w:val="0073297B"/>
    <w:rsid w:val="0073297C"/>
    <w:rsid w:val="007329D9"/>
    <w:rsid w:val="007329F4"/>
    <w:rsid w:val="00732A40"/>
    <w:rsid w:val="00732AC7"/>
    <w:rsid w:val="00732B40"/>
    <w:rsid w:val="00732BA1"/>
    <w:rsid w:val="00732BC8"/>
    <w:rsid w:val="00732BD2"/>
    <w:rsid w:val="00732D1D"/>
    <w:rsid w:val="00732D2C"/>
    <w:rsid w:val="00732EBE"/>
    <w:rsid w:val="00732EE1"/>
    <w:rsid w:val="00732EE6"/>
    <w:rsid w:val="0073303D"/>
    <w:rsid w:val="0073312B"/>
    <w:rsid w:val="0073318A"/>
    <w:rsid w:val="007331E5"/>
    <w:rsid w:val="007331EC"/>
    <w:rsid w:val="007332A9"/>
    <w:rsid w:val="007332DF"/>
    <w:rsid w:val="00733312"/>
    <w:rsid w:val="00733409"/>
    <w:rsid w:val="0073343A"/>
    <w:rsid w:val="007334EF"/>
    <w:rsid w:val="007334F7"/>
    <w:rsid w:val="0073350D"/>
    <w:rsid w:val="0073350F"/>
    <w:rsid w:val="0073366E"/>
    <w:rsid w:val="0073367D"/>
    <w:rsid w:val="007336E5"/>
    <w:rsid w:val="007337A9"/>
    <w:rsid w:val="007337C7"/>
    <w:rsid w:val="00733828"/>
    <w:rsid w:val="00733952"/>
    <w:rsid w:val="00733B0A"/>
    <w:rsid w:val="00733B0C"/>
    <w:rsid w:val="00733B5E"/>
    <w:rsid w:val="00733E0A"/>
    <w:rsid w:val="00733E36"/>
    <w:rsid w:val="00733E51"/>
    <w:rsid w:val="00733FEA"/>
    <w:rsid w:val="0073415A"/>
    <w:rsid w:val="00734212"/>
    <w:rsid w:val="00734268"/>
    <w:rsid w:val="007342BF"/>
    <w:rsid w:val="00734359"/>
    <w:rsid w:val="0073444B"/>
    <w:rsid w:val="00734631"/>
    <w:rsid w:val="00734745"/>
    <w:rsid w:val="00734808"/>
    <w:rsid w:val="0073482D"/>
    <w:rsid w:val="00734864"/>
    <w:rsid w:val="00734889"/>
    <w:rsid w:val="0073488C"/>
    <w:rsid w:val="0073495E"/>
    <w:rsid w:val="00734BA4"/>
    <w:rsid w:val="00734BC0"/>
    <w:rsid w:val="00734D12"/>
    <w:rsid w:val="00734DF0"/>
    <w:rsid w:val="00734EFB"/>
    <w:rsid w:val="00734F66"/>
    <w:rsid w:val="00734F81"/>
    <w:rsid w:val="00735045"/>
    <w:rsid w:val="0073512F"/>
    <w:rsid w:val="00735267"/>
    <w:rsid w:val="0073546E"/>
    <w:rsid w:val="007355E3"/>
    <w:rsid w:val="0073567F"/>
    <w:rsid w:val="007357FE"/>
    <w:rsid w:val="00735814"/>
    <w:rsid w:val="007358D3"/>
    <w:rsid w:val="0073594C"/>
    <w:rsid w:val="00735998"/>
    <w:rsid w:val="00735AE4"/>
    <w:rsid w:val="00735C97"/>
    <w:rsid w:val="00735CC0"/>
    <w:rsid w:val="00735E0A"/>
    <w:rsid w:val="00735EDB"/>
    <w:rsid w:val="00735F0A"/>
    <w:rsid w:val="00735F25"/>
    <w:rsid w:val="00735F82"/>
    <w:rsid w:val="00735FBD"/>
    <w:rsid w:val="00736161"/>
    <w:rsid w:val="007361C2"/>
    <w:rsid w:val="00736246"/>
    <w:rsid w:val="0073624D"/>
    <w:rsid w:val="0073625A"/>
    <w:rsid w:val="007363A5"/>
    <w:rsid w:val="00736408"/>
    <w:rsid w:val="0073644C"/>
    <w:rsid w:val="007364FC"/>
    <w:rsid w:val="007365E9"/>
    <w:rsid w:val="00736673"/>
    <w:rsid w:val="00736678"/>
    <w:rsid w:val="0073667B"/>
    <w:rsid w:val="007366E3"/>
    <w:rsid w:val="00736730"/>
    <w:rsid w:val="00736766"/>
    <w:rsid w:val="007367E8"/>
    <w:rsid w:val="0073690B"/>
    <w:rsid w:val="00736989"/>
    <w:rsid w:val="007369B7"/>
    <w:rsid w:val="00736B5C"/>
    <w:rsid w:val="00736B5F"/>
    <w:rsid w:val="00736CA4"/>
    <w:rsid w:val="00736D08"/>
    <w:rsid w:val="00736D2F"/>
    <w:rsid w:val="00736DA3"/>
    <w:rsid w:val="00736E97"/>
    <w:rsid w:val="00736F2F"/>
    <w:rsid w:val="00737069"/>
    <w:rsid w:val="0073708F"/>
    <w:rsid w:val="00737109"/>
    <w:rsid w:val="0073711B"/>
    <w:rsid w:val="00737199"/>
    <w:rsid w:val="007371F5"/>
    <w:rsid w:val="0073722C"/>
    <w:rsid w:val="0073730F"/>
    <w:rsid w:val="00737360"/>
    <w:rsid w:val="00737379"/>
    <w:rsid w:val="00737391"/>
    <w:rsid w:val="007373C1"/>
    <w:rsid w:val="0073744B"/>
    <w:rsid w:val="00737461"/>
    <w:rsid w:val="00737616"/>
    <w:rsid w:val="00737633"/>
    <w:rsid w:val="007376C7"/>
    <w:rsid w:val="007378F8"/>
    <w:rsid w:val="007379CF"/>
    <w:rsid w:val="00737B58"/>
    <w:rsid w:val="00737C96"/>
    <w:rsid w:val="00737D07"/>
    <w:rsid w:val="00737D0A"/>
    <w:rsid w:val="00737DF8"/>
    <w:rsid w:val="00737E18"/>
    <w:rsid w:val="00737E1F"/>
    <w:rsid w:val="00737FD5"/>
    <w:rsid w:val="00740002"/>
    <w:rsid w:val="0074001B"/>
    <w:rsid w:val="00740091"/>
    <w:rsid w:val="007400F7"/>
    <w:rsid w:val="0074027A"/>
    <w:rsid w:val="00740280"/>
    <w:rsid w:val="0074029D"/>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BA9"/>
    <w:rsid w:val="00740DA6"/>
    <w:rsid w:val="00740E11"/>
    <w:rsid w:val="00740F70"/>
    <w:rsid w:val="00741009"/>
    <w:rsid w:val="00741015"/>
    <w:rsid w:val="0074118C"/>
    <w:rsid w:val="00741195"/>
    <w:rsid w:val="00741251"/>
    <w:rsid w:val="00741261"/>
    <w:rsid w:val="0074128F"/>
    <w:rsid w:val="0074130E"/>
    <w:rsid w:val="007413E2"/>
    <w:rsid w:val="00741481"/>
    <w:rsid w:val="007414BF"/>
    <w:rsid w:val="007415A4"/>
    <w:rsid w:val="007416BA"/>
    <w:rsid w:val="00741706"/>
    <w:rsid w:val="00741710"/>
    <w:rsid w:val="00741717"/>
    <w:rsid w:val="007417E4"/>
    <w:rsid w:val="0074181F"/>
    <w:rsid w:val="00741879"/>
    <w:rsid w:val="00741934"/>
    <w:rsid w:val="007419C6"/>
    <w:rsid w:val="007419C7"/>
    <w:rsid w:val="00741A4C"/>
    <w:rsid w:val="00741A52"/>
    <w:rsid w:val="00741AC0"/>
    <w:rsid w:val="00741CD1"/>
    <w:rsid w:val="00741E98"/>
    <w:rsid w:val="00741EC5"/>
    <w:rsid w:val="00741F3A"/>
    <w:rsid w:val="00742001"/>
    <w:rsid w:val="007420EC"/>
    <w:rsid w:val="0074218C"/>
    <w:rsid w:val="0074218E"/>
    <w:rsid w:val="00742207"/>
    <w:rsid w:val="00742208"/>
    <w:rsid w:val="0074228F"/>
    <w:rsid w:val="007422B4"/>
    <w:rsid w:val="00742395"/>
    <w:rsid w:val="007423C5"/>
    <w:rsid w:val="0074252A"/>
    <w:rsid w:val="00742533"/>
    <w:rsid w:val="0074261B"/>
    <w:rsid w:val="0074263A"/>
    <w:rsid w:val="0074267D"/>
    <w:rsid w:val="007426C8"/>
    <w:rsid w:val="0074270B"/>
    <w:rsid w:val="0074278B"/>
    <w:rsid w:val="007427A1"/>
    <w:rsid w:val="007427B5"/>
    <w:rsid w:val="007427EC"/>
    <w:rsid w:val="00742801"/>
    <w:rsid w:val="00742890"/>
    <w:rsid w:val="0074289E"/>
    <w:rsid w:val="007428B6"/>
    <w:rsid w:val="007428C1"/>
    <w:rsid w:val="007428C8"/>
    <w:rsid w:val="007428E5"/>
    <w:rsid w:val="00742950"/>
    <w:rsid w:val="007429E1"/>
    <w:rsid w:val="00742A0F"/>
    <w:rsid w:val="00742A8B"/>
    <w:rsid w:val="00742AE5"/>
    <w:rsid w:val="00742BAD"/>
    <w:rsid w:val="00742BDD"/>
    <w:rsid w:val="00742CF4"/>
    <w:rsid w:val="00742E75"/>
    <w:rsid w:val="00742E7B"/>
    <w:rsid w:val="00742F00"/>
    <w:rsid w:val="00743133"/>
    <w:rsid w:val="007432CC"/>
    <w:rsid w:val="0074337A"/>
    <w:rsid w:val="0074349C"/>
    <w:rsid w:val="007435E0"/>
    <w:rsid w:val="007435FC"/>
    <w:rsid w:val="00743606"/>
    <w:rsid w:val="0074366A"/>
    <w:rsid w:val="007436A6"/>
    <w:rsid w:val="007436DE"/>
    <w:rsid w:val="0074375E"/>
    <w:rsid w:val="00743796"/>
    <w:rsid w:val="0074379D"/>
    <w:rsid w:val="007437F5"/>
    <w:rsid w:val="00743825"/>
    <w:rsid w:val="0074390C"/>
    <w:rsid w:val="00743978"/>
    <w:rsid w:val="00743988"/>
    <w:rsid w:val="00743B70"/>
    <w:rsid w:val="00743B7C"/>
    <w:rsid w:val="00743BB9"/>
    <w:rsid w:val="00743C0B"/>
    <w:rsid w:val="00743C26"/>
    <w:rsid w:val="00743CF8"/>
    <w:rsid w:val="00743D1B"/>
    <w:rsid w:val="00743FA4"/>
    <w:rsid w:val="00743FB1"/>
    <w:rsid w:val="00743FD5"/>
    <w:rsid w:val="0074403A"/>
    <w:rsid w:val="00744176"/>
    <w:rsid w:val="00744186"/>
    <w:rsid w:val="007441BE"/>
    <w:rsid w:val="007441D1"/>
    <w:rsid w:val="0074430F"/>
    <w:rsid w:val="00744324"/>
    <w:rsid w:val="0074432D"/>
    <w:rsid w:val="00744363"/>
    <w:rsid w:val="0074436F"/>
    <w:rsid w:val="00744386"/>
    <w:rsid w:val="00744392"/>
    <w:rsid w:val="0074448A"/>
    <w:rsid w:val="007444D8"/>
    <w:rsid w:val="0074458D"/>
    <w:rsid w:val="007446AB"/>
    <w:rsid w:val="007449ED"/>
    <w:rsid w:val="00744BD6"/>
    <w:rsid w:val="00744C07"/>
    <w:rsid w:val="007450EA"/>
    <w:rsid w:val="007450F9"/>
    <w:rsid w:val="00745140"/>
    <w:rsid w:val="007451FA"/>
    <w:rsid w:val="00745206"/>
    <w:rsid w:val="0074520F"/>
    <w:rsid w:val="00745237"/>
    <w:rsid w:val="0074529A"/>
    <w:rsid w:val="00745311"/>
    <w:rsid w:val="00745328"/>
    <w:rsid w:val="0074532F"/>
    <w:rsid w:val="0074548C"/>
    <w:rsid w:val="007454CD"/>
    <w:rsid w:val="00745533"/>
    <w:rsid w:val="0074553E"/>
    <w:rsid w:val="00745555"/>
    <w:rsid w:val="0074559F"/>
    <w:rsid w:val="007455DC"/>
    <w:rsid w:val="00745672"/>
    <w:rsid w:val="007456AE"/>
    <w:rsid w:val="007456CF"/>
    <w:rsid w:val="00745799"/>
    <w:rsid w:val="007457B1"/>
    <w:rsid w:val="00745946"/>
    <w:rsid w:val="00745A72"/>
    <w:rsid w:val="00745B08"/>
    <w:rsid w:val="00745C53"/>
    <w:rsid w:val="00745C77"/>
    <w:rsid w:val="00745D26"/>
    <w:rsid w:val="00745D46"/>
    <w:rsid w:val="00745DD8"/>
    <w:rsid w:val="00745E23"/>
    <w:rsid w:val="00745E88"/>
    <w:rsid w:val="00745EFA"/>
    <w:rsid w:val="00745F5F"/>
    <w:rsid w:val="00745F73"/>
    <w:rsid w:val="00745FAF"/>
    <w:rsid w:val="00745FB8"/>
    <w:rsid w:val="00746013"/>
    <w:rsid w:val="00746057"/>
    <w:rsid w:val="00746113"/>
    <w:rsid w:val="0074622C"/>
    <w:rsid w:val="00746252"/>
    <w:rsid w:val="007462E5"/>
    <w:rsid w:val="007462FC"/>
    <w:rsid w:val="00746305"/>
    <w:rsid w:val="0074638B"/>
    <w:rsid w:val="007463AB"/>
    <w:rsid w:val="0074644E"/>
    <w:rsid w:val="0074645C"/>
    <w:rsid w:val="0074645F"/>
    <w:rsid w:val="00746586"/>
    <w:rsid w:val="007465F0"/>
    <w:rsid w:val="007466F8"/>
    <w:rsid w:val="00746725"/>
    <w:rsid w:val="00746726"/>
    <w:rsid w:val="0074672D"/>
    <w:rsid w:val="00746B53"/>
    <w:rsid w:val="00746B85"/>
    <w:rsid w:val="00746C3A"/>
    <w:rsid w:val="00746CB7"/>
    <w:rsid w:val="00746D08"/>
    <w:rsid w:val="00746D1C"/>
    <w:rsid w:val="00746E66"/>
    <w:rsid w:val="00746FDD"/>
    <w:rsid w:val="0074704E"/>
    <w:rsid w:val="007470CC"/>
    <w:rsid w:val="007470F6"/>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CEE"/>
    <w:rsid w:val="00747D39"/>
    <w:rsid w:val="00747D7F"/>
    <w:rsid w:val="00747DEA"/>
    <w:rsid w:val="00747E11"/>
    <w:rsid w:val="00747F1A"/>
    <w:rsid w:val="00747F42"/>
    <w:rsid w:val="007500BD"/>
    <w:rsid w:val="007500C5"/>
    <w:rsid w:val="0075014C"/>
    <w:rsid w:val="0075016A"/>
    <w:rsid w:val="00750176"/>
    <w:rsid w:val="00750345"/>
    <w:rsid w:val="0075039E"/>
    <w:rsid w:val="00750457"/>
    <w:rsid w:val="0075047F"/>
    <w:rsid w:val="007504DA"/>
    <w:rsid w:val="00750551"/>
    <w:rsid w:val="00750857"/>
    <w:rsid w:val="00750887"/>
    <w:rsid w:val="007508AD"/>
    <w:rsid w:val="007509C0"/>
    <w:rsid w:val="00750A1B"/>
    <w:rsid w:val="00750A70"/>
    <w:rsid w:val="00750AEB"/>
    <w:rsid w:val="00750B03"/>
    <w:rsid w:val="00750B74"/>
    <w:rsid w:val="00750C22"/>
    <w:rsid w:val="00750CCD"/>
    <w:rsid w:val="00750D91"/>
    <w:rsid w:val="00750DFA"/>
    <w:rsid w:val="00750E56"/>
    <w:rsid w:val="00750EA7"/>
    <w:rsid w:val="00750EBC"/>
    <w:rsid w:val="00750F1E"/>
    <w:rsid w:val="00750F4F"/>
    <w:rsid w:val="007511BF"/>
    <w:rsid w:val="007513FE"/>
    <w:rsid w:val="00751427"/>
    <w:rsid w:val="007514A0"/>
    <w:rsid w:val="0075157C"/>
    <w:rsid w:val="007516B9"/>
    <w:rsid w:val="007516F0"/>
    <w:rsid w:val="0075186A"/>
    <w:rsid w:val="007518D7"/>
    <w:rsid w:val="00751902"/>
    <w:rsid w:val="00751B21"/>
    <w:rsid w:val="00751D5B"/>
    <w:rsid w:val="00751E41"/>
    <w:rsid w:val="00751EEE"/>
    <w:rsid w:val="00751EFB"/>
    <w:rsid w:val="00751F25"/>
    <w:rsid w:val="00751FD2"/>
    <w:rsid w:val="00751FEF"/>
    <w:rsid w:val="00752047"/>
    <w:rsid w:val="00752075"/>
    <w:rsid w:val="0075208A"/>
    <w:rsid w:val="007520AE"/>
    <w:rsid w:val="00752165"/>
    <w:rsid w:val="00752229"/>
    <w:rsid w:val="0075230C"/>
    <w:rsid w:val="00752313"/>
    <w:rsid w:val="0075233C"/>
    <w:rsid w:val="007523A3"/>
    <w:rsid w:val="00752408"/>
    <w:rsid w:val="0075254E"/>
    <w:rsid w:val="0075255D"/>
    <w:rsid w:val="00752650"/>
    <w:rsid w:val="007526D1"/>
    <w:rsid w:val="00752857"/>
    <w:rsid w:val="007528B1"/>
    <w:rsid w:val="0075294D"/>
    <w:rsid w:val="007529A4"/>
    <w:rsid w:val="00752A5F"/>
    <w:rsid w:val="00752A81"/>
    <w:rsid w:val="00752AE0"/>
    <w:rsid w:val="00752B79"/>
    <w:rsid w:val="00752BBC"/>
    <w:rsid w:val="00752D2F"/>
    <w:rsid w:val="00752D4B"/>
    <w:rsid w:val="00752DA9"/>
    <w:rsid w:val="00752DF9"/>
    <w:rsid w:val="00752EC2"/>
    <w:rsid w:val="00752F47"/>
    <w:rsid w:val="00752F50"/>
    <w:rsid w:val="007530A0"/>
    <w:rsid w:val="00753102"/>
    <w:rsid w:val="007531C2"/>
    <w:rsid w:val="007531F7"/>
    <w:rsid w:val="00753218"/>
    <w:rsid w:val="0075321D"/>
    <w:rsid w:val="007532C8"/>
    <w:rsid w:val="00753357"/>
    <w:rsid w:val="007533BA"/>
    <w:rsid w:val="00753478"/>
    <w:rsid w:val="007534B8"/>
    <w:rsid w:val="007534CD"/>
    <w:rsid w:val="007534F6"/>
    <w:rsid w:val="00753619"/>
    <w:rsid w:val="0075362A"/>
    <w:rsid w:val="00753776"/>
    <w:rsid w:val="00753911"/>
    <w:rsid w:val="00753A2F"/>
    <w:rsid w:val="00753A5A"/>
    <w:rsid w:val="00753ABE"/>
    <w:rsid w:val="00753B3B"/>
    <w:rsid w:val="00753C73"/>
    <w:rsid w:val="00753CC2"/>
    <w:rsid w:val="00753CFE"/>
    <w:rsid w:val="00753D2E"/>
    <w:rsid w:val="00753DD1"/>
    <w:rsid w:val="00753E8C"/>
    <w:rsid w:val="00753F25"/>
    <w:rsid w:val="00754058"/>
    <w:rsid w:val="0075408F"/>
    <w:rsid w:val="00754175"/>
    <w:rsid w:val="00754203"/>
    <w:rsid w:val="0075434A"/>
    <w:rsid w:val="0075435C"/>
    <w:rsid w:val="007543D0"/>
    <w:rsid w:val="0075444C"/>
    <w:rsid w:val="0075444F"/>
    <w:rsid w:val="007544A2"/>
    <w:rsid w:val="00754524"/>
    <w:rsid w:val="0075452F"/>
    <w:rsid w:val="007545F9"/>
    <w:rsid w:val="007545FB"/>
    <w:rsid w:val="0075475C"/>
    <w:rsid w:val="00754959"/>
    <w:rsid w:val="00754A53"/>
    <w:rsid w:val="00754B0F"/>
    <w:rsid w:val="00754B23"/>
    <w:rsid w:val="00754B97"/>
    <w:rsid w:val="00754C72"/>
    <w:rsid w:val="00754CD8"/>
    <w:rsid w:val="00754CF7"/>
    <w:rsid w:val="00754DB3"/>
    <w:rsid w:val="00754E80"/>
    <w:rsid w:val="00754ECF"/>
    <w:rsid w:val="00754F9F"/>
    <w:rsid w:val="00754FEB"/>
    <w:rsid w:val="00755000"/>
    <w:rsid w:val="00755151"/>
    <w:rsid w:val="0075534A"/>
    <w:rsid w:val="00755352"/>
    <w:rsid w:val="007553C2"/>
    <w:rsid w:val="00755466"/>
    <w:rsid w:val="0075551B"/>
    <w:rsid w:val="00755530"/>
    <w:rsid w:val="007555DF"/>
    <w:rsid w:val="007556D7"/>
    <w:rsid w:val="00755733"/>
    <w:rsid w:val="007557CA"/>
    <w:rsid w:val="00755878"/>
    <w:rsid w:val="007558C6"/>
    <w:rsid w:val="00755A9C"/>
    <w:rsid w:val="00755B89"/>
    <w:rsid w:val="00755C11"/>
    <w:rsid w:val="00755C93"/>
    <w:rsid w:val="00755DBE"/>
    <w:rsid w:val="00755EE2"/>
    <w:rsid w:val="00755F4F"/>
    <w:rsid w:val="00755F88"/>
    <w:rsid w:val="00756068"/>
    <w:rsid w:val="007560D4"/>
    <w:rsid w:val="00756164"/>
    <w:rsid w:val="007561F5"/>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4"/>
    <w:rsid w:val="00756D78"/>
    <w:rsid w:val="00756DC5"/>
    <w:rsid w:val="00756DDC"/>
    <w:rsid w:val="00756E2E"/>
    <w:rsid w:val="00756E3A"/>
    <w:rsid w:val="00756F24"/>
    <w:rsid w:val="007570F0"/>
    <w:rsid w:val="007570F5"/>
    <w:rsid w:val="0075710A"/>
    <w:rsid w:val="0075718B"/>
    <w:rsid w:val="007571B2"/>
    <w:rsid w:val="007571C5"/>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D98"/>
    <w:rsid w:val="00757EBC"/>
    <w:rsid w:val="00757F21"/>
    <w:rsid w:val="00757F4F"/>
    <w:rsid w:val="00757FA9"/>
    <w:rsid w:val="00760046"/>
    <w:rsid w:val="007600FE"/>
    <w:rsid w:val="0076024C"/>
    <w:rsid w:val="00760347"/>
    <w:rsid w:val="007603C9"/>
    <w:rsid w:val="00760603"/>
    <w:rsid w:val="00760679"/>
    <w:rsid w:val="00760715"/>
    <w:rsid w:val="00760749"/>
    <w:rsid w:val="0076075F"/>
    <w:rsid w:val="00760807"/>
    <w:rsid w:val="007608A7"/>
    <w:rsid w:val="00760931"/>
    <w:rsid w:val="007609FD"/>
    <w:rsid w:val="00760B51"/>
    <w:rsid w:val="00760C95"/>
    <w:rsid w:val="00760DA7"/>
    <w:rsid w:val="00760E0C"/>
    <w:rsid w:val="00760EC8"/>
    <w:rsid w:val="00760F9D"/>
    <w:rsid w:val="00761108"/>
    <w:rsid w:val="007613EF"/>
    <w:rsid w:val="00761499"/>
    <w:rsid w:val="0076152E"/>
    <w:rsid w:val="00761559"/>
    <w:rsid w:val="007615A0"/>
    <w:rsid w:val="007617C9"/>
    <w:rsid w:val="007618B0"/>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1FC9"/>
    <w:rsid w:val="0076206D"/>
    <w:rsid w:val="007620DE"/>
    <w:rsid w:val="0076212B"/>
    <w:rsid w:val="00762252"/>
    <w:rsid w:val="007622B4"/>
    <w:rsid w:val="00762301"/>
    <w:rsid w:val="00762353"/>
    <w:rsid w:val="007623C6"/>
    <w:rsid w:val="0076248A"/>
    <w:rsid w:val="007624B0"/>
    <w:rsid w:val="00762557"/>
    <w:rsid w:val="007625AF"/>
    <w:rsid w:val="007625D4"/>
    <w:rsid w:val="007625E1"/>
    <w:rsid w:val="0076270C"/>
    <w:rsid w:val="007627D4"/>
    <w:rsid w:val="0076292B"/>
    <w:rsid w:val="007629F8"/>
    <w:rsid w:val="00762A1A"/>
    <w:rsid w:val="00762A27"/>
    <w:rsid w:val="00762A57"/>
    <w:rsid w:val="00762B50"/>
    <w:rsid w:val="00762BDA"/>
    <w:rsid w:val="00762C89"/>
    <w:rsid w:val="00762C94"/>
    <w:rsid w:val="00762CCA"/>
    <w:rsid w:val="00762D4D"/>
    <w:rsid w:val="00762D74"/>
    <w:rsid w:val="00762D8B"/>
    <w:rsid w:val="00762E82"/>
    <w:rsid w:val="00763015"/>
    <w:rsid w:val="0076301E"/>
    <w:rsid w:val="00763063"/>
    <w:rsid w:val="007630C4"/>
    <w:rsid w:val="007630EC"/>
    <w:rsid w:val="00763111"/>
    <w:rsid w:val="00763119"/>
    <w:rsid w:val="00763190"/>
    <w:rsid w:val="0076319C"/>
    <w:rsid w:val="007631A7"/>
    <w:rsid w:val="007631C3"/>
    <w:rsid w:val="007631DA"/>
    <w:rsid w:val="0076324A"/>
    <w:rsid w:val="00763282"/>
    <w:rsid w:val="0076346C"/>
    <w:rsid w:val="00763502"/>
    <w:rsid w:val="007636A7"/>
    <w:rsid w:val="007636E2"/>
    <w:rsid w:val="0076370E"/>
    <w:rsid w:val="0076383A"/>
    <w:rsid w:val="0076393E"/>
    <w:rsid w:val="0076399D"/>
    <w:rsid w:val="00763A00"/>
    <w:rsid w:val="00763A15"/>
    <w:rsid w:val="00763AAF"/>
    <w:rsid w:val="00763AE4"/>
    <w:rsid w:val="00763AFE"/>
    <w:rsid w:val="00763B08"/>
    <w:rsid w:val="00763C5A"/>
    <w:rsid w:val="00763CB7"/>
    <w:rsid w:val="00763DA1"/>
    <w:rsid w:val="00763DD2"/>
    <w:rsid w:val="00763E4A"/>
    <w:rsid w:val="00763E94"/>
    <w:rsid w:val="00763E9B"/>
    <w:rsid w:val="00763F82"/>
    <w:rsid w:val="0076417B"/>
    <w:rsid w:val="007641A9"/>
    <w:rsid w:val="007641FD"/>
    <w:rsid w:val="0076420B"/>
    <w:rsid w:val="00764283"/>
    <w:rsid w:val="007642D8"/>
    <w:rsid w:val="007642DB"/>
    <w:rsid w:val="00764373"/>
    <w:rsid w:val="0076448A"/>
    <w:rsid w:val="00764494"/>
    <w:rsid w:val="007644BE"/>
    <w:rsid w:val="007644C9"/>
    <w:rsid w:val="0076451B"/>
    <w:rsid w:val="0076454E"/>
    <w:rsid w:val="0076470B"/>
    <w:rsid w:val="00764762"/>
    <w:rsid w:val="007647AA"/>
    <w:rsid w:val="007647FF"/>
    <w:rsid w:val="0076482A"/>
    <w:rsid w:val="00764853"/>
    <w:rsid w:val="007648B3"/>
    <w:rsid w:val="007648D1"/>
    <w:rsid w:val="00764965"/>
    <w:rsid w:val="007649AA"/>
    <w:rsid w:val="007649D0"/>
    <w:rsid w:val="00764A76"/>
    <w:rsid w:val="00764B2B"/>
    <w:rsid w:val="00764CE4"/>
    <w:rsid w:val="00764CF8"/>
    <w:rsid w:val="00764F51"/>
    <w:rsid w:val="00765057"/>
    <w:rsid w:val="00765109"/>
    <w:rsid w:val="00765150"/>
    <w:rsid w:val="007651F6"/>
    <w:rsid w:val="007652D9"/>
    <w:rsid w:val="0076543E"/>
    <w:rsid w:val="0076548F"/>
    <w:rsid w:val="007654DC"/>
    <w:rsid w:val="00765502"/>
    <w:rsid w:val="00765696"/>
    <w:rsid w:val="007656EB"/>
    <w:rsid w:val="00765709"/>
    <w:rsid w:val="00765724"/>
    <w:rsid w:val="00765795"/>
    <w:rsid w:val="0076581E"/>
    <w:rsid w:val="0076582B"/>
    <w:rsid w:val="007658BF"/>
    <w:rsid w:val="007658C5"/>
    <w:rsid w:val="007658D6"/>
    <w:rsid w:val="0076599C"/>
    <w:rsid w:val="007659C5"/>
    <w:rsid w:val="00765C2E"/>
    <w:rsid w:val="00765CB9"/>
    <w:rsid w:val="00765E3D"/>
    <w:rsid w:val="00765EBC"/>
    <w:rsid w:val="00765F11"/>
    <w:rsid w:val="00765F6F"/>
    <w:rsid w:val="00765FB3"/>
    <w:rsid w:val="00765FF2"/>
    <w:rsid w:val="0076600D"/>
    <w:rsid w:val="0076604E"/>
    <w:rsid w:val="00766082"/>
    <w:rsid w:val="007660CE"/>
    <w:rsid w:val="007660EC"/>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AC"/>
    <w:rsid w:val="00766AEC"/>
    <w:rsid w:val="00766AED"/>
    <w:rsid w:val="00766B04"/>
    <w:rsid w:val="00766D01"/>
    <w:rsid w:val="00766D5E"/>
    <w:rsid w:val="00766DDC"/>
    <w:rsid w:val="00766E99"/>
    <w:rsid w:val="00766FB6"/>
    <w:rsid w:val="00767016"/>
    <w:rsid w:val="007671C3"/>
    <w:rsid w:val="0076728D"/>
    <w:rsid w:val="0076728F"/>
    <w:rsid w:val="00767421"/>
    <w:rsid w:val="007674B7"/>
    <w:rsid w:val="0076750F"/>
    <w:rsid w:val="007675E1"/>
    <w:rsid w:val="00767629"/>
    <w:rsid w:val="00767718"/>
    <w:rsid w:val="0076772E"/>
    <w:rsid w:val="00767737"/>
    <w:rsid w:val="0076785B"/>
    <w:rsid w:val="0076787D"/>
    <w:rsid w:val="007678B5"/>
    <w:rsid w:val="00767917"/>
    <w:rsid w:val="00767947"/>
    <w:rsid w:val="007679A5"/>
    <w:rsid w:val="00767A9B"/>
    <w:rsid w:val="00767B3A"/>
    <w:rsid w:val="00767BBB"/>
    <w:rsid w:val="00767C0F"/>
    <w:rsid w:val="00767CA6"/>
    <w:rsid w:val="00767CD9"/>
    <w:rsid w:val="00767D0A"/>
    <w:rsid w:val="00767D14"/>
    <w:rsid w:val="00767D4B"/>
    <w:rsid w:val="00767EB7"/>
    <w:rsid w:val="00767EEF"/>
    <w:rsid w:val="007701F3"/>
    <w:rsid w:val="00770203"/>
    <w:rsid w:val="0077024C"/>
    <w:rsid w:val="00770294"/>
    <w:rsid w:val="0077030E"/>
    <w:rsid w:val="0077035D"/>
    <w:rsid w:val="007703B2"/>
    <w:rsid w:val="0077048D"/>
    <w:rsid w:val="0077051A"/>
    <w:rsid w:val="0077051F"/>
    <w:rsid w:val="00770525"/>
    <w:rsid w:val="00770599"/>
    <w:rsid w:val="007705C5"/>
    <w:rsid w:val="00770743"/>
    <w:rsid w:val="0077076A"/>
    <w:rsid w:val="0077082A"/>
    <w:rsid w:val="0077090F"/>
    <w:rsid w:val="00770923"/>
    <w:rsid w:val="00770A0E"/>
    <w:rsid w:val="00770C0E"/>
    <w:rsid w:val="00770C76"/>
    <w:rsid w:val="00770CAA"/>
    <w:rsid w:val="00770D51"/>
    <w:rsid w:val="00770D5C"/>
    <w:rsid w:val="00770E43"/>
    <w:rsid w:val="00770E6D"/>
    <w:rsid w:val="00770ECE"/>
    <w:rsid w:val="00770FEA"/>
    <w:rsid w:val="00770FF0"/>
    <w:rsid w:val="0077102B"/>
    <w:rsid w:val="00771074"/>
    <w:rsid w:val="007710C7"/>
    <w:rsid w:val="007711E6"/>
    <w:rsid w:val="0077127C"/>
    <w:rsid w:val="00771296"/>
    <w:rsid w:val="0077133E"/>
    <w:rsid w:val="00771340"/>
    <w:rsid w:val="007713CB"/>
    <w:rsid w:val="007714B9"/>
    <w:rsid w:val="00771588"/>
    <w:rsid w:val="007715C1"/>
    <w:rsid w:val="007716AE"/>
    <w:rsid w:val="00771760"/>
    <w:rsid w:val="007717FB"/>
    <w:rsid w:val="00771888"/>
    <w:rsid w:val="00771A6F"/>
    <w:rsid w:val="00771C0B"/>
    <w:rsid w:val="00771CCF"/>
    <w:rsid w:val="00771E03"/>
    <w:rsid w:val="00771E56"/>
    <w:rsid w:val="00771F3A"/>
    <w:rsid w:val="00771F45"/>
    <w:rsid w:val="00771FFB"/>
    <w:rsid w:val="00772102"/>
    <w:rsid w:val="00772187"/>
    <w:rsid w:val="00772356"/>
    <w:rsid w:val="0077238F"/>
    <w:rsid w:val="007723A2"/>
    <w:rsid w:val="007724E5"/>
    <w:rsid w:val="0077254F"/>
    <w:rsid w:val="00772593"/>
    <w:rsid w:val="007725A3"/>
    <w:rsid w:val="007725E8"/>
    <w:rsid w:val="00772683"/>
    <w:rsid w:val="00772767"/>
    <w:rsid w:val="0077277D"/>
    <w:rsid w:val="007727BE"/>
    <w:rsid w:val="0077285F"/>
    <w:rsid w:val="0077295F"/>
    <w:rsid w:val="00772970"/>
    <w:rsid w:val="007729E4"/>
    <w:rsid w:val="00772A15"/>
    <w:rsid w:val="00772B43"/>
    <w:rsid w:val="00772C15"/>
    <w:rsid w:val="00772DC1"/>
    <w:rsid w:val="00772E0C"/>
    <w:rsid w:val="00772E1E"/>
    <w:rsid w:val="00772E3B"/>
    <w:rsid w:val="00772F42"/>
    <w:rsid w:val="0077300B"/>
    <w:rsid w:val="00773040"/>
    <w:rsid w:val="0077305F"/>
    <w:rsid w:val="007730C0"/>
    <w:rsid w:val="00773182"/>
    <w:rsid w:val="007732E6"/>
    <w:rsid w:val="00773335"/>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87"/>
    <w:rsid w:val="007740C5"/>
    <w:rsid w:val="007741F0"/>
    <w:rsid w:val="00774379"/>
    <w:rsid w:val="00774396"/>
    <w:rsid w:val="0077439D"/>
    <w:rsid w:val="007743AB"/>
    <w:rsid w:val="0077444E"/>
    <w:rsid w:val="00774519"/>
    <w:rsid w:val="00774587"/>
    <w:rsid w:val="00774597"/>
    <w:rsid w:val="007745B9"/>
    <w:rsid w:val="007745E6"/>
    <w:rsid w:val="0077462E"/>
    <w:rsid w:val="007747A3"/>
    <w:rsid w:val="007747DC"/>
    <w:rsid w:val="00774886"/>
    <w:rsid w:val="0077490B"/>
    <w:rsid w:val="0077497A"/>
    <w:rsid w:val="007749A5"/>
    <w:rsid w:val="00774A0B"/>
    <w:rsid w:val="00774A94"/>
    <w:rsid w:val="00774B06"/>
    <w:rsid w:val="00774B58"/>
    <w:rsid w:val="00774BDE"/>
    <w:rsid w:val="00774BDF"/>
    <w:rsid w:val="00774C02"/>
    <w:rsid w:val="00774C1E"/>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93"/>
    <w:rsid w:val="007753FD"/>
    <w:rsid w:val="0077540A"/>
    <w:rsid w:val="00775414"/>
    <w:rsid w:val="00775443"/>
    <w:rsid w:val="0077546E"/>
    <w:rsid w:val="007755BD"/>
    <w:rsid w:val="0077562F"/>
    <w:rsid w:val="0077564A"/>
    <w:rsid w:val="00775690"/>
    <w:rsid w:val="007756A8"/>
    <w:rsid w:val="00775700"/>
    <w:rsid w:val="0077578F"/>
    <w:rsid w:val="00775841"/>
    <w:rsid w:val="00775844"/>
    <w:rsid w:val="00775879"/>
    <w:rsid w:val="00775A8D"/>
    <w:rsid w:val="00775AC4"/>
    <w:rsid w:val="00775B0B"/>
    <w:rsid w:val="00775B5C"/>
    <w:rsid w:val="00775B86"/>
    <w:rsid w:val="00775BDC"/>
    <w:rsid w:val="00775E93"/>
    <w:rsid w:val="00775F38"/>
    <w:rsid w:val="00775F6A"/>
    <w:rsid w:val="00775FA5"/>
    <w:rsid w:val="00775FFE"/>
    <w:rsid w:val="00776112"/>
    <w:rsid w:val="00776152"/>
    <w:rsid w:val="00776174"/>
    <w:rsid w:val="00776195"/>
    <w:rsid w:val="0077623B"/>
    <w:rsid w:val="007763DE"/>
    <w:rsid w:val="00776448"/>
    <w:rsid w:val="00776485"/>
    <w:rsid w:val="007765CC"/>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CC9"/>
    <w:rsid w:val="00776E15"/>
    <w:rsid w:val="00776F22"/>
    <w:rsid w:val="00776FD7"/>
    <w:rsid w:val="00777025"/>
    <w:rsid w:val="00777065"/>
    <w:rsid w:val="00777098"/>
    <w:rsid w:val="00777151"/>
    <w:rsid w:val="007771D1"/>
    <w:rsid w:val="007771D5"/>
    <w:rsid w:val="00777237"/>
    <w:rsid w:val="00777292"/>
    <w:rsid w:val="00777293"/>
    <w:rsid w:val="00777352"/>
    <w:rsid w:val="00777378"/>
    <w:rsid w:val="007773E3"/>
    <w:rsid w:val="0077746E"/>
    <w:rsid w:val="0077747A"/>
    <w:rsid w:val="007774D0"/>
    <w:rsid w:val="007775ED"/>
    <w:rsid w:val="0077764D"/>
    <w:rsid w:val="0077765C"/>
    <w:rsid w:val="00777689"/>
    <w:rsid w:val="0077768C"/>
    <w:rsid w:val="007776AE"/>
    <w:rsid w:val="007776E4"/>
    <w:rsid w:val="007777B6"/>
    <w:rsid w:val="0077787E"/>
    <w:rsid w:val="0077789E"/>
    <w:rsid w:val="00777941"/>
    <w:rsid w:val="007779F1"/>
    <w:rsid w:val="00777A03"/>
    <w:rsid w:val="00777A36"/>
    <w:rsid w:val="00777B62"/>
    <w:rsid w:val="00777B82"/>
    <w:rsid w:val="00777BD8"/>
    <w:rsid w:val="00777C7D"/>
    <w:rsid w:val="00777C98"/>
    <w:rsid w:val="00777CD7"/>
    <w:rsid w:val="00777D5F"/>
    <w:rsid w:val="00777E11"/>
    <w:rsid w:val="00777E1D"/>
    <w:rsid w:val="00777E68"/>
    <w:rsid w:val="00777E6E"/>
    <w:rsid w:val="00777EA6"/>
    <w:rsid w:val="00777F9B"/>
    <w:rsid w:val="0078011C"/>
    <w:rsid w:val="00780167"/>
    <w:rsid w:val="0078017F"/>
    <w:rsid w:val="00780182"/>
    <w:rsid w:val="00780264"/>
    <w:rsid w:val="007802DE"/>
    <w:rsid w:val="0078035F"/>
    <w:rsid w:val="00780456"/>
    <w:rsid w:val="0078049A"/>
    <w:rsid w:val="007804B7"/>
    <w:rsid w:val="007804CB"/>
    <w:rsid w:val="007804D1"/>
    <w:rsid w:val="007804E6"/>
    <w:rsid w:val="00780625"/>
    <w:rsid w:val="00780627"/>
    <w:rsid w:val="0078064F"/>
    <w:rsid w:val="007806A2"/>
    <w:rsid w:val="007806F1"/>
    <w:rsid w:val="007807C0"/>
    <w:rsid w:val="00780836"/>
    <w:rsid w:val="007808C1"/>
    <w:rsid w:val="00780970"/>
    <w:rsid w:val="00780B30"/>
    <w:rsid w:val="00780B64"/>
    <w:rsid w:val="00780B6D"/>
    <w:rsid w:val="00780C4F"/>
    <w:rsid w:val="00780C82"/>
    <w:rsid w:val="00780E9A"/>
    <w:rsid w:val="00780F6F"/>
    <w:rsid w:val="00781007"/>
    <w:rsid w:val="007810E4"/>
    <w:rsid w:val="00781108"/>
    <w:rsid w:val="0078126E"/>
    <w:rsid w:val="0078127E"/>
    <w:rsid w:val="007813B4"/>
    <w:rsid w:val="007813D8"/>
    <w:rsid w:val="007813EE"/>
    <w:rsid w:val="00781444"/>
    <w:rsid w:val="00781552"/>
    <w:rsid w:val="0078168C"/>
    <w:rsid w:val="007816C8"/>
    <w:rsid w:val="007816F7"/>
    <w:rsid w:val="00781710"/>
    <w:rsid w:val="0078174F"/>
    <w:rsid w:val="007817FF"/>
    <w:rsid w:val="0078185F"/>
    <w:rsid w:val="00781896"/>
    <w:rsid w:val="007818D5"/>
    <w:rsid w:val="00781984"/>
    <w:rsid w:val="00781985"/>
    <w:rsid w:val="007819A3"/>
    <w:rsid w:val="00781A07"/>
    <w:rsid w:val="00781A1D"/>
    <w:rsid w:val="00781A60"/>
    <w:rsid w:val="00781A97"/>
    <w:rsid w:val="00781AF0"/>
    <w:rsid w:val="00781BC2"/>
    <w:rsid w:val="00781D2F"/>
    <w:rsid w:val="00781DBC"/>
    <w:rsid w:val="00781F0D"/>
    <w:rsid w:val="00781F5C"/>
    <w:rsid w:val="00781F7E"/>
    <w:rsid w:val="00781F86"/>
    <w:rsid w:val="00781FEE"/>
    <w:rsid w:val="007820E9"/>
    <w:rsid w:val="00782108"/>
    <w:rsid w:val="00782190"/>
    <w:rsid w:val="0078219E"/>
    <w:rsid w:val="007821AD"/>
    <w:rsid w:val="007821C0"/>
    <w:rsid w:val="007822D2"/>
    <w:rsid w:val="00782367"/>
    <w:rsid w:val="00782385"/>
    <w:rsid w:val="00782484"/>
    <w:rsid w:val="007824BB"/>
    <w:rsid w:val="00782504"/>
    <w:rsid w:val="00782576"/>
    <w:rsid w:val="00782598"/>
    <w:rsid w:val="007825D6"/>
    <w:rsid w:val="0078266F"/>
    <w:rsid w:val="00782691"/>
    <w:rsid w:val="00782739"/>
    <w:rsid w:val="0078275A"/>
    <w:rsid w:val="00782760"/>
    <w:rsid w:val="0078278C"/>
    <w:rsid w:val="00782811"/>
    <w:rsid w:val="007829E0"/>
    <w:rsid w:val="00782B42"/>
    <w:rsid w:val="00782B61"/>
    <w:rsid w:val="00782B98"/>
    <w:rsid w:val="00782BB0"/>
    <w:rsid w:val="00782C6F"/>
    <w:rsid w:val="00782DC5"/>
    <w:rsid w:val="00782F2B"/>
    <w:rsid w:val="00782F6A"/>
    <w:rsid w:val="00782FDB"/>
    <w:rsid w:val="007830AA"/>
    <w:rsid w:val="00783181"/>
    <w:rsid w:val="007831BC"/>
    <w:rsid w:val="0078320E"/>
    <w:rsid w:val="007832BD"/>
    <w:rsid w:val="007832F7"/>
    <w:rsid w:val="00783383"/>
    <w:rsid w:val="007833F0"/>
    <w:rsid w:val="00783440"/>
    <w:rsid w:val="0078351A"/>
    <w:rsid w:val="00783559"/>
    <w:rsid w:val="007835DB"/>
    <w:rsid w:val="00783643"/>
    <w:rsid w:val="00783661"/>
    <w:rsid w:val="00783862"/>
    <w:rsid w:val="007838D5"/>
    <w:rsid w:val="007838F0"/>
    <w:rsid w:val="00783916"/>
    <w:rsid w:val="00783A3C"/>
    <w:rsid w:val="00783A55"/>
    <w:rsid w:val="00783BDF"/>
    <w:rsid w:val="00783BE5"/>
    <w:rsid w:val="00783BF1"/>
    <w:rsid w:val="00783C40"/>
    <w:rsid w:val="00783C86"/>
    <w:rsid w:val="00783D59"/>
    <w:rsid w:val="00783D5A"/>
    <w:rsid w:val="00783D71"/>
    <w:rsid w:val="00783EDD"/>
    <w:rsid w:val="00783EE8"/>
    <w:rsid w:val="00783EF7"/>
    <w:rsid w:val="00783F0E"/>
    <w:rsid w:val="00783F84"/>
    <w:rsid w:val="00784065"/>
    <w:rsid w:val="00784149"/>
    <w:rsid w:val="00784156"/>
    <w:rsid w:val="00784177"/>
    <w:rsid w:val="007843B0"/>
    <w:rsid w:val="007843BD"/>
    <w:rsid w:val="00784672"/>
    <w:rsid w:val="00784689"/>
    <w:rsid w:val="007847AD"/>
    <w:rsid w:val="00784849"/>
    <w:rsid w:val="00784886"/>
    <w:rsid w:val="00784A24"/>
    <w:rsid w:val="00784A6C"/>
    <w:rsid w:val="00784B48"/>
    <w:rsid w:val="00784C61"/>
    <w:rsid w:val="00784C8E"/>
    <w:rsid w:val="00784D69"/>
    <w:rsid w:val="00784DCA"/>
    <w:rsid w:val="00784DF9"/>
    <w:rsid w:val="00784E84"/>
    <w:rsid w:val="00785051"/>
    <w:rsid w:val="00785056"/>
    <w:rsid w:val="0078508C"/>
    <w:rsid w:val="007850C6"/>
    <w:rsid w:val="007850D2"/>
    <w:rsid w:val="007851E7"/>
    <w:rsid w:val="0078521D"/>
    <w:rsid w:val="0078530C"/>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5F"/>
    <w:rsid w:val="0078628E"/>
    <w:rsid w:val="007862A1"/>
    <w:rsid w:val="0078642A"/>
    <w:rsid w:val="007864C9"/>
    <w:rsid w:val="0078652B"/>
    <w:rsid w:val="0078657A"/>
    <w:rsid w:val="0078662C"/>
    <w:rsid w:val="00786655"/>
    <w:rsid w:val="007866A0"/>
    <w:rsid w:val="007866DF"/>
    <w:rsid w:val="00786831"/>
    <w:rsid w:val="00786893"/>
    <w:rsid w:val="00786911"/>
    <w:rsid w:val="007869FA"/>
    <w:rsid w:val="00786A04"/>
    <w:rsid w:val="00786A67"/>
    <w:rsid w:val="00786A9B"/>
    <w:rsid w:val="00786AC4"/>
    <w:rsid w:val="00786AEF"/>
    <w:rsid w:val="00786B4E"/>
    <w:rsid w:val="00786BA4"/>
    <w:rsid w:val="00786C2A"/>
    <w:rsid w:val="00786C4F"/>
    <w:rsid w:val="00786C60"/>
    <w:rsid w:val="00786CCA"/>
    <w:rsid w:val="00786D45"/>
    <w:rsid w:val="00786D71"/>
    <w:rsid w:val="00786F03"/>
    <w:rsid w:val="00786F0E"/>
    <w:rsid w:val="00786FA0"/>
    <w:rsid w:val="00786FB4"/>
    <w:rsid w:val="0078702D"/>
    <w:rsid w:val="0078711C"/>
    <w:rsid w:val="007871D1"/>
    <w:rsid w:val="0078722B"/>
    <w:rsid w:val="0078726A"/>
    <w:rsid w:val="007872CA"/>
    <w:rsid w:val="0078746A"/>
    <w:rsid w:val="007876CA"/>
    <w:rsid w:val="007877E3"/>
    <w:rsid w:val="0078789A"/>
    <w:rsid w:val="00787A0B"/>
    <w:rsid w:val="00787A1E"/>
    <w:rsid w:val="00787ADD"/>
    <w:rsid w:val="00787B56"/>
    <w:rsid w:val="00787B89"/>
    <w:rsid w:val="00787BCE"/>
    <w:rsid w:val="00787D10"/>
    <w:rsid w:val="00787E3E"/>
    <w:rsid w:val="00787E56"/>
    <w:rsid w:val="00787EBD"/>
    <w:rsid w:val="00787F82"/>
    <w:rsid w:val="00787FD8"/>
    <w:rsid w:val="0079018A"/>
    <w:rsid w:val="00790266"/>
    <w:rsid w:val="007902AE"/>
    <w:rsid w:val="0079039D"/>
    <w:rsid w:val="007903B4"/>
    <w:rsid w:val="00790468"/>
    <w:rsid w:val="007904D0"/>
    <w:rsid w:val="007904F4"/>
    <w:rsid w:val="00790510"/>
    <w:rsid w:val="00790520"/>
    <w:rsid w:val="00790638"/>
    <w:rsid w:val="0079068C"/>
    <w:rsid w:val="007906F0"/>
    <w:rsid w:val="00790728"/>
    <w:rsid w:val="007909B9"/>
    <w:rsid w:val="00790B79"/>
    <w:rsid w:val="00790BDE"/>
    <w:rsid w:val="00790C0B"/>
    <w:rsid w:val="00790CC5"/>
    <w:rsid w:val="00790D54"/>
    <w:rsid w:val="00790E66"/>
    <w:rsid w:val="00790E89"/>
    <w:rsid w:val="00790F25"/>
    <w:rsid w:val="00790F4A"/>
    <w:rsid w:val="00791040"/>
    <w:rsid w:val="00791066"/>
    <w:rsid w:val="00791135"/>
    <w:rsid w:val="0079121F"/>
    <w:rsid w:val="00791239"/>
    <w:rsid w:val="00791383"/>
    <w:rsid w:val="007913EE"/>
    <w:rsid w:val="0079151D"/>
    <w:rsid w:val="0079153C"/>
    <w:rsid w:val="00791587"/>
    <w:rsid w:val="0079162A"/>
    <w:rsid w:val="00791686"/>
    <w:rsid w:val="00791695"/>
    <w:rsid w:val="007916AB"/>
    <w:rsid w:val="00791732"/>
    <w:rsid w:val="007918FD"/>
    <w:rsid w:val="007919B9"/>
    <w:rsid w:val="00791A93"/>
    <w:rsid w:val="00791AC2"/>
    <w:rsid w:val="00791B04"/>
    <w:rsid w:val="00791C06"/>
    <w:rsid w:val="00791D17"/>
    <w:rsid w:val="00791D19"/>
    <w:rsid w:val="00791D94"/>
    <w:rsid w:val="00791DB3"/>
    <w:rsid w:val="00791EB1"/>
    <w:rsid w:val="00791F18"/>
    <w:rsid w:val="00791F4A"/>
    <w:rsid w:val="0079204C"/>
    <w:rsid w:val="007920C7"/>
    <w:rsid w:val="00792107"/>
    <w:rsid w:val="0079225B"/>
    <w:rsid w:val="0079226D"/>
    <w:rsid w:val="00792350"/>
    <w:rsid w:val="007923B7"/>
    <w:rsid w:val="00792486"/>
    <w:rsid w:val="007924A5"/>
    <w:rsid w:val="007925A9"/>
    <w:rsid w:val="00792668"/>
    <w:rsid w:val="0079272C"/>
    <w:rsid w:val="00792758"/>
    <w:rsid w:val="007928DE"/>
    <w:rsid w:val="0079291C"/>
    <w:rsid w:val="00792934"/>
    <w:rsid w:val="00792987"/>
    <w:rsid w:val="00792A00"/>
    <w:rsid w:val="00792A01"/>
    <w:rsid w:val="00792BC3"/>
    <w:rsid w:val="00792CEA"/>
    <w:rsid w:val="00792CEB"/>
    <w:rsid w:val="00792D1A"/>
    <w:rsid w:val="00792E2E"/>
    <w:rsid w:val="00792E54"/>
    <w:rsid w:val="00792E6C"/>
    <w:rsid w:val="00792E73"/>
    <w:rsid w:val="00792EC6"/>
    <w:rsid w:val="00792F47"/>
    <w:rsid w:val="0079301E"/>
    <w:rsid w:val="0079309E"/>
    <w:rsid w:val="007930D5"/>
    <w:rsid w:val="00793374"/>
    <w:rsid w:val="00793379"/>
    <w:rsid w:val="0079337B"/>
    <w:rsid w:val="007933A4"/>
    <w:rsid w:val="007933B3"/>
    <w:rsid w:val="007933D2"/>
    <w:rsid w:val="0079343E"/>
    <w:rsid w:val="00793507"/>
    <w:rsid w:val="0079357F"/>
    <w:rsid w:val="007935A4"/>
    <w:rsid w:val="007935F6"/>
    <w:rsid w:val="00793629"/>
    <w:rsid w:val="00793708"/>
    <w:rsid w:val="00793745"/>
    <w:rsid w:val="00793798"/>
    <w:rsid w:val="007937B1"/>
    <w:rsid w:val="00793800"/>
    <w:rsid w:val="00793801"/>
    <w:rsid w:val="00793827"/>
    <w:rsid w:val="0079385B"/>
    <w:rsid w:val="007938C5"/>
    <w:rsid w:val="007938DC"/>
    <w:rsid w:val="00793904"/>
    <w:rsid w:val="007939DA"/>
    <w:rsid w:val="007939EC"/>
    <w:rsid w:val="00793A09"/>
    <w:rsid w:val="00793A9F"/>
    <w:rsid w:val="00793B02"/>
    <w:rsid w:val="00793B91"/>
    <w:rsid w:val="00793C34"/>
    <w:rsid w:val="00793C4B"/>
    <w:rsid w:val="00793CC8"/>
    <w:rsid w:val="00793CF0"/>
    <w:rsid w:val="00793CF8"/>
    <w:rsid w:val="00793D5B"/>
    <w:rsid w:val="00793D71"/>
    <w:rsid w:val="00793F16"/>
    <w:rsid w:val="00793F26"/>
    <w:rsid w:val="00793F4E"/>
    <w:rsid w:val="00793FEF"/>
    <w:rsid w:val="0079416A"/>
    <w:rsid w:val="007941D5"/>
    <w:rsid w:val="00794284"/>
    <w:rsid w:val="00794357"/>
    <w:rsid w:val="00794424"/>
    <w:rsid w:val="00794480"/>
    <w:rsid w:val="0079451F"/>
    <w:rsid w:val="00794611"/>
    <w:rsid w:val="00794688"/>
    <w:rsid w:val="007946AA"/>
    <w:rsid w:val="00794789"/>
    <w:rsid w:val="007948C8"/>
    <w:rsid w:val="00794949"/>
    <w:rsid w:val="007949D9"/>
    <w:rsid w:val="00794A20"/>
    <w:rsid w:val="00794AB5"/>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29B"/>
    <w:rsid w:val="00795437"/>
    <w:rsid w:val="00795481"/>
    <w:rsid w:val="00795514"/>
    <w:rsid w:val="0079557A"/>
    <w:rsid w:val="0079571C"/>
    <w:rsid w:val="00795747"/>
    <w:rsid w:val="007958F2"/>
    <w:rsid w:val="00795920"/>
    <w:rsid w:val="00795960"/>
    <w:rsid w:val="00795985"/>
    <w:rsid w:val="007959A1"/>
    <w:rsid w:val="00795A0A"/>
    <w:rsid w:val="00795AD7"/>
    <w:rsid w:val="00795BA0"/>
    <w:rsid w:val="00795BD8"/>
    <w:rsid w:val="00795CA3"/>
    <w:rsid w:val="00795CF7"/>
    <w:rsid w:val="00795D20"/>
    <w:rsid w:val="00795D72"/>
    <w:rsid w:val="00795E0F"/>
    <w:rsid w:val="00795E8B"/>
    <w:rsid w:val="00795EBA"/>
    <w:rsid w:val="00795EC0"/>
    <w:rsid w:val="00795EF9"/>
    <w:rsid w:val="00795F0D"/>
    <w:rsid w:val="00795F38"/>
    <w:rsid w:val="00795F68"/>
    <w:rsid w:val="00796028"/>
    <w:rsid w:val="00796114"/>
    <w:rsid w:val="00796157"/>
    <w:rsid w:val="00796169"/>
    <w:rsid w:val="00796190"/>
    <w:rsid w:val="00796235"/>
    <w:rsid w:val="00796256"/>
    <w:rsid w:val="0079636E"/>
    <w:rsid w:val="00796445"/>
    <w:rsid w:val="00796521"/>
    <w:rsid w:val="00796557"/>
    <w:rsid w:val="0079655F"/>
    <w:rsid w:val="0079658F"/>
    <w:rsid w:val="0079662E"/>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20"/>
    <w:rsid w:val="00797084"/>
    <w:rsid w:val="007970CA"/>
    <w:rsid w:val="007970CD"/>
    <w:rsid w:val="0079721D"/>
    <w:rsid w:val="007972FF"/>
    <w:rsid w:val="00797388"/>
    <w:rsid w:val="007973C8"/>
    <w:rsid w:val="00797453"/>
    <w:rsid w:val="007974D5"/>
    <w:rsid w:val="007976BC"/>
    <w:rsid w:val="007976F3"/>
    <w:rsid w:val="00797715"/>
    <w:rsid w:val="00797858"/>
    <w:rsid w:val="00797883"/>
    <w:rsid w:val="00797924"/>
    <w:rsid w:val="007979F1"/>
    <w:rsid w:val="00797A4A"/>
    <w:rsid w:val="00797AEB"/>
    <w:rsid w:val="00797B8E"/>
    <w:rsid w:val="00797BE7"/>
    <w:rsid w:val="00797C6F"/>
    <w:rsid w:val="00797C77"/>
    <w:rsid w:val="00797D61"/>
    <w:rsid w:val="00797DC1"/>
    <w:rsid w:val="00797DCE"/>
    <w:rsid w:val="00797EB1"/>
    <w:rsid w:val="007A0001"/>
    <w:rsid w:val="007A003D"/>
    <w:rsid w:val="007A00F1"/>
    <w:rsid w:val="007A0192"/>
    <w:rsid w:val="007A01BD"/>
    <w:rsid w:val="007A020B"/>
    <w:rsid w:val="007A026B"/>
    <w:rsid w:val="007A02F6"/>
    <w:rsid w:val="007A0336"/>
    <w:rsid w:val="007A0464"/>
    <w:rsid w:val="007A04BC"/>
    <w:rsid w:val="007A04C4"/>
    <w:rsid w:val="007A04C6"/>
    <w:rsid w:val="007A056F"/>
    <w:rsid w:val="007A0725"/>
    <w:rsid w:val="007A072B"/>
    <w:rsid w:val="007A0796"/>
    <w:rsid w:val="007A07C0"/>
    <w:rsid w:val="007A07C3"/>
    <w:rsid w:val="007A086F"/>
    <w:rsid w:val="007A0912"/>
    <w:rsid w:val="007A0A02"/>
    <w:rsid w:val="007A0AB0"/>
    <w:rsid w:val="007A0B28"/>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6C"/>
    <w:rsid w:val="007A12CD"/>
    <w:rsid w:val="007A140C"/>
    <w:rsid w:val="007A1499"/>
    <w:rsid w:val="007A14FC"/>
    <w:rsid w:val="007A1595"/>
    <w:rsid w:val="007A172F"/>
    <w:rsid w:val="007A17E8"/>
    <w:rsid w:val="007A187A"/>
    <w:rsid w:val="007A19D0"/>
    <w:rsid w:val="007A1A69"/>
    <w:rsid w:val="007A1AFE"/>
    <w:rsid w:val="007A1B53"/>
    <w:rsid w:val="007A1B98"/>
    <w:rsid w:val="007A1C5B"/>
    <w:rsid w:val="007A1C78"/>
    <w:rsid w:val="007A1CCC"/>
    <w:rsid w:val="007A1D30"/>
    <w:rsid w:val="007A1E2A"/>
    <w:rsid w:val="007A1E7C"/>
    <w:rsid w:val="007A1EC7"/>
    <w:rsid w:val="007A1F32"/>
    <w:rsid w:val="007A1F61"/>
    <w:rsid w:val="007A1FAE"/>
    <w:rsid w:val="007A201F"/>
    <w:rsid w:val="007A209C"/>
    <w:rsid w:val="007A20EA"/>
    <w:rsid w:val="007A2105"/>
    <w:rsid w:val="007A21DC"/>
    <w:rsid w:val="007A225A"/>
    <w:rsid w:val="007A2331"/>
    <w:rsid w:val="007A2452"/>
    <w:rsid w:val="007A247A"/>
    <w:rsid w:val="007A2580"/>
    <w:rsid w:val="007A25F6"/>
    <w:rsid w:val="007A27CC"/>
    <w:rsid w:val="007A27E5"/>
    <w:rsid w:val="007A292B"/>
    <w:rsid w:val="007A29BB"/>
    <w:rsid w:val="007A2A48"/>
    <w:rsid w:val="007A2B6F"/>
    <w:rsid w:val="007A2D85"/>
    <w:rsid w:val="007A2E20"/>
    <w:rsid w:val="007A2E44"/>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63F"/>
    <w:rsid w:val="007A38BB"/>
    <w:rsid w:val="007A392E"/>
    <w:rsid w:val="007A3941"/>
    <w:rsid w:val="007A39D9"/>
    <w:rsid w:val="007A3A2B"/>
    <w:rsid w:val="007A3B00"/>
    <w:rsid w:val="007A3D25"/>
    <w:rsid w:val="007A3D59"/>
    <w:rsid w:val="007A3D83"/>
    <w:rsid w:val="007A3DCE"/>
    <w:rsid w:val="007A3E89"/>
    <w:rsid w:val="007A3EE5"/>
    <w:rsid w:val="007A3F16"/>
    <w:rsid w:val="007A3F24"/>
    <w:rsid w:val="007A3F6B"/>
    <w:rsid w:val="007A3F89"/>
    <w:rsid w:val="007A40EA"/>
    <w:rsid w:val="007A40FD"/>
    <w:rsid w:val="007A4162"/>
    <w:rsid w:val="007A41F2"/>
    <w:rsid w:val="007A41F5"/>
    <w:rsid w:val="007A4270"/>
    <w:rsid w:val="007A42DD"/>
    <w:rsid w:val="007A4300"/>
    <w:rsid w:val="007A430D"/>
    <w:rsid w:val="007A4415"/>
    <w:rsid w:val="007A44D5"/>
    <w:rsid w:val="007A44FD"/>
    <w:rsid w:val="007A4542"/>
    <w:rsid w:val="007A45CC"/>
    <w:rsid w:val="007A465E"/>
    <w:rsid w:val="007A46B4"/>
    <w:rsid w:val="007A4739"/>
    <w:rsid w:val="007A47A3"/>
    <w:rsid w:val="007A47A7"/>
    <w:rsid w:val="007A4893"/>
    <w:rsid w:val="007A49C6"/>
    <w:rsid w:val="007A49D9"/>
    <w:rsid w:val="007A4A45"/>
    <w:rsid w:val="007A4ADA"/>
    <w:rsid w:val="007A4AE3"/>
    <w:rsid w:val="007A4B72"/>
    <w:rsid w:val="007A4BE5"/>
    <w:rsid w:val="007A4C10"/>
    <w:rsid w:val="007A4C6A"/>
    <w:rsid w:val="007A4C8A"/>
    <w:rsid w:val="007A4D3D"/>
    <w:rsid w:val="007A4D9B"/>
    <w:rsid w:val="007A4DCE"/>
    <w:rsid w:val="007A4EE1"/>
    <w:rsid w:val="007A4F0F"/>
    <w:rsid w:val="007A4F41"/>
    <w:rsid w:val="007A4F63"/>
    <w:rsid w:val="007A4FEE"/>
    <w:rsid w:val="007A50CC"/>
    <w:rsid w:val="007A519E"/>
    <w:rsid w:val="007A51C4"/>
    <w:rsid w:val="007A5211"/>
    <w:rsid w:val="007A5297"/>
    <w:rsid w:val="007A52E5"/>
    <w:rsid w:val="007A5387"/>
    <w:rsid w:val="007A539D"/>
    <w:rsid w:val="007A54AB"/>
    <w:rsid w:val="007A54C6"/>
    <w:rsid w:val="007A54D2"/>
    <w:rsid w:val="007A553E"/>
    <w:rsid w:val="007A5764"/>
    <w:rsid w:val="007A5789"/>
    <w:rsid w:val="007A57AE"/>
    <w:rsid w:val="007A596B"/>
    <w:rsid w:val="007A599A"/>
    <w:rsid w:val="007A59AD"/>
    <w:rsid w:val="007A5A65"/>
    <w:rsid w:val="007A5AB3"/>
    <w:rsid w:val="007A5B52"/>
    <w:rsid w:val="007A5B7B"/>
    <w:rsid w:val="007A5C81"/>
    <w:rsid w:val="007A5CDF"/>
    <w:rsid w:val="007A5CE6"/>
    <w:rsid w:val="007A5CF0"/>
    <w:rsid w:val="007A5D39"/>
    <w:rsid w:val="007A5DE4"/>
    <w:rsid w:val="007A5E31"/>
    <w:rsid w:val="007A5FC4"/>
    <w:rsid w:val="007A606F"/>
    <w:rsid w:val="007A60D5"/>
    <w:rsid w:val="007A6105"/>
    <w:rsid w:val="007A6176"/>
    <w:rsid w:val="007A6193"/>
    <w:rsid w:val="007A61F0"/>
    <w:rsid w:val="007A623F"/>
    <w:rsid w:val="007A62A7"/>
    <w:rsid w:val="007A631E"/>
    <w:rsid w:val="007A6462"/>
    <w:rsid w:val="007A647B"/>
    <w:rsid w:val="007A6522"/>
    <w:rsid w:val="007A657A"/>
    <w:rsid w:val="007A65B4"/>
    <w:rsid w:val="007A65BB"/>
    <w:rsid w:val="007A6612"/>
    <w:rsid w:val="007A66BF"/>
    <w:rsid w:val="007A66DD"/>
    <w:rsid w:val="007A6712"/>
    <w:rsid w:val="007A6726"/>
    <w:rsid w:val="007A6749"/>
    <w:rsid w:val="007A68C1"/>
    <w:rsid w:val="007A68D4"/>
    <w:rsid w:val="007A6907"/>
    <w:rsid w:val="007A6998"/>
    <w:rsid w:val="007A6AD1"/>
    <w:rsid w:val="007A6B16"/>
    <w:rsid w:val="007A6B6C"/>
    <w:rsid w:val="007A6BA4"/>
    <w:rsid w:val="007A6CAE"/>
    <w:rsid w:val="007A6DB5"/>
    <w:rsid w:val="007A6DCA"/>
    <w:rsid w:val="007A6E4D"/>
    <w:rsid w:val="007A6FEC"/>
    <w:rsid w:val="007A7012"/>
    <w:rsid w:val="007A7084"/>
    <w:rsid w:val="007A70BB"/>
    <w:rsid w:val="007A71CD"/>
    <w:rsid w:val="007A7210"/>
    <w:rsid w:val="007A7448"/>
    <w:rsid w:val="007A7486"/>
    <w:rsid w:val="007A74C5"/>
    <w:rsid w:val="007A7622"/>
    <w:rsid w:val="007A7636"/>
    <w:rsid w:val="007A768B"/>
    <w:rsid w:val="007A76A6"/>
    <w:rsid w:val="007A76F2"/>
    <w:rsid w:val="007A77F2"/>
    <w:rsid w:val="007A7823"/>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30"/>
    <w:rsid w:val="007B0842"/>
    <w:rsid w:val="007B09A6"/>
    <w:rsid w:val="007B09EC"/>
    <w:rsid w:val="007B0A22"/>
    <w:rsid w:val="007B0AC3"/>
    <w:rsid w:val="007B0AE2"/>
    <w:rsid w:val="007B0B2A"/>
    <w:rsid w:val="007B0BD6"/>
    <w:rsid w:val="007B0C01"/>
    <w:rsid w:val="007B0C27"/>
    <w:rsid w:val="007B0C28"/>
    <w:rsid w:val="007B0CCC"/>
    <w:rsid w:val="007B0D37"/>
    <w:rsid w:val="007B0D9B"/>
    <w:rsid w:val="007B0DAB"/>
    <w:rsid w:val="007B0DF1"/>
    <w:rsid w:val="007B0F26"/>
    <w:rsid w:val="007B1020"/>
    <w:rsid w:val="007B1077"/>
    <w:rsid w:val="007B1143"/>
    <w:rsid w:val="007B118B"/>
    <w:rsid w:val="007B1195"/>
    <w:rsid w:val="007B1270"/>
    <w:rsid w:val="007B1359"/>
    <w:rsid w:val="007B1388"/>
    <w:rsid w:val="007B148D"/>
    <w:rsid w:val="007B1545"/>
    <w:rsid w:val="007B15C0"/>
    <w:rsid w:val="007B15F7"/>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64"/>
    <w:rsid w:val="007B2075"/>
    <w:rsid w:val="007B20A1"/>
    <w:rsid w:val="007B20F0"/>
    <w:rsid w:val="007B20F7"/>
    <w:rsid w:val="007B2121"/>
    <w:rsid w:val="007B21B6"/>
    <w:rsid w:val="007B21C3"/>
    <w:rsid w:val="007B2392"/>
    <w:rsid w:val="007B23C4"/>
    <w:rsid w:val="007B2405"/>
    <w:rsid w:val="007B24A1"/>
    <w:rsid w:val="007B25AF"/>
    <w:rsid w:val="007B2611"/>
    <w:rsid w:val="007B263F"/>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DD6"/>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4A"/>
    <w:rsid w:val="007B365C"/>
    <w:rsid w:val="007B3738"/>
    <w:rsid w:val="007B3740"/>
    <w:rsid w:val="007B3797"/>
    <w:rsid w:val="007B3865"/>
    <w:rsid w:val="007B3ADF"/>
    <w:rsid w:val="007B3C38"/>
    <w:rsid w:val="007B3C61"/>
    <w:rsid w:val="007B3D24"/>
    <w:rsid w:val="007B3D39"/>
    <w:rsid w:val="007B3D4C"/>
    <w:rsid w:val="007B3FBD"/>
    <w:rsid w:val="007B3FE7"/>
    <w:rsid w:val="007B402F"/>
    <w:rsid w:val="007B42F1"/>
    <w:rsid w:val="007B439E"/>
    <w:rsid w:val="007B43AD"/>
    <w:rsid w:val="007B4519"/>
    <w:rsid w:val="007B4553"/>
    <w:rsid w:val="007B46F9"/>
    <w:rsid w:val="007B4757"/>
    <w:rsid w:val="007B4761"/>
    <w:rsid w:val="007B47E4"/>
    <w:rsid w:val="007B490F"/>
    <w:rsid w:val="007B494A"/>
    <w:rsid w:val="007B4A07"/>
    <w:rsid w:val="007B4A2C"/>
    <w:rsid w:val="007B4AAF"/>
    <w:rsid w:val="007B4AF5"/>
    <w:rsid w:val="007B4B0F"/>
    <w:rsid w:val="007B4B6C"/>
    <w:rsid w:val="007B4B6E"/>
    <w:rsid w:val="007B4CC3"/>
    <w:rsid w:val="007B4CCC"/>
    <w:rsid w:val="007B4CF9"/>
    <w:rsid w:val="007B4D55"/>
    <w:rsid w:val="007B4DCB"/>
    <w:rsid w:val="007B4E23"/>
    <w:rsid w:val="007B4FA3"/>
    <w:rsid w:val="007B4FFA"/>
    <w:rsid w:val="007B516A"/>
    <w:rsid w:val="007B51C3"/>
    <w:rsid w:val="007B5256"/>
    <w:rsid w:val="007B5324"/>
    <w:rsid w:val="007B53B4"/>
    <w:rsid w:val="007B5498"/>
    <w:rsid w:val="007B55BC"/>
    <w:rsid w:val="007B5659"/>
    <w:rsid w:val="007B5736"/>
    <w:rsid w:val="007B57CA"/>
    <w:rsid w:val="007B5943"/>
    <w:rsid w:val="007B5972"/>
    <w:rsid w:val="007B5991"/>
    <w:rsid w:val="007B59E2"/>
    <w:rsid w:val="007B5B1D"/>
    <w:rsid w:val="007B5C54"/>
    <w:rsid w:val="007B5CAD"/>
    <w:rsid w:val="007B5CFE"/>
    <w:rsid w:val="007B5D07"/>
    <w:rsid w:val="007B5D16"/>
    <w:rsid w:val="007B5D89"/>
    <w:rsid w:val="007B5EB7"/>
    <w:rsid w:val="007B5EC9"/>
    <w:rsid w:val="007B5F38"/>
    <w:rsid w:val="007B6015"/>
    <w:rsid w:val="007B601A"/>
    <w:rsid w:val="007B6022"/>
    <w:rsid w:val="007B60BF"/>
    <w:rsid w:val="007B6163"/>
    <w:rsid w:val="007B616D"/>
    <w:rsid w:val="007B6195"/>
    <w:rsid w:val="007B6227"/>
    <w:rsid w:val="007B63B3"/>
    <w:rsid w:val="007B640D"/>
    <w:rsid w:val="007B6593"/>
    <w:rsid w:val="007B662C"/>
    <w:rsid w:val="007B6658"/>
    <w:rsid w:val="007B6745"/>
    <w:rsid w:val="007B6789"/>
    <w:rsid w:val="007B6797"/>
    <w:rsid w:val="007B69DC"/>
    <w:rsid w:val="007B6A3B"/>
    <w:rsid w:val="007B6A4F"/>
    <w:rsid w:val="007B6A6C"/>
    <w:rsid w:val="007B6AF7"/>
    <w:rsid w:val="007B6B20"/>
    <w:rsid w:val="007B6C31"/>
    <w:rsid w:val="007B6CCE"/>
    <w:rsid w:val="007B6CF0"/>
    <w:rsid w:val="007B6E95"/>
    <w:rsid w:val="007B6EE9"/>
    <w:rsid w:val="007B6F3C"/>
    <w:rsid w:val="007B6FD9"/>
    <w:rsid w:val="007B700D"/>
    <w:rsid w:val="007B70E8"/>
    <w:rsid w:val="007B710A"/>
    <w:rsid w:val="007B7151"/>
    <w:rsid w:val="007B722B"/>
    <w:rsid w:val="007B7273"/>
    <w:rsid w:val="007B72E0"/>
    <w:rsid w:val="007B72EA"/>
    <w:rsid w:val="007B74D7"/>
    <w:rsid w:val="007B75E2"/>
    <w:rsid w:val="007B7602"/>
    <w:rsid w:val="007B7621"/>
    <w:rsid w:val="007B7661"/>
    <w:rsid w:val="007B7728"/>
    <w:rsid w:val="007B784E"/>
    <w:rsid w:val="007B78B7"/>
    <w:rsid w:val="007B78F4"/>
    <w:rsid w:val="007B797A"/>
    <w:rsid w:val="007B799D"/>
    <w:rsid w:val="007B79AA"/>
    <w:rsid w:val="007B7AEE"/>
    <w:rsid w:val="007B7B65"/>
    <w:rsid w:val="007B7BB3"/>
    <w:rsid w:val="007B7C01"/>
    <w:rsid w:val="007B7C07"/>
    <w:rsid w:val="007B7CB5"/>
    <w:rsid w:val="007B7CC6"/>
    <w:rsid w:val="007B7D4D"/>
    <w:rsid w:val="007B7D91"/>
    <w:rsid w:val="007B7DBD"/>
    <w:rsid w:val="007B7F41"/>
    <w:rsid w:val="007B7FA8"/>
    <w:rsid w:val="007C005A"/>
    <w:rsid w:val="007C00C5"/>
    <w:rsid w:val="007C00FF"/>
    <w:rsid w:val="007C01F7"/>
    <w:rsid w:val="007C022A"/>
    <w:rsid w:val="007C0328"/>
    <w:rsid w:val="007C0379"/>
    <w:rsid w:val="007C03AA"/>
    <w:rsid w:val="007C03AC"/>
    <w:rsid w:val="007C03B5"/>
    <w:rsid w:val="007C03BF"/>
    <w:rsid w:val="007C0405"/>
    <w:rsid w:val="007C043E"/>
    <w:rsid w:val="007C04B8"/>
    <w:rsid w:val="007C04E7"/>
    <w:rsid w:val="007C0514"/>
    <w:rsid w:val="007C0543"/>
    <w:rsid w:val="007C05A7"/>
    <w:rsid w:val="007C0745"/>
    <w:rsid w:val="007C074F"/>
    <w:rsid w:val="007C07A6"/>
    <w:rsid w:val="007C088E"/>
    <w:rsid w:val="007C09BD"/>
    <w:rsid w:val="007C0A14"/>
    <w:rsid w:val="007C0A39"/>
    <w:rsid w:val="007C0A83"/>
    <w:rsid w:val="007C0AF6"/>
    <w:rsid w:val="007C0BB8"/>
    <w:rsid w:val="007C0C27"/>
    <w:rsid w:val="007C0C9B"/>
    <w:rsid w:val="007C0E8E"/>
    <w:rsid w:val="007C101E"/>
    <w:rsid w:val="007C10C2"/>
    <w:rsid w:val="007C1152"/>
    <w:rsid w:val="007C132F"/>
    <w:rsid w:val="007C13B8"/>
    <w:rsid w:val="007C1454"/>
    <w:rsid w:val="007C1484"/>
    <w:rsid w:val="007C14AD"/>
    <w:rsid w:val="007C14C2"/>
    <w:rsid w:val="007C150D"/>
    <w:rsid w:val="007C1521"/>
    <w:rsid w:val="007C160D"/>
    <w:rsid w:val="007C1618"/>
    <w:rsid w:val="007C1659"/>
    <w:rsid w:val="007C16C4"/>
    <w:rsid w:val="007C1711"/>
    <w:rsid w:val="007C17E8"/>
    <w:rsid w:val="007C17F0"/>
    <w:rsid w:val="007C1813"/>
    <w:rsid w:val="007C1872"/>
    <w:rsid w:val="007C188F"/>
    <w:rsid w:val="007C18E9"/>
    <w:rsid w:val="007C190F"/>
    <w:rsid w:val="007C192E"/>
    <w:rsid w:val="007C1934"/>
    <w:rsid w:val="007C195B"/>
    <w:rsid w:val="007C1A12"/>
    <w:rsid w:val="007C1B56"/>
    <w:rsid w:val="007C1B73"/>
    <w:rsid w:val="007C1C3C"/>
    <w:rsid w:val="007C1CAB"/>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5A"/>
    <w:rsid w:val="007C2781"/>
    <w:rsid w:val="007C27AC"/>
    <w:rsid w:val="007C27DD"/>
    <w:rsid w:val="007C27F3"/>
    <w:rsid w:val="007C2807"/>
    <w:rsid w:val="007C287E"/>
    <w:rsid w:val="007C293A"/>
    <w:rsid w:val="007C2958"/>
    <w:rsid w:val="007C29D3"/>
    <w:rsid w:val="007C2B2E"/>
    <w:rsid w:val="007C2C1F"/>
    <w:rsid w:val="007C2C22"/>
    <w:rsid w:val="007C2C55"/>
    <w:rsid w:val="007C2C62"/>
    <w:rsid w:val="007C2E80"/>
    <w:rsid w:val="007C2E83"/>
    <w:rsid w:val="007C308E"/>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A14"/>
    <w:rsid w:val="007C3AF1"/>
    <w:rsid w:val="007C3C1D"/>
    <w:rsid w:val="007C3C92"/>
    <w:rsid w:val="007C3C9C"/>
    <w:rsid w:val="007C3D61"/>
    <w:rsid w:val="007C3D8D"/>
    <w:rsid w:val="007C3DFD"/>
    <w:rsid w:val="007C3E47"/>
    <w:rsid w:val="007C3E78"/>
    <w:rsid w:val="007C3EA4"/>
    <w:rsid w:val="007C3F40"/>
    <w:rsid w:val="007C40F9"/>
    <w:rsid w:val="007C4140"/>
    <w:rsid w:val="007C4192"/>
    <w:rsid w:val="007C429B"/>
    <w:rsid w:val="007C432A"/>
    <w:rsid w:val="007C4379"/>
    <w:rsid w:val="007C43EA"/>
    <w:rsid w:val="007C440D"/>
    <w:rsid w:val="007C442B"/>
    <w:rsid w:val="007C448F"/>
    <w:rsid w:val="007C454E"/>
    <w:rsid w:val="007C4590"/>
    <w:rsid w:val="007C464B"/>
    <w:rsid w:val="007C46DA"/>
    <w:rsid w:val="007C46E4"/>
    <w:rsid w:val="007C46FE"/>
    <w:rsid w:val="007C47A7"/>
    <w:rsid w:val="007C4828"/>
    <w:rsid w:val="007C4A68"/>
    <w:rsid w:val="007C4B50"/>
    <w:rsid w:val="007C4C07"/>
    <w:rsid w:val="007C4ED0"/>
    <w:rsid w:val="007C4F48"/>
    <w:rsid w:val="007C4F91"/>
    <w:rsid w:val="007C5011"/>
    <w:rsid w:val="007C507E"/>
    <w:rsid w:val="007C51F4"/>
    <w:rsid w:val="007C52F7"/>
    <w:rsid w:val="007C541B"/>
    <w:rsid w:val="007C5429"/>
    <w:rsid w:val="007C5494"/>
    <w:rsid w:val="007C54E3"/>
    <w:rsid w:val="007C54E6"/>
    <w:rsid w:val="007C5504"/>
    <w:rsid w:val="007C5576"/>
    <w:rsid w:val="007C55DD"/>
    <w:rsid w:val="007C5604"/>
    <w:rsid w:val="007C566A"/>
    <w:rsid w:val="007C5678"/>
    <w:rsid w:val="007C576F"/>
    <w:rsid w:val="007C57E9"/>
    <w:rsid w:val="007C589B"/>
    <w:rsid w:val="007C58EF"/>
    <w:rsid w:val="007C5A70"/>
    <w:rsid w:val="007C5AB4"/>
    <w:rsid w:val="007C5ACB"/>
    <w:rsid w:val="007C5EB6"/>
    <w:rsid w:val="007C5EC1"/>
    <w:rsid w:val="007C5F04"/>
    <w:rsid w:val="007C5F55"/>
    <w:rsid w:val="007C5FEC"/>
    <w:rsid w:val="007C6104"/>
    <w:rsid w:val="007C6186"/>
    <w:rsid w:val="007C6281"/>
    <w:rsid w:val="007C6312"/>
    <w:rsid w:val="007C635E"/>
    <w:rsid w:val="007C65BB"/>
    <w:rsid w:val="007C65E8"/>
    <w:rsid w:val="007C666C"/>
    <w:rsid w:val="007C66D9"/>
    <w:rsid w:val="007C66EF"/>
    <w:rsid w:val="007C67B4"/>
    <w:rsid w:val="007C67DE"/>
    <w:rsid w:val="007C6A90"/>
    <w:rsid w:val="007C6B20"/>
    <w:rsid w:val="007C6B5D"/>
    <w:rsid w:val="007C6B87"/>
    <w:rsid w:val="007C6C4F"/>
    <w:rsid w:val="007C6D1F"/>
    <w:rsid w:val="007C6D35"/>
    <w:rsid w:val="007C6D8F"/>
    <w:rsid w:val="007C6DD4"/>
    <w:rsid w:val="007C6DF2"/>
    <w:rsid w:val="007C6DF4"/>
    <w:rsid w:val="007C6E6A"/>
    <w:rsid w:val="007C6E6C"/>
    <w:rsid w:val="007C6FD7"/>
    <w:rsid w:val="007C7024"/>
    <w:rsid w:val="007C70A1"/>
    <w:rsid w:val="007C70B1"/>
    <w:rsid w:val="007C71B2"/>
    <w:rsid w:val="007C71D6"/>
    <w:rsid w:val="007C734B"/>
    <w:rsid w:val="007C7495"/>
    <w:rsid w:val="007C75E3"/>
    <w:rsid w:val="007C7656"/>
    <w:rsid w:val="007C76E9"/>
    <w:rsid w:val="007C7730"/>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D84"/>
    <w:rsid w:val="007D0E04"/>
    <w:rsid w:val="007D0E40"/>
    <w:rsid w:val="007D0E71"/>
    <w:rsid w:val="007D0E8A"/>
    <w:rsid w:val="007D0E9F"/>
    <w:rsid w:val="007D0F13"/>
    <w:rsid w:val="007D0F65"/>
    <w:rsid w:val="007D101F"/>
    <w:rsid w:val="007D107A"/>
    <w:rsid w:val="007D1204"/>
    <w:rsid w:val="007D1250"/>
    <w:rsid w:val="007D1293"/>
    <w:rsid w:val="007D12A4"/>
    <w:rsid w:val="007D12B5"/>
    <w:rsid w:val="007D137E"/>
    <w:rsid w:val="007D1578"/>
    <w:rsid w:val="007D1580"/>
    <w:rsid w:val="007D16D8"/>
    <w:rsid w:val="007D174B"/>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1B4"/>
    <w:rsid w:val="007D229A"/>
    <w:rsid w:val="007D22C4"/>
    <w:rsid w:val="007D2379"/>
    <w:rsid w:val="007D23F7"/>
    <w:rsid w:val="007D246E"/>
    <w:rsid w:val="007D2770"/>
    <w:rsid w:val="007D2798"/>
    <w:rsid w:val="007D2818"/>
    <w:rsid w:val="007D28E3"/>
    <w:rsid w:val="007D2AA4"/>
    <w:rsid w:val="007D2B01"/>
    <w:rsid w:val="007D2C23"/>
    <w:rsid w:val="007D2C4D"/>
    <w:rsid w:val="007D2E3C"/>
    <w:rsid w:val="007D2EC9"/>
    <w:rsid w:val="007D2F9F"/>
    <w:rsid w:val="007D3031"/>
    <w:rsid w:val="007D3049"/>
    <w:rsid w:val="007D30AE"/>
    <w:rsid w:val="007D3178"/>
    <w:rsid w:val="007D3286"/>
    <w:rsid w:val="007D328D"/>
    <w:rsid w:val="007D3332"/>
    <w:rsid w:val="007D33AE"/>
    <w:rsid w:val="007D33DB"/>
    <w:rsid w:val="007D343D"/>
    <w:rsid w:val="007D3440"/>
    <w:rsid w:val="007D345E"/>
    <w:rsid w:val="007D34DC"/>
    <w:rsid w:val="007D35CD"/>
    <w:rsid w:val="007D364D"/>
    <w:rsid w:val="007D36F6"/>
    <w:rsid w:val="007D37DC"/>
    <w:rsid w:val="007D39D1"/>
    <w:rsid w:val="007D39F8"/>
    <w:rsid w:val="007D3A65"/>
    <w:rsid w:val="007D3AF4"/>
    <w:rsid w:val="007D3B01"/>
    <w:rsid w:val="007D3BCF"/>
    <w:rsid w:val="007D3BE6"/>
    <w:rsid w:val="007D3D20"/>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70"/>
    <w:rsid w:val="007D42B9"/>
    <w:rsid w:val="007D42F0"/>
    <w:rsid w:val="007D43B9"/>
    <w:rsid w:val="007D44A5"/>
    <w:rsid w:val="007D44DC"/>
    <w:rsid w:val="007D4594"/>
    <w:rsid w:val="007D459F"/>
    <w:rsid w:val="007D46FE"/>
    <w:rsid w:val="007D47F2"/>
    <w:rsid w:val="007D4890"/>
    <w:rsid w:val="007D48A5"/>
    <w:rsid w:val="007D4968"/>
    <w:rsid w:val="007D49F8"/>
    <w:rsid w:val="007D4B75"/>
    <w:rsid w:val="007D4BBB"/>
    <w:rsid w:val="007D4BC3"/>
    <w:rsid w:val="007D4BDF"/>
    <w:rsid w:val="007D4C48"/>
    <w:rsid w:val="007D4CE0"/>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9F1"/>
    <w:rsid w:val="007D5A77"/>
    <w:rsid w:val="007D5ABE"/>
    <w:rsid w:val="007D5B7B"/>
    <w:rsid w:val="007D5BB9"/>
    <w:rsid w:val="007D5BC8"/>
    <w:rsid w:val="007D5C43"/>
    <w:rsid w:val="007D5CD6"/>
    <w:rsid w:val="007D5CDE"/>
    <w:rsid w:val="007D5D2A"/>
    <w:rsid w:val="007D5DED"/>
    <w:rsid w:val="007D5E16"/>
    <w:rsid w:val="007D5E91"/>
    <w:rsid w:val="007D5F1C"/>
    <w:rsid w:val="007D6020"/>
    <w:rsid w:val="007D6061"/>
    <w:rsid w:val="007D608E"/>
    <w:rsid w:val="007D6102"/>
    <w:rsid w:val="007D614B"/>
    <w:rsid w:val="007D61CC"/>
    <w:rsid w:val="007D61E3"/>
    <w:rsid w:val="007D633E"/>
    <w:rsid w:val="007D63F8"/>
    <w:rsid w:val="007D6438"/>
    <w:rsid w:val="007D6444"/>
    <w:rsid w:val="007D64E9"/>
    <w:rsid w:val="007D65FC"/>
    <w:rsid w:val="007D66A2"/>
    <w:rsid w:val="007D66C0"/>
    <w:rsid w:val="007D6718"/>
    <w:rsid w:val="007D6783"/>
    <w:rsid w:val="007D67B4"/>
    <w:rsid w:val="007D6800"/>
    <w:rsid w:val="007D6821"/>
    <w:rsid w:val="007D6839"/>
    <w:rsid w:val="007D68AD"/>
    <w:rsid w:val="007D68B3"/>
    <w:rsid w:val="007D6901"/>
    <w:rsid w:val="007D6961"/>
    <w:rsid w:val="007D69FA"/>
    <w:rsid w:val="007D6AF1"/>
    <w:rsid w:val="007D6BC6"/>
    <w:rsid w:val="007D6BDA"/>
    <w:rsid w:val="007D6C09"/>
    <w:rsid w:val="007D6C87"/>
    <w:rsid w:val="007D6CA6"/>
    <w:rsid w:val="007D6D91"/>
    <w:rsid w:val="007D6DD4"/>
    <w:rsid w:val="007D6E95"/>
    <w:rsid w:val="007D6ED1"/>
    <w:rsid w:val="007D6EF9"/>
    <w:rsid w:val="007D6F26"/>
    <w:rsid w:val="007D6F5E"/>
    <w:rsid w:val="007D6FD9"/>
    <w:rsid w:val="007D6FEE"/>
    <w:rsid w:val="007D707D"/>
    <w:rsid w:val="007D711D"/>
    <w:rsid w:val="007D711E"/>
    <w:rsid w:val="007D7120"/>
    <w:rsid w:val="007D7176"/>
    <w:rsid w:val="007D7244"/>
    <w:rsid w:val="007D72D6"/>
    <w:rsid w:val="007D7339"/>
    <w:rsid w:val="007D7347"/>
    <w:rsid w:val="007D745E"/>
    <w:rsid w:val="007D7464"/>
    <w:rsid w:val="007D7486"/>
    <w:rsid w:val="007D7579"/>
    <w:rsid w:val="007D77B6"/>
    <w:rsid w:val="007D77DF"/>
    <w:rsid w:val="007D78B1"/>
    <w:rsid w:val="007D7990"/>
    <w:rsid w:val="007D79F5"/>
    <w:rsid w:val="007D7AB0"/>
    <w:rsid w:val="007D7AF0"/>
    <w:rsid w:val="007D7B7B"/>
    <w:rsid w:val="007D7C25"/>
    <w:rsid w:val="007D7C6C"/>
    <w:rsid w:val="007D7CAD"/>
    <w:rsid w:val="007D7DA3"/>
    <w:rsid w:val="007D7E12"/>
    <w:rsid w:val="007D7EAA"/>
    <w:rsid w:val="007D7F10"/>
    <w:rsid w:val="007D7F93"/>
    <w:rsid w:val="007D7FB2"/>
    <w:rsid w:val="007E0093"/>
    <w:rsid w:val="007E00CE"/>
    <w:rsid w:val="007E01A0"/>
    <w:rsid w:val="007E01C7"/>
    <w:rsid w:val="007E01E8"/>
    <w:rsid w:val="007E0269"/>
    <w:rsid w:val="007E04F8"/>
    <w:rsid w:val="007E059B"/>
    <w:rsid w:val="007E06D3"/>
    <w:rsid w:val="007E0736"/>
    <w:rsid w:val="007E0763"/>
    <w:rsid w:val="007E077D"/>
    <w:rsid w:val="007E07F0"/>
    <w:rsid w:val="007E0826"/>
    <w:rsid w:val="007E0844"/>
    <w:rsid w:val="007E0877"/>
    <w:rsid w:val="007E08D6"/>
    <w:rsid w:val="007E0959"/>
    <w:rsid w:val="007E0988"/>
    <w:rsid w:val="007E0996"/>
    <w:rsid w:val="007E09C3"/>
    <w:rsid w:val="007E0A09"/>
    <w:rsid w:val="007E0A73"/>
    <w:rsid w:val="007E0ABD"/>
    <w:rsid w:val="007E0B05"/>
    <w:rsid w:val="007E0BD1"/>
    <w:rsid w:val="007E0D0F"/>
    <w:rsid w:val="007E0E07"/>
    <w:rsid w:val="007E0E08"/>
    <w:rsid w:val="007E0E6C"/>
    <w:rsid w:val="007E0FC4"/>
    <w:rsid w:val="007E1112"/>
    <w:rsid w:val="007E11E2"/>
    <w:rsid w:val="007E1229"/>
    <w:rsid w:val="007E127A"/>
    <w:rsid w:val="007E12F9"/>
    <w:rsid w:val="007E130B"/>
    <w:rsid w:val="007E13D7"/>
    <w:rsid w:val="007E13E9"/>
    <w:rsid w:val="007E1421"/>
    <w:rsid w:val="007E143A"/>
    <w:rsid w:val="007E144F"/>
    <w:rsid w:val="007E1486"/>
    <w:rsid w:val="007E1488"/>
    <w:rsid w:val="007E1521"/>
    <w:rsid w:val="007E15BB"/>
    <w:rsid w:val="007E15F3"/>
    <w:rsid w:val="007E1631"/>
    <w:rsid w:val="007E166C"/>
    <w:rsid w:val="007E17B5"/>
    <w:rsid w:val="007E192F"/>
    <w:rsid w:val="007E1998"/>
    <w:rsid w:val="007E19E3"/>
    <w:rsid w:val="007E1A04"/>
    <w:rsid w:val="007E1AA6"/>
    <w:rsid w:val="007E1ACD"/>
    <w:rsid w:val="007E1B7F"/>
    <w:rsid w:val="007E1C39"/>
    <w:rsid w:val="007E1C80"/>
    <w:rsid w:val="007E1CF3"/>
    <w:rsid w:val="007E1D4B"/>
    <w:rsid w:val="007E1DDE"/>
    <w:rsid w:val="007E1E8D"/>
    <w:rsid w:val="007E1E97"/>
    <w:rsid w:val="007E1EF4"/>
    <w:rsid w:val="007E1F29"/>
    <w:rsid w:val="007E1F51"/>
    <w:rsid w:val="007E1FD9"/>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1E"/>
    <w:rsid w:val="007E2848"/>
    <w:rsid w:val="007E2887"/>
    <w:rsid w:val="007E28B7"/>
    <w:rsid w:val="007E28FC"/>
    <w:rsid w:val="007E297C"/>
    <w:rsid w:val="007E29A3"/>
    <w:rsid w:val="007E29A4"/>
    <w:rsid w:val="007E2A99"/>
    <w:rsid w:val="007E2AEC"/>
    <w:rsid w:val="007E2B22"/>
    <w:rsid w:val="007E2B7F"/>
    <w:rsid w:val="007E2C26"/>
    <w:rsid w:val="007E2C2E"/>
    <w:rsid w:val="007E2C2F"/>
    <w:rsid w:val="007E2C5F"/>
    <w:rsid w:val="007E2D27"/>
    <w:rsid w:val="007E2D46"/>
    <w:rsid w:val="007E2DB5"/>
    <w:rsid w:val="007E2E22"/>
    <w:rsid w:val="007E2E9E"/>
    <w:rsid w:val="007E3057"/>
    <w:rsid w:val="007E307C"/>
    <w:rsid w:val="007E308E"/>
    <w:rsid w:val="007E3096"/>
    <w:rsid w:val="007E3116"/>
    <w:rsid w:val="007E316C"/>
    <w:rsid w:val="007E317D"/>
    <w:rsid w:val="007E3219"/>
    <w:rsid w:val="007E32CE"/>
    <w:rsid w:val="007E334D"/>
    <w:rsid w:val="007E33AF"/>
    <w:rsid w:val="007E3426"/>
    <w:rsid w:val="007E36DD"/>
    <w:rsid w:val="007E3706"/>
    <w:rsid w:val="007E3712"/>
    <w:rsid w:val="007E37A9"/>
    <w:rsid w:val="007E3818"/>
    <w:rsid w:val="007E381E"/>
    <w:rsid w:val="007E3833"/>
    <w:rsid w:val="007E388F"/>
    <w:rsid w:val="007E3923"/>
    <w:rsid w:val="007E3940"/>
    <w:rsid w:val="007E3985"/>
    <w:rsid w:val="007E3A0D"/>
    <w:rsid w:val="007E3AA3"/>
    <w:rsid w:val="007E3ADE"/>
    <w:rsid w:val="007E3BA2"/>
    <w:rsid w:val="007E3BFE"/>
    <w:rsid w:val="007E3C4A"/>
    <w:rsid w:val="007E3CA7"/>
    <w:rsid w:val="007E3CC5"/>
    <w:rsid w:val="007E3D38"/>
    <w:rsid w:val="007E3DDD"/>
    <w:rsid w:val="007E3E61"/>
    <w:rsid w:val="007E3E74"/>
    <w:rsid w:val="007E3EA3"/>
    <w:rsid w:val="007E3F4B"/>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4D"/>
    <w:rsid w:val="007E46DA"/>
    <w:rsid w:val="007E4738"/>
    <w:rsid w:val="007E494D"/>
    <w:rsid w:val="007E499C"/>
    <w:rsid w:val="007E4A78"/>
    <w:rsid w:val="007E4A90"/>
    <w:rsid w:val="007E4AED"/>
    <w:rsid w:val="007E4B77"/>
    <w:rsid w:val="007E4BF9"/>
    <w:rsid w:val="007E4C9B"/>
    <w:rsid w:val="007E4CCD"/>
    <w:rsid w:val="007E4D0B"/>
    <w:rsid w:val="007E4DE4"/>
    <w:rsid w:val="007E4EED"/>
    <w:rsid w:val="007E4EF6"/>
    <w:rsid w:val="007E4F51"/>
    <w:rsid w:val="007E4FDC"/>
    <w:rsid w:val="007E5032"/>
    <w:rsid w:val="007E504B"/>
    <w:rsid w:val="007E519A"/>
    <w:rsid w:val="007E519D"/>
    <w:rsid w:val="007E51E7"/>
    <w:rsid w:val="007E5289"/>
    <w:rsid w:val="007E528A"/>
    <w:rsid w:val="007E528B"/>
    <w:rsid w:val="007E5318"/>
    <w:rsid w:val="007E531E"/>
    <w:rsid w:val="007E534F"/>
    <w:rsid w:val="007E53CD"/>
    <w:rsid w:val="007E542B"/>
    <w:rsid w:val="007E5494"/>
    <w:rsid w:val="007E54F3"/>
    <w:rsid w:val="007E55F4"/>
    <w:rsid w:val="007E5677"/>
    <w:rsid w:val="007E5798"/>
    <w:rsid w:val="007E5828"/>
    <w:rsid w:val="007E58C3"/>
    <w:rsid w:val="007E5938"/>
    <w:rsid w:val="007E595D"/>
    <w:rsid w:val="007E5977"/>
    <w:rsid w:val="007E597B"/>
    <w:rsid w:val="007E59C7"/>
    <w:rsid w:val="007E59D8"/>
    <w:rsid w:val="007E5A5E"/>
    <w:rsid w:val="007E5AFF"/>
    <w:rsid w:val="007E5B77"/>
    <w:rsid w:val="007E5BD6"/>
    <w:rsid w:val="007E5BE7"/>
    <w:rsid w:val="007E5CA2"/>
    <w:rsid w:val="007E5D93"/>
    <w:rsid w:val="007E5DA0"/>
    <w:rsid w:val="007E5DB1"/>
    <w:rsid w:val="007E5E7F"/>
    <w:rsid w:val="007E5EAD"/>
    <w:rsid w:val="007E5ECB"/>
    <w:rsid w:val="007E5F31"/>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736"/>
    <w:rsid w:val="007E68D7"/>
    <w:rsid w:val="007E696E"/>
    <w:rsid w:val="007E69E1"/>
    <w:rsid w:val="007E69F5"/>
    <w:rsid w:val="007E6AFF"/>
    <w:rsid w:val="007E6C25"/>
    <w:rsid w:val="007E6CB3"/>
    <w:rsid w:val="007E6D62"/>
    <w:rsid w:val="007E6E4B"/>
    <w:rsid w:val="007E6E8F"/>
    <w:rsid w:val="007E6EE2"/>
    <w:rsid w:val="007E6F46"/>
    <w:rsid w:val="007E6F7C"/>
    <w:rsid w:val="007E6FC2"/>
    <w:rsid w:val="007E6FF1"/>
    <w:rsid w:val="007E7076"/>
    <w:rsid w:val="007E7112"/>
    <w:rsid w:val="007E7293"/>
    <w:rsid w:val="007E7316"/>
    <w:rsid w:val="007E73A1"/>
    <w:rsid w:val="007E7471"/>
    <w:rsid w:val="007E74CC"/>
    <w:rsid w:val="007E7513"/>
    <w:rsid w:val="007E75AD"/>
    <w:rsid w:val="007E7645"/>
    <w:rsid w:val="007E7650"/>
    <w:rsid w:val="007E76A1"/>
    <w:rsid w:val="007E7714"/>
    <w:rsid w:val="007E7789"/>
    <w:rsid w:val="007E77E7"/>
    <w:rsid w:val="007E78FA"/>
    <w:rsid w:val="007E7994"/>
    <w:rsid w:val="007E79D3"/>
    <w:rsid w:val="007E7A2A"/>
    <w:rsid w:val="007E7B70"/>
    <w:rsid w:val="007E7BAC"/>
    <w:rsid w:val="007E7C40"/>
    <w:rsid w:val="007E7C93"/>
    <w:rsid w:val="007E7CDA"/>
    <w:rsid w:val="007E7D13"/>
    <w:rsid w:val="007E7DB3"/>
    <w:rsid w:val="007E7DCC"/>
    <w:rsid w:val="007E7FAC"/>
    <w:rsid w:val="007F0033"/>
    <w:rsid w:val="007F012B"/>
    <w:rsid w:val="007F0199"/>
    <w:rsid w:val="007F019F"/>
    <w:rsid w:val="007F01CC"/>
    <w:rsid w:val="007F027E"/>
    <w:rsid w:val="007F02B8"/>
    <w:rsid w:val="007F0329"/>
    <w:rsid w:val="007F042F"/>
    <w:rsid w:val="007F04D0"/>
    <w:rsid w:val="007F0571"/>
    <w:rsid w:val="007F0572"/>
    <w:rsid w:val="007F058D"/>
    <w:rsid w:val="007F065B"/>
    <w:rsid w:val="007F0744"/>
    <w:rsid w:val="007F0751"/>
    <w:rsid w:val="007F0840"/>
    <w:rsid w:val="007F08FA"/>
    <w:rsid w:val="007F094A"/>
    <w:rsid w:val="007F096E"/>
    <w:rsid w:val="007F09FA"/>
    <w:rsid w:val="007F0A2F"/>
    <w:rsid w:val="007F0AB3"/>
    <w:rsid w:val="007F0AC1"/>
    <w:rsid w:val="007F0B07"/>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3E1"/>
    <w:rsid w:val="007F144E"/>
    <w:rsid w:val="007F15AA"/>
    <w:rsid w:val="007F1611"/>
    <w:rsid w:val="007F1652"/>
    <w:rsid w:val="007F170F"/>
    <w:rsid w:val="007F1714"/>
    <w:rsid w:val="007F17B3"/>
    <w:rsid w:val="007F17DE"/>
    <w:rsid w:val="007F186C"/>
    <w:rsid w:val="007F18D5"/>
    <w:rsid w:val="007F19F2"/>
    <w:rsid w:val="007F1A3E"/>
    <w:rsid w:val="007F1A9F"/>
    <w:rsid w:val="007F1B81"/>
    <w:rsid w:val="007F1C41"/>
    <w:rsid w:val="007F1D8A"/>
    <w:rsid w:val="007F1DA8"/>
    <w:rsid w:val="007F1E22"/>
    <w:rsid w:val="007F1E2B"/>
    <w:rsid w:val="007F1F04"/>
    <w:rsid w:val="007F1F3F"/>
    <w:rsid w:val="007F202F"/>
    <w:rsid w:val="007F2099"/>
    <w:rsid w:val="007F21CE"/>
    <w:rsid w:val="007F2245"/>
    <w:rsid w:val="007F23DD"/>
    <w:rsid w:val="007F23FF"/>
    <w:rsid w:val="007F243B"/>
    <w:rsid w:val="007F2453"/>
    <w:rsid w:val="007F2474"/>
    <w:rsid w:val="007F2495"/>
    <w:rsid w:val="007F24A7"/>
    <w:rsid w:val="007F24C6"/>
    <w:rsid w:val="007F252B"/>
    <w:rsid w:val="007F253B"/>
    <w:rsid w:val="007F26BA"/>
    <w:rsid w:val="007F26ED"/>
    <w:rsid w:val="007F279B"/>
    <w:rsid w:val="007F27ED"/>
    <w:rsid w:val="007F2828"/>
    <w:rsid w:val="007F28BF"/>
    <w:rsid w:val="007F28FC"/>
    <w:rsid w:val="007F290A"/>
    <w:rsid w:val="007F2917"/>
    <w:rsid w:val="007F2BA2"/>
    <w:rsid w:val="007F2BF4"/>
    <w:rsid w:val="007F2C16"/>
    <w:rsid w:val="007F2C65"/>
    <w:rsid w:val="007F2C9D"/>
    <w:rsid w:val="007F2D6D"/>
    <w:rsid w:val="007F2E57"/>
    <w:rsid w:val="007F2E76"/>
    <w:rsid w:val="007F2ED7"/>
    <w:rsid w:val="007F2F43"/>
    <w:rsid w:val="007F30BB"/>
    <w:rsid w:val="007F3217"/>
    <w:rsid w:val="007F32EE"/>
    <w:rsid w:val="007F33D7"/>
    <w:rsid w:val="007F346E"/>
    <w:rsid w:val="007F34F5"/>
    <w:rsid w:val="007F3661"/>
    <w:rsid w:val="007F3677"/>
    <w:rsid w:val="007F3691"/>
    <w:rsid w:val="007F3696"/>
    <w:rsid w:val="007F370C"/>
    <w:rsid w:val="007F3835"/>
    <w:rsid w:val="007F38F8"/>
    <w:rsid w:val="007F3918"/>
    <w:rsid w:val="007F3960"/>
    <w:rsid w:val="007F39C4"/>
    <w:rsid w:val="007F3A35"/>
    <w:rsid w:val="007F3AD3"/>
    <w:rsid w:val="007F3B11"/>
    <w:rsid w:val="007F3D4F"/>
    <w:rsid w:val="007F3D52"/>
    <w:rsid w:val="007F3DEF"/>
    <w:rsid w:val="007F40F7"/>
    <w:rsid w:val="007F4197"/>
    <w:rsid w:val="007F41A1"/>
    <w:rsid w:val="007F43F2"/>
    <w:rsid w:val="007F442B"/>
    <w:rsid w:val="007F4486"/>
    <w:rsid w:val="007F453B"/>
    <w:rsid w:val="007F4583"/>
    <w:rsid w:val="007F45BE"/>
    <w:rsid w:val="007F45C9"/>
    <w:rsid w:val="007F4681"/>
    <w:rsid w:val="007F46FA"/>
    <w:rsid w:val="007F4706"/>
    <w:rsid w:val="007F4716"/>
    <w:rsid w:val="007F47A3"/>
    <w:rsid w:val="007F483B"/>
    <w:rsid w:val="007F4856"/>
    <w:rsid w:val="007F485F"/>
    <w:rsid w:val="007F49FD"/>
    <w:rsid w:val="007F4AB1"/>
    <w:rsid w:val="007F4ACD"/>
    <w:rsid w:val="007F4AE8"/>
    <w:rsid w:val="007F4BE3"/>
    <w:rsid w:val="007F4D83"/>
    <w:rsid w:val="007F4EEC"/>
    <w:rsid w:val="007F4F0B"/>
    <w:rsid w:val="007F5016"/>
    <w:rsid w:val="007F5050"/>
    <w:rsid w:val="007F5063"/>
    <w:rsid w:val="007F535A"/>
    <w:rsid w:val="007F5376"/>
    <w:rsid w:val="007F5394"/>
    <w:rsid w:val="007F5541"/>
    <w:rsid w:val="007F5658"/>
    <w:rsid w:val="007F571F"/>
    <w:rsid w:val="007F57C7"/>
    <w:rsid w:val="007F58A0"/>
    <w:rsid w:val="007F598A"/>
    <w:rsid w:val="007F5A43"/>
    <w:rsid w:val="007F5AA0"/>
    <w:rsid w:val="007F5B9E"/>
    <w:rsid w:val="007F5C3F"/>
    <w:rsid w:val="007F5CC0"/>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E7F"/>
    <w:rsid w:val="007F6F3B"/>
    <w:rsid w:val="007F6F8C"/>
    <w:rsid w:val="007F7052"/>
    <w:rsid w:val="007F7068"/>
    <w:rsid w:val="007F7086"/>
    <w:rsid w:val="007F73B8"/>
    <w:rsid w:val="007F73D0"/>
    <w:rsid w:val="007F7458"/>
    <w:rsid w:val="007F74A7"/>
    <w:rsid w:val="007F75E0"/>
    <w:rsid w:val="007F7602"/>
    <w:rsid w:val="007F76BE"/>
    <w:rsid w:val="007F7797"/>
    <w:rsid w:val="007F77A7"/>
    <w:rsid w:val="007F7835"/>
    <w:rsid w:val="007F7981"/>
    <w:rsid w:val="007F7A59"/>
    <w:rsid w:val="007F7B86"/>
    <w:rsid w:val="007F7C08"/>
    <w:rsid w:val="007F7C0C"/>
    <w:rsid w:val="007F7CB7"/>
    <w:rsid w:val="007F7D49"/>
    <w:rsid w:val="007F7D8B"/>
    <w:rsid w:val="007F7DA6"/>
    <w:rsid w:val="007F7DE7"/>
    <w:rsid w:val="007F7E63"/>
    <w:rsid w:val="007F7E89"/>
    <w:rsid w:val="007F7F61"/>
    <w:rsid w:val="00800071"/>
    <w:rsid w:val="008001EC"/>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0F28"/>
    <w:rsid w:val="0080100D"/>
    <w:rsid w:val="0080115F"/>
    <w:rsid w:val="008011EB"/>
    <w:rsid w:val="00801297"/>
    <w:rsid w:val="008012E3"/>
    <w:rsid w:val="00801300"/>
    <w:rsid w:val="00801456"/>
    <w:rsid w:val="0080147D"/>
    <w:rsid w:val="0080147F"/>
    <w:rsid w:val="008014A8"/>
    <w:rsid w:val="008014E5"/>
    <w:rsid w:val="008015BC"/>
    <w:rsid w:val="00801632"/>
    <w:rsid w:val="00801727"/>
    <w:rsid w:val="008017E3"/>
    <w:rsid w:val="008018B1"/>
    <w:rsid w:val="008019FF"/>
    <w:rsid w:val="00801A42"/>
    <w:rsid w:val="00801ADD"/>
    <w:rsid w:val="00801B01"/>
    <w:rsid w:val="00801BD1"/>
    <w:rsid w:val="00801BE3"/>
    <w:rsid w:val="00801C04"/>
    <w:rsid w:val="00801C41"/>
    <w:rsid w:val="00801C8B"/>
    <w:rsid w:val="00801D25"/>
    <w:rsid w:val="00801DDA"/>
    <w:rsid w:val="00801E5E"/>
    <w:rsid w:val="00801E7E"/>
    <w:rsid w:val="00801EC2"/>
    <w:rsid w:val="00801F9C"/>
    <w:rsid w:val="008020A1"/>
    <w:rsid w:val="008020CB"/>
    <w:rsid w:val="0080225A"/>
    <w:rsid w:val="008022D2"/>
    <w:rsid w:val="008023C3"/>
    <w:rsid w:val="008023D2"/>
    <w:rsid w:val="008023F3"/>
    <w:rsid w:val="00802493"/>
    <w:rsid w:val="0080256C"/>
    <w:rsid w:val="00802599"/>
    <w:rsid w:val="008025C2"/>
    <w:rsid w:val="00802657"/>
    <w:rsid w:val="008027A3"/>
    <w:rsid w:val="00802837"/>
    <w:rsid w:val="00802874"/>
    <w:rsid w:val="0080296D"/>
    <w:rsid w:val="00802971"/>
    <w:rsid w:val="00802A95"/>
    <w:rsid w:val="00802B01"/>
    <w:rsid w:val="00802BF0"/>
    <w:rsid w:val="00802D17"/>
    <w:rsid w:val="00802D30"/>
    <w:rsid w:val="00802D54"/>
    <w:rsid w:val="00802DA3"/>
    <w:rsid w:val="00802E24"/>
    <w:rsid w:val="00802E3F"/>
    <w:rsid w:val="00802E8D"/>
    <w:rsid w:val="00802EC7"/>
    <w:rsid w:val="00802F04"/>
    <w:rsid w:val="00802F99"/>
    <w:rsid w:val="0080307A"/>
    <w:rsid w:val="008030F8"/>
    <w:rsid w:val="00803105"/>
    <w:rsid w:val="0080322A"/>
    <w:rsid w:val="00803257"/>
    <w:rsid w:val="008032BB"/>
    <w:rsid w:val="0080337E"/>
    <w:rsid w:val="00803441"/>
    <w:rsid w:val="00803454"/>
    <w:rsid w:val="00803491"/>
    <w:rsid w:val="00803520"/>
    <w:rsid w:val="00803815"/>
    <w:rsid w:val="00803836"/>
    <w:rsid w:val="00803914"/>
    <w:rsid w:val="00803938"/>
    <w:rsid w:val="00803A46"/>
    <w:rsid w:val="00803AD1"/>
    <w:rsid w:val="00803C10"/>
    <w:rsid w:val="00803CA6"/>
    <w:rsid w:val="00803E10"/>
    <w:rsid w:val="00803EA9"/>
    <w:rsid w:val="00803F5C"/>
    <w:rsid w:val="00803F69"/>
    <w:rsid w:val="00803F74"/>
    <w:rsid w:val="00803F7B"/>
    <w:rsid w:val="00803FB0"/>
    <w:rsid w:val="008040A5"/>
    <w:rsid w:val="008041B4"/>
    <w:rsid w:val="008043A0"/>
    <w:rsid w:val="008043CC"/>
    <w:rsid w:val="00804405"/>
    <w:rsid w:val="0080447B"/>
    <w:rsid w:val="008044AF"/>
    <w:rsid w:val="00804515"/>
    <w:rsid w:val="008045E5"/>
    <w:rsid w:val="008046C1"/>
    <w:rsid w:val="00804890"/>
    <w:rsid w:val="008048CE"/>
    <w:rsid w:val="008049BB"/>
    <w:rsid w:val="00804A90"/>
    <w:rsid w:val="00804AF4"/>
    <w:rsid w:val="00804B3E"/>
    <w:rsid w:val="00804BB9"/>
    <w:rsid w:val="00804BDC"/>
    <w:rsid w:val="00804C4E"/>
    <w:rsid w:val="00804C69"/>
    <w:rsid w:val="00804CA1"/>
    <w:rsid w:val="00804D9D"/>
    <w:rsid w:val="00804ED0"/>
    <w:rsid w:val="00804F0E"/>
    <w:rsid w:val="00804F15"/>
    <w:rsid w:val="00804F43"/>
    <w:rsid w:val="00804F63"/>
    <w:rsid w:val="00804FDA"/>
    <w:rsid w:val="00805003"/>
    <w:rsid w:val="00805041"/>
    <w:rsid w:val="0080509F"/>
    <w:rsid w:val="00805137"/>
    <w:rsid w:val="00805173"/>
    <w:rsid w:val="00805225"/>
    <w:rsid w:val="0080522E"/>
    <w:rsid w:val="008053B2"/>
    <w:rsid w:val="00805473"/>
    <w:rsid w:val="008054D2"/>
    <w:rsid w:val="0080551A"/>
    <w:rsid w:val="0080562D"/>
    <w:rsid w:val="0080584F"/>
    <w:rsid w:val="00805889"/>
    <w:rsid w:val="0080588C"/>
    <w:rsid w:val="008058CD"/>
    <w:rsid w:val="0080590F"/>
    <w:rsid w:val="0080598B"/>
    <w:rsid w:val="00805B1F"/>
    <w:rsid w:val="00805C0E"/>
    <w:rsid w:val="00805C6F"/>
    <w:rsid w:val="00805EA7"/>
    <w:rsid w:val="00805EDB"/>
    <w:rsid w:val="008060C9"/>
    <w:rsid w:val="008060CA"/>
    <w:rsid w:val="008061CA"/>
    <w:rsid w:val="00806291"/>
    <w:rsid w:val="00806398"/>
    <w:rsid w:val="00806457"/>
    <w:rsid w:val="00806516"/>
    <w:rsid w:val="00806528"/>
    <w:rsid w:val="00806552"/>
    <w:rsid w:val="00806561"/>
    <w:rsid w:val="008065CB"/>
    <w:rsid w:val="0080661F"/>
    <w:rsid w:val="00806627"/>
    <w:rsid w:val="0080665D"/>
    <w:rsid w:val="0080667A"/>
    <w:rsid w:val="0080673D"/>
    <w:rsid w:val="00806790"/>
    <w:rsid w:val="008068D1"/>
    <w:rsid w:val="0080694B"/>
    <w:rsid w:val="0080699C"/>
    <w:rsid w:val="00806B20"/>
    <w:rsid w:val="00806B3D"/>
    <w:rsid w:val="00806C16"/>
    <w:rsid w:val="00806C6B"/>
    <w:rsid w:val="00806D7C"/>
    <w:rsid w:val="00806E7E"/>
    <w:rsid w:val="00806F7B"/>
    <w:rsid w:val="00806F93"/>
    <w:rsid w:val="00806F95"/>
    <w:rsid w:val="00807025"/>
    <w:rsid w:val="00807105"/>
    <w:rsid w:val="008071CE"/>
    <w:rsid w:val="008071D2"/>
    <w:rsid w:val="0080720E"/>
    <w:rsid w:val="0080739F"/>
    <w:rsid w:val="00807495"/>
    <w:rsid w:val="0080750C"/>
    <w:rsid w:val="0080751B"/>
    <w:rsid w:val="00807552"/>
    <w:rsid w:val="0080764B"/>
    <w:rsid w:val="00807730"/>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66"/>
    <w:rsid w:val="00807FA7"/>
    <w:rsid w:val="00807FD5"/>
    <w:rsid w:val="00807FFA"/>
    <w:rsid w:val="00810046"/>
    <w:rsid w:val="00810146"/>
    <w:rsid w:val="0081014C"/>
    <w:rsid w:val="00810184"/>
    <w:rsid w:val="00810200"/>
    <w:rsid w:val="00810256"/>
    <w:rsid w:val="0081030A"/>
    <w:rsid w:val="0081030C"/>
    <w:rsid w:val="008103A6"/>
    <w:rsid w:val="008103F1"/>
    <w:rsid w:val="00810474"/>
    <w:rsid w:val="008104D6"/>
    <w:rsid w:val="0081055F"/>
    <w:rsid w:val="008106DA"/>
    <w:rsid w:val="008107DA"/>
    <w:rsid w:val="00810853"/>
    <w:rsid w:val="008108C7"/>
    <w:rsid w:val="00810903"/>
    <w:rsid w:val="00810947"/>
    <w:rsid w:val="00810A77"/>
    <w:rsid w:val="00810BD3"/>
    <w:rsid w:val="00810CE1"/>
    <w:rsid w:val="00810DBD"/>
    <w:rsid w:val="00810F17"/>
    <w:rsid w:val="00810FB5"/>
    <w:rsid w:val="00810FE2"/>
    <w:rsid w:val="00810FF5"/>
    <w:rsid w:val="00811043"/>
    <w:rsid w:val="0081126F"/>
    <w:rsid w:val="0081136B"/>
    <w:rsid w:val="00811482"/>
    <w:rsid w:val="008114D3"/>
    <w:rsid w:val="008115B7"/>
    <w:rsid w:val="008115E7"/>
    <w:rsid w:val="00811843"/>
    <w:rsid w:val="00811919"/>
    <w:rsid w:val="00811A9F"/>
    <w:rsid w:val="00811ADF"/>
    <w:rsid w:val="00811AF0"/>
    <w:rsid w:val="00811B3F"/>
    <w:rsid w:val="00811CC6"/>
    <w:rsid w:val="00811CFA"/>
    <w:rsid w:val="00811CFD"/>
    <w:rsid w:val="00811E4F"/>
    <w:rsid w:val="00811E75"/>
    <w:rsid w:val="00811F2A"/>
    <w:rsid w:val="00811F61"/>
    <w:rsid w:val="0081201C"/>
    <w:rsid w:val="008120AF"/>
    <w:rsid w:val="008120FF"/>
    <w:rsid w:val="0081212B"/>
    <w:rsid w:val="008122C7"/>
    <w:rsid w:val="008122E9"/>
    <w:rsid w:val="00812326"/>
    <w:rsid w:val="008124CB"/>
    <w:rsid w:val="008124FF"/>
    <w:rsid w:val="008125DD"/>
    <w:rsid w:val="00812749"/>
    <w:rsid w:val="00812762"/>
    <w:rsid w:val="00812791"/>
    <w:rsid w:val="008127DB"/>
    <w:rsid w:val="008128F5"/>
    <w:rsid w:val="0081298C"/>
    <w:rsid w:val="00812B1E"/>
    <w:rsid w:val="00812B87"/>
    <w:rsid w:val="00812C25"/>
    <w:rsid w:val="00812CBC"/>
    <w:rsid w:val="00812CF2"/>
    <w:rsid w:val="00812D69"/>
    <w:rsid w:val="00812DB3"/>
    <w:rsid w:val="00812E26"/>
    <w:rsid w:val="00812E43"/>
    <w:rsid w:val="00812E96"/>
    <w:rsid w:val="00812F0F"/>
    <w:rsid w:val="00812FE3"/>
    <w:rsid w:val="00813016"/>
    <w:rsid w:val="0081304E"/>
    <w:rsid w:val="008131A3"/>
    <w:rsid w:val="008131DB"/>
    <w:rsid w:val="0081322C"/>
    <w:rsid w:val="0081323D"/>
    <w:rsid w:val="00813297"/>
    <w:rsid w:val="00813349"/>
    <w:rsid w:val="0081340E"/>
    <w:rsid w:val="00813476"/>
    <w:rsid w:val="008134E8"/>
    <w:rsid w:val="00813547"/>
    <w:rsid w:val="00813578"/>
    <w:rsid w:val="008135B3"/>
    <w:rsid w:val="008135FB"/>
    <w:rsid w:val="00813669"/>
    <w:rsid w:val="0081368B"/>
    <w:rsid w:val="0081376C"/>
    <w:rsid w:val="008137FA"/>
    <w:rsid w:val="00813833"/>
    <w:rsid w:val="00813854"/>
    <w:rsid w:val="0081385C"/>
    <w:rsid w:val="0081390C"/>
    <w:rsid w:val="00813A13"/>
    <w:rsid w:val="00813A3E"/>
    <w:rsid w:val="00813A80"/>
    <w:rsid w:val="00813B6A"/>
    <w:rsid w:val="00813D1F"/>
    <w:rsid w:val="00813D4F"/>
    <w:rsid w:val="00813D78"/>
    <w:rsid w:val="00813EF1"/>
    <w:rsid w:val="00813F12"/>
    <w:rsid w:val="00813F3E"/>
    <w:rsid w:val="00814169"/>
    <w:rsid w:val="00814356"/>
    <w:rsid w:val="008143BE"/>
    <w:rsid w:val="0081440C"/>
    <w:rsid w:val="00814498"/>
    <w:rsid w:val="008144CA"/>
    <w:rsid w:val="00814511"/>
    <w:rsid w:val="00814632"/>
    <w:rsid w:val="00814650"/>
    <w:rsid w:val="00814651"/>
    <w:rsid w:val="008147F6"/>
    <w:rsid w:val="00814835"/>
    <w:rsid w:val="008148F9"/>
    <w:rsid w:val="00814922"/>
    <w:rsid w:val="0081495A"/>
    <w:rsid w:val="0081496E"/>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164"/>
    <w:rsid w:val="00815232"/>
    <w:rsid w:val="00815234"/>
    <w:rsid w:val="00815260"/>
    <w:rsid w:val="008152AA"/>
    <w:rsid w:val="008152B4"/>
    <w:rsid w:val="008152D7"/>
    <w:rsid w:val="0081543F"/>
    <w:rsid w:val="00815667"/>
    <w:rsid w:val="00815669"/>
    <w:rsid w:val="008156F0"/>
    <w:rsid w:val="00815753"/>
    <w:rsid w:val="00815762"/>
    <w:rsid w:val="0081589B"/>
    <w:rsid w:val="00815911"/>
    <w:rsid w:val="0081596E"/>
    <w:rsid w:val="00815983"/>
    <w:rsid w:val="008159AF"/>
    <w:rsid w:val="00815A80"/>
    <w:rsid w:val="00815C1E"/>
    <w:rsid w:val="00815C51"/>
    <w:rsid w:val="00815DEC"/>
    <w:rsid w:val="00815E8B"/>
    <w:rsid w:val="00815FB6"/>
    <w:rsid w:val="00816076"/>
    <w:rsid w:val="00816093"/>
    <w:rsid w:val="008161C8"/>
    <w:rsid w:val="008161FD"/>
    <w:rsid w:val="00816282"/>
    <w:rsid w:val="008163B0"/>
    <w:rsid w:val="008163C3"/>
    <w:rsid w:val="0081644E"/>
    <w:rsid w:val="0081652F"/>
    <w:rsid w:val="008165C5"/>
    <w:rsid w:val="00816620"/>
    <w:rsid w:val="00816685"/>
    <w:rsid w:val="008166D5"/>
    <w:rsid w:val="0081676A"/>
    <w:rsid w:val="008167CC"/>
    <w:rsid w:val="0081683D"/>
    <w:rsid w:val="008168D6"/>
    <w:rsid w:val="008168F0"/>
    <w:rsid w:val="00816979"/>
    <w:rsid w:val="008169E1"/>
    <w:rsid w:val="00816A22"/>
    <w:rsid w:val="00816A7D"/>
    <w:rsid w:val="00816B40"/>
    <w:rsid w:val="00816B93"/>
    <w:rsid w:val="00816B95"/>
    <w:rsid w:val="00816D0F"/>
    <w:rsid w:val="00816DAB"/>
    <w:rsid w:val="00816DCA"/>
    <w:rsid w:val="00816DDA"/>
    <w:rsid w:val="00816F14"/>
    <w:rsid w:val="00816F43"/>
    <w:rsid w:val="0081710E"/>
    <w:rsid w:val="0081711C"/>
    <w:rsid w:val="00817180"/>
    <w:rsid w:val="008171AA"/>
    <w:rsid w:val="008171E0"/>
    <w:rsid w:val="00817356"/>
    <w:rsid w:val="00817366"/>
    <w:rsid w:val="00817402"/>
    <w:rsid w:val="008175A0"/>
    <w:rsid w:val="00817719"/>
    <w:rsid w:val="00817750"/>
    <w:rsid w:val="0081775D"/>
    <w:rsid w:val="00817791"/>
    <w:rsid w:val="008177EB"/>
    <w:rsid w:val="00817850"/>
    <w:rsid w:val="008178B9"/>
    <w:rsid w:val="008178C5"/>
    <w:rsid w:val="008178DF"/>
    <w:rsid w:val="008178EE"/>
    <w:rsid w:val="008179B1"/>
    <w:rsid w:val="00817A09"/>
    <w:rsid w:val="00817AA6"/>
    <w:rsid w:val="00817B51"/>
    <w:rsid w:val="00817B78"/>
    <w:rsid w:val="00817B8E"/>
    <w:rsid w:val="00817BC4"/>
    <w:rsid w:val="00817C2C"/>
    <w:rsid w:val="00817D93"/>
    <w:rsid w:val="00817F97"/>
    <w:rsid w:val="00817FB2"/>
    <w:rsid w:val="00820040"/>
    <w:rsid w:val="00820145"/>
    <w:rsid w:val="0082021B"/>
    <w:rsid w:val="00820282"/>
    <w:rsid w:val="0082033A"/>
    <w:rsid w:val="008203EC"/>
    <w:rsid w:val="00820435"/>
    <w:rsid w:val="00820451"/>
    <w:rsid w:val="00820568"/>
    <w:rsid w:val="0082056D"/>
    <w:rsid w:val="00820707"/>
    <w:rsid w:val="00820738"/>
    <w:rsid w:val="008207D0"/>
    <w:rsid w:val="00820836"/>
    <w:rsid w:val="00820884"/>
    <w:rsid w:val="00820A01"/>
    <w:rsid w:val="00820A03"/>
    <w:rsid w:val="00820A2E"/>
    <w:rsid w:val="00820A3A"/>
    <w:rsid w:val="00820A9E"/>
    <w:rsid w:val="00820ACE"/>
    <w:rsid w:val="00820AF0"/>
    <w:rsid w:val="00820B2B"/>
    <w:rsid w:val="00820BBD"/>
    <w:rsid w:val="00820BD2"/>
    <w:rsid w:val="00820D87"/>
    <w:rsid w:val="00820D8B"/>
    <w:rsid w:val="00820E80"/>
    <w:rsid w:val="00820F05"/>
    <w:rsid w:val="00820F5C"/>
    <w:rsid w:val="00821005"/>
    <w:rsid w:val="008210F9"/>
    <w:rsid w:val="008211A6"/>
    <w:rsid w:val="008211E2"/>
    <w:rsid w:val="008211EC"/>
    <w:rsid w:val="0082127F"/>
    <w:rsid w:val="0082134F"/>
    <w:rsid w:val="00821409"/>
    <w:rsid w:val="00821459"/>
    <w:rsid w:val="008214DF"/>
    <w:rsid w:val="00821587"/>
    <w:rsid w:val="008215B9"/>
    <w:rsid w:val="008215CF"/>
    <w:rsid w:val="008215D9"/>
    <w:rsid w:val="008216C4"/>
    <w:rsid w:val="008216E3"/>
    <w:rsid w:val="00821718"/>
    <w:rsid w:val="00821796"/>
    <w:rsid w:val="00821821"/>
    <w:rsid w:val="008218D7"/>
    <w:rsid w:val="00821923"/>
    <w:rsid w:val="008219F5"/>
    <w:rsid w:val="00821A8E"/>
    <w:rsid w:val="00821AD2"/>
    <w:rsid w:val="00821AE4"/>
    <w:rsid w:val="00821B34"/>
    <w:rsid w:val="00821B5C"/>
    <w:rsid w:val="00821D7D"/>
    <w:rsid w:val="00821E3F"/>
    <w:rsid w:val="00821E7A"/>
    <w:rsid w:val="00821EDC"/>
    <w:rsid w:val="00821EE4"/>
    <w:rsid w:val="00822030"/>
    <w:rsid w:val="0082205F"/>
    <w:rsid w:val="0082208C"/>
    <w:rsid w:val="008220E5"/>
    <w:rsid w:val="008220EB"/>
    <w:rsid w:val="0082228A"/>
    <w:rsid w:val="008223EE"/>
    <w:rsid w:val="0082242B"/>
    <w:rsid w:val="00822497"/>
    <w:rsid w:val="008224D9"/>
    <w:rsid w:val="008224F7"/>
    <w:rsid w:val="00822533"/>
    <w:rsid w:val="00822540"/>
    <w:rsid w:val="00822745"/>
    <w:rsid w:val="00822781"/>
    <w:rsid w:val="00822821"/>
    <w:rsid w:val="008228BE"/>
    <w:rsid w:val="008228C2"/>
    <w:rsid w:val="008228D1"/>
    <w:rsid w:val="00822920"/>
    <w:rsid w:val="0082296F"/>
    <w:rsid w:val="00822990"/>
    <w:rsid w:val="008229D4"/>
    <w:rsid w:val="00822A6B"/>
    <w:rsid w:val="00822BF8"/>
    <w:rsid w:val="00822C1D"/>
    <w:rsid w:val="00822C70"/>
    <w:rsid w:val="00822CA4"/>
    <w:rsid w:val="00822DA0"/>
    <w:rsid w:val="00822EAF"/>
    <w:rsid w:val="00822FBA"/>
    <w:rsid w:val="008230DA"/>
    <w:rsid w:val="00823104"/>
    <w:rsid w:val="00823107"/>
    <w:rsid w:val="0082321A"/>
    <w:rsid w:val="008232BE"/>
    <w:rsid w:val="008233F7"/>
    <w:rsid w:val="00823416"/>
    <w:rsid w:val="0082346D"/>
    <w:rsid w:val="00823527"/>
    <w:rsid w:val="00823578"/>
    <w:rsid w:val="00823656"/>
    <w:rsid w:val="0082375A"/>
    <w:rsid w:val="00823885"/>
    <w:rsid w:val="008238B5"/>
    <w:rsid w:val="008238D7"/>
    <w:rsid w:val="00823902"/>
    <w:rsid w:val="0082394B"/>
    <w:rsid w:val="008239A9"/>
    <w:rsid w:val="00823AB2"/>
    <w:rsid w:val="00823B56"/>
    <w:rsid w:val="00823C01"/>
    <w:rsid w:val="00823C8C"/>
    <w:rsid w:val="00823EFE"/>
    <w:rsid w:val="00823F7F"/>
    <w:rsid w:val="00823FCA"/>
    <w:rsid w:val="00824010"/>
    <w:rsid w:val="008240AC"/>
    <w:rsid w:val="00824106"/>
    <w:rsid w:val="00824177"/>
    <w:rsid w:val="00824224"/>
    <w:rsid w:val="00824270"/>
    <w:rsid w:val="008242B4"/>
    <w:rsid w:val="0082437F"/>
    <w:rsid w:val="0082438E"/>
    <w:rsid w:val="0082439E"/>
    <w:rsid w:val="008243A2"/>
    <w:rsid w:val="008243EA"/>
    <w:rsid w:val="00824414"/>
    <w:rsid w:val="0082444F"/>
    <w:rsid w:val="0082447A"/>
    <w:rsid w:val="00824490"/>
    <w:rsid w:val="008245EC"/>
    <w:rsid w:val="0082465B"/>
    <w:rsid w:val="0082470D"/>
    <w:rsid w:val="00824744"/>
    <w:rsid w:val="008247F3"/>
    <w:rsid w:val="00824AB9"/>
    <w:rsid w:val="00824AE2"/>
    <w:rsid w:val="00824D86"/>
    <w:rsid w:val="00824E27"/>
    <w:rsid w:val="00824ED6"/>
    <w:rsid w:val="008250A7"/>
    <w:rsid w:val="00825152"/>
    <w:rsid w:val="0082518A"/>
    <w:rsid w:val="00825292"/>
    <w:rsid w:val="008252B2"/>
    <w:rsid w:val="008252D1"/>
    <w:rsid w:val="00825329"/>
    <w:rsid w:val="008253E0"/>
    <w:rsid w:val="00825451"/>
    <w:rsid w:val="00825468"/>
    <w:rsid w:val="008255FB"/>
    <w:rsid w:val="008255FF"/>
    <w:rsid w:val="00825840"/>
    <w:rsid w:val="0082586F"/>
    <w:rsid w:val="008258FD"/>
    <w:rsid w:val="0082593F"/>
    <w:rsid w:val="00825961"/>
    <w:rsid w:val="0082597D"/>
    <w:rsid w:val="00825988"/>
    <w:rsid w:val="00825A02"/>
    <w:rsid w:val="00825A70"/>
    <w:rsid w:val="00825CCB"/>
    <w:rsid w:val="00825CFC"/>
    <w:rsid w:val="00825D09"/>
    <w:rsid w:val="00825D41"/>
    <w:rsid w:val="00825DDB"/>
    <w:rsid w:val="00825E28"/>
    <w:rsid w:val="00825FCF"/>
    <w:rsid w:val="00826000"/>
    <w:rsid w:val="00826137"/>
    <w:rsid w:val="00826188"/>
    <w:rsid w:val="008261BC"/>
    <w:rsid w:val="00826283"/>
    <w:rsid w:val="0082629A"/>
    <w:rsid w:val="00826307"/>
    <w:rsid w:val="008265B8"/>
    <w:rsid w:val="00826625"/>
    <w:rsid w:val="00826720"/>
    <w:rsid w:val="008267FB"/>
    <w:rsid w:val="0082681E"/>
    <w:rsid w:val="00826986"/>
    <w:rsid w:val="00826A47"/>
    <w:rsid w:val="00826A94"/>
    <w:rsid w:val="00826AD9"/>
    <w:rsid w:val="00826B99"/>
    <w:rsid w:val="00826C28"/>
    <w:rsid w:val="00826C40"/>
    <w:rsid w:val="00826D38"/>
    <w:rsid w:val="00826E9F"/>
    <w:rsid w:val="00826EF1"/>
    <w:rsid w:val="00826F3E"/>
    <w:rsid w:val="00826FDC"/>
    <w:rsid w:val="00827023"/>
    <w:rsid w:val="00827057"/>
    <w:rsid w:val="00827117"/>
    <w:rsid w:val="00827132"/>
    <w:rsid w:val="00827181"/>
    <w:rsid w:val="008271BD"/>
    <w:rsid w:val="008271CA"/>
    <w:rsid w:val="0082724C"/>
    <w:rsid w:val="00827306"/>
    <w:rsid w:val="00827332"/>
    <w:rsid w:val="008273E7"/>
    <w:rsid w:val="00827470"/>
    <w:rsid w:val="008274F8"/>
    <w:rsid w:val="008275B0"/>
    <w:rsid w:val="00827646"/>
    <w:rsid w:val="00827669"/>
    <w:rsid w:val="0082766E"/>
    <w:rsid w:val="008276BC"/>
    <w:rsid w:val="0082776F"/>
    <w:rsid w:val="008278A3"/>
    <w:rsid w:val="0082791B"/>
    <w:rsid w:val="00827977"/>
    <w:rsid w:val="00827AAD"/>
    <w:rsid w:val="00827AB3"/>
    <w:rsid w:val="00827AEE"/>
    <w:rsid w:val="00827B1F"/>
    <w:rsid w:val="00827B8B"/>
    <w:rsid w:val="00827C42"/>
    <w:rsid w:val="00827C7F"/>
    <w:rsid w:val="00827C8C"/>
    <w:rsid w:val="00827D76"/>
    <w:rsid w:val="00827D81"/>
    <w:rsid w:val="00827F80"/>
    <w:rsid w:val="00830117"/>
    <w:rsid w:val="008301BC"/>
    <w:rsid w:val="0083033A"/>
    <w:rsid w:val="00830417"/>
    <w:rsid w:val="0083046E"/>
    <w:rsid w:val="00830509"/>
    <w:rsid w:val="00830595"/>
    <w:rsid w:val="008305D0"/>
    <w:rsid w:val="008306E7"/>
    <w:rsid w:val="008306FE"/>
    <w:rsid w:val="0083070F"/>
    <w:rsid w:val="0083074C"/>
    <w:rsid w:val="0083078B"/>
    <w:rsid w:val="0083082A"/>
    <w:rsid w:val="00830838"/>
    <w:rsid w:val="00830863"/>
    <w:rsid w:val="0083099C"/>
    <w:rsid w:val="00830A0E"/>
    <w:rsid w:val="00830AEC"/>
    <w:rsid w:val="00830C06"/>
    <w:rsid w:val="00830C75"/>
    <w:rsid w:val="00830CDD"/>
    <w:rsid w:val="00830D08"/>
    <w:rsid w:val="00830D0F"/>
    <w:rsid w:val="00830D3F"/>
    <w:rsid w:val="00830D85"/>
    <w:rsid w:val="00830E1B"/>
    <w:rsid w:val="00830EAE"/>
    <w:rsid w:val="00830EBC"/>
    <w:rsid w:val="00830F67"/>
    <w:rsid w:val="00831186"/>
    <w:rsid w:val="0083123F"/>
    <w:rsid w:val="00831377"/>
    <w:rsid w:val="008313A1"/>
    <w:rsid w:val="0083142B"/>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7B"/>
    <w:rsid w:val="00831CDE"/>
    <w:rsid w:val="00831DEB"/>
    <w:rsid w:val="00831E63"/>
    <w:rsid w:val="00831F04"/>
    <w:rsid w:val="00831F19"/>
    <w:rsid w:val="00831F2A"/>
    <w:rsid w:val="00831FE3"/>
    <w:rsid w:val="00832094"/>
    <w:rsid w:val="00832151"/>
    <w:rsid w:val="008321E5"/>
    <w:rsid w:val="008322D5"/>
    <w:rsid w:val="0083244F"/>
    <w:rsid w:val="00832452"/>
    <w:rsid w:val="0083249C"/>
    <w:rsid w:val="00832543"/>
    <w:rsid w:val="00832588"/>
    <w:rsid w:val="008325D3"/>
    <w:rsid w:val="0083265D"/>
    <w:rsid w:val="00832685"/>
    <w:rsid w:val="008326B4"/>
    <w:rsid w:val="008328E7"/>
    <w:rsid w:val="00832909"/>
    <w:rsid w:val="0083296E"/>
    <w:rsid w:val="00832979"/>
    <w:rsid w:val="008329CE"/>
    <w:rsid w:val="00832ABF"/>
    <w:rsid w:val="00832B13"/>
    <w:rsid w:val="00832B25"/>
    <w:rsid w:val="00832BDE"/>
    <w:rsid w:val="00832C53"/>
    <w:rsid w:val="00832CFE"/>
    <w:rsid w:val="00832D98"/>
    <w:rsid w:val="00832DE4"/>
    <w:rsid w:val="00832E4B"/>
    <w:rsid w:val="00832EC7"/>
    <w:rsid w:val="00833072"/>
    <w:rsid w:val="00833158"/>
    <w:rsid w:val="00833164"/>
    <w:rsid w:val="00833254"/>
    <w:rsid w:val="00833349"/>
    <w:rsid w:val="0083336F"/>
    <w:rsid w:val="00833409"/>
    <w:rsid w:val="0083343B"/>
    <w:rsid w:val="008334ED"/>
    <w:rsid w:val="008334F0"/>
    <w:rsid w:val="0083351D"/>
    <w:rsid w:val="00833535"/>
    <w:rsid w:val="008335C3"/>
    <w:rsid w:val="008335E7"/>
    <w:rsid w:val="00833678"/>
    <w:rsid w:val="00833830"/>
    <w:rsid w:val="00833844"/>
    <w:rsid w:val="00833856"/>
    <w:rsid w:val="00833888"/>
    <w:rsid w:val="008338DF"/>
    <w:rsid w:val="00833907"/>
    <w:rsid w:val="0083394C"/>
    <w:rsid w:val="00833B96"/>
    <w:rsid w:val="00833C62"/>
    <w:rsid w:val="00833CA2"/>
    <w:rsid w:val="00833CD9"/>
    <w:rsid w:val="00833DA9"/>
    <w:rsid w:val="00833E01"/>
    <w:rsid w:val="00833E1F"/>
    <w:rsid w:val="00833E8C"/>
    <w:rsid w:val="00833ED6"/>
    <w:rsid w:val="00833EE0"/>
    <w:rsid w:val="00834024"/>
    <w:rsid w:val="0083406A"/>
    <w:rsid w:val="008340D7"/>
    <w:rsid w:val="00834129"/>
    <w:rsid w:val="008341CA"/>
    <w:rsid w:val="008342A0"/>
    <w:rsid w:val="0083430F"/>
    <w:rsid w:val="00834318"/>
    <w:rsid w:val="008343CE"/>
    <w:rsid w:val="00834444"/>
    <w:rsid w:val="00834465"/>
    <w:rsid w:val="008344C3"/>
    <w:rsid w:val="008344D2"/>
    <w:rsid w:val="008345DC"/>
    <w:rsid w:val="00834813"/>
    <w:rsid w:val="00834841"/>
    <w:rsid w:val="008348D3"/>
    <w:rsid w:val="008349AE"/>
    <w:rsid w:val="008349EC"/>
    <w:rsid w:val="00834A78"/>
    <w:rsid w:val="00834A9A"/>
    <w:rsid w:val="00834ABA"/>
    <w:rsid w:val="00834B50"/>
    <w:rsid w:val="00834B68"/>
    <w:rsid w:val="00834B7A"/>
    <w:rsid w:val="00834B7E"/>
    <w:rsid w:val="00834C53"/>
    <w:rsid w:val="00834DB7"/>
    <w:rsid w:val="00834E16"/>
    <w:rsid w:val="00834EC0"/>
    <w:rsid w:val="00834EE8"/>
    <w:rsid w:val="00834F7B"/>
    <w:rsid w:val="0083501C"/>
    <w:rsid w:val="0083504D"/>
    <w:rsid w:val="00835183"/>
    <w:rsid w:val="00835244"/>
    <w:rsid w:val="00835299"/>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DDC"/>
    <w:rsid w:val="00835E29"/>
    <w:rsid w:val="00835E93"/>
    <w:rsid w:val="00835F2A"/>
    <w:rsid w:val="00835FE1"/>
    <w:rsid w:val="00836041"/>
    <w:rsid w:val="00836144"/>
    <w:rsid w:val="00836168"/>
    <w:rsid w:val="008364C6"/>
    <w:rsid w:val="00836521"/>
    <w:rsid w:val="00836563"/>
    <w:rsid w:val="008365A9"/>
    <w:rsid w:val="008365E2"/>
    <w:rsid w:val="00836609"/>
    <w:rsid w:val="00836700"/>
    <w:rsid w:val="0083670B"/>
    <w:rsid w:val="008367BB"/>
    <w:rsid w:val="008367CA"/>
    <w:rsid w:val="008367E8"/>
    <w:rsid w:val="008368C4"/>
    <w:rsid w:val="00836918"/>
    <w:rsid w:val="00836A73"/>
    <w:rsid w:val="00836B5C"/>
    <w:rsid w:val="00836B74"/>
    <w:rsid w:val="00836BF3"/>
    <w:rsid w:val="00836C02"/>
    <w:rsid w:val="00836C7B"/>
    <w:rsid w:val="00836C84"/>
    <w:rsid w:val="00836C8E"/>
    <w:rsid w:val="00836CB3"/>
    <w:rsid w:val="00836DD2"/>
    <w:rsid w:val="00836E4B"/>
    <w:rsid w:val="00836EA5"/>
    <w:rsid w:val="00836F0E"/>
    <w:rsid w:val="00836F10"/>
    <w:rsid w:val="00836F7D"/>
    <w:rsid w:val="008370B4"/>
    <w:rsid w:val="00837150"/>
    <w:rsid w:val="008371C8"/>
    <w:rsid w:val="008371FF"/>
    <w:rsid w:val="00837298"/>
    <w:rsid w:val="008372CF"/>
    <w:rsid w:val="0083733B"/>
    <w:rsid w:val="00837390"/>
    <w:rsid w:val="0083747B"/>
    <w:rsid w:val="0083748A"/>
    <w:rsid w:val="0083752F"/>
    <w:rsid w:val="008375B2"/>
    <w:rsid w:val="0083761B"/>
    <w:rsid w:val="008376F1"/>
    <w:rsid w:val="00837710"/>
    <w:rsid w:val="008377E0"/>
    <w:rsid w:val="00837872"/>
    <w:rsid w:val="008378AD"/>
    <w:rsid w:val="0083795A"/>
    <w:rsid w:val="00837995"/>
    <w:rsid w:val="00837BBE"/>
    <w:rsid w:val="00837CED"/>
    <w:rsid w:val="00837D7D"/>
    <w:rsid w:val="00837DDD"/>
    <w:rsid w:val="00837E10"/>
    <w:rsid w:val="00837E22"/>
    <w:rsid w:val="00837EBC"/>
    <w:rsid w:val="00840040"/>
    <w:rsid w:val="00840080"/>
    <w:rsid w:val="008400E6"/>
    <w:rsid w:val="00840102"/>
    <w:rsid w:val="008401A5"/>
    <w:rsid w:val="008401D3"/>
    <w:rsid w:val="008401FE"/>
    <w:rsid w:val="00840279"/>
    <w:rsid w:val="008402C7"/>
    <w:rsid w:val="00840330"/>
    <w:rsid w:val="008403B0"/>
    <w:rsid w:val="008403D7"/>
    <w:rsid w:val="00840425"/>
    <w:rsid w:val="0084046A"/>
    <w:rsid w:val="00840539"/>
    <w:rsid w:val="00840601"/>
    <w:rsid w:val="00840619"/>
    <w:rsid w:val="00840661"/>
    <w:rsid w:val="0084069D"/>
    <w:rsid w:val="008406AE"/>
    <w:rsid w:val="00840736"/>
    <w:rsid w:val="0084086F"/>
    <w:rsid w:val="00840BED"/>
    <w:rsid w:val="00840CBB"/>
    <w:rsid w:val="00840D2B"/>
    <w:rsid w:val="00840D36"/>
    <w:rsid w:val="00840DA2"/>
    <w:rsid w:val="00840DE2"/>
    <w:rsid w:val="00840DF5"/>
    <w:rsid w:val="00840F0D"/>
    <w:rsid w:val="00841040"/>
    <w:rsid w:val="00841101"/>
    <w:rsid w:val="00841180"/>
    <w:rsid w:val="008411C1"/>
    <w:rsid w:val="0084122A"/>
    <w:rsid w:val="0084127A"/>
    <w:rsid w:val="008412B9"/>
    <w:rsid w:val="00841320"/>
    <w:rsid w:val="0084132E"/>
    <w:rsid w:val="00841330"/>
    <w:rsid w:val="00841338"/>
    <w:rsid w:val="00841376"/>
    <w:rsid w:val="00841394"/>
    <w:rsid w:val="0084141C"/>
    <w:rsid w:val="008414B7"/>
    <w:rsid w:val="0084157B"/>
    <w:rsid w:val="00841659"/>
    <w:rsid w:val="008416BA"/>
    <w:rsid w:val="00841729"/>
    <w:rsid w:val="00841755"/>
    <w:rsid w:val="0084175E"/>
    <w:rsid w:val="008417D8"/>
    <w:rsid w:val="008417EC"/>
    <w:rsid w:val="00841809"/>
    <w:rsid w:val="0084183D"/>
    <w:rsid w:val="008418A3"/>
    <w:rsid w:val="00841995"/>
    <w:rsid w:val="00841ACF"/>
    <w:rsid w:val="00841B6F"/>
    <w:rsid w:val="00841D70"/>
    <w:rsid w:val="00841D87"/>
    <w:rsid w:val="00841F87"/>
    <w:rsid w:val="008420DF"/>
    <w:rsid w:val="008420E4"/>
    <w:rsid w:val="008421D2"/>
    <w:rsid w:val="008421DD"/>
    <w:rsid w:val="008422ED"/>
    <w:rsid w:val="0084230C"/>
    <w:rsid w:val="00842311"/>
    <w:rsid w:val="008424B7"/>
    <w:rsid w:val="0084253C"/>
    <w:rsid w:val="008425BB"/>
    <w:rsid w:val="008425F3"/>
    <w:rsid w:val="00842614"/>
    <w:rsid w:val="008426CF"/>
    <w:rsid w:val="008426F8"/>
    <w:rsid w:val="0084297A"/>
    <w:rsid w:val="00842A78"/>
    <w:rsid w:val="00842AB2"/>
    <w:rsid w:val="00842B70"/>
    <w:rsid w:val="00842BC5"/>
    <w:rsid w:val="00842C4C"/>
    <w:rsid w:val="00842CB6"/>
    <w:rsid w:val="00842D5B"/>
    <w:rsid w:val="00842E3C"/>
    <w:rsid w:val="00842EF5"/>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93"/>
    <w:rsid w:val="008439C8"/>
    <w:rsid w:val="00843AAB"/>
    <w:rsid w:val="00843AB4"/>
    <w:rsid w:val="00843AEB"/>
    <w:rsid w:val="00843B05"/>
    <w:rsid w:val="00843B46"/>
    <w:rsid w:val="00843C8C"/>
    <w:rsid w:val="00843C92"/>
    <w:rsid w:val="00843D21"/>
    <w:rsid w:val="00843E5C"/>
    <w:rsid w:val="00843EC2"/>
    <w:rsid w:val="00843F36"/>
    <w:rsid w:val="00843F42"/>
    <w:rsid w:val="0084411D"/>
    <w:rsid w:val="008443AB"/>
    <w:rsid w:val="008444B1"/>
    <w:rsid w:val="008444CF"/>
    <w:rsid w:val="0084456D"/>
    <w:rsid w:val="00844614"/>
    <w:rsid w:val="00844654"/>
    <w:rsid w:val="0084475F"/>
    <w:rsid w:val="008447F2"/>
    <w:rsid w:val="00844876"/>
    <w:rsid w:val="008449E6"/>
    <w:rsid w:val="008449FA"/>
    <w:rsid w:val="00844A06"/>
    <w:rsid w:val="00844B83"/>
    <w:rsid w:val="00844BB1"/>
    <w:rsid w:val="00844BF4"/>
    <w:rsid w:val="00844C53"/>
    <w:rsid w:val="00844CC4"/>
    <w:rsid w:val="00844DCD"/>
    <w:rsid w:val="00844E21"/>
    <w:rsid w:val="00844E6F"/>
    <w:rsid w:val="00844F3E"/>
    <w:rsid w:val="008450F7"/>
    <w:rsid w:val="0084511D"/>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A85"/>
    <w:rsid w:val="00845AC8"/>
    <w:rsid w:val="00845B8F"/>
    <w:rsid w:val="00845C5D"/>
    <w:rsid w:val="00845C74"/>
    <w:rsid w:val="00845D91"/>
    <w:rsid w:val="00845F28"/>
    <w:rsid w:val="00845F86"/>
    <w:rsid w:val="00846005"/>
    <w:rsid w:val="0084600B"/>
    <w:rsid w:val="00846062"/>
    <w:rsid w:val="00846280"/>
    <w:rsid w:val="008462CC"/>
    <w:rsid w:val="008462EB"/>
    <w:rsid w:val="00846305"/>
    <w:rsid w:val="00846324"/>
    <w:rsid w:val="00846337"/>
    <w:rsid w:val="00846420"/>
    <w:rsid w:val="0084649B"/>
    <w:rsid w:val="008464EE"/>
    <w:rsid w:val="008465DB"/>
    <w:rsid w:val="00846604"/>
    <w:rsid w:val="00846661"/>
    <w:rsid w:val="008466CE"/>
    <w:rsid w:val="00846714"/>
    <w:rsid w:val="00846749"/>
    <w:rsid w:val="00846794"/>
    <w:rsid w:val="008467CB"/>
    <w:rsid w:val="00846A7C"/>
    <w:rsid w:val="00846AA9"/>
    <w:rsid w:val="00846AE3"/>
    <w:rsid w:val="00846B56"/>
    <w:rsid w:val="00846BFD"/>
    <w:rsid w:val="00846C13"/>
    <w:rsid w:val="00846CA3"/>
    <w:rsid w:val="00846CD5"/>
    <w:rsid w:val="00846D46"/>
    <w:rsid w:val="00846D64"/>
    <w:rsid w:val="00846DE4"/>
    <w:rsid w:val="00846E6A"/>
    <w:rsid w:val="00846F61"/>
    <w:rsid w:val="00846F94"/>
    <w:rsid w:val="00846FAA"/>
    <w:rsid w:val="00847022"/>
    <w:rsid w:val="0084702D"/>
    <w:rsid w:val="00847076"/>
    <w:rsid w:val="00847148"/>
    <w:rsid w:val="008471AE"/>
    <w:rsid w:val="00847222"/>
    <w:rsid w:val="0084727F"/>
    <w:rsid w:val="0084735C"/>
    <w:rsid w:val="00847385"/>
    <w:rsid w:val="008473C8"/>
    <w:rsid w:val="008473EF"/>
    <w:rsid w:val="008473F7"/>
    <w:rsid w:val="00847464"/>
    <w:rsid w:val="008474F5"/>
    <w:rsid w:val="0084763B"/>
    <w:rsid w:val="0084763D"/>
    <w:rsid w:val="00847767"/>
    <w:rsid w:val="00847819"/>
    <w:rsid w:val="00847928"/>
    <w:rsid w:val="0084793E"/>
    <w:rsid w:val="00847A16"/>
    <w:rsid w:val="00847A21"/>
    <w:rsid w:val="00847A5B"/>
    <w:rsid w:val="00847A5E"/>
    <w:rsid w:val="00847A71"/>
    <w:rsid w:val="00847AD3"/>
    <w:rsid w:val="00847AEC"/>
    <w:rsid w:val="00847B35"/>
    <w:rsid w:val="00847C53"/>
    <w:rsid w:val="00847CB1"/>
    <w:rsid w:val="00847CCD"/>
    <w:rsid w:val="00847D1A"/>
    <w:rsid w:val="00847D4B"/>
    <w:rsid w:val="00847DA4"/>
    <w:rsid w:val="00847E3A"/>
    <w:rsid w:val="00847E5D"/>
    <w:rsid w:val="00847E98"/>
    <w:rsid w:val="00847F8F"/>
    <w:rsid w:val="0085000C"/>
    <w:rsid w:val="008500D4"/>
    <w:rsid w:val="008500DF"/>
    <w:rsid w:val="008500E4"/>
    <w:rsid w:val="0085015F"/>
    <w:rsid w:val="008501B0"/>
    <w:rsid w:val="008501C0"/>
    <w:rsid w:val="0085043F"/>
    <w:rsid w:val="0085047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31"/>
    <w:rsid w:val="00850E8F"/>
    <w:rsid w:val="00850EDB"/>
    <w:rsid w:val="00851049"/>
    <w:rsid w:val="0085106A"/>
    <w:rsid w:val="008511A6"/>
    <w:rsid w:val="00851299"/>
    <w:rsid w:val="008513F2"/>
    <w:rsid w:val="00851479"/>
    <w:rsid w:val="008514F5"/>
    <w:rsid w:val="0085151A"/>
    <w:rsid w:val="00851596"/>
    <w:rsid w:val="008515E6"/>
    <w:rsid w:val="0085164A"/>
    <w:rsid w:val="0085170A"/>
    <w:rsid w:val="00851839"/>
    <w:rsid w:val="00851874"/>
    <w:rsid w:val="0085198E"/>
    <w:rsid w:val="008519A0"/>
    <w:rsid w:val="008519CD"/>
    <w:rsid w:val="008519E9"/>
    <w:rsid w:val="00851A89"/>
    <w:rsid w:val="00851B0F"/>
    <w:rsid w:val="00851B60"/>
    <w:rsid w:val="00851BA9"/>
    <w:rsid w:val="00851BE4"/>
    <w:rsid w:val="00851CBA"/>
    <w:rsid w:val="00851CFF"/>
    <w:rsid w:val="00851D07"/>
    <w:rsid w:val="00851D70"/>
    <w:rsid w:val="00851DF6"/>
    <w:rsid w:val="00851E68"/>
    <w:rsid w:val="00851F1C"/>
    <w:rsid w:val="00851FD8"/>
    <w:rsid w:val="00852056"/>
    <w:rsid w:val="008520A1"/>
    <w:rsid w:val="00852172"/>
    <w:rsid w:val="008521F7"/>
    <w:rsid w:val="008522A7"/>
    <w:rsid w:val="008522F6"/>
    <w:rsid w:val="00852362"/>
    <w:rsid w:val="008523C9"/>
    <w:rsid w:val="008523D9"/>
    <w:rsid w:val="008523E7"/>
    <w:rsid w:val="0085243C"/>
    <w:rsid w:val="00852565"/>
    <w:rsid w:val="008525C5"/>
    <w:rsid w:val="00852997"/>
    <w:rsid w:val="008529E2"/>
    <w:rsid w:val="00852A12"/>
    <w:rsid w:val="00852AB9"/>
    <w:rsid w:val="00852B0C"/>
    <w:rsid w:val="00852B67"/>
    <w:rsid w:val="00852B97"/>
    <w:rsid w:val="00852BBE"/>
    <w:rsid w:val="00852D0E"/>
    <w:rsid w:val="00852E21"/>
    <w:rsid w:val="00852EE1"/>
    <w:rsid w:val="00852F30"/>
    <w:rsid w:val="00852F3C"/>
    <w:rsid w:val="00852FA1"/>
    <w:rsid w:val="00852FDC"/>
    <w:rsid w:val="00852FE5"/>
    <w:rsid w:val="00853055"/>
    <w:rsid w:val="008530D4"/>
    <w:rsid w:val="00853315"/>
    <w:rsid w:val="0085341B"/>
    <w:rsid w:val="00853835"/>
    <w:rsid w:val="008538CD"/>
    <w:rsid w:val="008538DD"/>
    <w:rsid w:val="00853944"/>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0DC"/>
    <w:rsid w:val="008541B9"/>
    <w:rsid w:val="008541F4"/>
    <w:rsid w:val="00854204"/>
    <w:rsid w:val="0085422C"/>
    <w:rsid w:val="00854235"/>
    <w:rsid w:val="008542C3"/>
    <w:rsid w:val="008542FE"/>
    <w:rsid w:val="00854358"/>
    <w:rsid w:val="008544BB"/>
    <w:rsid w:val="008544EC"/>
    <w:rsid w:val="00854525"/>
    <w:rsid w:val="00854564"/>
    <w:rsid w:val="008545B5"/>
    <w:rsid w:val="008546D9"/>
    <w:rsid w:val="008546E5"/>
    <w:rsid w:val="00854731"/>
    <w:rsid w:val="008548D5"/>
    <w:rsid w:val="008548F7"/>
    <w:rsid w:val="00854941"/>
    <w:rsid w:val="008549C0"/>
    <w:rsid w:val="008549C1"/>
    <w:rsid w:val="00854A56"/>
    <w:rsid w:val="00854A91"/>
    <w:rsid w:val="00854B33"/>
    <w:rsid w:val="00854BB2"/>
    <w:rsid w:val="00854BD8"/>
    <w:rsid w:val="00854C29"/>
    <w:rsid w:val="00854C6E"/>
    <w:rsid w:val="00854D31"/>
    <w:rsid w:val="00854D65"/>
    <w:rsid w:val="00854DB5"/>
    <w:rsid w:val="00854E27"/>
    <w:rsid w:val="00854E88"/>
    <w:rsid w:val="00854EC4"/>
    <w:rsid w:val="00854F50"/>
    <w:rsid w:val="00854F5B"/>
    <w:rsid w:val="0085506D"/>
    <w:rsid w:val="00855084"/>
    <w:rsid w:val="00855104"/>
    <w:rsid w:val="00855126"/>
    <w:rsid w:val="0085514F"/>
    <w:rsid w:val="00855308"/>
    <w:rsid w:val="00855493"/>
    <w:rsid w:val="008554DB"/>
    <w:rsid w:val="00855525"/>
    <w:rsid w:val="008555D4"/>
    <w:rsid w:val="008556E0"/>
    <w:rsid w:val="008556FA"/>
    <w:rsid w:val="0085576F"/>
    <w:rsid w:val="0085579C"/>
    <w:rsid w:val="0085581D"/>
    <w:rsid w:val="0085582F"/>
    <w:rsid w:val="0085589B"/>
    <w:rsid w:val="008558F4"/>
    <w:rsid w:val="0085594D"/>
    <w:rsid w:val="00855998"/>
    <w:rsid w:val="00855A11"/>
    <w:rsid w:val="00855A2B"/>
    <w:rsid w:val="00855A3B"/>
    <w:rsid w:val="00855A92"/>
    <w:rsid w:val="00855AD6"/>
    <w:rsid w:val="00855B61"/>
    <w:rsid w:val="00855B6C"/>
    <w:rsid w:val="00855B9F"/>
    <w:rsid w:val="00855C24"/>
    <w:rsid w:val="00855C3B"/>
    <w:rsid w:val="00855CF8"/>
    <w:rsid w:val="00855D0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A"/>
    <w:rsid w:val="00856CED"/>
    <w:rsid w:val="00856D49"/>
    <w:rsid w:val="00856F73"/>
    <w:rsid w:val="00857112"/>
    <w:rsid w:val="0085730F"/>
    <w:rsid w:val="00857313"/>
    <w:rsid w:val="008573BE"/>
    <w:rsid w:val="008574CD"/>
    <w:rsid w:val="00857585"/>
    <w:rsid w:val="0085759E"/>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9E9"/>
    <w:rsid w:val="00860A86"/>
    <w:rsid w:val="00860AA5"/>
    <w:rsid w:val="00860AF2"/>
    <w:rsid w:val="00860C19"/>
    <w:rsid w:val="00860C2C"/>
    <w:rsid w:val="00860DA6"/>
    <w:rsid w:val="00860ED0"/>
    <w:rsid w:val="00860EDD"/>
    <w:rsid w:val="00860F6F"/>
    <w:rsid w:val="00860FA9"/>
    <w:rsid w:val="00861022"/>
    <w:rsid w:val="00861088"/>
    <w:rsid w:val="00861138"/>
    <w:rsid w:val="0086126F"/>
    <w:rsid w:val="008612D4"/>
    <w:rsid w:val="0086144C"/>
    <w:rsid w:val="00861493"/>
    <w:rsid w:val="0086155E"/>
    <w:rsid w:val="0086168D"/>
    <w:rsid w:val="00861780"/>
    <w:rsid w:val="0086183E"/>
    <w:rsid w:val="0086183F"/>
    <w:rsid w:val="00861884"/>
    <w:rsid w:val="00861887"/>
    <w:rsid w:val="008619C4"/>
    <w:rsid w:val="00861A86"/>
    <w:rsid w:val="00861AD1"/>
    <w:rsid w:val="00861AEB"/>
    <w:rsid w:val="00861AF1"/>
    <w:rsid w:val="00861C02"/>
    <w:rsid w:val="00861C26"/>
    <w:rsid w:val="00861C90"/>
    <w:rsid w:val="00861EF3"/>
    <w:rsid w:val="0086205F"/>
    <w:rsid w:val="00862206"/>
    <w:rsid w:val="0086228A"/>
    <w:rsid w:val="008622A2"/>
    <w:rsid w:val="008622A6"/>
    <w:rsid w:val="008622A8"/>
    <w:rsid w:val="008624AE"/>
    <w:rsid w:val="00862549"/>
    <w:rsid w:val="00862558"/>
    <w:rsid w:val="00862586"/>
    <w:rsid w:val="008625C9"/>
    <w:rsid w:val="00862630"/>
    <w:rsid w:val="008626A4"/>
    <w:rsid w:val="008626B2"/>
    <w:rsid w:val="00862727"/>
    <w:rsid w:val="0086280A"/>
    <w:rsid w:val="0086287E"/>
    <w:rsid w:val="008628E3"/>
    <w:rsid w:val="0086290F"/>
    <w:rsid w:val="008629A6"/>
    <w:rsid w:val="00862ACB"/>
    <w:rsid w:val="00862AE2"/>
    <w:rsid w:val="00862B60"/>
    <w:rsid w:val="00862C5D"/>
    <w:rsid w:val="00862C87"/>
    <w:rsid w:val="00862DEF"/>
    <w:rsid w:val="00862F1F"/>
    <w:rsid w:val="008631A8"/>
    <w:rsid w:val="008631D4"/>
    <w:rsid w:val="00863270"/>
    <w:rsid w:val="00863318"/>
    <w:rsid w:val="008633B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62"/>
    <w:rsid w:val="00863CA8"/>
    <w:rsid w:val="00863EA2"/>
    <w:rsid w:val="008640E2"/>
    <w:rsid w:val="008641F1"/>
    <w:rsid w:val="0086422C"/>
    <w:rsid w:val="00864231"/>
    <w:rsid w:val="00864249"/>
    <w:rsid w:val="008642EA"/>
    <w:rsid w:val="00864320"/>
    <w:rsid w:val="00864336"/>
    <w:rsid w:val="0086435F"/>
    <w:rsid w:val="008643E9"/>
    <w:rsid w:val="0086459B"/>
    <w:rsid w:val="008645D3"/>
    <w:rsid w:val="0086462B"/>
    <w:rsid w:val="008646F4"/>
    <w:rsid w:val="008647E8"/>
    <w:rsid w:val="00864880"/>
    <w:rsid w:val="008648BA"/>
    <w:rsid w:val="008648F6"/>
    <w:rsid w:val="0086498F"/>
    <w:rsid w:val="008649F6"/>
    <w:rsid w:val="00864AD6"/>
    <w:rsid w:val="00864B2A"/>
    <w:rsid w:val="00864D18"/>
    <w:rsid w:val="00864DFC"/>
    <w:rsid w:val="00864E30"/>
    <w:rsid w:val="00864EA9"/>
    <w:rsid w:val="00864F00"/>
    <w:rsid w:val="0086506B"/>
    <w:rsid w:val="0086507D"/>
    <w:rsid w:val="008650C4"/>
    <w:rsid w:val="008650D6"/>
    <w:rsid w:val="00865170"/>
    <w:rsid w:val="00865277"/>
    <w:rsid w:val="008652A1"/>
    <w:rsid w:val="0086530B"/>
    <w:rsid w:val="00865332"/>
    <w:rsid w:val="008653EF"/>
    <w:rsid w:val="00865460"/>
    <w:rsid w:val="008654D1"/>
    <w:rsid w:val="00865549"/>
    <w:rsid w:val="0086563C"/>
    <w:rsid w:val="0086576C"/>
    <w:rsid w:val="008658DB"/>
    <w:rsid w:val="00865922"/>
    <w:rsid w:val="00865931"/>
    <w:rsid w:val="00865A3E"/>
    <w:rsid w:val="00865A99"/>
    <w:rsid w:val="00865B39"/>
    <w:rsid w:val="00865B66"/>
    <w:rsid w:val="00865B77"/>
    <w:rsid w:val="00865BC6"/>
    <w:rsid w:val="00865C50"/>
    <w:rsid w:val="00865CE4"/>
    <w:rsid w:val="00865D10"/>
    <w:rsid w:val="00865D1C"/>
    <w:rsid w:val="00865D46"/>
    <w:rsid w:val="00865E0E"/>
    <w:rsid w:val="00865FD7"/>
    <w:rsid w:val="00866045"/>
    <w:rsid w:val="0086612C"/>
    <w:rsid w:val="0086614B"/>
    <w:rsid w:val="008661B7"/>
    <w:rsid w:val="008661EF"/>
    <w:rsid w:val="008661F5"/>
    <w:rsid w:val="008662A8"/>
    <w:rsid w:val="0086634D"/>
    <w:rsid w:val="008663B7"/>
    <w:rsid w:val="008663DE"/>
    <w:rsid w:val="008663E1"/>
    <w:rsid w:val="008663EA"/>
    <w:rsid w:val="0086655A"/>
    <w:rsid w:val="0086656D"/>
    <w:rsid w:val="00866641"/>
    <w:rsid w:val="00866647"/>
    <w:rsid w:val="008666D9"/>
    <w:rsid w:val="0086672E"/>
    <w:rsid w:val="00866871"/>
    <w:rsid w:val="0086688C"/>
    <w:rsid w:val="00866899"/>
    <w:rsid w:val="008668CE"/>
    <w:rsid w:val="0086694D"/>
    <w:rsid w:val="00866A86"/>
    <w:rsid w:val="00866ADD"/>
    <w:rsid w:val="00866B1C"/>
    <w:rsid w:val="00866CCD"/>
    <w:rsid w:val="00866CE4"/>
    <w:rsid w:val="00866D60"/>
    <w:rsid w:val="00866DEF"/>
    <w:rsid w:val="00866F38"/>
    <w:rsid w:val="00866F53"/>
    <w:rsid w:val="00866F8A"/>
    <w:rsid w:val="00866F8B"/>
    <w:rsid w:val="00866FB1"/>
    <w:rsid w:val="00867004"/>
    <w:rsid w:val="008670C8"/>
    <w:rsid w:val="00867231"/>
    <w:rsid w:val="00867236"/>
    <w:rsid w:val="00867256"/>
    <w:rsid w:val="00867320"/>
    <w:rsid w:val="0086737D"/>
    <w:rsid w:val="0086751E"/>
    <w:rsid w:val="0086756B"/>
    <w:rsid w:val="0086756E"/>
    <w:rsid w:val="00867591"/>
    <w:rsid w:val="00867743"/>
    <w:rsid w:val="008677F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9"/>
    <w:rsid w:val="0087070E"/>
    <w:rsid w:val="00870753"/>
    <w:rsid w:val="00870849"/>
    <w:rsid w:val="0087087E"/>
    <w:rsid w:val="00870A31"/>
    <w:rsid w:val="00870A5F"/>
    <w:rsid w:val="00870A7A"/>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4C2"/>
    <w:rsid w:val="008715BA"/>
    <w:rsid w:val="008715D3"/>
    <w:rsid w:val="008715FE"/>
    <w:rsid w:val="00871643"/>
    <w:rsid w:val="008717AD"/>
    <w:rsid w:val="008718F2"/>
    <w:rsid w:val="00871A3E"/>
    <w:rsid w:val="00871AC5"/>
    <w:rsid w:val="00871ACF"/>
    <w:rsid w:val="00871B40"/>
    <w:rsid w:val="00871BEE"/>
    <w:rsid w:val="00871BFE"/>
    <w:rsid w:val="00871CFA"/>
    <w:rsid w:val="00871D46"/>
    <w:rsid w:val="00871D5B"/>
    <w:rsid w:val="00871E00"/>
    <w:rsid w:val="00871E9C"/>
    <w:rsid w:val="0087204A"/>
    <w:rsid w:val="00872107"/>
    <w:rsid w:val="00872113"/>
    <w:rsid w:val="00872213"/>
    <w:rsid w:val="0087222A"/>
    <w:rsid w:val="0087227E"/>
    <w:rsid w:val="008722B0"/>
    <w:rsid w:val="0087232C"/>
    <w:rsid w:val="00872391"/>
    <w:rsid w:val="00872516"/>
    <w:rsid w:val="00872563"/>
    <w:rsid w:val="0087258D"/>
    <w:rsid w:val="008725A3"/>
    <w:rsid w:val="008725AD"/>
    <w:rsid w:val="008725D6"/>
    <w:rsid w:val="008725DE"/>
    <w:rsid w:val="00872672"/>
    <w:rsid w:val="00872674"/>
    <w:rsid w:val="00872683"/>
    <w:rsid w:val="008726B9"/>
    <w:rsid w:val="0087274B"/>
    <w:rsid w:val="00872768"/>
    <w:rsid w:val="008727EF"/>
    <w:rsid w:val="008728A7"/>
    <w:rsid w:val="00872969"/>
    <w:rsid w:val="008729FE"/>
    <w:rsid w:val="00872A51"/>
    <w:rsid w:val="00872ABB"/>
    <w:rsid w:val="00872BFF"/>
    <w:rsid w:val="00872CCA"/>
    <w:rsid w:val="00872D08"/>
    <w:rsid w:val="00872D1E"/>
    <w:rsid w:val="00872D64"/>
    <w:rsid w:val="00872D88"/>
    <w:rsid w:val="00872E7E"/>
    <w:rsid w:val="00872FAF"/>
    <w:rsid w:val="008730D9"/>
    <w:rsid w:val="008730DD"/>
    <w:rsid w:val="00873144"/>
    <w:rsid w:val="0087330D"/>
    <w:rsid w:val="00873426"/>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13"/>
    <w:rsid w:val="00873C20"/>
    <w:rsid w:val="00873C3A"/>
    <w:rsid w:val="00873CE0"/>
    <w:rsid w:val="00873D80"/>
    <w:rsid w:val="00873DC1"/>
    <w:rsid w:val="00873DDB"/>
    <w:rsid w:val="00873EFF"/>
    <w:rsid w:val="00874045"/>
    <w:rsid w:val="00874048"/>
    <w:rsid w:val="00874123"/>
    <w:rsid w:val="00874168"/>
    <w:rsid w:val="00874183"/>
    <w:rsid w:val="00874275"/>
    <w:rsid w:val="008742E2"/>
    <w:rsid w:val="008743BB"/>
    <w:rsid w:val="008743FC"/>
    <w:rsid w:val="00874410"/>
    <w:rsid w:val="008744A4"/>
    <w:rsid w:val="008748C8"/>
    <w:rsid w:val="00874913"/>
    <w:rsid w:val="00874986"/>
    <w:rsid w:val="00874A9F"/>
    <w:rsid w:val="00874B38"/>
    <w:rsid w:val="00874BB5"/>
    <w:rsid w:val="00874BC7"/>
    <w:rsid w:val="00874BE3"/>
    <w:rsid w:val="00874C90"/>
    <w:rsid w:val="00874CAC"/>
    <w:rsid w:val="00874CED"/>
    <w:rsid w:val="00874D23"/>
    <w:rsid w:val="00874D68"/>
    <w:rsid w:val="00874E02"/>
    <w:rsid w:val="00874E44"/>
    <w:rsid w:val="00874E4A"/>
    <w:rsid w:val="00874E75"/>
    <w:rsid w:val="00875046"/>
    <w:rsid w:val="0087509D"/>
    <w:rsid w:val="00875144"/>
    <w:rsid w:val="008751EB"/>
    <w:rsid w:val="008752A5"/>
    <w:rsid w:val="008752B9"/>
    <w:rsid w:val="008752C6"/>
    <w:rsid w:val="008752EA"/>
    <w:rsid w:val="00875354"/>
    <w:rsid w:val="008753E1"/>
    <w:rsid w:val="008754B2"/>
    <w:rsid w:val="00875550"/>
    <w:rsid w:val="0087557C"/>
    <w:rsid w:val="00875620"/>
    <w:rsid w:val="008756D7"/>
    <w:rsid w:val="008756FE"/>
    <w:rsid w:val="00875727"/>
    <w:rsid w:val="00875761"/>
    <w:rsid w:val="008757F7"/>
    <w:rsid w:val="008758DF"/>
    <w:rsid w:val="008758E5"/>
    <w:rsid w:val="008758F7"/>
    <w:rsid w:val="00875924"/>
    <w:rsid w:val="00875A76"/>
    <w:rsid w:val="00875AC1"/>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4A1"/>
    <w:rsid w:val="008764B0"/>
    <w:rsid w:val="00876507"/>
    <w:rsid w:val="008765B5"/>
    <w:rsid w:val="0087664A"/>
    <w:rsid w:val="00876687"/>
    <w:rsid w:val="008766C6"/>
    <w:rsid w:val="0087670E"/>
    <w:rsid w:val="00876726"/>
    <w:rsid w:val="00876746"/>
    <w:rsid w:val="0087679E"/>
    <w:rsid w:val="008768A3"/>
    <w:rsid w:val="0087698A"/>
    <w:rsid w:val="008769D2"/>
    <w:rsid w:val="008769FA"/>
    <w:rsid w:val="00876A38"/>
    <w:rsid w:val="00876BA3"/>
    <w:rsid w:val="00876BA8"/>
    <w:rsid w:val="00876C76"/>
    <w:rsid w:val="00876D09"/>
    <w:rsid w:val="00876D5F"/>
    <w:rsid w:val="00876E20"/>
    <w:rsid w:val="00876E4C"/>
    <w:rsid w:val="00876FED"/>
    <w:rsid w:val="00876FFE"/>
    <w:rsid w:val="0087705B"/>
    <w:rsid w:val="00877134"/>
    <w:rsid w:val="008771B2"/>
    <w:rsid w:val="008771BC"/>
    <w:rsid w:val="0087738F"/>
    <w:rsid w:val="008773F3"/>
    <w:rsid w:val="0087769E"/>
    <w:rsid w:val="008777A2"/>
    <w:rsid w:val="008777B6"/>
    <w:rsid w:val="008777C6"/>
    <w:rsid w:val="00877878"/>
    <w:rsid w:val="0087787B"/>
    <w:rsid w:val="008778C6"/>
    <w:rsid w:val="008778D9"/>
    <w:rsid w:val="0087790F"/>
    <w:rsid w:val="0087792F"/>
    <w:rsid w:val="00877B67"/>
    <w:rsid w:val="00877BBC"/>
    <w:rsid w:val="00877D39"/>
    <w:rsid w:val="00877D97"/>
    <w:rsid w:val="00877DC4"/>
    <w:rsid w:val="00877DEB"/>
    <w:rsid w:val="00877F54"/>
    <w:rsid w:val="00877F55"/>
    <w:rsid w:val="00877F7C"/>
    <w:rsid w:val="00877F8E"/>
    <w:rsid w:val="00877FED"/>
    <w:rsid w:val="0088000B"/>
    <w:rsid w:val="00880100"/>
    <w:rsid w:val="00880119"/>
    <w:rsid w:val="00880187"/>
    <w:rsid w:val="00880270"/>
    <w:rsid w:val="0088033D"/>
    <w:rsid w:val="00880379"/>
    <w:rsid w:val="008803DF"/>
    <w:rsid w:val="00880449"/>
    <w:rsid w:val="00880469"/>
    <w:rsid w:val="0088049E"/>
    <w:rsid w:val="008804E5"/>
    <w:rsid w:val="00880547"/>
    <w:rsid w:val="008805BF"/>
    <w:rsid w:val="0088062B"/>
    <w:rsid w:val="00880684"/>
    <w:rsid w:val="008807BE"/>
    <w:rsid w:val="008807EB"/>
    <w:rsid w:val="0088083E"/>
    <w:rsid w:val="008808D2"/>
    <w:rsid w:val="008808F3"/>
    <w:rsid w:val="00880914"/>
    <w:rsid w:val="00880BAF"/>
    <w:rsid w:val="00880BF5"/>
    <w:rsid w:val="00880BF8"/>
    <w:rsid w:val="00880D1E"/>
    <w:rsid w:val="00880D28"/>
    <w:rsid w:val="00880F1E"/>
    <w:rsid w:val="00880FC1"/>
    <w:rsid w:val="00880FCD"/>
    <w:rsid w:val="008810A4"/>
    <w:rsid w:val="00881153"/>
    <w:rsid w:val="008811EA"/>
    <w:rsid w:val="008812B7"/>
    <w:rsid w:val="00881399"/>
    <w:rsid w:val="00881470"/>
    <w:rsid w:val="008815C4"/>
    <w:rsid w:val="00881675"/>
    <w:rsid w:val="0088168C"/>
    <w:rsid w:val="00881692"/>
    <w:rsid w:val="008816EA"/>
    <w:rsid w:val="008817B4"/>
    <w:rsid w:val="00881870"/>
    <w:rsid w:val="00881876"/>
    <w:rsid w:val="0088199F"/>
    <w:rsid w:val="008819A0"/>
    <w:rsid w:val="00881B45"/>
    <w:rsid w:val="00881BA6"/>
    <w:rsid w:val="00881C6C"/>
    <w:rsid w:val="00881D61"/>
    <w:rsid w:val="00881E0D"/>
    <w:rsid w:val="00881E67"/>
    <w:rsid w:val="00881F02"/>
    <w:rsid w:val="00881F3A"/>
    <w:rsid w:val="00881F9E"/>
    <w:rsid w:val="00881FD6"/>
    <w:rsid w:val="008820ED"/>
    <w:rsid w:val="00882117"/>
    <w:rsid w:val="0088219B"/>
    <w:rsid w:val="008821CB"/>
    <w:rsid w:val="008821E9"/>
    <w:rsid w:val="008821FA"/>
    <w:rsid w:val="008823FA"/>
    <w:rsid w:val="008824BA"/>
    <w:rsid w:val="008824FF"/>
    <w:rsid w:val="00882518"/>
    <w:rsid w:val="0088252A"/>
    <w:rsid w:val="008825CB"/>
    <w:rsid w:val="008825E4"/>
    <w:rsid w:val="008825F6"/>
    <w:rsid w:val="00882607"/>
    <w:rsid w:val="00882693"/>
    <w:rsid w:val="0088272A"/>
    <w:rsid w:val="0088276F"/>
    <w:rsid w:val="00882786"/>
    <w:rsid w:val="0088281C"/>
    <w:rsid w:val="00882849"/>
    <w:rsid w:val="00882881"/>
    <w:rsid w:val="008828ED"/>
    <w:rsid w:val="0088291D"/>
    <w:rsid w:val="00882A7D"/>
    <w:rsid w:val="00882AC6"/>
    <w:rsid w:val="00882B46"/>
    <w:rsid w:val="00882BC0"/>
    <w:rsid w:val="00882C1B"/>
    <w:rsid w:val="00882C2D"/>
    <w:rsid w:val="00882CCC"/>
    <w:rsid w:val="00882D48"/>
    <w:rsid w:val="00882D69"/>
    <w:rsid w:val="00882E10"/>
    <w:rsid w:val="00882E90"/>
    <w:rsid w:val="00882EC3"/>
    <w:rsid w:val="00882F6E"/>
    <w:rsid w:val="00882FFF"/>
    <w:rsid w:val="00883043"/>
    <w:rsid w:val="0088318A"/>
    <w:rsid w:val="008831F3"/>
    <w:rsid w:val="00883242"/>
    <w:rsid w:val="00883412"/>
    <w:rsid w:val="0088349F"/>
    <w:rsid w:val="008835F3"/>
    <w:rsid w:val="0088360F"/>
    <w:rsid w:val="00883632"/>
    <w:rsid w:val="008836B6"/>
    <w:rsid w:val="00883848"/>
    <w:rsid w:val="00883890"/>
    <w:rsid w:val="00883CA1"/>
    <w:rsid w:val="00883D41"/>
    <w:rsid w:val="00883D91"/>
    <w:rsid w:val="00883DA2"/>
    <w:rsid w:val="00883E15"/>
    <w:rsid w:val="00883E3A"/>
    <w:rsid w:val="00883E8C"/>
    <w:rsid w:val="00883F00"/>
    <w:rsid w:val="00883F47"/>
    <w:rsid w:val="00883F8F"/>
    <w:rsid w:val="008840FE"/>
    <w:rsid w:val="008841BE"/>
    <w:rsid w:val="008841BF"/>
    <w:rsid w:val="00884218"/>
    <w:rsid w:val="0088431C"/>
    <w:rsid w:val="00884396"/>
    <w:rsid w:val="008843F6"/>
    <w:rsid w:val="008845AA"/>
    <w:rsid w:val="0088465C"/>
    <w:rsid w:val="0088469B"/>
    <w:rsid w:val="00884759"/>
    <w:rsid w:val="00884790"/>
    <w:rsid w:val="008847A1"/>
    <w:rsid w:val="008848AF"/>
    <w:rsid w:val="008848BE"/>
    <w:rsid w:val="00884914"/>
    <w:rsid w:val="00884ADD"/>
    <w:rsid w:val="00884AF3"/>
    <w:rsid w:val="00884B32"/>
    <w:rsid w:val="00884B6F"/>
    <w:rsid w:val="00884BC6"/>
    <w:rsid w:val="00884BCE"/>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3E7"/>
    <w:rsid w:val="008854A2"/>
    <w:rsid w:val="008854AF"/>
    <w:rsid w:val="0088557E"/>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4C"/>
    <w:rsid w:val="00885CD9"/>
    <w:rsid w:val="00885DF8"/>
    <w:rsid w:val="00885E21"/>
    <w:rsid w:val="00885E34"/>
    <w:rsid w:val="00885E50"/>
    <w:rsid w:val="00885EB3"/>
    <w:rsid w:val="00885F2D"/>
    <w:rsid w:val="00885F5B"/>
    <w:rsid w:val="00885F69"/>
    <w:rsid w:val="00885F95"/>
    <w:rsid w:val="00885FC4"/>
    <w:rsid w:val="0088605C"/>
    <w:rsid w:val="00886067"/>
    <w:rsid w:val="008860B2"/>
    <w:rsid w:val="008860D4"/>
    <w:rsid w:val="008861FF"/>
    <w:rsid w:val="00886231"/>
    <w:rsid w:val="00886252"/>
    <w:rsid w:val="00886294"/>
    <w:rsid w:val="008862D6"/>
    <w:rsid w:val="0088648E"/>
    <w:rsid w:val="008864EF"/>
    <w:rsid w:val="008864FC"/>
    <w:rsid w:val="0088650F"/>
    <w:rsid w:val="00886554"/>
    <w:rsid w:val="008865D9"/>
    <w:rsid w:val="00886644"/>
    <w:rsid w:val="00886711"/>
    <w:rsid w:val="008867D8"/>
    <w:rsid w:val="00886826"/>
    <w:rsid w:val="00886841"/>
    <w:rsid w:val="008868D5"/>
    <w:rsid w:val="00886971"/>
    <w:rsid w:val="008869BE"/>
    <w:rsid w:val="00886A11"/>
    <w:rsid w:val="00886A91"/>
    <w:rsid w:val="00886AD5"/>
    <w:rsid w:val="00886B3F"/>
    <w:rsid w:val="00886B65"/>
    <w:rsid w:val="00886BA0"/>
    <w:rsid w:val="00886BB0"/>
    <w:rsid w:val="00886BE6"/>
    <w:rsid w:val="00886C70"/>
    <w:rsid w:val="00886CEC"/>
    <w:rsid w:val="00886D2C"/>
    <w:rsid w:val="00886D35"/>
    <w:rsid w:val="00886D5C"/>
    <w:rsid w:val="00886DB5"/>
    <w:rsid w:val="00886DE0"/>
    <w:rsid w:val="00886E09"/>
    <w:rsid w:val="00886EDB"/>
    <w:rsid w:val="00886F15"/>
    <w:rsid w:val="0088705F"/>
    <w:rsid w:val="008871E7"/>
    <w:rsid w:val="0088728C"/>
    <w:rsid w:val="008872FC"/>
    <w:rsid w:val="00887329"/>
    <w:rsid w:val="00887338"/>
    <w:rsid w:val="008873EA"/>
    <w:rsid w:val="00887472"/>
    <w:rsid w:val="00887514"/>
    <w:rsid w:val="008875EF"/>
    <w:rsid w:val="00887618"/>
    <w:rsid w:val="0088770A"/>
    <w:rsid w:val="008877F4"/>
    <w:rsid w:val="00887865"/>
    <w:rsid w:val="0088790A"/>
    <w:rsid w:val="00887913"/>
    <w:rsid w:val="00887970"/>
    <w:rsid w:val="00887986"/>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861"/>
    <w:rsid w:val="00890921"/>
    <w:rsid w:val="00890A21"/>
    <w:rsid w:val="00890A62"/>
    <w:rsid w:val="00890A6E"/>
    <w:rsid w:val="00890A8A"/>
    <w:rsid w:val="00890B86"/>
    <w:rsid w:val="00890B92"/>
    <w:rsid w:val="00890B98"/>
    <w:rsid w:val="00890C74"/>
    <w:rsid w:val="00890F64"/>
    <w:rsid w:val="00890F6D"/>
    <w:rsid w:val="00891071"/>
    <w:rsid w:val="00891089"/>
    <w:rsid w:val="00891165"/>
    <w:rsid w:val="008912CC"/>
    <w:rsid w:val="0089138B"/>
    <w:rsid w:val="00891399"/>
    <w:rsid w:val="00891481"/>
    <w:rsid w:val="00891498"/>
    <w:rsid w:val="008914D0"/>
    <w:rsid w:val="00891542"/>
    <w:rsid w:val="008915A7"/>
    <w:rsid w:val="008916D8"/>
    <w:rsid w:val="00891718"/>
    <w:rsid w:val="00891738"/>
    <w:rsid w:val="0089175E"/>
    <w:rsid w:val="008917FB"/>
    <w:rsid w:val="0089187F"/>
    <w:rsid w:val="008918BF"/>
    <w:rsid w:val="008918FF"/>
    <w:rsid w:val="008919C4"/>
    <w:rsid w:val="00891A29"/>
    <w:rsid w:val="00891A2E"/>
    <w:rsid w:val="00891A7E"/>
    <w:rsid w:val="00891B35"/>
    <w:rsid w:val="00891BF3"/>
    <w:rsid w:val="00891FD6"/>
    <w:rsid w:val="008920E8"/>
    <w:rsid w:val="00892101"/>
    <w:rsid w:val="0089216C"/>
    <w:rsid w:val="00892240"/>
    <w:rsid w:val="008922B3"/>
    <w:rsid w:val="00892362"/>
    <w:rsid w:val="0089239A"/>
    <w:rsid w:val="008923B7"/>
    <w:rsid w:val="008924E4"/>
    <w:rsid w:val="0089258A"/>
    <w:rsid w:val="008925A3"/>
    <w:rsid w:val="008925A7"/>
    <w:rsid w:val="008925E2"/>
    <w:rsid w:val="00892631"/>
    <w:rsid w:val="00892671"/>
    <w:rsid w:val="008926B6"/>
    <w:rsid w:val="00892784"/>
    <w:rsid w:val="008927A5"/>
    <w:rsid w:val="00892800"/>
    <w:rsid w:val="00892808"/>
    <w:rsid w:val="00892840"/>
    <w:rsid w:val="00892876"/>
    <w:rsid w:val="008928BB"/>
    <w:rsid w:val="00892952"/>
    <w:rsid w:val="00892996"/>
    <w:rsid w:val="00892A59"/>
    <w:rsid w:val="00892B84"/>
    <w:rsid w:val="00892C33"/>
    <w:rsid w:val="00892D5C"/>
    <w:rsid w:val="00892E06"/>
    <w:rsid w:val="00892E49"/>
    <w:rsid w:val="00892E78"/>
    <w:rsid w:val="00892E89"/>
    <w:rsid w:val="00892F7D"/>
    <w:rsid w:val="00893039"/>
    <w:rsid w:val="008930BC"/>
    <w:rsid w:val="00893125"/>
    <w:rsid w:val="008931A3"/>
    <w:rsid w:val="008931D4"/>
    <w:rsid w:val="00893233"/>
    <w:rsid w:val="0089323B"/>
    <w:rsid w:val="008932F1"/>
    <w:rsid w:val="00893365"/>
    <w:rsid w:val="00893394"/>
    <w:rsid w:val="008933EC"/>
    <w:rsid w:val="00893416"/>
    <w:rsid w:val="008934D7"/>
    <w:rsid w:val="0089357B"/>
    <w:rsid w:val="00893591"/>
    <w:rsid w:val="008935C2"/>
    <w:rsid w:val="008935F7"/>
    <w:rsid w:val="00893643"/>
    <w:rsid w:val="0089368C"/>
    <w:rsid w:val="0089379F"/>
    <w:rsid w:val="00893836"/>
    <w:rsid w:val="00893921"/>
    <w:rsid w:val="00893994"/>
    <w:rsid w:val="008939C2"/>
    <w:rsid w:val="008939F6"/>
    <w:rsid w:val="00893A67"/>
    <w:rsid w:val="00893C16"/>
    <w:rsid w:val="00893E77"/>
    <w:rsid w:val="00893F8A"/>
    <w:rsid w:val="0089405A"/>
    <w:rsid w:val="0089407D"/>
    <w:rsid w:val="008940D8"/>
    <w:rsid w:val="0089411A"/>
    <w:rsid w:val="00894128"/>
    <w:rsid w:val="0089412F"/>
    <w:rsid w:val="008941A5"/>
    <w:rsid w:val="0089422C"/>
    <w:rsid w:val="0089422E"/>
    <w:rsid w:val="008942DE"/>
    <w:rsid w:val="00894332"/>
    <w:rsid w:val="00894382"/>
    <w:rsid w:val="008943B2"/>
    <w:rsid w:val="00894416"/>
    <w:rsid w:val="0089441D"/>
    <w:rsid w:val="008944A7"/>
    <w:rsid w:val="008944F8"/>
    <w:rsid w:val="00894565"/>
    <w:rsid w:val="00894771"/>
    <w:rsid w:val="0089478B"/>
    <w:rsid w:val="0089478D"/>
    <w:rsid w:val="008947A1"/>
    <w:rsid w:val="008947D4"/>
    <w:rsid w:val="008947D6"/>
    <w:rsid w:val="008948FF"/>
    <w:rsid w:val="00894930"/>
    <w:rsid w:val="00894ADF"/>
    <w:rsid w:val="00894B02"/>
    <w:rsid w:val="00894BA4"/>
    <w:rsid w:val="00894C48"/>
    <w:rsid w:val="00894C9D"/>
    <w:rsid w:val="00894DF1"/>
    <w:rsid w:val="00894E21"/>
    <w:rsid w:val="00894E3B"/>
    <w:rsid w:val="00894E3F"/>
    <w:rsid w:val="00894F69"/>
    <w:rsid w:val="008950F4"/>
    <w:rsid w:val="00895146"/>
    <w:rsid w:val="00895189"/>
    <w:rsid w:val="008952ED"/>
    <w:rsid w:val="0089530A"/>
    <w:rsid w:val="0089541A"/>
    <w:rsid w:val="008954CD"/>
    <w:rsid w:val="00895527"/>
    <w:rsid w:val="00895562"/>
    <w:rsid w:val="0089558A"/>
    <w:rsid w:val="008955BE"/>
    <w:rsid w:val="00895859"/>
    <w:rsid w:val="0089586B"/>
    <w:rsid w:val="008959B8"/>
    <w:rsid w:val="00895A4F"/>
    <w:rsid w:val="00895A7D"/>
    <w:rsid w:val="00895A98"/>
    <w:rsid w:val="00895B14"/>
    <w:rsid w:val="00895B90"/>
    <w:rsid w:val="00895BDE"/>
    <w:rsid w:val="00895C4A"/>
    <w:rsid w:val="00895D5B"/>
    <w:rsid w:val="00895D8F"/>
    <w:rsid w:val="00895DB4"/>
    <w:rsid w:val="00895DD1"/>
    <w:rsid w:val="00895FA7"/>
    <w:rsid w:val="00895FB1"/>
    <w:rsid w:val="00896068"/>
    <w:rsid w:val="00896075"/>
    <w:rsid w:val="008960F9"/>
    <w:rsid w:val="00896160"/>
    <w:rsid w:val="008961AC"/>
    <w:rsid w:val="008961F5"/>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3A"/>
    <w:rsid w:val="00896E4B"/>
    <w:rsid w:val="00896E56"/>
    <w:rsid w:val="00896E58"/>
    <w:rsid w:val="00896EA9"/>
    <w:rsid w:val="00896EF2"/>
    <w:rsid w:val="00896F29"/>
    <w:rsid w:val="008970FF"/>
    <w:rsid w:val="0089717E"/>
    <w:rsid w:val="0089718D"/>
    <w:rsid w:val="00897345"/>
    <w:rsid w:val="008973FB"/>
    <w:rsid w:val="00897439"/>
    <w:rsid w:val="008974A5"/>
    <w:rsid w:val="0089752B"/>
    <w:rsid w:val="008975A0"/>
    <w:rsid w:val="008976A1"/>
    <w:rsid w:val="00897717"/>
    <w:rsid w:val="00897770"/>
    <w:rsid w:val="00897778"/>
    <w:rsid w:val="008977D9"/>
    <w:rsid w:val="0089780F"/>
    <w:rsid w:val="00897818"/>
    <w:rsid w:val="008978FF"/>
    <w:rsid w:val="008979C9"/>
    <w:rsid w:val="008979E5"/>
    <w:rsid w:val="00897A00"/>
    <w:rsid w:val="00897A5B"/>
    <w:rsid w:val="00897BEE"/>
    <w:rsid w:val="00897D1D"/>
    <w:rsid w:val="00897DFB"/>
    <w:rsid w:val="00897E00"/>
    <w:rsid w:val="00897E8E"/>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20"/>
    <w:rsid w:val="008A0749"/>
    <w:rsid w:val="008A075C"/>
    <w:rsid w:val="008A0772"/>
    <w:rsid w:val="008A0778"/>
    <w:rsid w:val="008A079B"/>
    <w:rsid w:val="008A089C"/>
    <w:rsid w:val="008A08B1"/>
    <w:rsid w:val="008A08B7"/>
    <w:rsid w:val="008A0907"/>
    <w:rsid w:val="008A0941"/>
    <w:rsid w:val="008A09B8"/>
    <w:rsid w:val="008A0A4D"/>
    <w:rsid w:val="008A0B72"/>
    <w:rsid w:val="008A0B97"/>
    <w:rsid w:val="008A0C04"/>
    <w:rsid w:val="008A0C57"/>
    <w:rsid w:val="008A0D08"/>
    <w:rsid w:val="008A0DEC"/>
    <w:rsid w:val="008A0E01"/>
    <w:rsid w:val="008A0F54"/>
    <w:rsid w:val="008A0FAC"/>
    <w:rsid w:val="008A100D"/>
    <w:rsid w:val="008A1012"/>
    <w:rsid w:val="008A103C"/>
    <w:rsid w:val="008A10A9"/>
    <w:rsid w:val="008A10C2"/>
    <w:rsid w:val="008A1129"/>
    <w:rsid w:val="008A11A3"/>
    <w:rsid w:val="008A12AD"/>
    <w:rsid w:val="008A12E1"/>
    <w:rsid w:val="008A13DD"/>
    <w:rsid w:val="008A141E"/>
    <w:rsid w:val="008A1427"/>
    <w:rsid w:val="008A1495"/>
    <w:rsid w:val="008A1512"/>
    <w:rsid w:val="008A1549"/>
    <w:rsid w:val="008A1555"/>
    <w:rsid w:val="008A1673"/>
    <w:rsid w:val="008A172F"/>
    <w:rsid w:val="008A1760"/>
    <w:rsid w:val="008A18AF"/>
    <w:rsid w:val="008A18DF"/>
    <w:rsid w:val="008A1938"/>
    <w:rsid w:val="008A193B"/>
    <w:rsid w:val="008A196E"/>
    <w:rsid w:val="008A19C6"/>
    <w:rsid w:val="008A1AAC"/>
    <w:rsid w:val="008A1ABE"/>
    <w:rsid w:val="008A1ADD"/>
    <w:rsid w:val="008A1B12"/>
    <w:rsid w:val="008A1B8D"/>
    <w:rsid w:val="008A1C01"/>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8E4"/>
    <w:rsid w:val="008A2914"/>
    <w:rsid w:val="008A29A1"/>
    <w:rsid w:val="008A29BD"/>
    <w:rsid w:val="008A2A68"/>
    <w:rsid w:val="008A2A99"/>
    <w:rsid w:val="008A2B17"/>
    <w:rsid w:val="008A2B7F"/>
    <w:rsid w:val="008A2C5C"/>
    <w:rsid w:val="008A2D13"/>
    <w:rsid w:val="008A2EAE"/>
    <w:rsid w:val="008A303D"/>
    <w:rsid w:val="008A306A"/>
    <w:rsid w:val="008A306D"/>
    <w:rsid w:val="008A3073"/>
    <w:rsid w:val="008A309F"/>
    <w:rsid w:val="008A325E"/>
    <w:rsid w:val="008A32AE"/>
    <w:rsid w:val="008A332C"/>
    <w:rsid w:val="008A3396"/>
    <w:rsid w:val="008A34FE"/>
    <w:rsid w:val="008A35A9"/>
    <w:rsid w:val="008A35BC"/>
    <w:rsid w:val="008A3660"/>
    <w:rsid w:val="008A3715"/>
    <w:rsid w:val="008A374C"/>
    <w:rsid w:val="008A3788"/>
    <w:rsid w:val="008A37EC"/>
    <w:rsid w:val="008A380A"/>
    <w:rsid w:val="008A380D"/>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334"/>
    <w:rsid w:val="008A4680"/>
    <w:rsid w:val="008A46DE"/>
    <w:rsid w:val="008A481C"/>
    <w:rsid w:val="008A482E"/>
    <w:rsid w:val="008A49F6"/>
    <w:rsid w:val="008A4A3A"/>
    <w:rsid w:val="008A4BE1"/>
    <w:rsid w:val="008A4C7D"/>
    <w:rsid w:val="008A4CDC"/>
    <w:rsid w:val="008A4CE4"/>
    <w:rsid w:val="008A4D07"/>
    <w:rsid w:val="008A4DA7"/>
    <w:rsid w:val="008A4E18"/>
    <w:rsid w:val="008A4E66"/>
    <w:rsid w:val="008A4EDC"/>
    <w:rsid w:val="008A4F70"/>
    <w:rsid w:val="008A4FE0"/>
    <w:rsid w:val="008A5006"/>
    <w:rsid w:val="008A5068"/>
    <w:rsid w:val="008A511A"/>
    <w:rsid w:val="008A513C"/>
    <w:rsid w:val="008A5194"/>
    <w:rsid w:val="008A51CA"/>
    <w:rsid w:val="008A5431"/>
    <w:rsid w:val="008A548D"/>
    <w:rsid w:val="008A553D"/>
    <w:rsid w:val="008A5553"/>
    <w:rsid w:val="008A5594"/>
    <w:rsid w:val="008A5646"/>
    <w:rsid w:val="008A56D7"/>
    <w:rsid w:val="008A5709"/>
    <w:rsid w:val="008A5721"/>
    <w:rsid w:val="008A5808"/>
    <w:rsid w:val="008A5826"/>
    <w:rsid w:val="008A58A2"/>
    <w:rsid w:val="008A58EF"/>
    <w:rsid w:val="008A590C"/>
    <w:rsid w:val="008A5988"/>
    <w:rsid w:val="008A5A6E"/>
    <w:rsid w:val="008A5BA2"/>
    <w:rsid w:val="008A5BDC"/>
    <w:rsid w:val="008A5C0C"/>
    <w:rsid w:val="008A5C6C"/>
    <w:rsid w:val="008A5C8D"/>
    <w:rsid w:val="008A5D03"/>
    <w:rsid w:val="008A5D41"/>
    <w:rsid w:val="008A5D9A"/>
    <w:rsid w:val="008A5DA2"/>
    <w:rsid w:val="008A5DAD"/>
    <w:rsid w:val="008A5DC8"/>
    <w:rsid w:val="008A5E2D"/>
    <w:rsid w:val="008A5E7B"/>
    <w:rsid w:val="008A5ED5"/>
    <w:rsid w:val="008A5ED9"/>
    <w:rsid w:val="008A5F0B"/>
    <w:rsid w:val="008A6000"/>
    <w:rsid w:val="008A60B6"/>
    <w:rsid w:val="008A619C"/>
    <w:rsid w:val="008A61CE"/>
    <w:rsid w:val="008A61E4"/>
    <w:rsid w:val="008A622E"/>
    <w:rsid w:val="008A6281"/>
    <w:rsid w:val="008A6283"/>
    <w:rsid w:val="008A63B7"/>
    <w:rsid w:val="008A63E8"/>
    <w:rsid w:val="008A63FA"/>
    <w:rsid w:val="008A652E"/>
    <w:rsid w:val="008A6531"/>
    <w:rsid w:val="008A65D4"/>
    <w:rsid w:val="008A66B5"/>
    <w:rsid w:val="008A66C7"/>
    <w:rsid w:val="008A671D"/>
    <w:rsid w:val="008A67B3"/>
    <w:rsid w:val="008A67B7"/>
    <w:rsid w:val="008A680B"/>
    <w:rsid w:val="008A684B"/>
    <w:rsid w:val="008A68A9"/>
    <w:rsid w:val="008A68F6"/>
    <w:rsid w:val="008A6905"/>
    <w:rsid w:val="008A6946"/>
    <w:rsid w:val="008A69BC"/>
    <w:rsid w:val="008A6A59"/>
    <w:rsid w:val="008A6AFB"/>
    <w:rsid w:val="008A6B68"/>
    <w:rsid w:val="008A6B9E"/>
    <w:rsid w:val="008A6C1D"/>
    <w:rsid w:val="008A6C45"/>
    <w:rsid w:val="008A6C61"/>
    <w:rsid w:val="008A6CC1"/>
    <w:rsid w:val="008A6D3F"/>
    <w:rsid w:val="008A6D9F"/>
    <w:rsid w:val="008A71CA"/>
    <w:rsid w:val="008A72F4"/>
    <w:rsid w:val="008A73D9"/>
    <w:rsid w:val="008A73E9"/>
    <w:rsid w:val="008A73F1"/>
    <w:rsid w:val="008A74ED"/>
    <w:rsid w:val="008A761C"/>
    <w:rsid w:val="008A766E"/>
    <w:rsid w:val="008A76F6"/>
    <w:rsid w:val="008A77A8"/>
    <w:rsid w:val="008A77C7"/>
    <w:rsid w:val="008A7838"/>
    <w:rsid w:val="008A789E"/>
    <w:rsid w:val="008A7A1B"/>
    <w:rsid w:val="008A7A4F"/>
    <w:rsid w:val="008A7A5F"/>
    <w:rsid w:val="008A7AC9"/>
    <w:rsid w:val="008A7B4D"/>
    <w:rsid w:val="008A7B81"/>
    <w:rsid w:val="008A7C20"/>
    <w:rsid w:val="008A7CEA"/>
    <w:rsid w:val="008A7DB4"/>
    <w:rsid w:val="008A7E89"/>
    <w:rsid w:val="008A7EB7"/>
    <w:rsid w:val="008A7ECE"/>
    <w:rsid w:val="008A7F44"/>
    <w:rsid w:val="008B008B"/>
    <w:rsid w:val="008B00D0"/>
    <w:rsid w:val="008B00F3"/>
    <w:rsid w:val="008B01E8"/>
    <w:rsid w:val="008B0203"/>
    <w:rsid w:val="008B033B"/>
    <w:rsid w:val="008B0366"/>
    <w:rsid w:val="008B03C5"/>
    <w:rsid w:val="008B05BD"/>
    <w:rsid w:val="008B068C"/>
    <w:rsid w:val="008B06B8"/>
    <w:rsid w:val="008B06C5"/>
    <w:rsid w:val="008B0710"/>
    <w:rsid w:val="008B0765"/>
    <w:rsid w:val="008B076B"/>
    <w:rsid w:val="008B078C"/>
    <w:rsid w:val="008B07A2"/>
    <w:rsid w:val="008B07C8"/>
    <w:rsid w:val="008B0900"/>
    <w:rsid w:val="008B0907"/>
    <w:rsid w:val="008B0960"/>
    <w:rsid w:val="008B0978"/>
    <w:rsid w:val="008B09C3"/>
    <w:rsid w:val="008B09C4"/>
    <w:rsid w:val="008B09E2"/>
    <w:rsid w:val="008B09FF"/>
    <w:rsid w:val="008B0A00"/>
    <w:rsid w:val="008B0A01"/>
    <w:rsid w:val="008B0AA7"/>
    <w:rsid w:val="008B0C11"/>
    <w:rsid w:val="008B0C57"/>
    <w:rsid w:val="008B0CD3"/>
    <w:rsid w:val="008B0E2A"/>
    <w:rsid w:val="008B0E89"/>
    <w:rsid w:val="008B0E8D"/>
    <w:rsid w:val="008B0EF4"/>
    <w:rsid w:val="008B0F0A"/>
    <w:rsid w:val="008B0FEF"/>
    <w:rsid w:val="008B10AE"/>
    <w:rsid w:val="008B10B4"/>
    <w:rsid w:val="008B10FB"/>
    <w:rsid w:val="008B111C"/>
    <w:rsid w:val="008B1166"/>
    <w:rsid w:val="008B1171"/>
    <w:rsid w:val="008B120E"/>
    <w:rsid w:val="008B1213"/>
    <w:rsid w:val="008B1442"/>
    <w:rsid w:val="008B1514"/>
    <w:rsid w:val="008B1521"/>
    <w:rsid w:val="008B15F5"/>
    <w:rsid w:val="008B16DE"/>
    <w:rsid w:val="008B16E3"/>
    <w:rsid w:val="008B18B2"/>
    <w:rsid w:val="008B18BA"/>
    <w:rsid w:val="008B1934"/>
    <w:rsid w:val="008B1A6E"/>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335"/>
    <w:rsid w:val="008B2409"/>
    <w:rsid w:val="008B2561"/>
    <w:rsid w:val="008B25F1"/>
    <w:rsid w:val="008B25F8"/>
    <w:rsid w:val="008B26CC"/>
    <w:rsid w:val="008B26F3"/>
    <w:rsid w:val="008B271C"/>
    <w:rsid w:val="008B2737"/>
    <w:rsid w:val="008B28B1"/>
    <w:rsid w:val="008B28C4"/>
    <w:rsid w:val="008B2BC0"/>
    <w:rsid w:val="008B2C00"/>
    <w:rsid w:val="008B2C2B"/>
    <w:rsid w:val="008B2C39"/>
    <w:rsid w:val="008B2C5B"/>
    <w:rsid w:val="008B2C9B"/>
    <w:rsid w:val="008B2CBA"/>
    <w:rsid w:val="008B2D61"/>
    <w:rsid w:val="008B2DD3"/>
    <w:rsid w:val="008B2E07"/>
    <w:rsid w:val="008B2E31"/>
    <w:rsid w:val="008B2E57"/>
    <w:rsid w:val="008B2EA5"/>
    <w:rsid w:val="008B2EE0"/>
    <w:rsid w:val="008B2F1B"/>
    <w:rsid w:val="008B2FAE"/>
    <w:rsid w:val="008B3087"/>
    <w:rsid w:val="008B310E"/>
    <w:rsid w:val="008B311D"/>
    <w:rsid w:val="008B323D"/>
    <w:rsid w:val="008B3383"/>
    <w:rsid w:val="008B3420"/>
    <w:rsid w:val="008B348E"/>
    <w:rsid w:val="008B3505"/>
    <w:rsid w:val="008B3572"/>
    <w:rsid w:val="008B35B0"/>
    <w:rsid w:val="008B35E7"/>
    <w:rsid w:val="008B3691"/>
    <w:rsid w:val="008B38FA"/>
    <w:rsid w:val="008B3902"/>
    <w:rsid w:val="008B390B"/>
    <w:rsid w:val="008B3931"/>
    <w:rsid w:val="008B39C4"/>
    <w:rsid w:val="008B39E4"/>
    <w:rsid w:val="008B3A28"/>
    <w:rsid w:val="008B3B34"/>
    <w:rsid w:val="008B3D83"/>
    <w:rsid w:val="008B3DC8"/>
    <w:rsid w:val="008B3DE3"/>
    <w:rsid w:val="008B3E20"/>
    <w:rsid w:val="008B3EB0"/>
    <w:rsid w:val="008B3EBA"/>
    <w:rsid w:val="008B3ED3"/>
    <w:rsid w:val="008B3FA2"/>
    <w:rsid w:val="008B3FD0"/>
    <w:rsid w:val="008B4072"/>
    <w:rsid w:val="008B40D5"/>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7F8"/>
    <w:rsid w:val="008B48A7"/>
    <w:rsid w:val="008B4933"/>
    <w:rsid w:val="008B4978"/>
    <w:rsid w:val="008B49D7"/>
    <w:rsid w:val="008B4A5B"/>
    <w:rsid w:val="008B4A85"/>
    <w:rsid w:val="008B4A96"/>
    <w:rsid w:val="008B4B55"/>
    <w:rsid w:val="008B4BA4"/>
    <w:rsid w:val="008B4C3A"/>
    <w:rsid w:val="008B4D8F"/>
    <w:rsid w:val="008B4DF2"/>
    <w:rsid w:val="008B4EE4"/>
    <w:rsid w:val="008B4F5D"/>
    <w:rsid w:val="008B4F64"/>
    <w:rsid w:val="008B4F7B"/>
    <w:rsid w:val="008B5048"/>
    <w:rsid w:val="008B50B0"/>
    <w:rsid w:val="008B5109"/>
    <w:rsid w:val="008B5135"/>
    <w:rsid w:val="008B51C8"/>
    <w:rsid w:val="008B5259"/>
    <w:rsid w:val="008B5274"/>
    <w:rsid w:val="008B5285"/>
    <w:rsid w:val="008B5292"/>
    <w:rsid w:val="008B52A9"/>
    <w:rsid w:val="008B52BE"/>
    <w:rsid w:val="008B53CA"/>
    <w:rsid w:val="008B540B"/>
    <w:rsid w:val="008B5438"/>
    <w:rsid w:val="008B5454"/>
    <w:rsid w:val="008B5460"/>
    <w:rsid w:val="008B54C9"/>
    <w:rsid w:val="008B562B"/>
    <w:rsid w:val="008B5730"/>
    <w:rsid w:val="008B5870"/>
    <w:rsid w:val="008B5956"/>
    <w:rsid w:val="008B5976"/>
    <w:rsid w:val="008B59B4"/>
    <w:rsid w:val="008B5A07"/>
    <w:rsid w:val="008B5ABF"/>
    <w:rsid w:val="008B5AD9"/>
    <w:rsid w:val="008B5AF1"/>
    <w:rsid w:val="008B5CC7"/>
    <w:rsid w:val="008B5CED"/>
    <w:rsid w:val="008B5D18"/>
    <w:rsid w:val="008B5DEA"/>
    <w:rsid w:val="008B5F58"/>
    <w:rsid w:val="008B5F70"/>
    <w:rsid w:val="008B602C"/>
    <w:rsid w:val="008B608D"/>
    <w:rsid w:val="008B6220"/>
    <w:rsid w:val="008B628B"/>
    <w:rsid w:val="008B62C5"/>
    <w:rsid w:val="008B6375"/>
    <w:rsid w:val="008B64DB"/>
    <w:rsid w:val="008B64E5"/>
    <w:rsid w:val="008B6556"/>
    <w:rsid w:val="008B6595"/>
    <w:rsid w:val="008B65B7"/>
    <w:rsid w:val="008B66C2"/>
    <w:rsid w:val="008B66C6"/>
    <w:rsid w:val="008B6796"/>
    <w:rsid w:val="008B67EA"/>
    <w:rsid w:val="008B6858"/>
    <w:rsid w:val="008B6AC8"/>
    <w:rsid w:val="008B6B62"/>
    <w:rsid w:val="008B6BDC"/>
    <w:rsid w:val="008B6C6B"/>
    <w:rsid w:val="008B6C8C"/>
    <w:rsid w:val="008B6CC7"/>
    <w:rsid w:val="008B6D54"/>
    <w:rsid w:val="008B6E75"/>
    <w:rsid w:val="008B6ED5"/>
    <w:rsid w:val="008B6EE9"/>
    <w:rsid w:val="008B6FAB"/>
    <w:rsid w:val="008B6FD6"/>
    <w:rsid w:val="008B7035"/>
    <w:rsid w:val="008B71FE"/>
    <w:rsid w:val="008B7200"/>
    <w:rsid w:val="008B7278"/>
    <w:rsid w:val="008B7298"/>
    <w:rsid w:val="008B72EC"/>
    <w:rsid w:val="008B7352"/>
    <w:rsid w:val="008B7418"/>
    <w:rsid w:val="008B744E"/>
    <w:rsid w:val="008B7576"/>
    <w:rsid w:val="008B75C6"/>
    <w:rsid w:val="008B7643"/>
    <w:rsid w:val="008B76C5"/>
    <w:rsid w:val="008B7791"/>
    <w:rsid w:val="008B77DF"/>
    <w:rsid w:val="008B78A9"/>
    <w:rsid w:val="008B79EA"/>
    <w:rsid w:val="008B7A4E"/>
    <w:rsid w:val="008B7AD3"/>
    <w:rsid w:val="008B7AF5"/>
    <w:rsid w:val="008B7C66"/>
    <w:rsid w:val="008B7CB2"/>
    <w:rsid w:val="008B7D33"/>
    <w:rsid w:val="008B7D61"/>
    <w:rsid w:val="008B7D99"/>
    <w:rsid w:val="008B7E11"/>
    <w:rsid w:val="008B7E3D"/>
    <w:rsid w:val="008B7EE7"/>
    <w:rsid w:val="008B7F19"/>
    <w:rsid w:val="008B7F55"/>
    <w:rsid w:val="008B7F8C"/>
    <w:rsid w:val="008C005F"/>
    <w:rsid w:val="008C0060"/>
    <w:rsid w:val="008C00F3"/>
    <w:rsid w:val="008C00FE"/>
    <w:rsid w:val="008C0108"/>
    <w:rsid w:val="008C0114"/>
    <w:rsid w:val="008C0189"/>
    <w:rsid w:val="008C021F"/>
    <w:rsid w:val="008C0288"/>
    <w:rsid w:val="008C02E0"/>
    <w:rsid w:val="008C0354"/>
    <w:rsid w:val="008C035E"/>
    <w:rsid w:val="008C0467"/>
    <w:rsid w:val="008C0499"/>
    <w:rsid w:val="008C04A6"/>
    <w:rsid w:val="008C04D6"/>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7B"/>
    <w:rsid w:val="008C0F86"/>
    <w:rsid w:val="008C1004"/>
    <w:rsid w:val="008C1161"/>
    <w:rsid w:val="008C118B"/>
    <w:rsid w:val="008C120F"/>
    <w:rsid w:val="008C1218"/>
    <w:rsid w:val="008C12A3"/>
    <w:rsid w:val="008C134A"/>
    <w:rsid w:val="008C1355"/>
    <w:rsid w:val="008C1396"/>
    <w:rsid w:val="008C13B7"/>
    <w:rsid w:val="008C13EA"/>
    <w:rsid w:val="008C147F"/>
    <w:rsid w:val="008C15FD"/>
    <w:rsid w:val="008C1603"/>
    <w:rsid w:val="008C160B"/>
    <w:rsid w:val="008C164A"/>
    <w:rsid w:val="008C179E"/>
    <w:rsid w:val="008C17A6"/>
    <w:rsid w:val="008C1868"/>
    <w:rsid w:val="008C1896"/>
    <w:rsid w:val="008C1946"/>
    <w:rsid w:val="008C19EA"/>
    <w:rsid w:val="008C1AE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24"/>
    <w:rsid w:val="008C2067"/>
    <w:rsid w:val="008C20F8"/>
    <w:rsid w:val="008C2179"/>
    <w:rsid w:val="008C2187"/>
    <w:rsid w:val="008C221E"/>
    <w:rsid w:val="008C2247"/>
    <w:rsid w:val="008C226D"/>
    <w:rsid w:val="008C2320"/>
    <w:rsid w:val="008C233B"/>
    <w:rsid w:val="008C233F"/>
    <w:rsid w:val="008C23BE"/>
    <w:rsid w:val="008C2421"/>
    <w:rsid w:val="008C2567"/>
    <w:rsid w:val="008C26F8"/>
    <w:rsid w:val="008C287A"/>
    <w:rsid w:val="008C28C7"/>
    <w:rsid w:val="008C28DA"/>
    <w:rsid w:val="008C28E6"/>
    <w:rsid w:val="008C29D7"/>
    <w:rsid w:val="008C2A25"/>
    <w:rsid w:val="008C2A68"/>
    <w:rsid w:val="008C2ACA"/>
    <w:rsid w:val="008C2B1C"/>
    <w:rsid w:val="008C2C58"/>
    <w:rsid w:val="008C2E14"/>
    <w:rsid w:val="008C2E5B"/>
    <w:rsid w:val="008C2F4D"/>
    <w:rsid w:val="008C2F66"/>
    <w:rsid w:val="008C2FC4"/>
    <w:rsid w:val="008C3006"/>
    <w:rsid w:val="008C301F"/>
    <w:rsid w:val="008C3077"/>
    <w:rsid w:val="008C309F"/>
    <w:rsid w:val="008C318A"/>
    <w:rsid w:val="008C31EF"/>
    <w:rsid w:val="008C325B"/>
    <w:rsid w:val="008C32AB"/>
    <w:rsid w:val="008C3304"/>
    <w:rsid w:val="008C33B1"/>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3E82"/>
    <w:rsid w:val="008C4075"/>
    <w:rsid w:val="008C413F"/>
    <w:rsid w:val="008C4148"/>
    <w:rsid w:val="008C426A"/>
    <w:rsid w:val="008C42DA"/>
    <w:rsid w:val="008C42E8"/>
    <w:rsid w:val="008C445F"/>
    <w:rsid w:val="008C4472"/>
    <w:rsid w:val="008C44B1"/>
    <w:rsid w:val="008C4565"/>
    <w:rsid w:val="008C4583"/>
    <w:rsid w:val="008C45D4"/>
    <w:rsid w:val="008C464A"/>
    <w:rsid w:val="008C46A4"/>
    <w:rsid w:val="008C46B0"/>
    <w:rsid w:val="008C46B4"/>
    <w:rsid w:val="008C46BC"/>
    <w:rsid w:val="008C4796"/>
    <w:rsid w:val="008C47C5"/>
    <w:rsid w:val="008C482B"/>
    <w:rsid w:val="008C4914"/>
    <w:rsid w:val="008C492E"/>
    <w:rsid w:val="008C49E4"/>
    <w:rsid w:val="008C4A3B"/>
    <w:rsid w:val="008C4A45"/>
    <w:rsid w:val="008C4A87"/>
    <w:rsid w:val="008C4B2D"/>
    <w:rsid w:val="008C4C24"/>
    <w:rsid w:val="008C4C26"/>
    <w:rsid w:val="008C4C86"/>
    <w:rsid w:val="008C4CAA"/>
    <w:rsid w:val="008C4F29"/>
    <w:rsid w:val="008C4FC0"/>
    <w:rsid w:val="008C4FF2"/>
    <w:rsid w:val="008C5143"/>
    <w:rsid w:val="008C519B"/>
    <w:rsid w:val="008C51D2"/>
    <w:rsid w:val="008C51E9"/>
    <w:rsid w:val="008C51F7"/>
    <w:rsid w:val="008C5244"/>
    <w:rsid w:val="008C5433"/>
    <w:rsid w:val="008C54AF"/>
    <w:rsid w:val="008C55BA"/>
    <w:rsid w:val="008C55BB"/>
    <w:rsid w:val="008C5706"/>
    <w:rsid w:val="008C57CE"/>
    <w:rsid w:val="008C5805"/>
    <w:rsid w:val="008C581E"/>
    <w:rsid w:val="008C5890"/>
    <w:rsid w:val="008C58FA"/>
    <w:rsid w:val="008C5951"/>
    <w:rsid w:val="008C59C6"/>
    <w:rsid w:val="008C5A68"/>
    <w:rsid w:val="008C5A96"/>
    <w:rsid w:val="008C5AC0"/>
    <w:rsid w:val="008C5B1B"/>
    <w:rsid w:val="008C5B22"/>
    <w:rsid w:val="008C5B24"/>
    <w:rsid w:val="008C5B3F"/>
    <w:rsid w:val="008C5BAE"/>
    <w:rsid w:val="008C5D52"/>
    <w:rsid w:val="008C5E9E"/>
    <w:rsid w:val="008C5F3E"/>
    <w:rsid w:val="008C5FE7"/>
    <w:rsid w:val="008C6109"/>
    <w:rsid w:val="008C6160"/>
    <w:rsid w:val="008C6183"/>
    <w:rsid w:val="008C6205"/>
    <w:rsid w:val="008C636F"/>
    <w:rsid w:val="008C6472"/>
    <w:rsid w:val="008C647E"/>
    <w:rsid w:val="008C64A6"/>
    <w:rsid w:val="008C64D4"/>
    <w:rsid w:val="008C651F"/>
    <w:rsid w:val="008C656E"/>
    <w:rsid w:val="008C6623"/>
    <w:rsid w:val="008C6630"/>
    <w:rsid w:val="008C67D7"/>
    <w:rsid w:val="008C68CA"/>
    <w:rsid w:val="008C69F1"/>
    <w:rsid w:val="008C6A36"/>
    <w:rsid w:val="008C6C93"/>
    <w:rsid w:val="008C6D2C"/>
    <w:rsid w:val="008C6E05"/>
    <w:rsid w:val="008C6E7C"/>
    <w:rsid w:val="008C6EA6"/>
    <w:rsid w:val="008C6EBC"/>
    <w:rsid w:val="008C6EC1"/>
    <w:rsid w:val="008C6ECF"/>
    <w:rsid w:val="008C6F06"/>
    <w:rsid w:val="008C6F35"/>
    <w:rsid w:val="008C6FC6"/>
    <w:rsid w:val="008C7043"/>
    <w:rsid w:val="008C704A"/>
    <w:rsid w:val="008C70C5"/>
    <w:rsid w:val="008C7165"/>
    <w:rsid w:val="008C71C2"/>
    <w:rsid w:val="008C71C6"/>
    <w:rsid w:val="008C722D"/>
    <w:rsid w:val="008C7277"/>
    <w:rsid w:val="008C72FD"/>
    <w:rsid w:val="008C734E"/>
    <w:rsid w:val="008C7396"/>
    <w:rsid w:val="008C73CA"/>
    <w:rsid w:val="008C741F"/>
    <w:rsid w:val="008C747E"/>
    <w:rsid w:val="008C7637"/>
    <w:rsid w:val="008C763B"/>
    <w:rsid w:val="008C76C6"/>
    <w:rsid w:val="008C76F8"/>
    <w:rsid w:val="008C77AF"/>
    <w:rsid w:val="008C7890"/>
    <w:rsid w:val="008C79A5"/>
    <w:rsid w:val="008C7A47"/>
    <w:rsid w:val="008C7B1A"/>
    <w:rsid w:val="008C7B65"/>
    <w:rsid w:val="008C7BCA"/>
    <w:rsid w:val="008C7BFD"/>
    <w:rsid w:val="008C7C23"/>
    <w:rsid w:val="008C7D9C"/>
    <w:rsid w:val="008C7E27"/>
    <w:rsid w:val="008C7E94"/>
    <w:rsid w:val="008C7EFB"/>
    <w:rsid w:val="008C7F31"/>
    <w:rsid w:val="008C7F85"/>
    <w:rsid w:val="008D001E"/>
    <w:rsid w:val="008D00A5"/>
    <w:rsid w:val="008D02CB"/>
    <w:rsid w:val="008D034B"/>
    <w:rsid w:val="008D039E"/>
    <w:rsid w:val="008D03B1"/>
    <w:rsid w:val="008D0425"/>
    <w:rsid w:val="008D04D5"/>
    <w:rsid w:val="008D0632"/>
    <w:rsid w:val="008D0640"/>
    <w:rsid w:val="008D0649"/>
    <w:rsid w:val="008D080D"/>
    <w:rsid w:val="008D0838"/>
    <w:rsid w:val="008D086D"/>
    <w:rsid w:val="008D08CB"/>
    <w:rsid w:val="008D0975"/>
    <w:rsid w:val="008D0AC7"/>
    <w:rsid w:val="008D0BDC"/>
    <w:rsid w:val="008D0D1D"/>
    <w:rsid w:val="008D0DC2"/>
    <w:rsid w:val="008D0F54"/>
    <w:rsid w:val="008D0F91"/>
    <w:rsid w:val="008D0FEB"/>
    <w:rsid w:val="008D1155"/>
    <w:rsid w:val="008D1166"/>
    <w:rsid w:val="008D11E4"/>
    <w:rsid w:val="008D12E9"/>
    <w:rsid w:val="008D1377"/>
    <w:rsid w:val="008D13A0"/>
    <w:rsid w:val="008D13C7"/>
    <w:rsid w:val="008D1466"/>
    <w:rsid w:val="008D14FE"/>
    <w:rsid w:val="008D158A"/>
    <w:rsid w:val="008D171C"/>
    <w:rsid w:val="008D17B2"/>
    <w:rsid w:val="008D182B"/>
    <w:rsid w:val="008D18F0"/>
    <w:rsid w:val="008D195B"/>
    <w:rsid w:val="008D19FE"/>
    <w:rsid w:val="008D1A57"/>
    <w:rsid w:val="008D1C32"/>
    <w:rsid w:val="008D1C7E"/>
    <w:rsid w:val="008D1CB3"/>
    <w:rsid w:val="008D1D2C"/>
    <w:rsid w:val="008D1D90"/>
    <w:rsid w:val="008D1FF7"/>
    <w:rsid w:val="008D20B4"/>
    <w:rsid w:val="008D20C3"/>
    <w:rsid w:val="008D210A"/>
    <w:rsid w:val="008D21EE"/>
    <w:rsid w:val="008D22AF"/>
    <w:rsid w:val="008D22C1"/>
    <w:rsid w:val="008D2381"/>
    <w:rsid w:val="008D23D3"/>
    <w:rsid w:val="008D24FC"/>
    <w:rsid w:val="008D2681"/>
    <w:rsid w:val="008D26A4"/>
    <w:rsid w:val="008D26AF"/>
    <w:rsid w:val="008D26BF"/>
    <w:rsid w:val="008D26EC"/>
    <w:rsid w:val="008D2874"/>
    <w:rsid w:val="008D28AA"/>
    <w:rsid w:val="008D28DD"/>
    <w:rsid w:val="008D2981"/>
    <w:rsid w:val="008D2B1A"/>
    <w:rsid w:val="008D2B67"/>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AA"/>
    <w:rsid w:val="008D37E5"/>
    <w:rsid w:val="008D37EF"/>
    <w:rsid w:val="008D385B"/>
    <w:rsid w:val="008D39B0"/>
    <w:rsid w:val="008D3A17"/>
    <w:rsid w:val="008D3B23"/>
    <w:rsid w:val="008D3B33"/>
    <w:rsid w:val="008D3C81"/>
    <w:rsid w:val="008D3CB2"/>
    <w:rsid w:val="008D3CF9"/>
    <w:rsid w:val="008D3D1E"/>
    <w:rsid w:val="008D3DB6"/>
    <w:rsid w:val="008D3DEE"/>
    <w:rsid w:val="008D3E50"/>
    <w:rsid w:val="008D3EAF"/>
    <w:rsid w:val="008D3EDB"/>
    <w:rsid w:val="008D3EFB"/>
    <w:rsid w:val="008D3F09"/>
    <w:rsid w:val="008D3F0B"/>
    <w:rsid w:val="008D40B2"/>
    <w:rsid w:val="008D40F1"/>
    <w:rsid w:val="008D41D3"/>
    <w:rsid w:val="008D4218"/>
    <w:rsid w:val="008D4295"/>
    <w:rsid w:val="008D42CD"/>
    <w:rsid w:val="008D4418"/>
    <w:rsid w:val="008D44CD"/>
    <w:rsid w:val="008D4555"/>
    <w:rsid w:val="008D455F"/>
    <w:rsid w:val="008D4584"/>
    <w:rsid w:val="008D45C8"/>
    <w:rsid w:val="008D4639"/>
    <w:rsid w:val="008D4640"/>
    <w:rsid w:val="008D46C6"/>
    <w:rsid w:val="008D474A"/>
    <w:rsid w:val="008D4793"/>
    <w:rsid w:val="008D4815"/>
    <w:rsid w:val="008D486B"/>
    <w:rsid w:val="008D4959"/>
    <w:rsid w:val="008D49DE"/>
    <w:rsid w:val="008D4A37"/>
    <w:rsid w:val="008D4A56"/>
    <w:rsid w:val="008D4AF4"/>
    <w:rsid w:val="008D4B2D"/>
    <w:rsid w:val="008D4B55"/>
    <w:rsid w:val="008D4C16"/>
    <w:rsid w:val="008D4C78"/>
    <w:rsid w:val="008D4C82"/>
    <w:rsid w:val="008D4CC0"/>
    <w:rsid w:val="008D4D7A"/>
    <w:rsid w:val="008D4DCB"/>
    <w:rsid w:val="008D4E52"/>
    <w:rsid w:val="008D4E94"/>
    <w:rsid w:val="008D4FFC"/>
    <w:rsid w:val="008D514B"/>
    <w:rsid w:val="008D51AA"/>
    <w:rsid w:val="008D51D6"/>
    <w:rsid w:val="008D5218"/>
    <w:rsid w:val="008D5271"/>
    <w:rsid w:val="008D530C"/>
    <w:rsid w:val="008D542F"/>
    <w:rsid w:val="008D5534"/>
    <w:rsid w:val="008D55C7"/>
    <w:rsid w:val="008D55D9"/>
    <w:rsid w:val="008D55DD"/>
    <w:rsid w:val="008D57B0"/>
    <w:rsid w:val="008D5909"/>
    <w:rsid w:val="008D5984"/>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09A"/>
    <w:rsid w:val="008D610B"/>
    <w:rsid w:val="008D61A7"/>
    <w:rsid w:val="008D61FA"/>
    <w:rsid w:val="008D627E"/>
    <w:rsid w:val="008D62D7"/>
    <w:rsid w:val="008D63D5"/>
    <w:rsid w:val="008D641F"/>
    <w:rsid w:val="008D6450"/>
    <w:rsid w:val="008D6495"/>
    <w:rsid w:val="008D6615"/>
    <w:rsid w:val="008D661C"/>
    <w:rsid w:val="008D66F2"/>
    <w:rsid w:val="008D67B6"/>
    <w:rsid w:val="008D67FF"/>
    <w:rsid w:val="008D6846"/>
    <w:rsid w:val="008D689D"/>
    <w:rsid w:val="008D692A"/>
    <w:rsid w:val="008D6931"/>
    <w:rsid w:val="008D69AD"/>
    <w:rsid w:val="008D69F9"/>
    <w:rsid w:val="008D6BA6"/>
    <w:rsid w:val="008D6C0F"/>
    <w:rsid w:val="008D6F92"/>
    <w:rsid w:val="008D700C"/>
    <w:rsid w:val="008D70AD"/>
    <w:rsid w:val="008D70E8"/>
    <w:rsid w:val="008D7102"/>
    <w:rsid w:val="008D714F"/>
    <w:rsid w:val="008D71E2"/>
    <w:rsid w:val="008D7259"/>
    <w:rsid w:val="008D73A4"/>
    <w:rsid w:val="008D74C7"/>
    <w:rsid w:val="008D7540"/>
    <w:rsid w:val="008D7543"/>
    <w:rsid w:val="008D7568"/>
    <w:rsid w:val="008D756D"/>
    <w:rsid w:val="008D75ED"/>
    <w:rsid w:val="008D763D"/>
    <w:rsid w:val="008D7665"/>
    <w:rsid w:val="008D766B"/>
    <w:rsid w:val="008D76FC"/>
    <w:rsid w:val="008D77DC"/>
    <w:rsid w:val="008D7814"/>
    <w:rsid w:val="008D7829"/>
    <w:rsid w:val="008D784A"/>
    <w:rsid w:val="008D784D"/>
    <w:rsid w:val="008D786B"/>
    <w:rsid w:val="008D78BF"/>
    <w:rsid w:val="008D790D"/>
    <w:rsid w:val="008D793B"/>
    <w:rsid w:val="008D795A"/>
    <w:rsid w:val="008D7971"/>
    <w:rsid w:val="008D7A59"/>
    <w:rsid w:val="008D7AA2"/>
    <w:rsid w:val="008D7C99"/>
    <w:rsid w:val="008D7DED"/>
    <w:rsid w:val="008D7E1F"/>
    <w:rsid w:val="008D7FE7"/>
    <w:rsid w:val="008E0081"/>
    <w:rsid w:val="008E0097"/>
    <w:rsid w:val="008E00EC"/>
    <w:rsid w:val="008E019D"/>
    <w:rsid w:val="008E02F9"/>
    <w:rsid w:val="008E0339"/>
    <w:rsid w:val="008E036F"/>
    <w:rsid w:val="008E051A"/>
    <w:rsid w:val="008E0572"/>
    <w:rsid w:val="008E0574"/>
    <w:rsid w:val="008E05D0"/>
    <w:rsid w:val="008E0625"/>
    <w:rsid w:val="008E0670"/>
    <w:rsid w:val="008E06B4"/>
    <w:rsid w:val="008E0798"/>
    <w:rsid w:val="008E093F"/>
    <w:rsid w:val="008E099D"/>
    <w:rsid w:val="008E09F0"/>
    <w:rsid w:val="008E09F7"/>
    <w:rsid w:val="008E09FD"/>
    <w:rsid w:val="008E0C18"/>
    <w:rsid w:val="008E0C2A"/>
    <w:rsid w:val="008E0C7E"/>
    <w:rsid w:val="008E0CA4"/>
    <w:rsid w:val="008E0CB9"/>
    <w:rsid w:val="008E0F08"/>
    <w:rsid w:val="008E0F99"/>
    <w:rsid w:val="008E0FBA"/>
    <w:rsid w:val="008E115D"/>
    <w:rsid w:val="008E1163"/>
    <w:rsid w:val="008E11DC"/>
    <w:rsid w:val="008E1211"/>
    <w:rsid w:val="008E1322"/>
    <w:rsid w:val="008E1393"/>
    <w:rsid w:val="008E139C"/>
    <w:rsid w:val="008E13E3"/>
    <w:rsid w:val="008E1484"/>
    <w:rsid w:val="008E149B"/>
    <w:rsid w:val="008E1571"/>
    <w:rsid w:val="008E1648"/>
    <w:rsid w:val="008E16AA"/>
    <w:rsid w:val="008E174A"/>
    <w:rsid w:val="008E1792"/>
    <w:rsid w:val="008E179D"/>
    <w:rsid w:val="008E179E"/>
    <w:rsid w:val="008E1813"/>
    <w:rsid w:val="008E1816"/>
    <w:rsid w:val="008E18FC"/>
    <w:rsid w:val="008E199B"/>
    <w:rsid w:val="008E19AA"/>
    <w:rsid w:val="008E1AB2"/>
    <w:rsid w:val="008E1AD5"/>
    <w:rsid w:val="008E1AEA"/>
    <w:rsid w:val="008E1AF8"/>
    <w:rsid w:val="008E1BC3"/>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ED4"/>
    <w:rsid w:val="008E2F1E"/>
    <w:rsid w:val="008E2F2A"/>
    <w:rsid w:val="008E2F57"/>
    <w:rsid w:val="008E301B"/>
    <w:rsid w:val="008E3074"/>
    <w:rsid w:val="008E30C5"/>
    <w:rsid w:val="008E313C"/>
    <w:rsid w:val="008E3154"/>
    <w:rsid w:val="008E33FE"/>
    <w:rsid w:val="008E345E"/>
    <w:rsid w:val="008E3464"/>
    <w:rsid w:val="008E347F"/>
    <w:rsid w:val="008E3585"/>
    <w:rsid w:val="008E35A5"/>
    <w:rsid w:val="008E35CC"/>
    <w:rsid w:val="008E368C"/>
    <w:rsid w:val="008E36A5"/>
    <w:rsid w:val="008E370D"/>
    <w:rsid w:val="008E372F"/>
    <w:rsid w:val="008E37D7"/>
    <w:rsid w:val="008E3928"/>
    <w:rsid w:val="008E3A05"/>
    <w:rsid w:val="008E3A5D"/>
    <w:rsid w:val="008E3A5F"/>
    <w:rsid w:val="008E3AA7"/>
    <w:rsid w:val="008E3B20"/>
    <w:rsid w:val="008E3BE5"/>
    <w:rsid w:val="008E3C4D"/>
    <w:rsid w:val="008E3CA5"/>
    <w:rsid w:val="008E3E84"/>
    <w:rsid w:val="008E3F83"/>
    <w:rsid w:val="008E4192"/>
    <w:rsid w:val="008E4264"/>
    <w:rsid w:val="008E4356"/>
    <w:rsid w:val="008E453A"/>
    <w:rsid w:val="008E4543"/>
    <w:rsid w:val="008E454B"/>
    <w:rsid w:val="008E45DB"/>
    <w:rsid w:val="008E46F7"/>
    <w:rsid w:val="008E4803"/>
    <w:rsid w:val="008E4896"/>
    <w:rsid w:val="008E49FF"/>
    <w:rsid w:val="008E4A82"/>
    <w:rsid w:val="008E4ABD"/>
    <w:rsid w:val="008E4DCD"/>
    <w:rsid w:val="008E4F3F"/>
    <w:rsid w:val="008E4F95"/>
    <w:rsid w:val="008E4FB8"/>
    <w:rsid w:val="008E505C"/>
    <w:rsid w:val="008E5066"/>
    <w:rsid w:val="008E506A"/>
    <w:rsid w:val="008E519A"/>
    <w:rsid w:val="008E52B6"/>
    <w:rsid w:val="008E5301"/>
    <w:rsid w:val="008E5309"/>
    <w:rsid w:val="008E5319"/>
    <w:rsid w:val="008E5350"/>
    <w:rsid w:val="008E5488"/>
    <w:rsid w:val="008E5520"/>
    <w:rsid w:val="008E5566"/>
    <w:rsid w:val="008E57C1"/>
    <w:rsid w:val="008E57D9"/>
    <w:rsid w:val="008E57E6"/>
    <w:rsid w:val="008E5852"/>
    <w:rsid w:val="008E587F"/>
    <w:rsid w:val="008E5898"/>
    <w:rsid w:val="008E58F6"/>
    <w:rsid w:val="008E5BF2"/>
    <w:rsid w:val="008E5C83"/>
    <w:rsid w:val="008E5C97"/>
    <w:rsid w:val="008E5D25"/>
    <w:rsid w:val="008E5DBF"/>
    <w:rsid w:val="008E5F3A"/>
    <w:rsid w:val="008E5FC3"/>
    <w:rsid w:val="008E5FCF"/>
    <w:rsid w:val="008E5FF8"/>
    <w:rsid w:val="008E6169"/>
    <w:rsid w:val="008E6203"/>
    <w:rsid w:val="008E621A"/>
    <w:rsid w:val="008E62FA"/>
    <w:rsid w:val="008E63CC"/>
    <w:rsid w:val="008E640B"/>
    <w:rsid w:val="008E6528"/>
    <w:rsid w:val="008E662A"/>
    <w:rsid w:val="008E662F"/>
    <w:rsid w:val="008E6675"/>
    <w:rsid w:val="008E6686"/>
    <w:rsid w:val="008E66A5"/>
    <w:rsid w:val="008E66C5"/>
    <w:rsid w:val="008E684F"/>
    <w:rsid w:val="008E6AD8"/>
    <w:rsid w:val="008E6B24"/>
    <w:rsid w:val="008E6B8A"/>
    <w:rsid w:val="008E6B9B"/>
    <w:rsid w:val="008E6C37"/>
    <w:rsid w:val="008E6D07"/>
    <w:rsid w:val="008E6DE5"/>
    <w:rsid w:val="008E6E07"/>
    <w:rsid w:val="008E6EB2"/>
    <w:rsid w:val="008E6F0D"/>
    <w:rsid w:val="008E6F9A"/>
    <w:rsid w:val="008E700D"/>
    <w:rsid w:val="008E7090"/>
    <w:rsid w:val="008E70C9"/>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0"/>
    <w:rsid w:val="008E74AB"/>
    <w:rsid w:val="008E7540"/>
    <w:rsid w:val="008E75DD"/>
    <w:rsid w:val="008E7622"/>
    <w:rsid w:val="008E7672"/>
    <w:rsid w:val="008E7697"/>
    <w:rsid w:val="008E76F3"/>
    <w:rsid w:val="008E7727"/>
    <w:rsid w:val="008E77A4"/>
    <w:rsid w:val="008E77EA"/>
    <w:rsid w:val="008E790F"/>
    <w:rsid w:val="008E7945"/>
    <w:rsid w:val="008E79F4"/>
    <w:rsid w:val="008E7A6A"/>
    <w:rsid w:val="008E7B0F"/>
    <w:rsid w:val="008E7BA6"/>
    <w:rsid w:val="008E7C04"/>
    <w:rsid w:val="008E7C38"/>
    <w:rsid w:val="008E7E34"/>
    <w:rsid w:val="008E7E43"/>
    <w:rsid w:val="008E7E53"/>
    <w:rsid w:val="008E7E7B"/>
    <w:rsid w:val="008E7EA7"/>
    <w:rsid w:val="008E7F10"/>
    <w:rsid w:val="008E7F40"/>
    <w:rsid w:val="008E7F5B"/>
    <w:rsid w:val="008E7FEA"/>
    <w:rsid w:val="008F005D"/>
    <w:rsid w:val="008F0105"/>
    <w:rsid w:val="008F01B3"/>
    <w:rsid w:val="008F029C"/>
    <w:rsid w:val="008F03F8"/>
    <w:rsid w:val="008F04FD"/>
    <w:rsid w:val="008F057D"/>
    <w:rsid w:val="008F062C"/>
    <w:rsid w:val="008F0676"/>
    <w:rsid w:val="008F0709"/>
    <w:rsid w:val="008F0771"/>
    <w:rsid w:val="008F085D"/>
    <w:rsid w:val="008F0959"/>
    <w:rsid w:val="008F0ADD"/>
    <w:rsid w:val="008F0B31"/>
    <w:rsid w:val="008F0B4D"/>
    <w:rsid w:val="008F0C14"/>
    <w:rsid w:val="008F0C37"/>
    <w:rsid w:val="008F0CE1"/>
    <w:rsid w:val="008F0D6B"/>
    <w:rsid w:val="008F0DFF"/>
    <w:rsid w:val="008F0E01"/>
    <w:rsid w:val="008F0F72"/>
    <w:rsid w:val="008F1014"/>
    <w:rsid w:val="008F1049"/>
    <w:rsid w:val="008F115C"/>
    <w:rsid w:val="008F130F"/>
    <w:rsid w:val="008F13C8"/>
    <w:rsid w:val="008F1413"/>
    <w:rsid w:val="008F1506"/>
    <w:rsid w:val="008F151F"/>
    <w:rsid w:val="008F1540"/>
    <w:rsid w:val="008F1558"/>
    <w:rsid w:val="008F158F"/>
    <w:rsid w:val="008F15AF"/>
    <w:rsid w:val="008F15F8"/>
    <w:rsid w:val="008F1637"/>
    <w:rsid w:val="008F1659"/>
    <w:rsid w:val="008F1666"/>
    <w:rsid w:val="008F1672"/>
    <w:rsid w:val="008F19AC"/>
    <w:rsid w:val="008F19FF"/>
    <w:rsid w:val="008F1B57"/>
    <w:rsid w:val="008F1B5C"/>
    <w:rsid w:val="008F1C1A"/>
    <w:rsid w:val="008F1C21"/>
    <w:rsid w:val="008F1CCE"/>
    <w:rsid w:val="008F1D7C"/>
    <w:rsid w:val="008F1FF9"/>
    <w:rsid w:val="008F20DE"/>
    <w:rsid w:val="008F2197"/>
    <w:rsid w:val="008F22DA"/>
    <w:rsid w:val="008F22ED"/>
    <w:rsid w:val="008F23B1"/>
    <w:rsid w:val="008F240C"/>
    <w:rsid w:val="008F24C8"/>
    <w:rsid w:val="008F24EA"/>
    <w:rsid w:val="008F2555"/>
    <w:rsid w:val="008F25BA"/>
    <w:rsid w:val="008F2684"/>
    <w:rsid w:val="008F2687"/>
    <w:rsid w:val="008F26A5"/>
    <w:rsid w:val="008F26CB"/>
    <w:rsid w:val="008F26D6"/>
    <w:rsid w:val="008F270A"/>
    <w:rsid w:val="008F2751"/>
    <w:rsid w:val="008F277F"/>
    <w:rsid w:val="008F28F3"/>
    <w:rsid w:val="008F2957"/>
    <w:rsid w:val="008F29D4"/>
    <w:rsid w:val="008F29D8"/>
    <w:rsid w:val="008F2A18"/>
    <w:rsid w:val="008F2A39"/>
    <w:rsid w:val="008F2AEB"/>
    <w:rsid w:val="008F2C64"/>
    <w:rsid w:val="008F2D4B"/>
    <w:rsid w:val="008F2E77"/>
    <w:rsid w:val="008F2EC3"/>
    <w:rsid w:val="008F2F18"/>
    <w:rsid w:val="008F301A"/>
    <w:rsid w:val="008F30B2"/>
    <w:rsid w:val="008F30C3"/>
    <w:rsid w:val="008F30F1"/>
    <w:rsid w:val="008F314B"/>
    <w:rsid w:val="008F31A7"/>
    <w:rsid w:val="008F3268"/>
    <w:rsid w:val="008F32A3"/>
    <w:rsid w:val="008F32C5"/>
    <w:rsid w:val="008F32D7"/>
    <w:rsid w:val="008F336A"/>
    <w:rsid w:val="008F3403"/>
    <w:rsid w:val="008F3522"/>
    <w:rsid w:val="008F3555"/>
    <w:rsid w:val="008F3591"/>
    <w:rsid w:val="008F35DD"/>
    <w:rsid w:val="008F35FE"/>
    <w:rsid w:val="008F365F"/>
    <w:rsid w:val="008F3683"/>
    <w:rsid w:val="008F3690"/>
    <w:rsid w:val="008F382C"/>
    <w:rsid w:val="008F3908"/>
    <w:rsid w:val="008F3977"/>
    <w:rsid w:val="008F3A94"/>
    <w:rsid w:val="008F3B4D"/>
    <w:rsid w:val="008F3BAD"/>
    <w:rsid w:val="008F3C62"/>
    <w:rsid w:val="008F3C95"/>
    <w:rsid w:val="008F3CFD"/>
    <w:rsid w:val="008F3D58"/>
    <w:rsid w:val="008F3D8B"/>
    <w:rsid w:val="008F3F19"/>
    <w:rsid w:val="008F3F84"/>
    <w:rsid w:val="008F3F85"/>
    <w:rsid w:val="008F4045"/>
    <w:rsid w:val="008F40B5"/>
    <w:rsid w:val="008F40D2"/>
    <w:rsid w:val="008F41BF"/>
    <w:rsid w:val="008F422F"/>
    <w:rsid w:val="008F4266"/>
    <w:rsid w:val="008F44C1"/>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D21"/>
    <w:rsid w:val="008F4F85"/>
    <w:rsid w:val="008F4F98"/>
    <w:rsid w:val="008F50B8"/>
    <w:rsid w:val="008F513D"/>
    <w:rsid w:val="008F5189"/>
    <w:rsid w:val="008F52A5"/>
    <w:rsid w:val="008F53B6"/>
    <w:rsid w:val="008F53CD"/>
    <w:rsid w:val="008F5420"/>
    <w:rsid w:val="008F54D5"/>
    <w:rsid w:val="008F54EC"/>
    <w:rsid w:val="008F5515"/>
    <w:rsid w:val="008F5565"/>
    <w:rsid w:val="008F5574"/>
    <w:rsid w:val="008F557F"/>
    <w:rsid w:val="008F55C9"/>
    <w:rsid w:val="008F5646"/>
    <w:rsid w:val="008F56A0"/>
    <w:rsid w:val="008F570E"/>
    <w:rsid w:val="008F571D"/>
    <w:rsid w:val="008F5754"/>
    <w:rsid w:val="008F5824"/>
    <w:rsid w:val="008F5841"/>
    <w:rsid w:val="008F58D3"/>
    <w:rsid w:val="008F5921"/>
    <w:rsid w:val="008F593C"/>
    <w:rsid w:val="008F5AA9"/>
    <w:rsid w:val="008F5B34"/>
    <w:rsid w:val="008F5B44"/>
    <w:rsid w:val="008F5CF7"/>
    <w:rsid w:val="008F5D4A"/>
    <w:rsid w:val="008F5DD5"/>
    <w:rsid w:val="008F5DE8"/>
    <w:rsid w:val="008F5DF1"/>
    <w:rsid w:val="008F5E55"/>
    <w:rsid w:val="008F5E8E"/>
    <w:rsid w:val="008F601D"/>
    <w:rsid w:val="008F6082"/>
    <w:rsid w:val="008F608F"/>
    <w:rsid w:val="008F60E1"/>
    <w:rsid w:val="008F6140"/>
    <w:rsid w:val="008F61D7"/>
    <w:rsid w:val="008F6269"/>
    <w:rsid w:val="008F63B2"/>
    <w:rsid w:val="008F63F3"/>
    <w:rsid w:val="008F645B"/>
    <w:rsid w:val="008F655F"/>
    <w:rsid w:val="008F6632"/>
    <w:rsid w:val="008F6664"/>
    <w:rsid w:val="008F675D"/>
    <w:rsid w:val="008F678C"/>
    <w:rsid w:val="008F67CA"/>
    <w:rsid w:val="008F6870"/>
    <w:rsid w:val="008F69E9"/>
    <w:rsid w:val="008F6A41"/>
    <w:rsid w:val="008F6A6C"/>
    <w:rsid w:val="008F6C2C"/>
    <w:rsid w:val="008F6C82"/>
    <w:rsid w:val="008F6DA7"/>
    <w:rsid w:val="008F6DD1"/>
    <w:rsid w:val="008F6E97"/>
    <w:rsid w:val="008F6F01"/>
    <w:rsid w:val="008F7009"/>
    <w:rsid w:val="008F7020"/>
    <w:rsid w:val="008F7128"/>
    <w:rsid w:val="008F7165"/>
    <w:rsid w:val="008F71D3"/>
    <w:rsid w:val="008F727E"/>
    <w:rsid w:val="008F72A8"/>
    <w:rsid w:val="008F72CD"/>
    <w:rsid w:val="008F735F"/>
    <w:rsid w:val="008F7369"/>
    <w:rsid w:val="008F73E8"/>
    <w:rsid w:val="008F7483"/>
    <w:rsid w:val="008F7589"/>
    <w:rsid w:val="008F75BE"/>
    <w:rsid w:val="008F75FD"/>
    <w:rsid w:val="008F76EF"/>
    <w:rsid w:val="008F76F7"/>
    <w:rsid w:val="008F76FC"/>
    <w:rsid w:val="008F777A"/>
    <w:rsid w:val="008F77AC"/>
    <w:rsid w:val="008F77BB"/>
    <w:rsid w:val="008F77EE"/>
    <w:rsid w:val="008F78DD"/>
    <w:rsid w:val="008F7915"/>
    <w:rsid w:val="008F794A"/>
    <w:rsid w:val="008F7A48"/>
    <w:rsid w:val="008F7C4C"/>
    <w:rsid w:val="008F7D57"/>
    <w:rsid w:val="008F7DA4"/>
    <w:rsid w:val="008F7E29"/>
    <w:rsid w:val="008F7FA0"/>
    <w:rsid w:val="008F7FC5"/>
    <w:rsid w:val="00900006"/>
    <w:rsid w:val="0090001C"/>
    <w:rsid w:val="0090007D"/>
    <w:rsid w:val="009000E3"/>
    <w:rsid w:val="0090026A"/>
    <w:rsid w:val="009002A1"/>
    <w:rsid w:val="009002E2"/>
    <w:rsid w:val="0090030C"/>
    <w:rsid w:val="0090036D"/>
    <w:rsid w:val="00900431"/>
    <w:rsid w:val="0090050E"/>
    <w:rsid w:val="0090052E"/>
    <w:rsid w:val="00900624"/>
    <w:rsid w:val="0090064C"/>
    <w:rsid w:val="009006DA"/>
    <w:rsid w:val="009006FD"/>
    <w:rsid w:val="009007D5"/>
    <w:rsid w:val="00900812"/>
    <w:rsid w:val="0090081D"/>
    <w:rsid w:val="0090089D"/>
    <w:rsid w:val="009008B9"/>
    <w:rsid w:val="00900906"/>
    <w:rsid w:val="0090091B"/>
    <w:rsid w:val="00900951"/>
    <w:rsid w:val="0090097C"/>
    <w:rsid w:val="009009BF"/>
    <w:rsid w:val="009009C2"/>
    <w:rsid w:val="009009EE"/>
    <w:rsid w:val="00900A1F"/>
    <w:rsid w:val="00900A4C"/>
    <w:rsid w:val="00900AC6"/>
    <w:rsid w:val="00900BCD"/>
    <w:rsid w:val="00900C24"/>
    <w:rsid w:val="00900D68"/>
    <w:rsid w:val="00900DF5"/>
    <w:rsid w:val="00900F0F"/>
    <w:rsid w:val="00900FF9"/>
    <w:rsid w:val="0090112E"/>
    <w:rsid w:val="00901159"/>
    <w:rsid w:val="009011D0"/>
    <w:rsid w:val="0090129D"/>
    <w:rsid w:val="009012BC"/>
    <w:rsid w:val="009013A7"/>
    <w:rsid w:val="00901407"/>
    <w:rsid w:val="0090140C"/>
    <w:rsid w:val="0090140D"/>
    <w:rsid w:val="00901481"/>
    <w:rsid w:val="00901528"/>
    <w:rsid w:val="00901549"/>
    <w:rsid w:val="00901610"/>
    <w:rsid w:val="009016A7"/>
    <w:rsid w:val="009016C4"/>
    <w:rsid w:val="00901798"/>
    <w:rsid w:val="00901892"/>
    <w:rsid w:val="00901A07"/>
    <w:rsid w:val="00901AB4"/>
    <w:rsid w:val="00901B0C"/>
    <w:rsid w:val="00901B9F"/>
    <w:rsid w:val="00901BBE"/>
    <w:rsid w:val="00901BDD"/>
    <w:rsid w:val="00901CF1"/>
    <w:rsid w:val="00901D8F"/>
    <w:rsid w:val="00901D9D"/>
    <w:rsid w:val="00901DAF"/>
    <w:rsid w:val="00901E39"/>
    <w:rsid w:val="00901EEF"/>
    <w:rsid w:val="00901F5F"/>
    <w:rsid w:val="00901F67"/>
    <w:rsid w:val="00901FC5"/>
    <w:rsid w:val="00901FDF"/>
    <w:rsid w:val="00902072"/>
    <w:rsid w:val="009020C5"/>
    <w:rsid w:val="0090215F"/>
    <w:rsid w:val="009021A9"/>
    <w:rsid w:val="009021AD"/>
    <w:rsid w:val="00902216"/>
    <w:rsid w:val="00902286"/>
    <w:rsid w:val="009023A8"/>
    <w:rsid w:val="0090243F"/>
    <w:rsid w:val="00902487"/>
    <w:rsid w:val="009024CC"/>
    <w:rsid w:val="00902563"/>
    <w:rsid w:val="0090257E"/>
    <w:rsid w:val="00902635"/>
    <w:rsid w:val="009026DE"/>
    <w:rsid w:val="00902828"/>
    <w:rsid w:val="009028EA"/>
    <w:rsid w:val="0090297A"/>
    <w:rsid w:val="00902B81"/>
    <w:rsid w:val="00902C21"/>
    <w:rsid w:val="00902C5C"/>
    <w:rsid w:val="00902CC2"/>
    <w:rsid w:val="00902DA1"/>
    <w:rsid w:val="00902E1A"/>
    <w:rsid w:val="00902EE6"/>
    <w:rsid w:val="00903030"/>
    <w:rsid w:val="00903031"/>
    <w:rsid w:val="0090309A"/>
    <w:rsid w:val="009030B8"/>
    <w:rsid w:val="0090314D"/>
    <w:rsid w:val="009032F9"/>
    <w:rsid w:val="00903302"/>
    <w:rsid w:val="00903431"/>
    <w:rsid w:val="00903451"/>
    <w:rsid w:val="009035A3"/>
    <w:rsid w:val="009035C1"/>
    <w:rsid w:val="0090362F"/>
    <w:rsid w:val="00903646"/>
    <w:rsid w:val="009036EE"/>
    <w:rsid w:val="00903732"/>
    <w:rsid w:val="00903791"/>
    <w:rsid w:val="009037A4"/>
    <w:rsid w:val="009037D1"/>
    <w:rsid w:val="009037ED"/>
    <w:rsid w:val="009038C6"/>
    <w:rsid w:val="0090394A"/>
    <w:rsid w:val="0090396F"/>
    <w:rsid w:val="00903ADB"/>
    <w:rsid w:val="00903AE2"/>
    <w:rsid w:val="00903B18"/>
    <w:rsid w:val="00903BBE"/>
    <w:rsid w:val="00903BD6"/>
    <w:rsid w:val="00903C9F"/>
    <w:rsid w:val="00903DED"/>
    <w:rsid w:val="00903E3B"/>
    <w:rsid w:val="00903F08"/>
    <w:rsid w:val="00903F2D"/>
    <w:rsid w:val="00903F2E"/>
    <w:rsid w:val="00903F3E"/>
    <w:rsid w:val="00904064"/>
    <w:rsid w:val="00904074"/>
    <w:rsid w:val="009040A6"/>
    <w:rsid w:val="009040D4"/>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81"/>
    <w:rsid w:val="009051B3"/>
    <w:rsid w:val="0090526D"/>
    <w:rsid w:val="009052CE"/>
    <w:rsid w:val="00905342"/>
    <w:rsid w:val="009053D9"/>
    <w:rsid w:val="00905448"/>
    <w:rsid w:val="00905469"/>
    <w:rsid w:val="009054CD"/>
    <w:rsid w:val="0090558D"/>
    <w:rsid w:val="009055A7"/>
    <w:rsid w:val="009055AB"/>
    <w:rsid w:val="00905753"/>
    <w:rsid w:val="00905819"/>
    <w:rsid w:val="00905823"/>
    <w:rsid w:val="009058FD"/>
    <w:rsid w:val="0090596E"/>
    <w:rsid w:val="0090597B"/>
    <w:rsid w:val="009059FB"/>
    <w:rsid w:val="00905BBD"/>
    <w:rsid w:val="00905C7D"/>
    <w:rsid w:val="00905CBB"/>
    <w:rsid w:val="00905D4D"/>
    <w:rsid w:val="00905DCF"/>
    <w:rsid w:val="00905DF8"/>
    <w:rsid w:val="00905E15"/>
    <w:rsid w:val="00905E26"/>
    <w:rsid w:val="00905F0D"/>
    <w:rsid w:val="00905F37"/>
    <w:rsid w:val="00905F70"/>
    <w:rsid w:val="00906039"/>
    <w:rsid w:val="009060A5"/>
    <w:rsid w:val="00906397"/>
    <w:rsid w:val="00906443"/>
    <w:rsid w:val="00906486"/>
    <w:rsid w:val="0090648C"/>
    <w:rsid w:val="00906491"/>
    <w:rsid w:val="0090650A"/>
    <w:rsid w:val="00906524"/>
    <w:rsid w:val="0090656E"/>
    <w:rsid w:val="00906615"/>
    <w:rsid w:val="00906643"/>
    <w:rsid w:val="0090665B"/>
    <w:rsid w:val="009066DF"/>
    <w:rsid w:val="009068D1"/>
    <w:rsid w:val="00906915"/>
    <w:rsid w:val="00906AFC"/>
    <w:rsid w:val="00906BD9"/>
    <w:rsid w:val="00906C58"/>
    <w:rsid w:val="00906CAD"/>
    <w:rsid w:val="00906CBE"/>
    <w:rsid w:val="00906CFC"/>
    <w:rsid w:val="00906D8D"/>
    <w:rsid w:val="00906DEB"/>
    <w:rsid w:val="0090713C"/>
    <w:rsid w:val="00907154"/>
    <w:rsid w:val="00907181"/>
    <w:rsid w:val="00907287"/>
    <w:rsid w:val="009072B5"/>
    <w:rsid w:val="0090732F"/>
    <w:rsid w:val="009073A2"/>
    <w:rsid w:val="00907414"/>
    <w:rsid w:val="00907452"/>
    <w:rsid w:val="009074D4"/>
    <w:rsid w:val="009074F0"/>
    <w:rsid w:val="009075F7"/>
    <w:rsid w:val="00907618"/>
    <w:rsid w:val="0090761B"/>
    <w:rsid w:val="0090761E"/>
    <w:rsid w:val="009076A7"/>
    <w:rsid w:val="00907727"/>
    <w:rsid w:val="009078B6"/>
    <w:rsid w:val="00907922"/>
    <w:rsid w:val="0090798D"/>
    <w:rsid w:val="00907B05"/>
    <w:rsid w:val="00907B28"/>
    <w:rsid w:val="00907BC1"/>
    <w:rsid w:val="00907C3E"/>
    <w:rsid w:val="00907CB0"/>
    <w:rsid w:val="00907DB4"/>
    <w:rsid w:val="00907E32"/>
    <w:rsid w:val="00907E35"/>
    <w:rsid w:val="00907ED2"/>
    <w:rsid w:val="00907F2F"/>
    <w:rsid w:val="00907F46"/>
    <w:rsid w:val="00907FEC"/>
    <w:rsid w:val="00910027"/>
    <w:rsid w:val="00910036"/>
    <w:rsid w:val="0091010D"/>
    <w:rsid w:val="0091024A"/>
    <w:rsid w:val="009102D4"/>
    <w:rsid w:val="009102E9"/>
    <w:rsid w:val="00910345"/>
    <w:rsid w:val="00910477"/>
    <w:rsid w:val="00910528"/>
    <w:rsid w:val="00910563"/>
    <w:rsid w:val="0091065C"/>
    <w:rsid w:val="0091071C"/>
    <w:rsid w:val="009107CE"/>
    <w:rsid w:val="009107DB"/>
    <w:rsid w:val="009107EB"/>
    <w:rsid w:val="00910947"/>
    <w:rsid w:val="009109FE"/>
    <w:rsid w:val="00910AA6"/>
    <w:rsid w:val="00910AE5"/>
    <w:rsid w:val="00910B37"/>
    <w:rsid w:val="00910B5A"/>
    <w:rsid w:val="00910BC1"/>
    <w:rsid w:val="00910D2C"/>
    <w:rsid w:val="00910DA9"/>
    <w:rsid w:val="00910DCC"/>
    <w:rsid w:val="00910DF7"/>
    <w:rsid w:val="009110CB"/>
    <w:rsid w:val="009110DF"/>
    <w:rsid w:val="00911102"/>
    <w:rsid w:val="00911131"/>
    <w:rsid w:val="0091115F"/>
    <w:rsid w:val="00911192"/>
    <w:rsid w:val="009111C1"/>
    <w:rsid w:val="0091126A"/>
    <w:rsid w:val="0091133F"/>
    <w:rsid w:val="009113AD"/>
    <w:rsid w:val="00911567"/>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E93"/>
    <w:rsid w:val="00911F00"/>
    <w:rsid w:val="00911F72"/>
    <w:rsid w:val="00912067"/>
    <w:rsid w:val="009121EC"/>
    <w:rsid w:val="009124C4"/>
    <w:rsid w:val="0091257F"/>
    <w:rsid w:val="00912602"/>
    <w:rsid w:val="00912604"/>
    <w:rsid w:val="00912925"/>
    <w:rsid w:val="00912A5A"/>
    <w:rsid w:val="00912A8F"/>
    <w:rsid w:val="00912AA0"/>
    <w:rsid w:val="00912AA3"/>
    <w:rsid w:val="00912ADC"/>
    <w:rsid w:val="00912BB0"/>
    <w:rsid w:val="00912D89"/>
    <w:rsid w:val="00912DC6"/>
    <w:rsid w:val="00912E17"/>
    <w:rsid w:val="00912EFF"/>
    <w:rsid w:val="00913015"/>
    <w:rsid w:val="00913019"/>
    <w:rsid w:val="0091301C"/>
    <w:rsid w:val="0091306A"/>
    <w:rsid w:val="0091306C"/>
    <w:rsid w:val="0091309A"/>
    <w:rsid w:val="009130EC"/>
    <w:rsid w:val="00913218"/>
    <w:rsid w:val="00913223"/>
    <w:rsid w:val="00913237"/>
    <w:rsid w:val="00913260"/>
    <w:rsid w:val="00913292"/>
    <w:rsid w:val="00913378"/>
    <w:rsid w:val="009133B8"/>
    <w:rsid w:val="00913567"/>
    <w:rsid w:val="00913600"/>
    <w:rsid w:val="00913601"/>
    <w:rsid w:val="0091378A"/>
    <w:rsid w:val="009137FB"/>
    <w:rsid w:val="00913A0E"/>
    <w:rsid w:val="00913A5D"/>
    <w:rsid w:val="00913B83"/>
    <w:rsid w:val="00913B92"/>
    <w:rsid w:val="00913BFC"/>
    <w:rsid w:val="00913CA6"/>
    <w:rsid w:val="00913D4B"/>
    <w:rsid w:val="00913DCC"/>
    <w:rsid w:val="00913E47"/>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BB1"/>
    <w:rsid w:val="00914C52"/>
    <w:rsid w:val="00914D09"/>
    <w:rsid w:val="00914D51"/>
    <w:rsid w:val="00914D56"/>
    <w:rsid w:val="00914DD8"/>
    <w:rsid w:val="00914EF2"/>
    <w:rsid w:val="00914F4D"/>
    <w:rsid w:val="009150CA"/>
    <w:rsid w:val="00915110"/>
    <w:rsid w:val="00915128"/>
    <w:rsid w:val="0091517A"/>
    <w:rsid w:val="0091528A"/>
    <w:rsid w:val="009152A6"/>
    <w:rsid w:val="009152FF"/>
    <w:rsid w:val="0091539A"/>
    <w:rsid w:val="0091548A"/>
    <w:rsid w:val="00915697"/>
    <w:rsid w:val="00915731"/>
    <w:rsid w:val="00915768"/>
    <w:rsid w:val="009157F7"/>
    <w:rsid w:val="0091581A"/>
    <w:rsid w:val="0091587D"/>
    <w:rsid w:val="0091589F"/>
    <w:rsid w:val="009158BE"/>
    <w:rsid w:val="009158CE"/>
    <w:rsid w:val="009158F2"/>
    <w:rsid w:val="00915A26"/>
    <w:rsid w:val="00915A27"/>
    <w:rsid w:val="00915AB3"/>
    <w:rsid w:val="00915AD6"/>
    <w:rsid w:val="00915AF7"/>
    <w:rsid w:val="00915BE7"/>
    <w:rsid w:val="00915C2A"/>
    <w:rsid w:val="00915C2D"/>
    <w:rsid w:val="00915CE5"/>
    <w:rsid w:val="00915CF5"/>
    <w:rsid w:val="00915D19"/>
    <w:rsid w:val="00915D3F"/>
    <w:rsid w:val="00915D4D"/>
    <w:rsid w:val="00915D6F"/>
    <w:rsid w:val="00915DD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827"/>
    <w:rsid w:val="00916885"/>
    <w:rsid w:val="00916A69"/>
    <w:rsid w:val="00916A6C"/>
    <w:rsid w:val="00916A7D"/>
    <w:rsid w:val="00916A8F"/>
    <w:rsid w:val="00916A99"/>
    <w:rsid w:val="00916CC0"/>
    <w:rsid w:val="00916D1A"/>
    <w:rsid w:val="00916DB2"/>
    <w:rsid w:val="00916DF8"/>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9CE"/>
    <w:rsid w:val="00917B3B"/>
    <w:rsid w:val="00917B49"/>
    <w:rsid w:val="00917C83"/>
    <w:rsid w:val="00917D25"/>
    <w:rsid w:val="00917D4C"/>
    <w:rsid w:val="00917DEB"/>
    <w:rsid w:val="00917E96"/>
    <w:rsid w:val="00917F1E"/>
    <w:rsid w:val="00917F98"/>
    <w:rsid w:val="00920003"/>
    <w:rsid w:val="0092004A"/>
    <w:rsid w:val="009200C8"/>
    <w:rsid w:val="00920211"/>
    <w:rsid w:val="009202B1"/>
    <w:rsid w:val="009202CB"/>
    <w:rsid w:val="0092036E"/>
    <w:rsid w:val="00920496"/>
    <w:rsid w:val="00920526"/>
    <w:rsid w:val="00920644"/>
    <w:rsid w:val="0092066E"/>
    <w:rsid w:val="009206EB"/>
    <w:rsid w:val="0092086D"/>
    <w:rsid w:val="0092088F"/>
    <w:rsid w:val="009208A6"/>
    <w:rsid w:val="009208CF"/>
    <w:rsid w:val="00920AAC"/>
    <w:rsid w:val="00920D46"/>
    <w:rsid w:val="00920D93"/>
    <w:rsid w:val="00920DE6"/>
    <w:rsid w:val="00920E0F"/>
    <w:rsid w:val="00920E81"/>
    <w:rsid w:val="00920F24"/>
    <w:rsid w:val="00920F6C"/>
    <w:rsid w:val="00920FA0"/>
    <w:rsid w:val="0092101E"/>
    <w:rsid w:val="00921120"/>
    <w:rsid w:val="0092128E"/>
    <w:rsid w:val="009212BD"/>
    <w:rsid w:val="009212E2"/>
    <w:rsid w:val="009212E7"/>
    <w:rsid w:val="00921309"/>
    <w:rsid w:val="0092130D"/>
    <w:rsid w:val="00921391"/>
    <w:rsid w:val="0092150D"/>
    <w:rsid w:val="0092151B"/>
    <w:rsid w:val="0092154C"/>
    <w:rsid w:val="00921656"/>
    <w:rsid w:val="0092169A"/>
    <w:rsid w:val="009216C7"/>
    <w:rsid w:val="009217CE"/>
    <w:rsid w:val="009218CD"/>
    <w:rsid w:val="00921967"/>
    <w:rsid w:val="00921A32"/>
    <w:rsid w:val="00921B79"/>
    <w:rsid w:val="00921BAF"/>
    <w:rsid w:val="00921C90"/>
    <w:rsid w:val="00921CF9"/>
    <w:rsid w:val="00922048"/>
    <w:rsid w:val="009220F2"/>
    <w:rsid w:val="00922114"/>
    <w:rsid w:val="00922149"/>
    <w:rsid w:val="0092215A"/>
    <w:rsid w:val="009221F7"/>
    <w:rsid w:val="0092222E"/>
    <w:rsid w:val="0092223D"/>
    <w:rsid w:val="00922274"/>
    <w:rsid w:val="00922380"/>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E63"/>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01"/>
    <w:rsid w:val="0092342F"/>
    <w:rsid w:val="009234A4"/>
    <w:rsid w:val="009234CF"/>
    <w:rsid w:val="00923563"/>
    <w:rsid w:val="0092358E"/>
    <w:rsid w:val="009235FA"/>
    <w:rsid w:val="0092366D"/>
    <w:rsid w:val="0092378C"/>
    <w:rsid w:val="0092384B"/>
    <w:rsid w:val="00923876"/>
    <w:rsid w:val="009238E1"/>
    <w:rsid w:val="00923900"/>
    <w:rsid w:val="00923A16"/>
    <w:rsid w:val="00923B4E"/>
    <w:rsid w:val="00923C82"/>
    <w:rsid w:val="00923D03"/>
    <w:rsid w:val="00923D4E"/>
    <w:rsid w:val="00923E4C"/>
    <w:rsid w:val="00923EA6"/>
    <w:rsid w:val="00923F5F"/>
    <w:rsid w:val="00923F62"/>
    <w:rsid w:val="0092402D"/>
    <w:rsid w:val="009240AD"/>
    <w:rsid w:val="009240F1"/>
    <w:rsid w:val="009241BA"/>
    <w:rsid w:val="009241D6"/>
    <w:rsid w:val="00924255"/>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28"/>
    <w:rsid w:val="009249C4"/>
    <w:rsid w:val="009249CF"/>
    <w:rsid w:val="00924A9D"/>
    <w:rsid w:val="00924BA2"/>
    <w:rsid w:val="00924C36"/>
    <w:rsid w:val="00924D83"/>
    <w:rsid w:val="00924DA6"/>
    <w:rsid w:val="00924E34"/>
    <w:rsid w:val="00924E5E"/>
    <w:rsid w:val="00924EF5"/>
    <w:rsid w:val="00925040"/>
    <w:rsid w:val="009250F4"/>
    <w:rsid w:val="00925111"/>
    <w:rsid w:val="0092514D"/>
    <w:rsid w:val="009251E6"/>
    <w:rsid w:val="009251E8"/>
    <w:rsid w:val="009251F3"/>
    <w:rsid w:val="009251F6"/>
    <w:rsid w:val="0092521C"/>
    <w:rsid w:val="0092521F"/>
    <w:rsid w:val="00925231"/>
    <w:rsid w:val="0092530B"/>
    <w:rsid w:val="0092532D"/>
    <w:rsid w:val="00925363"/>
    <w:rsid w:val="009253E9"/>
    <w:rsid w:val="0092547F"/>
    <w:rsid w:val="009254C1"/>
    <w:rsid w:val="009254F9"/>
    <w:rsid w:val="00925547"/>
    <w:rsid w:val="00925586"/>
    <w:rsid w:val="0092559F"/>
    <w:rsid w:val="00925641"/>
    <w:rsid w:val="009256BE"/>
    <w:rsid w:val="009257D6"/>
    <w:rsid w:val="00925896"/>
    <w:rsid w:val="009259DB"/>
    <w:rsid w:val="009259E8"/>
    <w:rsid w:val="00925A98"/>
    <w:rsid w:val="00925AC2"/>
    <w:rsid w:val="00925B57"/>
    <w:rsid w:val="00925B7B"/>
    <w:rsid w:val="00925C01"/>
    <w:rsid w:val="00925C70"/>
    <w:rsid w:val="00925C73"/>
    <w:rsid w:val="00925CD0"/>
    <w:rsid w:val="00925CE4"/>
    <w:rsid w:val="00925D53"/>
    <w:rsid w:val="00925D92"/>
    <w:rsid w:val="00925E77"/>
    <w:rsid w:val="00925E92"/>
    <w:rsid w:val="00925FA7"/>
    <w:rsid w:val="00925FD7"/>
    <w:rsid w:val="00926018"/>
    <w:rsid w:val="00926076"/>
    <w:rsid w:val="0092610E"/>
    <w:rsid w:val="0092614E"/>
    <w:rsid w:val="009261B3"/>
    <w:rsid w:val="009262F4"/>
    <w:rsid w:val="00926357"/>
    <w:rsid w:val="009263E4"/>
    <w:rsid w:val="00926589"/>
    <w:rsid w:val="009265A5"/>
    <w:rsid w:val="009266FC"/>
    <w:rsid w:val="009266FD"/>
    <w:rsid w:val="0092678D"/>
    <w:rsid w:val="009267EB"/>
    <w:rsid w:val="009268DD"/>
    <w:rsid w:val="00926920"/>
    <w:rsid w:val="00926936"/>
    <w:rsid w:val="00926939"/>
    <w:rsid w:val="00926947"/>
    <w:rsid w:val="009269D7"/>
    <w:rsid w:val="009269D8"/>
    <w:rsid w:val="00926BE9"/>
    <w:rsid w:val="00926CF0"/>
    <w:rsid w:val="00926D01"/>
    <w:rsid w:val="00926D3B"/>
    <w:rsid w:val="00926DF4"/>
    <w:rsid w:val="00926E42"/>
    <w:rsid w:val="00926E5F"/>
    <w:rsid w:val="00926EBC"/>
    <w:rsid w:val="00926EFE"/>
    <w:rsid w:val="00926FA1"/>
    <w:rsid w:val="00927038"/>
    <w:rsid w:val="00927078"/>
    <w:rsid w:val="0092709F"/>
    <w:rsid w:val="00927158"/>
    <w:rsid w:val="009271B4"/>
    <w:rsid w:val="009271E1"/>
    <w:rsid w:val="00927335"/>
    <w:rsid w:val="009273D6"/>
    <w:rsid w:val="00927474"/>
    <w:rsid w:val="009274BE"/>
    <w:rsid w:val="009274E3"/>
    <w:rsid w:val="00927576"/>
    <w:rsid w:val="009275D3"/>
    <w:rsid w:val="009275E7"/>
    <w:rsid w:val="0092768D"/>
    <w:rsid w:val="009276DF"/>
    <w:rsid w:val="009277D6"/>
    <w:rsid w:val="0092783B"/>
    <w:rsid w:val="009278D2"/>
    <w:rsid w:val="009279FE"/>
    <w:rsid w:val="00927A25"/>
    <w:rsid w:val="00927B6D"/>
    <w:rsid w:val="00927C75"/>
    <w:rsid w:val="00927C97"/>
    <w:rsid w:val="00927CDD"/>
    <w:rsid w:val="00927DE5"/>
    <w:rsid w:val="00927E2D"/>
    <w:rsid w:val="00927F8B"/>
    <w:rsid w:val="00927FCF"/>
    <w:rsid w:val="00930031"/>
    <w:rsid w:val="00930059"/>
    <w:rsid w:val="0093008C"/>
    <w:rsid w:val="00930191"/>
    <w:rsid w:val="00930278"/>
    <w:rsid w:val="009302A5"/>
    <w:rsid w:val="00930328"/>
    <w:rsid w:val="009303F1"/>
    <w:rsid w:val="00930499"/>
    <w:rsid w:val="009304E0"/>
    <w:rsid w:val="00930508"/>
    <w:rsid w:val="009305E7"/>
    <w:rsid w:val="00930783"/>
    <w:rsid w:val="00930789"/>
    <w:rsid w:val="00930799"/>
    <w:rsid w:val="00930908"/>
    <w:rsid w:val="00930AB7"/>
    <w:rsid w:val="00930B57"/>
    <w:rsid w:val="00930CA4"/>
    <w:rsid w:val="00930DF4"/>
    <w:rsid w:val="00930E9F"/>
    <w:rsid w:val="00930EE0"/>
    <w:rsid w:val="00930F5E"/>
    <w:rsid w:val="0093104C"/>
    <w:rsid w:val="0093108C"/>
    <w:rsid w:val="009310E6"/>
    <w:rsid w:val="00931134"/>
    <w:rsid w:val="00931138"/>
    <w:rsid w:val="00931176"/>
    <w:rsid w:val="00931267"/>
    <w:rsid w:val="009312D7"/>
    <w:rsid w:val="009312FE"/>
    <w:rsid w:val="009313CF"/>
    <w:rsid w:val="00931469"/>
    <w:rsid w:val="009314E0"/>
    <w:rsid w:val="00931501"/>
    <w:rsid w:val="009315A7"/>
    <w:rsid w:val="0093160B"/>
    <w:rsid w:val="009316F3"/>
    <w:rsid w:val="00931729"/>
    <w:rsid w:val="00931748"/>
    <w:rsid w:val="00931791"/>
    <w:rsid w:val="009317F4"/>
    <w:rsid w:val="009318D0"/>
    <w:rsid w:val="009318FB"/>
    <w:rsid w:val="0093195D"/>
    <w:rsid w:val="00931986"/>
    <w:rsid w:val="00931A84"/>
    <w:rsid w:val="00931AD9"/>
    <w:rsid w:val="00931AEB"/>
    <w:rsid w:val="00931B8B"/>
    <w:rsid w:val="00931C3C"/>
    <w:rsid w:val="00931C42"/>
    <w:rsid w:val="00931EB2"/>
    <w:rsid w:val="00931ECB"/>
    <w:rsid w:val="00931F64"/>
    <w:rsid w:val="00932063"/>
    <w:rsid w:val="0093207C"/>
    <w:rsid w:val="009320A6"/>
    <w:rsid w:val="00932174"/>
    <w:rsid w:val="0093221B"/>
    <w:rsid w:val="00932286"/>
    <w:rsid w:val="009322FC"/>
    <w:rsid w:val="00932317"/>
    <w:rsid w:val="0093231B"/>
    <w:rsid w:val="00932393"/>
    <w:rsid w:val="00932472"/>
    <w:rsid w:val="00932540"/>
    <w:rsid w:val="00932548"/>
    <w:rsid w:val="00932692"/>
    <w:rsid w:val="00932694"/>
    <w:rsid w:val="009326DD"/>
    <w:rsid w:val="00932783"/>
    <w:rsid w:val="009327C8"/>
    <w:rsid w:val="00932892"/>
    <w:rsid w:val="00932899"/>
    <w:rsid w:val="00932908"/>
    <w:rsid w:val="0093294D"/>
    <w:rsid w:val="009329B1"/>
    <w:rsid w:val="009329ED"/>
    <w:rsid w:val="00932A66"/>
    <w:rsid w:val="00932A78"/>
    <w:rsid w:val="00932BDD"/>
    <w:rsid w:val="00932C15"/>
    <w:rsid w:val="00932CEF"/>
    <w:rsid w:val="00932D34"/>
    <w:rsid w:val="00932D59"/>
    <w:rsid w:val="00932D7A"/>
    <w:rsid w:val="00932E8F"/>
    <w:rsid w:val="00932FF4"/>
    <w:rsid w:val="00933032"/>
    <w:rsid w:val="00933040"/>
    <w:rsid w:val="0093306C"/>
    <w:rsid w:val="00933174"/>
    <w:rsid w:val="009331CB"/>
    <w:rsid w:val="009332A1"/>
    <w:rsid w:val="00933487"/>
    <w:rsid w:val="009335E1"/>
    <w:rsid w:val="00933655"/>
    <w:rsid w:val="009336C1"/>
    <w:rsid w:val="00933717"/>
    <w:rsid w:val="0093386E"/>
    <w:rsid w:val="00933898"/>
    <w:rsid w:val="00933939"/>
    <w:rsid w:val="009339BE"/>
    <w:rsid w:val="009339EC"/>
    <w:rsid w:val="00933B46"/>
    <w:rsid w:val="00933B9F"/>
    <w:rsid w:val="00933BD1"/>
    <w:rsid w:val="00933BE3"/>
    <w:rsid w:val="00933C2E"/>
    <w:rsid w:val="00933D0E"/>
    <w:rsid w:val="00933D46"/>
    <w:rsid w:val="00933D74"/>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99B"/>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4"/>
    <w:rsid w:val="0093566A"/>
    <w:rsid w:val="009356F1"/>
    <w:rsid w:val="00935850"/>
    <w:rsid w:val="0093595C"/>
    <w:rsid w:val="009359A2"/>
    <w:rsid w:val="00935A49"/>
    <w:rsid w:val="00935AA7"/>
    <w:rsid w:val="00935AB7"/>
    <w:rsid w:val="00935B23"/>
    <w:rsid w:val="00935C3E"/>
    <w:rsid w:val="00935CDC"/>
    <w:rsid w:val="00935CE2"/>
    <w:rsid w:val="00935CE8"/>
    <w:rsid w:val="00935F35"/>
    <w:rsid w:val="00935F40"/>
    <w:rsid w:val="00935F67"/>
    <w:rsid w:val="0093603E"/>
    <w:rsid w:val="0093604C"/>
    <w:rsid w:val="0093606F"/>
    <w:rsid w:val="00936081"/>
    <w:rsid w:val="009360E1"/>
    <w:rsid w:val="00936138"/>
    <w:rsid w:val="00936169"/>
    <w:rsid w:val="009361A9"/>
    <w:rsid w:val="00936258"/>
    <w:rsid w:val="00936267"/>
    <w:rsid w:val="00936283"/>
    <w:rsid w:val="009363B8"/>
    <w:rsid w:val="00936547"/>
    <w:rsid w:val="009365B9"/>
    <w:rsid w:val="00936734"/>
    <w:rsid w:val="00936770"/>
    <w:rsid w:val="00936778"/>
    <w:rsid w:val="0093681C"/>
    <w:rsid w:val="009368BB"/>
    <w:rsid w:val="009368F2"/>
    <w:rsid w:val="009369A8"/>
    <w:rsid w:val="00936B22"/>
    <w:rsid w:val="00936BA0"/>
    <w:rsid w:val="00936CBA"/>
    <w:rsid w:val="00936CD2"/>
    <w:rsid w:val="00936D13"/>
    <w:rsid w:val="00936D42"/>
    <w:rsid w:val="00936D54"/>
    <w:rsid w:val="00936D8F"/>
    <w:rsid w:val="00936DBD"/>
    <w:rsid w:val="00936DCB"/>
    <w:rsid w:val="00936E99"/>
    <w:rsid w:val="00936EE6"/>
    <w:rsid w:val="00936F30"/>
    <w:rsid w:val="00936F78"/>
    <w:rsid w:val="00937023"/>
    <w:rsid w:val="009370AD"/>
    <w:rsid w:val="009371BD"/>
    <w:rsid w:val="00937230"/>
    <w:rsid w:val="0093725C"/>
    <w:rsid w:val="0093735E"/>
    <w:rsid w:val="009373FB"/>
    <w:rsid w:val="00937442"/>
    <w:rsid w:val="0093745B"/>
    <w:rsid w:val="0093749E"/>
    <w:rsid w:val="009374A8"/>
    <w:rsid w:val="009374DB"/>
    <w:rsid w:val="009374F1"/>
    <w:rsid w:val="00937560"/>
    <w:rsid w:val="00937587"/>
    <w:rsid w:val="0093772F"/>
    <w:rsid w:val="0093790F"/>
    <w:rsid w:val="0093795E"/>
    <w:rsid w:val="009379ED"/>
    <w:rsid w:val="00937A01"/>
    <w:rsid w:val="00937A61"/>
    <w:rsid w:val="00937A69"/>
    <w:rsid w:val="00937BE8"/>
    <w:rsid w:val="00937BFD"/>
    <w:rsid w:val="00937C13"/>
    <w:rsid w:val="00937D9E"/>
    <w:rsid w:val="00937DBF"/>
    <w:rsid w:val="00937E58"/>
    <w:rsid w:val="00937EB6"/>
    <w:rsid w:val="00937ECD"/>
    <w:rsid w:val="0094001D"/>
    <w:rsid w:val="00940088"/>
    <w:rsid w:val="00940198"/>
    <w:rsid w:val="009402E0"/>
    <w:rsid w:val="009402F3"/>
    <w:rsid w:val="0094038D"/>
    <w:rsid w:val="00940609"/>
    <w:rsid w:val="0094077C"/>
    <w:rsid w:val="009408C1"/>
    <w:rsid w:val="00940924"/>
    <w:rsid w:val="0094099C"/>
    <w:rsid w:val="009409A5"/>
    <w:rsid w:val="009409B8"/>
    <w:rsid w:val="00940A17"/>
    <w:rsid w:val="00940A4F"/>
    <w:rsid w:val="00940A5F"/>
    <w:rsid w:val="00940A85"/>
    <w:rsid w:val="00940AAD"/>
    <w:rsid w:val="00940B39"/>
    <w:rsid w:val="00940B62"/>
    <w:rsid w:val="00940B99"/>
    <w:rsid w:val="00940C14"/>
    <w:rsid w:val="00940CD6"/>
    <w:rsid w:val="00940D3D"/>
    <w:rsid w:val="00940DB4"/>
    <w:rsid w:val="00940DD2"/>
    <w:rsid w:val="00940DEB"/>
    <w:rsid w:val="00940EEE"/>
    <w:rsid w:val="00940EF2"/>
    <w:rsid w:val="00940F68"/>
    <w:rsid w:val="00940FA1"/>
    <w:rsid w:val="0094104A"/>
    <w:rsid w:val="00941120"/>
    <w:rsid w:val="00941132"/>
    <w:rsid w:val="00941168"/>
    <w:rsid w:val="009411DF"/>
    <w:rsid w:val="00941251"/>
    <w:rsid w:val="009412B1"/>
    <w:rsid w:val="009412DF"/>
    <w:rsid w:val="00941304"/>
    <w:rsid w:val="00941313"/>
    <w:rsid w:val="009413C5"/>
    <w:rsid w:val="009414DC"/>
    <w:rsid w:val="009415B5"/>
    <w:rsid w:val="009415F1"/>
    <w:rsid w:val="00941610"/>
    <w:rsid w:val="00941728"/>
    <w:rsid w:val="009418C3"/>
    <w:rsid w:val="00941A00"/>
    <w:rsid w:val="00941A14"/>
    <w:rsid w:val="00941BF9"/>
    <w:rsid w:val="00941CDB"/>
    <w:rsid w:val="00941D4F"/>
    <w:rsid w:val="00941DA3"/>
    <w:rsid w:val="00941DD5"/>
    <w:rsid w:val="00941DF1"/>
    <w:rsid w:val="00941E54"/>
    <w:rsid w:val="00942044"/>
    <w:rsid w:val="009420DD"/>
    <w:rsid w:val="009420DE"/>
    <w:rsid w:val="009420EF"/>
    <w:rsid w:val="009421CD"/>
    <w:rsid w:val="009421F4"/>
    <w:rsid w:val="00942207"/>
    <w:rsid w:val="009422E7"/>
    <w:rsid w:val="009423B5"/>
    <w:rsid w:val="009423C9"/>
    <w:rsid w:val="0094241F"/>
    <w:rsid w:val="00942433"/>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3D"/>
    <w:rsid w:val="00942BAF"/>
    <w:rsid w:val="00942BE4"/>
    <w:rsid w:val="00942BF4"/>
    <w:rsid w:val="00942C66"/>
    <w:rsid w:val="00942C71"/>
    <w:rsid w:val="00942C7D"/>
    <w:rsid w:val="00942CC1"/>
    <w:rsid w:val="00942CC3"/>
    <w:rsid w:val="00942D0D"/>
    <w:rsid w:val="00942D10"/>
    <w:rsid w:val="00942D2E"/>
    <w:rsid w:val="00942D8B"/>
    <w:rsid w:val="00942DD6"/>
    <w:rsid w:val="00942DE2"/>
    <w:rsid w:val="00942E8A"/>
    <w:rsid w:val="00942F57"/>
    <w:rsid w:val="00942F5C"/>
    <w:rsid w:val="00942F68"/>
    <w:rsid w:val="00943006"/>
    <w:rsid w:val="0094307E"/>
    <w:rsid w:val="009430C4"/>
    <w:rsid w:val="00943165"/>
    <w:rsid w:val="0094323F"/>
    <w:rsid w:val="00943292"/>
    <w:rsid w:val="009432A1"/>
    <w:rsid w:val="009432A4"/>
    <w:rsid w:val="00943303"/>
    <w:rsid w:val="00943370"/>
    <w:rsid w:val="009433AF"/>
    <w:rsid w:val="009433CE"/>
    <w:rsid w:val="009434DF"/>
    <w:rsid w:val="00943627"/>
    <w:rsid w:val="00943826"/>
    <w:rsid w:val="0094389D"/>
    <w:rsid w:val="00943900"/>
    <w:rsid w:val="00943975"/>
    <w:rsid w:val="00943994"/>
    <w:rsid w:val="009439CB"/>
    <w:rsid w:val="009439F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138"/>
    <w:rsid w:val="009441AE"/>
    <w:rsid w:val="0094420C"/>
    <w:rsid w:val="00944313"/>
    <w:rsid w:val="009444C5"/>
    <w:rsid w:val="009444E9"/>
    <w:rsid w:val="00944582"/>
    <w:rsid w:val="00944591"/>
    <w:rsid w:val="009445E6"/>
    <w:rsid w:val="0094461C"/>
    <w:rsid w:val="00944689"/>
    <w:rsid w:val="00944698"/>
    <w:rsid w:val="009446A4"/>
    <w:rsid w:val="00944765"/>
    <w:rsid w:val="0094481E"/>
    <w:rsid w:val="00944830"/>
    <w:rsid w:val="00944833"/>
    <w:rsid w:val="0094488D"/>
    <w:rsid w:val="00944AD3"/>
    <w:rsid w:val="00944B93"/>
    <w:rsid w:val="00944BE7"/>
    <w:rsid w:val="00944D91"/>
    <w:rsid w:val="00944F09"/>
    <w:rsid w:val="00944F61"/>
    <w:rsid w:val="00944F95"/>
    <w:rsid w:val="00945002"/>
    <w:rsid w:val="00945057"/>
    <w:rsid w:val="009451CF"/>
    <w:rsid w:val="00945226"/>
    <w:rsid w:val="0094523F"/>
    <w:rsid w:val="009452B8"/>
    <w:rsid w:val="00945412"/>
    <w:rsid w:val="009454CE"/>
    <w:rsid w:val="009455B1"/>
    <w:rsid w:val="009455F9"/>
    <w:rsid w:val="00945666"/>
    <w:rsid w:val="00945801"/>
    <w:rsid w:val="00945879"/>
    <w:rsid w:val="0094594F"/>
    <w:rsid w:val="009459E2"/>
    <w:rsid w:val="00945A28"/>
    <w:rsid w:val="00945A5C"/>
    <w:rsid w:val="00945B61"/>
    <w:rsid w:val="00945C64"/>
    <w:rsid w:val="00945CA7"/>
    <w:rsid w:val="00945CE0"/>
    <w:rsid w:val="00945CFF"/>
    <w:rsid w:val="00945FB6"/>
    <w:rsid w:val="00945FFA"/>
    <w:rsid w:val="00946003"/>
    <w:rsid w:val="0094609A"/>
    <w:rsid w:val="009460B2"/>
    <w:rsid w:val="00946140"/>
    <w:rsid w:val="00946149"/>
    <w:rsid w:val="009461BB"/>
    <w:rsid w:val="00946301"/>
    <w:rsid w:val="00946320"/>
    <w:rsid w:val="00946389"/>
    <w:rsid w:val="0094646D"/>
    <w:rsid w:val="00946556"/>
    <w:rsid w:val="00946666"/>
    <w:rsid w:val="00946705"/>
    <w:rsid w:val="009467C3"/>
    <w:rsid w:val="00946919"/>
    <w:rsid w:val="00946A6C"/>
    <w:rsid w:val="00946AEB"/>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2CA"/>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32"/>
    <w:rsid w:val="00947B5B"/>
    <w:rsid w:val="00947B9F"/>
    <w:rsid w:val="00947BB6"/>
    <w:rsid w:val="00947BBB"/>
    <w:rsid w:val="00947C4C"/>
    <w:rsid w:val="00947CE7"/>
    <w:rsid w:val="00947D38"/>
    <w:rsid w:val="00947D45"/>
    <w:rsid w:val="00947D96"/>
    <w:rsid w:val="00947DAD"/>
    <w:rsid w:val="0095012B"/>
    <w:rsid w:val="00950136"/>
    <w:rsid w:val="00950263"/>
    <w:rsid w:val="0095027D"/>
    <w:rsid w:val="009503B6"/>
    <w:rsid w:val="009503D6"/>
    <w:rsid w:val="009503E0"/>
    <w:rsid w:val="009504E1"/>
    <w:rsid w:val="009505C9"/>
    <w:rsid w:val="009507B6"/>
    <w:rsid w:val="009507EC"/>
    <w:rsid w:val="009507F8"/>
    <w:rsid w:val="0095086D"/>
    <w:rsid w:val="00950874"/>
    <w:rsid w:val="0095091F"/>
    <w:rsid w:val="009509C3"/>
    <w:rsid w:val="00950A7D"/>
    <w:rsid w:val="00950AD6"/>
    <w:rsid w:val="00950B1D"/>
    <w:rsid w:val="00950BF2"/>
    <w:rsid w:val="00950D41"/>
    <w:rsid w:val="00950DA3"/>
    <w:rsid w:val="00950E41"/>
    <w:rsid w:val="00950E56"/>
    <w:rsid w:val="00950E84"/>
    <w:rsid w:val="00950F17"/>
    <w:rsid w:val="00950F44"/>
    <w:rsid w:val="00950FD4"/>
    <w:rsid w:val="00951003"/>
    <w:rsid w:val="0095101E"/>
    <w:rsid w:val="00951098"/>
    <w:rsid w:val="0095110A"/>
    <w:rsid w:val="009511A1"/>
    <w:rsid w:val="009511E1"/>
    <w:rsid w:val="009512D6"/>
    <w:rsid w:val="009512E5"/>
    <w:rsid w:val="0095137C"/>
    <w:rsid w:val="009514F5"/>
    <w:rsid w:val="0095151E"/>
    <w:rsid w:val="009515DC"/>
    <w:rsid w:val="009517BF"/>
    <w:rsid w:val="0095181F"/>
    <w:rsid w:val="00951886"/>
    <w:rsid w:val="0095195B"/>
    <w:rsid w:val="0095199F"/>
    <w:rsid w:val="00951A5B"/>
    <w:rsid w:val="00951A68"/>
    <w:rsid w:val="00951A6A"/>
    <w:rsid w:val="00951AE7"/>
    <w:rsid w:val="00951BA2"/>
    <w:rsid w:val="00951BD1"/>
    <w:rsid w:val="00951CA9"/>
    <w:rsid w:val="00951DDA"/>
    <w:rsid w:val="00951E4E"/>
    <w:rsid w:val="00951EE1"/>
    <w:rsid w:val="00951F2E"/>
    <w:rsid w:val="00952116"/>
    <w:rsid w:val="00952121"/>
    <w:rsid w:val="0095213B"/>
    <w:rsid w:val="009521E9"/>
    <w:rsid w:val="00952249"/>
    <w:rsid w:val="009522EC"/>
    <w:rsid w:val="00952349"/>
    <w:rsid w:val="00952382"/>
    <w:rsid w:val="009523B4"/>
    <w:rsid w:val="009523FF"/>
    <w:rsid w:val="0095246A"/>
    <w:rsid w:val="00952491"/>
    <w:rsid w:val="009524BA"/>
    <w:rsid w:val="009524CF"/>
    <w:rsid w:val="00952568"/>
    <w:rsid w:val="00952642"/>
    <w:rsid w:val="009526ED"/>
    <w:rsid w:val="009526F2"/>
    <w:rsid w:val="00952702"/>
    <w:rsid w:val="00952894"/>
    <w:rsid w:val="00952947"/>
    <w:rsid w:val="009529A9"/>
    <w:rsid w:val="009529BA"/>
    <w:rsid w:val="00952A5F"/>
    <w:rsid w:val="00952ADF"/>
    <w:rsid w:val="00952BBB"/>
    <w:rsid w:val="00952BC2"/>
    <w:rsid w:val="00952BCF"/>
    <w:rsid w:val="00952C21"/>
    <w:rsid w:val="00952DC8"/>
    <w:rsid w:val="00952DED"/>
    <w:rsid w:val="00952F10"/>
    <w:rsid w:val="00952F45"/>
    <w:rsid w:val="00953029"/>
    <w:rsid w:val="009530CF"/>
    <w:rsid w:val="00953172"/>
    <w:rsid w:val="0095322E"/>
    <w:rsid w:val="009533C4"/>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CAB"/>
    <w:rsid w:val="00953D27"/>
    <w:rsid w:val="00953D31"/>
    <w:rsid w:val="00953D96"/>
    <w:rsid w:val="00953DDD"/>
    <w:rsid w:val="00953E17"/>
    <w:rsid w:val="00953E83"/>
    <w:rsid w:val="00953EE0"/>
    <w:rsid w:val="00953FC8"/>
    <w:rsid w:val="0095425A"/>
    <w:rsid w:val="00954278"/>
    <w:rsid w:val="00954293"/>
    <w:rsid w:val="009542DE"/>
    <w:rsid w:val="00954314"/>
    <w:rsid w:val="00954400"/>
    <w:rsid w:val="00954451"/>
    <w:rsid w:val="00954501"/>
    <w:rsid w:val="00954540"/>
    <w:rsid w:val="0095476B"/>
    <w:rsid w:val="009549C6"/>
    <w:rsid w:val="009549F0"/>
    <w:rsid w:val="00954A07"/>
    <w:rsid w:val="00954A97"/>
    <w:rsid w:val="00954ABF"/>
    <w:rsid w:val="00954B98"/>
    <w:rsid w:val="00954BF8"/>
    <w:rsid w:val="00954C51"/>
    <w:rsid w:val="00954CE4"/>
    <w:rsid w:val="00954DED"/>
    <w:rsid w:val="00954E56"/>
    <w:rsid w:val="00954EAE"/>
    <w:rsid w:val="00954EC4"/>
    <w:rsid w:val="00954FBD"/>
    <w:rsid w:val="00955095"/>
    <w:rsid w:val="00955097"/>
    <w:rsid w:val="00955104"/>
    <w:rsid w:val="00955117"/>
    <w:rsid w:val="00955185"/>
    <w:rsid w:val="009551B5"/>
    <w:rsid w:val="009551DA"/>
    <w:rsid w:val="009551EF"/>
    <w:rsid w:val="00955222"/>
    <w:rsid w:val="00955238"/>
    <w:rsid w:val="00955256"/>
    <w:rsid w:val="00955389"/>
    <w:rsid w:val="0095554E"/>
    <w:rsid w:val="00955580"/>
    <w:rsid w:val="009555A6"/>
    <w:rsid w:val="009555D1"/>
    <w:rsid w:val="009555DF"/>
    <w:rsid w:val="009555E6"/>
    <w:rsid w:val="009556B4"/>
    <w:rsid w:val="0095577F"/>
    <w:rsid w:val="00955797"/>
    <w:rsid w:val="00955801"/>
    <w:rsid w:val="00955850"/>
    <w:rsid w:val="0095588A"/>
    <w:rsid w:val="0095591E"/>
    <w:rsid w:val="00955921"/>
    <w:rsid w:val="00955962"/>
    <w:rsid w:val="00955989"/>
    <w:rsid w:val="00955C66"/>
    <w:rsid w:val="00955CE1"/>
    <w:rsid w:val="00955DD4"/>
    <w:rsid w:val="00955E35"/>
    <w:rsid w:val="00955E45"/>
    <w:rsid w:val="00955E49"/>
    <w:rsid w:val="00955EC0"/>
    <w:rsid w:val="00955F61"/>
    <w:rsid w:val="00956017"/>
    <w:rsid w:val="00956100"/>
    <w:rsid w:val="0095621C"/>
    <w:rsid w:val="00956255"/>
    <w:rsid w:val="009562DA"/>
    <w:rsid w:val="009562EC"/>
    <w:rsid w:val="0095630B"/>
    <w:rsid w:val="0095632E"/>
    <w:rsid w:val="0095633B"/>
    <w:rsid w:val="00956348"/>
    <w:rsid w:val="0095634E"/>
    <w:rsid w:val="009563AF"/>
    <w:rsid w:val="009563BD"/>
    <w:rsid w:val="00956431"/>
    <w:rsid w:val="00956478"/>
    <w:rsid w:val="0095650B"/>
    <w:rsid w:val="00956573"/>
    <w:rsid w:val="00956603"/>
    <w:rsid w:val="009566F2"/>
    <w:rsid w:val="0095673A"/>
    <w:rsid w:val="00956850"/>
    <w:rsid w:val="00956863"/>
    <w:rsid w:val="00956A19"/>
    <w:rsid w:val="00956A1E"/>
    <w:rsid w:val="00956ABC"/>
    <w:rsid w:val="00956AD9"/>
    <w:rsid w:val="00956BEE"/>
    <w:rsid w:val="00956C00"/>
    <w:rsid w:val="00956CF4"/>
    <w:rsid w:val="00956D05"/>
    <w:rsid w:val="00956D9B"/>
    <w:rsid w:val="00956F48"/>
    <w:rsid w:val="00956FF7"/>
    <w:rsid w:val="00956FFD"/>
    <w:rsid w:val="00957039"/>
    <w:rsid w:val="00957047"/>
    <w:rsid w:val="00957049"/>
    <w:rsid w:val="0095707E"/>
    <w:rsid w:val="009570CF"/>
    <w:rsid w:val="009570D1"/>
    <w:rsid w:val="00957153"/>
    <w:rsid w:val="0095715A"/>
    <w:rsid w:val="00957332"/>
    <w:rsid w:val="00957347"/>
    <w:rsid w:val="00957371"/>
    <w:rsid w:val="0095737A"/>
    <w:rsid w:val="009573FC"/>
    <w:rsid w:val="00957409"/>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DC7"/>
    <w:rsid w:val="00957F14"/>
    <w:rsid w:val="00957F1F"/>
    <w:rsid w:val="00957F59"/>
    <w:rsid w:val="00957FB2"/>
    <w:rsid w:val="00957FC6"/>
    <w:rsid w:val="00960062"/>
    <w:rsid w:val="009600B5"/>
    <w:rsid w:val="0096018B"/>
    <w:rsid w:val="00960337"/>
    <w:rsid w:val="0096035B"/>
    <w:rsid w:val="00960380"/>
    <w:rsid w:val="0096043C"/>
    <w:rsid w:val="0096046E"/>
    <w:rsid w:val="009604E0"/>
    <w:rsid w:val="009604E9"/>
    <w:rsid w:val="00960518"/>
    <w:rsid w:val="00960535"/>
    <w:rsid w:val="009605AC"/>
    <w:rsid w:val="00960669"/>
    <w:rsid w:val="0096072A"/>
    <w:rsid w:val="00960825"/>
    <w:rsid w:val="00960831"/>
    <w:rsid w:val="00960842"/>
    <w:rsid w:val="009608BB"/>
    <w:rsid w:val="009608FD"/>
    <w:rsid w:val="00960982"/>
    <w:rsid w:val="00960A02"/>
    <w:rsid w:val="00960A0C"/>
    <w:rsid w:val="00960CC6"/>
    <w:rsid w:val="00960DEF"/>
    <w:rsid w:val="00960E6E"/>
    <w:rsid w:val="00960E7D"/>
    <w:rsid w:val="00960EC3"/>
    <w:rsid w:val="00960F8F"/>
    <w:rsid w:val="00961066"/>
    <w:rsid w:val="009610C1"/>
    <w:rsid w:val="00961179"/>
    <w:rsid w:val="00961194"/>
    <w:rsid w:val="009611D6"/>
    <w:rsid w:val="0096120F"/>
    <w:rsid w:val="009612BD"/>
    <w:rsid w:val="0096138D"/>
    <w:rsid w:val="00961479"/>
    <w:rsid w:val="009614CB"/>
    <w:rsid w:val="0096164F"/>
    <w:rsid w:val="00961808"/>
    <w:rsid w:val="00961908"/>
    <w:rsid w:val="00961910"/>
    <w:rsid w:val="009619C3"/>
    <w:rsid w:val="00961A7F"/>
    <w:rsid w:val="00961AB7"/>
    <w:rsid w:val="00961AFD"/>
    <w:rsid w:val="00961BA7"/>
    <w:rsid w:val="00961C1A"/>
    <w:rsid w:val="00961D4B"/>
    <w:rsid w:val="00961D54"/>
    <w:rsid w:val="00961DF0"/>
    <w:rsid w:val="00961E01"/>
    <w:rsid w:val="00961E30"/>
    <w:rsid w:val="00961F47"/>
    <w:rsid w:val="00961F80"/>
    <w:rsid w:val="00961FA3"/>
    <w:rsid w:val="00962194"/>
    <w:rsid w:val="009621AE"/>
    <w:rsid w:val="009621CB"/>
    <w:rsid w:val="0096221B"/>
    <w:rsid w:val="0096226D"/>
    <w:rsid w:val="009622B6"/>
    <w:rsid w:val="00962301"/>
    <w:rsid w:val="009623CC"/>
    <w:rsid w:val="009623DE"/>
    <w:rsid w:val="00962472"/>
    <w:rsid w:val="0096259B"/>
    <w:rsid w:val="00962621"/>
    <w:rsid w:val="00962639"/>
    <w:rsid w:val="00962644"/>
    <w:rsid w:val="009626DB"/>
    <w:rsid w:val="0096276D"/>
    <w:rsid w:val="0096293A"/>
    <w:rsid w:val="00962A28"/>
    <w:rsid w:val="00962A2A"/>
    <w:rsid w:val="00962AA4"/>
    <w:rsid w:val="00962B92"/>
    <w:rsid w:val="00962BEE"/>
    <w:rsid w:val="00962C07"/>
    <w:rsid w:val="00962C0C"/>
    <w:rsid w:val="00962C97"/>
    <w:rsid w:val="00962CF3"/>
    <w:rsid w:val="00962D7F"/>
    <w:rsid w:val="00962DC2"/>
    <w:rsid w:val="00962E8A"/>
    <w:rsid w:val="00962EE6"/>
    <w:rsid w:val="00962FA2"/>
    <w:rsid w:val="00963124"/>
    <w:rsid w:val="0096316C"/>
    <w:rsid w:val="0096330D"/>
    <w:rsid w:val="009633D3"/>
    <w:rsid w:val="00963472"/>
    <w:rsid w:val="009634E5"/>
    <w:rsid w:val="00963639"/>
    <w:rsid w:val="0096366D"/>
    <w:rsid w:val="009636CD"/>
    <w:rsid w:val="0096375A"/>
    <w:rsid w:val="00963992"/>
    <w:rsid w:val="009639DD"/>
    <w:rsid w:val="00963A33"/>
    <w:rsid w:val="00963A84"/>
    <w:rsid w:val="00963AB3"/>
    <w:rsid w:val="00963BCB"/>
    <w:rsid w:val="00963CAB"/>
    <w:rsid w:val="00963CF0"/>
    <w:rsid w:val="00963D22"/>
    <w:rsid w:val="00963E2B"/>
    <w:rsid w:val="00963EFE"/>
    <w:rsid w:val="00963F5C"/>
    <w:rsid w:val="00963FF7"/>
    <w:rsid w:val="00964002"/>
    <w:rsid w:val="00964032"/>
    <w:rsid w:val="00964115"/>
    <w:rsid w:val="00964147"/>
    <w:rsid w:val="009641C3"/>
    <w:rsid w:val="00964294"/>
    <w:rsid w:val="00964310"/>
    <w:rsid w:val="0096438E"/>
    <w:rsid w:val="0096473E"/>
    <w:rsid w:val="009647B6"/>
    <w:rsid w:val="009648C3"/>
    <w:rsid w:val="009649D8"/>
    <w:rsid w:val="00964AE8"/>
    <w:rsid w:val="00964AEC"/>
    <w:rsid w:val="00964B53"/>
    <w:rsid w:val="00964B6A"/>
    <w:rsid w:val="00964BF2"/>
    <w:rsid w:val="00964C0F"/>
    <w:rsid w:val="00964C4E"/>
    <w:rsid w:val="00964C7A"/>
    <w:rsid w:val="00964CB6"/>
    <w:rsid w:val="00964CF1"/>
    <w:rsid w:val="00964D03"/>
    <w:rsid w:val="00964E67"/>
    <w:rsid w:val="00964EA6"/>
    <w:rsid w:val="0096502F"/>
    <w:rsid w:val="00965074"/>
    <w:rsid w:val="0096507D"/>
    <w:rsid w:val="00965092"/>
    <w:rsid w:val="0096509F"/>
    <w:rsid w:val="009650E5"/>
    <w:rsid w:val="0096510E"/>
    <w:rsid w:val="00965117"/>
    <w:rsid w:val="009651B2"/>
    <w:rsid w:val="009651E2"/>
    <w:rsid w:val="00965232"/>
    <w:rsid w:val="009652E8"/>
    <w:rsid w:val="0096531C"/>
    <w:rsid w:val="0096549A"/>
    <w:rsid w:val="009654B0"/>
    <w:rsid w:val="009655FA"/>
    <w:rsid w:val="009656F8"/>
    <w:rsid w:val="00965738"/>
    <w:rsid w:val="0096575E"/>
    <w:rsid w:val="00965822"/>
    <w:rsid w:val="009658E5"/>
    <w:rsid w:val="0096597B"/>
    <w:rsid w:val="00965AE9"/>
    <w:rsid w:val="00965BA4"/>
    <w:rsid w:val="00965C68"/>
    <w:rsid w:val="00965C92"/>
    <w:rsid w:val="00965EED"/>
    <w:rsid w:val="00965FFA"/>
    <w:rsid w:val="0096601D"/>
    <w:rsid w:val="00966057"/>
    <w:rsid w:val="0096605C"/>
    <w:rsid w:val="009662E1"/>
    <w:rsid w:val="00966336"/>
    <w:rsid w:val="0096644E"/>
    <w:rsid w:val="009664EE"/>
    <w:rsid w:val="00966505"/>
    <w:rsid w:val="00966571"/>
    <w:rsid w:val="00966651"/>
    <w:rsid w:val="00966657"/>
    <w:rsid w:val="0096674B"/>
    <w:rsid w:val="00966807"/>
    <w:rsid w:val="009668D1"/>
    <w:rsid w:val="009669A7"/>
    <w:rsid w:val="009669D5"/>
    <w:rsid w:val="00966A50"/>
    <w:rsid w:val="00966B37"/>
    <w:rsid w:val="00966B54"/>
    <w:rsid w:val="00966BA5"/>
    <w:rsid w:val="00966C3D"/>
    <w:rsid w:val="00966D68"/>
    <w:rsid w:val="00966F76"/>
    <w:rsid w:val="00967088"/>
    <w:rsid w:val="00967089"/>
    <w:rsid w:val="009670B8"/>
    <w:rsid w:val="009670E3"/>
    <w:rsid w:val="0096713B"/>
    <w:rsid w:val="00967287"/>
    <w:rsid w:val="00967344"/>
    <w:rsid w:val="009673E2"/>
    <w:rsid w:val="0096741A"/>
    <w:rsid w:val="00967421"/>
    <w:rsid w:val="00967479"/>
    <w:rsid w:val="009674D6"/>
    <w:rsid w:val="009674E4"/>
    <w:rsid w:val="0096752B"/>
    <w:rsid w:val="00967616"/>
    <w:rsid w:val="0096769D"/>
    <w:rsid w:val="009676CF"/>
    <w:rsid w:val="009677B3"/>
    <w:rsid w:val="009677D5"/>
    <w:rsid w:val="00967835"/>
    <w:rsid w:val="00967850"/>
    <w:rsid w:val="00967898"/>
    <w:rsid w:val="009679E0"/>
    <w:rsid w:val="00967BBF"/>
    <w:rsid w:val="00967E7F"/>
    <w:rsid w:val="00967EB3"/>
    <w:rsid w:val="00967ECA"/>
    <w:rsid w:val="0097003A"/>
    <w:rsid w:val="009700AE"/>
    <w:rsid w:val="0097011F"/>
    <w:rsid w:val="00970240"/>
    <w:rsid w:val="0097029C"/>
    <w:rsid w:val="009703E8"/>
    <w:rsid w:val="00970462"/>
    <w:rsid w:val="009704B1"/>
    <w:rsid w:val="00970567"/>
    <w:rsid w:val="009705CE"/>
    <w:rsid w:val="00970636"/>
    <w:rsid w:val="00970651"/>
    <w:rsid w:val="009706B1"/>
    <w:rsid w:val="00970703"/>
    <w:rsid w:val="00970743"/>
    <w:rsid w:val="0097075A"/>
    <w:rsid w:val="00970774"/>
    <w:rsid w:val="009708D0"/>
    <w:rsid w:val="009708EA"/>
    <w:rsid w:val="00970962"/>
    <w:rsid w:val="0097097E"/>
    <w:rsid w:val="009709FF"/>
    <w:rsid w:val="00970ACC"/>
    <w:rsid w:val="00970B01"/>
    <w:rsid w:val="00970B6C"/>
    <w:rsid w:val="00970BDC"/>
    <w:rsid w:val="00970BE2"/>
    <w:rsid w:val="00970C5C"/>
    <w:rsid w:val="00970C79"/>
    <w:rsid w:val="00970C8F"/>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98A"/>
    <w:rsid w:val="00971A74"/>
    <w:rsid w:val="00971ACF"/>
    <w:rsid w:val="00971B1D"/>
    <w:rsid w:val="00971B21"/>
    <w:rsid w:val="00971B82"/>
    <w:rsid w:val="00971BB5"/>
    <w:rsid w:val="00971C17"/>
    <w:rsid w:val="00971D3E"/>
    <w:rsid w:val="00971DC5"/>
    <w:rsid w:val="00971DC6"/>
    <w:rsid w:val="00971E61"/>
    <w:rsid w:val="00971E70"/>
    <w:rsid w:val="00971E87"/>
    <w:rsid w:val="00971EEE"/>
    <w:rsid w:val="00971F06"/>
    <w:rsid w:val="00971F95"/>
    <w:rsid w:val="00971FC1"/>
    <w:rsid w:val="00971FE7"/>
    <w:rsid w:val="00971FF6"/>
    <w:rsid w:val="00971FFE"/>
    <w:rsid w:val="00972073"/>
    <w:rsid w:val="0097216B"/>
    <w:rsid w:val="009721B1"/>
    <w:rsid w:val="00972232"/>
    <w:rsid w:val="0097226C"/>
    <w:rsid w:val="0097227E"/>
    <w:rsid w:val="0097232F"/>
    <w:rsid w:val="0097238E"/>
    <w:rsid w:val="009723ED"/>
    <w:rsid w:val="00972454"/>
    <w:rsid w:val="00972458"/>
    <w:rsid w:val="009724F7"/>
    <w:rsid w:val="00972545"/>
    <w:rsid w:val="00972656"/>
    <w:rsid w:val="009726D5"/>
    <w:rsid w:val="0097273A"/>
    <w:rsid w:val="0097278B"/>
    <w:rsid w:val="0097281F"/>
    <w:rsid w:val="00972888"/>
    <w:rsid w:val="009728D7"/>
    <w:rsid w:val="00972999"/>
    <w:rsid w:val="009729B8"/>
    <w:rsid w:val="00972A82"/>
    <w:rsid w:val="00972AB0"/>
    <w:rsid w:val="00972BAB"/>
    <w:rsid w:val="00972C6E"/>
    <w:rsid w:val="00972CA0"/>
    <w:rsid w:val="00972CB4"/>
    <w:rsid w:val="00972CE5"/>
    <w:rsid w:val="00972D0D"/>
    <w:rsid w:val="00972D3C"/>
    <w:rsid w:val="00972D9F"/>
    <w:rsid w:val="00972DB8"/>
    <w:rsid w:val="00972EE3"/>
    <w:rsid w:val="00972F0B"/>
    <w:rsid w:val="00972FAA"/>
    <w:rsid w:val="00973042"/>
    <w:rsid w:val="009730D5"/>
    <w:rsid w:val="00973206"/>
    <w:rsid w:val="009732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9"/>
    <w:rsid w:val="0097420E"/>
    <w:rsid w:val="0097435A"/>
    <w:rsid w:val="009743F8"/>
    <w:rsid w:val="0097442F"/>
    <w:rsid w:val="0097446B"/>
    <w:rsid w:val="009745D5"/>
    <w:rsid w:val="00974660"/>
    <w:rsid w:val="00974797"/>
    <w:rsid w:val="009747E0"/>
    <w:rsid w:val="0097483B"/>
    <w:rsid w:val="00974B00"/>
    <w:rsid w:val="00974B52"/>
    <w:rsid w:val="00974CE1"/>
    <w:rsid w:val="00974CFC"/>
    <w:rsid w:val="00974E1D"/>
    <w:rsid w:val="00974E55"/>
    <w:rsid w:val="00974E96"/>
    <w:rsid w:val="00974ED6"/>
    <w:rsid w:val="00974EE4"/>
    <w:rsid w:val="0097508C"/>
    <w:rsid w:val="009750B1"/>
    <w:rsid w:val="009750EE"/>
    <w:rsid w:val="00975169"/>
    <w:rsid w:val="009751F4"/>
    <w:rsid w:val="0097520B"/>
    <w:rsid w:val="00975455"/>
    <w:rsid w:val="0097547D"/>
    <w:rsid w:val="00975591"/>
    <w:rsid w:val="00975696"/>
    <w:rsid w:val="009757B6"/>
    <w:rsid w:val="00975916"/>
    <w:rsid w:val="009759A0"/>
    <w:rsid w:val="00975AB1"/>
    <w:rsid w:val="00975B3D"/>
    <w:rsid w:val="00975C12"/>
    <w:rsid w:val="00975CB2"/>
    <w:rsid w:val="00975CC7"/>
    <w:rsid w:val="00975D62"/>
    <w:rsid w:val="00975D80"/>
    <w:rsid w:val="00975DE9"/>
    <w:rsid w:val="00975ECB"/>
    <w:rsid w:val="00975F65"/>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958"/>
    <w:rsid w:val="00976B19"/>
    <w:rsid w:val="00976B2C"/>
    <w:rsid w:val="00976BDF"/>
    <w:rsid w:val="00976C3A"/>
    <w:rsid w:val="00976C3D"/>
    <w:rsid w:val="00976D56"/>
    <w:rsid w:val="00976D87"/>
    <w:rsid w:val="00976D89"/>
    <w:rsid w:val="00976E41"/>
    <w:rsid w:val="00976E45"/>
    <w:rsid w:val="00976E57"/>
    <w:rsid w:val="00976E5B"/>
    <w:rsid w:val="00976F6B"/>
    <w:rsid w:val="00976F81"/>
    <w:rsid w:val="00977125"/>
    <w:rsid w:val="00977147"/>
    <w:rsid w:val="009773AA"/>
    <w:rsid w:val="00977406"/>
    <w:rsid w:val="009774FA"/>
    <w:rsid w:val="009775D6"/>
    <w:rsid w:val="009776D4"/>
    <w:rsid w:val="00977765"/>
    <w:rsid w:val="009778BF"/>
    <w:rsid w:val="00977948"/>
    <w:rsid w:val="0097794D"/>
    <w:rsid w:val="009779DA"/>
    <w:rsid w:val="00977A57"/>
    <w:rsid w:val="00977AA8"/>
    <w:rsid w:val="00977BAE"/>
    <w:rsid w:val="00977CA3"/>
    <w:rsid w:val="00977E72"/>
    <w:rsid w:val="00977EB0"/>
    <w:rsid w:val="00977ED4"/>
    <w:rsid w:val="0098004A"/>
    <w:rsid w:val="00980059"/>
    <w:rsid w:val="0098005B"/>
    <w:rsid w:val="00980179"/>
    <w:rsid w:val="009801D1"/>
    <w:rsid w:val="009801D4"/>
    <w:rsid w:val="00980288"/>
    <w:rsid w:val="009802E0"/>
    <w:rsid w:val="009802EE"/>
    <w:rsid w:val="00980333"/>
    <w:rsid w:val="009803FF"/>
    <w:rsid w:val="00980403"/>
    <w:rsid w:val="0098048E"/>
    <w:rsid w:val="00980639"/>
    <w:rsid w:val="009806A5"/>
    <w:rsid w:val="00980741"/>
    <w:rsid w:val="009807E3"/>
    <w:rsid w:val="009807EA"/>
    <w:rsid w:val="00980871"/>
    <w:rsid w:val="00980904"/>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66D"/>
    <w:rsid w:val="0098174B"/>
    <w:rsid w:val="00981797"/>
    <w:rsid w:val="0098192F"/>
    <w:rsid w:val="0098196A"/>
    <w:rsid w:val="009819F3"/>
    <w:rsid w:val="00981CC3"/>
    <w:rsid w:val="00981CCA"/>
    <w:rsid w:val="00981D6D"/>
    <w:rsid w:val="00981E43"/>
    <w:rsid w:val="00981EDE"/>
    <w:rsid w:val="00981F15"/>
    <w:rsid w:val="00981F18"/>
    <w:rsid w:val="00981F3D"/>
    <w:rsid w:val="00982015"/>
    <w:rsid w:val="0098214A"/>
    <w:rsid w:val="009821CA"/>
    <w:rsid w:val="00982228"/>
    <w:rsid w:val="00982266"/>
    <w:rsid w:val="009822C0"/>
    <w:rsid w:val="00982310"/>
    <w:rsid w:val="0098234D"/>
    <w:rsid w:val="00982355"/>
    <w:rsid w:val="0098236F"/>
    <w:rsid w:val="0098240F"/>
    <w:rsid w:val="009824F9"/>
    <w:rsid w:val="0098254D"/>
    <w:rsid w:val="0098265A"/>
    <w:rsid w:val="009827AC"/>
    <w:rsid w:val="00982914"/>
    <w:rsid w:val="00982949"/>
    <w:rsid w:val="0098294C"/>
    <w:rsid w:val="009829C2"/>
    <w:rsid w:val="00982C61"/>
    <w:rsid w:val="00982C67"/>
    <w:rsid w:val="00982CA9"/>
    <w:rsid w:val="00982D7B"/>
    <w:rsid w:val="00982D80"/>
    <w:rsid w:val="00982DBC"/>
    <w:rsid w:val="00982DC7"/>
    <w:rsid w:val="00982E24"/>
    <w:rsid w:val="00982E45"/>
    <w:rsid w:val="00982EC9"/>
    <w:rsid w:val="00982F29"/>
    <w:rsid w:val="009830F4"/>
    <w:rsid w:val="00983195"/>
    <w:rsid w:val="009831D8"/>
    <w:rsid w:val="0098333D"/>
    <w:rsid w:val="00983359"/>
    <w:rsid w:val="009833D2"/>
    <w:rsid w:val="00983420"/>
    <w:rsid w:val="009834A7"/>
    <w:rsid w:val="009835F7"/>
    <w:rsid w:val="00983740"/>
    <w:rsid w:val="0098376A"/>
    <w:rsid w:val="009837DB"/>
    <w:rsid w:val="0098386E"/>
    <w:rsid w:val="009838F5"/>
    <w:rsid w:val="0098395C"/>
    <w:rsid w:val="00983A35"/>
    <w:rsid w:val="00983C3A"/>
    <w:rsid w:val="00983D27"/>
    <w:rsid w:val="00984088"/>
    <w:rsid w:val="00984130"/>
    <w:rsid w:val="00984155"/>
    <w:rsid w:val="00984229"/>
    <w:rsid w:val="0098426A"/>
    <w:rsid w:val="0098426C"/>
    <w:rsid w:val="009842C8"/>
    <w:rsid w:val="009842F9"/>
    <w:rsid w:val="0098431F"/>
    <w:rsid w:val="0098434B"/>
    <w:rsid w:val="00984351"/>
    <w:rsid w:val="00984359"/>
    <w:rsid w:val="0098448A"/>
    <w:rsid w:val="009844C4"/>
    <w:rsid w:val="0098461A"/>
    <w:rsid w:val="0098471A"/>
    <w:rsid w:val="0098472F"/>
    <w:rsid w:val="00984877"/>
    <w:rsid w:val="00984885"/>
    <w:rsid w:val="00984917"/>
    <w:rsid w:val="009849DD"/>
    <w:rsid w:val="009849EF"/>
    <w:rsid w:val="00984A04"/>
    <w:rsid w:val="00984AFC"/>
    <w:rsid w:val="00984CB4"/>
    <w:rsid w:val="00984D12"/>
    <w:rsid w:val="00984D27"/>
    <w:rsid w:val="00984D39"/>
    <w:rsid w:val="00984D75"/>
    <w:rsid w:val="00984E95"/>
    <w:rsid w:val="00984F34"/>
    <w:rsid w:val="00984F9B"/>
    <w:rsid w:val="00985007"/>
    <w:rsid w:val="00985054"/>
    <w:rsid w:val="00985081"/>
    <w:rsid w:val="00985209"/>
    <w:rsid w:val="0098522F"/>
    <w:rsid w:val="00985251"/>
    <w:rsid w:val="00985256"/>
    <w:rsid w:val="009852B5"/>
    <w:rsid w:val="009852BD"/>
    <w:rsid w:val="009852DB"/>
    <w:rsid w:val="009852F1"/>
    <w:rsid w:val="009852FA"/>
    <w:rsid w:val="00985360"/>
    <w:rsid w:val="00985487"/>
    <w:rsid w:val="009854FA"/>
    <w:rsid w:val="009855BD"/>
    <w:rsid w:val="0098562A"/>
    <w:rsid w:val="009856B4"/>
    <w:rsid w:val="0098587D"/>
    <w:rsid w:val="00985895"/>
    <w:rsid w:val="009858D3"/>
    <w:rsid w:val="00985929"/>
    <w:rsid w:val="00985939"/>
    <w:rsid w:val="009859DD"/>
    <w:rsid w:val="009859EE"/>
    <w:rsid w:val="00985A1D"/>
    <w:rsid w:val="00985A85"/>
    <w:rsid w:val="00985AAC"/>
    <w:rsid w:val="00985B07"/>
    <w:rsid w:val="00985C82"/>
    <w:rsid w:val="00985CDB"/>
    <w:rsid w:val="00985D03"/>
    <w:rsid w:val="00985D27"/>
    <w:rsid w:val="00985D77"/>
    <w:rsid w:val="00985DC5"/>
    <w:rsid w:val="00985F14"/>
    <w:rsid w:val="00985F32"/>
    <w:rsid w:val="00985F49"/>
    <w:rsid w:val="00985FA6"/>
    <w:rsid w:val="00986050"/>
    <w:rsid w:val="0098608C"/>
    <w:rsid w:val="009860A1"/>
    <w:rsid w:val="00986106"/>
    <w:rsid w:val="00986115"/>
    <w:rsid w:val="00986250"/>
    <w:rsid w:val="00986260"/>
    <w:rsid w:val="00986297"/>
    <w:rsid w:val="00986329"/>
    <w:rsid w:val="0098632C"/>
    <w:rsid w:val="0098644D"/>
    <w:rsid w:val="009864B9"/>
    <w:rsid w:val="0098667B"/>
    <w:rsid w:val="009866F0"/>
    <w:rsid w:val="00986741"/>
    <w:rsid w:val="009867E9"/>
    <w:rsid w:val="009868DD"/>
    <w:rsid w:val="00986966"/>
    <w:rsid w:val="00986969"/>
    <w:rsid w:val="009869B5"/>
    <w:rsid w:val="00986AC0"/>
    <w:rsid w:val="00986AD6"/>
    <w:rsid w:val="00986AE2"/>
    <w:rsid w:val="00986B27"/>
    <w:rsid w:val="00986BC9"/>
    <w:rsid w:val="00986C6A"/>
    <w:rsid w:val="00986C75"/>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993"/>
    <w:rsid w:val="00987AE7"/>
    <w:rsid w:val="00987C0F"/>
    <w:rsid w:val="00987C2E"/>
    <w:rsid w:val="00987D24"/>
    <w:rsid w:val="00987D48"/>
    <w:rsid w:val="00987DB1"/>
    <w:rsid w:val="00987E20"/>
    <w:rsid w:val="00987FCF"/>
    <w:rsid w:val="00990043"/>
    <w:rsid w:val="00990067"/>
    <w:rsid w:val="00990177"/>
    <w:rsid w:val="009901F3"/>
    <w:rsid w:val="009902D8"/>
    <w:rsid w:val="00990381"/>
    <w:rsid w:val="009903AA"/>
    <w:rsid w:val="009903E0"/>
    <w:rsid w:val="00990434"/>
    <w:rsid w:val="009904FC"/>
    <w:rsid w:val="00990513"/>
    <w:rsid w:val="0099051B"/>
    <w:rsid w:val="0099051E"/>
    <w:rsid w:val="0099051F"/>
    <w:rsid w:val="0099057D"/>
    <w:rsid w:val="009905B2"/>
    <w:rsid w:val="009905B5"/>
    <w:rsid w:val="009905B6"/>
    <w:rsid w:val="009906A6"/>
    <w:rsid w:val="0099076F"/>
    <w:rsid w:val="00990842"/>
    <w:rsid w:val="00990916"/>
    <w:rsid w:val="00990990"/>
    <w:rsid w:val="00990A38"/>
    <w:rsid w:val="00990A97"/>
    <w:rsid w:val="00990B1C"/>
    <w:rsid w:val="00990B8F"/>
    <w:rsid w:val="00990C6C"/>
    <w:rsid w:val="00990C8A"/>
    <w:rsid w:val="00990D38"/>
    <w:rsid w:val="00990D5F"/>
    <w:rsid w:val="00990D95"/>
    <w:rsid w:val="00990D9D"/>
    <w:rsid w:val="00990E40"/>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423"/>
    <w:rsid w:val="0099151A"/>
    <w:rsid w:val="00991559"/>
    <w:rsid w:val="0099160E"/>
    <w:rsid w:val="00991662"/>
    <w:rsid w:val="009916F2"/>
    <w:rsid w:val="009916FB"/>
    <w:rsid w:val="00991706"/>
    <w:rsid w:val="009917A1"/>
    <w:rsid w:val="00991878"/>
    <w:rsid w:val="00991928"/>
    <w:rsid w:val="0099198C"/>
    <w:rsid w:val="009919A2"/>
    <w:rsid w:val="009919C6"/>
    <w:rsid w:val="009919D6"/>
    <w:rsid w:val="00991A14"/>
    <w:rsid w:val="00991B28"/>
    <w:rsid w:val="00991B89"/>
    <w:rsid w:val="00991BF6"/>
    <w:rsid w:val="00991C16"/>
    <w:rsid w:val="00991CD2"/>
    <w:rsid w:val="00991D26"/>
    <w:rsid w:val="00991D3E"/>
    <w:rsid w:val="00991D9E"/>
    <w:rsid w:val="00991DB8"/>
    <w:rsid w:val="00991DE7"/>
    <w:rsid w:val="00991EA7"/>
    <w:rsid w:val="00991F8E"/>
    <w:rsid w:val="00991FBE"/>
    <w:rsid w:val="009920DE"/>
    <w:rsid w:val="0099216D"/>
    <w:rsid w:val="00992255"/>
    <w:rsid w:val="00992267"/>
    <w:rsid w:val="0099226D"/>
    <w:rsid w:val="009922CA"/>
    <w:rsid w:val="00992355"/>
    <w:rsid w:val="0099239E"/>
    <w:rsid w:val="009923DE"/>
    <w:rsid w:val="0099240F"/>
    <w:rsid w:val="0099246C"/>
    <w:rsid w:val="00992475"/>
    <w:rsid w:val="009924E3"/>
    <w:rsid w:val="0099250D"/>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13"/>
    <w:rsid w:val="0099359A"/>
    <w:rsid w:val="0099373A"/>
    <w:rsid w:val="00993783"/>
    <w:rsid w:val="0099381E"/>
    <w:rsid w:val="00993845"/>
    <w:rsid w:val="0099387D"/>
    <w:rsid w:val="009938E8"/>
    <w:rsid w:val="0099395E"/>
    <w:rsid w:val="00993999"/>
    <w:rsid w:val="00993A72"/>
    <w:rsid w:val="00993AD8"/>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987"/>
    <w:rsid w:val="00994A61"/>
    <w:rsid w:val="00994B14"/>
    <w:rsid w:val="00994B58"/>
    <w:rsid w:val="00994C7C"/>
    <w:rsid w:val="00994CF7"/>
    <w:rsid w:val="00994D40"/>
    <w:rsid w:val="00994D50"/>
    <w:rsid w:val="00994D56"/>
    <w:rsid w:val="00994D69"/>
    <w:rsid w:val="00994EB2"/>
    <w:rsid w:val="00994F7B"/>
    <w:rsid w:val="00995044"/>
    <w:rsid w:val="00995047"/>
    <w:rsid w:val="0099507A"/>
    <w:rsid w:val="009950E3"/>
    <w:rsid w:val="00995246"/>
    <w:rsid w:val="009952EC"/>
    <w:rsid w:val="00995300"/>
    <w:rsid w:val="00995403"/>
    <w:rsid w:val="00995410"/>
    <w:rsid w:val="00995474"/>
    <w:rsid w:val="0099559A"/>
    <w:rsid w:val="00995639"/>
    <w:rsid w:val="0099569F"/>
    <w:rsid w:val="009956C8"/>
    <w:rsid w:val="009956DC"/>
    <w:rsid w:val="0099574A"/>
    <w:rsid w:val="00995764"/>
    <w:rsid w:val="009957A9"/>
    <w:rsid w:val="00995817"/>
    <w:rsid w:val="009958B9"/>
    <w:rsid w:val="009959DC"/>
    <w:rsid w:val="00995A3F"/>
    <w:rsid w:val="00995ADB"/>
    <w:rsid w:val="00995B50"/>
    <w:rsid w:val="00995B5A"/>
    <w:rsid w:val="00995B5E"/>
    <w:rsid w:val="00995CEA"/>
    <w:rsid w:val="00995CFC"/>
    <w:rsid w:val="00995DA2"/>
    <w:rsid w:val="00995E4B"/>
    <w:rsid w:val="00995EB1"/>
    <w:rsid w:val="00995ECB"/>
    <w:rsid w:val="00995EF3"/>
    <w:rsid w:val="00995F67"/>
    <w:rsid w:val="00995F94"/>
    <w:rsid w:val="00995FFB"/>
    <w:rsid w:val="00996163"/>
    <w:rsid w:val="00996180"/>
    <w:rsid w:val="0099620D"/>
    <w:rsid w:val="00996238"/>
    <w:rsid w:val="0099624A"/>
    <w:rsid w:val="009962AE"/>
    <w:rsid w:val="0099633D"/>
    <w:rsid w:val="0099643B"/>
    <w:rsid w:val="00996544"/>
    <w:rsid w:val="00996548"/>
    <w:rsid w:val="00996650"/>
    <w:rsid w:val="009966BC"/>
    <w:rsid w:val="0099672D"/>
    <w:rsid w:val="00996791"/>
    <w:rsid w:val="0099679B"/>
    <w:rsid w:val="009967E0"/>
    <w:rsid w:val="009967EB"/>
    <w:rsid w:val="0099680F"/>
    <w:rsid w:val="00996813"/>
    <w:rsid w:val="00996827"/>
    <w:rsid w:val="0099682C"/>
    <w:rsid w:val="0099684F"/>
    <w:rsid w:val="0099686E"/>
    <w:rsid w:val="00996998"/>
    <w:rsid w:val="0099699E"/>
    <w:rsid w:val="009969C9"/>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4F8"/>
    <w:rsid w:val="00997517"/>
    <w:rsid w:val="009975BE"/>
    <w:rsid w:val="00997762"/>
    <w:rsid w:val="0099778C"/>
    <w:rsid w:val="009977B1"/>
    <w:rsid w:val="009978E6"/>
    <w:rsid w:val="009978FD"/>
    <w:rsid w:val="009979A9"/>
    <w:rsid w:val="00997B66"/>
    <w:rsid w:val="00997C6D"/>
    <w:rsid w:val="00997C98"/>
    <w:rsid w:val="00997CFB"/>
    <w:rsid w:val="00997D08"/>
    <w:rsid w:val="00997DB5"/>
    <w:rsid w:val="00997DEE"/>
    <w:rsid w:val="00997ECE"/>
    <w:rsid w:val="009A009B"/>
    <w:rsid w:val="009A00CD"/>
    <w:rsid w:val="009A00E9"/>
    <w:rsid w:val="009A0192"/>
    <w:rsid w:val="009A0219"/>
    <w:rsid w:val="009A0287"/>
    <w:rsid w:val="009A02A2"/>
    <w:rsid w:val="009A02AA"/>
    <w:rsid w:val="009A0332"/>
    <w:rsid w:val="009A0345"/>
    <w:rsid w:val="009A036E"/>
    <w:rsid w:val="009A03BB"/>
    <w:rsid w:val="009A054D"/>
    <w:rsid w:val="009A05D6"/>
    <w:rsid w:val="009A05DF"/>
    <w:rsid w:val="009A05E0"/>
    <w:rsid w:val="009A069B"/>
    <w:rsid w:val="009A06A2"/>
    <w:rsid w:val="009A06C6"/>
    <w:rsid w:val="009A0831"/>
    <w:rsid w:val="009A0839"/>
    <w:rsid w:val="009A0848"/>
    <w:rsid w:val="009A087E"/>
    <w:rsid w:val="009A094C"/>
    <w:rsid w:val="009A09B5"/>
    <w:rsid w:val="009A09CD"/>
    <w:rsid w:val="009A09E6"/>
    <w:rsid w:val="009A0A98"/>
    <w:rsid w:val="009A0BA8"/>
    <w:rsid w:val="009A0C3A"/>
    <w:rsid w:val="009A0C77"/>
    <w:rsid w:val="009A0D26"/>
    <w:rsid w:val="009A0E27"/>
    <w:rsid w:val="009A0E88"/>
    <w:rsid w:val="009A0EF7"/>
    <w:rsid w:val="009A0F03"/>
    <w:rsid w:val="009A0F1B"/>
    <w:rsid w:val="009A0F3F"/>
    <w:rsid w:val="009A1014"/>
    <w:rsid w:val="009A1032"/>
    <w:rsid w:val="009A1046"/>
    <w:rsid w:val="009A107D"/>
    <w:rsid w:val="009A1128"/>
    <w:rsid w:val="009A11D4"/>
    <w:rsid w:val="009A13AC"/>
    <w:rsid w:val="009A13FE"/>
    <w:rsid w:val="009A147F"/>
    <w:rsid w:val="009A15E0"/>
    <w:rsid w:val="009A15F1"/>
    <w:rsid w:val="009A1626"/>
    <w:rsid w:val="009A1717"/>
    <w:rsid w:val="009A17BE"/>
    <w:rsid w:val="009A17CC"/>
    <w:rsid w:val="009A17D2"/>
    <w:rsid w:val="009A1832"/>
    <w:rsid w:val="009A1A5D"/>
    <w:rsid w:val="009A1B22"/>
    <w:rsid w:val="009A1BC9"/>
    <w:rsid w:val="009A1BD7"/>
    <w:rsid w:val="009A1C05"/>
    <w:rsid w:val="009A1C2B"/>
    <w:rsid w:val="009A1C88"/>
    <w:rsid w:val="009A1CFC"/>
    <w:rsid w:val="009A1D57"/>
    <w:rsid w:val="009A1E1B"/>
    <w:rsid w:val="009A1F68"/>
    <w:rsid w:val="009A1FAD"/>
    <w:rsid w:val="009A20FC"/>
    <w:rsid w:val="009A2163"/>
    <w:rsid w:val="009A21A7"/>
    <w:rsid w:val="009A21C2"/>
    <w:rsid w:val="009A2273"/>
    <w:rsid w:val="009A22AA"/>
    <w:rsid w:val="009A22BA"/>
    <w:rsid w:val="009A2350"/>
    <w:rsid w:val="009A24B3"/>
    <w:rsid w:val="009A2651"/>
    <w:rsid w:val="009A268B"/>
    <w:rsid w:val="009A269D"/>
    <w:rsid w:val="009A2762"/>
    <w:rsid w:val="009A278D"/>
    <w:rsid w:val="009A2805"/>
    <w:rsid w:val="009A2A1F"/>
    <w:rsid w:val="009A2AAF"/>
    <w:rsid w:val="009A2B4B"/>
    <w:rsid w:val="009A2B60"/>
    <w:rsid w:val="009A2B76"/>
    <w:rsid w:val="009A2BEE"/>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1ED"/>
    <w:rsid w:val="009A3292"/>
    <w:rsid w:val="009A3367"/>
    <w:rsid w:val="009A3396"/>
    <w:rsid w:val="009A33A2"/>
    <w:rsid w:val="009A33B6"/>
    <w:rsid w:val="009A3430"/>
    <w:rsid w:val="009A34BF"/>
    <w:rsid w:val="009A3543"/>
    <w:rsid w:val="009A35F2"/>
    <w:rsid w:val="009A3673"/>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34"/>
    <w:rsid w:val="009A40AF"/>
    <w:rsid w:val="009A40FF"/>
    <w:rsid w:val="009A41C7"/>
    <w:rsid w:val="009A41CC"/>
    <w:rsid w:val="009A4388"/>
    <w:rsid w:val="009A43D7"/>
    <w:rsid w:val="009A4461"/>
    <w:rsid w:val="009A45AB"/>
    <w:rsid w:val="009A4675"/>
    <w:rsid w:val="009A468C"/>
    <w:rsid w:val="009A46F4"/>
    <w:rsid w:val="009A4702"/>
    <w:rsid w:val="009A4767"/>
    <w:rsid w:val="009A476A"/>
    <w:rsid w:val="009A4773"/>
    <w:rsid w:val="009A485A"/>
    <w:rsid w:val="009A48DD"/>
    <w:rsid w:val="009A48F9"/>
    <w:rsid w:val="009A495E"/>
    <w:rsid w:val="009A49E3"/>
    <w:rsid w:val="009A49F5"/>
    <w:rsid w:val="009A4A1E"/>
    <w:rsid w:val="009A4BF7"/>
    <w:rsid w:val="009A4CAF"/>
    <w:rsid w:val="009A4D9A"/>
    <w:rsid w:val="009A4DDC"/>
    <w:rsid w:val="009A4E02"/>
    <w:rsid w:val="009A4EFF"/>
    <w:rsid w:val="009A4F66"/>
    <w:rsid w:val="009A4F8B"/>
    <w:rsid w:val="009A50E4"/>
    <w:rsid w:val="009A51A5"/>
    <w:rsid w:val="009A5258"/>
    <w:rsid w:val="009A53AA"/>
    <w:rsid w:val="009A53AB"/>
    <w:rsid w:val="009A53B4"/>
    <w:rsid w:val="009A53BA"/>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186"/>
    <w:rsid w:val="009A6208"/>
    <w:rsid w:val="009A622C"/>
    <w:rsid w:val="009A6309"/>
    <w:rsid w:val="009A6311"/>
    <w:rsid w:val="009A63DE"/>
    <w:rsid w:val="009A6465"/>
    <w:rsid w:val="009A6529"/>
    <w:rsid w:val="009A655F"/>
    <w:rsid w:val="009A65D1"/>
    <w:rsid w:val="009A6606"/>
    <w:rsid w:val="009A6686"/>
    <w:rsid w:val="009A6709"/>
    <w:rsid w:val="009A675C"/>
    <w:rsid w:val="009A6766"/>
    <w:rsid w:val="009A6797"/>
    <w:rsid w:val="009A6917"/>
    <w:rsid w:val="009A6A22"/>
    <w:rsid w:val="009A6A85"/>
    <w:rsid w:val="009A6B72"/>
    <w:rsid w:val="009A6B73"/>
    <w:rsid w:val="009A6B9A"/>
    <w:rsid w:val="009A6BF3"/>
    <w:rsid w:val="009A6C33"/>
    <w:rsid w:val="009A6CDE"/>
    <w:rsid w:val="009A6D48"/>
    <w:rsid w:val="009A6D4F"/>
    <w:rsid w:val="009A6E7C"/>
    <w:rsid w:val="009A6EB5"/>
    <w:rsid w:val="009A6F0F"/>
    <w:rsid w:val="009A6F65"/>
    <w:rsid w:val="009A6F74"/>
    <w:rsid w:val="009A708F"/>
    <w:rsid w:val="009A7107"/>
    <w:rsid w:val="009A713D"/>
    <w:rsid w:val="009A7370"/>
    <w:rsid w:val="009A738B"/>
    <w:rsid w:val="009A73DF"/>
    <w:rsid w:val="009A7442"/>
    <w:rsid w:val="009A745F"/>
    <w:rsid w:val="009A748B"/>
    <w:rsid w:val="009A75AC"/>
    <w:rsid w:val="009A75ED"/>
    <w:rsid w:val="009A7619"/>
    <w:rsid w:val="009A76E0"/>
    <w:rsid w:val="009A7703"/>
    <w:rsid w:val="009A772F"/>
    <w:rsid w:val="009A7854"/>
    <w:rsid w:val="009A78D9"/>
    <w:rsid w:val="009A79A6"/>
    <w:rsid w:val="009A79CF"/>
    <w:rsid w:val="009A79FF"/>
    <w:rsid w:val="009A7A35"/>
    <w:rsid w:val="009A7B13"/>
    <w:rsid w:val="009A7B2E"/>
    <w:rsid w:val="009A7B62"/>
    <w:rsid w:val="009A7BCC"/>
    <w:rsid w:val="009A7BF8"/>
    <w:rsid w:val="009A7BFE"/>
    <w:rsid w:val="009A7C7E"/>
    <w:rsid w:val="009A7CC2"/>
    <w:rsid w:val="009A7DAE"/>
    <w:rsid w:val="009A7DBA"/>
    <w:rsid w:val="009A7DBF"/>
    <w:rsid w:val="009A7E08"/>
    <w:rsid w:val="009A7F82"/>
    <w:rsid w:val="009A7FB9"/>
    <w:rsid w:val="009A7FF0"/>
    <w:rsid w:val="009B00B9"/>
    <w:rsid w:val="009B00E7"/>
    <w:rsid w:val="009B0130"/>
    <w:rsid w:val="009B0335"/>
    <w:rsid w:val="009B0360"/>
    <w:rsid w:val="009B03D7"/>
    <w:rsid w:val="009B046D"/>
    <w:rsid w:val="009B0511"/>
    <w:rsid w:val="009B0659"/>
    <w:rsid w:val="009B09C5"/>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6F"/>
    <w:rsid w:val="009B1374"/>
    <w:rsid w:val="009B141F"/>
    <w:rsid w:val="009B1431"/>
    <w:rsid w:val="009B14CE"/>
    <w:rsid w:val="009B150C"/>
    <w:rsid w:val="009B155B"/>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D7D"/>
    <w:rsid w:val="009B1E9A"/>
    <w:rsid w:val="009B1EC1"/>
    <w:rsid w:val="009B1F1E"/>
    <w:rsid w:val="009B2013"/>
    <w:rsid w:val="009B228B"/>
    <w:rsid w:val="009B23D5"/>
    <w:rsid w:val="009B2412"/>
    <w:rsid w:val="009B24B5"/>
    <w:rsid w:val="009B24EC"/>
    <w:rsid w:val="009B2566"/>
    <w:rsid w:val="009B2589"/>
    <w:rsid w:val="009B25F9"/>
    <w:rsid w:val="009B2607"/>
    <w:rsid w:val="009B2699"/>
    <w:rsid w:val="009B26E7"/>
    <w:rsid w:val="009B26E9"/>
    <w:rsid w:val="009B2731"/>
    <w:rsid w:val="009B2734"/>
    <w:rsid w:val="009B27AC"/>
    <w:rsid w:val="009B28C1"/>
    <w:rsid w:val="009B296D"/>
    <w:rsid w:val="009B2A70"/>
    <w:rsid w:val="009B2B04"/>
    <w:rsid w:val="009B2B0D"/>
    <w:rsid w:val="009B2BB4"/>
    <w:rsid w:val="009B2C99"/>
    <w:rsid w:val="009B2CD5"/>
    <w:rsid w:val="009B2D49"/>
    <w:rsid w:val="009B2D81"/>
    <w:rsid w:val="009B2DD8"/>
    <w:rsid w:val="009B2E27"/>
    <w:rsid w:val="009B2F7A"/>
    <w:rsid w:val="009B306F"/>
    <w:rsid w:val="009B30A1"/>
    <w:rsid w:val="009B312B"/>
    <w:rsid w:val="009B321B"/>
    <w:rsid w:val="009B3239"/>
    <w:rsid w:val="009B3264"/>
    <w:rsid w:val="009B32EF"/>
    <w:rsid w:val="009B337C"/>
    <w:rsid w:val="009B337E"/>
    <w:rsid w:val="009B33B4"/>
    <w:rsid w:val="009B33E6"/>
    <w:rsid w:val="009B3408"/>
    <w:rsid w:val="009B343E"/>
    <w:rsid w:val="009B346F"/>
    <w:rsid w:val="009B35A7"/>
    <w:rsid w:val="009B35F1"/>
    <w:rsid w:val="009B3618"/>
    <w:rsid w:val="009B36C5"/>
    <w:rsid w:val="009B36F2"/>
    <w:rsid w:val="009B3707"/>
    <w:rsid w:val="009B3738"/>
    <w:rsid w:val="009B37DE"/>
    <w:rsid w:val="009B37E6"/>
    <w:rsid w:val="009B3865"/>
    <w:rsid w:val="009B38D3"/>
    <w:rsid w:val="009B38EC"/>
    <w:rsid w:val="009B38F7"/>
    <w:rsid w:val="009B3950"/>
    <w:rsid w:val="009B3B1C"/>
    <w:rsid w:val="009B3C94"/>
    <w:rsid w:val="009B3D40"/>
    <w:rsid w:val="009B3E00"/>
    <w:rsid w:val="009B3E98"/>
    <w:rsid w:val="009B3EC6"/>
    <w:rsid w:val="009B3EE1"/>
    <w:rsid w:val="009B3EE9"/>
    <w:rsid w:val="009B3F0D"/>
    <w:rsid w:val="009B3F47"/>
    <w:rsid w:val="009B4020"/>
    <w:rsid w:val="009B40DB"/>
    <w:rsid w:val="009B4177"/>
    <w:rsid w:val="009B418D"/>
    <w:rsid w:val="009B4239"/>
    <w:rsid w:val="009B43A2"/>
    <w:rsid w:val="009B44F5"/>
    <w:rsid w:val="009B450D"/>
    <w:rsid w:val="009B4514"/>
    <w:rsid w:val="009B4555"/>
    <w:rsid w:val="009B4634"/>
    <w:rsid w:val="009B474D"/>
    <w:rsid w:val="009B480B"/>
    <w:rsid w:val="009B4838"/>
    <w:rsid w:val="009B4B85"/>
    <w:rsid w:val="009B4BFD"/>
    <w:rsid w:val="009B4C91"/>
    <w:rsid w:val="009B4CA3"/>
    <w:rsid w:val="009B4D81"/>
    <w:rsid w:val="009B4DBB"/>
    <w:rsid w:val="009B4DEF"/>
    <w:rsid w:val="009B4F9B"/>
    <w:rsid w:val="009B4FF8"/>
    <w:rsid w:val="009B5017"/>
    <w:rsid w:val="009B5029"/>
    <w:rsid w:val="009B517B"/>
    <w:rsid w:val="009B5276"/>
    <w:rsid w:val="009B5435"/>
    <w:rsid w:val="009B55F4"/>
    <w:rsid w:val="009B563A"/>
    <w:rsid w:val="009B5651"/>
    <w:rsid w:val="009B58F5"/>
    <w:rsid w:val="009B59BE"/>
    <w:rsid w:val="009B59F8"/>
    <w:rsid w:val="009B5AAD"/>
    <w:rsid w:val="009B5B36"/>
    <w:rsid w:val="009B5C1C"/>
    <w:rsid w:val="009B5CA0"/>
    <w:rsid w:val="009B5D9C"/>
    <w:rsid w:val="009B5DCE"/>
    <w:rsid w:val="009B5E24"/>
    <w:rsid w:val="009B5E95"/>
    <w:rsid w:val="009B5ECF"/>
    <w:rsid w:val="009B5F09"/>
    <w:rsid w:val="009B5F61"/>
    <w:rsid w:val="009B60FD"/>
    <w:rsid w:val="009B6150"/>
    <w:rsid w:val="009B626F"/>
    <w:rsid w:val="009B62D0"/>
    <w:rsid w:val="009B62E2"/>
    <w:rsid w:val="009B6338"/>
    <w:rsid w:val="009B633A"/>
    <w:rsid w:val="009B63E5"/>
    <w:rsid w:val="009B64EE"/>
    <w:rsid w:val="009B6591"/>
    <w:rsid w:val="009B65A2"/>
    <w:rsid w:val="009B65D0"/>
    <w:rsid w:val="009B660B"/>
    <w:rsid w:val="009B66C3"/>
    <w:rsid w:val="009B6779"/>
    <w:rsid w:val="009B67E4"/>
    <w:rsid w:val="009B6822"/>
    <w:rsid w:val="009B68B6"/>
    <w:rsid w:val="009B6AC2"/>
    <w:rsid w:val="009B6B00"/>
    <w:rsid w:val="009B6B87"/>
    <w:rsid w:val="009B6CA2"/>
    <w:rsid w:val="009B6CC7"/>
    <w:rsid w:val="009B6D3B"/>
    <w:rsid w:val="009B6DAD"/>
    <w:rsid w:val="009B6DD2"/>
    <w:rsid w:val="009B6E08"/>
    <w:rsid w:val="009B6E7E"/>
    <w:rsid w:val="009B6ED3"/>
    <w:rsid w:val="009B6F1A"/>
    <w:rsid w:val="009B6F46"/>
    <w:rsid w:val="009B6F59"/>
    <w:rsid w:val="009B707B"/>
    <w:rsid w:val="009B70A0"/>
    <w:rsid w:val="009B70A1"/>
    <w:rsid w:val="009B7240"/>
    <w:rsid w:val="009B725E"/>
    <w:rsid w:val="009B729F"/>
    <w:rsid w:val="009B7301"/>
    <w:rsid w:val="009B7359"/>
    <w:rsid w:val="009B73DA"/>
    <w:rsid w:val="009B7434"/>
    <w:rsid w:val="009B753C"/>
    <w:rsid w:val="009B7571"/>
    <w:rsid w:val="009B75B0"/>
    <w:rsid w:val="009B75C9"/>
    <w:rsid w:val="009B76CA"/>
    <w:rsid w:val="009B7843"/>
    <w:rsid w:val="009B796F"/>
    <w:rsid w:val="009B7980"/>
    <w:rsid w:val="009B7996"/>
    <w:rsid w:val="009B799C"/>
    <w:rsid w:val="009B79CA"/>
    <w:rsid w:val="009B7A51"/>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58"/>
    <w:rsid w:val="009C02B7"/>
    <w:rsid w:val="009C0450"/>
    <w:rsid w:val="009C04A9"/>
    <w:rsid w:val="009C053E"/>
    <w:rsid w:val="009C05D4"/>
    <w:rsid w:val="009C0745"/>
    <w:rsid w:val="009C0808"/>
    <w:rsid w:val="009C084E"/>
    <w:rsid w:val="009C0883"/>
    <w:rsid w:val="009C0962"/>
    <w:rsid w:val="009C0999"/>
    <w:rsid w:val="009C09C9"/>
    <w:rsid w:val="009C0A0C"/>
    <w:rsid w:val="009C0B04"/>
    <w:rsid w:val="009C0BF9"/>
    <w:rsid w:val="009C0CC2"/>
    <w:rsid w:val="009C0D2A"/>
    <w:rsid w:val="009C0D3F"/>
    <w:rsid w:val="009C0D72"/>
    <w:rsid w:val="009C0D7E"/>
    <w:rsid w:val="009C0DB2"/>
    <w:rsid w:val="009C0E02"/>
    <w:rsid w:val="009C0E44"/>
    <w:rsid w:val="009C0EC7"/>
    <w:rsid w:val="009C0EDD"/>
    <w:rsid w:val="009C0F82"/>
    <w:rsid w:val="009C11E6"/>
    <w:rsid w:val="009C12A8"/>
    <w:rsid w:val="009C12F4"/>
    <w:rsid w:val="009C1428"/>
    <w:rsid w:val="009C15A6"/>
    <w:rsid w:val="009C163B"/>
    <w:rsid w:val="009C16CF"/>
    <w:rsid w:val="009C1708"/>
    <w:rsid w:val="009C1795"/>
    <w:rsid w:val="009C17AA"/>
    <w:rsid w:val="009C17BE"/>
    <w:rsid w:val="009C17DC"/>
    <w:rsid w:val="009C1824"/>
    <w:rsid w:val="009C18F3"/>
    <w:rsid w:val="009C1923"/>
    <w:rsid w:val="009C1950"/>
    <w:rsid w:val="009C1999"/>
    <w:rsid w:val="009C1A21"/>
    <w:rsid w:val="009C1B0F"/>
    <w:rsid w:val="009C1B10"/>
    <w:rsid w:val="009C1B63"/>
    <w:rsid w:val="009C1BBE"/>
    <w:rsid w:val="009C1C79"/>
    <w:rsid w:val="009C1D2F"/>
    <w:rsid w:val="009C1E3D"/>
    <w:rsid w:val="009C1EC2"/>
    <w:rsid w:val="009C1F87"/>
    <w:rsid w:val="009C202E"/>
    <w:rsid w:val="009C2098"/>
    <w:rsid w:val="009C20DB"/>
    <w:rsid w:val="009C2193"/>
    <w:rsid w:val="009C223A"/>
    <w:rsid w:val="009C22A7"/>
    <w:rsid w:val="009C22B1"/>
    <w:rsid w:val="009C2300"/>
    <w:rsid w:val="009C2377"/>
    <w:rsid w:val="009C23DE"/>
    <w:rsid w:val="009C2554"/>
    <w:rsid w:val="009C25AB"/>
    <w:rsid w:val="009C25AC"/>
    <w:rsid w:val="009C268F"/>
    <w:rsid w:val="009C26AE"/>
    <w:rsid w:val="009C2727"/>
    <w:rsid w:val="009C27C8"/>
    <w:rsid w:val="009C280F"/>
    <w:rsid w:val="009C291F"/>
    <w:rsid w:val="009C2A8F"/>
    <w:rsid w:val="009C2AC5"/>
    <w:rsid w:val="009C2AE5"/>
    <w:rsid w:val="009C2B8A"/>
    <w:rsid w:val="009C2B92"/>
    <w:rsid w:val="009C2C6D"/>
    <w:rsid w:val="009C2C76"/>
    <w:rsid w:val="009C2E13"/>
    <w:rsid w:val="009C2EBF"/>
    <w:rsid w:val="009C2FD2"/>
    <w:rsid w:val="009C3052"/>
    <w:rsid w:val="009C305C"/>
    <w:rsid w:val="009C311D"/>
    <w:rsid w:val="009C3214"/>
    <w:rsid w:val="009C321A"/>
    <w:rsid w:val="009C3387"/>
    <w:rsid w:val="009C33CB"/>
    <w:rsid w:val="009C3438"/>
    <w:rsid w:val="009C36AB"/>
    <w:rsid w:val="009C36FC"/>
    <w:rsid w:val="009C374A"/>
    <w:rsid w:val="009C37E3"/>
    <w:rsid w:val="009C3A26"/>
    <w:rsid w:val="009C3A68"/>
    <w:rsid w:val="009C3A79"/>
    <w:rsid w:val="009C3AB9"/>
    <w:rsid w:val="009C3B31"/>
    <w:rsid w:val="009C3B40"/>
    <w:rsid w:val="009C3D7C"/>
    <w:rsid w:val="009C3DC1"/>
    <w:rsid w:val="009C3E27"/>
    <w:rsid w:val="009C3F12"/>
    <w:rsid w:val="009C3F51"/>
    <w:rsid w:val="009C4145"/>
    <w:rsid w:val="009C4191"/>
    <w:rsid w:val="009C4212"/>
    <w:rsid w:val="009C4285"/>
    <w:rsid w:val="009C4289"/>
    <w:rsid w:val="009C43B9"/>
    <w:rsid w:val="009C4434"/>
    <w:rsid w:val="009C4493"/>
    <w:rsid w:val="009C44A5"/>
    <w:rsid w:val="009C454D"/>
    <w:rsid w:val="009C456D"/>
    <w:rsid w:val="009C4603"/>
    <w:rsid w:val="009C461E"/>
    <w:rsid w:val="009C4632"/>
    <w:rsid w:val="009C4653"/>
    <w:rsid w:val="009C46E1"/>
    <w:rsid w:val="009C471C"/>
    <w:rsid w:val="009C4817"/>
    <w:rsid w:val="009C487C"/>
    <w:rsid w:val="009C48DB"/>
    <w:rsid w:val="009C48EF"/>
    <w:rsid w:val="009C4983"/>
    <w:rsid w:val="009C4A2B"/>
    <w:rsid w:val="009C4A7A"/>
    <w:rsid w:val="009C4B11"/>
    <w:rsid w:val="009C4B17"/>
    <w:rsid w:val="009C4B7D"/>
    <w:rsid w:val="009C4BDC"/>
    <w:rsid w:val="009C4C52"/>
    <w:rsid w:val="009C4C86"/>
    <w:rsid w:val="009C4DA1"/>
    <w:rsid w:val="009C4DF1"/>
    <w:rsid w:val="009C4E09"/>
    <w:rsid w:val="009C4E7E"/>
    <w:rsid w:val="009C4EC2"/>
    <w:rsid w:val="009C4FB9"/>
    <w:rsid w:val="009C500C"/>
    <w:rsid w:val="009C50B8"/>
    <w:rsid w:val="009C5242"/>
    <w:rsid w:val="009C5258"/>
    <w:rsid w:val="009C52A2"/>
    <w:rsid w:val="009C5398"/>
    <w:rsid w:val="009C53AB"/>
    <w:rsid w:val="009C5443"/>
    <w:rsid w:val="009C5460"/>
    <w:rsid w:val="009C546B"/>
    <w:rsid w:val="009C54B9"/>
    <w:rsid w:val="009C54F9"/>
    <w:rsid w:val="009C54FD"/>
    <w:rsid w:val="009C551C"/>
    <w:rsid w:val="009C556A"/>
    <w:rsid w:val="009C55A2"/>
    <w:rsid w:val="009C56A4"/>
    <w:rsid w:val="009C56B6"/>
    <w:rsid w:val="009C5799"/>
    <w:rsid w:val="009C57E4"/>
    <w:rsid w:val="009C5830"/>
    <w:rsid w:val="009C58EB"/>
    <w:rsid w:val="009C596D"/>
    <w:rsid w:val="009C5988"/>
    <w:rsid w:val="009C5989"/>
    <w:rsid w:val="009C5998"/>
    <w:rsid w:val="009C59F6"/>
    <w:rsid w:val="009C5A81"/>
    <w:rsid w:val="009C5AF4"/>
    <w:rsid w:val="009C5C0D"/>
    <w:rsid w:val="009C5C75"/>
    <w:rsid w:val="009C5C7D"/>
    <w:rsid w:val="009C5CA8"/>
    <w:rsid w:val="009C5D42"/>
    <w:rsid w:val="009C5E00"/>
    <w:rsid w:val="009C5E30"/>
    <w:rsid w:val="009C5ED5"/>
    <w:rsid w:val="009C5EFD"/>
    <w:rsid w:val="009C5F5E"/>
    <w:rsid w:val="009C5F64"/>
    <w:rsid w:val="009C601A"/>
    <w:rsid w:val="009C60A4"/>
    <w:rsid w:val="009C60CA"/>
    <w:rsid w:val="009C611F"/>
    <w:rsid w:val="009C6133"/>
    <w:rsid w:val="009C620A"/>
    <w:rsid w:val="009C63F0"/>
    <w:rsid w:val="009C6467"/>
    <w:rsid w:val="009C647A"/>
    <w:rsid w:val="009C64C5"/>
    <w:rsid w:val="009C653B"/>
    <w:rsid w:val="009C657C"/>
    <w:rsid w:val="009C660B"/>
    <w:rsid w:val="009C661D"/>
    <w:rsid w:val="009C662C"/>
    <w:rsid w:val="009C6649"/>
    <w:rsid w:val="009C66A1"/>
    <w:rsid w:val="009C679B"/>
    <w:rsid w:val="009C67C2"/>
    <w:rsid w:val="009C67CF"/>
    <w:rsid w:val="009C680B"/>
    <w:rsid w:val="009C6835"/>
    <w:rsid w:val="009C6891"/>
    <w:rsid w:val="009C6A61"/>
    <w:rsid w:val="009C6A83"/>
    <w:rsid w:val="009C6AAC"/>
    <w:rsid w:val="009C6AC7"/>
    <w:rsid w:val="009C6B72"/>
    <w:rsid w:val="009C6C35"/>
    <w:rsid w:val="009C6CCA"/>
    <w:rsid w:val="009C6D10"/>
    <w:rsid w:val="009C6E49"/>
    <w:rsid w:val="009C7167"/>
    <w:rsid w:val="009C71C1"/>
    <w:rsid w:val="009C72C8"/>
    <w:rsid w:val="009C72D4"/>
    <w:rsid w:val="009C73EE"/>
    <w:rsid w:val="009C74B8"/>
    <w:rsid w:val="009C7623"/>
    <w:rsid w:val="009C7737"/>
    <w:rsid w:val="009C7834"/>
    <w:rsid w:val="009C78D0"/>
    <w:rsid w:val="009C78FB"/>
    <w:rsid w:val="009C791E"/>
    <w:rsid w:val="009C7A55"/>
    <w:rsid w:val="009C7B3A"/>
    <w:rsid w:val="009C7BEB"/>
    <w:rsid w:val="009C7C4A"/>
    <w:rsid w:val="009C7D24"/>
    <w:rsid w:val="009C7D3E"/>
    <w:rsid w:val="009C7DB5"/>
    <w:rsid w:val="009C7DBF"/>
    <w:rsid w:val="009C7E02"/>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C8"/>
    <w:rsid w:val="009D03D3"/>
    <w:rsid w:val="009D04CC"/>
    <w:rsid w:val="009D05B5"/>
    <w:rsid w:val="009D06DC"/>
    <w:rsid w:val="009D06E9"/>
    <w:rsid w:val="009D0703"/>
    <w:rsid w:val="009D0781"/>
    <w:rsid w:val="009D0789"/>
    <w:rsid w:val="009D07FC"/>
    <w:rsid w:val="009D0837"/>
    <w:rsid w:val="009D08AE"/>
    <w:rsid w:val="009D0919"/>
    <w:rsid w:val="009D09C6"/>
    <w:rsid w:val="009D0AA1"/>
    <w:rsid w:val="009D0B04"/>
    <w:rsid w:val="009D0B84"/>
    <w:rsid w:val="009D0BB9"/>
    <w:rsid w:val="009D0BC4"/>
    <w:rsid w:val="009D0D15"/>
    <w:rsid w:val="009D0D98"/>
    <w:rsid w:val="009D0D9C"/>
    <w:rsid w:val="009D0DEA"/>
    <w:rsid w:val="009D0E12"/>
    <w:rsid w:val="009D0EC9"/>
    <w:rsid w:val="009D0F06"/>
    <w:rsid w:val="009D0F33"/>
    <w:rsid w:val="009D0FE4"/>
    <w:rsid w:val="009D1027"/>
    <w:rsid w:val="009D1044"/>
    <w:rsid w:val="009D10C9"/>
    <w:rsid w:val="009D10F8"/>
    <w:rsid w:val="009D11F8"/>
    <w:rsid w:val="009D126B"/>
    <w:rsid w:val="009D127F"/>
    <w:rsid w:val="009D13EF"/>
    <w:rsid w:val="009D1413"/>
    <w:rsid w:val="009D14E4"/>
    <w:rsid w:val="009D154D"/>
    <w:rsid w:val="009D15A2"/>
    <w:rsid w:val="009D15A6"/>
    <w:rsid w:val="009D15F9"/>
    <w:rsid w:val="009D16B7"/>
    <w:rsid w:val="009D16D5"/>
    <w:rsid w:val="009D180A"/>
    <w:rsid w:val="009D18AC"/>
    <w:rsid w:val="009D1980"/>
    <w:rsid w:val="009D19F9"/>
    <w:rsid w:val="009D1A2E"/>
    <w:rsid w:val="009D1AD0"/>
    <w:rsid w:val="009D1B58"/>
    <w:rsid w:val="009D1C8E"/>
    <w:rsid w:val="009D1CEB"/>
    <w:rsid w:val="009D1D01"/>
    <w:rsid w:val="009D1DAA"/>
    <w:rsid w:val="009D1DBE"/>
    <w:rsid w:val="009D1DC4"/>
    <w:rsid w:val="009D1DFE"/>
    <w:rsid w:val="009D1F2D"/>
    <w:rsid w:val="009D1F2F"/>
    <w:rsid w:val="009D2162"/>
    <w:rsid w:val="009D2440"/>
    <w:rsid w:val="009D2467"/>
    <w:rsid w:val="009D252A"/>
    <w:rsid w:val="009D2564"/>
    <w:rsid w:val="009D2582"/>
    <w:rsid w:val="009D25B2"/>
    <w:rsid w:val="009D267D"/>
    <w:rsid w:val="009D26BE"/>
    <w:rsid w:val="009D287C"/>
    <w:rsid w:val="009D2904"/>
    <w:rsid w:val="009D2AB9"/>
    <w:rsid w:val="009D2C0C"/>
    <w:rsid w:val="009D2C43"/>
    <w:rsid w:val="009D2C4A"/>
    <w:rsid w:val="009D2D95"/>
    <w:rsid w:val="009D2E37"/>
    <w:rsid w:val="009D2F61"/>
    <w:rsid w:val="009D2FB3"/>
    <w:rsid w:val="009D2FE4"/>
    <w:rsid w:val="009D2FFF"/>
    <w:rsid w:val="009D3032"/>
    <w:rsid w:val="009D3059"/>
    <w:rsid w:val="009D30A0"/>
    <w:rsid w:val="009D30C4"/>
    <w:rsid w:val="009D30FF"/>
    <w:rsid w:val="009D3206"/>
    <w:rsid w:val="009D3213"/>
    <w:rsid w:val="009D334B"/>
    <w:rsid w:val="009D346B"/>
    <w:rsid w:val="009D34B1"/>
    <w:rsid w:val="009D362B"/>
    <w:rsid w:val="009D36B5"/>
    <w:rsid w:val="009D36C1"/>
    <w:rsid w:val="009D3765"/>
    <w:rsid w:val="009D376D"/>
    <w:rsid w:val="009D3770"/>
    <w:rsid w:val="009D37F4"/>
    <w:rsid w:val="009D382F"/>
    <w:rsid w:val="009D38B9"/>
    <w:rsid w:val="009D392D"/>
    <w:rsid w:val="009D3AC0"/>
    <w:rsid w:val="009D3AEB"/>
    <w:rsid w:val="009D3B46"/>
    <w:rsid w:val="009D3BCD"/>
    <w:rsid w:val="009D3CB8"/>
    <w:rsid w:val="009D3D93"/>
    <w:rsid w:val="009D3D9C"/>
    <w:rsid w:val="009D3EC0"/>
    <w:rsid w:val="009D3FF4"/>
    <w:rsid w:val="009D401B"/>
    <w:rsid w:val="009D418E"/>
    <w:rsid w:val="009D4221"/>
    <w:rsid w:val="009D4237"/>
    <w:rsid w:val="009D4487"/>
    <w:rsid w:val="009D4507"/>
    <w:rsid w:val="009D45A1"/>
    <w:rsid w:val="009D45A4"/>
    <w:rsid w:val="009D463B"/>
    <w:rsid w:val="009D463E"/>
    <w:rsid w:val="009D4679"/>
    <w:rsid w:val="009D46E0"/>
    <w:rsid w:val="009D4725"/>
    <w:rsid w:val="009D481E"/>
    <w:rsid w:val="009D482F"/>
    <w:rsid w:val="009D4A25"/>
    <w:rsid w:val="009D4BB4"/>
    <w:rsid w:val="009D4C05"/>
    <w:rsid w:val="009D4C5F"/>
    <w:rsid w:val="009D4FA2"/>
    <w:rsid w:val="009D4FE7"/>
    <w:rsid w:val="009D4FE8"/>
    <w:rsid w:val="009D50FE"/>
    <w:rsid w:val="009D5189"/>
    <w:rsid w:val="009D5250"/>
    <w:rsid w:val="009D5299"/>
    <w:rsid w:val="009D52D1"/>
    <w:rsid w:val="009D53EA"/>
    <w:rsid w:val="009D5541"/>
    <w:rsid w:val="009D56C7"/>
    <w:rsid w:val="009D583E"/>
    <w:rsid w:val="009D58F3"/>
    <w:rsid w:val="009D5951"/>
    <w:rsid w:val="009D595D"/>
    <w:rsid w:val="009D5962"/>
    <w:rsid w:val="009D5A9E"/>
    <w:rsid w:val="009D5AF0"/>
    <w:rsid w:val="009D5B23"/>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3A"/>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E9E"/>
    <w:rsid w:val="009D6F01"/>
    <w:rsid w:val="009D6F34"/>
    <w:rsid w:val="009D7071"/>
    <w:rsid w:val="009D70ED"/>
    <w:rsid w:val="009D7159"/>
    <w:rsid w:val="009D718D"/>
    <w:rsid w:val="009D71A5"/>
    <w:rsid w:val="009D7275"/>
    <w:rsid w:val="009D72AA"/>
    <w:rsid w:val="009D72B5"/>
    <w:rsid w:val="009D72DC"/>
    <w:rsid w:val="009D7579"/>
    <w:rsid w:val="009D757D"/>
    <w:rsid w:val="009D7589"/>
    <w:rsid w:val="009D76B3"/>
    <w:rsid w:val="009D76E1"/>
    <w:rsid w:val="009D7702"/>
    <w:rsid w:val="009D775F"/>
    <w:rsid w:val="009D77D2"/>
    <w:rsid w:val="009D7881"/>
    <w:rsid w:val="009D79C6"/>
    <w:rsid w:val="009D7B05"/>
    <w:rsid w:val="009D7B2B"/>
    <w:rsid w:val="009D7BF4"/>
    <w:rsid w:val="009D7C92"/>
    <w:rsid w:val="009D7D53"/>
    <w:rsid w:val="009D7DB5"/>
    <w:rsid w:val="009D7E6A"/>
    <w:rsid w:val="009D7F79"/>
    <w:rsid w:val="009E0031"/>
    <w:rsid w:val="009E0277"/>
    <w:rsid w:val="009E02A8"/>
    <w:rsid w:val="009E0356"/>
    <w:rsid w:val="009E037F"/>
    <w:rsid w:val="009E03B4"/>
    <w:rsid w:val="009E045A"/>
    <w:rsid w:val="009E0461"/>
    <w:rsid w:val="009E04AC"/>
    <w:rsid w:val="009E05DE"/>
    <w:rsid w:val="009E0612"/>
    <w:rsid w:val="009E089A"/>
    <w:rsid w:val="009E0998"/>
    <w:rsid w:val="009E0B98"/>
    <w:rsid w:val="009E0C64"/>
    <w:rsid w:val="009E0C85"/>
    <w:rsid w:val="009E0D07"/>
    <w:rsid w:val="009E0D27"/>
    <w:rsid w:val="009E0E6D"/>
    <w:rsid w:val="009E0ED9"/>
    <w:rsid w:val="009E0F63"/>
    <w:rsid w:val="009E0FE3"/>
    <w:rsid w:val="009E0FEE"/>
    <w:rsid w:val="009E1083"/>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62"/>
    <w:rsid w:val="009E1897"/>
    <w:rsid w:val="009E18A6"/>
    <w:rsid w:val="009E1995"/>
    <w:rsid w:val="009E1AA8"/>
    <w:rsid w:val="009E1B2B"/>
    <w:rsid w:val="009E1B39"/>
    <w:rsid w:val="009E1B50"/>
    <w:rsid w:val="009E1BBD"/>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11"/>
    <w:rsid w:val="009E29A2"/>
    <w:rsid w:val="009E29D9"/>
    <w:rsid w:val="009E2B52"/>
    <w:rsid w:val="009E2BFA"/>
    <w:rsid w:val="009E2E30"/>
    <w:rsid w:val="009E2E6B"/>
    <w:rsid w:val="009E2E87"/>
    <w:rsid w:val="009E2EC3"/>
    <w:rsid w:val="009E2F15"/>
    <w:rsid w:val="009E2FC7"/>
    <w:rsid w:val="009E3046"/>
    <w:rsid w:val="009E306B"/>
    <w:rsid w:val="009E3104"/>
    <w:rsid w:val="009E3131"/>
    <w:rsid w:val="009E319A"/>
    <w:rsid w:val="009E31D8"/>
    <w:rsid w:val="009E3231"/>
    <w:rsid w:val="009E32A4"/>
    <w:rsid w:val="009E3337"/>
    <w:rsid w:val="009E3379"/>
    <w:rsid w:val="009E33AA"/>
    <w:rsid w:val="009E35AA"/>
    <w:rsid w:val="009E361C"/>
    <w:rsid w:val="009E37B4"/>
    <w:rsid w:val="009E37F9"/>
    <w:rsid w:val="009E37FC"/>
    <w:rsid w:val="009E3869"/>
    <w:rsid w:val="009E38CD"/>
    <w:rsid w:val="009E396E"/>
    <w:rsid w:val="009E39C9"/>
    <w:rsid w:val="009E3A04"/>
    <w:rsid w:val="009E3A27"/>
    <w:rsid w:val="009E3AA8"/>
    <w:rsid w:val="009E3B52"/>
    <w:rsid w:val="009E3BEC"/>
    <w:rsid w:val="009E3C12"/>
    <w:rsid w:val="009E3C47"/>
    <w:rsid w:val="009E3C90"/>
    <w:rsid w:val="009E3CA7"/>
    <w:rsid w:val="009E3E40"/>
    <w:rsid w:val="009E3EEF"/>
    <w:rsid w:val="009E3FEE"/>
    <w:rsid w:val="009E40D2"/>
    <w:rsid w:val="009E4106"/>
    <w:rsid w:val="009E4131"/>
    <w:rsid w:val="009E4159"/>
    <w:rsid w:val="009E41C4"/>
    <w:rsid w:val="009E4349"/>
    <w:rsid w:val="009E4492"/>
    <w:rsid w:val="009E44D5"/>
    <w:rsid w:val="009E45BE"/>
    <w:rsid w:val="009E464C"/>
    <w:rsid w:val="009E4668"/>
    <w:rsid w:val="009E466A"/>
    <w:rsid w:val="009E4809"/>
    <w:rsid w:val="009E4817"/>
    <w:rsid w:val="009E48FB"/>
    <w:rsid w:val="009E490B"/>
    <w:rsid w:val="009E4A4A"/>
    <w:rsid w:val="009E4A56"/>
    <w:rsid w:val="009E4A8C"/>
    <w:rsid w:val="009E4AA3"/>
    <w:rsid w:val="009E4AB5"/>
    <w:rsid w:val="009E4ACB"/>
    <w:rsid w:val="009E4B65"/>
    <w:rsid w:val="009E4BC3"/>
    <w:rsid w:val="009E4C00"/>
    <w:rsid w:val="009E4C26"/>
    <w:rsid w:val="009E4CB1"/>
    <w:rsid w:val="009E4D20"/>
    <w:rsid w:val="009E4F31"/>
    <w:rsid w:val="009E4F56"/>
    <w:rsid w:val="009E5013"/>
    <w:rsid w:val="009E5040"/>
    <w:rsid w:val="009E50AA"/>
    <w:rsid w:val="009E5137"/>
    <w:rsid w:val="009E529E"/>
    <w:rsid w:val="009E5390"/>
    <w:rsid w:val="009E53ED"/>
    <w:rsid w:val="009E544B"/>
    <w:rsid w:val="009E5492"/>
    <w:rsid w:val="009E549D"/>
    <w:rsid w:val="009E54A2"/>
    <w:rsid w:val="009E5563"/>
    <w:rsid w:val="009E55D7"/>
    <w:rsid w:val="009E5614"/>
    <w:rsid w:val="009E5642"/>
    <w:rsid w:val="009E56DC"/>
    <w:rsid w:val="009E5986"/>
    <w:rsid w:val="009E5999"/>
    <w:rsid w:val="009E59E2"/>
    <w:rsid w:val="009E5A33"/>
    <w:rsid w:val="009E5ABB"/>
    <w:rsid w:val="009E5AC6"/>
    <w:rsid w:val="009E5ACB"/>
    <w:rsid w:val="009E5BA8"/>
    <w:rsid w:val="009E5C76"/>
    <w:rsid w:val="009E5D3B"/>
    <w:rsid w:val="009E5D54"/>
    <w:rsid w:val="009E5D6D"/>
    <w:rsid w:val="009E5DD9"/>
    <w:rsid w:val="009E5E70"/>
    <w:rsid w:val="009E5E92"/>
    <w:rsid w:val="009E5EEE"/>
    <w:rsid w:val="009E5F73"/>
    <w:rsid w:val="009E60C8"/>
    <w:rsid w:val="009E615E"/>
    <w:rsid w:val="009E61C4"/>
    <w:rsid w:val="009E6288"/>
    <w:rsid w:val="009E629E"/>
    <w:rsid w:val="009E638A"/>
    <w:rsid w:val="009E642B"/>
    <w:rsid w:val="009E64A2"/>
    <w:rsid w:val="009E64C6"/>
    <w:rsid w:val="009E64E8"/>
    <w:rsid w:val="009E64EE"/>
    <w:rsid w:val="009E6545"/>
    <w:rsid w:val="009E6655"/>
    <w:rsid w:val="009E6704"/>
    <w:rsid w:val="009E6783"/>
    <w:rsid w:val="009E67A0"/>
    <w:rsid w:val="009E67B6"/>
    <w:rsid w:val="009E686C"/>
    <w:rsid w:val="009E6B63"/>
    <w:rsid w:val="009E6BBF"/>
    <w:rsid w:val="009E6BD5"/>
    <w:rsid w:val="009E6C3D"/>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4A"/>
    <w:rsid w:val="009E7775"/>
    <w:rsid w:val="009E788F"/>
    <w:rsid w:val="009E78EF"/>
    <w:rsid w:val="009E790F"/>
    <w:rsid w:val="009E79B5"/>
    <w:rsid w:val="009E7A0D"/>
    <w:rsid w:val="009E7A89"/>
    <w:rsid w:val="009E7AC6"/>
    <w:rsid w:val="009E7AD3"/>
    <w:rsid w:val="009E7CB4"/>
    <w:rsid w:val="009E7CD1"/>
    <w:rsid w:val="009E7D12"/>
    <w:rsid w:val="009E7D68"/>
    <w:rsid w:val="009E7DBA"/>
    <w:rsid w:val="009E7DC8"/>
    <w:rsid w:val="009E7DE7"/>
    <w:rsid w:val="009E7E64"/>
    <w:rsid w:val="009E7EF7"/>
    <w:rsid w:val="009E7F27"/>
    <w:rsid w:val="009E7F79"/>
    <w:rsid w:val="009E7F7E"/>
    <w:rsid w:val="009E7FA0"/>
    <w:rsid w:val="009E7FB6"/>
    <w:rsid w:val="009F01A3"/>
    <w:rsid w:val="009F04A4"/>
    <w:rsid w:val="009F052F"/>
    <w:rsid w:val="009F05B2"/>
    <w:rsid w:val="009F0693"/>
    <w:rsid w:val="009F07C2"/>
    <w:rsid w:val="009F09DD"/>
    <w:rsid w:val="009F09E0"/>
    <w:rsid w:val="009F0A51"/>
    <w:rsid w:val="009F0A8E"/>
    <w:rsid w:val="009F0C79"/>
    <w:rsid w:val="009F0CC7"/>
    <w:rsid w:val="009F0D25"/>
    <w:rsid w:val="009F0D59"/>
    <w:rsid w:val="009F0DB6"/>
    <w:rsid w:val="009F0DF3"/>
    <w:rsid w:val="009F0EC8"/>
    <w:rsid w:val="009F0F49"/>
    <w:rsid w:val="009F1040"/>
    <w:rsid w:val="009F109F"/>
    <w:rsid w:val="009F1292"/>
    <w:rsid w:val="009F12F2"/>
    <w:rsid w:val="009F1316"/>
    <w:rsid w:val="009F13A1"/>
    <w:rsid w:val="009F1424"/>
    <w:rsid w:val="009F152B"/>
    <w:rsid w:val="009F1551"/>
    <w:rsid w:val="009F15FA"/>
    <w:rsid w:val="009F17BD"/>
    <w:rsid w:val="009F180A"/>
    <w:rsid w:val="009F183F"/>
    <w:rsid w:val="009F1844"/>
    <w:rsid w:val="009F18CB"/>
    <w:rsid w:val="009F18EC"/>
    <w:rsid w:val="009F1983"/>
    <w:rsid w:val="009F1A0C"/>
    <w:rsid w:val="009F1A4D"/>
    <w:rsid w:val="009F1AC7"/>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4F0"/>
    <w:rsid w:val="009F2520"/>
    <w:rsid w:val="009F255D"/>
    <w:rsid w:val="009F2573"/>
    <w:rsid w:val="009F2575"/>
    <w:rsid w:val="009F262E"/>
    <w:rsid w:val="009F2635"/>
    <w:rsid w:val="009F268E"/>
    <w:rsid w:val="009F26E3"/>
    <w:rsid w:val="009F2715"/>
    <w:rsid w:val="009F2722"/>
    <w:rsid w:val="009F278D"/>
    <w:rsid w:val="009F27FF"/>
    <w:rsid w:val="009F287A"/>
    <w:rsid w:val="009F287B"/>
    <w:rsid w:val="009F28CC"/>
    <w:rsid w:val="009F2940"/>
    <w:rsid w:val="009F29E6"/>
    <w:rsid w:val="009F2A20"/>
    <w:rsid w:val="009F2AD4"/>
    <w:rsid w:val="009F2AFA"/>
    <w:rsid w:val="009F2BF7"/>
    <w:rsid w:val="009F2C8E"/>
    <w:rsid w:val="009F2D4F"/>
    <w:rsid w:val="009F2DB3"/>
    <w:rsid w:val="009F2DFB"/>
    <w:rsid w:val="009F2E1E"/>
    <w:rsid w:val="009F2EF4"/>
    <w:rsid w:val="009F2F41"/>
    <w:rsid w:val="009F2F5E"/>
    <w:rsid w:val="009F2FC7"/>
    <w:rsid w:val="009F3131"/>
    <w:rsid w:val="009F31C7"/>
    <w:rsid w:val="009F31D6"/>
    <w:rsid w:val="009F3213"/>
    <w:rsid w:val="009F324A"/>
    <w:rsid w:val="009F331C"/>
    <w:rsid w:val="009F3375"/>
    <w:rsid w:val="009F338F"/>
    <w:rsid w:val="009F3417"/>
    <w:rsid w:val="009F3453"/>
    <w:rsid w:val="009F3484"/>
    <w:rsid w:val="009F349F"/>
    <w:rsid w:val="009F365D"/>
    <w:rsid w:val="009F3774"/>
    <w:rsid w:val="009F37AC"/>
    <w:rsid w:val="009F3D5A"/>
    <w:rsid w:val="009F3E10"/>
    <w:rsid w:val="009F3E4D"/>
    <w:rsid w:val="009F3EBA"/>
    <w:rsid w:val="009F3F07"/>
    <w:rsid w:val="009F3FA2"/>
    <w:rsid w:val="009F406D"/>
    <w:rsid w:val="009F40B0"/>
    <w:rsid w:val="009F40F3"/>
    <w:rsid w:val="009F40FC"/>
    <w:rsid w:val="009F4114"/>
    <w:rsid w:val="009F4186"/>
    <w:rsid w:val="009F4193"/>
    <w:rsid w:val="009F41F2"/>
    <w:rsid w:val="009F428B"/>
    <w:rsid w:val="009F42B7"/>
    <w:rsid w:val="009F4465"/>
    <w:rsid w:val="009F447D"/>
    <w:rsid w:val="009F4492"/>
    <w:rsid w:val="009F44AD"/>
    <w:rsid w:val="009F44AF"/>
    <w:rsid w:val="009F44D5"/>
    <w:rsid w:val="009F4655"/>
    <w:rsid w:val="009F46B7"/>
    <w:rsid w:val="009F46D6"/>
    <w:rsid w:val="009F4772"/>
    <w:rsid w:val="009F4860"/>
    <w:rsid w:val="009F48C6"/>
    <w:rsid w:val="009F49B8"/>
    <w:rsid w:val="009F49E3"/>
    <w:rsid w:val="009F4ACA"/>
    <w:rsid w:val="009F4B3A"/>
    <w:rsid w:val="009F4B88"/>
    <w:rsid w:val="009F4C1C"/>
    <w:rsid w:val="009F4C59"/>
    <w:rsid w:val="009F4C67"/>
    <w:rsid w:val="009F4C72"/>
    <w:rsid w:val="009F4F2A"/>
    <w:rsid w:val="009F4F34"/>
    <w:rsid w:val="009F4FC0"/>
    <w:rsid w:val="009F501D"/>
    <w:rsid w:val="009F50CE"/>
    <w:rsid w:val="009F5185"/>
    <w:rsid w:val="009F51EF"/>
    <w:rsid w:val="009F5275"/>
    <w:rsid w:val="009F5286"/>
    <w:rsid w:val="009F52D7"/>
    <w:rsid w:val="009F5309"/>
    <w:rsid w:val="009F5374"/>
    <w:rsid w:val="009F5405"/>
    <w:rsid w:val="009F5444"/>
    <w:rsid w:val="009F5488"/>
    <w:rsid w:val="009F560B"/>
    <w:rsid w:val="009F5640"/>
    <w:rsid w:val="009F5697"/>
    <w:rsid w:val="009F5720"/>
    <w:rsid w:val="009F584A"/>
    <w:rsid w:val="009F5917"/>
    <w:rsid w:val="009F5991"/>
    <w:rsid w:val="009F5AA2"/>
    <w:rsid w:val="009F5B44"/>
    <w:rsid w:val="009F5B49"/>
    <w:rsid w:val="009F5C7F"/>
    <w:rsid w:val="009F5CEB"/>
    <w:rsid w:val="009F5D38"/>
    <w:rsid w:val="009F5D86"/>
    <w:rsid w:val="009F5DB0"/>
    <w:rsid w:val="009F5DD3"/>
    <w:rsid w:val="009F5DF2"/>
    <w:rsid w:val="009F5E02"/>
    <w:rsid w:val="009F5E5B"/>
    <w:rsid w:val="009F5F75"/>
    <w:rsid w:val="009F600C"/>
    <w:rsid w:val="009F6023"/>
    <w:rsid w:val="009F6213"/>
    <w:rsid w:val="009F638F"/>
    <w:rsid w:val="009F63C7"/>
    <w:rsid w:val="009F6576"/>
    <w:rsid w:val="009F65C2"/>
    <w:rsid w:val="009F65DE"/>
    <w:rsid w:val="009F66A0"/>
    <w:rsid w:val="009F67CF"/>
    <w:rsid w:val="009F6823"/>
    <w:rsid w:val="009F6900"/>
    <w:rsid w:val="009F6916"/>
    <w:rsid w:val="009F6950"/>
    <w:rsid w:val="009F6A96"/>
    <w:rsid w:val="009F6B1F"/>
    <w:rsid w:val="009F6B29"/>
    <w:rsid w:val="009F6BEE"/>
    <w:rsid w:val="009F6D7D"/>
    <w:rsid w:val="009F6E24"/>
    <w:rsid w:val="009F6EE7"/>
    <w:rsid w:val="009F6F79"/>
    <w:rsid w:val="009F7006"/>
    <w:rsid w:val="009F701A"/>
    <w:rsid w:val="009F7113"/>
    <w:rsid w:val="009F7125"/>
    <w:rsid w:val="009F714F"/>
    <w:rsid w:val="009F722D"/>
    <w:rsid w:val="009F7286"/>
    <w:rsid w:val="009F73C5"/>
    <w:rsid w:val="009F7424"/>
    <w:rsid w:val="009F74C8"/>
    <w:rsid w:val="009F74C9"/>
    <w:rsid w:val="009F751E"/>
    <w:rsid w:val="009F751F"/>
    <w:rsid w:val="009F75FC"/>
    <w:rsid w:val="009F7687"/>
    <w:rsid w:val="009F76C5"/>
    <w:rsid w:val="009F7747"/>
    <w:rsid w:val="009F778F"/>
    <w:rsid w:val="009F77C5"/>
    <w:rsid w:val="009F7839"/>
    <w:rsid w:val="009F7935"/>
    <w:rsid w:val="009F7A39"/>
    <w:rsid w:val="009F7A67"/>
    <w:rsid w:val="009F7A70"/>
    <w:rsid w:val="009F7A7E"/>
    <w:rsid w:val="009F7BC3"/>
    <w:rsid w:val="009F7BC5"/>
    <w:rsid w:val="009F7C93"/>
    <w:rsid w:val="009F7D73"/>
    <w:rsid w:val="009F7E4D"/>
    <w:rsid w:val="009F7EBE"/>
    <w:rsid w:val="009F7F5F"/>
    <w:rsid w:val="009F7FD3"/>
    <w:rsid w:val="009F7FDA"/>
    <w:rsid w:val="00A00011"/>
    <w:rsid w:val="00A000B7"/>
    <w:rsid w:val="00A00244"/>
    <w:rsid w:val="00A00353"/>
    <w:rsid w:val="00A00473"/>
    <w:rsid w:val="00A004A9"/>
    <w:rsid w:val="00A004DF"/>
    <w:rsid w:val="00A004F6"/>
    <w:rsid w:val="00A00509"/>
    <w:rsid w:val="00A005F3"/>
    <w:rsid w:val="00A006C8"/>
    <w:rsid w:val="00A008EA"/>
    <w:rsid w:val="00A00984"/>
    <w:rsid w:val="00A009DE"/>
    <w:rsid w:val="00A00A59"/>
    <w:rsid w:val="00A00A96"/>
    <w:rsid w:val="00A00B4A"/>
    <w:rsid w:val="00A00C17"/>
    <w:rsid w:val="00A00C58"/>
    <w:rsid w:val="00A00C62"/>
    <w:rsid w:val="00A00CB5"/>
    <w:rsid w:val="00A00CF6"/>
    <w:rsid w:val="00A00E2F"/>
    <w:rsid w:val="00A00E93"/>
    <w:rsid w:val="00A00EEE"/>
    <w:rsid w:val="00A00F81"/>
    <w:rsid w:val="00A0102A"/>
    <w:rsid w:val="00A01047"/>
    <w:rsid w:val="00A012AE"/>
    <w:rsid w:val="00A012CC"/>
    <w:rsid w:val="00A013E2"/>
    <w:rsid w:val="00A014DF"/>
    <w:rsid w:val="00A0159C"/>
    <w:rsid w:val="00A015A9"/>
    <w:rsid w:val="00A01630"/>
    <w:rsid w:val="00A01644"/>
    <w:rsid w:val="00A01651"/>
    <w:rsid w:val="00A01680"/>
    <w:rsid w:val="00A01728"/>
    <w:rsid w:val="00A01815"/>
    <w:rsid w:val="00A01974"/>
    <w:rsid w:val="00A01982"/>
    <w:rsid w:val="00A019FF"/>
    <w:rsid w:val="00A01A35"/>
    <w:rsid w:val="00A01A45"/>
    <w:rsid w:val="00A01AB2"/>
    <w:rsid w:val="00A01AD9"/>
    <w:rsid w:val="00A01B5D"/>
    <w:rsid w:val="00A01B73"/>
    <w:rsid w:val="00A01BBE"/>
    <w:rsid w:val="00A01BE2"/>
    <w:rsid w:val="00A01CCD"/>
    <w:rsid w:val="00A01D0D"/>
    <w:rsid w:val="00A01D76"/>
    <w:rsid w:val="00A01D77"/>
    <w:rsid w:val="00A01DCA"/>
    <w:rsid w:val="00A01FC9"/>
    <w:rsid w:val="00A01FD4"/>
    <w:rsid w:val="00A0211E"/>
    <w:rsid w:val="00A021B0"/>
    <w:rsid w:val="00A0227B"/>
    <w:rsid w:val="00A022CF"/>
    <w:rsid w:val="00A02348"/>
    <w:rsid w:val="00A02466"/>
    <w:rsid w:val="00A025C8"/>
    <w:rsid w:val="00A026C1"/>
    <w:rsid w:val="00A026D9"/>
    <w:rsid w:val="00A026E3"/>
    <w:rsid w:val="00A026F1"/>
    <w:rsid w:val="00A0275F"/>
    <w:rsid w:val="00A02782"/>
    <w:rsid w:val="00A027AD"/>
    <w:rsid w:val="00A02851"/>
    <w:rsid w:val="00A029A0"/>
    <w:rsid w:val="00A029C7"/>
    <w:rsid w:val="00A02A67"/>
    <w:rsid w:val="00A02A7D"/>
    <w:rsid w:val="00A02AC4"/>
    <w:rsid w:val="00A02B7C"/>
    <w:rsid w:val="00A02B9E"/>
    <w:rsid w:val="00A02C9A"/>
    <w:rsid w:val="00A02CA4"/>
    <w:rsid w:val="00A02D44"/>
    <w:rsid w:val="00A02D49"/>
    <w:rsid w:val="00A02EA9"/>
    <w:rsid w:val="00A02F75"/>
    <w:rsid w:val="00A02FFD"/>
    <w:rsid w:val="00A03027"/>
    <w:rsid w:val="00A03055"/>
    <w:rsid w:val="00A03089"/>
    <w:rsid w:val="00A031B2"/>
    <w:rsid w:val="00A0320A"/>
    <w:rsid w:val="00A0322D"/>
    <w:rsid w:val="00A032C5"/>
    <w:rsid w:val="00A03460"/>
    <w:rsid w:val="00A034AE"/>
    <w:rsid w:val="00A034ED"/>
    <w:rsid w:val="00A034FD"/>
    <w:rsid w:val="00A0360E"/>
    <w:rsid w:val="00A03637"/>
    <w:rsid w:val="00A03690"/>
    <w:rsid w:val="00A036A1"/>
    <w:rsid w:val="00A036C8"/>
    <w:rsid w:val="00A036CC"/>
    <w:rsid w:val="00A03751"/>
    <w:rsid w:val="00A03778"/>
    <w:rsid w:val="00A037EE"/>
    <w:rsid w:val="00A03885"/>
    <w:rsid w:val="00A03A2E"/>
    <w:rsid w:val="00A03A45"/>
    <w:rsid w:val="00A03A79"/>
    <w:rsid w:val="00A03ACD"/>
    <w:rsid w:val="00A03B32"/>
    <w:rsid w:val="00A03B5E"/>
    <w:rsid w:val="00A03BC8"/>
    <w:rsid w:val="00A03C68"/>
    <w:rsid w:val="00A03CA0"/>
    <w:rsid w:val="00A03CD6"/>
    <w:rsid w:val="00A03DE4"/>
    <w:rsid w:val="00A03E24"/>
    <w:rsid w:val="00A03E65"/>
    <w:rsid w:val="00A03E8C"/>
    <w:rsid w:val="00A03F12"/>
    <w:rsid w:val="00A03F82"/>
    <w:rsid w:val="00A040F7"/>
    <w:rsid w:val="00A0410B"/>
    <w:rsid w:val="00A04113"/>
    <w:rsid w:val="00A04119"/>
    <w:rsid w:val="00A041B0"/>
    <w:rsid w:val="00A0433F"/>
    <w:rsid w:val="00A04368"/>
    <w:rsid w:val="00A043B5"/>
    <w:rsid w:val="00A044C5"/>
    <w:rsid w:val="00A044EC"/>
    <w:rsid w:val="00A045EA"/>
    <w:rsid w:val="00A045F8"/>
    <w:rsid w:val="00A045FB"/>
    <w:rsid w:val="00A04607"/>
    <w:rsid w:val="00A0460D"/>
    <w:rsid w:val="00A046F1"/>
    <w:rsid w:val="00A0477C"/>
    <w:rsid w:val="00A04785"/>
    <w:rsid w:val="00A04868"/>
    <w:rsid w:val="00A04876"/>
    <w:rsid w:val="00A04904"/>
    <w:rsid w:val="00A04983"/>
    <w:rsid w:val="00A049B7"/>
    <w:rsid w:val="00A049BE"/>
    <w:rsid w:val="00A04A2F"/>
    <w:rsid w:val="00A04A56"/>
    <w:rsid w:val="00A04B12"/>
    <w:rsid w:val="00A04B64"/>
    <w:rsid w:val="00A04BA2"/>
    <w:rsid w:val="00A04C7E"/>
    <w:rsid w:val="00A04D21"/>
    <w:rsid w:val="00A04E13"/>
    <w:rsid w:val="00A04E50"/>
    <w:rsid w:val="00A04E6A"/>
    <w:rsid w:val="00A04F5D"/>
    <w:rsid w:val="00A04FD3"/>
    <w:rsid w:val="00A05082"/>
    <w:rsid w:val="00A050A3"/>
    <w:rsid w:val="00A05195"/>
    <w:rsid w:val="00A052ED"/>
    <w:rsid w:val="00A05355"/>
    <w:rsid w:val="00A05413"/>
    <w:rsid w:val="00A05432"/>
    <w:rsid w:val="00A05474"/>
    <w:rsid w:val="00A054C6"/>
    <w:rsid w:val="00A055C8"/>
    <w:rsid w:val="00A05626"/>
    <w:rsid w:val="00A05714"/>
    <w:rsid w:val="00A0577A"/>
    <w:rsid w:val="00A0577E"/>
    <w:rsid w:val="00A05885"/>
    <w:rsid w:val="00A05890"/>
    <w:rsid w:val="00A05A73"/>
    <w:rsid w:val="00A05B17"/>
    <w:rsid w:val="00A05B62"/>
    <w:rsid w:val="00A05BB6"/>
    <w:rsid w:val="00A05C89"/>
    <w:rsid w:val="00A05CC0"/>
    <w:rsid w:val="00A05D61"/>
    <w:rsid w:val="00A05E25"/>
    <w:rsid w:val="00A05E61"/>
    <w:rsid w:val="00A05F4A"/>
    <w:rsid w:val="00A05FB5"/>
    <w:rsid w:val="00A06013"/>
    <w:rsid w:val="00A060C4"/>
    <w:rsid w:val="00A060C7"/>
    <w:rsid w:val="00A060D8"/>
    <w:rsid w:val="00A06107"/>
    <w:rsid w:val="00A061CF"/>
    <w:rsid w:val="00A0621A"/>
    <w:rsid w:val="00A062E2"/>
    <w:rsid w:val="00A0633F"/>
    <w:rsid w:val="00A064DC"/>
    <w:rsid w:val="00A06519"/>
    <w:rsid w:val="00A06560"/>
    <w:rsid w:val="00A065C4"/>
    <w:rsid w:val="00A0661F"/>
    <w:rsid w:val="00A06645"/>
    <w:rsid w:val="00A066CD"/>
    <w:rsid w:val="00A066CF"/>
    <w:rsid w:val="00A06852"/>
    <w:rsid w:val="00A0686B"/>
    <w:rsid w:val="00A06994"/>
    <w:rsid w:val="00A069D3"/>
    <w:rsid w:val="00A06A12"/>
    <w:rsid w:val="00A06A38"/>
    <w:rsid w:val="00A06A7B"/>
    <w:rsid w:val="00A06AD3"/>
    <w:rsid w:val="00A06BE4"/>
    <w:rsid w:val="00A06C61"/>
    <w:rsid w:val="00A06CFA"/>
    <w:rsid w:val="00A06D3A"/>
    <w:rsid w:val="00A06D92"/>
    <w:rsid w:val="00A06E16"/>
    <w:rsid w:val="00A06E9D"/>
    <w:rsid w:val="00A0711C"/>
    <w:rsid w:val="00A0721C"/>
    <w:rsid w:val="00A07377"/>
    <w:rsid w:val="00A073DA"/>
    <w:rsid w:val="00A073E0"/>
    <w:rsid w:val="00A0742D"/>
    <w:rsid w:val="00A0745B"/>
    <w:rsid w:val="00A07468"/>
    <w:rsid w:val="00A074DC"/>
    <w:rsid w:val="00A0757A"/>
    <w:rsid w:val="00A07601"/>
    <w:rsid w:val="00A076E1"/>
    <w:rsid w:val="00A076EA"/>
    <w:rsid w:val="00A0771B"/>
    <w:rsid w:val="00A07724"/>
    <w:rsid w:val="00A07752"/>
    <w:rsid w:val="00A077E7"/>
    <w:rsid w:val="00A07843"/>
    <w:rsid w:val="00A078E7"/>
    <w:rsid w:val="00A07925"/>
    <w:rsid w:val="00A079B5"/>
    <w:rsid w:val="00A07A47"/>
    <w:rsid w:val="00A07A59"/>
    <w:rsid w:val="00A07C78"/>
    <w:rsid w:val="00A07D5B"/>
    <w:rsid w:val="00A07D73"/>
    <w:rsid w:val="00A07D99"/>
    <w:rsid w:val="00A07D9D"/>
    <w:rsid w:val="00A07E02"/>
    <w:rsid w:val="00A07E1F"/>
    <w:rsid w:val="00A07E23"/>
    <w:rsid w:val="00A07EE4"/>
    <w:rsid w:val="00A07F89"/>
    <w:rsid w:val="00A07FAB"/>
    <w:rsid w:val="00A1009D"/>
    <w:rsid w:val="00A100A6"/>
    <w:rsid w:val="00A10125"/>
    <w:rsid w:val="00A1038E"/>
    <w:rsid w:val="00A1046F"/>
    <w:rsid w:val="00A104B6"/>
    <w:rsid w:val="00A10535"/>
    <w:rsid w:val="00A10638"/>
    <w:rsid w:val="00A10645"/>
    <w:rsid w:val="00A1065B"/>
    <w:rsid w:val="00A1070F"/>
    <w:rsid w:val="00A10747"/>
    <w:rsid w:val="00A10788"/>
    <w:rsid w:val="00A10844"/>
    <w:rsid w:val="00A10A73"/>
    <w:rsid w:val="00A10B13"/>
    <w:rsid w:val="00A10B76"/>
    <w:rsid w:val="00A10B83"/>
    <w:rsid w:val="00A10C6A"/>
    <w:rsid w:val="00A10C9E"/>
    <w:rsid w:val="00A10CD0"/>
    <w:rsid w:val="00A10D95"/>
    <w:rsid w:val="00A10D9E"/>
    <w:rsid w:val="00A10E3F"/>
    <w:rsid w:val="00A10EEA"/>
    <w:rsid w:val="00A10F60"/>
    <w:rsid w:val="00A10FC0"/>
    <w:rsid w:val="00A1109F"/>
    <w:rsid w:val="00A110FD"/>
    <w:rsid w:val="00A111AC"/>
    <w:rsid w:val="00A11351"/>
    <w:rsid w:val="00A11438"/>
    <w:rsid w:val="00A11495"/>
    <w:rsid w:val="00A114AB"/>
    <w:rsid w:val="00A114BA"/>
    <w:rsid w:val="00A11521"/>
    <w:rsid w:val="00A115B5"/>
    <w:rsid w:val="00A1186A"/>
    <w:rsid w:val="00A118F2"/>
    <w:rsid w:val="00A1198C"/>
    <w:rsid w:val="00A1199A"/>
    <w:rsid w:val="00A11ACB"/>
    <w:rsid w:val="00A11B32"/>
    <w:rsid w:val="00A11C1E"/>
    <w:rsid w:val="00A11C57"/>
    <w:rsid w:val="00A11CF1"/>
    <w:rsid w:val="00A11E44"/>
    <w:rsid w:val="00A11E48"/>
    <w:rsid w:val="00A11E55"/>
    <w:rsid w:val="00A11E68"/>
    <w:rsid w:val="00A11F34"/>
    <w:rsid w:val="00A11F35"/>
    <w:rsid w:val="00A11F68"/>
    <w:rsid w:val="00A11FB0"/>
    <w:rsid w:val="00A11FDB"/>
    <w:rsid w:val="00A12039"/>
    <w:rsid w:val="00A1211E"/>
    <w:rsid w:val="00A12204"/>
    <w:rsid w:val="00A12210"/>
    <w:rsid w:val="00A1228E"/>
    <w:rsid w:val="00A12380"/>
    <w:rsid w:val="00A12523"/>
    <w:rsid w:val="00A1252A"/>
    <w:rsid w:val="00A1257E"/>
    <w:rsid w:val="00A1267F"/>
    <w:rsid w:val="00A126A9"/>
    <w:rsid w:val="00A126C3"/>
    <w:rsid w:val="00A1273D"/>
    <w:rsid w:val="00A128D2"/>
    <w:rsid w:val="00A12949"/>
    <w:rsid w:val="00A129BF"/>
    <w:rsid w:val="00A12A0F"/>
    <w:rsid w:val="00A12AD8"/>
    <w:rsid w:val="00A12B77"/>
    <w:rsid w:val="00A12BAC"/>
    <w:rsid w:val="00A12BB9"/>
    <w:rsid w:val="00A12C88"/>
    <w:rsid w:val="00A12C8D"/>
    <w:rsid w:val="00A12D6D"/>
    <w:rsid w:val="00A12E8D"/>
    <w:rsid w:val="00A12F37"/>
    <w:rsid w:val="00A12F84"/>
    <w:rsid w:val="00A13068"/>
    <w:rsid w:val="00A13071"/>
    <w:rsid w:val="00A1309D"/>
    <w:rsid w:val="00A1309F"/>
    <w:rsid w:val="00A13261"/>
    <w:rsid w:val="00A133AB"/>
    <w:rsid w:val="00A133E3"/>
    <w:rsid w:val="00A13454"/>
    <w:rsid w:val="00A13460"/>
    <w:rsid w:val="00A13557"/>
    <w:rsid w:val="00A1369B"/>
    <w:rsid w:val="00A136A0"/>
    <w:rsid w:val="00A136FE"/>
    <w:rsid w:val="00A1389D"/>
    <w:rsid w:val="00A138BB"/>
    <w:rsid w:val="00A13927"/>
    <w:rsid w:val="00A13AB9"/>
    <w:rsid w:val="00A13AD5"/>
    <w:rsid w:val="00A13CD5"/>
    <w:rsid w:val="00A13DD5"/>
    <w:rsid w:val="00A13E78"/>
    <w:rsid w:val="00A13E9E"/>
    <w:rsid w:val="00A13FBB"/>
    <w:rsid w:val="00A13FE5"/>
    <w:rsid w:val="00A13FEE"/>
    <w:rsid w:val="00A14007"/>
    <w:rsid w:val="00A14146"/>
    <w:rsid w:val="00A1417C"/>
    <w:rsid w:val="00A14202"/>
    <w:rsid w:val="00A1443A"/>
    <w:rsid w:val="00A14486"/>
    <w:rsid w:val="00A1448E"/>
    <w:rsid w:val="00A145E4"/>
    <w:rsid w:val="00A14705"/>
    <w:rsid w:val="00A1477F"/>
    <w:rsid w:val="00A14840"/>
    <w:rsid w:val="00A148A3"/>
    <w:rsid w:val="00A14965"/>
    <w:rsid w:val="00A149DC"/>
    <w:rsid w:val="00A14D33"/>
    <w:rsid w:val="00A14D4D"/>
    <w:rsid w:val="00A14D88"/>
    <w:rsid w:val="00A14DAD"/>
    <w:rsid w:val="00A14F85"/>
    <w:rsid w:val="00A15051"/>
    <w:rsid w:val="00A15088"/>
    <w:rsid w:val="00A150F8"/>
    <w:rsid w:val="00A152A2"/>
    <w:rsid w:val="00A152AA"/>
    <w:rsid w:val="00A152F9"/>
    <w:rsid w:val="00A15322"/>
    <w:rsid w:val="00A153B6"/>
    <w:rsid w:val="00A153F9"/>
    <w:rsid w:val="00A15437"/>
    <w:rsid w:val="00A15449"/>
    <w:rsid w:val="00A1549B"/>
    <w:rsid w:val="00A154E6"/>
    <w:rsid w:val="00A1553B"/>
    <w:rsid w:val="00A15583"/>
    <w:rsid w:val="00A155DD"/>
    <w:rsid w:val="00A156D0"/>
    <w:rsid w:val="00A15723"/>
    <w:rsid w:val="00A15724"/>
    <w:rsid w:val="00A1573A"/>
    <w:rsid w:val="00A157BA"/>
    <w:rsid w:val="00A1593C"/>
    <w:rsid w:val="00A1595B"/>
    <w:rsid w:val="00A1597E"/>
    <w:rsid w:val="00A159AB"/>
    <w:rsid w:val="00A15A2F"/>
    <w:rsid w:val="00A15A3C"/>
    <w:rsid w:val="00A15A5D"/>
    <w:rsid w:val="00A15B58"/>
    <w:rsid w:val="00A15BC7"/>
    <w:rsid w:val="00A15BF6"/>
    <w:rsid w:val="00A15D1B"/>
    <w:rsid w:val="00A15E39"/>
    <w:rsid w:val="00A15F08"/>
    <w:rsid w:val="00A15F35"/>
    <w:rsid w:val="00A15FCF"/>
    <w:rsid w:val="00A16013"/>
    <w:rsid w:val="00A1602F"/>
    <w:rsid w:val="00A16070"/>
    <w:rsid w:val="00A16190"/>
    <w:rsid w:val="00A16220"/>
    <w:rsid w:val="00A16229"/>
    <w:rsid w:val="00A162C0"/>
    <w:rsid w:val="00A16321"/>
    <w:rsid w:val="00A164E9"/>
    <w:rsid w:val="00A16593"/>
    <w:rsid w:val="00A16635"/>
    <w:rsid w:val="00A1664C"/>
    <w:rsid w:val="00A16663"/>
    <w:rsid w:val="00A167DF"/>
    <w:rsid w:val="00A16840"/>
    <w:rsid w:val="00A16959"/>
    <w:rsid w:val="00A16A6F"/>
    <w:rsid w:val="00A16C39"/>
    <w:rsid w:val="00A16C44"/>
    <w:rsid w:val="00A16C52"/>
    <w:rsid w:val="00A16CAD"/>
    <w:rsid w:val="00A16D2A"/>
    <w:rsid w:val="00A16D7F"/>
    <w:rsid w:val="00A16DB9"/>
    <w:rsid w:val="00A16E43"/>
    <w:rsid w:val="00A16E73"/>
    <w:rsid w:val="00A16F58"/>
    <w:rsid w:val="00A16F65"/>
    <w:rsid w:val="00A16FAA"/>
    <w:rsid w:val="00A1708D"/>
    <w:rsid w:val="00A1709B"/>
    <w:rsid w:val="00A1720F"/>
    <w:rsid w:val="00A1722E"/>
    <w:rsid w:val="00A1723F"/>
    <w:rsid w:val="00A1726B"/>
    <w:rsid w:val="00A17301"/>
    <w:rsid w:val="00A17345"/>
    <w:rsid w:val="00A17416"/>
    <w:rsid w:val="00A1742E"/>
    <w:rsid w:val="00A17496"/>
    <w:rsid w:val="00A17524"/>
    <w:rsid w:val="00A1752E"/>
    <w:rsid w:val="00A175A2"/>
    <w:rsid w:val="00A17600"/>
    <w:rsid w:val="00A17607"/>
    <w:rsid w:val="00A1764C"/>
    <w:rsid w:val="00A17675"/>
    <w:rsid w:val="00A1772C"/>
    <w:rsid w:val="00A17784"/>
    <w:rsid w:val="00A1778A"/>
    <w:rsid w:val="00A177D1"/>
    <w:rsid w:val="00A179C2"/>
    <w:rsid w:val="00A179C8"/>
    <w:rsid w:val="00A17A37"/>
    <w:rsid w:val="00A17A51"/>
    <w:rsid w:val="00A17B29"/>
    <w:rsid w:val="00A17B39"/>
    <w:rsid w:val="00A17B86"/>
    <w:rsid w:val="00A17B97"/>
    <w:rsid w:val="00A17BF8"/>
    <w:rsid w:val="00A17C3A"/>
    <w:rsid w:val="00A17C98"/>
    <w:rsid w:val="00A17CA5"/>
    <w:rsid w:val="00A17E0A"/>
    <w:rsid w:val="00A17F6F"/>
    <w:rsid w:val="00A2008D"/>
    <w:rsid w:val="00A201B6"/>
    <w:rsid w:val="00A202BE"/>
    <w:rsid w:val="00A20321"/>
    <w:rsid w:val="00A20379"/>
    <w:rsid w:val="00A203D0"/>
    <w:rsid w:val="00A203D2"/>
    <w:rsid w:val="00A2053E"/>
    <w:rsid w:val="00A205BB"/>
    <w:rsid w:val="00A20695"/>
    <w:rsid w:val="00A206AC"/>
    <w:rsid w:val="00A20876"/>
    <w:rsid w:val="00A20884"/>
    <w:rsid w:val="00A2088B"/>
    <w:rsid w:val="00A20961"/>
    <w:rsid w:val="00A2099C"/>
    <w:rsid w:val="00A209ED"/>
    <w:rsid w:val="00A20A71"/>
    <w:rsid w:val="00A20A7E"/>
    <w:rsid w:val="00A20ADE"/>
    <w:rsid w:val="00A20B74"/>
    <w:rsid w:val="00A20BAE"/>
    <w:rsid w:val="00A20BD1"/>
    <w:rsid w:val="00A20C73"/>
    <w:rsid w:val="00A20C94"/>
    <w:rsid w:val="00A20C9F"/>
    <w:rsid w:val="00A20D32"/>
    <w:rsid w:val="00A20E7C"/>
    <w:rsid w:val="00A20EE2"/>
    <w:rsid w:val="00A20EE8"/>
    <w:rsid w:val="00A20F76"/>
    <w:rsid w:val="00A2108B"/>
    <w:rsid w:val="00A210D7"/>
    <w:rsid w:val="00A210E1"/>
    <w:rsid w:val="00A210EA"/>
    <w:rsid w:val="00A2118B"/>
    <w:rsid w:val="00A211A7"/>
    <w:rsid w:val="00A211CA"/>
    <w:rsid w:val="00A21217"/>
    <w:rsid w:val="00A21220"/>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3"/>
    <w:rsid w:val="00A21CBC"/>
    <w:rsid w:val="00A21DAC"/>
    <w:rsid w:val="00A21DCB"/>
    <w:rsid w:val="00A21E26"/>
    <w:rsid w:val="00A21E2C"/>
    <w:rsid w:val="00A21EC4"/>
    <w:rsid w:val="00A21FB1"/>
    <w:rsid w:val="00A21FF6"/>
    <w:rsid w:val="00A220AD"/>
    <w:rsid w:val="00A220DE"/>
    <w:rsid w:val="00A221AF"/>
    <w:rsid w:val="00A22270"/>
    <w:rsid w:val="00A222DF"/>
    <w:rsid w:val="00A22475"/>
    <w:rsid w:val="00A22598"/>
    <w:rsid w:val="00A225B8"/>
    <w:rsid w:val="00A2272D"/>
    <w:rsid w:val="00A22860"/>
    <w:rsid w:val="00A22887"/>
    <w:rsid w:val="00A22B19"/>
    <w:rsid w:val="00A22B33"/>
    <w:rsid w:val="00A22B59"/>
    <w:rsid w:val="00A22C41"/>
    <w:rsid w:val="00A22CB7"/>
    <w:rsid w:val="00A22E5B"/>
    <w:rsid w:val="00A22EC4"/>
    <w:rsid w:val="00A22EC9"/>
    <w:rsid w:val="00A22F0A"/>
    <w:rsid w:val="00A22FFA"/>
    <w:rsid w:val="00A23065"/>
    <w:rsid w:val="00A2307A"/>
    <w:rsid w:val="00A231A2"/>
    <w:rsid w:val="00A23224"/>
    <w:rsid w:val="00A2329A"/>
    <w:rsid w:val="00A2339B"/>
    <w:rsid w:val="00A233B8"/>
    <w:rsid w:val="00A2358D"/>
    <w:rsid w:val="00A236B6"/>
    <w:rsid w:val="00A2378C"/>
    <w:rsid w:val="00A23797"/>
    <w:rsid w:val="00A2379B"/>
    <w:rsid w:val="00A23A79"/>
    <w:rsid w:val="00A23AAB"/>
    <w:rsid w:val="00A23B53"/>
    <w:rsid w:val="00A23B71"/>
    <w:rsid w:val="00A23B73"/>
    <w:rsid w:val="00A23BAD"/>
    <w:rsid w:val="00A23BB3"/>
    <w:rsid w:val="00A23C71"/>
    <w:rsid w:val="00A23E21"/>
    <w:rsid w:val="00A23E65"/>
    <w:rsid w:val="00A23EA3"/>
    <w:rsid w:val="00A23F3F"/>
    <w:rsid w:val="00A23F83"/>
    <w:rsid w:val="00A23FB7"/>
    <w:rsid w:val="00A23FC0"/>
    <w:rsid w:val="00A2413A"/>
    <w:rsid w:val="00A24156"/>
    <w:rsid w:val="00A242B5"/>
    <w:rsid w:val="00A242C6"/>
    <w:rsid w:val="00A242C8"/>
    <w:rsid w:val="00A2436C"/>
    <w:rsid w:val="00A24396"/>
    <w:rsid w:val="00A24410"/>
    <w:rsid w:val="00A24532"/>
    <w:rsid w:val="00A24578"/>
    <w:rsid w:val="00A245AE"/>
    <w:rsid w:val="00A24664"/>
    <w:rsid w:val="00A24667"/>
    <w:rsid w:val="00A24707"/>
    <w:rsid w:val="00A24712"/>
    <w:rsid w:val="00A2472D"/>
    <w:rsid w:val="00A24737"/>
    <w:rsid w:val="00A24794"/>
    <w:rsid w:val="00A24827"/>
    <w:rsid w:val="00A24833"/>
    <w:rsid w:val="00A2483B"/>
    <w:rsid w:val="00A2490B"/>
    <w:rsid w:val="00A2491E"/>
    <w:rsid w:val="00A24948"/>
    <w:rsid w:val="00A24990"/>
    <w:rsid w:val="00A24AE5"/>
    <w:rsid w:val="00A24B13"/>
    <w:rsid w:val="00A24D19"/>
    <w:rsid w:val="00A24D52"/>
    <w:rsid w:val="00A24D8C"/>
    <w:rsid w:val="00A24DE7"/>
    <w:rsid w:val="00A24E27"/>
    <w:rsid w:val="00A24EBA"/>
    <w:rsid w:val="00A24EEF"/>
    <w:rsid w:val="00A24F24"/>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98"/>
    <w:rsid w:val="00A25AF5"/>
    <w:rsid w:val="00A25CBF"/>
    <w:rsid w:val="00A25D66"/>
    <w:rsid w:val="00A25D8E"/>
    <w:rsid w:val="00A25D92"/>
    <w:rsid w:val="00A25F3B"/>
    <w:rsid w:val="00A25F56"/>
    <w:rsid w:val="00A25F92"/>
    <w:rsid w:val="00A25FD8"/>
    <w:rsid w:val="00A26073"/>
    <w:rsid w:val="00A2607E"/>
    <w:rsid w:val="00A260B1"/>
    <w:rsid w:val="00A26127"/>
    <w:rsid w:val="00A2612F"/>
    <w:rsid w:val="00A261DA"/>
    <w:rsid w:val="00A26267"/>
    <w:rsid w:val="00A262C1"/>
    <w:rsid w:val="00A262D0"/>
    <w:rsid w:val="00A262DC"/>
    <w:rsid w:val="00A2636D"/>
    <w:rsid w:val="00A263F1"/>
    <w:rsid w:val="00A2640C"/>
    <w:rsid w:val="00A2641E"/>
    <w:rsid w:val="00A264A2"/>
    <w:rsid w:val="00A264D6"/>
    <w:rsid w:val="00A26516"/>
    <w:rsid w:val="00A26570"/>
    <w:rsid w:val="00A26621"/>
    <w:rsid w:val="00A26681"/>
    <w:rsid w:val="00A266D0"/>
    <w:rsid w:val="00A26731"/>
    <w:rsid w:val="00A26819"/>
    <w:rsid w:val="00A26891"/>
    <w:rsid w:val="00A26897"/>
    <w:rsid w:val="00A268A1"/>
    <w:rsid w:val="00A2694E"/>
    <w:rsid w:val="00A269D5"/>
    <w:rsid w:val="00A26A09"/>
    <w:rsid w:val="00A26A11"/>
    <w:rsid w:val="00A26A30"/>
    <w:rsid w:val="00A26B74"/>
    <w:rsid w:val="00A26D5F"/>
    <w:rsid w:val="00A26E23"/>
    <w:rsid w:val="00A26F06"/>
    <w:rsid w:val="00A26F35"/>
    <w:rsid w:val="00A26F92"/>
    <w:rsid w:val="00A27028"/>
    <w:rsid w:val="00A270D6"/>
    <w:rsid w:val="00A270E5"/>
    <w:rsid w:val="00A271BE"/>
    <w:rsid w:val="00A271C2"/>
    <w:rsid w:val="00A27394"/>
    <w:rsid w:val="00A27610"/>
    <w:rsid w:val="00A276FE"/>
    <w:rsid w:val="00A2773A"/>
    <w:rsid w:val="00A27752"/>
    <w:rsid w:val="00A27788"/>
    <w:rsid w:val="00A27799"/>
    <w:rsid w:val="00A278B0"/>
    <w:rsid w:val="00A278BC"/>
    <w:rsid w:val="00A27908"/>
    <w:rsid w:val="00A2791A"/>
    <w:rsid w:val="00A2792F"/>
    <w:rsid w:val="00A279ED"/>
    <w:rsid w:val="00A27A20"/>
    <w:rsid w:val="00A27A6A"/>
    <w:rsid w:val="00A27AE5"/>
    <w:rsid w:val="00A27B41"/>
    <w:rsid w:val="00A27C9E"/>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30"/>
    <w:rsid w:val="00A305CF"/>
    <w:rsid w:val="00A305E1"/>
    <w:rsid w:val="00A3079C"/>
    <w:rsid w:val="00A307A7"/>
    <w:rsid w:val="00A30815"/>
    <w:rsid w:val="00A308C5"/>
    <w:rsid w:val="00A308C8"/>
    <w:rsid w:val="00A30B11"/>
    <w:rsid w:val="00A30C00"/>
    <w:rsid w:val="00A30CD8"/>
    <w:rsid w:val="00A30F9D"/>
    <w:rsid w:val="00A30FF9"/>
    <w:rsid w:val="00A31106"/>
    <w:rsid w:val="00A3114A"/>
    <w:rsid w:val="00A311C4"/>
    <w:rsid w:val="00A3125C"/>
    <w:rsid w:val="00A31403"/>
    <w:rsid w:val="00A31450"/>
    <w:rsid w:val="00A314C4"/>
    <w:rsid w:val="00A316D1"/>
    <w:rsid w:val="00A31725"/>
    <w:rsid w:val="00A3173D"/>
    <w:rsid w:val="00A3177D"/>
    <w:rsid w:val="00A31890"/>
    <w:rsid w:val="00A318E0"/>
    <w:rsid w:val="00A318FF"/>
    <w:rsid w:val="00A31911"/>
    <w:rsid w:val="00A3193A"/>
    <w:rsid w:val="00A31A76"/>
    <w:rsid w:val="00A31AD3"/>
    <w:rsid w:val="00A31AEE"/>
    <w:rsid w:val="00A31CD7"/>
    <w:rsid w:val="00A31D01"/>
    <w:rsid w:val="00A31D2D"/>
    <w:rsid w:val="00A31D95"/>
    <w:rsid w:val="00A31DBC"/>
    <w:rsid w:val="00A31DD2"/>
    <w:rsid w:val="00A31EAD"/>
    <w:rsid w:val="00A31F01"/>
    <w:rsid w:val="00A32047"/>
    <w:rsid w:val="00A32061"/>
    <w:rsid w:val="00A320C7"/>
    <w:rsid w:val="00A3215B"/>
    <w:rsid w:val="00A32172"/>
    <w:rsid w:val="00A322CA"/>
    <w:rsid w:val="00A32301"/>
    <w:rsid w:val="00A323C8"/>
    <w:rsid w:val="00A32489"/>
    <w:rsid w:val="00A32528"/>
    <w:rsid w:val="00A3255C"/>
    <w:rsid w:val="00A325BD"/>
    <w:rsid w:val="00A32605"/>
    <w:rsid w:val="00A32664"/>
    <w:rsid w:val="00A326A7"/>
    <w:rsid w:val="00A326C9"/>
    <w:rsid w:val="00A327EC"/>
    <w:rsid w:val="00A32834"/>
    <w:rsid w:val="00A32864"/>
    <w:rsid w:val="00A3288D"/>
    <w:rsid w:val="00A329B5"/>
    <w:rsid w:val="00A329B9"/>
    <w:rsid w:val="00A32A78"/>
    <w:rsid w:val="00A32B95"/>
    <w:rsid w:val="00A32C63"/>
    <w:rsid w:val="00A32CA9"/>
    <w:rsid w:val="00A32CBB"/>
    <w:rsid w:val="00A32CC5"/>
    <w:rsid w:val="00A32D52"/>
    <w:rsid w:val="00A32DDD"/>
    <w:rsid w:val="00A32E05"/>
    <w:rsid w:val="00A32E13"/>
    <w:rsid w:val="00A32E74"/>
    <w:rsid w:val="00A32F67"/>
    <w:rsid w:val="00A32FA5"/>
    <w:rsid w:val="00A33071"/>
    <w:rsid w:val="00A33091"/>
    <w:rsid w:val="00A331FD"/>
    <w:rsid w:val="00A3321D"/>
    <w:rsid w:val="00A33257"/>
    <w:rsid w:val="00A332AE"/>
    <w:rsid w:val="00A3344A"/>
    <w:rsid w:val="00A33473"/>
    <w:rsid w:val="00A334D0"/>
    <w:rsid w:val="00A3356C"/>
    <w:rsid w:val="00A3359F"/>
    <w:rsid w:val="00A3367D"/>
    <w:rsid w:val="00A337FA"/>
    <w:rsid w:val="00A33889"/>
    <w:rsid w:val="00A3390E"/>
    <w:rsid w:val="00A339FB"/>
    <w:rsid w:val="00A33A06"/>
    <w:rsid w:val="00A33A08"/>
    <w:rsid w:val="00A33A16"/>
    <w:rsid w:val="00A33AEB"/>
    <w:rsid w:val="00A33AF7"/>
    <w:rsid w:val="00A33D40"/>
    <w:rsid w:val="00A33D7A"/>
    <w:rsid w:val="00A33DB8"/>
    <w:rsid w:val="00A33E31"/>
    <w:rsid w:val="00A33FA6"/>
    <w:rsid w:val="00A33FE7"/>
    <w:rsid w:val="00A34160"/>
    <w:rsid w:val="00A3418F"/>
    <w:rsid w:val="00A34190"/>
    <w:rsid w:val="00A341A1"/>
    <w:rsid w:val="00A341EC"/>
    <w:rsid w:val="00A3420B"/>
    <w:rsid w:val="00A3423C"/>
    <w:rsid w:val="00A342E4"/>
    <w:rsid w:val="00A343E2"/>
    <w:rsid w:val="00A34439"/>
    <w:rsid w:val="00A344F3"/>
    <w:rsid w:val="00A345AC"/>
    <w:rsid w:val="00A346D5"/>
    <w:rsid w:val="00A3474C"/>
    <w:rsid w:val="00A347DC"/>
    <w:rsid w:val="00A34841"/>
    <w:rsid w:val="00A3487F"/>
    <w:rsid w:val="00A348C3"/>
    <w:rsid w:val="00A3490B"/>
    <w:rsid w:val="00A3497C"/>
    <w:rsid w:val="00A349B1"/>
    <w:rsid w:val="00A34A91"/>
    <w:rsid w:val="00A34AA3"/>
    <w:rsid w:val="00A34B42"/>
    <w:rsid w:val="00A34B54"/>
    <w:rsid w:val="00A34BD3"/>
    <w:rsid w:val="00A34BD6"/>
    <w:rsid w:val="00A34BE1"/>
    <w:rsid w:val="00A34C79"/>
    <w:rsid w:val="00A34CB9"/>
    <w:rsid w:val="00A34D21"/>
    <w:rsid w:val="00A34D39"/>
    <w:rsid w:val="00A34DA3"/>
    <w:rsid w:val="00A34E16"/>
    <w:rsid w:val="00A34E8D"/>
    <w:rsid w:val="00A34F3A"/>
    <w:rsid w:val="00A34FA6"/>
    <w:rsid w:val="00A35109"/>
    <w:rsid w:val="00A3531D"/>
    <w:rsid w:val="00A354B6"/>
    <w:rsid w:val="00A35555"/>
    <w:rsid w:val="00A3559E"/>
    <w:rsid w:val="00A355C8"/>
    <w:rsid w:val="00A3560A"/>
    <w:rsid w:val="00A35636"/>
    <w:rsid w:val="00A3569B"/>
    <w:rsid w:val="00A3590B"/>
    <w:rsid w:val="00A35A26"/>
    <w:rsid w:val="00A35B2B"/>
    <w:rsid w:val="00A35B4A"/>
    <w:rsid w:val="00A35BCE"/>
    <w:rsid w:val="00A35C92"/>
    <w:rsid w:val="00A35CE0"/>
    <w:rsid w:val="00A35DE5"/>
    <w:rsid w:val="00A35E0A"/>
    <w:rsid w:val="00A35E0E"/>
    <w:rsid w:val="00A35F5B"/>
    <w:rsid w:val="00A35F63"/>
    <w:rsid w:val="00A35F8D"/>
    <w:rsid w:val="00A35FAC"/>
    <w:rsid w:val="00A35FFD"/>
    <w:rsid w:val="00A3602A"/>
    <w:rsid w:val="00A3604B"/>
    <w:rsid w:val="00A3607F"/>
    <w:rsid w:val="00A36086"/>
    <w:rsid w:val="00A3611B"/>
    <w:rsid w:val="00A361FC"/>
    <w:rsid w:val="00A36288"/>
    <w:rsid w:val="00A36293"/>
    <w:rsid w:val="00A3630A"/>
    <w:rsid w:val="00A36349"/>
    <w:rsid w:val="00A36360"/>
    <w:rsid w:val="00A363BE"/>
    <w:rsid w:val="00A3642D"/>
    <w:rsid w:val="00A3662B"/>
    <w:rsid w:val="00A36662"/>
    <w:rsid w:val="00A366AE"/>
    <w:rsid w:val="00A3675F"/>
    <w:rsid w:val="00A36842"/>
    <w:rsid w:val="00A36898"/>
    <w:rsid w:val="00A3692C"/>
    <w:rsid w:val="00A369DE"/>
    <w:rsid w:val="00A36A8F"/>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D8E"/>
    <w:rsid w:val="00A36E16"/>
    <w:rsid w:val="00A36E1F"/>
    <w:rsid w:val="00A36E3F"/>
    <w:rsid w:val="00A36F33"/>
    <w:rsid w:val="00A36F8D"/>
    <w:rsid w:val="00A36FAD"/>
    <w:rsid w:val="00A37027"/>
    <w:rsid w:val="00A37175"/>
    <w:rsid w:val="00A37181"/>
    <w:rsid w:val="00A371D5"/>
    <w:rsid w:val="00A371DF"/>
    <w:rsid w:val="00A37235"/>
    <w:rsid w:val="00A3739F"/>
    <w:rsid w:val="00A3740E"/>
    <w:rsid w:val="00A374C9"/>
    <w:rsid w:val="00A37502"/>
    <w:rsid w:val="00A375B1"/>
    <w:rsid w:val="00A37640"/>
    <w:rsid w:val="00A3769B"/>
    <w:rsid w:val="00A376F4"/>
    <w:rsid w:val="00A37701"/>
    <w:rsid w:val="00A37712"/>
    <w:rsid w:val="00A3771B"/>
    <w:rsid w:val="00A37728"/>
    <w:rsid w:val="00A3785B"/>
    <w:rsid w:val="00A37883"/>
    <w:rsid w:val="00A37957"/>
    <w:rsid w:val="00A379BE"/>
    <w:rsid w:val="00A37A50"/>
    <w:rsid w:val="00A37B5A"/>
    <w:rsid w:val="00A37B8C"/>
    <w:rsid w:val="00A37DDC"/>
    <w:rsid w:val="00A37E77"/>
    <w:rsid w:val="00A37EA6"/>
    <w:rsid w:val="00A37F27"/>
    <w:rsid w:val="00A37F5D"/>
    <w:rsid w:val="00A37FDB"/>
    <w:rsid w:val="00A40025"/>
    <w:rsid w:val="00A4009C"/>
    <w:rsid w:val="00A401B4"/>
    <w:rsid w:val="00A40265"/>
    <w:rsid w:val="00A402C3"/>
    <w:rsid w:val="00A402DB"/>
    <w:rsid w:val="00A40336"/>
    <w:rsid w:val="00A4037D"/>
    <w:rsid w:val="00A40476"/>
    <w:rsid w:val="00A404B1"/>
    <w:rsid w:val="00A4050D"/>
    <w:rsid w:val="00A40676"/>
    <w:rsid w:val="00A406AD"/>
    <w:rsid w:val="00A40741"/>
    <w:rsid w:val="00A4091C"/>
    <w:rsid w:val="00A409A2"/>
    <w:rsid w:val="00A409C1"/>
    <w:rsid w:val="00A40A0F"/>
    <w:rsid w:val="00A40AAD"/>
    <w:rsid w:val="00A40B60"/>
    <w:rsid w:val="00A40B7F"/>
    <w:rsid w:val="00A40B91"/>
    <w:rsid w:val="00A40CD1"/>
    <w:rsid w:val="00A40D38"/>
    <w:rsid w:val="00A40D87"/>
    <w:rsid w:val="00A40DE5"/>
    <w:rsid w:val="00A40E26"/>
    <w:rsid w:val="00A40E2E"/>
    <w:rsid w:val="00A40E81"/>
    <w:rsid w:val="00A40F03"/>
    <w:rsid w:val="00A40F85"/>
    <w:rsid w:val="00A4101D"/>
    <w:rsid w:val="00A41058"/>
    <w:rsid w:val="00A4105A"/>
    <w:rsid w:val="00A410C6"/>
    <w:rsid w:val="00A410CE"/>
    <w:rsid w:val="00A4116C"/>
    <w:rsid w:val="00A412E0"/>
    <w:rsid w:val="00A414DA"/>
    <w:rsid w:val="00A41561"/>
    <w:rsid w:val="00A41703"/>
    <w:rsid w:val="00A41751"/>
    <w:rsid w:val="00A417C5"/>
    <w:rsid w:val="00A4180C"/>
    <w:rsid w:val="00A41891"/>
    <w:rsid w:val="00A418BF"/>
    <w:rsid w:val="00A418E7"/>
    <w:rsid w:val="00A41916"/>
    <w:rsid w:val="00A4191C"/>
    <w:rsid w:val="00A41962"/>
    <w:rsid w:val="00A41A22"/>
    <w:rsid w:val="00A41A6D"/>
    <w:rsid w:val="00A41A72"/>
    <w:rsid w:val="00A41B1C"/>
    <w:rsid w:val="00A41B6F"/>
    <w:rsid w:val="00A41BCB"/>
    <w:rsid w:val="00A41C78"/>
    <w:rsid w:val="00A41D62"/>
    <w:rsid w:val="00A41DFA"/>
    <w:rsid w:val="00A41F4D"/>
    <w:rsid w:val="00A41FB2"/>
    <w:rsid w:val="00A41FD0"/>
    <w:rsid w:val="00A41FE4"/>
    <w:rsid w:val="00A4215B"/>
    <w:rsid w:val="00A4219C"/>
    <w:rsid w:val="00A4220C"/>
    <w:rsid w:val="00A42377"/>
    <w:rsid w:val="00A42390"/>
    <w:rsid w:val="00A4246D"/>
    <w:rsid w:val="00A424A2"/>
    <w:rsid w:val="00A42607"/>
    <w:rsid w:val="00A42629"/>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6"/>
    <w:rsid w:val="00A43839"/>
    <w:rsid w:val="00A43843"/>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6A"/>
    <w:rsid w:val="00A43F93"/>
    <w:rsid w:val="00A43FB4"/>
    <w:rsid w:val="00A44008"/>
    <w:rsid w:val="00A44014"/>
    <w:rsid w:val="00A44043"/>
    <w:rsid w:val="00A44115"/>
    <w:rsid w:val="00A44124"/>
    <w:rsid w:val="00A44131"/>
    <w:rsid w:val="00A44169"/>
    <w:rsid w:val="00A441A1"/>
    <w:rsid w:val="00A441A3"/>
    <w:rsid w:val="00A442B9"/>
    <w:rsid w:val="00A442CA"/>
    <w:rsid w:val="00A44388"/>
    <w:rsid w:val="00A443AE"/>
    <w:rsid w:val="00A443E8"/>
    <w:rsid w:val="00A44417"/>
    <w:rsid w:val="00A4449A"/>
    <w:rsid w:val="00A4450B"/>
    <w:rsid w:val="00A4455F"/>
    <w:rsid w:val="00A445E8"/>
    <w:rsid w:val="00A44605"/>
    <w:rsid w:val="00A44684"/>
    <w:rsid w:val="00A447D5"/>
    <w:rsid w:val="00A44816"/>
    <w:rsid w:val="00A4486E"/>
    <w:rsid w:val="00A44A15"/>
    <w:rsid w:val="00A44A6A"/>
    <w:rsid w:val="00A44BA8"/>
    <w:rsid w:val="00A44CAA"/>
    <w:rsid w:val="00A44D29"/>
    <w:rsid w:val="00A44DCF"/>
    <w:rsid w:val="00A44E4A"/>
    <w:rsid w:val="00A44ED7"/>
    <w:rsid w:val="00A44F75"/>
    <w:rsid w:val="00A450E5"/>
    <w:rsid w:val="00A45190"/>
    <w:rsid w:val="00A451D2"/>
    <w:rsid w:val="00A45575"/>
    <w:rsid w:val="00A455CD"/>
    <w:rsid w:val="00A4568A"/>
    <w:rsid w:val="00A456FA"/>
    <w:rsid w:val="00A4574A"/>
    <w:rsid w:val="00A4584B"/>
    <w:rsid w:val="00A45969"/>
    <w:rsid w:val="00A45987"/>
    <w:rsid w:val="00A45A50"/>
    <w:rsid w:val="00A45A6C"/>
    <w:rsid w:val="00A45B09"/>
    <w:rsid w:val="00A45B0E"/>
    <w:rsid w:val="00A45B99"/>
    <w:rsid w:val="00A45BC3"/>
    <w:rsid w:val="00A45C56"/>
    <w:rsid w:val="00A45CCE"/>
    <w:rsid w:val="00A45CDB"/>
    <w:rsid w:val="00A45D49"/>
    <w:rsid w:val="00A45DD2"/>
    <w:rsid w:val="00A45DE8"/>
    <w:rsid w:val="00A45F3A"/>
    <w:rsid w:val="00A460A9"/>
    <w:rsid w:val="00A46179"/>
    <w:rsid w:val="00A46247"/>
    <w:rsid w:val="00A4635B"/>
    <w:rsid w:val="00A463D3"/>
    <w:rsid w:val="00A463FC"/>
    <w:rsid w:val="00A46426"/>
    <w:rsid w:val="00A46430"/>
    <w:rsid w:val="00A46490"/>
    <w:rsid w:val="00A4654D"/>
    <w:rsid w:val="00A4661D"/>
    <w:rsid w:val="00A4665D"/>
    <w:rsid w:val="00A466CE"/>
    <w:rsid w:val="00A46720"/>
    <w:rsid w:val="00A4673E"/>
    <w:rsid w:val="00A467B9"/>
    <w:rsid w:val="00A467D7"/>
    <w:rsid w:val="00A46872"/>
    <w:rsid w:val="00A46898"/>
    <w:rsid w:val="00A468FF"/>
    <w:rsid w:val="00A46927"/>
    <w:rsid w:val="00A46943"/>
    <w:rsid w:val="00A46983"/>
    <w:rsid w:val="00A469B5"/>
    <w:rsid w:val="00A46A09"/>
    <w:rsid w:val="00A46A32"/>
    <w:rsid w:val="00A46A9D"/>
    <w:rsid w:val="00A46B37"/>
    <w:rsid w:val="00A46B85"/>
    <w:rsid w:val="00A46B8D"/>
    <w:rsid w:val="00A46CD5"/>
    <w:rsid w:val="00A46F1F"/>
    <w:rsid w:val="00A470E6"/>
    <w:rsid w:val="00A47131"/>
    <w:rsid w:val="00A47263"/>
    <w:rsid w:val="00A4739F"/>
    <w:rsid w:val="00A474D8"/>
    <w:rsid w:val="00A47522"/>
    <w:rsid w:val="00A4752A"/>
    <w:rsid w:val="00A475AF"/>
    <w:rsid w:val="00A475B9"/>
    <w:rsid w:val="00A4760D"/>
    <w:rsid w:val="00A477A1"/>
    <w:rsid w:val="00A477E7"/>
    <w:rsid w:val="00A477EC"/>
    <w:rsid w:val="00A4782F"/>
    <w:rsid w:val="00A47830"/>
    <w:rsid w:val="00A47834"/>
    <w:rsid w:val="00A4788F"/>
    <w:rsid w:val="00A47922"/>
    <w:rsid w:val="00A479E6"/>
    <w:rsid w:val="00A47A8E"/>
    <w:rsid w:val="00A47AB3"/>
    <w:rsid w:val="00A47B4E"/>
    <w:rsid w:val="00A47B7C"/>
    <w:rsid w:val="00A47CC3"/>
    <w:rsid w:val="00A47D9A"/>
    <w:rsid w:val="00A47DA2"/>
    <w:rsid w:val="00A47E36"/>
    <w:rsid w:val="00A47E76"/>
    <w:rsid w:val="00A47F9E"/>
    <w:rsid w:val="00A50006"/>
    <w:rsid w:val="00A50064"/>
    <w:rsid w:val="00A50094"/>
    <w:rsid w:val="00A500FF"/>
    <w:rsid w:val="00A5010D"/>
    <w:rsid w:val="00A501E7"/>
    <w:rsid w:val="00A50236"/>
    <w:rsid w:val="00A50284"/>
    <w:rsid w:val="00A502B0"/>
    <w:rsid w:val="00A502DB"/>
    <w:rsid w:val="00A5031A"/>
    <w:rsid w:val="00A5038F"/>
    <w:rsid w:val="00A504DD"/>
    <w:rsid w:val="00A5054A"/>
    <w:rsid w:val="00A5067B"/>
    <w:rsid w:val="00A5067C"/>
    <w:rsid w:val="00A5067E"/>
    <w:rsid w:val="00A5075D"/>
    <w:rsid w:val="00A50AAE"/>
    <w:rsid w:val="00A50AC3"/>
    <w:rsid w:val="00A50AD6"/>
    <w:rsid w:val="00A50AF2"/>
    <w:rsid w:val="00A50B3E"/>
    <w:rsid w:val="00A50BAC"/>
    <w:rsid w:val="00A50BDD"/>
    <w:rsid w:val="00A50C0C"/>
    <w:rsid w:val="00A50DEC"/>
    <w:rsid w:val="00A50DFC"/>
    <w:rsid w:val="00A50F02"/>
    <w:rsid w:val="00A51006"/>
    <w:rsid w:val="00A51083"/>
    <w:rsid w:val="00A51089"/>
    <w:rsid w:val="00A510BC"/>
    <w:rsid w:val="00A512B5"/>
    <w:rsid w:val="00A512F5"/>
    <w:rsid w:val="00A512FD"/>
    <w:rsid w:val="00A5131E"/>
    <w:rsid w:val="00A513AB"/>
    <w:rsid w:val="00A513D5"/>
    <w:rsid w:val="00A5154D"/>
    <w:rsid w:val="00A516CD"/>
    <w:rsid w:val="00A516D8"/>
    <w:rsid w:val="00A51719"/>
    <w:rsid w:val="00A517CE"/>
    <w:rsid w:val="00A5184C"/>
    <w:rsid w:val="00A51971"/>
    <w:rsid w:val="00A519BC"/>
    <w:rsid w:val="00A51BA9"/>
    <w:rsid w:val="00A51C9A"/>
    <w:rsid w:val="00A51D32"/>
    <w:rsid w:val="00A51E75"/>
    <w:rsid w:val="00A51E7B"/>
    <w:rsid w:val="00A51F04"/>
    <w:rsid w:val="00A51F28"/>
    <w:rsid w:val="00A51F7F"/>
    <w:rsid w:val="00A520C6"/>
    <w:rsid w:val="00A5217B"/>
    <w:rsid w:val="00A521B7"/>
    <w:rsid w:val="00A52293"/>
    <w:rsid w:val="00A52451"/>
    <w:rsid w:val="00A52532"/>
    <w:rsid w:val="00A52560"/>
    <w:rsid w:val="00A52589"/>
    <w:rsid w:val="00A525A9"/>
    <w:rsid w:val="00A5260C"/>
    <w:rsid w:val="00A52644"/>
    <w:rsid w:val="00A52648"/>
    <w:rsid w:val="00A5277F"/>
    <w:rsid w:val="00A527CD"/>
    <w:rsid w:val="00A528EC"/>
    <w:rsid w:val="00A5296E"/>
    <w:rsid w:val="00A52A41"/>
    <w:rsid w:val="00A52A52"/>
    <w:rsid w:val="00A52A8C"/>
    <w:rsid w:val="00A52B17"/>
    <w:rsid w:val="00A52B54"/>
    <w:rsid w:val="00A52B62"/>
    <w:rsid w:val="00A52C13"/>
    <w:rsid w:val="00A52C45"/>
    <w:rsid w:val="00A52CC3"/>
    <w:rsid w:val="00A52D60"/>
    <w:rsid w:val="00A52D6F"/>
    <w:rsid w:val="00A52D74"/>
    <w:rsid w:val="00A52DE5"/>
    <w:rsid w:val="00A52E36"/>
    <w:rsid w:val="00A52F6C"/>
    <w:rsid w:val="00A52FFA"/>
    <w:rsid w:val="00A5300F"/>
    <w:rsid w:val="00A53025"/>
    <w:rsid w:val="00A53069"/>
    <w:rsid w:val="00A53176"/>
    <w:rsid w:val="00A532DE"/>
    <w:rsid w:val="00A5339B"/>
    <w:rsid w:val="00A533F8"/>
    <w:rsid w:val="00A534AE"/>
    <w:rsid w:val="00A53503"/>
    <w:rsid w:val="00A5356B"/>
    <w:rsid w:val="00A535EF"/>
    <w:rsid w:val="00A53603"/>
    <w:rsid w:val="00A53656"/>
    <w:rsid w:val="00A537E4"/>
    <w:rsid w:val="00A5380D"/>
    <w:rsid w:val="00A53893"/>
    <w:rsid w:val="00A53895"/>
    <w:rsid w:val="00A538B8"/>
    <w:rsid w:val="00A538BC"/>
    <w:rsid w:val="00A53961"/>
    <w:rsid w:val="00A53A10"/>
    <w:rsid w:val="00A53A62"/>
    <w:rsid w:val="00A53AF7"/>
    <w:rsid w:val="00A53C27"/>
    <w:rsid w:val="00A53D0C"/>
    <w:rsid w:val="00A53D5E"/>
    <w:rsid w:val="00A53DB0"/>
    <w:rsid w:val="00A53DD0"/>
    <w:rsid w:val="00A53EBE"/>
    <w:rsid w:val="00A53FC1"/>
    <w:rsid w:val="00A5404A"/>
    <w:rsid w:val="00A540F6"/>
    <w:rsid w:val="00A5411E"/>
    <w:rsid w:val="00A541FE"/>
    <w:rsid w:val="00A542AD"/>
    <w:rsid w:val="00A542DD"/>
    <w:rsid w:val="00A54539"/>
    <w:rsid w:val="00A5454C"/>
    <w:rsid w:val="00A545AF"/>
    <w:rsid w:val="00A546E6"/>
    <w:rsid w:val="00A547E5"/>
    <w:rsid w:val="00A548E1"/>
    <w:rsid w:val="00A549E9"/>
    <w:rsid w:val="00A54A57"/>
    <w:rsid w:val="00A54A6D"/>
    <w:rsid w:val="00A54ADB"/>
    <w:rsid w:val="00A54B58"/>
    <w:rsid w:val="00A54B70"/>
    <w:rsid w:val="00A54CB3"/>
    <w:rsid w:val="00A54E9A"/>
    <w:rsid w:val="00A54EB4"/>
    <w:rsid w:val="00A54F19"/>
    <w:rsid w:val="00A55017"/>
    <w:rsid w:val="00A5502D"/>
    <w:rsid w:val="00A5506E"/>
    <w:rsid w:val="00A550E9"/>
    <w:rsid w:val="00A5513C"/>
    <w:rsid w:val="00A55187"/>
    <w:rsid w:val="00A55205"/>
    <w:rsid w:val="00A55263"/>
    <w:rsid w:val="00A55293"/>
    <w:rsid w:val="00A5534B"/>
    <w:rsid w:val="00A55360"/>
    <w:rsid w:val="00A55388"/>
    <w:rsid w:val="00A553F2"/>
    <w:rsid w:val="00A5540A"/>
    <w:rsid w:val="00A554E9"/>
    <w:rsid w:val="00A55548"/>
    <w:rsid w:val="00A5564D"/>
    <w:rsid w:val="00A55673"/>
    <w:rsid w:val="00A5568C"/>
    <w:rsid w:val="00A556FF"/>
    <w:rsid w:val="00A5574E"/>
    <w:rsid w:val="00A557F4"/>
    <w:rsid w:val="00A55833"/>
    <w:rsid w:val="00A5586C"/>
    <w:rsid w:val="00A558C1"/>
    <w:rsid w:val="00A558DE"/>
    <w:rsid w:val="00A5599E"/>
    <w:rsid w:val="00A559A7"/>
    <w:rsid w:val="00A559C3"/>
    <w:rsid w:val="00A55ACE"/>
    <w:rsid w:val="00A55B69"/>
    <w:rsid w:val="00A55B77"/>
    <w:rsid w:val="00A55C22"/>
    <w:rsid w:val="00A55D65"/>
    <w:rsid w:val="00A55DB9"/>
    <w:rsid w:val="00A55E08"/>
    <w:rsid w:val="00A55E09"/>
    <w:rsid w:val="00A55E1A"/>
    <w:rsid w:val="00A55E25"/>
    <w:rsid w:val="00A55E4C"/>
    <w:rsid w:val="00A55EE5"/>
    <w:rsid w:val="00A55F31"/>
    <w:rsid w:val="00A56078"/>
    <w:rsid w:val="00A560BA"/>
    <w:rsid w:val="00A56142"/>
    <w:rsid w:val="00A561C0"/>
    <w:rsid w:val="00A56224"/>
    <w:rsid w:val="00A563D6"/>
    <w:rsid w:val="00A563F1"/>
    <w:rsid w:val="00A5641C"/>
    <w:rsid w:val="00A56441"/>
    <w:rsid w:val="00A56460"/>
    <w:rsid w:val="00A56485"/>
    <w:rsid w:val="00A564B2"/>
    <w:rsid w:val="00A56547"/>
    <w:rsid w:val="00A5663D"/>
    <w:rsid w:val="00A5669E"/>
    <w:rsid w:val="00A566AF"/>
    <w:rsid w:val="00A56834"/>
    <w:rsid w:val="00A568AD"/>
    <w:rsid w:val="00A56B29"/>
    <w:rsid w:val="00A56C09"/>
    <w:rsid w:val="00A56DD3"/>
    <w:rsid w:val="00A56E05"/>
    <w:rsid w:val="00A56EAA"/>
    <w:rsid w:val="00A56F42"/>
    <w:rsid w:val="00A56F68"/>
    <w:rsid w:val="00A5702A"/>
    <w:rsid w:val="00A57056"/>
    <w:rsid w:val="00A57254"/>
    <w:rsid w:val="00A572C9"/>
    <w:rsid w:val="00A57355"/>
    <w:rsid w:val="00A57365"/>
    <w:rsid w:val="00A57431"/>
    <w:rsid w:val="00A574CE"/>
    <w:rsid w:val="00A574D1"/>
    <w:rsid w:val="00A574E6"/>
    <w:rsid w:val="00A57573"/>
    <w:rsid w:val="00A5758D"/>
    <w:rsid w:val="00A576AC"/>
    <w:rsid w:val="00A576BF"/>
    <w:rsid w:val="00A576DE"/>
    <w:rsid w:val="00A57769"/>
    <w:rsid w:val="00A57797"/>
    <w:rsid w:val="00A57832"/>
    <w:rsid w:val="00A57849"/>
    <w:rsid w:val="00A57880"/>
    <w:rsid w:val="00A57900"/>
    <w:rsid w:val="00A57915"/>
    <w:rsid w:val="00A57A16"/>
    <w:rsid w:val="00A57AEC"/>
    <w:rsid w:val="00A57AEE"/>
    <w:rsid w:val="00A57B2A"/>
    <w:rsid w:val="00A57B8B"/>
    <w:rsid w:val="00A57B9D"/>
    <w:rsid w:val="00A57BC4"/>
    <w:rsid w:val="00A57DDE"/>
    <w:rsid w:val="00A57DEF"/>
    <w:rsid w:val="00A57EEA"/>
    <w:rsid w:val="00A57FD0"/>
    <w:rsid w:val="00A57FEB"/>
    <w:rsid w:val="00A57FED"/>
    <w:rsid w:val="00A60018"/>
    <w:rsid w:val="00A600C4"/>
    <w:rsid w:val="00A60167"/>
    <w:rsid w:val="00A601BB"/>
    <w:rsid w:val="00A6020A"/>
    <w:rsid w:val="00A6022E"/>
    <w:rsid w:val="00A6029B"/>
    <w:rsid w:val="00A60422"/>
    <w:rsid w:val="00A605BC"/>
    <w:rsid w:val="00A60669"/>
    <w:rsid w:val="00A606E1"/>
    <w:rsid w:val="00A60700"/>
    <w:rsid w:val="00A6073F"/>
    <w:rsid w:val="00A6087C"/>
    <w:rsid w:val="00A608A7"/>
    <w:rsid w:val="00A60A33"/>
    <w:rsid w:val="00A60A9A"/>
    <w:rsid w:val="00A60B2F"/>
    <w:rsid w:val="00A60B34"/>
    <w:rsid w:val="00A60C03"/>
    <w:rsid w:val="00A60D34"/>
    <w:rsid w:val="00A60D7A"/>
    <w:rsid w:val="00A60DD3"/>
    <w:rsid w:val="00A60DE4"/>
    <w:rsid w:val="00A60E02"/>
    <w:rsid w:val="00A60F84"/>
    <w:rsid w:val="00A60FDD"/>
    <w:rsid w:val="00A610D7"/>
    <w:rsid w:val="00A61107"/>
    <w:rsid w:val="00A61180"/>
    <w:rsid w:val="00A612FF"/>
    <w:rsid w:val="00A61342"/>
    <w:rsid w:val="00A61433"/>
    <w:rsid w:val="00A61459"/>
    <w:rsid w:val="00A614EF"/>
    <w:rsid w:val="00A61515"/>
    <w:rsid w:val="00A61599"/>
    <w:rsid w:val="00A615B7"/>
    <w:rsid w:val="00A615F2"/>
    <w:rsid w:val="00A61614"/>
    <w:rsid w:val="00A61664"/>
    <w:rsid w:val="00A617B5"/>
    <w:rsid w:val="00A617E6"/>
    <w:rsid w:val="00A6183B"/>
    <w:rsid w:val="00A618DD"/>
    <w:rsid w:val="00A619EF"/>
    <w:rsid w:val="00A61A7E"/>
    <w:rsid w:val="00A61B3D"/>
    <w:rsid w:val="00A61C44"/>
    <w:rsid w:val="00A61CBC"/>
    <w:rsid w:val="00A61DE4"/>
    <w:rsid w:val="00A61E4C"/>
    <w:rsid w:val="00A61EC4"/>
    <w:rsid w:val="00A61FC6"/>
    <w:rsid w:val="00A6206A"/>
    <w:rsid w:val="00A6208B"/>
    <w:rsid w:val="00A6219E"/>
    <w:rsid w:val="00A621FF"/>
    <w:rsid w:val="00A6227C"/>
    <w:rsid w:val="00A62290"/>
    <w:rsid w:val="00A6229C"/>
    <w:rsid w:val="00A622B0"/>
    <w:rsid w:val="00A6237A"/>
    <w:rsid w:val="00A6239F"/>
    <w:rsid w:val="00A623A7"/>
    <w:rsid w:val="00A623E9"/>
    <w:rsid w:val="00A6252C"/>
    <w:rsid w:val="00A6258D"/>
    <w:rsid w:val="00A6272D"/>
    <w:rsid w:val="00A6277D"/>
    <w:rsid w:val="00A627A0"/>
    <w:rsid w:val="00A627B6"/>
    <w:rsid w:val="00A6281B"/>
    <w:rsid w:val="00A6292E"/>
    <w:rsid w:val="00A6294E"/>
    <w:rsid w:val="00A6297D"/>
    <w:rsid w:val="00A629A1"/>
    <w:rsid w:val="00A62B23"/>
    <w:rsid w:val="00A62C83"/>
    <w:rsid w:val="00A62CA4"/>
    <w:rsid w:val="00A62CAB"/>
    <w:rsid w:val="00A62CC8"/>
    <w:rsid w:val="00A62D0B"/>
    <w:rsid w:val="00A62D27"/>
    <w:rsid w:val="00A62D47"/>
    <w:rsid w:val="00A62E47"/>
    <w:rsid w:val="00A62E78"/>
    <w:rsid w:val="00A62E91"/>
    <w:rsid w:val="00A62F31"/>
    <w:rsid w:val="00A62FD4"/>
    <w:rsid w:val="00A630A0"/>
    <w:rsid w:val="00A630F6"/>
    <w:rsid w:val="00A63245"/>
    <w:rsid w:val="00A6330A"/>
    <w:rsid w:val="00A633A2"/>
    <w:rsid w:val="00A63577"/>
    <w:rsid w:val="00A635FD"/>
    <w:rsid w:val="00A636CF"/>
    <w:rsid w:val="00A637E1"/>
    <w:rsid w:val="00A6383F"/>
    <w:rsid w:val="00A638D1"/>
    <w:rsid w:val="00A63924"/>
    <w:rsid w:val="00A639BA"/>
    <w:rsid w:val="00A63A65"/>
    <w:rsid w:val="00A63AF9"/>
    <w:rsid w:val="00A63B3A"/>
    <w:rsid w:val="00A63C84"/>
    <w:rsid w:val="00A63D43"/>
    <w:rsid w:val="00A63E74"/>
    <w:rsid w:val="00A6417E"/>
    <w:rsid w:val="00A641F0"/>
    <w:rsid w:val="00A64247"/>
    <w:rsid w:val="00A64281"/>
    <w:rsid w:val="00A642E9"/>
    <w:rsid w:val="00A64374"/>
    <w:rsid w:val="00A64403"/>
    <w:rsid w:val="00A64477"/>
    <w:rsid w:val="00A6469F"/>
    <w:rsid w:val="00A646AC"/>
    <w:rsid w:val="00A646DA"/>
    <w:rsid w:val="00A64710"/>
    <w:rsid w:val="00A64796"/>
    <w:rsid w:val="00A647B5"/>
    <w:rsid w:val="00A64812"/>
    <w:rsid w:val="00A64991"/>
    <w:rsid w:val="00A649EE"/>
    <w:rsid w:val="00A64A5F"/>
    <w:rsid w:val="00A64A71"/>
    <w:rsid w:val="00A64BAE"/>
    <w:rsid w:val="00A64BC1"/>
    <w:rsid w:val="00A64BDB"/>
    <w:rsid w:val="00A64BF9"/>
    <w:rsid w:val="00A64DA9"/>
    <w:rsid w:val="00A64F5B"/>
    <w:rsid w:val="00A64FA6"/>
    <w:rsid w:val="00A650A2"/>
    <w:rsid w:val="00A650A8"/>
    <w:rsid w:val="00A65148"/>
    <w:rsid w:val="00A65296"/>
    <w:rsid w:val="00A652B0"/>
    <w:rsid w:val="00A65351"/>
    <w:rsid w:val="00A653DA"/>
    <w:rsid w:val="00A654FE"/>
    <w:rsid w:val="00A65507"/>
    <w:rsid w:val="00A65650"/>
    <w:rsid w:val="00A6565C"/>
    <w:rsid w:val="00A65664"/>
    <w:rsid w:val="00A65694"/>
    <w:rsid w:val="00A656CA"/>
    <w:rsid w:val="00A6571A"/>
    <w:rsid w:val="00A65724"/>
    <w:rsid w:val="00A657AC"/>
    <w:rsid w:val="00A65826"/>
    <w:rsid w:val="00A65A57"/>
    <w:rsid w:val="00A65B09"/>
    <w:rsid w:val="00A65B49"/>
    <w:rsid w:val="00A65BB7"/>
    <w:rsid w:val="00A65DE9"/>
    <w:rsid w:val="00A65DED"/>
    <w:rsid w:val="00A65E4E"/>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874"/>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84"/>
    <w:rsid w:val="00A67DB1"/>
    <w:rsid w:val="00A67DDE"/>
    <w:rsid w:val="00A67DE0"/>
    <w:rsid w:val="00A67EB1"/>
    <w:rsid w:val="00A67F29"/>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38"/>
    <w:rsid w:val="00A70958"/>
    <w:rsid w:val="00A709EE"/>
    <w:rsid w:val="00A70AA0"/>
    <w:rsid w:val="00A70D5D"/>
    <w:rsid w:val="00A70DD5"/>
    <w:rsid w:val="00A70EA4"/>
    <w:rsid w:val="00A70F44"/>
    <w:rsid w:val="00A70F49"/>
    <w:rsid w:val="00A70FF3"/>
    <w:rsid w:val="00A7104A"/>
    <w:rsid w:val="00A7108C"/>
    <w:rsid w:val="00A71146"/>
    <w:rsid w:val="00A7118D"/>
    <w:rsid w:val="00A711DA"/>
    <w:rsid w:val="00A71215"/>
    <w:rsid w:val="00A71291"/>
    <w:rsid w:val="00A71359"/>
    <w:rsid w:val="00A713A8"/>
    <w:rsid w:val="00A713CA"/>
    <w:rsid w:val="00A7148B"/>
    <w:rsid w:val="00A714B5"/>
    <w:rsid w:val="00A71544"/>
    <w:rsid w:val="00A715C3"/>
    <w:rsid w:val="00A715C4"/>
    <w:rsid w:val="00A7161C"/>
    <w:rsid w:val="00A71626"/>
    <w:rsid w:val="00A716B5"/>
    <w:rsid w:val="00A717AD"/>
    <w:rsid w:val="00A71809"/>
    <w:rsid w:val="00A71841"/>
    <w:rsid w:val="00A718DA"/>
    <w:rsid w:val="00A71B38"/>
    <w:rsid w:val="00A71BB7"/>
    <w:rsid w:val="00A71C43"/>
    <w:rsid w:val="00A71CB9"/>
    <w:rsid w:val="00A71D5D"/>
    <w:rsid w:val="00A71DF6"/>
    <w:rsid w:val="00A71E71"/>
    <w:rsid w:val="00A71EBA"/>
    <w:rsid w:val="00A71F01"/>
    <w:rsid w:val="00A71F49"/>
    <w:rsid w:val="00A71FA4"/>
    <w:rsid w:val="00A7217D"/>
    <w:rsid w:val="00A72240"/>
    <w:rsid w:val="00A72252"/>
    <w:rsid w:val="00A7236B"/>
    <w:rsid w:val="00A72439"/>
    <w:rsid w:val="00A7245F"/>
    <w:rsid w:val="00A72674"/>
    <w:rsid w:val="00A7272B"/>
    <w:rsid w:val="00A72794"/>
    <w:rsid w:val="00A727FA"/>
    <w:rsid w:val="00A727FD"/>
    <w:rsid w:val="00A7286D"/>
    <w:rsid w:val="00A72889"/>
    <w:rsid w:val="00A72942"/>
    <w:rsid w:val="00A72955"/>
    <w:rsid w:val="00A72A6A"/>
    <w:rsid w:val="00A72AC1"/>
    <w:rsid w:val="00A72B4F"/>
    <w:rsid w:val="00A72BED"/>
    <w:rsid w:val="00A72BFC"/>
    <w:rsid w:val="00A72C1F"/>
    <w:rsid w:val="00A72C8A"/>
    <w:rsid w:val="00A72C9E"/>
    <w:rsid w:val="00A72CC0"/>
    <w:rsid w:val="00A72DA2"/>
    <w:rsid w:val="00A7306F"/>
    <w:rsid w:val="00A730FA"/>
    <w:rsid w:val="00A73121"/>
    <w:rsid w:val="00A73199"/>
    <w:rsid w:val="00A731C5"/>
    <w:rsid w:val="00A7324A"/>
    <w:rsid w:val="00A73269"/>
    <w:rsid w:val="00A732FB"/>
    <w:rsid w:val="00A7332F"/>
    <w:rsid w:val="00A7335C"/>
    <w:rsid w:val="00A734B8"/>
    <w:rsid w:val="00A73508"/>
    <w:rsid w:val="00A7360B"/>
    <w:rsid w:val="00A736F0"/>
    <w:rsid w:val="00A73732"/>
    <w:rsid w:val="00A73754"/>
    <w:rsid w:val="00A7378F"/>
    <w:rsid w:val="00A73805"/>
    <w:rsid w:val="00A73890"/>
    <w:rsid w:val="00A7395D"/>
    <w:rsid w:val="00A73984"/>
    <w:rsid w:val="00A73A25"/>
    <w:rsid w:val="00A73BE7"/>
    <w:rsid w:val="00A73BEA"/>
    <w:rsid w:val="00A73BFA"/>
    <w:rsid w:val="00A73C04"/>
    <w:rsid w:val="00A73C32"/>
    <w:rsid w:val="00A73CCC"/>
    <w:rsid w:val="00A73D2C"/>
    <w:rsid w:val="00A73DBE"/>
    <w:rsid w:val="00A73E0C"/>
    <w:rsid w:val="00A73E92"/>
    <w:rsid w:val="00A73EFF"/>
    <w:rsid w:val="00A73F06"/>
    <w:rsid w:val="00A73FE9"/>
    <w:rsid w:val="00A74054"/>
    <w:rsid w:val="00A740BB"/>
    <w:rsid w:val="00A740DA"/>
    <w:rsid w:val="00A74124"/>
    <w:rsid w:val="00A7413D"/>
    <w:rsid w:val="00A74177"/>
    <w:rsid w:val="00A74251"/>
    <w:rsid w:val="00A743AF"/>
    <w:rsid w:val="00A743E3"/>
    <w:rsid w:val="00A744B4"/>
    <w:rsid w:val="00A74572"/>
    <w:rsid w:val="00A7465B"/>
    <w:rsid w:val="00A74794"/>
    <w:rsid w:val="00A747B0"/>
    <w:rsid w:val="00A747C7"/>
    <w:rsid w:val="00A74864"/>
    <w:rsid w:val="00A748D7"/>
    <w:rsid w:val="00A74912"/>
    <w:rsid w:val="00A74928"/>
    <w:rsid w:val="00A7497D"/>
    <w:rsid w:val="00A749F5"/>
    <w:rsid w:val="00A74A50"/>
    <w:rsid w:val="00A74B13"/>
    <w:rsid w:val="00A74B3B"/>
    <w:rsid w:val="00A74BD8"/>
    <w:rsid w:val="00A74C29"/>
    <w:rsid w:val="00A74C85"/>
    <w:rsid w:val="00A74CF0"/>
    <w:rsid w:val="00A74CF6"/>
    <w:rsid w:val="00A74DA0"/>
    <w:rsid w:val="00A74DC1"/>
    <w:rsid w:val="00A74E06"/>
    <w:rsid w:val="00A74E28"/>
    <w:rsid w:val="00A74E6B"/>
    <w:rsid w:val="00A74EF3"/>
    <w:rsid w:val="00A74EF6"/>
    <w:rsid w:val="00A74F40"/>
    <w:rsid w:val="00A74F71"/>
    <w:rsid w:val="00A75022"/>
    <w:rsid w:val="00A7503B"/>
    <w:rsid w:val="00A75056"/>
    <w:rsid w:val="00A75063"/>
    <w:rsid w:val="00A750B4"/>
    <w:rsid w:val="00A750BE"/>
    <w:rsid w:val="00A75216"/>
    <w:rsid w:val="00A7535A"/>
    <w:rsid w:val="00A75419"/>
    <w:rsid w:val="00A75460"/>
    <w:rsid w:val="00A754B2"/>
    <w:rsid w:val="00A754C0"/>
    <w:rsid w:val="00A754F6"/>
    <w:rsid w:val="00A755AA"/>
    <w:rsid w:val="00A755DC"/>
    <w:rsid w:val="00A75663"/>
    <w:rsid w:val="00A7569E"/>
    <w:rsid w:val="00A75769"/>
    <w:rsid w:val="00A757BD"/>
    <w:rsid w:val="00A7581C"/>
    <w:rsid w:val="00A758D5"/>
    <w:rsid w:val="00A759F8"/>
    <w:rsid w:val="00A75B98"/>
    <w:rsid w:val="00A75BC4"/>
    <w:rsid w:val="00A75C0E"/>
    <w:rsid w:val="00A75C14"/>
    <w:rsid w:val="00A75C1E"/>
    <w:rsid w:val="00A75C4B"/>
    <w:rsid w:val="00A75C58"/>
    <w:rsid w:val="00A75C7D"/>
    <w:rsid w:val="00A75CEE"/>
    <w:rsid w:val="00A75D71"/>
    <w:rsid w:val="00A75E9E"/>
    <w:rsid w:val="00A75EB0"/>
    <w:rsid w:val="00A75F71"/>
    <w:rsid w:val="00A75FCF"/>
    <w:rsid w:val="00A7604E"/>
    <w:rsid w:val="00A76165"/>
    <w:rsid w:val="00A761EE"/>
    <w:rsid w:val="00A76270"/>
    <w:rsid w:val="00A763A5"/>
    <w:rsid w:val="00A76442"/>
    <w:rsid w:val="00A765F4"/>
    <w:rsid w:val="00A765FD"/>
    <w:rsid w:val="00A76662"/>
    <w:rsid w:val="00A76688"/>
    <w:rsid w:val="00A7675E"/>
    <w:rsid w:val="00A76805"/>
    <w:rsid w:val="00A7684D"/>
    <w:rsid w:val="00A7692A"/>
    <w:rsid w:val="00A7693F"/>
    <w:rsid w:val="00A76967"/>
    <w:rsid w:val="00A76985"/>
    <w:rsid w:val="00A76B70"/>
    <w:rsid w:val="00A76D54"/>
    <w:rsid w:val="00A76E8A"/>
    <w:rsid w:val="00A76E8F"/>
    <w:rsid w:val="00A76EE1"/>
    <w:rsid w:val="00A76F75"/>
    <w:rsid w:val="00A77041"/>
    <w:rsid w:val="00A770D9"/>
    <w:rsid w:val="00A770DE"/>
    <w:rsid w:val="00A77193"/>
    <w:rsid w:val="00A7719D"/>
    <w:rsid w:val="00A771DA"/>
    <w:rsid w:val="00A772BC"/>
    <w:rsid w:val="00A77350"/>
    <w:rsid w:val="00A773E3"/>
    <w:rsid w:val="00A774C8"/>
    <w:rsid w:val="00A775E1"/>
    <w:rsid w:val="00A776C2"/>
    <w:rsid w:val="00A77709"/>
    <w:rsid w:val="00A77797"/>
    <w:rsid w:val="00A777AA"/>
    <w:rsid w:val="00A77898"/>
    <w:rsid w:val="00A77940"/>
    <w:rsid w:val="00A7796D"/>
    <w:rsid w:val="00A77985"/>
    <w:rsid w:val="00A77A00"/>
    <w:rsid w:val="00A77A0F"/>
    <w:rsid w:val="00A77A4A"/>
    <w:rsid w:val="00A77B9B"/>
    <w:rsid w:val="00A77BB8"/>
    <w:rsid w:val="00A77C10"/>
    <w:rsid w:val="00A77C3F"/>
    <w:rsid w:val="00A77CB5"/>
    <w:rsid w:val="00A77CC1"/>
    <w:rsid w:val="00A77CC5"/>
    <w:rsid w:val="00A77CF0"/>
    <w:rsid w:val="00A77D3B"/>
    <w:rsid w:val="00A77D5F"/>
    <w:rsid w:val="00A77D7C"/>
    <w:rsid w:val="00A77DE9"/>
    <w:rsid w:val="00A77EE3"/>
    <w:rsid w:val="00A77F41"/>
    <w:rsid w:val="00A77F86"/>
    <w:rsid w:val="00A77FA2"/>
    <w:rsid w:val="00A77FA8"/>
    <w:rsid w:val="00A80094"/>
    <w:rsid w:val="00A80139"/>
    <w:rsid w:val="00A80223"/>
    <w:rsid w:val="00A80247"/>
    <w:rsid w:val="00A802DC"/>
    <w:rsid w:val="00A802DE"/>
    <w:rsid w:val="00A80333"/>
    <w:rsid w:val="00A8033C"/>
    <w:rsid w:val="00A80416"/>
    <w:rsid w:val="00A80463"/>
    <w:rsid w:val="00A80491"/>
    <w:rsid w:val="00A80574"/>
    <w:rsid w:val="00A80594"/>
    <w:rsid w:val="00A80667"/>
    <w:rsid w:val="00A80723"/>
    <w:rsid w:val="00A8073B"/>
    <w:rsid w:val="00A80895"/>
    <w:rsid w:val="00A808C6"/>
    <w:rsid w:val="00A80915"/>
    <w:rsid w:val="00A80A19"/>
    <w:rsid w:val="00A80AF1"/>
    <w:rsid w:val="00A80BBB"/>
    <w:rsid w:val="00A80C13"/>
    <w:rsid w:val="00A80C3B"/>
    <w:rsid w:val="00A80C5F"/>
    <w:rsid w:val="00A80C8F"/>
    <w:rsid w:val="00A80E2E"/>
    <w:rsid w:val="00A8102B"/>
    <w:rsid w:val="00A8104F"/>
    <w:rsid w:val="00A81154"/>
    <w:rsid w:val="00A81161"/>
    <w:rsid w:val="00A812B1"/>
    <w:rsid w:val="00A812BA"/>
    <w:rsid w:val="00A813DE"/>
    <w:rsid w:val="00A813F0"/>
    <w:rsid w:val="00A81449"/>
    <w:rsid w:val="00A815C5"/>
    <w:rsid w:val="00A815F8"/>
    <w:rsid w:val="00A81679"/>
    <w:rsid w:val="00A81681"/>
    <w:rsid w:val="00A816EA"/>
    <w:rsid w:val="00A8172E"/>
    <w:rsid w:val="00A818BE"/>
    <w:rsid w:val="00A818D4"/>
    <w:rsid w:val="00A81959"/>
    <w:rsid w:val="00A81A28"/>
    <w:rsid w:val="00A81A4D"/>
    <w:rsid w:val="00A81A71"/>
    <w:rsid w:val="00A81AA6"/>
    <w:rsid w:val="00A81ACF"/>
    <w:rsid w:val="00A81B70"/>
    <w:rsid w:val="00A81D33"/>
    <w:rsid w:val="00A81D7A"/>
    <w:rsid w:val="00A81DE0"/>
    <w:rsid w:val="00A81DEA"/>
    <w:rsid w:val="00A81DFD"/>
    <w:rsid w:val="00A81F0D"/>
    <w:rsid w:val="00A81F7A"/>
    <w:rsid w:val="00A81FC4"/>
    <w:rsid w:val="00A81FC6"/>
    <w:rsid w:val="00A81FCB"/>
    <w:rsid w:val="00A82031"/>
    <w:rsid w:val="00A8207E"/>
    <w:rsid w:val="00A821D6"/>
    <w:rsid w:val="00A8230B"/>
    <w:rsid w:val="00A82327"/>
    <w:rsid w:val="00A82333"/>
    <w:rsid w:val="00A82398"/>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2D"/>
    <w:rsid w:val="00A833C1"/>
    <w:rsid w:val="00A833C2"/>
    <w:rsid w:val="00A835F6"/>
    <w:rsid w:val="00A83622"/>
    <w:rsid w:val="00A83639"/>
    <w:rsid w:val="00A83792"/>
    <w:rsid w:val="00A8383D"/>
    <w:rsid w:val="00A83874"/>
    <w:rsid w:val="00A83A52"/>
    <w:rsid w:val="00A83AEE"/>
    <w:rsid w:val="00A83C03"/>
    <w:rsid w:val="00A83C61"/>
    <w:rsid w:val="00A83DE0"/>
    <w:rsid w:val="00A83E28"/>
    <w:rsid w:val="00A83E88"/>
    <w:rsid w:val="00A83EBE"/>
    <w:rsid w:val="00A83F18"/>
    <w:rsid w:val="00A83F33"/>
    <w:rsid w:val="00A83FAD"/>
    <w:rsid w:val="00A84007"/>
    <w:rsid w:val="00A841E8"/>
    <w:rsid w:val="00A84293"/>
    <w:rsid w:val="00A842EF"/>
    <w:rsid w:val="00A84301"/>
    <w:rsid w:val="00A8435B"/>
    <w:rsid w:val="00A843C9"/>
    <w:rsid w:val="00A84486"/>
    <w:rsid w:val="00A84525"/>
    <w:rsid w:val="00A8455B"/>
    <w:rsid w:val="00A845EC"/>
    <w:rsid w:val="00A845F5"/>
    <w:rsid w:val="00A84607"/>
    <w:rsid w:val="00A846BC"/>
    <w:rsid w:val="00A847D5"/>
    <w:rsid w:val="00A849A7"/>
    <w:rsid w:val="00A84B3B"/>
    <w:rsid w:val="00A84B73"/>
    <w:rsid w:val="00A84CA5"/>
    <w:rsid w:val="00A84CB8"/>
    <w:rsid w:val="00A84E87"/>
    <w:rsid w:val="00A84F22"/>
    <w:rsid w:val="00A85005"/>
    <w:rsid w:val="00A85030"/>
    <w:rsid w:val="00A850CC"/>
    <w:rsid w:val="00A8512A"/>
    <w:rsid w:val="00A851DD"/>
    <w:rsid w:val="00A85312"/>
    <w:rsid w:val="00A85337"/>
    <w:rsid w:val="00A853A8"/>
    <w:rsid w:val="00A853B5"/>
    <w:rsid w:val="00A853D1"/>
    <w:rsid w:val="00A85514"/>
    <w:rsid w:val="00A85620"/>
    <w:rsid w:val="00A85752"/>
    <w:rsid w:val="00A8582B"/>
    <w:rsid w:val="00A8583F"/>
    <w:rsid w:val="00A8586A"/>
    <w:rsid w:val="00A85875"/>
    <w:rsid w:val="00A85922"/>
    <w:rsid w:val="00A85924"/>
    <w:rsid w:val="00A85A15"/>
    <w:rsid w:val="00A85A37"/>
    <w:rsid w:val="00A85AFB"/>
    <w:rsid w:val="00A85B6D"/>
    <w:rsid w:val="00A85BE9"/>
    <w:rsid w:val="00A85C00"/>
    <w:rsid w:val="00A85C3D"/>
    <w:rsid w:val="00A85C84"/>
    <w:rsid w:val="00A85CF1"/>
    <w:rsid w:val="00A85D4F"/>
    <w:rsid w:val="00A85D70"/>
    <w:rsid w:val="00A85DFB"/>
    <w:rsid w:val="00A85E20"/>
    <w:rsid w:val="00A85F2B"/>
    <w:rsid w:val="00A85F6F"/>
    <w:rsid w:val="00A86091"/>
    <w:rsid w:val="00A860F1"/>
    <w:rsid w:val="00A8618D"/>
    <w:rsid w:val="00A861BD"/>
    <w:rsid w:val="00A86254"/>
    <w:rsid w:val="00A862C3"/>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CAD"/>
    <w:rsid w:val="00A86CD7"/>
    <w:rsid w:val="00A86D0E"/>
    <w:rsid w:val="00A86E72"/>
    <w:rsid w:val="00A86F6E"/>
    <w:rsid w:val="00A86FF9"/>
    <w:rsid w:val="00A870CF"/>
    <w:rsid w:val="00A870EA"/>
    <w:rsid w:val="00A87278"/>
    <w:rsid w:val="00A87338"/>
    <w:rsid w:val="00A87351"/>
    <w:rsid w:val="00A8746D"/>
    <w:rsid w:val="00A87508"/>
    <w:rsid w:val="00A8753F"/>
    <w:rsid w:val="00A8760A"/>
    <w:rsid w:val="00A87747"/>
    <w:rsid w:val="00A87872"/>
    <w:rsid w:val="00A87965"/>
    <w:rsid w:val="00A87AB8"/>
    <w:rsid w:val="00A87AF1"/>
    <w:rsid w:val="00A87BF5"/>
    <w:rsid w:val="00A87C2A"/>
    <w:rsid w:val="00A87C5C"/>
    <w:rsid w:val="00A87C5E"/>
    <w:rsid w:val="00A87C79"/>
    <w:rsid w:val="00A87CD4"/>
    <w:rsid w:val="00A87DEE"/>
    <w:rsid w:val="00A87E0F"/>
    <w:rsid w:val="00A87E86"/>
    <w:rsid w:val="00A87EF1"/>
    <w:rsid w:val="00A87F31"/>
    <w:rsid w:val="00A87F68"/>
    <w:rsid w:val="00A87FF9"/>
    <w:rsid w:val="00A90003"/>
    <w:rsid w:val="00A9002D"/>
    <w:rsid w:val="00A9010B"/>
    <w:rsid w:val="00A90248"/>
    <w:rsid w:val="00A90282"/>
    <w:rsid w:val="00A902E2"/>
    <w:rsid w:val="00A90341"/>
    <w:rsid w:val="00A9034C"/>
    <w:rsid w:val="00A90406"/>
    <w:rsid w:val="00A90537"/>
    <w:rsid w:val="00A906A7"/>
    <w:rsid w:val="00A90730"/>
    <w:rsid w:val="00A9074D"/>
    <w:rsid w:val="00A907AB"/>
    <w:rsid w:val="00A90872"/>
    <w:rsid w:val="00A90874"/>
    <w:rsid w:val="00A908EC"/>
    <w:rsid w:val="00A909CB"/>
    <w:rsid w:val="00A90BDF"/>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289"/>
    <w:rsid w:val="00A91294"/>
    <w:rsid w:val="00A912C4"/>
    <w:rsid w:val="00A9130D"/>
    <w:rsid w:val="00A9142E"/>
    <w:rsid w:val="00A914B6"/>
    <w:rsid w:val="00A91509"/>
    <w:rsid w:val="00A91577"/>
    <w:rsid w:val="00A915E3"/>
    <w:rsid w:val="00A916BD"/>
    <w:rsid w:val="00A916DB"/>
    <w:rsid w:val="00A916F1"/>
    <w:rsid w:val="00A91714"/>
    <w:rsid w:val="00A917C0"/>
    <w:rsid w:val="00A917FE"/>
    <w:rsid w:val="00A9191B"/>
    <w:rsid w:val="00A9191E"/>
    <w:rsid w:val="00A91ABA"/>
    <w:rsid w:val="00A91AC0"/>
    <w:rsid w:val="00A91B4B"/>
    <w:rsid w:val="00A91BB5"/>
    <w:rsid w:val="00A91BFF"/>
    <w:rsid w:val="00A91C4F"/>
    <w:rsid w:val="00A91CAB"/>
    <w:rsid w:val="00A91D07"/>
    <w:rsid w:val="00A91D28"/>
    <w:rsid w:val="00A91DEA"/>
    <w:rsid w:val="00A91E9D"/>
    <w:rsid w:val="00A91EBF"/>
    <w:rsid w:val="00A91EEB"/>
    <w:rsid w:val="00A91F4B"/>
    <w:rsid w:val="00A91F50"/>
    <w:rsid w:val="00A91FE9"/>
    <w:rsid w:val="00A92058"/>
    <w:rsid w:val="00A92086"/>
    <w:rsid w:val="00A920B9"/>
    <w:rsid w:val="00A92144"/>
    <w:rsid w:val="00A92173"/>
    <w:rsid w:val="00A921C5"/>
    <w:rsid w:val="00A921F5"/>
    <w:rsid w:val="00A9223B"/>
    <w:rsid w:val="00A922E5"/>
    <w:rsid w:val="00A92313"/>
    <w:rsid w:val="00A923E7"/>
    <w:rsid w:val="00A9243D"/>
    <w:rsid w:val="00A92531"/>
    <w:rsid w:val="00A9257B"/>
    <w:rsid w:val="00A925B0"/>
    <w:rsid w:val="00A925D9"/>
    <w:rsid w:val="00A925DA"/>
    <w:rsid w:val="00A925F2"/>
    <w:rsid w:val="00A9263F"/>
    <w:rsid w:val="00A92640"/>
    <w:rsid w:val="00A926E0"/>
    <w:rsid w:val="00A926F8"/>
    <w:rsid w:val="00A92763"/>
    <w:rsid w:val="00A92A09"/>
    <w:rsid w:val="00A92A21"/>
    <w:rsid w:val="00A92ABF"/>
    <w:rsid w:val="00A92AF3"/>
    <w:rsid w:val="00A92B9E"/>
    <w:rsid w:val="00A92C19"/>
    <w:rsid w:val="00A92C8D"/>
    <w:rsid w:val="00A92D4D"/>
    <w:rsid w:val="00A92D75"/>
    <w:rsid w:val="00A92E1B"/>
    <w:rsid w:val="00A92E67"/>
    <w:rsid w:val="00A92EFF"/>
    <w:rsid w:val="00A92F0F"/>
    <w:rsid w:val="00A93025"/>
    <w:rsid w:val="00A93050"/>
    <w:rsid w:val="00A9322A"/>
    <w:rsid w:val="00A932A8"/>
    <w:rsid w:val="00A932E6"/>
    <w:rsid w:val="00A935D6"/>
    <w:rsid w:val="00A935F8"/>
    <w:rsid w:val="00A9368A"/>
    <w:rsid w:val="00A936D2"/>
    <w:rsid w:val="00A936DA"/>
    <w:rsid w:val="00A936EB"/>
    <w:rsid w:val="00A93716"/>
    <w:rsid w:val="00A93745"/>
    <w:rsid w:val="00A93769"/>
    <w:rsid w:val="00A937A8"/>
    <w:rsid w:val="00A937B7"/>
    <w:rsid w:val="00A93809"/>
    <w:rsid w:val="00A9386D"/>
    <w:rsid w:val="00A9387F"/>
    <w:rsid w:val="00A938AF"/>
    <w:rsid w:val="00A938FC"/>
    <w:rsid w:val="00A93955"/>
    <w:rsid w:val="00A93A14"/>
    <w:rsid w:val="00A93A18"/>
    <w:rsid w:val="00A93AB7"/>
    <w:rsid w:val="00A93B15"/>
    <w:rsid w:val="00A93C60"/>
    <w:rsid w:val="00A93CA7"/>
    <w:rsid w:val="00A93CBA"/>
    <w:rsid w:val="00A93E41"/>
    <w:rsid w:val="00A93F0D"/>
    <w:rsid w:val="00A94061"/>
    <w:rsid w:val="00A94073"/>
    <w:rsid w:val="00A940D5"/>
    <w:rsid w:val="00A9418A"/>
    <w:rsid w:val="00A942A9"/>
    <w:rsid w:val="00A942BF"/>
    <w:rsid w:val="00A942FF"/>
    <w:rsid w:val="00A94349"/>
    <w:rsid w:val="00A9437D"/>
    <w:rsid w:val="00A94381"/>
    <w:rsid w:val="00A94424"/>
    <w:rsid w:val="00A944B2"/>
    <w:rsid w:val="00A94544"/>
    <w:rsid w:val="00A94686"/>
    <w:rsid w:val="00A94705"/>
    <w:rsid w:val="00A94721"/>
    <w:rsid w:val="00A9473F"/>
    <w:rsid w:val="00A9474B"/>
    <w:rsid w:val="00A94766"/>
    <w:rsid w:val="00A94768"/>
    <w:rsid w:val="00A9477E"/>
    <w:rsid w:val="00A947BB"/>
    <w:rsid w:val="00A9481A"/>
    <w:rsid w:val="00A94889"/>
    <w:rsid w:val="00A94941"/>
    <w:rsid w:val="00A949EF"/>
    <w:rsid w:val="00A949F9"/>
    <w:rsid w:val="00A94A18"/>
    <w:rsid w:val="00A94A83"/>
    <w:rsid w:val="00A94AFD"/>
    <w:rsid w:val="00A94B39"/>
    <w:rsid w:val="00A94BE0"/>
    <w:rsid w:val="00A94C5F"/>
    <w:rsid w:val="00A94DB0"/>
    <w:rsid w:val="00A94DC4"/>
    <w:rsid w:val="00A94E68"/>
    <w:rsid w:val="00A95114"/>
    <w:rsid w:val="00A95139"/>
    <w:rsid w:val="00A9514B"/>
    <w:rsid w:val="00A95217"/>
    <w:rsid w:val="00A952C3"/>
    <w:rsid w:val="00A9531F"/>
    <w:rsid w:val="00A95338"/>
    <w:rsid w:val="00A95433"/>
    <w:rsid w:val="00A954E6"/>
    <w:rsid w:val="00A956DA"/>
    <w:rsid w:val="00A9575C"/>
    <w:rsid w:val="00A95790"/>
    <w:rsid w:val="00A957FC"/>
    <w:rsid w:val="00A95876"/>
    <w:rsid w:val="00A95A82"/>
    <w:rsid w:val="00A95AC6"/>
    <w:rsid w:val="00A95B9E"/>
    <w:rsid w:val="00A95CA2"/>
    <w:rsid w:val="00A95D06"/>
    <w:rsid w:val="00A95D70"/>
    <w:rsid w:val="00A95F30"/>
    <w:rsid w:val="00A96002"/>
    <w:rsid w:val="00A9615F"/>
    <w:rsid w:val="00A9618D"/>
    <w:rsid w:val="00A96195"/>
    <w:rsid w:val="00A961BE"/>
    <w:rsid w:val="00A961D9"/>
    <w:rsid w:val="00A961FD"/>
    <w:rsid w:val="00A96336"/>
    <w:rsid w:val="00A963B3"/>
    <w:rsid w:val="00A963C3"/>
    <w:rsid w:val="00A9646C"/>
    <w:rsid w:val="00A964C7"/>
    <w:rsid w:val="00A964C9"/>
    <w:rsid w:val="00A965D1"/>
    <w:rsid w:val="00A965DC"/>
    <w:rsid w:val="00A965E7"/>
    <w:rsid w:val="00A9664A"/>
    <w:rsid w:val="00A96709"/>
    <w:rsid w:val="00A96765"/>
    <w:rsid w:val="00A967A1"/>
    <w:rsid w:val="00A967C8"/>
    <w:rsid w:val="00A9684A"/>
    <w:rsid w:val="00A968D9"/>
    <w:rsid w:val="00A968FF"/>
    <w:rsid w:val="00A96952"/>
    <w:rsid w:val="00A969F6"/>
    <w:rsid w:val="00A96A0D"/>
    <w:rsid w:val="00A96ABC"/>
    <w:rsid w:val="00A96B09"/>
    <w:rsid w:val="00A96B4A"/>
    <w:rsid w:val="00A96BAA"/>
    <w:rsid w:val="00A96BBC"/>
    <w:rsid w:val="00A96C16"/>
    <w:rsid w:val="00A96C3A"/>
    <w:rsid w:val="00A96C82"/>
    <w:rsid w:val="00A96CEC"/>
    <w:rsid w:val="00A96D74"/>
    <w:rsid w:val="00A96D99"/>
    <w:rsid w:val="00A96DC8"/>
    <w:rsid w:val="00A96E09"/>
    <w:rsid w:val="00A96E86"/>
    <w:rsid w:val="00A96F3E"/>
    <w:rsid w:val="00A97027"/>
    <w:rsid w:val="00A97048"/>
    <w:rsid w:val="00A970F8"/>
    <w:rsid w:val="00A97159"/>
    <w:rsid w:val="00A971E5"/>
    <w:rsid w:val="00A97257"/>
    <w:rsid w:val="00A97301"/>
    <w:rsid w:val="00A97423"/>
    <w:rsid w:val="00A97438"/>
    <w:rsid w:val="00A9745E"/>
    <w:rsid w:val="00A9746F"/>
    <w:rsid w:val="00A97510"/>
    <w:rsid w:val="00A97579"/>
    <w:rsid w:val="00A9769D"/>
    <w:rsid w:val="00A976F3"/>
    <w:rsid w:val="00A9776D"/>
    <w:rsid w:val="00A977C8"/>
    <w:rsid w:val="00A97952"/>
    <w:rsid w:val="00A97A05"/>
    <w:rsid w:val="00A97B1F"/>
    <w:rsid w:val="00A97B59"/>
    <w:rsid w:val="00A97D57"/>
    <w:rsid w:val="00A97E09"/>
    <w:rsid w:val="00A97F3D"/>
    <w:rsid w:val="00A97F6B"/>
    <w:rsid w:val="00A97F8A"/>
    <w:rsid w:val="00AA00A2"/>
    <w:rsid w:val="00AA016A"/>
    <w:rsid w:val="00AA0190"/>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B24"/>
    <w:rsid w:val="00AA0B4F"/>
    <w:rsid w:val="00AA0C50"/>
    <w:rsid w:val="00AA0D95"/>
    <w:rsid w:val="00AA0F54"/>
    <w:rsid w:val="00AA0F74"/>
    <w:rsid w:val="00AA0F86"/>
    <w:rsid w:val="00AA10A3"/>
    <w:rsid w:val="00AA1175"/>
    <w:rsid w:val="00AA132C"/>
    <w:rsid w:val="00AA1405"/>
    <w:rsid w:val="00AA14BB"/>
    <w:rsid w:val="00AA14D0"/>
    <w:rsid w:val="00AA1591"/>
    <w:rsid w:val="00AA15B2"/>
    <w:rsid w:val="00AA15E0"/>
    <w:rsid w:val="00AA1967"/>
    <w:rsid w:val="00AA1A23"/>
    <w:rsid w:val="00AA1D33"/>
    <w:rsid w:val="00AA1D7A"/>
    <w:rsid w:val="00AA1E0F"/>
    <w:rsid w:val="00AA1E31"/>
    <w:rsid w:val="00AA1ED3"/>
    <w:rsid w:val="00AA1F34"/>
    <w:rsid w:val="00AA2138"/>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1E"/>
    <w:rsid w:val="00AA2B8B"/>
    <w:rsid w:val="00AA2BBD"/>
    <w:rsid w:val="00AA2C69"/>
    <w:rsid w:val="00AA2D84"/>
    <w:rsid w:val="00AA2ED6"/>
    <w:rsid w:val="00AA2F51"/>
    <w:rsid w:val="00AA2FB2"/>
    <w:rsid w:val="00AA3051"/>
    <w:rsid w:val="00AA309E"/>
    <w:rsid w:val="00AA30F5"/>
    <w:rsid w:val="00AA311A"/>
    <w:rsid w:val="00AA315B"/>
    <w:rsid w:val="00AA31DB"/>
    <w:rsid w:val="00AA32E3"/>
    <w:rsid w:val="00AA32E7"/>
    <w:rsid w:val="00AA349B"/>
    <w:rsid w:val="00AA34C3"/>
    <w:rsid w:val="00AA34FC"/>
    <w:rsid w:val="00AA3500"/>
    <w:rsid w:val="00AA3514"/>
    <w:rsid w:val="00AA353C"/>
    <w:rsid w:val="00AA356A"/>
    <w:rsid w:val="00AA3621"/>
    <w:rsid w:val="00AA3700"/>
    <w:rsid w:val="00AA3774"/>
    <w:rsid w:val="00AA3814"/>
    <w:rsid w:val="00AA386F"/>
    <w:rsid w:val="00AA3928"/>
    <w:rsid w:val="00AA3972"/>
    <w:rsid w:val="00AA39F9"/>
    <w:rsid w:val="00AA3A39"/>
    <w:rsid w:val="00AA3A88"/>
    <w:rsid w:val="00AA3AF6"/>
    <w:rsid w:val="00AA3C39"/>
    <w:rsid w:val="00AA3E2F"/>
    <w:rsid w:val="00AA3E69"/>
    <w:rsid w:val="00AA3F1B"/>
    <w:rsid w:val="00AA3F5E"/>
    <w:rsid w:val="00AA4063"/>
    <w:rsid w:val="00AA4069"/>
    <w:rsid w:val="00AA4122"/>
    <w:rsid w:val="00AA416A"/>
    <w:rsid w:val="00AA4183"/>
    <w:rsid w:val="00AA41CA"/>
    <w:rsid w:val="00AA4252"/>
    <w:rsid w:val="00AA4481"/>
    <w:rsid w:val="00AA448D"/>
    <w:rsid w:val="00AA44AA"/>
    <w:rsid w:val="00AA44B5"/>
    <w:rsid w:val="00AA4536"/>
    <w:rsid w:val="00AA45C8"/>
    <w:rsid w:val="00AA46C9"/>
    <w:rsid w:val="00AA475E"/>
    <w:rsid w:val="00AA482C"/>
    <w:rsid w:val="00AA49A6"/>
    <w:rsid w:val="00AA49DA"/>
    <w:rsid w:val="00AA4A20"/>
    <w:rsid w:val="00AA4B95"/>
    <w:rsid w:val="00AA4CA3"/>
    <w:rsid w:val="00AA4D89"/>
    <w:rsid w:val="00AA4DC8"/>
    <w:rsid w:val="00AA4E36"/>
    <w:rsid w:val="00AA5042"/>
    <w:rsid w:val="00AA5051"/>
    <w:rsid w:val="00AA50B7"/>
    <w:rsid w:val="00AA50BB"/>
    <w:rsid w:val="00AA50C4"/>
    <w:rsid w:val="00AA5117"/>
    <w:rsid w:val="00AA51A4"/>
    <w:rsid w:val="00AA520B"/>
    <w:rsid w:val="00AA520E"/>
    <w:rsid w:val="00AA53EF"/>
    <w:rsid w:val="00AA55D2"/>
    <w:rsid w:val="00AA56D2"/>
    <w:rsid w:val="00AA5727"/>
    <w:rsid w:val="00AA5765"/>
    <w:rsid w:val="00AA5A09"/>
    <w:rsid w:val="00AA5B00"/>
    <w:rsid w:val="00AA5B13"/>
    <w:rsid w:val="00AA5BE9"/>
    <w:rsid w:val="00AA5D16"/>
    <w:rsid w:val="00AA5F0E"/>
    <w:rsid w:val="00AA5F50"/>
    <w:rsid w:val="00AA6195"/>
    <w:rsid w:val="00AA61EF"/>
    <w:rsid w:val="00AA6384"/>
    <w:rsid w:val="00AA64B9"/>
    <w:rsid w:val="00AA6597"/>
    <w:rsid w:val="00AA65A7"/>
    <w:rsid w:val="00AA65AC"/>
    <w:rsid w:val="00AA65AE"/>
    <w:rsid w:val="00AA65C0"/>
    <w:rsid w:val="00AA66F4"/>
    <w:rsid w:val="00AA6728"/>
    <w:rsid w:val="00AA67B8"/>
    <w:rsid w:val="00AA6801"/>
    <w:rsid w:val="00AA68BE"/>
    <w:rsid w:val="00AA68E6"/>
    <w:rsid w:val="00AA691E"/>
    <w:rsid w:val="00AA6AFB"/>
    <w:rsid w:val="00AA6B0E"/>
    <w:rsid w:val="00AA6B1B"/>
    <w:rsid w:val="00AA6B44"/>
    <w:rsid w:val="00AA6B76"/>
    <w:rsid w:val="00AA6B87"/>
    <w:rsid w:val="00AA6BAE"/>
    <w:rsid w:val="00AA6BBA"/>
    <w:rsid w:val="00AA6DA5"/>
    <w:rsid w:val="00AA6DAC"/>
    <w:rsid w:val="00AA6DEB"/>
    <w:rsid w:val="00AA6E84"/>
    <w:rsid w:val="00AA6F16"/>
    <w:rsid w:val="00AA6F52"/>
    <w:rsid w:val="00AA6FAE"/>
    <w:rsid w:val="00AA7220"/>
    <w:rsid w:val="00AA7268"/>
    <w:rsid w:val="00AA7278"/>
    <w:rsid w:val="00AA72A7"/>
    <w:rsid w:val="00AA72CE"/>
    <w:rsid w:val="00AA72E5"/>
    <w:rsid w:val="00AA74B3"/>
    <w:rsid w:val="00AA7534"/>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8C"/>
    <w:rsid w:val="00AB00EF"/>
    <w:rsid w:val="00AB0108"/>
    <w:rsid w:val="00AB0151"/>
    <w:rsid w:val="00AB0226"/>
    <w:rsid w:val="00AB0275"/>
    <w:rsid w:val="00AB0305"/>
    <w:rsid w:val="00AB037C"/>
    <w:rsid w:val="00AB0395"/>
    <w:rsid w:val="00AB03CA"/>
    <w:rsid w:val="00AB052B"/>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02"/>
    <w:rsid w:val="00AB0F46"/>
    <w:rsid w:val="00AB105E"/>
    <w:rsid w:val="00AB10DD"/>
    <w:rsid w:val="00AB11E7"/>
    <w:rsid w:val="00AB14EC"/>
    <w:rsid w:val="00AB15F1"/>
    <w:rsid w:val="00AB16AE"/>
    <w:rsid w:val="00AB1957"/>
    <w:rsid w:val="00AB196C"/>
    <w:rsid w:val="00AB1A65"/>
    <w:rsid w:val="00AB1A9A"/>
    <w:rsid w:val="00AB1AA8"/>
    <w:rsid w:val="00AB1B22"/>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58F"/>
    <w:rsid w:val="00AB259F"/>
    <w:rsid w:val="00AB2612"/>
    <w:rsid w:val="00AB2653"/>
    <w:rsid w:val="00AB2713"/>
    <w:rsid w:val="00AB272C"/>
    <w:rsid w:val="00AB2867"/>
    <w:rsid w:val="00AB2977"/>
    <w:rsid w:val="00AB2A0A"/>
    <w:rsid w:val="00AB2A49"/>
    <w:rsid w:val="00AB2AEC"/>
    <w:rsid w:val="00AB2BAC"/>
    <w:rsid w:val="00AB2C04"/>
    <w:rsid w:val="00AB2CCE"/>
    <w:rsid w:val="00AB2D14"/>
    <w:rsid w:val="00AB2E84"/>
    <w:rsid w:val="00AB2F76"/>
    <w:rsid w:val="00AB2FA7"/>
    <w:rsid w:val="00AB2FE2"/>
    <w:rsid w:val="00AB2FED"/>
    <w:rsid w:val="00AB3033"/>
    <w:rsid w:val="00AB304B"/>
    <w:rsid w:val="00AB30E7"/>
    <w:rsid w:val="00AB32BF"/>
    <w:rsid w:val="00AB341E"/>
    <w:rsid w:val="00AB34E7"/>
    <w:rsid w:val="00AB352A"/>
    <w:rsid w:val="00AB35A3"/>
    <w:rsid w:val="00AB35F3"/>
    <w:rsid w:val="00AB3621"/>
    <w:rsid w:val="00AB367F"/>
    <w:rsid w:val="00AB36DC"/>
    <w:rsid w:val="00AB36EF"/>
    <w:rsid w:val="00AB377C"/>
    <w:rsid w:val="00AB37E6"/>
    <w:rsid w:val="00AB38AC"/>
    <w:rsid w:val="00AB3917"/>
    <w:rsid w:val="00AB3A6E"/>
    <w:rsid w:val="00AB3B8A"/>
    <w:rsid w:val="00AB3CA3"/>
    <w:rsid w:val="00AB3CEC"/>
    <w:rsid w:val="00AB3D2E"/>
    <w:rsid w:val="00AB3E07"/>
    <w:rsid w:val="00AB3FE4"/>
    <w:rsid w:val="00AB4069"/>
    <w:rsid w:val="00AB4135"/>
    <w:rsid w:val="00AB41B6"/>
    <w:rsid w:val="00AB4224"/>
    <w:rsid w:val="00AB42F4"/>
    <w:rsid w:val="00AB43BE"/>
    <w:rsid w:val="00AB43FA"/>
    <w:rsid w:val="00AB44CB"/>
    <w:rsid w:val="00AB44E8"/>
    <w:rsid w:val="00AB453C"/>
    <w:rsid w:val="00AB4582"/>
    <w:rsid w:val="00AB4601"/>
    <w:rsid w:val="00AB466F"/>
    <w:rsid w:val="00AB46BE"/>
    <w:rsid w:val="00AB46C6"/>
    <w:rsid w:val="00AB46F7"/>
    <w:rsid w:val="00AB472D"/>
    <w:rsid w:val="00AB476E"/>
    <w:rsid w:val="00AB480F"/>
    <w:rsid w:val="00AB4819"/>
    <w:rsid w:val="00AB48A9"/>
    <w:rsid w:val="00AB49B5"/>
    <w:rsid w:val="00AB49F0"/>
    <w:rsid w:val="00AB4B57"/>
    <w:rsid w:val="00AB4B61"/>
    <w:rsid w:val="00AB4C09"/>
    <w:rsid w:val="00AB4C53"/>
    <w:rsid w:val="00AB4C77"/>
    <w:rsid w:val="00AB4D2E"/>
    <w:rsid w:val="00AB4D90"/>
    <w:rsid w:val="00AB4D9D"/>
    <w:rsid w:val="00AB4DA5"/>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37"/>
    <w:rsid w:val="00AB5550"/>
    <w:rsid w:val="00AB55C0"/>
    <w:rsid w:val="00AB55D6"/>
    <w:rsid w:val="00AB5607"/>
    <w:rsid w:val="00AB5670"/>
    <w:rsid w:val="00AB5754"/>
    <w:rsid w:val="00AB57F3"/>
    <w:rsid w:val="00AB5830"/>
    <w:rsid w:val="00AB5844"/>
    <w:rsid w:val="00AB585F"/>
    <w:rsid w:val="00AB59BD"/>
    <w:rsid w:val="00AB5AD6"/>
    <w:rsid w:val="00AB5B0C"/>
    <w:rsid w:val="00AB5B86"/>
    <w:rsid w:val="00AB5BCE"/>
    <w:rsid w:val="00AB5C0F"/>
    <w:rsid w:val="00AB5CA6"/>
    <w:rsid w:val="00AB5CD5"/>
    <w:rsid w:val="00AB5CE6"/>
    <w:rsid w:val="00AB5D26"/>
    <w:rsid w:val="00AB5D6C"/>
    <w:rsid w:val="00AB5D72"/>
    <w:rsid w:val="00AB5DD7"/>
    <w:rsid w:val="00AB5DF4"/>
    <w:rsid w:val="00AB5E35"/>
    <w:rsid w:val="00AB5E6F"/>
    <w:rsid w:val="00AB5F91"/>
    <w:rsid w:val="00AB5FF5"/>
    <w:rsid w:val="00AB603D"/>
    <w:rsid w:val="00AB60F0"/>
    <w:rsid w:val="00AB6139"/>
    <w:rsid w:val="00AB625E"/>
    <w:rsid w:val="00AB62D4"/>
    <w:rsid w:val="00AB6312"/>
    <w:rsid w:val="00AB6379"/>
    <w:rsid w:val="00AB63D5"/>
    <w:rsid w:val="00AB6516"/>
    <w:rsid w:val="00AB6559"/>
    <w:rsid w:val="00AB65A4"/>
    <w:rsid w:val="00AB6721"/>
    <w:rsid w:val="00AB677D"/>
    <w:rsid w:val="00AB6964"/>
    <w:rsid w:val="00AB697D"/>
    <w:rsid w:val="00AB6B5D"/>
    <w:rsid w:val="00AB6B80"/>
    <w:rsid w:val="00AB6D10"/>
    <w:rsid w:val="00AB6D7C"/>
    <w:rsid w:val="00AB6D90"/>
    <w:rsid w:val="00AB6DF5"/>
    <w:rsid w:val="00AB6E6F"/>
    <w:rsid w:val="00AB6E78"/>
    <w:rsid w:val="00AB6E8B"/>
    <w:rsid w:val="00AB6EF4"/>
    <w:rsid w:val="00AB6FE7"/>
    <w:rsid w:val="00AB70E4"/>
    <w:rsid w:val="00AB7197"/>
    <w:rsid w:val="00AB71AA"/>
    <w:rsid w:val="00AB7252"/>
    <w:rsid w:val="00AB72B2"/>
    <w:rsid w:val="00AB73C1"/>
    <w:rsid w:val="00AB73C6"/>
    <w:rsid w:val="00AB74CC"/>
    <w:rsid w:val="00AB7557"/>
    <w:rsid w:val="00AB76AE"/>
    <w:rsid w:val="00AB7726"/>
    <w:rsid w:val="00AB7763"/>
    <w:rsid w:val="00AB77A6"/>
    <w:rsid w:val="00AB7938"/>
    <w:rsid w:val="00AB7943"/>
    <w:rsid w:val="00AB7967"/>
    <w:rsid w:val="00AB79B6"/>
    <w:rsid w:val="00AB7A0C"/>
    <w:rsid w:val="00AB7B14"/>
    <w:rsid w:val="00AB7B9A"/>
    <w:rsid w:val="00AB7BC4"/>
    <w:rsid w:val="00AB7BED"/>
    <w:rsid w:val="00AB7C5B"/>
    <w:rsid w:val="00AB7CBE"/>
    <w:rsid w:val="00AB7D97"/>
    <w:rsid w:val="00AB7D98"/>
    <w:rsid w:val="00AB7DB2"/>
    <w:rsid w:val="00AB7F71"/>
    <w:rsid w:val="00AB7FCD"/>
    <w:rsid w:val="00AB7FF2"/>
    <w:rsid w:val="00AC0021"/>
    <w:rsid w:val="00AC014D"/>
    <w:rsid w:val="00AC017C"/>
    <w:rsid w:val="00AC0356"/>
    <w:rsid w:val="00AC03A2"/>
    <w:rsid w:val="00AC041B"/>
    <w:rsid w:val="00AC043D"/>
    <w:rsid w:val="00AC04AA"/>
    <w:rsid w:val="00AC04CE"/>
    <w:rsid w:val="00AC053E"/>
    <w:rsid w:val="00AC0555"/>
    <w:rsid w:val="00AC057B"/>
    <w:rsid w:val="00AC05C4"/>
    <w:rsid w:val="00AC05DD"/>
    <w:rsid w:val="00AC05FA"/>
    <w:rsid w:val="00AC0687"/>
    <w:rsid w:val="00AC06BC"/>
    <w:rsid w:val="00AC06ED"/>
    <w:rsid w:val="00AC06F8"/>
    <w:rsid w:val="00AC0702"/>
    <w:rsid w:val="00AC078E"/>
    <w:rsid w:val="00AC07C2"/>
    <w:rsid w:val="00AC07D0"/>
    <w:rsid w:val="00AC07FE"/>
    <w:rsid w:val="00AC0850"/>
    <w:rsid w:val="00AC0957"/>
    <w:rsid w:val="00AC0AB9"/>
    <w:rsid w:val="00AC0B17"/>
    <w:rsid w:val="00AC0B41"/>
    <w:rsid w:val="00AC0B55"/>
    <w:rsid w:val="00AC0BA1"/>
    <w:rsid w:val="00AC0C66"/>
    <w:rsid w:val="00AC0CFB"/>
    <w:rsid w:val="00AC0D1E"/>
    <w:rsid w:val="00AC0D72"/>
    <w:rsid w:val="00AC0F17"/>
    <w:rsid w:val="00AC0F41"/>
    <w:rsid w:val="00AC0F60"/>
    <w:rsid w:val="00AC1030"/>
    <w:rsid w:val="00AC104C"/>
    <w:rsid w:val="00AC12B2"/>
    <w:rsid w:val="00AC1306"/>
    <w:rsid w:val="00AC1323"/>
    <w:rsid w:val="00AC1385"/>
    <w:rsid w:val="00AC1568"/>
    <w:rsid w:val="00AC1889"/>
    <w:rsid w:val="00AC1891"/>
    <w:rsid w:val="00AC1898"/>
    <w:rsid w:val="00AC1982"/>
    <w:rsid w:val="00AC1985"/>
    <w:rsid w:val="00AC1B58"/>
    <w:rsid w:val="00AC1C14"/>
    <w:rsid w:val="00AC1C23"/>
    <w:rsid w:val="00AC1C5D"/>
    <w:rsid w:val="00AC1CDC"/>
    <w:rsid w:val="00AC1D33"/>
    <w:rsid w:val="00AC1D3B"/>
    <w:rsid w:val="00AC1EA0"/>
    <w:rsid w:val="00AC1EA6"/>
    <w:rsid w:val="00AC1EC4"/>
    <w:rsid w:val="00AC1ED7"/>
    <w:rsid w:val="00AC1F5F"/>
    <w:rsid w:val="00AC1FB1"/>
    <w:rsid w:val="00AC1FB8"/>
    <w:rsid w:val="00AC1FC2"/>
    <w:rsid w:val="00AC20E6"/>
    <w:rsid w:val="00AC20F6"/>
    <w:rsid w:val="00AC2153"/>
    <w:rsid w:val="00AC2156"/>
    <w:rsid w:val="00AC2170"/>
    <w:rsid w:val="00AC21FE"/>
    <w:rsid w:val="00AC22AE"/>
    <w:rsid w:val="00AC22F0"/>
    <w:rsid w:val="00AC2325"/>
    <w:rsid w:val="00AC23A5"/>
    <w:rsid w:val="00AC2422"/>
    <w:rsid w:val="00AC2538"/>
    <w:rsid w:val="00AC256C"/>
    <w:rsid w:val="00AC257D"/>
    <w:rsid w:val="00AC2580"/>
    <w:rsid w:val="00AC2720"/>
    <w:rsid w:val="00AC272D"/>
    <w:rsid w:val="00AC2740"/>
    <w:rsid w:val="00AC2749"/>
    <w:rsid w:val="00AC27CD"/>
    <w:rsid w:val="00AC27E3"/>
    <w:rsid w:val="00AC2906"/>
    <w:rsid w:val="00AC2911"/>
    <w:rsid w:val="00AC291F"/>
    <w:rsid w:val="00AC29A8"/>
    <w:rsid w:val="00AC29D0"/>
    <w:rsid w:val="00AC2AFD"/>
    <w:rsid w:val="00AC2B0D"/>
    <w:rsid w:val="00AC2B61"/>
    <w:rsid w:val="00AC2C02"/>
    <w:rsid w:val="00AC2C11"/>
    <w:rsid w:val="00AC2C23"/>
    <w:rsid w:val="00AC2C95"/>
    <w:rsid w:val="00AC2D8E"/>
    <w:rsid w:val="00AC2DFC"/>
    <w:rsid w:val="00AC2E12"/>
    <w:rsid w:val="00AC2EAE"/>
    <w:rsid w:val="00AC2ECB"/>
    <w:rsid w:val="00AC2F07"/>
    <w:rsid w:val="00AC2F11"/>
    <w:rsid w:val="00AC2F1F"/>
    <w:rsid w:val="00AC30C5"/>
    <w:rsid w:val="00AC3148"/>
    <w:rsid w:val="00AC3181"/>
    <w:rsid w:val="00AC3276"/>
    <w:rsid w:val="00AC3289"/>
    <w:rsid w:val="00AC34A2"/>
    <w:rsid w:val="00AC34B4"/>
    <w:rsid w:val="00AC34BB"/>
    <w:rsid w:val="00AC3504"/>
    <w:rsid w:val="00AC3509"/>
    <w:rsid w:val="00AC35C4"/>
    <w:rsid w:val="00AC3609"/>
    <w:rsid w:val="00AC36D3"/>
    <w:rsid w:val="00AC37A4"/>
    <w:rsid w:val="00AC3813"/>
    <w:rsid w:val="00AC38CB"/>
    <w:rsid w:val="00AC38FC"/>
    <w:rsid w:val="00AC397F"/>
    <w:rsid w:val="00AC39C2"/>
    <w:rsid w:val="00AC39E6"/>
    <w:rsid w:val="00AC3ACF"/>
    <w:rsid w:val="00AC3AE9"/>
    <w:rsid w:val="00AC3AF2"/>
    <w:rsid w:val="00AC3B49"/>
    <w:rsid w:val="00AC3B56"/>
    <w:rsid w:val="00AC3BD1"/>
    <w:rsid w:val="00AC3BF6"/>
    <w:rsid w:val="00AC3BFA"/>
    <w:rsid w:val="00AC3D8A"/>
    <w:rsid w:val="00AC3DB8"/>
    <w:rsid w:val="00AC3F09"/>
    <w:rsid w:val="00AC3F1E"/>
    <w:rsid w:val="00AC3F1F"/>
    <w:rsid w:val="00AC403D"/>
    <w:rsid w:val="00AC411A"/>
    <w:rsid w:val="00AC418B"/>
    <w:rsid w:val="00AC4264"/>
    <w:rsid w:val="00AC427C"/>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A60"/>
    <w:rsid w:val="00AC4B1D"/>
    <w:rsid w:val="00AC4BBF"/>
    <w:rsid w:val="00AC4D4F"/>
    <w:rsid w:val="00AC4D5A"/>
    <w:rsid w:val="00AC4E31"/>
    <w:rsid w:val="00AC4E94"/>
    <w:rsid w:val="00AC4EB0"/>
    <w:rsid w:val="00AC4EE2"/>
    <w:rsid w:val="00AC5147"/>
    <w:rsid w:val="00AC5224"/>
    <w:rsid w:val="00AC523C"/>
    <w:rsid w:val="00AC52AF"/>
    <w:rsid w:val="00AC52D2"/>
    <w:rsid w:val="00AC533B"/>
    <w:rsid w:val="00AC5481"/>
    <w:rsid w:val="00AC5539"/>
    <w:rsid w:val="00AC558A"/>
    <w:rsid w:val="00AC55F7"/>
    <w:rsid w:val="00AC5628"/>
    <w:rsid w:val="00AC5717"/>
    <w:rsid w:val="00AC57BB"/>
    <w:rsid w:val="00AC583B"/>
    <w:rsid w:val="00AC589A"/>
    <w:rsid w:val="00AC598F"/>
    <w:rsid w:val="00AC5994"/>
    <w:rsid w:val="00AC59B3"/>
    <w:rsid w:val="00AC5AC9"/>
    <w:rsid w:val="00AC5AE0"/>
    <w:rsid w:val="00AC5AF7"/>
    <w:rsid w:val="00AC5B89"/>
    <w:rsid w:val="00AC5CEB"/>
    <w:rsid w:val="00AC5D23"/>
    <w:rsid w:val="00AC5DC0"/>
    <w:rsid w:val="00AC5E76"/>
    <w:rsid w:val="00AC5EE4"/>
    <w:rsid w:val="00AC5F04"/>
    <w:rsid w:val="00AC5F05"/>
    <w:rsid w:val="00AC5FC2"/>
    <w:rsid w:val="00AC5FC6"/>
    <w:rsid w:val="00AC606D"/>
    <w:rsid w:val="00AC606E"/>
    <w:rsid w:val="00AC6079"/>
    <w:rsid w:val="00AC6119"/>
    <w:rsid w:val="00AC6137"/>
    <w:rsid w:val="00AC61E0"/>
    <w:rsid w:val="00AC6201"/>
    <w:rsid w:val="00AC623A"/>
    <w:rsid w:val="00AC62E5"/>
    <w:rsid w:val="00AC6337"/>
    <w:rsid w:val="00AC6348"/>
    <w:rsid w:val="00AC6420"/>
    <w:rsid w:val="00AC64A3"/>
    <w:rsid w:val="00AC64CB"/>
    <w:rsid w:val="00AC64FA"/>
    <w:rsid w:val="00AC65C0"/>
    <w:rsid w:val="00AC66B4"/>
    <w:rsid w:val="00AC6751"/>
    <w:rsid w:val="00AC677C"/>
    <w:rsid w:val="00AC67FF"/>
    <w:rsid w:val="00AC691D"/>
    <w:rsid w:val="00AC6921"/>
    <w:rsid w:val="00AC6939"/>
    <w:rsid w:val="00AC698A"/>
    <w:rsid w:val="00AC69CF"/>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144"/>
    <w:rsid w:val="00AC7249"/>
    <w:rsid w:val="00AC7295"/>
    <w:rsid w:val="00AC72F8"/>
    <w:rsid w:val="00AC733E"/>
    <w:rsid w:val="00AC738F"/>
    <w:rsid w:val="00AC7477"/>
    <w:rsid w:val="00AC7515"/>
    <w:rsid w:val="00AC75B1"/>
    <w:rsid w:val="00AC75E1"/>
    <w:rsid w:val="00AC7606"/>
    <w:rsid w:val="00AC768F"/>
    <w:rsid w:val="00AC7715"/>
    <w:rsid w:val="00AC7773"/>
    <w:rsid w:val="00AC79AE"/>
    <w:rsid w:val="00AC7A36"/>
    <w:rsid w:val="00AC7B00"/>
    <w:rsid w:val="00AC7B17"/>
    <w:rsid w:val="00AC7BDC"/>
    <w:rsid w:val="00AC7C8B"/>
    <w:rsid w:val="00AC7CF8"/>
    <w:rsid w:val="00AC7D85"/>
    <w:rsid w:val="00AC7DE2"/>
    <w:rsid w:val="00AC7E76"/>
    <w:rsid w:val="00AC7EAB"/>
    <w:rsid w:val="00AC7F53"/>
    <w:rsid w:val="00AC7F87"/>
    <w:rsid w:val="00AC7F91"/>
    <w:rsid w:val="00AD0157"/>
    <w:rsid w:val="00AD019D"/>
    <w:rsid w:val="00AD01D2"/>
    <w:rsid w:val="00AD01EA"/>
    <w:rsid w:val="00AD0277"/>
    <w:rsid w:val="00AD02B3"/>
    <w:rsid w:val="00AD0366"/>
    <w:rsid w:val="00AD038F"/>
    <w:rsid w:val="00AD0416"/>
    <w:rsid w:val="00AD044A"/>
    <w:rsid w:val="00AD04EC"/>
    <w:rsid w:val="00AD05B9"/>
    <w:rsid w:val="00AD05C2"/>
    <w:rsid w:val="00AD0601"/>
    <w:rsid w:val="00AD0624"/>
    <w:rsid w:val="00AD0625"/>
    <w:rsid w:val="00AD08AB"/>
    <w:rsid w:val="00AD08DC"/>
    <w:rsid w:val="00AD0944"/>
    <w:rsid w:val="00AD0A62"/>
    <w:rsid w:val="00AD0AA4"/>
    <w:rsid w:val="00AD0B26"/>
    <w:rsid w:val="00AD0B46"/>
    <w:rsid w:val="00AD0BA1"/>
    <w:rsid w:val="00AD0C2E"/>
    <w:rsid w:val="00AD0C6B"/>
    <w:rsid w:val="00AD0CDD"/>
    <w:rsid w:val="00AD0CFD"/>
    <w:rsid w:val="00AD0D46"/>
    <w:rsid w:val="00AD0D9C"/>
    <w:rsid w:val="00AD0DD4"/>
    <w:rsid w:val="00AD0E4D"/>
    <w:rsid w:val="00AD0F28"/>
    <w:rsid w:val="00AD104A"/>
    <w:rsid w:val="00AD114E"/>
    <w:rsid w:val="00AD1383"/>
    <w:rsid w:val="00AD13EF"/>
    <w:rsid w:val="00AD14AF"/>
    <w:rsid w:val="00AD1514"/>
    <w:rsid w:val="00AD164E"/>
    <w:rsid w:val="00AD167C"/>
    <w:rsid w:val="00AD1699"/>
    <w:rsid w:val="00AD16AA"/>
    <w:rsid w:val="00AD16BC"/>
    <w:rsid w:val="00AD1726"/>
    <w:rsid w:val="00AD173A"/>
    <w:rsid w:val="00AD1745"/>
    <w:rsid w:val="00AD1754"/>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68"/>
    <w:rsid w:val="00AD2070"/>
    <w:rsid w:val="00AD22A3"/>
    <w:rsid w:val="00AD22BF"/>
    <w:rsid w:val="00AD230C"/>
    <w:rsid w:val="00AD23D8"/>
    <w:rsid w:val="00AD23DA"/>
    <w:rsid w:val="00AD24A3"/>
    <w:rsid w:val="00AD254C"/>
    <w:rsid w:val="00AD255E"/>
    <w:rsid w:val="00AD257F"/>
    <w:rsid w:val="00AD2678"/>
    <w:rsid w:val="00AD2718"/>
    <w:rsid w:val="00AD273F"/>
    <w:rsid w:val="00AD274E"/>
    <w:rsid w:val="00AD2903"/>
    <w:rsid w:val="00AD2979"/>
    <w:rsid w:val="00AD298A"/>
    <w:rsid w:val="00AD29AD"/>
    <w:rsid w:val="00AD2A05"/>
    <w:rsid w:val="00AD2A2A"/>
    <w:rsid w:val="00AD2B37"/>
    <w:rsid w:val="00AD2C2F"/>
    <w:rsid w:val="00AD2CD4"/>
    <w:rsid w:val="00AD2D0A"/>
    <w:rsid w:val="00AD2D2F"/>
    <w:rsid w:val="00AD2DD7"/>
    <w:rsid w:val="00AD2DE0"/>
    <w:rsid w:val="00AD2EAF"/>
    <w:rsid w:val="00AD2F3C"/>
    <w:rsid w:val="00AD2F4A"/>
    <w:rsid w:val="00AD2FC6"/>
    <w:rsid w:val="00AD3005"/>
    <w:rsid w:val="00AD3089"/>
    <w:rsid w:val="00AD30C3"/>
    <w:rsid w:val="00AD3147"/>
    <w:rsid w:val="00AD3158"/>
    <w:rsid w:val="00AD3164"/>
    <w:rsid w:val="00AD31C1"/>
    <w:rsid w:val="00AD3353"/>
    <w:rsid w:val="00AD3362"/>
    <w:rsid w:val="00AD33E3"/>
    <w:rsid w:val="00AD34F7"/>
    <w:rsid w:val="00AD3667"/>
    <w:rsid w:val="00AD375B"/>
    <w:rsid w:val="00AD38CB"/>
    <w:rsid w:val="00AD3A21"/>
    <w:rsid w:val="00AD3A27"/>
    <w:rsid w:val="00AD3AAC"/>
    <w:rsid w:val="00AD3B58"/>
    <w:rsid w:val="00AD3BC4"/>
    <w:rsid w:val="00AD3DF1"/>
    <w:rsid w:val="00AD3E3D"/>
    <w:rsid w:val="00AD3FF0"/>
    <w:rsid w:val="00AD4022"/>
    <w:rsid w:val="00AD414C"/>
    <w:rsid w:val="00AD420A"/>
    <w:rsid w:val="00AD42D6"/>
    <w:rsid w:val="00AD4329"/>
    <w:rsid w:val="00AD43BB"/>
    <w:rsid w:val="00AD448F"/>
    <w:rsid w:val="00AD44DD"/>
    <w:rsid w:val="00AD45FA"/>
    <w:rsid w:val="00AD4603"/>
    <w:rsid w:val="00AD4684"/>
    <w:rsid w:val="00AD476A"/>
    <w:rsid w:val="00AD477D"/>
    <w:rsid w:val="00AD47BD"/>
    <w:rsid w:val="00AD47CE"/>
    <w:rsid w:val="00AD4862"/>
    <w:rsid w:val="00AD48C0"/>
    <w:rsid w:val="00AD4A91"/>
    <w:rsid w:val="00AD4B3B"/>
    <w:rsid w:val="00AD4C5B"/>
    <w:rsid w:val="00AD4C75"/>
    <w:rsid w:val="00AD4DD4"/>
    <w:rsid w:val="00AD4F41"/>
    <w:rsid w:val="00AD50C1"/>
    <w:rsid w:val="00AD50E7"/>
    <w:rsid w:val="00AD50F4"/>
    <w:rsid w:val="00AD51A1"/>
    <w:rsid w:val="00AD5293"/>
    <w:rsid w:val="00AD5336"/>
    <w:rsid w:val="00AD53BD"/>
    <w:rsid w:val="00AD54A8"/>
    <w:rsid w:val="00AD5579"/>
    <w:rsid w:val="00AD55A1"/>
    <w:rsid w:val="00AD55B1"/>
    <w:rsid w:val="00AD568C"/>
    <w:rsid w:val="00AD569F"/>
    <w:rsid w:val="00AD56DD"/>
    <w:rsid w:val="00AD5731"/>
    <w:rsid w:val="00AD577C"/>
    <w:rsid w:val="00AD580A"/>
    <w:rsid w:val="00AD5860"/>
    <w:rsid w:val="00AD59B4"/>
    <w:rsid w:val="00AD59C5"/>
    <w:rsid w:val="00AD59CC"/>
    <w:rsid w:val="00AD5A67"/>
    <w:rsid w:val="00AD5B30"/>
    <w:rsid w:val="00AD5B76"/>
    <w:rsid w:val="00AD5BCE"/>
    <w:rsid w:val="00AD5C1F"/>
    <w:rsid w:val="00AD5D3E"/>
    <w:rsid w:val="00AD5DB1"/>
    <w:rsid w:val="00AD5E87"/>
    <w:rsid w:val="00AD5EEE"/>
    <w:rsid w:val="00AD5FB2"/>
    <w:rsid w:val="00AD6023"/>
    <w:rsid w:val="00AD608C"/>
    <w:rsid w:val="00AD6184"/>
    <w:rsid w:val="00AD61A2"/>
    <w:rsid w:val="00AD61DE"/>
    <w:rsid w:val="00AD629E"/>
    <w:rsid w:val="00AD62E0"/>
    <w:rsid w:val="00AD6433"/>
    <w:rsid w:val="00AD6477"/>
    <w:rsid w:val="00AD64DA"/>
    <w:rsid w:val="00AD658A"/>
    <w:rsid w:val="00AD66F4"/>
    <w:rsid w:val="00AD67C6"/>
    <w:rsid w:val="00AD6866"/>
    <w:rsid w:val="00AD695F"/>
    <w:rsid w:val="00AD69A6"/>
    <w:rsid w:val="00AD6A6E"/>
    <w:rsid w:val="00AD6B43"/>
    <w:rsid w:val="00AD6C08"/>
    <w:rsid w:val="00AD6D23"/>
    <w:rsid w:val="00AD6D57"/>
    <w:rsid w:val="00AD6DA3"/>
    <w:rsid w:val="00AD6DCA"/>
    <w:rsid w:val="00AD6DDA"/>
    <w:rsid w:val="00AD6EA5"/>
    <w:rsid w:val="00AD6EFF"/>
    <w:rsid w:val="00AD6F22"/>
    <w:rsid w:val="00AD6FB2"/>
    <w:rsid w:val="00AD7050"/>
    <w:rsid w:val="00AD70BB"/>
    <w:rsid w:val="00AD7352"/>
    <w:rsid w:val="00AD73D0"/>
    <w:rsid w:val="00AD7407"/>
    <w:rsid w:val="00AD742A"/>
    <w:rsid w:val="00AD743F"/>
    <w:rsid w:val="00AD745A"/>
    <w:rsid w:val="00AD748E"/>
    <w:rsid w:val="00AD74B6"/>
    <w:rsid w:val="00AD74C4"/>
    <w:rsid w:val="00AD7501"/>
    <w:rsid w:val="00AD753E"/>
    <w:rsid w:val="00AD75C3"/>
    <w:rsid w:val="00AD761D"/>
    <w:rsid w:val="00AD7645"/>
    <w:rsid w:val="00AD7691"/>
    <w:rsid w:val="00AD78A4"/>
    <w:rsid w:val="00AD78DF"/>
    <w:rsid w:val="00AD79BB"/>
    <w:rsid w:val="00AD79FF"/>
    <w:rsid w:val="00AD7A24"/>
    <w:rsid w:val="00AD7A46"/>
    <w:rsid w:val="00AD7A5C"/>
    <w:rsid w:val="00AD7ADF"/>
    <w:rsid w:val="00AD7B16"/>
    <w:rsid w:val="00AD7C0F"/>
    <w:rsid w:val="00AD7C58"/>
    <w:rsid w:val="00AD7C63"/>
    <w:rsid w:val="00AD7CA3"/>
    <w:rsid w:val="00AD7D0D"/>
    <w:rsid w:val="00AD7D15"/>
    <w:rsid w:val="00AD7D46"/>
    <w:rsid w:val="00AD7DD6"/>
    <w:rsid w:val="00AD7E64"/>
    <w:rsid w:val="00AD7F81"/>
    <w:rsid w:val="00AE004C"/>
    <w:rsid w:val="00AE00E4"/>
    <w:rsid w:val="00AE0311"/>
    <w:rsid w:val="00AE0332"/>
    <w:rsid w:val="00AE0339"/>
    <w:rsid w:val="00AE0354"/>
    <w:rsid w:val="00AE0371"/>
    <w:rsid w:val="00AE038B"/>
    <w:rsid w:val="00AE0411"/>
    <w:rsid w:val="00AE0414"/>
    <w:rsid w:val="00AE0456"/>
    <w:rsid w:val="00AE0568"/>
    <w:rsid w:val="00AE05F4"/>
    <w:rsid w:val="00AE0703"/>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38D"/>
    <w:rsid w:val="00AE13C4"/>
    <w:rsid w:val="00AE1402"/>
    <w:rsid w:val="00AE1418"/>
    <w:rsid w:val="00AE1461"/>
    <w:rsid w:val="00AE1467"/>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8B"/>
    <w:rsid w:val="00AE1B95"/>
    <w:rsid w:val="00AE1C2F"/>
    <w:rsid w:val="00AE1CC7"/>
    <w:rsid w:val="00AE1D96"/>
    <w:rsid w:val="00AE1DD2"/>
    <w:rsid w:val="00AE1E1D"/>
    <w:rsid w:val="00AE1E79"/>
    <w:rsid w:val="00AE1EFD"/>
    <w:rsid w:val="00AE1F44"/>
    <w:rsid w:val="00AE1F9C"/>
    <w:rsid w:val="00AE2037"/>
    <w:rsid w:val="00AE219D"/>
    <w:rsid w:val="00AE21C6"/>
    <w:rsid w:val="00AE2213"/>
    <w:rsid w:val="00AE2269"/>
    <w:rsid w:val="00AE226C"/>
    <w:rsid w:val="00AE22C6"/>
    <w:rsid w:val="00AE2364"/>
    <w:rsid w:val="00AE23C2"/>
    <w:rsid w:val="00AE2419"/>
    <w:rsid w:val="00AE24EF"/>
    <w:rsid w:val="00AE255E"/>
    <w:rsid w:val="00AE2687"/>
    <w:rsid w:val="00AE2757"/>
    <w:rsid w:val="00AE27F7"/>
    <w:rsid w:val="00AE28F2"/>
    <w:rsid w:val="00AE28FA"/>
    <w:rsid w:val="00AE2917"/>
    <w:rsid w:val="00AE2924"/>
    <w:rsid w:val="00AE2964"/>
    <w:rsid w:val="00AE2987"/>
    <w:rsid w:val="00AE29EC"/>
    <w:rsid w:val="00AE2A77"/>
    <w:rsid w:val="00AE2ABA"/>
    <w:rsid w:val="00AE2AF1"/>
    <w:rsid w:val="00AE2B19"/>
    <w:rsid w:val="00AE2C28"/>
    <w:rsid w:val="00AE2CE2"/>
    <w:rsid w:val="00AE2CEE"/>
    <w:rsid w:val="00AE2DF9"/>
    <w:rsid w:val="00AE2E4D"/>
    <w:rsid w:val="00AE2E72"/>
    <w:rsid w:val="00AE30B8"/>
    <w:rsid w:val="00AE3107"/>
    <w:rsid w:val="00AE313E"/>
    <w:rsid w:val="00AE3195"/>
    <w:rsid w:val="00AE31E4"/>
    <w:rsid w:val="00AE3226"/>
    <w:rsid w:val="00AE3274"/>
    <w:rsid w:val="00AE32AC"/>
    <w:rsid w:val="00AE32DB"/>
    <w:rsid w:val="00AE32E8"/>
    <w:rsid w:val="00AE3318"/>
    <w:rsid w:val="00AE33BA"/>
    <w:rsid w:val="00AE3411"/>
    <w:rsid w:val="00AE3453"/>
    <w:rsid w:val="00AE350B"/>
    <w:rsid w:val="00AE35A5"/>
    <w:rsid w:val="00AE3676"/>
    <w:rsid w:val="00AE36DD"/>
    <w:rsid w:val="00AE3711"/>
    <w:rsid w:val="00AE3756"/>
    <w:rsid w:val="00AE378F"/>
    <w:rsid w:val="00AE3798"/>
    <w:rsid w:val="00AE37F0"/>
    <w:rsid w:val="00AE38AB"/>
    <w:rsid w:val="00AE392D"/>
    <w:rsid w:val="00AE39BA"/>
    <w:rsid w:val="00AE3AF3"/>
    <w:rsid w:val="00AE3AFA"/>
    <w:rsid w:val="00AE3B6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8F5"/>
    <w:rsid w:val="00AE4985"/>
    <w:rsid w:val="00AE4A18"/>
    <w:rsid w:val="00AE4B26"/>
    <w:rsid w:val="00AE4B3F"/>
    <w:rsid w:val="00AE4C5B"/>
    <w:rsid w:val="00AE4CC5"/>
    <w:rsid w:val="00AE4CD3"/>
    <w:rsid w:val="00AE4D29"/>
    <w:rsid w:val="00AE4D8C"/>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A7"/>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5F83"/>
    <w:rsid w:val="00AE6012"/>
    <w:rsid w:val="00AE6026"/>
    <w:rsid w:val="00AE6116"/>
    <w:rsid w:val="00AE6265"/>
    <w:rsid w:val="00AE62AC"/>
    <w:rsid w:val="00AE62B7"/>
    <w:rsid w:val="00AE635E"/>
    <w:rsid w:val="00AE6421"/>
    <w:rsid w:val="00AE642C"/>
    <w:rsid w:val="00AE643D"/>
    <w:rsid w:val="00AE64FA"/>
    <w:rsid w:val="00AE6537"/>
    <w:rsid w:val="00AE657C"/>
    <w:rsid w:val="00AE6626"/>
    <w:rsid w:val="00AE683B"/>
    <w:rsid w:val="00AE68BB"/>
    <w:rsid w:val="00AE6939"/>
    <w:rsid w:val="00AE693A"/>
    <w:rsid w:val="00AE695B"/>
    <w:rsid w:val="00AE6A94"/>
    <w:rsid w:val="00AE6B38"/>
    <w:rsid w:val="00AE6B85"/>
    <w:rsid w:val="00AE6C65"/>
    <w:rsid w:val="00AE6D26"/>
    <w:rsid w:val="00AE6D3A"/>
    <w:rsid w:val="00AE6D49"/>
    <w:rsid w:val="00AE6D7E"/>
    <w:rsid w:val="00AE6D8A"/>
    <w:rsid w:val="00AE6F0D"/>
    <w:rsid w:val="00AE6F4E"/>
    <w:rsid w:val="00AE6FB0"/>
    <w:rsid w:val="00AE6FE2"/>
    <w:rsid w:val="00AE72AD"/>
    <w:rsid w:val="00AE72C1"/>
    <w:rsid w:val="00AE7486"/>
    <w:rsid w:val="00AE7513"/>
    <w:rsid w:val="00AE7676"/>
    <w:rsid w:val="00AE770A"/>
    <w:rsid w:val="00AE7717"/>
    <w:rsid w:val="00AE7852"/>
    <w:rsid w:val="00AE7A78"/>
    <w:rsid w:val="00AE7A9E"/>
    <w:rsid w:val="00AE7B01"/>
    <w:rsid w:val="00AE7B87"/>
    <w:rsid w:val="00AE7E1D"/>
    <w:rsid w:val="00AE7F70"/>
    <w:rsid w:val="00AF0095"/>
    <w:rsid w:val="00AF00E6"/>
    <w:rsid w:val="00AF01C9"/>
    <w:rsid w:val="00AF0222"/>
    <w:rsid w:val="00AF02A6"/>
    <w:rsid w:val="00AF0330"/>
    <w:rsid w:val="00AF03B9"/>
    <w:rsid w:val="00AF0625"/>
    <w:rsid w:val="00AF0681"/>
    <w:rsid w:val="00AF06AC"/>
    <w:rsid w:val="00AF0785"/>
    <w:rsid w:val="00AF0808"/>
    <w:rsid w:val="00AF09E5"/>
    <w:rsid w:val="00AF0AA1"/>
    <w:rsid w:val="00AF0AC5"/>
    <w:rsid w:val="00AF0AEA"/>
    <w:rsid w:val="00AF0B0E"/>
    <w:rsid w:val="00AF0B5C"/>
    <w:rsid w:val="00AF0BB6"/>
    <w:rsid w:val="00AF0BE8"/>
    <w:rsid w:val="00AF0D5D"/>
    <w:rsid w:val="00AF0DF1"/>
    <w:rsid w:val="00AF0E57"/>
    <w:rsid w:val="00AF0E7C"/>
    <w:rsid w:val="00AF0E9D"/>
    <w:rsid w:val="00AF0EFD"/>
    <w:rsid w:val="00AF0F1A"/>
    <w:rsid w:val="00AF0F2D"/>
    <w:rsid w:val="00AF0F3D"/>
    <w:rsid w:val="00AF0FCF"/>
    <w:rsid w:val="00AF0FE8"/>
    <w:rsid w:val="00AF1055"/>
    <w:rsid w:val="00AF10AA"/>
    <w:rsid w:val="00AF111D"/>
    <w:rsid w:val="00AF1158"/>
    <w:rsid w:val="00AF119A"/>
    <w:rsid w:val="00AF1270"/>
    <w:rsid w:val="00AF1295"/>
    <w:rsid w:val="00AF1335"/>
    <w:rsid w:val="00AF149B"/>
    <w:rsid w:val="00AF14B1"/>
    <w:rsid w:val="00AF157C"/>
    <w:rsid w:val="00AF15A7"/>
    <w:rsid w:val="00AF1600"/>
    <w:rsid w:val="00AF16B1"/>
    <w:rsid w:val="00AF1722"/>
    <w:rsid w:val="00AF1778"/>
    <w:rsid w:val="00AF188E"/>
    <w:rsid w:val="00AF1897"/>
    <w:rsid w:val="00AF18FE"/>
    <w:rsid w:val="00AF19D4"/>
    <w:rsid w:val="00AF1A02"/>
    <w:rsid w:val="00AF1AC0"/>
    <w:rsid w:val="00AF1B20"/>
    <w:rsid w:val="00AF1BBA"/>
    <w:rsid w:val="00AF1D6A"/>
    <w:rsid w:val="00AF1E85"/>
    <w:rsid w:val="00AF1EE3"/>
    <w:rsid w:val="00AF1F48"/>
    <w:rsid w:val="00AF1F78"/>
    <w:rsid w:val="00AF20A2"/>
    <w:rsid w:val="00AF2159"/>
    <w:rsid w:val="00AF219F"/>
    <w:rsid w:val="00AF21DD"/>
    <w:rsid w:val="00AF227F"/>
    <w:rsid w:val="00AF22A7"/>
    <w:rsid w:val="00AF22D8"/>
    <w:rsid w:val="00AF236F"/>
    <w:rsid w:val="00AF26A4"/>
    <w:rsid w:val="00AF2726"/>
    <w:rsid w:val="00AF2805"/>
    <w:rsid w:val="00AF280B"/>
    <w:rsid w:val="00AF2812"/>
    <w:rsid w:val="00AF28D0"/>
    <w:rsid w:val="00AF28F6"/>
    <w:rsid w:val="00AF2A50"/>
    <w:rsid w:val="00AF2AA8"/>
    <w:rsid w:val="00AF2ABB"/>
    <w:rsid w:val="00AF2AC4"/>
    <w:rsid w:val="00AF2AE1"/>
    <w:rsid w:val="00AF2B01"/>
    <w:rsid w:val="00AF2BA1"/>
    <w:rsid w:val="00AF2BAF"/>
    <w:rsid w:val="00AF30A5"/>
    <w:rsid w:val="00AF30B5"/>
    <w:rsid w:val="00AF30CB"/>
    <w:rsid w:val="00AF3157"/>
    <w:rsid w:val="00AF3209"/>
    <w:rsid w:val="00AF322E"/>
    <w:rsid w:val="00AF322F"/>
    <w:rsid w:val="00AF323A"/>
    <w:rsid w:val="00AF3246"/>
    <w:rsid w:val="00AF3258"/>
    <w:rsid w:val="00AF32D0"/>
    <w:rsid w:val="00AF32FF"/>
    <w:rsid w:val="00AF3310"/>
    <w:rsid w:val="00AF336A"/>
    <w:rsid w:val="00AF337B"/>
    <w:rsid w:val="00AF33A3"/>
    <w:rsid w:val="00AF33E5"/>
    <w:rsid w:val="00AF33EF"/>
    <w:rsid w:val="00AF34D0"/>
    <w:rsid w:val="00AF3596"/>
    <w:rsid w:val="00AF35A6"/>
    <w:rsid w:val="00AF3665"/>
    <w:rsid w:val="00AF37B9"/>
    <w:rsid w:val="00AF3801"/>
    <w:rsid w:val="00AF3882"/>
    <w:rsid w:val="00AF3912"/>
    <w:rsid w:val="00AF3994"/>
    <w:rsid w:val="00AF399B"/>
    <w:rsid w:val="00AF3A09"/>
    <w:rsid w:val="00AF3A35"/>
    <w:rsid w:val="00AF3A8E"/>
    <w:rsid w:val="00AF3B90"/>
    <w:rsid w:val="00AF3BD6"/>
    <w:rsid w:val="00AF3BE3"/>
    <w:rsid w:val="00AF3BE7"/>
    <w:rsid w:val="00AF3CE7"/>
    <w:rsid w:val="00AF3D93"/>
    <w:rsid w:val="00AF3EA5"/>
    <w:rsid w:val="00AF3EAE"/>
    <w:rsid w:val="00AF3EF5"/>
    <w:rsid w:val="00AF3FE2"/>
    <w:rsid w:val="00AF4117"/>
    <w:rsid w:val="00AF4186"/>
    <w:rsid w:val="00AF4187"/>
    <w:rsid w:val="00AF4243"/>
    <w:rsid w:val="00AF43F4"/>
    <w:rsid w:val="00AF4493"/>
    <w:rsid w:val="00AF44E6"/>
    <w:rsid w:val="00AF451D"/>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62"/>
    <w:rsid w:val="00AF4B6B"/>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98C"/>
    <w:rsid w:val="00AF5A0A"/>
    <w:rsid w:val="00AF5A98"/>
    <w:rsid w:val="00AF5AF8"/>
    <w:rsid w:val="00AF5B69"/>
    <w:rsid w:val="00AF5C3B"/>
    <w:rsid w:val="00AF5E5E"/>
    <w:rsid w:val="00AF5F02"/>
    <w:rsid w:val="00AF5F24"/>
    <w:rsid w:val="00AF5FD0"/>
    <w:rsid w:val="00AF6170"/>
    <w:rsid w:val="00AF63A0"/>
    <w:rsid w:val="00AF63F4"/>
    <w:rsid w:val="00AF64DE"/>
    <w:rsid w:val="00AF6544"/>
    <w:rsid w:val="00AF656B"/>
    <w:rsid w:val="00AF65F1"/>
    <w:rsid w:val="00AF6610"/>
    <w:rsid w:val="00AF665A"/>
    <w:rsid w:val="00AF66CE"/>
    <w:rsid w:val="00AF67A8"/>
    <w:rsid w:val="00AF6829"/>
    <w:rsid w:val="00AF6839"/>
    <w:rsid w:val="00AF6850"/>
    <w:rsid w:val="00AF68F6"/>
    <w:rsid w:val="00AF6997"/>
    <w:rsid w:val="00AF69D5"/>
    <w:rsid w:val="00AF69EE"/>
    <w:rsid w:val="00AF6A91"/>
    <w:rsid w:val="00AF6B4D"/>
    <w:rsid w:val="00AF6D1E"/>
    <w:rsid w:val="00AF6D37"/>
    <w:rsid w:val="00AF6DDA"/>
    <w:rsid w:val="00AF6E17"/>
    <w:rsid w:val="00AF6E89"/>
    <w:rsid w:val="00AF6E8A"/>
    <w:rsid w:val="00AF6EDB"/>
    <w:rsid w:val="00AF7014"/>
    <w:rsid w:val="00AF707D"/>
    <w:rsid w:val="00AF7096"/>
    <w:rsid w:val="00AF709E"/>
    <w:rsid w:val="00AF70C8"/>
    <w:rsid w:val="00AF70D5"/>
    <w:rsid w:val="00AF7149"/>
    <w:rsid w:val="00AF717A"/>
    <w:rsid w:val="00AF71F4"/>
    <w:rsid w:val="00AF722F"/>
    <w:rsid w:val="00AF73A3"/>
    <w:rsid w:val="00AF73F9"/>
    <w:rsid w:val="00AF74AF"/>
    <w:rsid w:val="00AF74EB"/>
    <w:rsid w:val="00AF763F"/>
    <w:rsid w:val="00AF76CC"/>
    <w:rsid w:val="00AF7727"/>
    <w:rsid w:val="00AF77A0"/>
    <w:rsid w:val="00AF77D6"/>
    <w:rsid w:val="00AF77EB"/>
    <w:rsid w:val="00AF7812"/>
    <w:rsid w:val="00AF7874"/>
    <w:rsid w:val="00AF7935"/>
    <w:rsid w:val="00AF7950"/>
    <w:rsid w:val="00AF7971"/>
    <w:rsid w:val="00AF79EC"/>
    <w:rsid w:val="00AF7B48"/>
    <w:rsid w:val="00AF7C9F"/>
    <w:rsid w:val="00AF7CB7"/>
    <w:rsid w:val="00AF7D6D"/>
    <w:rsid w:val="00AF7DD8"/>
    <w:rsid w:val="00AF7E0B"/>
    <w:rsid w:val="00AF7E4C"/>
    <w:rsid w:val="00AF7EE7"/>
    <w:rsid w:val="00AF7F0C"/>
    <w:rsid w:val="00AF7FD2"/>
    <w:rsid w:val="00AF7FFD"/>
    <w:rsid w:val="00B00047"/>
    <w:rsid w:val="00B00211"/>
    <w:rsid w:val="00B0036C"/>
    <w:rsid w:val="00B0036E"/>
    <w:rsid w:val="00B0040F"/>
    <w:rsid w:val="00B004DA"/>
    <w:rsid w:val="00B00515"/>
    <w:rsid w:val="00B0053E"/>
    <w:rsid w:val="00B00574"/>
    <w:rsid w:val="00B00641"/>
    <w:rsid w:val="00B00768"/>
    <w:rsid w:val="00B00808"/>
    <w:rsid w:val="00B0083C"/>
    <w:rsid w:val="00B009A5"/>
    <w:rsid w:val="00B00A37"/>
    <w:rsid w:val="00B00A73"/>
    <w:rsid w:val="00B00ADC"/>
    <w:rsid w:val="00B00BD2"/>
    <w:rsid w:val="00B00C7D"/>
    <w:rsid w:val="00B00CC9"/>
    <w:rsid w:val="00B00CCD"/>
    <w:rsid w:val="00B00D73"/>
    <w:rsid w:val="00B00F25"/>
    <w:rsid w:val="00B00F4F"/>
    <w:rsid w:val="00B00F6A"/>
    <w:rsid w:val="00B00F96"/>
    <w:rsid w:val="00B00FC4"/>
    <w:rsid w:val="00B01025"/>
    <w:rsid w:val="00B011C3"/>
    <w:rsid w:val="00B011E5"/>
    <w:rsid w:val="00B0136A"/>
    <w:rsid w:val="00B013D0"/>
    <w:rsid w:val="00B0149C"/>
    <w:rsid w:val="00B0150C"/>
    <w:rsid w:val="00B015F6"/>
    <w:rsid w:val="00B01602"/>
    <w:rsid w:val="00B0163C"/>
    <w:rsid w:val="00B01658"/>
    <w:rsid w:val="00B016D8"/>
    <w:rsid w:val="00B016DB"/>
    <w:rsid w:val="00B0174A"/>
    <w:rsid w:val="00B01956"/>
    <w:rsid w:val="00B019CB"/>
    <w:rsid w:val="00B01A40"/>
    <w:rsid w:val="00B01A9F"/>
    <w:rsid w:val="00B01AC9"/>
    <w:rsid w:val="00B01B08"/>
    <w:rsid w:val="00B01B7F"/>
    <w:rsid w:val="00B01B83"/>
    <w:rsid w:val="00B01B91"/>
    <w:rsid w:val="00B01C0A"/>
    <w:rsid w:val="00B01C21"/>
    <w:rsid w:val="00B01D03"/>
    <w:rsid w:val="00B01D9E"/>
    <w:rsid w:val="00B01DB8"/>
    <w:rsid w:val="00B01EC3"/>
    <w:rsid w:val="00B01F62"/>
    <w:rsid w:val="00B01F63"/>
    <w:rsid w:val="00B0211A"/>
    <w:rsid w:val="00B02164"/>
    <w:rsid w:val="00B02169"/>
    <w:rsid w:val="00B022B6"/>
    <w:rsid w:val="00B025A6"/>
    <w:rsid w:val="00B025E2"/>
    <w:rsid w:val="00B02634"/>
    <w:rsid w:val="00B027CF"/>
    <w:rsid w:val="00B02803"/>
    <w:rsid w:val="00B02893"/>
    <w:rsid w:val="00B02923"/>
    <w:rsid w:val="00B029DD"/>
    <w:rsid w:val="00B02B0E"/>
    <w:rsid w:val="00B02B69"/>
    <w:rsid w:val="00B02B7F"/>
    <w:rsid w:val="00B02E20"/>
    <w:rsid w:val="00B02EF9"/>
    <w:rsid w:val="00B0315F"/>
    <w:rsid w:val="00B0321D"/>
    <w:rsid w:val="00B03249"/>
    <w:rsid w:val="00B03284"/>
    <w:rsid w:val="00B0333D"/>
    <w:rsid w:val="00B033EF"/>
    <w:rsid w:val="00B034DF"/>
    <w:rsid w:val="00B0354E"/>
    <w:rsid w:val="00B035AB"/>
    <w:rsid w:val="00B0361A"/>
    <w:rsid w:val="00B03632"/>
    <w:rsid w:val="00B0364D"/>
    <w:rsid w:val="00B03694"/>
    <w:rsid w:val="00B0371D"/>
    <w:rsid w:val="00B03770"/>
    <w:rsid w:val="00B037C9"/>
    <w:rsid w:val="00B03813"/>
    <w:rsid w:val="00B039C2"/>
    <w:rsid w:val="00B039E0"/>
    <w:rsid w:val="00B039E1"/>
    <w:rsid w:val="00B03A83"/>
    <w:rsid w:val="00B03AF5"/>
    <w:rsid w:val="00B03B6D"/>
    <w:rsid w:val="00B03C5B"/>
    <w:rsid w:val="00B03CB0"/>
    <w:rsid w:val="00B03CE4"/>
    <w:rsid w:val="00B03D4A"/>
    <w:rsid w:val="00B03D74"/>
    <w:rsid w:val="00B03F8F"/>
    <w:rsid w:val="00B04009"/>
    <w:rsid w:val="00B0400C"/>
    <w:rsid w:val="00B04048"/>
    <w:rsid w:val="00B0406D"/>
    <w:rsid w:val="00B040C7"/>
    <w:rsid w:val="00B040C9"/>
    <w:rsid w:val="00B04163"/>
    <w:rsid w:val="00B0426E"/>
    <w:rsid w:val="00B042A2"/>
    <w:rsid w:val="00B042BB"/>
    <w:rsid w:val="00B042C0"/>
    <w:rsid w:val="00B04326"/>
    <w:rsid w:val="00B043FF"/>
    <w:rsid w:val="00B0443C"/>
    <w:rsid w:val="00B044AD"/>
    <w:rsid w:val="00B045E3"/>
    <w:rsid w:val="00B04645"/>
    <w:rsid w:val="00B046FA"/>
    <w:rsid w:val="00B04713"/>
    <w:rsid w:val="00B04726"/>
    <w:rsid w:val="00B04732"/>
    <w:rsid w:val="00B0482D"/>
    <w:rsid w:val="00B048C7"/>
    <w:rsid w:val="00B04923"/>
    <w:rsid w:val="00B04932"/>
    <w:rsid w:val="00B0494B"/>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EE3"/>
    <w:rsid w:val="00B04F27"/>
    <w:rsid w:val="00B04F7C"/>
    <w:rsid w:val="00B05030"/>
    <w:rsid w:val="00B05040"/>
    <w:rsid w:val="00B05058"/>
    <w:rsid w:val="00B05161"/>
    <w:rsid w:val="00B051E5"/>
    <w:rsid w:val="00B052D9"/>
    <w:rsid w:val="00B053EF"/>
    <w:rsid w:val="00B05432"/>
    <w:rsid w:val="00B05492"/>
    <w:rsid w:val="00B056B6"/>
    <w:rsid w:val="00B05772"/>
    <w:rsid w:val="00B0577C"/>
    <w:rsid w:val="00B058B5"/>
    <w:rsid w:val="00B05946"/>
    <w:rsid w:val="00B0599D"/>
    <w:rsid w:val="00B059DB"/>
    <w:rsid w:val="00B059F8"/>
    <w:rsid w:val="00B05A6E"/>
    <w:rsid w:val="00B05B3C"/>
    <w:rsid w:val="00B05B49"/>
    <w:rsid w:val="00B05C99"/>
    <w:rsid w:val="00B05D51"/>
    <w:rsid w:val="00B05D79"/>
    <w:rsid w:val="00B05DD9"/>
    <w:rsid w:val="00B05E2C"/>
    <w:rsid w:val="00B05E4B"/>
    <w:rsid w:val="00B05E93"/>
    <w:rsid w:val="00B060D6"/>
    <w:rsid w:val="00B0610F"/>
    <w:rsid w:val="00B06119"/>
    <w:rsid w:val="00B06150"/>
    <w:rsid w:val="00B061A2"/>
    <w:rsid w:val="00B061CF"/>
    <w:rsid w:val="00B063A4"/>
    <w:rsid w:val="00B0651A"/>
    <w:rsid w:val="00B0652B"/>
    <w:rsid w:val="00B06551"/>
    <w:rsid w:val="00B0656C"/>
    <w:rsid w:val="00B0659D"/>
    <w:rsid w:val="00B06621"/>
    <w:rsid w:val="00B0664A"/>
    <w:rsid w:val="00B0671E"/>
    <w:rsid w:val="00B0675D"/>
    <w:rsid w:val="00B0679F"/>
    <w:rsid w:val="00B06804"/>
    <w:rsid w:val="00B0685D"/>
    <w:rsid w:val="00B06882"/>
    <w:rsid w:val="00B06907"/>
    <w:rsid w:val="00B0699E"/>
    <w:rsid w:val="00B06A4B"/>
    <w:rsid w:val="00B06A97"/>
    <w:rsid w:val="00B06B6C"/>
    <w:rsid w:val="00B06B93"/>
    <w:rsid w:val="00B06BCD"/>
    <w:rsid w:val="00B06BDE"/>
    <w:rsid w:val="00B06C26"/>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A9"/>
    <w:rsid w:val="00B078C3"/>
    <w:rsid w:val="00B07A6A"/>
    <w:rsid w:val="00B07B63"/>
    <w:rsid w:val="00B07B7F"/>
    <w:rsid w:val="00B07C7E"/>
    <w:rsid w:val="00B07C9B"/>
    <w:rsid w:val="00B07D1E"/>
    <w:rsid w:val="00B07D7B"/>
    <w:rsid w:val="00B07D8C"/>
    <w:rsid w:val="00B07DDC"/>
    <w:rsid w:val="00B07DEC"/>
    <w:rsid w:val="00B07E08"/>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3"/>
    <w:rsid w:val="00B10749"/>
    <w:rsid w:val="00B1082F"/>
    <w:rsid w:val="00B10852"/>
    <w:rsid w:val="00B1087B"/>
    <w:rsid w:val="00B108BA"/>
    <w:rsid w:val="00B10912"/>
    <w:rsid w:val="00B10955"/>
    <w:rsid w:val="00B109A5"/>
    <w:rsid w:val="00B109EF"/>
    <w:rsid w:val="00B10A14"/>
    <w:rsid w:val="00B10AF4"/>
    <w:rsid w:val="00B10B39"/>
    <w:rsid w:val="00B10B74"/>
    <w:rsid w:val="00B10C13"/>
    <w:rsid w:val="00B10C4A"/>
    <w:rsid w:val="00B10C6F"/>
    <w:rsid w:val="00B10D6E"/>
    <w:rsid w:val="00B10DF9"/>
    <w:rsid w:val="00B10EF5"/>
    <w:rsid w:val="00B1109A"/>
    <w:rsid w:val="00B110B3"/>
    <w:rsid w:val="00B1119F"/>
    <w:rsid w:val="00B11232"/>
    <w:rsid w:val="00B11308"/>
    <w:rsid w:val="00B11339"/>
    <w:rsid w:val="00B113C8"/>
    <w:rsid w:val="00B11434"/>
    <w:rsid w:val="00B11458"/>
    <w:rsid w:val="00B1147B"/>
    <w:rsid w:val="00B114F2"/>
    <w:rsid w:val="00B1157E"/>
    <w:rsid w:val="00B11669"/>
    <w:rsid w:val="00B116BB"/>
    <w:rsid w:val="00B11775"/>
    <w:rsid w:val="00B119BF"/>
    <w:rsid w:val="00B119DD"/>
    <w:rsid w:val="00B119FB"/>
    <w:rsid w:val="00B11AF6"/>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62"/>
    <w:rsid w:val="00B126D4"/>
    <w:rsid w:val="00B12891"/>
    <w:rsid w:val="00B128F5"/>
    <w:rsid w:val="00B12B02"/>
    <w:rsid w:val="00B12D60"/>
    <w:rsid w:val="00B12D98"/>
    <w:rsid w:val="00B12E90"/>
    <w:rsid w:val="00B12EB6"/>
    <w:rsid w:val="00B12F55"/>
    <w:rsid w:val="00B12FA4"/>
    <w:rsid w:val="00B1302F"/>
    <w:rsid w:val="00B1304A"/>
    <w:rsid w:val="00B1307C"/>
    <w:rsid w:val="00B13097"/>
    <w:rsid w:val="00B131EF"/>
    <w:rsid w:val="00B132C5"/>
    <w:rsid w:val="00B1344C"/>
    <w:rsid w:val="00B1344D"/>
    <w:rsid w:val="00B13516"/>
    <w:rsid w:val="00B13538"/>
    <w:rsid w:val="00B13542"/>
    <w:rsid w:val="00B1356D"/>
    <w:rsid w:val="00B13579"/>
    <w:rsid w:val="00B135D8"/>
    <w:rsid w:val="00B13947"/>
    <w:rsid w:val="00B13A78"/>
    <w:rsid w:val="00B13ABB"/>
    <w:rsid w:val="00B13ABC"/>
    <w:rsid w:val="00B13BAE"/>
    <w:rsid w:val="00B13C43"/>
    <w:rsid w:val="00B13C66"/>
    <w:rsid w:val="00B13CA1"/>
    <w:rsid w:val="00B13D82"/>
    <w:rsid w:val="00B13DA2"/>
    <w:rsid w:val="00B13DF1"/>
    <w:rsid w:val="00B13EE8"/>
    <w:rsid w:val="00B13F5A"/>
    <w:rsid w:val="00B13FF4"/>
    <w:rsid w:val="00B14054"/>
    <w:rsid w:val="00B140C7"/>
    <w:rsid w:val="00B1433A"/>
    <w:rsid w:val="00B1434E"/>
    <w:rsid w:val="00B14379"/>
    <w:rsid w:val="00B143C9"/>
    <w:rsid w:val="00B1451F"/>
    <w:rsid w:val="00B14616"/>
    <w:rsid w:val="00B14635"/>
    <w:rsid w:val="00B146F5"/>
    <w:rsid w:val="00B147A3"/>
    <w:rsid w:val="00B14865"/>
    <w:rsid w:val="00B1488D"/>
    <w:rsid w:val="00B149B2"/>
    <w:rsid w:val="00B149CA"/>
    <w:rsid w:val="00B14A3E"/>
    <w:rsid w:val="00B14A51"/>
    <w:rsid w:val="00B14A89"/>
    <w:rsid w:val="00B14B46"/>
    <w:rsid w:val="00B14B97"/>
    <w:rsid w:val="00B14C22"/>
    <w:rsid w:val="00B14C94"/>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57B"/>
    <w:rsid w:val="00B15626"/>
    <w:rsid w:val="00B1568E"/>
    <w:rsid w:val="00B156A5"/>
    <w:rsid w:val="00B156A7"/>
    <w:rsid w:val="00B156CF"/>
    <w:rsid w:val="00B156DA"/>
    <w:rsid w:val="00B156FF"/>
    <w:rsid w:val="00B1576D"/>
    <w:rsid w:val="00B157A9"/>
    <w:rsid w:val="00B157FE"/>
    <w:rsid w:val="00B15828"/>
    <w:rsid w:val="00B1588E"/>
    <w:rsid w:val="00B158A5"/>
    <w:rsid w:val="00B15948"/>
    <w:rsid w:val="00B15B07"/>
    <w:rsid w:val="00B15C79"/>
    <w:rsid w:val="00B15D1A"/>
    <w:rsid w:val="00B15D5D"/>
    <w:rsid w:val="00B15E2D"/>
    <w:rsid w:val="00B15EAD"/>
    <w:rsid w:val="00B16001"/>
    <w:rsid w:val="00B16099"/>
    <w:rsid w:val="00B160AE"/>
    <w:rsid w:val="00B160C6"/>
    <w:rsid w:val="00B1611B"/>
    <w:rsid w:val="00B16153"/>
    <w:rsid w:val="00B162B0"/>
    <w:rsid w:val="00B162FF"/>
    <w:rsid w:val="00B16379"/>
    <w:rsid w:val="00B163EB"/>
    <w:rsid w:val="00B1649A"/>
    <w:rsid w:val="00B164CE"/>
    <w:rsid w:val="00B166A3"/>
    <w:rsid w:val="00B16786"/>
    <w:rsid w:val="00B167AF"/>
    <w:rsid w:val="00B1696C"/>
    <w:rsid w:val="00B169A4"/>
    <w:rsid w:val="00B16AC2"/>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DD"/>
    <w:rsid w:val="00B173E1"/>
    <w:rsid w:val="00B1768B"/>
    <w:rsid w:val="00B17701"/>
    <w:rsid w:val="00B17705"/>
    <w:rsid w:val="00B17776"/>
    <w:rsid w:val="00B177EB"/>
    <w:rsid w:val="00B1783E"/>
    <w:rsid w:val="00B17863"/>
    <w:rsid w:val="00B17935"/>
    <w:rsid w:val="00B17952"/>
    <w:rsid w:val="00B17A0D"/>
    <w:rsid w:val="00B17AA5"/>
    <w:rsid w:val="00B17AC4"/>
    <w:rsid w:val="00B17B33"/>
    <w:rsid w:val="00B17B45"/>
    <w:rsid w:val="00B17B5B"/>
    <w:rsid w:val="00B17C69"/>
    <w:rsid w:val="00B17CBF"/>
    <w:rsid w:val="00B17DF6"/>
    <w:rsid w:val="00B17E2A"/>
    <w:rsid w:val="00B17EEA"/>
    <w:rsid w:val="00B17F0C"/>
    <w:rsid w:val="00B17FA0"/>
    <w:rsid w:val="00B2000F"/>
    <w:rsid w:val="00B200C7"/>
    <w:rsid w:val="00B200CF"/>
    <w:rsid w:val="00B2028A"/>
    <w:rsid w:val="00B2031F"/>
    <w:rsid w:val="00B20337"/>
    <w:rsid w:val="00B203B4"/>
    <w:rsid w:val="00B20483"/>
    <w:rsid w:val="00B20495"/>
    <w:rsid w:val="00B20562"/>
    <w:rsid w:val="00B20596"/>
    <w:rsid w:val="00B205C5"/>
    <w:rsid w:val="00B20675"/>
    <w:rsid w:val="00B20829"/>
    <w:rsid w:val="00B2091B"/>
    <w:rsid w:val="00B20924"/>
    <w:rsid w:val="00B20AE5"/>
    <w:rsid w:val="00B20B4D"/>
    <w:rsid w:val="00B20BEF"/>
    <w:rsid w:val="00B20C31"/>
    <w:rsid w:val="00B20C5C"/>
    <w:rsid w:val="00B20C81"/>
    <w:rsid w:val="00B20D22"/>
    <w:rsid w:val="00B20DA0"/>
    <w:rsid w:val="00B20F40"/>
    <w:rsid w:val="00B20F7E"/>
    <w:rsid w:val="00B21000"/>
    <w:rsid w:val="00B2101B"/>
    <w:rsid w:val="00B2104B"/>
    <w:rsid w:val="00B210DD"/>
    <w:rsid w:val="00B2129E"/>
    <w:rsid w:val="00B212DA"/>
    <w:rsid w:val="00B21389"/>
    <w:rsid w:val="00B215CC"/>
    <w:rsid w:val="00B216DD"/>
    <w:rsid w:val="00B21725"/>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0D"/>
    <w:rsid w:val="00B2213B"/>
    <w:rsid w:val="00B221CA"/>
    <w:rsid w:val="00B221D7"/>
    <w:rsid w:val="00B221D9"/>
    <w:rsid w:val="00B2226D"/>
    <w:rsid w:val="00B222CC"/>
    <w:rsid w:val="00B22333"/>
    <w:rsid w:val="00B22567"/>
    <w:rsid w:val="00B225A0"/>
    <w:rsid w:val="00B226B3"/>
    <w:rsid w:val="00B22701"/>
    <w:rsid w:val="00B2276D"/>
    <w:rsid w:val="00B22795"/>
    <w:rsid w:val="00B22834"/>
    <w:rsid w:val="00B22867"/>
    <w:rsid w:val="00B2291F"/>
    <w:rsid w:val="00B22949"/>
    <w:rsid w:val="00B22971"/>
    <w:rsid w:val="00B229B9"/>
    <w:rsid w:val="00B229CA"/>
    <w:rsid w:val="00B22A23"/>
    <w:rsid w:val="00B22A93"/>
    <w:rsid w:val="00B22AD7"/>
    <w:rsid w:val="00B22C75"/>
    <w:rsid w:val="00B22E23"/>
    <w:rsid w:val="00B22E55"/>
    <w:rsid w:val="00B22E69"/>
    <w:rsid w:val="00B22F1E"/>
    <w:rsid w:val="00B22F65"/>
    <w:rsid w:val="00B22FE9"/>
    <w:rsid w:val="00B23015"/>
    <w:rsid w:val="00B2309A"/>
    <w:rsid w:val="00B2309F"/>
    <w:rsid w:val="00B230D2"/>
    <w:rsid w:val="00B231A2"/>
    <w:rsid w:val="00B231BF"/>
    <w:rsid w:val="00B23201"/>
    <w:rsid w:val="00B23342"/>
    <w:rsid w:val="00B233D1"/>
    <w:rsid w:val="00B23429"/>
    <w:rsid w:val="00B23432"/>
    <w:rsid w:val="00B2346D"/>
    <w:rsid w:val="00B234D7"/>
    <w:rsid w:val="00B234EA"/>
    <w:rsid w:val="00B23514"/>
    <w:rsid w:val="00B23540"/>
    <w:rsid w:val="00B23563"/>
    <w:rsid w:val="00B2361A"/>
    <w:rsid w:val="00B2363F"/>
    <w:rsid w:val="00B23664"/>
    <w:rsid w:val="00B236DB"/>
    <w:rsid w:val="00B237B9"/>
    <w:rsid w:val="00B237DB"/>
    <w:rsid w:val="00B237FA"/>
    <w:rsid w:val="00B237FD"/>
    <w:rsid w:val="00B2388D"/>
    <w:rsid w:val="00B2390E"/>
    <w:rsid w:val="00B2394C"/>
    <w:rsid w:val="00B23984"/>
    <w:rsid w:val="00B2398B"/>
    <w:rsid w:val="00B23A24"/>
    <w:rsid w:val="00B23B53"/>
    <w:rsid w:val="00B23B7F"/>
    <w:rsid w:val="00B23BCB"/>
    <w:rsid w:val="00B23C7A"/>
    <w:rsid w:val="00B23C94"/>
    <w:rsid w:val="00B23DC6"/>
    <w:rsid w:val="00B23E14"/>
    <w:rsid w:val="00B23E60"/>
    <w:rsid w:val="00B23EA3"/>
    <w:rsid w:val="00B23F5A"/>
    <w:rsid w:val="00B24214"/>
    <w:rsid w:val="00B2423C"/>
    <w:rsid w:val="00B242AA"/>
    <w:rsid w:val="00B242CB"/>
    <w:rsid w:val="00B242E2"/>
    <w:rsid w:val="00B242E6"/>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29"/>
    <w:rsid w:val="00B24C44"/>
    <w:rsid w:val="00B24D06"/>
    <w:rsid w:val="00B24D22"/>
    <w:rsid w:val="00B24DB3"/>
    <w:rsid w:val="00B24E29"/>
    <w:rsid w:val="00B24E7A"/>
    <w:rsid w:val="00B25011"/>
    <w:rsid w:val="00B250E6"/>
    <w:rsid w:val="00B2521F"/>
    <w:rsid w:val="00B25233"/>
    <w:rsid w:val="00B252CE"/>
    <w:rsid w:val="00B25325"/>
    <w:rsid w:val="00B2532C"/>
    <w:rsid w:val="00B2534B"/>
    <w:rsid w:val="00B25435"/>
    <w:rsid w:val="00B254B6"/>
    <w:rsid w:val="00B254BA"/>
    <w:rsid w:val="00B2551C"/>
    <w:rsid w:val="00B2554A"/>
    <w:rsid w:val="00B255AB"/>
    <w:rsid w:val="00B256F3"/>
    <w:rsid w:val="00B2576A"/>
    <w:rsid w:val="00B2580B"/>
    <w:rsid w:val="00B258DF"/>
    <w:rsid w:val="00B25965"/>
    <w:rsid w:val="00B259E4"/>
    <w:rsid w:val="00B25AF1"/>
    <w:rsid w:val="00B25BF9"/>
    <w:rsid w:val="00B25C63"/>
    <w:rsid w:val="00B25E0A"/>
    <w:rsid w:val="00B25EAC"/>
    <w:rsid w:val="00B25EB1"/>
    <w:rsid w:val="00B25F2A"/>
    <w:rsid w:val="00B25F3F"/>
    <w:rsid w:val="00B2603A"/>
    <w:rsid w:val="00B2604F"/>
    <w:rsid w:val="00B26206"/>
    <w:rsid w:val="00B262B5"/>
    <w:rsid w:val="00B26308"/>
    <w:rsid w:val="00B26483"/>
    <w:rsid w:val="00B264B8"/>
    <w:rsid w:val="00B264E2"/>
    <w:rsid w:val="00B26532"/>
    <w:rsid w:val="00B26537"/>
    <w:rsid w:val="00B26540"/>
    <w:rsid w:val="00B265B3"/>
    <w:rsid w:val="00B2667E"/>
    <w:rsid w:val="00B266A9"/>
    <w:rsid w:val="00B2672D"/>
    <w:rsid w:val="00B269AC"/>
    <w:rsid w:val="00B26A94"/>
    <w:rsid w:val="00B26AAB"/>
    <w:rsid w:val="00B26B97"/>
    <w:rsid w:val="00B26C17"/>
    <w:rsid w:val="00B26DA1"/>
    <w:rsid w:val="00B26EDE"/>
    <w:rsid w:val="00B270B3"/>
    <w:rsid w:val="00B270D6"/>
    <w:rsid w:val="00B270ED"/>
    <w:rsid w:val="00B27102"/>
    <w:rsid w:val="00B27135"/>
    <w:rsid w:val="00B2719B"/>
    <w:rsid w:val="00B271B2"/>
    <w:rsid w:val="00B271B9"/>
    <w:rsid w:val="00B271E1"/>
    <w:rsid w:val="00B272A7"/>
    <w:rsid w:val="00B2733D"/>
    <w:rsid w:val="00B27362"/>
    <w:rsid w:val="00B27458"/>
    <w:rsid w:val="00B27475"/>
    <w:rsid w:val="00B27489"/>
    <w:rsid w:val="00B274B6"/>
    <w:rsid w:val="00B274F6"/>
    <w:rsid w:val="00B2759A"/>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3F"/>
    <w:rsid w:val="00B27CA2"/>
    <w:rsid w:val="00B27CB1"/>
    <w:rsid w:val="00B27E67"/>
    <w:rsid w:val="00B27EDE"/>
    <w:rsid w:val="00B27EFD"/>
    <w:rsid w:val="00B30062"/>
    <w:rsid w:val="00B300CB"/>
    <w:rsid w:val="00B3015E"/>
    <w:rsid w:val="00B302D7"/>
    <w:rsid w:val="00B302F1"/>
    <w:rsid w:val="00B30367"/>
    <w:rsid w:val="00B30403"/>
    <w:rsid w:val="00B3046D"/>
    <w:rsid w:val="00B3047B"/>
    <w:rsid w:val="00B3050C"/>
    <w:rsid w:val="00B30516"/>
    <w:rsid w:val="00B3056D"/>
    <w:rsid w:val="00B30571"/>
    <w:rsid w:val="00B3058F"/>
    <w:rsid w:val="00B305B1"/>
    <w:rsid w:val="00B3060B"/>
    <w:rsid w:val="00B30709"/>
    <w:rsid w:val="00B307FB"/>
    <w:rsid w:val="00B30857"/>
    <w:rsid w:val="00B3089E"/>
    <w:rsid w:val="00B309A5"/>
    <w:rsid w:val="00B309EE"/>
    <w:rsid w:val="00B309F5"/>
    <w:rsid w:val="00B30A0C"/>
    <w:rsid w:val="00B30A0D"/>
    <w:rsid w:val="00B30A15"/>
    <w:rsid w:val="00B30A9B"/>
    <w:rsid w:val="00B30B72"/>
    <w:rsid w:val="00B30C5B"/>
    <w:rsid w:val="00B30C95"/>
    <w:rsid w:val="00B30D58"/>
    <w:rsid w:val="00B30E1B"/>
    <w:rsid w:val="00B30E60"/>
    <w:rsid w:val="00B30EC7"/>
    <w:rsid w:val="00B3102B"/>
    <w:rsid w:val="00B3104C"/>
    <w:rsid w:val="00B3107C"/>
    <w:rsid w:val="00B31090"/>
    <w:rsid w:val="00B310E5"/>
    <w:rsid w:val="00B3128B"/>
    <w:rsid w:val="00B313D6"/>
    <w:rsid w:val="00B31447"/>
    <w:rsid w:val="00B3147A"/>
    <w:rsid w:val="00B31500"/>
    <w:rsid w:val="00B3154E"/>
    <w:rsid w:val="00B3157F"/>
    <w:rsid w:val="00B31616"/>
    <w:rsid w:val="00B316D5"/>
    <w:rsid w:val="00B3179E"/>
    <w:rsid w:val="00B31843"/>
    <w:rsid w:val="00B318B7"/>
    <w:rsid w:val="00B31A30"/>
    <w:rsid w:val="00B31B00"/>
    <w:rsid w:val="00B31B32"/>
    <w:rsid w:val="00B31C2B"/>
    <w:rsid w:val="00B31C6E"/>
    <w:rsid w:val="00B31D3B"/>
    <w:rsid w:val="00B31D6F"/>
    <w:rsid w:val="00B31D7B"/>
    <w:rsid w:val="00B31E66"/>
    <w:rsid w:val="00B31ECD"/>
    <w:rsid w:val="00B31EEF"/>
    <w:rsid w:val="00B31F79"/>
    <w:rsid w:val="00B320C6"/>
    <w:rsid w:val="00B32158"/>
    <w:rsid w:val="00B321F7"/>
    <w:rsid w:val="00B32275"/>
    <w:rsid w:val="00B32315"/>
    <w:rsid w:val="00B323F3"/>
    <w:rsid w:val="00B32445"/>
    <w:rsid w:val="00B32457"/>
    <w:rsid w:val="00B324A5"/>
    <w:rsid w:val="00B3253E"/>
    <w:rsid w:val="00B32591"/>
    <w:rsid w:val="00B32742"/>
    <w:rsid w:val="00B32747"/>
    <w:rsid w:val="00B3277E"/>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8B"/>
    <w:rsid w:val="00B32EB8"/>
    <w:rsid w:val="00B32EBD"/>
    <w:rsid w:val="00B32EC0"/>
    <w:rsid w:val="00B32F00"/>
    <w:rsid w:val="00B32F21"/>
    <w:rsid w:val="00B32F2E"/>
    <w:rsid w:val="00B330FF"/>
    <w:rsid w:val="00B33157"/>
    <w:rsid w:val="00B331F6"/>
    <w:rsid w:val="00B3327B"/>
    <w:rsid w:val="00B332A6"/>
    <w:rsid w:val="00B332AA"/>
    <w:rsid w:val="00B332BD"/>
    <w:rsid w:val="00B333CC"/>
    <w:rsid w:val="00B3345A"/>
    <w:rsid w:val="00B334DC"/>
    <w:rsid w:val="00B33541"/>
    <w:rsid w:val="00B33657"/>
    <w:rsid w:val="00B33667"/>
    <w:rsid w:val="00B337F0"/>
    <w:rsid w:val="00B3390C"/>
    <w:rsid w:val="00B33A34"/>
    <w:rsid w:val="00B33A67"/>
    <w:rsid w:val="00B33AB7"/>
    <w:rsid w:val="00B33C59"/>
    <w:rsid w:val="00B33D35"/>
    <w:rsid w:val="00B33D64"/>
    <w:rsid w:val="00B33E19"/>
    <w:rsid w:val="00B33EEE"/>
    <w:rsid w:val="00B33F65"/>
    <w:rsid w:val="00B33F76"/>
    <w:rsid w:val="00B34058"/>
    <w:rsid w:val="00B3416E"/>
    <w:rsid w:val="00B342EA"/>
    <w:rsid w:val="00B343D3"/>
    <w:rsid w:val="00B3442D"/>
    <w:rsid w:val="00B3447D"/>
    <w:rsid w:val="00B344D9"/>
    <w:rsid w:val="00B34500"/>
    <w:rsid w:val="00B3458B"/>
    <w:rsid w:val="00B345C4"/>
    <w:rsid w:val="00B345FB"/>
    <w:rsid w:val="00B34667"/>
    <w:rsid w:val="00B346F2"/>
    <w:rsid w:val="00B34888"/>
    <w:rsid w:val="00B348B4"/>
    <w:rsid w:val="00B348B9"/>
    <w:rsid w:val="00B348BA"/>
    <w:rsid w:val="00B349D1"/>
    <w:rsid w:val="00B34A3B"/>
    <w:rsid w:val="00B34A3D"/>
    <w:rsid w:val="00B34AC6"/>
    <w:rsid w:val="00B34B4C"/>
    <w:rsid w:val="00B34BEE"/>
    <w:rsid w:val="00B34CCE"/>
    <w:rsid w:val="00B34D1C"/>
    <w:rsid w:val="00B34E08"/>
    <w:rsid w:val="00B34E59"/>
    <w:rsid w:val="00B34EF8"/>
    <w:rsid w:val="00B34F24"/>
    <w:rsid w:val="00B34FC2"/>
    <w:rsid w:val="00B35028"/>
    <w:rsid w:val="00B350BA"/>
    <w:rsid w:val="00B35278"/>
    <w:rsid w:val="00B35318"/>
    <w:rsid w:val="00B35373"/>
    <w:rsid w:val="00B35379"/>
    <w:rsid w:val="00B3537B"/>
    <w:rsid w:val="00B3538B"/>
    <w:rsid w:val="00B35443"/>
    <w:rsid w:val="00B35475"/>
    <w:rsid w:val="00B3580D"/>
    <w:rsid w:val="00B35829"/>
    <w:rsid w:val="00B358A9"/>
    <w:rsid w:val="00B3591C"/>
    <w:rsid w:val="00B35954"/>
    <w:rsid w:val="00B3599A"/>
    <w:rsid w:val="00B35A1F"/>
    <w:rsid w:val="00B35A65"/>
    <w:rsid w:val="00B35AC0"/>
    <w:rsid w:val="00B35B77"/>
    <w:rsid w:val="00B35B98"/>
    <w:rsid w:val="00B35D1D"/>
    <w:rsid w:val="00B35D3D"/>
    <w:rsid w:val="00B35DF7"/>
    <w:rsid w:val="00B35E49"/>
    <w:rsid w:val="00B35F9B"/>
    <w:rsid w:val="00B36053"/>
    <w:rsid w:val="00B36062"/>
    <w:rsid w:val="00B36092"/>
    <w:rsid w:val="00B360C7"/>
    <w:rsid w:val="00B360F7"/>
    <w:rsid w:val="00B361D1"/>
    <w:rsid w:val="00B361F7"/>
    <w:rsid w:val="00B36339"/>
    <w:rsid w:val="00B363EB"/>
    <w:rsid w:val="00B3640B"/>
    <w:rsid w:val="00B36476"/>
    <w:rsid w:val="00B3649F"/>
    <w:rsid w:val="00B3650A"/>
    <w:rsid w:val="00B36549"/>
    <w:rsid w:val="00B36568"/>
    <w:rsid w:val="00B36590"/>
    <w:rsid w:val="00B366C4"/>
    <w:rsid w:val="00B36736"/>
    <w:rsid w:val="00B36792"/>
    <w:rsid w:val="00B36902"/>
    <w:rsid w:val="00B36914"/>
    <w:rsid w:val="00B36993"/>
    <w:rsid w:val="00B369CC"/>
    <w:rsid w:val="00B36A90"/>
    <w:rsid w:val="00B36B41"/>
    <w:rsid w:val="00B36C03"/>
    <w:rsid w:val="00B36CE3"/>
    <w:rsid w:val="00B36D45"/>
    <w:rsid w:val="00B36D98"/>
    <w:rsid w:val="00B36DE6"/>
    <w:rsid w:val="00B36E33"/>
    <w:rsid w:val="00B36F6D"/>
    <w:rsid w:val="00B36F8C"/>
    <w:rsid w:val="00B36FEB"/>
    <w:rsid w:val="00B37115"/>
    <w:rsid w:val="00B37149"/>
    <w:rsid w:val="00B37207"/>
    <w:rsid w:val="00B3722A"/>
    <w:rsid w:val="00B37256"/>
    <w:rsid w:val="00B37280"/>
    <w:rsid w:val="00B372DF"/>
    <w:rsid w:val="00B37312"/>
    <w:rsid w:val="00B37341"/>
    <w:rsid w:val="00B37367"/>
    <w:rsid w:val="00B37371"/>
    <w:rsid w:val="00B3744F"/>
    <w:rsid w:val="00B374C2"/>
    <w:rsid w:val="00B37510"/>
    <w:rsid w:val="00B3754D"/>
    <w:rsid w:val="00B37732"/>
    <w:rsid w:val="00B37742"/>
    <w:rsid w:val="00B37790"/>
    <w:rsid w:val="00B3779E"/>
    <w:rsid w:val="00B377A0"/>
    <w:rsid w:val="00B377A8"/>
    <w:rsid w:val="00B3782A"/>
    <w:rsid w:val="00B37839"/>
    <w:rsid w:val="00B37848"/>
    <w:rsid w:val="00B37897"/>
    <w:rsid w:val="00B378B0"/>
    <w:rsid w:val="00B378D9"/>
    <w:rsid w:val="00B37A59"/>
    <w:rsid w:val="00B37C1E"/>
    <w:rsid w:val="00B37C48"/>
    <w:rsid w:val="00B37C59"/>
    <w:rsid w:val="00B37C9C"/>
    <w:rsid w:val="00B37CF1"/>
    <w:rsid w:val="00B37D17"/>
    <w:rsid w:val="00B37D9C"/>
    <w:rsid w:val="00B37E05"/>
    <w:rsid w:val="00B37EA7"/>
    <w:rsid w:val="00B37FB6"/>
    <w:rsid w:val="00B40039"/>
    <w:rsid w:val="00B40055"/>
    <w:rsid w:val="00B400AC"/>
    <w:rsid w:val="00B400BC"/>
    <w:rsid w:val="00B4013F"/>
    <w:rsid w:val="00B401C9"/>
    <w:rsid w:val="00B40241"/>
    <w:rsid w:val="00B402D7"/>
    <w:rsid w:val="00B40345"/>
    <w:rsid w:val="00B403BA"/>
    <w:rsid w:val="00B40418"/>
    <w:rsid w:val="00B404AC"/>
    <w:rsid w:val="00B404FB"/>
    <w:rsid w:val="00B40556"/>
    <w:rsid w:val="00B4056D"/>
    <w:rsid w:val="00B40582"/>
    <w:rsid w:val="00B40656"/>
    <w:rsid w:val="00B4069B"/>
    <w:rsid w:val="00B406E3"/>
    <w:rsid w:val="00B406FD"/>
    <w:rsid w:val="00B4085F"/>
    <w:rsid w:val="00B40903"/>
    <w:rsid w:val="00B40968"/>
    <w:rsid w:val="00B40AFB"/>
    <w:rsid w:val="00B40BF6"/>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A5"/>
    <w:rsid w:val="00B413D2"/>
    <w:rsid w:val="00B413E5"/>
    <w:rsid w:val="00B41489"/>
    <w:rsid w:val="00B41548"/>
    <w:rsid w:val="00B41550"/>
    <w:rsid w:val="00B4156E"/>
    <w:rsid w:val="00B41641"/>
    <w:rsid w:val="00B41643"/>
    <w:rsid w:val="00B41679"/>
    <w:rsid w:val="00B41693"/>
    <w:rsid w:val="00B416CE"/>
    <w:rsid w:val="00B416E7"/>
    <w:rsid w:val="00B416E8"/>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86"/>
    <w:rsid w:val="00B422BF"/>
    <w:rsid w:val="00B42312"/>
    <w:rsid w:val="00B42342"/>
    <w:rsid w:val="00B4238A"/>
    <w:rsid w:val="00B4240F"/>
    <w:rsid w:val="00B42475"/>
    <w:rsid w:val="00B42590"/>
    <w:rsid w:val="00B425AA"/>
    <w:rsid w:val="00B42607"/>
    <w:rsid w:val="00B426DE"/>
    <w:rsid w:val="00B426E5"/>
    <w:rsid w:val="00B42746"/>
    <w:rsid w:val="00B42824"/>
    <w:rsid w:val="00B428DE"/>
    <w:rsid w:val="00B4294F"/>
    <w:rsid w:val="00B429B8"/>
    <w:rsid w:val="00B429E1"/>
    <w:rsid w:val="00B42A18"/>
    <w:rsid w:val="00B42AE6"/>
    <w:rsid w:val="00B42B66"/>
    <w:rsid w:val="00B42B8C"/>
    <w:rsid w:val="00B42CDC"/>
    <w:rsid w:val="00B42D8E"/>
    <w:rsid w:val="00B42E20"/>
    <w:rsid w:val="00B42F00"/>
    <w:rsid w:val="00B42F54"/>
    <w:rsid w:val="00B4301D"/>
    <w:rsid w:val="00B4304A"/>
    <w:rsid w:val="00B430E7"/>
    <w:rsid w:val="00B431D5"/>
    <w:rsid w:val="00B4325C"/>
    <w:rsid w:val="00B432A4"/>
    <w:rsid w:val="00B432E8"/>
    <w:rsid w:val="00B43321"/>
    <w:rsid w:val="00B4335B"/>
    <w:rsid w:val="00B43386"/>
    <w:rsid w:val="00B4339B"/>
    <w:rsid w:val="00B43453"/>
    <w:rsid w:val="00B43470"/>
    <w:rsid w:val="00B4350C"/>
    <w:rsid w:val="00B4355D"/>
    <w:rsid w:val="00B435CF"/>
    <w:rsid w:val="00B43656"/>
    <w:rsid w:val="00B43657"/>
    <w:rsid w:val="00B43669"/>
    <w:rsid w:val="00B436FB"/>
    <w:rsid w:val="00B4377D"/>
    <w:rsid w:val="00B43784"/>
    <w:rsid w:val="00B437FD"/>
    <w:rsid w:val="00B43839"/>
    <w:rsid w:val="00B4384D"/>
    <w:rsid w:val="00B438B2"/>
    <w:rsid w:val="00B438DE"/>
    <w:rsid w:val="00B439A1"/>
    <w:rsid w:val="00B439A9"/>
    <w:rsid w:val="00B439BC"/>
    <w:rsid w:val="00B43A06"/>
    <w:rsid w:val="00B43AB3"/>
    <w:rsid w:val="00B43ABC"/>
    <w:rsid w:val="00B43AC8"/>
    <w:rsid w:val="00B43B9D"/>
    <w:rsid w:val="00B43BB0"/>
    <w:rsid w:val="00B43D07"/>
    <w:rsid w:val="00B43D92"/>
    <w:rsid w:val="00B43D9A"/>
    <w:rsid w:val="00B43ECD"/>
    <w:rsid w:val="00B43EDC"/>
    <w:rsid w:val="00B43EE0"/>
    <w:rsid w:val="00B43F0E"/>
    <w:rsid w:val="00B44102"/>
    <w:rsid w:val="00B44105"/>
    <w:rsid w:val="00B441D7"/>
    <w:rsid w:val="00B44245"/>
    <w:rsid w:val="00B44328"/>
    <w:rsid w:val="00B44354"/>
    <w:rsid w:val="00B4442B"/>
    <w:rsid w:val="00B44481"/>
    <w:rsid w:val="00B444AA"/>
    <w:rsid w:val="00B4456D"/>
    <w:rsid w:val="00B4465E"/>
    <w:rsid w:val="00B446A6"/>
    <w:rsid w:val="00B44865"/>
    <w:rsid w:val="00B448E7"/>
    <w:rsid w:val="00B44986"/>
    <w:rsid w:val="00B4498C"/>
    <w:rsid w:val="00B449B0"/>
    <w:rsid w:val="00B44A59"/>
    <w:rsid w:val="00B44A98"/>
    <w:rsid w:val="00B44ACC"/>
    <w:rsid w:val="00B44AF3"/>
    <w:rsid w:val="00B44AFF"/>
    <w:rsid w:val="00B44B73"/>
    <w:rsid w:val="00B44BB6"/>
    <w:rsid w:val="00B44BD1"/>
    <w:rsid w:val="00B44BD8"/>
    <w:rsid w:val="00B44CEB"/>
    <w:rsid w:val="00B44D30"/>
    <w:rsid w:val="00B44D4F"/>
    <w:rsid w:val="00B44D5A"/>
    <w:rsid w:val="00B44E21"/>
    <w:rsid w:val="00B44E45"/>
    <w:rsid w:val="00B44F30"/>
    <w:rsid w:val="00B44F70"/>
    <w:rsid w:val="00B45013"/>
    <w:rsid w:val="00B4504E"/>
    <w:rsid w:val="00B45098"/>
    <w:rsid w:val="00B450D8"/>
    <w:rsid w:val="00B450DE"/>
    <w:rsid w:val="00B45173"/>
    <w:rsid w:val="00B45287"/>
    <w:rsid w:val="00B4528A"/>
    <w:rsid w:val="00B4544D"/>
    <w:rsid w:val="00B455B1"/>
    <w:rsid w:val="00B45635"/>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5EE8"/>
    <w:rsid w:val="00B45FD4"/>
    <w:rsid w:val="00B4605E"/>
    <w:rsid w:val="00B46081"/>
    <w:rsid w:val="00B460C0"/>
    <w:rsid w:val="00B46106"/>
    <w:rsid w:val="00B46231"/>
    <w:rsid w:val="00B462D7"/>
    <w:rsid w:val="00B46317"/>
    <w:rsid w:val="00B46335"/>
    <w:rsid w:val="00B463BE"/>
    <w:rsid w:val="00B46509"/>
    <w:rsid w:val="00B466BC"/>
    <w:rsid w:val="00B46784"/>
    <w:rsid w:val="00B46789"/>
    <w:rsid w:val="00B4679D"/>
    <w:rsid w:val="00B46871"/>
    <w:rsid w:val="00B468E0"/>
    <w:rsid w:val="00B469DB"/>
    <w:rsid w:val="00B46A31"/>
    <w:rsid w:val="00B46A5E"/>
    <w:rsid w:val="00B46A74"/>
    <w:rsid w:val="00B46AB5"/>
    <w:rsid w:val="00B46AB8"/>
    <w:rsid w:val="00B46B23"/>
    <w:rsid w:val="00B46B99"/>
    <w:rsid w:val="00B46FC1"/>
    <w:rsid w:val="00B4707C"/>
    <w:rsid w:val="00B47141"/>
    <w:rsid w:val="00B471B0"/>
    <w:rsid w:val="00B471FE"/>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3E"/>
    <w:rsid w:val="00B47E46"/>
    <w:rsid w:val="00B47E9E"/>
    <w:rsid w:val="00B47EE0"/>
    <w:rsid w:val="00B47F89"/>
    <w:rsid w:val="00B50300"/>
    <w:rsid w:val="00B50329"/>
    <w:rsid w:val="00B5054C"/>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1B"/>
    <w:rsid w:val="00B50E6F"/>
    <w:rsid w:val="00B50E79"/>
    <w:rsid w:val="00B50EA6"/>
    <w:rsid w:val="00B50EDD"/>
    <w:rsid w:val="00B51063"/>
    <w:rsid w:val="00B5110E"/>
    <w:rsid w:val="00B511B6"/>
    <w:rsid w:val="00B5139D"/>
    <w:rsid w:val="00B513A8"/>
    <w:rsid w:val="00B51426"/>
    <w:rsid w:val="00B5152A"/>
    <w:rsid w:val="00B51558"/>
    <w:rsid w:val="00B51578"/>
    <w:rsid w:val="00B515CC"/>
    <w:rsid w:val="00B5164F"/>
    <w:rsid w:val="00B51652"/>
    <w:rsid w:val="00B517BF"/>
    <w:rsid w:val="00B51833"/>
    <w:rsid w:val="00B5193E"/>
    <w:rsid w:val="00B5197F"/>
    <w:rsid w:val="00B51BDA"/>
    <w:rsid w:val="00B51BF9"/>
    <w:rsid w:val="00B51C22"/>
    <w:rsid w:val="00B51C33"/>
    <w:rsid w:val="00B51C59"/>
    <w:rsid w:val="00B51DB1"/>
    <w:rsid w:val="00B51E19"/>
    <w:rsid w:val="00B51E48"/>
    <w:rsid w:val="00B51E68"/>
    <w:rsid w:val="00B51ED1"/>
    <w:rsid w:val="00B52077"/>
    <w:rsid w:val="00B5224E"/>
    <w:rsid w:val="00B523B8"/>
    <w:rsid w:val="00B523FD"/>
    <w:rsid w:val="00B5240D"/>
    <w:rsid w:val="00B52513"/>
    <w:rsid w:val="00B52532"/>
    <w:rsid w:val="00B5258B"/>
    <w:rsid w:val="00B5264F"/>
    <w:rsid w:val="00B527A9"/>
    <w:rsid w:val="00B52874"/>
    <w:rsid w:val="00B52961"/>
    <w:rsid w:val="00B52997"/>
    <w:rsid w:val="00B52A53"/>
    <w:rsid w:val="00B52D21"/>
    <w:rsid w:val="00B52E50"/>
    <w:rsid w:val="00B52E5A"/>
    <w:rsid w:val="00B52E82"/>
    <w:rsid w:val="00B52EBB"/>
    <w:rsid w:val="00B52ED8"/>
    <w:rsid w:val="00B52F75"/>
    <w:rsid w:val="00B52F9A"/>
    <w:rsid w:val="00B52FD9"/>
    <w:rsid w:val="00B53040"/>
    <w:rsid w:val="00B53069"/>
    <w:rsid w:val="00B53085"/>
    <w:rsid w:val="00B530D5"/>
    <w:rsid w:val="00B53102"/>
    <w:rsid w:val="00B53162"/>
    <w:rsid w:val="00B5322A"/>
    <w:rsid w:val="00B53236"/>
    <w:rsid w:val="00B53277"/>
    <w:rsid w:val="00B532E3"/>
    <w:rsid w:val="00B53312"/>
    <w:rsid w:val="00B53322"/>
    <w:rsid w:val="00B5332A"/>
    <w:rsid w:val="00B53336"/>
    <w:rsid w:val="00B533A6"/>
    <w:rsid w:val="00B533C7"/>
    <w:rsid w:val="00B533D6"/>
    <w:rsid w:val="00B534BA"/>
    <w:rsid w:val="00B53515"/>
    <w:rsid w:val="00B53534"/>
    <w:rsid w:val="00B5354C"/>
    <w:rsid w:val="00B535A0"/>
    <w:rsid w:val="00B536B1"/>
    <w:rsid w:val="00B536E3"/>
    <w:rsid w:val="00B53706"/>
    <w:rsid w:val="00B53739"/>
    <w:rsid w:val="00B53754"/>
    <w:rsid w:val="00B53840"/>
    <w:rsid w:val="00B53841"/>
    <w:rsid w:val="00B5384C"/>
    <w:rsid w:val="00B53857"/>
    <w:rsid w:val="00B538DD"/>
    <w:rsid w:val="00B5396C"/>
    <w:rsid w:val="00B539B9"/>
    <w:rsid w:val="00B539CC"/>
    <w:rsid w:val="00B53B76"/>
    <w:rsid w:val="00B53C9C"/>
    <w:rsid w:val="00B53D32"/>
    <w:rsid w:val="00B53E6B"/>
    <w:rsid w:val="00B53E88"/>
    <w:rsid w:val="00B53ECD"/>
    <w:rsid w:val="00B53F22"/>
    <w:rsid w:val="00B53F55"/>
    <w:rsid w:val="00B53F5E"/>
    <w:rsid w:val="00B540A3"/>
    <w:rsid w:val="00B54201"/>
    <w:rsid w:val="00B543B4"/>
    <w:rsid w:val="00B543BB"/>
    <w:rsid w:val="00B5463C"/>
    <w:rsid w:val="00B54641"/>
    <w:rsid w:val="00B5465B"/>
    <w:rsid w:val="00B54698"/>
    <w:rsid w:val="00B547E3"/>
    <w:rsid w:val="00B54804"/>
    <w:rsid w:val="00B5491B"/>
    <w:rsid w:val="00B5498E"/>
    <w:rsid w:val="00B54A2C"/>
    <w:rsid w:val="00B54AC1"/>
    <w:rsid w:val="00B54AF3"/>
    <w:rsid w:val="00B54B7A"/>
    <w:rsid w:val="00B54C20"/>
    <w:rsid w:val="00B54C72"/>
    <w:rsid w:val="00B54CA7"/>
    <w:rsid w:val="00B54CED"/>
    <w:rsid w:val="00B54D54"/>
    <w:rsid w:val="00B54E13"/>
    <w:rsid w:val="00B54E29"/>
    <w:rsid w:val="00B54E67"/>
    <w:rsid w:val="00B54F05"/>
    <w:rsid w:val="00B54F42"/>
    <w:rsid w:val="00B54FD9"/>
    <w:rsid w:val="00B54FDC"/>
    <w:rsid w:val="00B55021"/>
    <w:rsid w:val="00B55037"/>
    <w:rsid w:val="00B5506D"/>
    <w:rsid w:val="00B550A0"/>
    <w:rsid w:val="00B550F8"/>
    <w:rsid w:val="00B551E7"/>
    <w:rsid w:val="00B5523C"/>
    <w:rsid w:val="00B552F9"/>
    <w:rsid w:val="00B555C5"/>
    <w:rsid w:val="00B55631"/>
    <w:rsid w:val="00B55657"/>
    <w:rsid w:val="00B55692"/>
    <w:rsid w:val="00B556F6"/>
    <w:rsid w:val="00B55774"/>
    <w:rsid w:val="00B557EC"/>
    <w:rsid w:val="00B5585E"/>
    <w:rsid w:val="00B55908"/>
    <w:rsid w:val="00B5591E"/>
    <w:rsid w:val="00B55A69"/>
    <w:rsid w:val="00B55BFA"/>
    <w:rsid w:val="00B55C52"/>
    <w:rsid w:val="00B55CBA"/>
    <w:rsid w:val="00B55D40"/>
    <w:rsid w:val="00B55D70"/>
    <w:rsid w:val="00B55E56"/>
    <w:rsid w:val="00B56096"/>
    <w:rsid w:val="00B560F9"/>
    <w:rsid w:val="00B5617D"/>
    <w:rsid w:val="00B561E1"/>
    <w:rsid w:val="00B562AE"/>
    <w:rsid w:val="00B5633A"/>
    <w:rsid w:val="00B56378"/>
    <w:rsid w:val="00B563AB"/>
    <w:rsid w:val="00B5643E"/>
    <w:rsid w:val="00B56461"/>
    <w:rsid w:val="00B56628"/>
    <w:rsid w:val="00B5670E"/>
    <w:rsid w:val="00B5675E"/>
    <w:rsid w:val="00B56920"/>
    <w:rsid w:val="00B56930"/>
    <w:rsid w:val="00B56AD5"/>
    <w:rsid w:val="00B56ADB"/>
    <w:rsid w:val="00B56B18"/>
    <w:rsid w:val="00B56B81"/>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79"/>
    <w:rsid w:val="00B604B1"/>
    <w:rsid w:val="00B60588"/>
    <w:rsid w:val="00B605BC"/>
    <w:rsid w:val="00B60643"/>
    <w:rsid w:val="00B606AC"/>
    <w:rsid w:val="00B60700"/>
    <w:rsid w:val="00B6075B"/>
    <w:rsid w:val="00B608EE"/>
    <w:rsid w:val="00B60985"/>
    <w:rsid w:val="00B609D0"/>
    <w:rsid w:val="00B609F9"/>
    <w:rsid w:val="00B60A29"/>
    <w:rsid w:val="00B60B10"/>
    <w:rsid w:val="00B60C47"/>
    <w:rsid w:val="00B60CCE"/>
    <w:rsid w:val="00B60D1E"/>
    <w:rsid w:val="00B60D51"/>
    <w:rsid w:val="00B60D86"/>
    <w:rsid w:val="00B60DFE"/>
    <w:rsid w:val="00B60E5A"/>
    <w:rsid w:val="00B60E90"/>
    <w:rsid w:val="00B60F2C"/>
    <w:rsid w:val="00B60F4E"/>
    <w:rsid w:val="00B60FD5"/>
    <w:rsid w:val="00B61106"/>
    <w:rsid w:val="00B61124"/>
    <w:rsid w:val="00B611C7"/>
    <w:rsid w:val="00B61219"/>
    <w:rsid w:val="00B612CF"/>
    <w:rsid w:val="00B61323"/>
    <w:rsid w:val="00B61334"/>
    <w:rsid w:val="00B61407"/>
    <w:rsid w:val="00B61445"/>
    <w:rsid w:val="00B61561"/>
    <w:rsid w:val="00B615C1"/>
    <w:rsid w:val="00B61636"/>
    <w:rsid w:val="00B61683"/>
    <w:rsid w:val="00B6170B"/>
    <w:rsid w:val="00B61744"/>
    <w:rsid w:val="00B61937"/>
    <w:rsid w:val="00B61B9A"/>
    <w:rsid w:val="00B61C24"/>
    <w:rsid w:val="00B61E5F"/>
    <w:rsid w:val="00B61E6E"/>
    <w:rsid w:val="00B61E94"/>
    <w:rsid w:val="00B61ECE"/>
    <w:rsid w:val="00B61EDC"/>
    <w:rsid w:val="00B61EF7"/>
    <w:rsid w:val="00B61F1D"/>
    <w:rsid w:val="00B620CD"/>
    <w:rsid w:val="00B62102"/>
    <w:rsid w:val="00B62265"/>
    <w:rsid w:val="00B62266"/>
    <w:rsid w:val="00B6226D"/>
    <w:rsid w:val="00B62296"/>
    <w:rsid w:val="00B622DA"/>
    <w:rsid w:val="00B62345"/>
    <w:rsid w:val="00B6237F"/>
    <w:rsid w:val="00B623AF"/>
    <w:rsid w:val="00B623EE"/>
    <w:rsid w:val="00B62422"/>
    <w:rsid w:val="00B62474"/>
    <w:rsid w:val="00B624F5"/>
    <w:rsid w:val="00B62520"/>
    <w:rsid w:val="00B62541"/>
    <w:rsid w:val="00B625A4"/>
    <w:rsid w:val="00B625A6"/>
    <w:rsid w:val="00B62648"/>
    <w:rsid w:val="00B626AA"/>
    <w:rsid w:val="00B6281A"/>
    <w:rsid w:val="00B62841"/>
    <w:rsid w:val="00B6285A"/>
    <w:rsid w:val="00B6296B"/>
    <w:rsid w:val="00B62990"/>
    <w:rsid w:val="00B629F8"/>
    <w:rsid w:val="00B62A27"/>
    <w:rsid w:val="00B62B9A"/>
    <w:rsid w:val="00B62C1E"/>
    <w:rsid w:val="00B62C2C"/>
    <w:rsid w:val="00B62C88"/>
    <w:rsid w:val="00B62CE8"/>
    <w:rsid w:val="00B62DD6"/>
    <w:rsid w:val="00B62E03"/>
    <w:rsid w:val="00B62E9D"/>
    <w:rsid w:val="00B62EA9"/>
    <w:rsid w:val="00B62ECB"/>
    <w:rsid w:val="00B62F8C"/>
    <w:rsid w:val="00B62F9D"/>
    <w:rsid w:val="00B63015"/>
    <w:rsid w:val="00B63137"/>
    <w:rsid w:val="00B63224"/>
    <w:rsid w:val="00B6327F"/>
    <w:rsid w:val="00B632C8"/>
    <w:rsid w:val="00B63312"/>
    <w:rsid w:val="00B63372"/>
    <w:rsid w:val="00B63494"/>
    <w:rsid w:val="00B6349C"/>
    <w:rsid w:val="00B63563"/>
    <w:rsid w:val="00B63592"/>
    <w:rsid w:val="00B6363D"/>
    <w:rsid w:val="00B63645"/>
    <w:rsid w:val="00B63689"/>
    <w:rsid w:val="00B636CC"/>
    <w:rsid w:val="00B637EC"/>
    <w:rsid w:val="00B63A15"/>
    <w:rsid w:val="00B63A20"/>
    <w:rsid w:val="00B63B07"/>
    <w:rsid w:val="00B63B61"/>
    <w:rsid w:val="00B63B93"/>
    <w:rsid w:val="00B63BCD"/>
    <w:rsid w:val="00B63BCF"/>
    <w:rsid w:val="00B63C27"/>
    <w:rsid w:val="00B63C3C"/>
    <w:rsid w:val="00B63C74"/>
    <w:rsid w:val="00B63D2D"/>
    <w:rsid w:val="00B63E3B"/>
    <w:rsid w:val="00B63E63"/>
    <w:rsid w:val="00B64061"/>
    <w:rsid w:val="00B64077"/>
    <w:rsid w:val="00B640B6"/>
    <w:rsid w:val="00B64166"/>
    <w:rsid w:val="00B64269"/>
    <w:rsid w:val="00B64364"/>
    <w:rsid w:val="00B6437B"/>
    <w:rsid w:val="00B643E4"/>
    <w:rsid w:val="00B643FA"/>
    <w:rsid w:val="00B64425"/>
    <w:rsid w:val="00B64475"/>
    <w:rsid w:val="00B64489"/>
    <w:rsid w:val="00B644DE"/>
    <w:rsid w:val="00B64533"/>
    <w:rsid w:val="00B6453D"/>
    <w:rsid w:val="00B646A5"/>
    <w:rsid w:val="00B646FE"/>
    <w:rsid w:val="00B64758"/>
    <w:rsid w:val="00B647C7"/>
    <w:rsid w:val="00B648CF"/>
    <w:rsid w:val="00B64954"/>
    <w:rsid w:val="00B649B2"/>
    <w:rsid w:val="00B64BB1"/>
    <w:rsid w:val="00B64BC5"/>
    <w:rsid w:val="00B64C02"/>
    <w:rsid w:val="00B64C6F"/>
    <w:rsid w:val="00B64C9A"/>
    <w:rsid w:val="00B64D7F"/>
    <w:rsid w:val="00B64E76"/>
    <w:rsid w:val="00B64EB1"/>
    <w:rsid w:val="00B64ED5"/>
    <w:rsid w:val="00B650A3"/>
    <w:rsid w:val="00B650F6"/>
    <w:rsid w:val="00B651CA"/>
    <w:rsid w:val="00B652F8"/>
    <w:rsid w:val="00B652FF"/>
    <w:rsid w:val="00B6537E"/>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58F"/>
    <w:rsid w:val="00B66654"/>
    <w:rsid w:val="00B66676"/>
    <w:rsid w:val="00B667AF"/>
    <w:rsid w:val="00B668E9"/>
    <w:rsid w:val="00B6691A"/>
    <w:rsid w:val="00B6693B"/>
    <w:rsid w:val="00B66946"/>
    <w:rsid w:val="00B669AF"/>
    <w:rsid w:val="00B66A31"/>
    <w:rsid w:val="00B66B4E"/>
    <w:rsid w:val="00B66BB3"/>
    <w:rsid w:val="00B66BC8"/>
    <w:rsid w:val="00B66BDB"/>
    <w:rsid w:val="00B66C20"/>
    <w:rsid w:val="00B66C5E"/>
    <w:rsid w:val="00B66CD5"/>
    <w:rsid w:val="00B66D97"/>
    <w:rsid w:val="00B66DF4"/>
    <w:rsid w:val="00B66E63"/>
    <w:rsid w:val="00B66EE9"/>
    <w:rsid w:val="00B66F6F"/>
    <w:rsid w:val="00B66FF8"/>
    <w:rsid w:val="00B6701C"/>
    <w:rsid w:val="00B6705D"/>
    <w:rsid w:val="00B670AF"/>
    <w:rsid w:val="00B670E5"/>
    <w:rsid w:val="00B671D2"/>
    <w:rsid w:val="00B671F3"/>
    <w:rsid w:val="00B672AA"/>
    <w:rsid w:val="00B672DD"/>
    <w:rsid w:val="00B6739B"/>
    <w:rsid w:val="00B67403"/>
    <w:rsid w:val="00B674DA"/>
    <w:rsid w:val="00B67554"/>
    <w:rsid w:val="00B676AE"/>
    <w:rsid w:val="00B676C6"/>
    <w:rsid w:val="00B6777C"/>
    <w:rsid w:val="00B67B40"/>
    <w:rsid w:val="00B67BC7"/>
    <w:rsid w:val="00B67E85"/>
    <w:rsid w:val="00B67F28"/>
    <w:rsid w:val="00B67F8B"/>
    <w:rsid w:val="00B70008"/>
    <w:rsid w:val="00B70031"/>
    <w:rsid w:val="00B70137"/>
    <w:rsid w:val="00B7016C"/>
    <w:rsid w:val="00B7025A"/>
    <w:rsid w:val="00B70285"/>
    <w:rsid w:val="00B70288"/>
    <w:rsid w:val="00B702AC"/>
    <w:rsid w:val="00B702C4"/>
    <w:rsid w:val="00B702FF"/>
    <w:rsid w:val="00B70367"/>
    <w:rsid w:val="00B703B8"/>
    <w:rsid w:val="00B7040A"/>
    <w:rsid w:val="00B7048D"/>
    <w:rsid w:val="00B70563"/>
    <w:rsid w:val="00B70589"/>
    <w:rsid w:val="00B70597"/>
    <w:rsid w:val="00B7059D"/>
    <w:rsid w:val="00B705E4"/>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8A"/>
    <w:rsid w:val="00B717B9"/>
    <w:rsid w:val="00B717FD"/>
    <w:rsid w:val="00B71803"/>
    <w:rsid w:val="00B718AB"/>
    <w:rsid w:val="00B718CF"/>
    <w:rsid w:val="00B7194C"/>
    <w:rsid w:val="00B71977"/>
    <w:rsid w:val="00B719DE"/>
    <w:rsid w:val="00B71A3A"/>
    <w:rsid w:val="00B71AAA"/>
    <w:rsid w:val="00B71B24"/>
    <w:rsid w:val="00B71B90"/>
    <w:rsid w:val="00B71C82"/>
    <w:rsid w:val="00B71C9D"/>
    <w:rsid w:val="00B71D57"/>
    <w:rsid w:val="00B71E03"/>
    <w:rsid w:val="00B71E27"/>
    <w:rsid w:val="00B71E2F"/>
    <w:rsid w:val="00B71E5A"/>
    <w:rsid w:val="00B71E6D"/>
    <w:rsid w:val="00B71EE7"/>
    <w:rsid w:val="00B71FAA"/>
    <w:rsid w:val="00B71FB8"/>
    <w:rsid w:val="00B7214C"/>
    <w:rsid w:val="00B72164"/>
    <w:rsid w:val="00B722B6"/>
    <w:rsid w:val="00B72463"/>
    <w:rsid w:val="00B725A3"/>
    <w:rsid w:val="00B725E7"/>
    <w:rsid w:val="00B72650"/>
    <w:rsid w:val="00B7265A"/>
    <w:rsid w:val="00B72717"/>
    <w:rsid w:val="00B72759"/>
    <w:rsid w:val="00B727E2"/>
    <w:rsid w:val="00B72827"/>
    <w:rsid w:val="00B7293D"/>
    <w:rsid w:val="00B729FB"/>
    <w:rsid w:val="00B72A67"/>
    <w:rsid w:val="00B72B5E"/>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6F8"/>
    <w:rsid w:val="00B73750"/>
    <w:rsid w:val="00B7378B"/>
    <w:rsid w:val="00B737CC"/>
    <w:rsid w:val="00B737FC"/>
    <w:rsid w:val="00B73917"/>
    <w:rsid w:val="00B7399B"/>
    <w:rsid w:val="00B73BA1"/>
    <w:rsid w:val="00B73C77"/>
    <w:rsid w:val="00B73C86"/>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4F6"/>
    <w:rsid w:val="00B7466A"/>
    <w:rsid w:val="00B74777"/>
    <w:rsid w:val="00B74797"/>
    <w:rsid w:val="00B747A8"/>
    <w:rsid w:val="00B7480C"/>
    <w:rsid w:val="00B74811"/>
    <w:rsid w:val="00B74925"/>
    <w:rsid w:val="00B74969"/>
    <w:rsid w:val="00B74A37"/>
    <w:rsid w:val="00B74A40"/>
    <w:rsid w:val="00B74B57"/>
    <w:rsid w:val="00B74CA9"/>
    <w:rsid w:val="00B74E55"/>
    <w:rsid w:val="00B74FA0"/>
    <w:rsid w:val="00B75044"/>
    <w:rsid w:val="00B75052"/>
    <w:rsid w:val="00B750B6"/>
    <w:rsid w:val="00B75112"/>
    <w:rsid w:val="00B75195"/>
    <w:rsid w:val="00B751D7"/>
    <w:rsid w:val="00B752A6"/>
    <w:rsid w:val="00B752A9"/>
    <w:rsid w:val="00B752B5"/>
    <w:rsid w:val="00B7543F"/>
    <w:rsid w:val="00B75498"/>
    <w:rsid w:val="00B754DA"/>
    <w:rsid w:val="00B75597"/>
    <w:rsid w:val="00B755C6"/>
    <w:rsid w:val="00B7564E"/>
    <w:rsid w:val="00B7578B"/>
    <w:rsid w:val="00B75877"/>
    <w:rsid w:val="00B7597C"/>
    <w:rsid w:val="00B75B00"/>
    <w:rsid w:val="00B75B0C"/>
    <w:rsid w:val="00B75B28"/>
    <w:rsid w:val="00B75B95"/>
    <w:rsid w:val="00B75BBD"/>
    <w:rsid w:val="00B75D0C"/>
    <w:rsid w:val="00B75D4C"/>
    <w:rsid w:val="00B75DC4"/>
    <w:rsid w:val="00B75DDC"/>
    <w:rsid w:val="00B75E0E"/>
    <w:rsid w:val="00B75E14"/>
    <w:rsid w:val="00B75FBD"/>
    <w:rsid w:val="00B762C6"/>
    <w:rsid w:val="00B76326"/>
    <w:rsid w:val="00B76347"/>
    <w:rsid w:val="00B76351"/>
    <w:rsid w:val="00B76464"/>
    <w:rsid w:val="00B766F1"/>
    <w:rsid w:val="00B7674E"/>
    <w:rsid w:val="00B76884"/>
    <w:rsid w:val="00B7690E"/>
    <w:rsid w:val="00B76A81"/>
    <w:rsid w:val="00B76AD5"/>
    <w:rsid w:val="00B76B93"/>
    <w:rsid w:val="00B76BD3"/>
    <w:rsid w:val="00B76C71"/>
    <w:rsid w:val="00B76CE8"/>
    <w:rsid w:val="00B76D27"/>
    <w:rsid w:val="00B76D41"/>
    <w:rsid w:val="00B76D5E"/>
    <w:rsid w:val="00B76EAD"/>
    <w:rsid w:val="00B770D6"/>
    <w:rsid w:val="00B770FD"/>
    <w:rsid w:val="00B77189"/>
    <w:rsid w:val="00B77192"/>
    <w:rsid w:val="00B77238"/>
    <w:rsid w:val="00B7724A"/>
    <w:rsid w:val="00B77273"/>
    <w:rsid w:val="00B7736C"/>
    <w:rsid w:val="00B773A9"/>
    <w:rsid w:val="00B774EA"/>
    <w:rsid w:val="00B7756A"/>
    <w:rsid w:val="00B77634"/>
    <w:rsid w:val="00B776A4"/>
    <w:rsid w:val="00B776B4"/>
    <w:rsid w:val="00B77736"/>
    <w:rsid w:val="00B77784"/>
    <w:rsid w:val="00B777FE"/>
    <w:rsid w:val="00B77811"/>
    <w:rsid w:val="00B77834"/>
    <w:rsid w:val="00B77888"/>
    <w:rsid w:val="00B778D3"/>
    <w:rsid w:val="00B77A19"/>
    <w:rsid w:val="00B77A38"/>
    <w:rsid w:val="00B77B4F"/>
    <w:rsid w:val="00B77BDA"/>
    <w:rsid w:val="00B77C99"/>
    <w:rsid w:val="00B77E44"/>
    <w:rsid w:val="00B77E5D"/>
    <w:rsid w:val="00B77EB9"/>
    <w:rsid w:val="00B77F10"/>
    <w:rsid w:val="00B77F19"/>
    <w:rsid w:val="00B80051"/>
    <w:rsid w:val="00B80075"/>
    <w:rsid w:val="00B80082"/>
    <w:rsid w:val="00B800D9"/>
    <w:rsid w:val="00B8029A"/>
    <w:rsid w:val="00B8036C"/>
    <w:rsid w:val="00B8047A"/>
    <w:rsid w:val="00B804CE"/>
    <w:rsid w:val="00B80532"/>
    <w:rsid w:val="00B80567"/>
    <w:rsid w:val="00B8056E"/>
    <w:rsid w:val="00B805F5"/>
    <w:rsid w:val="00B8069E"/>
    <w:rsid w:val="00B806D8"/>
    <w:rsid w:val="00B80721"/>
    <w:rsid w:val="00B807BB"/>
    <w:rsid w:val="00B8080D"/>
    <w:rsid w:val="00B8083F"/>
    <w:rsid w:val="00B8087C"/>
    <w:rsid w:val="00B80918"/>
    <w:rsid w:val="00B80961"/>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45"/>
    <w:rsid w:val="00B813A7"/>
    <w:rsid w:val="00B814A9"/>
    <w:rsid w:val="00B814DD"/>
    <w:rsid w:val="00B8155C"/>
    <w:rsid w:val="00B815A4"/>
    <w:rsid w:val="00B815DD"/>
    <w:rsid w:val="00B815E4"/>
    <w:rsid w:val="00B815FE"/>
    <w:rsid w:val="00B81651"/>
    <w:rsid w:val="00B81735"/>
    <w:rsid w:val="00B818F6"/>
    <w:rsid w:val="00B81A48"/>
    <w:rsid w:val="00B81A75"/>
    <w:rsid w:val="00B81AAF"/>
    <w:rsid w:val="00B81C33"/>
    <w:rsid w:val="00B81C60"/>
    <w:rsid w:val="00B81C8C"/>
    <w:rsid w:val="00B81D0E"/>
    <w:rsid w:val="00B81D52"/>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47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9C"/>
    <w:rsid w:val="00B833A2"/>
    <w:rsid w:val="00B833A8"/>
    <w:rsid w:val="00B833EA"/>
    <w:rsid w:val="00B83408"/>
    <w:rsid w:val="00B83420"/>
    <w:rsid w:val="00B8346E"/>
    <w:rsid w:val="00B83520"/>
    <w:rsid w:val="00B8356E"/>
    <w:rsid w:val="00B8362E"/>
    <w:rsid w:val="00B83656"/>
    <w:rsid w:val="00B83719"/>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A5"/>
    <w:rsid w:val="00B842BF"/>
    <w:rsid w:val="00B842C7"/>
    <w:rsid w:val="00B842F0"/>
    <w:rsid w:val="00B8431F"/>
    <w:rsid w:val="00B84327"/>
    <w:rsid w:val="00B843EB"/>
    <w:rsid w:val="00B84451"/>
    <w:rsid w:val="00B844D8"/>
    <w:rsid w:val="00B84536"/>
    <w:rsid w:val="00B845AD"/>
    <w:rsid w:val="00B8466E"/>
    <w:rsid w:val="00B8478D"/>
    <w:rsid w:val="00B8479A"/>
    <w:rsid w:val="00B8479E"/>
    <w:rsid w:val="00B847C9"/>
    <w:rsid w:val="00B84878"/>
    <w:rsid w:val="00B84957"/>
    <w:rsid w:val="00B84A12"/>
    <w:rsid w:val="00B84C38"/>
    <w:rsid w:val="00B84C4D"/>
    <w:rsid w:val="00B84C54"/>
    <w:rsid w:val="00B84E6D"/>
    <w:rsid w:val="00B84E79"/>
    <w:rsid w:val="00B84EAA"/>
    <w:rsid w:val="00B84ED6"/>
    <w:rsid w:val="00B84F7D"/>
    <w:rsid w:val="00B84FEC"/>
    <w:rsid w:val="00B85039"/>
    <w:rsid w:val="00B850E4"/>
    <w:rsid w:val="00B8513B"/>
    <w:rsid w:val="00B85148"/>
    <w:rsid w:val="00B85237"/>
    <w:rsid w:val="00B8527E"/>
    <w:rsid w:val="00B852BF"/>
    <w:rsid w:val="00B852E8"/>
    <w:rsid w:val="00B8532F"/>
    <w:rsid w:val="00B8539A"/>
    <w:rsid w:val="00B854FF"/>
    <w:rsid w:val="00B85572"/>
    <w:rsid w:val="00B855C5"/>
    <w:rsid w:val="00B855F1"/>
    <w:rsid w:val="00B85627"/>
    <w:rsid w:val="00B856A8"/>
    <w:rsid w:val="00B8573C"/>
    <w:rsid w:val="00B85744"/>
    <w:rsid w:val="00B85752"/>
    <w:rsid w:val="00B85811"/>
    <w:rsid w:val="00B8583D"/>
    <w:rsid w:val="00B85901"/>
    <w:rsid w:val="00B85935"/>
    <w:rsid w:val="00B8593E"/>
    <w:rsid w:val="00B85985"/>
    <w:rsid w:val="00B859A3"/>
    <w:rsid w:val="00B85A9E"/>
    <w:rsid w:val="00B85AA6"/>
    <w:rsid w:val="00B85C4B"/>
    <w:rsid w:val="00B85CE0"/>
    <w:rsid w:val="00B85CE3"/>
    <w:rsid w:val="00B85D64"/>
    <w:rsid w:val="00B85D9D"/>
    <w:rsid w:val="00B85F22"/>
    <w:rsid w:val="00B85F43"/>
    <w:rsid w:val="00B85FE0"/>
    <w:rsid w:val="00B85FE2"/>
    <w:rsid w:val="00B860F5"/>
    <w:rsid w:val="00B8613D"/>
    <w:rsid w:val="00B86491"/>
    <w:rsid w:val="00B864C8"/>
    <w:rsid w:val="00B865FD"/>
    <w:rsid w:val="00B86630"/>
    <w:rsid w:val="00B866E2"/>
    <w:rsid w:val="00B866FF"/>
    <w:rsid w:val="00B86718"/>
    <w:rsid w:val="00B868C4"/>
    <w:rsid w:val="00B86905"/>
    <w:rsid w:val="00B86985"/>
    <w:rsid w:val="00B86A04"/>
    <w:rsid w:val="00B86A06"/>
    <w:rsid w:val="00B86A1B"/>
    <w:rsid w:val="00B86CC4"/>
    <w:rsid w:val="00B86CCB"/>
    <w:rsid w:val="00B86CDC"/>
    <w:rsid w:val="00B86DDD"/>
    <w:rsid w:val="00B86EA1"/>
    <w:rsid w:val="00B86F43"/>
    <w:rsid w:val="00B86FA6"/>
    <w:rsid w:val="00B86FCD"/>
    <w:rsid w:val="00B87008"/>
    <w:rsid w:val="00B870E0"/>
    <w:rsid w:val="00B8715F"/>
    <w:rsid w:val="00B871A7"/>
    <w:rsid w:val="00B871D6"/>
    <w:rsid w:val="00B87219"/>
    <w:rsid w:val="00B8738C"/>
    <w:rsid w:val="00B8749F"/>
    <w:rsid w:val="00B874BB"/>
    <w:rsid w:val="00B877AE"/>
    <w:rsid w:val="00B877BF"/>
    <w:rsid w:val="00B878FC"/>
    <w:rsid w:val="00B87918"/>
    <w:rsid w:val="00B87A27"/>
    <w:rsid w:val="00B87B45"/>
    <w:rsid w:val="00B87B7D"/>
    <w:rsid w:val="00B87BE4"/>
    <w:rsid w:val="00B87BF2"/>
    <w:rsid w:val="00B87C27"/>
    <w:rsid w:val="00B87E7F"/>
    <w:rsid w:val="00B87E88"/>
    <w:rsid w:val="00B90099"/>
    <w:rsid w:val="00B900C1"/>
    <w:rsid w:val="00B900F5"/>
    <w:rsid w:val="00B901F0"/>
    <w:rsid w:val="00B90237"/>
    <w:rsid w:val="00B90326"/>
    <w:rsid w:val="00B90335"/>
    <w:rsid w:val="00B903E7"/>
    <w:rsid w:val="00B90412"/>
    <w:rsid w:val="00B90705"/>
    <w:rsid w:val="00B9074C"/>
    <w:rsid w:val="00B90883"/>
    <w:rsid w:val="00B90939"/>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44"/>
    <w:rsid w:val="00B9144E"/>
    <w:rsid w:val="00B914D3"/>
    <w:rsid w:val="00B9157C"/>
    <w:rsid w:val="00B915A2"/>
    <w:rsid w:val="00B91654"/>
    <w:rsid w:val="00B916B2"/>
    <w:rsid w:val="00B917F5"/>
    <w:rsid w:val="00B917F6"/>
    <w:rsid w:val="00B91A7D"/>
    <w:rsid w:val="00B91B01"/>
    <w:rsid w:val="00B91B31"/>
    <w:rsid w:val="00B91B5C"/>
    <w:rsid w:val="00B91B61"/>
    <w:rsid w:val="00B91EE0"/>
    <w:rsid w:val="00B91FB0"/>
    <w:rsid w:val="00B920DE"/>
    <w:rsid w:val="00B920E3"/>
    <w:rsid w:val="00B92147"/>
    <w:rsid w:val="00B921FB"/>
    <w:rsid w:val="00B9236C"/>
    <w:rsid w:val="00B9249B"/>
    <w:rsid w:val="00B92523"/>
    <w:rsid w:val="00B92557"/>
    <w:rsid w:val="00B9255B"/>
    <w:rsid w:val="00B92655"/>
    <w:rsid w:val="00B926FC"/>
    <w:rsid w:val="00B927A2"/>
    <w:rsid w:val="00B928A2"/>
    <w:rsid w:val="00B929B8"/>
    <w:rsid w:val="00B92A7B"/>
    <w:rsid w:val="00B92B06"/>
    <w:rsid w:val="00B92C19"/>
    <w:rsid w:val="00B92C28"/>
    <w:rsid w:val="00B92CE5"/>
    <w:rsid w:val="00B92E16"/>
    <w:rsid w:val="00B92E26"/>
    <w:rsid w:val="00B92ECB"/>
    <w:rsid w:val="00B92FBE"/>
    <w:rsid w:val="00B92FC6"/>
    <w:rsid w:val="00B92FDF"/>
    <w:rsid w:val="00B92FEB"/>
    <w:rsid w:val="00B93109"/>
    <w:rsid w:val="00B932F3"/>
    <w:rsid w:val="00B932F9"/>
    <w:rsid w:val="00B93300"/>
    <w:rsid w:val="00B9333C"/>
    <w:rsid w:val="00B934D5"/>
    <w:rsid w:val="00B93519"/>
    <w:rsid w:val="00B935F1"/>
    <w:rsid w:val="00B93653"/>
    <w:rsid w:val="00B93715"/>
    <w:rsid w:val="00B938C3"/>
    <w:rsid w:val="00B93999"/>
    <w:rsid w:val="00B93ACB"/>
    <w:rsid w:val="00B93B33"/>
    <w:rsid w:val="00B93B8D"/>
    <w:rsid w:val="00B93BBA"/>
    <w:rsid w:val="00B93CC9"/>
    <w:rsid w:val="00B93D5A"/>
    <w:rsid w:val="00B93DD7"/>
    <w:rsid w:val="00B93E0D"/>
    <w:rsid w:val="00B93E21"/>
    <w:rsid w:val="00B93E81"/>
    <w:rsid w:val="00B93EA9"/>
    <w:rsid w:val="00B93F4F"/>
    <w:rsid w:val="00B93F65"/>
    <w:rsid w:val="00B940BB"/>
    <w:rsid w:val="00B940CA"/>
    <w:rsid w:val="00B94158"/>
    <w:rsid w:val="00B941D2"/>
    <w:rsid w:val="00B941D9"/>
    <w:rsid w:val="00B94246"/>
    <w:rsid w:val="00B94248"/>
    <w:rsid w:val="00B9426F"/>
    <w:rsid w:val="00B9436B"/>
    <w:rsid w:val="00B943FD"/>
    <w:rsid w:val="00B9450D"/>
    <w:rsid w:val="00B94528"/>
    <w:rsid w:val="00B94554"/>
    <w:rsid w:val="00B94563"/>
    <w:rsid w:val="00B9477C"/>
    <w:rsid w:val="00B94796"/>
    <w:rsid w:val="00B9480D"/>
    <w:rsid w:val="00B9487A"/>
    <w:rsid w:val="00B948C1"/>
    <w:rsid w:val="00B9495F"/>
    <w:rsid w:val="00B94B2C"/>
    <w:rsid w:val="00B94B3A"/>
    <w:rsid w:val="00B94B6F"/>
    <w:rsid w:val="00B94BCB"/>
    <w:rsid w:val="00B94BE8"/>
    <w:rsid w:val="00B94C9C"/>
    <w:rsid w:val="00B94CF0"/>
    <w:rsid w:val="00B94D47"/>
    <w:rsid w:val="00B94E0A"/>
    <w:rsid w:val="00B94E3F"/>
    <w:rsid w:val="00B94FA7"/>
    <w:rsid w:val="00B94FD4"/>
    <w:rsid w:val="00B95021"/>
    <w:rsid w:val="00B95104"/>
    <w:rsid w:val="00B95294"/>
    <w:rsid w:val="00B952CB"/>
    <w:rsid w:val="00B9544E"/>
    <w:rsid w:val="00B95464"/>
    <w:rsid w:val="00B95511"/>
    <w:rsid w:val="00B9555F"/>
    <w:rsid w:val="00B9559F"/>
    <w:rsid w:val="00B955DD"/>
    <w:rsid w:val="00B955FD"/>
    <w:rsid w:val="00B95727"/>
    <w:rsid w:val="00B9577E"/>
    <w:rsid w:val="00B95834"/>
    <w:rsid w:val="00B958AD"/>
    <w:rsid w:val="00B958B2"/>
    <w:rsid w:val="00B95914"/>
    <w:rsid w:val="00B959C5"/>
    <w:rsid w:val="00B959D6"/>
    <w:rsid w:val="00B95A05"/>
    <w:rsid w:val="00B95A97"/>
    <w:rsid w:val="00B95BD5"/>
    <w:rsid w:val="00B95BEC"/>
    <w:rsid w:val="00B95BFB"/>
    <w:rsid w:val="00B95C0E"/>
    <w:rsid w:val="00B95D38"/>
    <w:rsid w:val="00B95D44"/>
    <w:rsid w:val="00B95DA4"/>
    <w:rsid w:val="00B95E02"/>
    <w:rsid w:val="00B95E07"/>
    <w:rsid w:val="00B95E81"/>
    <w:rsid w:val="00B95F68"/>
    <w:rsid w:val="00B95F8E"/>
    <w:rsid w:val="00B9616F"/>
    <w:rsid w:val="00B96378"/>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21"/>
    <w:rsid w:val="00B96ECB"/>
    <w:rsid w:val="00B96F1B"/>
    <w:rsid w:val="00B97015"/>
    <w:rsid w:val="00B97042"/>
    <w:rsid w:val="00B9705D"/>
    <w:rsid w:val="00B97083"/>
    <w:rsid w:val="00B97127"/>
    <w:rsid w:val="00B9714E"/>
    <w:rsid w:val="00B97253"/>
    <w:rsid w:val="00B972E9"/>
    <w:rsid w:val="00B97312"/>
    <w:rsid w:val="00B973CE"/>
    <w:rsid w:val="00B97445"/>
    <w:rsid w:val="00B97607"/>
    <w:rsid w:val="00B9760D"/>
    <w:rsid w:val="00B9763F"/>
    <w:rsid w:val="00B9765F"/>
    <w:rsid w:val="00B97691"/>
    <w:rsid w:val="00B976F1"/>
    <w:rsid w:val="00B97726"/>
    <w:rsid w:val="00B9776C"/>
    <w:rsid w:val="00B977EE"/>
    <w:rsid w:val="00B978A0"/>
    <w:rsid w:val="00B97941"/>
    <w:rsid w:val="00B97A40"/>
    <w:rsid w:val="00B97B06"/>
    <w:rsid w:val="00B97B18"/>
    <w:rsid w:val="00B97B57"/>
    <w:rsid w:val="00B97C13"/>
    <w:rsid w:val="00B97CA8"/>
    <w:rsid w:val="00B97DC7"/>
    <w:rsid w:val="00B97DD1"/>
    <w:rsid w:val="00B97DED"/>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71"/>
    <w:rsid w:val="00BA0BBD"/>
    <w:rsid w:val="00BA0CCA"/>
    <w:rsid w:val="00BA0D9F"/>
    <w:rsid w:val="00BA0F37"/>
    <w:rsid w:val="00BA0F4E"/>
    <w:rsid w:val="00BA0FD6"/>
    <w:rsid w:val="00BA108A"/>
    <w:rsid w:val="00BA1108"/>
    <w:rsid w:val="00BA110E"/>
    <w:rsid w:val="00BA129E"/>
    <w:rsid w:val="00BA12DB"/>
    <w:rsid w:val="00BA1338"/>
    <w:rsid w:val="00BA1355"/>
    <w:rsid w:val="00BA13CC"/>
    <w:rsid w:val="00BA13CD"/>
    <w:rsid w:val="00BA13F7"/>
    <w:rsid w:val="00BA14FE"/>
    <w:rsid w:val="00BA1533"/>
    <w:rsid w:val="00BA153E"/>
    <w:rsid w:val="00BA1577"/>
    <w:rsid w:val="00BA15AE"/>
    <w:rsid w:val="00BA163D"/>
    <w:rsid w:val="00BA17BA"/>
    <w:rsid w:val="00BA17C4"/>
    <w:rsid w:val="00BA1834"/>
    <w:rsid w:val="00BA18EE"/>
    <w:rsid w:val="00BA1913"/>
    <w:rsid w:val="00BA193E"/>
    <w:rsid w:val="00BA19C5"/>
    <w:rsid w:val="00BA19DB"/>
    <w:rsid w:val="00BA19F9"/>
    <w:rsid w:val="00BA1A1A"/>
    <w:rsid w:val="00BA1A48"/>
    <w:rsid w:val="00BA1AA0"/>
    <w:rsid w:val="00BA1C90"/>
    <w:rsid w:val="00BA1CC6"/>
    <w:rsid w:val="00BA1CCB"/>
    <w:rsid w:val="00BA1CD9"/>
    <w:rsid w:val="00BA1CF9"/>
    <w:rsid w:val="00BA1E44"/>
    <w:rsid w:val="00BA1F04"/>
    <w:rsid w:val="00BA2181"/>
    <w:rsid w:val="00BA21AD"/>
    <w:rsid w:val="00BA224B"/>
    <w:rsid w:val="00BA22EB"/>
    <w:rsid w:val="00BA23AA"/>
    <w:rsid w:val="00BA24FD"/>
    <w:rsid w:val="00BA253F"/>
    <w:rsid w:val="00BA25BE"/>
    <w:rsid w:val="00BA2630"/>
    <w:rsid w:val="00BA277F"/>
    <w:rsid w:val="00BA2792"/>
    <w:rsid w:val="00BA27F6"/>
    <w:rsid w:val="00BA2939"/>
    <w:rsid w:val="00BA2A1F"/>
    <w:rsid w:val="00BA2B45"/>
    <w:rsid w:val="00BA2B5C"/>
    <w:rsid w:val="00BA2C18"/>
    <w:rsid w:val="00BA2C2B"/>
    <w:rsid w:val="00BA2DA9"/>
    <w:rsid w:val="00BA2DEA"/>
    <w:rsid w:val="00BA2E5C"/>
    <w:rsid w:val="00BA2EC7"/>
    <w:rsid w:val="00BA2F18"/>
    <w:rsid w:val="00BA2FDE"/>
    <w:rsid w:val="00BA3029"/>
    <w:rsid w:val="00BA3103"/>
    <w:rsid w:val="00BA325E"/>
    <w:rsid w:val="00BA3305"/>
    <w:rsid w:val="00BA332D"/>
    <w:rsid w:val="00BA3376"/>
    <w:rsid w:val="00BA33BF"/>
    <w:rsid w:val="00BA3439"/>
    <w:rsid w:val="00BA3573"/>
    <w:rsid w:val="00BA35B4"/>
    <w:rsid w:val="00BA368B"/>
    <w:rsid w:val="00BA37E6"/>
    <w:rsid w:val="00BA3887"/>
    <w:rsid w:val="00BA389C"/>
    <w:rsid w:val="00BA398F"/>
    <w:rsid w:val="00BA3998"/>
    <w:rsid w:val="00BA39C0"/>
    <w:rsid w:val="00BA39CF"/>
    <w:rsid w:val="00BA3AE7"/>
    <w:rsid w:val="00BA3B96"/>
    <w:rsid w:val="00BA3BCC"/>
    <w:rsid w:val="00BA3BD1"/>
    <w:rsid w:val="00BA3C27"/>
    <w:rsid w:val="00BA3D02"/>
    <w:rsid w:val="00BA3D4A"/>
    <w:rsid w:val="00BA3DFF"/>
    <w:rsid w:val="00BA3E56"/>
    <w:rsid w:val="00BA3E82"/>
    <w:rsid w:val="00BA3EEE"/>
    <w:rsid w:val="00BA3F8D"/>
    <w:rsid w:val="00BA401A"/>
    <w:rsid w:val="00BA4052"/>
    <w:rsid w:val="00BA40D8"/>
    <w:rsid w:val="00BA4275"/>
    <w:rsid w:val="00BA4276"/>
    <w:rsid w:val="00BA42A5"/>
    <w:rsid w:val="00BA431A"/>
    <w:rsid w:val="00BA4740"/>
    <w:rsid w:val="00BA47B7"/>
    <w:rsid w:val="00BA4960"/>
    <w:rsid w:val="00BA4995"/>
    <w:rsid w:val="00BA4B86"/>
    <w:rsid w:val="00BA4BF9"/>
    <w:rsid w:val="00BA4DB2"/>
    <w:rsid w:val="00BA50C6"/>
    <w:rsid w:val="00BA50F5"/>
    <w:rsid w:val="00BA512C"/>
    <w:rsid w:val="00BA51CE"/>
    <w:rsid w:val="00BA527C"/>
    <w:rsid w:val="00BA5297"/>
    <w:rsid w:val="00BA5398"/>
    <w:rsid w:val="00BA53A8"/>
    <w:rsid w:val="00BA53BA"/>
    <w:rsid w:val="00BA5444"/>
    <w:rsid w:val="00BA545B"/>
    <w:rsid w:val="00BA550A"/>
    <w:rsid w:val="00BA573B"/>
    <w:rsid w:val="00BA577D"/>
    <w:rsid w:val="00BA57BB"/>
    <w:rsid w:val="00BA57CD"/>
    <w:rsid w:val="00BA590D"/>
    <w:rsid w:val="00BA5938"/>
    <w:rsid w:val="00BA5A1D"/>
    <w:rsid w:val="00BA5AD6"/>
    <w:rsid w:val="00BA5B79"/>
    <w:rsid w:val="00BA5BA2"/>
    <w:rsid w:val="00BA5CD8"/>
    <w:rsid w:val="00BA5CDF"/>
    <w:rsid w:val="00BA5D40"/>
    <w:rsid w:val="00BA5D85"/>
    <w:rsid w:val="00BA5E1A"/>
    <w:rsid w:val="00BA5E7B"/>
    <w:rsid w:val="00BA5F9F"/>
    <w:rsid w:val="00BA60FF"/>
    <w:rsid w:val="00BA6363"/>
    <w:rsid w:val="00BA6378"/>
    <w:rsid w:val="00BA6409"/>
    <w:rsid w:val="00BA6579"/>
    <w:rsid w:val="00BA6625"/>
    <w:rsid w:val="00BA6830"/>
    <w:rsid w:val="00BA6897"/>
    <w:rsid w:val="00BA6982"/>
    <w:rsid w:val="00BA69BB"/>
    <w:rsid w:val="00BA6A0D"/>
    <w:rsid w:val="00BA6A53"/>
    <w:rsid w:val="00BA6BE9"/>
    <w:rsid w:val="00BA6C59"/>
    <w:rsid w:val="00BA6C98"/>
    <w:rsid w:val="00BA6D19"/>
    <w:rsid w:val="00BA6D5B"/>
    <w:rsid w:val="00BA6EA1"/>
    <w:rsid w:val="00BA6FE6"/>
    <w:rsid w:val="00BA7238"/>
    <w:rsid w:val="00BA7254"/>
    <w:rsid w:val="00BA725F"/>
    <w:rsid w:val="00BA72AB"/>
    <w:rsid w:val="00BA72D7"/>
    <w:rsid w:val="00BA72E4"/>
    <w:rsid w:val="00BA736B"/>
    <w:rsid w:val="00BA7418"/>
    <w:rsid w:val="00BA7420"/>
    <w:rsid w:val="00BA750C"/>
    <w:rsid w:val="00BA7640"/>
    <w:rsid w:val="00BA7699"/>
    <w:rsid w:val="00BA76F4"/>
    <w:rsid w:val="00BA778B"/>
    <w:rsid w:val="00BA783D"/>
    <w:rsid w:val="00BA7856"/>
    <w:rsid w:val="00BA78F1"/>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72"/>
    <w:rsid w:val="00BB03AD"/>
    <w:rsid w:val="00BB03E5"/>
    <w:rsid w:val="00BB0442"/>
    <w:rsid w:val="00BB0448"/>
    <w:rsid w:val="00BB04BC"/>
    <w:rsid w:val="00BB04EB"/>
    <w:rsid w:val="00BB0711"/>
    <w:rsid w:val="00BB07C9"/>
    <w:rsid w:val="00BB08A1"/>
    <w:rsid w:val="00BB09BA"/>
    <w:rsid w:val="00BB0A4F"/>
    <w:rsid w:val="00BB0A5E"/>
    <w:rsid w:val="00BB0AA4"/>
    <w:rsid w:val="00BB0B61"/>
    <w:rsid w:val="00BB0BC7"/>
    <w:rsid w:val="00BB0BF3"/>
    <w:rsid w:val="00BB0BFD"/>
    <w:rsid w:val="00BB0C58"/>
    <w:rsid w:val="00BB0C5E"/>
    <w:rsid w:val="00BB0C7D"/>
    <w:rsid w:val="00BB0CBD"/>
    <w:rsid w:val="00BB0D26"/>
    <w:rsid w:val="00BB0E63"/>
    <w:rsid w:val="00BB0E92"/>
    <w:rsid w:val="00BB0EE0"/>
    <w:rsid w:val="00BB0EE8"/>
    <w:rsid w:val="00BB1088"/>
    <w:rsid w:val="00BB10CA"/>
    <w:rsid w:val="00BB10DA"/>
    <w:rsid w:val="00BB1117"/>
    <w:rsid w:val="00BB11C9"/>
    <w:rsid w:val="00BB11F6"/>
    <w:rsid w:val="00BB1254"/>
    <w:rsid w:val="00BB125A"/>
    <w:rsid w:val="00BB126D"/>
    <w:rsid w:val="00BB1283"/>
    <w:rsid w:val="00BB1316"/>
    <w:rsid w:val="00BB13DE"/>
    <w:rsid w:val="00BB1428"/>
    <w:rsid w:val="00BB14A1"/>
    <w:rsid w:val="00BB14B4"/>
    <w:rsid w:val="00BB1505"/>
    <w:rsid w:val="00BB15D8"/>
    <w:rsid w:val="00BB1620"/>
    <w:rsid w:val="00BB1658"/>
    <w:rsid w:val="00BB17A3"/>
    <w:rsid w:val="00BB17B5"/>
    <w:rsid w:val="00BB17C9"/>
    <w:rsid w:val="00BB18BA"/>
    <w:rsid w:val="00BB19C4"/>
    <w:rsid w:val="00BB1A8B"/>
    <w:rsid w:val="00BB1BD1"/>
    <w:rsid w:val="00BB1C32"/>
    <w:rsid w:val="00BB1C52"/>
    <w:rsid w:val="00BB1CCC"/>
    <w:rsid w:val="00BB1D77"/>
    <w:rsid w:val="00BB1DB5"/>
    <w:rsid w:val="00BB1DBF"/>
    <w:rsid w:val="00BB1DD0"/>
    <w:rsid w:val="00BB1E7D"/>
    <w:rsid w:val="00BB1EA6"/>
    <w:rsid w:val="00BB1F71"/>
    <w:rsid w:val="00BB1FBF"/>
    <w:rsid w:val="00BB1FFA"/>
    <w:rsid w:val="00BB20E8"/>
    <w:rsid w:val="00BB218B"/>
    <w:rsid w:val="00BB2199"/>
    <w:rsid w:val="00BB23DF"/>
    <w:rsid w:val="00BB23EE"/>
    <w:rsid w:val="00BB23FA"/>
    <w:rsid w:val="00BB240C"/>
    <w:rsid w:val="00BB2473"/>
    <w:rsid w:val="00BB24DF"/>
    <w:rsid w:val="00BB251F"/>
    <w:rsid w:val="00BB25A5"/>
    <w:rsid w:val="00BB2623"/>
    <w:rsid w:val="00BB2638"/>
    <w:rsid w:val="00BB2668"/>
    <w:rsid w:val="00BB26AD"/>
    <w:rsid w:val="00BB285C"/>
    <w:rsid w:val="00BB28BD"/>
    <w:rsid w:val="00BB294B"/>
    <w:rsid w:val="00BB298F"/>
    <w:rsid w:val="00BB2A1A"/>
    <w:rsid w:val="00BB2A1D"/>
    <w:rsid w:val="00BB2A96"/>
    <w:rsid w:val="00BB2B89"/>
    <w:rsid w:val="00BB2C33"/>
    <w:rsid w:val="00BB2C96"/>
    <w:rsid w:val="00BB2CC3"/>
    <w:rsid w:val="00BB2D0A"/>
    <w:rsid w:val="00BB2E20"/>
    <w:rsid w:val="00BB2E71"/>
    <w:rsid w:val="00BB2F60"/>
    <w:rsid w:val="00BB2FA8"/>
    <w:rsid w:val="00BB2FE6"/>
    <w:rsid w:val="00BB3026"/>
    <w:rsid w:val="00BB3051"/>
    <w:rsid w:val="00BB308E"/>
    <w:rsid w:val="00BB3138"/>
    <w:rsid w:val="00BB31D8"/>
    <w:rsid w:val="00BB32C6"/>
    <w:rsid w:val="00BB32DA"/>
    <w:rsid w:val="00BB3317"/>
    <w:rsid w:val="00BB3388"/>
    <w:rsid w:val="00BB33D6"/>
    <w:rsid w:val="00BB353F"/>
    <w:rsid w:val="00BB354C"/>
    <w:rsid w:val="00BB3588"/>
    <w:rsid w:val="00BB35E4"/>
    <w:rsid w:val="00BB3637"/>
    <w:rsid w:val="00BB364C"/>
    <w:rsid w:val="00BB376E"/>
    <w:rsid w:val="00BB37BF"/>
    <w:rsid w:val="00BB37C7"/>
    <w:rsid w:val="00BB3820"/>
    <w:rsid w:val="00BB3966"/>
    <w:rsid w:val="00BB396E"/>
    <w:rsid w:val="00BB3AB9"/>
    <w:rsid w:val="00BB3B68"/>
    <w:rsid w:val="00BB3C24"/>
    <w:rsid w:val="00BB3D0A"/>
    <w:rsid w:val="00BB3DBA"/>
    <w:rsid w:val="00BB3E6C"/>
    <w:rsid w:val="00BB3FED"/>
    <w:rsid w:val="00BB3FFB"/>
    <w:rsid w:val="00BB401E"/>
    <w:rsid w:val="00BB405F"/>
    <w:rsid w:val="00BB40C8"/>
    <w:rsid w:val="00BB419E"/>
    <w:rsid w:val="00BB4209"/>
    <w:rsid w:val="00BB435B"/>
    <w:rsid w:val="00BB43B2"/>
    <w:rsid w:val="00BB4467"/>
    <w:rsid w:val="00BB4489"/>
    <w:rsid w:val="00BB44AD"/>
    <w:rsid w:val="00BB44B7"/>
    <w:rsid w:val="00BB44EA"/>
    <w:rsid w:val="00BB47CE"/>
    <w:rsid w:val="00BB4814"/>
    <w:rsid w:val="00BB48F8"/>
    <w:rsid w:val="00BB4B12"/>
    <w:rsid w:val="00BB4B1E"/>
    <w:rsid w:val="00BB4B53"/>
    <w:rsid w:val="00BB4BA7"/>
    <w:rsid w:val="00BB4C25"/>
    <w:rsid w:val="00BB4C45"/>
    <w:rsid w:val="00BB4D2E"/>
    <w:rsid w:val="00BB4DDF"/>
    <w:rsid w:val="00BB4DF0"/>
    <w:rsid w:val="00BB4E42"/>
    <w:rsid w:val="00BB4E4F"/>
    <w:rsid w:val="00BB4E8F"/>
    <w:rsid w:val="00BB4F09"/>
    <w:rsid w:val="00BB4FC8"/>
    <w:rsid w:val="00BB5106"/>
    <w:rsid w:val="00BB5130"/>
    <w:rsid w:val="00BB51C8"/>
    <w:rsid w:val="00BB5286"/>
    <w:rsid w:val="00BB5326"/>
    <w:rsid w:val="00BB5330"/>
    <w:rsid w:val="00BB5345"/>
    <w:rsid w:val="00BB53A7"/>
    <w:rsid w:val="00BB5443"/>
    <w:rsid w:val="00BB5489"/>
    <w:rsid w:val="00BB548F"/>
    <w:rsid w:val="00BB54B0"/>
    <w:rsid w:val="00BB54B3"/>
    <w:rsid w:val="00BB5696"/>
    <w:rsid w:val="00BB5709"/>
    <w:rsid w:val="00BB571C"/>
    <w:rsid w:val="00BB57A1"/>
    <w:rsid w:val="00BB58F3"/>
    <w:rsid w:val="00BB58F4"/>
    <w:rsid w:val="00BB5A3E"/>
    <w:rsid w:val="00BB5A83"/>
    <w:rsid w:val="00BB5AC3"/>
    <w:rsid w:val="00BB5B50"/>
    <w:rsid w:val="00BB5B92"/>
    <w:rsid w:val="00BB5B9B"/>
    <w:rsid w:val="00BB5C1C"/>
    <w:rsid w:val="00BB5E01"/>
    <w:rsid w:val="00BB5E7E"/>
    <w:rsid w:val="00BB5EA1"/>
    <w:rsid w:val="00BB60F0"/>
    <w:rsid w:val="00BB620E"/>
    <w:rsid w:val="00BB62AF"/>
    <w:rsid w:val="00BB62DB"/>
    <w:rsid w:val="00BB6314"/>
    <w:rsid w:val="00BB65DA"/>
    <w:rsid w:val="00BB66DA"/>
    <w:rsid w:val="00BB671D"/>
    <w:rsid w:val="00BB6787"/>
    <w:rsid w:val="00BB67B9"/>
    <w:rsid w:val="00BB6841"/>
    <w:rsid w:val="00BB69C2"/>
    <w:rsid w:val="00BB6A0B"/>
    <w:rsid w:val="00BB6AB6"/>
    <w:rsid w:val="00BB6B8D"/>
    <w:rsid w:val="00BB6BA6"/>
    <w:rsid w:val="00BB6BEB"/>
    <w:rsid w:val="00BB6C31"/>
    <w:rsid w:val="00BB6D29"/>
    <w:rsid w:val="00BB6D3C"/>
    <w:rsid w:val="00BB6D7E"/>
    <w:rsid w:val="00BB6D9C"/>
    <w:rsid w:val="00BB6DBC"/>
    <w:rsid w:val="00BB6E4F"/>
    <w:rsid w:val="00BB6EC9"/>
    <w:rsid w:val="00BB6EED"/>
    <w:rsid w:val="00BB6F06"/>
    <w:rsid w:val="00BB6F8F"/>
    <w:rsid w:val="00BB6FB0"/>
    <w:rsid w:val="00BB7003"/>
    <w:rsid w:val="00BB70B9"/>
    <w:rsid w:val="00BB713C"/>
    <w:rsid w:val="00BB7277"/>
    <w:rsid w:val="00BB7385"/>
    <w:rsid w:val="00BB73E2"/>
    <w:rsid w:val="00BB7545"/>
    <w:rsid w:val="00BB7583"/>
    <w:rsid w:val="00BB758A"/>
    <w:rsid w:val="00BB75CF"/>
    <w:rsid w:val="00BB7641"/>
    <w:rsid w:val="00BB7690"/>
    <w:rsid w:val="00BB780E"/>
    <w:rsid w:val="00BB78CF"/>
    <w:rsid w:val="00BB7914"/>
    <w:rsid w:val="00BB7928"/>
    <w:rsid w:val="00BB7A50"/>
    <w:rsid w:val="00BB7AB5"/>
    <w:rsid w:val="00BB7B8B"/>
    <w:rsid w:val="00BB7BDB"/>
    <w:rsid w:val="00BB7BF2"/>
    <w:rsid w:val="00BB7BFA"/>
    <w:rsid w:val="00BB7CD3"/>
    <w:rsid w:val="00BB7D65"/>
    <w:rsid w:val="00BB7DD5"/>
    <w:rsid w:val="00BB7FEC"/>
    <w:rsid w:val="00BC0028"/>
    <w:rsid w:val="00BC00BE"/>
    <w:rsid w:val="00BC0206"/>
    <w:rsid w:val="00BC0247"/>
    <w:rsid w:val="00BC0399"/>
    <w:rsid w:val="00BC0423"/>
    <w:rsid w:val="00BC043D"/>
    <w:rsid w:val="00BC0527"/>
    <w:rsid w:val="00BC05DA"/>
    <w:rsid w:val="00BC06CF"/>
    <w:rsid w:val="00BC07E8"/>
    <w:rsid w:val="00BC091F"/>
    <w:rsid w:val="00BC0B22"/>
    <w:rsid w:val="00BC0BA5"/>
    <w:rsid w:val="00BC0BA6"/>
    <w:rsid w:val="00BC0C27"/>
    <w:rsid w:val="00BC0CDF"/>
    <w:rsid w:val="00BC0E81"/>
    <w:rsid w:val="00BC0EA1"/>
    <w:rsid w:val="00BC0F74"/>
    <w:rsid w:val="00BC0F86"/>
    <w:rsid w:val="00BC1057"/>
    <w:rsid w:val="00BC1157"/>
    <w:rsid w:val="00BC11B1"/>
    <w:rsid w:val="00BC11CA"/>
    <w:rsid w:val="00BC1246"/>
    <w:rsid w:val="00BC12BC"/>
    <w:rsid w:val="00BC1370"/>
    <w:rsid w:val="00BC1375"/>
    <w:rsid w:val="00BC141B"/>
    <w:rsid w:val="00BC1455"/>
    <w:rsid w:val="00BC15F4"/>
    <w:rsid w:val="00BC164B"/>
    <w:rsid w:val="00BC1686"/>
    <w:rsid w:val="00BC1A13"/>
    <w:rsid w:val="00BC1A63"/>
    <w:rsid w:val="00BC1A95"/>
    <w:rsid w:val="00BC1B38"/>
    <w:rsid w:val="00BC1B3A"/>
    <w:rsid w:val="00BC1C12"/>
    <w:rsid w:val="00BC1C83"/>
    <w:rsid w:val="00BC1CF8"/>
    <w:rsid w:val="00BC1D06"/>
    <w:rsid w:val="00BC1D63"/>
    <w:rsid w:val="00BC1D92"/>
    <w:rsid w:val="00BC1E23"/>
    <w:rsid w:val="00BC1E33"/>
    <w:rsid w:val="00BC1E35"/>
    <w:rsid w:val="00BC1F15"/>
    <w:rsid w:val="00BC1FF4"/>
    <w:rsid w:val="00BC200E"/>
    <w:rsid w:val="00BC2109"/>
    <w:rsid w:val="00BC21FF"/>
    <w:rsid w:val="00BC2225"/>
    <w:rsid w:val="00BC223E"/>
    <w:rsid w:val="00BC229A"/>
    <w:rsid w:val="00BC2391"/>
    <w:rsid w:val="00BC245E"/>
    <w:rsid w:val="00BC24E2"/>
    <w:rsid w:val="00BC254B"/>
    <w:rsid w:val="00BC2563"/>
    <w:rsid w:val="00BC25A4"/>
    <w:rsid w:val="00BC25C8"/>
    <w:rsid w:val="00BC26DB"/>
    <w:rsid w:val="00BC2828"/>
    <w:rsid w:val="00BC283C"/>
    <w:rsid w:val="00BC2858"/>
    <w:rsid w:val="00BC2916"/>
    <w:rsid w:val="00BC2A1B"/>
    <w:rsid w:val="00BC2A82"/>
    <w:rsid w:val="00BC2AA8"/>
    <w:rsid w:val="00BC2AFA"/>
    <w:rsid w:val="00BC2B49"/>
    <w:rsid w:val="00BC2B67"/>
    <w:rsid w:val="00BC2BA5"/>
    <w:rsid w:val="00BC2BB8"/>
    <w:rsid w:val="00BC2BE0"/>
    <w:rsid w:val="00BC2BEC"/>
    <w:rsid w:val="00BC2C0E"/>
    <w:rsid w:val="00BC2E2B"/>
    <w:rsid w:val="00BC2E7E"/>
    <w:rsid w:val="00BC2EA6"/>
    <w:rsid w:val="00BC2ECC"/>
    <w:rsid w:val="00BC30C4"/>
    <w:rsid w:val="00BC314B"/>
    <w:rsid w:val="00BC3234"/>
    <w:rsid w:val="00BC325F"/>
    <w:rsid w:val="00BC327E"/>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03F"/>
    <w:rsid w:val="00BC410F"/>
    <w:rsid w:val="00BC4187"/>
    <w:rsid w:val="00BC422A"/>
    <w:rsid w:val="00BC428A"/>
    <w:rsid w:val="00BC430A"/>
    <w:rsid w:val="00BC4473"/>
    <w:rsid w:val="00BC4498"/>
    <w:rsid w:val="00BC44C6"/>
    <w:rsid w:val="00BC44EF"/>
    <w:rsid w:val="00BC4561"/>
    <w:rsid w:val="00BC4683"/>
    <w:rsid w:val="00BC46FF"/>
    <w:rsid w:val="00BC4838"/>
    <w:rsid w:val="00BC483C"/>
    <w:rsid w:val="00BC48EC"/>
    <w:rsid w:val="00BC4920"/>
    <w:rsid w:val="00BC4A02"/>
    <w:rsid w:val="00BC4A60"/>
    <w:rsid w:val="00BC4AA4"/>
    <w:rsid w:val="00BC4C2B"/>
    <w:rsid w:val="00BC4C4A"/>
    <w:rsid w:val="00BC4C51"/>
    <w:rsid w:val="00BC4C95"/>
    <w:rsid w:val="00BC4CAF"/>
    <w:rsid w:val="00BC4D2E"/>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5ED"/>
    <w:rsid w:val="00BC577D"/>
    <w:rsid w:val="00BC5825"/>
    <w:rsid w:val="00BC5828"/>
    <w:rsid w:val="00BC5990"/>
    <w:rsid w:val="00BC5998"/>
    <w:rsid w:val="00BC5A21"/>
    <w:rsid w:val="00BC5A8F"/>
    <w:rsid w:val="00BC5A93"/>
    <w:rsid w:val="00BC5B25"/>
    <w:rsid w:val="00BC5B37"/>
    <w:rsid w:val="00BC5B4F"/>
    <w:rsid w:val="00BC5C51"/>
    <w:rsid w:val="00BC5CC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A6A"/>
    <w:rsid w:val="00BC6B1B"/>
    <w:rsid w:val="00BC6B5A"/>
    <w:rsid w:val="00BC6BE0"/>
    <w:rsid w:val="00BC6CA5"/>
    <w:rsid w:val="00BC6CF6"/>
    <w:rsid w:val="00BC6D19"/>
    <w:rsid w:val="00BC6D1C"/>
    <w:rsid w:val="00BC6D46"/>
    <w:rsid w:val="00BC6E0E"/>
    <w:rsid w:val="00BC6E4C"/>
    <w:rsid w:val="00BC6E7A"/>
    <w:rsid w:val="00BC6F21"/>
    <w:rsid w:val="00BC6FE0"/>
    <w:rsid w:val="00BC7043"/>
    <w:rsid w:val="00BC71FD"/>
    <w:rsid w:val="00BC7286"/>
    <w:rsid w:val="00BC7346"/>
    <w:rsid w:val="00BC73D9"/>
    <w:rsid w:val="00BC7482"/>
    <w:rsid w:val="00BC7590"/>
    <w:rsid w:val="00BC75C1"/>
    <w:rsid w:val="00BC75EF"/>
    <w:rsid w:val="00BC762D"/>
    <w:rsid w:val="00BC765B"/>
    <w:rsid w:val="00BC76BD"/>
    <w:rsid w:val="00BC7717"/>
    <w:rsid w:val="00BC778F"/>
    <w:rsid w:val="00BC779D"/>
    <w:rsid w:val="00BC77AC"/>
    <w:rsid w:val="00BC77CA"/>
    <w:rsid w:val="00BC7814"/>
    <w:rsid w:val="00BC7823"/>
    <w:rsid w:val="00BC7886"/>
    <w:rsid w:val="00BC7907"/>
    <w:rsid w:val="00BC7918"/>
    <w:rsid w:val="00BC79DD"/>
    <w:rsid w:val="00BC7A29"/>
    <w:rsid w:val="00BC7AF0"/>
    <w:rsid w:val="00BC7BC2"/>
    <w:rsid w:val="00BC7BC5"/>
    <w:rsid w:val="00BC7CB6"/>
    <w:rsid w:val="00BC7CF9"/>
    <w:rsid w:val="00BC7D1D"/>
    <w:rsid w:val="00BC7D8F"/>
    <w:rsid w:val="00BC7DB2"/>
    <w:rsid w:val="00BC7EA3"/>
    <w:rsid w:val="00BC7EA8"/>
    <w:rsid w:val="00BD0051"/>
    <w:rsid w:val="00BD00AB"/>
    <w:rsid w:val="00BD011D"/>
    <w:rsid w:val="00BD0140"/>
    <w:rsid w:val="00BD01C6"/>
    <w:rsid w:val="00BD01DD"/>
    <w:rsid w:val="00BD0298"/>
    <w:rsid w:val="00BD0311"/>
    <w:rsid w:val="00BD035C"/>
    <w:rsid w:val="00BD046F"/>
    <w:rsid w:val="00BD049B"/>
    <w:rsid w:val="00BD050F"/>
    <w:rsid w:val="00BD056A"/>
    <w:rsid w:val="00BD05BD"/>
    <w:rsid w:val="00BD06D0"/>
    <w:rsid w:val="00BD07B8"/>
    <w:rsid w:val="00BD07C1"/>
    <w:rsid w:val="00BD0982"/>
    <w:rsid w:val="00BD09A7"/>
    <w:rsid w:val="00BD09FE"/>
    <w:rsid w:val="00BD0A4B"/>
    <w:rsid w:val="00BD0A4C"/>
    <w:rsid w:val="00BD0CB7"/>
    <w:rsid w:val="00BD0D01"/>
    <w:rsid w:val="00BD0DD0"/>
    <w:rsid w:val="00BD0E05"/>
    <w:rsid w:val="00BD0E38"/>
    <w:rsid w:val="00BD0E4A"/>
    <w:rsid w:val="00BD0E5B"/>
    <w:rsid w:val="00BD0F86"/>
    <w:rsid w:val="00BD1072"/>
    <w:rsid w:val="00BD1145"/>
    <w:rsid w:val="00BD1193"/>
    <w:rsid w:val="00BD1261"/>
    <w:rsid w:val="00BD129F"/>
    <w:rsid w:val="00BD1395"/>
    <w:rsid w:val="00BD14C5"/>
    <w:rsid w:val="00BD1540"/>
    <w:rsid w:val="00BD1588"/>
    <w:rsid w:val="00BD166B"/>
    <w:rsid w:val="00BD16D1"/>
    <w:rsid w:val="00BD1775"/>
    <w:rsid w:val="00BD17F6"/>
    <w:rsid w:val="00BD18E1"/>
    <w:rsid w:val="00BD1995"/>
    <w:rsid w:val="00BD1A29"/>
    <w:rsid w:val="00BD1ADE"/>
    <w:rsid w:val="00BD1AEF"/>
    <w:rsid w:val="00BD1B29"/>
    <w:rsid w:val="00BD1C56"/>
    <w:rsid w:val="00BD1CB2"/>
    <w:rsid w:val="00BD1CC8"/>
    <w:rsid w:val="00BD1CFE"/>
    <w:rsid w:val="00BD1D40"/>
    <w:rsid w:val="00BD1D82"/>
    <w:rsid w:val="00BD1DEF"/>
    <w:rsid w:val="00BD1E8F"/>
    <w:rsid w:val="00BD1EA6"/>
    <w:rsid w:val="00BD1EEC"/>
    <w:rsid w:val="00BD1EF6"/>
    <w:rsid w:val="00BD1F3B"/>
    <w:rsid w:val="00BD1F52"/>
    <w:rsid w:val="00BD1F97"/>
    <w:rsid w:val="00BD1FA0"/>
    <w:rsid w:val="00BD1FC6"/>
    <w:rsid w:val="00BD2017"/>
    <w:rsid w:val="00BD2072"/>
    <w:rsid w:val="00BD20C3"/>
    <w:rsid w:val="00BD2124"/>
    <w:rsid w:val="00BD2128"/>
    <w:rsid w:val="00BD21D8"/>
    <w:rsid w:val="00BD22D4"/>
    <w:rsid w:val="00BD22DC"/>
    <w:rsid w:val="00BD2429"/>
    <w:rsid w:val="00BD243F"/>
    <w:rsid w:val="00BD245A"/>
    <w:rsid w:val="00BD2582"/>
    <w:rsid w:val="00BD25CF"/>
    <w:rsid w:val="00BD2641"/>
    <w:rsid w:val="00BD265D"/>
    <w:rsid w:val="00BD26AD"/>
    <w:rsid w:val="00BD273E"/>
    <w:rsid w:val="00BD2786"/>
    <w:rsid w:val="00BD27A7"/>
    <w:rsid w:val="00BD27E1"/>
    <w:rsid w:val="00BD2842"/>
    <w:rsid w:val="00BD2878"/>
    <w:rsid w:val="00BD28C4"/>
    <w:rsid w:val="00BD28DD"/>
    <w:rsid w:val="00BD295D"/>
    <w:rsid w:val="00BD29A2"/>
    <w:rsid w:val="00BD2A1F"/>
    <w:rsid w:val="00BD2BD7"/>
    <w:rsid w:val="00BD2C2F"/>
    <w:rsid w:val="00BD2C63"/>
    <w:rsid w:val="00BD2CA0"/>
    <w:rsid w:val="00BD2D31"/>
    <w:rsid w:val="00BD2D56"/>
    <w:rsid w:val="00BD2D64"/>
    <w:rsid w:val="00BD2D8C"/>
    <w:rsid w:val="00BD2E01"/>
    <w:rsid w:val="00BD2E3B"/>
    <w:rsid w:val="00BD2EA9"/>
    <w:rsid w:val="00BD2F55"/>
    <w:rsid w:val="00BD2F9A"/>
    <w:rsid w:val="00BD2FC3"/>
    <w:rsid w:val="00BD2FEC"/>
    <w:rsid w:val="00BD3085"/>
    <w:rsid w:val="00BD30CF"/>
    <w:rsid w:val="00BD3112"/>
    <w:rsid w:val="00BD3156"/>
    <w:rsid w:val="00BD31E8"/>
    <w:rsid w:val="00BD33C8"/>
    <w:rsid w:val="00BD33F2"/>
    <w:rsid w:val="00BD3409"/>
    <w:rsid w:val="00BD343C"/>
    <w:rsid w:val="00BD34EA"/>
    <w:rsid w:val="00BD3596"/>
    <w:rsid w:val="00BD35BB"/>
    <w:rsid w:val="00BD3641"/>
    <w:rsid w:val="00BD3675"/>
    <w:rsid w:val="00BD36F8"/>
    <w:rsid w:val="00BD377A"/>
    <w:rsid w:val="00BD379B"/>
    <w:rsid w:val="00BD380D"/>
    <w:rsid w:val="00BD381B"/>
    <w:rsid w:val="00BD3825"/>
    <w:rsid w:val="00BD3928"/>
    <w:rsid w:val="00BD3B95"/>
    <w:rsid w:val="00BD3C77"/>
    <w:rsid w:val="00BD3D17"/>
    <w:rsid w:val="00BD3E19"/>
    <w:rsid w:val="00BD3F32"/>
    <w:rsid w:val="00BD4008"/>
    <w:rsid w:val="00BD4175"/>
    <w:rsid w:val="00BD419F"/>
    <w:rsid w:val="00BD41B0"/>
    <w:rsid w:val="00BD4206"/>
    <w:rsid w:val="00BD429C"/>
    <w:rsid w:val="00BD4368"/>
    <w:rsid w:val="00BD447D"/>
    <w:rsid w:val="00BD448B"/>
    <w:rsid w:val="00BD44AB"/>
    <w:rsid w:val="00BD454F"/>
    <w:rsid w:val="00BD456C"/>
    <w:rsid w:val="00BD46C7"/>
    <w:rsid w:val="00BD477A"/>
    <w:rsid w:val="00BD4802"/>
    <w:rsid w:val="00BD4841"/>
    <w:rsid w:val="00BD490E"/>
    <w:rsid w:val="00BD491D"/>
    <w:rsid w:val="00BD4980"/>
    <w:rsid w:val="00BD4AC7"/>
    <w:rsid w:val="00BD4B5D"/>
    <w:rsid w:val="00BD4BFB"/>
    <w:rsid w:val="00BD4D4D"/>
    <w:rsid w:val="00BD4D9D"/>
    <w:rsid w:val="00BD4E55"/>
    <w:rsid w:val="00BD4E6D"/>
    <w:rsid w:val="00BD4E80"/>
    <w:rsid w:val="00BD4F97"/>
    <w:rsid w:val="00BD4FE9"/>
    <w:rsid w:val="00BD5013"/>
    <w:rsid w:val="00BD5081"/>
    <w:rsid w:val="00BD51F7"/>
    <w:rsid w:val="00BD5251"/>
    <w:rsid w:val="00BD525D"/>
    <w:rsid w:val="00BD5372"/>
    <w:rsid w:val="00BD53AD"/>
    <w:rsid w:val="00BD53C8"/>
    <w:rsid w:val="00BD53D8"/>
    <w:rsid w:val="00BD54C3"/>
    <w:rsid w:val="00BD5529"/>
    <w:rsid w:val="00BD559B"/>
    <w:rsid w:val="00BD55F2"/>
    <w:rsid w:val="00BD57B7"/>
    <w:rsid w:val="00BD5840"/>
    <w:rsid w:val="00BD591C"/>
    <w:rsid w:val="00BD591D"/>
    <w:rsid w:val="00BD59C1"/>
    <w:rsid w:val="00BD59EE"/>
    <w:rsid w:val="00BD5AB1"/>
    <w:rsid w:val="00BD5ABC"/>
    <w:rsid w:val="00BD5BC7"/>
    <w:rsid w:val="00BD5C8F"/>
    <w:rsid w:val="00BD5D41"/>
    <w:rsid w:val="00BD5D55"/>
    <w:rsid w:val="00BD5DF6"/>
    <w:rsid w:val="00BD5DFD"/>
    <w:rsid w:val="00BD5E29"/>
    <w:rsid w:val="00BD5E9D"/>
    <w:rsid w:val="00BD5EB3"/>
    <w:rsid w:val="00BD5EC8"/>
    <w:rsid w:val="00BD5F3F"/>
    <w:rsid w:val="00BD6007"/>
    <w:rsid w:val="00BD6032"/>
    <w:rsid w:val="00BD61B2"/>
    <w:rsid w:val="00BD61FE"/>
    <w:rsid w:val="00BD62D6"/>
    <w:rsid w:val="00BD6428"/>
    <w:rsid w:val="00BD6442"/>
    <w:rsid w:val="00BD647F"/>
    <w:rsid w:val="00BD6520"/>
    <w:rsid w:val="00BD65B3"/>
    <w:rsid w:val="00BD66B2"/>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0"/>
    <w:rsid w:val="00BD6D65"/>
    <w:rsid w:val="00BD6E33"/>
    <w:rsid w:val="00BD6E64"/>
    <w:rsid w:val="00BD6EAF"/>
    <w:rsid w:val="00BD6F25"/>
    <w:rsid w:val="00BD6FCA"/>
    <w:rsid w:val="00BD6FF4"/>
    <w:rsid w:val="00BD7012"/>
    <w:rsid w:val="00BD707A"/>
    <w:rsid w:val="00BD7094"/>
    <w:rsid w:val="00BD7125"/>
    <w:rsid w:val="00BD7140"/>
    <w:rsid w:val="00BD7143"/>
    <w:rsid w:val="00BD71EA"/>
    <w:rsid w:val="00BD727E"/>
    <w:rsid w:val="00BD72F3"/>
    <w:rsid w:val="00BD7389"/>
    <w:rsid w:val="00BD7391"/>
    <w:rsid w:val="00BD73B6"/>
    <w:rsid w:val="00BD73D6"/>
    <w:rsid w:val="00BD7471"/>
    <w:rsid w:val="00BD75C6"/>
    <w:rsid w:val="00BD7649"/>
    <w:rsid w:val="00BD765A"/>
    <w:rsid w:val="00BD7683"/>
    <w:rsid w:val="00BD7735"/>
    <w:rsid w:val="00BD78F6"/>
    <w:rsid w:val="00BD7906"/>
    <w:rsid w:val="00BD7B13"/>
    <w:rsid w:val="00BD7B27"/>
    <w:rsid w:val="00BD7B53"/>
    <w:rsid w:val="00BD7BCB"/>
    <w:rsid w:val="00BD7C20"/>
    <w:rsid w:val="00BD7C5F"/>
    <w:rsid w:val="00BD7C96"/>
    <w:rsid w:val="00BD7CB2"/>
    <w:rsid w:val="00BD7CED"/>
    <w:rsid w:val="00BD7D17"/>
    <w:rsid w:val="00BD7E49"/>
    <w:rsid w:val="00BD7EE9"/>
    <w:rsid w:val="00BD7F92"/>
    <w:rsid w:val="00BD7FE3"/>
    <w:rsid w:val="00BE0025"/>
    <w:rsid w:val="00BE0032"/>
    <w:rsid w:val="00BE00A4"/>
    <w:rsid w:val="00BE010E"/>
    <w:rsid w:val="00BE015E"/>
    <w:rsid w:val="00BE0200"/>
    <w:rsid w:val="00BE020E"/>
    <w:rsid w:val="00BE02CC"/>
    <w:rsid w:val="00BE0390"/>
    <w:rsid w:val="00BE0445"/>
    <w:rsid w:val="00BE0469"/>
    <w:rsid w:val="00BE047C"/>
    <w:rsid w:val="00BE0539"/>
    <w:rsid w:val="00BE053C"/>
    <w:rsid w:val="00BE05A7"/>
    <w:rsid w:val="00BE05E5"/>
    <w:rsid w:val="00BE05EF"/>
    <w:rsid w:val="00BE0666"/>
    <w:rsid w:val="00BE06AB"/>
    <w:rsid w:val="00BE0757"/>
    <w:rsid w:val="00BE0880"/>
    <w:rsid w:val="00BE09F0"/>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77"/>
    <w:rsid w:val="00BE14D6"/>
    <w:rsid w:val="00BE1616"/>
    <w:rsid w:val="00BE1649"/>
    <w:rsid w:val="00BE165B"/>
    <w:rsid w:val="00BE1669"/>
    <w:rsid w:val="00BE1845"/>
    <w:rsid w:val="00BE1860"/>
    <w:rsid w:val="00BE1933"/>
    <w:rsid w:val="00BE19A9"/>
    <w:rsid w:val="00BE19BF"/>
    <w:rsid w:val="00BE1B01"/>
    <w:rsid w:val="00BE1BFD"/>
    <w:rsid w:val="00BE1C05"/>
    <w:rsid w:val="00BE1D01"/>
    <w:rsid w:val="00BE1D4F"/>
    <w:rsid w:val="00BE1DCA"/>
    <w:rsid w:val="00BE1E43"/>
    <w:rsid w:val="00BE1E48"/>
    <w:rsid w:val="00BE1F74"/>
    <w:rsid w:val="00BE204F"/>
    <w:rsid w:val="00BE205C"/>
    <w:rsid w:val="00BE2098"/>
    <w:rsid w:val="00BE20C4"/>
    <w:rsid w:val="00BE20E5"/>
    <w:rsid w:val="00BE21C4"/>
    <w:rsid w:val="00BE21E8"/>
    <w:rsid w:val="00BE220B"/>
    <w:rsid w:val="00BE22F1"/>
    <w:rsid w:val="00BE22FD"/>
    <w:rsid w:val="00BE239E"/>
    <w:rsid w:val="00BE2409"/>
    <w:rsid w:val="00BE2431"/>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A5"/>
    <w:rsid w:val="00BE30EF"/>
    <w:rsid w:val="00BE3100"/>
    <w:rsid w:val="00BE311E"/>
    <w:rsid w:val="00BE323F"/>
    <w:rsid w:val="00BE327F"/>
    <w:rsid w:val="00BE329A"/>
    <w:rsid w:val="00BE32B8"/>
    <w:rsid w:val="00BE32D7"/>
    <w:rsid w:val="00BE3384"/>
    <w:rsid w:val="00BE33A7"/>
    <w:rsid w:val="00BE3460"/>
    <w:rsid w:val="00BE34C4"/>
    <w:rsid w:val="00BE3502"/>
    <w:rsid w:val="00BE350A"/>
    <w:rsid w:val="00BE3580"/>
    <w:rsid w:val="00BE3614"/>
    <w:rsid w:val="00BE362A"/>
    <w:rsid w:val="00BE36BA"/>
    <w:rsid w:val="00BE36F8"/>
    <w:rsid w:val="00BE3705"/>
    <w:rsid w:val="00BE374D"/>
    <w:rsid w:val="00BE38A8"/>
    <w:rsid w:val="00BE38EF"/>
    <w:rsid w:val="00BE39B6"/>
    <w:rsid w:val="00BE39D2"/>
    <w:rsid w:val="00BE39D9"/>
    <w:rsid w:val="00BE3A61"/>
    <w:rsid w:val="00BE3B10"/>
    <w:rsid w:val="00BE3B16"/>
    <w:rsid w:val="00BE3B25"/>
    <w:rsid w:val="00BE3B9B"/>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261"/>
    <w:rsid w:val="00BE43A5"/>
    <w:rsid w:val="00BE43D8"/>
    <w:rsid w:val="00BE4444"/>
    <w:rsid w:val="00BE444F"/>
    <w:rsid w:val="00BE44DE"/>
    <w:rsid w:val="00BE4672"/>
    <w:rsid w:val="00BE473F"/>
    <w:rsid w:val="00BE4A50"/>
    <w:rsid w:val="00BE4B7E"/>
    <w:rsid w:val="00BE4BEE"/>
    <w:rsid w:val="00BE4C51"/>
    <w:rsid w:val="00BE4CCE"/>
    <w:rsid w:val="00BE4D41"/>
    <w:rsid w:val="00BE4E01"/>
    <w:rsid w:val="00BE4E54"/>
    <w:rsid w:val="00BE4E57"/>
    <w:rsid w:val="00BE4ECD"/>
    <w:rsid w:val="00BE4EE5"/>
    <w:rsid w:val="00BE4FB2"/>
    <w:rsid w:val="00BE4FE0"/>
    <w:rsid w:val="00BE4FF6"/>
    <w:rsid w:val="00BE503C"/>
    <w:rsid w:val="00BE505E"/>
    <w:rsid w:val="00BE507E"/>
    <w:rsid w:val="00BE5084"/>
    <w:rsid w:val="00BE51DA"/>
    <w:rsid w:val="00BE5224"/>
    <w:rsid w:val="00BE5305"/>
    <w:rsid w:val="00BE53D9"/>
    <w:rsid w:val="00BE5497"/>
    <w:rsid w:val="00BE5597"/>
    <w:rsid w:val="00BE5614"/>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138"/>
    <w:rsid w:val="00BE6200"/>
    <w:rsid w:val="00BE63D9"/>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CAE"/>
    <w:rsid w:val="00BE6DE3"/>
    <w:rsid w:val="00BE6DE6"/>
    <w:rsid w:val="00BE6E1D"/>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C2D"/>
    <w:rsid w:val="00BE7D03"/>
    <w:rsid w:val="00BE7DD8"/>
    <w:rsid w:val="00BE7F6E"/>
    <w:rsid w:val="00BE7FED"/>
    <w:rsid w:val="00BE7FFD"/>
    <w:rsid w:val="00BF003A"/>
    <w:rsid w:val="00BF00AE"/>
    <w:rsid w:val="00BF00CE"/>
    <w:rsid w:val="00BF0278"/>
    <w:rsid w:val="00BF02C9"/>
    <w:rsid w:val="00BF03A0"/>
    <w:rsid w:val="00BF04D9"/>
    <w:rsid w:val="00BF04F0"/>
    <w:rsid w:val="00BF05BA"/>
    <w:rsid w:val="00BF0624"/>
    <w:rsid w:val="00BF0637"/>
    <w:rsid w:val="00BF0675"/>
    <w:rsid w:val="00BF06AB"/>
    <w:rsid w:val="00BF0701"/>
    <w:rsid w:val="00BF08C0"/>
    <w:rsid w:val="00BF095B"/>
    <w:rsid w:val="00BF0963"/>
    <w:rsid w:val="00BF096C"/>
    <w:rsid w:val="00BF098D"/>
    <w:rsid w:val="00BF0A5F"/>
    <w:rsid w:val="00BF0AEC"/>
    <w:rsid w:val="00BF0B69"/>
    <w:rsid w:val="00BF0B94"/>
    <w:rsid w:val="00BF0BBE"/>
    <w:rsid w:val="00BF0BDC"/>
    <w:rsid w:val="00BF0BF1"/>
    <w:rsid w:val="00BF0D61"/>
    <w:rsid w:val="00BF0DCC"/>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2F"/>
    <w:rsid w:val="00BF1877"/>
    <w:rsid w:val="00BF18A1"/>
    <w:rsid w:val="00BF1901"/>
    <w:rsid w:val="00BF1A6F"/>
    <w:rsid w:val="00BF1AA5"/>
    <w:rsid w:val="00BF1B36"/>
    <w:rsid w:val="00BF1B6C"/>
    <w:rsid w:val="00BF1D1F"/>
    <w:rsid w:val="00BF1D5B"/>
    <w:rsid w:val="00BF1D6A"/>
    <w:rsid w:val="00BF1DCA"/>
    <w:rsid w:val="00BF1E6D"/>
    <w:rsid w:val="00BF1E73"/>
    <w:rsid w:val="00BF1EB4"/>
    <w:rsid w:val="00BF1FA7"/>
    <w:rsid w:val="00BF1FB7"/>
    <w:rsid w:val="00BF2037"/>
    <w:rsid w:val="00BF2038"/>
    <w:rsid w:val="00BF2043"/>
    <w:rsid w:val="00BF21B3"/>
    <w:rsid w:val="00BF220B"/>
    <w:rsid w:val="00BF2220"/>
    <w:rsid w:val="00BF2369"/>
    <w:rsid w:val="00BF23CD"/>
    <w:rsid w:val="00BF2615"/>
    <w:rsid w:val="00BF265C"/>
    <w:rsid w:val="00BF26F3"/>
    <w:rsid w:val="00BF2737"/>
    <w:rsid w:val="00BF2798"/>
    <w:rsid w:val="00BF27C3"/>
    <w:rsid w:val="00BF27C6"/>
    <w:rsid w:val="00BF2800"/>
    <w:rsid w:val="00BF2C08"/>
    <w:rsid w:val="00BF2C78"/>
    <w:rsid w:val="00BF2CD8"/>
    <w:rsid w:val="00BF2D29"/>
    <w:rsid w:val="00BF2D7B"/>
    <w:rsid w:val="00BF2E0B"/>
    <w:rsid w:val="00BF2EEA"/>
    <w:rsid w:val="00BF2FEA"/>
    <w:rsid w:val="00BF3072"/>
    <w:rsid w:val="00BF310B"/>
    <w:rsid w:val="00BF3149"/>
    <w:rsid w:val="00BF314A"/>
    <w:rsid w:val="00BF31CB"/>
    <w:rsid w:val="00BF31EE"/>
    <w:rsid w:val="00BF3228"/>
    <w:rsid w:val="00BF333C"/>
    <w:rsid w:val="00BF3419"/>
    <w:rsid w:val="00BF3426"/>
    <w:rsid w:val="00BF34E3"/>
    <w:rsid w:val="00BF34F0"/>
    <w:rsid w:val="00BF3567"/>
    <w:rsid w:val="00BF35BE"/>
    <w:rsid w:val="00BF369D"/>
    <w:rsid w:val="00BF3725"/>
    <w:rsid w:val="00BF3775"/>
    <w:rsid w:val="00BF37B6"/>
    <w:rsid w:val="00BF3828"/>
    <w:rsid w:val="00BF389F"/>
    <w:rsid w:val="00BF39EB"/>
    <w:rsid w:val="00BF3B2F"/>
    <w:rsid w:val="00BF3B30"/>
    <w:rsid w:val="00BF3B3B"/>
    <w:rsid w:val="00BF3B4A"/>
    <w:rsid w:val="00BF3BA2"/>
    <w:rsid w:val="00BF3C20"/>
    <w:rsid w:val="00BF3C3C"/>
    <w:rsid w:val="00BF3E1F"/>
    <w:rsid w:val="00BF3E2A"/>
    <w:rsid w:val="00BF3F04"/>
    <w:rsid w:val="00BF3F1E"/>
    <w:rsid w:val="00BF3F56"/>
    <w:rsid w:val="00BF401B"/>
    <w:rsid w:val="00BF40A9"/>
    <w:rsid w:val="00BF410F"/>
    <w:rsid w:val="00BF421D"/>
    <w:rsid w:val="00BF422B"/>
    <w:rsid w:val="00BF43D1"/>
    <w:rsid w:val="00BF4446"/>
    <w:rsid w:val="00BF4597"/>
    <w:rsid w:val="00BF46EC"/>
    <w:rsid w:val="00BF475A"/>
    <w:rsid w:val="00BF479F"/>
    <w:rsid w:val="00BF47FF"/>
    <w:rsid w:val="00BF4921"/>
    <w:rsid w:val="00BF4ABB"/>
    <w:rsid w:val="00BF4ADC"/>
    <w:rsid w:val="00BF4B71"/>
    <w:rsid w:val="00BF4C24"/>
    <w:rsid w:val="00BF4D6C"/>
    <w:rsid w:val="00BF4DA6"/>
    <w:rsid w:val="00BF4DB4"/>
    <w:rsid w:val="00BF4DE6"/>
    <w:rsid w:val="00BF4DEF"/>
    <w:rsid w:val="00BF4FA0"/>
    <w:rsid w:val="00BF50A5"/>
    <w:rsid w:val="00BF50DA"/>
    <w:rsid w:val="00BF50F9"/>
    <w:rsid w:val="00BF52BC"/>
    <w:rsid w:val="00BF539F"/>
    <w:rsid w:val="00BF53A6"/>
    <w:rsid w:val="00BF53DE"/>
    <w:rsid w:val="00BF541C"/>
    <w:rsid w:val="00BF5420"/>
    <w:rsid w:val="00BF551A"/>
    <w:rsid w:val="00BF5568"/>
    <w:rsid w:val="00BF56E9"/>
    <w:rsid w:val="00BF5784"/>
    <w:rsid w:val="00BF5875"/>
    <w:rsid w:val="00BF589A"/>
    <w:rsid w:val="00BF5924"/>
    <w:rsid w:val="00BF5AA1"/>
    <w:rsid w:val="00BF5B0E"/>
    <w:rsid w:val="00BF5B1B"/>
    <w:rsid w:val="00BF5B23"/>
    <w:rsid w:val="00BF5B58"/>
    <w:rsid w:val="00BF5C96"/>
    <w:rsid w:val="00BF5DB5"/>
    <w:rsid w:val="00BF5DD5"/>
    <w:rsid w:val="00BF5E80"/>
    <w:rsid w:val="00BF5FDE"/>
    <w:rsid w:val="00BF6056"/>
    <w:rsid w:val="00BF652A"/>
    <w:rsid w:val="00BF652E"/>
    <w:rsid w:val="00BF676B"/>
    <w:rsid w:val="00BF678B"/>
    <w:rsid w:val="00BF680B"/>
    <w:rsid w:val="00BF68C9"/>
    <w:rsid w:val="00BF69D9"/>
    <w:rsid w:val="00BF69F2"/>
    <w:rsid w:val="00BF6A92"/>
    <w:rsid w:val="00BF6BCA"/>
    <w:rsid w:val="00BF6C2D"/>
    <w:rsid w:val="00BF6D04"/>
    <w:rsid w:val="00BF6E0C"/>
    <w:rsid w:val="00BF6E59"/>
    <w:rsid w:val="00BF6FAB"/>
    <w:rsid w:val="00BF7068"/>
    <w:rsid w:val="00BF70E9"/>
    <w:rsid w:val="00BF7135"/>
    <w:rsid w:val="00BF714E"/>
    <w:rsid w:val="00BF7169"/>
    <w:rsid w:val="00BF71A4"/>
    <w:rsid w:val="00BF7266"/>
    <w:rsid w:val="00BF7281"/>
    <w:rsid w:val="00BF7306"/>
    <w:rsid w:val="00BF73CF"/>
    <w:rsid w:val="00BF74C3"/>
    <w:rsid w:val="00BF74DD"/>
    <w:rsid w:val="00BF74ED"/>
    <w:rsid w:val="00BF750C"/>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DF9"/>
    <w:rsid w:val="00BF7ECC"/>
    <w:rsid w:val="00BF7FB7"/>
    <w:rsid w:val="00C000C4"/>
    <w:rsid w:val="00C0013D"/>
    <w:rsid w:val="00C00226"/>
    <w:rsid w:val="00C00260"/>
    <w:rsid w:val="00C00297"/>
    <w:rsid w:val="00C0037B"/>
    <w:rsid w:val="00C003F0"/>
    <w:rsid w:val="00C00498"/>
    <w:rsid w:val="00C004D7"/>
    <w:rsid w:val="00C00531"/>
    <w:rsid w:val="00C00536"/>
    <w:rsid w:val="00C0053A"/>
    <w:rsid w:val="00C00552"/>
    <w:rsid w:val="00C00572"/>
    <w:rsid w:val="00C0057B"/>
    <w:rsid w:val="00C006AC"/>
    <w:rsid w:val="00C00772"/>
    <w:rsid w:val="00C00806"/>
    <w:rsid w:val="00C008E4"/>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01"/>
    <w:rsid w:val="00C011AB"/>
    <w:rsid w:val="00C0121E"/>
    <w:rsid w:val="00C012AC"/>
    <w:rsid w:val="00C012DE"/>
    <w:rsid w:val="00C013B1"/>
    <w:rsid w:val="00C0141B"/>
    <w:rsid w:val="00C0145F"/>
    <w:rsid w:val="00C014C6"/>
    <w:rsid w:val="00C01506"/>
    <w:rsid w:val="00C015D0"/>
    <w:rsid w:val="00C0172F"/>
    <w:rsid w:val="00C01753"/>
    <w:rsid w:val="00C0177E"/>
    <w:rsid w:val="00C017FC"/>
    <w:rsid w:val="00C01864"/>
    <w:rsid w:val="00C019EA"/>
    <w:rsid w:val="00C01A43"/>
    <w:rsid w:val="00C01AA2"/>
    <w:rsid w:val="00C01B43"/>
    <w:rsid w:val="00C01D39"/>
    <w:rsid w:val="00C01E04"/>
    <w:rsid w:val="00C01EC7"/>
    <w:rsid w:val="00C01F37"/>
    <w:rsid w:val="00C01F78"/>
    <w:rsid w:val="00C01F89"/>
    <w:rsid w:val="00C02044"/>
    <w:rsid w:val="00C020E7"/>
    <w:rsid w:val="00C02170"/>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9E3"/>
    <w:rsid w:val="00C02B4A"/>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9AE"/>
    <w:rsid w:val="00C03AAB"/>
    <w:rsid w:val="00C03AE8"/>
    <w:rsid w:val="00C03B8E"/>
    <w:rsid w:val="00C03C77"/>
    <w:rsid w:val="00C03CED"/>
    <w:rsid w:val="00C03D3C"/>
    <w:rsid w:val="00C03E38"/>
    <w:rsid w:val="00C03E66"/>
    <w:rsid w:val="00C03E79"/>
    <w:rsid w:val="00C03E9C"/>
    <w:rsid w:val="00C03EA5"/>
    <w:rsid w:val="00C03EF1"/>
    <w:rsid w:val="00C03F2D"/>
    <w:rsid w:val="00C04025"/>
    <w:rsid w:val="00C041F9"/>
    <w:rsid w:val="00C0421A"/>
    <w:rsid w:val="00C04268"/>
    <w:rsid w:val="00C0433E"/>
    <w:rsid w:val="00C0435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BE9"/>
    <w:rsid w:val="00C04C36"/>
    <w:rsid w:val="00C04CA7"/>
    <w:rsid w:val="00C04CBB"/>
    <w:rsid w:val="00C04CF7"/>
    <w:rsid w:val="00C04E40"/>
    <w:rsid w:val="00C04E83"/>
    <w:rsid w:val="00C04EAA"/>
    <w:rsid w:val="00C04F07"/>
    <w:rsid w:val="00C04F1E"/>
    <w:rsid w:val="00C05045"/>
    <w:rsid w:val="00C0506C"/>
    <w:rsid w:val="00C050C7"/>
    <w:rsid w:val="00C05113"/>
    <w:rsid w:val="00C051A4"/>
    <w:rsid w:val="00C051B2"/>
    <w:rsid w:val="00C051D2"/>
    <w:rsid w:val="00C052CE"/>
    <w:rsid w:val="00C052F8"/>
    <w:rsid w:val="00C05330"/>
    <w:rsid w:val="00C05378"/>
    <w:rsid w:val="00C0540A"/>
    <w:rsid w:val="00C05440"/>
    <w:rsid w:val="00C05477"/>
    <w:rsid w:val="00C05490"/>
    <w:rsid w:val="00C054EA"/>
    <w:rsid w:val="00C054F0"/>
    <w:rsid w:val="00C05522"/>
    <w:rsid w:val="00C0553E"/>
    <w:rsid w:val="00C055A6"/>
    <w:rsid w:val="00C055E8"/>
    <w:rsid w:val="00C055F5"/>
    <w:rsid w:val="00C055FE"/>
    <w:rsid w:val="00C05671"/>
    <w:rsid w:val="00C05753"/>
    <w:rsid w:val="00C0576F"/>
    <w:rsid w:val="00C05794"/>
    <w:rsid w:val="00C05851"/>
    <w:rsid w:val="00C058EF"/>
    <w:rsid w:val="00C05924"/>
    <w:rsid w:val="00C05963"/>
    <w:rsid w:val="00C05B21"/>
    <w:rsid w:val="00C05BFB"/>
    <w:rsid w:val="00C05C52"/>
    <w:rsid w:val="00C05C68"/>
    <w:rsid w:val="00C05D1E"/>
    <w:rsid w:val="00C05F6F"/>
    <w:rsid w:val="00C05F75"/>
    <w:rsid w:val="00C061BD"/>
    <w:rsid w:val="00C062CF"/>
    <w:rsid w:val="00C062D2"/>
    <w:rsid w:val="00C06386"/>
    <w:rsid w:val="00C06390"/>
    <w:rsid w:val="00C0645B"/>
    <w:rsid w:val="00C0645C"/>
    <w:rsid w:val="00C06461"/>
    <w:rsid w:val="00C0646B"/>
    <w:rsid w:val="00C0647A"/>
    <w:rsid w:val="00C06510"/>
    <w:rsid w:val="00C0673F"/>
    <w:rsid w:val="00C067F8"/>
    <w:rsid w:val="00C0686B"/>
    <w:rsid w:val="00C068EE"/>
    <w:rsid w:val="00C06945"/>
    <w:rsid w:val="00C069CB"/>
    <w:rsid w:val="00C06AF6"/>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80"/>
    <w:rsid w:val="00C101ED"/>
    <w:rsid w:val="00C1026E"/>
    <w:rsid w:val="00C102A6"/>
    <w:rsid w:val="00C10301"/>
    <w:rsid w:val="00C10510"/>
    <w:rsid w:val="00C105B7"/>
    <w:rsid w:val="00C105F2"/>
    <w:rsid w:val="00C1065F"/>
    <w:rsid w:val="00C1073F"/>
    <w:rsid w:val="00C1075A"/>
    <w:rsid w:val="00C10795"/>
    <w:rsid w:val="00C10852"/>
    <w:rsid w:val="00C10909"/>
    <w:rsid w:val="00C10969"/>
    <w:rsid w:val="00C10A75"/>
    <w:rsid w:val="00C10AA4"/>
    <w:rsid w:val="00C10AD2"/>
    <w:rsid w:val="00C10C0C"/>
    <w:rsid w:val="00C10C96"/>
    <w:rsid w:val="00C10D13"/>
    <w:rsid w:val="00C10D18"/>
    <w:rsid w:val="00C10D99"/>
    <w:rsid w:val="00C10DB2"/>
    <w:rsid w:val="00C10DB8"/>
    <w:rsid w:val="00C10E87"/>
    <w:rsid w:val="00C10EFF"/>
    <w:rsid w:val="00C10F27"/>
    <w:rsid w:val="00C10F42"/>
    <w:rsid w:val="00C110D6"/>
    <w:rsid w:val="00C1113A"/>
    <w:rsid w:val="00C1115D"/>
    <w:rsid w:val="00C111AF"/>
    <w:rsid w:val="00C111BB"/>
    <w:rsid w:val="00C111CA"/>
    <w:rsid w:val="00C11209"/>
    <w:rsid w:val="00C112DF"/>
    <w:rsid w:val="00C112E8"/>
    <w:rsid w:val="00C113A0"/>
    <w:rsid w:val="00C1145F"/>
    <w:rsid w:val="00C115AF"/>
    <w:rsid w:val="00C115DE"/>
    <w:rsid w:val="00C11694"/>
    <w:rsid w:val="00C116C4"/>
    <w:rsid w:val="00C11755"/>
    <w:rsid w:val="00C11760"/>
    <w:rsid w:val="00C11787"/>
    <w:rsid w:val="00C11824"/>
    <w:rsid w:val="00C11831"/>
    <w:rsid w:val="00C11876"/>
    <w:rsid w:val="00C118D8"/>
    <w:rsid w:val="00C119EA"/>
    <w:rsid w:val="00C11A38"/>
    <w:rsid w:val="00C11A78"/>
    <w:rsid w:val="00C11B2F"/>
    <w:rsid w:val="00C11B7B"/>
    <w:rsid w:val="00C11BCE"/>
    <w:rsid w:val="00C11C83"/>
    <w:rsid w:val="00C11C87"/>
    <w:rsid w:val="00C11D28"/>
    <w:rsid w:val="00C11D67"/>
    <w:rsid w:val="00C11DA2"/>
    <w:rsid w:val="00C11DA3"/>
    <w:rsid w:val="00C11DE9"/>
    <w:rsid w:val="00C1200C"/>
    <w:rsid w:val="00C1204A"/>
    <w:rsid w:val="00C12056"/>
    <w:rsid w:val="00C12094"/>
    <w:rsid w:val="00C120A1"/>
    <w:rsid w:val="00C120AB"/>
    <w:rsid w:val="00C120CB"/>
    <w:rsid w:val="00C120E3"/>
    <w:rsid w:val="00C120FC"/>
    <w:rsid w:val="00C121E1"/>
    <w:rsid w:val="00C121E6"/>
    <w:rsid w:val="00C12232"/>
    <w:rsid w:val="00C123B4"/>
    <w:rsid w:val="00C12434"/>
    <w:rsid w:val="00C1245B"/>
    <w:rsid w:val="00C1249B"/>
    <w:rsid w:val="00C124D8"/>
    <w:rsid w:val="00C12513"/>
    <w:rsid w:val="00C12520"/>
    <w:rsid w:val="00C12582"/>
    <w:rsid w:val="00C125EF"/>
    <w:rsid w:val="00C12738"/>
    <w:rsid w:val="00C12763"/>
    <w:rsid w:val="00C12854"/>
    <w:rsid w:val="00C12A22"/>
    <w:rsid w:val="00C12A99"/>
    <w:rsid w:val="00C12AED"/>
    <w:rsid w:val="00C12B01"/>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2D2"/>
    <w:rsid w:val="00C132DC"/>
    <w:rsid w:val="00C13311"/>
    <w:rsid w:val="00C13413"/>
    <w:rsid w:val="00C13482"/>
    <w:rsid w:val="00C1350A"/>
    <w:rsid w:val="00C13531"/>
    <w:rsid w:val="00C13583"/>
    <w:rsid w:val="00C1359B"/>
    <w:rsid w:val="00C13608"/>
    <w:rsid w:val="00C136EB"/>
    <w:rsid w:val="00C136F6"/>
    <w:rsid w:val="00C1377F"/>
    <w:rsid w:val="00C1383C"/>
    <w:rsid w:val="00C13958"/>
    <w:rsid w:val="00C139E1"/>
    <w:rsid w:val="00C13A28"/>
    <w:rsid w:val="00C13A45"/>
    <w:rsid w:val="00C13A5B"/>
    <w:rsid w:val="00C13AC9"/>
    <w:rsid w:val="00C13ACD"/>
    <w:rsid w:val="00C13AF7"/>
    <w:rsid w:val="00C13C2C"/>
    <w:rsid w:val="00C13CAD"/>
    <w:rsid w:val="00C13CC7"/>
    <w:rsid w:val="00C13EDD"/>
    <w:rsid w:val="00C14011"/>
    <w:rsid w:val="00C1409E"/>
    <w:rsid w:val="00C14162"/>
    <w:rsid w:val="00C14198"/>
    <w:rsid w:val="00C1419A"/>
    <w:rsid w:val="00C141E3"/>
    <w:rsid w:val="00C1432F"/>
    <w:rsid w:val="00C1437E"/>
    <w:rsid w:val="00C143E0"/>
    <w:rsid w:val="00C14483"/>
    <w:rsid w:val="00C145B9"/>
    <w:rsid w:val="00C145D8"/>
    <w:rsid w:val="00C14617"/>
    <w:rsid w:val="00C14782"/>
    <w:rsid w:val="00C147D3"/>
    <w:rsid w:val="00C147D4"/>
    <w:rsid w:val="00C147E4"/>
    <w:rsid w:val="00C14860"/>
    <w:rsid w:val="00C1487F"/>
    <w:rsid w:val="00C148F5"/>
    <w:rsid w:val="00C149BA"/>
    <w:rsid w:val="00C14A2A"/>
    <w:rsid w:val="00C14A61"/>
    <w:rsid w:val="00C14AC4"/>
    <w:rsid w:val="00C14AE5"/>
    <w:rsid w:val="00C14B4C"/>
    <w:rsid w:val="00C14B68"/>
    <w:rsid w:val="00C14BF1"/>
    <w:rsid w:val="00C14C99"/>
    <w:rsid w:val="00C14D7C"/>
    <w:rsid w:val="00C14D90"/>
    <w:rsid w:val="00C14DD7"/>
    <w:rsid w:val="00C14E06"/>
    <w:rsid w:val="00C14EFF"/>
    <w:rsid w:val="00C14FF8"/>
    <w:rsid w:val="00C15013"/>
    <w:rsid w:val="00C15021"/>
    <w:rsid w:val="00C1509F"/>
    <w:rsid w:val="00C150BE"/>
    <w:rsid w:val="00C15134"/>
    <w:rsid w:val="00C1519E"/>
    <w:rsid w:val="00C15232"/>
    <w:rsid w:val="00C15274"/>
    <w:rsid w:val="00C15341"/>
    <w:rsid w:val="00C1538A"/>
    <w:rsid w:val="00C153BE"/>
    <w:rsid w:val="00C153D7"/>
    <w:rsid w:val="00C15406"/>
    <w:rsid w:val="00C154DF"/>
    <w:rsid w:val="00C155E7"/>
    <w:rsid w:val="00C15670"/>
    <w:rsid w:val="00C156BA"/>
    <w:rsid w:val="00C1577B"/>
    <w:rsid w:val="00C157D2"/>
    <w:rsid w:val="00C157EF"/>
    <w:rsid w:val="00C157FB"/>
    <w:rsid w:val="00C15851"/>
    <w:rsid w:val="00C15982"/>
    <w:rsid w:val="00C1598A"/>
    <w:rsid w:val="00C159AE"/>
    <w:rsid w:val="00C15A34"/>
    <w:rsid w:val="00C15B1F"/>
    <w:rsid w:val="00C15B8A"/>
    <w:rsid w:val="00C15D6E"/>
    <w:rsid w:val="00C15E4C"/>
    <w:rsid w:val="00C15E8F"/>
    <w:rsid w:val="00C15F7F"/>
    <w:rsid w:val="00C15FA9"/>
    <w:rsid w:val="00C16011"/>
    <w:rsid w:val="00C16060"/>
    <w:rsid w:val="00C16071"/>
    <w:rsid w:val="00C1607C"/>
    <w:rsid w:val="00C16188"/>
    <w:rsid w:val="00C161E9"/>
    <w:rsid w:val="00C16297"/>
    <w:rsid w:val="00C1630B"/>
    <w:rsid w:val="00C163A3"/>
    <w:rsid w:val="00C1650C"/>
    <w:rsid w:val="00C1655D"/>
    <w:rsid w:val="00C16643"/>
    <w:rsid w:val="00C16921"/>
    <w:rsid w:val="00C169A1"/>
    <w:rsid w:val="00C169AD"/>
    <w:rsid w:val="00C16AA6"/>
    <w:rsid w:val="00C16AB6"/>
    <w:rsid w:val="00C16ABF"/>
    <w:rsid w:val="00C16B04"/>
    <w:rsid w:val="00C16BEB"/>
    <w:rsid w:val="00C16C38"/>
    <w:rsid w:val="00C16D66"/>
    <w:rsid w:val="00C16DC3"/>
    <w:rsid w:val="00C16E66"/>
    <w:rsid w:val="00C16E91"/>
    <w:rsid w:val="00C16EED"/>
    <w:rsid w:val="00C16F63"/>
    <w:rsid w:val="00C16F78"/>
    <w:rsid w:val="00C16FF1"/>
    <w:rsid w:val="00C1703B"/>
    <w:rsid w:val="00C17080"/>
    <w:rsid w:val="00C170C8"/>
    <w:rsid w:val="00C17216"/>
    <w:rsid w:val="00C1734C"/>
    <w:rsid w:val="00C17407"/>
    <w:rsid w:val="00C17470"/>
    <w:rsid w:val="00C17631"/>
    <w:rsid w:val="00C17660"/>
    <w:rsid w:val="00C176C1"/>
    <w:rsid w:val="00C1771E"/>
    <w:rsid w:val="00C17760"/>
    <w:rsid w:val="00C1781A"/>
    <w:rsid w:val="00C17948"/>
    <w:rsid w:val="00C17960"/>
    <w:rsid w:val="00C17996"/>
    <w:rsid w:val="00C179B9"/>
    <w:rsid w:val="00C17AFD"/>
    <w:rsid w:val="00C17B26"/>
    <w:rsid w:val="00C17B3C"/>
    <w:rsid w:val="00C17C75"/>
    <w:rsid w:val="00C17E0F"/>
    <w:rsid w:val="00C17E84"/>
    <w:rsid w:val="00C17E9F"/>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3DD"/>
    <w:rsid w:val="00C204F1"/>
    <w:rsid w:val="00C20578"/>
    <w:rsid w:val="00C20586"/>
    <w:rsid w:val="00C20702"/>
    <w:rsid w:val="00C2070B"/>
    <w:rsid w:val="00C207ED"/>
    <w:rsid w:val="00C20839"/>
    <w:rsid w:val="00C2092B"/>
    <w:rsid w:val="00C20976"/>
    <w:rsid w:val="00C209B7"/>
    <w:rsid w:val="00C20A42"/>
    <w:rsid w:val="00C20A5A"/>
    <w:rsid w:val="00C20B7D"/>
    <w:rsid w:val="00C20BFA"/>
    <w:rsid w:val="00C20C6E"/>
    <w:rsid w:val="00C20DCD"/>
    <w:rsid w:val="00C20DE6"/>
    <w:rsid w:val="00C20F69"/>
    <w:rsid w:val="00C20F84"/>
    <w:rsid w:val="00C20F8E"/>
    <w:rsid w:val="00C21016"/>
    <w:rsid w:val="00C21082"/>
    <w:rsid w:val="00C2111A"/>
    <w:rsid w:val="00C2117E"/>
    <w:rsid w:val="00C211D1"/>
    <w:rsid w:val="00C211D7"/>
    <w:rsid w:val="00C2120B"/>
    <w:rsid w:val="00C2120D"/>
    <w:rsid w:val="00C21339"/>
    <w:rsid w:val="00C21377"/>
    <w:rsid w:val="00C21385"/>
    <w:rsid w:val="00C214DA"/>
    <w:rsid w:val="00C214E9"/>
    <w:rsid w:val="00C2150F"/>
    <w:rsid w:val="00C21518"/>
    <w:rsid w:val="00C21547"/>
    <w:rsid w:val="00C215E2"/>
    <w:rsid w:val="00C21610"/>
    <w:rsid w:val="00C21627"/>
    <w:rsid w:val="00C21636"/>
    <w:rsid w:val="00C21661"/>
    <w:rsid w:val="00C216CE"/>
    <w:rsid w:val="00C216E2"/>
    <w:rsid w:val="00C21742"/>
    <w:rsid w:val="00C21856"/>
    <w:rsid w:val="00C2185F"/>
    <w:rsid w:val="00C2199C"/>
    <w:rsid w:val="00C219F5"/>
    <w:rsid w:val="00C21A3E"/>
    <w:rsid w:val="00C21AA8"/>
    <w:rsid w:val="00C21ABF"/>
    <w:rsid w:val="00C21AE1"/>
    <w:rsid w:val="00C21AE6"/>
    <w:rsid w:val="00C21BB1"/>
    <w:rsid w:val="00C21C40"/>
    <w:rsid w:val="00C21C42"/>
    <w:rsid w:val="00C21DC3"/>
    <w:rsid w:val="00C21DF1"/>
    <w:rsid w:val="00C21E54"/>
    <w:rsid w:val="00C21EEA"/>
    <w:rsid w:val="00C21F00"/>
    <w:rsid w:val="00C21F1C"/>
    <w:rsid w:val="00C22053"/>
    <w:rsid w:val="00C220C7"/>
    <w:rsid w:val="00C2215B"/>
    <w:rsid w:val="00C222BE"/>
    <w:rsid w:val="00C2233D"/>
    <w:rsid w:val="00C223EE"/>
    <w:rsid w:val="00C2241E"/>
    <w:rsid w:val="00C22452"/>
    <w:rsid w:val="00C224D8"/>
    <w:rsid w:val="00C22575"/>
    <w:rsid w:val="00C22665"/>
    <w:rsid w:val="00C226F9"/>
    <w:rsid w:val="00C22760"/>
    <w:rsid w:val="00C2277B"/>
    <w:rsid w:val="00C22792"/>
    <w:rsid w:val="00C2283B"/>
    <w:rsid w:val="00C228C1"/>
    <w:rsid w:val="00C228D5"/>
    <w:rsid w:val="00C22A5F"/>
    <w:rsid w:val="00C22B19"/>
    <w:rsid w:val="00C22C1D"/>
    <w:rsid w:val="00C22C3A"/>
    <w:rsid w:val="00C22CC4"/>
    <w:rsid w:val="00C22D3B"/>
    <w:rsid w:val="00C22DB1"/>
    <w:rsid w:val="00C22DC5"/>
    <w:rsid w:val="00C22E6C"/>
    <w:rsid w:val="00C22F3A"/>
    <w:rsid w:val="00C22F52"/>
    <w:rsid w:val="00C22F75"/>
    <w:rsid w:val="00C23006"/>
    <w:rsid w:val="00C23017"/>
    <w:rsid w:val="00C23122"/>
    <w:rsid w:val="00C23124"/>
    <w:rsid w:val="00C23156"/>
    <w:rsid w:val="00C232C3"/>
    <w:rsid w:val="00C232F1"/>
    <w:rsid w:val="00C233F5"/>
    <w:rsid w:val="00C2350B"/>
    <w:rsid w:val="00C23544"/>
    <w:rsid w:val="00C23592"/>
    <w:rsid w:val="00C235D3"/>
    <w:rsid w:val="00C23672"/>
    <w:rsid w:val="00C23739"/>
    <w:rsid w:val="00C23757"/>
    <w:rsid w:val="00C23760"/>
    <w:rsid w:val="00C23798"/>
    <w:rsid w:val="00C23824"/>
    <w:rsid w:val="00C23835"/>
    <w:rsid w:val="00C23849"/>
    <w:rsid w:val="00C238A7"/>
    <w:rsid w:val="00C239C9"/>
    <w:rsid w:val="00C23A26"/>
    <w:rsid w:val="00C23B9A"/>
    <w:rsid w:val="00C23BDF"/>
    <w:rsid w:val="00C23C12"/>
    <w:rsid w:val="00C23C5E"/>
    <w:rsid w:val="00C23CC7"/>
    <w:rsid w:val="00C23D02"/>
    <w:rsid w:val="00C23D52"/>
    <w:rsid w:val="00C23D66"/>
    <w:rsid w:val="00C23D7F"/>
    <w:rsid w:val="00C23E2B"/>
    <w:rsid w:val="00C23E93"/>
    <w:rsid w:val="00C23EB2"/>
    <w:rsid w:val="00C23ED0"/>
    <w:rsid w:val="00C23F57"/>
    <w:rsid w:val="00C23FD5"/>
    <w:rsid w:val="00C24014"/>
    <w:rsid w:val="00C24072"/>
    <w:rsid w:val="00C240EB"/>
    <w:rsid w:val="00C240EE"/>
    <w:rsid w:val="00C24106"/>
    <w:rsid w:val="00C24119"/>
    <w:rsid w:val="00C2412E"/>
    <w:rsid w:val="00C2417B"/>
    <w:rsid w:val="00C24189"/>
    <w:rsid w:val="00C24347"/>
    <w:rsid w:val="00C243EC"/>
    <w:rsid w:val="00C243F5"/>
    <w:rsid w:val="00C24461"/>
    <w:rsid w:val="00C244B9"/>
    <w:rsid w:val="00C24531"/>
    <w:rsid w:val="00C245C1"/>
    <w:rsid w:val="00C246BC"/>
    <w:rsid w:val="00C246E0"/>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247"/>
    <w:rsid w:val="00C2526C"/>
    <w:rsid w:val="00C2533A"/>
    <w:rsid w:val="00C2538A"/>
    <w:rsid w:val="00C25468"/>
    <w:rsid w:val="00C25514"/>
    <w:rsid w:val="00C25526"/>
    <w:rsid w:val="00C25554"/>
    <w:rsid w:val="00C25559"/>
    <w:rsid w:val="00C255A5"/>
    <w:rsid w:val="00C255BD"/>
    <w:rsid w:val="00C25629"/>
    <w:rsid w:val="00C2562D"/>
    <w:rsid w:val="00C256E7"/>
    <w:rsid w:val="00C2572F"/>
    <w:rsid w:val="00C257E1"/>
    <w:rsid w:val="00C25974"/>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86"/>
    <w:rsid w:val="00C262E7"/>
    <w:rsid w:val="00C262F6"/>
    <w:rsid w:val="00C264DB"/>
    <w:rsid w:val="00C26576"/>
    <w:rsid w:val="00C2659B"/>
    <w:rsid w:val="00C26680"/>
    <w:rsid w:val="00C266A9"/>
    <w:rsid w:val="00C26711"/>
    <w:rsid w:val="00C2680A"/>
    <w:rsid w:val="00C26829"/>
    <w:rsid w:val="00C268F6"/>
    <w:rsid w:val="00C26943"/>
    <w:rsid w:val="00C26971"/>
    <w:rsid w:val="00C26A01"/>
    <w:rsid w:val="00C26A1D"/>
    <w:rsid w:val="00C26A7A"/>
    <w:rsid w:val="00C26A81"/>
    <w:rsid w:val="00C26AEB"/>
    <w:rsid w:val="00C26B1D"/>
    <w:rsid w:val="00C26B71"/>
    <w:rsid w:val="00C26B7F"/>
    <w:rsid w:val="00C26D80"/>
    <w:rsid w:val="00C26DB6"/>
    <w:rsid w:val="00C26E71"/>
    <w:rsid w:val="00C26EFB"/>
    <w:rsid w:val="00C26F6E"/>
    <w:rsid w:val="00C2704F"/>
    <w:rsid w:val="00C2706B"/>
    <w:rsid w:val="00C27092"/>
    <w:rsid w:val="00C271A6"/>
    <w:rsid w:val="00C271EB"/>
    <w:rsid w:val="00C271EE"/>
    <w:rsid w:val="00C27282"/>
    <w:rsid w:val="00C27319"/>
    <w:rsid w:val="00C2731B"/>
    <w:rsid w:val="00C27500"/>
    <w:rsid w:val="00C275EF"/>
    <w:rsid w:val="00C27611"/>
    <w:rsid w:val="00C27647"/>
    <w:rsid w:val="00C276B6"/>
    <w:rsid w:val="00C27703"/>
    <w:rsid w:val="00C2771D"/>
    <w:rsid w:val="00C2772E"/>
    <w:rsid w:val="00C27758"/>
    <w:rsid w:val="00C27769"/>
    <w:rsid w:val="00C277F2"/>
    <w:rsid w:val="00C27940"/>
    <w:rsid w:val="00C27990"/>
    <w:rsid w:val="00C27AC0"/>
    <w:rsid w:val="00C27B3D"/>
    <w:rsid w:val="00C27BD0"/>
    <w:rsid w:val="00C27C84"/>
    <w:rsid w:val="00C27CDF"/>
    <w:rsid w:val="00C27D6A"/>
    <w:rsid w:val="00C27DCC"/>
    <w:rsid w:val="00C27F7F"/>
    <w:rsid w:val="00C27FA5"/>
    <w:rsid w:val="00C300C2"/>
    <w:rsid w:val="00C30116"/>
    <w:rsid w:val="00C301E0"/>
    <w:rsid w:val="00C30295"/>
    <w:rsid w:val="00C302E7"/>
    <w:rsid w:val="00C30345"/>
    <w:rsid w:val="00C30508"/>
    <w:rsid w:val="00C305DC"/>
    <w:rsid w:val="00C306AD"/>
    <w:rsid w:val="00C306AF"/>
    <w:rsid w:val="00C3076C"/>
    <w:rsid w:val="00C307FC"/>
    <w:rsid w:val="00C3085B"/>
    <w:rsid w:val="00C3091A"/>
    <w:rsid w:val="00C30922"/>
    <w:rsid w:val="00C30A1A"/>
    <w:rsid w:val="00C30ADB"/>
    <w:rsid w:val="00C30B3E"/>
    <w:rsid w:val="00C30CD8"/>
    <w:rsid w:val="00C30D37"/>
    <w:rsid w:val="00C3106D"/>
    <w:rsid w:val="00C31140"/>
    <w:rsid w:val="00C3119F"/>
    <w:rsid w:val="00C31211"/>
    <w:rsid w:val="00C3126E"/>
    <w:rsid w:val="00C312A6"/>
    <w:rsid w:val="00C3134E"/>
    <w:rsid w:val="00C313A5"/>
    <w:rsid w:val="00C313BC"/>
    <w:rsid w:val="00C3142F"/>
    <w:rsid w:val="00C314DF"/>
    <w:rsid w:val="00C3153A"/>
    <w:rsid w:val="00C3169A"/>
    <w:rsid w:val="00C316DD"/>
    <w:rsid w:val="00C3174F"/>
    <w:rsid w:val="00C3175D"/>
    <w:rsid w:val="00C31763"/>
    <w:rsid w:val="00C3179F"/>
    <w:rsid w:val="00C31A71"/>
    <w:rsid w:val="00C31B5F"/>
    <w:rsid w:val="00C31C0D"/>
    <w:rsid w:val="00C31CD0"/>
    <w:rsid w:val="00C31E63"/>
    <w:rsid w:val="00C31F80"/>
    <w:rsid w:val="00C31FDD"/>
    <w:rsid w:val="00C32027"/>
    <w:rsid w:val="00C32077"/>
    <w:rsid w:val="00C3209A"/>
    <w:rsid w:val="00C320A5"/>
    <w:rsid w:val="00C320D5"/>
    <w:rsid w:val="00C320E8"/>
    <w:rsid w:val="00C3217E"/>
    <w:rsid w:val="00C3233B"/>
    <w:rsid w:val="00C32369"/>
    <w:rsid w:val="00C3242F"/>
    <w:rsid w:val="00C32487"/>
    <w:rsid w:val="00C3257F"/>
    <w:rsid w:val="00C3260E"/>
    <w:rsid w:val="00C327FB"/>
    <w:rsid w:val="00C327FF"/>
    <w:rsid w:val="00C32819"/>
    <w:rsid w:val="00C3285E"/>
    <w:rsid w:val="00C328F7"/>
    <w:rsid w:val="00C329A7"/>
    <w:rsid w:val="00C32A07"/>
    <w:rsid w:val="00C32A43"/>
    <w:rsid w:val="00C32A5A"/>
    <w:rsid w:val="00C32B28"/>
    <w:rsid w:val="00C32C0F"/>
    <w:rsid w:val="00C32C66"/>
    <w:rsid w:val="00C32D7B"/>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13"/>
    <w:rsid w:val="00C346E0"/>
    <w:rsid w:val="00C346F1"/>
    <w:rsid w:val="00C346FC"/>
    <w:rsid w:val="00C3471C"/>
    <w:rsid w:val="00C34740"/>
    <w:rsid w:val="00C34747"/>
    <w:rsid w:val="00C3493B"/>
    <w:rsid w:val="00C349AA"/>
    <w:rsid w:val="00C34AC9"/>
    <w:rsid w:val="00C34B10"/>
    <w:rsid w:val="00C34BC1"/>
    <w:rsid w:val="00C34C33"/>
    <w:rsid w:val="00C34C53"/>
    <w:rsid w:val="00C34C91"/>
    <w:rsid w:val="00C34CBA"/>
    <w:rsid w:val="00C34CC2"/>
    <w:rsid w:val="00C34D9D"/>
    <w:rsid w:val="00C34DCE"/>
    <w:rsid w:val="00C34DF2"/>
    <w:rsid w:val="00C34E90"/>
    <w:rsid w:val="00C34F69"/>
    <w:rsid w:val="00C34F80"/>
    <w:rsid w:val="00C34FF3"/>
    <w:rsid w:val="00C350F4"/>
    <w:rsid w:val="00C35146"/>
    <w:rsid w:val="00C3518B"/>
    <w:rsid w:val="00C351F4"/>
    <w:rsid w:val="00C3521F"/>
    <w:rsid w:val="00C3551A"/>
    <w:rsid w:val="00C3564F"/>
    <w:rsid w:val="00C35662"/>
    <w:rsid w:val="00C35696"/>
    <w:rsid w:val="00C35799"/>
    <w:rsid w:val="00C357AB"/>
    <w:rsid w:val="00C3581A"/>
    <w:rsid w:val="00C35848"/>
    <w:rsid w:val="00C358FE"/>
    <w:rsid w:val="00C359C7"/>
    <w:rsid w:val="00C35A36"/>
    <w:rsid w:val="00C35A6B"/>
    <w:rsid w:val="00C35AA0"/>
    <w:rsid w:val="00C35AA8"/>
    <w:rsid w:val="00C35AA9"/>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0D8"/>
    <w:rsid w:val="00C36235"/>
    <w:rsid w:val="00C36248"/>
    <w:rsid w:val="00C363FB"/>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BE3"/>
    <w:rsid w:val="00C36C30"/>
    <w:rsid w:val="00C36CA7"/>
    <w:rsid w:val="00C36CC4"/>
    <w:rsid w:val="00C36CC9"/>
    <w:rsid w:val="00C36DFF"/>
    <w:rsid w:val="00C36E9B"/>
    <w:rsid w:val="00C36EFD"/>
    <w:rsid w:val="00C36FE9"/>
    <w:rsid w:val="00C37028"/>
    <w:rsid w:val="00C3705E"/>
    <w:rsid w:val="00C370C0"/>
    <w:rsid w:val="00C3710F"/>
    <w:rsid w:val="00C37148"/>
    <w:rsid w:val="00C3719F"/>
    <w:rsid w:val="00C371CC"/>
    <w:rsid w:val="00C37229"/>
    <w:rsid w:val="00C3746E"/>
    <w:rsid w:val="00C3747A"/>
    <w:rsid w:val="00C3748D"/>
    <w:rsid w:val="00C3749C"/>
    <w:rsid w:val="00C375F4"/>
    <w:rsid w:val="00C376EB"/>
    <w:rsid w:val="00C37752"/>
    <w:rsid w:val="00C377D1"/>
    <w:rsid w:val="00C37807"/>
    <w:rsid w:val="00C3782C"/>
    <w:rsid w:val="00C37860"/>
    <w:rsid w:val="00C378A6"/>
    <w:rsid w:val="00C37A92"/>
    <w:rsid w:val="00C37A9A"/>
    <w:rsid w:val="00C37B03"/>
    <w:rsid w:val="00C37B2B"/>
    <w:rsid w:val="00C37B2E"/>
    <w:rsid w:val="00C37B7F"/>
    <w:rsid w:val="00C37BD5"/>
    <w:rsid w:val="00C37BDA"/>
    <w:rsid w:val="00C37C32"/>
    <w:rsid w:val="00C37C33"/>
    <w:rsid w:val="00C37C38"/>
    <w:rsid w:val="00C37D77"/>
    <w:rsid w:val="00C37F1E"/>
    <w:rsid w:val="00C37F89"/>
    <w:rsid w:val="00C4000D"/>
    <w:rsid w:val="00C4002D"/>
    <w:rsid w:val="00C400E3"/>
    <w:rsid w:val="00C4017A"/>
    <w:rsid w:val="00C401B3"/>
    <w:rsid w:val="00C40316"/>
    <w:rsid w:val="00C403F0"/>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4"/>
    <w:rsid w:val="00C40995"/>
    <w:rsid w:val="00C40A5B"/>
    <w:rsid w:val="00C40A64"/>
    <w:rsid w:val="00C40A84"/>
    <w:rsid w:val="00C40A97"/>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22"/>
    <w:rsid w:val="00C4133A"/>
    <w:rsid w:val="00C41369"/>
    <w:rsid w:val="00C41376"/>
    <w:rsid w:val="00C41425"/>
    <w:rsid w:val="00C41651"/>
    <w:rsid w:val="00C41653"/>
    <w:rsid w:val="00C4169E"/>
    <w:rsid w:val="00C41781"/>
    <w:rsid w:val="00C4179F"/>
    <w:rsid w:val="00C417AC"/>
    <w:rsid w:val="00C417C4"/>
    <w:rsid w:val="00C417D4"/>
    <w:rsid w:val="00C41889"/>
    <w:rsid w:val="00C418D6"/>
    <w:rsid w:val="00C4196F"/>
    <w:rsid w:val="00C41973"/>
    <w:rsid w:val="00C419A4"/>
    <w:rsid w:val="00C41AA1"/>
    <w:rsid w:val="00C41BED"/>
    <w:rsid w:val="00C41CFB"/>
    <w:rsid w:val="00C41D72"/>
    <w:rsid w:val="00C41E6F"/>
    <w:rsid w:val="00C41F42"/>
    <w:rsid w:val="00C41F5F"/>
    <w:rsid w:val="00C41FAE"/>
    <w:rsid w:val="00C42051"/>
    <w:rsid w:val="00C422AD"/>
    <w:rsid w:val="00C42301"/>
    <w:rsid w:val="00C4247A"/>
    <w:rsid w:val="00C424C1"/>
    <w:rsid w:val="00C424C2"/>
    <w:rsid w:val="00C4251E"/>
    <w:rsid w:val="00C42529"/>
    <w:rsid w:val="00C42588"/>
    <w:rsid w:val="00C42651"/>
    <w:rsid w:val="00C4267E"/>
    <w:rsid w:val="00C42727"/>
    <w:rsid w:val="00C42821"/>
    <w:rsid w:val="00C42883"/>
    <w:rsid w:val="00C428DF"/>
    <w:rsid w:val="00C42930"/>
    <w:rsid w:val="00C42947"/>
    <w:rsid w:val="00C42998"/>
    <w:rsid w:val="00C42A3C"/>
    <w:rsid w:val="00C42A5A"/>
    <w:rsid w:val="00C42C77"/>
    <w:rsid w:val="00C42CC1"/>
    <w:rsid w:val="00C42CED"/>
    <w:rsid w:val="00C42E26"/>
    <w:rsid w:val="00C42EEA"/>
    <w:rsid w:val="00C42EEB"/>
    <w:rsid w:val="00C42FEE"/>
    <w:rsid w:val="00C431FF"/>
    <w:rsid w:val="00C43241"/>
    <w:rsid w:val="00C432E8"/>
    <w:rsid w:val="00C4334D"/>
    <w:rsid w:val="00C4337F"/>
    <w:rsid w:val="00C43422"/>
    <w:rsid w:val="00C434C1"/>
    <w:rsid w:val="00C4361A"/>
    <w:rsid w:val="00C436F3"/>
    <w:rsid w:val="00C4375F"/>
    <w:rsid w:val="00C437F2"/>
    <w:rsid w:val="00C4380D"/>
    <w:rsid w:val="00C4381D"/>
    <w:rsid w:val="00C4393D"/>
    <w:rsid w:val="00C43AAA"/>
    <w:rsid w:val="00C43B10"/>
    <w:rsid w:val="00C43C1A"/>
    <w:rsid w:val="00C43C3A"/>
    <w:rsid w:val="00C43CED"/>
    <w:rsid w:val="00C43D37"/>
    <w:rsid w:val="00C43D4C"/>
    <w:rsid w:val="00C43D94"/>
    <w:rsid w:val="00C43DE7"/>
    <w:rsid w:val="00C43EB7"/>
    <w:rsid w:val="00C43EC4"/>
    <w:rsid w:val="00C43F00"/>
    <w:rsid w:val="00C43F1F"/>
    <w:rsid w:val="00C43F20"/>
    <w:rsid w:val="00C43F3E"/>
    <w:rsid w:val="00C43F7C"/>
    <w:rsid w:val="00C43F7E"/>
    <w:rsid w:val="00C440DC"/>
    <w:rsid w:val="00C440EA"/>
    <w:rsid w:val="00C442E3"/>
    <w:rsid w:val="00C4454F"/>
    <w:rsid w:val="00C4459D"/>
    <w:rsid w:val="00C445A0"/>
    <w:rsid w:val="00C445F9"/>
    <w:rsid w:val="00C4462D"/>
    <w:rsid w:val="00C4466D"/>
    <w:rsid w:val="00C4467F"/>
    <w:rsid w:val="00C44726"/>
    <w:rsid w:val="00C44729"/>
    <w:rsid w:val="00C44808"/>
    <w:rsid w:val="00C44822"/>
    <w:rsid w:val="00C44850"/>
    <w:rsid w:val="00C448D6"/>
    <w:rsid w:val="00C448F6"/>
    <w:rsid w:val="00C4497D"/>
    <w:rsid w:val="00C44A53"/>
    <w:rsid w:val="00C44B11"/>
    <w:rsid w:val="00C44B4A"/>
    <w:rsid w:val="00C44B5A"/>
    <w:rsid w:val="00C44B8B"/>
    <w:rsid w:val="00C44B90"/>
    <w:rsid w:val="00C44BE8"/>
    <w:rsid w:val="00C44CA5"/>
    <w:rsid w:val="00C44D59"/>
    <w:rsid w:val="00C44D82"/>
    <w:rsid w:val="00C44DEE"/>
    <w:rsid w:val="00C44EB9"/>
    <w:rsid w:val="00C44F1A"/>
    <w:rsid w:val="00C44F2C"/>
    <w:rsid w:val="00C44F42"/>
    <w:rsid w:val="00C44F7A"/>
    <w:rsid w:val="00C44FCE"/>
    <w:rsid w:val="00C4503B"/>
    <w:rsid w:val="00C45059"/>
    <w:rsid w:val="00C450BE"/>
    <w:rsid w:val="00C450DC"/>
    <w:rsid w:val="00C45152"/>
    <w:rsid w:val="00C451A0"/>
    <w:rsid w:val="00C451B7"/>
    <w:rsid w:val="00C451F7"/>
    <w:rsid w:val="00C45211"/>
    <w:rsid w:val="00C45226"/>
    <w:rsid w:val="00C452DD"/>
    <w:rsid w:val="00C452E4"/>
    <w:rsid w:val="00C4530C"/>
    <w:rsid w:val="00C45312"/>
    <w:rsid w:val="00C4537D"/>
    <w:rsid w:val="00C453DD"/>
    <w:rsid w:val="00C45458"/>
    <w:rsid w:val="00C454E1"/>
    <w:rsid w:val="00C4555E"/>
    <w:rsid w:val="00C4558D"/>
    <w:rsid w:val="00C45599"/>
    <w:rsid w:val="00C4579A"/>
    <w:rsid w:val="00C45877"/>
    <w:rsid w:val="00C45903"/>
    <w:rsid w:val="00C459B7"/>
    <w:rsid w:val="00C459EB"/>
    <w:rsid w:val="00C45A5F"/>
    <w:rsid w:val="00C45AC5"/>
    <w:rsid w:val="00C45ACC"/>
    <w:rsid w:val="00C45AD0"/>
    <w:rsid w:val="00C45B52"/>
    <w:rsid w:val="00C45BFC"/>
    <w:rsid w:val="00C45D87"/>
    <w:rsid w:val="00C45E86"/>
    <w:rsid w:val="00C45F27"/>
    <w:rsid w:val="00C45F7C"/>
    <w:rsid w:val="00C460D2"/>
    <w:rsid w:val="00C46185"/>
    <w:rsid w:val="00C461E0"/>
    <w:rsid w:val="00C46302"/>
    <w:rsid w:val="00C46459"/>
    <w:rsid w:val="00C46539"/>
    <w:rsid w:val="00C46556"/>
    <w:rsid w:val="00C465B1"/>
    <w:rsid w:val="00C46663"/>
    <w:rsid w:val="00C467B9"/>
    <w:rsid w:val="00C468F6"/>
    <w:rsid w:val="00C469BC"/>
    <w:rsid w:val="00C469F2"/>
    <w:rsid w:val="00C46A14"/>
    <w:rsid w:val="00C46A7B"/>
    <w:rsid w:val="00C46B15"/>
    <w:rsid w:val="00C46BFD"/>
    <w:rsid w:val="00C46C8D"/>
    <w:rsid w:val="00C46CB3"/>
    <w:rsid w:val="00C46CC1"/>
    <w:rsid w:val="00C46DA8"/>
    <w:rsid w:val="00C46E1E"/>
    <w:rsid w:val="00C46E55"/>
    <w:rsid w:val="00C46EDA"/>
    <w:rsid w:val="00C46F58"/>
    <w:rsid w:val="00C4701D"/>
    <w:rsid w:val="00C47057"/>
    <w:rsid w:val="00C470C4"/>
    <w:rsid w:val="00C47229"/>
    <w:rsid w:val="00C4729B"/>
    <w:rsid w:val="00C472A1"/>
    <w:rsid w:val="00C47332"/>
    <w:rsid w:val="00C47349"/>
    <w:rsid w:val="00C4734A"/>
    <w:rsid w:val="00C4736A"/>
    <w:rsid w:val="00C47565"/>
    <w:rsid w:val="00C47578"/>
    <w:rsid w:val="00C475A7"/>
    <w:rsid w:val="00C47607"/>
    <w:rsid w:val="00C4760E"/>
    <w:rsid w:val="00C4762C"/>
    <w:rsid w:val="00C476BA"/>
    <w:rsid w:val="00C476E3"/>
    <w:rsid w:val="00C4772D"/>
    <w:rsid w:val="00C477B3"/>
    <w:rsid w:val="00C47867"/>
    <w:rsid w:val="00C4787F"/>
    <w:rsid w:val="00C479D3"/>
    <w:rsid w:val="00C47A77"/>
    <w:rsid w:val="00C47AAC"/>
    <w:rsid w:val="00C47AD8"/>
    <w:rsid w:val="00C47BC6"/>
    <w:rsid w:val="00C47C5D"/>
    <w:rsid w:val="00C47CD3"/>
    <w:rsid w:val="00C47D04"/>
    <w:rsid w:val="00C47D54"/>
    <w:rsid w:val="00C47DF9"/>
    <w:rsid w:val="00C47E80"/>
    <w:rsid w:val="00C47EC4"/>
    <w:rsid w:val="00C47F22"/>
    <w:rsid w:val="00C47F3B"/>
    <w:rsid w:val="00C500C1"/>
    <w:rsid w:val="00C501A1"/>
    <w:rsid w:val="00C5027F"/>
    <w:rsid w:val="00C50343"/>
    <w:rsid w:val="00C5034A"/>
    <w:rsid w:val="00C50362"/>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16"/>
    <w:rsid w:val="00C50A7B"/>
    <w:rsid w:val="00C50ABD"/>
    <w:rsid w:val="00C50ACF"/>
    <w:rsid w:val="00C50B89"/>
    <w:rsid w:val="00C50DA2"/>
    <w:rsid w:val="00C50E33"/>
    <w:rsid w:val="00C50EB9"/>
    <w:rsid w:val="00C50EC2"/>
    <w:rsid w:val="00C50ED8"/>
    <w:rsid w:val="00C50F55"/>
    <w:rsid w:val="00C50F56"/>
    <w:rsid w:val="00C50F61"/>
    <w:rsid w:val="00C50F7D"/>
    <w:rsid w:val="00C50FE6"/>
    <w:rsid w:val="00C51012"/>
    <w:rsid w:val="00C51212"/>
    <w:rsid w:val="00C5121B"/>
    <w:rsid w:val="00C51315"/>
    <w:rsid w:val="00C513A1"/>
    <w:rsid w:val="00C51463"/>
    <w:rsid w:val="00C515A3"/>
    <w:rsid w:val="00C515B8"/>
    <w:rsid w:val="00C515DF"/>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3E9"/>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A6"/>
    <w:rsid w:val="00C52ABC"/>
    <w:rsid w:val="00C52AF6"/>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3E"/>
    <w:rsid w:val="00C5344E"/>
    <w:rsid w:val="00C5346C"/>
    <w:rsid w:val="00C534B0"/>
    <w:rsid w:val="00C53544"/>
    <w:rsid w:val="00C53559"/>
    <w:rsid w:val="00C53586"/>
    <w:rsid w:val="00C535E8"/>
    <w:rsid w:val="00C53624"/>
    <w:rsid w:val="00C53642"/>
    <w:rsid w:val="00C5367A"/>
    <w:rsid w:val="00C53749"/>
    <w:rsid w:val="00C53877"/>
    <w:rsid w:val="00C538AB"/>
    <w:rsid w:val="00C53A32"/>
    <w:rsid w:val="00C53A3C"/>
    <w:rsid w:val="00C53AB1"/>
    <w:rsid w:val="00C53ACA"/>
    <w:rsid w:val="00C53B01"/>
    <w:rsid w:val="00C53BC7"/>
    <w:rsid w:val="00C53C0C"/>
    <w:rsid w:val="00C53C84"/>
    <w:rsid w:val="00C53C91"/>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5"/>
    <w:rsid w:val="00C54717"/>
    <w:rsid w:val="00C5474F"/>
    <w:rsid w:val="00C54756"/>
    <w:rsid w:val="00C5487B"/>
    <w:rsid w:val="00C548E5"/>
    <w:rsid w:val="00C5492B"/>
    <w:rsid w:val="00C54958"/>
    <w:rsid w:val="00C549C0"/>
    <w:rsid w:val="00C54AFF"/>
    <w:rsid w:val="00C54B83"/>
    <w:rsid w:val="00C54B9E"/>
    <w:rsid w:val="00C54BD9"/>
    <w:rsid w:val="00C54C71"/>
    <w:rsid w:val="00C54D71"/>
    <w:rsid w:val="00C54DDF"/>
    <w:rsid w:val="00C54E04"/>
    <w:rsid w:val="00C54E6E"/>
    <w:rsid w:val="00C54E71"/>
    <w:rsid w:val="00C54EB9"/>
    <w:rsid w:val="00C54EBC"/>
    <w:rsid w:val="00C54EC7"/>
    <w:rsid w:val="00C54F26"/>
    <w:rsid w:val="00C551F9"/>
    <w:rsid w:val="00C5523A"/>
    <w:rsid w:val="00C55312"/>
    <w:rsid w:val="00C5537F"/>
    <w:rsid w:val="00C553BA"/>
    <w:rsid w:val="00C5544C"/>
    <w:rsid w:val="00C554CE"/>
    <w:rsid w:val="00C55504"/>
    <w:rsid w:val="00C55514"/>
    <w:rsid w:val="00C555E1"/>
    <w:rsid w:val="00C556C5"/>
    <w:rsid w:val="00C556D4"/>
    <w:rsid w:val="00C55710"/>
    <w:rsid w:val="00C55765"/>
    <w:rsid w:val="00C55811"/>
    <w:rsid w:val="00C5582B"/>
    <w:rsid w:val="00C5582E"/>
    <w:rsid w:val="00C5585B"/>
    <w:rsid w:val="00C55983"/>
    <w:rsid w:val="00C55984"/>
    <w:rsid w:val="00C55A12"/>
    <w:rsid w:val="00C55A61"/>
    <w:rsid w:val="00C55BD8"/>
    <w:rsid w:val="00C55BDB"/>
    <w:rsid w:val="00C55C17"/>
    <w:rsid w:val="00C55C51"/>
    <w:rsid w:val="00C55C5C"/>
    <w:rsid w:val="00C55CC7"/>
    <w:rsid w:val="00C55D03"/>
    <w:rsid w:val="00C55D55"/>
    <w:rsid w:val="00C55D63"/>
    <w:rsid w:val="00C55DB6"/>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8B"/>
    <w:rsid w:val="00C565C7"/>
    <w:rsid w:val="00C565F8"/>
    <w:rsid w:val="00C5669D"/>
    <w:rsid w:val="00C56821"/>
    <w:rsid w:val="00C56C3B"/>
    <w:rsid w:val="00C56CD4"/>
    <w:rsid w:val="00C56D45"/>
    <w:rsid w:val="00C56D6B"/>
    <w:rsid w:val="00C56DBD"/>
    <w:rsid w:val="00C56DEB"/>
    <w:rsid w:val="00C56E35"/>
    <w:rsid w:val="00C56FA0"/>
    <w:rsid w:val="00C5702C"/>
    <w:rsid w:val="00C5704A"/>
    <w:rsid w:val="00C570FF"/>
    <w:rsid w:val="00C571DD"/>
    <w:rsid w:val="00C572DB"/>
    <w:rsid w:val="00C5732E"/>
    <w:rsid w:val="00C57410"/>
    <w:rsid w:val="00C57518"/>
    <w:rsid w:val="00C57527"/>
    <w:rsid w:val="00C5760D"/>
    <w:rsid w:val="00C57698"/>
    <w:rsid w:val="00C5770D"/>
    <w:rsid w:val="00C57796"/>
    <w:rsid w:val="00C577D1"/>
    <w:rsid w:val="00C577F2"/>
    <w:rsid w:val="00C57800"/>
    <w:rsid w:val="00C57826"/>
    <w:rsid w:val="00C578AF"/>
    <w:rsid w:val="00C57917"/>
    <w:rsid w:val="00C57AAA"/>
    <w:rsid w:val="00C57AC4"/>
    <w:rsid w:val="00C57B9B"/>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D16"/>
    <w:rsid w:val="00C60FAE"/>
    <w:rsid w:val="00C60FD6"/>
    <w:rsid w:val="00C6107F"/>
    <w:rsid w:val="00C611ED"/>
    <w:rsid w:val="00C61232"/>
    <w:rsid w:val="00C61393"/>
    <w:rsid w:val="00C613BB"/>
    <w:rsid w:val="00C61436"/>
    <w:rsid w:val="00C6144D"/>
    <w:rsid w:val="00C614C5"/>
    <w:rsid w:val="00C61516"/>
    <w:rsid w:val="00C61535"/>
    <w:rsid w:val="00C6154E"/>
    <w:rsid w:val="00C61555"/>
    <w:rsid w:val="00C6162F"/>
    <w:rsid w:val="00C61646"/>
    <w:rsid w:val="00C6171A"/>
    <w:rsid w:val="00C6173E"/>
    <w:rsid w:val="00C617EE"/>
    <w:rsid w:val="00C6185F"/>
    <w:rsid w:val="00C618DA"/>
    <w:rsid w:val="00C618F1"/>
    <w:rsid w:val="00C619A9"/>
    <w:rsid w:val="00C61A65"/>
    <w:rsid w:val="00C61A84"/>
    <w:rsid w:val="00C61ABD"/>
    <w:rsid w:val="00C61B7B"/>
    <w:rsid w:val="00C61BAF"/>
    <w:rsid w:val="00C61C04"/>
    <w:rsid w:val="00C61C06"/>
    <w:rsid w:val="00C61C71"/>
    <w:rsid w:val="00C61D20"/>
    <w:rsid w:val="00C61E1C"/>
    <w:rsid w:val="00C61E57"/>
    <w:rsid w:val="00C6204B"/>
    <w:rsid w:val="00C6205B"/>
    <w:rsid w:val="00C62078"/>
    <w:rsid w:val="00C620BD"/>
    <w:rsid w:val="00C620CA"/>
    <w:rsid w:val="00C621B4"/>
    <w:rsid w:val="00C621BB"/>
    <w:rsid w:val="00C62200"/>
    <w:rsid w:val="00C62350"/>
    <w:rsid w:val="00C6247C"/>
    <w:rsid w:val="00C6249E"/>
    <w:rsid w:val="00C624DA"/>
    <w:rsid w:val="00C62551"/>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CA1"/>
    <w:rsid w:val="00C62F83"/>
    <w:rsid w:val="00C62FC7"/>
    <w:rsid w:val="00C630F3"/>
    <w:rsid w:val="00C631BD"/>
    <w:rsid w:val="00C63326"/>
    <w:rsid w:val="00C63383"/>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0F"/>
    <w:rsid w:val="00C63C17"/>
    <w:rsid w:val="00C63C2F"/>
    <w:rsid w:val="00C63D03"/>
    <w:rsid w:val="00C63D49"/>
    <w:rsid w:val="00C63D56"/>
    <w:rsid w:val="00C63D69"/>
    <w:rsid w:val="00C63DA2"/>
    <w:rsid w:val="00C63EB5"/>
    <w:rsid w:val="00C63F99"/>
    <w:rsid w:val="00C64025"/>
    <w:rsid w:val="00C640BE"/>
    <w:rsid w:val="00C6413C"/>
    <w:rsid w:val="00C6414A"/>
    <w:rsid w:val="00C641D0"/>
    <w:rsid w:val="00C64299"/>
    <w:rsid w:val="00C6435B"/>
    <w:rsid w:val="00C643B8"/>
    <w:rsid w:val="00C64530"/>
    <w:rsid w:val="00C64586"/>
    <w:rsid w:val="00C64631"/>
    <w:rsid w:val="00C64638"/>
    <w:rsid w:val="00C64652"/>
    <w:rsid w:val="00C64671"/>
    <w:rsid w:val="00C6469A"/>
    <w:rsid w:val="00C646C0"/>
    <w:rsid w:val="00C64724"/>
    <w:rsid w:val="00C64766"/>
    <w:rsid w:val="00C64778"/>
    <w:rsid w:val="00C64788"/>
    <w:rsid w:val="00C64806"/>
    <w:rsid w:val="00C64856"/>
    <w:rsid w:val="00C6485D"/>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0E4"/>
    <w:rsid w:val="00C65166"/>
    <w:rsid w:val="00C651B6"/>
    <w:rsid w:val="00C65231"/>
    <w:rsid w:val="00C65291"/>
    <w:rsid w:val="00C652F0"/>
    <w:rsid w:val="00C6530C"/>
    <w:rsid w:val="00C6534C"/>
    <w:rsid w:val="00C65358"/>
    <w:rsid w:val="00C65397"/>
    <w:rsid w:val="00C6547E"/>
    <w:rsid w:val="00C65490"/>
    <w:rsid w:val="00C654B4"/>
    <w:rsid w:val="00C655DC"/>
    <w:rsid w:val="00C655FA"/>
    <w:rsid w:val="00C65646"/>
    <w:rsid w:val="00C6566A"/>
    <w:rsid w:val="00C656B8"/>
    <w:rsid w:val="00C6582E"/>
    <w:rsid w:val="00C65840"/>
    <w:rsid w:val="00C65866"/>
    <w:rsid w:val="00C6588A"/>
    <w:rsid w:val="00C659D4"/>
    <w:rsid w:val="00C65A21"/>
    <w:rsid w:val="00C65A68"/>
    <w:rsid w:val="00C65ADC"/>
    <w:rsid w:val="00C65BBA"/>
    <w:rsid w:val="00C65BD4"/>
    <w:rsid w:val="00C65C60"/>
    <w:rsid w:val="00C65C66"/>
    <w:rsid w:val="00C65C75"/>
    <w:rsid w:val="00C65D31"/>
    <w:rsid w:val="00C65D6D"/>
    <w:rsid w:val="00C65D9B"/>
    <w:rsid w:val="00C65F1E"/>
    <w:rsid w:val="00C66026"/>
    <w:rsid w:val="00C66167"/>
    <w:rsid w:val="00C66184"/>
    <w:rsid w:val="00C66272"/>
    <w:rsid w:val="00C66299"/>
    <w:rsid w:val="00C66323"/>
    <w:rsid w:val="00C663C4"/>
    <w:rsid w:val="00C663F0"/>
    <w:rsid w:val="00C6640E"/>
    <w:rsid w:val="00C66419"/>
    <w:rsid w:val="00C664FC"/>
    <w:rsid w:val="00C66596"/>
    <w:rsid w:val="00C665DE"/>
    <w:rsid w:val="00C666C9"/>
    <w:rsid w:val="00C6672B"/>
    <w:rsid w:val="00C6673F"/>
    <w:rsid w:val="00C66757"/>
    <w:rsid w:val="00C667C9"/>
    <w:rsid w:val="00C667F3"/>
    <w:rsid w:val="00C6696A"/>
    <w:rsid w:val="00C6696C"/>
    <w:rsid w:val="00C669BF"/>
    <w:rsid w:val="00C66A1C"/>
    <w:rsid w:val="00C66BF9"/>
    <w:rsid w:val="00C66C1C"/>
    <w:rsid w:val="00C66CE9"/>
    <w:rsid w:val="00C66D53"/>
    <w:rsid w:val="00C66D5E"/>
    <w:rsid w:val="00C66DA3"/>
    <w:rsid w:val="00C66EAF"/>
    <w:rsid w:val="00C66F2E"/>
    <w:rsid w:val="00C66F4A"/>
    <w:rsid w:val="00C66FB6"/>
    <w:rsid w:val="00C66FE5"/>
    <w:rsid w:val="00C67068"/>
    <w:rsid w:val="00C67146"/>
    <w:rsid w:val="00C672AE"/>
    <w:rsid w:val="00C672B1"/>
    <w:rsid w:val="00C672B7"/>
    <w:rsid w:val="00C672E6"/>
    <w:rsid w:val="00C673AF"/>
    <w:rsid w:val="00C67408"/>
    <w:rsid w:val="00C67460"/>
    <w:rsid w:val="00C674D3"/>
    <w:rsid w:val="00C67541"/>
    <w:rsid w:val="00C6759D"/>
    <w:rsid w:val="00C67639"/>
    <w:rsid w:val="00C676CF"/>
    <w:rsid w:val="00C677CD"/>
    <w:rsid w:val="00C678B4"/>
    <w:rsid w:val="00C679F8"/>
    <w:rsid w:val="00C67AD0"/>
    <w:rsid w:val="00C67CDE"/>
    <w:rsid w:val="00C67DB8"/>
    <w:rsid w:val="00C67E39"/>
    <w:rsid w:val="00C67E73"/>
    <w:rsid w:val="00C67E8A"/>
    <w:rsid w:val="00C70058"/>
    <w:rsid w:val="00C7005C"/>
    <w:rsid w:val="00C7011E"/>
    <w:rsid w:val="00C7012A"/>
    <w:rsid w:val="00C70134"/>
    <w:rsid w:val="00C701C6"/>
    <w:rsid w:val="00C701D2"/>
    <w:rsid w:val="00C70272"/>
    <w:rsid w:val="00C703DA"/>
    <w:rsid w:val="00C704C5"/>
    <w:rsid w:val="00C70510"/>
    <w:rsid w:val="00C705DC"/>
    <w:rsid w:val="00C705ED"/>
    <w:rsid w:val="00C70658"/>
    <w:rsid w:val="00C70736"/>
    <w:rsid w:val="00C707B2"/>
    <w:rsid w:val="00C70853"/>
    <w:rsid w:val="00C70861"/>
    <w:rsid w:val="00C708A9"/>
    <w:rsid w:val="00C708F1"/>
    <w:rsid w:val="00C7092B"/>
    <w:rsid w:val="00C7099B"/>
    <w:rsid w:val="00C709DD"/>
    <w:rsid w:val="00C70AE1"/>
    <w:rsid w:val="00C70B0B"/>
    <w:rsid w:val="00C70B4D"/>
    <w:rsid w:val="00C70C40"/>
    <w:rsid w:val="00C70C60"/>
    <w:rsid w:val="00C70CE7"/>
    <w:rsid w:val="00C70E98"/>
    <w:rsid w:val="00C70F2E"/>
    <w:rsid w:val="00C70F90"/>
    <w:rsid w:val="00C70F97"/>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5C"/>
    <w:rsid w:val="00C71D68"/>
    <w:rsid w:val="00C71DB7"/>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281"/>
    <w:rsid w:val="00C72313"/>
    <w:rsid w:val="00C72370"/>
    <w:rsid w:val="00C723AC"/>
    <w:rsid w:val="00C72411"/>
    <w:rsid w:val="00C72561"/>
    <w:rsid w:val="00C725E1"/>
    <w:rsid w:val="00C726A3"/>
    <w:rsid w:val="00C727E9"/>
    <w:rsid w:val="00C72801"/>
    <w:rsid w:val="00C72907"/>
    <w:rsid w:val="00C72A6E"/>
    <w:rsid w:val="00C72A73"/>
    <w:rsid w:val="00C72A9B"/>
    <w:rsid w:val="00C72BCE"/>
    <w:rsid w:val="00C72C62"/>
    <w:rsid w:val="00C72C64"/>
    <w:rsid w:val="00C72CA2"/>
    <w:rsid w:val="00C72E57"/>
    <w:rsid w:val="00C72F33"/>
    <w:rsid w:val="00C730D9"/>
    <w:rsid w:val="00C7310A"/>
    <w:rsid w:val="00C73150"/>
    <w:rsid w:val="00C73246"/>
    <w:rsid w:val="00C73322"/>
    <w:rsid w:val="00C73382"/>
    <w:rsid w:val="00C733BD"/>
    <w:rsid w:val="00C7341C"/>
    <w:rsid w:val="00C73490"/>
    <w:rsid w:val="00C734CA"/>
    <w:rsid w:val="00C735F6"/>
    <w:rsid w:val="00C73650"/>
    <w:rsid w:val="00C7377D"/>
    <w:rsid w:val="00C737AF"/>
    <w:rsid w:val="00C73842"/>
    <w:rsid w:val="00C73851"/>
    <w:rsid w:val="00C738EE"/>
    <w:rsid w:val="00C73A03"/>
    <w:rsid w:val="00C73B9C"/>
    <w:rsid w:val="00C73C54"/>
    <w:rsid w:val="00C73D0A"/>
    <w:rsid w:val="00C73D6C"/>
    <w:rsid w:val="00C73E28"/>
    <w:rsid w:val="00C73EFE"/>
    <w:rsid w:val="00C74037"/>
    <w:rsid w:val="00C74064"/>
    <w:rsid w:val="00C7416A"/>
    <w:rsid w:val="00C741DB"/>
    <w:rsid w:val="00C74438"/>
    <w:rsid w:val="00C7446A"/>
    <w:rsid w:val="00C744D4"/>
    <w:rsid w:val="00C744E2"/>
    <w:rsid w:val="00C74543"/>
    <w:rsid w:val="00C74590"/>
    <w:rsid w:val="00C74594"/>
    <w:rsid w:val="00C745B1"/>
    <w:rsid w:val="00C74601"/>
    <w:rsid w:val="00C74636"/>
    <w:rsid w:val="00C74675"/>
    <w:rsid w:val="00C747A7"/>
    <w:rsid w:val="00C747D9"/>
    <w:rsid w:val="00C7481A"/>
    <w:rsid w:val="00C748CF"/>
    <w:rsid w:val="00C748F8"/>
    <w:rsid w:val="00C748FF"/>
    <w:rsid w:val="00C7496B"/>
    <w:rsid w:val="00C74A08"/>
    <w:rsid w:val="00C74AA9"/>
    <w:rsid w:val="00C74ACD"/>
    <w:rsid w:val="00C74B40"/>
    <w:rsid w:val="00C74B58"/>
    <w:rsid w:val="00C74BEA"/>
    <w:rsid w:val="00C74C27"/>
    <w:rsid w:val="00C74DA6"/>
    <w:rsid w:val="00C74EB6"/>
    <w:rsid w:val="00C74F2D"/>
    <w:rsid w:val="00C74F70"/>
    <w:rsid w:val="00C74FB6"/>
    <w:rsid w:val="00C74FF2"/>
    <w:rsid w:val="00C75028"/>
    <w:rsid w:val="00C750AD"/>
    <w:rsid w:val="00C75243"/>
    <w:rsid w:val="00C75276"/>
    <w:rsid w:val="00C752EF"/>
    <w:rsid w:val="00C7535B"/>
    <w:rsid w:val="00C7541D"/>
    <w:rsid w:val="00C755A7"/>
    <w:rsid w:val="00C755E7"/>
    <w:rsid w:val="00C75653"/>
    <w:rsid w:val="00C757E7"/>
    <w:rsid w:val="00C758BD"/>
    <w:rsid w:val="00C758DE"/>
    <w:rsid w:val="00C75936"/>
    <w:rsid w:val="00C75989"/>
    <w:rsid w:val="00C75992"/>
    <w:rsid w:val="00C759A4"/>
    <w:rsid w:val="00C759B8"/>
    <w:rsid w:val="00C75A45"/>
    <w:rsid w:val="00C75A60"/>
    <w:rsid w:val="00C75C4C"/>
    <w:rsid w:val="00C75C5A"/>
    <w:rsid w:val="00C75C6E"/>
    <w:rsid w:val="00C75D44"/>
    <w:rsid w:val="00C75DCD"/>
    <w:rsid w:val="00C75E95"/>
    <w:rsid w:val="00C75EA1"/>
    <w:rsid w:val="00C75EEA"/>
    <w:rsid w:val="00C75F2B"/>
    <w:rsid w:val="00C75F82"/>
    <w:rsid w:val="00C760D8"/>
    <w:rsid w:val="00C76172"/>
    <w:rsid w:val="00C761A2"/>
    <w:rsid w:val="00C762C6"/>
    <w:rsid w:val="00C76303"/>
    <w:rsid w:val="00C76315"/>
    <w:rsid w:val="00C7633D"/>
    <w:rsid w:val="00C76370"/>
    <w:rsid w:val="00C764A8"/>
    <w:rsid w:val="00C76536"/>
    <w:rsid w:val="00C7657B"/>
    <w:rsid w:val="00C765D3"/>
    <w:rsid w:val="00C76621"/>
    <w:rsid w:val="00C7662A"/>
    <w:rsid w:val="00C7668A"/>
    <w:rsid w:val="00C766B4"/>
    <w:rsid w:val="00C76701"/>
    <w:rsid w:val="00C7672C"/>
    <w:rsid w:val="00C767DC"/>
    <w:rsid w:val="00C7682A"/>
    <w:rsid w:val="00C76849"/>
    <w:rsid w:val="00C7684E"/>
    <w:rsid w:val="00C7688D"/>
    <w:rsid w:val="00C768D9"/>
    <w:rsid w:val="00C768DA"/>
    <w:rsid w:val="00C76923"/>
    <w:rsid w:val="00C769B5"/>
    <w:rsid w:val="00C76B2B"/>
    <w:rsid w:val="00C76B64"/>
    <w:rsid w:val="00C76BBD"/>
    <w:rsid w:val="00C76C08"/>
    <w:rsid w:val="00C76D63"/>
    <w:rsid w:val="00C76EAA"/>
    <w:rsid w:val="00C76EB4"/>
    <w:rsid w:val="00C77034"/>
    <w:rsid w:val="00C77060"/>
    <w:rsid w:val="00C770D2"/>
    <w:rsid w:val="00C7710F"/>
    <w:rsid w:val="00C77171"/>
    <w:rsid w:val="00C77243"/>
    <w:rsid w:val="00C772B6"/>
    <w:rsid w:val="00C773E9"/>
    <w:rsid w:val="00C7746F"/>
    <w:rsid w:val="00C77542"/>
    <w:rsid w:val="00C775AA"/>
    <w:rsid w:val="00C775DB"/>
    <w:rsid w:val="00C7760F"/>
    <w:rsid w:val="00C776B6"/>
    <w:rsid w:val="00C776CB"/>
    <w:rsid w:val="00C7776A"/>
    <w:rsid w:val="00C7780F"/>
    <w:rsid w:val="00C77840"/>
    <w:rsid w:val="00C778A1"/>
    <w:rsid w:val="00C778D7"/>
    <w:rsid w:val="00C77960"/>
    <w:rsid w:val="00C779F5"/>
    <w:rsid w:val="00C77A08"/>
    <w:rsid w:val="00C77A35"/>
    <w:rsid w:val="00C77A40"/>
    <w:rsid w:val="00C77A51"/>
    <w:rsid w:val="00C77A71"/>
    <w:rsid w:val="00C77ADF"/>
    <w:rsid w:val="00C77B16"/>
    <w:rsid w:val="00C77B32"/>
    <w:rsid w:val="00C77C25"/>
    <w:rsid w:val="00C77C2F"/>
    <w:rsid w:val="00C77D06"/>
    <w:rsid w:val="00C77D97"/>
    <w:rsid w:val="00C77ED6"/>
    <w:rsid w:val="00C77F5E"/>
    <w:rsid w:val="00C77F99"/>
    <w:rsid w:val="00C8006A"/>
    <w:rsid w:val="00C800BA"/>
    <w:rsid w:val="00C80138"/>
    <w:rsid w:val="00C8014F"/>
    <w:rsid w:val="00C80165"/>
    <w:rsid w:val="00C80170"/>
    <w:rsid w:val="00C80207"/>
    <w:rsid w:val="00C80238"/>
    <w:rsid w:val="00C8025F"/>
    <w:rsid w:val="00C802BD"/>
    <w:rsid w:val="00C8036B"/>
    <w:rsid w:val="00C80374"/>
    <w:rsid w:val="00C8040A"/>
    <w:rsid w:val="00C805A0"/>
    <w:rsid w:val="00C806EE"/>
    <w:rsid w:val="00C806F8"/>
    <w:rsid w:val="00C8072D"/>
    <w:rsid w:val="00C8073C"/>
    <w:rsid w:val="00C80741"/>
    <w:rsid w:val="00C80788"/>
    <w:rsid w:val="00C807E8"/>
    <w:rsid w:val="00C8081D"/>
    <w:rsid w:val="00C808A8"/>
    <w:rsid w:val="00C80993"/>
    <w:rsid w:val="00C80A86"/>
    <w:rsid w:val="00C80A95"/>
    <w:rsid w:val="00C80A9E"/>
    <w:rsid w:val="00C80AB8"/>
    <w:rsid w:val="00C80B51"/>
    <w:rsid w:val="00C80BA9"/>
    <w:rsid w:val="00C80BF1"/>
    <w:rsid w:val="00C80D93"/>
    <w:rsid w:val="00C80DDF"/>
    <w:rsid w:val="00C80E46"/>
    <w:rsid w:val="00C80E6C"/>
    <w:rsid w:val="00C80E93"/>
    <w:rsid w:val="00C80F3D"/>
    <w:rsid w:val="00C81071"/>
    <w:rsid w:val="00C8110F"/>
    <w:rsid w:val="00C8112F"/>
    <w:rsid w:val="00C812B3"/>
    <w:rsid w:val="00C812E9"/>
    <w:rsid w:val="00C81427"/>
    <w:rsid w:val="00C8147A"/>
    <w:rsid w:val="00C81543"/>
    <w:rsid w:val="00C81595"/>
    <w:rsid w:val="00C8169B"/>
    <w:rsid w:val="00C816B3"/>
    <w:rsid w:val="00C816E3"/>
    <w:rsid w:val="00C81869"/>
    <w:rsid w:val="00C81B85"/>
    <w:rsid w:val="00C81D48"/>
    <w:rsid w:val="00C81D63"/>
    <w:rsid w:val="00C81E56"/>
    <w:rsid w:val="00C81F0B"/>
    <w:rsid w:val="00C82005"/>
    <w:rsid w:val="00C8202F"/>
    <w:rsid w:val="00C82182"/>
    <w:rsid w:val="00C821F9"/>
    <w:rsid w:val="00C82372"/>
    <w:rsid w:val="00C823A7"/>
    <w:rsid w:val="00C823EF"/>
    <w:rsid w:val="00C8241D"/>
    <w:rsid w:val="00C82492"/>
    <w:rsid w:val="00C8251B"/>
    <w:rsid w:val="00C825E9"/>
    <w:rsid w:val="00C8265C"/>
    <w:rsid w:val="00C8266E"/>
    <w:rsid w:val="00C8270F"/>
    <w:rsid w:val="00C82761"/>
    <w:rsid w:val="00C8288D"/>
    <w:rsid w:val="00C828E2"/>
    <w:rsid w:val="00C828F9"/>
    <w:rsid w:val="00C82909"/>
    <w:rsid w:val="00C8292F"/>
    <w:rsid w:val="00C82935"/>
    <w:rsid w:val="00C82A43"/>
    <w:rsid w:val="00C82A68"/>
    <w:rsid w:val="00C82B8F"/>
    <w:rsid w:val="00C82C34"/>
    <w:rsid w:val="00C82CE5"/>
    <w:rsid w:val="00C82D14"/>
    <w:rsid w:val="00C82D34"/>
    <w:rsid w:val="00C82DA8"/>
    <w:rsid w:val="00C82E05"/>
    <w:rsid w:val="00C82EAA"/>
    <w:rsid w:val="00C82EE2"/>
    <w:rsid w:val="00C82EEE"/>
    <w:rsid w:val="00C82FB6"/>
    <w:rsid w:val="00C82FE8"/>
    <w:rsid w:val="00C83013"/>
    <w:rsid w:val="00C830BC"/>
    <w:rsid w:val="00C830EF"/>
    <w:rsid w:val="00C83172"/>
    <w:rsid w:val="00C83186"/>
    <w:rsid w:val="00C831BB"/>
    <w:rsid w:val="00C8321D"/>
    <w:rsid w:val="00C83240"/>
    <w:rsid w:val="00C8331D"/>
    <w:rsid w:val="00C83574"/>
    <w:rsid w:val="00C835B9"/>
    <w:rsid w:val="00C83666"/>
    <w:rsid w:val="00C836AD"/>
    <w:rsid w:val="00C83710"/>
    <w:rsid w:val="00C83816"/>
    <w:rsid w:val="00C83859"/>
    <w:rsid w:val="00C839C2"/>
    <w:rsid w:val="00C839FD"/>
    <w:rsid w:val="00C83A66"/>
    <w:rsid w:val="00C83A67"/>
    <w:rsid w:val="00C83AD7"/>
    <w:rsid w:val="00C83B44"/>
    <w:rsid w:val="00C83C6A"/>
    <w:rsid w:val="00C83D0C"/>
    <w:rsid w:val="00C83E19"/>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8CB"/>
    <w:rsid w:val="00C84A75"/>
    <w:rsid w:val="00C84B00"/>
    <w:rsid w:val="00C84B5B"/>
    <w:rsid w:val="00C84BC2"/>
    <w:rsid w:val="00C84C2E"/>
    <w:rsid w:val="00C84C4B"/>
    <w:rsid w:val="00C84C50"/>
    <w:rsid w:val="00C84C82"/>
    <w:rsid w:val="00C84CF6"/>
    <w:rsid w:val="00C84D82"/>
    <w:rsid w:val="00C84DD7"/>
    <w:rsid w:val="00C84E08"/>
    <w:rsid w:val="00C84E27"/>
    <w:rsid w:val="00C84E6A"/>
    <w:rsid w:val="00C84E76"/>
    <w:rsid w:val="00C84E8E"/>
    <w:rsid w:val="00C84ECB"/>
    <w:rsid w:val="00C84EFF"/>
    <w:rsid w:val="00C85079"/>
    <w:rsid w:val="00C850DA"/>
    <w:rsid w:val="00C850E1"/>
    <w:rsid w:val="00C850E6"/>
    <w:rsid w:val="00C850F2"/>
    <w:rsid w:val="00C8512D"/>
    <w:rsid w:val="00C8518A"/>
    <w:rsid w:val="00C851E9"/>
    <w:rsid w:val="00C8522F"/>
    <w:rsid w:val="00C852DD"/>
    <w:rsid w:val="00C853D7"/>
    <w:rsid w:val="00C85413"/>
    <w:rsid w:val="00C85469"/>
    <w:rsid w:val="00C854CF"/>
    <w:rsid w:val="00C854F5"/>
    <w:rsid w:val="00C8550A"/>
    <w:rsid w:val="00C855EB"/>
    <w:rsid w:val="00C856B2"/>
    <w:rsid w:val="00C85893"/>
    <w:rsid w:val="00C85904"/>
    <w:rsid w:val="00C85AB0"/>
    <w:rsid w:val="00C85B40"/>
    <w:rsid w:val="00C85B74"/>
    <w:rsid w:val="00C85BD3"/>
    <w:rsid w:val="00C85C7A"/>
    <w:rsid w:val="00C85C89"/>
    <w:rsid w:val="00C85D08"/>
    <w:rsid w:val="00C85D8D"/>
    <w:rsid w:val="00C85D97"/>
    <w:rsid w:val="00C85E3E"/>
    <w:rsid w:val="00C85E58"/>
    <w:rsid w:val="00C85EA5"/>
    <w:rsid w:val="00C85EC5"/>
    <w:rsid w:val="00C85F7A"/>
    <w:rsid w:val="00C85FF5"/>
    <w:rsid w:val="00C860B0"/>
    <w:rsid w:val="00C860FA"/>
    <w:rsid w:val="00C86338"/>
    <w:rsid w:val="00C8635E"/>
    <w:rsid w:val="00C86369"/>
    <w:rsid w:val="00C86409"/>
    <w:rsid w:val="00C8646C"/>
    <w:rsid w:val="00C864DE"/>
    <w:rsid w:val="00C865FA"/>
    <w:rsid w:val="00C86698"/>
    <w:rsid w:val="00C8673E"/>
    <w:rsid w:val="00C86771"/>
    <w:rsid w:val="00C867E8"/>
    <w:rsid w:val="00C86860"/>
    <w:rsid w:val="00C868C5"/>
    <w:rsid w:val="00C86910"/>
    <w:rsid w:val="00C8692D"/>
    <w:rsid w:val="00C869DC"/>
    <w:rsid w:val="00C86A98"/>
    <w:rsid w:val="00C86B89"/>
    <w:rsid w:val="00C86C6B"/>
    <w:rsid w:val="00C86D04"/>
    <w:rsid w:val="00C86D2B"/>
    <w:rsid w:val="00C86D75"/>
    <w:rsid w:val="00C86D94"/>
    <w:rsid w:val="00C86D9D"/>
    <w:rsid w:val="00C86E48"/>
    <w:rsid w:val="00C86E5D"/>
    <w:rsid w:val="00C86E60"/>
    <w:rsid w:val="00C86F0C"/>
    <w:rsid w:val="00C86F5B"/>
    <w:rsid w:val="00C86F86"/>
    <w:rsid w:val="00C86FCB"/>
    <w:rsid w:val="00C870AA"/>
    <w:rsid w:val="00C870D0"/>
    <w:rsid w:val="00C872A8"/>
    <w:rsid w:val="00C872FF"/>
    <w:rsid w:val="00C873AE"/>
    <w:rsid w:val="00C87456"/>
    <w:rsid w:val="00C874CA"/>
    <w:rsid w:val="00C87508"/>
    <w:rsid w:val="00C876EB"/>
    <w:rsid w:val="00C87710"/>
    <w:rsid w:val="00C87832"/>
    <w:rsid w:val="00C8785B"/>
    <w:rsid w:val="00C87991"/>
    <w:rsid w:val="00C87BC3"/>
    <w:rsid w:val="00C87CA7"/>
    <w:rsid w:val="00C87DC9"/>
    <w:rsid w:val="00C87E28"/>
    <w:rsid w:val="00C87E4E"/>
    <w:rsid w:val="00C87EA3"/>
    <w:rsid w:val="00C87EA7"/>
    <w:rsid w:val="00C87F93"/>
    <w:rsid w:val="00C87FC6"/>
    <w:rsid w:val="00C90010"/>
    <w:rsid w:val="00C90034"/>
    <w:rsid w:val="00C900B3"/>
    <w:rsid w:val="00C900FE"/>
    <w:rsid w:val="00C90156"/>
    <w:rsid w:val="00C901DA"/>
    <w:rsid w:val="00C9025D"/>
    <w:rsid w:val="00C903CA"/>
    <w:rsid w:val="00C90432"/>
    <w:rsid w:val="00C9049A"/>
    <w:rsid w:val="00C90516"/>
    <w:rsid w:val="00C906A9"/>
    <w:rsid w:val="00C90789"/>
    <w:rsid w:val="00C90792"/>
    <w:rsid w:val="00C9079C"/>
    <w:rsid w:val="00C90820"/>
    <w:rsid w:val="00C90837"/>
    <w:rsid w:val="00C9091D"/>
    <w:rsid w:val="00C909B3"/>
    <w:rsid w:val="00C90BC0"/>
    <w:rsid w:val="00C90BDA"/>
    <w:rsid w:val="00C90C49"/>
    <w:rsid w:val="00C90D14"/>
    <w:rsid w:val="00C90DFC"/>
    <w:rsid w:val="00C90E9C"/>
    <w:rsid w:val="00C90EB7"/>
    <w:rsid w:val="00C90F87"/>
    <w:rsid w:val="00C90FA6"/>
    <w:rsid w:val="00C91024"/>
    <w:rsid w:val="00C91061"/>
    <w:rsid w:val="00C9108F"/>
    <w:rsid w:val="00C910DC"/>
    <w:rsid w:val="00C91127"/>
    <w:rsid w:val="00C911F0"/>
    <w:rsid w:val="00C91236"/>
    <w:rsid w:val="00C9126F"/>
    <w:rsid w:val="00C91284"/>
    <w:rsid w:val="00C91596"/>
    <w:rsid w:val="00C916CA"/>
    <w:rsid w:val="00C91749"/>
    <w:rsid w:val="00C9176A"/>
    <w:rsid w:val="00C91AC9"/>
    <w:rsid w:val="00C91CF8"/>
    <w:rsid w:val="00C91DB5"/>
    <w:rsid w:val="00C91E88"/>
    <w:rsid w:val="00C91E8D"/>
    <w:rsid w:val="00C91EAE"/>
    <w:rsid w:val="00C91EBC"/>
    <w:rsid w:val="00C91EEE"/>
    <w:rsid w:val="00C91F88"/>
    <w:rsid w:val="00C91FE4"/>
    <w:rsid w:val="00C920AA"/>
    <w:rsid w:val="00C920FC"/>
    <w:rsid w:val="00C9210C"/>
    <w:rsid w:val="00C92192"/>
    <w:rsid w:val="00C922BF"/>
    <w:rsid w:val="00C923C4"/>
    <w:rsid w:val="00C923DA"/>
    <w:rsid w:val="00C923FB"/>
    <w:rsid w:val="00C92477"/>
    <w:rsid w:val="00C925C6"/>
    <w:rsid w:val="00C925C7"/>
    <w:rsid w:val="00C925FE"/>
    <w:rsid w:val="00C92639"/>
    <w:rsid w:val="00C926E5"/>
    <w:rsid w:val="00C92789"/>
    <w:rsid w:val="00C927BC"/>
    <w:rsid w:val="00C92835"/>
    <w:rsid w:val="00C928D9"/>
    <w:rsid w:val="00C92977"/>
    <w:rsid w:val="00C92A74"/>
    <w:rsid w:val="00C92B12"/>
    <w:rsid w:val="00C92CCF"/>
    <w:rsid w:val="00C92CDE"/>
    <w:rsid w:val="00C92D02"/>
    <w:rsid w:val="00C92D70"/>
    <w:rsid w:val="00C92E11"/>
    <w:rsid w:val="00C93045"/>
    <w:rsid w:val="00C93104"/>
    <w:rsid w:val="00C9312B"/>
    <w:rsid w:val="00C93213"/>
    <w:rsid w:val="00C93222"/>
    <w:rsid w:val="00C933B2"/>
    <w:rsid w:val="00C9340F"/>
    <w:rsid w:val="00C93493"/>
    <w:rsid w:val="00C934D0"/>
    <w:rsid w:val="00C934F4"/>
    <w:rsid w:val="00C93592"/>
    <w:rsid w:val="00C935D8"/>
    <w:rsid w:val="00C93623"/>
    <w:rsid w:val="00C93665"/>
    <w:rsid w:val="00C93693"/>
    <w:rsid w:val="00C93696"/>
    <w:rsid w:val="00C93701"/>
    <w:rsid w:val="00C93748"/>
    <w:rsid w:val="00C93776"/>
    <w:rsid w:val="00C9379A"/>
    <w:rsid w:val="00C937B5"/>
    <w:rsid w:val="00C937E8"/>
    <w:rsid w:val="00C93904"/>
    <w:rsid w:val="00C939A6"/>
    <w:rsid w:val="00C939E6"/>
    <w:rsid w:val="00C93A45"/>
    <w:rsid w:val="00C93B7D"/>
    <w:rsid w:val="00C93BF8"/>
    <w:rsid w:val="00C93C83"/>
    <w:rsid w:val="00C93D61"/>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77B"/>
    <w:rsid w:val="00C94807"/>
    <w:rsid w:val="00C9484A"/>
    <w:rsid w:val="00C94850"/>
    <w:rsid w:val="00C949DA"/>
    <w:rsid w:val="00C94A5C"/>
    <w:rsid w:val="00C94A5F"/>
    <w:rsid w:val="00C94B02"/>
    <w:rsid w:val="00C94B24"/>
    <w:rsid w:val="00C94B3B"/>
    <w:rsid w:val="00C94B7E"/>
    <w:rsid w:val="00C94BDE"/>
    <w:rsid w:val="00C94C26"/>
    <w:rsid w:val="00C94DA7"/>
    <w:rsid w:val="00C94DD7"/>
    <w:rsid w:val="00C94E28"/>
    <w:rsid w:val="00C950C4"/>
    <w:rsid w:val="00C950CD"/>
    <w:rsid w:val="00C9512D"/>
    <w:rsid w:val="00C9516B"/>
    <w:rsid w:val="00C951C0"/>
    <w:rsid w:val="00C951C6"/>
    <w:rsid w:val="00C951F6"/>
    <w:rsid w:val="00C95241"/>
    <w:rsid w:val="00C9524D"/>
    <w:rsid w:val="00C95257"/>
    <w:rsid w:val="00C952C8"/>
    <w:rsid w:val="00C952F3"/>
    <w:rsid w:val="00C9531C"/>
    <w:rsid w:val="00C95372"/>
    <w:rsid w:val="00C95490"/>
    <w:rsid w:val="00C954DD"/>
    <w:rsid w:val="00C954E4"/>
    <w:rsid w:val="00C95546"/>
    <w:rsid w:val="00C95588"/>
    <w:rsid w:val="00C9558F"/>
    <w:rsid w:val="00C95603"/>
    <w:rsid w:val="00C956B7"/>
    <w:rsid w:val="00C95766"/>
    <w:rsid w:val="00C95772"/>
    <w:rsid w:val="00C95778"/>
    <w:rsid w:val="00C957E5"/>
    <w:rsid w:val="00C95844"/>
    <w:rsid w:val="00C958CB"/>
    <w:rsid w:val="00C958F0"/>
    <w:rsid w:val="00C95958"/>
    <w:rsid w:val="00C959B2"/>
    <w:rsid w:val="00C95A2E"/>
    <w:rsid w:val="00C95AC0"/>
    <w:rsid w:val="00C95B1F"/>
    <w:rsid w:val="00C95B44"/>
    <w:rsid w:val="00C95B99"/>
    <w:rsid w:val="00C95C31"/>
    <w:rsid w:val="00C95CD6"/>
    <w:rsid w:val="00C95DA7"/>
    <w:rsid w:val="00C95DC6"/>
    <w:rsid w:val="00C95DCE"/>
    <w:rsid w:val="00C95E5A"/>
    <w:rsid w:val="00C95EF6"/>
    <w:rsid w:val="00C95F78"/>
    <w:rsid w:val="00C96026"/>
    <w:rsid w:val="00C960C3"/>
    <w:rsid w:val="00C961C7"/>
    <w:rsid w:val="00C961E3"/>
    <w:rsid w:val="00C961FD"/>
    <w:rsid w:val="00C96332"/>
    <w:rsid w:val="00C9643E"/>
    <w:rsid w:val="00C964D4"/>
    <w:rsid w:val="00C964EF"/>
    <w:rsid w:val="00C96527"/>
    <w:rsid w:val="00C9653D"/>
    <w:rsid w:val="00C9654D"/>
    <w:rsid w:val="00C969F0"/>
    <w:rsid w:val="00C96AB8"/>
    <w:rsid w:val="00C96B3B"/>
    <w:rsid w:val="00C96C2C"/>
    <w:rsid w:val="00C96CD3"/>
    <w:rsid w:val="00C96D77"/>
    <w:rsid w:val="00C96DA4"/>
    <w:rsid w:val="00C96DBC"/>
    <w:rsid w:val="00C96DC9"/>
    <w:rsid w:val="00C96E3D"/>
    <w:rsid w:val="00C96EC7"/>
    <w:rsid w:val="00C96EE8"/>
    <w:rsid w:val="00C96F4D"/>
    <w:rsid w:val="00C96F93"/>
    <w:rsid w:val="00C972CD"/>
    <w:rsid w:val="00C97309"/>
    <w:rsid w:val="00C9735C"/>
    <w:rsid w:val="00C97366"/>
    <w:rsid w:val="00C973F5"/>
    <w:rsid w:val="00C97478"/>
    <w:rsid w:val="00C9752A"/>
    <w:rsid w:val="00C97556"/>
    <w:rsid w:val="00C9780D"/>
    <w:rsid w:val="00C97881"/>
    <w:rsid w:val="00C978BE"/>
    <w:rsid w:val="00C97932"/>
    <w:rsid w:val="00C97985"/>
    <w:rsid w:val="00C979C4"/>
    <w:rsid w:val="00C97A0D"/>
    <w:rsid w:val="00C97BDF"/>
    <w:rsid w:val="00C97C2E"/>
    <w:rsid w:val="00C97DEB"/>
    <w:rsid w:val="00C97E08"/>
    <w:rsid w:val="00C97E2E"/>
    <w:rsid w:val="00C97EA1"/>
    <w:rsid w:val="00C97ECC"/>
    <w:rsid w:val="00C97F2C"/>
    <w:rsid w:val="00C97F8D"/>
    <w:rsid w:val="00C97FE4"/>
    <w:rsid w:val="00C97FFE"/>
    <w:rsid w:val="00CA00A0"/>
    <w:rsid w:val="00CA01C0"/>
    <w:rsid w:val="00CA0253"/>
    <w:rsid w:val="00CA031A"/>
    <w:rsid w:val="00CA0338"/>
    <w:rsid w:val="00CA0352"/>
    <w:rsid w:val="00CA03E9"/>
    <w:rsid w:val="00CA04BD"/>
    <w:rsid w:val="00CA056D"/>
    <w:rsid w:val="00CA058F"/>
    <w:rsid w:val="00CA0614"/>
    <w:rsid w:val="00CA06AF"/>
    <w:rsid w:val="00CA06DF"/>
    <w:rsid w:val="00CA092F"/>
    <w:rsid w:val="00CA09E3"/>
    <w:rsid w:val="00CA0AA4"/>
    <w:rsid w:val="00CA0AE6"/>
    <w:rsid w:val="00CA0AF6"/>
    <w:rsid w:val="00CA0B4E"/>
    <w:rsid w:val="00CA0B81"/>
    <w:rsid w:val="00CA0BF6"/>
    <w:rsid w:val="00CA0CD8"/>
    <w:rsid w:val="00CA0CFF"/>
    <w:rsid w:val="00CA0D37"/>
    <w:rsid w:val="00CA0DDA"/>
    <w:rsid w:val="00CA0E60"/>
    <w:rsid w:val="00CA0E9B"/>
    <w:rsid w:val="00CA0EBF"/>
    <w:rsid w:val="00CA1053"/>
    <w:rsid w:val="00CA1090"/>
    <w:rsid w:val="00CA10AC"/>
    <w:rsid w:val="00CA10DA"/>
    <w:rsid w:val="00CA1111"/>
    <w:rsid w:val="00CA1205"/>
    <w:rsid w:val="00CA128E"/>
    <w:rsid w:val="00CA12B8"/>
    <w:rsid w:val="00CA12C7"/>
    <w:rsid w:val="00CA12D3"/>
    <w:rsid w:val="00CA141B"/>
    <w:rsid w:val="00CA1465"/>
    <w:rsid w:val="00CA1485"/>
    <w:rsid w:val="00CA1707"/>
    <w:rsid w:val="00CA1713"/>
    <w:rsid w:val="00CA175D"/>
    <w:rsid w:val="00CA191B"/>
    <w:rsid w:val="00CA198F"/>
    <w:rsid w:val="00CA19DE"/>
    <w:rsid w:val="00CA1A6B"/>
    <w:rsid w:val="00CA1B3D"/>
    <w:rsid w:val="00CA1C56"/>
    <w:rsid w:val="00CA1C79"/>
    <w:rsid w:val="00CA1CE1"/>
    <w:rsid w:val="00CA1D93"/>
    <w:rsid w:val="00CA1EAE"/>
    <w:rsid w:val="00CA1F47"/>
    <w:rsid w:val="00CA1F83"/>
    <w:rsid w:val="00CA1F9E"/>
    <w:rsid w:val="00CA1FB8"/>
    <w:rsid w:val="00CA21A5"/>
    <w:rsid w:val="00CA21B4"/>
    <w:rsid w:val="00CA21C9"/>
    <w:rsid w:val="00CA2322"/>
    <w:rsid w:val="00CA233F"/>
    <w:rsid w:val="00CA2411"/>
    <w:rsid w:val="00CA2452"/>
    <w:rsid w:val="00CA24DD"/>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05C"/>
    <w:rsid w:val="00CA3175"/>
    <w:rsid w:val="00CA318A"/>
    <w:rsid w:val="00CA319C"/>
    <w:rsid w:val="00CA32B3"/>
    <w:rsid w:val="00CA32F8"/>
    <w:rsid w:val="00CA330A"/>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9B"/>
    <w:rsid w:val="00CA3DD1"/>
    <w:rsid w:val="00CA3E06"/>
    <w:rsid w:val="00CA3E1A"/>
    <w:rsid w:val="00CA3ED2"/>
    <w:rsid w:val="00CA3FB9"/>
    <w:rsid w:val="00CA40C9"/>
    <w:rsid w:val="00CA40DC"/>
    <w:rsid w:val="00CA41FA"/>
    <w:rsid w:val="00CA4279"/>
    <w:rsid w:val="00CA43FF"/>
    <w:rsid w:val="00CA44BE"/>
    <w:rsid w:val="00CA466E"/>
    <w:rsid w:val="00CA4684"/>
    <w:rsid w:val="00CA4723"/>
    <w:rsid w:val="00CA4753"/>
    <w:rsid w:val="00CA4777"/>
    <w:rsid w:val="00CA4803"/>
    <w:rsid w:val="00CA49F7"/>
    <w:rsid w:val="00CA4A76"/>
    <w:rsid w:val="00CA4B1F"/>
    <w:rsid w:val="00CA4B68"/>
    <w:rsid w:val="00CA4BC1"/>
    <w:rsid w:val="00CA4C50"/>
    <w:rsid w:val="00CA4C54"/>
    <w:rsid w:val="00CA4D2A"/>
    <w:rsid w:val="00CA4E4F"/>
    <w:rsid w:val="00CA4E74"/>
    <w:rsid w:val="00CA500D"/>
    <w:rsid w:val="00CA50F8"/>
    <w:rsid w:val="00CA5181"/>
    <w:rsid w:val="00CA5182"/>
    <w:rsid w:val="00CA51D8"/>
    <w:rsid w:val="00CA541D"/>
    <w:rsid w:val="00CA5602"/>
    <w:rsid w:val="00CA5625"/>
    <w:rsid w:val="00CA5664"/>
    <w:rsid w:val="00CA5804"/>
    <w:rsid w:val="00CA58C9"/>
    <w:rsid w:val="00CA5967"/>
    <w:rsid w:val="00CA5971"/>
    <w:rsid w:val="00CA59DE"/>
    <w:rsid w:val="00CA5AA4"/>
    <w:rsid w:val="00CA5AA6"/>
    <w:rsid w:val="00CA5B5D"/>
    <w:rsid w:val="00CA5C35"/>
    <w:rsid w:val="00CA5CA7"/>
    <w:rsid w:val="00CA5D11"/>
    <w:rsid w:val="00CA5D44"/>
    <w:rsid w:val="00CA5D69"/>
    <w:rsid w:val="00CA5E32"/>
    <w:rsid w:val="00CA5EB7"/>
    <w:rsid w:val="00CA5EC6"/>
    <w:rsid w:val="00CA5FA1"/>
    <w:rsid w:val="00CA5FDD"/>
    <w:rsid w:val="00CA6074"/>
    <w:rsid w:val="00CA60C6"/>
    <w:rsid w:val="00CA612D"/>
    <w:rsid w:val="00CA6132"/>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A5E"/>
    <w:rsid w:val="00CA6B95"/>
    <w:rsid w:val="00CA6B9A"/>
    <w:rsid w:val="00CA6BF1"/>
    <w:rsid w:val="00CA6C42"/>
    <w:rsid w:val="00CA6CDF"/>
    <w:rsid w:val="00CA6D93"/>
    <w:rsid w:val="00CA6E16"/>
    <w:rsid w:val="00CA6E44"/>
    <w:rsid w:val="00CA6E60"/>
    <w:rsid w:val="00CA7020"/>
    <w:rsid w:val="00CA7041"/>
    <w:rsid w:val="00CA70A8"/>
    <w:rsid w:val="00CA711E"/>
    <w:rsid w:val="00CA7125"/>
    <w:rsid w:val="00CA7142"/>
    <w:rsid w:val="00CA7177"/>
    <w:rsid w:val="00CA71B8"/>
    <w:rsid w:val="00CA71DE"/>
    <w:rsid w:val="00CA7285"/>
    <w:rsid w:val="00CA72A0"/>
    <w:rsid w:val="00CA73CA"/>
    <w:rsid w:val="00CA74E2"/>
    <w:rsid w:val="00CA74F6"/>
    <w:rsid w:val="00CA74FC"/>
    <w:rsid w:val="00CA750F"/>
    <w:rsid w:val="00CA751F"/>
    <w:rsid w:val="00CA752F"/>
    <w:rsid w:val="00CA760D"/>
    <w:rsid w:val="00CA7698"/>
    <w:rsid w:val="00CA76A5"/>
    <w:rsid w:val="00CA7780"/>
    <w:rsid w:val="00CA7833"/>
    <w:rsid w:val="00CA7876"/>
    <w:rsid w:val="00CA7878"/>
    <w:rsid w:val="00CA7895"/>
    <w:rsid w:val="00CA78F0"/>
    <w:rsid w:val="00CA7901"/>
    <w:rsid w:val="00CA7916"/>
    <w:rsid w:val="00CA792F"/>
    <w:rsid w:val="00CA7957"/>
    <w:rsid w:val="00CA7967"/>
    <w:rsid w:val="00CA79DF"/>
    <w:rsid w:val="00CA7A83"/>
    <w:rsid w:val="00CA7AF9"/>
    <w:rsid w:val="00CA7B32"/>
    <w:rsid w:val="00CA7C1C"/>
    <w:rsid w:val="00CA7D7F"/>
    <w:rsid w:val="00CA7D8B"/>
    <w:rsid w:val="00CA7E28"/>
    <w:rsid w:val="00CA7E61"/>
    <w:rsid w:val="00CA7ED6"/>
    <w:rsid w:val="00CA7F28"/>
    <w:rsid w:val="00CA7F2C"/>
    <w:rsid w:val="00CA7F42"/>
    <w:rsid w:val="00CA7F86"/>
    <w:rsid w:val="00CA7FBB"/>
    <w:rsid w:val="00CA7FE0"/>
    <w:rsid w:val="00CA7FF7"/>
    <w:rsid w:val="00CB0039"/>
    <w:rsid w:val="00CB016D"/>
    <w:rsid w:val="00CB01FB"/>
    <w:rsid w:val="00CB0319"/>
    <w:rsid w:val="00CB031E"/>
    <w:rsid w:val="00CB035B"/>
    <w:rsid w:val="00CB03B1"/>
    <w:rsid w:val="00CB03C5"/>
    <w:rsid w:val="00CB044E"/>
    <w:rsid w:val="00CB047A"/>
    <w:rsid w:val="00CB05AC"/>
    <w:rsid w:val="00CB05DB"/>
    <w:rsid w:val="00CB067F"/>
    <w:rsid w:val="00CB072E"/>
    <w:rsid w:val="00CB073F"/>
    <w:rsid w:val="00CB07E5"/>
    <w:rsid w:val="00CB07F7"/>
    <w:rsid w:val="00CB08CB"/>
    <w:rsid w:val="00CB08CE"/>
    <w:rsid w:val="00CB09C6"/>
    <w:rsid w:val="00CB09D6"/>
    <w:rsid w:val="00CB09E8"/>
    <w:rsid w:val="00CB09FE"/>
    <w:rsid w:val="00CB0A17"/>
    <w:rsid w:val="00CB0A84"/>
    <w:rsid w:val="00CB0AAD"/>
    <w:rsid w:val="00CB0B4D"/>
    <w:rsid w:val="00CB0CA7"/>
    <w:rsid w:val="00CB0CCA"/>
    <w:rsid w:val="00CB0D31"/>
    <w:rsid w:val="00CB0DF0"/>
    <w:rsid w:val="00CB0E54"/>
    <w:rsid w:val="00CB0E82"/>
    <w:rsid w:val="00CB0EF9"/>
    <w:rsid w:val="00CB0F51"/>
    <w:rsid w:val="00CB0F60"/>
    <w:rsid w:val="00CB0FC2"/>
    <w:rsid w:val="00CB1049"/>
    <w:rsid w:val="00CB10A7"/>
    <w:rsid w:val="00CB10B6"/>
    <w:rsid w:val="00CB10C8"/>
    <w:rsid w:val="00CB1130"/>
    <w:rsid w:val="00CB121D"/>
    <w:rsid w:val="00CB12C6"/>
    <w:rsid w:val="00CB12D7"/>
    <w:rsid w:val="00CB1348"/>
    <w:rsid w:val="00CB142A"/>
    <w:rsid w:val="00CB144C"/>
    <w:rsid w:val="00CB14FD"/>
    <w:rsid w:val="00CB150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071"/>
    <w:rsid w:val="00CB21D8"/>
    <w:rsid w:val="00CB2230"/>
    <w:rsid w:val="00CB2240"/>
    <w:rsid w:val="00CB2324"/>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37"/>
    <w:rsid w:val="00CB2B4A"/>
    <w:rsid w:val="00CB2BCF"/>
    <w:rsid w:val="00CB2C07"/>
    <w:rsid w:val="00CB2C0A"/>
    <w:rsid w:val="00CB2C14"/>
    <w:rsid w:val="00CB2CDE"/>
    <w:rsid w:val="00CB2D03"/>
    <w:rsid w:val="00CB2D26"/>
    <w:rsid w:val="00CB2D65"/>
    <w:rsid w:val="00CB2F34"/>
    <w:rsid w:val="00CB3083"/>
    <w:rsid w:val="00CB3088"/>
    <w:rsid w:val="00CB320D"/>
    <w:rsid w:val="00CB321A"/>
    <w:rsid w:val="00CB331C"/>
    <w:rsid w:val="00CB3356"/>
    <w:rsid w:val="00CB3363"/>
    <w:rsid w:val="00CB33FE"/>
    <w:rsid w:val="00CB35C7"/>
    <w:rsid w:val="00CB367F"/>
    <w:rsid w:val="00CB36FD"/>
    <w:rsid w:val="00CB37D7"/>
    <w:rsid w:val="00CB3873"/>
    <w:rsid w:val="00CB38A7"/>
    <w:rsid w:val="00CB38D1"/>
    <w:rsid w:val="00CB3B7B"/>
    <w:rsid w:val="00CB3C30"/>
    <w:rsid w:val="00CB3D27"/>
    <w:rsid w:val="00CB3EB6"/>
    <w:rsid w:val="00CB4111"/>
    <w:rsid w:val="00CB4283"/>
    <w:rsid w:val="00CB43BC"/>
    <w:rsid w:val="00CB452F"/>
    <w:rsid w:val="00CB45F9"/>
    <w:rsid w:val="00CB461D"/>
    <w:rsid w:val="00CB4677"/>
    <w:rsid w:val="00CB4874"/>
    <w:rsid w:val="00CB4876"/>
    <w:rsid w:val="00CB4907"/>
    <w:rsid w:val="00CB49B0"/>
    <w:rsid w:val="00CB4A19"/>
    <w:rsid w:val="00CB4A31"/>
    <w:rsid w:val="00CB4AA1"/>
    <w:rsid w:val="00CB4B52"/>
    <w:rsid w:val="00CB4C66"/>
    <w:rsid w:val="00CB4D03"/>
    <w:rsid w:val="00CB4F0A"/>
    <w:rsid w:val="00CB4F2B"/>
    <w:rsid w:val="00CB4FCD"/>
    <w:rsid w:val="00CB503C"/>
    <w:rsid w:val="00CB5073"/>
    <w:rsid w:val="00CB518F"/>
    <w:rsid w:val="00CB51A4"/>
    <w:rsid w:val="00CB52D9"/>
    <w:rsid w:val="00CB53BB"/>
    <w:rsid w:val="00CB5468"/>
    <w:rsid w:val="00CB5470"/>
    <w:rsid w:val="00CB5499"/>
    <w:rsid w:val="00CB54F8"/>
    <w:rsid w:val="00CB5665"/>
    <w:rsid w:val="00CB568D"/>
    <w:rsid w:val="00CB56E6"/>
    <w:rsid w:val="00CB5739"/>
    <w:rsid w:val="00CB5784"/>
    <w:rsid w:val="00CB58EE"/>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DF"/>
    <w:rsid w:val="00CB5EF7"/>
    <w:rsid w:val="00CB5EFA"/>
    <w:rsid w:val="00CB5F10"/>
    <w:rsid w:val="00CB5F66"/>
    <w:rsid w:val="00CB5F6E"/>
    <w:rsid w:val="00CB5FD4"/>
    <w:rsid w:val="00CB5FF6"/>
    <w:rsid w:val="00CB600D"/>
    <w:rsid w:val="00CB6029"/>
    <w:rsid w:val="00CB6066"/>
    <w:rsid w:val="00CB606D"/>
    <w:rsid w:val="00CB60F2"/>
    <w:rsid w:val="00CB613F"/>
    <w:rsid w:val="00CB622B"/>
    <w:rsid w:val="00CB6252"/>
    <w:rsid w:val="00CB6261"/>
    <w:rsid w:val="00CB6287"/>
    <w:rsid w:val="00CB62F9"/>
    <w:rsid w:val="00CB6387"/>
    <w:rsid w:val="00CB638A"/>
    <w:rsid w:val="00CB6474"/>
    <w:rsid w:val="00CB64BB"/>
    <w:rsid w:val="00CB6686"/>
    <w:rsid w:val="00CB672B"/>
    <w:rsid w:val="00CB67DF"/>
    <w:rsid w:val="00CB6832"/>
    <w:rsid w:val="00CB68AF"/>
    <w:rsid w:val="00CB68F1"/>
    <w:rsid w:val="00CB699F"/>
    <w:rsid w:val="00CB6A53"/>
    <w:rsid w:val="00CB6A97"/>
    <w:rsid w:val="00CB6CC7"/>
    <w:rsid w:val="00CB6D0C"/>
    <w:rsid w:val="00CB6D59"/>
    <w:rsid w:val="00CB6EDE"/>
    <w:rsid w:val="00CB6F41"/>
    <w:rsid w:val="00CB7065"/>
    <w:rsid w:val="00CB70A7"/>
    <w:rsid w:val="00CB7143"/>
    <w:rsid w:val="00CB7147"/>
    <w:rsid w:val="00CB7218"/>
    <w:rsid w:val="00CB7224"/>
    <w:rsid w:val="00CB723F"/>
    <w:rsid w:val="00CB72F0"/>
    <w:rsid w:val="00CB7340"/>
    <w:rsid w:val="00CB739A"/>
    <w:rsid w:val="00CB73F2"/>
    <w:rsid w:val="00CB743A"/>
    <w:rsid w:val="00CB751D"/>
    <w:rsid w:val="00CB763C"/>
    <w:rsid w:val="00CB7778"/>
    <w:rsid w:val="00CB77CC"/>
    <w:rsid w:val="00CB783A"/>
    <w:rsid w:val="00CB786B"/>
    <w:rsid w:val="00CB7892"/>
    <w:rsid w:val="00CB78CB"/>
    <w:rsid w:val="00CB78DD"/>
    <w:rsid w:val="00CB7955"/>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1BE"/>
    <w:rsid w:val="00CC01C3"/>
    <w:rsid w:val="00CC032C"/>
    <w:rsid w:val="00CC0343"/>
    <w:rsid w:val="00CC0369"/>
    <w:rsid w:val="00CC0461"/>
    <w:rsid w:val="00CC047A"/>
    <w:rsid w:val="00CC061F"/>
    <w:rsid w:val="00CC064D"/>
    <w:rsid w:val="00CC06B0"/>
    <w:rsid w:val="00CC06D7"/>
    <w:rsid w:val="00CC08BE"/>
    <w:rsid w:val="00CC08C1"/>
    <w:rsid w:val="00CC08D4"/>
    <w:rsid w:val="00CC097C"/>
    <w:rsid w:val="00CC0A17"/>
    <w:rsid w:val="00CC0A8F"/>
    <w:rsid w:val="00CC0B0D"/>
    <w:rsid w:val="00CC0B8A"/>
    <w:rsid w:val="00CC0BB3"/>
    <w:rsid w:val="00CC0BD5"/>
    <w:rsid w:val="00CC0C2A"/>
    <w:rsid w:val="00CC0C9F"/>
    <w:rsid w:val="00CC0CCA"/>
    <w:rsid w:val="00CC0CE3"/>
    <w:rsid w:val="00CC0D09"/>
    <w:rsid w:val="00CC0E6D"/>
    <w:rsid w:val="00CC0E8E"/>
    <w:rsid w:val="00CC0F2B"/>
    <w:rsid w:val="00CC0FD5"/>
    <w:rsid w:val="00CC102B"/>
    <w:rsid w:val="00CC10C3"/>
    <w:rsid w:val="00CC1148"/>
    <w:rsid w:val="00CC114D"/>
    <w:rsid w:val="00CC1156"/>
    <w:rsid w:val="00CC1380"/>
    <w:rsid w:val="00CC13BC"/>
    <w:rsid w:val="00CC13FE"/>
    <w:rsid w:val="00CC14D2"/>
    <w:rsid w:val="00CC1500"/>
    <w:rsid w:val="00CC1545"/>
    <w:rsid w:val="00CC15B4"/>
    <w:rsid w:val="00CC15BD"/>
    <w:rsid w:val="00CC15FB"/>
    <w:rsid w:val="00CC1631"/>
    <w:rsid w:val="00CC16FA"/>
    <w:rsid w:val="00CC170C"/>
    <w:rsid w:val="00CC1759"/>
    <w:rsid w:val="00CC180D"/>
    <w:rsid w:val="00CC1938"/>
    <w:rsid w:val="00CC193F"/>
    <w:rsid w:val="00CC1A19"/>
    <w:rsid w:val="00CC1A45"/>
    <w:rsid w:val="00CC1B3F"/>
    <w:rsid w:val="00CC1C1C"/>
    <w:rsid w:val="00CC1C29"/>
    <w:rsid w:val="00CC1D43"/>
    <w:rsid w:val="00CC1D93"/>
    <w:rsid w:val="00CC1DF9"/>
    <w:rsid w:val="00CC1E2E"/>
    <w:rsid w:val="00CC1E4B"/>
    <w:rsid w:val="00CC1E6C"/>
    <w:rsid w:val="00CC1EAB"/>
    <w:rsid w:val="00CC1EB1"/>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2EF"/>
    <w:rsid w:val="00CC3300"/>
    <w:rsid w:val="00CC331D"/>
    <w:rsid w:val="00CC3354"/>
    <w:rsid w:val="00CC34C3"/>
    <w:rsid w:val="00CC34F1"/>
    <w:rsid w:val="00CC35C8"/>
    <w:rsid w:val="00CC3653"/>
    <w:rsid w:val="00CC3740"/>
    <w:rsid w:val="00CC3780"/>
    <w:rsid w:val="00CC378F"/>
    <w:rsid w:val="00CC3A3B"/>
    <w:rsid w:val="00CC3A95"/>
    <w:rsid w:val="00CC3B3A"/>
    <w:rsid w:val="00CC3BD1"/>
    <w:rsid w:val="00CC3BE6"/>
    <w:rsid w:val="00CC3C6E"/>
    <w:rsid w:val="00CC3C84"/>
    <w:rsid w:val="00CC3CA8"/>
    <w:rsid w:val="00CC3CE6"/>
    <w:rsid w:val="00CC3D3A"/>
    <w:rsid w:val="00CC3DC8"/>
    <w:rsid w:val="00CC3EC1"/>
    <w:rsid w:val="00CC3FFD"/>
    <w:rsid w:val="00CC41D9"/>
    <w:rsid w:val="00CC42D6"/>
    <w:rsid w:val="00CC43C8"/>
    <w:rsid w:val="00CC447E"/>
    <w:rsid w:val="00CC45C4"/>
    <w:rsid w:val="00CC45DE"/>
    <w:rsid w:val="00CC46ED"/>
    <w:rsid w:val="00CC4732"/>
    <w:rsid w:val="00CC477A"/>
    <w:rsid w:val="00CC4978"/>
    <w:rsid w:val="00CC498D"/>
    <w:rsid w:val="00CC49F3"/>
    <w:rsid w:val="00CC4A32"/>
    <w:rsid w:val="00CC4A80"/>
    <w:rsid w:val="00CC4D9E"/>
    <w:rsid w:val="00CC4DE9"/>
    <w:rsid w:val="00CC4FB6"/>
    <w:rsid w:val="00CC5033"/>
    <w:rsid w:val="00CC5051"/>
    <w:rsid w:val="00CC513B"/>
    <w:rsid w:val="00CC52DC"/>
    <w:rsid w:val="00CC5341"/>
    <w:rsid w:val="00CC5402"/>
    <w:rsid w:val="00CC5405"/>
    <w:rsid w:val="00CC543B"/>
    <w:rsid w:val="00CC545A"/>
    <w:rsid w:val="00CC54BA"/>
    <w:rsid w:val="00CC54C8"/>
    <w:rsid w:val="00CC55E5"/>
    <w:rsid w:val="00CC55F1"/>
    <w:rsid w:val="00CC57A0"/>
    <w:rsid w:val="00CC5802"/>
    <w:rsid w:val="00CC58E5"/>
    <w:rsid w:val="00CC59D6"/>
    <w:rsid w:val="00CC59F8"/>
    <w:rsid w:val="00CC5BB3"/>
    <w:rsid w:val="00CC5CE1"/>
    <w:rsid w:val="00CC5D55"/>
    <w:rsid w:val="00CC5D88"/>
    <w:rsid w:val="00CC5DED"/>
    <w:rsid w:val="00CC5FFD"/>
    <w:rsid w:val="00CC6024"/>
    <w:rsid w:val="00CC6061"/>
    <w:rsid w:val="00CC607C"/>
    <w:rsid w:val="00CC60BA"/>
    <w:rsid w:val="00CC618A"/>
    <w:rsid w:val="00CC6363"/>
    <w:rsid w:val="00CC63D2"/>
    <w:rsid w:val="00CC63F2"/>
    <w:rsid w:val="00CC6518"/>
    <w:rsid w:val="00CC6531"/>
    <w:rsid w:val="00CC6560"/>
    <w:rsid w:val="00CC6662"/>
    <w:rsid w:val="00CC66C3"/>
    <w:rsid w:val="00CC67A8"/>
    <w:rsid w:val="00CC68B1"/>
    <w:rsid w:val="00CC68E7"/>
    <w:rsid w:val="00CC68FF"/>
    <w:rsid w:val="00CC6924"/>
    <w:rsid w:val="00CC692C"/>
    <w:rsid w:val="00CC6A49"/>
    <w:rsid w:val="00CC6AEA"/>
    <w:rsid w:val="00CC6AED"/>
    <w:rsid w:val="00CC6C2B"/>
    <w:rsid w:val="00CC6CC3"/>
    <w:rsid w:val="00CC6CCB"/>
    <w:rsid w:val="00CC6D3E"/>
    <w:rsid w:val="00CC6E1B"/>
    <w:rsid w:val="00CC6EF9"/>
    <w:rsid w:val="00CC6F7D"/>
    <w:rsid w:val="00CC6F8D"/>
    <w:rsid w:val="00CC7064"/>
    <w:rsid w:val="00CC7072"/>
    <w:rsid w:val="00CC70AC"/>
    <w:rsid w:val="00CC7106"/>
    <w:rsid w:val="00CC71B4"/>
    <w:rsid w:val="00CC7207"/>
    <w:rsid w:val="00CC7237"/>
    <w:rsid w:val="00CC72EF"/>
    <w:rsid w:val="00CC733E"/>
    <w:rsid w:val="00CC738B"/>
    <w:rsid w:val="00CC7419"/>
    <w:rsid w:val="00CC7482"/>
    <w:rsid w:val="00CC7496"/>
    <w:rsid w:val="00CC757A"/>
    <w:rsid w:val="00CC786B"/>
    <w:rsid w:val="00CC78E1"/>
    <w:rsid w:val="00CC79B9"/>
    <w:rsid w:val="00CC79DA"/>
    <w:rsid w:val="00CC7A2F"/>
    <w:rsid w:val="00CC7AC4"/>
    <w:rsid w:val="00CC7B20"/>
    <w:rsid w:val="00CC7C42"/>
    <w:rsid w:val="00CC7C89"/>
    <w:rsid w:val="00CC7CA5"/>
    <w:rsid w:val="00CC7CC5"/>
    <w:rsid w:val="00CC7CE0"/>
    <w:rsid w:val="00CC7D02"/>
    <w:rsid w:val="00CC7D11"/>
    <w:rsid w:val="00CC7D68"/>
    <w:rsid w:val="00CC7F96"/>
    <w:rsid w:val="00CC7FCE"/>
    <w:rsid w:val="00CD0004"/>
    <w:rsid w:val="00CD00C7"/>
    <w:rsid w:val="00CD010E"/>
    <w:rsid w:val="00CD012F"/>
    <w:rsid w:val="00CD0153"/>
    <w:rsid w:val="00CD01B2"/>
    <w:rsid w:val="00CD0239"/>
    <w:rsid w:val="00CD029C"/>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11"/>
    <w:rsid w:val="00CD0661"/>
    <w:rsid w:val="00CD0687"/>
    <w:rsid w:val="00CD0688"/>
    <w:rsid w:val="00CD06C2"/>
    <w:rsid w:val="00CD070B"/>
    <w:rsid w:val="00CD082C"/>
    <w:rsid w:val="00CD0856"/>
    <w:rsid w:val="00CD087C"/>
    <w:rsid w:val="00CD099D"/>
    <w:rsid w:val="00CD09C7"/>
    <w:rsid w:val="00CD09E1"/>
    <w:rsid w:val="00CD0B77"/>
    <w:rsid w:val="00CD0C3F"/>
    <w:rsid w:val="00CD0C9F"/>
    <w:rsid w:val="00CD0D33"/>
    <w:rsid w:val="00CD0DD9"/>
    <w:rsid w:val="00CD0E90"/>
    <w:rsid w:val="00CD0F07"/>
    <w:rsid w:val="00CD0F39"/>
    <w:rsid w:val="00CD0F66"/>
    <w:rsid w:val="00CD0F8D"/>
    <w:rsid w:val="00CD0F9C"/>
    <w:rsid w:val="00CD11FF"/>
    <w:rsid w:val="00CD124C"/>
    <w:rsid w:val="00CD130A"/>
    <w:rsid w:val="00CD13A0"/>
    <w:rsid w:val="00CD170F"/>
    <w:rsid w:val="00CD175F"/>
    <w:rsid w:val="00CD1856"/>
    <w:rsid w:val="00CD18CD"/>
    <w:rsid w:val="00CD1945"/>
    <w:rsid w:val="00CD199E"/>
    <w:rsid w:val="00CD1A82"/>
    <w:rsid w:val="00CD1A90"/>
    <w:rsid w:val="00CD1B0E"/>
    <w:rsid w:val="00CD1B12"/>
    <w:rsid w:val="00CD1BF3"/>
    <w:rsid w:val="00CD1BFA"/>
    <w:rsid w:val="00CD1C56"/>
    <w:rsid w:val="00CD1C7F"/>
    <w:rsid w:val="00CD1CD0"/>
    <w:rsid w:val="00CD1D14"/>
    <w:rsid w:val="00CD1D3B"/>
    <w:rsid w:val="00CD1D55"/>
    <w:rsid w:val="00CD1D98"/>
    <w:rsid w:val="00CD1DA4"/>
    <w:rsid w:val="00CD1DE0"/>
    <w:rsid w:val="00CD1F08"/>
    <w:rsid w:val="00CD1F60"/>
    <w:rsid w:val="00CD1FD7"/>
    <w:rsid w:val="00CD20F0"/>
    <w:rsid w:val="00CD2116"/>
    <w:rsid w:val="00CD216D"/>
    <w:rsid w:val="00CD21A8"/>
    <w:rsid w:val="00CD2303"/>
    <w:rsid w:val="00CD2322"/>
    <w:rsid w:val="00CD23E4"/>
    <w:rsid w:val="00CD24AA"/>
    <w:rsid w:val="00CD24B8"/>
    <w:rsid w:val="00CD2537"/>
    <w:rsid w:val="00CD25A0"/>
    <w:rsid w:val="00CD26D9"/>
    <w:rsid w:val="00CD26DA"/>
    <w:rsid w:val="00CD2715"/>
    <w:rsid w:val="00CD27A4"/>
    <w:rsid w:val="00CD291C"/>
    <w:rsid w:val="00CD2996"/>
    <w:rsid w:val="00CD2A21"/>
    <w:rsid w:val="00CD2A2B"/>
    <w:rsid w:val="00CD2A53"/>
    <w:rsid w:val="00CD2A70"/>
    <w:rsid w:val="00CD2B4A"/>
    <w:rsid w:val="00CD2B96"/>
    <w:rsid w:val="00CD2BF8"/>
    <w:rsid w:val="00CD2C38"/>
    <w:rsid w:val="00CD2CDE"/>
    <w:rsid w:val="00CD2D95"/>
    <w:rsid w:val="00CD2EB8"/>
    <w:rsid w:val="00CD2F81"/>
    <w:rsid w:val="00CD2FB1"/>
    <w:rsid w:val="00CD3000"/>
    <w:rsid w:val="00CD307A"/>
    <w:rsid w:val="00CD30E1"/>
    <w:rsid w:val="00CD3245"/>
    <w:rsid w:val="00CD32DB"/>
    <w:rsid w:val="00CD331B"/>
    <w:rsid w:val="00CD33B0"/>
    <w:rsid w:val="00CD33ED"/>
    <w:rsid w:val="00CD3411"/>
    <w:rsid w:val="00CD344B"/>
    <w:rsid w:val="00CD34D0"/>
    <w:rsid w:val="00CD34D4"/>
    <w:rsid w:val="00CD34F3"/>
    <w:rsid w:val="00CD3504"/>
    <w:rsid w:val="00CD356F"/>
    <w:rsid w:val="00CD35D2"/>
    <w:rsid w:val="00CD3623"/>
    <w:rsid w:val="00CD3627"/>
    <w:rsid w:val="00CD366A"/>
    <w:rsid w:val="00CD3795"/>
    <w:rsid w:val="00CD3897"/>
    <w:rsid w:val="00CD38D7"/>
    <w:rsid w:val="00CD392E"/>
    <w:rsid w:val="00CD39A8"/>
    <w:rsid w:val="00CD39A9"/>
    <w:rsid w:val="00CD3AD0"/>
    <w:rsid w:val="00CD3B4A"/>
    <w:rsid w:val="00CD3BE5"/>
    <w:rsid w:val="00CD3D61"/>
    <w:rsid w:val="00CD3D8C"/>
    <w:rsid w:val="00CD3EA8"/>
    <w:rsid w:val="00CD3FD9"/>
    <w:rsid w:val="00CD40C6"/>
    <w:rsid w:val="00CD4123"/>
    <w:rsid w:val="00CD4154"/>
    <w:rsid w:val="00CD4202"/>
    <w:rsid w:val="00CD4247"/>
    <w:rsid w:val="00CD426E"/>
    <w:rsid w:val="00CD4305"/>
    <w:rsid w:val="00CD434D"/>
    <w:rsid w:val="00CD44C6"/>
    <w:rsid w:val="00CD4503"/>
    <w:rsid w:val="00CD4569"/>
    <w:rsid w:val="00CD4619"/>
    <w:rsid w:val="00CD4673"/>
    <w:rsid w:val="00CD4970"/>
    <w:rsid w:val="00CD4A3A"/>
    <w:rsid w:val="00CD4A3C"/>
    <w:rsid w:val="00CD4AFD"/>
    <w:rsid w:val="00CD4B36"/>
    <w:rsid w:val="00CD4BEE"/>
    <w:rsid w:val="00CD4C80"/>
    <w:rsid w:val="00CD4C97"/>
    <w:rsid w:val="00CD4CB2"/>
    <w:rsid w:val="00CD4CD0"/>
    <w:rsid w:val="00CD4CEB"/>
    <w:rsid w:val="00CD4E78"/>
    <w:rsid w:val="00CD4EF9"/>
    <w:rsid w:val="00CD4FD7"/>
    <w:rsid w:val="00CD5091"/>
    <w:rsid w:val="00CD50C3"/>
    <w:rsid w:val="00CD50C8"/>
    <w:rsid w:val="00CD518F"/>
    <w:rsid w:val="00CD5301"/>
    <w:rsid w:val="00CD549F"/>
    <w:rsid w:val="00CD55B7"/>
    <w:rsid w:val="00CD55BC"/>
    <w:rsid w:val="00CD5620"/>
    <w:rsid w:val="00CD567A"/>
    <w:rsid w:val="00CD56D9"/>
    <w:rsid w:val="00CD56DB"/>
    <w:rsid w:val="00CD5727"/>
    <w:rsid w:val="00CD581F"/>
    <w:rsid w:val="00CD5866"/>
    <w:rsid w:val="00CD586A"/>
    <w:rsid w:val="00CD58CA"/>
    <w:rsid w:val="00CD5905"/>
    <w:rsid w:val="00CD598A"/>
    <w:rsid w:val="00CD5A35"/>
    <w:rsid w:val="00CD5A37"/>
    <w:rsid w:val="00CD5AAD"/>
    <w:rsid w:val="00CD5B78"/>
    <w:rsid w:val="00CD5B9D"/>
    <w:rsid w:val="00CD5D15"/>
    <w:rsid w:val="00CD5D71"/>
    <w:rsid w:val="00CD5F1C"/>
    <w:rsid w:val="00CD5F4F"/>
    <w:rsid w:val="00CD5FAE"/>
    <w:rsid w:val="00CD6022"/>
    <w:rsid w:val="00CD6044"/>
    <w:rsid w:val="00CD6091"/>
    <w:rsid w:val="00CD61BF"/>
    <w:rsid w:val="00CD61FE"/>
    <w:rsid w:val="00CD6299"/>
    <w:rsid w:val="00CD6346"/>
    <w:rsid w:val="00CD6401"/>
    <w:rsid w:val="00CD6486"/>
    <w:rsid w:val="00CD6524"/>
    <w:rsid w:val="00CD6A29"/>
    <w:rsid w:val="00CD6B11"/>
    <w:rsid w:val="00CD6BBB"/>
    <w:rsid w:val="00CD6BE7"/>
    <w:rsid w:val="00CD6C6A"/>
    <w:rsid w:val="00CD6D7D"/>
    <w:rsid w:val="00CD6E3B"/>
    <w:rsid w:val="00CD6ED4"/>
    <w:rsid w:val="00CD6F16"/>
    <w:rsid w:val="00CD6F38"/>
    <w:rsid w:val="00CD7257"/>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1B"/>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A64"/>
    <w:rsid w:val="00CE0B69"/>
    <w:rsid w:val="00CE0B85"/>
    <w:rsid w:val="00CE0BB3"/>
    <w:rsid w:val="00CE0CBA"/>
    <w:rsid w:val="00CE0D58"/>
    <w:rsid w:val="00CE0E16"/>
    <w:rsid w:val="00CE0ECD"/>
    <w:rsid w:val="00CE0F4C"/>
    <w:rsid w:val="00CE0F92"/>
    <w:rsid w:val="00CE0FBD"/>
    <w:rsid w:val="00CE1010"/>
    <w:rsid w:val="00CE1028"/>
    <w:rsid w:val="00CE1075"/>
    <w:rsid w:val="00CE1142"/>
    <w:rsid w:val="00CE1160"/>
    <w:rsid w:val="00CE1170"/>
    <w:rsid w:val="00CE118F"/>
    <w:rsid w:val="00CE1190"/>
    <w:rsid w:val="00CE11CA"/>
    <w:rsid w:val="00CE11D1"/>
    <w:rsid w:val="00CE12B1"/>
    <w:rsid w:val="00CE12EF"/>
    <w:rsid w:val="00CE1320"/>
    <w:rsid w:val="00CE1321"/>
    <w:rsid w:val="00CE13A9"/>
    <w:rsid w:val="00CE13BA"/>
    <w:rsid w:val="00CE13F3"/>
    <w:rsid w:val="00CE1574"/>
    <w:rsid w:val="00CE1619"/>
    <w:rsid w:val="00CE1680"/>
    <w:rsid w:val="00CE168D"/>
    <w:rsid w:val="00CE16F3"/>
    <w:rsid w:val="00CE1705"/>
    <w:rsid w:val="00CE177F"/>
    <w:rsid w:val="00CE17B1"/>
    <w:rsid w:val="00CE1864"/>
    <w:rsid w:val="00CE18DE"/>
    <w:rsid w:val="00CE1929"/>
    <w:rsid w:val="00CE1A89"/>
    <w:rsid w:val="00CE1B50"/>
    <w:rsid w:val="00CE1B96"/>
    <w:rsid w:val="00CE1BE1"/>
    <w:rsid w:val="00CE1C19"/>
    <w:rsid w:val="00CE1C2F"/>
    <w:rsid w:val="00CE1C41"/>
    <w:rsid w:val="00CE1CF8"/>
    <w:rsid w:val="00CE1D37"/>
    <w:rsid w:val="00CE1D3F"/>
    <w:rsid w:val="00CE1D84"/>
    <w:rsid w:val="00CE1D9B"/>
    <w:rsid w:val="00CE1F06"/>
    <w:rsid w:val="00CE2042"/>
    <w:rsid w:val="00CE21C5"/>
    <w:rsid w:val="00CE2310"/>
    <w:rsid w:val="00CE232E"/>
    <w:rsid w:val="00CE23CA"/>
    <w:rsid w:val="00CE23DB"/>
    <w:rsid w:val="00CE240E"/>
    <w:rsid w:val="00CE2440"/>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29"/>
    <w:rsid w:val="00CE2FDA"/>
    <w:rsid w:val="00CE305E"/>
    <w:rsid w:val="00CE3078"/>
    <w:rsid w:val="00CE315E"/>
    <w:rsid w:val="00CE320E"/>
    <w:rsid w:val="00CE32A0"/>
    <w:rsid w:val="00CE342A"/>
    <w:rsid w:val="00CE34B1"/>
    <w:rsid w:val="00CE3691"/>
    <w:rsid w:val="00CE36A4"/>
    <w:rsid w:val="00CE36A8"/>
    <w:rsid w:val="00CE379D"/>
    <w:rsid w:val="00CE3871"/>
    <w:rsid w:val="00CE3891"/>
    <w:rsid w:val="00CE38B1"/>
    <w:rsid w:val="00CE38BF"/>
    <w:rsid w:val="00CE391A"/>
    <w:rsid w:val="00CE3A2D"/>
    <w:rsid w:val="00CE3A35"/>
    <w:rsid w:val="00CE3C08"/>
    <w:rsid w:val="00CE3C6C"/>
    <w:rsid w:val="00CE3CF3"/>
    <w:rsid w:val="00CE3E01"/>
    <w:rsid w:val="00CE4106"/>
    <w:rsid w:val="00CE4142"/>
    <w:rsid w:val="00CE417E"/>
    <w:rsid w:val="00CE41C2"/>
    <w:rsid w:val="00CE41DA"/>
    <w:rsid w:val="00CE41F7"/>
    <w:rsid w:val="00CE4229"/>
    <w:rsid w:val="00CE4235"/>
    <w:rsid w:val="00CE42B8"/>
    <w:rsid w:val="00CE435D"/>
    <w:rsid w:val="00CE43AE"/>
    <w:rsid w:val="00CE4414"/>
    <w:rsid w:val="00CE4459"/>
    <w:rsid w:val="00CE4496"/>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CE"/>
    <w:rsid w:val="00CE50D0"/>
    <w:rsid w:val="00CE515D"/>
    <w:rsid w:val="00CE51A3"/>
    <w:rsid w:val="00CE52DB"/>
    <w:rsid w:val="00CE533F"/>
    <w:rsid w:val="00CE537C"/>
    <w:rsid w:val="00CE53C6"/>
    <w:rsid w:val="00CE53DA"/>
    <w:rsid w:val="00CE5457"/>
    <w:rsid w:val="00CE55C2"/>
    <w:rsid w:val="00CE5709"/>
    <w:rsid w:val="00CE57F3"/>
    <w:rsid w:val="00CE582C"/>
    <w:rsid w:val="00CE5B05"/>
    <w:rsid w:val="00CE5B68"/>
    <w:rsid w:val="00CE5BEF"/>
    <w:rsid w:val="00CE5C6D"/>
    <w:rsid w:val="00CE5C96"/>
    <w:rsid w:val="00CE5CD5"/>
    <w:rsid w:val="00CE5D99"/>
    <w:rsid w:val="00CE5DF4"/>
    <w:rsid w:val="00CE5DF9"/>
    <w:rsid w:val="00CE5E19"/>
    <w:rsid w:val="00CE5F5D"/>
    <w:rsid w:val="00CE5F74"/>
    <w:rsid w:val="00CE5F96"/>
    <w:rsid w:val="00CE602B"/>
    <w:rsid w:val="00CE60F5"/>
    <w:rsid w:val="00CE6200"/>
    <w:rsid w:val="00CE623B"/>
    <w:rsid w:val="00CE6255"/>
    <w:rsid w:val="00CE633E"/>
    <w:rsid w:val="00CE6359"/>
    <w:rsid w:val="00CE6517"/>
    <w:rsid w:val="00CE6544"/>
    <w:rsid w:val="00CE6597"/>
    <w:rsid w:val="00CE66C6"/>
    <w:rsid w:val="00CE683C"/>
    <w:rsid w:val="00CE6859"/>
    <w:rsid w:val="00CE68EF"/>
    <w:rsid w:val="00CE6981"/>
    <w:rsid w:val="00CE6A89"/>
    <w:rsid w:val="00CE6C04"/>
    <w:rsid w:val="00CE6C25"/>
    <w:rsid w:val="00CE6CA0"/>
    <w:rsid w:val="00CE6CA3"/>
    <w:rsid w:val="00CE6CA9"/>
    <w:rsid w:val="00CE6CBA"/>
    <w:rsid w:val="00CE6D36"/>
    <w:rsid w:val="00CE6E75"/>
    <w:rsid w:val="00CE6F07"/>
    <w:rsid w:val="00CE6F50"/>
    <w:rsid w:val="00CE6FA9"/>
    <w:rsid w:val="00CE7028"/>
    <w:rsid w:val="00CE7080"/>
    <w:rsid w:val="00CE7129"/>
    <w:rsid w:val="00CE71FE"/>
    <w:rsid w:val="00CE7261"/>
    <w:rsid w:val="00CE7299"/>
    <w:rsid w:val="00CE7301"/>
    <w:rsid w:val="00CE7376"/>
    <w:rsid w:val="00CE73A1"/>
    <w:rsid w:val="00CE750B"/>
    <w:rsid w:val="00CE7519"/>
    <w:rsid w:val="00CE7532"/>
    <w:rsid w:val="00CE75C3"/>
    <w:rsid w:val="00CE75C4"/>
    <w:rsid w:val="00CE75DF"/>
    <w:rsid w:val="00CE7644"/>
    <w:rsid w:val="00CE7688"/>
    <w:rsid w:val="00CE76BD"/>
    <w:rsid w:val="00CE76DD"/>
    <w:rsid w:val="00CE77E3"/>
    <w:rsid w:val="00CE7822"/>
    <w:rsid w:val="00CE7834"/>
    <w:rsid w:val="00CE78C7"/>
    <w:rsid w:val="00CE78C9"/>
    <w:rsid w:val="00CE7955"/>
    <w:rsid w:val="00CE798D"/>
    <w:rsid w:val="00CE79FA"/>
    <w:rsid w:val="00CE7A09"/>
    <w:rsid w:val="00CE7A52"/>
    <w:rsid w:val="00CE7A65"/>
    <w:rsid w:val="00CE7A9D"/>
    <w:rsid w:val="00CE7AFD"/>
    <w:rsid w:val="00CE7BA2"/>
    <w:rsid w:val="00CE7C8E"/>
    <w:rsid w:val="00CE7CAA"/>
    <w:rsid w:val="00CE7D1C"/>
    <w:rsid w:val="00CE7E64"/>
    <w:rsid w:val="00CE7E70"/>
    <w:rsid w:val="00CE7F77"/>
    <w:rsid w:val="00CE7F9A"/>
    <w:rsid w:val="00CE7FBC"/>
    <w:rsid w:val="00CF000F"/>
    <w:rsid w:val="00CF00BC"/>
    <w:rsid w:val="00CF00C8"/>
    <w:rsid w:val="00CF012B"/>
    <w:rsid w:val="00CF01AF"/>
    <w:rsid w:val="00CF021C"/>
    <w:rsid w:val="00CF02E3"/>
    <w:rsid w:val="00CF043E"/>
    <w:rsid w:val="00CF06BA"/>
    <w:rsid w:val="00CF06C0"/>
    <w:rsid w:val="00CF0726"/>
    <w:rsid w:val="00CF084A"/>
    <w:rsid w:val="00CF08F3"/>
    <w:rsid w:val="00CF08F5"/>
    <w:rsid w:val="00CF096E"/>
    <w:rsid w:val="00CF09C0"/>
    <w:rsid w:val="00CF0B89"/>
    <w:rsid w:val="00CF0C9D"/>
    <w:rsid w:val="00CF0CB4"/>
    <w:rsid w:val="00CF0D4B"/>
    <w:rsid w:val="00CF0E58"/>
    <w:rsid w:val="00CF0E68"/>
    <w:rsid w:val="00CF0E78"/>
    <w:rsid w:val="00CF0FB3"/>
    <w:rsid w:val="00CF1044"/>
    <w:rsid w:val="00CF1082"/>
    <w:rsid w:val="00CF10A7"/>
    <w:rsid w:val="00CF10C5"/>
    <w:rsid w:val="00CF10E4"/>
    <w:rsid w:val="00CF1154"/>
    <w:rsid w:val="00CF1181"/>
    <w:rsid w:val="00CF120A"/>
    <w:rsid w:val="00CF1253"/>
    <w:rsid w:val="00CF12C7"/>
    <w:rsid w:val="00CF12FC"/>
    <w:rsid w:val="00CF1403"/>
    <w:rsid w:val="00CF14D4"/>
    <w:rsid w:val="00CF152C"/>
    <w:rsid w:val="00CF1552"/>
    <w:rsid w:val="00CF15FD"/>
    <w:rsid w:val="00CF166E"/>
    <w:rsid w:val="00CF171D"/>
    <w:rsid w:val="00CF17F0"/>
    <w:rsid w:val="00CF17F4"/>
    <w:rsid w:val="00CF1904"/>
    <w:rsid w:val="00CF1A40"/>
    <w:rsid w:val="00CF1A9A"/>
    <w:rsid w:val="00CF1B97"/>
    <w:rsid w:val="00CF1C0E"/>
    <w:rsid w:val="00CF1C1A"/>
    <w:rsid w:val="00CF1C98"/>
    <w:rsid w:val="00CF1D0B"/>
    <w:rsid w:val="00CF1D7A"/>
    <w:rsid w:val="00CF1E0E"/>
    <w:rsid w:val="00CF1E11"/>
    <w:rsid w:val="00CF1E39"/>
    <w:rsid w:val="00CF1F97"/>
    <w:rsid w:val="00CF1FD2"/>
    <w:rsid w:val="00CF1FFE"/>
    <w:rsid w:val="00CF20CA"/>
    <w:rsid w:val="00CF20EB"/>
    <w:rsid w:val="00CF211F"/>
    <w:rsid w:val="00CF22B4"/>
    <w:rsid w:val="00CF2390"/>
    <w:rsid w:val="00CF239D"/>
    <w:rsid w:val="00CF243C"/>
    <w:rsid w:val="00CF24E8"/>
    <w:rsid w:val="00CF25B9"/>
    <w:rsid w:val="00CF25FA"/>
    <w:rsid w:val="00CF262B"/>
    <w:rsid w:val="00CF2652"/>
    <w:rsid w:val="00CF26D5"/>
    <w:rsid w:val="00CF288D"/>
    <w:rsid w:val="00CF2902"/>
    <w:rsid w:val="00CF2905"/>
    <w:rsid w:val="00CF2A69"/>
    <w:rsid w:val="00CF2B1A"/>
    <w:rsid w:val="00CF2BCC"/>
    <w:rsid w:val="00CF2CD0"/>
    <w:rsid w:val="00CF2DA9"/>
    <w:rsid w:val="00CF2DCA"/>
    <w:rsid w:val="00CF2E96"/>
    <w:rsid w:val="00CF2F80"/>
    <w:rsid w:val="00CF2FCB"/>
    <w:rsid w:val="00CF2FE0"/>
    <w:rsid w:val="00CF3037"/>
    <w:rsid w:val="00CF30B8"/>
    <w:rsid w:val="00CF30F5"/>
    <w:rsid w:val="00CF3171"/>
    <w:rsid w:val="00CF333F"/>
    <w:rsid w:val="00CF3341"/>
    <w:rsid w:val="00CF33DF"/>
    <w:rsid w:val="00CF3530"/>
    <w:rsid w:val="00CF355F"/>
    <w:rsid w:val="00CF358C"/>
    <w:rsid w:val="00CF35BA"/>
    <w:rsid w:val="00CF35C6"/>
    <w:rsid w:val="00CF375A"/>
    <w:rsid w:val="00CF378B"/>
    <w:rsid w:val="00CF378E"/>
    <w:rsid w:val="00CF37B6"/>
    <w:rsid w:val="00CF37BD"/>
    <w:rsid w:val="00CF3826"/>
    <w:rsid w:val="00CF3842"/>
    <w:rsid w:val="00CF3853"/>
    <w:rsid w:val="00CF3950"/>
    <w:rsid w:val="00CF39A3"/>
    <w:rsid w:val="00CF39C4"/>
    <w:rsid w:val="00CF3A09"/>
    <w:rsid w:val="00CF3A32"/>
    <w:rsid w:val="00CF3A9A"/>
    <w:rsid w:val="00CF3AC6"/>
    <w:rsid w:val="00CF3B72"/>
    <w:rsid w:val="00CF3BBD"/>
    <w:rsid w:val="00CF3CE8"/>
    <w:rsid w:val="00CF3CEA"/>
    <w:rsid w:val="00CF3DFE"/>
    <w:rsid w:val="00CF3E0F"/>
    <w:rsid w:val="00CF3E27"/>
    <w:rsid w:val="00CF3FCB"/>
    <w:rsid w:val="00CF4018"/>
    <w:rsid w:val="00CF40C2"/>
    <w:rsid w:val="00CF41C1"/>
    <w:rsid w:val="00CF41CF"/>
    <w:rsid w:val="00CF42EA"/>
    <w:rsid w:val="00CF43A6"/>
    <w:rsid w:val="00CF43BC"/>
    <w:rsid w:val="00CF43D1"/>
    <w:rsid w:val="00CF43DF"/>
    <w:rsid w:val="00CF4426"/>
    <w:rsid w:val="00CF4474"/>
    <w:rsid w:val="00CF44DE"/>
    <w:rsid w:val="00CF44F0"/>
    <w:rsid w:val="00CF4504"/>
    <w:rsid w:val="00CF451C"/>
    <w:rsid w:val="00CF459D"/>
    <w:rsid w:val="00CF45C6"/>
    <w:rsid w:val="00CF460D"/>
    <w:rsid w:val="00CF4688"/>
    <w:rsid w:val="00CF4740"/>
    <w:rsid w:val="00CF4741"/>
    <w:rsid w:val="00CF47D9"/>
    <w:rsid w:val="00CF48F4"/>
    <w:rsid w:val="00CF49BA"/>
    <w:rsid w:val="00CF49C4"/>
    <w:rsid w:val="00CF4A56"/>
    <w:rsid w:val="00CF4B16"/>
    <w:rsid w:val="00CF4B44"/>
    <w:rsid w:val="00CF4B45"/>
    <w:rsid w:val="00CF4B48"/>
    <w:rsid w:val="00CF4BC3"/>
    <w:rsid w:val="00CF4BCF"/>
    <w:rsid w:val="00CF4DF4"/>
    <w:rsid w:val="00CF4F01"/>
    <w:rsid w:val="00CF4FFC"/>
    <w:rsid w:val="00CF50BE"/>
    <w:rsid w:val="00CF50C3"/>
    <w:rsid w:val="00CF5208"/>
    <w:rsid w:val="00CF5210"/>
    <w:rsid w:val="00CF52E4"/>
    <w:rsid w:val="00CF5313"/>
    <w:rsid w:val="00CF5373"/>
    <w:rsid w:val="00CF53F0"/>
    <w:rsid w:val="00CF5406"/>
    <w:rsid w:val="00CF5422"/>
    <w:rsid w:val="00CF5480"/>
    <w:rsid w:val="00CF54CB"/>
    <w:rsid w:val="00CF54E3"/>
    <w:rsid w:val="00CF55C0"/>
    <w:rsid w:val="00CF57F1"/>
    <w:rsid w:val="00CF597B"/>
    <w:rsid w:val="00CF5A31"/>
    <w:rsid w:val="00CF5CF8"/>
    <w:rsid w:val="00CF5D1E"/>
    <w:rsid w:val="00CF5E73"/>
    <w:rsid w:val="00CF5EED"/>
    <w:rsid w:val="00CF5F86"/>
    <w:rsid w:val="00CF60C3"/>
    <w:rsid w:val="00CF6219"/>
    <w:rsid w:val="00CF6251"/>
    <w:rsid w:val="00CF6267"/>
    <w:rsid w:val="00CF62A1"/>
    <w:rsid w:val="00CF62AB"/>
    <w:rsid w:val="00CF63FB"/>
    <w:rsid w:val="00CF6407"/>
    <w:rsid w:val="00CF642F"/>
    <w:rsid w:val="00CF648B"/>
    <w:rsid w:val="00CF64EE"/>
    <w:rsid w:val="00CF65C7"/>
    <w:rsid w:val="00CF65D5"/>
    <w:rsid w:val="00CF65E9"/>
    <w:rsid w:val="00CF6633"/>
    <w:rsid w:val="00CF6677"/>
    <w:rsid w:val="00CF667F"/>
    <w:rsid w:val="00CF66B5"/>
    <w:rsid w:val="00CF66C7"/>
    <w:rsid w:val="00CF68A7"/>
    <w:rsid w:val="00CF68E7"/>
    <w:rsid w:val="00CF68F6"/>
    <w:rsid w:val="00CF69AF"/>
    <w:rsid w:val="00CF6A72"/>
    <w:rsid w:val="00CF6BD5"/>
    <w:rsid w:val="00CF6CBF"/>
    <w:rsid w:val="00CF6DBF"/>
    <w:rsid w:val="00CF6E72"/>
    <w:rsid w:val="00CF6E94"/>
    <w:rsid w:val="00CF6EB0"/>
    <w:rsid w:val="00CF6EB3"/>
    <w:rsid w:val="00CF6F6E"/>
    <w:rsid w:val="00CF6F72"/>
    <w:rsid w:val="00CF6FC8"/>
    <w:rsid w:val="00CF6FF2"/>
    <w:rsid w:val="00CF710C"/>
    <w:rsid w:val="00CF718F"/>
    <w:rsid w:val="00CF71D7"/>
    <w:rsid w:val="00CF722D"/>
    <w:rsid w:val="00CF72A2"/>
    <w:rsid w:val="00CF731D"/>
    <w:rsid w:val="00CF73EC"/>
    <w:rsid w:val="00CF74F1"/>
    <w:rsid w:val="00CF750B"/>
    <w:rsid w:val="00CF751E"/>
    <w:rsid w:val="00CF75ED"/>
    <w:rsid w:val="00CF7652"/>
    <w:rsid w:val="00CF7770"/>
    <w:rsid w:val="00CF7779"/>
    <w:rsid w:val="00CF77E6"/>
    <w:rsid w:val="00CF7927"/>
    <w:rsid w:val="00CF7991"/>
    <w:rsid w:val="00CF79C9"/>
    <w:rsid w:val="00CF79DA"/>
    <w:rsid w:val="00CF7A62"/>
    <w:rsid w:val="00CF7B09"/>
    <w:rsid w:val="00CF7BCF"/>
    <w:rsid w:val="00CF7C07"/>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1D"/>
    <w:rsid w:val="00D00CC9"/>
    <w:rsid w:val="00D00E76"/>
    <w:rsid w:val="00D00E7B"/>
    <w:rsid w:val="00D00ED1"/>
    <w:rsid w:val="00D00EE4"/>
    <w:rsid w:val="00D00FAC"/>
    <w:rsid w:val="00D00FD9"/>
    <w:rsid w:val="00D011AC"/>
    <w:rsid w:val="00D011BF"/>
    <w:rsid w:val="00D013A5"/>
    <w:rsid w:val="00D013A8"/>
    <w:rsid w:val="00D013B6"/>
    <w:rsid w:val="00D01401"/>
    <w:rsid w:val="00D014A4"/>
    <w:rsid w:val="00D01543"/>
    <w:rsid w:val="00D0154C"/>
    <w:rsid w:val="00D01594"/>
    <w:rsid w:val="00D01595"/>
    <w:rsid w:val="00D01668"/>
    <w:rsid w:val="00D016D8"/>
    <w:rsid w:val="00D018D5"/>
    <w:rsid w:val="00D0194E"/>
    <w:rsid w:val="00D01969"/>
    <w:rsid w:val="00D01A10"/>
    <w:rsid w:val="00D01A81"/>
    <w:rsid w:val="00D01A9F"/>
    <w:rsid w:val="00D01AC2"/>
    <w:rsid w:val="00D01AF5"/>
    <w:rsid w:val="00D01B0C"/>
    <w:rsid w:val="00D01BA4"/>
    <w:rsid w:val="00D01BF2"/>
    <w:rsid w:val="00D01C54"/>
    <w:rsid w:val="00D01C85"/>
    <w:rsid w:val="00D01D61"/>
    <w:rsid w:val="00D01D7C"/>
    <w:rsid w:val="00D01DC8"/>
    <w:rsid w:val="00D01E28"/>
    <w:rsid w:val="00D01E66"/>
    <w:rsid w:val="00D01ED7"/>
    <w:rsid w:val="00D01F45"/>
    <w:rsid w:val="00D01F7C"/>
    <w:rsid w:val="00D01FF3"/>
    <w:rsid w:val="00D020FA"/>
    <w:rsid w:val="00D02158"/>
    <w:rsid w:val="00D02277"/>
    <w:rsid w:val="00D02287"/>
    <w:rsid w:val="00D023C1"/>
    <w:rsid w:val="00D023CA"/>
    <w:rsid w:val="00D023D4"/>
    <w:rsid w:val="00D0247D"/>
    <w:rsid w:val="00D024F7"/>
    <w:rsid w:val="00D0254A"/>
    <w:rsid w:val="00D02592"/>
    <w:rsid w:val="00D02617"/>
    <w:rsid w:val="00D0261E"/>
    <w:rsid w:val="00D02678"/>
    <w:rsid w:val="00D02771"/>
    <w:rsid w:val="00D02799"/>
    <w:rsid w:val="00D027B3"/>
    <w:rsid w:val="00D02977"/>
    <w:rsid w:val="00D029A4"/>
    <w:rsid w:val="00D029DB"/>
    <w:rsid w:val="00D02A65"/>
    <w:rsid w:val="00D02A67"/>
    <w:rsid w:val="00D02B16"/>
    <w:rsid w:val="00D02B72"/>
    <w:rsid w:val="00D02BCB"/>
    <w:rsid w:val="00D02D98"/>
    <w:rsid w:val="00D02DB9"/>
    <w:rsid w:val="00D02E36"/>
    <w:rsid w:val="00D02E42"/>
    <w:rsid w:val="00D02F7A"/>
    <w:rsid w:val="00D02FAD"/>
    <w:rsid w:val="00D0308C"/>
    <w:rsid w:val="00D0317B"/>
    <w:rsid w:val="00D033DB"/>
    <w:rsid w:val="00D03434"/>
    <w:rsid w:val="00D034C8"/>
    <w:rsid w:val="00D034DF"/>
    <w:rsid w:val="00D0352F"/>
    <w:rsid w:val="00D03669"/>
    <w:rsid w:val="00D03673"/>
    <w:rsid w:val="00D036B5"/>
    <w:rsid w:val="00D036B7"/>
    <w:rsid w:val="00D0370A"/>
    <w:rsid w:val="00D03769"/>
    <w:rsid w:val="00D0387E"/>
    <w:rsid w:val="00D038E3"/>
    <w:rsid w:val="00D03993"/>
    <w:rsid w:val="00D03A65"/>
    <w:rsid w:val="00D03B7E"/>
    <w:rsid w:val="00D03B8A"/>
    <w:rsid w:val="00D03C03"/>
    <w:rsid w:val="00D03C0B"/>
    <w:rsid w:val="00D03CA3"/>
    <w:rsid w:val="00D03ED7"/>
    <w:rsid w:val="00D03F04"/>
    <w:rsid w:val="00D0402B"/>
    <w:rsid w:val="00D04035"/>
    <w:rsid w:val="00D04097"/>
    <w:rsid w:val="00D04130"/>
    <w:rsid w:val="00D04176"/>
    <w:rsid w:val="00D0417B"/>
    <w:rsid w:val="00D041B0"/>
    <w:rsid w:val="00D04287"/>
    <w:rsid w:val="00D044E3"/>
    <w:rsid w:val="00D04568"/>
    <w:rsid w:val="00D0458C"/>
    <w:rsid w:val="00D046C3"/>
    <w:rsid w:val="00D04724"/>
    <w:rsid w:val="00D04789"/>
    <w:rsid w:val="00D04847"/>
    <w:rsid w:val="00D04888"/>
    <w:rsid w:val="00D04965"/>
    <w:rsid w:val="00D04971"/>
    <w:rsid w:val="00D049DC"/>
    <w:rsid w:val="00D049FA"/>
    <w:rsid w:val="00D04BC5"/>
    <w:rsid w:val="00D04C1F"/>
    <w:rsid w:val="00D04E55"/>
    <w:rsid w:val="00D04F03"/>
    <w:rsid w:val="00D04F06"/>
    <w:rsid w:val="00D04F51"/>
    <w:rsid w:val="00D04F8C"/>
    <w:rsid w:val="00D05004"/>
    <w:rsid w:val="00D05133"/>
    <w:rsid w:val="00D05201"/>
    <w:rsid w:val="00D0521B"/>
    <w:rsid w:val="00D052CD"/>
    <w:rsid w:val="00D052DA"/>
    <w:rsid w:val="00D05313"/>
    <w:rsid w:val="00D053C3"/>
    <w:rsid w:val="00D053E4"/>
    <w:rsid w:val="00D05459"/>
    <w:rsid w:val="00D054A2"/>
    <w:rsid w:val="00D054FD"/>
    <w:rsid w:val="00D05613"/>
    <w:rsid w:val="00D0567A"/>
    <w:rsid w:val="00D05712"/>
    <w:rsid w:val="00D0576A"/>
    <w:rsid w:val="00D05773"/>
    <w:rsid w:val="00D057B6"/>
    <w:rsid w:val="00D05856"/>
    <w:rsid w:val="00D058D9"/>
    <w:rsid w:val="00D058F5"/>
    <w:rsid w:val="00D05959"/>
    <w:rsid w:val="00D05A6E"/>
    <w:rsid w:val="00D05A9D"/>
    <w:rsid w:val="00D05AA3"/>
    <w:rsid w:val="00D05BA2"/>
    <w:rsid w:val="00D05BAA"/>
    <w:rsid w:val="00D05BEF"/>
    <w:rsid w:val="00D05C25"/>
    <w:rsid w:val="00D05C5C"/>
    <w:rsid w:val="00D05C83"/>
    <w:rsid w:val="00D05CC9"/>
    <w:rsid w:val="00D05D4D"/>
    <w:rsid w:val="00D05D78"/>
    <w:rsid w:val="00D05E5F"/>
    <w:rsid w:val="00D05E95"/>
    <w:rsid w:val="00D05F20"/>
    <w:rsid w:val="00D0601B"/>
    <w:rsid w:val="00D060D2"/>
    <w:rsid w:val="00D0627F"/>
    <w:rsid w:val="00D06284"/>
    <w:rsid w:val="00D06358"/>
    <w:rsid w:val="00D063DE"/>
    <w:rsid w:val="00D0642B"/>
    <w:rsid w:val="00D06472"/>
    <w:rsid w:val="00D06507"/>
    <w:rsid w:val="00D06556"/>
    <w:rsid w:val="00D065C7"/>
    <w:rsid w:val="00D0667E"/>
    <w:rsid w:val="00D066F3"/>
    <w:rsid w:val="00D06737"/>
    <w:rsid w:val="00D06758"/>
    <w:rsid w:val="00D067A6"/>
    <w:rsid w:val="00D06818"/>
    <w:rsid w:val="00D06937"/>
    <w:rsid w:val="00D06993"/>
    <w:rsid w:val="00D069A3"/>
    <w:rsid w:val="00D069D9"/>
    <w:rsid w:val="00D06B31"/>
    <w:rsid w:val="00D06B74"/>
    <w:rsid w:val="00D06CF5"/>
    <w:rsid w:val="00D06D76"/>
    <w:rsid w:val="00D06DD5"/>
    <w:rsid w:val="00D06DDA"/>
    <w:rsid w:val="00D06E4D"/>
    <w:rsid w:val="00D06EFB"/>
    <w:rsid w:val="00D06F7A"/>
    <w:rsid w:val="00D06F89"/>
    <w:rsid w:val="00D070D1"/>
    <w:rsid w:val="00D070FD"/>
    <w:rsid w:val="00D0714E"/>
    <w:rsid w:val="00D0717F"/>
    <w:rsid w:val="00D071D2"/>
    <w:rsid w:val="00D07260"/>
    <w:rsid w:val="00D072BC"/>
    <w:rsid w:val="00D0743B"/>
    <w:rsid w:val="00D07491"/>
    <w:rsid w:val="00D07505"/>
    <w:rsid w:val="00D075BC"/>
    <w:rsid w:val="00D075DD"/>
    <w:rsid w:val="00D07803"/>
    <w:rsid w:val="00D07847"/>
    <w:rsid w:val="00D079A5"/>
    <w:rsid w:val="00D07A21"/>
    <w:rsid w:val="00D07A68"/>
    <w:rsid w:val="00D07ACC"/>
    <w:rsid w:val="00D07B25"/>
    <w:rsid w:val="00D07B44"/>
    <w:rsid w:val="00D07BE2"/>
    <w:rsid w:val="00D07CC0"/>
    <w:rsid w:val="00D07CD9"/>
    <w:rsid w:val="00D07D5E"/>
    <w:rsid w:val="00D07DC4"/>
    <w:rsid w:val="00D07E4E"/>
    <w:rsid w:val="00D07E73"/>
    <w:rsid w:val="00D07EF6"/>
    <w:rsid w:val="00D07F45"/>
    <w:rsid w:val="00D07F4E"/>
    <w:rsid w:val="00D1004F"/>
    <w:rsid w:val="00D101F7"/>
    <w:rsid w:val="00D1034C"/>
    <w:rsid w:val="00D103E0"/>
    <w:rsid w:val="00D10500"/>
    <w:rsid w:val="00D10520"/>
    <w:rsid w:val="00D105A5"/>
    <w:rsid w:val="00D1068D"/>
    <w:rsid w:val="00D106B8"/>
    <w:rsid w:val="00D10793"/>
    <w:rsid w:val="00D1081F"/>
    <w:rsid w:val="00D10836"/>
    <w:rsid w:val="00D10886"/>
    <w:rsid w:val="00D108E0"/>
    <w:rsid w:val="00D10904"/>
    <w:rsid w:val="00D10911"/>
    <w:rsid w:val="00D10952"/>
    <w:rsid w:val="00D10A2F"/>
    <w:rsid w:val="00D10ABE"/>
    <w:rsid w:val="00D10C8C"/>
    <w:rsid w:val="00D10E5C"/>
    <w:rsid w:val="00D10EC4"/>
    <w:rsid w:val="00D11061"/>
    <w:rsid w:val="00D11247"/>
    <w:rsid w:val="00D112B2"/>
    <w:rsid w:val="00D112E1"/>
    <w:rsid w:val="00D114B8"/>
    <w:rsid w:val="00D11699"/>
    <w:rsid w:val="00D11777"/>
    <w:rsid w:val="00D11784"/>
    <w:rsid w:val="00D117E9"/>
    <w:rsid w:val="00D1181C"/>
    <w:rsid w:val="00D11858"/>
    <w:rsid w:val="00D11877"/>
    <w:rsid w:val="00D118BE"/>
    <w:rsid w:val="00D11940"/>
    <w:rsid w:val="00D11A1C"/>
    <w:rsid w:val="00D11ACC"/>
    <w:rsid w:val="00D11C05"/>
    <w:rsid w:val="00D11D7A"/>
    <w:rsid w:val="00D11E65"/>
    <w:rsid w:val="00D11EB1"/>
    <w:rsid w:val="00D11F2F"/>
    <w:rsid w:val="00D12022"/>
    <w:rsid w:val="00D120DA"/>
    <w:rsid w:val="00D120E8"/>
    <w:rsid w:val="00D12191"/>
    <w:rsid w:val="00D121AA"/>
    <w:rsid w:val="00D121C7"/>
    <w:rsid w:val="00D121D8"/>
    <w:rsid w:val="00D121FF"/>
    <w:rsid w:val="00D1220D"/>
    <w:rsid w:val="00D12251"/>
    <w:rsid w:val="00D12282"/>
    <w:rsid w:val="00D122A9"/>
    <w:rsid w:val="00D122C3"/>
    <w:rsid w:val="00D12362"/>
    <w:rsid w:val="00D1237A"/>
    <w:rsid w:val="00D12494"/>
    <w:rsid w:val="00D12521"/>
    <w:rsid w:val="00D1254F"/>
    <w:rsid w:val="00D1261A"/>
    <w:rsid w:val="00D1266D"/>
    <w:rsid w:val="00D126D4"/>
    <w:rsid w:val="00D126F2"/>
    <w:rsid w:val="00D128A6"/>
    <w:rsid w:val="00D128CA"/>
    <w:rsid w:val="00D128DF"/>
    <w:rsid w:val="00D12912"/>
    <w:rsid w:val="00D129F6"/>
    <w:rsid w:val="00D12A1A"/>
    <w:rsid w:val="00D12A23"/>
    <w:rsid w:val="00D12A66"/>
    <w:rsid w:val="00D12A7C"/>
    <w:rsid w:val="00D12AE8"/>
    <w:rsid w:val="00D12AEE"/>
    <w:rsid w:val="00D12B09"/>
    <w:rsid w:val="00D12B46"/>
    <w:rsid w:val="00D12B71"/>
    <w:rsid w:val="00D12C90"/>
    <w:rsid w:val="00D12C98"/>
    <w:rsid w:val="00D12E03"/>
    <w:rsid w:val="00D1316B"/>
    <w:rsid w:val="00D13179"/>
    <w:rsid w:val="00D131CF"/>
    <w:rsid w:val="00D1321B"/>
    <w:rsid w:val="00D1322A"/>
    <w:rsid w:val="00D13241"/>
    <w:rsid w:val="00D132CB"/>
    <w:rsid w:val="00D132FB"/>
    <w:rsid w:val="00D133C4"/>
    <w:rsid w:val="00D1340A"/>
    <w:rsid w:val="00D1345A"/>
    <w:rsid w:val="00D134A4"/>
    <w:rsid w:val="00D134F6"/>
    <w:rsid w:val="00D1350D"/>
    <w:rsid w:val="00D135E7"/>
    <w:rsid w:val="00D1360C"/>
    <w:rsid w:val="00D1368A"/>
    <w:rsid w:val="00D136AB"/>
    <w:rsid w:val="00D1370A"/>
    <w:rsid w:val="00D138E0"/>
    <w:rsid w:val="00D13912"/>
    <w:rsid w:val="00D1392B"/>
    <w:rsid w:val="00D139C8"/>
    <w:rsid w:val="00D13A88"/>
    <w:rsid w:val="00D13AE7"/>
    <w:rsid w:val="00D13B0D"/>
    <w:rsid w:val="00D13BA7"/>
    <w:rsid w:val="00D13BA9"/>
    <w:rsid w:val="00D13C5F"/>
    <w:rsid w:val="00D13C9A"/>
    <w:rsid w:val="00D13CDE"/>
    <w:rsid w:val="00D13CEB"/>
    <w:rsid w:val="00D13D4B"/>
    <w:rsid w:val="00D13D55"/>
    <w:rsid w:val="00D13DB9"/>
    <w:rsid w:val="00D13E08"/>
    <w:rsid w:val="00D13E2F"/>
    <w:rsid w:val="00D13EAA"/>
    <w:rsid w:val="00D1401B"/>
    <w:rsid w:val="00D14039"/>
    <w:rsid w:val="00D14125"/>
    <w:rsid w:val="00D141E2"/>
    <w:rsid w:val="00D141EC"/>
    <w:rsid w:val="00D142A8"/>
    <w:rsid w:val="00D143E5"/>
    <w:rsid w:val="00D14408"/>
    <w:rsid w:val="00D144A8"/>
    <w:rsid w:val="00D145C2"/>
    <w:rsid w:val="00D14669"/>
    <w:rsid w:val="00D1466C"/>
    <w:rsid w:val="00D14740"/>
    <w:rsid w:val="00D14785"/>
    <w:rsid w:val="00D147CA"/>
    <w:rsid w:val="00D1497D"/>
    <w:rsid w:val="00D14A67"/>
    <w:rsid w:val="00D14A76"/>
    <w:rsid w:val="00D14B28"/>
    <w:rsid w:val="00D14B38"/>
    <w:rsid w:val="00D14BB8"/>
    <w:rsid w:val="00D14BE8"/>
    <w:rsid w:val="00D14C14"/>
    <w:rsid w:val="00D14C45"/>
    <w:rsid w:val="00D14CCD"/>
    <w:rsid w:val="00D14D61"/>
    <w:rsid w:val="00D14D99"/>
    <w:rsid w:val="00D14DCB"/>
    <w:rsid w:val="00D14E32"/>
    <w:rsid w:val="00D14ED1"/>
    <w:rsid w:val="00D14F61"/>
    <w:rsid w:val="00D1507C"/>
    <w:rsid w:val="00D15094"/>
    <w:rsid w:val="00D150A2"/>
    <w:rsid w:val="00D151DE"/>
    <w:rsid w:val="00D151EA"/>
    <w:rsid w:val="00D15277"/>
    <w:rsid w:val="00D1529C"/>
    <w:rsid w:val="00D1532E"/>
    <w:rsid w:val="00D15362"/>
    <w:rsid w:val="00D153C2"/>
    <w:rsid w:val="00D15407"/>
    <w:rsid w:val="00D1548F"/>
    <w:rsid w:val="00D154D6"/>
    <w:rsid w:val="00D15655"/>
    <w:rsid w:val="00D15781"/>
    <w:rsid w:val="00D1581F"/>
    <w:rsid w:val="00D1586B"/>
    <w:rsid w:val="00D158D8"/>
    <w:rsid w:val="00D15921"/>
    <w:rsid w:val="00D159B2"/>
    <w:rsid w:val="00D15A23"/>
    <w:rsid w:val="00D15A36"/>
    <w:rsid w:val="00D15A9C"/>
    <w:rsid w:val="00D15B51"/>
    <w:rsid w:val="00D15BC6"/>
    <w:rsid w:val="00D15C96"/>
    <w:rsid w:val="00D15D3F"/>
    <w:rsid w:val="00D15DAD"/>
    <w:rsid w:val="00D15E5C"/>
    <w:rsid w:val="00D15F83"/>
    <w:rsid w:val="00D16036"/>
    <w:rsid w:val="00D16037"/>
    <w:rsid w:val="00D160A5"/>
    <w:rsid w:val="00D1617E"/>
    <w:rsid w:val="00D161AE"/>
    <w:rsid w:val="00D16286"/>
    <w:rsid w:val="00D162BE"/>
    <w:rsid w:val="00D163AA"/>
    <w:rsid w:val="00D163CB"/>
    <w:rsid w:val="00D16439"/>
    <w:rsid w:val="00D16526"/>
    <w:rsid w:val="00D1652D"/>
    <w:rsid w:val="00D165C0"/>
    <w:rsid w:val="00D165F7"/>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6D"/>
    <w:rsid w:val="00D16ECF"/>
    <w:rsid w:val="00D16F5B"/>
    <w:rsid w:val="00D16FB3"/>
    <w:rsid w:val="00D16FE3"/>
    <w:rsid w:val="00D1700A"/>
    <w:rsid w:val="00D17055"/>
    <w:rsid w:val="00D1706B"/>
    <w:rsid w:val="00D170EC"/>
    <w:rsid w:val="00D172A7"/>
    <w:rsid w:val="00D172DE"/>
    <w:rsid w:val="00D1735E"/>
    <w:rsid w:val="00D17473"/>
    <w:rsid w:val="00D1753C"/>
    <w:rsid w:val="00D1758B"/>
    <w:rsid w:val="00D176DD"/>
    <w:rsid w:val="00D177E3"/>
    <w:rsid w:val="00D17853"/>
    <w:rsid w:val="00D178B7"/>
    <w:rsid w:val="00D1791B"/>
    <w:rsid w:val="00D17964"/>
    <w:rsid w:val="00D17A1A"/>
    <w:rsid w:val="00D17B09"/>
    <w:rsid w:val="00D17B7A"/>
    <w:rsid w:val="00D17CD3"/>
    <w:rsid w:val="00D17CE9"/>
    <w:rsid w:val="00D17DBA"/>
    <w:rsid w:val="00D17DDF"/>
    <w:rsid w:val="00D17DEB"/>
    <w:rsid w:val="00D17E61"/>
    <w:rsid w:val="00D17F86"/>
    <w:rsid w:val="00D2006E"/>
    <w:rsid w:val="00D20072"/>
    <w:rsid w:val="00D20098"/>
    <w:rsid w:val="00D200AA"/>
    <w:rsid w:val="00D2027A"/>
    <w:rsid w:val="00D20292"/>
    <w:rsid w:val="00D2031A"/>
    <w:rsid w:val="00D203B8"/>
    <w:rsid w:val="00D203BB"/>
    <w:rsid w:val="00D20443"/>
    <w:rsid w:val="00D204C7"/>
    <w:rsid w:val="00D20550"/>
    <w:rsid w:val="00D20669"/>
    <w:rsid w:val="00D206AF"/>
    <w:rsid w:val="00D206FC"/>
    <w:rsid w:val="00D20765"/>
    <w:rsid w:val="00D20781"/>
    <w:rsid w:val="00D2078D"/>
    <w:rsid w:val="00D207AE"/>
    <w:rsid w:val="00D207C6"/>
    <w:rsid w:val="00D207C9"/>
    <w:rsid w:val="00D2082F"/>
    <w:rsid w:val="00D20908"/>
    <w:rsid w:val="00D209C7"/>
    <w:rsid w:val="00D20A0A"/>
    <w:rsid w:val="00D20A0E"/>
    <w:rsid w:val="00D20A24"/>
    <w:rsid w:val="00D20A7B"/>
    <w:rsid w:val="00D20B47"/>
    <w:rsid w:val="00D20C8F"/>
    <w:rsid w:val="00D20CD4"/>
    <w:rsid w:val="00D20CF9"/>
    <w:rsid w:val="00D20D54"/>
    <w:rsid w:val="00D20DE7"/>
    <w:rsid w:val="00D20E63"/>
    <w:rsid w:val="00D20F3F"/>
    <w:rsid w:val="00D20F78"/>
    <w:rsid w:val="00D21467"/>
    <w:rsid w:val="00D2146C"/>
    <w:rsid w:val="00D21479"/>
    <w:rsid w:val="00D21494"/>
    <w:rsid w:val="00D214DA"/>
    <w:rsid w:val="00D214DE"/>
    <w:rsid w:val="00D21593"/>
    <w:rsid w:val="00D21626"/>
    <w:rsid w:val="00D2162E"/>
    <w:rsid w:val="00D21649"/>
    <w:rsid w:val="00D21692"/>
    <w:rsid w:val="00D216A9"/>
    <w:rsid w:val="00D2185A"/>
    <w:rsid w:val="00D2189F"/>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36"/>
    <w:rsid w:val="00D22149"/>
    <w:rsid w:val="00D2226E"/>
    <w:rsid w:val="00D222D9"/>
    <w:rsid w:val="00D222EC"/>
    <w:rsid w:val="00D2238E"/>
    <w:rsid w:val="00D22493"/>
    <w:rsid w:val="00D224FC"/>
    <w:rsid w:val="00D226AB"/>
    <w:rsid w:val="00D22752"/>
    <w:rsid w:val="00D22812"/>
    <w:rsid w:val="00D2286B"/>
    <w:rsid w:val="00D2287C"/>
    <w:rsid w:val="00D228B8"/>
    <w:rsid w:val="00D228C7"/>
    <w:rsid w:val="00D228D5"/>
    <w:rsid w:val="00D22A07"/>
    <w:rsid w:val="00D22AA5"/>
    <w:rsid w:val="00D22ABB"/>
    <w:rsid w:val="00D22B1F"/>
    <w:rsid w:val="00D22BFD"/>
    <w:rsid w:val="00D22C1F"/>
    <w:rsid w:val="00D22CB8"/>
    <w:rsid w:val="00D22CDB"/>
    <w:rsid w:val="00D22D9B"/>
    <w:rsid w:val="00D22DED"/>
    <w:rsid w:val="00D22E8C"/>
    <w:rsid w:val="00D22EDD"/>
    <w:rsid w:val="00D22F41"/>
    <w:rsid w:val="00D22F50"/>
    <w:rsid w:val="00D22F67"/>
    <w:rsid w:val="00D22FAC"/>
    <w:rsid w:val="00D230F5"/>
    <w:rsid w:val="00D23124"/>
    <w:rsid w:val="00D23132"/>
    <w:rsid w:val="00D231C0"/>
    <w:rsid w:val="00D23215"/>
    <w:rsid w:val="00D23279"/>
    <w:rsid w:val="00D2332A"/>
    <w:rsid w:val="00D2334C"/>
    <w:rsid w:val="00D23353"/>
    <w:rsid w:val="00D233D3"/>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3F6D"/>
    <w:rsid w:val="00D24020"/>
    <w:rsid w:val="00D24123"/>
    <w:rsid w:val="00D24160"/>
    <w:rsid w:val="00D242AD"/>
    <w:rsid w:val="00D24306"/>
    <w:rsid w:val="00D24344"/>
    <w:rsid w:val="00D24349"/>
    <w:rsid w:val="00D2436C"/>
    <w:rsid w:val="00D24393"/>
    <w:rsid w:val="00D245BB"/>
    <w:rsid w:val="00D247F8"/>
    <w:rsid w:val="00D24852"/>
    <w:rsid w:val="00D2485E"/>
    <w:rsid w:val="00D24876"/>
    <w:rsid w:val="00D248E8"/>
    <w:rsid w:val="00D2495D"/>
    <w:rsid w:val="00D24968"/>
    <w:rsid w:val="00D24B1F"/>
    <w:rsid w:val="00D24BA2"/>
    <w:rsid w:val="00D24BE0"/>
    <w:rsid w:val="00D24C53"/>
    <w:rsid w:val="00D25030"/>
    <w:rsid w:val="00D2503D"/>
    <w:rsid w:val="00D25041"/>
    <w:rsid w:val="00D250A3"/>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B6B"/>
    <w:rsid w:val="00D25C2C"/>
    <w:rsid w:val="00D25C7D"/>
    <w:rsid w:val="00D25CEF"/>
    <w:rsid w:val="00D25D26"/>
    <w:rsid w:val="00D25E50"/>
    <w:rsid w:val="00D25F1A"/>
    <w:rsid w:val="00D25F5C"/>
    <w:rsid w:val="00D26023"/>
    <w:rsid w:val="00D2610D"/>
    <w:rsid w:val="00D26167"/>
    <w:rsid w:val="00D261A5"/>
    <w:rsid w:val="00D2636D"/>
    <w:rsid w:val="00D26421"/>
    <w:rsid w:val="00D264DE"/>
    <w:rsid w:val="00D264E6"/>
    <w:rsid w:val="00D2657E"/>
    <w:rsid w:val="00D26586"/>
    <w:rsid w:val="00D2672F"/>
    <w:rsid w:val="00D26774"/>
    <w:rsid w:val="00D2685D"/>
    <w:rsid w:val="00D2685E"/>
    <w:rsid w:val="00D2687C"/>
    <w:rsid w:val="00D2689A"/>
    <w:rsid w:val="00D268CA"/>
    <w:rsid w:val="00D26902"/>
    <w:rsid w:val="00D26997"/>
    <w:rsid w:val="00D269B4"/>
    <w:rsid w:val="00D26A17"/>
    <w:rsid w:val="00D26A56"/>
    <w:rsid w:val="00D26A62"/>
    <w:rsid w:val="00D26AB4"/>
    <w:rsid w:val="00D26BFC"/>
    <w:rsid w:val="00D26D6A"/>
    <w:rsid w:val="00D26E00"/>
    <w:rsid w:val="00D26E32"/>
    <w:rsid w:val="00D26F3A"/>
    <w:rsid w:val="00D27050"/>
    <w:rsid w:val="00D2705F"/>
    <w:rsid w:val="00D27060"/>
    <w:rsid w:val="00D2706B"/>
    <w:rsid w:val="00D2709A"/>
    <w:rsid w:val="00D271C8"/>
    <w:rsid w:val="00D27293"/>
    <w:rsid w:val="00D27416"/>
    <w:rsid w:val="00D2748F"/>
    <w:rsid w:val="00D27509"/>
    <w:rsid w:val="00D2755D"/>
    <w:rsid w:val="00D27580"/>
    <w:rsid w:val="00D27600"/>
    <w:rsid w:val="00D2767A"/>
    <w:rsid w:val="00D276BA"/>
    <w:rsid w:val="00D27819"/>
    <w:rsid w:val="00D27857"/>
    <w:rsid w:val="00D2789E"/>
    <w:rsid w:val="00D27910"/>
    <w:rsid w:val="00D27911"/>
    <w:rsid w:val="00D27920"/>
    <w:rsid w:val="00D27992"/>
    <w:rsid w:val="00D27A8B"/>
    <w:rsid w:val="00D27AB9"/>
    <w:rsid w:val="00D27B87"/>
    <w:rsid w:val="00D27E04"/>
    <w:rsid w:val="00D27E2F"/>
    <w:rsid w:val="00D30053"/>
    <w:rsid w:val="00D3013A"/>
    <w:rsid w:val="00D301E1"/>
    <w:rsid w:val="00D30284"/>
    <w:rsid w:val="00D302E9"/>
    <w:rsid w:val="00D303E1"/>
    <w:rsid w:val="00D30403"/>
    <w:rsid w:val="00D3043A"/>
    <w:rsid w:val="00D304AF"/>
    <w:rsid w:val="00D304BE"/>
    <w:rsid w:val="00D304DF"/>
    <w:rsid w:val="00D30561"/>
    <w:rsid w:val="00D305E6"/>
    <w:rsid w:val="00D306F0"/>
    <w:rsid w:val="00D3074A"/>
    <w:rsid w:val="00D30854"/>
    <w:rsid w:val="00D3089A"/>
    <w:rsid w:val="00D3098B"/>
    <w:rsid w:val="00D30A02"/>
    <w:rsid w:val="00D30A1E"/>
    <w:rsid w:val="00D30A7C"/>
    <w:rsid w:val="00D30A93"/>
    <w:rsid w:val="00D30BBA"/>
    <w:rsid w:val="00D30BCB"/>
    <w:rsid w:val="00D30D48"/>
    <w:rsid w:val="00D30DB3"/>
    <w:rsid w:val="00D30DC2"/>
    <w:rsid w:val="00D30EF6"/>
    <w:rsid w:val="00D30F7A"/>
    <w:rsid w:val="00D30FAD"/>
    <w:rsid w:val="00D30FBE"/>
    <w:rsid w:val="00D30FC0"/>
    <w:rsid w:val="00D31002"/>
    <w:rsid w:val="00D31021"/>
    <w:rsid w:val="00D310F0"/>
    <w:rsid w:val="00D311B9"/>
    <w:rsid w:val="00D311E3"/>
    <w:rsid w:val="00D31202"/>
    <w:rsid w:val="00D31220"/>
    <w:rsid w:val="00D31236"/>
    <w:rsid w:val="00D31275"/>
    <w:rsid w:val="00D312A2"/>
    <w:rsid w:val="00D312F0"/>
    <w:rsid w:val="00D31376"/>
    <w:rsid w:val="00D313A3"/>
    <w:rsid w:val="00D315E1"/>
    <w:rsid w:val="00D31665"/>
    <w:rsid w:val="00D31703"/>
    <w:rsid w:val="00D31731"/>
    <w:rsid w:val="00D31861"/>
    <w:rsid w:val="00D318CC"/>
    <w:rsid w:val="00D31A0A"/>
    <w:rsid w:val="00D31AD2"/>
    <w:rsid w:val="00D31B30"/>
    <w:rsid w:val="00D31B68"/>
    <w:rsid w:val="00D31CDB"/>
    <w:rsid w:val="00D31D17"/>
    <w:rsid w:val="00D31D42"/>
    <w:rsid w:val="00D31D75"/>
    <w:rsid w:val="00D31DEE"/>
    <w:rsid w:val="00D31E94"/>
    <w:rsid w:val="00D31EAA"/>
    <w:rsid w:val="00D31F64"/>
    <w:rsid w:val="00D31F8E"/>
    <w:rsid w:val="00D31FB6"/>
    <w:rsid w:val="00D31FD4"/>
    <w:rsid w:val="00D31FE2"/>
    <w:rsid w:val="00D32063"/>
    <w:rsid w:val="00D3208C"/>
    <w:rsid w:val="00D32091"/>
    <w:rsid w:val="00D3209E"/>
    <w:rsid w:val="00D321A6"/>
    <w:rsid w:val="00D3228B"/>
    <w:rsid w:val="00D322E9"/>
    <w:rsid w:val="00D32353"/>
    <w:rsid w:val="00D3238C"/>
    <w:rsid w:val="00D32415"/>
    <w:rsid w:val="00D324D3"/>
    <w:rsid w:val="00D3254A"/>
    <w:rsid w:val="00D32551"/>
    <w:rsid w:val="00D3284A"/>
    <w:rsid w:val="00D3285D"/>
    <w:rsid w:val="00D32888"/>
    <w:rsid w:val="00D32889"/>
    <w:rsid w:val="00D328E1"/>
    <w:rsid w:val="00D32940"/>
    <w:rsid w:val="00D3297A"/>
    <w:rsid w:val="00D3297B"/>
    <w:rsid w:val="00D32AA7"/>
    <w:rsid w:val="00D32CC3"/>
    <w:rsid w:val="00D32F4D"/>
    <w:rsid w:val="00D3307A"/>
    <w:rsid w:val="00D3308B"/>
    <w:rsid w:val="00D333D0"/>
    <w:rsid w:val="00D333D3"/>
    <w:rsid w:val="00D33436"/>
    <w:rsid w:val="00D33474"/>
    <w:rsid w:val="00D33494"/>
    <w:rsid w:val="00D334A3"/>
    <w:rsid w:val="00D335A3"/>
    <w:rsid w:val="00D335F7"/>
    <w:rsid w:val="00D3360B"/>
    <w:rsid w:val="00D33610"/>
    <w:rsid w:val="00D33672"/>
    <w:rsid w:val="00D337C0"/>
    <w:rsid w:val="00D33942"/>
    <w:rsid w:val="00D3398A"/>
    <w:rsid w:val="00D33B0F"/>
    <w:rsid w:val="00D33C09"/>
    <w:rsid w:val="00D33C5E"/>
    <w:rsid w:val="00D33E28"/>
    <w:rsid w:val="00D33E5A"/>
    <w:rsid w:val="00D33F27"/>
    <w:rsid w:val="00D33F30"/>
    <w:rsid w:val="00D33FC7"/>
    <w:rsid w:val="00D34079"/>
    <w:rsid w:val="00D340FF"/>
    <w:rsid w:val="00D34218"/>
    <w:rsid w:val="00D3424E"/>
    <w:rsid w:val="00D342D9"/>
    <w:rsid w:val="00D34342"/>
    <w:rsid w:val="00D3446B"/>
    <w:rsid w:val="00D34604"/>
    <w:rsid w:val="00D3469B"/>
    <w:rsid w:val="00D34725"/>
    <w:rsid w:val="00D34931"/>
    <w:rsid w:val="00D34AF6"/>
    <w:rsid w:val="00D34B98"/>
    <w:rsid w:val="00D34C52"/>
    <w:rsid w:val="00D34CAE"/>
    <w:rsid w:val="00D34CBE"/>
    <w:rsid w:val="00D34D41"/>
    <w:rsid w:val="00D34D76"/>
    <w:rsid w:val="00D34DCB"/>
    <w:rsid w:val="00D34DD9"/>
    <w:rsid w:val="00D34DFA"/>
    <w:rsid w:val="00D34F49"/>
    <w:rsid w:val="00D34FC3"/>
    <w:rsid w:val="00D34FD9"/>
    <w:rsid w:val="00D35040"/>
    <w:rsid w:val="00D35043"/>
    <w:rsid w:val="00D350EA"/>
    <w:rsid w:val="00D3523B"/>
    <w:rsid w:val="00D35252"/>
    <w:rsid w:val="00D35289"/>
    <w:rsid w:val="00D352A5"/>
    <w:rsid w:val="00D3531A"/>
    <w:rsid w:val="00D35364"/>
    <w:rsid w:val="00D35383"/>
    <w:rsid w:val="00D353D8"/>
    <w:rsid w:val="00D354A9"/>
    <w:rsid w:val="00D354C4"/>
    <w:rsid w:val="00D35513"/>
    <w:rsid w:val="00D355AC"/>
    <w:rsid w:val="00D355D2"/>
    <w:rsid w:val="00D35600"/>
    <w:rsid w:val="00D35612"/>
    <w:rsid w:val="00D35642"/>
    <w:rsid w:val="00D3566B"/>
    <w:rsid w:val="00D35715"/>
    <w:rsid w:val="00D35749"/>
    <w:rsid w:val="00D3577B"/>
    <w:rsid w:val="00D35AA0"/>
    <w:rsid w:val="00D35AFF"/>
    <w:rsid w:val="00D35B34"/>
    <w:rsid w:val="00D35B5A"/>
    <w:rsid w:val="00D35B64"/>
    <w:rsid w:val="00D35B9C"/>
    <w:rsid w:val="00D35C0A"/>
    <w:rsid w:val="00D35C40"/>
    <w:rsid w:val="00D35C41"/>
    <w:rsid w:val="00D35C48"/>
    <w:rsid w:val="00D35E16"/>
    <w:rsid w:val="00D35E49"/>
    <w:rsid w:val="00D35E51"/>
    <w:rsid w:val="00D35E89"/>
    <w:rsid w:val="00D35E8E"/>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658"/>
    <w:rsid w:val="00D368B5"/>
    <w:rsid w:val="00D368D2"/>
    <w:rsid w:val="00D36911"/>
    <w:rsid w:val="00D369E1"/>
    <w:rsid w:val="00D36A36"/>
    <w:rsid w:val="00D36AE8"/>
    <w:rsid w:val="00D36B38"/>
    <w:rsid w:val="00D36B65"/>
    <w:rsid w:val="00D36BCE"/>
    <w:rsid w:val="00D36C88"/>
    <w:rsid w:val="00D36CAC"/>
    <w:rsid w:val="00D36CF9"/>
    <w:rsid w:val="00D36DF1"/>
    <w:rsid w:val="00D36EC1"/>
    <w:rsid w:val="00D36F53"/>
    <w:rsid w:val="00D37013"/>
    <w:rsid w:val="00D3705B"/>
    <w:rsid w:val="00D370E8"/>
    <w:rsid w:val="00D3716D"/>
    <w:rsid w:val="00D371D6"/>
    <w:rsid w:val="00D37247"/>
    <w:rsid w:val="00D372C0"/>
    <w:rsid w:val="00D372E2"/>
    <w:rsid w:val="00D37385"/>
    <w:rsid w:val="00D37487"/>
    <w:rsid w:val="00D374C6"/>
    <w:rsid w:val="00D374FD"/>
    <w:rsid w:val="00D375AA"/>
    <w:rsid w:val="00D3760A"/>
    <w:rsid w:val="00D3768D"/>
    <w:rsid w:val="00D377F4"/>
    <w:rsid w:val="00D377F5"/>
    <w:rsid w:val="00D37917"/>
    <w:rsid w:val="00D37924"/>
    <w:rsid w:val="00D37949"/>
    <w:rsid w:val="00D379E8"/>
    <w:rsid w:val="00D37A34"/>
    <w:rsid w:val="00D37BC3"/>
    <w:rsid w:val="00D37BCB"/>
    <w:rsid w:val="00D37BD8"/>
    <w:rsid w:val="00D37BEA"/>
    <w:rsid w:val="00D37BF2"/>
    <w:rsid w:val="00D37C6D"/>
    <w:rsid w:val="00D37DDA"/>
    <w:rsid w:val="00D37E02"/>
    <w:rsid w:val="00D37FA8"/>
    <w:rsid w:val="00D4018B"/>
    <w:rsid w:val="00D401FC"/>
    <w:rsid w:val="00D402E6"/>
    <w:rsid w:val="00D40357"/>
    <w:rsid w:val="00D40382"/>
    <w:rsid w:val="00D404A5"/>
    <w:rsid w:val="00D4056F"/>
    <w:rsid w:val="00D40638"/>
    <w:rsid w:val="00D4073D"/>
    <w:rsid w:val="00D4077F"/>
    <w:rsid w:val="00D407CF"/>
    <w:rsid w:val="00D40821"/>
    <w:rsid w:val="00D40854"/>
    <w:rsid w:val="00D408BC"/>
    <w:rsid w:val="00D408CE"/>
    <w:rsid w:val="00D4099C"/>
    <w:rsid w:val="00D409B3"/>
    <w:rsid w:val="00D40A21"/>
    <w:rsid w:val="00D40AE0"/>
    <w:rsid w:val="00D40BA0"/>
    <w:rsid w:val="00D40C48"/>
    <w:rsid w:val="00D40C5A"/>
    <w:rsid w:val="00D40D14"/>
    <w:rsid w:val="00D40DDA"/>
    <w:rsid w:val="00D40E0A"/>
    <w:rsid w:val="00D40E37"/>
    <w:rsid w:val="00D40E9A"/>
    <w:rsid w:val="00D40FDE"/>
    <w:rsid w:val="00D4108F"/>
    <w:rsid w:val="00D411C0"/>
    <w:rsid w:val="00D4128B"/>
    <w:rsid w:val="00D4133D"/>
    <w:rsid w:val="00D41640"/>
    <w:rsid w:val="00D4169F"/>
    <w:rsid w:val="00D418C9"/>
    <w:rsid w:val="00D41A30"/>
    <w:rsid w:val="00D41A3A"/>
    <w:rsid w:val="00D41AA6"/>
    <w:rsid w:val="00D41C13"/>
    <w:rsid w:val="00D41D34"/>
    <w:rsid w:val="00D41DE1"/>
    <w:rsid w:val="00D41EE6"/>
    <w:rsid w:val="00D41FB4"/>
    <w:rsid w:val="00D4201D"/>
    <w:rsid w:val="00D42025"/>
    <w:rsid w:val="00D42044"/>
    <w:rsid w:val="00D4209F"/>
    <w:rsid w:val="00D420FA"/>
    <w:rsid w:val="00D42120"/>
    <w:rsid w:val="00D42179"/>
    <w:rsid w:val="00D421B3"/>
    <w:rsid w:val="00D421C1"/>
    <w:rsid w:val="00D4221B"/>
    <w:rsid w:val="00D422EB"/>
    <w:rsid w:val="00D42475"/>
    <w:rsid w:val="00D424DA"/>
    <w:rsid w:val="00D4251E"/>
    <w:rsid w:val="00D42591"/>
    <w:rsid w:val="00D425E4"/>
    <w:rsid w:val="00D42719"/>
    <w:rsid w:val="00D4281D"/>
    <w:rsid w:val="00D42840"/>
    <w:rsid w:val="00D4284B"/>
    <w:rsid w:val="00D42865"/>
    <w:rsid w:val="00D4288C"/>
    <w:rsid w:val="00D4292D"/>
    <w:rsid w:val="00D429C9"/>
    <w:rsid w:val="00D429CB"/>
    <w:rsid w:val="00D429D1"/>
    <w:rsid w:val="00D42AE2"/>
    <w:rsid w:val="00D42BD9"/>
    <w:rsid w:val="00D42C56"/>
    <w:rsid w:val="00D42C9B"/>
    <w:rsid w:val="00D42CE9"/>
    <w:rsid w:val="00D42D5A"/>
    <w:rsid w:val="00D42DB5"/>
    <w:rsid w:val="00D42E30"/>
    <w:rsid w:val="00D42E45"/>
    <w:rsid w:val="00D42F0D"/>
    <w:rsid w:val="00D42FEE"/>
    <w:rsid w:val="00D43077"/>
    <w:rsid w:val="00D4316C"/>
    <w:rsid w:val="00D43185"/>
    <w:rsid w:val="00D4324C"/>
    <w:rsid w:val="00D43307"/>
    <w:rsid w:val="00D434E6"/>
    <w:rsid w:val="00D4350F"/>
    <w:rsid w:val="00D43531"/>
    <w:rsid w:val="00D435A1"/>
    <w:rsid w:val="00D435CB"/>
    <w:rsid w:val="00D4363B"/>
    <w:rsid w:val="00D436B6"/>
    <w:rsid w:val="00D438C6"/>
    <w:rsid w:val="00D4394C"/>
    <w:rsid w:val="00D43971"/>
    <w:rsid w:val="00D43A98"/>
    <w:rsid w:val="00D43AA3"/>
    <w:rsid w:val="00D43AB4"/>
    <w:rsid w:val="00D43C11"/>
    <w:rsid w:val="00D43D66"/>
    <w:rsid w:val="00D43E05"/>
    <w:rsid w:val="00D43E24"/>
    <w:rsid w:val="00D43E25"/>
    <w:rsid w:val="00D43E4C"/>
    <w:rsid w:val="00D43E54"/>
    <w:rsid w:val="00D43EE6"/>
    <w:rsid w:val="00D43EF5"/>
    <w:rsid w:val="00D43EFB"/>
    <w:rsid w:val="00D43FEB"/>
    <w:rsid w:val="00D44074"/>
    <w:rsid w:val="00D4413E"/>
    <w:rsid w:val="00D44231"/>
    <w:rsid w:val="00D4427E"/>
    <w:rsid w:val="00D4428C"/>
    <w:rsid w:val="00D4439A"/>
    <w:rsid w:val="00D443B1"/>
    <w:rsid w:val="00D443F0"/>
    <w:rsid w:val="00D44701"/>
    <w:rsid w:val="00D44709"/>
    <w:rsid w:val="00D447A2"/>
    <w:rsid w:val="00D447DB"/>
    <w:rsid w:val="00D44821"/>
    <w:rsid w:val="00D44852"/>
    <w:rsid w:val="00D4485E"/>
    <w:rsid w:val="00D448AF"/>
    <w:rsid w:val="00D448E7"/>
    <w:rsid w:val="00D44AE4"/>
    <w:rsid w:val="00D44CD9"/>
    <w:rsid w:val="00D44E05"/>
    <w:rsid w:val="00D44E21"/>
    <w:rsid w:val="00D44E71"/>
    <w:rsid w:val="00D44E73"/>
    <w:rsid w:val="00D45188"/>
    <w:rsid w:val="00D45259"/>
    <w:rsid w:val="00D45289"/>
    <w:rsid w:val="00D453BD"/>
    <w:rsid w:val="00D45487"/>
    <w:rsid w:val="00D45494"/>
    <w:rsid w:val="00D45643"/>
    <w:rsid w:val="00D456C9"/>
    <w:rsid w:val="00D456ED"/>
    <w:rsid w:val="00D4574C"/>
    <w:rsid w:val="00D45766"/>
    <w:rsid w:val="00D457F2"/>
    <w:rsid w:val="00D45868"/>
    <w:rsid w:val="00D458BA"/>
    <w:rsid w:val="00D458D1"/>
    <w:rsid w:val="00D459FC"/>
    <w:rsid w:val="00D45A73"/>
    <w:rsid w:val="00D45AC7"/>
    <w:rsid w:val="00D45AFE"/>
    <w:rsid w:val="00D45C91"/>
    <w:rsid w:val="00D45CC2"/>
    <w:rsid w:val="00D45D85"/>
    <w:rsid w:val="00D45DAC"/>
    <w:rsid w:val="00D45DCB"/>
    <w:rsid w:val="00D4600A"/>
    <w:rsid w:val="00D460B4"/>
    <w:rsid w:val="00D46128"/>
    <w:rsid w:val="00D461BB"/>
    <w:rsid w:val="00D46237"/>
    <w:rsid w:val="00D4624F"/>
    <w:rsid w:val="00D4625E"/>
    <w:rsid w:val="00D4630C"/>
    <w:rsid w:val="00D46362"/>
    <w:rsid w:val="00D463D1"/>
    <w:rsid w:val="00D464D7"/>
    <w:rsid w:val="00D465AC"/>
    <w:rsid w:val="00D46828"/>
    <w:rsid w:val="00D468B9"/>
    <w:rsid w:val="00D46AA7"/>
    <w:rsid w:val="00D46CD7"/>
    <w:rsid w:val="00D46D74"/>
    <w:rsid w:val="00D46DB7"/>
    <w:rsid w:val="00D46E33"/>
    <w:rsid w:val="00D46F06"/>
    <w:rsid w:val="00D46F37"/>
    <w:rsid w:val="00D47042"/>
    <w:rsid w:val="00D470E8"/>
    <w:rsid w:val="00D4711A"/>
    <w:rsid w:val="00D4716C"/>
    <w:rsid w:val="00D47235"/>
    <w:rsid w:val="00D4738E"/>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0B0"/>
    <w:rsid w:val="00D5014E"/>
    <w:rsid w:val="00D5015A"/>
    <w:rsid w:val="00D501AD"/>
    <w:rsid w:val="00D501AF"/>
    <w:rsid w:val="00D5024D"/>
    <w:rsid w:val="00D50279"/>
    <w:rsid w:val="00D5028E"/>
    <w:rsid w:val="00D502DD"/>
    <w:rsid w:val="00D5035B"/>
    <w:rsid w:val="00D50383"/>
    <w:rsid w:val="00D503CB"/>
    <w:rsid w:val="00D503D9"/>
    <w:rsid w:val="00D5075C"/>
    <w:rsid w:val="00D50764"/>
    <w:rsid w:val="00D5080A"/>
    <w:rsid w:val="00D50894"/>
    <w:rsid w:val="00D508D3"/>
    <w:rsid w:val="00D50972"/>
    <w:rsid w:val="00D50A10"/>
    <w:rsid w:val="00D50A9B"/>
    <w:rsid w:val="00D50B67"/>
    <w:rsid w:val="00D50C93"/>
    <w:rsid w:val="00D50CE6"/>
    <w:rsid w:val="00D50D16"/>
    <w:rsid w:val="00D50E32"/>
    <w:rsid w:val="00D50ED6"/>
    <w:rsid w:val="00D50EDA"/>
    <w:rsid w:val="00D50F06"/>
    <w:rsid w:val="00D50F86"/>
    <w:rsid w:val="00D510E4"/>
    <w:rsid w:val="00D51138"/>
    <w:rsid w:val="00D511C3"/>
    <w:rsid w:val="00D513FE"/>
    <w:rsid w:val="00D51403"/>
    <w:rsid w:val="00D514BC"/>
    <w:rsid w:val="00D514F3"/>
    <w:rsid w:val="00D5165B"/>
    <w:rsid w:val="00D516B4"/>
    <w:rsid w:val="00D5170D"/>
    <w:rsid w:val="00D517A9"/>
    <w:rsid w:val="00D517EC"/>
    <w:rsid w:val="00D5182C"/>
    <w:rsid w:val="00D519F6"/>
    <w:rsid w:val="00D51B68"/>
    <w:rsid w:val="00D51BAF"/>
    <w:rsid w:val="00D51C1C"/>
    <w:rsid w:val="00D51D49"/>
    <w:rsid w:val="00D51F1B"/>
    <w:rsid w:val="00D51F4A"/>
    <w:rsid w:val="00D51F70"/>
    <w:rsid w:val="00D52093"/>
    <w:rsid w:val="00D52110"/>
    <w:rsid w:val="00D5225F"/>
    <w:rsid w:val="00D5231D"/>
    <w:rsid w:val="00D5232B"/>
    <w:rsid w:val="00D52343"/>
    <w:rsid w:val="00D5243A"/>
    <w:rsid w:val="00D5245E"/>
    <w:rsid w:val="00D5249D"/>
    <w:rsid w:val="00D524D4"/>
    <w:rsid w:val="00D52501"/>
    <w:rsid w:val="00D52527"/>
    <w:rsid w:val="00D5261F"/>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51"/>
    <w:rsid w:val="00D52F8B"/>
    <w:rsid w:val="00D52FEF"/>
    <w:rsid w:val="00D53098"/>
    <w:rsid w:val="00D530C4"/>
    <w:rsid w:val="00D5313B"/>
    <w:rsid w:val="00D53206"/>
    <w:rsid w:val="00D5331E"/>
    <w:rsid w:val="00D53387"/>
    <w:rsid w:val="00D53396"/>
    <w:rsid w:val="00D534B5"/>
    <w:rsid w:val="00D53504"/>
    <w:rsid w:val="00D536BA"/>
    <w:rsid w:val="00D537F3"/>
    <w:rsid w:val="00D5380D"/>
    <w:rsid w:val="00D53883"/>
    <w:rsid w:val="00D5395D"/>
    <w:rsid w:val="00D53A61"/>
    <w:rsid w:val="00D53ACF"/>
    <w:rsid w:val="00D53B14"/>
    <w:rsid w:val="00D53B45"/>
    <w:rsid w:val="00D53BEF"/>
    <w:rsid w:val="00D53C1D"/>
    <w:rsid w:val="00D53C58"/>
    <w:rsid w:val="00D53C6A"/>
    <w:rsid w:val="00D53C70"/>
    <w:rsid w:val="00D53C96"/>
    <w:rsid w:val="00D53D06"/>
    <w:rsid w:val="00D53F0D"/>
    <w:rsid w:val="00D54031"/>
    <w:rsid w:val="00D54078"/>
    <w:rsid w:val="00D540F1"/>
    <w:rsid w:val="00D541A9"/>
    <w:rsid w:val="00D54234"/>
    <w:rsid w:val="00D54281"/>
    <w:rsid w:val="00D5431F"/>
    <w:rsid w:val="00D54349"/>
    <w:rsid w:val="00D543B5"/>
    <w:rsid w:val="00D543DE"/>
    <w:rsid w:val="00D54434"/>
    <w:rsid w:val="00D5448B"/>
    <w:rsid w:val="00D544F9"/>
    <w:rsid w:val="00D545CB"/>
    <w:rsid w:val="00D5462E"/>
    <w:rsid w:val="00D546B4"/>
    <w:rsid w:val="00D546EB"/>
    <w:rsid w:val="00D54757"/>
    <w:rsid w:val="00D548D7"/>
    <w:rsid w:val="00D548DF"/>
    <w:rsid w:val="00D549EF"/>
    <w:rsid w:val="00D54A2B"/>
    <w:rsid w:val="00D54A5C"/>
    <w:rsid w:val="00D54ADA"/>
    <w:rsid w:val="00D54C29"/>
    <w:rsid w:val="00D54E2E"/>
    <w:rsid w:val="00D54F83"/>
    <w:rsid w:val="00D54F9F"/>
    <w:rsid w:val="00D55039"/>
    <w:rsid w:val="00D5504C"/>
    <w:rsid w:val="00D5506A"/>
    <w:rsid w:val="00D55078"/>
    <w:rsid w:val="00D55130"/>
    <w:rsid w:val="00D55182"/>
    <w:rsid w:val="00D552B0"/>
    <w:rsid w:val="00D5549D"/>
    <w:rsid w:val="00D55588"/>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0AB"/>
    <w:rsid w:val="00D56174"/>
    <w:rsid w:val="00D56206"/>
    <w:rsid w:val="00D562D4"/>
    <w:rsid w:val="00D564DC"/>
    <w:rsid w:val="00D5657E"/>
    <w:rsid w:val="00D56645"/>
    <w:rsid w:val="00D566F2"/>
    <w:rsid w:val="00D567C3"/>
    <w:rsid w:val="00D56808"/>
    <w:rsid w:val="00D5681F"/>
    <w:rsid w:val="00D5687B"/>
    <w:rsid w:val="00D56AC7"/>
    <w:rsid w:val="00D56B8E"/>
    <w:rsid w:val="00D56C03"/>
    <w:rsid w:val="00D56C4B"/>
    <w:rsid w:val="00D56C6D"/>
    <w:rsid w:val="00D56D07"/>
    <w:rsid w:val="00D56D9A"/>
    <w:rsid w:val="00D56DB7"/>
    <w:rsid w:val="00D56DBC"/>
    <w:rsid w:val="00D56DC8"/>
    <w:rsid w:val="00D56E24"/>
    <w:rsid w:val="00D56E4D"/>
    <w:rsid w:val="00D56FC5"/>
    <w:rsid w:val="00D570D8"/>
    <w:rsid w:val="00D57193"/>
    <w:rsid w:val="00D57259"/>
    <w:rsid w:val="00D572F6"/>
    <w:rsid w:val="00D57373"/>
    <w:rsid w:val="00D5738B"/>
    <w:rsid w:val="00D573A6"/>
    <w:rsid w:val="00D57421"/>
    <w:rsid w:val="00D5745B"/>
    <w:rsid w:val="00D5753C"/>
    <w:rsid w:val="00D57730"/>
    <w:rsid w:val="00D5779E"/>
    <w:rsid w:val="00D57829"/>
    <w:rsid w:val="00D57923"/>
    <w:rsid w:val="00D57B12"/>
    <w:rsid w:val="00D57B13"/>
    <w:rsid w:val="00D57B76"/>
    <w:rsid w:val="00D57BE3"/>
    <w:rsid w:val="00D57C02"/>
    <w:rsid w:val="00D57CA8"/>
    <w:rsid w:val="00D57DF2"/>
    <w:rsid w:val="00D57E76"/>
    <w:rsid w:val="00D57EC2"/>
    <w:rsid w:val="00D57F3C"/>
    <w:rsid w:val="00D57FAE"/>
    <w:rsid w:val="00D60058"/>
    <w:rsid w:val="00D60059"/>
    <w:rsid w:val="00D60087"/>
    <w:rsid w:val="00D600DA"/>
    <w:rsid w:val="00D60101"/>
    <w:rsid w:val="00D60155"/>
    <w:rsid w:val="00D601EB"/>
    <w:rsid w:val="00D60233"/>
    <w:rsid w:val="00D60276"/>
    <w:rsid w:val="00D602D1"/>
    <w:rsid w:val="00D602E7"/>
    <w:rsid w:val="00D6031C"/>
    <w:rsid w:val="00D6037F"/>
    <w:rsid w:val="00D6040A"/>
    <w:rsid w:val="00D604E0"/>
    <w:rsid w:val="00D604F7"/>
    <w:rsid w:val="00D6057E"/>
    <w:rsid w:val="00D60614"/>
    <w:rsid w:val="00D60738"/>
    <w:rsid w:val="00D607FC"/>
    <w:rsid w:val="00D60831"/>
    <w:rsid w:val="00D6090A"/>
    <w:rsid w:val="00D6092F"/>
    <w:rsid w:val="00D60962"/>
    <w:rsid w:val="00D60A0C"/>
    <w:rsid w:val="00D60A61"/>
    <w:rsid w:val="00D60AB2"/>
    <w:rsid w:val="00D60B39"/>
    <w:rsid w:val="00D60BC4"/>
    <w:rsid w:val="00D60BE7"/>
    <w:rsid w:val="00D60C18"/>
    <w:rsid w:val="00D60C33"/>
    <w:rsid w:val="00D60D25"/>
    <w:rsid w:val="00D60E76"/>
    <w:rsid w:val="00D60ECC"/>
    <w:rsid w:val="00D60EF5"/>
    <w:rsid w:val="00D61070"/>
    <w:rsid w:val="00D6107F"/>
    <w:rsid w:val="00D610DE"/>
    <w:rsid w:val="00D611BE"/>
    <w:rsid w:val="00D611F3"/>
    <w:rsid w:val="00D6131A"/>
    <w:rsid w:val="00D6135F"/>
    <w:rsid w:val="00D6145A"/>
    <w:rsid w:val="00D61520"/>
    <w:rsid w:val="00D61605"/>
    <w:rsid w:val="00D61645"/>
    <w:rsid w:val="00D61740"/>
    <w:rsid w:val="00D6176D"/>
    <w:rsid w:val="00D61971"/>
    <w:rsid w:val="00D61A78"/>
    <w:rsid w:val="00D61C65"/>
    <w:rsid w:val="00D61CD0"/>
    <w:rsid w:val="00D61CFA"/>
    <w:rsid w:val="00D61D02"/>
    <w:rsid w:val="00D61E50"/>
    <w:rsid w:val="00D61F23"/>
    <w:rsid w:val="00D61F46"/>
    <w:rsid w:val="00D61FBB"/>
    <w:rsid w:val="00D62058"/>
    <w:rsid w:val="00D620E0"/>
    <w:rsid w:val="00D62202"/>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9BE"/>
    <w:rsid w:val="00D62BA9"/>
    <w:rsid w:val="00D62C05"/>
    <w:rsid w:val="00D62EC7"/>
    <w:rsid w:val="00D62EFA"/>
    <w:rsid w:val="00D62F8F"/>
    <w:rsid w:val="00D63000"/>
    <w:rsid w:val="00D63061"/>
    <w:rsid w:val="00D630A4"/>
    <w:rsid w:val="00D631D1"/>
    <w:rsid w:val="00D631E3"/>
    <w:rsid w:val="00D63288"/>
    <w:rsid w:val="00D632F3"/>
    <w:rsid w:val="00D6335B"/>
    <w:rsid w:val="00D633C6"/>
    <w:rsid w:val="00D633DF"/>
    <w:rsid w:val="00D633F7"/>
    <w:rsid w:val="00D63476"/>
    <w:rsid w:val="00D634A4"/>
    <w:rsid w:val="00D634FE"/>
    <w:rsid w:val="00D6355A"/>
    <w:rsid w:val="00D635E4"/>
    <w:rsid w:val="00D636AC"/>
    <w:rsid w:val="00D636D6"/>
    <w:rsid w:val="00D63742"/>
    <w:rsid w:val="00D637BE"/>
    <w:rsid w:val="00D638B2"/>
    <w:rsid w:val="00D63A9E"/>
    <w:rsid w:val="00D63B27"/>
    <w:rsid w:val="00D63BE8"/>
    <w:rsid w:val="00D63C0A"/>
    <w:rsid w:val="00D63C91"/>
    <w:rsid w:val="00D63CC4"/>
    <w:rsid w:val="00D63D0C"/>
    <w:rsid w:val="00D63E43"/>
    <w:rsid w:val="00D63E97"/>
    <w:rsid w:val="00D63F02"/>
    <w:rsid w:val="00D63F3F"/>
    <w:rsid w:val="00D63FDA"/>
    <w:rsid w:val="00D64024"/>
    <w:rsid w:val="00D6407A"/>
    <w:rsid w:val="00D640FF"/>
    <w:rsid w:val="00D64197"/>
    <w:rsid w:val="00D642AE"/>
    <w:rsid w:val="00D642B3"/>
    <w:rsid w:val="00D64305"/>
    <w:rsid w:val="00D64376"/>
    <w:rsid w:val="00D643BF"/>
    <w:rsid w:val="00D643D4"/>
    <w:rsid w:val="00D643DC"/>
    <w:rsid w:val="00D64448"/>
    <w:rsid w:val="00D6444C"/>
    <w:rsid w:val="00D64506"/>
    <w:rsid w:val="00D645DB"/>
    <w:rsid w:val="00D645F2"/>
    <w:rsid w:val="00D64633"/>
    <w:rsid w:val="00D64701"/>
    <w:rsid w:val="00D64703"/>
    <w:rsid w:val="00D647D7"/>
    <w:rsid w:val="00D64813"/>
    <w:rsid w:val="00D64830"/>
    <w:rsid w:val="00D6496C"/>
    <w:rsid w:val="00D64A32"/>
    <w:rsid w:val="00D64C36"/>
    <w:rsid w:val="00D64DE6"/>
    <w:rsid w:val="00D64DF6"/>
    <w:rsid w:val="00D64E4A"/>
    <w:rsid w:val="00D64EE9"/>
    <w:rsid w:val="00D64EF0"/>
    <w:rsid w:val="00D64F16"/>
    <w:rsid w:val="00D64F71"/>
    <w:rsid w:val="00D64F8B"/>
    <w:rsid w:val="00D65061"/>
    <w:rsid w:val="00D65091"/>
    <w:rsid w:val="00D650F9"/>
    <w:rsid w:val="00D65153"/>
    <w:rsid w:val="00D65178"/>
    <w:rsid w:val="00D651DE"/>
    <w:rsid w:val="00D6529C"/>
    <w:rsid w:val="00D652BD"/>
    <w:rsid w:val="00D6533F"/>
    <w:rsid w:val="00D653A0"/>
    <w:rsid w:val="00D65415"/>
    <w:rsid w:val="00D65496"/>
    <w:rsid w:val="00D6550C"/>
    <w:rsid w:val="00D65515"/>
    <w:rsid w:val="00D6563E"/>
    <w:rsid w:val="00D656E4"/>
    <w:rsid w:val="00D6571C"/>
    <w:rsid w:val="00D65779"/>
    <w:rsid w:val="00D6579C"/>
    <w:rsid w:val="00D657A7"/>
    <w:rsid w:val="00D657C9"/>
    <w:rsid w:val="00D657FC"/>
    <w:rsid w:val="00D65805"/>
    <w:rsid w:val="00D65872"/>
    <w:rsid w:val="00D658AC"/>
    <w:rsid w:val="00D6591F"/>
    <w:rsid w:val="00D65A26"/>
    <w:rsid w:val="00D65A36"/>
    <w:rsid w:val="00D65B79"/>
    <w:rsid w:val="00D65B94"/>
    <w:rsid w:val="00D65BAE"/>
    <w:rsid w:val="00D65BD2"/>
    <w:rsid w:val="00D65C98"/>
    <w:rsid w:val="00D65D58"/>
    <w:rsid w:val="00D65DB9"/>
    <w:rsid w:val="00D65E0A"/>
    <w:rsid w:val="00D65E8E"/>
    <w:rsid w:val="00D65F36"/>
    <w:rsid w:val="00D65FDD"/>
    <w:rsid w:val="00D66007"/>
    <w:rsid w:val="00D6605E"/>
    <w:rsid w:val="00D66087"/>
    <w:rsid w:val="00D66157"/>
    <w:rsid w:val="00D66187"/>
    <w:rsid w:val="00D66256"/>
    <w:rsid w:val="00D662EE"/>
    <w:rsid w:val="00D662FE"/>
    <w:rsid w:val="00D663C5"/>
    <w:rsid w:val="00D66412"/>
    <w:rsid w:val="00D66485"/>
    <w:rsid w:val="00D664A8"/>
    <w:rsid w:val="00D66629"/>
    <w:rsid w:val="00D66652"/>
    <w:rsid w:val="00D66673"/>
    <w:rsid w:val="00D666C0"/>
    <w:rsid w:val="00D666F9"/>
    <w:rsid w:val="00D66811"/>
    <w:rsid w:val="00D6684A"/>
    <w:rsid w:val="00D668C0"/>
    <w:rsid w:val="00D66980"/>
    <w:rsid w:val="00D669C5"/>
    <w:rsid w:val="00D66BAF"/>
    <w:rsid w:val="00D66BB0"/>
    <w:rsid w:val="00D66D35"/>
    <w:rsid w:val="00D66D3E"/>
    <w:rsid w:val="00D66D90"/>
    <w:rsid w:val="00D66DD6"/>
    <w:rsid w:val="00D66ED6"/>
    <w:rsid w:val="00D66F00"/>
    <w:rsid w:val="00D66F52"/>
    <w:rsid w:val="00D67083"/>
    <w:rsid w:val="00D6711D"/>
    <w:rsid w:val="00D67167"/>
    <w:rsid w:val="00D6717E"/>
    <w:rsid w:val="00D671EA"/>
    <w:rsid w:val="00D671F2"/>
    <w:rsid w:val="00D6721B"/>
    <w:rsid w:val="00D6729C"/>
    <w:rsid w:val="00D6745D"/>
    <w:rsid w:val="00D6757D"/>
    <w:rsid w:val="00D67608"/>
    <w:rsid w:val="00D67733"/>
    <w:rsid w:val="00D6779F"/>
    <w:rsid w:val="00D67815"/>
    <w:rsid w:val="00D6781D"/>
    <w:rsid w:val="00D67827"/>
    <w:rsid w:val="00D67A27"/>
    <w:rsid w:val="00D67AB9"/>
    <w:rsid w:val="00D67AC5"/>
    <w:rsid w:val="00D67B48"/>
    <w:rsid w:val="00D67BE8"/>
    <w:rsid w:val="00D67C0C"/>
    <w:rsid w:val="00D67C2E"/>
    <w:rsid w:val="00D67C3E"/>
    <w:rsid w:val="00D67C7A"/>
    <w:rsid w:val="00D67CB8"/>
    <w:rsid w:val="00D67D74"/>
    <w:rsid w:val="00D67D9C"/>
    <w:rsid w:val="00D67FF3"/>
    <w:rsid w:val="00D70058"/>
    <w:rsid w:val="00D70070"/>
    <w:rsid w:val="00D700CE"/>
    <w:rsid w:val="00D700F1"/>
    <w:rsid w:val="00D7010D"/>
    <w:rsid w:val="00D7025A"/>
    <w:rsid w:val="00D7040D"/>
    <w:rsid w:val="00D7043B"/>
    <w:rsid w:val="00D7047E"/>
    <w:rsid w:val="00D70504"/>
    <w:rsid w:val="00D705EB"/>
    <w:rsid w:val="00D707BD"/>
    <w:rsid w:val="00D70811"/>
    <w:rsid w:val="00D70814"/>
    <w:rsid w:val="00D70900"/>
    <w:rsid w:val="00D70924"/>
    <w:rsid w:val="00D7095D"/>
    <w:rsid w:val="00D709B1"/>
    <w:rsid w:val="00D709C8"/>
    <w:rsid w:val="00D70CAF"/>
    <w:rsid w:val="00D70D7F"/>
    <w:rsid w:val="00D70D86"/>
    <w:rsid w:val="00D70E26"/>
    <w:rsid w:val="00D70E9F"/>
    <w:rsid w:val="00D70ECF"/>
    <w:rsid w:val="00D70EFF"/>
    <w:rsid w:val="00D70F23"/>
    <w:rsid w:val="00D70F72"/>
    <w:rsid w:val="00D710D3"/>
    <w:rsid w:val="00D71126"/>
    <w:rsid w:val="00D71145"/>
    <w:rsid w:val="00D7115D"/>
    <w:rsid w:val="00D7123B"/>
    <w:rsid w:val="00D712EB"/>
    <w:rsid w:val="00D71430"/>
    <w:rsid w:val="00D714E5"/>
    <w:rsid w:val="00D714FF"/>
    <w:rsid w:val="00D71536"/>
    <w:rsid w:val="00D715FC"/>
    <w:rsid w:val="00D7164B"/>
    <w:rsid w:val="00D71657"/>
    <w:rsid w:val="00D71664"/>
    <w:rsid w:val="00D717BD"/>
    <w:rsid w:val="00D717D6"/>
    <w:rsid w:val="00D7184E"/>
    <w:rsid w:val="00D719BC"/>
    <w:rsid w:val="00D719F2"/>
    <w:rsid w:val="00D71A20"/>
    <w:rsid w:val="00D71A55"/>
    <w:rsid w:val="00D71ABD"/>
    <w:rsid w:val="00D71B8A"/>
    <w:rsid w:val="00D71BC3"/>
    <w:rsid w:val="00D71D15"/>
    <w:rsid w:val="00D71DB1"/>
    <w:rsid w:val="00D71DBF"/>
    <w:rsid w:val="00D71E86"/>
    <w:rsid w:val="00D71F5A"/>
    <w:rsid w:val="00D71FAE"/>
    <w:rsid w:val="00D72080"/>
    <w:rsid w:val="00D72123"/>
    <w:rsid w:val="00D721E6"/>
    <w:rsid w:val="00D721F7"/>
    <w:rsid w:val="00D7223B"/>
    <w:rsid w:val="00D722BC"/>
    <w:rsid w:val="00D724D4"/>
    <w:rsid w:val="00D724E3"/>
    <w:rsid w:val="00D72500"/>
    <w:rsid w:val="00D725BA"/>
    <w:rsid w:val="00D726E3"/>
    <w:rsid w:val="00D72792"/>
    <w:rsid w:val="00D72875"/>
    <w:rsid w:val="00D728EC"/>
    <w:rsid w:val="00D72931"/>
    <w:rsid w:val="00D729C0"/>
    <w:rsid w:val="00D72AE9"/>
    <w:rsid w:val="00D72C53"/>
    <w:rsid w:val="00D72CEC"/>
    <w:rsid w:val="00D72D2B"/>
    <w:rsid w:val="00D72E79"/>
    <w:rsid w:val="00D72EBA"/>
    <w:rsid w:val="00D73049"/>
    <w:rsid w:val="00D73197"/>
    <w:rsid w:val="00D731B7"/>
    <w:rsid w:val="00D731E4"/>
    <w:rsid w:val="00D73207"/>
    <w:rsid w:val="00D7320B"/>
    <w:rsid w:val="00D7323C"/>
    <w:rsid w:val="00D73257"/>
    <w:rsid w:val="00D732AD"/>
    <w:rsid w:val="00D732D7"/>
    <w:rsid w:val="00D73426"/>
    <w:rsid w:val="00D73447"/>
    <w:rsid w:val="00D73479"/>
    <w:rsid w:val="00D73569"/>
    <w:rsid w:val="00D735E2"/>
    <w:rsid w:val="00D73615"/>
    <w:rsid w:val="00D7366E"/>
    <w:rsid w:val="00D73676"/>
    <w:rsid w:val="00D736AA"/>
    <w:rsid w:val="00D73748"/>
    <w:rsid w:val="00D7377F"/>
    <w:rsid w:val="00D73888"/>
    <w:rsid w:val="00D7395F"/>
    <w:rsid w:val="00D7396F"/>
    <w:rsid w:val="00D73AB7"/>
    <w:rsid w:val="00D73D04"/>
    <w:rsid w:val="00D73DBB"/>
    <w:rsid w:val="00D73E1D"/>
    <w:rsid w:val="00D73EA6"/>
    <w:rsid w:val="00D73EAD"/>
    <w:rsid w:val="00D73F88"/>
    <w:rsid w:val="00D7401C"/>
    <w:rsid w:val="00D74192"/>
    <w:rsid w:val="00D741D0"/>
    <w:rsid w:val="00D74294"/>
    <w:rsid w:val="00D742D2"/>
    <w:rsid w:val="00D74362"/>
    <w:rsid w:val="00D74364"/>
    <w:rsid w:val="00D743D6"/>
    <w:rsid w:val="00D743EA"/>
    <w:rsid w:val="00D7440C"/>
    <w:rsid w:val="00D74556"/>
    <w:rsid w:val="00D745A0"/>
    <w:rsid w:val="00D74633"/>
    <w:rsid w:val="00D747FD"/>
    <w:rsid w:val="00D74890"/>
    <w:rsid w:val="00D7499D"/>
    <w:rsid w:val="00D74A3A"/>
    <w:rsid w:val="00D74A7C"/>
    <w:rsid w:val="00D74A84"/>
    <w:rsid w:val="00D74B2C"/>
    <w:rsid w:val="00D74B79"/>
    <w:rsid w:val="00D74C1E"/>
    <w:rsid w:val="00D74D6B"/>
    <w:rsid w:val="00D74EA3"/>
    <w:rsid w:val="00D74EAB"/>
    <w:rsid w:val="00D74F2C"/>
    <w:rsid w:val="00D74F76"/>
    <w:rsid w:val="00D74F94"/>
    <w:rsid w:val="00D75075"/>
    <w:rsid w:val="00D750FA"/>
    <w:rsid w:val="00D7519B"/>
    <w:rsid w:val="00D7526F"/>
    <w:rsid w:val="00D752A8"/>
    <w:rsid w:val="00D75361"/>
    <w:rsid w:val="00D7537D"/>
    <w:rsid w:val="00D753C3"/>
    <w:rsid w:val="00D7547E"/>
    <w:rsid w:val="00D75569"/>
    <w:rsid w:val="00D755CA"/>
    <w:rsid w:val="00D75607"/>
    <w:rsid w:val="00D7564F"/>
    <w:rsid w:val="00D75684"/>
    <w:rsid w:val="00D75771"/>
    <w:rsid w:val="00D757D4"/>
    <w:rsid w:val="00D75823"/>
    <w:rsid w:val="00D75870"/>
    <w:rsid w:val="00D758D6"/>
    <w:rsid w:val="00D759D3"/>
    <w:rsid w:val="00D75A24"/>
    <w:rsid w:val="00D75A87"/>
    <w:rsid w:val="00D75AE8"/>
    <w:rsid w:val="00D75B45"/>
    <w:rsid w:val="00D75B50"/>
    <w:rsid w:val="00D75BE0"/>
    <w:rsid w:val="00D75C0D"/>
    <w:rsid w:val="00D75D8E"/>
    <w:rsid w:val="00D75EAB"/>
    <w:rsid w:val="00D75EE6"/>
    <w:rsid w:val="00D75F34"/>
    <w:rsid w:val="00D75F95"/>
    <w:rsid w:val="00D76077"/>
    <w:rsid w:val="00D76096"/>
    <w:rsid w:val="00D76135"/>
    <w:rsid w:val="00D76208"/>
    <w:rsid w:val="00D76241"/>
    <w:rsid w:val="00D76267"/>
    <w:rsid w:val="00D762C5"/>
    <w:rsid w:val="00D762D4"/>
    <w:rsid w:val="00D762FA"/>
    <w:rsid w:val="00D764EA"/>
    <w:rsid w:val="00D766C3"/>
    <w:rsid w:val="00D766EC"/>
    <w:rsid w:val="00D7671D"/>
    <w:rsid w:val="00D767C1"/>
    <w:rsid w:val="00D76848"/>
    <w:rsid w:val="00D76917"/>
    <w:rsid w:val="00D7693D"/>
    <w:rsid w:val="00D769B5"/>
    <w:rsid w:val="00D76A14"/>
    <w:rsid w:val="00D76A52"/>
    <w:rsid w:val="00D76B3E"/>
    <w:rsid w:val="00D76B6D"/>
    <w:rsid w:val="00D76CD5"/>
    <w:rsid w:val="00D76EBE"/>
    <w:rsid w:val="00D76EF8"/>
    <w:rsid w:val="00D76FB1"/>
    <w:rsid w:val="00D77035"/>
    <w:rsid w:val="00D770EF"/>
    <w:rsid w:val="00D770F0"/>
    <w:rsid w:val="00D7729D"/>
    <w:rsid w:val="00D774F5"/>
    <w:rsid w:val="00D77537"/>
    <w:rsid w:val="00D7756A"/>
    <w:rsid w:val="00D775EE"/>
    <w:rsid w:val="00D77611"/>
    <w:rsid w:val="00D7785D"/>
    <w:rsid w:val="00D7794E"/>
    <w:rsid w:val="00D7796A"/>
    <w:rsid w:val="00D779D9"/>
    <w:rsid w:val="00D779EA"/>
    <w:rsid w:val="00D77A90"/>
    <w:rsid w:val="00D77AC5"/>
    <w:rsid w:val="00D77ACC"/>
    <w:rsid w:val="00D77AED"/>
    <w:rsid w:val="00D77B1B"/>
    <w:rsid w:val="00D77B71"/>
    <w:rsid w:val="00D77BE7"/>
    <w:rsid w:val="00D77D36"/>
    <w:rsid w:val="00D77D58"/>
    <w:rsid w:val="00D77F5A"/>
    <w:rsid w:val="00D80008"/>
    <w:rsid w:val="00D8003D"/>
    <w:rsid w:val="00D8007E"/>
    <w:rsid w:val="00D800B6"/>
    <w:rsid w:val="00D800CB"/>
    <w:rsid w:val="00D80134"/>
    <w:rsid w:val="00D8016C"/>
    <w:rsid w:val="00D8017F"/>
    <w:rsid w:val="00D801DD"/>
    <w:rsid w:val="00D801FB"/>
    <w:rsid w:val="00D8021E"/>
    <w:rsid w:val="00D802A6"/>
    <w:rsid w:val="00D80317"/>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3"/>
    <w:rsid w:val="00D80F09"/>
    <w:rsid w:val="00D80F51"/>
    <w:rsid w:val="00D80F65"/>
    <w:rsid w:val="00D8132E"/>
    <w:rsid w:val="00D813E7"/>
    <w:rsid w:val="00D81412"/>
    <w:rsid w:val="00D81429"/>
    <w:rsid w:val="00D8144E"/>
    <w:rsid w:val="00D81463"/>
    <w:rsid w:val="00D81492"/>
    <w:rsid w:val="00D81499"/>
    <w:rsid w:val="00D814DE"/>
    <w:rsid w:val="00D81578"/>
    <w:rsid w:val="00D81581"/>
    <w:rsid w:val="00D815BC"/>
    <w:rsid w:val="00D8166A"/>
    <w:rsid w:val="00D81683"/>
    <w:rsid w:val="00D816AA"/>
    <w:rsid w:val="00D81735"/>
    <w:rsid w:val="00D8173D"/>
    <w:rsid w:val="00D81792"/>
    <w:rsid w:val="00D81840"/>
    <w:rsid w:val="00D81855"/>
    <w:rsid w:val="00D81891"/>
    <w:rsid w:val="00D8195D"/>
    <w:rsid w:val="00D81994"/>
    <w:rsid w:val="00D81995"/>
    <w:rsid w:val="00D819ED"/>
    <w:rsid w:val="00D81A96"/>
    <w:rsid w:val="00D81B3C"/>
    <w:rsid w:val="00D81CB3"/>
    <w:rsid w:val="00D81D10"/>
    <w:rsid w:val="00D81D2D"/>
    <w:rsid w:val="00D81DB7"/>
    <w:rsid w:val="00D81F33"/>
    <w:rsid w:val="00D81F93"/>
    <w:rsid w:val="00D81FDC"/>
    <w:rsid w:val="00D81FF1"/>
    <w:rsid w:val="00D82073"/>
    <w:rsid w:val="00D820A3"/>
    <w:rsid w:val="00D820FE"/>
    <w:rsid w:val="00D82135"/>
    <w:rsid w:val="00D822EE"/>
    <w:rsid w:val="00D823C6"/>
    <w:rsid w:val="00D8250F"/>
    <w:rsid w:val="00D825D0"/>
    <w:rsid w:val="00D82628"/>
    <w:rsid w:val="00D82686"/>
    <w:rsid w:val="00D826EB"/>
    <w:rsid w:val="00D826FC"/>
    <w:rsid w:val="00D82783"/>
    <w:rsid w:val="00D827E4"/>
    <w:rsid w:val="00D827FD"/>
    <w:rsid w:val="00D82805"/>
    <w:rsid w:val="00D828AC"/>
    <w:rsid w:val="00D828B2"/>
    <w:rsid w:val="00D8295C"/>
    <w:rsid w:val="00D8297B"/>
    <w:rsid w:val="00D82A02"/>
    <w:rsid w:val="00D82A4B"/>
    <w:rsid w:val="00D82A5C"/>
    <w:rsid w:val="00D82A65"/>
    <w:rsid w:val="00D82ABD"/>
    <w:rsid w:val="00D82B7E"/>
    <w:rsid w:val="00D82BC7"/>
    <w:rsid w:val="00D82C34"/>
    <w:rsid w:val="00D82D80"/>
    <w:rsid w:val="00D82ECE"/>
    <w:rsid w:val="00D82F8F"/>
    <w:rsid w:val="00D830EA"/>
    <w:rsid w:val="00D83170"/>
    <w:rsid w:val="00D83276"/>
    <w:rsid w:val="00D83317"/>
    <w:rsid w:val="00D83350"/>
    <w:rsid w:val="00D833D0"/>
    <w:rsid w:val="00D833F3"/>
    <w:rsid w:val="00D834B9"/>
    <w:rsid w:val="00D834DC"/>
    <w:rsid w:val="00D835BD"/>
    <w:rsid w:val="00D83623"/>
    <w:rsid w:val="00D83673"/>
    <w:rsid w:val="00D83745"/>
    <w:rsid w:val="00D83776"/>
    <w:rsid w:val="00D837CB"/>
    <w:rsid w:val="00D837F9"/>
    <w:rsid w:val="00D83832"/>
    <w:rsid w:val="00D8390A"/>
    <w:rsid w:val="00D8395D"/>
    <w:rsid w:val="00D83A0A"/>
    <w:rsid w:val="00D83A42"/>
    <w:rsid w:val="00D83AA6"/>
    <w:rsid w:val="00D83B7B"/>
    <w:rsid w:val="00D83BBA"/>
    <w:rsid w:val="00D83C85"/>
    <w:rsid w:val="00D83C8A"/>
    <w:rsid w:val="00D83C92"/>
    <w:rsid w:val="00D83CAF"/>
    <w:rsid w:val="00D83DE3"/>
    <w:rsid w:val="00D83DF9"/>
    <w:rsid w:val="00D83E81"/>
    <w:rsid w:val="00D83EC2"/>
    <w:rsid w:val="00D83F26"/>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4CE"/>
    <w:rsid w:val="00D8450B"/>
    <w:rsid w:val="00D84557"/>
    <w:rsid w:val="00D845C3"/>
    <w:rsid w:val="00D84617"/>
    <w:rsid w:val="00D84746"/>
    <w:rsid w:val="00D847E7"/>
    <w:rsid w:val="00D84850"/>
    <w:rsid w:val="00D848CD"/>
    <w:rsid w:val="00D84908"/>
    <w:rsid w:val="00D849CE"/>
    <w:rsid w:val="00D84A16"/>
    <w:rsid w:val="00D84A7D"/>
    <w:rsid w:val="00D84AA0"/>
    <w:rsid w:val="00D84B46"/>
    <w:rsid w:val="00D84B91"/>
    <w:rsid w:val="00D84BCD"/>
    <w:rsid w:val="00D84BD5"/>
    <w:rsid w:val="00D84BFA"/>
    <w:rsid w:val="00D84C58"/>
    <w:rsid w:val="00D84C5D"/>
    <w:rsid w:val="00D84C84"/>
    <w:rsid w:val="00D84CC6"/>
    <w:rsid w:val="00D84D72"/>
    <w:rsid w:val="00D84D98"/>
    <w:rsid w:val="00D84E09"/>
    <w:rsid w:val="00D84E21"/>
    <w:rsid w:val="00D84E7A"/>
    <w:rsid w:val="00D85009"/>
    <w:rsid w:val="00D8500C"/>
    <w:rsid w:val="00D8509F"/>
    <w:rsid w:val="00D85104"/>
    <w:rsid w:val="00D8511B"/>
    <w:rsid w:val="00D8512E"/>
    <w:rsid w:val="00D851B6"/>
    <w:rsid w:val="00D851C6"/>
    <w:rsid w:val="00D851D5"/>
    <w:rsid w:val="00D85233"/>
    <w:rsid w:val="00D8536A"/>
    <w:rsid w:val="00D85377"/>
    <w:rsid w:val="00D856CC"/>
    <w:rsid w:val="00D8578F"/>
    <w:rsid w:val="00D85823"/>
    <w:rsid w:val="00D85827"/>
    <w:rsid w:val="00D858B1"/>
    <w:rsid w:val="00D858C6"/>
    <w:rsid w:val="00D859ED"/>
    <w:rsid w:val="00D85A56"/>
    <w:rsid w:val="00D85B3F"/>
    <w:rsid w:val="00D85E95"/>
    <w:rsid w:val="00D85F0D"/>
    <w:rsid w:val="00D85F15"/>
    <w:rsid w:val="00D85FA3"/>
    <w:rsid w:val="00D86001"/>
    <w:rsid w:val="00D8601F"/>
    <w:rsid w:val="00D860BD"/>
    <w:rsid w:val="00D861D2"/>
    <w:rsid w:val="00D86295"/>
    <w:rsid w:val="00D862ED"/>
    <w:rsid w:val="00D863BD"/>
    <w:rsid w:val="00D863F7"/>
    <w:rsid w:val="00D8640B"/>
    <w:rsid w:val="00D86531"/>
    <w:rsid w:val="00D86571"/>
    <w:rsid w:val="00D865D6"/>
    <w:rsid w:val="00D865E1"/>
    <w:rsid w:val="00D8661C"/>
    <w:rsid w:val="00D8662C"/>
    <w:rsid w:val="00D8689F"/>
    <w:rsid w:val="00D868DD"/>
    <w:rsid w:val="00D86984"/>
    <w:rsid w:val="00D86A6C"/>
    <w:rsid w:val="00D86AF9"/>
    <w:rsid w:val="00D86B66"/>
    <w:rsid w:val="00D86C33"/>
    <w:rsid w:val="00D86C65"/>
    <w:rsid w:val="00D86CFE"/>
    <w:rsid w:val="00D86D27"/>
    <w:rsid w:val="00D86D45"/>
    <w:rsid w:val="00D86DAF"/>
    <w:rsid w:val="00D86E3B"/>
    <w:rsid w:val="00D86F64"/>
    <w:rsid w:val="00D86FFC"/>
    <w:rsid w:val="00D8704F"/>
    <w:rsid w:val="00D8711F"/>
    <w:rsid w:val="00D87124"/>
    <w:rsid w:val="00D87149"/>
    <w:rsid w:val="00D87175"/>
    <w:rsid w:val="00D87216"/>
    <w:rsid w:val="00D87238"/>
    <w:rsid w:val="00D872CF"/>
    <w:rsid w:val="00D873B3"/>
    <w:rsid w:val="00D87452"/>
    <w:rsid w:val="00D874C7"/>
    <w:rsid w:val="00D87501"/>
    <w:rsid w:val="00D87649"/>
    <w:rsid w:val="00D8784D"/>
    <w:rsid w:val="00D8789A"/>
    <w:rsid w:val="00D8797C"/>
    <w:rsid w:val="00D879C0"/>
    <w:rsid w:val="00D87BE3"/>
    <w:rsid w:val="00D87D59"/>
    <w:rsid w:val="00D87DBD"/>
    <w:rsid w:val="00D87DF2"/>
    <w:rsid w:val="00D87E1F"/>
    <w:rsid w:val="00D87E78"/>
    <w:rsid w:val="00D87EBD"/>
    <w:rsid w:val="00D87EFD"/>
    <w:rsid w:val="00D87F79"/>
    <w:rsid w:val="00D87FAE"/>
    <w:rsid w:val="00D900A4"/>
    <w:rsid w:val="00D90159"/>
    <w:rsid w:val="00D90183"/>
    <w:rsid w:val="00D901BF"/>
    <w:rsid w:val="00D901E8"/>
    <w:rsid w:val="00D9023B"/>
    <w:rsid w:val="00D90295"/>
    <w:rsid w:val="00D902F0"/>
    <w:rsid w:val="00D9031E"/>
    <w:rsid w:val="00D90418"/>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BF7"/>
    <w:rsid w:val="00D90CB3"/>
    <w:rsid w:val="00D90D54"/>
    <w:rsid w:val="00D90F2B"/>
    <w:rsid w:val="00D90F5B"/>
    <w:rsid w:val="00D90F6E"/>
    <w:rsid w:val="00D91051"/>
    <w:rsid w:val="00D9106E"/>
    <w:rsid w:val="00D910C8"/>
    <w:rsid w:val="00D910E4"/>
    <w:rsid w:val="00D9111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0B"/>
    <w:rsid w:val="00D91BBB"/>
    <w:rsid w:val="00D91BD5"/>
    <w:rsid w:val="00D91D0F"/>
    <w:rsid w:val="00D91D61"/>
    <w:rsid w:val="00D91DDA"/>
    <w:rsid w:val="00D91E09"/>
    <w:rsid w:val="00D91E52"/>
    <w:rsid w:val="00D91E82"/>
    <w:rsid w:val="00D91F5A"/>
    <w:rsid w:val="00D91F61"/>
    <w:rsid w:val="00D920C8"/>
    <w:rsid w:val="00D9218C"/>
    <w:rsid w:val="00D921E1"/>
    <w:rsid w:val="00D924A2"/>
    <w:rsid w:val="00D924A5"/>
    <w:rsid w:val="00D925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AEB"/>
    <w:rsid w:val="00D92B1F"/>
    <w:rsid w:val="00D92B5D"/>
    <w:rsid w:val="00D92BEF"/>
    <w:rsid w:val="00D92C95"/>
    <w:rsid w:val="00D92CBF"/>
    <w:rsid w:val="00D92CFC"/>
    <w:rsid w:val="00D92D62"/>
    <w:rsid w:val="00D92DB5"/>
    <w:rsid w:val="00D92E43"/>
    <w:rsid w:val="00D92F30"/>
    <w:rsid w:val="00D92F59"/>
    <w:rsid w:val="00D92FE8"/>
    <w:rsid w:val="00D93126"/>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2A"/>
    <w:rsid w:val="00D93B8C"/>
    <w:rsid w:val="00D93BB9"/>
    <w:rsid w:val="00D93C7B"/>
    <w:rsid w:val="00D93C8F"/>
    <w:rsid w:val="00D93C9E"/>
    <w:rsid w:val="00D93CFC"/>
    <w:rsid w:val="00D93DE6"/>
    <w:rsid w:val="00D93EA5"/>
    <w:rsid w:val="00D93F3A"/>
    <w:rsid w:val="00D93F5C"/>
    <w:rsid w:val="00D93F60"/>
    <w:rsid w:val="00D94046"/>
    <w:rsid w:val="00D940BC"/>
    <w:rsid w:val="00D94184"/>
    <w:rsid w:val="00D941C6"/>
    <w:rsid w:val="00D9428B"/>
    <w:rsid w:val="00D942AF"/>
    <w:rsid w:val="00D9431E"/>
    <w:rsid w:val="00D943B1"/>
    <w:rsid w:val="00D943F1"/>
    <w:rsid w:val="00D94403"/>
    <w:rsid w:val="00D94435"/>
    <w:rsid w:val="00D944CD"/>
    <w:rsid w:val="00D944FE"/>
    <w:rsid w:val="00D946E6"/>
    <w:rsid w:val="00D9481D"/>
    <w:rsid w:val="00D94835"/>
    <w:rsid w:val="00D9485B"/>
    <w:rsid w:val="00D94A4F"/>
    <w:rsid w:val="00D94A95"/>
    <w:rsid w:val="00D94AAC"/>
    <w:rsid w:val="00D94ADD"/>
    <w:rsid w:val="00D94B1D"/>
    <w:rsid w:val="00D94C10"/>
    <w:rsid w:val="00D94C6B"/>
    <w:rsid w:val="00D94DE3"/>
    <w:rsid w:val="00D94E9B"/>
    <w:rsid w:val="00D94EA9"/>
    <w:rsid w:val="00D94F9A"/>
    <w:rsid w:val="00D94FDC"/>
    <w:rsid w:val="00D94FE2"/>
    <w:rsid w:val="00D94FE5"/>
    <w:rsid w:val="00D9500F"/>
    <w:rsid w:val="00D950C9"/>
    <w:rsid w:val="00D950F3"/>
    <w:rsid w:val="00D95104"/>
    <w:rsid w:val="00D9512B"/>
    <w:rsid w:val="00D95157"/>
    <w:rsid w:val="00D9526B"/>
    <w:rsid w:val="00D952B0"/>
    <w:rsid w:val="00D952D0"/>
    <w:rsid w:val="00D952EC"/>
    <w:rsid w:val="00D95341"/>
    <w:rsid w:val="00D95451"/>
    <w:rsid w:val="00D9546E"/>
    <w:rsid w:val="00D95884"/>
    <w:rsid w:val="00D959AD"/>
    <w:rsid w:val="00D95B56"/>
    <w:rsid w:val="00D95D4B"/>
    <w:rsid w:val="00D95D98"/>
    <w:rsid w:val="00D95ECB"/>
    <w:rsid w:val="00D95FB4"/>
    <w:rsid w:val="00D95FDF"/>
    <w:rsid w:val="00D9603E"/>
    <w:rsid w:val="00D9604D"/>
    <w:rsid w:val="00D96091"/>
    <w:rsid w:val="00D960D4"/>
    <w:rsid w:val="00D96138"/>
    <w:rsid w:val="00D96170"/>
    <w:rsid w:val="00D961B1"/>
    <w:rsid w:val="00D961D7"/>
    <w:rsid w:val="00D961F7"/>
    <w:rsid w:val="00D962F8"/>
    <w:rsid w:val="00D9656B"/>
    <w:rsid w:val="00D96673"/>
    <w:rsid w:val="00D966A6"/>
    <w:rsid w:val="00D96752"/>
    <w:rsid w:val="00D9677D"/>
    <w:rsid w:val="00D9678C"/>
    <w:rsid w:val="00D96866"/>
    <w:rsid w:val="00D968F2"/>
    <w:rsid w:val="00D968FE"/>
    <w:rsid w:val="00D96944"/>
    <w:rsid w:val="00D96A25"/>
    <w:rsid w:val="00D96A68"/>
    <w:rsid w:val="00D96A89"/>
    <w:rsid w:val="00D96ABC"/>
    <w:rsid w:val="00D96AC6"/>
    <w:rsid w:val="00D96AC9"/>
    <w:rsid w:val="00D96B6D"/>
    <w:rsid w:val="00D96B84"/>
    <w:rsid w:val="00D96BF0"/>
    <w:rsid w:val="00D96C3E"/>
    <w:rsid w:val="00D96C48"/>
    <w:rsid w:val="00D96C84"/>
    <w:rsid w:val="00D96DA5"/>
    <w:rsid w:val="00D970F2"/>
    <w:rsid w:val="00D97224"/>
    <w:rsid w:val="00D972B8"/>
    <w:rsid w:val="00D97349"/>
    <w:rsid w:val="00D973E1"/>
    <w:rsid w:val="00D97487"/>
    <w:rsid w:val="00D974AA"/>
    <w:rsid w:val="00D975AB"/>
    <w:rsid w:val="00D97685"/>
    <w:rsid w:val="00D9776D"/>
    <w:rsid w:val="00D977AC"/>
    <w:rsid w:val="00D9782A"/>
    <w:rsid w:val="00D979D8"/>
    <w:rsid w:val="00D97A64"/>
    <w:rsid w:val="00D97A83"/>
    <w:rsid w:val="00D97AD4"/>
    <w:rsid w:val="00D97AD9"/>
    <w:rsid w:val="00D97B11"/>
    <w:rsid w:val="00D97B9A"/>
    <w:rsid w:val="00D97CD6"/>
    <w:rsid w:val="00D97CE2"/>
    <w:rsid w:val="00D97D26"/>
    <w:rsid w:val="00D97D9C"/>
    <w:rsid w:val="00D97E46"/>
    <w:rsid w:val="00D97E82"/>
    <w:rsid w:val="00D97EA9"/>
    <w:rsid w:val="00D97F4E"/>
    <w:rsid w:val="00D97FB3"/>
    <w:rsid w:val="00DA000E"/>
    <w:rsid w:val="00DA0051"/>
    <w:rsid w:val="00DA00EA"/>
    <w:rsid w:val="00DA0127"/>
    <w:rsid w:val="00DA023B"/>
    <w:rsid w:val="00DA027F"/>
    <w:rsid w:val="00DA0398"/>
    <w:rsid w:val="00DA0405"/>
    <w:rsid w:val="00DA042D"/>
    <w:rsid w:val="00DA0817"/>
    <w:rsid w:val="00DA08B9"/>
    <w:rsid w:val="00DA0928"/>
    <w:rsid w:val="00DA0A25"/>
    <w:rsid w:val="00DA0AEA"/>
    <w:rsid w:val="00DA0B25"/>
    <w:rsid w:val="00DA0B7D"/>
    <w:rsid w:val="00DA0BB5"/>
    <w:rsid w:val="00DA0BC5"/>
    <w:rsid w:val="00DA0CD3"/>
    <w:rsid w:val="00DA0CDB"/>
    <w:rsid w:val="00DA0CE2"/>
    <w:rsid w:val="00DA0D12"/>
    <w:rsid w:val="00DA0D7D"/>
    <w:rsid w:val="00DA0E7A"/>
    <w:rsid w:val="00DA0E9E"/>
    <w:rsid w:val="00DA0F20"/>
    <w:rsid w:val="00DA0F9D"/>
    <w:rsid w:val="00DA0FCD"/>
    <w:rsid w:val="00DA1010"/>
    <w:rsid w:val="00DA1165"/>
    <w:rsid w:val="00DA127F"/>
    <w:rsid w:val="00DA1374"/>
    <w:rsid w:val="00DA13CD"/>
    <w:rsid w:val="00DA143F"/>
    <w:rsid w:val="00DA1512"/>
    <w:rsid w:val="00DA159C"/>
    <w:rsid w:val="00DA15D5"/>
    <w:rsid w:val="00DA15DF"/>
    <w:rsid w:val="00DA161F"/>
    <w:rsid w:val="00DA17D0"/>
    <w:rsid w:val="00DA1809"/>
    <w:rsid w:val="00DA1926"/>
    <w:rsid w:val="00DA1ABC"/>
    <w:rsid w:val="00DA1C02"/>
    <w:rsid w:val="00DA1E6C"/>
    <w:rsid w:val="00DA1E9D"/>
    <w:rsid w:val="00DA1FA3"/>
    <w:rsid w:val="00DA1FB6"/>
    <w:rsid w:val="00DA2053"/>
    <w:rsid w:val="00DA2194"/>
    <w:rsid w:val="00DA21BC"/>
    <w:rsid w:val="00DA2223"/>
    <w:rsid w:val="00DA225A"/>
    <w:rsid w:val="00DA22E6"/>
    <w:rsid w:val="00DA2359"/>
    <w:rsid w:val="00DA24A2"/>
    <w:rsid w:val="00DA2555"/>
    <w:rsid w:val="00DA25A3"/>
    <w:rsid w:val="00DA269C"/>
    <w:rsid w:val="00DA275D"/>
    <w:rsid w:val="00DA2829"/>
    <w:rsid w:val="00DA2896"/>
    <w:rsid w:val="00DA2909"/>
    <w:rsid w:val="00DA29EC"/>
    <w:rsid w:val="00DA2A76"/>
    <w:rsid w:val="00DA2BAE"/>
    <w:rsid w:val="00DA2C8D"/>
    <w:rsid w:val="00DA2D64"/>
    <w:rsid w:val="00DA2EBB"/>
    <w:rsid w:val="00DA2F92"/>
    <w:rsid w:val="00DA3064"/>
    <w:rsid w:val="00DA309A"/>
    <w:rsid w:val="00DA32BB"/>
    <w:rsid w:val="00DA3513"/>
    <w:rsid w:val="00DA3580"/>
    <w:rsid w:val="00DA360C"/>
    <w:rsid w:val="00DA3626"/>
    <w:rsid w:val="00DA36EF"/>
    <w:rsid w:val="00DA3739"/>
    <w:rsid w:val="00DA3794"/>
    <w:rsid w:val="00DA37D0"/>
    <w:rsid w:val="00DA37E3"/>
    <w:rsid w:val="00DA38FB"/>
    <w:rsid w:val="00DA399B"/>
    <w:rsid w:val="00DA39B7"/>
    <w:rsid w:val="00DA3A1F"/>
    <w:rsid w:val="00DA3A25"/>
    <w:rsid w:val="00DA3AB8"/>
    <w:rsid w:val="00DA3B3C"/>
    <w:rsid w:val="00DA3B79"/>
    <w:rsid w:val="00DA3BC8"/>
    <w:rsid w:val="00DA3CA7"/>
    <w:rsid w:val="00DA3D92"/>
    <w:rsid w:val="00DA3F5C"/>
    <w:rsid w:val="00DA3F63"/>
    <w:rsid w:val="00DA3F7C"/>
    <w:rsid w:val="00DA4030"/>
    <w:rsid w:val="00DA40A2"/>
    <w:rsid w:val="00DA4127"/>
    <w:rsid w:val="00DA41E0"/>
    <w:rsid w:val="00DA4230"/>
    <w:rsid w:val="00DA42D0"/>
    <w:rsid w:val="00DA4303"/>
    <w:rsid w:val="00DA4331"/>
    <w:rsid w:val="00DA44BE"/>
    <w:rsid w:val="00DA451E"/>
    <w:rsid w:val="00DA4525"/>
    <w:rsid w:val="00DA4548"/>
    <w:rsid w:val="00DA45CB"/>
    <w:rsid w:val="00DA461C"/>
    <w:rsid w:val="00DA4792"/>
    <w:rsid w:val="00DA4961"/>
    <w:rsid w:val="00DA4A79"/>
    <w:rsid w:val="00DA4AA2"/>
    <w:rsid w:val="00DA4AB8"/>
    <w:rsid w:val="00DA4BE4"/>
    <w:rsid w:val="00DA4C36"/>
    <w:rsid w:val="00DA4C4A"/>
    <w:rsid w:val="00DA4C50"/>
    <w:rsid w:val="00DA4C61"/>
    <w:rsid w:val="00DA4D10"/>
    <w:rsid w:val="00DA4D23"/>
    <w:rsid w:val="00DA4D58"/>
    <w:rsid w:val="00DA4EF6"/>
    <w:rsid w:val="00DA4F20"/>
    <w:rsid w:val="00DA4FD7"/>
    <w:rsid w:val="00DA5149"/>
    <w:rsid w:val="00DA51D5"/>
    <w:rsid w:val="00DA5234"/>
    <w:rsid w:val="00DA537C"/>
    <w:rsid w:val="00DA5567"/>
    <w:rsid w:val="00DA55C6"/>
    <w:rsid w:val="00DA55E8"/>
    <w:rsid w:val="00DA55EB"/>
    <w:rsid w:val="00DA5634"/>
    <w:rsid w:val="00DA5748"/>
    <w:rsid w:val="00DA5917"/>
    <w:rsid w:val="00DA5946"/>
    <w:rsid w:val="00DA595F"/>
    <w:rsid w:val="00DA59B7"/>
    <w:rsid w:val="00DA5A51"/>
    <w:rsid w:val="00DA5A52"/>
    <w:rsid w:val="00DA5AF8"/>
    <w:rsid w:val="00DA5B3F"/>
    <w:rsid w:val="00DA5B87"/>
    <w:rsid w:val="00DA5DBC"/>
    <w:rsid w:val="00DA5DC9"/>
    <w:rsid w:val="00DA5E6F"/>
    <w:rsid w:val="00DA5EAB"/>
    <w:rsid w:val="00DA5F64"/>
    <w:rsid w:val="00DA5F8F"/>
    <w:rsid w:val="00DA60C6"/>
    <w:rsid w:val="00DA610A"/>
    <w:rsid w:val="00DA623C"/>
    <w:rsid w:val="00DA6273"/>
    <w:rsid w:val="00DA63BB"/>
    <w:rsid w:val="00DA63D0"/>
    <w:rsid w:val="00DA63DE"/>
    <w:rsid w:val="00DA6486"/>
    <w:rsid w:val="00DA650D"/>
    <w:rsid w:val="00DA6585"/>
    <w:rsid w:val="00DA663A"/>
    <w:rsid w:val="00DA67B1"/>
    <w:rsid w:val="00DA67D2"/>
    <w:rsid w:val="00DA68D7"/>
    <w:rsid w:val="00DA6965"/>
    <w:rsid w:val="00DA6A6A"/>
    <w:rsid w:val="00DA6AB2"/>
    <w:rsid w:val="00DA6B2C"/>
    <w:rsid w:val="00DA6CD7"/>
    <w:rsid w:val="00DA6EF0"/>
    <w:rsid w:val="00DA6F5F"/>
    <w:rsid w:val="00DA6FA2"/>
    <w:rsid w:val="00DA70D3"/>
    <w:rsid w:val="00DA710F"/>
    <w:rsid w:val="00DA7234"/>
    <w:rsid w:val="00DA72A2"/>
    <w:rsid w:val="00DA72E8"/>
    <w:rsid w:val="00DA7322"/>
    <w:rsid w:val="00DA7364"/>
    <w:rsid w:val="00DA7395"/>
    <w:rsid w:val="00DA742A"/>
    <w:rsid w:val="00DA758D"/>
    <w:rsid w:val="00DA75CF"/>
    <w:rsid w:val="00DA764C"/>
    <w:rsid w:val="00DA7757"/>
    <w:rsid w:val="00DA7831"/>
    <w:rsid w:val="00DA7858"/>
    <w:rsid w:val="00DA7932"/>
    <w:rsid w:val="00DA7982"/>
    <w:rsid w:val="00DA7A17"/>
    <w:rsid w:val="00DA7B66"/>
    <w:rsid w:val="00DA7D60"/>
    <w:rsid w:val="00DA7F78"/>
    <w:rsid w:val="00DB00D8"/>
    <w:rsid w:val="00DB00D9"/>
    <w:rsid w:val="00DB01AC"/>
    <w:rsid w:val="00DB0227"/>
    <w:rsid w:val="00DB030A"/>
    <w:rsid w:val="00DB0310"/>
    <w:rsid w:val="00DB04CD"/>
    <w:rsid w:val="00DB06BA"/>
    <w:rsid w:val="00DB078D"/>
    <w:rsid w:val="00DB07FB"/>
    <w:rsid w:val="00DB08BB"/>
    <w:rsid w:val="00DB08BC"/>
    <w:rsid w:val="00DB0B69"/>
    <w:rsid w:val="00DB0D4A"/>
    <w:rsid w:val="00DB0D59"/>
    <w:rsid w:val="00DB0DA8"/>
    <w:rsid w:val="00DB0E4B"/>
    <w:rsid w:val="00DB0EE7"/>
    <w:rsid w:val="00DB0F3C"/>
    <w:rsid w:val="00DB0F83"/>
    <w:rsid w:val="00DB0F87"/>
    <w:rsid w:val="00DB0FE6"/>
    <w:rsid w:val="00DB1064"/>
    <w:rsid w:val="00DB1092"/>
    <w:rsid w:val="00DB116F"/>
    <w:rsid w:val="00DB11CE"/>
    <w:rsid w:val="00DB11DD"/>
    <w:rsid w:val="00DB1229"/>
    <w:rsid w:val="00DB12F7"/>
    <w:rsid w:val="00DB1393"/>
    <w:rsid w:val="00DB14C1"/>
    <w:rsid w:val="00DB14E4"/>
    <w:rsid w:val="00DB159B"/>
    <w:rsid w:val="00DB159C"/>
    <w:rsid w:val="00DB15C1"/>
    <w:rsid w:val="00DB15DA"/>
    <w:rsid w:val="00DB15FE"/>
    <w:rsid w:val="00DB1610"/>
    <w:rsid w:val="00DB16BB"/>
    <w:rsid w:val="00DB16F1"/>
    <w:rsid w:val="00DB171C"/>
    <w:rsid w:val="00DB18A5"/>
    <w:rsid w:val="00DB18C2"/>
    <w:rsid w:val="00DB199B"/>
    <w:rsid w:val="00DB19AB"/>
    <w:rsid w:val="00DB19B0"/>
    <w:rsid w:val="00DB1C3D"/>
    <w:rsid w:val="00DB1C3E"/>
    <w:rsid w:val="00DB1C99"/>
    <w:rsid w:val="00DB1CA2"/>
    <w:rsid w:val="00DB1CA6"/>
    <w:rsid w:val="00DB1CCA"/>
    <w:rsid w:val="00DB1CEA"/>
    <w:rsid w:val="00DB1CF3"/>
    <w:rsid w:val="00DB1D0D"/>
    <w:rsid w:val="00DB1D6D"/>
    <w:rsid w:val="00DB1EA9"/>
    <w:rsid w:val="00DB1F98"/>
    <w:rsid w:val="00DB20AC"/>
    <w:rsid w:val="00DB2189"/>
    <w:rsid w:val="00DB21B0"/>
    <w:rsid w:val="00DB2266"/>
    <w:rsid w:val="00DB22A5"/>
    <w:rsid w:val="00DB22ED"/>
    <w:rsid w:val="00DB22F6"/>
    <w:rsid w:val="00DB2373"/>
    <w:rsid w:val="00DB23B3"/>
    <w:rsid w:val="00DB23C1"/>
    <w:rsid w:val="00DB23FA"/>
    <w:rsid w:val="00DB2533"/>
    <w:rsid w:val="00DB2590"/>
    <w:rsid w:val="00DB264A"/>
    <w:rsid w:val="00DB26C7"/>
    <w:rsid w:val="00DB26E5"/>
    <w:rsid w:val="00DB2710"/>
    <w:rsid w:val="00DB2760"/>
    <w:rsid w:val="00DB2867"/>
    <w:rsid w:val="00DB2883"/>
    <w:rsid w:val="00DB28B5"/>
    <w:rsid w:val="00DB28D3"/>
    <w:rsid w:val="00DB2995"/>
    <w:rsid w:val="00DB2AEE"/>
    <w:rsid w:val="00DB2B3C"/>
    <w:rsid w:val="00DB2B76"/>
    <w:rsid w:val="00DB2C38"/>
    <w:rsid w:val="00DB2C83"/>
    <w:rsid w:val="00DB2D76"/>
    <w:rsid w:val="00DB2E28"/>
    <w:rsid w:val="00DB2E2A"/>
    <w:rsid w:val="00DB2F76"/>
    <w:rsid w:val="00DB2FDB"/>
    <w:rsid w:val="00DB3039"/>
    <w:rsid w:val="00DB3064"/>
    <w:rsid w:val="00DB306E"/>
    <w:rsid w:val="00DB30ED"/>
    <w:rsid w:val="00DB3128"/>
    <w:rsid w:val="00DB31CA"/>
    <w:rsid w:val="00DB326F"/>
    <w:rsid w:val="00DB327A"/>
    <w:rsid w:val="00DB339D"/>
    <w:rsid w:val="00DB3473"/>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BB2"/>
    <w:rsid w:val="00DB3C2C"/>
    <w:rsid w:val="00DB3D3A"/>
    <w:rsid w:val="00DB3DB2"/>
    <w:rsid w:val="00DB3ED1"/>
    <w:rsid w:val="00DB4030"/>
    <w:rsid w:val="00DB40A8"/>
    <w:rsid w:val="00DB4117"/>
    <w:rsid w:val="00DB416C"/>
    <w:rsid w:val="00DB4175"/>
    <w:rsid w:val="00DB4189"/>
    <w:rsid w:val="00DB419F"/>
    <w:rsid w:val="00DB41C8"/>
    <w:rsid w:val="00DB4207"/>
    <w:rsid w:val="00DB42CE"/>
    <w:rsid w:val="00DB43A9"/>
    <w:rsid w:val="00DB43F7"/>
    <w:rsid w:val="00DB4449"/>
    <w:rsid w:val="00DB446C"/>
    <w:rsid w:val="00DB4478"/>
    <w:rsid w:val="00DB468F"/>
    <w:rsid w:val="00DB47A8"/>
    <w:rsid w:val="00DB483F"/>
    <w:rsid w:val="00DB4844"/>
    <w:rsid w:val="00DB48E0"/>
    <w:rsid w:val="00DB48EA"/>
    <w:rsid w:val="00DB4A79"/>
    <w:rsid w:val="00DB4A99"/>
    <w:rsid w:val="00DB4B84"/>
    <w:rsid w:val="00DB4C47"/>
    <w:rsid w:val="00DB4C82"/>
    <w:rsid w:val="00DB4CFA"/>
    <w:rsid w:val="00DB4D53"/>
    <w:rsid w:val="00DB4D88"/>
    <w:rsid w:val="00DB5039"/>
    <w:rsid w:val="00DB5090"/>
    <w:rsid w:val="00DB50AA"/>
    <w:rsid w:val="00DB50C2"/>
    <w:rsid w:val="00DB50F4"/>
    <w:rsid w:val="00DB5104"/>
    <w:rsid w:val="00DB512F"/>
    <w:rsid w:val="00DB51A2"/>
    <w:rsid w:val="00DB51EF"/>
    <w:rsid w:val="00DB52CE"/>
    <w:rsid w:val="00DB52FD"/>
    <w:rsid w:val="00DB5362"/>
    <w:rsid w:val="00DB53A4"/>
    <w:rsid w:val="00DB549E"/>
    <w:rsid w:val="00DB556D"/>
    <w:rsid w:val="00DB558F"/>
    <w:rsid w:val="00DB55C5"/>
    <w:rsid w:val="00DB55DD"/>
    <w:rsid w:val="00DB56AD"/>
    <w:rsid w:val="00DB56D0"/>
    <w:rsid w:val="00DB56EE"/>
    <w:rsid w:val="00DB576B"/>
    <w:rsid w:val="00DB57D3"/>
    <w:rsid w:val="00DB5893"/>
    <w:rsid w:val="00DB58C4"/>
    <w:rsid w:val="00DB595A"/>
    <w:rsid w:val="00DB5AB8"/>
    <w:rsid w:val="00DB5AE3"/>
    <w:rsid w:val="00DB5AFF"/>
    <w:rsid w:val="00DB5B4F"/>
    <w:rsid w:val="00DB5BA3"/>
    <w:rsid w:val="00DB5BDC"/>
    <w:rsid w:val="00DB5CAC"/>
    <w:rsid w:val="00DB5DA1"/>
    <w:rsid w:val="00DB5DD1"/>
    <w:rsid w:val="00DB5DF1"/>
    <w:rsid w:val="00DB5E26"/>
    <w:rsid w:val="00DB5F64"/>
    <w:rsid w:val="00DB5F71"/>
    <w:rsid w:val="00DB6039"/>
    <w:rsid w:val="00DB60CF"/>
    <w:rsid w:val="00DB61F3"/>
    <w:rsid w:val="00DB6213"/>
    <w:rsid w:val="00DB62C3"/>
    <w:rsid w:val="00DB6318"/>
    <w:rsid w:val="00DB638A"/>
    <w:rsid w:val="00DB63FE"/>
    <w:rsid w:val="00DB6458"/>
    <w:rsid w:val="00DB651E"/>
    <w:rsid w:val="00DB6548"/>
    <w:rsid w:val="00DB65A9"/>
    <w:rsid w:val="00DB667A"/>
    <w:rsid w:val="00DB684F"/>
    <w:rsid w:val="00DB698B"/>
    <w:rsid w:val="00DB6A21"/>
    <w:rsid w:val="00DB6A60"/>
    <w:rsid w:val="00DB6A7B"/>
    <w:rsid w:val="00DB6AAB"/>
    <w:rsid w:val="00DB6B28"/>
    <w:rsid w:val="00DB6B33"/>
    <w:rsid w:val="00DB6B81"/>
    <w:rsid w:val="00DB6BEC"/>
    <w:rsid w:val="00DB6C32"/>
    <w:rsid w:val="00DB6CF6"/>
    <w:rsid w:val="00DB6DE3"/>
    <w:rsid w:val="00DB6DED"/>
    <w:rsid w:val="00DB6E2F"/>
    <w:rsid w:val="00DB6FEF"/>
    <w:rsid w:val="00DB70C6"/>
    <w:rsid w:val="00DB71D7"/>
    <w:rsid w:val="00DB721E"/>
    <w:rsid w:val="00DB725E"/>
    <w:rsid w:val="00DB728A"/>
    <w:rsid w:val="00DB72EC"/>
    <w:rsid w:val="00DB7340"/>
    <w:rsid w:val="00DB7384"/>
    <w:rsid w:val="00DB742A"/>
    <w:rsid w:val="00DB745E"/>
    <w:rsid w:val="00DB7489"/>
    <w:rsid w:val="00DB7505"/>
    <w:rsid w:val="00DB753A"/>
    <w:rsid w:val="00DB7750"/>
    <w:rsid w:val="00DB77C8"/>
    <w:rsid w:val="00DB77D1"/>
    <w:rsid w:val="00DB7851"/>
    <w:rsid w:val="00DB78E7"/>
    <w:rsid w:val="00DB793E"/>
    <w:rsid w:val="00DB79AD"/>
    <w:rsid w:val="00DB7A4E"/>
    <w:rsid w:val="00DB7A75"/>
    <w:rsid w:val="00DB7ABC"/>
    <w:rsid w:val="00DB7BCC"/>
    <w:rsid w:val="00DB7C5C"/>
    <w:rsid w:val="00DB7D0B"/>
    <w:rsid w:val="00DB7D2A"/>
    <w:rsid w:val="00DB7E88"/>
    <w:rsid w:val="00DB7F20"/>
    <w:rsid w:val="00DB7F35"/>
    <w:rsid w:val="00DB7F9A"/>
    <w:rsid w:val="00DC002B"/>
    <w:rsid w:val="00DC02AF"/>
    <w:rsid w:val="00DC02B0"/>
    <w:rsid w:val="00DC038C"/>
    <w:rsid w:val="00DC03BA"/>
    <w:rsid w:val="00DC04BA"/>
    <w:rsid w:val="00DC05C2"/>
    <w:rsid w:val="00DC0626"/>
    <w:rsid w:val="00DC0693"/>
    <w:rsid w:val="00DC071B"/>
    <w:rsid w:val="00DC07CB"/>
    <w:rsid w:val="00DC07E4"/>
    <w:rsid w:val="00DC07E7"/>
    <w:rsid w:val="00DC0841"/>
    <w:rsid w:val="00DC0883"/>
    <w:rsid w:val="00DC08DE"/>
    <w:rsid w:val="00DC0988"/>
    <w:rsid w:val="00DC09B4"/>
    <w:rsid w:val="00DC09F0"/>
    <w:rsid w:val="00DC0A1E"/>
    <w:rsid w:val="00DC0AA4"/>
    <w:rsid w:val="00DC0BA0"/>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4B6"/>
    <w:rsid w:val="00DC1708"/>
    <w:rsid w:val="00DC170C"/>
    <w:rsid w:val="00DC1720"/>
    <w:rsid w:val="00DC1790"/>
    <w:rsid w:val="00DC17C7"/>
    <w:rsid w:val="00DC1835"/>
    <w:rsid w:val="00DC1861"/>
    <w:rsid w:val="00DC18DE"/>
    <w:rsid w:val="00DC1A0E"/>
    <w:rsid w:val="00DC1A44"/>
    <w:rsid w:val="00DC1C88"/>
    <w:rsid w:val="00DC1D83"/>
    <w:rsid w:val="00DC1E40"/>
    <w:rsid w:val="00DC1ED9"/>
    <w:rsid w:val="00DC1F36"/>
    <w:rsid w:val="00DC1F40"/>
    <w:rsid w:val="00DC1FF1"/>
    <w:rsid w:val="00DC20BA"/>
    <w:rsid w:val="00DC210A"/>
    <w:rsid w:val="00DC2173"/>
    <w:rsid w:val="00DC2175"/>
    <w:rsid w:val="00DC2272"/>
    <w:rsid w:val="00DC2291"/>
    <w:rsid w:val="00DC22B7"/>
    <w:rsid w:val="00DC238D"/>
    <w:rsid w:val="00DC239D"/>
    <w:rsid w:val="00DC2451"/>
    <w:rsid w:val="00DC2690"/>
    <w:rsid w:val="00DC2699"/>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99"/>
    <w:rsid w:val="00DC32C0"/>
    <w:rsid w:val="00DC32C6"/>
    <w:rsid w:val="00DC3345"/>
    <w:rsid w:val="00DC341C"/>
    <w:rsid w:val="00DC348E"/>
    <w:rsid w:val="00DC352A"/>
    <w:rsid w:val="00DC36B4"/>
    <w:rsid w:val="00DC3830"/>
    <w:rsid w:val="00DC3883"/>
    <w:rsid w:val="00DC38A5"/>
    <w:rsid w:val="00DC39EB"/>
    <w:rsid w:val="00DC3A58"/>
    <w:rsid w:val="00DC3B21"/>
    <w:rsid w:val="00DC3C76"/>
    <w:rsid w:val="00DC3CD2"/>
    <w:rsid w:val="00DC3D6F"/>
    <w:rsid w:val="00DC3DD9"/>
    <w:rsid w:val="00DC3DEA"/>
    <w:rsid w:val="00DC3DED"/>
    <w:rsid w:val="00DC3E1D"/>
    <w:rsid w:val="00DC3E7D"/>
    <w:rsid w:val="00DC3FB0"/>
    <w:rsid w:val="00DC4056"/>
    <w:rsid w:val="00DC428F"/>
    <w:rsid w:val="00DC42EB"/>
    <w:rsid w:val="00DC4371"/>
    <w:rsid w:val="00DC4587"/>
    <w:rsid w:val="00DC46AD"/>
    <w:rsid w:val="00DC4764"/>
    <w:rsid w:val="00DC479E"/>
    <w:rsid w:val="00DC48ED"/>
    <w:rsid w:val="00DC4933"/>
    <w:rsid w:val="00DC4953"/>
    <w:rsid w:val="00DC49F3"/>
    <w:rsid w:val="00DC49FF"/>
    <w:rsid w:val="00DC4A83"/>
    <w:rsid w:val="00DC4A9E"/>
    <w:rsid w:val="00DC4B7C"/>
    <w:rsid w:val="00DC4B91"/>
    <w:rsid w:val="00DC4C61"/>
    <w:rsid w:val="00DC4CB6"/>
    <w:rsid w:val="00DC4CCA"/>
    <w:rsid w:val="00DC4D63"/>
    <w:rsid w:val="00DC4D78"/>
    <w:rsid w:val="00DC4DCD"/>
    <w:rsid w:val="00DC4E07"/>
    <w:rsid w:val="00DC4EDC"/>
    <w:rsid w:val="00DC4F09"/>
    <w:rsid w:val="00DC4FA9"/>
    <w:rsid w:val="00DC5043"/>
    <w:rsid w:val="00DC5165"/>
    <w:rsid w:val="00DC5175"/>
    <w:rsid w:val="00DC51EE"/>
    <w:rsid w:val="00DC524E"/>
    <w:rsid w:val="00DC52B9"/>
    <w:rsid w:val="00DC52C1"/>
    <w:rsid w:val="00DC5329"/>
    <w:rsid w:val="00DC5424"/>
    <w:rsid w:val="00DC5479"/>
    <w:rsid w:val="00DC5548"/>
    <w:rsid w:val="00DC556D"/>
    <w:rsid w:val="00DC55E5"/>
    <w:rsid w:val="00DC563D"/>
    <w:rsid w:val="00DC56FC"/>
    <w:rsid w:val="00DC57EE"/>
    <w:rsid w:val="00DC57F2"/>
    <w:rsid w:val="00DC588D"/>
    <w:rsid w:val="00DC5900"/>
    <w:rsid w:val="00DC5951"/>
    <w:rsid w:val="00DC5955"/>
    <w:rsid w:val="00DC59AF"/>
    <w:rsid w:val="00DC59D0"/>
    <w:rsid w:val="00DC5A3E"/>
    <w:rsid w:val="00DC5B79"/>
    <w:rsid w:val="00DC5B8C"/>
    <w:rsid w:val="00DC5D81"/>
    <w:rsid w:val="00DC5DAE"/>
    <w:rsid w:val="00DC5DED"/>
    <w:rsid w:val="00DC5E06"/>
    <w:rsid w:val="00DC5E6B"/>
    <w:rsid w:val="00DC5EC0"/>
    <w:rsid w:val="00DC5EFD"/>
    <w:rsid w:val="00DC6068"/>
    <w:rsid w:val="00DC6330"/>
    <w:rsid w:val="00DC633B"/>
    <w:rsid w:val="00DC635D"/>
    <w:rsid w:val="00DC63C6"/>
    <w:rsid w:val="00DC6464"/>
    <w:rsid w:val="00DC64A1"/>
    <w:rsid w:val="00DC6514"/>
    <w:rsid w:val="00DC663A"/>
    <w:rsid w:val="00DC665F"/>
    <w:rsid w:val="00DC6701"/>
    <w:rsid w:val="00DC6777"/>
    <w:rsid w:val="00DC67EA"/>
    <w:rsid w:val="00DC67F9"/>
    <w:rsid w:val="00DC68EB"/>
    <w:rsid w:val="00DC697D"/>
    <w:rsid w:val="00DC6A4F"/>
    <w:rsid w:val="00DC6A78"/>
    <w:rsid w:val="00DC6B22"/>
    <w:rsid w:val="00DC6B90"/>
    <w:rsid w:val="00DC6D00"/>
    <w:rsid w:val="00DC6D1A"/>
    <w:rsid w:val="00DC6DAF"/>
    <w:rsid w:val="00DC6E46"/>
    <w:rsid w:val="00DC6E74"/>
    <w:rsid w:val="00DC6E87"/>
    <w:rsid w:val="00DC6ED3"/>
    <w:rsid w:val="00DC6F21"/>
    <w:rsid w:val="00DC6F4C"/>
    <w:rsid w:val="00DC70A1"/>
    <w:rsid w:val="00DC7104"/>
    <w:rsid w:val="00DC7322"/>
    <w:rsid w:val="00DC7350"/>
    <w:rsid w:val="00DC73E0"/>
    <w:rsid w:val="00DC742B"/>
    <w:rsid w:val="00DC74B7"/>
    <w:rsid w:val="00DC74D3"/>
    <w:rsid w:val="00DC74D6"/>
    <w:rsid w:val="00DC751C"/>
    <w:rsid w:val="00DC75C8"/>
    <w:rsid w:val="00DC7604"/>
    <w:rsid w:val="00DC7743"/>
    <w:rsid w:val="00DC7814"/>
    <w:rsid w:val="00DC7884"/>
    <w:rsid w:val="00DC7889"/>
    <w:rsid w:val="00DC79A5"/>
    <w:rsid w:val="00DC7B36"/>
    <w:rsid w:val="00DC7BF4"/>
    <w:rsid w:val="00DC7C19"/>
    <w:rsid w:val="00DC7C94"/>
    <w:rsid w:val="00DC7EBC"/>
    <w:rsid w:val="00DC7FDA"/>
    <w:rsid w:val="00DD0256"/>
    <w:rsid w:val="00DD02AB"/>
    <w:rsid w:val="00DD030D"/>
    <w:rsid w:val="00DD037D"/>
    <w:rsid w:val="00DD0569"/>
    <w:rsid w:val="00DD05A2"/>
    <w:rsid w:val="00DD05B4"/>
    <w:rsid w:val="00DD0608"/>
    <w:rsid w:val="00DD0652"/>
    <w:rsid w:val="00DD076B"/>
    <w:rsid w:val="00DD07F0"/>
    <w:rsid w:val="00DD08DF"/>
    <w:rsid w:val="00DD0998"/>
    <w:rsid w:val="00DD0A24"/>
    <w:rsid w:val="00DD0A9D"/>
    <w:rsid w:val="00DD0B92"/>
    <w:rsid w:val="00DD0BE4"/>
    <w:rsid w:val="00DD0D5A"/>
    <w:rsid w:val="00DD0DD4"/>
    <w:rsid w:val="00DD0E23"/>
    <w:rsid w:val="00DD0F2D"/>
    <w:rsid w:val="00DD0F32"/>
    <w:rsid w:val="00DD0F67"/>
    <w:rsid w:val="00DD0FBC"/>
    <w:rsid w:val="00DD0FC9"/>
    <w:rsid w:val="00DD0FCB"/>
    <w:rsid w:val="00DD0FFC"/>
    <w:rsid w:val="00DD1060"/>
    <w:rsid w:val="00DD117A"/>
    <w:rsid w:val="00DD12A1"/>
    <w:rsid w:val="00DD12B1"/>
    <w:rsid w:val="00DD12F6"/>
    <w:rsid w:val="00DD135C"/>
    <w:rsid w:val="00DD139C"/>
    <w:rsid w:val="00DD14C7"/>
    <w:rsid w:val="00DD14F1"/>
    <w:rsid w:val="00DD1608"/>
    <w:rsid w:val="00DD16C9"/>
    <w:rsid w:val="00DD1716"/>
    <w:rsid w:val="00DD17DD"/>
    <w:rsid w:val="00DD1800"/>
    <w:rsid w:val="00DD1921"/>
    <w:rsid w:val="00DD194B"/>
    <w:rsid w:val="00DD199B"/>
    <w:rsid w:val="00DD1B3F"/>
    <w:rsid w:val="00DD1BF1"/>
    <w:rsid w:val="00DD1D1F"/>
    <w:rsid w:val="00DD1E1A"/>
    <w:rsid w:val="00DD1EAA"/>
    <w:rsid w:val="00DD1F66"/>
    <w:rsid w:val="00DD2021"/>
    <w:rsid w:val="00DD2028"/>
    <w:rsid w:val="00DD206B"/>
    <w:rsid w:val="00DD2155"/>
    <w:rsid w:val="00DD2197"/>
    <w:rsid w:val="00DD2332"/>
    <w:rsid w:val="00DD2359"/>
    <w:rsid w:val="00DD2467"/>
    <w:rsid w:val="00DD248D"/>
    <w:rsid w:val="00DD24B8"/>
    <w:rsid w:val="00DD2522"/>
    <w:rsid w:val="00DD2535"/>
    <w:rsid w:val="00DD2595"/>
    <w:rsid w:val="00DD266F"/>
    <w:rsid w:val="00DD26B2"/>
    <w:rsid w:val="00DD2799"/>
    <w:rsid w:val="00DD27DF"/>
    <w:rsid w:val="00DD27FC"/>
    <w:rsid w:val="00DD2881"/>
    <w:rsid w:val="00DD294D"/>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65"/>
    <w:rsid w:val="00DD2EA2"/>
    <w:rsid w:val="00DD2EC7"/>
    <w:rsid w:val="00DD2EF4"/>
    <w:rsid w:val="00DD3046"/>
    <w:rsid w:val="00DD30B3"/>
    <w:rsid w:val="00DD3159"/>
    <w:rsid w:val="00DD324C"/>
    <w:rsid w:val="00DD3280"/>
    <w:rsid w:val="00DD3287"/>
    <w:rsid w:val="00DD32E3"/>
    <w:rsid w:val="00DD32F5"/>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13"/>
    <w:rsid w:val="00DD3C33"/>
    <w:rsid w:val="00DD3C6B"/>
    <w:rsid w:val="00DD3C70"/>
    <w:rsid w:val="00DD3DFF"/>
    <w:rsid w:val="00DD3E89"/>
    <w:rsid w:val="00DD3E9F"/>
    <w:rsid w:val="00DD3F3F"/>
    <w:rsid w:val="00DD3F4F"/>
    <w:rsid w:val="00DD3FE2"/>
    <w:rsid w:val="00DD4073"/>
    <w:rsid w:val="00DD40BC"/>
    <w:rsid w:val="00DD40DB"/>
    <w:rsid w:val="00DD412D"/>
    <w:rsid w:val="00DD4172"/>
    <w:rsid w:val="00DD41A3"/>
    <w:rsid w:val="00DD4327"/>
    <w:rsid w:val="00DD441E"/>
    <w:rsid w:val="00DD4441"/>
    <w:rsid w:val="00DD4525"/>
    <w:rsid w:val="00DD4571"/>
    <w:rsid w:val="00DD4608"/>
    <w:rsid w:val="00DD4690"/>
    <w:rsid w:val="00DD477F"/>
    <w:rsid w:val="00DD4880"/>
    <w:rsid w:val="00DD4895"/>
    <w:rsid w:val="00DD48E5"/>
    <w:rsid w:val="00DD49D6"/>
    <w:rsid w:val="00DD4A94"/>
    <w:rsid w:val="00DD4B54"/>
    <w:rsid w:val="00DD4C6A"/>
    <w:rsid w:val="00DD4CE1"/>
    <w:rsid w:val="00DD4D1C"/>
    <w:rsid w:val="00DD4D57"/>
    <w:rsid w:val="00DD4F18"/>
    <w:rsid w:val="00DD515E"/>
    <w:rsid w:val="00DD51AB"/>
    <w:rsid w:val="00DD51E8"/>
    <w:rsid w:val="00DD5214"/>
    <w:rsid w:val="00DD530B"/>
    <w:rsid w:val="00DD532E"/>
    <w:rsid w:val="00DD5374"/>
    <w:rsid w:val="00DD5507"/>
    <w:rsid w:val="00DD5518"/>
    <w:rsid w:val="00DD5522"/>
    <w:rsid w:val="00DD55F9"/>
    <w:rsid w:val="00DD592F"/>
    <w:rsid w:val="00DD5A5F"/>
    <w:rsid w:val="00DD5A67"/>
    <w:rsid w:val="00DD5ABB"/>
    <w:rsid w:val="00DD5AE8"/>
    <w:rsid w:val="00DD5B39"/>
    <w:rsid w:val="00DD5B3D"/>
    <w:rsid w:val="00DD5B58"/>
    <w:rsid w:val="00DD5B91"/>
    <w:rsid w:val="00DD5C26"/>
    <w:rsid w:val="00DD5CC1"/>
    <w:rsid w:val="00DD5CEB"/>
    <w:rsid w:val="00DD5D2F"/>
    <w:rsid w:val="00DD5DA2"/>
    <w:rsid w:val="00DD5DBA"/>
    <w:rsid w:val="00DD5DD2"/>
    <w:rsid w:val="00DD5E00"/>
    <w:rsid w:val="00DD5E59"/>
    <w:rsid w:val="00DD5E5E"/>
    <w:rsid w:val="00DD5F7D"/>
    <w:rsid w:val="00DD606E"/>
    <w:rsid w:val="00DD6094"/>
    <w:rsid w:val="00DD60A0"/>
    <w:rsid w:val="00DD6147"/>
    <w:rsid w:val="00DD6160"/>
    <w:rsid w:val="00DD621E"/>
    <w:rsid w:val="00DD6266"/>
    <w:rsid w:val="00DD63A6"/>
    <w:rsid w:val="00DD63E5"/>
    <w:rsid w:val="00DD6553"/>
    <w:rsid w:val="00DD6561"/>
    <w:rsid w:val="00DD65E7"/>
    <w:rsid w:val="00DD67BC"/>
    <w:rsid w:val="00DD6823"/>
    <w:rsid w:val="00DD6825"/>
    <w:rsid w:val="00DD6898"/>
    <w:rsid w:val="00DD68F5"/>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0A2"/>
    <w:rsid w:val="00DD7101"/>
    <w:rsid w:val="00DD7109"/>
    <w:rsid w:val="00DD7126"/>
    <w:rsid w:val="00DD7162"/>
    <w:rsid w:val="00DD7212"/>
    <w:rsid w:val="00DD72B4"/>
    <w:rsid w:val="00DD7369"/>
    <w:rsid w:val="00DD7390"/>
    <w:rsid w:val="00DD7433"/>
    <w:rsid w:val="00DD74DC"/>
    <w:rsid w:val="00DD7519"/>
    <w:rsid w:val="00DD769A"/>
    <w:rsid w:val="00DD774A"/>
    <w:rsid w:val="00DD77C6"/>
    <w:rsid w:val="00DD7806"/>
    <w:rsid w:val="00DD7821"/>
    <w:rsid w:val="00DD78A9"/>
    <w:rsid w:val="00DD78BA"/>
    <w:rsid w:val="00DD79BC"/>
    <w:rsid w:val="00DD7A73"/>
    <w:rsid w:val="00DD7B48"/>
    <w:rsid w:val="00DD7C06"/>
    <w:rsid w:val="00DD7C23"/>
    <w:rsid w:val="00DD7CC1"/>
    <w:rsid w:val="00DD7D30"/>
    <w:rsid w:val="00DD7D92"/>
    <w:rsid w:val="00DD7E35"/>
    <w:rsid w:val="00DD7EAD"/>
    <w:rsid w:val="00DD7ED2"/>
    <w:rsid w:val="00DD7F0C"/>
    <w:rsid w:val="00DD7F2E"/>
    <w:rsid w:val="00DE0040"/>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78A"/>
    <w:rsid w:val="00DE0823"/>
    <w:rsid w:val="00DE08C1"/>
    <w:rsid w:val="00DE0993"/>
    <w:rsid w:val="00DE0A37"/>
    <w:rsid w:val="00DE0AFB"/>
    <w:rsid w:val="00DE0B50"/>
    <w:rsid w:val="00DE0B61"/>
    <w:rsid w:val="00DE0C27"/>
    <w:rsid w:val="00DE0D2B"/>
    <w:rsid w:val="00DE0D34"/>
    <w:rsid w:val="00DE0D77"/>
    <w:rsid w:val="00DE0D94"/>
    <w:rsid w:val="00DE0DD0"/>
    <w:rsid w:val="00DE0DD6"/>
    <w:rsid w:val="00DE0F1B"/>
    <w:rsid w:val="00DE0F9C"/>
    <w:rsid w:val="00DE0FBD"/>
    <w:rsid w:val="00DE101A"/>
    <w:rsid w:val="00DE1114"/>
    <w:rsid w:val="00DE1166"/>
    <w:rsid w:val="00DE11D9"/>
    <w:rsid w:val="00DE11DA"/>
    <w:rsid w:val="00DE1215"/>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46"/>
    <w:rsid w:val="00DE2BF3"/>
    <w:rsid w:val="00DE2CAF"/>
    <w:rsid w:val="00DE2DE5"/>
    <w:rsid w:val="00DE2E6F"/>
    <w:rsid w:val="00DE2FF0"/>
    <w:rsid w:val="00DE2FFF"/>
    <w:rsid w:val="00DE303E"/>
    <w:rsid w:val="00DE3182"/>
    <w:rsid w:val="00DE31E6"/>
    <w:rsid w:val="00DE31F2"/>
    <w:rsid w:val="00DE3234"/>
    <w:rsid w:val="00DE32AC"/>
    <w:rsid w:val="00DE3331"/>
    <w:rsid w:val="00DE3355"/>
    <w:rsid w:val="00DE3367"/>
    <w:rsid w:val="00DE3387"/>
    <w:rsid w:val="00DE34B4"/>
    <w:rsid w:val="00DE3523"/>
    <w:rsid w:val="00DE3529"/>
    <w:rsid w:val="00DE35B7"/>
    <w:rsid w:val="00DE36BD"/>
    <w:rsid w:val="00DE36DD"/>
    <w:rsid w:val="00DE3708"/>
    <w:rsid w:val="00DE3715"/>
    <w:rsid w:val="00DE3747"/>
    <w:rsid w:val="00DE381A"/>
    <w:rsid w:val="00DE3906"/>
    <w:rsid w:val="00DE3A31"/>
    <w:rsid w:val="00DE3B34"/>
    <w:rsid w:val="00DE3B5A"/>
    <w:rsid w:val="00DE3BBE"/>
    <w:rsid w:val="00DE3D24"/>
    <w:rsid w:val="00DE3DC3"/>
    <w:rsid w:val="00DE3E8C"/>
    <w:rsid w:val="00DE3EFA"/>
    <w:rsid w:val="00DE3FF3"/>
    <w:rsid w:val="00DE4019"/>
    <w:rsid w:val="00DE4076"/>
    <w:rsid w:val="00DE410E"/>
    <w:rsid w:val="00DE418C"/>
    <w:rsid w:val="00DE4196"/>
    <w:rsid w:val="00DE4211"/>
    <w:rsid w:val="00DE4323"/>
    <w:rsid w:val="00DE44A0"/>
    <w:rsid w:val="00DE44BE"/>
    <w:rsid w:val="00DE44E2"/>
    <w:rsid w:val="00DE4538"/>
    <w:rsid w:val="00DE45AC"/>
    <w:rsid w:val="00DE46FB"/>
    <w:rsid w:val="00DE4772"/>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E25"/>
    <w:rsid w:val="00DE4F2A"/>
    <w:rsid w:val="00DE4FF0"/>
    <w:rsid w:val="00DE50DB"/>
    <w:rsid w:val="00DE5220"/>
    <w:rsid w:val="00DE527C"/>
    <w:rsid w:val="00DE52CC"/>
    <w:rsid w:val="00DE547B"/>
    <w:rsid w:val="00DE54B5"/>
    <w:rsid w:val="00DE54DD"/>
    <w:rsid w:val="00DE5742"/>
    <w:rsid w:val="00DE575D"/>
    <w:rsid w:val="00DE5794"/>
    <w:rsid w:val="00DE5861"/>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0ED"/>
    <w:rsid w:val="00DE61B7"/>
    <w:rsid w:val="00DE6253"/>
    <w:rsid w:val="00DE6264"/>
    <w:rsid w:val="00DE628A"/>
    <w:rsid w:val="00DE64E0"/>
    <w:rsid w:val="00DE6515"/>
    <w:rsid w:val="00DE6545"/>
    <w:rsid w:val="00DE6652"/>
    <w:rsid w:val="00DE668F"/>
    <w:rsid w:val="00DE66DD"/>
    <w:rsid w:val="00DE673A"/>
    <w:rsid w:val="00DE6798"/>
    <w:rsid w:val="00DE67E5"/>
    <w:rsid w:val="00DE6817"/>
    <w:rsid w:val="00DE6832"/>
    <w:rsid w:val="00DE68DE"/>
    <w:rsid w:val="00DE691C"/>
    <w:rsid w:val="00DE69BE"/>
    <w:rsid w:val="00DE6B81"/>
    <w:rsid w:val="00DE6BE8"/>
    <w:rsid w:val="00DE6E8B"/>
    <w:rsid w:val="00DE6E9C"/>
    <w:rsid w:val="00DE6F34"/>
    <w:rsid w:val="00DE7166"/>
    <w:rsid w:val="00DE716A"/>
    <w:rsid w:val="00DE7300"/>
    <w:rsid w:val="00DE7369"/>
    <w:rsid w:val="00DE737B"/>
    <w:rsid w:val="00DE7385"/>
    <w:rsid w:val="00DE73D5"/>
    <w:rsid w:val="00DE7447"/>
    <w:rsid w:val="00DE757E"/>
    <w:rsid w:val="00DE75B1"/>
    <w:rsid w:val="00DE75BE"/>
    <w:rsid w:val="00DE7639"/>
    <w:rsid w:val="00DE76A7"/>
    <w:rsid w:val="00DE7716"/>
    <w:rsid w:val="00DE7758"/>
    <w:rsid w:val="00DE7777"/>
    <w:rsid w:val="00DE77CD"/>
    <w:rsid w:val="00DE7812"/>
    <w:rsid w:val="00DE7986"/>
    <w:rsid w:val="00DE79E5"/>
    <w:rsid w:val="00DE7A01"/>
    <w:rsid w:val="00DE7AB9"/>
    <w:rsid w:val="00DE7AC4"/>
    <w:rsid w:val="00DE7ADA"/>
    <w:rsid w:val="00DE7B19"/>
    <w:rsid w:val="00DE7C7D"/>
    <w:rsid w:val="00DE7CA8"/>
    <w:rsid w:val="00DE7CE6"/>
    <w:rsid w:val="00DE7D05"/>
    <w:rsid w:val="00DE7D18"/>
    <w:rsid w:val="00DE7D42"/>
    <w:rsid w:val="00DE7D70"/>
    <w:rsid w:val="00DE7DA5"/>
    <w:rsid w:val="00DE7DAE"/>
    <w:rsid w:val="00DE7E17"/>
    <w:rsid w:val="00DE7E5A"/>
    <w:rsid w:val="00DE7F7E"/>
    <w:rsid w:val="00DE7FE2"/>
    <w:rsid w:val="00DF001D"/>
    <w:rsid w:val="00DF013D"/>
    <w:rsid w:val="00DF019D"/>
    <w:rsid w:val="00DF0430"/>
    <w:rsid w:val="00DF04E5"/>
    <w:rsid w:val="00DF05BB"/>
    <w:rsid w:val="00DF0711"/>
    <w:rsid w:val="00DF081B"/>
    <w:rsid w:val="00DF0834"/>
    <w:rsid w:val="00DF0954"/>
    <w:rsid w:val="00DF0AE1"/>
    <w:rsid w:val="00DF0B42"/>
    <w:rsid w:val="00DF0BF9"/>
    <w:rsid w:val="00DF0CCE"/>
    <w:rsid w:val="00DF0D96"/>
    <w:rsid w:val="00DF0E17"/>
    <w:rsid w:val="00DF0F02"/>
    <w:rsid w:val="00DF0F9E"/>
    <w:rsid w:val="00DF11FD"/>
    <w:rsid w:val="00DF124C"/>
    <w:rsid w:val="00DF1288"/>
    <w:rsid w:val="00DF1416"/>
    <w:rsid w:val="00DF1486"/>
    <w:rsid w:val="00DF1506"/>
    <w:rsid w:val="00DF15BA"/>
    <w:rsid w:val="00DF15F6"/>
    <w:rsid w:val="00DF161F"/>
    <w:rsid w:val="00DF1666"/>
    <w:rsid w:val="00DF1803"/>
    <w:rsid w:val="00DF1813"/>
    <w:rsid w:val="00DF18A3"/>
    <w:rsid w:val="00DF18B3"/>
    <w:rsid w:val="00DF1A5F"/>
    <w:rsid w:val="00DF1B08"/>
    <w:rsid w:val="00DF1B64"/>
    <w:rsid w:val="00DF1B86"/>
    <w:rsid w:val="00DF1BFC"/>
    <w:rsid w:val="00DF1C3D"/>
    <w:rsid w:val="00DF1C73"/>
    <w:rsid w:val="00DF1CB0"/>
    <w:rsid w:val="00DF1CD9"/>
    <w:rsid w:val="00DF1D8F"/>
    <w:rsid w:val="00DF1DD2"/>
    <w:rsid w:val="00DF1DE9"/>
    <w:rsid w:val="00DF1F25"/>
    <w:rsid w:val="00DF1FF7"/>
    <w:rsid w:val="00DF2020"/>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2F14"/>
    <w:rsid w:val="00DF3006"/>
    <w:rsid w:val="00DF3069"/>
    <w:rsid w:val="00DF30D4"/>
    <w:rsid w:val="00DF30ED"/>
    <w:rsid w:val="00DF3161"/>
    <w:rsid w:val="00DF3162"/>
    <w:rsid w:val="00DF3187"/>
    <w:rsid w:val="00DF31C3"/>
    <w:rsid w:val="00DF325F"/>
    <w:rsid w:val="00DF326E"/>
    <w:rsid w:val="00DF3303"/>
    <w:rsid w:val="00DF3473"/>
    <w:rsid w:val="00DF3499"/>
    <w:rsid w:val="00DF34CA"/>
    <w:rsid w:val="00DF356E"/>
    <w:rsid w:val="00DF35DD"/>
    <w:rsid w:val="00DF368B"/>
    <w:rsid w:val="00DF36D9"/>
    <w:rsid w:val="00DF36FB"/>
    <w:rsid w:val="00DF37ED"/>
    <w:rsid w:val="00DF3958"/>
    <w:rsid w:val="00DF395E"/>
    <w:rsid w:val="00DF39B1"/>
    <w:rsid w:val="00DF3A6C"/>
    <w:rsid w:val="00DF3AC6"/>
    <w:rsid w:val="00DF3AC7"/>
    <w:rsid w:val="00DF3AF4"/>
    <w:rsid w:val="00DF3AF6"/>
    <w:rsid w:val="00DF3B74"/>
    <w:rsid w:val="00DF3B8C"/>
    <w:rsid w:val="00DF3C5E"/>
    <w:rsid w:val="00DF3C81"/>
    <w:rsid w:val="00DF3D63"/>
    <w:rsid w:val="00DF3D88"/>
    <w:rsid w:val="00DF3E0E"/>
    <w:rsid w:val="00DF3E4D"/>
    <w:rsid w:val="00DF3E90"/>
    <w:rsid w:val="00DF3ECF"/>
    <w:rsid w:val="00DF3EDD"/>
    <w:rsid w:val="00DF3F27"/>
    <w:rsid w:val="00DF3F81"/>
    <w:rsid w:val="00DF3FEC"/>
    <w:rsid w:val="00DF407F"/>
    <w:rsid w:val="00DF40BA"/>
    <w:rsid w:val="00DF4167"/>
    <w:rsid w:val="00DF4192"/>
    <w:rsid w:val="00DF4266"/>
    <w:rsid w:val="00DF4274"/>
    <w:rsid w:val="00DF42A1"/>
    <w:rsid w:val="00DF42F5"/>
    <w:rsid w:val="00DF42FC"/>
    <w:rsid w:val="00DF43B2"/>
    <w:rsid w:val="00DF441A"/>
    <w:rsid w:val="00DF44DC"/>
    <w:rsid w:val="00DF4534"/>
    <w:rsid w:val="00DF4638"/>
    <w:rsid w:val="00DF470F"/>
    <w:rsid w:val="00DF473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4E45"/>
    <w:rsid w:val="00DF5010"/>
    <w:rsid w:val="00DF501F"/>
    <w:rsid w:val="00DF509A"/>
    <w:rsid w:val="00DF50E9"/>
    <w:rsid w:val="00DF50F1"/>
    <w:rsid w:val="00DF515C"/>
    <w:rsid w:val="00DF5214"/>
    <w:rsid w:val="00DF537E"/>
    <w:rsid w:val="00DF5381"/>
    <w:rsid w:val="00DF5388"/>
    <w:rsid w:val="00DF540B"/>
    <w:rsid w:val="00DF5463"/>
    <w:rsid w:val="00DF553B"/>
    <w:rsid w:val="00DF5614"/>
    <w:rsid w:val="00DF5645"/>
    <w:rsid w:val="00DF5653"/>
    <w:rsid w:val="00DF5663"/>
    <w:rsid w:val="00DF56CE"/>
    <w:rsid w:val="00DF57A9"/>
    <w:rsid w:val="00DF580E"/>
    <w:rsid w:val="00DF5841"/>
    <w:rsid w:val="00DF584A"/>
    <w:rsid w:val="00DF58B6"/>
    <w:rsid w:val="00DF5979"/>
    <w:rsid w:val="00DF59BC"/>
    <w:rsid w:val="00DF5A49"/>
    <w:rsid w:val="00DF5A80"/>
    <w:rsid w:val="00DF5B98"/>
    <w:rsid w:val="00DF5CAB"/>
    <w:rsid w:val="00DF5CB4"/>
    <w:rsid w:val="00DF5CD0"/>
    <w:rsid w:val="00DF5E99"/>
    <w:rsid w:val="00DF5F87"/>
    <w:rsid w:val="00DF5FA8"/>
    <w:rsid w:val="00DF6054"/>
    <w:rsid w:val="00DF605F"/>
    <w:rsid w:val="00DF607B"/>
    <w:rsid w:val="00DF612B"/>
    <w:rsid w:val="00DF61BC"/>
    <w:rsid w:val="00DF62B4"/>
    <w:rsid w:val="00DF6339"/>
    <w:rsid w:val="00DF63C1"/>
    <w:rsid w:val="00DF64CA"/>
    <w:rsid w:val="00DF653D"/>
    <w:rsid w:val="00DF65BB"/>
    <w:rsid w:val="00DF66C1"/>
    <w:rsid w:val="00DF66F3"/>
    <w:rsid w:val="00DF66FC"/>
    <w:rsid w:val="00DF67BA"/>
    <w:rsid w:val="00DF67CC"/>
    <w:rsid w:val="00DF6844"/>
    <w:rsid w:val="00DF6851"/>
    <w:rsid w:val="00DF68A6"/>
    <w:rsid w:val="00DF68C3"/>
    <w:rsid w:val="00DF68FA"/>
    <w:rsid w:val="00DF68FF"/>
    <w:rsid w:val="00DF6C19"/>
    <w:rsid w:val="00DF6C9D"/>
    <w:rsid w:val="00DF6CB4"/>
    <w:rsid w:val="00DF6DCF"/>
    <w:rsid w:val="00DF6DF4"/>
    <w:rsid w:val="00DF6F28"/>
    <w:rsid w:val="00DF6F55"/>
    <w:rsid w:val="00DF6F6B"/>
    <w:rsid w:val="00DF6FE9"/>
    <w:rsid w:val="00DF6FEC"/>
    <w:rsid w:val="00DF70AD"/>
    <w:rsid w:val="00DF7132"/>
    <w:rsid w:val="00DF7154"/>
    <w:rsid w:val="00DF71A5"/>
    <w:rsid w:val="00DF71D9"/>
    <w:rsid w:val="00DF7250"/>
    <w:rsid w:val="00DF72D6"/>
    <w:rsid w:val="00DF7307"/>
    <w:rsid w:val="00DF7388"/>
    <w:rsid w:val="00DF746E"/>
    <w:rsid w:val="00DF7527"/>
    <w:rsid w:val="00DF7546"/>
    <w:rsid w:val="00DF7576"/>
    <w:rsid w:val="00DF75C1"/>
    <w:rsid w:val="00DF7656"/>
    <w:rsid w:val="00DF76A5"/>
    <w:rsid w:val="00DF7804"/>
    <w:rsid w:val="00DF7852"/>
    <w:rsid w:val="00DF7897"/>
    <w:rsid w:val="00DF78BD"/>
    <w:rsid w:val="00DF7A39"/>
    <w:rsid w:val="00DF7A48"/>
    <w:rsid w:val="00DF7AB4"/>
    <w:rsid w:val="00DF7B6C"/>
    <w:rsid w:val="00DF7C04"/>
    <w:rsid w:val="00DF7C10"/>
    <w:rsid w:val="00DF7C2F"/>
    <w:rsid w:val="00DF7C6E"/>
    <w:rsid w:val="00DF7DBD"/>
    <w:rsid w:val="00DF7DDD"/>
    <w:rsid w:val="00DF7E73"/>
    <w:rsid w:val="00DF7EB0"/>
    <w:rsid w:val="00DF7F5C"/>
    <w:rsid w:val="00E00000"/>
    <w:rsid w:val="00E00023"/>
    <w:rsid w:val="00E001FE"/>
    <w:rsid w:val="00E00209"/>
    <w:rsid w:val="00E002F8"/>
    <w:rsid w:val="00E00407"/>
    <w:rsid w:val="00E0045E"/>
    <w:rsid w:val="00E004BF"/>
    <w:rsid w:val="00E005AA"/>
    <w:rsid w:val="00E005CF"/>
    <w:rsid w:val="00E00702"/>
    <w:rsid w:val="00E00726"/>
    <w:rsid w:val="00E00745"/>
    <w:rsid w:val="00E00775"/>
    <w:rsid w:val="00E0077E"/>
    <w:rsid w:val="00E007A4"/>
    <w:rsid w:val="00E0087B"/>
    <w:rsid w:val="00E008C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1A"/>
    <w:rsid w:val="00E01846"/>
    <w:rsid w:val="00E019AA"/>
    <w:rsid w:val="00E01A95"/>
    <w:rsid w:val="00E01AA3"/>
    <w:rsid w:val="00E01B3A"/>
    <w:rsid w:val="00E01BE1"/>
    <w:rsid w:val="00E01C25"/>
    <w:rsid w:val="00E01C4B"/>
    <w:rsid w:val="00E01D06"/>
    <w:rsid w:val="00E01D30"/>
    <w:rsid w:val="00E01DBB"/>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7F2"/>
    <w:rsid w:val="00E0285B"/>
    <w:rsid w:val="00E028C6"/>
    <w:rsid w:val="00E02913"/>
    <w:rsid w:val="00E02917"/>
    <w:rsid w:val="00E02A57"/>
    <w:rsid w:val="00E02CB0"/>
    <w:rsid w:val="00E02CB7"/>
    <w:rsid w:val="00E02CE4"/>
    <w:rsid w:val="00E02DD0"/>
    <w:rsid w:val="00E02EC3"/>
    <w:rsid w:val="00E02ED7"/>
    <w:rsid w:val="00E02EF7"/>
    <w:rsid w:val="00E02F86"/>
    <w:rsid w:val="00E02F8E"/>
    <w:rsid w:val="00E02FA1"/>
    <w:rsid w:val="00E03041"/>
    <w:rsid w:val="00E03174"/>
    <w:rsid w:val="00E031DC"/>
    <w:rsid w:val="00E0321C"/>
    <w:rsid w:val="00E03230"/>
    <w:rsid w:val="00E03252"/>
    <w:rsid w:val="00E03274"/>
    <w:rsid w:val="00E032C3"/>
    <w:rsid w:val="00E035C9"/>
    <w:rsid w:val="00E03676"/>
    <w:rsid w:val="00E0371B"/>
    <w:rsid w:val="00E03787"/>
    <w:rsid w:val="00E03795"/>
    <w:rsid w:val="00E0379C"/>
    <w:rsid w:val="00E038D6"/>
    <w:rsid w:val="00E038FD"/>
    <w:rsid w:val="00E03926"/>
    <w:rsid w:val="00E0395B"/>
    <w:rsid w:val="00E039FF"/>
    <w:rsid w:val="00E03ADB"/>
    <w:rsid w:val="00E03CA0"/>
    <w:rsid w:val="00E03CE2"/>
    <w:rsid w:val="00E03D88"/>
    <w:rsid w:val="00E03E65"/>
    <w:rsid w:val="00E03E96"/>
    <w:rsid w:val="00E03FC1"/>
    <w:rsid w:val="00E0403E"/>
    <w:rsid w:val="00E0423E"/>
    <w:rsid w:val="00E04398"/>
    <w:rsid w:val="00E043FF"/>
    <w:rsid w:val="00E04408"/>
    <w:rsid w:val="00E04465"/>
    <w:rsid w:val="00E044C1"/>
    <w:rsid w:val="00E0464A"/>
    <w:rsid w:val="00E0479D"/>
    <w:rsid w:val="00E047C2"/>
    <w:rsid w:val="00E04966"/>
    <w:rsid w:val="00E04A62"/>
    <w:rsid w:val="00E04B49"/>
    <w:rsid w:val="00E04BFD"/>
    <w:rsid w:val="00E04D1F"/>
    <w:rsid w:val="00E04E23"/>
    <w:rsid w:val="00E04ED0"/>
    <w:rsid w:val="00E04ED3"/>
    <w:rsid w:val="00E04EF7"/>
    <w:rsid w:val="00E04F8D"/>
    <w:rsid w:val="00E0503E"/>
    <w:rsid w:val="00E05122"/>
    <w:rsid w:val="00E0528E"/>
    <w:rsid w:val="00E0529F"/>
    <w:rsid w:val="00E05539"/>
    <w:rsid w:val="00E05557"/>
    <w:rsid w:val="00E0559D"/>
    <w:rsid w:val="00E055A5"/>
    <w:rsid w:val="00E05654"/>
    <w:rsid w:val="00E057A7"/>
    <w:rsid w:val="00E0581E"/>
    <w:rsid w:val="00E05888"/>
    <w:rsid w:val="00E058EA"/>
    <w:rsid w:val="00E0596D"/>
    <w:rsid w:val="00E0598E"/>
    <w:rsid w:val="00E059FE"/>
    <w:rsid w:val="00E05AC1"/>
    <w:rsid w:val="00E05B66"/>
    <w:rsid w:val="00E05B7D"/>
    <w:rsid w:val="00E05BBA"/>
    <w:rsid w:val="00E05BC0"/>
    <w:rsid w:val="00E05C0F"/>
    <w:rsid w:val="00E05DC5"/>
    <w:rsid w:val="00E05E72"/>
    <w:rsid w:val="00E05EEE"/>
    <w:rsid w:val="00E0609C"/>
    <w:rsid w:val="00E06135"/>
    <w:rsid w:val="00E0619B"/>
    <w:rsid w:val="00E061CA"/>
    <w:rsid w:val="00E061F8"/>
    <w:rsid w:val="00E0626C"/>
    <w:rsid w:val="00E062AB"/>
    <w:rsid w:val="00E06305"/>
    <w:rsid w:val="00E0632C"/>
    <w:rsid w:val="00E0633F"/>
    <w:rsid w:val="00E06348"/>
    <w:rsid w:val="00E063E4"/>
    <w:rsid w:val="00E06475"/>
    <w:rsid w:val="00E066D3"/>
    <w:rsid w:val="00E067B6"/>
    <w:rsid w:val="00E0686F"/>
    <w:rsid w:val="00E068BB"/>
    <w:rsid w:val="00E06929"/>
    <w:rsid w:val="00E069F1"/>
    <w:rsid w:val="00E06A5B"/>
    <w:rsid w:val="00E06AB1"/>
    <w:rsid w:val="00E06B04"/>
    <w:rsid w:val="00E06B68"/>
    <w:rsid w:val="00E06B83"/>
    <w:rsid w:val="00E06D19"/>
    <w:rsid w:val="00E06D7A"/>
    <w:rsid w:val="00E06F62"/>
    <w:rsid w:val="00E06FCD"/>
    <w:rsid w:val="00E07108"/>
    <w:rsid w:val="00E0710D"/>
    <w:rsid w:val="00E071EE"/>
    <w:rsid w:val="00E0724F"/>
    <w:rsid w:val="00E072BB"/>
    <w:rsid w:val="00E072E3"/>
    <w:rsid w:val="00E074FA"/>
    <w:rsid w:val="00E0750C"/>
    <w:rsid w:val="00E07641"/>
    <w:rsid w:val="00E07707"/>
    <w:rsid w:val="00E0775F"/>
    <w:rsid w:val="00E0785E"/>
    <w:rsid w:val="00E078D3"/>
    <w:rsid w:val="00E079F0"/>
    <w:rsid w:val="00E07A71"/>
    <w:rsid w:val="00E07AB3"/>
    <w:rsid w:val="00E07B03"/>
    <w:rsid w:val="00E07BA2"/>
    <w:rsid w:val="00E07BEC"/>
    <w:rsid w:val="00E07E6A"/>
    <w:rsid w:val="00E07F63"/>
    <w:rsid w:val="00E07F9B"/>
    <w:rsid w:val="00E10012"/>
    <w:rsid w:val="00E10024"/>
    <w:rsid w:val="00E10065"/>
    <w:rsid w:val="00E10077"/>
    <w:rsid w:val="00E101B4"/>
    <w:rsid w:val="00E1031B"/>
    <w:rsid w:val="00E103AF"/>
    <w:rsid w:val="00E103F1"/>
    <w:rsid w:val="00E10495"/>
    <w:rsid w:val="00E104AD"/>
    <w:rsid w:val="00E1051F"/>
    <w:rsid w:val="00E105C7"/>
    <w:rsid w:val="00E106B1"/>
    <w:rsid w:val="00E1071B"/>
    <w:rsid w:val="00E10724"/>
    <w:rsid w:val="00E107E0"/>
    <w:rsid w:val="00E107FB"/>
    <w:rsid w:val="00E10976"/>
    <w:rsid w:val="00E109A4"/>
    <w:rsid w:val="00E10AA0"/>
    <w:rsid w:val="00E10AC1"/>
    <w:rsid w:val="00E10CEB"/>
    <w:rsid w:val="00E10D05"/>
    <w:rsid w:val="00E10D84"/>
    <w:rsid w:val="00E10E12"/>
    <w:rsid w:val="00E10E49"/>
    <w:rsid w:val="00E10EFB"/>
    <w:rsid w:val="00E10F34"/>
    <w:rsid w:val="00E10FAD"/>
    <w:rsid w:val="00E10FDD"/>
    <w:rsid w:val="00E11025"/>
    <w:rsid w:val="00E110B2"/>
    <w:rsid w:val="00E110DA"/>
    <w:rsid w:val="00E1113E"/>
    <w:rsid w:val="00E1121F"/>
    <w:rsid w:val="00E11327"/>
    <w:rsid w:val="00E1135E"/>
    <w:rsid w:val="00E1136E"/>
    <w:rsid w:val="00E11390"/>
    <w:rsid w:val="00E113A6"/>
    <w:rsid w:val="00E113D0"/>
    <w:rsid w:val="00E1144C"/>
    <w:rsid w:val="00E114D9"/>
    <w:rsid w:val="00E115B5"/>
    <w:rsid w:val="00E115B8"/>
    <w:rsid w:val="00E116F6"/>
    <w:rsid w:val="00E11726"/>
    <w:rsid w:val="00E11779"/>
    <w:rsid w:val="00E117F0"/>
    <w:rsid w:val="00E1183E"/>
    <w:rsid w:val="00E11928"/>
    <w:rsid w:val="00E1196B"/>
    <w:rsid w:val="00E1196E"/>
    <w:rsid w:val="00E11994"/>
    <w:rsid w:val="00E11C27"/>
    <w:rsid w:val="00E11C97"/>
    <w:rsid w:val="00E11D14"/>
    <w:rsid w:val="00E11D1A"/>
    <w:rsid w:val="00E11D80"/>
    <w:rsid w:val="00E11DB2"/>
    <w:rsid w:val="00E11E45"/>
    <w:rsid w:val="00E11E89"/>
    <w:rsid w:val="00E11EDE"/>
    <w:rsid w:val="00E1204B"/>
    <w:rsid w:val="00E120BA"/>
    <w:rsid w:val="00E12110"/>
    <w:rsid w:val="00E12277"/>
    <w:rsid w:val="00E1227F"/>
    <w:rsid w:val="00E122E4"/>
    <w:rsid w:val="00E12346"/>
    <w:rsid w:val="00E12354"/>
    <w:rsid w:val="00E12372"/>
    <w:rsid w:val="00E1237D"/>
    <w:rsid w:val="00E12500"/>
    <w:rsid w:val="00E12546"/>
    <w:rsid w:val="00E12623"/>
    <w:rsid w:val="00E12674"/>
    <w:rsid w:val="00E12681"/>
    <w:rsid w:val="00E1270C"/>
    <w:rsid w:val="00E1271A"/>
    <w:rsid w:val="00E127D5"/>
    <w:rsid w:val="00E1280B"/>
    <w:rsid w:val="00E12849"/>
    <w:rsid w:val="00E12949"/>
    <w:rsid w:val="00E129C9"/>
    <w:rsid w:val="00E12A74"/>
    <w:rsid w:val="00E12A7E"/>
    <w:rsid w:val="00E12C2F"/>
    <w:rsid w:val="00E12CEB"/>
    <w:rsid w:val="00E12CF6"/>
    <w:rsid w:val="00E12E12"/>
    <w:rsid w:val="00E12EF6"/>
    <w:rsid w:val="00E12FB9"/>
    <w:rsid w:val="00E12FD1"/>
    <w:rsid w:val="00E13038"/>
    <w:rsid w:val="00E130A6"/>
    <w:rsid w:val="00E130B3"/>
    <w:rsid w:val="00E130DB"/>
    <w:rsid w:val="00E130E4"/>
    <w:rsid w:val="00E13187"/>
    <w:rsid w:val="00E13263"/>
    <w:rsid w:val="00E132A0"/>
    <w:rsid w:val="00E13390"/>
    <w:rsid w:val="00E133CA"/>
    <w:rsid w:val="00E133ED"/>
    <w:rsid w:val="00E133F6"/>
    <w:rsid w:val="00E13483"/>
    <w:rsid w:val="00E134DA"/>
    <w:rsid w:val="00E136F2"/>
    <w:rsid w:val="00E1371A"/>
    <w:rsid w:val="00E13729"/>
    <w:rsid w:val="00E13874"/>
    <w:rsid w:val="00E1388B"/>
    <w:rsid w:val="00E138A5"/>
    <w:rsid w:val="00E139DC"/>
    <w:rsid w:val="00E139F0"/>
    <w:rsid w:val="00E13A02"/>
    <w:rsid w:val="00E13A2C"/>
    <w:rsid w:val="00E13AB9"/>
    <w:rsid w:val="00E13AF4"/>
    <w:rsid w:val="00E13AFC"/>
    <w:rsid w:val="00E13B4B"/>
    <w:rsid w:val="00E13C28"/>
    <w:rsid w:val="00E13D9D"/>
    <w:rsid w:val="00E13E5B"/>
    <w:rsid w:val="00E13EA0"/>
    <w:rsid w:val="00E13F4E"/>
    <w:rsid w:val="00E13F66"/>
    <w:rsid w:val="00E13F77"/>
    <w:rsid w:val="00E13FD1"/>
    <w:rsid w:val="00E1406B"/>
    <w:rsid w:val="00E140F2"/>
    <w:rsid w:val="00E1421D"/>
    <w:rsid w:val="00E14336"/>
    <w:rsid w:val="00E143F2"/>
    <w:rsid w:val="00E144D7"/>
    <w:rsid w:val="00E144E6"/>
    <w:rsid w:val="00E14510"/>
    <w:rsid w:val="00E14556"/>
    <w:rsid w:val="00E14559"/>
    <w:rsid w:val="00E14674"/>
    <w:rsid w:val="00E1467B"/>
    <w:rsid w:val="00E146D0"/>
    <w:rsid w:val="00E146EB"/>
    <w:rsid w:val="00E1472A"/>
    <w:rsid w:val="00E147F3"/>
    <w:rsid w:val="00E148E9"/>
    <w:rsid w:val="00E1494E"/>
    <w:rsid w:val="00E1497B"/>
    <w:rsid w:val="00E1499D"/>
    <w:rsid w:val="00E14A96"/>
    <w:rsid w:val="00E14A9B"/>
    <w:rsid w:val="00E14ACD"/>
    <w:rsid w:val="00E14B16"/>
    <w:rsid w:val="00E14B31"/>
    <w:rsid w:val="00E14C98"/>
    <w:rsid w:val="00E14C9A"/>
    <w:rsid w:val="00E14D33"/>
    <w:rsid w:val="00E14D78"/>
    <w:rsid w:val="00E14DCF"/>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04"/>
    <w:rsid w:val="00E15723"/>
    <w:rsid w:val="00E15750"/>
    <w:rsid w:val="00E1577A"/>
    <w:rsid w:val="00E157E2"/>
    <w:rsid w:val="00E15856"/>
    <w:rsid w:val="00E15881"/>
    <w:rsid w:val="00E15925"/>
    <w:rsid w:val="00E15973"/>
    <w:rsid w:val="00E15ACF"/>
    <w:rsid w:val="00E15BA1"/>
    <w:rsid w:val="00E15BC2"/>
    <w:rsid w:val="00E15BFA"/>
    <w:rsid w:val="00E15FF9"/>
    <w:rsid w:val="00E1601A"/>
    <w:rsid w:val="00E160E4"/>
    <w:rsid w:val="00E161CA"/>
    <w:rsid w:val="00E161F0"/>
    <w:rsid w:val="00E16217"/>
    <w:rsid w:val="00E1627B"/>
    <w:rsid w:val="00E16437"/>
    <w:rsid w:val="00E16468"/>
    <w:rsid w:val="00E164A8"/>
    <w:rsid w:val="00E164EB"/>
    <w:rsid w:val="00E16517"/>
    <w:rsid w:val="00E1651E"/>
    <w:rsid w:val="00E16568"/>
    <w:rsid w:val="00E16645"/>
    <w:rsid w:val="00E16664"/>
    <w:rsid w:val="00E166C1"/>
    <w:rsid w:val="00E16749"/>
    <w:rsid w:val="00E1674C"/>
    <w:rsid w:val="00E168A8"/>
    <w:rsid w:val="00E168D8"/>
    <w:rsid w:val="00E1690A"/>
    <w:rsid w:val="00E16968"/>
    <w:rsid w:val="00E16992"/>
    <w:rsid w:val="00E16A0A"/>
    <w:rsid w:val="00E16AAF"/>
    <w:rsid w:val="00E16AC0"/>
    <w:rsid w:val="00E16B31"/>
    <w:rsid w:val="00E16D4F"/>
    <w:rsid w:val="00E16D5E"/>
    <w:rsid w:val="00E16F4C"/>
    <w:rsid w:val="00E16F8D"/>
    <w:rsid w:val="00E17072"/>
    <w:rsid w:val="00E1712D"/>
    <w:rsid w:val="00E1715C"/>
    <w:rsid w:val="00E17275"/>
    <w:rsid w:val="00E17390"/>
    <w:rsid w:val="00E173A3"/>
    <w:rsid w:val="00E17461"/>
    <w:rsid w:val="00E174D9"/>
    <w:rsid w:val="00E174E2"/>
    <w:rsid w:val="00E17570"/>
    <w:rsid w:val="00E17611"/>
    <w:rsid w:val="00E17691"/>
    <w:rsid w:val="00E1771E"/>
    <w:rsid w:val="00E1783C"/>
    <w:rsid w:val="00E17975"/>
    <w:rsid w:val="00E17A38"/>
    <w:rsid w:val="00E17A65"/>
    <w:rsid w:val="00E17BAD"/>
    <w:rsid w:val="00E17C6F"/>
    <w:rsid w:val="00E17CB6"/>
    <w:rsid w:val="00E17CD4"/>
    <w:rsid w:val="00E17DB9"/>
    <w:rsid w:val="00E17F10"/>
    <w:rsid w:val="00E17FD1"/>
    <w:rsid w:val="00E2008F"/>
    <w:rsid w:val="00E20132"/>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70"/>
    <w:rsid w:val="00E20579"/>
    <w:rsid w:val="00E20599"/>
    <w:rsid w:val="00E205AF"/>
    <w:rsid w:val="00E20650"/>
    <w:rsid w:val="00E20653"/>
    <w:rsid w:val="00E2081B"/>
    <w:rsid w:val="00E20821"/>
    <w:rsid w:val="00E2087E"/>
    <w:rsid w:val="00E208F9"/>
    <w:rsid w:val="00E20996"/>
    <w:rsid w:val="00E20A42"/>
    <w:rsid w:val="00E20A59"/>
    <w:rsid w:val="00E20B93"/>
    <w:rsid w:val="00E20CA8"/>
    <w:rsid w:val="00E20D00"/>
    <w:rsid w:val="00E20D8C"/>
    <w:rsid w:val="00E20DA2"/>
    <w:rsid w:val="00E20DCA"/>
    <w:rsid w:val="00E20DE0"/>
    <w:rsid w:val="00E20F14"/>
    <w:rsid w:val="00E20FC9"/>
    <w:rsid w:val="00E20FD3"/>
    <w:rsid w:val="00E20FDA"/>
    <w:rsid w:val="00E2107B"/>
    <w:rsid w:val="00E21099"/>
    <w:rsid w:val="00E210CA"/>
    <w:rsid w:val="00E2110E"/>
    <w:rsid w:val="00E21152"/>
    <w:rsid w:val="00E211D9"/>
    <w:rsid w:val="00E211F1"/>
    <w:rsid w:val="00E21242"/>
    <w:rsid w:val="00E212E3"/>
    <w:rsid w:val="00E21340"/>
    <w:rsid w:val="00E21385"/>
    <w:rsid w:val="00E2139B"/>
    <w:rsid w:val="00E21447"/>
    <w:rsid w:val="00E21482"/>
    <w:rsid w:val="00E21498"/>
    <w:rsid w:val="00E21500"/>
    <w:rsid w:val="00E21525"/>
    <w:rsid w:val="00E2157C"/>
    <w:rsid w:val="00E215BE"/>
    <w:rsid w:val="00E2161E"/>
    <w:rsid w:val="00E216F3"/>
    <w:rsid w:val="00E2172D"/>
    <w:rsid w:val="00E217D9"/>
    <w:rsid w:val="00E21858"/>
    <w:rsid w:val="00E21ADC"/>
    <w:rsid w:val="00E21C30"/>
    <w:rsid w:val="00E21C5B"/>
    <w:rsid w:val="00E21C79"/>
    <w:rsid w:val="00E21CC4"/>
    <w:rsid w:val="00E21CC5"/>
    <w:rsid w:val="00E21CDD"/>
    <w:rsid w:val="00E21D65"/>
    <w:rsid w:val="00E21D96"/>
    <w:rsid w:val="00E21DA7"/>
    <w:rsid w:val="00E21EA7"/>
    <w:rsid w:val="00E21FAE"/>
    <w:rsid w:val="00E21FEC"/>
    <w:rsid w:val="00E22041"/>
    <w:rsid w:val="00E220BE"/>
    <w:rsid w:val="00E220D7"/>
    <w:rsid w:val="00E22179"/>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46"/>
    <w:rsid w:val="00E22E92"/>
    <w:rsid w:val="00E22F77"/>
    <w:rsid w:val="00E23093"/>
    <w:rsid w:val="00E230C9"/>
    <w:rsid w:val="00E230E7"/>
    <w:rsid w:val="00E232D1"/>
    <w:rsid w:val="00E232FC"/>
    <w:rsid w:val="00E23383"/>
    <w:rsid w:val="00E233AD"/>
    <w:rsid w:val="00E233BB"/>
    <w:rsid w:val="00E236AD"/>
    <w:rsid w:val="00E236E7"/>
    <w:rsid w:val="00E2378D"/>
    <w:rsid w:val="00E237A1"/>
    <w:rsid w:val="00E2389F"/>
    <w:rsid w:val="00E23ABF"/>
    <w:rsid w:val="00E23B2D"/>
    <w:rsid w:val="00E23BB7"/>
    <w:rsid w:val="00E23C2E"/>
    <w:rsid w:val="00E23D24"/>
    <w:rsid w:val="00E23D52"/>
    <w:rsid w:val="00E23D86"/>
    <w:rsid w:val="00E23DC0"/>
    <w:rsid w:val="00E23FD4"/>
    <w:rsid w:val="00E24238"/>
    <w:rsid w:val="00E24396"/>
    <w:rsid w:val="00E2444B"/>
    <w:rsid w:val="00E24466"/>
    <w:rsid w:val="00E2451B"/>
    <w:rsid w:val="00E2453B"/>
    <w:rsid w:val="00E24578"/>
    <w:rsid w:val="00E2465C"/>
    <w:rsid w:val="00E24691"/>
    <w:rsid w:val="00E2487C"/>
    <w:rsid w:val="00E24890"/>
    <w:rsid w:val="00E24930"/>
    <w:rsid w:val="00E24946"/>
    <w:rsid w:val="00E2495A"/>
    <w:rsid w:val="00E24A9D"/>
    <w:rsid w:val="00E24ABA"/>
    <w:rsid w:val="00E24AC4"/>
    <w:rsid w:val="00E24B4F"/>
    <w:rsid w:val="00E24C8E"/>
    <w:rsid w:val="00E24D5F"/>
    <w:rsid w:val="00E24DB7"/>
    <w:rsid w:val="00E24E18"/>
    <w:rsid w:val="00E24E42"/>
    <w:rsid w:val="00E24F32"/>
    <w:rsid w:val="00E24FBC"/>
    <w:rsid w:val="00E2507C"/>
    <w:rsid w:val="00E25099"/>
    <w:rsid w:val="00E250D0"/>
    <w:rsid w:val="00E2514E"/>
    <w:rsid w:val="00E251D0"/>
    <w:rsid w:val="00E25226"/>
    <w:rsid w:val="00E2530F"/>
    <w:rsid w:val="00E25421"/>
    <w:rsid w:val="00E25456"/>
    <w:rsid w:val="00E255BE"/>
    <w:rsid w:val="00E2561C"/>
    <w:rsid w:val="00E2562B"/>
    <w:rsid w:val="00E2562C"/>
    <w:rsid w:val="00E256AB"/>
    <w:rsid w:val="00E25820"/>
    <w:rsid w:val="00E25874"/>
    <w:rsid w:val="00E258C2"/>
    <w:rsid w:val="00E258E1"/>
    <w:rsid w:val="00E25916"/>
    <w:rsid w:val="00E25962"/>
    <w:rsid w:val="00E25994"/>
    <w:rsid w:val="00E25A57"/>
    <w:rsid w:val="00E25A80"/>
    <w:rsid w:val="00E25B4D"/>
    <w:rsid w:val="00E25C18"/>
    <w:rsid w:val="00E25C19"/>
    <w:rsid w:val="00E25D83"/>
    <w:rsid w:val="00E25E59"/>
    <w:rsid w:val="00E25EDB"/>
    <w:rsid w:val="00E25F0C"/>
    <w:rsid w:val="00E25F20"/>
    <w:rsid w:val="00E25F62"/>
    <w:rsid w:val="00E25FB3"/>
    <w:rsid w:val="00E25FD9"/>
    <w:rsid w:val="00E25FF6"/>
    <w:rsid w:val="00E26073"/>
    <w:rsid w:val="00E26176"/>
    <w:rsid w:val="00E26237"/>
    <w:rsid w:val="00E262BC"/>
    <w:rsid w:val="00E2638D"/>
    <w:rsid w:val="00E264ED"/>
    <w:rsid w:val="00E26586"/>
    <w:rsid w:val="00E265E6"/>
    <w:rsid w:val="00E2662A"/>
    <w:rsid w:val="00E2666A"/>
    <w:rsid w:val="00E266DB"/>
    <w:rsid w:val="00E267E5"/>
    <w:rsid w:val="00E2684B"/>
    <w:rsid w:val="00E268E5"/>
    <w:rsid w:val="00E26912"/>
    <w:rsid w:val="00E26A11"/>
    <w:rsid w:val="00E26A1E"/>
    <w:rsid w:val="00E26AE6"/>
    <w:rsid w:val="00E26B27"/>
    <w:rsid w:val="00E26CAF"/>
    <w:rsid w:val="00E26CBF"/>
    <w:rsid w:val="00E26D8E"/>
    <w:rsid w:val="00E26E42"/>
    <w:rsid w:val="00E26E8C"/>
    <w:rsid w:val="00E26F3C"/>
    <w:rsid w:val="00E26F83"/>
    <w:rsid w:val="00E270F3"/>
    <w:rsid w:val="00E271AE"/>
    <w:rsid w:val="00E27281"/>
    <w:rsid w:val="00E272E0"/>
    <w:rsid w:val="00E2737A"/>
    <w:rsid w:val="00E273C4"/>
    <w:rsid w:val="00E273F4"/>
    <w:rsid w:val="00E2744A"/>
    <w:rsid w:val="00E274F1"/>
    <w:rsid w:val="00E27518"/>
    <w:rsid w:val="00E2758B"/>
    <w:rsid w:val="00E2758C"/>
    <w:rsid w:val="00E2763D"/>
    <w:rsid w:val="00E2764A"/>
    <w:rsid w:val="00E27672"/>
    <w:rsid w:val="00E276D6"/>
    <w:rsid w:val="00E27742"/>
    <w:rsid w:val="00E27959"/>
    <w:rsid w:val="00E2796D"/>
    <w:rsid w:val="00E27ACF"/>
    <w:rsid w:val="00E27B17"/>
    <w:rsid w:val="00E27CE9"/>
    <w:rsid w:val="00E27E40"/>
    <w:rsid w:val="00E27ED7"/>
    <w:rsid w:val="00E27F98"/>
    <w:rsid w:val="00E27FA2"/>
    <w:rsid w:val="00E30067"/>
    <w:rsid w:val="00E3012B"/>
    <w:rsid w:val="00E3013E"/>
    <w:rsid w:val="00E30164"/>
    <w:rsid w:val="00E3022C"/>
    <w:rsid w:val="00E30246"/>
    <w:rsid w:val="00E30287"/>
    <w:rsid w:val="00E3040B"/>
    <w:rsid w:val="00E304B1"/>
    <w:rsid w:val="00E30541"/>
    <w:rsid w:val="00E305D9"/>
    <w:rsid w:val="00E30679"/>
    <w:rsid w:val="00E306E1"/>
    <w:rsid w:val="00E30752"/>
    <w:rsid w:val="00E30836"/>
    <w:rsid w:val="00E3087A"/>
    <w:rsid w:val="00E30892"/>
    <w:rsid w:val="00E308F3"/>
    <w:rsid w:val="00E30990"/>
    <w:rsid w:val="00E309B4"/>
    <w:rsid w:val="00E30AA6"/>
    <w:rsid w:val="00E30AF8"/>
    <w:rsid w:val="00E30B26"/>
    <w:rsid w:val="00E30B65"/>
    <w:rsid w:val="00E30B86"/>
    <w:rsid w:val="00E30BDA"/>
    <w:rsid w:val="00E30C5C"/>
    <w:rsid w:val="00E30E4E"/>
    <w:rsid w:val="00E30F1B"/>
    <w:rsid w:val="00E31030"/>
    <w:rsid w:val="00E31109"/>
    <w:rsid w:val="00E31149"/>
    <w:rsid w:val="00E3122F"/>
    <w:rsid w:val="00E31344"/>
    <w:rsid w:val="00E31389"/>
    <w:rsid w:val="00E3139E"/>
    <w:rsid w:val="00E31416"/>
    <w:rsid w:val="00E3145B"/>
    <w:rsid w:val="00E31495"/>
    <w:rsid w:val="00E3162A"/>
    <w:rsid w:val="00E31654"/>
    <w:rsid w:val="00E3168C"/>
    <w:rsid w:val="00E316C1"/>
    <w:rsid w:val="00E31715"/>
    <w:rsid w:val="00E3181C"/>
    <w:rsid w:val="00E3189D"/>
    <w:rsid w:val="00E31A32"/>
    <w:rsid w:val="00E31AC0"/>
    <w:rsid w:val="00E31C04"/>
    <w:rsid w:val="00E31C51"/>
    <w:rsid w:val="00E31D7D"/>
    <w:rsid w:val="00E31D8D"/>
    <w:rsid w:val="00E31DE6"/>
    <w:rsid w:val="00E31F06"/>
    <w:rsid w:val="00E31F77"/>
    <w:rsid w:val="00E31FD1"/>
    <w:rsid w:val="00E3216A"/>
    <w:rsid w:val="00E3216E"/>
    <w:rsid w:val="00E3238C"/>
    <w:rsid w:val="00E32494"/>
    <w:rsid w:val="00E32526"/>
    <w:rsid w:val="00E32554"/>
    <w:rsid w:val="00E3278F"/>
    <w:rsid w:val="00E32791"/>
    <w:rsid w:val="00E327C0"/>
    <w:rsid w:val="00E327D2"/>
    <w:rsid w:val="00E32820"/>
    <w:rsid w:val="00E328A4"/>
    <w:rsid w:val="00E32932"/>
    <w:rsid w:val="00E329C8"/>
    <w:rsid w:val="00E32A7B"/>
    <w:rsid w:val="00E32B32"/>
    <w:rsid w:val="00E32B66"/>
    <w:rsid w:val="00E32C6B"/>
    <w:rsid w:val="00E32C6D"/>
    <w:rsid w:val="00E32CA3"/>
    <w:rsid w:val="00E32CA4"/>
    <w:rsid w:val="00E32E0D"/>
    <w:rsid w:val="00E32E34"/>
    <w:rsid w:val="00E32E72"/>
    <w:rsid w:val="00E32FD8"/>
    <w:rsid w:val="00E331B0"/>
    <w:rsid w:val="00E33232"/>
    <w:rsid w:val="00E33339"/>
    <w:rsid w:val="00E33355"/>
    <w:rsid w:val="00E33372"/>
    <w:rsid w:val="00E33375"/>
    <w:rsid w:val="00E333A0"/>
    <w:rsid w:val="00E334E8"/>
    <w:rsid w:val="00E33558"/>
    <w:rsid w:val="00E3359C"/>
    <w:rsid w:val="00E335C2"/>
    <w:rsid w:val="00E335D4"/>
    <w:rsid w:val="00E335D6"/>
    <w:rsid w:val="00E33708"/>
    <w:rsid w:val="00E33776"/>
    <w:rsid w:val="00E3389A"/>
    <w:rsid w:val="00E3390B"/>
    <w:rsid w:val="00E33944"/>
    <w:rsid w:val="00E3394B"/>
    <w:rsid w:val="00E3394C"/>
    <w:rsid w:val="00E339A6"/>
    <w:rsid w:val="00E339E3"/>
    <w:rsid w:val="00E33A1E"/>
    <w:rsid w:val="00E33AB9"/>
    <w:rsid w:val="00E33AFC"/>
    <w:rsid w:val="00E33DBA"/>
    <w:rsid w:val="00E33DDA"/>
    <w:rsid w:val="00E33E24"/>
    <w:rsid w:val="00E34157"/>
    <w:rsid w:val="00E341A5"/>
    <w:rsid w:val="00E34206"/>
    <w:rsid w:val="00E34222"/>
    <w:rsid w:val="00E343F5"/>
    <w:rsid w:val="00E34455"/>
    <w:rsid w:val="00E345C1"/>
    <w:rsid w:val="00E3466E"/>
    <w:rsid w:val="00E34728"/>
    <w:rsid w:val="00E347AE"/>
    <w:rsid w:val="00E34842"/>
    <w:rsid w:val="00E34903"/>
    <w:rsid w:val="00E34C67"/>
    <w:rsid w:val="00E34C73"/>
    <w:rsid w:val="00E34C9C"/>
    <w:rsid w:val="00E34CB3"/>
    <w:rsid w:val="00E34CD0"/>
    <w:rsid w:val="00E34D3B"/>
    <w:rsid w:val="00E34D48"/>
    <w:rsid w:val="00E34D77"/>
    <w:rsid w:val="00E34FA9"/>
    <w:rsid w:val="00E35002"/>
    <w:rsid w:val="00E35012"/>
    <w:rsid w:val="00E35013"/>
    <w:rsid w:val="00E35029"/>
    <w:rsid w:val="00E3507D"/>
    <w:rsid w:val="00E350BA"/>
    <w:rsid w:val="00E350DE"/>
    <w:rsid w:val="00E350F7"/>
    <w:rsid w:val="00E3515F"/>
    <w:rsid w:val="00E351C8"/>
    <w:rsid w:val="00E351F9"/>
    <w:rsid w:val="00E35237"/>
    <w:rsid w:val="00E3525B"/>
    <w:rsid w:val="00E352AC"/>
    <w:rsid w:val="00E35306"/>
    <w:rsid w:val="00E35315"/>
    <w:rsid w:val="00E35327"/>
    <w:rsid w:val="00E354C4"/>
    <w:rsid w:val="00E3559A"/>
    <w:rsid w:val="00E355B6"/>
    <w:rsid w:val="00E355FD"/>
    <w:rsid w:val="00E357E8"/>
    <w:rsid w:val="00E35885"/>
    <w:rsid w:val="00E358C9"/>
    <w:rsid w:val="00E358F6"/>
    <w:rsid w:val="00E359BC"/>
    <w:rsid w:val="00E359E3"/>
    <w:rsid w:val="00E35A9E"/>
    <w:rsid w:val="00E35B35"/>
    <w:rsid w:val="00E35B3B"/>
    <w:rsid w:val="00E35D35"/>
    <w:rsid w:val="00E35D6B"/>
    <w:rsid w:val="00E35D8C"/>
    <w:rsid w:val="00E35DBA"/>
    <w:rsid w:val="00E35E12"/>
    <w:rsid w:val="00E35E5D"/>
    <w:rsid w:val="00E35F10"/>
    <w:rsid w:val="00E35F23"/>
    <w:rsid w:val="00E36019"/>
    <w:rsid w:val="00E360E6"/>
    <w:rsid w:val="00E36162"/>
    <w:rsid w:val="00E36211"/>
    <w:rsid w:val="00E36214"/>
    <w:rsid w:val="00E36461"/>
    <w:rsid w:val="00E364A5"/>
    <w:rsid w:val="00E364B3"/>
    <w:rsid w:val="00E364BA"/>
    <w:rsid w:val="00E364F0"/>
    <w:rsid w:val="00E36500"/>
    <w:rsid w:val="00E3661C"/>
    <w:rsid w:val="00E3665B"/>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2E1"/>
    <w:rsid w:val="00E3731D"/>
    <w:rsid w:val="00E3733D"/>
    <w:rsid w:val="00E3737B"/>
    <w:rsid w:val="00E37472"/>
    <w:rsid w:val="00E37494"/>
    <w:rsid w:val="00E374EE"/>
    <w:rsid w:val="00E37577"/>
    <w:rsid w:val="00E375A4"/>
    <w:rsid w:val="00E375B5"/>
    <w:rsid w:val="00E375BF"/>
    <w:rsid w:val="00E376AB"/>
    <w:rsid w:val="00E376BD"/>
    <w:rsid w:val="00E376F6"/>
    <w:rsid w:val="00E37719"/>
    <w:rsid w:val="00E37771"/>
    <w:rsid w:val="00E37861"/>
    <w:rsid w:val="00E3787B"/>
    <w:rsid w:val="00E37973"/>
    <w:rsid w:val="00E3798A"/>
    <w:rsid w:val="00E3798B"/>
    <w:rsid w:val="00E37A07"/>
    <w:rsid w:val="00E37A4D"/>
    <w:rsid w:val="00E37A99"/>
    <w:rsid w:val="00E37AC4"/>
    <w:rsid w:val="00E37ADB"/>
    <w:rsid w:val="00E37AEC"/>
    <w:rsid w:val="00E37B71"/>
    <w:rsid w:val="00E37B9A"/>
    <w:rsid w:val="00E37BA4"/>
    <w:rsid w:val="00E37BE2"/>
    <w:rsid w:val="00E37C64"/>
    <w:rsid w:val="00E37C8B"/>
    <w:rsid w:val="00E37C99"/>
    <w:rsid w:val="00E37D36"/>
    <w:rsid w:val="00E37D98"/>
    <w:rsid w:val="00E37DF5"/>
    <w:rsid w:val="00E37E27"/>
    <w:rsid w:val="00E37E74"/>
    <w:rsid w:val="00E37EE2"/>
    <w:rsid w:val="00E37FE7"/>
    <w:rsid w:val="00E4008F"/>
    <w:rsid w:val="00E402A2"/>
    <w:rsid w:val="00E40371"/>
    <w:rsid w:val="00E40372"/>
    <w:rsid w:val="00E4037B"/>
    <w:rsid w:val="00E40382"/>
    <w:rsid w:val="00E4054B"/>
    <w:rsid w:val="00E4056A"/>
    <w:rsid w:val="00E405C3"/>
    <w:rsid w:val="00E4061C"/>
    <w:rsid w:val="00E4064F"/>
    <w:rsid w:val="00E40652"/>
    <w:rsid w:val="00E40764"/>
    <w:rsid w:val="00E40826"/>
    <w:rsid w:val="00E40846"/>
    <w:rsid w:val="00E4097E"/>
    <w:rsid w:val="00E409FB"/>
    <w:rsid w:val="00E40AA4"/>
    <w:rsid w:val="00E40B67"/>
    <w:rsid w:val="00E40BC1"/>
    <w:rsid w:val="00E40C73"/>
    <w:rsid w:val="00E40CA5"/>
    <w:rsid w:val="00E40CC5"/>
    <w:rsid w:val="00E40D0C"/>
    <w:rsid w:val="00E40D63"/>
    <w:rsid w:val="00E40DB5"/>
    <w:rsid w:val="00E40DB7"/>
    <w:rsid w:val="00E40E16"/>
    <w:rsid w:val="00E40E22"/>
    <w:rsid w:val="00E40E4D"/>
    <w:rsid w:val="00E40EAF"/>
    <w:rsid w:val="00E40EEE"/>
    <w:rsid w:val="00E40F6B"/>
    <w:rsid w:val="00E40FEC"/>
    <w:rsid w:val="00E410E2"/>
    <w:rsid w:val="00E41138"/>
    <w:rsid w:val="00E41192"/>
    <w:rsid w:val="00E411FD"/>
    <w:rsid w:val="00E41297"/>
    <w:rsid w:val="00E4130A"/>
    <w:rsid w:val="00E4136D"/>
    <w:rsid w:val="00E413D8"/>
    <w:rsid w:val="00E4141F"/>
    <w:rsid w:val="00E41508"/>
    <w:rsid w:val="00E41533"/>
    <w:rsid w:val="00E4154A"/>
    <w:rsid w:val="00E41559"/>
    <w:rsid w:val="00E41576"/>
    <w:rsid w:val="00E415ED"/>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34"/>
    <w:rsid w:val="00E41F9C"/>
    <w:rsid w:val="00E41FBC"/>
    <w:rsid w:val="00E420BB"/>
    <w:rsid w:val="00E420F7"/>
    <w:rsid w:val="00E4210B"/>
    <w:rsid w:val="00E42114"/>
    <w:rsid w:val="00E422A3"/>
    <w:rsid w:val="00E42314"/>
    <w:rsid w:val="00E4233A"/>
    <w:rsid w:val="00E42387"/>
    <w:rsid w:val="00E424A5"/>
    <w:rsid w:val="00E424D8"/>
    <w:rsid w:val="00E42618"/>
    <w:rsid w:val="00E4265A"/>
    <w:rsid w:val="00E4265B"/>
    <w:rsid w:val="00E4268B"/>
    <w:rsid w:val="00E426D7"/>
    <w:rsid w:val="00E427C7"/>
    <w:rsid w:val="00E428E8"/>
    <w:rsid w:val="00E42906"/>
    <w:rsid w:val="00E42922"/>
    <w:rsid w:val="00E42927"/>
    <w:rsid w:val="00E42949"/>
    <w:rsid w:val="00E429CF"/>
    <w:rsid w:val="00E42B36"/>
    <w:rsid w:val="00E42BCA"/>
    <w:rsid w:val="00E42D90"/>
    <w:rsid w:val="00E42DFD"/>
    <w:rsid w:val="00E42F33"/>
    <w:rsid w:val="00E4300E"/>
    <w:rsid w:val="00E430BF"/>
    <w:rsid w:val="00E430CB"/>
    <w:rsid w:val="00E4310E"/>
    <w:rsid w:val="00E431B8"/>
    <w:rsid w:val="00E433A4"/>
    <w:rsid w:val="00E433D5"/>
    <w:rsid w:val="00E43568"/>
    <w:rsid w:val="00E4359F"/>
    <w:rsid w:val="00E43670"/>
    <w:rsid w:val="00E43671"/>
    <w:rsid w:val="00E436FD"/>
    <w:rsid w:val="00E4376B"/>
    <w:rsid w:val="00E43785"/>
    <w:rsid w:val="00E43815"/>
    <w:rsid w:val="00E438B6"/>
    <w:rsid w:val="00E43C28"/>
    <w:rsid w:val="00E43C47"/>
    <w:rsid w:val="00E43C48"/>
    <w:rsid w:val="00E43C73"/>
    <w:rsid w:val="00E43D94"/>
    <w:rsid w:val="00E43D9E"/>
    <w:rsid w:val="00E43E55"/>
    <w:rsid w:val="00E43E84"/>
    <w:rsid w:val="00E43E96"/>
    <w:rsid w:val="00E43F9A"/>
    <w:rsid w:val="00E43FCB"/>
    <w:rsid w:val="00E43FED"/>
    <w:rsid w:val="00E44068"/>
    <w:rsid w:val="00E440E8"/>
    <w:rsid w:val="00E44303"/>
    <w:rsid w:val="00E44347"/>
    <w:rsid w:val="00E444D8"/>
    <w:rsid w:val="00E445EB"/>
    <w:rsid w:val="00E445FF"/>
    <w:rsid w:val="00E4467F"/>
    <w:rsid w:val="00E446A3"/>
    <w:rsid w:val="00E446EE"/>
    <w:rsid w:val="00E44722"/>
    <w:rsid w:val="00E44811"/>
    <w:rsid w:val="00E44837"/>
    <w:rsid w:val="00E448A4"/>
    <w:rsid w:val="00E448C5"/>
    <w:rsid w:val="00E44B2A"/>
    <w:rsid w:val="00E44B81"/>
    <w:rsid w:val="00E44B82"/>
    <w:rsid w:val="00E44E59"/>
    <w:rsid w:val="00E4506E"/>
    <w:rsid w:val="00E45216"/>
    <w:rsid w:val="00E45218"/>
    <w:rsid w:val="00E45595"/>
    <w:rsid w:val="00E45601"/>
    <w:rsid w:val="00E4571D"/>
    <w:rsid w:val="00E4574F"/>
    <w:rsid w:val="00E459AB"/>
    <w:rsid w:val="00E459B4"/>
    <w:rsid w:val="00E45A1F"/>
    <w:rsid w:val="00E45A8C"/>
    <w:rsid w:val="00E45ACB"/>
    <w:rsid w:val="00E45B24"/>
    <w:rsid w:val="00E45B79"/>
    <w:rsid w:val="00E45D1D"/>
    <w:rsid w:val="00E45DF0"/>
    <w:rsid w:val="00E45E1C"/>
    <w:rsid w:val="00E45E89"/>
    <w:rsid w:val="00E45E9E"/>
    <w:rsid w:val="00E45EB5"/>
    <w:rsid w:val="00E45F0B"/>
    <w:rsid w:val="00E45F28"/>
    <w:rsid w:val="00E45F57"/>
    <w:rsid w:val="00E45FBA"/>
    <w:rsid w:val="00E46056"/>
    <w:rsid w:val="00E460B3"/>
    <w:rsid w:val="00E460F6"/>
    <w:rsid w:val="00E460FE"/>
    <w:rsid w:val="00E46130"/>
    <w:rsid w:val="00E46143"/>
    <w:rsid w:val="00E4615A"/>
    <w:rsid w:val="00E4617B"/>
    <w:rsid w:val="00E461AA"/>
    <w:rsid w:val="00E46297"/>
    <w:rsid w:val="00E46343"/>
    <w:rsid w:val="00E4651F"/>
    <w:rsid w:val="00E465FE"/>
    <w:rsid w:val="00E46611"/>
    <w:rsid w:val="00E46621"/>
    <w:rsid w:val="00E46623"/>
    <w:rsid w:val="00E46671"/>
    <w:rsid w:val="00E466FC"/>
    <w:rsid w:val="00E46809"/>
    <w:rsid w:val="00E46988"/>
    <w:rsid w:val="00E46995"/>
    <w:rsid w:val="00E46A42"/>
    <w:rsid w:val="00E46A55"/>
    <w:rsid w:val="00E46A5C"/>
    <w:rsid w:val="00E46A88"/>
    <w:rsid w:val="00E46AC4"/>
    <w:rsid w:val="00E46B3C"/>
    <w:rsid w:val="00E46C69"/>
    <w:rsid w:val="00E46C98"/>
    <w:rsid w:val="00E46CD2"/>
    <w:rsid w:val="00E46E83"/>
    <w:rsid w:val="00E46E87"/>
    <w:rsid w:val="00E46F56"/>
    <w:rsid w:val="00E47242"/>
    <w:rsid w:val="00E4729E"/>
    <w:rsid w:val="00E472CA"/>
    <w:rsid w:val="00E472D9"/>
    <w:rsid w:val="00E4735A"/>
    <w:rsid w:val="00E4749D"/>
    <w:rsid w:val="00E4753D"/>
    <w:rsid w:val="00E47563"/>
    <w:rsid w:val="00E475CA"/>
    <w:rsid w:val="00E47628"/>
    <w:rsid w:val="00E476F7"/>
    <w:rsid w:val="00E47741"/>
    <w:rsid w:val="00E477B8"/>
    <w:rsid w:val="00E4782F"/>
    <w:rsid w:val="00E478F5"/>
    <w:rsid w:val="00E479B8"/>
    <w:rsid w:val="00E479E0"/>
    <w:rsid w:val="00E47A30"/>
    <w:rsid w:val="00E47A7E"/>
    <w:rsid w:val="00E47A85"/>
    <w:rsid w:val="00E47BD1"/>
    <w:rsid w:val="00E47C3E"/>
    <w:rsid w:val="00E47CA9"/>
    <w:rsid w:val="00E47E04"/>
    <w:rsid w:val="00E47F00"/>
    <w:rsid w:val="00E47F5C"/>
    <w:rsid w:val="00E50049"/>
    <w:rsid w:val="00E500F9"/>
    <w:rsid w:val="00E50101"/>
    <w:rsid w:val="00E5013E"/>
    <w:rsid w:val="00E5015A"/>
    <w:rsid w:val="00E50200"/>
    <w:rsid w:val="00E5021E"/>
    <w:rsid w:val="00E50262"/>
    <w:rsid w:val="00E50277"/>
    <w:rsid w:val="00E503FC"/>
    <w:rsid w:val="00E50452"/>
    <w:rsid w:val="00E5049B"/>
    <w:rsid w:val="00E50512"/>
    <w:rsid w:val="00E5058E"/>
    <w:rsid w:val="00E50598"/>
    <w:rsid w:val="00E505B5"/>
    <w:rsid w:val="00E50657"/>
    <w:rsid w:val="00E506A8"/>
    <w:rsid w:val="00E5072F"/>
    <w:rsid w:val="00E50805"/>
    <w:rsid w:val="00E50884"/>
    <w:rsid w:val="00E509A7"/>
    <w:rsid w:val="00E50A5D"/>
    <w:rsid w:val="00E50A90"/>
    <w:rsid w:val="00E50AB6"/>
    <w:rsid w:val="00E50B29"/>
    <w:rsid w:val="00E50BA5"/>
    <w:rsid w:val="00E50BB6"/>
    <w:rsid w:val="00E50C09"/>
    <w:rsid w:val="00E50D11"/>
    <w:rsid w:val="00E50DAB"/>
    <w:rsid w:val="00E50DB2"/>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2A"/>
    <w:rsid w:val="00E5184A"/>
    <w:rsid w:val="00E518C6"/>
    <w:rsid w:val="00E51910"/>
    <w:rsid w:val="00E5194A"/>
    <w:rsid w:val="00E5196D"/>
    <w:rsid w:val="00E51972"/>
    <w:rsid w:val="00E519BA"/>
    <w:rsid w:val="00E51A5E"/>
    <w:rsid w:val="00E51A81"/>
    <w:rsid w:val="00E51A91"/>
    <w:rsid w:val="00E51C06"/>
    <w:rsid w:val="00E51D21"/>
    <w:rsid w:val="00E51D41"/>
    <w:rsid w:val="00E51E61"/>
    <w:rsid w:val="00E51EA4"/>
    <w:rsid w:val="00E51ED5"/>
    <w:rsid w:val="00E51EE1"/>
    <w:rsid w:val="00E51F32"/>
    <w:rsid w:val="00E51FB4"/>
    <w:rsid w:val="00E51FBD"/>
    <w:rsid w:val="00E52063"/>
    <w:rsid w:val="00E520FD"/>
    <w:rsid w:val="00E52155"/>
    <w:rsid w:val="00E52172"/>
    <w:rsid w:val="00E52196"/>
    <w:rsid w:val="00E521AA"/>
    <w:rsid w:val="00E521BA"/>
    <w:rsid w:val="00E52341"/>
    <w:rsid w:val="00E523D5"/>
    <w:rsid w:val="00E523DE"/>
    <w:rsid w:val="00E524BA"/>
    <w:rsid w:val="00E525C4"/>
    <w:rsid w:val="00E52604"/>
    <w:rsid w:val="00E52621"/>
    <w:rsid w:val="00E528C8"/>
    <w:rsid w:val="00E5291F"/>
    <w:rsid w:val="00E52952"/>
    <w:rsid w:val="00E5297A"/>
    <w:rsid w:val="00E52B0D"/>
    <w:rsid w:val="00E52C2C"/>
    <w:rsid w:val="00E52C4D"/>
    <w:rsid w:val="00E52C93"/>
    <w:rsid w:val="00E52CAC"/>
    <w:rsid w:val="00E52CB1"/>
    <w:rsid w:val="00E52CD9"/>
    <w:rsid w:val="00E52D3D"/>
    <w:rsid w:val="00E52E43"/>
    <w:rsid w:val="00E52EBA"/>
    <w:rsid w:val="00E52F16"/>
    <w:rsid w:val="00E53030"/>
    <w:rsid w:val="00E530F8"/>
    <w:rsid w:val="00E53195"/>
    <w:rsid w:val="00E531B4"/>
    <w:rsid w:val="00E531DB"/>
    <w:rsid w:val="00E53263"/>
    <w:rsid w:val="00E533E7"/>
    <w:rsid w:val="00E53454"/>
    <w:rsid w:val="00E53532"/>
    <w:rsid w:val="00E53583"/>
    <w:rsid w:val="00E535FA"/>
    <w:rsid w:val="00E53681"/>
    <w:rsid w:val="00E53737"/>
    <w:rsid w:val="00E53756"/>
    <w:rsid w:val="00E5388D"/>
    <w:rsid w:val="00E5391D"/>
    <w:rsid w:val="00E53949"/>
    <w:rsid w:val="00E53972"/>
    <w:rsid w:val="00E53978"/>
    <w:rsid w:val="00E53A04"/>
    <w:rsid w:val="00E53A8B"/>
    <w:rsid w:val="00E53A98"/>
    <w:rsid w:val="00E53ACA"/>
    <w:rsid w:val="00E53ACD"/>
    <w:rsid w:val="00E53B64"/>
    <w:rsid w:val="00E53BB5"/>
    <w:rsid w:val="00E53C96"/>
    <w:rsid w:val="00E53CAA"/>
    <w:rsid w:val="00E53CAD"/>
    <w:rsid w:val="00E53ECB"/>
    <w:rsid w:val="00E53EF7"/>
    <w:rsid w:val="00E5405B"/>
    <w:rsid w:val="00E5409D"/>
    <w:rsid w:val="00E5409F"/>
    <w:rsid w:val="00E540DD"/>
    <w:rsid w:val="00E541CA"/>
    <w:rsid w:val="00E54233"/>
    <w:rsid w:val="00E54234"/>
    <w:rsid w:val="00E5424E"/>
    <w:rsid w:val="00E54295"/>
    <w:rsid w:val="00E542DC"/>
    <w:rsid w:val="00E5437E"/>
    <w:rsid w:val="00E543BB"/>
    <w:rsid w:val="00E5445C"/>
    <w:rsid w:val="00E544ED"/>
    <w:rsid w:val="00E545A6"/>
    <w:rsid w:val="00E54629"/>
    <w:rsid w:val="00E54650"/>
    <w:rsid w:val="00E5470B"/>
    <w:rsid w:val="00E5470C"/>
    <w:rsid w:val="00E547AD"/>
    <w:rsid w:val="00E547CE"/>
    <w:rsid w:val="00E547FF"/>
    <w:rsid w:val="00E548E9"/>
    <w:rsid w:val="00E54904"/>
    <w:rsid w:val="00E54924"/>
    <w:rsid w:val="00E54933"/>
    <w:rsid w:val="00E54946"/>
    <w:rsid w:val="00E54ADC"/>
    <w:rsid w:val="00E54B9A"/>
    <w:rsid w:val="00E54BA0"/>
    <w:rsid w:val="00E54DEA"/>
    <w:rsid w:val="00E54F2E"/>
    <w:rsid w:val="00E54F65"/>
    <w:rsid w:val="00E54FD9"/>
    <w:rsid w:val="00E55104"/>
    <w:rsid w:val="00E5518E"/>
    <w:rsid w:val="00E551E2"/>
    <w:rsid w:val="00E55226"/>
    <w:rsid w:val="00E552A7"/>
    <w:rsid w:val="00E552FE"/>
    <w:rsid w:val="00E55429"/>
    <w:rsid w:val="00E5548E"/>
    <w:rsid w:val="00E554CE"/>
    <w:rsid w:val="00E5551D"/>
    <w:rsid w:val="00E55545"/>
    <w:rsid w:val="00E5555F"/>
    <w:rsid w:val="00E55566"/>
    <w:rsid w:val="00E556DE"/>
    <w:rsid w:val="00E55700"/>
    <w:rsid w:val="00E557D5"/>
    <w:rsid w:val="00E5584C"/>
    <w:rsid w:val="00E55892"/>
    <w:rsid w:val="00E559FD"/>
    <w:rsid w:val="00E55A96"/>
    <w:rsid w:val="00E55BD4"/>
    <w:rsid w:val="00E55C12"/>
    <w:rsid w:val="00E55C24"/>
    <w:rsid w:val="00E55D12"/>
    <w:rsid w:val="00E55D24"/>
    <w:rsid w:val="00E55D42"/>
    <w:rsid w:val="00E55DF9"/>
    <w:rsid w:val="00E55F10"/>
    <w:rsid w:val="00E55F70"/>
    <w:rsid w:val="00E55F8D"/>
    <w:rsid w:val="00E55F9B"/>
    <w:rsid w:val="00E5601E"/>
    <w:rsid w:val="00E56039"/>
    <w:rsid w:val="00E56068"/>
    <w:rsid w:val="00E5608D"/>
    <w:rsid w:val="00E56174"/>
    <w:rsid w:val="00E562B3"/>
    <w:rsid w:val="00E56300"/>
    <w:rsid w:val="00E563EE"/>
    <w:rsid w:val="00E563FF"/>
    <w:rsid w:val="00E56501"/>
    <w:rsid w:val="00E565BE"/>
    <w:rsid w:val="00E565E1"/>
    <w:rsid w:val="00E566AA"/>
    <w:rsid w:val="00E56734"/>
    <w:rsid w:val="00E568A4"/>
    <w:rsid w:val="00E5692B"/>
    <w:rsid w:val="00E569D5"/>
    <w:rsid w:val="00E56A7C"/>
    <w:rsid w:val="00E56AF3"/>
    <w:rsid w:val="00E56B41"/>
    <w:rsid w:val="00E56B46"/>
    <w:rsid w:val="00E56B9C"/>
    <w:rsid w:val="00E56BBD"/>
    <w:rsid w:val="00E56BF9"/>
    <w:rsid w:val="00E56CB9"/>
    <w:rsid w:val="00E56D2B"/>
    <w:rsid w:val="00E56D3F"/>
    <w:rsid w:val="00E56D4F"/>
    <w:rsid w:val="00E56D51"/>
    <w:rsid w:val="00E56DFB"/>
    <w:rsid w:val="00E56E87"/>
    <w:rsid w:val="00E56EBC"/>
    <w:rsid w:val="00E56F7B"/>
    <w:rsid w:val="00E56FAF"/>
    <w:rsid w:val="00E56FF7"/>
    <w:rsid w:val="00E5709D"/>
    <w:rsid w:val="00E570BE"/>
    <w:rsid w:val="00E570D9"/>
    <w:rsid w:val="00E57130"/>
    <w:rsid w:val="00E57248"/>
    <w:rsid w:val="00E572AA"/>
    <w:rsid w:val="00E572B2"/>
    <w:rsid w:val="00E572FA"/>
    <w:rsid w:val="00E5738B"/>
    <w:rsid w:val="00E57404"/>
    <w:rsid w:val="00E575F4"/>
    <w:rsid w:val="00E57612"/>
    <w:rsid w:val="00E57626"/>
    <w:rsid w:val="00E576B3"/>
    <w:rsid w:val="00E576E0"/>
    <w:rsid w:val="00E5770C"/>
    <w:rsid w:val="00E577A8"/>
    <w:rsid w:val="00E57892"/>
    <w:rsid w:val="00E578A3"/>
    <w:rsid w:val="00E5797E"/>
    <w:rsid w:val="00E579A5"/>
    <w:rsid w:val="00E579A9"/>
    <w:rsid w:val="00E57A7B"/>
    <w:rsid w:val="00E57B56"/>
    <w:rsid w:val="00E57BEB"/>
    <w:rsid w:val="00E57C4C"/>
    <w:rsid w:val="00E57C7F"/>
    <w:rsid w:val="00E57CB1"/>
    <w:rsid w:val="00E57CEA"/>
    <w:rsid w:val="00E57DE9"/>
    <w:rsid w:val="00E57ECC"/>
    <w:rsid w:val="00E600CA"/>
    <w:rsid w:val="00E60170"/>
    <w:rsid w:val="00E6027E"/>
    <w:rsid w:val="00E6032C"/>
    <w:rsid w:val="00E603B4"/>
    <w:rsid w:val="00E60422"/>
    <w:rsid w:val="00E60513"/>
    <w:rsid w:val="00E605E4"/>
    <w:rsid w:val="00E606ED"/>
    <w:rsid w:val="00E60775"/>
    <w:rsid w:val="00E60784"/>
    <w:rsid w:val="00E60793"/>
    <w:rsid w:val="00E607C7"/>
    <w:rsid w:val="00E60889"/>
    <w:rsid w:val="00E608D0"/>
    <w:rsid w:val="00E6090C"/>
    <w:rsid w:val="00E609DD"/>
    <w:rsid w:val="00E60B34"/>
    <w:rsid w:val="00E60BB7"/>
    <w:rsid w:val="00E60DF9"/>
    <w:rsid w:val="00E60E79"/>
    <w:rsid w:val="00E60E7C"/>
    <w:rsid w:val="00E60E86"/>
    <w:rsid w:val="00E60FD8"/>
    <w:rsid w:val="00E6105B"/>
    <w:rsid w:val="00E61173"/>
    <w:rsid w:val="00E611AA"/>
    <w:rsid w:val="00E61229"/>
    <w:rsid w:val="00E61258"/>
    <w:rsid w:val="00E6136E"/>
    <w:rsid w:val="00E613B6"/>
    <w:rsid w:val="00E6142D"/>
    <w:rsid w:val="00E61439"/>
    <w:rsid w:val="00E61510"/>
    <w:rsid w:val="00E6154C"/>
    <w:rsid w:val="00E61576"/>
    <w:rsid w:val="00E6158E"/>
    <w:rsid w:val="00E615E3"/>
    <w:rsid w:val="00E61603"/>
    <w:rsid w:val="00E61611"/>
    <w:rsid w:val="00E61756"/>
    <w:rsid w:val="00E6175B"/>
    <w:rsid w:val="00E617D6"/>
    <w:rsid w:val="00E617E9"/>
    <w:rsid w:val="00E6188C"/>
    <w:rsid w:val="00E6195C"/>
    <w:rsid w:val="00E61974"/>
    <w:rsid w:val="00E61A35"/>
    <w:rsid w:val="00E61AD2"/>
    <w:rsid w:val="00E61B88"/>
    <w:rsid w:val="00E61BAE"/>
    <w:rsid w:val="00E61BD3"/>
    <w:rsid w:val="00E61C37"/>
    <w:rsid w:val="00E61CC2"/>
    <w:rsid w:val="00E61DC9"/>
    <w:rsid w:val="00E61E5A"/>
    <w:rsid w:val="00E61F4C"/>
    <w:rsid w:val="00E62008"/>
    <w:rsid w:val="00E6206B"/>
    <w:rsid w:val="00E620BC"/>
    <w:rsid w:val="00E620E8"/>
    <w:rsid w:val="00E62120"/>
    <w:rsid w:val="00E62147"/>
    <w:rsid w:val="00E6215F"/>
    <w:rsid w:val="00E62256"/>
    <w:rsid w:val="00E6230B"/>
    <w:rsid w:val="00E623D1"/>
    <w:rsid w:val="00E6240F"/>
    <w:rsid w:val="00E62465"/>
    <w:rsid w:val="00E62501"/>
    <w:rsid w:val="00E62545"/>
    <w:rsid w:val="00E62554"/>
    <w:rsid w:val="00E6255A"/>
    <w:rsid w:val="00E625CB"/>
    <w:rsid w:val="00E625D3"/>
    <w:rsid w:val="00E62690"/>
    <w:rsid w:val="00E627C4"/>
    <w:rsid w:val="00E6288B"/>
    <w:rsid w:val="00E628B4"/>
    <w:rsid w:val="00E62ACC"/>
    <w:rsid w:val="00E62B9D"/>
    <w:rsid w:val="00E62C4E"/>
    <w:rsid w:val="00E62C5F"/>
    <w:rsid w:val="00E62C61"/>
    <w:rsid w:val="00E62CAA"/>
    <w:rsid w:val="00E62CD1"/>
    <w:rsid w:val="00E62D1E"/>
    <w:rsid w:val="00E62E59"/>
    <w:rsid w:val="00E62EF5"/>
    <w:rsid w:val="00E62FB2"/>
    <w:rsid w:val="00E62FFE"/>
    <w:rsid w:val="00E63192"/>
    <w:rsid w:val="00E631EA"/>
    <w:rsid w:val="00E63296"/>
    <w:rsid w:val="00E6329F"/>
    <w:rsid w:val="00E632A4"/>
    <w:rsid w:val="00E632B1"/>
    <w:rsid w:val="00E632ED"/>
    <w:rsid w:val="00E633B5"/>
    <w:rsid w:val="00E633B7"/>
    <w:rsid w:val="00E63417"/>
    <w:rsid w:val="00E63491"/>
    <w:rsid w:val="00E634F4"/>
    <w:rsid w:val="00E63558"/>
    <w:rsid w:val="00E635BC"/>
    <w:rsid w:val="00E63601"/>
    <w:rsid w:val="00E63655"/>
    <w:rsid w:val="00E63668"/>
    <w:rsid w:val="00E63682"/>
    <w:rsid w:val="00E6377A"/>
    <w:rsid w:val="00E637F6"/>
    <w:rsid w:val="00E63896"/>
    <w:rsid w:val="00E638B8"/>
    <w:rsid w:val="00E639D1"/>
    <w:rsid w:val="00E63A47"/>
    <w:rsid w:val="00E63A5E"/>
    <w:rsid w:val="00E63A78"/>
    <w:rsid w:val="00E63BEE"/>
    <w:rsid w:val="00E63C13"/>
    <w:rsid w:val="00E63CBA"/>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2"/>
    <w:rsid w:val="00E648E3"/>
    <w:rsid w:val="00E648F4"/>
    <w:rsid w:val="00E64969"/>
    <w:rsid w:val="00E6499A"/>
    <w:rsid w:val="00E6499E"/>
    <w:rsid w:val="00E64BEF"/>
    <w:rsid w:val="00E64C13"/>
    <w:rsid w:val="00E64CF0"/>
    <w:rsid w:val="00E64D13"/>
    <w:rsid w:val="00E64D6B"/>
    <w:rsid w:val="00E64D94"/>
    <w:rsid w:val="00E64EAB"/>
    <w:rsid w:val="00E64F36"/>
    <w:rsid w:val="00E65010"/>
    <w:rsid w:val="00E6511B"/>
    <w:rsid w:val="00E65209"/>
    <w:rsid w:val="00E6524A"/>
    <w:rsid w:val="00E6537C"/>
    <w:rsid w:val="00E65414"/>
    <w:rsid w:val="00E6541D"/>
    <w:rsid w:val="00E65505"/>
    <w:rsid w:val="00E65507"/>
    <w:rsid w:val="00E65574"/>
    <w:rsid w:val="00E6561A"/>
    <w:rsid w:val="00E6566B"/>
    <w:rsid w:val="00E657A1"/>
    <w:rsid w:val="00E65801"/>
    <w:rsid w:val="00E658A0"/>
    <w:rsid w:val="00E658FA"/>
    <w:rsid w:val="00E659F1"/>
    <w:rsid w:val="00E659F9"/>
    <w:rsid w:val="00E65A34"/>
    <w:rsid w:val="00E65A62"/>
    <w:rsid w:val="00E65A70"/>
    <w:rsid w:val="00E65A9A"/>
    <w:rsid w:val="00E65B70"/>
    <w:rsid w:val="00E65BDF"/>
    <w:rsid w:val="00E65C10"/>
    <w:rsid w:val="00E65C93"/>
    <w:rsid w:val="00E65CC6"/>
    <w:rsid w:val="00E65D52"/>
    <w:rsid w:val="00E65D9F"/>
    <w:rsid w:val="00E65DEB"/>
    <w:rsid w:val="00E65E06"/>
    <w:rsid w:val="00E65F5C"/>
    <w:rsid w:val="00E65F7F"/>
    <w:rsid w:val="00E65FA8"/>
    <w:rsid w:val="00E660C8"/>
    <w:rsid w:val="00E66120"/>
    <w:rsid w:val="00E661BC"/>
    <w:rsid w:val="00E661D2"/>
    <w:rsid w:val="00E66244"/>
    <w:rsid w:val="00E66256"/>
    <w:rsid w:val="00E66496"/>
    <w:rsid w:val="00E6649D"/>
    <w:rsid w:val="00E66501"/>
    <w:rsid w:val="00E66697"/>
    <w:rsid w:val="00E666D1"/>
    <w:rsid w:val="00E6679A"/>
    <w:rsid w:val="00E667DA"/>
    <w:rsid w:val="00E668AA"/>
    <w:rsid w:val="00E668FE"/>
    <w:rsid w:val="00E66949"/>
    <w:rsid w:val="00E669AE"/>
    <w:rsid w:val="00E669CA"/>
    <w:rsid w:val="00E66A73"/>
    <w:rsid w:val="00E66A95"/>
    <w:rsid w:val="00E66C22"/>
    <w:rsid w:val="00E66C6B"/>
    <w:rsid w:val="00E66CD3"/>
    <w:rsid w:val="00E66CFC"/>
    <w:rsid w:val="00E66D5F"/>
    <w:rsid w:val="00E66DE9"/>
    <w:rsid w:val="00E66E4C"/>
    <w:rsid w:val="00E66EF4"/>
    <w:rsid w:val="00E67010"/>
    <w:rsid w:val="00E6705B"/>
    <w:rsid w:val="00E670F5"/>
    <w:rsid w:val="00E672AA"/>
    <w:rsid w:val="00E673DE"/>
    <w:rsid w:val="00E67403"/>
    <w:rsid w:val="00E6756F"/>
    <w:rsid w:val="00E6759E"/>
    <w:rsid w:val="00E67668"/>
    <w:rsid w:val="00E6792E"/>
    <w:rsid w:val="00E67A9D"/>
    <w:rsid w:val="00E67BB5"/>
    <w:rsid w:val="00E67C8B"/>
    <w:rsid w:val="00E67CAE"/>
    <w:rsid w:val="00E67D9A"/>
    <w:rsid w:val="00E67F1C"/>
    <w:rsid w:val="00E67FB6"/>
    <w:rsid w:val="00E70087"/>
    <w:rsid w:val="00E700A6"/>
    <w:rsid w:val="00E7011B"/>
    <w:rsid w:val="00E701D4"/>
    <w:rsid w:val="00E702B3"/>
    <w:rsid w:val="00E702FC"/>
    <w:rsid w:val="00E70458"/>
    <w:rsid w:val="00E704C5"/>
    <w:rsid w:val="00E704CC"/>
    <w:rsid w:val="00E7058E"/>
    <w:rsid w:val="00E70597"/>
    <w:rsid w:val="00E7064E"/>
    <w:rsid w:val="00E70779"/>
    <w:rsid w:val="00E70857"/>
    <w:rsid w:val="00E7088F"/>
    <w:rsid w:val="00E708CD"/>
    <w:rsid w:val="00E708D3"/>
    <w:rsid w:val="00E708DD"/>
    <w:rsid w:val="00E709F1"/>
    <w:rsid w:val="00E709FB"/>
    <w:rsid w:val="00E70A73"/>
    <w:rsid w:val="00E70B2E"/>
    <w:rsid w:val="00E70C52"/>
    <w:rsid w:val="00E70C61"/>
    <w:rsid w:val="00E70D2B"/>
    <w:rsid w:val="00E70EC1"/>
    <w:rsid w:val="00E70FD6"/>
    <w:rsid w:val="00E710ED"/>
    <w:rsid w:val="00E711F1"/>
    <w:rsid w:val="00E71281"/>
    <w:rsid w:val="00E71282"/>
    <w:rsid w:val="00E712C7"/>
    <w:rsid w:val="00E712CB"/>
    <w:rsid w:val="00E712FD"/>
    <w:rsid w:val="00E713BF"/>
    <w:rsid w:val="00E71478"/>
    <w:rsid w:val="00E714EA"/>
    <w:rsid w:val="00E714F9"/>
    <w:rsid w:val="00E71674"/>
    <w:rsid w:val="00E71780"/>
    <w:rsid w:val="00E71907"/>
    <w:rsid w:val="00E71977"/>
    <w:rsid w:val="00E719E9"/>
    <w:rsid w:val="00E719F3"/>
    <w:rsid w:val="00E71AFA"/>
    <w:rsid w:val="00E71B6B"/>
    <w:rsid w:val="00E71C20"/>
    <w:rsid w:val="00E71D3C"/>
    <w:rsid w:val="00E71D84"/>
    <w:rsid w:val="00E71DAC"/>
    <w:rsid w:val="00E71DCC"/>
    <w:rsid w:val="00E71EE3"/>
    <w:rsid w:val="00E71F87"/>
    <w:rsid w:val="00E71FF0"/>
    <w:rsid w:val="00E7203B"/>
    <w:rsid w:val="00E7216C"/>
    <w:rsid w:val="00E72333"/>
    <w:rsid w:val="00E723C7"/>
    <w:rsid w:val="00E724C6"/>
    <w:rsid w:val="00E72702"/>
    <w:rsid w:val="00E72705"/>
    <w:rsid w:val="00E7272D"/>
    <w:rsid w:val="00E7276D"/>
    <w:rsid w:val="00E72952"/>
    <w:rsid w:val="00E72956"/>
    <w:rsid w:val="00E72A15"/>
    <w:rsid w:val="00E72A3F"/>
    <w:rsid w:val="00E72B11"/>
    <w:rsid w:val="00E72B7E"/>
    <w:rsid w:val="00E72C20"/>
    <w:rsid w:val="00E72C85"/>
    <w:rsid w:val="00E72DBD"/>
    <w:rsid w:val="00E72EC2"/>
    <w:rsid w:val="00E72EDF"/>
    <w:rsid w:val="00E72F57"/>
    <w:rsid w:val="00E72F92"/>
    <w:rsid w:val="00E72FF4"/>
    <w:rsid w:val="00E730A2"/>
    <w:rsid w:val="00E730AD"/>
    <w:rsid w:val="00E730F5"/>
    <w:rsid w:val="00E7315F"/>
    <w:rsid w:val="00E73165"/>
    <w:rsid w:val="00E731AA"/>
    <w:rsid w:val="00E7332F"/>
    <w:rsid w:val="00E7335C"/>
    <w:rsid w:val="00E73518"/>
    <w:rsid w:val="00E7351D"/>
    <w:rsid w:val="00E735CB"/>
    <w:rsid w:val="00E73623"/>
    <w:rsid w:val="00E7362D"/>
    <w:rsid w:val="00E73864"/>
    <w:rsid w:val="00E73884"/>
    <w:rsid w:val="00E73914"/>
    <w:rsid w:val="00E7392B"/>
    <w:rsid w:val="00E73A2D"/>
    <w:rsid w:val="00E73AD2"/>
    <w:rsid w:val="00E73BA6"/>
    <w:rsid w:val="00E73C8E"/>
    <w:rsid w:val="00E73CCF"/>
    <w:rsid w:val="00E73DCA"/>
    <w:rsid w:val="00E73E14"/>
    <w:rsid w:val="00E73E32"/>
    <w:rsid w:val="00E73E39"/>
    <w:rsid w:val="00E73F6A"/>
    <w:rsid w:val="00E7401E"/>
    <w:rsid w:val="00E74283"/>
    <w:rsid w:val="00E7428D"/>
    <w:rsid w:val="00E742D7"/>
    <w:rsid w:val="00E7436C"/>
    <w:rsid w:val="00E743CF"/>
    <w:rsid w:val="00E743D9"/>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D2"/>
    <w:rsid w:val="00E74CE2"/>
    <w:rsid w:val="00E74CFF"/>
    <w:rsid w:val="00E74D2D"/>
    <w:rsid w:val="00E74E7D"/>
    <w:rsid w:val="00E74F30"/>
    <w:rsid w:val="00E75058"/>
    <w:rsid w:val="00E75219"/>
    <w:rsid w:val="00E75304"/>
    <w:rsid w:val="00E753AA"/>
    <w:rsid w:val="00E75414"/>
    <w:rsid w:val="00E75416"/>
    <w:rsid w:val="00E75465"/>
    <w:rsid w:val="00E75525"/>
    <w:rsid w:val="00E755CB"/>
    <w:rsid w:val="00E75695"/>
    <w:rsid w:val="00E75741"/>
    <w:rsid w:val="00E75799"/>
    <w:rsid w:val="00E757BB"/>
    <w:rsid w:val="00E75869"/>
    <w:rsid w:val="00E758AC"/>
    <w:rsid w:val="00E758BA"/>
    <w:rsid w:val="00E75923"/>
    <w:rsid w:val="00E7593D"/>
    <w:rsid w:val="00E759C1"/>
    <w:rsid w:val="00E759E8"/>
    <w:rsid w:val="00E75A12"/>
    <w:rsid w:val="00E75B5C"/>
    <w:rsid w:val="00E75D74"/>
    <w:rsid w:val="00E75E0C"/>
    <w:rsid w:val="00E75E55"/>
    <w:rsid w:val="00E75E70"/>
    <w:rsid w:val="00E7601B"/>
    <w:rsid w:val="00E7605D"/>
    <w:rsid w:val="00E76086"/>
    <w:rsid w:val="00E760AB"/>
    <w:rsid w:val="00E760F7"/>
    <w:rsid w:val="00E76177"/>
    <w:rsid w:val="00E761B6"/>
    <w:rsid w:val="00E7624E"/>
    <w:rsid w:val="00E7629C"/>
    <w:rsid w:val="00E7631B"/>
    <w:rsid w:val="00E76341"/>
    <w:rsid w:val="00E76353"/>
    <w:rsid w:val="00E7638B"/>
    <w:rsid w:val="00E76428"/>
    <w:rsid w:val="00E7647A"/>
    <w:rsid w:val="00E7655D"/>
    <w:rsid w:val="00E765AC"/>
    <w:rsid w:val="00E7663E"/>
    <w:rsid w:val="00E766A3"/>
    <w:rsid w:val="00E7672B"/>
    <w:rsid w:val="00E76737"/>
    <w:rsid w:val="00E76764"/>
    <w:rsid w:val="00E7686E"/>
    <w:rsid w:val="00E76893"/>
    <w:rsid w:val="00E76895"/>
    <w:rsid w:val="00E768F2"/>
    <w:rsid w:val="00E76917"/>
    <w:rsid w:val="00E76929"/>
    <w:rsid w:val="00E7697F"/>
    <w:rsid w:val="00E769D1"/>
    <w:rsid w:val="00E76A05"/>
    <w:rsid w:val="00E76A5F"/>
    <w:rsid w:val="00E76BF0"/>
    <w:rsid w:val="00E76C98"/>
    <w:rsid w:val="00E76CD3"/>
    <w:rsid w:val="00E76E7B"/>
    <w:rsid w:val="00E7703A"/>
    <w:rsid w:val="00E7706A"/>
    <w:rsid w:val="00E77086"/>
    <w:rsid w:val="00E771B7"/>
    <w:rsid w:val="00E77400"/>
    <w:rsid w:val="00E7756F"/>
    <w:rsid w:val="00E775C2"/>
    <w:rsid w:val="00E776E3"/>
    <w:rsid w:val="00E77712"/>
    <w:rsid w:val="00E7782D"/>
    <w:rsid w:val="00E77846"/>
    <w:rsid w:val="00E7785C"/>
    <w:rsid w:val="00E77995"/>
    <w:rsid w:val="00E77B0B"/>
    <w:rsid w:val="00E77B51"/>
    <w:rsid w:val="00E77BAF"/>
    <w:rsid w:val="00E77BC7"/>
    <w:rsid w:val="00E77CCE"/>
    <w:rsid w:val="00E77D1C"/>
    <w:rsid w:val="00E77D89"/>
    <w:rsid w:val="00E77F88"/>
    <w:rsid w:val="00E77F9A"/>
    <w:rsid w:val="00E77FD0"/>
    <w:rsid w:val="00E8008E"/>
    <w:rsid w:val="00E80235"/>
    <w:rsid w:val="00E8031C"/>
    <w:rsid w:val="00E803B3"/>
    <w:rsid w:val="00E8041C"/>
    <w:rsid w:val="00E80492"/>
    <w:rsid w:val="00E8052A"/>
    <w:rsid w:val="00E80545"/>
    <w:rsid w:val="00E805E9"/>
    <w:rsid w:val="00E805EF"/>
    <w:rsid w:val="00E806C1"/>
    <w:rsid w:val="00E806C6"/>
    <w:rsid w:val="00E807F0"/>
    <w:rsid w:val="00E80865"/>
    <w:rsid w:val="00E8088F"/>
    <w:rsid w:val="00E8098B"/>
    <w:rsid w:val="00E80992"/>
    <w:rsid w:val="00E809F9"/>
    <w:rsid w:val="00E809FD"/>
    <w:rsid w:val="00E80A1F"/>
    <w:rsid w:val="00E80B0A"/>
    <w:rsid w:val="00E80B51"/>
    <w:rsid w:val="00E80CE6"/>
    <w:rsid w:val="00E80CFD"/>
    <w:rsid w:val="00E80D4D"/>
    <w:rsid w:val="00E80D5D"/>
    <w:rsid w:val="00E80DAA"/>
    <w:rsid w:val="00E80DD9"/>
    <w:rsid w:val="00E80E9D"/>
    <w:rsid w:val="00E80F71"/>
    <w:rsid w:val="00E810EE"/>
    <w:rsid w:val="00E81155"/>
    <w:rsid w:val="00E811DE"/>
    <w:rsid w:val="00E811FC"/>
    <w:rsid w:val="00E811FD"/>
    <w:rsid w:val="00E812E0"/>
    <w:rsid w:val="00E81357"/>
    <w:rsid w:val="00E815B4"/>
    <w:rsid w:val="00E81660"/>
    <w:rsid w:val="00E81685"/>
    <w:rsid w:val="00E81696"/>
    <w:rsid w:val="00E816AA"/>
    <w:rsid w:val="00E816AC"/>
    <w:rsid w:val="00E817B2"/>
    <w:rsid w:val="00E817FB"/>
    <w:rsid w:val="00E81893"/>
    <w:rsid w:val="00E818F9"/>
    <w:rsid w:val="00E819BD"/>
    <w:rsid w:val="00E819DF"/>
    <w:rsid w:val="00E81A4E"/>
    <w:rsid w:val="00E81AD7"/>
    <w:rsid w:val="00E81B08"/>
    <w:rsid w:val="00E81C33"/>
    <w:rsid w:val="00E81C5D"/>
    <w:rsid w:val="00E81E0D"/>
    <w:rsid w:val="00E81E1B"/>
    <w:rsid w:val="00E81E4E"/>
    <w:rsid w:val="00E81E62"/>
    <w:rsid w:val="00E81FF8"/>
    <w:rsid w:val="00E82016"/>
    <w:rsid w:val="00E82067"/>
    <w:rsid w:val="00E8206A"/>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7D9"/>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0D"/>
    <w:rsid w:val="00E83460"/>
    <w:rsid w:val="00E834D2"/>
    <w:rsid w:val="00E835EA"/>
    <w:rsid w:val="00E83634"/>
    <w:rsid w:val="00E83653"/>
    <w:rsid w:val="00E8391D"/>
    <w:rsid w:val="00E83939"/>
    <w:rsid w:val="00E83A4A"/>
    <w:rsid w:val="00E83A6F"/>
    <w:rsid w:val="00E83C4B"/>
    <w:rsid w:val="00E83C69"/>
    <w:rsid w:val="00E83C91"/>
    <w:rsid w:val="00E83D57"/>
    <w:rsid w:val="00E83E2A"/>
    <w:rsid w:val="00E83E8D"/>
    <w:rsid w:val="00E83F08"/>
    <w:rsid w:val="00E83F59"/>
    <w:rsid w:val="00E84187"/>
    <w:rsid w:val="00E841DA"/>
    <w:rsid w:val="00E842C5"/>
    <w:rsid w:val="00E8434F"/>
    <w:rsid w:val="00E84430"/>
    <w:rsid w:val="00E8443A"/>
    <w:rsid w:val="00E8448A"/>
    <w:rsid w:val="00E844D5"/>
    <w:rsid w:val="00E8451E"/>
    <w:rsid w:val="00E845B0"/>
    <w:rsid w:val="00E84648"/>
    <w:rsid w:val="00E84653"/>
    <w:rsid w:val="00E846BA"/>
    <w:rsid w:val="00E846D2"/>
    <w:rsid w:val="00E84705"/>
    <w:rsid w:val="00E84715"/>
    <w:rsid w:val="00E848AD"/>
    <w:rsid w:val="00E84908"/>
    <w:rsid w:val="00E8497F"/>
    <w:rsid w:val="00E849C9"/>
    <w:rsid w:val="00E849F5"/>
    <w:rsid w:val="00E84A26"/>
    <w:rsid w:val="00E84CE1"/>
    <w:rsid w:val="00E84D0C"/>
    <w:rsid w:val="00E84DC2"/>
    <w:rsid w:val="00E84DC4"/>
    <w:rsid w:val="00E84E69"/>
    <w:rsid w:val="00E84F90"/>
    <w:rsid w:val="00E84FD5"/>
    <w:rsid w:val="00E85030"/>
    <w:rsid w:val="00E850DB"/>
    <w:rsid w:val="00E85121"/>
    <w:rsid w:val="00E85124"/>
    <w:rsid w:val="00E85147"/>
    <w:rsid w:val="00E851A9"/>
    <w:rsid w:val="00E85203"/>
    <w:rsid w:val="00E85204"/>
    <w:rsid w:val="00E8556B"/>
    <w:rsid w:val="00E855F5"/>
    <w:rsid w:val="00E8563B"/>
    <w:rsid w:val="00E85760"/>
    <w:rsid w:val="00E85765"/>
    <w:rsid w:val="00E85910"/>
    <w:rsid w:val="00E85936"/>
    <w:rsid w:val="00E8597C"/>
    <w:rsid w:val="00E859E2"/>
    <w:rsid w:val="00E85A9C"/>
    <w:rsid w:val="00E85B04"/>
    <w:rsid w:val="00E85B0F"/>
    <w:rsid w:val="00E85C49"/>
    <w:rsid w:val="00E85C83"/>
    <w:rsid w:val="00E85E2E"/>
    <w:rsid w:val="00E85E95"/>
    <w:rsid w:val="00E85E9D"/>
    <w:rsid w:val="00E85EE5"/>
    <w:rsid w:val="00E85F1F"/>
    <w:rsid w:val="00E85F88"/>
    <w:rsid w:val="00E85FD3"/>
    <w:rsid w:val="00E86008"/>
    <w:rsid w:val="00E86022"/>
    <w:rsid w:val="00E86031"/>
    <w:rsid w:val="00E86099"/>
    <w:rsid w:val="00E860B6"/>
    <w:rsid w:val="00E861B2"/>
    <w:rsid w:val="00E861D4"/>
    <w:rsid w:val="00E8624D"/>
    <w:rsid w:val="00E86272"/>
    <w:rsid w:val="00E8633A"/>
    <w:rsid w:val="00E8634B"/>
    <w:rsid w:val="00E86377"/>
    <w:rsid w:val="00E863E4"/>
    <w:rsid w:val="00E86480"/>
    <w:rsid w:val="00E8655A"/>
    <w:rsid w:val="00E865F2"/>
    <w:rsid w:val="00E86696"/>
    <w:rsid w:val="00E86721"/>
    <w:rsid w:val="00E8680C"/>
    <w:rsid w:val="00E8681F"/>
    <w:rsid w:val="00E86836"/>
    <w:rsid w:val="00E86887"/>
    <w:rsid w:val="00E86A78"/>
    <w:rsid w:val="00E86AA8"/>
    <w:rsid w:val="00E86AAE"/>
    <w:rsid w:val="00E86AAF"/>
    <w:rsid w:val="00E86B07"/>
    <w:rsid w:val="00E86B19"/>
    <w:rsid w:val="00E86B6F"/>
    <w:rsid w:val="00E86BE8"/>
    <w:rsid w:val="00E86D06"/>
    <w:rsid w:val="00E86D18"/>
    <w:rsid w:val="00E86E4E"/>
    <w:rsid w:val="00E86EDC"/>
    <w:rsid w:val="00E86F58"/>
    <w:rsid w:val="00E86F9C"/>
    <w:rsid w:val="00E86FD3"/>
    <w:rsid w:val="00E870A4"/>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9E6"/>
    <w:rsid w:val="00E87A52"/>
    <w:rsid w:val="00E87A88"/>
    <w:rsid w:val="00E87B11"/>
    <w:rsid w:val="00E87B6F"/>
    <w:rsid w:val="00E87B85"/>
    <w:rsid w:val="00E87C41"/>
    <w:rsid w:val="00E87D53"/>
    <w:rsid w:val="00E87E03"/>
    <w:rsid w:val="00E87E0F"/>
    <w:rsid w:val="00E87E53"/>
    <w:rsid w:val="00E87E60"/>
    <w:rsid w:val="00E87ECD"/>
    <w:rsid w:val="00E87ED7"/>
    <w:rsid w:val="00E87F2C"/>
    <w:rsid w:val="00E90065"/>
    <w:rsid w:val="00E90142"/>
    <w:rsid w:val="00E901CC"/>
    <w:rsid w:val="00E90277"/>
    <w:rsid w:val="00E902E3"/>
    <w:rsid w:val="00E903E1"/>
    <w:rsid w:val="00E9042B"/>
    <w:rsid w:val="00E904E6"/>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210"/>
    <w:rsid w:val="00E913C5"/>
    <w:rsid w:val="00E913D0"/>
    <w:rsid w:val="00E91533"/>
    <w:rsid w:val="00E91553"/>
    <w:rsid w:val="00E9163F"/>
    <w:rsid w:val="00E91642"/>
    <w:rsid w:val="00E91649"/>
    <w:rsid w:val="00E9164A"/>
    <w:rsid w:val="00E916A5"/>
    <w:rsid w:val="00E91916"/>
    <w:rsid w:val="00E91920"/>
    <w:rsid w:val="00E91A01"/>
    <w:rsid w:val="00E91AE2"/>
    <w:rsid w:val="00E91AF7"/>
    <w:rsid w:val="00E91B17"/>
    <w:rsid w:val="00E91BD2"/>
    <w:rsid w:val="00E91C4F"/>
    <w:rsid w:val="00E91D15"/>
    <w:rsid w:val="00E91D72"/>
    <w:rsid w:val="00E91E63"/>
    <w:rsid w:val="00E91E66"/>
    <w:rsid w:val="00E91E76"/>
    <w:rsid w:val="00E91E9A"/>
    <w:rsid w:val="00E91EDC"/>
    <w:rsid w:val="00E91F32"/>
    <w:rsid w:val="00E91F78"/>
    <w:rsid w:val="00E92197"/>
    <w:rsid w:val="00E92213"/>
    <w:rsid w:val="00E92242"/>
    <w:rsid w:val="00E922B5"/>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6"/>
    <w:rsid w:val="00E92A6B"/>
    <w:rsid w:val="00E92AC0"/>
    <w:rsid w:val="00E92AC2"/>
    <w:rsid w:val="00E92B02"/>
    <w:rsid w:val="00E92BF7"/>
    <w:rsid w:val="00E92C8D"/>
    <w:rsid w:val="00E92C91"/>
    <w:rsid w:val="00E92CF8"/>
    <w:rsid w:val="00E92CFB"/>
    <w:rsid w:val="00E92D4B"/>
    <w:rsid w:val="00E92E2C"/>
    <w:rsid w:val="00E92E4C"/>
    <w:rsid w:val="00E92E8D"/>
    <w:rsid w:val="00E92F45"/>
    <w:rsid w:val="00E92FDB"/>
    <w:rsid w:val="00E92FED"/>
    <w:rsid w:val="00E93001"/>
    <w:rsid w:val="00E93060"/>
    <w:rsid w:val="00E9306E"/>
    <w:rsid w:val="00E93084"/>
    <w:rsid w:val="00E930A5"/>
    <w:rsid w:val="00E930AD"/>
    <w:rsid w:val="00E9317D"/>
    <w:rsid w:val="00E9321E"/>
    <w:rsid w:val="00E93284"/>
    <w:rsid w:val="00E93341"/>
    <w:rsid w:val="00E9334D"/>
    <w:rsid w:val="00E933DB"/>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5C"/>
    <w:rsid w:val="00E93F74"/>
    <w:rsid w:val="00E93FA9"/>
    <w:rsid w:val="00E93FBB"/>
    <w:rsid w:val="00E94027"/>
    <w:rsid w:val="00E940C8"/>
    <w:rsid w:val="00E9417A"/>
    <w:rsid w:val="00E941E5"/>
    <w:rsid w:val="00E94357"/>
    <w:rsid w:val="00E9438E"/>
    <w:rsid w:val="00E9457F"/>
    <w:rsid w:val="00E9474B"/>
    <w:rsid w:val="00E949DE"/>
    <w:rsid w:val="00E949EB"/>
    <w:rsid w:val="00E949EF"/>
    <w:rsid w:val="00E94A76"/>
    <w:rsid w:val="00E94A7C"/>
    <w:rsid w:val="00E94B04"/>
    <w:rsid w:val="00E94B4A"/>
    <w:rsid w:val="00E94B4F"/>
    <w:rsid w:val="00E94BF3"/>
    <w:rsid w:val="00E94BF9"/>
    <w:rsid w:val="00E94C23"/>
    <w:rsid w:val="00E94C85"/>
    <w:rsid w:val="00E94D9F"/>
    <w:rsid w:val="00E94DBC"/>
    <w:rsid w:val="00E94EE9"/>
    <w:rsid w:val="00E94F29"/>
    <w:rsid w:val="00E9501A"/>
    <w:rsid w:val="00E950AF"/>
    <w:rsid w:val="00E951B7"/>
    <w:rsid w:val="00E9526F"/>
    <w:rsid w:val="00E9527C"/>
    <w:rsid w:val="00E9533A"/>
    <w:rsid w:val="00E95459"/>
    <w:rsid w:val="00E95587"/>
    <w:rsid w:val="00E95765"/>
    <w:rsid w:val="00E957A6"/>
    <w:rsid w:val="00E958ED"/>
    <w:rsid w:val="00E9596B"/>
    <w:rsid w:val="00E95971"/>
    <w:rsid w:val="00E959CF"/>
    <w:rsid w:val="00E959E7"/>
    <w:rsid w:val="00E95A01"/>
    <w:rsid w:val="00E95A78"/>
    <w:rsid w:val="00E95A82"/>
    <w:rsid w:val="00E95AD0"/>
    <w:rsid w:val="00E95B10"/>
    <w:rsid w:val="00E95B4A"/>
    <w:rsid w:val="00E95C3C"/>
    <w:rsid w:val="00E95CF5"/>
    <w:rsid w:val="00E95CFB"/>
    <w:rsid w:val="00E95CFD"/>
    <w:rsid w:val="00E95CFE"/>
    <w:rsid w:val="00E95DC4"/>
    <w:rsid w:val="00E95DD4"/>
    <w:rsid w:val="00E95DD9"/>
    <w:rsid w:val="00E95E1C"/>
    <w:rsid w:val="00E95E6B"/>
    <w:rsid w:val="00E95E8A"/>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9A6"/>
    <w:rsid w:val="00E96A70"/>
    <w:rsid w:val="00E96A9A"/>
    <w:rsid w:val="00E96AA3"/>
    <w:rsid w:val="00E96AD4"/>
    <w:rsid w:val="00E96AFB"/>
    <w:rsid w:val="00E96CA6"/>
    <w:rsid w:val="00E96D77"/>
    <w:rsid w:val="00E96DD0"/>
    <w:rsid w:val="00E96E55"/>
    <w:rsid w:val="00E96E58"/>
    <w:rsid w:val="00E96ED0"/>
    <w:rsid w:val="00E96F13"/>
    <w:rsid w:val="00E96F24"/>
    <w:rsid w:val="00E96F2F"/>
    <w:rsid w:val="00E970EC"/>
    <w:rsid w:val="00E97150"/>
    <w:rsid w:val="00E9717B"/>
    <w:rsid w:val="00E971E0"/>
    <w:rsid w:val="00E97221"/>
    <w:rsid w:val="00E97261"/>
    <w:rsid w:val="00E9728A"/>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AD8"/>
    <w:rsid w:val="00E97B06"/>
    <w:rsid w:val="00E97BF6"/>
    <w:rsid w:val="00E97BF7"/>
    <w:rsid w:val="00E97C89"/>
    <w:rsid w:val="00E97D59"/>
    <w:rsid w:val="00E97EA3"/>
    <w:rsid w:val="00E97EBE"/>
    <w:rsid w:val="00E97EDC"/>
    <w:rsid w:val="00E97EE0"/>
    <w:rsid w:val="00E97F5C"/>
    <w:rsid w:val="00E97FF6"/>
    <w:rsid w:val="00EA0003"/>
    <w:rsid w:val="00EA00B7"/>
    <w:rsid w:val="00EA0103"/>
    <w:rsid w:val="00EA0209"/>
    <w:rsid w:val="00EA028E"/>
    <w:rsid w:val="00EA032A"/>
    <w:rsid w:val="00EA0486"/>
    <w:rsid w:val="00EA04CC"/>
    <w:rsid w:val="00EA04DA"/>
    <w:rsid w:val="00EA04E6"/>
    <w:rsid w:val="00EA04FF"/>
    <w:rsid w:val="00EA05BC"/>
    <w:rsid w:val="00EA06A8"/>
    <w:rsid w:val="00EA06D7"/>
    <w:rsid w:val="00EA0754"/>
    <w:rsid w:val="00EA08DA"/>
    <w:rsid w:val="00EA09EF"/>
    <w:rsid w:val="00EA09F6"/>
    <w:rsid w:val="00EA0ACA"/>
    <w:rsid w:val="00EA0BA5"/>
    <w:rsid w:val="00EA0C10"/>
    <w:rsid w:val="00EA0C11"/>
    <w:rsid w:val="00EA0D10"/>
    <w:rsid w:val="00EA0D9E"/>
    <w:rsid w:val="00EA0DC0"/>
    <w:rsid w:val="00EA0EDD"/>
    <w:rsid w:val="00EA1030"/>
    <w:rsid w:val="00EA10CC"/>
    <w:rsid w:val="00EA1187"/>
    <w:rsid w:val="00EA11B3"/>
    <w:rsid w:val="00EA1233"/>
    <w:rsid w:val="00EA1387"/>
    <w:rsid w:val="00EA151E"/>
    <w:rsid w:val="00EA1628"/>
    <w:rsid w:val="00EA162D"/>
    <w:rsid w:val="00EA1658"/>
    <w:rsid w:val="00EA16B9"/>
    <w:rsid w:val="00EA174A"/>
    <w:rsid w:val="00EA1938"/>
    <w:rsid w:val="00EA1946"/>
    <w:rsid w:val="00EA1979"/>
    <w:rsid w:val="00EA1982"/>
    <w:rsid w:val="00EA19E6"/>
    <w:rsid w:val="00EA1A7E"/>
    <w:rsid w:val="00EA1BD9"/>
    <w:rsid w:val="00EA1CC2"/>
    <w:rsid w:val="00EA1CF7"/>
    <w:rsid w:val="00EA1F98"/>
    <w:rsid w:val="00EA208C"/>
    <w:rsid w:val="00EA213D"/>
    <w:rsid w:val="00EA216A"/>
    <w:rsid w:val="00EA223B"/>
    <w:rsid w:val="00EA2296"/>
    <w:rsid w:val="00EA2387"/>
    <w:rsid w:val="00EA2401"/>
    <w:rsid w:val="00EA2466"/>
    <w:rsid w:val="00EA24A2"/>
    <w:rsid w:val="00EA24C8"/>
    <w:rsid w:val="00EA24EA"/>
    <w:rsid w:val="00EA24ED"/>
    <w:rsid w:val="00EA2531"/>
    <w:rsid w:val="00EA262C"/>
    <w:rsid w:val="00EA2680"/>
    <w:rsid w:val="00EA2705"/>
    <w:rsid w:val="00EA27E7"/>
    <w:rsid w:val="00EA2807"/>
    <w:rsid w:val="00EA28AD"/>
    <w:rsid w:val="00EA2978"/>
    <w:rsid w:val="00EA29E7"/>
    <w:rsid w:val="00EA2B84"/>
    <w:rsid w:val="00EA2BF7"/>
    <w:rsid w:val="00EA2CB9"/>
    <w:rsid w:val="00EA2E39"/>
    <w:rsid w:val="00EA2E84"/>
    <w:rsid w:val="00EA2E97"/>
    <w:rsid w:val="00EA2EFC"/>
    <w:rsid w:val="00EA2FBA"/>
    <w:rsid w:val="00EA2FD0"/>
    <w:rsid w:val="00EA300E"/>
    <w:rsid w:val="00EA30DF"/>
    <w:rsid w:val="00EA31E4"/>
    <w:rsid w:val="00EA3238"/>
    <w:rsid w:val="00EA3344"/>
    <w:rsid w:val="00EA342C"/>
    <w:rsid w:val="00EA3439"/>
    <w:rsid w:val="00EA3447"/>
    <w:rsid w:val="00EA3484"/>
    <w:rsid w:val="00EA34FB"/>
    <w:rsid w:val="00EA3502"/>
    <w:rsid w:val="00EA3578"/>
    <w:rsid w:val="00EA3582"/>
    <w:rsid w:val="00EA36AC"/>
    <w:rsid w:val="00EA3705"/>
    <w:rsid w:val="00EA380F"/>
    <w:rsid w:val="00EA389B"/>
    <w:rsid w:val="00EA3A2A"/>
    <w:rsid w:val="00EA3A8F"/>
    <w:rsid w:val="00EA3CB5"/>
    <w:rsid w:val="00EA3CD6"/>
    <w:rsid w:val="00EA3D09"/>
    <w:rsid w:val="00EA3EB0"/>
    <w:rsid w:val="00EA3F57"/>
    <w:rsid w:val="00EA3FB1"/>
    <w:rsid w:val="00EA3FB7"/>
    <w:rsid w:val="00EA405F"/>
    <w:rsid w:val="00EA40FD"/>
    <w:rsid w:val="00EA419E"/>
    <w:rsid w:val="00EA42E4"/>
    <w:rsid w:val="00EA4316"/>
    <w:rsid w:val="00EA43C8"/>
    <w:rsid w:val="00EA4440"/>
    <w:rsid w:val="00EA4441"/>
    <w:rsid w:val="00EA44E8"/>
    <w:rsid w:val="00EA4606"/>
    <w:rsid w:val="00EA46B0"/>
    <w:rsid w:val="00EA46B5"/>
    <w:rsid w:val="00EA471F"/>
    <w:rsid w:val="00EA473C"/>
    <w:rsid w:val="00EA478D"/>
    <w:rsid w:val="00EA488E"/>
    <w:rsid w:val="00EA49AD"/>
    <w:rsid w:val="00EA4A0B"/>
    <w:rsid w:val="00EA4A1A"/>
    <w:rsid w:val="00EA4A3C"/>
    <w:rsid w:val="00EA4AC4"/>
    <w:rsid w:val="00EA4AE0"/>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8F"/>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04E"/>
    <w:rsid w:val="00EA61EF"/>
    <w:rsid w:val="00EA62C1"/>
    <w:rsid w:val="00EA63A8"/>
    <w:rsid w:val="00EA64D5"/>
    <w:rsid w:val="00EA64F6"/>
    <w:rsid w:val="00EA651A"/>
    <w:rsid w:val="00EA6520"/>
    <w:rsid w:val="00EA65A3"/>
    <w:rsid w:val="00EA66E5"/>
    <w:rsid w:val="00EA66F0"/>
    <w:rsid w:val="00EA6721"/>
    <w:rsid w:val="00EA6838"/>
    <w:rsid w:val="00EA6881"/>
    <w:rsid w:val="00EA68AA"/>
    <w:rsid w:val="00EA6903"/>
    <w:rsid w:val="00EA692D"/>
    <w:rsid w:val="00EA6A28"/>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39"/>
    <w:rsid w:val="00EA7244"/>
    <w:rsid w:val="00EA7258"/>
    <w:rsid w:val="00EA7281"/>
    <w:rsid w:val="00EA73A7"/>
    <w:rsid w:val="00EA73CA"/>
    <w:rsid w:val="00EA73D4"/>
    <w:rsid w:val="00EA74B1"/>
    <w:rsid w:val="00EA7522"/>
    <w:rsid w:val="00EA770D"/>
    <w:rsid w:val="00EA79B3"/>
    <w:rsid w:val="00EA7A1F"/>
    <w:rsid w:val="00EA7A92"/>
    <w:rsid w:val="00EA7BD4"/>
    <w:rsid w:val="00EA7C8C"/>
    <w:rsid w:val="00EA7D27"/>
    <w:rsid w:val="00EA7DB0"/>
    <w:rsid w:val="00EA7E79"/>
    <w:rsid w:val="00EA7F4D"/>
    <w:rsid w:val="00EA7F92"/>
    <w:rsid w:val="00EA7FE5"/>
    <w:rsid w:val="00EA7FEB"/>
    <w:rsid w:val="00EB0037"/>
    <w:rsid w:val="00EB008E"/>
    <w:rsid w:val="00EB00B4"/>
    <w:rsid w:val="00EB012E"/>
    <w:rsid w:val="00EB01B0"/>
    <w:rsid w:val="00EB02DF"/>
    <w:rsid w:val="00EB0405"/>
    <w:rsid w:val="00EB04EA"/>
    <w:rsid w:val="00EB05F0"/>
    <w:rsid w:val="00EB066C"/>
    <w:rsid w:val="00EB075F"/>
    <w:rsid w:val="00EB0775"/>
    <w:rsid w:val="00EB078F"/>
    <w:rsid w:val="00EB088C"/>
    <w:rsid w:val="00EB088E"/>
    <w:rsid w:val="00EB0932"/>
    <w:rsid w:val="00EB09B5"/>
    <w:rsid w:val="00EB0BA0"/>
    <w:rsid w:val="00EB0BCD"/>
    <w:rsid w:val="00EB0C8B"/>
    <w:rsid w:val="00EB0D80"/>
    <w:rsid w:val="00EB0D87"/>
    <w:rsid w:val="00EB0E49"/>
    <w:rsid w:val="00EB0E82"/>
    <w:rsid w:val="00EB0F63"/>
    <w:rsid w:val="00EB1045"/>
    <w:rsid w:val="00EB1058"/>
    <w:rsid w:val="00EB10B5"/>
    <w:rsid w:val="00EB11E2"/>
    <w:rsid w:val="00EB12B9"/>
    <w:rsid w:val="00EB1338"/>
    <w:rsid w:val="00EB13EB"/>
    <w:rsid w:val="00EB1481"/>
    <w:rsid w:val="00EB1489"/>
    <w:rsid w:val="00EB14E0"/>
    <w:rsid w:val="00EB1619"/>
    <w:rsid w:val="00EB171E"/>
    <w:rsid w:val="00EB1737"/>
    <w:rsid w:val="00EB17C3"/>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1E89"/>
    <w:rsid w:val="00EB1F95"/>
    <w:rsid w:val="00EB20D9"/>
    <w:rsid w:val="00EB20F9"/>
    <w:rsid w:val="00EB20FB"/>
    <w:rsid w:val="00EB2142"/>
    <w:rsid w:val="00EB2146"/>
    <w:rsid w:val="00EB21E3"/>
    <w:rsid w:val="00EB21FF"/>
    <w:rsid w:val="00EB2296"/>
    <w:rsid w:val="00EB22A6"/>
    <w:rsid w:val="00EB2455"/>
    <w:rsid w:val="00EB263E"/>
    <w:rsid w:val="00EB26A1"/>
    <w:rsid w:val="00EB26DE"/>
    <w:rsid w:val="00EB2769"/>
    <w:rsid w:val="00EB27FD"/>
    <w:rsid w:val="00EB281E"/>
    <w:rsid w:val="00EB2925"/>
    <w:rsid w:val="00EB2A71"/>
    <w:rsid w:val="00EB2B69"/>
    <w:rsid w:val="00EB2BE7"/>
    <w:rsid w:val="00EB2BF8"/>
    <w:rsid w:val="00EB2BFE"/>
    <w:rsid w:val="00EB2C68"/>
    <w:rsid w:val="00EB2C77"/>
    <w:rsid w:val="00EB2CCD"/>
    <w:rsid w:val="00EB2D34"/>
    <w:rsid w:val="00EB2D35"/>
    <w:rsid w:val="00EB2DA7"/>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93"/>
    <w:rsid w:val="00EB36D2"/>
    <w:rsid w:val="00EB3708"/>
    <w:rsid w:val="00EB382D"/>
    <w:rsid w:val="00EB386D"/>
    <w:rsid w:val="00EB38E3"/>
    <w:rsid w:val="00EB3942"/>
    <w:rsid w:val="00EB395D"/>
    <w:rsid w:val="00EB397A"/>
    <w:rsid w:val="00EB3A60"/>
    <w:rsid w:val="00EB3B03"/>
    <w:rsid w:val="00EB3B4A"/>
    <w:rsid w:val="00EB3BFA"/>
    <w:rsid w:val="00EB3C6D"/>
    <w:rsid w:val="00EB3CF2"/>
    <w:rsid w:val="00EB3D03"/>
    <w:rsid w:val="00EB3DD6"/>
    <w:rsid w:val="00EB3E44"/>
    <w:rsid w:val="00EB3E5C"/>
    <w:rsid w:val="00EB3F32"/>
    <w:rsid w:val="00EB3F68"/>
    <w:rsid w:val="00EB3F94"/>
    <w:rsid w:val="00EB409E"/>
    <w:rsid w:val="00EB40F8"/>
    <w:rsid w:val="00EB40FE"/>
    <w:rsid w:val="00EB415A"/>
    <w:rsid w:val="00EB4178"/>
    <w:rsid w:val="00EB41D4"/>
    <w:rsid w:val="00EB41DC"/>
    <w:rsid w:val="00EB41EF"/>
    <w:rsid w:val="00EB4278"/>
    <w:rsid w:val="00EB4327"/>
    <w:rsid w:val="00EB4342"/>
    <w:rsid w:val="00EB4343"/>
    <w:rsid w:val="00EB44FF"/>
    <w:rsid w:val="00EB452D"/>
    <w:rsid w:val="00EB4602"/>
    <w:rsid w:val="00EB467F"/>
    <w:rsid w:val="00EB47CF"/>
    <w:rsid w:val="00EB4B1C"/>
    <w:rsid w:val="00EB4B20"/>
    <w:rsid w:val="00EB4B3E"/>
    <w:rsid w:val="00EB4D61"/>
    <w:rsid w:val="00EB4DE6"/>
    <w:rsid w:val="00EB4DEB"/>
    <w:rsid w:val="00EB4E83"/>
    <w:rsid w:val="00EB4F56"/>
    <w:rsid w:val="00EB5026"/>
    <w:rsid w:val="00EB509D"/>
    <w:rsid w:val="00EB50D8"/>
    <w:rsid w:val="00EB52A1"/>
    <w:rsid w:val="00EB52A5"/>
    <w:rsid w:val="00EB52C3"/>
    <w:rsid w:val="00EB52C6"/>
    <w:rsid w:val="00EB53B4"/>
    <w:rsid w:val="00EB54BA"/>
    <w:rsid w:val="00EB54C1"/>
    <w:rsid w:val="00EB54E5"/>
    <w:rsid w:val="00EB54E6"/>
    <w:rsid w:val="00EB55B5"/>
    <w:rsid w:val="00EB55CF"/>
    <w:rsid w:val="00EB55D1"/>
    <w:rsid w:val="00EB563F"/>
    <w:rsid w:val="00EB5714"/>
    <w:rsid w:val="00EB5867"/>
    <w:rsid w:val="00EB5895"/>
    <w:rsid w:val="00EB58A6"/>
    <w:rsid w:val="00EB58C9"/>
    <w:rsid w:val="00EB5968"/>
    <w:rsid w:val="00EB5A91"/>
    <w:rsid w:val="00EB5B0B"/>
    <w:rsid w:val="00EB5BC9"/>
    <w:rsid w:val="00EB5C55"/>
    <w:rsid w:val="00EB5CD2"/>
    <w:rsid w:val="00EB5D1C"/>
    <w:rsid w:val="00EB5DF8"/>
    <w:rsid w:val="00EB5E0C"/>
    <w:rsid w:val="00EB5E21"/>
    <w:rsid w:val="00EB5E4F"/>
    <w:rsid w:val="00EB5E99"/>
    <w:rsid w:val="00EB5EFE"/>
    <w:rsid w:val="00EB5F91"/>
    <w:rsid w:val="00EB6077"/>
    <w:rsid w:val="00EB6107"/>
    <w:rsid w:val="00EB6109"/>
    <w:rsid w:val="00EB6158"/>
    <w:rsid w:val="00EB6258"/>
    <w:rsid w:val="00EB636A"/>
    <w:rsid w:val="00EB637D"/>
    <w:rsid w:val="00EB6392"/>
    <w:rsid w:val="00EB63A9"/>
    <w:rsid w:val="00EB63BE"/>
    <w:rsid w:val="00EB63C7"/>
    <w:rsid w:val="00EB646F"/>
    <w:rsid w:val="00EB64C5"/>
    <w:rsid w:val="00EB64CC"/>
    <w:rsid w:val="00EB6509"/>
    <w:rsid w:val="00EB655D"/>
    <w:rsid w:val="00EB6596"/>
    <w:rsid w:val="00EB65FC"/>
    <w:rsid w:val="00EB6A4A"/>
    <w:rsid w:val="00EB6AE7"/>
    <w:rsid w:val="00EB6B2F"/>
    <w:rsid w:val="00EB6BF7"/>
    <w:rsid w:val="00EB6C57"/>
    <w:rsid w:val="00EB6C60"/>
    <w:rsid w:val="00EB6C76"/>
    <w:rsid w:val="00EB6CB2"/>
    <w:rsid w:val="00EB6D46"/>
    <w:rsid w:val="00EB6D6C"/>
    <w:rsid w:val="00EB6D92"/>
    <w:rsid w:val="00EB6FF0"/>
    <w:rsid w:val="00EB70DF"/>
    <w:rsid w:val="00EB70E8"/>
    <w:rsid w:val="00EB7109"/>
    <w:rsid w:val="00EB71C0"/>
    <w:rsid w:val="00EB724F"/>
    <w:rsid w:val="00EB7256"/>
    <w:rsid w:val="00EB72B3"/>
    <w:rsid w:val="00EB72FC"/>
    <w:rsid w:val="00EB736E"/>
    <w:rsid w:val="00EB7448"/>
    <w:rsid w:val="00EB754E"/>
    <w:rsid w:val="00EB76B1"/>
    <w:rsid w:val="00EB76D1"/>
    <w:rsid w:val="00EB7814"/>
    <w:rsid w:val="00EB782F"/>
    <w:rsid w:val="00EB786A"/>
    <w:rsid w:val="00EB7895"/>
    <w:rsid w:val="00EB78DB"/>
    <w:rsid w:val="00EB7945"/>
    <w:rsid w:val="00EB798B"/>
    <w:rsid w:val="00EB7ABA"/>
    <w:rsid w:val="00EB7B7A"/>
    <w:rsid w:val="00EB7C18"/>
    <w:rsid w:val="00EB7CDD"/>
    <w:rsid w:val="00EB7D4F"/>
    <w:rsid w:val="00EB7D6D"/>
    <w:rsid w:val="00EB7D93"/>
    <w:rsid w:val="00EB7E0A"/>
    <w:rsid w:val="00EB7E86"/>
    <w:rsid w:val="00EB7EAD"/>
    <w:rsid w:val="00EB7F67"/>
    <w:rsid w:val="00EC0099"/>
    <w:rsid w:val="00EC036A"/>
    <w:rsid w:val="00EC0500"/>
    <w:rsid w:val="00EC05B2"/>
    <w:rsid w:val="00EC064B"/>
    <w:rsid w:val="00EC0702"/>
    <w:rsid w:val="00EC0760"/>
    <w:rsid w:val="00EC07F8"/>
    <w:rsid w:val="00EC08A6"/>
    <w:rsid w:val="00EC08DB"/>
    <w:rsid w:val="00EC095B"/>
    <w:rsid w:val="00EC097D"/>
    <w:rsid w:val="00EC0A34"/>
    <w:rsid w:val="00EC0B0C"/>
    <w:rsid w:val="00EC0B45"/>
    <w:rsid w:val="00EC0B54"/>
    <w:rsid w:val="00EC0B5B"/>
    <w:rsid w:val="00EC0BBC"/>
    <w:rsid w:val="00EC0BF6"/>
    <w:rsid w:val="00EC0C37"/>
    <w:rsid w:val="00EC0C78"/>
    <w:rsid w:val="00EC0CEA"/>
    <w:rsid w:val="00EC0D00"/>
    <w:rsid w:val="00EC0D52"/>
    <w:rsid w:val="00EC0DB4"/>
    <w:rsid w:val="00EC0DBF"/>
    <w:rsid w:val="00EC0E69"/>
    <w:rsid w:val="00EC0EBB"/>
    <w:rsid w:val="00EC0F4E"/>
    <w:rsid w:val="00EC10C6"/>
    <w:rsid w:val="00EC1139"/>
    <w:rsid w:val="00EC119B"/>
    <w:rsid w:val="00EC1254"/>
    <w:rsid w:val="00EC129D"/>
    <w:rsid w:val="00EC12BA"/>
    <w:rsid w:val="00EC12C0"/>
    <w:rsid w:val="00EC1320"/>
    <w:rsid w:val="00EC133F"/>
    <w:rsid w:val="00EC13E1"/>
    <w:rsid w:val="00EC1468"/>
    <w:rsid w:val="00EC147B"/>
    <w:rsid w:val="00EC14A0"/>
    <w:rsid w:val="00EC14A4"/>
    <w:rsid w:val="00EC1596"/>
    <w:rsid w:val="00EC15C4"/>
    <w:rsid w:val="00EC15CE"/>
    <w:rsid w:val="00EC1657"/>
    <w:rsid w:val="00EC18F8"/>
    <w:rsid w:val="00EC1910"/>
    <w:rsid w:val="00EC1A39"/>
    <w:rsid w:val="00EC1ABA"/>
    <w:rsid w:val="00EC1AE3"/>
    <w:rsid w:val="00EC1B6C"/>
    <w:rsid w:val="00EC1BD8"/>
    <w:rsid w:val="00EC1C55"/>
    <w:rsid w:val="00EC1CFF"/>
    <w:rsid w:val="00EC1D83"/>
    <w:rsid w:val="00EC1D8F"/>
    <w:rsid w:val="00EC1DAD"/>
    <w:rsid w:val="00EC1E08"/>
    <w:rsid w:val="00EC1E39"/>
    <w:rsid w:val="00EC1EA8"/>
    <w:rsid w:val="00EC1F0D"/>
    <w:rsid w:val="00EC1FB9"/>
    <w:rsid w:val="00EC2013"/>
    <w:rsid w:val="00EC204E"/>
    <w:rsid w:val="00EC2099"/>
    <w:rsid w:val="00EC20F2"/>
    <w:rsid w:val="00EC21C1"/>
    <w:rsid w:val="00EC2253"/>
    <w:rsid w:val="00EC2266"/>
    <w:rsid w:val="00EC240A"/>
    <w:rsid w:val="00EC249D"/>
    <w:rsid w:val="00EC24D4"/>
    <w:rsid w:val="00EC2581"/>
    <w:rsid w:val="00EC25A5"/>
    <w:rsid w:val="00EC2675"/>
    <w:rsid w:val="00EC26F7"/>
    <w:rsid w:val="00EC27A4"/>
    <w:rsid w:val="00EC27ED"/>
    <w:rsid w:val="00EC27FE"/>
    <w:rsid w:val="00EC28AD"/>
    <w:rsid w:val="00EC28F7"/>
    <w:rsid w:val="00EC29BD"/>
    <w:rsid w:val="00EC2A04"/>
    <w:rsid w:val="00EC2A16"/>
    <w:rsid w:val="00EC2B2E"/>
    <w:rsid w:val="00EC2BDC"/>
    <w:rsid w:val="00EC2BF2"/>
    <w:rsid w:val="00EC2D8B"/>
    <w:rsid w:val="00EC2DB4"/>
    <w:rsid w:val="00EC2DED"/>
    <w:rsid w:val="00EC2E71"/>
    <w:rsid w:val="00EC2F61"/>
    <w:rsid w:val="00EC2F91"/>
    <w:rsid w:val="00EC2F93"/>
    <w:rsid w:val="00EC2FE0"/>
    <w:rsid w:val="00EC30DD"/>
    <w:rsid w:val="00EC3132"/>
    <w:rsid w:val="00EC3174"/>
    <w:rsid w:val="00EC31BC"/>
    <w:rsid w:val="00EC3225"/>
    <w:rsid w:val="00EC327D"/>
    <w:rsid w:val="00EC32B1"/>
    <w:rsid w:val="00EC3315"/>
    <w:rsid w:val="00EC3371"/>
    <w:rsid w:val="00EC33C9"/>
    <w:rsid w:val="00EC33F2"/>
    <w:rsid w:val="00EC3433"/>
    <w:rsid w:val="00EC3442"/>
    <w:rsid w:val="00EC3459"/>
    <w:rsid w:val="00EC3542"/>
    <w:rsid w:val="00EC3564"/>
    <w:rsid w:val="00EC35E9"/>
    <w:rsid w:val="00EC35F6"/>
    <w:rsid w:val="00EC3670"/>
    <w:rsid w:val="00EC3877"/>
    <w:rsid w:val="00EC3898"/>
    <w:rsid w:val="00EC3A7E"/>
    <w:rsid w:val="00EC3C87"/>
    <w:rsid w:val="00EC3CAD"/>
    <w:rsid w:val="00EC3D31"/>
    <w:rsid w:val="00EC3D8F"/>
    <w:rsid w:val="00EC3DFF"/>
    <w:rsid w:val="00EC3F52"/>
    <w:rsid w:val="00EC3F9B"/>
    <w:rsid w:val="00EC40D2"/>
    <w:rsid w:val="00EC4195"/>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55"/>
    <w:rsid w:val="00EC47FE"/>
    <w:rsid w:val="00EC4822"/>
    <w:rsid w:val="00EC484F"/>
    <w:rsid w:val="00EC48C0"/>
    <w:rsid w:val="00EC49FB"/>
    <w:rsid w:val="00EC4A6A"/>
    <w:rsid w:val="00EC4B4A"/>
    <w:rsid w:val="00EC4C59"/>
    <w:rsid w:val="00EC4DAA"/>
    <w:rsid w:val="00EC4ED6"/>
    <w:rsid w:val="00EC4EFE"/>
    <w:rsid w:val="00EC4F4F"/>
    <w:rsid w:val="00EC4F5E"/>
    <w:rsid w:val="00EC4F62"/>
    <w:rsid w:val="00EC4FCB"/>
    <w:rsid w:val="00EC506E"/>
    <w:rsid w:val="00EC5095"/>
    <w:rsid w:val="00EC50CC"/>
    <w:rsid w:val="00EC512D"/>
    <w:rsid w:val="00EC51CE"/>
    <w:rsid w:val="00EC5255"/>
    <w:rsid w:val="00EC52B7"/>
    <w:rsid w:val="00EC52C0"/>
    <w:rsid w:val="00EC52E5"/>
    <w:rsid w:val="00EC5411"/>
    <w:rsid w:val="00EC5414"/>
    <w:rsid w:val="00EC5536"/>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9A"/>
    <w:rsid w:val="00EC5EBB"/>
    <w:rsid w:val="00EC5F5D"/>
    <w:rsid w:val="00EC5FA0"/>
    <w:rsid w:val="00EC601F"/>
    <w:rsid w:val="00EC618A"/>
    <w:rsid w:val="00EC628B"/>
    <w:rsid w:val="00EC62BD"/>
    <w:rsid w:val="00EC62EE"/>
    <w:rsid w:val="00EC64C0"/>
    <w:rsid w:val="00EC64D8"/>
    <w:rsid w:val="00EC6501"/>
    <w:rsid w:val="00EC65BD"/>
    <w:rsid w:val="00EC66C5"/>
    <w:rsid w:val="00EC675F"/>
    <w:rsid w:val="00EC686B"/>
    <w:rsid w:val="00EC68A7"/>
    <w:rsid w:val="00EC68C7"/>
    <w:rsid w:val="00EC6967"/>
    <w:rsid w:val="00EC6A3E"/>
    <w:rsid w:val="00EC6AAB"/>
    <w:rsid w:val="00EC6B80"/>
    <w:rsid w:val="00EC6C01"/>
    <w:rsid w:val="00EC6C93"/>
    <w:rsid w:val="00EC6CC7"/>
    <w:rsid w:val="00EC6DDC"/>
    <w:rsid w:val="00EC6E1E"/>
    <w:rsid w:val="00EC6E52"/>
    <w:rsid w:val="00EC6EA4"/>
    <w:rsid w:val="00EC6ECB"/>
    <w:rsid w:val="00EC6FB2"/>
    <w:rsid w:val="00EC7019"/>
    <w:rsid w:val="00EC7180"/>
    <w:rsid w:val="00EC71D2"/>
    <w:rsid w:val="00EC728C"/>
    <w:rsid w:val="00EC7354"/>
    <w:rsid w:val="00EC7406"/>
    <w:rsid w:val="00EC7553"/>
    <w:rsid w:val="00EC7574"/>
    <w:rsid w:val="00EC75EB"/>
    <w:rsid w:val="00EC761C"/>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24"/>
    <w:rsid w:val="00EC7F43"/>
    <w:rsid w:val="00EC7FDD"/>
    <w:rsid w:val="00ED0109"/>
    <w:rsid w:val="00ED011C"/>
    <w:rsid w:val="00ED0170"/>
    <w:rsid w:val="00ED01A3"/>
    <w:rsid w:val="00ED01B9"/>
    <w:rsid w:val="00ED01D4"/>
    <w:rsid w:val="00ED02DB"/>
    <w:rsid w:val="00ED0363"/>
    <w:rsid w:val="00ED0395"/>
    <w:rsid w:val="00ED0510"/>
    <w:rsid w:val="00ED05A0"/>
    <w:rsid w:val="00ED05C3"/>
    <w:rsid w:val="00ED061A"/>
    <w:rsid w:val="00ED0637"/>
    <w:rsid w:val="00ED07AF"/>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33"/>
    <w:rsid w:val="00ED0F5C"/>
    <w:rsid w:val="00ED0F82"/>
    <w:rsid w:val="00ED0FB6"/>
    <w:rsid w:val="00ED0FE8"/>
    <w:rsid w:val="00ED1348"/>
    <w:rsid w:val="00ED138B"/>
    <w:rsid w:val="00ED13AE"/>
    <w:rsid w:val="00ED13C7"/>
    <w:rsid w:val="00ED13CA"/>
    <w:rsid w:val="00ED13CD"/>
    <w:rsid w:val="00ED1405"/>
    <w:rsid w:val="00ED141B"/>
    <w:rsid w:val="00ED1437"/>
    <w:rsid w:val="00ED1493"/>
    <w:rsid w:val="00ED14BE"/>
    <w:rsid w:val="00ED14C3"/>
    <w:rsid w:val="00ED1504"/>
    <w:rsid w:val="00ED1538"/>
    <w:rsid w:val="00ED1594"/>
    <w:rsid w:val="00ED15D3"/>
    <w:rsid w:val="00ED15EA"/>
    <w:rsid w:val="00ED15F4"/>
    <w:rsid w:val="00ED16C0"/>
    <w:rsid w:val="00ED18A0"/>
    <w:rsid w:val="00ED18C5"/>
    <w:rsid w:val="00ED18F4"/>
    <w:rsid w:val="00ED193B"/>
    <w:rsid w:val="00ED19CF"/>
    <w:rsid w:val="00ED1B8E"/>
    <w:rsid w:val="00ED1B9B"/>
    <w:rsid w:val="00ED1CA1"/>
    <w:rsid w:val="00ED1CCB"/>
    <w:rsid w:val="00ED1CEE"/>
    <w:rsid w:val="00ED1D0A"/>
    <w:rsid w:val="00ED1DAE"/>
    <w:rsid w:val="00ED1DC5"/>
    <w:rsid w:val="00ED1E16"/>
    <w:rsid w:val="00ED1E7A"/>
    <w:rsid w:val="00ED2002"/>
    <w:rsid w:val="00ED20D5"/>
    <w:rsid w:val="00ED210D"/>
    <w:rsid w:val="00ED225F"/>
    <w:rsid w:val="00ED2290"/>
    <w:rsid w:val="00ED23B8"/>
    <w:rsid w:val="00ED23E7"/>
    <w:rsid w:val="00ED240F"/>
    <w:rsid w:val="00ED2461"/>
    <w:rsid w:val="00ED2466"/>
    <w:rsid w:val="00ED246A"/>
    <w:rsid w:val="00ED249C"/>
    <w:rsid w:val="00ED24DC"/>
    <w:rsid w:val="00ED2522"/>
    <w:rsid w:val="00ED2533"/>
    <w:rsid w:val="00ED2600"/>
    <w:rsid w:val="00ED27FA"/>
    <w:rsid w:val="00ED2871"/>
    <w:rsid w:val="00ED28AC"/>
    <w:rsid w:val="00ED28BC"/>
    <w:rsid w:val="00ED2910"/>
    <w:rsid w:val="00ED29A0"/>
    <w:rsid w:val="00ED2A05"/>
    <w:rsid w:val="00ED2A44"/>
    <w:rsid w:val="00ED2AD5"/>
    <w:rsid w:val="00ED2ADC"/>
    <w:rsid w:val="00ED2B59"/>
    <w:rsid w:val="00ED2C2C"/>
    <w:rsid w:val="00ED2CD4"/>
    <w:rsid w:val="00ED2D76"/>
    <w:rsid w:val="00ED2D91"/>
    <w:rsid w:val="00ED2E15"/>
    <w:rsid w:val="00ED2F57"/>
    <w:rsid w:val="00ED301D"/>
    <w:rsid w:val="00ED303F"/>
    <w:rsid w:val="00ED3041"/>
    <w:rsid w:val="00ED308C"/>
    <w:rsid w:val="00ED31E0"/>
    <w:rsid w:val="00ED3279"/>
    <w:rsid w:val="00ED32CA"/>
    <w:rsid w:val="00ED33F8"/>
    <w:rsid w:val="00ED3486"/>
    <w:rsid w:val="00ED34A3"/>
    <w:rsid w:val="00ED34EA"/>
    <w:rsid w:val="00ED35F9"/>
    <w:rsid w:val="00ED363D"/>
    <w:rsid w:val="00ED366F"/>
    <w:rsid w:val="00ED375A"/>
    <w:rsid w:val="00ED37EE"/>
    <w:rsid w:val="00ED3853"/>
    <w:rsid w:val="00ED3857"/>
    <w:rsid w:val="00ED3887"/>
    <w:rsid w:val="00ED39B7"/>
    <w:rsid w:val="00ED39C3"/>
    <w:rsid w:val="00ED3B45"/>
    <w:rsid w:val="00ED3BB6"/>
    <w:rsid w:val="00ED3BC0"/>
    <w:rsid w:val="00ED3BCF"/>
    <w:rsid w:val="00ED3CE6"/>
    <w:rsid w:val="00ED3E05"/>
    <w:rsid w:val="00ED3E3E"/>
    <w:rsid w:val="00ED3F4B"/>
    <w:rsid w:val="00ED400E"/>
    <w:rsid w:val="00ED4072"/>
    <w:rsid w:val="00ED4163"/>
    <w:rsid w:val="00ED4220"/>
    <w:rsid w:val="00ED426A"/>
    <w:rsid w:val="00ED42AB"/>
    <w:rsid w:val="00ED42B2"/>
    <w:rsid w:val="00ED42C5"/>
    <w:rsid w:val="00ED4388"/>
    <w:rsid w:val="00ED4397"/>
    <w:rsid w:val="00ED44C8"/>
    <w:rsid w:val="00ED457C"/>
    <w:rsid w:val="00ED4607"/>
    <w:rsid w:val="00ED4725"/>
    <w:rsid w:val="00ED474F"/>
    <w:rsid w:val="00ED47EA"/>
    <w:rsid w:val="00ED4932"/>
    <w:rsid w:val="00ED4A64"/>
    <w:rsid w:val="00ED4A74"/>
    <w:rsid w:val="00ED4ACD"/>
    <w:rsid w:val="00ED4B45"/>
    <w:rsid w:val="00ED4B5C"/>
    <w:rsid w:val="00ED4B5F"/>
    <w:rsid w:val="00ED4DBA"/>
    <w:rsid w:val="00ED4DF2"/>
    <w:rsid w:val="00ED4EAF"/>
    <w:rsid w:val="00ED4F0A"/>
    <w:rsid w:val="00ED50E5"/>
    <w:rsid w:val="00ED50FD"/>
    <w:rsid w:val="00ED511F"/>
    <w:rsid w:val="00ED51DD"/>
    <w:rsid w:val="00ED5202"/>
    <w:rsid w:val="00ED5272"/>
    <w:rsid w:val="00ED5317"/>
    <w:rsid w:val="00ED5337"/>
    <w:rsid w:val="00ED534D"/>
    <w:rsid w:val="00ED54E7"/>
    <w:rsid w:val="00ED54F1"/>
    <w:rsid w:val="00ED55FA"/>
    <w:rsid w:val="00ED562E"/>
    <w:rsid w:val="00ED5634"/>
    <w:rsid w:val="00ED56F5"/>
    <w:rsid w:val="00ED575E"/>
    <w:rsid w:val="00ED5865"/>
    <w:rsid w:val="00ED589F"/>
    <w:rsid w:val="00ED5A22"/>
    <w:rsid w:val="00ED5B08"/>
    <w:rsid w:val="00ED5BEC"/>
    <w:rsid w:val="00ED5C21"/>
    <w:rsid w:val="00ED5F55"/>
    <w:rsid w:val="00ED6006"/>
    <w:rsid w:val="00ED608D"/>
    <w:rsid w:val="00ED610B"/>
    <w:rsid w:val="00ED61B0"/>
    <w:rsid w:val="00ED62D8"/>
    <w:rsid w:val="00ED62E3"/>
    <w:rsid w:val="00ED62FA"/>
    <w:rsid w:val="00ED63C5"/>
    <w:rsid w:val="00ED64CF"/>
    <w:rsid w:val="00ED650F"/>
    <w:rsid w:val="00ED6536"/>
    <w:rsid w:val="00ED659C"/>
    <w:rsid w:val="00ED65EB"/>
    <w:rsid w:val="00ED673B"/>
    <w:rsid w:val="00ED681B"/>
    <w:rsid w:val="00ED68AF"/>
    <w:rsid w:val="00ED699C"/>
    <w:rsid w:val="00ED699F"/>
    <w:rsid w:val="00ED6A80"/>
    <w:rsid w:val="00ED6ADC"/>
    <w:rsid w:val="00ED6B11"/>
    <w:rsid w:val="00ED6B4D"/>
    <w:rsid w:val="00ED6BE2"/>
    <w:rsid w:val="00ED6D80"/>
    <w:rsid w:val="00ED6E91"/>
    <w:rsid w:val="00ED6EB3"/>
    <w:rsid w:val="00ED6ED1"/>
    <w:rsid w:val="00ED6F57"/>
    <w:rsid w:val="00ED7052"/>
    <w:rsid w:val="00ED71E0"/>
    <w:rsid w:val="00ED7218"/>
    <w:rsid w:val="00ED7358"/>
    <w:rsid w:val="00ED735A"/>
    <w:rsid w:val="00ED737C"/>
    <w:rsid w:val="00ED755E"/>
    <w:rsid w:val="00ED767E"/>
    <w:rsid w:val="00ED7804"/>
    <w:rsid w:val="00ED78EC"/>
    <w:rsid w:val="00ED78F7"/>
    <w:rsid w:val="00ED7A8F"/>
    <w:rsid w:val="00ED7B48"/>
    <w:rsid w:val="00ED7C83"/>
    <w:rsid w:val="00ED7DAC"/>
    <w:rsid w:val="00ED7E1A"/>
    <w:rsid w:val="00ED7E3C"/>
    <w:rsid w:val="00EE0052"/>
    <w:rsid w:val="00EE008F"/>
    <w:rsid w:val="00EE00F7"/>
    <w:rsid w:val="00EE0119"/>
    <w:rsid w:val="00EE01EB"/>
    <w:rsid w:val="00EE0277"/>
    <w:rsid w:val="00EE0329"/>
    <w:rsid w:val="00EE03FF"/>
    <w:rsid w:val="00EE0579"/>
    <w:rsid w:val="00EE0623"/>
    <w:rsid w:val="00EE066B"/>
    <w:rsid w:val="00EE0841"/>
    <w:rsid w:val="00EE08A7"/>
    <w:rsid w:val="00EE0994"/>
    <w:rsid w:val="00EE099E"/>
    <w:rsid w:val="00EE0AD8"/>
    <w:rsid w:val="00EE0B27"/>
    <w:rsid w:val="00EE0B77"/>
    <w:rsid w:val="00EE0CC0"/>
    <w:rsid w:val="00EE0D0B"/>
    <w:rsid w:val="00EE0D46"/>
    <w:rsid w:val="00EE0DD4"/>
    <w:rsid w:val="00EE0DD8"/>
    <w:rsid w:val="00EE0DFB"/>
    <w:rsid w:val="00EE0F29"/>
    <w:rsid w:val="00EE0F40"/>
    <w:rsid w:val="00EE0F46"/>
    <w:rsid w:val="00EE0F4C"/>
    <w:rsid w:val="00EE102A"/>
    <w:rsid w:val="00EE1343"/>
    <w:rsid w:val="00EE1397"/>
    <w:rsid w:val="00EE13D1"/>
    <w:rsid w:val="00EE13E8"/>
    <w:rsid w:val="00EE1426"/>
    <w:rsid w:val="00EE142C"/>
    <w:rsid w:val="00EE1477"/>
    <w:rsid w:val="00EE14F6"/>
    <w:rsid w:val="00EE158F"/>
    <w:rsid w:val="00EE1626"/>
    <w:rsid w:val="00EE1655"/>
    <w:rsid w:val="00EE1714"/>
    <w:rsid w:val="00EE17A1"/>
    <w:rsid w:val="00EE185E"/>
    <w:rsid w:val="00EE19B3"/>
    <w:rsid w:val="00EE19CA"/>
    <w:rsid w:val="00EE1A17"/>
    <w:rsid w:val="00EE1A95"/>
    <w:rsid w:val="00EE1B1D"/>
    <w:rsid w:val="00EE1C28"/>
    <w:rsid w:val="00EE1CD4"/>
    <w:rsid w:val="00EE1D75"/>
    <w:rsid w:val="00EE1E0E"/>
    <w:rsid w:val="00EE1FA8"/>
    <w:rsid w:val="00EE1FE1"/>
    <w:rsid w:val="00EE203C"/>
    <w:rsid w:val="00EE2071"/>
    <w:rsid w:val="00EE20A5"/>
    <w:rsid w:val="00EE21A1"/>
    <w:rsid w:val="00EE2204"/>
    <w:rsid w:val="00EE220B"/>
    <w:rsid w:val="00EE22A6"/>
    <w:rsid w:val="00EE22C7"/>
    <w:rsid w:val="00EE2325"/>
    <w:rsid w:val="00EE25A6"/>
    <w:rsid w:val="00EE25B3"/>
    <w:rsid w:val="00EE260C"/>
    <w:rsid w:val="00EE263C"/>
    <w:rsid w:val="00EE2696"/>
    <w:rsid w:val="00EE2879"/>
    <w:rsid w:val="00EE28ED"/>
    <w:rsid w:val="00EE2973"/>
    <w:rsid w:val="00EE2A32"/>
    <w:rsid w:val="00EE2A3B"/>
    <w:rsid w:val="00EE2A66"/>
    <w:rsid w:val="00EE2AC4"/>
    <w:rsid w:val="00EE2B1F"/>
    <w:rsid w:val="00EE2BDA"/>
    <w:rsid w:val="00EE2C7C"/>
    <w:rsid w:val="00EE2CA4"/>
    <w:rsid w:val="00EE2D1A"/>
    <w:rsid w:val="00EE2D48"/>
    <w:rsid w:val="00EE2DE1"/>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D"/>
    <w:rsid w:val="00EE33CE"/>
    <w:rsid w:val="00EE33F4"/>
    <w:rsid w:val="00EE3401"/>
    <w:rsid w:val="00EE349F"/>
    <w:rsid w:val="00EE3532"/>
    <w:rsid w:val="00EE35CD"/>
    <w:rsid w:val="00EE36A7"/>
    <w:rsid w:val="00EE3771"/>
    <w:rsid w:val="00EE378F"/>
    <w:rsid w:val="00EE3885"/>
    <w:rsid w:val="00EE3909"/>
    <w:rsid w:val="00EE39F5"/>
    <w:rsid w:val="00EE3A58"/>
    <w:rsid w:val="00EE3AFA"/>
    <w:rsid w:val="00EE3BA1"/>
    <w:rsid w:val="00EE3BF9"/>
    <w:rsid w:val="00EE3D4E"/>
    <w:rsid w:val="00EE3E5C"/>
    <w:rsid w:val="00EE3E89"/>
    <w:rsid w:val="00EE3EDC"/>
    <w:rsid w:val="00EE3EF2"/>
    <w:rsid w:val="00EE4035"/>
    <w:rsid w:val="00EE405F"/>
    <w:rsid w:val="00EE4159"/>
    <w:rsid w:val="00EE41B1"/>
    <w:rsid w:val="00EE420B"/>
    <w:rsid w:val="00EE4227"/>
    <w:rsid w:val="00EE4264"/>
    <w:rsid w:val="00EE4287"/>
    <w:rsid w:val="00EE4292"/>
    <w:rsid w:val="00EE42B1"/>
    <w:rsid w:val="00EE432B"/>
    <w:rsid w:val="00EE4366"/>
    <w:rsid w:val="00EE4419"/>
    <w:rsid w:val="00EE4505"/>
    <w:rsid w:val="00EE45DD"/>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E4"/>
    <w:rsid w:val="00EE4EF8"/>
    <w:rsid w:val="00EE4F49"/>
    <w:rsid w:val="00EE4F68"/>
    <w:rsid w:val="00EE4F9B"/>
    <w:rsid w:val="00EE5104"/>
    <w:rsid w:val="00EE5160"/>
    <w:rsid w:val="00EE5175"/>
    <w:rsid w:val="00EE51BF"/>
    <w:rsid w:val="00EE51EB"/>
    <w:rsid w:val="00EE51F5"/>
    <w:rsid w:val="00EE542E"/>
    <w:rsid w:val="00EE545A"/>
    <w:rsid w:val="00EE545F"/>
    <w:rsid w:val="00EE5461"/>
    <w:rsid w:val="00EE549C"/>
    <w:rsid w:val="00EE54A7"/>
    <w:rsid w:val="00EE54ED"/>
    <w:rsid w:val="00EE5558"/>
    <w:rsid w:val="00EE5721"/>
    <w:rsid w:val="00EE585B"/>
    <w:rsid w:val="00EE5916"/>
    <w:rsid w:val="00EE5978"/>
    <w:rsid w:val="00EE59B7"/>
    <w:rsid w:val="00EE59BE"/>
    <w:rsid w:val="00EE59C4"/>
    <w:rsid w:val="00EE5A76"/>
    <w:rsid w:val="00EE5B1A"/>
    <w:rsid w:val="00EE5B8B"/>
    <w:rsid w:val="00EE5B8D"/>
    <w:rsid w:val="00EE5C36"/>
    <w:rsid w:val="00EE5C52"/>
    <w:rsid w:val="00EE5C5A"/>
    <w:rsid w:val="00EE5C89"/>
    <w:rsid w:val="00EE5D1C"/>
    <w:rsid w:val="00EE5F07"/>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682"/>
    <w:rsid w:val="00EE76A4"/>
    <w:rsid w:val="00EE770D"/>
    <w:rsid w:val="00EE77A8"/>
    <w:rsid w:val="00EE784F"/>
    <w:rsid w:val="00EE787A"/>
    <w:rsid w:val="00EE7937"/>
    <w:rsid w:val="00EE7A3D"/>
    <w:rsid w:val="00EE7A4E"/>
    <w:rsid w:val="00EE7A9A"/>
    <w:rsid w:val="00EE7AC5"/>
    <w:rsid w:val="00EE7C0A"/>
    <w:rsid w:val="00EE7C6C"/>
    <w:rsid w:val="00EE7CA8"/>
    <w:rsid w:val="00EE7CE2"/>
    <w:rsid w:val="00EE7D33"/>
    <w:rsid w:val="00EE7DBA"/>
    <w:rsid w:val="00EE7E44"/>
    <w:rsid w:val="00EE7E78"/>
    <w:rsid w:val="00EE7EE8"/>
    <w:rsid w:val="00EE7EEC"/>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CDC"/>
    <w:rsid w:val="00EF0D1A"/>
    <w:rsid w:val="00EF0D45"/>
    <w:rsid w:val="00EF0D50"/>
    <w:rsid w:val="00EF0D6F"/>
    <w:rsid w:val="00EF0DBC"/>
    <w:rsid w:val="00EF0DFA"/>
    <w:rsid w:val="00EF0E70"/>
    <w:rsid w:val="00EF1046"/>
    <w:rsid w:val="00EF1114"/>
    <w:rsid w:val="00EF1142"/>
    <w:rsid w:val="00EF1159"/>
    <w:rsid w:val="00EF124D"/>
    <w:rsid w:val="00EF12D4"/>
    <w:rsid w:val="00EF1366"/>
    <w:rsid w:val="00EF1386"/>
    <w:rsid w:val="00EF140C"/>
    <w:rsid w:val="00EF14FA"/>
    <w:rsid w:val="00EF1653"/>
    <w:rsid w:val="00EF1654"/>
    <w:rsid w:val="00EF165B"/>
    <w:rsid w:val="00EF1699"/>
    <w:rsid w:val="00EF172A"/>
    <w:rsid w:val="00EF1789"/>
    <w:rsid w:val="00EF1791"/>
    <w:rsid w:val="00EF17A8"/>
    <w:rsid w:val="00EF190E"/>
    <w:rsid w:val="00EF1924"/>
    <w:rsid w:val="00EF1946"/>
    <w:rsid w:val="00EF19FC"/>
    <w:rsid w:val="00EF1A3B"/>
    <w:rsid w:val="00EF1A40"/>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37F"/>
    <w:rsid w:val="00EF2390"/>
    <w:rsid w:val="00EF2405"/>
    <w:rsid w:val="00EF2435"/>
    <w:rsid w:val="00EF244E"/>
    <w:rsid w:val="00EF24FC"/>
    <w:rsid w:val="00EF2549"/>
    <w:rsid w:val="00EF262D"/>
    <w:rsid w:val="00EF268F"/>
    <w:rsid w:val="00EF2698"/>
    <w:rsid w:val="00EF27B1"/>
    <w:rsid w:val="00EF27B2"/>
    <w:rsid w:val="00EF27D2"/>
    <w:rsid w:val="00EF2990"/>
    <w:rsid w:val="00EF2991"/>
    <w:rsid w:val="00EF29AA"/>
    <w:rsid w:val="00EF29D3"/>
    <w:rsid w:val="00EF29F3"/>
    <w:rsid w:val="00EF2AC8"/>
    <w:rsid w:val="00EF2B3A"/>
    <w:rsid w:val="00EF2CC6"/>
    <w:rsid w:val="00EF2D29"/>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E8"/>
    <w:rsid w:val="00EF36F1"/>
    <w:rsid w:val="00EF372D"/>
    <w:rsid w:val="00EF375C"/>
    <w:rsid w:val="00EF3807"/>
    <w:rsid w:val="00EF3858"/>
    <w:rsid w:val="00EF3906"/>
    <w:rsid w:val="00EF39D0"/>
    <w:rsid w:val="00EF3A6C"/>
    <w:rsid w:val="00EF3ABB"/>
    <w:rsid w:val="00EF3ADD"/>
    <w:rsid w:val="00EF3B22"/>
    <w:rsid w:val="00EF3BA8"/>
    <w:rsid w:val="00EF3E3E"/>
    <w:rsid w:val="00EF3EAE"/>
    <w:rsid w:val="00EF3EB6"/>
    <w:rsid w:val="00EF3F8B"/>
    <w:rsid w:val="00EF3FD1"/>
    <w:rsid w:val="00EF4073"/>
    <w:rsid w:val="00EF408E"/>
    <w:rsid w:val="00EF4144"/>
    <w:rsid w:val="00EF4355"/>
    <w:rsid w:val="00EF43DD"/>
    <w:rsid w:val="00EF44F6"/>
    <w:rsid w:val="00EF4541"/>
    <w:rsid w:val="00EF459A"/>
    <w:rsid w:val="00EF45D9"/>
    <w:rsid w:val="00EF45F6"/>
    <w:rsid w:val="00EF46A3"/>
    <w:rsid w:val="00EF46AC"/>
    <w:rsid w:val="00EF4770"/>
    <w:rsid w:val="00EF47B5"/>
    <w:rsid w:val="00EF47C8"/>
    <w:rsid w:val="00EF4A73"/>
    <w:rsid w:val="00EF4A99"/>
    <w:rsid w:val="00EF4B67"/>
    <w:rsid w:val="00EF4BBB"/>
    <w:rsid w:val="00EF4BCF"/>
    <w:rsid w:val="00EF4C70"/>
    <w:rsid w:val="00EF4DF3"/>
    <w:rsid w:val="00EF4ED2"/>
    <w:rsid w:val="00EF5196"/>
    <w:rsid w:val="00EF51B9"/>
    <w:rsid w:val="00EF5248"/>
    <w:rsid w:val="00EF52BD"/>
    <w:rsid w:val="00EF52C0"/>
    <w:rsid w:val="00EF5335"/>
    <w:rsid w:val="00EF5341"/>
    <w:rsid w:val="00EF53AD"/>
    <w:rsid w:val="00EF540D"/>
    <w:rsid w:val="00EF541F"/>
    <w:rsid w:val="00EF5423"/>
    <w:rsid w:val="00EF5427"/>
    <w:rsid w:val="00EF5460"/>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2A"/>
    <w:rsid w:val="00EF5EBA"/>
    <w:rsid w:val="00EF5ED1"/>
    <w:rsid w:val="00EF60B3"/>
    <w:rsid w:val="00EF6101"/>
    <w:rsid w:val="00EF61C0"/>
    <w:rsid w:val="00EF6206"/>
    <w:rsid w:val="00EF6218"/>
    <w:rsid w:val="00EF625F"/>
    <w:rsid w:val="00EF6542"/>
    <w:rsid w:val="00EF6546"/>
    <w:rsid w:val="00EF6701"/>
    <w:rsid w:val="00EF671E"/>
    <w:rsid w:val="00EF67AD"/>
    <w:rsid w:val="00EF684B"/>
    <w:rsid w:val="00EF68A2"/>
    <w:rsid w:val="00EF68DB"/>
    <w:rsid w:val="00EF68DF"/>
    <w:rsid w:val="00EF68E3"/>
    <w:rsid w:val="00EF6945"/>
    <w:rsid w:val="00EF6970"/>
    <w:rsid w:val="00EF6A50"/>
    <w:rsid w:val="00EF6A5E"/>
    <w:rsid w:val="00EF6AA2"/>
    <w:rsid w:val="00EF6AB6"/>
    <w:rsid w:val="00EF6ADC"/>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50"/>
    <w:rsid w:val="00EF7565"/>
    <w:rsid w:val="00EF756A"/>
    <w:rsid w:val="00EF762A"/>
    <w:rsid w:val="00EF7675"/>
    <w:rsid w:val="00EF76A1"/>
    <w:rsid w:val="00EF76AE"/>
    <w:rsid w:val="00EF77D2"/>
    <w:rsid w:val="00EF77D8"/>
    <w:rsid w:val="00EF78FB"/>
    <w:rsid w:val="00EF7A39"/>
    <w:rsid w:val="00EF7A83"/>
    <w:rsid w:val="00EF7C72"/>
    <w:rsid w:val="00EF7C86"/>
    <w:rsid w:val="00EF7CBF"/>
    <w:rsid w:val="00EF7CCD"/>
    <w:rsid w:val="00EF7CEB"/>
    <w:rsid w:val="00EF7D30"/>
    <w:rsid w:val="00EF7E93"/>
    <w:rsid w:val="00EF7EBC"/>
    <w:rsid w:val="00EF7F77"/>
    <w:rsid w:val="00EF7F78"/>
    <w:rsid w:val="00F000E5"/>
    <w:rsid w:val="00F00101"/>
    <w:rsid w:val="00F00126"/>
    <w:rsid w:val="00F00138"/>
    <w:rsid w:val="00F0015B"/>
    <w:rsid w:val="00F002DD"/>
    <w:rsid w:val="00F00410"/>
    <w:rsid w:val="00F0043E"/>
    <w:rsid w:val="00F00489"/>
    <w:rsid w:val="00F004B9"/>
    <w:rsid w:val="00F0053E"/>
    <w:rsid w:val="00F00629"/>
    <w:rsid w:val="00F00658"/>
    <w:rsid w:val="00F0073D"/>
    <w:rsid w:val="00F00794"/>
    <w:rsid w:val="00F007A0"/>
    <w:rsid w:val="00F0089C"/>
    <w:rsid w:val="00F0089F"/>
    <w:rsid w:val="00F00912"/>
    <w:rsid w:val="00F0094E"/>
    <w:rsid w:val="00F0099E"/>
    <w:rsid w:val="00F009DD"/>
    <w:rsid w:val="00F00A94"/>
    <w:rsid w:val="00F00B42"/>
    <w:rsid w:val="00F00B8F"/>
    <w:rsid w:val="00F00BD8"/>
    <w:rsid w:val="00F00C06"/>
    <w:rsid w:val="00F00C38"/>
    <w:rsid w:val="00F00C4C"/>
    <w:rsid w:val="00F00C73"/>
    <w:rsid w:val="00F00D68"/>
    <w:rsid w:val="00F00D72"/>
    <w:rsid w:val="00F00E87"/>
    <w:rsid w:val="00F00E8A"/>
    <w:rsid w:val="00F00EC8"/>
    <w:rsid w:val="00F00ED1"/>
    <w:rsid w:val="00F00F1F"/>
    <w:rsid w:val="00F00F53"/>
    <w:rsid w:val="00F00FE3"/>
    <w:rsid w:val="00F010B7"/>
    <w:rsid w:val="00F011CA"/>
    <w:rsid w:val="00F011FE"/>
    <w:rsid w:val="00F01324"/>
    <w:rsid w:val="00F0169A"/>
    <w:rsid w:val="00F017FB"/>
    <w:rsid w:val="00F018B7"/>
    <w:rsid w:val="00F01939"/>
    <w:rsid w:val="00F01A5C"/>
    <w:rsid w:val="00F01A67"/>
    <w:rsid w:val="00F01AFC"/>
    <w:rsid w:val="00F01B4F"/>
    <w:rsid w:val="00F01B6C"/>
    <w:rsid w:val="00F01B8A"/>
    <w:rsid w:val="00F01B96"/>
    <w:rsid w:val="00F01CA0"/>
    <w:rsid w:val="00F01CDE"/>
    <w:rsid w:val="00F01CEF"/>
    <w:rsid w:val="00F01CF2"/>
    <w:rsid w:val="00F01DEE"/>
    <w:rsid w:val="00F01E63"/>
    <w:rsid w:val="00F01FBA"/>
    <w:rsid w:val="00F02001"/>
    <w:rsid w:val="00F02003"/>
    <w:rsid w:val="00F02061"/>
    <w:rsid w:val="00F020BA"/>
    <w:rsid w:val="00F02173"/>
    <w:rsid w:val="00F0217F"/>
    <w:rsid w:val="00F021B4"/>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977"/>
    <w:rsid w:val="00F02BB9"/>
    <w:rsid w:val="00F02CB9"/>
    <w:rsid w:val="00F02CBB"/>
    <w:rsid w:val="00F02E6B"/>
    <w:rsid w:val="00F02EB7"/>
    <w:rsid w:val="00F02FF2"/>
    <w:rsid w:val="00F03025"/>
    <w:rsid w:val="00F0307A"/>
    <w:rsid w:val="00F0314D"/>
    <w:rsid w:val="00F0331E"/>
    <w:rsid w:val="00F03395"/>
    <w:rsid w:val="00F03422"/>
    <w:rsid w:val="00F03488"/>
    <w:rsid w:val="00F0353D"/>
    <w:rsid w:val="00F035F1"/>
    <w:rsid w:val="00F03690"/>
    <w:rsid w:val="00F036BC"/>
    <w:rsid w:val="00F03751"/>
    <w:rsid w:val="00F038AC"/>
    <w:rsid w:val="00F038BC"/>
    <w:rsid w:val="00F0393C"/>
    <w:rsid w:val="00F03A11"/>
    <w:rsid w:val="00F03AC6"/>
    <w:rsid w:val="00F03B4A"/>
    <w:rsid w:val="00F03BA6"/>
    <w:rsid w:val="00F03BBF"/>
    <w:rsid w:val="00F03C02"/>
    <w:rsid w:val="00F03C08"/>
    <w:rsid w:val="00F03C0F"/>
    <w:rsid w:val="00F03CEF"/>
    <w:rsid w:val="00F03D6F"/>
    <w:rsid w:val="00F03D7D"/>
    <w:rsid w:val="00F03E85"/>
    <w:rsid w:val="00F03E97"/>
    <w:rsid w:val="00F03F00"/>
    <w:rsid w:val="00F03F93"/>
    <w:rsid w:val="00F040CB"/>
    <w:rsid w:val="00F0410C"/>
    <w:rsid w:val="00F041B8"/>
    <w:rsid w:val="00F042E4"/>
    <w:rsid w:val="00F042EA"/>
    <w:rsid w:val="00F04320"/>
    <w:rsid w:val="00F043B3"/>
    <w:rsid w:val="00F0457F"/>
    <w:rsid w:val="00F045B5"/>
    <w:rsid w:val="00F04629"/>
    <w:rsid w:val="00F04758"/>
    <w:rsid w:val="00F047CE"/>
    <w:rsid w:val="00F048CE"/>
    <w:rsid w:val="00F04950"/>
    <w:rsid w:val="00F04978"/>
    <w:rsid w:val="00F04AE7"/>
    <w:rsid w:val="00F04B53"/>
    <w:rsid w:val="00F04B94"/>
    <w:rsid w:val="00F04BB6"/>
    <w:rsid w:val="00F04BF0"/>
    <w:rsid w:val="00F04C6C"/>
    <w:rsid w:val="00F04CA5"/>
    <w:rsid w:val="00F04CCA"/>
    <w:rsid w:val="00F04EB8"/>
    <w:rsid w:val="00F04ED1"/>
    <w:rsid w:val="00F04F88"/>
    <w:rsid w:val="00F04FC9"/>
    <w:rsid w:val="00F05026"/>
    <w:rsid w:val="00F05037"/>
    <w:rsid w:val="00F05194"/>
    <w:rsid w:val="00F051A1"/>
    <w:rsid w:val="00F051E3"/>
    <w:rsid w:val="00F051EB"/>
    <w:rsid w:val="00F0524F"/>
    <w:rsid w:val="00F0525F"/>
    <w:rsid w:val="00F05283"/>
    <w:rsid w:val="00F0533C"/>
    <w:rsid w:val="00F054A9"/>
    <w:rsid w:val="00F054DE"/>
    <w:rsid w:val="00F054F5"/>
    <w:rsid w:val="00F055FE"/>
    <w:rsid w:val="00F056B9"/>
    <w:rsid w:val="00F05702"/>
    <w:rsid w:val="00F057AF"/>
    <w:rsid w:val="00F057EB"/>
    <w:rsid w:val="00F0580E"/>
    <w:rsid w:val="00F0586E"/>
    <w:rsid w:val="00F058B9"/>
    <w:rsid w:val="00F05917"/>
    <w:rsid w:val="00F0591A"/>
    <w:rsid w:val="00F05A2C"/>
    <w:rsid w:val="00F05A4E"/>
    <w:rsid w:val="00F05ABD"/>
    <w:rsid w:val="00F05B08"/>
    <w:rsid w:val="00F05C2D"/>
    <w:rsid w:val="00F05C6B"/>
    <w:rsid w:val="00F05C85"/>
    <w:rsid w:val="00F05C92"/>
    <w:rsid w:val="00F05C9A"/>
    <w:rsid w:val="00F05DE3"/>
    <w:rsid w:val="00F05E72"/>
    <w:rsid w:val="00F06008"/>
    <w:rsid w:val="00F06027"/>
    <w:rsid w:val="00F060FF"/>
    <w:rsid w:val="00F06174"/>
    <w:rsid w:val="00F062DE"/>
    <w:rsid w:val="00F06328"/>
    <w:rsid w:val="00F063A5"/>
    <w:rsid w:val="00F063BB"/>
    <w:rsid w:val="00F064CF"/>
    <w:rsid w:val="00F06564"/>
    <w:rsid w:val="00F065A5"/>
    <w:rsid w:val="00F065D6"/>
    <w:rsid w:val="00F066D5"/>
    <w:rsid w:val="00F0678E"/>
    <w:rsid w:val="00F067EA"/>
    <w:rsid w:val="00F0685B"/>
    <w:rsid w:val="00F06919"/>
    <w:rsid w:val="00F069E6"/>
    <w:rsid w:val="00F06AD6"/>
    <w:rsid w:val="00F06B22"/>
    <w:rsid w:val="00F06BA2"/>
    <w:rsid w:val="00F06BBD"/>
    <w:rsid w:val="00F06C55"/>
    <w:rsid w:val="00F06C62"/>
    <w:rsid w:val="00F06E03"/>
    <w:rsid w:val="00F06ECC"/>
    <w:rsid w:val="00F06F7D"/>
    <w:rsid w:val="00F06FB4"/>
    <w:rsid w:val="00F07007"/>
    <w:rsid w:val="00F07220"/>
    <w:rsid w:val="00F07371"/>
    <w:rsid w:val="00F07383"/>
    <w:rsid w:val="00F0738E"/>
    <w:rsid w:val="00F073A6"/>
    <w:rsid w:val="00F073AA"/>
    <w:rsid w:val="00F073B1"/>
    <w:rsid w:val="00F073C6"/>
    <w:rsid w:val="00F073C9"/>
    <w:rsid w:val="00F07434"/>
    <w:rsid w:val="00F07462"/>
    <w:rsid w:val="00F07465"/>
    <w:rsid w:val="00F07517"/>
    <w:rsid w:val="00F07521"/>
    <w:rsid w:val="00F0756E"/>
    <w:rsid w:val="00F07608"/>
    <w:rsid w:val="00F076A4"/>
    <w:rsid w:val="00F076CC"/>
    <w:rsid w:val="00F076FA"/>
    <w:rsid w:val="00F0779B"/>
    <w:rsid w:val="00F077E7"/>
    <w:rsid w:val="00F07863"/>
    <w:rsid w:val="00F07905"/>
    <w:rsid w:val="00F07926"/>
    <w:rsid w:val="00F0797E"/>
    <w:rsid w:val="00F07A8A"/>
    <w:rsid w:val="00F07ADA"/>
    <w:rsid w:val="00F07AE3"/>
    <w:rsid w:val="00F07B75"/>
    <w:rsid w:val="00F07BC0"/>
    <w:rsid w:val="00F07BD3"/>
    <w:rsid w:val="00F07C6E"/>
    <w:rsid w:val="00F07C90"/>
    <w:rsid w:val="00F07CCC"/>
    <w:rsid w:val="00F07CED"/>
    <w:rsid w:val="00F07DB0"/>
    <w:rsid w:val="00F07DEA"/>
    <w:rsid w:val="00F07E19"/>
    <w:rsid w:val="00F07F7F"/>
    <w:rsid w:val="00F1002C"/>
    <w:rsid w:val="00F100C1"/>
    <w:rsid w:val="00F101B5"/>
    <w:rsid w:val="00F1031A"/>
    <w:rsid w:val="00F10348"/>
    <w:rsid w:val="00F10363"/>
    <w:rsid w:val="00F1048B"/>
    <w:rsid w:val="00F104A7"/>
    <w:rsid w:val="00F104DB"/>
    <w:rsid w:val="00F1051A"/>
    <w:rsid w:val="00F10548"/>
    <w:rsid w:val="00F10555"/>
    <w:rsid w:val="00F10564"/>
    <w:rsid w:val="00F105F5"/>
    <w:rsid w:val="00F1065C"/>
    <w:rsid w:val="00F10723"/>
    <w:rsid w:val="00F10734"/>
    <w:rsid w:val="00F1085A"/>
    <w:rsid w:val="00F10903"/>
    <w:rsid w:val="00F1090C"/>
    <w:rsid w:val="00F10912"/>
    <w:rsid w:val="00F10926"/>
    <w:rsid w:val="00F1092C"/>
    <w:rsid w:val="00F10932"/>
    <w:rsid w:val="00F109DB"/>
    <w:rsid w:val="00F10A57"/>
    <w:rsid w:val="00F10AB7"/>
    <w:rsid w:val="00F10B12"/>
    <w:rsid w:val="00F10D62"/>
    <w:rsid w:val="00F10DA1"/>
    <w:rsid w:val="00F10DC2"/>
    <w:rsid w:val="00F10E65"/>
    <w:rsid w:val="00F10F79"/>
    <w:rsid w:val="00F1104C"/>
    <w:rsid w:val="00F111AE"/>
    <w:rsid w:val="00F111D1"/>
    <w:rsid w:val="00F111D5"/>
    <w:rsid w:val="00F111FC"/>
    <w:rsid w:val="00F11349"/>
    <w:rsid w:val="00F1139B"/>
    <w:rsid w:val="00F113B7"/>
    <w:rsid w:val="00F113C9"/>
    <w:rsid w:val="00F114FD"/>
    <w:rsid w:val="00F115BC"/>
    <w:rsid w:val="00F1167D"/>
    <w:rsid w:val="00F1172D"/>
    <w:rsid w:val="00F1176F"/>
    <w:rsid w:val="00F1180A"/>
    <w:rsid w:val="00F1181A"/>
    <w:rsid w:val="00F11862"/>
    <w:rsid w:val="00F11865"/>
    <w:rsid w:val="00F118AE"/>
    <w:rsid w:val="00F118D6"/>
    <w:rsid w:val="00F11943"/>
    <w:rsid w:val="00F11A94"/>
    <w:rsid w:val="00F11ABA"/>
    <w:rsid w:val="00F11BD4"/>
    <w:rsid w:val="00F11C93"/>
    <w:rsid w:val="00F11CD4"/>
    <w:rsid w:val="00F11D79"/>
    <w:rsid w:val="00F11D9A"/>
    <w:rsid w:val="00F11EB8"/>
    <w:rsid w:val="00F11F34"/>
    <w:rsid w:val="00F12033"/>
    <w:rsid w:val="00F12117"/>
    <w:rsid w:val="00F1211F"/>
    <w:rsid w:val="00F121C6"/>
    <w:rsid w:val="00F12225"/>
    <w:rsid w:val="00F1229E"/>
    <w:rsid w:val="00F123B5"/>
    <w:rsid w:val="00F123E6"/>
    <w:rsid w:val="00F12424"/>
    <w:rsid w:val="00F124AC"/>
    <w:rsid w:val="00F12501"/>
    <w:rsid w:val="00F1253A"/>
    <w:rsid w:val="00F12667"/>
    <w:rsid w:val="00F126C8"/>
    <w:rsid w:val="00F12777"/>
    <w:rsid w:val="00F1280C"/>
    <w:rsid w:val="00F1293F"/>
    <w:rsid w:val="00F12986"/>
    <w:rsid w:val="00F129E5"/>
    <w:rsid w:val="00F12A18"/>
    <w:rsid w:val="00F12B0A"/>
    <w:rsid w:val="00F12B9D"/>
    <w:rsid w:val="00F12C50"/>
    <w:rsid w:val="00F12CC1"/>
    <w:rsid w:val="00F12E14"/>
    <w:rsid w:val="00F12F98"/>
    <w:rsid w:val="00F12FA7"/>
    <w:rsid w:val="00F12FDA"/>
    <w:rsid w:val="00F12FE6"/>
    <w:rsid w:val="00F12FED"/>
    <w:rsid w:val="00F12FF6"/>
    <w:rsid w:val="00F1307B"/>
    <w:rsid w:val="00F13103"/>
    <w:rsid w:val="00F1324B"/>
    <w:rsid w:val="00F13262"/>
    <w:rsid w:val="00F13275"/>
    <w:rsid w:val="00F13341"/>
    <w:rsid w:val="00F133A8"/>
    <w:rsid w:val="00F1343C"/>
    <w:rsid w:val="00F1355A"/>
    <w:rsid w:val="00F13564"/>
    <w:rsid w:val="00F135AF"/>
    <w:rsid w:val="00F13624"/>
    <w:rsid w:val="00F1363C"/>
    <w:rsid w:val="00F1372B"/>
    <w:rsid w:val="00F13914"/>
    <w:rsid w:val="00F13970"/>
    <w:rsid w:val="00F13982"/>
    <w:rsid w:val="00F13A3C"/>
    <w:rsid w:val="00F13AAA"/>
    <w:rsid w:val="00F13B2E"/>
    <w:rsid w:val="00F13B30"/>
    <w:rsid w:val="00F13B34"/>
    <w:rsid w:val="00F13B69"/>
    <w:rsid w:val="00F13D0F"/>
    <w:rsid w:val="00F13DCD"/>
    <w:rsid w:val="00F13E2B"/>
    <w:rsid w:val="00F13E35"/>
    <w:rsid w:val="00F13F93"/>
    <w:rsid w:val="00F142D4"/>
    <w:rsid w:val="00F14347"/>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7F"/>
    <w:rsid w:val="00F14BE3"/>
    <w:rsid w:val="00F14BF3"/>
    <w:rsid w:val="00F14C7F"/>
    <w:rsid w:val="00F14D55"/>
    <w:rsid w:val="00F14E10"/>
    <w:rsid w:val="00F14E1F"/>
    <w:rsid w:val="00F14E6F"/>
    <w:rsid w:val="00F14EE0"/>
    <w:rsid w:val="00F14F50"/>
    <w:rsid w:val="00F14F63"/>
    <w:rsid w:val="00F14F67"/>
    <w:rsid w:val="00F14FC0"/>
    <w:rsid w:val="00F15040"/>
    <w:rsid w:val="00F1505F"/>
    <w:rsid w:val="00F15091"/>
    <w:rsid w:val="00F150FF"/>
    <w:rsid w:val="00F15215"/>
    <w:rsid w:val="00F152A1"/>
    <w:rsid w:val="00F1534C"/>
    <w:rsid w:val="00F153FE"/>
    <w:rsid w:val="00F15404"/>
    <w:rsid w:val="00F154BE"/>
    <w:rsid w:val="00F1566A"/>
    <w:rsid w:val="00F156CB"/>
    <w:rsid w:val="00F15756"/>
    <w:rsid w:val="00F157DA"/>
    <w:rsid w:val="00F15825"/>
    <w:rsid w:val="00F15838"/>
    <w:rsid w:val="00F158B9"/>
    <w:rsid w:val="00F159B5"/>
    <w:rsid w:val="00F15A1A"/>
    <w:rsid w:val="00F15AF9"/>
    <w:rsid w:val="00F15AFD"/>
    <w:rsid w:val="00F15B31"/>
    <w:rsid w:val="00F15BB8"/>
    <w:rsid w:val="00F15BE7"/>
    <w:rsid w:val="00F15C40"/>
    <w:rsid w:val="00F15C63"/>
    <w:rsid w:val="00F15CA0"/>
    <w:rsid w:val="00F15CE8"/>
    <w:rsid w:val="00F15DD4"/>
    <w:rsid w:val="00F15E8C"/>
    <w:rsid w:val="00F15EC8"/>
    <w:rsid w:val="00F160BF"/>
    <w:rsid w:val="00F160FD"/>
    <w:rsid w:val="00F161A5"/>
    <w:rsid w:val="00F162FA"/>
    <w:rsid w:val="00F163CE"/>
    <w:rsid w:val="00F16416"/>
    <w:rsid w:val="00F16424"/>
    <w:rsid w:val="00F16459"/>
    <w:rsid w:val="00F16475"/>
    <w:rsid w:val="00F1654F"/>
    <w:rsid w:val="00F16560"/>
    <w:rsid w:val="00F16576"/>
    <w:rsid w:val="00F1659E"/>
    <w:rsid w:val="00F165CB"/>
    <w:rsid w:val="00F16683"/>
    <w:rsid w:val="00F166B1"/>
    <w:rsid w:val="00F166E2"/>
    <w:rsid w:val="00F166EC"/>
    <w:rsid w:val="00F16756"/>
    <w:rsid w:val="00F16775"/>
    <w:rsid w:val="00F1685C"/>
    <w:rsid w:val="00F16A4F"/>
    <w:rsid w:val="00F16A5B"/>
    <w:rsid w:val="00F16B02"/>
    <w:rsid w:val="00F16B1C"/>
    <w:rsid w:val="00F16C59"/>
    <w:rsid w:val="00F16DA3"/>
    <w:rsid w:val="00F16E70"/>
    <w:rsid w:val="00F1700D"/>
    <w:rsid w:val="00F1706A"/>
    <w:rsid w:val="00F170DF"/>
    <w:rsid w:val="00F17133"/>
    <w:rsid w:val="00F1713D"/>
    <w:rsid w:val="00F171FA"/>
    <w:rsid w:val="00F1727C"/>
    <w:rsid w:val="00F17324"/>
    <w:rsid w:val="00F173B9"/>
    <w:rsid w:val="00F173DB"/>
    <w:rsid w:val="00F17436"/>
    <w:rsid w:val="00F1748A"/>
    <w:rsid w:val="00F1752C"/>
    <w:rsid w:val="00F1753B"/>
    <w:rsid w:val="00F17626"/>
    <w:rsid w:val="00F1778B"/>
    <w:rsid w:val="00F177A7"/>
    <w:rsid w:val="00F17984"/>
    <w:rsid w:val="00F17988"/>
    <w:rsid w:val="00F179CC"/>
    <w:rsid w:val="00F17A30"/>
    <w:rsid w:val="00F17C95"/>
    <w:rsid w:val="00F17CAB"/>
    <w:rsid w:val="00F17D38"/>
    <w:rsid w:val="00F17E14"/>
    <w:rsid w:val="00F17E59"/>
    <w:rsid w:val="00F17E84"/>
    <w:rsid w:val="00F17E9B"/>
    <w:rsid w:val="00F17EF4"/>
    <w:rsid w:val="00F17F27"/>
    <w:rsid w:val="00F17F6F"/>
    <w:rsid w:val="00F20014"/>
    <w:rsid w:val="00F20029"/>
    <w:rsid w:val="00F20082"/>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CF2"/>
    <w:rsid w:val="00F20DA3"/>
    <w:rsid w:val="00F20E1F"/>
    <w:rsid w:val="00F20E98"/>
    <w:rsid w:val="00F20ECA"/>
    <w:rsid w:val="00F20F56"/>
    <w:rsid w:val="00F20FA0"/>
    <w:rsid w:val="00F21096"/>
    <w:rsid w:val="00F2119D"/>
    <w:rsid w:val="00F211C1"/>
    <w:rsid w:val="00F212B1"/>
    <w:rsid w:val="00F212E3"/>
    <w:rsid w:val="00F2130C"/>
    <w:rsid w:val="00F21371"/>
    <w:rsid w:val="00F213B4"/>
    <w:rsid w:val="00F21470"/>
    <w:rsid w:val="00F2147E"/>
    <w:rsid w:val="00F214D5"/>
    <w:rsid w:val="00F214E9"/>
    <w:rsid w:val="00F21519"/>
    <w:rsid w:val="00F2154D"/>
    <w:rsid w:val="00F2166A"/>
    <w:rsid w:val="00F2177D"/>
    <w:rsid w:val="00F21799"/>
    <w:rsid w:val="00F21826"/>
    <w:rsid w:val="00F21995"/>
    <w:rsid w:val="00F21999"/>
    <w:rsid w:val="00F21A6D"/>
    <w:rsid w:val="00F21A9D"/>
    <w:rsid w:val="00F21BEB"/>
    <w:rsid w:val="00F21C0C"/>
    <w:rsid w:val="00F21CF9"/>
    <w:rsid w:val="00F21D60"/>
    <w:rsid w:val="00F21FCC"/>
    <w:rsid w:val="00F2203D"/>
    <w:rsid w:val="00F220BA"/>
    <w:rsid w:val="00F220EC"/>
    <w:rsid w:val="00F22177"/>
    <w:rsid w:val="00F22384"/>
    <w:rsid w:val="00F22426"/>
    <w:rsid w:val="00F22452"/>
    <w:rsid w:val="00F2250C"/>
    <w:rsid w:val="00F2251F"/>
    <w:rsid w:val="00F2253D"/>
    <w:rsid w:val="00F226A5"/>
    <w:rsid w:val="00F22705"/>
    <w:rsid w:val="00F227A2"/>
    <w:rsid w:val="00F227B1"/>
    <w:rsid w:val="00F227D6"/>
    <w:rsid w:val="00F227E9"/>
    <w:rsid w:val="00F2280D"/>
    <w:rsid w:val="00F22A8A"/>
    <w:rsid w:val="00F22AE7"/>
    <w:rsid w:val="00F22BA0"/>
    <w:rsid w:val="00F22C3F"/>
    <w:rsid w:val="00F22E42"/>
    <w:rsid w:val="00F22E80"/>
    <w:rsid w:val="00F22FC4"/>
    <w:rsid w:val="00F22FCC"/>
    <w:rsid w:val="00F23042"/>
    <w:rsid w:val="00F2308B"/>
    <w:rsid w:val="00F23274"/>
    <w:rsid w:val="00F232F7"/>
    <w:rsid w:val="00F233EE"/>
    <w:rsid w:val="00F23405"/>
    <w:rsid w:val="00F2340F"/>
    <w:rsid w:val="00F23779"/>
    <w:rsid w:val="00F237B1"/>
    <w:rsid w:val="00F23872"/>
    <w:rsid w:val="00F239A4"/>
    <w:rsid w:val="00F239F9"/>
    <w:rsid w:val="00F23A17"/>
    <w:rsid w:val="00F23A9C"/>
    <w:rsid w:val="00F23AFD"/>
    <w:rsid w:val="00F23B04"/>
    <w:rsid w:val="00F23B11"/>
    <w:rsid w:val="00F23B97"/>
    <w:rsid w:val="00F23BDD"/>
    <w:rsid w:val="00F23C03"/>
    <w:rsid w:val="00F23C1C"/>
    <w:rsid w:val="00F23D4B"/>
    <w:rsid w:val="00F23DA9"/>
    <w:rsid w:val="00F23DBF"/>
    <w:rsid w:val="00F23E21"/>
    <w:rsid w:val="00F23F15"/>
    <w:rsid w:val="00F23F1E"/>
    <w:rsid w:val="00F23F58"/>
    <w:rsid w:val="00F2406E"/>
    <w:rsid w:val="00F240E4"/>
    <w:rsid w:val="00F24105"/>
    <w:rsid w:val="00F24124"/>
    <w:rsid w:val="00F242B7"/>
    <w:rsid w:val="00F24421"/>
    <w:rsid w:val="00F24481"/>
    <w:rsid w:val="00F2451A"/>
    <w:rsid w:val="00F24529"/>
    <w:rsid w:val="00F24651"/>
    <w:rsid w:val="00F24709"/>
    <w:rsid w:val="00F247F0"/>
    <w:rsid w:val="00F2481A"/>
    <w:rsid w:val="00F248D8"/>
    <w:rsid w:val="00F2492E"/>
    <w:rsid w:val="00F2498C"/>
    <w:rsid w:val="00F24C20"/>
    <w:rsid w:val="00F24C9E"/>
    <w:rsid w:val="00F24CFF"/>
    <w:rsid w:val="00F24F24"/>
    <w:rsid w:val="00F25043"/>
    <w:rsid w:val="00F2511D"/>
    <w:rsid w:val="00F251B4"/>
    <w:rsid w:val="00F251C2"/>
    <w:rsid w:val="00F251D3"/>
    <w:rsid w:val="00F251D7"/>
    <w:rsid w:val="00F2521D"/>
    <w:rsid w:val="00F2526F"/>
    <w:rsid w:val="00F252E0"/>
    <w:rsid w:val="00F2531E"/>
    <w:rsid w:val="00F25398"/>
    <w:rsid w:val="00F2542B"/>
    <w:rsid w:val="00F25484"/>
    <w:rsid w:val="00F254A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0E"/>
    <w:rsid w:val="00F25C31"/>
    <w:rsid w:val="00F25CC4"/>
    <w:rsid w:val="00F25CD9"/>
    <w:rsid w:val="00F25CF5"/>
    <w:rsid w:val="00F25F3F"/>
    <w:rsid w:val="00F25F88"/>
    <w:rsid w:val="00F25FAA"/>
    <w:rsid w:val="00F25FFD"/>
    <w:rsid w:val="00F26084"/>
    <w:rsid w:val="00F260B5"/>
    <w:rsid w:val="00F260EC"/>
    <w:rsid w:val="00F26223"/>
    <w:rsid w:val="00F262AE"/>
    <w:rsid w:val="00F262B6"/>
    <w:rsid w:val="00F262D8"/>
    <w:rsid w:val="00F263BC"/>
    <w:rsid w:val="00F26434"/>
    <w:rsid w:val="00F2645A"/>
    <w:rsid w:val="00F26468"/>
    <w:rsid w:val="00F2650B"/>
    <w:rsid w:val="00F26517"/>
    <w:rsid w:val="00F26552"/>
    <w:rsid w:val="00F2655D"/>
    <w:rsid w:val="00F2666B"/>
    <w:rsid w:val="00F266EB"/>
    <w:rsid w:val="00F26918"/>
    <w:rsid w:val="00F26969"/>
    <w:rsid w:val="00F269AF"/>
    <w:rsid w:val="00F26AA4"/>
    <w:rsid w:val="00F26ADF"/>
    <w:rsid w:val="00F26C41"/>
    <w:rsid w:val="00F26CF4"/>
    <w:rsid w:val="00F26CF8"/>
    <w:rsid w:val="00F26E63"/>
    <w:rsid w:val="00F26EA0"/>
    <w:rsid w:val="00F26EE7"/>
    <w:rsid w:val="00F26F11"/>
    <w:rsid w:val="00F26F79"/>
    <w:rsid w:val="00F27082"/>
    <w:rsid w:val="00F2710E"/>
    <w:rsid w:val="00F27166"/>
    <w:rsid w:val="00F272A6"/>
    <w:rsid w:val="00F2731F"/>
    <w:rsid w:val="00F273D3"/>
    <w:rsid w:val="00F273F6"/>
    <w:rsid w:val="00F2747B"/>
    <w:rsid w:val="00F27522"/>
    <w:rsid w:val="00F2752E"/>
    <w:rsid w:val="00F275A0"/>
    <w:rsid w:val="00F275A2"/>
    <w:rsid w:val="00F277FD"/>
    <w:rsid w:val="00F2784F"/>
    <w:rsid w:val="00F27B99"/>
    <w:rsid w:val="00F27BF7"/>
    <w:rsid w:val="00F27CE1"/>
    <w:rsid w:val="00F27DC3"/>
    <w:rsid w:val="00F27DDE"/>
    <w:rsid w:val="00F27E36"/>
    <w:rsid w:val="00F27F06"/>
    <w:rsid w:val="00F27F07"/>
    <w:rsid w:val="00F27F92"/>
    <w:rsid w:val="00F27FD7"/>
    <w:rsid w:val="00F30031"/>
    <w:rsid w:val="00F30085"/>
    <w:rsid w:val="00F30204"/>
    <w:rsid w:val="00F3026A"/>
    <w:rsid w:val="00F30281"/>
    <w:rsid w:val="00F30300"/>
    <w:rsid w:val="00F3030F"/>
    <w:rsid w:val="00F304C6"/>
    <w:rsid w:val="00F304F0"/>
    <w:rsid w:val="00F305C5"/>
    <w:rsid w:val="00F3062C"/>
    <w:rsid w:val="00F3065E"/>
    <w:rsid w:val="00F3069D"/>
    <w:rsid w:val="00F306C2"/>
    <w:rsid w:val="00F306C9"/>
    <w:rsid w:val="00F306CB"/>
    <w:rsid w:val="00F30769"/>
    <w:rsid w:val="00F307F2"/>
    <w:rsid w:val="00F30805"/>
    <w:rsid w:val="00F30899"/>
    <w:rsid w:val="00F30924"/>
    <w:rsid w:val="00F30928"/>
    <w:rsid w:val="00F30A6D"/>
    <w:rsid w:val="00F30B4A"/>
    <w:rsid w:val="00F30BBC"/>
    <w:rsid w:val="00F30C22"/>
    <w:rsid w:val="00F30CEF"/>
    <w:rsid w:val="00F30DA3"/>
    <w:rsid w:val="00F30E4A"/>
    <w:rsid w:val="00F30E62"/>
    <w:rsid w:val="00F30EC9"/>
    <w:rsid w:val="00F30F85"/>
    <w:rsid w:val="00F31006"/>
    <w:rsid w:val="00F31113"/>
    <w:rsid w:val="00F311CF"/>
    <w:rsid w:val="00F31215"/>
    <w:rsid w:val="00F31259"/>
    <w:rsid w:val="00F31264"/>
    <w:rsid w:val="00F31286"/>
    <w:rsid w:val="00F312F5"/>
    <w:rsid w:val="00F31348"/>
    <w:rsid w:val="00F31374"/>
    <w:rsid w:val="00F3148E"/>
    <w:rsid w:val="00F314E4"/>
    <w:rsid w:val="00F314E8"/>
    <w:rsid w:val="00F31518"/>
    <w:rsid w:val="00F315A3"/>
    <w:rsid w:val="00F31678"/>
    <w:rsid w:val="00F316D0"/>
    <w:rsid w:val="00F317BE"/>
    <w:rsid w:val="00F318E6"/>
    <w:rsid w:val="00F31A64"/>
    <w:rsid w:val="00F31B44"/>
    <w:rsid w:val="00F31C63"/>
    <w:rsid w:val="00F31CCB"/>
    <w:rsid w:val="00F31F3F"/>
    <w:rsid w:val="00F31FF9"/>
    <w:rsid w:val="00F3207D"/>
    <w:rsid w:val="00F32081"/>
    <w:rsid w:val="00F321C0"/>
    <w:rsid w:val="00F3226E"/>
    <w:rsid w:val="00F322E7"/>
    <w:rsid w:val="00F322EC"/>
    <w:rsid w:val="00F323C8"/>
    <w:rsid w:val="00F324D4"/>
    <w:rsid w:val="00F325AD"/>
    <w:rsid w:val="00F32660"/>
    <w:rsid w:val="00F32752"/>
    <w:rsid w:val="00F327DA"/>
    <w:rsid w:val="00F3289D"/>
    <w:rsid w:val="00F3295C"/>
    <w:rsid w:val="00F3295F"/>
    <w:rsid w:val="00F32A70"/>
    <w:rsid w:val="00F32A86"/>
    <w:rsid w:val="00F32A95"/>
    <w:rsid w:val="00F32B91"/>
    <w:rsid w:val="00F32BAD"/>
    <w:rsid w:val="00F32C56"/>
    <w:rsid w:val="00F32C65"/>
    <w:rsid w:val="00F32D68"/>
    <w:rsid w:val="00F32D76"/>
    <w:rsid w:val="00F32DB8"/>
    <w:rsid w:val="00F32EAF"/>
    <w:rsid w:val="00F32EE6"/>
    <w:rsid w:val="00F32F07"/>
    <w:rsid w:val="00F32F6D"/>
    <w:rsid w:val="00F32F74"/>
    <w:rsid w:val="00F32FCE"/>
    <w:rsid w:val="00F32FEC"/>
    <w:rsid w:val="00F3304A"/>
    <w:rsid w:val="00F3308B"/>
    <w:rsid w:val="00F3308F"/>
    <w:rsid w:val="00F33167"/>
    <w:rsid w:val="00F331AA"/>
    <w:rsid w:val="00F33281"/>
    <w:rsid w:val="00F333F7"/>
    <w:rsid w:val="00F33410"/>
    <w:rsid w:val="00F3345D"/>
    <w:rsid w:val="00F33474"/>
    <w:rsid w:val="00F334C9"/>
    <w:rsid w:val="00F334CA"/>
    <w:rsid w:val="00F33505"/>
    <w:rsid w:val="00F335DD"/>
    <w:rsid w:val="00F336C7"/>
    <w:rsid w:val="00F33721"/>
    <w:rsid w:val="00F3377A"/>
    <w:rsid w:val="00F337B4"/>
    <w:rsid w:val="00F339AB"/>
    <w:rsid w:val="00F339B9"/>
    <w:rsid w:val="00F339D1"/>
    <w:rsid w:val="00F339DD"/>
    <w:rsid w:val="00F33A75"/>
    <w:rsid w:val="00F33BD8"/>
    <w:rsid w:val="00F33BF7"/>
    <w:rsid w:val="00F33C16"/>
    <w:rsid w:val="00F33C1C"/>
    <w:rsid w:val="00F33C28"/>
    <w:rsid w:val="00F33D5A"/>
    <w:rsid w:val="00F33D82"/>
    <w:rsid w:val="00F33EF7"/>
    <w:rsid w:val="00F33F39"/>
    <w:rsid w:val="00F33F9C"/>
    <w:rsid w:val="00F33FF4"/>
    <w:rsid w:val="00F34072"/>
    <w:rsid w:val="00F340D1"/>
    <w:rsid w:val="00F340EE"/>
    <w:rsid w:val="00F34166"/>
    <w:rsid w:val="00F34223"/>
    <w:rsid w:val="00F3428F"/>
    <w:rsid w:val="00F342C8"/>
    <w:rsid w:val="00F34475"/>
    <w:rsid w:val="00F34483"/>
    <w:rsid w:val="00F34485"/>
    <w:rsid w:val="00F344EB"/>
    <w:rsid w:val="00F345A8"/>
    <w:rsid w:val="00F345FF"/>
    <w:rsid w:val="00F3461A"/>
    <w:rsid w:val="00F3466B"/>
    <w:rsid w:val="00F3469F"/>
    <w:rsid w:val="00F346AC"/>
    <w:rsid w:val="00F346B9"/>
    <w:rsid w:val="00F346D5"/>
    <w:rsid w:val="00F348AA"/>
    <w:rsid w:val="00F34A94"/>
    <w:rsid w:val="00F34DCD"/>
    <w:rsid w:val="00F34F26"/>
    <w:rsid w:val="00F34FA4"/>
    <w:rsid w:val="00F3512B"/>
    <w:rsid w:val="00F351A7"/>
    <w:rsid w:val="00F351CB"/>
    <w:rsid w:val="00F3520E"/>
    <w:rsid w:val="00F35255"/>
    <w:rsid w:val="00F3525F"/>
    <w:rsid w:val="00F35325"/>
    <w:rsid w:val="00F35340"/>
    <w:rsid w:val="00F3534A"/>
    <w:rsid w:val="00F35362"/>
    <w:rsid w:val="00F354B9"/>
    <w:rsid w:val="00F35524"/>
    <w:rsid w:val="00F3556F"/>
    <w:rsid w:val="00F3557C"/>
    <w:rsid w:val="00F355A1"/>
    <w:rsid w:val="00F35600"/>
    <w:rsid w:val="00F356EE"/>
    <w:rsid w:val="00F35722"/>
    <w:rsid w:val="00F357BF"/>
    <w:rsid w:val="00F357C6"/>
    <w:rsid w:val="00F35843"/>
    <w:rsid w:val="00F359BF"/>
    <w:rsid w:val="00F35A0E"/>
    <w:rsid w:val="00F35A3D"/>
    <w:rsid w:val="00F35A73"/>
    <w:rsid w:val="00F35AE8"/>
    <w:rsid w:val="00F35B04"/>
    <w:rsid w:val="00F35BC0"/>
    <w:rsid w:val="00F35C77"/>
    <w:rsid w:val="00F35CEC"/>
    <w:rsid w:val="00F35DB9"/>
    <w:rsid w:val="00F35DF3"/>
    <w:rsid w:val="00F35E22"/>
    <w:rsid w:val="00F35E4B"/>
    <w:rsid w:val="00F35E8E"/>
    <w:rsid w:val="00F35E9F"/>
    <w:rsid w:val="00F35EDD"/>
    <w:rsid w:val="00F360E4"/>
    <w:rsid w:val="00F360ED"/>
    <w:rsid w:val="00F3612F"/>
    <w:rsid w:val="00F361D8"/>
    <w:rsid w:val="00F36260"/>
    <w:rsid w:val="00F3631A"/>
    <w:rsid w:val="00F3633F"/>
    <w:rsid w:val="00F36491"/>
    <w:rsid w:val="00F364DC"/>
    <w:rsid w:val="00F36539"/>
    <w:rsid w:val="00F3654B"/>
    <w:rsid w:val="00F36590"/>
    <w:rsid w:val="00F3662E"/>
    <w:rsid w:val="00F36667"/>
    <w:rsid w:val="00F36673"/>
    <w:rsid w:val="00F366C7"/>
    <w:rsid w:val="00F366E0"/>
    <w:rsid w:val="00F366FA"/>
    <w:rsid w:val="00F36761"/>
    <w:rsid w:val="00F36801"/>
    <w:rsid w:val="00F3681D"/>
    <w:rsid w:val="00F36834"/>
    <w:rsid w:val="00F36998"/>
    <w:rsid w:val="00F36AA7"/>
    <w:rsid w:val="00F36B93"/>
    <w:rsid w:val="00F36BC6"/>
    <w:rsid w:val="00F36BEF"/>
    <w:rsid w:val="00F36C39"/>
    <w:rsid w:val="00F36CF1"/>
    <w:rsid w:val="00F36D1D"/>
    <w:rsid w:val="00F36D68"/>
    <w:rsid w:val="00F36D89"/>
    <w:rsid w:val="00F36DEC"/>
    <w:rsid w:val="00F36EC0"/>
    <w:rsid w:val="00F36EDD"/>
    <w:rsid w:val="00F36F75"/>
    <w:rsid w:val="00F36FBB"/>
    <w:rsid w:val="00F36FF6"/>
    <w:rsid w:val="00F3710D"/>
    <w:rsid w:val="00F37134"/>
    <w:rsid w:val="00F3714A"/>
    <w:rsid w:val="00F371F4"/>
    <w:rsid w:val="00F372D2"/>
    <w:rsid w:val="00F37315"/>
    <w:rsid w:val="00F373AB"/>
    <w:rsid w:val="00F37521"/>
    <w:rsid w:val="00F3753A"/>
    <w:rsid w:val="00F375B6"/>
    <w:rsid w:val="00F37612"/>
    <w:rsid w:val="00F376A8"/>
    <w:rsid w:val="00F37826"/>
    <w:rsid w:val="00F37867"/>
    <w:rsid w:val="00F3786A"/>
    <w:rsid w:val="00F3788A"/>
    <w:rsid w:val="00F378DC"/>
    <w:rsid w:val="00F378E9"/>
    <w:rsid w:val="00F37935"/>
    <w:rsid w:val="00F3793C"/>
    <w:rsid w:val="00F37982"/>
    <w:rsid w:val="00F379AD"/>
    <w:rsid w:val="00F37A20"/>
    <w:rsid w:val="00F37AE4"/>
    <w:rsid w:val="00F37AEA"/>
    <w:rsid w:val="00F37B04"/>
    <w:rsid w:val="00F37D53"/>
    <w:rsid w:val="00F37D91"/>
    <w:rsid w:val="00F37DAA"/>
    <w:rsid w:val="00F37E84"/>
    <w:rsid w:val="00F37F2D"/>
    <w:rsid w:val="00F37FD7"/>
    <w:rsid w:val="00F40032"/>
    <w:rsid w:val="00F40098"/>
    <w:rsid w:val="00F400FE"/>
    <w:rsid w:val="00F40101"/>
    <w:rsid w:val="00F4010C"/>
    <w:rsid w:val="00F401A0"/>
    <w:rsid w:val="00F402EC"/>
    <w:rsid w:val="00F4036D"/>
    <w:rsid w:val="00F403CF"/>
    <w:rsid w:val="00F4041D"/>
    <w:rsid w:val="00F404CE"/>
    <w:rsid w:val="00F4060F"/>
    <w:rsid w:val="00F406DD"/>
    <w:rsid w:val="00F406F6"/>
    <w:rsid w:val="00F406FB"/>
    <w:rsid w:val="00F407D7"/>
    <w:rsid w:val="00F407FE"/>
    <w:rsid w:val="00F40824"/>
    <w:rsid w:val="00F408D5"/>
    <w:rsid w:val="00F40960"/>
    <w:rsid w:val="00F409D8"/>
    <w:rsid w:val="00F40A8C"/>
    <w:rsid w:val="00F40AC0"/>
    <w:rsid w:val="00F40B50"/>
    <w:rsid w:val="00F40B58"/>
    <w:rsid w:val="00F40B97"/>
    <w:rsid w:val="00F40B9E"/>
    <w:rsid w:val="00F40BAC"/>
    <w:rsid w:val="00F40BAF"/>
    <w:rsid w:val="00F40BB2"/>
    <w:rsid w:val="00F40BD0"/>
    <w:rsid w:val="00F40C68"/>
    <w:rsid w:val="00F40CA5"/>
    <w:rsid w:val="00F40CA6"/>
    <w:rsid w:val="00F40D26"/>
    <w:rsid w:val="00F40D88"/>
    <w:rsid w:val="00F40E67"/>
    <w:rsid w:val="00F40E7A"/>
    <w:rsid w:val="00F40F97"/>
    <w:rsid w:val="00F41008"/>
    <w:rsid w:val="00F41054"/>
    <w:rsid w:val="00F411E8"/>
    <w:rsid w:val="00F4130A"/>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986"/>
    <w:rsid w:val="00F41A78"/>
    <w:rsid w:val="00F41B8B"/>
    <w:rsid w:val="00F41CAB"/>
    <w:rsid w:val="00F41CBB"/>
    <w:rsid w:val="00F41DC5"/>
    <w:rsid w:val="00F41ED5"/>
    <w:rsid w:val="00F41F8F"/>
    <w:rsid w:val="00F41FAD"/>
    <w:rsid w:val="00F41FDD"/>
    <w:rsid w:val="00F4202F"/>
    <w:rsid w:val="00F42030"/>
    <w:rsid w:val="00F42057"/>
    <w:rsid w:val="00F42171"/>
    <w:rsid w:val="00F421B9"/>
    <w:rsid w:val="00F421DB"/>
    <w:rsid w:val="00F4221D"/>
    <w:rsid w:val="00F422AD"/>
    <w:rsid w:val="00F42448"/>
    <w:rsid w:val="00F4245C"/>
    <w:rsid w:val="00F424D8"/>
    <w:rsid w:val="00F425C2"/>
    <w:rsid w:val="00F425E0"/>
    <w:rsid w:val="00F425FC"/>
    <w:rsid w:val="00F42618"/>
    <w:rsid w:val="00F426A4"/>
    <w:rsid w:val="00F42748"/>
    <w:rsid w:val="00F428D5"/>
    <w:rsid w:val="00F428EC"/>
    <w:rsid w:val="00F429CD"/>
    <w:rsid w:val="00F42A1D"/>
    <w:rsid w:val="00F42A7E"/>
    <w:rsid w:val="00F42AC3"/>
    <w:rsid w:val="00F42ACA"/>
    <w:rsid w:val="00F42ADA"/>
    <w:rsid w:val="00F42C73"/>
    <w:rsid w:val="00F42CC7"/>
    <w:rsid w:val="00F42E5D"/>
    <w:rsid w:val="00F42EDF"/>
    <w:rsid w:val="00F42FAE"/>
    <w:rsid w:val="00F42FC4"/>
    <w:rsid w:val="00F42FDC"/>
    <w:rsid w:val="00F4304F"/>
    <w:rsid w:val="00F430C4"/>
    <w:rsid w:val="00F43136"/>
    <w:rsid w:val="00F4313F"/>
    <w:rsid w:val="00F43162"/>
    <w:rsid w:val="00F43378"/>
    <w:rsid w:val="00F433B8"/>
    <w:rsid w:val="00F4343D"/>
    <w:rsid w:val="00F434EE"/>
    <w:rsid w:val="00F43551"/>
    <w:rsid w:val="00F4357F"/>
    <w:rsid w:val="00F43586"/>
    <w:rsid w:val="00F4366C"/>
    <w:rsid w:val="00F436F6"/>
    <w:rsid w:val="00F43923"/>
    <w:rsid w:val="00F43987"/>
    <w:rsid w:val="00F43A34"/>
    <w:rsid w:val="00F43A6B"/>
    <w:rsid w:val="00F43C70"/>
    <w:rsid w:val="00F43D2F"/>
    <w:rsid w:val="00F43D64"/>
    <w:rsid w:val="00F43E31"/>
    <w:rsid w:val="00F43E8A"/>
    <w:rsid w:val="00F43EA4"/>
    <w:rsid w:val="00F43F18"/>
    <w:rsid w:val="00F43F42"/>
    <w:rsid w:val="00F44027"/>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674"/>
    <w:rsid w:val="00F447C9"/>
    <w:rsid w:val="00F44878"/>
    <w:rsid w:val="00F449C2"/>
    <w:rsid w:val="00F449DD"/>
    <w:rsid w:val="00F44A42"/>
    <w:rsid w:val="00F44A76"/>
    <w:rsid w:val="00F44A8A"/>
    <w:rsid w:val="00F44AD2"/>
    <w:rsid w:val="00F44B80"/>
    <w:rsid w:val="00F44BBB"/>
    <w:rsid w:val="00F44C80"/>
    <w:rsid w:val="00F44D86"/>
    <w:rsid w:val="00F44E1B"/>
    <w:rsid w:val="00F44E1F"/>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3D4"/>
    <w:rsid w:val="00F463DF"/>
    <w:rsid w:val="00F46522"/>
    <w:rsid w:val="00F46557"/>
    <w:rsid w:val="00F465E4"/>
    <w:rsid w:val="00F46616"/>
    <w:rsid w:val="00F46638"/>
    <w:rsid w:val="00F46646"/>
    <w:rsid w:val="00F4667E"/>
    <w:rsid w:val="00F46864"/>
    <w:rsid w:val="00F468AC"/>
    <w:rsid w:val="00F468EB"/>
    <w:rsid w:val="00F46996"/>
    <w:rsid w:val="00F469AB"/>
    <w:rsid w:val="00F46A9F"/>
    <w:rsid w:val="00F46B63"/>
    <w:rsid w:val="00F46B8D"/>
    <w:rsid w:val="00F46BD3"/>
    <w:rsid w:val="00F46C14"/>
    <w:rsid w:val="00F46CEB"/>
    <w:rsid w:val="00F46DAC"/>
    <w:rsid w:val="00F46E1B"/>
    <w:rsid w:val="00F46E9C"/>
    <w:rsid w:val="00F47018"/>
    <w:rsid w:val="00F47083"/>
    <w:rsid w:val="00F470AC"/>
    <w:rsid w:val="00F470E5"/>
    <w:rsid w:val="00F47134"/>
    <w:rsid w:val="00F47166"/>
    <w:rsid w:val="00F47169"/>
    <w:rsid w:val="00F47217"/>
    <w:rsid w:val="00F47219"/>
    <w:rsid w:val="00F47238"/>
    <w:rsid w:val="00F472F7"/>
    <w:rsid w:val="00F47457"/>
    <w:rsid w:val="00F47468"/>
    <w:rsid w:val="00F474D5"/>
    <w:rsid w:val="00F47544"/>
    <w:rsid w:val="00F47586"/>
    <w:rsid w:val="00F475D2"/>
    <w:rsid w:val="00F47621"/>
    <w:rsid w:val="00F47639"/>
    <w:rsid w:val="00F476DB"/>
    <w:rsid w:val="00F47748"/>
    <w:rsid w:val="00F47849"/>
    <w:rsid w:val="00F47859"/>
    <w:rsid w:val="00F478D1"/>
    <w:rsid w:val="00F4792E"/>
    <w:rsid w:val="00F4793C"/>
    <w:rsid w:val="00F479B9"/>
    <w:rsid w:val="00F47B00"/>
    <w:rsid w:val="00F47B3F"/>
    <w:rsid w:val="00F47BD5"/>
    <w:rsid w:val="00F47D8C"/>
    <w:rsid w:val="00F47DC3"/>
    <w:rsid w:val="00F47FE6"/>
    <w:rsid w:val="00F50017"/>
    <w:rsid w:val="00F5002A"/>
    <w:rsid w:val="00F5006F"/>
    <w:rsid w:val="00F500AF"/>
    <w:rsid w:val="00F5015A"/>
    <w:rsid w:val="00F501E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B1"/>
    <w:rsid w:val="00F50ADD"/>
    <w:rsid w:val="00F50B74"/>
    <w:rsid w:val="00F50BEB"/>
    <w:rsid w:val="00F50C53"/>
    <w:rsid w:val="00F50CF2"/>
    <w:rsid w:val="00F50D06"/>
    <w:rsid w:val="00F50DB3"/>
    <w:rsid w:val="00F50E36"/>
    <w:rsid w:val="00F50E49"/>
    <w:rsid w:val="00F50E77"/>
    <w:rsid w:val="00F50F74"/>
    <w:rsid w:val="00F50FC0"/>
    <w:rsid w:val="00F5105F"/>
    <w:rsid w:val="00F51133"/>
    <w:rsid w:val="00F5117F"/>
    <w:rsid w:val="00F511BF"/>
    <w:rsid w:val="00F5122B"/>
    <w:rsid w:val="00F51249"/>
    <w:rsid w:val="00F512C4"/>
    <w:rsid w:val="00F51395"/>
    <w:rsid w:val="00F513B7"/>
    <w:rsid w:val="00F51600"/>
    <w:rsid w:val="00F5165D"/>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E2C"/>
    <w:rsid w:val="00F51ED0"/>
    <w:rsid w:val="00F51FD6"/>
    <w:rsid w:val="00F51FF5"/>
    <w:rsid w:val="00F5214C"/>
    <w:rsid w:val="00F52157"/>
    <w:rsid w:val="00F5219A"/>
    <w:rsid w:val="00F521FA"/>
    <w:rsid w:val="00F52306"/>
    <w:rsid w:val="00F52405"/>
    <w:rsid w:val="00F524E8"/>
    <w:rsid w:val="00F524F0"/>
    <w:rsid w:val="00F5257E"/>
    <w:rsid w:val="00F52590"/>
    <w:rsid w:val="00F525A2"/>
    <w:rsid w:val="00F52657"/>
    <w:rsid w:val="00F526B1"/>
    <w:rsid w:val="00F526DF"/>
    <w:rsid w:val="00F527C3"/>
    <w:rsid w:val="00F5281F"/>
    <w:rsid w:val="00F528C5"/>
    <w:rsid w:val="00F52A02"/>
    <w:rsid w:val="00F52A1F"/>
    <w:rsid w:val="00F52A76"/>
    <w:rsid w:val="00F52AB3"/>
    <w:rsid w:val="00F52B5C"/>
    <w:rsid w:val="00F52B6B"/>
    <w:rsid w:val="00F52BE7"/>
    <w:rsid w:val="00F52C44"/>
    <w:rsid w:val="00F52D87"/>
    <w:rsid w:val="00F52DAA"/>
    <w:rsid w:val="00F52DE8"/>
    <w:rsid w:val="00F52E74"/>
    <w:rsid w:val="00F531AB"/>
    <w:rsid w:val="00F53213"/>
    <w:rsid w:val="00F53215"/>
    <w:rsid w:val="00F5323C"/>
    <w:rsid w:val="00F53299"/>
    <w:rsid w:val="00F532CF"/>
    <w:rsid w:val="00F5336F"/>
    <w:rsid w:val="00F534FC"/>
    <w:rsid w:val="00F5355D"/>
    <w:rsid w:val="00F53637"/>
    <w:rsid w:val="00F5363B"/>
    <w:rsid w:val="00F536B2"/>
    <w:rsid w:val="00F536C5"/>
    <w:rsid w:val="00F5372C"/>
    <w:rsid w:val="00F5372D"/>
    <w:rsid w:val="00F537C4"/>
    <w:rsid w:val="00F53817"/>
    <w:rsid w:val="00F53824"/>
    <w:rsid w:val="00F5382B"/>
    <w:rsid w:val="00F53873"/>
    <w:rsid w:val="00F538A5"/>
    <w:rsid w:val="00F538FB"/>
    <w:rsid w:val="00F53A0B"/>
    <w:rsid w:val="00F53A7C"/>
    <w:rsid w:val="00F53A91"/>
    <w:rsid w:val="00F53AA2"/>
    <w:rsid w:val="00F53AD9"/>
    <w:rsid w:val="00F53AF4"/>
    <w:rsid w:val="00F53B61"/>
    <w:rsid w:val="00F53C23"/>
    <w:rsid w:val="00F53C89"/>
    <w:rsid w:val="00F53D68"/>
    <w:rsid w:val="00F53D8D"/>
    <w:rsid w:val="00F53DCE"/>
    <w:rsid w:val="00F53E0E"/>
    <w:rsid w:val="00F53E27"/>
    <w:rsid w:val="00F53E48"/>
    <w:rsid w:val="00F53E5B"/>
    <w:rsid w:val="00F53E76"/>
    <w:rsid w:val="00F53E9D"/>
    <w:rsid w:val="00F53F55"/>
    <w:rsid w:val="00F53FED"/>
    <w:rsid w:val="00F5412E"/>
    <w:rsid w:val="00F5415D"/>
    <w:rsid w:val="00F5424B"/>
    <w:rsid w:val="00F542F1"/>
    <w:rsid w:val="00F5435D"/>
    <w:rsid w:val="00F543A7"/>
    <w:rsid w:val="00F543F4"/>
    <w:rsid w:val="00F54488"/>
    <w:rsid w:val="00F544C8"/>
    <w:rsid w:val="00F545E3"/>
    <w:rsid w:val="00F547B9"/>
    <w:rsid w:val="00F54849"/>
    <w:rsid w:val="00F54878"/>
    <w:rsid w:val="00F54953"/>
    <w:rsid w:val="00F5496F"/>
    <w:rsid w:val="00F54971"/>
    <w:rsid w:val="00F54984"/>
    <w:rsid w:val="00F549AF"/>
    <w:rsid w:val="00F549E2"/>
    <w:rsid w:val="00F54AED"/>
    <w:rsid w:val="00F54B9A"/>
    <w:rsid w:val="00F54C0B"/>
    <w:rsid w:val="00F54CA9"/>
    <w:rsid w:val="00F54CFD"/>
    <w:rsid w:val="00F54DDB"/>
    <w:rsid w:val="00F54DEB"/>
    <w:rsid w:val="00F54E02"/>
    <w:rsid w:val="00F54FB6"/>
    <w:rsid w:val="00F551BA"/>
    <w:rsid w:val="00F5530C"/>
    <w:rsid w:val="00F55320"/>
    <w:rsid w:val="00F55368"/>
    <w:rsid w:val="00F553EE"/>
    <w:rsid w:val="00F55412"/>
    <w:rsid w:val="00F555F3"/>
    <w:rsid w:val="00F555F8"/>
    <w:rsid w:val="00F556F3"/>
    <w:rsid w:val="00F557EB"/>
    <w:rsid w:val="00F5584E"/>
    <w:rsid w:val="00F55867"/>
    <w:rsid w:val="00F55871"/>
    <w:rsid w:val="00F558D5"/>
    <w:rsid w:val="00F55A10"/>
    <w:rsid w:val="00F55A59"/>
    <w:rsid w:val="00F55AB1"/>
    <w:rsid w:val="00F55BD0"/>
    <w:rsid w:val="00F55BFB"/>
    <w:rsid w:val="00F55C93"/>
    <w:rsid w:val="00F55CE7"/>
    <w:rsid w:val="00F55D86"/>
    <w:rsid w:val="00F55DAA"/>
    <w:rsid w:val="00F55DBF"/>
    <w:rsid w:val="00F55E0F"/>
    <w:rsid w:val="00F55E82"/>
    <w:rsid w:val="00F55EDC"/>
    <w:rsid w:val="00F55F59"/>
    <w:rsid w:val="00F55F68"/>
    <w:rsid w:val="00F55F8E"/>
    <w:rsid w:val="00F56009"/>
    <w:rsid w:val="00F56056"/>
    <w:rsid w:val="00F560FE"/>
    <w:rsid w:val="00F5616A"/>
    <w:rsid w:val="00F561AE"/>
    <w:rsid w:val="00F5624F"/>
    <w:rsid w:val="00F5626F"/>
    <w:rsid w:val="00F5627F"/>
    <w:rsid w:val="00F562A5"/>
    <w:rsid w:val="00F562FA"/>
    <w:rsid w:val="00F5630B"/>
    <w:rsid w:val="00F563AA"/>
    <w:rsid w:val="00F563F7"/>
    <w:rsid w:val="00F5640D"/>
    <w:rsid w:val="00F56491"/>
    <w:rsid w:val="00F56535"/>
    <w:rsid w:val="00F565AD"/>
    <w:rsid w:val="00F56622"/>
    <w:rsid w:val="00F56632"/>
    <w:rsid w:val="00F567B9"/>
    <w:rsid w:val="00F5681F"/>
    <w:rsid w:val="00F56854"/>
    <w:rsid w:val="00F56898"/>
    <w:rsid w:val="00F5699C"/>
    <w:rsid w:val="00F569A0"/>
    <w:rsid w:val="00F569F7"/>
    <w:rsid w:val="00F569F8"/>
    <w:rsid w:val="00F56A0D"/>
    <w:rsid w:val="00F56A2F"/>
    <w:rsid w:val="00F56A5F"/>
    <w:rsid w:val="00F56B29"/>
    <w:rsid w:val="00F56B72"/>
    <w:rsid w:val="00F56BAB"/>
    <w:rsid w:val="00F56CA2"/>
    <w:rsid w:val="00F56CE7"/>
    <w:rsid w:val="00F56D19"/>
    <w:rsid w:val="00F56DC6"/>
    <w:rsid w:val="00F56DCB"/>
    <w:rsid w:val="00F56E51"/>
    <w:rsid w:val="00F56E85"/>
    <w:rsid w:val="00F56E8B"/>
    <w:rsid w:val="00F56EB0"/>
    <w:rsid w:val="00F56F07"/>
    <w:rsid w:val="00F56F0C"/>
    <w:rsid w:val="00F56F3B"/>
    <w:rsid w:val="00F56F68"/>
    <w:rsid w:val="00F56FAD"/>
    <w:rsid w:val="00F56FF6"/>
    <w:rsid w:val="00F56FFE"/>
    <w:rsid w:val="00F5704C"/>
    <w:rsid w:val="00F57065"/>
    <w:rsid w:val="00F5710F"/>
    <w:rsid w:val="00F5722F"/>
    <w:rsid w:val="00F573DC"/>
    <w:rsid w:val="00F57456"/>
    <w:rsid w:val="00F5745C"/>
    <w:rsid w:val="00F5746F"/>
    <w:rsid w:val="00F5765B"/>
    <w:rsid w:val="00F5769B"/>
    <w:rsid w:val="00F577AF"/>
    <w:rsid w:val="00F577B5"/>
    <w:rsid w:val="00F577C3"/>
    <w:rsid w:val="00F57838"/>
    <w:rsid w:val="00F5785F"/>
    <w:rsid w:val="00F578DB"/>
    <w:rsid w:val="00F57975"/>
    <w:rsid w:val="00F579EB"/>
    <w:rsid w:val="00F57A2E"/>
    <w:rsid w:val="00F57AF0"/>
    <w:rsid w:val="00F57B6D"/>
    <w:rsid w:val="00F57BE9"/>
    <w:rsid w:val="00F57C3B"/>
    <w:rsid w:val="00F57C65"/>
    <w:rsid w:val="00F57C6B"/>
    <w:rsid w:val="00F57CBD"/>
    <w:rsid w:val="00F57CC5"/>
    <w:rsid w:val="00F57CD0"/>
    <w:rsid w:val="00F57CE1"/>
    <w:rsid w:val="00F57CE4"/>
    <w:rsid w:val="00F57D34"/>
    <w:rsid w:val="00F57D9B"/>
    <w:rsid w:val="00F57DBC"/>
    <w:rsid w:val="00F57F0D"/>
    <w:rsid w:val="00F57F6D"/>
    <w:rsid w:val="00F6006B"/>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8A2"/>
    <w:rsid w:val="00F6091A"/>
    <w:rsid w:val="00F609B2"/>
    <w:rsid w:val="00F60A87"/>
    <w:rsid w:val="00F60C0D"/>
    <w:rsid w:val="00F60C0F"/>
    <w:rsid w:val="00F60C2F"/>
    <w:rsid w:val="00F60C63"/>
    <w:rsid w:val="00F60D6D"/>
    <w:rsid w:val="00F60D78"/>
    <w:rsid w:val="00F60DC8"/>
    <w:rsid w:val="00F60E69"/>
    <w:rsid w:val="00F60F11"/>
    <w:rsid w:val="00F60FD7"/>
    <w:rsid w:val="00F611B8"/>
    <w:rsid w:val="00F611CC"/>
    <w:rsid w:val="00F6127B"/>
    <w:rsid w:val="00F61353"/>
    <w:rsid w:val="00F613DC"/>
    <w:rsid w:val="00F6144F"/>
    <w:rsid w:val="00F614AE"/>
    <w:rsid w:val="00F61527"/>
    <w:rsid w:val="00F61562"/>
    <w:rsid w:val="00F61623"/>
    <w:rsid w:val="00F616BE"/>
    <w:rsid w:val="00F616DF"/>
    <w:rsid w:val="00F616FD"/>
    <w:rsid w:val="00F6170E"/>
    <w:rsid w:val="00F61805"/>
    <w:rsid w:val="00F61962"/>
    <w:rsid w:val="00F619DF"/>
    <w:rsid w:val="00F61AB3"/>
    <w:rsid w:val="00F61AEB"/>
    <w:rsid w:val="00F61CD5"/>
    <w:rsid w:val="00F61DF0"/>
    <w:rsid w:val="00F61E2A"/>
    <w:rsid w:val="00F61E3C"/>
    <w:rsid w:val="00F61E86"/>
    <w:rsid w:val="00F61EA6"/>
    <w:rsid w:val="00F61F94"/>
    <w:rsid w:val="00F61FA7"/>
    <w:rsid w:val="00F6207A"/>
    <w:rsid w:val="00F6212D"/>
    <w:rsid w:val="00F6217B"/>
    <w:rsid w:val="00F621F0"/>
    <w:rsid w:val="00F62259"/>
    <w:rsid w:val="00F62319"/>
    <w:rsid w:val="00F623AB"/>
    <w:rsid w:val="00F62465"/>
    <w:rsid w:val="00F6253A"/>
    <w:rsid w:val="00F62576"/>
    <w:rsid w:val="00F625A8"/>
    <w:rsid w:val="00F625B5"/>
    <w:rsid w:val="00F6271B"/>
    <w:rsid w:val="00F62779"/>
    <w:rsid w:val="00F627AB"/>
    <w:rsid w:val="00F62826"/>
    <w:rsid w:val="00F62899"/>
    <w:rsid w:val="00F62938"/>
    <w:rsid w:val="00F629C0"/>
    <w:rsid w:val="00F62A06"/>
    <w:rsid w:val="00F62A0A"/>
    <w:rsid w:val="00F62AC6"/>
    <w:rsid w:val="00F62B9C"/>
    <w:rsid w:val="00F62BE0"/>
    <w:rsid w:val="00F62BED"/>
    <w:rsid w:val="00F62CBB"/>
    <w:rsid w:val="00F62D13"/>
    <w:rsid w:val="00F62D4E"/>
    <w:rsid w:val="00F62E39"/>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8"/>
    <w:rsid w:val="00F636CC"/>
    <w:rsid w:val="00F63742"/>
    <w:rsid w:val="00F6378B"/>
    <w:rsid w:val="00F63813"/>
    <w:rsid w:val="00F6388A"/>
    <w:rsid w:val="00F638B6"/>
    <w:rsid w:val="00F638E7"/>
    <w:rsid w:val="00F63A0F"/>
    <w:rsid w:val="00F63A45"/>
    <w:rsid w:val="00F63C91"/>
    <w:rsid w:val="00F63CE7"/>
    <w:rsid w:val="00F63CFA"/>
    <w:rsid w:val="00F63DE0"/>
    <w:rsid w:val="00F63FE6"/>
    <w:rsid w:val="00F640CF"/>
    <w:rsid w:val="00F64185"/>
    <w:rsid w:val="00F641C2"/>
    <w:rsid w:val="00F641D1"/>
    <w:rsid w:val="00F64235"/>
    <w:rsid w:val="00F64244"/>
    <w:rsid w:val="00F6438C"/>
    <w:rsid w:val="00F643EE"/>
    <w:rsid w:val="00F64503"/>
    <w:rsid w:val="00F64566"/>
    <w:rsid w:val="00F64575"/>
    <w:rsid w:val="00F64721"/>
    <w:rsid w:val="00F64784"/>
    <w:rsid w:val="00F647D9"/>
    <w:rsid w:val="00F64831"/>
    <w:rsid w:val="00F648B3"/>
    <w:rsid w:val="00F648EB"/>
    <w:rsid w:val="00F64A82"/>
    <w:rsid w:val="00F64BF2"/>
    <w:rsid w:val="00F64C62"/>
    <w:rsid w:val="00F64CFD"/>
    <w:rsid w:val="00F64DB2"/>
    <w:rsid w:val="00F64E15"/>
    <w:rsid w:val="00F64E31"/>
    <w:rsid w:val="00F64E69"/>
    <w:rsid w:val="00F64EA6"/>
    <w:rsid w:val="00F64EBB"/>
    <w:rsid w:val="00F64EFA"/>
    <w:rsid w:val="00F64F6C"/>
    <w:rsid w:val="00F64F71"/>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6EA"/>
    <w:rsid w:val="00F657E6"/>
    <w:rsid w:val="00F65832"/>
    <w:rsid w:val="00F6585D"/>
    <w:rsid w:val="00F658F8"/>
    <w:rsid w:val="00F659E9"/>
    <w:rsid w:val="00F65B64"/>
    <w:rsid w:val="00F65BA6"/>
    <w:rsid w:val="00F65D94"/>
    <w:rsid w:val="00F65DEE"/>
    <w:rsid w:val="00F65F5C"/>
    <w:rsid w:val="00F6602D"/>
    <w:rsid w:val="00F6613E"/>
    <w:rsid w:val="00F661DD"/>
    <w:rsid w:val="00F663D8"/>
    <w:rsid w:val="00F663E4"/>
    <w:rsid w:val="00F663F7"/>
    <w:rsid w:val="00F66469"/>
    <w:rsid w:val="00F665B3"/>
    <w:rsid w:val="00F6664A"/>
    <w:rsid w:val="00F6669A"/>
    <w:rsid w:val="00F666A6"/>
    <w:rsid w:val="00F6674D"/>
    <w:rsid w:val="00F66838"/>
    <w:rsid w:val="00F66891"/>
    <w:rsid w:val="00F66924"/>
    <w:rsid w:val="00F66963"/>
    <w:rsid w:val="00F66981"/>
    <w:rsid w:val="00F669E7"/>
    <w:rsid w:val="00F66A15"/>
    <w:rsid w:val="00F66ACD"/>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4E0"/>
    <w:rsid w:val="00F67583"/>
    <w:rsid w:val="00F675C2"/>
    <w:rsid w:val="00F67610"/>
    <w:rsid w:val="00F676E7"/>
    <w:rsid w:val="00F677C6"/>
    <w:rsid w:val="00F6789A"/>
    <w:rsid w:val="00F67A29"/>
    <w:rsid w:val="00F67A34"/>
    <w:rsid w:val="00F67A6A"/>
    <w:rsid w:val="00F67A99"/>
    <w:rsid w:val="00F67AFF"/>
    <w:rsid w:val="00F67B1D"/>
    <w:rsid w:val="00F67B5D"/>
    <w:rsid w:val="00F67B90"/>
    <w:rsid w:val="00F67D6F"/>
    <w:rsid w:val="00F67D7A"/>
    <w:rsid w:val="00F67E46"/>
    <w:rsid w:val="00F67F71"/>
    <w:rsid w:val="00F67FA8"/>
    <w:rsid w:val="00F67FAC"/>
    <w:rsid w:val="00F67FDA"/>
    <w:rsid w:val="00F70018"/>
    <w:rsid w:val="00F70096"/>
    <w:rsid w:val="00F700E1"/>
    <w:rsid w:val="00F70161"/>
    <w:rsid w:val="00F7018C"/>
    <w:rsid w:val="00F701C5"/>
    <w:rsid w:val="00F70261"/>
    <w:rsid w:val="00F703CC"/>
    <w:rsid w:val="00F70498"/>
    <w:rsid w:val="00F704F5"/>
    <w:rsid w:val="00F705CE"/>
    <w:rsid w:val="00F705EE"/>
    <w:rsid w:val="00F706CD"/>
    <w:rsid w:val="00F706CF"/>
    <w:rsid w:val="00F707E3"/>
    <w:rsid w:val="00F7082B"/>
    <w:rsid w:val="00F709CC"/>
    <w:rsid w:val="00F70A43"/>
    <w:rsid w:val="00F70A89"/>
    <w:rsid w:val="00F70E09"/>
    <w:rsid w:val="00F70E1C"/>
    <w:rsid w:val="00F70FAD"/>
    <w:rsid w:val="00F70FCA"/>
    <w:rsid w:val="00F71084"/>
    <w:rsid w:val="00F71106"/>
    <w:rsid w:val="00F7111C"/>
    <w:rsid w:val="00F71182"/>
    <w:rsid w:val="00F71374"/>
    <w:rsid w:val="00F7154A"/>
    <w:rsid w:val="00F715CB"/>
    <w:rsid w:val="00F715D2"/>
    <w:rsid w:val="00F7165B"/>
    <w:rsid w:val="00F71670"/>
    <w:rsid w:val="00F716A9"/>
    <w:rsid w:val="00F716CB"/>
    <w:rsid w:val="00F716EA"/>
    <w:rsid w:val="00F71725"/>
    <w:rsid w:val="00F71772"/>
    <w:rsid w:val="00F717E4"/>
    <w:rsid w:val="00F717F8"/>
    <w:rsid w:val="00F7180A"/>
    <w:rsid w:val="00F71816"/>
    <w:rsid w:val="00F7192F"/>
    <w:rsid w:val="00F7193C"/>
    <w:rsid w:val="00F7196F"/>
    <w:rsid w:val="00F71976"/>
    <w:rsid w:val="00F71A9A"/>
    <w:rsid w:val="00F71B6D"/>
    <w:rsid w:val="00F71C86"/>
    <w:rsid w:val="00F71D1C"/>
    <w:rsid w:val="00F71D7D"/>
    <w:rsid w:val="00F71DD1"/>
    <w:rsid w:val="00F71DF3"/>
    <w:rsid w:val="00F71F1A"/>
    <w:rsid w:val="00F71F1C"/>
    <w:rsid w:val="00F72003"/>
    <w:rsid w:val="00F7215E"/>
    <w:rsid w:val="00F721AD"/>
    <w:rsid w:val="00F72491"/>
    <w:rsid w:val="00F7249C"/>
    <w:rsid w:val="00F724DB"/>
    <w:rsid w:val="00F724F0"/>
    <w:rsid w:val="00F725C3"/>
    <w:rsid w:val="00F72648"/>
    <w:rsid w:val="00F72671"/>
    <w:rsid w:val="00F7269B"/>
    <w:rsid w:val="00F726AF"/>
    <w:rsid w:val="00F72836"/>
    <w:rsid w:val="00F728A8"/>
    <w:rsid w:val="00F72990"/>
    <w:rsid w:val="00F7299D"/>
    <w:rsid w:val="00F72A7C"/>
    <w:rsid w:val="00F72AD8"/>
    <w:rsid w:val="00F72B45"/>
    <w:rsid w:val="00F72BA5"/>
    <w:rsid w:val="00F72BAE"/>
    <w:rsid w:val="00F72BE5"/>
    <w:rsid w:val="00F72D5D"/>
    <w:rsid w:val="00F72D90"/>
    <w:rsid w:val="00F72DCE"/>
    <w:rsid w:val="00F72DFF"/>
    <w:rsid w:val="00F72E93"/>
    <w:rsid w:val="00F72EC3"/>
    <w:rsid w:val="00F72F9E"/>
    <w:rsid w:val="00F72FBE"/>
    <w:rsid w:val="00F72FC2"/>
    <w:rsid w:val="00F7307C"/>
    <w:rsid w:val="00F731B3"/>
    <w:rsid w:val="00F731E0"/>
    <w:rsid w:val="00F731F3"/>
    <w:rsid w:val="00F731F4"/>
    <w:rsid w:val="00F7321B"/>
    <w:rsid w:val="00F73287"/>
    <w:rsid w:val="00F73359"/>
    <w:rsid w:val="00F7335A"/>
    <w:rsid w:val="00F73393"/>
    <w:rsid w:val="00F733BC"/>
    <w:rsid w:val="00F733C2"/>
    <w:rsid w:val="00F734E0"/>
    <w:rsid w:val="00F73512"/>
    <w:rsid w:val="00F73644"/>
    <w:rsid w:val="00F738C9"/>
    <w:rsid w:val="00F73925"/>
    <w:rsid w:val="00F73948"/>
    <w:rsid w:val="00F739AC"/>
    <w:rsid w:val="00F739B5"/>
    <w:rsid w:val="00F73A78"/>
    <w:rsid w:val="00F73AAC"/>
    <w:rsid w:val="00F73AD4"/>
    <w:rsid w:val="00F73D8E"/>
    <w:rsid w:val="00F73DD9"/>
    <w:rsid w:val="00F73E66"/>
    <w:rsid w:val="00F73E7D"/>
    <w:rsid w:val="00F73EAF"/>
    <w:rsid w:val="00F73F07"/>
    <w:rsid w:val="00F73F50"/>
    <w:rsid w:val="00F73F52"/>
    <w:rsid w:val="00F73FC7"/>
    <w:rsid w:val="00F73FD0"/>
    <w:rsid w:val="00F740B4"/>
    <w:rsid w:val="00F741A3"/>
    <w:rsid w:val="00F741DC"/>
    <w:rsid w:val="00F742C5"/>
    <w:rsid w:val="00F74304"/>
    <w:rsid w:val="00F7433B"/>
    <w:rsid w:val="00F74413"/>
    <w:rsid w:val="00F7445C"/>
    <w:rsid w:val="00F744C7"/>
    <w:rsid w:val="00F74542"/>
    <w:rsid w:val="00F745F0"/>
    <w:rsid w:val="00F74619"/>
    <w:rsid w:val="00F74719"/>
    <w:rsid w:val="00F7474B"/>
    <w:rsid w:val="00F74810"/>
    <w:rsid w:val="00F74839"/>
    <w:rsid w:val="00F7488A"/>
    <w:rsid w:val="00F7495F"/>
    <w:rsid w:val="00F749D1"/>
    <w:rsid w:val="00F74A14"/>
    <w:rsid w:val="00F74A75"/>
    <w:rsid w:val="00F74B0E"/>
    <w:rsid w:val="00F74BF0"/>
    <w:rsid w:val="00F74C00"/>
    <w:rsid w:val="00F74C45"/>
    <w:rsid w:val="00F74C8C"/>
    <w:rsid w:val="00F74E4A"/>
    <w:rsid w:val="00F74E88"/>
    <w:rsid w:val="00F74F50"/>
    <w:rsid w:val="00F75148"/>
    <w:rsid w:val="00F75265"/>
    <w:rsid w:val="00F75443"/>
    <w:rsid w:val="00F7545D"/>
    <w:rsid w:val="00F75484"/>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56"/>
    <w:rsid w:val="00F7627C"/>
    <w:rsid w:val="00F76310"/>
    <w:rsid w:val="00F7632B"/>
    <w:rsid w:val="00F76359"/>
    <w:rsid w:val="00F76387"/>
    <w:rsid w:val="00F763C0"/>
    <w:rsid w:val="00F763EE"/>
    <w:rsid w:val="00F76438"/>
    <w:rsid w:val="00F76473"/>
    <w:rsid w:val="00F764A0"/>
    <w:rsid w:val="00F765CD"/>
    <w:rsid w:val="00F76737"/>
    <w:rsid w:val="00F76901"/>
    <w:rsid w:val="00F76932"/>
    <w:rsid w:val="00F769A2"/>
    <w:rsid w:val="00F769F3"/>
    <w:rsid w:val="00F76A57"/>
    <w:rsid w:val="00F76A8A"/>
    <w:rsid w:val="00F76A9A"/>
    <w:rsid w:val="00F76AF8"/>
    <w:rsid w:val="00F76B0D"/>
    <w:rsid w:val="00F76B45"/>
    <w:rsid w:val="00F76CEF"/>
    <w:rsid w:val="00F76E9E"/>
    <w:rsid w:val="00F76ECC"/>
    <w:rsid w:val="00F76EE7"/>
    <w:rsid w:val="00F76F71"/>
    <w:rsid w:val="00F771ED"/>
    <w:rsid w:val="00F7726B"/>
    <w:rsid w:val="00F773AE"/>
    <w:rsid w:val="00F77596"/>
    <w:rsid w:val="00F775A0"/>
    <w:rsid w:val="00F776B2"/>
    <w:rsid w:val="00F776B7"/>
    <w:rsid w:val="00F776DA"/>
    <w:rsid w:val="00F777AB"/>
    <w:rsid w:val="00F77803"/>
    <w:rsid w:val="00F778E7"/>
    <w:rsid w:val="00F779A0"/>
    <w:rsid w:val="00F779CE"/>
    <w:rsid w:val="00F77A2E"/>
    <w:rsid w:val="00F77A8E"/>
    <w:rsid w:val="00F77AAB"/>
    <w:rsid w:val="00F77AC5"/>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3F"/>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7D"/>
    <w:rsid w:val="00F80CF3"/>
    <w:rsid w:val="00F80D19"/>
    <w:rsid w:val="00F80D43"/>
    <w:rsid w:val="00F80E0A"/>
    <w:rsid w:val="00F80E58"/>
    <w:rsid w:val="00F80E6A"/>
    <w:rsid w:val="00F80EED"/>
    <w:rsid w:val="00F80EFC"/>
    <w:rsid w:val="00F80F48"/>
    <w:rsid w:val="00F80FC0"/>
    <w:rsid w:val="00F81030"/>
    <w:rsid w:val="00F81097"/>
    <w:rsid w:val="00F810E0"/>
    <w:rsid w:val="00F8140C"/>
    <w:rsid w:val="00F81483"/>
    <w:rsid w:val="00F81515"/>
    <w:rsid w:val="00F81583"/>
    <w:rsid w:val="00F815F2"/>
    <w:rsid w:val="00F816B2"/>
    <w:rsid w:val="00F81709"/>
    <w:rsid w:val="00F8192B"/>
    <w:rsid w:val="00F81960"/>
    <w:rsid w:val="00F81A28"/>
    <w:rsid w:val="00F81BD6"/>
    <w:rsid w:val="00F81CBA"/>
    <w:rsid w:val="00F81CF0"/>
    <w:rsid w:val="00F81D6E"/>
    <w:rsid w:val="00F81E7C"/>
    <w:rsid w:val="00F81E99"/>
    <w:rsid w:val="00F81F1F"/>
    <w:rsid w:val="00F82036"/>
    <w:rsid w:val="00F82085"/>
    <w:rsid w:val="00F820B8"/>
    <w:rsid w:val="00F820CC"/>
    <w:rsid w:val="00F821E8"/>
    <w:rsid w:val="00F821F3"/>
    <w:rsid w:val="00F822AC"/>
    <w:rsid w:val="00F822D7"/>
    <w:rsid w:val="00F82330"/>
    <w:rsid w:val="00F8240E"/>
    <w:rsid w:val="00F8242A"/>
    <w:rsid w:val="00F824C2"/>
    <w:rsid w:val="00F82647"/>
    <w:rsid w:val="00F826BE"/>
    <w:rsid w:val="00F827A6"/>
    <w:rsid w:val="00F82820"/>
    <w:rsid w:val="00F82A1C"/>
    <w:rsid w:val="00F82A9E"/>
    <w:rsid w:val="00F82AC8"/>
    <w:rsid w:val="00F82BB0"/>
    <w:rsid w:val="00F82BE7"/>
    <w:rsid w:val="00F82C47"/>
    <w:rsid w:val="00F82CA6"/>
    <w:rsid w:val="00F82CBE"/>
    <w:rsid w:val="00F82CC7"/>
    <w:rsid w:val="00F82CD9"/>
    <w:rsid w:val="00F82D86"/>
    <w:rsid w:val="00F82D90"/>
    <w:rsid w:val="00F82ED5"/>
    <w:rsid w:val="00F82F1A"/>
    <w:rsid w:val="00F82F48"/>
    <w:rsid w:val="00F82FA8"/>
    <w:rsid w:val="00F82FBB"/>
    <w:rsid w:val="00F8300D"/>
    <w:rsid w:val="00F83038"/>
    <w:rsid w:val="00F8303C"/>
    <w:rsid w:val="00F83118"/>
    <w:rsid w:val="00F83157"/>
    <w:rsid w:val="00F8321B"/>
    <w:rsid w:val="00F832D4"/>
    <w:rsid w:val="00F83429"/>
    <w:rsid w:val="00F834FE"/>
    <w:rsid w:val="00F83528"/>
    <w:rsid w:val="00F83555"/>
    <w:rsid w:val="00F836A3"/>
    <w:rsid w:val="00F83740"/>
    <w:rsid w:val="00F8388B"/>
    <w:rsid w:val="00F83896"/>
    <w:rsid w:val="00F838BB"/>
    <w:rsid w:val="00F8394B"/>
    <w:rsid w:val="00F83B14"/>
    <w:rsid w:val="00F83B16"/>
    <w:rsid w:val="00F83BA9"/>
    <w:rsid w:val="00F83BB6"/>
    <w:rsid w:val="00F83C29"/>
    <w:rsid w:val="00F83C5B"/>
    <w:rsid w:val="00F83CA3"/>
    <w:rsid w:val="00F83CFA"/>
    <w:rsid w:val="00F83E6D"/>
    <w:rsid w:val="00F83E84"/>
    <w:rsid w:val="00F83EAD"/>
    <w:rsid w:val="00F83EF9"/>
    <w:rsid w:val="00F83F8A"/>
    <w:rsid w:val="00F83FD9"/>
    <w:rsid w:val="00F84004"/>
    <w:rsid w:val="00F8407B"/>
    <w:rsid w:val="00F840EA"/>
    <w:rsid w:val="00F8416F"/>
    <w:rsid w:val="00F841A9"/>
    <w:rsid w:val="00F841C9"/>
    <w:rsid w:val="00F8427B"/>
    <w:rsid w:val="00F84300"/>
    <w:rsid w:val="00F84308"/>
    <w:rsid w:val="00F8433C"/>
    <w:rsid w:val="00F84368"/>
    <w:rsid w:val="00F84384"/>
    <w:rsid w:val="00F84406"/>
    <w:rsid w:val="00F84443"/>
    <w:rsid w:val="00F84444"/>
    <w:rsid w:val="00F8444B"/>
    <w:rsid w:val="00F84451"/>
    <w:rsid w:val="00F8448C"/>
    <w:rsid w:val="00F84499"/>
    <w:rsid w:val="00F844FF"/>
    <w:rsid w:val="00F84559"/>
    <w:rsid w:val="00F84727"/>
    <w:rsid w:val="00F84747"/>
    <w:rsid w:val="00F84806"/>
    <w:rsid w:val="00F849EB"/>
    <w:rsid w:val="00F84A72"/>
    <w:rsid w:val="00F84A79"/>
    <w:rsid w:val="00F84B63"/>
    <w:rsid w:val="00F84B7B"/>
    <w:rsid w:val="00F84BB0"/>
    <w:rsid w:val="00F84C5F"/>
    <w:rsid w:val="00F84C6E"/>
    <w:rsid w:val="00F84D40"/>
    <w:rsid w:val="00F84F2E"/>
    <w:rsid w:val="00F84F71"/>
    <w:rsid w:val="00F84F89"/>
    <w:rsid w:val="00F8518E"/>
    <w:rsid w:val="00F851AF"/>
    <w:rsid w:val="00F85218"/>
    <w:rsid w:val="00F8523A"/>
    <w:rsid w:val="00F8524F"/>
    <w:rsid w:val="00F8532A"/>
    <w:rsid w:val="00F85533"/>
    <w:rsid w:val="00F85549"/>
    <w:rsid w:val="00F855C6"/>
    <w:rsid w:val="00F8562A"/>
    <w:rsid w:val="00F85733"/>
    <w:rsid w:val="00F857FD"/>
    <w:rsid w:val="00F8580B"/>
    <w:rsid w:val="00F85871"/>
    <w:rsid w:val="00F85880"/>
    <w:rsid w:val="00F858A9"/>
    <w:rsid w:val="00F858FF"/>
    <w:rsid w:val="00F8590E"/>
    <w:rsid w:val="00F85966"/>
    <w:rsid w:val="00F85AB3"/>
    <w:rsid w:val="00F85ABB"/>
    <w:rsid w:val="00F85B5E"/>
    <w:rsid w:val="00F85BCE"/>
    <w:rsid w:val="00F85C08"/>
    <w:rsid w:val="00F85D2E"/>
    <w:rsid w:val="00F85E00"/>
    <w:rsid w:val="00F85F61"/>
    <w:rsid w:val="00F86061"/>
    <w:rsid w:val="00F8609B"/>
    <w:rsid w:val="00F860CE"/>
    <w:rsid w:val="00F8613F"/>
    <w:rsid w:val="00F86256"/>
    <w:rsid w:val="00F862CB"/>
    <w:rsid w:val="00F8631E"/>
    <w:rsid w:val="00F86383"/>
    <w:rsid w:val="00F86450"/>
    <w:rsid w:val="00F86488"/>
    <w:rsid w:val="00F8648E"/>
    <w:rsid w:val="00F86542"/>
    <w:rsid w:val="00F86629"/>
    <w:rsid w:val="00F86664"/>
    <w:rsid w:val="00F86668"/>
    <w:rsid w:val="00F866C2"/>
    <w:rsid w:val="00F86797"/>
    <w:rsid w:val="00F86820"/>
    <w:rsid w:val="00F86869"/>
    <w:rsid w:val="00F868FB"/>
    <w:rsid w:val="00F86984"/>
    <w:rsid w:val="00F869A1"/>
    <w:rsid w:val="00F86A43"/>
    <w:rsid w:val="00F86B39"/>
    <w:rsid w:val="00F86B80"/>
    <w:rsid w:val="00F86B85"/>
    <w:rsid w:val="00F86BE1"/>
    <w:rsid w:val="00F86BF7"/>
    <w:rsid w:val="00F86C43"/>
    <w:rsid w:val="00F86C7A"/>
    <w:rsid w:val="00F86C92"/>
    <w:rsid w:val="00F86CC8"/>
    <w:rsid w:val="00F86CFE"/>
    <w:rsid w:val="00F86D37"/>
    <w:rsid w:val="00F86DBE"/>
    <w:rsid w:val="00F86DFA"/>
    <w:rsid w:val="00F86E97"/>
    <w:rsid w:val="00F86F74"/>
    <w:rsid w:val="00F86F7C"/>
    <w:rsid w:val="00F870BA"/>
    <w:rsid w:val="00F87235"/>
    <w:rsid w:val="00F8725B"/>
    <w:rsid w:val="00F872D9"/>
    <w:rsid w:val="00F87341"/>
    <w:rsid w:val="00F8735A"/>
    <w:rsid w:val="00F87420"/>
    <w:rsid w:val="00F87492"/>
    <w:rsid w:val="00F87502"/>
    <w:rsid w:val="00F875C7"/>
    <w:rsid w:val="00F875E2"/>
    <w:rsid w:val="00F87609"/>
    <w:rsid w:val="00F87691"/>
    <w:rsid w:val="00F876BA"/>
    <w:rsid w:val="00F876DB"/>
    <w:rsid w:val="00F876E7"/>
    <w:rsid w:val="00F87718"/>
    <w:rsid w:val="00F87953"/>
    <w:rsid w:val="00F879A2"/>
    <w:rsid w:val="00F87A67"/>
    <w:rsid w:val="00F87AA9"/>
    <w:rsid w:val="00F87AD3"/>
    <w:rsid w:val="00F87AF3"/>
    <w:rsid w:val="00F87B95"/>
    <w:rsid w:val="00F87BD7"/>
    <w:rsid w:val="00F87C3A"/>
    <w:rsid w:val="00F87C79"/>
    <w:rsid w:val="00F87CB9"/>
    <w:rsid w:val="00F87DCA"/>
    <w:rsid w:val="00F87DE1"/>
    <w:rsid w:val="00F87E02"/>
    <w:rsid w:val="00F87EAD"/>
    <w:rsid w:val="00F87F8D"/>
    <w:rsid w:val="00F87FDE"/>
    <w:rsid w:val="00F900BB"/>
    <w:rsid w:val="00F9010D"/>
    <w:rsid w:val="00F9018B"/>
    <w:rsid w:val="00F903E0"/>
    <w:rsid w:val="00F90493"/>
    <w:rsid w:val="00F904DB"/>
    <w:rsid w:val="00F905F1"/>
    <w:rsid w:val="00F9061F"/>
    <w:rsid w:val="00F90633"/>
    <w:rsid w:val="00F9064B"/>
    <w:rsid w:val="00F9077D"/>
    <w:rsid w:val="00F9084E"/>
    <w:rsid w:val="00F90893"/>
    <w:rsid w:val="00F908FB"/>
    <w:rsid w:val="00F9099E"/>
    <w:rsid w:val="00F90A44"/>
    <w:rsid w:val="00F90A80"/>
    <w:rsid w:val="00F90A94"/>
    <w:rsid w:val="00F90B37"/>
    <w:rsid w:val="00F90B89"/>
    <w:rsid w:val="00F90BC5"/>
    <w:rsid w:val="00F90BE5"/>
    <w:rsid w:val="00F90EE8"/>
    <w:rsid w:val="00F90F94"/>
    <w:rsid w:val="00F910E0"/>
    <w:rsid w:val="00F9115B"/>
    <w:rsid w:val="00F912FD"/>
    <w:rsid w:val="00F912FF"/>
    <w:rsid w:val="00F91383"/>
    <w:rsid w:val="00F913AD"/>
    <w:rsid w:val="00F913BC"/>
    <w:rsid w:val="00F913D7"/>
    <w:rsid w:val="00F913F2"/>
    <w:rsid w:val="00F91408"/>
    <w:rsid w:val="00F91461"/>
    <w:rsid w:val="00F914BC"/>
    <w:rsid w:val="00F9159E"/>
    <w:rsid w:val="00F9159F"/>
    <w:rsid w:val="00F915FA"/>
    <w:rsid w:val="00F916B3"/>
    <w:rsid w:val="00F91751"/>
    <w:rsid w:val="00F91767"/>
    <w:rsid w:val="00F917C1"/>
    <w:rsid w:val="00F91873"/>
    <w:rsid w:val="00F91AA5"/>
    <w:rsid w:val="00F91B76"/>
    <w:rsid w:val="00F91BBD"/>
    <w:rsid w:val="00F91D06"/>
    <w:rsid w:val="00F91D49"/>
    <w:rsid w:val="00F91D51"/>
    <w:rsid w:val="00F91DB1"/>
    <w:rsid w:val="00F91DEF"/>
    <w:rsid w:val="00F91DF8"/>
    <w:rsid w:val="00F91EF0"/>
    <w:rsid w:val="00F91F36"/>
    <w:rsid w:val="00F91F95"/>
    <w:rsid w:val="00F91FAD"/>
    <w:rsid w:val="00F91FD8"/>
    <w:rsid w:val="00F92085"/>
    <w:rsid w:val="00F92144"/>
    <w:rsid w:val="00F921B2"/>
    <w:rsid w:val="00F921BD"/>
    <w:rsid w:val="00F9223E"/>
    <w:rsid w:val="00F92279"/>
    <w:rsid w:val="00F92349"/>
    <w:rsid w:val="00F9236B"/>
    <w:rsid w:val="00F92415"/>
    <w:rsid w:val="00F924E4"/>
    <w:rsid w:val="00F92799"/>
    <w:rsid w:val="00F927CB"/>
    <w:rsid w:val="00F92819"/>
    <w:rsid w:val="00F92AC8"/>
    <w:rsid w:val="00F92BD8"/>
    <w:rsid w:val="00F92C05"/>
    <w:rsid w:val="00F92CA8"/>
    <w:rsid w:val="00F92CB5"/>
    <w:rsid w:val="00F92CBE"/>
    <w:rsid w:val="00F92E18"/>
    <w:rsid w:val="00F92E19"/>
    <w:rsid w:val="00F92FCB"/>
    <w:rsid w:val="00F92FCC"/>
    <w:rsid w:val="00F92FEC"/>
    <w:rsid w:val="00F930D6"/>
    <w:rsid w:val="00F93132"/>
    <w:rsid w:val="00F931B3"/>
    <w:rsid w:val="00F93245"/>
    <w:rsid w:val="00F93350"/>
    <w:rsid w:val="00F93376"/>
    <w:rsid w:val="00F934A8"/>
    <w:rsid w:val="00F93592"/>
    <w:rsid w:val="00F93748"/>
    <w:rsid w:val="00F93819"/>
    <w:rsid w:val="00F93842"/>
    <w:rsid w:val="00F93907"/>
    <w:rsid w:val="00F939C5"/>
    <w:rsid w:val="00F93A5F"/>
    <w:rsid w:val="00F93BB4"/>
    <w:rsid w:val="00F93BEF"/>
    <w:rsid w:val="00F93C4E"/>
    <w:rsid w:val="00F93CD3"/>
    <w:rsid w:val="00F93CDC"/>
    <w:rsid w:val="00F93CFD"/>
    <w:rsid w:val="00F93D52"/>
    <w:rsid w:val="00F93D5D"/>
    <w:rsid w:val="00F93DA1"/>
    <w:rsid w:val="00F93DE1"/>
    <w:rsid w:val="00F93E44"/>
    <w:rsid w:val="00F93ECB"/>
    <w:rsid w:val="00F93F5F"/>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6A2"/>
    <w:rsid w:val="00F946C4"/>
    <w:rsid w:val="00F94791"/>
    <w:rsid w:val="00F947C2"/>
    <w:rsid w:val="00F948A1"/>
    <w:rsid w:val="00F948EF"/>
    <w:rsid w:val="00F9498E"/>
    <w:rsid w:val="00F94A80"/>
    <w:rsid w:val="00F94A95"/>
    <w:rsid w:val="00F94B44"/>
    <w:rsid w:val="00F94BA7"/>
    <w:rsid w:val="00F94BFE"/>
    <w:rsid w:val="00F94C25"/>
    <w:rsid w:val="00F94C8A"/>
    <w:rsid w:val="00F94CCB"/>
    <w:rsid w:val="00F94DD9"/>
    <w:rsid w:val="00F94E44"/>
    <w:rsid w:val="00F94E5B"/>
    <w:rsid w:val="00F94EAC"/>
    <w:rsid w:val="00F94EC3"/>
    <w:rsid w:val="00F94EFA"/>
    <w:rsid w:val="00F9503C"/>
    <w:rsid w:val="00F9509E"/>
    <w:rsid w:val="00F9511A"/>
    <w:rsid w:val="00F9517D"/>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5F88"/>
    <w:rsid w:val="00F9602A"/>
    <w:rsid w:val="00F96143"/>
    <w:rsid w:val="00F96199"/>
    <w:rsid w:val="00F962E4"/>
    <w:rsid w:val="00F962EA"/>
    <w:rsid w:val="00F96385"/>
    <w:rsid w:val="00F963B5"/>
    <w:rsid w:val="00F9646B"/>
    <w:rsid w:val="00F964DA"/>
    <w:rsid w:val="00F965A5"/>
    <w:rsid w:val="00F965A7"/>
    <w:rsid w:val="00F965B5"/>
    <w:rsid w:val="00F9664F"/>
    <w:rsid w:val="00F9670E"/>
    <w:rsid w:val="00F9674B"/>
    <w:rsid w:val="00F9675C"/>
    <w:rsid w:val="00F967C2"/>
    <w:rsid w:val="00F9684D"/>
    <w:rsid w:val="00F968D8"/>
    <w:rsid w:val="00F9692B"/>
    <w:rsid w:val="00F9696C"/>
    <w:rsid w:val="00F969BE"/>
    <w:rsid w:val="00F96C96"/>
    <w:rsid w:val="00F96CB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57"/>
    <w:rsid w:val="00F9756D"/>
    <w:rsid w:val="00F975B0"/>
    <w:rsid w:val="00F976D6"/>
    <w:rsid w:val="00F977AD"/>
    <w:rsid w:val="00F97808"/>
    <w:rsid w:val="00F97829"/>
    <w:rsid w:val="00F9782E"/>
    <w:rsid w:val="00F97839"/>
    <w:rsid w:val="00F9785A"/>
    <w:rsid w:val="00F978D5"/>
    <w:rsid w:val="00F978FB"/>
    <w:rsid w:val="00F97955"/>
    <w:rsid w:val="00F97960"/>
    <w:rsid w:val="00F97AD0"/>
    <w:rsid w:val="00F97B5D"/>
    <w:rsid w:val="00F97BE2"/>
    <w:rsid w:val="00F97C71"/>
    <w:rsid w:val="00F97D4A"/>
    <w:rsid w:val="00F97E9C"/>
    <w:rsid w:val="00F97F3E"/>
    <w:rsid w:val="00F97F68"/>
    <w:rsid w:val="00FA009C"/>
    <w:rsid w:val="00FA0171"/>
    <w:rsid w:val="00FA01CB"/>
    <w:rsid w:val="00FA0210"/>
    <w:rsid w:val="00FA02EE"/>
    <w:rsid w:val="00FA0415"/>
    <w:rsid w:val="00FA0571"/>
    <w:rsid w:val="00FA05C9"/>
    <w:rsid w:val="00FA07C0"/>
    <w:rsid w:val="00FA081C"/>
    <w:rsid w:val="00FA08AB"/>
    <w:rsid w:val="00FA08B7"/>
    <w:rsid w:val="00FA094F"/>
    <w:rsid w:val="00FA099A"/>
    <w:rsid w:val="00FA0AE2"/>
    <w:rsid w:val="00FA0B2C"/>
    <w:rsid w:val="00FA0BCE"/>
    <w:rsid w:val="00FA0CFA"/>
    <w:rsid w:val="00FA0D07"/>
    <w:rsid w:val="00FA0D18"/>
    <w:rsid w:val="00FA0E6D"/>
    <w:rsid w:val="00FA0F76"/>
    <w:rsid w:val="00FA0F94"/>
    <w:rsid w:val="00FA0FC0"/>
    <w:rsid w:val="00FA100D"/>
    <w:rsid w:val="00FA1025"/>
    <w:rsid w:val="00FA1039"/>
    <w:rsid w:val="00FA1085"/>
    <w:rsid w:val="00FA11A5"/>
    <w:rsid w:val="00FA1248"/>
    <w:rsid w:val="00FA1251"/>
    <w:rsid w:val="00FA12EB"/>
    <w:rsid w:val="00FA12F8"/>
    <w:rsid w:val="00FA141D"/>
    <w:rsid w:val="00FA14A9"/>
    <w:rsid w:val="00FA14E9"/>
    <w:rsid w:val="00FA1509"/>
    <w:rsid w:val="00FA1539"/>
    <w:rsid w:val="00FA15B8"/>
    <w:rsid w:val="00FA15FC"/>
    <w:rsid w:val="00FA16E6"/>
    <w:rsid w:val="00FA17EA"/>
    <w:rsid w:val="00FA19A1"/>
    <w:rsid w:val="00FA1A5B"/>
    <w:rsid w:val="00FA1A7F"/>
    <w:rsid w:val="00FA1B19"/>
    <w:rsid w:val="00FA1B9F"/>
    <w:rsid w:val="00FA1CAD"/>
    <w:rsid w:val="00FA1D09"/>
    <w:rsid w:val="00FA1D45"/>
    <w:rsid w:val="00FA1DE1"/>
    <w:rsid w:val="00FA1F33"/>
    <w:rsid w:val="00FA1FBF"/>
    <w:rsid w:val="00FA1FC7"/>
    <w:rsid w:val="00FA2002"/>
    <w:rsid w:val="00FA219F"/>
    <w:rsid w:val="00FA21D0"/>
    <w:rsid w:val="00FA220E"/>
    <w:rsid w:val="00FA224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2E98"/>
    <w:rsid w:val="00FA2F05"/>
    <w:rsid w:val="00FA2F90"/>
    <w:rsid w:val="00FA302F"/>
    <w:rsid w:val="00FA304D"/>
    <w:rsid w:val="00FA304F"/>
    <w:rsid w:val="00FA3083"/>
    <w:rsid w:val="00FA317C"/>
    <w:rsid w:val="00FA319B"/>
    <w:rsid w:val="00FA31E6"/>
    <w:rsid w:val="00FA324A"/>
    <w:rsid w:val="00FA32A7"/>
    <w:rsid w:val="00FA32C9"/>
    <w:rsid w:val="00FA3389"/>
    <w:rsid w:val="00FA33D8"/>
    <w:rsid w:val="00FA33DB"/>
    <w:rsid w:val="00FA33F2"/>
    <w:rsid w:val="00FA341A"/>
    <w:rsid w:val="00FA3426"/>
    <w:rsid w:val="00FA34BA"/>
    <w:rsid w:val="00FA354B"/>
    <w:rsid w:val="00FA356B"/>
    <w:rsid w:val="00FA3615"/>
    <w:rsid w:val="00FA3675"/>
    <w:rsid w:val="00FA36E5"/>
    <w:rsid w:val="00FA36F0"/>
    <w:rsid w:val="00FA36F6"/>
    <w:rsid w:val="00FA377F"/>
    <w:rsid w:val="00FA37CF"/>
    <w:rsid w:val="00FA37D9"/>
    <w:rsid w:val="00FA3829"/>
    <w:rsid w:val="00FA395B"/>
    <w:rsid w:val="00FA3A18"/>
    <w:rsid w:val="00FA3A42"/>
    <w:rsid w:val="00FA3B63"/>
    <w:rsid w:val="00FA3C53"/>
    <w:rsid w:val="00FA3C86"/>
    <w:rsid w:val="00FA3CB8"/>
    <w:rsid w:val="00FA3D90"/>
    <w:rsid w:val="00FA3DAB"/>
    <w:rsid w:val="00FA3E30"/>
    <w:rsid w:val="00FA3F46"/>
    <w:rsid w:val="00FA3F5D"/>
    <w:rsid w:val="00FA3FDA"/>
    <w:rsid w:val="00FA4036"/>
    <w:rsid w:val="00FA4193"/>
    <w:rsid w:val="00FA41A2"/>
    <w:rsid w:val="00FA42D9"/>
    <w:rsid w:val="00FA4319"/>
    <w:rsid w:val="00FA4332"/>
    <w:rsid w:val="00FA4334"/>
    <w:rsid w:val="00FA4353"/>
    <w:rsid w:val="00FA4366"/>
    <w:rsid w:val="00FA43A2"/>
    <w:rsid w:val="00FA43BF"/>
    <w:rsid w:val="00FA43C7"/>
    <w:rsid w:val="00FA43F2"/>
    <w:rsid w:val="00FA4405"/>
    <w:rsid w:val="00FA4413"/>
    <w:rsid w:val="00FA453F"/>
    <w:rsid w:val="00FA466D"/>
    <w:rsid w:val="00FA46CF"/>
    <w:rsid w:val="00FA4830"/>
    <w:rsid w:val="00FA48DD"/>
    <w:rsid w:val="00FA4978"/>
    <w:rsid w:val="00FA4A36"/>
    <w:rsid w:val="00FA4A49"/>
    <w:rsid w:val="00FA4A80"/>
    <w:rsid w:val="00FA4AE5"/>
    <w:rsid w:val="00FA4B29"/>
    <w:rsid w:val="00FA4BA1"/>
    <w:rsid w:val="00FA4C20"/>
    <w:rsid w:val="00FA4CD4"/>
    <w:rsid w:val="00FA4D86"/>
    <w:rsid w:val="00FA4DB3"/>
    <w:rsid w:val="00FA4E21"/>
    <w:rsid w:val="00FA4ECA"/>
    <w:rsid w:val="00FA4EFB"/>
    <w:rsid w:val="00FA4FE0"/>
    <w:rsid w:val="00FA505A"/>
    <w:rsid w:val="00FA5096"/>
    <w:rsid w:val="00FA50B7"/>
    <w:rsid w:val="00FA50BD"/>
    <w:rsid w:val="00FA50EC"/>
    <w:rsid w:val="00FA51CD"/>
    <w:rsid w:val="00FA52B3"/>
    <w:rsid w:val="00FA5367"/>
    <w:rsid w:val="00FA53DE"/>
    <w:rsid w:val="00FA5427"/>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B97"/>
    <w:rsid w:val="00FA5C0F"/>
    <w:rsid w:val="00FA5C1C"/>
    <w:rsid w:val="00FA5CB6"/>
    <w:rsid w:val="00FA5D11"/>
    <w:rsid w:val="00FA5DC1"/>
    <w:rsid w:val="00FA5FA7"/>
    <w:rsid w:val="00FA603C"/>
    <w:rsid w:val="00FA60B6"/>
    <w:rsid w:val="00FA610F"/>
    <w:rsid w:val="00FA611E"/>
    <w:rsid w:val="00FA61A1"/>
    <w:rsid w:val="00FA61B0"/>
    <w:rsid w:val="00FA61DF"/>
    <w:rsid w:val="00FA62EB"/>
    <w:rsid w:val="00FA6350"/>
    <w:rsid w:val="00FA6445"/>
    <w:rsid w:val="00FA6517"/>
    <w:rsid w:val="00FA65BC"/>
    <w:rsid w:val="00FA65ED"/>
    <w:rsid w:val="00FA664F"/>
    <w:rsid w:val="00FA6841"/>
    <w:rsid w:val="00FA6866"/>
    <w:rsid w:val="00FA6869"/>
    <w:rsid w:val="00FA68D9"/>
    <w:rsid w:val="00FA6960"/>
    <w:rsid w:val="00FA6965"/>
    <w:rsid w:val="00FA69F4"/>
    <w:rsid w:val="00FA6A0D"/>
    <w:rsid w:val="00FA6AF8"/>
    <w:rsid w:val="00FA6B35"/>
    <w:rsid w:val="00FA6B96"/>
    <w:rsid w:val="00FA6C14"/>
    <w:rsid w:val="00FA6D0D"/>
    <w:rsid w:val="00FA6D80"/>
    <w:rsid w:val="00FA6E45"/>
    <w:rsid w:val="00FA6E73"/>
    <w:rsid w:val="00FA6F57"/>
    <w:rsid w:val="00FA70AA"/>
    <w:rsid w:val="00FA70B6"/>
    <w:rsid w:val="00FA7107"/>
    <w:rsid w:val="00FA7177"/>
    <w:rsid w:val="00FA7186"/>
    <w:rsid w:val="00FA71F6"/>
    <w:rsid w:val="00FA7278"/>
    <w:rsid w:val="00FA7279"/>
    <w:rsid w:val="00FA7286"/>
    <w:rsid w:val="00FA72D3"/>
    <w:rsid w:val="00FA72D5"/>
    <w:rsid w:val="00FA7328"/>
    <w:rsid w:val="00FA73D8"/>
    <w:rsid w:val="00FA7415"/>
    <w:rsid w:val="00FA74C9"/>
    <w:rsid w:val="00FA754F"/>
    <w:rsid w:val="00FA7686"/>
    <w:rsid w:val="00FA7706"/>
    <w:rsid w:val="00FA7771"/>
    <w:rsid w:val="00FA7777"/>
    <w:rsid w:val="00FA784D"/>
    <w:rsid w:val="00FA78F5"/>
    <w:rsid w:val="00FA796E"/>
    <w:rsid w:val="00FA7975"/>
    <w:rsid w:val="00FA7989"/>
    <w:rsid w:val="00FA79A2"/>
    <w:rsid w:val="00FA7BE2"/>
    <w:rsid w:val="00FA7C15"/>
    <w:rsid w:val="00FA7C83"/>
    <w:rsid w:val="00FA7CA1"/>
    <w:rsid w:val="00FA7CA7"/>
    <w:rsid w:val="00FA7CAA"/>
    <w:rsid w:val="00FA7CB1"/>
    <w:rsid w:val="00FA7CF4"/>
    <w:rsid w:val="00FA7EB8"/>
    <w:rsid w:val="00FA7EF3"/>
    <w:rsid w:val="00FA7F05"/>
    <w:rsid w:val="00FA7F63"/>
    <w:rsid w:val="00FA7FF1"/>
    <w:rsid w:val="00FB00B0"/>
    <w:rsid w:val="00FB00E0"/>
    <w:rsid w:val="00FB01D2"/>
    <w:rsid w:val="00FB02A5"/>
    <w:rsid w:val="00FB02F6"/>
    <w:rsid w:val="00FB03D2"/>
    <w:rsid w:val="00FB041B"/>
    <w:rsid w:val="00FB0506"/>
    <w:rsid w:val="00FB0513"/>
    <w:rsid w:val="00FB0678"/>
    <w:rsid w:val="00FB0685"/>
    <w:rsid w:val="00FB0715"/>
    <w:rsid w:val="00FB0803"/>
    <w:rsid w:val="00FB0808"/>
    <w:rsid w:val="00FB082A"/>
    <w:rsid w:val="00FB08AE"/>
    <w:rsid w:val="00FB0930"/>
    <w:rsid w:val="00FB0977"/>
    <w:rsid w:val="00FB099D"/>
    <w:rsid w:val="00FB09BD"/>
    <w:rsid w:val="00FB09E0"/>
    <w:rsid w:val="00FB0A4F"/>
    <w:rsid w:val="00FB0A90"/>
    <w:rsid w:val="00FB0AC1"/>
    <w:rsid w:val="00FB0B17"/>
    <w:rsid w:val="00FB0CDE"/>
    <w:rsid w:val="00FB0CE0"/>
    <w:rsid w:val="00FB0CE1"/>
    <w:rsid w:val="00FB0D40"/>
    <w:rsid w:val="00FB0D51"/>
    <w:rsid w:val="00FB0E08"/>
    <w:rsid w:val="00FB0E3C"/>
    <w:rsid w:val="00FB0E77"/>
    <w:rsid w:val="00FB0EA8"/>
    <w:rsid w:val="00FB0ED2"/>
    <w:rsid w:val="00FB0F07"/>
    <w:rsid w:val="00FB0F7C"/>
    <w:rsid w:val="00FB0F99"/>
    <w:rsid w:val="00FB0FED"/>
    <w:rsid w:val="00FB1024"/>
    <w:rsid w:val="00FB1068"/>
    <w:rsid w:val="00FB10B3"/>
    <w:rsid w:val="00FB10C4"/>
    <w:rsid w:val="00FB1137"/>
    <w:rsid w:val="00FB1185"/>
    <w:rsid w:val="00FB12A3"/>
    <w:rsid w:val="00FB12F4"/>
    <w:rsid w:val="00FB1386"/>
    <w:rsid w:val="00FB1603"/>
    <w:rsid w:val="00FB1605"/>
    <w:rsid w:val="00FB161F"/>
    <w:rsid w:val="00FB16E8"/>
    <w:rsid w:val="00FB172F"/>
    <w:rsid w:val="00FB1757"/>
    <w:rsid w:val="00FB1793"/>
    <w:rsid w:val="00FB19B5"/>
    <w:rsid w:val="00FB1A44"/>
    <w:rsid w:val="00FB1A88"/>
    <w:rsid w:val="00FB1AC2"/>
    <w:rsid w:val="00FB1AEB"/>
    <w:rsid w:val="00FB1B4B"/>
    <w:rsid w:val="00FB1B7B"/>
    <w:rsid w:val="00FB1BCE"/>
    <w:rsid w:val="00FB1CD2"/>
    <w:rsid w:val="00FB1DF5"/>
    <w:rsid w:val="00FB1EDB"/>
    <w:rsid w:val="00FB1EDC"/>
    <w:rsid w:val="00FB1F68"/>
    <w:rsid w:val="00FB1FEE"/>
    <w:rsid w:val="00FB2078"/>
    <w:rsid w:val="00FB20E5"/>
    <w:rsid w:val="00FB214D"/>
    <w:rsid w:val="00FB21D9"/>
    <w:rsid w:val="00FB21DD"/>
    <w:rsid w:val="00FB2362"/>
    <w:rsid w:val="00FB24AB"/>
    <w:rsid w:val="00FB24FA"/>
    <w:rsid w:val="00FB2529"/>
    <w:rsid w:val="00FB25B9"/>
    <w:rsid w:val="00FB25EA"/>
    <w:rsid w:val="00FB2687"/>
    <w:rsid w:val="00FB26B4"/>
    <w:rsid w:val="00FB2739"/>
    <w:rsid w:val="00FB2782"/>
    <w:rsid w:val="00FB2791"/>
    <w:rsid w:val="00FB281D"/>
    <w:rsid w:val="00FB2826"/>
    <w:rsid w:val="00FB2833"/>
    <w:rsid w:val="00FB2846"/>
    <w:rsid w:val="00FB28E3"/>
    <w:rsid w:val="00FB290D"/>
    <w:rsid w:val="00FB2A75"/>
    <w:rsid w:val="00FB2B1D"/>
    <w:rsid w:val="00FB2B66"/>
    <w:rsid w:val="00FB2C3A"/>
    <w:rsid w:val="00FB2D35"/>
    <w:rsid w:val="00FB2D73"/>
    <w:rsid w:val="00FB2D9A"/>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99C"/>
    <w:rsid w:val="00FB3AA2"/>
    <w:rsid w:val="00FB3CC5"/>
    <w:rsid w:val="00FB3DC0"/>
    <w:rsid w:val="00FB3DDB"/>
    <w:rsid w:val="00FB3ECA"/>
    <w:rsid w:val="00FB3ECB"/>
    <w:rsid w:val="00FB3EE4"/>
    <w:rsid w:val="00FB3FA1"/>
    <w:rsid w:val="00FB4025"/>
    <w:rsid w:val="00FB42FD"/>
    <w:rsid w:val="00FB441A"/>
    <w:rsid w:val="00FB4455"/>
    <w:rsid w:val="00FB4520"/>
    <w:rsid w:val="00FB4524"/>
    <w:rsid w:val="00FB45D5"/>
    <w:rsid w:val="00FB4690"/>
    <w:rsid w:val="00FB4699"/>
    <w:rsid w:val="00FB479B"/>
    <w:rsid w:val="00FB491C"/>
    <w:rsid w:val="00FB498A"/>
    <w:rsid w:val="00FB49C2"/>
    <w:rsid w:val="00FB4A30"/>
    <w:rsid w:val="00FB4A67"/>
    <w:rsid w:val="00FB4A6B"/>
    <w:rsid w:val="00FB4B73"/>
    <w:rsid w:val="00FB4BD1"/>
    <w:rsid w:val="00FB4BF3"/>
    <w:rsid w:val="00FB4C09"/>
    <w:rsid w:val="00FB4CCA"/>
    <w:rsid w:val="00FB4CF6"/>
    <w:rsid w:val="00FB4D7B"/>
    <w:rsid w:val="00FB4DDE"/>
    <w:rsid w:val="00FB4E69"/>
    <w:rsid w:val="00FB4F28"/>
    <w:rsid w:val="00FB4F4F"/>
    <w:rsid w:val="00FB502D"/>
    <w:rsid w:val="00FB5076"/>
    <w:rsid w:val="00FB50BF"/>
    <w:rsid w:val="00FB50EC"/>
    <w:rsid w:val="00FB5174"/>
    <w:rsid w:val="00FB5189"/>
    <w:rsid w:val="00FB51D9"/>
    <w:rsid w:val="00FB5340"/>
    <w:rsid w:val="00FB5419"/>
    <w:rsid w:val="00FB54FB"/>
    <w:rsid w:val="00FB5514"/>
    <w:rsid w:val="00FB5550"/>
    <w:rsid w:val="00FB55A8"/>
    <w:rsid w:val="00FB56B3"/>
    <w:rsid w:val="00FB5705"/>
    <w:rsid w:val="00FB572B"/>
    <w:rsid w:val="00FB576C"/>
    <w:rsid w:val="00FB57A6"/>
    <w:rsid w:val="00FB57A7"/>
    <w:rsid w:val="00FB585D"/>
    <w:rsid w:val="00FB58C6"/>
    <w:rsid w:val="00FB5979"/>
    <w:rsid w:val="00FB59C4"/>
    <w:rsid w:val="00FB59E3"/>
    <w:rsid w:val="00FB5B03"/>
    <w:rsid w:val="00FB5B34"/>
    <w:rsid w:val="00FB5B86"/>
    <w:rsid w:val="00FB5BC6"/>
    <w:rsid w:val="00FB5C4B"/>
    <w:rsid w:val="00FB5C9E"/>
    <w:rsid w:val="00FB5E11"/>
    <w:rsid w:val="00FB5E2B"/>
    <w:rsid w:val="00FB5E43"/>
    <w:rsid w:val="00FB5EE5"/>
    <w:rsid w:val="00FB603A"/>
    <w:rsid w:val="00FB6040"/>
    <w:rsid w:val="00FB6066"/>
    <w:rsid w:val="00FB6250"/>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CB"/>
    <w:rsid w:val="00FB6BF8"/>
    <w:rsid w:val="00FB6CD8"/>
    <w:rsid w:val="00FB6DB1"/>
    <w:rsid w:val="00FB6DE9"/>
    <w:rsid w:val="00FB6E03"/>
    <w:rsid w:val="00FB6E08"/>
    <w:rsid w:val="00FB6E5F"/>
    <w:rsid w:val="00FB6E97"/>
    <w:rsid w:val="00FB6EA7"/>
    <w:rsid w:val="00FB6EAB"/>
    <w:rsid w:val="00FB6EB6"/>
    <w:rsid w:val="00FB706B"/>
    <w:rsid w:val="00FB7109"/>
    <w:rsid w:val="00FB7163"/>
    <w:rsid w:val="00FB7326"/>
    <w:rsid w:val="00FB7327"/>
    <w:rsid w:val="00FB73BA"/>
    <w:rsid w:val="00FB7429"/>
    <w:rsid w:val="00FB752C"/>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ECB"/>
    <w:rsid w:val="00FB7F45"/>
    <w:rsid w:val="00FB7F46"/>
    <w:rsid w:val="00FB7F93"/>
    <w:rsid w:val="00FB7FC2"/>
    <w:rsid w:val="00FC000B"/>
    <w:rsid w:val="00FC0044"/>
    <w:rsid w:val="00FC0060"/>
    <w:rsid w:val="00FC00CC"/>
    <w:rsid w:val="00FC02BE"/>
    <w:rsid w:val="00FC0320"/>
    <w:rsid w:val="00FC03AC"/>
    <w:rsid w:val="00FC04FD"/>
    <w:rsid w:val="00FC05AC"/>
    <w:rsid w:val="00FC07AE"/>
    <w:rsid w:val="00FC080E"/>
    <w:rsid w:val="00FC08D6"/>
    <w:rsid w:val="00FC08F3"/>
    <w:rsid w:val="00FC0916"/>
    <w:rsid w:val="00FC0965"/>
    <w:rsid w:val="00FC0A1E"/>
    <w:rsid w:val="00FC0A32"/>
    <w:rsid w:val="00FC0D76"/>
    <w:rsid w:val="00FC0D7C"/>
    <w:rsid w:val="00FC0DD0"/>
    <w:rsid w:val="00FC0EE6"/>
    <w:rsid w:val="00FC0F90"/>
    <w:rsid w:val="00FC1003"/>
    <w:rsid w:val="00FC10C1"/>
    <w:rsid w:val="00FC10E9"/>
    <w:rsid w:val="00FC11DB"/>
    <w:rsid w:val="00FC1202"/>
    <w:rsid w:val="00FC1229"/>
    <w:rsid w:val="00FC1290"/>
    <w:rsid w:val="00FC12EA"/>
    <w:rsid w:val="00FC13F7"/>
    <w:rsid w:val="00FC14BB"/>
    <w:rsid w:val="00FC15A2"/>
    <w:rsid w:val="00FC15AD"/>
    <w:rsid w:val="00FC15D5"/>
    <w:rsid w:val="00FC161F"/>
    <w:rsid w:val="00FC16E4"/>
    <w:rsid w:val="00FC174B"/>
    <w:rsid w:val="00FC17C7"/>
    <w:rsid w:val="00FC17D5"/>
    <w:rsid w:val="00FC17DE"/>
    <w:rsid w:val="00FC17EB"/>
    <w:rsid w:val="00FC17F1"/>
    <w:rsid w:val="00FC1851"/>
    <w:rsid w:val="00FC18AD"/>
    <w:rsid w:val="00FC18CA"/>
    <w:rsid w:val="00FC1980"/>
    <w:rsid w:val="00FC19AC"/>
    <w:rsid w:val="00FC1A49"/>
    <w:rsid w:val="00FC1A4C"/>
    <w:rsid w:val="00FC1A8A"/>
    <w:rsid w:val="00FC1BA1"/>
    <w:rsid w:val="00FC1C65"/>
    <w:rsid w:val="00FC1C6F"/>
    <w:rsid w:val="00FC1CDD"/>
    <w:rsid w:val="00FC1CF3"/>
    <w:rsid w:val="00FC1D18"/>
    <w:rsid w:val="00FC1D2B"/>
    <w:rsid w:val="00FC1D62"/>
    <w:rsid w:val="00FC1DCE"/>
    <w:rsid w:val="00FC1DDE"/>
    <w:rsid w:val="00FC1E15"/>
    <w:rsid w:val="00FC1F82"/>
    <w:rsid w:val="00FC1FF9"/>
    <w:rsid w:val="00FC208C"/>
    <w:rsid w:val="00FC20FF"/>
    <w:rsid w:val="00FC21E5"/>
    <w:rsid w:val="00FC21F5"/>
    <w:rsid w:val="00FC220A"/>
    <w:rsid w:val="00FC22D8"/>
    <w:rsid w:val="00FC237D"/>
    <w:rsid w:val="00FC23A7"/>
    <w:rsid w:val="00FC24D8"/>
    <w:rsid w:val="00FC24F4"/>
    <w:rsid w:val="00FC2503"/>
    <w:rsid w:val="00FC25AB"/>
    <w:rsid w:val="00FC271C"/>
    <w:rsid w:val="00FC27E3"/>
    <w:rsid w:val="00FC27EC"/>
    <w:rsid w:val="00FC285B"/>
    <w:rsid w:val="00FC28B8"/>
    <w:rsid w:val="00FC2910"/>
    <w:rsid w:val="00FC29B1"/>
    <w:rsid w:val="00FC29D4"/>
    <w:rsid w:val="00FC2A49"/>
    <w:rsid w:val="00FC2B95"/>
    <w:rsid w:val="00FC2BE5"/>
    <w:rsid w:val="00FC2C39"/>
    <w:rsid w:val="00FC2CDF"/>
    <w:rsid w:val="00FC2D43"/>
    <w:rsid w:val="00FC2D4A"/>
    <w:rsid w:val="00FC2DAA"/>
    <w:rsid w:val="00FC2DD0"/>
    <w:rsid w:val="00FC2E7F"/>
    <w:rsid w:val="00FC2F3A"/>
    <w:rsid w:val="00FC2F4D"/>
    <w:rsid w:val="00FC2FCB"/>
    <w:rsid w:val="00FC2FF7"/>
    <w:rsid w:val="00FC3026"/>
    <w:rsid w:val="00FC3093"/>
    <w:rsid w:val="00FC3166"/>
    <w:rsid w:val="00FC3225"/>
    <w:rsid w:val="00FC3271"/>
    <w:rsid w:val="00FC327F"/>
    <w:rsid w:val="00FC3291"/>
    <w:rsid w:val="00FC32B1"/>
    <w:rsid w:val="00FC3322"/>
    <w:rsid w:val="00FC333F"/>
    <w:rsid w:val="00FC346B"/>
    <w:rsid w:val="00FC3473"/>
    <w:rsid w:val="00FC351D"/>
    <w:rsid w:val="00FC35C5"/>
    <w:rsid w:val="00FC367F"/>
    <w:rsid w:val="00FC36B5"/>
    <w:rsid w:val="00FC3736"/>
    <w:rsid w:val="00FC376B"/>
    <w:rsid w:val="00FC3779"/>
    <w:rsid w:val="00FC37AE"/>
    <w:rsid w:val="00FC37C3"/>
    <w:rsid w:val="00FC37ED"/>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2DA"/>
    <w:rsid w:val="00FC4342"/>
    <w:rsid w:val="00FC4385"/>
    <w:rsid w:val="00FC43FA"/>
    <w:rsid w:val="00FC4400"/>
    <w:rsid w:val="00FC451C"/>
    <w:rsid w:val="00FC4580"/>
    <w:rsid w:val="00FC45D7"/>
    <w:rsid w:val="00FC45D8"/>
    <w:rsid w:val="00FC4745"/>
    <w:rsid w:val="00FC475C"/>
    <w:rsid w:val="00FC47D7"/>
    <w:rsid w:val="00FC480A"/>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2BD"/>
    <w:rsid w:val="00FC547D"/>
    <w:rsid w:val="00FC54ED"/>
    <w:rsid w:val="00FC5732"/>
    <w:rsid w:val="00FC5807"/>
    <w:rsid w:val="00FC58B2"/>
    <w:rsid w:val="00FC5A9B"/>
    <w:rsid w:val="00FC5AE9"/>
    <w:rsid w:val="00FC5B8C"/>
    <w:rsid w:val="00FC5C65"/>
    <w:rsid w:val="00FC5D15"/>
    <w:rsid w:val="00FC5D17"/>
    <w:rsid w:val="00FC5D20"/>
    <w:rsid w:val="00FC5E70"/>
    <w:rsid w:val="00FC5E7E"/>
    <w:rsid w:val="00FC5EA8"/>
    <w:rsid w:val="00FC5EDA"/>
    <w:rsid w:val="00FC5F4A"/>
    <w:rsid w:val="00FC5FE7"/>
    <w:rsid w:val="00FC6021"/>
    <w:rsid w:val="00FC60E5"/>
    <w:rsid w:val="00FC6111"/>
    <w:rsid w:val="00FC61FC"/>
    <w:rsid w:val="00FC63BA"/>
    <w:rsid w:val="00FC6434"/>
    <w:rsid w:val="00FC648C"/>
    <w:rsid w:val="00FC6542"/>
    <w:rsid w:val="00FC65AC"/>
    <w:rsid w:val="00FC68F1"/>
    <w:rsid w:val="00FC690C"/>
    <w:rsid w:val="00FC6916"/>
    <w:rsid w:val="00FC69AC"/>
    <w:rsid w:val="00FC6A78"/>
    <w:rsid w:val="00FC6C8B"/>
    <w:rsid w:val="00FC6CBE"/>
    <w:rsid w:val="00FC6DCE"/>
    <w:rsid w:val="00FC6E46"/>
    <w:rsid w:val="00FC6E90"/>
    <w:rsid w:val="00FC6EE9"/>
    <w:rsid w:val="00FC6F1C"/>
    <w:rsid w:val="00FC6F9E"/>
    <w:rsid w:val="00FC6FB2"/>
    <w:rsid w:val="00FC6FC6"/>
    <w:rsid w:val="00FC7020"/>
    <w:rsid w:val="00FC7092"/>
    <w:rsid w:val="00FC714F"/>
    <w:rsid w:val="00FC71D9"/>
    <w:rsid w:val="00FC7346"/>
    <w:rsid w:val="00FC734A"/>
    <w:rsid w:val="00FC750A"/>
    <w:rsid w:val="00FC7542"/>
    <w:rsid w:val="00FC758A"/>
    <w:rsid w:val="00FC7610"/>
    <w:rsid w:val="00FC76CD"/>
    <w:rsid w:val="00FC781F"/>
    <w:rsid w:val="00FC7898"/>
    <w:rsid w:val="00FC78D7"/>
    <w:rsid w:val="00FC78DE"/>
    <w:rsid w:val="00FC7920"/>
    <w:rsid w:val="00FC797F"/>
    <w:rsid w:val="00FC7A02"/>
    <w:rsid w:val="00FC7A0D"/>
    <w:rsid w:val="00FC7AC9"/>
    <w:rsid w:val="00FC7C6A"/>
    <w:rsid w:val="00FC7D58"/>
    <w:rsid w:val="00FC7DA1"/>
    <w:rsid w:val="00FC7EA6"/>
    <w:rsid w:val="00FC7EB6"/>
    <w:rsid w:val="00FC7F11"/>
    <w:rsid w:val="00FC7F27"/>
    <w:rsid w:val="00FC7FDC"/>
    <w:rsid w:val="00FD002F"/>
    <w:rsid w:val="00FD0064"/>
    <w:rsid w:val="00FD0103"/>
    <w:rsid w:val="00FD014C"/>
    <w:rsid w:val="00FD01BB"/>
    <w:rsid w:val="00FD02E6"/>
    <w:rsid w:val="00FD0347"/>
    <w:rsid w:val="00FD04F9"/>
    <w:rsid w:val="00FD0607"/>
    <w:rsid w:val="00FD0669"/>
    <w:rsid w:val="00FD069B"/>
    <w:rsid w:val="00FD0738"/>
    <w:rsid w:val="00FD0756"/>
    <w:rsid w:val="00FD0787"/>
    <w:rsid w:val="00FD0805"/>
    <w:rsid w:val="00FD0857"/>
    <w:rsid w:val="00FD0918"/>
    <w:rsid w:val="00FD0961"/>
    <w:rsid w:val="00FD09F4"/>
    <w:rsid w:val="00FD0A54"/>
    <w:rsid w:val="00FD0A65"/>
    <w:rsid w:val="00FD0A6E"/>
    <w:rsid w:val="00FD0A9D"/>
    <w:rsid w:val="00FD0B4C"/>
    <w:rsid w:val="00FD0BB9"/>
    <w:rsid w:val="00FD0C02"/>
    <w:rsid w:val="00FD0D02"/>
    <w:rsid w:val="00FD0D4B"/>
    <w:rsid w:val="00FD0E42"/>
    <w:rsid w:val="00FD0F36"/>
    <w:rsid w:val="00FD0F3E"/>
    <w:rsid w:val="00FD0F9A"/>
    <w:rsid w:val="00FD1020"/>
    <w:rsid w:val="00FD1098"/>
    <w:rsid w:val="00FD111D"/>
    <w:rsid w:val="00FD121B"/>
    <w:rsid w:val="00FD1289"/>
    <w:rsid w:val="00FD128E"/>
    <w:rsid w:val="00FD12D5"/>
    <w:rsid w:val="00FD1499"/>
    <w:rsid w:val="00FD1508"/>
    <w:rsid w:val="00FD15B2"/>
    <w:rsid w:val="00FD15BF"/>
    <w:rsid w:val="00FD1680"/>
    <w:rsid w:val="00FD1795"/>
    <w:rsid w:val="00FD17C4"/>
    <w:rsid w:val="00FD17D0"/>
    <w:rsid w:val="00FD1856"/>
    <w:rsid w:val="00FD18EA"/>
    <w:rsid w:val="00FD1943"/>
    <w:rsid w:val="00FD19FF"/>
    <w:rsid w:val="00FD1A82"/>
    <w:rsid w:val="00FD1ACF"/>
    <w:rsid w:val="00FD1B5C"/>
    <w:rsid w:val="00FD1BA5"/>
    <w:rsid w:val="00FD1BCC"/>
    <w:rsid w:val="00FD1BD8"/>
    <w:rsid w:val="00FD1C4A"/>
    <w:rsid w:val="00FD1C92"/>
    <w:rsid w:val="00FD1C9A"/>
    <w:rsid w:val="00FD1D33"/>
    <w:rsid w:val="00FD1D6A"/>
    <w:rsid w:val="00FD1E25"/>
    <w:rsid w:val="00FD1E3D"/>
    <w:rsid w:val="00FD1F2F"/>
    <w:rsid w:val="00FD1F96"/>
    <w:rsid w:val="00FD205F"/>
    <w:rsid w:val="00FD2120"/>
    <w:rsid w:val="00FD212B"/>
    <w:rsid w:val="00FD214F"/>
    <w:rsid w:val="00FD215C"/>
    <w:rsid w:val="00FD21A1"/>
    <w:rsid w:val="00FD22DA"/>
    <w:rsid w:val="00FD2376"/>
    <w:rsid w:val="00FD23D2"/>
    <w:rsid w:val="00FD2427"/>
    <w:rsid w:val="00FD2456"/>
    <w:rsid w:val="00FD246B"/>
    <w:rsid w:val="00FD2743"/>
    <w:rsid w:val="00FD276D"/>
    <w:rsid w:val="00FD27CB"/>
    <w:rsid w:val="00FD27DA"/>
    <w:rsid w:val="00FD2846"/>
    <w:rsid w:val="00FD2855"/>
    <w:rsid w:val="00FD29C9"/>
    <w:rsid w:val="00FD2B12"/>
    <w:rsid w:val="00FD2B75"/>
    <w:rsid w:val="00FD2C55"/>
    <w:rsid w:val="00FD2D9F"/>
    <w:rsid w:val="00FD2E3C"/>
    <w:rsid w:val="00FD2F74"/>
    <w:rsid w:val="00FD2FA9"/>
    <w:rsid w:val="00FD2FEB"/>
    <w:rsid w:val="00FD2FFE"/>
    <w:rsid w:val="00FD30CD"/>
    <w:rsid w:val="00FD30F3"/>
    <w:rsid w:val="00FD313D"/>
    <w:rsid w:val="00FD31B6"/>
    <w:rsid w:val="00FD321C"/>
    <w:rsid w:val="00FD32E2"/>
    <w:rsid w:val="00FD3351"/>
    <w:rsid w:val="00FD35E5"/>
    <w:rsid w:val="00FD35F2"/>
    <w:rsid w:val="00FD3661"/>
    <w:rsid w:val="00FD3761"/>
    <w:rsid w:val="00FD37B1"/>
    <w:rsid w:val="00FD385C"/>
    <w:rsid w:val="00FD38EB"/>
    <w:rsid w:val="00FD3953"/>
    <w:rsid w:val="00FD3994"/>
    <w:rsid w:val="00FD39A4"/>
    <w:rsid w:val="00FD3A34"/>
    <w:rsid w:val="00FD3C32"/>
    <w:rsid w:val="00FD3C5F"/>
    <w:rsid w:val="00FD3CD1"/>
    <w:rsid w:val="00FD3CEB"/>
    <w:rsid w:val="00FD3DD2"/>
    <w:rsid w:val="00FD3DDC"/>
    <w:rsid w:val="00FD3E15"/>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69F"/>
    <w:rsid w:val="00FD4771"/>
    <w:rsid w:val="00FD48A5"/>
    <w:rsid w:val="00FD48D2"/>
    <w:rsid w:val="00FD48F7"/>
    <w:rsid w:val="00FD4A65"/>
    <w:rsid w:val="00FD4C53"/>
    <w:rsid w:val="00FD4CB7"/>
    <w:rsid w:val="00FD4D69"/>
    <w:rsid w:val="00FD4DE1"/>
    <w:rsid w:val="00FD4E10"/>
    <w:rsid w:val="00FD4FAF"/>
    <w:rsid w:val="00FD5050"/>
    <w:rsid w:val="00FD512D"/>
    <w:rsid w:val="00FD51BA"/>
    <w:rsid w:val="00FD52F2"/>
    <w:rsid w:val="00FD5420"/>
    <w:rsid w:val="00FD5468"/>
    <w:rsid w:val="00FD548C"/>
    <w:rsid w:val="00FD5516"/>
    <w:rsid w:val="00FD553D"/>
    <w:rsid w:val="00FD55D3"/>
    <w:rsid w:val="00FD5682"/>
    <w:rsid w:val="00FD57C3"/>
    <w:rsid w:val="00FD5836"/>
    <w:rsid w:val="00FD5855"/>
    <w:rsid w:val="00FD5929"/>
    <w:rsid w:val="00FD59BC"/>
    <w:rsid w:val="00FD5A75"/>
    <w:rsid w:val="00FD5B6B"/>
    <w:rsid w:val="00FD5CA8"/>
    <w:rsid w:val="00FD5D46"/>
    <w:rsid w:val="00FD5EAF"/>
    <w:rsid w:val="00FD5EF7"/>
    <w:rsid w:val="00FD5F01"/>
    <w:rsid w:val="00FD5F24"/>
    <w:rsid w:val="00FD5FDD"/>
    <w:rsid w:val="00FD6026"/>
    <w:rsid w:val="00FD6040"/>
    <w:rsid w:val="00FD60D8"/>
    <w:rsid w:val="00FD6128"/>
    <w:rsid w:val="00FD61A7"/>
    <w:rsid w:val="00FD61D8"/>
    <w:rsid w:val="00FD629C"/>
    <w:rsid w:val="00FD637A"/>
    <w:rsid w:val="00FD6407"/>
    <w:rsid w:val="00FD64C5"/>
    <w:rsid w:val="00FD6515"/>
    <w:rsid w:val="00FD661A"/>
    <w:rsid w:val="00FD6620"/>
    <w:rsid w:val="00FD6624"/>
    <w:rsid w:val="00FD66CD"/>
    <w:rsid w:val="00FD676B"/>
    <w:rsid w:val="00FD679C"/>
    <w:rsid w:val="00FD67A1"/>
    <w:rsid w:val="00FD6937"/>
    <w:rsid w:val="00FD695E"/>
    <w:rsid w:val="00FD69A0"/>
    <w:rsid w:val="00FD6B78"/>
    <w:rsid w:val="00FD6BCF"/>
    <w:rsid w:val="00FD6C04"/>
    <w:rsid w:val="00FD6C54"/>
    <w:rsid w:val="00FD6C7A"/>
    <w:rsid w:val="00FD6D11"/>
    <w:rsid w:val="00FD6DC0"/>
    <w:rsid w:val="00FD6E0D"/>
    <w:rsid w:val="00FD6E45"/>
    <w:rsid w:val="00FD6E50"/>
    <w:rsid w:val="00FD6E62"/>
    <w:rsid w:val="00FD6E76"/>
    <w:rsid w:val="00FD6F00"/>
    <w:rsid w:val="00FD6F0B"/>
    <w:rsid w:val="00FD6F99"/>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BDB"/>
    <w:rsid w:val="00FD7CB8"/>
    <w:rsid w:val="00FD7D49"/>
    <w:rsid w:val="00FD7D8F"/>
    <w:rsid w:val="00FD7EEC"/>
    <w:rsid w:val="00FD7EF4"/>
    <w:rsid w:val="00FD7F63"/>
    <w:rsid w:val="00FE0143"/>
    <w:rsid w:val="00FE0168"/>
    <w:rsid w:val="00FE01A0"/>
    <w:rsid w:val="00FE0205"/>
    <w:rsid w:val="00FE0326"/>
    <w:rsid w:val="00FE0334"/>
    <w:rsid w:val="00FE03A9"/>
    <w:rsid w:val="00FE03C6"/>
    <w:rsid w:val="00FE03D6"/>
    <w:rsid w:val="00FE0454"/>
    <w:rsid w:val="00FE04EF"/>
    <w:rsid w:val="00FE054D"/>
    <w:rsid w:val="00FE05AF"/>
    <w:rsid w:val="00FE0619"/>
    <w:rsid w:val="00FE063D"/>
    <w:rsid w:val="00FE06C3"/>
    <w:rsid w:val="00FE0740"/>
    <w:rsid w:val="00FE0766"/>
    <w:rsid w:val="00FE07A4"/>
    <w:rsid w:val="00FE0831"/>
    <w:rsid w:val="00FE085B"/>
    <w:rsid w:val="00FE0A6F"/>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2DE"/>
    <w:rsid w:val="00FE1320"/>
    <w:rsid w:val="00FE1368"/>
    <w:rsid w:val="00FE140B"/>
    <w:rsid w:val="00FE140F"/>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AF2"/>
    <w:rsid w:val="00FE1AF5"/>
    <w:rsid w:val="00FE1B9B"/>
    <w:rsid w:val="00FE1C0F"/>
    <w:rsid w:val="00FE1D58"/>
    <w:rsid w:val="00FE1D99"/>
    <w:rsid w:val="00FE1E12"/>
    <w:rsid w:val="00FE1E31"/>
    <w:rsid w:val="00FE202B"/>
    <w:rsid w:val="00FE20C1"/>
    <w:rsid w:val="00FE20EF"/>
    <w:rsid w:val="00FE214D"/>
    <w:rsid w:val="00FE21B2"/>
    <w:rsid w:val="00FE21CA"/>
    <w:rsid w:val="00FE2294"/>
    <w:rsid w:val="00FE22D4"/>
    <w:rsid w:val="00FE2369"/>
    <w:rsid w:val="00FE2422"/>
    <w:rsid w:val="00FE24AC"/>
    <w:rsid w:val="00FE2567"/>
    <w:rsid w:val="00FE25AC"/>
    <w:rsid w:val="00FE25F6"/>
    <w:rsid w:val="00FE2783"/>
    <w:rsid w:val="00FE27A4"/>
    <w:rsid w:val="00FE281A"/>
    <w:rsid w:val="00FE2832"/>
    <w:rsid w:val="00FE286F"/>
    <w:rsid w:val="00FE2903"/>
    <w:rsid w:val="00FE2A30"/>
    <w:rsid w:val="00FE2BF3"/>
    <w:rsid w:val="00FE2BFF"/>
    <w:rsid w:val="00FE2C17"/>
    <w:rsid w:val="00FE2CD9"/>
    <w:rsid w:val="00FE2CE7"/>
    <w:rsid w:val="00FE2D12"/>
    <w:rsid w:val="00FE2D6A"/>
    <w:rsid w:val="00FE2EB7"/>
    <w:rsid w:val="00FE308F"/>
    <w:rsid w:val="00FE32D7"/>
    <w:rsid w:val="00FE3308"/>
    <w:rsid w:val="00FE3354"/>
    <w:rsid w:val="00FE33DC"/>
    <w:rsid w:val="00FE344A"/>
    <w:rsid w:val="00FE3497"/>
    <w:rsid w:val="00FE34C1"/>
    <w:rsid w:val="00FE359F"/>
    <w:rsid w:val="00FE35E9"/>
    <w:rsid w:val="00FE3643"/>
    <w:rsid w:val="00FE3686"/>
    <w:rsid w:val="00FE36FA"/>
    <w:rsid w:val="00FE372C"/>
    <w:rsid w:val="00FE3758"/>
    <w:rsid w:val="00FE3994"/>
    <w:rsid w:val="00FE39B9"/>
    <w:rsid w:val="00FE3A34"/>
    <w:rsid w:val="00FE3BB0"/>
    <w:rsid w:val="00FE3C2B"/>
    <w:rsid w:val="00FE3CF7"/>
    <w:rsid w:val="00FE3D0A"/>
    <w:rsid w:val="00FE3DB3"/>
    <w:rsid w:val="00FE3DC0"/>
    <w:rsid w:val="00FE3E4D"/>
    <w:rsid w:val="00FE3F20"/>
    <w:rsid w:val="00FE405E"/>
    <w:rsid w:val="00FE40A4"/>
    <w:rsid w:val="00FE4184"/>
    <w:rsid w:val="00FE423D"/>
    <w:rsid w:val="00FE42D7"/>
    <w:rsid w:val="00FE4502"/>
    <w:rsid w:val="00FE4560"/>
    <w:rsid w:val="00FE4572"/>
    <w:rsid w:val="00FE45CA"/>
    <w:rsid w:val="00FE4664"/>
    <w:rsid w:val="00FE47E2"/>
    <w:rsid w:val="00FE48DC"/>
    <w:rsid w:val="00FE4910"/>
    <w:rsid w:val="00FE493E"/>
    <w:rsid w:val="00FE49BD"/>
    <w:rsid w:val="00FE4BB4"/>
    <w:rsid w:val="00FE4BF0"/>
    <w:rsid w:val="00FE4C29"/>
    <w:rsid w:val="00FE4C65"/>
    <w:rsid w:val="00FE4D41"/>
    <w:rsid w:val="00FE4D47"/>
    <w:rsid w:val="00FE4FF2"/>
    <w:rsid w:val="00FE4FFB"/>
    <w:rsid w:val="00FE504C"/>
    <w:rsid w:val="00FE5077"/>
    <w:rsid w:val="00FE5110"/>
    <w:rsid w:val="00FE513A"/>
    <w:rsid w:val="00FE5177"/>
    <w:rsid w:val="00FE5228"/>
    <w:rsid w:val="00FE52F9"/>
    <w:rsid w:val="00FE531A"/>
    <w:rsid w:val="00FE5400"/>
    <w:rsid w:val="00FE540A"/>
    <w:rsid w:val="00FE5451"/>
    <w:rsid w:val="00FE5547"/>
    <w:rsid w:val="00FE55EA"/>
    <w:rsid w:val="00FE55EE"/>
    <w:rsid w:val="00FE5607"/>
    <w:rsid w:val="00FE5615"/>
    <w:rsid w:val="00FE5656"/>
    <w:rsid w:val="00FE584B"/>
    <w:rsid w:val="00FE5850"/>
    <w:rsid w:val="00FE58C8"/>
    <w:rsid w:val="00FE5903"/>
    <w:rsid w:val="00FE5978"/>
    <w:rsid w:val="00FE59A2"/>
    <w:rsid w:val="00FE5AA2"/>
    <w:rsid w:val="00FE5B15"/>
    <w:rsid w:val="00FE5B2A"/>
    <w:rsid w:val="00FE5C22"/>
    <w:rsid w:val="00FE5C72"/>
    <w:rsid w:val="00FE5CAE"/>
    <w:rsid w:val="00FE5D6B"/>
    <w:rsid w:val="00FE5FD5"/>
    <w:rsid w:val="00FE5FDE"/>
    <w:rsid w:val="00FE5FF9"/>
    <w:rsid w:val="00FE6034"/>
    <w:rsid w:val="00FE604A"/>
    <w:rsid w:val="00FE60EA"/>
    <w:rsid w:val="00FE61C6"/>
    <w:rsid w:val="00FE61EE"/>
    <w:rsid w:val="00FE628D"/>
    <w:rsid w:val="00FE62A3"/>
    <w:rsid w:val="00FE6316"/>
    <w:rsid w:val="00FE63AF"/>
    <w:rsid w:val="00FE644D"/>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0F"/>
    <w:rsid w:val="00FE6D5A"/>
    <w:rsid w:val="00FE6DF3"/>
    <w:rsid w:val="00FE6E98"/>
    <w:rsid w:val="00FE6F04"/>
    <w:rsid w:val="00FE6F11"/>
    <w:rsid w:val="00FE6F3F"/>
    <w:rsid w:val="00FE6F83"/>
    <w:rsid w:val="00FE6FB8"/>
    <w:rsid w:val="00FE7040"/>
    <w:rsid w:val="00FE7109"/>
    <w:rsid w:val="00FE7118"/>
    <w:rsid w:val="00FE71A1"/>
    <w:rsid w:val="00FE71BD"/>
    <w:rsid w:val="00FE720C"/>
    <w:rsid w:val="00FE72A5"/>
    <w:rsid w:val="00FE72DE"/>
    <w:rsid w:val="00FE73EE"/>
    <w:rsid w:val="00FE74C4"/>
    <w:rsid w:val="00FE752C"/>
    <w:rsid w:val="00FE7551"/>
    <w:rsid w:val="00FE7556"/>
    <w:rsid w:val="00FE7658"/>
    <w:rsid w:val="00FE772C"/>
    <w:rsid w:val="00FE779B"/>
    <w:rsid w:val="00FE7806"/>
    <w:rsid w:val="00FE7898"/>
    <w:rsid w:val="00FE78DC"/>
    <w:rsid w:val="00FE78E6"/>
    <w:rsid w:val="00FE7B06"/>
    <w:rsid w:val="00FE7B77"/>
    <w:rsid w:val="00FE7C8C"/>
    <w:rsid w:val="00FE7D8A"/>
    <w:rsid w:val="00FE7E08"/>
    <w:rsid w:val="00FE7E2B"/>
    <w:rsid w:val="00FE7E82"/>
    <w:rsid w:val="00FE7EF0"/>
    <w:rsid w:val="00FE7F1F"/>
    <w:rsid w:val="00FE7F40"/>
    <w:rsid w:val="00FF00E1"/>
    <w:rsid w:val="00FF03E4"/>
    <w:rsid w:val="00FF0467"/>
    <w:rsid w:val="00FF04D3"/>
    <w:rsid w:val="00FF04E0"/>
    <w:rsid w:val="00FF069D"/>
    <w:rsid w:val="00FF06A0"/>
    <w:rsid w:val="00FF06F5"/>
    <w:rsid w:val="00FF07D2"/>
    <w:rsid w:val="00FF0873"/>
    <w:rsid w:val="00FF0925"/>
    <w:rsid w:val="00FF0A8C"/>
    <w:rsid w:val="00FF0AF1"/>
    <w:rsid w:val="00FF0C37"/>
    <w:rsid w:val="00FF0FF7"/>
    <w:rsid w:val="00FF104E"/>
    <w:rsid w:val="00FF11D1"/>
    <w:rsid w:val="00FF120D"/>
    <w:rsid w:val="00FF12D2"/>
    <w:rsid w:val="00FF130A"/>
    <w:rsid w:val="00FF1386"/>
    <w:rsid w:val="00FF138A"/>
    <w:rsid w:val="00FF1510"/>
    <w:rsid w:val="00FF1527"/>
    <w:rsid w:val="00FF16C0"/>
    <w:rsid w:val="00FF1748"/>
    <w:rsid w:val="00FF176D"/>
    <w:rsid w:val="00FF1788"/>
    <w:rsid w:val="00FF17C0"/>
    <w:rsid w:val="00FF1841"/>
    <w:rsid w:val="00FF1881"/>
    <w:rsid w:val="00FF18F6"/>
    <w:rsid w:val="00FF1A5E"/>
    <w:rsid w:val="00FF1BB7"/>
    <w:rsid w:val="00FF1C0E"/>
    <w:rsid w:val="00FF1D46"/>
    <w:rsid w:val="00FF1D70"/>
    <w:rsid w:val="00FF1F36"/>
    <w:rsid w:val="00FF203E"/>
    <w:rsid w:val="00FF209C"/>
    <w:rsid w:val="00FF20BD"/>
    <w:rsid w:val="00FF21D4"/>
    <w:rsid w:val="00FF22F3"/>
    <w:rsid w:val="00FF2426"/>
    <w:rsid w:val="00FF2473"/>
    <w:rsid w:val="00FF2584"/>
    <w:rsid w:val="00FF25B7"/>
    <w:rsid w:val="00FF2678"/>
    <w:rsid w:val="00FF26C7"/>
    <w:rsid w:val="00FF26F6"/>
    <w:rsid w:val="00FF2784"/>
    <w:rsid w:val="00FF27A9"/>
    <w:rsid w:val="00FF27CD"/>
    <w:rsid w:val="00FF27F7"/>
    <w:rsid w:val="00FF2850"/>
    <w:rsid w:val="00FF2892"/>
    <w:rsid w:val="00FF2916"/>
    <w:rsid w:val="00FF292D"/>
    <w:rsid w:val="00FF2938"/>
    <w:rsid w:val="00FF295A"/>
    <w:rsid w:val="00FF2A33"/>
    <w:rsid w:val="00FF2AE1"/>
    <w:rsid w:val="00FF2C2F"/>
    <w:rsid w:val="00FF2CBA"/>
    <w:rsid w:val="00FF2DDA"/>
    <w:rsid w:val="00FF2E7D"/>
    <w:rsid w:val="00FF2E95"/>
    <w:rsid w:val="00FF2F46"/>
    <w:rsid w:val="00FF2FED"/>
    <w:rsid w:val="00FF2FF4"/>
    <w:rsid w:val="00FF310A"/>
    <w:rsid w:val="00FF32A1"/>
    <w:rsid w:val="00FF32C0"/>
    <w:rsid w:val="00FF3359"/>
    <w:rsid w:val="00FF346C"/>
    <w:rsid w:val="00FF34A6"/>
    <w:rsid w:val="00FF34C2"/>
    <w:rsid w:val="00FF34FA"/>
    <w:rsid w:val="00FF3569"/>
    <w:rsid w:val="00FF35F9"/>
    <w:rsid w:val="00FF3651"/>
    <w:rsid w:val="00FF36E3"/>
    <w:rsid w:val="00FF3726"/>
    <w:rsid w:val="00FF375A"/>
    <w:rsid w:val="00FF3782"/>
    <w:rsid w:val="00FF3838"/>
    <w:rsid w:val="00FF38DD"/>
    <w:rsid w:val="00FF390F"/>
    <w:rsid w:val="00FF391D"/>
    <w:rsid w:val="00FF39F5"/>
    <w:rsid w:val="00FF3A15"/>
    <w:rsid w:val="00FF3A35"/>
    <w:rsid w:val="00FF3B49"/>
    <w:rsid w:val="00FF3BAF"/>
    <w:rsid w:val="00FF3BCC"/>
    <w:rsid w:val="00FF3BD3"/>
    <w:rsid w:val="00FF3C1F"/>
    <w:rsid w:val="00FF3C69"/>
    <w:rsid w:val="00FF3C89"/>
    <w:rsid w:val="00FF3D45"/>
    <w:rsid w:val="00FF3DB0"/>
    <w:rsid w:val="00FF3E7C"/>
    <w:rsid w:val="00FF3E8E"/>
    <w:rsid w:val="00FF3F56"/>
    <w:rsid w:val="00FF3FB2"/>
    <w:rsid w:val="00FF3FD4"/>
    <w:rsid w:val="00FF4004"/>
    <w:rsid w:val="00FF4125"/>
    <w:rsid w:val="00FF412C"/>
    <w:rsid w:val="00FF41E2"/>
    <w:rsid w:val="00FF421E"/>
    <w:rsid w:val="00FF423D"/>
    <w:rsid w:val="00FF4295"/>
    <w:rsid w:val="00FF42C8"/>
    <w:rsid w:val="00FF4334"/>
    <w:rsid w:val="00FF434B"/>
    <w:rsid w:val="00FF43EA"/>
    <w:rsid w:val="00FF4496"/>
    <w:rsid w:val="00FF45CD"/>
    <w:rsid w:val="00FF4672"/>
    <w:rsid w:val="00FF4704"/>
    <w:rsid w:val="00FF4718"/>
    <w:rsid w:val="00FF47DD"/>
    <w:rsid w:val="00FF48BE"/>
    <w:rsid w:val="00FF4B6C"/>
    <w:rsid w:val="00FF4BB8"/>
    <w:rsid w:val="00FF4BE2"/>
    <w:rsid w:val="00FF4C23"/>
    <w:rsid w:val="00FF4ED2"/>
    <w:rsid w:val="00FF4F8D"/>
    <w:rsid w:val="00FF4FB6"/>
    <w:rsid w:val="00FF4FED"/>
    <w:rsid w:val="00FF5023"/>
    <w:rsid w:val="00FF509F"/>
    <w:rsid w:val="00FF50F1"/>
    <w:rsid w:val="00FF514C"/>
    <w:rsid w:val="00FF51FF"/>
    <w:rsid w:val="00FF5224"/>
    <w:rsid w:val="00FF52C9"/>
    <w:rsid w:val="00FF54A7"/>
    <w:rsid w:val="00FF5501"/>
    <w:rsid w:val="00FF56E3"/>
    <w:rsid w:val="00FF57F5"/>
    <w:rsid w:val="00FF584E"/>
    <w:rsid w:val="00FF591C"/>
    <w:rsid w:val="00FF5924"/>
    <w:rsid w:val="00FF594B"/>
    <w:rsid w:val="00FF59DB"/>
    <w:rsid w:val="00FF59F7"/>
    <w:rsid w:val="00FF5B69"/>
    <w:rsid w:val="00FF5BCC"/>
    <w:rsid w:val="00FF5C51"/>
    <w:rsid w:val="00FF5E3A"/>
    <w:rsid w:val="00FF5E6A"/>
    <w:rsid w:val="00FF5F7E"/>
    <w:rsid w:val="00FF5F9C"/>
    <w:rsid w:val="00FF60CA"/>
    <w:rsid w:val="00FF6160"/>
    <w:rsid w:val="00FF6266"/>
    <w:rsid w:val="00FF6383"/>
    <w:rsid w:val="00FF63C6"/>
    <w:rsid w:val="00FF63EE"/>
    <w:rsid w:val="00FF6407"/>
    <w:rsid w:val="00FF648B"/>
    <w:rsid w:val="00FF6503"/>
    <w:rsid w:val="00FF653B"/>
    <w:rsid w:val="00FF6555"/>
    <w:rsid w:val="00FF65E1"/>
    <w:rsid w:val="00FF67D7"/>
    <w:rsid w:val="00FF6811"/>
    <w:rsid w:val="00FF68A7"/>
    <w:rsid w:val="00FF68D6"/>
    <w:rsid w:val="00FF6937"/>
    <w:rsid w:val="00FF6982"/>
    <w:rsid w:val="00FF6ACA"/>
    <w:rsid w:val="00FF6CEA"/>
    <w:rsid w:val="00FF6DF6"/>
    <w:rsid w:val="00FF6FAA"/>
    <w:rsid w:val="00FF7090"/>
    <w:rsid w:val="00FF709B"/>
    <w:rsid w:val="00FF718D"/>
    <w:rsid w:val="00FF7266"/>
    <w:rsid w:val="00FF72D4"/>
    <w:rsid w:val="00FF7339"/>
    <w:rsid w:val="00FF7365"/>
    <w:rsid w:val="00FF7376"/>
    <w:rsid w:val="00FF7395"/>
    <w:rsid w:val="00FF745E"/>
    <w:rsid w:val="00FF7492"/>
    <w:rsid w:val="00FF74C1"/>
    <w:rsid w:val="00FF7544"/>
    <w:rsid w:val="00FF7547"/>
    <w:rsid w:val="00FF76A2"/>
    <w:rsid w:val="00FF77B8"/>
    <w:rsid w:val="00FF784B"/>
    <w:rsid w:val="00FF79D3"/>
    <w:rsid w:val="00FF7B1A"/>
    <w:rsid w:val="00FF7B30"/>
    <w:rsid w:val="00FF7B92"/>
    <w:rsid w:val="00FF7BC8"/>
    <w:rsid w:val="00FF7BE9"/>
    <w:rsid w:val="00FF7C47"/>
    <w:rsid w:val="00FF7CD1"/>
    <w:rsid w:val="00FF7DF9"/>
    <w:rsid w:val="00FF7F3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3BBCDE"/>
  <w15:docId w15:val="{8E4480D4-BA4A-4E79-BD45-AA40109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54E2E"/>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uiPriority w:val="99"/>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0">
    <w:name w:val="Основной текст 3 Знак"/>
    <w:rsid w:val="00F40032"/>
    <w:rPr>
      <w:sz w:val="16"/>
      <w:szCs w:val="16"/>
    </w:rPr>
  </w:style>
  <w:style w:type="character" w:customStyle="1" w:styleId="31">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2">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3"/>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rsid w:val="00F40032"/>
  </w:style>
  <w:style w:type="character" w:customStyle="1" w:styleId="af5">
    <w:name w:val="Текст выноски Знак"/>
    <w:aliases w:val="Balloon Text Char Знак"/>
    <w:link w:val="af6"/>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uiPriority w:val="20"/>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uiPriority w:val="99"/>
    <w:rsid w:val="00F40032"/>
  </w:style>
  <w:style w:type="character" w:customStyle="1" w:styleId="81">
    <w:name w:val="Основной текст (8)_"/>
    <w:uiPriority w:val="99"/>
    <w:rsid w:val="00F40032"/>
    <w:rPr>
      <w:rFonts w:ascii="Symbol" w:eastAsia="Symbol" w:hAnsi="Symbol" w:cs="Symbol"/>
      <w:sz w:val="19"/>
      <w:szCs w:val="19"/>
    </w:rPr>
  </w:style>
  <w:style w:type="character" w:customStyle="1" w:styleId="120">
    <w:name w:val="Основной текст (12)_"/>
    <w:uiPriority w:val="99"/>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4">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5">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6">
    <w:name w:val="Знак сноски3"/>
    <w:rsid w:val="00F40032"/>
    <w:rPr>
      <w:vertAlign w:val="superscript"/>
    </w:rPr>
  </w:style>
  <w:style w:type="character" w:customStyle="1" w:styleId="37">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8">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9">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a">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uiPriority w:val="99"/>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uiPriority w:val="99"/>
    <w:rsid w:val="00F40032"/>
    <w:rPr>
      <w:b/>
      <w:bCs/>
      <w:spacing w:val="-20"/>
      <w:sz w:val="38"/>
      <w:szCs w:val="38"/>
    </w:rPr>
  </w:style>
  <w:style w:type="character" w:customStyle="1" w:styleId="2f1">
    <w:name w:val="Заголовок №2_"/>
    <w:uiPriority w:val="99"/>
    <w:rsid w:val="00F40032"/>
    <w:rPr>
      <w:b/>
      <w:bCs/>
      <w:i/>
      <w:iCs/>
      <w:sz w:val="34"/>
      <w:szCs w:val="34"/>
    </w:rPr>
  </w:style>
  <w:style w:type="character" w:customStyle="1" w:styleId="3b">
    <w:name w:val="Основной текст (3)_"/>
    <w:uiPriority w:val="99"/>
    <w:rsid w:val="00F40032"/>
    <w:rPr>
      <w:b/>
      <w:bCs/>
      <w:sz w:val="17"/>
      <w:szCs w:val="17"/>
    </w:rPr>
  </w:style>
  <w:style w:type="character" w:customStyle="1" w:styleId="3c">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uiPriority w:val="99"/>
    <w:rsid w:val="00F40032"/>
    <w:rPr>
      <w:i/>
      <w:iCs/>
      <w:sz w:val="17"/>
      <w:szCs w:val="17"/>
    </w:rPr>
  </w:style>
  <w:style w:type="character" w:customStyle="1" w:styleId="320">
    <w:name w:val="Заголовок №3 (2)_"/>
    <w:uiPriority w:val="99"/>
    <w:rsid w:val="00F40032"/>
    <w:rPr>
      <w:b/>
      <w:bCs/>
      <w:i/>
      <w:iCs/>
      <w:sz w:val="23"/>
      <w:szCs w:val="23"/>
      <w:lang w:eastAsia="ru-RU" w:bidi="ru-RU"/>
    </w:rPr>
  </w:style>
  <w:style w:type="character" w:customStyle="1" w:styleId="afffff8">
    <w:name w:val="Колонтитул_"/>
    <w:uiPriority w:val="99"/>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Основной текст (19) + 12 pt,Не курсив1,Малые прописные2,Интервал 3 pt2,Основной текст (3) + 4 pt1,Курсив14"/>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uiPriority w:val="99"/>
    <w:rsid w:val="00F40032"/>
    <w:rPr>
      <w:i/>
      <w:iCs/>
      <w:lang w:eastAsia="ru-RU" w:bidi="ru-RU"/>
    </w:rPr>
  </w:style>
  <w:style w:type="character" w:customStyle="1" w:styleId="63">
    <w:name w:val="Основной текст (6)_"/>
    <w:uiPriority w:val="99"/>
    <w:rsid w:val="00F40032"/>
    <w:rPr>
      <w:rFonts w:ascii="Courier New" w:eastAsia="Courier New" w:hAnsi="Courier New" w:cs="Courier New"/>
      <w:b/>
      <w:bCs/>
      <w:sz w:val="30"/>
      <w:szCs w:val="30"/>
      <w:lang w:val="de-DE" w:eastAsia="de-DE" w:bidi="de-DE"/>
    </w:rPr>
  </w:style>
  <w:style w:type="character" w:customStyle="1" w:styleId="2f2">
    <w:name w:val="Оглавление (2)_"/>
    <w:uiPriority w:val="99"/>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uiPriority w:val="99"/>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d">
    <w:name w:val="Заголовок №3_"/>
    <w:uiPriority w:val="99"/>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uiPriority w:val="99"/>
    <w:rsid w:val="00F40032"/>
    <w:rPr>
      <w:b/>
      <w:bCs/>
    </w:rPr>
  </w:style>
  <w:style w:type="character" w:customStyle="1" w:styleId="31pt">
    <w:name w:val="Основной текст (3) + Интервал 1 pt"/>
    <w:uiPriority w:val="99"/>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uiPriority w:val="99"/>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uiPriority w:val="99"/>
    <w:rsid w:val="00F40032"/>
    <w:rPr>
      <w:sz w:val="28"/>
    </w:rPr>
  </w:style>
  <w:style w:type="character" w:customStyle="1" w:styleId="14pt0">
    <w:name w:val="Колонтитул + 14 pt"/>
    <w:uiPriority w:val="99"/>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uiPriority w:val="99"/>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uiPriority w:val="99"/>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uiPriority w:val="99"/>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uiPriority w:val="99"/>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uiPriority w:val="99"/>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uiPriority w:val="99"/>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uiPriority w:val="99"/>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uiPriority w:val="99"/>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uiPriority w:val="99"/>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uiPriority w:val="99"/>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uiPriority w:val="99"/>
    <w:rsid w:val="00F40032"/>
    <w:rPr>
      <w:spacing w:val="-2"/>
      <w:sz w:val="26"/>
      <w:szCs w:val="26"/>
    </w:rPr>
  </w:style>
  <w:style w:type="character" w:customStyle="1" w:styleId="4Exact">
    <w:name w:val="Основной текст (4) Exact"/>
    <w:uiPriority w:val="99"/>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uiPriority w:val="99"/>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uiPriority w:val="99"/>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uiPriority w:val="99"/>
    <w:rsid w:val="00F40032"/>
    <w:rPr>
      <w:sz w:val="24"/>
      <w:szCs w:val="24"/>
    </w:rPr>
  </w:style>
  <w:style w:type="character" w:customStyle="1" w:styleId="75">
    <w:name w:val="Заголовок №7_"/>
    <w:uiPriority w:val="99"/>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uiPriority w:val="99"/>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uiPriority w:val="99"/>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Основной текст (185) + Times New Roman"/>
    <w:uiPriority w:val="99"/>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uiPriority w:val="99"/>
    <w:rsid w:val="00F40032"/>
    <w:rPr>
      <w:sz w:val="28"/>
      <w:szCs w:val="28"/>
    </w:rPr>
  </w:style>
  <w:style w:type="character" w:customStyle="1" w:styleId="affffff3">
    <w:name w:val="Оглавление + Курсив"/>
    <w:uiPriority w:val="99"/>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Основной текст (9) + 10 pt,Колонтитул + 16 pt,Оглавление (2) + 10 pt,Основной текст (2) + 15 pt,Оглавление + 13 pt,Колонтитул + 12 pt"/>
    <w:uiPriority w:val="99"/>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uiPriority w:val="99"/>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uiPriority w:val="99"/>
    <w:rsid w:val="00F40032"/>
    <w:rPr>
      <w:rFonts w:ascii="Courier New" w:eastAsia="Courier New" w:hAnsi="Courier New" w:cs="Courier New"/>
      <w:b/>
      <w:bCs/>
      <w:spacing w:val="2"/>
      <w:sz w:val="36"/>
      <w:szCs w:val="36"/>
    </w:rPr>
  </w:style>
  <w:style w:type="character" w:customStyle="1" w:styleId="6Exact">
    <w:name w:val="Основной текст (6) Exact"/>
    <w:uiPriority w:val="99"/>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uiPriority w:val="99"/>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Заголовок №1 + Times New Roman1,Колонтитул + Segoe UI,Не полужирный47,Масштаб 70%"/>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Основной текст (50) + 12 pt1,Не полужирный5,Оглавление (2) + 12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uiPriority w:val="99"/>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e">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uiPriority w:val="99"/>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0">
    <w:name w:val="Оглавление (3)_"/>
    <w:uiPriority w:val="99"/>
    <w:rsid w:val="00F40032"/>
    <w:rPr>
      <w:rFonts w:ascii="Courier New" w:eastAsia="Courier New" w:hAnsi="Courier New" w:cs="Courier New"/>
      <w:i/>
      <w:iCs/>
      <w:sz w:val="23"/>
      <w:szCs w:val="23"/>
    </w:rPr>
  </w:style>
  <w:style w:type="character" w:customStyle="1" w:styleId="313pt">
    <w:name w:val="Оглавление (3) + 13 pt"/>
    <w:aliases w:val="Не полужирный2"/>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uiPriority w:val="99"/>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uiPriority w:val="99"/>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uiPriority w:val="99"/>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1">
    <w:name w:val="Основной текст (3) + Не курсив"/>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uiPriority w:val="99"/>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uiPriority w:val="99"/>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2">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3">
    <w:name w:val="Основной текст (3) + Не полужирный"/>
    <w:uiPriority w:val="99"/>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uiPriority w:val="99"/>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uiPriority w:val="99"/>
    <w:rsid w:val="00F40032"/>
    <w:rPr>
      <w:rFonts w:ascii="Courier New" w:eastAsia="Courier New" w:hAnsi="Courier New" w:cs="Courier New"/>
      <w:sz w:val="26"/>
      <w:szCs w:val="26"/>
    </w:rPr>
  </w:style>
  <w:style w:type="character" w:customStyle="1" w:styleId="3f4">
    <w:name w:val="Подпись к картинке (3)_"/>
    <w:uiPriority w:val="99"/>
    <w:rsid w:val="00F40032"/>
    <w:rPr>
      <w:rFonts w:ascii="Courier New" w:eastAsia="Courier New" w:hAnsi="Courier New" w:cs="Courier New"/>
      <w:b/>
      <w:bCs/>
      <w:sz w:val="23"/>
      <w:szCs w:val="23"/>
      <w:lang w:val="fr-FR" w:eastAsia="fr-FR" w:bidi="fr-FR"/>
    </w:rPr>
  </w:style>
  <w:style w:type="character" w:customStyle="1" w:styleId="11pt0">
    <w:name w:val="Колонтитул + 11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uiPriority w:val="99"/>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aliases w:val="Не полужирный Exac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uiPriority w:val="99"/>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aliases w:val="Не курсив34"/>
    <w:uiPriority w:val="99"/>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5">
    <w:name w:val="Оглавление 3 Знак"/>
    <w:uiPriority w:val="99"/>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uiPriority w:val="99"/>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uiPriority w:val="99"/>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uiPriority w:val="99"/>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uiPriority w:val="99"/>
    <w:rsid w:val="00F40032"/>
    <w:rPr>
      <w:rFonts w:ascii="Courier New" w:eastAsia="Symbol" w:hAnsi="Courier New" w:cs="Courier New"/>
      <w:sz w:val="18"/>
      <w:szCs w:val="18"/>
    </w:rPr>
  </w:style>
  <w:style w:type="character" w:customStyle="1" w:styleId="9pt1">
    <w:name w:val="Колонтитул + 9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uiPriority w:val="99"/>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Основной текст + Курсив49"/>
    <w:uiPriority w:val="99"/>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uiPriority w:val="99"/>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6">
    <w:name w:val="Сноска (3)_"/>
    <w:rsid w:val="00F40032"/>
    <w:rPr>
      <w:rFonts w:ascii="Courier New" w:eastAsia="Courier New" w:hAnsi="Courier New" w:cs="Courier New"/>
      <w:sz w:val="19"/>
      <w:szCs w:val="19"/>
    </w:rPr>
  </w:style>
  <w:style w:type="character" w:customStyle="1" w:styleId="3f7">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aliases w:val="Интервал 1 pt20,Оглавление + 5 pt"/>
    <w:uiPriority w:val="99"/>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Основной текст (2) + Calibri3,5 pt16,Полужирный15"/>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Основной текст (3) + 4 pt3"/>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uiPriority w:val="99"/>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uiPriority w:val="99"/>
    <w:rsid w:val="00F40032"/>
    <w:rPr>
      <w:rFonts w:ascii="Courier New" w:eastAsia="Courier New" w:hAnsi="Courier New" w:cs="Courier New"/>
    </w:rPr>
  </w:style>
  <w:style w:type="character" w:customStyle="1" w:styleId="16Exact">
    <w:name w:val="Основной текст (16) Exact"/>
    <w:uiPriority w:val="99"/>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uiPriority w:val="99"/>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uiPriority w:val="99"/>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uiPriority w:val="99"/>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Заголовок №4 + Times New Roman,Колонтитул + Microsoft Sans Serif"/>
    <w:basedOn w:val="10"/>
    <w:uiPriority w:val="99"/>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uiPriority w:val="99"/>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uiPriority w:val="99"/>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8">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9">
    <w:name w:val="Основной текст + Курсив3"/>
    <w:aliases w:val="Интервал 1 pt1,Основной текст (2) + 9 pt1"/>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aliases w:val="Курсив16"/>
    <w:uiPriority w:val="99"/>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a">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uiPriority w:val="99"/>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uiPriority w:val="99"/>
    <w:rsid w:val="00F40032"/>
    <w:rPr>
      <w:sz w:val="27"/>
      <w:szCs w:val="27"/>
    </w:rPr>
  </w:style>
  <w:style w:type="character" w:customStyle="1" w:styleId="214pt0">
    <w:name w:val="Оглавление (2) + 14 pt"/>
    <w:uiPriority w:val="99"/>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uiPriority w:val="99"/>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uiPriority w:val="99"/>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aliases w:val="5 pt111"/>
    <w:uiPriority w:val="99"/>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b">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uiPriority w:val="99"/>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Основной текст + 11 pt4,Интервал 1 pt14,Основной текст (2) + Microsoft Sans Serif3,10 pt3"/>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5 pt22"/>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c">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rsid w:val="00F40032"/>
    <w:rPr>
      <w:rFonts w:ascii="Courier New" w:hAnsi="Courier New" w:cs="Courier New"/>
      <w:sz w:val="20"/>
      <w:szCs w:val="20"/>
    </w:rPr>
  </w:style>
  <w:style w:type="character" w:customStyle="1" w:styleId="FontStyle57">
    <w:name w:val="Font Style57"/>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d">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uiPriority w:val="99"/>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uiPriority w:val="99"/>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uiPriority w:val="99"/>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e">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rsid w:val="00F40032"/>
  </w:style>
  <w:style w:type="character" w:customStyle="1" w:styleId="linkbar">
    <w:name w:val="linkbar"/>
    <w:basedOn w:val="10"/>
    <w:uiPriority w:val="99"/>
    <w:rsid w:val="00F40032"/>
  </w:style>
  <w:style w:type="character" w:customStyle="1" w:styleId="featuredlinkouts">
    <w:name w:val="featured_linkouts"/>
    <w:basedOn w:val="10"/>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aliases w:val="10 pt4,Полужирный6,Масштаб 50%4,Интервал 0 pt189"/>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1fff4">
    <w:name w:val="Заголовок1"/>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qFormat/>
    <w:rsid w:val="00F40032"/>
    <w:pPr>
      <w:spacing w:after="120"/>
    </w:pPr>
    <w:rPr>
      <w:sz w:val="28"/>
    </w:rPr>
  </w:style>
  <w:style w:type="paragraph" w:styleId="affffffff4">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0">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5">
    <w:name w:val="toc 1"/>
    <w:aliases w:val="1 - аспирант,Оглавление (внут-Аспирантура)1"/>
    <w:basedOn w:val="a1"/>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5">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6">
    <w:name w:val="Стиль 1 Знак Знак"/>
    <w:basedOn w:val="a1"/>
    <w:rsid w:val="00F40032"/>
    <w:pPr>
      <w:shd w:val="clear" w:color="auto" w:fill="FFFFFF"/>
      <w:spacing w:line="360" w:lineRule="auto"/>
      <w:ind w:firstLine="709"/>
    </w:pPr>
    <w:rPr>
      <w:sz w:val="28"/>
      <w:szCs w:val="20"/>
    </w:rPr>
  </w:style>
  <w:style w:type="paragraph" w:styleId="affffffff6">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7"/>
    <w:qFormat/>
    <w:rsid w:val="00F40032"/>
    <w:pPr>
      <w:spacing w:line="360" w:lineRule="auto"/>
      <w:jc w:val="center"/>
    </w:pPr>
    <w:rPr>
      <w:b/>
      <w:bCs/>
      <w:caps/>
      <w:sz w:val="32"/>
      <w:szCs w:val="20"/>
    </w:rPr>
  </w:style>
  <w:style w:type="paragraph" w:styleId="affffffff7">
    <w:name w:val="Subtitle"/>
    <w:basedOn w:val="a1"/>
    <w:next w:val="a2"/>
    <w:qFormat/>
    <w:rsid w:val="00F40032"/>
    <w:pPr>
      <w:jc w:val="center"/>
    </w:pPr>
    <w:rPr>
      <w:rFonts w:cs="Symbol"/>
      <w:b/>
      <w:i/>
      <w:iCs/>
      <w:sz w:val="20"/>
      <w:szCs w:val="20"/>
    </w:rPr>
  </w:style>
  <w:style w:type="paragraph" w:styleId="affffffff8">
    <w:name w:val="footer"/>
    <w:aliases w:val="Знак4, Знак4,Body Text Indent1"/>
    <w:basedOn w:val="a1"/>
    <w:uiPriority w:val="99"/>
    <w:rsid w:val="00F40032"/>
    <w:pPr>
      <w:suppressLineNumbers/>
      <w:tabs>
        <w:tab w:val="clear" w:pos="709"/>
        <w:tab w:val="center" w:pos="4677"/>
        <w:tab w:val="right" w:pos="9355"/>
      </w:tabs>
    </w:pPr>
  </w:style>
  <w:style w:type="paragraph" w:styleId="affffffff9">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a">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b">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1">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c">
    <w:name w:val="Название таблицы"/>
    <w:basedOn w:val="affffffff9"/>
    <w:rsid w:val="00F40032"/>
    <w:pPr>
      <w:spacing w:line="360" w:lineRule="auto"/>
      <w:ind w:left="567" w:right="567"/>
      <w:jc w:val="center"/>
    </w:pPr>
    <w:rPr>
      <w:rFonts w:cs="Symbol"/>
      <w:b/>
      <w:sz w:val="24"/>
      <w:szCs w:val="20"/>
    </w:rPr>
  </w:style>
  <w:style w:type="paragraph" w:customStyle="1" w:styleId="1fff7">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d">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e">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8">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2">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9">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a">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b">
    <w:name w:val="Текст выноски1"/>
    <w:basedOn w:val="a1"/>
    <w:rsid w:val="00F40032"/>
    <w:rPr>
      <w:rFonts w:cs="Symbol"/>
      <w:sz w:val="16"/>
      <w:szCs w:val="16"/>
    </w:rPr>
  </w:style>
  <w:style w:type="paragraph" w:customStyle="1" w:styleId="1fffc">
    <w:name w:val="Список литературы1"/>
    <w:basedOn w:val="a1"/>
    <w:rsid w:val="00F40032"/>
    <w:pPr>
      <w:spacing w:line="360" w:lineRule="auto"/>
    </w:pPr>
    <w:rPr>
      <w:sz w:val="28"/>
      <w:szCs w:val="20"/>
    </w:rPr>
  </w:style>
  <w:style w:type="paragraph" w:customStyle="1" w:styleId="1fffd">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e">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0">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1">
    <w:name w:val="стр.табл."/>
    <w:rsid w:val="00F40032"/>
    <w:pPr>
      <w:suppressAutoHyphens/>
      <w:spacing w:before="20"/>
      <w:jc w:val="both"/>
    </w:pPr>
    <w:rPr>
      <w:rFonts w:ascii="Symbol" w:eastAsia="Symbol" w:hAnsi="Symbol" w:cs="Symbol"/>
      <w:sz w:val="16"/>
      <w:lang w:eastAsia="ar-SA"/>
    </w:rPr>
  </w:style>
  <w:style w:type="paragraph" w:customStyle="1" w:styleId="1ffff">
    <w:name w:val="табл. 1"/>
    <w:rsid w:val="00F40032"/>
    <w:pPr>
      <w:suppressAutoHyphens/>
      <w:jc w:val="right"/>
    </w:pPr>
    <w:rPr>
      <w:rFonts w:ascii="Symbol" w:eastAsia="Symbol" w:hAnsi="Symbol" w:cs="Symbol"/>
      <w:i/>
      <w:sz w:val="18"/>
      <w:lang w:eastAsia="ar-SA"/>
    </w:rPr>
  </w:style>
  <w:style w:type="paragraph" w:customStyle="1" w:styleId="1ffff0">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2">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3">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1">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4">
    <w:name w:val="Знак Знак Знак Знак Знак Знак"/>
    <w:basedOn w:val="a1"/>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5">
    <w:name w:val="текст"/>
    <w:basedOn w:val="a1"/>
    <w:rsid w:val="00F40032"/>
    <w:pPr>
      <w:spacing w:line="360" w:lineRule="auto"/>
      <w:ind w:firstLine="709"/>
    </w:pPr>
    <w:rPr>
      <w:sz w:val="28"/>
      <w:szCs w:val="20"/>
    </w:rPr>
  </w:style>
  <w:style w:type="paragraph" w:customStyle="1" w:styleId="afffffffff6">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6"/>
    <w:rsid w:val="00F40032"/>
  </w:style>
  <w:style w:type="paragraph" w:customStyle="1" w:styleId="afffffffff7">
    <w:name w:val="ОбычнАбзац"/>
    <w:basedOn w:val="a1"/>
    <w:rsid w:val="00F40032"/>
    <w:pPr>
      <w:ind w:firstLine="284"/>
    </w:pPr>
    <w:rPr>
      <w:sz w:val="20"/>
      <w:szCs w:val="20"/>
    </w:rPr>
  </w:style>
  <w:style w:type="paragraph" w:customStyle="1" w:styleId="05">
    <w:name w:val="Стиль ТаблицаСтроки Слева:  05 см"/>
    <w:basedOn w:val="afffffffff6"/>
    <w:rsid w:val="00F40032"/>
    <w:pPr>
      <w:ind w:left="284"/>
    </w:pPr>
    <w:rPr>
      <w:szCs w:val="20"/>
    </w:rPr>
  </w:style>
  <w:style w:type="paragraph" w:customStyle="1" w:styleId="afffffffff8">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8"/>
    <w:rsid w:val="00F40032"/>
    <w:pPr>
      <w:jc w:val="both"/>
    </w:pPr>
    <w:rPr>
      <w:szCs w:val="20"/>
    </w:rPr>
  </w:style>
  <w:style w:type="paragraph" w:customStyle="1" w:styleId="afffffffff9">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a">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b">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c">
    <w:name w:val="ПодписьРис"/>
    <w:basedOn w:val="a1"/>
    <w:rsid w:val="00F40032"/>
    <w:pPr>
      <w:spacing w:before="120" w:after="240" w:line="288" w:lineRule="auto"/>
      <w:jc w:val="center"/>
    </w:pPr>
    <w:rPr>
      <w:sz w:val="28"/>
      <w:szCs w:val="26"/>
    </w:rPr>
  </w:style>
  <w:style w:type="paragraph" w:customStyle="1" w:styleId="afffffffffd">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e">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9"/>
    <w:rsid w:val="00F40032"/>
  </w:style>
  <w:style w:type="paragraph" w:customStyle="1" w:styleId="148">
    <w:name w:val="Стиль ТаблицаЗаголовок + 14 пт По ширине"/>
    <w:basedOn w:val="afffffffff9"/>
    <w:rsid w:val="00F40032"/>
    <w:pPr>
      <w:jc w:val="both"/>
    </w:pPr>
    <w:rPr>
      <w:szCs w:val="20"/>
    </w:rPr>
  </w:style>
  <w:style w:type="paragraph" w:customStyle="1" w:styleId="affffffffff">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2">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8"/>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3">
    <w:name w:val="Уровень3"/>
    <w:basedOn w:val="3"/>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3">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4">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0">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5">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6">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7">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uiPriority w:val="99"/>
    <w:rsid w:val="00F40032"/>
    <w:pPr>
      <w:shd w:val="clear" w:color="auto" w:fill="FFFFFF"/>
      <w:spacing w:line="0" w:lineRule="atLeast"/>
    </w:pPr>
    <w:rPr>
      <w:sz w:val="20"/>
      <w:szCs w:val="20"/>
    </w:rPr>
  </w:style>
  <w:style w:type="paragraph" w:customStyle="1" w:styleId="88">
    <w:name w:val="Основной текст (8)"/>
    <w:basedOn w:val="a1"/>
    <w:uiPriority w:val="99"/>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1">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2">
    <w:name w:val="Автор статьи"/>
    <w:basedOn w:val="3"/>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3">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4">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4">
    <w:name w:val="3"/>
    <w:basedOn w:val="a1"/>
    <w:qFormat/>
    <w:rsid w:val="00F40032"/>
    <w:pPr>
      <w:spacing w:before="280" w:after="280"/>
    </w:pPr>
    <w:rPr>
      <w:rFonts w:eastAsia="Symbol" w:cs="Symbol"/>
    </w:rPr>
  </w:style>
  <w:style w:type="paragraph" w:customStyle="1" w:styleId="1ffff8">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5">
    <w:name w:val="Таблица"/>
    <w:basedOn w:val="a1"/>
    <w:qFormat/>
    <w:rsid w:val="00F40032"/>
    <w:pPr>
      <w:keepNext/>
      <w:spacing w:before="160" w:after="120"/>
      <w:ind w:left="964" w:hanging="964"/>
    </w:pPr>
    <w:rPr>
      <w:sz w:val="18"/>
    </w:rPr>
  </w:style>
  <w:style w:type="paragraph" w:customStyle="1" w:styleId="affffffffff6">
    <w:name w:val="Обычный вправо"/>
    <w:basedOn w:val="a1"/>
    <w:rsid w:val="00F40032"/>
    <w:pPr>
      <w:jc w:val="right"/>
    </w:pPr>
    <w:rPr>
      <w:sz w:val="20"/>
      <w:szCs w:val="20"/>
    </w:rPr>
  </w:style>
  <w:style w:type="paragraph" w:customStyle="1" w:styleId="affffffffff7">
    <w:name w:val="Специальность"/>
    <w:basedOn w:val="a1"/>
    <w:rsid w:val="00F40032"/>
    <w:pPr>
      <w:jc w:val="center"/>
    </w:pPr>
    <w:rPr>
      <w:sz w:val="20"/>
    </w:rPr>
  </w:style>
  <w:style w:type="paragraph" w:customStyle="1" w:styleId="affffffffff8">
    <w:name w:val="Кафедра"/>
    <w:basedOn w:val="affffffffff7"/>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9">
    <w:name w:val="Обычный без отступа"/>
    <w:basedOn w:val="a1"/>
    <w:rsid w:val="00F40032"/>
    <w:rPr>
      <w:sz w:val="20"/>
      <w:szCs w:val="20"/>
    </w:rPr>
  </w:style>
  <w:style w:type="paragraph" w:customStyle="1" w:styleId="affffffffffa">
    <w:name w:val="Ученый секретарь"/>
    <w:basedOn w:val="affffffffff9"/>
    <w:rsid w:val="00F40032"/>
    <w:pPr>
      <w:tabs>
        <w:tab w:val="clear" w:pos="709"/>
        <w:tab w:val="right" w:pos="6124"/>
      </w:tabs>
      <w:jc w:val="left"/>
    </w:pPr>
    <w:rPr>
      <w:sz w:val="18"/>
    </w:rPr>
  </w:style>
  <w:style w:type="paragraph" w:customStyle="1" w:styleId="Style29">
    <w:name w:val="Style29"/>
    <w:basedOn w:val="a1"/>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b">
    <w:name w:val="Диплом"/>
    <w:basedOn w:val="a1"/>
    <w:uiPriority w:val="99"/>
    <w:rsid w:val="00F40032"/>
    <w:pPr>
      <w:spacing w:line="360" w:lineRule="auto"/>
      <w:ind w:firstLine="709"/>
    </w:pPr>
    <w:rPr>
      <w:sz w:val="28"/>
      <w:szCs w:val="28"/>
    </w:rPr>
  </w:style>
  <w:style w:type="paragraph" w:customStyle="1" w:styleId="affffffffffc">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9">
    <w:name w:val="ЗАГОЛОВОК1"/>
    <w:basedOn w:val="a1"/>
    <w:rsid w:val="00F40032"/>
    <w:pPr>
      <w:spacing w:before="120" w:after="120"/>
      <w:jc w:val="center"/>
    </w:pPr>
    <w:rPr>
      <w:rFonts w:cs="Symbol"/>
      <w:b/>
      <w:sz w:val="32"/>
      <w:szCs w:val="28"/>
    </w:rPr>
  </w:style>
  <w:style w:type="paragraph" w:customStyle="1" w:styleId="affffffffffd">
    <w:name w:val="Тема"/>
    <w:basedOn w:val="a1"/>
    <w:rsid w:val="00F40032"/>
    <w:pPr>
      <w:spacing w:after="120" w:line="360" w:lineRule="auto"/>
      <w:jc w:val="center"/>
    </w:pPr>
    <w:rPr>
      <w:rFonts w:cs="Symbol"/>
      <w:b/>
      <w:sz w:val="28"/>
      <w:szCs w:val="20"/>
    </w:rPr>
  </w:style>
  <w:style w:type="paragraph" w:customStyle="1" w:styleId="1ffffa">
    <w:name w:val="Знак Знак Знак Знак Знак Знак1"/>
    <w:basedOn w:val="a1"/>
    <w:uiPriority w:val="99"/>
    <w:rsid w:val="00F40032"/>
    <w:rPr>
      <w:rFonts w:ascii="Courier New" w:hAnsi="Courier New"/>
      <w:sz w:val="20"/>
      <w:szCs w:val="20"/>
      <w:lang w:val="en-US"/>
    </w:rPr>
  </w:style>
  <w:style w:type="paragraph" w:customStyle="1" w:styleId="1ffffb">
    <w:name w:val="Обычный1"/>
    <w:rsid w:val="00F40032"/>
    <w:pPr>
      <w:suppressAutoHyphens/>
      <w:spacing w:before="100" w:after="100"/>
    </w:pPr>
    <w:rPr>
      <w:rFonts w:ascii="Symbol" w:eastAsia="Symbol" w:hAnsi="Symbol" w:cs="Symbol"/>
      <w:sz w:val="24"/>
      <w:lang w:eastAsia="ar-SA"/>
    </w:rPr>
  </w:style>
  <w:style w:type="paragraph" w:customStyle="1" w:styleId="affffffffffe">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0">
    <w:name w:val="#Основной Стиль"/>
    <w:basedOn w:val="a1"/>
    <w:rsid w:val="00F40032"/>
    <w:pPr>
      <w:spacing w:line="360" w:lineRule="auto"/>
      <w:ind w:firstLine="720"/>
    </w:pPr>
    <w:rPr>
      <w:sz w:val="28"/>
      <w:szCs w:val="20"/>
    </w:rPr>
  </w:style>
  <w:style w:type="paragraph" w:customStyle="1" w:styleId="1ffffc">
    <w:name w:val="Красная строка1"/>
    <w:basedOn w:val="a2"/>
    <w:rsid w:val="00F40032"/>
    <w:pPr>
      <w:ind w:firstLine="210"/>
    </w:pPr>
    <w:rPr>
      <w:sz w:val="24"/>
    </w:rPr>
  </w:style>
  <w:style w:type="paragraph" w:customStyle="1" w:styleId="1ffffd">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1">
    <w:name w:val="Содержимое таблицы"/>
    <w:basedOn w:val="a2"/>
    <w:rsid w:val="00F40032"/>
    <w:pPr>
      <w:suppressLineNumbers/>
    </w:pPr>
    <w:rPr>
      <w:sz w:val="24"/>
      <w:szCs w:val="20"/>
      <w:lang w:val="uk-UA"/>
    </w:rPr>
  </w:style>
  <w:style w:type="paragraph" w:customStyle="1" w:styleId="afffffffffff2">
    <w:name w:val="Заголовок таблицы"/>
    <w:basedOn w:val="afffffffffff1"/>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3">
    <w:name w:val="Текст в заданном формате"/>
    <w:basedOn w:val="a1"/>
    <w:rsid w:val="00F40032"/>
    <w:pPr>
      <w:spacing w:after="0"/>
    </w:pPr>
    <w:rPr>
      <w:rFonts w:eastAsia="Symbol" w:cs="Symbol"/>
      <w:sz w:val="20"/>
      <w:szCs w:val="20"/>
    </w:rPr>
  </w:style>
  <w:style w:type="paragraph" w:customStyle="1" w:styleId="1ffffe">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f">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0">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1">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4">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5">
    <w:name w:val="Текст таблицы"/>
    <w:basedOn w:val="a1"/>
    <w:uiPriority w:val="99"/>
    <w:rsid w:val="00F40032"/>
    <w:pPr>
      <w:spacing w:line="360" w:lineRule="auto"/>
    </w:pPr>
    <w:rPr>
      <w:rFonts w:cs="Symbol"/>
      <w:bCs/>
      <w:sz w:val="16"/>
    </w:rPr>
  </w:style>
  <w:style w:type="paragraph" w:customStyle="1" w:styleId="afffffffffff6">
    <w:name w:val="Текст таблицы центр"/>
    <w:basedOn w:val="afffffffffff5"/>
    <w:rsid w:val="00F40032"/>
    <w:pPr>
      <w:jc w:val="center"/>
    </w:pPr>
  </w:style>
  <w:style w:type="paragraph" w:customStyle="1" w:styleId="afffffffffff7">
    <w:name w:val="Заголовок рисунка"/>
    <w:basedOn w:val="afffffffffff2"/>
    <w:rsid w:val="00F40032"/>
    <w:pPr>
      <w:keepNext w:val="0"/>
      <w:tabs>
        <w:tab w:val="clear" w:pos="1260"/>
      </w:tabs>
      <w:spacing w:before="0" w:after="0" w:line="360" w:lineRule="auto"/>
      <w:ind w:left="0" w:firstLine="0"/>
    </w:pPr>
    <w:rPr>
      <w:sz w:val="28"/>
      <w:szCs w:val="24"/>
    </w:rPr>
  </w:style>
  <w:style w:type="paragraph" w:customStyle="1" w:styleId="1fffff2">
    <w:name w:val="Подзаголовок1"/>
    <w:basedOn w:val="254"/>
    <w:rsid w:val="00F40032"/>
    <w:pPr>
      <w:widowControl/>
      <w:spacing w:before="120" w:after="120"/>
      <w:ind w:right="0" w:firstLine="851"/>
    </w:pPr>
    <w:rPr>
      <w:b/>
      <w:bCs/>
      <w:szCs w:val="24"/>
    </w:rPr>
  </w:style>
  <w:style w:type="paragraph" w:customStyle="1" w:styleId="1fffff3">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8">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9">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a">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b">
    <w:name w:val="Текст статьи"/>
    <w:basedOn w:val="a1"/>
    <w:rsid w:val="00F40032"/>
    <w:pPr>
      <w:spacing w:line="360" w:lineRule="auto"/>
      <w:ind w:firstLine="720"/>
    </w:pPr>
    <w:rPr>
      <w:sz w:val="28"/>
      <w:szCs w:val="28"/>
    </w:rPr>
  </w:style>
  <w:style w:type="paragraph" w:customStyle="1" w:styleId="3ff5">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c">
    <w:name w:val="Обычный текст"/>
    <w:basedOn w:val="a1"/>
    <w:rsid w:val="00F40032"/>
    <w:pPr>
      <w:ind w:firstLine="454"/>
    </w:pPr>
    <w:rPr>
      <w:szCs w:val="20"/>
    </w:rPr>
  </w:style>
  <w:style w:type="paragraph" w:customStyle="1" w:styleId="afffffffffffd">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e">
    <w:name w:val="Норм без абзаца"/>
    <w:basedOn w:val="a1"/>
    <w:rsid w:val="00F40032"/>
    <w:rPr>
      <w:rFonts w:ascii="Courier New" w:hAnsi="Courier New"/>
      <w:sz w:val="16"/>
      <w:szCs w:val="16"/>
    </w:rPr>
  </w:style>
  <w:style w:type="paragraph" w:customStyle="1" w:styleId="affffffffffff">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rsid w:val="00F40032"/>
    <w:pPr>
      <w:widowControl w:val="0"/>
      <w:suppressAutoHyphens/>
      <w:ind w:left="4360"/>
    </w:pPr>
    <w:rPr>
      <w:rFonts w:ascii="Symbol" w:eastAsia="Symbol" w:hAnsi="Symbol" w:cs="Symbol"/>
      <w:lang w:eastAsia="ar-SA"/>
    </w:rPr>
  </w:style>
  <w:style w:type="paragraph" w:customStyle="1" w:styleId="FR3">
    <w:name w:val="FR3"/>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0">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1">
    <w:name w:val="Îñíîâíîé òåêñò"/>
    <w:basedOn w:val="affffffffffff0"/>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6">
    <w:name w:val="заголовок 3"/>
    <w:basedOn w:val="a1"/>
    <w:rsid w:val="00F40032"/>
    <w:pPr>
      <w:keepNext/>
      <w:jc w:val="center"/>
    </w:pPr>
    <w:rPr>
      <w:b/>
      <w:bCs/>
      <w:sz w:val="20"/>
      <w:szCs w:val="20"/>
    </w:rPr>
  </w:style>
  <w:style w:type="paragraph" w:customStyle="1" w:styleId="1fffff4">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2">
    <w:name w:val="Текст_статті Знак"/>
    <w:basedOn w:val="a1"/>
    <w:rsid w:val="00F40032"/>
    <w:pPr>
      <w:ind w:firstLine="284"/>
    </w:pPr>
    <w:rPr>
      <w:sz w:val="20"/>
      <w:szCs w:val="20"/>
      <w:lang w:val="uk-UA"/>
    </w:rPr>
  </w:style>
  <w:style w:type="paragraph" w:customStyle="1" w:styleId="affffffffffff3">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5">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6">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7">
    <w:name w:val="Текст1"/>
    <w:basedOn w:val="a1"/>
    <w:rsid w:val="00F40032"/>
    <w:pPr>
      <w:spacing w:line="360" w:lineRule="auto"/>
      <w:ind w:firstLine="720"/>
    </w:pPr>
    <w:rPr>
      <w:rFonts w:cs="Symbol"/>
      <w:sz w:val="28"/>
      <w:szCs w:val="20"/>
      <w:lang w:val="uk-UA"/>
    </w:rPr>
  </w:style>
  <w:style w:type="paragraph" w:customStyle="1" w:styleId="affffffffffff4">
    <w:name w:val="Вірш"/>
    <w:basedOn w:val="a1"/>
    <w:rsid w:val="00F40032"/>
    <w:pPr>
      <w:keepLines/>
      <w:spacing w:before="28" w:after="0" w:line="360" w:lineRule="auto"/>
      <w:ind w:left="1701" w:hanging="567"/>
    </w:pPr>
    <w:rPr>
      <w:i/>
      <w:szCs w:val="20"/>
      <w:lang w:val="uk-UA"/>
    </w:rPr>
  </w:style>
  <w:style w:type="paragraph" w:customStyle="1" w:styleId="affffffffffff5">
    <w:name w:val="Загальний текст"/>
    <w:basedOn w:val="a1"/>
    <w:rsid w:val="00F40032"/>
    <w:pPr>
      <w:spacing w:before="28" w:after="0" w:line="262" w:lineRule="atLeast"/>
      <w:ind w:firstLine="283"/>
    </w:pPr>
    <w:rPr>
      <w:szCs w:val="20"/>
      <w:lang w:val="uk-UA"/>
    </w:rPr>
  </w:style>
  <w:style w:type="paragraph" w:customStyle="1" w:styleId="affffffffffff6">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7">
    <w:name w:val="Заголовок підрозділів"/>
    <w:basedOn w:val="affffffffffff6"/>
    <w:rsid w:val="00F40032"/>
    <w:pPr>
      <w:ind w:firstLine="720"/>
      <w:jc w:val="left"/>
    </w:pPr>
  </w:style>
  <w:style w:type="paragraph" w:customStyle="1" w:styleId="1fffff8">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8">
    <w:name w:val="РОЗДІЛ"/>
    <w:basedOn w:val="a1"/>
    <w:qFormat/>
    <w:rsid w:val="00F40032"/>
    <w:pPr>
      <w:keepLines/>
      <w:spacing w:line="360" w:lineRule="auto"/>
      <w:ind w:firstLine="0"/>
      <w:jc w:val="center"/>
    </w:pPr>
    <w:rPr>
      <w:b/>
      <w:sz w:val="28"/>
      <w:szCs w:val="20"/>
      <w:lang w:val="uk-UA"/>
    </w:rPr>
  </w:style>
  <w:style w:type="paragraph" w:customStyle="1" w:styleId="affffffffffff9">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9">
    <w:name w:val="Верхний колонтитул1"/>
    <w:basedOn w:val="1ffffb"/>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a">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b">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7">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c">
    <w:name w:val="текст сноски"/>
    <w:basedOn w:val="a1"/>
    <w:rsid w:val="00F40032"/>
    <w:rPr>
      <w:sz w:val="20"/>
      <w:szCs w:val="20"/>
    </w:rPr>
  </w:style>
  <w:style w:type="paragraph" w:customStyle="1" w:styleId="affffffffffffd">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e">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
    <w:name w:val="Цитаты"/>
    <w:basedOn w:val="a1"/>
    <w:rsid w:val="00F40032"/>
    <w:pPr>
      <w:spacing w:before="100" w:after="100"/>
      <w:ind w:left="360" w:right="360" w:firstLine="0"/>
    </w:pPr>
  </w:style>
  <w:style w:type="paragraph" w:customStyle="1" w:styleId="1fffffa">
    <w:name w:val="Электронная подпись1"/>
    <w:basedOn w:val="a1"/>
    <w:rsid w:val="00F40032"/>
    <w:pPr>
      <w:spacing w:line="360" w:lineRule="auto"/>
      <w:ind w:firstLine="851"/>
    </w:pPr>
    <w:rPr>
      <w:color w:val="000000"/>
      <w:sz w:val="28"/>
      <w:szCs w:val="28"/>
      <w:lang w:val="uk-UA"/>
    </w:rPr>
  </w:style>
  <w:style w:type="paragraph" w:styleId="afffffffffffff0">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1">
    <w:name w:val="текст ссылки"/>
    <w:basedOn w:val="a1"/>
    <w:rsid w:val="00F40032"/>
    <w:pPr>
      <w:spacing w:line="360" w:lineRule="auto"/>
      <w:ind w:left="567" w:firstLine="0"/>
    </w:pPr>
    <w:rPr>
      <w:color w:val="000000"/>
      <w:sz w:val="28"/>
      <w:szCs w:val="28"/>
      <w:lang w:val="uk-UA"/>
    </w:rPr>
  </w:style>
  <w:style w:type="paragraph" w:customStyle="1" w:styleId="afffffffffffff2">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3">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b">
    <w:name w:val="Заголовок записки1"/>
    <w:basedOn w:val="a1"/>
    <w:rsid w:val="00F40032"/>
    <w:rPr>
      <w:sz w:val="28"/>
      <w:szCs w:val="28"/>
      <w:lang w:val="uk-UA"/>
    </w:rPr>
  </w:style>
  <w:style w:type="paragraph" w:customStyle="1" w:styleId="afffffffffffff4">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5">
    <w:name w:val="Звичайний (веб)"/>
    <w:basedOn w:val="a1"/>
    <w:rsid w:val="00F40032"/>
    <w:pPr>
      <w:spacing w:before="100" w:after="100"/>
    </w:pPr>
    <w:rPr>
      <w:sz w:val="20"/>
      <w:lang w:val="uk-UA"/>
    </w:rPr>
  </w:style>
  <w:style w:type="paragraph" w:customStyle="1" w:styleId="afffffffffffff6">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7">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c">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8">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8">
    <w:name w:val="дисертация"/>
    <w:basedOn w:val="a1"/>
    <w:rsid w:val="00F40032"/>
    <w:pPr>
      <w:spacing w:line="360" w:lineRule="auto"/>
      <w:ind w:firstLine="720"/>
    </w:pPr>
    <w:rPr>
      <w:sz w:val="28"/>
      <w:szCs w:val="20"/>
      <w:lang w:val="uk-UA"/>
    </w:rPr>
  </w:style>
  <w:style w:type="paragraph" w:customStyle="1" w:styleId="afffffffffffff9">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b"/>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d">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9">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e">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a">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b">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f">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c">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d">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0">
    <w:name w:val="Указатель1"/>
    <w:basedOn w:val="a1"/>
    <w:rsid w:val="00F40032"/>
    <w:pPr>
      <w:suppressLineNumbers/>
    </w:pPr>
    <w:rPr>
      <w:rFonts w:cs="Symbol"/>
    </w:rPr>
  </w:style>
  <w:style w:type="paragraph" w:customStyle="1" w:styleId="afffffffffffffe">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0"/>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9"/>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a">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0">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1">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2">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3">
    <w:name w:val="текст примечания"/>
    <w:basedOn w:val="a1"/>
    <w:rsid w:val="00F40032"/>
    <w:rPr>
      <w:sz w:val="20"/>
      <w:szCs w:val="20"/>
    </w:rPr>
  </w:style>
  <w:style w:type="paragraph" w:customStyle="1" w:styleId="affffffffffffff4">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5">
    <w:name w:val="заголовок"/>
    <w:basedOn w:val="afffffffff5"/>
    <w:uiPriority w:val="99"/>
    <w:rsid w:val="00F40032"/>
    <w:pPr>
      <w:spacing w:after="57" w:line="244" w:lineRule="atLeast"/>
      <w:ind w:firstLine="0"/>
      <w:jc w:val="center"/>
    </w:pPr>
    <w:rPr>
      <w:b/>
      <w:bCs/>
      <w:caps/>
      <w:color w:val="000000"/>
      <w:sz w:val="20"/>
    </w:rPr>
  </w:style>
  <w:style w:type="paragraph" w:customStyle="1" w:styleId="affffffffffffff6">
    <w:name w:val="???????"/>
    <w:uiPriority w:val="99"/>
    <w:rsid w:val="00F40032"/>
    <w:pPr>
      <w:suppressAutoHyphens/>
    </w:pPr>
    <w:rPr>
      <w:rFonts w:ascii="Symbol" w:eastAsia="Symbol" w:hAnsi="Symbol" w:cs="Symbol"/>
      <w:sz w:val="28"/>
      <w:szCs w:val="28"/>
      <w:lang w:val="de-DE" w:eastAsia="ar-SA"/>
    </w:rPr>
  </w:style>
  <w:style w:type="paragraph" w:customStyle="1" w:styleId="1ffffff1">
    <w:name w:val="????????? 1"/>
    <w:basedOn w:val="affffffffffffff6"/>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7">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2">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3">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8">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9">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a">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b">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c">
    <w:name w:val="Звезды"/>
    <w:basedOn w:val="a1"/>
    <w:rsid w:val="00F40032"/>
    <w:pPr>
      <w:keepNext/>
      <w:spacing w:line="500" w:lineRule="exact"/>
      <w:jc w:val="center"/>
    </w:pPr>
    <w:rPr>
      <w:rFonts w:cs="Symbol"/>
      <w:sz w:val="25"/>
      <w:szCs w:val="20"/>
    </w:rPr>
  </w:style>
  <w:style w:type="paragraph" w:customStyle="1" w:styleId="1ffffff4">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d">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e">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0">
    <w:name w:val="рабочий"/>
    <w:basedOn w:val="a1"/>
    <w:rsid w:val="00F40032"/>
    <w:pPr>
      <w:spacing w:line="360" w:lineRule="auto"/>
      <w:ind w:right="-284" w:firstLine="709"/>
    </w:pPr>
    <w:rPr>
      <w:sz w:val="28"/>
      <w:szCs w:val="20"/>
    </w:rPr>
  </w:style>
  <w:style w:type="paragraph" w:customStyle="1" w:styleId="1ffffff5">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b">
    <w:name w:val="Подзаголовок3"/>
    <w:basedOn w:val="1ffffb"/>
    <w:rsid w:val="00F40032"/>
    <w:pPr>
      <w:spacing w:before="0" w:after="0" w:line="360" w:lineRule="auto"/>
    </w:pPr>
    <w:rPr>
      <w:b/>
      <w:sz w:val="28"/>
      <w:u w:val="single"/>
    </w:rPr>
  </w:style>
  <w:style w:type="paragraph" w:customStyle="1" w:styleId="21f1">
    <w:name w:val="Заголовок 21"/>
    <w:basedOn w:val="1ffffb"/>
    <w:rsid w:val="00F40032"/>
    <w:pPr>
      <w:keepNext/>
      <w:spacing w:before="0" w:after="0" w:line="360" w:lineRule="auto"/>
      <w:jc w:val="center"/>
    </w:pPr>
    <w:rPr>
      <w:sz w:val="28"/>
      <w:lang w:val="uk-UA"/>
    </w:rPr>
  </w:style>
  <w:style w:type="paragraph" w:customStyle="1" w:styleId="325">
    <w:name w:val="Заголовок 32"/>
    <w:basedOn w:val="1ffffb"/>
    <w:rsid w:val="00F40032"/>
    <w:pPr>
      <w:keepNext/>
      <w:spacing w:before="0" w:after="0"/>
    </w:pPr>
    <w:rPr>
      <w:b/>
      <w:sz w:val="28"/>
      <w:lang w:val="pl-PL"/>
    </w:rPr>
  </w:style>
  <w:style w:type="paragraph" w:customStyle="1" w:styleId="3ffc">
    <w:name w:val="Название3"/>
    <w:basedOn w:val="1ffffb"/>
    <w:rsid w:val="00F40032"/>
    <w:pPr>
      <w:spacing w:before="0" w:after="0" w:line="360" w:lineRule="auto"/>
      <w:jc w:val="center"/>
    </w:pPr>
    <w:rPr>
      <w:sz w:val="28"/>
      <w:lang w:val="uk-UA"/>
    </w:rPr>
  </w:style>
  <w:style w:type="paragraph" w:customStyle="1" w:styleId="afffffffffffffff1">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b"/>
    <w:rsid w:val="00F40032"/>
    <w:pPr>
      <w:keepNext/>
      <w:widowControl w:val="0"/>
      <w:spacing w:before="0" w:after="0" w:line="360" w:lineRule="auto"/>
      <w:jc w:val="center"/>
    </w:pPr>
    <w:rPr>
      <w:sz w:val="28"/>
    </w:rPr>
  </w:style>
  <w:style w:type="paragraph" w:customStyle="1" w:styleId="615">
    <w:name w:val="Заголовок 61"/>
    <w:basedOn w:val="1ffffb"/>
    <w:uiPriority w:val="99"/>
    <w:rsid w:val="00F40032"/>
    <w:pPr>
      <w:keepNext/>
      <w:widowControl w:val="0"/>
      <w:spacing w:before="0" w:after="0" w:line="312" w:lineRule="auto"/>
      <w:jc w:val="center"/>
    </w:pPr>
    <w:rPr>
      <w:caps/>
      <w:color w:val="000000"/>
      <w:sz w:val="28"/>
      <w:lang w:val="uk-UA"/>
    </w:rPr>
  </w:style>
  <w:style w:type="paragraph" w:customStyle="1" w:styleId="1ffffff6">
    <w:name w:val="Нижний колонтитул1"/>
    <w:basedOn w:val="1ffffb"/>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b"/>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b"/>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b"/>
    <w:rsid w:val="00F40032"/>
    <w:pPr>
      <w:keepNext/>
      <w:spacing w:before="0" w:after="0" w:line="360" w:lineRule="auto"/>
      <w:ind w:left="708"/>
      <w:jc w:val="center"/>
    </w:pPr>
    <w:rPr>
      <w:b/>
      <w:lang w:val="uk-UA"/>
    </w:rPr>
  </w:style>
  <w:style w:type="paragraph" w:customStyle="1" w:styleId="afffffffffffffff2">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3">
    <w:name w:val="Книги"/>
    <w:basedOn w:val="a1"/>
    <w:rsid w:val="00F40032"/>
    <w:rPr>
      <w:rFonts w:cs="Symbol"/>
      <w:szCs w:val="20"/>
    </w:rPr>
  </w:style>
  <w:style w:type="paragraph" w:customStyle="1" w:styleId="3ffd">
    <w:name w:val="Заголовок 3 книг"/>
    <w:basedOn w:val="3"/>
    <w:rsid w:val="00F40032"/>
    <w:pPr>
      <w:widowControl/>
      <w:tabs>
        <w:tab w:val="clear" w:pos="360"/>
      </w:tabs>
      <w:spacing w:before="0" w:after="0"/>
      <w:ind w:left="0" w:firstLine="425"/>
    </w:pPr>
    <w:rPr>
      <w:b w:val="0"/>
      <w:color w:val="00000A"/>
      <w:sz w:val="28"/>
    </w:rPr>
  </w:style>
  <w:style w:type="paragraph" w:customStyle="1" w:styleId="1ffffff7">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rsid w:val="00F40032"/>
    <w:pPr>
      <w:spacing w:before="280" w:after="280"/>
    </w:pPr>
  </w:style>
  <w:style w:type="paragraph" w:customStyle="1" w:styleId="afffffffffffffff4">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5">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8">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6">
    <w:name w:val="Титул"/>
    <w:basedOn w:val="a1"/>
    <w:rsid w:val="00F40032"/>
    <w:pPr>
      <w:jc w:val="center"/>
    </w:pPr>
    <w:rPr>
      <w:sz w:val="32"/>
      <w:szCs w:val="20"/>
      <w:lang w:val="uk-UA"/>
    </w:rPr>
  </w:style>
  <w:style w:type="paragraph" w:customStyle="1" w:styleId="afffffffffffffff7">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8">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1"/>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9">
    <w:name w:val="Таблица знак"/>
    <w:basedOn w:val="a1"/>
    <w:rsid w:val="00F40032"/>
    <w:pPr>
      <w:jc w:val="center"/>
    </w:pPr>
    <w:rPr>
      <w:sz w:val="26"/>
      <w:szCs w:val="26"/>
    </w:rPr>
  </w:style>
  <w:style w:type="paragraph" w:customStyle="1" w:styleId="afffffffffffffffa">
    <w:name w:val="Ссылка"/>
    <w:basedOn w:val="a1"/>
    <w:rsid w:val="00F40032"/>
    <w:pPr>
      <w:spacing w:line="360" w:lineRule="auto"/>
      <w:ind w:firstLine="709"/>
    </w:pPr>
  </w:style>
  <w:style w:type="paragraph" w:customStyle="1" w:styleId="afffffffffffffffb">
    <w:name w:val="Рисунок Знак"/>
    <w:basedOn w:val="a1"/>
    <w:rsid w:val="00F40032"/>
    <w:pPr>
      <w:spacing w:after="240"/>
      <w:jc w:val="center"/>
    </w:pPr>
  </w:style>
  <w:style w:type="paragraph" w:customStyle="1" w:styleId="afffffffffffffffc">
    <w:name w:val="Рисунок"/>
    <w:basedOn w:val="a1"/>
    <w:rsid w:val="00F40032"/>
    <w:pPr>
      <w:spacing w:after="120"/>
      <w:ind w:firstLine="709"/>
    </w:pPr>
  </w:style>
  <w:style w:type="paragraph" w:customStyle="1" w:styleId="afffffffffffffffd">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e">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
    <w:name w:val="Стиль Таблица"/>
    <w:basedOn w:val="a1"/>
    <w:rsid w:val="00F40032"/>
    <w:pPr>
      <w:ind w:left="3240" w:firstLine="0"/>
      <w:jc w:val="right"/>
    </w:pPr>
    <w:rPr>
      <w:sz w:val="28"/>
      <w:szCs w:val="20"/>
    </w:rPr>
  </w:style>
  <w:style w:type="paragraph" w:customStyle="1" w:styleId="affffffffffffffff0">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b"/>
    <w:rsid w:val="00F40032"/>
    <w:pPr>
      <w:spacing w:after="0"/>
    </w:pPr>
    <w:rPr>
      <w:sz w:val="26"/>
    </w:rPr>
  </w:style>
  <w:style w:type="paragraph" w:customStyle="1" w:styleId="1311">
    <w:name w:val="Стиль Рисунок Знак + 13 пт1"/>
    <w:basedOn w:val="afffffffffffffffb"/>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9">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e">
    <w:name w:val="оглавление 3"/>
    <w:basedOn w:val="a1"/>
    <w:rsid w:val="00F40032"/>
    <w:pPr>
      <w:ind w:left="400" w:firstLine="0"/>
    </w:pPr>
    <w:rPr>
      <w:sz w:val="20"/>
      <w:szCs w:val="20"/>
    </w:rPr>
  </w:style>
  <w:style w:type="paragraph" w:customStyle="1" w:styleId="affffffffffffffff1">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2">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3">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4">
    <w:name w:val="×îðíîâèê"/>
    <w:basedOn w:val="1ffffb"/>
    <w:rsid w:val="00F40032"/>
    <w:pPr>
      <w:spacing w:before="0" w:after="0" w:line="420" w:lineRule="atLeast"/>
      <w:ind w:firstLine="720"/>
      <w:jc w:val="both"/>
    </w:pPr>
    <w:rPr>
      <w:sz w:val="28"/>
      <w:lang w:val="uk-UA"/>
    </w:rPr>
  </w:style>
  <w:style w:type="paragraph" w:customStyle="1" w:styleId="1ffffffa">
    <w:name w:val="Ñòèëü1"/>
    <w:basedOn w:val="1ffffb"/>
    <w:rsid w:val="00F40032"/>
    <w:pPr>
      <w:spacing w:before="0" w:after="0" w:line="420" w:lineRule="exact"/>
      <w:ind w:firstLine="720"/>
      <w:jc w:val="both"/>
    </w:pPr>
    <w:rPr>
      <w:sz w:val="28"/>
      <w:lang w:val="uk-UA"/>
    </w:rPr>
  </w:style>
  <w:style w:type="paragraph" w:customStyle="1" w:styleId="affffffffffffffff5">
    <w:name w:val="Чорновик"/>
    <w:basedOn w:val="1ffffb"/>
    <w:rsid w:val="00F40032"/>
    <w:pPr>
      <w:spacing w:before="0" w:after="0" w:line="360" w:lineRule="exact"/>
      <w:ind w:firstLine="720"/>
    </w:pPr>
  </w:style>
  <w:style w:type="paragraph" w:customStyle="1" w:styleId="3fff">
    <w:name w:val="Название объекта3"/>
    <w:basedOn w:val="1ffffb"/>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b">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6">
    <w:name w:val="н"/>
    <w:basedOn w:val="a1"/>
    <w:rsid w:val="00F40032"/>
    <w:pPr>
      <w:spacing w:line="360" w:lineRule="auto"/>
      <w:ind w:firstLine="284"/>
    </w:pPr>
    <w:rPr>
      <w:sz w:val="28"/>
      <w:szCs w:val="20"/>
      <w:lang w:val="uk-UA"/>
    </w:rPr>
  </w:style>
  <w:style w:type="paragraph" w:customStyle="1" w:styleId="1ffffffc">
    <w:name w:val="çàãîëîâîê 1"/>
    <w:basedOn w:val="a1"/>
    <w:rsid w:val="00F40032"/>
    <w:pPr>
      <w:keepNext/>
      <w:spacing w:line="360" w:lineRule="auto"/>
    </w:pPr>
    <w:rPr>
      <w:sz w:val="28"/>
      <w:szCs w:val="20"/>
      <w:lang w:val="uk-UA"/>
    </w:rPr>
  </w:style>
  <w:style w:type="paragraph" w:customStyle="1" w:styleId="affffffffffffffff7">
    <w:name w:val="Ос"/>
    <w:basedOn w:val="affffffff9"/>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8">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9">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a">
    <w:name w:val="Подпись к рисунку"/>
    <w:basedOn w:val="a1"/>
    <w:rsid w:val="00F40032"/>
    <w:pPr>
      <w:keepLines/>
      <w:spacing w:after="360" w:line="360" w:lineRule="auto"/>
      <w:jc w:val="center"/>
    </w:pPr>
    <w:rPr>
      <w:szCs w:val="20"/>
    </w:rPr>
  </w:style>
  <w:style w:type="paragraph" w:customStyle="1" w:styleId="affffffffffffffffb">
    <w:name w:val="Подпись к таблице"/>
    <w:basedOn w:val="a1"/>
    <w:rsid w:val="00F40032"/>
    <w:pPr>
      <w:spacing w:line="360" w:lineRule="auto"/>
      <w:jc w:val="right"/>
    </w:pPr>
    <w:rPr>
      <w:sz w:val="28"/>
      <w:szCs w:val="20"/>
    </w:rPr>
  </w:style>
  <w:style w:type="paragraph" w:customStyle="1" w:styleId="affffffffffffffffc">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d">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e">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d">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0">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b"/>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b"/>
    <w:rsid w:val="00F40032"/>
    <w:rPr>
      <w:color w:val="000000"/>
    </w:rPr>
  </w:style>
  <w:style w:type="paragraph" w:customStyle="1" w:styleId="4ff1">
    <w:name w:val="Обычный (веб)4"/>
    <w:basedOn w:val="1ffffb"/>
    <w:rsid w:val="00F40032"/>
  </w:style>
  <w:style w:type="paragraph" w:customStyle="1" w:styleId="3fff0">
    <w:name w:val="Текст примечания3"/>
    <w:basedOn w:val="1ffffb"/>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e">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1">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f">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2">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3">
    <w:name w:val="Без інтервалів"/>
    <w:basedOn w:val="a1"/>
    <w:uiPriority w:val="99"/>
    <w:qFormat/>
    <w:rsid w:val="00F40032"/>
    <w:rPr>
      <w:lang w:val="uk-UA"/>
    </w:rPr>
  </w:style>
  <w:style w:type="paragraph" w:customStyle="1" w:styleId="afffffffffffffffff4">
    <w:name w:val="Абзац списку"/>
    <w:basedOn w:val="a1"/>
    <w:qFormat/>
    <w:rsid w:val="00F40032"/>
    <w:pPr>
      <w:ind w:left="720" w:firstLine="0"/>
    </w:pPr>
    <w:rPr>
      <w:lang w:val="uk-UA"/>
    </w:rPr>
  </w:style>
  <w:style w:type="paragraph" w:customStyle="1" w:styleId="afffffffffffffffff5">
    <w:name w:val="Цитація"/>
    <w:basedOn w:val="a1"/>
    <w:rsid w:val="00F40032"/>
    <w:pPr>
      <w:spacing w:before="200" w:after="0"/>
      <w:ind w:left="360" w:right="360" w:firstLine="0"/>
    </w:pPr>
    <w:rPr>
      <w:i/>
      <w:iCs/>
      <w:lang w:val="uk-UA"/>
    </w:rPr>
  </w:style>
  <w:style w:type="paragraph" w:customStyle="1" w:styleId="afffffffffffffffff6">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7">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4"/>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8">
    <w:name w:val="Лит"/>
    <w:basedOn w:val="a1"/>
    <w:rsid w:val="00F40032"/>
    <w:pPr>
      <w:keepNext/>
      <w:keepLines/>
      <w:spacing w:before="240" w:after="0"/>
      <w:jc w:val="center"/>
    </w:pPr>
    <w:rPr>
      <w:caps/>
      <w:sz w:val="28"/>
      <w:szCs w:val="28"/>
    </w:rPr>
  </w:style>
  <w:style w:type="paragraph" w:customStyle="1" w:styleId="afffffffffffffffff9">
    <w:name w:val="текст сноски Знак"/>
    <w:basedOn w:val="a1"/>
    <w:rsid w:val="00F40032"/>
    <w:pPr>
      <w:ind w:firstLine="709"/>
    </w:pPr>
    <w:rPr>
      <w:sz w:val="16"/>
      <w:szCs w:val="20"/>
    </w:rPr>
  </w:style>
  <w:style w:type="paragraph" w:customStyle="1" w:styleId="afffffffffffffffffa">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0">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1">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2">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b">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c">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d">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e">
    <w:name w:val="Обложка"/>
    <w:basedOn w:val="afffffffffffffffffd"/>
    <w:rsid w:val="00F40032"/>
    <w:pPr>
      <w:spacing w:line="288" w:lineRule="auto"/>
      <w:ind w:left="0" w:firstLine="0"/>
      <w:jc w:val="center"/>
    </w:pPr>
    <w:rPr>
      <w:rFonts w:cs="Symbol"/>
      <w:spacing w:val="0"/>
    </w:rPr>
  </w:style>
  <w:style w:type="paragraph" w:customStyle="1" w:styleId="affffffffffffffffff">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0">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3">
    <w:name w:val="Заголовок №1"/>
    <w:basedOn w:val="a1"/>
    <w:uiPriority w:val="99"/>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uiPriority w:val="99"/>
    <w:rsid w:val="00F40032"/>
    <w:pPr>
      <w:shd w:val="clear" w:color="auto" w:fill="FFFFFF"/>
      <w:spacing w:before="600" w:after="4800" w:line="432" w:lineRule="exact"/>
      <w:jc w:val="center"/>
    </w:pPr>
    <w:rPr>
      <w:b/>
      <w:bCs/>
      <w:i/>
      <w:iCs/>
      <w:sz w:val="34"/>
      <w:szCs w:val="34"/>
    </w:rPr>
  </w:style>
  <w:style w:type="paragraph" w:customStyle="1" w:styleId="3fff1">
    <w:name w:val="Основной текст (3)"/>
    <w:basedOn w:val="a1"/>
    <w:uiPriority w:val="99"/>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uiPriority w:val="99"/>
    <w:rsid w:val="00F40032"/>
    <w:pPr>
      <w:shd w:val="clear" w:color="auto" w:fill="FFFFFF"/>
      <w:spacing w:before="420" w:after="300" w:line="0" w:lineRule="atLeast"/>
    </w:pPr>
    <w:rPr>
      <w:i/>
      <w:iCs/>
      <w:sz w:val="17"/>
      <w:szCs w:val="17"/>
    </w:rPr>
  </w:style>
  <w:style w:type="paragraph" w:customStyle="1" w:styleId="326">
    <w:name w:val="Заголовок №3 (2)"/>
    <w:basedOn w:val="a1"/>
    <w:uiPriority w:val="99"/>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uiPriority w:val="99"/>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uiPriority w:val="99"/>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uiPriority w:val="99"/>
    <w:rsid w:val="00F40032"/>
    <w:pPr>
      <w:shd w:val="clear" w:color="auto" w:fill="FFFFFF"/>
      <w:spacing w:line="0" w:lineRule="atLeast"/>
    </w:pPr>
    <w:rPr>
      <w:i/>
      <w:iCs/>
      <w:sz w:val="17"/>
      <w:szCs w:val="17"/>
    </w:rPr>
  </w:style>
  <w:style w:type="paragraph" w:customStyle="1" w:styleId="3fff2">
    <w:name w:val="Заголовок №3"/>
    <w:basedOn w:val="a1"/>
    <w:uiPriority w:val="99"/>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uiPriority w:val="99"/>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uiPriority w:val="99"/>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uiPriority w:val="99"/>
    <w:rsid w:val="00F40032"/>
    <w:pPr>
      <w:shd w:val="clear" w:color="auto" w:fill="FFFFFF"/>
      <w:spacing w:line="451" w:lineRule="exact"/>
    </w:pPr>
    <w:rPr>
      <w:sz w:val="26"/>
      <w:szCs w:val="26"/>
    </w:rPr>
  </w:style>
  <w:style w:type="paragraph" w:customStyle="1" w:styleId="108">
    <w:name w:val="Основной текст (10)"/>
    <w:basedOn w:val="a1"/>
    <w:link w:val="10Exact"/>
    <w:uiPriority w:val="99"/>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uiPriority w:val="99"/>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uiPriority w:val="99"/>
    <w:rsid w:val="00F40032"/>
    <w:pPr>
      <w:shd w:val="clear" w:color="auto" w:fill="FFFFFF"/>
      <w:spacing w:before="180" w:after="480" w:line="0" w:lineRule="atLeast"/>
    </w:pPr>
    <w:rPr>
      <w:rFonts w:ascii="Courier New" w:hAnsi="Courier New"/>
      <w:sz w:val="17"/>
      <w:szCs w:val="17"/>
    </w:rPr>
  </w:style>
  <w:style w:type="paragraph" w:customStyle="1" w:styleId="affffffffffffffffff1">
    <w:name w:val="Подпись к картинке"/>
    <w:basedOn w:val="a1"/>
    <w:uiPriority w:val="99"/>
    <w:rsid w:val="00F40032"/>
    <w:pPr>
      <w:shd w:val="clear" w:color="auto" w:fill="FFFFFF"/>
      <w:spacing w:line="0" w:lineRule="atLeast"/>
    </w:pPr>
    <w:rPr>
      <w:spacing w:val="-2"/>
      <w:sz w:val="26"/>
      <w:szCs w:val="26"/>
    </w:rPr>
  </w:style>
  <w:style w:type="paragraph" w:customStyle="1" w:styleId="7f1">
    <w:name w:val="Заголовок №7"/>
    <w:basedOn w:val="a1"/>
    <w:uiPriority w:val="99"/>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3">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2">
    <w:name w:val="??????? ??????????"/>
    <w:basedOn w:val="a2"/>
    <w:rsid w:val="00F40032"/>
    <w:pPr>
      <w:tabs>
        <w:tab w:val="clear" w:pos="709"/>
        <w:tab w:val="center" w:pos="4536"/>
        <w:tab w:val="right" w:pos="9072"/>
      </w:tabs>
      <w:spacing w:after="0"/>
    </w:pPr>
    <w:rPr>
      <w:szCs w:val="28"/>
    </w:rPr>
  </w:style>
  <w:style w:type="paragraph" w:customStyle="1" w:styleId="affffffffffffffffff3">
    <w:name w:val="????????????"/>
    <w:basedOn w:val="a2"/>
    <w:rsid w:val="00F40032"/>
    <w:pPr>
      <w:spacing w:before="240" w:after="0" w:line="480" w:lineRule="auto"/>
      <w:ind w:firstLine="720"/>
    </w:pPr>
    <w:rPr>
      <w:szCs w:val="28"/>
    </w:rPr>
  </w:style>
  <w:style w:type="paragraph" w:customStyle="1" w:styleId="affffffffffffffffff4">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5">
    <w:name w:val="???????? ?????"/>
    <w:basedOn w:val="a2"/>
    <w:rsid w:val="00F40032"/>
    <w:pPr>
      <w:spacing w:after="0"/>
    </w:pPr>
    <w:rPr>
      <w:szCs w:val="28"/>
    </w:rPr>
  </w:style>
  <w:style w:type="paragraph" w:customStyle="1" w:styleId="affffffffffffffffff6">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7">
    <w:name w:val="?????? ??????????"/>
    <w:basedOn w:val="a2"/>
    <w:rsid w:val="00F40032"/>
    <w:pPr>
      <w:tabs>
        <w:tab w:val="clear" w:pos="709"/>
        <w:tab w:val="center" w:pos="4153"/>
        <w:tab w:val="right" w:pos="8306"/>
      </w:tabs>
      <w:spacing w:after="0"/>
    </w:pPr>
    <w:rPr>
      <w:szCs w:val="28"/>
    </w:rPr>
  </w:style>
  <w:style w:type="paragraph" w:customStyle="1" w:styleId="1fffffff4">
    <w:name w:val="??????? ??????????1"/>
    <w:basedOn w:val="affffffffffffff6"/>
    <w:rsid w:val="00F40032"/>
    <w:pPr>
      <w:tabs>
        <w:tab w:val="center" w:pos="4536"/>
        <w:tab w:val="right" w:pos="9072"/>
      </w:tabs>
      <w:overflowPunct w:val="0"/>
    </w:pPr>
    <w:rPr>
      <w:sz w:val="20"/>
      <w:szCs w:val="20"/>
      <w:lang w:val="ru-RU"/>
    </w:rPr>
  </w:style>
  <w:style w:type="paragraph" w:customStyle="1" w:styleId="1fffffff5">
    <w:name w:val="?????? ??????????1"/>
    <w:basedOn w:val="affffffffffffff6"/>
    <w:rsid w:val="00F40032"/>
    <w:pPr>
      <w:tabs>
        <w:tab w:val="center" w:pos="4153"/>
        <w:tab w:val="right" w:pos="8306"/>
      </w:tabs>
      <w:overflowPunct w:val="0"/>
    </w:pPr>
    <w:rPr>
      <w:sz w:val="20"/>
      <w:szCs w:val="20"/>
      <w:lang w:val="ru-RU"/>
    </w:rPr>
  </w:style>
  <w:style w:type="paragraph" w:customStyle="1" w:styleId="1fffffff6">
    <w:name w:val="???????? ????? ? ????????1"/>
    <w:basedOn w:val="affffffffffffff6"/>
    <w:rsid w:val="00F40032"/>
    <w:pPr>
      <w:overflowPunct w:val="0"/>
      <w:spacing w:line="360" w:lineRule="auto"/>
      <w:ind w:firstLine="709"/>
      <w:jc w:val="both"/>
    </w:pPr>
    <w:rPr>
      <w:sz w:val="24"/>
      <w:szCs w:val="24"/>
      <w:lang w:val="ru-RU"/>
    </w:rPr>
  </w:style>
  <w:style w:type="paragraph" w:customStyle="1" w:styleId="229">
    <w:name w:val="Заголовок №2 (2)"/>
    <w:basedOn w:val="a1"/>
    <w:uiPriority w:val="99"/>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uiPriority w:val="99"/>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7">
    <w:name w:val="заголовок дисера 1"/>
    <w:basedOn w:val="afffffffffffffffff2"/>
    <w:rsid w:val="00F40032"/>
    <w:pPr>
      <w:widowControl/>
      <w:ind w:firstLine="0"/>
      <w:jc w:val="center"/>
    </w:pPr>
    <w:rPr>
      <w:rFonts w:cs="Symbol"/>
      <w:b/>
      <w:bCs/>
      <w:caps/>
    </w:rPr>
  </w:style>
  <w:style w:type="paragraph" w:customStyle="1" w:styleId="2fffff3">
    <w:name w:val="заголовок дисера 2"/>
    <w:basedOn w:val="1fffffff7"/>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8">
    <w:name w:val="Нормал."/>
    <w:rsid w:val="00F40032"/>
    <w:pPr>
      <w:widowControl w:val="0"/>
      <w:suppressAutoHyphens/>
    </w:pPr>
    <w:rPr>
      <w:rFonts w:eastAsia="Symbol" w:cs="Symbol"/>
      <w:color w:val="000000"/>
      <w:sz w:val="24"/>
      <w:lang w:eastAsia="ar-SA"/>
    </w:rPr>
  </w:style>
  <w:style w:type="paragraph" w:customStyle="1" w:styleId="affffffffffffffffff9">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a">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b">
    <w:name w:val="Виноска"/>
    <w:basedOn w:val="a1"/>
    <w:rsid w:val="00F40032"/>
    <w:pPr>
      <w:spacing w:line="180" w:lineRule="exact"/>
      <w:ind w:firstLine="284"/>
    </w:pPr>
    <w:rPr>
      <w:sz w:val="18"/>
      <w:szCs w:val="18"/>
    </w:rPr>
  </w:style>
  <w:style w:type="paragraph" w:customStyle="1" w:styleId="1fffffff8">
    <w:name w:val="ВИНОСКА1"/>
    <w:basedOn w:val="affffffffffffffffffb"/>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c">
    <w:name w:val="Розд."/>
    <w:basedOn w:val="a1"/>
    <w:rsid w:val="00F40032"/>
    <w:pPr>
      <w:spacing w:line="360" w:lineRule="auto"/>
      <w:jc w:val="center"/>
    </w:pPr>
    <w:rPr>
      <w:b/>
      <w:sz w:val="28"/>
      <w:szCs w:val="20"/>
      <w:lang w:val="uk-UA"/>
    </w:rPr>
  </w:style>
  <w:style w:type="paragraph" w:customStyle="1" w:styleId="affffffffffffffffffd">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e">
    <w:name w:val="Чертежный"/>
    <w:rsid w:val="00F40032"/>
    <w:pPr>
      <w:suppressAutoHyphens/>
      <w:jc w:val="both"/>
    </w:pPr>
    <w:rPr>
      <w:rFonts w:ascii="Symbol" w:eastAsia="Symbol" w:hAnsi="Symbol" w:cs="Symbol"/>
      <w:i/>
      <w:sz w:val="28"/>
      <w:lang w:val="uk-UA" w:eastAsia="ar-SA"/>
    </w:rPr>
  </w:style>
  <w:style w:type="paragraph" w:customStyle="1" w:styleId="afffffffffffffffffff">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9">
    <w:name w:val="1_Заголовок"/>
    <w:basedOn w:val="2fffff4"/>
    <w:rsid w:val="00F40032"/>
    <w:pPr>
      <w:ind w:firstLine="0"/>
      <w:jc w:val="center"/>
    </w:pPr>
    <w:rPr>
      <w:b/>
      <w:bCs/>
      <w:color w:val="00000A"/>
    </w:rPr>
  </w:style>
  <w:style w:type="paragraph" w:customStyle="1" w:styleId="3fff4">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0">
    <w:name w:val="КУ_литература"/>
    <w:basedOn w:val="affffffff9"/>
    <w:rsid w:val="00F40032"/>
    <w:pPr>
      <w:suppressLineNumbers/>
      <w:tabs>
        <w:tab w:val="clear" w:pos="709"/>
        <w:tab w:val="left" w:pos="284"/>
      </w:tabs>
      <w:spacing w:after="0"/>
      <w:ind w:left="720" w:hanging="360"/>
    </w:pPr>
    <w:rPr>
      <w:spacing w:val="-2"/>
      <w:sz w:val="18"/>
      <w:szCs w:val="18"/>
    </w:rPr>
  </w:style>
  <w:style w:type="paragraph" w:customStyle="1" w:styleId="afffffffffffffffffff1">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0"/>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2">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3">
    <w:name w:val="Эпиграф"/>
    <w:basedOn w:val="a1"/>
    <w:rsid w:val="00F40032"/>
    <w:pPr>
      <w:spacing w:line="360" w:lineRule="auto"/>
      <w:ind w:left="3828" w:right="758" w:firstLine="0"/>
    </w:pPr>
    <w:rPr>
      <w:b/>
      <w:sz w:val="28"/>
      <w:szCs w:val="20"/>
      <w:lang w:val="uk-UA"/>
    </w:rPr>
  </w:style>
  <w:style w:type="paragraph" w:customStyle="1" w:styleId="afffffffffffffffffff4">
    <w:name w:val="Список литератури"/>
    <w:basedOn w:val="a1"/>
    <w:rsid w:val="00F40032"/>
    <w:pPr>
      <w:spacing w:before="120" w:after="0" w:line="360" w:lineRule="auto"/>
    </w:pPr>
    <w:rPr>
      <w:sz w:val="28"/>
    </w:rPr>
  </w:style>
  <w:style w:type="paragraph" w:customStyle="1" w:styleId="afffffffffffffffffff5">
    <w:name w:val="Памятник"/>
    <w:basedOn w:val="a1"/>
    <w:rsid w:val="00F40032"/>
    <w:pPr>
      <w:spacing w:line="360" w:lineRule="auto"/>
    </w:pPr>
    <w:rPr>
      <w:sz w:val="28"/>
      <w:szCs w:val="20"/>
      <w:lang w:val="uk-UA"/>
    </w:rPr>
  </w:style>
  <w:style w:type="paragraph" w:customStyle="1" w:styleId="afffffffffffffffffff6">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a">
    <w:name w:val="Перечень рисунков1"/>
    <w:basedOn w:val="a1"/>
    <w:rsid w:val="00F40032"/>
    <w:pPr>
      <w:spacing w:line="360" w:lineRule="auto"/>
      <w:ind w:left="440" w:hanging="440"/>
    </w:pPr>
    <w:rPr>
      <w:sz w:val="28"/>
      <w:szCs w:val="20"/>
      <w:lang w:val="uk-UA"/>
    </w:rPr>
  </w:style>
  <w:style w:type="paragraph" w:customStyle="1" w:styleId="1fffffffb">
    <w:name w:val="Таблица ссылок1"/>
    <w:basedOn w:val="a1"/>
    <w:rsid w:val="00F40032"/>
    <w:pPr>
      <w:spacing w:line="360" w:lineRule="auto"/>
      <w:ind w:left="220" w:hanging="220"/>
    </w:pPr>
    <w:rPr>
      <w:sz w:val="28"/>
      <w:szCs w:val="20"/>
      <w:lang w:val="uk-UA"/>
    </w:rPr>
  </w:style>
  <w:style w:type="paragraph" w:customStyle="1" w:styleId="1fffffffc">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7">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8">
    <w:name w:val="Основной текст дисертации"/>
    <w:basedOn w:val="a1"/>
    <w:rsid w:val="00F40032"/>
    <w:pPr>
      <w:spacing w:line="360" w:lineRule="auto"/>
      <w:ind w:firstLine="709"/>
    </w:pPr>
    <w:rPr>
      <w:sz w:val="28"/>
      <w:szCs w:val="20"/>
    </w:rPr>
  </w:style>
  <w:style w:type="paragraph" w:customStyle="1" w:styleId="afffffffffffffffffff9">
    <w:name w:val="Нумерованный текст дисертации"/>
    <w:basedOn w:val="a1"/>
    <w:rsid w:val="00F40032"/>
    <w:pPr>
      <w:spacing w:line="360" w:lineRule="auto"/>
    </w:pPr>
    <w:rPr>
      <w:sz w:val="28"/>
      <w:szCs w:val="20"/>
    </w:rPr>
  </w:style>
  <w:style w:type="paragraph" w:customStyle="1" w:styleId="afffffffffffffffffffa">
    <w:name w:val="Нумерованный список в дисертации"/>
    <w:basedOn w:val="afffffffffffffffffff9"/>
    <w:rsid w:val="00F40032"/>
  </w:style>
  <w:style w:type="paragraph" w:customStyle="1" w:styleId="afffffffffffffffffffb">
    <w:name w:val="Сноска в дисертации"/>
    <w:basedOn w:val="2fff1"/>
    <w:rsid w:val="00F40032"/>
    <w:pPr>
      <w:spacing w:line="100" w:lineRule="atLeast"/>
      <w:ind w:firstLine="284"/>
    </w:pPr>
    <w:rPr>
      <w:sz w:val="18"/>
      <w:szCs w:val="20"/>
    </w:rPr>
  </w:style>
  <w:style w:type="paragraph" w:customStyle="1" w:styleId="1fffffffd">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c">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d">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e">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e">
    <w:name w:val="Текст сноски 1"/>
    <w:basedOn w:val="2fff1"/>
    <w:rsid w:val="00F40032"/>
    <w:pPr>
      <w:spacing w:line="100" w:lineRule="atLeast"/>
      <w:ind w:left="170" w:hanging="170"/>
    </w:pPr>
    <w:rPr>
      <w:sz w:val="20"/>
      <w:szCs w:val="20"/>
      <w:lang w:val="uk-UA"/>
    </w:rPr>
  </w:style>
  <w:style w:type="paragraph" w:customStyle="1" w:styleId="affffffffffffffffffff0">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f">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0">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5">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1">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6">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2">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7">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1">
    <w:name w:val="Основний А"/>
    <w:basedOn w:val="a1"/>
    <w:rsid w:val="00F40032"/>
    <w:rPr>
      <w:lang w:val="en-GB"/>
    </w:rPr>
  </w:style>
  <w:style w:type="paragraph" w:customStyle="1" w:styleId="affffffffffffffffffff2">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3">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3">
    <w:name w:val="Дисертация"/>
    <w:basedOn w:val="a1"/>
    <w:qFormat/>
    <w:rsid w:val="00F40032"/>
    <w:pPr>
      <w:spacing w:line="360" w:lineRule="auto"/>
      <w:ind w:firstLine="709"/>
    </w:pPr>
    <w:rPr>
      <w:sz w:val="28"/>
      <w:szCs w:val="28"/>
    </w:rPr>
  </w:style>
  <w:style w:type="paragraph" w:customStyle="1" w:styleId="affffffffffffffffffff4">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5">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uiPriority w:val="99"/>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4">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uiPriority w:val="99"/>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uiPriority w:val="99"/>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9"/>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1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6">
    <w:name w:val="Светлана"/>
    <w:basedOn w:val="a1"/>
    <w:rsid w:val="00F40032"/>
    <w:rPr>
      <w:rFonts w:cs="Symbol"/>
      <w:sz w:val="28"/>
    </w:rPr>
  </w:style>
  <w:style w:type="paragraph" w:customStyle="1" w:styleId="affffffffffffffffffff7">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8">
    <w:name w:val="Текст3"/>
    <w:basedOn w:val="a1"/>
    <w:rsid w:val="00F40032"/>
    <w:pPr>
      <w:suppressAutoHyphens w:val="0"/>
    </w:pPr>
    <w:rPr>
      <w:rFonts w:cs="Symbol"/>
      <w:sz w:val="20"/>
      <w:szCs w:val="20"/>
    </w:rPr>
  </w:style>
  <w:style w:type="paragraph" w:customStyle="1" w:styleId="3fff9">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9"/>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8">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9">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uiPriority w:val="99"/>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5">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a">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a">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b">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c">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d"/>
    <w:rsid w:val="00F40032"/>
    <w:pPr>
      <w:widowControl/>
      <w:suppressAutoHyphens w:val="0"/>
      <w:ind w:left="284" w:firstLine="709"/>
    </w:pPr>
    <w:rPr>
      <w:rFonts w:ascii="Courier New" w:hAnsi="Courier New"/>
      <w:lang w:val="uk-UA"/>
    </w:rPr>
  </w:style>
  <w:style w:type="paragraph" w:customStyle="1" w:styleId="affffffffffffffffffffd">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e">
    <w:name w:val="дис основной"/>
    <w:rsid w:val="00F40032"/>
    <w:pPr>
      <w:suppressAutoHyphens/>
      <w:spacing w:line="360" w:lineRule="auto"/>
      <w:ind w:firstLine="720"/>
      <w:jc w:val="both"/>
    </w:pPr>
    <w:rPr>
      <w:sz w:val="28"/>
      <w:lang w:eastAsia="ar-SA"/>
    </w:rPr>
  </w:style>
  <w:style w:type="paragraph" w:customStyle="1" w:styleId="afffffffffffffffffffff">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0">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6">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b">
    <w:name w:val="Оглавление (3)"/>
    <w:basedOn w:val="a1"/>
    <w:uiPriority w:val="99"/>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uiPriority w:val="99"/>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uiPriority w:val="99"/>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uiPriority w:val="99"/>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uiPriority w:val="99"/>
    <w:rsid w:val="00F40032"/>
    <w:pPr>
      <w:shd w:val="clear" w:color="auto" w:fill="FFFFFF"/>
      <w:suppressAutoHyphens w:val="0"/>
      <w:spacing w:after="180" w:line="0" w:lineRule="atLeast"/>
    </w:pPr>
    <w:rPr>
      <w:rFonts w:ascii="Courier New" w:hAnsi="Courier New"/>
      <w:sz w:val="26"/>
      <w:szCs w:val="26"/>
    </w:rPr>
  </w:style>
  <w:style w:type="paragraph" w:customStyle="1" w:styleId="3fffc">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uiPriority w:val="99"/>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uiPriority w:val="99"/>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uiPriority w:val="99"/>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uiPriority w:val="99"/>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1">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d">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7">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2">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3">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4">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5">
    <w:name w:val="Заголов."/>
    <w:basedOn w:val="a1"/>
    <w:rsid w:val="00F40032"/>
    <w:pPr>
      <w:suppressAutoHyphens w:val="0"/>
      <w:jc w:val="center"/>
    </w:pPr>
    <w:rPr>
      <w:rFonts w:ascii="Courier New" w:hAnsi="Courier New"/>
      <w:sz w:val="28"/>
      <w:szCs w:val="28"/>
    </w:rPr>
  </w:style>
  <w:style w:type="paragraph" w:customStyle="1" w:styleId="1ffffffff8">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6">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7">
    <w:name w:val="Подпись к рисунку (заголовок)"/>
    <w:basedOn w:val="affffffffffffffffa"/>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8">
    <w:name w:val="обычный_(веб)"/>
    <w:basedOn w:val="a1"/>
    <w:rsid w:val="00F40032"/>
    <w:pPr>
      <w:suppressAutoHyphens w:val="0"/>
      <w:spacing w:before="100" w:after="100"/>
    </w:pPr>
    <w:rPr>
      <w:rFonts w:ascii="Courier New" w:hAnsi="Courier New"/>
    </w:rPr>
  </w:style>
  <w:style w:type="paragraph" w:customStyle="1" w:styleId="afffffffffffffffffffff9">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a">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b">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c">
    <w:name w:val="?бычная таблица"/>
    <w:rsid w:val="00F40032"/>
    <w:pPr>
      <w:widowControl w:val="0"/>
      <w:suppressAutoHyphens/>
    </w:pPr>
    <w:rPr>
      <w:sz w:val="24"/>
      <w:szCs w:val="24"/>
      <w:lang w:eastAsia="ar-SA"/>
    </w:rPr>
  </w:style>
  <w:style w:type="paragraph" w:customStyle="1" w:styleId="afffffffffffffffffffffd">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e">
    <w:name w:val="?етка таблицы"/>
    <w:basedOn w:val="afffffffffffffffffffffc"/>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e">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9">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0">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1">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a">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2">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3">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4">
    <w:name w:val="Розділ"/>
    <w:basedOn w:val="1"/>
    <w:qFormat/>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5">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6">
    <w:name w:val="МояСноска"/>
    <w:basedOn w:val="1fffa"/>
    <w:rsid w:val="00F40032"/>
    <w:pPr>
      <w:widowControl/>
      <w:suppressAutoHyphens w:val="0"/>
      <w:spacing w:line="100" w:lineRule="atLeast"/>
      <w:ind w:firstLine="0"/>
      <w:jc w:val="left"/>
    </w:pPr>
    <w:rPr>
      <w:rFonts w:ascii="Courier New" w:hAnsi="Courier New"/>
    </w:rPr>
  </w:style>
  <w:style w:type="paragraph" w:customStyle="1" w:styleId="affffffffffffffffffffff7">
    <w:name w:val="МояНумерация"/>
    <w:basedOn w:val="affffffffffffffffffffff3"/>
    <w:rsid w:val="00F40032"/>
    <w:pPr>
      <w:tabs>
        <w:tab w:val="clear" w:pos="709"/>
        <w:tab w:val="left" w:pos="2145"/>
      </w:tabs>
      <w:ind w:left="2145" w:hanging="885"/>
    </w:pPr>
  </w:style>
  <w:style w:type="paragraph" w:customStyle="1" w:styleId="affffffffffffffffffffff8">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9">
    <w:name w:val="ТекстАреф"/>
    <w:basedOn w:val="affffffffffffffffffffff8"/>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a">
    <w:name w:val="Обічный"/>
    <w:basedOn w:val="a1"/>
    <w:rsid w:val="00F40032"/>
    <w:pPr>
      <w:suppressAutoHyphens w:val="0"/>
      <w:ind w:firstLine="720"/>
    </w:pPr>
    <w:rPr>
      <w:rFonts w:ascii="Courier New" w:hAnsi="Courier New"/>
      <w:sz w:val="28"/>
      <w:lang w:val="uk-UA"/>
    </w:rPr>
  </w:style>
  <w:style w:type="paragraph" w:customStyle="1" w:styleId="affffffffffffffffffffffb">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c">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b">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d">
    <w:name w:val="Для рисунков Знак"/>
    <w:basedOn w:val="1ffffffffb"/>
    <w:rsid w:val="00F40032"/>
    <w:pPr>
      <w:tabs>
        <w:tab w:val="clear" w:pos="709"/>
        <w:tab w:val="left" w:pos="360"/>
      </w:tabs>
      <w:spacing w:before="120" w:after="0"/>
      <w:ind w:left="0" w:firstLine="709"/>
    </w:pPr>
    <w:rPr>
      <w:lang w:val="uk-UA"/>
    </w:rPr>
  </w:style>
  <w:style w:type="paragraph" w:customStyle="1" w:styleId="affffffffffffffffffffffe">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c">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
    <w:name w:val="Таблиця автореф"/>
    <w:basedOn w:val="1ffffffffc"/>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0">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1">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2">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3">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4">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5">
    <w:name w:val="Латынь"/>
    <w:basedOn w:val="affffffff6"/>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6">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7">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d">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8">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9">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a">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b">
    <w:name w:val="Табл_заг"/>
    <w:basedOn w:val="164"/>
    <w:rsid w:val="00F40032"/>
    <w:pPr>
      <w:keepNext/>
      <w:spacing w:after="240"/>
      <w:jc w:val="center"/>
    </w:pPr>
    <w:rPr>
      <w:rFonts w:ascii="Courier New" w:hAnsi="Courier New"/>
      <w:b/>
      <w:spacing w:val="0"/>
      <w:sz w:val="24"/>
    </w:rPr>
  </w:style>
  <w:style w:type="paragraph" w:customStyle="1" w:styleId="afffffffffffffffffffffffc">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c"/>
    <w:rsid w:val="00F40032"/>
    <w:pPr>
      <w:tabs>
        <w:tab w:val="clear" w:pos="7371"/>
        <w:tab w:val="left" w:pos="720"/>
        <w:tab w:val="left" w:pos="927"/>
      </w:tabs>
      <w:spacing w:after="20"/>
    </w:pPr>
  </w:style>
  <w:style w:type="paragraph" w:customStyle="1" w:styleId="afffffffffffffffffffffffd">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e">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0">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0">
    <w:name w:val="Індекс"/>
    <w:basedOn w:val="a1"/>
    <w:rsid w:val="00F40032"/>
    <w:pPr>
      <w:suppressLineNumbers/>
    </w:pPr>
    <w:rPr>
      <w:rFonts w:ascii="Courier New" w:hAnsi="Courier New"/>
      <w:lang w:val="uk-UA"/>
    </w:rPr>
  </w:style>
  <w:style w:type="paragraph" w:customStyle="1" w:styleId="affffffffffffffffffffffff1">
    <w:name w:val="Заголовок таблиці"/>
    <w:basedOn w:val="affffffffffffffffffffffff"/>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uiPriority w:val="99"/>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2">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3">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e">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1">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f">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4">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5">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6">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7">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8">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9">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a">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b">
    <w:name w:val="СтильРИСПОДПИСЬ"/>
    <w:basedOn w:val="affffffffffffffffffffffffa"/>
    <w:rsid w:val="00F40032"/>
    <w:pPr>
      <w:spacing w:before="0" w:after="360"/>
    </w:pPr>
    <w:rPr>
      <w:lang w:val="uk-UA"/>
    </w:rPr>
  </w:style>
  <w:style w:type="paragraph" w:customStyle="1" w:styleId="affffffffffffffffffffffffc">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d">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e">
    <w:name w:val="Рис"/>
    <w:basedOn w:val="affffffff9"/>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
    <w:name w:val="Таблиця"/>
    <w:basedOn w:val="affffffffffffffffffffffff8"/>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7"/>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7"/>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0">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1">
    <w:name w:val="майданевич"/>
    <w:basedOn w:val="a1"/>
    <w:rsid w:val="00F40032"/>
    <w:pPr>
      <w:suppressAutoHyphens w:val="0"/>
    </w:pPr>
    <w:rPr>
      <w:rFonts w:ascii="Courier New" w:hAnsi="Courier New"/>
      <w:sz w:val="32"/>
      <w:szCs w:val="32"/>
      <w:lang w:val="uk-UA"/>
    </w:rPr>
  </w:style>
  <w:style w:type="paragraph" w:customStyle="1" w:styleId="3ffff2">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2">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3">
    <w:name w:val="ДСТУ Знак Знак"/>
    <w:basedOn w:val="afffffffffffffffffffffffff2"/>
    <w:rsid w:val="00F40032"/>
    <w:rPr>
      <w:sz w:val="20"/>
      <w:szCs w:val="20"/>
    </w:rPr>
  </w:style>
  <w:style w:type="paragraph" w:customStyle="1" w:styleId="3ffff3">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4">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0">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5">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uiPriority w:val="99"/>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uiPriority w:val="99"/>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6">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7">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8">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4">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1">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uiPriority w:val="99"/>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uiPriority w:val="99"/>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2">
    <w:name w:val="Подпись к картинке1"/>
    <w:basedOn w:val="a1"/>
    <w:uiPriority w:val="99"/>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3">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uiPriority w:val="99"/>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uiPriority w:val="99"/>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uiPriority w:val="99"/>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5">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uiPriority w:val="99"/>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4">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9">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5">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6">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a">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b">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c">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d">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e">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b"/>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7">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6">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uiPriority w:val="99"/>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uiPriority w:val="99"/>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9">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a">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b">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0">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1">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2">
    <w:name w:val="вопр для билетов"/>
    <w:basedOn w:val="3"/>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3">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4">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5">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7">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6">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7">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c">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8">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9">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a">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b">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c">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38&quot;"/>
    <w:basedOn w:val="affffffff7"/>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d">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e">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0">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0"/>
    <w:rsid w:val="00F40032"/>
    <w:pPr>
      <w:spacing w:after="120" w:line="100" w:lineRule="atLeast"/>
    </w:pPr>
    <w:rPr>
      <w:sz w:val="20"/>
      <w:szCs w:val="20"/>
    </w:rPr>
  </w:style>
  <w:style w:type="table" w:styleId="afffffffffffffffffffffffffff1">
    <w:name w:val="Table Grid"/>
    <w:basedOn w:val="a4"/>
    <w:rsid w:val="00A82F81"/>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ffffffffffffff2">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3">
    <w:name w:val="endnote reference"/>
    <w:rsid w:val="00A82F81"/>
    <w:rPr>
      <w:rFonts w:cs="Courier New"/>
      <w:vertAlign w:val="superscript"/>
    </w:rPr>
  </w:style>
  <w:style w:type="character" w:styleId="afffffffffffffffffffffffffff4">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5">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1"/>
    <w:uiPriority w:val="99"/>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3">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2"/>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6">
    <w:name w:val="FollowedHyperlink"/>
    <w:unhideWhenUsed/>
    <w:rsid w:val="00A82F81"/>
    <w:rPr>
      <w:color w:val="954F72"/>
      <w:u w:val="single"/>
    </w:rPr>
  </w:style>
  <w:style w:type="character" w:styleId="afffffffffffffffffffffffffff7">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8">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9">
    <w:name w:val="List Paragraph"/>
    <w:aliases w:val="List Paragraph,Заголовак 3"/>
    <w:basedOn w:val="a1"/>
    <w:uiPriority w:val="34"/>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8">
    <w:name w:val="Body Text 3"/>
    <w:basedOn w:val="a1"/>
    <w:link w:val="32b"/>
    <w:unhideWhenUsed/>
    <w:rsid w:val="00BF37B6"/>
    <w:pPr>
      <w:spacing w:after="120"/>
    </w:pPr>
    <w:rPr>
      <w:sz w:val="16"/>
      <w:szCs w:val="16"/>
    </w:rPr>
  </w:style>
  <w:style w:type="character" w:customStyle="1" w:styleId="32b">
    <w:name w:val="Основной текст 3 Знак2"/>
    <w:link w:val="3ffff8"/>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d">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e">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a">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b">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uiPriority w:val="99"/>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uiPriority w:val="99"/>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uiPriority w:val="99"/>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uiPriority w:val="99"/>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9">
    <w:name w:val="Основний текст (3)_"/>
    <w:link w:val="3ffffa"/>
    <w:locked/>
    <w:rsid w:val="00CE2685"/>
    <w:rPr>
      <w:b/>
      <w:bCs/>
      <w:sz w:val="14"/>
      <w:szCs w:val="14"/>
      <w:shd w:val="clear" w:color="auto" w:fill="FFFFFF"/>
    </w:rPr>
  </w:style>
  <w:style w:type="paragraph" w:customStyle="1" w:styleId="3ffffa">
    <w:name w:val="Основний текст (3)"/>
    <w:basedOn w:val="a1"/>
    <w:link w:val="3ffff9"/>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uiPriority w:val="99"/>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c">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uiPriority w:val="99"/>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f">
    <w:name w:val="Сетка таблицы1"/>
    <w:basedOn w:val="a4"/>
    <w:next w:val="afffffffffffffffffffffffffff1"/>
    <w:rsid w:val="002C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Оглавление + Corbel,10,5 pt29,Колонтитул + Tahoma,5 pt21,Не полужирный22"/>
    <w:uiPriority w:val="99"/>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d">
    <w:name w:val="Intense Reference"/>
    <w:uiPriority w:val="32"/>
    <w:qFormat/>
    <w:rsid w:val="001F2514"/>
    <w:rPr>
      <w:b/>
      <w:smallCaps/>
      <w:color w:val="C0504D"/>
      <w:spacing w:val="5"/>
      <w:u w:val="single"/>
    </w:rPr>
  </w:style>
  <w:style w:type="character" w:styleId="afffffffffffffffffffffffffffe">
    <w:name w:val="Subtle Reference"/>
    <w:uiPriority w:val="31"/>
    <w:qFormat/>
    <w:rsid w:val="001F2514"/>
    <w:rPr>
      <w:smallCaps/>
      <w:color w:val="C0504D"/>
      <w:u w:val="single"/>
    </w:rPr>
  </w:style>
  <w:style w:type="paragraph" w:styleId="affffffffffffffffffffffffffff">
    <w:name w:val="Intense Quote"/>
    <w:basedOn w:val="a1"/>
    <w:next w:val="a1"/>
    <w:link w:val="affffffffffffffffffffffffffff0"/>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0">
    <w:name w:val="Выделенная цитата Знак"/>
    <w:link w:val="affffffffffffffffffffffffffff"/>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1">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Колонтитул + 11,Не полужирный13"/>
    <w:uiPriority w:val="99"/>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2">
    <w:name w:val="No Spacing"/>
    <w:aliases w:val="Рабочий"/>
    <w:uiPriority w:val="1"/>
    <w:qFormat/>
    <w:rsid w:val="001F2514"/>
    <w:rPr>
      <w:sz w:val="28"/>
      <w:szCs w:val="28"/>
      <w:lang w:val="uk-UA" w:eastAsia="en-US"/>
    </w:rPr>
  </w:style>
  <w:style w:type="character" w:styleId="HTML6">
    <w:name w:val="HTML Cite"/>
    <w:rsid w:val="001F2514"/>
    <w:rPr>
      <w:rFonts w:cs="Courier New"/>
      <w:i/>
    </w:rPr>
  </w:style>
  <w:style w:type="character" w:customStyle="1" w:styleId="BodyTextChar">
    <w:name w:val="Body Text Char"/>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b">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3">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c">
    <w:name w:val="Основний текст (3) + Не курсив"/>
    <w:uiPriority w:val="99"/>
    <w:rsid w:val="00084CB3"/>
    <w:rPr>
      <w:rFonts w:ascii="Courier New" w:hAnsi="Courier New"/>
      <w:b/>
      <w:bCs/>
      <w:i w:val="0"/>
      <w:iCs w:val="0"/>
      <w:sz w:val="16"/>
      <w:szCs w:val="16"/>
    </w:rPr>
  </w:style>
  <w:style w:type="character" w:customStyle="1" w:styleId="3ffffd">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Полужирный Exact,13 "/>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e">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Интервал 1 pt22,Основной текст + Курсив4,Не полужирный30"/>
    <w:uiPriority w:val="99"/>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5 pt12,Курсив12,Малые прописные5,Интервал 3 pt4,Масштаб 5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4">
    <w:name w:val="Зміст_"/>
    <w:link w:val="affffffffffffffffffffffffffff5"/>
    <w:rsid w:val="00D054FD"/>
    <w:rPr>
      <w:sz w:val="19"/>
      <w:szCs w:val="19"/>
      <w:shd w:val="clear" w:color="auto" w:fill="FFFFFF"/>
    </w:rPr>
  </w:style>
  <w:style w:type="paragraph" w:customStyle="1" w:styleId="affffffffffffffffffffffffffff5">
    <w:name w:val="Зміст"/>
    <w:basedOn w:val="a1"/>
    <w:link w:val="affffffffffffffffffffffffffff4"/>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uiPriority w:val="99"/>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Интервал -2 pt2"/>
    <w:uiPriority w:val="99"/>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uiPriority w:val="99"/>
    <w:rsid w:val="00437FF9"/>
    <w:rPr>
      <w:rFonts w:ascii="Symbol" w:hAnsi="Symbol" w:cs="Symbol"/>
      <w:b/>
      <w:bCs/>
      <w:i/>
      <w:iCs/>
      <w:sz w:val="38"/>
      <w:szCs w:val="38"/>
      <w:shd w:val="clear" w:color="auto" w:fill="FFFFFF"/>
    </w:rPr>
  </w:style>
  <w:style w:type="character" w:customStyle="1" w:styleId="1ffffffffff0">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6">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7">
    <w:name w:val="line number"/>
    <w:unhideWhenUsed/>
    <w:rsid w:val="00F90B37"/>
  </w:style>
  <w:style w:type="paragraph" w:customStyle="1" w:styleId="affffffffffffffffffffffffffff8">
    <w:name w:val="Текст дисертації"/>
    <w:basedOn w:val="a1"/>
    <w:link w:val="affffffffffffffffffffffffffff9"/>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9">
    <w:name w:val="Текст дисертації Знак"/>
    <w:link w:val="affffffffffffffffffffffffffff8"/>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a">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b">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uiPriority w:val="99"/>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c">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d">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e">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6">
      <w:bodyDiv w:val="1"/>
      <w:marLeft w:val="0"/>
      <w:marRight w:val="0"/>
      <w:marTop w:val="0"/>
      <w:marBottom w:val="0"/>
      <w:divBdr>
        <w:top w:val="none" w:sz="0" w:space="0" w:color="auto"/>
        <w:left w:val="none" w:sz="0" w:space="0" w:color="auto"/>
        <w:bottom w:val="none" w:sz="0" w:space="0" w:color="auto"/>
        <w:right w:val="none" w:sz="0" w:space="0" w:color="auto"/>
      </w:divBdr>
    </w:div>
    <w:div w:id="131712">
      <w:bodyDiv w:val="1"/>
      <w:marLeft w:val="0"/>
      <w:marRight w:val="0"/>
      <w:marTop w:val="0"/>
      <w:marBottom w:val="0"/>
      <w:divBdr>
        <w:top w:val="none" w:sz="0" w:space="0" w:color="auto"/>
        <w:left w:val="none" w:sz="0" w:space="0" w:color="auto"/>
        <w:bottom w:val="none" w:sz="0" w:space="0" w:color="auto"/>
        <w:right w:val="none" w:sz="0" w:space="0" w:color="auto"/>
      </w:divBdr>
    </w:div>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202344">
      <w:bodyDiv w:val="1"/>
      <w:marLeft w:val="0"/>
      <w:marRight w:val="0"/>
      <w:marTop w:val="0"/>
      <w:marBottom w:val="0"/>
      <w:divBdr>
        <w:top w:val="none" w:sz="0" w:space="0" w:color="auto"/>
        <w:left w:val="none" w:sz="0" w:space="0" w:color="auto"/>
        <w:bottom w:val="none" w:sz="0" w:space="0" w:color="auto"/>
        <w:right w:val="none" w:sz="0" w:space="0" w:color="auto"/>
      </w:divBdr>
    </w:div>
    <w:div w:id="351219">
      <w:bodyDiv w:val="1"/>
      <w:marLeft w:val="0"/>
      <w:marRight w:val="0"/>
      <w:marTop w:val="0"/>
      <w:marBottom w:val="0"/>
      <w:divBdr>
        <w:top w:val="none" w:sz="0" w:space="0" w:color="auto"/>
        <w:left w:val="none" w:sz="0" w:space="0" w:color="auto"/>
        <w:bottom w:val="none" w:sz="0" w:space="0" w:color="auto"/>
        <w:right w:val="none" w:sz="0" w:space="0" w:color="auto"/>
      </w:divBdr>
    </w:div>
    <w:div w:id="549483">
      <w:bodyDiv w:val="1"/>
      <w:marLeft w:val="0"/>
      <w:marRight w:val="0"/>
      <w:marTop w:val="0"/>
      <w:marBottom w:val="0"/>
      <w:divBdr>
        <w:top w:val="none" w:sz="0" w:space="0" w:color="auto"/>
        <w:left w:val="none" w:sz="0" w:space="0" w:color="auto"/>
        <w:bottom w:val="none" w:sz="0" w:space="0" w:color="auto"/>
        <w:right w:val="none" w:sz="0" w:space="0" w:color="auto"/>
      </w:divBdr>
    </w:div>
    <w:div w:id="590257">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743951">
      <w:bodyDiv w:val="1"/>
      <w:marLeft w:val="0"/>
      <w:marRight w:val="0"/>
      <w:marTop w:val="0"/>
      <w:marBottom w:val="0"/>
      <w:divBdr>
        <w:top w:val="none" w:sz="0" w:space="0" w:color="auto"/>
        <w:left w:val="none" w:sz="0" w:space="0" w:color="auto"/>
        <w:bottom w:val="none" w:sz="0" w:space="0" w:color="auto"/>
        <w:right w:val="none" w:sz="0" w:space="0" w:color="auto"/>
      </w:divBdr>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171969">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510262">
      <w:bodyDiv w:val="1"/>
      <w:marLeft w:val="0"/>
      <w:marRight w:val="0"/>
      <w:marTop w:val="0"/>
      <w:marBottom w:val="0"/>
      <w:divBdr>
        <w:top w:val="none" w:sz="0" w:space="0" w:color="auto"/>
        <w:left w:val="none" w:sz="0" w:space="0" w:color="auto"/>
        <w:bottom w:val="none" w:sz="0" w:space="0" w:color="auto"/>
        <w:right w:val="none" w:sz="0" w:space="0" w:color="auto"/>
      </w:divBdr>
    </w:div>
    <w:div w:id="2629037">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828175">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216625">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485985">
      <w:bodyDiv w:val="1"/>
      <w:marLeft w:val="0"/>
      <w:marRight w:val="0"/>
      <w:marTop w:val="0"/>
      <w:marBottom w:val="0"/>
      <w:divBdr>
        <w:top w:val="none" w:sz="0" w:space="0" w:color="auto"/>
        <w:left w:val="none" w:sz="0" w:space="0" w:color="auto"/>
        <w:bottom w:val="none" w:sz="0" w:space="0" w:color="auto"/>
        <w:right w:val="none" w:sz="0" w:space="0" w:color="auto"/>
      </w:divBdr>
    </w:div>
    <w:div w:id="3630560">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3897324">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092875">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140008">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334236">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7875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178754">
      <w:bodyDiv w:val="1"/>
      <w:marLeft w:val="0"/>
      <w:marRight w:val="0"/>
      <w:marTop w:val="0"/>
      <w:marBottom w:val="0"/>
      <w:divBdr>
        <w:top w:val="none" w:sz="0" w:space="0" w:color="auto"/>
        <w:left w:val="none" w:sz="0" w:space="0" w:color="auto"/>
        <w:bottom w:val="none" w:sz="0" w:space="0" w:color="auto"/>
        <w:right w:val="none" w:sz="0" w:space="0" w:color="auto"/>
      </w:divBdr>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5910201">
      <w:bodyDiv w:val="1"/>
      <w:marLeft w:val="0"/>
      <w:marRight w:val="0"/>
      <w:marTop w:val="0"/>
      <w:marBottom w:val="0"/>
      <w:divBdr>
        <w:top w:val="none" w:sz="0" w:space="0" w:color="auto"/>
        <w:left w:val="none" w:sz="0" w:space="0" w:color="auto"/>
        <w:bottom w:val="none" w:sz="0" w:space="0" w:color="auto"/>
        <w:right w:val="none" w:sz="0" w:space="0" w:color="auto"/>
      </w:divBdr>
    </w:div>
    <w:div w:id="6031778">
      <w:bodyDiv w:val="1"/>
      <w:marLeft w:val="0"/>
      <w:marRight w:val="0"/>
      <w:marTop w:val="0"/>
      <w:marBottom w:val="0"/>
      <w:divBdr>
        <w:top w:val="none" w:sz="0" w:space="0" w:color="auto"/>
        <w:left w:val="none" w:sz="0" w:space="0" w:color="auto"/>
        <w:bottom w:val="none" w:sz="0" w:space="0" w:color="auto"/>
        <w:right w:val="none" w:sz="0" w:space="0" w:color="auto"/>
      </w:divBdr>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176297">
      <w:bodyDiv w:val="1"/>
      <w:marLeft w:val="0"/>
      <w:marRight w:val="0"/>
      <w:marTop w:val="0"/>
      <w:marBottom w:val="0"/>
      <w:divBdr>
        <w:top w:val="none" w:sz="0" w:space="0" w:color="auto"/>
        <w:left w:val="none" w:sz="0" w:space="0" w:color="auto"/>
        <w:bottom w:val="none" w:sz="0" w:space="0" w:color="auto"/>
        <w:right w:val="none" w:sz="0" w:space="0" w:color="auto"/>
      </w:divBdr>
    </w:div>
    <w:div w:id="6248410">
      <w:bodyDiv w:val="1"/>
      <w:marLeft w:val="0"/>
      <w:marRight w:val="0"/>
      <w:marTop w:val="0"/>
      <w:marBottom w:val="0"/>
      <w:divBdr>
        <w:top w:val="none" w:sz="0" w:space="0" w:color="auto"/>
        <w:left w:val="none" w:sz="0" w:space="0" w:color="auto"/>
        <w:bottom w:val="none" w:sz="0" w:space="0" w:color="auto"/>
        <w:right w:val="none" w:sz="0" w:space="0" w:color="auto"/>
      </w:divBdr>
    </w:div>
    <w:div w:id="6294262">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565801">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836794">
      <w:bodyDiv w:val="1"/>
      <w:marLeft w:val="0"/>
      <w:marRight w:val="0"/>
      <w:marTop w:val="0"/>
      <w:marBottom w:val="0"/>
      <w:divBdr>
        <w:top w:val="none" w:sz="0" w:space="0" w:color="auto"/>
        <w:left w:val="none" w:sz="0" w:space="0" w:color="auto"/>
        <w:bottom w:val="none" w:sz="0" w:space="0" w:color="auto"/>
        <w:right w:val="none" w:sz="0" w:space="0" w:color="auto"/>
      </w:divBdr>
    </w:div>
    <w:div w:id="6907340">
      <w:bodyDiv w:val="1"/>
      <w:marLeft w:val="0"/>
      <w:marRight w:val="0"/>
      <w:marTop w:val="0"/>
      <w:marBottom w:val="0"/>
      <w:divBdr>
        <w:top w:val="none" w:sz="0" w:space="0" w:color="auto"/>
        <w:left w:val="none" w:sz="0" w:space="0" w:color="auto"/>
        <w:bottom w:val="none" w:sz="0" w:space="0" w:color="auto"/>
        <w:right w:val="none" w:sz="0" w:space="0" w:color="auto"/>
      </w:divBdr>
    </w:div>
    <w:div w:id="6908146">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293665">
      <w:bodyDiv w:val="1"/>
      <w:marLeft w:val="0"/>
      <w:marRight w:val="0"/>
      <w:marTop w:val="0"/>
      <w:marBottom w:val="0"/>
      <w:divBdr>
        <w:top w:val="none" w:sz="0" w:space="0" w:color="auto"/>
        <w:left w:val="none" w:sz="0" w:space="0" w:color="auto"/>
        <w:bottom w:val="none" w:sz="0" w:space="0" w:color="auto"/>
        <w:right w:val="none" w:sz="0" w:space="0" w:color="auto"/>
      </w:divBdr>
    </w:div>
    <w:div w:id="7414456">
      <w:bodyDiv w:val="1"/>
      <w:marLeft w:val="0"/>
      <w:marRight w:val="0"/>
      <w:marTop w:val="0"/>
      <w:marBottom w:val="0"/>
      <w:divBdr>
        <w:top w:val="none" w:sz="0" w:space="0" w:color="auto"/>
        <w:left w:val="none" w:sz="0" w:space="0" w:color="auto"/>
        <w:bottom w:val="none" w:sz="0" w:space="0" w:color="auto"/>
        <w:right w:val="none" w:sz="0" w:space="0" w:color="auto"/>
      </w:divBdr>
    </w:div>
    <w:div w:id="7566057">
      <w:bodyDiv w:val="1"/>
      <w:marLeft w:val="0"/>
      <w:marRight w:val="0"/>
      <w:marTop w:val="0"/>
      <w:marBottom w:val="0"/>
      <w:divBdr>
        <w:top w:val="none" w:sz="0" w:space="0" w:color="auto"/>
        <w:left w:val="none" w:sz="0" w:space="0" w:color="auto"/>
        <w:bottom w:val="none" w:sz="0" w:space="0" w:color="auto"/>
        <w:right w:val="none" w:sz="0" w:space="0" w:color="auto"/>
      </w:divBdr>
    </w:div>
    <w:div w:id="7634474">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1912">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264997">
      <w:bodyDiv w:val="1"/>
      <w:marLeft w:val="0"/>
      <w:marRight w:val="0"/>
      <w:marTop w:val="0"/>
      <w:marBottom w:val="0"/>
      <w:divBdr>
        <w:top w:val="none" w:sz="0" w:space="0" w:color="auto"/>
        <w:left w:val="none" w:sz="0" w:space="0" w:color="auto"/>
        <w:bottom w:val="none" w:sz="0" w:space="0" w:color="auto"/>
        <w:right w:val="none" w:sz="0" w:space="0" w:color="auto"/>
      </w:divBdr>
    </w:div>
    <w:div w:id="8335222">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04003">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19905">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8873771">
      <w:bodyDiv w:val="1"/>
      <w:marLeft w:val="0"/>
      <w:marRight w:val="0"/>
      <w:marTop w:val="0"/>
      <w:marBottom w:val="0"/>
      <w:divBdr>
        <w:top w:val="none" w:sz="0" w:space="0" w:color="auto"/>
        <w:left w:val="none" w:sz="0" w:space="0" w:color="auto"/>
        <w:bottom w:val="none" w:sz="0" w:space="0" w:color="auto"/>
        <w:right w:val="none" w:sz="0" w:space="0" w:color="auto"/>
      </w:divBdr>
    </w:div>
    <w:div w:id="8913442">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8992121">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39712">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190213">
      <w:bodyDiv w:val="1"/>
      <w:marLeft w:val="0"/>
      <w:marRight w:val="0"/>
      <w:marTop w:val="0"/>
      <w:marBottom w:val="0"/>
      <w:divBdr>
        <w:top w:val="none" w:sz="0" w:space="0" w:color="auto"/>
        <w:left w:val="none" w:sz="0" w:space="0" w:color="auto"/>
        <w:bottom w:val="none" w:sz="0" w:space="0" w:color="auto"/>
        <w:right w:val="none" w:sz="0" w:space="0" w:color="auto"/>
      </w:divBdr>
    </w:div>
    <w:div w:id="9335888">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454905">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646624">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12814">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6561">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230011">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419263">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877715">
      <w:bodyDiv w:val="1"/>
      <w:marLeft w:val="0"/>
      <w:marRight w:val="0"/>
      <w:marTop w:val="0"/>
      <w:marBottom w:val="0"/>
      <w:divBdr>
        <w:top w:val="none" w:sz="0" w:space="0" w:color="auto"/>
        <w:left w:val="none" w:sz="0" w:space="0" w:color="auto"/>
        <w:bottom w:val="none" w:sz="0" w:space="0" w:color="auto"/>
        <w:right w:val="none" w:sz="0" w:space="0" w:color="auto"/>
      </w:divBdr>
    </w:div>
    <w:div w:id="11884516">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074983">
      <w:bodyDiv w:val="1"/>
      <w:marLeft w:val="0"/>
      <w:marRight w:val="0"/>
      <w:marTop w:val="0"/>
      <w:marBottom w:val="0"/>
      <w:divBdr>
        <w:top w:val="none" w:sz="0" w:space="0" w:color="auto"/>
        <w:left w:val="none" w:sz="0" w:space="0" w:color="auto"/>
        <w:bottom w:val="none" w:sz="0" w:space="0" w:color="auto"/>
        <w:right w:val="none" w:sz="0" w:space="0" w:color="auto"/>
      </w:divBdr>
    </w:div>
    <w:div w:id="12076444">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2852450">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09662">
      <w:bodyDiv w:val="1"/>
      <w:marLeft w:val="0"/>
      <w:marRight w:val="0"/>
      <w:marTop w:val="0"/>
      <w:marBottom w:val="0"/>
      <w:divBdr>
        <w:top w:val="none" w:sz="0" w:space="0" w:color="auto"/>
        <w:left w:val="none" w:sz="0" w:space="0" w:color="auto"/>
        <w:bottom w:val="none" w:sz="0" w:space="0" w:color="auto"/>
        <w:right w:val="none" w:sz="0" w:space="0" w:color="auto"/>
      </w:divBdr>
    </w:div>
    <w:div w:id="13309986">
      <w:bodyDiv w:val="1"/>
      <w:marLeft w:val="0"/>
      <w:marRight w:val="0"/>
      <w:marTop w:val="0"/>
      <w:marBottom w:val="0"/>
      <w:divBdr>
        <w:top w:val="none" w:sz="0" w:space="0" w:color="auto"/>
        <w:left w:val="none" w:sz="0" w:space="0" w:color="auto"/>
        <w:bottom w:val="none" w:sz="0" w:space="0" w:color="auto"/>
        <w:right w:val="none" w:sz="0" w:space="0" w:color="auto"/>
      </w:divBdr>
    </w:div>
    <w:div w:id="13311194">
      <w:bodyDiv w:val="1"/>
      <w:marLeft w:val="0"/>
      <w:marRight w:val="0"/>
      <w:marTop w:val="0"/>
      <w:marBottom w:val="0"/>
      <w:divBdr>
        <w:top w:val="none" w:sz="0" w:space="0" w:color="auto"/>
        <w:left w:val="none" w:sz="0" w:space="0" w:color="auto"/>
        <w:bottom w:val="none" w:sz="0" w:space="0" w:color="auto"/>
        <w:right w:val="none" w:sz="0" w:space="0" w:color="auto"/>
      </w:divBdr>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464">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508128">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3729237">
      <w:bodyDiv w:val="1"/>
      <w:marLeft w:val="0"/>
      <w:marRight w:val="0"/>
      <w:marTop w:val="0"/>
      <w:marBottom w:val="0"/>
      <w:divBdr>
        <w:top w:val="none" w:sz="0" w:space="0" w:color="auto"/>
        <w:left w:val="none" w:sz="0" w:space="0" w:color="auto"/>
        <w:bottom w:val="none" w:sz="0" w:space="0" w:color="auto"/>
        <w:right w:val="none" w:sz="0" w:space="0" w:color="auto"/>
      </w:divBdr>
    </w:div>
    <w:div w:id="13850438">
      <w:bodyDiv w:val="1"/>
      <w:marLeft w:val="0"/>
      <w:marRight w:val="0"/>
      <w:marTop w:val="0"/>
      <w:marBottom w:val="0"/>
      <w:divBdr>
        <w:top w:val="none" w:sz="0" w:space="0" w:color="auto"/>
        <w:left w:val="none" w:sz="0" w:space="0" w:color="auto"/>
        <w:bottom w:val="none" w:sz="0" w:space="0" w:color="auto"/>
        <w:right w:val="none" w:sz="0" w:space="0" w:color="auto"/>
      </w:divBdr>
    </w:div>
    <w:div w:id="14116591">
      <w:bodyDiv w:val="1"/>
      <w:marLeft w:val="0"/>
      <w:marRight w:val="0"/>
      <w:marTop w:val="0"/>
      <w:marBottom w:val="0"/>
      <w:divBdr>
        <w:top w:val="none" w:sz="0" w:space="0" w:color="auto"/>
        <w:left w:val="none" w:sz="0" w:space="0" w:color="auto"/>
        <w:bottom w:val="none" w:sz="0" w:space="0" w:color="auto"/>
        <w:right w:val="none" w:sz="0" w:space="0" w:color="auto"/>
      </w:divBdr>
    </w:div>
    <w:div w:id="14120988">
      <w:bodyDiv w:val="1"/>
      <w:marLeft w:val="0"/>
      <w:marRight w:val="0"/>
      <w:marTop w:val="0"/>
      <w:marBottom w:val="0"/>
      <w:divBdr>
        <w:top w:val="none" w:sz="0" w:space="0" w:color="auto"/>
        <w:left w:val="none" w:sz="0" w:space="0" w:color="auto"/>
        <w:bottom w:val="none" w:sz="0" w:space="0" w:color="auto"/>
        <w:right w:val="none" w:sz="0" w:space="0" w:color="auto"/>
      </w:divBdr>
    </w:div>
    <w:div w:id="14233816">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356045">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623290">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6117">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037851">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618587">
      <w:bodyDiv w:val="1"/>
      <w:marLeft w:val="0"/>
      <w:marRight w:val="0"/>
      <w:marTop w:val="0"/>
      <w:marBottom w:val="0"/>
      <w:divBdr>
        <w:top w:val="none" w:sz="0" w:space="0" w:color="auto"/>
        <w:left w:val="none" w:sz="0" w:space="0" w:color="auto"/>
        <w:bottom w:val="none" w:sz="0" w:space="0" w:color="auto"/>
        <w:right w:val="none" w:sz="0" w:space="0" w:color="auto"/>
      </w:divBdr>
    </w:div>
    <w:div w:id="15734425">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739314">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5927856">
      <w:bodyDiv w:val="1"/>
      <w:marLeft w:val="0"/>
      <w:marRight w:val="0"/>
      <w:marTop w:val="0"/>
      <w:marBottom w:val="0"/>
      <w:divBdr>
        <w:top w:val="none" w:sz="0" w:space="0" w:color="auto"/>
        <w:left w:val="none" w:sz="0" w:space="0" w:color="auto"/>
        <w:bottom w:val="none" w:sz="0" w:space="0" w:color="auto"/>
        <w:right w:val="none" w:sz="0" w:space="0" w:color="auto"/>
      </w:divBdr>
    </w:div>
    <w:div w:id="16082235">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65017">
      <w:bodyDiv w:val="1"/>
      <w:marLeft w:val="0"/>
      <w:marRight w:val="0"/>
      <w:marTop w:val="0"/>
      <w:marBottom w:val="0"/>
      <w:divBdr>
        <w:top w:val="none" w:sz="0" w:space="0" w:color="auto"/>
        <w:left w:val="none" w:sz="0" w:space="0" w:color="auto"/>
        <w:bottom w:val="none" w:sz="0" w:space="0" w:color="auto"/>
        <w:right w:val="none" w:sz="0" w:space="0" w:color="auto"/>
      </w:divBdr>
    </w:div>
    <w:div w:id="16469150">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660941">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6928261">
      <w:bodyDiv w:val="1"/>
      <w:marLeft w:val="0"/>
      <w:marRight w:val="0"/>
      <w:marTop w:val="0"/>
      <w:marBottom w:val="0"/>
      <w:divBdr>
        <w:top w:val="none" w:sz="0" w:space="0" w:color="auto"/>
        <w:left w:val="none" w:sz="0" w:space="0" w:color="auto"/>
        <w:bottom w:val="none" w:sz="0" w:space="0" w:color="auto"/>
        <w:right w:val="none" w:sz="0" w:space="0" w:color="auto"/>
      </w:divBdr>
    </w:div>
    <w:div w:id="16928509">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243116">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506890">
      <w:bodyDiv w:val="1"/>
      <w:marLeft w:val="0"/>
      <w:marRight w:val="0"/>
      <w:marTop w:val="0"/>
      <w:marBottom w:val="0"/>
      <w:divBdr>
        <w:top w:val="none" w:sz="0" w:space="0" w:color="auto"/>
        <w:left w:val="none" w:sz="0" w:space="0" w:color="auto"/>
        <w:bottom w:val="none" w:sz="0" w:space="0" w:color="auto"/>
        <w:right w:val="none" w:sz="0" w:space="0" w:color="auto"/>
      </w:divBdr>
    </w:div>
    <w:div w:id="17512240">
      <w:bodyDiv w:val="1"/>
      <w:marLeft w:val="0"/>
      <w:marRight w:val="0"/>
      <w:marTop w:val="0"/>
      <w:marBottom w:val="0"/>
      <w:divBdr>
        <w:top w:val="none" w:sz="0" w:space="0" w:color="auto"/>
        <w:left w:val="none" w:sz="0" w:space="0" w:color="auto"/>
        <w:bottom w:val="none" w:sz="0" w:space="0" w:color="auto"/>
        <w:right w:val="none" w:sz="0" w:space="0" w:color="auto"/>
      </w:divBdr>
    </w:div>
    <w:div w:id="17900706">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119699">
      <w:bodyDiv w:val="1"/>
      <w:marLeft w:val="0"/>
      <w:marRight w:val="0"/>
      <w:marTop w:val="0"/>
      <w:marBottom w:val="0"/>
      <w:divBdr>
        <w:top w:val="none" w:sz="0" w:space="0" w:color="auto"/>
        <w:left w:val="none" w:sz="0" w:space="0" w:color="auto"/>
        <w:bottom w:val="none" w:sz="0" w:space="0" w:color="auto"/>
        <w:right w:val="none" w:sz="0" w:space="0" w:color="auto"/>
      </w:divBdr>
    </w:div>
    <w:div w:id="18314620">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356502">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8745173">
      <w:bodyDiv w:val="1"/>
      <w:marLeft w:val="0"/>
      <w:marRight w:val="0"/>
      <w:marTop w:val="0"/>
      <w:marBottom w:val="0"/>
      <w:divBdr>
        <w:top w:val="none" w:sz="0" w:space="0" w:color="auto"/>
        <w:left w:val="none" w:sz="0" w:space="0" w:color="auto"/>
        <w:bottom w:val="none" w:sz="0" w:space="0" w:color="auto"/>
        <w:right w:val="none" w:sz="0" w:space="0" w:color="auto"/>
      </w:divBdr>
    </w:div>
    <w:div w:id="18746381">
      <w:bodyDiv w:val="1"/>
      <w:marLeft w:val="0"/>
      <w:marRight w:val="0"/>
      <w:marTop w:val="0"/>
      <w:marBottom w:val="0"/>
      <w:divBdr>
        <w:top w:val="none" w:sz="0" w:space="0" w:color="auto"/>
        <w:left w:val="none" w:sz="0" w:space="0" w:color="auto"/>
        <w:bottom w:val="none" w:sz="0" w:space="0" w:color="auto"/>
        <w:right w:val="none" w:sz="0" w:space="0" w:color="auto"/>
      </w:divBdr>
    </w:div>
    <w:div w:id="18820901">
      <w:bodyDiv w:val="1"/>
      <w:marLeft w:val="0"/>
      <w:marRight w:val="0"/>
      <w:marTop w:val="0"/>
      <w:marBottom w:val="0"/>
      <w:divBdr>
        <w:top w:val="none" w:sz="0" w:space="0" w:color="auto"/>
        <w:left w:val="none" w:sz="0" w:space="0" w:color="auto"/>
        <w:bottom w:val="none" w:sz="0" w:space="0" w:color="auto"/>
        <w:right w:val="none" w:sz="0" w:space="0" w:color="auto"/>
      </w:divBdr>
    </w:div>
    <w:div w:id="19090308">
      <w:bodyDiv w:val="1"/>
      <w:marLeft w:val="0"/>
      <w:marRight w:val="0"/>
      <w:marTop w:val="0"/>
      <w:marBottom w:val="0"/>
      <w:divBdr>
        <w:top w:val="none" w:sz="0" w:space="0" w:color="auto"/>
        <w:left w:val="none" w:sz="0" w:space="0" w:color="auto"/>
        <w:bottom w:val="none" w:sz="0" w:space="0" w:color="auto"/>
        <w:right w:val="none" w:sz="0" w:space="0" w:color="auto"/>
      </w:divBdr>
    </w:div>
    <w:div w:id="19166471">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3837">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743351">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517014">
      <w:bodyDiv w:val="1"/>
      <w:marLeft w:val="0"/>
      <w:marRight w:val="0"/>
      <w:marTop w:val="0"/>
      <w:marBottom w:val="0"/>
      <w:divBdr>
        <w:top w:val="none" w:sz="0" w:space="0" w:color="auto"/>
        <w:left w:val="none" w:sz="0" w:space="0" w:color="auto"/>
        <w:bottom w:val="none" w:sz="0" w:space="0" w:color="auto"/>
        <w:right w:val="none" w:sz="0" w:space="0" w:color="auto"/>
      </w:divBdr>
    </w:div>
    <w:div w:id="20741166">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0984322">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250316">
      <w:bodyDiv w:val="1"/>
      <w:marLeft w:val="0"/>
      <w:marRight w:val="0"/>
      <w:marTop w:val="0"/>
      <w:marBottom w:val="0"/>
      <w:divBdr>
        <w:top w:val="none" w:sz="0" w:space="0" w:color="auto"/>
        <w:left w:val="none" w:sz="0" w:space="0" w:color="auto"/>
        <w:bottom w:val="none" w:sz="0" w:space="0" w:color="auto"/>
        <w:right w:val="none" w:sz="0" w:space="0" w:color="auto"/>
      </w:divBdr>
    </w:div>
    <w:div w:id="21252767">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638724">
      <w:bodyDiv w:val="1"/>
      <w:marLeft w:val="0"/>
      <w:marRight w:val="0"/>
      <w:marTop w:val="0"/>
      <w:marBottom w:val="0"/>
      <w:divBdr>
        <w:top w:val="none" w:sz="0" w:space="0" w:color="auto"/>
        <w:left w:val="none" w:sz="0" w:space="0" w:color="auto"/>
        <w:bottom w:val="none" w:sz="0" w:space="0" w:color="auto"/>
        <w:right w:val="none" w:sz="0" w:space="0" w:color="auto"/>
      </w:divBdr>
    </w:div>
    <w:div w:id="21788967">
      <w:bodyDiv w:val="1"/>
      <w:marLeft w:val="0"/>
      <w:marRight w:val="0"/>
      <w:marTop w:val="0"/>
      <w:marBottom w:val="0"/>
      <w:divBdr>
        <w:top w:val="none" w:sz="0" w:space="0" w:color="auto"/>
        <w:left w:val="none" w:sz="0" w:space="0" w:color="auto"/>
        <w:bottom w:val="none" w:sz="0" w:space="0" w:color="auto"/>
        <w:right w:val="none" w:sz="0" w:space="0" w:color="auto"/>
      </w:divBdr>
    </w:div>
    <w:div w:id="21906813">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096445">
      <w:bodyDiv w:val="1"/>
      <w:marLeft w:val="0"/>
      <w:marRight w:val="0"/>
      <w:marTop w:val="0"/>
      <w:marBottom w:val="0"/>
      <w:divBdr>
        <w:top w:val="none" w:sz="0" w:space="0" w:color="auto"/>
        <w:left w:val="none" w:sz="0" w:space="0" w:color="auto"/>
        <w:bottom w:val="none" w:sz="0" w:space="0" w:color="auto"/>
        <w:right w:val="none" w:sz="0" w:space="0" w:color="auto"/>
      </w:divBdr>
    </w:div>
    <w:div w:id="22169966">
      <w:bodyDiv w:val="1"/>
      <w:marLeft w:val="0"/>
      <w:marRight w:val="0"/>
      <w:marTop w:val="0"/>
      <w:marBottom w:val="0"/>
      <w:divBdr>
        <w:top w:val="none" w:sz="0" w:space="0" w:color="auto"/>
        <w:left w:val="none" w:sz="0" w:space="0" w:color="auto"/>
        <w:bottom w:val="none" w:sz="0" w:space="0" w:color="auto"/>
        <w:right w:val="none" w:sz="0" w:space="0" w:color="auto"/>
      </w:divBdr>
    </w:div>
    <w:div w:id="22171026">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361917">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78289">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754793">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2947774">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024021">
      <w:bodyDiv w:val="1"/>
      <w:marLeft w:val="0"/>
      <w:marRight w:val="0"/>
      <w:marTop w:val="0"/>
      <w:marBottom w:val="0"/>
      <w:divBdr>
        <w:top w:val="none" w:sz="0" w:space="0" w:color="auto"/>
        <w:left w:val="none" w:sz="0" w:space="0" w:color="auto"/>
        <w:bottom w:val="none" w:sz="0" w:space="0" w:color="auto"/>
        <w:right w:val="none" w:sz="0" w:space="0" w:color="auto"/>
      </w:divBdr>
    </w:div>
    <w:div w:id="23095023">
      <w:bodyDiv w:val="1"/>
      <w:marLeft w:val="0"/>
      <w:marRight w:val="0"/>
      <w:marTop w:val="0"/>
      <w:marBottom w:val="0"/>
      <w:divBdr>
        <w:top w:val="none" w:sz="0" w:space="0" w:color="auto"/>
        <w:left w:val="none" w:sz="0" w:space="0" w:color="auto"/>
        <w:bottom w:val="none" w:sz="0" w:space="0" w:color="auto"/>
        <w:right w:val="none" w:sz="0" w:space="0" w:color="auto"/>
      </w:divBdr>
    </w:div>
    <w:div w:id="23135884">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34207">
      <w:bodyDiv w:val="1"/>
      <w:marLeft w:val="0"/>
      <w:marRight w:val="0"/>
      <w:marTop w:val="0"/>
      <w:marBottom w:val="0"/>
      <w:divBdr>
        <w:top w:val="none" w:sz="0" w:space="0" w:color="auto"/>
        <w:left w:val="none" w:sz="0" w:space="0" w:color="auto"/>
        <w:bottom w:val="none" w:sz="0" w:space="0" w:color="auto"/>
        <w:right w:val="none" w:sz="0" w:space="0" w:color="auto"/>
      </w:divBdr>
    </w:div>
    <w:div w:id="23336854">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1550">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556567">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184116">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10767">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451944">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4791733">
      <w:bodyDiv w:val="1"/>
      <w:marLeft w:val="0"/>
      <w:marRight w:val="0"/>
      <w:marTop w:val="0"/>
      <w:marBottom w:val="0"/>
      <w:divBdr>
        <w:top w:val="none" w:sz="0" w:space="0" w:color="auto"/>
        <w:left w:val="none" w:sz="0" w:space="0" w:color="auto"/>
        <w:bottom w:val="none" w:sz="0" w:space="0" w:color="auto"/>
        <w:right w:val="none" w:sz="0" w:space="0" w:color="auto"/>
      </w:divBdr>
    </w:div>
    <w:div w:id="24797327">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05962">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255934">
      <w:bodyDiv w:val="1"/>
      <w:marLeft w:val="0"/>
      <w:marRight w:val="0"/>
      <w:marTop w:val="0"/>
      <w:marBottom w:val="0"/>
      <w:divBdr>
        <w:top w:val="none" w:sz="0" w:space="0" w:color="auto"/>
        <w:left w:val="none" w:sz="0" w:space="0" w:color="auto"/>
        <w:bottom w:val="none" w:sz="0" w:space="0" w:color="auto"/>
        <w:right w:val="none" w:sz="0" w:space="0" w:color="auto"/>
      </w:divBdr>
    </w:div>
    <w:div w:id="25297117">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8868">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150342">
      <w:bodyDiv w:val="1"/>
      <w:marLeft w:val="0"/>
      <w:marRight w:val="0"/>
      <w:marTop w:val="0"/>
      <w:marBottom w:val="0"/>
      <w:divBdr>
        <w:top w:val="none" w:sz="0" w:space="0" w:color="auto"/>
        <w:left w:val="none" w:sz="0" w:space="0" w:color="auto"/>
        <w:bottom w:val="none" w:sz="0" w:space="0" w:color="auto"/>
        <w:right w:val="none" w:sz="0" w:space="0" w:color="auto"/>
      </w:divBdr>
    </w:div>
    <w:div w:id="26297036">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1129">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376180">
      <w:bodyDiv w:val="1"/>
      <w:marLeft w:val="0"/>
      <w:marRight w:val="0"/>
      <w:marTop w:val="0"/>
      <w:marBottom w:val="0"/>
      <w:divBdr>
        <w:top w:val="none" w:sz="0" w:space="0" w:color="auto"/>
        <w:left w:val="none" w:sz="0" w:space="0" w:color="auto"/>
        <w:bottom w:val="none" w:sz="0" w:space="0" w:color="auto"/>
        <w:right w:val="none" w:sz="0" w:space="0" w:color="auto"/>
      </w:divBdr>
    </w:div>
    <w:div w:id="26492208">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878468">
      <w:bodyDiv w:val="1"/>
      <w:marLeft w:val="0"/>
      <w:marRight w:val="0"/>
      <w:marTop w:val="0"/>
      <w:marBottom w:val="0"/>
      <w:divBdr>
        <w:top w:val="none" w:sz="0" w:space="0" w:color="auto"/>
        <w:left w:val="none" w:sz="0" w:space="0" w:color="auto"/>
        <w:bottom w:val="none" w:sz="0" w:space="0" w:color="auto"/>
        <w:right w:val="none" w:sz="0" w:space="0" w:color="auto"/>
      </w:divBdr>
    </w:div>
    <w:div w:id="26954247">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147470">
      <w:bodyDiv w:val="1"/>
      <w:marLeft w:val="0"/>
      <w:marRight w:val="0"/>
      <w:marTop w:val="0"/>
      <w:marBottom w:val="0"/>
      <w:divBdr>
        <w:top w:val="none" w:sz="0" w:space="0" w:color="auto"/>
        <w:left w:val="none" w:sz="0" w:space="0" w:color="auto"/>
        <w:bottom w:val="none" w:sz="0" w:space="0" w:color="auto"/>
        <w:right w:val="none" w:sz="0" w:space="0" w:color="auto"/>
      </w:divBdr>
    </w:div>
    <w:div w:id="2726318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268968">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688396">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654200">
      <w:bodyDiv w:val="1"/>
      <w:marLeft w:val="0"/>
      <w:marRight w:val="0"/>
      <w:marTop w:val="0"/>
      <w:marBottom w:val="0"/>
      <w:divBdr>
        <w:top w:val="none" w:sz="0" w:space="0" w:color="auto"/>
        <w:left w:val="none" w:sz="0" w:space="0" w:color="auto"/>
        <w:bottom w:val="none" w:sz="0" w:space="0" w:color="auto"/>
        <w:right w:val="none" w:sz="0" w:space="0" w:color="auto"/>
      </w:divBdr>
    </w:div>
    <w:div w:id="28729918">
      <w:bodyDiv w:val="1"/>
      <w:marLeft w:val="0"/>
      <w:marRight w:val="0"/>
      <w:marTop w:val="0"/>
      <w:marBottom w:val="0"/>
      <w:divBdr>
        <w:top w:val="none" w:sz="0" w:space="0" w:color="auto"/>
        <w:left w:val="none" w:sz="0" w:space="0" w:color="auto"/>
        <w:bottom w:val="none" w:sz="0" w:space="0" w:color="auto"/>
        <w:right w:val="none" w:sz="0" w:space="0" w:color="auto"/>
      </w:divBdr>
    </w:div>
    <w:div w:id="28770814">
      <w:bodyDiv w:val="1"/>
      <w:marLeft w:val="0"/>
      <w:marRight w:val="0"/>
      <w:marTop w:val="0"/>
      <w:marBottom w:val="0"/>
      <w:divBdr>
        <w:top w:val="none" w:sz="0" w:space="0" w:color="auto"/>
        <w:left w:val="none" w:sz="0" w:space="0" w:color="auto"/>
        <w:bottom w:val="none" w:sz="0" w:space="0" w:color="auto"/>
        <w:right w:val="none" w:sz="0" w:space="0" w:color="auto"/>
      </w:divBdr>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1406">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108939">
      <w:bodyDiv w:val="1"/>
      <w:marLeft w:val="0"/>
      <w:marRight w:val="0"/>
      <w:marTop w:val="0"/>
      <w:marBottom w:val="0"/>
      <w:divBdr>
        <w:top w:val="none" w:sz="0" w:space="0" w:color="auto"/>
        <w:left w:val="none" w:sz="0" w:space="0" w:color="auto"/>
        <w:bottom w:val="none" w:sz="0" w:space="0" w:color="auto"/>
        <w:right w:val="none" w:sz="0" w:space="0" w:color="auto"/>
      </w:divBdr>
    </w:div>
    <w:div w:id="29112859">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2654">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498051">
      <w:bodyDiv w:val="1"/>
      <w:marLeft w:val="0"/>
      <w:marRight w:val="0"/>
      <w:marTop w:val="0"/>
      <w:marBottom w:val="0"/>
      <w:divBdr>
        <w:top w:val="none" w:sz="0" w:space="0" w:color="auto"/>
        <w:left w:val="none" w:sz="0" w:space="0" w:color="auto"/>
        <w:bottom w:val="none" w:sz="0" w:space="0" w:color="auto"/>
        <w:right w:val="none" w:sz="0" w:space="0" w:color="auto"/>
      </w:divBdr>
    </w:div>
    <w:div w:id="29571685">
      <w:bodyDiv w:val="1"/>
      <w:marLeft w:val="0"/>
      <w:marRight w:val="0"/>
      <w:marTop w:val="0"/>
      <w:marBottom w:val="0"/>
      <w:divBdr>
        <w:top w:val="none" w:sz="0" w:space="0" w:color="auto"/>
        <w:left w:val="none" w:sz="0" w:space="0" w:color="auto"/>
        <w:bottom w:val="none" w:sz="0" w:space="0" w:color="auto"/>
        <w:right w:val="none" w:sz="0" w:space="0" w:color="auto"/>
      </w:divBdr>
    </w:div>
    <w:div w:id="29578642">
      <w:bodyDiv w:val="1"/>
      <w:marLeft w:val="0"/>
      <w:marRight w:val="0"/>
      <w:marTop w:val="0"/>
      <w:marBottom w:val="0"/>
      <w:divBdr>
        <w:top w:val="none" w:sz="0" w:space="0" w:color="auto"/>
        <w:left w:val="none" w:sz="0" w:space="0" w:color="auto"/>
        <w:bottom w:val="none" w:sz="0" w:space="0" w:color="auto"/>
        <w:right w:val="none" w:sz="0" w:space="0" w:color="auto"/>
      </w:divBdr>
    </w:div>
    <w:div w:id="29646367">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229361">
      <w:bodyDiv w:val="1"/>
      <w:marLeft w:val="0"/>
      <w:marRight w:val="0"/>
      <w:marTop w:val="0"/>
      <w:marBottom w:val="0"/>
      <w:divBdr>
        <w:top w:val="none" w:sz="0" w:space="0" w:color="auto"/>
        <w:left w:val="none" w:sz="0" w:space="0" w:color="auto"/>
        <w:bottom w:val="none" w:sz="0" w:space="0" w:color="auto"/>
        <w:right w:val="none" w:sz="0" w:space="0" w:color="auto"/>
      </w:divBdr>
    </w:div>
    <w:div w:id="30347753">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494283">
      <w:bodyDiv w:val="1"/>
      <w:marLeft w:val="0"/>
      <w:marRight w:val="0"/>
      <w:marTop w:val="0"/>
      <w:marBottom w:val="0"/>
      <w:divBdr>
        <w:top w:val="none" w:sz="0" w:space="0" w:color="auto"/>
        <w:left w:val="none" w:sz="0" w:space="0" w:color="auto"/>
        <w:bottom w:val="none" w:sz="0" w:space="0" w:color="auto"/>
        <w:right w:val="none" w:sz="0" w:space="0" w:color="auto"/>
      </w:divBdr>
    </w:div>
    <w:div w:id="30571054">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7026">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764078">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0958866">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003607">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420432">
      <w:bodyDiv w:val="1"/>
      <w:marLeft w:val="0"/>
      <w:marRight w:val="0"/>
      <w:marTop w:val="0"/>
      <w:marBottom w:val="0"/>
      <w:divBdr>
        <w:top w:val="none" w:sz="0" w:space="0" w:color="auto"/>
        <w:left w:val="none" w:sz="0" w:space="0" w:color="auto"/>
        <w:bottom w:val="none" w:sz="0" w:space="0" w:color="auto"/>
        <w:right w:val="none" w:sz="0" w:space="0" w:color="auto"/>
      </w:divBdr>
    </w:div>
    <w:div w:id="31542545">
      <w:bodyDiv w:val="1"/>
      <w:marLeft w:val="0"/>
      <w:marRight w:val="0"/>
      <w:marTop w:val="0"/>
      <w:marBottom w:val="0"/>
      <w:divBdr>
        <w:top w:val="none" w:sz="0" w:space="0" w:color="auto"/>
        <w:left w:val="none" w:sz="0" w:space="0" w:color="auto"/>
        <w:bottom w:val="none" w:sz="0" w:space="0" w:color="auto"/>
        <w:right w:val="none" w:sz="0" w:space="0" w:color="auto"/>
      </w:divBdr>
    </w:div>
    <w:div w:id="31617596">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04549">
      <w:bodyDiv w:val="1"/>
      <w:marLeft w:val="0"/>
      <w:marRight w:val="0"/>
      <w:marTop w:val="0"/>
      <w:marBottom w:val="0"/>
      <w:divBdr>
        <w:top w:val="none" w:sz="0" w:space="0" w:color="auto"/>
        <w:left w:val="none" w:sz="0" w:space="0" w:color="auto"/>
        <w:bottom w:val="none" w:sz="0" w:space="0" w:color="auto"/>
        <w:right w:val="none" w:sz="0" w:space="0" w:color="auto"/>
      </w:divBdr>
    </w:div>
    <w:div w:id="31853251">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36184">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2972974">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359361">
      <w:bodyDiv w:val="1"/>
      <w:marLeft w:val="0"/>
      <w:marRight w:val="0"/>
      <w:marTop w:val="0"/>
      <w:marBottom w:val="0"/>
      <w:divBdr>
        <w:top w:val="none" w:sz="0" w:space="0" w:color="auto"/>
        <w:left w:val="none" w:sz="0" w:space="0" w:color="auto"/>
        <w:bottom w:val="none" w:sz="0" w:space="0" w:color="auto"/>
        <w:right w:val="none" w:sz="0" w:space="0" w:color="auto"/>
      </w:divBdr>
    </w:div>
    <w:div w:id="33429498">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504718">
      <w:bodyDiv w:val="1"/>
      <w:marLeft w:val="0"/>
      <w:marRight w:val="0"/>
      <w:marTop w:val="0"/>
      <w:marBottom w:val="0"/>
      <w:divBdr>
        <w:top w:val="none" w:sz="0" w:space="0" w:color="auto"/>
        <w:left w:val="none" w:sz="0" w:space="0" w:color="auto"/>
        <w:bottom w:val="none" w:sz="0" w:space="0" w:color="auto"/>
        <w:right w:val="none" w:sz="0" w:space="0" w:color="auto"/>
      </w:divBdr>
    </w:div>
    <w:div w:id="33582462">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697879">
      <w:bodyDiv w:val="1"/>
      <w:marLeft w:val="0"/>
      <w:marRight w:val="0"/>
      <w:marTop w:val="0"/>
      <w:marBottom w:val="0"/>
      <w:divBdr>
        <w:top w:val="none" w:sz="0" w:space="0" w:color="auto"/>
        <w:left w:val="none" w:sz="0" w:space="0" w:color="auto"/>
        <w:bottom w:val="none" w:sz="0" w:space="0" w:color="auto"/>
        <w:right w:val="none" w:sz="0" w:space="0" w:color="auto"/>
      </w:divBdr>
    </w:div>
    <w:div w:id="3377068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161520">
      <w:bodyDiv w:val="1"/>
      <w:marLeft w:val="0"/>
      <w:marRight w:val="0"/>
      <w:marTop w:val="0"/>
      <w:marBottom w:val="0"/>
      <w:divBdr>
        <w:top w:val="none" w:sz="0" w:space="0" w:color="auto"/>
        <w:left w:val="none" w:sz="0" w:space="0" w:color="auto"/>
        <w:bottom w:val="none" w:sz="0" w:space="0" w:color="auto"/>
        <w:right w:val="none" w:sz="0" w:space="0" w:color="auto"/>
      </w:divBdr>
    </w:div>
    <w:div w:id="34282338">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358462">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19283">
      <w:bodyDiv w:val="1"/>
      <w:marLeft w:val="0"/>
      <w:marRight w:val="0"/>
      <w:marTop w:val="0"/>
      <w:marBottom w:val="0"/>
      <w:divBdr>
        <w:top w:val="none" w:sz="0" w:space="0" w:color="auto"/>
        <w:left w:val="none" w:sz="0" w:space="0" w:color="auto"/>
        <w:bottom w:val="none" w:sz="0" w:space="0" w:color="auto"/>
        <w:right w:val="none" w:sz="0" w:space="0" w:color="auto"/>
      </w:divBdr>
    </w:div>
    <w:div w:id="34619746">
      <w:bodyDiv w:val="1"/>
      <w:marLeft w:val="0"/>
      <w:marRight w:val="0"/>
      <w:marTop w:val="0"/>
      <w:marBottom w:val="0"/>
      <w:divBdr>
        <w:top w:val="none" w:sz="0" w:space="0" w:color="auto"/>
        <w:left w:val="none" w:sz="0" w:space="0" w:color="auto"/>
        <w:bottom w:val="none" w:sz="0" w:space="0" w:color="auto"/>
        <w:right w:val="none" w:sz="0" w:space="0" w:color="auto"/>
      </w:divBdr>
    </w:div>
    <w:div w:id="34619950">
      <w:bodyDiv w:val="1"/>
      <w:marLeft w:val="0"/>
      <w:marRight w:val="0"/>
      <w:marTop w:val="0"/>
      <w:marBottom w:val="0"/>
      <w:divBdr>
        <w:top w:val="none" w:sz="0" w:space="0" w:color="auto"/>
        <w:left w:val="none" w:sz="0" w:space="0" w:color="auto"/>
        <w:bottom w:val="none" w:sz="0" w:space="0" w:color="auto"/>
        <w:right w:val="none" w:sz="0" w:space="0" w:color="auto"/>
      </w:divBdr>
    </w:div>
    <w:div w:id="34624567">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739801">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894091">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085442">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131819">
      <w:bodyDiv w:val="1"/>
      <w:marLeft w:val="0"/>
      <w:marRight w:val="0"/>
      <w:marTop w:val="0"/>
      <w:marBottom w:val="0"/>
      <w:divBdr>
        <w:top w:val="none" w:sz="0" w:space="0" w:color="auto"/>
        <w:left w:val="none" w:sz="0" w:space="0" w:color="auto"/>
        <w:bottom w:val="none" w:sz="0" w:space="0" w:color="auto"/>
        <w:right w:val="none" w:sz="0" w:space="0" w:color="auto"/>
      </w:divBdr>
    </w:div>
    <w:div w:id="35204446">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324054">
      <w:bodyDiv w:val="1"/>
      <w:marLeft w:val="0"/>
      <w:marRight w:val="0"/>
      <w:marTop w:val="0"/>
      <w:marBottom w:val="0"/>
      <w:divBdr>
        <w:top w:val="none" w:sz="0" w:space="0" w:color="auto"/>
        <w:left w:val="none" w:sz="0" w:space="0" w:color="auto"/>
        <w:bottom w:val="none" w:sz="0" w:space="0" w:color="auto"/>
        <w:right w:val="none" w:sz="0" w:space="0" w:color="auto"/>
      </w:divBdr>
    </w:div>
    <w:div w:id="35351677">
      <w:bodyDiv w:val="1"/>
      <w:marLeft w:val="0"/>
      <w:marRight w:val="0"/>
      <w:marTop w:val="0"/>
      <w:marBottom w:val="0"/>
      <w:divBdr>
        <w:top w:val="none" w:sz="0" w:space="0" w:color="auto"/>
        <w:left w:val="none" w:sz="0" w:space="0" w:color="auto"/>
        <w:bottom w:val="none" w:sz="0" w:space="0" w:color="auto"/>
        <w:right w:val="none" w:sz="0" w:space="0" w:color="auto"/>
      </w:divBdr>
    </w:div>
    <w:div w:id="35542894">
      <w:bodyDiv w:val="1"/>
      <w:marLeft w:val="0"/>
      <w:marRight w:val="0"/>
      <w:marTop w:val="0"/>
      <w:marBottom w:val="0"/>
      <w:divBdr>
        <w:top w:val="none" w:sz="0" w:space="0" w:color="auto"/>
        <w:left w:val="none" w:sz="0" w:space="0" w:color="auto"/>
        <w:bottom w:val="none" w:sz="0" w:space="0" w:color="auto"/>
        <w:right w:val="none" w:sz="0" w:space="0" w:color="auto"/>
      </w:divBdr>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5814813">
      <w:bodyDiv w:val="1"/>
      <w:marLeft w:val="0"/>
      <w:marRight w:val="0"/>
      <w:marTop w:val="0"/>
      <w:marBottom w:val="0"/>
      <w:divBdr>
        <w:top w:val="none" w:sz="0" w:space="0" w:color="auto"/>
        <w:left w:val="none" w:sz="0" w:space="0" w:color="auto"/>
        <w:bottom w:val="none" w:sz="0" w:space="0" w:color="auto"/>
        <w:right w:val="none" w:sz="0" w:space="0" w:color="auto"/>
      </w:divBdr>
    </w:div>
    <w:div w:id="35857371">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246383">
      <w:bodyDiv w:val="1"/>
      <w:marLeft w:val="0"/>
      <w:marRight w:val="0"/>
      <w:marTop w:val="0"/>
      <w:marBottom w:val="0"/>
      <w:divBdr>
        <w:top w:val="none" w:sz="0" w:space="0" w:color="auto"/>
        <w:left w:val="none" w:sz="0" w:space="0" w:color="auto"/>
        <w:bottom w:val="none" w:sz="0" w:space="0" w:color="auto"/>
        <w:right w:val="none" w:sz="0" w:space="0" w:color="auto"/>
      </w:divBdr>
    </w:div>
    <w:div w:id="36319723">
      <w:bodyDiv w:val="1"/>
      <w:marLeft w:val="0"/>
      <w:marRight w:val="0"/>
      <w:marTop w:val="0"/>
      <w:marBottom w:val="0"/>
      <w:divBdr>
        <w:top w:val="none" w:sz="0" w:space="0" w:color="auto"/>
        <w:left w:val="none" w:sz="0" w:space="0" w:color="auto"/>
        <w:bottom w:val="none" w:sz="0" w:space="0" w:color="auto"/>
        <w:right w:val="none" w:sz="0" w:space="0" w:color="auto"/>
      </w:divBdr>
    </w:div>
    <w:div w:id="3643918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03483">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096613">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7972385">
      <w:bodyDiv w:val="1"/>
      <w:marLeft w:val="0"/>
      <w:marRight w:val="0"/>
      <w:marTop w:val="0"/>
      <w:marBottom w:val="0"/>
      <w:divBdr>
        <w:top w:val="none" w:sz="0" w:space="0" w:color="auto"/>
        <w:left w:val="none" w:sz="0" w:space="0" w:color="auto"/>
        <w:bottom w:val="none" w:sz="0" w:space="0" w:color="auto"/>
        <w:right w:val="none" w:sz="0" w:space="0" w:color="auto"/>
      </w:divBdr>
    </w:div>
    <w:div w:id="38014017">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18800">
      <w:bodyDiv w:val="1"/>
      <w:marLeft w:val="0"/>
      <w:marRight w:val="0"/>
      <w:marTop w:val="0"/>
      <w:marBottom w:val="0"/>
      <w:divBdr>
        <w:top w:val="none" w:sz="0" w:space="0" w:color="auto"/>
        <w:left w:val="none" w:sz="0" w:space="0" w:color="auto"/>
        <w:bottom w:val="none" w:sz="0" w:space="0" w:color="auto"/>
        <w:right w:val="none" w:sz="0" w:space="0" w:color="auto"/>
      </w:divBdr>
    </w:div>
    <w:div w:id="38088564">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172730">
      <w:bodyDiv w:val="1"/>
      <w:marLeft w:val="0"/>
      <w:marRight w:val="0"/>
      <w:marTop w:val="0"/>
      <w:marBottom w:val="0"/>
      <w:divBdr>
        <w:top w:val="none" w:sz="0" w:space="0" w:color="auto"/>
        <w:left w:val="none" w:sz="0" w:space="0" w:color="auto"/>
        <w:bottom w:val="none" w:sz="0" w:space="0" w:color="auto"/>
        <w:right w:val="none" w:sz="0" w:space="0" w:color="auto"/>
      </w:divBdr>
    </w:div>
    <w:div w:id="38286832">
      <w:bodyDiv w:val="1"/>
      <w:marLeft w:val="0"/>
      <w:marRight w:val="0"/>
      <w:marTop w:val="0"/>
      <w:marBottom w:val="0"/>
      <w:divBdr>
        <w:top w:val="none" w:sz="0" w:space="0" w:color="auto"/>
        <w:left w:val="none" w:sz="0" w:space="0" w:color="auto"/>
        <w:bottom w:val="none" w:sz="0" w:space="0" w:color="auto"/>
        <w:right w:val="none" w:sz="0" w:space="0" w:color="auto"/>
      </w:divBdr>
    </w:div>
    <w:div w:id="38287953">
      <w:bodyDiv w:val="1"/>
      <w:marLeft w:val="0"/>
      <w:marRight w:val="0"/>
      <w:marTop w:val="0"/>
      <w:marBottom w:val="0"/>
      <w:divBdr>
        <w:top w:val="none" w:sz="0" w:space="0" w:color="auto"/>
        <w:left w:val="none" w:sz="0" w:space="0" w:color="auto"/>
        <w:bottom w:val="none" w:sz="0" w:space="0" w:color="auto"/>
        <w:right w:val="none" w:sz="0" w:space="0" w:color="auto"/>
      </w:divBdr>
    </w:div>
    <w:div w:id="38288625">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362093">
      <w:bodyDiv w:val="1"/>
      <w:marLeft w:val="0"/>
      <w:marRight w:val="0"/>
      <w:marTop w:val="0"/>
      <w:marBottom w:val="0"/>
      <w:divBdr>
        <w:top w:val="none" w:sz="0" w:space="0" w:color="auto"/>
        <w:left w:val="none" w:sz="0" w:space="0" w:color="auto"/>
        <w:bottom w:val="none" w:sz="0" w:space="0" w:color="auto"/>
        <w:right w:val="none" w:sz="0" w:space="0" w:color="auto"/>
      </w:divBdr>
    </w:div>
    <w:div w:id="38405704">
      <w:bodyDiv w:val="1"/>
      <w:marLeft w:val="0"/>
      <w:marRight w:val="0"/>
      <w:marTop w:val="0"/>
      <w:marBottom w:val="0"/>
      <w:divBdr>
        <w:top w:val="none" w:sz="0" w:space="0" w:color="auto"/>
        <w:left w:val="none" w:sz="0" w:space="0" w:color="auto"/>
        <w:bottom w:val="none" w:sz="0" w:space="0" w:color="auto"/>
        <w:right w:val="none" w:sz="0" w:space="0" w:color="auto"/>
      </w:divBdr>
    </w:div>
    <w:div w:id="38433726">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625402">
      <w:bodyDiv w:val="1"/>
      <w:marLeft w:val="0"/>
      <w:marRight w:val="0"/>
      <w:marTop w:val="0"/>
      <w:marBottom w:val="0"/>
      <w:divBdr>
        <w:top w:val="none" w:sz="0" w:space="0" w:color="auto"/>
        <w:left w:val="none" w:sz="0" w:space="0" w:color="auto"/>
        <w:bottom w:val="none" w:sz="0" w:space="0" w:color="auto"/>
        <w:right w:val="none" w:sz="0" w:space="0" w:color="auto"/>
      </w:divBdr>
    </w:div>
    <w:div w:id="38820694">
      <w:bodyDiv w:val="1"/>
      <w:marLeft w:val="0"/>
      <w:marRight w:val="0"/>
      <w:marTop w:val="0"/>
      <w:marBottom w:val="0"/>
      <w:divBdr>
        <w:top w:val="none" w:sz="0" w:space="0" w:color="auto"/>
        <w:left w:val="none" w:sz="0" w:space="0" w:color="auto"/>
        <w:bottom w:val="none" w:sz="0" w:space="0" w:color="auto"/>
        <w:right w:val="none" w:sz="0" w:space="0" w:color="auto"/>
      </w:divBdr>
    </w:div>
    <w:div w:id="38821676">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16773">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3558">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332529">
      <w:bodyDiv w:val="1"/>
      <w:marLeft w:val="0"/>
      <w:marRight w:val="0"/>
      <w:marTop w:val="0"/>
      <w:marBottom w:val="0"/>
      <w:divBdr>
        <w:top w:val="none" w:sz="0" w:space="0" w:color="auto"/>
        <w:left w:val="none" w:sz="0" w:space="0" w:color="auto"/>
        <w:bottom w:val="none" w:sz="0" w:space="0" w:color="auto"/>
        <w:right w:val="none" w:sz="0" w:space="0" w:color="auto"/>
      </w:divBdr>
    </w:div>
    <w:div w:id="39473903">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671219">
      <w:bodyDiv w:val="1"/>
      <w:marLeft w:val="0"/>
      <w:marRight w:val="0"/>
      <w:marTop w:val="0"/>
      <w:marBottom w:val="0"/>
      <w:divBdr>
        <w:top w:val="none" w:sz="0" w:space="0" w:color="auto"/>
        <w:left w:val="none" w:sz="0" w:space="0" w:color="auto"/>
        <w:bottom w:val="none" w:sz="0" w:space="0" w:color="auto"/>
        <w:right w:val="none" w:sz="0" w:space="0" w:color="auto"/>
      </w:divBdr>
    </w:div>
    <w:div w:id="39718553">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79479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440909">
      <w:bodyDiv w:val="1"/>
      <w:marLeft w:val="0"/>
      <w:marRight w:val="0"/>
      <w:marTop w:val="0"/>
      <w:marBottom w:val="0"/>
      <w:divBdr>
        <w:top w:val="none" w:sz="0" w:space="0" w:color="auto"/>
        <w:left w:val="none" w:sz="0" w:space="0" w:color="auto"/>
        <w:bottom w:val="none" w:sz="0" w:space="0" w:color="auto"/>
        <w:right w:val="none" w:sz="0" w:space="0" w:color="auto"/>
      </w:divBdr>
    </w:div>
    <w:div w:id="40636659">
      <w:bodyDiv w:val="1"/>
      <w:marLeft w:val="0"/>
      <w:marRight w:val="0"/>
      <w:marTop w:val="0"/>
      <w:marBottom w:val="0"/>
      <w:divBdr>
        <w:top w:val="none" w:sz="0" w:space="0" w:color="auto"/>
        <w:left w:val="none" w:sz="0" w:space="0" w:color="auto"/>
        <w:bottom w:val="none" w:sz="0" w:space="0" w:color="auto"/>
        <w:right w:val="none" w:sz="0" w:space="0" w:color="auto"/>
      </w:divBdr>
    </w:div>
    <w:div w:id="40640441">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0860567">
      <w:bodyDiv w:val="1"/>
      <w:marLeft w:val="0"/>
      <w:marRight w:val="0"/>
      <w:marTop w:val="0"/>
      <w:marBottom w:val="0"/>
      <w:divBdr>
        <w:top w:val="none" w:sz="0" w:space="0" w:color="auto"/>
        <w:left w:val="none" w:sz="0" w:space="0" w:color="auto"/>
        <w:bottom w:val="none" w:sz="0" w:space="0" w:color="auto"/>
        <w:right w:val="none" w:sz="0" w:space="0" w:color="auto"/>
      </w:divBdr>
    </w:div>
    <w:div w:id="40906737">
      <w:bodyDiv w:val="1"/>
      <w:marLeft w:val="0"/>
      <w:marRight w:val="0"/>
      <w:marTop w:val="0"/>
      <w:marBottom w:val="0"/>
      <w:divBdr>
        <w:top w:val="none" w:sz="0" w:space="0" w:color="auto"/>
        <w:left w:val="none" w:sz="0" w:space="0" w:color="auto"/>
        <w:bottom w:val="none" w:sz="0" w:space="0" w:color="auto"/>
        <w:right w:val="none" w:sz="0" w:space="0" w:color="auto"/>
      </w:divBdr>
    </w:div>
    <w:div w:id="40985018">
      <w:bodyDiv w:val="1"/>
      <w:marLeft w:val="0"/>
      <w:marRight w:val="0"/>
      <w:marTop w:val="0"/>
      <w:marBottom w:val="0"/>
      <w:divBdr>
        <w:top w:val="none" w:sz="0" w:space="0" w:color="auto"/>
        <w:left w:val="none" w:sz="0" w:space="0" w:color="auto"/>
        <w:bottom w:val="none" w:sz="0" w:space="0" w:color="auto"/>
        <w:right w:val="none" w:sz="0" w:space="0" w:color="auto"/>
      </w:divBdr>
    </w:div>
    <w:div w:id="41027733">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370585">
      <w:bodyDiv w:val="1"/>
      <w:marLeft w:val="0"/>
      <w:marRight w:val="0"/>
      <w:marTop w:val="0"/>
      <w:marBottom w:val="0"/>
      <w:divBdr>
        <w:top w:val="none" w:sz="0" w:space="0" w:color="auto"/>
        <w:left w:val="none" w:sz="0" w:space="0" w:color="auto"/>
        <w:bottom w:val="none" w:sz="0" w:space="0" w:color="auto"/>
        <w:right w:val="none" w:sz="0" w:space="0" w:color="auto"/>
      </w:divBdr>
    </w:div>
    <w:div w:id="41485766">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1750908">
      <w:bodyDiv w:val="1"/>
      <w:marLeft w:val="0"/>
      <w:marRight w:val="0"/>
      <w:marTop w:val="0"/>
      <w:marBottom w:val="0"/>
      <w:divBdr>
        <w:top w:val="none" w:sz="0" w:space="0" w:color="auto"/>
        <w:left w:val="none" w:sz="0" w:space="0" w:color="auto"/>
        <w:bottom w:val="none" w:sz="0" w:space="0" w:color="auto"/>
        <w:right w:val="none" w:sz="0" w:space="0" w:color="auto"/>
      </w:divBdr>
    </w:div>
    <w:div w:id="41755378">
      <w:bodyDiv w:val="1"/>
      <w:marLeft w:val="0"/>
      <w:marRight w:val="0"/>
      <w:marTop w:val="0"/>
      <w:marBottom w:val="0"/>
      <w:divBdr>
        <w:top w:val="none" w:sz="0" w:space="0" w:color="auto"/>
        <w:left w:val="none" w:sz="0" w:space="0" w:color="auto"/>
        <w:bottom w:val="none" w:sz="0" w:space="0" w:color="auto"/>
        <w:right w:val="none" w:sz="0" w:space="0" w:color="auto"/>
      </w:divBdr>
    </w:div>
    <w:div w:id="4175562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0654">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217735">
      <w:bodyDiv w:val="1"/>
      <w:marLeft w:val="0"/>
      <w:marRight w:val="0"/>
      <w:marTop w:val="0"/>
      <w:marBottom w:val="0"/>
      <w:divBdr>
        <w:top w:val="none" w:sz="0" w:space="0" w:color="auto"/>
        <w:left w:val="none" w:sz="0" w:space="0" w:color="auto"/>
        <w:bottom w:val="none" w:sz="0" w:space="0" w:color="auto"/>
        <w:right w:val="none" w:sz="0" w:space="0" w:color="auto"/>
      </w:divBdr>
    </w:div>
    <w:div w:id="42289437">
      <w:bodyDiv w:val="1"/>
      <w:marLeft w:val="0"/>
      <w:marRight w:val="0"/>
      <w:marTop w:val="0"/>
      <w:marBottom w:val="0"/>
      <w:divBdr>
        <w:top w:val="none" w:sz="0" w:space="0" w:color="auto"/>
        <w:left w:val="none" w:sz="0" w:space="0" w:color="auto"/>
        <w:bottom w:val="none" w:sz="0" w:space="0" w:color="auto"/>
        <w:right w:val="none" w:sz="0" w:space="0" w:color="auto"/>
      </w:divBdr>
    </w:div>
    <w:div w:id="42292969">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12805">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559495">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751298">
      <w:bodyDiv w:val="1"/>
      <w:marLeft w:val="0"/>
      <w:marRight w:val="0"/>
      <w:marTop w:val="0"/>
      <w:marBottom w:val="0"/>
      <w:divBdr>
        <w:top w:val="none" w:sz="0" w:space="0" w:color="auto"/>
        <w:left w:val="none" w:sz="0" w:space="0" w:color="auto"/>
        <w:bottom w:val="none" w:sz="0" w:space="0" w:color="auto"/>
        <w:right w:val="none" w:sz="0" w:space="0" w:color="auto"/>
      </w:divBdr>
    </w:div>
    <w:div w:id="42751462">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062529">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3870952">
      <w:bodyDiv w:val="1"/>
      <w:marLeft w:val="0"/>
      <w:marRight w:val="0"/>
      <w:marTop w:val="0"/>
      <w:marBottom w:val="0"/>
      <w:divBdr>
        <w:top w:val="none" w:sz="0" w:space="0" w:color="auto"/>
        <w:left w:val="none" w:sz="0" w:space="0" w:color="auto"/>
        <w:bottom w:val="none" w:sz="0" w:space="0" w:color="auto"/>
        <w:right w:val="none" w:sz="0" w:space="0" w:color="auto"/>
      </w:divBdr>
    </w:div>
    <w:div w:id="43914812">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06145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180166">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19505">
      <w:bodyDiv w:val="1"/>
      <w:marLeft w:val="0"/>
      <w:marRight w:val="0"/>
      <w:marTop w:val="0"/>
      <w:marBottom w:val="0"/>
      <w:divBdr>
        <w:top w:val="none" w:sz="0" w:space="0" w:color="auto"/>
        <w:left w:val="none" w:sz="0" w:space="0" w:color="auto"/>
        <w:bottom w:val="none" w:sz="0" w:space="0" w:color="auto"/>
        <w:right w:val="none" w:sz="0" w:space="0" w:color="auto"/>
      </w:divBdr>
    </w:div>
    <w:div w:id="44721068">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08301">
      <w:bodyDiv w:val="1"/>
      <w:marLeft w:val="0"/>
      <w:marRight w:val="0"/>
      <w:marTop w:val="0"/>
      <w:marBottom w:val="0"/>
      <w:divBdr>
        <w:top w:val="none" w:sz="0" w:space="0" w:color="auto"/>
        <w:left w:val="none" w:sz="0" w:space="0" w:color="auto"/>
        <w:bottom w:val="none" w:sz="0" w:space="0" w:color="auto"/>
        <w:right w:val="none" w:sz="0" w:space="0" w:color="auto"/>
      </w:divBdr>
    </w:div>
    <w:div w:id="45110334">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22791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35108">
      <w:bodyDiv w:val="1"/>
      <w:marLeft w:val="0"/>
      <w:marRight w:val="0"/>
      <w:marTop w:val="0"/>
      <w:marBottom w:val="0"/>
      <w:divBdr>
        <w:top w:val="none" w:sz="0" w:space="0" w:color="auto"/>
        <w:left w:val="none" w:sz="0" w:space="0" w:color="auto"/>
        <w:bottom w:val="none" w:sz="0" w:space="0" w:color="auto"/>
        <w:right w:val="none" w:sz="0" w:space="0" w:color="auto"/>
      </w:divBdr>
    </w:div>
    <w:div w:id="45837880">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154140">
      <w:bodyDiv w:val="1"/>
      <w:marLeft w:val="0"/>
      <w:marRight w:val="0"/>
      <w:marTop w:val="0"/>
      <w:marBottom w:val="0"/>
      <w:divBdr>
        <w:top w:val="none" w:sz="0" w:space="0" w:color="auto"/>
        <w:left w:val="none" w:sz="0" w:space="0" w:color="auto"/>
        <w:bottom w:val="none" w:sz="0" w:space="0" w:color="auto"/>
        <w:right w:val="none" w:sz="0" w:space="0" w:color="auto"/>
      </w:divBdr>
    </w:div>
    <w:div w:id="46298360">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417602">
      <w:bodyDiv w:val="1"/>
      <w:marLeft w:val="0"/>
      <w:marRight w:val="0"/>
      <w:marTop w:val="0"/>
      <w:marBottom w:val="0"/>
      <w:divBdr>
        <w:top w:val="none" w:sz="0" w:space="0" w:color="auto"/>
        <w:left w:val="none" w:sz="0" w:space="0" w:color="auto"/>
        <w:bottom w:val="none" w:sz="0" w:space="0" w:color="auto"/>
        <w:right w:val="none" w:sz="0" w:space="0" w:color="auto"/>
      </w:divBdr>
    </w:div>
    <w:div w:id="46489486">
      <w:bodyDiv w:val="1"/>
      <w:marLeft w:val="0"/>
      <w:marRight w:val="0"/>
      <w:marTop w:val="0"/>
      <w:marBottom w:val="0"/>
      <w:divBdr>
        <w:top w:val="none" w:sz="0" w:space="0" w:color="auto"/>
        <w:left w:val="none" w:sz="0" w:space="0" w:color="auto"/>
        <w:bottom w:val="none" w:sz="0" w:space="0" w:color="auto"/>
        <w:right w:val="none" w:sz="0" w:space="0" w:color="auto"/>
      </w:divBdr>
    </w:div>
    <w:div w:id="46495490">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6878469">
      <w:bodyDiv w:val="1"/>
      <w:marLeft w:val="0"/>
      <w:marRight w:val="0"/>
      <w:marTop w:val="0"/>
      <w:marBottom w:val="0"/>
      <w:divBdr>
        <w:top w:val="none" w:sz="0" w:space="0" w:color="auto"/>
        <w:left w:val="none" w:sz="0" w:space="0" w:color="auto"/>
        <w:bottom w:val="none" w:sz="0" w:space="0" w:color="auto"/>
        <w:right w:val="none" w:sz="0" w:space="0" w:color="auto"/>
      </w:divBdr>
    </w:div>
    <w:div w:id="46952581">
      <w:bodyDiv w:val="1"/>
      <w:marLeft w:val="0"/>
      <w:marRight w:val="0"/>
      <w:marTop w:val="0"/>
      <w:marBottom w:val="0"/>
      <w:divBdr>
        <w:top w:val="none" w:sz="0" w:space="0" w:color="auto"/>
        <w:left w:val="none" w:sz="0" w:space="0" w:color="auto"/>
        <w:bottom w:val="none" w:sz="0" w:space="0" w:color="auto"/>
        <w:right w:val="none" w:sz="0" w:space="0" w:color="auto"/>
      </w:divBdr>
    </w:div>
    <w:div w:id="47001711">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149663">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267129">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258">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00051">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068090">
      <w:bodyDiv w:val="1"/>
      <w:marLeft w:val="0"/>
      <w:marRight w:val="0"/>
      <w:marTop w:val="0"/>
      <w:marBottom w:val="0"/>
      <w:divBdr>
        <w:top w:val="none" w:sz="0" w:space="0" w:color="auto"/>
        <w:left w:val="none" w:sz="0" w:space="0" w:color="auto"/>
        <w:bottom w:val="none" w:sz="0" w:space="0" w:color="auto"/>
        <w:right w:val="none" w:sz="0" w:space="0" w:color="auto"/>
      </w:divBdr>
    </w:div>
    <w:div w:id="48111922">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305824">
      <w:bodyDiv w:val="1"/>
      <w:marLeft w:val="0"/>
      <w:marRight w:val="0"/>
      <w:marTop w:val="0"/>
      <w:marBottom w:val="0"/>
      <w:divBdr>
        <w:top w:val="none" w:sz="0" w:space="0" w:color="auto"/>
        <w:left w:val="none" w:sz="0" w:space="0" w:color="auto"/>
        <w:bottom w:val="none" w:sz="0" w:space="0" w:color="auto"/>
        <w:right w:val="none" w:sz="0" w:space="0" w:color="auto"/>
      </w:divBdr>
    </w:div>
    <w:div w:id="48310389">
      <w:bodyDiv w:val="1"/>
      <w:marLeft w:val="0"/>
      <w:marRight w:val="0"/>
      <w:marTop w:val="0"/>
      <w:marBottom w:val="0"/>
      <w:divBdr>
        <w:top w:val="none" w:sz="0" w:space="0" w:color="auto"/>
        <w:left w:val="none" w:sz="0" w:space="0" w:color="auto"/>
        <w:bottom w:val="none" w:sz="0" w:space="0" w:color="auto"/>
        <w:right w:val="none" w:sz="0" w:space="0" w:color="auto"/>
      </w:divBdr>
    </w:div>
    <w:div w:id="48576946">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697145">
      <w:bodyDiv w:val="1"/>
      <w:marLeft w:val="0"/>
      <w:marRight w:val="0"/>
      <w:marTop w:val="0"/>
      <w:marBottom w:val="0"/>
      <w:divBdr>
        <w:top w:val="none" w:sz="0" w:space="0" w:color="auto"/>
        <w:left w:val="none" w:sz="0" w:space="0" w:color="auto"/>
        <w:bottom w:val="none" w:sz="0" w:space="0" w:color="auto"/>
        <w:right w:val="none" w:sz="0" w:space="0" w:color="auto"/>
      </w:divBdr>
    </w:div>
    <w:div w:id="48768514">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8959141">
      <w:bodyDiv w:val="1"/>
      <w:marLeft w:val="0"/>
      <w:marRight w:val="0"/>
      <w:marTop w:val="0"/>
      <w:marBottom w:val="0"/>
      <w:divBdr>
        <w:top w:val="none" w:sz="0" w:space="0" w:color="auto"/>
        <w:left w:val="none" w:sz="0" w:space="0" w:color="auto"/>
        <w:bottom w:val="none" w:sz="0" w:space="0" w:color="auto"/>
        <w:right w:val="none" w:sz="0" w:space="0" w:color="auto"/>
      </w:divBdr>
    </w:div>
    <w:div w:id="49039435">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348690">
      <w:bodyDiv w:val="1"/>
      <w:marLeft w:val="0"/>
      <w:marRight w:val="0"/>
      <w:marTop w:val="0"/>
      <w:marBottom w:val="0"/>
      <w:divBdr>
        <w:top w:val="none" w:sz="0" w:space="0" w:color="auto"/>
        <w:left w:val="none" w:sz="0" w:space="0" w:color="auto"/>
        <w:bottom w:val="none" w:sz="0" w:space="0" w:color="auto"/>
        <w:right w:val="none" w:sz="0" w:space="0" w:color="auto"/>
      </w:divBdr>
    </w:div>
    <w:div w:id="49497196">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500436">
      <w:bodyDiv w:val="1"/>
      <w:marLeft w:val="0"/>
      <w:marRight w:val="0"/>
      <w:marTop w:val="0"/>
      <w:marBottom w:val="0"/>
      <w:divBdr>
        <w:top w:val="none" w:sz="0" w:space="0" w:color="auto"/>
        <w:left w:val="none" w:sz="0" w:space="0" w:color="auto"/>
        <w:bottom w:val="none" w:sz="0" w:space="0" w:color="auto"/>
        <w:right w:val="none" w:sz="0" w:space="0" w:color="auto"/>
      </w:divBdr>
    </w:div>
    <w:div w:id="49546236">
      <w:bodyDiv w:val="1"/>
      <w:marLeft w:val="0"/>
      <w:marRight w:val="0"/>
      <w:marTop w:val="0"/>
      <w:marBottom w:val="0"/>
      <w:divBdr>
        <w:top w:val="none" w:sz="0" w:space="0" w:color="auto"/>
        <w:left w:val="none" w:sz="0" w:space="0" w:color="auto"/>
        <w:bottom w:val="none" w:sz="0" w:space="0" w:color="auto"/>
        <w:right w:val="none" w:sz="0" w:space="0" w:color="auto"/>
      </w:divBdr>
    </w:div>
    <w:div w:id="49575532">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23084">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49961914">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079306">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470221">
      <w:bodyDiv w:val="1"/>
      <w:marLeft w:val="0"/>
      <w:marRight w:val="0"/>
      <w:marTop w:val="0"/>
      <w:marBottom w:val="0"/>
      <w:divBdr>
        <w:top w:val="none" w:sz="0" w:space="0" w:color="auto"/>
        <w:left w:val="none" w:sz="0" w:space="0" w:color="auto"/>
        <w:bottom w:val="none" w:sz="0" w:space="0" w:color="auto"/>
        <w:right w:val="none" w:sz="0" w:space="0" w:color="auto"/>
      </w:divBdr>
    </w:div>
    <w:div w:id="50472147">
      <w:bodyDiv w:val="1"/>
      <w:marLeft w:val="0"/>
      <w:marRight w:val="0"/>
      <w:marTop w:val="0"/>
      <w:marBottom w:val="0"/>
      <w:divBdr>
        <w:top w:val="none" w:sz="0" w:space="0" w:color="auto"/>
        <w:left w:val="none" w:sz="0" w:space="0" w:color="auto"/>
        <w:bottom w:val="none" w:sz="0" w:space="0" w:color="auto"/>
        <w:right w:val="none" w:sz="0" w:space="0" w:color="auto"/>
      </w:divBdr>
    </w:div>
    <w:div w:id="50544755">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0664702">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23312">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4083">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2975">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38993">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731040">
      <w:bodyDiv w:val="1"/>
      <w:marLeft w:val="0"/>
      <w:marRight w:val="0"/>
      <w:marTop w:val="0"/>
      <w:marBottom w:val="0"/>
      <w:divBdr>
        <w:top w:val="none" w:sz="0" w:space="0" w:color="auto"/>
        <w:left w:val="none" w:sz="0" w:space="0" w:color="auto"/>
        <w:bottom w:val="none" w:sz="0" w:space="0" w:color="auto"/>
        <w:right w:val="none" w:sz="0" w:space="0" w:color="auto"/>
      </w:divBdr>
    </w:div>
    <w:div w:id="51776126">
      <w:bodyDiv w:val="1"/>
      <w:marLeft w:val="0"/>
      <w:marRight w:val="0"/>
      <w:marTop w:val="0"/>
      <w:marBottom w:val="0"/>
      <w:divBdr>
        <w:top w:val="none" w:sz="0" w:space="0" w:color="auto"/>
        <w:left w:val="none" w:sz="0" w:space="0" w:color="auto"/>
        <w:bottom w:val="none" w:sz="0" w:space="0" w:color="auto"/>
        <w:right w:val="none" w:sz="0" w:space="0" w:color="auto"/>
      </w:divBdr>
    </w:div>
    <w:div w:id="51778228">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19888">
      <w:bodyDiv w:val="1"/>
      <w:marLeft w:val="0"/>
      <w:marRight w:val="0"/>
      <w:marTop w:val="0"/>
      <w:marBottom w:val="0"/>
      <w:divBdr>
        <w:top w:val="none" w:sz="0" w:space="0" w:color="auto"/>
        <w:left w:val="none" w:sz="0" w:space="0" w:color="auto"/>
        <w:bottom w:val="none" w:sz="0" w:space="0" w:color="auto"/>
        <w:right w:val="none" w:sz="0" w:space="0" w:color="auto"/>
      </w:divBdr>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436418">
      <w:bodyDiv w:val="1"/>
      <w:marLeft w:val="0"/>
      <w:marRight w:val="0"/>
      <w:marTop w:val="0"/>
      <w:marBottom w:val="0"/>
      <w:divBdr>
        <w:top w:val="none" w:sz="0" w:space="0" w:color="auto"/>
        <w:left w:val="none" w:sz="0" w:space="0" w:color="auto"/>
        <w:bottom w:val="none" w:sz="0" w:space="0" w:color="auto"/>
        <w:right w:val="none" w:sz="0" w:space="0" w:color="auto"/>
      </w:divBdr>
    </w:div>
    <w:div w:id="52509661">
      <w:bodyDiv w:val="1"/>
      <w:marLeft w:val="0"/>
      <w:marRight w:val="0"/>
      <w:marTop w:val="0"/>
      <w:marBottom w:val="0"/>
      <w:divBdr>
        <w:top w:val="none" w:sz="0" w:space="0" w:color="auto"/>
        <w:left w:val="none" w:sz="0" w:space="0" w:color="auto"/>
        <w:bottom w:val="none" w:sz="0" w:space="0" w:color="auto"/>
        <w:right w:val="none" w:sz="0" w:space="0" w:color="auto"/>
      </w:divBdr>
    </w:div>
    <w:div w:id="52580401">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780304">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161955">
      <w:bodyDiv w:val="1"/>
      <w:marLeft w:val="0"/>
      <w:marRight w:val="0"/>
      <w:marTop w:val="0"/>
      <w:marBottom w:val="0"/>
      <w:divBdr>
        <w:top w:val="none" w:sz="0" w:space="0" w:color="auto"/>
        <w:left w:val="none" w:sz="0" w:space="0" w:color="auto"/>
        <w:bottom w:val="none" w:sz="0" w:space="0" w:color="auto"/>
        <w:right w:val="none" w:sz="0" w:space="0" w:color="auto"/>
      </w:divBdr>
    </w:div>
    <w:div w:id="53238583">
      <w:bodyDiv w:val="1"/>
      <w:marLeft w:val="0"/>
      <w:marRight w:val="0"/>
      <w:marTop w:val="0"/>
      <w:marBottom w:val="0"/>
      <w:divBdr>
        <w:top w:val="none" w:sz="0" w:space="0" w:color="auto"/>
        <w:left w:val="none" w:sz="0" w:space="0" w:color="auto"/>
        <w:bottom w:val="none" w:sz="0" w:space="0" w:color="auto"/>
        <w:right w:val="none" w:sz="0" w:space="0" w:color="auto"/>
      </w:divBdr>
    </w:div>
    <w:div w:id="53429978">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07006">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086985">
      <w:bodyDiv w:val="1"/>
      <w:marLeft w:val="0"/>
      <w:marRight w:val="0"/>
      <w:marTop w:val="0"/>
      <w:marBottom w:val="0"/>
      <w:divBdr>
        <w:top w:val="none" w:sz="0" w:space="0" w:color="auto"/>
        <w:left w:val="none" w:sz="0" w:space="0" w:color="auto"/>
        <w:bottom w:val="none" w:sz="0" w:space="0" w:color="auto"/>
        <w:right w:val="none" w:sz="0" w:space="0" w:color="auto"/>
      </w:divBdr>
    </w:div>
    <w:div w:id="54090113">
      <w:bodyDiv w:val="1"/>
      <w:marLeft w:val="0"/>
      <w:marRight w:val="0"/>
      <w:marTop w:val="0"/>
      <w:marBottom w:val="0"/>
      <w:divBdr>
        <w:top w:val="none" w:sz="0" w:space="0" w:color="auto"/>
        <w:left w:val="none" w:sz="0" w:space="0" w:color="auto"/>
        <w:bottom w:val="none" w:sz="0" w:space="0" w:color="auto"/>
        <w:right w:val="none" w:sz="0" w:space="0" w:color="auto"/>
      </w:divBdr>
    </w:div>
    <w:div w:id="54159955">
      <w:bodyDiv w:val="1"/>
      <w:marLeft w:val="0"/>
      <w:marRight w:val="0"/>
      <w:marTop w:val="0"/>
      <w:marBottom w:val="0"/>
      <w:divBdr>
        <w:top w:val="none" w:sz="0" w:space="0" w:color="auto"/>
        <w:left w:val="none" w:sz="0" w:space="0" w:color="auto"/>
        <w:bottom w:val="none" w:sz="0" w:space="0" w:color="auto"/>
        <w:right w:val="none" w:sz="0" w:space="0" w:color="auto"/>
      </w:divBdr>
    </w:div>
    <w:div w:id="54163472">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58957">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183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519">
      <w:bodyDiv w:val="1"/>
      <w:marLeft w:val="0"/>
      <w:marRight w:val="0"/>
      <w:marTop w:val="0"/>
      <w:marBottom w:val="0"/>
      <w:divBdr>
        <w:top w:val="none" w:sz="0" w:space="0" w:color="auto"/>
        <w:left w:val="none" w:sz="0" w:space="0" w:color="auto"/>
        <w:bottom w:val="none" w:sz="0" w:space="0" w:color="auto"/>
        <w:right w:val="none" w:sz="0" w:space="0" w:color="auto"/>
      </w:divBdr>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819206">
      <w:bodyDiv w:val="1"/>
      <w:marLeft w:val="0"/>
      <w:marRight w:val="0"/>
      <w:marTop w:val="0"/>
      <w:marBottom w:val="0"/>
      <w:divBdr>
        <w:top w:val="none" w:sz="0" w:space="0" w:color="auto"/>
        <w:left w:val="none" w:sz="0" w:space="0" w:color="auto"/>
        <w:bottom w:val="none" w:sz="0" w:space="0" w:color="auto"/>
        <w:right w:val="none" w:sz="0" w:space="0" w:color="auto"/>
      </w:divBdr>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07404">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055606">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6096">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2058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706421">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5976031">
      <w:bodyDiv w:val="1"/>
      <w:marLeft w:val="0"/>
      <w:marRight w:val="0"/>
      <w:marTop w:val="0"/>
      <w:marBottom w:val="0"/>
      <w:divBdr>
        <w:top w:val="none" w:sz="0" w:space="0" w:color="auto"/>
        <w:left w:val="none" w:sz="0" w:space="0" w:color="auto"/>
        <w:bottom w:val="none" w:sz="0" w:space="0" w:color="auto"/>
        <w:right w:val="none" w:sz="0" w:space="0" w:color="auto"/>
      </w:divBdr>
    </w:div>
    <w:div w:id="55981610">
      <w:bodyDiv w:val="1"/>
      <w:marLeft w:val="0"/>
      <w:marRight w:val="0"/>
      <w:marTop w:val="0"/>
      <w:marBottom w:val="0"/>
      <w:divBdr>
        <w:top w:val="none" w:sz="0" w:space="0" w:color="auto"/>
        <w:left w:val="none" w:sz="0" w:space="0" w:color="auto"/>
        <w:bottom w:val="none" w:sz="0" w:space="0" w:color="auto"/>
        <w:right w:val="none" w:sz="0" w:space="0" w:color="auto"/>
      </w:divBdr>
    </w:div>
    <w:div w:id="56054429">
      <w:bodyDiv w:val="1"/>
      <w:marLeft w:val="0"/>
      <w:marRight w:val="0"/>
      <w:marTop w:val="0"/>
      <w:marBottom w:val="0"/>
      <w:divBdr>
        <w:top w:val="none" w:sz="0" w:space="0" w:color="auto"/>
        <w:left w:val="none" w:sz="0" w:space="0" w:color="auto"/>
        <w:bottom w:val="none" w:sz="0" w:space="0" w:color="auto"/>
        <w:right w:val="none" w:sz="0" w:space="0" w:color="auto"/>
      </w:divBdr>
    </w:div>
    <w:div w:id="56128790">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24982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636391">
      <w:bodyDiv w:val="1"/>
      <w:marLeft w:val="0"/>
      <w:marRight w:val="0"/>
      <w:marTop w:val="0"/>
      <w:marBottom w:val="0"/>
      <w:divBdr>
        <w:top w:val="none" w:sz="0" w:space="0" w:color="auto"/>
        <w:left w:val="none" w:sz="0" w:space="0" w:color="auto"/>
        <w:bottom w:val="none" w:sz="0" w:space="0" w:color="auto"/>
        <w:right w:val="none" w:sz="0" w:space="0" w:color="auto"/>
      </w:divBdr>
    </w:div>
    <w:div w:id="56637394">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0546">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6829490">
      <w:bodyDiv w:val="1"/>
      <w:marLeft w:val="0"/>
      <w:marRight w:val="0"/>
      <w:marTop w:val="0"/>
      <w:marBottom w:val="0"/>
      <w:divBdr>
        <w:top w:val="none" w:sz="0" w:space="0" w:color="auto"/>
        <w:left w:val="none" w:sz="0" w:space="0" w:color="auto"/>
        <w:bottom w:val="none" w:sz="0" w:space="0" w:color="auto"/>
        <w:right w:val="none" w:sz="0" w:space="0" w:color="auto"/>
      </w:divBdr>
    </w:div>
    <w:div w:id="56978516">
      <w:bodyDiv w:val="1"/>
      <w:marLeft w:val="0"/>
      <w:marRight w:val="0"/>
      <w:marTop w:val="0"/>
      <w:marBottom w:val="0"/>
      <w:divBdr>
        <w:top w:val="none" w:sz="0" w:space="0" w:color="auto"/>
        <w:left w:val="none" w:sz="0" w:space="0" w:color="auto"/>
        <w:bottom w:val="none" w:sz="0" w:space="0" w:color="auto"/>
        <w:right w:val="none" w:sz="0" w:space="0" w:color="auto"/>
      </w:divBdr>
    </w:div>
    <w:div w:id="57023369">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284518">
      <w:bodyDiv w:val="1"/>
      <w:marLeft w:val="0"/>
      <w:marRight w:val="0"/>
      <w:marTop w:val="0"/>
      <w:marBottom w:val="0"/>
      <w:divBdr>
        <w:top w:val="none" w:sz="0" w:space="0" w:color="auto"/>
        <w:left w:val="none" w:sz="0" w:space="0" w:color="auto"/>
        <w:bottom w:val="none" w:sz="0" w:space="0" w:color="auto"/>
        <w:right w:val="none" w:sz="0" w:space="0" w:color="auto"/>
      </w:divBdr>
    </w:div>
    <w:div w:id="57291151">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559867">
      <w:bodyDiv w:val="1"/>
      <w:marLeft w:val="0"/>
      <w:marRight w:val="0"/>
      <w:marTop w:val="0"/>
      <w:marBottom w:val="0"/>
      <w:divBdr>
        <w:top w:val="none" w:sz="0" w:space="0" w:color="auto"/>
        <w:left w:val="none" w:sz="0" w:space="0" w:color="auto"/>
        <w:bottom w:val="none" w:sz="0" w:space="0" w:color="auto"/>
        <w:right w:val="none" w:sz="0" w:space="0" w:color="auto"/>
      </w:divBdr>
    </w:div>
    <w:div w:id="57560601">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7379">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406059">
      <w:bodyDiv w:val="1"/>
      <w:marLeft w:val="0"/>
      <w:marRight w:val="0"/>
      <w:marTop w:val="0"/>
      <w:marBottom w:val="0"/>
      <w:divBdr>
        <w:top w:val="none" w:sz="0" w:space="0" w:color="auto"/>
        <w:left w:val="none" w:sz="0" w:space="0" w:color="auto"/>
        <w:bottom w:val="none" w:sz="0" w:space="0" w:color="auto"/>
        <w:right w:val="none" w:sz="0" w:space="0" w:color="auto"/>
      </w:divBdr>
    </w:div>
    <w:div w:id="58408634">
      <w:bodyDiv w:val="1"/>
      <w:marLeft w:val="0"/>
      <w:marRight w:val="0"/>
      <w:marTop w:val="0"/>
      <w:marBottom w:val="0"/>
      <w:divBdr>
        <w:top w:val="none" w:sz="0" w:space="0" w:color="auto"/>
        <w:left w:val="none" w:sz="0" w:space="0" w:color="auto"/>
        <w:bottom w:val="none" w:sz="0" w:space="0" w:color="auto"/>
        <w:right w:val="none" w:sz="0" w:space="0" w:color="auto"/>
      </w:divBdr>
    </w:div>
    <w:div w:id="58597059">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8602091">
      <w:bodyDiv w:val="1"/>
      <w:marLeft w:val="0"/>
      <w:marRight w:val="0"/>
      <w:marTop w:val="0"/>
      <w:marBottom w:val="0"/>
      <w:divBdr>
        <w:top w:val="none" w:sz="0" w:space="0" w:color="auto"/>
        <w:left w:val="none" w:sz="0" w:space="0" w:color="auto"/>
        <w:bottom w:val="none" w:sz="0" w:space="0" w:color="auto"/>
        <w:right w:val="none" w:sz="0" w:space="0" w:color="auto"/>
      </w:divBdr>
    </w:div>
    <w:div w:id="59133419">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250550">
      <w:bodyDiv w:val="1"/>
      <w:marLeft w:val="0"/>
      <w:marRight w:val="0"/>
      <w:marTop w:val="0"/>
      <w:marBottom w:val="0"/>
      <w:divBdr>
        <w:top w:val="none" w:sz="0" w:space="0" w:color="auto"/>
        <w:left w:val="none" w:sz="0" w:space="0" w:color="auto"/>
        <w:bottom w:val="none" w:sz="0" w:space="0" w:color="auto"/>
        <w:right w:val="none" w:sz="0" w:space="0" w:color="auto"/>
      </w:divBdr>
    </w:div>
    <w:div w:id="59377558">
      <w:bodyDiv w:val="1"/>
      <w:marLeft w:val="0"/>
      <w:marRight w:val="0"/>
      <w:marTop w:val="0"/>
      <w:marBottom w:val="0"/>
      <w:divBdr>
        <w:top w:val="none" w:sz="0" w:space="0" w:color="auto"/>
        <w:left w:val="none" w:sz="0" w:space="0" w:color="auto"/>
        <w:bottom w:val="none" w:sz="0" w:space="0" w:color="auto"/>
        <w:right w:val="none" w:sz="0" w:space="0" w:color="auto"/>
      </w:divBdr>
    </w:div>
    <w:div w:id="59452068">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597193">
      <w:bodyDiv w:val="1"/>
      <w:marLeft w:val="0"/>
      <w:marRight w:val="0"/>
      <w:marTop w:val="0"/>
      <w:marBottom w:val="0"/>
      <w:divBdr>
        <w:top w:val="none" w:sz="0" w:space="0" w:color="auto"/>
        <w:left w:val="none" w:sz="0" w:space="0" w:color="auto"/>
        <w:bottom w:val="none" w:sz="0" w:space="0" w:color="auto"/>
        <w:right w:val="none" w:sz="0" w:space="0" w:color="auto"/>
      </w:divBdr>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5991213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05364">
      <w:bodyDiv w:val="1"/>
      <w:marLeft w:val="0"/>
      <w:marRight w:val="0"/>
      <w:marTop w:val="0"/>
      <w:marBottom w:val="0"/>
      <w:divBdr>
        <w:top w:val="none" w:sz="0" w:space="0" w:color="auto"/>
        <w:left w:val="none" w:sz="0" w:space="0" w:color="auto"/>
        <w:bottom w:val="none" w:sz="0" w:space="0" w:color="auto"/>
        <w:right w:val="none" w:sz="0" w:space="0" w:color="auto"/>
      </w:divBdr>
    </w:div>
    <w:div w:id="60107866">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446852">
      <w:bodyDiv w:val="1"/>
      <w:marLeft w:val="0"/>
      <w:marRight w:val="0"/>
      <w:marTop w:val="0"/>
      <w:marBottom w:val="0"/>
      <w:divBdr>
        <w:top w:val="none" w:sz="0" w:space="0" w:color="auto"/>
        <w:left w:val="none" w:sz="0" w:space="0" w:color="auto"/>
        <w:bottom w:val="none" w:sz="0" w:space="0" w:color="auto"/>
        <w:right w:val="none" w:sz="0" w:space="0" w:color="auto"/>
      </w:divBdr>
    </w:div>
    <w:div w:id="60449081">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831576">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49748">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293486">
      <w:bodyDiv w:val="1"/>
      <w:marLeft w:val="0"/>
      <w:marRight w:val="0"/>
      <w:marTop w:val="0"/>
      <w:marBottom w:val="0"/>
      <w:divBdr>
        <w:top w:val="none" w:sz="0" w:space="0" w:color="auto"/>
        <w:left w:val="none" w:sz="0" w:space="0" w:color="auto"/>
        <w:bottom w:val="none" w:sz="0" w:space="0" w:color="auto"/>
        <w:right w:val="none" w:sz="0" w:space="0" w:color="auto"/>
      </w:divBdr>
    </w:div>
    <w:div w:id="61297612">
      <w:bodyDiv w:val="1"/>
      <w:marLeft w:val="0"/>
      <w:marRight w:val="0"/>
      <w:marTop w:val="0"/>
      <w:marBottom w:val="0"/>
      <w:divBdr>
        <w:top w:val="none" w:sz="0" w:space="0" w:color="auto"/>
        <w:left w:val="none" w:sz="0" w:space="0" w:color="auto"/>
        <w:bottom w:val="none" w:sz="0" w:space="0" w:color="auto"/>
        <w:right w:val="none" w:sz="0" w:space="0" w:color="auto"/>
      </w:divBdr>
    </w:div>
    <w:div w:id="61299621">
      <w:bodyDiv w:val="1"/>
      <w:marLeft w:val="0"/>
      <w:marRight w:val="0"/>
      <w:marTop w:val="0"/>
      <w:marBottom w:val="0"/>
      <w:divBdr>
        <w:top w:val="none" w:sz="0" w:space="0" w:color="auto"/>
        <w:left w:val="none" w:sz="0" w:space="0" w:color="auto"/>
        <w:bottom w:val="none" w:sz="0" w:space="0" w:color="auto"/>
        <w:right w:val="none" w:sz="0" w:space="0" w:color="auto"/>
      </w:divBdr>
    </w:div>
    <w:div w:id="61409311">
      <w:bodyDiv w:val="1"/>
      <w:marLeft w:val="0"/>
      <w:marRight w:val="0"/>
      <w:marTop w:val="0"/>
      <w:marBottom w:val="0"/>
      <w:divBdr>
        <w:top w:val="none" w:sz="0" w:space="0" w:color="auto"/>
        <w:left w:val="none" w:sz="0" w:space="0" w:color="auto"/>
        <w:bottom w:val="none" w:sz="0" w:space="0" w:color="auto"/>
        <w:right w:val="none" w:sz="0" w:space="0" w:color="auto"/>
      </w:divBdr>
    </w:div>
    <w:div w:id="61492583">
      <w:bodyDiv w:val="1"/>
      <w:marLeft w:val="0"/>
      <w:marRight w:val="0"/>
      <w:marTop w:val="0"/>
      <w:marBottom w:val="0"/>
      <w:divBdr>
        <w:top w:val="none" w:sz="0" w:space="0" w:color="auto"/>
        <w:left w:val="none" w:sz="0" w:space="0" w:color="auto"/>
        <w:bottom w:val="none" w:sz="0" w:space="0" w:color="auto"/>
        <w:right w:val="none" w:sz="0" w:space="0" w:color="auto"/>
      </w:divBdr>
    </w:div>
    <w:div w:id="61493391">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1759536">
      <w:bodyDiv w:val="1"/>
      <w:marLeft w:val="0"/>
      <w:marRight w:val="0"/>
      <w:marTop w:val="0"/>
      <w:marBottom w:val="0"/>
      <w:divBdr>
        <w:top w:val="none" w:sz="0" w:space="0" w:color="auto"/>
        <w:left w:val="none" w:sz="0" w:space="0" w:color="auto"/>
        <w:bottom w:val="none" w:sz="0" w:space="0" w:color="auto"/>
        <w:right w:val="none" w:sz="0" w:space="0" w:color="auto"/>
      </w:divBdr>
    </w:div>
    <w:div w:id="61877453">
      <w:bodyDiv w:val="1"/>
      <w:marLeft w:val="0"/>
      <w:marRight w:val="0"/>
      <w:marTop w:val="0"/>
      <w:marBottom w:val="0"/>
      <w:divBdr>
        <w:top w:val="none" w:sz="0" w:space="0" w:color="auto"/>
        <w:left w:val="none" w:sz="0" w:space="0" w:color="auto"/>
        <w:bottom w:val="none" w:sz="0" w:space="0" w:color="auto"/>
        <w:right w:val="none" w:sz="0" w:space="0" w:color="auto"/>
      </w:divBdr>
    </w:div>
    <w:div w:id="61954331">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17411">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265852">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67808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04340">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115472">
      <w:bodyDiv w:val="1"/>
      <w:marLeft w:val="0"/>
      <w:marRight w:val="0"/>
      <w:marTop w:val="0"/>
      <w:marBottom w:val="0"/>
      <w:divBdr>
        <w:top w:val="none" w:sz="0" w:space="0" w:color="auto"/>
        <w:left w:val="none" w:sz="0" w:space="0" w:color="auto"/>
        <w:bottom w:val="none" w:sz="0" w:space="0" w:color="auto"/>
        <w:right w:val="none" w:sz="0" w:space="0" w:color="auto"/>
      </w:divBdr>
    </w:div>
    <w:div w:id="63261795">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032705">
      <w:bodyDiv w:val="1"/>
      <w:marLeft w:val="0"/>
      <w:marRight w:val="0"/>
      <w:marTop w:val="0"/>
      <w:marBottom w:val="0"/>
      <w:divBdr>
        <w:top w:val="none" w:sz="0" w:space="0" w:color="auto"/>
        <w:left w:val="none" w:sz="0" w:space="0" w:color="auto"/>
        <w:bottom w:val="none" w:sz="0" w:space="0" w:color="auto"/>
        <w:right w:val="none" w:sz="0" w:space="0" w:color="auto"/>
      </w:divBdr>
    </w:div>
    <w:div w:id="64038153">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183170">
      <w:bodyDiv w:val="1"/>
      <w:marLeft w:val="0"/>
      <w:marRight w:val="0"/>
      <w:marTop w:val="0"/>
      <w:marBottom w:val="0"/>
      <w:divBdr>
        <w:top w:val="none" w:sz="0" w:space="0" w:color="auto"/>
        <w:left w:val="none" w:sz="0" w:space="0" w:color="auto"/>
        <w:bottom w:val="none" w:sz="0" w:space="0" w:color="auto"/>
        <w:right w:val="none" w:sz="0" w:space="0" w:color="auto"/>
      </w:divBdr>
    </w:div>
    <w:div w:id="64189840">
      <w:bodyDiv w:val="1"/>
      <w:marLeft w:val="0"/>
      <w:marRight w:val="0"/>
      <w:marTop w:val="0"/>
      <w:marBottom w:val="0"/>
      <w:divBdr>
        <w:top w:val="none" w:sz="0" w:space="0" w:color="auto"/>
        <w:left w:val="none" w:sz="0" w:space="0" w:color="auto"/>
        <w:bottom w:val="none" w:sz="0" w:space="0" w:color="auto"/>
        <w:right w:val="none" w:sz="0" w:space="0" w:color="auto"/>
      </w:divBdr>
    </w:div>
    <w:div w:id="64227092">
      <w:bodyDiv w:val="1"/>
      <w:marLeft w:val="0"/>
      <w:marRight w:val="0"/>
      <w:marTop w:val="0"/>
      <w:marBottom w:val="0"/>
      <w:divBdr>
        <w:top w:val="none" w:sz="0" w:space="0" w:color="auto"/>
        <w:left w:val="none" w:sz="0" w:space="0" w:color="auto"/>
        <w:bottom w:val="none" w:sz="0" w:space="0" w:color="auto"/>
        <w:right w:val="none" w:sz="0" w:space="0" w:color="auto"/>
      </w:divBdr>
    </w:div>
    <w:div w:id="64379540">
      <w:bodyDiv w:val="1"/>
      <w:marLeft w:val="0"/>
      <w:marRight w:val="0"/>
      <w:marTop w:val="0"/>
      <w:marBottom w:val="0"/>
      <w:divBdr>
        <w:top w:val="none" w:sz="0" w:space="0" w:color="auto"/>
        <w:left w:val="none" w:sz="0" w:space="0" w:color="auto"/>
        <w:bottom w:val="none" w:sz="0" w:space="0" w:color="auto"/>
        <w:right w:val="none" w:sz="0" w:space="0" w:color="auto"/>
      </w:divBdr>
    </w:div>
    <w:div w:id="64492469">
      <w:bodyDiv w:val="1"/>
      <w:marLeft w:val="0"/>
      <w:marRight w:val="0"/>
      <w:marTop w:val="0"/>
      <w:marBottom w:val="0"/>
      <w:divBdr>
        <w:top w:val="none" w:sz="0" w:space="0" w:color="auto"/>
        <w:left w:val="none" w:sz="0" w:space="0" w:color="auto"/>
        <w:bottom w:val="none" w:sz="0" w:space="0" w:color="auto"/>
        <w:right w:val="none" w:sz="0" w:space="0" w:color="auto"/>
      </w:divBdr>
    </w:div>
    <w:div w:id="64493613">
      <w:bodyDiv w:val="1"/>
      <w:marLeft w:val="0"/>
      <w:marRight w:val="0"/>
      <w:marTop w:val="0"/>
      <w:marBottom w:val="0"/>
      <w:divBdr>
        <w:top w:val="none" w:sz="0" w:space="0" w:color="auto"/>
        <w:left w:val="none" w:sz="0" w:space="0" w:color="auto"/>
        <w:bottom w:val="none" w:sz="0" w:space="0" w:color="auto"/>
        <w:right w:val="none" w:sz="0" w:space="0" w:color="auto"/>
      </w:divBdr>
    </w:div>
    <w:div w:id="6449637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39527">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4881837">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347787">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25416">
      <w:bodyDiv w:val="1"/>
      <w:marLeft w:val="0"/>
      <w:marRight w:val="0"/>
      <w:marTop w:val="0"/>
      <w:marBottom w:val="0"/>
      <w:divBdr>
        <w:top w:val="none" w:sz="0" w:space="0" w:color="auto"/>
        <w:left w:val="none" w:sz="0" w:space="0" w:color="auto"/>
        <w:bottom w:val="none" w:sz="0" w:space="0" w:color="auto"/>
        <w:right w:val="none" w:sz="0" w:space="0" w:color="auto"/>
      </w:divBdr>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3824">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09531">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076682">
      <w:bodyDiv w:val="1"/>
      <w:marLeft w:val="0"/>
      <w:marRight w:val="0"/>
      <w:marTop w:val="0"/>
      <w:marBottom w:val="0"/>
      <w:divBdr>
        <w:top w:val="none" w:sz="0" w:space="0" w:color="auto"/>
        <w:left w:val="none" w:sz="0" w:space="0" w:color="auto"/>
        <w:bottom w:val="none" w:sz="0" w:space="0" w:color="auto"/>
        <w:right w:val="none" w:sz="0" w:space="0" w:color="auto"/>
      </w:divBdr>
    </w:div>
    <w:div w:id="66150609">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265419">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391869">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540159">
      <w:bodyDiv w:val="1"/>
      <w:marLeft w:val="0"/>
      <w:marRight w:val="0"/>
      <w:marTop w:val="0"/>
      <w:marBottom w:val="0"/>
      <w:divBdr>
        <w:top w:val="none" w:sz="0" w:space="0" w:color="auto"/>
        <w:left w:val="none" w:sz="0" w:space="0" w:color="auto"/>
        <w:bottom w:val="none" w:sz="0" w:space="0" w:color="auto"/>
        <w:right w:val="none" w:sz="0" w:space="0" w:color="auto"/>
      </w:divBdr>
    </w:div>
    <w:div w:id="66542909">
      <w:bodyDiv w:val="1"/>
      <w:marLeft w:val="0"/>
      <w:marRight w:val="0"/>
      <w:marTop w:val="0"/>
      <w:marBottom w:val="0"/>
      <w:divBdr>
        <w:top w:val="none" w:sz="0" w:space="0" w:color="auto"/>
        <w:left w:val="none" w:sz="0" w:space="0" w:color="auto"/>
        <w:bottom w:val="none" w:sz="0" w:space="0" w:color="auto"/>
        <w:right w:val="none" w:sz="0" w:space="0" w:color="auto"/>
      </w:divBdr>
    </w:div>
    <w:div w:id="66847084">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699692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195113">
      <w:bodyDiv w:val="1"/>
      <w:marLeft w:val="0"/>
      <w:marRight w:val="0"/>
      <w:marTop w:val="0"/>
      <w:marBottom w:val="0"/>
      <w:divBdr>
        <w:top w:val="none" w:sz="0" w:space="0" w:color="auto"/>
        <w:left w:val="none" w:sz="0" w:space="0" w:color="auto"/>
        <w:bottom w:val="none" w:sz="0" w:space="0" w:color="auto"/>
        <w:right w:val="none" w:sz="0" w:space="0" w:color="auto"/>
      </w:divBdr>
    </w:div>
    <w:div w:id="67264832">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07863">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7971209">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09843">
      <w:bodyDiv w:val="1"/>
      <w:marLeft w:val="0"/>
      <w:marRight w:val="0"/>
      <w:marTop w:val="0"/>
      <w:marBottom w:val="0"/>
      <w:divBdr>
        <w:top w:val="none" w:sz="0" w:space="0" w:color="auto"/>
        <w:left w:val="none" w:sz="0" w:space="0" w:color="auto"/>
        <w:bottom w:val="none" w:sz="0" w:space="0" w:color="auto"/>
        <w:right w:val="none" w:sz="0" w:space="0" w:color="auto"/>
      </w:divBdr>
    </w:div>
    <w:div w:id="68311779">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356406">
      <w:bodyDiv w:val="1"/>
      <w:marLeft w:val="0"/>
      <w:marRight w:val="0"/>
      <w:marTop w:val="0"/>
      <w:marBottom w:val="0"/>
      <w:divBdr>
        <w:top w:val="none" w:sz="0" w:space="0" w:color="auto"/>
        <w:left w:val="none" w:sz="0" w:space="0" w:color="auto"/>
        <w:bottom w:val="none" w:sz="0" w:space="0" w:color="auto"/>
        <w:right w:val="none" w:sz="0" w:space="0" w:color="auto"/>
      </w:divBdr>
    </w:div>
    <w:div w:id="68424153">
      <w:bodyDiv w:val="1"/>
      <w:marLeft w:val="0"/>
      <w:marRight w:val="0"/>
      <w:marTop w:val="0"/>
      <w:marBottom w:val="0"/>
      <w:divBdr>
        <w:top w:val="none" w:sz="0" w:space="0" w:color="auto"/>
        <w:left w:val="none" w:sz="0" w:space="0" w:color="auto"/>
        <w:bottom w:val="none" w:sz="0" w:space="0" w:color="auto"/>
        <w:right w:val="none" w:sz="0" w:space="0" w:color="auto"/>
      </w:divBdr>
    </w:div>
    <w:div w:id="68502797">
      <w:bodyDiv w:val="1"/>
      <w:marLeft w:val="0"/>
      <w:marRight w:val="0"/>
      <w:marTop w:val="0"/>
      <w:marBottom w:val="0"/>
      <w:divBdr>
        <w:top w:val="none" w:sz="0" w:space="0" w:color="auto"/>
        <w:left w:val="none" w:sz="0" w:space="0" w:color="auto"/>
        <w:bottom w:val="none" w:sz="0" w:space="0" w:color="auto"/>
        <w:right w:val="none" w:sz="0" w:space="0" w:color="auto"/>
      </w:divBdr>
    </w:div>
    <w:div w:id="68575253">
      <w:bodyDiv w:val="1"/>
      <w:marLeft w:val="0"/>
      <w:marRight w:val="0"/>
      <w:marTop w:val="0"/>
      <w:marBottom w:val="0"/>
      <w:divBdr>
        <w:top w:val="none" w:sz="0" w:space="0" w:color="auto"/>
        <w:left w:val="none" w:sz="0" w:space="0" w:color="auto"/>
        <w:bottom w:val="none" w:sz="0" w:space="0" w:color="auto"/>
        <w:right w:val="none" w:sz="0" w:space="0" w:color="auto"/>
      </w:divBdr>
    </w:div>
    <w:div w:id="68578879">
      <w:bodyDiv w:val="1"/>
      <w:marLeft w:val="0"/>
      <w:marRight w:val="0"/>
      <w:marTop w:val="0"/>
      <w:marBottom w:val="0"/>
      <w:divBdr>
        <w:top w:val="none" w:sz="0" w:space="0" w:color="auto"/>
        <w:left w:val="none" w:sz="0" w:space="0" w:color="auto"/>
        <w:bottom w:val="none" w:sz="0" w:space="0" w:color="auto"/>
        <w:right w:val="none" w:sz="0" w:space="0" w:color="auto"/>
      </w:divBdr>
    </w:div>
    <w:div w:id="68579095">
      <w:bodyDiv w:val="1"/>
      <w:marLeft w:val="0"/>
      <w:marRight w:val="0"/>
      <w:marTop w:val="0"/>
      <w:marBottom w:val="0"/>
      <w:divBdr>
        <w:top w:val="none" w:sz="0" w:space="0" w:color="auto"/>
        <w:left w:val="none" w:sz="0" w:space="0" w:color="auto"/>
        <w:bottom w:val="none" w:sz="0" w:space="0" w:color="auto"/>
        <w:right w:val="none" w:sz="0" w:space="0" w:color="auto"/>
      </w:divBdr>
    </w:div>
    <w:div w:id="68580063">
      <w:bodyDiv w:val="1"/>
      <w:marLeft w:val="0"/>
      <w:marRight w:val="0"/>
      <w:marTop w:val="0"/>
      <w:marBottom w:val="0"/>
      <w:divBdr>
        <w:top w:val="none" w:sz="0" w:space="0" w:color="auto"/>
        <w:left w:val="none" w:sz="0" w:space="0" w:color="auto"/>
        <w:bottom w:val="none" w:sz="0" w:space="0" w:color="auto"/>
        <w:right w:val="none" w:sz="0" w:space="0" w:color="auto"/>
      </w:divBdr>
    </w:div>
    <w:div w:id="68582666">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843779">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01207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69236025">
      <w:bodyDiv w:val="1"/>
      <w:marLeft w:val="0"/>
      <w:marRight w:val="0"/>
      <w:marTop w:val="0"/>
      <w:marBottom w:val="0"/>
      <w:divBdr>
        <w:top w:val="none" w:sz="0" w:space="0" w:color="auto"/>
        <w:left w:val="none" w:sz="0" w:space="0" w:color="auto"/>
        <w:bottom w:val="none" w:sz="0" w:space="0" w:color="auto"/>
        <w:right w:val="none" w:sz="0" w:space="0" w:color="auto"/>
      </w:divBdr>
    </w:div>
    <w:div w:id="69354935">
      <w:bodyDiv w:val="1"/>
      <w:marLeft w:val="0"/>
      <w:marRight w:val="0"/>
      <w:marTop w:val="0"/>
      <w:marBottom w:val="0"/>
      <w:divBdr>
        <w:top w:val="none" w:sz="0" w:space="0" w:color="auto"/>
        <w:left w:val="none" w:sz="0" w:space="0" w:color="auto"/>
        <w:bottom w:val="none" w:sz="0" w:space="0" w:color="auto"/>
        <w:right w:val="none" w:sz="0" w:space="0" w:color="auto"/>
      </w:divBdr>
    </w:div>
    <w:div w:id="69429255">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431689">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622059">
      <w:bodyDiv w:val="1"/>
      <w:marLeft w:val="0"/>
      <w:marRight w:val="0"/>
      <w:marTop w:val="0"/>
      <w:marBottom w:val="0"/>
      <w:divBdr>
        <w:top w:val="none" w:sz="0" w:space="0" w:color="auto"/>
        <w:left w:val="none" w:sz="0" w:space="0" w:color="auto"/>
        <w:bottom w:val="none" w:sz="0" w:space="0" w:color="auto"/>
        <w:right w:val="none" w:sz="0" w:space="0" w:color="auto"/>
      </w:divBdr>
    </w:div>
    <w:div w:id="69665812">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278300">
      <w:bodyDiv w:val="1"/>
      <w:marLeft w:val="0"/>
      <w:marRight w:val="0"/>
      <w:marTop w:val="0"/>
      <w:marBottom w:val="0"/>
      <w:divBdr>
        <w:top w:val="none" w:sz="0" w:space="0" w:color="auto"/>
        <w:left w:val="none" w:sz="0" w:space="0" w:color="auto"/>
        <w:bottom w:val="none" w:sz="0" w:space="0" w:color="auto"/>
        <w:right w:val="none" w:sz="0" w:space="0" w:color="auto"/>
      </w:divBdr>
    </w:div>
    <w:div w:id="70467495">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588386">
      <w:bodyDiv w:val="1"/>
      <w:marLeft w:val="0"/>
      <w:marRight w:val="0"/>
      <w:marTop w:val="0"/>
      <w:marBottom w:val="0"/>
      <w:divBdr>
        <w:top w:val="none" w:sz="0" w:space="0" w:color="auto"/>
        <w:left w:val="none" w:sz="0" w:space="0" w:color="auto"/>
        <w:bottom w:val="none" w:sz="0" w:space="0" w:color="auto"/>
        <w:right w:val="none" w:sz="0" w:space="0" w:color="auto"/>
      </w:divBdr>
    </w:div>
    <w:div w:id="70592261">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0784000">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125516">
      <w:bodyDiv w:val="1"/>
      <w:marLeft w:val="0"/>
      <w:marRight w:val="0"/>
      <w:marTop w:val="0"/>
      <w:marBottom w:val="0"/>
      <w:divBdr>
        <w:top w:val="none" w:sz="0" w:space="0" w:color="auto"/>
        <w:left w:val="none" w:sz="0" w:space="0" w:color="auto"/>
        <w:bottom w:val="none" w:sz="0" w:space="0" w:color="auto"/>
        <w:right w:val="none" w:sz="0" w:space="0" w:color="auto"/>
      </w:divBdr>
    </w:div>
    <w:div w:id="71196388">
      <w:bodyDiv w:val="1"/>
      <w:marLeft w:val="0"/>
      <w:marRight w:val="0"/>
      <w:marTop w:val="0"/>
      <w:marBottom w:val="0"/>
      <w:divBdr>
        <w:top w:val="none" w:sz="0" w:space="0" w:color="auto"/>
        <w:left w:val="none" w:sz="0" w:space="0" w:color="auto"/>
        <w:bottom w:val="none" w:sz="0" w:space="0" w:color="auto"/>
        <w:right w:val="none" w:sz="0" w:space="0" w:color="auto"/>
      </w:divBdr>
    </w:div>
    <w:div w:id="71196604">
      <w:bodyDiv w:val="1"/>
      <w:marLeft w:val="0"/>
      <w:marRight w:val="0"/>
      <w:marTop w:val="0"/>
      <w:marBottom w:val="0"/>
      <w:divBdr>
        <w:top w:val="none" w:sz="0" w:space="0" w:color="auto"/>
        <w:left w:val="none" w:sz="0" w:space="0" w:color="auto"/>
        <w:bottom w:val="none" w:sz="0" w:space="0" w:color="auto"/>
        <w:right w:val="none" w:sz="0" w:space="0" w:color="auto"/>
      </w:divBdr>
    </w:div>
    <w:div w:id="71238916">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662956">
      <w:bodyDiv w:val="1"/>
      <w:marLeft w:val="0"/>
      <w:marRight w:val="0"/>
      <w:marTop w:val="0"/>
      <w:marBottom w:val="0"/>
      <w:divBdr>
        <w:top w:val="none" w:sz="0" w:space="0" w:color="auto"/>
        <w:left w:val="none" w:sz="0" w:space="0" w:color="auto"/>
        <w:bottom w:val="none" w:sz="0" w:space="0" w:color="auto"/>
        <w:right w:val="none" w:sz="0" w:space="0" w:color="auto"/>
      </w:divBdr>
    </w:div>
    <w:div w:id="71780949">
      <w:bodyDiv w:val="1"/>
      <w:marLeft w:val="0"/>
      <w:marRight w:val="0"/>
      <w:marTop w:val="0"/>
      <w:marBottom w:val="0"/>
      <w:divBdr>
        <w:top w:val="none" w:sz="0" w:space="0" w:color="auto"/>
        <w:left w:val="none" w:sz="0" w:space="0" w:color="auto"/>
        <w:bottom w:val="none" w:sz="0" w:space="0" w:color="auto"/>
        <w:right w:val="none" w:sz="0" w:space="0" w:color="auto"/>
      </w:divBdr>
    </w:div>
    <w:div w:id="71784787">
      <w:bodyDiv w:val="1"/>
      <w:marLeft w:val="0"/>
      <w:marRight w:val="0"/>
      <w:marTop w:val="0"/>
      <w:marBottom w:val="0"/>
      <w:divBdr>
        <w:top w:val="none" w:sz="0" w:space="0" w:color="auto"/>
        <w:left w:val="none" w:sz="0" w:space="0" w:color="auto"/>
        <w:bottom w:val="none" w:sz="0" w:space="0" w:color="auto"/>
        <w:right w:val="none" w:sz="0" w:space="0" w:color="auto"/>
      </w:divBdr>
    </w:div>
    <w:div w:id="71850999">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899029">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163810">
      <w:bodyDiv w:val="1"/>
      <w:marLeft w:val="0"/>
      <w:marRight w:val="0"/>
      <w:marTop w:val="0"/>
      <w:marBottom w:val="0"/>
      <w:divBdr>
        <w:top w:val="none" w:sz="0" w:space="0" w:color="auto"/>
        <w:left w:val="none" w:sz="0" w:space="0" w:color="auto"/>
        <w:bottom w:val="none" w:sz="0" w:space="0" w:color="auto"/>
        <w:right w:val="none" w:sz="0" w:space="0" w:color="auto"/>
      </w:divBdr>
    </w:div>
    <w:div w:id="7235654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05670">
      <w:bodyDiv w:val="1"/>
      <w:marLeft w:val="0"/>
      <w:marRight w:val="0"/>
      <w:marTop w:val="0"/>
      <w:marBottom w:val="0"/>
      <w:divBdr>
        <w:top w:val="none" w:sz="0" w:space="0" w:color="auto"/>
        <w:left w:val="none" w:sz="0" w:space="0" w:color="auto"/>
        <w:bottom w:val="none" w:sz="0" w:space="0" w:color="auto"/>
        <w:right w:val="none" w:sz="0" w:space="0" w:color="auto"/>
      </w:divBdr>
    </w:div>
    <w:div w:id="72707436">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2944624">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167957">
      <w:bodyDiv w:val="1"/>
      <w:marLeft w:val="0"/>
      <w:marRight w:val="0"/>
      <w:marTop w:val="0"/>
      <w:marBottom w:val="0"/>
      <w:divBdr>
        <w:top w:val="none" w:sz="0" w:space="0" w:color="auto"/>
        <w:left w:val="none" w:sz="0" w:space="0" w:color="auto"/>
        <w:bottom w:val="none" w:sz="0" w:space="0" w:color="auto"/>
        <w:right w:val="none" w:sz="0" w:space="0" w:color="auto"/>
      </w:divBdr>
    </w:div>
    <w:div w:id="73169312">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473367">
      <w:bodyDiv w:val="1"/>
      <w:marLeft w:val="0"/>
      <w:marRight w:val="0"/>
      <w:marTop w:val="0"/>
      <w:marBottom w:val="0"/>
      <w:divBdr>
        <w:top w:val="none" w:sz="0" w:space="0" w:color="auto"/>
        <w:left w:val="none" w:sz="0" w:space="0" w:color="auto"/>
        <w:bottom w:val="none" w:sz="0" w:space="0" w:color="auto"/>
        <w:right w:val="none" w:sz="0" w:space="0" w:color="auto"/>
      </w:divBdr>
    </w:div>
    <w:div w:id="73479565">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552408">
      <w:bodyDiv w:val="1"/>
      <w:marLeft w:val="0"/>
      <w:marRight w:val="0"/>
      <w:marTop w:val="0"/>
      <w:marBottom w:val="0"/>
      <w:divBdr>
        <w:top w:val="none" w:sz="0" w:space="0" w:color="auto"/>
        <w:left w:val="none" w:sz="0" w:space="0" w:color="auto"/>
        <w:bottom w:val="none" w:sz="0" w:space="0" w:color="auto"/>
        <w:right w:val="none" w:sz="0" w:space="0" w:color="auto"/>
      </w:divBdr>
    </w:div>
    <w:div w:id="73668156">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08619">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24890">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7253">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480125">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4792019">
      <w:bodyDiv w:val="1"/>
      <w:marLeft w:val="0"/>
      <w:marRight w:val="0"/>
      <w:marTop w:val="0"/>
      <w:marBottom w:val="0"/>
      <w:divBdr>
        <w:top w:val="none" w:sz="0" w:space="0" w:color="auto"/>
        <w:left w:val="none" w:sz="0" w:space="0" w:color="auto"/>
        <w:bottom w:val="none" w:sz="0" w:space="0" w:color="auto"/>
        <w:right w:val="none" w:sz="0" w:space="0" w:color="auto"/>
      </w:divBdr>
    </w:div>
    <w:div w:id="74939577">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371551">
      <w:bodyDiv w:val="1"/>
      <w:marLeft w:val="0"/>
      <w:marRight w:val="0"/>
      <w:marTop w:val="0"/>
      <w:marBottom w:val="0"/>
      <w:divBdr>
        <w:top w:val="none" w:sz="0" w:space="0" w:color="auto"/>
        <w:left w:val="none" w:sz="0" w:space="0" w:color="auto"/>
        <w:bottom w:val="none" w:sz="0" w:space="0" w:color="auto"/>
        <w:right w:val="none" w:sz="0" w:space="0" w:color="auto"/>
      </w:divBdr>
    </w:div>
    <w:div w:id="7559091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639409">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789188">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5830305">
      <w:bodyDiv w:val="1"/>
      <w:marLeft w:val="0"/>
      <w:marRight w:val="0"/>
      <w:marTop w:val="0"/>
      <w:marBottom w:val="0"/>
      <w:divBdr>
        <w:top w:val="none" w:sz="0" w:space="0" w:color="auto"/>
        <w:left w:val="none" w:sz="0" w:space="0" w:color="auto"/>
        <w:bottom w:val="none" w:sz="0" w:space="0" w:color="auto"/>
        <w:right w:val="none" w:sz="0" w:space="0" w:color="auto"/>
      </w:divBdr>
    </w:div>
    <w:div w:id="75980456">
      <w:bodyDiv w:val="1"/>
      <w:marLeft w:val="0"/>
      <w:marRight w:val="0"/>
      <w:marTop w:val="0"/>
      <w:marBottom w:val="0"/>
      <w:divBdr>
        <w:top w:val="none" w:sz="0" w:space="0" w:color="auto"/>
        <w:left w:val="none" w:sz="0" w:space="0" w:color="auto"/>
        <w:bottom w:val="none" w:sz="0" w:space="0" w:color="auto"/>
        <w:right w:val="none" w:sz="0" w:space="0" w:color="auto"/>
      </w:divBdr>
    </w:div>
    <w:div w:id="76052259">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69735">
      <w:bodyDiv w:val="1"/>
      <w:marLeft w:val="0"/>
      <w:marRight w:val="0"/>
      <w:marTop w:val="0"/>
      <w:marBottom w:val="0"/>
      <w:divBdr>
        <w:top w:val="none" w:sz="0" w:space="0" w:color="auto"/>
        <w:left w:val="none" w:sz="0" w:space="0" w:color="auto"/>
        <w:bottom w:val="none" w:sz="0" w:space="0" w:color="auto"/>
        <w:right w:val="none" w:sz="0" w:space="0" w:color="auto"/>
      </w:divBdr>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21865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437775">
      <w:bodyDiv w:val="1"/>
      <w:marLeft w:val="0"/>
      <w:marRight w:val="0"/>
      <w:marTop w:val="0"/>
      <w:marBottom w:val="0"/>
      <w:divBdr>
        <w:top w:val="none" w:sz="0" w:space="0" w:color="auto"/>
        <w:left w:val="none" w:sz="0" w:space="0" w:color="auto"/>
        <w:bottom w:val="none" w:sz="0" w:space="0" w:color="auto"/>
        <w:right w:val="none" w:sz="0" w:space="0" w:color="auto"/>
      </w:divBdr>
    </w:div>
    <w:div w:id="76484517">
      <w:bodyDiv w:val="1"/>
      <w:marLeft w:val="0"/>
      <w:marRight w:val="0"/>
      <w:marTop w:val="0"/>
      <w:marBottom w:val="0"/>
      <w:divBdr>
        <w:top w:val="none" w:sz="0" w:space="0" w:color="auto"/>
        <w:left w:val="none" w:sz="0" w:space="0" w:color="auto"/>
        <w:bottom w:val="none" w:sz="0" w:space="0" w:color="auto"/>
        <w:right w:val="none" w:sz="0" w:space="0" w:color="auto"/>
      </w:divBdr>
    </w:div>
    <w:div w:id="76638554">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6903441">
      <w:bodyDiv w:val="1"/>
      <w:marLeft w:val="0"/>
      <w:marRight w:val="0"/>
      <w:marTop w:val="0"/>
      <w:marBottom w:val="0"/>
      <w:divBdr>
        <w:top w:val="none" w:sz="0" w:space="0" w:color="auto"/>
        <w:left w:val="none" w:sz="0" w:space="0" w:color="auto"/>
        <w:bottom w:val="none" w:sz="0" w:space="0" w:color="auto"/>
        <w:right w:val="none" w:sz="0" w:space="0" w:color="auto"/>
      </w:divBdr>
    </w:div>
    <w:div w:id="76947828">
      <w:bodyDiv w:val="1"/>
      <w:marLeft w:val="0"/>
      <w:marRight w:val="0"/>
      <w:marTop w:val="0"/>
      <w:marBottom w:val="0"/>
      <w:divBdr>
        <w:top w:val="none" w:sz="0" w:space="0" w:color="auto"/>
        <w:left w:val="none" w:sz="0" w:space="0" w:color="auto"/>
        <w:bottom w:val="none" w:sz="0" w:space="0" w:color="auto"/>
        <w:right w:val="none" w:sz="0" w:space="0" w:color="auto"/>
      </w:divBdr>
    </w:div>
    <w:div w:id="77136853">
      <w:bodyDiv w:val="1"/>
      <w:marLeft w:val="0"/>
      <w:marRight w:val="0"/>
      <w:marTop w:val="0"/>
      <w:marBottom w:val="0"/>
      <w:divBdr>
        <w:top w:val="none" w:sz="0" w:space="0" w:color="auto"/>
        <w:left w:val="none" w:sz="0" w:space="0" w:color="auto"/>
        <w:bottom w:val="none" w:sz="0" w:space="0" w:color="auto"/>
        <w:right w:val="none" w:sz="0" w:space="0" w:color="auto"/>
      </w:divBdr>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486489">
      <w:bodyDiv w:val="1"/>
      <w:marLeft w:val="0"/>
      <w:marRight w:val="0"/>
      <w:marTop w:val="0"/>
      <w:marBottom w:val="0"/>
      <w:divBdr>
        <w:top w:val="none" w:sz="0" w:space="0" w:color="auto"/>
        <w:left w:val="none" w:sz="0" w:space="0" w:color="auto"/>
        <w:bottom w:val="none" w:sz="0" w:space="0" w:color="auto"/>
        <w:right w:val="none" w:sz="0" w:space="0" w:color="auto"/>
      </w:divBdr>
    </w:div>
    <w:div w:id="77677933">
      <w:bodyDiv w:val="1"/>
      <w:marLeft w:val="0"/>
      <w:marRight w:val="0"/>
      <w:marTop w:val="0"/>
      <w:marBottom w:val="0"/>
      <w:divBdr>
        <w:top w:val="none" w:sz="0" w:space="0" w:color="auto"/>
        <w:left w:val="none" w:sz="0" w:space="0" w:color="auto"/>
        <w:bottom w:val="none" w:sz="0" w:space="0" w:color="auto"/>
        <w:right w:val="none" w:sz="0" w:space="0" w:color="auto"/>
      </w:divBdr>
    </w:div>
    <w:div w:id="77679988">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14130">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29937">
      <w:bodyDiv w:val="1"/>
      <w:marLeft w:val="0"/>
      <w:marRight w:val="0"/>
      <w:marTop w:val="0"/>
      <w:marBottom w:val="0"/>
      <w:divBdr>
        <w:top w:val="none" w:sz="0" w:space="0" w:color="auto"/>
        <w:left w:val="none" w:sz="0" w:space="0" w:color="auto"/>
        <w:bottom w:val="none" w:sz="0" w:space="0" w:color="auto"/>
        <w:right w:val="none" w:sz="0" w:space="0" w:color="auto"/>
      </w:divBdr>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07959">
      <w:bodyDiv w:val="1"/>
      <w:marLeft w:val="0"/>
      <w:marRight w:val="0"/>
      <w:marTop w:val="0"/>
      <w:marBottom w:val="0"/>
      <w:divBdr>
        <w:top w:val="none" w:sz="0" w:space="0" w:color="auto"/>
        <w:left w:val="none" w:sz="0" w:space="0" w:color="auto"/>
        <w:bottom w:val="none" w:sz="0" w:space="0" w:color="auto"/>
        <w:right w:val="none" w:sz="0" w:space="0" w:color="auto"/>
      </w:divBdr>
    </w:div>
    <w:div w:id="78447670">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190">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254492">
      <w:bodyDiv w:val="1"/>
      <w:marLeft w:val="0"/>
      <w:marRight w:val="0"/>
      <w:marTop w:val="0"/>
      <w:marBottom w:val="0"/>
      <w:divBdr>
        <w:top w:val="none" w:sz="0" w:space="0" w:color="auto"/>
        <w:left w:val="none" w:sz="0" w:space="0" w:color="auto"/>
        <w:bottom w:val="none" w:sz="0" w:space="0" w:color="auto"/>
        <w:right w:val="none" w:sz="0" w:space="0" w:color="auto"/>
      </w:divBdr>
    </w:div>
    <w:div w:id="79300595">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453680">
      <w:bodyDiv w:val="1"/>
      <w:marLeft w:val="0"/>
      <w:marRight w:val="0"/>
      <w:marTop w:val="0"/>
      <w:marBottom w:val="0"/>
      <w:divBdr>
        <w:top w:val="none" w:sz="0" w:space="0" w:color="auto"/>
        <w:left w:val="none" w:sz="0" w:space="0" w:color="auto"/>
        <w:bottom w:val="none" w:sz="0" w:space="0" w:color="auto"/>
        <w:right w:val="none" w:sz="0" w:space="0" w:color="auto"/>
      </w:divBdr>
    </w:div>
    <w:div w:id="79569519">
      <w:bodyDiv w:val="1"/>
      <w:marLeft w:val="0"/>
      <w:marRight w:val="0"/>
      <w:marTop w:val="0"/>
      <w:marBottom w:val="0"/>
      <w:divBdr>
        <w:top w:val="none" w:sz="0" w:space="0" w:color="auto"/>
        <w:left w:val="none" w:sz="0" w:space="0" w:color="auto"/>
        <w:bottom w:val="none" w:sz="0" w:space="0" w:color="auto"/>
        <w:right w:val="none" w:sz="0" w:space="0" w:color="auto"/>
      </w:divBdr>
    </w:div>
    <w:div w:id="79646076">
      <w:bodyDiv w:val="1"/>
      <w:marLeft w:val="0"/>
      <w:marRight w:val="0"/>
      <w:marTop w:val="0"/>
      <w:marBottom w:val="0"/>
      <w:divBdr>
        <w:top w:val="none" w:sz="0" w:space="0" w:color="auto"/>
        <w:left w:val="none" w:sz="0" w:space="0" w:color="auto"/>
        <w:bottom w:val="none" w:sz="0" w:space="0" w:color="auto"/>
        <w:right w:val="none" w:sz="0" w:space="0" w:color="auto"/>
      </w:divBdr>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374924">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223765">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11012">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491492">
      <w:bodyDiv w:val="1"/>
      <w:marLeft w:val="0"/>
      <w:marRight w:val="0"/>
      <w:marTop w:val="0"/>
      <w:marBottom w:val="0"/>
      <w:divBdr>
        <w:top w:val="none" w:sz="0" w:space="0" w:color="auto"/>
        <w:left w:val="none" w:sz="0" w:space="0" w:color="auto"/>
        <w:bottom w:val="none" w:sz="0" w:space="0" w:color="auto"/>
        <w:right w:val="none" w:sz="0" w:space="0" w:color="auto"/>
      </w:divBdr>
    </w:div>
    <w:div w:id="81876863">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187438">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462649">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728887">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5457">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3966475">
      <w:bodyDiv w:val="1"/>
      <w:marLeft w:val="0"/>
      <w:marRight w:val="0"/>
      <w:marTop w:val="0"/>
      <w:marBottom w:val="0"/>
      <w:divBdr>
        <w:top w:val="none" w:sz="0" w:space="0" w:color="auto"/>
        <w:left w:val="none" w:sz="0" w:space="0" w:color="auto"/>
        <w:bottom w:val="none" w:sz="0" w:space="0" w:color="auto"/>
        <w:right w:val="none" w:sz="0" w:space="0" w:color="auto"/>
      </w:divBdr>
    </w:div>
    <w:div w:id="84084349">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225571">
      <w:bodyDiv w:val="1"/>
      <w:marLeft w:val="0"/>
      <w:marRight w:val="0"/>
      <w:marTop w:val="0"/>
      <w:marBottom w:val="0"/>
      <w:divBdr>
        <w:top w:val="none" w:sz="0" w:space="0" w:color="auto"/>
        <w:left w:val="none" w:sz="0" w:space="0" w:color="auto"/>
        <w:bottom w:val="none" w:sz="0" w:space="0" w:color="auto"/>
        <w:right w:val="none" w:sz="0" w:space="0" w:color="auto"/>
      </w:divBdr>
    </w:div>
    <w:div w:id="84376415">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542699">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6273">
      <w:bodyDiv w:val="1"/>
      <w:marLeft w:val="0"/>
      <w:marRight w:val="0"/>
      <w:marTop w:val="0"/>
      <w:marBottom w:val="0"/>
      <w:divBdr>
        <w:top w:val="none" w:sz="0" w:space="0" w:color="auto"/>
        <w:left w:val="none" w:sz="0" w:space="0" w:color="auto"/>
        <w:bottom w:val="none" w:sz="0" w:space="0" w:color="auto"/>
        <w:right w:val="none" w:sz="0" w:space="0" w:color="auto"/>
      </w:divBdr>
    </w:div>
    <w:div w:id="84889317">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544967">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619373">
      <w:bodyDiv w:val="1"/>
      <w:marLeft w:val="0"/>
      <w:marRight w:val="0"/>
      <w:marTop w:val="0"/>
      <w:marBottom w:val="0"/>
      <w:divBdr>
        <w:top w:val="none" w:sz="0" w:space="0" w:color="auto"/>
        <w:left w:val="none" w:sz="0" w:space="0" w:color="auto"/>
        <w:bottom w:val="none" w:sz="0" w:space="0" w:color="auto"/>
        <w:right w:val="none" w:sz="0" w:space="0" w:color="auto"/>
      </w:divBdr>
    </w:div>
    <w:div w:id="85659711">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384">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06937">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777761">
      <w:bodyDiv w:val="1"/>
      <w:marLeft w:val="0"/>
      <w:marRight w:val="0"/>
      <w:marTop w:val="0"/>
      <w:marBottom w:val="0"/>
      <w:divBdr>
        <w:top w:val="none" w:sz="0" w:space="0" w:color="auto"/>
        <w:left w:val="none" w:sz="0" w:space="0" w:color="auto"/>
        <w:bottom w:val="none" w:sz="0" w:space="0" w:color="auto"/>
        <w:right w:val="none" w:sz="0" w:space="0" w:color="auto"/>
      </w:divBdr>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195024">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04124">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578150">
      <w:bodyDiv w:val="1"/>
      <w:marLeft w:val="0"/>
      <w:marRight w:val="0"/>
      <w:marTop w:val="0"/>
      <w:marBottom w:val="0"/>
      <w:divBdr>
        <w:top w:val="none" w:sz="0" w:space="0" w:color="auto"/>
        <w:left w:val="none" w:sz="0" w:space="0" w:color="auto"/>
        <w:bottom w:val="none" w:sz="0" w:space="0" w:color="auto"/>
        <w:right w:val="none" w:sz="0" w:space="0" w:color="auto"/>
      </w:divBdr>
    </w:div>
    <w:div w:id="87771359">
      <w:bodyDiv w:val="1"/>
      <w:marLeft w:val="0"/>
      <w:marRight w:val="0"/>
      <w:marTop w:val="0"/>
      <w:marBottom w:val="0"/>
      <w:divBdr>
        <w:top w:val="none" w:sz="0" w:space="0" w:color="auto"/>
        <w:left w:val="none" w:sz="0" w:space="0" w:color="auto"/>
        <w:bottom w:val="none" w:sz="0" w:space="0" w:color="auto"/>
        <w:right w:val="none" w:sz="0" w:space="0" w:color="auto"/>
      </w:divBdr>
    </w:div>
    <w:div w:id="87773895">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088821">
      <w:bodyDiv w:val="1"/>
      <w:marLeft w:val="0"/>
      <w:marRight w:val="0"/>
      <w:marTop w:val="0"/>
      <w:marBottom w:val="0"/>
      <w:divBdr>
        <w:top w:val="none" w:sz="0" w:space="0" w:color="auto"/>
        <w:left w:val="none" w:sz="0" w:space="0" w:color="auto"/>
        <w:bottom w:val="none" w:sz="0" w:space="0" w:color="auto"/>
        <w:right w:val="none" w:sz="0" w:space="0" w:color="auto"/>
      </w:divBdr>
    </w:div>
    <w:div w:id="88277601">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671125">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16313">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086240">
      <w:bodyDiv w:val="1"/>
      <w:marLeft w:val="0"/>
      <w:marRight w:val="0"/>
      <w:marTop w:val="0"/>
      <w:marBottom w:val="0"/>
      <w:divBdr>
        <w:top w:val="none" w:sz="0" w:space="0" w:color="auto"/>
        <w:left w:val="none" w:sz="0" w:space="0" w:color="auto"/>
        <w:bottom w:val="none" w:sz="0" w:space="0" w:color="auto"/>
        <w:right w:val="none" w:sz="0" w:space="0" w:color="auto"/>
      </w:divBdr>
    </w:div>
    <w:div w:id="89086798">
      <w:bodyDiv w:val="1"/>
      <w:marLeft w:val="0"/>
      <w:marRight w:val="0"/>
      <w:marTop w:val="0"/>
      <w:marBottom w:val="0"/>
      <w:divBdr>
        <w:top w:val="none" w:sz="0" w:space="0" w:color="auto"/>
        <w:left w:val="none" w:sz="0" w:space="0" w:color="auto"/>
        <w:bottom w:val="none" w:sz="0" w:space="0" w:color="auto"/>
        <w:right w:val="none" w:sz="0" w:space="0" w:color="auto"/>
      </w:divBdr>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2877">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835">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2998">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131302">
      <w:bodyDiv w:val="1"/>
      <w:marLeft w:val="0"/>
      <w:marRight w:val="0"/>
      <w:marTop w:val="0"/>
      <w:marBottom w:val="0"/>
      <w:divBdr>
        <w:top w:val="none" w:sz="0" w:space="0" w:color="auto"/>
        <w:left w:val="none" w:sz="0" w:space="0" w:color="auto"/>
        <w:bottom w:val="none" w:sz="0" w:space="0" w:color="auto"/>
        <w:right w:val="none" w:sz="0" w:space="0" w:color="auto"/>
      </w:divBdr>
    </w:div>
    <w:div w:id="90204188">
      <w:bodyDiv w:val="1"/>
      <w:marLeft w:val="0"/>
      <w:marRight w:val="0"/>
      <w:marTop w:val="0"/>
      <w:marBottom w:val="0"/>
      <w:divBdr>
        <w:top w:val="none" w:sz="0" w:space="0" w:color="auto"/>
        <w:left w:val="none" w:sz="0" w:space="0" w:color="auto"/>
        <w:bottom w:val="none" w:sz="0" w:space="0" w:color="auto"/>
        <w:right w:val="none" w:sz="0" w:space="0" w:color="auto"/>
      </w:divBdr>
    </w:div>
    <w:div w:id="9020460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324312">
      <w:bodyDiv w:val="1"/>
      <w:marLeft w:val="0"/>
      <w:marRight w:val="0"/>
      <w:marTop w:val="0"/>
      <w:marBottom w:val="0"/>
      <w:divBdr>
        <w:top w:val="none" w:sz="0" w:space="0" w:color="auto"/>
        <w:left w:val="none" w:sz="0" w:space="0" w:color="auto"/>
        <w:bottom w:val="none" w:sz="0" w:space="0" w:color="auto"/>
        <w:right w:val="none" w:sz="0" w:space="0" w:color="auto"/>
      </w:divBdr>
    </w:div>
    <w:div w:id="90514892">
      <w:bodyDiv w:val="1"/>
      <w:marLeft w:val="0"/>
      <w:marRight w:val="0"/>
      <w:marTop w:val="0"/>
      <w:marBottom w:val="0"/>
      <w:divBdr>
        <w:top w:val="none" w:sz="0" w:space="0" w:color="auto"/>
        <w:left w:val="none" w:sz="0" w:space="0" w:color="auto"/>
        <w:bottom w:val="none" w:sz="0" w:space="0" w:color="auto"/>
        <w:right w:val="none" w:sz="0" w:space="0" w:color="auto"/>
      </w:divBdr>
    </w:div>
    <w:div w:id="90586829">
      <w:bodyDiv w:val="1"/>
      <w:marLeft w:val="0"/>
      <w:marRight w:val="0"/>
      <w:marTop w:val="0"/>
      <w:marBottom w:val="0"/>
      <w:divBdr>
        <w:top w:val="none" w:sz="0" w:space="0" w:color="auto"/>
        <w:left w:val="none" w:sz="0" w:space="0" w:color="auto"/>
        <w:bottom w:val="none" w:sz="0" w:space="0" w:color="auto"/>
        <w:right w:val="none" w:sz="0" w:space="0" w:color="auto"/>
      </w:divBdr>
    </w:div>
    <w:div w:id="90589657">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666155">
      <w:bodyDiv w:val="1"/>
      <w:marLeft w:val="0"/>
      <w:marRight w:val="0"/>
      <w:marTop w:val="0"/>
      <w:marBottom w:val="0"/>
      <w:divBdr>
        <w:top w:val="none" w:sz="0" w:space="0" w:color="auto"/>
        <w:left w:val="none" w:sz="0" w:space="0" w:color="auto"/>
        <w:bottom w:val="none" w:sz="0" w:space="0" w:color="auto"/>
        <w:right w:val="none" w:sz="0" w:space="0" w:color="auto"/>
      </w:divBdr>
    </w:div>
    <w:div w:id="90667733">
      <w:bodyDiv w:val="1"/>
      <w:marLeft w:val="0"/>
      <w:marRight w:val="0"/>
      <w:marTop w:val="0"/>
      <w:marBottom w:val="0"/>
      <w:divBdr>
        <w:top w:val="none" w:sz="0" w:space="0" w:color="auto"/>
        <w:left w:val="none" w:sz="0" w:space="0" w:color="auto"/>
        <w:bottom w:val="none" w:sz="0" w:space="0" w:color="auto"/>
        <w:right w:val="none" w:sz="0" w:space="0" w:color="auto"/>
      </w:divBdr>
    </w:div>
    <w:div w:id="90856909">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04177">
      <w:bodyDiv w:val="1"/>
      <w:marLeft w:val="0"/>
      <w:marRight w:val="0"/>
      <w:marTop w:val="0"/>
      <w:marBottom w:val="0"/>
      <w:divBdr>
        <w:top w:val="none" w:sz="0" w:space="0" w:color="auto"/>
        <w:left w:val="none" w:sz="0" w:space="0" w:color="auto"/>
        <w:bottom w:val="none" w:sz="0" w:space="0" w:color="auto"/>
        <w:right w:val="none" w:sz="0" w:space="0" w:color="auto"/>
      </w:divBdr>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247278">
      <w:bodyDiv w:val="1"/>
      <w:marLeft w:val="0"/>
      <w:marRight w:val="0"/>
      <w:marTop w:val="0"/>
      <w:marBottom w:val="0"/>
      <w:divBdr>
        <w:top w:val="none" w:sz="0" w:space="0" w:color="auto"/>
        <w:left w:val="none" w:sz="0" w:space="0" w:color="auto"/>
        <w:bottom w:val="none" w:sz="0" w:space="0" w:color="auto"/>
        <w:right w:val="none" w:sz="0" w:space="0" w:color="auto"/>
      </w:divBdr>
    </w:div>
    <w:div w:id="91318295">
      <w:bodyDiv w:val="1"/>
      <w:marLeft w:val="0"/>
      <w:marRight w:val="0"/>
      <w:marTop w:val="0"/>
      <w:marBottom w:val="0"/>
      <w:divBdr>
        <w:top w:val="none" w:sz="0" w:space="0" w:color="auto"/>
        <w:left w:val="none" w:sz="0" w:space="0" w:color="auto"/>
        <w:bottom w:val="none" w:sz="0" w:space="0" w:color="auto"/>
        <w:right w:val="none" w:sz="0" w:space="0" w:color="auto"/>
      </w:divBdr>
    </w:div>
    <w:div w:id="91319787">
      <w:bodyDiv w:val="1"/>
      <w:marLeft w:val="0"/>
      <w:marRight w:val="0"/>
      <w:marTop w:val="0"/>
      <w:marBottom w:val="0"/>
      <w:divBdr>
        <w:top w:val="none" w:sz="0" w:space="0" w:color="auto"/>
        <w:left w:val="none" w:sz="0" w:space="0" w:color="auto"/>
        <w:bottom w:val="none" w:sz="0" w:space="0" w:color="auto"/>
        <w:right w:val="none" w:sz="0" w:space="0" w:color="auto"/>
      </w:divBdr>
    </w:div>
    <w:div w:id="91320878">
      <w:bodyDiv w:val="1"/>
      <w:marLeft w:val="0"/>
      <w:marRight w:val="0"/>
      <w:marTop w:val="0"/>
      <w:marBottom w:val="0"/>
      <w:divBdr>
        <w:top w:val="none" w:sz="0" w:space="0" w:color="auto"/>
        <w:left w:val="none" w:sz="0" w:space="0" w:color="auto"/>
        <w:bottom w:val="none" w:sz="0" w:space="0" w:color="auto"/>
        <w:right w:val="none" w:sz="0" w:space="0" w:color="auto"/>
      </w:divBdr>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442727">
      <w:bodyDiv w:val="1"/>
      <w:marLeft w:val="0"/>
      <w:marRight w:val="0"/>
      <w:marTop w:val="0"/>
      <w:marBottom w:val="0"/>
      <w:divBdr>
        <w:top w:val="none" w:sz="0" w:space="0" w:color="auto"/>
        <w:left w:val="none" w:sz="0" w:space="0" w:color="auto"/>
        <w:bottom w:val="none" w:sz="0" w:space="0" w:color="auto"/>
        <w:right w:val="none" w:sz="0" w:space="0" w:color="auto"/>
      </w:divBdr>
    </w:div>
    <w:div w:id="9155984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635447">
      <w:bodyDiv w:val="1"/>
      <w:marLeft w:val="0"/>
      <w:marRight w:val="0"/>
      <w:marTop w:val="0"/>
      <w:marBottom w:val="0"/>
      <w:divBdr>
        <w:top w:val="none" w:sz="0" w:space="0" w:color="auto"/>
        <w:left w:val="none" w:sz="0" w:space="0" w:color="auto"/>
        <w:bottom w:val="none" w:sz="0" w:space="0" w:color="auto"/>
        <w:right w:val="none" w:sz="0" w:space="0" w:color="auto"/>
      </w:divBdr>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1947672">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164233">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36151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63254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06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1740">
      <w:bodyDiv w:val="1"/>
      <w:marLeft w:val="0"/>
      <w:marRight w:val="0"/>
      <w:marTop w:val="0"/>
      <w:marBottom w:val="0"/>
      <w:divBdr>
        <w:top w:val="none" w:sz="0" w:space="0" w:color="auto"/>
        <w:left w:val="none" w:sz="0" w:space="0" w:color="auto"/>
        <w:bottom w:val="none" w:sz="0" w:space="0" w:color="auto"/>
        <w:right w:val="none" w:sz="0" w:space="0" w:color="auto"/>
      </w:divBdr>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787240">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3981093">
      <w:bodyDiv w:val="1"/>
      <w:marLeft w:val="0"/>
      <w:marRight w:val="0"/>
      <w:marTop w:val="0"/>
      <w:marBottom w:val="0"/>
      <w:divBdr>
        <w:top w:val="none" w:sz="0" w:space="0" w:color="auto"/>
        <w:left w:val="none" w:sz="0" w:space="0" w:color="auto"/>
        <w:bottom w:val="none" w:sz="0" w:space="0" w:color="auto"/>
        <w:right w:val="none" w:sz="0" w:space="0" w:color="auto"/>
      </w:divBdr>
    </w:div>
    <w:div w:id="94060734">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399473">
      <w:bodyDiv w:val="1"/>
      <w:marLeft w:val="0"/>
      <w:marRight w:val="0"/>
      <w:marTop w:val="0"/>
      <w:marBottom w:val="0"/>
      <w:divBdr>
        <w:top w:val="none" w:sz="0" w:space="0" w:color="auto"/>
        <w:left w:val="none" w:sz="0" w:space="0" w:color="auto"/>
        <w:bottom w:val="none" w:sz="0" w:space="0" w:color="auto"/>
        <w:right w:val="none" w:sz="0" w:space="0" w:color="auto"/>
      </w:divBdr>
    </w:div>
    <w:div w:id="94441966">
      <w:bodyDiv w:val="1"/>
      <w:marLeft w:val="0"/>
      <w:marRight w:val="0"/>
      <w:marTop w:val="0"/>
      <w:marBottom w:val="0"/>
      <w:divBdr>
        <w:top w:val="none" w:sz="0" w:space="0" w:color="auto"/>
        <w:left w:val="none" w:sz="0" w:space="0" w:color="auto"/>
        <w:bottom w:val="none" w:sz="0" w:space="0" w:color="auto"/>
        <w:right w:val="none" w:sz="0" w:space="0" w:color="auto"/>
      </w:divBdr>
    </w:div>
    <w:div w:id="94523135">
      <w:bodyDiv w:val="1"/>
      <w:marLeft w:val="0"/>
      <w:marRight w:val="0"/>
      <w:marTop w:val="0"/>
      <w:marBottom w:val="0"/>
      <w:divBdr>
        <w:top w:val="none" w:sz="0" w:space="0" w:color="auto"/>
        <w:left w:val="none" w:sz="0" w:space="0" w:color="auto"/>
        <w:bottom w:val="none" w:sz="0" w:space="0" w:color="auto"/>
        <w:right w:val="none" w:sz="0" w:space="0" w:color="auto"/>
      </w:divBdr>
    </w:div>
    <w:div w:id="94712852">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792823">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4834700">
      <w:bodyDiv w:val="1"/>
      <w:marLeft w:val="0"/>
      <w:marRight w:val="0"/>
      <w:marTop w:val="0"/>
      <w:marBottom w:val="0"/>
      <w:divBdr>
        <w:top w:val="none" w:sz="0" w:space="0" w:color="auto"/>
        <w:left w:val="none" w:sz="0" w:space="0" w:color="auto"/>
        <w:bottom w:val="none" w:sz="0" w:space="0" w:color="auto"/>
        <w:right w:val="none" w:sz="0" w:space="0" w:color="auto"/>
      </w:divBdr>
    </w:div>
    <w:div w:id="94834828">
      <w:bodyDiv w:val="1"/>
      <w:marLeft w:val="0"/>
      <w:marRight w:val="0"/>
      <w:marTop w:val="0"/>
      <w:marBottom w:val="0"/>
      <w:divBdr>
        <w:top w:val="none" w:sz="0" w:space="0" w:color="auto"/>
        <w:left w:val="none" w:sz="0" w:space="0" w:color="auto"/>
        <w:bottom w:val="none" w:sz="0" w:space="0" w:color="auto"/>
        <w:right w:val="none" w:sz="0" w:space="0" w:color="auto"/>
      </w:divBdr>
    </w:div>
    <w:div w:id="94978852">
      <w:bodyDiv w:val="1"/>
      <w:marLeft w:val="0"/>
      <w:marRight w:val="0"/>
      <w:marTop w:val="0"/>
      <w:marBottom w:val="0"/>
      <w:divBdr>
        <w:top w:val="none" w:sz="0" w:space="0" w:color="auto"/>
        <w:left w:val="none" w:sz="0" w:space="0" w:color="auto"/>
        <w:bottom w:val="none" w:sz="0" w:space="0" w:color="auto"/>
        <w:right w:val="none" w:sz="0" w:space="0" w:color="auto"/>
      </w:divBdr>
    </w:div>
    <w:div w:id="94979418">
      <w:bodyDiv w:val="1"/>
      <w:marLeft w:val="0"/>
      <w:marRight w:val="0"/>
      <w:marTop w:val="0"/>
      <w:marBottom w:val="0"/>
      <w:divBdr>
        <w:top w:val="none" w:sz="0" w:space="0" w:color="auto"/>
        <w:left w:val="none" w:sz="0" w:space="0" w:color="auto"/>
        <w:bottom w:val="none" w:sz="0" w:space="0" w:color="auto"/>
        <w:right w:val="none" w:sz="0" w:space="0" w:color="auto"/>
      </w:divBdr>
    </w:div>
    <w:div w:id="95054457">
      <w:bodyDiv w:val="1"/>
      <w:marLeft w:val="0"/>
      <w:marRight w:val="0"/>
      <w:marTop w:val="0"/>
      <w:marBottom w:val="0"/>
      <w:divBdr>
        <w:top w:val="none" w:sz="0" w:space="0" w:color="auto"/>
        <w:left w:val="none" w:sz="0" w:space="0" w:color="auto"/>
        <w:bottom w:val="none" w:sz="0" w:space="0" w:color="auto"/>
        <w:right w:val="none" w:sz="0" w:space="0" w:color="auto"/>
      </w:divBdr>
    </w:div>
    <w:div w:id="95097596">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10485">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57092">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292799">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6950819">
      <w:bodyDiv w:val="1"/>
      <w:marLeft w:val="0"/>
      <w:marRight w:val="0"/>
      <w:marTop w:val="0"/>
      <w:marBottom w:val="0"/>
      <w:divBdr>
        <w:top w:val="none" w:sz="0" w:space="0" w:color="auto"/>
        <w:left w:val="none" w:sz="0" w:space="0" w:color="auto"/>
        <w:bottom w:val="none" w:sz="0" w:space="0" w:color="auto"/>
        <w:right w:val="none" w:sz="0" w:space="0" w:color="auto"/>
      </w:divBdr>
    </w:div>
    <w:div w:id="96951200">
      <w:bodyDiv w:val="1"/>
      <w:marLeft w:val="0"/>
      <w:marRight w:val="0"/>
      <w:marTop w:val="0"/>
      <w:marBottom w:val="0"/>
      <w:divBdr>
        <w:top w:val="none" w:sz="0" w:space="0" w:color="auto"/>
        <w:left w:val="none" w:sz="0" w:space="0" w:color="auto"/>
        <w:bottom w:val="none" w:sz="0" w:space="0" w:color="auto"/>
        <w:right w:val="none" w:sz="0" w:space="0" w:color="auto"/>
      </w:divBdr>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21213">
      <w:bodyDiv w:val="1"/>
      <w:marLeft w:val="0"/>
      <w:marRight w:val="0"/>
      <w:marTop w:val="0"/>
      <w:marBottom w:val="0"/>
      <w:divBdr>
        <w:top w:val="none" w:sz="0" w:space="0" w:color="auto"/>
        <w:left w:val="none" w:sz="0" w:space="0" w:color="auto"/>
        <w:bottom w:val="none" w:sz="0" w:space="0" w:color="auto"/>
        <w:right w:val="none" w:sz="0" w:space="0" w:color="auto"/>
      </w:divBdr>
    </w:div>
    <w:div w:id="97022015">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143796">
      <w:bodyDiv w:val="1"/>
      <w:marLeft w:val="0"/>
      <w:marRight w:val="0"/>
      <w:marTop w:val="0"/>
      <w:marBottom w:val="0"/>
      <w:divBdr>
        <w:top w:val="none" w:sz="0" w:space="0" w:color="auto"/>
        <w:left w:val="none" w:sz="0" w:space="0" w:color="auto"/>
        <w:bottom w:val="none" w:sz="0" w:space="0" w:color="auto"/>
        <w:right w:val="none" w:sz="0" w:space="0" w:color="auto"/>
      </w:divBdr>
    </w:div>
    <w:div w:id="97213295">
      <w:bodyDiv w:val="1"/>
      <w:marLeft w:val="0"/>
      <w:marRight w:val="0"/>
      <w:marTop w:val="0"/>
      <w:marBottom w:val="0"/>
      <w:divBdr>
        <w:top w:val="none" w:sz="0" w:space="0" w:color="auto"/>
        <w:left w:val="none" w:sz="0" w:space="0" w:color="auto"/>
        <w:bottom w:val="none" w:sz="0" w:space="0" w:color="auto"/>
        <w:right w:val="none" w:sz="0" w:space="0" w:color="auto"/>
      </w:divBdr>
    </w:div>
    <w:div w:id="97215109">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338668">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185269">
      <w:bodyDiv w:val="1"/>
      <w:marLeft w:val="0"/>
      <w:marRight w:val="0"/>
      <w:marTop w:val="0"/>
      <w:marBottom w:val="0"/>
      <w:divBdr>
        <w:top w:val="none" w:sz="0" w:space="0" w:color="auto"/>
        <w:left w:val="none" w:sz="0" w:space="0" w:color="auto"/>
        <w:bottom w:val="none" w:sz="0" w:space="0" w:color="auto"/>
        <w:right w:val="none" w:sz="0" w:space="0" w:color="auto"/>
      </w:divBdr>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0528">
      <w:bodyDiv w:val="1"/>
      <w:marLeft w:val="0"/>
      <w:marRight w:val="0"/>
      <w:marTop w:val="0"/>
      <w:marBottom w:val="0"/>
      <w:divBdr>
        <w:top w:val="none" w:sz="0" w:space="0" w:color="auto"/>
        <w:left w:val="none" w:sz="0" w:space="0" w:color="auto"/>
        <w:bottom w:val="none" w:sz="0" w:space="0" w:color="auto"/>
        <w:right w:val="none" w:sz="0" w:space="0" w:color="auto"/>
      </w:divBdr>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794998">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01">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298405">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154033">
      <w:bodyDiv w:val="1"/>
      <w:marLeft w:val="0"/>
      <w:marRight w:val="0"/>
      <w:marTop w:val="0"/>
      <w:marBottom w:val="0"/>
      <w:divBdr>
        <w:top w:val="none" w:sz="0" w:space="0" w:color="auto"/>
        <w:left w:val="none" w:sz="0" w:space="0" w:color="auto"/>
        <w:bottom w:val="none" w:sz="0" w:space="0" w:color="auto"/>
        <w:right w:val="none" w:sz="0" w:space="0" w:color="auto"/>
      </w:divBdr>
    </w:div>
    <w:div w:id="100223985">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345894">
      <w:bodyDiv w:val="1"/>
      <w:marLeft w:val="0"/>
      <w:marRight w:val="0"/>
      <w:marTop w:val="0"/>
      <w:marBottom w:val="0"/>
      <w:divBdr>
        <w:top w:val="none" w:sz="0" w:space="0" w:color="auto"/>
        <w:left w:val="none" w:sz="0" w:space="0" w:color="auto"/>
        <w:bottom w:val="none" w:sz="0" w:space="0" w:color="auto"/>
        <w:right w:val="none" w:sz="0" w:space="0" w:color="auto"/>
      </w:divBdr>
    </w:div>
    <w:div w:id="100496252">
      <w:bodyDiv w:val="1"/>
      <w:marLeft w:val="0"/>
      <w:marRight w:val="0"/>
      <w:marTop w:val="0"/>
      <w:marBottom w:val="0"/>
      <w:divBdr>
        <w:top w:val="none" w:sz="0" w:space="0" w:color="auto"/>
        <w:left w:val="none" w:sz="0" w:space="0" w:color="auto"/>
        <w:bottom w:val="none" w:sz="0" w:space="0" w:color="auto"/>
        <w:right w:val="none" w:sz="0" w:space="0" w:color="auto"/>
      </w:divBdr>
    </w:div>
    <w:div w:id="100498234">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0996750">
      <w:bodyDiv w:val="1"/>
      <w:marLeft w:val="0"/>
      <w:marRight w:val="0"/>
      <w:marTop w:val="0"/>
      <w:marBottom w:val="0"/>
      <w:divBdr>
        <w:top w:val="none" w:sz="0" w:space="0" w:color="auto"/>
        <w:left w:val="none" w:sz="0" w:space="0" w:color="auto"/>
        <w:bottom w:val="none" w:sz="0" w:space="0" w:color="auto"/>
        <w:right w:val="none" w:sz="0" w:space="0" w:color="auto"/>
      </w:divBdr>
    </w:div>
    <w:div w:id="100997217">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072211">
      <w:bodyDiv w:val="1"/>
      <w:marLeft w:val="0"/>
      <w:marRight w:val="0"/>
      <w:marTop w:val="0"/>
      <w:marBottom w:val="0"/>
      <w:divBdr>
        <w:top w:val="none" w:sz="0" w:space="0" w:color="auto"/>
        <w:left w:val="none" w:sz="0" w:space="0" w:color="auto"/>
        <w:bottom w:val="none" w:sz="0" w:space="0" w:color="auto"/>
        <w:right w:val="none" w:sz="0" w:space="0" w:color="auto"/>
      </w:divBdr>
    </w:div>
    <w:div w:id="101194265">
      <w:bodyDiv w:val="1"/>
      <w:marLeft w:val="0"/>
      <w:marRight w:val="0"/>
      <w:marTop w:val="0"/>
      <w:marBottom w:val="0"/>
      <w:divBdr>
        <w:top w:val="none" w:sz="0" w:space="0" w:color="auto"/>
        <w:left w:val="none" w:sz="0" w:space="0" w:color="auto"/>
        <w:bottom w:val="none" w:sz="0" w:space="0" w:color="auto"/>
        <w:right w:val="none" w:sz="0" w:space="0" w:color="auto"/>
      </w:divBdr>
    </w:div>
    <w:div w:id="101267236">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413670">
      <w:bodyDiv w:val="1"/>
      <w:marLeft w:val="0"/>
      <w:marRight w:val="0"/>
      <w:marTop w:val="0"/>
      <w:marBottom w:val="0"/>
      <w:divBdr>
        <w:top w:val="none" w:sz="0" w:space="0" w:color="auto"/>
        <w:left w:val="none" w:sz="0" w:space="0" w:color="auto"/>
        <w:bottom w:val="none" w:sz="0" w:space="0" w:color="auto"/>
        <w:right w:val="none" w:sz="0" w:space="0" w:color="auto"/>
      </w:divBdr>
    </w:div>
    <w:div w:id="101415375">
      <w:bodyDiv w:val="1"/>
      <w:marLeft w:val="0"/>
      <w:marRight w:val="0"/>
      <w:marTop w:val="0"/>
      <w:marBottom w:val="0"/>
      <w:divBdr>
        <w:top w:val="none" w:sz="0" w:space="0" w:color="auto"/>
        <w:left w:val="none" w:sz="0" w:space="0" w:color="auto"/>
        <w:bottom w:val="none" w:sz="0" w:space="0" w:color="auto"/>
        <w:right w:val="none" w:sz="0" w:space="0" w:color="auto"/>
      </w:divBdr>
    </w:div>
    <w:div w:id="101456392">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1924915">
      <w:bodyDiv w:val="1"/>
      <w:marLeft w:val="0"/>
      <w:marRight w:val="0"/>
      <w:marTop w:val="0"/>
      <w:marBottom w:val="0"/>
      <w:divBdr>
        <w:top w:val="none" w:sz="0" w:space="0" w:color="auto"/>
        <w:left w:val="none" w:sz="0" w:space="0" w:color="auto"/>
        <w:bottom w:val="none" w:sz="0" w:space="0" w:color="auto"/>
        <w:right w:val="none" w:sz="0" w:space="0" w:color="auto"/>
      </w:divBdr>
    </w:div>
    <w:div w:id="101997561">
      <w:bodyDiv w:val="1"/>
      <w:marLeft w:val="0"/>
      <w:marRight w:val="0"/>
      <w:marTop w:val="0"/>
      <w:marBottom w:val="0"/>
      <w:divBdr>
        <w:top w:val="none" w:sz="0" w:space="0" w:color="auto"/>
        <w:left w:val="none" w:sz="0" w:space="0" w:color="auto"/>
        <w:bottom w:val="none" w:sz="0" w:space="0" w:color="auto"/>
        <w:right w:val="none" w:sz="0" w:space="0" w:color="auto"/>
      </w:divBdr>
    </w:div>
    <w:div w:id="102000419">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42629">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115727">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387129">
      <w:bodyDiv w:val="1"/>
      <w:marLeft w:val="0"/>
      <w:marRight w:val="0"/>
      <w:marTop w:val="0"/>
      <w:marBottom w:val="0"/>
      <w:divBdr>
        <w:top w:val="none" w:sz="0" w:space="0" w:color="auto"/>
        <w:left w:val="none" w:sz="0" w:space="0" w:color="auto"/>
        <w:bottom w:val="none" w:sz="0" w:space="0" w:color="auto"/>
        <w:right w:val="none" w:sz="0" w:space="0" w:color="auto"/>
      </w:divBdr>
    </w:div>
    <w:div w:id="102455944">
      <w:bodyDiv w:val="1"/>
      <w:marLeft w:val="0"/>
      <w:marRight w:val="0"/>
      <w:marTop w:val="0"/>
      <w:marBottom w:val="0"/>
      <w:divBdr>
        <w:top w:val="none" w:sz="0" w:space="0" w:color="auto"/>
        <w:left w:val="none" w:sz="0" w:space="0" w:color="auto"/>
        <w:bottom w:val="none" w:sz="0" w:space="0" w:color="auto"/>
        <w:right w:val="none" w:sz="0" w:space="0" w:color="auto"/>
      </w:divBdr>
    </w:div>
    <w:div w:id="102501248">
      <w:bodyDiv w:val="1"/>
      <w:marLeft w:val="0"/>
      <w:marRight w:val="0"/>
      <w:marTop w:val="0"/>
      <w:marBottom w:val="0"/>
      <w:divBdr>
        <w:top w:val="none" w:sz="0" w:space="0" w:color="auto"/>
        <w:left w:val="none" w:sz="0" w:space="0" w:color="auto"/>
        <w:bottom w:val="none" w:sz="0" w:space="0" w:color="auto"/>
        <w:right w:val="none" w:sz="0" w:space="0" w:color="auto"/>
      </w:divBdr>
    </w:div>
    <w:div w:id="102530938">
      <w:bodyDiv w:val="1"/>
      <w:marLeft w:val="0"/>
      <w:marRight w:val="0"/>
      <w:marTop w:val="0"/>
      <w:marBottom w:val="0"/>
      <w:divBdr>
        <w:top w:val="none" w:sz="0" w:space="0" w:color="auto"/>
        <w:left w:val="none" w:sz="0" w:space="0" w:color="auto"/>
        <w:bottom w:val="none" w:sz="0" w:space="0" w:color="auto"/>
        <w:right w:val="none" w:sz="0" w:space="0" w:color="auto"/>
      </w:divBdr>
    </w:div>
    <w:div w:id="102650576">
      <w:bodyDiv w:val="1"/>
      <w:marLeft w:val="0"/>
      <w:marRight w:val="0"/>
      <w:marTop w:val="0"/>
      <w:marBottom w:val="0"/>
      <w:divBdr>
        <w:top w:val="none" w:sz="0" w:space="0" w:color="auto"/>
        <w:left w:val="none" w:sz="0" w:space="0" w:color="auto"/>
        <w:bottom w:val="none" w:sz="0" w:space="0" w:color="auto"/>
        <w:right w:val="none" w:sz="0" w:space="0" w:color="auto"/>
      </w:divBdr>
    </w:div>
    <w:div w:id="102771016">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039708">
      <w:bodyDiv w:val="1"/>
      <w:marLeft w:val="0"/>
      <w:marRight w:val="0"/>
      <w:marTop w:val="0"/>
      <w:marBottom w:val="0"/>
      <w:divBdr>
        <w:top w:val="none" w:sz="0" w:space="0" w:color="auto"/>
        <w:left w:val="none" w:sz="0" w:space="0" w:color="auto"/>
        <w:bottom w:val="none" w:sz="0" w:space="0" w:color="auto"/>
        <w:right w:val="none" w:sz="0" w:space="0" w:color="auto"/>
      </w:divBdr>
    </w:div>
    <w:div w:id="103113293">
      <w:bodyDiv w:val="1"/>
      <w:marLeft w:val="0"/>
      <w:marRight w:val="0"/>
      <w:marTop w:val="0"/>
      <w:marBottom w:val="0"/>
      <w:divBdr>
        <w:top w:val="none" w:sz="0" w:space="0" w:color="auto"/>
        <w:left w:val="none" w:sz="0" w:space="0" w:color="auto"/>
        <w:bottom w:val="none" w:sz="0" w:space="0" w:color="auto"/>
        <w:right w:val="none" w:sz="0" w:space="0" w:color="auto"/>
      </w:divBdr>
    </w:div>
    <w:div w:id="103117426">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155799">
      <w:bodyDiv w:val="1"/>
      <w:marLeft w:val="0"/>
      <w:marRight w:val="0"/>
      <w:marTop w:val="0"/>
      <w:marBottom w:val="0"/>
      <w:divBdr>
        <w:top w:val="none" w:sz="0" w:space="0" w:color="auto"/>
        <w:left w:val="none" w:sz="0" w:space="0" w:color="auto"/>
        <w:bottom w:val="none" w:sz="0" w:space="0" w:color="auto"/>
        <w:right w:val="none" w:sz="0" w:space="0" w:color="auto"/>
      </w:divBdr>
    </w:div>
    <w:div w:id="103229415">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303784">
      <w:bodyDiv w:val="1"/>
      <w:marLeft w:val="0"/>
      <w:marRight w:val="0"/>
      <w:marTop w:val="0"/>
      <w:marBottom w:val="0"/>
      <w:divBdr>
        <w:top w:val="none" w:sz="0" w:space="0" w:color="auto"/>
        <w:left w:val="none" w:sz="0" w:space="0" w:color="auto"/>
        <w:bottom w:val="none" w:sz="0" w:space="0" w:color="auto"/>
        <w:right w:val="none" w:sz="0" w:space="0" w:color="auto"/>
      </w:divBdr>
    </w:div>
    <w:div w:id="103312351">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424210">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3959335">
      <w:bodyDiv w:val="1"/>
      <w:marLeft w:val="0"/>
      <w:marRight w:val="0"/>
      <w:marTop w:val="0"/>
      <w:marBottom w:val="0"/>
      <w:divBdr>
        <w:top w:val="none" w:sz="0" w:space="0" w:color="auto"/>
        <w:left w:val="none" w:sz="0" w:space="0" w:color="auto"/>
        <w:bottom w:val="none" w:sz="0" w:space="0" w:color="auto"/>
        <w:right w:val="none" w:sz="0" w:space="0" w:color="auto"/>
      </w:divBdr>
    </w:div>
    <w:div w:id="104007167">
      <w:bodyDiv w:val="1"/>
      <w:marLeft w:val="0"/>
      <w:marRight w:val="0"/>
      <w:marTop w:val="0"/>
      <w:marBottom w:val="0"/>
      <w:divBdr>
        <w:top w:val="none" w:sz="0" w:space="0" w:color="auto"/>
        <w:left w:val="none" w:sz="0" w:space="0" w:color="auto"/>
        <w:bottom w:val="none" w:sz="0" w:space="0" w:color="auto"/>
        <w:right w:val="none" w:sz="0" w:space="0" w:color="auto"/>
      </w:divBdr>
    </w:div>
    <w:div w:id="104155196">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4466775">
      <w:bodyDiv w:val="1"/>
      <w:marLeft w:val="0"/>
      <w:marRight w:val="0"/>
      <w:marTop w:val="0"/>
      <w:marBottom w:val="0"/>
      <w:divBdr>
        <w:top w:val="none" w:sz="0" w:space="0" w:color="auto"/>
        <w:left w:val="none" w:sz="0" w:space="0" w:color="auto"/>
        <w:bottom w:val="none" w:sz="0" w:space="0" w:color="auto"/>
        <w:right w:val="none" w:sz="0" w:space="0" w:color="auto"/>
      </w:divBdr>
    </w:div>
    <w:div w:id="104890364">
      <w:bodyDiv w:val="1"/>
      <w:marLeft w:val="0"/>
      <w:marRight w:val="0"/>
      <w:marTop w:val="0"/>
      <w:marBottom w:val="0"/>
      <w:divBdr>
        <w:top w:val="none" w:sz="0" w:space="0" w:color="auto"/>
        <w:left w:val="none" w:sz="0" w:space="0" w:color="auto"/>
        <w:bottom w:val="none" w:sz="0" w:space="0" w:color="auto"/>
        <w:right w:val="none" w:sz="0" w:space="0" w:color="auto"/>
      </w:divBdr>
    </w:div>
    <w:div w:id="105003011">
      <w:bodyDiv w:val="1"/>
      <w:marLeft w:val="0"/>
      <w:marRight w:val="0"/>
      <w:marTop w:val="0"/>
      <w:marBottom w:val="0"/>
      <w:divBdr>
        <w:top w:val="none" w:sz="0" w:space="0" w:color="auto"/>
        <w:left w:val="none" w:sz="0" w:space="0" w:color="auto"/>
        <w:bottom w:val="none" w:sz="0" w:space="0" w:color="auto"/>
        <w:right w:val="none" w:sz="0" w:space="0" w:color="auto"/>
      </w:divBdr>
    </w:div>
    <w:div w:id="105006649">
      <w:bodyDiv w:val="1"/>
      <w:marLeft w:val="0"/>
      <w:marRight w:val="0"/>
      <w:marTop w:val="0"/>
      <w:marBottom w:val="0"/>
      <w:divBdr>
        <w:top w:val="none" w:sz="0" w:space="0" w:color="auto"/>
        <w:left w:val="none" w:sz="0" w:space="0" w:color="auto"/>
        <w:bottom w:val="none" w:sz="0" w:space="0" w:color="auto"/>
        <w:right w:val="none" w:sz="0" w:space="0" w:color="auto"/>
      </w:divBdr>
    </w:div>
    <w:div w:id="105006731">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277805">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1562">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5975239">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04728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199275">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586109">
      <w:bodyDiv w:val="1"/>
      <w:marLeft w:val="0"/>
      <w:marRight w:val="0"/>
      <w:marTop w:val="0"/>
      <w:marBottom w:val="0"/>
      <w:divBdr>
        <w:top w:val="none" w:sz="0" w:space="0" w:color="auto"/>
        <w:left w:val="none" w:sz="0" w:space="0" w:color="auto"/>
        <w:bottom w:val="none" w:sz="0" w:space="0" w:color="auto"/>
        <w:right w:val="none" w:sz="0" w:space="0" w:color="auto"/>
      </w:divBdr>
    </w:div>
    <w:div w:id="106705099">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78990">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164274">
      <w:bodyDiv w:val="1"/>
      <w:marLeft w:val="0"/>
      <w:marRight w:val="0"/>
      <w:marTop w:val="0"/>
      <w:marBottom w:val="0"/>
      <w:divBdr>
        <w:top w:val="none" w:sz="0" w:space="0" w:color="auto"/>
        <w:left w:val="none" w:sz="0" w:space="0" w:color="auto"/>
        <w:bottom w:val="none" w:sz="0" w:space="0" w:color="auto"/>
        <w:right w:val="none" w:sz="0" w:space="0" w:color="auto"/>
      </w:divBdr>
    </w:div>
    <w:div w:id="107354170">
      <w:bodyDiv w:val="1"/>
      <w:marLeft w:val="0"/>
      <w:marRight w:val="0"/>
      <w:marTop w:val="0"/>
      <w:marBottom w:val="0"/>
      <w:divBdr>
        <w:top w:val="none" w:sz="0" w:space="0" w:color="auto"/>
        <w:left w:val="none" w:sz="0" w:space="0" w:color="auto"/>
        <w:bottom w:val="none" w:sz="0" w:space="0" w:color="auto"/>
        <w:right w:val="none" w:sz="0" w:space="0" w:color="auto"/>
      </w:divBdr>
    </w:div>
    <w:div w:id="107356632">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03172">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21519">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7968425">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744444">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652">
      <w:bodyDiv w:val="1"/>
      <w:marLeft w:val="0"/>
      <w:marRight w:val="0"/>
      <w:marTop w:val="0"/>
      <w:marBottom w:val="0"/>
      <w:divBdr>
        <w:top w:val="none" w:sz="0" w:space="0" w:color="auto"/>
        <w:left w:val="none" w:sz="0" w:space="0" w:color="auto"/>
        <w:bottom w:val="none" w:sz="0" w:space="0" w:color="auto"/>
        <w:right w:val="none" w:sz="0" w:space="0" w:color="auto"/>
      </w:divBdr>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03065">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471650">
      <w:bodyDiv w:val="1"/>
      <w:marLeft w:val="0"/>
      <w:marRight w:val="0"/>
      <w:marTop w:val="0"/>
      <w:marBottom w:val="0"/>
      <w:divBdr>
        <w:top w:val="none" w:sz="0" w:space="0" w:color="auto"/>
        <w:left w:val="none" w:sz="0" w:space="0" w:color="auto"/>
        <w:bottom w:val="none" w:sz="0" w:space="0" w:color="auto"/>
        <w:right w:val="none" w:sz="0" w:space="0" w:color="auto"/>
      </w:divBdr>
    </w:div>
    <w:div w:id="109476625">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14687">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784360">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62">
      <w:bodyDiv w:val="1"/>
      <w:marLeft w:val="0"/>
      <w:marRight w:val="0"/>
      <w:marTop w:val="0"/>
      <w:marBottom w:val="0"/>
      <w:divBdr>
        <w:top w:val="none" w:sz="0" w:space="0" w:color="auto"/>
        <w:left w:val="none" w:sz="0" w:space="0" w:color="auto"/>
        <w:bottom w:val="none" w:sz="0" w:space="0" w:color="auto"/>
        <w:right w:val="none" w:sz="0" w:space="0" w:color="auto"/>
      </w:divBdr>
    </w:div>
    <w:div w:id="109935581">
      <w:bodyDiv w:val="1"/>
      <w:marLeft w:val="0"/>
      <w:marRight w:val="0"/>
      <w:marTop w:val="0"/>
      <w:marBottom w:val="0"/>
      <w:divBdr>
        <w:top w:val="none" w:sz="0" w:space="0" w:color="auto"/>
        <w:left w:val="none" w:sz="0" w:space="0" w:color="auto"/>
        <w:bottom w:val="none" w:sz="0" w:space="0" w:color="auto"/>
        <w:right w:val="none" w:sz="0" w:space="0" w:color="auto"/>
      </w:divBdr>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056592">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18461">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1546">
      <w:bodyDiv w:val="1"/>
      <w:marLeft w:val="0"/>
      <w:marRight w:val="0"/>
      <w:marTop w:val="0"/>
      <w:marBottom w:val="0"/>
      <w:divBdr>
        <w:top w:val="none" w:sz="0" w:space="0" w:color="auto"/>
        <w:left w:val="none" w:sz="0" w:space="0" w:color="auto"/>
        <w:bottom w:val="none" w:sz="0" w:space="0" w:color="auto"/>
        <w:right w:val="none" w:sz="0" w:space="0" w:color="auto"/>
      </w:divBdr>
    </w:div>
    <w:div w:id="110631873">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707706">
      <w:bodyDiv w:val="1"/>
      <w:marLeft w:val="0"/>
      <w:marRight w:val="0"/>
      <w:marTop w:val="0"/>
      <w:marBottom w:val="0"/>
      <w:divBdr>
        <w:top w:val="none" w:sz="0" w:space="0" w:color="auto"/>
        <w:left w:val="none" w:sz="0" w:space="0" w:color="auto"/>
        <w:bottom w:val="none" w:sz="0" w:space="0" w:color="auto"/>
        <w:right w:val="none" w:sz="0" w:space="0" w:color="auto"/>
      </w:divBdr>
    </w:div>
    <w:div w:id="110787188">
      <w:bodyDiv w:val="1"/>
      <w:marLeft w:val="0"/>
      <w:marRight w:val="0"/>
      <w:marTop w:val="0"/>
      <w:marBottom w:val="0"/>
      <w:divBdr>
        <w:top w:val="none" w:sz="0" w:space="0" w:color="auto"/>
        <w:left w:val="none" w:sz="0" w:space="0" w:color="auto"/>
        <w:bottom w:val="none" w:sz="0" w:space="0" w:color="auto"/>
        <w:right w:val="none" w:sz="0" w:space="0" w:color="auto"/>
      </w:divBdr>
    </w:div>
    <w:div w:id="110830166">
      <w:bodyDiv w:val="1"/>
      <w:marLeft w:val="0"/>
      <w:marRight w:val="0"/>
      <w:marTop w:val="0"/>
      <w:marBottom w:val="0"/>
      <w:divBdr>
        <w:top w:val="none" w:sz="0" w:space="0" w:color="auto"/>
        <w:left w:val="none" w:sz="0" w:space="0" w:color="auto"/>
        <w:bottom w:val="none" w:sz="0" w:space="0" w:color="auto"/>
        <w:right w:val="none" w:sz="0" w:space="0" w:color="auto"/>
      </w:divBdr>
    </w:div>
    <w:div w:id="110830445">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0973543">
      <w:bodyDiv w:val="1"/>
      <w:marLeft w:val="0"/>
      <w:marRight w:val="0"/>
      <w:marTop w:val="0"/>
      <w:marBottom w:val="0"/>
      <w:divBdr>
        <w:top w:val="none" w:sz="0" w:space="0" w:color="auto"/>
        <w:left w:val="none" w:sz="0" w:space="0" w:color="auto"/>
        <w:bottom w:val="none" w:sz="0" w:space="0" w:color="auto"/>
        <w:right w:val="none" w:sz="0" w:space="0" w:color="auto"/>
      </w:divBdr>
    </w:div>
    <w:div w:id="11097362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019200">
      <w:bodyDiv w:val="1"/>
      <w:marLeft w:val="0"/>
      <w:marRight w:val="0"/>
      <w:marTop w:val="0"/>
      <w:marBottom w:val="0"/>
      <w:divBdr>
        <w:top w:val="none" w:sz="0" w:space="0" w:color="auto"/>
        <w:left w:val="none" w:sz="0" w:space="0" w:color="auto"/>
        <w:bottom w:val="none" w:sz="0" w:space="0" w:color="auto"/>
        <w:right w:val="none" w:sz="0" w:space="0" w:color="auto"/>
      </w:divBdr>
    </w:div>
    <w:div w:id="111214650">
      <w:bodyDiv w:val="1"/>
      <w:marLeft w:val="0"/>
      <w:marRight w:val="0"/>
      <w:marTop w:val="0"/>
      <w:marBottom w:val="0"/>
      <w:divBdr>
        <w:top w:val="none" w:sz="0" w:space="0" w:color="auto"/>
        <w:left w:val="none" w:sz="0" w:space="0" w:color="auto"/>
        <w:bottom w:val="none" w:sz="0" w:space="0" w:color="auto"/>
        <w:right w:val="none" w:sz="0" w:space="0" w:color="auto"/>
      </w:divBdr>
    </w:div>
    <w:div w:id="111288199">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36077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38266">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3351">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754715">
      <w:bodyDiv w:val="1"/>
      <w:marLeft w:val="0"/>
      <w:marRight w:val="0"/>
      <w:marTop w:val="0"/>
      <w:marBottom w:val="0"/>
      <w:divBdr>
        <w:top w:val="none" w:sz="0" w:space="0" w:color="auto"/>
        <w:left w:val="none" w:sz="0" w:space="0" w:color="auto"/>
        <w:bottom w:val="none" w:sz="0" w:space="0" w:color="auto"/>
        <w:right w:val="none" w:sz="0" w:space="0" w:color="auto"/>
      </w:divBdr>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1940161">
      <w:bodyDiv w:val="1"/>
      <w:marLeft w:val="0"/>
      <w:marRight w:val="0"/>
      <w:marTop w:val="0"/>
      <w:marBottom w:val="0"/>
      <w:divBdr>
        <w:top w:val="none" w:sz="0" w:space="0" w:color="auto"/>
        <w:left w:val="none" w:sz="0" w:space="0" w:color="auto"/>
        <w:bottom w:val="none" w:sz="0" w:space="0" w:color="auto"/>
        <w:right w:val="none" w:sz="0" w:space="0" w:color="auto"/>
      </w:divBdr>
    </w:div>
    <w:div w:id="111949760">
      <w:bodyDiv w:val="1"/>
      <w:marLeft w:val="0"/>
      <w:marRight w:val="0"/>
      <w:marTop w:val="0"/>
      <w:marBottom w:val="0"/>
      <w:divBdr>
        <w:top w:val="none" w:sz="0" w:space="0" w:color="auto"/>
        <w:left w:val="none" w:sz="0" w:space="0" w:color="auto"/>
        <w:bottom w:val="none" w:sz="0" w:space="0" w:color="auto"/>
        <w:right w:val="none" w:sz="0" w:space="0" w:color="auto"/>
      </w:divBdr>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4048">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136167">
      <w:bodyDiv w:val="1"/>
      <w:marLeft w:val="0"/>
      <w:marRight w:val="0"/>
      <w:marTop w:val="0"/>
      <w:marBottom w:val="0"/>
      <w:divBdr>
        <w:top w:val="none" w:sz="0" w:space="0" w:color="auto"/>
        <w:left w:val="none" w:sz="0" w:space="0" w:color="auto"/>
        <w:bottom w:val="none" w:sz="0" w:space="0" w:color="auto"/>
        <w:right w:val="none" w:sz="0" w:space="0" w:color="auto"/>
      </w:divBdr>
    </w:div>
    <w:div w:id="112211416">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486170">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450943">
      <w:bodyDiv w:val="1"/>
      <w:marLeft w:val="0"/>
      <w:marRight w:val="0"/>
      <w:marTop w:val="0"/>
      <w:marBottom w:val="0"/>
      <w:divBdr>
        <w:top w:val="none" w:sz="0" w:space="0" w:color="auto"/>
        <w:left w:val="none" w:sz="0" w:space="0" w:color="auto"/>
        <w:bottom w:val="none" w:sz="0" w:space="0" w:color="auto"/>
        <w:right w:val="none" w:sz="0" w:space="0" w:color="auto"/>
      </w:divBdr>
    </w:div>
    <w:div w:id="113528227">
      <w:bodyDiv w:val="1"/>
      <w:marLeft w:val="0"/>
      <w:marRight w:val="0"/>
      <w:marTop w:val="0"/>
      <w:marBottom w:val="0"/>
      <w:divBdr>
        <w:top w:val="none" w:sz="0" w:space="0" w:color="auto"/>
        <w:left w:val="none" w:sz="0" w:space="0" w:color="auto"/>
        <w:bottom w:val="none" w:sz="0" w:space="0" w:color="auto"/>
        <w:right w:val="none" w:sz="0" w:space="0" w:color="auto"/>
      </w:divBdr>
    </w:div>
    <w:div w:id="113595203">
      <w:bodyDiv w:val="1"/>
      <w:marLeft w:val="0"/>
      <w:marRight w:val="0"/>
      <w:marTop w:val="0"/>
      <w:marBottom w:val="0"/>
      <w:divBdr>
        <w:top w:val="none" w:sz="0" w:space="0" w:color="auto"/>
        <w:left w:val="none" w:sz="0" w:space="0" w:color="auto"/>
        <w:bottom w:val="none" w:sz="0" w:space="0" w:color="auto"/>
        <w:right w:val="none" w:sz="0" w:space="0" w:color="auto"/>
      </w:divBdr>
    </w:div>
    <w:div w:id="113600780">
      <w:bodyDiv w:val="1"/>
      <w:marLeft w:val="0"/>
      <w:marRight w:val="0"/>
      <w:marTop w:val="0"/>
      <w:marBottom w:val="0"/>
      <w:divBdr>
        <w:top w:val="none" w:sz="0" w:space="0" w:color="auto"/>
        <w:left w:val="none" w:sz="0" w:space="0" w:color="auto"/>
        <w:bottom w:val="none" w:sz="0" w:space="0" w:color="auto"/>
        <w:right w:val="none" w:sz="0" w:space="0" w:color="auto"/>
      </w:divBdr>
    </w:div>
    <w:div w:id="113713126">
      <w:bodyDiv w:val="1"/>
      <w:marLeft w:val="0"/>
      <w:marRight w:val="0"/>
      <w:marTop w:val="0"/>
      <w:marBottom w:val="0"/>
      <w:divBdr>
        <w:top w:val="none" w:sz="0" w:space="0" w:color="auto"/>
        <w:left w:val="none" w:sz="0" w:space="0" w:color="auto"/>
        <w:bottom w:val="none" w:sz="0" w:space="0" w:color="auto"/>
        <w:right w:val="none" w:sz="0" w:space="0" w:color="auto"/>
      </w:divBdr>
    </w:div>
    <w:div w:id="113794327">
      <w:bodyDiv w:val="1"/>
      <w:marLeft w:val="0"/>
      <w:marRight w:val="0"/>
      <w:marTop w:val="0"/>
      <w:marBottom w:val="0"/>
      <w:divBdr>
        <w:top w:val="none" w:sz="0" w:space="0" w:color="auto"/>
        <w:left w:val="none" w:sz="0" w:space="0" w:color="auto"/>
        <w:bottom w:val="none" w:sz="0" w:space="0" w:color="auto"/>
        <w:right w:val="none" w:sz="0" w:space="0" w:color="auto"/>
      </w:divBdr>
    </w:div>
    <w:div w:id="113794432">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867822">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06838">
      <w:bodyDiv w:val="1"/>
      <w:marLeft w:val="0"/>
      <w:marRight w:val="0"/>
      <w:marTop w:val="0"/>
      <w:marBottom w:val="0"/>
      <w:divBdr>
        <w:top w:val="none" w:sz="0" w:space="0" w:color="auto"/>
        <w:left w:val="none" w:sz="0" w:space="0" w:color="auto"/>
        <w:bottom w:val="none" w:sz="0" w:space="0" w:color="auto"/>
        <w:right w:val="none" w:sz="0" w:space="0" w:color="auto"/>
      </w:divBdr>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065092">
      <w:bodyDiv w:val="1"/>
      <w:marLeft w:val="0"/>
      <w:marRight w:val="0"/>
      <w:marTop w:val="0"/>
      <w:marBottom w:val="0"/>
      <w:divBdr>
        <w:top w:val="none" w:sz="0" w:space="0" w:color="auto"/>
        <w:left w:val="none" w:sz="0" w:space="0" w:color="auto"/>
        <w:bottom w:val="none" w:sz="0" w:space="0" w:color="auto"/>
        <w:right w:val="none" w:sz="0" w:space="0" w:color="auto"/>
      </w:divBdr>
    </w:div>
    <w:div w:id="114253612">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372327">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6565">
      <w:bodyDiv w:val="1"/>
      <w:marLeft w:val="0"/>
      <w:marRight w:val="0"/>
      <w:marTop w:val="0"/>
      <w:marBottom w:val="0"/>
      <w:divBdr>
        <w:top w:val="none" w:sz="0" w:space="0" w:color="auto"/>
        <w:left w:val="none" w:sz="0" w:space="0" w:color="auto"/>
        <w:bottom w:val="none" w:sz="0" w:space="0" w:color="auto"/>
        <w:right w:val="none" w:sz="0" w:space="0" w:color="auto"/>
      </w:divBdr>
    </w:div>
    <w:div w:id="114446989">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645826">
      <w:bodyDiv w:val="1"/>
      <w:marLeft w:val="0"/>
      <w:marRight w:val="0"/>
      <w:marTop w:val="0"/>
      <w:marBottom w:val="0"/>
      <w:divBdr>
        <w:top w:val="none" w:sz="0" w:space="0" w:color="auto"/>
        <w:left w:val="none" w:sz="0" w:space="0" w:color="auto"/>
        <w:bottom w:val="none" w:sz="0" w:space="0" w:color="auto"/>
        <w:right w:val="none" w:sz="0" w:space="0" w:color="auto"/>
      </w:divBdr>
    </w:div>
    <w:div w:id="114715951">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375727">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873542">
      <w:bodyDiv w:val="1"/>
      <w:marLeft w:val="0"/>
      <w:marRight w:val="0"/>
      <w:marTop w:val="0"/>
      <w:marBottom w:val="0"/>
      <w:divBdr>
        <w:top w:val="none" w:sz="0" w:space="0" w:color="auto"/>
        <w:left w:val="none" w:sz="0" w:space="0" w:color="auto"/>
        <w:bottom w:val="none" w:sz="0" w:space="0" w:color="auto"/>
        <w:right w:val="none" w:sz="0" w:space="0" w:color="auto"/>
      </w:divBdr>
    </w:div>
    <w:div w:id="115875770">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07463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38905">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459530">
      <w:bodyDiv w:val="1"/>
      <w:marLeft w:val="0"/>
      <w:marRight w:val="0"/>
      <w:marTop w:val="0"/>
      <w:marBottom w:val="0"/>
      <w:divBdr>
        <w:top w:val="none" w:sz="0" w:space="0" w:color="auto"/>
        <w:left w:val="none" w:sz="0" w:space="0" w:color="auto"/>
        <w:bottom w:val="none" w:sz="0" w:space="0" w:color="auto"/>
        <w:right w:val="none" w:sz="0" w:space="0" w:color="auto"/>
      </w:divBdr>
    </w:div>
    <w:div w:id="11653080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6877050">
      <w:bodyDiv w:val="1"/>
      <w:marLeft w:val="0"/>
      <w:marRight w:val="0"/>
      <w:marTop w:val="0"/>
      <w:marBottom w:val="0"/>
      <w:divBdr>
        <w:top w:val="none" w:sz="0" w:space="0" w:color="auto"/>
        <w:left w:val="none" w:sz="0" w:space="0" w:color="auto"/>
        <w:bottom w:val="none" w:sz="0" w:space="0" w:color="auto"/>
        <w:right w:val="none" w:sz="0" w:space="0" w:color="auto"/>
      </w:divBdr>
    </w:div>
    <w:div w:id="117065069">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86384">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839381">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03637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5055">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689154">
      <w:bodyDiv w:val="1"/>
      <w:marLeft w:val="0"/>
      <w:marRight w:val="0"/>
      <w:marTop w:val="0"/>
      <w:marBottom w:val="0"/>
      <w:divBdr>
        <w:top w:val="none" w:sz="0" w:space="0" w:color="auto"/>
        <w:left w:val="none" w:sz="0" w:space="0" w:color="auto"/>
        <w:bottom w:val="none" w:sz="0" w:space="0" w:color="auto"/>
        <w:right w:val="none" w:sz="0" w:space="0" w:color="auto"/>
      </w:divBdr>
    </w:div>
    <w:div w:id="118887040">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0716">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349267">
      <w:bodyDiv w:val="1"/>
      <w:marLeft w:val="0"/>
      <w:marRight w:val="0"/>
      <w:marTop w:val="0"/>
      <w:marBottom w:val="0"/>
      <w:divBdr>
        <w:top w:val="none" w:sz="0" w:space="0" w:color="auto"/>
        <w:left w:val="none" w:sz="0" w:space="0" w:color="auto"/>
        <w:bottom w:val="none" w:sz="0" w:space="0" w:color="auto"/>
        <w:right w:val="none" w:sz="0" w:space="0" w:color="auto"/>
      </w:divBdr>
    </w:div>
    <w:div w:id="119350219">
      <w:bodyDiv w:val="1"/>
      <w:marLeft w:val="0"/>
      <w:marRight w:val="0"/>
      <w:marTop w:val="0"/>
      <w:marBottom w:val="0"/>
      <w:divBdr>
        <w:top w:val="none" w:sz="0" w:space="0" w:color="auto"/>
        <w:left w:val="none" w:sz="0" w:space="0" w:color="auto"/>
        <w:bottom w:val="none" w:sz="0" w:space="0" w:color="auto"/>
        <w:right w:val="none" w:sz="0" w:space="0" w:color="auto"/>
      </w:divBdr>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495888">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119764502">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002875">
      <w:bodyDiv w:val="1"/>
      <w:marLeft w:val="0"/>
      <w:marRight w:val="0"/>
      <w:marTop w:val="0"/>
      <w:marBottom w:val="0"/>
      <w:divBdr>
        <w:top w:val="none" w:sz="0" w:space="0" w:color="auto"/>
        <w:left w:val="none" w:sz="0" w:space="0" w:color="auto"/>
        <w:bottom w:val="none" w:sz="0" w:space="0" w:color="auto"/>
        <w:right w:val="none" w:sz="0" w:space="0" w:color="auto"/>
      </w:divBdr>
    </w:div>
    <w:div w:id="120273024">
      <w:bodyDiv w:val="1"/>
      <w:marLeft w:val="0"/>
      <w:marRight w:val="0"/>
      <w:marTop w:val="0"/>
      <w:marBottom w:val="0"/>
      <w:divBdr>
        <w:top w:val="none" w:sz="0" w:space="0" w:color="auto"/>
        <w:left w:val="none" w:sz="0" w:space="0" w:color="auto"/>
        <w:bottom w:val="none" w:sz="0" w:space="0" w:color="auto"/>
        <w:right w:val="none" w:sz="0" w:space="0" w:color="auto"/>
      </w:divBdr>
    </w:div>
    <w:div w:id="120346910">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661251">
      <w:bodyDiv w:val="1"/>
      <w:marLeft w:val="0"/>
      <w:marRight w:val="0"/>
      <w:marTop w:val="0"/>
      <w:marBottom w:val="0"/>
      <w:divBdr>
        <w:top w:val="none" w:sz="0" w:space="0" w:color="auto"/>
        <w:left w:val="none" w:sz="0" w:space="0" w:color="auto"/>
        <w:bottom w:val="none" w:sz="0" w:space="0" w:color="auto"/>
        <w:right w:val="none" w:sz="0" w:space="0" w:color="auto"/>
      </w:divBdr>
    </w:div>
    <w:div w:id="120727708">
      <w:bodyDiv w:val="1"/>
      <w:marLeft w:val="0"/>
      <w:marRight w:val="0"/>
      <w:marTop w:val="0"/>
      <w:marBottom w:val="0"/>
      <w:divBdr>
        <w:top w:val="none" w:sz="0" w:space="0" w:color="auto"/>
        <w:left w:val="none" w:sz="0" w:space="0" w:color="auto"/>
        <w:bottom w:val="none" w:sz="0" w:space="0" w:color="auto"/>
        <w:right w:val="none" w:sz="0" w:space="0" w:color="auto"/>
      </w:divBdr>
    </w:div>
    <w:div w:id="120730672">
      <w:bodyDiv w:val="1"/>
      <w:marLeft w:val="0"/>
      <w:marRight w:val="0"/>
      <w:marTop w:val="0"/>
      <w:marBottom w:val="0"/>
      <w:divBdr>
        <w:top w:val="none" w:sz="0" w:space="0" w:color="auto"/>
        <w:left w:val="none" w:sz="0" w:space="0" w:color="auto"/>
        <w:bottom w:val="none" w:sz="0" w:space="0" w:color="auto"/>
        <w:right w:val="none" w:sz="0" w:space="0" w:color="auto"/>
      </w:divBdr>
    </w:div>
    <w:div w:id="120731991">
      <w:bodyDiv w:val="1"/>
      <w:marLeft w:val="0"/>
      <w:marRight w:val="0"/>
      <w:marTop w:val="0"/>
      <w:marBottom w:val="0"/>
      <w:divBdr>
        <w:top w:val="none" w:sz="0" w:space="0" w:color="auto"/>
        <w:left w:val="none" w:sz="0" w:space="0" w:color="auto"/>
        <w:bottom w:val="none" w:sz="0" w:space="0" w:color="auto"/>
        <w:right w:val="none" w:sz="0" w:space="0" w:color="auto"/>
      </w:divBdr>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0999273">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197989">
      <w:bodyDiv w:val="1"/>
      <w:marLeft w:val="0"/>
      <w:marRight w:val="0"/>
      <w:marTop w:val="0"/>
      <w:marBottom w:val="0"/>
      <w:divBdr>
        <w:top w:val="none" w:sz="0" w:space="0" w:color="auto"/>
        <w:left w:val="none" w:sz="0" w:space="0" w:color="auto"/>
        <w:bottom w:val="none" w:sz="0" w:space="0" w:color="auto"/>
        <w:right w:val="none" w:sz="0" w:space="0" w:color="auto"/>
      </w:divBdr>
    </w:div>
    <w:div w:id="121198285">
      <w:bodyDiv w:val="1"/>
      <w:marLeft w:val="0"/>
      <w:marRight w:val="0"/>
      <w:marTop w:val="0"/>
      <w:marBottom w:val="0"/>
      <w:divBdr>
        <w:top w:val="none" w:sz="0" w:space="0" w:color="auto"/>
        <w:left w:val="none" w:sz="0" w:space="0" w:color="auto"/>
        <w:bottom w:val="none" w:sz="0" w:space="0" w:color="auto"/>
        <w:right w:val="none" w:sz="0" w:space="0" w:color="auto"/>
      </w:divBdr>
    </w:div>
    <w:div w:id="121198670">
      <w:bodyDiv w:val="1"/>
      <w:marLeft w:val="0"/>
      <w:marRight w:val="0"/>
      <w:marTop w:val="0"/>
      <w:marBottom w:val="0"/>
      <w:divBdr>
        <w:top w:val="none" w:sz="0" w:space="0" w:color="auto"/>
        <w:left w:val="none" w:sz="0" w:space="0" w:color="auto"/>
        <w:bottom w:val="none" w:sz="0" w:space="0" w:color="auto"/>
        <w:right w:val="none" w:sz="0" w:space="0" w:color="auto"/>
      </w:divBdr>
    </w:div>
    <w:div w:id="121268652">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462701">
      <w:bodyDiv w:val="1"/>
      <w:marLeft w:val="0"/>
      <w:marRight w:val="0"/>
      <w:marTop w:val="0"/>
      <w:marBottom w:val="0"/>
      <w:divBdr>
        <w:top w:val="none" w:sz="0" w:space="0" w:color="auto"/>
        <w:left w:val="none" w:sz="0" w:space="0" w:color="auto"/>
        <w:bottom w:val="none" w:sz="0" w:space="0" w:color="auto"/>
        <w:right w:val="none" w:sz="0" w:space="0" w:color="auto"/>
      </w:divBdr>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1964501">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309196">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577890">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2886378">
      <w:bodyDiv w:val="1"/>
      <w:marLeft w:val="0"/>
      <w:marRight w:val="0"/>
      <w:marTop w:val="0"/>
      <w:marBottom w:val="0"/>
      <w:divBdr>
        <w:top w:val="none" w:sz="0" w:space="0" w:color="auto"/>
        <w:left w:val="none" w:sz="0" w:space="0" w:color="auto"/>
        <w:bottom w:val="none" w:sz="0" w:space="0" w:color="auto"/>
        <w:right w:val="none" w:sz="0" w:space="0" w:color="auto"/>
      </w:divBdr>
    </w:div>
    <w:div w:id="122894685">
      <w:bodyDiv w:val="1"/>
      <w:marLeft w:val="0"/>
      <w:marRight w:val="0"/>
      <w:marTop w:val="0"/>
      <w:marBottom w:val="0"/>
      <w:divBdr>
        <w:top w:val="none" w:sz="0" w:space="0" w:color="auto"/>
        <w:left w:val="none" w:sz="0" w:space="0" w:color="auto"/>
        <w:bottom w:val="none" w:sz="0" w:space="0" w:color="auto"/>
        <w:right w:val="none" w:sz="0" w:space="0" w:color="auto"/>
      </w:divBdr>
    </w:div>
    <w:div w:id="122962097">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57241">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352701">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432392">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28597">
      <w:bodyDiv w:val="1"/>
      <w:marLeft w:val="0"/>
      <w:marRight w:val="0"/>
      <w:marTop w:val="0"/>
      <w:marBottom w:val="0"/>
      <w:divBdr>
        <w:top w:val="none" w:sz="0" w:space="0" w:color="auto"/>
        <w:left w:val="none" w:sz="0" w:space="0" w:color="auto"/>
        <w:bottom w:val="none" w:sz="0" w:space="0" w:color="auto"/>
        <w:right w:val="none" w:sz="0" w:space="0" w:color="auto"/>
      </w:divBdr>
    </w:div>
    <w:div w:id="123928659">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49917">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353707">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544769">
      <w:bodyDiv w:val="1"/>
      <w:marLeft w:val="0"/>
      <w:marRight w:val="0"/>
      <w:marTop w:val="0"/>
      <w:marBottom w:val="0"/>
      <w:divBdr>
        <w:top w:val="none" w:sz="0" w:space="0" w:color="auto"/>
        <w:left w:val="none" w:sz="0" w:space="0" w:color="auto"/>
        <w:bottom w:val="none" w:sz="0" w:space="0" w:color="auto"/>
        <w:right w:val="none" w:sz="0" w:space="0" w:color="auto"/>
      </w:divBdr>
    </w:div>
    <w:div w:id="124785912">
      <w:bodyDiv w:val="1"/>
      <w:marLeft w:val="0"/>
      <w:marRight w:val="0"/>
      <w:marTop w:val="0"/>
      <w:marBottom w:val="0"/>
      <w:divBdr>
        <w:top w:val="none" w:sz="0" w:space="0" w:color="auto"/>
        <w:left w:val="none" w:sz="0" w:space="0" w:color="auto"/>
        <w:bottom w:val="none" w:sz="0" w:space="0" w:color="auto"/>
        <w:right w:val="none" w:sz="0" w:space="0" w:color="auto"/>
      </w:divBdr>
    </w:div>
    <w:div w:id="124786373">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197923">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5976411">
      <w:bodyDiv w:val="1"/>
      <w:marLeft w:val="0"/>
      <w:marRight w:val="0"/>
      <w:marTop w:val="0"/>
      <w:marBottom w:val="0"/>
      <w:divBdr>
        <w:top w:val="none" w:sz="0" w:space="0" w:color="auto"/>
        <w:left w:val="none" w:sz="0" w:space="0" w:color="auto"/>
        <w:bottom w:val="none" w:sz="0" w:space="0" w:color="auto"/>
        <w:right w:val="none" w:sz="0" w:space="0" w:color="auto"/>
      </w:divBdr>
    </w:div>
    <w:div w:id="126046046">
      <w:bodyDiv w:val="1"/>
      <w:marLeft w:val="0"/>
      <w:marRight w:val="0"/>
      <w:marTop w:val="0"/>
      <w:marBottom w:val="0"/>
      <w:divBdr>
        <w:top w:val="none" w:sz="0" w:space="0" w:color="auto"/>
        <w:left w:val="none" w:sz="0" w:space="0" w:color="auto"/>
        <w:bottom w:val="none" w:sz="0" w:space="0" w:color="auto"/>
        <w:right w:val="none" w:sz="0" w:space="0" w:color="auto"/>
      </w:divBdr>
    </w:div>
    <w:div w:id="126169275">
      <w:bodyDiv w:val="1"/>
      <w:marLeft w:val="0"/>
      <w:marRight w:val="0"/>
      <w:marTop w:val="0"/>
      <w:marBottom w:val="0"/>
      <w:divBdr>
        <w:top w:val="none" w:sz="0" w:space="0" w:color="auto"/>
        <w:left w:val="none" w:sz="0" w:space="0" w:color="auto"/>
        <w:bottom w:val="none" w:sz="0" w:space="0" w:color="auto"/>
        <w:right w:val="none" w:sz="0" w:space="0" w:color="auto"/>
      </w:divBdr>
    </w:div>
    <w:div w:id="126239869">
      <w:bodyDiv w:val="1"/>
      <w:marLeft w:val="0"/>
      <w:marRight w:val="0"/>
      <w:marTop w:val="0"/>
      <w:marBottom w:val="0"/>
      <w:divBdr>
        <w:top w:val="none" w:sz="0" w:space="0" w:color="auto"/>
        <w:left w:val="none" w:sz="0" w:space="0" w:color="auto"/>
        <w:bottom w:val="none" w:sz="0" w:space="0" w:color="auto"/>
        <w:right w:val="none" w:sz="0" w:space="0" w:color="auto"/>
      </w:divBdr>
    </w:div>
    <w:div w:id="126360972">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433169">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065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04572">
      <w:bodyDiv w:val="1"/>
      <w:marLeft w:val="0"/>
      <w:marRight w:val="0"/>
      <w:marTop w:val="0"/>
      <w:marBottom w:val="0"/>
      <w:divBdr>
        <w:top w:val="none" w:sz="0" w:space="0" w:color="auto"/>
        <w:left w:val="none" w:sz="0" w:space="0" w:color="auto"/>
        <w:bottom w:val="none" w:sz="0" w:space="0" w:color="auto"/>
        <w:right w:val="none" w:sz="0" w:space="0" w:color="auto"/>
      </w:divBdr>
    </w:div>
    <w:div w:id="127473256">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673219">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7750738">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784649">
      <w:bodyDiv w:val="1"/>
      <w:marLeft w:val="0"/>
      <w:marRight w:val="0"/>
      <w:marTop w:val="0"/>
      <w:marBottom w:val="0"/>
      <w:divBdr>
        <w:top w:val="none" w:sz="0" w:space="0" w:color="auto"/>
        <w:left w:val="none" w:sz="0" w:space="0" w:color="auto"/>
        <w:bottom w:val="none" w:sz="0" w:space="0" w:color="auto"/>
        <w:right w:val="none" w:sz="0" w:space="0" w:color="auto"/>
      </w:divBdr>
    </w:div>
    <w:div w:id="128861527">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173942">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1696">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2997912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368142">
      <w:bodyDiv w:val="1"/>
      <w:marLeft w:val="0"/>
      <w:marRight w:val="0"/>
      <w:marTop w:val="0"/>
      <w:marBottom w:val="0"/>
      <w:divBdr>
        <w:top w:val="none" w:sz="0" w:space="0" w:color="auto"/>
        <w:left w:val="none" w:sz="0" w:space="0" w:color="auto"/>
        <w:bottom w:val="none" w:sz="0" w:space="0" w:color="auto"/>
        <w:right w:val="none" w:sz="0" w:space="0" w:color="auto"/>
      </w:divBdr>
    </w:div>
    <w:div w:id="130370597">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142467">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4853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065696">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136957">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407272">
      <w:bodyDiv w:val="1"/>
      <w:marLeft w:val="0"/>
      <w:marRight w:val="0"/>
      <w:marTop w:val="0"/>
      <w:marBottom w:val="0"/>
      <w:divBdr>
        <w:top w:val="none" w:sz="0" w:space="0" w:color="auto"/>
        <w:left w:val="none" w:sz="0" w:space="0" w:color="auto"/>
        <w:bottom w:val="none" w:sz="0" w:space="0" w:color="auto"/>
        <w:right w:val="none" w:sz="0" w:space="0" w:color="auto"/>
      </w:divBdr>
    </w:div>
    <w:div w:id="132524988">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2850">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068690">
      <w:bodyDiv w:val="1"/>
      <w:marLeft w:val="0"/>
      <w:marRight w:val="0"/>
      <w:marTop w:val="0"/>
      <w:marBottom w:val="0"/>
      <w:divBdr>
        <w:top w:val="none" w:sz="0" w:space="0" w:color="auto"/>
        <w:left w:val="none" w:sz="0" w:space="0" w:color="auto"/>
        <w:bottom w:val="none" w:sz="0" w:space="0" w:color="auto"/>
        <w:right w:val="none" w:sz="0" w:space="0" w:color="auto"/>
      </w:divBdr>
    </w:div>
    <w:div w:id="13311158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02573">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376941">
      <w:bodyDiv w:val="1"/>
      <w:marLeft w:val="0"/>
      <w:marRight w:val="0"/>
      <w:marTop w:val="0"/>
      <w:marBottom w:val="0"/>
      <w:divBdr>
        <w:top w:val="none" w:sz="0" w:space="0" w:color="auto"/>
        <w:left w:val="none" w:sz="0" w:space="0" w:color="auto"/>
        <w:bottom w:val="none" w:sz="0" w:space="0" w:color="auto"/>
        <w:right w:val="none" w:sz="0" w:space="0" w:color="auto"/>
      </w:divBdr>
    </w:div>
    <w:div w:id="133449026">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152906">
      <w:bodyDiv w:val="1"/>
      <w:marLeft w:val="0"/>
      <w:marRight w:val="0"/>
      <w:marTop w:val="0"/>
      <w:marBottom w:val="0"/>
      <w:divBdr>
        <w:top w:val="none" w:sz="0" w:space="0" w:color="auto"/>
        <w:left w:val="none" w:sz="0" w:space="0" w:color="auto"/>
        <w:bottom w:val="none" w:sz="0" w:space="0" w:color="auto"/>
        <w:right w:val="none" w:sz="0" w:space="0" w:color="auto"/>
      </w:divBdr>
    </w:div>
    <w:div w:id="134183285">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01697">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494363">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3451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54175">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0140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29870">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724077">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6991044">
      <w:bodyDiv w:val="1"/>
      <w:marLeft w:val="0"/>
      <w:marRight w:val="0"/>
      <w:marTop w:val="0"/>
      <w:marBottom w:val="0"/>
      <w:divBdr>
        <w:top w:val="none" w:sz="0" w:space="0" w:color="auto"/>
        <w:left w:val="none" w:sz="0" w:space="0" w:color="auto"/>
        <w:bottom w:val="none" w:sz="0" w:space="0" w:color="auto"/>
        <w:right w:val="none" w:sz="0" w:space="0" w:color="auto"/>
      </w:divBdr>
    </w:div>
    <w:div w:id="137037592">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00009">
      <w:bodyDiv w:val="1"/>
      <w:marLeft w:val="0"/>
      <w:marRight w:val="0"/>
      <w:marTop w:val="0"/>
      <w:marBottom w:val="0"/>
      <w:divBdr>
        <w:top w:val="none" w:sz="0" w:space="0" w:color="auto"/>
        <w:left w:val="none" w:sz="0" w:space="0" w:color="auto"/>
        <w:bottom w:val="none" w:sz="0" w:space="0" w:color="auto"/>
        <w:right w:val="none" w:sz="0" w:space="0" w:color="auto"/>
      </w:divBdr>
    </w:div>
    <w:div w:id="137571857">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653964">
      <w:bodyDiv w:val="1"/>
      <w:marLeft w:val="0"/>
      <w:marRight w:val="0"/>
      <w:marTop w:val="0"/>
      <w:marBottom w:val="0"/>
      <w:divBdr>
        <w:top w:val="none" w:sz="0" w:space="0" w:color="auto"/>
        <w:left w:val="none" w:sz="0" w:space="0" w:color="auto"/>
        <w:bottom w:val="none" w:sz="0" w:space="0" w:color="auto"/>
        <w:right w:val="none" w:sz="0" w:space="0" w:color="auto"/>
      </w:divBdr>
    </w:div>
    <w:div w:id="137767601">
      <w:bodyDiv w:val="1"/>
      <w:marLeft w:val="0"/>
      <w:marRight w:val="0"/>
      <w:marTop w:val="0"/>
      <w:marBottom w:val="0"/>
      <w:divBdr>
        <w:top w:val="none" w:sz="0" w:space="0" w:color="auto"/>
        <w:left w:val="none" w:sz="0" w:space="0" w:color="auto"/>
        <w:bottom w:val="none" w:sz="0" w:space="0" w:color="auto"/>
        <w:right w:val="none" w:sz="0" w:space="0" w:color="auto"/>
      </w:divBdr>
    </w:div>
    <w:div w:id="137888523">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0023">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353450">
      <w:bodyDiv w:val="1"/>
      <w:marLeft w:val="0"/>
      <w:marRight w:val="0"/>
      <w:marTop w:val="0"/>
      <w:marBottom w:val="0"/>
      <w:divBdr>
        <w:top w:val="none" w:sz="0" w:space="0" w:color="auto"/>
        <w:left w:val="none" w:sz="0" w:space="0" w:color="auto"/>
        <w:bottom w:val="none" w:sz="0" w:space="0" w:color="auto"/>
        <w:right w:val="none" w:sz="0" w:space="0" w:color="auto"/>
      </w:divBdr>
    </w:div>
    <w:div w:id="138427729">
      <w:bodyDiv w:val="1"/>
      <w:marLeft w:val="0"/>
      <w:marRight w:val="0"/>
      <w:marTop w:val="0"/>
      <w:marBottom w:val="0"/>
      <w:divBdr>
        <w:top w:val="none" w:sz="0" w:space="0" w:color="auto"/>
        <w:left w:val="none" w:sz="0" w:space="0" w:color="auto"/>
        <w:bottom w:val="none" w:sz="0" w:space="0" w:color="auto"/>
        <w:right w:val="none" w:sz="0" w:space="0" w:color="auto"/>
      </w:divBdr>
    </w:div>
    <w:div w:id="138503014">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20845">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13534">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8965089">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731922">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855288">
      <w:bodyDiv w:val="1"/>
      <w:marLeft w:val="0"/>
      <w:marRight w:val="0"/>
      <w:marTop w:val="0"/>
      <w:marBottom w:val="0"/>
      <w:divBdr>
        <w:top w:val="none" w:sz="0" w:space="0" w:color="auto"/>
        <w:left w:val="none" w:sz="0" w:space="0" w:color="auto"/>
        <w:bottom w:val="none" w:sz="0" w:space="0" w:color="auto"/>
        <w:right w:val="none" w:sz="0" w:space="0" w:color="auto"/>
      </w:divBdr>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272200">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468687">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1809">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731592">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392705">
      <w:bodyDiv w:val="1"/>
      <w:marLeft w:val="0"/>
      <w:marRight w:val="0"/>
      <w:marTop w:val="0"/>
      <w:marBottom w:val="0"/>
      <w:divBdr>
        <w:top w:val="none" w:sz="0" w:space="0" w:color="auto"/>
        <w:left w:val="none" w:sz="0" w:space="0" w:color="auto"/>
        <w:bottom w:val="none" w:sz="0" w:space="0" w:color="auto"/>
        <w:right w:val="none" w:sz="0" w:space="0" w:color="auto"/>
      </w:divBdr>
    </w:div>
    <w:div w:id="141392952">
      <w:bodyDiv w:val="1"/>
      <w:marLeft w:val="0"/>
      <w:marRight w:val="0"/>
      <w:marTop w:val="0"/>
      <w:marBottom w:val="0"/>
      <w:divBdr>
        <w:top w:val="none" w:sz="0" w:space="0" w:color="auto"/>
        <w:left w:val="none" w:sz="0" w:space="0" w:color="auto"/>
        <w:bottom w:val="none" w:sz="0" w:space="0" w:color="auto"/>
        <w:right w:val="none" w:sz="0" w:space="0" w:color="auto"/>
      </w:divBdr>
    </w:div>
    <w:div w:id="141431134">
      <w:bodyDiv w:val="1"/>
      <w:marLeft w:val="0"/>
      <w:marRight w:val="0"/>
      <w:marTop w:val="0"/>
      <w:marBottom w:val="0"/>
      <w:divBdr>
        <w:top w:val="none" w:sz="0" w:space="0" w:color="auto"/>
        <w:left w:val="none" w:sz="0" w:space="0" w:color="auto"/>
        <w:bottom w:val="none" w:sz="0" w:space="0" w:color="auto"/>
        <w:right w:val="none" w:sz="0" w:space="0" w:color="auto"/>
      </w:divBdr>
    </w:div>
    <w:div w:id="141431439">
      <w:bodyDiv w:val="1"/>
      <w:marLeft w:val="0"/>
      <w:marRight w:val="0"/>
      <w:marTop w:val="0"/>
      <w:marBottom w:val="0"/>
      <w:divBdr>
        <w:top w:val="none" w:sz="0" w:space="0" w:color="auto"/>
        <w:left w:val="none" w:sz="0" w:space="0" w:color="auto"/>
        <w:bottom w:val="none" w:sz="0" w:space="0" w:color="auto"/>
        <w:right w:val="none" w:sz="0" w:space="0" w:color="auto"/>
      </w:divBdr>
    </w:div>
    <w:div w:id="141512233">
      <w:bodyDiv w:val="1"/>
      <w:marLeft w:val="0"/>
      <w:marRight w:val="0"/>
      <w:marTop w:val="0"/>
      <w:marBottom w:val="0"/>
      <w:divBdr>
        <w:top w:val="none" w:sz="0" w:space="0" w:color="auto"/>
        <w:left w:val="none" w:sz="0" w:space="0" w:color="auto"/>
        <w:bottom w:val="none" w:sz="0" w:space="0" w:color="auto"/>
        <w:right w:val="none" w:sz="0" w:space="0" w:color="auto"/>
      </w:divBdr>
    </w:div>
    <w:div w:id="141584811">
      <w:bodyDiv w:val="1"/>
      <w:marLeft w:val="0"/>
      <w:marRight w:val="0"/>
      <w:marTop w:val="0"/>
      <w:marBottom w:val="0"/>
      <w:divBdr>
        <w:top w:val="none" w:sz="0" w:space="0" w:color="auto"/>
        <w:left w:val="none" w:sz="0" w:space="0" w:color="auto"/>
        <w:bottom w:val="none" w:sz="0" w:space="0" w:color="auto"/>
        <w:right w:val="none" w:sz="0" w:space="0" w:color="auto"/>
      </w:divBdr>
    </w:div>
    <w:div w:id="141625257">
      <w:bodyDiv w:val="1"/>
      <w:marLeft w:val="0"/>
      <w:marRight w:val="0"/>
      <w:marTop w:val="0"/>
      <w:marBottom w:val="0"/>
      <w:divBdr>
        <w:top w:val="none" w:sz="0" w:space="0" w:color="auto"/>
        <w:left w:val="none" w:sz="0" w:space="0" w:color="auto"/>
        <w:bottom w:val="none" w:sz="0" w:space="0" w:color="auto"/>
        <w:right w:val="none" w:sz="0" w:space="0" w:color="auto"/>
      </w:divBdr>
    </w:div>
    <w:div w:id="141775116">
      <w:bodyDiv w:val="1"/>
      <w:marLeft w:val="0"/>
      <w:marRight w:val="0"/>
      <w:marTop w:val="0"/>
      <w:marBottom w:val="0"/>
      <w:divBdr>
        <w:top w:val="none" w:sz="0" w:space="0" w:color="auto"/>
        <w:left w:val="none" w:sz="0" w:space="0" w:color="auto"/>
        <w:bottom w:val="none" w:sz="0" w:space="0" w:color="auto"/>
        <w:right w:val="none" w:sz="0" w:space="0" w:color="auto"/>
      </w:divBdr>
    </w:div>
    <w:div w:id="141779970">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1971762">
      <w:bodyDiv w:val="1"/>
      <w:marLeft w:val="0"/>
      <w:marRight w:val="0"/>
      <w:marTop w:val="0"/>
      <w:marBottom w:val="0"/>
      <w:divBdr>
        <w:top w:val="none" w:sz="0" w:space="0" w:color="auto"/>
        <w:left w:val="none" w:sz="0" w:space="0" w:color="auto"/>
        <w:bottom w:val="none" w:sz="0" w:space="0" w:color="auto"/>
        <w:right w:val="none" w:sz="0" w:space="0" w:color="auto"/>
      </w:divBdr>
    </w:div>
    <w:div w:id="142047824">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233441">
      <w:bodyDiv w:val="1"/>
      <w:marLeft w:val="0"/>
      <w:marRight w:val="0"/>
      <w:marTop w:val="0"/>
      <w:marBottom w:val="0"/>
      <w:divBdr>
        <w:top w:val="none" w:sz="0" w:space="0" w:color="auto"/>
        <w:left w:val="none" w:sz="0" w:space="0" w:color="auto"/>
        <w:bottom w:val="none" w:sz="0" w:space="0" w:color="auto"/>
        <w:right w:val="none" w:sz="0" w:space="0" w:color="auto"/>
      </w:divBdr>
    </w:div>
    <w:div w:id="142233577">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05128">
      <w:bodyDiv w:val="1"/>
      <w:marLeft w:val="0"/>
      <w:marRight w:val="0"/>
      <w:marTop w:val="0"/>
      <w:marBottom w:val="0"/>
      <w:divBdr>
        <w:top w:val="none" w:sz="0" w:space="0" w:color="auto"/>
        <w:left w:val="none" w:sz="0" w:space="0" w:color="auto"/>
        <w:bottom w:val="none" w:sz="0" w:space="0" w:color="auto"/>
        <w:right w:val="none" w:sz="0" w:space="0" w:color="auto"/>
      </w:divBdr>
    </w:div>
    <w:div w:id="142507604">
      <w:bodyDiv w:val="1"/>
      <w:marLeft w:val="0"/>
      <w:marRight w:val="0"/>
      <w:marTop w:val="0"/>
      <w:marBottom w:val="0"/>
      <w:divBdr>
        <w:top w:val="none" w:sz="0" w:space="0" w:color="auto"/>
        <w:left w:val="none" w:sz="0" w:space="0" w:color="auto"/>
        <w:bottom w:val="none" w:sz="0" w:space="0" w:color="auto"/>
        <w:right w:val="none" w:sz="0" w:space="0" w:color="auto"/>
      </w:divBdr>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703633">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2966619">
      <w:bodyDiv w:val="1"/>
      <w:marLeft w:val="0"/>
      <w:marRight w:val="0"/>
      <w:marTop w:val="0"/>
      <w:marBottom w:val="0"/>
      <w:divBdr>
        <w:top w:val="none" w:sz="0" w:space="0" w:color="auto"/>
        <w:left w:val="none" w:sz="0" w:space="0" w:color="auto"/>
        <w:bottom w:val="none" w:sz="0" w:space="0" w:color="auto"/>
        <w:right w:val="none" w:sz="0" w:space="0" w:color="auto"/>
      </w:divBdr>
    </w:div>
    <w:div w:id="143130632">
      <w:bodyDiv w:val="1"/>
      <w:marLeft w:val="0"/>
      <w:marRight w:val="0"/>
      <w:marTop w:val="0"/>
      <w:marBottom w:val="0"/>
      <w:divBdr>
        <w:top w:val="none" w:sz="0" w:space="0" w:color="auto"/>
        <w:left w:val="none" w:sz="0" w:space="0" w:color="auto"/>
        <w:bottom w:val="none" w:sz="0" w:space="0" w:color="auto"/>
        <w:right w:val="none" w:sz="0" w:space="0" w:color="auto"/>
      </w:divBdr>
    </w:div>
    <w:div w:id="14313376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620306">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051815">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274956">
      <w:bodyDiv w:val="1"/>
      <w:marLeft w:val="0"/>
      <w:marRight w:val="0"/>
      <w:marTop w:val="0"/>
      <w:marBottom w:val="0"/>
      <w:divBdr>
        <w:top w:val="none" w:sz="0" w:space="0" w:color="auto"/>
        <w:left w:val="none" w:sz="0" w:space="0" w:color="auto"/>
        <w:bottom w:val="none" w:sz="0" w:space="0" w:color="auto"/>
        <w:right w:val="none" w:sz="0" w:space="0" w:color="auto"/>
      </w:divBdr>
    </w:div>
    <w:div w:id="144324051">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13004">
      <w:bodyDiv w:val="1"/>
      <w:marLeft w:val="0"/>
      <w:marRight w:val="0"/>
      <w:marTop w:val="0"/>
      <w:marBottom w:val="0"/>
      <w:divBdr>
        <w:top w:val="none" w:sz="0" w:space="0" w:color="auto"/>
        <w:left w:val="none" w:sz="0" w:space="0" w:color="auto"/>
        <w:bottom w:val="none" w:sz="0" w:space="0" w:color="auto"/>
        <w:right w:val="none" w:sz="0" w:space="0" w:color="auto"/>
      </w:divBdr>
      <w:divsChild>
        <w:div w:id="681205947">
          <w:marLeft w:val="0"/>
          <w:marRight w:val="0"/>
          <w:marTop w:val="0"/>
          <w:marBottom w:val="0"/>
          <w:divBdr>
            <w:top w:val="none" w:sz="0" w:space="0" w:color="auto"/>
            <w:left w:val="none" w:sz="0" w:space="0" w:color="auto"/>
            <w:bottom w:val="none" w:sz="0" w:space="0" w:color="auto"/>
            <w:right w:val="none" w:sz="0" w:space="0" w:color="auto"/>
          </w:divBdr>
        </w:div>
      </w:divsChild>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710679">
      <w:bodyDiv w:val="1"/>
      <w:marLeft w:val="0"/>
      <w:marRight w:val="0"/>
      <w:marTop w:val="0"/>
      <w:marBottom w:val="0"/>
      <w:divBdr>
        <w:top w:val="none" w:sz="0" w:space="0" w:color="auto"/>
        <w:left w:val="none" w:sz="0" w:space="0" w:color="auto"/>
        <w:bottom w:val="none" w:sz="0" w:space="0" w:color="auto"/>
        <w:right w:val="none" w:sz="0" w:space="0" w:color="auto"/>
      </w:divBdr>
    </w:div>
    <w:div w:id="144903960">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76791">
      <w:bodyDiv w:val="1"/>
      <w:marLeft w:val="0"/>
      <w:marRight w:val="0"/>
      <w:marTop w:val="0"/>
      <w:marBottom w:val="0"/>
      <w:divBdr>
        <w:top w:val="none" w:sz="0" w:space="0" w:color="auto"/>
        <w:left w:val="none" w:sz="0" w:space="0" w:color="auto"/>
        <w:bottom w:val="none" w:sz="0" w:space="0" w:color="auto"/>
        <w:right w:val="none" w:sz="0" w:space="0" w:color="auto"/>
      </w:divBdr>
    </w:div>
    <w:div w:id="144976802">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440689">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780186">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899795">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0093">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291911">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27470">
      <w:bodyDiv w:val="1"/>
      <w:marLeft w:val="0"/>
      <w:marRight w:val="0"/>
      <w:marTop w:val="0"/>
      <w:marBottom w:val="0"/>
      <w:divBdr>
        <w:top w:val="none" w:sz="0" w:space="0" w:color="auto"/>
        <w:left w:val="none" w:sz="0" w:space="0" w:color="auto"/>
        <w:bottom w:val="none" w:sz="0" w:space="0" w:color="auto"/>
        <w:right w:val="none" w:sz="0" w:space="0" w:color="auto"/>
      </w:divBdr>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24006">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793359">
      <w:bodyDiv w:val="1"/>
      <w:marLeft w:val="0"/>
      <w:marRight w:val="0"/>
      <w:marTop w:val="0"/>
      <w:marBottom w:val="0"/>
      <w:divBdr>
        <w:top w:val="none" w:sz="0" w:space="0" w:color="auto"/>
        <w:left w:val="none" w:sz="0" w:space="0" w:color="auto"/>
        <w:bottom w:val="none" w:sz="0" w:space="0" w:color="auto"/>
        <w:right w:val="none" w:sz="0" w:space="0" w:color="auto"/>
      </w:divBdr>
    </w:div>
    <w:div w:id="147864652">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064893">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01668">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792485">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562461">
      <w:bodyDiv w:val="1"/>
      <w:marLeft w:val="0"/>
      <w:marRight w:val="0"/>
      <w:marTop w:val="0"/>
      <w:marBottom w:val="0"/>
      <w:divBdr>
        <w:top w:val="none" w:sz="0" w:space="0" w:color="auto"/>
        <w:left w:val="none" w:sz="0" w:space="0" w:color="auto"/>
        <w:bottom w:val="none" w:sz="0" w:space="0" w:color="auto"/>
        <w:right w:val="none" w:sz="0" w:space="0" w:color="auto"/>
      </w:divBdr>
    </w:div>
    <w:div w:id="149636796">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642187">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223240">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04247">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28426">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1020987">
      <w:bodyDiv w:val="1"/>
      <w:marLeft w:val="0"/>
      <w:marRight w:val="0"/>
      <w:marTop w:val="0"/>
      <w:marBottom w:val="0"/>
      <w:divBdr>
        <w:top w:val="none" w:sz="0" w:space="0" w:color="auto"/>
        <w:left w:val="none" w:sz="0" w:space="0" w:color="auto"/>
        <w:bottom w:val="none" w:sz="0" w:space="0" w:color="auto"/>
        <w:right w:val="none" w:sz="0" w:space="0" w:color="auto"/>
      </w:divBdr>
    </w:div>
    <w:div w:id="151142725">
      <w:bodyDiv w:val="1"/>
      <w:marLeft w:val="0"/>
      <w:marRight w:val="0"/>
      <w:marTop w:val="0"/>
      <w:marBottom w:val="0"/>
      <w:divBdr>
        <w:top w:val="none" w:sz="0" w:space="0" w:color="auto"/>
        <w:left w:val="none" w:sz="0" w:space="0" w:color="auto"/>
        <w:bottom w:val="none" w:sz="0" w:space="0" w:color="auto"/>
        <w:right w:val="none" w:sz="0" w:space="0" w:color="auto"/>
      </w:divBdr>
    </w:div>
    <w:div w:id="151144477">
      <w:bodyDiv w:val="1"/>
      <w:marLeft w:val="0"/>
      <w:marRight w:val="0"/>
      <w:marTop w:val="0"/>
      <w:marBottom w:val="0"/>
      <w:divBdr>
        <w:top w:val="none" w:sz="0" w:space="0" w:color="auto"/>
        <w:left w:val="none" w:sz="0" w:space="0" w:color="auto"/>
        <w:bottom w:val="none" w:sz="0" w:space="0" w:color="auto"/>
        <w:right w:val="none" w:sz="0" w:space="0" w:color="auto"/>
      </w:divBdr>
    </w:div>
    <w:div w:id="151217132">
      <w:bodyDiv w:val="1"/>
      <w:marLeft w:val="0"/>
      <w:marRight w:val="0"/>
      <w:marTop w:val="0"/>
      <w:marBottom w:val="0"/>
      <w:divBdr>
        <w:top w:val="none" w:sz="0" w:space="0" w:color="auto"/>
        <w:left w:val="none" w:sz="0" w:space="0" w:color="auto"/>
        <w:bottom w:val="none" w:sz="0" w:space="0" w:color="auto"/>
        <w:right w:val="none" w:sz="0" w:space="0" w:color="auto"/>
      </w:divBdr>
    </w:div>
    <w:div w:id="151722850">
      <w:bodyDiv w:val="1"/>
      <w:marLeft w:val="0"/>
      <w:marRight w:val="0"/>
      <w:marTop w:val="0"/>
      <w:marBottom w:val="0"/>
      <w:divBdr>
        <w:top w:val="none" w:sz="0" w:space="0" w:color="auto"/>
        <w:left w:val="none" w:sz="0" w:space="0" w:color="auto"/>
        <w:bottom w:val="none" w:sz="0" w:space="0" w:color="auto"/>
        <w:right w:val="none" w:sz="0" w:space="0" w:color="auto"/>
      </w:divBdr>
    </w:div>
    <w:div w:id="151988806">
      <w:bodyDiv w:val="1"/>
      <w:marLeft w:val="0"/>
      <w:marRight w:val="0"/>
      <w:marTop w:val="0"/>
      <w:marBottom w:val="0"/>
      <w:divBdr>
        <w:top w:val="none" w:sz="0" w:space="0" w:color="auto"/>
        <w:left w:val="none" w:sz="0" w:space="0" w:color="auto"/>
        <w:bottom w:val="none" w:sz="0" w:space="0" w:color="auto"/>
        <w:right w:val="none" w:sz="0" w:space="0" w:color="auto"/>
      </w:divBdr>
    </w:div>
    <w:div w:id="151989224">
      <w:bodyDiv w:val="1"/>
      <w:marLeft w:val="0"/>
      <w:marRight w:val="0"/>
      <w:marTop w:val="0"/>
      <w:marBottom w:val="0"/>
      <w:divBdr>
        <w:top w:val="none" w:sz="0" w:space="0" w:color="auto"/>
        <w:left w:val="none" w:sz="0" w:space="0" w:color="auto"/>
        <w:bottom w:val="none" w:sz="0" w:space="0" w:color="auto"/>
        <w:right w:val="none" w:sz="0" w:space="0" w:color="auto"/>
      </w:divBdr>
    </w:div>
    <w:div w:id="152064396">
      <w:bodyDiv w:val="1"/>
      <w:marLeft w:val="0"/>
      <w:marRight w:val="0"/>
      <w:marTop w:val="0"/>
      <w:marBottom w:val="0"/>
      <w:divBdr>
        <w:top w:val="none" w:sz="0" w:space="0" w:color="auto"/>
        <w:left w:val="none" w:sz="0" w:space="0" w:color="auto"/>
        <w:bottom w:val="none" w:sz="0" w:space="0" w:color="auto"/>
        <w:right w:val="none" w:sz="0" w:space="0" w:color="auto"/>
      </w:divBdr>
    </w:div>
    <w:div w:id="152114511">
      <w:bodyDiv w:val="1"/>
      <w:marLeft w:val="0"/>
      <w:marRight w:val="0"/>
      <w:marTop w:val="0"/>
      <w:marBottom w:val="0"/>
      <w:divBdr>
        <w:top w:val="none" w:sz="0" w:space="0" w:color="auto"/>
        <w:left w:val="none" w:sz="0" w:space="0" w:color="auto"/>
        <w:bottom w:val="none" w:sz="0" w:space="0" w:color="auto"/>
        <w:right w:val="none" w:sz="0" w:space="0" w:color="auto"/>
      </w:divBdr>
    </w:div>
    <w:div w:id="152181452">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332199">
      <w:bodyDiv w:val="1"/>
      <w:marLeft w:val="0"/>
      <w:marRight w:val="0"/>
      <w:marTop w:val="0"/>
      <w:marBottom w:val="0"/>
      <w:divBdr>
        <w:top w:val="none" w:sz="0" w:space="0" w:color="auto"/>
        <w:left w:val="none" w:sz="0" w:space="0" w:color="auto"/>
        <w:bottom w:val="none" w:sz="0" w:space="0" w:color="auto"/>
        <w:right w:val="none" w:sz="0" w:space="0" w:color="auto"/>
      </w:divBdr>
    </w:div>
    <w:div w:id="152376189">
      <w:bodyDiv w:val="1"/>
      <w:marLeft w:val="0"/>
      <w:marRight w:val="0"/>
      <w:marTop w:val="0"/>
      <w:marBottom w:val="0"/>
      <w:divBdr>
        <w:top w:val="none" w:sz="0" w:space="0" w:color="auto"/>
        <w:left w:val="none" w:sz="0" w:space="0" w:color="auto"/>
        <w:bottom w:val="none" w:sz="0" w:space="0" w:color="auto"/>
        <w:right w:val="none" w:sz="0" w:space="0" w:color="auto"/>
      </w:divBdr>
    </w:div>
    <w:div w:id="152380161">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668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299229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693216">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3883349">
      <w:bodyDiv w:val="1"/>
      <w:marLeft w:val="0"/>
      <w:marRight w:val="0"/>
      <w:marTop w:val="0"/>
      <w:marBottom w:val="0"/>
      <w:divBdr>
        <w:top w:val="none" w:sz="0" w:space="0" w:color="auto"/>
        <w:left w:val="none" w:sz="0" w:space="0" w:color="auto"/>
        <w:bottom w:val="none" w:sz="0" w:space="0" w:color="auto"/>
        <w:right w:val="none" w:sz="0" w:space="0" w:color="auto"/>
      </w:divBdr>
    </w:div>
    <w:div w:id="153910011">
      <w:bodyDiv w:val="1"/>
      <w:marLeft w:val="0"/>
      <w:marRight w:val="0"/>
      <w:marTop w:val="0"/>
      <w:marBottom w:val="0"/>
      <w:divBdr>
        <w:top w:val="none" w:sz="0" w:space="0" w:color="auto"/>
        <w:left w:val="none" w:sz="0" w:space="0" w:color="auto"/>
        <w:bottom w:val="none" w:sz="0" w:space="0" w:color="auto"/>
        <w:right w:val="none" w:sz="0" w:space="0" w:color="auto"/>
      </w:divBdr>
    </w:div>
    <w:div w:id="153910266">
      <w:bodyDiv w:val="1"/>
      <w:marLeft w:val="0"/>
      <w:marRight w:val="0"/>
      <w:marTop w:val="0"/>
      <w:marBottom w:val="0"/>
      <w:divBdr>
        <w:top w:val="none" w:sz="0" w:space="0" w:color="auto"/>
        <w:left w:val="none" w:sz="0" w:space="0" w:color="auto"/>
        <w:bottom w:val="none" w:sz="0" w:space="0" w:color="auto"/>
        <w:right w:val="none" w:sz="0" w:space="0" w:color="auto"/>
      </w:divBdr>
    </w:div>
    <w:div w:id="154035705">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153013">
      <w:bodyDiv w:val="1"/>
      <w:marLeft w:val="0"/>
      <w:marRight w:val="0"/>
      <w:marTop w:val="0"/>
      <w:marBottom w:val="0"/>
      <w:divBdr>
        <w:top w:val="none" w:sz="0" w:space="0" w:color="auto"/>
        <w:left w:val="none" w:sz="0" w:space="0" w:color="auto"/>
        <w:bottom w:val="none" w:sz="0" w:space="0" w:color="auto"/>
        <w:right w:val="none" w:sz="0" w:space="0" w:color="auto"/>
      </w:divBdr>
    </w:div>
    <w:div w:id="154302358">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731912">
      <w:bodyDiv w:val="1"/>
      <w:marLeft w:val="0"/>
      <w:marRight w:val="0"/>
      <w:marTop w:val="0"/>
      <w:marBottom w:val="0"/>
      <w:divBdr>
        <w:top w:val="none" w:sz="0" w:space="0" w:color="auto"/>
        <w:left w:val="none" w:sz="0" w:space="0" w:color="auto"/>
        <w:bottom w:val="none" w:sz="0" w:space="0" w:color="auto"/>
        <w:right w:val="none" w:sz="0" w:space="0" w:color="auto"/>
      </w:divBdr>
    </w:div>
    <w:div w:id="154734563">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52376">
      <w:bodyDiv w:val="1"/>
      <w:marLeft w:val="0"/>
      <w:marRight w:val="0"/>
      <w:marTop w:val="0"/>
      <w:marBottom w:val="0"/>
      <w:divBdr>
        <w:top w:val="none" w:sz="0" w:space="0" w:color="auto"/>
        <w:left w:val="none" w:sz="0" w:space="0" w:color="auto"/>
        <w:bottom w:val="none" w:sz="0" w:space="0" w:color="auto"/>
        <w:right w:val="none" w:sz="0" w:space="0" w:color="auto"/>
      </w:divBdr>
    </w:div>
    <w:div w:id="155192396">
      <w:bodyDiv w:val="1"/>
      <w:marLeft w:val="0"/>
      <w:marRight w:val="0"/>
      <w:marTop w:val="0"/>
      <w:marBottom w:val="0"/>
      <w:divBdr>
        <w:top w:val="none" w:sz="0" w:space="0" w:color="auto"/>
        <w:left w:val="none" w:sz="0" w:space="0" w:color="auto"/>
        <w:bottom w:val="none" w:sz="0" w:space="0" w:color="auto"/>
        <w:right w:val="none" w:sz="0" w:space="0" w:color="auto"/>
      </w:divBdr>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221033">
      <w:bodyDiv w:val="1"/>
      <w:marLeft w:val="0"/>
      <w:marRight w:val="0"/>
      <w:marTop w:val="0"/>
      <w:marBottom w:val="0"/>
      <w:divBdr>
        <w:top w:val="none" w:sz="0" w:space="0" w:color="auto"/>
        <w:left w:val="none" w:sz="0" w:space="0" w:color="auto"/>
        <w:bottom w:val="none" w:sz="0" w:space="0" w:color="auto"/>
        <w:right w:val="none" w:sz="0" w:space="0" w:color="auto"/>
      </w:divBdr>
    </w:div>
    <w:div w:id="155344393">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459890">
      <w:bodyDiv w:val="1"/>
      <w:marLeft w:val="0"/>
      <w:marRight w:val="0"/>
      <w:marTop w:val="0"/>
      <w:marBottom w:val="0"/>
      <w:divBdr>
        <w:top w:val="none" w:sz="0" w:space="0" w:color="auto"/>
        <w:left w:val="none" w:sz="0" w:space="0" w:color="auto"/>
        <w:bottom w:val="none" w:sz="0" w:space="0" w:color="auto"/>
        <w:right w:val="none" w:sz="0" w:space="0" w:color="auto"/>
      </w:divBdr>
    </w:div>
    <w:div w:id="155462445">
      <w:bodyDiv w:val="1"/>
      <w:marLeft w:val="0"/>
      <w:marRight w:val="0"/>
      <w:marTop w:val="0"/>
      <w:marBottom w:val="0"/>
      <w:divBdr>
        <w:top w:val="none" w:sz="0" w:space="0" w:color="auto"/>
        <w:left w:val="none" w:sz="0" w:space="0" w:color="auto"/>
        <w:bottom w:val="none" w:sz="0" w:space="0" w:color="auto"/>
        <w:right w:val="none" w:sz="0" w:space="0" w:color="auto"/>
      </w:divBdr>
    </w:div>
    <w:div w:id="155463998">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09318">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727760">
      <w:bodyDiv w:val="1"/>
      <w:marLeft w:val="0"/>
      <w:marRight w:val="0"/>
      <w:marTop w:val="0"/>
      <w:marBottom w:val="0"/>
      <w:divBdr>
        <w:top w:val="none" w:sz="0" w:space="0" w:color="auto"/>
        <w:left w:val="none" w:sz="0" w:space="0" w:color="auto"/>
        <w:bottom w:val="none" w:sz="0" w:space="0" w:color="auto"/>
        <w:right w:val="none" w:sz="0" w:space="0" w:color="auto"/>
      </w:divBdr>
    </w:div>
    <w:div w:id="155802890">
      <w:bodyDiv w:val="1"/>
      <w:marLeft w:val="0"/>
      <w:marRight w:val="0"/>
      <w:marTop w:val="0"/>
      <w:marBottom w:val="0"/>
      <w:divBdr>
        <w:top w:val="none" w:sz="0" w:space="0" w:color="auto"/>
        <w:left w:val="none" w:sz="0" w:space="0" w:color="auto"/>
        <w:bottom w:val="none" w:sz="0" w:space="0" w:color="auto"/>
        <w:right w:val="none" w:sz="0" w:space="0" w:color="auto"/>
      </w:divBdr>
    </w:div>
    <w:div w:id="155846143">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5925979">
      <w:bodyDiv w:val="1"/>
      <w:marLeft w:val="0"/>
      <w:marRight w:val="0"/>
      <w:marTop w:val="0"/>
      <w:marBottom w:val="0"/>
      <w:divBdr>
        <w:top w:val="none" w:sz="0" w:space="0" w:color="auto"/>
        <w:left w:val="none" w:sz="0" w:space="0" w:color="auto"/>
        <w:bottom w:val="none" w:sz="0" w:space="0" w:color="auto"/>
        <w:right w:val="none" w:sz="0" w:space="0" w:color="auto"/>
      </w:divBdr>
    </w:div>
    <w:div w:id="155997910">
      <w:bodyDiv w:val="1"/>
      <w:marLeft w:val="0"/>
      <w:marRight w:val="0"/>
      <w:marTop w:val="0"/>
      <w:marBottom w:val="0"/>
      <w:divBdr>
        <w:top w:val="none" w:sz="0" w:space="0" w:color="auto"/>
        <w:left w:val="none" w:sz="0" w:space="0" w:color="auto"/>
        <w:bottom w:val="none" w:sz="0" w:space="0" w:color="auto"/>
        <w:right w:val="none" w:sz="0" w:space="0" w:color="auto"/>
      </w:divBdr>
    </w:div>
    <w:div w:id="156189366">
      <w:bodyDiv w:val="1"/>
      <w:marLeft w:val="0"/>
      <w:marRight w:val="0"/>
      <w:marTop w:val="0"/>
      <w:marBottom w:val="0"/>
      <w:divBdr>
        <w:top w:val="none" w:sz="0" w:space="0" w:color="auto"/>
        <w:left w:val="none" w:sz="0" w:space="0" w:color="auto"/>
        <w:bottom w:val="none" w:sz="0" w:space="0" w:color="auto"/>
        <w:right w:val="none" w:sz="0" w:space="0" w:color="auto"/>
      </w:divBdr>
    </w:div>
    <w:div w:id="156238081">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67748">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850976">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26236">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576153">
      <w:bodyDiv w:val="1"/>
      <w:marLeft w:val="0"/>
      <w:marRight w:val="0"/>
      <w:marTop w:val="0"/>
      <w:marBottom w:val="0"/>
      <w:divBdr>
        <w:top w:val="none" w:sz="0" w:space="0" w:color="auto"/>
        <w:left w:val="none" w:sz="0" w:space="0" w:color="auto"/>
        <w:bottom w:val="none" w:sz="0" w:space="0" w:color="auto"/>
        <w:right w:val="none" w:sz="0" w:space="0" w:color="auto"/>
      </w:divBdr>
    </w:div>
    <w:div w:id="157580579">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7694336">
      <w:bodyDiv w:val="1"/>
      <w:marLeft w:val="0"/>
      <w:marRight w:val="0"/>
      <w:marTop w:val="0"/>
      <w:marBottom w:val="0"/>
      <w:divBdr>
        <w:top w:val="none" w:sz="0" w:space="0" w:color="auto"/>
        <w:left w:val="none" w:sz="0" w:space="0" w:color="auto"/>
        <w:bottom w:val="none" w:sz="0" w:space="0" w:color="auto"/>
        <w:right w:val="none" w:sz="0" w:space="0" w:color="auto"/>
      </w:divBdr>
    </w:div>
    <w:div w:id="158156760">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275942">
      <w:bodyDiv w:val="1"/>
      <w:marLeft w:val="0"/>
      <w:marRight w:val="0"/>
      <w:marTop w:val="0"/>
      <w:marBottom w:val="0"/>
      <w:divBdr>
        <w:top w:val="none" w:sz="0" w:space="0" w:color="auto"/>
        <w:left w:val="none" w:sz="0" w:space="0" w:color="auto"/>
        <w:bottom w:val="none" w:sz="0" w:space="0" w:color="auto"/>
        <w:right w:val="none" w:sz="0" w:space="0" w:color="auto"/>
      </w:divBdr>
    </w:div>
    <w:div w:id="158346830">
      <w:bodyDiv w:val="1"/>
      <w:marLeft w:val="0"/>
      <w:marRight w:val="0"/>
      <w:marTop w:val="0"/>
      <w:marBottom w:val="0"/>
      <w:divBdr>
        <w:top w:val="none" w:sz="0" w:space="0" w:color="auto"/>
        <w:left w:val="none" w:sz="0" w:space="0" w:color="auto"/>
        <w:bottom w:val="none" w:sz="0" w:space="0" w:color="auto"/>
        <w:right w:val="none" w:sz="0" w:space="0" w:color="auto"/>
      </w:divBdr>
    </w:div>
    <w:div w:id="15842271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8616122">
      <w:bodyDiv w:val="1"/>
      <w:marLeft w:val="0"/>
      <w:marRight w:val="0"/>
      <w:marTop w:val="0"/>
      <w:marBottom w:val="0"/>
      <w:divBdr>
        <w:top w:val="none" w:sz="0" w:space="0" w:color="auto"/>
        <w:left w:val="none" w:sz="0" w:space="0" w:color="auto"/>
        <w:bottom w:val="none" w:sz="0" w:space="0" w:color="auto"/>
        <w:right w:val="none" w:sz="0" w:space="0" w:color="auto"/>
      </w:divBdr>
    </w:div>
    <w:div w:id="158693822">
      <w:bodyDiv w:val="1"/>
      <w:marLeft w:val="0"/>
      <w:marRight w:val="0"/>
      <w:marTop w:val="0"/>
      <w:marBottom w:val="0"/>
      <w:divBdr>
        <w:top w:val="none" w:sz="0" w:space="0" w:color="auto"/>
        <w:left w:val="none" w:sz="0" w:space="0" w:color="auto"/>
        <w:bottom w:val="none" w:sz="0" w:space="0" w:color="auto"/>
        <w:right w:val="none" w:sz="0" w:space="0" w:color="auto"/>
      </w:divBdr>
    </w:div>
    <w:div w:id="159006008">
      <w:bodyDiv w:val="1"/>
      <w:marLeft w:val="0"/>
      <w:marRight w:val="0"/>
      <w:marTop w:val="0"/>
      <w:marBottom w:val="0"/>
      <w:divBdr>
        <w:top w:val="none" w:sz="0" w:space="0" w:color="auto"/>
        <w:left w:val="none" w:sz="0" w:space="0" w:color="auto"/>
        <w:bottom w:val="none" w:sz="0" w:space="0" w:color="auto"/>
        <w:right w:val="none" w:sz="0" w:space="0" w:color="auto"/>
      </w:divBdr>
    </w:div>
    <w:div w:id="159008014">
      <w:bodyDiv w:val="1"/>
      <w:marLeft w:val="0"/>
      <w:marRight w:val="0"/>
      <w:marTop w:val="0"/>
      <w:marBottom w:val="0"/>
      <w:divBdr>
        <w:top w:val="none" w:sz="0" w:space="0" w:color="auto"/>
        <w:left w:val="none" w:sz="0" w:space="0" w:color="auto"/>
        <w:bottom w:val="none" w:sz="0" w:space="0" w:color="auto"/>
        <w:right w:val="none" w:sz="0" w:space="0" w:color="auto"/>
      </w:divBdr>
    </w:div>
    <w:div w:id="159079558">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43965">
      <w:bodyDiv w:val="1"/>
      <w:marLeft w:val="0"/>
      <w:marRight w:val="0"/>
      <w:marTop w:val="0"/>
      <w:marBottom w:val="0"/>
      <w:divBdr>
        <w:top w:val="none" w:sz="0" w:space="0" w:color="auto"/>
        <w:left w:val="none" w:sz="0" w:space="0" w:color="auto"/>
        <w:bottom w:val="none" w:sz="0" w:space="0" w:color="auto"/>
        <w:right w:val="none" w:sz="0" w:space="0" w:color="auto"/>
      </w:divBdr>
    </w:div>
    <w:div w:id="159547020">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585820">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59857743">
      <w:bodyDiv w:val="1"/>
      <w:marLeft w:val="0"/>
      <w:marRight w:val="0"/>
      <w:marTop w:val="0"/>
      <w:marBottom w:val="0"/>
      <w:divBdr>
        <w:top w:val="none" w:sz="0" w:space="0" w:color="auto"/>
        <w:left w:val="none" w:sz="0" w:space="0" w:color="auto"/>
        <w:bottom w:val="none" w:sz="0" w:space="0" w:color="auto"/>
        <w:right w:val="none" w:sz="0" w:space="0" w:color="auto"/>
      </w:divBdr>
    </w:div>
    <w:div w:id="159974024">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199432">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241171">
      <w:bodyDiv w:val="1"/>
      <w:marLeft w:val="0"/>
      <w:marRight w:val="0"/>
      <w:marTop w:val="0"/>
      <w:marBottom w:val="0"/>
      <w:divBdr>
        <w:top w:val="none" w:sz="0" w:space="0" w:color="auto"/>
        <w:left w:val="none" w:sz="0" w:space="0" w:color="auto"/>
        <w:bottom w:val="none" w:sz="0" w:space="0" w:color="auto"/>
        <w:right w:val="none" w:sz="0" w:space="0" w:color="auto"/>
      </w:divBdr>
    </w:div>
    <w:div w:id="160312002">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390936">
      <w:bodyDiv w:val="1"/>
      <w:marLeft w:val="0"/>
      <w:marRight w:val="0"/>
      <w:marTop w:val="0"/>
      <w:marBottom w:val="0"/>
      <w:divBdr>
        <w:top w:val="none" w:sz="0" w:space="0" w:color="auto"/>
        <w:left w:val="none" w:sz="0" w:space="0" w:color="auto"/>
        <w:bottom w:val="none" w:sz="0" w:space="0" w:color="auto"/>
        <w:right w:val="none" w:sz="0" w:space="0" w:color="auto"/>
      </w:divBdr>
    </w:div>
    <w:div w:id="160590129">
      <w:bodyDiv w:val="1"/>
      <w:marLeft w:val="0"/>
      <w:marRight w:val="0"/>
      <w:marTop w:val="0"/>
      <w:marBottom w:val="0"/>
      <w:divBdr>
        <w:top w:val="none" w:sz="0" w:space="0" w:color="auto"/>
        <w:left w:val="none" w:sz="0" w:space="0" w:color="auto"/>
        <w:bottom w:val="none" w:sz="0" w:space="0" w:color="auto"/>
        <w:right w:val="none" w:sz="0" w:space="0" w:color="auto"/>
      </w:divBdr>
    </w:div>
    <w:div w:id="160658395">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01451">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78304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53111">
      <w:bodyDiv w:val="1"/>
      <w:marLeft w:val="0"/>
      <w:marRight w:val="0"/>
      <w:marTop w:val="0"/>
      <w:marBottom w:val="0"/>
      <w:divBdr>
        <w:top w:val="none" w:sz="0" w:space="0" w:color="auto"/>
        <w:left w:val="none" w:sz="0" w:space="0" w:color="auto"/>
        <w:bottom w:val="none" w:sz="0" w:space="0" w:color="auto"/>
        <w:right w:val="none" w:sz="0" w:space="0" w:color="auto"/>
      </w:divBdr>
    </w:div>
    <w:div w:id="16085477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249">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311746">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629361">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821594">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085466">
      <w:bodyDiv w:val="1"/>
      <w:marLeft w:val="0"/>
      <w:marRight w:val="0"/>
      <w:marTop w:val="0"/>
      <w:marBottom w:val="0"/>
      <w:divBdr>
        <w:top w:val="none" w:sz="0" w:space="0" w:color="auto"/>
        <w:left w:val="none" w:sz="0" w:space="0" w:color="auto"/>
        <w:bottom w:val="none" w:sz="0" w:space="0" w:color="auto"/>
        <w:right w:val="none" w:sz="0" w:space="0" w:color="auto"/>
      </w:divBdr>
    </w:div>
    <w:div w:id="162165655">
      <w:bodyDiv w:val="1"/>
      <w:marLeft w:val="0"/>
      <w:marRight w:val="0"/>
      <w:marTop w:val="0"/>
      <w:marBottom w:val="0"/>
      <w:divBdr>
        <w:top w:val="none" w:sz="0" w:space="0" w:color="auto"/>
        <w:left w:val="none" w:sz="0" w:space="0" w:color="auto"/>
        <w:bottom w:val="none" w:sz="0" w:space="0" w:color="auto"/>
        <w:right w:val="none" w:sz="0" w:space="0" w:color="auto"/>
      </w:divBdr>
    </w:div>
    <w:div w:id="162209152">
      <w:bodyDiv w:val="1"/>
      <w:marLeft w:val="0"/>
      <w:marRight w:val="0"/>
      <w:marTop w:val="0"/>
      <w:marBottom w:val="0"/>
      <w:divBdr>
        <w:top w:val="none" w:sz="0" w:space="0" w:color="auto"/>
        <w:left w:val="none" w:sz="0" w:space="0" w:color="auto"/>
        <w:bottom w:val="none" w:sz="0" w:space="0" w:color="auto"/>
        <w:right w:val="none" w:sz="0" w:space="0" w:color="auto"/>
      </w:divBdr>
    </w:div>
    <w:div w:id="162401460">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745673">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252673">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589005">
      <w:bodyDiv w:val="1"/>
      <w:marLeft w:val="0"/>
      <w:marRight w:val="0"/>
      <w:marTop w:val="0"/>
      <w:marBottom w:val="0"/>
      <w:divBdr>
        <w:top w:val="none" w:sz="0" w:space="0" w:color="auto"/>
        <w:left w:val="none" w:sz="0" w:space="0" w:color="auto"/>
        <w:bottom w:val="none" w:sz="0" w:space="0" w:color="auto"/>
        <w:right w:val="none" w:sz="0" w:space="0" w:color="auto"/>
      </w:divBdr>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163665505">
      <w:bodyDiv w:val="1"/>
      <w:marLeft w:val="0"/>
      <w:marRight w:val="0"/>
      <w:marTop w:val="0"/>
      <w:marBottom w:val="0"/>
      <w:divBdr>
        <w:top w:val="none" w:sz="0" w:space="0" w:color="auto"/>
        <w:left w:val="none" w:sz="0" w:space="0" w:color="auto"/>
        <w:bottom w:val="none" w:sz="0" w:space="0" w:color="auto"/>
        <w:right w:val="none" w:sz="0" w:space="0" w:color="auto"/>
      </w:divBdr>
    </w:div>
    <w:div w:id="163666595">
      <w:bodyDiv w:val="1"/>
      <w:marLeft w:val="0"/>
      <w:marRight w:val="0"/>
      <w:marTop w:val="0"/>
      <w:marBottom w:val="0"/>
      <w:divBdr>
        <w:top w:val="none" w:sz="0" w:space="0" w:color="auto"/>
        <w:left w:val="none" w:sz="0" w:space="0" w:color="auto"/>
        <w:bottom w:val="none" w:sz="0" w:space="0" w:color="auto"/>
        <w:right w:val="none" w:sz="0" w:space="0" w:color="auto"/>
      </w:divBdr>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173867">
      <w:bodyDiv w:val="1"/>
      <w:marLeft w:val="0"/>
      <w:marRight w:val="0"/>
      <w:marTop w:val="0"/>
      <w:marBottom w:val="0"/>
      <w:divBdr>
        <w:top w:val="none" w:sz="0" w:space="0" w:color="auto"/>
        <w:left w:val="none" w:sz="0" w:space="0" w:color="auto"/>
        <w:bottom w:val="none" w:sz="0" w:space="0" w:color="auto"/>
        <w:right w:val="none" w:sz="0" w:space="0" w:color="auto"/>
      </w:divBdr>
    </w:div>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16425136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369668">
      <w:bodyDiv w:val="1"/>
      <w:marLeft w:val="0"/>
      <w:marRight w:val="0"/>
      <w:marTop w:val="0"/>
      <w:marBottom w:val="0"/>
      <w:divBdr>
        <w:top w:val="none" w:sz="0" w:space="0" w:color="auto"/>
        <w:left w:val="none" w:sz="0" w:space="0" w:color="auto"/>
        <w:bottom w:val="none" w:sz="0" w:space="0" w:color="auto"/>
        <w:right w:val="none" w:sz="0" w:space="0" w:color="auto"/>
      </w:divBdr>
    </w:div>
    <w:div w:id="164445750">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4589819">
      <w:bodyDiv w:val="1"/>
      <w:marLeft w:val="0"/>
      <w:marRight w:val="0"/>
      <w:marTop w:val="0"/>
      <w:marBottom w:val="0"/>
      <w:divBdr>
        <w:top w:val="none" w:sz="0" w:space="0" w:color="auto"/>
        <w:left w:val="none" w:sz="0" w:space="0" w:color="auto"/>
        <w:bottom w:val="none" w:sz="0" w:space="0" w:color="auto"/>
        <w:right w:val="none" w:sz="0" w:space="0" w:color="auto"/>
      </w:divBdr>
    </w:div>
    <w:div w:id="164899541">
      <w:bodyDiv w:val="1"/>
      <w:marLeft w:val="0"/>
      <w:marRight w:val="0"/>
      <w:marTop w:val="0"/>
      <w:marBottom w:val="0"/>
      <w:divBdr>
        <w:top w:val="none" w:sz="0" w:space="0" w:color="auto"/>
        <w:left w:val="none" w:sz="0" w:space="0" w:color="auto"/>
        <w:bottom w:val="none" w:sz="0" w:space="0" w:color="auto"/>
        <w:right w:val="none" w:sz="0" w:space="0" w:color="auto"/>
      </w:divBdr>
    </w:div>
    <w:div w:id="165020437">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176603">
      <w:bodyDiv w:val="1"/>
      <w:marLeft w:val="0"/>
      <w:marRight w:val="0"/>
      <w:marTop w:val="0"/>
      <w:marBottom w:val="0"/>
      <w:divBdr>
        <w:top w:val="none" w:sz="0" w:space="0" w:color="auto"/>
        <w:left w:val="none" w:sz="0" w:space="0" w:color="auto"/>
        <w:bottom w:val="none" w:sz="0" w:space="0" w:color="auto"/>
        <w:right w:val="none" w:sz="0" w:space="0" w:color="auto"/>
      </w:divBdr>
    </w:div>
    <w:div w:id="165219397">
      <w:bodyDiv w:val="1"/>
      <w:marLeft w:val="0"/>
      <w:marRight w:val="0"/>
      <w:marTop w:val="0"/>
      <w:marBottom w:val="0"/>
      <w:divBdr>
        <w:top w:val="none" w:sz="0" w:space="0" w:color="auto"/>
        <w:left w:val="none" w:sz="0" w:space="0" w:color="auto"/>
        <w:bottom w:val="none" w:sz="0" w:space="0" w:color="auto"/>
        <w:right w:val="none" w:sz="0" w:space="0" w:color="auto"/>
      </w:divBdr>
    </w:div>
    <w:div w:id="165247850">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363091">
      <w:bodyDiv w:val="1"/>
      <w:marLeft w:val="0"/>
      <w:marRight w:val="0"/>
      <w:marTop w:val="0"/>
      <w:marBottom w:val="0"/>
      <w:divBdr>
        <w:top w:val="none" w:sz="0" w:space="0" w:color="auto"/>
        <w:left w:val="none" w:sz="0" w:space="0" w:color="auto"/>
        <w:bottom w:val="none" w:sz="0" w:space="0" w:color="auto"/>
        <w:right w:val="none" w:sz="0" w:space="0" w:color="auto"/>
      </w:divBdr>
    </w:div>
    <w:div w:id="165437096">
      <w:bodyDiv w:val="1"/>
      <w:marLeft w:val="0"/>
      <w:marRight w:val="0"/>
      <w:marTop w:val="0"/>
      <w:marBottom w:val="0"/>
      <w:divBdr>
        <w:top w:val="none" w:sz="0" w:space="0" w:color="auto"/>
        <w:left w:val="none" w:sz="0" w:space="0" w:color="auto"/>
        <w:bottom w:val="none" w:sz="0" w:space="0" w:color="auto"/>
        <w:right w:val="none" w:sz="0" w:space="0" w:color="auto"/>
      </w:divBdr>
    </w:div>
    <w:div w:id="165480147">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5557832">
      <w:bodyDiv w:val="1"/>
      <w:marLeft w:val="0"/>
      <w:marRight w:val="0"/>
      <w:marTop w:val="0"/>
      <w:marBottom w:val="0"/>
      <w:divBdr>
        <w:top w:val="none" w:sz="0" w:space="0" w:color="auto"/>
        <w:left w:val="none" w:sz="0" w:space="0" w:color="auto"/>
        <w:bottom w:val="none" w:sz="0" w:space="0" w:color="auto"/>
        <w:right w:val="none" w:sz="0" w:space="0" w:color="auto"/>
      </w:divBdr>
    </w:div>
    <w:div w:id="165558275">
      <w:bodyDiv w:val="1"/>
      <w:marLeft w:val="0"/>
      <w:marRight w:val="0"/>
      <w:marTop w:val="0"/>
      <w:marBottom w:val="0"/>
      <w:divBdr>
        <w:top w:val="none" w:sz="0" w:space="0" w:color="auto"/>
        <w:left w:val="none" w:sz="0" w:space="0" w:color="auto"/>
        <w:bottom w:val="none" w:sz="0" w:space="0" w:color="auto"/>
        <w:right w:val="none" w:sz="0" w:space="0" w:color="auto"/>
      </w:divBdr>
    </w:div>
    <w:div w:id="165636596">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00963">
      <w:bodyDiv w:val="1"/>
      <w:marLeft w:val="0"/>
      <w:marRight w:val="0"/>
      <w:marTop w:val="0"/>
      <w:marBottom w:val="0"/>
      <w:divBdr>
        <w:top w:val="none" w:sz="0" w:space="0" w:color="auto"/>
        <w:left w:val="none" w:sz="0" w:space="0" w:color="auto"/>
        <w:bottom w:val="none" w:sz="0" w:space="0" w:color="auto"/>
        <w:right w:val="none" w:sz="0" w:space="0" w:color="auto"/>
      </w:divBdr>
    </w:div>
    <w:div w:id="16613740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478346">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559361">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678688">
      <w:bodyDiv w:val="1"/>
      <w:marLeft w:val="0"/>
      <w:marRight w:val="0"/>
      <w:marTop w:val="0"/>
      <w:marBottom w:val="0"/>
      <w:divBdr>
        <w:top w:val="none" w:sz="0" w:space="0" w:color="auto"/>
        <w:left w:val="none" w:sz="0" w:space="0" w:color="auto"/>
        <w:bottom w:val="none" w:sz="0" w:space="0" w:color="auto"/>
        <w:right w:val="none" w:sz="0" w:space="0" w:color="auto"/>
      </w:divBdr>
    </w:div>
    <w:div w:id="166866225">
      <w:bodyDiv w:val="1"/>
      <w:marLeft w:val="0"/>
      <w:marRight w:val="0"/>
      <w:marTop w:val="0"/>
      <w:marBottom w:val="0"/>
      <w:divBdr>
        <w:top w:val="none" w:sz="0" w:space="0" w:color="auto"/>
        <w:left w:val="none" w:sz="0" w:space="0" w:color="auto"/>
        <w:bottom w:val="none" w:sz="0" w:space="0" w:color="auto"/>
        <w:right w:val="none" w:sz="0" w:space="0" w:color="auto"/>
      </w:divBdr>
    </w:div>
    <w:div w:id="166868854">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790060">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7984014">
      <w:bodyDiv w:val="1"/>
      <w:marLeft w:val="0"/>
      <w:marRight w:val="0"/>
      <w:marTop w:val="0"/>
      <w:marBottom w:val="0"/>
      <w:divBdr>
        <w:top w:val="none" w:sz="0" w:space="0" w:color="auto"/>
        <w:left w:val="none" w:sz="0" w:space="0" w:color="auto"/>
        <w:bottom w:val="none" w:sz="0" w:space="0" w:color="auto"/>
        <w:right w:val="none" w:sz="0" w:space="0" w:color="auto"/>
      </w:divBdr>
    </w:div>
    <w:div w:id="168067004">
      <w:bodyDiv w:val="1"/>
      <w:marLeft w:val="0"/>
      <w:marRight w:val="0"/>
      <w:marTop w:val="0"/>
      <w:marBottom w:val="0"/>
      <w:divBdr>
        <w:top w:val="none" w:sz="0" w:space="0" w:color="auto"/>
        <w:left w:val="none" w:sz="0" w:space="0" w:color="auto"/>
        <w:bottom w:val="none" w:sz="0" w:space="0" w:color="auto"/>
        <w:right w:val="none" w:sz="0" w:space="0" w:color="auto"/>
      </w:divBdr>
    </w:div>
    <w:div w:id="168179750">
      <w:bodyDiv w:val="1"/>
      <w:marLeft w:val="0"/>
      <w:marRight w:val="0"/>
      <w:marTop w:val="0"/>
      <w:marBottom w:val="0"/>
      <w:divBdr>
        <w:top w:val="none" w:sz="0" w:space="0" w:color="auto"/>
        <w:left w:val="none" w:sz="0" w:space="0" w:color="auto"/>
        <w:bottom w:val="none" w:sz="0" w:space="0" w:color="auto"/>
        <w:right w:val="none" w:sz="0" w:space="0" w:color="auto"/>
      </w:divBdr>
    </w:div>
    <w:div w:id="168494434">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645872">
      <w:bodyDiv w:val="1"/>
      <w:marLeft w:val="0"/>
      <w:marRight w:val="0"/>
      <w:marTop w:val="0"/>
      <w:marBottom w:val="0"/>
      <w:divBdr>
        <w:top w:val="none" w:sz="0" w:space="0" w:color="auto"/>
        <w:left w:val="none" w:sz="0" w:space="0" w:color="auto"/>
        <w:bottom w:val="none" w:sz="0" w:space="0" w:color="auto"/>
        <w:right w:val="none" w:sz="0" w:space="0" w:color="auto"/>
      </w:divBdr>
    </w:div>
    <w:div w:id="168718881">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24584">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5267">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754744">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141438">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292775">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59744">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528902">
      <w:bodyDiv w:val="1"/>
      <w:marLeft w:val="0"/>
      <w:marRight w:val="0"/>
      <w:marTop w:val="0"/>
      <w:marBottom w:val="0"/>
      <w:divBdr>
        <w:top w:val="none" w:sz="0" w:space="0" w:color="auto"/>
        <w:left w:val="none" w:sz="0" w:space="0" w:color="auto"/>
        <w:bottom w:val="none" w:sz="0" w:space="0" w:color="auto"/>
        <w:right w:val="none" w:sz="0" w:space="0" w:color="auto"/>
      </w:divBdr>
    </w:div>
    <w:div w:id="170531112">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4938">
      <w:bodyDiv w:val="1"/>
      <w:marLeft w:val="0"/>
      <w:marRight w:val="0"/>
      <w:marTop w:val="0"/>
      <w:marBottom w:val="0"/>
      <w:divBdr>
        <w:top w:val="none" w:sz="0" w:space="0" w:color="auto"/>
        <w:left w:val="none" w:sz="0" w:space="0" w:color="auto"/>
        <w:bottom w:val="none" w:sz="0" w:space="0" w:color="auto"/>
        <w:right w:val="none" w:sz="0" w:space="0" w:color="auto"/>
      </w:divBdr>
    </w:div>
    <w:div w:id="170605980">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0920851">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43446">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189185">
      <w:bodyDiv w:val="1"/>
      <w:marLeft w:val="0"/>
      <w:marRight w:val="0"/>
      <w:marTop w:val="0"/>
      <w:marBottom w:val="0"/>
      <w:divBdr>
        <w:top w:val="none" w:sz="0" w:space="0" w:color="auto"/>
        <w:left w:val="none" w:sz="0" w:space="0" w:color="auto"/>
        <w:bottom w:val="none" w:sz="0" w:space="0" w:color="auto"/>
        <w:right w:val="none" w:sz="0" w:space="0" w:color="auto"/>
      </w:divBdr>
    </w:div>
    <w:div w:id="171189530">
      <w:bodyDiv w:val="1"/>
      <w:marLeft w:val="0"/>
      <w:marRight w:val="0"/>
      <w:marTop w:val="0"/>
      <w:marBottom w:val="0"/>
      <w:divBdr>
        <w:top w:val="none" w:sz="0" w:space="0" w:color="auto"/>
        <w:left w:val="none" w:sz="0" w:space="0" w:color="auto"/>
        <w:bottom w:val="none" w:sz="0" w:space="0" w:color="auto"/>
        <w:right w:val="none" w:sz="0" w:space="0" w:color="auto"/>
      </w:divBdr>
    </w:div>
    <w:div w:id="171191143">
      <w:bodyDiv w:val="1"/>
      <w:marLeft w:val="0"/>
      <w:marRight w:val="0"/>
      <w:marTop w:val="0"/>
      <w:marBottom w:val="0"/>
      <w:divBdr>
        <w:top w:val="none" w:sz="0" w:space="0" w:color="auto"/>
        <w:left w:val="none" w:sz="0" w:space="0" w:color="auto"/>
        <w:bottom w:val="none" w:sz="0" w:space="0" w:color="auto"/>
        <w:right w:val="none" w:sz="0" w:space="0" w:color="auto"/>
      </w:divBdr>
    </w:div>
    <w:div w:id="171259209">
      <w:bodyDiv w:val="1"/>
      <w:marLeft w:val="0"/>
      <w:marRight w:val="0"/>
      <w:marTop w:val="0"/>
      <w:marBottom w:val="0"/>
      <w:divBdr>
        <w:top w:val="none" w:sz="0" w:space="0" w:color="auto"/>
        <w:left w:val="none" w:sz="0" w:space="0" w:color="auto"/>
        <w:bottom w:val="none" w:sz="0" w:space="0" w:color="auto"/>
        <w:right w:val="none" w:sz="0" w:space="0" w:color="auto"/>
      </w:divBdr>
    </w:div>
    <w:div w:id="171457155">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402">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258384">
      <w:bodyDiv w:val="1"/>
      <w:marLeft w:val="0"/>
      <w:marRight w:val="0"/>
      <w:marTop w:val="0"/>
      <w:marBottom w:val="0"/>
      <w:divBdr>
        <w:top w:val="none" w:sz="0" w:space="0" w:color="auto"/>
        <w:left w:val="none" w:sz="0" w:space="0" w:color="auto"/>
        <w:bottom w:val="none" w:sz="0" w:space="0" w:color="auto"/>
        <w:right w:val="none" w:sz="0" w:space="0" w:color="auto"/>
      </w:divBdr>
    </w:div>
    <w:div w:id="172307153">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576518">
      <w:bodyDiv w:val="1"/>
      <w:marLeft w:val="0"/>
      <w:marRight w:val="0"/>
      <w:marTop w:val="0"/>
      <w:marBottom w:val="0"/>
      <w:divBdr>
        <w:top w:val="none" w:sz="0" w:space="0" w:color="auto"/>
        <w:left w:val="none" w:sz="0" w:space="0" w:color="auto"/>
        <w:bottom w:val="none" w:sz="0" w:space="0" w:color="auto"/>
        <w:right w:val="none" w:sz="0" w:space="0" w:color="auto"/>
      </w:divBdr>
    </w:div>
    <w:div w:id="172577669">
      <w:bodyDiv w:val="1"/>
      <w:marLeft w:val="0"/>
      <w:marRight w:val="0"/>
      <w:marTop w:val="0"/>
      <w:marBottom w:val="0"/>
      <w:divBdr>
        <w:top w:val="none" w:sz="0" w:space="0" w:color="auto"/>
        <w:left w:val="none" w:sz="0" w:space="0" w:color="auto"/>
        <w:bottom w:val="none" w:sz="0" w:space="0" w:color="auto"/>
        <w:right w:val="none" w:sz="0" w:space="0" w:color="auto"/>
      </w:divBdr>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038058">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229939">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497565">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620138">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3768543">
      <w:bodyDiv w:val="1"/>
      <w:marLeft w:val="0"/>
      <w:marRight w:val="0"/>
      <w:marTop w:val="0"/>
      <w:marBottom w:val="0"/>
      <w:divBdr>
        <w:top w:val="none" w:sz="0" w:space="0" w:color="auto"/>
        <w:left w:val="none" w:sz="0" w:space="0" w:color="auto"/>
        <w:bottom w:val="none" w:sz="0" w:space="0" w:color="auto"/>
        <w:right w:val="none" w:sz="0" w:space="0" w:color="auto"/>
      </w:divBdr>
    </w:div>
    <w:div w:id="173881015">
      <w:bodyDiv w:val="1"/>
      <w:marLeft w:val="0"/>
      <w:marRight w:val="0"/>
      <w:marTop w:val="0"/>
      <w:marBottom w:val="0"/>
      <w:divBdr>
        <w:top w:val="none" w:sz="0" w:space="0" w:color="auto"/>
        <w:left w:val="none" w:sz="0" w:space="0" w:color="auto"/>
        <w:bottom w:val="none" w:sz="0" w:space="0" w:color="auto"/>
        <w:right w:val="none" w:sz="0" w:space="0" w:color="auto"/>
      </w:divBdr>
    </w:div>
    <w:div w:id="174030378">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611218">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22461">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20120">
      <w:bodyDiv w:val="1"/>
      <w:marLeft w:val="0"/>
      <w:marRight w:val="0"/>
      <w:marTop w:val="0"/>
      <w:marBottom w:val="0"/>
      <w:divBdr>
        <w:top w:val="none" w:sz="0" w:space="0" w:color="auto"/>
        <w:left w:val="none" w:sz="0" w:space="0" w:color="auto"/>
        <w:bottom w:val="none" w:sz="0" w:space="0" w:color="auto"/>
        <w:right w:val="none" w:sz="0" w:space="0" w:color="auto"/>
      </w:divBdr>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195120">
      <w:bodyDiv w:val="1"/>
      <w:marLeft w:val="0"/>
      <w:marRight w:val="0"/>
      <w:marTop w:val="0"/>
      <w:marBottom w:val="0"/>
      <w:divBdr>
        <w:top w:val="none" w:sz="0" w:space="0" w:color="auto"/>
        <w:left w:val="none" w:sz="0" w:space="0" w:color="auto"/>
        <w:bottom w:val="none" w:sz="0" w:space="0" w:color="auto"/>
        <w:right w:val="none" w:sz="0" w:space="0" w:color="auto"/>
      </w:divBdr>
    </w:div>
    <w:div w:id="175265378">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392894">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586098">
      <w:bodyDiv w:val="1"/>
      <w:marLeft w:val="0"/>
      <w:marRight w:val="0"/>
      <w:marTop w:val="0"/>
      <w:marBottom w:val="0"/>
      <w:divBdr>
        <w:top w:val="none" w:sz="0" w:space="0" w:color="auto"/>
        <w:left w:val="none" w:sz="0" w:space="0" w:color="auto"/>
        <w:bottom w:val="none" w:sz="0" w:space="0" w:color="auto"/>
        <w:right w:val="none" w:sz="0" w:space="0" w:color="auto"/>
      </w:divBdr>
    </w:div>
    <w:div w:id="175658323">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5970217">
      <w:bodyDiv w:val="1"/>
      <w:marLeft w:val="0"/>
      <w:marRight w:val="0"/>
      <w:marTop w:val="0"/>
      <w:marBottom w:val="0"/>
      <w:divBdr>
        <w:top w:val="none" w:sz="0" w:space="0" w:color="auto"/>
        <w:left w:val="none" w:sz="0" w:space="0" w:color="auto"/>
        <w:bottom w:val="none" w:sz="0" w:space="0" w:color="auto"/>
        <w:right w:val="none" w:sz="0" w:space="0" w:color="auto"/>
      </w:divBdr>
    </w:div>
    <w:div w:id="175971026">
      <w:bodyDiv w:val="1"/>
      <w:marLeft w:val="0"/>
      <w:marRight w:val="0"/>
      <w:marTop w:val="0"/>
      <w:marBottom w:val="0"/>
      <w:divBdr>
        <w:top w:val="none" w:sz="0" w:space="0" w:color="auto"/>
        <w:left w:val="none" w:sz="0" w:space="0" w:color="auto"/>
        <w:bottom w:val="none" w:sz="0" w:space="0" w:color="auto"/>
        <w:right w:val="none" w:sz="0" w:space="0" w:color="auto"/>
      </w:divBdr>
    </w:div>
    <w:div w:id="176232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236678">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3681">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6621713">
      <w:bodyDiv w:val="1"/>
      <w:marLeft w:val="0"/>
      <w:marRight w:val="0"/>
      <w:marTop w:val="0"/>
      <w:marBottom w:val="0"/>
      <w:divBdr>
        <w:top w:val="none" w:sz="0" w:space="0" w:color="auto"/>
        <w:left w:val="none" w:sz="0" w:space="0" w:color="auto"/>
        <w:bottom w:val="none" w:sz="0" w:space="0" w:color="auto"/>
        <w:right w:val="none" w:sz="0" w:space="0" w:color="auto"/>
      </w:divBdr>
    </w:div>
    <w:div w:id="176817560">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084829">
      <w:bodyDiv w:val="1"/>
      <w:marLeft w:val="0"/>
      <w:marRight w:val="0"/>
      <w:marTop w:val="0"/>
      <w:marBottom w:val="0"/>
      <w:divBdr>
        <w:top w:val="none" w:sz="0" w:space="0" w:color="auto"/>
        <w:left w:val="none" w:sz="0" w:space="0" w:color="auto"/>
        <w:bottom w:val="none" w:sz="0" w:space="0" w:color="auto"/>
        <w:right w:val="none" w:sz="0" w:space="0" w:color="auto"/>
      </w:divBdr>
    </w:div>
    <w:div w:id="177237527">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47359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699661">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891320">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279668">
      <w:bodyDiv w:val="1"/>
      <w:marLeft w:val="0"/>
      <w:marRight w:val="0"/>
      <w:marTop w:val="0"/>
      <w:marBottom w:val="0"/>
      <w:divBdr>
        <w:top w:val="none" w:sz="0" w:space="0" w:color="auto"/>
        <w:left w:val="none" w:sz="0" w:space="0" w:color="auto"/>
        <w:bottom w:val="none" w:sz="0" w:space="0" w:color="auto"/>
        <w:right w:val="none" w:sz="0" w:space="0" w:color="auto"/>
      </w:divBdr>
    </w:div>
    <w:div w:id="178396374">
      <w:bodyDiv w:val="1"/>
      <w:marLeft w:val="0"/>
      <w:marRight w:val="0"/>
      <w:marTop w:val="0"/>
      <w:marBottom w:val="0"/>
      <w:divBdr>
        <w:top w:val="none" w:sz="0" w:space="0" w:color="auto"/>
        <w:left w:val="none" w:sz="0" w:space="0" w:color="auto"/>
        <w:bottom w:val="none" w:sz="0" w:space="0" w:color="auto"/>
        <w:right w:val="none" w:sz="0" w:space="0" w:color="auto"/>
      </w:divBdr>
    </w:div>
    <w:div w:id="178473134">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8813103">
      <w:bodyDiv w:val="1"/>
      <w:marLeft w:val="0"/>
      <w:marRight w:val="0"/>
      <w:marTop w:val="0"/>
      <w:marBottom w:val="0"/>
      <w:divBdr>
        <w:top w:val="none" w:sz="0" w:space="0" w:color="auto"/>
        <w:left w:val="none" w:sz="0" w:space="0" w:color="auto"/>
        <w:bottom w:val="none" w:sz="0" w:space="0" w:color="auto"/>
        <w:right w:val="none" w:sz="0" w:space="0" w:color="auto"/>
      </w:divBdr>
    </w:div>
    <w:div w:id="178858907">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320753">
      <w:bodyDiv w:val="1"/>
      <w:marLeft w:val="0"/>
      <w:marRight w:val="0"/>
      <w:marTop w:val="0"/>
      <w:marBottom w:val="0"/>
      <w:divBdr>
        <w:top w:val="none" w:sz="0" w:space="0" w:color="auto"/>
        <w:left w:val="none" w:sz="0" w:space="0" w:color="auto"/>
        <w:bottom w:val="none" w:sz="0" w:space="0" w:color="auto"/>
        <w:right w:val="none" w:sz="0" w:space="0" w:color="auto"/>
      </w:divBdr>
    </w:div>
    <w:div w:id="179397895">
      <w:bodyDiv w:val="1"/>
      <w:marLeft w:val="0"/>
      <w:marRight w:val="0"/>
      <w:marTop w:val="0"/>
      <w:marBottom w:val="0"/>
      <w:divBdr>
        <w:top w:val="none" w:sz="0" w:space="0" w:color="auto"/>
        <w:left w:val="none" w:sz="0" w:space="0" w:color="auto"/>
        <w:bottom w:val="none" w:sz="0" w:space="0" w:color="auto"/>
        <w:right w:val="none" w:sz="0" w:space="0" w:color="auto"/>
      </w:divBdr>
    </w:div>
    <w:div w:id="179468764">
      <w:bodyDiv w:val="1"/>
      <w:marLeft w:val="0"/>
      <w:marRight w:val="0"/>
      <w:marTop w:val="0"/>
      <w:marBottom w:val="0"/>
      <w:divBdr>
        <w:top w:val="none" w:sz="0" w:space="0" w:color="auto"/>
        <w:left w:val="none" w:sz="0" w:space="0" w:color="auto"/>
        <w:bottom w:val="none" w:sz="0" w:space="0" w:color="auto"/>
        <w:right w:val="none" w:sz="0" w:space="0" w:color="auto"/>
      </w:divBdr>
    </w:div>
    <w:div w:id="179589583">
      <w:bodyDiv w:val="1"/>
      <w:marLeft w:val="0"/>
      <w:marRight w:val="0"/>
      <w:marTop w:val="0"/>
      <w:marBottom w:val="0"/>
      <w:divBdr>
        <w:top w:val="none" w:sz="0" w:space="0" w:color="auto"/>
        <w:left w:val="none" w:sz="0" w:space="0" w:color="auto"/>
        <w:bottom w:val="none" w:sz="0" w:space="0" w:color="auto"/>
        <w:right w:val="none" w:sz="0" w:space="0" w:color="auto"/>
      </w:divBdr>
    </w:div>
    <w:div w:id="179710509">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96908">
      <w:bodyDiv w:val="1"/>
      <w:marLeft w:val="0"/>
      <w:marRight w:val="0"/>
      <w:marTop w:val="0"/>
      <w:marBottom w:val="0"/>
      <w:divBdr>
        <w:top w:val="none" w:sz="0" w:space="0" w:color="auto"/>
        <w:left w:val="none" w:sz="0" w:space="0" w:color="auto"/>
        <w:bottom w:val="none" w:sz="0" w:space="0" w:color="auto"/>
        <w:right w:val="none" w:sz="0" w:space="0" w:color="auto"/>
      </w:divBdr>
    </w:div>
    <w:div w:id="180164256">
      <w:bodyDiv w:val="1"/>
      <w:marLeft w:val="0"/>
      <w:marRight w:val="0"/>
      <w:marTop w:val="0"/>
      <w:marBottom w:val="0"/>
      <w:divBdr>
        <w:top w:val="none" w:sz="0" w:space="0" w:color="auto"/>
        <w:left w:val="none" w:sz="0" w:space="0" w:color="auto"/>
        <w:bottom w:val="none" w:sz="0" w:space="0" w:color="auto"/>
        <w:right w:val="none" w:sz="0" w:space="0" w:color="auto"/>
      </w:divBdr>
    </w:div>
    <w:div w:id="180244682">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0705948">
      <w:bodyDiv w:val="1"/>
      <w:marLeft w:val="0"/>
      <w:marRight w:val="0"/>
      <w:marTop w:val="0"/>
      <w:marBottom w:val="0"/>
      <w:divBdr>
        <w:top w:val="none" w:sz="0" w:space="0" w:color="auto"/>
        <w:left w:val="none" w:sz="0" w:space="0" w:color="auto"/>
        <w:bottom w:val="none" w:sz="0" w:space="0" w:color="auto"/>
        <w:right w:val="none" w:sz="0" w:space="0" w:color="auto"/>
      </w:divBdr>
    </w:div>
    <w:div w:id="180903269">
      <w:bodyDiv w:val="1"/>
      <w:marLeft w:val="0"/>
      <w:marRight w:val="0"/>
      <w:marTop w:val="0"/>
      <w:marBottom w:val="0"/>
      <w:divBdr>
        <w:top w:val="none" w:sz="0" w:space="0" w:color="auto"/>
        <w:left w:val="none" w:sz="0" w:space="0" w:color="auto"/>
        <w:bottom w:val="none" w:sz="0" w:space="0" w:color="auto"/>
        <w:right w:val="none" w:sz="0" w:space="0" w:color="auto"/>
      </w:divBdr>
    </w:div>
    <w:div w:id="180974066">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170954">
      <w:bodyDiv w:val="1"/>
      <w:marLeft w:val="0"/>
      <w:marRight w:val="0"/>
      <w:marTop w:val="0"/>
      <w:marBottom w:val="0"/>
      <w:divBdr>
        <w:top w:val="none" w:sz="0" w:space="0" w:color="auto"/>
        <w:left w:val="none" w:sz="0" w:space="0" w:color="auto"/>
        <w:bottom w:val="none" w:sz="0" w:space="0" w:color="auto"/>
        <w:right w:val="none" w:sz="0" w:space="0" w:color="auto"/>
      </w:divBdr>
    </w:div>
    <w:div w:id="181404498">
      <w:bodyDiv w:val="1"/>
      <w:marLeft w:val="0"/>
      <w:marRight w:val="0"/>
      <w:marTop w:val="0"/>
      <w:marBottom w:val="0"/>
      <w:divBdr>
        <w:top w:val="none" w:sz="0" w:space="0" w:color="auto"/>
        <w:left w:val="none" w:sz="0" w:space="0" w:color="auto"/>
        <w:bottom w:val="none" w:sz="0" w:space="0" w:color="auto"/>
        <w:right w:val="none" w:sz="0" w:space="0" w:color="auto"/>
      </w:divBdr>
    </w:div>
    <w:div w:id="181475531">
      <w:bodyDiv w:val="1"/>
      <w:marLeft w:val="0"/>
      <w:marRight w:val="0"/>
      <w:marTop w:val="0"/>
      <w:marBottom w:val="0"/>
      <w:divBdr>
        <w:top w:val="none" w:sz="0" w:space="0" w:color="auto"/>
        <w:left w:val="none" w:sz="0" w:space="0" w:color="auto"/>
        <w:bottom w:val="none" w:sz="0" w:space="0" w:color="auto"/>
        <w:right w:val="none" w:sz="0" w:space="0" w:color="auto"/>
      </w:divBdr>
    </w:div>
    <w:div w:id="181549430">
      <w:bodyDiv w:val="1"/>
      <w:marLeft w:val="0"/>
      <w:marRight w:val="0"/>
      <w:marTop w:val="0"/>
      <w:marBottom w:val="0"/>
      <w:divBdr>
        <w:top w:val="none" w:sz="0" w:space="0" w:color="auto"/>
        <w:left w:val="none" w:sz="0" w:space="0" w:color="auto"/>
        <w:bottom w:val="none" w:sz="0" w:space="0" w:color="auto"/>
        <w:right w:val="none" w:sz="0" w:space="0" w:color="auto"/>
      </w:divBdr>
    </w:div>
    <w:div w:id="181672340">
      <w:bodyDiv w:val="1"/>
      <w:marLeft w:val="0"/>
      <w:marRight w:val="0"/>
      <w:marTop w:val="0"/>
      <w:marBottom w:val="0"/>
      <w:divBdr>
        <w:top w:val="none" w:sz="0" w:space="0" w:color="auto"/>
        <w:left w:val="none" w:sz="0" w:space="0" w:color="auto"/>
        <w:bottom w:val="none" w:sz="0" w:space="0" w:color="auto"/>
        <w:right w:val="none" w:sz="0" w:space="0" w:color="auto"/>
      </w:divBdr>
    </w:div>
    <w:div w:id="181748100">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1866808">
      <w:bodyDiv w:val="1"/>
      <w:marLeft w:val="0"/>
      <w:marRight w:val="0"/>
      <w:marTop w:val="0"/>
      <w:marBottom w:val="0"/>
      <w:divBdr>
        <w:top w:val="none" w:sz="0" w:space="0" w:color="auto"/>
        <w:left w:val="none" w:sz="0" w:space="0" w:color="auto"/>
        <w:bottom w:val="none" w:sz="0" w:space="0" w:color="auto"/>
        <w:right w:val="none" w:sz="0" w:space="0" w:color="auto"/>
      </w:divBdr>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138666">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401050">
      <w:bodyDiv w:val="1"/>
      <w:marLeft w:val="0"/>
      <w:marRight w:val="0"/>
      <w:marTop w:val="0"/>
      <w:marBottom w:val="0"/>
      <w:divBdr>
        <w:top w:val="none" w:sz="0" w:space="0" w:color="auto"/>
        <w:left w:val="none" w:sz="0" w:space="0" w:color="auto"/>
        <w:bottom w:val="none" w:sz="0" w:space="0" w:color="auto"/>
        <w:right w:val="none" w:sz="0" w:space="0" w:color="auto"/>
      </w:divBdr>
    </w:div>
    <w:div w:id="182522633">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47008">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2942200">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440377">
      <w:bodyDiv w:val="1"/>
      <w:marLeft w:val="0"/>
      <w:marRight w:val="0"/>
      <w:marTop w:val="0"/>
      <w:marBottom w:val="0"/>
      <w:divBdr>
        <w:top w:val="none" w:sz="0" w:space="0" w:color="auto"/>
        <w:left w:val="none" w:sz="0" w:space="0" w:color="auto"/>
        <w:bottom w:val="none" w:sz="0" w:space="0" w:color="auto"/>
        <w:right w:val="none" w:sz="0" w:space="0" w:color="auto"/>
      </w:divBdr>
    </w:div>
    <w:div w:id="183516081">
      <w:bodyDiv w:val="1"/>
      <w:marLeft w:val="0"/>
      <w:marRight w:val="0"/>
      <w:marTop w:val="0"/>
      <w:marBottom w:val="0"/>
      <w:divBdr>
        <w:top w:val="none" w:sz="0" w:space="0" w:color="auto"/>
        <w:left w:val="none" w:sz="0" w:space="0" w:color="auto"/>
        <w:bottom w:val="none" w:sz="0" w:space="0" w:color="auto"/>
        <w:right w:val="none" w:sz="0" w:space="0" w:color="auto"/>
      </w:divBdr>
    </w:div>
    <w:div w:id="183519836">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591785">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099590">
      <w:bodyDiv w:val="1"/>
      <w:marLeft w:val="0"/>
      <w:marRight w:val="0"/>
      <w:marTop w:val="0"/>
      <w:marBottom w:val="0"/>
      <w:divBdr>
        <w:top w:val="none" w:sz="0" w:space="0" w:color="auto"/>
        <w:left w:val="none" w:sz="0" w:space="0" w:color="auto"/>
        <w:bottom w:val="none" w:sz="0" w:space="0" w:color="auto"/>
        <w:right w:val="none" w:sz="0" w:space="0" w:color="auto"/>
      </w:divBdr>
    </w:div>
    <w:div w:id="184101416">
      <w:bodyDiv w:val="1"/>
      <w:marLeft w:val="0"/>
      <w:marRight w:val="0"/>
      <w:marTop w:val="0"/>
      <w:marBottom w:val="0"/>
      <w:divBdr>
        <w:top w:val="none" w:sz="0" w:space="0" w:color="auto"/>
        <w:left w:val="none" w:sz="0" w:space="0" w:color="auto"/>
        <w:bottom w:val="none" w:sz="0" w:space="0" w:color="auto"/>
        <w:right w:val="none" w:sz="0" w:space="0" w:color="auto"/>
      </w:divBdr>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108">
      <w:bodyDiv w:val="1"/>
      <w:marLeft w:val="0"/>
      <w:marRight w:val="0"/>
      <w:marTop w:val="0"/>
      <w:marBottom w:val="0"/>
      <w:divBdr>
        <w:top w:val="none" w:sz="0" w:space="0" w:color="auto"/>
        <w:left w:val="none" w:sz="0" w:space="0" w:color="auto"/>
        <w:bottom w:val="none" w:sz="0" w:space="0" w:color="auto"/>
        <w:right w:val="none" w:sz="0" w:space="0" w:color="auto"/>
      </w:divBdr>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491227">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560336">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4680755">
      <w:bodyDiv w:val="1"/>
      <w:marLeft w:val="0"/>
      <w:marRight w:val="0"/>
      <w:marTop w:val="0"/>
      <w:marBottom w:val="0"/>
      <w:divBdr>
        <w:top w:val="none" w:sz="0" w:space="0" w:color="auto"/>
        <w:left w:val="none" w:sz="0" w:space="0" w:color="auto"/>
        <w:bottom w:val="none" w:sz="0" w:space="0" w:color="auto"/>
        <w:right w:val="none" w:sz="0" w:space="0" w:color="auto"/>
      </w:divBdr>
    </w:div>
    <w:div w:id="18494833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16957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363199">
      <w:bodyDiv w:val="1"/>
      <w:marLeft w:val="0"/>
      <w:marRight w:val="0"/>
      <w:marTop w:val="0"/>
      <w:marBottom w:val="0"/>
      <w:divBdr>
        <w:top w:val="none" w:sz="0" w:space="0" w:color="auto"/>
        <w:left w:val="none" w:sz="0" w:space="0" w:color="auto"/>
        <w:bottom w:val="none" w:sz="0" w:space="0" w:color="auto"/>
        <w:right w:val="none" w:sz="0" w:space="0" w:color="auto"/>
      </w:divBdr>
    </w:div>
    <w:div w:id="185607806">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5826980">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254462">
      <w:bodyDiv w:val="1"/>
      <w:marLeft w:val="0"/>
      <w:marRight w:val="0"/>
      <w:marTop w:val="0"/>
      <w:marBottom w:val="0"/>
      <w:divBdr>
        <w:top w:val="none" w:sz="0" w:space="0" w:color="auto"/>
        <w:left w:val="none" w:sz="0" w:space="0" w:color="auto"/>
        <w:bottom w:val="none" w:sz="0" w:space="0" w:color="auto"/>
        <w:right w:val="none" w:sz="0" w:space="0" w:color="auto"/>
      </w:divBdr>
    </w:div>
    <w:div w:id="18625900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454677">
      <w:bodyDiv w:val="1"/>
      <w:marLeft w:val="0"/>
      <w:marRight w:val="0"/>
      <w:marTop w:val="0"/>
      <w:marBottom w:val="0"/>
      <w:divBdr>
        <w:top w:val="none" w:sz="0" w:space="0" w:color="auto"/>
        <w:left w:val="none" w:sz="0" w:space="0" w:color="auto"/>
        <w:bottom w:val="none" w:sz="0" w:space="0" w:color="auto"/>
        <w:right w:val="none" w:sz="0" w:space="0" w:color="auto"/>
      </w:divBdr>
    </w:div>
    <w:div w:id="18660426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6717805">
      <w:bodyDiv w:val="1"/>
      <w:marLeft w:val="0"/>
      <w:marRight w:val="0"/>
      <w:marTop w:val="0"/>
      <w:marBottom w:val="0"/>
      <w:divBdr>
        <w:top w:val="none" w:sz="0" w:space="0" w:color="auto"/>
        <w:left w:val="none" w:sz="0" w:space="0" w:color="auto"/>
        <w:bottom w:val="none" w:sz="0" w:space="0" w:color="auto"/>
        <w:right w:val="none" w:sz="0" w:space="0" w:color="auto"/>
      </w:divBdr>
    </w:div>
    <w:div w:id="186718587">
      <w:bodyDiv w:val="1"/>
      <w:marLeft w:val="0"/>
      <w:marRight w:val="0"/>
      <w:marTop w:val="0"/>
      <w:marBottom w:val="0"/>
      <w:divBdr>
        <w:top w:val="none" w:sz="0" w:space="0" w:color="auto"/>
        <w:left w:val="none" w:sz="0" w:space="0" w:color="auto"/>
        <w:bottom w:val="none" w:sz="0" w:space="0" w:color="auto"/>
        <w:right w:val="none" w:sz="0" w:space="0" w:color="auto"/>
      </w:divBdr>
    </w:div>
    <w:div w:id="186793500">
      <w:bodyDiv w:val="1"/>
      <w:marLeft w:val="0"/>
      <w:marRight w:val="0"/>
      <w:marTop w:val="0"/>
      <w:marBottom w:val="0"/>
      <w:divBdr>
        <w:top w:val="none" w:sz="0" w:space="0" w:color="auto"/>
        <w:left w:val="none" w:sz="0" w:space="0" w:color="auto"/>
        <w:bottom w:val="none" w:sz="0" w:space="0" w:color="auto"/>
        <w:right w:val="none" w:sz="0" w:space="0" w:color="auto"/>
      </w:divBdr>
    </w:div>
    <w:div w:id="186873633">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4915">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1641">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65256">
      <w:bodyDiv w:val="1"/>
      <w:marLeft w:val="0"/>
      <w:marRight w:val="0"/>
      <w:marTop w:val="0"/>
      <w:marBottom w:val="0"/>
      <w:divBdr>
        <w:top w:val="none" w:sz="0" w:space="0" w:color="auto"/>
        <w:left w:val="none" w:sz="0" w:space="0" w:color="auto"/>
        <w:bottom w:val="none" w:sz="0" w:space="0" w:color="auto"/>
        <w:right w:val="none" w:sz="0" w:space="0" w:color="auto"/>
      </w:divBdr>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107973">
      <w:bodyDiv w:val="1"/>
      <w:marLeft w:val="0"/>
      <w:marRight w:val="0"/>
      <w:marTop w:val="0"/>
      <w:marBottom w:val="0"/>
      <w:divBdr>
        <w:top w:val="none" w:sz="0" w:space="0" w:color="auto"/>
        <w:left w:val="none" w:sz="0" w:space="0" w:color="auto"/>
        <w:bottom w:val="none" w:sz="0" w:space="0" w:color="auto"/>
        <w:right w:val="none" w:sz="0" w:space="0" w:color="auto"/>
      </w:divBdr>
    </w:div>
    <w:div w:id="188179213">
      <w:bodyDiv w:val="1"/>
      <w:marLeft w:val="0"/>
      <w:marRight w:val="0"/>
      <w:marTop w:val="0"/>
      <w:marBottom w:val="0"/>
      <w:divBdr>
        <w:top w:val="none" w:sz="0" w:space="0" w:color="auto"/>
        <w:left w:val="none" w:sz="0" w:space="0" w:color="auto"/>
        <w:bottom w:val="none" w:sz="0" w:space="0" w:color="auto"/>
        <w:right w:val="none" w:sz="0" w:space="0" w:color="auto"/>
      </w:divBdr>
    </w:div>
    <w:div w:id="18822651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378441">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8881973">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189219945">
      <w:bodyDiv w:val="1"/>
      <w:marLeft w:val="0"/>
      <w:marRight w:val="0"/>
      <w:marTop w:val="0"/>
      <w:marBottom w:val="0"/>
      <w:divBdr>
        <w:top w:val="none" w:sz="0" w:space="0" w:color="auto"/>
        <w:left w:val="none" w:sz="0" w:space="0" w:color="auto"/>
        <w:bottom w:val="none" w:sz="0" w:space="0" w:color="auto"/>
        <w:right w:val="none" w:sz="0" w:space="0" w:color="auto"/>
      </w:divBdr>
    </w:div>
    <w:div w:id="189488327">
      <w:bodyDiv w:val="1"/>
      <w:marLeft w:val="0"/>
      <w:marRight w:val="0"/>
      <w:marTop w:val="0"/>
      <w:marBottom w:val="0"/>
      <w:divBdr>
        <w:top w:val="none" w:sz="0" w:space="0" w:color="auto"/>
        <w:left w:val="none" w:sz="0" w:space="0" w:color="auto"/>
        <w:bottom w:val="none" w:sz="0" w:space="0" w:color="auto"/>
        <w:right w:val="none" w:sz="0" w:space="0" w:color="auto"/>
      </w:divBdr>
    </w:div>
    <w:div w:id="189993899">
      <w:bodyDiv w:val="1"/>
      <w:marLeft w:val="0"/>
      <w:marRight w:val="0"/>
      <w:marTop w:val="0"/>
      <w:marBottom w:val="0"/>
      <w:divBdr>
        <w:top w:val="none" w:sz="0" w:space="0" w:color="auto"/>
        <w:left w:val="none" w:sz="0" w:space="0" w:color="auto"/>
        <w:bottom w:val="none" w:sz="0" w:space="0" w:color="auto"/>
        <w:right w:val="none" w:sz="0" w:space="0" w:color="auto"/>
      </w:divBdr>
    </w:div>
    <w:div w:id="190000605">
      <w:bodyDiv w:val="1"/>
      <w:marLeft w:val="0"/>
      <w:marRight w:val="0"/>
      <w:marTop w:val="0"/>
      <w:marBottom w:val="0"/>
      <w:divBdr>
        <w:top w:val="none" w:sz="0" w:space="0" w:color="auto"/>
        <w:left w:val="none" w:sz="0" w:space="0" w:color="auto"/>
        <w:bottom w:val="none" w:sz="0" w:space="0" w:color="auto"/>
        <w:right w:val="none" w:sz="0" w:space="0" w:color="auto"/>
      </w:divBdr>
    </w:div>
    <w:div w:id="190460634">
      <w:bodyDiv w:val="1"/>
      <w:marLeft w:val="0"/>
      <w:marRight w:val="0"/>
      <w:marTop w:val="0"/>
      <w:marBottom w:val="0"/>
      <w:divBdr>
        <w:top w:val="none" w:sz="0" w:space="0" w:color="auto"/>
        <w:left w:val="none" w:sz="0" w:space="0" w:color="auto"/>
        <w:bottom w:val="none" w:sz="0" w:space="0" w:color="auto"/>
        <w:right w:val="none" w:sz="0" w:space="0" w:color="auto"/>
      </w:divBdr>
    </w:div>
    <w:div w:id="190461464">
      <w:bodyDiv w:val="1"/>
      <w:marLeft w:val="0"/>
      <w:marRight w:val="0"/>
      <w:marTop w:val="0"/>
      <w:marBottom w:val="0"/>
      <w:divBdr>
        <w:top w:val="none" w:sz="0" w:space="0" w:color="auto"/>
        <w:left w:val="none" w:sz="0" w:space="0" w:color="auto"/>
        <w:bottom w:val="none" w:sz="0" w:space="0" w:color="auto"/>
        <w:right w:val="none" w:sz="0" w:space="0" w:color="auto"/>
      </w:divBdr>
    </w:div>
    <w:div w:id="190531722">
      <w:bodyDiv w:val="1"/>
      <w:marLeft w:val="0"/>
      <w:marRight w:val="0"/>
      <w:marTop w:val="0"/>
      <w:marBottom w:val="0"/>
      <w:divBdr>
        <w:top w:val="none" w:sz="0" w:space="0" w:color="auto"/>
        <w:left w:val="none" w:sz="0" w:space="0" w:color="auto"/>
        <w:bottom w:val="none" w:sz="0" w:space="0" w:color="auto"/>
        <w:right w:val="none" w:sz="0" w:space="0" w:color="auto"/>
      </w:divBdr>
    </w:div>
    <w:div w:id="190802481">
      <w:bodyDiv w:val="1"/>
      <w:marLeft w:val="0"/>
      <w:marRight w:val="0"/>
      <w:marTop w:val="0"/>
      <w:marBottom w:val="0"/>
      <w:divBdr>
        <w:top w:val="none" w:sz="0" w:space="0" w:color="auto"/>
        <w:left w:val="none" w:sz="0" w:space="0" w:color="auto"/>
        <w:bottom w:val="none" w:sz="0" w:space="0" w:color="auto"/>
        <w:right w:val="none" w:sz="0" w:space="0" w:color="auto"/>
      </w:divBdr>
    </w:div>
    <w:div w:id="191186669">
      <w:bodyDiv w:val="1"/>
      <w:marLeft w:val="0"/>
      <w:marRight w:val="0"/>
      <w:marTop w:val="0"/>
      <w:marBottom w:val="0"/>
      <w:divBdr>
        <w:top w:val="none" w:sz="0" w:space="0" w:color="auto"/>
        <w:left w:val="none" w:sz="0" w:space="0" w:color="auto"/>
        <w:bottom w:val="none" w:sz="0" w:space="0" w:color="auto"/>
        <w:right w:val="none" w:sz="0" w:space="0" w:color="auto"/>
      </w:divBdr>
    </w:div>
    <w:div w:id="191303565">
      <w:bodyDiv w:val="1"/>
      <w:marLeft w:val="0"/>
      <w:marRight w:val="0"/>
      <w:marTop w:val="0"/>
      <w:marBottom w:val="0"/>
      <w:divBdr>
        <w:top w:val="none" w:sz="0" w:space="0" w:color="auto"/>
        <w:left w:val="none" w:sz="0" w:space="0" w:color="auto"/>
        <w:bottom w:val="none" w:sz="0" w:space="0" w:color="auto"/>
        <w:right w:val="none" w:sz="0" w:space="0" w:color="auto"/>
      </w:divBdr>
    </w:div>
    <w:div w:id="191770664">
      <w:bodyDiv w:val="1"/>
      <w:marLeft w:val="0"/>
      <w:marRight w:val="0"/>
      <w:marTop w:val="0"/>
      <w:marBottom w:val="0"/>
      <w:divBdr>
        <w:top w:val="none" w:sz="0" w:space="0" w:color="auto"/>
        <w:left w:val="none" w:sz="0" w:space="0" w:color="auto"/>
        <w:bottom w:val="none" w:sz="0" w:space="0" w:color="auto"/>
        <w:right w:val="none" w:sz="0" w:space="0" w:color="auto"/>
      </w:divBdr>
    </w:div>
    <w:div w:id="191892028">
      <w:bodyDiv w:val="1"/>
      <w:marLeft w:val="0"/>
      <w:marRight w:val="0"/>
      <w:marTop w:val="0"/>
      <w:marBottom w:val="0"/>
      <w:divBdr>
        <w:top w:val="none" w:sz="0" w:space="0" w:color="auto"/>
        <w:left w:val="none" w:sz="0" w:space="0" w:color="auto"/>
        <w:bottom w:val="none" w:sz="0" w:space="0" w:color="auto"/>
        <w:right w:val="none" w:sz="0" w:space="0" w:color="auto"/>
      </w:divBdr>
    </w:div>
    <w:div w:id="191920326">
      <w:bodyDiv w:val="1"/>
      <w:marLeft w:val="0"/>
      <w:marRight w:val="0"/>
      <w:marTop w:val="0"/>
      <w:marBottom w:val="0"/>
      <w:divBdr>
        <w:top w:val="none" w:sz="0" w:space="0" w:color="auto"/>
        <w:left w:val="none" w:sz="0" w:space="0" w:color="auto"/>
        <w:bottom w:val="none" w:sz="0" w:space="0" w:color="auto"/>
        <w:right w:val="none" w:sz="0" w:space="0" w:color="auto"/>
      </w:divBdr>
    </w:div>
    <w:div w:id="192037779">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2693129">
      <w:bodyDiv w:val="1"/>
      <w:marLeft w:val="0"/>
      <w:marRight w:val="0"/>
      <w:marTop w:val="0"/>
      <w:marBottom w:val="0"/>
      <w:divBdr>
        <w:top w:val="none" w:sz="0" w:space="0" w:color="auto"/>
        <w:left w:val="none" w:sz="0" w:space="0" w:color="auto"/>
        <w:bottom w:val="none" w:sz="0" w:space="0" w:color="auto"/>
        <w:right w:val="none" w:sz="0" w:space="0" w:color="auto"/>
      </w:divBdr>
    </w:div>
    <w:div w:id="192807127">
      <w:bodyDiv w:val="1"/>
      <w:marLeft w:val="0"/>
      <w:marRight w:val="0"/>
      <w:marTop w:val="0"/>
      <w:marBottom w:val="0"/>
      <w:divBdr>
        <w:top w:val="none" w:sz="0" w:space="0" w:color="auto"/>
        <w:left w:val="none" w:sz="0" w:space="0" w:color="auto"/>
        <w:bottom w:val="none" w:sz="0" w:space="0" w:color="auto"/>
        <w:right w:val="none" w:sz="0" w:space="0" w:color="auto"/>
      </w:divBdr>
    </w:div>
    <w:div w:id="192964466">
      <w:bodyDiv w:val="1"/>
      <w:marLeft w:val="0"/>
      <w:marRight w:val="0"/>
      <w:marTop w:val="0"/>
      <w:marBottom w:val="0"/>
      <w:divBdr>
        <w:top w:val="none" w:sz="0" w:space="0" w:color="auto"/>
        <w:left w:val="none" w:sz="0" w:space="0" w:color="auto"/>
        <w:bottom w:val="none" w:sz="0" w:space="0" w:color="auto"/>
        <w:right w:val="none" w:sz="0" w:space="0" w:color="auto"/>
      </w:divBdr>
    </w:div>
    <w:div w:id="193424968">
      <w:bodyDiv w:val="1"/>
      <w:marLeft w:val="0"/>
      <w:marRight w:val="0"/>
      <w:marTop w:val="0"/>
      <w:marBottom w:val="0"/>
      <w:divBdr>
        <w:top w:val="none" w:sz="0" w:space="0" w:color="auto"/>
        <w:left w:val="none" w:sz="0" w:space="0" w:color="auto"/>
        <w:bottom w:val="none" w:sz="0" w:space="0" w:color="auto"/>
        <w:right w:val="none" w:sz="0" w:space="0" w:color="auto"/>
      </w:divBdr>
    </w:div>
    <w:div w:id="193426099">
      <w:bodyDiv w:val="1"/>
      <w:marLeft w:val="0"/>
      <w:marRight w:val="0"/>
      <w:marTop w:val="0"/>
      <w:marBottom w:val="0"/>
      <w:divBdr>
        <w:top w:val="none" w:sz="0" w:space="0" w:color="auto"/>
        <w:left w:val="none" w:sz="0" w:space="0" w:color="auto"/>
        <w:bottom w:val="none" w:sz="0" w:space="0" w:color="auto"/>
        <w:right w:val="none" w:sz="0" w:space="0" w:color="auto"/>
      </w:divBdr>
    </w:div>
    <w:div w:id="193465767">
      <w:bodyDiv w:val="1"/>
      <w:marLeft w:val="0"/>
      <w:marRight w:val="0"/>
      <w:marTop w:val="0"/>
      <w:marBottom w:val="0"/>
      <w:divBdr>
        <w:top w:val="none" w:sz="0" w:space="0" w:color="auto"/>
        <w:left w:val="none" w:sz="0" w:space="0" w:color="auto"/>
        <w:bottom w:val="none" w:sz="0" w:space="0" w:color="auto"/>
        <w:right w:val="none" w:sz="0" w:space="0" w:color="auto"/>
      </w:divBdr>
    </w:div>
    <w:div w:id="193467428">
      <w:bodyDiv w:val="1"/>
      <w:marLeft w:val="0"/>
      <w:marRight w:val="0"/>
      <w:marTop w:val="0"/>
      <w:marBottom w:val="0"/>
      <w:divBdr>
        <w:top w:val="none" w:sz="0" w:space="0" w:color="auto"/>
        <w:left w:val="none" w:sz="0" w:space="0" w:color="auto"/>
        <w:bottom w:val="none" w:sz="0" w:space="0" w:color="auto"/>
        <w:right w:val="none" w:sz="0" w:space="0" w:color="auto"/>
      </w:divBdr>
    </w:div>
    <w:div w:id="193662286">
      <w:bodyDiv w:val="1"/>
      <w:marLeft w:val="0"/>
      <w:marRight w:val="0"/>
      <w:marTop w:val="0"/>
      <w:marBottom w:val="0"/>
      <w:divBdr>
        <w:top w:val="none" w:sz="0" w:space="0" w:color="auto"/>
        <w:left w:val="none" w:sz="0" w:space="0" w:color="auto"/>
        <w:bottom w:val="none" w:sz="0" w:space="0" w:color="auto"/>
        <w:right w:val="none" w:sz="0" w:space="0" w:color="auto"/>
      </w:divBdr>
    </w:div>
    <w:div w:id="194001516">
      <w:bodyDiv w:val="1"/>
      <w:marLeft w:val="0"/>
      <w:marRight w:val="0"/>
      <w:marTop w:val="0"/>
      <w:marBottom w:val="0"/>
      <w:divBdr>
        <w:top w:val="none" w:sz="0" w:space="0" w:color="auto"/>
        <w:left w:val="none" w:sz="0" w:space="0" w:color="auto"/>
        <w:bottom w:val="none" w:sz="0" w:space="0" w:color="auto"/>
        <w:right w:val="none" w:sz="0" w:space="0" w:color="auto"/>
      </w:divBdr>
    </w:div>
    <w:div w:id="194119222">
      <w:bodyDiv w:val="1"/>
      <w:marLeft w:val="0"/>
      <w:marRight w:val="0"/>
      <w:marTop w:val="0"/>
      <w:marBottom w:val="0"/>
      <w:divBdr>
        <w:top w:val="none" w:sz="0" w:space="0" w:color="auto"/>
        <w:left w:val="none" w:sz="0" w:space="0" w:color="auto"/>
        <w:bottom w:val="none" w:sz="0" w:space="0" w:color="auto"/>
        <w:right w:val="none" w:sz="0" w:space="0" w:color="auto"/>
      </w:divBdr>
    </w:div>
    <w:div w:id="194126883">
      <w:bodyDiv w:val="1"/>
      <w:marLeft w:val="0"/>
      <w:marRight w:val="0"/>
      <w:marTop w:val="0"/>
      <w:marBottom w:val="0"/>
      <w:divBdr>
        <w:top w:val="none" w:sz="0" w:space="0" w:color="auto"/>
        <w:left w:val="none" w:sz="0" w:space="0" w:color="auto"/>
        <w:bottom w:val="none" w:sz="0" w:space="0" w:color="auto"/>
        <w:right w:val="none" w:sz="0" w:space="0" w:color="auto"/>
      </w:divBdr>
    </w:div>
    <w:div w:id="194542639">
      <w:bodyDiv w:val="1"/>
      <w:marLeft w:val="0"/>
      <w:marRight w:val="0"/>
      <w:marTop w:val="0"/>
      <w:marBottom w:val="0"/>
      <w:divBdr>
        <w:top w:val="none" w:sz="0" w:space="0" w:color="auto"/>
        <w:left w:val="none" w:sz="0" w:space="0" w:color="auto"/>
        <w:bottom w:val="none" w:sz="0" w:space="0" w:color="auto"/>
        <w:right w:val="none" w:sz="0" w:space="0" w:color="auto"/>
      </w:divBdr>
    </w:div>
    <w:div w:id="194969887">
      <w:bodyDiv w:val="1"/>
      <w:marLeft w:val="0"/>
      <w:marRight w:val="0"/>
      <w:marTop w:val="0"/>
      <w:marBottom w:val="0"/>
      <w:divBdr>
        <w:top w:val="none" w:sz="0" w:space="0" w:color="auto"/>
        <w:left w:val="none" w:sz="0" w:space="0" w:color="auto"/>
        <w:bottom w:val="none" w:sz="0" w:space="0" w:color="auto"/>
        <w:right w:val="none" w:sz="0" w:space="0" w:color="auto"/>
      </w:divBdr>
    </w:div>
    <w:div w:id="195045373">
      <w:bodyDiv w:val="1"/>
      <w:marLeft w:val="0"/>
      <w:marRight w:val="0"/>
      <w:marTop w:val="0"/>
      <w:marBottom w:val="0"/>
      <w:divBdr>
        <w:top w:val="none" w:sz="0" w:space="0" w:color="auto"/>
        <w:left w:val="none" w:sz="0" w:space="0" w:color="auto"/>
        <w:bottom w:val="none" w:sz="0" w:space="0" w:color="auto"/>
        <w:right w:val="none" w:sz="0" w:space="0" w:color="auto"/>
      </w:divBdr>
    </w:div>
    <w:div w:id="195046433">
      <w:bodyDiv w:val="1"/>
      <w:marLeft w:val="0"/>
      <w:marRight w:val="0"/>
      <w:marTop w:val="0"/>
      <w:marBottom w:val="0"/>
      <w:divBdr>
        <w:top w:val="none" w:sz="0" w:space="0" w:color="auto"/>
        <w:left w:val="none" w:sz="0" w:space="0" w:color="auto"/>
        <w:bottom w:val="none" w:sz="0" w:space="0" w:color="auto"/>
        <w:right w:val="none" w:sz="0" w:space="0" w:color="auto"/>
      </w:divBdr>
    </w:div>
    <w:div w:id="195392108">
      <w:bodyDiv w:val="1"/>
      <w:marLeft w:val="0"/>
      <w:marRight w:val="0"/>
      <w:marTop w:val="0"/>
      <w:marBottom w:val="0"/>
      <w:divBdr>
        <w:top w:val="none" w:sz="0" w:space="0" w:color="auto"/>
        <w:left w:val="none" w:sz="0" w:space="0" w:color="auto"/>
        <w:bottom w:val="none" w:sz="0" w:space="0" w:color="auto"/>
        <w:right w:val="none" w:sz="0" w:space="0" w:color="auto"/>
      </w:divBdr>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5895746">
      <w:bodyDiv w:val="1"/>
      <w:marLeft w:val="0"/>
      <w:marRight w:val="0"/>
      <w:marTop w:val="0"/>
      <w:marBottom w:val="0"/>
      <w:divBdr>
        <w:top w:val="none" w:sz="0" w:space="0" w:color="auto"/>
        <w:left w:val="none" w:sz="0" w:space="0" w:color="auto"/>
        <w:bottom w:val="none" w:sz="0" w:space="0" w:color="auto"/>
        <w:right w:val="none" w:sz="0" w:space="0" w:color="auto"/>
      </w:divBdr>
    </w:div>
    <w:div w:id="195897821">
      <w:bodyDiv w:val="1"/>
      <w:marLeft w:val="0"/>
      <w:marRight w:val="0"/>
      <w:marTop w:val="0"/>
      <w:marBottom w:val="0"/>
      <w:divBdr>
        <w:top w:val="none" w:sz="0" w:space="0" w:color="auto"/>
        <w:left w:val="none" w:sz="0" w:space="0" w:color="auto"/>
        <w:bottom w:val="none" w:sz="0" w:space="0" w:color="auto"/>
        <w:right w:val="none" w:sz="0" w:space="0" w:color="auto"/>
      </w:divBdr>
    </w:div>
    <w:div w:id="195971140">
      <w:bodyDiv w:val="1"/>
      <w:marLeft w:val="0"/>
      <w:marRight w:val="0"/>
      <w:marTop w:val="0"/>
      <w:marBottom w:val="0"/>
      <w:divBdr>
        <w:top w:val="none" w:sz="0" w:space="0" w:color="auto"/>
        <w:left w:val="none" w:sz="0" w:space="0" w:color="auto"/>
        <w:bottom w:val="none" w:sz="0" w:space="0" w:color="auto"/>
        <w:right w:val="none" w:sz="0" w:space="0" w:color="auto"/>
      </w:divBdr>
    </w:div>
    <w:div w:id="196551999">
      <w:bodyDiv w:val="1"/>
      <w:marLeft w:val="0"/>
      <w:marRight w:val="0"/>
      <w:marTop w:val="0"/>
      <w:marBottom w:val="0"/>
      <w:divBdr>
        <w:top w:val="none" w:sz="0" w:space="0" w:color="auto"/>
        <w:left w:val="none" w:sz="0" w:space="0" w:color="auto"/>
        <w:bottom w:val="none" w:sz="0" w:space="0" w:color="auto"/>
        <w:right w:val="none" w:sz="0" w:space="0" w:color="auto"/>
      </w:divBdr>
    </w:div>
    <w:div w:id="197282643">
      <w:bodyDiv w:val="1"/>
      <w:marLeft w:val="0"/>
      <w:marRight w:val="0"/>
      <w:marTop w:val="0"/>
      <w:marBottom w:val="0"/>
      <w:divBdr>
        <w:top w:val="none" w:sz="0" w:space="0" w:color="auto"/>
        <w:left w:val="none" w:sz="0" w:space="0" w:color="auto"/>
        <w:bottom w:val="none" w:sz="0" w:space="0" w:color="auto"/>
        <w:right w:val="none" w:sz="0" w:space="0" w:color="auto"/>
      </w:divBdr>
    </w:div>
    <w:div w:id="197352225">
      <w:bodyDiv w:val="1"/>
      <w:marLeft w:val="0"/>
      <w:marRight w:val="0"/>
      <w:marTop w:val="0"/>
      <w:marBottom w:val="0"/>
      <w:divBdr>
        <w:top w:val="none" w:sz="0" w:space="0" w:color="auto"/>
        <w:left w:val="none" w:sz="0" w:space="0" w:color="auto"/>
        <w:bottom w:val="none" w:sz="0" w:space="0" w:color="auto"/>
        <w:right w:val="none" w:sz="0" w:space="0" w:color="auto"/>
      </w:divBdr>
    </w:div>
    <w:div w:id="197352671">
      <w:bodyDiv w:val="1"/>
      <w:marLeft w:val="0"/>
      <w:marRight w:val="0"/>
      <w:marTop w:val="0"/>
      <w:marBottom w:val="0"/>
      <w:divBdr>
        <w:top w:val="none" w:sz="0" w:space="0" w:color="auto"/>
        <w:left w:val="none" w:sz="0" w:space="0" w:color="auto"/>
        <w:bottom w:val="none" w:sz="0" w:space="0" w:color="auto"/>
        <w:right w:val="none" w:sz="0" w:space="0" w:color="auto"/>
      </w:divBdr>
    </w:div>
    <w:div w:id="197472351">
      <w:bodyDiv w:val="1"/>
      <w:marLeft w:val="0"/>
      <w:marRight w:val="0"/>
      <w:marTop w:val="0"/>
      <w:marBottom w:val="0"/>
      <w:divBdr>
        <w:top w:val="none" w:sz="0" w:space="0" w:color="auto"/>
        <w:left w:val="none" w:sz="0" w:space="0" w:color="auto"/>
        <w:bottom w:val="none" w:sz="0" w:space="0" w:color="auto"/>
        <w:right w:val="none" w:sz="0" w:space="0" w:color="auto"/>
      </w:divBdr>
    </w:div>
    <w:div w:id="197664269">
      <w:bodyDiv w:val="1"/>
      <w:marLeft w:val="0"/>
      <w:marRight w:val="0"/>
      <w:marTop w:val="0"/>
      <w:marBottom w:val="0"/>
      <w:divBdr>
        <w:top w:val="none" w:sz="0" w:space="0" w:color="auto"/>
        <w:left w:val="none" w:sz="0" w:space="0" w:color="auto"/>
        <w:bottom w:val="none" w:sz="0" w:space="0" w:color="auto"/>
        <w:right w:val="none" w:sz="0" w:space="0" w:color="auto"/>
      </w:divBdr>
    </w:div>
    <w:div w:id="197669549">
      <w:bodyDiv w:val="1"/>
      <w:marLeft w:val="0"/>
      <w:marRight w:val="0"/>
      <w:marTop w:val="0"/>
      <w:marBottom w:val="0"/>
      <w:divBdr>
        <w:top w:val="none" w:sz="0" w:space="0" w:color="auto"/>
        <w:left w:val="none" w:sz="0" w:space="0" w:color="auto"/>
        <w:bottom w:val="none" w:sz="0" w:space="0" w:color="auto"/>
        <w:right w:val="none" w:sz="0" w:space="0" w:color="auto"/>
      </w:divBdr>
    </w:div>
    <w:div w:id="197743489">
      <w:bodyDiv w:val="1"/>
      <w:marLeft w:val="0"/>
      <w:marRight w:val="0"/>
      <w:marTop w:val="0"/>
      <w:marBottom w:val="0"/>
      <w:divBdr>
        <w:top w:val="none" w:sz="0" w:space="0" w:color="auto"/>
        <w:left w:val="none" w:sz="0" w:space="0" w:color="auto"/>
        <w:bottom w:val="none" w:sz="0" w:space="0" w:color="auto"/>
        <w:right w:val="none" w:sz="0" w:space="0" w:color="auto"/>
      </w:divBdr>
    </w:div>
    <w:div w:id="197813261">
      <w:bodyDiv w:val="1"/>
      <w:marLeft w:val="0"/>
      <w:marRight w:val="0"/>
      <w:marTop w:val="0"/>
      <w:marBottom w:val="0"/>
      <w:divBdr>
        <w:top w:val="none" w:sz="0" w:space="0" w:color="auto"/>
        <w:left w:val="none" w:sz="0" w:space="0" w:color="auto"/>
        <w:bottom w:val="none" w:sz="0" w:space="0" w:color="auto"/>
        <w:right w:val="none" w:sz="0" w:space="0" w:color="auto"/>
      </w:divBdr>
    </w:div>
    <w:div w:id="197931667">
      <w:bodyDiv w:val="1"/>
      <w:marLeft w:val="0"/>
      <w:marRight w:val="0"/>
      <w:marTop w:val="0"/>
      <w:marBottom w:val="0"/>
      <w:divBdr>
        <w:top w:val="none" w:sz="0" w:space="0" w:color="auto"/>
        <w:left w:val="none" w:sz="0" w:space="0" w:color="auto"/>
        <w:bottom w:val="none" w:sz="0" w:space="0" w:color="auto"/>
        <w:right w:val="none" w:sz="0" w:space="0" w:color="auto"/>
      </w:divBdr>
    </w:div>
    <w:div w:id="197939551">
      <w:bodyDiv w:val="1"/>
      <w:marLeft w:val="0"/>
      <w:marRight w:val="0"/>
      <w:marTop w:val="0"/>
      <w:marBottom w:val="0"/>
      <w:divBdr>
        <w:top w:val="none" w:sz="0" w:space="0" w:color="auto"/>
        <w:left w:val="none" w:sz="0" w:space="0" w:color="auto"/>
        <w:bottom w:val="none" w:sz="0" w:space="0" w:color="auto"/>
        <w:right w:val="none" w:sz="0" w:space="0" w:color="auto"/>
      </w:divBdr>
    </w:div>
    <w:div w:id="198278934">
      <w:bodyDiv w:val="1"/>
      <w:marLeft w:val="0"/>
      <w:marRight w:val="0"/>
      <w:marTop w:val="0"/>
      <w:marBottom w:val="0"/>
      <w:divBdr>
        <w:top w:val="none" w:sz="0" w:space="0" w:color="auto"/>
        <w:left w:val="none" w:sz="0" w:space="0" w:color="auto"/>
        <w:bottom w:val="none" w:sz="0" w:space="0" w:color="auto"/>
        <w:right w:val="none" w:sz="0" w:space="0" w:color="auto"/>
      </w:divBdr>
    </w:div>
    <w:div w:id="198443508">
      <w:bodyDiv w:val="1"/>
      <w:marLeft w:val="0"/>
      <w:marRight w:val="0"/>
      <w:marTop w:val="0"/>
      <w:marBottom w:val="0"/>
      <w:divBdr>
        <w:top w:val="none" w:sz="0" w:space="0" w:color="auto"/>
        <w:left w:val="none" w:sz="0" w:space="0" w:color="auto"/>
        <w:bottom w:val="none" w:sz="0" w:space="0" w:color="auto"/>
        <w:right w:val="none" w:sz="0" w:space="0" w:color="auto"/>
      </w:divBdr>
    </w:div>
    <w:div w:id="198514184">
      <w:bodyDiv w:val="1"/>
      <w:marLeft w:val="0"/>
      <w:marRight w:val="0"/>
      <w:marTop w:val="0"/>
      <w:marBottom w:val="0"/>
      <w:divBdr>
        <w:top w:val="none" w:sz="0" w:space="0" w:color="auto"/>
        <w:left w:val="none" w:sz="0" w:space="0" w:color="auto"/>
        <w:bottom w:val="none" w:sz="0" w:space="0" w:color="auto"/>
        <w:right w:val="none" w:sz="0" w:space="0" w:color="auto"/>
      </w:divBdr>
    </w:div>
    <w:div w:id="198592537">
      <w:bodyDiv w:val="1"/>
      <w:marLeft w:val="0"/>
      <w:marRight w:val="0"/>
      <w:marTop w:val="0"/>
      <w:marBottom w:val="0"/>
      <w:divBdr>
        <w:top w:val="none" w:sz="0" w:space="0" w:color="auto"/>
        <w:left w:val="none" w:sz="0" w:space="0" w:color="auto"/>
        <w:bottom w:val="none" w:sz="0" w:space="0" w:color="auto"/>
        <w:right w:val="none" w:sz="0" w:space="0" w:color="auto"/>
      </w:divBdr>
    </w:div>
    <w:div w:id="198592913">
      <w:bodyDiv w:val="1"/>
      <w:marLeft w:val="0"/>
      <w:marRight w:val="0"/>
      <w:marTop w:val="0"/>
      <w:marBottom w:val="0"/>
      <w:divBdr>
        <w:top w:val="none" w:sz="0" w:space="0" w:color="auto"/>
        <w:left w:val="none" w:sz="0" w:space="0" w:color="auto"/>
        <w:bottom w:val="none" w:sz="0" w:space="0" w:color="auto"/>
        <w:right w:val="none" w:sz="0" w:space="0" w:color="auto"/>
      </w:divBdr>
    </w:div>
    <w:div w:id="198783769">
      <w:bodyDiv w:val="1"/>
      <w:marLeft w:val="0"/>
      <w:marRight w:val="0"/>
      <w:marTop w:val="0"/>
      <w:marBottom w:val="0"/>
      <w:divBdr>
        <w:top w:val="none" w:sz="0" w:space="0" w:color="auto"/>
        <w:left w:val="none" w:sz="0" w:space="0" w:color="auto"/>
        <w:bottom w:val="none" w:sz="0" w:space="0" w:color="auto"/>
        <w:right w:val="none" w:sz="0" w:space="0" w:color="auto"/>
      </w:divBdr>
    </w:div>
    <w:div w:id="199365794">
      <w:bodyDiv w:val="1"/>
      <w:marLeft w:val="0"/>
      <w:marRight w:val="0"/>
      <w:marTop w:val="0"/>
      <w:marBottom w:val="0"/>
      <w:divBdr>
        <w:top w:val="none" w:sz="0" w:space="0" w:color="auto"/>
        <w:left w:val="none" w:sz="0" w:space="0" w:color="auto"/>
        <w:bottom w:val="none" w:sz="0" w:space="0" w:color="auto"/>
        <w:right w:val="none" w:sz="0" w:space="0" w:color="auto"/>
      </w:divBdr>
    </w:div>
    <w:div w:id="199510880">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199561496">
      <w:bodyDiv w:val="1"/>
      <w:marLeft w:val="0"/>
      <w:marRight w:val="0"/>
      <w:marTop w:val="0"/>
      <w:marBottom w:val="0"/>
      <w:divBdr>
        <w:top w:val="none" w:sz="0" w:space="0" w:color="auto"/>
        <w:left w:val="none" w:sz="0" w:space="0" w:color="auto"/>
        <w:bottom w:val="none" w:sz="0" w:space="0" w:color="auto"/>
        <w:right w:val="none" w:sz="0" w:space="0" w:color="auto"/>
      </w:divBdr>
    </w:div>
    <w:div w:id="199637037">
      <w:bodyDiv w:val="1"/>
      <w:marLeft w:val="0"/>
      <w:marRight w:val="0"/>
      <w:marTop w:val="0"/>
      <w:marBottom w:val="0"/>
      <w:divBdr>
        <w:top w:val="none" w:sz="0" w:space="0" w:color="auto"/>
        <w:left w:val="none" w:sz="0" w:space="0" w:color="auto"/>
        <w:bottom w:val="none" w:sz="0" w:space="0" w:color="auto"/>
        <w:right w:val="none" w:sz="0" w:space="0" w:color="auto"/>
      </w:divBdr>
    </w:div>
    <w:div w:id="199902541">
      <w:bodyDiv w:val="1"/>
      <w:marLeft w:val="0"/>
      <w:marRight w:val="0"/>
      <w:marTop w:val="0"/>
      <w:marBottom w:val="0"/>
      <w:divBdr>
        <w:top w:val="none" w:sz="0" w:space="0" w:color="auto"/>
        <w:left w:val="none" w:sz="0" w:space="0" w:color="auto"/>
        <w:bottom w:val="none" w:sz="0" w:space="0" w:color="auto"/>
        <w:right w:val="none" w:sz="0" w:space="0" w:color="auto"/>
      </w:divBdr>
    </w:div>
    <w:div w:id="200097449">
      <w:bodyDiv w:val="1"/>
      <w:marLeft w:val="0"/>
      <w:marRight w:val="0"/>
      <w:marTop w:val="0"/>
      <w:marBottom w:val="0"/>
      <w:divBdr>
        <w:top w:val="none" w:sz="0" w:space="0" w:color="auto"/>
        <w:left w:val="none" w:sz="0" w:space="0" w:color="auto"/>
        <w:bottom w:val="none" w:sz="0" w:space="0" w:color="auto"/>
        <w:right w:val="none" w:sz="0" w:space="0" w:color="auto"/>
      </w:divBdr>
    </w:div>
    <w:div w:id="200555661">
      <w:bodyDiv w:val="1"/>
      <w:marLeft w:val="0"/>
      <w:marRight w:val="0"/>
      <w:marTop w:val="0"/>
      <w:marBottom w:val="0"/>
      <w:divBdr>
        <w:top w:val="none" w:sz="0" w:space="0" w:color="auto"/>
        <w:left w:val="none" w:sz="0" w:space="0" w:color="auto"/>
        <w:bottom w:val="none" w:sz="0" w:space="0" w:color="auto"/>
        <w:right w:val="none" w:sz="0" w:space="0" w:color="auto"/>
      </w:divBdr>
    </w:div>
    <w:div w:id="200628368">
      <w:bodyDiv w:val="1"/>
      <w:marLeft w:val="0"/>
      <w:marRight w:val="0"/>
      <w:marTop w:val="0"/>
      <w:marBottom w:val="0"/>
      <w:divBdr>
        <w:top w:val="none" w:sz="0" w:space="0" w:color="auto"/>
        <w:left w:val="none" w:sz="0" w:space="0" w:color="auto"/>
        <w:bottom w:val="none" w:sz="0" w:space="0" w:color="auto"/>
        <w:right w:val="none" w:sz="0" w:space="0" w:color="auto"/>
      </w:divBdr>
    </w:div>
    <w:div w:id="200944346">
      <w:bodyDiv w:val="1"/>
      <w:marLeft w:val="0"/>
      <w:marRight w:val="0"/>
      <w:marTop w:val="0"/>
      <w:marBottom w:val="0"/>
      <w:divBdr>
        <w:top w:val="none" w:sz="0" w:space="0" w:color="auto"/>
        <w:left w:val="none" w:sz="0" w:space="0" w:color="auto"/>
        <w:bottom w:val="none" w:sz="0" w:space="0" w:color="auto"/>
        <w:right w:val="none" w:sz="0" w:space="0" w:color="auto"/>
      </w:divBdr>
    </w:div>
    <w:div w:id="201016919">
      <w:bodyDiv w:val="1"/>
      <w:marLeft w:val="0"/>
      <w:marRight w:val="0"/>
      <w:marTop w:val="0"/>
      <w:marBottom w:val="0"/>
      <w:divBdr>
        <w:top w:val="none" w:sz="0" w:space="0" w:color="auto"/>
        <w:left w:val="none" w:sz="0" w:space="0" w:color="auto"/>
        <w:bottom w:val="none" w:sz="0" w:space="0" w:color="auto"/>
        <w:right w:val="none" w:sz="0" w:space="0" w:color="auto"/>
      </w:divBdr>
    </w:div>
    <w:div w:id="201089510">
      <w:bodyDiv w:val="1"/>
      <w:marLeft w:val="0"/>
      <w:marRight w:val="0"/>
      <w:marTop w:val="0"/>
      <w:marBottom w:val="0"/>
      <w:divBdr>
        <w:top w:val="none" w:sz="0" w:space="0" w:color="auto"/>
        <w:left w:val="none" w:sz="0" w:space="0" w:color="auto"/>
        <w:bottom w:val="none" w:sz="0" w:space="0" w:color="auto"/>
        <w:right w:val="none" w:sz="0" w:space="0" w:color="auto"/>
      </w:divBdr>
    </w:div>
    <w:div w:id="201138955">
      <w:bodyDiv w:val="1"/>
      <w:marLeft w:val="0"/>
      <w:marRight w:val="0"/>
      <w:marTop w:val="0"/>
      <w:marBottom w:val="0"/>
      <w:divBdr>
        <w:top w:val="none" w:sz="0" w:space="0" w:color="auto"/>
        <w:left w:val="none" w:sz="0" w:space="0" w:color="auto"/>
        <w:bottom w:val="none" w:sz="0" w:space="0" w:color="auto"/>
        <w:right w:val="none" w:sz="0" w:space="0" w:color="auto"/>
      </w:divBdr>
    </w:div>
    <w:div w:id="201672008">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01943448">
      <w:bodyDiv w:val="1"/>
      <w:marLeft w:val="0"/>
      <w:marRight w:val="0"/>
      <w:marTop w:val="0"/>
      <w:marBottom w:val="0"/>
      <w:divBdr>
        <w:top w:val="none" w:sz="0" w:space="0" w:color="auto"/>
        <w:left w:val="none" w:sz="0" w:space="0" w:color="auto"/>
        <w:bottom w:val="none" w:sz="0" w:space="0" w:color="auto"/>
        <w:right w:val="none" w:sz="0" w:space="0" w:color="auto"/>
      </w:divBdr>
    </w:div>
    <w:div w:id="202138393">
      <w:bodyDiv w:val="1"/>
      <w:marLeft w:val="0"/>
      <w:marRight w:val="0"/>
      <w:marTop w:val="0"/>
      <w:marBottom w:val="0"/>
      <w:divBdr>
        <w:top w:val="none" w:sz="0" w:space="0" w:color="auto"/>
        <w:left w:val="none" w:sz="0" w:space="0" w:color="auto"/>
        <w:bottom w:val="none" w:sz="0" w:space="0" w:color="auto"/>
        <w:right w:val="none" w:sz="0" w:space="0" w:color="auto"/>
      </w:divBdr>
    </w:div>
    <w:div w:id="202406291">
      <w:bodyDiv w:val="1"/>
      <w:marLeft w:val="0"/>
      <w:marRight w:val="0"/>
      <w:marTop w:val="0"/>
      <w:marBottom w:val="0"/>
      <w:divBdr>
        <w:top w:val="none" w:sz="0" w:space="0" w:color="auto"/>
        <w:left w:val="none" w:sz="0" w:space="0" w:color="auto"/>
        <w:bottom w:val="none" w:sz="0" w:space="0" w:color="auto"/>
        <w:right w:val="none" w:sz="0" w:space="0" w:color="auto"/>
      </w:divBdr>
    </w:div>
    <w:div w:id="202521110">
      <w:bodyDiv w:val="1"/>
      <w:marLeft w:val="0"/>
      <w:marRight w:val="0"/>
      <w:marTop w:val="0"/>
      <w:marBottom w:val="0"/>
      <w:divBdr>
        <w:top w:val="none" w:sz="0" w:space="0" w:color="auto"/>
        <w:left w:val="none" w:sz="0" w:space="0" w:color="auto"/>
        <w:bottom w:val="none" w:sz="0" w:space="0" w:color="auto"/>
        <w:right w:val="none" w:sz="0" w:space="0" w:color="auto"/>
      </w:divBdr>
    </w:div>
    <w:div w:id="202600654">
      <w:bodyDiv w:val="1"/>
      <w:marLeft w:val="0"/>
      <w:marRight w:val="0"/>
      <w:marTop w:val="0"/>
      <w:marBottom w:val="0"/>
      <w:divBdr>
        <w:top w:val="none" w:sz="0" w:space="0" w:color="auto"/>
        <w:left w:val="none" w:sz="0" w:space="0" w:color="auto"/>
        <w:bottom w:val="none" w:sz="0" w:space="0" w:color="auto"/>
        <w:right w:val="none" w:sz="0" w:space="0" w:color="auto"/>
      </w:divBdr>
    </w:div>
    <w:div w:id="202712660">
      <w:bodyDiv w:val="1"/>
      <w:marLeft w:val="0"/>
      <w:marRight w:val="0"/>
      <w:marTop w:val="0"/>
      <w:marBottom w:val="0"/>
      <w:divBdr>
        <w:top w:val="none" w:sz="0" w:space="0" w:color="auto"/>
        <w:left w:val="none" w:sz="0" w:space="0" w:color="auto"/>
        <w:bottom w:val="none" w:sz="0" w:space="0" w:color="auto"/>
        <w:right w:val="none" w:sz="0" w:space="0" w:color="auto"/>
      </w:divBdr>
    </w:div>
    <w:div w:id="202836978">
      <w:bodyDiv w:val="1"/>
      <w:marLeft w:val="0"/>
      <w:marRight w:val="0"/>
      <w:marTop w:val="0"/>
      <w:marBottom w:val="0"/>
      <w:divBdr>
        <w:top w:val="none" w:sz="0" w:space="0" w:color="auto"/>
        <w:left w:val="none" w:sz="0" w:space="0" w:color="auto"/>
        <w:bottom w:val="none" w:sz="0" w:space="0" w:color="auto"/>
        <w:right w:val="none" w:sz="0" w:space="0" w:color="auto"/>
      </w:divBdr>
    </w:div>
    <w:div w:id="203060810">
      <w:bodyDiv w:val="1"/>
      <w:marLeft w:val="0"/>
      <w:marRight w:val="0"/>
      <w:marTop w:val="0"/>
      <w:marBottom w:val="0"/>
      <w:divBdr>
        <w:top w:val="none" w:sz="0" w:space="0" w:color="auto"/>
        <w:left w:val="none" w:sz="0" w:space="0" w:color="auto"/>
        <w:bottom w:val="none" w:sz="0" w:space="0" w:color="auto"/>
        <w:right w:val="none" w:sz="0" w:space="0" w:color="auto"/>
      </w:divBdr>
    </w:div>
    <w:div w:id="203102875">
      <w:bodyDiv w:val="1"/>
      <w:marLeft w:val="0"/>
      <w:marRight w:val="0"/>
      <w:marTop w:val="0"/>
      <w:marBottom w:val="0"/>
      <w:divBdr>
        <w:top w:val="none" w:sz="0" w:space="0" w:color="auto"/>
        <w:left w:val="none" w:sz="0" w:space="0" w:color="auto"/>
        <w:bottom w:val="none" w:sz="0" w:space="0" w:color="auto"/>
        <w:right w:val="none" w:sz="0" w:space="0" w:color="auto"/>
      </w:divBdr>
    </w:div>
    <w:div w:id="203489625">
      <w:bodyDiv w:val="1"/>
      <w:marLeft w:val="0"/>
      <w:marRight w:val="0"/>
      <w:marTop w:val="0"/>
      <w:marBottom w:val="0"/>
      <w:divBdr>
        <w:top w:val="none" w:sz="0" w:space="0" w:color="auto"/>
        <w:left w:val="none" w:sz="0" w:space="0" w:color="auto"/>
        <w:bottom w:val="none" w:sz="0" w:space="0" w:color="auto"/>
        <w:right w:val="none" w:sz="0" w:space="0" w:color="auto"/>
      </w:divBdr>
    </w:div>
    <w:div w:id="203755812">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04610423">
      <w:bodyDiv w:val="1"/>
      <w:marLeft w:val="0"/>
      <w:marRight w:val="0"/>
      <w:marTop w:val="0"/>
      <w:marBottom w:val="0"/>
      <w:divBdr>
        <w:top w:val="none" w:sz="0" w:space="0" w:color="auto"/>
        <w:left w:val="none" w:sz="0" w:space="0" w:color="auto"/>
        <w:bottom w:val="none" w:sz="0" w:space="0" w:color="auto"/>
        <w:right w:val="none" w:sz="0" w:space="0" w:color="auto"/>
      </w:divBdr>
    </w:div>
    <w:div w:id="205073004">
      <w:bodyDiv w:val="1"/>
      <w:marLeft w:val="0"/>
      <w:marRight w:val="0"/>
      <w:marTop w:val="0"/>
      <w:marBottom w:val="0"/>
      <w:divBdr>
        <w:top w:val="none" w:sz="0" w:space="0" w:color="auto"/>
        <w:left w:val="none" w:sz="0" w:space="0" w:color="auto"/>
        <w:bottom w:val="none" w:sz="0" w:space="0" w:color="auto"/>
        <w:right w:val="none" w:sz="0" w:space="0" w:color="auto"/>
      </w:divBdr>
    </w:div>
    <w:div w:id="205139436">
      <w:bodyDiv w:val="1"/>
      <w:marLeft w:val="0"/>
      <w:marRight w:val="0"/>
      <w:marTop w:val="0"/>
      <w:marBottom w:val="0"/>
      <w:divBdr>
        <w:top w:val="none" w:sz="0" w:space="0" w:color="auto"/>
        <w:left w:val="none" w:sz="0" w:space="0" w:color="auto"/>
        <w:bottom w:val="none" w:sz="0" w:space="0" w:color="auto"/>
        <w:right w:val="none" w:sz="0" w:space="0" w:color="auto"/>
      </w:divBdr>
    </w:div>
    <w:div w:id="205214976">
      <w:bodyDiv w:val="1"/>
      <w:marLeft w:val="0"/>
      <w:marRight w:val="0"/>
      <w:marTop w:val="0"/>
      <w:marBottom w:val="0"/>
      <w:divBdr>
        <w:top w:val="none" w:sz="0" w:space="0" w:color="auto"/>
        <w:left w:val="none" w:sz="0" w:space="0" w:color="auto"/>
        <w:bottom w:val="none" w:sz="0" w:space="0" w:color="auto"/>
        <w:right w:val="none" w:sz="0" w:space="0" w:color="auto"/>
      </w:divBdr>
    </w:div>
    <w:div w:id="205264936">
      <w:bodyDiv w:val="1"/>
      <w:marLeft w:val="0"/>
      <w:marRight w:val="0"/>
      <w:marTop w:val="0"/>
      <w:marBottom w:val="0"/>
      <w:divBdr>
        <w:top w:val="none" w:sz="0" w:space="0" w:color="auto"/>
        <w:left w:val="none" w:sz="0" w:space="0" w:color="auto"/>
        <w:bottom w:val="none" w:sz="0" w:space="0" w:color="auto"/>
        <w:right w:val="none" w:sz="0" w:space="0" w:color="auto"/>
      </w:divBdr>
    </w:div>
    <w:div w:id="205459508">
      <w:bodyDiv w:val="1"/>
      <w:marLeft w:val="0"/>
      <w:marRight w:val="0"/>
      <w:marTop w:val="0"/>
      <w:marBottom w:val="0"/>
      <w:divBdr>
        <w:top w:val="none" w:sz="0" w:space="0" w:color="auto"/>
        <w:left w:val="none" w:sz="0" w:space="0" w:color="auto"/>
        <w:bottom w:val="none" w:sz="0" w:space="0" w:color="auto"/>
        <w:right w:val="none" w:sz="0" w:space="0" w:color="auto"/>
      </w:divBdr>
    </w:div>
    <w:div w:id="205526910">
      <w:bodyDiv w:val="1"/>
      <w:marLeft w:val="0"/>
      <w:marRight w:val="0"/>
      <w:marTop w:val="0"/>
      <w:marBottom w:val="0"/>
      <w:divBdr>
        <w:top w:val="none" w:sz="0" w:space="0" w:color="auto"/>
        <w:left w:val="none" w:sz="0" w:space="0" w:color="auto"/>
        <w:bottom w:val="none" w:sz="0" w:space="0" w:color="auto"/>
        <w:right w:val="none" w:sz="0" w:space="0" w:color="auto"/>
      </w:divBdr>
    </w:div>
    <w:div w:id="205531850">
      <w:bodyDiv w:val="1"/>
      <w:marLeft w:val="0"/>
      <w:marRight w:val="0"/>
      <w:marTop w:val="0"/>
      <w:marBottom w:val="0"/>
      <w:divBdr>
        <w:top w:val="none" w:sz="0" w:space="0" w:color="auto"/>
        <w:left w:val="none" w:sz="0" w:space="0" w:color="auto"/>
        <w:bottom w:val="none" w:sz="0" w:space="0" w:color="auto"/>
        <w:right w:val="none" w:sz="0" w:space="0" w:color="auto"/>
      </w:divBdr>
    </w:div>
    <w:div w:id="205798515">
      <w:bodyDiv w:val="1"/>
      <w:marLeft w:val="0"/>
      <w:marRight w:val="0"/>
      <w:marTop w:val="0"/>
      <w:marBottom w:val="0"/>
      <w:divBdr>
        <w:top w:val="none" w:sz="0" w:space="0" w:color="auto"/>
        <w:left w:val="none" w:sz="0" w:space="0" w:color="auto"/>
        <w:bottom w:val="none" w:sz="0" w:space="0" w:color="auto"/>
        <w:right w:val="none" w:sz="0" w:space="0" w:color="auto"/>
      </w:divBdr>
    </w:div>
    <w:div w:id="206572944">
      <w:bodyDiv w:val="1"/>
      <w:marLeft w:val="0"/>
      <w:marRight w:val="0"/>
      <w:marTop w:val="0"/>
      <w:marBottom w:val="0"/>
      <w:divBdr>
        <w:top w:val="none" w:sz="0" w:space="0" w:color="auto"/>
        <w:left w:val="none" w:sz="0" w:space="0" w:color="auto"/>
        <w:bottom w:val="none" w:sz="0" w:space="0" w:color="auto"/>
        <w:right w:val="none" w:sz="0" w:space="0" w:color="auto"/>
      </w:divBdr>
    </w:div>
    <w:div w:id="206725556">
      <w:bodyDiv w:val="1"/>
      <w:marLeft w:val="0"/>
      <w:marRight w:val="0"/>
      <w:marTop w:val="0"/>
      <w:marBottom w:val="0"/>
      <w:divBdr>
        <w:top w:val="none" w:sz="0" w:space="0" w:color="auto"/>
        <w:left w:val="none" w:sz="0" w:space="0" w:color="auto"/>
        <w:bottom w:val="none" w:sz="0" w:space="0" w:color="auto"/>
        <w:right w:val="none" w:sz="0" w:space="0" w:color="auto"/>
      </w:divBdr>
    </w:div>
    <w:div w:id="206913351">
      <w:bodyDiv w:val="1"/>
      <w:marLeft w:val="0"/>
      <w:marRight w:val="0"/>
      <w:marTop w:val="0"/>
      <w:marBottom w:val="0"/>
      <w:divBdr>
        <w:top w:val="none" w:sz="0" w:space="0" w:color="auto"/>
        <w:left w:val="none" w:sz="0" w:space="0" w:color="auto"/>
        <w:bottom w:val="none" w:sz="0" w:space="0" w:color="auto"/>
        <w:right w:val="none" w:sz="0" w:space="0" w:color="auto"/>
      </w:divBdr>
    </w:div>
    <w:div w:id="206917216">
      <w:bodyDiv w:val="1"/>
      <w:marLeft w:val="0"/>
      <w:marRight w:val="0"/>
      <w:marTop w:val="0"/>
      <w:marBottom w:val="0"/>
      <w:divBdr>
        <w:top w:val="none" w:sz="0" w:space="0" w:color="auto"/>
        <w:left w:val="none" w:sz="0" w:space="0" w:color="auto"/>
        <w:bottom w:val="none" w:sz="0" w:space="0" w:color="auto"/>
        <w:right w:val="none" w:sz="0" w:space="0" w:color="auto"/>
      </w:divBdr>
    </w:div>
    <w:div w:id="206919821">
      <w:bodyDiv w:val="1"/>
      <w:marLeft w:val="0"/>
      <w:marRight w:val="0"/>
      <w:marTop w:val="0"/>
      <w:marBottom w:val="0"/>
      <w:divBdr>
        <w:top w:val="none" w:sz="0" w:space="0" w:color="auto"/>
        <w:left w:val="none" w:sz="0" w:space="0" w:color="auto"/>
        <w:bottom w:val="none" w:sz="0" w:space="0" w:color="auto"/>
        <w:right w:val="none" w:sz="0" w:space="0" w:color="auto"/>
      </w:divBdr>
    </w:div>
    <w:div w:id="206990163">
      <w:bodyDiv w:val="1"/>
      <w:marLeft w:val="0"/>
      <w:marRight w:val="0"/>
      <w:marTop w:val="0"/>
      <w:marBottom w:val="0"/>
      <w:divBdr>
        <w:top w:val="none" w:sz="0" w:space="0" w:color="auto"/>
        <w:left w:val="none" w:sz="0" w:space="0" w:color="auto"/>
        <w:bottom w:val="none" w:sz="0" w:space="0" w:color="auto"/>
        <w:right w:val="none" w:sz="0" w:space="0" w:color="auto"/>
      </w:divBdr>
    </w:div>
    <w:div w:id="207035996">
      <w:bodyDiv w:val="1"/>
      <w:marLeft w:val="0"/>
      <w:marRight w:val="0"/>
      <w:marTop w:val="0"/>
      <w:marBottom w:val="0"/>
      <w:divBdr>
        <w:top w:val="none" w:sz="0" w:space="0" w:color="auto"/>
        <w:left w:val="none" w:sz="0" w:space="0" w:color="auto"/>
        <w:bottom w:val="none" w:sz="0" w:space="0" w:color="auto"/>
        <w:right w:val="none" w:sz="0" w:space="0" w:color="auto"/>
      </w:divBdr>
    </w:div>
    <w:div w:id="208230356">
      <w:bodyDiv w:val="1"/>
      <w:marLeft w:val="0"/>
      <w:marRight w:val="0"/>
      <w:marTop w:val="0"/>
      <w:marBottom w:val="0"/>
      <w:divBdr>
        <w:top w:val="none" w:sz="0" w:space="0" w:color="auto"/>
        <w:left w:val="none" w:sz="0" w:space="0" w:color="auto"/>
        <w:bottom w:val="none" w:sz="0" w:space="0" w:color="auto"/>
        <w:right w:val="none" w:sz="0" w:space="0" w:color="auto"/>
      </w:divBdr>
    </w:div>
    <w:div w:id="208304328">
      <w:bodyDiv w:val="1"/>
      <w:marLeft w:val="0"/>
      <w:marRight w:val="0"/>
      <w:marTop w:val="0"/>
      <w:marBottom w:val="0"/>
      <w:divBdr>
        <w:top w:val="none" w:sz="0" w:space="0" w:color="auto"/>
        <w:left w:val="none" w:sz="0" w:space="0" w:color="auto"/>
        <w:bottom w:val="none" w:sz="0" w:space="0" w:color="auto"/>
        <w:right w:val="none" w:sz="0" w:space="0" w:color="auto"/>
      </w:divBdr>
    </w:div>
    <w:div w:id="208423300">
      <w:bodyDiv w:val="1"/>
      <w:marLeft w:val="0"/>
      <w:marRight w:val="0"/>
      <w:marTop w:val="0"/>
      <w:marBottom w:val="0"/>
      <w:divBdr>
        <w:top w:val="none" w:sz="0" w:space="0" w:color="auto"/>
        <w:left w:val="none" w:sz="0" w:space="0" w:color="auto"/>
        <w:bottom w:val="none" w:sz="0" w:space="0" w:color="auto"/>
        <w:right w:val="none" w:sz="0" w:space="0" w:color="auto"/>
      </w:divBdr>
    </w:div>
    <w:div w:id="208542120">
      <w:bodyDiv w:val="1"/>
      <w:marLeft w:val="0"/>
      <w:marRight w:val="0"/>
      <w:marTop w:val="0"/>
      <w:marBottom w:val="0"/>
      <w:divBdr>
        <w:top w:val="none" w:sz="0" w:space="0" w:color="auto"/>
        <w:left w:val="none" w:sz="0" w:space="0" w:color="auto"/>
        <w:bottom w:val="none" w:sz="0" w:space="0" w:color="auto"/>
        <w:right w:val="none" w:sz="0" w:space="0" w:color="auto"/>
      </w:divBdr>
    </w:div>
    <w:div w:id="208954981">
      <w:bodyDiv w:val="1"/>
      <w:marLeft w:val="0"/>
      <w:marRight w:val="0"/>
      <w:marTop w:val="0"/>
      <w:marBottom w:val="0"/>
      <w:divBdr>
        <w:top w:val="none" w:sz="0" w:space="0" w:color="auto"/>
        <w:left w:val="none" w:sz="0" w:space="0" w:color="auto"/>
        <w:bottom w:val="none" w:sz="0" w:space="0" w:color="auto"/>
        <w:right w:val="none" w:sz="0" w:space="0" w:color="auto"/>
      </w:divBdr>
    </w:div>
    <w:div w:id="209271374">
      <w:bodyDiv w:val="1"/>
      <w:marLeft w:val="0"/>
      <w:marRight w:val="0"/>
      <w:marTop w:val="0"/>
      <w:marBottom w:val="0"/>
      <w:divBdr>
        <w:top w:val="none" w:sz="0" w:space="0" w:color="auto"/>
        <w:left w:val="none" w:sz="0" w:space="0" w:color="auto"/>
        <w:bottom w:val="none" w:sz="0" w:space="0" w:color="auto"/>
        <w:right w:val="none" w:sz="0" w:space="0" w:color="auto"/>
      </w:divBdr>
    </w:div>
    <w:div w:id="209271515">
      <w:bodyDiv w:val="1"/>
      <w:marLeft w:val="0"/>
      <w:marRight w:val="0"/>
      <w:marTop w:val="0"/>
      <w:marBottom w:val="0"/>
      <w:divBdr>
        <w:top w:val="none" w:sz="0" w:space="0" w:color="auto"/>
        <w:left w:val="none" w:sz="0" w:space="0" w:color="auto"/>
        <w:bottom w:val="none" w:sz="0" w:space="0" w:color="auto"/>
        <w:right w:val="none" w:sz="0" w:space="0" w:color="auto"/>
      </w:divBdr>
    </w:div>
    <w:div w:id="209846508">
      <w:bodyDiv w:val="1"/>
      <w:marLeft w:val="0"/>
      <w:marRight w:val="0"/>
      <w:marTop w:val="0"/>
      <w:marBottom w:val="0"/>
      <w:divBdr>
        <w:top w:val="none" w:sz="0" w:space="0" w:color="auto"/>
        <w:left w:val="none" w:sz="0" w:space="0" w:color="auto"/>
        <w:bottom w:val="none" w:sz="0" w:space="0" w:color="auto"/>
        <w:right w:val="none" w:sz="0" w:space="0" w:color="auto"/>
      </w:divBdr>
    </w:div>
    <w:div w:id="209878359">
      <w:bodyDiv w:val="1"/>
      <w:marLeft w:val="0"/>
      <w:marRight w:val="0"/>
      <w:marTop w:val="0"/>
      <w:marBottom w:val="0"/>
      <w:divBdr>
        <w:top w:val="none" w:sz="0" w:space="0" w:color="auto"/>
        <w:left w:val="none" w:sz="0" w:space="0" w:color="auto"/>
        <w:bottom w:val="none" w:sz="0" w:space="0" w:color="auto"/>
        <w:right w:val="none" w:sz="0" w:space="0" w:color="auto"/>
      </w:divBdr>
    </w:div>
    <w:div w:id="209919416">
      <w:bodyDiv w:val="1"/>
      <w:marLeft w:val="0"/>
      <w:marRight w:val="0"/>
      <w:marTop w:val="0"/>
      <w:marBottom w:val="0"/>
      <w:divBdr>
        <w:top w:val="none" w:sz="0" w:space="0" w:color="auto"/>
        <w:left w:val="none" w:sz="0" w:space="0" w:color="auto"/>
        <w:bottom w:val="none" w:sz="0" w:space="0" w:color="auto"/>
        <w:right w:val="none" w:sz="0" w:space="0" w:color="auto"/>
      </w:divBdr>
    </w:div>
    <w:div w:id="210191728">
      <w:bodyDiv w:val="1"/>
      <w:marLeft w:val="0"/>
      <w:marRight w:val="0"/>
      <w:marTop w:val="0"/>
      <w:marBottom w:val="0"/>
      <w:divBdr>
        <w:top w:val="none" w:sz="0" w:space="0" w:color="auto"/>
        <w:left w:val="none" w:sz="0" w:space="0" w:color="auto"/>
        <w:bottom w:val="none" w:sz="0" w:space="0" w:color="auto"/>
        <w:right w:val="none" w:sz="0" w:space="0" w:color="auto"/>
      </w:divBdr>
    </w:div>
    <w:div w:id="210314908">
      <w:bodyDiv w:val="1"/>
      <w:marLeft w:val="0"/>
      <w:marRight w:val="0"/>
      <w:marTop w:val="0"/>
      <w:marBottom w:val="0"/>
      <w:divBdr>
        <w:top w:val="none" w:sz="0" w:space="0" w:color="auto"/>
        <w:left w:val="none" w:sz="0" w:space="0" w:color="auto"/>
        <w:bottom w:val="none" w:sz="0" w:space="0" w:color="auto"/>
        <w:right w:val="none" w:sz="0" w:space="0" w:color="auto"/>
      </w:divBdr>
    </w:div>
    <w:div w:id="210461461">
      <w:bodyDiv w:val="1"/>
      <w:marLeft w:val="0"/>
      <w:marRight w:val="0"/>
      <w:marTop w:val="0"/>
      <w:marBottom w:val="0"/>
      <w:divBdr>
        <w:top w:val="none" w:sz="0" w:space="0" w:color="auto"/>
        <w:left w:val="none" w:sz="0" w:space="0" w:color="auto"/>
        <w:bottom w:val="none" w:sz="0" w:space="0" w:color="auto"/>
        <w:right w:val="none" w:sz="0" w:space="0" w:color="auto"/>
      </w:divBdr>
    </w:div>
    <w:div w:id="210656462">
      <w:bodyDiv w:val="1"/>
      <w:marLeft w:val="0"/>
      <w:marRight w:val="0"/>
      <w:marTop w:val="0"/>
      <w:marBottom w:val="0"/>
      <w:divBdr>
        <w:top w:val="none" w:sz="0" w:space="0" w:color="auto"/>
        <w:left w:val="none" w:sz="0" w:space="0" w:color="auto"/>
        <w:bottom w:val="none" w:sz="0" w:space="0" w:color="auto"/>
        <w:right w:val="none" w:sz="0" w:space="0" w:color="auto"/>
      </w:divBdr>
    </w:div>
    <w:div w:id="210843354">
      <w:bodyDiv w:val="1"/>
      <w:marLeft w:val="0"/>
      <w:marRight w:val="0"/>
      <w:marTop w:val="0"/>
      <w:marBottom w:val="0"/>
      <w:divBdr>
        <w:top w:val="none" w:sz="0" w:space="0" w:color="auto"/>
        <w:left w:val="none" w:sz="0" w:space="0" w:color="auto"/>
        <w:bottom w:val="none" w:sz="0" w:space="0" w:color="auto"/>
        <w:right w:val="none" w:sz="0" w:space="0" w:color="auto"/>
      </w:divBdr>
    </w:div>
    <w:div w:id="210961701">
      <w:bodyDiv w:val="1"/>
      <w:marLeft w:val="0"/>
      <w:marRight w:val="0"/>
      <w:marTop w:val="0"/>
      <w:marBottom w:val="0"/>
      <w:divBdr>
        <w:top w:val="none" w:sz="0" w:space="0" w:color="auto"/>
        <w:left w:val="none" w:sz="0" w:space="0" w:color="auto"/>
        <w:bottom w:val="none" w:sz="0" w:space="0" w:color="auto"/>
        <w:right w:val="none" w:sz="0" w:space="0" w:color="auto"/>
      </w:divBdr>
    </w:div>
    <w:div w:id="211043307">
      <w:bodyDiv w:val="1"/>
      <w:marLeft w:val="0"/>
      <w:marRight w:val="0"/>
      <w:marTop w:val="0"/>
      <w:marBottom w:val="0"/>
      <w:divBdr>
        <w:top w:val="none" w:sz="0" w:space="0" w:color="auto"/>
        <w:left w:val="none" w:sz="0" w:space="0" w:color="auto"/>
        <w:bottom w:val="none" w:sz="0" w:space="0" w:color="auto"/>
        <w:right w:val="none" w:sz="0" w:space="0" w:color="auto"/>
      </w:divBdr>
    </w:div>
    <w:div w:id="211111939">
      <w:bodyDiv w:val="1"/>
      <w:marLeft w:val="0"/>
      <w:marRight w:val="0"/>
      <w:marTop w:val="0"/>
      <w:marBottom w:val="0"/>
      <w:divBdr>
        <w:top w:val="none" w:sz="0" w:space="0" w:color="auto"/>
        <w:left w:val="none" w:sz="0" w:space="0" w:color="auto"/>
        <w:bottom w:val="none" w:sz="0" w:space="0" w:color="auto"/>
        <w:right w:val="none" w:sz="0" w:space="0" w:color="auto"/>
      </w:divBdr>
    </w:div>
    <w:div w:id="211119608">
      <w:bodyDiv w:val="1"/>
      <w:marLeft w:val="0"/>
      <w:marRight w:val="0"/>
      <w:marTop w:val="0"/>
      <w:marBottom w:val="0"/>
      <w:divBdr>
        <w:top w:val="none" w:sz="0" w:space="0" w:color="auto"/>
        <w:left w:val="none" w:sz="0" w:space="0" w:color="auto"/>
        <w:bottom w:val="none" w:sz="0" w:space="0" w:color="auto"/>
        <w:right w:val="none" w:sz="0" w:space="0" w:color="auto"/>
      </w:divBdr>
    </w:div>
    <w:div w:id="211238944">
      <w:bodyDiv w:val="1"/>
      <w:marLeft w:val="0"/>
      <w:marRight w:val="0"/>
      <w:marTop w:val="0"/>
      <w:marBottom w:val="0"/>
      <w:divBdr>
        <w:top w:val="none" w:sz="0" w:space="0" w:color="auto"/>
        <w:left w:val="none" w:sz="0" w:space="0" w:color="auto"/>
        <w:bottom w:val="none" w:sz="0" w:space="0" w:color="auto"/>
        <w:right w:val="none" w:sz="0" w:space="0" w:color="auto"/>
      </w:divBdr>
    </w:div>
    <w:div w:id="211309951">
      <w:bodyDiv w:val="1"/>
      <w:marLeft w:val="0"/>
      <w:marRight w:val="0"/>
      <w:marTop w:val="0"/>
      <w:marBottom w:val="0"/>
      <w:divBdr>
        <w:top w:val="none" w:sz="0" w:space="0" w:color="auto"/>
        <w:left w:val="none" w:sz="0" w:space="0" w:color="auto"/>
        <w:bottom w:val="none" w:sz="0" w:space="0" w:color="auto"/>
        <w:right w:val="none" w:sz="0" w:space="0" w:color="auto"/>
      </w:divBdr>
    </w:div>
    <w:div w:id="211697350">
      <w:bodyDiv w:val="1"/>
      <w:marLeft w:val="0"/>
      <w:marRight w:val="0"/>
      <w:marTop w:val="0"/>
      <w:marBottom w:val="0"/>
      <w:divBdr>
        <w:top w:val="none" w:sz="0" w:space="0" w:color="auto"/>
        <w:left w:val="none" w:sz="0" w:space="0" w:color="auto"/>
        <w:bottom w:val="none" w:sz="0" w:space="0" w:color="auto"/>
        <w:right w:val="none" w:sz="0" w:space="0" w:color="auto"/>
      </w:divBdr>
    </w:div>
    <w:div w:id="212084867">
      <w:bodyDiv w:val="1"/>
      <w:marLeft w:val="0"/>
      <w:marRight w:val="0"/>
      <w:marTop w:val="0"/>
      <w:marBottom w:val="0"/>
      <w:divBdr>
        <w:top w:val="none" w:sz="0" w:space="0" w:color="auto"/>
        <w:left w:val="none" w:sz="0" w:space="0" w:color="auto"/>
        <w:bottom w:val="none" w:sz="0" w:space="0" w:color="auto"/>
        <w:right w:val="none" w:sz="0" w:space="0" w:color="auto"/>
      </w:divBdr>
    </w:div>
    <w:div w:id="212086051">
      <w:bodyDiv w:val="1"/>
      <w:marLeft w:val="0"/>
      <w:marRight w:val="0"/>
      <w:marTop w:val="0"/>
      <w:marBottom w:val="0"/>
      <w:divBdr>
        <w:top w:val="none" w:sz="0" w:space="0" w:color="auto"/>
        <w:left w:val="none" w:sz="0" w:space="0" w:color="auto"/>
        <w:bottom w:val="none" w:sz="0" w:space="0" w:color="auto"/>
        <w:right w:val="none" w:sz="0" w:space="0" w:color="auto"/>
      </w:divBdr>
    </w:div>
    <w:div w:id="212543998">
      <w:bodyDiv w:val="1"/>
      <w:marLeft w:val="0"/>
      <w:marRight w:val="0"/>
      <w:marTop w:val="0"/>
      <w:marBottom w:val="0"/>
      <w:divBdr>
        <w:top w:val="none" w:sz="0" w:space="0" w:color="auto"/>
        <w:left w:val="none" w:sz="0" w:space="0" w:color="auto"/>
        <w:bottom w:val="none" w:sz="0" w:space="0" w:color="auto"/>
        <w:right w:val="none" w:sz="0" w:space="0" w:color="auto"/>
      </w:divBdr>
    </w:div>
    <w:div w:id="212664414">
      <w:bodyDiv w:val="1"/>
      <w:marLeft w:val="0"/>
      <w:marRight w:val="0"/>
      <w:marTop w:val="0"/>
      <w:marBottom w:val="0"/>
      <w:divBdr>
        <w:top w:val="none" w:sz="0" w:space="0" w:color="auto"/>
        <w:left w:val="none" w:sz="0" w:space="0" w:color="auto"/>
        <w:bottom w:val="none" w:sz="0" w:space="0" w:color="auto"/>
        <w:right w:val="none" w:sz="0" w:space="0" w:color="auto"/>
      </w:divBdr>
    </w:div>
    <w:div w:id="212811465">
      <w:bodyDiv w:val="1"/>
      <w:marLeft w:val="0"/>
      <w:marRight w:val="0"/>
      <w:marTop w:val="0"/>
      <w:marBottom w:val="0"/>
      <w:divBdr>
        <w:top w:val="none" w:sz="0" w:space="0" w:color="auto"/>
        <w:left w:val="none" w:sz="0" w:space="0" w:color="auto"/>
        <w:bottom w:val="none" w:sz="0" w:space="0" w:color="auto"/>
        <w:right w:val="none" w:sz="0" w:space="0" w:color="auto"/>
      </w:divBdr>
    </w:div>
    <w:div w:id="212814888">
      <w:bodyDiv w:val="1"/>
      <w:marLeft w:val="0"/>
      <w:marRight w:val="0"/>
      <w:marTop w:val="0"/>
      <w:marBottom w:val="0"/>
      <w:divBdr>
        <w:top w:val="none" w:sz="0" w:space="0" w:color="auto"/>
        <w:left w:val="none" w:sz="0" w:space="0" w:color="auto"/>
        <w:bottom w:val="none" w:sz="0" w:space="0" w:color="auto"/>
        <w:right w:val="none" w:sz="0" w:space="0" w:color="auto"/>
      </w:divBdr>
    </w:div>
    <w:div w:id="213584125">
      <w:bodyDiv w:val="1"/>
      <w:marLeft w:val="0"/>
      <w:marRight w:val="0"/>
      <w:marTop w:val="0"/>
      <w:marBottom w:val="0"/>
      <w:divBdr>
        <w:top w:val="none" w:sz="0" w:space="0" w:color="auto"/>
        <w:left w:val="none" w:sz="0" w:space="0" w:color="auto"/>
        <w:bottom w:val="none" w:sz="0" w:space="0" w:color="auto"/>
        <w:right w:val="none" w:sz="0" w:space="0" w:color="auto"/>
      </w:divBdr>
    </w:div>
    <w:div w:id="213587001">
      <w:bodyDiv w:val="1"/>
      <w:marLeft w:val="0"/>
      <w:marRight w:val="0"/>
      <w:marTop w:val="0"/>
      <w:marBottom w:val="0"/>
      <w:divBdr>
        <w:top w:val="none" w:sz="0" w:space="0" w:color="auto"/>
        <w:left w:val="none" w:sz="0" w:space="0" w:color="auto"/>
        <w:bottom w:val="none" w:sz="0" w:space="0" w:color="auto"/>
        <w:right w:val="none" w:sz="0" w:space="0" w:color="auto"/>
      </w:divBdr>
    </w:div>
    <w:div w:id="214317760">
      <w:bodyDiv w:val="1"/>
      <w:marLeft w:val="0"/>
      <w:marRight w:val="0"/>
      <w:marTop w:val="0"/>
      <w:marBottom w:val="0"/>
      <w:divBdr>
        <w:top w:val="none" w:sz="0" w:space="0" w:color="auto"/>
        <w:left w:val="none" w:sz="0" w:space="0" w:color="auto"/>
        <w:bottom w:val="none" w:sz="0" w:space="0" w:color="auto"/>
        <w:right w:val="none" w:sz="0" w:space="0" w:color="auto"/>
      </w:divBdr>
    </w:div>
    <w:div w:id="214392763">
      <w:bodyDiv w:val="1"/>
      <w:marLeft w:val="0"/>
      <w:marRight w:val="0"/>
      <w:marTop w:val="0"/>
      <w:marBottom w:val="0"/>
      <w:divBdr>
        <w:top w:val="none" w:sz="0" w:space="0" w:color="auto"/>
        <w:left w:val="none" w:sz="0" w:space="0" w:color="auto"/>
        <w:bottom w:val="none" w:sz="0" w:space="0" w:color="auto"/>
        <w:right w:val="none" w:sz="0" w:space="0" w:color="auto"/>
      </w:divBdr>
    </w:div>
    <w:div w:id="214706573">
      <w:bodyDiv w:val="1"/>
      <w:marLeft w:val="0"/>
      <w:marRight w:val="0"/>
      <w:marTop w:val="0"/>
      <w:marBottom w:val="0"/>
      <w:divBdr>
        <w:top w:val="none" w:sz="0" w:space="0" w:color="auto"/>
        <w:left w:val="none" w:sz="0" w:space="0" w:color="auto"/>
        <w:bottom w:val="none" w:sz="0" w:space="0" w:color="auto"/>
        <w:right w:val="none" w:sz="0" w:space="0" w:color="auto"/>
      </w:divBdr>
    </w:div>
    <w:div w:id="214851101">
      <w:bodyDiv w:val="1"/>
      <w:marLeft w:val="0"/>
      <w:marRight w:val="0"/>
      <w:marTop w:val="0"/>
      <w:marBottom w:val="0"/>
      <w:divBdr>
        <w:top w:val="none" w:sz="0" w:space="0" w:color="auto"/>
        <w:left w:val="none" w:sz="0" w:space="0" w:color="auto"/>
        <w:bottom w:val="none" w:sz="0" w:space="0" w:color="auto"/>
        <w:right w:val="none" w:sz="0" w:space="0" w:color="auto"/>
      </w:divBdr>
    </w:div>
    <w:div w:id="215166767">
      <w:bodyDiv w:val="1"/>
      <w:marLeft w:val="0"/>
      <w:marRight w:val="0"/>
      <w:marTop w:val="0"/>
      <w:marBottom w:val="0"/>
      <w:divBdr>
        <w:top w:val="none" w:sz="0" w:space="0" w:color="auto"/>
        <w:left w:val="none" w:sz="0" w:space="0" w:color="auto"/>
        <w:bottom w:val="none" w:sz="0" w:space="0" w:color="auto"/>
        <w:right w:val="none" w:sz="0" w:space="0" w:color="auto"/>
      </w:divBdr>
    </w:div>
    <w:div w:id="215317227">
      <w:bodyDiv w:val="1"/>
      <w:marLeft w:val="0"/>
      <w:marRight w:val="0"/>
      <w:marTop w:val="0"/>
      <w:marBottom w:val="0"/>
      <w:divBdr>
        <w:top w:val="none" w:sz="0" w:space="0" w:color="auto"/>
        <w:left w:val="none" w:sz="0" w:space="0" w:color="auto"/>
        <w:bottom w:val="none" w:sz="0" w:space="0" w:color="auto"/>
        <w:right w:val="none" w:sz="0" w:space="0" w:color="auto"/>
      </w:divBdr>
    </w:div>
    <w:div w:id="215553774">
      <w:bodyDiv w:val="1"/>
      <w:marLeft w:val="0"/>
      <w:marRight w:val="0"/>
      <w:marTop w:val="0"/>
      <w:marBottom w:val="0"/>
      <w:divBdr>
        <w:top w:val="none" w:sz="0" w:space="0" w:color="auto"/>
        <w:left w:val="none" w:sz="0" w:space="0" w:color="auto"/>
        <w:bottom w:val="none" w:sz="0" w:space="0" w:color="auto"/>
        <w:right w:val="none" w:sz="0" w:space="0" w:color="auto"/>
      </w:divBdr>
    </w:div>
    <w:div w:id="215899778">
      <w:bodyDiv w:val="1"/>
      <w:marLeft w:val="0"/>
      <w:marRight w:val="0"/>
      <w:marTop w:val="0"/>
      <w:marBottom w:val="0"/>
      <w:divBdr>
        <w:top w:val="none" w:sz="0" w:space="0" w:color="auto"/>
        <w:left w:val="none" w:sz="0" w:space="0" w:color="auto"/>
        <w:bottom w:val="none" w:sz="0" w:space="0" w:color="auto"/>
        <w:right w:val="none" w:sz="0" w:space="0" w:color="auto"/>
      </w:divBdr>
    </w:div>
    <w:div w:id="216168486">
      <w:bodyDiv w:val="1"/>
      <w:marLeft w:val="0"/>
      <w:marRight w:val="0"/>
      <w:marTop w:val="0"/>
      <w:marBottom w:val="0"/>
      <w:divBdr>
        <w:top w:val="none" w:sz="0" w:space="0" w:color="auto"/>
        <w:left w:val="none" w:sz="0" w:space="0" w:color="auto"/>
        <w:bottom w:val="none" w:sz="0" w:space="0" w:color="auto"/>
        <w:right w:val="none" w:sz="0" w:space="0" w:color="auto"/>
      </w:divBdr>
    </w:div>
    <w:div w:id="216403645">
      <w:bodyDiv w:val="1"/>
      <w:marLeft w:val="0"/>
      <w:marRight w:val="0"/>
      <w:marTop w:val="0"/>
      <w:marBottom w:val="0"/>
      <w:divBdr>
        <w:top w:val="none" w:sz="0" w:space="0" w:color="auto"/>
        <w:left w:val="none" w:sz="0" w:space="0" w:color="auto"/>
        <w:bottom w:val="none" w:sz="0" w:space="0" w:color="auto"/>
        <w:right w:val="none" w:sz="0" w:space="0" w:color="auto"/>
      </w:divBdr>
    </w:div>
    <w:div w:id="216821744">
      <w:bodyDiv w:val="1"/>
      <w:marLeft w:val="0"/>
      <w:marRight w:val="0"/>
      <w:marTop w:val="0"/>
      <w:marBottom w:val="0"/>
      <w:divBdr>
        <w:top w:val="none" w:sz="0" w:space="0" w:color="auto"/>
        <w:left w:val="none" w:sz="0" w:space="0" w:color="auto"/>
        <w:bottom w:val="none" w:sz="0" w:space="0" w:color="auto"/>
        <w:right w:val="none" w:sz="0" w:space="0" w:color="auto"/>
      </w:divBdr>
    </w:div>
    <w:div w:id="216942443">
      <w:bodyDiv w:val="1"/>
      <w:marLeft w:val="0"/>
      <w:marRight w:val="0"/>
      <w:marTop w:val="0"/>
      <w:marBottom w:val="0"/>
      <w:divBdr>
        <w:top w:val="none" w:sz="0" w:space="0" w:color="auto"/>
        <w:left w:val="none" w:sz="0" w:space="0" w:color="auto"/>
        <w:bottom w:val="none" w:sz="0" w:space="0" w:color="auto"/>
        <w:right w:val="none" w:sz="0" w:space="0" w:color="auto"/>
      </w:divBdr>
    </w:div>
    <w:div w:id="217127552">
      <w:bodyDiv w:val="1"/>
      <w:marLeft w:val="0"/>
      <w:marRight w:val="0"/>
      <w:marTop w:val="0"/>
      <w:marBottom w:val="0"/>
      <w:divBdr>
        <w:top w:val="none" w:sz="0" w:space="0" w:color="auto"/>
        <w:left w:val="none" w:sz="0" w:space="0" w:color="auto"/>
        <w:bottom w:val="none" w:sz="0" w:space="0" w:color="auto"/>
        <w:right w:val="none" w:sz="0" w:space="0" w:color="auto"/>
      </w:divBdr>
    </w:div>
    <w:div w:id="217783426">
      <w:bodyDiv w:val="1"/>
      <w:marLeft w:val="0"/>
      <w:marRight w:val="0"/>
      <w:marTop w:val="0"/>
      <w:marBottom w:val="0"/>
      <w:divBdr>
        <w:top w:val="none" w:sz="0" w:space="0" w:color="auto"/>
        <w:left w:val="none" w:sz="0" w:space="0" w:color="auto"/>
        <w:bottom w:val="none" w:sz="0" w:space="0" w:color="auto"/>
        <w:right w:val="none" w:sz="0" w:space="0" w:color="auto"/>
      </w:divBdr>
    </w:div>
    <w:div w:id="217859937">
      <w:bodyDiv w:val="1"/>
      <w:marLeft w:val="0"/>
      <w:marRight w:val="0"/>
      <w:marTop w:val="0"/>
      <w:marBottom w:val="0"/>
      <w:divBdr>
        <w:top w:val="none" w:sz="0" w:space="0" w:color="auto"/>
        <w:left w:val="none" w:sz="0" w:space="0" w:color="auto"/>
        <w:bottom w:val="none" w:sz="0" w:space="0" w:color="auto"/>
        <w:right w:val="none" w:sz="0" w:space="0" w:color="auto"/>
      </w:divBdr>
    </w:div>
    <w:div w:id="217978961">
      <w:bodyDiv w:val="1"/>
      <w:marLeft w:val="0"/>
      <w:marRight w:val="0"/>
      <w:marTop w:val="0"/>
      <w:marBottom w:val="0"/>
      <w:divBdr>
        <w:top w:val="none" w:sz="0" w:space="0" w:color="auto"/>
        <w:left w:val="none" w:sz="0" w:space="0" w:color="auto"/>
        <w:bottom w:val="none" w:sz="0" w:space="0" w:color="auto"/>
        <w:right w:val="none" w:sz="0" w:space="0" w:color="auto"/>
      </w:divBdr>
    </w:div>
    <w:div w:id="217979604">
      <w:bodyDiv w:val="1"/>
      <w:marLeft w:val="0"/>
      <w:marRight w:val="0"/>
      <w:marTop w:val="0"/>
      <w:marBottom w:val="0"/>
      <w:divBdr>
        <w:top w:val="none" w:sz="0" w:space="0" w:color="auto"/>
        <w:left w:val="none" w:sz="0" w:space="0" w:color="auto"/>
        <w:bottom w:val="none" w:sz="0" w:space="0" w:color="auto"/>
        <w:right w:val="none" w:sz="0" w:space="0" w:color="auto"/>
      </w:divBdr>
    </w:div>
    <w:div w:id="218052300">
      <w:bodyDiv w:val="1"/>
      <w:marLeft w:val="0"/>
      <w:marRight w:val="0"/>
      <w:marTop w:val="0"/>
      <w:marBottom w:val="0"/>
      <w:divBdr>
        <w:top w:val="none" w:sz="0" w:space="0" w:color="auto"/>
        <w:left w:val="none" w:sz="0" w:space="0" w:color="auto"/>
        <w:bottom w:val="none" w:sz="0" w:space="0" w:color="auto"/>
        <w:right w:val="none" w:sz="0" w:space="0" w:color="auto"/>
      </w:divBdr>
    </w:div>
    <w:div w:id="218130240">
      <w:bodyDiv w:val="1"/>
      <w:marLeft w:val="0"/>
      <w:marRight w:val="0"/>
      <w:marTop w:val="0"/>
      <w:marBottom w:val="0"/>
      <w:divBdr>
        <w:top w:val="none" w:sz="0" w:space="0" w:color="auto"/>
        <w:left w:val="none" w:sz="0" w:space="0" w:color="auto"/>
        <w:bottom w:val="none" w:sz="0" w:space="0" w:color="auto"/>
        <w:right w:val="none" w:sz="0" w:space="0" w:color="auto"/>
      </w:divBdr>
    </w:div>
    <w:div w:id="218590363">
      <w:bodyDiv w:val="1"/>
      <w:marLeft w:val="0"/>
      <w:marRight w:val="0"/>
      <w:marTop w:val="0"/>
      <w:marBottom w:val="0"/>
      <w:divBdr>
        <w:top w:val="none" w:sz="0" w:space="0" w:color="auto"/>
        <w:left w:val="none" w:sz="0" w:space="0" w:color="auto"/>
        <w:bottom w:val="none" w:sz="0" w:space="0" w:color="auto"/>
        <w:right w:val="none" w:sz="0" w:space="0" w:color="auto"/>
      </w:divBdr>
    </w:div>
    <w:div w:id="218707334">
      <w:bodyDiv w:val="1"/>
      <w:marLeft w:val="0"/>
      <w:marRight w:val="0"/>
      <w:marTop w:val="0"/>
      <w:marBottom w:val="0"/>
      <w:divBdr>
        <w:top w:val="none" w:sz="0" w:space="0" w:color="auto"/>
        <w:left w:val="none" w:sz="0" w:space="0" w:color="auto"/>
        <w:bottom w:val="none" w:sz="0" w:space="0" w:color="auto"/>
        <w:right w:val="none" w:sz="0" w:space="0" w:color="auto"/>
      </w:divBdr>
    </w:div>
    <w:div w:id="218715440">
      <w:bodyDiv w:val="1"/>
      <w:marLeft w:val="0"/>
      <w:marRight w:val="0"/>
      <w:marTop w:val="0"/>
      <w:marBottom w:val="0"/>
      <w:divBdr>
        <w:top w:val="none" w:sz="0" w:space="0" w:color="auto"/>
        <w:left w:val="none" w:sz="0" w:space="0" w:color="auto"/>
        <w:bottom w:val="none" w:sz="0" w:space="0" w:color="auto"/>
        <w:right w:val="none" w:sz="0" w:space="0" w:color="auto"/>
      </w:divBdr>
    </w:div>
    <w:div w:id="218982822">
      <w:bodyDiv w:val="1"/>
      <w:marLeft w:val="0"/>
      <w:marRight w:val="0"/>
      <w:marTop w:val="0"/>
      <w:marBottom w:val="0"/>
      <w:divBdr>
        <w:top w:val="none" w:sz="0" w:space="0" w:color="auto"/>
        <w:left w:val="none" w:sz="0" w:space="0" w:color="auto"/>
        <w:bottom w:val="none" w:sz="0" w:space="0" w:color="auto"/>
        <w:right w:val="none" w:sz="0" w:space="0" w:color="auto"/>
      </w:divBdr>
    </w:div>
    <w:div w:id="219095394">
      <w:bodyDiv w:val="1"/>
      <w:marLeft w:val="0"/>
      <w:marRight w:val="0"/>
      <w:marTop w:val="0"/>
      <w:marBottom w:val="0"/>
      <w:divBdr>
        <w:top w:val="none" w:sz="0" w:space="0" w:color="auto"/>
        <w:left w:val="none" w:sz="0" w:space="0" w:color="auto"/>
        <w:bottom w:val="none" w:sz="0" w:space="0" w:color="auto"/>
        <w:right w:val="none" w:sz="0" w:space="0" w:color="auto"/>
      </w:divBdr>
    </w:div>
    <w:div w:id="219295915">
      <w:bodyDiv w:val="1"/>
      <w:marLeft w:val="0"/>
      <w:marRight w:val="0"/>
      <w:marTop w:val="0"/>
      <w:marBottom w:val="0"/>
      <w:divBdr>
        <w:top w:val="none" w:sz="0" w:space="0" w:color="auto"/>
        <w:left w:val="none" w:sz="0" w:space="0" w:color="auto"/>
        <w:bottom w:val="none" w:sz="0" w:space="0" w:color="auto"/>
        <w:right w:val="none" w:sz="0" w:space="0" w:color="auto"/>
      </w:divBdr>
    </w:div>
    <w:div w:id="219364397">
      <w:bodyDiv w:val="1"/>
      <w:marLeft w:val="0"/>
      <w:marRight w:val="0"/>
      <w:marTop w:val="0"/>
      <w:marBottom w:val="0"/>
      <w:divBdr>
        <w:top w:val="none" w:sz="0" w:space="0" w:color="auto"/>
        <w:left w:val="none" w:sz="0" w:space="0" w:color="auto"/>
        <w:bottom w:val="none" w:sz="0" w:space="0" w:color="auto"/>
        <w:right w:val="none" w:sz="0" w:space="0" w:color="auto"/>
      </w:divBdr>
    </w:div>
    <w:div w:id="220019166">
      <w:bodyDiv w:val="1"/>
      <w:marLeft w:val="0"/>
      <w:marRight w:val="0"/>
      <w:marTop w:val="0"/>
      <w:marBottom w:val="0"/>
      <w:divBdr>
        <w:top w:val="none" w:sz="0" w:space="0" w:color="auto"/>
        <w:left w:val="none" w:sz="0" w:space="0" w:color="auto"/>
        <w:bottom w:val="none" w:sz="0" w:space="0" w:color="auto"/>
        <w:right w:val="none" w:sz="0" w:space="0" w:color="auto"/>
      </w:divBdr>
    </w:div>
    <w:div w:id="220023842">
      <w:bodyDiv w:val="1"/>
      <w:marLeft w:val="0"/>
      <w:marRight w:val="0"/>
      <w:marTop w:val="0"/>
      <w:marBottom w:val="0"/>
      <w:divBdr>
        <w:top w:val="none" w:sz="0" w:space="0" w:color="auto"/>
        <w:left w:val="none" w:sz="0" w:space="0" w:color="auto"/>
        <w:bottom w:val="none" w:sz="0" w:space="0" w:color="auto"/>
        <w:right w:val="none" w:sz="0" w:space="0" w:color="auto"/>
      </w:divBdr>
    </w:div>
    <w:div w:id="220144445">
      <w:bodyDiv w:val="1"/>
      <w:marLeft w:val="0"/>
      <w:marRight w:val="0"/>
      <w:marTop w:val="0"/>
      <w:marBottom w:val="0"/>
      <w:divBdr>
        <w:top w:val="none" w:sz="0" w:space="0" w:color="auto"/>
        <w:left w:val="none" w:sz="0" w:space="0" w:color="auto"/>
        <w:bottom w:val="none" w:sz="0" w:space="0" w:color="auto"/>
        <w:right w:val="none" w:sz="0" w:space="0" w:color="auto"/>
      </w:divBdr>
    </w:div>
    <w:div w:id="220144463">
      <w:bodyDiv w:val="1"/>
      <w:marLeft w:val="0"/>
      <w:marRight w:val="0"/>
      <w:marTop w:val="0"/>
      <w:marBottom w:val="0"/>
      <w:divBdr>
        <w:top w:val="none" w:sz="0" w:space="0" w:color="auto"/>
        <w:left w:val="none" w:sz="0" w:space="0" w:color="auto"/>
        <w:bottom w:val="none" w:sz="0" w:space="0" w:color="auto"/>
        <w:right w:val="none" w:sz="0" w:space="0" w:color="auto"/>
      </w:divBdr>
    </w:div>
    <w:div w:id="220407451">
      <w:bodyDiv w:val="1"/>
      <w:marLeft w:val="0"/>
      <w:marRight w:val="0"/>
      <w:marTop w:val="0"/>
      <w:marBottom w:val="0"/>
      <w:divBdr>
        <w:top w:val="none" w:sz="0" w:space="0" w:color="auto"/>
        <w:left w:val="none" w:sz="0" w:space="0" w:color="auto"/>
        <w:bottom w:val="none" w:sz="0" w:space="0" w:color="auto"/>
        <w:right w:val="none" w:sz="0" w:space="0" w:color="auto"/>
      </w:divBdr>
    </w:div>
    <w:div w:id="220674720">
      <w:bodyDiv w:val="1"/>
      <w:marLeft w:val="0"/>
      <w:marRight w:val="0"/>
      <w:marTop w:val="0"/>
      <w:marBottom w:val="0"/>
      <w:divBdr>
        <w:top w:val="none" w:sz="0" w:space="0" w:color="auto"/>
        <w:left w:val="none" w:sz="0" w:space="0" w:color="auto"/>
        <w:bottom w:val="none" w:sz="0" w:space="0" w:color="auto"/>
        <w:right w:val="none" w:sz="0" w:space="0" w:color="auto"/>
      </w:divBdr>
    </w:div>
    <w:div w:id="220793198">
      <w:bodyDiv w:val="1"/>
      <w:marLeft w:val="0"/>
      <w:marRight w:val="0"/>
      <w:marTop w:val="0"/>
      <w:marBottom w:val="0"/>
      <w:divBdr>
        <w:top w:val="none" w:sz="0" w:space="0" w:color="auto"/>
        <w:left w:val="none" w:sz="0" w:space="0" w:color="auto"/>
        <w:bottom w:val="none" w:sz="0" w:space="0" w:color="auto"/>
        <w:right w:val="none" w:sz="0" w:space="0" w:color="auto"/>
      </w:divBdr>
    </w:div>
    <w:div w:id="221142349">
      <w:bodyDiv w:val="1"/>
      <w:marLeft w:val="0"/>
      <w:marRight w:val="0"/>
      <w:marTop w:val="0"/>
      <w:marBottom w:val="0"/>
      <w:divBdr>
        <w:top w:val="none" w:sz="0" w:space="0" w:color="auto"/>
        <w:left w:val="none" w:sz="0" w:space="0" w:color="auto"/>
        <w:bottom w:val="none" w:sz="0" w:space="0" w:color="auto"/>
        <w:right w:val="none" w:sz="0" w:space="0" w:color="auto"/>
      </w:divBdr>
    </w:div>
    <w:div w:id="221596901">
      <w:bodyDiv w:val="1"/>
      <w:marLeft w:val="0"/>
      <w:marRight w:val="0"/>
      <w:marTop w:val="0"/>
      <w:marBottom w:val="0"/>
      <w:divBdr>
        <w:top w:val="none" w:sz="0" w:space="0" w:color="auto"/>
        <w:left w:val="none" w:sz="0" w:space="0" w:color="auto"/>
        <w:bottom w:val="none" w:sz="0" w:space="0" w:color="auto"/>
        <w:right w:val="none" w:sz="0" w:space="0" w:color="auto"/>
      </w:divBdr>
    </w:div>
    <w:div w:id="221673104">
      <w:bodyDiv w:val="1"/>
      <w:marLeft w:val="0"/>
      <w:marRight w:val="0"/>
      <w:marTop w:val="0"/>
      <w:marBottom w:val="0"/>
      <w:divBdr>
        <w:top w:val="none" w:sz="0" w:space="0" w:color="auto"/>
        <w:left w:val="none" w:sz="0" w:space="0" w:color="auto"/>
        <w:bottom w:val="none" w:sz="0" w:space="0" w:color="auto"/>
        <w:right w:val="none" w:sz="0" w:space="0" w:color="auto"/>
      </w:divBdr>
    </w:div>
    <w:div w:id="222182605">
      <w:bodyDiv w:val="1"/>
      <w:marLeft w:val="0"/>
      <w:marRight w:val="0"/>
      <w:marTop w:val="0"/>
      <w:marBottom w:val="0"/>
      <w:divBdr>
        <w:top w:val="none" w:sz="0" w:space="0" w:color="auto"/>
        <w:left w:val="none" w:sz="0" w:space="0" w:color="auto"/>
        <w:bottom w:val="none" w:sz="0" w:space="0" w:color="auto"/>
        <w:right w:val="none" w:sz="0" w:space="0" w:color="auto"/>
      </w:divBdr>
    </w:div>
    <w:div w:id="222446689">
      <w:bodyDiv w:val="1"/>
      <w:marLeft w:val="0"/>
      <w:marRight w:val="0"/>
      <w:marTop w:val="0"/>
      <w:marBottom w:val="0"/>
      <w:divBdr>
        <w:top w:val="none" w:sz="0" w:space="0" w:color="auto"/>
        <w:left w:val="none" w:sz="0" w:space="0" w:color="auto"/>
        <w:bottom w:val="none" w:sz="0" w:space="0" w:color="auto"/>
        <w:right w:val="none" w:sz="0" w:space="0" w:color="auto"/>
      </w:divBdr>
    </w:div>
    <w:div w:id="222452237">
      <w:bodyDiv w:val="1"/>
      <w:marLeft w:val="0"/>
      <w:marRight w:val="0"/>
      <w:marTop w:val="0"/>
      <w:marBottom w:val="0"/>
      <w:divBdr>
        <w:top w:val="none" w:sz="0" w:space="0" w:color="auto"/>
        <w:left w:val="none" w:sz="0" w:space="0" w:color="auto"/>
        <w:bottom w:val="none" w:sz="0" w:space="0" w:color="auto"/>
        <w:right w:val="none" w:sz="0" w:space="0" w:color="auto"/>
      </w:divBdr>
    </w:div>
    <w:div w:id="222907895">
      <w:bodyDiv w:val="1"/>
      <w:marLeft w:val="0"/>
      <w:marRight w:val="0"/>
      <w:marTop w:val="0"/>
      <w:marBottom w:val="0"/>
      <w:divBdr>
        <w:top w:val="none" w:sz="0" w:space="0" w:color="auto"/>
        <w:left w:val="none" w:sz="0" w:space="0" w:color="auto"/>
        <w:bottom w:val="none" w:sz="0" w:space="0" w:color="auto"/>
        <w:right w:val="none" w:sz="0" w:space="0" w:color="auto"/>
      </w:divBdr>
    </w:div>
    <w:div w:id="222983870">
      <w:bodyDiv w:val="1"/>
      <w:marLeft w:val="0"/>
      <w:marRight w:val="0"/>
      <w:marTop w:val="0"/>
      <w:marBottom w:val="0"/>
      <w:divBdr>
        <w:top w:val="none" w:sz="0" w:space="0" w:color="auto"/>
        <w:left w:val="none" w:sz="0" w:space="0" w:color="auto"/>
        <w:bottom w:val="none" w:sz="0" w:space="0" w:color="auto"/>
        <w:right w:val="none" w:sz="0" w:space="0" w:color="auto"/>
      </w:divBdr>
    </w:div>
    <w:div w:id="223104801">
      <w:bodyDiv w:val="1"/>
      <w:marLeft w:val="0"/>
      <w:marRight w:val="0"/>
      <w:marTop w:val="0"/>
      <w:marBottom w:val="0"/>
      <w:divBdr>
        <w:top w:val="none" w:sz="0" w:space="0" w:color="auto"/>
        <w:left w:val="none" w:sz="0" w:space="0" w:color="auto"/>
        <w:bottom w:val="none" w:sz="0" w:space="0" w:color="auto"/>
        <w:right w:val="none" w:sz="0" w:space="0" w:color="auto"/>
      </w:divBdr>
    </w:div>
    <w:div w:id="223219784">
      <w:bodyDiv w:val="1"/>
      <w:marLeft w:val="0"/>
      <w:marRight w:val="0"/>
      <w:marTop w:val="0"/>
      <w:marBottom w:val="0"/>
      <w:divBdr>
        <w:top w:val="none" w:sz="0" w:space="0" w:color="auto"/>
        <w:left w:val="none" w:sz="0" w:space="0" w:color="auto"/>
        <w:bottom w:val="none" w:sz="0" w:space="0" w:color="auto"/>
        <w:right w:val="none" w:sz="0" w:space="0" w:color="auto"/>
      </w:divBdr>
    </w:div>
    <w:div w:id="223302761">
      <w:bodyDiv w:val="1"/>
      <w:marLeft w:val="0"/>
      <w:marRight w:val="0"/>
      <w:marTop w:val="0"/>
      <w:marBottom w:val="0"/>
      <w:divBdr>
        <w:top w:val="none" w:sz="0" w:space="0" w:color="auto"/>
        <w:left w:val="none" w:sz="0" w:space="0" w:color="auto"/>
        <w:bottom w:val="none" w:sz="0" w:space="0" w:color="auto"/>
        <w:right w:val="none" w:sz="0" w:space="0" w:color="auto"/>
      </w:divBdr>
    </w:div>
    <w:div w:id="223489790">
      <w:bodyDiv w:val="1"/>
      <w:marLeft w:val="0"/>
      <w:marRight w:val="0"/>
      <w:marTop w:val="0"/>
      <w:marBottom w:val="0"/>
      <w:divBdr>
        <w:top w:val="none" w:sz="0" w:space="0" w:color="auto"/>
        <w:left w:val="none" w:sz="0" w:space="0" w:color="auto"/>
        <w:bottom w:val="none" w:sz="0" w:space="0" w:color="auto"/>
        <w:right w:val="none" w:sz="0" w:space="0" w:color="auto"/>
      </w:divBdr>
    </w:div>
    <w:div w:id="223952016">
      <w:bodyDiv w:val="1"/>
      <w:marLeft w:val="0"/>
      <w:marRight w:val="0"/>
      <w:marTop w:val="0"/>
      <w:marBottom w:val="0"/>
      <w:divBdr>
        <w:top w:val="none" w:sz="0" w:space="0" w:color="auto"/>
        <w:left w:val="none" w:sz="0" w:space="0" w:color="auto"/>
        <w:bottom w:val="none" w:sz="0" w:space="0" w:color="auto"/>
        <w:right w:val="none" w:sz="0" w:space="0" w:color="auto"/>
      </w:divBdr>
    </w:div>
    <w:div w:id="223956090">
      <w:bodyDiv w:val="1"/>
      <w:marLeft w:val="0"/>
      <w:marRight w:val="0"/>
      <w:marTop w:val="0"/>
      <w:marBottom w:val="0"/>
      <w:divBdr>
        <w:top w:val="none" w:sz="0" w:space="0" w:color="auto"/>
        <w:left w:val="none" w:sz="0" w:space="0" w:color="auto"/>
        <w:bottom w:val="none" w:sz="0" w:space="0" w:color="auto"/>
        <w:right w:val="none" w:sz="0" w:space="0" w:color="auto"/>
      </w:divBdr>
    </w:div>
    <w:div w:id="224342700">
      <w:bodyDiv w:val="1"/>
      <w:marLeft w:val="0"/>
      <w:marRight w:val="0"/>
      <w:marTop w:val="0"/>
      <w:marBottom w:val="0"/>
      <w:divBdr>
        <w:top w:val="none" w:sz="0" w:space="0" w:color="auto"/>
        <w:left w:val="none" w:sz="0" w:space="0" w:color="auto"/>
        <w:bottom w:val="none" w:sz="0" w:space="0" w:color="auto"/>
        <w:right w:val="none" w:sz="0" w:space="0" w:color="auto"/>
      </w:divBdr>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24804371">
      <w:bodyDiv w:val="1"/>
      <w:marLeft w:val="0"/>
      <w:marRight w:val="0"/>
      <w:marTop w:val="0"/>
      <w:marBottom w:val="0"/>
      <w:divBdr>
        <w:top w:val="none" w:sz="0" w:space="0" w:color="auto"/>
        <w:left w:val="none" w:sz="0" w:space="0" w:color="auto"/>
        <w:bottom w:val="none" w:sz="0" w:space="0" w:color="auto"/>
        <w:right w:val="none" w:sz="0" w:space="0" w:color="auto"/>
      </w:divBdr>
    </w:div>
    <w:div w:id="224876300">
      <w:bodyDiv w:val="1"/>
      <w:marLeft w:val="0"/>
      <w:marRight w:val="0"/>
      <w:marTop w:val="0"/>
      <w:marBottom w:val="0"/>
      <w:divBdr>
        <w:top w:val="none" w:sz="0" w:space="0" w:color="auto"/>
        <w:left w:val="none" w:sz="0" w:space="0" w:color="auto"/>
        <w:bottom w:val="none" w:sz="0" w:space="0" w:color="auto"/>
        <w:right w:val="none" w:sz="0" w:space="0" w:color="auto"/>
      </w:divBdr>
    </w:div>
    <w:div w:id="224996639">
      <w:bodyDiv w:val="1"/>
      <w:marLeft w:val="0"/>
      <w:marRight w:val="0"/>
      <w:marTop w:val="0"/>
      <w:marBottom w:val="0"/>
      <w:divBdr>
        <w:top w:val="none" w:sz="0" w:space="0" w:color="auto"/>
        <w:left w:val="none" w:sz="0" w:space="0" w:color="auto"/>
        <w:bottom w:val="none" w:sz="0" w:space="0" w:color="auto"/>
        <w:right w:val="none" w:sz="0" w:space="0" w:color="auto"/>
      </w:divBdr>
    </w:div>
    <w:div w:id="225145685">
      <w:bodyDiv w:val="1"/>
      <w:marLeft w:val="0"/>
      <w:marRight w:val="0"/>
      <w:marTop w:val="0"/>
      <w:marBottom w:val="0"/>
      <w:divBdr>
        <w:top w:val="none" w:sz="0" w:space="0" w:color="auto"/>
        <w:left w:val="none" w:sz="0" w:space="0" w:color="auto"/>
        <w:bottom w:val="none" w:sz="0" w:space="0" w:color="auto"/>
        <w:right w:val="none" w:sz="0" w:space="0" w:color="auto"/>
      </w:divBdr>
    </w:div>
    <w:div w:id="225264438">
      <w:bodyDiv w:val="1"/>
      <w:marLeft w:val="0"/>
      <w:marRight w:val="0"/>
      <w:marTop w:val="0"/>
      <w:marBottom w:val="0"/>
      <w:divBdr>
        <w:top w:val="none" w:sz="0" w:space="0" w:color="auto"/>
        <w:left w:val="none" w:sz="0" w:space="0" w:color="auto"/>
        <w:bottom w:val="none" w:sz="0" w:space="0" w:color="auto"/>
        <w:right w:val="none" w:sz="0" w:space="0" w:color="auto"/>
      </w:divBdr>
    </w:div>
    <w:div w:id="225337467">
      <w:bodyDiv w:val="1"/>
      <w:marLeft w:val="0"/>
      <w:marRight w:val="0"/>
      <w:marTop w:val="0"/>
      <w:marBottom w:val="0"/>
      <w:divBdr>
        <w:top w:val="none" w:sz="0" w:space="0" w:color="auto"/>
        <w:left w:val="none" w:sz="0" w:space="0" w:color="auto"/>
        <w:bottom w:val="none" w:sz="0" w:space="0" w:color="auto"/>
        <w:right w:val="none" w:sz="0" w:space="0" w:color="auto"/>
      </w:divBdr>
    </w:div>
    <w:div w:id="225384794">
      <w:bodyDiv w:val="1"/>
      <w:marLeft w:val="0"/>
      <w:marRight w:val="0"/>
      <w:marTop w:val="0"/>
      <w:marBottom w:val="0"/>
      <w:divBdr>
        <w:top w:val="none" w:sz="0" w:space="0" w:color="auto"/>
        <w:left w:val="none" w:sz="0" w:space="0" w:color="auto"/>
        <w:bottom w:val="none" w:sz="0" w:space="0" w:color="auto"/>
        <w:right w:val="none" w:sz="0" w:space="0" w:color="auto"/>
      </w:divBdr>
    </w:div>
    <w:div w:id="225529770">
      <w:bodyDiv w:val="1"/>
      <w:marLeft w:val="0"/>
      <w:marRight w:val="0"/>
      <w:marTop w:val="0"/>
      <w:marBottom w:val="0"/>
      <w:divBdr>
        <w:top w:val="none" w:sz="0" w:space="0" w:color="auto"/>
        <w:left w:val="none" w:sz="0" w:space="0" w:color="auto"/>
        <w:bottom w:val="none" w:sz="0" w:space="0" w:color="auto"/>
        <w:right w:val="none" w:sz="0" w:space="0" w:color="auto"/>
      </w:divBdr>
    </w:div>
    <w:div w:id="225531047">
      <w:bodyDiv w:val="1"/>
      <w:marLeft w:val="0"/>
      <w:marRight w:val="0"/>
      <w:marTop w:val="0"/>
      <w:marBottom w:val="0"/>
      <w:divBdr>
        <w:top w:val="none" w:sz="0" w:space="0" w:color="auto"/>
        <w:left w:val="none" w:sz="0" w:space="0" w:color="auto"/>
        <w:bottom w:val="none" w:sz="0" w:space="0" w:color="auto"/>
        <w:right w:val="none" w:sz="0" w:space="0" w:color="auto"/>
      </w:divBdr>
    </w:div>
    <w:div w:id="225729259">
      <w:bodyDiv w:val="1"/>
      <w:marLeft w:val="0"/>
      <w:marRight w:val="0"/>
      <w:marTop w:val="0"/>
      <w:marBottom w:val="0"/>
      <w:divBdr>
        <w:top w:val="none" w:sz="0" w:space="0" w:color="auto"/>
        <w:left w:val="none" w:sz="0" w:space="0" w:color="auto"/>
        <w:bottom w:val="none" w:sz="0" w:space="0" w:color="auto"/>
        <w:right w:val="none" w:sz="0" w:space="0" w:color="auto"/>
      </w:divBdr>
    </w:div>
    <w:div w:id="225843286">
      <w:bodyDiv w:val="1"/>
      <w:marLeft w:val="0"/>
      <w:marRight w:val="0"/>
      <w:marTop w:val="0"/>
      <w:marBottom w:val="0"/>
      <w:divBdr>
        <w:top w:val="none" w:sz="0" w:space="0" w:color="auto"/>
        <w:left w:val="none" w:sz="0" w:space="0" w:color="auto"/>
        <w:bottom w:val="none" w:sz="0" w:space="0" w:color="auto"/>
        <w:right w:val="none" w:sz="0" w:space="0" w:color="auto"/>
      </w:divBdr>
    </w:div>
    <w:div w:id="226301137">
      <w:bodyDiv w:val="1"/>
      <w:marLeft w:val="0"/>
      <w:marRight w:val="0"/>
      <w:marTop w:val="0"/>
      <w:marBottom w:val="0"/>
      <w:divBdr>
        <w:top w:val="none" w:sz="0" w:space="0" w:color="auto"/>
        <w:left w:val="none" w:sz="0" w:space="0" w:color="auto"/>
        <w:bottom w:val="none" w:sz="0" w:space="0" w:color="auto"/>
        <w:right w:val="none" w:sz="0" w:space="0" w:color="auto"/>
      </w:divBdr>
    </w:div>
    <w:div w:id="226377029">
      <w:bodyDiv w:val="1"/>
      <w:marLeft w:val="0"/>
      <w:marRight w:val="0"/>
      <w:marTop w:val="0"/>
      <w:marBottom w:val="0"/>
      <w:divBdr>
        <w:top w:val="none" w:sz="0" w:space="0" w:color="auto"/>
        <w:left w:val="none" w:sz="0" w:space="0" w:color="auto"/>
        <w:bottom w:val="none" w:sz="0" w:space="0" w:color="auto"/>
        <w:right w:val="none" w:sz="0" w:space="0" w:color="auto"/>
      </w:divBdr>
    </w:div>
    <w:div w:id="226383776">
      <w:bodyDiv w:val="1"/>
      <w:marLeft w:val="0"/>
      <w:marRight w:val="0"/>
      <w:marTop w:val="0"/>
      <w:marBottom w:val="0"/>
      <w:divBdr>
        <w:top w:val="none" w:sz="0" w:space="0" w:color="auto"/>
        <w:left w:val="none" w:sz="0" w:space="0" w:color="auto"/>
        <w:bottom w:val="none" w:sz="0" w:space="0" w:color="auto"/>
        <w:right w:val="none" w:sz="0" w:space="0" w:color="auto"/>
      </w:divBdr>
    </w:div>
    <w:div w:id="226427840">
      <w:bodyDiv w:val="1"/>
      <w:marLeft w:val="0"/>
      <w:marRight w:val="0"/>
      <w:marTop w:val="0"/>
      <w:marBottom w:val="0"/>
      <w:divBdr>
        <w:top w:val="none" w:sz="0" w:space="0" w:color="auto"/>
        <w:left w:val="none" w:sz="0" w:space="0" w:color="auto"/>
        <w:bottom w:val="none" w:sz="0" w:space="0" w:color="auto"/>
        <w:right w:val="none" w:sz="0" w:space="0" w:color="auto"/>
      </w:divBdr>
    </w:div>
    <w:div w:id="226456333">
      <w:bodyDiv w:val="1"/>
      <w:marLeft w:val="0"/>
      <w:marRight w:val="0"/>
      <w:marTop w:val="0"/>
      <w:marBottom w:val="0"/>
      <w:divBdr>
        <w:top w:val="none" w:sz="0" w:space="0" w:color="auto"/>
        <w:left w:val="none" w:sz="0" w:space="0" w:color="auto"/>
        <w:bottom w:val="none" w:sz="0" w:space="0" w:color="auto"/>
        <w:right w:val="none" w:sz="0" w:space="0" w:color="auto"/>
      </w:divBdr>
    </w:div>
    <w:div w:id="226502534">
      <w:bodyDiv w:val="1"/>
      <w:marLeft w:val="0"/>
      <w:marRight w:val="0"/>
      <w:marTop w:val="0"/>
      <w:marBottom w:val="0"/>
      <w:divBdr>
        <w:top w:val="none" w:sz="0" w:space="0" w:color="auto"/>
        <w:left w:val="none" w:sz="0" w:space="0" w:color="auto"/>
        <w:bottom w:val="none" w:sz="0" w:space="0" w:color="auto"/>
        <w:right w:val="none" w:sz="0" w:space="0" w:color="auto"/>
      </w:divBdr>
    </w:div>
    <w:div w:id="226762798">
      <w:bodyDiv w:val="1"/>
      <w:marLeft w:val="0"/>
      <w:marRight w:val="0"/>
      <w:marTop w:val="0"/>
      <w:marBottom w:val="0"/>
      <w:divBdr>
        <w:top w:val="none" w:sz="0" w:space="0" w:color="auto"/>
        <w:left w:val="none" w:sz="0" w:space="0" w:color="auto"/>
        <w:bottom w:val="none" w:sz="0" w:space="0" w:color="auto"/>
        <w:right w:val="none" w:sz="0" w:space="0" w:color="auto"/>
      </w:divBdr>
    </w:div>
    <w:div w:id="226915001">
      <w:bodyDiv w:val="1"/>
      <w:marLeft w:val="0"/>
      <w:marRight w:val="0"/>
      <w:marTop w:val="0"/>
      <w:marBottom w:val="0"/>
      <w:divBdr>
        <w:top w:val="none" w:sz="0" w:space="0" w:color="auto"/>
        <w:left w:val="none" w:sz="0" w:space="0" w:color="auto"/>
        <w:bottom w:val="none" w:sz="0" w:space="0" w:color="auto"/>
        <w:right w:val="none" w:sz="0" w:space="0" w:color="auto"/>
      </w:divBdr>
    </w:div>
    <w:div w:id="227037860">
      <w:bodyDiv w:val="1"/>
      <w:marLeft w:val="0"/>
      <w:marRight w:val="0"/>
      <w:marTop w:val="0"/>
      <w:marBottom w:val="0"/>
      <w:divBdr>
        <w:top w:val="none" w:sz="0" w:space="0" w:color="auto"/>
        <w:left w:val="none" w:sz="0" w:space="0" w:color="auto"/>
        <w:bottom w:val="none" w:sz="0" w:space="0" w:color="auto"/>
        <w:right w:val="none" w:sz="0" w:space="0" w:color="auto"/>
      </w:divBdr>
    </w:div>
    <w:div w:id="227150189">
      <w:bodyDiv w:val="1"/>
      <w:marLeft w:val="0"/>
      <w:marRight w:val="0"/>
      <w:marTop w:val="0"/>
      <w:marBottom w:val="0"/>
      <w:divBdr>
        <w:top w:val="none" w:sz="0" w:space="0" w:color="auto"/>
        <w:left w:val="none" w:sz="0" w:space="0" w:color="auto"/>
        <w:bottom w:val="none" w:sz="0" w:space="0" w:color="auto"/>
        <w:right w:val="none" w:sz="0" w:space="0" w:color="auto"/>
      </w:divBdr>
    </w:div>
    <w:div w:id="227307960">
      <w:bodyDiv w:val="1"/>
      <w:marLeft w:val="0"/>
      <w:marRight w:val="0"/>
      <w:marTop w:val="0"/>
      <w:marBottom w:val="0"/>
      <w:divBdr>
        <w:top w:val="none" w:sz="0" w:space="0" w:color="auto"/>
        <w:left w:val="none" w:sz="0" w:space="0" w:color="auto"/>
        <w:bottom w:val="none" w:sz="0" w:space="0" w:color="auto"/>
        <w:right w:val="none" w:sz="0" w:space="0" w:color="auto"/>
      </w:divBdr>
    </w:div>
    <w:div w:id="227349191">
      <w:bodyDiv w:val="1"/>
      <w:marLeft w:val="0"/>
      <w:marRight w:val="0"/>
      <w:marTop w:val="0"/>
      <w:marBottom w:val="0"/>
      <w:divBdr>
        <w:top w:val="none" w:sz="0" w:space="0" w:color="auto"/>
        <w:left w:val="none" w:sz="0" w:space="0" w:color="auto"/>
        <w:bottom w:val="none" w:sz="0" w:space="0" w:color="auto"/>
        <w:right w:val="none" w:sz="0" w:space="0" w:color="auto"/>
      </w:divBdr>
    </w:div>
    <w:div w:id="227419544">
      <w:bodyDiv w:val="1"/>
      <w:marLeft w:val="0"/>
      <w:marRight w:val="0"/>
      <w:marTop w:val="0"/>
      <w:marBottom w:val="0"/>
      <w:divBdr>
        <w:top w:val="none" w:sz="0" w:space="0" w:color="auto"/>
        <w:left w:val="none" w:sz="0" w:space="0" w:color="auto"/>
        <w:bottom w:val="none" w:sz="0" w:space="0" w:color="auto"/>
        <w:right w:val="none" w:sz="0" w:space="0" w:color="auto"/>
      </w:divBdr>
    </w:div>
    <w:div w:id="227542054">
      <w:bodyDiv w:val="1"/>
      <w:marLeft w:val="0"/>
      <w:marRight w:val="0"/>
      <w:marTop w:val="0"/>
      <w:marBottom w:val="0"/>
      <w:divBdr>
        <w:top w:val="none" w:sz="0" w:space="0" w:color="auto"/>
        <w:left w:val="none" w:sz="0" w:space="0" w:color="auto"/>
        <w:bottom w:val="none" w:sz="0" w:space="0" w:color="auto"/>
        <w:right w:val="none" w:sz="0" w:space="0" w:color="auto"/>
      </w:divBdr>
    </w:div>
    <w:div w:id="227765120">
      <w:bodyDiv w:val="1"/>
      <w:marLeft w:val="0"/>
      <w:marRight w:val="0"/>
      <w:marTop w:val="0"/>
      <w:marBottom w:val="0"/>
      <w:divBdr>
        <w:top w:val="none" w:sz="0" w:space="0" w:color="auto"/>
        <w:left w:val="none" w:sz="0" w:space="0" w:color="auto"/>
        <w:bottom w:val="none" w:sz="0" w:space="0" w:color="auto"/>
        <w:right w:val="none" w:sz="0" w:space="0" w:color="auto"/>
      </w:divBdr>
    </w:div>
    <w:div w:id="227768447">
      <w:bodyDiv w:val="1"/>
      <w:marLeft w:val="0"/>
      <w:marRight w:val="0"/>
      <w:marTop w:val="0"/>
      <w:marBottom w:val="0"/>
      <w:divBdr>
        <w:top w:val="none" w:sz="0" w:space="0" w:color="auto"/>
        <w:left w:val="none" w:sz="0" w:space="0" w:color="auto"/>
        <w:bottom w:val="none" w:sz="0" w:space="0" w:color="auto"/>
        <w:right w:val="none" w:sz="0" w:space="0" w:color="auto"/>
      </w:divBdr>
    </w:div>
    <w:div w:id="227814049">
      <w:bodyDiv w:val="1"/>
      <w:marLeft w:val="0"/>
      <w:marRight w:val="0"/>
      <w:marTop w:val="0"/>
      <w:marBottom w:val="0"/>
      <w:divBdr>
        <w:top w:val="none" w:sz="0" w:space="0" w:color="auto"/>
        <w:left w:val="none" w:sz="0" w:space="0" w:color="auto"/>
        <w:bottom w:val="none" w:sz="0" w:space="0" w:color="auto"/>
        <w:right w:val="none" w:sz="0" w:space="0" w:color="auto"/>
      </w:divBdr>
    </w:div>
    <w:div w:id="227882380">
      <w:bodyDiv w:val="1"/>
      <w:marLeft w:val="0"/>
      <w:marRight w:val="0"/>
      <w:marTop w:val="0"/>
      <w:marBottom w:val="0"/>
      <w:divBdr>
        <w:top w:val="none" w:sz="0" w:space="0" w:color="auto"/>
        <w:left w:val="none" w:sz="0" w:space="0" w:color="auto"/>
        <w:bottom w:val="none" w:sz="0" w:space="0" w:color="auto"/>
        <w:right w:val="none" w:sz="0" w:space="0" w:color="auto"/>
      </w:divBdr>
    </w:div>
    <w:div w:id="228007672">
      <w:bodyDiv w:val="1"/>
      <w:marLeft w:val="0"/>
      <w:marRight w:val="0"/>
      <w:marTop w:val="0"/>
      <w:marBottom w:val="0"/>
      <w:divBdr>
        <w:top w:val="none" w:sz="0" w:space="0" w:color="auto"/>
        <w:left w:val="none" w:sz="0" w:space="0" w:color="auto"/>
        <w:bottom w:val="none" w:sz="0" w:space="0" w:color="auto"/>
        <w:right w:val="none" w:sz="0" w:space="0" w:color="auto"/>
      </w:divBdr>
    </w:div>
    <w:div w:id="228075830">
      <w:bodyDiv w:val="1"/>
      <w:marLeft w:val="0"/>
      <w:marRight w:val="0"/>
      <w:marTop w:val="0"/>
      <w:marBottom w:val="0"/>
      <w:divBdr>
        <w:top w:val="none" w:sz="0" w:space="0" w:color="auto"/>
        <w:left w:val="none" w:sz="0" w:space="0" w:color="auto"/>
        <w:bottom w:val="none" w:sz="0" w:space="0" w:color="auto"/>
        <w:right w:val="none" w:sz="0" w:space="0" w:color="auto"/>
      </w:divBdr>
    </w:div>
    <w:div w:id="228728588">
      <w:bodyDiv w:val="1"/>
      <w:marLeft w:val="0"/>
      <w:marRight w:val="0"/>
      <w:marTop w:val="0"/>
      <w:marBottom w:val="0"/>
      <w:divBdr>
        <w:top w:val="none" w:sz="0" w:space="0" w:color="auto"/>
        <w:left w:val="none" w:sz="0" w:space="0" w:color="auto"/>
        <w:bottom w:val="none" w:sz="0" w:space="0" w:color="auto"/>
        <w:right w:val="none" w:sz="0" w:space="0" w:color="auto"/>
      </w:divBdr>
    </w:div>
    <w:div w:id="229121314">
      <w:bodyDiv w:val="1"/>
      <w:marLeft w:val="0"/>
      <w:marRight w:val="0"/>
      <w:marTop w:val="0"/>
      <w:marBottom w:val="0"/>
      <w:divBdr>
        <w:top w:val="none" w:sz="0" w:space="0" w:color="auto"/>
        <w:left w:val="none" w:sz="0" w:space="0" w:color="auto"/>
        <w:bottom w:val="none" w:sz="0" w:space="0" w:color="auto"/>
        <w:right w:val="none" w:sz="0" w:space="0" w:color="auto"/>
      </w:divBdr>
    </w:div>
    <w:div w:id="229317034">
      <w:bodyDiv w:val="1"/>
      <w:marLeft w:val="0"/>
      <w:marRight w:val="0"/>
      <w:marTop w:val="0"/>
      <w:marBottom w:val="0"/>
      <w:divBdr>
        <w:top w:val="none" w:sz="0" w:space="0" w:color="auto"/>
        <w:left w:val="none" w:sz="0" w:space="0" w:color="auto"/>
        <w:bottom w:val="none" w:sz="0" w:space="0" w:color="auto"/>
        <w:right w:val="none" w:sz="0" w:space="0" w:color="auto"/>
      </w:divBdr>
    </w:div>
    <w:div w:id="229579637">
      <w:bodyDiv w:val="1"/>
      <w:marLeft w:val="0"/>
      <w:marRight w:val="0"/>
      <w:marTop w:val="0"/>
      <w:marBottom w:val="0"/>
      <w:divBdr>
        <w:top w:val="none" w:sz="0" w:space="0" w:color="auto"/>
        <w:left w:val="none" w:sz="0" w:space="0" w:color="auto"/>
        <w:bottom w:val="none" w:sz="0" w:space="0" w:color="auto"/>
        <w:right w:val="none" w:sz="0" w:space="0" w:color="auto"/>
      </w:divBdr>
    </w:div>
    <w:div w:id="229653775">
      <w:bodyDiv w:val="1"/>
      <w:marLeft w:val="0"/>
      <w:marRight w:val="0"/>
      <w:marTop w:val="0"/>
      <w:marBottom w:val="0"/>
      <w:divBdr>
        <w:top w:val="none" w:sz="0" w:space="0" w:color="auto"/>
        <w:left w:val="none" w:sz="0" w:space="0" w:color="auto"/>
        <w:bottom w:val="none" w:sz="0" w:space="0" w:color="auto"/>
        <w:right w:val="none" w:sz="0" w:space="0" w:color="auto"/>
      </w:divBdr>
    </w:div>
    <w:div w:id="229659439">
      <w:bodyDiv w:val="1"/>
      <w:marLeft w:val="0"/>
      <w:marRight w:val="0"/>
      <w:marTop w:val="0"/>
      <w:marBottom w:val="0"/>
      <w:divBdr>
        <w:top w:val="none" w:sz="0" w:space="0" w:color="auto"/>
        <w:left w:val="none" w:sz="0" w:space="0" w:color="auto"/>
        <w:bottom w:val="none" w:sz="0" w:space="0" w:color="auto"/>
        <w:right w:val="none" w:sz="0" w:space="0" w:color="auto"/>
      </w:divBdr>
    </w:div>
    <w:div w:id="229704663">
      <w:bodyDiv w:val="1"/>
      <w:marLeft w:val="0"/>
      <w:marRight w:val="0"/>
      <w:marTop w:val="0"/>
      <w:marBottom w:val="0"/>
      <w:divBdr>
        <w:top w:val="none" w:sz="0" w:space="0" w:color="auto"/>
        <w:left w:val="none" w:sz="0" w:space="0" w:color="auto"/>
        <w:bottom w:val="none" w:sz="0" w:space="0" w:color="auto"/>
        <w:right w:val="none" w:sz="0" w:space="0" w:color="auto"/>
      </w:divBdr>
    </w:div>
    <w:div w:id="229733335">
      <w:bodyDiv w:val="1"/>
      <w:marLeft w:val="0"/>
      <w:marRight w:val="0"/>
      <w:marTop w:val="0"/>
      <w:marBottom w:val="0"/>
      <w:divBdr>
        <w:top w:val="none" w:sz="0" w:space="0" w:color="auto"/>
        <w:left w:val="none" w:sz="0" w:space="0" w:color="auto"/>
        <w:bottom w:val="none" w:sz="0" w:space="0" w:color="auto"/>
        <w:right w:val="none" w:sz="0" w:space="0" w:color="auto"/>
      </w:divBdr>
    </w:div>
    <w:div w:id="229733629">
      <w:bodyDiv w:val="1"/>
      <w:marLeft w:val="0"/>
      <w:marRight w:val="0"/>
      <w:marTop w:val="0"/>
      <w:marBottom w:val="0"/>
      <w:divBdr>
        <w:top w:val="none" w:sz="0" w:space="0" w:color="auto"/>
        <w:left w:val="none" w:sz="0" w:space="0" w:color="auto"/>
        <w:bottom w:val="none" w:sz="0" w:space="0" w:color="auto"/>
        <w:right w:val="none" w:sz="0" w:space="0" w:color="auto"/>
      </w:divBdr>
    </w:div>
    <w:div w:id="229775084">
      <w:bodyDiv w:val="1"/>
      <w:marLeft w:val="0"/>
      <w:marRight w:val="0"/>
      <w:marTop w:val="0"/>
      <w:marBottom w:val="0"/>
      <w:divBdr>
        <w:top w:val="none" w:sz="0" w:space="0" w:color="auto"/>
        <w:left w:val="none" w:sz="0" w:space="0" w:color="auto"/>
        <w:bottom w:val="none" w:sz="0" w:space="0" w:color="auto"/>
        <w:right w:val="none" w:sz="0" w:space="0" w:color="auto"/>
      </w:divBdr>
    </w:div>
    <w:div w:id="229778163">
      <w:bodyDiv w:val="1"/>
      <w:marLeft w:val="0"/>
      <w:marRight w:val="0"/>
      <w:marTop w:val="0"/>
      <w:marBottom w:val="0"/>
      <w:divBdr>
        <w:top w:val="none" w:sz="0" w:space="0" w:color="auto"/>
        <w:left w:val="none" w:sz="0" w:space="0" w:color="auto"/>
        <w:bottom w:val="none" w:sz="0" w:space="0" w:color="auto"/>
        <w:right w:val="none" w:sz="0" w:space="0" w:color="auto"/>
      </w:divBdr>
    </w:div>
    <w:div w:id="229970989">
      <w:bodyDiv w:val="1"/>
      <w:marLeft w:val="0"/>
      <w:marRight w:val="0"/>
      <w:marTop w:val="0"/>
      <w:marBottom w:val="0"/>
      <w:divBdr>
        <w:top w:val="none" w:sz="0" w:space="0" w:color="auto"/>
        <w:left w:val="none" w:sz="0" w:space="0" w:color="auto"/>
        <w:bottom w:val="none" w:sz="0" w:space="0" w:color="auto"/>
        <w:right w:val="none" w:sz="0" w:space="0" w:color="auto"/>
      </w:divBdr>
    </w:div>
    <w:div w:id="229996764">
      <w:bodyDiv w:val="1"/>
      <w:marLeft w:val="0"/>
      <w:marRight w:val="0"/>
      <w:marTop w:val="0"/>
      <w:marBottom w:val="0"/>
      <w:divBdr>
        <w:top w:val="none" w:sz="0" w:space="0" w:color="auto"/>
        <w:left w:val="none" w:sz="0" w:space="0" w:color="auto"/>
        <w:bottom w:val="none" w:sz="0" w:space="0" w:color="auto"/>
        <w:right w:val="none" w:sz="0" w:space="0" w:color="auto"/>
      </w:divBdr>
    </w:div>
    <w:div w:id="230359053">
      <w:bodyDiv w:val="1"/>
      <w:marLeft w:val="0"/>
      <w:marRight w:val="0"/>
      <w:marTop w:val="0"/>
      <w:marBottom w:val="0"/>
      <w:divBdr>
        <w:top w:val="none" w:sz="0" w:space="0" w:color="auto"/>
        <w:left w:val="none" w:sz="0" w:space="0" w:color="auto"/>
        <w:bottom w:val="none" w:sz="0" w:space="0" w:color="auto"/>
        <w:right w:val="none" w:sz="0" w:space="0" w:color="auto"/>
      </w:divBdr>
    </w:div>
    <w:div w:id="230389247">
      <w:bodyDiv w:val="1"/>
      <w:marLeft w:val="0"/>
      <w:marRight w:val="0"/>
      <w:marTop w:val="0"/>
      <w:marBottom w:val="0"/>
      <w:divBdr>
        <w:top w:val="none" w:sz="0" w:space="0" w:color="auto"/>
        <w:left w:val="none" w:sz="0" w:space="0" w:color="auto"/>
        <w:bottom w:val="none" w:sz="0" w:space="0" w:color="auto"/>
        <w:right w:val="none" w:sz="0" w:space="0" w:color="auto"/>
      </w:divBdr>
    </w:div>
    <w:div w:id="230391603">
      <w:bodyDiv w:val="1"/>
      <w:marLeft w:val="0"/>
      <w:marRight w:val="0"/>
      <w:marTop w:val="0"/>
      <w:marBottom w:val="0"/>
      <w:divBdr>
        <w:top w:val="none" w:sz="0" w:space="0" w:color="auto"/>
        <w:left w:val="none" w:sz="0" w:space="0" w:color="auto"/>
        <w:bottom w:val="none" w:sz="0" w:space="0" w:color="auto"/>
        <w:right w:val="none" w:sz="0" w:space="0" w:color="auto"/>
      </w:divBdr>
    </w:div>
    <w:div w:id="230970706">
      <w:bodyDiv w:val="1"/>
      <w:marLeft w:val="0"/>
      <w:marRight w:val="0"/>
      <w:marTop w:val="0"/>
      <w:marBottom w:val="0"/>
      <w:divBdr>
        <w:top w:val="none" w:sz="0" w:space="0" w:color="auto"/>
        <w:left w:val="none" w:sz="0" w:space="0" w:color="auto"/>
        <w:bottom w:val="none" w:sz="0" w:space="0" w:color="auto"/>
        <w:right w:val="none" w:sz="0" w:space="0" w:color="auto"/>
      </w:divBdr>
    </w:div>
    <w:div w:id="231042134">
      <w:bodyDiv w:val="1"/>
      <w:marLeft w:val="0"/>
      <w:marRight w:val="0"/>
      <w:marTop w:val="0"/>
      <w:marBottom w:val="0"/>
      <w:divBdr>
        <w:top w:val="none" w:sz="0" w:space="0" w:color="auto"/>
        <w:left w:val="none" w:sz="0" w:space="0" w:color="auto"/>
        <w:bottom w:val="none" w:sz="0" w:space="0" w:color="auto"/>
        <w:right w:val="none" w:sz="0" w:space="0" w:color="auto"/>
      </w:divBdr>
    </w:div>
    <w:div w:id="231046803">
      <w:bodyDiv w:val="1"/>
      <w:marLeft w:val="0"/>
      <w:marRight w:val="0"/>
      <w:marTop w:val="0"/>
      <w:marBottom w:val="0"/>
      <w:divBdr>
        <w:top w:val="none" w:sz="0" w:space="0" w:color="auto"/>
        <w:left w:val="none" w:sz="0" w:space="0" w:color="auto"/>
        <w:bottom w:val="none" w:sz="0" w:space="0" w:color="auto"/>
        <w:right w:val="none" w:sz="0" w:space="0" w:color="auto"/>
      </w:divBdr>
    </w:div>
    <w:div w:id="231240465">
      <w:bodyDiv w:val="1"/>
      <w:marLeft w:val="0"/>
      <w:marRight w:val="0"/>
      <w:marTop w:val="0"/>
      <w:marBottom w:val="0"/>
      <w:divBdr>
        <w:top w:val="none" w:sz="0" w:space="0" w:color="auto"/>
        <w:left w:val="none" w:sz="0" w:space="0" w:color="auto"/>
        <w:bottom w:val="none" w:sz="0" w:space="0" w:color="auto"/>
        <w:right w:val="none" w:sz="0" w:space="0" w:color="auto"/>
      </w:divBdr>
    </w:div>
    <w:div w:id="231282698">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31501139">
      <w:bodyDiv w:val="1"/>
      <w:marLeft w:val="0"/>
      <w:marRight w:val="0"/>
      <w:marTop w:val="0"/>
      <w:marBottom w:val="0"/>
      <w:divBdr>
        <w:top w:val="none" w:sz="0" w:space="0" w:color="auto"/>
        <w:left w:val="none" w:sz="0" w:space="0" w:color="auto"/>
        <w:bottom w:val="none" w:sz="0" w:space="0" w:color="auto"/>
        <w:right w:val="none" w:sz="0" w:space="0" w:color="auto"/>
      </w:divBdr>
    </w:div>
    <w:div w:id="231934532">
      <w:bodyDiv w:val="1"/>
      <w:marLeft w:val="0"/>
      <w:marRight w:val="0"/>
      <w:marTop w:val="0"/>
      <w:marBottom w:val="0"/>
      <w:divBdr>
        <w:top w:val="none" w:sz="0" w:space="0" w:color="auto"/>
        <w:left w:val="none" w:sz="0" w:space="0" w:color="auto"/>
        <w:bottom w:val="none" w:sz="0" w:space="0" w:color="auto"/>
        <w:right w:val="none" w:sz="0" w:space="0" w:color="auto"/>
      </w:divBdr>
    </w:div>
    <w:div w:id="232274989">
      <w:bodyDiv w:val="1"/>
      <w:marLeft w:val="0"/>
      <w:marRight w:val="0"/>
      <w:marTop w:val="0"/>
      <w:marBottom w:val="0"/>
      <w:divBdr>
        <w:top w:val="none" w:sz="0" w:space="0" w:color="auto"/>
        <w:left w:val="none" w:sz="0" w:space="0" w:color="auto"/>
        <w:bottom w:val="none" w:sz="0" w:space="0" w:color="auto"/>
        <w:right w:val="none" w:sz="0" w:space="0" w:color="auto"/>
      </w:divBdr>
    </w:div>
    <w:div w:id="232394140">
      <w:bodyDiv w:val="1"/>
      <w:marLeft w:val="0"/>
      <w:marRight w:val="0"/>
      <w:marTop w:val="0"/>
      <w:marBottom w:val="0"/>
      <w:divBdr>
        <w:top w:val="none" w:sz="0" w:space="0" w:color="auto"/>
        <w:left w:val="none" w:sz="0" w:space="0" w:color="auto"/>
        <w:bottom w:val="none" w:sz="0" w:space="0" w:color="auto"/>
        <w:right w:val="none" w:sz="0" w:space="0" w:color="auto"/>
      </w:divBdr>
    </w:div>
    <w:div w:id="232544188">
      <w:bodyDiv w:val="1"/>
      <w:marLeft w:val="0"/>
      <w:marRight w:val="0"/>
      <w:marTop w:val="0"/>
      <w:marBottom w:val="0"/>
      <w:divBdr>
        <w:top w:val="none" w:sz="0" w:space="0" w:color="auto"/>
        <w:left w:val="none" w:sz="0" w:space="0" w:color="auto"/>
        <w:bottom w:val="none" w:sz="0" w:space="0" w:color="auto"/>
        <w:right w:val="none" w:sz="0" w:space="0" w:color="auto"/>
      </w:divBdr>
    </w:div>
    <w:div w:id="232737539">
      <w:bodyDiv w:val="1"/>
      <w:marLeft w:val="0"/>
      <w:marRight w:val="0"/>
      <w:marTop w:val="0"/>
      <w:marBottom w:val="0"/>
      <w:divBdr>
        <w:top w:val="none" w:sz="0" w:space="0" w:color="auto"/>
        <w:left w:val="none" w:sz="0" w:space="0" w:color="auto"/>
        <w:bottom w:val="none" w:sz="0" w:space="0" w:color="auto"/>
        <w:right w:val="none" w:sz="0" w:space="0" w:color="auto"/>
      </w:divBdr>
    </w:div>
    <w:div w:id="232739222">
      <w:bodyDiv w:val="1"/>
      <w:marLeft w:val="0"/>
      <w:marRight w:val="0"/>
      <w:marTop w:val="0"/>
      <w:marBottom w:val="0"/>
      <w:divBdr>
        <w:top w:val="none" w:sz="0" w:space="0" w:color="auto"/>
        <w:left w:val="none" w:sz="0" w:space="0" w:color="auto"/>
        <w:bottom w:val="none" w:sz="0" w:space="0" w:color="auto"/>
        <w:right w:val="none" w:sz="0" w:space="0" w:color="auto"/>
      </w:divBdr>
    </w:div>
    <w:div w:id="232862781">
      <w:bodyDiv w:val="1"/>
      <w:marLeft w:val="0"/>
      <w:marRight w:val="0"/>
      <w:marTop w:val="0"/>
      <w:marBottom w:val="0"/>
      <w:divBdr>
        <w:top w:val="none" w:sz="0" w:space="0" w:color="auto"/>
        <w:left w:val="none" w:sz="0" w:space="0" w:color="auto"/>
        <w:bottom w:val="none" w:sz="0" w:space="0" w:color="auto"/>
        <w:right w:val="none" w:sz="0" w:space="0" w:color="auto"/>
      </w:divBdr>
    </w:div>
    <w:div w:id="232936394">
      <w:bodyDiv w:val="1"/>
      <w:marLeft w:val="0"/>
      <w:marRight w:val="0"/>
      <w:marTop w:val="0"/>
      <w:marBottom w:val="0"/>
      <w:divBdr>
        <w:top w:val="none" w:sz="0" w:space="0" w:color="auto"/>
        <w:left w:val="none" w:sz="0" w:space="0" w:color="auto"/>
        <w:bottom w:val="none" w:sz="0" w:space="0" w:color="auto"/>
        <w:right w:val="none" w:sz="0" w:space="0" w:color="auto"/>
      </w:divBdr>
    </w:div>
    <w:div w:id="233391796">
      <w:bodyDiv w:val="1"/>
      <w:marLeft w:val="0"/>
      <w:marRight w:val="0"/>
      <w:marTop w:val="0"/>
      <w:marBottom w:val="0"/>
      <w:divBdr>
        <w:top w:val="none" w:sz="0" w:space="0" w:color="auto"/>
        <w:left w:val="none" w:sz="0" w:space="0" w:color="auto"/>
        <w:bottom w:val="none" w:sz="0" w:space="0" w:color="auto"/>
        <w:right w:val="none" w:sz="0" w:space="0" w:color="auto"/>
      </w:divBdr>
    </w:div>
    <w:div w:id="233396459">
      <w:bodyDiv w:val="1"/>
      <w:marLeft w:val="0"/>
      <w:marRight w:val="0"/>
      <w:marTop w:val="0"/>
      <w:marBottom w:val="0"/>
      <w:divBdr>
        <w:top w:val="none" w:sz="0" w:space="0" w:color="auto"/>
        <w:left w:val="none" w:sz="0" w:space="0" w:color="auto"/>
        <w:bottom w:val="none" w:sz="0" w:space="0" w:color="auto"/>
        <w:right w:val="none" w:sz="0" w:space="0" w:color="auto"/>
      </w:divBdr>
    </w:div>
    <w:div w:id="233515934">
      <w:bodyDiv w:val="1"/>
      <w:marLeft w:val="0"/>
      <w:marRight w:val="0"/>
      <w:marTop w:val="0"/>
      <w:marBottom w:val="0"/>
      <w:divBdr>
        <w:top w:val="none" w:sz="0" w:space="0" w:color="auto"/>
        <w:left w:val="none" w:sz="0" w:space="0" w:color="auto"/>
        <w:bottom w:val="none" w:sz="0" w:space="0" w:color="auto"/>
        <w:right w:val="none" w:sz="0" w:space="0" w:color="auto"/>
      </w:divBdr>
    </w:div>
    <w:div w:id="233861503">
      <w:bodyDiv w:val="1"/>
      <w:marLeft w:val="0"/>
      <w:marRight w:val="0"/>
      <w:marTop w:val="0"/>
      <w:marBottom w:val="0"/>
      <w:divBdr>
        <w:top w:val="none" w:sz="0" w:space="0" w:color="auto"/>
        <w:left w:val="none" w:sz="0" w:space="0" w:color="auto"/>
        <w:bottom w:val="none" w:sz="0" w:space="0" w:color="auto"/>
        <w:right w:val="none" w:sz="0" w:space="0" w:color="auto"/>
      </w:divBdr>
    </w:div>
    <w:div w:id="233900884">
      <w:bodyDiv w:val="1"/>
      <w:marLeft w:val="0"/>
      <w:marRight w:val="0"/>
      <w:marTop w:val="0"/>
      <w:marBottom w:val="0"/>
      <w:divBdr>
        <w:top w:val="none" w:sz="0" w:space="0" w:color="auto"/>
        <w:left w:val="none" w:sz="0" w:space="0" w:color="auto"/>
        <w:bottom w:val="none" w:sz="0" w:space="0" w:color="auto"/>
        <w:right w:val="none" w:sz="0" w:space="0" w:color="auto"/>
      </w:divBdr>
    </w:div>
    <w:div w:id="234702897">
      <w:bodyDiv w:val="1"/>
      <w:marLeft w:val="0"/>
      <w:marRight w:val="0"/>
      <w:marTop w:val="0"/>
      <w:marBottom w:val="0"/>
      <w:divBdr>
        <w:top w:val="none" w:sz="0" w:space="0" w:color="auto"/>
        <w:left w:val="none" w:sz="0" w:space="0" w:color="auto"/>
        <w:bottom w:val="none" w:sz="0" w:space="0" w:color="auto"/>
        <w:right w:val="none" w:sz="0" w:space="0" w:color="auto"/>
      </w:divBdr>
    </w:div>
    <w:div w:id="234707411">
      <w:bodyDiv w:val="1"/>
      <w:marLeft w:val="0"/>
      <w:marRight w:val="0"/>
      <w:marTop w:val="0"/>
      <w:marBottom w:val="0"/>
      <w:divBdr>
        <w:top w:val="none" w:sz="0" w:space="0" w:color="auto"/>
        <w:left w:val="none" w:sz="0" w:space="0" w:color="auto"/>
        <w:bottom w:val="none" w:sz="0" w:space="0" w:color="auto"/>
        <w:right w:val="none" w:sz="0" w:space="0" w:color="auto"/>
      </w:divBdr>
    </w:div>
    <w:div w:id="234894891">
      <w:bodyDiv w:val="1"/>
      <w:marLeft w:val="0"/>
      <w:marRight w:val="0"/>
      <w:marTop w:val="0"/>
      <w:marBottom w:val="0"/>
      <w:divBdr>
        <w:top w:val="none" w:sz="0" w:space="0" w:color="auto"/>
        <w:left w:val="none" w:sz="0" w:space="0" w:color="auto"/>
        <w:bottom w:val="none" w:sz="0" w:space="0" w:color="auto"/>
        <w:right w:val="none" w:sz="0" w:space="0" w:color="auto"/>
      </w:divBdr>
    </w:div>
    <w:div w:id="234902407">
      <w:bodyDiv w:val="1"/>
      <w:marLeft w:val="0"/>
      <w:marRight w:val="0"/>
      <w:marTop w:val="0"/>
      <w:marBottom w:val="0"/>
      <w:divBdr>
        <w:top w:val="none" w:sz="0" w:space="0" w:color="auto"/>
        <w:left w:val="none" w:sz="0" w:space="0" w:color="auto"/>
        <w:bottom w:val="none" w:sz="0" w:space="0" w:color="auto"/>
        <w:right w:val="none" w:sz="0" w:space="0" w:color="auto"/>
      </w:divBdr>
    </w:div>
    <w:div w:id="235550461">
      <w:bodyDiv w:val="1"/>
      <w:marLeft w:val="0"/>
      <w:marRight w:val="0"/>
      <w:marTop w:val="0"/>
      <w:marBottom w:val="0"/>
      <w:divBdr>
        <w:top w:val="none" w:sz="0" w:space="0" w:color="auto"/>
        <w:left w:val="none" w:sz="0" w:space="0" w:color="auto"/>
        <w:bottom w:val="none" w:sz="0" w:space="0" w:color="auto"/>
        <w:right w:val="none" w:sz="0" w:space="0" w:color="auto"/>
      </w:divBdr>
    </w:div>
    <w:div w:id="235864510">
      <w:bodyDiv w:val="1"/>
      <w:marLeft w:val="0"/>
      <w:marRight w:val="0"/>
      <w:marTop w:val="0"/>
      <w:marBottom w:val="0"/>
      <w:divBdr>
        <w:top w:val="none" w:sz="0" w:space="0" w:color="auto"/>
        <w:left w:val="none" w:sz="0" w:space="0" w:color="auto"/>
        <w:bottom w:val="none" w:sz="0" w:space="0" w:color="auto"/>
        <w:right w:val="none" w:sz="0" w:space="0" w:color="auto"/>
      </w:divBdr>
    </w:div>
    <w:div w:id="236212747">
      <w:bodyDiv w:val="1"/>
      <w:marLeft w:val="0"/>
      <w:marRight w:val="0"/>
      <w:marTop w:val="0"/>
      <w:marBottom w:val="0"/>
      <w:divBdr>
        <w:top w:val="none" w:sz="0" w:space="0" w:color="auto"/>
        <w:left w:val="none" w:sz="0" w:space="0" w:color="auto"/>
        <w:bottom w:val="none" w:sz="0" w:space="0" w:color="auto"/>
        <w:right w:val="none" w:sz="0" w:space="0" w:color="auto"/>
      </w:divBdr>
    </w:div>
    <w:div w:id="236326377">
      <w:bodyDiv w:val="1"/>
      <w:marLeft w:val="0"/>
      <w:marRight w:val="0"/>
      <w:marTop w:val="0"/>
      <w:marBottom w:val="0"/>
      <w:divBdr>
        <w:top w:val="none" w:sz="0" w:space="0" w:color="auto"/>
        <w:left w:val="none" w:sz="0" w:space="0" w:color="auto"/>
        <w:bottom w:val="none" w:sz="0" w:space="0" w:color="auto"/>
        <w:right w:val="none" w:sz="0" w:space="0" w:color="auto"/>
      </w:divBdr>
    </w:div>
    <w:div w:id="236402035">
      <w:bodyDiv w:val="1"/>
      <w:marLeft w:val="0"/>
      <w:marRight w:val="0"/>
      <w:marTop w:val="0"/>
      <w:marBottom w:val="0"/>
      <w:divBdr>
        <w:top w:val="none" w:sz="0" w:space="0" w:color="auto"/>
        <w:left w:val="none" w:sz="0" w:space="0" w:color="auto"/>
        <w:bottom w:val="none" w:sz="0" w:space="0" w:color="auto"/>
        <w:right w:val="none" w:sz="0" w:space="0" w:color="auto"/>
      </w:divBdr>
    </w:div>
    <w:div w:id="236402716">
      <w:bodyDiv w:val="1"/>
      <w:marLeft w:val="0"/>
      <w:marRight w:val="0"/>
      <w:marTop w:val="0"/>
      <w:marBottom w:val="0"/>
      <w:divBdr>
        <w:top w:val="none" w:sz="0" w:space="0" w:color="auto"/>
        <w:left w:val="none" w:sz="0" w:space="0" w:color="auto"/>
        <w:bottom w:val="none" w:sz="0" w:space="0" w:color="auto"/>
        <w:right w:val="none" w:sz="0" w:space="0" w:color="auto"/>
      </w:divBdr>
    </w:div>
    <w:div w:id="236599047">
      <w:bodyDiv w:val="1"/>
      <w:marLeft w:val="0"/>
      <w:marRight w:val="0"/>
      <w:marTop w:val="0"/>
      <w:marBottom w:val="0"/>
      <w:divBdr>
        <w:top w:val="none" w:sz="0" w:space="0" w:color="auto"/>
        <w:left w:val="none" w:sz="0" w:space="0" w:color="auto"/>
        <w:bottom w:val="none" w:sz="0" w:space="0" w:color="auto"/>
        <w:right w:val="none" w:sz="0" w:space="0" w:color="auto"/>
      </w:divBdr>
    </w:div>
    <w:div w:id="236674264">
      <w:bodyDiv w:val="1"/>
      <w:marLeft w:val="0"/>
      <w:marRight w:val="0"/>
      <w:marTop w:val="0"/>
      <w:marBottom w:val="0"/>
      <w:divBdr>
        <w:top w:val="none" w:sz="0" w:space="0" w:color="auto"/>
        <w:left w:val="none" w:sz="0" w:space="0" w:color="auto"/>
        <w:bottom w:val="none" w:sz="0" w:space="0" w:color="auto"/>
        <w:right w:val="none" w:sz="0" w:space="0" w:color="auto"/>
      </w:divBdr>
    </w:div>
    <w:div w:id="236792497">
      <w:bodyDiv w:val="1"/>
      <w:marLeft w:val="0"/>
      <w:marRight w:val="0"/>
      <w:marTop w:val="0"/>
      <w:marBottom w:val="0"/>
      <w:divBdr>
        <w:top w:val="none" w:sz="0" w:space="0" w:color="auto"/>
        <w:left w:val="none" w:sz="0" w:space="0" w:color="auto"/>
        <w:bottom w:val="none" w:sz="0" w:space="0" w:color="auto"/>
        <w:right w:val="none" w:sz="0" w:space="0" w:color="auto"/>
      </w:divBdr>
    </w:div>
    <w:div w:id="237057505">
      <w:bodyDiv w:val="1"/>
      <w:marLeft w:val="0"/>
      <w:marRight w:val="0"/>
      <w:marTop w:val="0"/>
      <w:marBottom w:val="0"/>
      <w:divBdr>
        <w:top w:val="none" w:sz="0" w:space="0" w:color="auto"/>
        <w:left w:val="none" w:sz="0" w:space="0" w:color="auto"/>
        <w:bottom w:val="none" w:sz="0" w:space="0" w:color="auto"/>
        <w:right w:val="none" w:sz="0" w:space="0" w:color="auto"/>
      </w:divBdr>
    </w:div>
    <w:div w:id="237058965">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37449705">
      <w:bodyDiv w:val="1"/>
      <w:marLeft w:val="0"/>
      <w:marRight w:val="0"/>
      <w:marTop w:val="0"/>
      <w:marBottom w:val="0"/>
      <w:divBdr>
        <w:top w:val="none" w:sz="0" w:space="0" w:color="auto"/>
        <w:left w:val="none" w:sz="0" w:space="0" w:color="auto"/>
        <w:bottom w:val="none" w:sz="0" w:space="0" w:color="auto"/>
        <w:right w:val="none" w:sz="0" w:space="0" w:color="auto"/>
      </w:divBdr>
    </w:div>
    <w:div w:id="237595595">
      <w:bodyDiv w:val="1"/>
      <w:marLeft w:val="0"/>
      <w:marRight w:val="0"/>
      <w:marTop w:val="0"/>
      <w:marBottom w:val="0"/>
      <w:divBdr>
        <w:top w:val="none" w:sz="0" w:space="0" w:color="auto"/>
        <w:left w:val="none" w:sz="0" w:space="0" w:color="auto"/>
        <w:bottom w:val="none" w:sz="0" w:space="0" w:color="auto"/>
        <w:right w:val="none" w:sz="0" w:space="0" w:color="auto"/>
      </w:divBdr>
    </w:div>
    <w:div w:id="237714023">
      <w:bodyDiv w:val="1"/>
      <w:marLeft w:val="0"/>
      <w:marRight w:val="0"/>
      <w:marTop w:val="0"/>
      <w:marBottom w:val="0"/>
      <w:divBdr>
        <w:top w:val="none" w:sz="0" w:space="0" w:color="auto"/>
        <w:left w:val="none" w:sz="0" w:space="0" w:color="auto"/>
        <w:bottom w:val="none" w:sz="0" w:space="0" w:color="auto"/>
        <w:right w:val="none" w:sz="0" w:space="0" w:color="auto"/>
      </w:divBdr>
    </w:div>
    <w:div w:id="237715773">
      <w:bodyDiv w:val="1"/>
      <w:marLeft w:val="0"/>
      <w:marRight w:val="0"/>
      <w:marTop w:val="0"/>
      <w:marBottom w:val="0"/>
      <w:divBdr>
        <w:top w:val="none" w:sz="0" w:space="0" w:color="auto"/>
        <w:left w:val="none" w:sz="0" w:space="0" w:color="auto"/>
        <w:bottom w:val="none" w:sz="0" w:space="0" w:color="auto"/>
        <w:right w:val="none" w:sz="0" w:space="0" w:color="auto"/>
      </w:divBdr>
    </w:div>
    <w:div w:id="237832123">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38250175">
      <w:bodyDiv w:val="1"/>
      <w:marLeft w:val="0"/>
      <w:marRight w:val="0"/>
      <w:marTop w:val="0"/>
      <w:marBottom w:val="0"/>
      <w:divBdr>
        <w:top w:val="none" w:sz="0" w:space="0" w:color="auto"/>
        <w:left w:val="none" w:sz="0" w:space="0" w:color="auto"/>
        <w:bottom w:val="none" w:sz="0" w:space="0" w:color="auto"/>
        <w:right w:val="none" w:sz="0" w:space="0" w:color="auto"/>
      </w:divBdr>
    </w:div>
    <w:div w:id="238253926">
      <w:bodyDiv w:val="1"/>
      <w:marLeft w:val="0"/>
      <w:marRight w:val="0"/>
      <w:marTop w:val="0"/>
      <w:marBottom w:val="0"/>
      <w:divBdr>
        <w:top w:val="none" w:sz="0" w:space="0" w:color="auto"/>
        <w:left w:val="none" w:sz="0" w:space="0" w:color="auto"/>
        <w:bottom w:val="none" w:sz="0" w:space="0" w:color="auto"/>
        <w:right w:val="none" w:sz="0" w:space="0" w:color="auto"/>
      </w:divBdr>
    </w:div>
    <w:div w:id="238439914">
      <w:bodyDiv w:val="1"/>
      <w:marLeft w:val="0"/>
      <w:marRight w:val="0"/>
      <w:marTop w:val="0"/>
      <w:marBottom w:val="0"/>
      <w:divBdr>
        <w:top w:val="none" w:sz="0" w:space="0" w:color="auto"/>
        <w:left w:val="none" w:sz="0" w:space="0" w:color="auto"/>
        <w:bottom w:val="none" w:sz="0" w:space="0" w:color="auto"/>
        <w:right w:val="none" w:sz="0" w:space="0" w:color="auto"/>
      </w:divBdr>
    </w:div>
    <w:div w:id="238641143">
      <w:bodyDiv w:val="1"/>
      <w:marLeft w:val="0"/>
      <w:marRight w:val="0"/>
      <w:marTop w:val="0"/>
      <w:marBottom w:val="0"/>
      <w:divBdr>
        <w:top w:val="none" w:sz="0" w:space="0" w:color="auto"/>
        <w:left w:val="none" w:sz="0" w:space="0" w:color="auto"/>
        <w:bottom w:val="none" w:sz="0" w:space="0" w:color="auto"/>
        <w:right w:val="none" w:sz="0" w:space="0" w:color="auto"/>
      </w:divBdr>
    </w:div>
    <w:div w:id="239217569">
      <w:bodyDiv w:val="1"/>
      <w:marLeft w:val="0"/>
      <w:marRight w:val="0"/>
      <w:marTop w:val="0"/>
      <w:marBottom w:val="0"/>
      <w:divBdr>
        <w:top w:val="none" w:sz="0" w:space="0" w:color="auto"/>
        <w:left w:val="none" w:sz="0" w:space="0" w:color="auto"/>
        <w:bottom w:val="none" w:sz="0" w:space="0" w:color="auto"/>
        <w:right w:val="none" w:sz="0" w:space="0" w:color="auto"/>
      </w:divBdr>
    </w:div>
    <w:div w:id="239488785">
      <w:bodyDiv w:val="1"/>
      <w:marLeft w:val="0"/>
      <w:marRight w:val="0"/>
      <w:marTop w:val="0"/>
      <w:marBottom w:val="0"/>
      <w:divBdr>
        <w:top w:val="none" w:sz="0" w:space="0" w:color="auto"/>
        <w:left w:val="none" w:sz="0" w:space="0" w:color="auto"/>
        <w:bottom w:val="none" w:sz="0" w:space="0" w:color="auto"/>
        <w:right w:val="none" w:sz="0" w:space="0" w:color="auto"/>
      </w:divBdr>
    </w:div>
    <w:div w:id="239676119">
      <w:bodyDiv w:val="1"/>
      <w:marLeft w:val="0"/>
      <w:marRight w:val="0"/>
      <w:marTop w:val="0"/>
      <w:marBottom w:val="0"/>
      <w:divBdr>
        <w:top w:val="none" w:sz="0" w:space="0" w:color="auto"/>
        <w:left w:val="none" w:sz="0" w:space="0" w:color="auto"/>
        <w:bottom w:val="none" w:sz="0" w:space="0" w:color="auto"/>
        <w:right w:val="none" w:sz="0" w:space="0" w:color="auto"/>
      </w:divBdr>
    </w:div>
    <w:div w:id="240339084">
      <w:bodyDiv w:val="1"/>
      <w:marLeft w:val="0"/>
      <w:marRight w:val="0"/>
      <w:marTop w:val="0"/>
      <w:marBottom w:val="0"/>
      <w:divBdr>
        <w:top w:val="none" w:sz="0" w:space="0" w:color="auto"/>
        <w:left w:val="none" w:sz="0" w:space="0" w:color="auto"/>
        <w:bottom w:val="none" w:sz="0" w:space="0" w:color="auto"/>
        <w:right w:val="none" w:sz="0" w:space="0" w:color="auto"/>
      </w:divBdr>
    </w:div>
    <w:div w:id="240453183">
      <w:bodyDiv w:val="1"/>
      <w:marLeft w:val="0"/>
      <w:marRight w:val="0"/>
      <w:marTop w:val="0"/>
      <w:marBottom w:val="0"/>
      <w:divBdr>
        <w:top w:val="none" w:sz="0" w:space="0" w:color="auto"/>
        <w:left w:val="none" w:sz="0" w:space="0" w:color="auto"/>
        <w:bottom w:val="none" w:sz="0" w:space="0" w:color="auto"/>
        <w:right w:val="none" w:sz="0" w:space="0" w:color="auto"/>
      </w:divBdr>
    </w:div>
    <w:div w:id="240717593">
      <w:bodyDiv w:val="1"/>
      <w:marLeft w:val="0"/>
      <w:marRight w:val="0"/>
      <w:marTop w:val="0"/>
      <w:marBottom w:val="0"/>
      <w:divBdr>
        <w:top w:val="none" w:sz="0" w:space="0" w:color="auto"/>
        <w:left w:val="none" w:sz="0" w:space="0" w:color="auto"/>
        <w:bottom w:val="none" w:sz="0" w:space="0" w:color="auto"/>
        <w:right w:val="none" w:sz="0" w:space="0" w:color="auto"/>
      </w:divBdr>
    </w:div>
    <w:div w:id="240718152">
      <w:bodyDiv w:val="1"/>
      <w:marLeft w:val="0"/>
      <w:marRight w:val="0"/>
      <w:marTop w:val="0"/>
      <w:marBottom w:val="0"/>
      <w:divBdr>
        <w:top w:val="none" w:sz="0" w:space="0" w:color="auto"/>
        <w:left w:val="none" w:sz="0" w:space="0" w:color="auto"/>
        <w:bottom w:val="none" w:sz="0" w:space="0" w:color="auto"/>
        <w:right w:val="none" w:sz="0" w:space="0" w:color="auto"/>
      </w:divBdr>
    </w:div>
    <w:div w:id="241524173">
      <w:bodyDiv w:val="1"/>
      <w:marLeft w:val="0"/>
      <w:marRight w:val="0"/>
      <w:marTop w:val="0"/>
      <w:marBottom w:val="0"/>
      <w:divBdr>
        <w:top w:val="none" w:sz="0" w:space="0" w:color="auto"/>
        <w:left w:val="none" w:sz="0" w:space="0" w:color="auto"/>
        <w:bottom w:val="none" w:sz="0" w:space="0" w:color="auto"/>
        <w:right w:val="none" w:sz="0" w:space="0" w:color="auto"/>
      </w:divBdr>
    </w:div>
    <w:div w:id="241529957">
      <w:bodyDiv w:val="1"/>
      <w:marLeft w:val="0"/>
      <w:marRight w:val="0"/>
      <w:marTop w:val="0"/>
      <w:marBottom w:val="0"/>
      <w:divBdr>
        <w:top w:val="none" w:sz="0" w:space="0" w:color="auto"/>
        <w:left w:val="none" w:sz="0" w:space="0" w:color="auto"/>
        <w:bottom w:val="none" w:sz="0" w:space="0" w:color="auto"/>
        <w:right w:val="none" w:sz="0" w:space="0" w:color="auto"/>
      </w:divBdr>
    </w:div>
    <w:div w:id="241794927">
      <w:bodyDiv w:val="1"/>
      <w:marLeft w:val="0"/>
      <w:marRight w:val="0"/>
      <w:marTop w:val="0"/>
      <w:marBottom w:val="0"/>
      <w:divBdr>
        <w:top w:val="none" w:sz="0" w:space="0" w:color="auto"/>
        <w:left w:val="none" w:sz="0" w:space="0" w:color="auto"/>
        <w:bottom w:val="none" w:sz="0" w:space="0" w:color="auto"/>
        <w:right w:val="none" w:sz="0" w:space="0" w:color="auto"/>
      </w:divBdr>
    </w:div>
    <w:div w:id="241837119">
      <w:bodyDiv w:val="1"/>
      <w:marLeft w:val="0"/>
      <w:marRight w:val="0"/>
      <w:marTop w:val="0"/>
      <w:marBottom w:val="0"/>
      <w:divBdr>
        <w:top w:val="none" w:sz="0" w:space="0" w:color="auto"/>
        <w:left w:val="none" w:sz="0" w:space="0" w:color="auto"/>
        <w:bottom w:val="none" w:sz="0" w:space="0" w:color="auto"/>
        <w:right w:val="none" w:sz="0" w:space="0" w:color="auto"/>
      </w:divBdr>
    </w:div>
    <w:div w:id="241841150">
      <w:bodyDiv w:val="1"/>
      <w:marLeft w:val="0"/>
      <w:marRight w:val="0"/>
      <w:marTop w:val="0"/>
      <w:marBottom w:val="0"/>
      <w:divBdr>
        <w:top w:val="none" w:sz="0" w:space="0" w:color="auto"/>
        <w:left w:val="none" w:sz="0" w:space="0" w:color="auto"/>
        <w:bottom w:val="none" w:sz="0" w:space="0" w:color="auto"/>
        <w:right w:val="none" w:sz="0" w:space="0" w:color="auto"/>
      </w:divBdr>
    </w:div>
    <w:div w:id="242111001">
      <w:bodyDiv w:val="1"/>
      <w:marLeft w:val="0"/>
      <w:marRight w:val="0"/>
      <w:marTop w:val="0"/>
      <w:marBottom w:val="0"/>
      <w:divBdr>
        <w:top w:val="none" w:sz="0" w:space="0" w:color="auto"/>
        <w:left w:val="none" w:sz="0" w:space="0" w:color="auto"/>
        <w:bottom w:val="none" w:sz="0" w:space="0" w:color="auto"/>
        <w:right w:val="none" w:sz="0" w:space="0" w:color="auto"/>
      </w:divBdr>
    </w:div>
    <w:div w:id="242227422">
      <w:bodyDiv w:val="1"/>
      <w:marLeft w:val="0"/>
      <w:marRight w:val="0"/>
      <w:marTop w:val="0"/>
      <w:marBottom w:val="0"/>
      <w:divBdr>
        <w:top w:val="none" w:sz="0" w:space="0" w:color="auto"/>
        <w:left w:val="none" w:sz="0" w:space="0" w:color="auto"/>
        <w:bottom w:val="none" w:sz="0" w:space="0" w:color="auto"/>
        <w:right w:val="none" w:sz="0" w:space="0" w:color="auto"/>
      </w:divBdr>
    </w:div>
    <w:div w:id="242299206">
      <w:bodyDiv w:val="1"/>
      <w:marLeft w:val="0"/>
      <w:marRight w:val="0"/>
      <w:marTop w:val="0"/>
      <w:marBottom w:val="0"/>
      <w:divBdr>
        <w:top w:val="none" w:sz="0" w:space="0" w:color="auto"/>
        <w:left w:val="none" w:sz="0" w:space="0" w:color="auto"/>
        <w:bottom w:val="none" w:sz="0" w:space="0" w:color="auto"/>
        <w:right w:val="none" w:sz="0" w:space="0" w:color="auto"/>
      </w:divBdr>
    </w:div>
    <w:div w:id="242374084">
      <w:bodyDiv w:val="1"/>
      <w:marLeft w:val="0"/>
      <w:marRight w:val="0"/>
      <w:marTop w:val="0"/>
      <w:marBottom w:val="0"/>
      <w:divBdr>
        <w:top w:val="none" w:sz="0" w:space="0" w:color="auto"/>
        <w:left w:val="none" w:sz="0" w:space="0" w:color="auto"/>
        <w:bottom w:val="none" w:sz="0" w:space="0" w:color="auto"/>
        <w:right w:val="none" w:sz="0" w:space="0" w:color="auto"/>
      </w:divBdr>
    </w:div>
    <w:div w:id="242688217">
      <w:bodyDiv w:val="1"/>
      <w:marLeft w:val="0"/>
      <w:marRight w:val="0"/>
      <w:marTop w:val="0"/>
      <w:marBottom w:val="0"/>
      <w:divBdr>
        <w:top w:val="none" w:sz="0" w:space="0" w:color="auto"/>
        <w:left w:val="none" w:sz="0" w:space="0" w:color="auto"/>
        <w:bottom w:val="none" w:sz="0" w:space="0" w:color="auto"/>
        <w:right w:val="none" w:sz="0" w:space="0" w:color="auto"/>
      </w:divBdr>
    </w:div>
    <w:div w:id="242955584">
      <w:bodyDiv w:val="1"/>
      <w:marLeft w:val="0"/>
      <w:marRight w:val="0"/>
      <w:marTop w:val="0"/>
      <w:marBottom w:val="0"/>
      <w:divBdr>
        <w:top w:val="none" w:sz="0" w:space="0" w:color="auto"/>
        <w:left w:val="none" w:sz="0" w:space="0" w:color="auto"/>
        <w:bottom w:val="none" w:sz="0" w:space="0" w:color="auto"/>
        <w:right w:val="none" w:sz="0" w:space="0" w:color="auto"/>
      </w:divBdr>
    </w:div>
    <w:div w:id="242958114">
      <w:bodyDiv w:val="1"/>
      <w:marLeft w:val="0"/>
      <w:marRight w:val="0"/>
      <w:marTop w:val="0"/>
      <w:marBottom w:val="0"/>
      <w:divBdr>
        <w:top w:val="none" w:sz="0" w:space="0" w:color="auto"/>
        <w:left w:val="none" w:sz="0" w:space="0" w:color="auto"/>
        <w:bottom w:val="none" w:sz="0" w:space="0" w:color="auto"/>
        <w:right w:val="none" w:sz="0" w:space="0" w:color="auto"/>
      </w:divBdr>
    </w:div>
    <w:div w:id="243341092">
      <w:bodyDiv w:val="1"/>
      <w:marLeft w:val="0"/>
      <w:marRight w:val="0"/>
      <w:marTop w:val="0"/>
      <w:marBottom w:val="0"/>
      <w:divBdr>
        <w:top w:val="none" w:sz="0" w:space="0" w:color="auto"/>
        <w:left w:val="none" w:sz="0" w:space="0" w:color="auto"/>
        <w:bottom w:val="none" w:sz="0" w:space="0" w:color="auto"/>
        <w:right w:val="none" w:sz="0" w:space="0" w:color="auto"/>
      </w:divBdr>
    </w:div>
    <w:div w:id="243488912">
      <w:bodyDiv w:val="1"/>
      <w:marLeft w:val="0"/>
      <w:marRight w:val="0"/>
      <w:marTop w:val="0"/>
      <w:marBottom w:val="0"/>
      <w:divBdr>
        <w:top w:val="none" w:sz="0" w:space="0" w:color="auto"/>
        <w:left w:val="none" w:sz="0" w:space="0" w:color="auto"/>
        <w:bottom w:val="none" w:sz="0" w:space="0" w:color="auto"/>
        <w:right w:val="none" w:sz="0" w:space="0" w:color="auto"/>
      </w:divBdr>
    </w:div>
    <w:div w:id="243688888">
      <w:bodyDiv w:val="1"/>
      <w:marLeft w:val="0"/>
      <w:marRight w:val="0"/>
      <w:marTop w:val="0"/>
      <w:marBottom w:val="0"/>
      <w:divBdr>
        <w:top w:val="none" w:sz="0" w:space="0" w:color="auto"/>
        <w:left w:val="none" w:sz="0" w:space="0" w:color="auto"/>
        <w:bottom w:val="none" w:sz="0" w:space="0" w:color="auto"/>
        <w:right w:val="none" w:sz="0" w:space="0" w:color="auto"/>
      </w:divBdr>
    </w:div>
    <w:div w:id="243758287">
      <w:bodyDiv w:val="1"/>
      <w:marLeft w:val="0"/>
      <w:marRight w:val="0"/>
      <w:marTop w:val="0"/>
      <w:marBottom w:val="0"/>
      <w:divBdr>
        <w:top w:val="none" w:sz="0" w:space="0" w:color="auto"/>
        <w:left w:val="none" w:sz="0" w:space="0" w:color="auto"/>
        <w:bottom w:val="none" w:sz="0" w:space="0" w:color="auto"/>
        <w:right w:val="none" w:sz="0" w:space="0" w:color="auto"/>
      </w:divBdr>
    </w:div>
    <w:div w:id="243808111">
      <w:bodyDiv w:val="1"/>
      <w:marLeft w:val="0"/>
      <w:marRight w:val="0"/>
      <w:marTop w:val="0"/>
      <w:marBottom w:val="0"/>
      <w:divBdr>
        <w:top w:val="none" w:sz="0" w:space="0" w:color="auto"/>
        <w:left w:val="none" w:sz="0" w:space="0" w:color="auto"/>
        <w:bottom w:val="none" w:sz="0" w:space="0" w:color="auto"/>
        <w:right w:val="none" w:sz="0" w:space="0" w:color="auto"/>
      </w:divBdr>
    </w:div>
    <w:div w:id="243877481">
      <w:bodyDiv w:val="1"/>
      <w:marLeft w:val="0"/>
      <w:marRight w:val="0"/>
      <w:marTop w:val="0"/>
      <w:marBottom w:val="0"/>
      <w:divBdr>
        <w:top w:val="none" w:sz="0" w:space="0" w:color="auto"/>
        <w:left w:val="none" w:sz="0" w:space="0" w:color="auto"/>
        <w:bottom w:val="none" w:sz="0" w:space="0" w:color="auto"/>
        <w:right w:val="none" w:sz="0" w:space="0" w:color="auto"/>
      </w:divBdr>
    </w:div>
    <w:div w:id="243997552">
      <w:bodyDiv w:val="1"/>
      <w:marLeft w:val="0"/>
      <w:marRight w:val="0"/>
      <w:marTop w:val="0"/>
      <w:marBottom w:val="0"/>
      <w:divBdr>
        <w:top w:val="none" w:sz="0" w:space="0" w:color="auto"/>
        <w:left w:val="none" w:sz="0" w:space="0" w:color="auto"/>
        <w:bottom w:val="none" w:sz="0" w:space="0" w:color="auto"/>
        <w:right w:val="none" w:sz="0" w:space="0" w:color="auto"/>
      </w:divBdr>
    </w:div>
    <w:div w:id="244531698">
      <w:bodyDiv w:val="1"/>
      <w:marLeft w:val="0"/>
      <w:marRight w:val="0"/>
      <w:marTop w:val="0"/>
      <w:marBottom w:val="0"/>
      <w:divBdr>
        <w:top w:val="none" w:sz="0" w:space="0" w:color="auto"/>
        <w:left w:val="none" w:sz="0" w:space="0" w:color="auto"/>
        <w:bottom w:val="none" w:sz="0" w:space="0" w:color="auto"/>
        <w:right w:val="none" w:sz="0" w:space="0" w:color="auto"/>
      </w:divBdr>
    </w:div>
    <w:div w:id="244728231">
      <w:bodyDiv w:val="1"/>
      <w:marLeft w:val="0"/>
      <w:marRight w:val="0"/>
      <w:marTop w:val="0"/>
      <w:marBottom w:val="0"/>
      <w:divBdr>
        <w:top w:val="none" w:sz="0" w:space="0" w:color="auto"/>
        <w:left w:val="none" w:sz="0" w:space="0" w:color="auto"/>
        <w:bottom w:val="none" w:sz="0" w:space="0" w:color="auto"/>
        <w:right w:val="none" w:sz="0" w:space="0" w:color="auto"/>
      </w:divBdr>
    </w:div>
    <w:div w:id="245268323">
      <w:bodyDiv w:val="1"/>
      <w:marLeft w:val="0"/>
      <w:marRight w:val="0"/>
      <w:marTop w:val="0"/>
      <w:marBottom w:val="0"/>
      <w:divBdr>
        <w:top w:val="none" w:sz="0" w:space="0" w:color="auto"/>
        <w:left w:val="none" w:sz="0" w:space="0" w:color="auto"/>
        <w:bottom w:val="none" w:sz="0" w:space="0" w:color="auto"/>
        <w:right w:val="none" w:sz="0" w:space="0" w:color="auto"/>
      </w:divBdr>
    </w:div>
    <w:div w:id="245458743">
      <w:bodyDiv w:val="1"/>
      <w:marLeft w:val="0"/>
      <w:marRight w:val="0"/>
      <w:marTop w:val="0"/>
      <w:marBottom w:val="0"/>
      <w:divBdr>
        <w:top w:val="none" w:sz="0" w:space="0" w:color="auto"/>
        <w:left w:val="none" w:sz="0" w:space="0" w:color="auto"/>
        <w:bottom w:val="none" w:sz="0" w:space="0" w:color="auto"/>
        <w:right w:val="none" w:sz="0" w:space="0" w:color="auto"/>
      </w:divBdr>
    </w:div>
    <w:div w:id="246110713">
      <w:bodyDiv w:val="1"/>
      <w:marLeft w:val="0"/>
      <w:marRight w:val="0"/>
      <w:marTop w:val="0"/>
      <w:marBottom w:val="0"/>
      <w:divBdr>
        <w:top w:val="none" w:sz="0" w:space="0" w:color="auto"/>
        <w:left w:val="none" w:sz="0" w:space="0" w:color="auto"/>
        <w:bottom w:val="none" w:sz="0" w:space="0" w:color="auto"/>
        <w:right w:val="none" w:sz="0" w:space="0" w:color="auto"/>
      </w:divBdr>
    </w:div>
    <w:div w:id="246153676">
      <w:bodyDiv w:val="1"/>
      <w:marLeft w:val="0"/>
      <w:marRight w:val="0"/>
      <w:marTop w:val="0"/>
      <w:marBottom w:val="0"/>
      <w:divBdr>
        <w:top w:val="none" w:sz="0" w:space="0" w:color="auto"/>
        <w:left w:val="none" w:sz="0" w:space="0" w:color="auto"/>
        <w:bottom w:val="none" w:sz="0" w:space="0" w:color="auto"/>
        <w:right w:val="none" w:sz="0" w:space="0" w:color="auto"/>
      </w:divBdr>
    </w:div>
    <w:div w:id="246352238">
      <w:bodyDiv w:val="1"/>
      <w:marLeft w:val="0"/>
      <w:marRight w:val="0"/>
      <w:marTop w:val="0"/>
      <w:marBottom w:val="0"/>
      <w:divBdr>
        <w:top w:val="none" w:sz="0" w:space="0" w:color="auto"/>
        <w:left w:val="none" w:sz="0" w:space="0" w:color="auto"/>
        <w:bottom w:val="none" w:sz="0" w:space="0" w:color="auto"/>
        <w:right w:val="none" w:sz="0" w:space="0" w:color="auto"/>
      </w:divBdr>
    </w:div>
    <w:div w:id="246697782">
      <w:bodyDiv w:val="1"/>
      <w:marLeft w:val="0"/>
      <w:marRight w:val="0"/>
      <w:marTop w:val="0"/>
      <w:marBottom w:val="0"/>
      <w:divBdr>
        <w:top w:val="none" w:sz="0" w:space="0" w:color="auto"/>
        <w:left w:val="none" w:sz="0" w:space="0" w:color="auto"/>
        <w:bottom w:val="none" w:sz="0" w:space="0" w:color="auto"/>
        <w:right w:val="none" w:sz="0" w:space="0" w:color="auto"/>
      </w:divBdr>
    </w:div>
    <w:div w:id="246697877">
      <w:bodyDiv w:val="1"/>
      <w:marLeft w:val="0"/>
      <w:marRight w:val="0"/>
      <w:marTop w:val="0"/>
      <w:marBottom w:val="0"/>
      <w:divBdr>
        <w:top w:val="none" w:sz="0" w:space="0" w:color="auto"/>
        <w:left w:val="none" w:sz="0" w:space="0" w:color="auto"/>
        <w:bottom w:val="none" w:sz="0" w:space="0" w:color="auto"/>
        <w:right w:val="none" w:sz="0" w:space="0" w:color="auto"/>
      </w:divBdr>
    </w:div>
    <w:div w:id="246765680">
      <w:bodyDiv w:val="1"/>
      <w:marLeft w:val="0"/>
      <w:marRight w:val="0"/>
      <w:marTop w:val="0"/>
      <w:marBottom w:val="0"/>
      <w:divBdr>
        <w:top w:val="none" w:sz="0" w:space="0" w:color="auto"/>
        <w:left w:val="none" w:sz="0" w:space="0" w:color="auto"/>
        <w:bottom w:val="none" w:sz="0" w:space="0" w:color="auto"/>
        <w:right w:val="none" w:sz="0" w:space="0" w:color="auto"/>
      </w:divBdr>
    </w:div>
    <w:div w:id="246882925">
      <w:bodyDiv w:val="1"/>
      <w:marLeft w:val="0"/>
      <w:marRight w:val="0"/>
      <w:marTop w:val="0"/>
      <w:marBottom w:val="0"/>
      <w:divBdr>
        <w:top w:val="none" w:sz="0" w:space="0" w:color="auto"/>
        <w:left w:val="none" w:sz="0" w:space="0" w:color="auto"/>
        <w:bottom w:val="none" w:sz="0" w:space="0" w:color="auto"/>
        <w:right w:val="none" w:sz="0" w:space="0" w:color="auto"/>
      </w:divBdr>
    </w:div>
    <w:div w:id="247035026">
      <w:bodyDiv w:val="1"/>
      <w:marLeft w:val="0"/>
      <w:marRight w:val="0"/>
      <w:marTop w:val="0"/>
      <w:marBottom w:val="0"/>
      <w:divBdr>
        <w:top w:val="none" w:sz="0" w:space="0" w:color="auto"/>
        <w:left w:val="none" w:sz="0" w:space="0" w:color="auto"/>
        <w:bottom w:val="none" w:sz="0" w:space="0" w:color="auto"/>
        <w:right w:val="none" w:sz="0" w:space="0" w:color="auto"/>
      </w:divBdr>
    </w:div>
    <w:div w:id="247270479">
      <w:bodyDiv w:val="1"/>
      <w:marLeft w:val="0"/>
      <w:marRight w:val="0"/>
      <w:marTop w:val="0"/>
      <w:marBottom w:val="0"/>
      <w:divBdr>
        <w:top w:val="none" w:sz="0" w:space="0" w:color="auto"/>
        <w:left w:val="none" w:sz="0" w:space="0" w:color="auto"/>
        <w:bottom w:val="none" w:sz="0" w:space="0" w:color="auto"/>
        <w:right w:val="none" w:sz="0" w:space="0" w:color="auto"/>
      </w:divBdr>
    </w:div>
    <w:div w:id="247465820">
      <w:bodyDiv w:val="1"/>
      <w:marLeft w:val="0"/>
      <w:marRight w:val="0"/>
      <w:marTop w:val="0"/>
      <w:marBottom w:val="0"/>
      <w:divBdr>
        <w:top w:val="none" w:sz="0" w:space="0" w:color="auto"/>
        <w:left w:val="none" w:sz="0" w:space="0" w:color="auto"/>
        <w:bottom w:val="none" w:sz="0" w:space="0" w:color="auto"/>
        <w:right w:val="none" w:sz="0" w:space="0" w:color="auto"/>
      </w:divBdr>
    </w:div>
    <w:div w:id="247465961">
      <w:bodyDiv w:val="1"/>
      <w:marLeft w:val="0"/>
      <w:marRight w:val="0"/>
      <w:marTop w:val="0"/>
      <w:marBottom w:val="0"/>
      <w:divBdr>
        <w:top w:val="none" w:sz="0" w:space="0" w:color="auto"/>
        <w:left w:val="none" w:sz="0" w:space="0" w:color="auto"/>
        <w:bottom w:val="none" w:sz="0" w:space="0" w:color="auto"/>
        <w:right w:val="none" w:sz="0" w:space="0" w:color="auto"/>
      </w:divBdr>
    </w:div>
    <w:div w:id="247467166">
      <w:bodyDiv w:val="1"/>
      <w:marLeft w:val="0"/>
      <w:marRight w:val="0"/>
      <w:marTop w:val="0"/>
      <w:marBottom w:val="0"/>
      <w:divBdr>
        <w:top w:val="none" w:sz="0" w:space="0" w:color="auto"/>
        <w:left w:val="none" w:sz="0" w:space="0" w:color="auto"/>
        <w:bottom w:val="none" w:sz="0" w:space="0" w:color="auto"/>
        <w:right w:val="none" w:sz="0" w:space="0" w:color="auto"/>
      </w:divBdr>
    </w:div>
    <w:div w:id="247539331">
      <w:bodyDiv w:val="1"/>
      <w:marLeft w:val="0"/>
      <w:marRight w:val="0"/>
      <w:marTop w:val="0"/>
      <w:marBottom w:val="0"/>
      <w:divBdr>
        <w:top w:val="none" w:sz="0" w:space="0" w:color="auto"/>
        <w:left w:val="none" w:sz="0" w:space="0" w:color="auto"/>
        <w:bottom w:val="none" w:sz="0" w:space="0" w:color="auto"/>
        <w:right w:val="none" w:sz="0" w:space="0" w:color="auto"/>
      </w:divBdr>
    </w:div>
    <w:div w:id="247737806">
      <w:bodyDiv w:val="1"/>
      <w:marLeft w:val="0"/>
      <w:marRight w:val="0"/>
      <w:marTop w:val="0"/>
      <w:marBottom w:val="0"/>
      <w:divBdr>
        <w:top w:val="none" w:sz="0" w:space="0" w:color="auto"/>
        <w:left w:val="none" w:sz="0" w:space="0" w:color="auto"/>
        <w:bottom w:val="none" w:sz="0" w:space="0" w:color="auto"/>
        <w:right w:val="none" w:sz="0" w:space="0" w:color="auto"/>
      </w:divBdr>
    </w:div>
    <w:div w:id="248151121">
      <w:bodyDiv w:val="1"/>
      <w:marLeft w:val="0"/>
      <w:marRight w:val="0"/>
      <w:marTop w:val="0"/>
      <w:marBottom w:val="0"/>
      <w:divBdr>
        <w:top w:val="none" w:sz="0" w:space="0" w:color="auto"/>
        <w:left w:val="none" w:sz="0" w:space="0" w:color="auto"/>
        <w:bottom w:val="none" w:sz="0" w:space="0" w:color="auto"/>
        <w:right w:val="none" w:sz="0" w:space="0" w:color="auto"/>
      </w:divBdr>
    </w:div>
    <w:div w:id="24831788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
    <w:div w:id="248661088">
      <w:bodyDiv w:val="1"/>
      <w:marLeft w:val="0"/>
      <w:marRight w:val="0"/>
      <w:marTop w:val="0"/>
      <w:marBottom w:val="0"/>
      <w:divBdr>
        <w:top w:val="none" w:sz="0" w:space="0" w:color="auto"/>
        <w:left w:val="none" w:sz="0" w:space="0" w:color="auto"/>
        <w:bottom w:val="none" w:sz="0" w:space="0" w:color="auto"/>
        <w:right w:val="none" w:sz="0" w:space="0" w:color="auto"/>
      </w:divBdr>
    </w:div>
    <w:div w:id="248928176">
      <w:bodyDiv w:val="1"/>
      <w:marLeft w:val="0"/>
      <w:marRight w:val="0"/>
      <w:marTop w:val="0"/>
      <w:marBottom w:val="0"/>
      <w:divBdr>
        <w:top w:val="none" w:sz="0" w:space="0" w:color="auto"/>
        <w:left w:val="none" w:sz="0" w:space="0" w:color="auto"/>
        <w:bottom w:val="none" w:sz="0" w:space="0" w:color="auto"/>
        <w:right w:val="none" w:sz="0" w:space="0" w:color="auto"/>
      </w:divBdr>
    </w:div>
    <w:div w:id="248929187">
      <w:bodyDiv w:val="1"/>
      <w:marLeft w:val="0"/>
      <w:marRight w:val="0"/>
      <w:marTop w:val="0"/>
      <w:marBottom w:val="0"/>
      <w:divBdr>
        <w:top w:val="none" w:sz="0" w:space="0" w:color="auto"/>
        <w:left w:val="none" w:sz="0" w:space="0" w:color="auto"/>
        <w:bottom w:val="none" w:sz="0" w:space="0" w:color="auto"/>
        <w:right w:val="none" w:sz="0" w:space="0" w:color="auto"/>
      </w:divBdr>
    </w:div>
    <w:div w:id="249046833">
      <w:bodyDiv w:val="1"/>
      <w:marLeft w:val="0"/>
      <w:marRight w:val="0"/>
      <w:marTop w:val="0"/>
      <w:marBottom w:val="0"/>
      <w:divBdr>
        <w:top w:val="none" w:sz="0" w:space="0" w:color="auto"/>
        <w:left w:val="none" w:sz="0" w:space="0" w:color="auto"/>
        <w:bottom w:val="none" w:sz="0" w:space="0" w:color="auto"/>
        <w:right w:val="none" w:sz="0" w:space="0" w:color="auto"/>
      </w:divBdr>
    </w:div>
    <w:div w:id="249389400">
      <w:bodyDiv w:val="1"/>
      <w:marLeft w:val="0"/>
      <w:marRight w:val="0"/>
      <w:marTop w:val="0"/>
      <w:marBottom w:val="0"/>
      <w:divBdr>
        <w:top w:val="none" w:sz="0" w:space="0" w:color="auto"/>
        <w:left w:val="none" w:sz="0" w:space="0" w:color="auto"/>
        <w:bottom w:val="none" w:sz="0" w:space="0" w:color="auto"/>
        <w:right w:val="none" w:sz="0" w:space="0" w:color="auto"/>
      </w:divBdr>
    </w:div>
    <w:div w:id="249510662">
      <w:bodyDiv w:val="1"/>
      <w:marLeft w:val="0"/>
      <w:marRight w:val="0"/>
      <w:marTop w:val="0"/>
      <w:marBottom w:val="0"/>
      <w:divBdr>
        <w:top w:val="none" w:sz="0" w:space="0" w:color="auto"/>
        <w:left w:val="none" w:sz="0" w:space="0" w:color="auto"/>
        <w:bottom w:val="none" w:sz="0" w:space="0" w:color="auto"/>
        <w:right w:val="none" w:sz="0" w:space="0" w:color="auto"/>
      </w:divBdr>
    </w:div>
    <w:div w:id="249631406">
      <w:bodyDiv w:val="1"/>
      <w:marLeft w:val="0"/>
      <w:marRight w:val="0"/>
      <w:marTop w:val="0"/>
      <w:marBottom w:val="0"/>
      <w:divBdr>
        <w:top w:val="none" w:sz="0" w:space="0" w:color="auto"/>
        <w:left w:val="none" w:sz="0" w:space="0" w:color="auto"/>
        <w:bottom w:val="none" w:sz="0" w:space="0" w:color="auto"/>
        <w:right w:val="none" w:sz="0" w:space="0" w:color="auto"/>
      </w:divBdr>
    </w:div>
    <w:div w:id="250093520">
      <w:bodyDiv w:val="1"/>
      <w:marLeft w:val="0"/>
      <w:marRight w:val="0"/>
      <w:marTop w:val="0"/>
      <w:marBottom w:val="0"/>
      <w:divBdr>
        <w:top w:val="none" w:sz="0" w:space="0" w:color="auto"/>
        <w:left w:val="none" w:sz="0" w:space="0" w:color="auto"/>
        <w:bottom w:val="none" w:sz="0" w:space="0" w:color="auto"/>
        <w:right w:val="none" w:sz="0" w:space="0" w:color="auto"/>
      </w:divBdr>
    </w:div>
    <w:div w:id="250168722">
      <w:bodyDiv w:val="1"/>
      <w:marLeft w:val="0"/>
      <w:marRight w:val="0"/>
      <w:marTop w:val="0"/>
      <w:marBottom w:val="0"/>
      <w:divBdr>
        <w:top w:val="none" w:sz="0" w:space="0" w:color="auto"/>
        <w:left w:val="none" w:sz="0" w:space="0" w:color="auto"/>
        <w:bottom w:val="none" w:sz="0" w:space="0" w:color="auto"/>
        <w:right w:val="none" w:sz="0" w:space="0" w:color="auto"/>
      </w:divBdr>
    </w:div>
    <w:div w:id="250479617">
      <w:bodyDiv w:val="1"/>
      <w:marLeft w:val="0"/>
      <w:marRight w:val="0"/>
      <w:marTop w:val="0"/>
      <w:marBottom w:val="0"/>
      <w:divBdr>
        <w:top w:val="none" w:sz="0" w:space="0" w:color="auto"/>
        <w:left w:val="none" w:sz="0" w:space="0" w:color="auto"/>
        <w:bottom w:val="none" w:sz="0" w:space="0" w:color="auto"/>
        <w:right w:val="none" w:sz="0" w:space="0" w:color="auto"/>
      </w:divBdr>
    </w:div>
    <w:div w:id="250552517">
      <w:bodyDiv w:val="1"/>
      <w:marLeft w:val="0"/>
      <w:marRight w:val="0"/>
      <w:marTop w:val="0"/>
      <w:marBottom w:val="0"/>
      <w:divBdr>
        <w:top w:val="none" w:sz="0" w:space="0" w:color="auto"/>
        <w:left w:val="none" w:sz="0" w:space="0" w:color="auto"/>
        <w:bottom w:val="none" w:sz="0" w:space="0" w:color="auto"/>
        <w:right w:val="none" w:sz="0" w:space="0" w:color="auto"/>
      </w:divBdr>
    </w:div>
    <w:div w:id="250699570">
      <w:bodyDiv w:val="1"/>
      <w:marLeft w:val="0"/>
      <w:marRight w:val="0"/>
      <w:marTop w:val="0"/>
      <w:marBottom w:val="0"/>
      <w:divBdr>
        <w:top w:val="none" w:sz="0" w:space="0" w:color="auto"/>
        <w:left w:val="none" w:sz="0" w:space="0" w:color="auto"/>
        <w:bottom w:val="none" w:sz="0" w:space="0" w:color="auto"/>
        <w:right w:val="none" w:sz="0" w:space="0" w:color="auto"/>
      </w:divBdr>
    </w:div>
    <w:div w:id="251208389">
      <w:bodyDiv w:val="1"/>
      <w:marLeft w:val="0"/>
      <w:marRight w:val="0"/>
      <w:marTop w:val="0"/>
      <w:marBottom w:val="0"/>
      <w:divBdr>
        <w:top w:val="none" w:sz="0" w:space="0" w:color="auto"/>
        <w:left w:val="none" w:sz="0" w:space="0" w:color="auto"/>
        <w:bottom w:val="none" w:sz="0" w:space="0" w:color="auto"/>
        <w:right w:val="none" w:sz="0" w:space="0" w:color="auto"/>
      </w:divBdr>
    </w:div>
    <w:div w:id="251427640">
      <w:bodyDiv w:val="1"/>
      <w:marLeft w:val="0"/>
      <w:marRight w:val="0"/>
      <w:marTop w:val="0"/>
      <w:marBottom w:val="0"/>
      <w:divBdr>
        <w:top w:val="none" w:sz="0" w:space="0" w:color="auto"/>
        <w:left w:val="none" w:sz="0" w:space="0" w:color="auto"/>
        <w:bottom w:val="none" w:sz="0" w:space="0" w:color="auto"/>
        <w:right w:val="none" w:sz="0" w:space="0" w:color="auto"/>
      </w:divBdr>
    </w:div>
    <w:div w:id="251861391">
      <w:bodyDiv w:val="1"/>
      <w:marLeft w:val="0"/>
      <w:marRight w:val="0"/>
      <w:marTop w:val="0"/>
      <w:marBottom w:val="0"/>
      <w:divBdr>
        <w:top w:val="none" w:sz="0" w:space="0" w:color="auto"/>
        <w:left w:val="none" w:sz="0" w:space="0" w:color="auto"/>
        <w:bottom w:val="none" w:sz="0" w:space="0" w:color="auto"/>
        <w:right w:val="none" w:sz="0" w:space="0" w:color="auto"/>
      </w:divBdr>
    </w:div>
    <w:div w:id="252200735">
      <w:bodyDiv w:val="1"/>
      <w:marLeft w:val="0"/>
      <w:marRight w:val="0"/>
      <w:marTop w:val="0"/>
      <w:marBottom w:val="0"/>
      <w:divBdr>
        <w:top w:val="none" w:sz="0" w:space="0" w:color="auto"/>
        <w:left w:val="none" w:sz="0" w:space="0" w:color="auto"/>
        <w:bottom w:val="none" w:sz="0" w:space="0" w:color="auto"/>
        <w:right w:val="none" w:sz="0" w:space="0" w:color="auto"/>
      </w:divBdr>
    </w:div>
    <w:div w:id="252207221">
      <w:bodyDiv w:val="1"/>
      <w:marLeft w:val="0"/>
      <w:marRight w:val="0"/>
      <w:marTop w:val="0"/>
      <w:marBottom w:val="0"/>
      <w:divBdr>
        <w:top w:val="none" w:sz="0" w:space="0" w:color="auto"/>
        <w:left w:val="none" w:sz="0" w:space="0" w:color="auto"/>
        <w:bottom w:val="none" w:sz="0" w:space="0" w:color="auto"/>
        <w:right w:val="none" w:sz="0" w:space="0" w:color="auto"/>
      </w:divBdr>
    </w:div>
    <w:div w:id="252512380">
      <w:bodyDiv w:val="1"/>
      <w:marLeft w:val="0"/>
      <w:marRight w:val="0"/>
      <w:marTop w:val="0"/>
      <w:marBottom w:val="0"/>
      <w:divBdr>
        <w:top w:val="none" w:sz="0" w:space="0" w:color="auto"/>
        <w:left w:val="none" w:sz="0" w:space="0" w:color="auto"/>
        <w:bottom w:val="none" w:sz="0" w:space="0" w:color="auto"/>
        <w:right w:val="none" w:sz="0" w:space="0" w:color="auto"/>
      </w:divBdr>
    </w:div>
    <w:div w:id="252664246">
      <w:bodyDiv w:val="1"/>
      <w:marLeft w:val="0"/>
      <w:marRight w:val="0"/>
      <w:marTop w:val="0"/>
      <w:marBottom w:val="0"/>
      <w:divBdr>
        <w:top w:val="none" w:sz="0" w:space="0" w:color="auto"/>
        <w:left w:val="none" w:sz="0" w:space="0" w:color="auto"/>
        <w:bottom w:val="none" w:sz="0" w:space="0" w:color="auto"/>
        <w:right w:val="none" w:sz="0" w:space="0" w:color="auto"/>
      </w:divBdr>
    </w:div>
    <w:div w:id="252859959">
      <w:bodyDiv w:val="1"/>
      <w:marLeft w:val="0"/>
      <w:marRight w:val="0"/>
      <w:marTop w:val="0"/>
      <w:marBottom w:val="0"/>
      <w:divBdr>
        <w:top w:val="none" w:sz="0" w:space="0" w:color="auto"/>
        <w:left w:val="none" w:sz="0" w:space="0" w:color="auto"/>
        <w:bottom w:val="none" w:sz="0" w:space="0" w:color="auto"/>
        <w:right w:val="none" w:sz="0" w:space="0" w:color="auto"/>
      </w:divBdr>
    </w:div>
    <w:div w:id="253055553">
      <w:bodyDiv w:val="1"/>
      <w:marLeft w:val="0"/>
      <w:marRight w:val="0"/>
      <w:marTop w:val="0"/>
      <w:marBottom w:val="0"/>
      <w:divBdr>
        <w:top w:val="none" w:sz="0" w:space="0" w:color="auto"/>
        <w:left w:val="none" w:sz="0" w:space="0" w:color="auto"/>
        <w:bottom w:val="none" w:sz="0" w:space="0" w:color="auto"/>
        <w:right w:val="none" w:sz="0" w:space="0" w:color="auto"/>
      </w:divBdr>
    </w:div>
    <w:div w:id="253127537">
      <w:bodyDiv w:val="1"/>
      <w:marLeft w:val="0"/>
      <w:marRight w:val="0"/>
      <w:marTop w:val="0"/>
      <w:marBottom w:val="0"/>
      <w:divBdr>
        <w:top w:val="none" w:sz="0" w:space="0" w:color="auto"/>
        <w:left w:val="none" w:sz="0" w:space="0" w:color="auto"/>
        <w:bottom w:val="none" w:sz="0" w:space="0" w:color="auto"/>
        <w:right w:val="none" w:sz="0" w:space="0" w:color="auto"/>
      </w:divBdr>
    </w:div>
    <w:div w:id="253590071">
      <w:bodyDiv w:val="1"/>
      <w:marLeft w:val="0"/>
      <w:marRight w:val="0"/>
      <w:marTop w:val="0"/>
      <w:marBottom w:val="0"/>
      <w:divBdr>
        <w:top w:val="none" w:sz="0" w:space="0" w:color="auto"/>
        <w:left w:val="none" w:sz="0" w:space="0" w:color="auto"/>
        <w:bottom w:val="none" w:sz="0" w:space="0" w:color="auto"/>
        <w:right w:val="none" w:sz="0" w:space="0" w:color="auto"/>
      </w:divBdr>
    </w:div>
    <w:div w:id="253634768">
      <w:bodyDiv w:val="1"/>
      <w:marLeft w:val="0"/>
      <w:marRight w:val="0"/>
      <w:marTop w:val="0"/>
      <w:marBottom w:val="0"/>
      <w:divBdr>
        <w:top w:val="none" w:sz="0" w:space="0" w:color="auto"/>
        <w:left w:val="none" w:sz="0" w:space="0" w:color="auto"/>
        <w:bottom w:val="none" w:sz="0" w:space="0" w:color="auto"/>
        <w:right w:val="none" w:sz="0" w:space="0" w:color="auto"/>
      </w:divBdr>
    </w:div>
    <w:div w:id="253827163">
      <w:bodyDiv w:val="1"/>
      <w:marLeft w:val="0"/>
      <w:marRight w:val="0"/>
      <w:marTop w:val="0"/>
      <w:marBottom w:val="0"/>
      <w:divBdr>
        <w:top w:val="none" w:sz="0" w:space="0" w:color="auto"/>
        <w:left w:val="none" w:sz="0" w:space="0" w:color="auto"/>
        <w:bottom w:val="none" w:sz="0" w:space="0" w:color="auto"/>
        <w:right w:val="none" w:sz="0" w:space="0" w:color="auto"/>
      </w:divBdr>
    </w:div>
    <w:div w:id="254093104">
      <w:bodyDiv w:val="1"/>
      <w:marLeft w:val="0"/>
      <w:marRight w:val="0"/>
      <w:marTop w:val="0"/>
      <w:marBottom w:val="0"/>
      <w:divBdr>
        <w:top w:val="none" w:sz="0" w:space="0" w:color="auto"/>
        <w:left w:val="none" w:sz="0" w:space="0" w:color="auto"/>
        <w:bottom w:val="none" w:sz="0" w:space="0" w:color="auto"/>
        <w:right w:val="none" w:sz="0" w:space="0" w:color="auto"/>
      </w:divBdr>
    </w:div>
    <w:div w:id="254171280">
      <w:bodyDiv w:val="1"/>
      <w:marLeft w:val="0"/>
      <w:marRight w:val="0"/>
      <w:marTop w:val="0"/>
      <w:marBottom w:val="0"/>
      <w:divBdr>
        <w:top w:val="none" w:sz="0" w:space="0" w:color="auto"/>
        <w:left w:val="none" w:sz="0" w:space="0" w:color="auto"/>
        <w:bottom w:val="none" w:sz="0" w:space="0" w:color="auto"/>
        <w:right w:val="none" w:sz="0" w:space="0" w:color="auto"/>
      </w:divBdr>
      <w:divsChild>
        <w:div w:id="195432785">
          <w:marLeft w:val="0"/>
          <w:marRight w:val="0"/>
          <w:marTop w:val="0"/>
          <w:marBottom w:val="0"/>
          <w:divBdr>
            <w:top w:val="none" w:sz="0" w:space="0" w:color="auto"/>
            <w:left w:val="none" w:sz="0" w:space="0" w:color="auto"/>
            <w:bottom w:val="none" w:sz="0" w:space="0" w:color="auto"/>
            <w:right w:val="none" w:sz="0" w:space="0" w:color="auto"/>
          </w:divBdr>
        </w:div>
        <w:div w:id="248081705">
          <w:marLeft w:val="0"/>
          <w:marRight w:val="0"/>
          <w:marTop w:val="0"/>
          <w:marBottom w:val="0"/>
          <w:divBdr>
            <w:top w:val="none" w:sz="0" w:space="0" w:color="auto"/>
            <w:left w:val="none" w:sz="0" w:space="0" w:color="auto"/>
            <w:bottom w:val="none" w:sz="0" w:space="0" w:color="auto"/>
            <w:right w:val="none" w:sz="0" w:space="0" w:color="auto"/>
          </w:divBdr>
        </w:div>
        <w:div w:id="1101605390">
          <w:marLeft w:val="0"/>
          <w:marRight w:val="0"/>
          <w:marTop w:val="0"/>
          <w:marBottom w:val="0"/>
          <w:divBdr>
            <w:top w:val="none" w:sz="0" w:space="0" w:color="auto"/>
            <w:left w:val="none" w:sz="0" w:space="0" w:color="auto"/>
            <w:bottom w:val="none" w:sz="0" w:space="0" w:color="auto"/>
            <w:right w:val="none" w:sz="0" w:space="0" w:color="auto"/>
          </w:divBdr>
        </w:div>
        <w:div w:id="140032490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515341502">
          <w:marLeft w:val="0"/>
          <w:marRight w:val="0"/>
          <w:marTop w:val="0"/>
          <w:marBottom w:val="0"/>
          <w:divBdr>
            <w:top w:val="none" w:sz="0" w:space="0" w:color="auto"/>
            <w:left w:val="none" w:sz="0" w:space="0" w:color="auto"/>
            <w:bottom w:val="none" w:sz="0" w:space="0" w:color="auto"/>
            <w:right w:val="none" w:sz="0" w:space="0" w:color="auto"/>
          </w:divBdr>
        </w:div>
        <w:div w:id="1758746342">
          <w:marLeft w:val="0"/>
          <w:marRight w:val="0"/>
          <w:marTop w:val="0"/>
          <w:marBottom w:val="0"/>
          <w:divBdr>
            <w:top w:val="none" w:sz="0" w:space="0" w:color="auto"/>
            <w:left w:val="none" w:sz="0" w:space="0" w:color="auto"/>
            <w:bottom w:val="none" w:sz="0" w:space="0" w:color="auto"/>
            <w:right w:val="none" w:sz="0" w:space="0" w:color="auto"/>
          </w:divBdr>
        </w:div>
        <w:div w:id="1762334724">
          <w:marLeft w:val="0"/>
          <w:marRight w:val="0"/>
          <w:marTop w:val="0"/>
          <w:marBottom w:val="0"/>
          <w:divBdr>
            <w:top w:val="none" w:sz="0" w:space="0" w:color="auto"/>
            <w:left w:val="none" w:sz="0" w:space="0" w:color="auto"/>
            <w:bottom w:val="none" w:sz="0" w:space="0" w:color="auto"/>
            <w:right w:val="none" w:sz="0" w:space="0" w:color="auto"/>
          </w:divBdr>
        </w:div>
        <w:div w:id="1840122352">
          <w:marLeft w:val="0"/>
          <w:marRight w:val="0"/>
          <w:marTop w:val="0"/>
          <w:marBottom w:val="0"/>
          <w:divBdr>
            <w:top w:val="none" w:sz="0" w:space="0" w:color="auto"/>
            <w:left w:val="none" w:sz="0" w:space="0" w:color="auto"/>
            <w:bottom w:val="none" w:sz="0" w:space="0" w:color="auto"/>
            <w:right w:val="none" w:sz="0" w:space="0" w:color="auto"/>
          </w:divBdr>
        </w:div>
        <w:div w:id="1860847844">
          <w:marLeft w:val="0"/>
          <w:marRight w:val="0"/>
          <w:marTop w:val="0"/>
          <w:marBottom w:val="0"/>
          <w:divBdr>
            <w:top w:val="none" w:sz="0" w:space="0" w:color="auto"/>
            <w:left w:val="none" w:sz="0" w:space="0" w:color="auto"/>
            <w:bottom w:val="none" w:sz="0" w:space="0" w:color="auto"/>
            <w:right w:val="none" w:sz="0" w:space="0" w:color="auto"/>
          </w:divBdr>
        </w:div>
      </w:divsChild>
    </w:div>
    <w:div w:id="254246762">
      <w:bodyDiv w:val="1"/>
      <w:marLeft w:val="0"/>
      <w:marRight w:val="0"/>
      <w:marTop w:val="0"/>
      <w:marBottom w:val="0"/>
      <w:divBdr>
        <w:top w:val="none" w:sz="0" w:space="0" w:color="auto"/>
        <w:left w:val="none" w:sz="0" w:space="0" w:color="auto"/>
        <w:bottom w:val="none" w:sz="0" w:space="0" w:color="auto"/>
        <w:right w:val="none" w:sz="0" w:space="0" w:color="auto"/>
      </w:divBdr>
    </w:div>
    <w:div w:id="254940834">
      <w:bodyDiv w:val="1"/>
      <w:marLeft w:val="0"/>
      <w:marRight w:val="0"/>
      <w:marTop w:val="0"/>
      <w:marBottom w:val="0"/>
      <w:divBdr>
        <w:top w:val="none" w:sz="0" w:space="0" w:color="auto"/>
        <w:left w:val="none" w:sz="0" w:space="0" w:color="auto"/>
        <w:bottom w:val="none" w:sz="0" w:space="0" w:color="auto"/>
        <w:right w:val="none" w:sz="0" w:space="0" w:color="auto"/>
      </w:divBdr>
    </w:div>
    <w:div w:id="255215676">
      <w:bodyDiv w:val="1"/>
      <w:marLeft w:val="0"/>
      <w:marRight w:val="0"/>
      <w:marTop w:val="0"/>
      <w:marBottom w:val="0"/>
      <w:divBdr>
        <w:top w:val="none" w:sz="0" w:space="0" w:color="auto"/>
        <w:left w:val="none" w:sz="0" w:space="0" w:color="auto"/>
        <w:bottom w:val="none" w:sz="0" w:space="0" w:color="auto"/>
        <w:right w:val="none" w:sz="0" w:space="0" w:color="auto"/>
      </w:divBdr>
    </w:div>
    <w:div w:id="255328446">
      <w:bodyDiv w:val="1"/>
      <w:marLeft w:val="0"/>
      <w:marRight w:val="0"/>
      <w:marTop w:val="0"/>
      <w:marBottom w:val="0"/>
      <w:divBdr>
        <w:top w:val="none" w:sz="0" w:space="0" w:color="auto"/>
        <w:left w:val="none" w:sz="0" w:space="0" w:color="auto"/>
        <w:bottom w:val="none" w:sz="0" w:space="0" w:color="auto"/>
        <w:right w:val="none" w:sz="0" w:space="0" w:color="auto"/>
      </w:divBdr>
    </w:div>
    <w:div w:id="255679611">
      <w:bodyDiv w:val="1"/>
      <w:marLeft w:val="0"/>
      <w:marRight w:val="0"/>
      <w:marTop w:val="0"/>
      <w:marBottom w:val="0"/>
      <w:divBdr>
        <w:top w:val="none" w:sz="0" w:space="0" w:color="auto"/>
        <w:left w:val="none" w:sz="0" w:space="0" w:color="auto"/>
        <w:bottom w:val="none" w:sz="0" w:space="0" w:color="auto"/>
        <w:right w:val="none" w:sz="0" w:space="0" w:color="auto"/>
      </w:divBdr>
    </w:div>
    <w:div w:id="255943644">
      <w:bodyDiv w:val="1"/>
      <w:marLeft w:val="0"/>
      <w:marRight w:val="0"/>
      <w:marTop w:val="0"/>
      <w:marBottom w:val="0"/>
      <w:divBdr>
        <w:top w:val="none" w:sz="0" w:space="0" w:color="auto"/>
        <w:left w:val="none" w:sz="0" w:space="0" w:color="auto"/>
        <w:bottom w:val="none" w:sz="0" w:space="0" w:color="auto"/>
        <w:right w:val="none" w:sz="0" w:space="0" w:color="auto"/>
      </w:divBdr>
    </w:div>
    <w:div w:id="256015175">
      <w:bodyDiv w:val="1"/>
      <w:marLeft w:val="0"/>
      <w:marRight w:val="0"/>
      <w:marTop w:val="0"/>
      <w:marBottom w:val="0"/>
      <w:divBdr>
        <w:top w:val="none" w:sz="0" w:space="0" w:color="auto"/>
        <w:left w:val="none" w:sz="0" w:space="0" w:color="auto"/>
        <w:bottom w:val="none" w:sz="0" w:space="0" w:color="auto"/>
        <w:right w:val="none" w:sz="0" w:space="0" w:color="auto"/>
      </w:divBdr>
    </w:div>
    <w:div w:id="256060870">
      <w:bodyDiv w:val="1"/>
      <w:marLeft w:val="0"/>
      <w:marRight w:val="0"/>
      <w:marTop w:val="0"/>
      <w:marBottom w:val="0"/>
      <w:divBdr>
        <w:top w:val="none" w:sz="0" w:space="0" w:color="auto"/>
        <w:left w:val="none" w:sz="0" w:space="0" w:color="auto"/>
        <w:bottom w:val="none" w:sz="0" w:space="0" w:color="auto"/>
        <w:right w:val="none" w:sz="0" w:space="0" w:color="auto"/>
      </w:divBdr>
    </w:div>
    <w:div w:id="256208757">
      <w:bodyDiv w:val="1"/>
      <w:marLeft w:val="0"/>
      <w:marRight w:val="0"/>
      <w:marTop w:val="0"/>
      <w:marBottom w:val="0"/>
      <w:divBdr>
        <w:top w:val="none" w:sz="0" w:space="0" w:color="auto"/>
        <w:left w:val="none" w:sz="0" w:space="0" w:color="auto"/>
        <w:bottom w:val="none" w:sz="0" w:space="0" w:color="auto"/>
        <w:right w:val="none" w:sz="0" w:space="0" w:color="auto"/>
      </w:divBdr>
    </w:div>
    <w:div w:id="256443850">
      <w:bodyDiv w:val="1"/>
      <w:marLeft w:val="0"/>
      <w:marRight w:val="0"/>
      <w:marTop w:val="0"/>
      <w:marBottom w:val="0"/>
      <w:divBdr>
        <w:top w:val="none" w:sz="0" w:space="0" w:color="auto"/>
        <w:left w:val="none" w:sz="0" w:space="0" w:color="auto"/>
        <w:bottom w:val="none" w:sz="0" w:space="0" w:color="auto"/>
        <w:right w:val="none" w:sz="0" w:space="0" w:color="auto"/>
      </w:divBdr>
    </w:div>
    <w:div w:id="256600703">
      <w:bodyDiv w:val="1"/>
      <w:marLeft w:val="0"/>
      <w:marRight w:val="0"/>
      <w:marTop w:val="0"/>
      <w:marBottom w:val="0"/>
      <w:divBdr>
        <w:top w:val="none" w:sz="0" w:space="0" w:color="auto"/>
        <w:left w:val="none" w:sz="0" w:space="0" w:color="auto"/>
        <w:bottom w:val="none" w:sz="0" w:space="0" w:color="auto"/>
        <w:right w:val="none" w:sz="0" w:space="0" w:color="auto"/>
      </w:divBdr>
    </w:div>
    <w:div w:id="256719463">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56914098">
      <w:bodyDiv w:val="1"/>
      <w:marLeft w:val="0"/>
      <w:marRight w:val="0"/>
      <w:marTop w:val="0"/>
      <w:marBottom w:val="0"/>
      <w:divBdr>
        <w:top w:val="none" w:sz="0" w:space="0" w:color="auto"/>
        <w:left w:val="none" w:sz="0" w:space="0" w:color="auto"/>
        <w:bottom w:val="none" w:sz="0" w:space="0" w:color="auto"/>
        <w:right w:val="none" w:sz="0" w:space="0" w:color="auto"/>
      </w:divBdr>
    </w:div>
    <w:div w:id="257252416">
      <w:bodyDiv w:val="1"/>
      <w:marLeft w:val="0"/>
      <w:marRight w:val="0"/>
      <w:marTop w:val="0"/>
      <w:marBottom w:val="0"/>
      <w:divBdr>
        <w:top w:val="none" w:sz="0" w:space="0" w:color="auto"/>
        <w:left w:val="none" w:sz="0" w:space="0" w:color="auto"/>
        <w:bottom w:val="none" w:sz="0" w:space="0" w:color="auto"/>
        <w:right w:val="none" w:sz="0" w:space="0" w:color="auto"/>
      </w:divBdr>
    </w:div>
    <w:div w:id="257757367">
      <w:bodyDiv w:val="1"/>
      <w:marLeft w:val="0"/>
      <w:marRight w:val="0"/>
      <w:marTop w:val="0"/>
      <w:marBottom w:val="0"/>
      <w:divBdr>
        <w:top w:val="none" w:sz="0" w:space="0" w:color="auto"/>
        <w:left w:val="none" w:sz="0" w:space="0" w:color="auto"/>
        <w:bottom w:val="none" w:sz="0" w:space="0" w:color="auto"/>
        <w:right w:val="none" w:sz="0" w:space="0" w:color="auto"/>
      </w:divBdr>
    </w:div>
    <w:div w:id="258027321">
      <w:bodyDiv w:val="1"/>
      <w:marLeft w:val="0"/>
      <w:marRight w:val="0"/>
      <w:marTop w:val="0"/>
      <w:marBottom w:val="0"/>
      <w:divBdr>
        <w:top w:val="none" w:sz="0" w:space="0" w:color="auto"/>
        <w:left w:val="none" w:sz="0" w:space="0" w:color="auto"/>
        <w:bottom w:val="none" w:sz="0" w:space="0" w:color="auto"/>
        <w:right w:val="none" w:sz="0" w:space="0" w:color="auto"/>
      </w:divBdr>
    </w:div>
    <w:div w:id="258100232">
      <w:bodyDiv w:val="1"/>
      <w:marLeft w:val="0"/>
      <w:marRight w:val="0"/>
      <w:marTop w:val="0"/>
      <w:marBottom w:val="0"/>
      <w:divBdr>
        <w:top w:val="none" w:sz="0" w:space="0" w:color="auto"/>
        <w:left w:val="none" w:sz="0" w:space="0" w:color="auto"/>
        <w:bottom w:val="none" w:sz="0" w:space="0" w:color="auto"/>
        <w:right w:val="none" w:sz="0" w:space="0" w:color="auto"/>
      </w:divBdr>
    </w:div>
    <w:div w:id="258173920">
      <w:bodyDiv w:val="1"/>
      <w:marLeft w:val="0"/>
      <w:marRight w:val="0"/>
      <w:marTop w:val="0"/>
      <w:marBottom w:val="0"/>
      <w:divBdr>
        <w:top w:val="none" w:sz="0" w:space="0" w:color="auto"/>
        <w:left w:val="none" w:sz="0" w:space="0" w:color="auto"/>
        <w:bottom w:val="none" w:sz="0" w:space="0" w:color="auto"/>
        <w:right w:val="none" w:sz="0" w:space="0" w:color="auto"/>
      </w:divBdr>
    </w:div>
    <w:div w:id="258216548">
      <w:bodyDiv w:val="1"/>
      <w:marLeft w:val="0"/>
      <w:marRight w:val="0"/>
      <w:marTop w:val="0"/>
      <w:marBottom w:val="0"/>
      <w:divBdr>
        <w:top w:val="none" w:sz="0" w:space="0" w:color="auto"/>
        <w:left w:val="none" w:sz="0" w:space="0" w:color="auto"/>
        <w:bottom w:val="none" w:sz="0" w:space="0" w:color="auto"/>
        <w:right w:val="none" w:sz="0" w:space="0" w:color="auto"/>
      </w:divBdr>
    </w:div>
    <w:div w:id="258757007">
      <w:bodyDiv w:val="1"/>
      <w:marLeft w:val="0"/>
      <w:marRight w:val="0"/>
      <w:marTop w:val="0"/>
      <w:marBottom w:val="0"/>
      <w:divBdr>
        <w:top w:val="none" w:sz="0" w:space="0" w:color="auto"/>
        <w:left w:val="none" w:sz="0" w:space="0" w:color="auto"/>
        <w:bottom w:val="none" w:sz="0" w:space="0" w:color="auto"/>
        <w:right w:val="none" w:sz="0" w:space="0" w:color="auto"/>
      </w:divBdr>
    </w:div>
    <w:div w:id="258877427">
      <w:bodyDiv w:val="1"/>
      <w:marLeft w:val="0"/>
      <w:marRight w:val="0"/>
      <w:marTop w:val="0"/>
      <w:marBottom w:val="0"/>
      <w:divBdr>
        <w:top w:val="none" w:sz="0" w:space="0" w:color="auto"/>
        <w:left w:val="none" w:sz="0" w:space="0" w:color="auto"/>
        <w:bottom w:val="none" w:sz="0" w:space="0" w:color="auto"/>
        <w:right w:val="none" w:sz="0" w:space="0" w:color="auto"/>
      </w:divBdr>
    </w:div>
    <w:div w:id="258954709">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259678141">
      <w:bodyDiv w:val="1"/>
      <w:marLeft w:val="0"/>
      <w:marRight w:val="0"/>
      <w:marTop w:val="0"/>
      <w:marBottom w:val="0"/>
      <w:divBdr>
        <w:top w:val="none" w:sz="0" w:space="0" w:color="auto"/>
        <w:left w:val="none" w:sz="0" w:space="0" w:color="auto"/>
        <w:bottom w:val="none" w:sz="0" w:space="0" w:color="auto"/>
        <w:right w:val="none" w:sz="0" w:space="0" w:color="auto"/>
      </w:divBdr>
    </w:div>
    <w:div w:id="260114451">
      <w:bodyDiv w:val="1"/>
      <w:marLeft w:val="0"/>
      <w:marRight w:val="0"/>
      <w:marTop w:val="0"/>
      <w:marBottom w:val="0"/>
      <w:divBdr>
        <w:top w:val="none" w:sz="0" w:space="0" w:color="auto"/>
        <w:left w:val="none" w:sz="0" w:space="0" w:color="auto"/>
        <w:bottom w:val="none" w:sz="0" w:space="0" w:color="auto"/>
        <w:right w:val="none" w:sz="0" w:space="0" w:color="auto"/>
      </w:divBdr>
    </w:div>
    <w:div w:id="260143126">
      <w:bodyDiv w:val="1"/>
      <w:marLeft w:val="0"/>
      <w:marRight w:val="0"/>
      <w:marTop w:val="0"/>
      <w:marBottom w:val="0"/>
      <w:divBdr>
        <w:top w:val="none" w:sz="0" w:space="0" w:color="auto"/>
        <w:left w:val="none" w:sz="0" w:space="0" w:color="auto"/>
        <w:bottom w:val="none" w:sz="0" w:space="0" w:color="auto"/>
        <w:right w:val="none" w:sz="0" w:space="0" w:color="auto"/>
      </w:divBdr>
    </w:div>
    <w:div w:id="260340005">
      <w:bodyDiv w:val="1"/>
      <w:marLeft w:val="0"/>
      <w:marRight w:val="0"/>
      <w:marTop w:val="0"/>
      <w:marBottom w:val="0"/>
      <w:divBdr>
        <w:top w:val="none" w:sz="0" w:space="0" w:color="auto"/>
        <w:left w:val="none" w:sz="0" w:space="0" w:color="auto"/>
        <w:bottom w:val="none" w:sz="0" w:space="0" w:color="auto"/>
        <w:right w:val="none" w:sz="0" w:space="0" w:color="auto"/>
      </w:divBdr>
    </w:div>
    <w:div w:id="260571267">
      <w:bodyDiv w:val="1"/>
      <w:marLeft w:val="0"/>
      <w:marRight w:val="0"/>
      <w:marTop w:val="0"/>
      <w:marBottom w:val="0"/>
      <w:divBdr>
        <w:top w:val="none" w:sz="0" w:space="0" w:color="auto"/>
        <w:left w:val="none" w:sz="0" w:space="0" w:color="auto"/>
        <w:bottom w:val="none" w:sz="0" w:space="0" w:color="auto"/>
        <w:right w:val="none" w:sz="0" w:space="0" w:color="auto"/>
      </w:divBdr>
    </w:div>
    <w:div w:id="260644132">
      <w:bodyDiv w:val="1"/>
      <w:marLeft w:val="0"/>
      <w:marRight w:val="0"/>
      <w:marTop w:val="0"/>
      <w:marBottom w:val="0"/>
      <w:divBdr>
        <w:top w:val="none" w:sz="0" w:space="0" w:color="auto"/>
        <w:left w:val="none" w:sz="0" w:space="0" w:color="auto"/>
        <w:bottom w:val="none" w:sz="0" w:space="0" w:color="auto"/>
        <w:right w:val="none" w:sz="0" w:space="0" w:color="auto"/>
      </w:divBdr>
    </w:div>
    <w:div w:id="260724058">
      <w:bodyDiv w:val="1"/>
      <w:marLeft w:val="0"/>
      <w:marRight w:val="0"/>
      <w:marTop w:val="0"/>
      <w:marBottom w:val="0"/>
      <w:divBdr>
        <w:top w:val="none" w:sz="0" w:space="0" w:color="auto"/>
        <w:left w:val="none" w:sz="0" w:space="0" w:color="auto"/>
        <w:bottom w:val="none" w:sz="0" w:space="0" w:color="auto"/>
        <w:right w:val="none" w:sz="0" w:space="0" w:color="auto"/>
      </w:divBdr>
    </w:div>
    <w:div w:id="260728589">
      <w:bodyDiv w:val="1"/>
      <w:marLeft w:val="0"/>
      <w:marRight w:val="0"/>
      <w:marTop w:val="0"/>
      <w:marBottom w:val="0"/>
      <w:divBdr>
        <w:top w:val="none" w:sz="0" w:space="0" w:color="auto"/>
        <w:left w:val="none" w:sz="0" w:space="0" w:color="auto"/>
        <w:bottom w:val="none" w:sz="0" w:space="0" w:color="auto"/>
        <w:right w:val="none" w:sz="0" w:space="0" w:color="auto"/>
      </w:divBdr>
    </w:div>
    <w:div w:id="260770207">
      <w:bodyDiv w:val="1"/>
      <w:marLeft w:val="0"/>
      <w:marRight w:val="0"/>
      <w:marTop w:val="0"/>
      <w:marBottom w:val="0"/>
      <w:divBdr>
        <w:top w:val="none" w:sz="0" w:space="0" w:color="auto"/>
        <w:left w:val="none" w:sz="0" w:space="0" w:color="auto"/>
        <w:bottom w:val="none" w:sz="0" w:space="0" w:color="auto"/>
        <w:right w:val="none" w:sz="0" w:space="0" w:color="auto"/>
      </w:divBdr>
    </w:div>
    <w:div w:id="261111709">
      <w:bodyDiv w:val="1"/>
      <w:marLeft w:val="0"/>
      <w:marRight w:val="0"/>
      <w:marTop w:val="0"/>
      <w:marBottom w:val="0"/>
      <w:divBdr>
        <w:top w:val="none" w:sz="0" w:space="0" w:color="auto"/>
        <w:left w:val="none" w:sz="0" w:space="0" w:color="auto"/>
        <w:bottom w:val="none" w:sz="0" w:space="0" w:color="auto"/>
        <w:right w:val="none" w:sz="0" w:space="0" w:color="auto"/>
      </w:divBdr>
    </w:div>
    <w:div w:id="261185264">
      <w:bodyDiv w:val="1"/>
      <w:marLeft w:val="0"/>
      <w:marRight w:val="0"/>
      <w:marTop w:val="0"/>
      <w:marBottom w:val="0"/>
      <w:divBdr>
        <w:top w:val="none" w:sz="0" w:space="0" w:color="auto"/>
        <w:left w:val="none" w:sz="0" w:space="0" w:color="auto"/>
        <w:bottom w:val="none" w:sz="0" w:space="0" w:color="auto"/>
        <w:right w:val="none" w:sz="0" w:space="0" w:color="auto"/>
      </w:divBdr>
    </w:div>
    <w:div w:id="261298745">
      <w:bodyDiv w:val="1"/>
      <w:marLeft w:val="0"/>
      <w:marRight w:val="0"/>
      <w:marTop w:val="0"/>
      <w:marBottom w:val="0"/>
      <w:divBdr>
        <w:top w:val="none" w:sz="0" w:space="0" w:color="auto"/>
        <w:left w:val="none" w:sz="0" w:space="0" w:color="auto"/>
        <w:bottom w:val="none" w:sz="0" w:space="0" w:color="auto"/>
        <w:right w:val="none" w:sz="0" w:space="0" w:color="auto"/>
      </w:divBdr>
    </w:div>
    <w:div w:id="261378006">
      <w:bodyDiv w:val="1"/>
      <w:marLeft w:val="0"/>
      <w:marRight w:val="0"/>
      <w:marTop w:val="0"/>
      <w:marBottom w:val="0"/>
      <w:divBdr>
        <w:top w:val="none" w:sz="0" w:space="0" w:color="auto"/>
        <w:left w:val="none" w:sz="0" w:space="0" w:color="auto"/>
        <w:bottom w:val="none" w:sz="0" w:space="0" w:color="auto"/>
        <w:right w:val="none" w:sz="0" w:space="0" w:color="auto"/>
      </w:divBdr>
    </w:div>
    <w:div w:id="261644563">
      <w:bodyDiv w:val="1"/>
      <w:marLeft w:val="0"/>
      <w:marRight w:val="0"/>
      <w:marTop w:val="0"/>
      <w:marBottom w:val="0"/>
      <w:divBdr>
        <w:top w:val="none" w:sz="0" w:space="0" w:color="auto"/>
        <w:left w:val="none" w:sz="0" w:space="0" w:color="auto"/>
        <w:bottom w:val="none" w:sz="0" w:space="0" w:color="auto"/>
        <w:right w:val="none" w:sz="0" w:space="0" w:color="auto"/>
      </w:divBdr>
    </w:div>
    <w:div w:id="261761886">
      <w:bodyDiv w:val="1"/>
      <w:marLeft w:val="0"/>
      <w:marRight w:val="0"/>
      <w:marTop w:val="0"/>
      <w:marBottom w:val="0"/>
      <w:divBdr>
        <w:top w:val="none" w:sz="0" w:space="0" w:color="auto"/>
        <w:left w:val="none" w:sz="0" w:space="0" w:color="auto"/>
        <w:bottom w:val="none" w:sz="0" w:space="0" w:color="auto"/>
        <w:right w:val="none" w:sz="0" w:space="0" w:color="auto"/>
      </w:divBdr>
    </w:div>
    <w:div w:id="261956994">
      <w:bodyDiv w:val="1"/>
      <w:marLeft w:val="0"/>
      <w:marRight w:val="0"/>
      <w:marTop w:val="0"/>
      <w:marBottom w:val="0"/>
      <w:divBdr>
        <w:top w:val="none" w:sz="0" w:space="0" w:color="auto"/>
        <w:left w:val="none" w:sz="0" w:space="0" w:color="auto"/>
        <w:bottom w:val="none" w:sz="0" w:space="0" w:color="auto"/>
        <w:right w:val="none" w:sz="0" w:space="0" w:color="auto"/>
      </w:divBdr>
    </w:div>
    <w:div w:id="261957514">
      <w:bodyDiv w:val="1"/>
      <w:marLeft w:val="0"/>
      <w:marRight w:val="0"/>
      <w:marTop w:val="0"/>
      <w:marBottom w:val="0"/>
      <w:divBdr>
        <w:top w:val="none" w:sz="0" w:space="0" w:color="auto"/>
        <w:left w:val="none" w:sz="0" w:space="0" w:color="auto"/>
        <w:bottom w:val="none" w:sz="0" w:space="0" w:color="auto"/>
        <w:right w:val="none" w:sz="0" w:space="0" w:color="auto"/>
      </w:divBdr>
    </w:div>
    <w:div w:id="262301981">
      <w:bodyDiv w:val="1"/>
      <w:marLeft w:val="0"/>
      <w:marRight w:val="0"/>
      <w:marTop w:val="0"/>
      <w:marBottom w:val="0"/>
      <w:divBdr>
        <w:top w:val="none" w:sz="0" w:space="0" w:color="auto"/>
        <w:left w:val="none" w:sz="0" w:space="0" w:color="auto"/>
        <w:bottom w:val="none" w:sz="0" w:space="0" w:color="auto"/>
        <w:right w:val="none" w:sz="0" w:space="0" w:color="auto"/>
      </w:divBdr>
    </w:div>
    <w:div w:id="262343221">
      <w:bodyDiv w:val="1"/>
      <w:marLeft w:val="0"/>
      <w:marRight w:val="0"/>
      <w:marTop w:val="0"/>
      <w:marBottom w:val="0"/>
      <w:divBdr>
        <w:top w:val="none" w:sz="0" w:space="0" w:color="auto"/>
        <w:left w:val="none" w:sz="0" w:space="0" w:color="auto"/>
        <w:bottom w:val="none" w:sz="0" w:space="0" w:color="auto"/>
        <w:right w:val="none" w:sz="0" w:space="0" w:color="auto"/>
      </w:divBdr>
    </w:div>
    <w:div w:id="262690052">
      <w:bodyDiv w:val="1"/>
      <w:marLeft w:val="0"/>
      <w:marRight w:val="0"/>
      <w:marTop w:val="0"/>
      <w:marBottom w:val="0"/>
      <w:divBdr>
        <w:top w:val="none" w:sz="0" w:space="0" w:color="auto"/>
        <w:left w:val="none" w:sz="0" w:space="0" w:color="auto"/>
        <w:bottom w:val="none" w:sz="0" w:space="0" w:color="auto"/>
        <w:right w:val="none" w:sz="0" w:space="0" w:color="auto"/>
      </w:divBdr>
    </w:div>
    <w:div w:id="262811461">
      <w:bodyDiv w:val="1"/>
      <w:marLeft w:val="0"/>
      <w:marRight w:val="0"/>
      <w:marTop w:val="0"/>
      <w:marBottom w:val="0"/>
      <w:divBdr>
        <w:top w:val="none" w:sz="0" w:space="0" w:color="auto"/>
        <w:left w:val="none" w:sz="0" w:space="0" w:color="auto"/>
        <w:bottom w:val="none" w:sz="0" w:space="0" w:color="auto"/>
        <w:right w:val="none" w:sz="0" w:space="0" w:color="auto"/>
      </w:divBdr>
    </w:div>
    <w:div w:id="262955862">
      <w:bodyDiv w:val="1"/>
      <w:marLeft w:val="0"/>
      <w:marRight w:val="0"/>
      <w:marTop w:val="0"/>
      <w:marBottom w:val="0"/>
      <w:divBdr>
        <w:top w:val="none" w:sz="0" w:space="0" w:color="auto"/>
        <w:left w:val="none" w:sz="0" w:space="0" w:color="auto"/>
        <w:bottom w:val="none" w:sz="0" w:space="0" w:color="auto"/>
        <w:right w:val="none" w:sz="0" w:space="0" w:color="auto"/>
      </w:divBdr>
    </w:div>
    <w:div w:id="263003819">
      <w:bodyDiv w:val="1"/>
      <w:marLeft w:val="0"/>
      <w:marRight w:val="0"/>
      <w:marTop w:val="0"/>
      <w:marBottom w:val="0"/>
      <w:divBdr>
        <w:top w:val="none" w:sz="0" w:space="0" w:color="auto"/>
        <w:left w:val="none" w:sz="0" w:space="0" w:color="auto"/>
        <w:bottom w:val="none" w:sz="0" w:space="0" w:color="auto"/>
        <w:right w:val="none" w:sz="0" w:space="0" w:color="auto"/>
      </w:divBdr>
    </w:div>
    <w:div w:id="263073768">
      <w:bodyDiv w:val="1"/>
      <w:marLeft w:val="0"/>
      <w:marRight w:val="0"/>
      <w:marTop w:val="0"/>
      <w:marBottom w:val="0"/>
      <w:divBdr>
        <w:top w:val="none" w:sz="0" w:space="0" w:color="auto"/>
        <w:left w:val="none" w:sz="0" w:space="0" w:color="auto"/>
        <w:bottom w:val="none" w:sz="0" w:space="0" w:color="auto"/>
        <w:right w:val="none" w:sz="0" w:space="0" w:color="auto"/>
      </w:divBdr>
    </w:div>
    <w:div w:id="263418877">
      <w:bodyDiv w:val="1"/>
      <w:marLeft w:val="0"/>
      <w:marRight w:val="0"/>
      <w:marTop w:val="0"/>
      <w:marBottom w:val="0"/>
      <w:divBdr>
        <w:top w:val="none" w:sz="0" w:space="0" w:color="auto"/>
        <w:left w:val="none" w:sz="0" w:space="0" w:color="auto"/>
        <w:bottom w:val="none" w:sz="0" w:space="0" w:color="auto"/>
        <w:right w:val="none" w:sz="0" w:space="0" w:color="auto"/>
      </w:divBdr>
    </w:div>
    <w:div w:id="263541803">
      <w:bodyDiv w:val="1"/>
      <w:marLeft w:val="0"/>
      <w:marRight w:val="0"/>
      <w:marTop w:val="0"/>
      <w:marBottom w:val="0"/>
      <w:divBdr>
        <w:top w:val="none" w:sz="0" w:space="0" w:color="auto"/>
        <w:left w:val="none" w:sz="0" w:space="0" w:color="auto"/>
        <w:bottom w:val="none" w:sz="0" w:space="0" w:color="auto"/>
        <w:right w:val="none" w:sz="0" w:space="0" w:color="auto"/>
      </w:divBdr>
    </w:div>
    <w:div w:id="263729714">
      <w:bodyDiv w:val="1"/>
      <w:marLeft w:val="0"/>
      <w:marRight w:val="0"/>
      <w:marTop w:val="0"/>
      <w:marBottom w:val="0"/>
      <w:divBdr>
        <w:top w:val="none" w:sz="0" w:space="0" w:color="auto"/>
        <w:left w:val="none" w:sz="0" w:space="0" w:color="auto"/>
        <w:bottom w:val="none" w:sz="0" w:space="0" w:color="auto"/>
        <w:right w:val="none" w:sz="0" w:space="0" w:color="auto"/>
      </w:divBdr>
    </w:div>
    <w:div w:id="264076171">
      <w:bodyDiv w:val="1"/>
      <w:marLeft w:val="0"/>
      <w:marRight w:val="0"/>
      <w:marTop w:val="0"/>
      <w:marBottom w:val="0"/>
      <w:divBdr>
        <w:top w:val="none" w:sz="0" w:space="0" w:color="auto"/>
        <w:left w:val="none" w:sz="0" w:space="0" w:color="auto"/>
        <w:bottom w:val="none" w:sz="0" w:space="0" w:color="auto"/>
        <w:right w:val="none" w:sz="0" w:space="0" w:color="auto"/>
      </w:divBdr>
    </w:div>
    <w:div w:id="264192778">
      <w:bodyDiv w:val="1"/>
      <w:marLeft w:val="0"/>
      <w:marRight w:val="0"/>
      <w:marTop w:val="0"/>
      <w:marBottom w:val="0"/>
      <w:divBdr>
        <w:top w:val="none" w:sz="0" w:space="0" w:color="auto"/>
        <w:left w:val="none" w:sz="0" w:space="0" w:color="auto"/>
        <w:bottom w:val="none" w:sz="0" w:space="0" w:color="auto"/>
        <w:right w:val="none" w:sz="0" w:space="0" w:color="auto"/>
      </w:divBdr>
    </w:div>
    <w:div w:id="264459385">
      <w:bodyDiv w:val="1"/>
      <w:marLeft w:val="0"/>
      <w:marRight w:val="0"/>
      <w:marTop w:val="0"/>
      <w:marBottom w:val="0"/>
      <w:divBdr>
        <w:top w:val="none" w:sz="0" w:space="0" w:color="auto"/>
        <w:left w:val="none" w:sz="0" w:space="0" w:color="auto"/>
        <w:bottom w:val="none" w:sz="0" w:space="0" w:color="auto"/>
        <w:right w:val="none" w:sz="0" w:space="0" w:color="auto"/>
      </w:divBdr>
    </w:div>
    <w:div w:id="264463860">
      <w:bodyDiv w:val="1"/>
      <w:marLeft w:val="0"/>
      <w:marRight w:val="0"/>
      <w:marTop w:val="0"/>
      <w:marBottom w:val="0"/>
      <w:divBdr>
        <w:top w:val="none" w:sz="0" w:space="0" w:color="auto"/>
        <w:left w:val="none" w:sz="0" w:space="0" w:color="auto"/>
        <w:bottom w:val="none" w:sz="0" w:space="0" w:color="auto"/>
        <w:right w:val="none" w:sz="0" w:space="0" w:color="auto"/>
      </w:divBdr>
    </w:div>
    <w:div w:id="264659047">
      <w:bodyDiv w:val="1"/>
      <w:marLeft w:val="0"/>
      <w:marRight w:val="0"/>
      <w:marTop w:val="0"/>
      <w:marBottom w:val="0"/>
      <w:divBdr>
        <w:top w:val="none" w:sz="0" w:space="0" w:color="auto"/>
        <w:left w:val="none" w:sz="0" w:space="0" w:color="auto"/>
        <w:bottom w:val="none" w:sz="0" w:space="0" w:color="auto"/>
        <w:right w:val="none" w:sz="0" w:space="0" w:color="auto"/>
      </w:divBdr>
    </w:div>
    <w:div w:id="265162652">
      <w:bodyDiv w:val="1"/>
      <w:marLeft w:val="0"/>
      <w:marRight w:val="0"/>
      <w:marTop w:val="0"/>
      <w:marBottom w:val="0"/>
      <w:divBdr>
        <w:top w:val="none" w:sz="0" w:space="0" w:color="auto"/>
        <w:left w:val="none" w:sz="0" w:space="0" w:color="auto"/>
        <w:bottom w:val="none" w:sz="0" w:space="0" w:color="auto"/>
        <w:right w:val="none" w:sz="0" w:space="0" w:color="auto"/>
      </w:divBdr>
    </w:div>
    <w:div w:id="265237839">
      <w:bodyDiv w:val="1"/>
      <w:marLeft w:val="0"/>
      <w:marRight w:val="0"/>
      <w:marTop w:val="0"/>
      <w:marBottom w:val="0"/>
      <w:divBdr>
        <w:top w:val="none" w:sz="0" w:space="0" w:color="auto"/>
        <w:left w:val="none" w:sz="0" w:space="0" w:color="auto"/>
        <w:bottom w:val="none" w:sz="0" w:space="0" w:color="auto"/>
        <w:right w:val="none" w:sz="0" w:space="0" w:color="auto"/>
      </w:divBdr>
    </w:div>
    <w:div w:id="265429652">
      <w:bodyDiv w:val="1"/>
      <w:marLeft w:val="0"/>
      <w:marRight w:val="0"/>
      <w:marTop w:val="0"/>
      <w:marBottom w:val="0"/>
      <w:divBdr>
        <w:top w:val="none" w:sz="0" w:space="0" w:color="auto"/>
        <w:left w:val="none" w:sz="0" w:space="0" w:color="auto"/>
        <w:bottom w:val="none" w:sz="0" w:space="0" w:color="auto"/>
        <w:right w:val="none" w:sz="0" w:space="0" w:color="auto"/>
      </w:divBdr>
    </w:div>
    <w:div w:id="265617830">
      <w:bodyDiv w:val="1"/>
      <w:marLeft w:val="0"/>
      <w:marRight w:val="0"/>
      <w:marTop w:val="0"/>
      <w:marBottom w:val="0"/>
      <w:divBdr>
        <w:top w:val="none" w:sz="0" w:space="0" w:color="auto"/>
        <w:left w:val="none" w:sz="0" w:space="0" w:color="auto"/>
        <w:bottom w:val="none" w:sz="0" w:space="0" w:color="auto"/>
        <w:right w:val="none" w:sz="0" w:space="0" w:color="auto"/>
      </w:divBdr>
    </w:div>
    <w:div w:id="265819891">
      <w:bodyDiv w:val="1"/>
      <w:marLeft w:val="0"/>
      <w:marRight w:val="0"/>
      <w:marTop w:val="0"/>
      <w:marBottom w:val="0"/>
      <w:divBdr>
        <w:top w:val="none" w:sz="0" w:space="0" w:color="auto"/>
        <w:left w:val="none" w:sz="0" w:space="0" w:color="auto"/>
        <w:bottom w:val="none" w:sz="0" w:space="0" w:color="auto"/>
        <w:right w:val="none" w:sz="0" w:space="0" w:color="auto"/>
      </w:divBdr>
    </w:div>
    <w:div w:id="265887936">
      <w:bodyDiv w:val="1"/>
      <w:marLeft w:val="0"/>
      <w:marRight w:val="0"/>
      <w:marTop w:val="0"/>
      <w:marBottom w:val="0"/>
      <w:divBdr>
        <w:top w:val="none" w:sz="0" w:space="0" w:color="auto"/>
        <w:left w:val="none" w:sz="0" w:space="0" w:color="auto"/>
        <w:bottom w:val="none" w:sz="0" w:space="0" w:color="auto"/>
        <w:right w:val="none" w:sz="0" w:space="0" w:color="auto"/>
      </w:divBdr>
    </w:div>
    <w:div w:id="265890436">
      <w:bodyDiv w:val="1"/>
      <w:marLeft w:val="0"/>
      <w:marRight w:val="0"/>
      <w:marTop w:val="0"/>
      <w:marBottom w:val="0"/>
      <w:divBdr>
        <w:top w:val="none" w:sz="0" w:space="0" w:color="auto"/>
        <w:left w:val="none" w:sz="0" w:space="0" w:color="auto"/>
        <w:bottom w:val="none" w:sz="0" w:space="0" w:color="auto"/>
        <w:right w:val="none" w:sz="0" w:space="0" w:color="auto"/>
      </w:divBdr>
    </w:div>
    <w:div w:id="265963552">
      <w:bodyDiv w:val="1"/>
      <w:marLeft w:val="0"/>
      <w:marRight w:val="0"/>
      <w:marTop w:val="0"/>
      <w:marBottom w:val="0"/>
      <w:divBdr>
        <w:top w:val="none" w:sz="0" w:space="0" w:color="auto"/>
        <w:left w:val="none" w:sz="0" w:space="0" w:color="auto"/>
        <w:bottom w:val="none" w:sz="0" w:space="0" w:color="auto"/>
        <w:right w:val="none" w:sz="0" w:space="0" w:color="auto"/>
      </w:divBdr>
    </w:div>
    <w:div w:id="266083737">
      <w:bodyDiv w:val="1"/>
      <w:marLeft w:val="0"/>
      <w:marRight w:val="0"/>
      <w:marTop w:val="0"/>
      <w:marBottom w:val="0"/>
      <w:divBdr>
        <w:top w:val="none" w:sz="0" w:space="0" w:color="auto"/>
        <w:left w:val="none" w:sz="0" w:space="0" w:color="auto"/>
        <w:bottom w:val="none" w:sz="0" w:space="0" w:color="auto"/>
        <w:right w:val="none" w:sz="0" w:space="0" w:color="auto"/>
      </w:divBdr>
    </w:div>
    <w:div w:id="266157674">
      <w:bodyDiv w:val="1"/>
      <w:marLeft w:val="0"/>
      <w:marRight w:val="0"/>
      <w:marTop w:val="0"/>
      <w:marBottom w:val="0"/>
      <w:divBdr>
        <w:top w:val="none" w:sz="0" w:space="0" w:color="auto"/>
        <w:left w:val="none" w:sz="0" w:space="0" w:color="auto"/>
        <w:bottom w:val="none" w:sz="0" w:space="0" w:color="auto"/>
        <w:right w:val="none" w:sz="0" w:space="0" w:color="auto"/>
      </w:divBdr>
    </w:div>
    <w:div w:id="266163737">
      <w:bodyDiv w:val="1"/>
      <w:marLeft w:val="0"/>
      <w:marRight w:val="0"/>
      <w:marTop w:val="0"/>
      <w:marBottom w:val="0"/>
      <w:divBdr>
        <w:top w:val="none" w:sz="0" w:space="0" w:color="auto"/>
        <w:left w:val="none" w:sz="0" w:space="0" w:color="auto"/>
        <w:bottom w:val="none" w:sz="0" w:space="0" w:color="auto"/>
        <w:right w:val="none" w:sz="0" w:space="0" w:color="auto"/>
      </w:divBdr>
    </w:div>
    <w:div w:id="266276651">
      <w:bodyDiv w:val="1"/>
      <w:marLeft w:val="0"/>
      <w:marRight w:val="0"/>
      <w:marTop w:val="0"/>
      <w:marBottom w:val="0"/>
      <w:divBdr>
        <w:top w:val="none" w:sz="0" w:space="0" w:color="auto"/>
        <w:left w:val="none" w:sz="0" w:space="0" w:color="auto"/>
        <w:bottom w:val="none" w:sz="0" w:space="0" w:color="auto"/>
        <w:right w:val="none" w:sz="0" w:space="0" w:color="auto"/>
      </w:divBdr>
    </w:div>
    <w:div w:id="266349007">
      <w:bodyDiv w:val="1"/>
      <w:marLeft w:val="0"/>
      <w:marRight w:val="0"/>
      <w:marTop w:val="0"/>
      <w:marBottom w:val="0"/>
      <w:divBdr>
        <w:top w:val="none" w:sz="0" w:space="0" w:color="auto"/>
        <w:left w:val="none" w:sz="0" w:space="0" w:color="auto"/>
        <w:bottom w:val="none" w:sz="0" w:space="0" w:color="auto"/>
        <w:right w:val="none" w:sz="0" w:space="0" w:color="auto"/>
      </w:divBdr>
    </w:div>
    <w:div w:id="266424479">
      <w:bodyDiv w:val="1"/>
      <w:marLeft w:val="0"/>
      <w:marRight w:val="0"/>
      <w:marTop w:val="0"/>
      <w:marBottom w:val="0"/>
      <w:divBdr>
        <w:top w:val="none" w:sz="0" w:space="0" w:color="auto"/>
        <w:left w:val="none" w:sz="0" w:space="0" w:color="auto"/>
        <w:bottom w:val="none" w:sz="0" w:space="0" w:color="auto"/>
        <w:right w:val="none" w:sz="0" w:space="0" w:color="auto"/>
      </w:divBdr>
    </w:div>
    <w:div w:id="266431455">
      <w:bodyDiv w:val="1"/>
      <w:marLeft w:val="0"/>
      <w:marRight w:val="0"/>
      <w:marTop w:val="0"/>
      <w:marBottom w:val="0"/>
      <w:divBdr>
        <w:top w:val="none" w:sz="0" w:space="0" w:color="auto"/>
        <w:left w:val="none" w:sz="0" w:space="0" w:color="auto"/>
        <w:bottom w:val="none" w:sz="0" w:space="0" w:color="auto"/>
        <w:right w:val="none" w:sz="0" w:space="0" w:color="auto"/>
      </w:divBdr>
    </w:div>
    <w:div w:id="266470397">
      <w:bodyDiv w:val="1"/>
      <w:marLeft w:val="0"/>
      <w:marRight w:val="0"/>
      <w:marTop w:val="0"/>
      <w:marBottom w:val="0"/>
      <w:divBdr>
        <w:top w:val="none" w:sz="0" w:space="0" w:color="auto"/>
        <w:left w:val="none" w:sz="0" w:space="0" w:color="auto"/>
        <w:bottom w:val="none" w:sz="0" w:space="0" w:color="auto"/>
        <w:right w:val="none" w:sz="0" w:space="0" w:color="auto"/>
      </w:divBdr>
    </w:div>
    <w:div w:id="266472263">
      <w:bodyDiv w:val="1"/>
      <w:marLeft w:val="0"/>
      <w:marRight w:val="0"/>
      <w:marTop w:val="0"/>
      <w:marBottom w:val="0"/>
      <w:divBdr>
        <w:top w:val="none" w:sz="0" w:space="0" w:color="auto"/>
        <w:left w:val="none" w:sz="0" w:space="0" w:color="auto"/>
        <w:bottom w:val="none" w:sz="0" w:space="0" w:color="auto"/>
        <w:right w:val="none" w:sz="0" w:space="0" w:color="auto"/>
      </w:divBdr>
    </w:div>
    <w:div w:id="266740143">
      <w:bodyDiv w:val="1"/>
      <w:marLeft w:val="0"/>
      <w:marRight w:val="0"/>
      <w:marTop w:val="0"/>
      <w:marBottom w:val="0"/>
      <w:divBdr>
        <w:top w:val="none" w:sz="0" w:space="0" w:color="auto"/>
        <w:left w:val="none" w:sz="0" w:space="0" w:color="auto"/>
        <w:bottom w:val="none" w:sz="0" w:space="0" w:color="auto"/>
        <w:right w:val="none" w:sz="0" w:space="0" w:color="auto"/>
      </w:divBdr>
    </w:div>
    <w:div w:id="266887271">
      <w:bodyDiv w:val="1"/>
      <w:marLeft w:val="0"/>
      <w:marRight w:val="0"/>
      <w:marTop w:val="0"/>
      <w:marBottom w:val="0"/>
      <w:divBdr>
        <w:top w:val="none" w:sz="0" w:space="0" w:color="auto"/>
        <w:left w:val="none" w:sz="0" w:space="0" w:color="auto"/>
        <w:bottom w:val="none" w:sz="0" w:space="0" w:color="auto"/>
        <w:right w:val="none" w:sz="0" w:space="0" w:color="auto"/>
      </w:divBdr>
    </w:div>
    <w:div w:id="267009390">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67351338">
      <w:bodyDiv w:val="1"/>
      <w:marLeft w:val="0"/>
      <w:marRight w:val="0"/>
      <w:marTop w:val="0"/>
      <w:marBottom w:val="0"/>
      <w:divBdr>
        <w:top w:val="none" w:sz="0" w:space="0" w:color="auto"/>
        <w:left w:val="none" w:sz="0" w:space="0" w:color="auto"/>
        <w:bottom w:val="none" w:sz="0" w:space="0" w:color="auto"/>
        <w:right w:val="none" w:sz="0" w:space="0" w:color="auto"/>
      </w:divBdr>
    </w:div>
    <w:div w:id="267389564">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68121062">
      <w:bodyDiv w:val="1"/>
      <w:marLeft w:val="0"/>
      <w:marRight w:val="0"/>
      <w:marTop w:val="0"/>
      <w:marBottom w:val="0"/>
      <w:divBdr>
        <w:top w:val="none" w:sz="0" w:space="0" w:color="auto"/>
        <w:left w:val="none" w:sz="0" w:space="0" w:color="auto"/>
        <w:bottom w:val="none" w:sz="0" w:space="0" w:color="auto"/>
        <w:right w:val="none" w:sz="0" w:space="0" w:color="auto"/>
      </w:divBdr>
    </w:div>
    <w:div w:id="268242271">
      <w:bodyDiv w:val="1"/>
      <w:marLeft w:val="0"/>
      <w:marRight w:val="0"/>
      <w:marTop w:val="0"/>
      <w:marBottom w:val="0"/>
      <w:divBdr>
        <w:top w:val="none" w:sz="0" w:space="0" w:color="auto"/>
        <w:left w:val="none" w:sz="0" w:space="0" w:color="auto"/>
        <w:bottom w:val="none" w:sz="0" w:space="0" w:color="auto"/>
        <w:right w:val="none" w:sz="0" w:space="0" w:color="auto"/>
      </w:divBdr>
    </w:div>
    <w:div w:id="268508034">
      <w:bodyDiv w:val="1"/>
      <w:marLeft w:val="0"/>
      <w:marRight w:val="0"/>
      <w:marTop w:val="0"/>
      <w:marBottom w:val="0"/>
      <w:divBdr>
        <w:top w:val="none" w:sz="0" w:space="0" w:color="auto"/>
        <w:left w:val="none" w:sz="0" w:space="0" w:color="auto"/>
        <w:bottom w:val="none" w:sz="0" w:space="0" w:color="auto"/>
        <w:right w:val="none" w:sz="0" w:space="0" w:color="auto"/>
      </w:divBdr>
    </w:div>
    <w:div w:id="268588140">
      <w:bodyDiv w:val="1"/>
      <w:marLeft w:val="0"/>
      <w:marRight w:val="0"/>
      <w:marTop w:val="0"/>
      <w:marBottom w:val="0"/>
      <w:divBdr>
        <w:top w:val="none" w:sz="0" w:space="0" w:color="auto"/>
        <w:left w:val="none" w:sz="0" w:space="0" w:color="auto"/>
        <w:bottom w:val="none" w:sz="0" w:space="0" w:color="auto"/>
        <w:right w:val="none" w:sz="0" w:space="0" w:color="auto"/>
      </w:divBdr>
    </w:div>
    <w:div w:id="268658190">
      <w:bodyDiv w:val="1"/>
      <w:marLeft w:val="0"/>
      <w:marRight w:val="0"/>
      <w:marTop w:val="0"/>
      <w:marBottom w:val="0"/>
      <w:divBdr>
        <w:top w:val="none" w:sz="0" w:space="0" w:color="auto"/>
        <w:left w:val="none" w:sz="0" w:space="0" w:color="auto"/>
        <w:bottom w:val="none" w:sz="0" w:space="0" w:color="auto"/>
        <w:right w:val="none" w:sz="0" w:space="0" w:color="auto"/>
      </w:divBdr>
    </w:div>
    <w:div w:id="269164808">
      <w:bodyDiv w:val="1"/>
      <w:marLeft w:val="0"/>
      <w:marRight w:val="0"/>
      <w:marTop w:val="0"/>
      <w:marBottom w:val="0"/>
      <w:divBdr>
        <w:top w:val="none" w:sz="0" w:space="0" w:color="auto"/>
        <w:left w:val="none" w:sz="0" w:space="0" w:color="auto"/>
        <w:bottom w:val="none" w:sz="0" w:space="0" w:color="auto"/>
        <w:right w:val="none" w:sz="0" w:space="0" w:color="auto"/>
      </w:divBdr>
    </w:div>
    <w:div w:id="269289605">
      <w:bodyDiv w:val="1"/>
      <w:marLeft w:val="0"/>
      <w:marRight w:val="0"/>
      <w:marTop w:val="0"/>
      <w:marBottom w:val="0"/>
      <w:divBdr>
        <w:top w:val="none" w:sz="0" w:space="0" w:color="auto"/>
        <w:left w:val="none" w:sz="0" w:space="0" w:color="auto"/>
        <w:bottom w:val="none" w:sz="0" w:space="0" w:color="auto"/>
        <w:right w:val="none" w:sz="0" w:space="0" w:color="auto"/>
      </w:divBdr>
    </w:div>
    <w:div w:id="269316946">
      <w:bodyDiv w:val="1"/>
      <w:marLeft w:val="0"/>
      <w:marRight w:val="0"/>
      <w:marTop w:val="0"/>
      <w:marBottom w:val="0"/>
      <w:divBdr>
        <w:top w:val="none" w:sz="0" w:space="0" w:color="auto"/>
        <w:left w:val="none" w:sz="0" w:space="0" w:color="auto"/>
        <w:bottom w:val="none" w:sz="0" w:space="0" w:color="auto"/>
        <w:right w:val="none" w:sz="0" w:space="0" w:color="auto"/>
      </w:divBdr>
    </w:div>
    <w:div w:id="269356202">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269892966">
      <w:bodyDiv w:val="1"/>
      <w:marLeft w:val="0"/>
      <w:marRight w:val="0"/>
      <w:marTop w:val="0"/>
      <w:marBottom w:val="0"/>
      <w:divBdr>
        <w:top w:val="none" w:sz="0" w:space="0" w:color="auto"/>
        <w:left w:val="none" w:sz="0" w:space="0" w:color="auto"/>
        <w:bottom w:val="none" w:sz="0" w:space="0" w:color="auto"/>
        <w:right w:val="none" w:sz="0" w:space="0" w:color="auto"/>
      </w:divBdr>
    </w:div>
    <w:div w:id="270164917">
      <w:bodyDiv w:val="1"/>
      <w:marLeft w:val="0"/>
      <w:marRight w:val="0"/>
      <w:marTop w:val="0"/>
      <w:marBottom w:val="0"/>
      <w:divBdr>
        <w:top w:val="none" w:sz="0" w:space="0" w:color="auto"/>
        <w:left w:val="none" w:sz="0" w:space="0" w:color="auto"/>
        <w:bottom w:val="none" w:sz="0" w:space="0" w:color="auto"/>
        <w:right w:val="none" w:sz="0" w:space="0" w:color="auto"/>
      </w:divBdr>
    </w:div>
    <w:div w:id="270279285">
      <w:bodyDiv w:val="1"/>
      <w:marLeft w:val="0"/>
      <w:marRight w:val="0"/>
      <w:marTop w:val="0"/>
      <w:marBottom w:val="0"/>
      <w:divBdr>
        <w:top w:val="none" w:sz="0" w:space="0" w:color="auto"/>
        <w:left w:val="none" w:sz="0" w:space="0" w:color="auto"/>
        <w:bottom w:val="none" w:sz="0" w:space="0" w:color="auto"/>
        <w:right w:val="none" w:sz="0" w:space="0" w:color="auto"/>
      </w:divBdr>
    </w:div>
    <w:div w:id="271087290">
      <w:bodyDiv w:val="1"/>
      <w:marLeft w:val="0"/>
      <w:marRight w:val="0"/>
      <w:marTop w:val="0"/>
      <w:marBottom w:val="0"/>
      <w:divBdr>
        <w:top w:val="none" w:sz="0" w:space="0" w:color="auto"/>
        <w:left w:val="none" w:sz="0" w:space="0" w:color="auto"/>
        <w:bottom w:val="none" w:sz="0" w:space="0" w:color="auto"/>
        <w:right w:val="none" w:sz="0" w:space="0" w:color="auto"/>
      </w:divBdr>
    </w:div>
    <w:div w:id="271135881">
      <w:bodyDiv w:val="1"/>
      <w:marLeft w:val="0"/>
      <w:marRight w:val="0"/>
      <w:marTop w:val="0"/>
      <w:marBottom w:val="0"/>
      <w:divBdr>
        <w:top w:val="none" w:sz="0" w:space="0" w:color="auto"/>
        <w:left w:val="none" w:sz="0" w:space="0" w:color="auto"/>
        <w:bottom w:val="none" w:sz="0" w:space="0" w:color="auto"/>
        <w:right w:val="none" w:sz="0" w:space="0" w:color="auto"/>
      </w:divBdr>
    </w:div>
    <w:div w:id="271208626">
      <w:bodyDiv w:val="1"/>
      <w:marLeft w:val="0"/>
      <w:marRight w:val="0"/>
      <w:marTop w:val="0"/>
      <w:marBottom w:val="0"/>
      <w:divBdr>
        <w:top w:val="none" w:sz="0" w:space="0" w:color="auto"/>
        <w:left w:val="none" w:sz="0" w:space="0" w:color="auto"/>
        <w:bottom w:val="none" w:sz="0" w:space="0" w:color="auto"/>
        <w:right w:val="none" w:sz="0" w:space="0" w:color="auto"/>
      </w:divBdr>
    </w:div>
    <w:div w:id="271210748">
      <w:bodyDiv w:val="1"/>
      <w:marLeft w:val="0"/>
      <w:marRight w:val="0"/>
      <w:marTop w:val="0"/>
      <w:marBottom w:val="0"/>
      <w:divBdr>
        <w:top w:val="none" w:sz="0" w:space="0" w:color="auto"/>
        <w:left w:val="none" w:sz="0" w:space="0" w:color="auto"/>
        <w:bottom w:val="none" w:sz="0" w:space="0" w:color="auto"/>
        <w:right w:val="none" w:sz="0" w:space="0" w:color="auto"/>
      </w:divBdr>
    </w:div>
    <w:div w:id="271323984">
      <w:bodyDiv w:val="1"/>
      <w:marLeft w:val="0"/>
      <w:marRight w:val="0"/>
      <w:marTop w:val="0"/>
      <w:marBottom w:val="0"/>
      <w:divBdr>
        <w:top w:val="none" w:sz="0" w:space="0" w:color="auto"/>
        <w:left w:val="none" w:sz="0" w:space="0" w:color="auto"/>
        <w:bottom w:val="none" w:sz="0" w:space="0" w:color="auto"/>
        <w:right w:val="none" w:sz="0" w:space="0" w:color="auto"/>
      </w:divBdr>
    </w:div>
    <w:div w:id="271401953">
      <w:bodyDiv w:val="1"/>
      <w:marLeft w:val="0"/>
      <w:marRight w:val="0"/>
      <w:marTop w:val="0"/>
      <w:marBottom w:val="0"/>
      <w:divBdr>
        <w:top w:val="none" w:sz="0" w:space="0" w:color="auto"/>
        <w:left w:val="none" w:sz="0" w:space="0" w:color="auto"/>
        <w:bottom w:val="none" w:sz="0" w:space="0" w:color="auto"/>
        <w:right w:val="none" w:sz="0" w:space="0" w:color="auto"/>
      </w:divBdr>
    </w:div>
    <w:div w:id="272055487">
      <w:bodyDiv w:val="1"/>
      <w:marLeft w:val="0"/>
      <w:marRight w:val="0"/>
      <w:marTop w:val="0"/>
      <w:marBottom w:val="0"/>
      <w:divBdr>
        <w:top w:val="none" w:sz="0" w:space="0" w:color="auto"/>
        <w:left w:val="none" w:sz="0" w:space="0" w:color="auto"/>
        <w:bottom w:val="none" w:sz="0" w:space="0" w:color="auto"/>
        <w:right w:val="none" w:sz="0" w:space="0" w:color="auto"/>
      </w:divBdr>
    </w:div>
    <w:div w:id="272127422">
      <w:bodyDiv w:val="1"/>
      <w:marLeft w:val="0"/>
      <w:marRight w:val="0"/>
      <w:marTop w:val="0"/>
      <w:marBottom w:val="0"/>
      <w:divBdr>
        <w:top w:val="none" w:sz="0" w:space="0" w:color="auto"/>
        <w:left w:val="none" w:sz="0" w:space="0" w:color="auto"/>
        <w:bottom w:val="none" w:sz="0" w:space="0" w:color="auto"/>
        <w:right w:val="none" w:sz="0" w:space="0" w:color="auto"/>
      </w:divBdr>
    </w:div>
    <w:div w:id="272321984">
      <w:bodyDiv w:val="1"/>
      <w:marLeft w:val="0"/>
      <w:marRight w:val="0"/>
      <w:marTop w:val="0"/>
      <w:marBottom w:val="0"/>
      <w:divBdr>
        <w:top w:val="none" w:sz="0" w:space="0" w:color="auto"/>
        <w:left w:val="none" w:sz="0" w:space="0" w:color="auto"/>
        <w:bottom w:val="none" w:sz="0" w:space="0" w:color="auto"/>
        <w:right w:val="none" w:sz="0" w:space="0" w:color="auto"/>
      </w:divBdr>
    </w:div>
    <w:div w:id="272518945">
      <w:bodyDiv w:val="1"/>
      <w:marLeft w:val="0"/>
      <w:marRight w:val="0"/>
      <w:marTop w:val="0"/>
      <w:marBottom w:val="0"/>
      <w:divBdr>
        <w:top w:val="none" w:sz="0" w:space="0" w:color="auto"/>
        <w:left w:val="none" w:sz="0" w:space="0" w:color="auto"/>
        <w:bottom w:val="none" w:sz="0" w:space="0" w:color="auto"/>
        <w:right w:val="none" w:sz="0" w:space="0" w:color="auto"/>
      </w:divBdr>
    </w:div>
    <w:div w:id="272593453">
      <w:bodyDiv w:val="1"/>
      <w:marLeft w:val="0"/>
      <w:marRight w:val="0"/>
      <w:marTop w:val="0"/>
      <w:marBottom w:val="0"/>
      <w:divBdr>
        <w:top w:val="none" w:sz="0" w:space="0" w:color="auto"/>
        <w:left w:val="none" w:sz="0" w:space="0" w:color="auto"/>
        <w:bottom w:val="none" w:sz="0" w:space="0" w:color="auto"/>
        <w:right w:val="none" w:sz="0" w:space="0" w:color="auto"/>
      </w:divBdr>
    </w:div>
    <w:div w:id="272788764">
      <w:bodyDiv w:val="1"/>
      <w:marLeft w:val="0"/>
      <w:marRight w:val="0"/>
      <w:marTop w:val="0"/>
      <w:marBottom w:val="0"/>
      <w:divBdr>
        <w:top w:val="none" w:sz="0" w:space="0" w:color="auto"/>
        <w:left w:val="none" w:sz="0" w:space="0" w:color="auto"/>
        <w:bottom w:val="none" w:sz="0" w:space="0" w:color="auto"/>
        <w:right w:val="none" w:sz="0" w:space="0" w:color="auto"/>
      </w:divBdr>
    </w:div>
    <w:div w:id="273292663">
      <w:bodyDiv w:val="1"/>
      <w:marLeft w:val="0"/>
      <w:marRight w:val="0"/>
      <w:marTop w:val="0"/>
      <w:marBottom w:val="0"/>
      <w:divBdr>
        <w:top w:val="none" w:sz="0" w:space="0" w:color="auto"/>
        <w:left w:val="none" w:sz="0" w:space="0" w:color="auto"/>
        <w:bottom w:val="none" w:sz="0" w:space="0" w:color="auto"/>
        <w:right w:val="none" w:sz="0" w:space="0" w:color="auto"/>
      </w:divBdr>
    </w:div>
    <w:div w:id="273444163">
      <w:bodyDiv w:val="1"/>
      <w:marLeft w:val="0"/>
      <w:marRight w:val="0"/>
      <w:marTop w:val="0"/>
      <w:marBottom w:val="0"/>
      <w:divBdr>
        <w:top w:val="none" w:sz="0" w:space="0" w:color="auto"/>
        <w:left w:val="none" w:sz="0" w:space="0" w:color="auto"/>
        <w:bottom w:val="none" w:sz="0" w:space="0" w:color="auto"/>
        <w:right w:val="none" w:sz="0" w:space="0" w:color="auto"/>
      </w:divBdr>
    </w:div>
    <w:div w:id="273832160">
      <w:bodyDiv w:val="1"/>
      <w:marLeft w:val="0"/>
      <w:marRight w:val="0"/>
      <w:marTop w:val="0"/>
      <w:marBottom w:val="0"/>
      <w:divBdr>
        <w:top w:val="none" w:sz="0" w:space="0" w:color="auto"/>
        <w:left w:val="none" w:sz="0" w:space="0" w:color="auto"/>
        <w:bottom w:val="none" w:sz="0" w:space="0" w:color="auto"/>
        <w:right w:val="none" w:sz="0" w:space="0" w:color="auto"/>
      </w:divBdr>
    </w:div>
    <w:div w:id="273906968">
      <w:bodyDiv w:val="1"/>
      <w:marLeft w:val="0"/>
      <w:marRight w:val="0"/>
      <w:marTop w:val="0"/>
      <w:marBottom w:val="0"/>
      <w:divBdr>
        <w:top w:val="none" w:sz="0" w:space="0" w:color="auto"/>
        <w:left w:val="none" w:sz="0" w:space="0" w:color="auto"/>
        <w:bottom w:val="none" w:sz="0" w:space="0" w:color="auto"/>
        <w:right w:val="none" w:sz="0" w:space="0" w:color="auto"/>
      </w:divBdr>
    </w:div>
    <w:div w:id="274019559">
      <w:bodyDiv w:val="1"/>
      <w:marLeft w:val="0"/>
      <w:marRight w:val="0"/>
      <w:marTop w:val="0"/>
      <w:marBottom w:val="0"/>
      <w:divBdr>
        <w:top w:val="none" w:sz="0" w:space="0" w:color="auto"/>
        <w:left w:val="none" w:sz="0" w:space="0" w:color="auto"/>
        <w:bottom w:val="none" w:sz="0" w:space="0" w:color="auto"/>
        <w:right w:val="none" w:sz="0" w:space="0" w:color="auto"/>
      </w:divBdr>
    </w:div>
    <w:div w:id="274295923">
      <w:bodyDiv w:val="1"/>
      <w:marLeft w:val="0"/>
      <w:marRight w:val="0"/>
      <w:marTop w:val="0"/>
      <w:marBottom w:val="0"/>
      <w:divBdr>
        <w:top w:val="none" w:sz="0" w:space="0" w:color="auto"/>
        <w:left w:val="none" w:sz="0" w:space="0" w:color="auto"/>
        <w:bottom w:val="none" w:sz="0" w:space="0" w:color="auto"/>
        <w:right w:val="none" w:sz="0" w:space="0" w:color="auto"/>
      </w:divBdr>
    </w:div>
    <w:div w:id="274405287">
      <w:bodyDiv w:val="1"/>
      <w:marLeft w:val="0"/>
      <w:marRight w:val="0"/>
      <w:marTop w:val="0"/>
      <w:marBottom w:val="0"/>
      <w:divBdr>
        <w:top w:val="none" w:sz="0" w:space="0" w:color="auto"/>
        <w:left w:val="none" w:sz="0" w:space="0" w:color="auto"/>
        <w:bottom w:val="none" w:sz="0" w:space="0" w:color="auto"/>
        <w:right w:val="none" w:sz="0" w:space="0" w:color="auto"/>
      </w:divBdr>
    </w:div>
    <w:div w:id="274410720">
      <w:bodyDiv w:val="1"/>
      <w:marLeft w:val="0"/>
      <w:marRight w:val="0"/>
      <w:marTop w:val="0"/>
      <w:marBottom w:val="0"/>
      <w:divBdr>
        <w:top w:val="none" w:sz="0" w:space="0" w:color="auto"/>
        <w:left w:val="none" w:sz="0" w:space="0" w:color="auto"/>
        <w:bottom w:val="none" w:sz="0" w:space="0" w:color="auto"/>
        <w:right w:val="none" w:sz="0" w:space="0" w:color="auto"/>
      </w:divBdr>
    </w:div>
    <w:div w:id="274486146">
      <w:bodyDiv w:val="1"/>
      <w:marLeft w:val="0"/>
      <w:marRight w:val="0"/>
      <w:marTop w:val="0"/>
      <w:marBottom w:val="0"/>
      <w:divBdr>
        <w:top w:val="none" w:sz="0" w:space="0" w:color="auto"/>
        <w:left w:val="none" w:sz="0" w:space="0" w:color="auto"/>
        <w:bottom w:val="none" w:sz="0" w:space="0" w:color="auto"/>
        <w:right w:val="none" w:sz="0" w:space="0" w:color="auto"/>
      </w:divBdr>
    </w:div>
    <w:div w:id="274604648">
      <w:bodyDiv w:val="1"/>
      <w:marLeft w:val="0"/>
      <w:marRight w:val="0"/>
      <w:marTop w:val="0"/>
      <w:marBottom w:val="0"/>
      <w:divBdr>
        <w:top w:val="none" w:sz="0" w:space="0" w:color="auto"/>
        <w:left w:val="none" w:sz="0" w:space="0" w:color="auto"/>
        <w:bottom w:val="none" w:sz="0" w:space="0" w:color="auto"/>
        <w:right w:val="none" w:sz="0" w:space="0" w:color="auto"/>
      </w:divBdr>
    </w:div>
    <w:div w:id="274748998">
      <w:bodyDiv w:val="1"/>
      <w:marLeft w:val="0"/>
      <w:marRight w:val="0"/>
      <w:marTop w:val="0"/>
      <w:marBottom w:val="0"/>
      <w:divBdr>
        <w:top w:val="none" w:sz="0" w:space="0" w:color="auto"/>
        <w:left w:val="none" w:sz="0" w:space="0" w:color="auto"/>
        <w:bottom w:val="none" w:sz="0" w:space="0" w:color="auto"/>
        <w:right w:val="none" w:sz="0" w:space="0" w:color="auto"/>
      </w:divBdr>
    </w:div>
    <w:div w:id="274755850">
      <w:bodyDiv w:val="1"/>
      <w:marLeft w:val="0"/>
      <w:marRight w:val="0"/>
      <w:marTop w:val="0"/>
      <w:marBottom w:val="0"/>
      <w:divBdr>
        <w:top w:val="none" w:sz="0" w:space="0" w:color="auto"/>
        <w:left w:val="none" w:sz="0" w:space="0" w:color="auto"/>
        <w:bottom w:val="none" w:sz="0" w:space="0" w:color="auto"/>
        <w:right w:val="none" w:sz="0" w:space="0" w:color="auto"/>
      </w:divBdr>
    </w:div>
    <w:div w:id="274757757">
      <w:bodyDiv w:val="1"/>
      <w:marLeft w:val="0"/>
      <w:marRight w:val="0"/>
      <w:marTop w:val="0"/>
      <w:marBottom w:val="0"/>
      <w:divBdr>
        <w:top w:val="none" w:sz="0" w:space="0" w:color="auto"/>
        <w:left w:val="none" w:sz="0" w:space="0" w:color="auto"/>
        <w:bottom w:val="none" w:sz="0" w:space="0" w:color="auto"/>
        <w:right w:val="none" w:sz="0" w:space="0" w:color="auto"/>
      </w:divBdr>
    </w:div>
    <w:div w:id="274792745">
      <w:bodyDiv w:val="1"/>
      <w:marLeft w:val="0"/>
      <w:marRight w:val="0"/>
      <w:marTop w:val="0"/>
      <w:marBottom w:val="0"/>
      <w:divBdr>
        <w:top w:val="none" w:sz="0" w:space="0" w:color="auto"/>
        <w:left w:val="none" w:sz="0" w:space="0" w:color="auto"/>
        <w:bottom w:val="none" w:sz="0" w:space="0" w:color="auto"/>
        <w:right w:val="none" w:sz="0" w:space="0" w:color="auto"/>
      </w:divBdr>
    </w:div>
    <w:div w:id="274866597">
      <w:bodyDiv w:val="1"/>
      <w:marLeft w:val="0"/>
      <w:marRight w:val="0"/>
      <w:marTop w:val="0"/>
      <w:marBottom w:val="0"/>
      <w:divBdr>
        <w:top w:val="none" w:sz="0" w:space="0" w:color="auto"/>
        <w:left w:val="none" w:sz="0" w:space="0" w:color="auto"/>
        <w:bottom w:val="none" w:sz="0" w:space="0" w:color="auto"/>
        <w:right w:val="none" w:sz="0" w:space="0" w:color="auto"/>
      </w:divBdr>
    </w:div>
    <w:div w:id="275065702">
      <w:bodyDiv w:val="1"/>
      <w:marLeft w:val="0"/>
      <w:marRight w:val="0"/>
      <w:marTop w:val="0"/>
      <w:marBottom w:val="0"/>
      <w:divBdr>
        <w:top w:val="none" w:sz="0" w:space="0" w:color="auto"/>
        <w:left w:val="none" w:sz="0" w:space="0" w:color="auto"/>
        <w:bottom w:val="none" w:sz="0" w:space="0" w:color="auto"/>
        <w:right w:val="none" w:sz="0" w:space="0" w:color="auto"/>
      </w:divBdr>
    </w:div>
    <w:div w:id="275216260">
      <w:bodyDiv w:val="1"/>
      <w:marLeft w:val="0"/>
      <w:marRight w:val="0"/>
      <w:marTop w:val="0"/>
      <w:marBottom w:val="0"/>
      <w:divBdr>
        <w:top w:val="none" w:sz="0" w:space="0" w:color="auto"/>
        <w:left w:val="none" w:sz="0" w:space="0" w:color="auto"/>
        <w:bottom w:val="none" w:sz="0" w:space="0" w:color="auto"/>
        <w:right w:val="none" w:sz="0" w:space="0" w:color="auto"/>
      </w:divBdr>
    </w:div>
    <w:div w:id="275647095">
      <w:bodyDiv w:val="1"/>
      <w:marLeft w:val="0"/>
      <w:marRight w:val="0"/>
      <w:marTop w:val="0"/>
      <w:marBottom w:val="0"/>
      <w:divBdr>
        <w:top w:val="none" w:sz="0" w:space="0" w:color="auto"/>
        <w:left w:val="none" w:sz="0" w:space="0" w:color="auto"/>
        <w:bottom w:val="none" w:sz="0" w:space="0" w:color="auto"/>
        <w:right w:val="none" w:sz="0" w:space="0" w:color="auto"/>
      </w:divBdr>
    </w:div>
    <w:div w:id="275794756">
      <w:bodyDiv w:val="1"/>
      <w:marLeft w:val="0"/>
      <w:marRight w:val="0"/>
      <w:marTop w:val="0"/>
      <w:marBottom w:val="0"/>
      <w:divBdr>
        <w:top w:val="none" w:sz="0" w:space="0" w:color="auto"/>
        <w:left w:val="none" w:sz="0" w:space="0" w:color="auto"/>
        <w:bottom w:val="none" w:sz="0" w:space="0" w:color="auto"/>
        <w:right w:val="none" w:sz="0" w:space="0" w:color="auto"/>
      </w:divBdr>
    </w:div>
    <w:div w:id="275870504">
      <w:bodyDiv w:val="1"/>
      <w:marLeft w:val="0"/>
      <w:marRight w:val="0"/>
      <w:marTop w:val="0"/>
      <w:marBottom w:val="0"/>
      <w:divBdr>
        <w:top w:val="none" w:sz="0" w:space="0" w:color="auto"/>
        <w:left w:val="none" w:sz="0" w:space="0" w:color="auto"/>
        <w:bottom w:val="none" w:sz="0" w:space="0" w:color="auto"/>
        <w:right w:val="none" w:sz="0" w:space="0" w:color="auto"/>
      </w:divBdr>
    </w:div>
    <w:div w:id="275992277">
      <w:bodyDiv w:val="1"/>
      <w:marLeft w:val="0"/>
      <w:marRight w:val="0"/>
      <w:marTop w:val="0"/>
      <w:marBottom w:val="0"/>
      <w:divBdr>
        <w:top w:val="none" w:sz="0" w:space="0" w:color="auto"/>
        <w:left w:val="none" w:sz="0" w:space="0" w:color="auto"/>
        <w:bottom w:val="none" w:sz="0" w:space="0" w:color="auto"/>
        <w:right w:val="none" w:sz="0" w:space="0" w:color="auto"/>
      </w:divBdr>
    </w:div>
    <w:div w:id="276181367">
      <w:bodyDiv w:val="1"/>
      <w:marLeft w:val="0"/>
      <w:marRight w:val="0"/>
      <w:marTop w:val="0"/>
      <w:marBottom w:val="0"/>
      <w:divBdr>
        <w:top w:val="none" w:sz="0" w:space="0" w:color="auto"/>
        <w:left w:val="none" w:sz="0" w:space="0" w:color="auto"/>
        <w:bottom w:val="none" w:sz="0" w:space="0" w:color="auto"/>
        <w:right w:val="none" w:sz="0" w:space="0" w:color="auto"/>
      </w:divBdr>
    </w:div>
    <w:div w:id="276759073">
      <w:bodyDiv w:val="1"/>
      <w:marLeft w:val="0"/>
      <w:marRight w:val="0"/>
      <w:marTop w:val="0"/>
      <w:marBottom w:val="0"/>
      <w:divBdr>
        <w:top w:val="none" w:sz="0" w:space="0" w:color="auto"/>
        <w:left w:val="none" w:sz="0" w:space="0" w:color="auto"/>
        <w:bottom w:val="none" w:sz="0" w:space="0" w:color="auto"/>
        <w:right w:val="none" w:sz="0" w:space="0" w:color="auto"/>
      </w:divBdr>
    </w:div>
    <w:div w:id="277690180">
      <w:bodyDiv w:val="1"/>
      <w:marLeft w:val="0"/>
      <w:marRight w:val="0"/>
      <w:marTop w:val="0"/>
      <w:marBottom w:val="0"/>
      <w:divBdr>
        <w:top w:val="none" w:sz="0" w:space="0" w:color="auto"/>
        <w:left w:val="none" w:sz="0" w:space="0" w:color="auto"/>
        <w:bottom w:val="none" w:sz="0" w:space="0" w:color="auto"/>
        <w:right w:val="none" w:sz="0" w:space="0" w:color="auto"/>
      </w:divBdr>
    </w:div>
    <w:div w:id="277835004">
      <w:bodyDiv w:val="1"/>
      <w:marLeft w:val="0"/>
      <w:marRight w:val="0"/>
      <w:marTop w:val="0"/>
      <w:marBottom w:val="0"/>
      <w:divBdr>
        <w:top w:val="none" w:sz="0" w:space="0" w:color="auto"/>
        <w:left w:val="none" w:sz="0" w:space="0" w:color="auto"/>
        <w:bottom w:val="none" w:sz="0" w:space="0" w:color="auto"/>
        <w:right w:val="none" w:sz="0" w:space="0" w:color="auto"/>
      </w:divBdr>
    </w:div>
    <w:div w:id="277839074">
      <w:bodyDiv w:val="1"/>
      <w:marLeft w:val="0"/>
      <w:marRight w:val="0"/>
      <w:marTop w:val="0"/>
      <w:marBottom w:val="0"/>
      <w:divBdr>
        <w:top w:val="none" w:sz="0" w:space="0" w:color="auto"/>
        <w:left w:val="none" w:sz="0" w:space="0" w:color="auto"/>
        <w:bottom w:val="none" w:sz="0" w:space="0" w:color="auto"/>
        <w:right w:val="none" w:sz="0" w:space="0" w:color="auto"/>
      </w:divBdr>
    </w:div>
    <w:div w:id="277958049">
      <w:bodyDiv w:val="1"/>
      <w:marLeft w:val="0"/>
      <w:marRight w:val="0"/>
      <w:marTop w:val="0"/>
      <w:marBottom w:val="0"/>
      <w:divBdr>
        <w:top w:val="none" w:sz="0" w:space="0" w:color="auto"/>
        <w:left w:val="none" w:sz="0" w:space="0" w:color="auto"/>
        <w:bottom w:val="none" w:sz="0" w:space="0" w:color="auto"/>
        <w:right w:val="none" w:sz="0" w:space="0" w:color="auto"/>
      </w:divBdr>
    </w:div>
    <w:div w:id="278031052">
      <w:bodyDiv w:val="1"/>
      <w:marLeft w:val="0"/>
      <w:marRight w:val="0"/>
      <w:marTop w:val="0"/>
      <w:marBottom w:val="0"/>
      <w:divBdr>
        <w:top w:val="none" w:sz="0" w:space="0" w:color="auto"/>
        <w:left w:val="none" w:sz="0" w:space="0" w:color="auto"/>
        <w:bottom w:val="none" w:sz="0" w:space="0" w:color="auto"/>
        <w:right w:val="none" w:sz="0" w:space="0" w:color="auto"/>
      </w:divBdr>
    </w:div>
    <w:div w:id="278341370">
      <w:bodyDiv w:val="1"/>
      <w:marLeft w:val="0"/>
      <w:marRight w:val="0"/>
      <w:marTop w:val="0"/>
      <w:marBottom w:val="0"/>
      <w:divBdr>
        <w:top w:val="none" w:sz="0" w:space="0" w:color="auto"/>
        <w:left w:val="none" w:sz="0" w:space="0" w:color="auto"/>
        <w:bottom w:val="none" w:sz="0" w:space="0" w:color="auto"/>
        <w:right w:val="none" w:sz="0" w:space="0" w:color="auto"/>
      </w:divBdr>
    </w:div>
    <w:div w:id="278613573">
      <w:bodyDiv w:val="1"/>
      <w:marLeft w:val="0"/>
      <w:marRight w:val="0"/>
      <w:marTop w:val="0"/>
      <w:marBottom w:val="0"/>
      <w:divBdr>
        <w:top w:val="none" w:sz="0" w:space="0" w:color="auto"/>
        <w:left w:val="none" w:sz="0" w:space="0" w:color="auto"/>
        <w:bottom w:val="none" w:sz="0" w:space="0" w:color="auto"/>
        <w:right w:val="none" w:sz="0" w:space="0" w:color="auto"/>
      </w:divBdr>
    </w:div>
    <w:div w:id="278726790">
      <w:bodyDiv w:val="1"/>
      <w:marLeft w:val="0"/>
      <w:marRight w:val="0"/>
      <w:marTop w:val="0"/>
      <w:marBottom w:val="0"/>
      <w:divBdr>
        <w:top w:val="none" w:sz="0" w:space="0" w:color="auto"/>
        <w:left w:val="none" w:sz="0" w:space="0" w:color="auto"/>
        <w:bottom w:val="none" w:sz="0" w:space="0" w:color="auto"/>
        <w:right w:val="none" w:sz="0" w:space="0" w:color="auto"/>
      </w:divBdr>
    </w:div>
    <w:div w:id="279145062">
      <w:bodyDiv w:val="1"/>
      <w:marLeft w:val="0"/>
      <w:marRight w:val="0"/>
      <w:marTop w:val="0"/>
      <w:marBottom w:val="0"/>
      <w:divBdr>
        <w:top w:val="none" w:sz="0" w:space="0" w:color="auto"/>
        <w:left w:val="none" w:sz="0" w:space="0" w:color="auto"/>
        <w:bottom w:val="none" w:sz="0" w:space="0" w:color="auto"/>
        <w:right w:val="none" w:sz="0" w:space="0" w:color="auto"/>
      </w:divBdr>
    </w:div>
    <w:div w:id="279184308">
      <w:bodyDiv w:val="1"/>
      <w:marLeft w:val="0"/>
      <w:marRight w:val="0"/>
      <w:marTop w:val="0"/>
      <w:marBottom w:val="0"/>
      <w:divBdr>
        <w:top w:val="none" w:sz="0" w:space="0" w:color="auto"/>
        <w:left w:val="none" w:sz="0" w:space="0" w:color="auto"/>
        <w:bottom w:val="none" w:sz="0" w:space="0" w:color="auto"/>
        <w:right w:val="none" w:sz="0" w:space="0" w:color="auto"/>
      </w:divBdr>
    </w:div>
    <w:div w:id="279264673">
      <w:bodyDiv w:val="1"/>
      <w:marLeft w:val="0"/>
      <w:marRight w:val="0"/>
      <w:marTop w:val="0"/>
      <w:marBottom w:val="0"/>
      <w:divBdr>
        <w:top w:val="none" w:sz="0" w:space="0" w:color="auto"/>
        <w:left w:val="none" w:sz="0" w:space="0" w:color="auto"/>
        <w:bottom w:val="none" w:sz="0" w:space="0" w:color="auto"/>
        <w:right w:val="none" w:sz="0" w:space="0" w:color="auto"/>
      </w:divBdr>
    </w:div>
    <w:div w:id="279380673">
      <w:bodyDiv w:val="1"/>
      <w:marLeft w:val="0"/>
      <w:marRight w:val="0"/>
      <w:marTop w:val="0"/>
      <w:marBottom w:val="0"/>
      <w:divBdr>
        <w:top w:val="none" w:sz="0" w:space="0" w:color="auto"/>
        <w:left w:val="none" w:sz="0" w:space="0" w:color="auto"/>
        <w:bottom w:val="none" w:sz="0" w:space="0" w:color="auto"/>
        <w:right w:val="none" w:sz="0" w:space="0" w:color="auto"/>
      </w:divBdr>
    </w:div>
    <w:div w:id="279655406">
      <w:bodyDiv w:val="1"/>
      <w:marLeft w:val="0"/>
      <w:marRight w:val="0"/>
      <w:marTop w:val="0"/>
      <w:marBottom w:val="0"/>
      <w:divBdr>
        <w:top w:val="none" w:sz="0" w:space="0" w:color="auto"/>
        <w:left w:val="none" w:sz="0" w:space="0" w:color="auto"/>
        <w:bottom w:val="none" w:sz="0" w:space="0" w:color="auto"/>
        <w:right w:val="none" w:sz="0" w:space="0" w:color="auto"/>
      </w:divBdr>
    </w:div>
    <w:div w:id="279799438">
      <w:bodyDiv w:val="1"/>
      <w:marLeft w:val="0"/>
      <w:marRight w:val="0"/>
      <w:marTop w:val="0"/>
      <w:marBottom w:val="0"/>
      <w:divBdr>
        <w:top w:val="none" w:sz="0" w:space="0" w:color="auto"/>
        <w:left w:val="none" w:sz="0" w:space="0" w:color="auto"/>
        <w:bottom w:val="none" w:sz="0" w:space="0" w:color="auto"/>
        <w:right w:val="none" w:sz="0" w:space="0" w:color="auto"/>
      </w:divBdr>
    </w:div>
    <w:div w:id="280303480">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0766033">
      <w:bodyDiv w:val="1"/>
      <w:marLeft w:val="0"/>
      <w:marRight w:val="0"/>
      <w:marTop w:val="0"/>
      <w:marBottom w:val="0"/>
      <w:divBdr>
        <w:top w:val="none" w:sz="0" w:space="0" w:color="auto"/>
        <w:left w:val="none" w:sz="0" w:space="0" w:color="auto"/>
        <w:bottom w:val="none" w:sz="0" w:space="0" w:color="auto"/>
        <w:right w:val="none" w:sz="0" w:space="0" w:color="auto"/>
      </w:divBdr>
    </w:div>
    <w:div w:id="280844822">
      <w:bodyDiv w:val="1"/>
      <w:marLeft w:val="0"/>
      <w:marRight w:val="0"/>
      <w:marTop w:val="0"/>
      <w:marBottom w:val="0"/>
      <w:divBdr>
        <w:top w:val="none" w:sz="0" w:space="0" w:color="auto"/>
        <w:left w:val="none" w:sz="0" w:space="0" w:color="auto"/>
        <w:bottom w:val="none" w:sz="0" w:space="0" w:color="auto"/>
        <w:right w:val="none" w:sz="0" w:space="0" w:color="auto"/>
      </w:divBdr>
    </w:div>
    <w:div w:id="281154940">
      <w:bodyDiv w:val="1"/>
      <w:marLeft w:val="0"/>
      <w:marRight w:val="0"/>
      <w:marTop w:val="0"/>
      <w:marBottom w:val="0"/>
      <w:divBdr>
        <w:top w:val="none" w:sz="0" w:space="0" w:color="auto"/>
        <w:left w:val="none" w:sz="0" w:space="0" w:color="auto"/>
        <w:bottom w:val="none" w:sz="0" w:space="0" w:color="auto"/>
        <w:right w:val="none" w:sz="0" w:space="0" w:color="auto"/>
      </w:divBdr>
    </w:div>
    <w:div w:id="281226387">
      <w:bodyDiv w:val="1"/>
      <w:marLeft w:val="0"/>
      <w:marRight w:val="0"/>
      <w:marTop w:val="0"/>
      <w:marBottom w:val="0"/>
      <w:divBdr>
        <w:top w:val="none" w:sz="0" w:space="0" w:color="auto"/>
        <w:left w:val="none" w:sz="0" w:space="0" w:color="auto"/>
        <w:bottom w:val="none" w:sz="0" w:space="0" w:color="auto"/>
        <w:right w:val="none" w:sz="0" w:space="0" w:color="auto"/>
      </w:divBdr>
    </w:div>
    <w:div w:id="281231310">
      <w:bodyDiv w:val="1"/>
      <w:marLeft w:val="0"/>
      <w:marRight w:val="0"/>
      <w:marTop w:val="0"/>
      <w:marBottom w:val="0"/>
      <w:divBdr>
        <w:top w:val="none" w:sz="0" w:space="0" w:color="auto"/>
        <w:left w:val="none" w:sz="0" w:space="0" w:color="auto"/>
        <w:bottom w:val="none" w:sz="0" w:space="0" w:color="auto"/>
        <w:right w:val="none" w:sz="0" w:space="0" w:color="auto"/>
      </w:divBdr>
    </w:div>
    <w:div w:id="281500316">
      <w:bodyDiv w:val="1"/>
      <w:marLeft w:val="0"/>
      <w:marRight w:val="0"/>
      <w:marTop w:val="0"/>
      <w:marBottom w:val="0"/>
      <w:divBdr>
        <w:top w:val="none" w:sz="0" w:space="0" w:color="auto"/>
        <w:left w:val="none" w:sz="0" w:space="0" w:color="auto"/>
        <w:bottom w:val="none" w:sz="0" w:space="0" w:color="auto"/>
        <w:right w:val="none" w:sz="0" w:space="0" w:color="auto"/>
      </w:divBdr>
    </w:div>
    <w:div w:id="281570961">
      <w:bodyDiv w:val="1"/>
      <w:marLeft w:val="0"/>
      <w:marRight w:val="0"/>
      <w:marTop w:val="0"/>
      <w:marBottom w:val="0"/>
      <w:divBdr>
        <w:top w:val="none" w:sz="0" w:space="0" w:color="auto"/>
        <w:left w:val="none" w:sz="0" w:space="0" w:color="auto"/>
        <w:bottom w:val="none" w:sz="0" w:space="0" w:color="auto"/>
        <w:right w:val="none" w:sz="0" w:space="0" w:color="auto"/>
      </w:divBdr>
    </w:div>
    <w:div w:id="282074343">
      <w:bodyDiv w:val="1"/>
      <w:marLeft w:val="0"/>
      <w:marRight w:val="0"/>
      <w:marTop w:val="0"/>
      <w:marBottom w:val="0"/>
      <w:divBdr>
        <w:top w:val="none" w:sz="0" w:space="0" w:color="auto"/>
        <w:left w:val="none" w:sz="0" w:space="0" w:color="auto"/>
        <w:bottom w:val="none" w:sz="0" w:space="0" w:color="auto"/>
        <w:right w:val="none" w:sz="0" w:space="0" w:color="auto"/>
      </w:divBdr>
    </w:div>
    <w:div w:id="282150771">
      <w:bodyDiv w:val="1"/>
      <w:marLeft w:val="0"/>
      <w:marRight w:val="0"/>
      <w:marTop w:val="0"/>
      <w:marBottom w:val="0"/>
      <w:divBdr>
        <w:top w:val="none" w:sz="0" w:space="0" w:color="auto"/>
        <w:left w:val="none" w:sz="0" w:space="0" w:color="auto"/>
        <w:bottom w:val="none" w:sz="0" w:space="0" w:color="auto"/>
        <w:right w:val="none" w:sz="0" w:space="0" w:color="auto"/>
      </w:divBdr>
    </w:div>
    <w:div w:id="282347637">
      <w:bodyDiv w:val="1"/>
      <w:marLeft w:val="0"/>
      <w:marRight w:val="0"/>
      <w:marTop w:val="0"/>
      <w:marBottom w:val="0"/>
      <w:divBdr>
        <w:top w:val="none" w:sz="0" w:space="0" w:color="auto"/>
        <w:left w:val="none" w:sz="0" w:space="0" w:color="auto"/>
        <w:bottom w:val="none" w:sz="0" w:space="0" w:color="auto"/>
        <w:right w:val="none" w:sz="0" w:space="0" w:color="auto"/>
      </w:divBdr>
    </w:div>
    <w:div w:id="282469749">
      <w:bodyDiv w:val="1"/>
      <w:marLeft w:val="0"/>
      <w:marRight w:val="0"/>
      <w:marTop w:val="0"/>
      <w:marBottom w:val="0"/>
      <w:divBdr>
        <w:top w:val="none" w:sz="0" w:space="0" w:color="auto"/>
        <w:left w:val="none" w:sz="0" w:space="0" w:color="auto"/>
        <w:bottom w:val="none" w:sz="0" w:space="0" w:color="auto"/>
        <w:right w:val="none" w:sz="0" w:space="0" w:color="auto"/>
      </w:divBdr>
    </w:div>
    <w:div w:id="282620037">
      <w:bodyDiv w:val="1"/>
      <w:marLeft w:val="0"/>
      <w:marRight w:val="0"/>
      <w:marTop w:val="0"/>
      <w:marBottom w:val="0"/>
      <w:divBdr>
        <w:top w:val="none" w:sz="0" w:space="0" w:color="auto"/>
        <w:left w:val="none" w:sz="0" w:space="0" w:color="auto"/>
        <w:bottom w:val="none" w:sz="0" w:space="0" w:color="auto"/>
        <w:right w:val="none" w:sz="0" w:space="0" w:color="auto"/>
      </w:divBdr>
    </w:div>
    <w:div w:id="283006232">
      <w:bodyDiv w:val="1"/>
      <w:marLeft w:val="0"/>
      <w:marRight w:val="0"/>
      <w:marTop w:val="0"/>
      <w:marBottom w:val="0"/>
      <w:divBdr>
        <w:top w:val="none" w:sz="0" w:space="0" w:color="auto"/>
        <w:left w:val="none" w:sz="0" w:space="0" w:color="auto"/>
        <w:bottom w:val="none" w:sz="0" w:space="0" w:color="auto"/>
        <w:right w:val="none" w:sz="0" w:space="0" w:color="auto"/>
      </w:divBdr>
    </w:div>
    <w:div w:id="283120636">
      <w:bodyDiv w:val="1"/>
      <w:marLeft w:val="0"/>
      <w:marRight w:val="0"/>
      <w:marTop w:val="0"/>
      <w:marBottom w:val="0"/>
      <w:divBdr>
        <w:top w:val="none" w:sz="0" w:space="0" w:color="auto"/>
        <w:left w:val="none" w:sz="0" w:space="0" w:color="auto"/>
        <w:bottom w:val="none" w:sz="0" w:space="0" w:color="auto"/>
        <w:right w:val="none" w:sz="0" w:space="0" w:color="auto"/>
      </w:divBdr>
    </w:div>
    <w:div w:id="283344610">
      <w:bodyDiv w:val="1"/>
      <w:marLeft w:val="0"/>
      <w:marRight w:val="0"/>
      <w:marTop w:val="0"/>
      <w:marBottom w:val="0"/>
      <w:divBdr>
        <w:top w:val="none" w:sz="0" w:space="0" w:color="auto"/>
        <w:left w:val="none" w:sz="0" w:space="0" w:color="auto"/>
        <w:bottom w:val="none" w:sz="0" w:space="0" w:color="auto"/>
        <w:right w:val="none" w:sz="0" w:space="0" w:color="auto"/>
      </w:divBdr>
    </w:div>
    <w:div w:id="283580305">
      <w:bodyDiv w:val="1"/>
      <w:marLeft w:val="0"/>
      <w:marRight w:val="0"/>
      <w:marTop w:val="0"/>
      <w:marBottom w:val="0"/>
      <w:divBdr>
        <w:top w:val="none" w:sz="0" w:space="0" w:color="auto"/>
        <w:left w:val="none" w:sz="0" w:space="0" w:color="auto"/>
        <w:bottom w:val="none" w:sz="0" w:space="0" w:color="auto"/>
        <w:right w:val="none" w:sz="0" w:space="0" w:color="auto"/>
      </w:divBdr>
    </w:div>
    <w:div w:id="284586486">
      <w:bodyDiv w:val="1"/>
      <w:marLeft w:val="0"/>
      <w:marRight w:val="0"/>
      <w:marTop w:val="0"/>
      <w:marBottom w:val="0"/>
      <w:divBdr>
        <w:top w:val="none" w:sz="0" w:space="0" w:color="auto"/>
        <w:left w:val="none" w:sz="0" w:space="0" w:color="auto"/>
        <w:bottom w:val="none" w:sz="0" w:space="0" w:color="auto"/>
        <w:right w:val="none" w:sz="0" w:space="0" w:color="auto"/>
      </w:divBdr>
    </w:div>
    <w:div w:id="284698365">
      <w:bodyDiv w:val="1"/>
      <w:marLeft w:val="0"/>
      <w:marRight w:val="0"/>
      <w:marTop w:val="0"/>
      <w:marBottom w:val="0"/>
      <w:divBdr>
        <w:top w:val="none" w:sz="0" w:space="0" w:color="auto"/>
        <w:left w:val="none" w:sz="0" w:space="0" w:color="auto"/>
        <w:bottom w:val="none" w:sz="0" w:space="0" w:color="auto"/>
        <w:right w:val="none" w:sz="0" w:space="0" w:color="auto"/>
      </w:divBdr>
      <w:divsChild>
        <w:div w:id="1377926246">
          <w:marLeft w:val="0"/>
          <w:marRight w:val="0"/>
          <w:marTop w:val="0"/>
          <w:marBottom w:val="0"/>
          <w:divBdr>
            <w:top w:val="none" w:sz="0" w:space="0" w:color="auto"/>
            <w:left w:val="none" w:sz="0" w:space="0" w:color="auto"/>
            <w:bottom w:val="none" w:sz="0" w:space="0" w:color="auto"/>
            <w:right w:val="none" w:sz="0" w:space="0" w:color="auto"/>
          </w:divBdr>
        </w:div>
      </w:divsChild>
    </w:div>
    <w:div w:id="285083205">
      <w:bodyDiv w:val="1"/>
      <w:marLeft w:val="0"/>
      <w:marRight w:val="0"/>
      <w:marTop w:val="0"/>
      <w:marBottom w:val="0"/>
      <w:divBdr>
        <w:top w:val="none" w:sz="0" w:space="0" w:color="auto"/>
        <w:left w:val="none" w:sz="0" w:space="0" w:color="auto"/>
        <w:bottom w:val="none" w:sz="0" w:space="0" w:color="auto"/>
        <w:right w:val="none" w:sz="0" w:space="0" w:color="auto"/>
      </w:divBdr>
    </w:div>
    <w:div w:id="285241794">
      <w:bodyDiv w:val="1"/>
      <w:marLeft w:val="0"/>
      <w:marRight w:val="0"/>
      <w:marTop w:val="0"/>
      <w:marBottom w:val="0"/>
      <w:divBdr>
        <w:top w:val="none" w:sz="0" w:space="0" w:color="auto"/>
        <w:left w:val="none" w:sz="0" w:space="0" w:color="auto"/>
        <w:bottom w:val="none" w:sz="0" w:space="0" w:color="auto"/>
        <w:right w:val="none" w:sz="0" w:space="0" w:color="auto"/>
      </w:divBdr>
    </w:div>
    <w:div w:id="285359697">
      <w:bodyDiv w:val="1"/>
      <w:marLeft w:val="0"/>
      <w:marRight w:val="0"/>
      <w:marTop w:val="0"/>
      <w:marBottom w:val="0"/>
      <w:divBdr>
        <w:top w:val="none" w:sz="0" w:space="0" w:color="auto"/>
        <w:left w:val="none" w:sz="0" w:space="0" w:color="auto"/>
        <w:bottom w:val="none" w:sz="0" w:space="0" w:color="auto"/>
        <w:right w:val="none" w:sz="0" w:space="0" w:color="auto"/>
      </w:divBdr>
    </w:div>
    <w:div w:id="285700377">
      <w:bodyDiv w:val="1"/>
      <w:marLeft w:val="0"/>
      <w:marRight w:val="0"/>
      <w:marTop w:val="0"/>
      <w:marBottom w:val="0"/>
      <w:divBdr>
        <w:top w:val="none" w:sz="0" w:space="0" w:color="auto"/>
        <w:left w:val="none" w:sz="0" w:space="0" w:color="auto"/>
        <w:bottom w:val="none" w:sz="0" w:space="0" w:color="auto"/>
        <w:right w:val="none" w:sz="0" w:space="0" w:color="auto"/>
      </w:divBdr>
    </w:div>
    <w:div w:id="286157950">
      <w:bodyDiv w:val="1"/>
      <w:marLeft w:val="0"/>
      <w:marRight w:val="0"/>
      <w:marTop w:val="0"/>
      <w:marBottom w:val="0"/>
      <w:divBdr>
        <w:top w:val="none" w:sz="0" w:space="0" w:color="auto"/>
        <w:left w:val="none" w:sz="0" w:space="0" w:color="auto"/>
        <w:bottom w:val="none" w:sz="0" w:space="0" w:color="auto"/>
        <w:right w:val="none" w:sz="0" w:space="0" w:color="auto"/>
      </w:divBdr>
    </w:div>
    <w:div w:id="286203275">
      <w:bodyDiv w:val="1"/>
      <w:marLeft w:val="0"/>
      <w:marRight w:val="0"/>
      <w:marTop w:val="0"/>
      <w:marBottom w:val="0"/>
      <w:divBdr>
        <w:top w:val="none" w:sz="0" w:space="0" w:color="auto"/>
        <w:left w:val="none" w:sz="0" w:space="0" w:color="auto"/>
        <w:bottom w:val="none" w:sz="0" w:space="0" w:color="auto"/>
        <w:right w:val="none" w:sz="0" w:space="0" w:color="auto"/>
      </w:divBdr>
    </w:div>
    <w:div w:id="286666631">
      <w:bodyDiv w:val="1"/>
      <w:marLeft w:val="0"/>
      <w:marRight w:val="0"/>
      <w:marTop w:val="0"/>
      <w:marBottom w:val="0"/>
      <w:divBdr>
        <w:top w:val="none" w:sz="0" w:space="0" w:color="auto"/>
        <w:left w:val="none" w:sz="0" w:space="0" w:color="auto"/>
        <w:bottom w:val="none" w:sz="0" w:space="0" w:color="auto"/>
        <w:right w:val="none" w:sz="0" w:space="0" w:color="auto"/>
      </w:divBdr>
    </w:div>
    <w:div w:id="286669055">
      <w:bodyDiv w:val="1"/>
      <w:marLeft w:val="0"/>
      <w:marRight w:val="0"/>
      <w:marTop w:val="0"/>
      <w:marBottom w:val="0"/>
      <w:divBdr>
        <w:top w:val="none" w:sz="0" w:space="0" w:color="auto"/>
        <w:left w:val="none" w:sz="0" w:space="0" w:color="auto"/>
        <w:bottom w:val="none" w:sz="0" w:space="0" w:color="auto"/>
        <w:right w:val="none" w:sz="0" w:space="0" w:color="auto"/>
      </w:divBdr>
    </w:div>
    <w:div w:id="286669111">
      <w:bodyDiv w:val="1"/>
      <w:marLeft w:val="0"/>
      <w:marRight w:val="0"/>
      <w:marTop w:val="0"/>
      <w:marBottom w:val="0"/>
      <w:divBdr>
        <w:top w:val="none" w:sz="0" w:space="0" w:color="auto"/>
        <w:left w:val="none" w:sz="0" w:space="0" w:color="auto"/>
        <w:bottom w:val="none" w:sz="0" w:space="0" w:color="auto"/>
        <w:right w:val="none" w:sz="0" w:space="0" w:color="auto"/>
      </w:divBdr>
    </w:div>
    <w:div w:id="287012838">
      <w:bodyDiv w:val="1"/>
      <w:marLeft w:val="0"/>
      <w:marRight w:val="0"/>
      <w:marTop w:val="0"/>
      <w:marBottom w:val="0"/>
      <w:divBdr>
        <w:top w:val="none" w:sz="0" w:space="0" w:color="auto"/>
        <w:left w:val="none" w:sz="0" w:space="0" w:color="auto"/>
        <w:bottom w:val="none" w:sz="0" w:space="0" w:color="auto"/>
        <w:right w:val="none" w:sz="0" w:space="0" w:color="auto"/>
      </w:divBdr>
    </w:div>
    <w:div w:id="287319314">
      <w:bodyDiv w:val="1"/>
      <w:marLeft w:val="0"/>
      <w:marRight w:val="0"/>
      <w:marTop w:val="0"/>
      <w:marBottom w:val="0"/>
      <w:divBdr>
        <w:top w:val="none" w:sz="0" w:space="0" w:color="auto"/>
        <w:left w:val="none" w:sz="0" w:space="0" w:color="auto"/>
        <w:bottom w:val="none" w:sz="0" w:space="0" w:color="auto"/>
        <w:right w:val="none" w:sz="0" w:space="0" w:color="auto"/>
      </w:divBdr>
    </w:div>
    <w:div w:id="287708624">
      <w:bodyDiv w:val="1"/>
      <w:marLeft w:val="0"/>
      <w:marRight w:val="0"/>
      <w:marTop w:val="0"/>
      <w:marBottom w:val="0"/>
      <w:divBdr>
        <w:top w:val="none" w:sz="0" w:space="0" w:color="auto"/>
        <w:left w:val="none" w:sz="0" w:space="0" w:color="auto"/>
        <w:bottom w:val="none" w:sz="0" w:space="0" w:color="auto"/>
        <w:right w:val="none" w:sz="0" w:space="0" w:color="auto"/>
      </w:divBdr>
    </w:div>
    <w:div w:id="287711066">
      <w:bodyDiv w:val="1"/>
      <w:marLeft w:val="0"/>
      <w:marRight w:val="0"/>
      <w:marTop w:val="0"/>
      <w:marBottom w:val="0"/>
      <w:divBdr>
        <w:top w:val="none" w:sz="0" w:space="0" w:color="auto"/>
        <w:left w:val="none" w:sz="0" w:space="0" w:color="auto"/>
        <w:bottom w:val="none" w:sz="0" w:space="0" w:color="auto"/>
        <w:right w:val="none" w:sz="0" w:space="0" w:color="auto"/>
      </w:divBdr>
    </w:div>
    <w:div w:id="287787226">
      <w:bodyDiv w:val="1"/>
      <w:marLeft w:val="0"/>
      <w:marRight w:val="0"/>
      <w:marTop w:val="0"/>
      <w:marBottom w:val="0"/>
      <w:divBdr>
        <w:top w:val="none" w:sz="0" w:space="0" w:color="auto"/>
        <w:left w:val="none" w:sz="0" w:space="0" w:color="auto"/>
        <w:bottom w:val="none" w:sz="0" w:space="0" w:color="auto"/>
        <w:right w:val="none" w:sz="0" w:space="0" w:color="auto"/>
      </w:divBdr>
    </w:div>
    <w:div w:id="287972799">
      <w:bodyDiv w:val="1"/>
      <w:marLeft w:val="0"/>
      <w:marRight w:val="0"/>
      <w:marTop w:val="0"/>
      <w:marBottom w:val="0"/>
      <w:divBdr>
        <w:top w:val="none" w:sz="0" w:space="0" w:color="auto"/>
        <w:left w:val="none" w:sz="0" w:space="0" w:color="auto"/>
        <w:bottom w:val="none" w:sz="0" w:space="0" w:color="auto"/>
        <w:right w:val="none" w:sz="0" w:space="0" w:color="auto"/>
      </w:divBdr>
    </w:div>
    <w:div w:id="288053158">
      <w:bodyDiv w:val="1"/>
      <w:marLeft w:val="0"/>
      <w:marRight w:val="0"/>
      <w:marTop w:val="0"/>
      <w:marBottom w:val="0"/>
      <w:divBdr>
        <w:top w:val="none" w:sz="0" w:space="0" w:color="auto"/>
        <w:left w:val="none" w:sz="0" w:space="0" w:color="auto"/>
        <w:bottom w:val="none" w:sz="0" w:space="0" w:color="auto"/>
        <w:right w:val="none" w:sz="0" w:space="0" w:color="auto"/>
      </w:divBdr>
    </w:div>
    <w:div w:id="288099143">
      <w:bodyDiv w:val="1"/>
      <w:marLeft w:val="0"/>
      <w:marRight w:val="0"/>
      <w:marTop w:val="0"/>
      <w:marBottom w:val="0"/>
      <w:divBdr>
        <w:top w:val="none" w:sz="0" w:space="0" w:color="auto"/>
        <w:left w:val="none" w:sz="0" w:space="0" w:color="auto"/>
        <w:bottom w:val="none" w:sz="0" w:space="0" w:color="auto"/>
        <w:right w:val="none" w:sz="0" w:space="0" w:color="auto"/>
      </w:divBdr>
    </w:div>
    <w:div w:id="288556784">
      <w:bodyDiv w:val="1"/>
      <w:marLeft w:val="0"/>
      <w:marRight w:val="0"/>
      <w:marTop w:val="0"/>
      <w:marBottom w:val="0"/>
      <w:divBdr>
        <w:top w:val="none" w:sz="0" w:space="0" w:color="auto"/>
        <w:left w:val="none" w:sz="0" w:space="0" w:color="auto"/>
        <w:bottom w:val="none" w:sz="0" w:space="0" w:color="auto"/>
        <w:right w:val="none" w:sz="0" w:space="0" w:color="auto"/>
      </w:divBdr>
    </w:div>
    <w:div w:id="288702892">
      <w:bodyDiv w:val="1"/>
      <w:marLeft w:val="0"/>
      <w:marRight w:val="0"/>
      <w:marTop w:val="0"/>
      <w:marBottom w:val="0"/>
      <w:divBdr>
        <w:top w:val="none" w:sz="0" w:space="0" w:color="auto"/>
        <w:left w:val="none" w:sz="0" w:space="0" w:color="auto"/>
        <w:bottom w:val="none" w:sz="0" w:space="0" w:color="auto"/>
        <w:right w:val="none" w:sz="0" w:space="0" w:color="auto"/>
      </w:divBdr>
    </w:div>
    <w:div w:id="288897925">
      <w:bodyDiv w:val="1"/>
      <w:marLeft w:val="0"/>
      <w:marRight w:val="0"/>
      <w:marTop w:val="0"/>
      <w:marBottom w:val="0"/>
      <w:divBdr>
        <w:top w:val="none" w:sz="0" w:space="0" w:color="auto"/>
        <w:left w:val="none" w:sz="0" w:space="0" w:color="auto"/>
        <w:bottom w:val="none" w:sz="0" w:space="0" w:color="auto"/>
        <w:right w:val="none" w:sz="0" w:space="0" w:color="auto"/>
      </w:divBdr>
    </w:div>
    <w:div w:id="288898050">
      <w:bodyDiv w:val="1"/>
      <w:marLeft w:val="0"/>
      <w:marRight w:val="0"/>
      <w:marTop w:val="0"/>
      <w:marBottom w:val="0"/>
      <w:divBdr>
        <w:top w:val="none" w:sz="0" w:space="0" w:color="auto"/>
        <w:left w:val="none" w:sz="0" w:space="0" w:color="auto"/>
        <w:bottom w:val="none" w:sz="0" w:space="0" w:color="auto"/>
        <w:right w:val="none" w:sz="0" w:space="0" w:color="auto"/>
      </w:divBdr>
    </w:div>
    <w:div w:id="289167493">
      <w:bodyDiv w:val="1"/>
      <w:marLeft w:val="0"/>
      <w:marRight w:val="0"/>
      <w:marTop w:val="0"/>
      <w:marBottom w:val="0"/>
      <w:divBdr>
        <w:top w:val="none" w:sz="0" w:space="0" w:color="auto"/>
        <w:left w:val="none" w:sz="0" w:space="0" w:color="auto"/>
        <w:bottom w:val="none" w:sz="0" w:space="0" w:color="auto"/>
        <w:right w:val="none" w:sz="0" w:space="0" w:color="auto"/>
      </w:divBdr>
    </w:div>
    <w:div w:id="289240560">
      <w:bodyDiv w:val="1"/>
      <w:marLeft w:val="0"/>
      <w:marRight w:val="0"/>
      <w:marTop w:val="0"/>
      <w:marBottom w:val="0"/>
      <w:divBdr>
        <w:top w:val="none" w:sz="0" w:space="0" w:color="auto"/>
        <w:left w:val="none" w:sz="0" w:space="0" w:color="auto"/>
        <w:bottom w:val="none" w:sz="0" w:space="0" w:color="auto"/>
        <w:right w:val="none" w:sz="0" w:space="0" w:color="auto"/>
      </w:divBdr>
    </w:div>
    <w:div w:id="289282062">
      <w:bodyDiv w:val="1"/>
      <w:marLeft w:val="0"/>
      <w:marRight w:val="0"/>
      <w:marTop w:val="0"/>
      <w:marBottom w:val="0"/>
      <w:divBdr>
        <w:top w:val="none" w:sz="0" w:space="0" w:color="auto"/>
        <w:left w:val="none" w:sz="0" w:space="0" w:color="auto"/>
        <w:bottom w:val="none" w:sz="0" w:space="0" w:color="auto"/>
        <w:right w:val="none" w:sz="0" w:space="0" w:color="auto"/>
      </w:divBdr>
    </w:div>
    <w:div w:id="289556775">
      <w:bodyDiv w:val="1"/>
      <w:marLeft w:val="0"/>
      <w:marRight w:val="0"/>
      <w:marTop w:val="0"/>
      <w:marBottom w:val="0"/>
      <w:divBdr>
        <w:top w:val="none" w:sz="0" w:space="0" w:color="auto"/>
        <w:left w:val="none" w:sz="0" w:space="0" w:color="auto"/>
        <w:bottom w:val="none" w:sz="0" w:space="0" w:color="auto"/>
        <w:right w:val="none" w:sz="0" w:space="0" w:color="auto"/>
      </w:divBdr>
    </w:div>
    <w:div w:id="290134535">
      <w:bodyDiv w:val="1"/>
      <w:marLeft w:val="0"/>
      <w:marRight w:val="0"/>
      <w:marTop w:val="0"/>
      <w:marBottom w:val="0"/>
      <w:divBdr>
        <w:top w:val="none" w:sz="0" w:space="0" w:color="auto"/>
        <w:left w:val="none" w:sz="0" w:space="0" w:color="auto"/>
        <w:bottom w:val="none" w:sz="0" w:space="0" w:color="auto"/>
        <w:right w:val="none" w:sz="0" w:space="0" w:color="auto"/>
      </w:divBdr>
    </w:div>
    <w:div w:id="290207720">
      <w:bodyDiv w:val="1"/>
      <w:marLeft w:val="0"/>
      <w:marRight w:val="0"/>
      <w:marTop w:val="0"/>
      <w:marBottom w:val="0"/>
      <w:divBdr>
        <w:top w:val="none" w:sz="0" w:space="0" w:color="auto"/>
        <w:left w:val="none" w:sz="0" w:space="0" w:color="auto"/>
        <w:bottom w:val="none" w:sz="0" w:space="0" w:color="auto"/>
        <w:right w:val="none" w:sz="0" w:space="0" w:color="auto"/>
      </w:divBdr>
    </w:div>
    <w:div w:id="291063902">
      <w:bodyDiv w:val="1"/>
      <w:marLeft w:val="0"/>
      <w:marRight w:val="0"/>
      <w:marTop w:val="0"/>
      <w:marBottom w:val="0"/>
      <w:divBdr>
        <w:top w:val="none" w:sz="0" w:space="0" w:color="auto"/>
        <w:left w:val="none" w:sz="0" w:space="0" w:color="auto"/>
        <w:bottom w:val="none" w:sz="0" w:space="0" w:color="auto"/>
        <w:right w:val="none" w:sz="0" w:space="0" w:color="auto"/>
      </w:divBdr>
    </w:div>
    <w:div w:id="291255646">
      <w:bodyDiv w:val="1"/>
      <w:marLeft w:val="0"/>
      <w:marRight w:val="0"/>
      <w:marTop w:val="0"/>
      <w:marBottom w:val="0"/>
      <w:divBdr>
        <w:top w:val="none" w:sz="0" w:space="0" w:color="auto"/>
        <w:left w:val="none" w:sz="0" w:space="0" w:color="auto"/>
        <w:bottom w:val="none" w:sz="0" w:space="0" w:color="auto"/>
        <w:right w:val="none" w:sz="0" w:space="0" w:color="auto"/>
      </w:divBdr>
    </w:div>
    <w:div w:id="291324814">
      <w:bodyDiv w:val="1"/>
      <w:marLeft w:val="0"/>
      <w:marRight w:val="0"/>
      <w:marTop w:val="0"/>
      <w:marBottom w:val="0"/>
      <w:divBdr>
        <w:top w:val="none" w:sz="0" w:space="0" w:color="auto"/>
        <w:left w:val="none" w:sz="0" w:space="0" w:color="auto"/>
        <w:bottom w:val="none" w:sz="0" w:space="0" w:color="auto"/>
        <w:right w:val="none" w:sz="0" w:space="0" w:color="auto"/>
      </w:divBdr>
    </w:div>
    <w:div w:id="291443182">
      <w:bodyDiv w:val="1"/>
      <w:marLeft w:val="0"/>
      <w:marRight w:val="0"/>
      <w:marTop w:val="0"/>
      <w:marBottom w:val="0"/>
      <w:divBdr>
        <w:top w:val="none" w:sz="0" w:space="0" w:color="auto"/>
        <w:left w:val="none" w:sz="0" w:space="0" w:color="auto"/>
        <w:bottom w:val="none" w:sz="0" w:space="0" w:color="auto"/>
        <w:right w:val="none" w:sz="0" w:space="0" w:color="auto"/>
      </w:divBdr>
    </w:div>
    <w:div w:id="291594375">
      <w:bodyDiv w:val="1"/>
      <w:marLeft w:val="0"/>
      <w:marRight w:val="0"/>
      <w:marTop w:val="0"/>
      <w:marBottom w:val="0"/>
      <w:divBdr>
        <w:top w:val="none" w:sz="0" w:space="0" w:color="auto"/>
        <w:left w:val="none" w:sz="0" w:space="0" w:color="auto"/>
        <w:bottom w:val="none" w:sz="0" w:space="0" w:color="auto"/>
        <w:right w:val="none" w:sz="0" w:space="0" w:color="auto"/>
      </w:divBdr>
    </w:div>
    <w:div w:id="291717490">
      <w:bodyDiv w:val="1"/>
      <w:marLeft w:val="0"/>
      <w:marRight w:val="0"/>
      <w:marTop w:val="0"/>
      <w:marBottom w:val="0"/>
      <w:divBdr>
        <w:top w:val="none" w:sz="0" w:space="0" w:color="auto"/>
        <w:left w:val="none" w:sz="0" w:space="0" w:color="auto"/>
        <w:bottom w:val="none" w:sz="0" w:space="0" w:color="auto"/>
        <w:right w:val="none" w:sz="0" w:space="0" w:color="auto"/>
      </w:divBdr>
    </w:div>
    <w:div w:id="291835778">
      <w:bodyDiv w:val="1"/>
      <w:marLeft w:val="0"/>
      <w:marRight w:val="0"/>
      <w:marTop w:val="0"/>
      <w:marBottom w:val="0"/>
      <w:divBdr>
        <w:top w:val="none" w:sz="0" w:space="0" w:color="auto"/>
        <w:left w:val="none" w:sz="0" w:space="0" w:color="auto"/>
        <w:bottom w:val="none" w:sz="0" w:space="0" w:color="auto"/>
        <w:right w:val="none" w:sz="0" w:space="0" w:color="auto"/>
      </w:divBdr>
    </w:div>
    <w:div w:id="292633689">
      <w:bodyDiv w:val="1"/>
      <w:marLeft w:val="0"/>
      <w:marRight w:val="0"/>
      <w:marTop w:val="0"/>
      <w:marBottom w:val="0"/>
      <w:divBdr>
        <w:top w:val="none" w:sz="0" w:space="0" w:color="auto"/>
        <w:left w:val="none" w:sz="0" w:space="0" w:color="auto"/>
        <w:bottom w:val="none" w:sz="0" w:space="0" w:color="auto"/>
        <w:right w:val="none" w:sz="0" w:space="0" w:color="auto"/>
      </w:divBdr>
    </w:div>
    <w:div w:id="292635842">
      <w:bodyDiv w:val="1"/>
      <w:marLeft w:val="0"/>
      <w:marRight w:val="0"/>
      <w:marTop w:val="0"/>
      <w:marBottom w:val="0"/>
      <w:divBdr>
        <w:top w:val="none" w:sz="0" w:space="0" w:color="auto"/>
        <w:left w:val="none" w:sz="0" w:space="0" w:color="auto"/>
        <w:bottom w:val="none" w:sz="0" w:space="0" w:color="auto"/>
        <w:right w:val="none" w:sz="0" w:space="0" w:color="auto"/>
      </w:divBdr>
    </w:div>
    <w:div w:id="293101548">
      <w:bodyDiv w:val="1"/>
      <w:marLeft w:val="0"/>
      <w:marRight w:val="0"/>
      <w:marTop w:val="0"/>
      <w:marBottom w:val="0"/>
      <w:divBdr>
        <w:top w:val="none" w:sz="0" w:space="0" w:color="auto"/>
        <w:left w:val="none" w:sz="0" w:space="0" w:color="auto"/>
        <w:bottom w:val="none" w:sz="0" w:space="0" w:color="auto"/>
        <w:right w:val="none" w:sz="0" w:space="0" w:color="auto"/>
      </w:divBdr>
    </w:div>
    <w:div w:id="293292041">
      <w:bodyDiv w:val="1"/>
      <w:marLeft w:val="0"/>
      <w:marRight w:val="0"/>
      <w:marTop w:val="0"/>
      <w:marBottom w:val="0"/>
      <w:divBdr>
        <w:top w:val="none" w:sz="0" w:space="0" w:color="auto"/>
        <w:left w:val="none" w:sz="0" w:space="0" w:color="auto"/>
        <w:bottom w:val="none" w:sz="0" w:space="0" w:color="auto"/>
        <w:right w:val="none" w:sz="0" w:space="0" w:color="auto"/>
      </w:divBdr>
    </w:div>
    <w:div w:id="293563425">
      <w:bodyDiv w:val="1"/>
      <w:marLeft w:val="0"/>
      <w:marRight w:val="0"/>
      <w:marTop w:val="0"/>
      <w:marBottom w:val="0"/>
      <w:divBdr>
        <w:top w:val="none" w:sz="0" w:space="0" w:color="auto"/>
        <w:left w:val="none" w:sz="0" w:space="0" w:color="auto"/>
        <w:bottom w:val="none" w:sz="0" w:space="0" w:color="auto"/>
        <w:right w:val="none" w:sz="0" w:space="0" w:color="auto"/>
      </w:divBdr>
    </w:div>
    <w:div w:id="293605546">
      <w:bodyDiv w:val="1"/>
      <w:marLeft w:val="0"/>
      <w:marRight w:val="0"/>
      <w:marTop w:val="0"/>
      <w:marBottom w:val="0"/>
      <w:divBdr>
        <w:top w:val="none" w:sz="0" w:space="0" w:color="auto"/>
        <w:left w:val="none" w:sz="0" w:space="0" w:color="auto"/>
        <w:bottom w:val="none" w:sz="0" w:space="0" w:color="auto"/>
        <w:right w:val="none" w:sz="0" w:space="0" w:color="auto"/>
      </w:divBdr>
    </w:div>
    <w:div w:id="293754030">
      <w:bodyDiv w:val="1"/>
      <w:marLeft w:val="0"/>
      <w:marRight w:val="0"/>
      <w:marTop w:val="0"/>
      <w:marBottom w:val="0"/>
      <w:divBdr>
        <w:top w:val="none" w:sz="0" w:space="0" w:color="auto"/>
        <w:left w:val="none" w:sz="0" w:space="0" w:color="auto"/>
        <w:bottom w:val="none" w:sz="0" w:space="0" w:color="auto"/>
        <w:right w:val="none" w:sz="0" w:space="0" w:color="auto"/>
      </w:divBdr>
    </w:div>
    <w:div w:id="293878277">
      <w:bodyDiv w:val="1"/>
      <w:marLeft w:val="0"/>
      <w:marRight w:val="0"/>
      <w:marTop w:val="0"/>
      <w:marBottom w:val="0"/>
      <w:divBdr>
        <w:top w:val="none" w:sz="0" w:space="0" w:color="auto"/>
        <w:left w:val="none" w:sz="0" w:space="0" w:color="auto"/>
        <w:bottom w:val="none" w:sz="0" w:space="0" w:color="auto"/>
        <w:right w:val="none" w:sz="0" w:space="0" w:color="auto"/>
      </w:divBdr>
    </w:div>
    <w:div w:id="294021884">
      <w:bodyDiv w:val="1"/>
      <w:marLeft w:val="0"/>
      <w:marRight w:val="0"/>
      <w:marTop w:val="0"/>
      <w:marBottom w:val="0"/>
      <w:divBdr>
        <w:top w:val="none" w:sz="0" w:space="0" w:color="auto"/>
        <w:left w:val="none" w:sz="0" w:space="0" w:color="auto"/>
        <w:bottom w:val="none" w:sz="0" w:space="0" w:color="auto"/>
        <w:right w:val="none" w:sz="0" w:space="0" w:color="auto"/>
      </w:divBdr>
    </w:div>
    <w:div w:id="294138994">
      <w:bodyDiv w:val="1"/>
      <w:marLeft w:val="0"/>
      <w:marRight w:val="0"/>
      <w:marTop w:val="0"/>
      <w:marBottom w:val="0"/>
      <w:divBdr>
        <w:top w:val="none" w:sz="0" w:space="0" w:color="auto"/>
        <w:left w:val="none" w:sz="0" w:space="0" w:color="auto"/>
        <w:bottom w:val="none" w:sz="0" w:space="0" w:color="auto"/>
        <w:right w:val="none" w:sz="0" w:space="0" w:color="auto"/>
      </w:divBdr>
    </w:div>
    <w:div w:id="294607146">
      <w:bodyDiv w:val="1"/>
      <w:marLeft w:val="0"/>
      <w:marRight w:val="0"/>
      <w:marTop w:val="0"/>
      <w:marBottom w:val="0"/>
      <w:divBdr>
        <w:top w:val="none" w:sz="0" w:space="0" w:color="auto"/>
        <w:left w:val="none" w:sz="0" w:space="0" w:color="auto"/>
        <w:bottom w:val="none" w:sz="0" w:space="0" w:color="auto"/>
        <w:right w:val="none" w:sz="0" w:space="0" w:color="auto"/>
      </w:divBdr>
    </w:div>
    <w:div w:id="295256149">
      <w:bodyDiv w:val="1"/>
      <w:marLeft w:val="0"/>
      <w:marRight w:val="0"/>
      <w:marTop w:val="0"/>
      <w:marBottom w:val="0"/>
      <w:divBdr>
        <w:top w:val="none" w:sz="0" w:space="0" w:color="auto"/>
        <w:left w:val="none" w:sz="0" w:space="0" w:color="auto"/>
        <w:bottom w:val="none" w:sz="0" w:space="0" w:color="auto"/>
        <w:right w:val="none" w:sz="0" w:space="0" w:color="auto"/>
      </w:divBdr>
    </w:div>
    <w:div w:id="295260635">
      <w:bodyDiv w:val="1"/>
      <w:marLeft w:val="0"/>
      <w:marRight w:val="0"/>
      <w:marTop w:val="0"/>
      <w:marBottom w:val="0"/>
      <w:divBdr>
        <w:top w:val="none" w:sz="0" w:space="0" w:color="auto"/>
        <w:left w:val="none" w:sz="0" w:space="0" w:color="auto"/>
        <w:bottom w:val="none" w:sz="0" w:space="0" w:color="auto"/>
        <w:right w:val="none" w:sz="0" w:space="0" w:color="auto"/>
      </w:divBdr>
    </w:div>
    <w:div w:id="295374030">
      <w:bodyDiv w:val="1"/>
      <w:marLeft w:val="0"/>
      <w:marRight w:val="0"/>
      <w:marTop w:val="0"/>
      <w:marBottom w:val="0"/>
      <w:divBdr>
        <w:top w:val="none" w:sz="0" w:space="0" w:color="auto"/>
        <w:left w:val="none" w:sz="0" w:space="0" w:color="auto"/>
        <w:bottom w:val="none" w:sz="0" w:space="0" w:color="auto"/>
        <w:right w:val="none" w:sz="0" w:space="0" w:color="auto"/>
      </w:divBdr>
    </w:div>
    <w:div w:id="295572874">
      <w:bodyDiv w:val="1"/>
      <w:marLeft w:val="0"/>
      <w:marRight w:val="0"/>
      <w:marTop w:val="0"/>
      <w:marBottom w:val="0"/>
      <w:divBdr>
        <w:top w:val="none" w:sz="0" w:space="0" w:color="auto"/>
        <w:left w:val="none" w:sz="0" w:space="0" w:color="auto"/>
        <w:bottom w:val="none" w:sz="0" w:space="0" w:color="auto"/>
        <w:right w:val="none" w:sz="0" w:space="0" w:color="auto"/>
      </w:divBdr>
    </w:div>
    <w:div w:id="295843838">
      <w:bodyDiv w:val="1"/>
      <w:marLeft w:val="0"/>
      <w:marRight w:val="0"/>
      <w:marTop w:val="0"/>
      <w:marBottom w:val="0"/>
      <w:divBdr>
        <w:top w:val="none" w:sz="0" w:space="0" w:color="auto"/>
        <w:left w:val="none" w:sz="0" w:space="0" w:color="auto"/>
        <w:bottom w:val="none" w:sz="0" w:space="0" w:color="auto"/>
        <w:right w:val="none" w:sz="0" w:space="0" w:color="auto"/>
      </w:divBdr>
    </w:div>
    <w:div w:id="295911499">
      <w:bodyDiv w:val="1"/>
      <w:marLeft w:val="0"/>
      <w:marRight w:val="0"/>
      <w:marTop w:val="0"/>
      <w:marBottom w:val="0"/>
      <w:divBdr>
        <w:top w:val="none" w:sz="0" w:space="0" w:color="auto"/>
        <w:left w:val="none" w:sz="0" w:space="0" w:color="auto"/>
        <w:bottom w:val="none" w:sz="0" w:space="0" w:color="auto"/>
        <w:right w:val="none" w:sz="0" w:space="0" w:color="auto"/>
      </w:divBdr>
    </w:div>
    <w:div w:id="295990904">
      <w:bodyDiv w:val="1"/>
      <w:marLeft w:val="0"/>
      <w:marRight w:val="0"/>
      <w:marTop w:val="0"/>
      <w:marBottom w:val="0"/>
      <w:divBdr>
        <w:top w:val="none" w:sz="0" w:space="0" w:color="auto"/>
        <w:left w:val="none" w:sz="0" w:space="0" w:color="auto"/>
        <w:bottom w:val="none" w:sz="0" w:space="0" w:color="auto"/>
        <w:right w:val="none" w:sz="0" w:space="0" w:color="auto"/>
      </w:divBdr>
    </w:div>
    <w:div w:id="295991684">
      <w:bodyDiv w:val="1"/>
      <w:marLeft w:val="0"/>
      <w:marRight w:val="0"/>
      <w:marTop w:val="0"/>
      <w:marBottom w:val="0"/>
      <w:divBdr>
        <w:top w:val="none" w:sz="0" w:space="0" w:color="auto"/>
        <w:left w:val="none" w:sz="0" w:space="0" w:color="auto"/>
        <w:bottom w:val="none" w:sz="0" w:space="0" w:color="auto"/>
        <w:right w:val="none" w:sz="0" w:space="0" w:color="auto"/>
      </w:divBdr>
    </w:div>
    <w:div w:id="296420546">
      <w:bodyDiv w:val="1"/>
      <w:marLeft w:val="0"/>
      <w:marRight w:val="0"/>
      <w:marTop w:val="0"/>
      <w:marBottom w:val="0"/>
      <w:divBdr>
        <w:top w:val="none" w:sz="0" w:space="0" w:color="auto"/>
        <w:left w:val="none" w:sz="0" w:space="0" w:color="auto"/>
        <w:bottom w:val="none" w:sz="0" w:space="0" w:color="auto"/>
        <w:right w:val="none" w:sz="0" w:space="0" w:color="auto"/>
      </w:divBdr>
      <w:divsChild>
        <w:div w:id="864284">
          <w:marLeft w:val="0"/>
          <w:marRight w:val="0"/>
          <w:marTop w:val="0"/>
          <w:marBottom w:val="0"/>
          <w:divBdr>
            <w:top w:val="none" w:sz="0" w:space="0" w:color="auto"/>
            <w:left w:val="none" w:sz="0" w:space="0" w:color="auto"/>
            <w:bottom w:val="none" w:sz="0" w:space="0" w:color="auto"/>
            <w:right w:val="none" w:sz="0" w:space="0" w:color="auto"/>
          </w:divBdr>
        </w:div>
        <w:div w:id="914777921">
          <w:marLeft w:val="0"/>
          <w:marRight w:val="0"/>
          <w:marTop w:val="0"/>
          <w:marBottom w:val="0"/>
          <w:divBdr>
            <w:top w:val="none" w:sz="0" w:space="0" w:color="auto"/>
            <w:left w:val="none" w:sz="0" w:space="0" w:color="auto"/>
            <w:bottom w:val="none" w:sz="0" w:space="0" w:color="auto"/>
            <w:right w:val="none" w:sz="0" w:space="0" w:color="auto"/>
          </w:divBdr>
        </w:div>
        <w:div w:id="1031688168">
          <w:marLeft w:val="0"/>
          <w:marRight w:val="0"/>
          <w:marTop w:val="0"/>
          <w:marBottom w:val="0"/>
          <w:divBdr>
            <w:top w:val="none" w:sz="0" w:space="0" w:color="auto"/>
            <w:left w:val="none" w:sz="0" w:space="0" w:color="auto"/>
            <w:bottom w:val="none" w:sz="0" w:space="0" w:color="auto"/>
            <w:right w:val="none" w:sz="0" w:space="0" w:color="auto"/>
          </w:divBdr>
        </w:div>
        <w:div w:id="1053387869">
          <w:marLeft w:val="0"/>
          <w:marRight w:val="0"/>
          <w:marTop w:val="0"/>
          <w:marBottom w:val="0"/>
          <w:divBdr>
            <w:top w:val="none" w:sz="0" w:space="0" w:color="auto"/>
            <w:left w:val="none" w:sz="0" w:space="0" w:color="auto"/>
            <w:bottom w:val="none" w:sz="0" w:space="0" w:color="auto"/>
            <w:right w:val="none" w:sz="0" w:space="0" w:color="auto"/>
          </w:divBdr>
        </w:div>
        <w:div w:id="1274823056">
          <w:marLeft w:val="0"/>
          <w:marRight w:val="0"/>
          <w:marTop w:val="0"/>
          <w:marBottom w:val="0"/>
          <w:divBdr>
            <w:top w:val="none" w:sz="0" w:space="0" w:color="auto"/>
            <w:left w:val="none" w:sz="0" w:space="0" w:color="auto"/>
            <w:bottom w:val="none" w:sz="0" w:space="0" w:color="auto"/>
            <w:right w:val="none" w:sz="0" w:space="0" w:color="auto"/>
          </w:divBdr>
        </w:div>
        <w:div w:id="1290164961">
          <w:marLeft w:val="0"/>
          <w:marRight w:val="0"/>
          <w:marTop w:val="0"/>
          <w:marBottom w:val="0"/>
          <w:divBdr>
            <w:top w:val="none" w:sz="0" w:space="0" w:color="auto"/>
            <w:left w:val="none" w:sz="0" w:space="0" w:color="auto"/>
            <w:bottom w:val="none" w:sz="0" w:space="0" w:color="auto"/>
            <w:right w:val="none" w:sz="0" w:space="0" w:color="auto"/>
          </w:divBdr>
        </w:div>
        <w:div w:id="1440685157">
          <w:marLeft w:val="0"/>
          <w:marRight w:val="0"/>
          <w:marTop w:val="0"/>
          <w:marBottom w:val="0"/>
          <w:divBdr>
            <w:top w:val="none" w:sz="0" w:space="0" w:color="auto"/>
            <w:left w:val="none" w:sz="0" w:space="0" w:color="auto"/>
            <w:bottom w:val="none" w:sz="0" w:space="0" w:color="auto"/>
            <w:right w:val="none" w:sz="0" w:space="0" w:color="auto"/>
          </w:divBdr>
        </w:div>
        <w:div w:id="1443374691">
          <w:marLeft w:val="0"/>
          <w:marRight w:val="0"/>
          <w:marTop w:val="0"/>
          <w:marBottom w:val="0"/>
          <w:divBdr>
            <w:top w:val="none" w:sz="0" w:space="0" w:color="auto"/>
            <w:left w:val="none" w:sz="0" w:space="0" w:color="auto"/>
            <w:bottom w:val="none" w:sz="0" w:space="0" w:color="auto"/>
            <w:right w:val="none" w:sz="0" w:space="0" w:color="auto"/>
          </w:divBdr>
        </w:div>
      </w:divsChild>
    </w:div>
    <w:div w:id="296642416">
      <w:bodyDiv w:val="1"/>
      <w:marLeft w:val="0"/>
      <w:marRight w:val="0"/>
      <w:marTop w:val="0"/>
      <w:marBottom w:val="0"/>
      <w:divBdr>
        <w:top w:val="none" w:sz="0" w:space="0" w:color="auto"/>
        <w:left w:val="none" w:sz="0" w:space="0" w:color="auto"/>
        <w:bottom w:val="none" w:sz="0" w:space="0" w:color="auto"/>
        <w:right w:val="none" w:sz="0" w:space="0" w:color="auto"/>
      </w:divBdr>
    </w:div>
    <w:div w:id="296690897">
      <w:bodyDiv w:val="1"/>
      <w:marLeft w:val="0"/>
      <w:marRight w:val="0"/>
      <w:marTop w:val="0"/>
      <w:marBottom w:val="0"/>
      <w:divBdr>
        <w:top w:val="none" w:sz="0" w:space="0" w:color="auto"/>
        <w:left w:val="none" w:sz="0" w:space="0" w:color="auto"/>
        <w:bottom w:val="none" w:sz="0" w:space="0" w:color="auto"/>
        <w:right w:val="none" w:sz="0" w:space="0" w:color="auto"/>
      </w:divBdr>
    </w:div>
    <w:div w:id="296691472">
      <w:bodyDiv w:val="1"/>
      <w:marLeft w:val="0"/>
      <w:marRight w:val="0"/>
      <w:marTop w:val="0"/>
      <w:marBottom w:val="0"/>
      <w:divBdr>
        <w:top w:val="none" w:sz="0" w:space="0" w:color="auto"/>
        <w:left w:val="none" w:sz="0" w:space="0" w:color="auto"/>
        <w:bottom w:val="none" w:sz="0" w:space="0" w:color="auto"/>
        <w:right w:val="none" w:sz="0" w:space="0" w:color="auto"/>
      </w:divBdr>
    </w:div>
    <w:div w:id="297075490">
      <w:bodyDiv w:val="1"/>
      <w:marLeft w:val="0"/>
      <w:marRight w:val="0"/>
      <w:marTop w:val="0"/>
      <w:marBottom w:val="0"/>
      <w:divBdr>
        <w:top w:val="none" w:sz="0" w:space="0" w:color="auto"/>
        <w:left w:val="none" w:sz="0" w:space="0" w:color="auto"/>
        <w:bottom w:val="none" w:sz="0" w:space="0" w:color="auto"/>
        <w:right w:val="none" w:sz="0" w:space="0" w:color="auto"/>
      </w:divBdr>
    </w:div>
    <w:div w:id="297147265">
      <w:bodyDiv w:val="1"/>
      <w:marLeft w:val="0"/>
      <w:marRight w:val="0"/>
      <w:marTop w:val="0"/>
      <w:marBottom w:val="0"/>
      <w:divBdr>
        <w:top w:val="none" w:sz="0" w:space="0" w:color="auto"/>
        <w:left w:val="none" w:sz="0" w:space="0" w:color="auto"/>
        <w:bottom w:val="none" w:sz="0" w:space="0" w:color="auto"/>
        <w:right w:val="none" w:sz="0" w:space="0" w:color="auto"/>
      </w:divBdr>
    </w:div>
    <w:div w:id="297876716">
      <w:bodyDiv w:val="1"/>
      <w:marLeft w:val="0"/>
      <w:marRight w:val="0"/>
      <w:marTop w:val="0"/>
      <w:marBottom w:val="0"/>
      <w:divBdr>
        <w:top w:val="none" w:sz="0" w:space="0" w:color="auto"/>
        <w:left w:val="none" w:sz="0" w:space="0" w:color="auto"/>
        <w:bottom w:val="none" w:sz="0" w:space="0" w:color="auto"/>
        <w:right w:val="none" w:sz="0" w:space="0" w:color="auto"/>
      </w:divBdr>
    </w:div>
    <w:div w:id="297884941">
      <w:bodyDiv w:val="1"/>
      <w:marLeft w:val="0"/>
      <w:marRight w:val="0"/>
      <w:marTop w:val="0"/>
      <w:marBottom w:val="0"/>
      <w:divBdr>
        <w:top w:val="none" w:sz="0" w:space="0" w:color="auto"/>
        <w:left w:val="none" w:sz="0" w:space="0" w:color="auto"/>
        <w:bottom w:val="none" w:sz="0" w:space="0" w:color="auto"/>
        <w:right w:val="none" w:sz="0" w:space="0" w:color="auto"/>
      </w:divBdr>
    </w:div>
    <w:div w:id="298416158">
      <w:bodyDiv w:val="1"/>
      <w:marLeft w:val="0"/>
      <w:marRight w:val="0"/>
      <w:marTop w:val="0"/>
      <w:marBottom w:val="0"/>
      <w:divBdr>
        <w:top w:val="none" w:sz="0" w:space="0" w:color="auto"/>
        <w:left w:val="none" w:sz="0" w:space="0" w:color="auto"/>
        <w:bottom w:val="none" w:sz="0" w:space="0" w:color="auto"/>
        <w:right w:val="none" w:sz="0" w:space="0" w:color="auto"/>
      </w:divBdr>
    </w:div>
    <w:div w:id="298462625">
      <w:bodyDiv w:val="1"/>
      <w:marLeft w:val="0"/>
      <w:marRight w:val="0"/>
      <w:marTop w:val="0"/>
      <w:marBottom w:val="0"/>
      <w:divBdr>
        <w:top w:val="none" w:sz="0" w:space="0" w:color="auto"/>
        <w:left w:val="none" w:sz="0" w:space="0" w:color="auto"/>
        <w:bottom w:val="none" w:sz="0" w:space="0" w:color="auto"/>
        <w:right w:val="none" w:sz="0" w:space="0" w:color="auto"/>
      </w:divBdr>
    </w:div>
    <w:div w:id="298462912">
      <w:bodyDiv w:val="1"/>
      <w:marLeft w:val="0"/>
      <w:marRight w:val="0"/>
      <w:marTop w:val="0"/>
      <w:marBottom w:val="0"/>
      <w:divBdr>
        <w:top w:val="none" w:sz="0" w:space="0" w:color="auto"/>
        <w:left w:val="none" w:sz="0" w:space="0" w:color="auto"/>
        <w:bottom w:val="none" w:sz="0" w:space="0" w:color="auto"/>
        <w:right w:val="none" w:sz="0" w:space="0" w:color="auto"/>
      </w:divBdr>
    </w:div>
    <w:div w:id="298535652">
      <w:bodyDiv w:val="1"/>
      <w:marLeft w:val="0"/>
      <w:marRight w:val="0"/>
      <w:marTop w:val="0"/>
      <w:marBottom w:val="0"/>
      <w:divBdr>
        <w:top w:val="none" w:sz="0" w:space="0" w:color="auto"/>
        <w:left w:val="none" w:sz="0" w:space="0" w:color="auto"/>
        <w:bottom w:val="none" w:sz="0" w:space="0" w:color="auto"/>
        <w:right w:val="none" w:sz="0" w:space="0" w:color="auto"/>
      </w:divBdr>
    </w:div>
    <w:div w:id="298800372">
      <w:bodyDiv w:val="1"/>
      <w:marLeft w:val="0"/>
      <w:marRight w:val="0"/>
      <w:marTop w:val="0"/>
      <w:marBottom w:val="0"/>
      <w:divBdr>
        <w:top w:val="none" w:sz="0" w:space="0" w:color="auto"/>
        <w:left w:val="none" w:sz="0" w:space="0" w:color="auto"/>
        <w:bottom w:val="none" w:sz="0" w:space="0" w:color="auto"/>
        <w:right w:val="none" w:sz="0" w:space="0" w:color="auto"/>
      </w:divBdr>
    </w:div>
    <w:div w:id="298847837">
      <w:bodyDiv w:val="1"/>
      <w:marLeft w:val="0"/>
      <w:marRight w:val="0"/>
      <w:marTop w:val="0"/>
      <w:marBottom w:val="0"/>
      <w:divBdr>
        <w:top w:val="none" w:sz="0" w:space="0" w:color="auto"/>
        <w:left w:val="none" w:sz="0" w:space="0" w:color="auto"/>
        <w:bottom w:val="none" w:sz="0" w:space="0" w:color="auto"/>
        <w:right w:val="none" w:sz="0" w:space="0" w:color="auto"/>
      </w:divBdr>
    </w:div>
    <w:div w:id="298922381">
      <w:bodyDiv w:val="1"/>
      <w:marLeft w:val="0"/>
      <w:marRight w:val="0"/>
      <w:marTop w:val="0"/>
      <w:marBottom w:val="0"/>
      <w:divBdr>
        <w:top w:val="none" w:sz="0" w:space="0" w:color="auto"/>
        <w:left w:val="none" w:sz="0" w:space="0" w:color="auto"/>
        <w:bottom w:val="none" w:sz="0" w:space="0" w:color="auto"/>
        <w:right w:val="none" w:sz="0" w:space="0" w:color="auto"/>
      </w:divBdr>
    </w:div>
    <w:div w:id="299189833">
      <w:bodyDiv w:val="1"/>
      <w:marLeft w:val="0"/>
      <w:marRight w:val="0"/>
      <w:marTop w:val="0"/>
      <w:marBottom w:val="0"/>
      <w:divBdr>
        <w:top w:val="none" w:sz="0" w:space="0" w:color="auto"/>
        <w:left w:val="none" w:sz="0" w:space="0" w:color="auto"/>
        <w:bottom w:val="none" w:sz="0" w:space="0" w:color="auto"/>
        <w:right w:val="none" w:sz="0" w:space="0" w:color="auto"/>
      </w:divBdr>
    </w:div>
    <w:div w:id="299264387">
      <w:bodyDiv w:val="1"/>
      <w:marLeft w:val="0"/>
      <w:marRight w:val="0"/>
      <w:marTop w:val="0"/>
      <w:marBottom w:val="0"/>
      <w:divBdr>
        <w:top w:val="none" w:sz="0" w:space="0" w:color="auto"/>
        <w:left w:val="none" w:sz="0" w:space="0" w:color="auto"/>
        <w:bottom w:val="none" w:sz="0" w:space="0" w:color="auto"/>
        <w:right w:val="none" w:sz="0" w:space="0" w:color="auto"/>
      </w:divBdr>
    </w:div>
    <w:div w:id="299309744">
      <w:bodyDiv w:val="1"/>
      <w:marLeft w:val="0"/>
      <w:marRight w:val="0"/>
      <w:marTop w:val="0"/>
      <w:marBottom w:val="0"/>
      <w:divBdr>
        <w:top w:val="none" w:sz="0" w:space="0" w:color="auto"/>
        <w:left w:val="none" w:sz="0" w:space="0" w:color="auto"/>
        <w:bottom w:val="none" w:sz="0" w:space="0" w:color="auto"/>
        <w:right w:val="none" w:sz="0" w:space="0" w:color="auto"/>
      </w:divBdr>
    </w:div>
    <w:div w:id="299387853">
      <w:bodyDiv w:val="1"/>
      <w:marLeft w:val="0"/>
      <w:marRight w:val="0"/>
      <w:marTop w:val="0"/>
      <w:marBottom w:val="0"/>
      <w:divBdr>
        <w:top w:val="none" w:sz="0" w:space="0" w:color="auto"/>
        <w:left w:val="none" w:sz="0" w:space="0" w:color="auto"/>
        <w:bottom w:val="none" w:sz="0" w:space="0" w:color="auto"/>
        <w:right w:val="none" w:sz="0" w:space="0" w:color="auto"/>
      </w:divBdr>
    </w:div>
    <w:div w:id="299457856">
      <w:bodyDiv w:val="1"/>
      <w:marLeft w:val="0"/>
      <w:marRight w:val="0"/>
      <w:marTop w:val="0"/>
      <w:marBottom w:val="0"/>
      <w:divBdr>
        <w:top w:val="none" w:sz="0" w:space="0" w:color="auto"/>
        <w:left w:val="none" w:sz="0" w:space="0" w:color="auto"/>
        <w:bottom w:val="none" w:sz="0" w:space="0" w:color="auto"/>
        <w:right w:val="none" w:sz="0" w:space="0" w:color="auto"/>
      </w:divBdr>
    </w:div>
    <w:div w:id="299725033">
      <w:bodyDiv w:val="1"/>
      <w:marLeft w:val="0"/>
      <w:marRight w:val="0"/>
      <w:marTop w:val="0"/>
      <w:marBottom w:val="0"/>
      <w:divBdr>
        <w:top w:val="none" w:sz="0" w:space="0" w:color="auto"/>
        <w:left w:val="none" w:sz="0" w:space="0" w:color="auto"/>
        <w:bottom w:val="none" w:sz="0" w:space="0" w:color="auto"/>
        <w:right w:val="none" w:sz="0" w:space="0" w:color="auto"/>
      </w:divBdr>
    </w:div>
    <w:div w:id="300036799">
      <w:bodyDiv w:val="1"/>
      <w:marLeft w:val="0"/>
      <w:marRight w:val="0"/>
      <w:marTop w:val="0"/>
      <w:marBottom w:val="0"/>
      <w:divBdr>
        <w:top w:val="none" w:sz="0" w:space="0" w:color="auto"/>
        <w:left w:val="none" w:sz="0" w:space="0" w:color="auto"/>
        <w:bottom w:val="none" w:sz="0" w:space="0" w:color="auto"/>
        <w:right w:val="none" w:sz="0" w:space="0" w:color="auto"/>
      </w:divBdr>
    </w:div>
    <w:div w:id="300503339">
      <w:bodyDiv w:val="1"/>
      <w:marLeft w:val="0"/>
      <w:marRight w:val="0"/>
      <w:marTop w:val="0"/>
      <w:marBottom w:val="0"/>
      <w:divBdr>
        <w:top w:val="none" w:sz="0" w:space="0" w:color="auto"/>
        <w:left w:val="none" w:sz="0" w:space="0" w:color="auto"/>
        <w:bottom w:val="none" w:sz="0" w:space="0" w:color="auto"/>
        <w:right w:val="none" w:sz="0" w:space="0" w:color="auto"/>
      </w:divBdr>
    </w:div>
    <w:div w:id="300690616">
      <w:bodyDiv w:val="1"/>
      <w:marLeft w:val="0"/>
      <w:marRight w:val="0"/>
      <w:marTop w:val="0"/>
      <w:marBottom w:val="0"/>
      <w:divBdr>
        <w:top w:val="none" w:sz="0" w:space="0" w:color="auto"/>
        <w:left w:val="none" w:sz="0" w:space="0" w:color="auto"/>
        <w:bottom w:val="none" w:sz="0" w:space="0" w:color="auto"/>
        <w:right w:val="none" w:sz="0" w:space="0" w:color="auto"/>
      </w:divBdr>
    </w:div>
    <w:div w:id="300816635">
      <w:bodyDiv w:val="1"/>
      <w:marLeft w:val="0"/>
      <w:marRight w:val="0"/>
      <w:marTop w:val="0"/>
      <w:marBottom w:val="0"/>
      <w:divBdr>
        <w:top w:val="none" w:sz="0" w:space="0" w:color="auto"/>
        <w:left w:val="none" w:sz="0" w:space="0" w:color="auto"/>
        <w:bottom w:val="none" w:sz="0" w:space="0" w:color="auto"/>
        <w:right w:val="none" w:sz="0" w:space="0" w:color="auto"/>
      </w:divBdr>
    </w:div>
    <w:div w:id="301234548">
      <w:bodyDiv w:val="1"/>
      <w:marLeft w:val="0"/>
      <w:marRight w:val="0"/>
      <w:marTop w:val="0"/>
      <w:marBottom w:val="0"/>
      <w:divBdr>
        <w:top w:val="none" w:sz="0" w:space="0" w:color="auto"/>
        <w:left w:val="none" w:sz="0" w:space="0" w:color="auto"/>
        <w:bottom w:val="none" w:sz="0" w:space="0" w:color="auto"/>
        <w:right w:val="none" w:sz="0" w:space="0" w:color="auto"/>
      </w:divBdr>
    </w:div>
    <w:div w:id="301270767">
      <w:bodyDiv w:val="1"/>
      <w:marLeft w:val="0"/>
      <w:marRight w:val="0"/>
      <w:marTop w:val="0"/>
      <w:marBottom w:val="0"/>
      <w:divBdr>
        <w:top w:val="none" w:sz="0" w:space="0" w:color="auto"/>
        <w:left w:val="none" w:sz="0" w:space="0" w:color="auto"/>
        <w:bottom w:val="none" w:sz="0" w:space="0" w:color="auto"/>
        <w:right w:val="none" w:sz="0" w:space="0" w:color="auto"/>
      </w:divBdr>
    </w:div>
    <w:div w:id="301470234">
      <w:bodyDiv w:val="1"/>
      <w:marLeft w:val="0"/>
      <w:marRight w:val="0"/>
      <w:marTop w:val="0"/>
      <w:marBottom w:val="0"/>
      <w:divBdr>
        <w:top w:val="none" w:sz="0" w:space="0" w:color="auto"/>
        <w:left w:val="none" w:sz="0" w:space="0" w:color="auto"/>
        <w:bottom w:val="none" w:sz="0" w:space="0" w:color="auto"/>
        <w:right w:val="none" w:sz="0" w:space="0" w:color="auto"/>
      </w:divBdr>
    </w:div>
    <w:div w:id="301540959">
      <w:bodyDiv w:val="1"/>
      <w:marLeft w:val="0"/>
      <w:marRight w:val="0"/>
      <w:marTop w:val="0"/>
      <w:marBottom w:val="0"/>
      <w:divBdr>
        <w:top w:val="none" w:sz="0" w:space="0" w:color="auto"/>
        <w:left w:val="none" w:sz="0" w:space="0" w:color="auto"/>
        <w:bottom w:val="none" w:sz="0" w:space="0" w:color="auto"/>
        <w:right w:val="none" w:sz="0" w:space="0" w:color="auto"/>
      </w:divBdr>
    </w:div>
    <w:div w:id="301663927">
      <w:bodyDiv w:val="1"/>
      <w:marLeft w:val="0"/>
      <w:marRight w:val="0"/>
      <w:marTop w:val="0"/>
      <w:marBottom w:val="0"/>
      <w:divBdr>
        <w:top w:val="none" w:sz="0" w:space="0" w:color="auto"/>
        <w:left w:val="none" w:sz="0" w:space="0" w:color="auto"/>
        <w:bottom w:val="none" w:sz="0" w:space="0" w:color="auto"/>
        <w:right w:val="none" w:sz="0" w:space="0" w:color="auto"/>
      </w:divBdr>
    </w:div>
    <w:div w:id="302078591">
      <w:bodyDiv w:val="1"/>
      <w:marLeft w:val="0"/>
      <w:marRight w:val="0"/>
      <w:marTop w:val="0"/>
      <w:marBottom w:val="0"/>
      <w:divBdr>
        <w:top w:val="none" w:sz="0" w:space="0" w:color="auto"/>
        <w:left w:val="none" w:sz="0" w:space="0" w:color="auto"/>
        <w:bottom w:val="none" w:sz="0" w:space="0" w:color="auto"/>
        <w:right w:val="none" w:sz="0" w:space="0" w:color="auto"/>
      </w:divBdr>
    </w:div>
    <w:div w:id="302200178">
      <w:bodyDiv w:val="1"/>
      <w:marLeft w:val="0"/>
      <w:marRight w:val="0"/>
      <w:marTop w:val="0"/>
      <w:marBottom w:val="0"/>
      <w:divBdr>
        <w:top w:val="none" w:sz="0" w:space="0" w:color="auto"/>
        <w:left w:val="none" w:sz="0" w:space="0" w:color="auto"/>
        <w:bottom w:val="none" w:sz="0" w:space="0" w:color="auto"/>
        <w:right w:val="none" w:sz="0" w:space="0" w:color="auto"/>
      </w:divBdr>
    </w:div>
    <w:div w:id="303003961">
      <w:bodyDiv w:val="1"/>
      <w:marLeft w:val="0"/>
      <w:marRight w:val="0"/>
      <w:marTop w:val="0"/>
      <w:marBottom w:val="0"/>
      <w:divBdr>
        <w:top w:val="none" w:sz="0" w:space="0" w:color="auto"/>
        <w:left w:val="none" w:sz="0" w:space="0" w:color="auto"/>
        <w:bottom w:val="none" w:sz="0" w:space="0" w:color="auto"/>
        <w:right w:val="none" w:sz="0" w:space="0" w:color="auto"/>
      </w:divBdr>
    </w:div>
    <w:div w:id="303388092">
      <w:bodyDiv w:val="1"/>
      <w:marLeft w:val="0"/>
      <w:marRight w:val="0"/>
      <w:marTop w:val="0"/>
      <w:marBottom w:val="0"/>
      <w:divBdr>
        <w:top w:val="none" w:sz="0" w:space="0" w:color="auto"/>
        <w:left w:val="none" w:sz="0" w:space="0" w:color="auto"/>
        <w:bottom w:val="none" w:sz="0" w:space="0" w:color="auto"/>
        <w:right w:val="none" w:sz="0" w:space="0" w:color="auto"/>
      </w:divBdr>
    </w:div>
    <w:div w:id="303437521">
      <w:bodyDiv w:val="1"/>
      <w:marLeft w:val="0"/>
      <w:marRight w:val="0"/>
      <w:marTop w:val="0"/>
      <w:marBottom w:val="0"/>
      <w:divBdr>
        <w:top w:val="none" w:sz="0" w:space="0" w:color="auto"/>
        <w:left w:val="none" w:sz="0" w:space="0" w:color="auto"/>
        <w:bottom w:val="none" w:sz="0" w:space="0" w:color="auto"/>
        <w:right w:val="none" w:sz="0" w:space="0" w:color="auto"/>
      </w:divBdr>
    </w:div>
    <w:div w:id="303584266">
      <w:bodyDiv w:val="1"/>
      <w:marLeft w:val="0"/>
      <w:marRight w:val="0"/>
      <w:marTop w:val="0"/>
      <w:marBottom w:val="0"/>
      <w:divBdr>
        <w:top w:val="none" w:sz="0" w:space="0" w:color="auto"/>
        <w:left w:val="none" w:sz="0" w:space="0" w:color="auto"/>
        <w:bottom w:val="none" w:sz="0" w:space="0" w:color="auto"/>
        <w:right w:val="none" w:sz="0" w:space="0" w:color="auto"/>
      </w:divBdr>
    </w:div>
    <w:div w:id="303776031">
      <w:bodyDiv w:val="1"/>
      <w:marLeft w:val="0"/>
      <w:marRight w:val="0"/>
      <w:marTop w:val="0"/>
      <w:marBottom w:val="0"/>
      <w:divBdr>
        <w:top w:val="none" w:sz="0" w:space="0" w:color="auto"/>
        <w:left w:val="none" w:sz="0" w:space="0" w:color="auto"/>
        <w:bottom w:val="none" w:sz="0" w:space="0" w:color="auto"/>
        <w:right w:val="none" w:sz="0" w:space="0" w:color="auto"/>
      </w:divBdr>
    </w:div>
    <w:div w:id="303776718">
      <w:bodyDiv w:val="1"/>
      <w:marLeft w:val="0"/>
      <w:marRight w:val="0"/>
      <w:marTop w:val="0"/>
      <w:marBottom w:val="0"/>
      <w:divBdr>
        <w:top w:val="none" w:sz="0" w:space="0" w:color="auto"/>
        <w:left w:val="none" w:sz="0" w:space="0" w:color="auto"/>
        <w:bottom w:val="none" w:sz="0" w:space="0" w:color="auto"/>
        <w:right w:val="none" w:sz="0" w:space="0" w:color="auto"/>
      </w:divBdr>
    </w:div>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03897182">
      <w:bodyDiv w:val="1"/>
      <w:marLeft w:val="0"/>
      <w:marRight w:val="0"/>
      <w:marTop w:val="0"/>
      <w:marBottom w:val="0"/>
      <w:divBdr>
        <w:top w:val="none" w:sz="0" w:space="0" w:color="auto"/>
        <w:left w:val="none" w:sz="0" w:space="0" w:color="auto"/>
        <w:bottom w:val="none" w:sz="0" w:space="0" w:color="auto"/>
        <w:right w:val="none" w:sz="0" w:space="0" w:color="auto"/>
      </w:divBdr>
    </w:div>
    <w:div w:id="304283968">
      <w:bodyDiv w:val="1"/>
      <w:marLeft w:val="0"/>
      <w:marRight w:val="0"/>
      <w:marTop w:val="0"/>
      <w:marBottom w:val="0"/>
      <w:divBdr>
        <w:top w:val="none" w:sz="0" w:space="0" w:color="auto"/>
        <w:left w:val="none" w:sz="0" w:space="0" w:color="auto"/>
        <w:bottom w:val="none" w:sz="0" w:space="0" w:color="auto"/>
        <w:right w:val="none" w:sz="0" w:space="0" w:color="auto"/>
      </w:divBdr>
    </w:div>
    <w:div w:id="304314684">
      <w:bodyDiv w:val="1"/>
      <w:marLeft w:val="0"/>
      <w:marRight w:val="0"/>
      <w:marTop w:val="0"/>
      <w:marBottom w:val="0"/>
      <w:divBdr>
        <w:top w:val="none" w:sz="0" w:space="0" w:color="auto"/>
        <w:left w:val="none" w:sz="0" w:space="0" w:color="auto"/>
        <w:bottom w:val="none" w:sz="0" w:space="0" w:color="auto"/>
        <w:right w:val="none" w:sz="0" w:space="0" w:color="auto"/>
      </w:divBdr>
    </w:div>
    <w:div w:id="304361542">
      <w:bodyDiv w:val="1"/>
      <w:marLeft w:val="0"/>
      <w:marRight w:val="0"/>
      <w:marTop w:val="0"/>
      <w:marBottom w:val="0"/>
      <w:divBdr>
        <w:top w:val="none" w:sz="0" w:space="0" w:color="auto"/>
        <w:left w:val="none" w:sz="0" w:space="0" w:color="auto"/>
        <w:bottom w:val="none" w:sz="0" w:space="0" w:color="auto"/>
        <w:right w:val="none" w:sz="0" w:space="0" w:color="auto"/>
      </w:divBdr>
    </w:div>
    <w:div w:id="304429146">
      <w:bodyDiv w:val="1"/>
      <w:marLeft w:val="0"/>
      <w:marRight w:val="0"/>
      <w:marTop w:val="0"/>
      <w:marBottom w:val="0"/>
      <w:divBdr>
        <w:top w:val="none" w:sz="0" w:space="0" w:color="auto"/>
        <w:left w:val="none" w:sz="0" w:space="0" w:color="auto"/>
        <w:bottom w:val="none" w:sz="0" w:space="0" w:color="auto"/>
        <w:right w:val="none" w:sz="0" w:space="0" w:color="auto"/>
      </w:divBdr>
    </w:div>
    <w:div w:id="304747174">
      <w:bodyDiv w:val="1"/>
      <w:marLeft w:val="0"/>
      <w:marRight w:val="0"/>
      <w:marTop w:val="0"/>
      <w:marBottom w:val="0"/>
      <w:divBdr>
        <w:top w:val="none" w:sz="0" w:space="0" w:color="auto"/>
        <w:left w:val="none" w:sz="0" w:space="0" w:color="auto"/>
        <w:bottom w:val="none" w:sz="0" w:space="0" w:color="auto"/>
        <w:right w:val="none" w:sz="0" w:space="0" w:color="auto"/>
      </w:divBdr>
    </w:div>
    <w:div w:id="305013710">
      <w:bodyDiv w:val="1"/>
      <w:marLeft w:val="0"/>
      <w:marRight w:val="0"/>
      <w:marTop w:val="0"/>
      <w:marBottom w:val="0"/>
      <w:divBdr>
        <w:top w:val="none" w:sz="0" w:space="0" w:color="auto"/>
        <w:left w:val="none" w:sz="0" w:space="0" w:color="auto"/>
        <w:bottom w:val="none" w:sz="0" w:space="0" w:color="auto"/>
        <w:right w:val="none" w:sz="0" w:space="0" w:color="auto"/>
      </w:divBdr>
    </w:div>
    <w:div w:id="305279579">
      <w:bodyDiv w:val="1"/>
      <w:marLeft w:val="0"/>
      <w:marRight w:val="0"/>
      <w:marTop w:val="0"/>
      <w:marBottom w:val="0"/>
      <w:divBdr>
        <w:top w:val="none" w:sz="0" w:space="0" w:color="auto"/>
        <w:left w:val="none" w:sz="0" w:space="0" w:color="auto"/>
        <w:bottom w:val="none" w:sz="0" w:space="0" w:color="auto"/>
        <w:right w:val="none" w:sz="0" w:space="0" w:color="auto"/>
      </w:divBdr>
    </w:div>
    <w:div w:id="305623488">
      <w:bodyDiv w:val="1"/>
      <w:marLeft w:val="0"/>
      <w:marRight w:val="0"/>
      <w:marTop w:val="0"/>
      <w:marBottom w:val="0"/>
      <w:divBdr>
        <w:top w:val="none" w:sz="0" w:space="0" w:color="auto"/>
        <w:left w:val="none" w:sz="0" w:space="0" w:color="auto"/>
        <w:bottom w:val="none" w:sz="0" w:space="0" w:color="auto"/>
        <w:right w:val="none" w:sz="0" w:space="0" w:color="auto"/>
      </w:divBdr>
    </w:div>
    <w:div w:id="305626031">
      <w:bodyDiv w:val="1"/>
      <w:marLeft w:val="0"/>
      <w:marRight w:val="0"/>
      <w:marTop w:val="0"/>
      <w:marBottom w:val="0"/>
      <w:divBdr>
        <w:top w:val="none" w:sz="0" w:space="0" w:color="auto"/>
        <w:left w:val="none" w:sz="0" w:space="0" w:color="auto"/>
        <w:bottom w:val="none" w:sz="0" w:space="0" w:color="auto"/>
        <w:right w:val="none" w:sz="0" w:space="0" w:color="auto"/>
      </w:divBdr>
    </w:div>
    <w:div w:id="305814473">
      <w:bodyDiv w:val="1"/>
      <w:marLeft w:val="0"/>
      <w:marRight w:val="0"/>
      <w:marTop w:val="0"/>
      <w:marBottom w:val="0"/>
      <w:divBdr>
        <w:top w:val="none" w:sz="0" w:space="0" w:color="auto"/>
        <w:left w:val="none" w:sz="0" w:space="0" w:color="auto"/>
        <w:bottom w:val="none" w:sz="0" w:space="0" w:color="auto"/>
        <w:right w:val="none" w:sz="0" w:space="0" w:color="auto"/>
      </w:divBdr>
    </w:div>
    <w:div w:id="306012148">
      <w:bodyDiv w:val="1"/>
      <w:marLeft w:val="0"/>
      <w:marRight w:val="0"/>
      <w:marTop w:val="0"/>
      <w:marBottom w:val="0"/>
      <w:divBdr>
        <w:top w:val="none" w:sz="0" w:space="0" w:color="auto"/>
        <w:left w:val="none" w:sz="0" w:space="0" w:color="auto"/>
        <w:bottom w:val="none" w:sz="0" w:space="0" w:color="auto"/>
        <w:right w:val="none" w:sz="0" w:space="0" w:color="auto"/>
      </w:divBdr>
    </w:div>
    <w:div w:id="306014127">
      <w:bodyDiv w:val="1"/>
      <w:marLeft w:val="0"/>
      <w:marRight w:val="0"/>
      <w:marTop w:val="0"/>
      <w:marBottom w:val="0"/>
      <w:divBdr>
        <w:top w:val="none" w:sz="0" w:space="0" w:color="auto"/>
        <w:left w:val="none" w:sz="0" w:space="0" w:color="auto"/>
        <w:bottom w:val="none" w:sz="0" w:space="0" w:color="auto"/>
        <w:right w:val="none" w:sz="0" w:space="0" w:color="auto"/>
      </w:divBdr>
    </w:div>
    <w:div w:id="306202687">
      <w:bodyDiv w:val="1"/>
      <w:marLeft w:val="0"/>
      <w:marRight w:val="0"/>
      <w:marTop w:val="0"/>
      <w:marBottom w:val="0"/>
      <w:divBdr>
        <w:top w:val="none" w:sz="0" w:space="0" w:color="auto"/>
        <w:left w:val="none" w:sz="0" w:space="0" w:color="auto"/>
        <w:bottom w:val="none" w:sz="0" w:space="0" w:color="auto"/>
        <w:right w:val="none" w:sz="0" w:space="0" w:color="auto"/>
      </w:divBdr>
    </w:div>
    <w:div w:id="306280722">
      <w:bodyDiv w:val="1"/>
      <w:marLeft w:val="0"/>
      <w:marRight w:val="0"/>
      <w:marTop w:val="0"/>
      <w:marBottom w:val="0"/>
      <w:divBdr>
        <w:top w:val="none" w:sz="0" w:space="0" w:color="auto"/>
        <w:left w:val="none" w:sz="0" w:space="0" w:color="auto"/>
        <w:bottom w:val="none" w:sz="0" w:space="0" w:color="auto"/>
        <w:right w:val="none" w:sz="0" w:space="0" w:color="auto"/>
      </w:divBdr>
    </w:div>
    <w:div w:id="306323827">
      <w:bodyDiv w:val="1"/>
      <w:marLeft w:val="0"/>
      <w:marRight w:val="0"/>
      <w:marTop w:val="0"/>
      <w:marBottom w:val="0"/>
      <w:divBdr>
        <w:top w:val="none" w:sz="0" w:space="0" w:color="auto"/>
        <w:left w:val="none" w:sz="0" w:space="0" w:color="auto"/>
        <w:bottom w:val="none" w:sz="0" w:space="0" w:color="auto"/>
        <w:right w:val="none" w:sz="0" w:space="0" w:color="auto"/>
      </w:divBdr>
    </w:div>
    <w:div w:id="306395879">
      <w:bodyDiv w:val="1"/>
      <w:marLeft w:val="0"/>
      <w:marRight w:val="0"/>
      <w:marTop w:val="0"/>
      <w:marBottom w:val="0"/>
      <w:divBdr>
        <w:top w:val="none" w:sz="0" w:space="0" w:color="auto"/>
        <w:left w:val="none" w:sz="0" w:space="0" w:color="auto"/>
        <w:bottom w:val="none" w:sz="0" w:space="0" w:color="auto"/>
        <w:right w:val="none" w:sz="0" w:space="0" w:color="auto"/>
      </w:divBdr>
    </w:div>
    <w:div w:id="306859963">
      <w:bodyDiv w:val="1"/>
      <w:marLeft w:val="0"/>
      <w:marRight w:val="0"/>
      <w:marTop w:val="0"/>
      <w:marBottom w:val="0"/>
      <w:divBdr>
        <w:top w:val="none" w:sz="0" w:space="0" w:color="auto"/>
        <w:left w:val="none" w:sz="0" w:space="0" w:color="auto"/>
        <w:bottom w:val="none" w:sz="0" w:space="0" w:color="auto"/>
        <w:right w:val="none" w:sz="0" w:space="0" w:color="auto"/>
      </w:divBdr>
    </w:div>
    <w:div w:id="306979475">
      <w:bodyDiv w:val="1"/>
      <w:marLeft w:val="0"/>
      <w:marRight w:val="0"/>
      <w:marTop w:val="0"/>
      <w:marBottom w:val="0"/>
      <w:divBdr>
        <w:top w:val="none" w:sz="0" w:space="0" w:color="auto"/>
        <w:left w:val="none" w:sz="0" w:space="0" w:color="auto"/>
        <w:bottom w:val="none" w:sz="0" w:space="0" w:color="auto"/>
        <w:right w:val="none" w:sz="0" w:space="0" w:color="auto"/>
      </w:divBdr>
    </w:div>
    <w:div w:id="307171875">
      <w:bodyDiv w:val="1"/>
      <w:marLeft w:val="0"/>
      <w:marRight w:val="0"/>
      <w:marTop w:val="0"/>
      <w:marBottom w:val="0"/>
      <w:divBdr>
        <w:top w:val="none" w:sz="0" w:space="0" w:color="auto"/>
        <w:left w:val="none" w:sz="0" w:space="0" w:color="auto"/>
        <w:bottom w:val="none" w:sz="0" w:space="0" w:color="auto"/>
        <w:right w:val="none" w:sz="0" w:space="0" w:color="auto"/>
      </w:divBdr>
    </w:div>
    <w:div w:id="307243516">
      <w:bodyDiv w:val="1"/>
      <w:marLeft w:val="0"/>
      <w:marRight w:val="0"/>
      <w:marTop w:val="0"/>
      <w:marBottom w:val="0"/>
      <w:divBdr>
        <w:top w:val="none" w:sz="0" w:space="0" w:color="auto"/>
        <w:left w:val="none" w:sz="0" w:space="0" w:color="auto"/>
        <w:bottom w:val="none" w:sz="0" w:space="0" w:color="auto"/>
        <w:right w:val="none" w:sz="0" w:space="0" w:color="auto"/>
      </w:divBdr>
    </w:div>
    <w:div w:id="307441390">
      <w:bodyDiv w:val="1"/>
      <w:marLeft w:val="0"/>
      <w:marRight w:val="0"/>
      <w:marTop w:val="0"/>
      <w:marBottom w:val="0"/>
      <w:divBdr>
        <w:top w:val="none" w:sz="0" w:space="0" w:color="auto"/>
        <w:left w:val="none" w:sz="0" w:space="0" w:color="auto"/>
        <w:bottom w:val="none" w:sz="0" w:space="0" w:color="auto"/>
        <w:right w:val="none" w:sz="0" w:space="0" w:color="auto"/>
      </w:divBdr>
    </w:div>
    <w:div w:id="307443820">
      <w:bodyDiv w:val="1"/>
      <w:marLeft w:val="0"/>
      <w:marRight w:val="0"/>
      <w:marTop w:val="0"/>
      <w:marBottom w:val="0"/>
      <w:divBdr>
        <w:top w:val="none" w:sz="0" w:space="0" w:color="auto"/>
        <w:left w:val="none" w:sz="0" w:space="0" w:color="auto"/>
        <w:bottom w:val="none" w:sz="0" w:space="0" w:color="auto"/>
        <w:right w:val="none" w:sz="0" w:space="0" w:color="auto"/>
      </w:divBdr>
    </w:div>
    <w:div w:id="307639308">
      <w:bodyDiv w:val="1"/>
      <w:marLeft w:val="0"/>
      <w:marRight w:val="0"/>
      <w:marTop w:val="0"/>
      <w:marBottom w:val="0"/>
      <w:divBdr>
        <w:top w:val="none" w:sz="0" w:space="0" w:color="auto"/>
        <w:left w:val="none" w:sz="0" w:space="0" w:color="auto"/>
        <w:bottom w:val="none" w:sz="0" w:space="0" w:color="auto"/>
        <w:right w:val="none" w:sz="0" w:space="0" w:color="auto"/>
      </w:divBdr>
    </w:div>
    <w:div w:id="307782827">
      <w:bodyDiv w:val="1"/>
      <w:marLeft w:val="0"/>
      <w:marRight w:val="0"/>
      <w:marTop w:val="0"/>
      <w:marBottom w:val="0"/>
      <w:divBdr>
        <w:top w:val="none" w:sz="0" w:space="0" w:color="auto"/>
        <w:left w:val="none" w:sz="0" w:space="0" w:color="auto"/>
        <w:bottom w:val="none" w:sz="0" w:space="0" w:color="auto"/>
        <w:right w:val="none" w:sz="0" w:space="0" w:color="auto"/>
      </w:divBdr>
    </w:div>
    <w:div w:id="307786608">
      <w:bodyDiv w:val="1"/>
      <w:marLeft w:val="0"/>
      <w:marRight w:val="0"/>
      <w:marTop w:val="0"/>
      <w:marBottom w:val="0"/>
      <w:divBdr>
        <w:top w:val="none" w:sz="0" w:space="0" w:color="auto"/>
        <w:left w:val="none" w:sz="0" w:space="0" w:color="auto"/>
        <w:bottom w:val="none" w:sz="0" w:space="0" w:color="auto"/>
        <w:right w:val="none" w:sz="0" w:space="0" w:color="auto"/>
      </w:divBdr>
    </w:div>
    <w:div w:id="308830799">
      <w:bodyDiv w:val="1"/>
      <w:marLeft w:val="0"/>
      <w:marRight w:val="0"/>
      <w:marTop w:val="0"/>
      <w:marBottom w:val="0"/>
      <w:divBdr>
        <w:top w:val="none" w:sz="0" w:space="0" w:color="auto"/>
        <w:left w:val="none" w:sz="0" w:space="0" w:color="auto"/>
        <w:bottom w:val="none" w:sz="0" w:space="0" w:color="auto"/>
        <w:right w:val="none" w:sz="0" w:space="0" w:color="auto"/>
      </w:divBdr>
    </w:div>
    <w:div w:id="308941142">
      <w:bodyDiv w:val="1"/>
      <w:marLeft w:val="0"/>
      <w:marRight w:val="0"/>
      <w:marTop w:val="0"/>
      <w:marBottom w:val="0"/>
      <w:divBdr>
        <w:top w:val="none" w:sz="0" w:space="0" w:color="auto"/>
        <w:left w:val="none" w:sz="0" w:space="0" w:color="auto"/>
        <w:bottom w:val="none" w:sz="0" w:space="0" w:color="auto"/>
        <w:right w:val="none" w:sz="0" w:space="0" w:color="auto"/>
      </w:divBdr>
    </w:div>
    <w:div w:id="309133371">
      <w:bodyDiv w:val="1"/>
      <w:marLeft w:val="0"/>
      <w:marRight w:val="0"/>
      <w:marTop w:val="0"/>
      <w:marBottom w:val="0"/>
      <w:divBdr>
        <w:top w:val="none" w:sz="0" w:space="0" w:color="auto"/>
        <w:left w:val="none" w:sz="0" w:space="0" w:color="auto"/>
        <w:bottom w:val="none" w:sz="0" w:space="0" w:color="auto"/>
        <w:right w:val="none" w:sz="0" w:space="0" w:color="auto"/>
      </w:divBdr>
    </w:div>
    <w:div w:id="309528785">
      <w:bodyDiv w:val="1"/>
      <w:marLeft w:val="0"/>
      <w:marRight w:val="0"/>
      <w:marTop w:val="0"/>
      <w:marBottom w:val="0"/>
      <w:divBdr>
        <w:top w:val="none" w:sz="0" w:space="0" w:color="auto"/>
        <w:left w:val="none" w:sz="0" w:space="0" w:color="auto"/>
        <w:bottom w:val="none" w:sz="0" w:space="0" w:color="auto"/>
        <w:right w:val="none" w:sz="0" w:space="0" w:color="auto"/>
      </w:divBdr>
    </w:div>
    <w:div w:id="309795616">
      <w:bodyDiv w:val="1"/>
      <w:marLeft w:val="0"/>
      <w:marRight w:val="0"/>
      <w:marTop w:val="0"/>
      <w:marBottom w:val="0"/>
      <w:divBdr>
        <w:top w:val="none" w:sz="0" w:space="0" w:color="auto"/>
        <w:left w:val="none" w:sz="0" w:space="0" w:color="auto"/>
        <w:bottom w:val="none" w:sz="0" w:space="0" w:color="auto"/>
        <w:right w:val="none" w:sz="0" w:space="0" w:color="auto"/>
      </w:divBdr>
    </w:div>
    <w:div w:id="309872055">
      <w:bodyDiv w:val="1"/>
      <w:marLeft w:val="0"/>
      <w:marRight w:val="0"/>
      <w:marTop w:val="0"/>
      <w:marBottom w:val="0"/>
      <w:divBdr>
        <w:top w:val="none" w:sz="0" w:space="0" w:color="auto"/>
        <w:left w:val="none" w:sz="0" w:space="0" w:color="auto"/>
        <w:bottom w:val="none" w:sz="0" w:space="0" w:color="auto"/>
        <w:right w:val="none" w:sz="0" w:space="0" w:color="auto"/>
      </w:divBdr>
    </w:div>
    <w:div w:id="309872619">
      <w:bodyDiv w:val="1"/>
      <w:marLeft w:val="0"/>
      <w:marRight w:val="0"/>
      <w:marTop w:val="0"/>
      <w:marBottom w:val="0"/>
      <w:divBdr>
        <w:top w:val="none" w:sz="0" w:space="0" w:color="auto"/>
        <w:left w:val="none" w:sz="0" w:space="0" w:color="auto"/>
        <w:bottom w:val="none" w:sz="0" w:space="0" w:color="auto"/>
        <w:right w:val="none" w:sz="0" w:space="0" w:color="auto"/>
      </w:divBdr>
    </w:div>
    <w:div w:id="310211997">
      <w:bodyDiv w:val="1"/>
      <w:marLeft w:val="0"/>
      <w:marRight w:val="0"/>
      <w:marTop w:val="0"/>
      <w:marBottom w:val="0"/>
      <w:divBdr>
        <w:top w:val="none" w:sz="0" w:space="0" w:color="auto"/>
        <w:left w:val="none" w:sz="0" w:space="0" w:color="auto"/>
        <w:bottom w:val="none" w:sz="0" w:space="0" w:color="auto"/>
        <w:right w:val="none" w:sz="0" w:space="0" w:color="auto"/>
      </w:divBdr>
    </w:div>
    <w:div w:id="310721867">
      <w:bodyDiv w:val="1"/>
      <w:marLeft w:val="0"/>
      <w:marRight w:val="0"/>
      <w:marTop w:val="0"/>
      <w:marBottom w:val="0"/>
      <w:divBdr>
        <w:top w:val="none" w:sz="0" w:space="0" w:color="auto"/>
        <w:left w:val="none" w:sz="0" w:space="0" w:color="auto"/>
        <w:bottom w:val="none" w:sz="0" w:space="0" w:color="auto"/>
        <w:right w:val="none" w:sz="0" w:space="0" w:color="auto"/>
      </w:divBdr>
    </w:div>
    <w:div w:id="310867253">
      <w:bodyDiv w:val="1"/>
      <w:marLeft w:val="0"/>
      <w:marRight w:val="0"/>
      <w:marTop w:val="0"/>
      <w:marBottom w:val="0"/>
      <w:divBdr>
        <w:top w:val="none" w:sz="0" w:space="0" w:color="auto"/>
        <w:left w:val="none" w:sz="0" w:space="0" w:color="auto"/>
        <w:bottom w:val="none" w:sz="0" w:space="0" w:color="auto"/>
        <w:right w:val="none" w:sz="0" w:space="0" w:color="auto"/>
      </w:divBdr>
    </w:div>
    <w:div w:id="311567863">
      <w:bodyDiv w:val="1"/>
      <w:marLeft w:val="0"/>
      <w:marRight w:val="0"/>
      <w:marTop w:val="0"/>
      <w:marBottom w:val="0"/>
      <w:divBdr>
        <w:top w:val="none" w:sz="0" w:space="0" w:color="auto"/>
        <w:left w:val="none" w:sz="0" w:space="0" w:color="auto"/>
        <w:bottom w:val="none" w:sz="0" w:space="0" w:color="auto"/>
        <w:right w:val="none" w:sz="0" w:space="0" w:color="auto"/>
      </w:divBdr>
    </w:div>
    <w:div w:id="311637939">
      <w:bodyDiv w:val="1"/>
      <w:marLeft w:val="0"/>
      <w:marRight w:val="0"/>
      <w:marTop w:val="0"/>
      <w:marBottom w:val="0"/>
      <w:divBdr>
        <w:top w:val="none" w:sz="0" w:space="0" w:color="auto"/>
        <w:left w:val="none" w:sz="0" w:space="0" w:color="auto"/>
        <w:bottom w:val="none" w:sz="0" w:space="0" w:color="auto"/>
        <w:right w:val="none" w:sz="0" w:space="0" w:color="auto"/>
      </w:divBdr>
    </w:div>
    <w:div w:id="311644116">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1761022">
      <w:bodyDiv w:val="1"/>
      <w:marLeft w:val="0"/>
      <w:marRight w:val="0"/>
      <w:marTop w:val="0"/>
      <w:marBottom w:val="0"/>
      <w:divBdr>
        <w:top w:val="none" w:sz="0" w:space="0" w:color="auto"/>
        <w:left w:val="none" w:sz="0" w:space="0" w:color="auto"/>
        <w:bottom w:val="none" w:sz="0" w:space="0" w:color="auto"/>
        <w:right w:val="none" w:sz="0" w:space="0" w:color="auto"/>
      </w:divBdr>
    </w:div>
    <w:div w:id="311955613">
      <w:bodyDiv w:val="1"/>
      <w:marLeft w:val="0"/>
      <w:marRight w:val="0"/>
      <w:marTop w:val="0"/>
      <w:marBottom w:val="0"/>
      <w:divBdr>
        <w:top w:val="none" w:sz="0" w:space="0" w:color="auto"/>
        <w:left w:val="none" w:sz="0" w:space="0" w:color="auto"/>
        <w:bottom w:val="none" w:sz="0" w:space="0" w:color="auto"/>
        <w:right w:val="none" w:sz="0" w:space="0" w:color="auto"/>
      </w:divBdr>
    </w:div>
    <w:div w:id="312105622">
      <w:bodyDiv w:val="1"/>
      <w:marLeft w:val="0"/>
      <w:marRight w:val="0"/>
      <w:marTop w:val="0"/>
      <w:marBottom w:val="0"/>
      <w:divBdr>
        <w:top w:val="none" w:sz="0" w:space="0" w:color="auto"/>
        <w:left w:val="none" w:sz="0" w:space="0" w:color="auto"/>
        <w:bottom w:val="none" w:sz="0" w:space="0" w:color="auto"/>
        <w:right w:val="none" w:sz="0" w:space="0" w:color="auto"/>
      </w:divBdr>
    </w:div>
    <w:div w:id="312105891">
      <w:bodyDiv w:val="1"/>
      <w:marLeft w:val="0"/>
      <w:marRight w:val="0"/>
      <w:marTop w:val="0"/>
      <w:marBottom w:val="0"/>
      <w:divBdr>
        <w:top w:val="none" w:sz="0" w:space="0" w:color="auto"/>
        <w:left w:val="none" w:sz="0" w:space="0" w:color="auto"/>
        <w:bottom w:val="none" w:sz="0" w:space="0" w:color="auto"/>
        <w:right w:val="none" w:sz="0" w:space="0" w:color="auto"/>
      </w:divBdr>
    </w:div>
    <w:div w:id="312292857">
      <w:bodyDiv w:val="1"/>
      <w:marLeft w:val="0"/>
      <w:marRight w:val="0"/>
      <w:marTop w:val="0"/>
      <w:marBottom w:val="0"/>
      <w:divBdr>
        <w:top w:val="none" w:sz="0" w:space="0" w:color="auto"/>
        <w:left w:val="none" w:sz="0" w:space="0" w:color="auto"/>
        <w:bottom w:val="none" w:sz="0" w:space="0" w:color="auto"/>
        <w:right w:val="none" w:sz="0" w:space="0" w:color="auto"/>
      </w:divBdr>
    </w:div>
    <w:div w:id="312299108">
      <w:bodyDiv w:val="1"/>
      <w:marLeft w:val="0"/>
      <w:marRight w:val="0"/>
      <w:marTop w:val="0"/>
      <w:marBottom w:val="0"/>
      <w:divBdr>
        <w:top w:val="none" w:sz="0" w:space="0" w:color="auto"/>
        <w:left w:val="none" w:sz="0" w:space="0" w:color="auto"/>
        <w:bottom w:val="none" w:sz="0" w:space="0" w:color="auto"/>
        <w:right w:val="none" w:sz="0" w:space="0" w:color="auto"/>
      </w:divBdr>
    </w:div>
    <w:div w:id="312494784">
      <w:bodyDiv w:val="1"/>
      <w:marLeft w:val="0"/>
      <w:marRight w:val="0"/>
      <w:marTop w:val="0"/>
      <w:marBottom w:val="0"/>
      <w:divBdr>
        <w:top w:val="none" w:sz="0" w:space="0" w:color="auto"/>
        <w:left w:val="none" w:sz="0" w:space="0" w:color="auto"/>
        <w:bottom w:val="none" w:sz="0" w:space="0" w:color="auto"/>
        <w:right w:val="none" w:sz="0" w:space="0" w:color="auto"/>
      </w:divBdr>
    </w:div>
    <w:div w:id="312608826">
      <w:bodyDiv w:val="1"/>
      <w:marLeft w:val="0"/>
      <w:marRight w:val="0"/>
      <w:marTop w:val="0"/>
      <w:marBottom w:val="0"/>
      <w:divBdr>
        <w:top w:val="none" w:sz="0" w:space="0" w:color="auto"/>
        <w:left w:val="none" w:sz="0" w:space="0" w:color="auto"/>
        <w:bottom w:val="none" w:sz="0" w:space="0" w:color="auto"/>
        <w:right w:val="none" w:sz="0" w:space="0" w:color="auto"/>
      </w:divBdr>
    </w:div>
    <w:div w:id="312637288">
      <w:bodyDiv w:val="1"/>
      <w:marLeft w:val="0"/>
      <w:marRight w:val="0"/>
      <w:marTop w:val="0"/>
      <w:marBottom w:val="0"/>
      <w:divBdr>
        <w:top w:val="none" w:sz="0" w:space="0" w:color="auto"/>
        <w:left w:val="none" w:sz="0" w:space="0" w:color="auto"/>
        <w:bottom w:val="none" w:sz="0" w:space="0" w:color="auto"/>
        <w:right w:val="none" w:sz="0" w:space="0" w:color="auto"/>
      </w:divBdr>
    </w:div>
    <w:div w:id="312755515">
      <w:bodyDiv w:val="1"/>
      <w:marLeft w:val="0"/>
      <w:marRight w:val="0"/>
      <w:marTop w:val="0"/>
      <w:marBottom w:val="0"/>
      <w:divBdr>
        <w:top w:val="none" w:sz="0" w:space="0" w:color="auto"/>
        <w:left w:val="none" w:sz="0" w:space="0" w:color="auto"/>
        <w:bottom w:val="none" w:sz="0" w:space="0" w:color="auto"/>
        <w:right w:val="none" w:sz="0" w:space="0" w:color="auto"/>
      </w:divBdr>
    </w:div>
    <w:div w:id="312832666">
      <w:bodyDiv w:val="1"/>
      <w:marLeft w:val="0"/>
      <w:marRight w:val="0"/>
      <w:marTop w:val="0"/>
      <w:marBottom w:val="0"/>
      <w:divBdr>
        <w:top w:val="none" w:sz="0" w:space="0" w:color="auto"/>
        <w:left w:val="none" w:sz="0" w:space="0" w:color="auto"/>
        <w:bottom w:val="none" w:sz="0" w:space="0" w:color="auto"/>
        <w:right w:val="none" w:sz="0" w:space="0" w:color="auto"/>
      </w:divBdr>
    </w:div>
    <w:div w:id="313027854">
      <w:bodyDiv w:val="1"/>
      <w:marLeft w:val="0"/>
      <w:marRight w:val="0"/>
      <w:marTop w:val="0"/>
      <w:marBottom w:val="0"/>
      <w:divBdr>
        <w:top w:val="none" w:sz="0" w:space="0" w:color="auto"/>
        <w:left w:val="none" w:sz="0" w:space="0" w:color="auto"/>
        <w:bottom w:val="none" w:sz="0" w:space="0" w:color="auto"/>
        <w:right w:val="none" w:sz="0" w:space="0" w:color="auto"/>
      </w:divBdr>
    </w:div>
    <w:div w:id="313334218">
      <w:bodyDiv w:val="1"/>
      <w:marLeft w:val="0"/>
      <w:marRight w:val="0"/>
      <w:marTop w:val="0"/>
      <w:marBottom w:val="0"/>
      <w:divBdr>
        <w:top w:val="none" w:sz="0" w:space="0" w:color="auto"/>
        <w:left w:val="none" w:sz="0" w:space="0" w:color="auto"/>
        <w:bottom w:val="none" w:sz="0" w:space="0" w:color="auto"/>
        <w:right w:val="none" w:sz="0" w:space="0" w:color="auto"/>
      </w:divBdr>
    </w:div>
    <w:div w:id="313608369">
      <w:bodyDiv w:val="1"/>
      <w:marLeft w:val="0"/>
      <w:marRight w:val="0"/>
      <w:marTop w:val="0"/>
      <w:marBottom w:val="0"/>
      <w:divBdr>
        <w:top w:val="none" w:sz="0" w:space="0" w:color="auto"/>
        <w:left w:val="none" w:sz="0" w:space="0" w:color="auto"/>
        <w:bottom w:val="none" w:sz="0" w:space="0" w:color="auto"/>
        <w:right w:val="none" w:sz="0" w:space="0" w:color="auto"/>
      </w:divBdr>
    </w:div>
    <w:div w:id="313687059">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3946334">
      <w:bodyDiv w:val="1"/>
      <w:marLeft w:val="0"/>
      <w:marRight w:val="0"/>
      <w:marTop w:val="0"/>
      <w:marBottom w:val="0"/>
      <w:divBdr>
        <w:top w:val="none" w:sz="0" w:space="0" w:color="auto"/>
        <w:left w:val="none" w:sz="0" w:space="0" w:color="auto"/>
        <w:bottom w:val="none" w:sz="0" w:space="0" w:color="auto"/>
        <w:right w:val="none" w:sz="0" w:space="0" w:color="auto"/>
      </w:divBdr>
    </w:div>
    <w:div w:id="313949920">
      <w:bodyDiv w:val="1"/>
      <w:marLeft w:val="0"/>
      <w:marRight w:val="0"/>
      <w:marTop w:val="0"/>
      <w:marBottom w:val="0"/>
      <w:divBdr>
        <w:top w:val="none" w:sz="0" w:space="0" w:color="auto"/>
        <w:left w:val="none" w:sz="0" w:space="0" w:color="auto"/>
        <w:bottom w:val="none" w:sz="0" w:space="0" w:color="auto"/>
        <w:right w:val="none" w:sz="0" w:space="0" w:color="auto"/>
      </w:divBdr>
    </w:div>
    <w:div w:id="314066086">
      <w:bodyDiv w:val="1"/>
      <w:marLeft w:val="0"/>
      <w:marRight w:val="0"/>
      <w:marTop w:val="0"/>
      <w:marBottom w:val="0"/>
      <w:divBdr>
        <w:top w:val="none" w:sz="0" w:space="0" w:color="auto"/>
        <w:left w:val="none" w:sz="0" w:space="0" w:color="auto"/>
        <w:bottom w:val="none" w:sz="0" w:space="0" w:color="auto"/>
        <w:right w:val="none" w:sz="0" w:space="0" w:color="auto"/>
      </w:divBdr>
    </w:div>
    <w:div w:id="314727226">
      <w:bodyDiv w:val="1"/>
      <w:marLeft w:val="0"/>
      <w:marRight w:val="0"/>
      <w:marTop w:val="0"/>
      <w:marBottom w:val="0"/>
      <w:divBdr>
        <w:top w:val="none" w:sz="0" w:space="0" w:color="auto"/>
        <w:left w:val="none" w:sz="0" w:space="0" w:color="auto"/>
        <w:bottom w:val="none" w:sz="0" w:space="0" w:color="auto"/>
        <w:right w:val="none" w:sz="0" w:space="0" w:color="auto"/>
      </w:divBdr>
    </w:div>
    <w:div w:id="314796235">
      <w:bodyDiv w:val="1"/>
      <w:marLeft w:val="0"/>
      <w:marRight w:val="0"/>
      <w:marTop w:val="0"/>
      <w:marBottom w:val="0"/>
      <w:divBdr>
        <w:top w:val="none" w:sz="0" w:space="0" w:color="auto"/>
        <w:left w:val="none" w:sz="0" w:space="0" w:color="auto"/>
        <w:bottom w:val="none" w:sz="0" w:space="0" w:color="auto"/>
        <w:right w:val="none" w:sz="0" w:space="0" w:color="auto"/>
      </w:divBdr>
    </w:div>
    <w:div w:id="315229946">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301045">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15498185">
      <w:bodyDiv w:val="1"/>
      <w:marLeft w:val="0"/>
      <w:marRight w:val="0"/>
      <w:marTop w:val="0"/>
      <w:marBottom w:val="0"/>
      <w:divBdr>
        <w:top w:val="none" w:sz="0" w:space="0" w:color="auto"/>
        <w:left w:val="none" w:sz="0" w:space="0" w:color="auto"/>
        <w:bottom w:val="none" w:sz="0" w:space="0" w:color="auto"/>
        <w:right w:val="none" w:sz="0" w:space="0" w:color="auto"/>
      </w:divBdr>
    </w:div>
    <w:div w:id="316033582">
      <w:bodyDiv w:val="1"/>
      <w:marLeft w:val="0"/>
      <w:marRight w:val="0"/>
      <w:marTop w:val="0"/>
      <w:marBottom w:val="0"/>
      <w:divBdr>
        <w:top w:val="none" w:sz="0" w:space="0" w:color="auto"/>
        <w:left w:val="none" w:sz="0" w:space="0" w:color="auto"/>
        <w:bottom w:val="none" w:sz="0" w:space="0" w:color="auto"/>
        <w:right w:val="none" w:sz="0" w:space="0" w:color="auto"/>
      </w:divBdr>
    </w:div>
    <w:div w:id="316151033">
      <w:bodyDiv w:val="1"/>
      <w:marLeft w:val="0"/>
      <w:marRight w:val="0"/>
      <w:marTop w:val="0"/>
      <w:marBottom w:val="0"/>
      <w:divBdr>
        <w:top w:val="none" w:sz="0" w:space="0" w:color="auto"/>
        <w:left w:val="none" w:sz="0" w:space="0" w:color="auto"/>
        <w:bottom w:val="none" w:sz="0" w:space="0" w:color="auto"/>
        <w:right w:val="none" w:sz="0" w:space="0" w:color="auto"/>
      </w:divBdr>
    </w:div>
    <w:div w:id="316233056">
      <w:bodyDiv w:val="1"/>
      <w:marLeft w:val="0"/>
      <w:marRight w:val="0"/>
      <w:marTop w:val="0"/>
      <w:marBottom w:val="0"/>
      <w:divBdr>
        <w:top w:val="none" w:sz="0" w:space="0" w:color="auto"/>
        <w:left w:val="none" w:sz="0" w:space="0" w:color="auto"/>
        <w:bottom w:val="none" w:sz="0" w:space="0" w:color="auto"/>
        <w:right w:val="none" w:sz="0" w:space="0" w:color="auto"/>
      </w:divBdr>
    </w:div>
    <w:div w:id="316418622">
      <w:bodyDiv w:val="1"/>
      <w:marLeft w:val="0"/>
      <w:marRight w:val="0"/>
      <w:marTop w:val="0"/>
      <w:marBottom w:val="0"/>
      <w:divBdr>
        <w:top w:val="none" w:sz="0" w:space="0" w:color="auto"/>
        <w:left w:val="none" w:sz="0" w:space="0" w:color="auto"/>
        <w:bottom w:val="none" w:sz="0" w:space="0" w:color="auto"/>
        <w:right w:val="none" w:sz="0" w:space="0" w:color="auto"/>
      </w:divBdr>
    </w:div>
    <w:div w:id="316501238">
      <w:bodyDiv w:val="1"/>
      <w:marLeft w:val="0"/>
      <w:marRight w:val="0"/>
      <w:marTop w:val="0"/>
      <w:marBottom w:val="0"/>
      <w:divBdr>
        <w:top w:val="none" w:sz="0" w:space="0" w:color="auto"/>
        <w:left w:val="none" w:sz="0" w:space="0" w:color="auto"/>
        <w:bottom w:val="none" w:sz="0" w:space="0" w:color="auto"/>
        <w:right w:val="none" w:sz="0" w:space="0" w:color="auto"/>
      </w:divBdr>
    </w:div>
    <w:div w:id="316693009">
      <w:bodyDiv w:val="1"/>
      <w:marLeft w:val="0"/>
      <w:marRight w:val="0"/>
      <w:marTop w:val="0"/>
      <w:marBottom w:val="0"/>
      <w:divBdr>
        <w:top w:val="none" w:sz="0" w:space="0" w:color="auto"/>
        <w:left w:val="none" w:sz="0" w:space="0" w:color="auto"/>
        <w:bottom w:val="none" w:sz="0" w:space="0" w:color="auto"/>
        <w:right w:val="none" w:sz="0" w:space="0" w:color="auto"/>
      </w:divBdr>
    </w:div>
    <w:div w:id="316879730">
      <w:bodyDiv w:val="1"/>
      <w:marLeft w:val="0"/>
      <w:marRight w:val="0"/>
      <w:marTop w:val="0"/>
      <w:marBottom w:val="0"/>
      <w:divBdr>
        <w:top w:val="none" w:sz="0" w:space="0" w:color="auto"/>
        <w:left w:val="none" w:sz="0" w:space="0" w:color="auto"/>
        <w:bottom w:val="none" w:sz="0" w:space="0" w:color="auto"/>
        <w:right w:val="none" w:sz="0" w:space="0" w:color="auto"/>
      </w:divBdr>
    </w:div>
    <w:div w:id="317148542">
      <w:bodyDiv w:val="1"/>
      <w:marLeft w:val="0"/>
      <w:marRight w:val="0"/>
      <w:marTop w:val="0"/>
      <w:marBottom w:val="0"/>
      <w:divBdr>
        <w:top w:val="none" w:sz="0" w:space="0" w:color="auto"/>
        <w:left w:val="none" w:sz="0" w:space="0" w:color="auto"/>
        <w:bottom w:val="none" w:sz="0" w:space="0" w:color="auto"/>
        <w:right w:val="none" w:sz="0" w:space="0" w:color="auto"/>
      </w:divBdr>
    </w:div>
    <w:div w:id="317152175">
      <w:bodyDiv w:val="1"/>
      <w:marLeft w:val="0"/>
      <w:marRight w:val="0"/>
      <w:marTop w:val="0"/>
      <w:marBottom w:val="0"/>
      <w:divBdr>
        <w:top w:val="none" w:sz="0" w:space="0" w:color="auto"/>
        <w:left w:val="none" w:sz="0" w:space="0" w:color="auto"/>
        <w:bottom w:val="none" w:sz="0" w:space="0" w:color="auto"/>
        <w:right w:val="none" w:sz="0" w:space="0" w:color="auto"/>
      </w:divBdr>
    </w:div>
    <w:div w:id="317538223">
      <w:bodyDiv w:val="1"/>
      <w:marLeft w:val="0"/>
      <w:marRight w:val="0"/>
      <w:marTop w:val="0"/>
      <w:marBottom w:val="0"/>
      <w:divBdr>
        <w:top w:val="none" w:sz="0" w:space="0" w:color="auto"/>
        <w:left w:val="none" w:sz="0" w:space="0" w:color="auto"/>
        <w:bottom w:val="none" w:sz="0" w:space="0" w:color="auto"/>
        <w:right w:val="none" w:sz="0" w:space="0" w:color="auto"/>
      </w:divBdr>
    </w:div>
    <w:div w:id="317656823">
      <w:bodyDiv w:val="1"/>
      <w:marLeft w:val="0"/>
      <w:marRight w:val="0"/>
      <w:marTop w:val="0"/>
      <w:marBottom w:val="0"/>
      <w:divBdr>
        <w:top w:val="none" w:sz="0" w:space="0" w:color="auto"/>
        <w:left w:val="none" w:sz="0" w:space="0" w:color="auto"/>
        <w:bottom w:val="none" w:sz="0" w:space="0" w:color="auto"/>
        <w:right w:val="none" w:sz="0" w:space="0" w:color="auto"/>
      </w:divBdr>
    </w:div>
    <w:div w:id="317736318">
      <w:bodyDiv w:val="1"/>
      <w:marLeft w:val="0"/>
      <w:marRight w:val="0"/>
      <w:marTop w:val="0"/>
      <w:marBottom w:val="0"/>
      <w:divBdr>
        <w:top w:val="none" w:sz="0" w:space="0" w:color="auto"/>
        <w:left w:val="none" w:sz="0" w:space="0" w:color="auto"/>
        <w:bottom w:val="none" w:sz="0" w:space="0" w:color="auto"/>
        <w:right w:val="none" w:sz="0" w:space="0" w:color="auto"/>
      </w:divBdr>
    </w:div>
    <w:div w:id="318078209">
      <w:bodyDiv w:val="1"/>
      <w:marLeft w:val="0"/>
      <w:marRight w:val="0"/>
      <w:marTop w:val="0"/>
      <w:marBottom w:val="0"/>
      <w:divBdr>
        <w:top w:val="none" w:sz="0" w:space="0" w:color="auto"/>
        <w:left w:val="none" w:sz="0" w:space="0" w:color="auto"/>
        <w:bottom w:val="none" w:sz="0" w:space="0" w:color="auto"/>
        <w:right w:val="none" w:sz="0" w:space="0" w:color="auto"/>
      </w:divBdr>
    </w:div>
    <w:div w:id="318192835">
      <w:bodyDiv w:val="1"/>
      <w:marLeft w:val="0"/>
      <w:marRight w:val="0"/>
      <w:marTop w:val="0"/>
      <w:marBottom w:val="0"/>
      <w:divBdr>
        <w:top w:val="none" w:sz="0" w:space="0" w:color="auto"/>
        <w:left w:val="none" w:sz="0" w:space="0" w:color="auto"/>
        <w:bottom w:val="none" w:sz="0" w:space="0" w:color="auto"/>
        <w:right w:val="none" w:sz="0" w:space="0" w:color="auto"/>
      </w:divBdr>
    </w:div>
    <w:div w:id="318198685">
      <w:bodyDiv w:val="1"/>
      <w:marLeft w:val="0"/>
      <w:marRight w:val="0"/>
      <w:marTop w:val="0"/>
      <w:marBottom w:val="0"/>
      <w:divBdr>
        <w:top w:val="none" w:sz="0" w:space="0" w:color="auto"/>
        <w:left w:val="none" w:sz="0" w:space="0" w:color="auto"/>
        <w:bottom w:val="none" w:sz="0" w:space="0" w:color="auto"/>
        <w:right w:val="none" w:sz="0" w:space="0" w:color="auto"/>
      </w:divBdr>
    </w:div>
    <w:div w:id="318270611">
      <w:bodyDiv w:val="1"/>
      <w:marLeft w:val="0"/>
      <w:marRight w:val="0"/>
      <w:marTop w:val="0"/>
      <w:marBottom w:val="0"/>
      <w:divBdr>
        <w:top w:val="none" w:sz="0" w:space="0" w:color="auto"/>
        <w:left w:val="none" w:sz="0" w:space="0" w:color="auto"/>
        <w:bottom w:val="none" w:sz="0" w:space="0" w:color="auto"/>
        <w:right w:val="none" w:sz="0" w:space="0" w:color="auto"/>
      </w:divBdr>
    </w:div>
    <w:div w:id="318458764">
      <w:bodyDiv w:val="1"/>
      <w:marLeft w:val="0"/>
      <w:marRight w:val="0"/>
      <w:marTop w:val="0"/>
      <w:marBottom w:val="0"/>
      <w:divBdr>
        <w:top w:val="none" w:sz="0" w:space="0" w:color="auto"/>
        <w:left w:val="none" w:sz="0" w:space="0" w:color="auto"/>
        <w:bottom w:val="none" w:sz="0" w:space="0" w:color="auto"/>
        <w:right w:val="none" w:sz="0" w:space="0" w:color="auto"/>
      </w:divBdr>
    </w:div>
    <w:div w:id="318507182">
      <w:bodyDiv w:val="1"/>
      <w:marLeft w:val="0"/>
      <w:marRight w:val="0"/>
      <w:marTop w:val="0"/>
      <w:marBottom w:val="0"/>
      <w:divBdr>
        <w:top w:val="none" w:sz="0" w:space="0" w:color="auto"/>
        <w:left w:val="none" w:sz="0" w:space="0" w:color="auto"/>
        <w:bottom w:val="none" w:sz="0" w:space="0" w:color="auto"/>
        <w:right w:val="none" w:sz="0" w:space="0" w:color="auto"/>
      </w:divBdr>
    </w:div>
    <w:div w:id="318657355">
      <w:bodyDiv w:val="1"/>
      <w:marLeft w:val="0"/>
      <w:marRight w:val="0"/>
      <w:marTop w:val="0"/>
      <w:marBottom w:val="0"/>
      <w:divBdr>
        <w:top w:val="none" w:sz="0" w:space="0" w:color="auto"/>
        <w:left w:val="none" w:sz="0" w:space="0" w:color="auto"/>
        <w:bottom w:val="none" w:sz="0" w:space="0" w:color="auto"/>
        <w:right w:val="none" w:sz="0" w:space="0" w:color="auto"/>
      </w:divBdr>
    </w:div>
    <w:div w:id="318769866">
      <w:bodyDiv w:val="1"/>
      <w:marLeft w:val="0"/>
      <w:marRight w:val="0"/>
      <w:marTop w:val="0"/>
      <w:marBottom w:val="0"/>
      <w:divBdr>
        <w:top w:val="none" w:sz="0" w:space="0" w:color="auto"/>
        <w:left w:val="none" w:sz="0" w:space="0" w:color="auto"/>
        <w:bottom w:val="none" w:sz="0" w:space="0" w:color="auto"/>
        <w:right w:val="none" w:sz="0" w:space="0" w:color="auto"/>
      </w:divBdr>
    </w:div>
    <w:div w:id="318927006">
      <w:bodyDiv w:val="1"/>
      <w:marLeft w:val="0"/>
      <w:marRight w:val="0"/>
      <w:marTop w:val="0"/>
      <w:marBottom w:val="0"/>
      <w:divBdr>
        <w:top w:val="none" w:sz="0" w:space="0" w:color="auto"/>
        <w:left w:val="none" w:sz="0" w:space="0" w:color="auto"/>
        <w:bottom w:val="none" w:sz="0" w:space="0" w:color="auto"/>
        <w:right w:val="none" w:sz="0" w:space="0" w:color="auto"/>
      </w:divBdr>
    </w:div>
    <w:div w:id="319427829">
      <w:bodyDiv w:val="1"/>
      <w:marLeft w:val="0"/>
      <w:marRight w:val="0"/>
      <w:marTop w:val="0"/>
      <w:marBottom w:val="0"/>
      <w:divBdr>
        <w:top w:val="none" w:sz="0" w:space="0" w:color="auto"/>
        <w:left w:val="none" w:sz="0" w:space="0" w:color="auto"/>
        <w:bottom w:val="none" w:sz="0" w:space="0" w:color="auto"/>
        <w:right w:val="none" w:sz="0" w:space="0" w:color="auto"/>
      </w:divBdr>
    </w:div>
    <w:div w:id="319625651">
      <w:bodyDiv w:val="1"/>
      <w:marLeft w:val="0"/>
      <w:marRight w:val="0"/>
      <w:marTop w:val="0"/>
      <w:marBottom w:val="0"/>
      <w:divBdr>
        <w:top w:val="none" w:sz="0" w:space="0" w:color="auto"/>
        <w:left w:val="none" w:sz="0" w:space="0" w:color="auto"/>
        <w:bottom w:val="none" w:sz="0" w:space="0" w:color="auto"/>
        <w:right w:val="none" w:sz="0" w:space="0" w:color="auto"/>
      </w:divBdr>
    </w:div>
    <w:div w:id="319895619">
      <w:bodyDiv w:val="1"/>
      <w:marLeft w:val="0"/>
      <w:marRight w:val="0"/>
      <w:marTop w:val="0"/>
      <w:marBottom w:val="0"/>
      <w:divBdr>
        <w:top w:val="none" w:sz="0" w:space="0" w:color="auto"/>
        <w:left w:val="none" w:sz="0" w:space="0" w:color="auto"/>
        <w:bottom w:val="none" w:sz="0" w:space="0" w:color="auto"/>
        <w:right w:val="none" w:sz="0" w:space="0" w:color="auto"/>
      </w:divBdr>
    </w:div>
    <w:div w:id="319968100">
      <w:bodyDiv w:val="1"/>
      <w:marLeft w:val="0"/>
      <w:marRight w:val="0"/>
      <w:marTop w:val="0"/>
      <w:marBottom w:val="0"/>
      <w:divBdr>
        <w:top w:val="none" w:sz="0" w:space="0" w:color="auto"/>
        <w:left w:val="none" w:sz="0" w:space="0" w:color="auto"/>
        <w:bottom w:val="none" w:sz="0" w:space="0" w:color="auto"/>
        <w:right w:val="none" w:sz="0" w:space="0" w:color="auto"/>
      </w:divBdr>
    </w:div>
    <w:div w:id="320084518">
      <w:bodyDiv w:val="1"/>
      <w:marLeft w:val="0"/>
      <w:marRight w:val="0"/>
      <w:marTop w:val="0"/>
      <w:marBottom w:val="0"/>
      <w:divBdr>
        <w:top w:val="none" w:sz="0" w:space="0" w:color="auto"/>
        <w:left w:val="none" w:sz="0" w:space="0" w:color="auto"/>
        <w:bottom w:val="none" w:sz="0" w:space="0" w:color="auto"/>
        <w:right w:val="none" w:sz="0" w:space="0" w:color="auto"/>
      </w:divBdr>
    </w:div>
    <w:div w:id="321198041">
      <w:bodyDiv w:val="1"/>
      <w:marLeft w:val="0"/>
      <w:marRight w:val="0"/>
      <w:marTop w:val="0"/>
      <w:marBottom w:val="0"/>
      <w:divBdr>
        <w:top w:val="none" w:sz="0" w:space="0" w:color="auto"/>
        <w:left w:val="none" w:sz="0" w:space="0" w:color="auto"/>
        <w:bottom w:val="none" w:sz="0" w:space="0" w:color="auto"/>
        <w:right w:val="none" w:sz="0" w:space="0" w:color="auto"/>
      </w:divBdr>
    </w:div>
    <w:div w:id="321199110">
      <w:bodyDiv w:val="1"/>
      <w:marLeft w:val="0"/>
      <w:marRight w:val="0"/>
      <w:marTop w:val="0"/>
      <w:marBottom w:val="0"/>
      <w:divBdr>
        <w:top w:val="none" w:sz="0" w:space="0" w:color="auto"/>
        <w:left w:val="none" w:sz="0" w:space="0" w:color="auto"/>
        <w:bottom w:val="none" w:sz="0" w:space="0" w:color="auto"/>
        <w:right w:val="none" w:sz="0" w:space="0" w:color="auto"/>
      </w:divBdr>
    </w:div>
    <w:div w:id="321860641">
      <w:bodyDiv w:val="1"/>
      <w:marLeft w:val="0"/>
      <w:marRight w:val="0"/>
      <w:marTop w:val="0"/>
      <w:marBottom w:val="0"/>
      <w:divBdr>
        <w:top w:val="none" w:sz="0" w:space="0" w:color="auto"/>
        <w:left w:val="none" w:sz="0" w:space="0" w:color="auto"/>
        <w:bottom w:val="none" w:sz="0" w:space="0" w:color="auto"/>
        <w:right w:val="none" w:sz="0" w:space="0" w:color="auto"/>
      </w:divBdr>
    </w:div>
    <w:div w:id="322009320">
      <w:bodyDiv w:val="1"/>
      <w:marLeft w:val="0"/>
      <w:marRight w:val="0"/>
      <w:marTop w:val="0"/>
      <w:marBottom w:val="0"/>
      <w:divBdr>
        <w:top w:val="none" w:sz="0" w:space="0" w:color="auto"/>
        <w:left w:val="none" w:sz="0" w:space="0" w:color="auto"/>
        <w:bottom w:val="none" w:sz="0" w:space="0" w:color="auto"/>
        <w:right w:val="none" w:sz="0" w:space="0" w:color="auto"/>
      </w:divBdr>
    </w:div>
    <w:div w:id="322050223">
      <w:bodyDiv w:val="1"/>
      <w:marLeft w:val="0"/>
      <w:marRight w:val="0"/>
      <w:marTop w:val="0"/>
      <w:marBottom w:val="0"/>
      <w:divBdr>
        <w:top w:val="none" w:sz="0" w:space="0" w:color="auto"/>
        <w:left w:val="none" w:sz="0" w:space="0" w:color="auto"/>
        <w:bottom w:val="none" w:sz="0" w:space="0" w:color="auto"/>
        <w:right w:val="none" w:sz="0" w:space="0" w:color="auto"/>
      </w:divBdr>
    </w:div>
    <w:div w:id="322243661">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22441637">
      <w:bodyDiv w:val="1"/>
      <w:marLeft w:val="0"/>
      <w:marRight w:val="0"/>
      <w:marTop w:val="0"/>
      <w:marBottom w:val="0"/>
      <w:divBdr>
        <w:top w:val="none" w:sz="0" w:space="0" w:color="auto"/>
        <w:left w:val="none" w:sz="0" w:space="0" w:color="auto"/>
        <w:bottom w:val="none" w:sz="0" w:space="0" w:color="auto"/>
        <w:right w:val="none" w:sz="0" w:space="0" w:color="auto"/>
      </w:divBdr>
    </w:div>
    <w:div w:id="322582992">
      <w:bodyDiv w:val="1"/>
      <w:marLeft w:val="0"/>
      <w:marRight w:val="0"/>
      <w:marTop w:val="0"/>
      <w:marBottom w:val="0"/>
      <w:divBdr>
        <w:top w:val="none" w:sz="0" w:space="0" w:color="auto"/>
        <w:left w:val="none" w:sz="0" w:space="0" w:color="auto"/>
        <w:bottom w:val="none" w:sz="0" w:space="0" w:color="auto"/>
        <w:right w:val="none" w:sz="0" w:space="0" w:color="auto"/>
      </w:divBdr>
    </w:div>
    <w:div w:id="322785138">
      <w:bodyDiv w:val="1"/>
      <w:marLeft w:val="0"/>
      <w:marRight w:val="0"/>
      <w:marTop w:val="0"/>
      <w:marBottom w:val="0"/>
      <w:divBdr>
        <w:top w:val="none" w:sz="0" w:space="0" w:color="auto"/>
        <w:left w:val="none" w:sz="0" w:space="0" w:color="auto"/>
        <w:bottom w:val="none" w:sz="0" w:space="0" w:color="auto"/>
        <w:right w:val="none" w:sz="0" w:space="0" w:color="auto"/>
      </w:divBdr>
    </w:div>
    <w:div w:id="322898584">
      <w:bodyDiv w:val="1"/>
      <w:marLeft w:val="0"/>
      <w:marRight w:val="0"/>
      <w:marTop w:val="0"/>
      <w:marBottom w:val="0"/>
      <w:divBdr>
        <w:top w:val="none" w:sz="0" w:space="0" w:color="auto"/>
        <w:left w:val="none" w:sz="0" w:space="0" w:color="auto"/>
        <w:bottom w:val="none" w:sz="0" w:space="0" w:color="auto"/>
        <w:right w:val="none" w:sz="0" w:space="0" w:color="auto"/>
      </w:divBdr>
    </w:div>
    <w:div w:id="322970279">
      <w:bodyDiv w:val="1"/>
      <w:marLeft w:val="0"/>
      <w:marRight w:val="0"/>
      <w:marTop w:val="0"/>
      <w:marBottom w:val="0"/>
      <w:divBdr>
        <w:top w:val="none" w:sz="0" w:space="0" w:color="auto"/>
        <w:left w:val="none" w:sz="0" w:space="0" w:color="auto"/>
        <w:bottom w:val="none" w:sz="0" w:space="0" w:color="auto"/>
        <w:right w:val="none" w:sz="0" w:space="0" w:color="auto"/>
      </w:divBdr>
    </w:div>
    <w:div w:id="322970831">
      <w:bodyDiv w:val="1"/>
      <w:marLeft w:val="0"/>
      <w:marRight w:val="0"/>
      <w:marTop w:val="0"/>
      <w:marBottom w:val="0"/>
      <w:divBdr>
        <w:top w:val="none" w:sz="0" w:space="0" w:color="auto"/>
        <w:left w:val="none" w:sz="0" w:space="0" w:color="auto"/>
        <w:bottom w:val="none" w:sz="0" w:space="0" w:color="auto"/>
        <w:right w:val="none" w:sz="0" w:space="0" w:color="auto"/>
      </w:divBdr>
    </w:div>
    <w:div w:id="323827534">
      <w:bodyDiv w:val="1"/>
      <w:marLeft w:val="0"/>
      <w:marRight w:val="0"/>
      <w:marTop w:val="0"/>
      <w:marBottom w:val="0"/>
      <w:divBdr>
        <w:top w:val="none" w:sz="0" w:space="0" w:color="auto"/>
        <w:left w:val="none" w:sz="0" w:space="0" w:color="auto"/>
        <w:bottom w:val="none" w:sz="0" w:space="0" w:color="auto"/>
        <w:right w:val="none" w:sz="0" w:space="0" w:color="auto"/>
      </w:divBdr>
    </w:div>
    <w:div w:id="323900514">
      <w:bodyDiv w:val="1"/>
      <w:marLeft w:val="0"/>
      <w:marRight w:val="0"/>
      <w:marTop w:val="0"/>
      <w:marBottom w:val="0"/>
      <w:divBdr>
        <w:top w:val="none" w:sz="0" w:space="0" w:color="auto"/>
        <w:left w:val="none" w:sz="0" w:space="0" w:color="auto"/>
        <w:bottom w:val="none" w:sz="0" w:space="0" w:color="auto"/>
        <w:right w:val="none" w:sz="0" w:space="0" w:color="auto"/>
      </w:divBdr>
    </w:div>
    <w:div w:id="324239005">
      <w:bodyDiv w:val="1"/>
      <w:marLeft w:val="0"/>
      <w:marRight w:val="0"/>
      <w:marTop w:val="0"/>
      <w:marBottom w:val="0"/>
      <w:divBdr>
        <w:top w:val="none" w:sz="0" w:space="0" w:color="auto"/>
        <w:left w:val="none" w:sz="0" w:space="0" w:color="auto"/>
        <w:bottom w:val="none" w:sz="0" w:space="0" w:color="auto"/>
        <w:right w:val="none" w:sz="0" w:space="0" w:color="auto"/>
      </w:divBdr>
    </w:div>
    <w:div w:id="324286839">
      <w:bodyDiv w:val="1"/>
      <w:marLeft w:val="0"/>
      <w:marRight w:val="0"/>
      <w:marTop w:val="0"/>
      <w:marBottom w:val="0"/>
      <w:divBdr>
        <w:top w:val="none" w:sz="0" w:space="0" w:color="auto"/>
        <w:left w:val="none" w:sz="0" w:space="0" w:color="auto"/>
        <w:bottom w:val="none" w:sz="0" w:space="0" w:color="auto"/>
        <w:right w:val="none" w:sz="0" w:space="0" w:color="auto"/>
      </w:divBdr>
    </w:div>
    <w:div w:id="324863608">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81207">
      <w:bodyDiv w:val="1"/>
      <w:marLeft w:val="0"/>
      <w:marRight w:val="0"/>
      <w:marTop w:val="0"/>
      <w:marBottom w:val="0"/>
      <w:divBdr>
        <w:top w:val="none" w:sz="0" w:space="0" w:color="auto"/>
        <w:left w:val="none" w:sz="0" w:space="0" w:color="auto"/>
        <w:bottom w:val="none" w:sz="0" w:space="0" w:color="auto"/>
        <w:right w:val="none" w:sz="0" w:space="0" w:color="auto"/>
      </w:divBdr>
    </w:div>
    <w:div w:id="325287533">
      <w:bodyDiv w:val="1"/>
      <w:marLeft w:val="0"/>
      <w:marRight w:val="0"/>
      <w:marTop w:val="0"/>
      <w:marBottom w:val="0"/>
      <w:divBdr>
        <w:top w:val="none" w:sz="0" w:space="0" w:color="auto"/>
        <w:left w:val="none" w:sz="0" w:space="0" w:color="auto"/>
        <w:bottom w:val="none" w:sz="0" w:space="0" w:color="auto"/>
        <w:right w:val="none" w:sz="0" w:space="0" w:color="auto"/>
      </w:divBdr>
    </w:div>
    <w:div w:id="325402305">
      <w:bodyDiv w:val="1"/>
      <w:marLeft w:val="0"/>
      <w:marRight w:val="0"/>
      <w:marTop w:val="0"/>
      <w:marBottom w:val="0"/>
      <w:divBdr>
        <w:top w:val="none" w:sz="0" w:space="0" w:color="auto"/>
        <w:left w:val="none" w:sz="0" w:space="0" w:color="auto"/>
        <w:bottom w:val="none" w:sz="0" w:space="0" w:color="auto"/>
        <w:right w:val="none" w:sz="0" w:space="0" w:color="auto"/>
      </w:divBdr>
    </w:div>
    <w:div w:id="325518304">
      <w:bodyDiv w:val="1"/>
      <w:marLeft w:val="0"/>
      <w:marRight w:val="0"/>
      <w:marTop w:val="0"/>
      <w:marBottom w:val="0"/>
      <w:divBdr>
        <w:top w:val="none" w:sz="0" w:space="0" w:color="auto"/>
        <w:left w:val="none" w:sz="0" w:space="0" w:color="auto"/>
        <w:bottom w:val="none" w:sz="0" w:space="0" w:color="auto"/>
        <w:right w:val="none" w:sz="0" w:space="0" w:color="auto"/>
      </w:divBdr>
    </w:div>
    <w:div w:id="325522263">
      <w:bodyDiv w:val="1"/>
      <w:marLeft w:val="0"/>
      <w:marRight w:val="0"/>
      <w:marTop w:val="0"/>
      <w:marBottom w:val="0"/>
      <w:divBdr>
        <w:top w:val="none" w:sz="0" w:space="0" w:color="auto"/>
        <w:left w:val="none" w:sz="0" w:space="0" w:color="auto"/>
        <w:bottom w:val="none" w:sz="0" w:space="0" w:color="auto"/>
        <w:right w:val="none" w:sz="0" w:space="0" w:color="auto"/>
      </w:divBdr>
    </w:div>
    <w:div w:id="325596048">
      <w:bodyDiv w:val="1"/>
      <w:marLeft w:val="0"/>
      <w:marRight w:val="0"/>
      <w:marTop w:val="0"/>
      <w:marBottom w:val="0"/>
      <w:divBdr>
        <w:top w:val="none" w:sz="0" w:space="0" w:color="auto"/>
        <w:left w:val="none" w:sz="0" w:space="0" w:color="auto"/>
        <w:bottom w:val="none" w:sz="0" w:space="0" w:color="auto"/>
        <w:right w:val="none" w:sz="0" w:space="0" w:color="auto"/>
      </w:divBdr>
    </w:div>
    <w:div w:id="325600198">
      <w:bodyDiv w:val="1"/>
      <w:marLeft w:val="0"/>
      <w:marRight w:val="0"/>
      <w:marTop w:val="0"/>
      <w:marBottom w:val="0"/>
      <w:divBdr>
        <w:top w:val="none" w:sz="0" w:space="0" w:color="auto"/>
        <w:left w:val="none" w:sz="0" w:space="0" w:color="auto"/>
        <w:bottom w:val="none" w:sz="0" w:space="0" w:color="auto"/>
        <w:right w:val="none" w:sz="0" w:space="0" w:color="auto"/>
      </w:divBdr>
    </w:div>
    <w:div w:id="326325312">
      <w:bodyDiv w:val="1"/>
      <w:marLeft w:val="0"/>
      <w:marRight w:val="0"/>
      <w:marTop w:val="0"/>
      <w:marBottom w:val="0"/>
      <w:divBdr>
        <w:top w:val="none" w:sz="0" w:space="0" w:color="auto"/>
        <w:left w:val="none" w:sz="0" w:space="0" w:color="auto"/>
        <w:bottom w:val="none" w:sz="0" w:space="0" w:color="auto"/>
        <w:right w:val="none" w:sz="0" w:space="0" w:color="auto"/>
      </w:divBdr>
    </w:div>
    <w:div w:id="326397115">
      <w:bodyDiv w:val="1"/>
      <w:marLeft w:val="0"/>
      <w:marRight w:val="0"/>
      <w:marTop w:val="0"/>
      <w:marBottom w:val="0"/>
      <w:divBdr>
        <w:top w:val="none" w:sz="0" w:space="0" w:color="auto"/>
        <w:left w:val="none" w:sz="0" w:space="0" w:color="auto"/>
        <w:bottom w:val="none" w:sz="0" w:space="0" w:color="auto"/>
        <w:right w:val="none" w:sz="0" w:space="0" w:color="auto"/>
      </w:divBdr>
    </w:div>
    <w:div w:id="326400198">
      <w:bodyDiv w:val="1"/>
      <w:marLeft w:val="0"/>
      <w:marRight w:val="0"/>
      <w:marTop w:val="0"/>
      <w:marBottom w:val="0"/>
      <w:divBdr>
        <w:top w:val="none" w:sz="0" w:space="0" w:color="auto"/>
        <w:left w:val="none" w:sz="0" w:space="0" w:color="auto"/>
        <w:bottom w:val="none" w:sz="0" w:space="0" w:color="auto"/>
        <w:right w:val="none" w:sz="0" w:space="0" w:color="auto"/>
      </w:divBdr>
    </w:div>
    <w:div w:id="326439591">
      <w:bodyDiv w:val="1"/>
      <w:marLeft w:val="0"/>
      <w:marRight w:val="0"/>
      <w:marTop w:val="0"/>
      <w:marBottom w:val="0"/>
      <w:divBdr>
        <w:top w:val="none" w:sz="0" w:space="0" w:color="auto"/>
        <w:left w:val="none" w:sz="0" w:space="0" w:color="auto"/>
        <w:bottom w:val="none" w:sz="0" w:space="0" w:color="auto"/>
        <w:right w:val="none" w:sz="0" w:space="0" w:color="auto"/>
      </w:divBdr>
    </w:div>
    <w:div w:id="326642119">
      <w:bodyDiv w:val="1"/>
      <w:marLeft w:val="0"/>
      <w:marRight w:val="0"/>
      <w:marTop w:val="0"/>
      <w:marBottom w:val="0"/>
      <w:divBdr>
        <w:top w:val="none" w:sz="0" w:space="0" w:color="auto"/>
        <w:left w:val="none" w:sz="0" w:space="0" w:color="auto"/>
        <w:bottom w:val="none" w:sz="0" w:space="0" w:color="auto"/>
        <w:right w:val="none" w:sz="0" w:space="0" w:color="auto"/>
      </w:divBdr>
    </w:div>
    <w:div w:id="326834150">
      <w:bodyDiv w:val="1"/>
      <w:marLeft w:val="0"/>
      <w:marRight w:val="0"/>
      <w:marTop w:val="0"/>
      <w:marBottom w:val="0"/>
      <w:divBdr>
        <w:top w:val="none" w:sz="0" w:space="0" w:color="auto"/>
        <w:left w:val="none" w:sz="0" w:space="0" w:color="auto"/>
        <w:bottom w:val="none" w:sz="0" w:space="0" w:color="auto"/>
        <w:right w:val="none" w:sz="0" w:space="0" w:color="auto"/>
      </w:divBdr>
    </w:div>
    <w:div w:id="326903034">
      <w:bodyDiv w:val="1"/>
      <w:marLeft w:val="0"/>
      <w:marRight w:val="0"/>
      <w:marTop w:val="0"/>
      <w:marBottom w:val="0"/>
      <w:divBdr>
        <w:top w:val="none" w:sz="0" w:space="0" w:color="auto"/>
        <w:left w:val="none" w:sz="0" w:space="0" w:color="auto"/>
        <w:bottom w:val="none" w:sz="0" w:space="0" w:color="auto"/>
        <w:right w:val="none" w:sz="0" w:space="0" w:color="auto"/>
      </w:divBdr>
    </w:div>
    <w:div w:id="327177262">
      <w:bodyDiv w:val="1"/>
      <w:marLeft w:val="0"/>
      <w:marRight w:val="0"/>
      <w:marTop w:val="0"/>
      <w:marBottom w:val="0"/>
      <w:divBdr>
        <w:top w:val="none" w:sz="0" w:space="0" w:color="auto"/>
        <w:left w:val="none" w:sz="0" w:space="0" w:color="auto"/>
        <w:bottom w:val="none" w:sz="0" w:space="0" w:color="auto"/>
        <w:right w:val="none" w:sz="0" w:space="0" w:color="auto"/>
      </w:divBdr>
    </w:div>
    <w:div w:id="327442700">
      <w:bodyDiv w:val="1"/>
      <w:marLeft w:val="0"/>
      <w:marRight w:val="0"/>
      <w:marTop w:val="0"/>
      <w:marBottom w:val="0"/>
      <w:divBdr>
        <w:top w:val="none" w:sz="0" w:space="0" w:color="auto"/>
        <w:left w:val="none" w:sz="0" w:space="0" w:color="auto"/>
        <w:bottom w:val="none" w:sz="0" w:space="0" w:color="auto"/>
        <w:right w:val="none" w:sz="0" w:space="0" w:color="auto"/>
      </w:divBdr>
    </w:div>
    <w:div w:id="327637487">
      <w:bodyDiv w:val="1"/>
      <w:marLeft w:val="0"/>
      <w:marRight w:val="0"/>
      <w:marTop w:val="0"/>
      <w:marBottom w:val="0"/>
      <w:divBdr>
        <w:top w:val="none" w:sz="0" w:space="0" w:color="auto"/>
        <w:left w:val="none" w:sz="0" w:space="0" w:color="auto"/>
        <w:bottom w:val="none" w:sz="0" w:space="0" w:color="auto"/>
        <w:right w:val="none" w:sz="0" w:space="0" w:color="auto"/>
      </w:divBdr>
    </w:div>
    <w:div w:id="327900788">
      <w:bodyDiv w:val="1"/>
      <w:marLeft w:val="0"/>
      <w:marRight w:val="0"/>
      <w:marTop w:val="0"/>
      <w:marBottom w:val="0"/>
      <w:divBdr>
        <w:top w:val="none" w:sz="0" w:space="0" w:color="auto"/>
        <w:left w:val="none" w:sz="0" w:space="0" w:color="auto"/>
        <w:bottom w:val="none" w:sz="0" w:space="0" w:color="auto"/>
        <w:right w:val="none" w:sz="0" w:space="0" w:color="auto"/>
      </w:divBdr>
    </w:div>
    <w:div w:id="328103262">
      <w:bodyDiv w:val="1"/>
      <w:marLeft w:val="0"/>
      <w:marRight w:val="0"/>
      <w:marTop w:val="0"/>
      <w:marBottom w:val="0"/>
      <w:divBdr>
        <w:top w:val="none" w:sz="0" w:space="0" w:color="auto"/>
        <w:left w:val="none" w:sz="0" w:space="0" w:color="auto"/>
        <w:bottom w:val="none" w:sz="0" w:space="0" w:color="auto"/>
        <w:right w:val="none" w:sz="0" w:space="0" w:color="auto"/>
      </w:divBdr>
    </w:div>
    <w:div w:id="328170883">
      <w:bodyDiv w:val="1"/>
      <w:marLeft w:val="0"/>
      <w:marRight w:val="0"/>
      <w:marTop w:val="0"/>
      <w:marBottom w:val="0"/>
      <w:divBdr>
        <w:top w:val="none" w:sz="0" w:space="0" w:color="auto"/>
        <w:left w:val="none" w:sz="0" w:space="0" w:color="auto"/>
        <w:bottom w:val="none" w:sz="0" w:space="0" w:color="auto"/>
        <w:right w:val="none" w:sz="0" w:space="0" w:color="auto"/>
      </w:divBdr>
    </w:div>
    <w:div w:id="328292617">
      <w:bodyDiv w:val="1"/>
      <w:marLeft w:val="0"/>
      <w:marRight w:val="0"/>
      <w:marTop w:val="0"/>
      <w:marBottom w:val="0"/>
      <w:divBdr>
        <w:top w:val="none" w:sz="0" w:space="0" w:color="auto"/>
        <w:left w:val="none" w:sz="0" w:space="0" w:color="auto"/>
        <w:bottom w:val="none" w:sz="0" w:space="0" w:color="auto"/>
        <w:right w:val="none" w:sz="0" w:space="0" w:color="auto"/>
      </w:divBdr>
    </w:div>
    <w:div w:id="328482974">
      <w:bodyDiv w:val="1"/>
      <w:marLeft w:val="0"/>
      <w:marRight w:val="0"/>
      <w:marTop w:val="0"/>
      <w:marBottom w:val="0"/>
      <w:divBdr>
        <w:top w:val="none" w:sz="0" w:space="0" w:color="auto"/>
        <w:left w:val="none" w:sz="0" w:space="0" w:color="auto"/>
        <w:bottom w:val="none" w:sz="0" w:space="0" w:color="auto"/>
        <w:right w:val="none" w:sz="0" w:space="0" w:color="auto"/>
      </w:divBdr>
    </w:div>
    <w:div w:id="328561148">
      <w:bodyDiv w:val="1"/>
      <w:marLeft w:val="0"/>
      <w:marRight w:val="0"/>
      <w:marTop w:val="0"/>
      <w:marBottom w:val="0"/>
      <w:divBdr>
        <w:top w:val="none" w:sz="0" w:space="0" w:color="auto"/>
        <w:left w:val="none" w:sz="0" w:space="0" w:color="auto"/>
        <w:bottom w:val="none" w:sz="0" w:space="0" w:color="auto"/>
        <w:right w:val="none" w:sz="0" w:space="0" w:color="auto"/>
      </w:divBdr>
    </w:div>
    <w:div w:id="329137011">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29523955">
      <w:bodyDiv w:val="1"/>
      <w:marLeft w:val="0"/>
      <w:marRight w:val="0"/>
      <w:marTop w:val="0"/>
      <w:marBottom w:val="0"/>
      <w:divBdr>
        <w:top w:val="none" w:sz="0" w:space="0" w:color="auto"/>
        <w:left w:val="none" w:sz="0" w:space="0" w:color="auto"/>
        <w:bottom w:val="none" w:sz="0" w:space="0" w:color="auto"/>
        <w:right w:val="none" w:sz="0" w:space="0" w:color="auto"/>
      </w:divBdr>
    </w:div>
    <w:div w:id="329597488">
      <w:bodyDiv w:val="1"/>
      <w:marLeft w:val="0"/>
      <w:marRight w:val="0"/>
      <w:marTop w:val="0"/>
      <w:marBottom w:val="0"/>
      <w:divBdr>
        <w:top w:val="none" w:sz="0" w:space="0" w:color="auto"/>
        <w:left w:val="none" w:sz="0" w:space="0" w:color="auto"/>
        <w:bottom w:val="none" w:sz="0" w:space="0" w:color="auto"/>
        <w:right w:val="none" w:sz="0" w:space="0" w:color="auto"/>
      </w:divBdr>
    </w:div>
    <w:div w:id="329716192">
      <w:bodyDiv w:val="1"/>
      <w:marLeft w:val="0"/>
      <w:marRight w:val="0"/>
      <w:marTop w:val="0"/>
      <w:marBottom w:val="0"/>
      <w:divBdr>
        <w:top w:val="none" w:sz="0" w:space="0" w:color="auto"/>
        <w:left w:val="none" w:sz="0" w:space="0" w:color="auto"/>
        <w:bottom w:val="none" w:sz="0" w:space="0" w:color="auto"/>
        <w:right w:val="none" w:sz="0" w:space="0" w:color="auto"/>
      </w:divBdr>
    </w:div>
    <w:div w:id="330060124">
      <w:bodyDiv w:val="1"/>
      <w:marLeft w:val="0"/>
      <w:marRight w:val="0"/>
      <w:marTop w:val="0"/>
      <w:marBottom w:val="0"/>
      <w:divBdr>
        <w:top w:val="none" w:sz="0" w:space="0" w:color="auto"/>
        <w:left w:val="none" w:sz="0" w:space="0" w:color="auto"/>
        <w:bottom w:val="none" w:sz="0" w:space="0" w:color="auto"/>
        <w:right w:val="none" w:sz="0" w:space="0" w:color="auto"/>
      </w:divBdr>
    </w:div>
    <w:div w:id="330107807">
      <w:bodyDiv w:val="1"/>
      <w:marLeft w:val="0"/>
      <w:marRight w:val="0"/>
      <w:marTop w:val="0"/>
      <w:marBottom w:val="0"/>
      <w:divBdr>
        <w:top w:val="none" w:sz="0" w:space="0" w:color="auto"/>
        <w:left w:val="none" w:sz="0" w:space="0" w:color="auto"/>
        <w:bottom w:val="none" w:sz="0" w:space="0" w:color="auto"/>
        <w:right w:val="none" w:sz="0" w:space="0" w:color="auto"/>
      </w:divBdr>
    </w:div>
    <w:div w:id="330182229">
      <w:bodyDiv w:val="1"/>
      <w:marLeft w:val="0"/>
      <w:marRight w:val="0"/>
      <w:marTop w:val="0"/>
      <w:marBottom w:val="0"/>
      <w:divBdr>
        <w:top w:val="none" w:sz="0" w:space="0" w:color="auto"/>
        <w:left w:val="none" w:sz="0" w:space="0" w:color="auto"/>
        <w:bottom w:val="none" w:sz="0" w:space="0" w:color="auto"/>
        <w:right w:val="none" w:sz="0" w:space="0" w:color="auto"/>
      </w:divBdr>
    </w:div>
    <w:div w:id="330716653">
      <w:bodyDiv w:val="1"/>
      <w:marLeft w:val="0"/>
      <w:marRight w:val="0"/>
      <w:marTop w:val="0"/>
      <w:marBottom w:val="0"/>
      <w:divBdr>
        <w:top w:val="none" w:sz="0" w:space="0" w:color="auto"/>
        <w:left w:val="none" w:sz="0" w:space="0" w:color="auto"/>
        <w:bottom w:val="none" w:sz="0" w:space="0" w:color="auto"/>
        <w:right w:val="none" w:sz="0" w:space="0" w:color="auto"/>
      </w:divBdr>
    </w:div>
    <w:div w:id="331180554">
      <w:bodyDiv w:val="1"/>
      <w:marLeft w:val="0"/>
      <w:marRight w:val="0"/>
      <w:marTop w:val="0"/>
      <w:marBottom w:val="0"/>
      <w:divBdr>
        <w:top w:val="none" w:sz="0" w:space="0" w:color="auto"/>
        <w:left w:val="none" w:sz="0" w:space="0" w:color="auto"/>
        <w:bottom w:val="none" w:sz="0" w:space="0" w:color="auto"/>
        <w:right w:val="none" w:sz="0" w:space="0" w:color="auto"/>
      </w:divBdr>
    </w:div>
    <w:div w:id="331297949">
      <w:bodyDiv w:val="1"/>
      <w:marLeft w:val="0"/>
      <w:marRight w:val="0"/>
      <w:marTop w:val="0"/>
      <w:marBottom w:val="0"/>
      <w:divBdr>
        <w:top w:val="none" w:sz="0" w:space="0" w:color="auto"/>
        <w:left w:val="none" w:sz="0" w:space="0" w:color="auto"/>
        <w:bottom w:val="none" w:sz="0" w:space="0" w:color="auto"/>
        <w:right w:val="none" w:sz="0" w:space="0" w:color="auto"/>
      </w:divBdr>
    </w:div>
    <w:div w:id="331377514">
      <w:bodyDiv w:val="1"/>
      <w:marLeft w:val="0"/>
      <w:marRight w:val="0"/>
      <w:marTop w:val="0"/>
      <w:marBottom w:val="0"/>
      <w:divBdr>
        <w:top w:val="none" w:sz="0" w:space="0" w:color="auto"/>
        <w:left w:val="none" w:sz="0" w:space="0" w:color="auto"/>
        <w:bottom w:val="none" w:sz="0" w:space="0" w:color="auto"/>
        <w:right w:val="none" w:sz="0" w:space="0" w:color="auto"/>
      </w:divBdr>
    </w:div>
    <w:div w:id="331491683">
      <w:bodyDiv w:val="1"/>
      <w:marLeft w:val="0"/>
      <w:marRight w:val="0"/>
      <w:marTop w:val="0"/>
      <w:marBottom w:val="0"/>
      <w:divBdr>
        <w:top w:val="none" w:sz="0" w:space="0" w:color="auto"/>
        <w:left w:val="none" w:sz="0" w:space="0" w:color="auto"/>
        <w:bottom w:val="none" w:sz="0" w:space="0" w:color="auto"/>
        <w:right w:val="none" w:sz="0" w:space="0" w:color="auto"/>
      </w:divBdr>
    </w:div>
    <w:div w:id="332148122">
      <w:bodyDiv w:val="1"/>
      <w:marLeft w:val="0"/>
      <w:marRight w:val="0"/>
      <w:marTop w:val="0"/>
      <w:marBottom w:val="0"/>
      <w:divBdr>
        <w:top w:val="none" w:sz="0" w:space="0" w:color="auto"/>
        <w:left w:val="none" w:sz="0" w:space="0" w:color="auto"/>
        <w:bottom w:val="none" w:sz="0" w:space="0" w:color="auto"/>
        <w:right w:val="none" w:sz="0" w:space="0" w:color="auto"/>
      </w:divBdr>
    </w:div>
    <w:div w:id="332342015">
      <w:bodyDiv w:val="1"/>
      <w:marLeft w:val="0"/>
      <w:marRight w:val="0"/>
      <w:marTop w:val="0"/>
      <w:marBottom w:val="0"/>
      <w:divBdr>
        <w:top w:val="none" w:sz="0" w:space="0" w:color="auto"/>
        <w:left w:val="none" w:sz="0" w:space="0" w:color="auto"/>
        <w:bottom w:val="none" w:sz="0" w:space="0" w:color="auto"/>
        <w:right w:val="none" w:sz="0" w:space="0" w:color="auto"/>
      </w:divBdr>
    </w:div>
    <w:div w:id="332798917">
      <w:bodyDiv w:val="1"/>
      <w:marLeft w:val="0"/>
      <w:marRight w:val="0"/>
      <w:marTop w:val="0"/>
      <w:marBottom w:val="0"/>
      <w:divBdr>
        <w:top w:val="none" w:sz="0" w:space="0" w:color="auto"/>
        <w:left w:val="none" w:sz="0" w:space="0" w:color="auto"/>
        <w:bottom w:val="none" w:sz="0" w:space="0" w:color="auto"/>
        <w:right w:val="none" w:sz="0" w:space="0" w:color="auto"/>
      </w:divBdr>
    </w:div>
    <w:div w:id="332923941">
      <w:bodyDiv w:val="1"/>
      <w:marLeft w:val="0"/>
      <w:marRight w:val="0"/>
      <w:marTop w:val="0"/>
      <w:marBottom w:val="0"/>
      <w:divBdr>
        <w:top w:val="none" w:sz="0" w:space="0" w:color="auto"/>
        <w:left w:val="none" w:sz="0" w:space="0" w:color="auto"/>
        <w:bottom w:val="none" w:sz="0" w:space="0" w:color="auto"/>
        <w:right w:val="none" w:sz="0" w:space="0" w:color="auto"/>
      </w:divBdr>
    </w:div>
    <w:div w:id="333075112">
      <w:bodyDiv w:val="1"/>
      <w:marLeft w:val="0"/>
      <w:marRight w:val="0"/>
      <w:marTop w:val="0"/>
      <w:marBottom w:val="0"/>
      <w:divBdr>
        <w:top w:val="none" w:sz="0" w:space="0" w:color="auto"/>
        <w:left w:val="none" w:sz="0" w:space="0" w:color="auto"/>
        <w:bottom w:val="none" w:sz="0" w:space="0" w:color="auto"/>
        <w:right w:val="none" w:sz="0" w:space="0" w:color="auto"/>
      </w:divBdr>
    </w:div>
    <w:div w:id="333144700">
      <w:bodyDiv w:val="1"/>
      <w:marLeft w:val="0"/>
      <w:marRight w:val="0"/>
      <w:marTop w:val="0"/>
      <w:marBottom w:val="0"/>
      <w:divBdr>
        <w:top w:val="none" w:sz="0" w:space="0" w:color="auto"/>
        <w:left w:val="none" w:sz="0" w:space="0" w:color="auto"/>
        <w:bottom w:val="none" w:sz="0" w:space="0" w:color="auto"/>
        <w:right w:val="none" w:sz="0" w:space="0" w:color="auto"/>
      </w:divBdr>
    </w:div>
    <w:div w:id="333149302">
      <w:bodyDiv w:val="1"/>
      <w:marLeft w:val="0"/>
      <w:marRight w:val="0"/>
      <w:marTop w:val="0"/>
      <w:marBottom w:val="0"/>
      <w:divBdr>
        <w:top w:val="none" w:sz="0" w:space="0" w:color="auto"/>
        <w:left w:val="none" w:sz="0" w:space="0" w:color="auto"/>
        <w:bottom w:val="none" w:sz="0" w:space="0" w:color="auto"/>
        <w:right w:val="none" w:sz="0" w:space="0" w:color="auto"/>
      </w:divBdr>
    </w:div>
    <w:div w:id="333340031">
      <w:bodyDiv w:val="1"/>
      <w:marLeft w:val="0"/>
      <w:marRight w:val="0"/>
      <w:marTop w:val="0"/>
      <w:marBottom w:val="0"/>
      <w:divBdr>
        <w:top w:val="none" w:sz="0" w:space="0" w:color="auto"/>
        <w:left w:val="none" w:sz="0" w:space="0" w:color="auto"/>
        <w:bottom w:val="none" w:sz="0" w:space="0" w:color="auto"/>
        <w:right w:val="none" w:sz="0" w:space="0" w:color="auto"/>
      </w:divBdr>
    </w:div>
    <w:div w:id="333535638">
      <w:bodyDiv w:val="1"/>
      <w:marLeft w:val="0"/>
      <w:marRight w:val="0"/>
      <w:marTop w:val="0"/>
      <w:marBottom w:val="0"/>
      <w:divBdr>
        <w:top w:val="none" w:sz="0" w:space="0" w:color="auto"/>
        <w:left w:val="none" w:sz="0" w:space="0" w:color="auto"/>
        <w:bottom w:val="none" w:sz="0" w:space="0" w:color="auto"/>
        <w:right w:val="none" w:sz="0" w:space="0" w:color="auto"/>
      </w:divBdr>
    </w:div>
    <w:div w:id="333725496">
      <w:bodyDiv w:val="1"/>
      <w:marLeft w:val="0"/>
      <w:marRight w:val="0"/>
      <w:marTop w:val="0"/>
      <w:marBottom w:val="0"/>
      <w:divBdr>
        <w:top w:val="none" w:sz="0" w:space="0" w:color="auto"/>
        <w:left w:val="none" w:sz="0" w:space="0" w:color="auto"/>
        <w:bottom w:val="none" w:sz="0" w:space="0" w:color="auto"/>
        <w:right w:val="none" w:sz="0" w:space="0" w:color="auto"/>
      </w:divBdr>
    </w:div>
    <w:div w:id="334259815">
      <w:bodyDiv w:val="1"/>
      <w:marLeft w:val="0"/>
      <w:marRight w:val="0"/>
      <w:marTop w:val="0"/>
      <w:marBottom w:val="0"/>
      <w:divBdr>
        <w:top w:val="none" w:sz="0" w:space="0" w:color="auto"/>
        <w:left w:val="none" w:sz="0" w:space="0" w:color="auto"/>
        <w:bottom w:val="none" w:sz="0" w:space="0" w:color="auto"/>
        <w:right w:val="none" w:sz="0" w:space="0" w:color="auto"/>
      </w:divBdr>
    </w:div>
    <w:div w:id="334501915">
      <w:bodyDiv w:val="1"/>
      <w:marLeft w:val="0"/>
      <w:marRight w:val="0"/>
      <w:marTop w:val="0"/>
      <w:marBottom w:val="0"/>
      <w:divBdr>
        <w:top w:val="none" w:sz="0" w:space="0" w:color="auto"/>
        <w:left w:val="none" w:sz="0" w:space="0" w:color="auto"/>
        <w:bottom w:val="none" w:sz="0" w:space="0" w:color="auto"/>
        <w:right w:val="none" w:sz="0" w:space="0" w:color="auto"/>
      </w:divBdr>
    </w:div>
    <w:div w:id="334503243">
      <w:bodyDiv w:val="1"/>
      <w:marLeft w:val="0"/>
      <w:marRight w:val="0"/>
      <w:marTop w:val="0"/>
      <w:marBottom w:val="0"/>
      <w:divBdr>
        <w:top w:val="none" w:sz="0" w:space="0" w:color="auto"/>
        <w:left w:val="none" w:sz="0" w:space="0" w:color="auto"/>
        <w:bottom w:val="none" w:sz="0" w:space="0" w:color="auto"/>
        <w:right w:val="none" w:sz="0" w:space="0" w:color="auto"/>
      </w:divBdr>
    </w:div>
    <w:div w:id="334769253">
      <w:bodyDiv w:val="1"/>
      <w:marLeft w:val="0"/>
      <w:marRight w:val="0"/>
      <w:marTop w:val="0"/>
      <w:marBottom w:val="0"/>
      <w:divBdr>
        <w:top w:val="none" w:sz="0" w:space="0" w:color="auto"/>
        <w:left w:val="none" w:sz="0" w:space="0" w:color="auto"/>
        <w:bottom w:val="none" w:sz="0" w:space="0" w:color="auto"/>
        <w:right w:val="none" w:sz="0" w:space="0" w:color="auto"/>
      </w:divBdr>
    </w:div>
    <w:div w:id="334843312">
      <w:bodyDiv w:val="1"/>
      <w:marLeft w:val="0"/>
      <w:marRight w:val="0"/>
      <w:marTop w:val="0"/>
      <w:marBottom w:val="0"/>
      <w:divBdr>
        <w:top w:val="none" w:sz="0" w:space="0" w:color="auto"/>
        <w:left w:val="none" w:sz="0" w:space="0" w:color="auto"/>
        <w:bottom w:val="none" w:sz="0" w:space="0" w:color="auto"/>
        <w:right w:val="none" w:sz="0" w:space="0" w:color="auto"/>
      </w:divBdr>
    </w:div>
    <w:div w:id="334957645">
      <w:bodyDiv w:val="1"/>
      <w:marLeft w:val="0"/>
      <w:marRight w:val="0"/>
      <w:marTop w:val="0"/>
      <w:marBottom w:val="0"/>
      <w:divBdr>
        <w:top w:val="none" w:sz="0" w:space="0" w:color="auto"/>
        <w:left w:val="none" w:sz="0" w:space="0" w:color="auto"/>
        <w:bottom w:val="none" w:sz="0" w:space="0" w:color="auto"/>
        <w:right w:val="none" w:sz="0" w:space="0" w:color="auto"/>
      </w:divBdr>
    </w:div>
    <w:div w:id="335307178">
      <w:bodyDiv w:val="1"/>
      <w:marLeft w:val="0"/>
      <w:marRight w:val="0"/>
      <w:marTop w:val="0"/>
      <w:marBottom w:val="0"/>
      <w:divBdr>
        <w:top w:val="none" w:sz="0" w:space="0" w:color="auto"/>
        <w:left w:val="none" w:sz="0" w:space="0" w:color="auto"/>
        <w:bottom w:val="none" w:sz="0" w:space="0" w:color="auto"/>
        <w:right w:val="none" w:sz="0" w:space="0" w:color="auto"/>
      </w:divBdr>
    </w:div>
    <w:div w:id="335504084">
      <w:bodyDiv w:val="1"/>
      <w:marLeft w:val="0"/>
      <w:marRight w:val="0"/>
      <w:marTop w:val="0"/>
      <w:marBottom w:val="0"/>
      <w:divBdr>
        <w:top w:val="none" w:sz="0" w:space="0" w:color="auto"/>
        <w:left w:val="none" w:sz="0" w:space="0" w:color="auto"/>
        <w:bottom w:val="none" w:sz="0" w:space="0" w:color="auto"/>
        <w:right w:val="none" w:sz="0" w:space="0" w:color="auto"/>
      </w:divBdr>
    </w:div>
    <w:div w:id="335808441">
      <w:bodyDiv w:val="1"/>
      <w:marLeft w:val="0"/>
      <w:marRight w:val="0"/>
      <w:marTop w:val="0"/>
      <w:marBottom w:val="0"/>
      <w:divBdr>
        <w:top w:val="none" w:sz="0" w:space="0" w:color="auto"/>
        <w:left w:val="none" w:sz="0" w:space="0" w:color="auto"/>
        <w:bottom w:val="none" w:sz="0" w:space="0" w:color="auto"/>
        <w:right w:val="none" w:sz="0" w:space="0" w:color="auto"/>
      </w:divBdr>
    </w:div>
    <w:div w:id="335963640">
      <w:bodyDiv w:val="1"/>
      <w:marLeft w:val="0"/>
      <w:marRight w:val="0"/>
      <w:marTop w:val="0"/>
      <w:marBottom w:val="0"/>
      <w:divBdr>
        <w:top w:val="none" w:sz="0" w:space="0" w:color="auto"/>
        <w:left w:val="none" w:sz="0" w:space="0" w:color="auto"/>
        <w:bottom w:val="none" w:sz="0" w:space="0" w:color="auto"/>
        <w:right w:val="none" w:sz="0" w:space="0" w:color="auto"/>
      </w:divBdr>
    </w:div>
    <w:div w:id="336080934">
      <w:bodyDiv w:val="1"/>
      <w:marLeft w:val="0"/>
      <w:marRight w:val="0"/>
      <w:marTop w:val="0"/>
      <w:marBottom w:val="0"/>
      <w:divBdr>
        <w:top w:val="none" w:sz="0" w:space="0" w:color="auto"/>
        <w:left w:val="none" w:sz="0" w:space="0" w:color="auto"/>
        <w:bottom w:val="none" w:sz="0" w:space="0" w:color="auto"/>
        <w:right w:val="none" w:sz="0" w:space="0" w:color="auto"/>
      </w:divBdr>
    </w:div>
    <w:div w:id="336154243">
      <w:bodyDiv w:val="1"/>
      <w:marLeft w:val="0"/>
      <w:marRight w:val="0"/>
      <w:marTop w:val="0"/>
      <w:marBottom w:val="0"/>
      <w:divBdr>
        <w:top w:val="none" w:sz="0" w:space="0" w:color="auto"/>
        <w:left w:val="none" w:sz="0" w:space="0" w:color="auto"/>
        <w:bottom w:val="none" w:sz="0" w:space="0" w:color="auto"/>
        <w:right w:val="none" w:sz="0" w:space="0" w:color="auto"/>
      </w:divBdr>
    </w:div>
    <w:div w:id="336201215">
      <w:bodyDiv w:val="1"/>
      <w:marLeft w:val="0"/>
      <w:marRight w:val="0"/>
      <w:marTop w:val="0"/>
      <w:marBottom w:val="0"/>
      <w:divBdr>
        <w:top w:val="none" w:sz="0" w:space="0" w:color="auto"/>
        <w:left w:val="none" w:sz="0" w:space="0" w:color="auto"/>
        <w:bottom w:val="none" w:sz="0" w:space="0" w:color="auto"/>
        <w:right w:val="none" w:sz="0" w:space="0" w:color="auto"/>
      </w:divBdr>
    </w:div>
    <w:div w:id="336227731">
      <w:bodyDiv w:val="1"/>
      <w:marLeft w:val="0"/>
      <w:marRight w:val="0"/>
      <w:marTop w:val="0"/>
      <w:marBottom w:val="0"/>
      <w:divBdr>
        <w:top w:val="none" w:sz="0" w:space="0" w:color="auto"/>
        <w:left w:val="none" w:sz="0" w:space="0" w:color="auto"/>
        <w:bottom w:val="none" w:sz="0" w:space="0" w:color="auto"/>
        <w:right w:val="none" w:sz="0" w:space="0" w:color="auto"/>
      </w:divBdr>
    </w:div>
    <w:div w:id="336349556">
      <w:bodyDiv w:val="1"/>
      <w:marLeft w:val="0"/>
      <w:marRight w:val="0"/>
      <w:marTop w:val="0"/>
      <w:marBottom w:val="0"/>
      <w:divBdr>
        <w:top w:val="none" w:sz="0" w:space="0" w:color="auto"/>
        <w:left w:val="none" w:sz="0" w:space="0" w:color="auto"/>
        <w:bottom w:val="none" w:sz="0" w:space="0" w:color="auto"/>
        <w:right w:val="none" w:sz="0" w:space="0" w:color="auto"/>
      </w:divBdr>
    </w:div>
    <w:div w:id="336467391">
      <w:bodyDiv w:val="1"/>
      <w:marLeft w:val="0"/>
      <w:marRight w:val="0"/>
      <w:marTop w:val="0"/>
      <w:marBottom w:val="0"/>
      <w:divBdr>
        <w:top w:val="none" w:sz="0" w:space="0" w:color="auto"/>
        <w:left w:val="none" w:sz="0" w:space="0" w:color="auto"/>
        <w:bottom w:val="none" w:sz="0" w:space="0" w:color="auto"/>
        <w:right w:val="none" w:sz="0" w:space="0" w:color="auto"/>
      </w:divBdr>
    </w:div>
    <w:div w:id="336689099">
      <w:bodyDiv w:val="1"/>
      <w:marLeft w:val="0"/>
      <w:marRight w:val="0"/>
      <w:marTop w:val="0"/>
      <w:marBottom w:val="0"/>
      <w:divBdr>
        <w:top w:val="none" w:sz="0" w:space="0" w:color="auto"/>
        <w:left w:val="none" w:sz="0" w:space="0" w:color="auto"/>
        <w:bottom w:val="none" w:sz="0" w:space="0" w:color="auto"/>
        <w:right w:val="none" w:sz="0" w:space="0" w:color="auto"/>
      </w:divBdr>
    </w:div>
    <w:div w:id="336811659">
      <w:bodyDiv w:val="1"/>
      <w:marLeft w:val="0"/>
      <w:marRight w:val="0"/>
      <w:marTop w:val="0"/>
      <w:marBottom w:val="0"/>
      <w:divBdr>
        <w:top w:val="none" w:sz="0" w:space="0" w:color="auto"/>
        <w:left w:val="none" w:sz="0" w:space="0" w:color="auto"/>
        <w:bottom w:val="none" w:sz="0" w:space="0" w:color="auto"/>
        <w:right w:val="none" w:sz="0" w:space="0" w:color="auto"/>
      </w:divBdr>
    </w:div>
    <w:div w:id="336814933">
      <w:bodyDiv w:val="1"/>
      <w:marLeft w:val="0"/>
      <w:marRight w:val="0"/>
      <w:marTop w:val="0"/>
      <w:marBottom w:val="0"/>
      <w:divBdr>
        <w:top w:val="none" w:sz="0" w:space="0" w:color="auto"/>
        <w:left w:val="none" w:sz="0" w:space="0" w:color="auto"/>
        <w:bottom w:val="none" w:sz="0" w:space="0" w:color="auto"/>
        <w:right w:val="none" w:sz="0" w:space="0" w:color="auto"/>
      </w:divBdr>
    </w:div>
    <w:div w:id="337196933">
      <w:bodyDiv w:val="1"/>
      <w:marLeft w:val="0"/>
      <w:marRight w:val="0"/>
      <w:marTop w:val="0"/>
      <w:marBottom w:val="0"/>
      <w:divBdr>
        <w:top w:val="none" w:sz="0" w:space="0" w:color="auto"/>
        <w:left w:val="none" w:sz="0" w:space="0" w:color="auto"/>
        <w:bottom w:val="none" w:sz="0" w:space="0" w:color="auto"/>
        <w:right w:val="none" w:sz="0" w:space="0" w:color="auto"/>
      </w:divBdr>
    </w:div>
    <w:div w:id="337385312">
      <w:bodyDiv w:val="1"/>
      <w:marLeft w:val="0"/>
      <w:marRight w:val="0"/>
      <w:marTop w:val="0"/>
      <w:marBottom w:val="0"/>
      <w:divBdr>
        <w:top w:val="none" w:sz="0" w:space="0" w:color="auto"/>
        <w:left w:val="none" w:sz="0" w:space="0" w:color="auto"/>
        <w:bottom w:val="none" w:sz="0" w:space="0" w:color="auto"/>
        <w:right w:val="none" w:sz="0" w:space="0" w:color="auto"/>
      </w:divBdr>
    </w:div>
    <w:div w:id="337385755">
      <w:bodyDiv w:val="1"/>
      <w:marLeft w:val="0"/>
      <w:marRight w:val="0"/>
      <w:marTop w:val="0"/>
      <w:marBottom w:val="0"/>
      <w:divBdr>
        <w:top w:val="none" w:sz="0" w:space="0" w:color="auto"/>
        <w:left w:val="none" w:sz="0" w:space="0" w:color="auto"/>
        <w:bottom w:val="none" w:sz="0" w:space="0" w:color="auto"/>
        <w:right w:val="none" w:sz="0" w:space="0" w:color="auto"/>
      </w:divBdr>
    </w:div>
    <w:div w:id="337467028">
      <w:bodyDiv w:val="1"/>
      <w:marLeft w:val="0"/>
      <w:marRight w:val="0"/>
      <w:marTop w:val="0"/>
      <w:marBottom w:val="0"/>
      <w:divBdr>
        <w:top w:val="none" w:sz="0" w:space="0" w:color="auto"/>
        <w:left w:val="none" w:sz="0" w:space="0" w:color="auto"/>
        <w:bottom w:val="none" w:sz="0" w:space="0" w:color="auto"/>
        <w:right w:val="none" w:sz="0" w:space="0" w:color="auto"/>
      </w:divBdr>
    </w:div>
    <w:div w:id="337511471">
      <w:bodyDiv w:val="1"/>
      <w:marLeft w:val="0"/>
      <w:marRight w:val="0"/>
      <w:marTop w:val="0"/>
      <w:marBottom w:val="0"/>
      <w:divBdr>
        <w:top w:val="none" w:sz="0" w:space="0" w:color="auto"/>
        <w:left w:val="none" w:sz="0" w:space="0" w:color="auto"/>
        <w:bottom w:val="none" w:sz="0" w:space="0" w:color="auto"/>
        <w:right w:val="none" w:sz="0" w:space="0" w:color="auto"/>
      </w:divBdr>
    </w:div>
    <w:div w:id="337737714">
      <w:bodyDiv w:val="1"/>
      <w:marLeft w:val="0"/>
      <w:marRight w:val="0"/>
      <w:marTop w:val="0"/>
      <w:marBottom w:val="0"/>
      <w:divBdr>
        <w:top w:val="none" w:sz="0" w:space="0" w:color="auto"/>
        <w:left w:val="none" w:sz="0" w:space="0" w:color="auto"/>
        <w:bottom w:val="none" w:sz="0" w:space="0" w:color="auto"/>
        <w:right w:val="none" w:sz="0" w:space="0" w:color="auto"/>
      </w:divBdr>
    </w:div>
    <w:div w:id="337780634">
      <w:bodyDiv w:val="1"/>
      <w:marLeft w:val="0"/>
      <w:marRight w:val="0"/>
      <w:marTop w:val="0"/>
      <w:marBottom w:val="0"/>
      <w:divBdr>
        <w:top w:val="none" w:sz="0" w:space="0" w:color="auto"/>
        <w:left w:val="none" w:sz="0" w:space="0" w:color="auto"/>
        <w:bottom w:val="none" w:sz="0" w:space="0" w:color="auto"/>
        <w:right w:val="none" w:sz="0" w:space="0" w:color="auto"/>
      </w:divBdr>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38000159">
      <w:bodyDiv w:val="1"/>
      <w:marLeft w:val="0"/>
      <w:marRight w:val="0"/>
      <w:marTop w:val="0"/>
      <w:marBottom w:val="0"/>
      <w:divBdr>
        <w:top w:val="none" w:sz="0" w:space="0" w:color="auto"/>
        <w:left w:val="none" w:sz="0" w:space="0" w:color="auto"/>
        <w:bottom w:val="none" w:sz="0" w:space="0" w:color="auto"/>
        <w:right w:val="none" w:sz="0" w:space="0" w:color="auto"/>
      </w:divBdr>
    </w:div>
    <w:div w:id="338048152">
      <w:bodyDiv w:val="1"/>
      <w:marLeft w:val="0"/>
      <w:marRight w:val="0"/>
      <w:marTop w:val="0"/>
      <w:marBottom w:val="0"/>
      <w:divBdr>
        <w:top w:val="none" w:sz="0" w:space="0" w:color="auto"/>
        <w:left w:val="none" w:sz="0" w:space="0" w:color="auto"/>
        <w:bottom w:val="none" w:sz="0" w:space="0" w:color="auto"/>
        <w:right w:val="none" w:sz="0" w:space="0" w:color="auto"/>
      </w:divBdr>
    </w:div>
    <w:div w:id="338236886">
      <w:bodyDiv w:val="1"/>
      <w:marLeft w:val="0"/>
      <w:marRight w:val="0"/>
      <w:marTop w:val="0"/>
      <w:marBottom w:val="0"/>
      <w:divBdr>
        <w:top w:val="none" w:sz="0" w:space="0" w:color="auto"/>
        <w:left w:val="none" w:sz="0" w:space="0" w:color="auto"/>
        <w:bottom w:val="none" w:sz="0" w:space="0" w:color="auto"/>
        <w:right w:val="none" w:sz="0" w:space="0" w:color="auto"/>
      </w:divBdr>
    </w:div>
    <w:div w:id="338237185">
      <w:bodyDiv w:val="1"/>
      <w:marLeft w:val="0"/>
      <w:marRight w:val="0"/>
      <w:marTop w:val="0"/>
      <w:marBottom w:val="0"/>
      <w:divBdr>
        <w:top w:val="none" w:sz="0" w:space="0" w:color="auto"/>
        <w:left w:val="none" w:sz="0" w:space="0" w:color="auto"/>
        <w:bottom w:val="none" w:sz="0" w:space="0" w:color="auto"/>
        <w:right w:val="none" w:sz="0" w:space="0" w:color="auto"/>
      </w:divBdr>
    </w:div>
    <w:div w:id="338387456">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38699905">
      <w:bodyDiv w:val="1"/>
      <w:marLeft w:val="0"/>
      <w:marRight w:val="0"/>
      <w:marTop w:val="0"/>
      <w:marBottom w:val="0"/>
      <w:divBdr>
        <w:top w:val="none" w:sz="0" w:space="0" w:color="auto"/>
        <w:left w:val="none" w:sz="0" w:space="0" w:color="auto"/>
        <w:bottom w:val="none" w:sz="0" w:space="0" w:color="auto"/>
        <w:right w:val="none" w:sz="0" w:space="0" w:color="auto"/>
      </w:divBdr>
    </w:div>
    <w:div w:id="338776668">
      <w:bodyDiv w:val="1"/>
      <w:marLeft w:val="0"/>
      <w:marRight w:val="0"/>
      <w:marTop w:val="0"/>
      <w:marBottom w:val="0"/>
      <w:divBdr>
        <w:top w:val="none" w:sz="0" w:space="0" w:color="auto"/>
        <w:left w:val="none" w:sz="0" w:space="0" w:color="auto"/>
        <w:bottom w:val="none" w:sz="0" w:space="0" w:color="auto"/>
        <w:right w:val="none" w:sz="0" w:space="0" w:color="auto"/>
      </w:divBdr>
    </w:div>
    <w:div w:id="338971729">
      <w:bodyDiv w:val="1"/>
      <w:marLeft w:val="0"/>
      <w:marRight w:val="0"/>
      <w:marTop w:val="0"/>
      <w:marBottom w:val="0"/>
      <w:divBdr>
        <w:top w:val="none" w:sz="0" w:space="0" w:color="auto"/>
        <w:left w:val="none" w:sz="0" w:space="0" w:color="auto"/>
        <w:bottom w:val="none" w:sz="0" w:space="0" w:color="auto"/>
        <w:right w:val="none" w:sz="0" w:space="0" w:color="auto"/>
      </w:divBdr>
    </w:div>
    <w:div w:id="339047168">
      <w:bodyDiv w:val="1"/>
      <w:marLeft w:val="0"/>
      <w:marRight w:val="0"/>
      <w:marTop w:val="0"/>
      <w:marBottom w:val="0"/>
      <w:divBdr>
        <w:top w:val="none" w:sz="0" w:space="0" w:color="auto"/>
        <w:left w:val="none" w:sz="0" w:space="0" w:color="auto"/>
        <w:bottom w:val="none" w:sz="0" w:space="0" w:color="auto"/>
        <w:right w:val="none" w:sz="0" w:space="0" w:color="auto"/>
      </w:divBdr>
    </w:div>
    <w:div w:id="339162822">
      <w:bodyDiv w:val="1"/>
      <w:marLeft w:val="0"/>
      <w:marRight w:val="0"/>
      <w:marTop w:val="0"/>
      <w:marBottom w:val="0"/>
      <w:divBdr>
        <w:top w:val="none" w:sz="0" w:space="0" w:color="auto"/>
        <w:left w:val="none" w:sz="0" w:space="0" w:color="auto"/>
        <w:bottom w:val="none" w:sz="0" w:space="0" w:color="auto"/>
        <w:right w:val="none" w:sz="0" w:space="0" w:color="auto"/>
      </w:divBdr>
    </w:div>
    <w:div w:id="339281206">
      <w:bodyDiv w:val="1"/>
      <w:marLeft w:val="0"/>
      <w:marRight w:val="0"/>
      <w:marTop w:val="0"/>
      <w:marBottom w:val="0"/>
      <w:divBdr>
        <w:top w:val="none" w:sz="0" w:space="0" w:color="auto"/>
        <w:left w:val="none" w:sz="0" w:space="0" w:color="auto"/>
        <w:bottom w:val="none" w:sz="0" w:space="0" w:color="auto"/>
        <w:right w:val="none" w:sz="0" w:space="0" w:color="auto"/>
      </w:divBdr>
    </w:div>
    <w:div w:id="339820603">
      <w:bodyDiv w:val="1"/>
      <w:marLeft w:val="0"/>
      <w:marRight w:val="0"/>
      <w:marTop w:val="0"/>
      <w:marBottom w:val="0"/>
      <w:divBdr>
        <w:top w:val="none" w:sz="0" w:space="0" w:color="auto"/>
        <w:left w:val="none" w:sz="0" w:space="0" w:color="auto"/>
        <w:bottom w:val="none" w:sz="0" w:space="0" w:color="auto"/>
        <w:right w:val="none" w:sz="0" w:space="0" w:color="auto"/>
      </w:divBdr>
    </w:div>
    <w:div w:id="340010538">
      <w:bodyDiv w:val="1"/>
      <w:marLeft w:val="0"/>
      <w:marRight w:val="0"/>
      <w:marTop w:val="0"/>
      <w:marBottom w:val="0"/>
      <w:divBdr>
        <w:top w:val="none" w:sz="0" w:space="0" w:color="auto"/>
        <w:left w:val="none" w:sz="0" w:space="0" w:color="auto"/>
        <w:bottom w:val="none" w:sz="0" w:space="0" w:color="auto"/>
        <w:right w:val="none" w:sz="0" w:space="0" w:color="auto"/>
      </w:divBdr>
    </w:div>
    <w:div w:id="340085756">
      <w:bodyDiv w:val="1"/>
      <w:marLeft w:val="0"/>
      <w:marRight w:val="0"/>
      <w:marTop w:val="0"/>
      <w:marBottom w:val="0"/>
      <w:divBdr>
        <w:top w:val="none" w:sz="0" w:space="0" w:color="auto"/>
        <w:left w:val="none" w:sz="0" w:space="0" w:color="auto"/>
        <w:bottom w:val="none" w:sz="0" w:space="0" w:color="auto"/>
        <w:right w:val="none" w:sz="0" w:space="0" w:color="auto"/>
      </w:divBdr>
    </w:div>
    <w:div w:id="340284679">
      <w:bodyDiv w:val="1"/>
      <w:marLeft w:val="0"/>
      <w:marRight w:val="0"/>
      <w:marTop w:val="0"/>
      <w:marBottom w:val="0"/>
      <w:divBdr>
        <w:top w:val="none" w:sz="0" w:space="0" w:color="auto"/>
        <w:left w:val="none" w:sz="0" w:space="0" w:color="auto"/>
        <w:bottom w:val="none" w:sz="0" w:space="0" w:color="auto"/>
        <w:right w:val="none" w:sz="0" w:space="0" w:color="auto"/>
      </w:divBdr>
    </w:div>
    <w:div w:id="340936136">
      <w:bodyDiv w:val="1"/>
      <w:marLeft w:val="0"/>
      <w:marRight w:val="0"/>
      <w:marTop w:val="0"/>
      <w:marBottom w:val="0"/>
      <w:divBdr>
        <w:top w:val="none" w:sz="0" w:space="0" w:color="auto"/>
        <w:left w:val="none" w:sz="0" w:space="0" w:color="auto"/>
        <w:bottom w:val="none" w:sz="0" w:space="0" w:color="auto"/>
        <w:right w:val="none" w:sz="0" w:space="0" w:color="auto"/>
      </w:divBdr>
    </w:div>
    <w:div w:id="341710337">
      <w:bodyDiv w:val="1"/>
      <w:marLeft w:val="0"/>
      <w:marRight w:val="0"/>
      <w:marTop w:val="0"/>
      <w:marBottom w:val="0"/>
      <w:divBdr>
        <w:top w:val="none" w:sz="0" w:space="0" w:color="auto"/>
        <w:left w:val="none" w:sz="0" w:space="0" w:color="auto"/>
        <w:bottom w:val="none" w:sz="0" w:space="0" w:color="auto"/>
        <w:right w:val="none" w:sz="0" w:space="0" w:color="auto"/>
      </w:divBdr>
    </w:div>
    <w:div w:id="341861863">
      <w:bodyDiv w:val="1"/>
      <w:marLeft w:val="0"/>
      <w:marRight w:val="0"/>
      <w:marTop w:val="0"/>
      <w:marBottom w:val="0"/>
      <w:divBdr>
        <w:top w:val="none" w:sz="0" w:space="0" w:color="auto"/>
        <w:left w:val="none" w:sz="0" w:space="0" w:color="auto"/>
        <w:bottom w:val="none" w:sz="0" w:space="0" w:color="auto"/>
        <w:right w:val="none" w:sz="0" w:space="0" w:color="auto"/>
      </w:divBdr>
    </w:div>
    <w:div w:id="342242007">
      <w:bodyDiv w:val="1"/>
      <w:marLeft w:val="0"/>
      <w:marRight w:val="0"/>
      <w:marTop w:val="0"/>
      <w:marBottom w:val="0"/>
      <w:divBdr>
        <w:top w:val="none" w:sz="0" w:space="0" w:color="auto"/>
        <w:left w:val="none" w:sz="0" w:space="0" w:color="auto"/>
        <w:bottom w:val="none" w:sz="0" w:space="0" w:color="auto"/>
        <w:right w:val="none" w:sz="0" w:space="0" w:color="auto"/>
      </w:divBdr>
    </w:div>
    <w:div w:id="342242655">
      <w:bodyDiv w:val="1"/>
      <w:marLeft w:val="0"/>
      <w:marRight w:val="0"/>
      <w:marTop w:val="0"/>
      <w:marBottom w:val="0"/>
      <w:divBdr>
        <w:top w:val="none" w:sz="0" w:space="0" w:color="auto"/>
        <w:left w:val="none" w:sz="0" w:space="0" w:color="auto"/>
        <w:bottom w:val="none" w:sz="0" w:space="0" w:color="auto"/>
        <w:right w:val="none" w:sz="0" w:space="0" w:color="auto"/>
      </w:divBdr>
    </w:div>
    <w:div w:id="342365918">
      <w:bodyDiv w:val="1"/>
      <w:marLeft w:val="0"/>
      <w:marRight w:val="0"/>
      <w:marTop w:val="0"/>
      <w:marBottom w:val="0"/>
      <w:divBdr>
        <w:top w:val="none" w:sz="0" w:space="0" w:color="auto"/>
        <w:left w:val="none" w:sz="0" w:space="0" w:color="auto"/>
        <w:bottom w:val="none" w:sz="0" w:space="0" w:color="auto"/>
        <w:right w:val="none" w:sz="0" w:space="0" w:color="auto"/>
      </w:divBdr>
    </w:div>
    <w:div w:id="342511234">
      <w:bodyDiv w:val="1"/>
      <w:marLeft w:val="0"/>
      <w:marRight w:val="0"/>
      <w:marTop w:val="0"/>
      <w:marBottom w:val="0"/>
      <w:divBdr>
        <w:top w:val="none" w:sz="0" w:space="0" w:color="auto"/>
        <w:left w:val="none" w:sz="0" w:space="0" w:color="auto"/>
        <w:bottom w:val="none" w:sz="0" w:space="0" w:color="auto"/>
        <w:right w:val="none" w:sz="0" w:space="0" w:color="auto"/>
      </w:divBdr>
    </w:div>
    <w:div w:id="342516006">
      <w:bodyDiv w:val="1"/>
      <w:marLeft w:val="0"/>
      <w:marRight w:val="0"/>
      <w:marTop w:val="0"/>
      <w:marBottom w:val="0"/>
      <w:divBdr>
        <w:top w:val="none" w:sz="0" w:space="0" w:color="auto"/>
        <w:left w:val="none" w:sz="0" w:space="0" w:color="auto"/>
        <w:bottom w:val="none" w:sz="0" w:space="0" w:color="auto"/>
        <w:right w:val="none" w:sz="0" w:space="0" w:color="auto"/>
      </w:divBdr>
    </w:div>
    <w:div w:id="342897019">
      <w:bodyDiv w:val="1"/>
      <w:marLeft w:val="0"/>
      <w:marRight w:val="0"/>
      <w:marTop w:val="0"/>
      <w:marBottom w:val="0"/>
      <w:divBdr>
        <w:top w:val="none" w:sz="0" w:space="0" w:color="auto"/>
        <w:left w:val="none" w:sz="0" w:space="0" w:color="auto"/>
        <w:bottom w:val="none" w:sz="0" w:space="0" w:color="auto"/>
        <w:right w:val="none" w:sz="0" w:space="0" w:color="auto"/>
      </w:divBdr>
    </w:div>
    <w:div w:id="342973387">
      <w:bodyDiv w:val="1"/>
      <w:marLeft w:val="0"/>
      <w:marRight w:val="0"/>
      <w:marTop w:val="0"/>
      <w:marBottom w:val="0"/>
      <w:divBdr>
        <w:top w:val="none" w:sz="0" w:space="0" w:color="auto"/>
        <w:left w:val="none" w:sz="0" w:space="0" w:color="auto"/>
        <w:bottom w:val="none" w:sz="0" w:space="0" w:color="auto"/>
        <w:right w:val="none" w:sz="0" w:space="0" w:color="auto"/>
      </w:divBdr>
    </w:div>
    <w:div w:id="342979598">
      <w:bodyDiv w:val="1"/>
      <w:marLeft w:val="0"/>
      <w:marRight w:val="0"/>
      <w:marTop w:val="0"/>
      <w:marBottom w:val="0"/>
      <w:divBdr>
        <w:top w:val="none" w:sz="0" w:space="0" w:color="auto"/>
        <w:left w:val="none" w:sz="0" w:space="0" w:color="auto"/>
        <w:bottom w:val="none" w:sz="0" w:space="0" w:color="auto"/>
        <w:right w:val="none" w:sz="0" w:space="0" w:color="auto"/>
      </w:divBdr>
    </w:div>
    <w:div w:id="343484526">
      <w:bodyDiv w:val="1"/>
      <w:marLeft w:val="0"/>
      <w:marRight w:val="0"/>
      <w:marTop w:val="0"/>
      <w:marBottom w:val="0"/>
      <w:divBdr>
        <w:top w:val="none" w:sz="0" w:space="0" w:color="auto"/>
        <w:left w:val="none" w:sz="0" w:space="0" w:color="auto"/>
        <w:bottom w:val="none" w:sz="0" w:space="0" w:color="auto"/>
        <w:right w:val="none" w:sz="0" w:space="0" w:color="auto"/>
      </w:divBdr>
    </w:div>
    <w:div w:id="343551797">
      <w:bodyDiv w:val="1"/>
      <w:marLeft w:val="0"/>
      <w:marRight w:val="0"/>
      <w:marTop w:val="0"/>
      <w:marBottom w:val="0"/>
      <w:divBdr>
        <w:top w:val="none" w:sz="0" w:space="0" w:color="auto"/>
        <w:left w:val="none" w:sz="0" w:space="0" w:color="auto"/>
        <w:bottom w:val="none" w:sz="0" w:space="0" w:color="auto"/>
        <w:right w:val="none" w:sz="0" w:space="0" w:color="auto"/>
      </w:divBdr>
    </w:div>
    <w:div w:id="343867892">
      <w:bodyDiv w:val="1"/>
      <w:marLeft w:val="0"/>
      <w:marRight w:val="0"/>
      <w:marTop w:val="0"/>
      <w:marBottom w:val="0"/>
      <w:divBdr>
        <w:top w:val="none" w:sz="0" w:space="0" w:color="auto"/>
        <w:left w:val="none" w:sz="0" w:space="0" w:color="auto"/>
        <w:bottom w:val="none" w:sz="0" w:space="0" w:color="auto"/>
        <w:right w:val="none" w:sz="0" w:space="0" w:color="auto"/>
      </w:divBdr>
    </w:div>
    <w:div w:id="344207405">
      <w:bodyDiv w:val="1"/>
      <w:marLeft w:val="0"/>
      <w:marRight w:val="0"/>
      <w:marTop w:val="0"/>
      <w:marBottom w:val="0"/>
      <w:divBdr>
        <w:top w:val="none" w:sz="0" w:space="0" w:color="auto"/>
        <w:left w:val="none" w:sz="0" w:space="0" w:color="auto"/>
        <w:bottom w:val="none" w:sz="0" w:space="0" w:color="auto"/>
        <w:right w:val="none" w:sz="0" w:space="0" w:color="auto"/>
      </w:divBdr>
    </w:div>
    <w:div w:id="344212465">
      <w:bodyDiv w:val="1"/>
      <w:marLeft w:val="0"/>
      <w:marRight w:val="0"/>
      <w:marTop w:val="0"/>
      <w:marBottom w:val="0"/>
      <w:divBdr>
        <w:top w:val="none" w:sz="0" w:space="0" w:color="auto"/>
        <w:left w:val="none" w:sz="0" w:space="0" w:color="auto"/>
        <w:bottom w:val="none" w:sz="0" w:space="0" w:color="auto"/>
        <w:right w:val="none" w:sz="0" w:space="0" w:color="auto"/>
      </w:divBdr>
    </w:div>
    <w:div w:id="344212837">
      <w:bodyDiv w:val="1"/>
      <w:marLeft w:val="0"/>
      <w:marRight w:val="0"/>
      <w:marTop w:val="0"/>
      <w:marBottom w:val="0"/>
      <w:divBdr>
        <w:top w:val="none" w:sz="0" w:space="0" w:color="auto"/>
        <w:left w:val="none" w:sz="0" w:space="0" w:color="auto"/>
        <w:bottom w:val="none" w:sz="0" w:space="0" w:color="auto"/>
        <w:right w:val="none" w:sz="0" w:space="0" w:color="auto"/>
      </w:divBdr>
    </w:div>
    <w:div w:id="344792581">
      <w:bodyDiv w:val="1"/>
      <w:marLeft w:val="0"/>
      <w:marRight w:val="0"/>
      <w:marTop w:val="0"/>
      <w:marBottom w:val="0"/>
      <w:divBdr>
        <w:top w:val="none" w:sz="0" w:space="0" w:color="auto"/>
        <w:left w:val="none" w:sz="0" w:space="0" w:color="auto"/>
        <w:bottom w:val="none" w:sz="0" w:space="0" w:color="auto"/>
        <w:right w:val="none" w:sz="0" w:space="0" w:color="auto"/>
      </w:divBdr>
    </w:div>
    <w:div w:id="344870688">
      <w:bodyDiv w:val="1"/>
      <w:marLeft w:val="0"/>
      <w:marRight w:val="0"/>
      <w:marTop w:val="0"/>
      <w:marBottom w:val="0"/>
      <w:divBdr>
        <w:top w:val="none" w:sz="0" w:space="0" w:color="auto"/>
        <w:left w:val="none" w:sz="0" w:space="0" w:color="auto"/>
        <w:bottom w:val="none" w:sz="0" w:space="0" w:color="auto"/>
        <w:right w:val="none" w:sz="0" w:space="0" w:color="auto"/>
      </w:divBdr>
    </w:div>
    <w:div w:id="345207829">
      <w:bodyDiv w:val="1"/>
      <w:marLeft w:val="0"/>
      <w:marRight w:val="0"/>
      <w:marTop w:val="0"/>
      <w:marBottom w:val="0"/>
      <w:divBdr>
        <w:top w:val="none" w:sz="0" w:space="0" w:color="auto"/>
        <w:left w:val="none" w:sz="0" w:space="0" w:color="auto"/>
        <w:bottom w:val="none" w:sz="0" w:space="0" w:color="auto"/>
        <w:right w:val="none" w:sz="0" w:space="0" w:color="auto"/>
      </w:divBdr>
    </w:div>
    <w:div w:id="345987904">
      <w:bodyDiv w:val="1"/>
      <w:marLeft w:val="0"/>
      <w:marRight w:val="0"/>
      <w:marTop w:val="0"/>
      <w:marBottom w:val="0"/>
      <w:divBdr>
        <w:top w:val="none" w:sz="0" w:space="0" w:color="auto"/>
        <w:left w:val="none" w:sz="0" w:space="0" w:color="auto"/>
        <w:bottom w:val="none" w:sz="0" w:space="0" w:color="auto"/>
        <w:right w:val="none" w:sz="0" w:space="0" w:color="auto"/>
      </w:divBdr>
    </w:div>
    <w:div w:id="346447127">
      <w:bodyDiv w:val="1"/>
      <w:marLeft w:val="0"/>
      <w:marRight w:val="0"/>
      <w:marTop w:val="0"/>
      <w:marBottom w:val="0"/>
      <w:divBdr>
        <w:top w:val="none" w:sz="0" w:space="0" w:color="auto"/>
        <w:left w:val="none" w:sz="0" w:space="0" w:color="auto"/>
        <w:bottom w:val="none" w:sz="0" w:space="0" w:color="auto"/>
        <w:right w:val="none" w:sz="0" w:space="0" w:color="auto"/>
      </w:divBdr>
    </w:div>
    <w:div w:id="346449574">
      <w:bodyDiv w:val="1"/>
      <w:marLeft w:val="0"/>
      <w:marRight w:val="0"/>
      <w:marTop w:val="0"/>
      <w:marBottom w:val="0"/>
      <w:divBdr>
        <w:top w:val="none" w:sz="0" w:space="0" w:color="auto"/>
        <w:left w:val="none" w:sz="0" w:space="0" w:color="auto"/>
        <w:bottom w:val="none" w:sz="0" w:space="0" w:color="auto"/>
        <w:right w:val="none" w:sz="0" w:space="0" w:color="auto"/>
      </w:divBdr>
    </w:div>
    <w:div w:id="346518474">
      <w:bodyDiv w:val="1"/>
      <w:marLeft w:val="0"/>
      <w:marRight w:val="0"/>
      <w:marTop w:val="0"/>
      <w:marBottom w:val="0"/>
      <w:divBdr>
        <w:top w:val="none" w:sz="0" w:space="0" w:color="auto"/>
        <w:left w:val="none" w:sz="0" w:space="0" w:color="auto"/>
        <w:bottom w:val="none" w:sz="0" w:space="0" w:color="auto"/>
        <w:right w:val="none" w:sz="0" w:space="0" w:color="auto"/>
      </w:divBdr>
    </w:div>
    <w:div w:id="346565035">
      <w:bodyDiv w:val="1"/>
      <w:marLeft w:val="0"/>
      <w:marRight w:val="0"/>
      <w:marTop w:val="0"/>
      <w:marBottom w:val="0"/>
      <w:divBdr>
        <w:top w:val="none" w:sz="0" w:space="0" w:color="auto"/>
        <w:left w:val="none" w:sz="0" w:space="0" w:color="auto"/>
        <w:bottom w:val="none" w:sz="0" w:space="0" w:color="auto"/>
        <w:right w:val="none" w:sz="0" w:space="0" w:color="auto"/>
      </w:divBdr>
    </w:div>
    <w:div w:id="346757502">
      <w:bodyDiv w:val="1"/>
      <w:marLeft w:val="0"/>
      <w:marRight w:val="0"/>
      <w:marTop w:val="0"/>
      <w:marBottom w:val="0"/>
      <w:divBdr>
        <w:top w:val="none" w:sz="0" w:space="0" w:color="auto"/>
        <w:left w:val="none" w:sz="0" w:space="0" w:color="auto"/>
        <w:bottom w:val="none" w:sz="0" w:space="0" w:color="auto"/>
        <w:right w:val="none" w:sz="0" w:space="0" w:color="auto"/>
      </w:divBdr>
    </w:div>
    <w:div w:id="346953534">
      <w:bodyDiv w:val="1"/>
      <w:marLeft w:val="0"/>
      <w:marRight w:val="0"/>
      <w:marTop w:val="0"/>
      <w:marBottom w:val="0"/>
      <w:divBdr>
        <w:top w:val="none" w:sz="0" w:space="0" w:color="auto"/>
        <w:left w:val="none" w:sz="0" w:space="0" w:color="auto"/>
        <w:bottom w:val="none" w:sz="0" w:space="0" w:color="auto"/>
        <w:right w:val="none" w:sz="0" w:space="0" w:color="auto"/>
      </w:divBdr>
    </w:div>
    <w:div w:id="347298855">
      <w:bodyDiv w:val="1"/>
      <w:marLeft w:val="0"/>
      <w:marRight w:val="0"/>
      <w:marTop w:val="0"/>
      <w:marBottom w:val="0"/>
      <w:divBdr>
        <w:top w:val="none" w:sz="0" w:space="0" w:color="auto"/>
        <w:left w:val="none" w:sz="0" w:space="0" w:color="auto"/>
        <w:bottom w:val="none" w:sz="0" w:space="0" w:color="auto"/>
        <w:right w:val="none" w:sz="0" w:space="0" w:color="auto"/>
      </w:divBdr>
    </w:div>
    <w:div w:id="347365730">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48216457">
      <w:bodyDiv w:val="1"/>
      <w:marLeft w:val="0"/>
      <w:marRight w:val="0"/>
      <w:marTop w:val="0"/>
      <w:marBottom w:val="0"/>
      <w:divBdr>
        <w:top w:val="none" w:sz="0" w:space="0" w:color="auto"/>
        <w:left w:val="none" w:sz="0" w:space="0" w:color="auto"/>
        <w:bottom w:val="none" w:sz="0" w:space="0" w:color="auto"/>
        <w:right w:val="none" w:sz="0" w:space="0" w:color="auto"/>
      </w:divBdr>
    </w:div>
    <w:div w:id="348410396">
      <w:bodyDiv w:val="1"/>
      <w:marLeft w:val="0"/>
      <w:marRight w:val="0"/>
      <w:marTop w:val="0"/>
      <w:marBottom w:val="0"/>
      <w:divBdr>
        <w:top w:val="none" w:sz="0" w:space="0" w:color="auto"/>
        <w:left w:val="none" w:sz="0" w:space="0" w:color="auto"/>
        <w:bottom w:val="none" w:sz="0" w:space="0" w:color="auto"/>
        <w:right w:val="none" w:sz="0" w:space="0" w:color="auto"/>
      </w:divBdr>
    </w:div>
    <w:div w:id="348534626">
      <w:bodyDiv w:val="1"/>
      <w:marLeft w:val="0"/>
      <w:marRight w:val="0"/>
      <w:marTop w:val="0"/>
      <w:marBottom w:val="0"/>
      <w:divBdr>
        <w:top w:val="none" w:sz="0" w:space="0" w:color="auto"/>
        <w:left w:val="none" w:sz="0" w:space="0" w:color="auto"/>
        <w:bottom w:val="none" w:sz="0" w:space="0" w:color="auto"/>
        <w:right w:val="none" w:sz="0" w:space="0" w:color="auto"/>
      </w:divBdr>
    </w:div>
    <w:div w:id="349066957">
      <w:bodyDiv w:val="1"/>
      <w:marLeft w:val="0"/>
      <w:marRight w:val="0"/>
      <w:marTop w:val="0"/>
      <w:marBottom w:val="0"/>
      <w:divBdr>
        <w:top w:val="none" w:sz="0" w:space="0" w:color="auto"/>
        <w:left w:val="none" w:sz="0" w:space="0" w:color="auto"/>
        <w:bottom w:val="none" w:sz="0" w:space="0" w:color="auto"/>
        <w:right w:val="none" w:sz="0" w:space="0" w:color="auto"/>
      </w:divBdr>
    </w:div>
    <w:div w:id="349374742">
      <w:bodyDiv w:val="1"/>
      <w:marLeft w:val="0"/>
      <w:marRight w:val="0"/>
      <w:marTop w:val="0"/>
      <w:marBottom w:val="0"/>
      <w:divBdr>
        <w:top w:val="none" w:sz="0" w:space="0" w:color="auto"/>
        <w:left w:val="none" w:sz="0" w:space="0" w:color="auto"/>
        <w:bottom w:val="none" w:sz="0" w:space="0" w:color="auto"/>
        <w:right w:val="none" w:sz="0" w:space="0" w:color="auto"/>
      </w:divBdr>
    </w:div>
    <w:div w:id="349453677">
      <w:bodyDiv w:val="1"/>
      <w:marLeft w:val="0"/>
      <w:marRight w:val="0"/>
      <w:marTop w:val="0"/>
      <w:marBottom w:val="0"/>
      <w:divBdr>
        <w:top w:val="none" w:sz="0" w:space="0" w:color="auto"/>
        <w:left w:val="none" w:sz="0" w:space="0" w:color="auto"/>
        <w:bottom w:val="none" w:sz="0" w:space="0" w:color="auto"/>
        <w:right w:val="none" w:sz="0" w:space="0" w:color="auto"/>
      </w:divBdr>
    </w:div>
    <w:div w:id="349720115">
      <w:bodyDiv w:val="1"/>
      <w:marLeft w:val="0"/>
      <w:marRight w:val="0"/>
      <w:marTop w:val="0"/>
      <w:marBottom w:val="0"/>
      <w:divBdr>
        <w:top w:val="none" w:sz="0" w:space="0" w:color="auto"/>
        <w:left w:val="none" w:sz="0" w:space="0" w:color="auto"/>
        <w:bottom w:val="none" w:sz="0" w:space="0" w:color="auto"/>
        <w:right w:val="none" w:sz="0" w:space="0" w:color="auto"/>
      </w:divBdr>
    </w:div>
    <w:div w:id="350034617">
      <w:bodyDiv w:val="1"/>
      <w:marLeft w:val="0"/>
      <w:marRight w:val="0"/>
      <w:marTop w:val="0"/>
      <w:marBottom w:val="0"/>
      <w:divBdr>
        <w:top w:val="none" w:sz="0" w:space="0" w:color="auto"/>
        <w:left w:val="none" w:sz="0" w:space="0" w:color="auto"/>
        <w:bottom w:val="none" w:sz="0" w:space="0" w:color="auto"/>
        <w:right w:val="none" w:sz="0" w:space="0" w:color="auto"/>
      </w:divBdr>
    </w:div>
    <w:div w:id="350646163">
      <w:bodyDiv w:val="1"/>
      <w:marLeft w:val="0"/>
      <w:marRight w:val="0"/>
      <w:marTop w:val="0"/>
      <w:marBottom w:val="0"/>
      <w:divBdr>
        <w:top w:val="none" w:sz="0" w:space="0" w:color="auto"/>
        <w:left w:val="none" w:sz="0" w:space="0" w:color="auto"/>
        <w:bottom w:val="none" w:sz="0" w:space="0" w:color="auto"/>
        <w:right w:val="none" w:sz="0" w:space="0" w:color="auto"/>
      </w:divBdr>
    </w:div>
    <w:div w:id="350761879">
      <w:bodyDiv w:val="1"/>
      <w:marLeft w:val="0"/>
      <w:marRight w:val="0"/>
      <w:marTop w:val="0"/>
      <w:marBottom w:val="0"/>
      <w:divBdr>
        <w:top w:val="none" w:sz="0" w:space="0" w:color="auto"/>
        <w:left w:val="none" w:sz="0" w:space="0" w:color="auto"/>
        <w:bottom w:val="none" w:sz="0" w:space="0" w:color="auto"/>
        <w:right w:val="none" w:sz="0" w:space="0" w:color="auto"/>
      </w:divBdr>
    </w:div>
    <w:div w:id="350958330">
      <w:bodyDiv w:val="1"/>
      <w:marLeft w:val="0"/>
      <w:marRight w:val="0"/>
      <w:marTop w:val="0"/>
      <w:marBottom w:val="0"/>
      <w:divBdr>
        <w:top w:val="none" w:sz="0" w:space="0" w:color="auto"/>
        <w:left w:val="none" w:sz="0" w:space="0" w:color="auto"/>
        <w:bottom w:val="none" w:sz="0" w:space="0" w:color="auto"/>
        <w:right w:val="none" w:sz="0" w:space="0" w:color="auto"/>
      </w:divBdr>
    </w:div>
    <w:div w:id="351034671">
      <w:bodyDiv w:val="1"/>
      <w:marLeft w:val="0"/>
      <w:marRight w:val="0"/>
      <w:marTop w:val="0"/>
      <w:marBottom w:val="0"/>
      <w:divBdr>
        <w:top w:val="none" w:sz="0" w:space="0" w:color="auto"/>
        <w:left w:val="none" w:sz="0" w:space="0" w:color="auto"/>
        <w:bottom w:val="none" w:sz="0" w:space="0" w:color="auto"/>
        <w:right w:val="none" w:sz="0" w:space="0" w:color="auto"/>
      </w:divBdr>
    </w:div>
    <w:div w:id="351080029">
      <w:bodyDiv w:val="1"/>
      <w:marLeft w:val="0"/>
      <w:marRight w:val="0"/>
      <w:marTop w:val="0"/>
      <w:marBottom w:val="0"/>
      <w:divBdr>
        <w:top w:val="none" w:sz="0" w:space="0" w:color="auto"/>
        <w:left w:val="none" w:sz="0" w:space="0" w:color="auto"/>
        <w:bottom w:val="none" w:sz="0" w:space="0" w:color="auto"/>
        <w:right w:val="none" w:sz="0" w:space="0" w:color="auto"/>
      </w:divBdr>
    </w:div>
    <w:div w:id="351415383">
      <w:bodyDiv w:val="1"/>
      <w:marLeft w:val="0"/>
      <w:marRight w:val="0"/>
      <w:marTop w:val="0"/>
      <w:marBottom w:val="0"/>
      <w:divBdr>
        <w:top w:val="none" w:sz="0" w:space="0" w:color="auto"/>
        <w:left w:val="none" w:sz="0" w:space="0" w:color="auto"/>
        <w:bottom w:val="none" w:sz="0" w:space="0" w:color="auto"/>
        <w:right w:val="none" w:sz="0" w:space="0" w:color="auto"/>
      </w:divBdr>
    </w:div>
    <w:div w:id="352192124">
      <w:bodyDiv w:val="1"/>
      <w:marLeft w:val="0"/>
      <w:marRight w:val="0"/>
      <w:marTop w:val="0"/>
      <w:marBottom w:val="0"/>
      <w:divBdr>
        <w:top w:val="none" w:sz="0" w:space="0" w:color="auto"/>
        <w:left w:val="none" w:sz="0" w:space="0" w:color="auto"/>
        <w:bottom w:val="none" w:sz="0" w:space="0" w:color="auto"/>
        <w:right w:val="none" w:sz="0" w:space="0" w:color="auto"/>
      </w:divBdr>
    </w:div>
    <w:div w:id="352415771">
      <w:bodyDiv w:val="1"/>
      <w:marLeft w:val="0"/>
      <w:marRight w:val="0"/>
      <w:marTop w:val="0"/>
      <w:marBottom w:val="0"/>
      <w:divBdr>
        <w:top w:val="none" w:sz="0" w:space="0" w:color="auto"/>
        <w:left w:val="none" w:sz="0" w:space="0" w:color="auto"/>
        <w:bottom w:val="none" w:sz="0" w:space="0" w:color="auto"/>
        <w:right w:val="none" w:sz="0" w:space="0" w:color="auto"/>
      </w:divBdr>
    </w:div>
    <w:div w:id="352536708">
      <w:bodyDiv w:val="1"/>
      <w:marLeft w:val="0"/>
      <w:marRight w:val="0"/>
      <w:marTop w:val="0"/>
      <w:marBottom w:val="0"/>
      <w:divBdr>
        <w:top w:val="none" w:sz="0" w:space="0" w:color="auto"/>
        <w:left w:val="none" w:sz="0" w:space="0" w:color="auto"/>
        <w:bottom w:val="none" w:sz="0" w:space="0" w:color="auto"/>
        <w:right w:val="none" w:sz="0" w:space="0" w:color="auto"/>
      </w:divBdr>
    </w:div>
    <w:div w:id="353070833">
      <w:bodyDiv w:val="1"/>
      <w:marLeft w:val="0"/>
      <w:marRight w:val="0"/>
      <w:marTop w:val="0"/>
      <w:marBottom w:val="0"/>
      <w:divBdr>
        <w:top w:val="none" w:sz="0" w:space="0" w:color="auto"/>
        <w:left w:val="none" w:sz="0" w:space="0" w:color="auto"/>
        <w:bottom w:val="none" w:sz="0" w:space="0" w:color="auto"/>
        <w:right w:val="none" w:sz="0" w:space="0" w:color="auto"/>
      </w:divBdr>
    </w:div>
    <w:div w:id="353112521">
      <w:bodyDiv w:val="1"/>
      <w:marLeft w:val="0"/>
      <w:marRight w:val="0"/>
      <w:marTop w:val="0"/>
      <w:marBottom w:val="0"/>
      <w:divBdr>
        <w:top w:val="none" w:sz="0" w:space="0" w:color="auto"/>
        <w:left w:val="none" w:sz="0" w:space="0" w:color="auto"/>
        <w:bottom w:val="none" w:sz="0" w:space="0" w:color="auto"/>
        <w:right w:val="none" w:sz="0" w:space="0" w:color="auto"/>
      </w:divBdr>
    </w:div>
    <w:div w:id="353117046">
      <w:bodyDiv w:val="1"/>
      <w:marLeft w:val="0"/>
      <w:marRight w:val="0"/>
      <w:marTop w:val="0"/>
      <w:marBottom w:val="0"/>
      <w:divBdr>
        <w:top w:val="none" w:sz="0" w:space="0" w:color="auto"/>
        <w:left w:val="none" w:sz="0" w:space="0" w:color="auto"/>
        <w:bottom w:val="none" w:sz="0" w:space="0" w:color="auto"/>
        <w:right w:val="none" w:sz="0" w:space="0" w:color="auto"/>
      </w:divBdr>
    </w:div>
    <w:div w:id="353118032">
      <w:bodyDiv w:val="1"/>
      <w:marLeft w:val="0"/>
      <w:marRight w:val="0"/>
      <w:marTop w:val="0"/>
      <w:marBottom w:val="0"/>
      <w:divBdr>
        <w:top w:val="none" w:sz="0" w:space="0" w:color="auto"/>
        <w:left w:val="none" w:sz="0" w:space="0" w:color="auto"/>
        <w:bottom w:val="none" w:sz="0" w:space="0" w:color="auto"/>
        <w:right w:val="none" w:sz="0" w:space="0" w:color="auto"/>
      </w:divBdr>
    </w:div>
    <w:div w:id="353576860">
      <w:bodyDiv w:val="1"/>
      <w:marLeft w:val="0"/>
      <w:marRight w:val="0"/>
      <w:marTop w:val="0"/>
      <w:marBottom w:val="0"/>
      <w:divBdr>
        <w:top w:val="none" w:sz="0" w:space="0" w:color="auto"/>
        <w:left w:val="none" w:sz="0" w:space="0" w:color="auto"/>
        <w:bottom w:val="none" w:sz="0" w:space="0" w:color="auto"/>
        <w:right w:val="none" w:sz="0" w:space="0" w:color="auto"/>
      </w:divBdr>
    </w:div>
    <w:div w:id="353699081">
      <w:bodyDiv w:val="1"/>
      <w:marLeft w:val="0"/>
      <w:marRight w:val="0"/>
      <w:marTop w:val="0"/>
      <w:marBottom w:val="0"/>
      <w:divBdr>
        <w:top w:val="none" w:sz="0" w:space="0" w:color="auto"/>
        <w:left w:val="none" w:sz="0" w:space="0" w:color="auto"/>
        <w:bottom w:val="none" w:sz="0" w:space="0" w:color="auto"/>
        <w:right w:val="none" w:sz="0" w:space="0" w:color="auto"/>
      </w:divBdr>
    </w:div>
    <w:div w:id="353770421">
      <w:bodyDiv w:val="1"/>
      <w:marLeft w:val="0"/>
      <w:marRight w:val="0"/>
      <w:marTop w:val="0"/>
      <w:marBottom w:val="0"/>
      <w:divBdr>
        <w:top w:val="none" w:sz="0" w:space="0" w:color="auto"/>
        <w:left w:val="none" w:sz="0" w:space="0" w:color="auto"/>
        <w:bottom w:val="none" w:sz="0" w:space="0" w:color="auto"/>
        <w:right w:val="none" w:sz="0" w:space="0" w:color="auto"/>
      </w:divBdr>
    </w:div>
    <w:div w:id="353771194">
      <w:bodyDiv w:val="1"/>
      <w:marLeft w:val="0"/>
      <w:marRight w:val="0"/>
      <w:marTop w:val="0"/>
      <w:marBottom w:val="0"/>
      <w:divBdr>
        <w:top w:val="none" w:sz="0" w:space="0" w:color="auto"/>
        <w:left w:val="none" w:sz="0" w:space="0" w:color="auto"/>
        <w:bottom w:val="none" w:sz="0" w:space="0" w:color="auto"/>
        <w:right w:val="none" w:sz="0" w:space="0" w:color="auto"/>
      </w:divBdr>
    </w:div>
    <w:div w:id="353922302">
      <w:bodyDiv w:val="1"/>
      <w:marLeft w:val="0"/>
      <w:marRight w:val="0"/>
      <w:marTop w:val="0"/>
      <w:marBottom w:val="0"/>
      <w:divBdr>
        <w:top w:val="none" w:sz="0" w:space="0" w:color="auto"/>
        <w:left w:val="none" w:sz="0" w:space="0" w:color="auto"/>
        <w:bottom w:val="none" w:sz="0" w:space="0" w:color="auto"/>
        <w:right w:val="none" w:sz="0" w:space="0" w:color="auto"/>
      </w:divBdr>
    </w:div>
    <w:div w:id="353967715">
      <w:bodyDiv w:val="1"/>
      <w:marLeft w:val="0"/>
      <w:marRight w:val="0"/>
      <w:marTop w:val="0"/>
      <w:marBottom w:val="0"/>
      <w:divBdr>
        <w:top w:val="none" w:sz="0" w:space="0" w:color="auto"/>
        <w:left w:val="none" w:sz="0" w:space="0" w:color="auto"/>
        <w:bottom w:val="none" w:sz="0" w:space="0" w:color="auto"/>
        <w:right w:val="none" w:sz="0" w:space="0" w:color="auto"/>
      </w:divBdr>
    </w:div>
    <w:div w:id="354311679">
      <w:bodyDiv w:val="1"/>
      <w:marLeft w:val="0"/>
      <w:marRight w:val="0"/>
      <w:marTop w:val="0"/>
      <w:marBottom w:val="0"/>
      <w:divBdr>
        <w:top w:val="none" w:sz="0" w:space="0" w:color="auto"/>
        <w:left w:val="none" w:sz="0" w:space="0" w:color="auto"/>
        <w:bottom w:val="none" w:sz="0" w:space="0" w:color="auto"/>
        <w:right w:val="none" w:sz="0" w:space="0" w:color="auto"/>
      </w:divBdr>
    </w:div>
    <w:div w:id="354580266">
      <w:bodyDiv w:val="1"/>
      <w:marLeft w:val="0"/>
      <w:marRight w:val="0"/>
      <w:marTop w:val="0"/>
      <w:marBottom w:val="0"/>
      <w:divBdr>
        <w:top w:val="none" w:sz="0" w:space="0" w:color="auto"/>
        <w:left w:val="none" w:sz="0" w:space="0" w:color="auto"/>
        <w:bottom w:val="none" w:sz="0" w:space="0" w:color="auto"/>
        <w:right w:val="none" w:sz="0" w:space="0" w:color="auto"/>
      </w:divBdr>
    </w:div>
    <w:div w:id="355080119">
      <w:bodyDiv w:val="1"/>
      <w:marLeft w:val="0"/>
      <w:marRight w:val="0"/>
      <w:marTop w:val="0"/>
      <w:marBottom w:val="0"/>
      <w:divBdr>
        <w:top w:val="none" w:sz="0" w:space="0" w:color="auto"/>
        <w:left w:val="none" w:sz="0" w:space="0" w:color="auto"/>
        <w:bottom w:val="none" w:sz="0" w:space="0" w:color="auto"/>
        <w:right w:val="none" w:sz="0" w:space="0" w:color="auto"/>
      </w:divBdr>
    </w:div>
    <w:div w:id="355085628">
      <w:bodyDiv w:val="1"/>
      <w:marLeft w:val="0"/>
      <w:marRight w:val="0"/>
      <w:marTop w:val="0"/>
      <w:marBottom w:val="0"/>
      <w:divBdr>
        <w:top w:val="none" w:sz="0" w:space="0" w:color="auto"/>
        <w:left w:val="none" w:sz="0" w:space="0" w:color="auto"/>
        <w:bottom w:val="none" w:sz="0" w:space="0" w:color="auto"/>
        <w:right w:val="none" w:sz="0" w:space="0" w:color="auto"/>
      </w:divBdr>
    </w:div>
    <w:div w:id="355087139">
      <w:bodyDiv w:val="1"/>
      <w:marLeft w:val="0"/>
      <w:marRight w:val="0"/>
      <w:marTop w:val="0"/>
      <w:marBottom w:val="0"/>
      <w:divBdr>
        <w:top w:val="none" w:sz="0" w:space="0" w:color="auto"/>
        <w:left w:val="none" w:sz="0" w:space="0" w:color="auto"/>
        <w:bottom w:val="none" w:sz="0" w:space="0" w:color="auto"/>
        <w:right w:val="none" w:sz="0" w:space="0" w:color="auto"/>
      </w:divBdr>
    </w:div>
    <w:div w:id="355733119">
      <w:bodyDiv w:val="1"/>
      <w:marLeft w:val="0"/>
      <w:marRight w:val="0"/>
      <w:marTop w:val="0"/>
      <w:marBottom w:val="0"/>
      <w:divBdr>
        <w:top w:val="none" w:sz="0" w:space="0" w:color="auto"/>
        <w:left w:val="none" w:sz="0" w:space="0" w:color="auto"/>
        <w:bottom w:val="none" w:sz="0" w:space="0" w:color="auto"/>
        <w:right w:val="none" w:sz="0" w:space="0" w:color="auto"/>
      </w:divBdr>
    </w:div>
    <w:div w:id="355737393">
      <w:bodyDiv w:val="1"/>
      <w:marLeft w:val="0"/>
      <w:marRight w:val="0"/>
      <w:marTop w:val="0"/>
      <w:marBottom w:val="0"/>
      <w:divBdr>
        <w:top w:val="none" w:sz="0" w:space="0" w:color="auto"/>
        <w:left w:val="none" w:sz="0" w:space="0" w:color="auto"/>
        <w:bottom w:val="none" w:sz="0" w:space="0" w:color="auto"/>
        <w:right w:val="none" w:sz="0" w:space="0" w:color="auto"/>
      </w:divBdr>
    </w:div>
    <w:div w:id="355740771">
      <w:bodyDiv w:val="1"/>
      <w:marLeft w:val="0"/>
      <w:marRight w:val="0"/>
      <w:marTop w:val="0"/>
      <w:marBottom w:val="0"/>
      <w:divBdr>
        <w:top w:val="none" w:sz="0" w:space="0" w:color="auto"/>
        <w:left w:val="none" w:sz="0" w:space="0" w:color="auto"/>
        <w:bottom w:val="none" w:sz="0" w:space="0" w:color="auto"/>
        <w:right w:val="none" w:sz="0" w:space="0" w:color="auto"/>
      </w:divBdr>
    </w:div>
    <w:div w:id="356080239">
      <w:bodyDiv w:val="1"/>
      <w:marLeft w:val="0"/>
      <w:marRight w:val="0"/>
      <w:marTop w:val="0"/>
      <w:marBottom w:val="0"/>
      <w:divBdr>
        <w:top w:val="none" w:sz="0" w:space="0" w:color="auto"/>
        <w:left w:val="none" w:sz="0" w:space="0" w:color="auto"/>
        <w:bottom w:val="none" w:sz="0" w:space="0" w:color="auto"/>
        <w:right w:val="none" w:sz="0" w:space="0" w:color="auto"/>
      </w:divBdr>
    </w:div>
    <w:div w:id="356198197">
      <w:bodyDiv w:val="1"/>
      <w:marLeft w:val="0"/>
      <w:marRight w:val="0"/>
      <w:marTop w:val="0"/>
      <w:marBottom w:val="0"/>
      <w:divBdr>
        <w:top w:val="none" w:sz="0" w:space="0" w:color="auto"/>
        <w:left w:val="none" w:sz="0" w:space="0" w:color="auto"/>
        <w:bottom w:val="none" w:sz="0" w:space="0" w:color="auto"/>
        <w:right w:val="none" w:sz="0" w:space="0" w:color="auto"/>
      </w:divBdr>
    </w:div>
    <w:div w:id="356350122">
      <w:bodyDiv w:val="1"/>
      <w:marLeft w:val="0"/>
      <w:marRight w:val="0"/>
      <w:marTop w:val="0"/>
      <w:marBottom w:val="0"/>
      <w:divBdr>
        <w:top w:val="none" w:sz="0" w:space="0" w:color="auto"/>
        <w:left w:val="none" w:sz="0" w:space="0" w:color="auto"/>
        <w:bottom w:val="none" w:sz="0" w:space="0" w:color="auto"/>
        <w:right w:val="none" w:sz="0" w:space="0" w:color="auto"/>
      </w:divBdr>
    </w:div>
    <w:div w:id="356778292">
      <w:bodyDiv w:val="1"/>
      <w:marLeft w:val="0"/>
      <w:marRight w:val="0"/>
      <w:marTop w:val="0"/>
      <w:marBottom w:val="0"/>
      <w:divBdr>
        <w:top w:val="none" w:sz="0" w:space="0" w:color="auto"/>
        <w:left w:val="none" w:sz="0" w:space="0" w:color="auto"/>
        <w:bottom w:val="none" w:sz="0" w:space="0" w:color="auto"/>
        <w:right w:val="none" w:sz="0" w:space="0" w:color="auto"/>
      </w:divBdr>
    </w:div>
    <w:div w:id="356926298">
      <w:bodyDiv w:val="1"/>
      <w:marLeft w:val="0"/>
      <w:marRight w:val="0"/>
      <w:marTop w:val="0"/>
      <w:marBottom w:val="0"/>
      <w:divBdr>
        <w:top w:val="none" w:sz="0" w:space="0" w:color="auto"/>
        <w:left w:val="none" w:sz="0" w:space="0" w:color="auto"/>
        <w:bottom w:val="none" w:sz="0" w:space="0" w:color="auto"/>
        <w:right w:val="none" w:sz="0" w:space="0" w:color="auto"/>
      </w:divBdr>
    </w:div>
    <w:div w:id="357045962">
      <w:bodyDiv w:val="1"/>
      <w:marLeft w:val="0"/>
      <w:marRight w:val="0"/>
      <w:marTop w:val="0"/>
      <w:marBottom w:val="0"/>
      <w:divBdr>
        <w:top w:val="none" w:sz="0" w:space="0" w:color="auto"/>
        <w:left w:val="none" w:sz="0" w:space="0" w:color="auto"/>
        <w:bottom w:val="none" w:sz="0" w:space="0" w:color="auto"/>
        <w:right w:val="none" w:sz="0" w:space="0" w:color="auto"/>
      </w:divBdr>
    </w:div>
    <w:div w:id="357239262">
      <w:bodyDiv w:val="1"/>
      <w:marLeft w:val="0"/>
      <w:marRight w:val="0"/>
      <w:marTop w:val="0"/>
      <w:marBottom w:val="0"/>
      <w:divBdr>
        <w:top w:val="none" w:sz="0" w:space="0" w:color="auto"/>
        <w:left w:val="none" w:sz="0" w:space="0" w:color="auto"/>
        <w:bottom w:val="none" w:sz="0" w:space="0" w:color="auto"/>
        <w:right w:val="none" w:sz="0" w:space="0" w:color="auto"/>
      </w:divBdr>
    </w:div>
    <w:div w:id="357510564">
      <w:bodyDiv w:val="1"/>
      <w:marLeft w:val="0"/>
      <w:marRight w:val="0"/>
      <w:marTop w:val="0"/>
      <w:marBottom w:val="0"/>
      <w:divBdr>
        <w:top w:val="none" w:sz="0" w:space="0" w:color="auto"/>
        <w:left w:val="none" w:sz="0" w:space="0" w:color="auto"/>
        <w:bottom w:val="none" w:sz="0" w:space="0" w:color="auto"/>
        <w:right w:val="none" w:sz="0" w:space="0" w:color="auto"/>
      </w:divBdr>
    </w:div>
    <w:div w:id="357511156">
      <w:bodyDiv w:val="1"/>
      <w:marLeft w:val="0"/>
      <w:marRight w:val="0"/>
      <w:marTop w:val="0"/>
      <w:marBottom w:val="0"/>
      <w:divBdr>
        <w:top w:val="none" w:sz="0" w:space="0" w:color="auto"/>
        <w:left w:val="none" w:sz="0" w:space="0" w:color="auto"/>
        <w:bottom w:val="none" w:sz="0" w:space="0" w:color="auto"/>
        <w:right w:val="none" w:sz="0" w:space="0" w:color="auto"/>
      </w:divBdr>
    </w:div>
    <w:div w:id="357658275">
      <w:bodyDiv w:val="1"/>
      <w:marLeft w:val="0"/>
      <w:marRight w:val="0"/>
      <w:marTop w:val="0"/>
      <w:marBottom w:val="0"/>
      <w:divBdr>
        <w:top w:val="none" w:sz="0" w:space="0" w:color="auto"/>
        <w:left w:val="none" w:sz="0" w:space="0" w:color="auto"/>
        <w:bottom w:val="none" w:sz="0" w:space="0" w:color="auto"/>
        <w:right w:val="none" w:sz="0" w:space="0" w:color="auto"/>
      </w:divBdr>
    </w:div>
    <w:div w:id="358285929">
      <w:bodyDiv w:val="1"/>
      <w:marLeft w:val="0"/>
      <w:marRight w:val="0"/>
      <w:marTop w:val="0"/>
      <w:marBottom w:val="0"/>
      <w:divBdr>
        <w:top w:val="none" w:sz="0" w:space="0" w:color="auto"/>
        <w:left w:val="none" w:sz="0" w:space="0" w:color="auto"/>
        <w:bottom w:val="none" w:sz="0" w:space="0" w:color="auto"/>
        <w:right w:val="none" w:sz="0" w:space="0" w:color="auto"/>
      </w:divBdr>
    </w:div>
    <w:div w:id="358312126">
      <w:bodyDiv w:val="1"/>
      <w:marLeft w:val="0"/>
      <w:marRight w:val="0"/>
      <w:marTop w:val="0"/>
      <w:marBottom w:val="0"/>
      <w:divBdr>
        <w:top w:val="none" w:sz="0" w:space="0" w:color="auto"/>
        <w:left w:val="none" w:sz="0" w:space="0" w:color="auto"/>
        <w:bottom w:val="none" w:sz="0" w:space="0" w:color="auto"/>
        <w:right w:val="none" w:sz="0" w:space="0" w:color="auto"/>
      </w:divBdr>
    </w:div>
    <w:div w:id="358362093">
      <w:bodyDiv w:val="1"/>
      <w:marLeft w:val="0"/>
      <w:marRight w:val="0"/>
      <w:marTop w:val="0"/>
      <w:marBottom w:val="0"/>
      <w:divBdr>
        <w:top w:val="none" w:sz="0" w:space="0" w:color="auto"/>
        <w:left w:val="none" w:sz="0" w:space="0" w:color="auto"/>
        <w:bottom w:val="none" w:sz="0" w:space="0" w:color="auto"/>
        <w:right w:val="none" w:sz="0" w:space="0" w:color="auto"/>
      </w:divBdr>
    </w:div>
    <w:div w:id="358554637">
      <w:bodyDiv w:val="1"/>
      <w:marLeft w:val="0"/>
      <w:marRight w:val="0"/>
      <w:marTop w:val="0"/>
      <w:marBottom w:val="0"/>
      <w:divBdr>
        <w:top w:val="none" w:sz="0" w:space="0" w:color="auto"/>
        <w:left w:val="none" w:sz="0" w:space="0" w:color="auto"/>
        <w:bottom w:val="none" w:sz="0" w:space="0" w:color="auto"/>
        <w:right w:val="none" w:sz="0" w:space="0" w:color="auto"/>
      </w:divBdr>
    </w:div>
    <w:div w:id="358623614">
      <w:bodyDiv w:val="1"/>
      <w:marLeft w:val="0"/>
      <w:marRight w:val="0"/>
      <w:marTop w:val="0"/>
      <w:marBottom w:val="0"/>
      <w:divBdr>
        <w:top w:val="none" w:sz="0" w:space="0" w:color="auto"/>
        <w:left w:val="none" w:sz="0" w:space="0" w:color="auto"/>
        <w:bottom w:val="none" w:sz="0" w:space="0" w:color="auto"/>
        <w:right w:val="none" w:sz="0" w:space="0" w:color="auto"/>
      </w:divBdr>
    </w:div>
    <w:div w:id="358632266">
      <w:bodyDiv w:val="1"/>
      <w:marLeft w:val="0"/>
      <w:marRight w:val="0"/>
      <w:marTop w:val="0"/>
      <w:marBottom w:val="0"/>
      <w:divBdr>
        <w:top w:val="none" w:sz="0" w:space="0" w:color="auto"/>
        <w:left w:val="none" w:sz="0" w:space="0" w:color="auto"/>
        <w:bottom w:val="none" w:sz="0" w:space="0" w:color="auto"/>
        <w:right w:val="none" w:sz="0" w:space="0" w:color="auto"/>
      </w:divBdr>
    </w:div>
    <w:div w:id="358774505">
      <w:bodyDiv w:val="1"/>
      <w:marLeft w:val="0"/>
      <w:marRight w:val="0"/>
      <w:marTop w:val="0"/>
      <w:marBottom w:val="0"/>
      <w:divBdr>
        <w:top w:val="none" w:sz="0" w:space="0" w:color="auto"/>
        <w:left w:val="none" w:sz="0" w:space="0" w:color="auto"/>
        <w:bottom w:val="none" w:sz="0" w:space="0" w:color="auto"/>
        <w:right w:val="none" w:sz="0" w:space="0" w:color="auto"/>
      </w:divBdr>
    </w:div>
    <w:div w:id="358894151">
      <w:bodyDiv w:val="1"/>
      <w:marLeft w:val="0"/>
      <w:marRight w:val="0"/>
      <w:marTop w:val="0"/>
      <w:marBottom w:val="0"/>
      <w:divBdr>
        <w:top w:val="none" w:sz="0" w:space="0" w:color="auto"/>
        <w:left w:val="none" w:sz="0" w:space="0" w:color="auto"/>
        <w:bottom w:val="none" w:sz="0" w:space="0" w:color="auto"/>
        <w:right w:val="none" w:sz="0" w:space="0" w:color="auto"/>
      </w:divBdr>
    </w:div>
    <w:div w:id="359014135">
      <w:bodyDiv w:val="1"/>
      <w:marLeft w:val="0"/>
      <w:marRight w:val="0"/>
      <w:marTop w:val="0"/>
      <w:marBottom w:val="0"/>
      <w:divBdr>
        <w:top w:val="none" w:sz="0" w:space="0" w:color="auto"/>
        <w:left w:val="none" w:sz="0" w:space="0" w:color="auto"/>
        <w:bottom w:val="none" w:sz="0" w:space="0" w:color="auto"/>
        <w:right w:val="none" w:sz="0" w:space="0" w:color="auto"/>
      </w:divBdr>
    </w:div>
    <w:div w:id="359202888">
      <w:bodyDiv w:val="1"/>
      <w:marLeft w:val="0"/>
      <w:marRight w:val="0"/>
      <w:marTop w:val="0"/>
      <w:marBottom w:val="0"/>
      <w:divBdr>
        <w:top w:val="none" w:sz="0" w:space="0" w:color="auto"/>
        <w:left w:val="none" w:sz="0" w:space="0" w:color="auto"/>
        <w:bottom w:val="none" w:sz="0" w:space="0" w:color="auto"/>
        <w:right w:val="none" w:sz="0" w:space="0" w:color="auto"/>
      </w:divBdr>
    </w:div>
    <w:div w:id="359209926">
      <w:bodyDiv w:val="1"/>
      <w:marLeft w:val="0"/>
      <w:marRight w:val="0"/>
      <w:marTop w:val="0"/>
      <w:marBottom w:val="0"/>
      <w:divBdr>
        <w:top w:val="none" w:sz="0" w:space="0" w:color="auto"/>
        <w:left w:val="none" w:sz="0" w:space="0" w:color="auto"/>
        <w:bottom w:val="none" w:sz="0" w:space="0" w:color="auto"/>
        <w:right w:val="none" w:sz="0" w:space="0" w:color="auto"/>
      </w:divBdr>
    </w:div>
    <w:div w:id="359357983">
      <w:bodyDiv w:val="1"/>
      <w:marLeft w:val="0"/>
      <w:marRight w:val="0"/>
      <w:marTop w:val="0"/>
      <w:marBottom w:val="0"/>
      <w:divBdr>
        <w:top w:val="none" w:sz="0" w:space="0" w:color="auto"/>
        <w:left w:val="none" w:sz="0" w:space="0" w:color="auto"/>
        <w:bottom w:val="none" w:sz="0" w:space="0" w:color="auto"/>
        <w:right w:val="none" w:sz="0" w:space="0" w:color="auto"/>
      </w:divBdr>
    </w:div>
    <w:div w:id="359673587">
      <w:bodyDiv w:val="1"/>
      <w:marLeft w:val="0"/>
      <w:marRight w:val="0"/>
      <w:marTop w:val="0"/>
      <w:marBottom w:val="0"/>
      <w:divBdr>
        <w:top w:val="none" w:sz="0" w:space="0" w:color="auto"/>
        <w:left w:val="none" w:sz="0" w:space="0" w:color="auto"/>
        <w:bottom w:val="none" w:sz="0" w:space="0" w:color="auto"/>
        <w:right w:val="none" w:sz="0" w:space="0" w:color="auto"/>
      </w:divBdr>
    </w:div>
    <w:div w:id="360131078">
      <w:bodyDiv w:val="1"/>
      <w:marLeft w:val="0"/>
      <w:marRight w:val="0"/>
      <w:marTop w:val="0"/>
      <w:marBottom w:val="0"/>
      <w:divBdr>
        <w:top w:val="none" w:sz="0" w:space="0" w:color="auto"/>
        <w:left w:val="none" w:sz="0" w:space="0" w:color="auto"/>
        <w:bottom w:val="none" w:sz="0" w:space="0" w:color="auto"/>
        <w:right w:val="none" w:sz="0" w:space="0" w:color="auto"/>
      </w:divBdr>
    </w:div>
    <w:div w:id="360321804">
      <w:bodyDiv w:val="1"/>
      <w:marLeft w:val="0"/>
      <w:marRight w:val="0"/>
      <w:marTop w:val="0"/>
      <w:marBottom w:val="0"/>
      <w:divBdr>
        <w:top w:val="none" w:sz="0" w:space="0" w:color="auto"/>
        <w:left w:val="none" w:sz="0" w:space="0" w:color="auto"/>
        <w:bottom w:val="none" w:sz="0" w:space="0" w:color="auto"/>
        <w:right w:val="none" w:sz="0" w:space="0" w:color="auto"/>
      </w:divBdr>
    </w:div>
    <w:div w:id="360401739">
      <w:bodyDiv w:val="1"/>
      <w:marLeft w:val="0"/>
      <w:marRight w:val="0"/>
      <w:marTop w:val="0"/>
      <w:marBottom w:val="0"/>
      <w:divBdr>
        <w:top w:val="none" w:sz="0" w:space="0" w:color="auto"/>
        <w:left w:val="none" w:sz="0" w:space="0" w:color="auto"/>
        <w:bottom w:val="none" w:sz="0" w:space="0" w:color="auto"/>
        <w:right w:val="none" w:sz="0" w:space="0" w:color="auto"/>
      </w:divBdr>
    </w:div>
    <w:div w:id="360715532">
      <w:bodyDiv w:val="1"/>
      <w:marLeft w:val="0"/>
      <w:marRight w:val="0"/>
      <w:marTop w:val="0"/>
      <w:marBottom w:val="0"/>
      <w:divBdr>
        <w:top w:val="none" w:sz="0" w:space="0" w:color="auto"/>
        <w:left w:val="none" w:sz="0" w:space="0" w:color="auto"/>
        <w:bottom w:val="none" w:sz="0" w:space="0" w:color="auto"/>
        <w:right w:val="none" w:sz="0" w:space="0" w:color="auto"/>
      </w:divBdr>
    </w:div>
    <w:div w:id="360857685">
      <w:bodyDiv w:val="1"/>
      <w:marLeft w:val="0"/>
      <w:marRight w:val="0"/>
      <w:marTop w:val="0"/>
      <w:marBottom w:val="0"/>
      <w:divBdr>
        <w:top w:val="none" w:sz="0" w:space="0" w:color="auto"/>
        <w:left w:val="none" w:sz="0" w:space="0" w:color="auto"/>
        <w:bottom w:val="none" w:sz="0" w:space="0" w:color="auto"/>
        <w:right w:val="none" w:sz="0" w:space="0" w:color="auto"/>
      </w:divBdr>
    </w:div>
    <w:div w:id="360976495">
      <w:bodyDiv w:val="1"/>
      <w:marLeft w:val="0"/>
      <w:marRight w:val="0"/>
      <w:marTop w:val="0"/>
      <w:marBottom w:val="0"/>
      <w:divBdr>
        <w:top w:val="none" w:sz="0" w:space="0" w:color="auto"/>
        <w:left w:val="none" w:sz="0" w:space="0" w:color="auto"/>
        <w:bottom w:val="none" w:sz="0" w:space="0" w:color="auto"/>
        <w:right w:val="none" w:sz="0" w:space="0" w:color="auto"/>
      </w:divBdr>
    </w:div>
    <w:div w:id="361128117">
      <w:bodyDiv w:val="1"/>
      <w:marLeft w:val="0"/>
      <w:marRight w:val="0"/>
      <w:marTop w:val="0"/>
      <w:marBottom w:val="0"/>
      <w:divBdr>
        <w:top w:val="none" w:sz="0" w:space="0" w:color="auto"/>
        <w:left w:val="none" w:sz="0" w:space="0" w:color="auto"/>
        <w:bottom w:val="none" w:sz="0" w:space="0" w:color="auto"/>
        <w:right w:val="none" w:sz="0" w:space="0" w:color="auto"/>
      </w:divBdr>
    </w:div>
    <w:div w:id="361246677">
      <w:bodyDiv w:val="1"/>
      <w:marLeft w:val="0"/>
      <w:marRight w:val="0"/>
      <w:marTop w:val="0"/>
      <w:marBottom w:val="0"/>
      <w:divBdr>
        <w:top w:val="none" w:sz="0" w:space="0" w:color="auto"/>
        <w:left w:val="none" w:sz="0" w:space="0" w:color="auto"/>
        <w:bottom w:val="none" w:sz="0" w:space="0" w:color="auto"/>
        <w:right w:val="none" w:sz="0" w:space="0" w:color="auto"/>
      </w:divBdr>
    </w:div>
    <w:div w:id="361592070">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34">
      <w:bodyDiv w:val="1"/>
      <w:marLeft w:val="0"/>
      <w:marRight w:val="0"/>
      <w:marTop w:val="0"/>
      <w:marBottom w:val="0"/>
      <w:divBdr>
        <w:top w:val="none" w:sz="0" w:space="0" w:color="auto"/>
        <w:left w:val="none" w:sz="0" w:space="0" w:color="auto"/>
        <w:bottom w:val="none" w:sz="0" w:space="0" w:color="auto"/>
        <w:right w:val="none" w:sz="0" w:space="0" w:color="auto"/>
      </w:divBdr>
    </w:div>
    <w:div w:id="362557247">
      <w:bodyDiv w:val="1"/>
      <w:marLeft w:val="0"/>
      <w:marRight w:val="0"/>
      <w:marTop w:val="0"/>
      <w:marBottom w:val="0"/>
      <w:divBdr>
        <w:top w:val="none" w:sz="0" w:space="0" w:color="auto"/>
        <w:left w:val="none" w:sz="0" w:space="0" w:color="auto"/>
        <w:bottom w:val="none" w:sz="0" w:space="0" w:color="auto"/>
        <w:right w:val="none" w:sz="0" w:space="0" w:color="auto"/>
      </w:divBdr>
    </w:div>
    <w:div w:id="362676260">
      <w:bodyDiv w:val="1"/>
      <w:marLeft w:val="0"/>
      <w:marRight w:val="0"/>
      <w:marTop w:val="0"/>
      <w:marBottom w:val="0"/>
      <w:divBdr>
        <w:top w:val="none" w:sz="0" w:space="0" w:color="auto"/>
        <w:left w:val="none" w:sz="0" w:space="0" w:color="auto"/>
        <w:bottom w:val="none" w:sz="0" w:space="0" w:color="auto"/>
        <w:right w:val="none" w:sz="0" w:space="0" w:color="auto"/>
      </w:divBdr>
    </w:div>
    <w:div w:id="363791489">
      <w:bodyDiv w:val="1"/>
      <w:marLeft w:val="0"/>
      <w:marRight w:val="0"/>
      <w:marTop w:val="0"/>
      <w:marBottom w:val="0"/>
      <w:divBdr>
        <w:top w:val="none" w:sz="0" w:space="0" w:color="auto"/>
        <w:left w:val="none" w:sz="0" w:space="0" w:color="auto"/>
        <w:bottom w:val="none" w:sz="0" w:space="0" w:color="auto"/>
        <w:right w:val="none" w:sz="0" w:space="0" w:color="auto"/>
      </w:divBdr>
    </w:div>
    <w:div w:id="363990033">
      <w:bodyDiv w:val="1"/>
      <w:marLeft w:val="0"/>
      <w:marRight w:val="0"/>
      <w:marTop w:val="0"/>
      <w:marBottom w:val="0"/>
      <w:divBdr>
        <w:top w:val="none" w:sz="0" w:space="0" w:color="auto"/>
        <w:left w:val="none" w:sz="0" w:space="0" w:color="auto"/>
        <w:bottom w:val="none" w:sz="0" w:space="0" w:color="auto"/>
        <w:right w:val="none" w:sz="0" w:space="0" w:color="auto"/>
      </w:divBdr>
    </w:div>
    <w:div w:id="364134919">
      <w:bodyDiv w:val="1"/>
      <w:marLeft w:val="0"/>
      <w:marRight w:val="0"/>
      <w:marTop w:val="0"/>
      <w:marBottom w:val="0"/>
      <w:divBdr>
        <w:top w:val="none" w:sz="0" w:space="0" w:color="auto"/>
        <w:left w:val="none" w:sz="0" w:space="0" w:color="auto"/>
        <w:bottom w:val="none" w:sz="0" w:space="0" w:color="auto"/>
        <w:right w:val="none" w:sz="0" w:space="0" w:color="auto"/>
      </w:divBdr>
    </w:div>
    <w:div w:id="364411242">
      <w:bodyDiv w:val="1"/>
      <w:marLeft w:val="0"/>
      <w:marRight w:val="0"/>
      <w:marTop w:val="0"/>
      <w:marBottom w:val="0"/>
      <w:divBdr>
        <w:top w:val="none" w:sz="0" w:space="0" w:color="auto"/>
        <w:left w:val="none" w:sz="0" w:space="0" w:color="auto"/>
        <w:bottom w:val="none" w:sz="0" w:space="0" w:color="auto"/>
        <w:right w:val="none" w:sz="0" w:space="0" w:color="auto"/>
      </w:divBdr>
    </w:div>
    <w:div w:id="364411430">
      <w:bodyDiv w:val="1"/>
      <w:marLeft w:val="0"/>
      <w:marRight w:val="0"/>
      <w:marTop w:val="0"/>
      <w:marBottom w:val="0"/>
      <w:divBdr>
        <w:top w:val="none" w:sz="0" w:space="0" w:color="auto"/>
        <w:left w:val="none" w:sz="0" w:space="0" w:color="auto"/>
        <w:bottom w:val="none" w:sz="0" w:space="0" w:color="auto"/>
        <w:right w:val="none" w:sz="0" w:space="0" w:color="auto"/>
      </w:divBdr>
    </w:div>
    <w:div w:id="364445912">
      <w:bodyDiv w:val="1"/>
      <w:marLeft w:val="0"/>
      <w:marRight w:val="0"/>
      <w:marTop w:val="0"/>
      <w:marBottom w:val="0"/>
      <w:divBdr>
        <w:top w:val="none" w:sz="0" w:space="0" w:color="auto"/>
        <w:left w:val="none" w:sz="0" w:space="0" w:color="auto"/>
        <w:bottom w:val="none" w:sz="0" w:space="0" w:color="auto"/>
        <w:right w:val="none" w:sz="0" w:space="0" w:color="auto"/>
      </w:divBdr>
    </w:div>
    <w:div w:id="364523367">
      <w:bodyDiv w:val="1"/>
      <w:marLeft w:val="0"/>
      <w:marRight w:val="0"/>
      <w:marTop w:val="0"/>
      <w:marBottom w:val="0"/>
      <w:divBdr>
        <w:top w:val="none" w:sz="0" w:space="0" w:color="auto"/>
        <w:left w:val="none" w:sz="0" w:space="0" w:color="auto"/>
        <w:bottom w:val="none" w:sz="0" w:space="0" w:color="auto"/>
        <w:right w:val="none" w:sz="0" w:space="0" w:color="auto"/>
      </w:divBdr>
    </w:div>
    <w:div w:id="364718400">
      <w:bodyDiv w:val="1"/>
      <w:marLeft w:val="0"/>
      <w:marRight w:val="0"/>
      <w:marTop w:val="0"/>
      <w:marBottom w:val="0"/>
      <w:divBdr>
        <w:top w:val="none" w:sz="0" w:space="0" w:color="auto"/>
        <w:left w:val="none" w:sz="0" w:space="0" w:color="auto"/>
        <w:bottom w:val="none" w:sz="0" w:space="0" w:color="auto"/>
        <w:right w:val="none" w:sz="0" w:space="0" w:color="auto"/>
      </w:divBdr>
    </w:div>
    <w:div w:id="364789022">
      <w:bodyDiv w:val="1"/>
      <w:marLeft w:val="0"/>
      <w:marRight w:val="0"/>
      <w:marTop w:val="0"/>
      <w:marBottom w:val="0"/>
      <w:divBdr>
        <w:top w:val="none" w:sz="0" w:space="0" w:color="auto"/>
        <w:left w:val="none" w:sz="0" w:space="0" w:color="auto"/>
        <w:bottom w:val="none" w:sz="0" w:space="0" w:color="auto"/>
        <w:right w:val="none" w:sz="0" w:space="0" w:color="auto"/>
      </w:divBdr>
    </w:div>
    <w:div w:id="364986392">
      <w:bodyDiv w:val="1"/>
      <w:marLeft w:val="0"/>
      <w:marRight w:val="0"/>
      <w:marTop w:val="0"/>
      <w:marBottom w:val="0"/>
      <w:divBdr>
        <w:top w:val="none" w:sz="0" w:space="0" w:color="auto"/>
        <w:left w:val="none" w:sz="0" w:space="0" w:color="auto"/>
        <w:bottom w:val="none" w:sz="0" w:space="0" w:color="auto"/>
        <w:right w:val="none" w:sz="0" w:space="0" w:color="auto"/>
      </w:divBdr>
    </w:div>
    <w:div w:id="365063046">
      <w:bodyDiv w:val="1"/>
      <w:marLeft w:val="0"/>
      <w:marRight w:val="0"/>
      <w:marTop w:val="0"/>
      <w:marBottom w:val="0"/>
      <w:divBdr>
        <w:top w:val="none" w:sz="0" w:space="0" w:color="auto"/>
        <w:left w:val="none" w:sz="0" w:space="0" w:color="auto"/>
        <w:bottom w:val="none" w:sz="0" w:space="0" w:color="auto"/>
        <w:right w:val="none" w:sz="0" w:space="0" w:color="auto"/>
      </w:divBdr>
    </w:div>
    <w:div w:id="365373546">
      <w:bodyDiv w:val="1"/>
      <w:marLeft w:val="0"/>
      <w:marRight w:val="0"/>
      <w:marTop w:val="0"/>
      <w:marBottom w:val="0"/>
      <w:divBdr>
        <w:top w:val="none" w:sz="0" w:space="0" w:color="auto"/>
        <w:left w:val="none" w:sz="0" w:space="0" w:color="auto"/>
        <w:bottom w:val="none" w:sz="0" w:space="0" w:color="auto"/>
        <w:right w:val="none" w:sz="0" w:space="0" w:color="auto"/>
      </w:divBdr>
    </w:div>
    <w:div w:id="365449615">
      <w:bodyDiv w:val="1"/>
      <w:marLeft w:val="0"/>
      <w:marRight w:val="0"/>
      <w:marTop w:val="0"/>
      <w:marBottom w:val="0"/>
      <w:divBdr>
        <w:top w:val="none" w:sz="0" w:space="0" w:color="auto"/>
        <w:left w:val="none" w:sz="0" w:space="0" w:color="auto"/>
        <w:bottom w:val="none" w:sz="0" w:space="0" w:color="auto"/>
        <w:right w:val="none" w:sz="0" w:space="0" w:color="auto"/>
      </w:divBdr>
    </w:div>
    <w:div w:id="365640957">
      <w:bodyDiv w:val="1"/>
      <w:marLeft w:val="0"/>
      <w:marRight w:val="0"/>
      <w:marTop w:val="0"/>
      <w:marBottom w:val="0"/>
      <w:divBdr>
        <w:top w:val="none" w:sz="0" w:space="0" w:color="auto"/>
        <w:left w:val="none" w:sz="0" w:space="0" w:color="auto"/>
        <w:bottom w:val="none" w:sz="0" w:space="0" w:color="auto"/>
        <w:right w:val="none" w:sz="0" w:space="0" w:color="auto"/>
      </w:divBdr>
    </w:div>
    <w:div w:id="365715827">
      <w:bodyDiv w:val="1"/>
      <w:marLeft w:val="0"/>
      <w:marRight w:val="0"/>
      <w:marTop w:val="0"/>
      <w:marBottom w:val="0"/>
      <w:divBdr>
        <w:top w:val="none" w:sz="0" w:space="0" w:color="auto"/>
        <w:left w:val="none" w:sz="0" w:space="0" w:color="auto"/>
        <w:bottom w:val="none" w:sz="0" w:space="0" w:color="auto"/>
        <w:right w:val="none" w:sz="0" w:space="0" w:color="auto"/>
      </w:divBdr>
    </w:div>
    <w:div w:id="365720565">
      <w:bodyDiv w:val="1"/>
      <w:marLeft w:val="0"/>
      <w:marRight w:val="0"/>
      <w:marTop w:val="0"/>
      <w:marBottom w:val="0"/>
      <w:divBdr>
        <w:top w:val="none" w:sz="0" w:space="0" w:color="auto"/>
        <w:left w:val="none" w:sz="0" w:space="0" w:color="auto"/>
        <w:bottom w:val="none" w:sz="0" w:space="0" w:color="auto"/>
        <w:right w:val="none" w:sz="0" w:space="0" w:color="auto"/>
      </w:divBdr>
    </w:div>
    <w:div w:id="365760540">
      <w:bodyDiv w:val="1"/>
      <w:marLeft w:val="0"/>
      <w:marRight w:val="0"/>
      <w:marTop w:val="0"/>
      <w:marBottom w:val="0"/>
      <w:divBdr>
        <w:top w:val="none" w:sz="0" w:space="0" w:color="auto"/>
        <w:left w:val="none" w:sz="0" w:space="0" w:color="auto"/>
        <w:bottom w:val="none" w:sz="0" w:space="0" w:color="auto"/>
        <w:right w:val="none" w:sz="0" w:space="0" w:color="auto"/>
      </w:divBdr>
    </w:div>
    <w:div w:id="365984704">
      <w:bodyDiv w:val="1"/>
      <w:marLeft w:val="0"/>
      <w:marRight w:val="0"/>
      <w:marTop w:val="0"/>
      <w:marBottom w:val="0"/>
      <w:divBdr>
        <w:top w:val="none" w:sz="0" w:space="0" w:color="auto"/>
        <w:left w:val="none" w:sz="0" w:space="0" w:color="auto"/>
        <w:bottom w:val="none" w:sz="0" w:space="0" w:color="auto"/>
        <w:right w:val="none" w:sz="0" w:space="0" w:color="auto"/>
      </w:divBdr>
    </w:div>
    <w:div w:id="366024887">
      <w:bodyDiv w:val="1"/>
      <w:marLeft w:val="0"/>
      <w:marRight w:val="0"/>
      <w:marTop w:val="0"/>
      <w:marBottom w:val="0"/>
      <w:divBdr>
        <w:top w:val="none" w:sz="0" w:space="0" w:color="auto"/>
        <w:left w:val="none" w:sz="0" w:space="0" w:color="auto"/>
        <w:bottom w:val="none" w:sz="0" w:space="0" w:color="auto"/>
        <w:right w:val="none" w:sz="0" w:space="0" w:color="auto"/>
      </w:divBdr>
    </w:div>
    <w:div w:id="366030725">
      <w:bodyDiv w:val="1"/>
      <w:marLeft w:val="0"/>
      <w:marRight w:val="0"/>
      <w:marTop w:val="0"/>
      <w:marBottom w:val="0"/>
      <w:divBdr>
        <w:top w:val="none" w:sz="0" w:space="0" w:color="auto"/>
        <w:left w:val="none" w:sz="0" w:space="0" w:color="auto"/>
        <w:bottom w:val="none" w:sz="0" w:space="0" w:color="auto"/>
        <w:right w:val="none" w:sz="0" w:space="0" w:color="auto"/>
      </w:divBdr>
    </w:div>
    <w:div w:id="366298777">
      <w:bodyDiv w:val="1"/>
      <w:marLeft w:val="0"/>
      <w:marRight w:val="0"/>
      <w:marTop w:val="0"/>
      <w:marBottom w:val="0"/>
      <w:divBdr>
        <w:top w:val="none" w:sz="0" w:space="0" w:color="auto"/>
        <w:left w:val="none" w:sz="0" w:space="0" w:color="auto"/>
        <w:bottom w:val="none" w:sz="0" w:space="0" w:color="auto"/>
        <w:right w:val="none" w:sz="0" w:space="0" w:color="auto"/>
      </w:divBdr>
    </w:div>
    <w:div w:id="366562418">
      <w:bodyDiv w:val="1"/>
      <w:marLeft w:val="0"/>
      <w:marRight w:val="0"/>
      <w:marTop w:val="0"/>
      <w:marBottom w:val="0"/>
      <w:divBdr>
        <w:top w:val="none" w:sz="0" w:space="0" w:color="auto"/>
        <w:left w:val="none" w:sz="0" w:space="0" w:color="auto"/>
        <w:bottom w:val="none" w:sz="0" w:space="0" w:color="auto"/>
        <w:right w:val="none" w:sz="0" w:space="0" w:color="auto"/>
      </w:divBdr>
    </w:div>
    <w:div w:id="366759242">
      <w:bodyDiv w:val="1"/>
      <w:marLeft w:val="0"/>
      <w:marRight w:val="0"/>
      <w:marTop w:val="0"/>
      <w:marBottom w:val="0"/>
      <w:divBdr>
        <w:top w:val="none" w:sz="0" w:space="0" w:color="auto"/>
        <w:left w:val="none" w:sz="0" w:space="0" w:color="auto"/>
        <w:bottom w:val="none" w:sz="0" w:space="0" w:color="auto"/>
        <w:right w:val="none" w:sz="0" w:space="0" w:color="auto"/>
      </w:divBdr>
    </w:div>
    <w:div w:id="366836557">
      <w:bodyDiv w:val="1"/>
      <w:marLeft w:val="0"/>
      <w:marRight w:val="0"/>
      <w:marTop w:val="0"/>
      <w:marBottom w:val="0"/>
      <w:divBdr>
        <w:top w:val="none" w:sz="0" w:space="0" w:color="auto"/>
        <w:left w:val="none" w:sz="0" w:space="0" w:color="auto"/>
        <w:bottom w:val="none" w:sz="0" w:space="0" w:color="auto"/>
        <w:right w:val="none" w:sz="0" w:space="0" w:color="auto"/>
      </w:divBdr>
    </w:div>
    <w:div w:id="366876938">
      <w:bodyDiv w:val="1"/>
      <w:marLeft w:val="0"/>
      <w:marRight w:val="0"/>
      <w:marTop w:val="0"/>
      <w:marBottom w:val="0"/>
      <w:divBdr>
        <w:top w:val="none" w:sz="0" w:space="0" w:color="auto"/>
        <w:left w:val="none" w:sz="0" w:space="0" w:color="auto"/>
        <w:bottom w:val="none" w:sz="0" w:space="0" w:color="auto"/>
        <w:right w:val="none" w:sz="0" w:space="0" w:color="auto"/>
      </w:divBdr>
    </w:div>
    <w:div w:id="367070460">
      <w:bodyDiv w:val="1"/>
      <w:marLeft w:val="0"/>
      <w:marRight w:val="0"/>
      <w:marTop w:val="0"/>
      <w:marBottom w:val="0"/>
      <w:divBdr>
        <w:top w:val="none" w:sz="0" w:space="0" w:color="auto"/>
        <w:left w:val="none" w:sz="0" w:space="0" w:color="auto"/>
        <w:bottom w:val="none" w:sz="0" w:space="0" w:color="auto"/>
        <w:right w:val="none" w:sz="0" w:space="0" w:color="auto"/>
      </w:divBdr>
    </w:div>
    <w:div w:id="367266407">
      <w:bodyDiv w:val="1"/>
      <w:marLeft w:val="0"/>
      <w:marRight w:val="0"/>
      <w:marTop w:val="0"/>
      <w:marBottom w:val="0"/>
      <w:divBdr>
        <w:top w:val="none" w:sz="0" w:space="0" w:color="auto"/>
        <w:left w:val="none" w:sz="0" w:space="0" w:color="auto"/>
        <w:bottom w:val="none" w:sz="0" w:space="0" w:color="auto"/>
        <w:right w:val="none" w:sz="0" w:space="0" w:color="auto"/>
      </w:divBdr>
    </w:div>
    <w:div w:id="367491117">
      <w:bodyDiv w:val="1"/>
      <w:marLeft w:val="0"/>
      <w:marRight w:val="0"/>
      <w:marTop w:val="0"/>
      <w:marBottom w:val="0"/>
      <w:divBdr>
        <w:top w:val="none" w:sz="0" w:space="0" w:color="auto"/>
        <w:left w:val="none" w:sz="0" w:space="0" w:color="auto"/>
        <w:bottom w:val="none" w:sz="0" w:space="0" w:color="auto"/>
        <w:right w:val="none" w:sz="0" w:space="0" w:color="auto"/>
      </w:divBdr>
    </w:div>
    <w:div w:id="367534399">
      <w:bodyDiv w:val="1"/>
      <w:marLeft w:val="0"/>
      <w:marRight w:val="0"/>
      <w:marTop w:val="0"/>
      <w:marBottom w:val="0"/>
      <w:divBdr>
        <w:top w:val="none" w:sz="0" w:space="0" w:color="auto"/>
        <w:left w:val="none" w:sz="0" w:space="0" w:color="auto"/>
        <w:bottom w:val="none" w:sz="0" w:space="0" w:color="auto"/>
        <w:right w:val="none" w:sz="0" w:space="0" w:color="auto"/>
      </w:divBdr>
    </w:div>
    <w:div w:id="368148323">
      <w:bodyDiv w:val="1"/>
      <w:marLeft w:val="0"/>
      <w:marRight w:val="0"/>
      <w:marTop w:val="0"/>
      <w:marBottom w:val="0"/>
      <w:divBdr>
        <w:top w:val="none" w:sz="0" w:space="0" w:color="auto"/>
        <w:left w:val="none" w:sz="0" w:space="0" w:color="auto"/>
        <w:bottom w:val="none" w:sz="0" w:space="0" w:color="auto"/>
        <w:right w:val="none" w:sz="0" w:space="0" w:color="auto"/>
      </w:divBdr>
    </w:div>
    <w:div w:id="368265171">
      <w:bodyDiv w:val="1"/>
      <w:marLeft w:val="0"/>
      <w:marRight w:val="0"/>
      <w:marTop w:val="0"/>
      <w:marBottom w:val="0"/>
      <w:divBdr>
        <w:top w:val="none" w:sz="0" w:space="0" w:color="auto"/>
        <w:left w:val="none" w:sz="0" w:space="0" w:color="auto"/>
        <w:bottom w:val="none" w:sz="0" w:space="0" w:color="auto"/>
        <w:right w:val="none" w:sz="0" w:space="0" w:color="auto"/>
      </w:divBdr>
    </w:div>
    <w:div w:id="368528797">
      <w:bodyDiv w:val="1"/>
      <w:marLeft w:val="0"/>
      <w:marRight w:val="0"/>
      <w:marTop w:val="0"/>
      <w:marBottom w:val="0"/>
      <w:divBdr>
        <w:top w:val="none" w:sz="0" w:space="0" w:color="auto"/>
        <w:left w:val="none" w:sz="0" w:space="0" w:color="auto"/>
        <w:bottom w:val="none" w:sz="0" w:space="0" w:color="auto"/>
        <w:right w:val="none" w:sz="0" w:space="0" w:color="auto"/>
      </w:divBdr>
    </w:div>
    <w:div w:id="368916924">
      <w:bodyDiv w:val="1"/>
      <w:marLeft w:val="0"/>
      <w:marRight w:val="0"/>
      <w:marTop w:val="0"/>
      <w:marBottom w:val="0"/>
      <w:divBdr>
        <w:top w:val="none" w:sz="0" w:space="0" w:color="auto"/>
        <w:left w:val="none" w:sz="0" w:space="0" w:color="auto"/>
        <w:bottom w:val="none" w:sz="0" w:space="0" w:color="auto"/>
        <w:right w:val="none" w:sz="0" w:space="0" w:color="auto"/>
      </w:divBdr>
    </w:div>
    <w:div w:id="368995225">
      <w:bodyDiv w:val="1"/>
      <w:marLeft w:val="0"/>
      <w:marRight w:val="0"/>
      <w:marTop w:val="0"/>
      <w:marBottom w:val="0"/>
      <w:divBdr>
        <w:top w:val="none" w:sz="0" w:space="0" w:color="auto"/>
        <w:left w:val="none" w:sz="0" w:space="0" w:color="auto"/>
        <w:bottom w:val="none" w:sz="0" w:space="0" w:color="auto"/>
        <w:right w:val="none" w:sz="0" w:space="0" w:color="auto"/>
      </w:divBdr>
    </w:div>
    <w:div w:id="368997928">
      <w:bodyDiv w:val="1"/>
      <w:marLeft w:val="0"/>
      <w:marRight w:val="0"/>
      <w:marTop w:val="0"/>
      <w:marBottom w:val="0"/>
      <w:divBdr>
        <w:top w:val="none" w:sz="0" w:space="0" w:color="auto"/>
        <w:left w:val="none" w:sz="0" w:space="0" w:color="auto"/>
        <w:bottom w:val="none" w:sz="0" w:space="0" w:color="auto"/>
        <w:right w:val="none" w:sz="0" w:space="0" w:color="auto"/>
      </w:divBdr>
    </w:div>
    <w:div w:id="369307128">
      <w:bodyDiv w:val="1"/>
      <w:marLeft w:val="0"/>
      <w:marRight w:val="0"/>
      <w:marTop w:val="0"/>
      <w:marBottom w:val="0"/>
      <w:divBdr>
        <w:top w:val="none" w:sz="0" w:space="0" w:color="auto"/>
        <w:left w:val="none" w:sz="0" w:space="0" w:color="auto"/>
        <w:bottom w:val="none" w:sz="0" w:space="0" w:color="auto"/>
        <w:right w:val="none" w:sz="0" w:space="0" w:color="auto"/>
      </w:divBdr>
    </w:div>
    <w:div w:id="369494560">
      <w:bodyDiv w:val="1"/>
      <w:marLeft w:val="0"/>
      <w:marRight w:val="0"/>
      <w:marTop w:val="0"/>
      <w:marBottom w:val="0"/>
      <w:divBdr>
        <w:top w:val="none" w:sz="0" w:space="0" w:color="auto"/>
        <w:left w:val="none" w:sz="0" w:space="0" w:color="auto"/>
        <w:bottom w:val="none" w:sz="0" w:space="0" w:color="auto"/>
        <w:right w:val="none" w:sz="0" w:space="0" w:color="auto"/>
      </w:divBdr>
    </w:div>
    <w:div w:id="369572251">
      <w:bodyDiv w:val="1"/>
      <w:marLeft w:val="0"/>
      <w:marRight w:val="0"/>
      <w:marTop w:val="0"/>
      <w:marBottom w:val="0"/>
      <w:divBdr>
        <w:top w:val="none" w:sz="0" w:space="0" w:color="auto"/>
        <w:left w:val="none" w:sz="0" w:space="0" w:color="auto"/>
        <w:bottom w:val="none" w:sz="0" w:space="0" w:color="auto"/>
        <w:right w:val="none" w:sz="0" w:space="0" w:color="auto"/>
      </w:divBdr>
    </w:div>
    <w:div w:id="369886048">
      <w:bodyDiv w:val="1"/>
      <w:marLeft w:val="0"/>
      <w:marRight w:val="0"/>
      <w:marTop w:val="0"/>
      <w:marBottom w:val="0"/>
      <w:divBdr>
        <w:top w:val="none" w:sz="0" w:space="0" w:color="auto"/>
        <w:left w:val="none" w:sz="0" w:space="0" w:color="auto"/>
        <w:bottom w:val="none" w:sz="0" w:space="0" w:color="auto"/>
        <w:right w:val="none" w:sz="0" w:space="0" w:color="auto"/>
      </w:divBdr>
    </w:div>
    <w:div w:id="370033443">
      <w:bodyDiv w:val="1"/>
      <w:marLeft w:val="0"/>
      <w:marRight w:val="0"/>
      <w:marTop w:val="0"/>
      <w:marBottom w:val="0"/>
      <w:divBdr>
        <w:top w:val="none" w:sz="0" w:space="0" w:color="auto"/>
        <w:left w:val="none" w:sz="0" w:space="0" w:color="auto"/>
        <w:bottom w:val="none" w:sz="0" w:space="0" w:color="auto"/>
        <w:right w:val="none" w:sz="0" w:space="0" w:color="auto"/>
      </w:divBdr>
    </w:div>
    <w:div w:id="370307278">
      <w:bodyDiv w:val="1"/>
      <w:marLeft w:val="0"/>
      <w:marRight w:val="0"/>
      <w:marTop w:val="0"/>
      <w:marBottom w:val="0"/>
      <w:divBdr>
        <w:top w:val="none" w:sz="0" w:space="0" w:color="auto"/>
        <w:left w:val="none" w:sz="0" w:space="0" w:color="auto"/>
        <w:bottom w:val="none" w:sz="0" w:space="0" w:color="auto"/>
        <w:right w:val="none" w:sz="0" w:space="0" w:color="auto"/>
      </w:divBdr>
    </w:div>
    <w:div w:id="370344361">
      <w:bodyDiv w:val="1"/>
      <w:marLeft w:val="0"/>
      <w:marRight w:val="0"/>
      <w:marTop w:val="0"/>
      <w:marBottom w:val="0"/>
      <w:divBdr>
        <w:top w:val="none" w:sz="0" w:space="0" w:color="auto"/>
        <w:left w:val="none" w:sz="0" w:space="0" w:color="auto"/>
        <w:bottom w:val="none" w:sz="0" w:space="0" w:color="auto"/>
        <w:right w:val="none" w:sz="0" w:space="0" w:color="auto"/>
      </w:divBdr>
    </w:div>
    <w:div w:id="370541309">
      <w:bodyDiv w:val="1"/>
      <w:marLeft w:val="0"/>
      <w:marRight w:val="0"/>
      <w:marTop w:val="0"/>
      <w:marBottom w:val="0"/>
      <w:divBdr>
        <w:top w:val="none" w:sz="0" w:space="0" w:color="auto"/>
        <w:left w:val="none" w:sz="0" w:space="0" w:color="auto"/>
        <w:bottom w:val="none" w:sz="0" w:space="0" w:color="auto"/>
        <w:right w:val="none" w:sz="0" w:space="0" w:color="auto"/>
      </w:divBdr>
    </w:div>
    <w:div w:id="370690340">
      <w:bodyDiv w:val="1"/>
      <w:marLeft w:val="0"/>
      <w:marRight w:val="0"/>
      <w:marTop w:val="0"/>
      <w:marBottom w:val="0"/>
      <w:divBdr>
        <w:top w:val="none" w:sz="0" w:space="0" w:color="auto"/>
        <w:left w:val="none" w:sz="0" w:space="0" w:color="auto"/>
        <w:bottom w:val="none" w:sz="0" w:space="0" w:color="auto"/>
        <w:right w:val="none" w:sz="0" w:space="0" w:color="auto"/>
      </w:divBdr>
    </w:div>
    <w:div w:id="370762284">
      <w:bodyDiv w:val="1"/>
      <w:marLeft w:val="0"/>
      <w:marRight w:val="0"/>
      <w:marTop w:val="0"/>
      <w:marBottom w:val="0"/>
      <w:divBdr>
        <w:top w:val="none" w:sz="0" w:space="0" w:color="auto"/>
        <w:left w:val="none" w:sz="0" w:space="0" w:color="auto"/>
        <w:bottom w:val="none" w:sz="0" w:space="0" w:color="auto"/>
        <w:right w:val="none" w:sz="0" w:space="0" w:color="auto"/>
      </w:divBdr>
    </w:div>
    <w:div w:id="370766988">
      <w:bodyDiv w:val="1"/>
      <w:marLeft w:val="0"/>
      <w:marRight w:val="0"/>
      <w:marTop w:val="0"/>
      <w:marBottom w:val="0"/>
      <w:divBdr>
        <w:top w:val="none" w:sz="0" w:space="0" w:color="auto"/>
        <w:left w:val="none" w:sz="0" w:space="0" w:color="auto"/>
        <w:bottom w:val="none" w:sz="0" w:space="0" w:color="auto"/>
        <w:right w:val="none" w:sz="0" w:space="0" w:color="auto"/>
      </w:divBdr>
    </w:div>
    <w:div w:id="370812857">
      <w:bodyDiv w:val="1"/>
      <w:marLeft w:val="0"/>
      <w:marRight w:val="0"/>
      <w:marTop w:val="0"/>
      <w:marBottom w:val="0"/>
      <w:divBdr>
        <w:top w:val="none" w:sz="0" w:space="0" w:color="auto"/>
        <w:left w:val="none" w:sz="0" w:space="0" w:color="auto"/>
        <w:bottom w:val="none" w:sz="0" w:space="0" w:color="auto"/>
        <w:right w:val="none" w:sz="0" w:space="0" w:color="auto"/>
      </w:divBdr>
    </w:div>
    <w:div w:id="370884553">
      <w:bodyDiv w:val="1"/>
      <w:marLeft w:val="0"/>
      <w:marRight w:val="0"/>
      <w:marTop w:val="0"/>
      <w:marBottom w:val="0"/>
      <w:divBdr>
        <w:top w:val="none" w:sz="0" w:space="0" w:color="auto"/>
        <w:left w:val="none" w:sz="0" w:space="0" w:color="auto"/>
        <w:bottom w:val="none" w:sz="0" w:space="0" w:color="auto"/>
        <w:right w:val="none" w:sz="0" w:space="0" w:color="auto"/>
      </w:divBdr>
    </w:div>
    <w:div w:id="370884848">
      <w:bodyDiv w:val="1"/>
      <w:marLeft w:val="0"/>
      <w:marRight w:val="0"/>
      <w:marTop w:val="0"/>
      <w:marBottom w:val="0"/>
      <w:divBdr>
        <w:top w:val="none" w:sz="0" w:space="0" w:color="auto"/>
        <w:left w:val="none" w:sz="0" w:space="0" w:color="auto"/>
        <w:bottom w:val="none" w:sz="0" w:space="0" w:color="auto"/>
        <w:right w:val="none" w:sz="0" w:space="0" w:color="auto"/>
      </w:divBdr>
    </w:div>
    <w:div w:id="370957179">
      <w:bodyDiv w:val="1"/>
      <w:marLeft w:val="0"/>
      <w:marRight w:val="0"/>
      <w:marTop w:val="0"/>
      <w:marBottom w:val="0"/>
      <w:divBdr>
        <w:top w:val="none" w:sz="0" w:space="0" w:color="auto"/>
        <w:left w:val="none" w:sz="0" w:space="0" w:color="auto"/>
        <w:bottom w:val="none" w:sz="0" w:space="0" w:color="auto"/>
        <w:right w:val="none" w:sz="0" w:space="0" w:color="auto"/>
      </w:divBdr>
    </w:div>
    <w:div w:id="371000294">
      <w:bodyDiv w:val="1"/>
      <w:marLeft w:val="0"/>
      <w:marRight w:val="0"/>
      <w:marTop w:val="0"/>
      <w:marBottom w:val="0"/>
      <w:divBdr>
        <w:top w:val="none" w:sz="0" w:space="0" w:color="auto"/>
        <w:left w:val="none" w:sz="0" w:space="0" w:color="auto"/>
        <w:bottom w:val="none" w:sz="0" w:space="0" w:color="auto"/>
        <w:right w:val="none" w:sz="0" w:space="0" w:color="auto"/>
      </w:divBdr>
    </w:div>
    <w:div w:id="371080172">
      <w:bodyDiv w:val="1"/>
      <w:marLeft w:val="0"/>
      <w:marRight w:val="0"/>
      <w:marTop w:val="0"/>
      <w:marBottom w:val="0"/>
      <w:divBdr>
        <w:top w:val="none" w:sz="0" w:space="0" w:color="auto"/>
        <w:left w:val="none" w:sz="0" w:space="0" w:color="auto"/>
        <w:bottom w:val="none" w:sz="0" w:space="0" w:color="auto"/>
        <w:right w:val="none" w:sz="0" w:space="0" w:color="auto"/>
      </w:divBdr>
    </w:div>
    <w:div w:id="371228225">
      <w:bodyDiv w:val="1"/>
      <w:marLeft w:val="0"/>
      <w:marRight w:val="0"/>
      <w:marTop w:val="0"/>
      <w:marBottom w:val="0"/>
      <w:divBdr>
        <w:top w:val="none" w:sz="0" w:space="0" w:color="auto"/>
        <w:left w:val="none" w:sz="0" w:space="0" w:color="auto"/>
        <w:bottom w:val="none" w:sz="0" w:space="0" w:color="auto"/>
        <w:right w:val="none" w:sz="0" w:space="0" w:color="auto"/>
      </w:divBdr>
    </w:div>
    <w:div w:id="371343853">
      <w:bodyDiv w:val="1"/>
      <w:marLeft w:val="0"/>
      <w:marRight w:val="0"/>
      <w:marTop w:val="0"/>
      <w:marBottom w:val="0"/>
      <w:divBdr>
        <w:top w:val="none" w:sz="0" w:space="0" w:color="auto"/>
        <w:left w:val="none" w:sz="0" w:space="0" w:color="auto"/>
        <w:bottom w:val="none" w:sz="0" w:space="0" w:color="auto"/>
        <w:right w:val="none" w:sz="0" w:space="0" w:color="auto"/>
      </w:divBdr>
    </w:div>
    <w:div w:id="371422587">
      <w:bodyDiv w:val="1"/>
      <w:marLeft w:val="0"/>
      <w:marRight w:val="0"/>
      <w:marTop w:val="0"/>
      <w:marBottom w:val="0"/>
      <w:divBdr>
        <w:top w:val="none" w:sz="0" w:space="0" w:color="auto"/>
        <w:left w:val="none" w:sz="0" w:space="0" w:color="auto"/>
        <w:bottom w:val="none" w:sz="0" w:space="0" w:color="auto"/>
        <w:right w:val="none" w:sz="0" w:space="0" w:color="auto"/>
      </w:divBdr>
    </w:div>
    <w:div w:id="371735655">
      <w:bodyDiv w:val="1"/>
      <w:marLeft w:val="0"/>
      <w:marRight w:val="0"/>
      <w:marTop w:val="0"/>
      <w:marBottom w:val="0"/>
      <w:divBdr>
        <w:top w:val="none" w:sz="0" w:space="0" w:color="auto"/>
        <w:left w:val="none" w:sz="0" w:space="0" w:color="auto"/>
        <w:bottom w:val="none" w:sz="0" w:space="0" w:color="auto"/>
        <w:right w:val="none" w:sz="0" w:space="0" w:color="auto"/>
      </w:divBdr>
    </w:div>
    <w:div w:id="371928545">
      <w:bodyDiv w:val="1"/>
      <w:marLeft w:val="0"/>
      <w:marRight w:val="0"/>
      <w:marTop w:val="0"/>
      <w:marBottom w:val="0"/>
      <w:divBdr>
        <w:top w:val="none" w:sz="0" w:space="0" w:color="auto"/>
        <w:left w:val="none" w:sz="0" w:space="0" w:color="auto"/>
        <w:bottom w:val="none" w:sz="0" w:space="0" w:color="auto"/>
        <w:right w:val="none" w:sz="0" w:space="0" w:color="auto"/>
      </w:divBdr>
    </w:div>
    <w:div w:id="372120915">
      <w:bodyDiv w:val="1"/>
      <w:marLeft w:val="0"/>
      <w:marRight w:val="0"/>
      <w:marTop w:val="0"/>
      <w:marBottom w:val="0"/>
      <w:divBdr>
        <w:top w:val="none" w:sz="0" w:space="0" w:color="auto"/>
        <w:left w:val="none" w:sz="0" w:space="0" w:color="auto"/>
        <w:bottom w:val="none" w:sz="0" w:space="0" w:color="auto"/>
        <w:right w:val="none" w:sz="0" w:space="0" w:color="auto"/>
      </w:divBdr>
    </w:div>
    <w:div w:id="372314449">
      <w:bodyDiv w:val="1"/>
      <w:marLeft w:val="0"/>
      <w:marRight w:val="0"/>
      <w:marTop w:val="0"/>
      <w:marBottom w:val="0"/>
      <w:divBdr>
        <w:top w:val="none" w:sz="0" w:space="0" w:color="auto"/>
        <w:left w:val="none" w:sz="0" w:space="0" w:color="auto"/>
        <w:bottom w:val="none" w:sz="0" w:space="0" w:color="auto"/>
        <w:right w:val="none" w:sz="0" w:space="0" w:color="auto"/>
      </w:divBdr>
    </w:div>
    <w:div w:id="372383655">
      <w:bodyDiv w:val="1"/>
      <w:marLeft w:val="0"/>
      <w:marRight w:val="0"/>
      <w:marTop w:val="0"/>
      <w:marBottom w:val="0"/>
      <w:divBdr>
        <w:top w:val="none" w:sz="0" w:space="0" w:color="auto"/>
        <w:left w:val="none" w:sz="0" w:space="0" w:color="auto"/>
        <w:bottom w:val="none" w:sz="0" w:space="0" w:color="auto"/>
        <w:right w:val="none" w:sz="0" w:space="0" w:color="auto"/>
      </w:divBdr>
    </w:div>
    <w:div w:id="372464490">
      <w:bodyDiv w:val="1"/>
      <w:marLeft w:val="0"/>
      <w:marRight w:val="0"/>
      <w:marTop w:val="0"/>
      <w:marBottom w:val="0"/>
      <w:divBdr>
        <w:top w:val="none" w:sz="0" w:space="0" w:color="auto"/>
        <w:left w:val="none" w:sz="0" w:space="0" w:color="auto"/>
        <w:bottom w:val="none" w:sz="0" w:space="0" w:color="auto"/>
        <w:right w:val="none" w:sz="0" w:space="0" w:color="auto"/>
      </w:divBdr>
    </w:div>
    <w:div w:id="372509078">
      <w:bodyDiv w:val="1"/>
      <w:marLeft w:val="0"/>
      <w:marRight w:val="0"/>
      <w:marTop w:val="0"/>
      <w:marBottom w:val="0"/>
      <w:divBdr>
        <w:top w:val="none" w:sz="0" w:space="0" w:color="auto"/>
        <w:left w:val="none" w:sz="0" w:space="0" w:color="auto"/>
        <w:bottom w:val="none" w:sz="0" w:space="0" w:color="auto"/>
        <w:right w:val="none" w:sz="0" w:space="0" w:color="auto"/>
      </w:divBdr>
    </w:div>
    <w:div w:id="372658086">
      <w:bodyDiv w:val="1"/>
      <w:marLeft w:val="0"/>
      <w:marRight w:val="0"/>
      <w:marTop w:val="0"/>
      <w:marBottom w:val="0"/>
      <w:divBdr>
        <w:top w:val="none" w:sz="0" w:space="0" w:color="auto"/>
        <w:left w:val="none" w:sz="0" w:space="0" w:color="auto"/>
        <w:bottom w:val="none" w:sz="0" w:space="0" w:color="auto"/>
        <w:right w:val="none" w:sz="0" w:space="0" w:color="auto"/>
      </w:divBdr>
    </w:div>
    <w:div w:id="372730917">
      <w:bodyDiv w:val="1"/>
      <w:marLeft w:val="0"/>
      <w:marRight w:val="0"/>
      <w:marTop w:val="0"/>
      <w:marBottom w:val="0"/>
      <w:divBdr>
        <w:top w:val="none" w:sz="0" w:space="0" w:color="auto"/>
        <w:left w:val="none" w:sz="0" w:space="0" w:color="auto"/>
        <w:bottom w:val="none" w:sz="0" w:space="0" w:color="auto"/>
        <w:right w:val="none" w:sz="0" w:space="0" w:color="auto"/>
      </w:divBdr>
    </w:div>
    <w:div w:id="372924100">
      <w:bodyDiv w:val="1"/>
      <w:marLeft w:val="0"/>
      <w:marRight w:val="0"/>
      <w:marTop w:val="0"/>
      <w:marBottom w:val="0"/>
      <w:divBdr>
        <w:top w:val="none" w:sz="0" w:space="0" w:color="auto"/>
        <w:left w:val="none" w:sz="0" w:space="0" w:color="auto"/>
        <w:bottom w:val="none" w:sz="0" w:space="0" w:color="auto"/>
        <w:right w:val="none" w:sz="0" w:space="0" w:color="auto"/>
      </w:divBdr>
    </w:div>
    <w:div w:id="373038757">
      <w:bodyDiv w:val="1"/>
      <w:marLeft w:val="0"/>
      <w:marRight w:val="0"/>
      <w:marTop w:val="0"/>
      <w:marBottom w:val="0"/>
      <w:divBdr>
        <w:top w:val="none" w:sz="0" w:space="0" w:color="auto"/>
        <w:left w:val="none" w:sz="0" w:space="0" w:color="auto"/>
        <w:bottom w:val="none" w:sz="0" w:space="0" w:color="auto"/>
        <w:right w:val="none" w:sz="0" w:space="0" w:color="auto"/>
      </w:divBdr>
    </w:div>
    <w:div w:id="373120382">
      <w:bodyDiv w:val="1"/>
      <w:marLeft w:val="0"/>
      <w:marRight w:val="0"/>
      <w:marTop w:val="0"/>
      <w:marBottom w:val="0"/>
      <w:divBdr>
        <w:top w:val="none" w:sz="0" w:space="0" w:color="auto"/>
        <w:left w:val="none" w:sz="0" w:space="0" w:color="auto"/>
        <w:bottom w:val="none" w:sz="0" w:space="0" w:color="auto"/>
        <w:right w:val="none" w:sz="0" w:space="0" w:color="auto"/>
      </w:divBdr>
    </w:div>
    <w:div w:id="373425708">
      <w:bodyDiv w:val="1"/>
      <w:marLeft w:val="0"/>
      <w:marRight w:val="0"/>
      <w:marTop w:val="0"/>
      <w:marBottom w:val="0"/>
      <w:divBdr>
        <w:top w:val="none" w:sz="0" w:space="0" w:color="auto"/>
        <w:left w:val="none" w:sz="0" w:space="0" w:color="auto"/>
        <w:bottom w:val="none" w:sz="0" w:space="0" w:color="auto"/>
        <w:right w:val="none" w:sz="0" w:space="0" w:color="auto"/>
      </w:divBdr>
    </w:div>
    <w:div w:id="373580553">
      <w:bodyDiv w:val="1"/>
      <w:marLeft w:val="0"/>
      <w:marRight w:val="0"/>
      <w:marTop w:val="0"/>
      <w:marBottom w:val="0"/>
      <w:divBdr>
        <w:top w:val="none" w:sz="0" w:space="0" w:color="auto"/>
        <w:left w:val="none" w:sz="0" w:space="0" w:color="auto"/>
        <w:bottom w:val="none" w:sz="0" w:space="0" w:color="auto"/>
        <w:right w:val="none" w:sz="0" w:space="0" w:color="auto"/>
      </w:divBdr>
    </w:div>
    <w:div w:id="373701934">
      <w:bodyDiv w:val="1"/>
      <w:marLeft w:val="0"/>
      <w:marRight w:val="0"/>
      <w:marTop w:val="0"/>
      <w:marBottom w:val="0"/>
      <w:divBdr>
        <w:top w:val="none" w:sz="0" w:space="0" w:color="auto"/>
        <w:left w:val="none" w:sz="0" w:space="0" w:color="auto"/>
        <w:bottom w:val="none" w:sz="0" w:space="0" w:color="auto"/>
        <w:right w:val="none" w:sz="0" w:space="0" w:color="auto"/>
      </w:divBdr>
    </w:div>
    <w:div w:id="373819186">
      <w:bodyDiv w:val="1"/>
      <w:marLeft w:val="0"/>
      <w:marRight w:val="0"/>
      <w:marTop w:val="0"/>
      <w:marBottom w:val="0"/>
      <w:divBdr>
        <w:top w:val="none" w:sz="0" w:space="0" w:color="auto"/>
        <w:left w:val="none" w:sz="0" w:space="0" w:color="auto"/>
        <w:bottom w:val="none" w:sz="0" w:space="0" w:color="auto"/>
        <w:right w:val="none" w:sz="0" w:space="0" w:color="auto"/>
      </w:divBdr>
    </w:div>
    <w:div w:id="373845172">
      <w:bodyDiv w:val="1"/>
      <w:marLeft w:val="0"/>
      <w:marRight w:val="0"/>
      <w:marTop w:val="0"/>
      <w:marBottom w:val="0"/>
      <w:divBdr>
        <w:top w:val="none" w:sz="0" w:space="0" w:color="auto"/>
        <w:left w:val="none" w:sz="0" w:space="0" w:color="auto"/>
        <w:bottom w:val="none" w:sz="0" w:space="0" w:color="auto"/>
        <w:right w:val="none" w:sz="0" w:space="0" w:color="auto"/>
      </w:divBdr>
    </w:div>
    <w:div w:id="374157896">
      <w:bodyDiv w:val="1"/>
      <w:marLeft w:val="0"/>
      <w:marRight w:val="0"/>
      <w:marTop w:val="0"/>
      <w:marBottom w:val="0"/>
      <w:divBdr>
        <w:top w:val="none" w:sz="0" w:space="0" w:color="auto"/>
        <w:left w:val="none" w:sz="0" w:space="0" w:color="auto"/>
        <w:bottom w:val="none" w:sz="0" w:space="0" w:color="auto"/>
        <w:right w:val="none" w:sz="0" w:space="0" w:color="auto"/>
      </w:divBdr>
    </w:div>
    <w:div w:id="374232597">
      <w:bodyDiv w:val="1"/>
      <w:marLeft w:val="0"/>
      <w:marRight w:val="0"/>
      <w:marTop w:val="0"/>
      <w:marBottom w:val="0"/>
      <w:divBdr>
        <w:top w:val="none" w:sz="0" w:space="0" w:color="auto"/>
        <w:left w:val="none" w:sz="0" w:space="0" w:color="auto"/>
        <w:bottom w:val="none" w:sz="0" w:space="0" w:color="auto"/>
        <w:right w:val="none" w:sz="0" w:space="0" w:color="auto"/>
      </w:divBdr>
    </w:div>
    <w:div w:id="374354268">
      <w:bodyDiv w:val="1"/>
      <w:marLeft w:val="0"/>
      <w:marRight w:val="0"/>
      <w:marTop w:val="0"/>
      <w:marBottom w:val="0"/>
      <w:divBdr>
        <w:top w:val="none" w:sz="0" w:space="0" w:color="auto"/>
        <w:left w:val="none" w:sz="0" w:space="0" w:color="auto"/>
        <w:bottom w:val="none" w:sz="0" w:space="0" w:color="auto"/>
        <w:right w:val="none" w:sz="0" w:space="0" w:color="auto"/>
      </w:divBdr>
    </w:div>
    <w:div w:id="374544973">
      <w:bodyDiv w:val="1"/>
      <w:marLeft w:val="0"/>
      <w:marRight w:val="0"/>
      <w:marTop w:val="0"/>
      <w:marBottom w:val="0"/>
      <w:divBdr>
        <w:top w:val="none" w:sz="0" w:space="0" w:color="auto"/>
        <w:left w:val="none" w:sz="0" w:space="0" w:color="auto"/>
        <w:bottom w:val="none" w:sz="0" w:space="0" w:color="auto"/>
        <w:right w:val="none" w:sz="0" w:space="0" w:color="auto"/>
      </w:divBdr>
    </w:div>
    <w:div w:id="374549499">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374621131">
      <w:bodyDiv w:val="1"/>
      <w:marLeft w:val="0"/>
      <w:marRight w:val="0"/>
      <w:marTop w:val="0"/>
      <w:marBottom w:val="0"/>
      <w:divBdr>
        <w:top w:val="none" w:sz="0" w:space="0" w:color="auto"/>
        <w:left w:val="none" w:sz="0" w:space="0" w:color="auto"/>
        <w:bottom w:val="none" w:sz="0" w:space="0" w:color="auto"/>
        <w:right w:val="none" w:sz="0" w:space="0" w:color="auto"/>
      </w:divBdr>
    </w:div>
    <w:div w:id="374888438">
      <w:bodyDiv w:val="1"/>
      <w:marLeft w:val="0"/>
      <w:marRight w:val="0"/>
      <w:marTop w:val="0"/>
      <w:marBottom w:val="0"/>
      <w:divBdr>
        <w:top w:val="none" w:sz="0" w:space="0" w:color="auto"/>
        <w:left w:val="none" w:sz="0" w:space="0" w:color="auto"/>
        <w:bottom w:val="none" w:sz="0" w:space="0" w:color="auto"/>
        <w:right w:val="none" w:sz="0" w:space="0" w:color="auto"/>
      </w:divBdr>
    </w:div>
    <w:div w:id="374889206">
      <w:bodyDiv w:val="1"/>
      <w:marLeft w:val="0"/>
      <w:marRight w:val="0"/>
      <w:marTop w:val="0"/>
      <w:marBottom w:val="0"/>
      <w:divBdr>
        <w:top w:val="none" w:sz="0" w:space="0" w:color="auto"/>
        <w:left w:val="none" w:sz="0" w:space="0" w:color="auto"/>
        <w:bottom w:val="none" w:sz="0" w:space="0" w:color="auto"/>
        <w:right w:val="none" w:sz="0" w:space="0" w:color="auto"/>
      </w:divBdr>
    </w:div>
    <w:div w:id="37493378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75473353">
      <w:bodyDiv w:val="1"/>
      <w:marLeft w:val="0"/>
      <w:marRight w:val="0"/>
      <w:marTop w:val="0"/>
      <w:marBottom w:val="0"/>
      <w:divBdr>
        <w:top w:val="none" w:sz="0" w:space="0" w:color="auto"/>
        <w:left w:val="none" w:sz="0" w:space="0" w:color="auto"/>
        <w:bottom w:val="none" w:sz="0" w:space="0" w:color="auto"/>
        <w:right w:val="none" w:sz="0" w:space="0" w:color="auto"/>
      </w:divBdr>
    </w:div>
    <w:div w:id="375618091">
      <w:bodyDiv w:val="1"/>
      <w:marLeft w:val="0"/>
      <w:marRight w:val="0"/>
      <w:marTop w:val="0"/>
      <w:marBottom w:val="0"/>
      <w:divBdr>
        <w:top w:val="none" w:sz="0" w:space="0" w:color="auto"/>
        <w:left w:val="none" w:sz="0" w:space="0" w:color="auto"/>
        <w:bottom w:val="none" w:sz="0" w:space="0" w:color="auto"/>
        <w:right w:val="none" w:sz="0" w:space="0" w:color="auto"/>
      </w:divBdr>
    </w:div>
    <w:div w:id="375667232">
      <w:bodyDiv w:val="1"/>
      <w:marLeft w:val="0"/>
      <w:marRight w:val="0"/>
      <w:marTop w:val="0"/>
      <w:marBottom w:val="0"/>
      <w:divBdr>
        <w:top w:val="none" w:sz="0" w:space="0" w:color="auto"/>
        <w:left w:val="none" w:sz="0" w:space="0" w:color="auto"/>
        <w:bottom w:val="none" w:sz="0" w:space="0" w:color="auto"/>
        <w:right w:val="none" w:sz="0" w:space="0" w:color="auto"/>
      </w:divBdr>
    </w:div>
    <w:div w:id="376585038">
      <w:bodyDiv w:val="1"/>
      <w:marLeft w:val="0"/>
      <w:marRight w:val="0"/>
      <w:marTop w:val="0"/>
      <w:marBottom w:val="0"/>
      <w:divBdr>
        <w:top w:val="none" w:sz="0" w:space="0" w:color="auto"/>
        <w:left w:val="none" w:sz="0" w:space="0" w:color="auto"/>
        <w:bottom w:val="none" w:sz="0" w:space="0" w:color="auto"/>
        <w:right w:val="none" w:sz="0" w:space="0" w:color="auto"/>
      </w:divBdr>
    </w:div>
    <w:div w:id="376709264">
      <w:bodyDiv w:val="1"/>
      <w:marLeft w:val="0"/>
      <w:marRight w:val="0"/>
      <w:marTop w:val="0"/>
      <w:marBottom w:val="0"/>
      <w:divBdr>
        <w:top w:val="none" w:sz="0" w:space="0" w:color="auto"/>
        <w:left w:val="none" w:sz="0" w:space="0" w:color="auto"/>
        <w:bottom w:val="none" w:sz="0" w:space="0" w:color="auto"/>
        <w:right w:val="none" w:sz="0" w:space="0" w:color="auto"/>
      </w:divBdr>
    </w:div>
    <w:div w:id="376853771">
      <w:bodyDiv w:val="1"/>
      <w:marLeft w:val="0"/>
      <w:marRight w:val="0"/>
      <w:marTop w:val="0"/>
      <w:marBottom w:val="0"/>
      <w:divBdr>
        <w:top w:val="none" w:sz="0" w:space="0" w:color="auto"/>
        <w:left w:val="none" w:sz="0" w:space="0" w:color="auto"/>
        <w:bottom w:val="none" w:sz="0" w:space="0" w:color="auto"/>
        <w:right w:val="none" w:sz="0" w:space="0" w:color="auto"/>
      </w:divBdr>
    </w:div>
    <w:div w:id="377245699">
      <w:bodyDiv w:val="1"/>
      <w:marLeft w:val="0"/>
      <w:marRight w:val="0"/>
      <w:marTop w:val="0"/>
      <w:marBottom w:val="0"/>
      <w:divBdr>
        <w:top w:val="none" w:sz="0" w:space="0" w:color="auto"/>
        <w:left w:val="none" w:sz="0" w:space="0" w:color="auto"/>
        <w:bottom w:val="none" w:sz="0" w:space="0" w:color="auto"/>
        <w:right w:val="none" w:sz="0" w:space="0" w:color="auto"/>
      </w:divBdr>
    </w:div>
    <w:div w:id="377365402">
      <w:bodyDiv w:val="1"/>
      <w:marLeft w:val="0"/>
      <w:marRight w:val="0"/>
      <w:marTop w:val="0"/>
      <w:marBottom w:val="0"/>
      <w:divBdr>
        <w:top w:val="none" w:sz="0" w:space="0" w:color="auto"/>
        <w:left w:val="none" w:sz="0" w:space="0" w:color="auto"/>
        <w:bottom w:val="none" w:sz="0" w:space="0" w:color="auto"/>
        <w:right w:val="none" w:sz="0" w:space="0" w:color="auto"/>
      </w:divBdr>
    </w:div>
    <w:div w:id="377365764">
      <w:bodyDiv w:val="1"/>
      <w:marLeft w:val="0"/>
      <w:marRight w:val="0"/>
      <w:marTop w:val="0"/>
      <w:marBottom w:val="0"/>
      <w:divBdr>
        <w:top w:val="none" w:sz="0" w:space="0" w:color="auto"/>
        <w:left w:val="none" w:sz="0" w:space="0" w:color="auto"/>
        <w:bottom w:val="none" w:sz="0" w:space="0" w:color="auto"/>
        <w:right w:val="none" w:sz="0" w:space="0" w:color="auto"/>
      </w:divBdr>
    </w:div>
    <w:div w:id="377514475">
      <w:bodyDiv w:val="1"/>
      <w:marLeft w:val="0"/>
      <w:marRight w:val="0"/>
      <w:marTop w:val="0"/>
      <w:marBottom w:val="0"/>
      <w:divBdr>
        <w:top w:val="none" w:sz="0" w:space="0" w:color="auto"/>
        <w:left w:val="none" w:sz="0" w:space="0" w:color="auto"/>
        <w:bottom w:val="none" w:sz="0" w:space="0" w:color="auto"/>
        <w:right w:val="none" w:sz="0" w:space="0" w:color="auto"/>
      </w:divBdr>
    </w:div>
    <w:div w:id="377629803">
      <w:bodyDiv w:val="1"/>
      <w:marLeft w:val="0"/>
      <w:marRight w:val="0"/>
      <w:marTop w:val="0"/>
      <w:marBottom w:val="0"/>
      <w:divBdr>
        <w:top w:val="none" w:sz="0" w:space="0" w:color="auto"/>
        <w:left w:val="none" w:sz="0" w:space="0" w:color="auto"/>
        <w:bottom w:val="none" w:sz="0" w:space="0" w:color="auto"/>
        <w:right w:val="none" w:sz="0" w:space="0" w:color="auto"/>
      </w:divBdr>
    </w:div>
    <w:div w:id="377828471">
      <w:bodyDiv w:val="1"/>
      <w:marLeft w:val="0"/>
      <w:marRight w:val="0"/>
      <w:marTop w:val="0"/>
      <w:marBottom w:val="0"/>
      <w:divBdr>
        <w:top w:val="none" w:sz="0" w:space="0" w:color="auto"/>
        <w:left w:val="none" w:sz="0" w:space="0" w:color="auto"/>
        <w:bottom w:val="none" w:sz="0" w:space="0" w:color="auto"/>
        <w:right w:val="none" w:sz="0" w:space="0" w:color="auto"/>
      </w:divBdr>
    </w:div>
    <w:div w:id="377902364">
      <w:bodyDiv w:val="1"/>
      <w:marLeft w:val="0"/>
      <w:marRight w:val="0"/>
      <w:marTop w:val="0"/>
      <w:marBottom w:val="0"/>
      <w:divBdr>
        <w:top w:val="none" w:sz="0" w:space="0" w:color="auto"/>
        <w:left w:val="none" w:sz="0" w:space="0" w:color="auto"/>
        <w:bottom w:val="none" w:sz="0" w:space="0" w:color="auto"/>
        <w:right w:val="none" w:sz="0" w:space="0" w:color="auto"/>
      </w:divBdr>
    </w:div>
    <w:div w:id="378169773">
      <w:bodyDiv w:val="1"/>
      <w:marLeft w:val="0"/>
      <w:marRight w:val="0"/>
      <w:marTop w:val="0"/>
      <w:marBottom w:val="0"/>
      <w:divBdr>
        <w:top w:val="none" w:sz="0" w:space="0" w:color="auto"/>
        <w:left w:val="none" w:sz="0" w:space="0" w:color="auto"/>
        <w:bottom w:val="none" w:sz="0" w:space="0" w:color="auto"/>
        <w:right w:val="none" w:sz="0" w:space="0" w:color="auto"/>
      </w:divBdr>
    </w:div>
    <w:div w:id="378283346">
      <w:bodyDiv w:val="1"/>
      <w:marLeft w:val="0"/>
      <w:marRight w:val="0"/>
      <w:marTop w:val="0"/>
      <w:marBottom w:val="0"/>
      <w:divBdr>
        <w:top w:val="none" w:sz="0" w:space="0" w:color="auto"/>
        <w:left w:val="none" w:sz="0" w:space="0" w:color="auto"/>
        <w:bottom w:val="none" w:sz="0" w:space="0" w:color="auto"/>
        <w:right w:val="none" w:sz="0" w:space="0" w:color="auto"/>
      </w:divBdr>
    </w:div>
    <w:div w:id="378407359">
      <w:bodyDiv w:val="1"/>
      <w:marLeft w:val="0"/>
      <w:marRight w:val="0"/>
      <w:marTop w:val="0"/>
      <w:marBottom w:val="0"/>
      <w:divBdr>
        <w:top w:val="none" w:sz="0" w:space="0" w:color="auto"/>
        <w:left w:val="none" w:sz="0" w:space="0" w:color="auto"/>
        <w:bottom w:val="none" w:sz="0" w:space="0" w:color="auto"/>
        <w:right w:val="none" w:sz="0" w:space="0" w:color="auto"/>
      </w:divBdr>
    </w:div>
    <w:div w:id="378479058">
      <w:bodyDiv w:val="1"/>
      <w:marLeft w:val="0"/>
      <w:marRight w:val="0"/>
      <w:marTop w:val="0"/>
      <w:marBottom w:val="0"/>
      <w:divBdr>
        <w:top w:val="none" w:sz="0" w:space="0" w:color="auto"/>
        <w:left w:val="none" w:sz="0" w:space="0" w:color="auto"/>
        <w:bottom w:val="none" w:sz="0" w:space="0" w:color="auto"/>
        <w:right w:val="none" w:sz="0" w:space="0" w:color="auto"/>
      </w:divBdr>
    </w:div>
    <w:div w:id="378668778">
      <w:bodyDiv w:val="1"/>
      <w:marLeft w:val="0"/>
      <w:marRight w:val="0"/>
      <w:marTop w:val="0"/>
      <w:marBottom w:val="0"/>
      <w:divBdr>
        <w:top w:val="none" w:sz="0" w:space="0" w:color="auto"/>
        <w:left w:val="none" w:sz="0" w:space="0" w:color="auto"/>
        <w:bottom w:val="none" w:sz="0" w:space="0" w:color="auto"/>
        <w:right w:val="none" w:sz="0" w:space="0" w:color="auto"/>
      </w:divBdr>
    </w:div>
    <w:div w:id="37889522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379013466">
      <w:bodyDiv w:val="1"/>
      <w:marLeft w:val="0"/>
      <w:marRight w:val="0"/>
      <w:marTop w:val="0"/>
      <w:marBottom w:val="0"/>
      <w:divBdr>
        <w:top w:val="none" w:sz="0" w:space="0" w:color="auto"/>
        <w:left w:val="none" w:sz="0" w:space="0" w:color="auto"/>
        <w:bottom w:val="none" w:sz="0" w:space="0" w:color="auto"/>
        <w:right w:val="none" w:sz="0" w:space="0" w:color="auto"/>
      </w:divBdr>
    </w:div>
    <w:div w:id="379014943">
      <w:bodyDiv w:val="1"/>
      <w:marLeft w:val="0"/>
      <w:marRight w:val="0"/>
      <w:marTop w:val="0"/>
      <w:marBottom w:val="0"/>
      <w:divBdr>
        <w:top w:val="none" w:sz="0" w:space="0" w:color="auto"/>
        <w:left w:val="none" w:sz="0" w:space="0" w:color="auto"/>
        <w:bottom w:val="none" w:sz="0" w:space="0" w:color="auto"/>
        <w:right w:val="none" w:sz="0" w:space="0" w:color="auto"/>
      </w:divBdr>
    </w:div>
    <w:div w:id="379326853">
      <w:bodyDiv w:val="1"/>
      <w:marLeft w:val="0"/>
      <w:marRight w:val="0"/>
      <w:marTop w:val="0"/>
      <w:marBottom w:val="0"/>
      <w:divBdr>
        <w:top w:val="none" w:sz="0" w:space="0" w:color="auto"/>
        <w:left w:val="none" w:sz="0" w:space="0" w:color="auto"/>
        <w:bottom w:val="none" w:sz="0" w:space="0" w:color="auto"/>
        <w:right w:val="none" w:sz="0" w:space="0" w:color="auto"/>
      </w:divBdr>
    </w:div>
    <w:div w:id="379402278">
      <w:bodyDiv w:val="1"/>
      <w:marLeft w:val="0"/>
      <w:marRight w:val="0"/>
      <w:marTop w:val="0"/>
      <w:marBottom w:val="0"/>
      <w:divBdr>
        <w:top w:val="none" w:sz="0" w:space="0" w:color="auto"/>
        <w:left w:val="none" w:sz="0" w:space="0" w:color="auto"/>
        <w:bottom w:val="none" w:sz="0" w:space="0" w:color="auto"/>
        <w:right w:val="none" w:sz="0" w:space="0" w:color="auto"/>
      </w:divBdr>
    </w:div>
    <w:div w:id="379940428">
      <w:bodyDiv w:val="1"/>
      <w:marLeft w:val="0"/>
      <w:marRight w:val="0"/>
      <w:marTop w:val="0"/>
      <w:marBottom w:val="0"/>
      <w:divBdr>
        <w:top w:val="none" w:sz="0" w:space="0" w:color="auto"/>
        <w:left w:val="none" w:sz="0" w:space="0" w:color="auto"/>
        <w:bottom w:val="none" w:sz="0" w:space="0" w:color="auto"/>
        <w:right w:val="none" w:sz="0" w:space="0" w:color="auto"/>
      </w:divBdr>
    </w:div>
    <w:div w:id="379984208">
      <w:bodyDiv w:val="1"/>
      <w:marLeft w:val="0"/>
      <w:marRight w:val="0"/>
      <w:marTop w:val="0"/>
      <w:marBottom w:val="0"/>
      <w:divBdr>
        <w:top w:val="none" w:sz="0" w:space="0" w:color="auto"/>
        <w:left w:val="none" w:sz="0" w:space="0" w:color="auto"/>
        <w:bottom w:val="none" w:sz="0" w:space="0" w:color="auto"/>
        <w:right w:val="none" w:sz="0" w:space="0" w:color="auto"/>
      </w:divBdr>
    </w:div>
    <w:div w:id="380058372">
      <w:bodyDiv w:val="1"/>
      <w:marLeft w:val="0"/>
      <w:marRight w:val="0"/>
      <w:marTop w:val="0"/>
      <w:marBottom w:val="0"/>
      <w:divBdr>
        <w:top w:val="none" w:sz="0" w:space="0" w:color="auto"/>
        <w:left w:val="none" w:sz="0" w:space="0" w:color="auto"/>
        <w:bottom w:val="none" w:sz="0" w:space="0" w:color="auto"/>
        <w:right w:val="none" w:sz="0" w:space="0" w:color="auto"/>
      </w:divBdr>
    </w:div>
    <w:div w:id="380442668">
      <w:bodyDiv w:val="1"/>
      <w:marLeft w:val="0"/>
      <w:marRight w:val="0"/>
      <w:marTop w:val="0"/>
      <w:marBottom w:val="0"/>
      <w:divBdr>
        <w:top w:val="none" w:sz="0" w:space="0" w:color="auto"/>
        <w:left w:val="none" w:sz="0" w:space="0" w:color="auto"/>
        <w:bottom w:val="none" w:sz="0" w:space="0" w:color="auto"/>
        <w:right w:val="none" w:sz="0" w:space="0" w:color="auto"/>
      </w:divBdr>
    </w:div>
    <w:div w:id="380712390">
      <w:bodyDiv w:val="1"/>
      <w:marLeft w:val="0"/>
      <w:marRight w:val="0"/>
      <w:marTop w:val="0"/>
      <w:marBottom w:val="0"/>
      <w:divBdr>
        <w:top w:val="none" w:sz="0" w:space="0" w:color="auto"/>
        <w:left w:val="none" w:sz="0" w:space="0" w:color="auto"/>
        <w:bottom w:val="none" w:sz="0" w:space="0" w:color="auto"/>
        <w:right w:val="none" w:sz="0" w:space="0" w:color="auto"/>
      </w:divBdr>
    </w:div>
    <w:div w:id="380984882">
      <w:bodyDiv w:val="1"/>
      <w:marLeft w:val="0"/>
      <w:marRight w:val="0"/>
      <w:marTop w:val="0"/>
      <w:marBottom w:val="0"/>
      <w:divBdr>
        <w:top w:val="none" w:sz="0" w:space="0" w:color="auto"/>
        <w:left w:val="none" w:sz="0" w:space="0" w:color="auto"/>
        <w:bottom w:val="none" w:sz="0" w:space="0" w:color="auto"/>
        <w:right w:val="none" w:sz="0" w:space="0" w:color="auto"/>
      </w:divBdr>
    </w:div>
    <w:div w:id="381174805">
      <w:bodyDiv w:val="1"/>
      <w:marLeft w:val="0"/>
      <w:marRight w:val="0"/>
      <w:marTop w:val="0"/>
      <w:marBottom w:val="0"/>
      <w:divBdr>
        <w:top w:val="none" w:sz="0" w:space="0" w:color="auto"/>
        <w:left w:val="none" w:sz="0" w:space="0" w:color="auto"/>
        <w:bottom w:val="none" w:sz="0" w:space="0" w:color="auto"/>
        <w:right w:val="none" w:sz="0" w:space="0" w:color="auto"/>
      </w:divBdr>
    </w:div>
    <w:div w:id="381178179">
      <w:bodyDiv w:val="1"/>
      <w:marLeft w:val="0"/>
      <w:marRight w:val="0"/>
      <w:marTop w:val="0"/>
      <w:marBottom w:val="0"/>
      <w:divBdr>
        <w:top w:val="none" w:sz="0" w:space="0" w:color="auto"/>
        <w:left w:val="none" w:sz="0" w:space="0" w:color="auto"/>
        <w:bottom w:val="none" w:sz="0" w:space="0" w:color="auto"/>
        <w:right w:val="none" w:sz="0" w:space="0" w:color="auto"/>
      </w:divBdr>
    </w:div>
    <w:div w:id="381368896">
      <w:bodyDiv w:val="1"/>
      <w:marLeft w:val="0"/>
      <w:marRight w:val="0"/>
      <w:marTop w:val="0"/>
      <w:marBottom w:val="0"/>
      <w:divBdr>
        <w:top w:val="none" w:sz="0" w:space="0" w:color="auto"/>
        <w:left w:val="none" w:sz="0" w:space="0" w:color="auto"/>
        <w:bottom w:val="none" w:sz="0" w:space="0" w:color="auto"/>
        <w:right w:val="none" w:sz="0" w:space="0" w:color="auto"/>
      </w:divBdr>
    </w:div>
    <w:div w:id="381488925">
      <w:bodyDiv w:val="1"/>
      <w:marLeft w:val="0"/>
      <w:marRight w:val="0"/>
      <w:marTop w:val="0"/>
      <w:marBottom w:val="0"/>
      <w:divBdr>
        <w:top w:val="none" w:sz="0" w:space="0" w:color="auto"/>
        <w:left w:val="none" w:sz="0" w:space="0" w:color="auto"/>
        <w:bottom w:val="none" w:sz="0" w:space="0" w:color="auto"/>
        <w:right w:val="none" w:sz="0" w:space="0" w:color="auto"/>
      </w:divBdr>
    </w:div>
    <w:div w:id="381835239">
      <w:bodyDiv w:val="1"/>
      <w:marLeft w:val="0"/>
      <w:marRight w:val="0"/>
      <w:marTop w:val="0"/>
      <w:marBottom w:val="0"/>
      <w:divBdr>
        <w:top w:val="none" w:sz="0" w:space="0" w:color="auto"/>
        <w:left w:val="none" w:sz="0" w:space="0" w:color="auto"/>
        <w:bottom w:val="none" w:sz="0" w:space="0" w:color="auto"/>
        <w:right w:val="none" w:sz="0" w:space="0" w:color="auto"/>
      </w:divBdr>
    </w:div>
    <w:div w:id="382172460">
      <w:bodyDiv w:val="1"/>
      <w:marLeft w:val="0"/>
      <w:marRight w:val="0"/>
      <w:marTop w:val="0"/>
      <w:marBottom w:val="0"/>
      <w:divBdr>
        <w:top w:val="none" w:sz="0" w:space="0" w:color="auto"/>
        <w:left w:val="none" w:sz="0" w:space="0" w:color="auto"/>
        <w:bottom w:val="none" w:sz="0" w:space="0" w:color="auto"/>
        <w:right w:val="none" w:sz="0" w:space="0" w:color="auto"/>
      </w:divBdr>
    </w:div>
    <w:div w:id="382294906">
      <w:bodyDiv w:val="1"/>
      <w:marLeft w:val="0"/>
      <w:marRight w:val="0"/>
      <w:marTop w:val="0"/>
      <w:marBottom w:val="0"/>
      <w:divBdr>
        <w:top w:val="none" w:sz="0" w:space="0" w:color="auto"/>
        <w:left w:val="none" w:sz="0" w:space="0" w:color="auto"/>
        <w:bottom w:val="none" w:sz="0" w:space="0" w:color="auto"/>
        <w:right w:val="none" w:sz="0" w:space="0" w:color="auto"/>
      </w:divBdr>
    </w:div>
    <w:div w:id="382484715">
      <w:bodyDiv w:val="1"/>
      <w:marLeft w:val="0"/>
      <w:marRight w:val="0"/>
      <w:marTop w:val="0"/>
      <w:marBottom w:val="0"/>
      <w:divBdr>
        <w:top w:val="none" w:sz="0" w:space="0" w:color="auto"/>
        <w:left w:val="none" w:sz="0" w:space="0" w:color="auto"/>
        <w:bottom w:val="none" w:sz="0" w:space="0" w:color="auto"/>
        <w:right w:val="none" w:sz="0" w:space="0" w:color="auto"/>
      </w:divBdr>
    </w:div>
    <w:div w:id="382488473">
      <w:bodyDiv w:val="1"/>
      <w:marLeft w:val="0"/>
      <w:marRight w:val="0"/>
      <w:marTop w:val="0"/>
      <w:marBottom w:val="0"/>
      <w:divBdr>
        <w:top w:val="none" w:sz="0" w:space="0" w:color="auto"/>
        <w:left w:val="none" w:sz="0" w:space="0" w:color="auto"/>
        <w:bottom w:val="none" w:sz="0" w:space="0" w:color="auto"/>
        <w:right w:val="none" w:sz="0" w:space="0" w:color="auto"/>
      </w:divBdr>
    </w:div>
    <w:div w:id="382564105">
      <w:bodyDiv w:val="1"/>
      <w:marLeft w:val="0"/>
      <w:marRight w:val="0"/>
      <w:marTop w:val="0"/>
      <w:marBottom w:val="0"/>
      <w:divBdr>
        <w:top w:val="none" w:sz="0" w:space="0" w:color="auto"/>
        <w:left w:val="none" w:sz="0" w:space="0" w:color="auto"/>
        <w:bottom w:val="none" w:sz="0" w:space="0" w:color="auto"/>
        <w:right w:val="none" w:sz="0" w:space="0" w:color="auto"/>
      </w:divBdr>
    </w:div>
    <w:div w:id="382677568">
      <w:bodyDiv w:val="1"/>
      <w:marLeft w:val="0"/>
      <w:marRight w:val="0"/>
      <w:marTop w:val="0"/>
      <w:marBottom w:val="0"/>
      <w:divBdr>
        <w:top w:val="none" w:sz="0" w:space="0" w:color="auto"/>
        <w:left w:val="none" w:sz="0" w:space="0" w:color="auto"/>
        <w:bottom w:val="none" w:sz="0" w:space="0" w:color="auto"/>
        <w:right w:val="none" w:sz="0" w:space="0" w:color="auto"/>
      </w:divBdr>
    </w:div>
    <w:div w:id="382798443">
      <w:bodyDiv w:val="1"/>
      <w:marLeft w:val="0"/>
      <w:marRight w:val="0"/>
      <w:marTop w:val="0"/>
      <w:marBottom w:val="0"/>
      <w:divBdr>
        <w:top w:val="none" w:sz="0" w:space="0" w:color="auto"/>
        <w:left w:val="none" w:sz="0" w:space="0" w:color="auto"/>
        <w:bottom w:val="none" w:sz="0" w:space="0" w:color="auto"/>
        <w:right w:val="none" w:sz="0" w:space="0" w:color="auto"/>
      </w:divBdr>
    </w:div>
    <w:div w:id="382826235">
      <w:bodyDiv w:val="1"/>
      <w:marLeft w:val="0"/>
      <w:marRight w:val="0"/>
      <w:marTop w:val="0"/>
      <w:marBottom w:val="0"/>
      <w:divBdr>
        <w:top w:val="none" w:sz="0" w:space="0" w:color="auto"/>
        <w:left w:val="none" w:sz="0" w:space="0" w:color="auto"/>
        <w:bottom w:val="none" w:sz="0" w:space="0" w:color="auto"/>
        <w:right w:val="none" w:sz="0" w:space="0" w:color="auto"/>
      </w:divBdr>
    </w:div>
    <w:div w:id="382872754">
      <w:bodyDiv w:val="1"/>
      <w:marLeft w:val="0"/>
      <w:marRight w:val="0"/>
      <w:marTop w:val="0"/>
      <w:marBottom w:val="0"/>
      <w:divBdr>
        <w:top w:val="none" w:sz="0" w:space="0" w:color="auto"/>
        <w:left w:val="none" w:sz="0" w:space="0" w:color="auto"/>
        <w:bottom w:val="none" w:sz="0" w:space="0" w:color="auto"/>
        <w:right w:val="none" w:sz="0" w:space="0" w:color="auto"/>
      </w:divBdr>
    </w:div>
    <w:div w:id="383020622">
      <w:bodyDiv w:val="1"/>
      <w:marLeft w:val="0"/>
      <w:marRight w:val="0"/>
      <w:marTop w:val="0"/>
      <w:marBottom w:val="0"/>
      <w:divBdr>
        <w:top w:val="none" w:sz="0" w:space="0" w:color="auto"/>
        <w:left w:val="none" w:sz="0" w:space="0" w:color="auto"/>
        <w:bottom w:val="none" w:sz="0" w:space="0" w:color="auto"/>
        <w:right w:val="none" w:sz="0" w:space="0" w:color="auto"/>
      </w:divBdr>
    </w:div>
    <w:div w:id="383065507">
      <w:bodyDiv w:val="1"/>
      <w:marLeft w:val="0"/>
      <w:marRight w:val="0"/>
      <w:marTop w:val="0"/>
      <w:marBottom w:val="0"/>
      <w:divBdr>
        <w:top w:val="none" w:sz="0" w:space="0" w:color="auto"/>
        <w:left w:val="none" w:sz="0" w:space="0" w:color="auto"/>
        <w:bottom w:val="none" w:sz="0" w:space="0" w:color="auto"/>
        <w:right w:val="none" w:sz="0" w:space="0" w:color="auto"/>
      </w:divBdr>
    </w:div>
    <w:div w:id="383067926">
      <w:bodyDiv w:val="1"/>
      <w:marLeft w:val="0"/>
      <w:marRight w:val="0"/>
      <w:marTop w:val="0"/>
      <w:marBottom w:val="0"/>
      <w:divBdr>
        <w:top w:val="none" w:sz="0" w:space="0" w:color="auto"/>
        <w:left w:val="none" w:sz="0" w:space="0" w:color="auto"/>
        <w:bottom w:val="none" w:sz="0" w:space="0" w:color="auto"/>
        <w:right w:val="none" w:sz="0" w:space="0" w:color="auto"/>
      </w:divBdr>
    </w:div>
    <w:div w:id="383070519">
      <w:bodyDiv w:val="1"/>
      <w:marLeft w:val="0"/>
      <w:marRight w:val="0"/>
      <w:marTop w:val="0"/>
      <w:marBottom w:val="0"/>
      <w:divBdr>
        <w:top w:val="none" w:sz="0" w:space="0" w:color="auto"/>
        <w:left w:val="none" w:sz="0" w:space="0" w:color="auto"/>
        <w:bottom w:val="none" w:sz="0" w:space="0" w:color="auto"/>
        <w:right w:val="none" w:sz="0" w:space="0" w:color="auto"/>
      </w:divBdr>
    </w:div>
    <w:div w:id="383139320">
      <w:bodyDiv w:val="1"/>
      <w:marLeft w:val="0"/>
      <w:marRight w:val="0"/>
      <w:marTop w:val="0"/>
      <w:marBottom w:val="0"/>
      <w:divBdr>
        <w:top w:val="none" w:sz="0" w:space="0" w:color="auto"/>
        <w:left w:val="none" w:sz="0" w:space="0" w:color="auto"/>
        <w:bottom w:val="none" w:sz="0" w:space="0" w:color="auto"/>
        <w:right w:val="none" w:sz="0" w:space="0" w:color="auto"/>
      </w:divBdr>
    </w:div>
    <w:div w:id="383214129">
      <w:bodyDiv w:val="1"/>
      <w:marLeft w:val="0"/>
      <w:marRight w:val="0"/>
      <w:marTop w:val="0"/>
      <w:marBottom w:val="0"/>
      <w:divBdr>
        <w:top w:val="none" w:sz="0" w:space="0" w:color="auto"/>
        <w:left w:val="none" w:sz="0" w:space="0" w:color="auto"/>
        <w:bottom w:val="none" w:sz="0" w:space="0" w:color="auto"/>
        <w:right w:val="none" w:sz="0" w:space="0" w:color="auto"/>
      </w:divBdr>
    </w:div>
    <w:div w:id="383333622">
      <w:bodyDiv w:val="1"/>
      <w:marLeft w:val="0"/>
      <w:marRight w:val="0"/>
      <w:marTop w:val="0"/>
      <w:marBottom w:val="0"/>
      <w:divBdr>
        <w:top w:val="none" w:sz="0" w:space="0" w:color="auto"/>
        <w:left w:val="none" w:sz="0" w:space="0" w:color="auto"/>
        <w:bottom w:val="none" w:sz="0" w:space="0" w:color="auto"/>
        <w:right w:val="none" w:sz="0" w:space="0" w:color="auto"/>
      </w:divBdr>
    </w:div>
    <w:div w:id="383605642">
      <w:bodyDiv w:val="1"/>
      <w:marLeft w:val="0"/>
      <w:marRight w:val="0"/>
      <w:marTop w:val="0"/>
      <w:marBottom w:val="0"/>
      <w:divBdr>
        <w:top w:val="none" w:sz="0" w:space="0" w:color="auto"/>
        <w:left w:val="none" w:sz="0" w:space="0" w:color="auto"/>
        <w:bottom w:val="none" w:sz="0" w:space="0" w:color="auto"/>
        <w:right w:val="none" w:sz="0" w:space="0" w:color="auto"/>
      </w:divBdr>
    </w:div>
    <w:div w:id="383676987">
      <w:bodyDiv w:val="1"/>
      <w:marLeft w:val="0"/>
      <w:marRight w:val="0"/>
      <w:marTop w:val="0"/>
      <w:marBottom w:val="0"/>
      <w:divBdr>
        <w:top w:val="none" w:sz="0" w:space="0" w:color="auto"/>
        <w:left w:val="none" w:sz="0" w:space="0" w:color="auto"/>
        <w:bottom w:val="none" w:sz="0" w:space="0" w:color="auto"/>
        <w:right w:val="none" w:sz="0" w:space="0" w:color="auto"/>
      </w:divBdr>
    </w:div>
    <w:div w:id="383792691">
      <w:bodyDiv w:val="1"/>
      <w:marLeft w:val="0"/>
      <w:marRight w:val="0"/>
      <w:marTop w:val="0"/>
      <w:marBottom w:val="0"/>
      <w:divBdr>
        <w:top w:val="none" w:sz="0" w:space="0" w:color="auto"/>
        <w:left w:val="none" w:sz="0" w:space="0" w:color="auto"/>
        <w:bottom w:val="none" w:sz="0" w:space="0" w:color="auto"/>
        <w:right w:val="none" w:sz="0" w:space="0" w:color="auto"/>
      </w:divBdr>
    </w:div>
    <w:div w:id="383993930">
      <w:bodyDiv w:val="1"/>
      <w:marLeft w:val="0"/>
      <w:marRight w:val="0"/>
      <w:marTop w:val="0"/>
      <w:marBottom w:val="0"/>
      <w:divBdr>
        <w:top w:val="none" w:sz="0" w:space="0" w:color="auto"/>
        <w:left w:val="none" w:sz="0" w:space="0" w:color="auto"/>
        <w:bottom w:val="none" w:sz="0" w:space="0" w:color="auto"/>
        <w:right w:val="none" w:sz="0" w:space="0" w:color="auto"/>
      </w:divBdr>
    </w:div>
    <w:div w:id="384373300">
      <w:bodyDiv w:val="1"/>
      <w:marLeft w:val="0"/>
      <w:marRight w:val="0"/>
      <w:marTop w:val="0"/>
      <w:marBottom w:val="0"/>
      <w:divBdr>
        <w:top w:val="none" w:sz="0" w:space="0" w:color="auto"/>
        <w:left w:val="none" w:sz="0" w:space="0" w:color="auto"/>
        <w:bottom w:val="none" w:sz="0" w:space="0" w:color="auto"/>
        <w:right w:val="none" w:sz="0" w:space="0" w:color="auto"/>
      </w:divBdr>
    </w:div>
    <w:div w:id="384453372">
      <w:bodyDiv w:val="1"/>
      <w:marLeft w:val="0"/>
      <w:marRight w:val="0"/>
      <w:marTop w:val="0"/>
      <w:marBottom w:val="0"/>
      <w:divBdr>
        <w:top w:val="none" w:sz="0" w:space="0" w:color="auto"/>
        <w:left w:val="none" w:sz="0" w:space="0" w:color="auto"/>
        <w:bottom w:val="none" w:sz="0" w:space="0" w:color="auto"/>
        <w:right w:val="none" w:sz="0" w:space="0" w:color="auto"/>
      </w:divBdr>
    </w:div>
    <w:div w:id="384524359">
      <w:bodyDiv w:val="1"/>
      <w:marLeft w:val="0"/>
      <w:marRight w:val="0"/>
      <w:marTop w:val="0"/>
      <w:marBottom w:val="0"/>
      <w:divBdr>
        <w:top w:val="none" w:sz="0" w:space="0" w:color="auto"/>
        <w:left w:val="none" w:sz="0" w:space="0" w:color="auto"/>
        <w:bottom w:val="none" w:sz="0" w:space="0" w:color="auto"/>
        <w:right w:val="none" w:sz="0" w:space="0" w:color="auto"/>
      </w:divBdr>
    </w:div>
    <w:div w:id="384527108">
      <w:bodyDiv w:val="1"/>
      <w:marLeft w:val="0"/>
      <w:marRight w:val="0"/>
      <w:marTop w:val="0"/>
      <w:marBottom w:val="0"/>
      <w:divBdr>
        <w:top w:val="none" w:sz="0" w:space="0" w:color="auto"/>
        <w:left w:val="none" w:sz="0" w:space="0" w:color="auto"/>
        <w:bottom w:val="none" w:sz="0" w:space="0" w:color="auto"/>
        <w:right w:val="none" w:sz="0" w:space="0" w:color="auto"/>
      </w:divBdr>
    </w:div>
    <w:div w:id="384569973">
      <w:bodyDiv w:val="1"/>
      <w:marLeft w:val="0"/>
      <w:marRight w:val="0"/>
      <w:marTop w:val="0"/>
      <w:marBottom w:val="0"/>
      <w:divBdr>
        <w:top w:val="none" w:sz="0" w:space="0" w:color="auto"/>
        <w:left w:val="none" w:sz="0" w:space="0" w:color="auto"/>
        <w:bottom w:val="none" w:sz="0" w:space="0" w:color="auto"/>
        <w:right w:val="none" w:sz="0" w:space="0" w:color="auto"/>
      </w:divBdr>
    </w:div>
    <w:div w:id="384718631">
      <w:bodyDiv w:val="1"/>
      <w:marLeft w:val="0"/>
      <w:marRight w:val="0"/>
      <w:marTop w:val="0"/>
      <w:marBottom w:val="0"/>
      <w:divBdr>
        <w:top w:val="none" w:sz="0" w:space="0" w:color="auto"/>
        <w:left w:val="none" w:sz="0" w:space="0" w:color="auto"/>
        <w:bottom w:val="none" w:sz="0" w:space="0" w:color="auto"/>
        <w:right w:val="none" w:sz="0" w:space="0" w:color="auto"/>
      </w:divBdr>
    </w:div>
    <w:div w:id="384908840">
      <w:bodyDiv w:val="1"/>
      <w:marLeft w:val="0"/>
      <w:marRight w:val="0"/>
      <w:marTop w:val="0"/>
      <w:marBottom w:val="0"/>
      <w:divBdr>
        <w:top w:val="none" w:sz="0" w:space="0" w:color="auto"/>
        <w:left w:val="none" w:sz="0" w:space="0" w:color="auto"/>
        <w:bottom w:val="none" w:sz="0" w:space="0" w:color="auto"/>
        <w:right w:val="none" w:sz="0" w:space="0" w:color="auto"/>
      </w:divBdr>
    </w:div>
    <w:div w:id="384988795">
      <w:bodyDiv w:val="1"/>
      <w:marLeft w:val="0"/>
      <w:marRight w:val="0"/>
      <w:marTop w:val="0"/>
      <w:marBottom w:val="0"/>
      <w:divBdr>
        <w:top w:val="none" w:sz="0" w:space="0" w:color="auto"/>
        <w:left w:val="none" w:sz="0" w:space="0" w:color="auto"/>
        <w:bottom w:val="none" w:sz="0" w:space="0" w:color="auto"/>
        <w:right w:val="none" w:sz="0" w:space="0" w:color="auto"/>
      </w:divBdr>
    </w:div>
    <w:div w:id="385567048">
      <w:bodyDiv w:val="1"/>
      <w:marLeft w:val="0"/>
      <w:marRight w:val="0"/>
      <w:marTop w:val="0"/>
      <w:marBottom w:val="0"/>
      <w:divBdr>
        <w:top w:val="none" w:sz="0" w:space="0" w:color="auto"/>
        <w:left w:val="none" w:sz="0" w:space="0" w:color="auto"/>
        <w:bottom w:val="none" w:sz="0" w:space="0" w:color="auto"/>
        <w:right w:val="none" w:sz="0" w:space="0" w:color="auto"/>
      </w:divBdr>
    </w:div>
    <w:div w:id="385951255">
      <w:bodyDiv w:val="1"/>
      <w:marLeft w:val="0"/>
      <w:marRight w:val="0"/>
      <w:marTop w:val="0"/>
      <w:marBottom w:val="0"/>
      <w:divBdr>
        <w:top w:val="none" w:sz="0" w:space="0" w:color="auto"/>
        <w:left w:val="none" w:sz="0" w:space="0" w:color="auto"/>
        <w:bottom w:val="none" w:sz="0" w:space="0" w:color="auto"/>
        <w:right w:val="none" w:sz="0" w:space="0" w:color="auto"/>
      </w:divBdr>
    </w:div>
    <w:div w:id="385959174">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6489324">
      <w:bodyDiv w:val="1"/>
      <w:marLeft w:val="0"/>
      <w:marRight w:val="0"/>
      <w:marTop w:val="0"/>
      <w:marBottom w:val="0"/>
      <w:divBdr>
        <w:top w:val="none" w:sz="0" w:space="0" w:color="auto"/>
        <w:left w:val="none" w:sz="0" w:space="0" w:color="auto"/>
        <w:bottom w:val="none" w:sz="0" w:space="0" w:color="auto"/>
        <w:right w:val="none" w:sz="0" w:space="0" w:color="auto"/>
      </w:divBdr>
    </w:div>
    <w:div w:id="386731447">
      <w:bodyDiv w:val="1"/>
      <w:marLeft w:val="0"/>
      <w:marRight w:val="0"/>
      <w:marTop w:val="0"/>
      <w:marBottom w:val="0"/>
      <w:divBdr>
        <w:top w:val="none" w:sz="0" w:space="0" w:color="auto"/>
        <w:left w:val="none" w:sz="0" w:space="0" w:color="auto"/>
        <w:bottom w:val="none" w:sz="0" w:space="0" w:color="auto"/>
        <w:right w:val="none" w:sz="0" w:space="0" w:color="auto"/>
      </w:divBdr>
    </w:div>
    <w:div w:id="386757318">
      <w:bodyDiv w:val="1"/>
      <w:marLeft w:val="0"/>
      <w:marRight w:val="0"/>
      <w:marTop w:val="0"/>
      <w:marBottom w:val="0"/>
      <w:divBdr>
        <w:top w:val="none" w:sz="0" w:space="0" w:color="auto"/>
        <w:left w:val="none" w:sz="0" w:space="0" w:color="auto"/>
        <w:bottom w:val="none" w:sz="0" w:space="0" w:color="auto"/>
        <w:right w:val="none" w:sz="0" w:space="0" w:color="auto"/>
      </w:divBdr>
    </w:div>
    <w:div w:id="386998559">
      <w:bodyDiv w:val="1"/>
      <w:marLeft w:val="0"/>
      <w:marRight w:val="0"/>
      <w:marTop w:val="0"/>
      <w:marBottom w:val="0"/>
      <w:divBdr>
        <w:top w:val="none" w:sz="0" w:space="0" w:color="auto"/>
        <w:left w:val="none" w:sz="0" w:space="0" w:color="auto"/>
        <w:bottom w:val="none" w:sz="0" w:space="0" w:color="auto"/>
        <w:right w:val="none" w:sz="0" w:space="0" w:color="auto"/>
      </w:divBdr>
    </w:div>
    <w:div w:id="387072241">
      <w:bodyDiv w:val="1"/>
      <w:marLeft w:val="0"/>
      <w:marRight w:val="0"/>
      <w:marTop w:val="0"/>
      <w:marBottom w:val="0"/>
      <w:divBdr>
        <w:top w:val="none" w:sz="0" w:space="0" w:color="auto"/>
        <w:left w:val="none" w:sz="0" w:space="0" w:color="auto"/>
        <w:bottom w:val="none" w:sz="0" w:space="0" w:color="auto"/>
        <w:right w:val="none" w:sz="0" w:space="0" w:color="auto"/>
      </w:divBdr>
    </w:div>
    <w:div w:id="387532053">
      <w:bodyDiv w:val="1"/>
      <w:marLeft w:val="0"/>
      <w:marRight w:val="0"/>
      <w:marTop w:val="0"/>
      <w:marBottom w:val="0"/>
      <w:divBdr>
        <w:top w:val="none" w:sz="0" w:space="0" w:color="auto"/>
        <w:left w:val="none" w:sz="0" w:space="0" w:color="auto"/>
        <w:bottom w:val="none" w:sz="0" w:space="0" w:color="auto"/>
        <w:right w:val="none" w:sz="0" w:space="0" w:color="auto"/>
      </w:divBdr>
    </w:div>
    <w:div w:id="388454187">
      <w:bodyDiv w:val="1"/>
      <w:marLeft w:val="0"/>
      <w:marRight w:val="0"/>
      <w:marTop w:val="0"/>
      <w:marBottom w:val="0"/>
      <w:divBdr>
        <w:top w:val="none" w:sz="0" w:space="0" w:color="auto"/>
        <w:left w:val="none" w:sz="0" w:space="0" w:color="auto"/>
        <w:bottom w:val="none" w:sz="0" w:space="0" w:color="auto"/>
        <w:right w:val="none" w:sz="0" w:space="0" w:color="auto"/>
      </w:divBdr>
    </w:div>
    <w:div w:id="388458360">
      <w:bodyDiv w:val="1"/>
      <w:marLeft w:val="0"/>
      <w:marRight w:val="0"/>
      <w:marTop w:val="0"/>
      <w:marBottom w:val="0"/>
      <w:divBdr>
        <w:top w:val="none" w:sz="0" w:space="0" w:color="auto"/>
        <w:left w:val="none" w:sz="0" w:space="0" w:color="auto"/>
        <w:bottom w:val="none" w:sz="0" w:space="0" w:color="auto"/>
        <w:right w:val="none" w:sz="0" w:space="0" w:color="auto"/>
      </w:divBdr>
    </w:div>
    <w:div w:id="388651358">
      <w:bodyDiv w:val="1"/>
      <w:marLeft w:val="0"/>
      <w:marRight w:val="0"/>
      <w:marTop w:val="0"/>
      <w:marBottom w:val="0"/>
      <w:divBdr>
        <w:top w:val="none" w:sz="0" w:space="0" w:color="auto"/>
        <w:left w:val="none" w:sz="0" w:space="0" w:color="auto"/>
        <w:bottom w:val="none" w:sz="0" w:space="0" w:color="auto"/>
        <w:right w:val="none" w:sz="0" w:space="0" w:color="auto"/>
      </w:divBdr>
    </w:div>
    <w:div w:id="388891499">
      <w:bodyDiv w:val="1"/>
      <w:marLeft w:val="0"/>
      <w:marRight w:val="0"/>
      <w:marTop w:val="0"/>
      <w:marBottom w:val="0"/>
      <w:divBdr>
        <w:top w:val="none" w:sz="0" w:space="0" w:color="auto"/>
        <w:left w:val="none" w:sz="0" w:space="0" w:color="auto"/>
        <w:bottom w:val="none" w:sz="0" w:space="0" w:color="auto"/>
        <w:right w:val="none" w:sz="0" w:space="0" w:color="auto"/>
      </w:divBdr>
    </w:div>
    <w:div w:id="388959783">
      <w:bodyDiv w:val="1"/>
      <w:marLeft w:val="0"/>
      <w:marRight w:val="0"/>
      <w:marTop w:val="0"/>
      <w:marBottom w:val="0"/>
      <w:divBdr>
        <w:top w:val="none" w:sz="0" w:space="0" w:color="auto"/>
        <w:left w:val="none" w:sz="0" w:space="0" w:color="auto"/>
        <w:bottom w:val="none" w:sz="0" w:space="0" w:color="auto"/>
        <w:right w:val="none" w:sz="0" w:space="0" w:color="auto"/>
      </w:divBdr>
    </w:div>
    <w:div w:id="389115349">
      <w:bodyDiv w:val="1"/>
      <w:marLeft w:val="0"/>
      <w:marRight w:val="0"/>
      <w:marTop w:val="0"/>
      <w:marBottom w:val="0"/>
      <w:divBdr>
        <w:top w:val="none" w:sz="0" w:space="0" w:color="auto"/>
        <w:left w:val="none" w:sz="0" w:space="0" w:color="auto"/>
        <w:bottom w:val="none" w:sz="0" w:space="0" w:color="auto"/>
        <w:right w:val="none" w:sz="0" w:space="0" w:color="auto"/>
      </w:divBdr>
    </w:div>
    <w:div w:id="389350547">
      <w:bodyDiv w:val="1"/>
      <w:marLeft w:val="0"/>
      <w:marRight w:val="0"/>
      <w:marTop w:val="0"/>
      <w:marBottom w:val="0"/>
      <w:divBdr>
        <w:top w:val="none" w:sz="0" w:space="0" w:color="auto"/>
        <w:left w:val="none" w:sz="0" w:space="0" w:color="auto"/>
        <w:bottom w:val="none" w:sz="0" w:space="0" w:color="auto"/>
        <w:right w:val="none" w:sz="0" w:space="0" w:color="auto"/>
      </w:divBdr>
    </w:div>
    <w:div w:id="389352405">
      <w:bodyDiv w:val="1"/>
      <w:marLeft w:val="0"/>
      <w:marRight w:val="0"/>
      <w:marTop w:val="0"/>
      <w:marBottom w:val="0"/>
      <w:divBdr>
        <w:top w:val="none" w:sz="0" w:space="0" w:color="auto"/>
        <w:left w:val="none" w:sz="0" w:space="0" w:color="auto"/>
        <w:bottom w:val="none" w:sz="0" w:space="0" w:color="auto"/>
        <w:right w:val="none" w:sz="0" w:space="0" w:color="auto"/>
      </w:divBdr>
    </w:div>
    <w:div w:id="389571590">
      <w:bodyDiv w:val="1"/>
      <w:marLeft w:val="0"/>
      <w:marRight w:val="0"/>
      <w:marTop w:val="0"/>
      <w:marBottom w:val="0"/>
      <w:divBdr>
        <w:top w:val="none" w:sz="0" w:space="0" w:color="auto"/>
        <w:left w:val="none" w:sz="0" w:space="0" w:color="auto"/>
        <w:bottom w:val="none" w:sz="0" w:space="0" w:color="auto"/>
        <w:right w:val="none" w:sz="0" w:space="0" w:color="auto"/>
      </w:divBdr>
    </w:div>
    <w:div w:id="389619753">
      <w:bodyDiv w:val="1"/>
      <w:marLeft w:val="0"/>
      <w:marRight w:val="0"/>
      <w:marTop w:val="0"/>
      <w:marBottom w:val="0"/>
      <w:divBdr>
        <w:top w:val="none" w:sz="0" w:space="0" w:color="auto"/>
        <w:left w:val="none" w:sz="0" w:space="0" w:color="auto"/>
        <w:bottom w:val="none" w:sz="0" w:space="0" w:color="auto"/>
        <w:right w:val="none" w:sz="0" w:space="0" w:color="auto"/>
      </w:divBdr>
    </w:div>
    <w:div w:id="389963332">
      <w:bodyDiv w:val="1"/>
      <w:marLeft w:val="0"/>
      <w:marRight w:val="0"/>
      <w:marTop w:val="0"/>
      <w:marBottom w:val="0"/>
      <w:divBdr>
        <w:top w:val="none" w:sz="0" w:space="0" w:color="auto"/>
        <w:left w:val="none" w:sz="0" w:space="0" w:color="auto"/>
        <w:bottom w:val="none" w:sz="0" w:space="0" w:color="auto"/>
        <w:right w:val="none" w:sz="0" w:space="0" w:color="auto"/>
      </w:divBdr>
    </w:div>
    <w:div w:id="390076002">
      <w:bodyDiv w:val="1"/>
      <w:marLeft w:val="0"/>
      <w:marRight w:val="0"/>
      <w:marTop w:val="0"/>
      <w:marBottom w:val="0"/>
      <w:divBdr>
        <w:top w:val="none" w:sz="0" w:space="0" w:color="auto"/>
        <w:left w:val="none" w:sz="0" w:space="0" w:color="auto"/>
        <w:bottom w:val="none" w:sz="0" w:space="0" w:color="auto"/>
        <w:right w:val="none" w:sz="0" w:space="0" w:color="auto"/>
      </w:divBdr>
    </w:div>
    <w:div w:id="390350279">
      <w:bodyDiv w:val="1"/>
      <w:marLeft w:val="0"/>
      <w:marRight w:val="0"/>
      <w:marTop w:val="0"/>
      <w:marBottom w:val="0"/>
      <w:divBdr>
        <w:top w:val="none" w:sz="0" w:space="0" w:color="auto"/>
        <w:left w:val="none" w:sz="0" w:space="0" w:color="auto"/>
        <w:bottom w:val="none" w:sz="0" w:space="0" w:color="auto"/>
        <w:right w:val="none" w:sz="0" w:space="0" w:color="auto"/>
      </w:divBdr>
    </w:div>
    <w:div w:id="390464710">
      <w:bodyDiv w:val="1"/>
      <w:marLeft w:val="0"/>
      <w:marRight w:val="0"/>
      <w:marTop w:val="0"/>
      <w:marBottom w:val="0"/>
      <w:divBdr>
        <w:top w:val="none" w:sz="0" w:space="0" w:color="auto"/>
        <w:left w:val="none" w:sz="0" w:space="0" w:color="auto"/>
        <w:bottom w:val="none" w:sz="0" w:space="0" w:color="auto"/>
        <w:right w:val="none" w:sz="0" w:space="0" w:color="auto"/>
      </w:divBdr>
    </w:div>
    <w:div w:id="390465861">
      <w:bodyDiv w:val="1"/>
      <w:marLeft w:val="0"/>
      <w:marRight w:val="0"/>
      <w:marTop w:val="0"/>
      <w:marBottom w:val="0"/>
      <w:divBdr>
        <w:top w:val="none" w:sz="0" w:space="0" w:color="auto"/>
        <w:left w:val="none" w:sz="0" w:space="0" w:color="auto"/>
        <w:bottom w:val="none" w:sz="0" w:space="0" w:color="auto"/>
        <w:right w:val="none" w:sz="0" w:space="0" w:color="auto"/>
      </w:divBdr>
    </w:div>
    <w:div w:id="390660306">
      <w:bodyDiv w:val="1"/>
      <w:marLeft w:val="0"/>
      <w:marRight w:val="0"/>
      <w:marTop w:val="0"/>
      <w:marBottom w:val="0"/>
      <w:divBdr>
        <w:top w:val="none" w:sz="0" w:space="0" w:color="auto"/>
        <w:left w:val="none" w:sz="0" w:space="0" w:color="auto"/>
        <w:bottom w:val="none" w:sz="0" w:space="0" w:color="auto"/>
        <w:right w:val="none" w:sz="0" w:space="0" w:color="auto"/>
      </w:divBdr>
    </w:div>
    <w:div w:id="390738388">
      <w:bodyDiv w:val="1"/>
      <w:marLeft w:val="0"/>
      <w:marRight w:val="0"/>
      <w:marTop w:val="0"/>
      <w:marBottom w:val="0"/>
      <w:divBdr>
        <w:top w:val="none" w:sz="0" w:space="0" w:color="auto"/>
        <w:left w:val="none" w:sz="0" w:space="0" w:color="auto"/>
        <w:bottom w:val="none" w:sz="0" w:space="0" w:color="auto"/>
        <w:right w:val="none" w:sz="0" w:space="0" w:color="auto"/>
      </w:divBdr>
    </w:div>
    <w:div w:id="390930103">
      <w:bodyDiv w:val="1"/>
      <w:marLeft w:val="0"/>
      <w:marRight w:val="0"/>
      <w:marTop w:val="0"/>
      <w:marBottom w:val="0"/>
      <w:divBdr>
        <w:top w:val="none" w:sz="0" w:space="0" w:color="auto"/>
        <w:left w:val="none" w:sz="0" w:space="0" w:color="auto"/>
        <w:bottom w:val="none" w:sz="0" w:space="0" w:color="auto"/>
        <w:right w:val="none" w:sz="0" w:space="0" w:color="auto"/>
      </w:divBdr>
    </w:div>
    <w:div w:id="391075551">
      <w:bodyDiv w:val="1"/>
      <w:marLeft w:val="0"/>
      <w:marRight w:val="0"/>
      <w:marTop w:val="0"/>
      <w:marBottom w:val="0"/>
      <w:divBdr>
        <w:top w:val="none" w:sz="0" w:space="0" w:color="auto"/>
        <w:left w:val="none" w:sz="0" w:space="0" w:color="auto"/>
        <w:bottom w:val="none" w:sz="0" w:space="0" w:color="auto"/>
        <w:right w:val="none" w:sz="0" w:space="0" w:color="auto"/>
      </w:divBdr>
    </w:div>
    <w:div w:id="391271037">
      <w:bodyDiv w:val="1"/>
      <w:marLeft w:val="0"/>
      <w:marRight w:val="0"/>
      <w:marTop w:val="0"/>
      <w:marBottom w:val="0"/>
      <w:divBdr>
        <w:top w:val="none" w:sz="0" w:space="0" w:color="auto"/>
        <w:left w:val="none" w:sz="0" w:space="0" w:color="auto"/>
        <w:bottom w:val="none" w:sz="0" w:space="0" w:color="auto"/>
        <w:right w:val="none" w:sz="0" w:space="0" w:color="auto"/>
      </w:divBdr>
    </w:div>
    <w:div w:id="391271684">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1779886">
      <w:bodyDiv w:val="1"/>
      <w:marLeft w:val="0"/>
      <w:marRight w:val="0"/>
      <w:marTop w:val="0"/>
      <w:marBottom w:val="0"/>
      <w:divBdr>
        <w:top w:val="none" w:sz="0" w:space="0" w:color="auto"/>
        <w:left w:val="none" w:sz="0" w:space="0" w:color="auto"/>
        <w:bottom w:val="none" w:sz="0" w:space="0" w:color="auto"/>
        <w:right w:val="none" w:sz="0" w:space="0" w:color="auto"/>
      </w:divBdr>
    </w:div>
    <w:div w:id="392003511">
      <w:bodyDiv w:val="1"/>
      <w:marLeft w:val="0"/>
      <w:marRight w:val="0"/>
      <w:marTop w:val="0"/>
      <w:marBottom w:val="0"/>
      <w:divBdr>
        <w:top w:val="none" w:sz="0" w:space="0" w:color="auto"/>
        <w:left w:val="none" w:sz="0" w:space="0" w:color="auto"/>
        <w:bottom w:val="none" w:sz="0" w:space="0" w:color="auto"/>
        <w:right w:val="none" w:sz="0" w:space="0" w:color="auto"/>
      </w:divBdr>
    </w:div>
    <w:div w:id="392119129">
      <w:bodyDiv w:val="1"/>
      <w:marLeft w:val="0"/>
      <w:marRight w:val="0"/>
      <w:marTop w:val="0"/>
      <w:marBottom w:val="0"/>
      <w:divBdr>
        <w:top w:val="none" w:sz="0" w:space="0" w:color="auto"/>
        <w:left w:val="none" w:sz="0" w:space="0" w:color="auto"/>
        <w:bottom w:val="none" w:sz="0" w:space="0" w:color="auto"/>
        <w:right w:val="none" w:sz="0" w:space="0" w:color="auto"/>
      </w:divBdr>
    </w:div>
    <w:div w:id="392584992">
      <w:bodyDiv w:val="1"/>
      <w:marLeft w:val="0"/>
      <w:marRight w:val="0"/>
      <w:marTop w:val="0"/>
      <w:marBottom w:val="0"/>
      <w:divBdr>
        <w:top w:val="none" w:sz="0" w:space="0" w:color="auto"/>
        <w:left w:val="none" w:sz="0" w:space="0" w:color="auto"/>
        <w:bottom w:val="none" w:sz="0" w:space="0" w:color="auto"/>
        <w:right w:val="none" w:sz="0" w:space="0" w:color="auto"/>
      </w:divBdr>
    </w:div>
    <w:div w:id="392849405">
      <w:bodyDiv w:val="1"/>
      <w:marLeft w:val="0"/>
      <w:marRight w:val="0"/>
      <w:marTop w:val="0"/>
      <w:marBottom w:val="0"/>
      <w:divBdr>
        <w:top w:val="none" w:sz="0" w:space="0" w:color="auto"/>
        <w:left w:val="none" w:sz="0" w:space="0" w:color="auto"/>
        <w:bottom w:val="none" w:sz="0" w:space="0" w:color="auto"/>
        <w:right w:val="none" w:sz="0" w:space="0" w:color="auto"/>
      </w:divBdr>
    </w:div>
    <w:div w:id="393044434">
      <w:bodyDiv w:val="1"/>
      <w:marLeft w:val="0"/>
      <w:marRight w:val="0"/>
      <w:marTop w:val="0"/>
      <w:marBottom w:val="0"/>
      <w:divBdr>
        <w:top w:val="none" w:sz="0" w:space="0" w:color="auto"/>
        <w:left w:val="none" w:sz="0" w:space="0" w:color="auto"/>
        <w:bottom w:val="none" w:sz="0" w:space="0" w:color="auto"/>
        <w:right w:val="none" w:sz="0" w:space="0" w:color="auto"/>
      </w:divBdr>
    </w:div>
    <w:div w:id="393045167">
      <w:bodyDiv w:val="1"/>
      <w:marLeft w:val="0"/>
      <w:marRight w:val="0"/>
      <w:marTop w:val="0"/>
      <w:marBottom w:val="0"/>
      <w:divBdr>
        <w:top w:val="none" w:sz="0" w:space="0" w:color="auto"/>
        <w:left w:val="none" w:sz="0" w:space="0" w:color="auto"/>
        <w:bottom w:val="none" w:sz="0" w:space="0" w:color="auto"/>
        <w:right w:val="none" w:sz="0" w:space="0" w:color="auto"/>
      </w:divBdr>
    </w:div>
    <w:div w:id="393087264">
      <w:bodyDiv w:val="1"/>
      <w:marLeft w:val="0"/>
      <w:marRight w:val="0"/>
      <w:marTop w:val="0"/>
      <w:marBottom w:val="0"/>
      <w:divBdr>
        <w:top w:val="none" w:sz="0" w:space="0" w:color="auto"/>
        <w:left w:val="none" w:sz="0" w:space="0" w:color="auto"/>
        <w:bottom w:val="none" w:sz="0" w:space="0" w:color="auto"/>
        <w:right w:val="none" w:sz="0" w:space="0" w:color="auto"/>
      </w:divBdr>
    </w:div>
    <w:div w:id="393309455">
      <w:bodyDiv w:val="1"/>
      <w:marLeft w:val="0"/>
      <w:marRight w:val="0"/>
      <w:marTop w:val="0"/>
      <w:marBottom w:val="0"/>
      <w:divBdr>
        <w:top w:val="none" w:sz="0" w:space="0" w:color="auto"/>
        <w:left w:val="none" w:sz="0" w:space="0" w:color="auto"/>
        <w:bottom w:val="none" w:sz="0" w:space="0" w:color="auto"/>
        <w:right w:val="none" w:sz="0" w:space="0" w:color="auto"/>
      </w:divBdr>
    </w:div>
    <w:div w:id="393310448">
      <w:bodyDiv w:val="1"/>
      <w:marLeft w:val="0"/>
      <w:marRight w:val="0"/>
      <w:marTop w:val="0"/>
      <w:marBottom w:val="0"/>
      <w:divBdr>
        <w:top w:val="none" w:sz="0" w:space="0" w:color="auto"/>
        <w:left w:val="none" w:sz="0" w:space="0" w:color="auto"/>
        <w:bottom w:val="none" w:sz="0" w:space="0" w:color="auto"/>
        <w:right w:val="none" w:sz="0" w:space="0" w:color="auto"/>
      </w:divBdr>
    </w:div>
    <w:div w:id="393817391">
      <w:bodyDiv w:val="1"/>
      <w:marLeft w:val="0"/>
      <w:marRight w:val="0"/>
      <w:marTop w:val="0"/>
      <w:marBottom w:val="0"/>
      <w:divBdr>
        <w:top w:val="none" w:sz="0" w:space="0" w:color="auto"/>
        <w:left w:val="none" w:sz="0" w:space="0" w:color="auto"/>
        <w:bottom w:val="none" w:sz="0" w:space="0" w:color="auto"/>
        <w:right w:val="none" w:sz="0" w:space="0" w:color="auto"/>
      </w:divBdr>
    </w:div>
    <w:div w:id="393891999">
      <w:bodyDiv w:val="1"/>
      <w:marLeft w:val="0"/>
      <w:marRight w:val="0"/>
      <w:marTop w:val="0"/>
      <w:marBottom w:val="0"/>
      <w:divBdr>
        <w:top w:val="none" w:sz="0" w:space="0" w:color="auto"/>
        <w:left w:val="none" w:sz="0" w:space="0" w:color="auto"/>
        <w:bottom w:val="none" w:sz="0" w:space="0" w:color="auto"/>
        <w:right w:val="none" w:sz="0" w:space="0" w:color="auto"/>
      </w:divBdr>
    </w:div>
    <w:div w:id="393938734">
      <w:bodyDiv w:val="1"/>
      <w:marLeft w:val="0"/>
      <w:marRight w:val="0"/>
      <w:marTop w:val="0"/>
      <w:marBottom w:val="0"/>
      <w:divBdr>
        <w:top w:val="none" w:sz="0" w:space="0" w:color="auto"/>
        <w:left w:val="none" w:sz="0" w:space="0" w:color="auto"/>
        <w:bottom w:val="none" w:sz="0" w:space="0" w:color="auto"/>
        <w:right w:val="none" w:sz="0" w:space="0" w:color="auto"/>
      </w:divBdr>
    </w:div>
    <w:div w:id="394086999">
      <w:bodyDiv w:val="1"/>
      <w:marLeft w:val="0"/>
      <w:marRight w:val="0"/>
      <w:marTop w:val="0"/>
      <w:marBottom w:val="0"/>
      <w:divBdr>
        <w:top w:val="none" w:sz="0" w:space="0" w:color="auto"/>
        <w:left w:val="none" w:sz="0" w:space="0" w:color="auto"/>
        <w:bottom w:val="none" w:sz="0" w:space="0" w:color="auto"/>
        <w:right w:val="none" w:sz="0" w:space="0" w:color="auto"/>
      </w:divBdr>
    </w:div>
    <w:div w:id="394401490">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4548489">
      <w:bodyDiv w:val="1"/>
      <w:marLeft w:val="0"/>
      <w:marRight w:val="0"/>
      <w:marTop w:val="0"/>
      <w:marBottom w:val="0"/>
      <w:divBdr>
        <w:top w:val="none" w:sz="0" w:space="0" w:color="auto"/>
        <w:left w:val="none" w:sz="0" w:space="0" w:color="auto"/>
        <w:bottom w:val="none" w:sz="0" w:space="0" w:color="auto"/>
        <w:right w:val="none" w:sz="0" w:space="0" w:color="auto"/>
      </w:divBdr>
    </w:div>
    <w:div w:id="394620351">
      <w:bodyDiv w:val="1"/>
      <w:marLeft w:val="0"/>
      <w:marRight w:val="0"/>
      <w:marTop w:val="0"/>
      <w:marBottom w:val="0"/>
      <w:divBdr>
        <w:top w:val="none" w:sz="0" w:space="0" w:color="auto"/>
        <w:left w:val="none" w:sz="0" w:space="0" w:color="auto"/>
        <w:bottom w:val="none" w:sz="0" w:space="0" w:color="auto"/>
        <w:right w:val="none" w:sz="0" w:space="0" w:color="auto"/>
      </w:divBdr>
    </w:div>
    <w:div w:id="394820767">
      <w:bodyDiv w:val="1"/>
      <w:marLeft w:val="0"/>
      <w:marRight w:val="0"/>
      <w:marTop w:val="0"/>
      <w:marBottom w:val="0"/>
      <w:divBdr>
        <w:top w:val="none" w:sz="0" w:space="0" w:color="auto"/>
        <w:left w:val="none" w:sz="0" w:space="0" w:color="auto"/>
        <w:bottom w:val="none" w:sz="0" w:space="0" w:color="auto"/>
        <w:right w:val="none" w:sz="0" w:space="0" w:color="auto"/>
      </w:divBdr>
    </w:div>
    <w:div w:id="394855684">
      <w:bodyDiv w:val="1"/>
      <w:marLeft w:val="0"/>
      <w:marRight w:val="0"/>
      <w:marTop w:val="0"/>
      <w:marBottom w:val="0"/>
      <w:divBdr>
        <w:top w:val="none" w:sz="0" w:space="0" w:color="auto"/>
        <w:left w:val="none" w:sz="0" w:space="0" w:color="auto"/>
        <w:bottom w:val="none" w:sz="0" w:space="0" w:color="auto"/>
        <w:right w:val="none" w:sz="0" w:space="0" w:color="auto"/>
      </w:divBdr>
    </w:div>
    <w:div w:id="395590812">
      <w:bodyDiv w:val="1"/>
      <w:marLeft w:val="0"/>
      <w:marRight w:val="0"/>
      <w:marTop w:val="0"/>
      <w:marBottom w:val="0"/>
      <w:divBdr>
        <w:top w:val="none" w:sz="0" w:space="0" w:color="auto"/>
        <w:left w:val="none" w:sz="0" w:space="0" w:color="auto"/>
        <w:bottom w:val="none" w:sz="0" w:space="0" w:color="auto"/>
        <w:right w:val="none" w:sz="0" w:space="0" w:color="auto"/>
      </w:divBdr>
    </w:div>
    <w:div w:id="395906041">
      <w:bodyDiv w:val="1"/>
      <w:marLeft w:val="0"/>
      <w:marRight w:val="0"/>
      <w:marTop w:val="0"/>
      <w:marBottom w:val="0"/>
      <w:divBdr>
        <w:top w:val="none" w:sz="0" w:space="0" w:color="auto"/>
        <w:left w:val="none" w:sz="0" w:space="0" w:color="auto"/>
        <w:bottom w:val="none" w:sz="0" w:space="0" w:color="auto"/>
        <w:right w:val="none" w:sz="0" w:space="0" w:color="auto"/>
      </w:divBdr>
    </w:div>
    <w:div w:id="395975704">
      <w:bodyDiv w:val="1"/>
      <w:marLeft w:val="0"/>
      <w:marRight w:val="0"/>
      <w:marTop w:val="0"/>
      <w:marBottom w:val="0"/>
      <w:divBdr>
        <w:top w:val="none" w:sz="0" w:space="0" w:color="auto"/>
        <w:left w:val="none" w:sz="0" w:space="0" w:color="auto"/>
        <w:bottom w:val="none" w:sz="0" w:space="0" w:color="auto"/>
        <w:right w:val="none" w:sz="0" w:space="0" w:color="auto"/>
      </w:divBdr>
    </w:div>
    <w:div w:id="396628656">
      <w:bodyDiv w:val="1"/>
      <w:marLeft w:val="0"/>
      <w:marRight w:val="0"/>
      <w:marTop w:val="0"/>
      <w:marBottom w:val="0"/>
      <w:divBdr>
        <w:top w:val="none" w:sz="0" w:space="0" w:color="auto"/>
        <w:left w:val="none" w:sz="0" w:space="0" w:color="auto"/>
        <w:bottom w:val="none" w:sz="0" w:space="0" w:color="auto"/>
        <w:right w:val="none" w:sz="0" w:space="0" w:color="auto"/>
      </w:divBdr>
    </w:div>
    <w:div w:id="396630222">
      <w:bodyDiv w:val="1"/>
      <w:marLeft w:val="0"/>
      <w:marRight w:val="0"/>
      <w:marTop w:val="0"/>
      <w:marBottom w:val="0"/>
      <w:divBdr>
        <w:top w:val="none" w:sz="0" w:space="0" w:color="auto"/>
        <w:left w:val="none" w:sz="0" w:space="0" w:color="auto"/>
        <w:bottom w:val="none" w:sz="0" w:space="0" w:color="auto"/>
        <w:right w:val="none" w:sz="0" w:space="0" w:color="auto"/>
      </w:divBdr>
    </w:div>
    <w:div w:id="396826491">
      <w:bodyDiv w:val="1"/>
      <w:marLeft w:val="0"/>
      <w:marRight w:val="0"/>
      <w:marTop w:val="0"/>
      <w:marBottom w:val="0"/>
      <w:divBdr>
        <w:top w:val="none" w:sz="0" w:space="0" w:color="auto"/>
        <w:left w:val="none" w:sz="0" w:space="0" w:color="auto"/>
        <w:bottom w:val="none" w:sz="0" w:space="0" w:color="auto"/>
        <w:right w:val="none" w:sz="0" w:space="0" w:color="auto"/>
      </w:divBdr>
    </w:div>
    <w:div w:id="396973650">
      <w:bodyDiv w:val="1"/>
      <w:marLeft w:val="0"/>
      <w:marRight w:val="0"/>
      <w:marTop w:val="0"/>
      <w:marBottom w:val="0"/>
      <w:divBdr>
        <w:top w:val="none" w:sz="0" w:space="0" w:color="auto"/>
        <w:left w:val="none" w:sz="0" w:space="0" w:color="auto"/>
        <w:bottom w:val="none" w:sz="0" w:space="0" w:color="auto"/>
        <w:right w:val="none" w:sz="0" w:space="0" w:color="auto"/>
      </w:divBdr>
    </w:div>
    <w:div w:id="397018723">
      <w:bodyDiv w:val="1"/>
      <w:marLeft w:val="0"/>
      <w:marRight w:val="0"/>
      <w:marTop w:val="0"/>
      <w:marBottom w:val="0"/>
      <w:divBdr>
        <w:top w:val="none" w:sz="0" w:space="0" w:color="auto"/>
        <w:left w:val="none" w:sz="0" w:space="0" w:color="auto"/>
        <w:bottom w:val="none" w:sz="0" w:space="0" w:color="auto"/>
        <w:right w:val="none" w:sz="0" w:space="0" w:color="auto"/>
      </w:divBdr>
    </w:div>
    <w:div w:id="397241623">
      <w:bodyDiv w:val="1"/>
      <w:marLeft w:val="0"/>
      <w:marRight w:val="0"/>
      <w:marTop w:val="0"/>
      <w:marBottom w:val="0"/>
      <w:divBdr>
        <w:top w:val="none" w:sz="0" w:space="0" w:color="auto"/>
        <w:left w:val="none" w:sz="0" w:space="0" w:color="auto"/>
        <w:bottom w:val="none" w:sz="0" w:space="0" w:color="auto"/>
        <w:right w:val="none" w:sz="0" w:space="0" w:color="auto"/>
      </w:divBdr>
    </w:div>
    <w:div w:id="397627974">
      <w:bodyDiv w:val="1"/>
      <w:marLeft w:val="0"/>
      <w:marRight w:val="0"/>
      <w:marTop w:val="0"/>
      <w:marBottom w:val="0"/>
      <w:divBdr>
        <w:top w:val="none" w:sz="0" w:space="0" w:color="auto"/>
        <w:left w:val="none" w:sz="0" w:space="0" w:color="auto"/>
        <w:bottom w:val="none" w:sz="0" w:space="0" w:color="auto"/>
        <w:right w:val="none" w:sz="0" w:space="0" w:color="auto"/>
      </w:divBdr>
    </w:div>
    <w:div w:id="397869229">
      <w:bodyDiv w:val="1"/>
      <w:marLeft w:val="0"/>
      <w:marRight w:val="0"/>
      <w:marTop w:val="0"/>
      <w:marBottom w:val="0"/>
      <w:divBdr>
        <w:top w:val="none" w:sz="0" w:space="0" w:color="auto"/>
        <w:left w:val="none" w:sz="0" w:space="0" w:color="auto"/>
        <w:bottom w:val="none" w:sz="0" w:space="0" w:color="auto"/>
        <w:right w:val="none" w:sz="0" w:space="0" w:color="auto"/>
      </w:divBdr>
    </w:div>
    <w:div w:id="397872522">
      <w:bodyDiv w:val="1"/>
      <w:marLeft w:val="0"/>
      <w:marRight w:val="0"/>
      <w:marTop w:val="0"/>
      <w:marBottom w:val="0"/>
      <w:divBdr>
        <w:top w:val="none" w:sz="0" w:space="0" w:color="auto"/>
        <w:left w:val="none" w:sz="0" w:space="0" w:color="auto"/>
        <w:bottom w:val="none" w:sz="0" w:space="0" w:color="auto"/>
        <w:right w:val="none" w:sz="0" w:space="0" w:color="auto"/>
      </w:divBdr>
    </w:div>
    <w:div w:id="398091648">
      <w:bodyDiv w:val="1"/>
      <w:marLeft w:val="0"/>
      <w:marRight w:val="0"/>
      <w:marTop w:val="0"/>
      <w:marBottom w:val="0"/>
      <w:divBdr>
        <w:top w:val="none" w:sz="0" w:space="0" w:color="auto"/>
        <w:left w:val="none" w:sz="0" w:space="0" w:color="auto"/>
        <w:bottom w:val="none" w:sz="0" w:space="0" w:color="auto"/>
        <w:right w:val="none" w:sz="0" w:space="0" w:color="auto"/>
      </w:divBdr>
    </w:div>
    <w:div w:id="398140463">
      <w:bodyDiv w:val="1"/>
      <w:marLeft w:val="0"/>
      <w:marRight w:val="0"/>
      <w:marTop w:val="0"/>
      <w:marBottom w:val="0"/>
      <w:divBdr>
        <w:top w:val="none" w:sz="0" w:space="0" w:color="auto"/>
        <w:left w:val="none" w:sz="0" w:space="0" w:color="auto"/>
        <w:bottom w:val="none" w:sz="0" w:space="0" w:color="auto"/>
        <w:right w:val="none" w:sz="0" w:space="0" w:color="auto"/>
      </w:divBdr>
    </w:div>
    <w:div w:id="398290179">
      <w:bodyDiv w:val="1"/>
      <w:marLeft w:val="0"/>
      <w:marRight w:val="0"/>
      <w:marTop w:val="0"/>
      <w:marBottom w:val="0"/>
      <w:divBdr>
        <w:top w:val="none" w:sz="0" w:space="0" w:color="auto"/>
        <w:left w:val="none" w:sz="0" w:space="0" w:color="auto"/>
        <w:bottom w:val="none" w:sz="0" w:space="0" w:color="auto"/>
        <w:right w:val="none" w:sz="0" w:space="0" w:color="auto"/>
      </w:divBdr>
    </w:div>
    <w:div w:id="398552326">
      <w:bodyDiv w:val="1"/>
      <w:marLeft w:val="0"/>
      <w:marRight w:val="0"/>
      <w:marTop w:val="0"/>
      <w:marBottom w:val="0"/>
      <w:divBdr>
        <w:top w:val="none" w:sz="0" w:space="0" w:color="auto"/>
        <w:left w:val="none" w:sz="0" w:space="0" w:color="auto"/>
        <w:bottom w:val="none" w:sz="0" w:space="0" w:color="auto"/>
        <w:right w:val="none" w:sz="0" w:space="0" w:color="auto"/>
      </w:divBdr>
    </w:div>
    <w:div w:id="399256247">
      <w:bodyDiv w:val="1"/>
      <w:marLeft w:val="0"/>
      <w:marRight w:val="0"/>
      <w:marTop w:val="0"/>
      <w:marBottom w:val="0"/>
      <w:divBdr>
        <w:top w:val="none" w:sz="0" w:space="0" w:color="auto"/>
        <w:left w:val="none" w:sz="0" w:space="0" w:color="auto"/>
        <w:bottom w:val="none" w:sz="0" w:space="0" w:color="auto"/>
        <w:right w:val="none" w:sz="0" w:space="0" w:color="auto"/>
      </w:divBdr>
    </w:div>
    <w:div w:id="399597452">
      <w:bodyDiv w:val="1"/>
      <w:marLeft w:val="0"/>
      <w:marRight w:val="0"/>
      <w:marTop w:val="0"/>
      <w:marBottom w:val="0"/>
      <w:divBdr>
        <w:top w:val="none" w:sz="0" w:space="0" w:color="auto"/>
        <w:left w:val="none" w:sz="0" w:space="0" w:color="auto"/>
        <w:bottom w:val="none" w:sz="0" w:space="0" w:color="auto"/>
        <w:right w:val="none" w:sz="0" w:space="0" w:color="auto"/>
      </w:divBdr>
    </w:div>
    <w:div w:id="399793588">
      <w:bodyDiv w:val="1"/>
      <w:marLeft w:val="0"/>
      <w:marRight w:val="0"/>
      <w:marTop w:val="0"/>
      <w:marBottom w:val="0"/>
      <w:divBdr>
        <w:top w:val="none" w:sz="0" w:space="0" w:color="auto"/>
        <w:left w:val="none" w:sz="0" w:space="0" w:color="auto"/>
        <w:bottom w:val="none" w:sz="0" w:space="0" w:color="auto"/>
        <w:right w:val="none" w:sz="0" w:space="0" w:color="auto"/>
      </w:divBdr>
    </w:div>
    <w:div w:id="399863155">
      <w:bodyDiv w:val="1"/>
      <w:marLeft w:val="0"/>
      <w:marRight w:val="0"/>
      <w:marTop w:val="0"/>
      <w:marBottom w:val="0"/>
      <w:divBdr>
        <w:top w:val="none" w:sz="0" w:space="0" w:color="auto"/>
        <w:left w:val="none" w:sz="0" w:space="0" w:color="auto"/>
        <w:bottom w:val="none" w:sz="0" w:space="0" w:color="auto"/>
        <w:right w:val="none" w:sz="0" w:space="0" w:color="auto"/>
      </w:divBdr>
    </w:div>
    <w:div w:id="400641290">
      <w:bodyDiv w:val="1"/>
      <w:marLeft w:val="0"/>
      <w:marRight w:val="0"/>
      <w:marTop w:val="0"/>
      <w:marBottom w:val="0"/>
      <w:divBdr>
        <w:top w:val="none" w:sz="0" w:space="0" w:color="auto"/>
        <w:left w:val="none" w:sz="0" w:space="0" w:color="auto"/>
        <w:bottom w:val="none" w:sz="0" w:space="0" w:color="auto"/>
        <w:right w:val="none" w:sz="0" w:space="0" w:color="auto"/>
      </w:divBdr>
    </w:div>
    <w:div w:id="400715614">
      <w:bodyDiv w:val="1"/>
      <w:marLeft w:val="0"/>
      <w:marRight w:val="0"/>
      <w:marTop w:val="0"/>
      <w:marBottom w:val="0"/>
      <w:divBdr>
        <w:top w:val="none" w:sz="0" w:space="0" w:color="auto"/>
        <w:left w:val="none" w:sz="0" w:space="0" w:color="auto"/>
        <w:bottom w:val="none" w:sz="0" w:space="0" w:color="auto"/>
        <w:right w:val="none" w:sz="0" w:space="0" w:color="auto"/>
      </w:divBdr>
    </w:div>
    <w:div w:id="400906561">
      <w:bodyDiv w:val="1"/>
      <w:marLeft w:val="0"/>
      <w:marRight w:val="0"/>
      <w:marTop w:val="0"/>
      <w:marBottom w:val="0"/>
      <w:divBdr>
        <w:top w:val="none" w:sz="0" w:space="0" w:color="auto"/>
        <w:left w:val="none" w:sz="0" w:space="0" w:color="auto"/>
        <w:bottom w:val="none" w:sz="0" w:space="0" w:color="auto"/>
        <w:right w:val="none" w:sz="0" w:space="0" w:color="auto"/>
      </w:divBdr>
    </w:div>
    <w:div w:id="400952281">
      <w:bodyDiv w:val="1"/>
      <w:marLeft w:val="0"/>
      <w:marRight w:val="0"/>
      <w:marTop w:val="0"/>
      <w:marBottom w:val="0"/>
      <w:divBdr>
        <w:top w:val="none" w:sz="0" w:space="0" w:color="auto"/>
        <w:left w:val="none" w:sz="0" w:space="0" w:color="auto"/>
        <w:bottom w:val="none" w:sz="0" w:space="0" w:color="auto"/>
        <w:right w:val="none" w:sz="0" w:space="0" w:color="auto"/>
      </w:divBdr>
    </w:div>
    <w:div w:id="401414315">
      <w:bodyDiv w:val="1"/>
      <w:marLeft w:val="0"/>
      <w:marRight w:val="0"/>
      <w:marTop w:val="0"/>
      <w:marBottom w:val="0"/>
      <w:divBdr>
        <w:top w:val="none" w:sz="0" w:space="0" w:color="auto"/>
        <w:left w:val="none" w:sz="0" w:space="0" w:color="auto"/>
        <w:bottom w:val="none" w:sz="0" w:space="0" w:color="auto"/>
        <w:right w:val="none" w:sz="0" w:space="0" w:color="auto"/>
      </w:divBdr>
    </w:div>
    <w:div w:id="401753548">
      <w:bodyDiv w:val="1"/>
      <w:marLeft w:val="0"/>
      <w:marRight w:val="0"/>
      <w:marTop w:val="0"/>
      <w:marBottom w:val="0"/>
      <w:divBdr>
        <w:top w:val="none" w:sz="0" w:space="0" w:color="auto"/>
        <w:left w:val="none" w:sz="0" w:space="0" w:color="auto"/>
        <w:bottom w:val="none" w:sz="0" w:space="0" w:color="auto"/>
        <w:right w:val="none" w:sz="0" w:space="0" w:color="auto"/>
      </w:divBdr>
    </w:div>
    <w:div w:id="402072287">
      <w:bodyDiv w:val="1"/>
      <w:marLeft w:val="0"/>
      <w:marRight w:val="0"/>
      <w:marTop w:val="0"/>
      <w:marBottom w:val="0"/>
      <w:divBdr>
        <w:top w:val="none" w:sz="0" w:space="0" w:color="auto"/>
        <w:left w:val="none" w:sz="0" w:space="0" w:color="auto"/>
        <w:bottom w:val="none" w:sz="0" w:space="0" w:color="auto"/>
        <w:right w:val="none" w:sz="0" w:space="0" w:color="auto"/>
      </w:divBdr>
    </w:div>
    <w:div w:id="402534043">
      <w:bodyDiv w:val="1"/>
      <w:marLeft w:val="0"/>
      <w:marRight w:val="0"/>
      <w:marTop w:val="0"/>
      <w:marBottom w:val="0"/>
      <w:divBdr>
        <w:top w:val="none" w:sz="0" w:space="0" w:color="auto"/>
        <w:left w:val="none" w:sz="0" w:space="0" w:color="auto"/>
        <w:bottom w:val="none" w:sz="0" w:space="0" w:color="auto"/>
        <w:right w:val="none" w:sz="0" w:space="0" w:color="auto"/>
      </w:divBdr>
    </w:div>
    <w:div w:id="402685209">
      <w:bodyDiv w:val="1"/>
      <w:marLeft w:val="0"/>
      <w:marRight w:val="0"/>
      <w:marTop w:val="0"/>
      <w:marBottom w:val="0"/>
      <w:divBdr>
        <w:top w:val="none" w:sz="0" w:space="0" w:color="auto"/>
        <w:left w:val="none" w:sz="0" w:space="0" w:color="auto"/>
        <w:bottom w:val="none" w:sz="0" w:space="0" w:color="auto"/>
        <w:right w:val="none" w:sz="0" w:space="0" w:color="auto"/>
      </w:divBdr>
    </w:div>
    <w:div w:id="402796072">
      <w:bodyDiv w:val="1"/>
      <w:marLeft w:val="0"/>
      <w:marRight w:val="0"/>
      <w:marTop w:val="0"/>
      <w:marBottom w:val="0"/>
      <w:divBdr>
        <w:top w:val="none" w:sz="0" w:space="0" w:color="auto"/>
        <w:left w:val="none" w:sz="0" w:space="0" w:color="auto"/>
        <w:bottom w:val="none" w:sz="0" w:space="0" w:color="auto"/>
        <w:right w:val="none" w:sz="0" w:space="0" w:color="auto"/>
      </w:divBdr>
    </w:div>
    <w:div w:id="403064282">
      <w:bodyDiv w:val="1"/>
      <w:marLeft w:val="0"/>
      <w:marRight w:val="0"/>
      <w:marTop w:val="0"/>
      <w:marBottom w:val="0"/>
      <w:divBdr>
        <w:top w:val="none" w:sz="0" w:space="0" w:color="auto"/>
        <w:left w:val="none" w:sz="0" w:space="0" w:color="auto"/>
        <w:bottom w:val="none" w:sz="0" w:space="0" w:color="auto"/>
        <w:right w:val="none" w:sz="0" w:space="0" w:color="auto"/>
      </w:divBdr>
    </w:div>
    <w:div w:id="403383663">
      <w:bodyDiv w:val="1"/>
      <w:marLeft w:val="0"/>
      <w:marRight w:val="0"/>
      <w:marTop w:val="0"/>
      <w:marBottom w:val="0"/>
      <w:divBdr>
        <w:top w:val="none" w:sz="0" w:space="0" w:color="auto"/>
        <w:left w:val="none" w:sz="0" w:space="0" w:color="auto"/>
        <w:bottom w:val="none" w:sz="0" w:space="0" w:color="auto"/>
        <w:right w:val="none" w:sz="0" w:space="0" w:color="auto"/>
      </w:divBdr>
    </w:div>
    <w:div w:id="403528954">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04690972">
      <w:bodyDiv w:val="1"/>
      <w:marLeft w:val="0"/>
      <w:marRight w:val="0"/>
      <w:marTop w:val="0"/>
      <w:marBottom w:val="0"/>
      <w:divBdr>
        <w:top w:val="none" w:sz="0" w:space="0" w:color="auto"/>
        <w:left w:val="none" w:sz="0" w:space="0" w:color="auto"/>
        <w:bottom w:val="none" w:sz="0" w:space="0" w:color="auto"/>
        <w:right w:val="none" w:sz="0" w:space="0" w:color="auto"/>
      </w:divBdr>
    </w:div>
    <w:div w:id="404839122">
      <w:bodyDiv w:val="1"/>
      <w:marLeft w:val="0"/>
      <w:marRight w:val="0"/>
      <w:marTop w:val="0"/>
      <w:marBottom w:val="0"/>
      <w:divBdr>
        <w:top w:val="none" w:sz="0" w:space="0" w:color="auto"/>
        <w:left w:val="none" w:sz="0" w:space="0" w:color="auto"/>
        <w:bottom w:val="none" w:sz="0" w:space="0" w:color="auto"/>
        <w:right w:val="none" w:sz="0" w:space="0" w:color="auto"/>
      </w:divBdr>
    </w:div>
    <w:div w:id="404886148">
      <w:bodyDiv w:val="1"/>
      <w:marLeft w:val="0"/>
      <w:marRight w:val="0"/>
      <w:marTop w:val="0"/>
      <w:marBottom w:val="0"/>
      <w:divBdr>
        <w:top w:val="none" w:sz="0" w:space="0" w:color="auto"/>
        <w:left w:val="none" w:sz="0" w:space="0" w:color="auto"/>
        <w:bottom w:val="none" w:sz="0" w:space="0" w:color="auto"/>
        <w:right w:val="none" w:sz="0" w:space="0" w:color="auto"/>
      </w:divBdr>
    </w:div>
    <w:div w:id="404911607">
      <w:bodyDiv w:val="1"/>
      <w:marLeft w:val="0"/>
      <w:marRight w:val="0"/>
      <w:marTop w:val="0"/>
      <w:marBottom w:val="0"/>
      <w:divBdr>
        <w:top w:val="none" w:sz="0" w:space="0" w:color="auto"/>
        <w:left w:val="none" w:sz="0" w:space="0" w:color="auto"/>
        <w:bottom w:val="none" w:sz="0" w:space="0" w:color="auto"/>
        <w:right w:val="none" w:sz="0" w:space="0" w:color="auto"/>
      </w:divBdr>
    </w:div>
    <w:div w:id="405155623">
      <w:bodyDiv w:val="1"/>
      <w:marLeft w:val="0"/>
      <w:marRight w:val="0"/>
      <w:marTop w:val="0"/>
      <w:marBottom w:val="0"/>
      <w:divBdr>
        <w:top w:val="none" w:sz="0" w:space="0" w:color="auto"/>
        <w:left w:val="none" w:sz="0" w:space="0" w:color="auto"/>
        <w:bottom w:val="none" w:sz="0" w:space="0" w:color="auto"/>
        <w:right w:val="none" w:sz="0" w:space="0" w:color="auto"/>
      </w:divBdr>
    </w:div>
    <w:div w:id="405568512">
      <w:bodyDiv w:val="1"/>
      <w:marLeft w:val="0"/>
      <w:marRight w:val="0"/>
      <w:marTop w:val="0"/>
      <w:marBottom w:val="0"/>
      <w:divBdr>
        <w:top w:val="none" w:sz="0" w:space="0" w:color="auto"/>
        <w:left w:val="none" w:sz="0" w:space="0" w:color="auto"/>
        <w:bottom w:val="none" w:sz="0" w:space="0" w:color="auto"/>
        <w:right w:val="none" w:sz="0" w:space="0" w:color="auto"/>
      </w:divBdr>
    </w:div>
    <w:div w:id="405613385">
      <w:bodyDiv w:val="1"/>
      <w:marLeft w:val="0"/>
      <w:marRight w:val="0"/>
      <w:marTop w:val="0"/>
      <w:marBottom w:val="0"/>
      <w:divBdr>
        <w:top w:val="none" w:sz="0" w:space="0" w:color="auto"/>
        <w:left w:val="none" w:sz="0" w:space="0" w:color="auto"/>
        <w:bottom w:val="none" w:sz="0" w:space="0" w:color="auto"/>
        <w:right w:val="none" w:sz="0" w:space="0" w:color="auto"/>
      </w:divBdr>
    </w:div>
    <w:div w:id="405614965">
      <w:bodyDiv w:val="1"/>
      <w:marLeft w:val="0"/>
      <w:marRight w:val="0"/>
      <w:marTop w:val="0"/>
      <w:marBottom w:val="0"/>
      <w:divBdr>
        <w:top w:val="none" w:sz="0" w:space="0" w:color="auto"/>
        <w:left w:val="none" w:sz="0" w:space="0" w:color="auto"/>
        <w:bottom w:val="none" w:sz="0" w:space="0" w:color="auto"/>
        <w:right w:val="none" w:sz="0" w:space="0" w:color="auto"/>
      </w:divBdr>
    </w:div>
    <w:div w:id="405811356">
      <w:bodyDiv w:val="1"/>
      <w:marLeft w:val="0"/>
      <w:marRight w:val="0"/>
      <w:marTop w:val="0"/>
      <w:marBottom w:val="0"/>
      <w:divBdr>
        <w:top w:val="none" w:sz="0" w:space="0" w:color="auto"/>
        <w:left w:val="none" w:sz="0" w:space="0" w:color="auto"/>
        <w:bottom w:val="none" w:sz="0" w:space="0" w:color="auto"/>
        <w:right w:val="none" w:sz="0" w:space="0" w:color="auto"/>
      </w:divBdr>
    </w:div>
    <w:div w:id="405883863">
      <w:bodyDiv w:val="1"/>
      <w:marLeft w:val="0"/>
      <w:marRight w:val="0"/>
      <w:marTop w:val="0"/>
      <w:marBottom w:val="0"/>
      <w:divBdr>
        <w:top w:val="none" w:sz="0" w:space="0" w:color="auto"/>
        <w:left w:val="none" w:sz="0" w:space="0" w:color="auto"/>
        <w:bottom w:val="none" w:sz="0" w:space="0" w:color="auto"/>
        <w:right w:val="none" w:sz="0" w:space="0" w:color="auto"/>
      </w:divBdr>
    </w:div>
    <w:div w:id="406197185">
      <w:bodyDiv w:val="1"/>
      <w:marLeft w:val="0"/>
      <w:marRight w:val="0"/>
      <w:marTop w:val="0"/>
      <w:marBottom w:val="0"/>
      <w:divBdr>
        <w:top w:val="none" w:sz="0" w:space="0" w:color="auto"/>
        <w:left w:val="none" w:sz="0" w:space="0" w:color="auto"/>
        <w:bottom w:val="none" w:sz="0" w:space="0" w:color="auto"/>
        <w:right w:val="none" w:sz="0" w:space="0" w:color="auto"/>
      </w:divBdr>
    </w:div>
    <w:div w:id="406389857">
      <w:bodyDiv w:val="1"/>
      <w:marLeft w:val="0"/>
      <w:marRight w:val="0"/>
      <w:marTop w:val="0"/>
      <w:marBottom w:val="0"/>
      <w:divBdr>
        <w:top w:val="none" w:sz="0" w:space="0" w:color="auto"/>
        <w:left w:val="none" w:sz="0" w:space="0" w:color="auto"/>
        <w:bottom w:val="none" w:sz="0" w:space="0" w:color="auto"/>
        <w:right w:val="none" w:sz="0" w:space="0" w:color="auto"/>
      </w:divBdr>
    </w:div>
    <w:div w:id="406533666">
      <w:bodyDiv w:val="1"/>
      <w:marLeft w:val="0"/>
      <w:marRight w:val="0"/>
      <w:marTop w:val="0"/>
      <w:marBottom w:val="0"/>
      <w:divBdr>
        <w:top w:val="none" w:sz="0" w:space="0" w:color="auto"/>
        <w:left w:val="none" w:sz="0" w:space="0" w:color="auto"/>
        <w:bottom w:val="none" w:sz="0" w:space="0" w:color="auto"/>
        <w:right w:val="none" w:sz="0" w:space="0" w:color="auto"/>
      </w:divBdr>
    </w:div>
    <w:div w:id="406538255">
      <w:bodyDiv w:val="1"/>
      <w:marLeft w:val="0"/>
      <w:marRight w:val="0"/>
      <w:marTop w:val="0"/>
      <w:marBottom w:val="0"/>
      <w:divBdr>
        <w:top w:val="none" w:sz="0" w:space="0" w:color="auto"/>
        <w:left w:val="none" w:sz="0" w:space="0" w:color="auto"/>
        <w:bottom w:val="none" w:sz="0" w:space="0" w:color="auto"/>
        <w:right w:val="none" w:sz="0" w:space="0" w:color="auto"/>
      </w:divBdr>
    </w:div>
    <w:div w:id="406611550">
      <w:bodyDiv w:val="1"/>
      <w:marLeft w:val="0"/>
      <w:marRight w:val="0"/>
      <w:marTop w:val="0"/>
      <w:marBottom w:val="0"/>
      <w:divBdr>
        <w:top w:val="none" w:sz="0" w:space="0" w:color="auto"/>
        <w:left w:val="none" w:sz="0" w:space="0" w:color="auto"/>
        <w:bottom w:val="none" w:sz="0" w:space="0" w:color="auto"/>
        <w:right w:val="none" w:sz="0" w:space="0" w:color="auto"/>
      </w:divBdr>
    </w:div>
    <w:div w:id="406614022">
      <w:bodyDiv w:val="1"/>
      <w:marLeft w:val="0"/>
      <w:marRight w:val="0"/>
      <w:marTop w:val="0"/>
      <w:marBottom w:val="0"/>
      <w:divBdr>
        <w:top w:val="none" w:sz="0" w:space="0" w:color="auto"/>
        <w:left w:val="none" w:sz="0" w:space="0" w:color="auto"/>
        <w:bottom w:val="none" w:sz="0" w:space="0" w:color="auto"/>
        <w:right w:val="none" w:sz="0" w:space="0" w:color="auto"/>
      </w:divBdr>
    </w:div>
    <w:div w:id="406726087">
      <w:bodyDiv w:val="1"/>
      <w:marLeft w:val="0"/>
      <w:marRight w:val="0"/>
      <w:marTop w:val="0"/>
      <w:marBottom w:val="0"/>
      <w:divBdr>
        <w:top w:val="none" w:sz="0" w:space="0" w:color="auto"/>
        <w:left w:val="none" w:sz="0" w:space="0" w:color="auto"/>
        <w:bottom w:val="none" w:sz="0" w:space="0" w:color="auto"/>
        <w:right w:val="none" w:sz="0" w:space="0" w:color="auto"/>
      </w:divBdr>
    </w:div>
    <w:div w:id="406735608">
      <w:bodyDiv w:val="1"/>
      <w:marLeft w:val="0"/>
      <w:marRight w:val="0"/>
      <w:marTop w:val="0"/>
      <w:marBottom w:val="0"/>
      <w:divBdr>
        <w:top w:val="none" w:sz="0" w:space="0" w:color="auto"/>
        <w:left w:val="none" w:sz="0" w:space="0" w:color="auto"/>
        <w:bottom w:val="none" w:sz="0" w:space="0" w:color="auto"/>
        <w:right w:val="none" w:sz="0" w:space="0" w:color="auto"/>
      </w:divBdr>
    </w:div>
    <w:div w:id="406995803">
      <w:bodyDiv w:val="1"/>
      <w:marLeft w:val="0"/>
      <w:marRight w:val="0"/>
      <w:marTop w:val="0"/>
      <w:marBottom w:val="0"/>
      <w:divBdr>
        <w:top w:val="none" w:sz="0" w:space="0" w:color="auto"/>
        <w:left w:val="none" w:sz="0" w:space="0" w:color="auto"/>
        <w:bottom w:val="none" w:sz="0" w:space="0" w:color="auto"/>
        <w:right w:val="none" w:sz="0" w:space="0" w:color="auto"/>
      </w:divBdr>
    </w:div>
    <w:div w:id="407002051">
      <w:bodyDiv w:val="1"/>
      <w:marLeft w:val="0"/>
      <w:marRight w:val="0"/>
      <w:marTop w:val="0"/>
      <w:marBottom w:val="0"/>
      <w:divBdr>
        <w:top w:val="none" w:sz="0" w:space="0" w:color="auto"/>
        <w:left w:val="none" w:sz="0" w:space="0" w:color="auto"/>
        <w:bottom w:val="none" w:sz="0" w:space="0" w:color="auto"/>
        <w:right w:val="none" w:sz="0" w:space="0" w:color="auto"/>
      </w:divBdr>
    </w:div>
    <w:div w:id="407311380">
      <w:bodyDiv w:val="1"/>
      <w:marLeft w:val="0"/>
      <w:marRight w:val="0"/>
      <w:marTop w:val="0"/>
      <w:marBottom w:val="0"/>
      <w:divBdr>
        <w:top w:val="none" w:sz="0" w:space="0" w:color="auto"/>
        <w:left w:val="none" w:sz="0" w:space="0" w:color="auto"/>
        <w:bottom w:val="none" w:sz="0" w:space="0" w:color="auto"/>
        <w:right w:val="none" w:sz="0" w:space="0" w:color="auto"/>
      </w:divBdr>
    </w:div>
    <w:div w:id="407464823">
      <w:bodyDiv w:val="1"/>
      <w:marLeft w:val="0"/>
      <w:marRight w:val="0"/>
      <w:marTop w:val="0"/>
      <w:marBottom w:val="0"/>
      <w:divBdr>
        <w:top w:val="none" w:sz="0" w:space="0" w:color="auto"/>
        <w:left w:val="none" w:sz="0" w:space="0" w:color="auto"/>
        <w:bottom w:val="none" w:sz="0" w:space="0" w:color="auto"/>
        <w:right w:val="none" w:sz="0" w:space="0" w:color="auto"/>
      </w:divBdr>
    </w:div>
    <w:div w:id="407576381">
      <w:bodyDiv w:val="1"/>
      <w:marLeft w:val="0"/>
      <w:marRight w:val="0"/>
      <w:marTop w:val="0"/>
      <w:marBottom w:val="0"/>
      <w:divBdr>
        <w:top w:val="none" w:sz="0" w:space="0" w:color="auto"/>
        <w:left w:val="none" w:sz="0" w:space="0" w:color="auto"/>
        <w:bottom w:val="none" w:sz="0" w:space="0" w:color="auto"/>
        <w:right w:val="none" w:sz="0" w:space="0" w:color="auto"/>
      </w:divBdr>
    </w:div>
    <w:div w:id="407656174">
      <w:bodyDiv w:val="1"/>
      <w:marLeft w:val="0"/>
      <w:marRight w:val="0"/>
      <w:marTop w:val="0"/>
      <w:marBottom w:val="0"/>
      <w:divBdr>
        <w:top w:val="none" w:sz="0" w:space="0" w:color="auto"/>
        <w:left w:val="none" w:sz="0" w:space="0" w:color="auto"/>
        <w:bottom w:val="none" w:sz="0" w:space="0" w:color="auto"/>
        <w:right w:val="none" w:sz="0" w:space="0" w:color="auto"/>
      </w:divBdr>
    </w:div>
    <w:div w:id="407729876">
      <w:bodyDiv w:val="1"/>
      <w:marLeft w:val="0"/>
      <w:marRight w:val="0"/>
      <w:marTop w:val="0"/>
      <w:marBottom w:val="0"/>
      <w:divBdr>
        <w:top w:val="none" w:sz="0" w:space="0" w:color="auto"/>
        <w:left w:val="none" w:sz="0" w:space="0" w:color="auto"/>
        <w:bottom w:val="none" w:sz="0" w:space="0" w:color="auto"/>
        <w:right w:val="none" w:sz="0" w:space="0" w:color="auto"/>
      </w:divBdr>
    </w:div>
    <w:div w:id="407922881">
      <w:bodyDiv w:val="1"/>
      <w:marLeft w:val="0"/>
      <w:marRight w:val="0"/>
      <w:marTop w:val="0"/>
      <w:marBottom w:val="0"/>
      <w:divBdr>
        <w:top w:val="none" w:sz="0" w:space="0" w:color="auto"/>
        <w:left w:val="none" w:sz="0" w:space="0" w:color="auto"/>
        <w:bottom w:val="none" w:sz="0" w:space="0" w:color="auto"/>
        <w:right w:val="none" w:sz="0" w:space="0" w:color="auto"/>
      </w:divBdr>
    </w:div>
    <w:div w:id="408121206">
      <w:bodyDiv w:val="1"/>
      <w:marLeft w:val="0"/>
      <w:marRight w:val="0"/>
      <w:marTop w:val="0"/>
      <w:marBottom w:val="0"/>
      <w:divBdr>
        <w:top w:val="none" w:sz="0" w:space="0" w:color="auto"/>
        <w:left w:val="none" w:sz="0" w:space="0" w:color="auto"/>
        <w:bottom w:val="none" w:sz="0" w:space="0" w:color="auto"/>
        <w:right w:val="none" w:sz="0" w:space="0" w:color="auto"/>
      </w:divBdr>
    </w:div>
    <w:div w:id="408384214">
      <w:bodyDiv w:val="1"/>
      <w:marLeft w:val="0"/>
      <w:marRight w:val="0"/>
      <w:marTop w:val="0"/>
      <w:marBottom w:val="0"/>
      <w:divBdr>
        <w:top w:val="none" w:sz="0" w:space="0" w:color="auto"/>
        <w:left w:val="none" w:sz="0" w:space="0" w:color="auto"/>
        <w:bottom w:val="none" w:sz="0" w:space="0" w:color="auto"/>
        <w:right w:val="none" w:sz="0" w:space="0" w:color="auto"/>
      </w:divBdr>
    </w:div>
    <w:div w:id="408429506">
      <w:bodyDiv w:val="1"/>
      <w:marLeft w:val="0"/>
      <w:marRight w:val="0"/>
      <w:marTop w:val="0"/>
      <w:marBottom w:val="0"/>
      <w:divBdr>
        <w:top w:val="none" w:sz="0" w:space="0" w:color="auto"/>
        <w:left w:val="none" w:sz="0" w:space="0" w:color="auto"/>
        <w:bottom w:val="none" w:sz="0" w:space="0" w:color="auto"/>
        <w:right w:val="none" w:sz="0" w:space="0" w:color="auto"/>
      </w:divBdr>
    </w:div>
    <w:div w:id="408507112">
      <w:bodyDiv w:val="1"/>
      <w:marLeft w:val="0"/>
      <w:marRight w:val="0"/>
      <w:marTop w:val="0"/>
      <w:marBottom w:val="0"/>
      <w:divBdr>
        <w:top w:val="none" w:sz="0" w:space="0" w:color="auto"/>
        <w:left w:val="none" w:sz="0" w:space="0" w:color="auto"/>
        <w:bottom w:val="none" w:sz="0" w:space="0" w:color="auto"/>
        <w:right w:val="none" w:sz="0" w:space="0" w:color="auto"/>
      </w:divBdr>
    </w:div>
    <w:div w:id="408579307">
      <w:bodyDiv w:val="1"/>
      <w:marLeft w:val="0"/>
      <w:marRight w:val="0"/>
      <w:marTop w:val="0"/>
      <w:marBottom w:val="0"/>
      <w:divBdr>
        <w:top w:val="none" w:sz="0" w:space="0" w:color="auto"/>
        <w:left w:val="none" w:sz="0" w:space="0" w:color="auto"/>
        <w:bottom w:val="none" w:sz="0" w:space="0" w:color="auto"/>
        <w:right w:val="none" w:sz="0" w:space="0" w:color="auto"/>
      </w:divBdr>
    </w:div>
    <w:div w:id="408695143">
      <w:bodyDiv w:val="1"/>
      <w:marLeft w:val="0"/>
      <w:marRight w:val="0"/>
      <w:marTop w:val="0"/>
      <w:marBottom w:val="0"/>
      <w:divBdr>
        <w:top w:val="none" w:sz="0" w:space="0" w:color="auto"/>
        <w:left w:val="none" w:sz="0" w:space="0" w:color="auto"/>
        <w:bottom w:val="none" w:sz="0" w:space="0" w:color="auto"/>
        <w:right w:val="none" w:sz="0" w:space="0" w:color="auto"/>
      </w:divBdr>
    </w:div>
    <w:div w:id="408698358">
      <w:bodyDiv w:val="1"/>
      <w:marLeft w:val="0"/>
      <w:marRight w:val="0"/>
      <w:marTop w:val="0"/>
      <w:marBottom w:val="0"/>
      <w:divBdr>
        <w:top w:val="none" w:sz="0" w:space="0" w:color="auto"/>
        <w:left w:val="none" w:sz="0" w:space="0" w:color="auto"/>
        <w:bottom w:val="none" w:sz="0" w:space="0" w:color="auto"/>
        <w:right w:val="none" w:sz="0" w:space="0" w:color="auto"/>
      </w:divBdr>
    </w:div>
    <w:div w:id="408700706">
      <w:bodyDiv w:val="1"/>
      <w:marLeft w:val="0"/>
      <w:marRight w:val="0"/>
      <w:marTop w:val="0"/>
      <w:marBottom w:val="0"/>
      <w:divBdr>
        <w:top w:val="none" w:sz="0" w:space="0" w:color="auto"/>
        <w:left w:val="none" w:sz="0" w:space="0" w:color="auto"/>
        <w:bottom w:val="none" w:sz="0" w:space="0" w:color="auto"/>
        <w:right w:val="none" w:sz="0" w:space="0" w:color="auto"/>
      </w:divBdr>
    </w:div>
    <w:div w:id="409041963">
      <w:bodyDiv w:val="1"/>
      <w:marLeft w:val="0"/>
      <w:marRight w:val="0"/>
      <w:marTop w:val="0"/>
      <w:marBottom w:val="0"/>
      <w:divBdr>
        <w:top w:val="none" w:sz="0" w:space="0" w:color="auto"/>
        <w:left w:val="none" w:sz="0" w:space="0" w:color="auto"/>
        <w:bottom w:val="none" w:sz="0" w:space="0" w:color="auto"/>
        <w:right w:val="none" w:sz="0" w:space="0" w:color="auto"/>
      </w:divBdr>
    </w:div>
    <w:div w:id="409274480">
      <w:bodyDiv w:val="1"/>
      <w:marLeft w:val="0"/>
      <w:marRight w:val="0"/>
      <w:marTop w:val="0"/>
      <w:marBottom w:val="0"/>
      <w:divBdr>
        <w:top w:val="none" w:sz="0" w:space="0" w:color="auto"/>
        <w:left w:val="none" w:sz="0" w:space="0" w:color="auto"/>
        <w:bottom w:val="none" w:sz="0" w:space="0" w:color="auto"/>
        <w:right w:val="none" w:sz="0" w:space="0" w:color="auto"/>
      </w:divBdr>
    </w:div>
    <w:div w:id="409423878">
      <w:bodyDiv w:val="1"/>
      <w:marLeft w:val="0"/>
      <w:marRight w:val="0"/>
      <w:marTop w:val="0"/>
      <w:marBottom w:val="0"/>
      <w:divBdr>
        <w:top w:val="none" w:sz="0" w:space="0" w:color="auto"/>
        <w:left w:val="none" w:sz="0" w:space="0" w:color="auto"/>
        <w:bottom w:val="none" w:sz="0" w:space="0" w:color="auto"/>
        <w:right w:val="none" w:sz="0" w:space="0" w:color="auto"/>
      </w:divBdr>
    </w:div>
    <w:div w:id="409426029">
      <w:bodyDiv w:val="1"/>
      <w:marLeft w:val="0"/>
      <w:marRight w:val="0"/>
      <w:marTop w:val="0"/>
      <w:marBottom w:val="0"/>
      <w:divBdr>
        <w:top w:val="none" w:sz="0" w:space="0" w:color="auto"/>
        <w:left w:val="none" w:sz="0" w:space="0" w:color="auto"/>
        <w:bottom w:val="none" w:sz="0" w:space="0" w:color="auto"/>
        <w:right w:val="none" w:sz="0" w:space="0" w:color="auto"/>
      </w:divBdr>
    </w:div>
    <w:div w:id="409471183">
      <w:bodyDiv w:val="1"/>
      <w:marLeft w:val="0"/>
      <w:marRight w:val="0"/>
      <w:marTop w:val="0"/>
      <w:marBottom w:val="0"/>
      <w:divBdr>
        <w:top w:val="none" w:sz="0" w:space="0" w:color="auto"/>
        <w:left w:val="none" w:sz="0" w:space="0" w:color="auto"/>
        <w:bottom w:val="none" w:sz="0" w:space="0" w:color="auto"/>
        <w:right w:val="none" w:sz="0" w:space="0" w:color="auto"/>
      </w:divBdr>
    </w:div>
    <w:div w:id="410004250">
      <w:bodyDiv w:val="1"/>
      <w:marLeft w:val="0"/>
      <w:marRight w:val="0"/>
      <w:marTop w:val="0"/>
      <w:marBottom w:val="0"/>
      <w:divBdr>
        <w:top w:val="none" w:sz="0" w:space="0" w:color="auto"/>
        <w:left w:val="none" w:sz="0" w:space="0" w:color="auto"/>
        <w:bottom w:val="none" w:sz="0" w:space="0" w:color="auto"/>
        <w:right w:val="none" w:sz="0" w:space="0" w:color="auto"/>
      </w:divBdr>
    </w:div>
    <w:div w:id="410079201">
      <w:bodyDiv w:val="1"/>
      <w:marLeft w:val="0"/>
      <w:marRight w:val="0"/>
      <w:marTop w:val="0"/>
      <w:marBottom w:val="0"/>
      <w:divBdr>
        <w:top w:val="none" w:sz="0" w:space="0" w:color="auto"/>
        <w:left w:val="none" w:sz="0" w:space="0" w:color="auto"/>
        <w:bottom w:val="none" w:sz="0" w:space="0" w:color="auto"/>
        <w:right w:val="none" w:sz="0" w:space="0" w:color="auto"/>
      </w:divBdr>
    </w:div>
    <w:div w:id="410277175">
      <w:bodyDiv w:val="1"/>
      <w:marLeft w:val="0"/>
      <w:marRight w:val="0"/>
      <w:marTop w:val="0"/>
      <w:marBottom w:val="0"/>
      <w:divBdr>
        <w:top w:val="none" w:sz="0" w:space="0" w:color="auto"/>
        <w:left w:val="none" w:sz="0" w:space="0" w:color="auto"/>
        <w:bottom w:val="none" w:sz="0" w:space="0" w:color="auto"/>
        <w:right w:val="none" w:sz="0" w:space="0" w:color="auto"/>
      </w:divBdr>
    </w:div>
    <w:div w:id="410780910">
      <w:bodyDiv w:val="1"/>
      <w:marLeft w:val="0"/>
      <w:marRight w:val="0"/>
      <w:marTop w:val="0"/>
      <w:marBottom w:val="0"/>
      <w:divBdr>
        <w:top w:val="none" w:sz="0" w:space="0" w:color="auto"/>
        <w:left w:val="none" w:sz="0" w:space="0" w:color="auto"/>
        <w:bottom w:val="none" w:sz="0" w:space="0" w:color="auto"/>
        <w:right w:val="none" w:sz="0" w:space="0" w:color="auto"/>
      </w:divBdr>
    </w:div>
    <w:div w:id="410781546">
      <w:bodyDiv w:val="1"/>
      <w:marLeft w:val="0"/>
      <w:marRight w:val="0"/>
      <w:marTop w:val="0"/>
      <w:marBottom w:val="0"/>
      <w:divBdr>
        <w:top w:val="none" w:sz="0" w:space="0" w:color="auto"/>
        <w:left w:val="none" w:sz="0" w:space="0" w:color="auto"/>
        <w:bottom w:val="none" w:sz="0" w:space="0" w:color="auto"/>
        <w:right w:val="none" w:sz="0" w:space="0" w:color="auto"/>
      </w:divBdr>
    </w:div>
    <w:div w:id="410859086">
      <w:bodyDiv w:val="1"/>
      <w:marLeft w:val="0"/>
      <w:marRight w:val="0"/>
      <w:marTop w:val="0"/>
      <w:marBottom w:val="0"/>
      <w:divBdr>
        <w:top w:val="none" w:sz="0" w:space="0" w:color="auto"/>
        <w:left w:val="none" w:sz="0" w:space="0" w:color="auto"/>
        <w:bottom w:val="none" w:sz="0" w:space="0" w:color="auto"/>
        <w:right w:val="none" w:sz="0" w:space="0" w:color="auto"/>
      </w:divBdr>
    </w:div>
    <w:div w:id="410860558">
      <w:bodyDiv w:val="1"/>
      <w:marLeft w:val="0"/>
      <w:marRight w:val="0"/>
      <w:marTop w:val="0"/>
      <w:marBottom w:val="0"/>
      <w:divBdr>
        <w:top w:val="none" w:sz="0" w:space="0" w:color="auto"/>
        <w:left w:val="none" w:sz="0" w:space="0" w:color="auto"/>
        <w:bottom w:val="none" w:sz="0" w:space="0" w:color="auto"/>
        <w:right w:val="none" w:sz="0" w:space="0" w:color="auto"/>
      </w:divBdr>
    </w:div>
    <w:div w:id="411044760">
      <w:bodyDiv w:val="1"/>
      <w:marLeft w:val="0"/>
      <w:marRight w:val="0"/>
      <w:marTop w:val="0"/>
      <w:marBottom w:val="0"/>
      <w:divBdr>
        <w:top w:val="none" w:sz="0" w:space="0" w:color="auto"/>
        <w:left w:val="none" w:sz="0" w:space="0" w:color="auto"/>
        <w:bottom w:val="none" w:sz="0" w:space="0" w:color="auto"/>
        <w:right w:val="none" w:sz="0" w:space="0" w:color="auto"/>
      </w:divBdr>
    </w:div>
    <w:div w:id="411046518">
      <w:bodyDiv w:val="1"/>
      <w:marLeft w:val="0"/>
      <w:marRight w:val="0"/>
      <w:marTop w:val="0"/>
      <w:marBottom w:val="0"/>
      <w:divBdr>
        <w:top w:val="none" w:sz="0" w:space="0" w:color="auto"/>
        <w:left w:val="none" w:sz="0" w:space="0" w:color="auto"/>
        <w:bottom w:val="none" w:sz="0" w:space="0" w:color="auto"/>
        <w:right w:val="none" w:sz="0" w:space="0" w:color="auto"/>
      </w:divBdr>
    </w:div>
    <w:div w:id="411122674">
      <w:bodyDiv w:val="1"/>
      <w:marLeft w:val="0"/>
      <w:marRight w:val="0"/>
      <w:marTop w:val="0"/>
      <w:marBottom w:val="0"/>
      <w:divBdr>
        <w:top w:val="none" w:sz="0" w:space="0" w:color="auto"/>
        <w:left w:val="none" w:sz="0" w:space="0" w:color="auto"/>
        <w:bottom w:val="none" w:sz="0" w:space="0" w:color="auto"/>
        <w:right w:val="none" w:sz="0" w:space="0" w:color="auto"/>
      </w:divBdr>
    </w:div>
    <w:div w:id="411195966">
      <w:bodyDiv w:val="1"/>
      <w:marLeft w:val="0"/>
      <w:marRight w:val="0"/>
      <w:marTop w:val="0"/>
      <w:marBottom w:val="0"/>
      <w:divBdr>
        <w:top w:val="none" w:sz="0" w:space="0" w:color="auto"/>
        <w:left w:val="none" w:sz="0" w:space="0" w:color="auto"/>
        <w:bottom w:val="none" w:sz="0" w:space="0" w:color="auto"/>
        <w:right w:val="none" w:sz="0" w:space="0" w:color="auto"/>
      </w:divBdr>
    </w:div>
    <w:div w:id="411514129">
      <w:bodyDiv w:val="1"/>
      <w:marLeft w:val="0"/>
      <w:marRight w:val="0"/>
      <w:marTop w:val="0"/>
      <w:marBottom w:val="0"/>
      <w:divBdr>
        <w:top w:val="none" w:sz="0" w:space="0" w:color="auto"/>
        <w:left w:val="none" w:sz="0" w:space="0" w:color="auto"/>
        <w:bottom w:val="none" w:sz="0" w:space="0" w:color="auto"/>
        <w:right w:val="none" w:sz="0" w:space="0" w:color="auto"/>
      </w:divBdr>
    </w:div>
    <w:div w:id="411587459">
      <w:bodyDiv w:val="1"/>
      <w:marLeft w:val="0"/>
      <w:marRight w:val="0"/>
      <w:marTop w:val="0"/>
      <w:marBottom w:val="0"/>
      <w:divBdr>
        <w:top w:val="none" w:sz="0" w:space="0" w:color="auto"/>
        <w:left w:val="none" w:sz="0" w:space="0" w:color="auto"/>
        <w:bottom w:val="none" w:sz="0" w:space="0" w:color="auto"/>
        <w:right w:val="none" w:sz="0" w:space="0" w:color="auto"/>
      </w:divBdr>
    </w:div>
    <w:div w:id="411658031">
      <w:bodyDiv w:val="1"/>
      <w:marLeft w:val="0"/>
      <w:marRight w:val="0"/>
      <w:marTop w:val="0"/>
      <w:marBottom w:val="0"/>
      <w:divBdr>
        <w:top w:val="none" w:sz="0" w:space="0" w:color="auto"/>
        <w:left w:val="none" w:sz="0" w:space="0" w:color="auto"/>
        <w:bottom w:val="none" w:sz="0" w:space="0" w:color="auto"/>
        <w:right w:val="none" w:sz="0" w:space="0" w:color="auto"/>
      </w:divBdr>
    </w:div>
    <w:div w:id="412699395">
      <w:bodyDiv w:val="1"/>
      <w:marLeft w:val="0"/>
      <w:marRight w:val="0"/>
      <w:marTop w:val="0"/>
      <w:marBottom w:val="0"/>
      <w:divBdr>
        <w:top w:val="none" w:sz="0" w:space="0" w:color="auto"/>
        <w:left w:val="none" w:sz="0" w:space="0" w:color="auto"/>
        <w:bottom w:val="none" w:sz="0" w:space="0" w:color="auto"/>
        <w:right w:val="none" w:sz="0" w:space="0" w:color="auto"/>
      </w:divBdr>
    </w:div>
    <w:div w:id="413205587">
      <w:bodyDiv w:val="1"/>
      <w:marLeft w:val="0"/>
      <w:marRight w:val="0"/>
      <w:marTop w:val="0"/>
      <w:marBottom w:val="0"/>
      <w:divBdr>
        <w:top w:val="none" w:sz="0" w:space="0" w:color="auto"/>
        <w:left w:val="none" w:sz="0" w:space="0" w:color="auto"/>
        <w:bottom w:val="none" w:sz="0" w:space="0" w:color="auto"/>
        <w:right w:val="none" w:sz="0" w:space="0" w:color="auto"/>
      </w:divBdr>
    </w:div>
    <w:div w:id="413207851">
      <w:bodyDiv w:val="1"/>
      <w:marLeft w:val="0"/>
      <w:marRight w:val="0"/>
      <w:marTop w:val="0"/>
      <w:marBottom w:val="0"/>
      <w:divBdr>
        <w:top w:val="none" w:sz="0" w:space="0" w:color="auto"/>
        <w:left w:val="none" w:sz="0" w:space="0" w:color="auto"/>
        <w:bottom w:val="none" w:sz="0" w:space="0" w:color="auto"/>
        <w:right w:val="none" w:sz="0" w:space="0" w:color="auto"/>
      </w:divBdr>
    </w:div>
    <w:div w:id="413283641">
      <w:bodyDiv w:val="1"/>
      <w:marLeft w:val="0"/>
      <w:marRight w:val="0"/>
      <w:marTop w:val="0"/>
      <w:marBottom w:val="0"/>
      <w:divBdr>
        <w:top w:val="none" w:sz="0" w:space="0" w:color="auto"/>
        <w:left w:val="none" w:sz="0" w:space="0" w:color="auto"/>
        <w:bottom w:val="none" w:sz="0" w:space="0" w:color="auto"/>
        <w:right w:val="none" w:sz="0" w:space="0" w:color="auto"/>
      </w:divBdr>
    </w:div>
    <w:div w:id="413285056">
      <w:bodyDiv w:val="1"/>
      <w:marLeft w:val="0"/>
      <w:marRight w:val="0"/>
      <w:marTop w:val="0"/>
      <w:marBottom w:val="0"/>
      <w:divBdr>
        <w:top w:val="none" w:sz="0" w:space="0" w:color="auto"/>
        <w:left w:val="none" w:sz="0" w:space="0" w:color="auto"/>
        <w:bottom w:val="none" w:sz="0" w:space="0" w:color="auto"/>
        <w:right w:val="none" w:sz="0" w:space="0" w:color="auto"/>
      </w:divBdr>
    </w:div>
    <w:div w:id="413625938">
      <w:bodyDiv w:val="1"/>
      <w:marLeft w:val="0"/>
      <w:marRight w:val="0"/>
      <w:marTop w:val="0"/>
      <w:marBottom w:val="0"/>
      <w:divBdr>
        <w:top w:val="none" w:sz="0" w:space="0" w:color="auto"/>
        <w:left w:val="none" w:sz="0" w:space="0" w:color="auto"/>
        <w:bottom w:val="none" w:sz="0" w:space="0" w:color="auto"/>
        <w:right w:val="none" w:sz="0" w:space="0" w:color="auto"/>
      </w:divBdr>
    </w:div>
    <w:div w:id="413666675">
      <w:bodyDiv w:val="1"/>
      <w:marLeft w:val="0"/>
      <w:marRight w:val="0"/>
      <w:marTop w:val="0"/>
      <w:marBottom w:val="0"/>
      <w:divBdr>
        <w:top w:val="none" w:sz="0" w:space="0" w:color="auto"/>
        <w:left w:val="none" w:sz="0" w:space="0" w:color="auto"/>
        <w:bottom w:val="none" w:sz="0" w:space="0" w:color="auto"/>
        <w:right w:val="none" w:sz="0" w:space="0" w:color="auto"/>
      </w:divBdr>
    </w:div>
    <w:div w:id="413673776">
      <w:bodyDiv w:val="1"/>
      <w:marLeft w:val="0"/>
      <w:marRight w:val="0"/>
      <w:marTop w:val="0"/>
      <w:marBottom w:val="0"/>
      <w:divBdr>
        <w:top w:val="none" w:sz="0" w:space="0" w:color="auto"/>
        <w:left w:val="none" w:sz="0" w:space="0" w:color="auto"/>
        <w:bottom w:val="none" w:sz="0" w:space="0" w:color="auto"/>
        <w:right w:val="none" w:sz="0" w:space="0" w:color="auto"/>
      </w:divBdr>
    </w:div>
    <w:div w:id="413740862">
      <w:bodyDiv w:val="1"/>
      <w:marLeft w:val="0"/>
      <w:marRight w:val="0"/>
      <w:marTop w:val="0"/>
      <w:marBottom w:val="0"/>
      <w:divBdr>
        <w:top w:val="none" w:sz="0" w:space="0" w:color="auto"/>
        <w:left w:val="none" w:sz="0" w:space="0" w:color="auto"/>
        <w:bottom w:val="none" w:sz="0" w:space="0" w:color="auto"/>
        <w:right w:val="none" w:sz="0" w:space="0" w:color="auto"/>
      </w:divBdr>
    </w:div>
    <w:div w:id="413749981">
      <w:bodyDiv w:val="1"/>
      <w:marLeft w:val="0"/>
      <w:marRight w:val="0"/>
      <w:marTop w:val="0"/>
      <w:marBottom w:val="0"/>
      <w:divBdr>
        <w:top w:val="none" w:sz="0" w:space="0" w:color="auto"/>
        <w:left w:val="none" w:sz="0" w:space="0" w:color="auto"/>
        <w:bottom w:val="none" w:sz="0" w:space="0" w:color="auto"/>
        <w:right w:val="none" w:sz="0" w:space="0" w:color="auto"/>
      </w:divBdr>
    </w:div>
    <w:div w:id="413891423">
      <w:bodyDiv w:val="1"/>
      <w:marLeft w:val="0"/>
      <w:marRight w:val="0"/>
      <w:marTop w:val="0"/>
      <w:marBottom w:val="0"/>
      <w:divBdr>
        <w:top w:val="none" w:sz="0" w:space="0" w:color="auto"/>
        <w:left w:val="none" w:sz="0" w:space="0" w:color="auto"/>
        <w:bottom w:val="none" w:sz="0" w:space="0" w:color="auto"/>
        <w:right w:val="none" w:sz="0" w:space="0" w:color="auto"/>
      </w:divBdr>
    </w:div>
    <w:div w:id="414061003">
      <w:bodyDiv w:val="1"/>
      <w:marLeft w:val="0"/>
      <w:marRight w:val="0"/>
      <w:marTop w:val="0"/>
      <w:marBottom w:val="0"/>
      <w:divBdr>
        <w:top w:val="none" w:sz="0" w:space="0" w:color="auto"/>
        <w:left w:val="none" w:sz="0" w:space="0" w:color="auto"/>
        <w:bottom w:val="none" w:sz="0" w:space="0" w:color="auto"/>
        <w:right w:val="none" w:sz="0" w:space="0" w:color="auto"/>
      </w:divBdr>
    </w:div>
    <w:div w:id="414480067">
      <w:bodyDiv w:val="1"/>
      <w:marLeft w:val="0"/>
      <w:marRight w:val="0"/>
      <w:marTop w:val="0"/>
      <w:marBottom w:val="0"/>
      <w:divBdr>
        <w:top w:val="none" w:sz="0" w:space="0" w:color="auto"/>
        <w:left w:val="none" w:sz="0" w:space="0" w:color="auto"/>
        <w:bottom w:val="none" w:sz="0" w:space="0" w:color="auto"/>
        <w:right w:val="none" w:sz="0" w:space="0" w:color="auto"/>
      </w:divBdr>
    </w:div>
    <w:div w:id="414480517">
      <w:bodyDiv w:val="1"/>
      <w:marLeft w:val="0"/>
      <w:marRight w:val="0"/>
      <w:marTop w:val="0"/>
      <w:marBottom w:val="0"/>
      <w:divBdr>
        <w:top w:val="none" w:sz="0" w:space="0" w:color="auto"/>
        <w:left w:val="none" w:sz="0" w:space="0" w:color="auto"/>
        <w:bottom w:val="none" w:sz="0" w:space="0" w:color="auto"/>
        <w:right w:val="none" w:sz="0" w:space="0" w:color="auto"/>
      </w:divBdr>
    </w:div>
    <w:div w:id="414788900">
      <w:bodyDiv w:val="1"/>
      <w:marLeft w:val="0"/>
      <w:marRight w:val="0"/>
      <w:marTop w:val="0"/>
      <w:marBottom w:val="0"/>
      <w:divBdr>
        <w:top w:val="none" w:sz="0" w:space="0" w:color="auto"/>
        <w:left w:val="none" w:sz="0" w:space="0" w:color="auto"/>
        <w:bottom w:val="none" w:sz="0" w:space="0" w:color="auto"/>
        <w:right w:val="none" w:sz="0" w:space="0" w:color="auto"/>
      </w:divBdr>
    </w:div>
    <w:div w:id="415133204">
      <w:bodyDiv w:val="1"/>
      <w:marLeft w:val="0"/>
      <w:marRight w:val="0"/>
      <w:marTop w:val="0"/>
      <w:marBottom w:val="0"/>
      <w:divBdr>
        <w:top w:val="none" w:sz="0" w:space="0" w:color="auto"/>
        <w:left w:val="none" w:sz="0" w:space="0" w:color="auto"/>
        <w:bottom w:val="none" w:sz="0" w:space="0" w:color="auto"/>
        <w:right w:val="none" w:sz="0" w:space="0" w:color="auto"/>
      </w:divBdr>
    </w:div>
    <w:div w:id="415441149">
      <w:bodyDiv w:val="1"/>
      <w:marLeft w:val="0"/>
      <w:marRight w:val="0"/>
      <w:marTop w:val="0"/>
      <w:marBottom w:val="0"/>
      <w:divBdr>
        <w:top w:val="none" w:sz="0" w:space="0" w:color="auto"/>
        <w:left w:val="none" w:sz="0" w:space="0" w:color="auto"/>
        <w:bottom w:val="none" w:sz="0" w:space="0" w:color="auto"/>
        <w:right w:val="none" w:sz="0" w:space="0" w:color="auto"/>
      </w:divBdr>
    </w:div>
    <w:div w:id="415513746">
      <w:bodyDiv w:val="1"/>
      <w:marLeft w:val="0"/>
      <w:marRight w:val="0"/>
      <w:marTop w:val="0"/>
      <w:marBottom w:val="0"/>
      <w:divBdr>
        <w:top w:val="none" w:sz="0" w:space="0" w:color="auto"/>
        <w:left w:val="none" w:sz="0" w:space="0" w:color="auto"/>
        <w:bottom w:val="none" w:sz="0" w:space="0" w:color="auto"/>
        <w:right w:val="none" w:sz="0" w:space="0" w:color="auto"/>
      </w:divBdr>
    </w:div>
    <w:div w:id="415785712">
      <w:bodyDiv w:val="1"/>
      <w:marLeft w:val="0"/>
      <w:marRight w:val="0"/>
      <w:marTop w:val="0"/>
      <w:marBottom w:val="0"/>
      <w:divBdr>
        <w:top w:val="none" w:sz="0" w:space="0" w:color="auto"/>
        <w:left w:val="none" w:sz="0" w:space="0" w:color="auto"/>
        <w:bottom w:val="none" w:sz="0" w:space="0" w:color="auto"/>
        <w:right w:val="none" w:sz="0" w:space="0" w:color="auto"/>
      </w:divBdr>
    </w:div>
    <w:div w:id="416022548">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416484554">
      <w:bodyDiv w:val="1"/>
      <w:marLeft w:val="0"/>
      <w:marRight w:val="0"/>
      <w:marTop w:val="0"/>
      <w:marBottom w:val="0"/>
      <w:divBdr>
        <w:top w:val="none" w:sz="0" w:space="0" w:color="auto"/>
        <w:left w:val="none" w:sz="0" w:space="0" w:color="auto"/>
        <w:bottom w:val="none" w:sz="0" w:space="0" w:color="auto"/>
        <w:right w:val="none" w:sz="0" w:space="0" w:color="auto"/>
      </w:divBdr>
    </w:div>
    <w:div w:id="416484604">
      <w:bodyDiv w:val="1"/>
      <w:marLeft w:val="0"/>
      <w:marRight w:val="0"/>
      <w:marTop w:val="0"/>
      <w:marBottom w:val="0"/>
      <w:divBdr>
        <w:top w:val="none" w:sz="0" w:space="0" w:color="auto"/>
        <w:left w:val="none" w:sz="0" w:space="0" w:color="auto"/>
        <w:bottom w:val="none" w:sz="0" w:space="0" w:color="auto"/>
        <w:right w:val="none" w:sz="0" w:space="0" w:color="auto"/>
      </w:divBdr>
    </w:div>
    <w:div w:id="417679010">
      <w:bodyDiv w:val="1"/>
      <w:marLeft w:val="0"/>
      <w:marRight w:val="0"/>
      <w:marTop w:val="0"/>
      <w:marBottom w:val="0"/>
      <w:divBdr>
        <w:top w:val="none" w:sz="0" w:space="0" w:color="auto"/>
        <w:left w:val="none" w:sz="0" w:space="0" w:color="auto"/>
        <w:bottom w:val="none" w:sz="0" w:space="0" w:color="auto"/>
        <w:right w:val="none" w:sz="0" w:space="0" w:color="auto"/>
      </w:divBdr>
    </w:div>
    <w:div w:id="417679219">
      <w:bodyDiv w:val="1"/>
      <w:marLeft w:val="0"/>
      <w:marRight w:val="0"/>
      <w:marTop w:val="0"/>
      <w:marBottom w:val="0"/>
      <w:divBdr>
        <w:top w:val="none" w:sz="0" w:space="0" w:color="auto"/>
        <w:left w:val="none" w:sz="0" w:space="0" w:color="auto"/>
        <w:bottom w:val="none" w:sz="0" w:space="0" w:color="auto"/>
        <w:right w:val="none" w:sz="0" w:space="0" w:color="auto"/>
      </w:divBdr>
    </w:div>
    <w:div w:id="418062901">
      <w:bodyDiv w:val="1"/>
      <w:marLeft w:val="0"/>
      <w:marRight w:val="0"/>
      <w:marTop w:val="0"/>
      <w:marBottom w:val="0"/>
      <w:divBdr>
        <w:top w:val="none" w:sz="0" w:space="0" w:color="auto"/>
        <w:left w:val="none" w:sz="0" w:space="0" w:color="auto"/>
        <w:bottom w:val="none" w:sz="0" w:space="0" w:color="auto"/>
        <w:right w:val="none" w:sz="0" w:space="0" w:color="auto"/>
      </w:divBdr>
    </w:div>
    <w:div w:id="418140199">
      <w:bodyDiv w:val="1"/>
      <w:marLeft w:val="0"/>
      <w:marRight w:val="0"/>
      <w:marTop w:val="0"/>
      <w:marBottom w:val="0"/>
      <w:divBdr>
        <w:top w:val="none" w:sz="0" w:space="0" w:color="auto"/>
        <w:left w:val="none" w:sz="0" w:space="0" w:color="auto"/>
        <w:bottom w:val="none" w:sz="0" w:space="0" w:color="auto"/>
        <w:right w:val="none" w:sz="0" w:space="0" w:color="auto"/>
      </w:divBdr>
    </w:div>
    <w:div w:id="418252834">
      <w:bodyDiv w:val="1"/>
      <w:marLeft w:val="0"/>
      <w:marRight w:val="0"/>
      <w:marTop w:val="0"/>
      <w:marBottom w:val="0"/>
      <w:divBdr>
        <w:top w:val="none" w:sz="0" w:space="0" w:color="auto"/>
        <w:left w:val="none" w:sz="0" w:space="0" w:color="auto"/>
        <w:bottom w:val="none" w:sz="0" w:space="0" w:color="auto"/>
        <w:right w:val="none" w:sz="0" w:space="0" w:color="auto"/>
      </w:divBdr>
    </w:div>
    <w:div w:id="418720640">
      <w:bodyDiv w:val="1"/>
      <w:marLeft w:val="0"/>
      <w:marRight w:val="0"/>
      <w:marTop w:val="0"/>
      <w:marBottom w:val="0"/>
      <w:divBdr>
        <w:top w:val="none" w:sz="0" w:space="0" w:color="auto"/>
        <w:left w:val="none" w:sz="0" w:space="0" w:color="auto"/>
        <w:bottom w:val="none" w:sz="0" w:space="0" w:color="auto"/>
        <w:right w:val="none" w:sz="0" w:space="0" w:color="auto"/>
      </w:divBdr>
    </w:div>
    <w:div w:id="418795320">
      <w:bodyDiv w:val="1"/>
      <w:marLeft w:val="0"/>
      <w:marRight w:val="0"/>
      <w:marTop w:val="0"/>
      <w:marBottom w:val="0"/>
      <w:divBdr>
        <w:top w:val="none" w:sz="0" w:space="0" w:color="auto"/>
        <w:left w:val="none" w:sz="0" w:space="0" w:color="auto"/>
        <w:bottom w:val="none" w:sz="0" w:space="0" w:color="auto"/>
        <w:right w:val="none" w:sz="0" w:space="0" w:color="auto"/>
      </w:divBdr>
    </w:div>
    <w:div w:id="418868759">
      <w:bodyDiv w:val="1"/>
      <w:marLeft w:val="0"/>
      <w:marRight w:val="0"/>
      <w:marTop w:val="0"/>
      <w:marBottom w:val="0"/>
      <w:divBdr>
        <w:top w:val="none" w:sz="0" w:space="0" w:color="auto"/>
        <w:left w:val="none" w:sz="0" w:space="0" w:color="auto"/>
        <w:bottom w:val="none" w:sz="0" w:space="0" w:color="auto"/>
        <w:right w:val="none" w:sz="0" w:space="0" w:color="auto"/>
      </w:divBdr>
    </w:div>
    <w:div w:id="419256225">
      <w:bodyDiv w:val="1"/>
      <w:marLeft w:val="0"/>
      <w:marRight w:val="0"/>
      <w:marTop w:val="0"/>
      <w:marBottom w:val="0"/>
      <w:divBdr>
        <w:top w:val="none" w:sz="0" w:space="0" w:color="auto"/>
        <w:left w:val="none" w:sz="0" w:space="0" w:color="auto"/>
        <w:bottom w:val="none" w:sz="0" w:space="0" w:color="auto"/>
        <w:right w:val="none" w:sz="0" w:space="0" w:color="auto"/>
      </w:divBdr>
    </w:div>
    <w:div w:id="419447215">
      <w:bodyDiv w:val="1"/>
      <w:marLeft w:val="0"/>
      <w:marRight w:val="0"/>
      <w:marTop w:val="0"/>
      <w:marBottom w:val="0"/>
      <w:divBdr>
        <w:top w:val="none" w:sz="0" w:space="0" w:color="auto"/>
        <w:left w:val="none" w:sz="0" w:space="0" w:color="auto"/>
        <w:bottom w:val="none" w:sz="0" w:space="0" w:color="auto"/>
        <w:right w:val="none" w:sz="0" w:space="0" w:color="auto"/>
      </w:divBdr>
    </w:div>
    <w:div w:id="419759359">
      <w:bodyDiv w:val="1"/>
      <w:marLeft w:val="0"/>
      <w:marRight w:val="0"/>
      <w:marTop w:val="0"/>
      <w:marBottom w:val="0"/>
      <w:divBdr>
        <w:top w:val="none" w:sz="0" w:space="0" w:color="auto"/>
        <w:left w:val="none" w:sz="0" w:space="0" w:color="auto"/>
        <w:bottom w:val="none" w:sz="0" w:space="0" w:color="auto"/>
        <w:right w:val="none" w:sz="0" w:space="0" w:color="auto"/>
      </w:divBdr>
    </w:div>
    <w:div w:id="419765688">
      <w:bodyDiv w:val="1"/>
      <w:marLeft w:val="0"/>
      <w:marRight w:val="0"/>
      <w:marTop w:val="0"/>
      <w:marBottom w:val="0"/>
      <w:divBdr>
        <w:top w:val="none" w:sz="0" w:space="0" w:color="auto"/>
        <w:left w:val="none" w:sz="0" w:space="0" w:color="auto"/>
        <w:bottom w:val="none" w:sz="0" w:space="0" w:color="auto"/>
        <w:right w:val="none" w:sz="0" w:space="0" w:color="auto"/>
      </w:divBdr>
    </w:div>
    <w:div w:id="419983330">
      <w:bodyDiv w:val="1"/>
      <w:marLeft w:val="0"/>
      <w:marRight w:val="0"/>
      <w:marTop w:val="0"/>
      <w:marBottom w:val="0"/>
      <w:divBdr>
        <w:top w:val="none" w:sz="0" w:space="0" w:color="auto"/>
        <w:left w:val="none" w:sz="0" w:space="0" w:color="auto"/>
        <w:bottom w:val="none" w:sz="0" w:space="0" w:color="auto"/>
        <w:right w:val="none" w:sz="0" w:space="0" w:color="auto"/>
      </w:divBdr>
    </w:div>
    <w:div w:id="420026689">
      <w:bodyDiv w:val="1"/>
      <w:marLeft w:val="0"/>
      <w:marRight w:val="0"/>
      <w:marTop w:val="0"/>
      <w:marBottom w:val="0"/>
      <w:divBdr>
        <w:top w:val="none" w:sz="0" w:space="0" w:color="auto"/>
        <w:left w:val="none" w:sz="0" w:space="0" w:color="auto"/>
        <w:bottom w:val="none" w:sz="0" w:space="0" w:color="auto"/>
        <w:right w:val="none" w:sz="0" w:space="0" w:color="auto"/>
      </w:divBdr>
    </w:div>
    <w:div w:id="420176630">
      <w:bodyDiv w:val="1"/>
      <w:marLeft w:val="0"/>
      <w:marRight w:val="0"/>
      <w:marTop w:val="0"/>
      <w:marBottom w:val="0"/>
      <w:divBdr>
        <w:top w:val="none" w:sz="0" w:space="0" w:color="auto"/>
        <w:left w:val="none" w:sz="0" w:space="0" w:color="auto"/>
        <w:bottom w:val="none" w:sz="0" w:space="0" w:color="auto"/>
        <w:right w:val="none" w:sz="0" w:space="0" w:color="auto"/>
      </w:divBdr>
    </w:div>
    <w:div w:id="420832072">
      <w:bodyDiv w:val="1"/>
      <w:marLeft w:val="0"/>
      <w:marRight w:val="0"/>
      <w:marTop w:val="0"/>
      <w:marBottom w:val="0"/>
      <w:divBdr>
        <w:top w:val="none" w:sz="0" w:space="0" w:color="auto"/>
        <w:left w:val="none" w:sz="0" w:space="0" w:color="auto"/>
        <w:bottom w:val="none" w:sz="0" w:space="0" w:color="auto"/>
        <w:right w:val="none" w:sz="0" w:space="0" w:color="auto"/>
      </w:divBdr>
    </w:div>
    <w:div w:id="421075962">
      <w:bodyDiv w:val="1"/>
      <w:marLeft w:val="0"/>
      <w:marRight w:val="0"/>
      <w:marTop w:val="0"/>
      <w:marBottom w:val="0"/>
      <w:divBdr>
        <w:top w:val="none" w:sz="0" w:space="0" w:color="auto"/>
        <w:left w:val="none" w:sz="0" w:space="0" w:color="auto"/>
        <w:bottom w:val="none" w:sz="0" w:space="0" w:color="auto"/>
        <w:right w:val="none" w:sz="0" w:space="0" w:color="auto"/>
      </w:divBdr>
    </w:div>
    <w:div w:id="421219404">
      <w:bodyDiv w:val="1"/>
      <w:marLeft w:val="0"/>
      <w:marRight w:val="0"/>
      <w:marTop w:val="0"/>
      <w:marBottom w:val="0"/>
      <w:divBdr>
        <w:top w:val="none" w:sz="0" w:space="0" w:color="auto"/>
        <w:left w:val="none" w:sz="0" w:space="0" w:color="auto"/>
        <w:bottom w:val="none" w:sz="0" w:space="0" w:color="auto"/>
        <w:right w:val="none" w:sz="0" w:space="0" w:color="auto"/>
      </w:divBdr>
    </w:div>
    <w:div w:id="421219469">
      <w:bodyDiv w:val="1"/>
      <w:marLeft w:val="0"/>
      <w:marRight w:val="0"/>
      <w:marTop w:val="0"/>
      <w:marBottom w:val="0"/>
      <w:divBdr>
        <w:top w:val="none" w:sz="0" w:space="0" w:color="auto"/>
        <w:left w:val="none" w:sz="0" w:space="0" w:color="auto"/>
        <w:bottom w:val="none" w:sz="0" w:space="0" w:color="auto"/>
        <w:right w:val="none" w:sz="0" w:space="0" w:color="auto"/>
      </w:divBdr>
    </w:div>
    <w:div w:id="421415656">
      <w:bodyDiv w:val="1"/>
      <w:marLeft w:val="0"/>
      <w:marRight w:val="0"/>
      <w:marTop w:val="0"/>
      <w:marBottom w:val="0"/>
      <w:divBdr>
        <w:top w:val="none" w:sz="0" w:space="0" w:color="auto"/>
        <w:left w:val="none" w:sz="0" w:space="0" w:color="auto"/>
        <w:bottom w:val="none" w:sz="0" w:space="0" w:color="auto"/>
        <w:right w:val="none" w:sz="0" w:space="0" w:color="auto"/>
      </w:divBdr>
    </w:div>
    <w:div w:id="421603879">
      <w:bodyDiv w:val="1"/>
      <w:marLeft w:val="0"/>
      <w:marRight w:val="0"/>
      <w:marTop w:val="0"/>
      <w:marBottom w:val="0"/>
      <w:divBdr>
        <w:top w:val="none" w:sz="0" w:space="0" w:color="auto"/>
        <w:left w:val="none" w:sz="0" w:space="0" w:color="auto"/>
        <w:bottom w:val="none" w:sz="0" w:space="0" w:color="auto"/>
        <w:right w:val="none" w:sz="0" w:space="0" w:color="auto"/>
      </w:divBdr>
    </w:div>
    <w:div w:id="421728628">
      <w:bodyDiv w:val="1"/>
      <w:marLeft w:val="0"/>
      <w:marRight w:val="0"/>
      <w:marTop w:val="0"/>
      <w:marBottom w:val="0"/>
      <w:divBdr>
        <w:top w:val="none" w:sz="0" w:space="0" w:color="auto"/>
        <w:left w:val="none" w:sz="0" w:space="0" w:color="auto"/>
        <w:bottom w:val="none" w:sz="0" w:space="0" w:color="auto"/>
        <w:right w:val="none" w:sz="0" w:space="0" w:color="auto"/>
      </w:divBdr>
    </w:div>
    <w:div w:id="421798005">
      <w:bodyDiv w:val="1"/>
      <w:marLeft w:val="0"/>
      <w:marRight w:val="0"/>
      <w:marTop w:val="0"/>
      <w:marBottom w:val="0"/>
      <w:divBdr>
        <w:top w:val="none" w:sz="0" w:space="0" w:color="auto"/>
        <w:left w:val="none" w:sz="0" w:space="0" w:color="auto"/>
        <w:bottom w:val="none" w:sz="0" w:space="0" w:color="auto"/>
        <w:right w:val="none" w:sz="0" w:space="0" w:color="auto"/>
      </w:divBdr>
    </w:div>
    <w:div w:id="422143794">
      <w:bodyDiv w:val="1"/>
      <w:marLeft w:val="0"/>
      <w:marRight w:val="0"/>
      <w:marTop w:val="0"/>
      <w:marBottom w:val="0"/>
      <w:divBdr>
        <w:top w:val="none" w:sz="0" w:space="0" w:color="auto"/>
        <w:left w:val="none" w:sz="0" w:space="0" w:color="auto"/>
        <w:bottom w:val="none" w:sz="0" w:space="0" w:color="auto"/>
        <w:right w:val="none" w:sz="0" w:space="0" w:color="auto"/>
      </w:divBdr>
    </w:div>
    <w:div w:id="422265276">
      <w:bodyDiv w:val="1"/>
      <w:marLeft w:val="0"/>
      <w:marRight w:val="0"/>
      <w:marTop w:val="0"/>
      <w:marBottom w:val="0"/>
      <w:divBdr>
        <w:top w:val="none" w:sz="0" w:space="0" w:color="auto"/>
        <w:left w:val="none" w:sz="0" w:space="0" w:color="auto"/>
        <w:bottom w:val="none" w:sz="0" w:space="0" w:color="auto"/>
        <w:right w:val="none" w:sz="0" w:space="0" w:color="auto"/>
      </w:divBdr>
    </w:div>
    <w:div w:id="422655423">
      <w:bodyDiv w:val="1"/>
      <w:marLeft w:val="0"/>
      <w:marRight w:val="0"/>
      <w:marTop w:val="0"/>
      <w:marBottom w:val="0"/>
      <w:divBdr>
        <w:top w:val="none" w:sz="0" w:space="0" w:color="auto"/>
        <w:left w:val="none" w:sz="0" w:space="0" w:color="auto"/>
        <w:bottom w:val="none" w:sz="0" w:space="0" w:color="auto"/>
        <w:right w:val="none" w:sz="0" w:space="0" w:color="auto"/>
      </w:divBdr>
    </w:div>
    <w:div w:id="422728919">
      <w:bodyDiv w:val="1"/>
      <w:marLeft w:val="0"/>
      <w:marRight w:val="0"/>
      <w:marTop w:val="0"/>
      <w:marBottom w:val="0"/>
      <w:divBdr>
        <w:top w:val="none" w:sz="0" w:space="0" w:color="auto"/>
        <w:left w:val="none" w:sz="0" w:space="0" w:color="auto"/>
        <w:bottom w:val="none" w:sz="0" w:space="0" w:color="auto"/>
        <w:right w:val="none" w:sz="0" w:space="0" w:color="auto"/>
      </w:divBdr>
    </w:div>
    <w:div w:id="423111691">
      <w:bodyDiv w:val="1"/>
      <w:marLeft w:val="0"/>
      <w:marRight w:val="0"/>
      <w:marTop w:val="0"/>
      <w:marBottom w:val="0"/>
      <w:divBdr>
        <w:top w:val="none" w:sz="0" w:space="0" w:color="auto"/>
        <w:left w:val="none" w:sz="0" w:space="0" w:color="auto"/>
        <w:bottom w:val="none" w:sz="0" w:space="0" w:color="auto"/>
        <w:right w:val="none" w:sz="0" w:space="0" w:color="auto"/>
      </w:divBdr>
    </w:div>
    <w:div w:id="423304657">
      <w:bodyDiv w:val="1"/>
      <w:marLeft w:val="0"/>
      <w:marRight w:val="0"/>
      <w:marTop w:val="0"/>
      <w:marBottom w:val="0"/>
      <w:divBdr>
        <w:top w:val="none" w:sz="0" w:space="0" w:color="auto"/>
        <w:left w:val="none" w:sz="0" w:space="0" w:color="auto"/>
        <w:bottom w:val="none" w:sz="0" w:space="0" w:color="auto"/>
        <w:right w:val="none" w:sz="0" w:space="0" w:color="auto"/>
      </w:divBdr>
    </w:div>
    <w:div w:id="423456113">
      <w:bodyDiv w:val="1"/>
      <w:marLeft w:val="0"/>
      <w:marRight w:val="0"/>
      <w:marTop w:val="0"/>
      <w:marBottom w:val="0"/>
      <w:divBdr>
        <w:top w:val="none" w:sz="0" w:space="0" w:color="auto"/>
        <w:left w:val="none" w:sz="0" w:space="0" w:color="auto"/>
        <w:bottom w:val="none" w:sz="0" w:space="0" w:color="auto"/>
        <w:right w:val="none" w:sz="0" w:space="0" w:color="auto"/>
      </w:divBdr>
    </w:div>
    <w:div w:id="423573946">
      <w:bodyDiv w:val="1"/>
      <w:marLeft w:val="0"/>
      <w:marRight w:val="0"/>
      <w:marTop w:val="0"/>
      <w:marBottom w:val="0"/>
      <w:divBdr>
        <w:top w:val="none" w:sz="0" w:space="0" w:color="auto"/>
        <w:left w:val="none" w:sz="0" w:space="0" w:color="auto"/>
        <w:bottom w:val="none" w:sz="0" w:space="0" w:color="auto"/>
        <w:right w:val="none" w:sz="0" w:space="0" w:color="auto"/>
      </w:divBdr>
    </w:div>
    <w:div w:id="423721725">
      <w:bodyDiv w:val="1"/>
      <w:marLeft w:val="0"/>
      <w:marRight w:val="0"/>
      <w:marTop w:val="0"/>
      <w:marBottom w:val="0"/>
      <w:divBdr>
        <w:top w:val="none" w:sz="0" w:space="0" w:color="auto"/>
        <w:left w:val="none" w:sz="0" w:space="0" w:color="auto"/>
        <w:bottom w:val="none" w:sz="0" w:space="0" w:color="auto"/>
        <w:right w:val="none" w:sz="0" w:space="0" w:color="auto"/>
      </w:divBdr>
    </w:div>
    <w:div w:id="423765723">
      <w:bodyDiv w:val="1"/>
      <w:marLeft w:val="0"/>
      <w:marRight w:val="0"/>
      <w:marTop w:val="0"/>
      <w:marBottom w:val="0"/>
      <w:divBdr>
        <w:top w:val="none" w:sz="0" w:space="0" w:color="auto"/>
        <w:left w:val="none" w:sz="0" w:space="0" w:color="auto"/>
        <w:bottom w:val="none" w:sz="0" w:space="0" w:color="auto"/>
        <w:right w:val="none" w:sz="0" w:space="0" w:color="auto"/>
      </w:divBdr>
    </w:div>
    <w:div w:id="423846675">
      <w:bodyDiv w:val="1"/>
      <w:marLeft w:val="0"/>
      <w:marRight w:val="0"/>
      <w:marTop w:val="0"/>
      <w:marBottom w:val="0"/>
      <w:divBdr>
        <w:top w:val="none" w:sz="0" w:space="0" w:color="auto"/>
        <w:left w:val="none" w:sz="0" w:space="0" w:color="auto"/>
        <w:bottom w:val="none" w:sz="0" w:space="0" w:color="auto"/>
        <w:right w:val="none" w:sz="0" w:space="0" w:color="auto"/>
      </w:divBdr>
    </w:div>
    <w:div w:id="424032862">
      <w:bodyDiv w:val="1"/>
      <w:marLeft w:val="0"/>
      <w:marRight w:val="0"/>
      <w:marTop w:val="0"/>
      <w:marBottom w:val="0"/>
      <w:divBdr>
        <w:top w:val="none" w:sz="0" w:space="0" w:color="auto"/>
        <w:left w:val="none" w:sz="0" w:space="0" w:color="auto"/>
        <w:bottom w:val="none" w:sz="0" w:space="0" w:color="auto"/>
        <w:right w:val="none" w:sz="0" w:space="0" w:color="auto"/>
      </w:divBdr>
    </w:div>
    <w:div w:id="424033963">
      <w:bodyDiv w:val="1"/>
      <w:marLeft w:val="0"/>
      <w:marRight w:val="0"/>
      <w:marTop w:val="0"/>
      <w:marBottom w:val="0"/>
      <w:divBdr>
        <w:top w:val="none" w:sz="0" w:space="0" w:color="auto"/>
        <w:left w:val="none" w:sz="0" w:space="0" w:color="auto"/>
        <w:bottom w:val="none" w:sz="0" w:space="0" w:color="auto"/>
        <w:right w:val="none" w:sz="0" w:space="0" w:color="auto"/>
      </w:divBdr>
    </w:div>
    <w:div w:id="424233309">
      <w:bodyDiv w:val="1"/>
      <w:marLeft w:val="0"/>
      <w:marRight w:val="0"/>
      <w:marTop w:val="0"/>
      <w:marBottom w:val="0"/>
      <w:divBdr>
        <w:top w:val="none" w:sz="0" w:space="0" w:color="auto"/>
        <w:left w:val="none" w:sz="0" w:space="0" w:color="auto"/>
        <w:bottom w:val="none" w:sz="0" w:space="0" w:color="auto"/>
        <w:right w:val="none" w:sz="0" w:space="0" w:color="auto"/>
      </w:divBdr>
    </w:div>
    <w:div w:id="424493947">
      <w:bodyDiv w:val="1"/>
      <w:marLeft w:val="0"/>
      <w:marRight w:val="0"/>
      <w:marTop w:val="0"/>
      <w:marBottom w:val="0"/>
      <w:divBdr>
        <w:top w:val="none" w:sz="0" w:space="0" w:color="auto"/>
        <w:left w:val="none" w:sz="0" w:space="0" w:color="auto"/>
        <w:bottom w:val="none" w:sz="0" w:space="0" w:color="auto"/>
        <w:right w:val="none" w:sz="0" w:space="0" w:color="auto"/>
      </w:divBdr>
    </w:div>
    <w:div w:id="424621148">
      <w:bodyDiv w:val="1"/>
      <w:marLeft w:val="0"/>
      <w:marRight w:val="0"/>
      <w:marTop w:val="0"/>
      <w:marBottom w:val="0"/>
      <w:divBdr>
        <w:top w:val="none" w:sz="0" w:space="0" w:color="auto"/>
        <w:left w:val="none" w:sz="0" w:space="0" w:color="auto"/>
        <w:bottom w:val="none" w:sz="0" w:space="0" w:color="auto"/>
        <w:right w:val="none" w:sz="0" w:space="0" w:color="auto"/>
      </w:divBdr>
    </w:div>
    <w:div w:id="424738927">
      <w:bodyDiv w:val="1"/>
      <w:marLeft w:val="0"/>
      <w:marRight w:val="0"/>
      <w:marTop w:val="0"/>
      <w:marBottom w:val="0"/>
      <w:divBdr>
        <w:top w:val="none" w:sz="0" w:space="0" w:color="auto"/>
        <w:left w:val="none" w:sz="0" w:space="0" w:color="auto"/>
        <w:bottom w:val="none" w:sz="0" w:space="0" w:color="auto"/>
        <w:right w:val="none" w:sz="0" w:space="0" w:color="auto"/>
      </w:divBdr>
    </w:div>
    <w:div w:id="425226886">
      <w:bodyDiv w:val="1"/>
      <w:marLeft w:val="0"/>
      <w:marRight w:val="0"/>
      <w:marTop w:val="0"/>
      <w:marBottom w:val="0"/>
      <w:divBdr>
        <w:top w:val="none" w:sz="0" w:space="0" w:color="auto"/>
        <w:left w:val="none" w:sz="0" w:space="0" w:color="auto"/>
        <w:bottom w:val="none" w:sz="0" w:space="0" w:color="auto"/>
        <w:right w:val="none" w:sz="0" w:space="0" w:color="auto"/>
      </w:divBdr>
    </w:div>
    <w:div w:id="425538433">
      <w:bodyDiv w:val="1"/>
      <w:marLeft w:val="0"/>
      <w:marRight w:val="0"/>
      <w:marTop w:val="0"/>
      <w:marBottom w:val="0"/>
      <w:divBdr>
        <w:top w:val="none" w:sz="0" w:space="0" w:color="auto"/>
        <w:left w:val="none" w:sz="0" w:space="0" w:color="auto"/>
        <w:bottom w:val="none" w:sz="0" w:space="0" w:color="auto"/>
        <w:right w:val="none" w:sz="0" w:space="0" w:color="auto"/>
      </w:divBdr>
    </w:div>
    <w:div w:id="426124747">
      <w:bodyDiv w:val="1"/>
      <w:marLeft w:val="0"/>
      <w:marRight w:val="0"/>
      <w:marTop w:val="0"/>
      <w:marBottom w:val="0"/>
      <w:divBdr>
        <w:top w:val="none" w:sz="0" w:space="0" w:color="auto"/>
        <w:left w:val="none" w:sz="0" w:space="0" w:color="auto"/>
        <w:bottom w:val="none" w:sz="0" w:space="0" w:color="auto"/>
        <w:right w:val="none" w:sz="0" w:space="0" w:color="auto"/>
      </w:divBdr>
    </w:div>
    <w:div w:id="426316905">
      <w:bodyDiv w:val="1"/>
      <w:marLeft w:val="0"/>
      <w:marRight w:val="0"/>
      <w:marTop w:val="0"/>
      <w:marBottom w:val="0"/>
      <w:divBdr>
        <w:top w:val="none" w:sz="0" w:space="0" w:color="auto"/>
        <w:left w:val="none" w:sz="0" w:space="0" w:color="auto"/>
        <w:bottom w:val="none" w:sz="0" w:space="0" w:color="auto"/>
        <w:right w:val="none" w:sz="0" w:space="0" w:color="auto"/>
      </w:divBdr>
    </w:div>
    <w:div w:id="426462752">
      <w:bodyDiv w:val="1"/>
      <w:marLeft w:val="0"/>
      <w:marRight w:val="0"/>
      <w:marTop w:val="0"/>
      <w:marBottom w:val="0"/>
      <w:divBdr>
        <w:top w:val="none" w:sz="0" w:space="0" w:color="auto"/>
        <w:left w:val="none" w:sz="0" w:space="0" w:color="auto"/>
        <w:bottom w:val="none" w:sz="0" w:space="0" w:color="auto"/>
        <w:right w:val="none" w:sz="0" w:space="0" w:color="auto"/>
      </w:divBdr>
    </w:div>
    <w:div w:id="426654632">
      <w:bodyDiv w:val="1"/>
      <w:marLeft w:val="0"/>
      <w:marRight w:val="0"/>
      <w:marTop w:val="0"/>
      <w:marBottom w:val="0"/>
      <w:divBdr>
        <w:top w:val="none" w:sz="0" w:space="0" w:color="auto"/>
        <w:left w:val="none" w:sz="0" w:space="0" w:color="auto"/>
        <w:bottom w:val="none" w:sz="0" w:space="0" w:color="auto"/>
        <w:right w:val="none" w:sz="0" w:space="0" w:color="auto"/>
      </w:divBdr>
    </w:div>
    <w:div w:id="426732029">
      <w:bodyDiv w:val="1"/>
      <w:marLeft w:val="0"/>
      <w:marRight w:val="0"/>
      <w:marTop w:val="0"/>
      <w:marBottom w:val="0"/>
      <w:divBdr>
        <w:top w:val="none" w:sz="0" w:space="0" w:color="auto"/>
        <w:left w:val="none" w:sz="0" w:space="0" w:color="auto"/>
        <w:bottom w:val="none" w:sz="0" w:space="0" w:color="auto"/>
        <w:right w:val="none" w:sz="0" w:space="0" w:color="auto"/>
      </w:divBdr>
    </w:div>
    <w:div w:id="426925895">
      <w:bodyDiv w:val="1"/>
      <w:marLeft w:val="0"/>
      <w:marRight w:val="0"/>
      <w:marTop w:val="0"/>
      <w:marBottom w:val="0"/>
      <w:divBdr>
        <w:top w:val="none" w:sz="0" w:space="0" w:color="auto"/>
        <w:left w:val="none" w:sz="0" w:space="0" w:color="auto"/>
        <w:bottom w:val="none" w:sz="0" w:space="0" w:color="auto"/>
        <w:right w:val="none" w:sz="0" w:space="0" w:color="auto"/>
      </w:divBdr>
    </w:div>
    <w:div w:id="426928879">
      <w:bodyDiv w:val="1"/>
      <w:marLeft w:val="0"/>
      <w:marRight w:val="0"/>
      <w:marTop w:val="0"/>
      <w:marBottom w:val="0"/>
      <w:divBdr>
        <w:top w:val="none" w:sz="0" w:space="0" w:color="auto"/>
        <w:left w:val="none" w:sz="0" w:space="0" w:color="auto"/>
        <w:bottom w:val="none" w:sz="0" w:space="0" w:color="auto"/>
        <w:right w:val="none" w:sz="0" w:space="0" w:color="auto"/>
      </w:divBdr>
    </w:div>
    <w:div w:id="426968297">
      <w:bodyDiv w:val="1"/>
      <w:marLeft w:val="0"/>
      <w:marRight w:val="0"/>
      <w:marTop w:val="0"/>
      <w:marBottom w:val="0"/>
      <w:divBdr>
        <w:top w:val="none" w:sz="0" w:space="0" w:color="auto"/>
        <w:left w:val="none" w:sz="0" w:space="0" w:color="auto"/>
        <w:bottom w:val="none" w:sz="0" w:space="0" w:color="auto"/>
        <w:right w:val="none" w:sz="0" w:space="0" w:color="auto"/>
      </w:divBdr>
    </w:div>
    <w:div w:id="427506174">
      <w:bodyDiv w:val="1"/>
      <w:marLeft w:val="0"/>
      <w:marRight w:val="0"/>
      <w:marTop w:val="0"/>
      <w:marBottom w:val="0"/>
      <w:divBdr>
        <w:top w:val="none" w:sz="0" w:space="0" w:color="auto"/>
        <w:left w:val="none" w:sz="0" w:space="0" w:color="auto"/>
        <w:bottom w:val="none" w:sz="0" w:space="0" w:color="auto"/>
        <w:right w:val="none" w:sz="0" w:space="0" w:color="auto"/>
      </w:divBdr>
    </w:div>
    <w:div w:id="427703573">
      <w:bodyDiv w:val="1"/>
      <w:marLeft w:val="0"/>
      <w:marRight w:val="0"/>
      <w:marTop w:val="0"/>
      <w:marBottom w:val="0"/>
      <w:divBdr>
        <w:top w:val="none" w:sz="0" w:space="0" w:color="auto"/>
        <w:left w:val="none" w:sz="0" w:space="0" w:color="auto"/>
        <w:bottom w:val="none" w:sz="0" w:space="0" w:color="auto"/>
        <w:right w:val="none" w:sz="0" w:space="0" w:color="auto"/>
      </w:divBdr>
    </w:div>
    <w:div w:id="428160982">
      <w:bodyDiv w:val="1"/>
      <w:marLeft w:val="0"/>
      <w:marRight w:val="0"/>
      <w:marTop w:val="0"/>
      <w:marBottom w:val="0"/>
      <w:divBdr>
        <w:top w:val="none" w:sz="0" w:space="0" w:color="auto"/>
        <w:left w:val="none" w:sz="0" w:space="0" w:color="auto"/>
        <w:bottom w:val="none" w:sz="0" w:space="0" w:color="auto"/>
        <w:right w:val="none" w:sz="0" w:space="0" w:color="auto"/>
      </w:divBdr>
    </w:div>
    <w:div w:id="428278204">
      <w:bodyDiv w:val="1"/>
      <w:marLeft w:val="0"/>
      <w:marRight w:val="0"/>
      <w:marTop w:val="0"/>
      <w:marBottom w:val="0"/>
      <w:divBdr>
        <w:top w:val="none" w:sz="0" w:space="0" w:color="auto"/>
        <w:left w:val="none" w:sz="0" w:space="0" w:color="auto"/>
        <w:bottom w:val="none" w:sz="0" w:space="0" w:color="auto"/>
        <w:right w:val="none" w:sz="0" w:space="0" w:color="auto"/>
      </w:divBdr>
    </w:div>
    <w:div w:id="428475088">
      <w:bodyDiv w:val="1"/>
      <w:marLeft w:val="0"/>
      <w:marRight w:val="0"/>
      <w:marTop w:val="0"/>
      <w:marBottom w:val="0"/>
      <w:divBdr>
        <w:top w:val="none" w:sz="0" w:space="0" w:color="auto"/>
        <w:left w:val="none" w:sz="0" w:space="0" w:color="auto"/>
        <w:bottom w:val="none" w:sz="0" w:space="0" w:color="auto"/>
        <w:right w:val="none" w:sz="0" w:space="0" w:color="auto"/>
      </w:divBdr>
    </w:div>
    <w:div w:id="428476543">
      <w:bodyDiv w:val="1"/>
      <w:marLeft w:val="0"/>
      <w:marRight w:val="0"/>
      <w:marTop w:val="0"/>
      <w:marBottom w:val="0"/>
      <w:divBdr>
        <w:top w:val="none" w:sz="0" w:space="0" w:color="auto"/>
        <w:left w:val="none" w:sz="0" w:space="0" w:color="auto"/>
        <w:bottom w:val="none" w:sz="0" w:space="0" w:color="auto"/>
        <w:right w:val="none" w:sz="0" w:space="0" w:color="auto"/>
      </w:divBdr>
    </w:div>
    <w:div w:id="428501869">
      <w:bodyDiv w:val="1"/>
      <w:marLeft w:val="0"/>
      <w:marRight w:val="0"/>
      <w:marTop w:val="0"/>
      <w:marBottom w:val="0"/>
      <w:divBdr>
        <w:top w:val="none" w:sz="0" w:space="0" w:color="auto"/>
        <w:left w:val="none" w:sz="0" w:space="0" w:color="auto"/>
        <w:bottom w:val="none" w:sz="0" w:space="0" w:color="auto"/>
        <w:right w:val="none" w:sz="0" w:space="0" w:color="auto"/>
      </w:divBdr>
    </w:div>
    <w:div w:id="428627792">
      <w:bodyDiv w:val="1"/>
      <w:marLeft w:val="0"/>
      <w:marRight w:val="0"/>
      <w:marTop w:val="0"/>
      <w:marBottom w:val="0"/>
      <w:divBdr>
        <w:top w:val="none" w:sz="0" w:space="0" w:color="auto"/>
        <w:left w:val="none" w:sz="0" w:space="0" w:color="auto"/>
        <w:bottom w:val="none" w:sz="0" w:space="0" w:color="auto"/>
        <w:right w:val="none" w:sz="0" w:space="0" w:color="auto"/>
      </w:divBdr>
    </w:div>
    <w:div w:id="428702374">
      <w:bodyDiv w:val="1"/>
      <w:marLeft w:val="0"/>
      <w:marRight w:val="0"/>
      <w:marTop w:val="0"/>
      <w:marBottom w:val="0"/>
      <w:divBdr>
        <w:top w:val="none" w:sz="0" w:space="0" w:color="auto"/>
        <w:left w:val="none" w:sz="0" w:space="0" w:color="auto"/>
        <w:bottom w:val="none" w:sz="0" w:space="0" w:color="auto"/>
        <w:right w:val="none" w:sz="0" w:space="0" w:color="auto"/>
      </w:divBdr>
    </w:div>
    <w:div w:id="429084502">
      <w:bodyDiv w:val="1"/>
      <w:marLeft w:val="0"/>
      <w:marRight w:val="0"/>
      <w:marTop w:val="0"/>
      <w:marBottom w:val="0"/>
      <w:divBdr>
        <w:top w:val="none" w:sz="0" w:space="0" w:color="auto"/>
        <w:left w:val="none" w:sz="0" w:space="0" w:color="auto"/>
        <w:bottom w:val="none" w:sz="0" w:space="0" w:color="auto"/>
        <w:right w:val="none" w:sz="0" w:space="0" w:color="auto"/>
      </w:divBdr>
    </w:div>
    <w:div w:id="429157192">
      <w:bodyDiv w:val="1"/>
      <w:marLeft w:val="0"/>
      <w:marRight w:val="0"/>
      <w:marTop w:val="0"/>
      <w:marBottom w:val="0"/>
      <w:divBdr>
        <w:top w:val="none" w:sz="0" w:space="0" w:color="auto"/>
        <w:left w:val="none" w:sz="0" w:space="0" w:color="auto"/>
        <w:bottom w:val="none" w:sz="0" w:space="0" w:color="auto"/>
        <w:right w:val="none" w:sz="0" w:space="0" w:color="auto"/>
      </w:divBdr>
    </w:div>
    <w:div w:id="429279082">
      <w:bodyDiv w:val="1"/>
      <w:marLeft w:val="0"/>
      <w:marRight w:val="0"/>
      <w:marTop w:val="0"/>
      <w:marBottom w:val="0"/>
      <w:divBdr>
        <w:top w:val="none" w:sz="0" w:space="0" w:color="auto"/>
        <w:left w:val="none" w:sz="0" w:space="0" w:color="auto"/>
        <w:bottom w:val="none" w:sz="0" w:space="0" w:color="auto"/>
        <w:right w:val="none" w:sz="0" w:space="0" w:color="auto"/>
      </w:divBdr>
    </w:div>
    <w:div w:id="429544518">
      <w:bodyDiv w:val="1"/>
      <w:marLeft w:val="0"/>
      <w:marRight w:val="0"/>
      <w:marTop w:val="0"/>
      <w:marBottom w:val="0"/>
      <w:divBdr>
        <w:top w:val="none" w:sz="0" w:space="0" w:color="auto"/>
        <w:left w:val="none" w:sz="0" w:space="0" w:color="auto"/>
        <w:bottom w:val="none" w:sz="0" w:space="0" w:color="auto"/>
        <w:right w:val="none" w:sz="0" w:space="0" w:color="auto"/>
      </w:divBdr>
    </w:div>
    <w:div w:id="429591967">
      <w:bodyDiv w:val="1"/>
      <w:marLeft w:val="0"/>
      <w:marRight w:val="0"/>
      <w:marTop w:val="0"/>
      <w:marBottom w:val="0"/>
      <w:divBdr>
        <w:top w:val="none" w:sz="0" w:space="0" w:color="auto"/>
        <w:left w:val="none" w:sz="0" w:space="0" w:color="auto"/>
        <w:bottom w:val="none" w:sz="0" w:space="0" w:color="auto"/>
        <w:right w:val="none" w:sz="0" w:space="0" w:color="auto"/>
      </w:divBdr>
    </w:div>
    <w:div w:id="429669106">
      <w:bodyDiv w:val="1"/>
      <w:marLeft w:val="0"/>
      <w:marRight w:val="0"/>
      <w:marTop w:val="0"/>
      <w:marBottom w:val="0"/>
      <w:divBdr>
        <w:top w:val="none" w:sz="0" w:space="0" w:color="auto"/>
        <w:left w:val="none" w:sz="0" w:space="0" w:color="auto"/>
        <w:bottom w:val="none" w:sz="0" w:space="0" w:color="auto"/>
        <w:right w:val="none" w:sz="0" w:space="0" w:color="auto"/>
      </w:divBdr>
    </w:div>
    <w:div w:id="430006814">
      <w:bodyDiv w:val="1"/>
      <w:marLeft w:val="0"/>
      <w:marRight w:val="0"/>
      <w:marTop w:val="0"/>
      <w:marBottom w:val="0"/>
      <w:divBdr>
        <w:top w:val="none" w:sz="0" w:space="0" w:color="auto"/>
        <w:left w:val="none" w:sz="0" w:space="0" w:color="auto"/>
        <w:bottom w:val="none" w:sz="0" w:space="0" w:color="auto"/>
        <w:right w:val="none" w:sz="0" w:space="0" w:color="auto"/>
      </w:divBdr>
    </w:div>
    <w:div w:id="430661844">
      <w:bodyDiv w:val="1"/>
      <w:marLeft w:val="0"/>
      <w:marRight w:val="0"/>
      <w:marTop w:val="0"/>
      <w:marBottom w:val="0"/>
      <w:divBdr>
        <w:top w:val="none" w:sz="0" w:space="0" w:color="auto"/>
        <w:left w:val="none" w:sz="0" w:space="0" w:color="auto"/>
        <w:bottom w:val="none" w:sz="0" w:space="0" w:color="auto"/>
        <w:right w:val="none" w:sz="0" w:space="0" w:color="auto"/>
      </w:divBdr>
    </w:div>
    <w:div w:id="430710763">
      <w:bodyDiv w:val="1"/>
      <w:marLeft w:val="0"/>
      <w:marRight w:val="0"/>
      <w:marTop w:val="0"/>
      <w:marBottom w:val="0"/>
      <w:divBdr>
        <w:top w:val="none" w:sz="0" w:space="0" w:color="auto"/>
        <w:left w:val="none" w:sz="0" w:space="0" w:color="auto"/>
        <w:bottom w:val="none" w:sz="0" w:space="0" w:color="auto"/>
        <w:right w:val="none" w:sz="0" w:space="0" w:color="auto"/>
      </w:divBdr>
    </w:div>
    <w:div w:id="430854464">
      <w:bodyDiv w:val="1"/>
      <w:marLeft w:val="0"/>
      <w:marRight w:val="0"/>
      <w:marTop w:val="0"/>
      <w:marBottom w:val="0"/>
      <w:divBdr>
        <w:top w:val="none" w:sz="0" w:space="0" w:color="auto"/>
        <w:left w:val="none" w:sz="0" w:space="0" w:color="auto"/>
        <w:bottom w:val="none" w:sz="0" w:space="0" w:color="auto"/>
        <w:right w:val="none" w:sz="0" w:space="0" w:color="auto"/>
      </w:divBdr>
    </w:div>
    <w:div w:id="430900679">
      <w:bodyDiv w:val="1"/>
      <w:marLeft w:val="0"/>
      <w:marRight w:val="0"/>
      <w:marTop w:val="0"/>
      <w:marBottom w:val="0"/>
      <w:divBdr>
        <w:top w:val="none" w:sz="0" w:space="0" w:color="auto"/>
        <w:left w:val="none" w:sz="0" w:space="0" w:color="auto"/>
        <w:bottom w:val="none" w:sz="0" w:space="0" w:color="auto"/>
        <w:right w:val="none" w:sz="0" w:space="0" w:color="auto"/>
      </w:divBdr>
    </w:div>
    <w:div w:id="431517904">
      <w:bodyDiv w:val="1"/>
      <w:marLeft w:val="0"/>
      <w:marRight w:val="0"/>
      <w:marTop w:val="0"/>
      <w:marBottom w:val="0"/>
      <w:divBdr>
        <w:top w:val="none" w:sz="0" w:space="0" w:color="auto"/>
        <w:left w:val="none" w:sz="0" w:space="0" w:color="auto"/>
        <w:bottom w:val="none" w:sz="0" w:space="0" w:color="auto"/>
        <w:right w:val="none" w:sz="0" w:space="0" w:color="auto"/>
      </w:divBdr>
    </w:div>
    <w:div w:id="432016244">
      <w:bodyDiv w:val="1"/>
      <w:marLeft w:val="0"/>
      <w:marRight w:val="0"/>
      <w:marTop w:val="0"/>
      <w:marBottom w:val="0"/>
      <w:divBdr>
        <w:top w:val="none" w:sz="0" w:space="0" w:color="auto"/>
        <w:left w:val="none" w:sz="0" w:space="0" w:color="auto"/>
        <w:bottom w:val="none" w:sz="0" w:space="0" w:color="auto"/>
        <w:right w:val="none" w:sz="0" w:space="0" w:color="auto"/>
      </w:divBdr>
    </w:div>
    <w:div w:id="432018966">
      <w:bodyDiv w:val="1"/>
      <w:marLeft w:val="0"/>
      <w:marRight w:val="0"/>
      <w:marTop w:val="0"/>
      <w:marBottom w:val="0"/>
      <w:divBdr>
        <w:top w:val="none" w:sz="0" w:space="0" w:color="auto"/>
        <w:left w:val="none" w:sz="0" w:space="0" w:color="auto"/>
        <w:bottom w:val="none" w:sz="0" w:space="0" w:color="auto"/>
        <w:right w:val="none" w:sz="0" w:space="0" w:color="auto"/>
      </w:divBdr>
    </w:div>
    <w:div w:id="432020556">
      <w:bodyDiv w:val="1"/>
      <w:marLeft w:val="0"/>
      <w:marRight w:val="0"/>
      <w:marTop w:val="0"/>
      <w:marBottom w:val="0"/>
      <w:divBdr>
        <w:top w:val="none" w:sz="0" w:space="0" w:color="auto"/>
        <w:left w:val="none" w:sz="0" w:space="0" w:color="auto"/>
        <w:bottom w:val="none" w:sz="0" w:space="0" w:color="auto"/>
        <w:right w:val="none" w:sz="0" w:space="0" w:color="auto"/>
      </w:divBdr>
    </w:div>
    <w:div w:id="432021996">
      <w:bodyDiv w:val="1"/>
      <w:marLeft w:val="0"/>
      <w:marRight w:val="0"/>
      <w:marTop w:val="0"/>
      <w:marBottom w:val="0"/>
      <w:divBdr>
        <w:top w:val="none" w:sz="0" w:space="0" w:color="auto"/>
        <w:left w:val="none" w:sz="0" w:space="0" w:color="auto"/>
        <w:bottom w:val="none" w:sz="0" w:space="0" w:color="auto"/>
        <w:right w:val="none" w:sz="0" w:space="0" w:color="auto"/>
      </w:divBdr>
    </w:div>
    <w:div w:id="432170527">
      <w:bodyDiv w:val="1"/>
      <w:marLeft w:val="0"/>
      <w:marRight w:val="0"/>
      <w:marTop w:val="0"/>
      <w:marBottom w:val="0"/>
      <w:divBdr>
        <w:top w:val="none" w:sz="0" w:space="0" w:color="auto"/>
        <w:left w:val="none" w:sz="0" w:space="0" w:color="auto"/>
        <w:bottom w:val="none" w:sz="0" w:space="0" w:color="auto"/>
        <w:right w:val="none" w:sz="0" w:space="0" w:color="auto"/>
      </w:divBdr>
    </w:div>
    <w:div w:id="432480374">
      <w:bodyDiv w:val="1"/>
      <w:marLeft w:val="0"/>
      <w:marRight w:val="0"/>
      <w:marTop w:val="0"/>
      <w:marBottom w:val="0"/>
      <w:divBdr>
        <w:top w:val="none" w:sz="0" w:space="0" w:color="auto"/>
        <w:left w:val="none" w:sz="0" w:space="0" w:color="auto"/>
        <w:bottom w:val="none" w:sz="0" w:space="0" w:color="auto"/>
        <w:right w:val="none" w:sz="0" w:space="0" w:color="auto"/>
      </w:divBdr>
    </w:div>
    <w:div w:id="432481630">
      <w:bodyDiv w:val="1"/>
      <w:marLeft w:val="0"/>
      <w:marRight w:val="0"/>
      <w:marTop w:val="0"/>
      <w:marBottom w:val="0"/>
      <w:divBdr>
        <w:top w:val="none" w:sz="0" w:space="0" w:color="auto"/>
        <w:left w:val="none" w:sz="0" w:space="0" w:color="auto"/>
        <w:bottom w:val="none" w:sz="0" w:space="0" w:color="auto"/>
        <w:right w:val="none" w:sz="0" w:space="0" w:color="auto"/>
      </w:divBdr>
    </w:div>
    <w:div w:id="432482917">
      <w:bodyDiv w:val="1"/>
      <w:marLeft w:val="0"/>
      <w:marRight w:val="0"/>
      <w:marTop w:val="0"/>
      <w:marBottom w:val="0"/>
      <w:divBdr>
        <w:top w:val="none" w:sz="0" w:space="0" w:color="auto"/>
        <w:left w:val="none" w:sz="0" w:space="0" w:color="auto"/>
        <w:bottom w:val="none" w:sz="0" w:space="0" w:color="auto"/>
        <w:right w:val="none" w:sz="0" w:space="0" w:color="auto"/>
      </w:divBdr>
    </w:div>
    <w:div w:id="432746211">
      <w:bodyDiv w:val="1"/>
      <w:marLeft w:val="0"/>
      <w:marRight w:val="0"/>
      <w:marTop w:val="0"/>
      <w:marBottom w:val="0"/>
      <w:divBdr>
        <w:top w:val="none" w:sz="0" w:space="0" w:color="auto"/>
        <w:left w:val="none" w:sz="0" w:space="0" w:color="auto"/>
        <w:bottom w:val="none" w:sz="0" w:space="0" w:color="auto"/>
        <w:right w:val="none" w:sz="0" w:space="0" w:color="auto"/>
      </w:divBdr>
    </w:div>
    <w:div w:id="433130425">
      <w:bodyDiv w:val="1"/>
      <w:marLeft w:val="0"/>
      <w:marRight w:val="0"/>
      <w:marTop w:val="0"/>
      <w:marBottom w:val="0"/>
      <w:divBdr>
        <w:top w:val="none" w:sz="0" w:space="0" w:color="auto"/>
        <w:left w:val="none" w:sz="0" w:space="0" w:color="auto"/>
        <w:bottom w:val="none" w:sz="0" w:space="0" w:color="auto"/>
        <w:right w:val="none" w:sz="0" w:space="0" w:color="auto"/>
      </w:divBdr>
    </w:div>
    <w:div w:id="433329891">
      <w:bodyDiv w:val="1"/>
      <w:marLeft w:val="0"/>
      <w:marRight w:val="0"/>
      <w:marTop w:val="0"/>
      <w:marBottom w:val="0"/>
      <w:divBdr>
        <w:top w:val="none" w:sz="0" w:space="0" w:color="auto"/>
        <w:left w:val="none" w:sz="0" w:space="0" w:color="auto"/>
        <w:bottom w:val="none" w:sz="0" w:space="0" w:color="auto"/>
        <w:right w:val="none" w:sz="0" w:space="0" w:color="auto"/>
      </w:divBdr>
    </w:div>
    <w:div w:id="433550853">
      <w:bodyDiv w:val="1"/>
      <w:marLeft w:val="0"/>
      <w:marRight w:val="0"/>
      <w:marTop w:val="0"/>
      <w:marBottom w:val="0"/>
      <w:divBdr>
        <w:top w:val="none" w:sz="0" w:space="0" w:color="auto"/>
        <w:left w:val="none" w:sz="0" w:space="0" w:color="auto"/>
        <w:bottom w:val="none" w:sz="0" w:space="0" w:color="auto"/>
        <w:right w:val="none" w:sz="0" w:space="0" w:color="auto"/>
      </w:divBdr>
    </w:div>
    <w:div w:id="433669004">
      <w:bodyDiv w:val="1"/>
      <w:marLeft w:val="0"/>
      <w:marRight w:val="0"/>
      <w:marTop w:val="0"/>
      <w:marBottom w:val="0"/>
      <w:divBdr>
        <w:top w:val="none" w:sz="0" w:space="0" w:color="auto"/>
        <w:left w:val="none" w:sz="0" w:space="0" w:color="auto"/>
        <w:bottom w:val="none" w:sz="0" w:space="0" w:color="auto"/>
        <w:right w:val="none" w:sz="0" w:space="0" w:color="auto"/>
      </w:divBdr>
    </w:div>
    <w:div w:id="433717615">
      <w:bodyDiv w:val="1"/>
      <w:marLeft w:val="0"/>
      <w:marRight w:val="0"/>
      <w:marTop w:val="0"/>
      <w:marBottom w:val="0"/>
      <w:divBdr>
        <w:top w:val="none" w:sz="0" w:space="0" w:color="auto"/>
        <w:left w:val="none" w:sz="0" w:space="0" w:color="auto"/>
        <w:bottom w:val="none" w:sz="0" w:space="0" w:color="auto"/>
        <w:right w:val="none" w:sz="0" w:space="0" w:color="auto"/>
      </w:divBdr>
    </w:div>
    <w:div w:id="433937351">
      <w:bodyDiv w:val="1"/>
      <w:marLeft w:val="0"/>
      <w:marRight w:val="0"/>
      <w:marTop w:val="0"/>
      <w:marBottom w:val="0"/>
      <w:divBdr>
        <w:top w:val="none" w:sz="0" w:space="0" w:color="auto"/>
        <w:left w:val="none" w:sz="0" w:space="0" w:color="auto"/>
        <w:bottom w:val="none" w:sz="0" w:space="0" w:color="auto"/>
        <w:right w:val="none" w:sz="0" w:space="0" w:color="auto"/>
      </w:divBdr>
    </w:div>
    <w:div w:id="434831522">
      <w:bodyDiv w:val="1"/>
      <w:marLeft w:val="0"/>
      <w:marRight w:val="0"/>
      <w:marTop w:val="0"/>
      <w:marBottom w:val="0"/>
      <w:divBdr>
        <w:top w:val="none" w:sz="0" w:space="0" w:color="auto"/>
        <w:left w:val="none" w:sz="0" w:space="0" w:color="auto"/>
        <w:bottom w:val="none" w:sz="0" w:space="0" w:color="auto"/>
        <w:right w:val="none" w:sz="0" w:space="0" w:color="auto"/>
      </w:divBdr>
    </w:div>
    <w:div w:id="435368706">
      <w:bodyDiv w:val="1"/>
      <w:marLeft w:val="0"/>
      <w:marRight w:val="0"/>
      <w:marTop w:val="0"/>
      <w:marBottom w:val="0"/>
      <w:divBdr>
        <w:top w:val="none" w:sz="0" w:space="0" w:color="auto"/>
        <w:left w:val="none" w:sz="0" w:space="0" w:color="auto"/>
        <w:bottom w:val="none" w:sz="0" w:space="0" w:color="auto"/>
        <w:right w:val="none" w:sz="0" w:space="0" w:color="auto"/>
      </w:divBdr>
    </w:div>
    <w:div w:id="435637517">
      <w:bodyDiv w:val="1"/>
      <w:marLeft w:val="0"/>
      <w:marRight w:val="0"/>
      <w:marTop w:val="0"/>
      <w:marBottom w:val="0"/>
      <w:divBdr>
        <w:top w:val="none" w:sz="0" w:space="0" w:color="auto"/>
        <w:left w:val="none" w:sz="0" w:space="0" w:color="auto"/>
        <w:bottom w:val="none" w:sz="0" w:space="0" w:color="auto"/>
        <w:right w:val="none" w:sz="0" w:space="0" w:color="auto"/>
      </w:divBdr>
    </w:div>
    <w:div w:id="435952551">
      <w:bodyDiv w:val="1"/>
      <w:marLeft w:val="0"/>
      <w:marRight w:val="0"/>
      <w:marTop w:val="0"/>
      <w:marBottom w:val="0"/>
      <w:divBdr>
        <w:top w:val="none" w:sz="0" w:space="0" w:color="auto"/>
        <w:left w:val="none" w:sz="0" w:space="0" w:color="auto"/>
        <w:bottom w:val="none" w:sz="0" w:space="0" w:color="auto"/>
        <w:right w:val="none" w:sz="0" w:space="0" w:color="auto"/>
      </w:divBdr>
    </w:div>
    <w:div w:id="436025394">
      <w:bodyDiv w:val="1"/>
      <w:marLeft w:val="0"/>
      <w:marRight w:val="0"/>
      <w:marTop w:val="0"/>
      <w:marBottom w:val="0"/>
      <w:divBdr>
        <w:top w:val="none" w:sz="0" w:space="0" w:color="auto"/>
        <w:left w:val="none" w:sz="0" w:space="0" w:color="auto"/>
        <w:bottom w:val="none" w:sz="0" w:space="0" w:color="auto"/>
        <w:right w:val="none" w:sz="0" w:space="0" w:color="auto"/>
      </w:divBdr>
    </w:div>
    <w:div w:id="436408714">
      <w:bodyDiv w:val="1"/>
      <w:marLeft w:val="0"/>
      <w:marRight w:val="0"/>
      <w:marTop w:val="0"/>
      <w:marBottom w:val="0"/>
      <w:divBdr>
        <w:top w:val="none" w:sz="0" w:space="0" w:color="auto"/>
        <w:left w:val="none" w:sz="0" w:space="0" w:color="auto"/>
        <w:bottom w:val="none" w:sz="0" w:space="0" w:color="auto"/>
        <w:right w:val="none" w:sz="0" w:space="0" w:color="auto"/>
      </w:divBdr>
    </w:div>
    <w:div w:id="436488665">
      <w:bodyDiv w:val="1"/>
      <w:marLeft w:val="0"/>
      <w:marRight w:val="0"/>
      <w:marTop w:val="0"/>
      <w:marBottom w:val="0"/>
      <w:divBdr>
        <w:top w:val="none" w:sz="0" w:space="0" w:color="auto"/>
        <w:left w:val="none" w:sz="0" w:space="0" w:color="auto"/>
        <w:bottom w:val="none" w:sz="0" w:space="0" w:color="auto"/>
        <w:right w:val="none" w:sz="0" w:space="0" w:color="auto"/>
      </w:divBdr>
    </w:div>
    <w:div w:id="436758541">
      <w:bodyDiv w:val="1"/>
      <w:marLeft w:val="0"/>
      <w:marRight w:val="0"/>
      <w:marTop w:val="0"/>
      <w:marBottom w:val="0"/>
      <w:divBdr>
        <w:top w:val="none" w:sz="0" w:space="0" w:color="auto"/>
        <w:left w:val="none" w:sz="0" w:space="0" w:color="auto"/>
        <w:bottom w:val="none" w:sz="0" w:space="0" w:color="auto"/>
        <w:right w:val="none" w:sz="0" w:space="0" w:color="auto"/>
      </w:divBdr>
    </w:div>
    <w:div w:id="436797453">
      <w:bodyDiv w:val="1"/>
      <w:marLeft w:val="0"/>
      <w:marRight w:val="0"/>
      <w:marTop w:val="0"/>
      <w:marBottom w:val="0"/>
      <w:divBdr>
        <w:top w:val="none" w:sz="0" w:space="0" w:color="auto"/>
        <w:left w:val="none" w:sz="0" w:space="0" w:color="auto"/>
        <w:bottom w:val="none" w:sz="0" w:space="0" w:color="auto"/>
        <w:right w:val="none" w:sz="0" w:space="0" w:color="auto"/>
      </w:divBdr>
    </w:div>
    <w:div w:id="436943625">
      <w:bodyDiv w:val="1"/>
      <w:marLeft w:val="0"/>
      <w:marRight w:val="0"/>
      <w:marTop w:val="0"/>
      <w:marBottom w:val="0"/>
      <w:divBdr>
        <w:top w:val="none" w:sz="0" w:space="0" w:color="auto"/>
        <w:left w:val="none" w:sz="0" w:space="0" w:color="auto"/>
        <w:bottom w:val="none" w:sz="0" w:space="0" w:color="auto"/>
        <w:right w:val="none" w:sz="0" w:space="0" w:color="auto"/>
      </w:divBdr>
    </w:div>
    <w:div w:id="437021135">
      <w:bodyDiv w:val="1"/>
      <w:marLeft w:val="0"/>
      <w:marRight w:val="0"/>
      <w:marTop w:val="0"/>
      <w:marBottom w:val="0"/>
      <w:divBdr>
        <w:top w:val="none" w:sz="0" w:space="0" w:color="auto"/>
        <w:left w:val="none" w:sz="0" w:space="0" w:color="auto"/>
        <w:bottom w:val="none" w:sz="0" w:space="0" w:color="auto"/>
        <w:right w:val="none" w:sz="0" w:space="0" w:color="auto"/>
      </w:divBdr>
    </w:div>
    <w:div w:id="437025232">
      <w:bodyDiv w:val="1"/>
      <w:marLeft w:val="0"/>
      <w:marRight w:val="0"/>
      <w:marTop w:val="0"/>
      <w:marBottom w:val="0"/>
      <w:divBdr>
        <w:top w:val="none" w:sz="0" w:space="0" w:color="auto"/>
        <w:left w:val="none" w:sz="0" w:space="0" w:color="auto"/>
        <w:bottom w:val="none" w:sz="0" w:space="0" w:color="auto"/>
        <w:right w:val="none" w:sz="0" w:space="0" w:color="auto"/>
      </w:divBdr>
    </w:div>
    <w:div w:id="437650157">
      <w:bodyDiv w:val="1"/>
      <w:marLeft w:val="0"/>
      <w:marRight w:val="0"/>
      <w:marTop w:val="0"/>
      <w:marBottom w:val="0"/>
      <w:divBdr>
        <w:top w:val="none" w:sz="0" w:space="0" w:color="auto"/>
        <w:left w:val="none" w:sz="0" w:space="0" w:color="auto"/>
        <w:bottom w:val="none" w:sz="0" w:space="0" w:color="auto"/>
        <w:right w:val="none" w:sz="0" w:space="0" w:color="auto"/>
      </w:divBdr>
    </w:div>
    <w:div w:id="438070350">
      <w:bodyDiv w:val="1"/>
      <w:marLeft w:val="0"/>
      <w:marRight w:val="0"/>
      <w:marTop w:val="0"/>
      <w:marBottom w:val="0"/>
      <w:divBdr>
        <w:top w:val="none" w:sz="0" w:space="0" w:color="auto"/>
        <w:left w:val="none" w:sz="0" w:space="0" w:color="auto"/>
        <w:bottom w:val="none" w:sz="0" w:space="0" w:color="auto"/>
        <w:right w:val="none" w:sz="0" w:space="0" w:color="auto"/>
      </w:divBdr>
    </w:div>
    <w:div w:id="438258022">
      <w:bodyDiv w:val="1"/>
      <w:marLeft w:val="0"/>
      <w:marRight w:val="0"/>
      <w:marTop w:val="0"/>
      <w:marBottom w:val="0"/>
      <w:divBdr>
        <w:top w:val="none" w:sz="0" w:space="0" w:color="auto"/>
        <w:left w:val="none" w:sz="0" w:space="0" w:color="auto"/>
        <w:bottom w:val="none" w:sz="0" w:space="0" w:color="auto"/>
        <w:right w:val="none" w:sz="0" w:space="0" w:color="auto"/>
      </w:divBdr>
    </w:div>
    <w:div w:id="438531004">
      <w:bodyDiv w:val="1"/>
      <w:marLeft w:val="0"/>
      <w:marRight w:val="0"/>
      <w:marTop w:val="0"/>
      <w:marBottom w:val="0"/>
      <w:divBdr>
        <w:top w:val="none" w:sz="0" w:space="0" w:color="auto"/>
        <w:left w:val="none" w:sz="0" w:space="0" w:color="auto"/>
        <w:bottom w:val="none" w:sz="0" w:space="0" w:color="auto"/>
        <w:right w:val="none" w:sz="0" w:space="0" w:color="auto"/>
      </w:divBdr>
    </w:div>
    <w:div w:id="438767428">
      <w:bodyDiv w:val="1"/>
      <w:marLeft w:val="0"/>
      <w:marRight w:val="0"/>
      <w:marTop w:val="0"/>
      <w:marBottom w:val="0"/>
      <w:divBdr>
        <w:top w:val="none" w:sz="0" w:space="0" w:color="auto"/>
        <w:left w:val="none" w:sz="0" w:space="0" w:color="auto"/>
        <w:bottom w:val="none" w:sz="0" w:space="0" w:color="auto"/>
        <w:right w:val="none" w:sz="0" w:space="0" w:color="auto"/>
      </w:divBdr>
    </w:div>
    <w:div w:id="438987314">
      <w:bodyDiv w:val="1"/>
      <w:marLeft w:val="0"/>
      <w:marRight w:val="0"/>
      <w:marTop w:val="0"/>
      <w:marBottom w:val="0"/>
      <w:divBdr>
        <w:top w:val="none" w:sz="0" w:space="0" w:color="auto"/>
        <w:left w:val="none" w:sz="0" w:space="0" w:color="auto"/>
        <w:bottom w:val="none" w:sz="0" w:space="0" w:color="auto"/>
        <w:right w:val="none" w:sz="0" w:space="0" w:color="auto"/>
      </w:divBdr>
    </w:div>
    <w:div w:id="438988318">
      <w:bodyDiv w:val="1"/>
      <w:marLeft w:val="0"/>
      <w:marRight w:val="0"/>
      <w:marTop w:val="0"/>
      <w:marBottom w:val="0"/>
      <w:divBdr>
        <w:top w:val="none" w:sz="0" w:space="0" w:color="auto"/>
        <w:left w:val="none" w:sz="0" w:space="0" w:color="auto"/>
        <w:bottom w:val="none" w:sz="0" w:space="0" w:color="auto"/>
        <w:right w:val="none" w:sz="0" w:space="0" w:color="auto"/>
      </w:divBdr>
    </w:div>
    <w:div w:id="439372387">
      <w:bodyDiv w:val="1"/>
      <w:marLeft w:val="0"/>
      <w:marRight w:val="0"/>
      <w:marTop w:val="0"/>
      <w:marBottom w:val="0"/>
      <w:divBdr>
        <w:top w:val="none" w:sz="0" w:space="0" w:color="auto"/>
        <w:left w:val="none" w:sz="0" w:space="0" w:color="auto"/>
        <w:bottom w:val="none" w:sz="0" w:space="0" w:color="auto"/>
        <w:right w:val="none" w:sz="0" w:space="0" w:color="auto"/>
      </w:divBdr>
    </w:div>
    <w:div w:id="439647250">
      <w:bodyDiv w:val="1"/>
      <w:marLeft w:val="0"/>
      <w:marRight w:val="0"/>
      <w:marTop w:val="0"/>
      <w:marBottom w:val="0"/>
      <w:divBdr>
        <w:top w:val="none" w:sz="0" w:space="0" w:color="auto"/>
        <w:left w:val="none" w:sz="0" w:space="0" w:color="auto"/>
        <w:bottom w:val="none" w:sz="0" w:space="0" w:color="auto"/>
        <w:right w:val="none" w:sz="0" w:space="0" w:color="auto"/>
      </w:divBdr>
    </w:div>
    <w:div w:id="439687007">
      <w:bodyDiv w:val="1"/>
      <w:marLeft w:val="0"/>
      <w:marRight w:val="0"/>
      <w:marTop w:val="0"/>
      <w:marBottom w:val="0"/>
      <w:divBdr>
        <w:top w:val="none" w:sz="0" w:space="0" w:color="auto"/>
        <w:left w:val="none" w:sz="0" w:space="0" w:color="auto"/>
        <w:bottom w:val="none" w:sz="0" w:space="0" w:color="auto"/>
        <w:right w:val="none" w:sz="0" w:space="0" w:color="auto"/>
      </w:divBdr>
    </w:div>
    <w:div w:id="440225064">
      <w:bodyDiv w:val="1"/>
      <w:marLeft w:val="0"/>
      <w:marRight w:val="0"/>
      <w:marTop w:val="0"/>
      <w:marBottom w:val="0"/>
      <w:divBdr>
        <w:top w:val="none" w:sz="0" w:space="0" w:color="auto"/>
        <w:left w:val="none" w:sz="0" w:space="0" w:color="auto"/>
        <w:bottom w:val="none" w:sz="0" w:space="0" w:color="auto"/>
        <w:right w:val="none" w:sz="0" w:space="0" w:color="auto"/>
      </w:divBdr>
    </w:div>
    <w:div w:id="440299976">
      <w:bodyDiv w:val="1"/>
      <w:marLeft w:val="0"/>
      <w:marRight w:val="0"/>
      <w:marTop w:val="0"/>
      <w:marBottom w:val="0"/>
      <w:divBdr>
        <w:top w:val="none" w:sz="0" w:space="0" w:color="auto"/>
        <w:left w:val="none" w:sz="0" w:space="0" w:color="auto"/>
        <w:bottom w:val="none" w:sz="0" w:space="0" w:color="auto"/>
        <w:right w:val="none" w:sz="0" w:space="0" w:color="auto"/>
      </w:divBdr>
    </w:div>
    <w:div w:id="440338675">
      <w:bodyDiv w:val="1"/>
      <w:marLeft w:val="0"/>
      <w:marRight w:val="0"/>
      <w:marTop w:val="0"/>
      <w:marBottom w:val="0"/>
      <w:divBdr>
        <w:top w:val="none" w:sz="0" w:space="0" w:color="auto"/>
        <w:left w:val="none" w:sz="0" w:space="0" w:color="auto"/>
        <w:bottom w:val="none" w:sz="0" w:space="0" w:color="auto"/>
        <w:right w:val="none" w:sz="0" w:space="0" w:color="auto"/>
      </w:divBdr>
    </w:div>
    <w:div w:id="440534731">
      <w:bodyDiv w:val="1"/>
      <w:marLeft w:val="0"/>
      <w:marRight w:val="0"/>
      <w:marTop w:val="0"/>
      <w:marBottom w:val="0"/>
      <w:divBdr>
        <w:top w:val="none" w:sz="0" w:space="0" w:color="auto"/>
        <w:left w:val="none" w:sz="0" w:space="0" w:color="auto"/>
        <w:bottom w:val="none" w:sz="0" w:space="0" w:color="auto"/>
        <w:right w:val="none" w:sz="0" w:space="0" w:color="auto"/>
      </w:divBdr>
    </w:div>
    <w:div w:id="440760178">
      <w:bodyDiv w:val="1"/>
      <w:marLeft w:val="0"/>
      <w:marRight w:val="0"/>
      <w:marTop w:val="0"/>
      <w:marBottom w:val="0"/>
      <w:divBdr>
        <w:top w:val="none" w:sz="0" w:space="0" w:color="auto"/>
        <w:left w:val="none" w:sz="0" w:space="0" w:color="auto"/>
        <w:bottom w:val="none" w:sz="0" w:space="0" w:color="auto"/>
        <w:right w:val="none" w:sz="0" w:space="0" w:color="auto"/>
      </w:divBdr>
    </w:div>
    <w:div w:id="440805459">
      <w:bodyDiv w:val="1"/>
      <w:marLeft w:val="0"/>
      <w:marRight w:val="0"/>
      <w:marTop w:val="0"/>
      <w:marBottom w:val="0"/>
      <w:divBdr>
        <w:top w:val="none" w:sz="0" w:space="0" w:color="auto"/>
        <w:left w:val="none" w:sz="0" w:space="0" w:color="auto"/>
        <w:bottom w:val="none" w:sz="0" w:space="0" w:color="auto"/>
        <w:right w:val="none" w:sz="0" w:space="0" w:color="auto"/>
      </w:divBdr>
    </w:div>
    <w:div w:id="441150581">
      <w:bodyDiv w:val="1"/>
      <w:marLeft w:val="0"/>
      <w:marRight w:val="0"/>
      <w:marTop w:val="0"/>
      <w:marBottom w:val="0"/>
      <w:divBdr>
        <w:top w:val="none" w:sz="0" w:space="0" w:color="auto"/>
        <w:left w:val="none" w:sz="0" w:space="0" w:color="auto"/>
        <w:bottom w:val="none" w:sz="0" w:space="0" w:color="auto"/>
        <w:right w:val="none" w:sz="0" w:space="0" w:color="auto"/>
      </w:divBdr>
    </w:div>
    <w:div w:id="441651337">
      <w:bodyDiv w:val="1"/>
      <w:marLeft w:val="0"/>
      <w:marRight w:val="0"/>
      <w:marTop w:val="0"/>
      <w:marBottom w:val="0"/>
      <w:divBdr>
        <w:top w:val="none" w:sz="0" w:space="0" w:color="auto"/>
        <w:left w:val="none" w:sz="0" w:space="0" w:color="auto"/>
        <w:bottom w:val="none" w:sz="0" w:space="0" w:color="auto"/>
        <w:right w:val="none" w:sz="0" w:space="0" w:color="auto"/>
      </w:divBdr>
    </w:div>
    <w:div w:id="441657327">
      <w:bodyDiv w:val="1"/>
      <w:marLeft w:val="0"/>
      <w:marRight w:val="0"/>
      <w:marTop w:val="0"/>
      <w:marBottom w:val="0"/>
      <w:divBdr>
        <w:top w:val="none" w:sz="0" w:space="0" w:color="auto"/>
        <w:left w:val="none" w:sz="0" w:space="0" w:color="auto"/>
        <w:bottom w:val="none" w:sz="0" w:space="0" w:color="auto"/>
        <w:right w:val="none" w:sz="0" w:space="0" w:color="auto"/>
      </w:divBdr>
    </w:div>
    <w:div w:id="442000055">
      <w:bodyDiv w:val="1"/>
      <w:marLeft w:val="0"/>
      <w:marRight w:val="0"/>
      <w:marTop w:val="0"/>
      <w:marBottom w:val="0"/>
      <w:divBdr>
        <w:top w:val="none" w:sz="0" w:space="0" w:color="auto"/>
        <w:left w:val="none" w:sz="0" w:space="0" w:color="auto"/>
        <w:bottom w:val="none" w:sz="0" w:space="0" w:color="auto"/>
        <w:right w:val="none" w:sz="0" w:space="0" w:color="auto"/>
      </w:divBdr>
    </w:div>
    <w:div w:id="442187104">
      <w:bodyDiv w:val="1"/>
      <w:marLeft w:val="0"/>
      <w:marRight w:val="0"/>
      <w:marTop w:val="0"/>
      <w:marBottom w:val="0"/>
      <w:divBdr>
        <w:top w:val="none" w:sz="0" w:space="0" w:color="auto"/>
        <w:left w:val="none" w:sz="0" w:space="0" w:color="auto"/>
        <w:bottom w:val="none" w:sz="0" w:space="0" w:color="auto"/>
        <w:right w:val="none" w:sz="0" w:space="0" w:color="auto"/>
      </w:divBdr>
    </w:div>
    <w:div w:id="442268855">
      <w:bodyDiv w:val="1"/>
      <w:marLeft w:val="0"/>
      <w:marRight w:val="0"/>
      <w:marTop w:val="0"/>
      <w:marBottom w:val="0"/>
      <w:divBdr>
        <w:top w:val="none" w:sz="0" w:space="0" w:color="auto"/>
        <w:left w:val="none" w:sz="0" w:space="0" w:color="auto"/>
        <w:bottom w:val="none" w:sz="0" w:space="0" w:color="auto"/>
        <w:right w:val="none" w:sz="0" w:space="0" w:color="auto"/>
      </w:divBdr>
    </w:div>
    <w:div w:id="442695748">
      <w:bodyDiv w:val="1"/>
      <w:marLeft w:val="0"/>
      <w:marRight w:val="0"/>
      <w:marTop w:val="0"/>
      <w:marBottom w:val="0"/>
      <w:divBdr>
        <w:top w:val="none" w:sz="0" w:space="0" w:color="auto"/>
        <w:left w:val="none" w:sz="0" w:space="0" w:color="auto"/>
        <w:bottom w:val="none" w:sz="0" w:space="0" w:color="auto"/>
        <w:right w:val="none" w:sz="0" w:space="0" w:color="auto"/>
      </w:divBdr>
    </w:div>
    <w:div w:id="442842509">
      <w:bodyDiv w:val="1"/>
      <w:marLeft w:val="0"/>
      <w:marRight w:val="0"/>
      <w:marTop w:val="0"/>
      <w:marBottom w:val="0"/>
      <w:divBdr>
        <w:top w:val="none" w:sz="0" w:space="0" w:color="auto"/>
        <w:left w:val="none" w:sz="0" w:space="0" w:color="auto"/>
        <w:bottom w:val="none" w:sz="0" w:space="0" w:color="auto"/>
        <w:right w:val="none" w:sz="0" w:space="0" w:color="auto"/>
      </w:divBdr>
    </w:div>
    <w:div w:id="442961109">
      <w:bodyDiv w:val="1"/>
      <w:marLeft w:val="0"/>
      <w:marRight w:val="0"/>
      <w:marTop w:val="0"/>
      <w:marBottom w:val="0"/>
      <w:divBdr>
        <w:top w:val="none" w:sz="0" w:space="0" w:color="auto"/>
        <w:left w:val="none" w:sz="0" w:space="0" w:color="auto"/>
        <w:bottom w:val="none" w:sz="0" w:space="0" w:color="auto"/>
        <w:right w:val="none" w:sz="0" w:space="0" w:color="auto"/>
      </w:divBdr>
    </w:div>
    <w:div w:id="442964408">
      <w:bodyDiv w:val="1"/>
      <w:marLeft w:val="0"/>
      <w:marRight w:val="0"/>
      <w:marTop w:val="0"/>
      <w:marBottom w:val="0"/>
      <w:divBdr>
        <w:top w:val="none" w:sz="0" w:space="0" w:color="auto"/>
        <w:left w:val="none" w:sz="0" w:space="0" w:color="auto"/>
        <w:bottom w:val="none" w:sz="0" w:space="0" w:color="auto"/>
        <w:right w:val="none" w:sz="0" w:space="0" w:color="auto"/>
      </w:divBdr>
    </w:div>
    <w:div w:id="442968241">
      <w:bodyDiv w:val="1"/>
      <w:marLeft w:val="0"/>
      <w:marRight w:val="0"/>
      <w:marTop w:val="0"/>
      <w:marBottom w:val="0"/>
      <w:divBdr>
        <w:top w:val="none" w:sz="0" w:space="0" w:color="auto"/>
        <w:left w:val="none" w:sz="0" w:space="0" w:color="auto"/>
        <w:bottom w:val="none" w:sz="0" w:space="0" w:color="auto"/>
        <w:right w:val="none" w:sz="0" w:space="0" w:color="auto"/>
      </w:divBdr>
    </w:div>
    <w:div w:id="443154707">
      <w:bodyDiv w:val="1"/>
      <w:marLeft w:val="0"/>
      <w:marRight w:val="0"/>
      <w:marTop w:val="0"/>
      <w:marBottom w:val="0"/>
      <w:divBdr>
        <w:top w:val="none" w:sz="0" w:space="0" w:color="auto"/>
        <w:left w:val="none" w:sz="0" w:space="0" w:color="auto"/>
        <w:bottom w:val="none" w:sz="0" w:space="0" w:color="auto"/>
        <w:right w:val="none" w:sz="0" w:space="0" w:color="auto"/>
      </w:divBdr>
    </w:div>
    <w:div w:id="443380845">
      <w:bodyDiv w:val="1"/>
      <w:marLeft w:val="0"/>
      <w:marRight w:val="0"/>
      <w:marTop w:val="0"/>
      <w:marBottom w:val="0"/>
      <w:divBdr>
        <w:top w:val="none" w:sz="0" w:space="0" w:color="auto"/>
        <w:left w:val="none" w:sz="0" w:space="0" w:color="auto"/>
        <w:bottom w:val="none" w:sz="0" w:space="0" w:color="auto"/>
        <w:right w:val="none" w:sz="0" w:space="0" w:color="auto"/>
      </w:divBdr>
    </w:div>
    <w:div w:id="443886725">
      <w:bodyDiv w:val="1"/>
      <w:marLeft w:val="0"/>
      <w:marRight w:val="0"/>
      <w:marTop w:val="0"/>
      <w:marBottom w:val="0"/>
      <w:divBdr>
        <w:top w:val="none" w:sz="0" w:space="0" w:color="auto"/>
        <w:left w:val="none" w:sz="0" w:space="0" w:color="auto"/>
        <w:bottom w:val="none" w:sz="0" w:space="0" w:color="auto"/>
        <w:right w:val="none" w:sz="0" w:space="0" w:color="auto"/>
      </w:divBdr>
    </w:div>
    <w:div w:id="444083610">
      <w:bodyDiv w:val="1"/>
      <w:marLeft w:val="0"/>
      <w:marRight w:val="0"/>
      <w:marTop w:val="0"/>
      <w:marBottom w:val="0"/>
      <w:divBdr>
        <w:top w:val="none" w:sz="0" w:space="0" w:color="auto"/>
        <w:left w:val="none" w:sz="0" w:space="0" w:color="auto"/>
        <w:bottom w:val="none" w:sz="0" w:space="0" w:color="auto"/>
        <w:right w:val="none" w:sz="0" w:space="0" w:color="auto"/>
      </w:divBdr>
    </w:div>
    <w:div w:id="444084678">
      <w:bodyDiv w:val="1"/>
      <w:marLeft w:val="0"/>
      <w:marRight w:val="0"/>
      <w:marTop w:val="0"/>
      <w:marBottom w:val="0"/>
      <w:divBdr>
        <w:top w:val="none" w:sz="0" w:space="0" w:color="auto"/>
        <w:left w:val="none" w:sz="0" w:space="0" w:color="auto"/>
        <w:bottom w:val="none" w:sz="0" w:space="0" w:color="auto"/>
        <w:right w:val="none" w:sz="0" w:space="0" w:color="auto"/>
      </w:divBdr>
    </w:div>
    <w:div w:id="444156440">
      <w:bodyDiv w:val="1"/>
      <w:marLeft w:val="0"/>
      <w:marRight w:val="0"/>
      <w:marTop w:val="0"/>
      <w:marBottom w:val="0"/>
      <w:divBdr>
        <w:top w:val="none" w:sz="0" w:space="0" w:color="auto"/>
        <w:left w:val="none" w:sz="0" w:space="0" w:color="auto"/>
        <w:bottom w:val="none" w:sz="0" w:space="0" w:color="auto"/>
        <w:right w:val="none" w:sz="0" w:space="0" w:color="auto"/>
      </w:divBdr>
    </w:div>
    <w:div w:id="444469332">
      <w:bodyDiv w:val="1"/>
      <w:marLeft w:val="0"/>
      <w:marRight w:val="0"/>
      <w:marTop w:val="0"/>
      <w:marBottom w:val="0"/>
      <w:divBdr>
        <w:top w:val="none" w:sz="0" w:space="0" w:color="auto"/>
        <w:left w:val="none" w:sz="0" w:space="0" w:color="auto"/>
        <w:bottom w:val="none" w:sz="0" w:space="0" w:color="auto"/>
        <w:right w:val="none" w:sz="0" w:space="0" w:color="auto"/>
      </w:divBdr>
    </w:div>
    <w:div w:id="444884274">
      <w:bodyDiv w:val="1"/>
      <w:marLeft w:val="0"/>
      <w:marRight w:val="0"/>
      <w:marTop w:val="0"/>
      <w:marBottom w:val="0"/>
      <w:divBdr>
        <w:top w:val="none" w:sz="0" w:space="0" w:color="auto"/>
        <w:left w:val="none" w:sz="0" w:space="0" w:color="auto"/>
        <w:bottom w:val="none" w:sz="0" w:space="0" w:color="auto"/>
        <w:right w:val="none" w:sz="0" w:space="0" w:color="auto"/>
      </w:divBdr>
    </w:div>
    <w:div w:id="444890111">
      <w:bodyDiv w:val="1"/>
      <w:marLeft w:val="0"/>
      <w:marRight w:val="0"/>
      <w:marTop w:val="0"/>
      <w:marBottom w:val="0"/>
      <w:divBdr>
        <w:top w:val="none" w:sz="0" w:space="0" w:color="auto"/>
        <w:left w:val="none" w:sz="0" w:space="0" w:color="auto"/>
        <w:bottom w:val="none" w:sz="0" w:space="0" w:color="auto"/>
        <w:right w:val="none" w:sz="0" w:space="0" w:color="auto"/>
      </w:divBdr>
    </w:div>
    <w:div w:id="444930688">
      <w:bodyDiv w:val="1"/>
      <w:marLeft w:val="0"/>
      <w:marRight w:val="0"/>
      <w:marTop w:val="0"/>
      <w:marBottom w:val="0"/>
      <w:divBdr>
        <w:top w:val="none" w:sz="0" w:space="0" w:color="auto"/>
        <w:left w:val="none" w:sz="0" w:space="0" w:color="auto"/>
        <w:bottom w:val="none" w:sz="0" w:space="0" w:color="auto"/>
        <w:right w:val="none" w:sz="0" w:space="0" w:color="auto"/>
      </w:divBdr>
    </w:div>
    <w:div w:id="445007603">
      <w:bodyDiv w:val="1"/>
      <w:marLeft w:val="0"/>
      <w:marRight w:val="0"/>
      <w:marTop w:val="0"/>
      <w:marBottom w:val="0"/>
      <w:divBdr>
        <w:top w:val="none" w:sz="0" w:space="0" w:color="auto"/>
        <w:left w:val="none" w:sz="0" w:space="0" w:color="auto"/>
        <w:bottom w:val="none" w:sz="0" w:space="0" w:color="auto"/>
        <w:right w:val="none" w:sz="0" w:space="0" w:color="auto"/>
      </w:divBdr>
    </w:div>
    <w:div w:id="445008450">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5197883">
      <w:bodyDiv w:val="1"/>
      <w:marLeft w:val="0"/>
      <w:marRight w:val="0"/>
      <w:marTop w:val="0"/>
      <w:marBottom w:val="0"/>
      <w:divBdr>
        <w:top w:val="none" w:sz="0" w:space="0" w:color="auto"/>
        <w:left w:val="none" w:sz="0" w:space="0" w:color="auto"/>
        <w:bottom w:val="none" w:sz="0" w:space="0" w:color="auto"/>
        <w:right w:val="none" w:sz="0" w:space="0" w:color="auto"/>
      </w:divBdr>
    </w:div>
    <w:div w:id="445200030">
      <w:bodyDiv w:val="1"/>
      <w:marLeft w:val="0"/>
      <w:marRight w:val="0"/>
      <w:marTop w:val="0"/>
      <w:marBottom w:val="0"/>
      <w:divBdr>
        <w:top w:val="none" w:sz="0" w:space="0" w:color="auto"/>
        <w:left w:val="none" w:sz="0" w:space="0" w:color="auto"/>
        <w:bottom w:val="none" w:sz="0" w:space="0" w:color="auto"/>
        <w:right w:val="none" w:sz="0" w:space="0" w:color="auto"/>
      </w:divBdr>
    </w:div>
    <w:div w:id="445345242">
      <w:bodyDiv w:val="1"/>
      <w:marLeft w:val="0"/>
      <w:marRight w:val="0"/>
      <w:marTop w:val="0"/>
      <w:marBottom w:val="0"/>
      <w:divBdr>
        <w:top w:val="none" w:sz="0" w:space="0" w:color="auto"/>
        <w:left w:val="none" w:sz="0" w:space="0" w:color="auto"/>
        <w:bottom w:val="none" w:sz="0" w:space="0" w:color="auto"/>
        <w:right w:val="none" w:sz="0" w:space="0" w:color="auto"/>
      </w:divBdr>
    </w:div>
    <w:div w:id="445738797">
      <w:bodyDiv w:val="1"/>
      <w:marLeft w:val="0"/>
      <w:marRight w:val="0"/>
      <w:marTop w:val="0"/>
      <w:marBottom w:val="0"/>
      <w:divBdr>
        <w:top w:val="none" w:sz="0" w:space="0" w:color="auto"/>
        <w:left w:val="none" w:sz="0" w:space="0" w:color="auto"/>
        <w:bottom w:val="none" w:sz="0" w:space="0" w:color="auto"/>
        <w:right w:val="none" w:sz="0" w:space="0" w:color="auto"/>
      </w:divBdr>
    </w:div>
    <w:div w:id="445776144">
      <w:bodyDiv w:val="1"/>
      <w:marLeft w:val="0"/>
      <w:marRight w:val="0"/>
      <w:marTop w:val="0"/>
      <w:marBottom w:val="0"/>
      <w:divBdr>
        <w:top w:val="none" w:sz="0" w:space="0" w:color="auto"/>
        <w:left w:val="none" w:sz="0" w:space="0" w:color="auto"/>
        <w:bottom w:val="none" w:sz="0" w:space="0" w:color="auto"/>
        <w:right w:val="none" w:sz="0" w:space="0" w:color="auto"/>
      </w:divBdr>
    </w:div>
    <w:div w:id="445778145">
      <w:bodyDiv w:val="1"/>
      <w:marLeft w:val="0"/>
      <w:marRight w:val="0"/>
      <w:marTop w:val="0"/>
      <w:marBottom w:val="0"/>
      <w:divBdr>
        <w:top w:val="none" w:sz="0" w:space="0" w:color="auto"/>
        <w:left w:val="none" w:sz="0" w:space="0" w:color="auto"/>
        <w:bottom w:val="none" w:sz="0" w:space="0" w:color="auto"/>
        <w:right w:val="none" w:sz="0" w:space="0" w:color="auto"/>
      </w:divBdr>
    </w:div>
    <w:div w:id="445858480">
      <w:bodyDiv w:val="1"/>
      <w:marLeft w:val="0"/>
      <w:marRight w:val="0"/>
      <w:marTop w:val="0"/>
      <w:marBottom w:val="0"/>
      <w:divBdr>
        <w:top w:val="none" w:sz="0" w:space="0" w:color="auto"/>
        <w:left w:val="none" w:sz="0" w:space="0" w:color="auto"/>
        <w:bottom w:val="none" w:sz="0" w:space="0" w:color="auto"/>
        <w:right w:val="none" w:sz="0" w:space="0" w:color="auto"/>
      </w:divBdr>
    </w:div>
    <w:div w:id="445933549">
      <w:bodyDiv w:val="1"/>
      <w:marLeft w:val="0"/>
      <w:marRight w:val="0"/>
      <w:marTop w:val="0"/>
      <w:marBottom w:val="0"/>
      <w:divBdr>
        <w:top w:val="none" w:sz="0" w:space="0" w:color="auto"/>
        <w:left w:val="none" w:sz="0" w:space="0" w:color="auto"/>
        <w:bottom w:val="none" w:sz="0" w:space="0" w:color="auto"/>
        <w:right w:val="none" w:sz="0" w:space="0" w:color="auto"/>
      </w:divBdr>
    </w:div>
    <w:div w:id="446118737">
      <w:bodyDiv w:val="1"/>
      <w:marLeft w:val="0"/>
      <w:marRight w:val="0"/>
      <w:marTop w:val="0"/>
      <w:marBottom w:val="0"/>
      <w:divBdr>
        <w:top w:val="none" w:sz="0" w:space="0" w:color="auto"/>
        <w:left w:val="none" w:sz="0" w:space="0" w:color="auto"/>
        <w:bottom w:val="none" w:sz="0" w:space="0" w:color="auto"/>
        <w:right w:val="none" w:sz="0" w:space="0" w:color="auto"/>
      </w:divBdr>
    </w:div>
    <w:div w:id="446237860">
      <w:bodyDiv w:val="1"/>
      <w:marLeft w:val="0"/>
      <w:marRight w:val="0"/>
      <w:marTop w:val="0"/>
      <w:marBottom w:val="0"/>
      <w:divBdr>
        <w:top w:val="none" w:sz="0" w:space="0" w:color="auto"/>
        <w:left w:val="none" w:sz="0" w:space="0" w:color="auto"/>
        <w:bottom w:val="none" w:sz="0" w:space="0" w:color="auto"/>
        <w:right w:val="none" w:sz="0" w:space="0" w:color="auto"/>
      </w:divBdr>
    </w:div>
    <w:div w:id="446627886">
      <w:bodyDiv w:val="1"/>
      <w:marLeft w:val="0"/>
      <w:marRight w:val="0"/>
      <w:marTop w:val="0"/>
      <w:marBottom w:val="0"/>
      <w:divBdr>
        <w:top w:val="none" w:sz="0" w:space="0" w:color="auto"/>
        <w:left w:val="none" w:sz="0" w:space="0" w:color="auto"/>
        <w:bottom w:val="none" w:sz="0" w:space="0" w:color="auto"/>
        <w:right w:val="none" w:sz="0" w:space="0" w:color="auto"/>
      </w:divBdr>
    </w:div>
    <w:div w:id="446702208">
      <w:bodyDiv w:val="1"/>
      <w:marLeft w:val="0"/>
      <w:marRight w:val="0"/>
      <w:marTop w:val="0"/>
      <w:marBottom w:val="0"/>
      <w:divBdr>
        <w:top w:val="none" w:sz="0" w:space="0" w:color="auto"/>
        <w:left w:val="none" w:sz="0" w:space="0" w:color="auto"/>
        <w:bottom w:val="none" w:sz="0" w:space="0" w:color="auto"/>
        <w:right w:val="none" w:sz="0" w:space="0" w:color="auto"/>
      </w:divBdr>
    </w:div>
    <w:div w:id="446705335">
      <w:bodyDiv w:val="1"/>
      <w:marLeft w:val="0"/>
      <w:marRight w:val="0"/>
      <w:marTop w:val="0"/>
      <w:marBottom w:val="0"/>
      <w:divBdr>
        <w:top w:val="none" w:sz="0" w:space="0" w:color="auto"/>
        <w:left w:val="none" w:sz="0" w:space="0" w:color="auto"/>
        <w:bottom w:val="none" w:sz="0" w:space="0" w:color="auto"/>
        <w:right w:val="none" w:sz="0" w:space="0" w:color="auto"/>
      </w:divBdr>
    </w:div>
    <w:div w:id="446852005">
      <w:bodyDiv w:val="1"/>
      <w:marLeft w:val="0"/>
      <w:marRight w:val="0"/>
      <w:marTop w:val="0"/>
      <w:marBottom w:val="0"/>
      <w:divBdr>
        <w:top w:val="none" w:sz="0" w:space="0" w:color="auto"/>
        <w:left w:val="none" w:sz="0" w:space="0" w:color="auto"/>
        <w:bottom w:val="none" w:sz="0" w:space="0" w:color="auto"/>
        <w:right w:val="none" w:sz="0" w:space="0" w:color="auto"/>
      </w:divBdr>
    </w:div>
    <w:div w:id="446855138">
      <w:bodyDiv w:val="1"/>
      <w:marLeft w:val="0"/>
      <w:marRight w:val="0"/>
      <w:marTop w:val="0"/>
      <w:marBottom w:val="0"/>
      <w:divBdr>
        <w:top w:val="none" w:sz="0" w:space="0" w:color="auto"/>
        <w:left w:val="none" w:sz="0" w:space="0" w:color="auto"/>
        <w:bottom w:val="none" w:sz="0" w:space="0" w:color="auto"/>
        <w:right w:val="none" w:sz="0" w:space="0" w:color="auto"/>
      </w:divBdr>
    </w:div>
    <w:div w:id="447046341">
      <w:bodyDiv w:val="1"/>
      <w:marLeft w:val="0"/>
      <w:marRight w:val="0"/>
      <w:marTop w:val="0"/>
      <w:marBottom w:val="0"/>
      <w:divBdr>
        <w:top w:val="none" w:sz="0" w:space="0" w:color="auto"/>
        <w:left w:val="none" w:sz="0" w:space="0" w:color="auto"/>
        <w:bottom w:val="none" w:sz="0" w:space="0" w:color="auto"/>
        <w:right w:val="none" w:sz="0" w:space="0" w:color="auto"/>
      </w:divBdr>
    </w:div>
    <w:div w:id="447241113">
      <w:bodyDiv w:val="1"/>
      <w:marLeft w:val="0"/>
      <w:marRight w:val="0"/>
      <w:marTop w:val="0"/>
      <w:marBottom w:val="0"/>
      <w:divBdr>
        <w:top w:val="none" w:sz="0" w:space="0" w:color="auto"/>
        <w:left w:val="none" w:sz="0" w:space="0" w:color="auto"/>
        <w:bottom w:val="none" w:sz="0" w:space="0" w:color="auto"/>
        <w:right w:val="none" w:sz="0" w:space="0" w:color="auto"/>
      </w:divBdr>
    </w:div>
    <w:div w:id="447550823">
      <w:bodyDiv w:val="1"/>
      <w:marLeft w:val="0"/>
      <w:marRight w:val="0"/>
      <w:marTop w:val="0"/>
      <w:marBottom w:val="0"/>
      <w:divBdr>
        <w:top w:val="none" w:sz="0" w:space="0" w:color="auto"/>
        <w:left w:val="none" w:sz="0" w:space="0" w:color="auto"/>
        <w:bottom w:val="none" w:sz="0" w:space="0" w:color="auto"/>
        <w:right w:val="none" w:sz="0" w:space="0" w:color="auto"/>
      </w:divBdr>
    </w:div>
    <w:div w:id="447701723">
      <w:bodyDiv w:val="1"/>
      <w:marLeft w:val="0"/>
      <w:marRight w:val="0"/>
      <w:marTop w:val="0"/>
      <w:marBottom w:val="0"/>
      <w:divBdr>
        <w:top w:val="none" w:sz="0" w:space="0" w:color="auto"/>
        <w:left w:val="none" w:sz="0" w:space="0" w:color="auto"/>
        <w:bottom w:val="none" w:sz="0" w:space="0" w:color="auto"/>
        <w:right w:val="none" w:sz="0" w:space="0" w:color="auto"/>
      </w:divBdr>
    </w:div>
    <w:div w:id="447703430">
      <w:bodyDiv w:val="1"/>
      <w:marLeft w:val="0"/>
      <w:marRight w:val="0"/>
      <w:marTop w:val="0"/>
      <w:marBottom w:val="0"/>
      <w:divBdr>
        <w:top w:val="none" w:sz="0" w:space="0" w:color="auto"/>
        <w:left w:val="none" w:sz="0" w:space="0" w:color="auto"/>
        <w:bottom w:val="none" w:sz="0" w:space="0" w:color="auto"/>
        <w:right w:val="none" w:sz="0" w:space="0" w:color="auto"/>
      </w:divBdr>
    </w:div>
    <w:div w:id="448161803">
      <w:bodyDiv w:val="1"/>
      <w:marLeft w:val="0"/>
      <w:marRight w:val="0"/>
      <w:marTop w:val="0"/>
      <w:marBottom w:val="0"/>
      <w:divBdr>
        <w:top w:val="none" w:sz="0" w:space="0" w:color="auto"/>
        <w:left w:val="none" w:sz="0" w:space="0" w:color="auto"/>
        <w:bottom w:val="none" w:sz="0" w:space="0" w:color="auto"/>
        <w:right w:val="none" w:sz="0" w:space="0" w:color="auto"/>
      </w:divBdr>
    </w:div>
    <w:div w:id="448206477">
      <w:bodyDiv w:val="1"/>
      <w:marLeft w:val="0"/>
      <w:marRight w:val="0"/>
      <w:marTop w:val="0"/>
      <w:marBottom w:val="0"/>
      <w:divBdr>
        <w:top w:val="none" w:sz="0" w:space="0" w:color="auto"/>
        <w:left w:val="none" w:sz="0" w:space="0" w:color="auto"/>
        <w:bottom w:val="none" w:sz="0" w:space="0" w:color="auto"/>
        <w:right w:val="none" w:sz="0" w:space="0" w:color="auto"/>
      </w:divBdr>
    </w:div>
    <w:div w:id="448281221">
      <w:bodyDiv w:val="1"/>
      <w:marLeft w:val="0"/>
      <w:marRight w:val="0"/>
      <w:marTop w:val="0"/>
      <w:marBottom w:val="0"/>
      <w:divBdr>
        <w:top w:val="none" w:sz="0" w:space="0" w:color="auto"/>
        <w:left w:val="none" w:sz="0" w:space="0" w:color="auto"/>
        <w:bottom w:val="none" w:sz="0" w:space="0" w:color="auto"/>
        <w:right w:val="none" w:sz="0" w:space="0" w:color="auto"/>
      </w:divBdr>
    </w:div>
    <w:div w:id="448817110">
      <w:bodyDiv w:val="1"/>
      <w:marLeft w:val="0"/>
      <w:marRight w:val="0"/>
      <w:marTop w:val="0"/>
      <w:marBottom w:val="0"/>
      <w:divBdr>
        <w:top w:val="none" w:sz="0" w:space="0" w:color="auto"/>
        <w:left w:val="none" w:sz="0" w:space="0" w:color="auto"/>
        <w:bottom w:val="none" w:sz="0" w:space="0" w:color="auto"/>
        <w:right w:val="none" w:sz="0" w:space="0" w:color="auto"/>
      </w:divBdr>
    </w:div>
    <w:div w:id="449055020">
      <w:bodyDiv w:val="1"/>
      <w:marLeft w:val="0"/>
      <w:marRight w:val="0"/>
      <w:marTop w:val="0"/>
      <w:marBottom w:val="0"/>
      <w:divBdr>
        <w:top w:val="none" w:sz="0" w:space="0" w:color="auto"/>
        <w:left w:val="none" w:sz="0" w:space="0" w:color="auto"/>
        <w:bottom w:val="none" w:sz="0" w:space="0" w:color="auto"/>
        <w:right w:val="none" w:sz="0" w:space="0" w:color="auto"/>
      </w:divBdr>
    </w:div>
    <w:div w:id="449398869">
      <w:bodyDiv w:val="1"/>
      <w:marLeft w:val="0"/>
      <w:marRight w:val="0"/>
      <w:marTop w:val="0"/>
      <w:marBottom w:val="0"/>
      <w:divBdr>
        <w:top w:val="none" w:sz="0" w:space="0" w:color="auto"/>
        <w:left w:val="none" w:sz="0" w:space="0" w:color="auto"/>
        <w:bottom w:val="none" w:sz="0" w:space="0" w:color="auto"/>
        <w:right w:val="none" w:sz="0" w:space="0" w:color="auto"/>
      </w:divBdr>
    </w:div>
    <w:div w:id="449473728">
      <w:bodyDiv w:val="1"/>
      <w:marLeft w:val="0"/>
      <w:marRight w:val="0"/>
      <w:marTop w:val="0"/>
      <w:marBottom w:val="0"/>
      <w:divBdr>
        <w:top w:val="none" w:sz="0" w:space="0" w:color="auto"/>
        <w:left w:val="none" w:sz="0" w:space="0" w:color="auto"/>
        <w:bottom w:val="none" w:sz="0" w:space="0" w:color="auto"/>
        <w:right w:val="none" w:sz="0" w:space="0" w:color="auto"/>
      </w:divBdr>
    </w:div>
    <w:div w:id="449861768">
      <w:bodyDiv w:val="1"/>
      <w:marLeft w:val="0"/>
      <w:marRight w:val="0"/>
      <w:marTop w:val="0"/>
      <w:marBottom w:val="0"/>
      <w:divBdr>
        <w:top w:val="none" w:sz="0" w:space="0" w:color="auto"/>
        <w:left w:val="none" w:sz="0" w:space="0" w:color="auto"/>
        <w:bottom w:val="none" w:sz="0" w:space="0" w:color="auto"/>
        <w:right w:val="none" w:sz="0" w:space="0" w:color="auto"/>
      </w:divBdr>
    </w:div>
    <w:div w:id="449931166">
      <w:bodyDiv w:val="1"/>
      <w:marLeft w:val="0"/>
      <w:marRight w:val="0"/>
      <w:marTop w:val="0"/>
      <w:marBottom w:val="0"/>
      <w:divBdr>
        <w:top w:val="none" w:sz="0" w:space="0" w:color="auto"/>
        <w:left w:val="none" w:sz="0" w:space="0" w:color="auto"/>
        <w:bottom w:val="none" w:sz="0" w:space="0" w:color="auto"/>
        <w:right w:val="none" w:sz="0" w:space="0" w:color="auto"/>
      </w:divBdr>
    </w:div>
    <w:div w:id="450516377">
      <w:bodyDiv w:val="1"/>
      <w:marLeft w:val="0"/>
      <w:marRight w:val="0"/>
      <w:marTop w:val="0"/>
      <w:marBottom w:val="0"/>
      <w:divBdr>
        <w:top w:val="none" w:sz="0" w:space="0" w:color="auto"/>
        <w:left w:val="none" w:sz="0" w:space="0" w:color="auto"/>
        <w:bottom w:val="none" w:sz="0" w:space="0" w:color="auto"/>
        <w:right w:val="none" w:sz="0" w:space="0" w:color="auto"/>
      </w:divBdr>
    </w:div>
    <w:div w:id="450708451">
      <w:bodyDiv w:val="1"/>
      <w:marLeft w:val="0"/>
      <w:marRight w:val="0"/>
      <w:marTop w:val="0"/>
      <w:marBottom w:val="0"/>
      <w:divBdr>
        <w:top w:val="none" w:sz="0" w:space="0" w:color="auto"/>
        <w:left w:val="none" w:sz="0" w:space="0" w:color="auto"/>
        <w:bottom w:val="none" w:sz="0" w:space="0" w:color="auto"/>
        <w:right w:val="none" w:sz="0" w:space="0" w:color="auto"/>
      </w:divBdr>
    </w:div>
    <w:div w:id="450787522">
      <w:bodyDiv w:val="1"/>
      <w:marLeft w:val="0"/>
      <w:marRight w:val="0"/>
      <w:marTop w:val="0"/>
      <w:marBottom w:val="0"/>
      <w:divBdr>
        <w:top w:val="none" w:sz="0" w:space="0" w:color="auto"/>
        <w:left w:val="none" w:sz="0" w:space="0" w:color="auto"/>
        <w:bottom w:val="none" w:sz="0" w:space="0" w:color="auto"/>
        <w:right w:val="none" w:sz="0" w:space="0" w:color="auto"/>
      </w:divBdr>
    </w:div>
    <w:div w:id="450825328">
      <w:bodyDiv w:val="1"/>
      <w:marLeft w:val="0"/>
      <w:marRight w:val="0"/>
      <w:marTop w:val="0"/>
      <w:marBottom w:val="0"/>
      <w:divBdr>
        <w:top w:val="none" w:sz="0" w:space="0" w:color="auto"/>
        <w:left w:val="none" w:sz="0" w:space="0" w:color="auto"/>
        <w:bottom w:val="none" w:sz="0" w:space="0" w:color="auto"/>
        <w:right w:val="none" w:sz="0" w:space="0" w:color="auto"/>
      </w:divBdr>
    </w:div>
    <w:div w:id="450904538">
      <w:bodyDiv w:val="1"/>
      <w:marLeft w:val="0"/>
      <w:marRight w:val="0"/>
      <w:marTop w:val="0"/>
      <w:marBottom w:val="0"/>
      <w:divBdr>
        <w:top w:val="none" w:sz="0" w:space="0" w:color="auto"/>
        <w:left w:val="none" w:sz="0" w:space="0" w:color="auto"/>
        <w:bottom w:val="none" w:sz="0" w:space="0" w:color="auto"/>
        <w:right w:val="none" w:sz="0" w:space="0" w:color="auto"/>
      </w:divBdr>
    </w:div>
    <w:div w:id="451368604">
      <w:bodyDiv w:val="1"/>
      <w:marLeft w:val="0"/>
      <w:marRight w:val="0"/>
      <w:marTop w:val="0"/>
      <w:marBottom w:val="0"/>
      <w:divBdr>
        <w:top w:val="none" w:sz="0" w:space="0" w:color="auto"/>
        <w:left w:val="none" w:sz="0" w:space="0" w:color="auto"/>
        <w:bottom w:val="none" w:sz="0" w:space="0" w:color="auto"/>
        <w:right w:val="none" w:sz="0" w:space="0" w:color="auto"/>
      </w:divBdr>
    </w:div>
    <w:div w:id="451561212">
      <w:bodyDiv w:val="1"/>
      <w:marLeft w:val="0"/>
      <w:marRight w:val="0"/>
      <w:marTop w:val="0"/>
      <w:marBottom w:val="0"/>
      <w:divBdr>
        <w:top w:val="none" w:sz="0" w:space="0" w:color="auto"/>
        <w:left w:val="none" w:sz="0" w:space="0" w:color="auto"/>
        <w:bottom w:val="none" w:sz="0" w:space="0" w:color="auto"/>
        <w:right w:val="none" w:sz="0" w:space="0" w:color="auto"/>
      </w:divBdr>
    </w:div>
    <w:div w:id="451753084">
      <w:bodyDiv w:val="1"/>
      <w:marLeft w:val="0"/>
      <w:marRight w:val="0"/>
      <w:marTop w:val="0"/>
      <w:marBottom w:val="0"/>
      <w:divBdr>
        <w:top w:val="none" w:sz="0" w:space="0" w:color="auto"/>
        <w:left w:val="none" w:sz="0" w:space="0" w:color="auto"/>
        <w:bottom w:val="none" w:sz="0" w:space="0" w:color="auto"/>
        <w:right w:val="none" w:sz="0" w:space="0" w:color="auto"/>
      </w:divBdr>
    </w:div>
    <w:div w:id="452017322">
      <w:bodyDiv w:val="1"/>
      <w:marLeft w:val="0"/>
      <w:marRight w:val="0"/>
      <w:marTop w:val="0"/>
      <w:marBottom w:val="0"/>
      <w:divBdr>
        <w:top w:val="none" w:sz="0" w:space="0" w:color="auto"/>
        <w:left w:val="none" w:sz="0" w:space="0" w:color="auto"/>
        <w:bottom w:val="none" w:sz="0" w:space="0" w:color="auto"/>
        <w:right w:val="none" w:sz="0" w:space="0" w:color="auto"/>
      </w:divBdr>
    </w:div>
    <w:div w:id="452405196">
      <w:bodyDiv w:val="1"/>
      <w:marLeft w:val="0"/>
      <w:marRight w:val="0"/>
      <w:marTop w:val="0"/>
      <w:marBottom w:val="0"/>
      <w:divBdr>
        <w:top w:val="none" w:sz="0" w:space="0" w:color="auto"/>
        <w:left w:val="none" w:sz="0" w:space="0" w:color="auto"/>
        <w:bottom w:val="none" w:sz="0" w:space="0" w:color="auto"/>
        <w:right w:val="none" w:sz="0" w:space="0" w:color="auto"/>
      </w:divBdr>
    </w:div>
    <w:div w:id="452486231">
      <w:bodyDiv w:val="1"/>
      <w:marLeft w:val="0"/>
      <w:marRight w:val="0"/>
      <w:marTop w:val="0"/>
      <w:marBottom w:val="0"/>
      <w:divBdr>
        <w:top w:val="none" w:sz="0" w:space="0" w:color="auto"/>
        <w:left w:val="none" w:sz="0" w:space="0" w:color="auto"/>
        <w:bottom w:val="none" w:sz="0" w:space="0" w:color="auto"/>
        <w:right w:val="none" w:sz="0" w:space="0" w:color="auto"/>
      </w:divBdr>
    </w:div>
    <w:div w:id="452796346">
      <w:bodyDiv w:val="1"/>
      <w:marLeft w:val="0"/>
      <w:marRight w:val="0"/>
      <w:marTop w:val="0"/>
      <w:marBottom w:val="0"/>
      <w:divBdr>
        <w:top w:val="none" w:sz="0" w:space="0" w:color="auto"/>
        <w:left w:val="none" w:sz="0" w:space="0" w:color="auto"/>
        <w:bottom w:val="none" w:sz="0" w:space="0" w:color="auto"/>
        <w:right w:val="none" w:sz="0" w:space="0" w:color="auto"/>
      </w:divBdr>
    </w:div>
    <w:div w:id="453405019">
      <w:bodyDiv w:val="1"/>
      <w:marLeft w:val="0"/>
      <w:marRight w:val="0"/>
      <w:marTop w:val="0"/>
      <w:marBottom w:val="0"/>
      <w:divBdr>
        <w:top w:val="none" w:sz="0" w:space="0" w:color="auto"/>
        <w:left w:val="none" w:sz="0" w:space="0" w:color="auto"/>
        <w:bottom w:val="none" w:sz="0" w:space="0" w:color="auto"/>
        <w:right w:val="none" w:sz="0" w:space="0" w:color="auto"/>
      </w:divBdr>
    </w:div>
    <w:div w:id="453445468">
      <w:bodyDiv w:val="1"/>
      <w:marLeft w:val="0"/>
      <w:marRight w:val="0"/>
      <w:marTop w:val="0"/>
      <w:marBottom w:val="0"/>
      <w:divBdr>
        <w:top w:val="none" w:sz="0" w:space="0" w:color="auto"/>
        <w:left w:val="none" w:sz="0" w:space="0" w:color="auto"/>
        <w:bottom w:val="none" w:sz="0" w:space="0" w:color="auto"/>
        <w:right w:val="none" w:sz="0" w:space="0" w:color="auto"/>
      </w:divBdr>
    </w:div>
    <w:div w:id="453713745">
      <w:bodyDiv w:val="1"/>
      <w:marLeft w:val="0"/>
      <w:marRight w:val="0"/>
      <w:marTop w:val="0"/>
      <w:marBottom w:val="0"/>
      <w:divBdr>
        <w:top w:val="none" w:sz="0" w:space="0" w:color="auto"/>
        <w:left w:val="none" w:sz="0" w:space="0" w:color="auto"/>
        <w:bottom w:val="none" w:sz="0" w:space="0" w:color="auto"/>
        <w:right w:val="none" w:sz="0" w:space="0" w:color="auto"/>
      </w:divBdr>
    </w:div>
    <w:div w:id="453715651">
      <w:bodyDiv w:val="1"/>
      <w:marLeft w:val="0"/>
      <w:marRight w:val="0"/>
      <w:marTop w:val="0"/>
      <w:marBottom w:val="0"/>
      <w:divBdr>
        <w:top w:val="none" w:sz="0" w:space="0" w:color="auto"/>
        <w:left w:val="none" w:sz="0" w:space="0" w:color="auto"/>
        <w:bottom w:val="none" w:sz="0" w:space="0" w:color="auto"/>
        <w:right w:val="none" w:sz="0" w:space="0" w:color="auto"/>
      </w:divBdr>
    </w:div>
    <w:div w:id="454178099">
      <w:bodyDiv w:val="1"/>
      <w:marLeft w:val="0"/>
      <w:marRight w:val="0"/>
      <w:marTop w:val="0"/>
      <w:marBottom w:val="0"/>
      <w:divBdr>
        <w:top w:val="none" w:sz="0" w:space="0" w:color="auto"/>
        <w:left w:val="none" w:sz="0" w:space="0" w:color="auto"/>
        <w:bottom w:val="none" w:sz="0" w:space="0" w:color="auto"/>
        <w:right w:val="none" w:sz="0" w:space="0" w:color="auto"/>
      </w:divBdr>
    </w:div>
    <w:div w:id="454326244">
      <w:bodyDiv w:val="1"/>
      <w:marLeft w:val="0"/>
      <w:marRight w:val="0"/>
      <w:marTop w:val="0"/>
      <w:marBottom w:val="0"/>
      <w:divBdr>
        <w:top w:val="none" w:sz="0" w:space="0" w:color="auto"/>
        <w:left w:val="none" w:sz="0" w:space="0" w:color="auto"/>
        <w:bottom w:val="none" w:sz="0" w:space="0" w:color="auto"/>
        <w:right w:val="none" w:sz="0" w:space="0" w:color="auto"/>
      </w:divBdr>
    </w:div>
    <w:div w:id="454445959">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54829178">
      <w:bodyDiv w:val="1"/>
      <w:marLeft w:val="0"/>
      <w:marRight w:val="0"/>
      <w:marTop w:val="0"/>
      <w:marBottom w:val="0"/>
      <w:divBdr>
        <w:top w:val="none" w:sz="0" w:space="0" w:color="auto"/>
        <w:left w:val="none" w:sz="0" w:space="0" w:color="auto"/>
        <w:bottom w:val="none" w:sz="0" w:space="0" w:color="auto"/>
        <w:right w:val="none" w:sz="0" w:space="0" w:color="auto"/>
      </w:divBdr>
    </w:div>
    <w:div w:id="454837744">
      <w:bodyDiv w:val="1"/>
      <w:marLeft w:val="0"/>
      <w:marRight w:val="0"/>
      <w:marTop w:val="0"/>
      <w:marBottom w:val="0"/>
      <w:divBdr>
        <w:top w:val="none" w:sz="0" w:space="0" w:color="auto"/>
        <w:left w:val="none" w:sz="0" w:space="0" w:color="auto"/>
        <w:bottom w:val="none" w:sz="0" w:space="0" w:color="auto"/>
        <w:right w:val="none" w:sz="0" w:space="0" w:color="auto"/>
      </w:divBdr>
    </w:div>
    <w:div w:id="454952512">
      <w:bodyDiv w:val="1"/>
      <w:marLeft w:val="0"/>
      <w:marRight w:val="0"/>
      <w:marTop w:val="0"/>
      <w:marBottom w:val="0"/>
      <w:divBdr>
        <w:top w:val="none" w:sz="0" w:space="0" w:color="auto"/>
        <w:left w:val="none" w:sz="0" w:space="0" w:color="auto"/>
        <w:bottom w:val="none" w:sz="0" w:space="0" w:color="auto"/>
        <w:right w:val="none" w:sz="0" w:space="0" w:color="auto"/>
      </w:divBdr>
    </w:div>
    <w:div w:id="455022893">
      <w:bodyDiv w:val="1"/>
      <w:marLeft w:val="0"/>
      <w:marRight w:val="0"/>
      <w:marTop w:val="0"/>
      <w:marBottom w:val="0"/>
      <w:divBdr>
        <w:top w:val="none" w:sz="0" w:space="0" w:color="auto"/>
        <w:left w:val="none" w:sz="0" w:space="0" w:color="auto"/>
        <w:bottom w:val="none" w:sz="0" w:space="0" w:color="auto"/>
        <w:right w:val="none" w:sz="0" w:space="0" w:color="auto"/>
      </w:divBdr>
    </w:div>
    <w:div w:id="455025076">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455412771">
      <w:bodyDiv w:val="1"/>
      <w:marLeft w:val="0"/>
      <w:marRight w:val="0"/>
      <w:marTop w:val="0"/>
      <w:marBottom w:val="0"/>
      <w:divBdr>
        <w:top w:val="none" w:sz="0" w:space="0" w:color="auto"/>
        <w:left w:val="none" w:sz="0" w:space="0" w:color="auto"/>
        <w:bottom w:val="none" w:sz="0" w:space="0" w:color="auto"/>
        <w:right w:val="none" w:sz="0" w:space="0" w:color="auto"/>
      </w:divBdr>
    </w:div>
    <w:div w:id="455486665">
      <w:bodyDiv w:val="1"/>
      <w:marLeft w:val="0"/>
      <w:marRight w:val="0"/>
      <w:marTop w:val="0"/>
      <w:marBottom w:val="0"/>
      <w:divBdr>
        <w:top w:val="none" w:sz="0" w:space="0" w:color="auto"/>
        <w:left w:val="none" w:sz="0" w:space="0" w:color="auto"/>
        <w:bottom w:val="none" w:sz="0" w:space="0" w:color="auto"/>
        <w:right w:val="none" w:sz="0" w:space="0" w:color="auto"/>
      </w:divBdr>
    </w:div>
    <w:div w:id="455758672">
      <w:bodyDiv w:val="1"/>
      <w:marLeft w:val="0"/>
      <w:marRight w:val="0"/>
      <w:marTop w:val="0"/>
      <w:marBottom w:val="0"/>
      <w:divBdr>
        <w:top w:val="none" w:sz="0" w:space="0" w:color="auto"/>
        <w:left w:val="none" w:sz="0" w:space="0" w:color="auto"/>
        <w:bottom w:val="none" w:sz="0" w:space="0" w:color="auto"/>
        <w:right w:val="none" w:sz="0" w:space="0" w:color="auto"/>
      </w:divBdr>
    </w:div>
    <w:div w:id="455873243">
      <w:bodyDiv w:val="1"/>
      <w:marLeft w:val="0"/>
      <w:marRight w:val="0"/>
      <w:marTop w:val="0"/>
      <w:marBottom w:val="0"/>
      <w:divBdr>
        <w:top w:val="none" w:sz="0" w:space="0" w:color="auto"/>
        <w:left w:val="none" w:sz="0" w:space="0" w:color="auto"/>
        <w:bottom w:val="none" w:sz="0" w:space="0" w:color="auto"/>
        <w:right w:val="none" w:sz="0" w:space="0" w:color="auto"/>
      </w:divBdr>
    </w:div>
    <w:div w:id="456262635">
      <w:bodyDiv w:val="1"/>
      <w:marLeft w:val="0"/>
      <w:marRight w:val="0"/>
      <w:marTop w:val="0"/>
      <w:marBottom w:val="0"/>
      <w:divBdr>
        <w:top w:val="none" w:sz="0" w:space="0" w:color="auto"/>
        <w:left w:val="none" w:sz="0" w:space="0" w:color="auto"/>
        <w:bottom w:val="none" w:sz="0" w:space="0" w:color="auto"/>
        <w:right w:val="none" w:sz="0" w:space="0" w:color="auto"/>
      </w:divBdr>
    </w:div>
    <w:div w:id="456803840">
      <w:bodyDiv w:val="1"/>
      <w:marLeft w:val="0"/>
      <w:marRight w:val="0"/>
      <w:marTop w:val="0"/>
      <w:marBottom w:val="0"/>
      <w:divBdr>
        <w:top w:val="none" w:sz="0" w:space="0" w:color="auto"/>
        <w:left w:val="none" w:sz="0" w:space="0" w:color="auto"/>
        <w:bottom w:val="none" w:sz="0" w:space="0" w:color="auto"/>
        <w:right w:val="none" w:sz="0" w:space="0" w:color="auto"/>
      </w:divBdr>
    </w:div>
    <w:div w:id="456878679">
      <w:bodyDiv w:val="1"/>
      <w:marLeft w:val="0"/>
      <w:marRight w:val="0"/>
      <w:marTop w:val="0"/>
      <w:marBottom w:val="0"/>
      <w:divBdr>
        <w:top w:val="none" w:sz="0" w:space="0" w:color="auto"/>
        <w:left w:val="none" w:sz="0" w:space="0" w:color="auto"/>
        <w:bottom w:val="none" w:sz="0" w:space="0" w:color="auto"/>
        <w:right w:val="none" w:sz="0" w:space="0" w:color="auto"/>
      </w:divBdr>
    </w:div>
    <w:div w:id="456918915">
      <w:bodyDiv w:val="1"/>
      <w:marLeft w:val="0"/>
      <w:marRight w:val="0"/>
      <w:marTop w:val="0"/>
      <w:marBottom w:val="0"/>
      <w:divBdr>
        <w:top w:val="none" w:sz="0" w:space="0" w:color="auto"/>
        <w:left w:val="none" w:sz="0" w:space="0" w:color="auto"/>
        <w:bottom w:val="none" w:sz="0" w:space="0" w:color="auto"/>
        <w:right w:val="none" w:sz="0" w:space="0" w:color="auto"/>
      </w:divBdr>
    </w:div>
    <w:div w:id="457115990">
      <w:bodyDiv w:val="1"/>
      <w:marLeft w:val="0"/>
      <w:marRight w:val="0"/>
      <w:marTop w:val="0"/>
      <w:marBottom w:val="0"/>
      <w:divBdr>
        <w:top w:val="none" w:sz="0" w:space="0" w:color="auto"/>
        <w:left w:val="none" w:sz="0" w:space="0" w:color="auto"/>
        <w:bottom w:val="none" w:sz="0" w:space="0" w:color="auto"/>
        <w:right w:val="none" w:sz="0" w:space="0" w:color="auto"/>
      </w:divBdr>
    </w:div>
    <w:div w:id="457143675">
      <w:bodyDiv w:val="1"/>
      <w:marLeft w:val="0"/>
      <w:marRight w:val="0"/>
      <w:marTop w:val="0"/>
      <w:marBottom w:val="0"/>
      <w:divBdr>
        <w:top w:val="none" w:sz="0" w:space="0" w:color="auto"/>
        <w:left w:val="none" w:sz="0" w:space="0" w:color="auto"/>
        <w:bottom w:val="none" w:sz="0" w:space="0" w:color="auto"/>
        <w:right w:val="none" w:sz="0" w:space="0" w:color="auto"/>
      </w:divBdr>
    </w:div>
    <w:div w:id="457379616">
      <w:bodyDiv w:val="1"/>
      <w:marLeft w:val="0"/>
      <w:marRight w:val="0"/>
      <w:marTop w:val="0"/>
      <w:marBottom w:val="0"/>
      <w:divBdr>
        <w:top w:val="none" w:sz="0" w:space="0" w:color="auto"/>
        <w:left w:val="none" w:sz="0" w:space="0" w:color="auto"/>
        <w:bottom w:val="none" w:sz="0" w:space="0" w:color="auto"/>
        <w:right w:val="none" w:sz="0" w:space="0" w:color="auto"/>
      </w:divBdr>
    </w:div>
    <w:div w:id="457532420">
      <w:bodyDiv w:val="1"/>
      <w:marLeft w:val="0"/>
      <w:marRight w:val="0"/>
      <w:marTop w:val="0"/>
      <w:marBottom w:val="0"/>
      <w:divBdr>
        <w:top w:val="none" w:sz="0" w:space="0" w:color="auto"/>
        <w:left w:val="none" w:sz="0" w:space="0" w:color="auto"/>
        <w:bottom w:val="none" w:sz="0" w:space="0" w:color="auto"/>
        <w:right w:val="none" w:sz="0" w:space="0" w:color="auto"/>
      </w:divBdr>
    </w:div>
    <w:div w:id="457794416">
      <w:bodyDiv w:val="1"/>
      <w:marLeft w:val="0"/>
      <w:marRight w:val="0"/>
      <w:marTop w:val="0"/>
      <w:marBottom w:val="0"/>
      <w:divBdr>
        <w:top w:val="none" w:sz="0" w:space="0" w:color="auto"/>
        <w:left w:val="none" w:sz="0" w:space="0" w:color="auto"/>
        <w:bottom w:val="none" w:sz="0" w:space="0" w:color="auto"/>
        <w:right w:val="none" w:sz="0" w:space="0" w:color="auto"/>
      </w:divBdr>
    </w:div>
    <w:div w:id="457915518">
      <w:bodyDiv w:val="1"/>
      <w:marLeft w:val="0"/>
      <w:marRight w:val="0"/>
      <w:marTop w:val="0"/>
      <w:marBottom w:val="0"/>
      <w:divBdr>
        <w:top w:val="none" w:sz="0" w:space="0" w:color="auto"/>
        <w:left w:val="none" w:sz="0" w:space="0" w:color="auto"/>
        <w:bottom w:val="none" w:sz="0" w:space="0" w:color="auto"/>
        <w:right w:val="none" w:sz="0" w:space="0" w:color="auto"/>
      </w:divBdr>
    </w:div>
    <w:div w:id="457916181">
      <w:bodyDiv w:val="1"/>
      <w:marLeft w:val="0"/>
      <w:marRight w:val="0"/>
      <w:marTop w:val="0"/>
      <w:marBottom w:val="0"/>
      <w:divBdr>
        <w:top w:val="none" w:sz="0" w:space="0" w:color="auto"/>
        <w:left w:val="none" w:sz="0" w:space="0" w:color="auto"/>
        <w:bottom w:val="none" w:sz="0" w:space="0" w:color="auto"/>
        <w:right w:val="none" w:sz="0" w:space="0" w:color="auto"/>
      </w:divBdr>
    </w:div>
    <w:div w:id="458694659">
      <w:bodyDiv w:val="1"/>
      <w:marLeft w:val="0"/>
      <w:marRight w:val="0"/>
      <w:marTop w:val="0"/>
      <w:marBottom w:val="0"/>
      <w:divBdr>
        <w:top w:val="none" w:sz="0" w:space="0" w:color="auto"/>
        <w:left w:val="none" w:sz="0" w:space="0" w:color="auto"/>
        <w:bottom w:val="none" w:sz="0" w:space="0" w:color="auto"/>
        <w:right w:val="none" w:sz="0" w:space="0" w:color="auto"/>
      </w:divBdr>
    </w:div>
    <w:div w:id="458885737">
      <w:bodyDiv w:val="1"/>
      <w:marLeft w:val="0"/>
      <w:marRight w:val="0"/>
      <w:marTop w:val="0"/>
      <w:marBottom w:val="0"/>
      <w:divBdr>
        <w:top w:val="none" w:sz="0" w:space="0" w:color="auto"/>
        <w:left w:val="none" w:sz="0" w:space="0" w:color="auto"/>
        <w:bottom w:val="none" w:sz="0" w:space="0" w:color="auto"/>
        <w:right w:val="none" w:sz="0" w:space="0" w:color="auto"/>
      </w:divBdr>
    </w:div>
    <w:div w:id="458914114">
      <w:bodyDiv w:val="1"/>
      <w:marLeft w:val="0"/>
      <w:marRight w:val="0"/>
      <w:marTop w:val="0"/>
      <w:marBottom w:val="0"/>
      <w:divBdr>
        <w:top w:val="none" w:sz="0" w:space="0" w:color="auto"/>
        <w:left w:val="none" w:sz="0" w:space="0" w:color="auto"/>
        <w:bottom w:val="none" w:sz="0" w:space="0" w:color="auto"/>
        <w:right w:val="none" w:sz="0" w:space="0" w:color="auto"/>
      </w:divBdr>
    </w:div>
    <w:div w:id="459105902">
      <w:bodyDiv w:val="1"/>
      <w:marLeft w:val="0"/>
      <w:marRight w:val="0"/>
      <w:marTop w:val="0"/>
      <w:marBottom w:val="0"/>
      <w:divBdr>
        <w:top w:val="none" w:sz="0" w:space="0" w:color="auto"/>
        <w:left w:val="none" w:sz="0" w:space="0" w:color="auto"/>
        <w:bottom w:val="none" w:sz="0" w:space="0" w:color="auto"/>
        <w:right w:val="none" w:sz="0" w:space="0" w:color="auto"/>
      </w:divBdr>
    </w:div>
    <w:div w:id="459570873">
      <w:bodyDiv w:val="1"/>
      <w:marLeft w:val="0"/>
      <w:marRight w:val="0"/>
      <w:marTop w:val="0"/>
      <w:marBottom w:val="0"/>
      <w:divBdr>
        <w:top w:val="none" w:sz="0" w:space="0" w:color="auto"/>
        <w:left w:val="none" w:sz="0" w:space="0" w:color="auto"/>
        <w:bottom w:val="none" w:sz="0" w:space="0" w:color="auto"/>
        <w:right w:val="none" w:sz="0" w:space="0" w:color="auto"/>
      </w:divBdr>
    </w:div>
    <w:div w:id="459882935">
      <w:bodyDiv w:val="1"/>
      <w:marLeft w:val="0"/>
      <w:marRight w:val="0"/>
      <w:marTop w:val="0"/>
      <w:marBottom w:val="0"/>
      <w:divBdr>
        <w:top w:val="none" w:sz="0" w:space="0" w:color="auto"/>
        <w:left w:val="none" w:sz="0" w:space="0" w:color="auto"/>
        <w:bottom w:val="none" w:sz="0" w:space="0" w:color="auto"/>
        <w:right w:val="none" w:sz="0" w:space="0" w:color="auto"/>
      </w:divBdr>
    </w:div>
    <w:div w:id="459955308">
      <w:bodyDiv w:val="1"/>
      <w:marLeft w:val="0"/>
      <w:marRight w:val="0"/>
      <w:marTop w:val="0"/>
      <w:marBottom w:val="0"/>
      <w:divBdr>
        <w:top w:val="none" w:sz="0" w:space="0" w:color="auto"/>
        <w:left w:val="none" w:sz="0" w:space="0" w:color="auto"/>
        <w:bottom w:val="none" w:sz="0" w:space="0" w:color="auto"/>
        <w:right w:val="none" w:sz="0" w:space="0" w:color="auto"/>
      </w:divBdr>
    </w:div>
    <w:div w:id="460075024">
      <w:bodyDiv w:val="1"/>
      <w:marLeft w:val="0"/>
      <w:marRight w:val="0"/>
      <w:marTop w:val="0"/>
      <w:marBottom w:val="0"/>
      <w:divBdr>
        <w:top w:val="none" w:sz="0" w:space="0" w:color="auto"/>
        <w:left w:val="none" w:sz="0" w:space="0" w:color="auto"/>
        <w:bottom w:val="none" w:sz="0" w:space="0" w:color="auto"/>
        <w:right w:val="none" w:sz="0" w:space="0" w:color="auto"/>
      </w:divBdr>
    </w:div>
    <w:div w:id="460197252">
      <w:bodyDiv w:val="1"/>
      <w:marLeft w:val="0"/>
      <w:marRight w:val="0"/>
      <w:marTop w:val="0"/>
      <w:marBottom w:val="0"/>
      <w:divBdr>
        <w:top w:val="none" w:sz="0" w:space="0" w:color="auto"/>
        <w:left w:val="none" w:sz="0" w:space="0" w:color="auto"/>
        <w:bottom w:val="none" w:sz="0" w:space="0" w:color="auto"/>
        <w:right w:val="none" w:sz="0" w:space="0" w:color="auto"/>
      </w:divBdr>
    </w:div>
    <w:div w:id="460340935">
      <w:bodyDiv w:val="1"/>
      <w:marLeft w:val="0"/>
      <w:marRight w:val="0"/>
      <w:marTop w:val="0"/>
      <w:marBottom w:val="0"/>
      <w:divBdr>
        <w:top w:val="none" w:sz="0" w:space="0" w:color="auto"/>
        <w:left w:val="none" w:sz="0" w:space="0" w:color="auto"/>
        <w:bottom w:val="none" w:sz="0" w:space="0" w:color="auto"/>
        <w:right w:val="none" w:sz="0" w:space="0" w:color="auto"/>
      </w:divBdr>
    </w:div>
    <w:div w:id="460541323">
      <w:bodyDiv w:val="1"/>
      <w:marLeft w:val="0"/>
      <w:marRight w:val="0"/>
      <w:marTop w:val="0"/>
      <w:marBottom w:val="0"/>
      <w:divBdr>
        <w:top w:val="none" w:sz="0" w:space="0" w:color="auto"/>
        <w:left w:val="none" w:sz="0" w:space="0" w:color="auto"/>
        <w:bottom w:val="none" w:sz="0" w:space="0" w:color="auto"/>
        <w:right w:val="none" w:sz="0" w:space="0" w:color="auto"/>
      </w:divBdr>
    </w:div>
    <w:div w:id="460610803">
      <w:bodyDiv w:val="1"/>
      <w:marLeft w:val="0"/>
      <w:marRight w:val="0"/>
      <w:marTop w:val="0"/>
      <w:marBottom w:val="0"/>
      <w:divBdr>
        <w:top w:val="none" w:sz="0" w:space="0" w:color="auto"/>
        <w:left w:val="none" w:sz="0" w:space="0" w:color="auto"/>
        <w:bottom w:val="none" w:sz="0" w:space="0" w:color="auto"/>
        <w:right w:val="none" w:sz="0" w:space="0" w:color="auto"/>
      </w:divBdr>
    </w:div>
    <w:div w:id="460808351">
      <w:bodyDiv w:val="1"/>
      <w:marLeft w:val="0"/>
      <w:marRight w:val="0"/>
      <w:marTop w:val="0"/>
      <w:marBottom w:val="0"/>
      <w:divBdr>
        <w:top w:val="none" w:sz="0" w:space="0" w:color="auto"/>
        <w:left w:val="none" w:sz="0" w:space="0" w:color="auto"/>
        <w:bottom w:val="none" w:sz="0" w:space="0" w:color="auto"/>
        <w:right w:val="none" w:sz="0" w:space="0" w:color="auto"/>
      </w:divBdr>
    </w:div>
    <w:div w:id="460921256">
      <w:bodyDiv w:val="1"/>
      <w:marLeft w:val="0"/>
      <w:marRight w:val="0"/>
      <w:marTop w:val="0"/>
      <w:marBottom w:val="0"/>
      <w:divBdr>
        <w:top w:val="none" w:sz="0" w:space="0" w:color="auto"/>
        <w:left w:val="none" w:sz="0" w:space="0" w:color="auto"/>
        <w:bottom w:val="none" w:sz="0" w:space="0" w:color="auto"/>
        <w:right w:val="none" w:sz="0" w:space="0" w:color="auto"/>
      </w:divBdr>
    </w:div>
    <w:div w:id="461004485">
      <w:bodyDiv w:val="1"/>
      <w:marLeft w:val="0"/>
      <w:marRight w:val="0"/>
      <w:marTop w:val="0"/>
      <w:marBottom w:val="0"/>
      <w:divBdr>
        <w:top w:val="none" w:sz="0" w:space="0" w:color="auto"/>
        <w:left w:val="none" w:sz="0" w:space="0" w:color="auto"/>
        <w:bottom w:val="none" w:sz="0" w:space="0" w:color="auto"/>
        <w:right w:val="none" w:sz="0" w:space="0" w:color="auto"/>
      </w:divBdr>
    </w:div>
    <w:div w:id="461777391">
      <w:bodyDiv w:val="1"/>
      <w:marLeft w:val="0"/>
      <w:marRight w:val="0"/>
      <w:marTop w:val="0"/>
      <w:marBottom w:val="0"/>
      <w:divBdr>
        <w:top w:val="none" w:sz="0" w:space="0" w:color="auto"/>
        <w:left w:val="none" w:sz="0" w:space="0" w:color="auto"/>
        <w:bottom w:val="none" w:sz="0" w:space="0" w:color="auto"/>
        <w:right w:val="none" w:sz="0" w:space="0" w:color="auto"/>
      </w:divBdr>
    </w:div>
    <w:div w:id="461924678">
      <w:bodyDiv w:val="1"/>
      <w:marLeft w:val="0"/>
      <w:marRight w:val="0"/>
      <w:marTop w:val="0"/>
      <w:marBottom w:val="0"/>
      <w:divBdr>
        <w:top w:val="none" w:sz="0" w:space="0" w:color="auto"/>
        <w:left w:val="none" w:sz="0" w:space="0" w:color="auto"/>
        <w:bottom w:val="none" w:sz="0" w:space="0" w:color="auto"/>
        <w:right w:val="none" w:sz="0" w:space="0" w:color="auto"/>
      </w:divBdr>
    </w:div>
    <w:div w:id="462037140">
      <w:bodyDiv w:val="1"/>
      <w:marLeft w:val="0"/>
      <w:marRight w:val="0"/>
      <w:marTop w:val="0"/>
      <w:marBottom w:val="0"/>
      <w:divBdr>
        <w:top w:val="none" w:sz="0" w:space="0" w:color="auto"/>
        <w:left w:val="none" w:sz="0" w:space="0" w:color="auto"/>
        <w:bottom w:val="none" w:sz="0" w:space="0" w:color="auto"/>
        <w:right w:val="none" w:sz="0" w:space="0" w:color="auto"/>
      </w:divBdr>
    </w:div>
    <w:div w:id="462117236">
      <w:bodyDiv w:val="1"/>
      <w:marLeft w:val="0"/>
      <w:marRight w:val="0"/>
      <w:marTop w:val="0"/>
      <w:marBottom w:val="0"/>
      <w:divBdr>
        <w:top w:val="none" w:sz="0" w:space="0" w:color="auto"/>
        <w:left w:val="none" w:sz="0" w:space="0" w:color="auto"/>
        <w:bottom w:val="none" w:sz="0" w:space="0" w:color="auto"/>
        <w:right w:val="none" w:sz="0" w:space="0" w:color="auto"/>
      </w:divBdr>
    </w:div>
    <w:div w:id="462357345">
      <w:bodyDiv w:val="1"/>
      <w:marLeft w:val="0"/>
      <w:marRight w:val="0"/>
      <w:marTop w:val="0"/>
      <w:marBottom w:val="0"/>
      <w:divBdr>
        <w:top w:val="none" w:sz="0" w:space="0" w:color="auto"/>
        <w:left w:val="none" w:sz="0" w:space="0" w:color="auto"/>
        <w:bottom w:val="none" w:sz="0" w:space="0" w:color="auto"/>
        <w:right w:val="none" w:sz="0" w:space="0" w:color="auto"/>
      </w:divBdr>
    </w:div>
    <w:div w:id="462500998">
      <w:bodyDiv w:val="1"/>
      <w:marLeft w:val="0"/>
      <w:marRight w:val="0"/>
      <w:marTop w:val="0"/>
      <w:marBottom w:val="0"/>
      <w:divBdr>
        <w:top w:val="none" w:sz="0" w:space="0" w:color="auto"/>
        <w:left w:val="none" w:sz="0" w:space="0" w:color="auto"/>
        <w:bottom w:val="none" w:sz="0" w:space="0" w:color="auto"/>
        <w:right w:val="none" w:sz="0" w:space="0" w:color="auto"/>
      </w:divBdr>
    </w:div>
    <w:div w:id="462698248">
      <w:bodyDiv w:val="1"/>
      <w:marLeft w:val="0"/>
      <w:marRight w:val="0"/>
      <w:marTop w:val="0"/>
      <w:marBottom w:val="0"/>
      <w:divBdr>
        <w:top w:val="none" w:sz="0" w:space="0" w:color="auto"/>
        <w:left w:val="none" w:sz="0" w:space="0" w:color="auto"/>
        <w:bottom w:val="none" w:sz="0" w:space="0" w:color="auto"/>
        <w:right w:val="none" w:sz="0" w:space="0" w:color="auto"/>
      </w:divBdr>
    </w:div>
    <w:div w:id="462844743">
      <w:bodyDiv w:val="1"/>
      <w:marLeft w:val="0"/>
      <w:marRight w:val="0"/>
      <w:marTop w:val="0"/>
      <w:marBottom w:val="0"/>
      <w:divBdr>
        <w:top w:val="none" w:sz="0" w:space="0" w:color="auto"/>
        <w:left w:val="none" w:sz="0" w:space="0" w:color="auto"/>
        <w:bottom w:val="none" w:sz="0" w:space="0" w:color="auto"/>
        <w:right w:val="none" w:sz="0" w:space="0" w:color="auto"/>
      </w:divBdr>
    </w:div>
    <w:div w:id="462968984">
      <w:bodyDiv w:val="1"/>
      <w:marLeft w:val="0"/>
      <w:marRight w:val="0"/>
      <w:marTop w:val="0"/>
      <w:marBottom w:val="0"/>
      <w:divBdr>
        <w:top w:val="none" w:sz="0" w:space="0" w:color="auto"/>
        <w:left w:val="none" w:sz="0" w:space="0" w:color="auto"/>
        <w:bottom w:val="none" w:sz="0" w:space="0" w:color="auto"/>
        <w:right w:val="none" w:sz="0" w:space="0" w:color="auto"/>
      </w:divBdr>
    </w:div>
    <w:div w:id="463275259">
      <w:bodyDiv w:val="1"/>
      <w:marLeft w:val="0"/>
      <w:marRight w:val="0"/>
      <w:marTop w:val="0"/>
      <w:marBottom w:val="0"/>
      <w:divBdr>
        <w:top w:val="none" w:sz="0" w:space="0" w:color="auto"/>
        <w:left w:val="none" w:sz="0" w:space="0" w:color="auto"/>
        <w:bottom w:val="none" w:sz="0" w:space="0" w:color="auto"/>
        <w:right w:val="none" w:sz="0" w:space="0" w:color="auto"/>
      </w:divBdr>
    </w:div>
    <w:div w:id="463276866">
      <w:bodyDiv w:val="1"/>
      <w:marLeft w:val="0"/>
      <w:marRight w:val="0"/>
      <w:marTop w:val="0"/>
      <w:marBottom w:val="0"/>
      <w:divBdr>
        <w:top w:val="none" w:sz="0" w:space="0" w:color="auto"/>
        <w:left w:val="none" w:sz="0" w:space="0" w:color="auto"/>
        <w:bottom w:val="none" w:sz="0" w:space="0" w:color="auto"/>
        <w:right w:val="none" w:sz="0" w:space="0" w:color="auto"/>
      </w:divBdr>
    </w:div>
    <w:div w:id="463353301">
      <w:bodyDiv w:val="1"/>
      <w:marLeft w:val="0"/>
      <w:marRight w:val="0"/>
      <w:marTop w:val="0"/>
      <w:marBottom w:val="0"/>
      <w:divBdr>
        <w:top w:val="none" w:sz="0" w:space="0" w:color="auto"/>
        <w:left w:val="none" w:sz="0" w:space="0" w:color="auto"/>
        <w:bottom w:val="none" w:sz="0" w:space="0" w:color="auto"/>
        <w:right w:val="none" w:sz="0" w:space="0" w:color="auto"/>
      </w:divBdr>
    </w:div>
    <w:div w:id="463734930">
      <w:bodyDiv w:val="1"/>
      <w:marLeft w:val="0"/>
      <w:marRight w:val="0"/>
      <w:marTop w:val="0"/>
      <w:marBottom w:val="0"/>
      <w:divBdr>
        <w:top w:val="none" w:sz="0" w:space="0" w:color="auto"/>
        <w:left w:val="none" w:sz="0" w:space="0" w:color="auto"/>
        <w:bottom w:val="none" w:sz="0" w:space="0" w:color="auto"/>
        <w:right w:val="none" w:sz="0" w:space="0" w:color="auto"/>
      </w:divBdr>
    </w:div>
    <w:div w:id="463739130">
      <w:bodyDiv w:val="1"/>
      <w:marLeft w:val="0"/>
      <w:marRight w:val="0"/>
      <w:marTop w:val="0"/>
      <w:marBottom w:val="0"/>
      <w:divBdr>
        <w:top w:val="none" w:sz="0" w:space="0" w:color="auto"/>
        <w:left w:val="none" w:sz="0" w:space="0" w:color="auto"/>
        <w:bottom w:val="none" w:sz="0" w:space="0" w:color="auto"/>
        <w:right w:val="none" w:sz="0" w:space="0" w:color="auto"/>
      </w:divBdr>
    </w:div>
    <w:div w:id="463889470">
      <w:bodyDiv w:val="1"/>
      <w:marLeft w:val="0"/>
      <w:marRight w:val="0"/>
      <w:marTop w:val="0"/>
      <w:marBottom w:val="0"/>
      <w:divBdr>
        <w:top w:val="none" w:sz="0" w:space="0" w:color="auto"/>
        <w:left w:val="none" w:sz="0" w:space="0" w:color="auto"/>
        <w:bottom w:val="none" w:sz="0" w:space="0" w:color="auto"/>
        <w:right w:val="none" w:sz="0" w:space="0" w:color="auto"/>
      </w:divBdr>
    </w:div>
    <w:div w:id="464009842">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5196594">
      <w:bodyDiv w:val="1"/>
      <w:marLeft w:val="0"/>
      <w:marRight w:val="0"/>
      <w:marTop w:val="0"/>
      <w:marBottom w:val="0"/>
      <w:divBdr>
        <w:top w:val="none" w:sz="0" w:space="0" w:color="auto"/>
        <w:left w:val="none" w:sz="0" w:space="0" w:color="auto"/>
        <w:bottom w:val="none" w:sz="0" w:space="0" w:color="auto"/>
        <w:right w:val="none" w:sz="0" w:space="0" w:color="auto"/>
      </w:divBdr>
    </w:div>
    <w:div w:id="465199825">
      <w:bodyDiv w:val="1"/>
      <w:marLeft w:val="0"/>
      <w:marRight w:val="0"/>
      <w:marTop w:val="0"/>
      <w:marBottom w:val="0"/>
      <w:divBdr>
        <w:top w:val="none" w:sz="0" w:space="0" w:color="auto"/>
        <w:left w:val="none" w:sz="0" w:space="0" w:color="auto"/>
        <w:bottom w:val="none" w:sz="0" w:space="0" w:color="auto"/>
        <w:right w:val="none" w:sz="0" w:space="0" w:color="auto"/>
      </w:divBdr>
    </w:div>
    <w:div w:id="465244576">
      <w:bodyDiv w:val="1"/>
      <w:marLeft w:val="0"/>
      <w:marRight w:val="0"/>
      <w:marTop w:val="0"/>
      <w:marBottom w:val="0"/>
      <w:divBdr>
        <w:top w:val="none" w:sz="0" w:space="0" w:color="auto"/>
        <w:left w:val="none" w:sz="0" w:space="0" w:color="auto"/>
        <w:bottom w:val="none" w:sz="0" w:space="0" w:color="auto"/>
        <w:right w:val="none" w:sz="0" w:space="0" w:color="auto"/>
      </w:divBdr>
    </w:div>
    <w:div w:id="465389007">
      <w:bodyDiv w:val="1"/>
      <w:marLeft w:val="0"/>
      <w:marRight w:val="0"/>
      <w:marTop w:val="0"/>
      <w:marBottom w:val="0"/>
      <w:divBdr>
        <w:top w:val="none" w:sz="0" w:space="0" w:color="auto"/>
        <w:left w:val="none" w:sz="0" w:space="0" w:color="auto"/>
        <w:bottom w:val="none" w:sz="0" w:space="0" w:color="auto"/>
        <w:right w:val="none" w:sz="0" w:space="0" w:color="auto"/>
      </w:divBdr>
    </w:div>
    <w:div w:id="465438802">
      <w:bodyDiv w:val="1"/>
      <w:marLeft w:val="0"/>
      <w:marRight w:val="0"/>
      <w:marTop w:val="0"/>
      <w:marBottom w:val="0"/>
      <w:divBdr>
        <w:top w:val="none" w:sz="0" w:space="0" w:color="auto"/>
        <w:left w:val="none" w:sz="0" w:space="0" w:color="auto"/>
        <w:bottom w:val="none" w:sz="0" w:space="0" w:color="auto"/>
        <w:right w:val="none" w:sz="0" w:space="0" w:color="auto"/>
      </w:divBdr>
    </w:div>
    <w:div w:id="465439556">
      <w:bodyDiv w:val="1"/>
      <w:marLeft w:val="0"/>
      <w:marRight w:val="0"/>
      <w:marTop w:val="0"/>
      <w:marBottom w:val="0"/>
      <w:divBdr>
        <w:top w:val="none" w:sz="0" w:space="0" w:color="auto"/>
        <w:left w:val="none" w:sz="0" w:space="0" w:color="auto"/>
        <w:bottom w:val="none" w:sz="0" w:space="0" w:color="auto"/>
        <w:right w:val="none" w:sz="0" w:space="0" w:color="auto"/>
      </w:divBdr>
    </w:div>
    <w:div w:id="465441116">
      <w:bodyDiv w:val="1"/>
      <w:marLeft w:val="0"/>
      <w:marRight w:val="0"/>
      <w:marTop w:val="0"/>
      <w:marBottom w:val="0"/>
      <w:divBdr>
        <w:top w:val="none" w:sz="0" w:space="0" w:color="auto"/>
        <w:left w:val="none" w:sz="0" w:space="0" w:color="auto"/>
        <w:bottom w:val="none" w:sz="0" w:space="0" w:color="auto"/>
        <w:right w:val="none" w:sz="0" w:space="0" w:color="auto"/>
      </w:divBdr>
    </w:div>
    <w:div w:id="465582451">
      <w:bodyDiv w:val="1"/>
      <w:marLeft w:val="0"/>
      <w:marRight w:val="0"/>
      <w:marTop w:val="0"/>
      <w:marBottom w:val="0"/>
      <w:divBdr>
        <w:top w:val="none" w:sz="0" w:space="0" w:color="auto"/>
        <w:left w:val="none" w:sz="0" w:space="0" w:color="auto"/>
        <w:bottom w:val="none" w:sz="0" w:space="0" w:color="auto"/>
        <w:right w:val="none" w:sz="0" w:space="0" w:color="auto"/>
      </w:divBdr>
    </w:div>
    <w:div w:id="465584767">
      <w:bodyDiv w:val="1"/>
      <w:marLeft w:val="0"/>
      <w:marRight w:val="0"/>
      <w:marTop w:val="0"/>
      <w:marBottom w:val="0"/>
      <w:divBdr>
        <w:top w:val="none" w:sz="0" w:space="0" w:color="auto"/>
        <w:left w:val="none" w:sz="0" w:space="0" w:color="auto"/>
        <w:bottom w:val="none" w:sz="0" w:space="0" w:color="auto"/>
        <w:right w:val="none" w:sz="0" w:space="0" w:color="auto"/>
      </w:divBdr>
    </w:div>
    <w:div w:id="465855583">
      <w:bodyDiv w:val="1"/>
      <w:marLeft w:val="0"/>
      <w:marRight w:val="0"/>
      <w:marTop w:val="0"/>
      <w:marBottom w:val="0"/>
      <w:divBdr>
        <w:top w:val="none" w:sz="0" w:space="0" w:color="auto"/>
        <w:left w:val="none" w:sz="0" w:space="0" w:color="auto"/>
        <w:bottom w:val="none" w:sz="0" w:space="0" w:color="auto"/>
        <w:right w:val="none" w:sz="0" w:space="0" w:color="auto"/>
      </w:divBdr>
    </w:div>
    <w:div w:id="465972131">
      <w:bodyDiv w:val="1"/>
      <w:marLeft w:val="0"/>
      <w:marRight w:val="0"/>
      <w:marTop w:val="0"/>
      <w:marBottom w:val="0"/>
      <w:divBdr>
        <w:top w:val="none" w:sz="0" w:space="0" w:color="auto"/>
        <w:left w:val="none" w:sz="0" w:space="0" w:color="auto"/>
        <w:bottom w:val="none" w:sz="0" w:space="0" w:color="auto"/>
        <w:right w:val="none" w:sz="0" w:space="0" w:color="auto"/>
      </w:divBdr>
    </w:div>
    <w:div w:id="465975597">
      <w:bodyDiv w:val="1"/>
      <w:marLeft w:val="0"/>
      <w:marRight w:val="0"/>
      <w:marTop w:val="0"/>
      <w:marBottom w:val="0"/>
      <w:divBdr>
        <w:top w:val="none" w:sz="0" w:space="0" w:color="auto"/>
        <w:left w:val="none" w:sz="0" w:space="0" w:color="auto"/>
        <w:bottom w:val="none" w:sz="0" w:space="0" w:color="auto"/>
        <w:right w:val="none" w:sz="0" w:space="0" w:color="auto"/>
      </w:divBdr>
    </w:div>
    <w:div w:id="465978103">
      <w:bodyDiv w:val="1"/>
      <w:marLeft w:val="0"/>
      <w:marRight w:val="0"/>
      <w:marTop w:val="0"/>
      <w:marBottom w:val="0"/>
      <w:divBdr>
        <w:top w:val="none" w:sz="0" w:space="0" w:color="auto"/>
        <w:left w:val="none" w:sz="0" w:space="0" w:color="auto"/>
        <w:bottom w:val="none" w:sz="0" w:space="0" w:color="auto"/>
        <w:right w:val="none" w:sz="0" w:space="0" w:color="auto"/>
      </w:divBdr>
    </w:div>
    <w:div w:id="466314352">
      <w:bodyDiv w:val="1"/>
      <w:marLeft w:val="0"/>
      <w:marRight w:val="0"/>
      <w:marTop w:val="0"/>
      <w:marBottom w:val="0"/>
      <w:divBdr>
        <w:top w:val="none" w:sz="0" w:space="0" w:color="auto"/>
        <w:left w:val="none" w:sz="0" w:space="0" w:color="auto"/>
        <w:bottom w:val="none" w:sz="0" w:space="0" w:color="auto"/>
        <w:right w:val="none" w:sz="0" w:space="0" w:color="auto"/>
      </w:divBdr>
    </w:div>
    <w:div w:id="466625539">
      <w:bodyDiv w:val="1"/>
      <w:marLeft w:val="0"/>
      <w:marRight w:val="0"/>
      <w:marTop w:val="0"/>
      <w:marBottom w:val="0"/>
      <w:divBdr>
        <w:top w:val="none" w:sz="0" w:space="0" w:color="auto"/>
        <w:left w:val="none" w:sz="0" w:space="0" w:color="auto"/>
        <w:bottom w:val="none" w:sz="0" w:space="0" w:color="auto"/>
        <w:right w:val="none" w:sz="0" w:space="0" w:color="auto"/>
      </w:divBdr>
    </w:div>
    <w:div w:id="467163767">
      <w:bodyDiv w:val="1"/>
      <w:marLeft w:val="0"/>
      <w:marRight w:val="0"/>
      <w:marTop w:val="0"/>
      <w:marBottom w:val="0"/>
      <w:divBdr>
        <w:top w:val="none" w:sz="0" w:space="0" w:color="auto"/>
        <w:left w:val="none" w:sz="0" w:space="0" w:color="auto"/>
        <w:bottom w:val="none" w:sz="0" w:space="0" w:color="auto"/>
        <w:right w:val="none" w:sz="0" w:space="0" w:color="auto"/>
      </w:divBdr>
    </w:div>
    <w:div w:id="467363773">
      <w:bodyDiv w:val="1"/>
      <w:marLeft w:val="0"/>
      <w:marRight w:val="0"/>
      <w:marTop w:val="0"/>
      <w:marBottom w:val="0"/>
      <w:divBdr>
        <w:top w:val="none" w:sz="0" w:space="0" w:color="auto"/>
        <w:left w:val="none" w:sz="0" w:space="0" w:color="auto"/>
        <w:bottom w:val="none" w:sz="0" w:space="0" w:color="auto"/>
        <w:right w:val="none" w:sz="0" w:space="0" w:color="auto"/>
      </w:divBdr>
    </w:div>
    <w:div w:id="467431642">
      <w:bodyDiv w:val="1"/>
      <w:marLeft w:val="0"/>
      <w:marRight w:val="0"/>
      <w:marTop w:val="0"/>
      <w:marBottom w:val="0"/>
      <w:divBdr>
        <w:top w:val="none" w:sz="0" w:space="0" w:color="auto"/>
        <w:left w:val="none" w:sz="0" w:space="0" w:color="auto"/>
        <w:bottom w:val="none" w:sz="0" w:space="0" w:color="auto"/>
        <w:right w:val="none" w:sz="0" w:space="0" w:color="auto"/>
      </w:divBdr>
    </w:div>
    <w:div w:id="467475223">
      <w:bodyDiv w:val="1"/>
      <w:marLeft w:val="0"/>
      <w:marRight w:val="0"/>
      <w:marTop w:val="0"/>
      <w:marBottom w:val="0"/>
      <w:divBdr>
        <w:top w:val="none" w:sz="0" w:space="0" w:color="auto"/>
        <w:left w:val="none" w:sz="0" w:space="0" w:color="auto"/>
        <w:bottom w:val="none" w:sz="0" w:space="0" w:color="auto"/>
        <w:right w:val="none" w:sz="0" w:space="0" w:color="auto"/>
      </w:divBdr>
    </w:div>
    <w:div w:id="467548582">
      <w:bodyDiv w:val="1"/>
      <w:marLeft w:val="0"/>
      <w:marRight w:val="0"/>
      <w:marTop w:val="0"/>
      <w:marBottom w:val="0"/>
      <w:divBdr>
        <w:top w:val="none" w:sz="0" w:space="0" w:color="auto"/>
        <w:left w:val="none" w:sz="0" w:space="0" w:color="auto"/>
        <w:bottom w:val="none" w:sz="0" w:space="0" w:color="auto"/>
        <w:right w:val="none" w:sz="0" w:space="0" w:color="auto"/>
      </w:divBdr>
    </w:div>
    <w:div w:id="467556306">
      <w:bodyDiv w:val="1"/>
      <w:marLeft w:val="0"/>
      <w:marRight w:val="0"/>
      <w:marTop w:val="0"/>
      <w:marBottom w:val="0"/>
      <w:divBdr>
        <w:top w:val="none" w:sz="0" w:space="0" w:color="auto"/>
        <w:left w:val="none" w:sz="0" w:space="0" w:color="auto"/>
        <w:bottom w:val="none" w:sz="0" w:space="0" w:color="auto"/>
        <w:right w:val="none" w:sz="0" w:space="0" w:color="auto"/>
      </w:divBdr>
    </w:div>
    <w:div w:id="467625370">
      <w:bodyDiv w:val="1"/>
      <w:marLeft w:val="0"/>
      <w:marRight w:val="0"/>
      <w:marTop w:val="0"/>
      <w:marBottom w:val="0"/>
      <w:divBdr>
        <w:top w:val="none" w:sz="0" w:space="0" w:color="auto"/>
        <w:left w:val="none" w:sz="0" w:space="0" w:color="auto"/>
        <w:bottom w:val="none" w:sz="0" w:space="0" w:color="auto"/>
        <w:right w:val="none" w:sz="0" w:space="0" w:color="auto"/>
      </w:divBdr>
    </w:div>
    <w:div w:id="467741949">
      <w:bodyDiv w:val="1"/>
      <w:marLeft w:val="0"/>
      <w:marRight w:val="0"/>
      <w:marTop w:val="0"/>
      <w:marBottom w:val="0"/>
      <w:divBdr>
        <w:top w:val="none" w:sz="0" w:space="0" w:color="auto"/>
        <w:left w:val="none" w:sz="0" w:space="0" w:color="auto"/>
        <w:bottom w:val="none" w:sz="0" w:space="0" w:color="auto"/>
        <w:right w:val="none" w:sz="0" w:space="0" w:color="auto"/>
      </w:divBdr>
    </w:div>
    <w:div w:id="467748156">
      <w:bodyDiv w:val="1"/>
      <w:marLeft w:val="0"/>
      <w:marRight w:val="0"/>
      <w:marTop w:val="0"/>
      <w:marBottom w:val="0"/>
      <w:divBdr>
        <w:top w:val="none" w:sz="0" w:space="0" w:color="auto"/>
        <w:left w:val="none" w:sz="0" w:space="0" w:color="auto"/>
        <w:bottom w:val="none" w:sz="0" w:space="0" w:color="auto"/>
        <w:right w:val="none" w:sz="0" w:space="0" w:color="auto"/>
      </w:divBdr>
    </w:div>
    <w:div w:id="467866201">
      <w:bodyDiv w:val="1"/>
      <w:marLeft w:val="0"/>
      <w:marRight w:val="0"/>
      <w:marTop w:val="0"/>
      <w:marBottom w:val="0"/>
      <w:divBdr>
        <w:top w:val="none" w:sz="0" w:space="0" w:color="auto"/>
        <w:left w:val="none" w:sz="0" w:space="0" w:color="auto"/>
        <w:bottom w:val="none" w:sz="0" w:space="0" w:color="auto"/>
        <w:right w:val="none" w:sz="0" w:space="0" w:color="auto"/>
      </w:divBdr>
    </w:div>
    <w:div w:id="468279919">
      <w:bodyDiv w:val="1"/>
      <w:marLeft w:val="0"/>
      <w:marRight w:val="0"/>
      <w:marTop w:val="0"/>
      <w:marBottom w:val="0"/>
      <w:divBdr>
        <w:top w:val="none" w:sz="0" w:space="0" w:color="auto"/>
        <w:left w:val="none" w:sz="0" w:space="0" w:color="auto"/>
        <w:bottom w:val="none" w:sz="0" w:space="0" w:color="auto"/>
        <w:right w:val="none" w:sz="0" w:space="0" w:color="auto"/>
      </w:divBdr>
    </w:div>
    <w:div w:id="468517776">
      <w:bodyDiv w:val="1"/>
      <w:marLeft w:val="0"/>
      <w:marRight w:val="0"/>
      <w:marTop w:val="0"/>
      <w:marBottom w:val="0"/>
      <w:divBdr>
        <w:top w:val="none" w:sz="0" w:space="0" w:color="auto"/>
        <w:left w:val="none" w:sz="0" w:space="0" w:color="auto"/>
        <w:bottom w:val="none" w:sz="0" w:space="0" w:color="auto"/>
        <w:right w:val="none" w:sz="0" w:space="0" w:color="auto"/>
      </w:divBdr>
    </w:div>
    <w:div w:id="468594970">
      <w:bodyDiv w:val="1"/>
      <w:marLeft w:val="0"/>
      <w:marRight w:val="0"/>
      <w:marTop w:val="0"/>
      <w:marBottom w:val="0"/>
      <w:divBdr>
        <w:top w:val="none" w:sz="0" w:space="0" w:color="auto"/>
        <w:left w:val="none" w:sz="0" w:space="0" w:color="auto"/>
        <w:bottom w:val="none" w:sz="0" w:space="0" w:color="auto"/>
        <w:right w:val="none" w:sz="0" w:space="0" w:color="auto"/>
      </w:divBdr>
    </w:div>
    <w:div w:id="468742352">
      <w:bodyDiv w:val="1"/>
      <w:marLeft w:val="0"/>
      <w:marRight w:val="0"/>
      <w:marTop w:val="0"/>
      <w:marBottom w:val="0"/>
      <w:divBdr>
        <w:top w:val="none" w:sz="0" w:space="0" w:color="auto"/>
        <w:left w:val="none" w:sz="0" w:space="0" w:color="auto"/>
        <w:bottom w:val="none" w:sz="0" w:space="0" w:color="auto"/>
        <w:right w:val="none" w:sz="0" w:space="0" w:color="auto"/>
      </w:divBdr>
    </w:div>
    <w:div w:id="468980825">
      <w:bodyDiv w:val="1"/>
      <w:marLeft w:val="0"/>
      <w:marRight w:val="0"/>
      <w:marTop w:val="0"/>
      <w:marBottom w:val="0"/>
      <w:divBdr>
        <w:top w:val="none" w:sz="0" w:space="0" w:color="auto"/>
        <w:left w:val="none" w:sz="0" w:space="0" w:color="auto"/>
        <w:bottom w:val="none" w:sz="0" w:space="0" w:color="auto"/>
        <w:right w:val="none" w:sz="0" w:space="0" w:color="auto"/>
      </w:divBdr>
    </w:div>
    <w:div w:id="469052324">
      <w:bodyDiv w:val="1"/>
      <w:marLeft w:val="0"/>
      <w:marRight w:val="0"/>
      <w:marTop w:val="0"/>
      <w:marBottom w:val="0"/>
      <w:divBdr>
        <w:top w:val="none" w:sz="0" w:space="0" w:color="auto"/>
        <w:left w:val="none" w:sz="0" w:space="0" w:color="auto"/>
        <w:bottom w:val="none" w:sz="0" w:space="0" w:color="auto"/>
        <w:right w:val="none" w:sz="0" w:space="0" w:color="auto"/>
      </w:divBdr>
    </w:div>
    <w:div w:id="469978455">
      <w:bodyDiv w:val="1"/>
      <w:marLeft w:val="0"/>
      <w:marRight w:val="0"/>
      <w:marTop w:val="0"/>
      <w:marBottom w:val="0"/>
      <w:divBdr>
        <w:top w:val="none" w:sz="0" w:space="0" w:color="auto"/>
        <w:left w:val="none" w:sz="0" w:space="0" w:color="auto"/>
        <w:bottom w:val="none" w:sz="0" w:space="0" w:color="auto"/>
        <w:right w:val="none" w:sz="0" w:space="0" w:color="auto"/>
      </w:divBdr>
    </w:div>
    <w:div w:id="470094493">
      <w:bodyDiv w:val="1"/>
      <w:marLeft w:val="0"/>
      <w:marRight w:val="0"/>
      <w:marTop w:val="0"/>
      <w:marBottom w:val="0"/>
      <w:divBdr>
        <w:top w:val="none" w:sz="0" w:space="0" w:color="auto"/>
        <w:left w:val="none" w:sz="0" w:space="0" w:color="auto"/>
        <w:bottom w:val="none" w:sz="0" w:space="0" w:color="auto"/>
        <w:right w:val="none" w:sz="0" w:space="0" w:color="auto"/>
      </w:divBdr>
    </w:div>
    <w:div w:id="470178082">
      <w:bodyDiv w:val="1"/>
      <w:marLeft w:val="0"/>
      <w:marRight w:val="0"/>
      <w:marTop w:val="0"/>
      <w:marBottom w:val="0"/>
      <w:divBdr>
        <w:top w:val="none" w:sz="0" w:space="0" w:color="auto"/>
        <w:left w:val="none" w:sz="0" w:space="0" w:color="auto"/>
        <w:bottom w:val="none" w:sz="0" w:space="0" w:color="auto"/>
        <w:right w:val="none" w:sz="0" w:space="0" w:color="auto"/>
      </w:divBdr>
    </w:div>
    <w:div w:id="470244945">
      <w:bodyDiv w:val="1"/>
      <w:marLeft w:val="0"/>
      <w:marRight w:val="0"/>
      <w:marTop w:val="0"/>
      <w:marBottom w:val="0"/>
      <w:divBdr>
        <w:top w:val="none" w:sz="0" w:space="0" w:color="auto"/>
        <w:left w:val="none" w:sz="0" w:space="0" w:color="auto"/>
        <w:bottom w:val="none" w:sz="0" w:space="0" w:color="auto"/>
        <w:right w:val="none" w:sz="0" w:space="0" w:color="auto"/>
      </w:divBdr>
    </w:div>
    <w:div w:id="470559821">
      <w:bodyDiv w:val="1"/>
      <w:marLeft w:val="0"/>
      <w:marRight w:val="0"/>
      <w:marTop w:val="0"/>
      <w:marBottom w:val="0"/>
      <w:divBdr>
        <w:top w:val="none" w:sz="0" w:space="0" w:color="auto"/>
        <w:left w:val="none" w:sz="0" w:space="0" w:color="auto"/>
        <w:bottom w:val="none" w:sz="0" w:space="0" w:color="auto"/>
        <w:right w:val="none" w:sz="0" w:space="0" w:color="auto"/>
      </w:divBdr>
    </w:div>
    <w:div w:id="470682481">
      <w:bodyDiv w:val="1"/>
      <w:marLeft w:val="0"/>
      <w:marRight w:val="0"/>
      <w:marTop w:val="0"/>
      <w:marBottom w:val="0"/>
      <w:divBdr>
        <w:top w:val="none" w:sz="0" w:space="0" w:color="auto"/>
        <w:left w:val="none" w:sz="0" w:space="0" w:color="auto"/>
        <w:bottom w:val="none" w:sz="0" w:space="0" w:color="auto"/>
        <w:right w:val="none" w:sz="0" w:space="0" w:color="auto"/>
      </w:divBdr>
    </w:div>
    <w:div w:id="470831299">
      <w:bodyDiv w:val="1"/>
      <w:marLeft w:val="0"/>
      <w:marRight w:val="0"/>
      <w:marTop w:val="0"/>
      <w:marBottom w:val="0"/>
      <w:divBdr>
        <w:top w:val="none" w:sz="0" w:space="0" w:color="auto"/>
        <w:left w:val="none" w:sz="0" w:space="0" w:color="auto"/>
        <w:bottom w:val="none" w:sz="0" w:space="0" w:color="auto"/>
        <w:right w:val="none" w:sz="0" w:space="0" w:color="auto"/>
      </w:divBdr>
    </w:div>
    <w:div w:id="470950394">
      <w:bodyDiv w:val="1"/>
      <w:marLeft w:val="0"/>
      <w:marRight w:val="0"/>
      <w:marTop w:val="0"/>
      <w:marBottom w:val="0"/>
      <w:divBdr>
        <w:top w:val="none" w:sz="0" w:space="0" w:color="auto"/>
        <w:left w:val="none" w:sz="0" w:space="0" w:color="auto"/>
        <w:bottom w:val="none" w:sz="0" w:space="0" w:color="auto"/>
        <w:right w:val="none" w:sz="0" w:space="0" w:color="auto"/>
      </w:divBdr>
    </w:div>
    <w:div w:id="471101014">
      <w:bodyDiv w:val="1"/>
      <w:marLeft w:val="0"/>
      <w:marRight w:val="0"/>
      <w:marTop w:val="0"/>
      <w:marBottom w:val="0"/>
      <w:divBdr>
        <w:top w:val="none" w:sz="0" w:space="0" w:color="auto"/>
        <w:left w:val="none" w:sz="0" w:space="0" w:color="auto"/>
        <w:bottom w:val="none" w:sz="0" w:space="0" w:color="auto"/>
        <w:right w:val="none" w:sz="0" w:space="0" w:color="auto"/>
      </w:divBdr>
    </w:div>
    <w:div w:id="471293739">
      <w:bodyDiv w:val="1"/>
      <w:marLeft w:val="0"/>
      <w:marRight w:val="0"/>
      <w:marTop w:val="0"/>
      <w:marBottom w:val="0"/>
      <w:divBdr>
        <w:top w:val="none" w:sz="0" w:space="0" w:color="auto"/>
        <w:left w:val="none" w:sz="0" w:space="0" w:color="auto"/>
        <w:bottom w:val="none" w:sz="0" w:space="0" w:color="auto"/>
        <w:right w:val="none" w:sz="0" w:space="0" w:color="auto"/>
      </w:divBdr>
    </w:div>
    <w:div w:id="471365787">
      <w:bodyDiv w:val="1"/>
      <w:marLeft w:val="0"/>
      <w:marRight w:val="0"/>
      <w:marTop w:val="0"/>
      <w:marBottom w:val="0"/>
      <w:divBdr>
        <w:top w:val="none" w:sz="0" w:space="0" w:color="auto"/>
        <w:left w:val="none" w:sz="0" w:space="0" w:color="auto"/>
        <w:bottom w:val="none" w:sz="0" w:space="0" w:color="auto"/>
        <w:right w:val="none" w:sz="0" w:space="0" w:color="auto"/>
      </w:divBdr>
    </w:div>
    <w:div w:id="471407841">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471755570">
      <w:bodyDiv w:val="1"/>
      <w:marLeft w:val="0"/>
      <w:marRight w:val="0"/>
      <w:marTop w:val="0"/>
      <w:marBottom w:val="0"/>
      <w:divBdr>
        <w:top w:val="none" w:sz="0" w:space="0" w:color="auto"/>
        <w:left w:val="none" w:sz="0" w:space="0" w:color="auto"/>
        <w:bottom w:val="none" w:sz="0" w:space="0" w:color="auto"/>
        <w:right w:val="none" w:sz="0" w:space="0" w:color="auto"/>
      </w:divBdr>
    </w:div>
    <w:div w:id="471870051">
      <w:bodyDiv w:val="1"/>
      <w:marLeft w:val="0"/>
      <w:marRight w:val="0"/>
      <w:marTop w:val="0"/>
      <w:marBottom w:val="0"/>
      <w:divBdr>
        <w:top w:val="none" w:sz="0" w:space="0" w:color="auto"/>
        <w:left w:val="none" w:sz="0" w:space="0" w:color="auto"/>
        <w:bottom w:val="none" w:sz="0" w:space="0" w:color="auto"/>
        <w:right w:val="none" w:sz="0" w:space="0" w:color="auto"/>
      </w:divBdr>
    </w:div>
    <w:div w:id="472142428">
      <w:bodyDiv w:val="1"/>
      <w:marLeft w:val="0"/>
      <w:marRight w:val="0"/>
      <w:marTop w:val="0"/>
      <w:marBottom w:val="0"/>
      <w:divBdr>
        <w:top w:val="none" w:sz="0" w:space="0" w:color="auto"/>
        <w:left w:val="none" w:sz="0" w:space="0" w:color="auto"/>
        <w:bottom w:val="none" w:sz="0" w:space="0" w:color="auto"/>
        <w:right w:val="none" w:sz="0" w:space="0" w:color="auto"/>
      </w:divBdr>
    </w:div>
    <w:div w:id="472218222">
      <w:bodyDiv w:val="1"/>
      <w:marLeft w:val="0"/>
      <w:marRight w:val="0"/>
      <w:marTop w:val="0"/>
      <w:marBottom w:val="0"/>
      <w:divBdr>
        <w:top w:val="none" w:sz="0" w:space="0" w:color="auto"/>
        <w:left w:val="none" w:sz="0" w:space="0" w:color="auto"/>
        <w:bottom w:val="none" w:sz="0" w:space="0" w:color="auto"/>
        <w:right w:val="none" w:sz="0" w:space="0" w:color="auto"/>
      </w:divBdr>
    </w:div>
    <w:div w:id="472255122">
      <w:bodyDiv w:val="1"/>
      <w:marLeft w:val="0"/>
      <w:marRight w:val="0"/>
      <w:marTop w:val="0"/>
      <w:marBottom w:val="0"/>
      <w:divBdr>
        <w:top w:val="none" w:sz="0" w:space="0" w:color="auto"/>
        <w:left w:val="none" w:sz="0" w:space="0" w:color="auto"/>
        <w:bottom w:val="none" w:sz="0" w:space="0" w:color="auto"/>
        <w:right w:val="none" w:sz="0" w:space="0" w:color="auto"/>
      </w:divBdr>
    </w:div>
    <w:div w:id="472261268">
      <w:bodyDiv w:val="1"/>
      <w:marLeft w:val="0"/>
      <w:marRight w:val="0"/>
      <w:marTop w:val="0"/>
      <w:marBottom w:val="0"/>
      <w:divBdr>
        <w:top w:val="none" w:sz="0" w:space="0" w:color="auto"/>
        <w:left w:val="none" w:sz="0" w:space="0" w:color="auto"/>
        <w:bottom w:val="none" w:sz="0" w:space="0" w:color="auto"/>
        <w:right w:val="none" w:sz="0" w:space="0" w:color="auto"/>
      </w:divBdr>
    </w:div>
    <w:div w:id="472334197">
      <w:bodyDiv w:val="1"/>
      <w:marLeft w:val="0"/>
      <w:marRight w:val="0"/>
      <w:marTop w:val="0"/>
      <w:marBottom w:val="0"/>
      <w:divBdr>
        <w:top w:val="none" w:sz="0" w:space="0" w:color="auto"/>
        <w:left w:val="none" w:sz="0" w:space="0" w:color="auto"/>
        <w:bottom w:val="none" w:sz="0" w:space="0" w:color="auto"/>
        <w:right w:val="none" w:sz="0" w:space="0" w:color="auto"/>
      </w:divBdr>
    </w:div>
    <w:div w:id="472407897">
      <w:bodyDiv w:val="1"/>
      <w:marLeft w:val="0"/>
      <w:marRight w:val="0"/>
      <w:marTop w:val="0"/>
      <w:marBottom w:val="0"/>
      <w:divBdr>
        <w:top w:val="none" w:sz="0" w:space="0" w:color="auto"/>
        <w:left w:val="none" w:sz="0" w:space="0" w:color="auto"/>
        <w:bottom w:val="none" w:sz="0" w:space="0" w:color="auto"/>
        <w:right w:val="none" w:sz="0" w:space="0" w:color="auto"/>
      </w:divBdr>
    </w:div>
    <w:div w:id="472718345">
      <w:bodyDiv w:val="1"/>
      <w:marLeft w:val="0"/>
      <w:marRight w:val="0"/>
      <w:marTop w:val="0"/>
      <w:marBottom w:val="0"/>
      <w:divBdr>
        <w:top w:val="none" w:sz="0" w:space="0" w:color="auto"/>
        <w:left w:val="none" w:sz="0" w:space="0" w:color="auto"/>
        <w:bottom w:val="none" w:sz="0" w:space="0" w:color="auto"/>
        <w:right w:val="none" w:sz="0" w:space="0" w:color="auto"/>
      </w:divBdr>
    </w:div>
    <w:div w:id="472723331">
      <w:bodyDiv w:val="1"/>
      <w:marLeft w:val="0"/>
      <w:marRight w:val="0"/>
      <w:marTop w:val="0"/>
      <w:marBottom w:val="0"/>
      <w:divBdr>
        <w:top w:val="none" w:sz="0" w:space="0" w:color="auto"/>
        <w:left w:val="none" w:sz="0" w:space="0" w:color="auto"/>
        <w:bottom w:val="none" w:sz="0" w:space="0" w:color="auto"/>
        <w:right w:val="none" w:sz="0" w:space="0" w:color="auto"/>
      </w:divBdr>
    </w:div>
    <w:div w:id="472797600">
      <w:bodyDiv w:val="1"/>
      <w:marLeft w:val="0"/>
      <w:marRight w:val="0"/>
      <w:marTop w:val="0"/>
      <w:marBottom w:val="0"/>
      <w:divBdr>
        <w:top w:val="none" w:sz="0" w:space="0" w:color="auto"/>
        <w:left w:val="none" w:sz="0" w:space="0" w:color="auto"/>
        <w:bottom w:val="none" w:sz="0" w:space="0" w:color="auto"/>
        <w:right w:val="none" w:sz="0" w:space="0" w:color="auto"/>
      </w:divBdr>
    </w:div>
    <w:div w:id="472913592">
      <w:bodyDiv w:val="1"/>
      <w:marLeft w:val="0"/>
      <w:marRight w:val="0"/>
      <w:marTop w:val="0"/>
      <w:marBottom w:val="0"/>
      <w:divBdr>
        <w:top w:val="none" w:sz="0" w:space="0" w:color="auto"/>
        <w:left w:val="none" w:sz="0" w:space="0" w:color="auto"/>
        <w:bottom w:val="none" w:sz="0" w:space="0" w:color="auto"/>
        <w:right w:val="none" w:sz="0" w:space="0" w:color="auto"/>
      </w:divBdr>
    </w:div>
    <w:div w:id="472984860">
      <w:bodyDiv w:val="1"/>
      <w:marLeft w:val="0"/>
      <w:marRight w:val="0"/>
      <w:marTop w:val="0"/>
      <w:marBottom w:val="0"/>
      <w:divBdr>
        <w:top w:val="none" w:sz="0" w:space="0" w:color="auto"/>
        <w:left w:val="none" w:sz="0" w:space="0" w:color="auto"/>
        <w:bottom w:val="none" w:sz="0" w:space="0" w:color="auto"/>
        <w:right w:val="none" w:sz="0" w:space="0" w:color="auto"/>
      </w:divBdr>
    </w:div>
    <w:div w:id="473060137">
      <w:bodyDiv w:val="1"/>
      <w:marLeft w:val="0"/>
      <w:marRight w:val="0"/>
      <w:marTop w:val="0"/>
      <w:marBottom w:val="0"/>
      <w:divBdr>
        <w:top w:val="none" w:sz="0" w:space="0" w:color="auto"/>
        <w:left w:val="none" w:sz="0" w:space="0" w:color="auto"/>
        <w:bottom w:val="none" w:sz="0" w:space="0" w:color="auto"/>
        <w:right w:val="none" w:sz="0" w:space="0" w:color="auto"/>
      </w:divBdr>
    </w:div>
    <w:div w:id="473259955">
      <w:bodyDiv w:val="1"/>
      <w:marLeft w:val="0"/>
      <w:marRight w:val="0"/>
      <w:marTop w:val="0"/>
      <w:marBottom w:val="0"/>
      <w:divBdr>
        <w:top w:val="none" w:sz="0" w:space="0" w:color="auto"/>
        <w:left w:val="none" w:sz="0" w:space="0" w:color="auto"/>
        <w:bottom w:val="none" w:sz="0" w:space="0" w:color="auto"/>
        <w:right w:val="none" w:sz="0" w:space="0" w:color="auto"/>
      </w:divBdr>
    </w:div>
    <w:div w:id="473527680">
      <w:bodyDiv w:val="1"/>
      <w:marLeft w:val="0"/>
      <w:marRight w:val="0"/>
      <w:marTop w:val="0"/>
      <w:marBottom w:val="0"/>
      <w:divBdr>
        <w:top w:val="none" w:sz="0" w:space="0" w:color="auto"/>
        <w:left w:val="none" w:sz="0" w:space="0" w:color="auto"/>
        <w:bottom w:val="none" w:sz="0" w:space="0" w:color="auto"/>
        <w:right w:val="none" w:sz="0" w:space="0" w:color="auto"/>
      </w:divBdr>
    </w:div>
    <w:div w:id="473568488">
      <w:bodyDiv w:val="1"/>
      <w:marLeft w:val="0"/>
      <w:marRight w:val="0"/>
      <w:marTop w:val="0"/>
      <w:marBottom w:val="0"/>
      <w:divBdr>
        <w:top w:val="none" w:sz="0" w:space="0" w:color="auto"/>
        <w:left w:val="none" w:sz="0" w:space="0" w:color="auto"/>
        <w:bottom w:val="none" w:sz="0" w:space="0" w:color="auto"/>
        <w:right w:val="none" w:sz="0" w:space="0" w:color="auto"/>
      </w:divBdr>
    </w:div>
    <w:div w:id="473647112">
      <w:bodyDiv w:val="1"/>
      <w:marLeft w:val="0"/>
      <w:marRight w:val="0"/>
      <w:marTop w:val="0"/>
      <w:marBottom w:val="0"/>
      <w:divBdr>
        <w:top w:val="none" w:sz="0" w:space="0" w:color="auto"/>
        <w:left w:val="none" w:sz="0" w:space="0" w:color="auto"/>
        <w:bottom w:val="none" w:sz="0" w:space="0" w:color="auto"/>
        <w:right w:val="none" w:sz="0" w:space="0" w:color="auto"/>
      </w:divBdr>
    </w:div>
    <w:div w:id="473837833">
      <w:bodyDiv w:val="1"/>
      <w:marLeft w:val="0"/>
      <w:marRight w:val="0"/>
      <w:marTop w:val="0"/>
      <w:marBottom w:val="0"/>
      <w:divBdr>
        <w:top w:val="none" w:sz="0" w:space="0" w:color="auto"/>
        <w:left w:val="none" w:sz="0" w:space="0" w:color="auto"/>
        <w:bottom w:val="none" w:sz="0" w:space="0" w:color="auto"/>
        <w:right w:val="none" w:sz="0" w:space="0" w:color="auto"/>
      </w:divBdr>
    </w:div>
    <w:div w:id="474298483">
      <w:bodyDiv w:val="1"/>
      <w:marLeft w:val="0"/>
      <w:marRight w:val="0"/>
      <w:marTop w:val="0"/>
      <w:marBottom w:val="0"/>
      <w:divBdr>
        <w:top w:val="none" w:sz="0" w:space="0" w:color="auto"/>
        <w:left w:val="none" w:sz="0" w:space="0" w:color="auto"/>
        <w:bottom w:val="none" w:sz="0" w:space="0" w:color="auto"/>
        <w:right w:val="none" w:sz="0" w:space="0" w:color="auto"/>
      </w:divBdr>
    </w:div>
    <w:div w:id="474373395">
      <w:bodyDiv w:val="1"/>
      <w:marLeft w:val="0"/>
      <w:marRight w:val="0"/>
      <w:marTop w:val="0"/>
      <w:marBottom w:val="0"/>
      <w:divBdr>
        <w:top w:val="none" w:sz="0" w:space="0" w:color="auto"/>
        <w:left w:val="none" w:sz="0" w:space="0" w:color="auto"/>
        <w:bottom w:val="none" w:sz="0" w:space="0" w:color="auto"/>
        <w:right w:val="none" w:sz="0" w:space="0" w:color="auto"/>
      </w:divBdr>
    </w:div>
    <w:div w:id="474417697">
      <w:bodyDiv w:val="1"/>
      <w:marLeft w:val="0"/>
      <w:marRight w:val="0"/>
      <w:marTop w:val="0"/>
      <w:marBottom w:val="0"/>
      <w:divBdr>
        <w:top w:val="none" w:sz="0" w:space="0" w:color="auto"/>
        <w:left w:val="none" w:sz="0" w:space="0" w:color="auto"/>
        <w:bottom w:val="none" w:sz="0" w:space="0" w:color="auto"/>
        <w:right w:val="none" w:sz="0" w:space="0" w:color="auto"/>
      </w:divBdr>
    </w:div>
    <w:div w:id="474563899">
      <w:bodyDiv w:val="1"/>
      <w:marLeft w:val="0"/>
      <w:marRight w:val="0"/>
      <w:marTop w:val="0"/>
      <w:marBottom w:val="0"/>
      <w:divBdr>
        <w:top w:val="none" w:sz="0" w:space="0" w:color="auto"/>
        <w:left w:val="none" w:sz="0" w:space="0" w:color="auto"/>
        <w:bottom w:val="none" w:sz="0" w:space="0" w:color="auto"/>
        <w:right w:val="none" w:sz="0" w:space="0" w:color="auto"/>
      </w:divBdr>
    </w:div>
    <w:div w:id="474564112">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5604667">
      <w:bodyDiv w:val="1"/>
      <w:marLeft w:val="0"/>
      <w:marRight w:val="0"/>
      <w:marTop w:val="0"/>
      <w:marBottom w:val="0"/>
      <w:divBdr>
        <w:top w:val="none" w:sz="0" w:space="0" w:color="auto"/>
        <w:left w:val="none" w:sz="0" w:space="0" w:color="auto"/>
        <w:bottom w:val="none" w:sz="0" w:space="0" w:color="auto"/>
        <w:right w:val="none" w:sz="0" w:space="0" w:color="auto"/>
      </w:divBdr>
    </w:div>
    <w:div w:id="475610397">
      <w:bodyDiv w:val="1"/>
      <w:marLeft w:val="0"/>
      <w:marRight w:val="0"/>
      <w:marTop w:val="0"/>
      <w:marBottom w:val="0"/>
      <w:divBdr>
        <w:top w:val="none" w:sz="0" w:space="0" w:color="auto"/>
        <w:left w:val="none" w:sz="0" w:space="0" w:color="auto"/>
        <w:bottom w:val="none" w:sz="0" w:space="0" w:color="auto"/>
        <w:right w:val="none" w:sz="0" w:space="0" w:color="auto"/>
      </w:divBdr>
    </w:div>
    <w:div w:id="475801298">
      <w:bodyDiv w:val="1"/>
      <w:marLeft w:val="0"/>
      <w:marRight w:val="0"/>
      <w:marTop w:val="0"/>
      <w:marBottom w:val="0"/>
      <w:divBdr>
        <w:top w:val="none" w:sz="0" w:space="0" w:color="auto"/>
        <w:left w:val="none" w:sz="0" w:space="0" w:color="auto"/>
        <w:bottom w:val="none" w:sz="0" w:space="0" w:color="auto"/>
        <w:right w:val="none" w:sz="0" w:space="0" w:color="auto"/>
      </w:divBdr>
    </w:div>
    <w:div w:id="476192452">
      <w:bodyDiv w:val="1"/>
      <w:marLeft w:val="0"/>
      <w:marRight w:val="0"/>
      <w:marTop w:val="0"/>
      <w:marBottom w:val="0"/>
      <w:divBdr>
        <w:top w:val="none" w:sz="0" w:space="0" w:color="auto"/>
        <w:left w:val="none" w:sz="0" w:space="0" w:color="auto"/>
        <w:bottom w:val="none" w:sz="0" w:space="0" w:color="auto"/>
        <w:right w:val="none" w:sz="0" w:space="0" w:color="auto"/>
      </w:divBdr>
    </w:div>
    <w:div w:id="476340582">
      <w:bodyDiv w:val="1"/>
      <w:marLeft w:val="0"/>
      <w:marRight w:val="0"/>
      <w:marTop w:val="0"/>
      <w:marBottom w:val="0"/>
      <w:divBdr>
        <w:top w:val="none" w:sz="0" w:space="0" w:color="auto"/>
        <w:left w:val="none" w:sz="0" w:space="0" w:color="auto"/>
        <w:bottom w:val="none" w:sz="0" w:space="0" w:color="auto"/>
        <w:right w:val="none" w:sz="0" w:space="0" w:color="auto"/>
      </w:divBdr>
      <w:divsChild>
        <w:div w:id="57791106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476341579">
      <w:bodyDiv w:val="1"/>
      <w:marLeft w:val="0"/>
      <w:marRight w:val="0"/>
      <w:marTop w:val="0"/>
      <w:marBottom w:val="0"/>
      <w:divBdr>
        <w:top w:val="none" w:sz="0" w:space="0" w:color="auto"/>
        <w:left w:val="none" w:sz="0" w:space="0" w:color="auto"/>
        <w:bottom w:val="none" w:sz="0" w:space="0" w:color="auto"/>
        <w:right w:val="none" w:sz="0" w:space="0" w:color="auto"/>
      </w:divBdr>
    </w:div>
    <w:div w:id="476608888">
      <w:bodyDiv w:val="1"/>
      <w:marLeft w:val="0"/>
      <w:marRight w:val="0"/>
      <w:marTop w:val="0"/>
      <w:marBottom w:val="0"/>
      <w:divBdr>
        <w:top w:val="none" w:sz="0" w:space="0" w:color="auto"/>
        <w:left w:val="none" w:sz="0" w:space="0" w:color="auto"/>
        <w:bottom w:val="none" w:sz="0" w:space="0" w:color="auto"/>
        <w:right w:val="none" w:sz="0" w:space="0" w:color="auto"/>
      </w:divBdr>
    </w:div>
    <w:div w:id="476725431">
      <w:bodyDiv w:val="1"/>
      <w:marLeft w:val="0"/>
      <w:marRight w:val="0"/>
      <w:marTop w:val="0"/>
      <w:marBottom w:val="0"/>
      <w:divBdr>
        <w:top w:val="none" w:sz="0" w:space="0" w:color="auto"/>
        <w:left w:val="none" w:sz="0" w:space="0" w:color="auto"/>
        <w:bottom w:val="none" w:sz="0" w:space="0" w:color="auto"/>
        <w:right w:val="none" w:sz="0" w:space="0" w:color="auto"/>
      </w:divBdr>
    </w:div>
    <w:div w:id="476997223">
      <w:bodyDiv w:val="1"/>
      <w:marLeft w:val="0"/>
      <w:marRight w:val="0"/>
      <w:marTop w:val="0"/>
      <w:marBottom w:val="0"/>
      <w:divBdr>
        <w:top w:val="none" w:sz="0" w:space="0" w:color="auto"/>
        <w:left w:val="none" w:sz="0" w:space="0" w:color="auto"/>
        <w:bottom w:val="none" w:sz="0" w:space="0" w:color="auto"/>
        <w:right w:val="none" w:sz="0" w:space="0" w:color="auto"/>
      </w:divBdr>
    </w:div>
    <w:div w:id="477260076">
      <w:bodyDiv w:val="1"/>
      <w:marLeft w:val="0"/>
      <w:marRight w:val="0"/>
      <w:marTop w:val="0"/>
      <w:marBottom w:val="0"/>
      <w:divBdr>
        <w:top w:val="none" w:sz="0" w:space="0" w:color="auto"/>
        <w:left w:val="none" w:sz="0" w:space="0" w:color="auto"/>
        <w:bottom w:val="none" w:sz="0" w:space="0" w:color="auto"/>
        <w:right w:val="none" w:sz="0" w:space="0" w:color="auto"/>
      </w:divBdr>
    </w:div>
    <w:div w:id="477453011">
      <w:bodyDiv w:val="1"/>
      <w:marLeft w:val="0"/>
      <w:marRight w:val="0"/>
      <w:marTop w:val="0"/>
      <w:marBottom w:val="0"/>
      <w:divBdr>
        <w:top w:val="none" w:sz="0" w:space="0" w:color="auto"/>
        <w:left w:val="none" w:sz="0" w:space="0" w:color="auto"/>
        <w:bottom w:val="none" w:sz="0" w:space="0" w:color="auto"/>
        <w:right w:val="none" w:sz="0" w:space="0" w:color="auto"/>
      </w:divBdr>
    </w:div>
    <w:div w:id="477771544">
      <w:bodyDiv w:val="1"/>
      <w:marLeft w:val="0"/>
      <w:marRight w:val="0"/>
      <w:marTop w:val="0"/>
      <w:marBottom w:val="0"/>
      <w:divBdr>
        <w:top w:val="none" w:sz="0" w:space="0" w:color="auto"/>
        <w:left w:val="none" w:sz="0" w:space="0" w:color="auto"/>
        <w:bottom w:val="none" w:sz="0" w:space="0" w:color="auto"/>
        <w:right w:val="none" w:sz="0" w:space="0" w:color="auto"/>
      </w:divBdr>
    </w:div>
    <w:div w:id="477844608">
      <w:bodyDiv w:val="1"/>
      <w:marLeft w:val="0"/>
      <w:marRight w:val="0"/>
      <w:marTop w:val="0"/>
      <w:marBottom w:val="0"/>
      <w:divBdr>
        <w:top w:val="none" w:sz="0" w:space="0" w:color="auto"/>
        <w:left w:val="none" w:sz="0" w:space="0" w:color="auto"/>
        <w:bottom w:val="none" w:sz="0" w:space="0" w:color="auto"/>
        <w:right w:val="none" w:sz="0" w:space="0" w:color="auto"/>
      </w:divBdr>
    </w:div>
    <w:div w:id="478420799">
      <w:bodyDiv w:val="1"/>
      <w:marLeft w:val="0"/>
      <w:marRight w:val="0"/>
      <w:marTop w:val="0"/>
      <w:marBottom w:val="0"/>
      <w:divBdr>
        <w:top w:val="none" w:sz="0" w:space="0" w:color="auto"/>
        <w:left w:val="none" w:sz="0" w:space="0" w:color="auto"/>
        <w:bottom w:val="none" w:sz="0" w:space="0" w:color="auto"/>
        <w:right w:val="none" w:sz="0" w:space="0" w:color="auto"/>
      </w:divBdr>
    </w:div>
    <w:div w:id="478425673">
      <w:bodyDiv w:val="1"/>
      <w:marLeft w:val="0"/>
      <w:marRight w:val="0"/>
      <w:marTop w:val="0"/>
      <w:marBottom w:val="0"/>
      <w:divBdr>
        <w:top w:val="none" w:sz="0" w:space="0" w:color="auto"/>
        <w:left w:val="none" w:sz="0" w:space="0" w:color="auto"/>
        <w:bottom w:val="none" w:sz="0" w:space="0" w:color="auto"/>
        <w:right w:val="none" w:sz="0" w:space="0" w:color="auto"/>
      </w:divBdr>
    </w:div>
    <w:div w:id="478428088">
      <w:bodyDiv w:val="1"/>
      <w:marLeft w:val="0"/>
      <w:marRight w:val="0"/>
      <w:marTop w:val="0"/>
      <w:marBottom w:val="0"/>
      <w:divBdr>
        <w:top w:val="none" w:sz="0" w:space="0" w:color="auto"/>
        <w:left w:val="none" w:sz="0" w:space="0" w:color="auto"/>
        <w:bottom w:val="none" w:sz="0" w:space="0" w:color="auto"/>
        <w:right w:val="none" w:sz="0" w:space="0" w:color="auto"/>
      </w:divBdr>
    </w:div>
    <w:div w:id="478614940">
      <w:bodyDiv w:val="1"/>
      <w:marLeft w:val="0"/>
      <w:marRight w:val="0"/>
      <w:marTop w:val="0"/>
      <w:marBottom w:val="0"/>
      <w:divBdr>
        <w:top w:val="none" w:sz="0" w:space="0" w:color="auto"/>
        <w:left w:val="none" w:sz="0" w:space="0" w:color="auto"/>
        <w:bottom w:val="none" w:sz="0" w:space="0" w:color="auto"/>
        <w:right w:val="none" w:sz="0" w:space="0" w:color="auto"/>
      </w:divBdr>
    </w:div>
    <w:div w:id="478882346">
      <w:bodyDiv w:val="1"/>
      <w:marLeft w:val="0"/>
      <w:marRight w:val="0"/>
      <w:marTop w:val="0"/>
      <w:marBottom w:val="0"/>
      <w:divBdr>
        <w:top w:val="none" w:sz="0" w:space="0" w:color="auto"/>
        <w:left w:val="none" w:sz="0" w:space="0" w:color="auto"/>
        <w:bottom w:val="none" w:sz="0" w:space="0" w:color="auto"/>
        <w:right w:val="none" w:sz="0" w:space="0" w:color="auto"/>
      </w:divBdr>
    </w:div>
    <w:div w:id="479008413">
      <w:bodyDiv w:val="1"/>
      <w:marLeft w:val="0"/>
      <w:marRight w:val="0"/>
      <w:marTop w:val="0"/>
      <w:marBottom w:val="0"/>
      <w:divBdr>
        <w:top w:val="none" w:sz="0" w:space="0" w:color="auto"/>
        <w:left w:val="none" w:sz="0" w:space="0" w:color="auto"/>
        <w:bottom w:val="none" w:sz="0" w:space="0" w:color="auto"/>
        <w:right w:val="none" w:sz="0" w:space="0" w:color="auto"/>
      </w:divBdr>
    </w:div>
    <w:div w:id="479231098">
      <w:bodyDiv w:val="1"/>
      <w:marLeft w:val="0"/>
      <w:marRight w:val="0"/>
      <w:marTop w:val="0"/>
      <w:marBottom w:val="0"/>
      <w:divBdr>
        <w:top w:val="none" w:sz="0" w:space="0" w:color="auto"/>
        <w:left w:val="none" w:sz="0" w:space="0" w:color="auto"/>
        <w:bottom w:val="none" w:sz="0" w:space="0" w:color="auto"/>
        <w:right w:val="none" w:sz="0" w:space="0" w:color="auto"/>
      </w:divBdr>
    </w:div>
    <w:div w:id="479539375">
      <w:bodyDiv w:val="1"/>
      <w:marLeft w:val="0"/>
      <w:marRight w:val="0"/>
      <w:marTop w:val="0"/>
      <w:marBottom w:val="0"/>
      <w:divBdr>
        <w:top w:val="none" w:sz="0" w:space="0" w:color="auto"/>
        <w:left w:val="none" w:sz="0" w:space="0" w:color="auto"/>
        <w:bottom w:val="none" w:sz="0" w:space="0" w:color="auto"/>
        <w:right w:val="none" w:sz="0" w:space="0" w:color="auto"/>
      </w:divBdr>
    </w:div>
    <w:div w:id="479690030">
      <w:bodyDiv w:val="1"/>
      <w:marLeft w:val="0"/>
      <w:marRight w:val="0"/>
      <w:marTop w:val="0"/>
      <w:marBottom w:val="0"/>
      <w:divBdr>
        <w:top w:val="none" w:sz="0" w:space="0" w:color="auto"/>
        <w:left w:val="none" w:sz="0" w:space="0" w:color="auto"/>
        <w:bottom w:val="none" w:sz="0" w:space="0" w:color="auto"/>
        <w:right w:val="none" w:sz="0" w:space="0" w:color="auto"/>
      </w:divBdr>
    </w:div>
    <w:div w:id="480192901">
      <w:bodyDiv w:val="1"/>
      <w:marLeft w:val="0"/>
      <w:marRight w:val="0"/>
      <w:marTop w:val="0"/>
      <w:marBottom w:val="0"/>
      <w:divBdr>
        <w:top w:val="none" w:sz="0" w:space="0" w:color="auto"/>
        <w:left w:val="none" w:sz="0" w:space="0" w:color="auto"/>
        <w:bottom w:val="none" w:sz="0" w:space="0" w:color="auto"/>
        <w:right w:val="none" w:sz="0" w:space="0" w:color="auto"/>
      </w:divBdr>
    </w:div>
    <w:div w:id="480267123">
      <w:bodyDiv w:val="1"/>
      <w:marLeft w:val="0"/>
      <w:marRight w:val="0"/>
      <w:marTop w:val="0"/>
      <w:marBottom w:val="0"/>
      <w:divBdr>
        <w:top w:val="none" w:sz="0" w:space="0" w:color="auto"/>
        <w:left w:val="none" w:sz="0" w:space="0" w:color="auto"/>
        <w:bottom w:val="none" w:sz="0" w:space="0" w:color="auto"/>
        <w:right w:val="none" w:sz="0" w:space="0" w:color="auto"/>
      </w:divBdr>
    </w:div>
    <w:div w:id="480388524">
      <w:bodyDiv w:val="1"/>
      <w:marLeft w:val="0"/>
      <w:marRight w:val="0"/>
      <w:marTop w:val="0"/>
      <w:marBottom w:val="0"/>
      <w:divBdr>
        <w:top w:val="none" w:sz="0" w:space="0" w:color="auto"/>
        <w:left w:val="none" w:sz="0" w:space="0" w:color="auto"/>
        <w:bottom w:val="none" w:sz="0" w:space="0" w:color="auto"/>
        <w:right w:val="none" w:sz="0" w:space="0" w:color="auto"/>
      </w:divBdr>
    </w:div>
    <w:div w:id="480578385">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480657633">
      <w:bodyDiv w:val="1"/>
      <w:marLeft w:val="0"/>
      <w:marRight w:val="0"/>
      <w:marTop w:val="0"/>
      <w:marBottom w:val="0"/>
      <w:divBdr>
        <w:top w:val="none" w:sz="0" w:space="0" w:color="auto"/>
        <w:left w:val="none" w:sz="0" w:space="0" w:color="auto"/>
        <w:bottom w:val="none" w:sz="0" w:space="0" w:color="auto"/>
        <w:right w:val="none" w:sz="0" w:space="0" w:color="auto"/>
      </w:divBdr>
    </w:div>
    <w:div w:id="480804547">
      <w:bodyDiv w:val="1"/>
      <w:marLeft w:val="0"/>
      <w:marRight w:val="0"/>
      <w:marTop w:val="0"/>
      <w:marBottom w:val="0"/>
      <w:divBdr>
        <w:top w:val="none" w:sz="0" w:space="0" w:color="auto"/>
        <w:left w:val="none" w:sz="0" w:space="0" w:color="auto"/>
        <w:bottom w:val="none" w:sz="0" w:space="0" w:color="auto"/>
        <w:right w:val="none" w:sz="0" w:space="0" w:color="auto"/>
      </w:divBdr>
    </w:div>
    <w:div w:id="481041206">
      <w:bodyDiv w:val="1"/>
      <w:marLeft w:val="0"/>
      <w:marRight w:val="0"/>
      <w:marTop w:val="0"/>
      <w:marBottom w:val="0"/>
      <w:divBdr>
        <w:top w:val="none" w:sz="0" w:space="0" w:color="auto"/>
        <w:left w:val="none" w:sz="0" w:space="0" w:color="auto"/>
        <w:bottom w:val="none" w:sz="0" w:space="0" w:color="auto"/>
        <w:right w:val="none" w:sz="0" w:space="0" w:color="auto"/>
      </w:divBdr>
    </w:div>
    <w:div w:id="481318061">
      <w:bodyDiv w:val="1"/>
      <w:marLeft w:val="0"/>
      <w:marRight w:val="0"/>
      <w:marTop w:val="0"/>
      <w:marBottom w:val="0"/>
      <w:divBdr>
        <w:top w:val="none" w:sz="0" w:space="0" w:color="auto"/>
        <w:left w:val="none" w:sz="0" w:space="0" w:color="auto"/>
        <w:bottom w:val="none" w:sz="0" w:space="0" w:color="auto"/>
        <w:right w:val="none" w:sz="0" w:space="0" w:color="auto"/>
      </w:divBdr>
    </w:div>
    <w:div w:id="481393710">
      <w:bodyDiv w:val="1"/>
      <w:marLeft w:val="0"/>
      <w:marRight w:val="0"/>
      <w:marTop w:val="0"/>
      <w:marBottom w:val="0"/>
      <w:divBdr>
        <w:top w:val="none" w:sz="0" w:space="0" w:color="auto"/>
        <w:left w:val="none" w:sz="0" w:space="0" w:color="auto"/>
        <w:bottom w:val="none" w:sz="0" w:space="0" w:color="auto"/>
        <w:right w:val="none" w:sz="0" w:space="0" w:color="auto"/>
      </w:divBdr>
    </w:div>
    <w:div w:id="481460185">
      <w:bodyDiv w:val="1"/>
      <w:marLeft w:val="0"/>
      <w:marRight w:val="0"/>
      <w:marTop w:val="0"/>
      <w:marBottom w:val="0"/>
      <w:divBdr>
        <w:top w:val="none" w:sz="0" w:space="0" w:color="auto"/>
        <w:left w:val="none" w:sz="0" w:space="0" w:color="auto"/>
        <w:bottom w:val="none" w:sz="0" w:space="0" w:color="auto"/>
        <w:right w:val="none" w:sz="0" w:space="0" w:color="auto"/>
      </w:divBdr>
    </w:div>
    <w:div w:id="481510593">
      <w:bodyDiv w:val="1"/>
      <w:marLeft w:val="0"/>
      <w:marRight w:val="0"/>
      <w:marTop w:val="0"/>
      <w:marBottom w:val="0"/>
      <w:divBdr>
        <w:top w:val="none" w:sz="0" w:space="0" w:color="auto"/>
        <w:left w:val="none" w:sz="0" w:space="0" w:color="auto"/>
        <w:bottom w:val="none" w:sz="0" w:space="0" w:color="auto"/>
        <w:right w:val="none" w:sz="0" w:space="0" w:color="auto"/>
      </w:divBdr>
    </w:div>
    <w:div w:id="482160756">
      <w:bodyDiv w:val="1"/>
      <w:marLeft w:val="0"/>
      <w:marRight w:val="0"/>
      <w:marTop w:val="0"/>
      <w:marBottom w:val="0"/>
      <w:divBdr>
        <w:top w:val="none" w:sz="0" w:space="0" w:color="auto"/>
        <w:left w:val="none" w:sz="0" w:space="0" w:color="auto"/>
        <w:bottom w:val="none" w:sz="0" w:space="0" w:color="auto"/>
        <w:right w:val="none" w:sz="0" w:space="0" w:color="auto"/>
      </w:divBdr>
    </w:div>
    <w:div w:id="482821617">
      <w:bodyDiv w:val="1"/>
      <w:marLeft w:val="0"/>
      <w:marRight w:val="0"/>
      <w:marTop w:val="0"/>
      <w:marBottom w:val="0"/>
      <w:divBdr>
        <w:top w:val="none" w:sz="0" w:space="0" w:color="auto"/>
        <w:left w:val="none" w:sz="0" w:space="0" w:color="auto"/>
        <w:bottom w:val="none" w:sz="0" w:space="0" w:color="auto"/>
        <w:right w:val="none" w:sz="0" w:space="0" w:color="auto"/>
      </w:divBdr>
    </w:div>
    <w:div w:id="483400061">
      <w:bodyDiv w:val="1"/>
      <w:marLeft w:val="0"/>
      <w:marRight w:val="0"/>
      <w:marTop w:val="0"/>
      <w:marBottom w:val="0"/>
      <w:divBdr>
        <w:top w:val="none" w:sz="0" w:space="0" w:color="auto"/>
        <w:left w:val="none" w:sz="0" w:space="0" w:color="auto"/>
        <w:bottom w:val="none" w:sz="0" w:space="0" w:color="auto"/>
        <w:right w:val="none" w:sz="0" w:space="0" w:color="auto"/>
      </w:divBdr>
    </w:div>
    <w:div w:id="483932540">
      <w:bodyDiv w:val="1"/>
      <w:marLeft w:val="0"/>
      <w:marRight w:val="0"/>
      <w:marTop w:val="0"/>
      <w:marBottom w:val="0"/>
      <w:divBdr>
        <w:top w:val="none" w:sz="0" w:space="0" w:color="auto"/>
        <w:left w:val="none" w:sz="0" w:space="0" w:color="auto"/>
        <w:bottom w:val="none" w:sz="0" w:space="0" w:color="auto"/>
        <w:right w:val="none" w:sz="0" w:space="0" w:color="auto"/>
      </w:divBdr>
    </w:div>
    <w:div w:id="484009368">
      <w:bodyDiv w:val="1"/>
      <w:marLeft w:val="0"/>
      <w:marRight w:val="0"/>
      <w:marTop w:val="0"/>
      <w:marBottom w:val="0"/>
      <w:divBdr>
        <w:top w:val="none" w:sz="0" w:space="0" w:color="auto"/>
        <w:left w:val="none" w:sz="0" w:space="0" w:color="auto"/>
        <w:bottom w:val="none" w:sz="0" w:space="0" w:color="auto"/>
        <w:right w:val="none" w:sz="0" w:space="0" w:color="auto"/>
      </w:divBdr>
    </w:div>
    <w:div w:id="484049315">
      <w:bodyDiv w:val="1"/>
      <w:marLeft w:val="0"/>
      <w:marRight w:val="0"/>
      <w:marTop w:val="0"/>
      <w:marBottom w:val="0"/>
      <w:divBdr>
        <w:top w:val="none" w:sz="0" w:space="0" w:color="auto"/>
        <w:left w:val="none" w:sz="0" w:space="0" w:color="auto"/>
        <w:bottom w:val="none" w:sz="0" w:space="0" w:color="auto"/>
        <w:right w:val="none" w:sz="0" w:space="0" w:color="auto"/>
      </w:divBdr>
    </w:div>
    <w:div w:id="484471836">
      <w:bodyDiv w:val="1"/>
      <w:marLeft w:val="0"/>
      <w:marRight w:val="0"/>
      <w:marTop w:val="0"/>
      <w:marBottom w:val="0"/>
      <w:divBdr>
        <w:top w:val="none" w:sz="0" w:space="0" w:color="auto"/>
        <w:left w:val="none" w:sz="0" w:space="0" w:color="auto"/>
        <w:bottom w:val="none" w:sz="0" w:space="0" w:color="auto"/>
        <w:right w:val="none" w:sz="0" w:space="0" w:color="auto"/>
      </w:divBdr>
    </w:div>
    <w:div w:id="484474549">
      <w:bodyDiv w:val="1"/>
      <w:marLeft w:val="0"/>
      <w:marRight w:val="0"/>
      <w:marTop w:val="0"/>
      <w:marBottom w:val="0"/>
      <w:divBdr>
        <w:top w:val="none" w:sz="0" w:space="0" w:color="auto"/>
        <w:left w:val="none" w:sz="0" w:space="0" w:color="auto"/>
        <w:bottom w:val="none" w:sz="0" w:space="0" w:color="auto"/>
        <w:right w:val="none" w:sz="0" w:space="0" w:color="auto"/>
      </w:divBdr>
    </w:div>
    <w:div w:id="484593613">
      <w:bodyDiv w:val="1"/>
      <w:marLeft w:val="0"/>
      <w:marRight w:val="0"/>
      <w:marTop w:val="0"/>
      <w:marBottom w:val="0"/>
      <w:divBdr>
        <w:top w:val="none" w:sz="0" w:space="0" w:color="auto"/>
        <w:left w:val="none" w:sz="0" w:space="0" w:color="auto"/>
        <w:bottom w:val="none" w:sz="0" w:space="0" w:color="auto"/>
        <w:right w:val="none" w:sz="0" w:space="0" w:color="auto"/>
      </w:divBdr>
    </w:div>
    <w:div w:id="484662284">
      <w:bodyDiv w:val="1"/>
      <w:marLeft w:val="0"/>
      <w:marRight w:val="0"/>
      <w:marTop w:val="0"/>
      <w:marBottom w:val="0"/>
      <w:divBdr>
        <w:top w:val="none" w:sz="0" w:space="0" w:color="auto"/>
        <w:left w:val="none" w:sz="0" w:space="0" w:color="auto"/>
        <w:bottom w:val="none" w:sz="0" w:space="0" w:color="auto"/>
        <w:right w:val="none" w:sz="0" w:space="0" w:color="auto"/>
      </w:divBdr>
    </w:div>
    <w:div w:id="484666809">
      <w:bodyDiv w:val="1"/>
      <w:marLeft w:val="0"/>
      <w:marRight w:val="0"/>
      <w:marTop w:val="0"/>
      <w:marBottom w:val="0"/>
      <w:divBdr>
        <w:top w:val="none" w:sz="0" w:space="0" w:color="auto"/>
        <w:left w:val="none" w:sz="0" w:space="0" w:color="auto"/>
        <w:bottom w:val="none" w:sz="0" w:space="0" w:color="auto"/>
        <w:right w:val="none" w:sz="0" w:space="0" w:color="auto"/>
      </w:divBdr>
    </w:div>
    <w:div w:id="484711793">
      <w:bodyDiv w:val="1"/>
      <w:marLeft w:val="0"/>
      <w:marRight w:val="0"/>
      <w:marTop w:val="0"/>
      <w:marBottom w:val="0"/>
      <w:divBdr>
        <w:top w:val="none" w:sz="0" w:space="0" w:color="auto"/>
        <w:left w:val="none" w:sz="0" w:space="0" w:color="auto"/>
        <w:bottom w:val="none" w:sz="0" w:space="0" w:color="auto"/>
        <w:right w:val="none" w:sz="0" w:space="0" w:color="auto"/>
      </w:divBdr>
    </w:div>
    <w:div w:id="484781168">
      <w:bodyDiv w:val="1"/>
      <w:marLeft w:val="0"/>
      <w:marRight w:val="0"/>
      <w:marTop w:val="0"/>
      <w:marBottom w:val="0"/>
      <w:divBdr>
        <w:top w:val="none" w:sz="0" w:space="0" w:color="auto"/>
        <w:left w:val="none" w:sz="0" w:space="0" w:color="auto"/>
        <w:bottom w:val="none" w:sz="0" w:space="0" w:color="auto"/>
        <w:right w:val="none" w:sz="0" w:space="0" w:color="auto"/>
      </w:divBdr>
    </w:div>
    <w:div w:id="484854171">
      <w:bodyDiv w:val="1"/>
      <w:marLeft w:val="0"/>
      <w:marRight w:val="0"/>
      <w:marTop w:val="0"/>
      <w:marBottom w:val="0"/>
      <w:divBdr>
        <w:top w:val="none" w:sz="0" w:space="0" w:color="auto"/>
        <w:left w:val="none" w:sz="0" w:space="0" w:color="auto"/>
        <w:bottom w:val="none" w:sz="0" w:space="0" w:color="auto"/>
        <w:right w:val="none" w:sz="0" w:space="0" w:color="auto"/>
      </w:divBdr>
    </w:div>
    <w:div w:id="484933210">
      <w:bodyDiv w:val="1"/>
      <w:marLeft w:val="0"/>
      <w:marRight w:val="0"/>
      <w:marTop w:val="0"/>
      <w:marBottom w:val="0"/>
      <w:divBdr>
        <w:top w:val="none" w:sz="0" w:space="0" w:color="auto"/>
        <w:left w:val="none" w:sz="0" w:space="0" w:color="auto"/>
        <w:bottom w:val="none" w:sz="0" w:space="0" w:color="auto"/>
        <w:right w:val="none" w:sz="0" w:space="0" w:color="auto"/>
      </w:divBdr>
    </w:div>
    <w:div w:id="485052790">
      <w:bodyDiv w:val="1"/>
      <w:marLeft w:val="0"/>
      <w:marRight w:val="0"/>
      <w:marTop w:val="0"/>
      <w:marBottom w:val="0"/>
      <w:divBdr>
        <w:top w:val="none" w:sz="0" w:space="0" w:color="auto"/>
        <w:left w:val="none" w:sz="0" w:space="0" w:color="auto"/>
        <w:bottom w:val="none" w:sz="0" w:space="0" w:color="auto"/>
        <w:right w:val="none" w:sz="0" w:space="0" w:color="auto"/>
      </w:divBdr>
    </w:div>
    <w:div w:id="485126884">
      <w:bodyDiv w:val="1"/>
      <w:marLeft w:val="0"/>
      <w:marRight w:val="0"/>
      <w:marTop w:val="0"/>
      <w:marBottom w:val="0"/>
      <w:divBdr>
        <w:top w:val="none" w:sz="0" w:space="0" w:color="auto"/>
        <w:left w:val="none" w:sz="0" w:space="0" w:color="auto"/>
        <w:bottom w:val="none" w:sz="0" w:space="0" w:color="auto"/>
        <w:right w:val="none" w:sz="0" w:space="0" w:color="auto"/>
      </w:divBdr>
    </w:div>
    <w:div w:id="485242112">
      <w:bodyDiv w:val="1"/>
      <w:marLeft w:val="0"/>
      <w:marRight w:val="0"/>
      <w:marTop w:val="0"/>
      <w:marBottom w:val="0"/>
      <w:divBdr>
        <w:top w:val="none" w:sz="0" w:space="0" w:color="auto"/>
        <w:left w:val="none" w:sz="0" w:space="0" w:color="auto"/>
        <w:bottom w:val="none" w:sz="0" w:space="0" w:color="auto"/>
        <w:right w:val="none" w:sz="0" w:space="0" w:color="auto"/>
      </w:divBdr>
    </w:div>
    <w:div w:id="485441046">
      <w:bodyDiv w:val="1"/>
      <w:marLeft w:val="0"/>
      <w:marRight w:val="0"/>
      <w:marTop w:val="0"/>
      <w:marBottom w:val="0"/>
      <w:divBdr>
        <w:top w:val="none" w:sz="0" w:space="0" w:color="auto"/>
        <w:left w:val="none" w:sz="0" w:space="0" w:color="auto"/>
        <w:bottom w:val="none" w:sz="0" w:space="0" w:color="auto"/>
        <w:right w:val="none" w:sz="0" w:space="0" w:color="auto"/>
      </w:divBdr>
    </w:div>
    <w:div w:id="485588199">
      <w:bodyDiv w:val="1"/>
      <w:marLeft w:val="0"/>
      <w:marRight w:val="0"/>
      <w:marTop w:val="0"/>
      <w:marBottom w:val="0"/>
      <w:divBdr>
        <w:top w:val="none" w:sz="0" w:space="0" w:color="auto"/>
        <w:left w:val="none" w:sz="0" w:space="0" w:color="auto"/>
        <w:bottom w:val="none" w:sz="0" w:space="0" w:color="auto"/>
        <w:right w:val="none" w:sz="0" w:space="0" w:color="auto"/>
      </w:divBdr>
    </w:div>
    <w:div w:id="486171797">
      <w:bodyDiv w:val="1"/>
      <w:marLeft w:val="0"/>
      <w:marRight w:val="0"/>
      <w:marTop w:val="0"/>
      <w:marBottom w:val="0"/>
      <w:divBdr>
        <w:top w:val="none" w:sz="0" w:space="0" w:color="auto"/>
        <w:left w:val="none" w:sz="0" w:space="0" w:color="auto"/>
        <w:bottom w:val="none" w:sz="0" w:space="0" w:color="auto"/>
        <w:right w:val="none" w:sz="0" w:space="0" w:color="auto"/>
      </w:divBdr>
    </w:div>
    <w:div w:id="486363943">
      <w:bodyDiv w:val="1"/>
      <w:marLeft w:val="0"/>
      <w:marRight w:val="0"/>
      <w:marTop w:val="0"/>
      <w:marBottom w:val="0"/>
      <w:divBdr>
        <w:top w:val="none" w:sz="0" w:space="0" w:color="auto"/>
        <w:left w:val="none" w:sz="0" w:space="0" w:color="auto"/>
        <w:bottom w:val="none" w:sz="0" w:space="0" w:color="auto"/>
        <w:right w:val="none" w:sz="0" w:space="0" w:color="auto"/>
      </w:divBdr>
    </w:div>
    <w:div w:id="486552671">
      <w:bodyDiv w:val="1"/>
      <w:marLeft w:val="0"/>
      <w:marRight w:val="0"/>
      <w:marTop w:val="0"/>
      <w:marBottom w:val="0"/>
      <w:divBdr>
        <w:top w:val="none" w:sz="0" w:space="0" w:color="auto"/>
        <w:left w:val="none" w:sz="0" w:space="0" w:color="auto"/>
        <w:bottom w:val="none" w:sz="0" w:space="0" w:color="auto"/>
        <w:right w:val="none" w:sz="0" w:space="0" w:color="auto"/>
      </w:divBdr>
    </w:div>
    <w:div w:id="486747316">
      <w:bodyDiv w:val="1"/>
      <w:marLeft w:val="0"/>
      <w:marRight w:val="0"/>
      <w:marTop w:val="0"/>
      <w:marBottom w:val="0"/>
      <w:divBdr>
        <w:top w:val="none" w:sz="0" w:space="0" w:color="auto"/>
        <w:left w:val="none" w:sz="0" w:space="0" w:color="auto"/>
        <w:bottom w:val="none" w:sz="0" w:space="0" w:color="auto"/>
        <w:right w:val="none" w:sz="0" w:space="0" w:color="auto"/>
      </w:divBdr>
    </w:div>
    <w:div w:id="486899016">
      <w:bodyDiv w:val="1"/>
      <w:marLeft w:val="0"/>
      <w:marRight w:val="0"/>
      <w:marTop w:val="0"/>
      <w:marBottom w:val="0"/>
      <w:divBdr>
        <w:top w:val="none" w:sz="0" w:space="0" w:color="auto"/>
        <w:left w:val="none" w:sz="0" w:space="0" w:color="auto"/>
        <w:bottom w:val="none" w:sz="0" w:space="0" w:color="auto"/>
        <w:right w:val="none" w:sz="0" w:space="0" w:color="auto"/>
      </w:divBdr>
    </w:div>
    <w:div w:id="487215451">
      <w:bodyDiv w:val="1"/>
      <w:marLeft w:val="0"/>
      <w:marRight w:val="0"/>
      <w:marTop w:val="0"/>
      <w:marBottom w:val="0"/>
      <w:divBdr>
        <w:top w:val="none" w:sz="0" w:space="0" w:color="auto"/>
        <w:left w:val="none" w:sz="0" w:space="0" w:color="auto"/>
        <w:bottom w:val="none" w:sz="0" w:space="0" w:color="auto"/>
        <w:right w:val="none" w:sz="0" w:space="0" w:color="auto"/>
      </w:divBdr>
    </w:div>
    <w:div w:id="487791821">
      <w:bodyDiv w:val="1"/>
      <w:marLeft w:val="0"/>
      <w:marRight w:val="0"/>
      <w:marTop w:val="0"/>
      <w:marBottom w:val="0"/>
      <w:divBdr>
        <w:top w:val="none" w:sz="0" w:space="0" w:color="auto"/>
        <w:left w:val="none" w:sz="0" w:space="0" w:color="auto"/>
        <w:bottom w:val="none" w:sz="0" w:space="0" w:color="auto"/>
        <w:right w:val="none" w:sz="0" w:space="0" w:color="auto"/>
      </w:divBdr>
    </w:div>
    <w:div w:id="487861393">
      <w:bodyDiv w:val="1"/>
      <w:marLeft w:val="0"/>
      <w:marRight w:val="0"/>
      <w:marTop w:val="0"/>
      <w:marBottom w:val="0"/>
      <w:divBdr>
        <w:top w:val="none" w:sz="0" w:space="0" w:color="auto"/>
        <w:left w:val="none" w:sz="0" w:space="0" w:color="auto"/>
        <w:bottom w:val="none" w:sz="0" w:space="0" w:color="auto"/>
        <w:right w:val="none" w:sz="0" w:space="0" w:color="auto"/>
      </w:divBdr>
    </w:div>
    <w:div w:id="488060961">
      <w:bodyDiv w:val="1"/>
      <w:marLeft w:val="0"/>
      <w:marRight w:val="0"/>
      <w:marTop w:val="0"/>
      <w:marBottom w:val="0"/>
      <w:divBdr>
        <w:top w:val="none" w:sz="0" w:space="0" w:color="auto"/>
        <w:left w:val="none" w:sz="0" w:space="0" w:color="auto"/>
        <w:bottom w:val="none" w:sz="0" w:space="0" w:color="auto"/>
        <w:right w:val="none" w:sz="0" w:space="0" w:color="auto"/>
      </w:divBdr>
    </w:div>
    <w:div w:id="488134815">
      <w:bodyDiv w:val="1"/>
      <w:marLeft w:val="0"/>
      <w:marRight w:val="0"/>
      <w:marTop w:val="0"/>
      <w:marBottom w:val="0"/>
      <w:divBdr>
        <w:top w:val="none" w:sz="0" w:space="0" w:color="auto"/>
        <w:left w:val="none" w:sz="0" w:space="0" w:color="auto"/>
        <w:bottom w:val="none" w:sz="0" w:space="0" w:color="auto"/>
        <w:right w:val="none" w:sz="0" w:space="0" w:color="auto"/>
      </w:divBdr>
    </w:div>
    <w:div w:id="488520277">
      <w:bodyDiv w:val="1"/>
      <w:marLeft w:val="0"/>
      <w:marRight w:val="0"/>
      <w:marTop w:val="0"/>
      <w:marBottom w:val="0"/>
      <w:divBdr>
        <w:top w:val="none" w:sz="0" w:space="0" w:color="auto"/>
        <w:left w:val="none" w:sz="0" w:space="0" w:color="auto"/>
        <w:bottom w:val="none" w:sz="0" w:space="0" w:color="auto"/>
        <w:right w:val="none" w:sz="0" w:space="0" w:color="auto"/>
      </w:divBdr>
    </w:div>
    <w:div w:id="489102935">
      <w:bodyDiv w:val="1"/>
      <w:marLeft w:val="0"/>
      <w:marRight w:val="0"/>
      <w:marTop w:val="0"/>
      <w:marBottom w:val="0"/>
      <w:divBdr>
        <w:top w:val="none" w:sz="0" w:space="0" w:color="auto"/>
        <w:left w:val="none" w:sz="0" w:space="0" w:color="auto"/>
        <w:bottom w:val="none" w:sz="0" w:space="0" w:color="auto"/>
        <w:right w:val="none" w:sz="0" w:space="0" w:color="auto"/>
      </w:divBdr>
    </w:div>
    <w:div w:id="489173460">
      <w:bodyDiv w:val="1"/>
      <w:marLeft w:val="0"/>
      <w:marRight w:val="0"/>
      <w:marTop w:val="0"/>
      <w:marBottom w:val="0"/>
      <w:divBdr>
        <w:top w:val="none" w:sz="0" w:space="0" w:color="auto"/>
        <w:left w:val="none" w:sz="0" w:space="0" w:color="auto"/>
        <w:bottom w:val="none" w:sz="0" w:space="0" w:color="auto"/>
        <w:right w:val="none" w:sz="0" w:space="0" w:color="auto"/>
      </w:divBdr>
    </w:div>
    <w:div w:id="489491052">
      <w:bodyDiv w:val="1"/>
      <w:marLeft w:val="0"/>
      <w:marRight w:val="0"/>
      <w:marTop w:val="0"/>
      <w:marBottom w:val="0"/>
      <w:divBdr>
        <w:top w:val="none" w:sz="0" w:space="0" w:color="auto"/>
        <w:left w:val="none" w:sz="0" w:space="0" w:color="auto"/>
        <w:bottom w:val="none" w:sz="0" w:space="0" w:color="auto"/>
        <w:right w:val="none" w:sz="0" w:space="0" w:color="auto"/>
      </w:divBdr>
    </w:div>
    <w:div w:id="489715638">
      <w:bodyDiv w:val="1"/>
      <w:marLeft w:val="0"/>
      <w:marRight w:val="0"/>
      <w:marTop w:val="0"/>
      <w:marBottom w:val="0"/>
      <w:divBdr>
        <w:top w:val="none" w:sz="0" w:space="0" w:color="auto"/>
        <w:left w:val="none" w:sz="0" w:space="0" w:color="auto"/>
        <w:bottom w:val="none" w:sz="0" w:space="0" w:color="auto"/>
        <w:right w:val="none" w:sz="0" w:space="0" w:color="auto"/>
      </w:divBdr>
    </w:div>
    <w:div w:id="489760135">
      <w:bodyDiv w:val="1"/>
      <w:marLeft w:val="0"/>
      <w:marRight w:val="0"/>
      <w:marTop w:val="0"/>
      <w:marBottom w:val="0"/>
      <w:divBdr>
        <w:top w:val="none" w:sz="0" w:space="0" w:color="auto"/>
        <w:left w:val="none" w:sz="0" w:space="0" w:color="auto"/>
        <w:bottom w:val="none" w:sz="0" w:space="0" w:color="auto"/>
        <w:right w:val="none" w:sz="0" w:space="0" w:color="auto"/>
      </w:divBdr>
    </w:div>
    <w:div w:id="489834239">
      <w:bodyDiv w:val="1"/>
      <w:marLeft w:val="0"/>
      <w:marRight w:val="0"/>
      <w:marTop w:val="0"/>
      <w:marBottom w:val="0"/>
      <w:divBdr>
        <w:top w:val="none" w:sz="0" w:space="0" w:color="auto"/>
        <w:left w:val="none" w:sz="0" w:space="0" w:color="auto"/>
        <w:bottom w:val="none" w:sz="0" w:space="0" w:color="auto"/>
        <w:right w:val="none" w:sz="0" w:space="0" w:color="auto"/>
      </w:divBdr>
    </w:div>
    <w:div w:id="489911993">
      <w:bodyDiv w:val="1"/>
      <w:marLeft w:val="0"/>
      <w:marRight w:val="0"/>
      <w:marTop w:val="0"/>
      <w:marBottom w:val="0"/>
      <w:divBdr>
        <w:top w:val="none" w:sz="0" w:space="0" w:color="auto"/>
        <w:left w:val="none" w:sz="0" w:space="0" w:color="auto"/>
        <w:bottom w:val="none" w:sz="0" w:space="0" w:color="auto"/>
        <w:right w:val="none" w:sz="0" w:space="0" w:color="auto"/>
      </w:divBdr>
    </w:div>
    <w:div w:id="490634065">
      <w:bodyDiv w:val="1"/>
      <w:marLeft w:val="0"/>
      <w:marRight w:val="0"/>
      <w:marTop w:val="0"/>
      <w:marBottom w:val="0"/>
      <w:divBdr>
        <w:top w:val="none" w:sz="0" w:space="0" w:color="auto"/>
        <w:left w:val="none" w:sz="0" w:space="0" w:color="auto"/>
        <w:bottom w:val="none" w:sz="0" w:space="0" w:color="auto"/>
        <w:right w:val="none" w:sz="0" w:space="0" w:color="auto"/>
      </w:divBdr>
    </w:div>
    <w:div w:id="490831787">
      <w:bodyDiv w:val="1"/>
      <w:marLeft w:val="0"/>
      <w:marRight w:val="0"/>
      <w:marTop w:val="0"/>
      <w:marBottom w:val="0"/>
      <w:divBdr>
        <w:top w:val="none" w:sz="0" w:space="0" w:color="auto"/>
        <w:left w:val="none" w:sz="0" w:space="0" w:color="auto"/>
        <w:bottom w:val="none" w:sz="0" w:space="0" w:color="auto"/>
        <w:right w:val="none" w:sz="0" w:space="0" w:color="auto"/>
      </w:divBdr>
    </w:div>
    <w:div w:id="491019695">
      <w:bodyDiv w:val="1"/>
      <w:marLeft w:val="0"/>
      <w:marRight w:val="0"/>
      <w:marTop w:val="0"/>
      <w:marBottom w:val="0"/>
      <w:divBdr>
        <w:top w:val="none" w:sz="0" w:space="0" w:color="auto"/>
        <w:left w:val="none" w:sz="0" w:space="0" w:color="auto"/>
        <w:bottom w:val="none" w:sz="0" w:space="0" w:color="auto"/>
        <w:right w:val="none" w:sz="0" w:space="0" w:color="auto"/>
      </w:divBdr>
    </w:div>
    <w:div w:id="491027241">
      <w:bodyDiv w:val="1"/>
      <w:marLeft w:val="0"/>
      <w:marRight w:val="0"/>
      <w:marTop w:val="0"/>
      <w:marBottom w:val="0"/>
      <w:divBdr>
        <w:top w:val="none" w:sz="0" w:space="0" w:color="auto"/>
        <w:left w:val="none" w:sz="0" w:space="0" w:color="auto"/>
        <w:bottom w:val="none" w:sz="0" w:space="0" w:color="auto"/>
        <w:right w:val="none" w:sz="0" w:space="0" w:color="auto"/>
      </w:divBdr>
    </w:div>
    <w:div w:id="491065950">
      <w:bodyDiv w:val="1"/>
      <w:marLeft w:val="0"/>
      <w:marRight w:val="0"/>
      <w:marTop w:val="0"/>
      <w:marBottom w:val="0"/>
      <w:divBdr>
        <w:top w:val="none" w:sz="0" w:space="0" w:color="auto"/>
        <w:left w:val="none" w:sz="0" w:space="0" w:color="auto"/>
        <w:bottom w:val="none" w:sz="0" w:space="0" w:color="auto"/>
        <w:right w:val="none" w:sz="0" w:space="0" w:color="auto"/>
      </w:divBdr>
    </w:div>
    <w:div w:id="491526531">
      <w:bodyDiv w:val="1"/>
      <w:marLeft w:val="0"/>
      <w:marRight w:val="0"/>
      <w:marTop w:val="0"/>
      <w:marBottom w:val="0"/>
      <w:divBdr>
        <w:top w:val="none" w:sz="0" w:space="0" w:color="auto"/>
        <w:left w:val="none" w:sz="0" w:space="0" w:color="auto"/>
        <w:bottom w:val="none" w:sz="0" w:space="0" w:color="auto"/>
        <w:right w:val="none" w:sz="0" w:space="0" w:color="auto"/>
      </w:divBdr>
    </w:div>
    <w:div w:id="491533029">
      <w:bodyDiv w:val="1"/>
      <w:marLeft w:val="0"/>
      <w:marRight w:val="0"/>
      <w:marTop w:val="0"/>
      <w:marBottom w:val="0"/>
      <w:divBdr>
        <w:top w:val="none" w:sz="0" w:space="0" w:color="auto"/>
        <w:left w:val="none" w:sz="0" w:space="0" w:color="auto"/>
        <w:bottom w:val="none" w:sz="0" w:space="0" w:color="auto"/>
        <w:right w:val="none" w:sz="0" w:space="0" w:color="auto"/>
      </w:divBdr>
    </w:div>
    <w:div w:id="491533476">
      <w:bodyDiv w:val="1"/>
      <w:marLeft w:val="0"/>
      <w:marRight w:val="0"/>
      <w:marTop w:val="0"/>
      <w:marBottom w:val="0"/>
      <w:divBdr>
        <w:top w:val="none" w:sz="0" w:space="0" w:color="auto"/>
        <w:left w:val="none" w:sz="0" w:space="0" w:color="auto"/>
        <w:bottom w:val="none" w:sz="0" w:space="0" w:color="auto"/>
        <w:right w:val="none" w:sz="0" w:space="0" w:color="auto"/>
      </w:divBdr>
    </w:div>
    <w:div w:id="491794657">
      <w:bodyDiv w:val="1"/>
      <w:marLeft w:val="0"/>
      <w:marRight w:val="0"/>
      <w:marTop w:val="0"/>
      <w:marBottom w:val="0"/>
      <w:divBdr>
        <w:top w:val="none" w:sz="0" w:space="0" w:color="auto"/>
        <w:left w:val="none" w:sz="0" w:space="0" w:color="auto"/>
        <w:bottom w:val="none" w:sz="0" w:space="0" w:color="auto"/>
        <w:right w:val="none" w:sz="0" w:space="0" w:color="auto"/>
      </w:divBdr>
    </w:div>
    <w:div w:id="492064877">
      <w:bodyDiv w:val="1"/>
      <w:marLeft w:val="0"/>
      <w:marRight w:val="0"/>
      <w:marTop w:val="0"/>
      <w:marBottom w:val="0"/>
      <w:divBdr>
        <w:top w:val="none" w:sz="0" w:space="0" w:color="auto"/>
        <w:left w:val="none" w:sz="0" w:space="0" w:color="auto"/>
        <w:bottom w:val="none" w:sz="0" w:space="0" w:color="auto"/>
        <w:right w:val="none" w:sz="0" w:space="0" w:color="auto"/>
      </w:divBdr>
    </w:div>
    <w:div w:id="492066656">
      <w:bodyDiv w:val="1"/>
      <w:marLeft w:val="0"/>
      <w:marRight w:val="0"/>
      <w:marTop w:val="0"/>
      <w:marBottom w:val="0"/>
      <w:divBdr>
        <w:top w:val="none" w:sz="0" w:space="0" w:color="auto"/>
        <w:left w:val="none" w:sz="0" w:space="0" w:color="auto"/>
        <w:bottom w:val="none" w:sz="0" w:space="0" w:color="auto"/>
        <w:right w:val="none" w:sz="0" w:space="0" w:color="auto"/>
      </w:divBdr>
    </w:div>
    <w:div w:id="492067552">
      <w:bodyDiv w:val="1"/>
      <w:marLeft w:val="0"/>
      <w:marRight w:val="0"/>
      <w:marTop w:val="0"/>
      <w:marBottom w:val="0"/>
      <w:divBdr>
        <w:top w:val="none" w:sz="0" w:space="0" w:color="auto"/>
        <w:left w:val="none" w:sz="0" w:space="0" w:color="auto"/>
        <w:bottom w:val="none" w:sz="0" w:space="0" w:color="auto"/>
        <w:right w:val="none" w:sz="0" w:space="0" w:color="auto"/>
      </w:divBdr>
    </w:div>
    <w:div w:id="492187579">
      <w:bodyDiv w:val="1"/>
      <w:marLeft w:val="0"/>
      <w:marRight w:val="0"/>
      <w:marTop w:val="0"/>
      <w:marBottom w:val="0"/>
      <w:divBdr>
        <w:top w:val="none" w:sz="0" w:space="0" w:color="auto"/>
        <w:left w:val="none" w:sz="0" w:space="0" w:color="auto"/>
        <w:bottom w:val="none" w:sz="0" w:space="0" w:color="auto"/>
        <w:right w:val="none" w:sz="0" w:space="0" w:color="auto"/>
      </w:divBdr>
    </w:div>
    <w:div w:id="492573800">
      <w:bodyDiv w:val="1"/>
      <w:marLeft w:val="0"/>
      <w:marRight w:val="0"/>
      <w:marTop w:val="0"/>
      <w:marBottom w:val="0"/>
      <w:divBdr>
        <w:top w:val="none" w:sz="0" w:space="0" w:color="auto"/>
        <w:left w:val="none" w:sz="0" w:space="0" w:color="auto"/>
        <w:bottom w:val="none" w:sz="0" w:space="0" w:color="auto"/>
        <w:right w:val="none" w:sz="0" w:space="0" w:color="auto"/>
      </w:divBdr>
    </w:div>
    <w:div w:id="492651231">
      <w:bodyDiv w:val="1"/>
      <w:marLeft w:val="0"/>
      <w:marRight w:val="0"/>
      <w:marTop w:val="0"/>
      <w:marBottom w:val="0"/>
      <w:divBdr>
        <w:top w:val="none" w:sz="0" w:space="0" w:color="auto"/>
        <w:left w:val="none" w:sz="0" w:space="0" w:color="auto"/>
        <w:bottom w:val="none" w:sz="0" w:space="0" w:color="auto"/>
        <w:right w:val="none" w:sz="0" w:space="0" w:color="auto"/>
      </w:divBdr>
    </w:div>
    <w:div w:id="492915902">
      <w:bodyDiv w:val="1"/>
      <w:marLeft w:val="0"/>
      <w:marRight w:val="0"/>
      <w:marTop w:val="0"/>
      <w:marBottom w:val="0"/>
      <w:divBdr>
        <w:top w:val="none" w:sz="0" w:space="0" w:color="auto"/>
        <w:left w:val="none" w:sz="0" w:space="0" w:color="auto"/>
        <w:bottom w:val="none" w:sz="0" w:space="0" w:color="auto"/>
        <w:right w:val="none" w:sz="0" w:space="0" w:color="auto"/>
      </w:divBdr>
    </w:div>
    <w:div w:id="493306245">
      <w:bodyDiv w:val="1"/>
      <w:marLeft w:val="0"/>
      <w:marRight w:val="0"/>
      <w:marTop w:val="0"/>
      <w:marBottom w:val="0"/>
      <w:divBdr>
        <w:top w:val="none" w:sz="0" w:space="0" w:color="auto"/>
        <w:left w:val="none" w:sz="0" w:space="0" w:color="auto"/>
        <w:bottom w:val="none" w:sz="0" w:space="0" w:color="auto"/>
        <w:right w:val="none" w:sz="0" w:space="0" w:color="auto"/>
      </w:divBdr>
    </w:div>
    <w:div w:id="493568861">
      <w:bodyDiv w:val="1"/>
      <w:marLeft w:val="0"/>
      <w:marRight w:val="0"/>
      <w:marTop w:val="0"/>
      <w:marBottom w:val="0"/>
      <w:divBdr>
        <w:top w:val="none" w:sz="0" w:space="0" w:color="auto"/>
        <w:left w:val="none" w:sz="0" w:space="0" w:color="auto"/>
        <w:bottom w:val="none" w:sz="0" w:space="0" w:color="auto"/>
        <w:right w:val="none" w:sz="0" w:space="0" w:color="auto"/>
      </w:divBdr>
    </w:div>
    <w:div w:id="494221743">
      <w:bodyDiv w:val="1"/>
      <w:marLeft w:val="0"/>
      <w:marRight w:val="0"/>
      <w:marTop w:val="0"/>
      <w:marBottom w:val="0"/>
      <w:divBdr>
        <w:top w:val="none" w:sz="0" w:space="0" w:color="auto"/>
        <w:left w:val="none" w:sz="0" w:space="0" w:color="auto"/>
        <w:bottom w:val="none" w:sz="0" w:space="0" w:color="auto"/>
        <w:right w:val="none" w:sz="0" w:space="0" w:color="auto"/>
      </w:divBdr>
    </w:div>
    <w:div w:id="494303356">
      <w:bodyDiv w:val="1"/>
      <w:marLeft w:val="0"/>
      <w:marRight w:val="0"/>
      <w:marTop w:val="0"/>
      <w:marBottom w:val="0"/>
      <w:divBdr>
        <w:top w:val="none" w:sz="0" w:space="0" w:color="auto"/>
        <w:left w:val="none" w:sz="0" w:space="0" w:color="auto"/>
        <w:bottom w:val="none" w:sz="0" w:space="0" w:color="auto"/>
        <w:right w:val="none" w:sz="0" w:space="0" w:color="auto"/>
      </w:divBdr>
    </w:div>
    <w:div w:id="494345347">
      <w:bodyDiv w:val="1"/>
      <w:marLeft w:val="0"/>
      <w:marRight w:val="0"/>
      <w:marTop w:val="0"/>
      <w:marBottom w:val="0"/>
      <w:divBdr>
        <w:top w:val="none" w:sz="0" w:space="0" w:color="auto"/>
        <w:left w:val="none" w:sz="0" w:space="0" w:color="auto"/>
        <w:bottom w:val="none" w:sz="0" w:space="0" w:color="auto"/>
        <w:right w:val="none" w:sz="0" w:space="0" w:color="auto"/>
      </w:divBdr>
    </w:div>
    <w:div w:id="494809423">
      <w:bodyDiv w:val="1"/>
      <w:marLeft w:val="0"/>
      <w:marRight w:val="0"/>
      <w:marTop w:val="0"/>
      <w:marBottom w:val="0"/>
      <w:divBdr>
        <w:top w:val="none" w:sz="0" w:space="0" w:color="auto"/>
        <w:left w:val="none" w:sz="0" w:space="0" w:color="auto"/>
        <w:bottom w:val="none" w:sz="0" w:space="0" w:color="auto"/>
        <w:right w:val="none" w:sz="0" w:space="0" w:color="auto"/>
      </w:divBdr>
    </w:div>
    <w:div w:id="495652013">
      <w:bodyDiv w:val="1"/>
      <w:marLeft w:val="0"/>
      <w:marRight w:val="0"/>
      <w:marTop w:val="0"/>
      <w:marBottom w:val="0"/>
      <w:divBdr>
        <w:top w:val="none" w:sz="0" w:space="0" w:color="auto"/>
        <w:left w:val="none" w:sz="0" w:space="0" w:color="auto"/>
        <w:bottom w:val="none" w:sz="0" w:space="0" w:color="auto"/>
        <w:right w:val="none" w:sz="0" w:space="0" w:color="auto"/>
      </w:divBdr>
    </w:div>
    <w:div w:id="495657054">
      <w:bodyDiv w:val="1"/>
      <w:marLeft w:val="0"/>
      <w:marRight w:val="0"/>
      <w:marTop w:val="0"/>
      <w:marBottom w:val="0"/>
      <w:divBdr>
        <w:top w:val="none" w:sz="0" w:space="0" w:color="auto"/>
        <w:left w:val="none" w:sz="0" w:space="0" w:color="auto"/>
        <w:bottom w:val="none" w:sz="0" w:space="0" w:color="auto"/>
        <w:right w:val="none" w:sz="0" w:space="0" w:color="auto"/>
      </w:divBdr>
    </w:div>
    <w:div w:id="495925390">
      <w:bodyDiv w:val="1"/>
      <w:marLeft w:val="0"/>
      <w:marRight w:val="0"/>
      <w:marTop w:val="0"/>
      <w:marBottom w:val="0"/>
      <w:divBdr>
        <w:top w:val="none" w:sz="0" w:space="0" w:color="auto"/>
        <w:left w:val="none" w:sz="0" w:space="0" w:color="auto"/>
        <w:bottom w:val="none" w:sz="0" w:space="0" w:color="auto"/>
        <w:right w:val="none" w:sz="0" w:space="0" w:color="auto"/>
      </w:divBdr>
    </w:div>
    <w:div w:id="495999136">
      <w:bodyDiv w:val="1"/>
      <w:marLeft w:val="0"/>
      <w:marRight w:val="0"/>
      <w:marTop w:val="0"/>
      <w:marBottom w:val="0"/>
      <w:divBdr>
        <w:top w:val="none" w:sz="0" w:space="0" w:color="auto"/>
        <w:left w:val="none" w:sz="0" w:space="0" w:color="auto"/>
        <w:bottom w:val="none" w:sz="0" w:space="0" w:color="auto"/>
        <w:right w:val="none" w:sz="0" w:space="0" w:color="auto"/>
      </w:divBdr>
    </w:div>
    <w:div w:id="496001773">
      <w:bodyDiv w:val="1"/>
      <w:marLeft w:val="0"/>
      <w:marRight w:val="0"/>
      <w:marTop w:val="0"/>
      <w:marBottom w:val="0"/>
      <w:divBdr>
        <w:top w:val="none" w:sz="0" w:space="0" w:color="auto"/>
        <w:left w:val="none" w:sz="0" w:space="0" w:color="auto"/>
        <w:bottom w:val="none" w:sz="0" w:space="0" w:color="auto"/>
        <w:right w:val="none" w:sz="0" w:space="0" w:color="auto"/>
      </w:divBdr>
    </w:div>
    <w:div w:id="496267916">
      <w:bodyDiv w:val="1"/>
      <w:marLeft w:val="0"/>
      <w:marRight w:val="0"/>
      <w:marTop w:val="0"/>
      <w:marBottom w:val="0"/>
      <w:divBdr>
        <w:top w:val="none" w:sz="0" w:space="0" w:color="auto"/>
        <w:left w:val="none" w:sz="0" w:space="0" w:color="auto"/>
        <w:bottom w:val="none" w:sz="0" w:space="0" w:color="auto"/>
        <w:right w:val="none" w:sz="0" w:space="0" w:color="auto"/>
      </w:divBdr>
    </w:div>
    <w:div w:id="496462732">
      <w:bodyDiv w:val="1"/>
      <w:marLeft w:val="0"/>
      <w:marRight w:val="0"/>
      <w:marTop w:val="0"/>
      <w:marBottom w:val="0"/>
      <w:divBdr>
        <w:top w:val="none" w:sz="0" w:space="0" w:color="auto"/>
        <w:left w:val="none" w:sz="0" w:space="0" w:color="auto"/>
        <w:bottom w:val="none" w:sz="0" w:space="0" w:color="auto"/>
        <w:right w:val="none" w:sz="0" w:space="0" w:color="auto"/>
      </w:divBdr>
    </w:div>
    <w:div w:id="496653391">
      <w:bodyDiv w:val="1"/>
      <w:marLeft w:val="0"/>
      <w:marRight w:val="0"/>
      <w:marTop w:val="0"/>
      <w:marBottom w:val="0"/>
      <w:divBdr>
        <w:top w:val="none" w:sz="0" w:space="0" w:color="auto"/>
        <w:left w:val="none" w:sz="0" w:space="0" w:color="auto"/>
        <w:bottom w:val="none" w:sz="0" w:space="0" w:color="auto"/>
        <w:right w:val="none" w:sz="0" w:space="0" w:color="auto"/>
      </w:divBdr>
    </w:div>
    <w:div w:id="497159484">
      <w:bodyDiv w:val="1"/>
      <w:marLeft w:val="0"/>
      <w:marRight w:val="0"/>
      <w:marTop w:val="0"/>
      <w:marBottom w:val="0"/>
      <w:divBdr>
        <w:top w:val="none" w:sz="0" w:space="0" w:color="auto"/>
        <w:left w:val="none" w:sz="0" w:space="0" w:color="auto"/>
        <w:bottom w:val="none" w:sz="0" w:space="0" w:color="auto"/>
        <w:right w:val="none" w:sz="0" w:space="0" w:color="auto"/>
      </w:divBdr>
    </w:div>
    <w:div w:id="497383331">
      <w:bodyDiv w:val="1"/>
      <w:marLeft w:val="0"/>
      <w:marRight w:val="0"/>
      <w:marTop w:val="0"/>
      <w:marBottom w:val="0"/>
      <w:divBdr>
        <w:top w:val="none" w:sz="0" w:space="0" w:color="auto"/>
        <w:left w:val="none" w:sz="0" w:space="0" w:color="auto"/>
        <w:bottom w:val="none" w:sz="0" w:space="0" w:color="auto"/>
        <w:right w:val="none" w:sz="0" w:space="0" w:color="auto"/>
      </w:divBdr>
    </w:div>
    <w:div w:id="497430088">
      <w:bodyDiv w:val="1"/>
      <w:marLeft w:val="0"/>
      <w:marRight w:val="0"/>
      <w:marTop w:val="0"/>
      <w:marBottom w:val="0"/>
      <w:divBdr>
        <w:top w:val="none" w:sz="0" w:space="0" w:color="auto"/>
        <w:left w:val="none" w:sz="0" w:space="0" w:color="auto"/>
        <w:bottom w:val="none" w:sz="0" w:space="0" w:color="auto"/>
        <w:right w:val="none" w:sz="0" w:space="0" w:color="auto"/>
      </w:divBdr>
    </w:div>
    <w:div w:id="497691767">
      <w:bodyDiv w:val="1"/>
      <w:marLeft w:val="0"/>
      <w:marRight w:val="0"/>
      <w:marTop w:val="0"/>
      <w:marBottom w:val="0"/>
      <w:divBdr>
        <w:top w:val="none" w:sz="0" w:space="0" w:color="auto"/>
        <w:left w:val="none" w:sz="0" w:space="0" w:color="auto"/>
        <w:bottom w:val="none" w:sz="0" w:space="0" w:color="auto"/>
        <w:right w:val="none" w:sz="0" w:space="0" w:color="auto"/>
      </w:divBdr>
    </w:div>
    <w:div w:id="497813296">
      <w:bodyDiv w:val="1"/>
      <w:marLeft w:val="0"/>
      <w:marRight w:val="0"/>
      <w:marTop w:val="0"/>
      <w:marBottom w:val="0"/>
      <w:divBdr>
        <w:top w:val="none" w:sz="0" w:space="0" w:color="auto"/>
        <w:left w:val="none" w:sz="0" w:space="0" w:color="auto"/>
        <w:bottom w:val="none" w:sz="0" w:space="0" w:color="auto"/>
        <w:right w:val="none" w:sz="0" w:space="0" w:color="auto"/>
      </w:divBdr>
    </w:div>
    <w:div w:id="497888513">
      <w:bodyDiv w:val="1"/>
      <w:marLeft w:val="0"/>
      <w:marRight w:val="0"/>
      <w:marTop w:val="0"/>
      <w:marBottom w:val="0"/>
      <w:divBdr>
        <w:top w:val="none" w:sz="0" w:space="0" w:color="auto"/>
        <w:left w:val="none" w:sz="0" w:space="0" w:color="auto"/>
        <w:bottom w:val="none" w:sz="0" w:space="0" w:color="auto"/>
        <w:right w:val="none" w:sz="0" w:space="0" w:color="auto"/>
      </w:divBdr>
    </w:div>
    <w:div w:id="497959335">
      <w:bodyDiv w:val="1"/>
      <w:marLeft w:val="0"/>
      <w:marRight w:val="0"/>
      <w:marTop w:val="0"/>
      <w:marBottom w:val="0"/>
      <w:divBdr>
        <w:top w:val="none" w:sz="0" w:space="0" w:color="auto"/>
        <w:left w:val="none" w:sz="0" w:space="0" w:color="auto"/>
        <w:bottom w:val="none" w:sz="0" w:space="0" w:color="auto"/>
        <w:right w:val="none" w:sz="0" w:space="0" w:color="auto"/>
      </w:divBdr>
    </w:div>
    <w:div w:id="498347376">
      <w:bodyDiv w:val="1"/>
      <w:marLeft w:val="0"/>
      <w:marRight w:val="0"/>
      <w:marTop w:val="0"/>
      <w:marBottom w:val="0"/>
      <w:divBdr>
        <w:top w:val="none" w:sz="0" w:space="0" w:color="auto"/>
        <w:left w:val="none" w:sz="0" w:space="0" w:color="auto"/>
        <w:bottom w:val="none" w:sz="0" w:space="0" w:color="auto"/>
        <w:right w:val="none" w:sz="0" w:space="0" w:color="auto"/>
      </w:divBdr>
    </w:div>
    <w:div w:id="498691417">
      <w:bodyDiv w:val="1"/>
      <w:marLeft w:val="0"/>
      <w:marRight w:val="0"/>
      <w:marTop w:val="0"/>
      <w:marBottom w:val="0"/>
      <w:divBdr>
        <w:top w:val="none" w:sz="0" w:space="0" w:color="auto"/>
        <w:left w:val="none" w:sz="0" w:space="0" w:color="auto"/>
        <w:bottom w:val="none" w:sz="0" w:space="0" w:color="auto"/>
        <w:right w:val="none" w:sz="0" w:space="0" w:color="auto"/>
      </w:divBdr>
    </w:div>
    <w:div w:id="498732844">
      <w:bodyDiv w:val="1"/>
      <w:marLeft w:val="0"/>
      <w:marRight w:val="0"/>
      <w:marTop w:val="0"/>
      <w:marBottom w:val="0"/>
      <w:divBdr>
        <w:top w:val="none" w:sz="0" w:space="0" w:color="auto"/>
        <w:left w:val="none" w:sz="0" w:space="0" w:color="auto"/>
        <w:bottom w:val="none" w:sz="0" w:space="0" w:color="auto"/>
        <w:right w:val="none" w:sz="0" w:space="0" w:color="auto"/>
      </w:divBdr>
    </w:div>
    <w:div w:id="498740784">
      <w:bodyDiv w:val="1"/>
      <w:marLeft w:val="0"/>
      <w:marRight w:val="0"/>
      <w:marTop w:val="0"/>
      <w:marBottom w:val="0"/>
      <w:divBdr>
        <w:top w:val="none" w:sz="0" w:space="0" w:color="auto"/>
        <w:left w:val="none" w:sz="0" w:space="0" w:color="auto"/>
        <w:bottom w:val="none" w:sz="0" w:space="0" w:color="auto"/>
        <w:right w:val="none" w:sz="0" w:space="0" w:color="auto"/>
      </w:divBdr>
    </w:div>
    <w:div w:id="498887449">
      <w:bodyDiv w:val="1"/>
      <w:marLeft w:val="0"/>
      <w:marRight w:val="0"/>
      <w:marTop w:val="0"/>
      <w:marBottom w:val="0"/>
      <w:divBdr>
        <w:top w:val="none" w:sz="0" w:space="0" w:color="auto"/>
        <w:left w:val="none" w:sz="0" w:space="0" w:color="auto"/>
        <w:bottom w:val="none" w:sz="0" w:space="0" w:color="auto"/>
        <w:right w:val="none" w:sz="0" w:space="0" w:color="auto"/>
      </w:divBdr>
    </w:div>
    <w:div w:id="499126717">
      <w:bodyDiv w:val="1"/>
      <w:marLeft w:val="0"/>
      <w:marRight w:val="0"/>
      <w:marTop w:val="0"/>
      <w:marBottom w:val="0"/>
      <w:divBdr>
        <w:top w:val="none" w:sz="0" w:space="0" w:color="auto"/>
        <w:left w:val="none" w:sz="0" w:space="0" w:color="auto"/>
        <w:bottom w:val="none" w:sz="0" w:space="0" w:color="auto"/>
        <w:right w:val="none" w:sz="0" w:space="0" w:color="auto"/>
      </w:divBdr>
    </w:div>
    <w:div w:id="499152504">
      <w:bodyDiv w:val="1"/>
      <w:marLeft w:val="0"/>
      <w:marRight w:val="0"/>
      <w:marTop w:val="0"/>
      <w:marBottom w:val="0"/>
      <w:divBdr>
        <w:top w:val="none" w:sz="0" w:space="0" w:color="auto"/>
        <w:left w:val="none" w:sz="0" w:space="0" w:color="auto"/>
        <w:bottom w:val="none" w:sz="0" w:space="0" w:color="auto"/>
        <w:right w:val="none" w:sz="0" w:space="0" w:color="auto"/>
      </w:divBdr>
    </w:div>
    <w:div w:id="499153149">
      <w:bodyDiv w:val="1"/>
      <w:marLeft w:val="0"/>
      <w:marRight w:val="0"/>
      <w:marTop w:val="0"/>
      <w:marBottom w:val="0"/>
      <w:divBdr>
        <w:top w:val="none" w:sz="0" w:space="0" w:color="auto"/>
        <w:left w:val="none" w:sz="0" w:space="0" w:color="auto"/>
        <w:bottom w:val="none" w:sz="0" w:space="0" w:color="auto"/>
        <w:right w:val="none" w:sz="0" w:space="0" w:color="auto"/>
      </w:divBdr>
    </w:div>
    <w:div w:id="499194838">
      <w:bodyDiv w:val="1"/>
      <w:marLeft w:val="0"/>
      <w:marRight w:val="0"/>
      <w:marTop w:val="0"/>
      <w:marBottom w:val="0"/>
      <w:divBdr>
        <w:top w:val="none" w:sz="0" w:space="0" w:color="auto"/>
        <w:left w:val="none" w:sz="0" w:space="0" w:color="auto"/>
        <w:bottom w:val="none" w:sz="0" w:space="0" w:color="auto"/>
        <w:right w:val="none" w:sz="0" w:space="0" w:color="auto"/>
      </w:divBdr>
    </w:div>
    <w:div w:id="499203442">
      <w:bodyDiv w:val="1"/>
      <w:marLeft w:val="0"/>
      <w:marRight w:val="0"/>
      <w:marTop w:val="0"/>
      <w:marBottom w:val="0"/>
      <w:divBdr>
        <w:top w:val="none" w:sz="0" w:space="0" w:color="auto"/>
        <w:left w:val="none" w:sz="0" w:space="0" w:color="auto"/>
        <w:bottom w:val="none" w:sz="0" w:space="0" w:color="auto"/>
        <w:right w:val="none" w:sz="0" w:space="0" w:color="auto"/>
      </w:divBdr>
    </w:div>
    <w:div w:id="499345994">
      <w:bodyDiv w:val="1"/>
      <w:marLeft w:val="0"/>
      <w:marRight w:val="0"/>
      <w:marTop w:val="0"/>
      <w:marBottom w:val="0"/>
      <w:divBdr>
        <w:top w:val="none" w:sz="0" w:space="0" w:color="auto"/>
        <w:left w:val="none" w:sz="0" w:space="0" w:color="auto"/>
        <w:bottom w:val="none" w:sz="0" w:space="0" w:color="auto"/>
        <w:right w:val="none" w:sz="0" w:space="0" w:color="auto"/>
      </w:divBdr>
    </w:div>
    <w:div w:id="499346149">
      <w:bodyDiv w:val="1"/>
      <w:marLeft w:val="0"/>
      <w:marRight w:val="0"/>
      <w:marTop w:val="0"/>
      <w:marBottom w:val="0"/>
      <w:divBdr>
        <w:top w:val="none" w:sz="0" w:space="0" w:color="auto"/>
        <w:left w:val="none" w:sz="0" w:space="0" w:color="auto"/>
        <w:bottom w:val="none" w:sz="0" w:space="0" w:color="auto"/>
        <w:right w:val="none" w:sz="0" w:space="0" w:color="auto"/>
      </w:divBdr>
    </w:div>
    <w:div w:id="499468327">
      <w:bodyDiv w:val="1"/>
      <w:marLeft w:val="0"/>
      <w:marRight w:val="0"/>
      <w:marTop w:val="0"/>
      <w:marBottom w:val="0"/>
      <w:divBdr>
        <w:top w:val="none" w:sz="0" w:space="0" w:color="auto"/>
        <w:left w:val="none" w:sz="0" w:space="0" w:color="auto"/>
        <w:bottom w:val="none" w:sz="0" w:space="0" w:color="auto"/>
        <w:right w:val="none" w:sz="0" w:space="0" w:color="auto"/>
      </w:divBdr>
    </w:div>
    <w:div w:id="499656779">
      <w:bodyDiv w:val="1"/>
      <w:marLeft w:val="0"/>
      <w:marRight w:val="0"/>
      <w:marTop w:val="0"/>
      <w:marBottom w:val="0"/>
      <w:divBdr>
        <w:top w:val="none" w:sz="0" w:space="0" w:color="auto"/>
        <w:left w:val="none" w:sz="0" w:space="0" w:color="auto"/>
        <w:bottom w:val="none" w:sz="0" w:space="0" w:color="auto"/>
        <w:right w:val="none" w:sz="0" w:space="0" w:color="auto"/>
      </w:divBdr>
    </w:div>
    <w:div w:id="499809020">
      <w:bodyDiv w:val="1"/>
      <w:marLeft w:val="0"/>
      <w:marRight w:val="0"/>
      <w:marTop w:val="0"/>
      <w:marBottom w:val="0"/>
      <w:divBdr>
        <w:top w:val="none" w:sz="0" w:space="0" w:color="auto"/>
        <w:left w:val="none" w:sz="0" w:space="0" w:color="auto"/>
        <w:bottom w:val="none" w:sz="0" w:space="0" w:color="auto"/>
        <w:right w:val="none" w:sz="0" w:space="0" w:color="auto"/>
      </w:divBdr>
    </w:div>
    <w:div w:id="500199124">
      <w:bodyDiv w:val="1"/>
      <w:marLeft w:val="0"/>
      <w:marRight w:val="0"/>
      <w:marTop w:val="0"/>
      <w:marBottom w:val="0"/>
      <w:divBdr>
        <w:top w:val="none" w:sz="0" w:space="0" w:color="auto"/>
        <w:left w:val="none" w:sz="0" w:space="0" w:color="auto"/>
        <w:bottom w:val="none" w:sz="0" w:space="0" w:color="auto"/>
        <w:right w:val="none" w:sz="0" w:space="0" w:color="auto"/>
      </w:divBdr>
    </w:div>
    <w:div w:id="500393030">
      <w:bodyDiv w:val="1"/>
      <w:marLeft w:val="0"/>
      <w:marRight w:val="0"/>
      <w:marTop w:val="0"/>
      <w:marBottom w:val="0"/>
      <w:divBdr>
        <w:top w:val="none" w:sz="0" w:space="0" w:color="auto"/>
        <w:left w:val="none" w:sz="0" w:space="0" w:color="auto"/>
        <w:bottom w:val="none" w:sz="0" w:space="0" w:color="auto"/>
        <w:right w:val="none" w:sz="0" w:space="0" w:color="auto"/>
      </w:divBdr>
    </w:div>
    <w:div w:id="500582158">
      <w:bodyDiv w:val="1"/>
      <w:marLeft w:val="0"/>
      <w:marRight w:val="0"/>
      <w:marTop w:val="0"/>
      <w:marBottom w:val="0"/>
      <w:divBdr>
        <w:top w:val="none" w:sz="0" w:space="0" w:color="auto"/>
        <w:left w:val="none" w:sz="0" w:space="0" w:color="auto"/>
        <w:bottom w:val="none" w:sz="0" w:space="0" w:color="auto"/>
        <w:right w:val="none" w:sz="0" w:space="0" w:color="auto"/>
      </w:divBdr>
    </w:div>
    <w:div w:id="500968656">
      <w:bodyDiv w:val="1"/>
      <w:marLeft w:val="0"/>
      <w:marRight w:val="0"/>
      <w:marTop w:val="0"/>
      <w:marBottom w:val="0"/>
      <w:divBdr>
        <w:top w:val="none" w:sz="0" w:space="0" w:color="auto"/>
        <w:left w:val="none" w:sz="0" w:space="0" w:color="auto"/>
        <w:bottom w:val="none" w:sz="0" w:space="0" w:color="auto"/>
        <w:right w:val="none" w:sz="0" w:space="0" w:color="auto"/>
      </w:divBdr>
    </w:div>
    <w:div w:id="501119018">
      <w:bodyDiv w:val="1"/>
      <w:marLeft w:val="0"/>
      <w:marRight w:val="0"/>
      <w:marTop w:val="0"/>
      <w:marBottom w:val="0"/>
      <w:divBdr>
        <w:top w:val="none" w:sz="0" w:space="0" w:color="auto"/>
        <w:left w:val="none" w:sz="0" w:space="0" w:color="auto"/>
        <w:bottom w:val="none" w:sz="0" w:space="0" w:color="auto"/>
        <w:right w:val="none" w:sz="0" w:space="0" w:color="auto"/>
      </w:divBdr>
    </w:div>
    <w:div w:id="501547772">
      <w:bodyDiv w:val="1"/>
      <w:marLeft w:val="0"/>
      <w:marRight w:val="0"/>
      <w:marTop w:val="0"/>
      <w:marBottom w:val="0"/>
      <w:divBdr>
        <w:top w:val="none" w:sz="0" w:space="0" w:color="auto"/>
        <w:left w:val="none" w:sz="0" w:space="0" w:color="auto"/>
        <w:bottom w:val="none" w:sz="0" w:space="0" w:color="auto"/>
        <w:right w:val="none" w:sz="0" w:space="0" w:color="auto"/>
      </w:divBdr>
    </w:div>
    <w:div w:id="501705171">
      <w:bodyDiv w:val="1"/>
      <w:marLeft w:val="0"/>
      <w:marRight w:val="0"/>
      <w:marTop w:val="0"/>
      <w:marBottom w:val="0"/>
      <w:divBdr>
        <w:top w:val="none" w:sz="0" w:space="0" w:color="auto"/>
        <w:left w:val="none" w:sz="0" w:space="0" w:color="auto"/>
        <w:bottom w:val="none" w:sz="0" w:space="0" w:color="auto"/>
        <w:right w:val="none" w:sz="0" w:space="0" w:color="auto"/>
      </w:divBdr>
    </w:div>
    <w:div w:id="502284126">
      <w:bodyDiv w:val="1"/>
      <w:marLeft w:val="0"/>
      <w:marRight w:val="0"/>
      <w:marTop w:val="0"/>
      <w:marBottom w:val="0"/>
      <w:divBdr>
        <w:top w:val="none" w:sz="0" w:space="0" w:color="auto"/>
        <w:left w:val="none" w:sz="0" w:space="0" w:color="auto"/>
        <w:bottom w:val="none" w:sz="0" w:space="0" w:color="auto"/>
        <w:right w:val="none" w:sz="0" w:space="0" w:color="auto"/>
      </w:divBdr>
    </w:div>
    <w:div w:id="502284734">
      <w:bodyDiv w:val="1"/>
      <w:marLeft w:val="0"/>
      <w:marRight w:val="0"/>
      <w:marTop w:val="0"/>
      <w:marBottom w:val="0"/>
      <w:divBdr>
        <w:top w:val="none" w:sz="0" w:space="0" w:color="auto"/>
        <w:left w:val="none" w:sz="0" w:space="0" w:color="auto"/>
        <w:bottom w:val="none" w:sz="0" w:space="0" w:color="auto"/>
        <w:right w:val="none" w:sz="0" w:space="0" w:color="auto"/>
      </w:divBdr>
    </w:div>
    <w:div w:id="502627856">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02821882">
      <w:bodyDiv w:val="1"/>
      <w:marLeft w:val="0"/>
      <w:marRight w:val="0"/>
      <w:marTop w:val="0"/>
      <w:marBottom w:val="0"/>
      <w:divBdr>
        <w:top w:val="none" w:sz="0" w:space="0" w:color="auto"/>
        <w:left w:val="none" w:sz="0" w:space="0" w:color="auto"/>
        <w:bottom w:val="none" w:sz="0" w:space="0" w:color="auto"/>
        <w:right w:val="none" w:sz="0" w:space="0" w:color="auto"/>
      </w:divBdr>
    </w:div>
    <w:div w:id="502865109">
      <w:bodyDiv w:val="1"/>
      <w:marLeft w:val="0"/>
      <w:marRight w:val="0"/>
      <w:marTop w:val="0"/>
      <w:marBottom w:val="0"/>
      <w:divBdr>
        <w:top w:val="none" w:sz="0" w:space="0" w:color="auto"/>
        <w:left w:val="none" w:sz="0" w:space="0" w:color="auto"/>
        <w:bottom w:val="none" w:sz="0" w:space="0" w:color="auto"/>
        <w:right w:val="none" w:sz="0" w:space="0" w:color="auto"/>
      </w:divBdr>
    </w:div>
    <w:div w:id="502937696">
      <w:bodyDiv w:val="1"/>
      <w:marLeft w:val="0"/>
      <w:marRight w:val="0"/>
      <w:marTop w:val="0"/>
      <w:marBottom w:val="0"/>
      <w:divBdr>
        <w:top w:val="none" w:sz="0" w:space="0" w:color="auto"/>
        <w:left w:val="none" w:sz="0" w:space="0" w:color="auto"/>
        <w:bottom w:val="none" w:sz="0" w:space="0" w:color="auto"/>
        <w:right w:val="none" w:sz="0" w:space="0" w:color="auto"/>
      </w:divBdr>
    </w:div>
    <w:div w:id="503013102">
      <w:bodyDiv w:val="1"/>
      <w:marLeft w:val="0"/>
      <w:marRight w:val="0"/>
      <w:marTop w:val="0"/>
      <w:marBottom w:val="0"/>
      <w:divBdr>
        <w:top w:val="none" w:sz="0" w:space="0" w:color="auto"/>
        <w:left w:val="none" w:sz="0" w:space="0" w:color="auto"/>
        <w:bottom w:val="none" w:sz="0" w:space="0" w:color="auto"/>
        <w:right w:val="none" w:sz="0" w:space="0" w:color="auto"/>
      </w:divBdr>
    </w:div>
    <w:div w:id="503208192">
      <w:bodyDiv w:val="1"/>
      <w:marLeft w:val="0"/>
      <w:marRight w:val="0"/>
      <w:marTop w:val="0"/>
      <w:marBottom w:val="0"/>
      <w:divBdr>
        <w:top w:val="none" w:sz="0" w:space="0" w:color="auto"/>
        <w:left w:val="none" w:sz="0" w:space="0" w:color="auto"/>
        <w:bottom w:val="none" w:sz="0" w:space="0" w:color="auto"/>
        <w:right w:val="none" w:sz="0" w:space="0" w:color="auto"/>
      </w:divBdr>
    </w:div>
    <w:div w:id="503280225">
      <w:bodyDiv w:val="1"/>
      <w:marLeft w:val="0"/>
      <w:marRight w:val="0"/>
      <w:marTop w:val="0"/>
      <w:marBottom w:val="0"/>
      <w:divBdr>
        <w:top w:val="none" w:sz="0" w:space="0" w:color="auto"/>
        <w:left w:val="none" w:sz="0" w:space="0" w:color="auto"/>
        <w:bottom w:val="none" w:sz="0" w:space="0" w:color="auto"/>
        <w:right w:val="none" w:sz="0" w:space="0" w:color="auto"/>
      </w:divBdr>
    </w:div>
    <w:div w:id="503403213">
      <w:bodyDiv w:val="1"/>
      <w:marLeft w:val="0"/>
      <w:marRight w:val="0"/>
      <w:marTop w:val="0"/>
      <w:marBottom w:val="0"/>
      <w:divBdr>
        <w:top w:val="none" w:sz="0" w:space="0" w:color="auto"/>
        <w:left w:val="none" w:sz="0" w:space="0" w:color="auto"/>
        <w:bottom w:val="none" w:sz="0" w:space="0" w:color="auto"/>
        <w:right w:val="none" w:sz="0" w:space="0" w:color="auto"/>
      </w:divBdr>
    </w:div>
    <w:div w:id="503545791">
      <w:bodyDiv w:val="1"/>
      <w:marLeft w:val="0"/>
      <w:marRight w:val="0"/>
      <w:marTop w:val="0"/>
      <w:marBottom w:val="0"/>
      <w:divBdr>
        <w:top w:val="none" w:sz="0" w:space="0" w:color="auto"/>
        <w:left w:val="none" w:sz="0" w:space="0" w:color="auto"/>
        <w:bottom w:val="none" w:sz="0" w:space="0" w:color="auto"/>
        <w:right w:val="none" w:sz="0" w:space="0" w:color="auto"/>
      </w:divBdr>
    </w:div>
    <w:div w:id="503594665">
      <w:bodyDiv w:val="1"/>
      <w:marLeft w:val="0"/>
      <w:marRight w:val="0"/>
      <w:marTop w:val="0"/>
      <w:marBottom w:val="0"/>
      <w:divBdr>
        <w:top w:val="none" w:sz="0" w:space="0" w:color="auto"/>
        <w:left w:val="none" w:sz="0" w:space="0" w:color="auto"/>
        <w:bottom w:val="none" w:sz="0" w:space="0" w:color="auto"/>
        <w:right w:val="none" w:sz="0" w:space="0" w:color="auto"/>
      </w:divBdr>
    </w:div>
    <w:div w:id="503739837">
      <w:bodyDiv w:val="1"/>
      <w:marLeft w:val="0"/>
      <w:marRight w:val="0"/>
      <w:marTop w:val="0"/>
      <w:marBottom w:val="0"/>
      <w:divBdr>
        <w:top w:val="none" w:sz="0" w:space="0" w:color="auto"/>
        <w:left w:val="none" w:sz="0" w:space="0" w:color="auto"/>
        <w:bottom w:val="none" w:sz="0" w:space="0" w:color="auto"/>
        <w:right w:val="none" w:sz="0" w:space="0" w:color="auto"/>
      </w:divBdr>
    </w:div>
    <w:div w:id="503784350">
      <w:bodyDiv w:val="1"/>
      <w:marLeft w:val="0"/>
      <w:marRight w:val="0"/>
      <w:marTop w:val="0"/>
      <w:marBottom w:val="0"/>
      <w:divBdr>
        <w:top w:val="none" w:sz="0" w:space="0" w:color="auto"/>
        <w:left w:val="none" w:sz="0" w:space="0" w:color="auto"/>
        <w:bottom w:val="none" w:sz="0" w:space="0" w:color="auto"/>
        <w:right w:val="none" w:sz="0" w:space="0" w:color="auto"/>
      </w:divBdr>
    </w:div>
    <w:div w:id="504174530">
      <w:bodyDiv w:val="1"/>
      <w:marLeft w:val="0"/>
      <w:marRight w:val="0"/>
      <w:marTop w:val="0"/>
      <w:marBottom w:val="0"/>
      <w:divBdr>
        <w:top w:val="none" w:sz="0" w:space="0" w:color="auto"/>
        <w:left w:val="none" w:sz="0" w:space="0" w:color="auto"/>
        <w:bottom w:val="none" w:sz="0" w:space="0" w:color="auto"/>
        <w:right w:val="none" w:sz="0" w:space="0" w:color="auto"/>
      </w:divBdr>
    </w:div>
    <w:div w:id="504246761">
      <w:bodyDiv w:val="1"/>
      <w:marLeft w:val="0"/>
      <w:marRight w:val="0"/>
      <w:marTop w:val="0"/>
      <w:marBottom w:val="0"/>
      <w:divBdr>
        <w:top w:val="none" w:sz="0" w:space="0" w:color="auto"/>
        <w:left w:val="none" w:sz="0" w:space="0" w:color="auto"/>
        <w:bottom w:val="none" w:sz="0" w:space="0" w:color="auto"/>
        <w:right w:val="none" w:sz="0" w:space="0" w:color="auto"/>
      </w:divBdr>
    </w:div>
    <w:div w:id="504251992">
      <w:bodyDiv w:val="1"/>
      <w:marLeft w:val="0"/>
      <w:marRight w:val="0"/>
      <w:marTop w:val="0"/>
      <w:marBottom w:val="0"/>
      <w:divBdr>
        <w:top w:val="none" w:sz="0" w:space="0" w:color="auto"/>
        <w:left w:val="none" w:sz="0" w:space="0" w:color="auto"/>
        <w:bottom w:val="none" w:sz="0" w:space="0" w:color="auto"/>
        <w:right w:val="none" w:sz="0" w:space="0" w:color="auto"/>
      </w:divBdr>
    </w:div>
    <w:div w:id="504518520">
      <w:bodyDiv w:val="1"/>
      <w:marLeft w:val="0"/>
      <w:marRight w:val="0"/>
      <w:marTop w:val="0"/>
      <w:marBottom w:val="0"/>
      <w:divBdr>
        <w:top w:val="none" w:sz="0" w:space="0" w:color="auto"/>
        <w:left w:val="none" w:sz="0" w:space="0" w:color="auto"/>
        <w:bottom w:val="none" w:sz="0" w:space="0" w:color="auto"/>
        <w:right w:val="none" w:sz="0" w:space="0" w:color="auto"/>
      </w:divBdr>
    </w:div>
    <w:div w:id="504708812">
      <w:bodyDiv w:val="1"/>
      <w:marLeft w:val="0"/>
      <w:marRight w:val="0"/>
      <w:marTop w:val="0"/>
      <w:marBottom w:val="0"/>
      <w:divBdr>
        <w:top w:val="none" w:sz="0" w:space="0" w:color="auto"/>
        <w:left w:val="none" w:sz="0" w:space="0" w:color="auto"/>
        <w:bottom w:val="none" w:sz="0" w:space="0" w:color="auto"/>
        <w:right w:val="none" w:sz="0" w:space="0" w:color="auto"/>
      </w:divBdr>
    </w:div>
    <w:div w:id="504905602">
      <w:bodyDiv w:val="1"/>
      <w:marLeft w:val="0"/>
      <w:marRight w:val="0"/>
      <w:marTop w:val="0"/>
      <w:marBottom w:val="0"/>
      <w:divBdr>
        <w:top w:val="none" w:sz="0" w:space="0" w:color="auto"/>
        <w:left w:val="none" w:sz="0" w:space="0" w:color="auto"/>
        <w:bottom w:val="none" w:sz="0" w:space="0" w:color="auto"/>
        <w:right w:val="none" w:sz="0" w:space="0" w:color="auto"/>
      </w:divBdr>
    </w:div>
    <w:div w:id="505247169">
      <w:bodyDiv w:val="1"/>
      <w:marLeft w:val="0"/>
      <w:marRight w:val="0"/>
      <w:marTop w:val="0"/>
      <w:marBottom w:val="0"/>
      <w:divBdr>
        <w:top w:val="none" w:sz="0" w:space="0" w:color="auto"/>
        <w:left w:val="none" w:sz="0" w:space="0" w:color="auto"/>
        <w:bottom w:val="none" w:sz="0" w:space="0" w:color="auto"/>
        <w:right w:val="none" w:sz="0" w:space="0" w:color="auto"/>
      </w:divBdr>
    </w:div>
    <w:div w:id="505292959">
      <w:bodyDiv w:val="1"/>
      <w:marLeft w:val="0"/>
      <w:marRight w:val="0"/>
      <w:marTop w:val="0"/>
      <w:marBottom w:val="0"/>
      <w:divBdr>
        <w:top w:val="none" w:sz="0" w:space="0" w:color="auto"/>
        <w:left w:val="none" w:sz="0" w:space="0" w:color="auto"/>
        <w:bottom w:val="none" w:sz="0" w:space="0" w:color="auto"/>
        <w:right w:val="none" w:sz="0" w:space="0" w:color="auto"/>
      </w:divBdr>
    </w:div>
    <w:div w:id="505486781">
      <w:bodyDiv w:val="1"/>
      <w:marLeft w:val="0"/>
      <w:marRight w:val="0"/>
      <w:marTop w:val="0"/>
      <w:marBottom w:val="0"/>
      <w:divBdr>
        <w:top w:val="none" w:sz="0" w:space="0" w:color="auto"/>
        <w:left w:val="none" w:sz="0" w:space="0" w:color="auto"/>
        <w:bottom w:val="none" w:sz="0" w:space="0" w:color="auto"/>
        <w:right w:val="none" w:sz="0" w:space="0" w:color="auto"/>
      </w:divBdr>
    </w:div>
    <w:div w:id="505830416">
      <w:bodyDiv w:val="1"/>
      <w:marLeft w:val="0"/>
      <w:marRight w:val="0"/>
      <w:marTop w:val="0"/>
      <w:marBottom w:val="0"/>
      <w:divBdr>
        <w:top w:val="none" w:sz="0" w:space="0" w:color="auto"/>
        <w:left w:val="none" w:sz="0" w:space="0" w:color="auto"/>
        <w:bottom w:val="none" w:sz="0" w:space="0" w:color="auto"/>
        <w:right w:val="none" w:sz="0" w:space="0" w:color="auto"/>
      </w:divBdr>
    </w:div>
    <w:div w:id="506015824">
      <w:bodyDiv w:val="1"/>
      <w:marLeft w:val="0"/>
      <w:marRight w:val="0"/>
      <w:marTop w:val="0"/>
      <w:marBottom w:val="0"/>
      <w:divBdr>
        <w:top w:val="none" w:sz="0" w:space="0" w:color="auto"/>
        <w:left w:val="none" w:sz="0" w:space="0" w:color="auto"/>
        <w:bottom w:val="none" w:sz="0" w:space="0" w:color="auto"/>
        <w:right w:val="none" w:sz="0" w:space="0" w:color="auto"/>
      </w:divBdr>
    </w:div>
    <w:div w:id="506094115">
      <w:bodyDiv w:val="1"/>
      <w:marLeft w:val="0"/>
      <w:marRight w:val="0"/>
      <w:marTop w:val="0"/>
      <w:marBottom w:val="0"/>
      <w:divBdr>
        <w:top w:val="none" w:sz="0" w:space="0" w:color="auto"/>
        <w:left w:val="none" w:sz="0" w:space="0" w:color="auto"/>
        <w:bottom w:val="none" w:sz="0" w:space="0" w:color="auto"/>
        <w:right w:val="none" w:sz="0" w:space="0" w:color="auto"/>
      </w:divBdr>
    </w:div>
    <w:div w:id="506141224">
      <w:bodyDiv w:val="1"/>
      <w:marLeft w:val="0"/>
      <w:marRight w:val="0"/>
      <w:marTop w:val="0"/>
      <w:marBottom w:val="0"/>
      <w:divBdr>
        <w:top w:val="none" w:sz="0" w:space="0" w:color="auto"/>
        <w:left w:val="none" w:sz="0" w:space="0" w:color="auto"/>
        <w:bottom w:val="none" w:sz="0" w:space="0" w:color="auto"/>
        <w:right w:val="none" w:sz="0" w:space="0" w:color="auto"/>
      </w:divBdr>
    </w:div>
    <w:div w:id="506215888">
      <w:bodyDiv w:val="1"/>
      <w:marLeft w:val="0"/>
      <w:marRight w:val="0"/>
      <w:marTop w:val="0"/>
      <w:marBottom w:val="0"/>
      <w:divBdr>
        <w:top w:val="none" w:sz="0" w:space="0" w:color="auto"/>
        <w:left w:val="none" w:sz="0" w:space="0" w:color="auto"/>
        <w:bottom w:val="none" w:sz="0" w:space="0" w:color="auto"/>
        <w:right w:val="none" w:sz="0" w:space="0" w:color="auto"/>
      </w:divBdr>
    </w:div>
    <w:div w:id="506410541">
      <w:bodyDiv w:val="1"/>
      <w:marLeft w:val="0"/>
      <w:marRight w:val="0"/>
      <w:marTop w:val="0"/>
      <w:marBottom w:val="0"/>
      <w:divBdr>
        <w:top w:val="none" w:sz="0" w:space="0" w:color="auto"/>
        <w:left w:val="none" w:sz="0" w:space="0" w:color="auto"/>
        <w:bottom w:val="none" w:sz="0" w:space="0" w:color="auto"/>
        <w:right w:val="none" w:sz="0" w:space="0" w:color="auto"/>
      </w:divBdr>
    </w:div>
    <w:div w:id="506555261">
      <w:bodyDiv w:val="1"/>
      <w:marLeft w:val="0"/>
      <w:marRight w:val="0"/>
      <w:marTop w:val="0"/>
      <w:marBottom w:val="0"/>
      <w:divBdr>
        <w:top w:val="none" w:sz="0" w:space="0" w:color="auto"/>
        <w:left w:val="none" w:sz="0" w:space="0" w:color="auto"/>
        <w:bottom w:val="none" w:sz="0" w:space="0" w:color="auto"/>
        <w:right w:val="none" w:sz="0" w:space="0" w:color="auto"/>
      </w:divBdr>
      <w:divsChild>
        <w:div w:id="1598322840">
          <w:marLeft w:val="0"/>
          <w:marRight w:val="0"/>
          <w:marTop w:val="0"/>
          <w:marBottom w:val="0"/>
          <w:divBdr>
            <w:top w:val="none" w:sz="0" w:space="0" w:color="auto"/>
            <w:left w:val="none" w:sz="0" w:space="0" w:color="auto"/>
            <w:bottom w:val="none" w:sz="0" w:space="0" w:color="auto"/>
            <w:right w:val="none" w:sz="0" w:space="0" w:color="auto"/>
          </w:divBdr>
        </w:div>
      </w:divsChild>
    </w:div>
    <w:div w:id="506604650">
      <w:bodyDiv w:val="1"/>
      <w:marLeft w:val="0"/>
      <w:marRight w:val="0"/>
      <w:marTop w:val="0"/>
      <w:marBottom w:val="0"/>
      <w:divBdr>
        <w:top w:val="none" w:sz="0" w:space="0" w:color="auto"/>
        <w:left w:val="none" w:sz="0" w:space="0" w:color="auto"/>
        <w:bottom w:val="none" w:sz="0" w:space="0" w:color="auto"/>
        <w:right w:val="none" w:sz="0" w:space="0" w:color="auto"/>
      </w:divBdr>
    </w:div>
    <w:div w:id="506751125">
      <w:bodyDiv w:val="1"/>
      <w:marLeft w:val="0"/>
      <w:marRight w:val="0"/>
      <w:marTop w:val="0"/>
      <w:marBottom w:val="0"/>
      <w:divBdr>
        <w:top w:val="none" w:sz="0" w:space="0" w:color="auto"/>
        <w:left w:val="none" w:sz="0" w:space="0" w:color="auto"/>
        <w:bottom w:val="none" w:sz="0" w:space="0" w:color="auto"/>
        <w:right w:val="none" w:sz="0" w:space="0" w:color="auto"/>
      </w:divBdr>
    </w:div>
    <w:div w:id="506793105">
      <w:bodyDiv w:val="1"/>
      <w:marLeft w:val="0"/>
      <w:marRight w:val="0"/>
      <w:marTop w:val="0"/>
      <w:marBottom w:val="0"/>
      <w:divBdr>
        <w:top w:val="none" w:sz="0" w:space="0" w:color="auto"/>
        <w:left w:val="none" w:sz="0" w:space="0" w:color="auto"/>
        <w:bottom w:val="none" w:sz="0" w:space="0" w:color="auto"/>
        <w:right w:val="none" w:sz="0" w:space="0" w:color="auto"/>
      </w:divBdr>
    </w:div>
    <w:div w:id="506797799">
      <w:bodyDiv w:val="1"/>
      <w:marLeft w:val="0"/>
      <w:marRight w:val="0"/>
      <w:marTop w:val="0"/>
      <w:marBottom w:val="0"/>
      <w:divBdr>
        <w:top w:val="none" w:sz="0" w:space="0" w:color="auto"/>
        <w:left w:val="none" w:sz="0" w:space="0" w:color="auto"/>
        <w:bottom w:val="none" w:sz="0" w:space="0" w:color="auto"/>
        <w:right w:val="none" w:sz="0" w:space="0" w:color="auto"/>
      </w:divBdr>
    </w:div>
    <w:div w:id="507134616">
      <w:bodyDiv w:val="1"/>
      <w:marLeft w:val="0"/>
      <w:marRight w:val="0"/>
      <w:marTop w:val="0"/>
      <w:marBottom w:val="0"/>
      <w:divBdr>
        <w:top w:val="none" w:sz="0" w:space="0" w:color="auto"/>
        <w:left w:val="none" w:sz="0" w:space="0" w:color="auto"/>
        <w:bottom w:val="none" w:sz="0" w:space="0" w:color="auto"/>
        <w:right w:val="none" w:sz="0" w:space="0" w:color="auto"/>
      </w:divBdr>
    </w:div>
    <w:div w:id="507256447">
      <w:bodyDiv w:val="1"/>
      <w:marLeft w:val="0"/>
      <w:marRight w:val="0"/>
      <w:marTop w:val="0"/>
      <w:marBottom w:val="0"/>
      <w:divBdr>
        <w:top w:val="none" w:sz="0" w:space="0" w:color="auto"/>
        <w:left w:val="none" w:sz="0" w:space="0" w:color="auto"/>
        <w:bottom w:val="none" w:sz="0" w:space="0" w:color="auto"/>
        <w:right w:val="none" w:sz="0" w:space="0" w:color="auto"/>
      </w:divBdr>
    </w:div>
    <w:div w:id="507453730">
      <w:bodyDiv w:val="1"/>
      <w:marLeft w:val="0"/>
      <w:marRight w:val="0"/>
      <w:marTop w:val="0"/>
      <w:marBottom w:val="0"/>
      <w:divBdr>
        <w:top w:val="none" w:sz="0" w:space="0" w:color="auto"/>
        <w:left w:val="none" w:sz="0" w:space="0" w:color="auto"/>
        <w:bottom w:val="none" w:sz="0" w:space="0" w:color="auto"/>
        <w:right w:val="none" w:sz="0" w:space="0" w:color="auto"/>
      </w:divBdr>
    </w:div>
    <w:div w:id="507869651">
      <w:bodyDiv w:val="1"/>
      <w:marLeft w:val="0"/>
      <w:marRight w:val="0"/>
      <w:marTop w:val="0"/>
      <w:marBottom w:val="0"/>
      <w:divBdr>
        <w:top w:val="none" w:sz="0" w:space="0" w:color="auto"/>
        <w:left w:val="none" w:sz="0" w:space="0" w:color="auto"/>
        <w:bottom w:val="none" w:sz="0" w:space="0" w:color="auto"/>
        <w:right w:val="none" w:sz="0" w:space="0" w:color="auto"/>
      </w:divBdr>
    </w:div>
    <w:div w:id="507912257">
      <w:bodyDiv w:val="1"/>
      <w:marLeft w:val="0"/>
      <w:marRight w:val="0"/>
      <w:marTop w:val="0"/>
      <w:marBottom w:val="0"/>
      <w:divBdr>
        <w:top w:val="none" w:sz="0" w:space="0" w:color="auto"/>
        <w:left w:val="none" w:sz="0" w:space="0" w:color="auto"/>
        <w:bottom w:val="none" w:sz="0" w:space="0" w:color="auto"/>
        <w:right w:val="none" w:sz="0" w:space="0" w:color="auto"/>
      </w:divBdr>
    </w:div>
    <w:div w:id="508176529">
      <w:bodyDiv w:val="1"/>
      <w:marLeft w:val="0"/>
      <w:marRight w:val="0"/>
      <w:marTop w:val="0"/>
      <w:marBottom w:val="0"/>
      <w:divBdr>
        <w:top w:val="none" w:sz="0" w:space="0" w:color="auto"/>
        <w:left w:val="none" w:sz="0" w:space="0" w:color="auto"/>
        <w:bottom w:val="none" w:sz="0" w:space="0" w:color="auto"/>
        <w:right w:val="none" w:sz="0" w:space="0" w:color="auto"/>
      </w:divBdr>
    </w:div>
    <w:div w:id="508297935">
      <w:bodyDiv w:val="1"/>
      <w:marLeft w:val="0"/>
      <w:marRight w:val="0"/>
      <w:marTop w:val="0"/>
      <w:marBottom w:val="0"/>
      <w:divBdr>
        <w:top w:val="none" w:sz="0" w:space="0" w:color="auto"/>
        <w:left w:val="none" w:sz="0" w:space="0" w:color="auto"/>
        <w:bottom w:val="none" w:sz="0" w:space="0" w:color="auto"/>
        <w:right w:val="none" w:sz="0" w:space="0" w:color="auto"/>
      </w:divBdr>
    </w:div>
    <w:div w:id="508568093">
      <w:bodyDiv w:val="1"/>
      <w:marLeft w:val="0"/>
      <w:marRight w:val="0"/>
      <w:marTop w:val="0"/>
      <w:marBottom w:val="0"/>
      <w:divBdr>
        <w:top w:val="none" w:sz="0" w:space="0" w:color="auto"/>
        <w:left w:val="none" w:sz="0" w:space="0" w:color="auto"/>
        <w:bottom w:val="none" w:sz="0" w:space="0" w:color="auto"/>
        <w:right w:val="none" w:sz="0" w:space="0" w:color="auto"/>
      </w:divBdr>
    </w:div>
    <w:div w:id="508713393">
      <w:bodyDiv w:val="1"/>
      <w:marLeft w:val="0"/>
      <w:marRight w:val="0"/>
      <w:marTop w:val="0"/>
      <w:marBottom w:val="0"/>
      <w:divBdr>
        <w:top w:val="none" w:sz="0" w:space="0" w:color="auto"/>
        <w:left w:val="none" w:sz="0" w:space="0" w:color="auto"/>
        <w:bottom w:val="none" w:sz="0" w:space="0" w:color="auto"/>
        <w:right w:val="none" w:sz="0" w:space="0" w:color="auto"/>
      </w:divBdr>
    </w:div>
    <w:div w:id="509610529">
      <w:bodyDiv w:val="1"/>
      <w:marLeft w:val="0"/>
      <w:marRight w:val="0"/>
      <w:marTop w:val="0"/>
      <w:marBottom w:val="0"/>
      <w:divBdr>
        <w:top w:val="none" w:sz="0" w:space="0" w:color="auto"/>
        <w:left w:val="none" w:sz="0" w:space="0" w:color="auto"/>
        <w:bottom w:val="none" w:sz="0" w:space="0" w:color="auto"/>
        <w:right w:val="none" w:sz="0" w:space="0" w:color="auto"/>
      </w:divBdr>
    </w:div>
    <w:div w:id="509804738">
      <w:bodyDiv w:val="1"/>
      <w:marLeft w:val="0"/>
      <w:marRight w:val="0"/>
      <w:marTop w:val="0"/>
      <w:marBottom w:val="0"/>
      <w:divBdr>
        <w:top w:val="none" w:sz="0" w:space="0" w:color="auto"/>
        <w:left w:val="none" w:sz="0" w:space="0" w:color="auto"/>
        <w:bottom w:val="none" w:sz="0" w:space="0" w:color="auto"/>
        <w:right w:val="none" w:sz="0" w:space="0" w:color="auto"/>
      </w:divBdr>
    </w:div>
    <w:div w:id="509805834">
      <w:bodyDiv w:val="1"/>
      <w:marLeft w:val="0"/>
      <w:marRight w:val="0"/>
      <w:marTop w:val="0"/>
      <w:marBottom w:val="0"/>
      <w:divBdr>
        <w:top w:val="none" w:sz="0" w:space="0" w:color="auto"/>
        <w:left w:val="none" w:sz="0" w:space="0" w:color="auto"/>
        <w:bottom w:val="none" w:sz="0" w:space="0" w:color="auto"/>
        <w:right w:val="none" w:sz="0" w:space="0" w:color="auto"/>
      </w:divBdr>
    </w:div>
    <w:div w:id="510291202">
      <w:bodyDiv w:val="1"/>
      <w:marLeft w:val="0"/>
      <w:marRight w:val="0"/>
      <w:marTop w:val="0"/>
      <w:marBottom w:val="0"/>
      <w:divBdr>
        <w:top w:val="none" w:sz="0" w:space="0" w:color="auto"/>
        <w:left w:val="none" w:sz="0" w:space="0" w:color="auto"/>
        <w:bottom w:val="none" w:sz="0" w:space="0" w:color="auto"/>
        <w:right w:val="none" w:sz="0" w:space="0" w:color="auto"/>
      </w:divBdr>
    </w:div>
    <w:div w:id="510294279">
      <w:bodyDiv w:val="1"/>
      <w:marLeft w:val="0"/>
      <w:marRight w:val="0"/>
      <w:marTop w:val="0"/>
      <w:marBottom w:val="0"/>
      <w:divBdr>
        <w:top w:val="none" w:sz="0" w:space="0" w:color="auto"/>
        <w:left w:val="none" w:sz="0" w:space="0" w:color="auto"/>
        <w:bottom w:val="none" w:sz="0" w:space="0" w:color="auto"/>
        <w:right w:val="none" w:sz="0" w:space="0" w:color="auto"/>
      </w:divBdr>
    </w:div>
    <w:div w:id="510533217">
      <w:bodyDiv w:val="1"/>
      <w:marLeft w:val="0"/>
      <w:marRight w:val="0"/>
      <w:marTop w:val="0"/>
      <w:marBottom w:val="0"/>
      <w:divBdr>
        <w:top w:val="none" w:sz="0" w:space="0" w:color="auto"/>
        <w:left w:val="none" w:sz="0" w:space="0" w:color="auto"/>
        <w:bottom w:val="none" w:sz="0" w:space="0" w:color="auto"/>
        <w:right w:val="none" w:sz="0" w:space="0" w:color="auto"/>
      </w:divBdr>
    </w:div>
    <w:div w:id="510724640">
      <w:bodyDiv w:val="1"/>
      <w:marLeft w:val="0"/>
      <w:marRight w:val="0"/>
      <w:marTop w:val="0"/>
      <w:marBottom w:val="0"/>
      <w:divBdr>
        <w:top w:val="none" w:sz="0" w:space="0" w:color="auto"/>
        <w:left w:val="none" w:sz="0" w:space="0" w:color="auto"/>
        <w:bottom w:val="none" w:sz="0" w:space="0" w:color="auto"/>
        <w:right w:val="none" w:sz="0" w:space="0" w:color="auto"/>
      </w:divBdr>
    </w:div>
    <w:div w:id="510950736">
      <w:bodyDiv w:val="1"/>
      <w:marLeft w:val="0"/>
      <w:marRight w:val="0"/>
      <w:marTop w:val="0"/>
      <w:marBottom w:val="0"/>
      <w:divBdr>
        <w:top w:val="none" w:sz="0" w:space="0" w:color="auto"/>
        <w:left w:val="none" w:sz="0" w:space="0" w:color="auto"/>
        <w:bottom w:val="none" w:sz="0" w:space="0" w:color="auto"/>
        <w:right w:val="none" w:sz="0" w:space="0" w:color="auto"/>
      </w:divBdr>
    </w:div>
    <w:div w:id="511460658">
      <w:bodyDiv w:val="1"/>
      <w:marLeft w:val="0"/>
      <w:marRight w:val="0"/>
      <w:marTop w:val="0"/>
      <w:marBottom w:val="0"/>
      <w:divBdr>
        <w:top w:val="none" w:sz="0" w:space="0" w:color="auto"/>
        <w:left w:val="none" w:sz="0" w:space="0" w:color="auto"/>
        <w:bottom w:val="none" w:sz="0" w:space="0" w:color="auto"/>
        <w:right w:val="none" w:sz="0" w:space="0" w:color="auto"/>
      </w:divBdr>
    </w:div>
    <w:div w:id="511527923">
      <w:bodyDiv w:val="1"/>
      <w:marLeft w:val="0"/>
      <w:marRight w:val="0"/>
      <w:marTop w:val="0"/>
      <w:marBottom w:val="0"/>
      <w:divBdr>
        <w:top w:val="none" w:sz="0" w:space="0" w:color="auto"/>
        <w:left w:val="none" w:sz="0" w:space="0" w:color="auto"/>
        <w:bottom w:val="none" w:sz="0" w:space="0" w:color="auto"/>
        <w:right w:val="none" w:sz="0" w:space="0" w:color="auto"/>
      </w:divBdr>
    </w:div>
    <w:div w:id="511574107">
      <w:bodyDiv w:val="1"/>
      <w:marLeft w:val="0"/>
      <w:marRight w:val="0"/>
      <w:marTop w:val="0"/>
      <w:marBottom w:val="0"/>
      <w:divBdr>
        <w:top w:val="none" w:sz="0" w:space="0" w:color="auto"/>
        <w:left w:val="none" w:sz="0" w:space="0" w:color="auto"/>
        <w:bottom w:val="none" w:sz="0" w:space="0" w:color="auto"/>
        <w:right w:val="none" w:sz="0" w:space="0" w:color="auto"/>
      </w:divBdr>
    </w:div>
    <w:div w:id="511995555">
      <w:bodyDiv w:val="1"/>
      <w:marLeft w:val="0"/>
      <w:marRight w:val="0"/>
      <w:marTop w:val="0"/>
      <w:marBottom w:val="0"/>
      <w:divBdr>
        <w:top w:val="none" w:sz="0" w:space="0" w:color="auto"/>
        <w:left w:val="none" w:sz="0" w:space="0" w:color="auto"/>
        <w:bottom w:val="none" w:sz="0" w:space="0" w:color="auto"/>
        <w:right w:val="none" w:sz="0" w:space="0" w:color="auto"/>
      </w:divBdr>
    </w:div>
    <w:div w:id="512039241">
      <w:bodyDiv w:val="1"/>
      <w:marLeft w:val="0"/>
      <w:marRight w:val="0"/>
      <w:marTop w:val="0"/>
      <w:marBottom w:val="0"/>
      <w:divBdr>
        <w:top w:val="none" w:sz="0" w:space="0" w:color="auto"/>
        <w:left w:val="none" w:sz="0" w:space="0" w:color="auto"/>
        <w:bottom w:val="none" w:sz="0" w:space="0" w:color="auto"/>
        <w:right w:val="none" w:sz="0" w:space="0" w:color="auto"/>
      </w:divBdr>
    </w:div>
    <w:div w:id="512039499">
      <w:bodyDiv w:val="1"/>
      <w:marLeft w:val="0"/>
      <w:marRight w:val="0"/>
      <w:marTop w:val="0"/>
      <w:marBottom w:val="0"/>
      <w:divBdr>
        <w:top w:val="none" w:sz="0" w:space="0" w:color="auto"/>
        <w:left w:val="none" w:sz="0" w:space="0" w:color="auto"/>
        <w:bottom w:val="none" w:sz="0" w:space="0" w:color="auto"/>
        <w:right w:val="none" w:sz="0" w:space="0" w:color="auto"/>
      </w:divBdr>
    </w:div>
    <w:div w:id="512065128">
      <w:bodyDiv w:val="1"/>
      <w:marLeft w:val="0"/>
      <w:marRight w:val="0"/>
      <w:marTop w:val="0"/>
      <w:marBottom w:val="0"/>
      <w:divBdr>
        <w:top w:val="none" w:sz="0" w:space="0" w:color="auto"/>
        <w:left w:val="none" w:sz="0" w:space="0" w:color="auto"/>
        <w:bottom w:val="none" w:sz="0" w:space="0" w:color="auto"/>
        <w:right w:val="none" w:sz="0" w:space="0" w:color="auto"/>
      </w:divBdr>
    </w:div>
    <w:div w:id="512115745">
      <w:bodyDiv w:val="1"/>
      <w:marLeft w:val="0"/>
      <w:marRight w:val="0"/>
      <w:marTop w:val="0"/>
      <w:marBottom w:val="0"/>
      <w:divBdr>
        <w:top w:val="none" w:sz="0" w:space="0" w:color="auto"/>
        <w:left w:val="none" w:sz="0" w:space="0" w:color="auto"/>
        <w:bottom w:val="none" w:sz="0" w:space="0" w:color="auto"/>
        <w:right w:val="none" w:sz="0" w:space="0" w:color="auto"/>
      </w:divBdr>
    </w:div>
    <w:div w:id="512184363">
      <w:bodyDiv w:val="1"/>
      <w:marLeft w:val="0"/>
      <w:marRight w:val="0"/>
      <w:marTop w:val="0"/>
      <w:marBottom w:val="0"/>
      <w:divBdr>
        <w:top w:val="none" w:sz="0" w:space="0" w:color="auto"/>
        <w:left w:val="none" w:sz="0" w:space="0" w:color="auto"/>
        <w:bottom w:val="none" w:sz="0" w:space="0" w:color="auto"/>
        <w:right w:val="none" w:sz="0" w:space="0" w:color="auto"/>
      </w:divBdr>
    </w:div>
    <w:div w:id="512426256">
      <w:bodyDiv w:val="1"/>
      <w:marLeft w:val="0"/>
      <w:marRight w:val="0"/>
      <w:marTop w:val="0"/>
      <w:marBottom w:val="0"/>
      <w:divBdr>
        <w:top w:val="none" w:sz="0" w:space="0" w:color="auto"/>
        <w:left w:val="none" w:sz="0" w:space="0" w:color="auto"/>
        <w:bottom w:val="none" w:sz="0" w:space="0" w:color="auto"/>
        <w:right w:val="none" w:sz="0" w:space="0" w:color="auto"/>
      </w:divBdr>
    </w:div>
    <w:div w:id="512500914">
      <w:bodyDiv w:val="1"/>
      <w:marLeft w:val="0"/>
      <w:marRight w:val="0"/>
      <w:marTop w:val="0"/>
      <w:marBottom w:val="0"/>
      <w:divBdr>
        <w:top w:val="none" w:sz="0" w:space="0" w:color="auto"/>
        <w:left w:val="none" w:sz="0" w:space="0" w:color="auto"/>
        <w:bottom w:val="none" w:sz="0" w:space="0" w:color="auto"/>
        <w:right w:val="none" w:sz="0" w:space="0" w:color="auto"/>
      </w:divBdr>
    </w:div>
    <w:div w:id="512573572">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2693322">
      <w:bodyDiv w:val="1"/>
      <w:marLeft w:val="0"/>
      <w:marRight w:val="0"/>
      <w:marTop w:val="0"/>
      <w:marBottom w:val="0"/>
      <w:divBdr>
        <w:top w:val="none" w:sz="0" w:space="0" w:color="auto"/>
        <w:left w:val="none" w:sz="0" w:space="0" w:color="auto"/>
        <w:bottom w:val="none" w:sz="0" w:space="0" w:color="auto"/>
        <w:right w:val="none" w:sz="0" w:space="0" w:color="auto"/>
      </w:divBdr>
    </w:div>
    <w:div w:id="512695417">
      <w:bodyDiv w:val="1"/>
      <w:marLeft w:val="0"/>
      <w:marRight w:val="0"/>
      <w:marTop w:val="0"/>
      <w:marBottom w:val="0"/>
      <w:divBdr>
        <w:top w:val="none" w:sz="0" w:space="0" w:color="auto"/>
        <w:left w:val="none" w:sz="0" w:space="0" w:color="auto"/>
        <w:bottom w:val="none" w:sz="0" w:space="0" w:color="auto"/>
        <w:right w:val="none" w:sz="0" w:space="0" w:color="auto"/>
      </w:divBdr>
    </w:div>
    <w:div w:id="512915344">
      <w:bodyDiv w:val="1"/>
      <w:marLeft w:val="0"/>
      <w:marRight w:val="0"/>
      <w:marTop w:val="0"/>
      <w:marBottom w:val="0"/>
      <w:divBdr>
        <w:top w:val="none" w:sz="0" w:space="0" w:color="auto"/>
        <w:left w:val="none" w:sz="0" w:space="0" w:color="auto"/>
        <w:bottom w:val="none" w:sz="0" w:space="0" w:color="auto"/>
        <w:right w:val="none" w:sz="0" w:space="0" w:color="auto"/>
      </w:divBdr>
    </w:div>
    <w:div w:id="512959682">
      <w:bodyDiv w:val="1"/>
      <w:marLeft w:val="0"/>
      <w:marRight w:val="0"/>
      <w:marTop w:val="0"/>
      <w:marBottom w:val="0"/>
      <w:divBdr>
        <w:top w:val="none" w:sz="0" w:space="0" w:color="auto"/>
        <w:left w:val="none" w:sz="0" w:space="0" w:color="auto"/>
        <w:bottom w:val="none" w:sz="0" w:space="0" w:color="auto"/>
        <w:right w:val="none" w:sz="0" w:space="0" w:color="auto"/>
      </w:divBdr>
    </w:div>
    <w:div w:id="513150634">
      <w:bodyDiv w:val="1"/>
      <w:marLeft w:val="0"/>
      <w:marRight w:val="0"/>
      <w:marTop w:val="0"/>
      <w:marBottom w:val="0"/>
      <w:divBdr>
        <w:top w:val="none" w:sz="0" w:space="0" w:color="auto"/>
        <w:left w:val="none" w:sz="0" w:space="0" w:color="auto"/>
        <w:bottom w:val="none" w:sz="0" w:space="0" w:color="auto"/>
        <w:right w:val="none" w:sz="0" w:space="0" w:color="auto"/>
      </w:divBdr>
    </w:div>
    <w:div w:id="513307473">
      <w:bodyDiv w:val="1"/>
      <w:marLeft w:val="0"/>
      <w:marRight w:val="0"/>
      <w:marTop w:val="0"/>
      <w:marBottom w:val="0"/>
      <w:divBdr>
        <w:top w:val="none" w:sz="0" w:space="0" w:color="auto"/>
        <w:left w:val="none" w:sz="0" w:space="0" w:color="auto"/>
        <w:bottom w:val="none" w:sz="0" w:space="0" w:color="auto"/>
        <w:right w:val="none" w:sz="0" w:space="0" w:color="auto"/>
      </w:divBdr>
    </w:div>
    <w:div w:id="513349784">
      <w:bodyDiv w:val="1"/>
      <w:marLeft w:val="0"/>
      <w:marRight w:val="0"/>
      <w:marTop w:val="0"/>
      <w:marBottom w:val="0"/>
      <w:divBdr>
        <w:top w:val="none" w:sz="0" w:space="0" w:color="auto"/>
        <w:left w:val="none" w:sz="0" w:space="0" w:color="auto"/>
        <w:bottom w:val="none" w:sz="0" w:space="0" w:color="auto"/>
        <w:right w:val="none" w:sz="0" w:space="0" w:color="auto"/>
      </w:divBdr>
    </w:div>
    <w:div w:id="513421977">
      <w:bodyDiv w:val="1"/>
      <w:marLeft w:val="0"/>
      <w:marRight w:val="0"/>
      <w:marTop w:val="0"/>
      <w:marBottom w:val="0"/>
      <w:divBdr>
        <w:top w:val="none" w:sz="0" w:space="0" w:color="auto"/>
        <w:left w:val="none" w:sz="0" w:space="0" w:color="auto"/>
        <w:bottom w:val="none" w:sz="0" w:space="0" w:color="auto"/>
        <w:right w:val="none" w:sz="0" w:space="0" w:color="auto"/>
      </w:divBdr>
    </w:div>
    <w:div w:id="513569991">
      <w:bodyDiv w:val="1"/>
      <w:marLeft w:val="0"/>
      <w:marRight w:val="0"/>
      <w:marTop w:val="0"/>
      <w:marBottom w:val="0"/>
      <w:divBdr>
        <w:top w:val="none" w:sz="0" w:space="0" w:color="auto"/>
        <w:left w:val="none" w:sz="0" w:space="0" w:color="auto"/>
        <w:bottom w:val="none" w:sz="0" w:space="0" w:color="auto"/>
        <w:right w:val="none" w:sz="0" w:space="0" w:color="auto"/>
      </w:divBdr>
    </w:div>
    <w:div w:id="513616900">
      <w:bodyDiv w:val="1"/>
      <w:marLeft w:val="0"/>
      <w:marRight w:val="0"/>
      <w:marTop w:val="0"/>
      <w:marBottom w:val="0"/>
      <w:divBdr>
        <w:top w:val="none" w:sz="0" w:space="0" w:color="auto"/>
        <w:left w:val="none" w:sz="0" w:space="0" w:color="auto"/>
        <w:bottom w:val="none" w:sz="0" w:space="0" w:color="auto"/>
        <w:right w:val="none" w:sz="0" w:space="0" w:color="auto"/>
      </w:divBdr>
    </w:div>
    <w:div w:id="514072258">
      <w:bodyDiv w:val="1"/>
      <w:marLeft w:val="0"/>
      <w:marRight w:val="0"/>
      <w:marTop w:val="0"/>
      <w:marBottom w:val="0"/>
      <w:divBdr>
        <w:top w:val="none" w:sz="0" w:space="0" w:color="auto"/>
        <w:left w:val="none" w:sz="0" w:space="0" w:color="auto"/>
        <w:bottom w:val="none" w:sz="0" w:space="0" w:color="auto"/>
        <w:right w:val="none" w:sz="0" w:space="0" w:color="auto"/>
      </w:divBdr>
    </w:div>
    <w:div w:id="514224819">
      <w:bodyDiv w:val="1"/>
      <w:marLeft w:val="0"/>
      <w:marRight w:val="0"/>
      <w:marTop w:val="0"/>
      <w:marBottom w:val="0"/>
      <w:divBdr>
        <w:top w:val="none" w:sz="0" w:space="0" w:color="auto"/>
        <w:left w:val="none" w:sz="0" w:space="0" w:color="auto"/>
        <w:bottom w:val="none" w:sz="0" w:space="0" w:color="auto"/>
        <w:right w:val="none" w:sz="0" w:space="0" w:color="auto"/>
      </w:divBdr>
    </w:div>
    <w:div w:id="514345336">
      <w:bodyDiv w:val="1"/>
      <w:marLeft w:val="0"/>
      <w:marRight w:val="0"/>
      <w:marTop w:val="0"/>
      <w:marBottom w:val="0"/>
      <w:divBdr>
        <w:top w:val="none" w:sz="0" w:space="0" w:color="auto"/>
        <w:left w:val="none" w:sz="0" w:space="0" w:color="auto"/>
        <w:bottom w:val="none" w:sz="0" w:space="0" w:color="auto"/>
        <w:right w:val="none" w:sz="0" w:space="0" w:color="auto"/>
      </w:divBdr>
    </w:div>
    <w:div w:id="514465580">
      <w:bodyDiv w:val="1"/>
      <w:marLeft w:val="0"/>
      <w:marRight w:val="0"/>
      <w:marTop w:val="0"/>
      <w:marBottom w:val="0"/>
      <w:divBdr>
        <w:top w:val="none" w:sz="0" w:space="0" w:color="auto"/>
        <w:left w:val="none" w:sz="0" w:space="0" w:color="auto"/>
        <w:bottom w:val="none" w:sz="0" w:space="0" w:color="auto"/>
        <w:right w:val="none" w:sz="0" w:space="0" w:color="auto"/>
      </w:divBdr>
    </w:div>
    <w:div w:id="514539515">
      <w:bodyDiv w:val="1"/>
      <w:marLeft w:val="0"/>
      <w:marRight w:val="0"/>
      <w:marTop w:val="0"/>
      <w:marBottom w:val="0"/>
      <w:divBdr>
        <w:top w:val="none" w:sz="0" w:space="0" w:color="auto"/>
        <w:left w:val="none" w:sz="0" w:space="0" w:color="auto"/>
        <w:bottom w:val="none" w:sz="0" w:space="0" w:color="auto"/>
        <w:right w:val="none" w:sz="0" w:space="0" w:color="auto"/>
      </w:divBdr>
    </w:div>
    <w:div w:id="514614846">
      <w:bodyDiv w:val="1"/>
      <w:marLeft w:val="0"/>
      <w:marRight w:val="0"/>
      <w:marTop w:val="0"/>
      <w:marBottom w:val="0"/>
      <w:divBdr>
        <w:top w:val="none" w:sz="0" w:space="0" w:color="auto"/>
        <w:left w:val="none" w:sz="0" w:space="0" w:color="auto"/>
        <w:bottom w:val="none" w:sz="0" w:space="0" w:color="auto"/>
        <w:right w:val="none" w:sz="0" w:space="0" w:color="auto"/>
      </w:divBdr>
    </w:div>
    <w:div w:id="514853922">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15079765">
      <w:bodyDiv w:val="1"/>
      <w:marLeft w:val="0"/>
      <w:marRight w:val="0"/>
      <w:marTop w:val="0"/>
      <w:marBottom w:val="0"/>
      <w:divBdr>
        <w:top w:val="none" w:sz="0" w:space="0" w:color="auto"/>
        <w:left w:val="none" w:sz="0" w:space="0" w:color="auto"/>
        <w:bottom w:val="none" w:sz="0" w:space="0" w:color="auto"/>
        <w:right w:val="none" w:sz="0" w:space="0" w:color="auto"/>
      </w:divBdr>
    </w:div>
    <w:div w:id="515272788">
      <w:bodyDiv w:val="1"/>
      <w:marLeft w:val="0"/>
      <w:marRight w:val="0"/>
      <w:marTop w:val="0"/>
      <w:marBottom w:val="0"/>
      <w:divBdr>
        <w:top w:val="none" w:sz="0" w:space="0" w:color="auto"/>
        <w:left w:val="none" w:sz="0" w:space="0" w:color="auto"/>
        <w:bottom w:val="none" w:sz="0" w:space="0" w:color="auto"/>
        <w:right w:val="none" w:sz="0" w:space="0" w:color="auto"/>
      </w:divBdr>
    </w:div>
    <w:div w:id="515538781">
      <w:bodyDiv w:val="1"/>
      <w:marLeft w:val="0"/>
      <w:marRight w:val="0"/>
      <w:marTop w:val="0"/>
      <w:marBottom w:val="0"/>
      <w:divBdr>
        <w:top w:val="none" w:sz="0" w:space="0" w:color="auto"/>
        <w:left w:val="none" w:sz="0" w:space="0" w:color="auto"/>
        <w:bottom w:val="none" w:sz="0" w:space="0" w:color="auto"/>
        <w:right w:val="none" w:sz="0" w:space="0" w:color="auto"/>
      </w:divBdr>
    </w:div>
    <w:div w:id="516119936">
      <w:bodyDiv w:val="1"/>
      <w:marLeft w:val="0"/>
      <w:marRight w:val="0"/>
      <w:marTop w:val="0"/>
      <w:marBottom w:val="0"/>
      <w:divBdr>
        <w:top w:val="none" w:sz="0" w:space="0" w:color="auto"/>
        <w:left w:val="none" w:sz="0" w:space="0" w:color="auto"/>
        <w:bottom w:val="none" w:sz="0" w:space="0" w:color="auto"/>
        <w:right w:val="none" w:sz="0" w:space="0" w:color="auto"/>
      </w:divBdr>
    </w:div>
    <w:div w:id="516309348">
      <w:bodyDiv w:val="1"/>
      <w:marLeft w:val="0"/>
      <w:marRight w:val="0"/>
      <w:marTop w:val="0"/>
      <w:marBottom w:val="0"/>
      <w:divBdr>
        <w:top w:val="none" w:sz="0" w:space="0" w:color="auto"/>
        <w:left w:val="none" w:sz="0" w:space="0" w:color="auto"/>
        <w:bottom w:val="none" w:sz="0" w:space="0" w:color="auto"/>
        <w:right w:val="none" w:sz="0" w:space="0" w:color="auto"/>
      </w:divBdr>
    </w:div>
    <w:div w:id="516429266">
      <w:bodyDiv w:val="1"/>
      <w:marLeft w:val="0"/>
      <w:marRight w:val="0"/>
      <w:marTop w:val="0"/>
      <w:marBottom w:val="0"/>
      <w:divBdr>
        <w:top w:val="none" w:sz="0" w:space="0" w:color="auto"/>
        <w:left w:val="none" w:sz="0" w:space="0" w:color="auto"/>
        <w:bottom w:val="none" w:sz="0" w:space="0" w:color="auto"/>
        <w:right w:val="none" w:sz="0" w:space="0" w:color="auto"/>
      </w:divBdr>
    </w:div>
    <w:div w:id="516578065">
      <w:bodyDiv w:val="1"/>
      <w:marLeft w:val="0"/>
      <w:marRight w:val="0"/>
      <w:marTop w:val="0"/>
      <w:marBottom w:val="0"/>
      <w:divBdr>
        <w:top w:val="none" w:sz="0" w:space="0" w:color="auto"/>
        <w:left w:val="none" w:sz="0" w:space="0" w:color="auto"/>
        <w:bottom w:val="none" w:sz="0" w:space="0" w:color="auto"/>
        <w:right w:val="none" w:sz="0" w:space="0" w:color="auto"/>
      </w:divBdr>
    </w:div>
    <w:div w:id="516584057">
      <w:bodyDiv w:val="1"/>
      <w:marLeft w:val="0"/>
      <w:marRight w:val="0"/>
      <w:marTop w:val="0"/>
      <w:marBottom w:val="0"/>
      <w:divBdr>
        <w:top w:val="none" w:sz="0" w:space="0" w:color="auto"/>
        <w:left w:val="none" w:sz="0" w:space="0" w:color="auto"/>
        <w:bottom w:val="none" w:sz="0" w:space="0" w:color="auto"/>
        <w:right w:val="none" w:sz="0" w:space="0" w:color="auto"/>
      </w:divBdr>
    </w:div>
    <w:div w:id="516627070">
      <w:bodyDiv w:val="1"/>
      <w:marLeft w:val="0"/>
      <w:marRight w:val="0"/>
      <w:marTop w:val="0"/>
      <w:marBottom w:val="0"/>
      <w:divBdr>
        <w:top w:val="none" w:sz="0" w:space="0" w:color="auto"/>
        <w:left w:val="none" w:sz="0" w:space="0" w:color="auto"/>
        <w:bottom w:val="none" w:sz="0" w:space="0" w:color="auto"/>
        <w:right w:val="none" w:sz="0" w:space="0" w:color="auto"/>
      </w:divBdr>
    </w:div>
    <w:div w:id="516699768">
      <w:bodyDiv w:val="1"/>
      <w:marLeft w:val="0"/>
      <w:marRight w:val="0"/>
      <w:marTop w:val="0"/>
      <w:marBottom w:val="0"/>
      <w:divBdr>
        <w:top w:val="none" w:sz="0" w:space="0" w:color="auto"/>
        <w:left w:val="none" w:sz="0" w:space="0" w:color="auto"/>
        <w:bottom w:val="none" w:sz="0" w:space="0" w:color="auto"/>
        <w:right w:val="none" w:sz="0" w:space="0" w:color="auto"/>
      </w:divBdr>
    </w:div>
    <w:div w:id="516965783">
      <w:bodyDiv w:val="1"/>
      <w:marLeft w:val="0"/>
      <w:marRight w:val="0"/>
      <w:marTop w:val="0"/>
      <w:marBottom w:val="0"/>
      <w:divBdr>
        <w:top w:val="none" w:sz="0" w:space="0" w:color="auto"/>
        <w:left w:val="none" w:sz="0" w:space="0" w:color="auto"/>
        <w:bottom w:val="none" w:sz="0" w:space="0" w:color="auto"/>
        <w:right w:val="none" w:sz="0" w:space="0" w:color="auto"/>
      </w:divBdr>
    </w:div>
    <w:div w:id="517891332">
      <w:bodyDiv w:val="1"/>
      <w:marLeft w:val="0"/>
      <w:marRight w:val="0"/>
      <w:marTop w:val="0"/>
      <w:marBottom w:val="0"/>
      <w:divBdr>
        <w:top w:val="none" w:sz="0" w:space="0" w:color="auto"/>
        <w:left w:val="none" w:sz="0" w:space="0" w:color="auto"/>
        <w:bottom w:val="none" w:sz="0" w:space="0" w:color="auto"/>
        <w:right w:val="none" w:sz="0" w:space="0" w:color="auto"/>
      </w:divBdr>
    </w:div>
    <w:div w:id="517934710">
      <w:bodyDiv w:val="1"/>
      <w:marLeft w:val="0"/>
      <w:marRight w:val="0"/>
      <w:marTop w:val="0"/>
      <w:marBottom w:val="0"/>
      <w:divBdr>
        <w:top w:val="none" w:sz="0" w:space="0" w:color="auto"/>
        <w:left w:val="none" w:sz="0" w:space="0" w:color="auto"/>
        <w:bottom w:val="none" w:sz="0" w:space="0" w:color="auto"/>
        <w:right w:val="none" w:sz="0" w:space="0" w:color="auto"/>
      </w:divBdr>
    </w:div>
    <w:div w:id="518354430">
      <w:bodyDiv w:val="1"/>
      <w:marLeft w:val="0"/>
      <w:marRight w:val="0"/>
      <w:marTop w:val="0"/>
      <w:marBottom w:val="0"/>
      <w:divBdr>
        <w:top w:val="none" w:sz="0" w:space="0" w:color="auto"/>
        <w:left w:val="none" w:sz="0" w:space="0" w:color="auto"/>
        <w:bottom w:val="none" w:sz="0" w:space="0" w:color="auto"/>
        <w:right w:val="none" w:sz="0" w:space="0" w:color="auto"/>
      </w:divBdr>
    </w:div>
    <w:div w:id="518548835">
      <w:bodyDiv w:val="1"/>
      <w:marLeft w:val="0"/>
      <w:marRight w:val="0"/>
      <w:marTop w:val="0"/>
      <w:marBottom w:val="0"/>
      <w:divBdr>
        <w:top w:val="none" w:sz="0" w:space="0" w:color="auto"/>
        <w:left w:val="none" w:sz="0" w:space="0" w:color="auto"/>
        <w:bottom w:val="none" w:sz="0" w:space="0" w:color="auto"/>
        <w:right w:val="none" w:sz="0" w:space="0" w:color="auto"/>
      </w:divBdr>
    </w:div>
    <w:div w:id="518739147">
      <w:bodyDiv w:val="1"/>
      <w:marLeft w:val="0"/>
      <w:marRight w:val="0"/>
      <w:marTop w:val="0"/>
      <w:marBottom w:val="0"/>
      <w:divBdr>
        <w:top w:val="none" w:sz="0" w:space="0" w:color="auto"/>
        <w:left w:val="none" w:sz="0" w:space="0" w:color="auto"/>
        <w:bottom w:val="none" w:sz="0" w:space="0" w:color="auto"/>
        <w:right w:val="none" w:sz="0" w:space="0" w:color="auto"/>
      </w:divBdr>
    </w:div>
    <w:div w:id="519010258">
      <w:bodyDiv w:val="1"/>
      <w:marLeft w:val="0"/>
      <w:marRight w:val="0"/>
      <w:marTop w:val="0"/>
      <w:marBottom w:val="0"/>
      <w:divBdr>
        <w:top w:val="none" w:sz="0" w:space="0" w:color="auto"/>
        <w:left w:val="none" w:sz="0" w:space="0" w:color="auto"/>
        <w:bottom w:val="none" w:sz="0" w:space="0" w:color="auto"/>
        <w:right w:val="none" w:sz="0" w:space="0" w:color="auto"/>
      </w:divBdr>
    </w:div>
    <w:div w:id="519389682">
      <w:bodyDiv w:val="1"/>
      <w:marLeft w:val="0"/>
      <w:marRight w:val="0"/>
      <w:marTop w:val="0"/>
      <w:marBottom w:val="0"/>
      <w:divBdr>
        <w:top w:val="none" w:sz="0" w:space="0" w:color="auto"/>
        <w:left w:val="none" w:sz="0" w:space="0" w:color="auto"/>
        <w:bottom w:val="none" w:sz="0" w:space="0" w:color="auto"/>
        <w:right w:val="none" w:sz="0" w:space="0" w:color="auto"/>
      </w:divBdr>
    </w:div>
    <w:div w:id="519584823">
      <w:bodyDiv w:val="1"/>
      <w:marLeft w:val="0"/>
      <w:marRight w:val="0"/>
      <w:marTop w:val="0"/>
      <w:marBottom w:val="0"/>
      <w:divBdr>
        <w:top w:val="none" w:sz="0" w:space="0" w:color="auto"/>
        <w:left w:val="none" w:sz="0" w:space="0" w:color="auto"/>
        <w:bottom w:val="none" w:sz="0" w:space="0" w:color="auto"/>
        <w:right w:val="none" w:sz="0" w:space="0" w:color="auto"/>
      </w:divBdr>
    </w:div>
    <w:div w:id="519662634">
      <w:bodyDiv w:val="1"/>
      <w:marLeft w:val="0"/>
      <w:marRight w:val="0"/>
      <w:marTop w:val="0"/>
      <w:marBottom w:val="0"/>
      <w:divBdr>
        <w:top w:val="none" w:sz="0" w:space="0" w:color="auto"/>
        <w:left w:val="none" w:sz="0" w:space="0" w:color="auto"/>
        <w:bottom w:val="none" w:sz="0" w:space="0" w:color="auto"/>
        <w:right w:val="none" w:sz="0" w:space="0" w:color="auto"/>
      </w:divBdr>
    </w:div>
    <w:div w:id="519704078">
      <w:bodyDiv w:val="1"/>
      <w:marLeft w:val="0"/>
      <w:marRight w:val="0"/>
      <w:marTop w:val="0"/>
      <w:marBottom w:val="0"/>
      <w:divBdr>
        <w:top w:val="none" w:sz="0" w:space="0" w:color="auto"/>
        <w:left w:val="none" w:sz="0" w:space="0" w:color="auto"/>
        <w:bottom w:val="none" w:sz="0" w:space="0" w:color="auto"/>
        <w:right w:val="none" w:sz="0" w:space="0" w:color="auto"/>
      </w:divBdr>
    </w:div>
    <w:div w:id="519704223">
      <w:bodyDiv w:val="1"/>
      <w:marLeft w:val="0"/>
      <w:marRight w:val="0"/>
      <w:marTop w:val="0"/>
      <w:marBottom w:val="0"/>
      <w:divBdr>
        <w:top w:val="none" w:sz="0" w:space="0" w:color="auto"/>
        <w:left w:val="none" w:sz="0" w:space="0" w:color="auto"/>
        <w:bottom w:val="none" w:sz="0" w:space="0" w:color="auto"/>
        <w:right w:val="none" w:sz="0" w:space="0" w:color="auto"/>
      </w:divBdr>
    </w:div>
    <w:div w:id="519781877">
      <w:bodyDiv w:val="1"/>
      <w:marLeft w:val="0"/>
      <w:marRight w:val="0"/>
      <w:marTop w:val="0"/>
      <w:marBottom w:val="0"/>
      <w:divBdr>
        <w:top w:val="none" w:sz="0" w:space="0" w:color="auto"/>
        <w:left w:val="none" w:sz="0" w:space="0" w:color="auto"/>
        <w:bottom w:val="none" w:sz="0" w:space="0" w:color="auto"/>
        <w:right w:val="none" w:sz="0" w:space="0" w:color="auto"/>
      </w:divBdr>
    </w:div>
    <w:div w:id="519975393">
      <w:bodyDiv w:val="1"/>
      <w:marLeft w:val="0"/>
      <w:marRight w:val="0"/>
      <w:marTop w:val="0"/>
      <w:marBottom w:val="0"/>
      <w:divBdr>
        <w:top w:val="none" w:sz="0" w:space="0" w:color="auto"/>
        <w:left w:val="none" w:sz="0" w:space="0" w:color="auto"/>
        <w:bottom w:val="none" w:sz="0" w:space="0" w:color="auto"/>
        <w:right w:val="none" w:sz="0" w:space="0" w:color="auto"/>
      </w:divBdr>
    </w:div>
    <w:div w:id="520242316">
      <w:bodyDiv w:val="1"/>
      <w:marLeft w:val="0"/>
      <w:marRight w:val="0"/>
      <w:marTop w:val="0"/>
      <w:marBottom w:val="0"/>
      <w:divBdr>
        <w:top w:val="none" w:sz="0" w:space="0" w:color="auto"/>
        <w:left w:val="none" w:sz="0" w:space="0" w:color="auto"/>
        <w:bottom w:val="none" w:sz="0" w:space="0" w:color="auto"/>
        <w:right w:val="none" w:sz="0" w:space="0" w:color="auto"/>
      </w:divBdr>
    </w:div>
    <w:div w:id="520242593">
      <w:bodyDiv w:val="1"/>
      <w:marLeft w:val="0"/>
      <w:marRight w:val="0"/>
      <w:marTop w:val="0"/>
      <w:marBottom w:val="0"/>
      <w:divBdr>
        <w:top w:val="none" w:sz="0" w:space="0" w:color="auto"/>
        <w:left w:val="none" w:sz="0" w:space="0" w:color="auto"/>
        <w:bottom w:val="none" w:sz="0" w:space="0" w:color="auto"/>
        <w:right w:val="none" w:sz="0" w:space="0" w:color="auto"/>
      </w:divBdr>
    </w:div>
    <w:div w:id="520440700">
      <w:bodyDiv w:val="1"/>
      <w:marLeft w:val="0"/>
      <w:marRight w:val="0"/>
      <w:marTop w:val="0"/>
      <w:marBottom w:val="0"/>
      <w:divBdr>
        <w:top w:val="none" w:sz="0" w:space="0" w:color="auto"/>
        <w:left w:val="none" w:sz="0" w:space="0" w:color="auto"/>
        <w:bottom w:val="none" w:sz="0" w:space="0" w:color="auto"/>
        <w:right w:val="none" w:sz="0" w:space="0" w:color="auto"/>
      </w:divBdr>
    </w:div>
    <w:div w:id="520515621">
      <w:bodyDiv w:val="1"/>
      <w:marLeft w:val="0"/>
      <w:marRight w:val="0"/>
      <w:marTop w:val="0"/>
      <w:marBottom w:val="0"/>
      <w:divBdr>
        <w:top w:val="none" w:sz="0" w:space="0" w:color="auto"/>
        <w:left w:val="none" w:sz="0" w:space="0" w:color="auto"/>
        <w:bottom w:val="none" w:sz="0" w:space="0" w:color="auto"/>
        <w:right w:val="none" w:sz="0" w:space="0" w:color="auto"/>
      </w:divBdr>
    </w:div>
    <w:div w:id="520775526">
      <w:bodyDiv w:val="1"/>
      <w:marLeft w:val="0"/>
      <w:marRight w:val="0"/>
      <w:marTop w:val="0"/>
      <w:marBottom w:val="0"/>
      <w:divBdr>
        <w:top w:val="none" w:sz="0" w:space="0" w:color="auto"/>
        <w:left w:val="none" w:sz="0" w:space="0" w:color="auto"/>
        <w:bottom w:val="none" w:sz="0" w:space="0" w:color="auto"/>
        <w:right w:val="none" w:sz="0" w:space="0" w:color="auto"/>
      </w:divBdr>
    </w:div>
    <w:div w:id="520776670">
      <w:bodyDiv w:val="1"/>
      <w:marLeft w:val="0"/>
      <w:marRight w:val="0"/>
      <w:marTop w:val="0"/>
      <w:marBottom w:val="0"/>
      <w:divBdr>
        <w:top w:val="none" w:sz="0" w:space="0" w:color="auto"/>
        <w:left w:val="none" w:sz="0" w:space="0" w:color="auto"/>
        <w:bottom w:val="none" w:sz="0" w:space="0" w:color="auto"/>
        <w:right w:val="none" w:sz="0" w:space="0" w:color="auto"/>
      </w:divBdr>
    </w:div>
    <w:div w:id="520976968">
      <w:bodyDiv w:val="1"/>
      <w:marLeft w:val="0"/>
      <w:marRight w:val="0"/>
      <w:marTop w:val="0"/>
      <w:marBottom w:val="0"/>
      <w:divBdr>
        <w:top w:val="none" w:sz="0" w:space="0" w:color="auto"/>
        <w:left w:val="none" w:sz="0" w:space="0" w:color="auto"/>
        <w:bottom w:val="none" w:sz="0" w:space="0" w:color="auto"/>
        <w:right w:val="none" w:sz="0" w:space="0" w:color="auto"/>
      </w:divBdr>
    </w:div>
    <w:div w:id="521090854">
      <w:bodyDiv w:val="1"/>
      <w:marLeft w:val="0"/>
      <w:marRight w:val="0"/>
      <w:marTop w:val="0"/>
      <w:marBottom w:val="0"/>
      <w:divBdr>
        <w:top w:val="none" w:sz="0" w:space="0" w:color="auto"/>
        <w:left w:val="none" w:sz="0" w:space="0" w:color="auto"/>
        <w:bottom w:val="none" w:sz="0" w:space="0" w:color="auto"/>
        <w:right w:val="none" w:sz="0" w:space="0" w:color="auto"/>
      </w:divBdr>
    </w:div>
    <w:div w:id="521091939">
      <w:bodyDiv w:val="1"/>
      <w:marLeft w:val="0"/>
      <w:marRight w:val="0"/>
      <w:marTop w:val="0"/>
      <w:marBottom w:val="0"/>
      <w:divBdr>
        <w:top w:val="none" w:sz="0" w:space="0" w:color="auto"/>
        <w:left w:val="none" w:sz="0" w:space="0" w:color="auto"/>
        <w:bottom w:val="none" w:sz="0" w:space="0" w:color="auto"/>
        <w:right w:val="none" w:sz="0" w:space="0" w:color="auto"/>
      </w:divBdr>
    </w:div>
    <w:div w:id="521164227">
      <w:bodyDiv w:val="1"/>
      <w:marLeft w:val="0"/>
      <w:marRight w:val="0"/>
      <w:marTop w:val="0"/>
      <w:marBottom w:val="0"/>
      <w:divBdr>
        <w:top w:val="none" w:sz="0" w:space="0" w:color="auto"/>
        <w:left w:val="none" w:sz="0" w:space="0" w:color="auto"/>
        <w:bottom w:val="none" w:sz="0" w:space="0" w:color="auto"/>
        <w:right w:val="none" w:sz="0" w:space="0" w:color="auto"/>
      </w:divBdr>
    </w:div>
    <w:div w:id="521432851">
      <w:bodyDiv w:val="1"/>
      <w:marLeft w:val="0"/>
      <w:marRight w:val="0"/>
      <w:marTop w:val="0"/>
      <w:marBottom w:val="0"/>
      <w:divBdr>
        <w:top w:val="none" w:sz="0" w:space="0" w:color="auto"/>
        <w:left w:val="none" w:sz="0" w:space="0" w:color="auto"/>
        <w:bottom w:val="none" w:sz="0" w:space="0" w:color="auto"/>
        <w:right w:val="none" w:sz="0" w:space="0" w:color="auto"/>
      </w:divBdr>
    </w:div>
    <w:div w:id="521627682">
      <w:bodyDiv w:val="1"/>
      <w:marLeft w:val="0"/>
      <w:marRight w:val="0"/>
      <w:marTop w:val="0"/>
      <w:marBottom w:val="0"/>
      <w:divBdr>
        <w:top w:val="none" w:sz="0" w:space="0" w:color="auto"/>
        <w:left w:val="none" w:sz="0" w:space="0" w:color="auto"/>
        <w:bottom w:val="none" w:sz="0" w:space="0" w:color="auto"/>
        <w:right w:val="none" w:sz="0" w:space="0" w:color="auto"/>
      </w:divBdr>
    </w:div>
    <w:div w:id="522331157">
      <w:bodyDiv w:val="1"/>
      <w:marLeft w:val="0"/>
      <w:marRight w:val="0"/>
      <w:marTop w:val="0"/>
      <w:marBottom w:val="0"/>
      <w:divBdr>
        <w:top w:val="none" w:sz="0" w:space="0" w:color="auto"/>
        <w:left w:val="none" w:sz="0" w:space="0" w:color="auto"/>
        <w:bottom w:val="none" w:sz="0" w:space="0" w:color="auto"/>
        <w:right w:val="none" w:sz="0" w:space="0" w:color="auto"/>
      </w:divBdr>
    </w:div>
    <w:div w:id="522591458">
      <w:bodyDiv w:val="1"/>
      <w:marLeft w:val="0"/>
      <w:marRight w:val="0"/>
      <w:marTop w:val="0"/>
      <w:marBottom w:val="0"/>
      <w:divBdr>
        <w:top w:val="none" w:sz="0" w:space="0" w:color="auto"/>
        <w:left w:val="none" w:sz="0" w:space="0" w:color="auto"/>
        <w:bottom w:val="none" w:sz="0" w:space="0" w:color="auto"/>
        <w:right w:val="none" w:sz="0" w:space="0" w:color="auto"/>
      </w:divBdr>
    </w:div>
    <w:div w:id="522982060">
      <w:bodyDiv w:val="1"/>
      <w:marLeft w:val="0"/>
      <w:marRight w:val="0"/>
      <w:marTop w:val="0"/>
      <w:marBottom w:val="0"/>
      <w:divBdr>
        <w:top w:val="none" w:sz="0" w:space="0" w:color="auto"/>
        <w:left w:val="none" w:sz="0" w:space="0" w:color="auto"/>
        <w:bottom w:val="none" w:sz="0" w:space="0" w:color="auto"/>
        <w:right w:val="none" w:sz="0" w:space="0" w:color="auto"/>
      </w:divBdr>
    </w:div>
    <w:div w:id="523175063">
      <w:bodyDiv w:val="1"/>
      <w:marLeft w:val="0"/>
      <w:marRight w:val="0"/>
      <w:marTop w:val="0"/>
      <w:marBottom w:val="0"/>
      <w:divBdr>
        <w:top w:val="none" w:sz="0" w:space="0" w:color="auto"/>
        <w:left w:val="none" w:sz="0" w:space="0" w:color="auto"/>
        <w:bottom w:val="none" w:sz="0" w:space="0" w:color="auto"/>
        <w:right w:val="none" w:sz="0" w:space="0" w:color="auto"/>
      </w:divBdr>
    </w:div>
    <w:div w:id="523177474">
      <w:bodyDiv w:val="1"/>
      <w:marLeft w:val="0"/>
      <w:marRight w:val="0"/>
      <w:marTop w:val="0"/>
      <w:marBottom w:val="0"/>
      <w:divBdr>
        <w:top w:val="none" w:sz="0" w:space="0" w:color="auto"/>
        <w:left w:val="none" w:sz="0" w:space="0" w:color="auto"/>
        <w:bottom w:val="none" w:sz="0" w:space="0" w:color="auto"/>
        <w:right w:val="none" w:sz="0" w:space="0" w:color="auto"/>
      </w:divBdr>
    </w:div>
    <w:div w:id="523516982">
      <w:bodyDiv w:val="1"/>
      <w:marLeft w:val="0"/>
      <w:marRight w:val="0"/>
      <w:marTop w:val="0"/>
      <w:marBottom w:val="0"/>
      <w:divBdr>
        <w:top w:val="none" w:sz="0" w:space="0" w:color="auto"/>
        <w:left w:val="none" w:sz="0" w:space="0" w:color="auto"/>
        <w:bottom w:val="none" w:sz="0" w:space="0" w:color="auto"/>
        <w:right w:val="none" w:sz="0" w:space="0" w:color="auto"/>
      </w:divBdr>
    </w:div>
    <w:div w:id="523519016">
      <w:bodyDiv w:val="1"/>
      <w:marLeft w:val="0"/>
      <w:marRight w:val="0"/>
      <w:marTop w:val="0"/>
      <w:marBottom w:val="0"/>
      <w:divBdr>
        <w:top w:val="none" w:sz="0" w:space="0" w:color="auto"/>
        <w:left w:val="none" w:sz="0" w:space="0" w:color="auto"/>
        <w:bottom w:val="none" w:sz="0" w:space="0" w:color="auto"/>
        <w:right w:val="none" w:sz="0" w:space="0" w:color="auto"/>
      </w:divBdr>
    </w:div>
    <w:div w:id="523591258">
      <w:bodyDiv w:val="1"/>
      <w:marLeft w:val="0"/>
      <w:marRight w:val="0"/>
      <w:marTop w:val="0"/>
      <w:marBottom w:val="0"/>
      <w:divBdr>
        <w:top w:val="none" w:sz="0" w:space="0" w:color="auto"/>
        <w:left w:val="none" w:sz="0" w:space="0" w:color="auto"/>
        <w:bottom w:val="none" w:sz="0" w:space="0" w:color="auto"/>
        <w:right w:val="none" w:sz="0" w:space="0" w:color="auto"/>
      </w:divBdr>
    </w:div>
    <w:div w:id="524557504">
      <w:bodyDiv w:val="1"/>
      <w:marLeft w:val="0"/>
      <w:marRight w:val="0"/>
      <w:marTop w:val="0"/>
      <w:marBottom w:val="0"/>
      <w:divBdr>
        <w:top w:val="none" w:sz="0" w:space="0" w:color="auto"/>
        <w:left w:val="none" w:sz="0" w:space="0" w:color="auto"/>
        <w:bottom w:val="none" w:sz="0" w:space="0" w:color="auto"/>
        <w:right w:val="none" w:sz="0" w:space="0" w:color="auto"/>
      </w:divBdr>
    </w:div>
    <w:div w:id="524560655">
      <w:bodyDiv w:val="1"/>
      <w:marLeft w:val="0"/>
      <w:marRight w:val="0"/>
      <w:marTop w:val="0"/>
      <w:marBottom w:val="0"/>
      <w:divBdr>
        <w:top w:val="none" w:sz="0" w:space="0" w:color="auto"/>
        <w:left w:val="none" w:sz="0" w:space="0" w:color="auto"/>
        <w:bottom w:val="none" w:sz="0" w:space="0" w:color="auto"/>
        <w:right w:val="none" w:sz="0" w:space="0" w:color="auto"/>
      </w:divBdr>
    </w:div>
    <w:div w:id="524633644">
      <w:bodyDiv w:val="1"/>
      <w:marLeft w:val="0"/>
      <w:marRight w:val="0"/>
      <w:marTop w:val="0"/>
      <w:marBottom w:val="0"/>
      <w:divBdr>
        <w:top w:val="none" w:sz="0" w:space="0" w:color="auto"/>
        <w:left w:val="none" w:sz="0" w:space="0" w:color="auto"/>
        <w:bottom w:val="none" w:sz="0" w:space="0" w:color="auto"/>
        <w:right w:val="none" w:sz="0" w:space="0" w:color="auto"/>
      </w:divBdr>
    </w:div>
    <w:div w:id="524713902">
      <w:bodyDiv w:val="1"/>
      <w:marLeft w:val="0"/>
      <w:marRight w:val="0"/>
      <w:marTop w:val="0"/>
      <w:marBottom w:val="0"/>
      <w:divBdr>
        <w:top w:val="none" w:sz="0" w:space="0" w:color="auto"/>
        <w:left w:val="none" w:sz="0" w:space="0" w:color="auto"/>
        <w:bottom w:val="none" w:sz="0" w:space="0" w:color="auto"/>
        <w:right w:val="none" w:sz="0" w:space="0" w:color="auto"/>
      </w:divBdr>
    </w:div>
    <w:div w:id="524944206">
      <w:bodyDiv w:val="1"/>
      <w:marLeft w:val="0"/>
      <w:marRight w:val="0"/>
      <w:marTop w:val="0"/>
      <w:marBottom w:val="0"/>
      <w:divBdr>
        <w:top w:val="none" w:sz="0" w:space="0" w:color="auto"/>
        <w:left w:val="none" w:sz="0" w:space="0" w:color="auto"/>
        <w:bottom w:val="none" w:sz="0" w:space="0" w:color="auto"/>
        <w:right w:val="none" w:sz="0" w:space="0" w:color="auto"/>
      </w:divBdr>
    </w:div>
    <w:div w:id="525098771">
      <w:bodyDiv w:val="1"/>
      <w:marLeft w:val="0"/>
      <w:marRight w:val="0"/>
      <w:marTop w:val="0"/>
      <w:marBottom w:val="0"/>
      <w:divBdr>
        <w:top w:val="none" w:sz="0" w:space="0" w:color="auto"/>
        <w:left w:val="none" w:sz="0" w:space="0" w:color="auto"/>
        <w:bottom w:val="none" w:sz="0" w:space="0" w:color="auto"/>
        <w:right w:val="none" w:sz="0" w:space="0" w:color="auto"/>
      </w:divBdr>
    </w:div>
    <w:div w:id="525098980">
      <w:bodyDiv w:val="1"/>
      <w:marLeft w:val="0"/>
      <w:marRight w:val="0"/>
      <w:marTop w:val="0"/>
      <w:marBottom w:val="0"/>
      <w:divBdr>
        <w:top w:val="none" w:sz="0" w:space="0" w:color="auto"/>
        <w:left w:val="none" w:sz="0" w:space="0" w:color="auto"/>
        <w:bottom w:val="none" w:sz="0" w:space="0" w:color="auto"/>
        <w:right w:val="none" w:sz="0" w:space="0" w:color="auto"/>
      </w:divBdr>
    </w:div>
    <w:div w:id="525140379">
      <w:bodyDiv w:val="1"/>
      <w:marLeft w:val="0"/>
      <w:marRight w:val="0"/>
      <w:marTop w:val="0"/>
      <w:marBottom w:val="0"/>
      <w:divBdr>
        <w:top w:val="none" w:sz="0" w:space="0" w:color="auto"/>
        <w:left w:val="none" w:sz="0" w:space="0" w:color="auto"/>
        <w:bottom w:val="none" w:sz="0" w:space="0" w:color="auto"/>
        <w:right w:val="none" w:sz="0" w:space="0" w:color="auto"/>
      </w:divBdr>
    </w:div>
    <w:div w:id="525144031">
      <w:bodyDiv w:val="1"/>
      <w:marLeft w:val="0"/>
      <w:marRight w:val="0"/>
      <w:marTop w:val="0"/>
      <w:marBottom w:val="0"/>
      <w:divBdr>
        <w:top w:val="none" w:sz="0" w:space="0" w:color="auto"/>
        <w:left w:val="none" w:sz="0" w:space="0" w:color="auto"/>
        <w:bottom w:val="none" w:sz="0" w:space="0" w:color="auto"/>
        <w:right w:val="none" w:sz="0" w:space="0" w:color="auto"/>
      </w:divBdr>
    </w:div>
    <w:div w:id="525293121">
      <w:bodyDiv w:val="1"/>
      <w:marLeft w:val="0"/>
      <w:marRight w:val="0"/>
      <w:marTop w:val="0"/>
      <w:marBottom w:val="0"/>
      <w:divBdr>
        <w:top w:val="none" w:sz="0" w:space="0" w:color="auto"/>
        <w:left w:val="none" w:sz="0" w:space="0" w:color="auto"/>
        <w:bottom w:val="none" w:sz="0" w:space="0" w:color="auto"/>
        <w:right w:val="none" w:sz="0" w:space="0" w:color="auto"/>
      </w:divBdr>
    </w:div>
    <w:div w:id="525336615">
      <w:bodyDiv w:val="1"/>
      <w:marLeft w:val="0"/>
      <w:marRight w:val="0"/>
      <w:marTop w:val="0"/>
      <w:marBottom w:val="0"/>
      <w:divBdr>
        <w:top w:val="none" w:sz="0" w:space="0" w:color="auto"/>
        <w:left w:val="none" w:sz="0" w:space="0" w:color="auto"/>
        <w:bottom w:val="none" w:sz="0" w:space="0" w:color="auto"/>
        <w:right w:val="none" w:sz="0" w:space="0" w:color="auto"/>
      </w:divBdr>
    </w:div>
    <w:div w:id="525751195">
      <w:bodyDiv w:val="1"/>
      <w:marLeft w:val="0"/>
      <w:marRight w:val="0"/>
      <w:marTop w:val="0"/>
      <w:marBottom w:val="0"/>
      <w:divBdr>
        <w:top w:val="none" w:sz="0" w:space="0" w:color="auto"/>
        <w:left w:val="none" w:sz="0" w:space="0" w:color="auto"/>
        <w:bottom w:val="none" w:sz="0" w:space="0" w:color="auto"/>
        <w:right w:val="none" w:sz="0" w:space="0" w:color="auto"/>
      </w:divBdr>
    </w:div>
    <w:div w:id="525875383">
      <w:bodyDiv w:val="1"/>
      <w:marLeft w:val="0"/>
      <w:marRight w:val="0"/>
      <w:marTop w:val="0"/>
      <w:marBottom w:val="0"/>
      <w:divBdr>
        <w:top w:val="none" w:sz="0" w:space="0" w:color="auto"/>
        <w:left w:val="none" w:sz="0" w:space="0" w:color="auto"/>
        <w:bottom w:val="none" w:sz="0" w:space="0" w:color="auto"/>
        <w:right w:val="none" w:sz="0" w:space="0" w:color="auto"/>
      </w:divBdr>
    </w:div>
    <w:div w:id="526144040">
      <w:bodyDiv w:val="1"/>
      <w:marLeft w:val="0"/>
      <w:marRight w:val="0"/>
      <w:marTop w:val="0"/>
      <w:marBottom w:val="0"/>
      <w:divBdr>
        <w:top w:val="none" w:sz="0" w:space="0" w:color="auto"/>
        <w:left w:val="none" w:sz="0" w:space="0" w:color="auto"/>
        <w:bottom w:val="none" w:sz="0" w:space="0" w:color="auto"/>
        <w:right w:val="none" w:sz="0" w:space="0" w:color="auto"/>
      </w:divBdr>
    </w:div>
    <w:div w:id="526213160">
      <w:bodyDiv w:val="1"/>
      <w:marLeft w:val="0"/>
      <w:marRight w:val="0"/>
      <w:marTop w:val="0"/>
      <w:marBottom w:val="0"/>
      <w:divBdr>
        <w:top w:val="none" w:sz="0" w:space="0" w:color="auto"/>
        <w:left w:val="none" w:sz="0" w:space="0" w:color="auto"/>
        <w:bottom w:val="none" w:sz="0" w:space="0" w:color="auto"/>
        <w:right w:val="none" w:sz="0" w:space="0" w:color="auto"/>
      </w:divBdr>
    </w:div>
    <w:div w:id="526214552">
      <w:bodyDiv w:val="1"/>
      <w:marLeft w:val="0"/>
      <w:marRight w:val="0"/>
      <w:marTop w:val="0"/>
      <w:marBottom w:val="0"/>
      <w:divBdr>
        <w:top w:val="none" w:sz="0" w:space="0" w:color="auto"/>
        <w:left w:val="none" w:sz="0" w:space="0" w:color="auto"/>
        <w:bottom w:val="none" w:sz="0" w:space="0" w:color="auto"/>
        <w:right w:val="none" w:sz="0" w:space="0" w:color="auto"/>
      </w:divBdr>
    </w:div>
    <w:div w:id="526334920">
      <w:bodyDiv w:val="1"/>
      <w:marLeft w:val="0"/>
      <w:marRight w:val="0"/>
      <w:marTop w:val="0"/>
      <w:marBottom w:val="0"/>
      <w:divBdr>
        <w:top w:val="none" w:sz="0" w:space="0" w:color="auto"/>
        <w:left w:val="none" w:sz="0" w:space="0" w:color="auto"/>
        <w:bottom w:val="none" w:sz="0" w:space="0" w:color="auto"/>
        <w:right w:val="none" w:sz="0" w:space="0" w:color="auto"/>
      </w:divBdr>
    </w:div>
    <w:div w:id="526336999">
      <w:bodyDiv w:val="1"/>
      <w:marLeft w:val="0"/>
      <w:marRight w:val="0"/>
      <w:marTop w:val="0"/>
      <w:marBottom w:val="0"/>
      <w:divBdr>
        <w:top w:val="none" w:sz="0" w:space="0" w:color="auto"/>
        <w:left w:val="none" w:sz="0" w:space="0" w:color="auto"/>
        <w:bottom w:val="none" w:sz="0" w:space="0" w:color="auto"/>
        <w:right w:val="none" w:sz="0" w:space="0" w:color="auto"/>
      </w:divBdr>
    </w:div>
    <w:div w:id="526406050">
      <w:bodyDiv w:val="1"/>
      <w:marLeft w:val="0"/>
      <w:marRight w:val="0"/>
      <w:marTop w:val="0"/>
      <w:marBottom w:val="0"/>
      <w:divBdr>
        <w:top w:val="none" w:sz="0" w:space="0" w:color="auto"/>
        <w:left w:val="none" w:sz="0" w:space="0" w:color="auto"/>
        <w:bottom w:val="none" w:sz="0" w:space="0" w:color="auto"/>
        <w:right w:val="none" w:sz="0" w:space="0" w:color="auto"/>
      </w:divBdr>
    </w:div>
    <w:div w:id="526871667">
      <w:bodyDiv w:val="1"/>
      <w:marLeft w:val="0"/>
      <w:marRight w:val="0"/>
      <w:marTop w:val="0"/>
      <w:marBottom w:val="0"/>
      <w:divBdr>
        <w:top w:val="none" w:sz="0" w:space="0" w:color="auto"/>
        <w:left w:val="none" w:sz="0" w:space="0" w:color="auto"/>
        <w:bottom w:val="none" w:sz="0" w:space="0" w:color="auto"/>
        <w:right w:val="none" w:sz="0" w:space="0" w:color="auto"/>
      </w:divBdr>
    </w:div>
    <w:div w:id="526912172">
      <w:bodyDiv w:val="1"/>
      <w:marLeft w:val="0"/>
      <w:marRight w:val="0"/>
      <w:marTop w:val="0"/>
      <w:marBottom w:val="0"/>
      <w:divBdr>
        <w:top w:val="none" w:sz="0" w:space="0" w:color="auto"/>
        <w:left w:val="none" w:sz="0" w:space="0" w:color="auto"/>
        <w:bottom w:val="none" w:sz="0" w:space="0" w:color="auto"/>
        <w:right w:val="none" w:sz="0" w:space="0" w:color="auto"/>
      </w:divBdr>
    </w:div>
    <w:div w:id="526913572">
      <w:bodyDiv w:val="1"/>
      <w:marLeft w:val="0"/>
      <w:marRight w:val="0"/>
      <w:marTop w:val="0"/>
      <w:marBottom w:val="0"/>
      <w:divBdr>
        <w:top w:val="none" w:sz="0" w:space="0" w:color="auto"/>
        <w:left w:val="none" w:sz="0" w:space="0" w:color="auto"/>
        <w:bottom w:val="none" w:sz="0" w:space="0" w:color="auto"/>
        <w:right w:val="none" w:sz="0" w:space="0" w:color="auto"/>
      </w:divBdr>
    </w:div>
    <w:div w:id="526990831">
      <w:bodyDiv w:val="1"/>
      <w:marLeft w:val="0"/>
      <w:marRight w:val="0"/>
      <w:marTop w:val="0"/>
      <w:marBottom w:val="0"/>
      <w:divBdr>
        <w:top w:val="none" w:sz="0" w:space="0" w:color="auto"/>
        <w:left w:val="none" w:sz="0" w:space="0" w:color="auto"/>
        <w:bottom w:val="none" w:sz="0" w:space="0" w:color="auto"/>
        <w:right w:val="none" w:sz="0" w:space="0" w:color="auto"/>
      </w:divBdr>
    </w:div>
    <w:div w:id="527182571">
      <w:bodyDiv w:val="1"/>
      <w:marLeft w:val="0"/>
      <w:marRight w:val="0"/>
      <w:marTop w:val="0"/>
      <w:marBottom w:val="0"/>
      <w:divBdr>
        <w:top w:val="none" w:sz="0" w:space="0" w:color="auto"/>
        <w:left w:val="none" w:sz="0" w:space="0" w:color="auto"/>
        <w:bottom w:val="none" w:sz="0" w:space="0" w:color="auto"/>
        <w:right w:val="none" w:sz="0" w:space="0" w:color="auto"/>
      </w:divBdr>
    </w:div>
    <w:div w:id="527253826">
      <w:bodyDiv w:val="1"/>
      <w:marLeft w:val="0"/>
      <w:marRight w:val="0"/>
      <w:marTop w:val="0"/>
      <w:marBottom w:val="0"/>
      <w:divBdr>
        <w:top w:val="none" w:sz="0" w:space="0" w:color="auto"/>
        <w:left w:val="none" w:sz="0" w:space="0" w:color="auto"/>
        <w:bottom w:val="none" w:sz="0" w:space="0" w:color="auto"/>
        <w:right w:val="none" w:sz="0" w:space="0" w:color="auto"/>
      </w:divBdr>
    </w:div>
    <w:div w:id="527335095">
      <w:bodyDiv w:val="1"/>
      <w:marLeft w:val="0"/>
      <w:marRight w:val="0"/>
      <w:marTop w:val="0"/>
      <w:marBottom w:val="0"/>
      <w:divBdr>
        <w:top w:val="none" w:sz="0" w:space="0" w:color="auto"/>
        <w:left w:val="none" w:sz="0" w:space="0" w:color="auto"/>
        <w:bottom w:val="none" w:sz="0" w:space="0" w:color="auto"/>
        <w:right w:val="none" w:sz="0" w:space="0" w:color="auto"/>
      </w:divBdr>
    </w:div>
    <w:div w:id="527335246">
      <w:bodyDiv w:val="1"/>
      <w:marLeft w:val="0"/>
      <w:marRight w:val="0"/>
      <w:marTop w:val="0"/>
      <w:marBottom w:val="0"/>
      <w:divBdr>
        <w:top w:val="none" w:sz="0" w:space="0" w:color="auto"/>
        <w:left w:val="none" w:sz="0" w:space="0" w:color="auto"/>
        <w:bottom w:val="none" w:sz="0" w:space="0" w:color="auto"/>
        <w:right w:val="none" w:sz="0" w:space="0" w:color="auto"/>
      </w:divBdr>
    </w:div>
    <w:div w:id="527452915">
      <w:bodyDiv w:val="1"/>
      <w:marLeft w:val="0"/>
      <w:marRight w:val="0"/>
      <w:marTop w:val="0"/>
      <w:marBottom w:val="0"/>
      <w:divBdr>
        <w:top w:val="none" w:sz="0" w:space="0" w:color="auto"/>
        <w:left w:val="none" w:sz="0" w:space="0" w:color="auto"/>
        <w:bottom w:val="none" w:sz="0" w:space="0" w:color="auto"/>
        <w:right w:val="none" w:sz="0" w:space="0" w:color="auto"/>
      </w:divBdr>
    </w:div>
    <w:div w:id="527959442">
      <w:bodyDiv w:val="1"/>
      <w:marLeft w:val="0"/>
      <w:marRight w:val="0"/>
      <w:marTop w:val="0"/>
      <w:marBottom w:val="0"/>
      <w:divBdr>
        <w:top w:val="none" w:sz="0" w:space="0" w:color="auto"/>
        <w:left w:val="none" w:sz="0" w:space="0" w:color="auto"/>
        <w:bottom w:val="none" w:sz="0" w:space="0" w:color="auto"/>
        <w:right w:val="none" w:sz="0" w:space="0" w:color="auto"/>
      </w:divBdr>
    </w:div>
    <w:div w:id="527959459">
      <w:bodyDiv w:val="1"/>
      <w:marLeft w:val="0"/>
      <w:marRight w:val="0"/>
      <w:marTop w:val="0"/>
      <w:marBottom w:val="0"/>
      <w:divBdr>
        <w:top w:val="none" w:sz="0" w:space="0" w:color="auto"/>
        <w:left w:val="none" w:sz="0" w:space="0" w:color="auto"/>
        <w:bottom w:val="none" w:sz="0" w:space="0" w:color="auto"/>
        <w:right w:val="none" w:sz="0" w:space="0" w:color="auto"/>
      </w:divBdr>
    </w:div>
    <w:div w:id="528566559">
      <w:bodyDiv w:val="1"/>
      <w:marLeft w:val="0"/>
      <w:marRight w:val="0"/>
      <w:marTop w:val="0"/>
      <w:marBottom w:val="0"/>
      <w:divBdr>
        <w:top w:val="none" w:sz="0" w:space="0" w:color="auto"/>
        <w:left w:val="none" w:sz="0" w:space="0" w:color="auto"/>
        <w:bottom w:val="none" w:sz="0" w:space="0" w:color="auto"/>
        <w:right w:val="none" w:sz="0" w:space="0" w:color="auto"/>
      </w:divBdr>
    </w:div>
    <w:div w:id="528614229">
      <w:bodyDiv w:val="1"/>
      <w:marLeft w:val="0"/>
      <w:marRight w:val="0"/>
      <w:marTop w:val="0"/>
      <w:marBottom w:val="0"/>
      <w:divBdr>
        <w:top w:val="none" w:sz="0" w:space="0" w:color="auto"/>
        <w:left w:val="none" w:sz="0" w:space="0" w:color="auto"/>
        <w:bottom w:val="none" w:sz="0" w:space="0" w:color="auto"/>
        <w:right w:val="none" w:sz="0" w:space="0" w:color="auto"/>
      </w:divBdr>
    </w:div>
    <w:div w:id="528644961">
      <w:bodyDiv w:val="1"/>
      <w:marLeft w:val="0"/>
      <w:marRight w:val="0"/>
      <w:marTop w:val="0"/>
      <w:marBottom w:val="0"/>
      <w:divBdr>
        <w:top w:val="none" w:sz="0" w:space="0" w:color="auto"/>
        <w:left w:val="none" w:sz="0" w:space="0" w:color="auto"/>
        <w:bottom w:val="none" w:sz="0" w:space="0" w:color="auto"/>
        <w:right w:val="none" w:sz="0" w:space="0" w:color="auto"/>
      </w:divBdr>
    </w:div>
    <w:div w:id="529029028">
      <w:bodyDiv w:val="1"/>
      <w:marLeft w:val="0"/>
      <w:marRight w:val="0"/>
      <w:marTop w:val="0"/>
      <w:marBottom w:val="0"/>
      <w:divBdr>
        <w:top w:val="none" w:sz="0" w:space="0" w:color="auto"/>
        <w:left w:val="none" w:sz="0" w:space="0" w:color="auto"/>
        <w:bottom w:val="none" w:sz="0" w:space="0" w:color="auto"/>
        <w:right w:val="none" w:sz="0" w:space="0" w:color="auto"/>
      </w:divBdr>
    </w:div>
    <w:div w:id="529150125">
      <w:bodyDiv w:val="1"/>
      <w:marLeft w:val="0"/>
      <w:marRight w:val="0"/>
      <w:marTop w:val="0"/>
      <w:marBottom w:val="0"/>
      <w:divBdr>
        <w:top w:val="none" w:sz="0" w:space="0" w:color="auto"/>
        <w:left w:val="none" w:sz="0" w:space="0" w:color="auto"/>
        <w:bottom w:val="none" w:sz="0" w:space="0" w:color="auto"/>
        <w:right w:val="none" w:sz="0" w:space="0" w:color="auto"/>
      </w:divBdr>
    </w:div>
    <w:div w:id="529221842">
      <w:bodyDiv w:val="1"/>
      <w:marLeft w:val="0"/>
      <w:marRight w:val="0"/>
      <w:marTop w:val="0"/>
      <w:marBottom w:val="0"/>
      <w:divBdr>
        <w:top w:val="none" w:sz="0" w:space="0" w:color="auto"/>
        <w:left w:val="none" w:sz="0" w:space="0" w:color="auto"/>
        <w:bottom w:val="none" w:sz="0" w:space="0" w:color="auto"/>
        <w:right w:val="none" w:sz="0" w:space="0" w:color="auto"/>
      </w:divBdr>
    </w:div>
    <w:div w:id="529533612">
      <w:bodyDiv w:val="1"/>
      <w:marLeft w:val="0"/>
      <w:marRight w:val="0"/>
      <w:marTop w:val="0"/>
      <w:marBottom w:val="0"/>
      <w:divBdr>
        <w:top w:val="none" w:sz="0" w:space="0" w:color="auto"/>
        <w:left w:val="none" w:sz="0" w:space="0" w:color="auto"/>
        <w:bottom w:val="none" w:sz="0" w:space="0" w:color="auto"/>
        <w:right w:val="none" w:sz="0" w:space="0" w:color="auto"/>
      </w:divBdr>
    </w:div>
    <w:div w:id="529807611">
      <w:bodyDiv w:val="1"/>
      <w:marLeft w:val="0"/>
      <w:marRight w:val="0"/>
      <w:marTop w:val="0"/>
      <w:marBottom w:val="0"/>
      <w:divBdr>
        <w:top w:val="none" w:sz="0" w:space="0" w:color="auto"/>
        <w:left w:val="none" w:sz="0" w:space="0" w:color="auto"/>
        <w:bottom w:val="none" w:sz="0" w:space="0" w:color="auto"/>
        <w:right w:val="none" w:sz="0" w:space="0" w:color="auto"/>
      </w:divBdr>
    </w:div>
    <w:div w:id="530069681">
      <w:bodyDiv w:val="1"/>
      <w:marLeft w:val="0"/>
      <w:marRight w:val="0"/>
      <w:marTop w:val="0"/>
      <w:marBottom w:val="0"/>
      <w:divBdr>
        <w:top w:val="none" w:sz="0" w:space="0" w:color="auto"/>
        <w:left w:val="none" w:sz="0" w:space="0" w:color="auto"/>
        <w:bottom w:val="none" w:sz="0" w:space="0" w:color="auto"/>
        <w:right w:val="none" w:sz="0" w:space="0" w:color="auto"/>
      </w:divBdr>
    </w:div>
    <w:div w:id="530073681">
      <w:bodyDiv w:val="1"/>
      <w:marLeft w:val="0"/>
      <w:marRight w:val="0"/>
      <w:marTop w:val="0"/>
      <w:marBottom w:val="0"/>
      <w:divBdr>
        <w:top w:val="none" w:sz="0" w:space="0" w:color="auto"/>
        <w:left w:val="none" w:sz="0" w:space="0" w:color="auto"/>
        <w:bottom w:val="none" w:sz="0" w:space="0" w:color="auto"/>
        <w:right w:val="none" w:sz="0" w:space="0" w:color="auto"/>
      </w:divBdr>
    </w:div>
    <w:div w:id="530218761">
      <w:bodyDiv w:val="1"/>
      <w:marLeft w:val="0"/>
      <w:marRight w:val="0"/>
      <w:marTop w:val="0"/>
      <w:marBottom w:val="0"/>
      <w:divBdr>
        <w:top w:val="none" w:sz="0" w:space="0" w:color="auto"/>
        <w:left w:val="none" w:sz="0" w:space="0" w:color="auto"/>
        <w:bottom w:val="none" w:sz="0" w:space="0" w:color="auto"/>
        <w:right w:val="none" w:sz="0" w:space="0" w:color="auto"/>
      </w:divBdr>
    </w:div>
    <w:div w:id="530411187">
      <w:bodyDiv w:val="1"/>
      <w:marLeft w:val="0"/>
      <w:marRight w:val="0"/>
      <w:marTop w:val="0"/>
      <w:marBottom w:val="0"/>
      <w:divBdr>
        <w:top w:val="none" w:sz="0" w:space="0" w:color="auto"/>
        <w:left w:val="none" w:sz="0" w:space="0" w:color="auto"/>
        <w:bottom w:val="none" w:sz="0" w:space="0" w:color="auto"/>
        <w:right w:val="none" w:sz="0" w:space="0" w:color="auto"/>
      </w:divBdr>
    </w:div>
    <w:div w:id="530996441">
      <w:bodyDiv w:val="1"/>
      <w:marLeft w:val="0"/>
      <w:marRight w:val="0"/>
      <w:marTop w:val="0"/>
      <w:marBottom w:val="0"/>
      <w:divBdr>
        <w:top w:val="none" w:sz="0" w:space="0" w:color="auto"/>
        <w:left w:val="none" w:sz="0" w:space="0" w:color="auto"/>
        <w:bottom w:val="none" w:sz="0" w:space="0" w:color="auto"/>
        <w:right w:val="none" w:sz="0" w:space="0" w:color="auto"/>
      </w:divBdr>
    </w:div>
    <w:div w:id="531041148">
      <w:bodyDiv w:val="1"/>
      <w:marLeft w:val="0"/>
      <w:marRight w:val="0"/>
      <w:marTop w:val="0"/>
      <w:marBottom w:val="0"/>
      <w:divBdr>
        <w:top w:val="none" w:sz="0" w:space="0" w:color="auto"/>
        <w:left w:val="none" w:sz="0" w:space="0" w:color="auto"/>
        <w:bottom w:val="none" w:sz="0" w:space="0" w:color="auto"/>
        <w:right w:val="none" w:sz="0" w:space="0" w:color="auto"/>
      </w:divBdr>
    </w:div>
    <w:div w:id="531068583">
      <w:bodyDiv w:val="1"/>
      <w:marLeft w:val="0"/>
      <w:marRight w:val="0"/>
      <w:marTop w:val="0"/>
      <w:marBottom w:val="0"/>
      <w:divBdr>
        <w:top w:val="none" w:sz="0" w:space="0" w:color="auto"/>
        <w:left w:val="none" w:sz="0" w:space="0" w:color="auto"/>
        <w:bottom w:val="none" w:sz="0" w:space="0" w:color="auto"/>
        <w:right w:val="none" w:sz="0" w:space="0" w:color="auto"/>
      </w:divBdr>
    </w:div>
    <w:div w:id="531262387">
      <w:bodyDiv w:val="1"/>
      <w:marLeft w:val="0"/>
      <w:marRight w:val="0"/>
      <w:marTop w:val="0"/>
      <w:marBottom w:val="0"/>
      <w:divBdr>
        <w:top w:val="none" w:sz="0" w:space="0" w:color="auto"/>
        <w:left w:val="none" w:sz="0" w:space="0" w:color="auto"/>
        <w:bottom w:val="none" w:sz="0" w:space="0" w:color="auto"/>
        <w:right w:val="none" w:sz="0" w:space="0" w:color="auto"/>
      </w:divBdr>
    </w:div>
    <w:div w:id="531381694">
      <w:bodyDiv w:val="1"/>
      <w:marLeft w:val="0"/>
      <w:marRight w:val="0"/>
      <w:marTop w:val="0"/>
      <w:marBottom w:val="0"/>
      <w:divBdr>
        <w:top w:val="none" w:sz="0" w:space="0" w:color="auto"/>
        <w:left w:val="none" w:sz="0" w:space="0" w:color="auto"/>
        <w:bottom w:val="none" w:sz="0" w:space="0" w:color="auto"/>
        <w:right w:val="none" w:sz="0" w:space="0" w:color="auto"/>
      </w:divBdr>
    </w:div>
    <w:div w:id="531502426">
      <w:bodyDiv w:val="1"/>
      <w:marLeft w:val="0"/>
      <w:marRight w:val="0"/>
      <w:marTop w:val="0"/>
      <w:marBottom w:val="0"/>
      <w:divBdr>
        <w:top w:val="none" w:sz="0" w:space="0" w:color="auto"/>
        <w:left w:val="none" w:sz="0" w:space="0" w:color="auto"/>
        <w:bottom w:val="none" w:sz="0" w:space="0" w:color="auto"/>
        <w:right w:val="none" w:sz="0" w:space="0" w:color="auto"/>
      </w:divBdr>
    </w:div>
    <w:div w:id="531698030">
      <w:bodyDiv w:val="1"/>
      <w:marLeft w:val="0"/>
      <w:marRight w:val="0"/>
      <w:marTop w:val="0"/>
      <w:marBottom w:val="0"/>
      <w:divBdr>
        <w:top w:val="none" w:sz="0" w:space="0" w:color="auto"/>
        <w:left w:val="none" w:sz="0" w:space="0" w:color="auto"/>
        <w:bottom w:val="none" w:sz="0" w:space="0" w:color="auto"/>
        <w:right w:val="none" w:sz="0" w:space="0" w:color="auto"/>
      </w:divBdr>
    </w:div>
    <w:div w:id="531768702">
      <w:bodyDiv w:val="1"/>
      <w:marLeft w:val="0"/>
      <w:marRight w:val="0"/>
      <w:marTop w:val="0"/>
      <w:marBottom w:val="0"/>
      <w:divBdr>
        <w:top w:val="none" w:sz="0" w:space="0" w:color="auto"/>
        <w:left w:val="none" w:sz="0" w:space="0" w:color="auto"/>
        <w:bottom w:val="none" w:sz="0" w:space="0" w:color="auto"/>
        <w:right w:val="none" w:sz="0" w:space="0" w:color="auto"/>
      </w:divBdr>
    </w:div>
    <w:div w:id="531891574">
      <w:bodyDiv w:val="1"/>
      <w:marLeft w:val="0"/>
      <w:marRight w:val="0"/>
      <w:marTop w:val="0"/>
      <w:marBottom w:val="0"/>
      <w:divBdr>
        <w:top w:val="none" w:sz="0" w:space="0" w:color="auto"/>
        <w:left w:val="none" w:sz="0" w:space="0" w:color="auto"/>
        <w:bottom w:val="none" w:sz="0" w:space="0" w:color="auto"/>
        <w:right w:val="none" w:sz="0" w:space="0" w:color="auto"/>
      </w:divBdr>
    </w:div>
    <w:div w:id="532113431">
      <w:bodyDiv w:val="1"/>
      <w:marLeft w:val="0"/>
      <w:marRight w:val="0"/>
      <w:marTop w:val="0"/>
      <w:marBottom w:val="0"/>
      <w:divBdr>
        <w:top w:val="none" w:sz="0" w:space="0" w:color="auto"/>
        <w:left w:val="none" w:sz="0" w:space="0" w:color="auto"/>
        <w:bottom w:val="none" w:sz="0" w:space="0" w:color="auto"/>
        <w:right w:val="none" w:sz="0" w:space="0" w:color="auto"/>
      </w:divBdr>
    </w:div>
    <w:div w:id="532155768">
      <w:bodyDiv w:val="1"/>
      <w:marLeft w:val="0"/>
      <w:marRight w:val="0"/>
      <w:marTop w:val="0"/>
      <w:marBottom w:val="0"/>
      <w:divBdr>
        <w:top w:val="none" w:sz="0" w:space="0" w:color="auto"/>
        <w:left w:val="none" w:sz="0" w:space="0" w:color="auto"/>
        <w:bottom w:val="none" w:sz="0" w:space="0" w:color="auto"/>
        <w:right w:val="none" w:sz="0" w:space="0" w:color="auto"/>
      </w:divBdr>
    </w:div>
    <w:div w:id="532765356">
      <w:bodyDiv w:val="1"/>
      <w:marLeft w:val="0"/>
      <w:marRight w:val="0"/>
      <w:marTop w:val="0"/>
      <w:marBottom w:val="0"/>
      <w:divBdr>
        <w:top w:val="none" w:sz="0" w:space="0" w:color="auto"/>
        <w:left w:val="none" w:sz="0" w:space="0" w:color="auto"/>
        <w:bottom w:val="none" w:sz="0" w:space="0" w:color="auto"/>
        <w:right w:val="none" w:sz="0" w:space="0" w:color="auto"/>
      </w:divBdr>
    </w:div>
    <w:div w:id="532887104">
      <w:bodyDiv w:val="1"/>
      <w:marLeft w:val="0"/>
      <w:marRight w:val="0"/>
      <w:marTop w:val="0"/>
      <w:marBottom w:val="0"/>
      <w:divBdr>
        <w:top w:val="none" w:sz="0" w:space="0" w:color="auto"/>
        <w:left w:val="none" w:sz="0" w:space="0" w:color="auto"/>
        <w:bottom w:val="none" w:sz="0" w:space="0" w:color="auto"/>
        <w:right w:val="none" w:sz="0" w:space="0" w:color="auto"/>
      </w:divBdr>
    </w:div>
    <w:div w:id="533007586">
      <w:bodyDiv w:val="1"/>
      <w:marLeft w:val="0"/>
      <w:marRight w:val="0"/>
      <w:marTop w:val="0"/>
      <w:marBottom w:val="0"/>
      <w:divBdr>
        <w:top w:val="none" w:sz="0" w:space="0" w:color="auto"/>
        <w:left w:val="none" w:sz="0" w:space="0" w:color="auto"/>
        <w:bottom w:val="none" w:sz="0" w:space="0" w:color="auto"/>
        <w:right w:val="none" w:sz="0" w:space="0" w:color="auto"/>
      </w:divBdr>
    </w:div>
    <w:div w:id="533156604">
      <w:bodyDiv w:val="1"/>
      <w:marLeft w:val="0"/>
      <w:marRight w:val="0"/>
      <w:marTop w:val="0"/>
      <w:marBottom w:val="0"/>
      <w:divBdr>
        <w:top w:val="none" w:sz="0" w:space="0" w:color="auto"/>
        <w:left w:val="none" w:sz="0" w:space="0" w:color="auto"/>
        <w:bottom w:val="none" w:sz="0" w:space="0" w:color="auto"/>
        <w:right w:val="none" w:sz="0" w:space="0" w:color="auto"/>
      </w:divBdr>
    </w:div>
    <w:div w:id="533268579">
      <w:bodyDiv w:val="1"/>
      <w:marLeft w:val="0"/>
      <w:marRight w:val="0"/>
      <w:marTop w:val="0"/>
      <w:marBottom w:val="0"/>
      <w:divBdr>
        <w:top w:val="none" w:sz="0" w:space="0" w:color="auto"/>
        <w:left w:val="none" w:sz="0" w:space="0" w:color="auto"/>
        <w:bottom w:val="none" w:sz="0" w:space="0" w:color="auto"/>
        <w:right w:val="none" w:sz="0" w:space="0" w:color="auto"/>
      </w:divBdr>
    </w:div>
    <w:div w:id="533732017">
      <w:bodyDiv w:val="1"/>
      <w:marLeft w:val="0"/>
      <w:marRight w:val="0"/>
      <w:marTop w:val="0"/>
      <w:marBottom w:val="0"/>
      <w:divBdr>
        <w:top w:val="none" w:sz="0" w:space="0" w:color="auto"/>
        <w:left w:val="none" w:sz="0" w:space="0" w:color="auto"/>
        <w:bottom w:val="none" w:sz="0" w:space="0" w:color="auto"/>
        <w:right w:val="none" w:sz="0" w:space="0" w:color="auto"/>
      </w:divBdr>
    </w:div>
    <w:div w:id="533735859">
      <w:bodyDiv w:val="1"/>
      <w:marLeft w:val="0"/>
      <w:marRight w:val="0"/>
      <w:marTop w:val="0"/>
      <w:marBottom w:val="0"/>
      <w:divBdr>
        <w:top w:val="none" w:sz="0" w:space="0" w:color="auto"/>
        <w:left w:val="none" w:sz="0" w:space="0" w:color="auto"/>
        <w:bottom w:val="none" w:sz="0" w:space="0" w:color="auto"/>
        <w:right w:val="none" w:sz="0" w:space="0" w:color="auto"/>
      </w:divBdr>
    </w:div>
    <w:div w:id="534119833">
      <w:bodyDiv w:val="1"/>
      <w:marLeft w:val="0"/>
      <w:marRight w:val="0"/>
      <w:marTop w:val="0"/>
      <w:marBottom w:val="0"/>
      <w:divBdr>
        <w:top w:val="none" w:sz="0" w:space="0" w:color="auto"/>
        <w:left w:val="none" w:sz="0" w:space="0" w:color="auto"/>
        <w:bottom w:val="none" w:sz="0" w:space="0" w:color="auto"/>
        <w:right w:val="none" w:sz="0" w:space="0" w:color="auto"/>
      </w:divBdr>
    </w:div>
    <w:div w:id="534270749">
      <w:bodyDiv w:val="1"/>
      <w:marLeft w:val="0"/>
      <w:marRight w:val="0"/>
      <w:marTop w:val="0"/>
      <w:marBottom w:val="0"/>
      <w:divBdr>
        <w:top w:val="none" w:sz="0" w:space="0" w:color="auto"/>
        <w:left w:val="none" w:sz="0" w:space="0" w:color="auto"/>
        <w:bottom w:val="none" w:sz="0" w:space="0" w:color="auto"/>
        <w:right w:val="none" w:sz="0" w:space="0" w:color="auto"/>
      </w:divBdr>
    </w:div>
    <w:div w:id="534272580">
      <w:bodyDiv w:val="1"/>
      <w:marLeft w:val="0"/>
      <w:marRight w:val="0"/>
      <w:marTop w:val="0"/>
      <w:marBottom w:val="0"/>
      <w:divBdr>
        <w:top w:val="none" w:sz="0" w:space="0" w:color="auto"/>
        <w:left w:val="none" w:sz="0" w:space="0" w:color="auto"/>
        <w:bottom w:val="none" w:sz="0" w:space="0" w:color="auto"/>
        <w:right w:val="none" w:sz="0" w:space="0" w:color="auto"/>
      </w:divBdr>
    </w:div>
    <w:div w:id="534385692">
      <w:bodyDiv w:val="1"/>
      <w:marLeft w:val="0"/>
      <w:marRight w:val="0"/>
      <w:marTop w:val="0"/>
      <w:marBottom w:val="0"/>
      <w:divBdr>
        <w:top w:val="none" w:sz="0" w:space="0" w:color="auto"/>
        <w:left w:val="none" w:sz="0" w:space="0" w:color="auto"/>
        <w:bottom w:val="none" w:sz="0" w:space="0" w:color="auto"/>
        <w:right w:val="none" w:sz="0" w:space="0" w:color="auto"/>
      </w:divBdr>
    </w:div>
    <w:div w:id="534538114">
      <w:bodyDiv w:val="1"/>
      <w:marLeft w:val="0"/>
      <w:marRight w:val="0"/>
      <w:marTop w:val="0"/>
      <w:marBottom w:val="0"/>
      <w:divBdr>
        <w:top w:val="none" w:sz="0" w:space="0" w:color="auto"/>
        <w:left w:val="none" w:sz="0" w:space="0" w:color="auto"/>
        <w:bottom w:val="none" w:sz="0" w:space="0" w:color="auto"/>
        <w:right w:val="none" w:sz="0" w:space="0" w:color="auto"/>
      </w:divBdr>
    </w:div>
    <w:div w:id="534738666">
      <w:bodyDiv w:val="1"/>
      <w:marLeft w:val="0"/>
      <w:marRight w:val="0"/>
      <w:marTop w:val="0"/>
      <w:marBottom w:val="0"/>
      <w:divBdr>
        <w:top w:val="none" w:sz="0" w:space="0" w:color="auto"/>
        <w:left w:val="none" w:sz="0" w:space="0" w:color="auto"/>
        <w:bottom w:val="none" w:sz="0" w:space="0" w:color="auto"/>
        <w:right w:val="none" w:sz="0" w:space="0" w:color="auto"/>
      </w:divBdr>
    </w:div>
    <w:div w:id="534853412">
      <w:bodyDiv w:val="1"/>
      <w:marLeft w:val="0"/>
      <w:marRight w:val="0"/>
      <w:marTop w:val="0"/>
      <w:marBottom w:val="0"/>
      <w:divBdr>
        <w:top w:val="none" w:sz="0" w:space="0" w:color="auto"/>
        <w:left w:val="none" w:sz="0" w:space="0" w:color="auto"/>
        <w:bottom w:val="none" w:sz="0" w:space="0" w:color="auto"/>
        <w:right w:val="none" w:sz="0" w:space="0" w:color="auto"/>
      </w:divBdr>
    </w:div>
    <w:div w:id="535241818">
      <w:bodyDiv w:val="1"/>
      <w:marLeft w:val="0"/>
      <w:marRight w:val="0"/>
      <w:marTop w:val="0"/>
      <w:marBottom w:val="0"/>
      <w:divBdr>
        <w:top w:val="none" w:sz="0" w:space="0" w:color="auto"/>
        <w:left w:val="none" w:sz="0" w:space="0" w:color="auto"/>
        <w:bottom w:val="none" w:sz="0" w:space="0" w:color="auto"/>
        <w:right w:val="none" w:sz="0" w:space="0" w:color="auto"/>
      </w:divBdr>
    </w:div>
    <w:div w:id="535432851">
      <w:bodyDiv w:val="1"/>
      <w:marLeft w:val="0"/>
      <w:marRight w:val="0"/>
      <w:marTop w:val="0"/>
      <w:marBottom w:val="0"/>
      <w:divBdr>
        <w:top w:val="none" w:sz="0" w:space="0" w:color="auto"/>
        <w:left w:val="none" w:sz="0" w:space="0" w:color="auto"/>
        <w:bottom w:val="none" w:sz="0" w:space="0" w:color="auto"/>
        <w:right w:val="none" w:sz="0" w:space="0" w:color="auto"/>
      </w:divBdr>
    </w:div>
    <w:div w:id="535626866">
      <w:bodyDiv w:val="1"/>
      <w:marLeft w:val="0"/>
      <w:marRight w:val="0"/>
      <w:marTop w:val="0"/>
      <w:marBottom w:val="0"/>
      <w:divBdr>
        <w:top w:val="none" w:sz="0" w:space="0" w:color="auto"/>
        <w:left w:val="none" w:sz="0" w:space="0" w:color="auto"/>
        <w:bottom w:val="none" w:sz="0" w:space="0" w:color="auto"/>
        <w:right w:val="none" w:sz="0" w:space="0" w:color="auto"/>
      </w:divBdr>
    </w:div>
    <w:div w:id="535700734">
      <w:bodyDiv w:val="1"/>
      <w:marLeft w:val="0"/>
      <w:marRight w:val="0"/>
      <w:marTop w:val="0"/>
      <w:marBottom w:val="0"/>
      <w:divBdr>
        <w:top w:val="none" w:sz="0" w:space="0" w:color="auto"/>
        <w:left w:val="none" w:sz="0" w:space="0" w:color="auto"/>
        <w:bottom w:val="none" w:sz="0" w:space="0" w:color="auto"/>
        <w:right w:val="none" w:sz="0" w:space="0" w:color="auto"/>
      </w:divBdr>
    </w:div>
    <w:div w:id="536116600">
      <w:bodyDiv w:val="1"/>
      <w:marLeft w:val="0"/>
      <w:marRight w:val="0"/>
      <w:marTop w:val="0"/>
      <w:marBottom w:val="0"/>
      <w:divBdr>
        <w:top w:val="none" w:sz="0" w:space="0" w:color="auto"/>
        <w:left w:val="none" w:sz="0" w:space="0" w:color="auto"/>
        <w:bottom w:val="none" w:sz="0" w:space="0" w:color="auto"/>
        <w:right w:val="none" w:sz="0" w:space="0" w:color="auto"/>
      </w:divBdr>
    </w:div>
    <w:div w:id="536354389">
      <w:bodyDiv w:val="1"/>
      <w:marLeft w:val="0"/>
      <w:marRight w:val="0"/>
      <w:marTop w:val="0"/>
      <w:marBottom w:val="0"/>
      <w:divBdr>
        <w:top w:val="none" w:sz="0" w:space="0" w:color="auto"/>
        <w:left w:val="none" w:sz="0" w:space="0" w:color="auto"/>
        <w:bottom w:val="none" w:sz="0" w:space="0" w:color="auto"/>
        <w:right w:val="none" w:sz="0" w:space="0" w:color="auto"/>
      </w:divBdr>
    </w:div>
    <w:div w:id="536431584">
      <w:bodyDiv w:val="1"/>
      <w:marLeft w:val="0"/>
      <w:marRight w:val="0"/>
      <w:marTop w:val="0"/>
      <w:marBottom w:val="0"/>
      <w:divBdr>
        <w:top w:val="none" w:sz="0" w:space="0" w:color="auto"/>
        <w:left w:val="none" w:sz="0" w:space="0" w:color="auto"/>
        <w:bottom w:val="none" w:sz="0" w:space="0" w:color="auto"/>
        <w:right w:val="none" w:sz="0" w:space="0" w:color="auto"/>
      </w:divBdr>
    </w:div>
    <w:div w:id="537199774">
      <w:bodyDiv w:val="1"/>
      <w:marLeft w:val="0"/>
      <w:marRight w:val="0"/>
      <w:marTop w:val="0"/>
      <w:marBottom w:val="0"/>
      <w:divBdr>
        <w:top w:val="none" w:sz="0" w:space="0" w:color="auto"/>
        <w:left w:val="none" w:sz="0" w:space="0" w:color="auto"/>
        <w:bottom w:val="none" w:sz="0" w:space="0" w:color="auto"/>
        <w:right w:val="none" w:sz="0" w:space="0" w:color="auto"/>
      </w:divBdr>
    </w:div>
    <w:div w:id="537201605">
      <w:bodyDiv w:val="1"/>
      <w:marLeft w:val="0"/>
      <w:marRight w:val="0"/>
      <w:marTop w:val="0"/>
      <w:marBottom w:val="0"/>
      <w:divBdr>
        <w:top w:val="none" w:sz="0" w:space="0" w:color="auto"/>
        <w:left w:val="none" w:sz="0" w:space="0" w:color="auto"/>
        <w:bottom w:val="none" w:sz="0" w:space="0" w:color="auto"/>
        <w:right w:val="none" w:sz="0" w:space="0" w:color="auto"/>
      </w:divBdr>
    </w:div>
    <w:div w:id="537201684">
      <w:bodyDiv w:val="1"/>
      <w:marLeft w:val="0"/>
      <w:marRight w:val="0"/>
      <w:marTop w:val="0"/>
      <w:marBottom w:val="0"/>
      <w:divBdr>
        <w:top w:val="none" w:sz="0" w:space="0" w:color="auto"/>
        <w:left w:val="none" w:sz="0" w:space="0" w:color="auto"/>
        <w:bottom w:val="none" w:sz="0" w:space="0" w:color="auto"/>
        <w:right w:val="none" w:sz="0" w:space="0" w:color="auto"/>
      </w:divBdr>
    </w:div>
    <w:div w:id="537399022">
      <w:bodyDiv w:val="1"/>
      <w:marLeft w:val="0"/>
      <w:marRight w:val="0"/>
      <w:marTop w:val="0"/>
      <w:marBottom w:val="0"/>
      <w:divBdr>
        <w:top w:val="none" w:sz="0" w:space="0" w:color="auto"/>
        <w:left w:val="none" w:sz="0" w:space="0" w:color="auto"/>
        <w:bottom w:val="none" w:sz="0" w:space="0" w:color="auto"/>
        <w:right w:val="none" w:sz="0" w:space="0" w:color="auto"/>
      </w:divBdr>
    </w:div>
    <w:div w:id="537470212">
      <w:bodyDiv w:val="1"/>
      <w:marLeft w:val="0"/>
      <w:marRight w:val="0"/>
      <w:marTop w:val="0"/>
      <w:marBottom w:val="0"/>
      <w:divBdr>
        <w:top w:val="none" w:sz="0" w:space="0" w:color="auto"/>
        <w:left w:val="none" w:sz="0" w:space="0" w:color="auto"/>
        <w:bottom w:val="none" w:sz="0" w:space="0" w:color="auto"/>
        <w:right w:val="none" w:sz="0" w:space="0" w:color="auto"/>
      </w:divBdr>
    </w:div>
    <w:div w:id="537594316">
      <w:bodyDiv w:val="1"/>
      <w:marLeft w:val="0"/>
      <w:marRight w:val="0"/>
      <w:marTop w:val="0"/>
      <w:marBottom w:val="0"/>
      <w:divBdr>
        <w:top w:val="none" w:sz="0" w:space="0" w:color="auto"/>
        <w:left w:val="none" w:sz="0" w:space="0" w:color="auto"/>
        <w:bottom w:val="none" w:sz="0" w:space="0" w:color="auto"/>
        <w:right w:val="none" w:sz="0" w:space="0" w:color="auto"/>
      </w:divBdr>
    </w:div>
    <w:div w:id="537739990">
      <w:bodyDiv w:val="1"/>
      <w:marLeft w:val="0"/>
      <w:marRight w:val="0"/>
      <w:marTop w:val="0"/>
      <w:marBottom w:val="0"/>
      <w:divBdr>
        <w:top w:val="none" w:sz="0" w:space="0" w:color="auto"/>
        <w:left w:val="none" w:sz="0" w:space="0" w:color="auto"/>
        <w:bottom w:val="none" w:sz="0" w:space="0" w:color="auto"/>
        <w:right w:val="none" w:sz="0" w:space="0" w:color="auto"/>
      </w:divBdr>
    </w:div>
    <w:div w:id="538011285">
      <w:bodyDiv w:val="1"/>
      <w:marLeft w:val="0"/>
      <w:marRight w:val="0"/>
      <w:marTop w:val="0"/>
      <w:marBottom w:val="0"/>
      <w:divBdr>
        <w:top w:val="none" w:sz="0" w:space="0" w:color="auto"/>
        <w:left w:val="none" w:sz="0" w:space="0" w:color="auto"/>
        <w:bottom w:val="none" w:sz="0" w:space="0" w:color="auto"/>
        <w:right w:val="none" w:sz="0" w:space="0" w:color="auto"/>
      </w:divBdr>
    </w:div>
    <w:div w:id="538586598">
      <w:bodyDiv w:val="1"/>
      <w:marLeft w:val="0"/>
      <w:marRight w:val="0"/>
      <w:marTop w:val="0"/>
      <w:marBottom w:val="0"/>
      <w:divBdr>
        <w:top w:val="none" w:sz="0" w:space="0" w:color="auto"/>
        <w:left w:val="none" w:sz="0" w:space="0" w:color="auto"/>
        <w:bottom w:val="none" w:sz="0" w:space="0" w:color="auto"/>
        <w:right w:val="none" w:sz="0" w:space="0" w:color="auto"/>
      </w:divBdr>
    </w:div>
    <w:div w:id="538661347">
      <w:bodyDiv w:val="1"/>
      <w:marLeft w:val="0"/>
      <w:marRight w:val="0"/>
      <w:marTop w:val="0"/>
      <w:marBottom w:val="0"/>
      <w:divBdr>
        <w:top w:val="none" w:sz="0" w:space="0" w:color="auto"/>
        <w:left w:val="none" w:sz="0" w:space="0" w:color="auto"/>
        <w:bottom w:val="none" w:sz="0" w:space="0" w:color="auto"/>
        <w:right w:val="none" w:sz="0" w:space="0" w:color="auto"/>
      </w:divBdr>
    </w:div>
    <w:div w:id="538707032">
      <w:bodyDiv w:val="1"/>
      <w:marLeft w:val="0"/>
      <w:marRight w:val="0"/>
      <w:marTop w:val="0"/>
      <w:marBottom w:val="0"/>
      <w:divBdr>
        <w:top w:val="none" w:sz="0" w:space="0" w:color="auto"/>
        <w:left w:val="none" w:sz="0" w:space="0" w:color="auto"/>
        <w:bottom w:val="none" w:sz="0" w:space="0" w:color="auto"/>
        <w:right w:val="none" w:sz="0" w:space="0" w:color="auto"/>
      </w:divBdr>
    </w:div>
    <w:div w:id="538708989">
      <w:bodyDiv w:val="1"/>
      <w:marLeft w:val="0"/>
      <w:marRight w:val="0"/>
      <w:marTop w:val="0"/>
      <w:marBottom w:val="0"/>
      <w:divBdr>
        <w:top w:val="none" w:sz="0" w:space="0" w:color="auto"/>
        <w:left w:val="none" w:sz="0" w:space="0" w:color="auto"/>
        <w:bottom w:val="none" w:sz="0" w:space="0" w:color="auto"/>
        <w:right w:val="none" w:sz="0" w:space="0" w:color="auto"/>
      </w:divBdr>
    </w:div>
    <w:div w:id="538782498">
      <w:bodyDiv w:val="1"/>
      <w:marLeft w:val="0"/>
      <w:marRight w:val="0"/>
      <w:marTop w:val="0"/>
      <w:marBottom w:val="0"/>
      <w:divBdr>
        <w:top w:val="none" w:sz="0" w:space="0" w:color="auto"/>
        <w:left w:val="none" w:sz="0" w:space="0" w:color="auto"/>
        <w:bottom w:val="none" w:sz="0" w:space="0" w:color="auto"/>
        <w:right w:val="none" w:sz="0" w:space="0" w:color="auto"/>
      </w:divBdr>
    </w:div>
    <w:div w:id="538854915">
      <w:bodyDiv w:val="1"/>
      <w:marLeft w:val="0"/>
      <w:marRight w:val="0"/>
      <w:marTop w:val="0"/>
      <w:marBottom w:val="0"/>
      <w:divBdr>
        <w:top w:val="none" w:sz="0" w:space="0" w:color="auto"/>
        <w:left w:val="none" w:sz="0" w:space="0" w:color="auto"/>
        <w:bottom w:val="none" w:sz="0" w:space="0" w:color="auto"/>
        <w:right w:val="none" w:sz="0" w:space="0" w:color="auto"/>
      </w:divBdr>
    </w:div>
    <w:div w:id="538863689">
      <w:bodyDiv w:val="1"/>
      <w:marLeft w:val="0"/>
      <w:marRight w:val="0"/>
      <w:marTop w:val="0"/>
      <w:marBottom w:val="0"/>
      <w:divBdr>
        <w:top w:val="none" w:sz="0" w:space="0" w:color="auto"/>
        <w:left w:val="none" w:sz="0" w:space="0" w:color="auto"/>
        <w:bottom w:val="none" w:sz="0" w:space="0" w:color="auto"/>
        <w:right w:val="none" w:sz="0" w:space="0" w:color="auto"/>
      </w:divBdr>
    </w:div>
    <w:div w:id="539124207">
      <w:bodyDiv w:val="1"/>
      <w:marLeft w:val="0"/>
      <w:marRight w:val="0"/>
      <w:marTop w:val="0"/>
      <w:marBottom w:val="0"/>
      <w:divBdr>
        <w:top w:val="none" w:sz="0" w:space="0" w:color="auto"/>
        <w:left w:val="none" w:sz="0" w:space="0" w:color="auto"/>
        <w:bottom w:val="none" w:sz="0" w:space="0" w:color="auto"/>
        <w:right w:val="none" w:sz="0" w:space="0" w:color="auto"/>
      </w:divBdr>
    </w:div>
    <w:div w:id="539129368">
      <w:bodyDiv w:val="1"/>
      <w:marLeft w:val="0"/>
      <w:marRight w:val="0"/>
      <w:marTop w:val="0"/>
      <w:marBottom w:val="0"/>
      <w:divBdr>
        <w:top w:val="none" w:sz="0" w:space="0" w:color="auto"/>
        <w:left w:val="none" w:sz="0" w:space="0" w:color="auto"/>
        <w:bottom w:val="none" w:sz="0" w:space="0" w:color="auto"/>
        <w:right w:val="none" w:sz="0" w:space="0" w:color="auto"/>
      </w:divBdr>
    </w:div>
    <w:div w:id="539130754">
      <w:bodyDiv w:val="1"/>
      <w:marLeft w:val="0"/>
      <w:marRight w:val="0"/>
      <w:marTop w:val="0"/>
      <w:marBottom w:val="0"/>
      <w:divBdr>
        <w:top w:val="none" w:sz="0" w:space="0" w:color="auto"/>
        <w:left w:val="none" w:sz="0" w:space="0" w:color="auto"/>
        <w:bottom w:val="none" w:sz="0" w:space="0" w:color="auto"/>
        <w:right w:val="none" w:sz="0" w:space="0" w:color="auto"/>
      </w:divBdr>
    </w:div>
    <w:div w:id="539167524">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39366300">
      <w:bodyDiv w:val="1"/>
      <w:marLeft w:val="0"/>
      <w:marRight w:val="0"/>
      <w:marTop w:val="0"/>
      <w:marBottom w:val="0"/>
      <w:divBdr>
        <w:top w:val="none" w:sz="0" w:space="0" w:color="auto"/>
        <w:left w:val="none" w:sz="0" w:space="0" w:color="auto"/>
        <w:bottom w:val="none" w:sz="0" w:space="0" w:color="auto"/>
        <w:right w:val="none" w:sz="0" w:space="0" w:color="auto"/>
      </w:divBdr>
    </w:div>
    <w:div w:id="539826002">
      <w:bodyDiv w:val="1"/>
      <w:marLeft w:val="0"/>
      <w:marRight w:val="0"/>
      <w:marTop w:val="0"/>
      <w:marBottom w:val="0"/>
      <w:divBdr>
        <w:top w:val="none" w:sz="0" w:space="0" w:color="auto"/>
        <w:left w:val="none" w:sz="0" w:space="0" w:color="auto"/>
        <w:bottom w:val="none" w:sz="0" w:space="0" w:color="auto"/>
        <w:right w:val="none" w:sz="0" w:space="0" w:color="auto"/>
      </w:divBdr>
    </w:div>
    <w:div w:id="539826119">
      <w:bodyDiv w:val="1"/>
      <w:marLeft w:val="0"/>
      <w:marRight w:val="0"/>
      <w:marTop w:val="0"/>
      <w:marBottom w:val="0"/>
      <w:divBdr>
        <w:top w:val="none" w:sz="0" w:space="0" w:color="auto"/>
        <w:left w:val="none" w:sz="0" w:space="0" w:color="auto"/>
        <w:bottom w:val="none" w:sz="0" w:space="0" w:color="auto"/>
        <w:right w:val="none" w:sz="0" w:space="0" w:color="auto"/>
      </w:divBdr>
    </w:div>
    <w:div w:id="540048680">
      <w:bodyDiv w:val="1"/>
      <w:marLeft w:val="0"/>
      <w:marRight w:val="0"/>
      <w:marTop w:val="0"/>
      <w:marBottom w:val="0"/>
      <w:divBdr>
        <w:top w:val="none" w:sz="0" w:space="0" w:color="auto"/>
        <w:left w:val="none" w:sz="0" w:space="0" w:color="auto"/>
        <w:bottom w:val="none" w:sz="0" w:space="0" w:color="auto"/>
        <w:right w:val="none" w:sz="0" w:space="0" w:color="auto"/>
      </w:divBdr>
    </w:div>
    <w:div w:id="540288584">
      <w:bodyDiv w:val="1"/>
      <w:marLeft w:val="0"/>
      <w:marRight w:val="0"/>
      <w:marTop w:val="0"/>
      <w:marBottom w:val="0"/>
      <w:divBdr>
        <w:top w:val="none" w:sz="0" w:space="0" w:color="auto"/>
        <w:left w:val="none" w:sz="0" w:space="0" w:color="auto"/>
        <w:bottom w:val="none" w:sz="0" w:space="0" w:color="auto"/>
        <w:right w:val="none" w:sz="0" w:space="0" w:color="auto"/>
      </w:divBdr>
    </w:div>
    <w:div w:id="540289276">
      <w:bodyDiv w:val="1"/>
      <w:marLeft w:val="0"/>
      <w:marRight w:val="0"/>
      <w:marTop w:val="0"/>
      <w:marBottom w:val="0"/>
      <w:divBdr>
        <w:top w:val="none" w:sz="0" w:space="0" w:color="auto"/>
        <w:left w:val="none" w:sz="0" w:space="0" w:color="auto"/>
        <w:bottom w:val="none" w:sz="0" w:space="0" w:color="auto"/>
        <w:right w:val="none" w:sz="0" w:space="0" w:color="auto"/>
      </w:divBdr>
    </w:div>
    <w:div w:id="540476881">
      <w:bodyDiv w:val="1"/>
      <w:marLeft w:val="0"/>
      <w:marRight w:val="0"/>
      <w:marTop w:val="0"/>
      <w:marBottom w:val="0"/>
      <w:divBdr>
        <w:top w:val="none" w:sz="0" w:space="0" w:color="auto"/>
        <w:left w:val="none" w:sz="0" w:space="0" w:color="auto"/>
        <w:bottom w:val="none" w:sz="0" w:space="0" w:color="auto"/>
        <w:right w:val="none" w:sz="0" w:space="0" w:color="auto"/>
      </w:divBdr>
    </w:div>
    <w:div w:id="540746725">
      <w:bodyDiv w:val="1"/>
      <w:marLeft w:val="0"/>
      <w:marRight w:val="0"/>
      <w:marTop w:val="0"/>
      <w:marBottom w:val="0"/>
      <w:divBdr>
        <w:top w:val="none" w:sz="0" w:space="0" w:color="auto"/>
        <w:left w:val="none" w:sz="0" w:space="0" w:color="auto"/>
        <w:bottom w:val="none" w:sz="0" w:space="0" w:color="auto"/>
        <w:right w:val="none" w:sz="0" w:space="0" w:color="auto"/>
      </w:divBdr>
    </w:div>
    <w:div w:id="540825287">
      <w:bodyDiv w:val="1"/>
      <w:marLeft w:val="0"/>
      <w:marRight w:val="0"/>
      <w:marTop w:val="0"/>
      <w:marBottom w:val="0"/>
      <w:divBdr>
        <w:top w:val="none" w:sz="0" w:space="0" w:color="auto"/>
        <w:left w:val="none" w:sz="0" w:space="0" w:color="auto"/>
        <w:bottom w:val="none" w:sz="0" w:space="0" w:color="auto"/>
        <w:right w:val="none" w:sz="0" w:space="0" w:color="auto"/>
      </w:divBdr>
    </w:div>
    <w:div w:id="540827105">
      <w:bodyDiv w:val="1"/>
      <w:marLeft w:val="0"/>
      <w:marRight w:val="0"/>
      <w:marTop w:val="0"/>
      <w:marBottom w:val="0"/>
      <w:divBdr>
        <w:top w:val="none" w:sz="0" w:space="0" w:color="auto"/>
        <w:left w:val="none" w:sz="0" w:space="0" w:color="auto"/>
        <w:bottom w:val="none" w:sz="0" w:space="0" w:color="auto"/>
        <w:right w:val="none" w:sz="0" w:space="0" w:color="auto"/>
      </w:divBdr>
    </w:div>
    <w:div w:id="540901268">
      <w:bodyDiv w:val="1"/>
      <w:marLeft w:val="0"/>
      <w:marRight w:val="0"/>
      <w:marTop w:val="0"/>
      <w:marBottom w:val="0"/>
      <w:divBdr>
        <w:top w:val="none" w:sz="0" w:space="0" w:color="auto"/>
        <w:left w:val="none" w:sz="0" w:space="0" w:color="auto"/>
        <w:bottom w:val="none" w:sz="0" w:space="0" w:color="auto"/>
        <w:right w:val="none" w:sz="0" w:space="0" w:color="auto"/>
      </w:divBdr>
    </w:div>
    <w:div w:id="541133886">
      <w:bodyDiv w:val="1"/>
      <w:marLeft w:val="0"/>
      <w:marRight w:val="0"/>
      <w:marTop w:val="0"/>
      <w:marBottom w:val="0"/>
      <w:divBdr>
        <w:top w:val="none" w:sz="0" w:space="0" w:color="auto"/>
        <w:left w:val="none" w:sz="0" w:space="0" w:color="auto"/>
        <w:bottom w:val="none" w:sz="0" w:space="0" w:color="auto"/>
        <w:right w:val="none" w:sz="0" w:space="0" w:color="auto"/>
      </w:divBdr>
    </w:div>
    <w:div w:id="541208493">
      <w:bodyDiv w:val="1"/>
      <w:marLeft w:val="0"/>
      <w:marRight w:val="0"/>
      <w:marTop w:val="0"/>
      <w:marBottom w:val="0"/>
      <w:divBdr>
        <w:top w:val="none" w:sz="0" w:space="0" w:color="auto"/>
        <w:left w:val="none" w:sz="0" w:space="0" w:color="auto"/>
        <w:bottom w:val="none" w:sz="0" w:space="0" w:color="auto"/>
        <w:right w:val="none" w:sz="0" w:space="0" w:color="auto"/>
      </w:divBdr>
    </w:div>
    <w:div w:id="541213509">
      <w:bodyDiv w:val="1"/>
      <w:marLeft w:val="0"/>
      <w:marRight w:val="0"/>
      <w:marTop w:val="0"/>
      <w:marBottom w:val="0"/>
      <w:divBdr>
        <w:top w:val="none" w:sz="0" w:space="0" w:color="auto"/>
        <w:left w:val="none" w:sz="0" w:space="0" w:color="auto"/>
        <w:bottom w:val="none" w:sz="0" w:space="0" w:color="auto"/>
        <w:right w:val="none" w:sz="0" w:space="0" w:color="auto"/>
      </w:divBdr>
    </w:div>
    <w:div w:id="541594979">
      <w:bodyDiv w:val="1"/>
      <w:marLeft w:val="0"/>
      <w:marRight w:val="0"/>
      <w:marTop w:val="0"/>
      <w:marBottom w:val="0"/>
      <w:divBdr>
        <w:top w:val="none" w:sz="0" w:space="0" w:color="auto"/>
        <w:left w:val="none" w:sz="0" w:space="0" w:color="auto"/>
        <w:bottom w:val="none" w:sz="0" w:space="0" w:color="auto"/>
        <w:right w:val="none" w:sz="0" w:space="0" w:color="auto"/>
      </w:divBdr>
    </w:div>
    <w:div w:id="541789785">
      <w:bodyDiv w:val="1"/>
      <w:marLeft w:val="0"/>
      <w:marRight w:val="0"/>
      <w:marTop w:val="0"/>
      <w:marBottom w:val="0"/>
      <w:divBdr>
        <w:top w:val="none" w:sz="0" w:space="0" w:color="auto"/>
        <w:left w:val="none" w:sz="0" w:space="0" w:color="auto"/>
        <w:bottom w:val="none" w:sz="0" w:space="0" w:color="auto"/>
        <w:right w:val="none" w:sz="0" w:space="0" w:color="auto"/>
      </w:divBdr>
    </w:div>
    <w:div w:id="541793998">
      <w:bodyDiv w:val="1"/>
      <w:marLeft w:val="0"/>
      <w:marRight w:val="0"/>
      <w:marTop w:val="0"/>
      <w:marBottom w:val="0"/>
      <w:divBdr>
        <w:top w:val="none" w:sz="0" w:space="0" w:color="auto"/>
        <w:left w:val="none" w:sz="0" w:space="0" w:color="auto"/>
        <w:bottom w:val="none" w:sz="0" w:space="0" w:color="auto"/>
        <w:right w:val="none" w:sz="0" w:space="0" w:color="auto"/>
      </w:divBdr>
    </w:div>
    <w:div w:id="541866019">
      <w:bodyDiv w:val="1"/>
      <w:marLeft w:val="0"/>
      <w:marRight w:val="0"/>
      <w:marTop w:val="0"/>
      <w:marBottom w:val="0"/>
      <w:divBdr>
        <w:top w:val="none" w:sz="0" w:space="0" w:color="auto"/>
        <w:left w:val="none" w:sz="0" w:space="0" w:color="auto"/>
        <w:bottom w:val="none" w:sz="0" w:space="0" w:color="auto"/>
        <w:right w:val="none" w:sz="0" w:space="0" w:color="auto"/>
      </w:divBdr>
    </w:div>
    <w:div w:id="542060190">
      <w:bodyDiv w:val="1"/>
      <w:marLeft w:val="0"/>
      <w:marRight w:val="0"/>
      <w:marTop w:val="0"/>
      <w:marBottom w:val="0"/>
      <w:divBdr>
        <w:top w:val="none" w:sz="0" w:space="0" w:color="auto"/>
        <w:left w:val="none" w:sz="0" w:space="0" w:color="auto"/>
        <w:bottom w:val="none" w:sz="0" w:space="0" w:color="auto"/>
        <w:right w:val="none" w:sz="0" w:space="0" w:color="auto"/>
      </w:divBdr>
    </w:div>
    <w:div w:id="542595459">
      <w:bodyDiv w:val="1"/>
      <w:marLeft w:val="0"/>
      <w:marRight w:val="0"/>
      <w:marTop w:val="0"/>
      <w:marBottom w:val="0"/>
      <w:divBdr>
        <w:top w:val="none" w:sz="0" w:space="0" w:color="auto"/>
        <w:left w:val="none" w:sz="0" w:space="0" w:color="auto"/>
        <w:bottom w:val="none" w:sz="0" w:space="0" w:color="auto"/>
        <w:right w:val="none" w:sz="0" w:space="0" w:color="auto"/>
      </w:divBdr>
    </w:div>
    <w:div w:id="542640916">
      <w:bodyDiv w:val="1"/>
      <w:marLeft w:val="0"/>
      <w:marRight w:val="0"/>
      <w:marTop w:val="0"/>
      <w:marBottom w:val="0"/>
      <w:divBdr>
        <w:top w:val="none" w:sz="0" w:space="0" w:color="auto"/>
        <w:left w:val="none" w:sz="0" w:space="0" w:color="auto"/>
        <w:bottom w:val="none" w:sz="0" w:space="0" w:color="auto"/>
        <w:right w:val="none" w:sz="0" w:space="0" w:color="auto"/>
      </w:divBdr>
    </w:div>
    <w:div w:id="542981887">
      <w:bodyDiv w:val="1"/>
      <w:marLeft w:val="0"/>
      <w:marRight w:val="0"/>
      <w:marTop w:val="0"/>
      <w:marBottom w:val="0"/>
      <w:divBdr>
        <w:top w:val="none" w:sz="0" w:space="0" w:color="auto"/>
        <w:left w:val="none" w:sz="0" w:space="0" w:color="auto"/>
        <w:bottom w:val="none" w:sz="0" w:space="0" w:color="auto"/>
        <w:right w:val="none" w:sz="0" w:space="0" w:color="auto"/>
      </w:divBdr>
    </w:div>
    <w:div w:id="543099604">
      <w:bodyDiv w:val="1"/>
      <w:marLeft w:val="0"/>
      <w:marRight w:val="0"/>
      <w:marTop w:val="0"/>
      <w:marBottom w:val="0"/>
      <w:divBdr>
        <w:top w:val="none" w:sz="0" w:space="0" w:color="auto"/>
        <w:left w:val="none" w:sz="0" w:space="0" w:color="auto"/>
        <w:bottom w:val="none" w:sz="0" w:space="0" w:color="auto"/>
        <w:right w:val="none" w:sz="0" w:space="0" w:color="auto"/>
      </w:divBdr>
    </w:div>
    <w:div w:id="543176694">
      <w:bodyDiv w:val="1"/>
      <w:marLeft w:val="0"/>
      <w:marRight w:val="0"/>
      <w:marTop w:val="0"/>
      <w:marBottom w:val="0"/>
      <w:divBdr>
        <w:top w:val="none" w:sz="0" w:space="0" w:color="auto"/>
        <w:left w:val="none" w:sz="0" w:space="0" w:color="auto"/>
        <w:bottom w:val="none" w:sz="0" w:space="0" w:color="auto"/>
        <w:right w:val="none" w:sz="0" w:space="0" w:color="auto"/>
      </w:divBdr>
    </w:div>
    <w:div w:id="543177647">
      <w:bodyDiv w:val="1"/>
      <w:marLeft w:val="0"/>
      <w:marRight w:val="0"/>
      <w:marTop w:val="0"/>
      <w:marBottom w:val="0"/>
      <w:divBdr>
        <w:top w:val="none" w:sz="0" w:space="0" w:color="auto"/>
        <w:left w:val="none" w:sz="0" w:space="0" w:color="auto"/>
        <w:bottom w:val="none" w:sz="0" w:space="0" w:color="auto"/>
        <w:right w:val="none" w:sz="0" w:space="0" w:color="auto"/>
      </w:divBdr>
    </w:div>
    <w:div w:id="543374093">
      <w:bodyDiv w:val="1"/>
      <w:marLeft w:val="0"/>
      <w:marRight w:val="0"/>
      <w:marTop w:val="0"/>
      <w:marBottom w:val="0"/>
      <w:divBdr>
        <w:top w:val="none" w:sz="0" w:space="0" w:color="auto"/>
        <w:left w:val="none" w:sz="0" w:space="0" w:color="auto"/>
        <w:bottom w:val="none" w:sz="0" w:space="0" w:color="auto"/>
        <w:right w:val="none" w:sz="0" w:space="0" w:color="auto"/>
      </w:divBdr>
    </w:div>
    <w:div w:id="543374433">
      <w:bodyDiv w:val="1"/>
      <w:marLeft w:val="0"/>
      <w:marRight w:val="0"/>
      <w:marTop w:val="0"/>
      <w:marBottom w:val="0"/>
      <w:divBdr>
        <w:top w:val="none" w:sz="0" w:space="0" w:color="auto"/>
        <w:left w:val="none" w:sz="0" w:space="0" w:color="auto"/>
        <w:bottom w:val="none" w:sz="0" w:space="0" w:color="auto"/>
        <w:right w:val="none" w:sz="0" w:space="0" w:color="auto"/>
      </w:divBdr>
    </w:div>
    <w:div w:id="543754155">
      <w:bodyDiv w:val="1"/>
      <w:marLeft w:val="0"/>
      <w:marRight w:val="0"/>
      <w:marTop w:val="0"/>
      <w:marBottom w:val="0"/>
      <w:divBdr>
        <w:top w:val="none" w:sz="0" w:space="0" w:color="auto"/>
        <w:left w:val="none" w:sz="0" w:space="0" w:color="auto"/>
        <w:bottom w:val="none" w:sz="0" w:space="0" w:color="auto"/>
        <w:right w:val="none" w:sz="0" w:space="0" w:color="auto"/>
      </w:divBdr>
    </w:div>
    <w:div w:id="544293982">
      <w:bodyDiv w:val="1"/>
      <w:marLeft w:val="0"/>
      <w:marRight w:val="0"/>
      <w:marTop w:val="0"/>
      <w:marBottom w:val="0"/>
      <w:divBdr>
        <w:top w:val="none" w:sz="0" w:space="0" w:color="auto"/>
        <w:left w:val="none" w:sz="0" w:space="0" w:color="auto"/>
        <w:bottom w:val="none" w:sz="0" w:space="0" w:color="auto"/>
        <w:right w:val="none" w:sz="0" w:space="0" w:color="auto"/>
      </w:divBdr>
    </w:div>
    <w:div w:id="544295696">
      <w:bodyDiv w:val="1"/>
      <w:marLeft w:val="0"/>
      <w:marRight w:val="0"/>
      <w:marTop w:val="0"/>
      <w:marBottom w:val="0"/>
      <w:divBdr>
        <w:top w:val="none" w:sz="0" w:space="0" w:color="auto"/>
        <w:left w:val="none" w:sz="0" w:space="0" w:color="auto"/>
        <w:bottom w:val="none" w:sz="0" w:space="0" w:color="auto"/>
        <w:right w:val="none" w:sz="0" w:space="0" w:color="auto"/>
      </w:divBdr>
    </w:div>
    <w:div w:id="544371471">
      <w:bodyDiv w:val="1"/>
      <w:marLeft w:val="0"/>
      <w:marRight w:val="0"/>
      <w:marTop w:val="0"/>
      <w:marBottom w:val="0"/>
      <w:divBdr>
        <w:top w:val="none" w:sz="0" w:space="0" w:color="auto"/>
        <w:left w:val="none" w:sz="0" w:space="0" w:color="auto"/>
        <w:bottom w:val="none" w:sz="0" w:space="0" w:color="auto"/>
        <w:right w:val="none" w:sz="0" w:space="0" w:color="auto"/>
      </w:divBdr>
    </w:div>
    <w:div w:id="545526772">
      <w:bodyDiv w:val="1"/>
      <w:marLeft w:val="0"/>
      <w:marRight w:val="0"/>
      <w:marTop w:val="0"/>
      <w:marBottom w:val="0"/>
      <w:divBdr>
        <w:top w:val="none" w:sz="0" w:space="0" w:color="auto"/>
        <w:left w:val="none" w:sz="0" w:space="0" w:color="auto"/>
        <w:bottom w:val="none" w:sz="0" w:space="0" w:color="auto"/>
        <w:right w:val="none" w:sz="0" w:space="0" w:color="auto"/>
      </w:divBdr>
    </w:div>
    <w:div w:id="545602684">
      <w:bodyDiv w:val="1"/>
      <w:marLeft w:val="0"/>
      <w:marRight w:val="0"/>
      <w:marTop w:val="0"/>
      <w:marBottom w:val="0"/>
      <w:divBdr>
        <w:top w:val="none" w:sz="0" w:space="0" w:color="auto"/>
        <w:left w:val="none" w:sz="0" w:space="0" w:color="auto"/>
        <w:bottom w:val="none" w:sz="0" w:space="0" w:color="auto"/>
        <w:right w:val="none" w:sz="0" w:space="0" w:color="auto"/>
      </w:divBdr>
    </w:div>
    <w:div w:id="545795699">
      <w:bodyDiv w:val="1"/>
      <w:marLeft w:val="0"/>
      <w:marRight w:val="0"/>
      <w:marTop w:val="0"/>
      <w:marBottom w:val="0"/>
      <w:divBdr>
        <w:top w:val="none" w:sz="0" w:space="0" w:color="auto"/>
        <w:left w:val="none" w:sz="0" w:space="0" w:color="auto"/>
        <w:bottom w:val="none" w:sz="0" w:space="0" w:color="auto"/>
        <w:right w:val="none" w:sz="0" w:space="0" w:color="auto"/>
      </w:divBdr>
    </w:div>
    <w:div w:id="545797240">
      <w:bodyDiv w:val="1"/>
      <w:marLeft w:val="0"/>
      <w:marRight w:val="0"/>
      <w:marTop w:val="0"/>
      <w:marBottom w:val="0"/>
      <w:divBdr>
        <w:top w:val="none" w:sz="0" w:space="0" w:color="auto"/>
        <w:left w:val="none" w:sz="0" w:space="0" w:color="auto"/>
        <w:bottom w:val="none" w:sz="0" w:space="0" w:color="auto"/>
        <w:right w:val="none" w:sz="0" w:space="0" w:color="auto"/>
      </w:divBdr>
    </w:div>
    <w:div w:id="545988701">
      <w:bodyDiv w:val="1"/>
      <w:marLeft w:val="0"/>
      <w:marRight w:val="0"/>
      <w:marTop w:val="0"/>
      <w:marBottom w:val="0"/>
      <w:divBdr>
        <w:top w:val="none" w:sz="0" w:space="0" w:color="auto"/>
        <w:left w:val="none" w:sz="0" w:space="0" w:color="auto"/>
        <w:bottom w:val="none" w:sz="0" w:space="0" w:color="auto"/>
        <w:right w:val="none" w:sz="0" w:space="0" w:color="auto"/>
      </w:divBdr>
    </w:div>
    <w:div w:id="545989526">
      <w:bodyDiv w:val="1"/>
      <w:marLeft w:val="0"/>
      <w:marRight w:val="0"/>
      <w:marTop w:val="0"/>
      <w:marBottom w:val="0"/>
      <w:divBdr>
        <w:top w:val="none" w:sz="0" w:space="0" w:color="auto"/>
        <w:left w:val="none" w:sz="0" w:space="0" w:color="auto"/>
        <w:bottom w:val="none" w:sz="0" w:space="0" w:color="auto"/>
        <w:right w:val="none" w:sz="0" w:space="0" w:color="auto"/>
      </w:divBdr>
    </w:div>
    <w:div w:id="545990046">
      <w:bodyDiv w:val="1"/>
      <w:marLeft w:val="0"/>
      <w:marRight w:val="0"/>
      <w:marTop w:val="0"/>
      <w:marBottom w:val="0"/>
      <w:divBdr>
        <w:top w:val="none" w:sz="0" w:space="0" w:color="auto"/>
        <w:left w:val="none" w:sz="0" w:space="0" w:color="auto"/>
        <w:bottom w:val="none" w:sz="0" w:space="0" w:color="auto"/>
        <w:right w:val="none" w:sz="0" w:space="0" w:color="auto"/>
      </w:divBdr>
    </w:div>
    <w:div w:id="546375190">
      <w:bodyDiv w:val="1"/>
      <w:marLeft w:val="0"/>
      <w:marRight w:val="0"/>
      <w:marTop w:val="0"/>
      <w:marBottom w:val="0"/>
      <w:divBdr>
        <w:top w:val="none" w:sz="0" w:space="0" w:color="auto"/>
        <w:left w:val="none" w:sz="0" w:space="0" w:color="auto"/>
        <w:bottom w:val="none" w:sz="0" w:space="0" w:color="auto"/>
        <w:right w:val="none" w:sz="0" w:space="0" w:color="auto"/>
      </w:divBdr>
    </w:div>
    <w:div w:id="547179545">
      <w:bodyDiv w:val="1"/>
      <w:marLeft w:val="0"/>
      <w:marRight w:val="0"/>
      <w:marTop w:val="0"/>
      <w:marBottom w:val="0"/>
      <w:divBdr>
        <w:top w:val="none" w:sz="0" w:space="0" w:color="auto"/>
        <w:left w:val="none" w:sz="0" w:space="0" w:color="auto"/>
        <w:bottom w:val="none" w:sz="0" w:space="0" w:color="auto"/>
        <w:right w:val="none" w:sz="0" w:space="0" w:color="auto"/>
      </w:divBdr>
    </w:div>
    <w:div w:id="547379479">
      <w:bodyDiv w:val="1"/>
      <w:marLeft w:val="0"/>
      <w:marRight w:val="0"/>
      <w:marTop w:val="0"/>
      <w:marBottom w:val="0"/>
      <w:divBdr>
        <w:top w:val="none" w:sz="0" w:space="0" w:color="auto"/>
        <w:left w:val="none" w:sz="0" w:space="0" w:color="auto"/>
        <w:bottom w:val="none" w:sz="0" w:space="0" w:color="auto"/>
        <w:right w:val="none" w:sz="0" w:space="0" w:color="auto"/>
      </w:divBdr>
    </w:div>
    <w:div w:id="547836864">
      <w:bodyDiv w:val="1"/>
      <w:marLeft w:val="0"/>
      <w:marRight w:val="0"/>
      <w:marTop w:val="0"/>
      <w:marBottom w:val="0"/>
      <w:divBdr>
        <w:top w:val="none" w:sz="0" w:space="0" w:color="auto"/>
        <w:left w:val="none" w:sz="0" w:space="0" w:color="auto"/>
        <w:bottom w:val="none" w:sz="0" w:space="0" w:color="auto"/>
        <w:right w:val="none" w:sz="0" w:space="0" w:color="auto"/>
      </w:divBdr>
    </w:div>
    <w:div w:id="548033076">
      <w:bodyDiv w:val="1"/>
      <w:marLeft w:val="0"/>
      <w:marRight w:val="0"/>
      <w:marTop w:val="0"/>
      <w:marBottom w:val="0"/>
      <w:divBdr>
        <w:top w:val="none" w:sz="0" w:space="0" w:color="auto"/>
        <w:left w:val="none" w:sz="0" w:space="0" w:color="auto"/>
        <w:bottom w:val="none" w:sz="0" w:space="0" w:color="auto"/>
        <w:right w:val="none" w:sz="0" w:space="0" w:color="auto"/>
      </w:divBdr>
    </w:div>
    <w:div w:id="548146866">
      <w:bodyDiv w:val="1"/>
      <w:marLeft w:val="0"/>
      <w:marRight w:val="0"/>
      <w:marTop w:val="0"/>
      <w:marBottom w:val="0"/>
      <w:divBdr>
        <w:top w:val="none" w:sz="0" w:space="0" w:color="auto"/>
        <w:left w:val="none" w:sz="0" w:space="0" w:color="auto"/>
        <w:bottom w:val="none" w:sz="0" w:space="0" w:color="auto"/>
        <w:right w:val="none" w:sz="0" w:space="0" w:color="auto"/>
      </w:divBdr>
    </w:div>
    <w:div w:id="548304882">
      <w:bodyDiv w:val="1"/>
      <w:marLeft w:val="0"/>
      <w:marRight w:val="0"/>
      <w:marTop w:val="0"/>
      <w:marBottom w:val="0"/>
      <w:divBdr>
        <w:top w:val="none" w:sz="0" w:space="0" w:color="auto"/>
        <w:left w:val="none" w:sz="0" w:space="0" w:color="auto"/>
        <w:bottom w:val="none" w:sz="0" w:space="0" w:color="auto"/>
        <w:right w:val="none" w:sz="0" w:space="0" w:color="auto"/>
      </w:divBdr>
    </w:div>
    <w:div w:id="548684250">
      <w:bodyDiv w:val="1"/>
      <w:marLeft w:val="0"/>
      <w:marRight w:val="0"/>
      <w:marTop w:val="0"/>
      <w:marBottom w:val="0"/>
      <w:divBdr>
        <w:top w:val="none" w:sz="0" w:space="0" w:color="auto"/>
        <w:left w:val="none" w:sz="0" w:space="0" w:color="auto"/>
        <w:bottom w:val="none" w:sz="0" w:space="0" w:color="auto"/>
        <w:right w:val="none" w:sz="0" w:space="0" w:color="auto"/>
      </w:divBdr>
    </w:div>
    <w:div w:id="549388575">
      <w:bodyDiv w:val="1"/>
      <w:marLeft w:val="0"/>
      <w:marRight w:val="0"/>
      <w:marTop w:val="0"/>
      <w:marBottom w:val="0"/>
      <w:divBdr>
        <w:top w:val="none" w:sz="0" w:space="0" w:color="auto"/>
        <w:left w:val="none" w:sz="0" w:space="0" w:color="auto"/>
        <w:bottom w:val="none" w:sz="0" w:space="0" w:color="auto"/>
        <w:right w:val="none" w:sz="0" w:space="0" w:color="auto"/>
      </w:divBdr>
    </w:div>
    <w:div w:id="550308054">
      <w:bodyDiv w:val="1"/>
      <w:marLeft w:val="0"/>
      <w:marRight w:val="0"/>
      <w:marTop w:val="0"/>
      <w:marBottom w:val="0"/>
      <w:divBdr>
        <w:top w:val="none" w:sz="0" w:space="0" w:color="auto"/>
        <w:left w:val="none" w:sz="0" w:space="0" w:color="auto"/>
        <w:bottom w:val="none" w:sz="0" w:space="0" w:color="auto"/>
        <w:right w:val="none" w:sz="0" w:space="0" w:color="auto"/>
      </w:divBdr>
    </w:div>
    <w:div w:id="550461167">
      <w:bodyDiv w:val="1"/>
      <w:marLeft w:val="0"/>
      <w:marRight w:val="0"/>
      <w:marTop w:val="0"/>
      <w:marBottom w:val="0"/>
      <w:divBdr>
        <w:top w:val="none" w:sz="0" w:space="0" w:color="auto"/>
        <w:left w:val="none" w:sz="0" w:space="0" w:color="auto"/>
        <w:bottom w:val="none" w:sz="0" w:space="0" w:color="auto"/>
        <w:right w:val="none" w:sz="0" w:space="0" w:color="auto"/>
      </w:divBdr>
    </w:div>
    <w:div w:id="550531810">
      <w:bodyDiv w:val="1"/>
      <w:marLeft w:val="0"/>
      <w:marRight w:val="0"/>
      <w:marTop w:val="0"/>
      <w:marBottom w:val="0"/>
      <w:divBdr>
        <w:top w:val="none" w:sz="0" w:space="0" w:color="auto"/>
        <w:left w:val="none" w:sz="0" w:space="0" w:color="auto"/>
        <w:bottom w:val="none" w:sz="0" w:space="0" w:color="auto"/>
        <w:right w:val="none" w:sz="0" w:space="0" w:color="auto"/>
      </w:divBdr>
    </w:div>
    <w:div w:id="550730867">
      <w:bodyDiv w:val="1"/>
      <w:marLeft w:val="0"/>
      <w:marRight w:val="0"/>
      <w:marTop w:val="0"/>
      <w:marBottom w:val="0"/>
      <w:divBdr>
        <w:top w:val="none" w:sz="0" w:space="0" w:color="auto"/>
        <w:left w:val="none" w:sz="0" w:space="0" w:color="auto"/>
        <w:bottom w:val="none" w:sz="0" w:space="0" w:color="auto"/>
        <w:right w:val="none" w:sz="0" w:space="0" w:color="auto"/>
      </w:divBdr>
    </w:div>
    <w:div w:id="551430448">
      <w:bodyDiv w:val="1"/>
      <w:marLeft w:val="0"/>
      <w:marRight w:val="0"/>
      <w:marTop w:val="0"/>
      <w:marBottom w:val="0"/>
      <w:divBdr>
        <w:top w:val="none" w:sz="0" w:space="0" w:color="auto"/>
        <w:left w:val="none" w:sz="0" w:space="0" w:color="auto"/>
        <w:bottom w:val="none" w:sz="0" w:space="0" w:color="auto"/>
        <w:right w:val="none" w:sz="0" w:space="0" w:color="auto"/>
      </w:divBdr>
    </w:div>
    <w:div w:id="551501004">
      <w:bodyDiv w:val="1"/>
      <w:marLeft w:val="0"/>
      <w:marRight w:val="0"/>
      <w:marTop w:val="0"/>
      <w:marBottom w:val="0"/>
      <w:divBdr>
        <w:top w:val="none" w:sz="0" w:space="0" w:color="auto"/>
        <w:left w:val="none" w:sz="0" w:space="0" w:color="auto"/>
        <w:bottom w:val="none" w:sz="0" w:space="0" w:color="auto"/>
        <w:right w:val="none" w:sz="0" w:space="0" w:color="auto"/>
      </w:divBdr>
    </w:div>
    <w:div w:id="551773127">
      <w:bodyDiv w:val="1"/>
      <w:marLeft w:val="0"/>
      <w:marRight w:val="0"/>
      <w:marTop w:val="0"/>
      <w:marBottom w:val="0"/>
      <w:divBdr>
        <w:top w:val="none" w:sz="0" w:space="0" w:color="auto"/>
        <w:left w:val="none" w:sz="0" w:space="0" w:color="auto"/>
        <w:bottom w:val="none" w:sz="0" w:space="0" w:color="auto"/>
        <w:right w:val="none" w:sz="0" w:space="0" w:color="auto"/>
      </w:divBdr>
    </w:div>
    <w:div w:id="552080388">
      <w:bodyDiv w:val="1"/>
      <w:marLeft w:val="0"/>
      <w:marRight w:val="0"/>
      <w:marTop w:val="0"/>
      <w:marBottom w:val="0"/>
      <w:divBdr>
        <w:top w:val="none" w:sz="0" w:space="0" w:color="auto"/>
        <w:left w:val="none" w:sz="0" w:space="0" w:color="auto"/>
        <w:bottom w:val="none" w:sz="0" w:space="0" w:color="auto"/>
        <w:right w:val="none" w:sz="0" w:space="0" w:color="auto"/>
      </w:divBdr>
    </w:div>
    <w:div w:id="552543743">
      <w:bodyDiv w:val="1"/>
      <w:marLeft w:val="0"/>
      <w:marRight w:val="0"/>
      <w:marTop w:val="0"/>
      <w:marBottom w:val="0"/>
      <w:divBdr>
        <w:top w:val="none" w:sz="0" w:space="0" w:color="auto"/>
        <w:left w:val="none" w:sz="0" w:space="0" w:color="auto"/>
        <w:bottom w:val="none" w:sz="0" w:space="0" w:color="auto"/>
        <w:right w:val="none" w:sz="0" w:space="0" w:color="auto"/>
      </w:divBdr>
    </w:div>
    <w:div w:id="552549141">
      <w:bodyDiv w:val="1"/>
      <w:marLeft w:val="0"/>
      <w:marRight w:val="0"/>
      <w:marTop w:val="0"/>
      <w:marBottom w:val="0"/>
      <w:divBdr>
        <w:top w:val="none" w:sz="0" w:space="0" w:color="auto"/>
        <w:left w:val="none" w:sz="0" w:space="0" w:color="auto"/>
        <w:bottom w:val="none" w:sz="0" w:space="0" w:color="auto"/>
        <w:right w:val="none" w:sz="0" w:space="0" w:color="auto"/>
      </w:divBdr>
    </w:div>
    <w:div w:id="552623255">
      <w:bodyDiv w:val="1"/>
      <w:marLeft w:val="0"/>
      <w:marRight w:val="0"/>
      <w:marTop w:val="0"/>
      <w:marBottom w:val="0"/>
      <w:divBdr>
        <w:top w:val="none" w:sz="0" w:space="0" w:color="auto"/>
        <w:left w:val="none" w:sz="0" w:space="0" w:color="auto"/>
        <w:bottom w:val="none" w:sz="0" w:space="0" w:color="auto"/>
        <w:right w:val="none" w:sz="0" w:space="0" w:color="auto"/>
      </w:divBdr>
    </w:div>
    <w:div w:id="552692256">
      <w:bodyDiv w:val="1"/>
      <w:marLeft w:val="0"/>
      <w:marRight w:val="0"/>
      <w:marTop w:val="0"/>
      <w:marBottom w:val="0"/>
      <w:divBdr>
        <w:top w:val="none" w:sz="0" w:space="0" w:color="auto"/>
        <w:left w:val="none" w:sz="0" w:space="0" w:color="auto"/>
        <w:bottom w:val="none" w:sz="0" w:space="0" w:color="auto"/>
        <w:right w:val="none" w:sz="0" w:space="0" w:color="auto"/>
      </w:divBdr>
    </w:div>
    <w:div w:id="552736762">
      <w:bodyDiv w:val="1"/>
      <w:marLeft w:val="0"/>
      <w:marRight w:val="0"/>
      <w:marTop w:val="0"/>
      <w:marBottom w:val="0"/>
      <w:divBdr>
        <w:top w:val="none" w:sz="0" w:space="0" w:color="auto"/>
        <w:left w:val="none" w:sz="0" w:space="0" w:color="auto"/>
        <w:bottom w:val="none" w:sz="0" w:space="0" w:color="auto"/>
        <w:right w:val="none" w:sz="0" w:space="0" w:color="auto"/>
      </w:divBdr>
    </w:div>
    <w:div w:id="552812654">
      <w:bodyDiv w:val="1"/>
      <w:marLeft w:val="0"/>
      <w:marRight w:val="0"/>
      <w:marTop w:val="0"/>
      <w:marBottom w:val="0"/>
      <w:divBdr>
        <w:top w:val="none" w:sz="0" w:space="0" w:color="auto"/>
        <w:left w:val="none" w:sz="0" w:space="0" w:color="auto"/>
        <w:bottom w:val="none" w:sz="0" w:space="0" w:color="auto"/>
        <w:right w:val="none" w:sz="0" w:space="0" w:color="auto"/>
      </w:divBdr>
    </w:div>
    <w:div w:id="552934716">
      <w:bodyDiv w:val="1"/>
      <w:marLeft w:val="0"/>
      <w:marRight w:val="0"/>
      <w:marTop w:val="0"/>
      <w:marBottom w:val="0"/>
      <w:divBdr>
        <w:top w:val="none" w:sz="0" w:space="0" w:color="auto"/>
        <w:left w:val="none" w:sz="0" w:space="0" w:color="auto"/>
        <w:bottom w:val="none" w:sz="0" w:space="0" w:color="auto"/>
        <w:right w:val="none" w:sz="0" w:space="0" w:color="auto"/>
      </w:divBdr>
    </w:div>
    <w:div w:id="553008274">
      <w:bodyDiv w:val="1"/>
      <w:marLeft w:val="0"/>
      <w:marRight w:val="0"/>
      <w:marTop w:val="0"/>
      <w:marBottom w:val="0"/>
      <w:divBdr>
        <w:top w:val="none" w:sz="0" w:space="0" w:color="auto"/>
        <w:left w:val="none" w:sz="0" w:space="0" w:color="auto"/>
        <w:bottom w:val="none" w:sz="0" w:space="0" w:color="auto"/>
        <w:right w:val="none" w:sz="0" w:space="0" w:color="auto"/>
      </w:divBdr>
    </w:div>
    <w:div w:id="553078346">
      <w:bodyDiv w:val="1"/>
      <w:marLeft w:val="0"/>
      <w:marRight w:val="0"/>
      <w:marTop w:val="0"/>
      <w:marBottom w:val="0"/>
      <w:divBdr>
        <w:top w:val="none" w:sz="0" w:space="0" w:color="auto"/>
        <w:left w:val="none" w:sz="0" w:space="0" w:color="auto"/>
        <w:bottom w:val="none" w:sz="0" w:space="0" w:color="auto"/>
        <w:right w:val="none" w:sz="0" w:space="0" w:color="auto"/>
      </w:divBdr>
    </w:div>
    <w:div w:id="553204560">
      <w:bodyDiv w:val="1"/>
      <w:marLeft w:val="0"/>
      <w:marRight w:val="0"/>
      <w:marTop w:val="0"/>
      <w:marBottom w:val="0"/>
      <w:divBdr>
        <w:top w:val="none" w:sz="0" w:space="0" w:color="auto"/>
        <w:left w:val="none" w:sz="0" w:space="0" w:color="auto"/>
        <w:bottom w:val="none" w:sz="0" w:space="0" w:color="auto"/>
        <w:right w:val="none" w:sz="0" w:space="0" w:color="auto"/>
      </w:divBdr>
    </w:div>
    <w:div w:id="553278106">
      <w:bodyDiv w:val="1"/>
      <w:marLeft w:val="0"/>
      <w:marRight w:val="0"/>
      <w:marTop w:val="0"/>
      <w:marBottom w:val="0"/>
      <w:divBdr>
        <w:top w:val="none" w:sz="0" w:space="0" w:color="auto"/>
        <w:left w:val="none" w:sz="0" w:space="0" w:color="auto"/>
        <w:bottom w:val="none" w:sz="0" w:space="0" w:color="auto"/>
        <w:right w:val="none" w:sz="0" w:space="0" w:color="auto"/>
      </w:divBdr>
    </w:div>
    <w:div w:id="553353148">
      <w:bodyDiv w:val="1"/>
      <w:marLeft w:val="0"/>
      <w:marRight w:val="0"/>
      <w:marTop w:val="0"/>
      <w:marBottom w:val="0"/>
      <w:divBdr>
        <w:top w:val="none" w:sz="0" w:space="0" w:color="auto"/>
        <w:left w:val="none" w:sz="0" w:space="0" w:color="auto"/>
        <w:bottom w:val="none" w:sz="0" w:space="0" w:color="auto"/>
        <w:right w:val="none" w:sz="0" w:space="0" w:color="auto"/>
      </w:divBdr>
    </w:div>
    <w:div w:id="553395751">
      <w:bodyDiv w:val="1"/>
      <w:marLeft w:val="0"/>
      <w:marRight w:val="0"/>
      <w:marTop w:val="0"/>
      <w:marBottom w:val="0"/>
      <w:divBdr>
        <w:top w:val="none" w:sz="0" w:space="0" w:color="auto"/>
        <w:left w:val="none" w:sz="0" w:space="0" w:color="auto"/>
        <w:bottom w:val="none" w:sz="0" w:space="0" w:color="auto"/>
        <w:right w:val="none" w:sz="0" w:space="0" w:color="auto"/>
      </w:divBdr>
    </w:div>
    <w:div w:id="553465706">
      <w:bodyDiv w:val="1"/>
      <w:marLeft w:val="0"/>
      <w:marRight w:val="0"/>
      <w:marTop w:val="0"/>
      <w:marBottom w:val="0"/>
      <w:divBdr>
        <w:top w:val="none" w:sz="0" w:space="0" w:color="auto"/>
        <w:left w:val="none" w:sz="0" w:space="0" w:color="auto"/>
        <w:bottom w:val="none" w:sz="0" w:space="0" w:color="auto"/>
        <w:right w:val="none" w:sz="0" w:space="0" w:color="auto"/>
      </w:divBdr>
    </w:div>
    <w:div w:id="553733733">
      <w:bodyDiv w:val="1"/>
      <w:marLeft w:val="0"/>
      <w:marRight w:val="0"/>
      <w:marTop w:val="0"/>
      <w:marBottom w:val="0"/>
      <w:divBdr>
        <w:top w:val="none" w:sz="0" w:space="0" w:color="auto"/>
        <w:left w:val="none" w:sz="0" w:space="0" w:color="auto"/>
        <w:bottom w:val="none" w:sz="0" w:space="0" w:color="auto"/>
        <w:right w:val="none" w:sz="0" w:space="0" w:color="auto"/>
      </w:divBdr>
    </w:div>
    <w:div w:id="553739600">
      <w:bodyDiv w:val="1"/>
      <w:marLeft w:val="0"/>
      <w:marRight w:val="0"/>
      <w:marTop w:val="0"/>
      <w:marBottom w:val="0"/>
      <w:divBdr>
        <w:top w:val="none" w:sz="0" w:space="0" w:color="auto"/>
        <w:left w:val="none" w:sz="0" w:space="0" w:color="auto"/>
        <w:bottom w:val="none" w:sz="0" w:space="0" w:color="auto"/>
        <w:right w:val="none" w:sz="0" w:space="0" w:color="auto"/>
      </w:divBdr>
    </w:div>
    <w:div w:id="553857061">
      <w:bodyDiv w:val="1"/>
      <w:marLeft w:val="0"/>
      <w:marRight w:val="0"/>
      <w:marTop w:val="0"/>
      <w:marBottom w:val="0"/>
      <w:divBdr>
        <w:top w:val="none" w:sz="0" w:space="0" w:color="auto"/>
        <w:left w:val="none" w:sz="0" w:space="0" w:color="auto"/>
        <w:bottom w:val="none" w:sz="0" w:space="0" w:color="auto"/>
        <w:right w:val="none" w:sz="0" w:space="0" w:color="auto"/>
      </w:divBdr>
    </w:div>
    <w:div w:id="553927264">
      <w:bodyDiv w:val="1"/>
      <w:marLeft w:val="0"/>
      <w:marRight w:val="0"/>
      <w:marTop w:val="0"/>
      <w:marBottom w:val="0"/>
      <w:divBdr>
        <w:top w:val="none" w:sz="0" w:space="0" w:color="auto"/>
        <w:left w:val="none" w:sz="0" w:space="0" w:color="auto"/>
        <w:bottom w:val="none" w:sz="0" w:space="0" w:color="auto"/>
        <w:right w:val="none" w:sz="0" w:space="0" w:color="auto"/>
      </w:divBdr>
    </w:div>
    <w:div w:id="554239375">
      <w:bodyDiv w:val="1"/>
      <w:marLeft w:val="0"/>
      <w:marRight w:val="0"/>
      <w:marTop w:val="0"/>
      <w:marBottom w:val="0"/>
      <w:divBdr>
        <w:top w:val="none" w:sz="0" w:space="0" w:color="auto"/>
        <w:left w:val="none" w:sz="0" w:space="0" w:color="auto"/>
        <w:bottom w:val="none" w:sz="0" w:space="0" w:color="auto"/>
        <w:right w:val="none" w:sz="0" w:space="0" w:color="auto"/>
      </w:divBdr>
    </w:div>
    <w:div w:id="554774194">
      <w:bodyDiv w:val="1"/>
      <w:marLeft w:val="0"/>
      <w:marRight w:val="0"/>
      <w:marTop w:val="0"/>
      <w:marBottom w:val="0"/>
      <w:divBdr>
        <w:top w:val="none" w:sz="0" w:space="0" w:color="auto"/>
        <w:left w:val="none" w:sz="0" w:space="0" w:color="auto"/>
        <w:bottom w:val="none" w:sz="0" w:space="0" w:color="auto"/>
        <w:right w:val="none" w:sz="0" w:space="0" w:color="auto"/>
      </w:divBdr>
    </w:div>
    <w:div w:id="555166753">
      <w:bodyDiv w:val="1"/>
      <w:marLeft w:val="0"/>
      <w:marRight w:val="0"/>
      <w:marTop w:val="0"/>
      <w:marBottom w:val="0"/>
      <w:divBdr>
        <w:top w:val="none" w:sz="0" w:space="0" w:color="auto"/>
        <w:left w:val="none" w:sz="0" w:space="0" w:color="auto"/>
        <w:bottom w:val="none" w:sz="0" w:space="0" w:color="auto"/>
        <w:right w:val="none" w:sz="0" w:space="0" w:color="auto"/>
      </w:divBdr>
    </w:div>
    <w:div w:id="555238104">
      <w:bodyDiv w:val="1"/>
      <w:marLeft w:val="0"/>
      <w:marRight w:val="0"/>
      <w:marTop w:val="0"/>
      <w:marBottom w:val="0"/>
      <w:divBdr>
        <w:top w:val="none" w:sz="0" w:space="0" w:color="auto"/>
        <w:left w:val="none" w:sz="0" w:space="0" w:color="auto"/>
        <w:bottom w:val="none" w:sz="0" w:space="0" w:color="auto"/>
        <w:right w:val="none" w:sz="0" w:space="0" w:color="auto"/>
      </w:divBdr>
    </w:div>
    <w:div w:id="555506186">
      <w:bodyDiv w:val="1"/>
      <w:marLeft w:val="0"/>
      <w:marRight w:val="0"/>
      <w:marTop w:val="0"/>
      <w:marBottom w:val="0"/>
      <w:divBdr>
        <w:top w:val="none" w:sz="0" w:space="0" w:color="auto"/>
        <w:left w:val="none" w:sz="0" w:space="0" w:color="auto"/>
        <w:bottom w:val="none" w:sz="0" w:space="0" w:color="auto"/>
        <w:right w:val="none" w:sz="0" w:space="0" w:color="auto"/>
      </w:divBdr>
    </w:div>
    <w:div w:id="555699905">
      <w:bodyDiv w:val="1"/>
      <w:marLeft w:val="0"/>
      <w:marRight w:val="0"/>
      <w:marTop w:val="0"/>
      <w:marBottom w:val="0"/>
      <w:divBdr>
        <w:top w:val="none" w:sz="0" w:space="0" w:color="auto"/>
        <w:left w:val="none" w:sz="0" w:space="0" w:color="auto"/>
        <w:bottom w:val="none" w:sz="0" w:space="0" w:color="auto"/>
        <w:right w:val="none" w:sz="0" w:space="0" w:color="auto"/>
      </w:divBdr>
    </w:div>
    <w:div w:id="555818882">
      <w:bodyDiv w:val="1"/>
      <w:marLeft w:val="0"/>
      <w:marRight w:val="0"/>
      <w:marTop w:val="0"/>
      <w:marBottom w:val="0"/>
      <w:divBdr>
        <w:top w:val="none" w:sz="0" w:space="0" w:color="auto"/>
        <w:left w:val="none" w:sz="0" w:space="0" w:color="auto"/>
        <w:bottom w:val="none" w:sz="0" w:space="0" w:color="auto"/>
        <w:right w:val="none" w:sz="0" w:space="0" w:color="auto"/>
      </w:divBdr>
    </w:div>
    <w:div w:id="555892810">
      <w:bodyDiv w:val="1"/>
      <w:marLeft w:val="0"/>
      <w:marRight w:val="0"/>
      <w:marTop w:val="0"/>
      <w:marBottom w:val="0"/>
      <w:divBdr>
        <w:top w:val="none" w:sz="0" w:space="0" w:color="auto"/>
        <w:left w:val="none" w:sz="0" w:space="0" w:color="auto"/>
        <w:bottom w:val="none" w:sz="0" w:space="0" w:color="auto"/>
        <w:right w:val="none" w:sz="0" w:space="0" w:color="auto"/>
      </w:divBdr>
    </w:div>
    <w:div w:id="555895255">
      <w:bodyDiv w:val="1"/>
      <w:marLeft w:val="0"/>
      <w:marRight w:val="0"/>
      <w:marTop w:val="0"/>
      <w:marBottom w:val="0"/>
      <w:divBdr>
        <w:top w:val="none" w:sz="0" w:space="0" w:color="auto"/>
        <w:left w:val="none" w:sz="0" w:space="0" w:color="auto"/>
        <w:bottom w:val="none" w:sz="0" w:space="0" w:color="auto"/>
        <w:right w:val="none" w:sz="0" w:space="0" w:color="auto"/>
      </w:divBdr>
    </w:div>
    <w:div w:id="556667058">
      <w:bodyDiv w:val="1"/>
      <w:marLeft w:val="0"/>
      <w:marRight w:val="0"/>
      <w:marTop w:val="0"/>
      <w:marBottom w:val="0"/>
      <w:divBdr>
        <w:top w:val="none" w:sz="0" w:space="0" w:color="auto"/>
        <w:left w:val="none" w:sz="0" w:space="0" w:color="auto"/>
        <w:bottom w:val="none" w:sz="0" w:space="0" w:color="auto"/>
        <w:right w:val="none" w:sz="0" w:space="0" w:color="auto"/>
      </w:divBdr>
    </w:div>
    <w:div w:id="556865935">
      <w:bodyDiv w:val="1"/>
      <w:marLeft w:val="0"/>
      <w:marRight w:val="0"/>
      <w:marTop w:val="0"/>
      <w:marBottom w:val="0"/>
      <w:divBdr>
        <w:top w:val="none" w:sz="0" w:space="0" w:color="auto"/>
        <w:left w:val="none" w:sz="0" w:space="0" w:color="auto"/>
        <w:bottom w:val="none" w:sz="0" w:space="0" w:color="auto"/>
        <w:right w:val="none" w:sz="0" w:space="0" w:color="auto"/>
      </w:divBdr>
    </w:div>
    <w:div w:id="556933636">
      <w:bodyDiv w:val="1"/>
      <w:marLeft w:val="0"/>
      <w:marRight w:val="0"/>
      <w:marTop w:val="0"/>
      <w:marBottom w:val="0"/>
      <w:divBdr>
        <w:top w:val="none" w:sz="0" w:space="0" w:color="auto"/>
        <w:left w:val="none" w:sz="0" w:space="0" w:color="auto"/>
        <w:bottom w:val="none" w:sz="0" w:space="0" w:color="auto"/>
        <w:right w:val="none" w:sz="0" w:space="0" w:color="auto"/>
      </w:divBdr>
    </w:div>
    <w:div w:id="556935340">
      <w:bodyDiv w:val="1"/>
      <w:marLeft w:val="0"/>
      <w:marRight w:val="0"/>
      <w:marTop w:val="0"/>
      <w:marBottom w:val="0"/>
      <w:divBdr>
        <w:top w:val="none" w:sz="0" w:space="0" w:color="auto"/>
        <w:left w:val="none" w:sz="0" w:space="0" w:color="auto"/>
        <w:bottom w:val="none" w:sz="0" w:space="0" w:color="auto"/>
        <w:right w:val="none" w:sz="0" w:space="0" w:color="auto"/>
      </w:divBdr>
    </w:div>
    <w:div w:id="557060673">
      <w:bodyDiv w:val="1"/>
      <w:marLeft w:val="0"/>
      <w:marRight w:val="0"/>
      <w:marTop w:val="0"/>
      <w:marBottom w:val="0"/>
      <w:divBdr>
        <w:top w:val="none" w:sz="0" w:space="0" w:color="auto"/>
        <w:left w:val="none" w:sz="0" w:space="0" w:color="auto"/>
        <w:bottom w:val="none" w:sz="0" w:space="0" w:color="auto"/>
        <w:right w:val="none" w:sz="0" w:space="0" w:color="auto"/>
      </w:divBdr>
    </w:div>
    <w:div w:id="557328865">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557935863">
      <w:bodyDiv w:val="1"/>
      <w:marLeft w:val="0"/>
      <w:marRight w:val="0"/>
      <w:marTop w:val="0"/>
      <w:marBottom w:val="0"/>
      <w:divBdr>
        <w:top w:val="none" w:sz="0" w:space="0" w:color="auto"/>
        <w:left w:val="none" w:sz="0" w:space="0" w:color="auto"/>
        <w:bottom w:val="none" w:sz="0" w:space="0" w:color="auto"/>
        <w:right w:val="none" w:sz="0" w:space="0" w:color="auto"/>
      </w:divBdr>
    </w:div>
    <w:div w:id="557936106">
      <w:bodyDiv w:val="1"/>
      <w:marLeft w:val="0"/>
      <w:marRight w:val="0"/>
      <w:marTop w:val="0"/>
      <w:marBottom w:val="0"/>
      <w:divBdr>
        <w:top w:val="none" w:sz="0" w:space="0" w:color="auto"/>
        <w:left w:val="none" w:sz="0" w:space="0" w:color="auto"/>
        <w:bottom w:val="none" w:sz="0" w:space="0" w:color="auto"/>
        <w:right w:val="none" w:sz="0" w:space="0" w:color="auto"/>
      </w:divBdr>
    </w:div>
    <w:div w:id="557983301">
      <w:bodyDiv w:val="1"/>
      <w:marLeft w:val="0"/>
      <w:marRight w:val="0"/>
      <w:marTop w:val="0"/>
      <w:marBottom w:val="0"/>
      <w:divBdr>
        <w:top w:val="none" w:sz="0" w:space="0" w:color="auto"/>
        <w:left w:val="none" w:sz="0" w:space="0" w:color="auto"/>
        <w:bottom w:val="none" w:sz="0" w:space="0" w:color="auto"/>
        <w:right w:val="none" w:sz="0" w:space="0" w:color="auto"/>
      </w:divBdr>
    </w:div>
    <w:div w:id="558055472">
      <w:bodyDiv w:val="1"/>
      <w:marLeft w:val="0"/>
      <w:marRight w:val="0"/>
      <w:marTop w:val="0"/>
      <w:marBottom w:val="0"/>
      <w:divBdr>
        <w:top w:val="none" w:sz="0" w:space="0" w:color="auto"/>
        <w:left w:val="none" w:sz="0" w:space="0" w:color="auto"/>
        <w:bottom w:val="none" w:sz="0" w:space="0" w:color="auto"/>
        <w:right w:val="none" w:sz="0" w:space="0" w:color="auto"/>
      </w:divBdr>
    </w:div>
    <w:div w:id="558059645">
      <w:bodyDiv w:val="1"/>
      <w:marLeft w:val="0"/>
      <w:marRight w:val="0"/>
      <w:marTop w:val="0"/>
      <w:marBottom w:val="0"/>
      <w:divBdr>
        <w:top w:val="none" w:sz="0" w:space="0" w:color="auto"/>
        <w:left w:val="none" w:sz="0" w:space="0" w:color="auto"/>
        <w:bottom w:val="none" w:sz="0" w:space="0" w:color="auto"/>
        <w:right w:val="none" w:sz="0" w:space="0" w:color="auto"/>
      </w:divBdr>
    </w:div>
    <w:div w:id="558440573">
      <w:bodyDiv w:val="1"/>
      <w:marLeft w:val="0"/>
      <w:marRight w:val="0"/>
      <w:marTop w:val="0"/>
      <w:marBottom w:val="0"/>
      <w:divBdr>
        <w:top w:val="none" w:sz="0" w:space="0" w:color="auto"/>
        <w:left w:val="none" w:sz="0" w:space="0" w:color="auto"/>
        <w:bottom w:val="none" w:sz="0" w:space="0" w:color="auto"/>
        <w:right w:val="none" w:sz="0" w:space="0" w:color="auto"/>
      </w:divBdr>
    </w:div>
    <w:div w:id="558639493">
      <w:bodyDiv w:val="1"/>
      <w:marLeft w:val="0"/>
      <w:marRight w:val="0"/>
      <w:marTop w:val="0"/>
      <w:marBottom w:val="0"/>
      <w:divBdr>
        <w:top w:val="none" w:sz="0" w:space="0" w:color="auto"/>
        <w:left w:val="none" w:sz="0" w:space="0" w:color="auto"/>
        <w:bottom w:val="none" w:sz="0" w:space="0" w:color="auto"/>
        <w:right w:val="none" w:sz="0" w:space="0" w:color="auto"/>
      </w:divBdr>
    </w:div>
    <w:div w:id="558707438">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59293542">
      <w:bodyDiv w:val="1"/>
      <w:marLeft w:val="0"/>
      <w:marRight w:val="0"/>
      <w:marTop w:val="0"/>
      <w:marBottom w:val="0"/>
      <w:divBdr>
        <w:top w:val="none" w:sz="0" w:space="0" w:color="auto"/>
        <w:left w:val="none" w:sz="0" w:space="0" w:color="auto"/>
        <w:bottom w:val="none" w:sz="0" w:space="0" w:color="auto"/>
        <w:right w:val="none" w:sz="0" w:space="0" w:color="auto"/>
      </w:divBdr>
    </w:div>
    <w:div w:id="559487154">
      <w:bodyDiv w:val="1"/>
      <w:marLeft w:val="0"/>
      <w:marRight w:val="0"/>
      <w:marTop w:val="0"/>
      <w:marBottom w:val="0"/>
      <w:divBdr>
        <w:top w:val="none" w:sz="0" w:space="0" w:color="auto"/>
        <w:left w:val="none" w:sz="0" w:space="0" w:color="auto"/>
        <w:bottom w:val="none" w:sz="0" w:space="0" w:color="auto"/>
        <w:right w:val="none" w:sz="0" w:space="0" w:color="auto"/>
      </w:divBdr>
    </w:div>
    <w:div w:id="559829485">
      <w:bodyDiv w:val="1"/>
      <w:marLeft w:val="0"/>
      <w:marRight w:val="0"/>
      <w:marTop w:val="0"/>
      <w:marBottom w:val="0"/>
      <w:divBdr>
        <w:top w:val="none" w:sz="0" w:space="0" w:color="auto"/>
        <w:left w:val="none" w:sz="0" w:space="0" w:color="auto"/>
        <w:bottom w:val="none" w:sz="0" w:space="0" w:color="auto"/>
        <w:right w:val="none" w:sz="0" w:space="0" w:color="auto"/>
      </w:divBdr>
    </w:div>
    <w:div w:id="560142123">
      <w:bodyDiv w:val="1"/>
      <w:marLeft w:val="0"/>
      <w:marRight w:val="0"/>
      <w:marTop w:val="0"/>
      <w:marBottom w:val="0"/>
      <w:divBdr>
        <w:top w:val="none" w:sz="0" w:space="0" w:color="auto"/>
        <w:left w:val="none" w:sz="0" w:space="0" w:color="auto"/>
        <w:bottom w:val="none" w:sz="0" w:space="0" w:color="auto"/>
        <w:right w:val="none" w:sz="0" w:space="0" w:color="auto"/>
      </w:divBdr>
    </w:div>
    <w:div w:id="560404328">
      <w:bodyDiv w:val="1"/>
      <w:marLeft w:val="0"/>
      <w:marRight w:val="0"/>
      <w:marTop w:val="0"/>
      <w:marBottom w:val="0"/>
      <w:divBdr>
        <w:top w:val="none" w:sz="0" w:space="0" w:color="auto"/>
        <w:left w:val="none" w:sz="0" w:space="0" w:color="auto"/>
        <w:bottom w:val="none" w:sz="0" w:space="0" w:color="auto"/>
        <w:right w:val="none" w:sz="0" w:space="0" w:color="auto"/>
      </w:divBdr>
    </w:div>
    <w:div w:id="560478456">
      <w:bodyDiv w:val="1"/>
      <w:marLeft w:val="0"/>
      <w:marRight w:val="0"/>
      <w:marTop w:val="0"/>
      <w:marBottom w:val="0"/>
      <w:divBdr>
        <w:top w:val="none" w:sz="0" w:space="0" w:color="auto"/>
        <w:left w:val="none" w:sz="0" w:space="0" w:color="auto"/>
        <w:bottom w:val="none" w:sz="0" w:space="0" w:color="auto"/>
        <w:right w:val="none" w:sz="0" w:space="0" w:color="auto"/>
      </w:divBdr>
    </w:div>
    <w:div w:id="560478525">
      <w:bodyDiv w:val="1"/>
      <w:marLeft w:val="0"/>
      <w:marRight w:val="0"/>
      <w:marTop w:val="0"/>
      <w:marBottom w:val="0"/>
      <w:divBdr>
        <w:top w:val="none" w:sz="0" w:space="0" w:color="auto"/>
        <w:left w:val="none" w:sz="0" w:space="0" w:color="auto"/>
        <w:bottom w:val="none" w:sz="0" w:space="0" w:color="auto"/>
        <w:right w:val="none" w:sz="0" w:space="0" w:color="auto"/>
      </w:divBdr>
    </w:div>
    <w:div w:id="560481653">
      <w:bodyDiv w:val="1"/>
      <w:marLeft w:val="0"/>
      <w:marRight w:val="0"/>
      <w:marTop w:val="0"/>
      <w:marBottom w:val="0"/>
      <w:divBdr>
        <w:top w:val="none" w:sz="0" w:space="0" w:color="auto"/>
        <w:left w:val="none" w:sz="0" w:space="0" w:color="auto"/>
        <w:bottom w:val="none" w:sz="0" w:space="0" w:color="auto"/>
        <w:right w:val="none" w:sz="0" w:space="0" w:color="auto"/>
      </w:divBdr>
    </w:div>
    <w:div w:id="560947327">
      <w:bodyDiv w:val="1"/>
      <w:marLeft w:val="0"/>
      <w:marRight w:val="0"/>
      <w:marTop w:val="0"/>
      <w:marBottom w:val="0"/>
      <w:divBdr>
        <w:top w:val="none" w:sz="0" w:space="0" w:color="auto"/>
        <w:left w:val="none" w:sz="0" w:space="0" w:color="auto"/>
        <w:bottom w:val="none" w:sz="0" w:space="0" w:color="auto"/>
        <w:right w:val="none" w:sz="0" w:space="0" w:color="auto"/>
      </w:divBdr>
    </w:div>
    <w:div w:id="561185590">
      <w:bodyDiv w:val="1"/>
      <w:marLeft w:val="0"/>
      <w:marRight w:val="0"/>
      <w:marTop w:val="0"/>
      <w:marBottom w:val="0"/>
      <w:divBdr>
        <w:top w:val="none" w:sz="0" w:space="0" w:color="auto"/>
        <w:left w:val="none" w:sz="0" w:space="0" w:color="auto"/>
        <w:bottom w:val="none" w:sz="0" w:space="0" w:color="auto"/>
        <w:right w:val="none" w:sz="0" w:space="0" w:color="auto"/>
      </w:divBdr>
    </w:div>
    <w:div w:id="561212538">
      <w:bodyDiv w:val="1"/>
      <w:marLeft w:val="0"/>
      <w:marRight w:val="0"/>
      <w:marTop w:val="0"/>
      <w:marBottom w:val="0"/>
      <w:divBdr>
        <w:top w:val="none" w:sz="0" w:space="0" w:color="auto"/>
        <w:left w:val="none" w:sz="0" w:space="0" w:color="auto"/>
        <w:bottom w:val="none" w:sz="0" w:space="0" w:color="auto"/>
        <w:right w:val="none" w:sz="0" w:space="0" w:color="auto"/>
      </w:divBdr>
    </w:div>
    <w:div w:id="561721830">
      <w:bodyDiv w:val="1"/>
      <w:marLeft w:val="0"/>
      <w:marRight w:val="0"/>
      <w:marTop w:val="0"/>
      <w:marBottom w:val="0"/>
      <w:divBdr>
        <w:top w:val="none" w:sz="0" w:space="0" w:color="auto"/>
        <w:left w:val="none" w:sz="0" w:space="0" w:color="auto"/>
        <w:bottom w:val="none" w:sz="0" w:space="0" w:color="auto"/>
        <w:right w:val="none" w:sz="0" w:space="0" w:color="auto"/>
      </w:divBdr>
    </w:div>
    <w:div w:id="562060089">
      <w:bodyDiv w:val="1"/>
      <w:marLeft w:val="0"/>
      <w:marRight w:val="0"/>
      <w:marTop w:val="0"/>
      <w:marBottom w:val="0"/>
      <w:divBdr>
        <w:top w:val="none" w:sz="0" w:space="0" w:color="auto"/>
        <w:left w:val="none" w:sz="0" w:space="0" w:color="auto"/>
        <w:bottom w:val="none" w:sz="0" w:space="0" w:color="auto"/>
        <w:right w:val="none" w:sz="0" w:space="0" w:color="auto"/>
      </w:divBdr>
    </w:div>
    <w:div w:id="562062647">
      <w:bodyDiv w:val="1"/>
      <w:marLeft w:val="0"/>
      <w:marRight w:val="0"/>
      <w:marTop w:val="0"/>
      <w:marBottom w:val="0"/>
      <w:divBdr>
        <w:top w:val="none" w:sz="0" w:space="0" w:color="auto"/>
        <w:left w:val="none" w:sz="0" w:space="0" w:color="auto"/>
        <w:bottom w:val="none" w:sz="0" w:space="0" w:color="auto"/>
        <w:right w:val="none" w:sz="0" w:space="0" w:color="auto"/>
      </w:divBdr>
    </w:div>
    <w:div w:id="562107740">
      <w:bodyDiv w:val="1"/>
      <w:marLeft w:val="0"/>
      <w:marRight w:val="0"/>
      <w:marTop w:val="0"/>
      <w:marBottom w:val="0"/>
      <w:divBdr>
        <w:top w:val="none" w:sz="0" w:space="0" w:color="auto"/>
        <w:left w:val="none" w:sz="0" w:space="0" w:color="auto"/>
        <w:bottom w:val="none" w:sz="0" w:space="0" w:color="auto"/>
        <w:right w:val="none" w:sz="0" w:space="0" w:color="auto"/>
      </w:divBdr>
    </w:div>
    <w:div w:id="562328316">
      <w:bodyDiv w:val="1"/>
      <w:marLeft w:val="0"/>
      <w:marRight w:val="0"/>
      <w:marTop w:val="0"/>
      <w:marBottom w:val="0"/>
      <w:divBdr>
        <w:top w:val="none" w:sz="0" w:space="0" w:color="auto"/>
        <w:left w:val="none" w:sz="0" w:space="0" w:color="auto"/>
        <w:bottom w:val="none" w:sz="0" w:space="0" w:color="auto"/>
        <w:right w:val="none" w:sz="0" w:space="0" w:color="auto"/>
      </w:divBdr>
    </w:div>
    <w:div w:id="562956396">
      <w:bodyDiv w:val="1"/>
      <w:marLeft w:val="0"/>
      <w:marRight w:val="0"/>
      <w:marTop w:val="0"/>
      <w:marBottom w:val="0"/>
      <w:divBdr>
        <w:top w:val="none" w:sz="0" w:space="0" w:color="auto"/>
        <w:left w:val="none" w:sz="0" w:space="0" w:color="auto"/>
        <w:bottom w:val="none" w:sz="0" w:space="0" w:color="auto"/>
        <w:right w:val="none" w:sz="0" w:space="0" w:color="auto"/>
      </w:divBdr>
    </w:div>
    <w:div w:id="563105131">
      <w:bodyDiv w:val="1"/>
      <w:marLeft w:val="0"/>
      <w:marRight w:val="0"/>
      <w:marTop w:val="0"/>
      <w:marBottom w:val="0"/>
      <w:divBdr>
        <w:top w:val="none" w:sz="0" w:space="0" w:color="auto"/>
        <w:left w:val="none" w:sz="0" w:space="0" w:color="auto"/>
        <w:bottom w:val="none" w:sz="0" w:space="0" w:color="auto"/>
        <w:right w:val="none" w:sz="0" w:space="0" w:color="auto"/>
      </w:divBdr>
    </w:div>
    <w:div w:id="563105561">
      <w:bodyDiv w:val="1"/>
      <w:marLeft w:val="0"/>
      <w:marRight w:val="0"/>
      <w:marTop w:val="0"/>
      <w:marBottom w:val="0"/>
      <w:divBdr>
        <w:top w:val="none" w:sz="0" w:space="0" w:color="auto"/>
        <w:left w:val="none" w:sz="0" w:space="0" w:color="auto"/>
        <w:bottom w:val="none" w:sz="0" w:space="0" w:color="auto"/>
        <w:right w:val="none" w:sz="0" w:space="0" w:color="auto"/>
      </w:divBdr>
    </w:div>
    <w:div w:id="563107087">
      <w:bodyDiv w:val="1"/>
      <w:marLeft w:val="0"/>
      <w:marRight w:val="0"/>
      <w:marTop w:val="0"/>
      <w:marBottom w:val="0"/>
      <w:divBdr>
        <w:top w:val="none" w:sz="0" w:space="0" w:color="auto"/>
        <w:left w:val="none" w:sz="0" w:space="0" w:color="auto"/>
        <w:bottom w:val="none" w:sz="0" w:space="0" w:color="auto"/>
        <w:right w:val="none" w:sz="0" w:space="0" w:color="auto"/>
      </w:divBdr>
    </w:div>
    <w:div w:id="563219973">
      <w:bodyDiv w:val="1"/>
      <w:marLeft w:val="0"/>
      <w:marRight w:val="0"/>
      <w:marTop w:val="0"/>
      <w:marBottom w:val="0"/>
      <w:divBdr>
        <w:top w:val="none" w:sz="0" w:space="0" w:color="auto"/>
        <w:left w:val="none" w:sz="0" w:space="0" w:color="auto"/>
        <w:bottom w:val="none" w:sz="0" w:space="0" w:color="auto"/>
        <w:right w:val="none" w:sz="0" w:space="0" w:color="auto"/>
      </w:divBdr>
    </w:div>
    <w:div w:id="563490425">
      <w:bodyDiv w:val="1"/>
      <w:marLeft w:val="0"/>
      <w:marRight w:val="0"/>
      <w:marTop w:val="0"/>
      <w:marBottom w:val="0"/>
      <w:divBdr>
        <w:top w:val="none" w:sz="0" w:space="0" w:color="auto"/>
        <w:left w:val="none" w:sz="0" w:space="0" w:color="auto"/>
        <w:bottom w:val="none" w:sz="0" w:space="0" w:color="auto"/>
        <w:right w:val="none" w:sz="0" w:space="0" w:color="auto"/>
      </w:divBdr>
    </w:div>
    <w:div w:id="563561621">
      <w:bodyDiv w:val="1"/>
      <w:marLeft w:val="0"/>
      <w:marRight w:val="0"/>
      <w:marTop w:val="0"/>
      <w:marBottom w:val="0"/>
      <w:divBdr>
        <w:top w:val="none" w:sz="0" w:space="0" w:color="auto"/>
        <w:left w:val="none" w:sz="0" w:space="0" w:color="auto"/>
        <w:bottom w:val="none" w:sz="0" w:space="0" w:color="auto"/>
        <w:right w:val="none" w:sz="0" w:space="0" w:color="auto"/>
      </w:divBdr>
    </w:div>
    <w:div w:id="563837788">
      <w:bodyDiv w:val="1"/>
      <w:marLeft w:val="0"/>
      <w:marRight w:val="0"/>
      <w:marTop w:val="0"/>
      <w:marBottom w:val="0"/>
      <w:divBdr>
        <w:top w:val="none" w:sz="0" w:space="0" w:color="auto"/>
        <w:left w:val="none" w:sz="0" w:space="0" w:color="auto"/>
        <w:bottom w:val="none" w:sz="0" w:space="0" w:color="auto"/>
        <w:right w:val="none" w:sz="0" w:space="0" w:color="auto"/>
      </w:divBdr>
    </w:div>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564296550">
      <w:bodyDiv w:val="1"/>
      <w:marLeft w:val="0"/>
      <w:marRight w:val="0"/>
      <w:marTop w:val="0"/>
      <w:marBottom w:val="0"/>
      <w:divBdr>
        <w:top w:val="none" w:sz="0" w:space="0" w:color="auto"/>
        <w:left w:val="none" w:sz="0" w:space="0" w:color="auto"/>
        <w:bottom w:val="none" w:sz="0" w:space="0" w:color="auto"/>
        <w:right w:val="none" w:sz="0" w:space="0" w:color="auto"/>
      </w:divBdr>
    </w:div>
    <w:div w:id="564410174">
      <w:bodyDiv w:val="1"/>
      <w:marLeft w:val="0"/>
      <w:marRight w:val="0"/>
      <w:marTop w:val="0"/>
      <w:marBottom w:val="0"/>
      <w:divBdr>
        <w:top w:val="none" w:sz="0" w:space="0" w:color="auto"/>
        <w:left w:val="none" w:sz="0" w:space="0" w:color="auto"/>
        <w:bottom w:val="none" w:sz="0" w:space="0" w:color="auto"/>
        <w:right w:val="none" w:sz="0" w:space="0" w:color="auto"/>
      </w:divBdr>
    </w:div>
    <w:div w:id="564414844">
      <w:bodyDiv w:val="1"/>
      <w:marLeft w:val="0"/>
      <w:marRight w:val="0"/>
      <w:marTop w:val="0"/>
      <w:marBottom w:val="0"/>
      <w:divBdr>
        <w:top w:val="none" w:sz="0" w:space="0" w:color="auto"/>
        <w:left w:val="none" w:sz="0" w:space="0" w:color="auto"/>
        <w:bottom w:val="none" w:sz="0" w:space="0" w:color="auto"/>
        <w:right w:val="none" w:sz="0" w:space="0" w:color="auto"/>
      </w:divBdr>
    </w:div>
    <w:div w:id="564490665">
      <w:bodyDiv w:val="1"/>
      <w:marLeft w:val="0"/>
      <w:marRight w:val="0"/>
      <w:marTop w:val="0"/>
      <w:marBottom w:val="0"/>
      <w:divBdr>
        <w:top w:val="none" w:sz="0" w:space="0" w:color="auto"/>
        <w:left w:val="none" w:sz="0" w:space="0" w:color="auto"/>
        <w:bottom w:val="none" w:sz="0" w:space="0" w:color="auto"/>
        <w:right w:val="none" w:sz="0" w:space="0" w:color="auto"/>
      </w:divBdr>
    </w:div>
    <w:div w:id="564725804">
      <w:bodyDiv w:val="1"/>
      <w:marLeft w:val="0"/>
      <w:marRight w:val="0"/>
      <w:marTop w:val="0"/>
      <w:marBottom w:val="0"/>
      <w:divBdr>
        <w:top w:val="none" w:sz="0" w:space="0" w:color="auto"/>
        <w:left w:val="none" w:sz="0" w:space="0" w:color="auto"/>
        <w:bottom w:val="none" w:sz="0" w:space="0" w:color="auto"/>
        <w:right w:val="none" w:sz="0" w:space="0" w:color="auto"/>
      </w:divBdr>
    </w:div>
    <w:div w:id="564727023">
      <w:bodyDiv w:val="1"/>
      <w:marLeft w:val="0"/>
      <w:marRight w:val="0"/>
      <w:marTop w:val="0"/>
      <w:marBottom w:val="0"/>
      <w:divBdr>
        <w:top w:val="none" w:sz="0" w:space="0" w:color="auto"/>
        <w:left w:val="none" w:sz="0" w:space="0" w:color="auto"/>
        <w:bottom w:val="none" w:sz="0" w:space="0" w:color="auto"/>
        <w:right w:val="none" w:sz="0" w:space="0" w:color="auto"/>
      </w:divBdr>
    </w:div>
    <w:div w:id="564796482">
      <w:bodyDiv w:val="1"/>
      <w:marLeft w:val="0"/>
      <w:marRight w:val="0"/>
      <w:marTop w:val="0"/>
      <w:marBottom w:val="0"/>
      <w:divBdr>
        <w:top w:val="none" w:sz="0" w:space="0" w:color="auto"/>
        <w:left w:val="none" w:sz="0" w:space="0" w:color="auto"/>
        <w:bottom w:val="none" w:sz="0" w:space="0" w:color="auto"/>
        <w:right w:val="none" w:sz="0" w:space="0" w:color="auto"/>
      </w:divBdr>
    </w:div>
    <w:div w:id="564878151">
      <w:bodyDiv w:val="1"/>
      <w:marLeft w:val="0"/>
      <w:marRight w:val="0"/>
      <w:marTop w:val="0"/>
      <w:marBottom w:val="0"/>
      <w:divBdr>
        <w:top w:val="none" w:sz="0" w:space="0" w:color="auto"/>
        <w:left w:val="none" w:sz="0" w:space="0" w:color="auto"/>
        <w:bottom w:val="none" w:sz="0" w:space="0" w:color="auto"/>
        <w:right w:val="none" w:sz="0" w:space="0" w:color="auto"/>
      </w:divBdr>
    </w:div>
    <w:div w:id="564880561">
      <w:bodyDiv w:val="1"/>
      <w:marLeft w:val="0"/>
      <w:marRight w:val="0"/>
      <w:marTop w:val="0"/>
      <w:marBottom w:val="0"/>
      <w:divBdr>
        <w:top w:val="none" w:sz="0" w:space="0" w:color="auto"/>
        <w:left w:val="none" w:sz="0" w:space="0" w:color="auto"/>
        <w:bottom w:val="none" w:sz="0" w:space="0" w:color="auto"/>
        <w:right w:val="none" w:sz="0" w:space="0" w:color="auto"/>
      </w:divBdr>
    </w:div>
    <w:div w:id="565264874">
      <w:bodyDiv w:val="1"/>
      <w:marLeft w:val="0"/>
      <w:marRight w:val="0"/>
      <w:marTop w:val="0"/>
      <w:marBottom w:val="0"/>
      <w:divBdr>
        <w:top w:val="none" w:sz="0" w:space="0" w:color="auto"/>
        <w:left w:val="none" w:sz="0" w:space="0" w:color="auto"/>
        <w:bottom w:val="none" w:sz="0" w:space="0" w:color="auto"/>
        <w:right w:val="none" w:sz="0" w:space="0" w:color="auto"/>
      </w:divBdr>
    </w:div>
    <w:div w:id="565383971">
      <w:bodyDiv w:val="1"/>
      <w:marLeft w:val="0"/>
      <w:marRight w:val="0"/>
      <w:marTop w:val="0"/>
      <w:marBottom w:val="0"/>
      <w:divBdr>
        <w:top w:val="none" w:sz="0" w:space="0" w:color="auto"/>
        <w:left w:val="none" w:sz="0" w:space="0" w:color="auto"/>
        <w:bottom w:val="none" w:sz="0" w:space="0" w:color="auto"/>
        <w:right w:val="none" w:sz="0" w:space="0" w:color="auto"/>
      </w:divBdr>
    </w:div>
    <w:div w:id="565722734">
      <w:bodyDiv w:val="1"/>
      <w:marLeft w:val="0"/>
      <w:marRight w:val="0"/>
      <w:marTop w:val="0"/>
      <w:marBottom w:val="0"/>
      <w:divBdr>
        <w:top w:val="none" w:sz="0" w:space="0" w:color="auto"/>
        <w:left w:val="none" w:sz="0" w:space="0" w:color="auto"/>
        <w:bottom w:val="none" w:sz="0" w:space="0" w:color="auto"/>
        <w:right w:val="none" w:sz="0" w:space="0" w:color="auto"/>
      </w:divBdr>
    </w:div>
    <w:div w:id="565838570">
      <w:bodyDiv w:val="1"/>
      <w:marLeft w:val="0"/>
      <w:marRight w:val="0"/>
      <w:marTop w:val="0"/>
      <w:marBottom w:val="0"/>
      <w:divBdr>
        <w:top w:val="none" w:sz="0" w:space="0" w:color="auto"/>
        <w:left w:val="none" w:sz="0" w:space="0" w:color="auto"/>
        <w:bottom w:val="none" w:sz="0" w:space="0" w:color="auto"/>
        <w:right w:val="none" w:sz="0" w:space="0" w:color="auto"/>
      </w:divBdr>
    </w:div>
    <w:div w:id="566109223">
      <w:bodyDiv w:val="1"/>
      <w:marLeft w:val="0"/>
      <w:marRight w:val="0"/>
      <w:marTop w:val="0"/>
      <w:marBottom w:val="0"/>
      <w:divBdr>
        <w:top w:val="none" w:sz="0" w:space="0" w:color="auto"/>
        <w:left w:val="none" w:sz="0" w:space="0" w:color="auto"/>
        <w:bottom w:val="none" w:sz="0" w:space="0" w:color="auto"/>
        <w:right w:val="none" w:sz="0" w:space="0" w:color="auto"/>
      </w:divBdr>
    </w:div>
    <w:div w:id="566184246">
      <w:bodyDiv w:val="1"/>
      <w:marLeft w:val="0"/>
      <w:marRight w:val="0"/>
      <w:marTop w:val="0"/>
      <w:marBottom w:val="0"/>
      <w:divBdr>
        <w:top w:val="none" w:sz="0" w:space="0" w:color="auto"/>
        <w:left w:val="none" w:sz="0" w:space="0" w:color="auto"/>
        <w:bottom w:val="none" w:sz="0" w:space="0" w:color="auto"/>
        <w:right w:val="none" w:sz="0" w:space="0" w:color="auto"/>
      </w:divBdr>
    </w:div>
    <w:div w:id="566499455">
      <w:bodyDiv w:val="1"/>
      <w:marLeft w:val="0"/>
      <w:marRight w:val="0"/>
      <w:marTop w:val="0"/>
      <w:marBottom w:val="0"/>
      <w:divBdr>
        <w:top w:val="none" w:sz="0" w:space="0" w:color="auto"/>
        <w:left w:val="none" w:sz="0" w:space="0" w:color="auto"/>
        <w:bottom w:val="none" w:sz="0" w:space="0" w:color="auto"/>
        <w:right w:val="none" w:sz="0" w:space="0" w:color="auto"/>
      </w:divBdr>
    </w:div>
    <w:div w:id="566694516">
      <w:bodyDiv w:val="1"/>
      <w:marLeft w:val="0"/>
      <w:marRight w:val="0"/>
      <w:marTop w:val="0"/>
      <w:marBottom w:val="0"/>
      <w:divBdr>
        <w:top w:val="none" w:sz="0" w:space="0" w:color="auto"/>
        <w:left w:val="none" w:sz="0" w:space="0" w:color="auto"/>
        <w:bottom w:val="none" w:sz="0" w:space="0" w:color="auto"/>
        <w:right w:val="none" w:sz="0" w:space="0" w:color="auto"/>
      </w:divBdr>
    </w:div>
    <w:div w:id="566764143">
      <w:bodyDiv w:val="1"/>
      <w:marLeft w:val="0"/>
      <w:marRight w:val="0"/>
      <w:marTop w:val="0"/>
      <w:marBottom w:val="0"/>
      <w:divBdr>
        <w:top w:val="none" w:sz="0" w:space="0" w:color="auto"/>
        <w:left w:val="none" w:sz="0" w:space="0" w:color="auto"/>
        <w:bottom w:val="none" w:sz="0" w:space="0" w:color="auto"/>
        <w:right w:val="none" w:sz="0" w:space="0" w:color="auto"/>
      </w:divBdr>
    </w:div>
    <w:div w:id="566914785">
      <w:bodyDiv w:val="1"/>
      <w:marLeft w:val="0"/>
      <w:marRight w:val="0"/>
      <w:marTop w:val="0"/>
      <w:marBottom w:val="0"/>
      <w:divBdr>
        <w:top w:val="none" w:sz="0" w:space="0" w:color="auto"/>
        <w:left w:val="none" w:sz="0" w:space="0" w:color="auto"/>
        <w:bottom w:val="none" w:sz="0" w:space="0" w:color="auto"/>
        <w:right w:val="none" w:sz="0" w:space="0" w:color="auto"/>
      </w:divBdr>
    </w:div>
    <w:div w:id="566965274">
      <w:bodyDiv w:val="1"/>
      <w:marLeft w:val="0"/>
      <w:marRight w:val="0"/>
      <w:marTop w:val="0"/>
      <w:marBottom w:val="0"/>
      <w:divBdr>
        <w:top w:val="none" w:sz="0" w:space="0" w:color="auto"/>
        <w:left w:val="none" w:sz="0" w:space="0" w:color="auto"/>
        <w:bottom w:val="none" w:sz="0" w:space="0" w:color="auto"/>
        <w:right w:val="none" w:sz="0" w:space="0" w:color="auto"/>
      </w:divBdr>
    </w:div>
    <w:div w:id="567031829">
      <w:bodyDiv w:val="1"/>
      <w:marLeft w:val="0"/>
      <w:marRight w:val="0"/>
      <w:marTop w:val="0"/>
      <w:marBottom w:val="0"/>
      <w:divBdr>
        <w:top w:val="none" w:sz="0" w:space="0" w:color="auto"/>
        <w:left w:val="none" w:sz="0" w:space="0" w:color="auto"/>
        <w:bottom w:val="none" w:sz="0" w:space="0" w:color="auto"/>
        <w:right w:val="none" w:sz="0" w:space="0" w:color="auto"/>
      </w:divBdr>
    </w:div>
    <w:div w:id="567154782">
      <w:bodyDiv w:val="1"/>
      <w:marLeft w:val="0"/>
      <w:marRight w:val="0"/>
      <w:marTop w:val="0"/>
      <w:marBottom w:val="0"/>
      <w:divBdr>
        <w:top w:val="none" w:sz="0" w:space="0" w:color="auto"/>
        <w:left w:val="none" w:sz="0" w:space="0" w:color="auto"/>
        <w:bottom w:val="none" w:sz="0" w:space="0" w:color="auto"/>
        <w:right w:val="none" w:sz="0" w:space="0" w:color="auto"/>
      </w:divBdr>
    </w:div>
    <w:div w:id="567304234">
      <w:bodyDiv w:val="1"/>
      <w:marLeft w:val="0"/>
      <w:marRight w:val="0"/>
      <w:marTop w:val="0"/>
      <w:marBottom w:val="0"/>
      <w:divBdr>
        <w:top w:val="none" w:sz="0" w:space="0" w:color="auto"/>
        <w:left w:val="none" w:sz="0" w:space="0" w:color="auto"/>
        <w:bottom w:val="none" w:sz="0" w:space="0" w:color="auto"/>
        <w:right w:val="none" w:sz="0" w:space="0" w:color="auto"/>
      </w:divBdr>
    </w:div>
    <w:div w:id="567424542">
      <w:bodyDiv w:val="1"/>
      <w:marLeft w:val="0"/>
      <w:marRight w:val="0"/>
      <w:marTop w:val="0"/>
      <w:marBottom w:val="0"/>
      <w:divBdr>
        <w:top w:val="none" w:sz="0" w:space="0" w:color="auto"/>
        <w:left w:val="none" w:sz="0" w:space="0" w:color="auto"/>
        <w:bottom w:val="none" w:sz="0" w:space="0" w:color="auto"/>
        <w:right w:val="none" w:sz="0" w:space="0" w:color="auto"/>
      </w:divBdr>
    </w:div>
    <w:div w:id="567502201">
      <w:bodyDiv w:val="1"/>
      <w:marLeft w:val="0"/>
      <w:marRight w:val="0"/>
      <w:marTop w:val="0"/>
      <w:marBottom w:val="0"/>
      <w:divBdr>
        <w:top w:val="none" w:sz="0" w:space="0" w:color="auto"/>
        <w:left w:val="none" w:sz="0" w:space="0" w:color="auto"/>
        <w:bottom w:val="none" w:sz="0" w:space="0" w:color="auto"/>
        <w:right w:val="none" w:sz="0" w:space="0" w:color="auto"/>
      </w:divBdr>
    </w:div>
    <w:div w:id="567686888">
      <w:bodyDiv w:val="1"/>
      <w:marLeft w:val="0"/>
      <w:marRight w:val="0"/>
      <w:marTop w:val="0"/>
      <w:marBottom w:val="0"/>
      <w:divBdr>
        <w:top w:val="none" w:sz="0" w:space="0" w:color="auto"/>
        <w:left w:val="none" w:sz="0" w:space="0" w:color="auto"/>
        <w:bottom w:val="none" w:sz="0" w:space="0" w:color="auto"/>
        <w:right w:val="none" w:sz="0" w:space="0" w:color="auto"/>
      </w:divBdr>
    </w:div>
    <w:div w:id="567765210">
      <w:bodyDiv w:val="1"/>
      <w:marLeft w:val="0"/>
      <w:marRight w:val="0"/>
      <w:marTop w:val="0"/>
      <w:marBottom w:val="0"/>
      <w:divBdr>
        <w:top w:val="none" w:sz="0" w:space="0" w:color="auto"/>
        <w:left w:val="none" w:sz="0" w:space="0" w:color="auto"/>
        <w:bottom w:val="none" w:sz="0" w:space="0" w:color="auto"/>
        <w:right w:val="none" w:sz="0" w:space="0" w:color="auto"/>
      </w:divBdr>
    </w:div>
    <w:div w:id="567766392">
      <w:bodyDiv w:val="1"/>
      <w:marLeft w:val="0"/>
      <w:marRight w:val="0"/>
      <w:marTop w:val="0"/>
      <w:marBottom w:val="0"/>
      <w:divBdr>
        <w:top w:val="none" w:sz="0" w:space="0" w:color="auto"/>
        <w:left w:val="none" w:sz="0" w:space="0" w:color="auto"/>
        <w:bottom w:val="none" w:sz="0" w:space="0" w:color="auto"/>
        <w:right w:val="none" w:sz="0" w:space="0" w:color="auto"/>
      </w:divBdr>
    </w:div>
    <w:div w:id="567809151">
      <w:bodyDiv w:val="1"/>
      <w:marLeft w:val="0"/>
      <w:marRight w:val="0"/>
      <w:marTop w:val="0"/>
      <w:marBottom w:val="0"/>
      <w:divBdr>
        <w:top w:val="none" w:sz="0" w:space="0" w:color="auto"/>
        <w:left w:val="none" w:sz="0" w:space="0" w:color="auto"/>
        <w:bottom w:val="none" w:sz="0" w:space="0" w:color="auto"/>
        <w:right w:val="none" w:sz="0" w:space="0" w:color="auto"/>
      </w:divBdr>
    </w:div>
    <w:div w:id="567888778">
      <w:bodyDiv w:val="1"/>
      <w:marLeft w:val="0"/>
      <w:marRight w:val="0"/>
      <w:marTop w:val="0"/>
      <w:marBottom w:val="0"/>
      <w:divBdr>
        <w:top w:val="none" w:sz="0" w:space="0" w:color="auto"/>
        <w:left w:val="none" w:sz="0" w:space="0" w:color="auto"/>
        <w:bottom w:val="none" w:sz="0" w:space="0" w:color="auto"/>
        <w:right w:val="none" w:sz="0" w:space="0" w:color="auto"/>
      </w:divBdr>
    </w:div>
    <w:div w:id="56834887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68425613">
      <w:bodyDiv w:val="1"/>
      <w:marLeft w:val="0"/>
      <w:marRight w:val="0"/>
      <w:marTop w:val="0"/>
      <w:marBottom w:val="0"/>
      <w:divBdr>
        <w:top w:val="none" w:sz="0" w:space="0" w:color="auto"/>
        <w:left w:val="none" w:sz="0" w:space="0" w:color="auto"/>
        <w:bottom w:val="none" w:sz="0" w:space="0" w:color="auto"/>
        <w:right w:val="none" w:sz="0" w:space="0" w:color="auto"/>
      </w:divBdr>
    </w:div>
    <w:div w:id="568536824">
      <w:bodyDiv w:val="1"/>
      <w:marLeft w:val="0"/>
      <w:marRight w:val="0"/>
      <w:marTop w:val="0"/>
      <w:marBottom w:val="0"/>
      <w:divBdr>
        <w:top w:val="none" w:sz="0" w:space="0" w:color="auto"/>
        <w:left w:val="none" w:sz="0" w:space="0" w:color="auto"/>
        <w:bottom w:val="none" w:sz="0" w:space="0" w:color="auto"/>
        <w:right w:val="none" w:sz="0" w:space="0" w:color="auto"/>
      </w:divBdr>
    </w:div>
    <w:div w:id="569123349">
      <w:bodyDiv w:val="1"/>
      <w:marLeft w:val="0"/>
      <w:marRight w:val="0"/>
      <w:marTop w:val="0"/>
      <w:marBottom w:val="0"/>
      <w:divBdr>
        <w:top w:val="none" w:sz="0" w:space="0" w:color="auto"/>
        <w:left w:val="none" w:sz="0" w:space="0" w:color="auto"/>
        <w:bottom w:val="none" w:sz="0" w:space="0" w:color="auto"/>
        <w:right w:val="none" w:sz="0" w:space="0" w:color="auto"/>
      </w:divBdr>
    </w:div>
    <w:div w:id="569191423">
      <w:bodyDiv w:val="1"/>
      <w:marLeft w:val="0"/>
      <w:marRight w:val="0"/>
      <w:marTop w:val="0"/>
      <w:marBottom w:val="0"/>
      <w:divBdr>
        <w:top w:val="none" w:sz="0" w:space="0" w:color="auto"/>
        <w:left w:val="none" w:sz="0" w:space="0" w:color="auto"/>
        <w:bottom w:val="none" w:sz="0" w:space="0" w:color="auto"/>
        <w:right w:val="none" w:sz="0" w:space="0" w:color="auto"/>
      </w:divBdr>
    </w:div>
    <w:div w:id="569195127">
      <w:bodyDiv w:val="1"/>
      <w:marLeft w:val="0"/>
      <w:marRight w:val="0"/>
      <w:marTop w:val="0"/>
      <w:marBottom w:val="0"/>
      <w:divBdr>
        <w:top w:val="none" w:sz="0" w:space="0" w:color="auto"/>
        <w:left w:val="none" w:sz="0" w:space="0" w:color="auto"/>
        <w:bottom w:val="none" w:sz="0" w:space="0" w:color="auto"/>
        <w:right w:val="none" w:sz="0" w:space="0" w:color="auto"/>
      </w:divBdr>
    </w:div>
    <w:div w:id="569197115">
      <w:bodyDiv w:val="1"/>
      <w:marLeft w:val="0"/>
      <w:marRight w:val="0"/>
      <w:marTop w:val="0"/>
      <w:marBottom w:val="0"/>
      <w:divBdr>
        <w:top w:val="none" w:sz="0" w:space="0" w:color="auto"/>
        <w:left w:val="none" w:sz="0" w:space="0" w:color="auto"/>
        <w:bottom w:val="none" w:sz="0" w:space="0" w:color="auto"/>
        <w:right w:val="none" w:sz="0" w:space="0" w:color="auto"/>
      </w:divBdr>
    </w:div>
    <w:div w:id="570114234">
      <w:bodyDiv w:val="1"/>
      <w:marLeft w:val="0"/>
      <w:marRight w:val="0"/>
      <w:marTop w:val="0"/>
      <w:marBottom w:val="0"/>
      <w:divBdr>
        <w:top w:val="none" w:sz="0" w:space="0" w:color="auto"/>
        <w:left w:val="none" w:sz="0" w:space="0" w:color="auto"/>
        <w:bottom w:val="none" w:sz="0" w:space="0" w:color="auto"/>
        <w:right w:val="none" w:sz="0" w:space="0" w:color="auto"/>
      </w:divBdr>
    </w:div>
    <w:div w:id="570121555">
      <w:bodyDiv w:val="1"/>
      <w:marLeft w:val="0"/>
      <w:marRight w:val="0"/>
      <w:marTop w:val="0"/>
      <w:marBottom w:val="0"/>
      <w:divBdr>
        <w:top w:val="none" w:sz="0" w:space="0" w:color="auto"/>
        <w:left w:val="none" w:sz="0" w:space="0" w:color="auto"/>
        <w:bottom w:val="none" w:sz="0" w:space="0" w:color="auto"/>
        <w:right w:val="none" w:sz="0" w:space="0" w:color="auto"/>
      </w:divBdr>
    </w:div>
    <w:div w:id="570193152">
      <w:bodyDiv w:val="1"/>
      <w:marLeft w:val="0"/>
      <w:marRight w:val="0"/>
      <w:marTop w:val="0"/>
      <w:marBottom w:val="0"/>
      <w:divBdr>
        <w:top w:val="none" w:sz="0" w:space="0" w:color="auto"/>
        <w:left w:val="none" w:sz="0" w:space="0" w:color="auto"/>
        <w:bottom w:val="none" w:sz="0" w:space="0" w:color="auto"/>
        <w:right w:val="none" w:sz="0" w:space="0" w:color="auto"/>
      </w:divBdr>
    </w:div>
    <w:div w:id="570384695">
      <w:bodyDiv w:val="1"/>
      <w:marLeft w:val="0"/>
      <w:marRight w:val="0"/>
      <w:marTop w:val="0"/>
      <w:marBottom w:val="0"/>
      <w:divBdr>
        <w:top w:val="none" w:sz="0" w:space="0" w:color="auto"/>
        <w:left w:val="none" w:sz="0" w:space="0" w:color="auto"/>
        <w:bottom w:val="none" w:sz="0" w:space="0" w:color="auto"/>
        <w:right w:val="none" w:sz="0" w:space="0" w:color="auto"/>
      </w:divBdr>
    </w:div>
    <w:div w:id="570778271">
      <w:bodyDiv w:val="1"/>
      <w:marLeft w:val="0"/>
      <w:marRight w:val="0"/>
      <w:marTop w:val="0"/>
      <w:marBottom w:val="0"/>
      <w:divBdr>
        <w:top w:val="none" w:sz="0" w:space="0" w:color="auto"/>
        <w:left w:val="none" w:sz="0" w:space="0" w:color="auto"/>
        <w:bottom w:val="none" w:sz="0" w:space="0" w:color="auto"/>
        <w:right w:val="none" w:sz="0" w:space="0" w:color="auto"/>
      </w:divBdr>
    </w:div>
    <w:div w:id="571038095">
      <w:bodyDiv w:val="1"/>
      <w:marLeft w:val="0"/>
      <w:marRight w:val="0"/>
      <w:marTop w:val="0"/>
      <w:marBottom w:val="0"/>
      <w:divBdr>
        <w:top w:val="none" w:sz="0" w:space="0" w:color="auto"/>
        <w:left w:val="none" w:sz="0" w:space="0" w:color="auto"/>
        <w:bottom w:val="none" w:sz="0" w:space="0" w:color="auto"/>
        <w:right w:val="none" w:sz="0" w:space="0" w:color="auto"/>
      </w:divBdr>
    </w:div>
    <w:div w:id="571162248">
      <w:bodyDiv w:val="1"/>
      <w:marLeft w:val="0"/>
      <w:marRight w:val="0"/>
      <w:marTop w:val="0"/>
      <w:marBottom w:val="0"/>
      <w:divBdr>
        <w:top w:val="none" w:sz="0" w:space="0" w:color="auto"/>
        <w:left w:val="none" w:sz="0" w:space="0" w:color="auto"/>
        <w:bottom w:val="none" w:sz="0" w:space="0" w:color="auto"/>
        <w:right w:val="none" w:sz="0" w:space="0" w:color="auto"/>
      </w:divBdr>
    </w:div>
    <w:div w:id="571240885">
      <w:bodyDiv w:val="1"/>
      <w:marLeft w:val="0"/>
      <w:marRight w:val="0"/>
      <w:marTop w:val="0"/>
      <w:marBottom w:val="0"/>
      <w:divBdr>
        <w:top w:val="none" w:sz="0" w:space="0" w:color="auto"/>
        <w:left w:val="none" w:sz="0" w:space="0" w:color="auto"/>
        <w:bottom w:val="none" w:sz="0" w:space="0" w:color="auto"/>
        <w:right w:val="none" w:sz="0" w:space="0" w:color="auto"/>
      </w:divBdr>
    </w:div>
    <w:div w:id="571354436">
      <w:bodyDiv w:val="1"/>
      <w:marLeft w:val="0"/>
      <w:marRight w:val="0"/>
      <w:marTop w:val="0"/>
      <w:marBottom w:val="0"/>
      <w:divBdr>
        <w:top w:val="none" w:sz="0" w:space="0" w:color="auto"/>
        <w:left w:val="none" w:sz="0" w:space="0" w:color="auto"/>
        <w:bottom w:val="none" w:sz="0" w:space="0" w:color="auto"/>
        <w:right w:val="none" w:sz="0" w:space="0" w:color="auto"/>
      </w:divBdr>
    </w:div>
    <w:div w:id="571618374">
      <w:bodyDiv w:val="1"/>
      <w:marLeft w:val="0"/>
      <w:marRight w:val="0"/>
      <w:marTop w:val="0"/>
      <w:marBottom w:val="0"/>
      <w:divBdr>
        <w:top w:val="none" w:sz="0" w:space="0" w:color="auto"/>
        <w:left w:val="none" w:sz="0" w:space="0" w:color="auto"/>
        <w:bottom w:val="none" w:sz="0" w:space="0" w:color="auto"/>
        <w:right w:val="none" w:sz="0" w:space="0" w:color="auto"/>
      </w:divBdr>
    </w:div>
    <w:div w:id="571887957">
      <w:bodyDiv w:val="1"/>
      <w:marLeft w:val="0"/>
      <w:marRight w:val="0"/>
      <w:marTop w:val="0"/>
      <w:marBottom w:val="0"/>
      <w:divBdr>
        <w:top w:val="none" w:sz="0" w:space="0" w:color="auto"/>
        <w:left w:val="none" w:sz="0" w:space="0" w:color="auto"/>
        <w:bottom w:val="none" w:sz="0" w:space="0" w:color="auto"/>
        <w:right w:val="none" w:sz="0" w:space="0" w:color="auto"/>
      </w:divBdr>
    </w:div>
    <w:div w:id="571934991">
      <w:bodyDiv w:val="1"/>
      <w:marLeft w:val="0"/>
      <w:marRight w:val="0"/>
      <w:marTop w:val="0"/>
      <w:marBottom w:val="0"/>
      <w:divBdr>
        <w:top w:val="none" w:sz="0" w:space="0" w:color="auto"/>
        <w:left w:val="none" w:sz="0" w:space="0" w:color="auto"/>
        <w:bottom w:val="none" w:sz="0" w:space="0" w:color="auto"/>
        <w:right w:val="none" w:sz="0" w:space="0" w:color="auto"/>
      </w:divBdr>
    </w:div>
    <w:div w:id="572013212">
      <w:bodyDiv w:val="1"/>
      <w:marLeft w:val="0"/>
      <w:marRight w:val="0"/>
      <w:marTop w:val="0"/>
      <w:marBottom w:val="0"/>
      <w:divBdr>
        <w:top w:val="none" w:sz="0" w:space="0" w:color="auto"/>
        <w:left w:val="none" w:sz="0" w:space="0" w:color="auto"/>
        <w:bottom w:val="none" w:sz="0" w:space="0" w:color="auto"/>
        <w:right w:val="none" w:sz="0" w:space="0" w:color="auto"/>
      </w:divBdr>
    </w:div>
    <w:div w:id="572083795">
      <w:bodyDiv w:val="1"/>
      <w:marLeft w:val="0"/>
      <w:marRight w:val="0"/>
      <w:marTop w:val="0"/>
      <w:marBottom w:val="0"/>
      <w:divBdr>
        <w:top w:val="none" w:sz="0" w:space="0" w:color="auto"/>
        <w:left w:val="none" w:sz="0" w:space="0" w:color="auto"/>
        <w:bottom w:val="none" w:sz="0" w:space="0" w:color="auto"/>
        <w:right w:val="none" w:sz="0" w:space="0" w:color="auto"/>
      </w:divBdr>
    </w:div>
    <w:div w:id="572357438">
      <w:bodyDiv w:val="1"/>
      <w:marLeft w:val="0"/>
      <w:marRight w:val="0"/>
      <w:marTop w:val="0"/>
      <w:marBottom w:val="0"/>
      <w:divBdr>
        <w:top w:val="none" w:sz="0" w:space="0" w:color="auto"/>
        <w:left w:val="none" w:sz="0" w:space="0" w:color="auto"/>
        <w:bottom w:val="none" w:sz="0" w:space="0" w:color="auto"/>
        <w:right w:val="none" w:sz="0" w:space="0" w:color="auto"/>
      </w:divBdr>
    </w:div>
    <w:div w:id="572474502">
      <w:bodyDiv w:val="1"/>
      <w:marLeft w:val="0"/>
      <w:marRight w:val="0"/>
      <w:marTop w:val="0"/>
      <w:marBottom w:val="0"/>
      <w:divBdr>
        <w:top w:val="none" w:sz="0" w:space="0" w:color="auto"/>
        <w:left w:val="none" w:sz="0" w:space="0" w:color="auto"/>
        <w:bottom w:val="none" w:sz="0" w:space="0" w:color="auto"/>
        <w:right w:val="none" w:sz="0" w:space="0" w:color="auto"/>
      </w:divBdr>
    </w:div>
    <w:div w:id="572858950">
      <w:bodyDiv w:val="1"/>
      <w:marLeft w:val="0"/>
      <w:marRight w:val="0"/>
      <w:marTop w:val="0"/>
      <w:marBottom w:val="0"/>
      <w:divBdr>
        <w:top w:val="none" w:sz="0" w:space="0" w:color="auto"/>
        <w:left w:val="none" w:sz="0" w:space="0" w:color="auto"/>
        <w:bottom w:val="none" w:sz="0" w:space="0" w:color="auto"/>
        <w:right w:val="none" w:sz="0" w:space="0" w:color="auto"/>
      </w:divBdr>
    </w:div>
    <w:div w:id="572861512">
      <w:bodyDiv w:val="1"/>
      <w:marLeft w:val="0"/>
      <w:marRight w:val="0"/>
      <w:marTop w:val="0"/>
      <w:marBottom w:val="0"/>
      <w:divBdr>
        <w:top w:val="none" w:sz="0" w:space="0" w:color="auto"/>
        <w:left w:val="none" w:sz="0" w:space="0" w:color="auto"/>
        <w:bottom w:val="none" w:sz="0" w:space="0" w:color="auto"/>
        <w:right w:val="none" w:sz="0" w:space="0" w:color="auto"/>
      </w:divBdr>
    </w:div>
    <w:div w:id="573124365">
      <w:bodyDiv w:val="1"/>
      <w:marLeft w:val="0"/>
      <w:marRight w:val="0"/>
      <w:marTop w:val="0"/>
      <w:marBottom w:val="0"/>
      <w:divBdr>
        <w:top w:val="none" w:sz="0" w:space="0" w:color="auto"/>
        <w:left w:val="none" w:sz="0" w:space="0" w:color="auto"/>
        <w:bottom w:val="none" w:sz="0" w:space="0" w:color="auto"/>
        <w:right w:val="none" w:sz="0" w:space="0" w:color="auto"/>
      </w:divBdr>
    </w:div>
    <w:div w:id="573395353">
      <w:bodyDiv w:val="1"/>
      <w:marLeft w:val="0"/>
      <w:marRight w:val="0"/>
      <w:marTop w:val="0"/>
      <w:marBottom w:val="0"/>
      <w:divBdr>
        <w:top w:val="none" w:sz="0" w:space="0" w:color="auto"/>
        <w:left w:val="none" w:sz="0" w:space="0" w:color="auto"/>
        <w:bottom w:val="none" w:sz="0" w:space="0" w:color="auto"/>
        <w:right w:val="none" w:sz="0" w:space="0" w:color="auto"/>
      </w:divBdr>
    </w:div>
    <w:div w:id="573466296">
      <w:bodyDiv w:val="1"/>
      <w:marLeft w:val="0"/>
      <w:marRight w:val="0"/>
      <w:marTop w:val="0"/>
      <w:marBottom w:val="0"/>
      <w:divBdr>
        <w:top w:val="none" w:sz="0" w:space="0" w:color="auto"/>
        <w:left w:val="none" w:sz="0" w:space="0" w:color="auto"/>
        <w:bottom w:val="none" w:sz="0" w:space="0" w:color="auto"/>
        <w:right w:val="none" w:sz="0" w:space="0" w:color="auto"/>
      </w:divBdr>
    </w:div>
    <w:div w:id="573509881">
      <w:bodyDiv w:val="1"/>
      <w:marLeft w:val="0"/>
      <w:marRight w:val="0"/>
      <w:marTop w:val="0"/>
      <w:marBottom w:val="0"/>
      <w:divBdr>
        <w:top w:val="none" w:sz="0" w:space="0" w:color="auto"/>
        <w:left w:val="none" w:sz="0" w:space="0" w:color="auto"/>
        <w:bottom w:val="none" w:sz="0" w:space="0" w:color="auto"/>
        <w:right w:val="none" w:sz="0" w:space="0" w:color="auto"/>
      </w:divBdr>
    </w:div>
    <w:div w:id="573857688">
      <w:bodyDiv w:val="1"/>
      <w:marLeft w:val="0"/>
      <w:marRight w:val="0"/>
      <w:marTop w:val="0"/>
      <w:marBottom w:val="0"/>
      <w:divBdr>
        <w:top w:val="none" w:sz="0" w:space="0" w:color="auto"/>
        <w:left w:val="none" w:sz="0" w:space="0" w:color="auto"/>
        <w:bottom w:val="none" w:sz="0" w:space="0" w:color="auto"/>
        <w:right w:val="none" w:sz="0" w:space="0" w:color="auto"/>
      </w:divBdr>
    </w:div>
    <w:div w:id="573901767">
      <w:bodyDiv w:val="1"/>
      <w:marLeft w:val="0"/>
      <w:marRight w:val="0"/>
      <w:marTop w:val="0"/>
      <w:marBottom w:val="0"/>
      <w:divBdr>
        <w:top w:val="none" w:sz="0" w:space="0" w:color="auto"/>
        <w:left w:val="none" w:sz="0" w:space="0" w:color="auto"/>
        <w:bottom w:val="none" w:sz="0" w:space="0" w:color="auto"/>
        <w:right w:val="none" w:sz="0" w:space="0" w:color="auto"/>
      </w:divBdr>
    </w:div>
    <w:div w:id="574051199">
      <w:bodyDiv w:val="1"/>
      <w:marLeft w:val="0"/>
      <w:marRight w:val="0"/>
      <w:marTop w:val="0"/>
      <w:marBottom w:val="0"/>
      <w:divBdr>
        <w:top w:val="none" w:sz="0" w:space="0" w:color="auto"/>
        <w:left w:val="none" w:sz="0" w:space="0" w:color="auto"/>
        <w:bottom w:val="none" w:sz="0" w:space="0" w:color="auto"/>
        <w:right w:val="none" w:sz="0" w:space="0" w:color="auto"/>
      </w:divBdr>
    </w:div>
    <w:div w:id="574124929">
      <w:bodyDiv w:val="1"/>
      <w:marLeft w:val="0"/>
      <w:marRight w:val="0"/>
      <w:marTop w:val="0"/>
      <w:marBottom w:val="0"/>
      <w:divBdr>
        <w:top w:val="none" w:sz="0" w:space="0" w:color="auto"/>
        <w:left w:val="none" w:sz="0" w:space="0" w:color="auto"/>
        <w:bottom w:val="none" w:sz="0" w:space="0" w:color="auto"/>
        <w:right w:val="none" w:sz="0" w:space="0" w:color="auto"/>
      </w:divBdr>
    </w:div>
    <w:div w:id="574171090">
      <w:bodyDiv w:val="1"/>
      <w:marLeft w:val="0"/>
      <w:marRight w:val="0"/>
      <w:marTop w:val="0"/>
      <w:marBottom w:val="0"/>
      <w:divBdr>
        <w:top w:val="none" w:sz="0" w:space="0" w:color="auto"/>
        <w:left w:val="none" w:sz="0" w:space="0" w:color="auto"/>
        <w:bottom w:val="none" w:sz="0" w:space="0" w:color="auto"/>
        <w:right w:val="none" w:sz="0" w:space="0" w:color="auto"/>
      </w:divBdr>
    </w:div>
    <w:div w:id="574244431">
      <w:bodyDiv w:val="1"/>
      <w:marLeft w:val="0"/>
      <w:marRight w:val="0"/>
      <w:marTop w:val="0"/>
      <w:marBottom w:val="0"/>
      <w:divBdr>
        <w:top w:val="none" w:sz="0" w:space="0" w:color="auto"/>
        <w:left w:val="none" w:sz="0" w:space="0" w:color="auto"/>
        <w:bottom w:val="none" w:sz="0" w:space="0" w:color="auto"/>
        <w:right w:val="none" w:sz="0" w:space="0" w:color="auto"/>
      </w:divBdr>
    </w:div>
    <w:div w:id="574246085">
      <w:bodyDiv w:val="1"/>
      <w:marLeft w:val="0"/>
      <w:marRight w:val="0"/>
      <w:marTop w:val="0"/>
      <w:marBottom w:val="0"/>
      <w:divBdr>
        <w:top w:val="none" w:sz="0" w:space="0" w:color="auto"/>
        <w:left w:val="none" w:sz="0" w:space="0" w:color="auto"/>
        <w:bottom w:val="none" w:sz="0" w:space="0" w:color="auto"/>
        <w:right w:val="none" w:sz="0" w:space="0" w:color="auto"/>
      </w:divBdr>
    </w:div>
    <w:div w:id="574511759">
      <w:bodyDiv w:val="1"/>
      <w:marLeft w:val="0"/>
      <w:marRight w:val="0"/>
      <w:marTop w:val="0"/>
      <w:marBottom w:val="0"/>
      <w:divBdr>
        <w:top w:val="none" w:sz="0" w:space="0" w:color="auto"/>
        <w:left w:val="none" w:sz="0" w:space="0" w:color="auto"/>
        <w:bottom w:val="none" w:sz="0" w:space="0" w:color="auto"/>
        <w:right w:val="none" w:sz="0" w:space="0" w:color="auto"/>
      </w:divBdr>
    </w:div>
    <w:div w:id="574583820">
      <w:bodyDiv w:val="1"/>
      <w:marLeft w:val="0"/>
      <w:marRight w:val="0"/>
      <w:marTop w:val="0"/>
      <w:marBottom w:val="0"/>
      <w:divBdr>
        <w:top w:val="none" w:sz="0" w:space="0" w:color="auto"/>
        <w:left w:val="none" w:sz="0" w:space="0" w:color="auto"/>
        <w:bottom w:val="none" w:sz="0" w:space="0" w:color="auto"/>
        <w:right w:val="none" w:sz="0" w:space="0" w:color="auto"/>
      </w:divBdr>
    </w:div>
    <w:div w:id="574707701">
      <w:bodyDiv w:val="1"/>
      <w:marLeft w:val="0"/>
      <w:marRight w:val="0"/>
      <w:marTop w:val="0"/>
      <w:marBottom w:val="0"/>
      <w:divBdr>
        <w:top w:val="none" w:sz="0" w:space="0" w:color="auto"/>
        <w:left w:val="none" w:sz="0" w:space="0" w:color="auto"/>
        <w:bottom w:val="none" w:sz="0" w:space="0" w:color="auto"/>
        <w:right w:val="none" w:sz="0" w:space="0" w:color="auto"/>
      </w:divBdr>
    </w:div>
    <w:div w:id="574710518">
      <w:bodyDiv w:val="1"/>
      <w:marLeft w:val="0"/>
      <w:marRight w:val="0"/>
      <w:marTop w:val="0"/>
      <w:marBottom w:val="0"/>
      <w:divBdr>
        <w:top w:val="none" w:sz="0" w:space="0" w:color="auto"/>
        <w:left w:val="none" w:sz="0" w:space="0" w:color="auto"/>
        <w:bottom w:val="none" w:sz="0" w:space="0" w:color="auto"/>
        <w:right w:val="none" w:sz="0" w:space="0" w:color="auto"/>
      </w:divBdr>
    </w:div>
    <w:div w:id="574820351">
      <w:bodyDiv w:val="1"/>
      <w:marLeft w:val="0"/>
      <w:marRight w:val="0"/>
      <w:marTop w:val="0"/>
      <w:marBottom w:val="0"/>
      <w:divBdr>
        <w:top w:val="none" w:sz="0" w:space="0" w:color="auto"/>
        <w:left w:val="none" w:sz="0" w:space="0" w:color="auto"/>
        <w:bottom w:val="none" w:sz="0" w:space="0" w:color="auto"/>
        <w:right w:val="none" w:sz="0" w:space="0" w:color="auto"/>
      </w:divBdr>
    </w:div>
    <w:div w:id="575437980">
      <w:bodyDiv w:val="1"/>
      <w:marLeft w:val="0"/>
      <w:marRight w:val="0"/>
      <w:marTop w:val="0"/>
      <w:marBottom w:val="0"/>
      <w:divBdr>
        <w:top w:val="none" w:sz="0" w:space="0" w:color="auto"/>
        <w:left w:val="none" w:sz="0" w:space="0" w:color="auto"/>
        <w:bottom w:val="none" w:sz="0" w:space="0" w:color="auto"/>
        <w:right w:val="none" w:sz="0" w:space="0" w:color="auto"/>
      </w:divBdr>
    </w:div>
    <w:div w:id="575483414">
      <w:bodyDiv w:val="1"/>
      <w:marLeft w:val="0"/>
      <w:marRight w:val="0"/>
      <w:marTop w:val="0"/>
      <w:marBottom w:val="0"/>
      <w:divBdr>
        <w:top w:val="none" w:sz="0" w:space="0" w:color="auto"/>
        <w:left w:val="none" w:sz="0" w:space="0" w:color="auto"/>
        <w:bottom w:val="none" w:sz="0" w:space="0" w:color="auto"/>
        <w:right w:val="none" w:sz="0" w:space="0" w:color="auto"/>
      </w:divBdr>
    </w:div>
    <w:div w:id="575826019">
      <w:bodyDiv w:val="1"/>
      <w:marLeft w:val="0"/>
      <w:marRight w:val="0"/>
      <w:marTop w:val="0"/>
      <w:marBottom w:val="0"/>
      <w:divBdr>
        <w:top w:val="none" w:sz="0" w:space="0" w:color="auto"/>
        <w:left w:val="none" w:sz="0" w:space="0" w:color="auto"/>
        <w:bottom w:val="none" w:sz="0" w:space="0" w:color="auto"/>
        <w:right w:val="none" w:sz="0" w:space="0" w:color="auto"/>
      </w:divBdr>
    </w:div>
    <w:div w:id="576011793">
      <w:bodyDiv w:val="1"/>
      <w:marLeft w:val="0"/>
      <w:marRight w:val="0"/>
      <w:marTop w:val="0"/>
      <w:marBottom w:val="0"/>
      <w:divBdr>
        <w:top w:val="none" w:sz="0" w:space="0" w:color="auto"/>
        <w:left w:val="none" w:sz="0" w:space="0" w:color="auto"/>
        <w:bottom w:val="none" w:sz="0" w:space="0" w:color="auto"/>
        <w:right w:val="none" w:sz="0" w:space="0" w:color="auto"/>
      </w:divBdr>
    </w:div>
    <w:div w:id="576089062">
      <w:bodyDiv w:val="1"/>
      <w:marLeft w:val="0"/>
      <w:marRight w:val="0"/>
      <w:marTop w:val="0"/>
      <w:marBottom w:val="0"/>
      <w:divBdr>
        <w:top w:val="none" w:sz="0" w:space="0" w:color="auto"/>
        <w:left w:val="none" w:sz="0" w:space="0" w:color="auto"/>
        <w:bottom w:val="none" w:sz="0" w:space="0" w:color="auto"/>
        <w:right w:val="none" w:sz="0" w:space="0" w:color="auto"/>
      </w:divBdr>
    </w:div>
    <w:div w:id="576205963">
      <w:bodyDiv w:val="1"/>
      <w:marLeft w:val="0"/>
      <w:marRight w:val="0"/>
      <w:marTop w:val="0"/>
      <w:marBottom w:val="0"/>
      <w:divBdr>
        <w:top w:val="none" w:sz="0" w:space="0" w:color="auto"/>
        <w:left w:val="none" w:sz="0" w:space="0" w:color="auto"/>
        <w:bottom w:val="none" w:sz="0" w:space="0" w:color="auto"/>
        <w:right w:val="none" w:sz="0" w:space="0" w:color="auto"/>
      </w:divBdr>
    </w:div>
    <w:div w:id="576209245">
      <w:bodyDiv w:val="1"/>
      <w:marLeft w:val="0"/>
      <w:marRight w:val="0"/>
      <w:marTop w:val="0"/>
      <w:marBottom w:val="0"/>
      <w:divBdr>
        <w:top w:val="none" w:sz="0" w:space="0" w:color="auto"/>
        <w:left w:val="none" w:sz="0" w:space="0" w:color="auto"/>
        <w:bottom w:val="none" w:sz="0" w:space="0" w:color="auto"/>
        <w:right w:val="none" w:sz="0" w:space="0" w:color="auto"/>
      </w:divBdr>
    </w:div>
    <w:div w:id="576330300">
      <w:bodyDiv w:val="1"/>
      <w:marLeft w:val="0"/>
      <w:marRight w:val="0"/>
      <w:marTop w:val="0"/>
      <w:marBottom w:val="0"/>
      <w:divBdr>
        <w:top w:val="none" w:sz="0" w:space="0" w:color="auto"/>
        <w:left w:val="none" w:sz="0" w:space="0" w:color="auto"/>
        <w:bottom w:val="none" w:sz="0" w:space="0" w:color="auto"/>
        <w:right w:val="none" w:sz="0" w:space="0" w:color="auto"/>
      </w:divBdr>
    </w:div>
    <w:div w:id="576400718">
      <w:bodyDiv w:val="1"/>
      <w:marLeft w:val="0"/>
      <w:marRight w:val="0"/>
      <w:marTop w:val="0"/>
      <w:marBottom w:val="0"/>
      <w:divBdr>
        <w:top w:val="none" w:sz="0" w:space="0" w:color="auto"/>
        <w:left w:val="none" w:sz="0" w:space="0" w:color="auto"/>
        <w:bottom w:val="none" w:sz="0" w:space="0" w:color="auto"/>
        <w:right w:val="none" w:sz="0" w:space="0" w:color="auto"/>
      </w:divBdr>
    </w:div>
    <w:div w:id="576404700">
      <w:bodyDiv w:val="1"/>
      <w:marLeft w:val="0"/>
      <w:marRight w:val="0"/>
      <w:marTop w:val="0"/>
      <w:marBottom w:val="0"/>
      <w:divBdr>
        <w:top w:val="none" w:sz="0" w:space="0" w:color="auto"/>
        <w:left w:val="none" w:sz="0" w:space="0" w:color="auto"/>
        <w:bottom w:val="none" w:sz="0" w:space="0" w:color="auto"/>
        <w:right w:val="none" w:sz="0" w:space="0" w:color="auto"/>
      </w:divBdr>
    </w:div>
    <w:div w:id="577251789">
      <w:bodyDiv w:val="1"/>
      <w:marLeft w:val="0"/>
      <w:marRight w:val="0"/>
      <w:marTop w:val="0"/>
      <w:marBottom w:val="0"/>
      <w:divBdr>
        <w:top w:val="none" w:sz="0" w:space="0" w:color="auto"/>
        <w:left w:val="none" w:sz="0" w:space="0" w:color="auto"/>
        <w:bottom w:val="none" w:sz="0" w:space="0" w:color="auto"/>
        <w:right w:val="none" w:sz="0" w:space="0" w:color="auto"/>
      </w:divBdr>
    </w:div>
    <w:div w:id="577254676">
      <w:bodyDiv w:val="1"/>
      <w:marLeft w:val="0"/>
      <w:marRight w:val="0"/>
      <w:marTop w:val="0"/>
      <w:marBottom w:val="0"/>
      <w:divBdr>
        <w:top w:val="none" w:sz="0" w:space="0" w:color="auto"/>
        <w:left w:val="none" w:sz="0" w:space="0" w:color="auto"/>
        <w:bottom w:val="none" w:sz="0" w:space="0" w:color="auto"/>
        <w:right w:val="none" w:sz="0" w:space="0" w:color="auto"/>
      </w:divBdr>
    </w:div>
    <w:div w:id="577400093">
      <w:bodyDiv w:val="1"/>
      <w:marLeft w:val="0"/>
      <w:marRight w:val="0"/>
      <w:marTop w:val="0"/>
      <w:marBottom w:val="0"/>
      <w:divBdr>
        <w:top w:val="none" w:sz="0" w:space="0" w:color="auto"/>
        <w:left w:val="none" w:sz="0" w:space="0" w:color="auto"/>
        <w:bottom w:val="none" w:sz="0" w:space="0" w:color="auto"/>
        <w:right w:val="none" w:sz="0" w:space="0" w:color="auto"/>
      </w:divBdr>
    </w:div>
    <w:div w:id="577517299">
      <w:bodyDiv w:val="1"/>
      <w:marLeft w:val="0"/>
      <w:marRight w:val="0"/>
      <w:marTop w:val="0"/>
      <w:marBottom w:val="0"/>
      <w:divBdr>
        <w:top w:val="none" w:sz="0" w:space="0" w:color="auto"/>
        <w:left w:val="none" w:sz="0" w:space="0" w:color="auto"/>
        <w:bottom w:val="none" w:sz="0" w:space="0" w:color="auto"/>
        <w:right w:val="none" w:sz="0" w:space="0" w:color="auto"/>
      </w:divBdr>
    </w:div>
    <w:div w:id="577714268">
      <w:bodyDiv w:val="1"/>
      <w:marLeft w:val="0"/>
      <w:marRight w:val="0"/>
      <w:marTop w:val="0"/>
      <w:marBottom w:val="0"/>
      <w:divBdr>
        <w:top w:val="none" w:sz="0" w:space="0" w:color="auto"/>
        <w:left w:val="none" w:sz="0" w:space="0" w:color="auto"/>
        <w:bottom w:val="none" w:sz="0" w:space="0" w:color="auto"/>
        <w:right w:val="none" w:sz="0" w:space="0" w:color="auto"/>
      </w:divBdr>
    </w:div>
    <w:div w:id="577785850">
      <w:bodyDiv w:val="1"/>
      <w:marLeft w:val="0"/>
      <w:marRight w:val="0"/>
      <w:marTop w:val="0"/>
      <w:marBottom w:val="0"/>
      <w:divBdr>
        <w:top w:val="none" w:sz="0" w:space="0" w:color="auto"/>
        <w:left w:val="none" w:sz="0" w:space="0" w:color="auto"/>
        <w:bottom w:val="none" w:sz="0" w:space="0" w:color="auto"/>
        <w:right w:val="none" w:sz="0" w:space="0" w:color="auto"/>
      </w:divBdr>
    </w:div>
    <w:div w:id="577904775">
      <w:bodyDiv w:val="1"/>
      <w:marLeft w:val="0"/>
      <w:marRight w:val="0"/>
      <w:marTop w:val="0"/>
      <w:marBottom w:val="0"/>
      <w:divBdr>
        <w:top w:val="none" w:sz="0" w:space="0" w:color="auto"/>
        <w:left w:val="none" w:sz="0" w:space="0" w:color="auto"/>
        <w:bottom w:val="none" w:sz="0" w:space="0" w:color="auto"/>
        <w:right w:val="none" w:sz="0" w:space="0" w:color="auto"/>
      </w:divBdr>
    </w:div>
    <w:div w:id="577909331">
      <w:bodyDiv w:val="1"/>
      <w:marLeft w:val="0"/>
      <w:marRight w:val="0"/>
      <w:marTop w:val="0"/>
      <w:marBottom w:val="0"/>
      <w:divBdr>
        <w:top w:val="none" w:sz="0" w:space="0" w:color="auto"/>
        <w:left w:val="none" w:sz="0" w:space="0" w:color="auto"/>
        <w:bottom w:val="none" w:sz="0" w:space="0" w:color="auto"/>
        <w:right w:val="none" w:sz="0" w:space="0" w:color="auto"/>
      </w:divBdr>
    </w:div>
    <w:div w:id="577977377">
      <w:bodyDiv w:val="1"/>
      <w:marLeft w:val="0"/>
      <w:marRight w:val="0"/>
      <w:marTop w:val="0"/>
      <w:marBottom w:val="0"/>
      <w:divBdr>
        <w:top w:val="none" w:sz="0" w:space="0" w:color="auto"/>
        <w:left w:val="none" w:sz="0" w:space="0" w:color="auto"/>
        <w:bottom w:val="none" w:sz="0" w:space="0" w:color="auto"/>
        <w:right w:val="none" w:sz="0" w:space="0" w:color="auto"/>
      </w:divBdr>
    </w:div>
    <w:div w:id="578058781">
      <w:bodyDiv w:val="1"/>
      <w:marLeft w:val="0"/>
      <w:marRight w:val="0"/>
      <w:marTop w:val="0"/>
      <w:marBottom w:val="0"/>
      <w:divBdr>
        <w:top w:val="none" w:sz="0" w:space="0" w:color="auto"/>
        <w:left w:val="none" w:sz="0" w:space="0" w:color="auto"/>
        <w:bottom w:val="none" w:sz="0" w:space="0" w:color="auto"/>
        <w:right w:val="none" w:sz="0" w:space="0" w:color="auto"/>
      </w:divBdr>
    </w:div>
    <w:div w:id="578095407">
      <w:bodyDiv w:val="1"/>
      <w:marLeft w:val="0"/>
      <w:marRight w:val="0"/>
      <w:marTop w:val="0"/>
      <w:marBottom w:val="0"/>
      <w:divBdr>
        <w:top w:val="none" w:sz="0" w:space="0" w:color="auto"/>
        <w:left w:val="none" w:sz="0" w:space="0" w:color="auto"/>
        <w:bottom w:val="none" w:sz="0" w:space="0" w:color="auto"/>
        <w:right w:val="none" w:sz="0" w:space="0" w:color="auto"/>
      </w:divBdr>
    </w:div>
    <w:div w:id="578176346">
      <w:bodyDiv w:val="1"/>
      <w:marLeft w:val="0"/>
      <w:marRight w:val="0"/>
      <w:marTop w:val="0"/>
      <w:marBottom w:val="0"/>
      <w:divBdr>
        <w:top w:val="none" w:sz="0" w:space="0" w:color="auto"/>
        <w:left w:val="none" w:sz="0" w:space="0" w:color="auto"/>
        <w:bottom w:val="none" w:sz="0" w:space="0" w:color="auto"/>
        <w:right w:val="none" w:sz="0" w:space="0" w:color="auto"/>
      </w:divBdr>
    </w:div>
    <w:div w:id="578557909">
      <w:bodyDiv w:val="1"/>
      <w:marLeft w:val="0"/>
      <w:marRight w:val="0"/>
      <w:marTop w:val="0"/>
      <w:marBottom w:val="0"/>
      <w:divBdr>
        <w:top w:val="none" w:sz="0" w:space="0" w:color="auto"/>
        <w:left w:val="none" w:sz="0" w:space="0" w:color="auto"/>
        <w:bottom w:val="none" w:sz="0" w:space="0" w:color="auto"/>
        <w:right w:val="none" w:sz="0" w:space="0" w:color="auto"/>
      </w:divBdr>
    </w:div>
    <w:div w:id="578682902">
      <w:bodyDiv w:val="1"/>
      <w:marLeft w:val="0"/>
      <w:marRight w:val="0"/>
      <w:marTop w:val="0"/>
      <w:marBottom w:val="0"/>
      <w:divBdr>
        <w:top w:val="none" w:sz="0" w:space="0" w:color="auto"/>
        <w:left w:val="none" w:sz="0" w:space="0" w:color="auto"/>
        <w:bottom w:val="none" w:sz="0" w:space="0" w:color="auto"/>
        <w:right w:val="none" w:sz="0" w:space="0" w:color="auto"/>
      </w:divBdr>
    </w:div>
    <w:div w:id="579410616">
      <w:bodyDiv w:val="1"/>
      <w:marLeft w:val="0"/>
      <w:marRight w:val="0"/>
      <w:marTop w:val="0"/>
      <w:marBottom w:val="0"/>
      <w:divBdr>
        <w:top w:val="none" w:sz="0" w:space="0" w:color="auto"/>
        <w:left w:val="none" w:sz="0" w:space="0" w:color="auto"/>
        <w:bottom w:val="none" w:sz="0" w:space="0" w:color="auto"/>
        <w:right w:val="none" w:sz="0" w:space="0" w:color="auto"/>
      </w:divBdr>
    </w:div>
    <w:div w:id="580221022">
      <w:bodyDiv w:val="1"/>
      <w:marLeft w:val="0"/>
      <w:marRight w:val="0"/>
      <w:marTop w:val="0"/>
      <w:marBottom w:val="0"/>
      <w:divBdr>
        <w:top w:val="none" w:sz="0" w:space="0" w:color="auto"/>
        <w:left w:val="none" w:sz="0" w:space="0" w:color="auto"/>
        <w:bottom w:val="none" w:sz="0" w:space="0" w:color="auto"/>
        <w:right w:val="none" w:sz="0" w:space="0" w:color="auto"/>
      </w:divBdr>
    </w:div>
    <w:div w:id="580260134">
      <w:bodyDiv w:val="1"/>
      <w:marLeft w:val="0"/>
      <w:marRight w:val="0"/>
      <w:marTop w:val="0"/>
      <w:marBottom w:val="0"/>
      <w:divBdr>
        <w:top w:val="none" w:sz="0" w:space="0" w:color="auto"/>
        <w:left w:val="none" w:sz="0" w:space="0" w:color="auto"/>
        <w:bottom w:val="none" w:sz="0" w:space="0" w:color="auto"/>
        <w:right w:val="none" w:sz="0" w:space="0" w:color="auto"/>
      </w:divBdr>
    </w:div>
    <w:div w:id="580791554">
      <w:bodyDiv w:val="1"/>
      <w:marLeft w:val="0"/>
      <w:marRight w:val="0"/>
      <w:marTop w:val="0"/>
      <w:marBottom w:val="0"/>
      <w:divBdr>
        <w:top w:val="none" w:sz="0" w:space="0" w:color="auto"/>
        <w:left w:val="none" w:sz="0" w:space="0" w:color="auto"/>
        <w:bottom w:val="none" w:sz="0" w:space="0" w:color="auto"/>
        <w:right w:val="none" w:sz="0" w:space="0" w:color="auto"/>
      </w:divBdr>
    </w:div>
    <w:div w:id="580796171">
      <w:bodyDiv w:val="1"/>
      <w:marLeft w:val="0"/>
      <w:marRight w:val="0"/>
      <w:marTop w:val="0"/>
      <w:marBottom w:val="0"/>
      <w:divBdr>
        <w:top w:val="none" w:sz="0" w:space="0" w:color="auto"/>
        <w:left w:val="none" w:sz="0" w:space="0" w:color="auto"/>
        <w:bottom w:val="none" w:sz="0" w:space="0" w:color="auto"/>
        <w:right w:val="none" w:sz="0" w:space="0" w:color="auto"/>
      </w:divBdr>
    </w:div>
    <w:div w:id="580799422">
      <w:bodyDiv w:val="1"/>
      <w:marLeft w:val="0"/>
      <w:marRight w:val="0"/>
      <w:marTop w:val="0"/>
      <w:marBottom w:val="0"/>
      <w:divBdr>
        <w:top w:val="none" w:sz="0" w:space="0" w:color="auto"/>
        <w:left w:val="none" w:sz="0" w:space="0" w:color="auto"/>
        <w:bottom w:val="none" w:sz="0" w:space="0" w:color="auto"/>
        <w:right w:val="none" w:sz="0" w:space="0" w:color="auto"/>
      </w:divBdr>
    </w:div>
    <w:div w:id="581068133">
      <w:bodyDiv w:val="1"/>
      <w:marLeft w:val="0"/>
      <w:marRight w:val="0"/>
      <w:marTop w:val="0"/>
      <w:marBottom w:val="0"/>
      <w:divBdr>
        <w:top w:val="none" w:sz="0" w:space="0" w:color="auto"/>
        <w:left w:val="none" w:sz="0" w:space="0" w:color="auto"/>
        <w:bottom w:val="none" w:sz="0" w:space="0" w:color="auto"/>
        <w:right w:val="none" w:sz="0" w:space="0" w:color="auto"/>
      </w:divBdr>
    </w:div>
    <w:div w:id="581108737">
      <w:bodyDiv w:val="1"/>
      <w:marLeft w:val="0"/>
      <w:marRight w:val="0"/>
      <w:marTop w:val="0"/>
      <w:marBottom w:val="0"/>
      <w:divBdr>
        <w:top w:val="none" w:sz="0" w:space="0" w:color="auto"/>
        <w:left w:val="none" w:sz="0" w:space="0" w:color="auto"/>
        <w:bottom w:val="none" w:sz="0" w:space="0" w:color="auto"/>
        <w:right w:val="none" w:sz="0" w:space="0" w:color="auto"/>
      </w:divBdr>
    </w:div>
    <w:div w:id="581138966">
      <w:bodyDiv w:val="1"/>
      <w:marLeft w:val="0"/>
      <w:marRight w:val="0"/>
      <w:marTop w:val="0"/>
      <w:marBottom w:val="0"/>
      <w:divBdr>
        <w:top w:val="none" w:sz="0" w:space="0" w:color="auto"/>
        <w:left w:val="none" w:sz="0" w:space="0" w:color="auto"/>
        <w:bottom w:val="none" w:sz="0" w:space="0" w:color="auto"/>
        <w:right w:val="none" w:sz="0" w:space="0" w:color="auto"/>
      </w:divBdr>
    </w:div>
    <w:div w:id="581185851">
      <w:bodyDiv w:val="1"/>
      <w:marLeft w:val="0"/>
      <w:marRight w:val="0"/>
      <w:marTop w:val="0"/>
      <w:marBottom w:val="0"/>
      <w:divBdr>
        <w:top w:val="none" w:sz="0" w:space="0" w:color="auto"/>
        <w:left w:val="none" w:sz="0" w:space="0" w:color="auto"/>
        <w:bottom w:val="none" w:sz="0" w:space="0" w:color="auto"/>
        <w:right w:val="none" w:sz="0" w:space="0" w:color="auto"/>
      </w:divBdr>
    </w:div>
    <w:div w:id="581528323">
      <w:bodyDiv w:val="1"/>
      <w:marLeft w:val="0"/>
      <w:marRight w:val="0"/>
      <w:marTop w:val="0"/>
      <w:marBottom w:val="0"/>
      <w:divBdr>
        <w:top w:val="none" w:sz="0" w:space="0" w:color="auto"/>
        <w:left w:val="none" w:sz="0" w:space="0" w:color="auto"/>
        <w:bottom w:val="none" w:sz="0" w:space="0" w:color="auto"/>
        <w:right w:val="none" w:sz="0" w:space="0" w:color="auto"/>
      </w:divBdr>
    </w:div>
    <w:div w:id="581571131">
      <w:bodyDiv w:val="1"/>
      <w:marLeft w:val="0"/>
      <w:marRight w:val="0"/>
      <w:marTop w:val="0"/>
      <w:marBottom w:val="0"/>
      <w:divBdr>
        <w:top w:val="none" w:sz="0" w:space="0" w:color="auto"/>
        <w:left w:val="none" w:sz="0" w:space="0" w:color="auto"/>
        <w:bottom w:val="none" w:sz="0" w:space="0" w:color="auto"/>
        <w:right w:val="none" w:sz="0" w:space="0" w:color="auto"/>
      </w:divBdr>
    </w:div>
    <w:div w:id="581598860">
      <w:bodyDiv w:val="1"/>
      <w:marLeft w:val="0"/>
      <w:marRight w:val="0"/>
      <w:marTop w:val="0"/>
      <w:marBottom w:val="0"/>
      <w:divBdr>
        <w:top w:val="none" w:sz="0" w:space="0" w:color="auto"/>
        <w:left w:val="none" w:sz="0" w:space="0" w:color="auto"/>
        <w:bottom w:val="none" w:sz="0" w:space="0" w:color="auto"/>
        <w:right w:val="none" w:sz="0" w:space="0" w:color="auto"/>
      </w:divBdr>
    </w:div>
    <w:div w:id="581716189">
      <w:bodyDiv w:val="1"/>
      <w:marLeft w:val="0"/>
      <w:marRight w:val="0"/>
      <w:marTop w:val="0"/>
      <w:marBottom w:val="0"/>
      <w:divBdr>
        <w:top w:val="none" w:sz="0" w:space="0" w:color="auto"/>
        <w:left w:val="none" w:sz="0" w:space="0" w:color="auto"/>
        <w:bottom w:val="none" w:sz="0" w:space="0" w:color="auto"/>
        <w:right w:val="none" w:sz="0" w:space="0" w:color="auto"/>
      </w:divBdr>
    </w:div>
    <w:div w:id="582107030">
      <w:bodyDiv w:val="1"/>
      <w:marLeft w:val="0"/>
      <w:marRight w:val="0"/>
      <w:marTop w:val="0"/>
      <w:marBottom w:val="0"/>
      <w:divBdr>
        <w:top w:val="none" w:sz="0" w:space="0" w:color="auto"/>
        <w:left w:val="none" w:sz="0" w:space="0" w:color="auto"/>
        <w:bottom w:val="none" w:sz="0" w:space="0" w:color="auto"/>
        <w:right w:val="none" w:sz="0" w:space="0" w:color="auto"/>
      </w:divBdr>
    </w:div>
    <w:div w:id="582181850">
      <w:bodyDiv w:val="1"/>
      <w:marLeft w:val="0"/>
      <w:marRight w:val="0"/>
      <w:marTop w:val="0"/>
      <w:marBottom w:val="0"/>
      <w:divBdr>
        <w:top w:val="none" w:sz="0" w:space="0" w:color="auto"/>
        <w:left w:val="none" w:sz="0" w:space="0" w:color="auto"/>
        <w:bottom w:val="none" w:sz="0" w:space="0" w:color="auto"/>
        <w:right w:val="none" w:sz="0" w:space="0" w:color="auto"/>
      </w:divBdr>
    </w:div>
    <w:div w:id="582186532">
      <w:bodyDiv w:val="1"/>
      <w:marLeft w:val="0"/>
      <w:marRight w:val="0"/>
      <w:marTop w:val="0"/>
      <w:marBottom w:val="0"/>
      <w:divBdr>
        <w:top w:val="none" w:sz="0" w:space="0" w:color="auto"/>
        <w:left w:val="none" w:sz="0" w:space="0" w:color="auto"/>
        <w:bottom w:val="none" w:sz="0" w:space="0" w:color="auto"/>
        <w:right w:val="none" w:sz="0" w:space="0" w:color="auto"/>
      </w:divBdr>
    </w:div>
    <w:div w:id="582568087">
      <w:bodyDiv w:val="1"/>
      <w:marLeft w:val="0"/>
      <w:marRight w:val="0"/>
      <w:marTop w:val="0"/>
      <w:marBottom w:val="0"/>
      <w:divBdr>
        <w:top w:val="none" w:sz="0" w:space="0" w:color="auto"/>
        <w:left w:val="none" w:sz="0" w:space="0" w:color="auto"/>
        <w:bottom w:val="none" w:sz="0" w:space="0" w:color="auto"/>
        <w:right w:val="none" w:sz="0" w:space="0" w:color="auto"/>
      </w:divBdr>
    </w:div>
    <w:div w:id="582766892">
      <w:bodyDiv w:val="1"/>
      <w:marLeft w:val="0"/>
      <w:marRight w:val="0"/>
      <w:marTop w:val="0"/>
      <w:marBottom w:val="0"/>
      <w:divBdr>
        <w:top w:val="none" w:sz="0" w:space="0" w:color="auto"/>
        <w:left w:val="none" w:sz="0" w:space="0" w:color="auto"/>
        <w:bottom w:val="none" w:sz="0" w:space="0" w:color="auto"/>
        <w:right w:val="none" w:sz="0" w:space="0" w:color="auto"/>
      </w:divBdr>
    </w:div>
    <w:div w:id="583417507">
      <w:bodyDiv w:val="1"/>
      <w:marLeft w:val="0"/>
      <w:marRight w:val="0"/>
      <w:marTop w:val="0"/>
      <w:marBottom w:val="0"/>
      <w:divBdr>
        <w:top w:val="none" w:sz="0" w:space="0" w:color="auto"/>
        <w:left w:val="none" w:sz="0" w:space="0" w:color="auto"/>
        <w:bottom w:val="none" w:sz="0" w:space="0" w:color="auto"/>
        <w:right w:val="none" w:sz="0" w:space="0" w:color="auto"/>
      </w:divBdr>
    </w:div>
    <w:div w:id="583497089">
      <w:bodyDiv w:val="1"/>
      <w:marLeft w:val="0"/>
      <w:marRight w:val="0"/>
      <w:marTop w:val="0"/>
      <w:marBottom w:val="0"/>
      <w:divBdr>
        <w:top w:val="none" w:sz="0" w:space="0" w:color="auto"/>
        <w:left w:val="none" w:sz="0" w:space="0" w:color="auto"/>
        <w:bottom w:val="none" w:sz="0" w:space="0" w:color="auto"/>
        <w:right w:val="none" w:sz="0" w:space="0" w:color="auto"/>
      </w:divBdr>
    </w:div>
    <w:div w:id="583689163">
      <w:bodyDiv w:val="1"/>
      <w:marLeft w:val="0"/>
      <w:marRight w:val="0"/>
      <w:marTop w:val="0"/>
      <w:marBottom w:val="0"/>
      <w:divBdr>
        <w:top w:val="none" w:sz="0" w:space="0" w:color="auto"/>
        <w:left w:val="none" w:sz="0" w:space="0" w:color="auto"/>
        <w:bottom w:val="none" w:sz="0" w:space="0" w:color="auto"/>
        <w:right w:val="none" w:sz="0" w:space="0" w:color="auto"/>
      </w:divBdr>
    </w:div>
    <w:div w:id="583953760">
      <w:bodyDiv w:val="1"/>
      <w:marLeft w:val="0"/>
      <w:marRight w:val="0"/>
      <w:marTop w:val="0"/>
      <w:marBottom w:val="0"/>
      <w:divBdr>
        <w:top w:val="none" w:sz="0" w:space="0" w:color="auto"/>
        <w:left w:val="none" w:sz="0" w:space="0" w:color="auto"/>
        <w:bottom w:val="none" w:sz="0" w:space="0" w:color="auto"/>
        <w:right w:val="none" w:sz="0" w:space="0" w:color="auto"/>
      </w:divBdr>
    </w:div>
    <w:div w:id="584074923">
      <w:bodyDiv w:val="1"/>
      <w:marLeft w:val="0"/>
      <w:marRight w:val="0"/>
      <w:marTop w:val="0"/>
      <w:marBottom w:val="0"/>
      <w:divBdr>
        <w:top w:val="none" w:sz="0" w:space="0" w:color="auto"/>
        <w:left w:val="none" w:sz="0" w:space="0" w:color="auto"/>
        <w:bottom w:val="none" w:sz="0" w:space="0" w:color="auto"/>
        <w:right w:val="none" w:sz="0" w:space="0" w:color="auto"/>
      </w:divBdr>
    </w:div>
    <w:div w:id="584343908">
      <w:bodyDiv w:val="1"/>
      <w:marLeft w:val="0"/>
      <w:marRight w:val="0"/>
      <w:marTop w:val="0"/>
      <w:marBottom w:val="0"/>
      <w:divBdr>
        <w:top w:val="none" w:sz="0" w:space="0" w:color="auto"/>
        <w:left w:val="none" w:sz="0" w:space="0" w:color="auto"/>
        <w:bottom w:val="none" w:sz="0" w:space="0" w:color="auto"/>
        <w:right w:val="none" w:sz="0" w:space="0" w:color="auto"/>
      </w:divBdr>
    </w:div>
    <w:div w:id="584384819">
      <w:bodyDiv w:val="1"/>
      <w:marLeft w:val="0"/>
      <w:marRight w:val="0"/>
      <w:marTop w:val="0"/>
      <w:marBottom w:val="0"/>
      <w:divBdr>
        <w:top w:val="none" w:sz="0" w:space="0" w:color="auto"/>
        <w:left w:val="none" w:sz="0" w:space="0" w:color="auto"/>
        <w:bottom w:val="none" w:sz="0" w:space="0" w:color="auto"/>
        <w:right w:val="none" w:sz="0" w:space="0" w:color="auto"/>
      </w:divBdr>
    </w:div>
    <w:div w:id="584606326">
      <w:bodyDiv w:val="1"/>
      <w:marLeft w:val="0"/>
      <w:marRight w:val="0"/>
      <w:marTop w:val="0"/>
      <w:marBottom w:val="0"/>
      <w:divBdr>
        <w:top w:val="none" w:sz="0" w:space="0" w:color="auto"/>
        <w:left w:val="none" w:sz="0" w:space="0" w:color="auto"/>
        <w:bottom w:val="none" w:sz="0" w:space="0" w:color="auto"/>
        <w:right w:val="none" w:sz="0" w:space="0" w:color="auto"/>
      </w:divBdr>
    </w:div>
    <w:div w:id="584725205">
      <w:bodyDiv w:val="1"/>
      <w:marLeft w:val="0"/>
      <w:marRight w:val="0"/>
      <w:marTop w:val="0"/>
      <w:marBottom w:val="0"/>
      <w:divBdr>
        <w:top w:val="none" w:sz="0" w:space="0" w:color="auto"/>
        <w:left w:val="none" w:sz="0" w:space="0" w:color="auto"/>
        <w:bottom w:val="none" w:sz="0" w:space="0" w:color="auto"/>
        <w:right w:val="none" w:sz="0" w:space="0" w:color="auto"/>
      </w:divBdr>
    </w:div>
    <w:div w:id="584917764">
      <w:bodyDiv w:val="1"/>
      <w:marLeft w:val="0"/>
      <w:marRight w:val="0"/>
      <w:marTop w:val="0"/>
      <w:marBottom w:val="0"/>
      <w:divBdr>
        <w:top w:val="none" w:sz="0" w:space="0" w:color="auto"/>
        <w:left w:val="none" w:sz="0" w:space="0" w:color="auto"/>
        <w:bottom w:val="none" w:sz="0" w:space="0" w:color="auto"/>
        <w:right w:val="none" w:sz="0" w:space="0" w:color="auto"/>
      </w:divBdr>
    </w:div>
    <w:div w:id="585110254">
      <w:bodyDiv w:val="1"/>
      <w:marLeft w:val="0"/>
      <w:marRight w:val="0"/>
      <w:marTop w:val="0"/>
      <w:marBottom w:val="0"/>
      <w:divBdr>
        <w:top w:val="none" w:sz="0" w:space="0" w:color="auto"/>
        <w:left w:val="none" w:sz="0" w:space="0" w:color="auto"/>
        <w:bottom w:val="none" w:sz="0" w:space="0" w:color="auto"/>
        <w:right w:val="none" w:sz="0" w:space="0" w:color="auto"/>
      </w:divBdr>
    </w:div>
    <w:div w:id="585112885">
      <w:bodyDiv w:val="1"/>
      <w:marLeft w:val="0"/>
      <w:marRight w:val="0"/>
      <w:marTop w:val="0"/>
      <w:marBottom w:val="0"/>
      <w:divBdr>
        <w:top w:val="none" w:sz="0" w:space="0" w:color="auto"/>
        <w:left w:val="none" w:sz="0" w:space="0" w:color="auto"/>
        <w:bottom w:val="none" w:sz="0" w:space="0" w:color="auto"/>
        <w:right w:val="none" w:sz="0" w:space="0" w:color="auto"/>
      </w:divBdr>
    </w:div>
    <w:div w:id="585115597">
      <w:bodyDiv w:val="1"/>
      <w:marLeft w:val="0"/>
      <w:marRight w:val="0"/>
      <w:marTop w:val="0"/>
      <w:marBottom w:val="0"/>
      <w:divBdr>
        <w:top w:val="none" w:sz="0" w:space="0" w:color="auto"/>
        <w:left w:val="none" w:sz="0" w:space="0" w:color="auto"/>
        <w:bottom w:val="none" w:sz="0" w:space="0" w:color="auto"/>
        <w:right w:val="none" w:sz="0" w:space="0" w:color="auto"/>
      </w:divBdr>
    </w:div>
    <w:div w:id="585189224">
      <w:bodyDiv w:val="1"/>
      <w:marLeft w:val="0"/>
      <w:marRight w:val="0"/>
      <w:marTop w:val="0"/>
      <w:marBottom w:val="0"/>
      <w:divBdr>
        <w:top w:val="none" w:sz="0" w:space="0" w:color="auto"/>
        <w:left w:val="none" w:sz="0" w:space="0" w:color="auto"/>
        <w:bottom w:val="none" w:sz="0" w:space="0" w:color="auto"/>
        <w:right w:val="none" w:sz="0" w:space="0" w:color="auto"/>
      </w:divBdr>
    </w:div>
    <w:div w:id="585310971">
      <w:bodyDiv w:val="1"/>
      <w:marLeft w:val="0"/>
      <w:marRight w:val="0"/>
      <w:marTop w:val="0"/>
      <w:marBottom w:val="0"/>
      <w:divBdr>
        <w:top w:val="none" w:sz="0" w:space="0" w:color="auto"/>
        <w:left w:val="none" w:sz="0" w:space="0" w:color="auto"/>
        <w:bottom w:val="none" w:sz="0" w:space="0" w:color="auto"/>
        <w:right w:val="none" w:sz="0" w:space="0" w:color="auto"/>
      </w:divBdr>
    </w:div>
    <w:div w:id="585385585">
      <w:bodyDiv w:val="1"/>
      <w:marLeft w:val="0"/>
      <w:marRight w:val="0"/>
      <w:marTop w:val="0"/>
      <w:marBottom w:val="0"/>
      <w:divBdr>
        <w:top w:val="none" w:sz="0" w:space="0" w:color="auto"/>
        <w:left w:val="none" w:sz="0" w:space="0" w:color="auto"/>
        <w:bottom w:val="none" w:sz="0" w:space="0" w:color="auto"/>
        <w:right w:val="none" w:sz="0" w:space="0" w:color="auto"/>
      </w:divBdr>
    </w:div>
    <w:div w:id="585460651">
      <w:bodyDiv w:val="1"/>
      <w:marLeft w:val="0"/>
      <w:marRight w:val="0"/>
      <w:marTop w:val="0"/>
      <w:marBottom w:val="0"/>
      <w:divBdr>
        <w:top w:val="none" w:sz="0" w:space="0" w:color="auto"/>
        <w:left w:val="none" w:sz="0" w:space="0" w:color="auto"/>
        <w:bottom w:val="none" w:sz="0" w:space="0" w:color="auto"/>
        <w:right w:val="none" w:sz="0" w:space="0" w:color="auto"/>
      </w:divBdr>
    </w:div>
    <w:div w:id="585461839">
      <w:bodyDiv w:val="1"/>
      <w:marLeft w:val="0"/>
      <w:marRight w:val="0"/>
      <w:marTop w:val="0"/>
      <w:marBottom w:val="0"/>
      <w:divBdr>
        <w:top w:val="none" w:sz="0" w:space="0" w:color="auto"/>
        <w:left w:val="none" w:sz="0" w:space="0" w:color="auto"/>
        <w:bottom w:val="none" w:sz="0" w:space="0" w:color="auto"/>
        <w:right w:val="none" w:sz="0" w:space="0" w:color="auto"/>
      </w:divBdr>
    </w:div>
    <w:div w:id="585504667">
      <w:bodyDiv w:val="1"/>
      <w:marLeft w:val="0"/>
      <w:marRight w:val="0"/>
      <w:marTop w:val="0"/>
      <w:marBottom w:val="0"/>
      <w:divBdr>
        <w:top w:val="none" w:sz="0" w:space="0" w:color="auto"/>
        <w:left w:val="none" w:sz="0" w:space="0" w:color="auto"/>
        <w:bottom w:val="none" w:sz="0" w:space="0" w:color="auto"/>
        <w:right w:val="none" w:sz="0" w:space="0" w:color="auto"/>
      </w:divBdr>
    </w:div>
    <w:div w:id="585650345">
      <w:bodyDiv w:val="1"/>
      <w:marLeft w:val="0"/>
      <w:marRight w:val="0"/>
      <w:marTop w:val="0"/>
      <w:marBottom w:val="0"/>
      <w:divBdr>
        <w:top w:val="none" w:sz="0" w:space="0" w:color="auto"/>
        <w:left w:val="none" w:sz="0" w:space="0" w:color="auto"/>
        <w:bottom w:val="none" w:sz="0" w:space="0" w:color="auto"/>
        <w:right w:val="none" w:sz="0" w:space="0" w:color="auto"/>
      </w:divBdr>
    </w:div>
    <w:div w:id="586229236">
      <w:bodyDiv w:val="1"/>
      <w:marLeft w:val="0"/>
      <w:marRight w:val="0"/>
      <w:marTop w:val="0"/>
      <w:marBottom w:val="0"/>
      <w:divBdr>
        <w:top w:val="none" w:sz="0" w:space="0" w:color="auto"/>
        <w:left w:val="none" w:sz="0" w:space="0" w:color="auto"/>
        <w:bottom w:val="none" w:sz="0" w:space="0" w:color="auto"/>
        <w:right w:val="none" w:sz="0" w:space="0" w:color="auto"/>
      </w:divBdr>
    </w:div>
    <w:div w:id="586615986">
      <w:bodyDiv w:val="1"/>
      <w:marLeft w:val="0"/>
      <w:marRight w:val="0"/>
      <w:marTop w:val="0"/>
      <w:marBottom w:val="0"/>
      <w:divBdr>
        <w:top w:val="none" w:sz="0" w:space="0" w:color="auto"/>
        <w:left w:val="none" w:sz="0" w:space="0" w:color="auto"/>
        <w:bottom w:val="none" w:sz="0" w:space="0" w:color="auto"/>
        <w:right w:val="none" w:sz="0" w:space="0" w:color="auto"/>
      </w:divBdr>
    </w:div>
    <w:div w:id="587077571">
      <w:bodyDiv w:val="1"/>
      <w:marLeft w:val="0"/>
      <w:marRight w:val="0"/>
      <w:marTop w:val="0"/>
      <w:marBottom w:val="0"/>
      <w:divBdr>
        <w:top w:val="none" w:sz="0" w:space="0" w:color="auto"/>
        <w:left w:val="none" w:sz="0" w:space="0" w:color="auto"/>
        <w:bottom w:val="none" w:sz="0" w:space="0" w:color="auto"/>
        <w:right w:val="none" w:sz="0" w:space="0" w:color="auto"/>
      </w:divBdr>
    </w:div>
    <w:div w:id="587083143">
      <w:bodyDiv w:val="1"/>
      <w:marLeft w:val="0"/>
      <w:marRight w:val="0"/>
      <w:marTop w:val="0"/>
      <w:marBottom w:val="0"/>
      <w:divBdr>
        <w:top w:val="none" w:sz="0" w:space="0" w:color="auto"/>
        <w:left w:val="none" w:sz="0" w:space="0" w:color="auto"/>
        <w:bottom w:val="none" w:sz="0" w:space="0" w:color="auto"/>
        <w:right w:val="none" w:sz="0" w:space="0" w:color="auto"/>
      </w:divBdr>
    </w:div>
    <w:div w:id="587269614">
      <w:bodyDiv w:val="1"/>
      <w:marLeft w:val="0"/>
      <w:marRight w:val="0"/>
      <w:marTop w:val="0"/>
      <w:marBottom w:val="0"/>
      <w:divBdr>
        <w:top w:val="none" w:sz="0" w:space="0" w:color="auto"/>
        <w:left w:val="none" w:sz="0" w:space="0" w:color="auto"/>
        <w:bottom w:val="none" w:sz="0" w:space="0" w:color="auto"/>
        <w:right w:val="none" w:sz="0" w:space="0" w:color="auto"/>
      </w:divBdr>
    </w:div>
    <w:div w:id="587422329">
      <w:bodyDiv w:val="1"/>
      <w:marLeft w:val="0"/>
      <w:marRight w:val="0"/>
      <w:marTop w:val="0"/>
      <w:marBottom w:val="0"/>
      <w:divBdr>
        <w:top w:val="none" w:sz="0" w:space="0" w:color="auto"/>
        <w:left w:val="none" w:sz="0" w:space="0" w:color="auto"/>
        <w:bottom w:val="none" w:sz="0" w:space="0" w:color="auto"/>
        <w:right w:val="none" w:sz="0" w:space="0" w:color="auto"/>
      </w:divBdr>
    </w:div>
    <w:div w:id="587422339">
      <w:bodyDiv w:val="1"/>
      <w:marLeft w:val="0"/>
      <w:marRight w:val="0"/>
      <w:marTop w:val="0"/>
      <w:marBottom w:val="0"/>
      <w:divBdr>
        <w:top w:val="none" w:sz="0" w:space="0" w:color="auto"/>
        <w:left w:val="none" w:sz="0" w:space="0" w:color="auto"/>
        <w:bottom w:val="none" w:sz="0" w:space="0" w:color="auto"/>
        <w:right w:val="none" w:sz="0" w:space="0" w:color="auto"/>
      </w:divBdr>
    </w:div>
    <w:div w:id="587539816">
      <w:bodyDiv w:val="1"/>
      <w:marLeft w:val="0"/>
      <w:marRight w:val="0"/>
      <w:marTop w:val="0"/>
      <w:marBottom w:val="0"/>
      <w:divBdr>
        <w:top w:val="none" w:sz="0" w:space="0" w:color="auto"/>
        <w:left w:val="none" w:sz="0" w:space="0" w:color="auto"/>
        <w:bottom w:val="none" w:sz="0" w:space="0" w:color="auto"/>
        <w:right w:val="none" w:sz="0" w:space="0" w:color="auto"/>
      </w:divBdr>
    </w:div>
    <w:div w:id="587547135">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587621982">
      <w:bodyDiv w:val="1"/>
      <w:marLeft w:val="0"/>
      <w:marRight w:val="0"/>
      <w:marTop w:val="0"/>
      <w:marBottom w:val="0"/>
      <w:divBdr>
        <w:top w:val="none" w:sz="0" w:space="0" w:color="auto"/>
        <w:left w:val="none" w:sz="0" w:space="0" w:color="auto"/>
        <w:bottom w:val="none" w:sz="0" w:space="0" w:color="auto"/>
        <w:right w:val="none" w:sz="0" w:space="0" w:color="auto"/>
      </w:divBdr>
    </w:div>
    <w:div w:id="587689733">
      <w:bodyDiv w:val="1"/>
      <w:marLeft w:val="0"/>
      <w:marRight w:val="0"/>
      <w:marTop w:val="0"/>
      <w:marBottom w:val="0"/>
      <w:divBdr>
        <w:top w:val="none" w:sz="0" w:space="0" w:color="auto"/>
        <w:left w:val="none" w:sz="0" w:space="0" w:color="auto"/>
        <w:bottom w:val="none" w:sz="0" w:space="0" w:color="auto"/>
        <w:right w:val="none" w:sz="0" w:space="0" w:color="auto"/>
      </w:divBdr>
    </w:div>
    <w:div w:id="588000754">
      <w:bodyDiv w:val="1"/>
      <w:marLeft w:val="0"/>
      <w:marRight w:val="0"/>
      <w:marTop w:val="0"/>
      <w:marBottom w:val="0"/>
      <w:divBdr>
        <w:top w:val="none" w:sz="0" w:space="0" w:color="auto"/>
        <w:left w:val="none" w:sz="0" w:space="0" w:color="auto"/>
        <w:bottom w:val="none" w:sz="0" w:space="0" w:color="auto"/>
        <w:right w:val="none" w:sz="0" w:space="0" w:color="auto"/>
      </w:divBdr>
    </w:div>
    <w:div w:id="588391441">
      <w:bodyDiv w:val="1"/>
      <w:marLeft w:val="0"/>
      <w:marRight w:val="0"/>
      <w:marTop w:val="0"/>
      <w:marBottom w:val="0"/>
      <w:divBdr>
        <w:top w:val="none" w:sz="0" w:space="0" w:color="auto"/>
        <w:left w:val="none" w:sz="0" w:space="0" w:color="auto"/>
        <w:bottom w:val="none" w:sz="0" w:space="0" w:color="auto"/>
        <w:right w:val="none" w:sz="0" w:space="0" w:color="auto"/>
      </w:divBdr>
    </w:div>
    <w:div w:id="588470704">
      <w:bodyDiv w:val="1"/>
      <w:marLeft w:val="0"/>
      <w:marRight w:val="0"/>
      <w:marTop w:val="0"/>
      <w:marBottom w:val="0"/>
      <w:divBdr>
        <w:top w:val="none" w:sz="0" w:space="0" w:color="auto"/>
        <w:left w:val="none" w:sz="0" w:space="0" w:color="auto"/>
        <w:bottom w:val="none" w:sz="0" w:space="0" w:color="auto"/>
        <w:right w:val="none" w:sz="0" w:space="0" w:color="auto"/>
      </w:divBdr>
    </w:div>
    <w:div w:id="588540192">
      <w:bodyDiv w:val="1"/>
      <w:marLeft w:val="0"/>
      <w:marRight w:val="0"/>
      <w:marTop w:val="0"/>
      <w:marBottom w:val="0"/>
      <w:divBdr>
        <w:top w:val="none" w:sz="0" w:space="0" w:color="auto"/>
        <w:left w:val="none" w:sz="0" w:space="0" w:color="auto"/>
        <w:bottom w:val="none" w:sz="0" w:space="0" w:color="auto"/>
        <w:right w:val="none" w:sz="0" w:space="0" w:color="auto"/>
      </w:divBdr>
    </w:div>
    <w:div w:id="588544086">
      <w:bodyDiv w:val="1"/>
      <w:marLeft w:val="0"/>
      <w:marRight w:val="0"/>
      <w:marTop w:val="0"/>
      <w:marBottom w:val="0"/>
      <w:divBdr>
        <w:top w:val="none" w:sz="0" w:space="0" w:color="auto"/>
        <w:left w:val="none" w:sz="0" w:space="0" w:color="auto"/>
        <w:bottom w:val="none" w:sz="0" w:space="0" w:color="auto"/>
        <w:right w:val="none" w:sz="0" w:space="0" w:color="auto"/>
      </w:divBdr>
    </w:div>
    <w:div w:id="588776002">
      <w:bodyDiv w:val="1"/>
      <w:marLeft w:val="0"/>
      <w:marRight w:val="0"/>
      <w:marTop w:val="0"/>
      <w:marBottom w:val="0"/>
      <w:divBdr>
        <w:top w:val="none" w:sz="0" w:space="0" w:color="auto"/>
        <w:left w:val="none" w:sz="0" w:space="0" w:color="auto"/>
        <w:bottom w:val="none" w:sz="0" w:space="0" w:color="auto"/>
        <w:right w:val="none" w:sz="0" w:space="0" w:color="auto"/>
      </w:divBdr>
    </w:div>
    <w:div w:id="589049957">
      <w:bodyDiv w:val="1"/>
      <w:marLeft w:val="0"/>
      <w:marRight w:val="0"/>
      <w:marTop w:val="0"/>
      <w:marBottom w:val="0"/>
      <w:divBdr>
        <w:top w:val="none" w:sz="0" w:space="0" w:color="auto"/>
        <w:left w:val="none" w:sz="0" w:space="0" w:color="auto"/>
        <w:bottom w:val="none" w:sz="0" w:space="0" w:color="auto"/>
        <w:right w:val="none" w:sz="0" w:space="0" w:color="auto"/>
      </w:divBdr>
    </w:div>
    <w:div w:id="589119349">
      <w:bodyDiv w:val="1"/>
      <w:marLeft w:val="0"/>
      <w:marRight w:val="0"/>
      <w:marTop w:val="0"/>
      <w:marBottom w:val="0"/>
      <w:divBdr>
        <w:top w:val="none" w:sz="0" w:space="0" w:color="auto"/>
        <w:left w:val="none" w:sz="0" w:space="0" w:color="auto"/>
        <w:bottom w:val="none" w:sz="0" w:space="0" w:color="auto"/>
        <w:right w:val="none" w:sz="0" w:space="0" w:color="auto"/>
      </w:divBdr>
    </w:div>
    <w:div w:id="589389025">
      <w:bodyDiv w:val="1"/>
      <w:marLeft w:val="0"/>
      <w:marRight w:val="0"/>
      <w:marTop w:val="0"/>
      <w:marBottom w:val="0"/>
      <w:divBdr>
        <w:top w:val="none" w:sz="0" w:space="0" w:color="auto"/>
        <w:left w:val="none" w:sz="0" w:space="0" w:color="auto"/>
        <w:bottom w:val="none" w:sz="0" w:space="0" w:color="auto"/>
        <w:right w:val="none" w:sz="0" w:space="0" w:color="auto"/>
      </w:divBdr>
    </w:div>
    <w:div w:id="589389502">
      <w:bodyDiv w:val="1"/>
      <w:marLeft w:val="0"/>
      <w:marRight w:val="0"/>
      <w:marTop w:val="0"/>
      <w:marBottom w:val="0"/>
      <w:divBdr>
        <w:top w:val="none" w:sz="0" w:space="0" w:color="auto"/>
        <w:left w:val="none" w:sz="0" w:space="0" w:color="auto"/>
        <w:bottom w:val="none" w:sz="0" w:space="0" w:color="auto"/>
        <w:right w:val="none" w:sz="0" w:space="0" w:color="auto"/>
      </w:divBdr>
    </w:div>
    <w:div w:id="589394250">
      <w:bodyDiv w:val="1"/>
      <w:marLeft w:val="0"/>
      <w:marRight w:val="0"/>
      <w:marTop w:val="0"/>
      <w:marBottom w:val="0"/>
      <w:divBdr>
        <w:top w:val="none" w:sz="0" w:space="0" w:color="auto"/>
        <w:left w:val="none" w:sz="0" w:space="0" w:color="auto"/>
        <w:bottom w:val="none" w:sz="0" w:space="0" w:color="auto"/>
        <w:right w:val="none" w:sz="0" w:space="0" w:color="auto"/>
      </w:divBdr>
    </w:div>
    <w:div w:id="589698203">
      <w:bodyDiv w:val="1"/>
      <w:marLeft w:val="0"/>
      <w:marRight w:val="0"/>
      <w:marTop w:val="0"/>
      <w:marBottom w:val="0"/>
      <w:divBdr>
        <w:top w:val="none" w:sz="0" w:space="0" w:color="auto"/>
        <w:left w:val="none" w:sz="0" w:space="0" w:color="auto"/>
        <w:bottom w:val="none" w:sz="0" w:space="0" w:color="auto"/>
        <w:right w:val="none" w:sz="0" w:space="0" w:color="auto"/>
      </w:divBdr>
    </w:div>
    <w:div w:id="589849945">
      <w:bodyDiv w:val="1"/>
      <w:marLeft w:val="0"/>
      <w:marRight w:val="0"/>
      <w:marTop w:val="0"/>
      <w:marBottom w:val="0"/>
      <w:divBdr>
        <w:top w:val="none" w:sz="0" w:space="0" w:color="auto"/>
        <w:left w:val="none" w:sz="0" w:space="0" w:color="auto"/>
        <w:bottom w:val="none" w:sz="0" w:space="0" w:color="auto"/>
        <w:right w:val="none" w:sz="0" w:space="0" w:color="auto"/>
      </w:divBdr>
    </w:div>
    <w:div w:id="590234563">
      <w:bodyDiv w:val="1"/>
      <w:marLeft w:val="0"/>
      <w:marRight w:val="0"/>
      <w:marTop w:val="0"/>
      <w:marBottom w:val="0"/>
      <w:divBdr>
        <w:top w:val="none" w:sz="0" w:space="0" w:color="auto"/>
        <w:left w:val="none" w:sz="0" w:space="0" w:color="auto"/>
        <w:bottom w:val="none" w:sz="0" w:space="0" w:color="auto"/>
        <w:right w:val="none" w:sz="0" w:space="0" w:color="auto"/>
      </w:divBdr>
    </w:div>
    <w:div w:id="590433243">
      <w:bodyDiv w:val="1"/>
      <w:marLeft w:val="0"/>
      <w:marRight w:val="0"/>
      <w:marTop w:val="0"/>
      <w:marBottom w:val="0"/>
      <w:divBdr>
        <w:top w:val="none" w:sz="0" w:space="0" w:color="auto"/>
        <w:left w:val="none" w:sz="0" w:space="0" w:color="auto"/>
        <w:bottom w:val="none" w:sz="0" w:space="0" w:color="auto"/>
        <w:right w:val="none" w:sz="0" w:space="0" w:color="auto"/>
      </w:divBdr>
    </w:div>
    <w:div w:id="590547540">
      <w:bodyDiv w:val="1"/>
      <w:marLeft w:val="0"/>
      <w:marRight w:val="0"/>
      <w:marTop w:val="0"/>
      <w:marBottom w:val="0"/>
      <w:divBdr>
        <w:top w:val="none" w:sz="0" w:space="0" w:color="auto"/>
        <w:left w:val="none" w:sz="0" w:space="0" w:color="auto"/>
        <w:bottom w:val="none" w:sz="0" w:space="0" w:color="auto"/>
        <w:right w:val="none" w:sz="0" w:space="0" w:color="auto"/>
      </w:divBdr>
    </w:div>
    <w:div w:id="590704041">
      <w:bodyDiv w:val="1"/>
      <w:marLeft w:val="0"/>
      <w:marRight w:val="0"/>
      <w:marTop w:val="0"/>
      <w:marBottom w:val="0"/>
      <w:divBdr>
        <w:top w:val="none" w:sz="0" w:space="0" w:color="auto"/>
        <w:left w:val="none" w:sz="0" w:space="0" w:color="auto"/>
        <w:bottom w:val="none" w:sz="0" w:space="0" w:color="auto"/>
        <w:right w:val="none" w:sz="0" w:space="0" w:color="auto"/>
      </w:divBdr>
    </w:div>
    <w:div w:id="590970626">
      <w:bodyDiv w:val="1"/>
      <w:marLeft w:val="0"/>
      <w:marRight w:val="0"/>
      <w:marTop w:val="0"/>
      <w:marBottom w:val="0"/>
      <w:divBdr>
        <w:top w:val="none" w:sz="0" w:space="0" w:color="auto"/>
        <w:left w:val="none" w:sz="0" w:space="0" w:color="auto"/>
        <w:bottom w:val="none" w:sz="0" w:space="0" w:color="auto"/>
        <w:right w:val="none" w:sz="0" w:space="0" w:color="auto"/>
      </w:divBdr>
    </w:div>
    <w:div w:id="590970858">
      <w:bodyDiv w:val="1"/>
      <w:marLeft w:val="0"/>
      <w:marRight w:val="0"/>
      <w:marTop w:val="0"/>
      <w:marBottom w:val="0"/>
      <w:divBdr>
        <w:top w:val="none" w:sz="0" w:space="0" w:color="auto"/>
        <w:left w:val="none" w:sz="0" w:space="0" w:color="auto"/>
        <w:bottom w:val="none" w:sz="0" w:space="0" w:color="auto"/>
        <w:right w:val="none" w:sz="0" w:space="0" w:color="auto"/>
      </w:divBdr>
    </w:div>
    <w:div w:id="591200890">
      <w:bodyDiv w:val="1"/>
      <w:marLeft w:val="0"/>
      <w:marRight w:val="0"/>
      <w:marTop w:val="0"/>
      <w:marBottom w:val="0"/>
      <w:divBdr>
        <w:top w:val="none" w:sz="0" w:space="0" w:color="auto"/>
        <w:left w:val="none" w:sz="0" w:space="0" w:color="auto"/>
        <w:bottom w:val="none" w:sz="0" w:space="0" w:color="auto"/>
        <w:right w:val="none" w:sz="0" w:space="0" w:color="auto"/>
      </w:divBdr>
    </w:div>
    <w:div w:id="591276619">
      <w:bodyDiv w:val="1"/>
      <w:marLeft w:val="0"/>
      <w:marRight w:val="0"/>
      <w:marTop w:val="0"/>
      <w:marBottom w:val="0"/>
      <w:divBdr>
        <w:top w:val="none" w:sz="0" w:space="0" w:color="auto"/>
        <w:left w:val="none" w:sz="0" w:space="0" w:color="auto"/>
        <w:bottom w:val="none" w:sz="0" w:space="0" w:color="auto"/>
        <w:right w:val="none" w:sz="0" w:space="0" w:color="auto"/>
      </w:divBdr>
    </w:div>
    <w:div w:id="591402740">
      <w:bodyDiv w:val="1"/>
      <w:marLeft w:val="0"/>
      <w:marRight w:val="0"/>
      <w:marTop w:val="0"/>
      <w:marBottom w:val="0"/>
      <w:divBdr>
        <w:top w:val="none" w:sz="0" w:space="0" w:color="auto"/>
        <w:left w:val="none" w:sz="0" w:space="0" w:color="auto"/>
        <w:bottom w:val="none" w:sz="0" w:space="0" w:color="auto"/>
        <w:right w:val="none" w:sz="0" w:space="0" w:color="auto"/>
      </w:divBdr>
    </w:div>
    <w:div w:id="591427354">
      <w:bodyDiv w:val="1"/>
      <w:marLeft w:val="0"/>
      <w:marRight w:val="0"/>
      <w:marTop w:val="0"/>
      <w:marBottom w:val="0"/>
      <w:divBdr>
        <w:top w:val="none" w:sz="0" w:space="0" w:color="auto"/>
        <w:left w:val="none" w:sz="0" w:space="0" w:color="auto"/>
        <w:bottom w:val="none" w:sz="0" w:space="0" w:color="auto"/>
        <w:right w:val="none" w:sz="0" w:space="0" w:color="auto"/>
      </w:divBdr>
    </w:div>
    <w:div w:id="591741102">
      <w:bodyDiv w:val="1"/>
      <w:marLeft w:val="0"/>
      <w:marRight w:val="0"/>
      <w:marTop w:val="0"/>
      <w:marBottom w:val="0"/>
      <w:divBdr>
        <w:top w:val="none" w:sz="0" w:space="0" w:color="auto"/>
        <w:left w:val="none" w:sz="0" w:space="0" w:color="auto"/>
        <w:bottom w:val="none" w:sz="0" w:space="0" w:color="auto"/>
        <w:right w:val="none" w:sz="0" w:space="0" w:color="auto"/>
      </w:divBdr>
    </w:div>
    <w:div w:id="591744371">
      <w:bodyDiv w:val="1"/>
      <w:marLeft w:val="0"/>
      <w:marRight w:val="0"/>
      <w:marTop w:val="0"/>
      <w:marBottom w:val="0"/>
      <w:divBdr>
        <w:top w:val="none" w:sz="0" w:space="0" w:color="auto"/>
        <w:left w:val="none" w:sz="0" w:space="0" w:color="auto"/>
        <w:bottom w:val="none" w:sz="0" w:space="0" w:color="auto"/>
        <w:right w:val="none" w:sz="0" w:space="0" w:color="auto"/>
      </w:divBdr>
    </w:div>
    <w:div w:id="592126807">
      <w:bodyDiv w:val="1"/>
      <w:marLeft w:val="0"/>
      <w:marRight w:val="0"/>
      <w:marTop w:val="0"/>
      <w:marBottom w:val="0"/>
      <w:divBdr>
        <w:top w:val="none" w:sz="0" w:space="0" w:color="auto"/>
        <w:left w:val="none" w:sz="0" w:space="0" w:color="auto"/>
        <w:bottom w:val="none" w:sz="0" w:space="0" w:color="auto"/>
        <w:right w:val="none" w:sz="0" w:space="0" w:color="auto"/>
      </w:divBdr>
    </w:div>
    <w:div w:id="592400752">
      <w:bodyDiv w:val="1"/>
      <w:marLeft w:val="0"/>
      <w:marRight w:val="0"/>
      <w:marTop w:val="0"/>
      <w:marBottom w:val="0"/>
      <w:divBdr>
        <w:top w:val="none" w:sz="0" w:space="0" w:color="auto"/>
        <w:left w:val="none" w:sz="0" w:space="0" w:color="auto"/>
        <w:bottom w:val="none" w:sz="0" w:space="0" w:color="auto"/>
        <w:right w:val="none" w:sz="0" w:space="0" w:color="auto"/>
      </w:divBdr>
    </w:div>
    <w:div w:id="592511379">
      <w:bodyDiv w:val="1"/>
      <w:marLeft w:val="0"/>
      <w:marRight w:val="0"/>
      <w:marTop w:val="0"/>
      <w:marBottom w:val="0"/>
      <w:divBdr>
        <w:top w:val="none" w:sz="0" w:space="0" w:color="auto"/>
        <w:left w:val="none" w:sz="0" w:space="0" w:color="auto"/>
        <w:bottom w:val="none" w:sz="0" w:space="0" w:color="auto"/>
        <w:right w:val="none" w:sz="0" w:space="0" w:color="auto"/>
      </w:divBdr>
    </w:div>
    <w:div w:id="593133318">
      <w:bodyDiv w:val="1"/>
      <w:marLeft w:val="0"/>
      <w:marRight w:val="0"/>
      <w:marTop w:val="0"/>
      <w:marBottom w:val="0"/>
      <w:divBdr>
        <w:top w:val="none" w:sz="0" w:space="0" w:color="auto"/>
        <w:left w:val="none" w:sz="0" w:space="0" w:color="auto"/>
        <w:bottom w:val="none" w:sz="0" w:space="0" w:color="auto"/>
        <w:right w:val="none" w:sz="0" w:space="0" w:color="auto"/>
      </w:divBdr>
    </w:div>
    <w:div w:id="593172955">
      <w:bodyDiv w:val="1"/>
      <w:marLeft w:val="0"/>
      <w:marRight w:val="0"/>
      <w:marTop w:val="0"/>
      <w:marBottom w:val="0"/>
      <w:divBdr>
        <w:top w:val="none" w:sz="0" w:space="0" w:color="auto"/>
        <w:left w:val="none" w:sz="0" w:space="0" w:color="auto"/>
        <w:bottom w:val="none" w:sz="0" w:space="0" w:color="auto"/>
        <w:right w:val="none" w:sz="0" w:space="0" w:color="auto"/>
      </w:divBdr>
    </w:div>
    <w:div w:id="593441507">
      <w:bodyDiv w:val="1"/>
      <w:marLeft w:val="0"/>
      <w:marRight w:val="0"/>
      <w:marTop w:val="0"/>
      <w:marBottom w:val="0"/>
      <w:divBdr>
        <w:top w:val="none" w:sz="0" w:space="0" w:color="auto"/>
        <w:left w:val="none" w:sz="0" w:space="0" w:color="auto"/>
        <w:bottom w:val="none" w:sz="0" w:space="0" w:color="auto"/>
        <w:right w:val="none" w:sz="0" w:space="0" w:color="auto"/>
      </w:divBdr>
    </w:div>
    <w:div w:id="593511823">
      <w:bodyDiv w:val="1"/>
      <w:marLeft w:val="0"/>
      <w:marRight w:val="0"/>
      <w:marTop w:val="0"/>
      <w:marBottom w:val="0"/>
      <w:divBdr>
        <w:top w:val="none" w:sz="0" w:space="0" w:color="auto"/>
        <w:left w:val="none" w:sz="0" w:space="0" w:color="auto"/>
        <w:bottom w:val="none" w:sz="0" w:space="0" w:color="auto"/>
        <w:right w:val="none" w:sz="0" w:space="0" w:color="auto"/>
      </w:divBdr>
    </w:div>
    <w:div w:id="593638033">
      <w:bodyDiv w:val="1"/>
      <w:marLeft w:val="0"/>
      <w:marRight w:val="0"/>
      <w:marTop w:val="0"/>
      <w:marBottom w:val="0"/>
      <w:divBdr>
        <w:top w:val="none" w:sz="0" w:space="0" w:color="auto"/>
        <w:left w:val="none" w:sz="0" w:space="0" w:color="auto"/>
        <w:bottom w:val="none" w:sz="0" w:space="0" w:color="auto"/>
        <w:right w:val="none" w:sz="0" w:space="0" w:color="auto"/>
      </w:divBdr>
    </w:div>
    <w:div w:id="593704442">
      <w:bodyDiv w:val="1"/>
      <w:marLeft w:val="0"/>
      <w:marRight w:val="0"/>
      <w:marTop w:val="0"/>
      <w:marBottom w:val="0"/>
      <w:divBdr>
        <w:top w:val="none" w:sz="0" w:space="0" w:color="auto"/>
        <w:left w:val="none" w:sz="0" w:space="0" w:color="auto"/>
        <w:bottom w:val="none" w:sz="0" w:space="0" w:color="auto"/>
        <w:right w:val="none" w:sz="0" w:space="0" w:color="auto"/>
      </w:divBdr>
    </w:div>
    <w:div w:id="593787603">
      <w:bodyDiv w:val="1"/>
      <w:marLeft w:val="0"/>
      <w:marRight w:val="0"/>
      <w:marTop w:val="0"/>
      <w:marBottom w:val="0"/>
      <w:divBdr>
        <w:top w:val="none" w:sz="0" w:space="0" w:color="auto"/>
        <w:left w:val="none" w:sz="0" w:space="0" w:color="auto"/>
        <w:bottom w:val="none" w:sz="0" w:space="0" w:color="auto"/>
        <w:right w:val="none" w:sz="0" w:space="0" w:color="auto"/>
      </w:divBdr>
    </w:div>
    <w:div w:id="593973123">
      <w:bodyDiv w:val="1"/>
      <w:marLeft w:val="0"/>
      <w:marRight w:val="0"/>
      <w:marTop w:val="0"/>
      <w:marBottom w:val="0"/>
      <w:divBdr>
        <w:top w:val="none" w:sz="0" w:space="0" w:color="auto"/>
        <w:left w:val="none" w:sz="0" w:space="0" w:color="auto"/>
        <w:bottom w:val="none" w:sz="0" w:space="0" w:color="auto"/>
        <w:right w:val="none" w:sz="0" w:space="0" w:color="auto"/>
      </w:divBdr>
    </w:div>
    <w:div w:id="594706181">
      <w:bodyDiv w:val="1"/>
      <w:marLeft w:val="0"/>
      <w:marRight w:val="0"/>
      <w:marTop w:val="0"/>
      <w:marBottom w:val="0"/>
      <w:divBdr>
        <w:top w:val="none" w:sz="0" w:space="0" w:color="auto"/>
        <w:left w:val="none" w:sz="0" w:space="0" w:color="auto"/>
        <w:bottom w:val="none" w:sz="0" w:space="0" w:color="auto"/>
        <w:right w:val="none" w:sz="0" w:space="0" w:color="auto"/>
      </w:divBdr>
    </w:div>
    <w:div w:id="594752432">
      <w:bodyDiv w:val="1"/>
      <w:marLeft w:val="0"/>
      <w:marRight w:val="0"/>
      <w:marTop w:val="0"/>
      <w:marBottom w:val="0"/>
      <w:divBdr>
        <w:top w:val="none" w:sz="0" w:space="0" w:color="auto"/>
        <w:left w:val="none" w:sz="0" w:space="0" w:color="auto"/>
        <w:bottom w:val="none" w:sz="0" w:space="0" w:color="auto"/>
        <w:right w:val="none" w:sz="0" w:space="0" w:color="auto"/>
      </w:divBdr>
    </w:div>
    <w:div w:id="594826805">
      <w:bodyDiv w:val="1"/>
      <w:marLeft w:val="0"/>
      <w:marRight w:val="0"/>
      <w:marTop w:val="0"/>
      <w:marBottom w:val="0"/>
      <w:divBdr>
        <w:top w:val="none" w:sz="0" w:space="0" w:color="auto"/>
        <w:left w:val="none" w:sz="0" w:space="0" w:color="auto"/>
        <w:bottom w:val="none" w:sz="0" w:space="0" w:color="auto"/>
        <w:right w:val="none" w:sz="0" w:space="0" w:color="auto"/>
      </w:divBdr>
    </w:div>
    <w:div w:id="594902039">
      <w:bodyDiv w:val="1"/>
      <w:marLeft w:val="0"/>
      <w:marRight w:val="0"/>
      <w:marTop w:val="0"/>
      <w:marBottom w:val="0"/>
      <w:divBdr>
        <w:top w:val="none" w:sz="0" w:space="0" w:color="auto"/>
        <w:left w:val="none" w:sz="0" w:space="0" w:color="auto"/>
        <w:bottom w:val="none" w:sz="0" w:space="0" w:color="auto"/>
        <w:right w:val="none" w:sz="0" w:space="0" w:color="auto"/>
      </w:divBdr>
    </w:div>
    <w:div w:id="594941600">
      <w:bodyDiv w:val="1"/>
      <w:marLeft w:val="0"/>
      <w:marRight w:val="0"/>
      <w:marTop w:val="0"/>
      <w:marBottom w:val="0"/>
      <w:divBdr>
        <w:top w:val="none" w:sz="0" w:space="0" w:color="auto"/>
        <w:left w:val="none" w:sz="0" w:space="0" w:color="auto"/>
        <w:bottom w:val="none" w:sz="0" w:space="0" w:color="auto"/>
        <w:right w:val="none" w:sz="0" w:space="0" w:color="auto"/>
      </w:divBdr>
    </w:div>
    <w:div w:id="595746992">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5990130">
      <w:bodyDiv w:val="1"/>
      <w:marLeft w:val="0"/>
      <w:marRight w:val="0"/>
      <w:marTop w:val="0"/>
      <w:marBottom w:val="0"/>
      <w:divBdr>
        <w:top w:val="none" w:sz="0" w:space="0" w:color="auto"/>
        <w:left w:val="none" w:sz="0" w:space="0" w:color="auto"/>
        <w:bottom w:val="none" w:sz="0" w:space="0" w:color="auto"/>
        <w:right w:val="none" w:sz="0" w:space="0" w:color="auto"/>
      </w:divBdr>
    </w:div>
    <w:div w:id="596017098">
      <w:bodyDiv w:val="1"/>
      <w:marLeft w:val="0"/>
      <w:marRight w:val="0"/>
      <w:marTop w:val="0"/>
      <w:marBottom w:val="0"/>
      <w:divBdr>
        <w:top w:val="none" w:sz="0" w:space="0" w:color="auto"/>
        <w:left w:val="none" w:sz="0" w:space="0" w:color="auto"/>
        <w:bottom w:val="none" w:sz="0" w:space="0" w:color="auto"/>
        <w:right w:val="none" w:sz="0" w:space="0" w:color="auto"/>
      </w:divBdr>
    </w:div>
    <w:div w:id="596401078">
      <w:bodyDiv w:val="1"/>
      <w:marLeft w:val="0"/>
      <w:marRight w:val="0"/>
      <w:marTop w:val="0"/>
      <w:marBottom w:val="0"/>
      <w:divBdr>
        <w:top w:val="none" w:sz="0" w:space="0" w:color="auto"/>
        <w:left w:val="none" w:sz="0" w:space="0" w:color="auto"/>
        <w:bottom w:val="none" w:sz="0" w:space="0" w:color="auto"/>
        <w:right w:val="none" w:sz="0" w:space="0" w:color="auto"/>
      </w:divBdr>
    </w:div>
    <w:div w:id="596593953">
      <w:bodyDiv w:val="1"/>
      <w:marLeft w:val="0"/>
      <w:marRight w:val="0"/>
      <w:marTop w:val="0"/>
      <w:marBottom w:val="0"/>
      <w:divBdr>
        <w:top w:val="none" w:sz="0" w:space="0" w:color="auto"/>
        <w:left w:val="none" w:sz="0" w:space="0" w:color="auto"/>
        <w:bottom w:val="none" w:sz="0" w:space="0" w:color="auto"/>
        <w:right w:val="none" w:sz="0" w:space="0" w:color="auto"/>
      </w:divBdr>
    </w:div>
    <w:div w:id="596720865">
      <w:bodyDiv w:val="1"/>
      <w:marLeft w:val="0"/>
      <w:marRight w:val="0"/>
      <w:marTop w:val="0"/>
      <w:marBottom w:val="0"/>
      <w:divBdr>
        <w:top w:val="none" w:sz="0" w:space="0" w:color="auto"/>
        <w:left w:val="none" w:sz="0" w:space="0" w:color="auto"/>
        <w:bottom w:val="none" w:sz="0" w:space="0" w:color="auto"/>
        <w:right w:val="none" w:sz="0" w:space="0" w:color="auto"/>
      </w:divBdr>
    </w:div>
    <w:div w:id="596792408">
      <w:bodyDiv w:val="1"/>
      <w:marLeft w:val="0"/>
      <w:marRight w:val="0"/>
      <w:marTop w:val="0"/>
      <w:marBottom w:val="0"/>
      <w:divBdr>
        <w:top w:val="none" w:sz="0" w:space="0" w:color="auto"/>
        <w:left w:val="none" w:sz="0" w:space="0" w:color="auto"/>
        <w:bottom w:val="none" w:sz="0" w:space="0" w:color="auto"/>
        <w:right w:val="none" w:sz="0" w:space="0" w:color="auto"/>
      </w:divBdr>
    </w:div>
    <w:div w:id="596911007">
      <w:bodyDiv w:val="1"/>
      <w:marLeft w:val="0"/>
      <w:marRight w:val="0"/>
      <w:marTop w:val="0"/>
      <w:marBottom w:val="0"/>
      <w:divBdr>
        <w:top w:val="none" w:sz="0" w:space="0" w:color="auto"/>
        <w:left w:val="none" w:sz="0" w:space="0" w:color="auto"/>
        <w:bottom w:val="none" w:sz="0" w:space="0" w:color="auto"/>
        <w:right w:val="none" w:sz="0" w:space="0" w:color="auto"/>
      </w:divBdr>
    </w:div>
    <w:div w:id="596989644">
      <w:bodyDiv w:val="1"/>
      <w:marLeft w:val="0"/>
      <w:marRight w:val="0"/>
      <w:marTop w:val="0"/>
      <w:marBottom w:val="0"/>
      <w:divBdr>
        <w:top w:val="none" w:sz="0" w:space="0" w:color="auto"/>
        <w:left w:val="none" w:sz="0" w:space="0" w:color="auto"/>
        <w:bottom w:val="none" w:sz="0" w:space="0" w:color="auto"/>
        <w:right w:val="none" w:sz="0" w:space="0" w:color="auto"/>
      </w:divBdr>
    </w:div>
    <w:div w:id="597493853">
      <w:bodyDiv w:val="1"/>
      <w:marLeft w:val="0"/>
      <w:marRight w:val="0"/>
      <w:marTop w:val="0"/>
      <w:marBottom w:val="0"/>
      <w:divBdr>
        <w:top w:val="none" w:sz="0" w:space="0" w:color="auto"/>
        <w:left w:val="none" w:sz="0" w:space="0" w:color="auto"/>
        <w:bottom w:val="none" w:sz="0" w:space="0" w:color="auto"/>
        <w:right w:val="none" w:sz="0" w:space="0" w:color="auto"/>
      </w:divBdr>
    </w:div>
    <w:div w:id="597519826">
      <w:bodyDiv w:val="1"/>
      <w:marLeft w:val="0"/>
      <w:marRight w:val="0"/>
      <w:marTop w:val="0"/>
      <w:marBottom w:val="0"/>
      <w:divBdr>
        <w:top w:val="none" w:sz="0" w:space="0" w:color="auto"/>
        <w:left w:val="none" w:sz="0" w:space="0" w:color="auto"/>
        <w:bottom w:val="none" w:sz="0" w:space="0" w:color="auto"/>
        <w:right w:val="none" w:sz="0" w:space="0" w:color="auto"/>
      </w:divBdr>
    </w:div>
    <w:div w:id="597831948">
      <w:bodyDiv w:val="1"/>
      <w:marLeft w:val="0"/>
      <w:marRight w:val="0"/>
      <w:marTop w:val="0"/>
      <w:marBottom w:val="0"/>
      <w:divBdr>
        <w:top w:val="none" w:sz="0" w:space="0" w:color="auto"/>
        <w:left w:val="none" w:sz="0" w:space="0" w:color="auto"/>
        <w:bottom w:val="none" w:sz="0" w:space="0" w:color="auto"/>
        <w:right w:val="none" w:sz="0" w:space="0" w:color="auto"/>
      </w:divBdr>
    </w:div>
    <w:div w:id="598679248">
      <w:bodyDiv w:val="1"/>
      <w:marLeft w:val="0"/>
      <w:marRight w:val="0"/>
      <w:marTop w:val="0"/>
      <w:marBottom w:val="0"/>
      <w:divBdr>
        <w:top w:val="none" w:sz="0" w:space="0" w:color="auto"/>
        <w:left w:val="none" w:sz="0" w:space="0" w:color="auto"/>
        <w:bottom w:val="none" w:sz="0" w:space="0" w:color="auto"/>
        <w:right w:val="none" w:sz="0" w:space="0" w:color="auto"/>
      </w:divBdr>
    </w:div>
    <w:div w:id="598684257">
      <w:bodyDiv w:val="1"/>
      <w:marLeft w:val="0"/>
      <w:marRight w:val="0"/>
      <w:marTop w:val="0"/>
      <w:marBottom w:val="0"/>
      <w:divBdr>
        <w:top w:val="none" w:sz="0" w:space="0" w:color="auto"/>
        <w:left w:val="none" w:sz="0" w:space="0" w:color="auto"/>
        <w:bottom w:val="none" w:sz="0" w:space="0" w:color="auto"/>
        <w:right w:val="none" w:sz="0" w:space="0" w:color="auto"/>
      </w:divBdr>
    </w:div>
    <w:div w:id="598878747">
      <w:bodyDiv w:val="1"/>
      <w:marLeft w:val="0"/>
      <w:marRight w:val="0"/>
      <w:marTop w:val="0"/>
      <w:marBottom w:val="0"/>
      <w:divBdr>
        <w:top w:val="none" w:sz="0" w:space="0" w:color="auto"/>
        <w:left w:val="none" w:sz="0" w:space="0" w:color="auto"/>
        <w:bottom w:val="none" w:sz="0" w:space="0" w:color="auto"/>
        <w:right w:val="none" w:sz="0" w:space="0" w:color="auto"/>
      </w:divBdr>
    </w:div>
    <w:div w:id="599028981">
      <w:bodyDiv w:val="1"/>
      <w:marLeft w:val="0"/>
      <w:marRight w:val="0"/>
      <w:marTop w:val="0"/>
      <w:marBottom w:val="0"/>
      <w:divBdr>
        <w:top w:val="none" w:sz="0" w:space="0" w:color="auto"/>
        <w:left w:val="none" w:sz="0" w:space="0" w:color="auto"/>
        <w:bottom w:val="none" w:sz="0" w:space="0" w:color="auto"/>
        <w:right w:val="none" w:sz="0" w:space="0" w:color="auto"/>
      </w:divBdr>
    </w:div>
    <w:div w:id="599072353">
      <w:bodyDiv w:val="1"/>
      <w:marLeft w:val="0"/>
      <w:marRight w:val="0"/>
      <w:marTop w:val="0"/>
      <w:marBottom w:val="0"/>
      <w:divBdr>
        <w:top w:val="none" w:sz="0" w:space="0" w:color="auto"/>
        <w:left w:val="none" w:sz="0" w:space="0" w:color="auto"/>
        <w:bottom w:val="none" w:sz="0" w:space="0" w:color="auto"/>
        <w:right w:val="none" w:sz="0" w:space="0" w:color="auto"/>
      </w:divBdr>
    </w:div>
    <w:div w:id="599147972">
      <w:bodyDiv w:val="1"/>
      <w:marLeft w:val="0"/>
      <w:marRight w:val="0"/>
      <w:marTop w:val="0"/>
      <w:marBottom w:val="0"/>
      <w:divBdr>
        <w:top w:val="none" w:sz="0" w:space="0" w:color="auto"/>
        <w:left w:val="none" w:sz="0" w:space="0" w:color="auto"/>
        <w:bottom w:val="none" w:sz="0" w:space="0" w:color="auto"/>
        <w:right w:val="none" w:sz="0" w:space="0" w:color="auto"/>
      </w:divBdr>
    </w:div>
    <w:div w:id="599334139">
      <w:bodyDiv w:val="1"/>
      <w:marLeft w:val="0"/>
      <w:marRight w:val="0"/>
      <w:marTop w:val="0"/>
      <w:marBottom w:val="0"/>
      <w:divBdr>
        <w:top w:val="none" w:sz="0" w:space="0" w:color="auto"/>
        <w:left w:val="none" w:sz="0" w:space="0" w:color="auto"/>
        <w:bottom w:val="none" w:sz="0" w:space="0" w:color="auto"/>
        <w:right w:val="none" w:sz="0" w:space="0" w:color="auto"/>
      </w:divBdr>
    </w:div>
    <w:div w:id="599341526">
      <w:bodyDiv w:val="1"/>
      <w:marLeft w:val="0"/>
      <w:marRight w:val="0"/>
      <w:marTop w:val="0"/>
      <w:marBottom w:val="0"/>
      <w:divBdr>
        <w:top w:val="none" w:sz="0" w:space="0" w:color="auto"/>
        <w:left w:val="none" w:sz="0" w:space="0" w:color="auto"/>
        <w:bottom w:val="none" w:sz="0" w:space="0" w:color="auto"/>
        <w:right w:val="none" w:sz="0" w:space="0" w:color="auto"/>
      </w:divBdr>
    </w:div>
    <w:div w:id="599752402">
      <w:bodyDiv w:val="1"/>
      <w:marLeft w:val="0"/>
      <w:marRight w:val="0"/>
      <w:marTop w:val="0"/>
      <w:marBottom w:val="0"/>
      <w:divBdr>
        <w:top w:val="none" w:sz="0" w:space="0" w:color="auto"/>
        <w:left w:val="none" w:sz="0" w:space="0" w:color="auto"/>
        <w:bottom w:val="none" w:sz="0" w:space="0" w:color="auto"/>
        <w:right w:val="none" w:sz="0" w:space="0" w:color="auto"/>
      </w:divBdr>
    </w:div>
    <w:div w:id="599800134">
      <w:bodyDiv w:val="1"/>
      <w:marLeft w:val="0"/>
      <w:marRight w:val="0"/>
      <w:marTop w:val="0"/>
      <w:marBottom w:val="0"/>
      <w:divBdr>
        <w:top w:val="none" w:sz="0" w:space="0" w:color="auto"/>
        <w:left w:val="none" w:sz="0" w:space="0" w:color="auto"/>
        <w:bottom w:val="none" w:sz="0" w:space="0" w:color="auto"/>
        <w:right w:val="none" w:sz="0" w:space="0" w:color="auto"/>
      </w:divBdr>
    </w:div>
    <w:div w:id="599993019">
      <w:bodyDiv w:val="1"/>
      <w:marLeft w:val="0"/>
      <w:marRight w:val="0"/>
      <w:marTop w:val="0"/>
      <w:marBottom w:val="0"/>
      <w:divBdr>
        <w:top w:val="none" w:sz="0" w:space="0" w:color="auto"/>
        <w:left w:val="none" w:sz="0" w:space="0" w:color="auto"/>
        <w:bottom w:val="none" w:sz="0" w:space="0" w:color="auto"/>
        <w:right w:val="none" w:sz="0" w:space="0" w:color="auto"/>
      </w:divBdr>
    </w:div>
    <w:div w:id="600066120">
      <w:bodyDiv w:val="1"/>
      <w:marLeft w:val="0"/>
      <w:marRight w:val="0"/>
      <w:marTop w:val="0"/>
      <w:marBottom w:val="0"/>
      <w:divBdr>
        <w:top w:val="none" w:sz="0" w:space="0" w:color="auto"/>
        <w:left w:val="none" w:sz="0" w:space="0" w:color="auto"/>
        <w:bottom w:val="none" w:sz="0" w:space="0" w:color="auto"/>
        <w:right w:val="none" w:sz="0" w:space="0" w:color="auto"/>
      </w:divBdr>
    </w:div>
    <w:div w:id="600141807">
      <w:bodyDiv w:val="1"/>
      <w:marLeft w:val="0"/>
      <w:marRight w:val="0"/>
      <w:marTop w:val="0"/>
      <w:marBottom w:val="0"/>
      <w:divBdr>
        <w:top w:val="none" w:sz="0" w:space="0" w:color="auto"/>
        <w:left w:val="none" w:sz="0" w:space="0" w:color="auto"/>
        <w:bottom w:val="none" w:sz="0" w:space="0" w:color="auto"/>
        <w:right w:val="none" w:sz="0" w:space="0" w:color="auto"/>
      </w:divBdr>
    </w:div>
    <w:div w:id="600184534">
      <w:bodyDiv w:val="1"/>
      <w:marLeft w:val="0"/>
      <w:marRight w:val="0"/>
      <w:marTop w:val="0"/>
      <w:marBottom w:val="0"/>
      <w:divBdr>
        <w:top w:val="none" w:sz="0" w:space="0" w:color="auto"/>
        <w:left w:val="none" w:sz="0" w:space="0" w:color="auto"/>
        <w:bottom w:val="none" w:sz="0" w:space="0" w:color="auto"/>
        <w:right w:val="none" w:sz="0" w:space="0" w:color="auto"/>
      </w:divBdr>
    </w:div>
    <w:div w:id="600651628">
      <w:bodyDiv w:val="1"/>
      <w:marLeft w:val="0"/>
      <w:marRight w:val="0"/>
      <w:marTop w:val="0"/>
      <w:marBottom w:val="0"/>
      <w:divBdr>
        <w:top w:val="none" w:sz="0" w:space="0" w:color="auto"/>
        <w:left w:val="none" w:sz="0" w:space="0" w:color="auto"/>
        <w:bottom w:val="none" w:sz="0" w:space="0" w:color="auto"/>
        <w:right w:val="none" w:sz="0" w:space="0" w:color="auto"/>
      </w:divBdr>
    </w:div>
    <w:div w:id="600718814">
      <w:bodyDiv w:val="1"/>
      <w:marLeft w:val="0"/>
      <w:marRight w:val="0"/>
      <w:marTop w:val="0"/>
      <w:marBottom w:val="0"/>
      <w:divBdr>
        <w:top w:val="none" w:sz="0" w:space="0" w:color="auto"/>
        <w:left w:val="none" w:sz="0" w:space="0" w:color="auto"/>
        <w:bottom w:val="none" w:sz="0" w:space="0" w:color="auto"/>
        <w:right w:val="none" w:sz="0" w:space="0" w:color="auto"/>
      </w:divBdr>
    </w:div>
    <w:div w:id="600843676">
      <w:bodyDiv w:val="1"/>
      <w:marLeft w:val="0"/>
      <w:marRight w:val="0"/>
      <w:marTop w:val="0"/>
      <w:marBottom w:val="0"/>
      <w:divBdr>
        <w:top w:val="none" w:sz="0" w:space="0" w:color="auto"/>
        <w:left w:val="none" w:sz="0" w:space="0" w:color="auto"/>
        <w:bottom w:val="none" w:sz="0" w:space="0" w:color="auto"/>
        <w:right w:val="none" w:sz="0" w:space="0" w:color="auto"/>
      </w:divBdr>
    </w:div>
    <w:div w:id="601186586">
      <w:bodyDiv w:val="1"/>
      <w:marLeft w:val="0"/>
      <w:marRight w:val="0"/>
      <w:marTop w:val="0"/>
      <w:marBottom w:val="0"/>
      <w:divBdr>
        <w:top w:val="none" w:sz="0" w:space="0" w:color="auto"/>
        <w:left w:val="none" w:sz="0" w:space="0" w:color="auto"/>
        <w:bottom w:val="none" w:sz="0" w:space="0" w:color="auto"/>
        <w:right w:val="none" w:sz="0" w:space="0" w:color="auto"/>
      </w:divBdr>
    </w:div>
    <w:div w:id="601382360">
      <w:bodyDiv w:val="1"/>
      <w:marLeft w:val="0"/>
      <w:marRight w:val="0"/>
      <w:marTop w:val="0"/>
      <w:marBottom w:val="0"/>
      <w:divBdr>
        <w:top w:val="none" w:sz="0" w:space="0" w:color="auto"/>
        <w:left w:val="none" w:sz="0" w:space="0" w:color="auto"/>
        <w:bottom w:val="none" w:sz="0" w:space="0" w:color="auto"/>
        <w:right w:val="none" w:sz="0" w:space="0" w:color="auto"/>
      </w:divBdr>
    </w:div>
    <w:div w:id="601424219">
      <w:bodyDiv w:val="1"/>
      <w:marLeft w:val="0"/>
      <w:marRight w:val="0"/>
      <w:marTop w:val="0"/>
      <w:marBottom w:val="0"/>
      <w:divBdr>
        <w:top w:val="none" w:sz="0" w:space="0" w:color="auto"/>
        <w:left w:val="none" w:sz="0" w:space="0" w:color="auto"/>
        <w:bottom w:val="none" w:sz="0" w:space="0" w:color="auto"/>
        <w:right w:val="none" w:sz="0" w:space="0" w:color="auto"/>
      </w:divBdr>
    </w:div>
    <w:div w:id="601645617">
      <w:bodyDiv w:val="1"/>
      <w:marLeft w:val="0"/>
      <w:marRight w:val="0"/>
      <w:marTop w:val="0"/>
      <w:marBottom w:val="0"/>
      <w:divBdr>
        <w:top w:val="none" w:sz="0" w:space="0" w:color="auto"/>
        <w:left w:val="none" w:sz="0" w:space="0" w:color="auto"/>
        <w:bottom w:val="none" w:sz="0" w:space="0" w:color="auto"/>
        <w:right w:val="none" w:sz="0" w:space="0" w:color="auto"/>
      </w:divBdr>
    </w:div>
    <w:div w:id="602033763">
      <w:bodyDiv w:val="1"/>
      <w:marLeft w:val="0"/>
      <w:marRight w:val="0"/>
      <w:marTop w:val="0"/>
      <w:marBottom w:val="0"/>
      <w:divBdr>
        <w:top w:val="none" w:sz="0" w:space="0" w:color="auto"/>
        <w:left w:val="none" w:sz="0" w:space="0" w:color="auto"/>
        <w:bottom w:val="none" w:sz="0" w:space="0" w:color="auto"/>
        <w:right w:val="none" w:sz="0" w:space="0" w:color="auto"/>
      </w:divBdr>
    </w:div>
    <w:div w:id="602105423">
      <w:bodyDiv w:val="1"/>
      <w:marLeft w:val="0"/>
      <w:marRight w:val="0"/>
      <w:marTop w:val="0"/>
      <w:marBottom w:val="0"/>
      <w:divBdr>
        <w:top w:val="none" w:sz="0" w:space="0" w:color="auto"/>
        <w:left w:val="none" w:sz="0" w:space="0" w:color="auto"/>
        <w:bottom w:val="none" w:sz="0" w:space="0" w:color="auto"/>
        <w:right w:val="none" w:sz="0" w:space="0" w:color="auto"/>
      </w:divBdr>
    </w:div>
    <w:div w:id="602152572">
      <w:bodyDiv w:val="1"/>
      <w:marLeft w:val="0"/>
      <w:marRight w:val="0"/>
      <w:marTop w:val="0"/>
      <w:marBottom w:val="0"/>
      <w:divBdr>
        <w:top w:val="none" w:sz="0" w:space="0" w:color="auto"/>
        <w:left w:val="none" w:sz="0" w:space="0" w:color="auto"/>
        <w:bottom w:val="none" w:sz="0" w:space="0" w:color="auto"/>
        <w:right w:val="none" w:sz="0" w:space="0" w:color="auto"/>
      </w:divBdr>
    </w:div>
    <w:div w:id="602225281">
      <w:bodyDiv w:val="1"/>
      <w:marLeft w:val="0"/>
      <w:marRight w:val="0"/>
      <w:marTop w:val="0"/>
      <w:marBottom w:val="0"/>
      <w:divBdr>
        <w:top w:val="none" w:sz="0" w:space="0" w:color="auto"/>
        <w:left w:val="none" w:sz="0" w:space="0" w:color="auto"/>
        <w:bottom w:val="none" w:sz="0" w:space="0" w:color="auto"/>
        <w:right w:val="none" w:sz="0" w:space="0" w:color="auto"/>
      </w:divBdr>
    </w:div>
    <w:div w:id="602299924">
      <w:bodyDiv w:val="1"/>
      <w:marLeft w:val="0"/>
      <w:marRight w:val="0"/>
      <w:marTop w:val="0"/>
      <w:marBottom w:val="0"/>
      <w:divBdr>
        <w:top w:val="none" w:sz="0" w:space="0" w:color="auto"/>
        <w:left w:val="none" w:sz="0" w:space="0" w:color="auto"/>
        <w:bottom w:val="none" w:sz="0" w:space="0" w:color="auto"/>
        <w:right w:val="none" w:sz="0" w:space="0" w:color="auto"/>
      </w:divBdr>
    </w:div>
    <w:div w:id="602493476">
      <w:bodyDiv w:val="1"/>
      <w:marLeft w:val="0"/>
      <w:marRight w:val="0"/>
      <w:marTop w:val="0"/>
      <w:marBottom w:val="0"/>
      <w:divBdr>
        <w:top w:val="none" w:sz="0" w:space="0" w:color="auto"/>
        <w:left w:val="none" w:sz="0" w:space="0" w:color="auto"/>
        <w:bottom w:val="none" w:sz="0" w:space="0" w:color="auto"/>
        <w:right w:val="none" w:sz="0" w:space="0" w:color="auto"/>
      </w:divBdr>
    </w:div>
    <w:div w:id="602880131">
      <w:bodyDiv w:val="1"/>
      <w:marLeft w:val="0"/>
      <w:marRight w:val="0"/>
      <w:marTop w:val="0"/>
      <w:marBottom w:val="0"/>
      <w:divBdr>
        <w:top w:val="none" w:sz="0" w:space="0" w:color="auto"/>
        <w:left w:val="none" w:sz="0" w:space="0" w:color="auto"/>
        <w:bottom w:val="none" w:sz="0" w:space="0" w:color="auto"/>
        <w:right w:val="none" w:sz="0" w:space="0" w:color="auto"/>
      </w:divBdr>
    </w:div>
    <w:div w:id="602961944">
      <w:bodyDiv w:val="1"/>
      <w:marLeft w:val="0"/>
      <w:marRight w:val="0"/>
      <w:marTop w:val="0"/>
      <w:marBottom w:val="0"/>
      <w:divBdr>
        <w:top w:val="none" w:sz="0" w:space="0" w:color="auto"/>
        <w:left w:val="none" w:sz="0" w:space="0" w:color="auto"/>
        <w:bottom w:val="none" w:sz="0" w:space="0" w:color="auto"/>
        <w:right w:val="none" w:sz="0" w:space="0" w:color="auto"/>
      </w:divBdr>
    </w:div>
    <w:div w:id="603154748">
      <w:bodyDiv w:val="1"/>
      <w:marLeft w:val="0"/>
      <w:marRight w:val="0"/>
      <w:marTop w:val="0"/>
      <w:marBottom w:val="0"/>
      <w:divBdr>
        <w:top w:val="none" w:sz="0" w:space="0" w:color="auto"/>
        <w:left w:val="none" w:sz="0" w:space="0" w:color="auto"/>
        <w:bottom w:val="none" w:sz="0" w:space="0" w:color="auto"/>
        <w:right w:val="none" w:sz="0" w:space="0" w:color="auto"/>
      </w:divBdr>
    </w:div>
    <w:div w:id="603195534">
      <w:bodyDiv w:val="1"/>
      <w:marLeft w:val="0"/>
      <w:marRight w:val="0"/>
      <w:marTop w:val="0"/>
      <w:marBottom w:val="0"/>
      <w:divBdr>
        <w:top w:val="none" w:sz="0" w:space="0" w:color="auto"/>
        <w:left w:val="none" w:sz="0" w:space="0" w:color="auto"/>
        <w:bottom w:val="none" w:sz="0" w:space="0" w:color="auto"/>
        <w:right w:val="none" w:sz="0" w:space="0" w:color="auto"/>
      </w:divBdr>
    </w:div>
    <w:div w:id="603267957">
      <w:bodyDiv w:val="1"/>
      <w:marLeft w:val="0"/>
      <w:marRight w:val="0"/>
      <w:marTop w:val="0"/>
      <w:marBottom w:val="0"/>
      <w:divBdr>
        <w:top w:val="none" w:sz="0" w:space="0" w:color="auto"/>
        <w:left w:val="none" w:sz="0" w:space="0" w:color="auto"/>
        <w:bottom w:val="none" w:sz="0" w:space="0" w:color="auto"/>
        <w:right w:val="none" w:sz="0" w:space="0" w:color="auto"/>
      </w:divBdr>
    </w:div>
    <w:div w:id="603612987">
      <w:bodyDiv w:val="1"/>
      <w:marLeft w:val="0"/>
      <w:marRight w:val="0"/>
      <w:marTop w:val="0"/>
      <w:marBottom w:val="0"/>
      <w:divBdr>
        <w:top w:val="none" w:sz="0" w:space="0" w:color="auto"/>
        <w:left w:val="none" w:sz="0" w:space="0" w:color="auto"/>
        <w:bottom w:val="none" w:sz="0" w:space="0" w:color="auto"/>
        <w:right w:val="none" w:sz="0" w:space="0" w:color="auto"/>
      </w:divBdr>
    </w:div>
    <w:div w:id="603804558">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3852149">
      <w:bodyDiv w:val="1"/>
      <w:marLeft w:val="0"/>
      <w:marRight w:val="0"/>
      <w:marTop w:val="0"/>
      <w:marBottom w:val="0"/>
      <w:divBdr>
        <w:top w:val="none" w:sz="0" w:space="0" w:color="auto"/>
        <w:left w:val="none" w:sz="0" w:space="0" w:color="auto"/>
        <w:bottom w:val="none" w:sz="0" w:space="0" w:color="auto"/>
        <w:right w:val="none" w:sz="0" w:space="0" w:color="auto"/>
      </w:divBdr>
    </w:div>
    <w:div w:id="603996035">
      <w:bodyDiv w:val="1"/>
      <w:marLeft w:val="0"/>
      <w:marRight w:val="0"/>
      <w:marTop w:val="0"/>
      <w:marBottom w:val="0"/>
      <w:divBdr>
        <w:top w:val="none" w:sz="0" w:space="0" w:color="auto"/>
        <w:left w:val="none" w:sz="0" w:space="0" w:color="auto"/>
        <w:bottom w:val="none" w:sz="0" w:space="0" w:color="auto"/>
        <w:right w:val="none" w:sz="0" w:space="0" w:color="auto"/>
      </w:divBdr>
    </w:div>
    <w:div w:id="603996884">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604314966">
      <w:bodyDiv w:val="1"/>
      <w:marLeft w:val="0"/>
      <w:marRight w:val="0"/>
      <w:marTop w:val="0"/>
      <w:marBottom w:val="0"/>
      <w:divBdr>
        <w:top w:val="none" w:sz="0" w:space="0" w:color="auto"/>
        <w:left w:val="none" w:sz="0" w:space="0" w:color="auto"/>
        <w:bottom w:val="none" w:sz="0" w:space="0" w:color="auto"/>
        <w:right w:val="none" w:sz="0" w:space="0" w:color="auto"/>
      </w:divBdr>
    </w:div>
    <w:div w:id="604769247">
      <w:bodyDiv w:val="1"/>
      <w:marLeft w:val="0"/>
      <w:marRight w:val="0"/>
      <w:marTop w:val="0"/>
      <w:marBottom w:val="0"/>
      <w:divBdr>
        <w:top w:val="none" w:sz="0" w:space="0" w:color="auto"/>
        <w:left w:val="none" w:sz="0" w:space="0" w:color="auto"/>
        <w:bottom w:val="none" w:sz="0" w:space="0" w:color="auto"/>
        <w:right w:val="none" w:sz="0" w:space="0" w:color="auto"/>
      </w:divBdr>
    </w:div>
    <w:div w:id="604772991">
      <w:bodyDiv w:val="1"/>
      <w:marLeft w:val="0"/>
      <w:marRight w:val="0"/>
      <w:marTop w:val="0"/>
      <w:marBottom w:val="0"/>
      <w:divBdr>
        <w:top w:val="none" w:sz="0" w:space="0" w:color="auto"/>
        <w:left w:val="none" w:sz="0" w:space="0" w:color="auto"/>
        <w:bottom w:val="none" w:sz="0" w:space="0" w:color="auto"/>
        <w:right w:val="none" w:sz="0" w:space="0" w:color="auto"/>
      </w:divBdr>
    </w:div>
    <w:div w:id="605191250">
      <w:bodyDiv w:val="1"/>
      <w:marLeft w:val="0"/>
      <w:marRight w:val="0"/>
      <w:marTop w:val="0"/>
      <w:marBottom w:val="0"/>
      <w:divBdr>
        <w:top w:val="none" w:sz="0" w:space="0" w:color="auto"/>
        <w:left w:val="none" w:sz="0" w:space="0" w:color="auto"/>
        <w:bottom w:val="none" w:sz="0" w:space="0" w:color="auto"/>
        <w:right w:val="none" w:sz="0" w:space="0" w:color="auto"/>
      </w:divBdr>
    </w:div>
    <w:div w:id="605425481">
      <w:bodyDiv w:val="1"/>
      <w:marLeft w:val="0"/>
      <w:marRight w:val="0"/>
      <w:marTop w:val="0"/>
      <w:marBottom w:val="0"/>
      <w:divBdr>
        <w:top w:val="none" w:sz="0" w:space="0" w:color="auto"/>
        <w:left w:val="none" w:sz="0" w:space="0" w:color="auto"/>
        <w:bottom w:val="none" w:sz="0" w:space="0" w:color="auto"/>
        <w:right w:val="none" w:sz="0" w:space="0" w:color="auto"/>
      </w:divBdr>
    </w:div>
    <w:div w:id="605623090">
      <w:bodyDiv w:val="1"/>
      <w:marLeft w:val="0"/>
      <w:marRight w:val="0"/>
      <w:marTop w:val="0"/>
      <w:marBottom w:val="0"/>
      <w:divBdr>
        <w:top w:val="none" w:sz="0" w:space="0" w:color="auto"/>
        <w:left w:val="none" w:sz="0" w:space="0" w:color="auto"/>
        <w:bottom w:val="none" w:sz="0" w:space="0" w:color="auto"/>
        <w:right w:val="none" w:sz="0" w:space="0" w:color="auto"/>
      </w:divBdr>
    </w:div>
    <w:div w:id="606500483">
      <w:bodyDiv w:val="1"/>
      <w:marLeft w:val="0"/>
      <w:marRight w:val="0"/>
      <w:marTop w:val="0"/>
      <w:marBottom w:val="0"/>
      <w:divBdr>
        <w:top w:val="none" w:sz="0" w:space="0" w:color="auto"/>
        <w:left w:val="none" w:sz="0" w:space="0" w:color="auto"/>
        <w:bottom w:val="none" w:sz="0" w:space="0" w:color="auto"/>
        <w:right w:val="none" w:sz="0" w:space="0" w:color="auto"/>
      </w:divBdr>
    </w:div>
    <w:div w:id="606693483">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607005973">
      <w:bodyDiv w:val="1"/>
      <w:marLeft w:val="0"/>
      <w:marRight w:val="0"/>
      <w:marTop w:val="0"/>
      <w:marBottom w:val="0"/>
      <w:divBdr>
        <w:top w:val="none" w:sz="0" w:space="0" w:color="auto"/>
        <w:left w:val="none" w:sz="0" w:space="0" w:color="auto"/>
        <w:bottom w:val="none" w:sz="0" w:space="0" w:color="auto"/>
        <w:right w:val="none" w:sz="0" w:space="0" w:color="auto"/>
      </w:divBdr>
    </w:div>
    <w:div w:id="607196071">
      <w:bodyDiv w:val="1"/>
      <w:marLeft w:val="0"/>
      <w:marRight w:val="0"/>
      <w:marTop w:val="0"/>
      <w:marBottom w:val="0"/>
      <w:divBdr>
        <w:top w:val="none" w:sz="0" w:space="0" w:color="auto"/>
        <w:left w:val="none" w:sz="0" w:space="0" w:color="auto"/>
        <w:bottom w:val="none" w:sz="0" w:space="0" w:color="auto"/>
        <w:right w:val="none" w:sz="0" w:space="0" w:color="auto"/>
      </w:divBdr>
    </w:div>
    <w:div w:id="607198459">
      <w:bodyDiv w:val="1"/>
      <w:marLeft w:val="0"/>
      <w:marRight w:val="0"/>
      <w:marTop w:val="0"/>
      <w:marBottom w:val="0"/>
      <w:divBdr>
        <w:top w:val="none" w:sz="0" w:space="0" w:color="auto"/>
        <w:left w:val="none" w:sz="0" w:space="0" w:color="auto"/>
        <w:bottom w:val="none" w:sz="0" w:space="0" w:color="auto"/>
        <w:right w:val="none" w:sz="0" w:space="0" w:color="auto"/>
      </w:divBdr>
    </w:div>
    <w:div w:id="607465263">
      <w:bodyDiv w:val="1"/>
      <w:marLeft w:val="0"/>
      <w:marRight w:val="0"/>
      <w:marTop w:val="0"/>
      <w:marBottom w:val="0"/>
      <w:divBdr>
        <w:top w:val="none" w:sz="0" w:space="0" w:color="auto"/>
        <w:left w:val="none" w:sz="0" w:space="0" w:color="auto"/>
        <w:bottom w:val="none" w:sz="0" w:space="0" w:color="auto"/>
        <w:right w:val="none" w:sz="0" w:space="0" w:color="auto"/>
      </w:divBdr>
    </w:div>
    <w:div w:id="607543170">
      <w:bodyDiv w:val="1"/>
      <w:marLeft w:val="0"/>
      <w:marRight w:val="0"/>
      <w:marTop w:val="0"/>
      <w:marBottom w:val="0"/>
      <w:divBdr>
        <w:top w:val="none" w:sz="0" w:space="0" w:color="auto"/>
        <w:left w:val="none" w:sz="0" w:space="0" w:color="auto"/>
        <w:bottom w:val="none" w:sz="0" w:space="0" w:color="auto"/>
        <w:right w:val="none" w:sz="0" w:space="0" w:color="auto"/>
      </w:divBdr>
    </w:div>
    <w:div w:id="607546366">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07927008">
      <w:bodyDiv w:val="1"/>
      <w:marLeft w:val="0"/>
      <w:marRight w:val="0"/>
      <w:marTop w:val="0"/>
      <w:marBottom w:val="0"/>
      <w:divBdr>
        <w:top w:val="none" w:sz="0" w:space="0" w:color="auto"/>
        <w:left w:val="none" w:sz="0" w:space="0" w:color="auto"/>
        <w:bottom w:val="none" w:sz="0" w:space="0" w:color="auto"/>
        <w:right w:val="none" w:sz="0" w:space="0" w:color="auto"/>
      </w:divBdr>
    </w:div>
    <w:div w:id="608124823">
      <w:bodyDiv w:val="1"/>
      <w:marLeft w:val="0"/>
      <w:marRight w:val="0"/>
      <w:marTop w:val="0"/>
      <w:marBottom w:val="0"/>
      <w:divBdr>
        <w:top w:val="none" w:sz="0" w:space="0" w:color="auto"/>
        <w:left w:val="none" w:sz="0" w:space="0" w:color="auto"/>
        <w:bottom w:val="none" w:sz="0" w:space="0" w:color="auto"/>
        <w:right w:val="none" w:sz="0" w:space="0" w:color="auto"/>
      </w:divBdr>
    </w:div>
    <w:div w:id="608317358">
      <w:bodyDiv w:val="1"/>
      <w:marLeft w:val="0"/>
      <w:marRight w:val="0"/>
      <w:marTop w:val="0"/>
      <w:marBottom w:val="0"/>
      <w:divBdr>
        <w:top w:val="none" w:sz="0" w:space="0" w:color="auto"/>
        <w:left w:val="none" w:sz="0" w:space="0" w:color="auto"/>
        <w:bottom w:val="none" w:sz="0" w:space="0" w:color="auto"/>
        <w:right w:val="none" w:sz="0" w:space="0" w:color="auto"/>
      </w:divBdr>
    </w:div>
    <w:div w:id="608587745">
      <w:bodyDiv w:val="1"/>
      <w:marLeft w:val="0"/>
      <w:marRight w:val="0"/>
      <w:marTop w:val="0"/>
      <w:marBottom w:val="0"/>
      <w:divBdr>
        <w:top w:val="none" w:sz="0" w:space="0" w:color="auto"/>
        <w:left w:val="none" w:sz="0" w:space="0" w:color="auto"/>
        <w:bottom w:val="none" w:sz="0" w:space="0" w:color="auto"/>
        <w:right w:val="none" w:sz="0" w:space="0" w:color="auto"/>
      </w:divBdr>
    </w:div>
    <w:div w:id="608775252">
      <w:bodyDiv w:val="1"/>
      <w:marLeft w:val="0"/>
      <w:marRight w:val="0"/>
      <w:marTop w:val="0"/>
      <w:marBottom w:val="0"/>
      <w:divBdr>
        <w:top w:val="none" w:sz="0" w:space="0" w:color="auto"/>
        <w:left w:val="none" w:sz="0" w:space="0" w:color="auto"/>
        <w:bottom w:val="none" w:sz="0" w:space="0" w:color="auto"/>
        <w:right w:val="none" w:sz="0" w:space="0" w:color="auto"/>
      </w:divBdr>
    </w:div>
    <w:div w:id="608855122">
      <w:bodyDiv w:val="1"/>
      <w:marLeft w:val="0"/>
      <w:marRight w:val="0"/>
      <w:marTop w:val="0"/>
      <w:marBottom w:val="0"/>
      <w:divBdr>
        <w:top w:val="none" w:sz="0" w:space="0" w:color="auto"/>
        <w:left w:val="none" w:sz="0" w:space="0" w:color="auto"/>
        <w:bottom w:val="none" w:sz="0" w:space="0" w:color="auto"/>
        <w:right w:val="none" w:sz="0" w:space="0" w:color="auto"/>
      </w:divBdr>
    </w:div>
    <w:div w:id="609239328">
      <w:bodyDiv w:val="1"/>
      <w:marLeft w:val="0"/>
      <w:marRight w:val="0"/>
      <w:marTop w:val="0"/>
      <w:marBottom w:val="0"/>
      <w:divBdr>
        <w:top w:val="none" w:sz="0" w:space="0" w:color="auto"/>
        <w:left w:val="none" w:sz="0" w:space="0" w:color="auto"/>
        <w:bottom w:val="none" w:sz="0" w:space="0" w:color="auto"/>
        <w:right w:val="none" w:sz="0" w:space="0" w:color="auto"/>
      </w:divBdr>
    </w:div>
    <w:div w:id="609320544">
      <w:bodyDiv w:val="1"/>
      <w:marLeft w:val="0"/>
      <w:marRight w:val="0"/>
      <w:marTop w:val="0"/>
      <w:marBottom w:val="0"/>
      <w:divBdr>
        <w:top w:val="none" w:sz="0" w:space="0" w:color="auto"/>
        <w:left w:val="none" w:sz="0" w:space="0" w:color="auto"/>
        <w:bottom w:val="none" w:sz="0" w:space="0" w:color="auto"/>
        <w:right w:val="none" w:sz="0" w:space="0" w:color="auto"/>
      </w:divBdr>
    </w:div>
    <w:div w:id="609437450">
      <w:bodyDiv w:val="1"/>
      <w:marLeft w:val="0"/>
      <w:marRight w:val="0"/>
      <w:marTop w:val="0"/>
      <w:marBottom w:val="0"/>
      <w:divBdr>
        <w:top w:val="none" w:sz="0" w:space="0" w:color="auto"/>
        <w:left w:val="none" w:sz="0" w:space="0" w:color="auto"/>
        <w:bottom w:val="none" w:sz="0" w:space="0" w:color="auto"/>
        <w:right w:val="none" w:sz="0" w:space="0" w:color="auto"/>
      </w:divBdr>
    </w:div>
    <w:div w:id="610010085">
      <w:bodyDiv w:val="1"/>
      <w:marLeft w:val="0"/>
      <w:marRight w:val="0"/>
      <w:marTop w:val="0"/>
      <w:marBottom w:val="0"/>
      <w:divBdr>
        <w:top w:val="none" w:sz="0" w:space="0" w:color="auto"/>
        <w:left w:val="none" w:sz="0" w:space="0" w:color="auto"/>
        <w:bottom w:val="none" w:sz="0" w:space="0" w:color="auto"/>
        <w:right w:val="none" w:sz="0" w:space="0" w:color="auto"/>
      </w:divBdr>
    </w:div>
    <w:div w:id="610160952">
      <w:bodyDiv w:val="1"/>
      <w:marLeft w:val="0"/>
      <w:marRight w:val="0"/>
      <w:marTop w:val="0"/>
      <w:marBottom w:val="0"/>
      <w:divBdr>
        <w:top w:val="none" w:sz="0" w:space="0" w:color="auto"/>
        <w:left w:val="none" w:sz="0" w:space="0" w:color="auto"/>
        <w:bottom w:val="none" w:sz="0" w:space="0" w:color="auto"/>
        <w:right w:val="none" w:sz="0" w:space="0" w:color="auto"/>
      </w:divBdr>
    </w:div>
    <w:div w:id="610162325">
      <w:bodyDiv w:val="1"/>
      <w:marLeft w:val="0"/>
      <w:marRight w:val="0"/>
      <w:marTop w:val="0"/>
      <w:marBottom w:val="0"/>
      <w:divBdr>
        <w:top w:val="none" w:sz="0" w:space="0" w:color="auto"/>
        <w:left w:val="none" w:sz="0" w:space="0" w:color="auto"/>
        <w:bottom w:val="none" w:sz="0" w:space="0" w:color="auto"/>
        <w:right w:val="none" w:sz="0" w:space="0" w:color="auto"/>
      </w:divBdr>
    </w:div>
    <w:div w:id="610236434">
      <w:bodyDiv w:val="1"/>
      <w:marLeft w:val="0"/>
      <w:marRight w:val="0"/>
      <w:marTop w:val="0"/>
      <w:marBottom w:val="0"/>
      <w:divBdr>
        <w:top w:val="none" w:sz="0" w:space="0" w:color="auto"/>
        <w:left w:val="none" w:sz="0" w:space="0" w:color="auto"/>
        <w:bottom w:val="none" w:sz="0" w:space="0" w:color="auto"/>
        <w:right w:val="none" w:sz="0" w:space="0" w:color="auto"/>
      </w:divBdr>
    </w:div>
    <w:div w:id="610354885">
      <w:bodyDiv w:val="1"/>
      <w:marLeft w:val="0"/>
      <w:marRight w:val="0"/>
      <w:marTop w:val="0"/>
      <w:marBottom w:val="0"/>
      <w:divBdr>
        <w:top w:val="none" w:sz="0" w:space="0" w:color="auto"/>
        <w:left w:val="none" w:sz="0" w:space="0" w:color="auto"/>
        <w:bottom w:val="none" w:sz="0" w:space="0" w:color="auto"/>
        <w:right w:val="none" w:sz="0" w:space="0" w:color="auto"/>
      </w:divBdr>
    </w:div>
    <w:div w:id="610820175">
      <w:bodyDiv w:val="1"/>
      <w:marLeft w:val="0"/>
      <w:marRight w:val="0"/>
      <w:marTop w:val="0"/>
      <w:marBottom w:val="0"/>
      <w:divBdr>
        <w:top w:val="none" w:sz="0" w:space="0" w:color="auto"/>
        <w:left w:val="none" w:sz="0" w:space="0" w:color="auto"/>
        <w:bottom w:val="none" w:sz="0" w:space="0" w:color="auto"/>
        <w:right w:val="none" w:sz="0" w:space="0" w:color="auto"/>
      </w:divBdr>
    </w:div>
    <w:div w:id="611011141">
      <w:bodyDiv w:val="1"/>
      <w:marLeft w:val="0"/>
      <w:marRight w:val="0"/>
      <w:marTop w:val="0"/>
      <w:marBottom w:val="0"/>
      <w:divBdr>
        <w:top w:val="none" w:sz="0" w:space="0" w:color="auto"/>
        <w:left w:val="none" w:sz="0" w:space="0" w:color="auto"/>
        <w:bottom w:val="none" w:sz="0" w:space="0" w:color="auto"/>
        <w:right w:val="none" w:sz="0" w:space="0" w:color="auto"/>
      </w:divBdr>
    </w:div>
    <w:div w:id="611208271">
      <w:bodyDiv w:val="1"/>
      <w:marLeft w:val="0"/>
      <w:marRight w:val="0"/>
      <w:marTop w:val="0"/>
      <w:marBottom w:val="0"/>
      <w:divBdr>
        <w:top w:val="none" w:sz="0" w:space="0" w:color="auto"/>
        <w:left w:val="none" w:sz="0" w:space="0" w:color="auto"/>
        <w:bottom w:val="none" w:sz="0" w:space="0" w:color="auto"/>
        <w:right w:val="none" w:sz="0" w:space="0" w:color="auto"/>
      </w:divBdr>
    </w:div>
    <w:div w:id="611277935">
      <w:bodyDiv w:val="1"/>
      <w:marLeft w:val="0"/>
      <w:marRight w:val="0"/>
      <w:marTop w:val="0"/>
      <w:marBottom w:val="0"/>
      <w:divBdr>
        <w:top w:val="none" w:sz="0" w:space="0" w:color="auto"/>
        <w:left w:val="none" w:sz="0" w:space="0" w:color="auto"/>
        <w:bottom w:val="none" w:sz="0" w:space="0" w:color="auto"/>
        <w:right w:val="none" w:sz="0" w:space="0" w:color="auto"/>
      </w:divBdr>
    </w:div>
    <w:div w:id="611402577">
      <w:bodyDiv w:val="1"/>
      <w:marLeft w:val="0"/>
      <w:marRight w:val="0"/>
      <w:marTop w:val="0"/>
      <w:marBottom w:val="0"/>
      <w:divBdr>
        <w:top w:val="none" w:sz="0" w:space="0" w:color="auto"/>
        <w:left w:val="none" w:sz="0" w:space="0" w:color="auto"/>
        <w:bottom w:val="none" w:sz="0" w:space="0" w:color="auto"/>
        <w:right w:val="none" w:sz="0" w:space="0" w:color="auto"/>
      </w:divBdr>
    </w:div>
    <w:div w:id="611674183">
      <w:bodyDiv w:val="1"/>
      <w:marLeft w:val="0"/>
      <w:marRight w:val="0"/>
      <w:marTop w:val="0"/>
      <w:marBottom w:val="0"/>
      <w:divBdr>
        <w:top w:val="none" w:sz="0" w:space="0" w:color="auto"/>
        <w:left w:val="none" w:sz="0" w:space="0" w:color="auto"/>
        <w:bottom w:val="none" w:sz="0" w:space="0" w:color="auto"/>
        <w:right w:val="none" w:sz="0" w:space="0" w:color="auto"/>
      </w:divBdr>
    </w:div>
    <w:div w:id="611938659">
      <w:bodyDiv w:val="1"/>
      <w:marLeft w:val="0"/>
      <w:marRight w:val="0"/>
      <w:marTop w:val="0"/>
      <w:marBottom w:val="0"/>
      <w:divBdr>
        <w:top w:val="none" w:sz="0" w:space="0" w:color="auto"/>
        <w:left w:val="none" w:sz="0" w:space="0" w:color="auto"/>
        <w:bottom w:val="none" w:sz="0" w:space="0" w:color="auto"/>
        <w:right w:val="none" w:sz="0" w:space="0" w:color="auto"/>
      </w:divBdr>
    </w:div>
    <w:div w:id="612052502">
      <w:bodyDiv w:val="1"/>
      <w:marLeft w:val="0"/>
      <w:marRight w:val="0"/>
      <w:marTop w:val="0"/>
      <w:marBottom w:val="0"/>
      <w:divBdr>
        <w:top w:val="none" w:sz="0" w:space="0" w:color="auto"/>
        <w:left w:val="none" w:sz="0" w:space="0" w:color="auto"/>
        <w:bottom w:val="none" w:sz="0" w:space="0" w:color="auto"/>
        <w:right w:val="none" w:sz="0" w:space="0" w:color="auto"/>
      </w:divBdr>
    </w:div>
    <w:div w:id="612055696">
      <w:bodyDiv w:val="1"/>
      <w:marLeft w:val="0"/>
      <w:marRight w:val="0"/>
      <w:marTop w:val="0"/>
      <w:marBottom w:val="0"/>
      <w:divBdr>
        <w:top w:val="none" w:sz="0" w:space="0" w:color="auto"/>
        <w:left w:val="none" w:sz="0" w:space="0" w:color="auto"/>
        <w:bottom w:val="none" w:sz="0" w:space="0" w:color="auto"/>
        <w:right w:val="none" w:sz="0" w:space="0" w:color="auto"/>
      </w:divBdr>
    </w:div>
    <w:div w:id="612369773">
      <w:bodyDiv w:val="1"/>
      <w:marLeft w:val="0"/>
      <w:marRight w:val="0"/>
      <w:marTop w:val="0"/>
      <w:marBottom w:val="0"/>
      <w:divBdr>
        <w:top w:val="none" w:sz="0" w:space="0" w:color="auto"/>
        <w:left w:val="none" w:sz="0" w:space="0" w:color="auto"/>
        <w:bottom w:val="none" w:sz="0" w:space="0" w:color="auto"/>
        <w:right w:val="none" w:sz="0" w:space="0" w:color="auto"/>
      </w:divBdr>
    </w:div>
    <w:div w:id="612371108">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12828349">
      <w:bodyDiv w:val="1"/>
      <w:marLeft w:val="0"/>
      <w:marRight w:val="0"/>
      <w:marTop w:val="0"/>
      <w:marBottom w:val="0"/>
      <w:divBdr>
        <w:top w:val="none" w:sz="0" w:space="0" w:color="auto"/>
        <w:left w:val="none" w:sz="0" w:space="0" w:color="auto"/>
        <w:bottom w:val="none" w:sz="0" w:space="0" w:color="auto"/>
        <w:right w:val="none" w:sz="0" w:space="0" w:color="auto"/>
      </w:divBdr>
    </w:div>
    <w:div w:id="612982260">
      <w:bodyDiv w:val="1"/>
      <w:marLeft w:val="0"/>
      <w:marRight w:val="0"/>
      <w:marTop w:val="0"/>
      <w:marBottom w:val="0"/>
      <w:divBdr>
        <w:top w:val="none" w:sz="0" w:space="0" w:color="auto"/>
        <w:left w:val="none" w:sz="0" w:space="0" w:color="auto"/>
        <w:bottom w:val="none" w:sz="0" w:space="0" w:color="auto"/>
        <w:right w:val="none" w:sz="0" w:space="0" w:color="auto"/>
      </w:divBdr>
    </w:div>
    <w:div w:id="613095029">
      <w:bodyDiv w:val="1"/>
      <w:marLeft w:val="0"/>
      <w:marRight w:val="0"/>
      <w:marTop w:val="0"/>
      <w:marBottom w:val="0"/>
      <w:divBdr>
        <w:top w:val="none" w:sz="0" w:space="0" w:color="auto"/>
        <w:left w:val="none" w:sz="0" w:space="0" w:color="auto"/>
        <w:bottom w:val="none" w:sz="0" w:space="0" w:color="auto"/>
        <w:right w:val="none" w:sz="0" w:space="0" w:color="auto"/>
      </w:divBdr>
    </w:div>
    <w:div w:id="613830103">
      <w:bodyDiv w:val="1"/>
      <w:marLeft w:val="0"/>
      <w:marRight w:val="0"/>
      <w:marTop w:val="0"/>
      <w:marBottom w:val="0"/>
      <w:divBdr>
        <w:top w:val="none" w:sz="0" w:space="0" w:color="auto"/>
        <w:left w:val="none" w:sz="0" w:space="0" w:color="auto"/>
        <w:bottom w:val="none" w:sz="0" w:space="0" w:color="auto"/>
        <w:right w:val="none" w:sz="0" w:space="0" w:color="auto"/>
      </w:divBdr>
    </w:div>
    <w:div w:id="613907731">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614096416">
      <w:bodyDiv w:val="1"/>
      <w:marLeft w:val="0"/>
      <w:marRight w:val="0"/>
      <w:marTop w:val="0"/>
      <w:marBottom w:val="0"/>
      <w:divBdr>
        <w:top w:val="none" w:sz="0" w:space="0" w:color="auto"/>
        <w:left w:val="none" w:sz="0" w:space="0" w:color="auto"/>
        <w:bottom w:val="none" w:sz="0" w:space="0" w:color="auto"/>
        <w:right w:val="none" w:sz="0" w:space="0" w:color="auto"/>
      </w:divBdr>
    </w:div>
    <w:div w:id="614101363">
      <w:bodyDiv w:val="1"/>
      <w:marLeft w:val="0"/>
      <w:marRight w:val="0"/>
      <w:marTop w:val="0"/>
      <w:marBottom w:val="0"/>
      <w:divBdr>
        <w:top w:val="none" w:sz="0" w:space="0" w:color="auto"/>
        <w:left w:val="none" w:sz="0" w:space="0" w:color="auto"/>
        <w:bottom w:val="none" w:sz="0" w:space="0" w:color="auto"/>
        <w:right w:val="none" w:sz="0" w:space="0" w:color="auto"/>
      </w:divBdr>
    </w:div>
    <w:div w:id="615063867">
      <w:bodyDiv w:val="1"/>
      <w:marLeft w:val="0"/>
      <w:marRight w:val="0"/>
      <w:marTop w:val="0"/>
      <w:marBottom w:val="0"/>
      <w:divBdr>
        <w:top w:val="none" w:sz="0" w:space="0" w:color="auto"/>
        <w:left w:val="none" w:sz="0" w:space="0" w:color="auto"/>
        <w:bottom w:val="none" w:sz="0" w:space="0" w:color="auto"/>
        <w:right w:val="none" w:sz="0" w:space="0" w:color="auto"/>
      </w:divBdr>
    </w:div>
    <w:div w:id="615331980">
      <w:bodyDiv w:val="1"/>
      <w:marLeft w:val="0"/>
      <w:marRight w:val="0"/>
      <w:marTop w:val="0"/>
      <w:marBottom w:val="0"/>
      <w:divBdr>
        <w:top w:val="none" w:sz="0" w:space="0" w:color="auto"/>
        <w:left w:val="none" w:sz="0" w:space="0" w:color="auto"/>
        <w:bottom w:val="none" w:sz="0" w:space="0" w:color="auto"/>
        <w:right w:val="none" w:sz="0" w:space="0" w:color="auto"/>
      </w:divBdr>
    </w:div>
    <w:div w:id="615336403">
      <w:bodyDiv w:val="1"/>
      <w:marLeft w:val="0"/>
      <w:marRight w:val="0"/>
      <w:marTop w:val="0"/>
      <w:marBottom w:val="0"/>
      <w:divBdr>
        <w:top w:val="none" w:sz="0" w:space="0" w:color="auto"/>
        <w:left w:val="none" w:sz="0" w:space="0" w:color="auto"/>
        <w:bottom w:val="none" w:sz="0" w:space="0" w:color="auto"/>
        <w:right w:val="none" w:sz="0" w:space="0" w:color="auto"/>
      </w:divBdr>
    </w:div>
    <w:div w:id="615410615">
      <w:bodyDiv w:val="1"/>
      <w:marLeft w:val="0"/>
      <w:marRight w:val="0"/>
      <w:marTop w:val="0"/>
      <w:marBottom w:val="0"/>
      <w:divBdr>
        <w:top w:val="none" w:sz="0" w:space="0" w:color="auto"/>
        <w:left w:val="none" w:sz="0" w:space="0" w:color="auto"/>
        <w:bottom w:val="none" w:sz="0" w:space="0" w:color="auto"/>
        <w:right w:val="none" w:sz="0" w:space="0" w:color="auto"/>
      </w:divBdr>
    </w:div>
    <w:div w:id="615452005">
      <w:bodyDiv w:val="1"/>
      <w:marLeft w:val="0"/>
      <w:marRight w:val="0"/>
      <w:marTop w:val="0"/>
      <w:marBottom w:val="0"/>
      <w:divBdr>
        <w:top w:val="none" w:sz="0" w:space="0" w:color="auto"/>
        <w:left w:val="none" w:sz="0" w:space="0" w:color="auto"/>
        <w:bottom w:val="none" w:sz="0" w:space="0" w:color="auto"/>
        <w:right w:val="none" w:sz="0" w:space="0" w:color="auto"/>
      </w:divBdr>
    </w:div>
    <w:div w:id="615454534">
      <w:bodyDiv w:val="1"/>
      <w:marLeft w:val="0"/>
      <w:marRight w:val="0"/>
      <w:marTop w:val="0"/>
      <w:marBottom w:val="0"/>
      <w:divBdr>
        <w:top w:val="none" w:sz="0" w:space="0" w:color="auto"/>
        <w:left w:val="none" w:sz="0" w:space="0" w:color="auto"/>
        <w:bottom w:val="none" w:sz="0" w:space="0" w:color="auto"/>
        <w:right w:val="none" w:sz="0" w:space="0" w:color="auto"/>
      </w:divBdr>
    </w:div>
    <w:div w:id="615872015">
      <w:bodyDiv w:val="1"/>
      <w:marLeft w:val="0"/>
      <w:marRight w:val="0"/>
      <w:marTop w:val="0"/>
      <w:marBottom w:val="0"/>
      <w:divBdr>
        <w:top w:val="none" w:sz="0" w:space="0" w:color="auto"/>
        <w:left w:val="none" w:sz="0" w:space="0" w:color="auto"/>
        <w:bottom w:val="none" w:sz="0" w:space="0" w:color="auto"/>
        <w:right w:val="none" w:sz="0" w:space="0" w:color="auto"/>
      </w:divBdr>
    </w:div>
    <w:div w:id="615991684">
      <w:bodyDiv w:val="1"/>
      <w:marLeft w:val="0"/>
      <w:marRight w:val="0"/>
      <w:marTop w:val="0"/>
      <w:marBottom w:val="0"/>
      <w:divBdr>
        <w:top w:val="none" w:sz="0" w:space="0" w:color="auto"/>
        <w:left w:val="none" w:sz="0" w:space="0" w:color="auto"/>
        <w:bottom w:val="none" w:sz="0" w:space="0" w:color="auto"/>
        <w:right w:val="none" w:sz="0" w:space="0" w:color="auto"/>
      </w:divBdr>
    </w:div>
    <w:div w:id="616328102">
      <w:bodyDiv w:val="1"/>
      <w:marLeft w:val="0"/>
      <w:marRight w:val="0"/>
      <w:marTop w:val="0"/>
      <w:marBottom w:val="0"/>
      <w:divBdr>
        <w:top w:val="none" w:sz="0" w:space="0" w:color="auto"/>
        <w:left w:val="none" w:sz="0" w:space="0" w:color="auto"/>
        <w:bottom w:val="none" w:sz="0" w:space="0" w:color="auto"/>
        <w:right w:val="none" w:sz="0" w:space="0" w:color="auto"/>
      </w:divBdr>
    </w:div>
    <w:div w:id="616448221">
      <w:bodyDiv w:val="1"/>
      <w:marLeft w:val="0"/>
      <w:marRight w:val="0"/>
      <w:marTop w:val="0"/>
      <w:marBottom w:val="0"/>
      <w:divBdr>
        <w:top w:val="none" w:sz="0" w:space="0" w:color="auto"/>
        <w:left w:val="none" w:sz="0" w:space="0" w:color="auto"/>
        <w:bottom w:val="none" w:sz="0" w:space="0" w:color="auto"/>
        <w:right w:val="none" w:sz="0" w:space="0" w:color="auto"/>
      </w:divBdr>
    </w:div>
    <w:div w:id="616526677">
      <w:bodyDiv w:val="1"/>
      <w:marLeft w:val="0"/>
      <w:marRight w:val="0"/>
      <w:marTop w:val="0"/>
      <w:marBottom w:val="0"/>
      <w:divBdr>
        <w:top w:val="none" w:sz="0" w:space="0" w:color="auto"/>
        <w:left w:val="none" w:sz="0" w:space="0" w:color="auto"/>
        <w:bottom w:val="none" w:sz="0" w:space="0" w:color="auto"/>
        <w:right w:val="none" w:sz="0" w:space="0" w:color="auto"/>
      </w:divBdr>
    </w:div>
    <w:div w:id="616759442">
      <w:bodyDiv w:val="1"/>
      <w:marLeft w:val="0"/>
      <w:marRight w:val="0"/>
      <w:marTop w:val="0"/>
      <w:marBottom w:val="0"/>
      <w:divBdr>
        <w:top w:val="none" w:sz="0" w:space="0" w:color="auto"/>
        <w:left w:val="none" w:sz="0" w:space="0" w:color="auto"/>
        <w:bottom w:val="none" w:sz="0" w:space="0" w:color="auto"/>
        <w:right w:val="none" w:sz="0" w:space="0" w:color="auto"/>
      </w:divBdr>
    </w:div>
    <w:div w:id="616791102">
      <w:bodyDiv w:val="1"/>
      <w:marLeft w:val="0"/>
      <w:marRight w:val="0"/>
      <w:marTop w:val="0"/>
      <w:marBottom w:val="0"/>
      <w:divBdr>
        <w:top w:val="none" w:sz="0" w:space="0" w:color="auto"/>
        <w:left w:val="none" w:sz="0" w:space="0" w:color="auto"/>
        <w:bottom w:val="none" w:sz="0" w:space="0" w:color="auto"/>
        <w:right w:val="none" w:sz="0" w:space="0" w:color="auto"/>
      </w:divBdr>
    </w:div>
    <w:div w:id="616837312">
      <w:bodyDiv w:val="1"/>
      <w:marLeft w:val="0"/>
      <w:marRight w:val="0"/>
      <w:marTop w:val="0"/>
      <w:marBottom w:val="0"/>
      <w:divBdr>
        <w:top w:val="none" w:sz="0" w:space="0" w:color="auto"/>
        <w:left w:val="none" w:sz="0" w:space="0" w:color="auto"/>
        <w:bottom w:val="none" w:sz="0" w:space="0" w:color="auto"/>
        <w:right w:val="none" w:sz="0" w:space="0" w:color="auto"/>
      </w:divBdr>
    </w:div>
    <w:div w:id="617295001">
      <w:bodyDiv w:val="1"/>
      <w:marLeft w:val="0"/>
      <w:marRight w:val="0"/>
      <w:marTop w:val="0"/>
      <w:marBottom w:val="0"/>
      <w:divBdr>
        <w:top w:val="none" w:sz="0" w:space="0" w:color="auto"/>
        <w:left w:val="none" w:sz="0" w:space="0" w:color="auto"/>
        <w:bottom w:val="none" w:sz="0" w:space="0" w:color="auto"/>
        <w:right w:val="none" w:sz="0" w:space="0" w:color="auto"/>
      </w:divBdr>
    </w:div>
    <w:div w:id="617840281">
      <w:bodyDiv w:val="1"/>
      <w:marLeft w:val="0"/>
      <w:marRight w:val="0"/>
      <w:marTop w:val="0"/>
      <w:marBottom w:val="0"/>
      <w:divBdr>
        <w:top w:val="none" w:sz="0" w:space="0" w:color="auto"/>
        <w:left w:val="none" w:sz="0" w:space="0" w:color="auto"/>
        <w:bottom w:val="none" w:sz="0" w:space="0" w:color="auto"/>
        <w:right w:val="none" w:sz="0" w:space="0" w:color="auto"/>
      </w:divBdr>
    </w:div>
    <w:div w:id="618075220">
      <w:bodyDiv w:val="1"/>
      <w:marLeft w:val="0"/>
      <w:marRight w:val="0"/>
      <w:marTop w:val="0"/>
      <w:marBottom w:val="0"/>
      <w:divBdr>
        <w:top w:val="none" w:sz="0" w:space="0" w:color="auto"/>
        <w:left w:val="none" w:sz="0" w:space="0" w:color="auto"/>
        <w:bottom w:val="none" w:sz="0" w:space="0" w:color="auto"/>
        <w:right w:val="none" w:sz="0" w:space="0" w:color="auto"/>
      </w:divBdr>
    </w:div>
    <w:div w:id="618151166">
      <w:bodyDiv w:val="1"/>
      <w:marLeft w:val="0"/>
      <w:marRight w:val="0"/>
      <w:marTop w:val="0"/>
      <w:marBottom w:val="0"/>
      <w:divBdr>
        <w:top w:val="none" w:sz="0" w:space="0" w:color="auto"/>
        <w:left w:val="none" w:sz="0" w:space="0" w:color="auto"/>
        <w:bottom w:val="none" w:sz="0" w:space="0" w:color="auto"/>
        <w:right w:val="none" w:sz="0" w:space="0" w:color="auto"/>
      </w:divBdr>
    </w:div>
    <w:div w:id="618220857">
      <w:bodyDiv w:val="1"/>
      <w:marLeft w:val="0"/>
      <w:marRight w:val="0"/>
      <w:marTop w:val="0"/>
      <w:marBottom w:val="0"/>
      <w:divBdr>
        <w:top w:val="none" w:sz="0" w:space="0" w:color="auto"/>
        <w:left w:val="none" w:sz="0" w:space="0" w:color="auto"/>
        <w:bottom w:val="none" w:sz="0" w:space="0" w:color="auto"/>
        <w:right w:val="none" w:sz="0" w:space="0" w:color="auto"/>
      </w:divBdr>
    </w:div>
    <w:div w:id="618486721">
      <w:bodyDiv w:val="1"/>
      <w:marLeft w:val="0"/>
      <w:marRight w:val="0"/>
      <w:marTop w:val="0"/>
      <w:marBottom w:val="0"/>
      <w:divBdr>
        <w:top w:val="none" w:sz="0" w:space="0" w:color="auto"/>
        <w:left w:val="none" w:sz="0" w:space="0" w:color="auto"/>
        <w:bottom w:val="none" w:sz="0" w:space="0" w:color="auto"/>
        <w:right w:val="none" w:sz="0" w:space="0" w:color="auto"/>
      </w:divBdr>
    </w:div>
    <w:div w:id="618493033">
      <w:bodyDiv w:val="1"/>
      <w:marLeft w:val="0"/>
      <w:marRight w:val="0"/>
      <w:marTop w:val="0"/>
      <w:marBottom w:val="0"/>
      <w:divBdr>
        <w:top w:val="none" w:sz="0" w:space="0" w:color="auto"/>
        <w:left w:val="none" w:sz="0" w:space="0" w:color="auto"/>
        <w:bottom w:val="none" w:sz="0" w:space="0" w:color="auto"/>
        <w:right w:val="none" w:sz="0" w:space="0" w:color="auto"/>
      </w:divBdr>
    </w:div>
    <w:div w:id="618878394">
      <w:bodyDiv w:val="1"/>
      <w:marLeft w:val="0"/>
      <w:marRight w:val="0"/>
      <w:marTop w:val="0"/>
      <w:marBottom w:val="0"/>
      <w:divBdr>
        <w:top w:val="none" w:sz="0" w:space="0" w:color="auto"/>
        <w:left w:val="none" w:sz="0" w:space="0" w:color="auto"/>
        <w:bottom w:val="none" w:sz="0" w:space="0" w:color="auto"/>
        <w:right w:val="none" w:sz="0" w:space="0" w:color="auto"/>
      </w:divBdr>
    </w:div>
    <w:div w:id="618879380">
      <w:bodyDiv w:val="1"/>
      <w:marLeft w:val="0"/>
      <w:marRight w:val="0"/>
      <w:marTop w:val="0"/>
      <w:marBottom w:val="0"/>
      <w:divBdr>
        <w:top w:val="none" w:sz="0" w:space="0" w:color="auto"/>
        <w:left w:val="none" w:sz="0" w:space="0" w:color="auto"/>
        <w:bottom w:val="none" w:sz="0" w:space="0" w:color="auto"/>
        <w:right w:val="none" w:sz="0" w:space="0" w:color="auto"/>
      </w:divBdr>
    </w:div>
    <w:div w:id="618879682">
      <w:bodyDiv w:val="1"/>
      <w:marLeft w:val="0"/>
      <w:marRight w:val="0"/>
      <w:marTop w:val="0"/>
      <w:marBottom w:val="0"/>
      <w:divBdr>
        <w:top w:val="none" w:sz="0" w:space="0" w:color="auto"/>
        <w:left w:val="none" w:sz="0" w:space="0" w:color="auto"/>
        <w:bottom w:val="none" w:sz="0" w:space="0" w:color="auto"/>
        <w:right w:val="none" w:sz="0" w:space="0" w:color="auto"/>
      </w:divBdr>
    </w:div>
    <w:div w:id="618949495">
      <w:bodyDiv w:val="1"/>
      <w:marLeft w:val="0"/>
      <w:marRight w:val="0"/>
      <w:marTop w:val="0"/>
      <w:marBottom w:val="0"/>
      <w:divBdr>
        <w:top w:val="none" w:sz="0" w:space="0" w:color="auto"/>
        <w:left w:val="none" w:sz="0" w:space="0" w:color="auto"/>
        <w:bottom w:val="none" w:sz="0" w:space="0" w:color="auto"/>
        <w:right w:val="none" w:sz="0" w:space="0" w:color="auto"/>
      </w:divBdr>
    </w:div>
    <w:div w:id="619188832">
      <w:bodyDiv w:val="1"/>
      <w:marLeft w:val="0"/>
      <w:marRight w:val="0"/>
      <w:marTop w:val="0"/>
      <w:marBottom w:val="0"/>
      <w:divBdr>
        <w:top w:val="none" w:sz="0" w:space="0" w:color="auto"/>
        <w:left w:val="none" w:sz="0" w:space="0" w:color="auto"/>
        <w:bottom w:val="none" w:sz="0" w:space="0" w:color="auto"/>
        <w:right w:val="none" w:sz="0" w:space="0" w:color="auto"/>
      </w:divBdr>
    </w:div>
    <w:div w:id="619337708">
      <w:bodyDiv w:val="1"/>
      <w:marLeft w:val="0"/>
      <w:marRight w:val="0"/>
      <w:marTop w:val="0"/>
      <w:marBottom w:val="0"/>
      <w:divBdr>
        <w:top w:val="none" w:sz="0" w:space="0" w:color="auto"/>
        <w:left w:val="none" w:sz="0" w:space="0" w:color="auto"/>
        <w:bottom w:val="none" w:sz="0" w:space="0" w:color="auto"/>
        <w:right w:val="none" w:sz="0" w:space="0" w:color="auto"/>
      </w:divBdr>
    </w:div>
    <w:div w:id="619920282">
      <w:bodyDiv w:val="1"/>
      <w:marLeft w:val="0"/>
      <w:marRight w:val="0"/>
      <w:marTop w:val="0"/>
      <w:marBottom w:val="0"/>
      <w:divBdr>
        <w:top w:val="none" w:sz="0" w:space="0" w:color="auto"/>
        <w:left w:val="none" w:sz="0" w:space="0" w:color="auto"/>
        <w:bottom w:val="none" w:sz="0" w:space="0" w:color="auto"/>
        <w:right w:val="none" w:sz="0" w:space="0" w:color="auto"/>
      </w:divBdr>
    </w:div>
    <w:div w:id="619991656">
      <w:bodyDiv w:val="1"/>
      <w:marLeft w:val="0"/>
      <w:marRight w:val="0"/>
      <w:marTop w:val="0"/>
      <w:marBottom w:val="0"/>
      <w:divBdr>
        <w:top w:val="none" w:sz="0" w:space="0" w:color="auto"/>
        <w:left w:val="none" w:sz="0" w:space="0" w:color="auto"/>
        <w:bottom w:val="none" w:sz="0" w:space="0" w:color="auto"/>
        <w:right w:val="none" w:sz="0" w:space="0" w:color="auto"/>
      </w:divBdr>
    </w:div>
    <w:div w:id="620065331">
      <w:bodyDiv w:val="1"/>
      <w:marLeft w:val="0"/>
      <w:marRight w:val="0"/>
      <w:marTop w:val="0"/>
      <w:marBottom w:val="0"/>
      <w:divBdr>
        <w:top w:val="none" w:sz="0" w:space="0" w:color="auto"/>
        <w:left w:val="none" w:sz="0" w:space="0" w:color="auto"/>
        <w:bottom w:val="none" w:sz="0" w:space="0" w:color="auto"/>
        <w:right w:val="none" w:sz="0" w:space="0" w:color="auto"/>
      </w:divBdr>
    </w:div>
    <w:div w:id="620108156">
      <w:bodyDiv w:val="1"/>
      <w:marLeft w:val="0"/>
      <w:marRight w:val="0"/>
      <w:marTop w:val="0"/>
      <w:marBottom w:val="0"/>
      <w:divBdr>
        <w:top w:val="none" w:sz="0" w:space="0" w:color="auto"/>
        <w:left w:val="none" w:sz="0" w:space="0" w:color="auto"/>
        <w:bottom w:val="none" w:sz="0" w:space="0" w:color="auto"/>
        <w:right w:val="none" w:sz="0" w:space="0" w:color="auto"/>
      </w:divBdr>
    </w:div>
    <w:div w:id="620302372">
      <w:bodyDiv w:val="1"/>
      <w:marLeft w:val="0"/>
      <w:marRight w:val="0"/>
      <w:marTop w:val="0"/>
      <w:marBottom w:val="0"/>
      <w:divBdr>
        <w:top w:val="none" w:sz="0" w:space="0" w:color="auto"/>
        <w:left w:val="none" w:sz="0" w:space="0" w:color="auto"/>
        <w:bottom w:val="none" w:sz="0" w:space="0" w:color="auto"/>
        <w:right w:val="none" w:sz="0" w:space="0" w:color="auto"/>
      </w:divBdr>
    </w:div>
    <w:div w:id="620455045">
      <w:bodyDiv w:val="1"/>
      <w:marLeft w:val="0"/>
      <w:marRight w:val="0"/>
      <w:marTop w:val="0"/>
      <w:marBottom w:val="0"/>
      <w:divBdr>
        <w:top w:val="none" w:sz="0" w:space="0" w:color="auto"/>
        <w:left w:val="none" w:sz="0" w:space="0" w:color="auto"/>
        <w:bottom w:val="none" w:sz="0" w:space="0" w:color="auto"/>
        <w:right w:val="none" w:sz="0" w:space="0" w:color="auto"/>
      </w:divBdr>
    </w:div>
    <w:div w:id="620527257">
      <w:bodyDiv w:val="1"/>
      <w:marLeft w:val="0"/>
      <w:marRight w:val="0"/>
      <w:marTop w:val="0"/>
      <w:marBottom w:val="0"/>
      <w:divBdr>
        <w:top w:val="none" w:sz="0" w:space="0" w:color="auto"/>
        <w:left w:val="none" w:sz="0" w:space="0" w:color="auto"/>
        <w:bottom w:val="none" w:sz="0" w:space="0" w:color="auto"/>
        <w:right w:val="none" w:sz="0" w:space="0" w:color="auto"/>
      </w:divBdr>
    </w:div>
    <w:div w:id="620573034">
      <w:bodyDiv w:val="1"/>
      <w:marLeft w:val="0"/>
      <w:marRight w:val="0"/>
      <w:marTop w:val="0"/>
      <w:marBottom w:val="0"/>
      <w:divBdr>
        <w:top w:val="none" w:sz="0" w:space="0" w:color="auto"/>
        <w:left w:val="none" w:sz="0" w:space="0" w:color="auto"/>
        <w:bottom w:val="none" w:sz="0" w:space="0" w:color="auto"/>
        <w:right w:val="none" w:sz="0" w:space="0" w:color="auto"/>
      </w:divBdr>
    </w:div>
    <w:div w:id="620649366">
      <w:bodyDiv w:val="1"/>
      <w:marLeft w:val="0"/>
      <w:marRight w:val="0"/>
      <w:marTop w:val="0"/>
      <w:marBottom w:val="0"/>
      <w:divBdr>
        <w:top w:val="none" w:sz="0" w:space="0" w:color="auto"/>
        <w:left w:val="none" w:sz="0" w:space="0" w:color="auto"/>
        <w:bottom w:val="none" w:sz="0" w:space="0" w:color="auto"/>
        <w:right w:val="none" w:sz="0" w:space="0" w:color="auto"/>
      </w:divBdr>
    </w:div>
    <w:div w:id="620652958">
      <w:bodyDiv w:val="1"/>
      <w:marLeft w:val="0"/>
      <w:marRight w:val="0"/>
      <w:marTop w:val="0"/>
      <w:marBottom w:val="0"/>
      <w:divBdr>
        <w:top w:val="none" w:sz="0" w:space="0" w:color="auto"/>
        <w:left w:val="none" w:sz="0" w:space="0" w:color="auto"/>
        <w:bottom w:val="none" w:sz="0" w:space="0" w:color="auto"/>
        <w:right w:val="none" w:sz="0" w:space="0" w:color="auto"/>
      </w:divBdr>
    </w:div>
    <w:div w:id="621153783">
      <w:bodyDiv w:val="1"/>
      <w:marLeft w:val="0"/>
      <w:marRight w:val="0"/>
      <w:marTop w:val="0"/>
      <w:marBottom w:val="0"/>
      <w:divBdr>
        <w:top w:val="none" w:sz="0" w:space="0" w:color="auto"/>
        <w:left w:val="none" w:sz="0" w:space="0" w:color="auto"/>
        <w:bottom w:val="none" w:sz="0" w:space="0" w:color="auto"/>
        <w:right w:val="none" w:sz="0" w:space="0" w:color="auto"/>
      </w:divBdr>
    </w:div>
    <w:div w:id="621154675">
      <w:bodyDiv w:val="1"/>
      <w:marLeft w:val="0"/>
      <w:marRight w:val="0"/>
      <w:marTop w:val="0"/>
      <w:marBottom w:val="0"/>
      <w:divBdr>
        <w:top w:val="none" w:sz="0" w:space="0" w:color="auto"/>
        <w:left w:val="none" w:sz="0" w:space="0" w:color="auto"/>
        <w:bottom w:val="none" w:sz="0" w:space="0" w:color="auto"/>
        <w:right w:val="none" w:sz="0" w:space="0" w:color="auto"/>
      </w:divBdr>
    </w:div>
    <w:div w:id="621229106">
      <w:bodyDiv w:val="1"/>
      <w:marLeft w:val="0"/>
      <w:marRight w:val="0"/>
      <w:marTop w:val="0"/>
      <w:marBottom w:val="0"/>
      <w:divBdr>
        <w:top w:val="none" w:sz="0" w:space="0" w:color="auto"/>
        <w:left w:val="none" w:sz="0" w:space="0" w:color="auto"/>
        <w:bottom w:val="none" w:sz="0" w:space="0" w:color="auto"/>
        <w:right w:val="none" w:sz="0" w:space="0" w:color="auto"/>
      </w:divBdr>
    </w:div>
    <w:div w:id="621305381">
      <w:bodyDiv w:val="1"/>
      <w:marLeft w:val="0"/>
      <w:marRight w:val="0"/>
      <w:marTop w:val="0"/>
      <w:marBottom w:val="0"/>
      <w:divBdr>
        <w:top w:val="none" w:sz="0" w:space="0" w:color="auto"/>
        <w:left w:val="none" w:sz="0" w:space="0" w:color="auto"/>
        <w:bottom w:val="none" w:sz="0" w:space="0" w:color="auto"/>
        <w:right w:val="none" w:sz="0" w:space="0" w:color="auto"/>
      </w:divBdr>
    </w:div>
    <w:div w:id="621503150">
      <w:bodyDiv w:val="1"/>
      <w:marLeft w:val="0"/>
      <w:marRight w:val="0"/>
      <w:marTop w:val="0"/>
      <w:marBottom w:val="0"/>
      <w:divBdr>
        <w:top w:val="none" w:sz="0" w:space="0" w:color="auto"/>
        <w:left w:val="none" w:sz="0" w:space="0" w:color="auto"/>
        <w:bottom w:val="none" w:sz="0" w:space="0" w:color="auto"/>
        <w:right w:val="none" w:sz="0" w:space="0" w:color="auto"/>
      </w:divBdr>
    </w:div>
    <w:div w:id="621503174">
      <w:bodyDiv w:val="1"/>
      <w:marLeft w:val="0"/>
      <w:marRight w:val="0"/>
      <w:marTop w:val="0"/>
      <w:marBottom w:val="0"/>
      <w:divBdr>
        <w:top w:val="none" w:sz="0" w:space="0" w:color="auto"/>
        <w:left w:val="none" w:sz="0" w:space="0" w:color="auto"/>
        <w:bottom w:val="none" w:sz="0" w:space="0" w:color="auto"/>
        <w:right w:val="none" w:sz="0" w:space="0" w:color="auto"/>
      </w:divBdr>
    </w:div>
    <w:div w:id="621576175">
      <w:bodyDiv w:val="1"/>
      <w:marLeft w:val="0"/>
      <w:marRight w:val="0"/>
      <w:marTop w:val="0"/>
      <w:marBottom w:val="0"/>
      <w:divBdr>
        <w:top w:val="none" w:sz="0" w:space="0" w:color="auto"/>
        <w:left w:val="none" w:sz="0" w:space="0" w:color="auto"/>
        <w:bottom w:val="none" w:sz="0" w:space="0" w:color="auto"/>
        <w:right w:val="none" w:sz="0" w:space="0" w:color="auto"/>
      </w:divBdr>
    </w:div>
    <w:div w:id="621688957">
      <w:bodyDiv w:val="1"/>
      <w:marLeft w:val="0"/>
      <w:marRight w:val="0"/>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622031846">
      <w:bodyDiv w:val="1"/>
      <w:marLeft w:val="0"/>
      <w:marRight w:val="0"/>
      <w:marTop w:val="0"/>
      <w:marBottom w:val="0"/>
      <w:divBdr>
        <w:top w:val="none" w:sz="0" w:space="0" w:color="auto"/>
        <w:left w:val="none" w:sz="0" w:space="0" w:color="auto"/>
        <w:bottom w:val="none" w:sz="0" w:space="0" w:color="auto"/>
        <w:right w:val="none" w:sz="0" w:space="0" w:color="auto"/>
      </w:divBdr>
    </w:div>
    <w:div w:id="622075881">
      <w:bodyDiv w:val="1"/>
      <w:marLeft w:val="0"/>
      <w:marRight w:val="0"/>
      <w:marTop w:val="0"/>
      <w:marBottom w:val="0"/>
      <w:divBdr>
        <w:top w:val="none" w:sz="0" w:space="0" w:color="auto"/>
        <w:left w:val="none" w:sz="0" w:space="0" w:color="auto"/>
        <w:bottom w:val="none" w:sz="0" w:space="0" w:color="auto"/>
        <w:right w:val="none" w:sz="0" w:space="0" w:color="auto"/>
      </w:divBdr>
    </w:div>
    <w:div w:id="622199018">
      <w:bodyDiv w:val="1"/>
      <w:marLeft w:val="0"/>
      <w:marRight w:val="0"/>
      <w:marTop w:val="0"/>
      <w:marBottom w:val="0"/>
      <w:divBdr>
        <w:top w:val="none" w:sz="0" w:space="0" w:color="auto"/>
        <w:left w:val="none" w:sz="0" w:space="0" w:color="auto"/>
        <w:bottom w:val="none" w:sz="0" w:space="0" w:color="auto"/>
        <w:right w:val="none" w:sz="0" w:space="0" w:color="auto"/>
      </w:divBdr>
    </w:div>
    <w:div w:id="622350175">
      <w:bodyDiv w:val="1"/>
      <w:marLeft w:val="0"/>
      <w:marRight w:val="0"/>
      <w:marTop w:val="0"/>
      <w:marBottom w:val="0"/>
      <w:divBdr>
        <w:top w:val="none" w:sz="0" w:space="0" w:color="auto"/>
        <w:left w:val="none" w:sz="0" w:space="0" w:color="auto"/>
        <w:bottom w:val="none" w:sz="0" w:space="0" w:color="auto"/>
        <w:right w:val="none" w:sz="0" w:space="0" w:color="auto"/>
      </w:divBdr>
    </w:div>
    <w:div w:id="622460933">
      <w:bodyDiv w:val="1"/>
      <w:marLeft w:val="0"/>
      <w:marRight w:val="0"/>
      <w:marTop w:val="0"/>
      <w:marBottom w:val="0"/>
      <w:divBdr>
        <w:top w:val="none" w:sz="0" w:space="0" w:color="auto"/>
        <w:left w:val="none" w:sz="0" w:space="0" w:color="auto"/>
        <w:bottom w:val="none" w:sz="0" w:space="0" w:color="auto"/>
        <w:right w:val="none" w:sz="0" w:space="0" w:color="auto"/>
      </w:divBdr>
    </w:div>
    <w:div w:id="622462332">
      <w:bodyDiv w:val="1"/>
      <w:marLeft w:val="0"/>
      <w:marRight w:val="0"/>
      <w:marTop w:val="0"/>
      <w:marBottom w:val="0"/>
      <w:divBdr>
        <w:top w:val="none" w:sz="0" w:space="0" w:color="auto"/>
        <w:left w:val="none" w:sz="0" w:space="0" w:color="auto"/>
        <w:bottom w:val="none" w:sz="0" w:space="0" w:color="auto"/>
        <w:right w:val="none" w:sz="0" w:space="0" w:color="auto"/>
      </w:divBdr>
    </w:div>
    <w:div w:id="622731556">
      <w:bodyDiv w:val="1"/>
      <w:marLeft w:val="0"/>
      <w:marRight w:val="0"/>
      <w:marTop w:val="0"/>
      <w:marBottom w:val="0"/>
      <w:divBdr>
        <w:top w:val="none" w:sz="0" w:space="0" w:color="auto"/>
        <w:left w:val="none" w:sz="0" w:space="0" w:color="auto"/>
        <w:bottom w:val="none" w:sz="0" w:space="0" w:color="auto"/>
        <w:right w:val="none" w:sz="0" w:space="0" w:color="auto"/>
      </w:divBdr>
    </w:div>
    <w:div w:id="623921814">
      <w:bodyDiv w:val="1"/>
      <w:marLeft w:val="0"/>
      <w:marRight w:val="0"/>
      <w:marTop w:val="0"/>
      <w:marBottom w:val="0"/>
      <w:divBdr>
        <w:top w:val="none" w:sz="0" w:space="0" w:color="auto"/>
        <w:left w:val="none" w:sz="0" w:space="0" w:color="auto"/>
        <w:bottom w:val="none" w:sz="0" w:space="0" w:color="auto"/>
        <w:right w:val="none" w:sz="0" w:space="0" w:color="auto"/>
      </w:divBdr>
    </w:div>
    <w:div w:id="623971815">
      <w:bodyDiv w:val="1"/>
      <w:marLeft w:val="0"/>
      <w:marRight w:val="0"/>
      <w:marTop w:val="0"/>
      <w:marBottom w:val="0"/>
      <w:divBdr>
        <w:top w:val="none" w:sz="0" w:space="0" w:color="auto"/>
        <w:left w:val="none" w:sz="0" w:space="0" w:color="auto"/>
        <w:bottom w:val="none" w:sz="0" w:space="0" w:color="auto"/>
        <w:right w:val="none" w:sz="0" w:space="0" w:color="auto"/>
      </w:divBdr>
    </w:div>
    <w:div w:id="624124201">
      <w:bodyDiv w:val="1"/>
      <w:marLeft w:val="0"/>
      <w:marRight w:val="0"/>
      <w:marTop w:val="0"/>
      <w:marBottom w:val="0"/>
      <w:divBdr>
        <w:top w:val="none" w:sz="0" w:space="0" w:color="auto"/>
        <w:left w:val="none" w:sz="0" w:space="0" w:color="auto"/>
        <w:bottom w:val="none" w:sz="0" w:space="0" w:color="auto"/>
        <w:right w:val="none" w:sz="0" w:space="0" w:color="auto"/>
      </w:divBdr>
    </w:div>
    <w:div w:id="624310068">
      <w:bodyDiv w:val="1"/>
      <w:marLeft w:val="0"/>
      <w:marRight w:val="0"/>
      <w:marTop w:val="0"/>
      <w:marBottom w:val="0"/>
      <w:divBdr>
        <w:top w:val="none" w:sz="0" w:space="0" w:color="auto"/>
        <w:left w:val="none" w:sz="0" w:space="0" w:color="auto"/>
        <w:bottom w:val="none" w:sz="0" w:space="0" w:color="auto"/>
        <w:right w:val="none" w:sz="0" w:space="0" w:color="auto"/>
      </w:divBdr>
    </w:div>
    <w:div w:id="624313821">
      <w:bodyDiv w:val="1"/>
      <w:marLeft w:val="0"/>
      <w:marRight w:val="0"/>
      <w:marTop w:val="0"/>
      <w:marBottom w:val="0"/>
      <w:divBdr>
        <w:top w:val="none" w:sz="0" w:space="0" w:color="auto"/>
        <w:left w:val="none" w:sz="0" w:space="0" w:color="auto"/>
        <w:bottom w:val="none" w:sz="0" w:space="0" w:color="auto"/>
        <w:right w:val="none" w:sz="0" w:space="0" w:color="auto"/>
      </w:divBdr>
    </w:div>
    <w:div w:id="624702917">
      <w:bodyDiv w:val="1"/>
      <w:marLeft w:val="0"/>
      <w:marRight w:val="0"/>
      <w:marTop w:val="0"/>
      <w:marBottom w:val="0"/>
      <w:divBdr>
        <w:top w:val="none" w:sz="0" w:space="0" w:color="auto"/>
        <w:left w:val="none" w:sz="0" w:space="0" w:color="auto"/>
        <w:bottom w:val="none" w:sz="0" w:space="0" w:color="auto"/>
        <w:right w:val="none" w:sz="0" w:space="0" w:color="auto"/>
      </w:divBdr>
    </w:div>
    <w:div w:id="624821247">
      <w:bodyDiv w:val="1"/>
      <w:marLeft w:val="0"/>
      <w:marRight w:val="0"/>
      <w:marTop w:val="0"/>
      <w:marBottom w:val="0"/>
      <w:divBdr>
        <w:top w:val="none" w:sz="0" w:space="0" w:color="auto"/>
        <w:left w:val="none" w:sz="0" w:space="0" w:color="auto"/>
        <w:bottom w:val="none" w:sz="0" w:space="0" w:color="auto"/>
        <w:right w:val="none" w:sz="0" w:space="0" w:color="auto"/>
      </w:divBdr>
    </w:div>
    <w:div w:id="624969232">
      <w:bodyDiv w:val="1"/>
      <w:marLeft w:val="0"/>
      <w:marRight w:val="0"/>
      <w:marTop w:val="0"/>
      <w:marBottom w:val="0"/>
      <w:divBdr>
        <w:top w:val="none" w:sz="0" w:space="0" w:color="auto"/>
        <w:left w:val="none" w:sz="0" w:space="0" w:color="auto"/>
        <w:bottom w:val="none" w:sz="0" w:space="0" w:color="auto"/>
        <w:right w:val="none" w:sz="0" w:space="0" w:color="auto"/>
      </w:divBdr>
    </w:div>
    <w:div w:id="625235996">
      <w:bodyDiv w:val="1"/>
      <w:marLeft w:val="0"/>
      <w:marRight w:val="0"/>
      <w:marTop w:val="0"/>
      <w:marBottom w:val="0"/>
      <w:divBdr>
        <w:top w:val="none" w:sz="0" w:space="0" w:color="auto"/>
        <w:left w:val="none" w:sz="0" w:space="0" w:color="auto"/>
        <w:bottom w:val="none" w:sz="0" w:space="0" w:color="auto"/>
        <w:right w:val="none" w:sz="0" w:space="0" w:color="auto"/>
      </w:divBdr>
    </w:div>
    <w:div w:id="625279708">
      <w:bodyDiv w:val="1"/>
      <w:marLeft w:val="0"/>
      <w:marRight w:val="0"/>
      <w:marTop w:val="0"/>
      <w:marBottom w:val="0"/>
      <w:divBdr>
        <w:top w:val="none" w:sz="0" w:space="0" w:color="auto"/>
        <w:left w:val="none" w:sz="0" w:space="0" w:color="auto"/>
        <w:bottom w:val="none" w:sz="0" w:space="0" w:color="auto"/>
        <w:right w:val="none" w:sz="0" w:space="0" w:color="auto"/>
      </w:divBdr>
    </w:div>
    <w:div w:id="625430048">
      <w:bodyDiv w:val="1"/>
      <w:marLeft w:val="0"/>
      <w:marRight w:val="0"/>
      <w:marTop w:val="0"/>
      <w:marBottom w:val="0"/>
      <w:divBdr>
        <w:top w:val="none" w:sz="0" w:space="0" w:color="auto"/>
        <w:left w:val="none" w:sz="0" w:space="0" w:color="auto"/>
        <w:bottom w:val="none" w:sz="0" w:space="0" w:color="auto"/>
        <w:right w:val="none" w:sz="0" w:space="0" w:color="auto"/>
      </w:divBdr>
    </w:div>
    <w:div w:id="625550790">
      <w:bodyDiv w:val="1"/>
      <w:marLeft w:val="0"/>
      <w:marRight w:val="0"/>
      <w:marTop w:val="0"/>
      <w:marBottom w:val="0"/>
      <w:divBdr>
        <w:top w:val="none" w:sz="0" w:space="0" w:color="auto"/>
        <w:left w:val="none" w:sz="0" w:space="0" w:color="auto"/>
        <w:bottom w:val="none" w:sz="0" w:space="0" w:color="auto"/>
        <w:right w:val="none" w:sz="0" w:space="0" w:color="auto"/>
      </w:divBdr>
    </w:div>
    <w:div w:id="626162641">
      <w:bodyDiv w:val="1"/>
      <w:marLeft w:val="0"/>
      <w:marRight w:val="0"/>
      <w:marTop w:val="0"/>
      <w:marBottom w:val="0"/>
      <w:divBdr>
        <w:top w:val="none" w:sz="0" w:space="0" w:color="auto"/>
        <w:left w:val="none" w:sz="0" w:space="0" w:color="auto"/>
        <w:bottom w:val="none" w:sz="0" w:space="0" w:color="auto"/>
        <w:right w:val="none" w:sz="0" w:space="0" w:color="auto"/>
      </w:divBdr>
    </w:div>
    <w:div w:id="626351009">
      <w:bodyDiv w:val="1"/>
      <w:marLeft w:val="0"/>
      <w:marRight w:val="0"/>
      <w:marTop w:val="0"/>
      <w:marBottom w:val="0"/>
      <w:divBdr>
        <w:top w:val="none" w:sz="0" w:space="0" w:color="auto"/>
        <w:left w:val="none" w:sz="0" w:space="0" w:color="auto"/>
        <w:bottom w:val="none" w:sz="0" w:space="0" w:color="auto"/>
        <w:right w:val="none" w:sz="0" w:space="0" w:color="auto"/>
      </w:divBdr>
    </w:div>
    <w:div w:id="626475554">
      <w:bodyDiv w:val="1"/>
      <w:marLeft w:val="0"/>
      <w:marRight w:val="0"/>
      <w:marTop w:val="0"/>
      <w:marBottom w:val="0"/>
      <w:divBdr>
        <w:top w:val="none" w:sz="0" w:space="0" w:color="auto"/>
        <w:left w:val="none" w:sz="0" w:space="0" w:color="auto"/>
        <w:bottom w:val="none" w:sz="0" w:space="0" w:color="auto"/>
        <w:right w:val="none" w:sz="0" w:space="0" w:color="auto"/>
      </w:divBdr>
    </w:div>
    <w:div w:id="626546746">
      <w:bodyDiv w:val="1"/>
      <w:marLeft w:val="0"/>
      <w:marRight w:val="0"/>
      <w:marTop w:val="0"/>
      <w:marBottom w:val="0"/>
      <w:divBdr>
        <w:top w:val="none" w:sz="0" w:space="0" w:color="auto"/>
        <w:left w:val="none" w:sz="0" w:space="0" w:color="auto"/>
        <w:bottom w:val="none" w:sz="0" w:space="0" w:color="auto"/>
        <w:right w:val="none" w:sz="0" w:space="0" w:color="auto"/>
      </w:divBdr>
    </w:div>
    <w:div w:id="626593639">
      <w:bodyDiv w:val="1"/>
      <w:marLeft w:val="0"/>
      <w:marRight w:val="0"/>
      <w:marTop w:val="0"/>
      <w:marBottom w:val="0"/>
      <w:divBdr>
        <w:top w:val="none" w:sz="0" w:space="0" w:color="auto"/>
        <w:left w:val="none" w:sz="0" w:space="0" w:color="auto"/>
        <w:bottom w:val="none" w:sz="0" w:space="0" w:color="auto"/>
        <w:right w:val="none" w:sz="0" w:space="0" w:color="auto"/>
      </w:divBdr>
    </w:div>
    <w:div w:id="626593652">
      <w:bodyDiv w:val="1"/>
      <w:marLeft w:val="0"/>
      <w:marRight w:val="0"/>
      <w:marTop w:val="0"/>
      <w:marBottom w:val="0"/>
      <w:divBdr>
        <w:top w:val="none" w:sz="0" w:space="0" w:color="auto"/>
        <w:left w:val="none" w:sz="0" w:space="0" w:color="auto"/>
        <w:bottom w:val="none" w:sz="0" w:space="0" w:color="auto"/>
        <w:right w:val="none" w:sz="0" w:space="0" w:color="auto"/>
      </w:divBdr>
    </w:div>
    <w:div w:id="627051203">
      <w:bodyDiv w:val="1"/>
      <w:marLeft w:val="0"/>
      <w:marRight w:val="0"/>
      <w:marTop w:val="0"/>
      <w:marBottom w:val="0"/>
      <w:divBdr>
        <w:top w:val="none" w:sz="0" w:space="0" w:color="auto"/>
        <w:left w:val="none" w:sz="0" w:space="0" w:color="auto"/>
        <w:bottom w:val="none" w:sz="0" w:space="0" w:color="auto"/>
        <w:right w:val="none" w:sz="0" w:space="0" w:color="auto"/>
      </w:divBdr>
    </w:div>
    <w:div w:id="627395264">
      <w:bodyDiv w:val="1"/>
      <w:marLeft w:val="0"/>
      <w:marRight w:val="0"/>
      <w:marTop w:val="0"/>
      <w:marBottom w:val="0"/>
      <w:divBdr>
        <w:top w:val="none" w:sz="0" w:space="0" w:color="auto"/>
        <w:left w:val="none" w:sz="0" w:space="0" w:color="auto"/>
        <w:bottom w:val="none" w:sz="0" w:space="0" w:color="auto"/>
        <w:right w:val="none" w:sz="0" w:space="0" w:color="auto"/>
      </w:divBdr>
    </w:div>
    <w:div w:id="627586098">
      <w:bodyDiv w:val="1"/>
      <w:marLeft w:val="0"/>
      <w:marRight w:val="0"/>
      <w:marTop w:val="0"/>
      <w:marBottom w:val="0"/>
      <w:divBdr>
        <w:top w:val="none" w:sz="0" w:space="0" w:color="auto"/>
        <w:left w:val="none" w:sz="0" w:space="0" w:color="auto"/>
        <w:bottom w:val="none" w:sz="0" w:space="0" w:color="auto"/>
        <w:right w:val="none" w:sz="0" w:space="0" w:color="auto"/>
      </w:divBdr>
    </w:div>
    <w:div w:id="627783693">
      <w:bodyDiv w:val="1"/>
      <w:marLeft w:val="0"/>
      <w:marRight w:val="0"/>
      <w:marTop w:val="0"/>
      <w:marBottom w:val="0"/>
      <w:divBdr>
        <w:top w:val="none" w:sz="0" w:space="0" w:color="auto"/>
        <w:left w:val="none" w:sz="0" w:space="0" w:color="auto"/>
        <w:bottom w:val="none" w:sz="0" w:space="0" w:color="auto"/>
        <w:right w:val="none" w:sz="0" w:space="0" w:color="auto"/>
      </w:divBdr>
    </w:div>
    <w:div w:id="628587014">
      <w:bodyDiv w:val="1"/>
      <w:marLeft w:val="0"/>
      <w:marRight w:val="0"/>
      <w:marTop w:val="0"/>
      <w:marBottom w:val="0"/>
      <w:divBdr>
        <w:top w:val="none" w:sz="0" w:space="0" w:color="auto"/>
        <w:left w:val="none" w:sz="0" w:space="0" w:color="auto"/>
        <w:bottom w:val="none" w:sz="0" w:space="0" w:color="auto"/>
        <w:right w:val="none" w:sz="0" w:space="0" w:color="auto"/>
      </w:divBdr>
    </w:div>
    <w:div w:id="628777850">
      <w:bodyDiv w:val="1"/>
      <w:marLeft w:val="0"/>
      <w:marRight w:val="0"/>
      <w:marTop w:val="0"/>
      <w:marBottom w:val="0"/>
      <w:divBdr>
        <w:top w:val="none" w:sz="0" w:space="0" w:color="auto"/>
        <w:left w:val="none" w:sz="0" w:space="0" w:color="auto"/>
        <w:bottom w:val="none" w:sz="0" w:space="0" w:color="auto"/>
        <w:right w:val="none" w:sz="0" w:space="0" w:color="auto"/>
      </w:divBdr>
    </w:div>
    <w:div w:id="628782853">
      <w:bodyDiv w:val="1"/>
      <w:marLeft w:val="0"/>
      <w:marRight w:val="0"/>
      <w:marTop w:val="0"/>
      <w:marBottom w:val="0"/>
      <w:divBdr>
        <w:top w:val="none" w:sz="0" w:space="0" w:color="auto"/>
        <w:left w:val="none" w:sz="0" w:space="0" w:color="auto"/>
        <w:bottom w:val="none" w:sz="0" w:space="0" w:color="auto"/>
        <w:right w:val="none" w:sz="0" w:space="0" w:color="auto"/>
      </w:divBdr>
    </w:div>
    <w:div w:id="629096898">
      <w:bodyDiv w:val="1"/>
      <w:marLeft w:val="0"/>
      <w:marRight w:val="0"/>
      <w:marTop w:val="0"/>
      <w:marBottom w:val="0"/>
      <w:divBdr>
        <w:top w:val="none" w:sz="0" w:space="0" w:color="auto"/>
        <w:left w:val="none" w:sz="0" w:space="0" w:color="auto"/>
        <w:bottom w:val="none" w:sz="0" w:space="0" w:color="auto"/>
        <w:right w:val="none" w:sz="0" w:space="0" w:color="auto"/>
      </w:divBdr>
    </w:div>
    <w:div w:id="629241788">
      <w:bodyDiv w:val="1"/>
      <w:marLeft w:val="0"/>
      <w:marRight w:val="0"/>
      <w:marTop w:val="0"/>
      <w:marBottom w:val="0"/>
      <w:divBdr>
        <w:top w:val="none" w:sz="0" w:space="0" w:color="auto"/>
        <w:left w:val="none" w:sz="0" w:space="0" w:color="auto"/>
        <w:bottom w:val="none" w:sz="0" w:space="0" w:color="auto"/>
        <w:right w:val="none" w:sz="0" w:space="0" w:color="auto"/>
      </w:divBdr>
    </w:div>
    <w:div w:id="629283313">
      <w:bodyDiv w:val="1"/>
      <w:marLeft w:val="0"/>
      <w:marRight w:val="0"/>
      <w:marTop w:val="0"/>
      <w:marBottom w:val="0"/>
      <w:divBdr>
        <w:top w:val="none" w:sz="0" w:space="0" w:color="auto"/>
        <w:left w:val="none" w:sz="0" w:space="0" w:color="auto"/>
        <w:bottom w:val="none" w:sz="0" w:space="0" w:color="auto"/>
        <w:right w:val="none" w:sz="0" w:space="0" w:color="auto"/>
      </w:divBdr>
    </w:div>
    <w:div w:id="629625784">
      <w:bodyDiv w:val="1"/>
      <w:marLeft w:val="0"/>
      <w:marRight w:val="0"/>
      <w:marTop w:val="0"/>
      <w:marBottom w:val="0"/>
      <w:divBdr>
        <w:top w:val="none" w:sz="0" w:space="0" w:color="auto"/>
        <w:left w:val="none" w:sz="0" w:space="0" w:color="auto"/>
        <w:bottom w:val="none" w:sz="0" w:space="0" w:color="auto"/>
        <w:right w:val="none" w:sz="0" w:space="0" w:color="auto"/>
      </w:divBdr>
    </w:div>
    <w:div w:id="629672439">
      <w:bodyDiv w:val="1"/>
      <w:marLeft w:val="0"/>
      <w:marRight w:val="0"/>
      <w:marTop w:val="0"/>
      <w:marBottom w:val="0"/>
      <w:divBdr>
        <w:top w:val="none" w:sz="0" w:space="0" w:color="auto"/>
        <w:left w:val="none" w:sz="0" w:space="0" w:color="auto"/>
        <w:bottom w:val="none" w:sz="0" w:space="0" w:color="auto"/>
        <w:right w:val="none" w:sz="0" w:space="0" w:color="auto"/>
      </w:divBdr>
    </w:div>
    <w:div w:id="629824621">
      <w:bodyDiv w:val="1"/>
      <w:marLeft w:val="0"/>
      <w:marRight w:val="0"/>
      <w:marTop w:val="0"/>
      <w:marBottom w:val="0"/>
      <w:divBdr>
        <w:top w:val="none" w:sz="0" w:space="0" w:color="auto"/>
        <w:left w:val="none" w:sz="0" w:space="0" w:color="auto"/>
        <w:bottom w:val="none" w:sz="0" w:space="0" w:color="auto"/>
        <w:right w:val="none" w:sz="0" w:space="0" w:color="auto"/>
      </w:divBdr>
    </w:div>
    <w:div w:id="630327499">
      <w:bodyDiv w:val="1"/>
      <w:marLeft w:val="0"/>
      <w:marRight w:val="0"/>
      <w:marTop w:val="0"/>
      <w:marBottom w:val="0"/>
      <w:divBdr>
        <w:top w:val="none" w:sz="0" w:space="0" w:color="auto"/>
        <w:left w:val="none" w:sz="0" w:space="0" w:color="auto"/>
        <w:bottom w:val="none" w:sz="0" w:space="0" w:color="auto"/>
        <w:right w:val="none" w:sz="0" w:space="0" w:color="auto"/>
      </w:divBdr>
    </w:div>
    <w:div w:id="630402075">
      <w:bodyDiv w:val="1"/>
      <w:marLeft w:val="0"/>
      <w:marRight w:val="0"/>
      <w:marTop w:val="0"/>
      <w:marBottom w:val="0"/>
      <w:divBdr>
        <w:top w:val="none" w:sz="0" w:space="0" w:color="auto"/>
        <w:left w:val="none" w:sz="0" w:space="0" w:color="auto"/>
        <w:bottom w:val="none" w:sz="0" w:space="0" w:color="auto"/>
        <w:right w:val="none" w:sz="0" w:space="0" w:color="auto"/>
      </w:divBdr>
    </w:div>
    <w:div w:id="630478394">
      <w:bodyDiv w:val="1"/>
      <w:marLeft w:val="0"/>
      <w:marRight w:val="0"/>
      <w:marTop w:val="0"/>
      <w:marBottom w:val="0"/>
      <w:divBdr>
        <w:top w:val="none" w:sz="0" w:space="0" w:color="auto"/>
        <w:left w:val="none" w:sz="0" w:space="0" w:color="auto"/>
        <w:bottom w:val="none" w:sz="0" w:space="0" w:color="auto"/>
        <w:right w:val="none" w:sz="0" w:space="0" w:color="auto"/>
      </w:divBdr>
    </w:div>
    <w:div w:id="631204785">
      <w:bodyDiv w:val="1"/>
      <w:marLeft w:val="0"/>
      <w:marRight w:val="0"/>
      <w:marTop w:val="0"/>
      <w:marBottom w:val="0"/>
      <w:divBdr>
        <w:top w:val="none" w:sz="0" w:space="0" w:color="auto"/>
        <w:left w:val="none" w:sz="0" w:space="0" w:color="auto"/>
        <w:bottom w:val="none" w:sz="0" w:space="0" w:color="auto"/>
        <w:right w:val="none" w:sz="0" w:space="0" w:color="auto"/>
      </w:divBdr>
    </w:div>
    <w:div w:id="631329948">
      <w:bodyDiv w:val="1"/>
      <w:marLeft w:val="0"/>
      <w:marRight w:val="0"/>
      <w:marTop w:val="0"/>
      <w:marBottom w:val="0"/>
      <w:divBdr>
        <w:top w:val="none" w:sz="0" w:space="0" w:color="auto"/>
        <w:left w:val="none" w:sz="0" w:space="0" w:color="auto"/>
        <w:bottom w:val="none" w:sz="0" w:space="0" w:color="auto"/>
        <w:right w:val="none" w:sz="0" w:space="0" w:color="auto"/>
      </w:divBdr>
    </w:div>
    <w:div w:id="631374097">
      <w:bodyDiv w:val="1"/>
      <w:marLeft w:val="0"/>
      <w:marRight w:val="0"/>
      <w:marTop w:val="0"/>
      <w:marBottom w:val="0"/>
      <w:divBdr>
        <w:top w:val="none" w:sz="0" w:space="0" w:color="auto"/>
        <w:left w:val="none" w:sz="0" w:space="0" w:color="auto"/>
        <w:bottom w:val="none" w:sz="0" w:space="0" w:color="auto"/>
        <w:right w:val="none" w:sz="0" w:space="0" w:color="auto"/>
      </w:divBdr>
    </w:div>
    <w:div w:id="631667921">
      <w:bodyDiv w:val="1"/>
      <w:marLeft w:val="0"/>
      <w:marRight w:val="0"/>
      <w:marTop w:val="0"/>
      <w:marBottom w:val="0"/>
      <w:divBdr>
        <w:top w:val="none" w:sz="0" w:space="0" w:color="auto"/>
        <w:left w:val="none" w:sz="0" w:space="0" w:color="auto"/>
        <w:bottom w:val="none" w:sz="0" w:space="0" w:color="auto"/>
        <w:right w:val="none" w:sz="0" w:space="0" w:color="auto"/>
      </w:divBdr>
    </w:div>
    <w:div w:id="631903225">
      <w:bodyDiv w:val="1"/>
      <w:marLeft w:val="0"/>
      <w:marRight w:val="0"/>
      <w:marTop w:val="0"/>
      <w:marBottom w:val="0"/>
      <w:divBdr>
        <w:top w:val="none" w:sz="0" w:space="0" w:color="auto"/>
        <w:left w:val="none" w:sz="0" w:space="0" w:color="auto"/>
        <w:bottom w:val="none" w:sz="0" w:space="0" w:color="auto"/>
        <w:right w:val="none" w:sz="0" w:space="0" w:color="auto"/>
      </w:divBdr>
    </w:div>
    <w:div w:id="631979922">
      <w:bodyDiv w:val="1"/>
      <w:marLeft w:val="0"/>
      <w:marRight w:val="0"/>
      <w:marTop w:val="0"/>
      <w:marBottom w:val="0"/>
      <w:divBdr>
        <w:top w:val="none" w:sz="0" w:space="0" w:color="auto"/>
        <w:left w:val="none" w:sz="0" w:space="0" w:color="auto"/>
        <w:bottom w:val="none" w:sz="0" w:space="0" w:color="auto"/>
        <w:right w:val="none" w:sz="0" w:space="0" w:color="auto"/>
      </w:divBdr>
    </w:div>
    <w:div w:id="632058811">
      <w:bodyDiv w:val="1"/>
      <w:marLeft w:val="0"/>
      <w:marRight w:val="0"/>
      <w:marTop w:val="0"/>
      <w:marBottom w:val="0"/>
      <w:divBdr>
        <w:top w:val="none" w:sz="0" w:space="0" w:color="auto"/>
        <w:left w:val="none" w:sz="0" w:space="0" w:color="auto"/>
        <w:bottom w:val="none" w:sz="0" w:space="0" w:color="auto"/>
        <w:right w:val="none" w:sz="0" w:space="0" w:color="auto"/>
      </w:divBdr>
    </w:div>
    <w:div w:id="632253763">
      <w:bodyDiv w:val="1"/>
      <w:marLeft w:val="0"/>
      <w:marRight w:val="0"/>
      <w:marTop w:val="0"/>
      <w:marBottom w:val="0"/>
      <w:divBdr>
        <w:top w:val="none" w:sz="0" w:space="0" w:color="auto"/>
        <w:left w:val="none" w:sz="0" w:space="0" w:color="auto"/>
        <w:bottom w:val="none" w:sz="0" w:space="0" w:color="auto"/>
        <w:right w:val="none" w:sz="0" w:space="0" w:color="auto"/>
      </w:divBdr>
    </w:div>
    <w:div w:id="632323199">
      <w:bodyDiv w:val="1"/>
      <w:marLeft w:val="0"/>
      <w:marRight w:val="0"/>
      <w:marTop w:val="0"/>
      <w:marBottom w:val="0"/>
      <w:divBdr>
        <w:top w:val="none" w:sz="0" w:space="0" w:color="auto"/>
        <w:left w:val="none" w:sz="0" w:space="0" w:color="auto"/>
        <w:bottom w:val="none" w:sz="0" w:space="0" w:color="auto"/>
        <w:right w:val="none" w:sz="0" w:space="0" w:color="auto"/>
      </w:divBdr>
    </w:div>
    <w:div w:id="632564798">
      <w:bodyDiv w:val="1"/>
      <w:marLeft w:val="0"/>
      <w:marRight w:val="0"/>
      <w:marTop w:val="0"/>
      <w:marBottom w:val="0"/>
      <w:divBdr>
        <w:top w:val="none" w:sz="0" w:space="0" w:color="auto"/>
        <w:left w:val="none" w:sz="0" w:space="0" w:color="auto"/>
        <w:bottom w:val="none" w:sz="0" w:space="0" w:color="auto"/>
        <w:right w:val="none" w:sz="0" w:space="0" w:color="auto"/>
      </w:divBdr>
    </w:div>
    <w:div w:id="632716567">
      <w:bodyDiv w:val="1"/>
      <w:marLeft w:val="0"/>
      <w:marRight w:val="0"/>
      <w:marTop w:val="0"/>
      <w:marBottom w:val="0"/>
      <w:divBdr>
        <w:top w:val="none" w:sz="0" w:space="0" w:color="auto"/>
        <w:left w:val="none" w:sz="0" w:space="0" w:color="auto"/>
        <w:bottom w:val="none" w:sz="0" w:space="0" w:color="auto"/>
        <w:right w:val="none" w:sz="0" w:space="0" w:color="auto"/>
      </w:divBdr>
    </w:div>
    <w:div w:id="632827211">
      <w:bodyDiv w:val="1"/>
      <w:marLeft w:val="0"/>
      <w:marRight w:val="0"/>
      <w:marTop w:val="0"/>
      <w:marBottom w:val="0"/>
      <w:divBdr>
        <w:top w:val="none" w:sz="0" w:space="0" w:color="auto"/>
        <w:left w:val="none" w:sz="0" w:space="0" w:color="auto"/>
        <w:bottom w:val="none" w:sz="0" w:space="0" w:color="auto"/>
        <w:right w:val="none" w:sz="0" w:space="0" w:color="auto"/>
      </w:divBdr>
    </w:div>
    <w:div w:id="632950158">
      <w:bodyDiv w:val="1"/>
      <w:marLeft w:val="0"/>
      <w:marRight w:val="0"/>
      <w:marTop w:val="0"/>
      <w:marBottom w:val="0"/>
      <w:divBdr>
        <w:top w:val="none" w:sz="0" w:space="0" w:color="auto"/>
        <w:left w:val="none" w:sz="0" w:space="0" w:color="auto"/>
        <w:bottom w:val="none" w:sz="0" w:space="0" w:color="auto"/>
        <w:right w:val="none" w:sz="0" w:space="0" w:color="auto"/>
      </w:divBdr>
    </w:div>
    <w:div w:id="633171401">
      <w:bodyDiv w:val="1"/>
      <w:marLeft w:val="0"/>
      <w:marRight w:val="0"/>
      <w:marTop w:val="0"/>
      <w:marBottom w:val="0"/>
      <w:divBdr>
        <w:top w:val="none" w:sz="0" w:space="0" w:color="auto"/>
        <w:left w:val="none" w:sz="0" w:space="0" w:color="auto"/>
        <w:bottom w:val="none" w:sz="0" w:space="0" w:color="auto"/>
        <w:right w:val="none" w:sz="0" w:space="0" w:color="auto"/>
      </w:divBdr>
    </w:div>
    <w:div w:id="633172123">
      <w:bodyDiv w:val="1"/>
      <w:marLeft w:val="0"/>
      <w:marRight w:val="0"/>
      <w:marTop w:val="0"/>
      <w:marBottom w:val="0"/>
      <w:divBdr>
        <w:top w:val="none" w:sz="0" w:space="0" w:color="auto"/>
        <w:left w:val="none" w:sz="0" w:space="0" w:color="auto"/>
        <w:bottom w:val="none" w:sz="0" w:space="0" w:color="auto"/>
        <w:right w:val="none" w:sz="0" w:space="0" w:color="auto"/>
      </w:divBdr>
    </w:div>
    <w:div w:id="633340067">
      <w:bodyDiv w:val="1"/>
      <w:marLeft w:val="0"/>
      <w:marRight w:val="0"/>
      <w:marTop w:val="0"/>
      <w:marBottom w:val="0"/>
      <w:divBdr>
        <w:top w:val="none" w:sz="0" w:space="0" w:color="auto"/>
        <w:left w:val="none" w:sz="0" w:space="0" w:color="auto"/>
        <w:bottom w:val="none" w:sz="0" w:space="0" w:color="auto"/>
        <w:right w:val="none" w:sz="0" w:space="0" w:color="auto"/>
      </w:divBdr>
    </w:div>
    <w:div w:id="633410173">
      <w:bodyDiv w:val="1"/>
      <w:marLeft w:val="0"/>
      <w:marRight w:val="0"/>
      <w:marTop w:val="0"/>
      <w:marBottom w:val="0"/>
      <w:divBdr>
        <w:top w:val="none" w:sz="0" w:space="0" w:color="auto"/>
        <w:left w:val="none" w:sz="0" w:space="0" w:color="auto"/>
        <w:bottom w:val="none" w:sz="0" w:space="0" w:color="auto"/>
        <w:right w:val="none" w:sz="0" w:space="0" w:color="auto"/>
      </w:divBdr>
    </w:div>
    <w:div w:id="633557374">
      <w:bodyDiv w:val="1"/>
      <w:marLeft w:val="0"/>
      <w:marRight w:val="0"/>
      <w:marTop w:val="0"/>
      <w:marBottom w:val="0"/>
      <w:divBdr>
        <w:top w:val="none" w:sz="0" w:space="0" w:color="auto"/>
        <w:left w:val="none" w:sz="0" w:space="0" w:color="auto"/>
        <w:bottom w:val="none" w:sz="0" w:space="0" w:color="auto"/>
        <w:right w:val="none" w:sz="0" w:space="0" w:color="auto"/>
      </w:divBdr>
    </w:div>
    <w:div w:id="633828579">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4335070">
      <w:bodyDiv w:val="1"/>
      <w:marLeft w:val="0"/>
      <w:marRight w:val="0"/>
      <w:marTop w:val="0"/>
      <w:marBottom w:val="0"/>
      <w:divBdr>
        <w:top w:val="none" w:sz="0" w:space="0" w:color="auto"/>
        <w:left w:val="none" w:sz="0" w:space="0" w:color="auto"/>
        <w:bottom w:val="none" w:sz="0" w:space="0" w:color="auto"/>
        <w:right w:val="none" w:sz="0" w:space="0" w:color="auto"/>
      </w:divBdr>
    </w:div>
    <w:div w:id="634454964">
      <w:bodyDiv w:val="1"/>
      <w:marLeft w:val="0"/>
      <w:marRight w:val="0"/>
      <w:marTop w:val="0"/>
      <w:marBottom w:val="0"/>
      <w:divBdr>
        <w:top w:val="none" w:sz="0" w:space="0" w:color="auto"/>
        <w:left w:val="none" w:sz="0" w:space="0" w:color="auto"/>
        <w:bottom w:val="none" w:sz="0" w:space="0" w:color="auto"/>
        <w:right w:val="none" w:sz="0" w:space="0" w:color="auto"/>
      </w:divBdr>
    </w:div>
    <w:div w:id="634455039">
      <w:bodyDiv w:val="1"/>
      <w:marLeft w:val="0"/>
      <w:marRight w:val="0"/>
      <w:marTop w:val="0"/>
      <w:marBottom w:val="0"/>
      <w:divBdr>
        <w:top w:val="none" w:sz="0" w:space="0" w:color="auto"/>
        <w:left w:val="none" w:sz="0" w:space="0" w:color="auto"/>
        <w:bottom w:val="none" w:sz="0" w:space="0" w:color="auto"/>
        <w:right w:val="none" w:sz="0" w:space="0" w:color="auto"/>
      </w:divBdr>
    </w:div>
    <w:div w:id="634726078">
      <w:bodyDiv w:val="1"/>
      <w:marLeft w:val="0"/>
      <w:marRight w:val="0"/>
      <w:marTop w:val="0"/>
      <w:marBottom w:val="0"/>
      <w:divBdr>
        <w:top w:val="none" w:sz="0" w:space="0" w:color="auto"/>
        <w:left w:val="none" w:sz="0" w:space="0" w:color="auto"/>
        <w:bottom w:val="none" w:sz="0" w:space="0" w:color="auto"/>
        <w:right w:val="none" w:sz="0" w:space="0" w:color="auto"/>
      </w:divBdr>
    </w:div>
    <w:div w:id="635337116">
      <w:bodyDiv w:val="1"/>
      <w:marLeft w:val="0"/>
      <w:marRight w:val="0"/>
      <w:marTop w:val="0"/>
      <w:marBottom w:val="0"/>
      <w:divBdr>
        <w:top w:val="none" w:sz="0" w:space="0" w:color="auto"/>
        <w:left w:val="none" w:sz="0" w:space="0" w:color="auto"/>
        <w:bottom w:val="none" w:sz="0" w:space="0" w:color="auto"/>
        <w:right w:val="none" w:sz="0" w:space="0" w:color="auto"/>
      </w:divBdr>
    </w:div>
    <w:div w:id="635574993">
      <w:bodyDiv w:val="1"/>
      <w:marLeft w:val="0"/>
      <w:marRight w:val="0"/>
      <w:marTop w:val="0"/>
      <w:marBottom w:val="0"/>
      <w:divBdr>
        <w:top w:val="none" w:sz="0" w:space="0" w:color="auto"/>
        <w:left w:val="none" w:sz="0" w:space="0" w:color="auto"/>
        <w:bottom w:val="none" w:sz="0" w:space="0" w:color="auto"/>
        <w:right w:val="none" w:sz="0" w:space="0" w:color="auto"/>
      </w:divBdr>
    </w:div>
    <w:div w:id="635916100">
      <w:bodyDiv w:val="1"/>
      <w:marLeft w:val="0"/>
      <w:marRight w:val="0"/>
      <w:marTop w:val="0"/>
      <w:marBottom w:val="0"/>
      <w:divBdr>
        <w:top w:val="none" w:sz="0" w:space="0" w:color="auto"/>
        <w:left w:val="none" w:sz="0" w:space="0" w:color="auto"/>
        <w:bottom w:val="none" w:sz="0" w:space="0" w:color="auto"/>
        <w:right w:val="none" w:sz="0" w:space="0" w:color="auto"/>
      </w:divBdr>
    </w:div>
    <w:div w:id="635985612">
      <w:bodyDiv w:val="1"/>
      <w:marLeft w:val="0"/>
      <w:marRight w:val="0"/>
      <w:marTop w:val="0"/>
      <w:marBottom w:val="0"/>
      <w:divBdr>
        <w:top w:val="none" w:sz="0" w:space="0" w:color="auto"/>
        <w:left w:val="none" w:sz="0" w:space="0" w:color="auto"/>
        <w:bottom w:val="none" w:sz="0" w:space="0" w:color="auto"/>
        <w:right w:val="none" w:sz="0" w:space="0" w:color="auto"/>
      </w:divBdr>
    </w:div>
    <w:div w:id="636033963">
      <w:bodyDiv w:val="1"/>
      <w:marLeft w:val="0"/>
      <w:marRight w:val="0"/>
      <w:marTop w:val="0"/>
      <w:marBottom w:val="0"/>
      <w:divBdr>
        <w:top w:val="none" w:sz="0" w:space="0" w:color="auto"/>
        <w:left w:val="none" w:sz="0" w:space="0" w:color="auto"/>
        <w:bottom w:val="none" w:sz="0" w:space="0" w:color="auto"/>
        <w:right w:val="none" w:sz="0" w:space="0" w:color="auto"/>
      </w:divBdr>
    </w:div>
    <w:div w:id="636767248">
      <w:bodyDiv w:val="1"/>
      <w:marLeft w:val="0"/>
      <w:marRight w:val="0"/>
      <w:marTop w:val="0"/>
      <w:marBottom w:val="0"/>
      <w:divBdr>
        <w:top w:val="none" w:sz="0" w:space="0" w:color="auto"/>
        <w:left w:val="none" w:sz="0" w:space="0" w:color="auto"/>
        <w:bottom w:val="none" w:sz="0" w:space="0" w:color="auto"/>
        <w:right w:val="none" w:sz="0" w:space="0" w:color="auto"/>
      </w:divBdr>
      <w:divsChild>
        <w:div w:id="1624845763">
          <w:marLeft w:val="0"/>
          <w:marRight w:val="0"/>
          <w:marTop w:val="0"/>
          <w:marBottom w:val="0"/>
          <w:divBdr>
            <w:top w:val="none" w:sz="0" w:space="0" w:color="auto"/>
            <w:left w:val="none" w:sz="0" w:space="0" w:color="auto"/>
            <w:bottom w:val="none" w:sz="0" w:space="0" w:color="auto"/>
            <w:right w:val="none" w:sz="0" w:space="0" w:color="auto"/>
          </w:divBdr>
          <w:divsChild>
            <w:div w:id="457066620">
              <w:marLeft w:val="0"/>
              <w:marRight w:val="0"/>
              <w:marTop w:val="0"/>
              <w:marBottom w:val="0"/>
              <w:divBdr>
                <w:top w:val="none" w:sz="0" w:space="0" w:color="auto"/>
                <w:left w:val="none" w:sz="0" w:space="0" w:color="auto"/>
                <w:bottom w:val="none" w:sz="0" w:space="0" w:color="auto"/>
                <w:right w:val="none" w:sz="0" w:space="0" w:color="auto"/>
              </w:divBdr>
            </w:div>
            <w:div w:id="755783043">
              <w:marLeft w:val="0"/>
              <w:marRight w:val="0"/>
              <w:marTop w:val="0"/>
              <w:marBottom w:val="0"/>
              <w:divBdr>
                <w:top w:val="none" w:sz="0" w:space="0" w:color="auto"/>
                <w:left w:val="none" w:sz="0" w:space="0" w:color="auto"/>
                <w:bottom w:val="none" w:sz="0" w:space="0" w:color="auto"/>
                <w:right w:val="none" w:sz="0" w:space="0" w:color="auto"/>
              </w:divBdr>
            </w:div>
          </w:divsChild>
        </w:div>
        <w:div w:id="2039431390">
          <w:marLeft w:val="0"/>
          <w:marRight w:val="0"/>
          <w:marTop w:val="0"/>
          <w:marBottom w:val="0"/>
          <w:divBdr>
            <w:top w:val="none" w:sz="0" w:space="0" w:color="auto"/>
            <w:left w:val="none" w:sz="0" w:space="0" w:color="auto"/>
            <w:bottom w:val="none" w:sz="0" w:space="0" w:color="auto"/>
            <w:right w:val="none" w:sz="0" w:space="0" w:color="auto"/>
          </w:divBdr>
        </w:div>
      </w:divsChild>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37031157">
      <w:bodyDiv w:val="1"/>
      <w:marLeft w:val="0"/>
      <w:marRight w:val="0"/>
      <w:marTop w:val="0"/>
      <w:marBottom w:val="0"/>
      <w:divBdr>
        <w:top w:val="none" w:sz="0" w:space="0" w:color="auto"/>
        <w:left w:val="none" w:sz="0" w:space="0" w:color="auto"/>
        <w:bottom w:val="none" w:sz="0" w:space="0" w:color="auto"/>
        <w:right w:val="none" w:sz="0" w:space="0" w:color="auto"/>
      </w:divBdr>
    </w:div>
    <w:div w:id="637078091">
      <w:bodyDiv w:val="1"/>
      <w:marLeft w:val="0"/>
      <w:marRight w:val="0"/>
      <w:marTop w:val="0"/>
      <w:marBottom w:val="0"/>
      <w:divBdr>
        <w:top w:val="none" w:sz="0" w:space="0" w:color="auto"/>
        <w:left w:val="none" w:sz="0" w:space="0" w:color="auto"/>
        <w:bottom w:val="none" w:sz="0" w:space="0" w:color="auto"/>
        <w:right w:val="none" w:sz="0" w:space="0" w:color="auto"/>
      </w:divBdr>
    </w:div>
    <w:div w:id="637153321">
      <w:bodyDiv w:val="1"/>
      <w:marLeft w:val="0"/>
      <w:marRight w:val="0"/>
      <w:marTop w:val="0"/>
      <w:marBottom w:val="0"/>
      <w:divBdr>
        <w:top w:val="none" w:sz="0" w:space="0" w:color="auto"/>
        <w:left w:val="none" w:sz="0" w:space="0" w:color="auto"/>
        <w:bottom w:val="none" w:sz="0" w:space="0" w:color="auto"/>
        <w:right w:val="none" w:sz="0" w:space="0" w:color="auto"/>
      </w:divBdr>
    </w:div>
    <w:div w:id="637153605">
      <w:bodyDiv w:val="1"/>
      <w:marLeft w:val="0"/>
      <w:marRight w:val="0"/>
      <w:marTop w:val="0"/>
      <w:marBottom w:val="0"/>
      <w:divBdr>
        <w:top w:val="none" w:sz="0" w:space="0" w:color="auto"/>
        <w:left w:val="none" w:sz="0" w:space="0" w:color="auto"/>
        <w:bottom w:val="none" w:sz="0" w:space="0" w:color="auto"/>
        <w:right w:val="none" w:sz="0" w:space="0" w:color="auto"/>
      </w:divBdr>
    </w:div>
    <w:div w:id="637298081">
      <w:bodyDiv w:val="1"/>
      <w:marLeft w:val="0"/>
      <w:marRight w:val="0"/>
      <w:marTop w:val="0"/>
      <w:marBottom w:val="0"/>
      <w:divBdr>
        <w:top w:val="none" w:sz="0" w:space="0" w:color="auto"/>
        <w:left w:val="none" w:sz="0" w:space="0" w:color="auto"/>
        <w:bottom w:val="none" w:sz="0" w:space="0" w:color="auto"/>
        <w:right w:val="none" w:sz="0" w:space="0" w:color="auto"/>
      </w:divBdr>
    </w:div>
    <w:div w:id="638191673">
      <w:bodyDiv w:val="1"/>
      <w:marLeft w:val="0"/>
      <w:marRight w:val="0"/>
      <w:marTop w:val="0"/>
      <w:marBottom w:val="0"/>
      <w:divBdr>
        <w:top w:val="none" w:sz="0" w:space="0" w:color="auto"/>
        <w:left w:val="none" w:sz="0" w:space="0" w:color="auto"/>
        <w:bottom w:val="none" w:sz="0" w:space="0" w:color="auto"/>
        <w:right w:val="none" w:sz="0" w:space="0" w:color="auto"/>
      </w:divBdr>
    </w:div>
    <w:div w:id="638463573">
      <w:bodyDiv w:val="1"/>
      <w:marLeft w:val="0"/>
      <w:marRight w:val="0"/>
      <w:marTop w:val="0"/>
      <w:marBottom w:val="0"/>
      <w:divBdr>
        <w:top w:val="none" w:sz="0" w:space="0" w:color="auto"/>
        <w:left w:val="none" w:sz="0" w:space="0" w:color="auto"/>
        <w:bottom w:val="none" w:sz="0" w:space="0" w:color="auto"/>
        <w:right w:val="none" w:sz="0" w:space="0" w:color="auto"/>
      </w:divBdr>
    </w:div>
    <w:div w:id="638612880">
      <w:bodyDiv w:val="1"/>
      <w:marLeft w:val="0"/>
      <w:marRight w:val="0"/>
      <w:marTop w:val="0"/>
      <w:marBottom w:val="0"/>
      <w:divBdr>
        <w:top w:val="none" w:sz="0" w:space="0" w:color="auto"/>
        <w:left w:val="none" w:sz="0" w:space="0" w:color="auto"/>
        <w:bottom w:val="none" w:sz="0" w:space="0" w:color="auto"/>
        <w:right w:val="none" w:sz="0" w:space="0" w:color="auto"/>
      </w:divBdr>
    </w:div>
    <w:div w:id="638848806">
      <w:bodyDiv w:val="1"/>
      <w:marLeft w:val="0"/>
      <w:marRight w:val="0"/>
      <w:marTop w:val="0"/>
      <w:marBottom w:val="0"/>
      <w:divBdr>
        <w:top w:val="none" w:sz="0" w:space="0" w:color="auto"/>
        <w:left w:val="none" w:sz="0" w:space="0" w:color="auto"/>
        <w:bottom w:val="none" w:sz="0" w:space="0" w:color="auto"/>
        <w:right w:val="none" w:sz="0" w:space="0" w:color="auto"/>
      </w:divBdr>
    </w:div>
    <w:div w:id="638992727">
      <w:bodyDiv w:val="1"/>
      <w:marLeft w:val="0"/>
      <w:marRight w:val="0"/>
      <w:marTop w:val="0"/>
      <w:marBottom w:val="0"/>
      <w:divBdr>
        <w:top w:val="none" w:sz="0" w:space="0" w:color="auto"/>
        <w:left w:val="none" w:sz="0" w:space="0" w:color="auto"/>
        <w:bottom w:val="none" w:sz="0" w:space="0" w:color="auto"/>
        <w:right w:val="none" w:sz="0" w:space="0" w:color="auto"/>
      </w:divBdr>
    </w:div>
    <w:div w:id="639723160">
      <w:bodyDiv w:val="1"/>
      <w:marLeft w:val="0"/>
      <w:marRight w:val="0"/>
      <w:marTop w:val="0"/>
      <w:marBottom w:val="0"/>
      <w:divBdr>
        <w:top w:val="none" w:sz="0" w:space="0" w:color="auto"/>
        <w:left w:val="none" w:sz="0" w:space="0" w:color="auto"/>
        <w:bottom w:val="none" w:sz="0" w:space="0" w:color="auto"/>
        <w:right w:val="none" w:sz="0" w:space="0" w:color="auto"/>
      </w:divBdr>
    </w:div>
    <w:div w:id="639727933">
      <w:bodyDiv w:val="1"/>
      <w:marLeft w:val="0"/>
      <w:marRight w:val="0"/>
      <w:marTop w:val="0"/>
      <w:marBottom w:val="0"/>
      <w:divBdr>
        <w:top w:val="none" w:sz="0" w:space="0" w:color="auto"/>
        <w:left w:val="none" w:sz="0" w:space="0" w:color="auto"/>
        <w:bottom w:val="none" w:sz="0" w:space="0" w:color="auto"/>
        <w:right w:val="none" w:sz="0" w:space="0" w:color="auto"/>
      </w:divBdr>
    </w:div>
    <w:div w:id="639967748">
      <w:bodyDiv w:val="1"/>
      <w:marLeft w:val="0"/>
      <w:marRight w:val="0"/>
      <w:marTop w:val="0"/>
      <w:marBottom w:val="0"/>
      <w:divBdr>
        <w:top w:val="none" w:sz="0" w:space="0" w:color="auto"/>
        <w:left w:val="none" w:sz="0" w:space="0" w:color="auto"/>
        <w:bottom w:val="none" w:sz="0" w:space="0" w:color="auto"/>
        <w:right w:val="none" w:sz="0" w:space="0" w:color="auto"/>
      </w:divBdr>
    </w:div>
    <w:div w:id="640187973">
      <w:bodyDiv w:val="1"/>
      <w:marLeft w:val="0"/>
      <w:marRight w:val="0"/>
      <w:marTop w:val="0"/>
      <w:marBottom w:val="0"/>
      <w:divBdr>
        <w:top w:val="none" w:sz="0" w:space="0" w:color="auto"/>
        <w:left w:val="none" w:sz="0" w:space="0" w:color="auto"/>
        <w:bottom w:val="none" w:sz="0" w:space="0" w:color="auto"/>
        <w:right w:val="none" w:sz="0" w:space="0" w:color="auto"/>
      </w:divBdr>
    </w:div>
    <w:div w:id="640234693">
      <w:bodyDiv w:val="1"/>
      <w:marLeft w:val="0"/>
      <w:marRight w:val="0"/>
      <w:marTop w:val="0"/>
      <w:marBottom w:val="0"/>
      <w:divBdr>
        <w:top w:val="none" w:sz="0" w:space="0" w:color="auto"/>
        <w:left w:val="none" w:sz="0" w:space="0" w:color="auto"/>
        <w:bottom w:val="none" w:sz="0" w:space="0" w:color="auto"/>
        <w:right w:val="none" w:sz="0" w:space="0" w:color="auto"/>
      </w:divBdr>
    </w:div>
    <w:div w:id="640429091">
      <w:bodyDiv w:val="1"/>
      <w:marLeft w:val="0"/>
      <w:marRight w:val="0"/>
      <w:marTop w:val="0"/>
      <w:marBottom w:val="0"/>
      <w:divBdr>
        <w:top w:val="none" w:sz="0" w:space="0" w:color="auto"/>
        <w:left w:val="none" w:sz="0" w:space="0" w:color="auto"/>
        <w:bottom w:val="none" w:sz="0" w:space="0" w:color="auto"/>
        <w:right w:val="none" w:sz="0" w:space="0" w:color="auto"/>
      </w:divBdr>
    </w:div>
    <w:div w:id="640690292">
      <w:bodyDiv w:val="1"/>
      <w:marLeft w:val="0"/>
      <w:marRight w:val="0"/>
      <w:marTop w:val="0"/>
      <w:marBottom w:val="0"/>
      <w:divBdr>
        <w:top w:val="none" w:sz="0" w:space="0" w:color="auto"/>
        <w:left w:val="none" w:sz="0" w:space="0" w:color="auto"/>
        <w:bottom w:val="none" w:sz="0" w:space="0" w:color="auto"/>
        <w:right w:val="none" w:sz="0" w:space="0" w:color="auto"/>
      </w:divBdr>
    </w:div>
    <w:div w:id="640773301">
      <w:bodyDiv w:val="1"/>
      <w:marLeft w:val="0"/>
      <w:marRight w:val="0"/>
      <w:marTop w:val="0"/>
      <w:marBottom w:val="0"/>
      <w:divBdr>
        <w:top w:val="none" w:sz="0" w:space="0" w:color="auto"/>
        <w:left w:val="none" w:sz="0" w:space="0" w:color="auto"/>
        <w:bottom w:val="none" w:sz="0" w:space="0" w:color="auto"/>
        <w:right w:val="none" w:sz="0" w:space="0" w:color="auto"/>
      </w:divBdr>
    </w:div>
    <w:div w:id="640813798">
      <w:bodyDiv w:val="1"/>
      <w:marLeft w:val="0"/>
      <w:marRight w:val="0"/>
      <w:marTop w:val="0"/>
      <w:marBottom w:val="0"/>
      <w:divBdr>
        <w:top w:val="none" w:sz="0" w:space="0" w:color="auto"/>
        <w:left w:val="none" w:sz="0" w:space="0" w:color="auto"/>
        <w:bottom w:val="none" w:sz="0" w:space="0" w:color="auto"/>
        <w:right w:val="none" w:sz="0" w:space="0" w:color="auto"/>
      </w:divBdr>
    </w:div>
    <w:div w:id="640884694">
      <w:bodyDiv w:val="1"/>
      <w:marLeft w:val="0"/>
      <w:marRight w:val="0"/>
      <w:marTop w:val="0"/>
      <w:marBottom w:val="0"/>
      <w:divBdr>
        <w:top w:val="none" w:sz="0" w:space="0" w:color="auto"/>
        <w:left w:val="none" w:sz="0" w:space="0" w:color="auto"/>
        <w:bottom w:val="none" w:sz="0" w:space="0" w:color="auto"/>
        <w:right w:val="none" w:sz="0" w:space="0" w:color="auto"/>
      </w:divBdr>
    </w:div>
    <w:div w:id="640964954">
      <w:bodyDiv w:val="1"/>
      <w:marLeft w:val="0"/>
      <w:marRight w:val="0"/>
      <w:marTop w:val="0"/>
      <w:marBottom w:val="0"/>
      <w:divBdr>
        <w:top w:val="none" w:sz="0" w:space="0" w:color="auto"/>
        <w:left w:val="none" w:sz="0" w:space="0" w:color="auto"/>
        <w:bottom w:val="none" w:sz="0" w:space="0" w:color="auto"/>
        <w:right w:val="none" w:sz="0" w:space="0" w:color="auto"/>
      </w:divBdr>
    </w:div>
    <w:div w:id="641276826">
      <w:bodyDiv w:val="1"/>
      <w:marLeft w:val="0"/>
      <w:marRight w:val="0"/>
      <w:marTop w:val="0"/>
      <w:marBottom w:val="0"/>
      <w:divBdr>
        <w:top w:val="none" w:sz="0" w:space="0" w:color="auto"/>
        <w:left w:val="none" w:sz="0" w:space="0" w:color="auto"/>
        <w:bottom w:val="none" w:sz="0" w:space="0" w:color="auto"/>
        <w:right w:val="none" w:sz="0" w:space="0" w:color="auto"/>
      </w:divBdr>
    </w:div>
    <w:div w:id="641352248">
      <w:bodyDiv w:val="1"/>
      <w:marLeft w:val="0"/>
      <w:marRight w:val="0"/>
      <w:marTop w:val="0"/>
      <w:marBottom w:val="0"/>
      <w:divBdr>
        <w:top w:val="none" w:sz="0" w:space="0" w:color="auto"/>
        <w:left w:val="none" w:sz="0" w:space="0" w:color="auto"/>
        <w:bottom w:val="none" w:sz="0" w:space="0" w:color="auto"/>
        <w:right w:val="none" w:sz="0" w:space="0" w:color="auto"/>
      </w:divBdr>
    </w:div>
    <w:div w:id="642002165">
      <w:bodyDiv w:val="1"/>
      <w:marLeft w:val="0"/>
      <w:marRight w:val="0"/>
      <w:marTop w:val="0"/>
      <w:marBottom w:val="0"/>
      <w:divBdr>
        <w:top w:val="none" w:sz="0" w:space="0" w:color="auto"/>
        <w:left w:val="none" w:sz="0" w:space="0" w:color="auto"/>
        <w:bottom w:val="none" w:sz="0" w:space="0" w:color="auto"/>
        <w:right w:val="none" w:sz="0" w:space="0" w:color="auto"/>
      </w:divBdr>
    </w:div>
    <w:div w:id="642151609">
      <w:bodyDiv w:val="1"/>
      <w:marLeft w:val="0"/>
      <w:marRight w:val="0"/>
      <w:marTop w:val="0"/>
      <w:marBottom w:val="0"/>
      <w:divBdr>
        <w:top w:val="none" w:sz="0" w:space="0" w:color="auto"/>
        <w:left w:val="none" w:sz="0" w:space="0" w:color="auto"/>
        <w:bottom w:val="none" w:sz="0" w:space="0" w:color="auto"/>
        <w:right w:val="none" w:sz="0" w:space="0" w:color="auto"/>
      </w:divBdr>
    </w:div>
    <w:div w:id="642197530">
      <w:bodyDiv w:val="1"/>
      <w:marLeft w:val="0"/>
      <w:marRight w:val="0"/>
      <w:marTop w:val="0"/>
      <w:marBottom w:val="0"/>
      <w:divBdr>
        <w:top w:val="none" w:sz="0" w:space="0" w:color="auto"/>
        <w:left w:val="none" w:sz="0" w:space="0" w:color="auto"/>
        <w:bottom w:val="none" w:sz="0" w:space="0" w:color="auto"/>
        <w:right w:val="none" w:sz="0" w:space="0" w:color="auto"/>
      </w:divBdr>
    </w:div>
    <w:div w:id="642391186">
      <w:bodyDiv w:val="1"/>
      <w:marLeft w:val="0"/>
      <w:marRight w:val="0"/>
      <w:marTop w:val="0"/>
      <w:marBottom w:val="0"/>
      <w:divBdr>
        <w:top w:val="none" w:sz="0" w:space="0" w:color="auto"/>
        <w:left w:val="none" w:sz="0" w:space="0" w:color="auto"/>
        <w:bottom w:val="none" w:sz="0" w:space="0" w:color="auto"/>
        <w:right w:val="none" w:sz="0" w:space="0" w:color="auto"/>
      </w:divBdr>
    </w:div>
    <w:div w:id="642463462">
      <w:bodyDiv w:val="1"/>
      <w:marLeft w:val="0"/>
      <w:marRight w:val="0"/>
      <w:marTop w:val="0"/>
      <w:marBottom w:val="0"/>
      <w:divBdr>
        <w:top w:val="none" w:sz="0" w:space="0" w:color="auto"/>
        <w:left w:val="none" w:sz="0" w:space="0" w:color="auto"/>
        <w:bottom w:val="none" w:sz="0" w:space="0" w:color="auto"/>
        <w:right w:val="none" w:sz="0" w:space="0" w:color="auto"/>
      </w:divBdr>
    </w:div>
    <w:div w:id="642543226">
      <w:bodyDiv w:val="1"/>
      <w:marLeft w:val="0"/>
      <w:marRight w:val="0"/>
      <w:marTop w:val="0"/>
      <w:marBottom w:val="0"/>
      <w:divBdr>
        <w:top w:val="none" w:sz="0" w:space="0" w:color="auto"/>
        <w:left w:val="none" w:sz="0" w:space="0" w:color="auto"/>
        <w:bottom w:val="none" w:sz="0" w:space="0" w:color="auto"/>
        <w:right w:val="none" w:sz="0" w:space="0" w:color="auto"/>
      </w:divBdr>
    </w:div>
    <w:div w:id="643388698">
      <w:bodyDiv w:val="1"/>
      <w:marLeft w:val="0"/>
      <w:marRight w:val="0"/>
      <w:marTop w:val="0"/>
      <w:marBottom w:val="0"/>
      <w:divBdr>
        <w:top w:val="none" w:sz="0" w:space="0" w:color="auto"/>
        <w:left w:val="none" w:sz="0" w:space="0" w:color="auto"/>
        <w:bottom w:val="none" w:sz="0" w:space="0" w:color="auto"/>
        <w:right w:val="none" w:sz="0" w:space="0" w:color="auto"/>
      </w:divBdr>
    </w:div>
    <w:div w:id="643462456">
      <w:bodyDiv w:val="1"/>
      <w:marLeft w:val="0"/>
      <w:marRight w:val="0"/>
      <w:marTop w:val="0"/>
      <w:marBottom w:val="0"/>
      <w:divBdr>
        <w:top w:val="none" w:sz="0" w:space="0" w:color="auto"/>
        <w:left w:val="none" w:sz="0" w:space="0" w:color="auto"/>
        <w:bottom w:val="none" w:sz="0" w:space="0" w:color="auto"/>
        <w:right w:val="none" w:sz="0" w:space="0" w:color="auto"/>
      </w:divBdr>
    </w:div>
    <w:div w:id="643508481">
      <w:bodyDiv w:val="1"/>
      <w:marLeft w:val="0"/>
      <w:marRight w:val="0"/>
      <w:marTop w:val="0"/>
      <w:marBottom w:val="0"/>
      <w:divBdr>
        <w:top w:val="none" w:sz="0" w:space="0" w:color="auto"/>
        <w:left w:val="none" w:sz="0" w:space="0" w:color="auto"/>
        <w:bottom w:val="none" w:sz="0" w:space="0" w:color="auto"/>
        <w:right w:val="none" w:sz="0" w:space="0" w:color="auto"/>
      </w:divBdr>
    </w:div>
    <w:div w:id="643588968">
      <w:bodyDiv w:val="1"/>
      <w:marLeft w:val="0"/>
      <w:marRight w:val="0"/>
      <w:marTop w:val="0"/>
      <w:marBottom w:val="0"/>
      <w:divBdr>
        <w:top w:val="none" w:sz="0" w:space="0" w:color="auto"/>
        <w:left w:val="none" w:sz="0" w:space="0" w:color="auto"/>
        <w:bottom w:val="none" w:sz="0" w:space="0" w:color="auto"/>
        <w:right w:val="none" w:sz="0" w:space="0" w:color="auto"/>
      </w:divBdr>
    </w:div>
    <w:div w:id="643778453">
      <w:bodyDiv w:val="1"/>
      <w:marLeft w:val="0"/>
      <w:marRight w:val="0"/>
      <w:marTop w:val="0"/>
      <w:marBottom w:val="0"/>
      <w:divBdr>
        <w:top w:val="none" w:sz="0" w:space="0" w:color="auto"/>
        <w:left w:val="none" w:sz="0" w:space="0" w:color="auto"/>
        <w:bottom w:val="none" w:sz="0" w:space="0" w:color="auto"/>
        <w:right w:val="none" w:sz="0" w:space="0" w:color="auto"/>
      </w:divBdr>
    </w:div>
    <w:div w:id="643782221">
      <w:bodyDiv w:val="1"/>
      <w:marLeft w:val="0"/>
      <w:marRight w:val="0"/>
      <w:marTop w:val="0"/>
      <w:marBottom w:val="0"/>
      <w:divBdr>
        <w:top w:val="none" w:sz="0" w:space="0" w:color="auto"/>
        <w:left w:val="none" w:sz="0" w:space="0" w:color="auto"/>
        <w:bottom w:val="none" w:sz="0" w:space="0" w:color="auto"/>
        <w:right w:val="none" w:sz="0" w:space="0" w:color="auto"/>
      </w:divBdr>
    </w:div>
    <w:div w:id="643851523">
      <w:bodyDiv w:val="1"/>
      <w:marLeft w:val="0"/>
      <w:marRight w:val="0"/>
      <w:marTop w:val="0"/>
      <w:marBottom w:val="0"/>
      <w:divBdr>
        <w:top w:val="none" w:sz="0" w:space="0" w:color="auto"/>
        <w:left w:val="none" w:sz="0" w:space="0" w:color="auto"/>
        <w:bottom w:val="none" w:sz="0" w:space="0" w:color="auto"/>
        <w:right w:val="none" w:sz="0" w:space="0" w:color="auto"/>
      </w:divBdr>
    </w:div>
    <w:div w:id="644090019">
      <w:bodyDiv w:val="1"/>
      <w:marLeft w:val="0"/>
      <w:marRight w:val="0"/>
      <w:marTop w:val="0"/>
      <w:marBottom w:val="0"/>
      <w:divBdr>
        <w:top w:val="none" w:sz="0" w:space="0" w:color="auto"/>
        <w:left w:val="none" w:sz="0" w:space="0" w:color="auto"/>
        <w:bottom w:val="none" w:sz="0" w:space="0" w:color="auto"/>
        <w:right w:val="none" w:sz="0" w:space="0" w:color="auto"/>
      </w:divBdr>
    </w:div>
    <w:div w:id="644503682">
      <w:bodyDiv w:val="1"/>
      <w:marLeft w:val="0"/>
      <w:marRight w:val="0"/>
      <w:marTop w:val="0"/>
      <w:marBottom w:val="0"/>
      <w:divBdr>
        <w:top w:val="none" w:sz="0" w:space="0" w:color="auto"/>
        <w:left w:val="none" w:sz="0" w:space="0" w:color="auto"/>
        <w:bottom w:val="none" w:sz="0" w:space="0" w:color="auto"/>
        <w:right w:val="none" w:sz="0" w:space="0" w:color="auto"/>
      </w:divBdr>
    </w:div>
    <w:div w:id="644625845">
      <w:bodyDiv w:val="1"/>
      <w:marLeft w:val="0"/>
      <w:marRight w:val="0"/>
      <w:marTop w:val="0"/>
      <w:marBottom w:val="0"/>
      <w:divBdr>
        <w:top w:val="none" w:sz="0" w:space="0" w:color="auto"/>
        <w:left w:val="none" w:sz="0" w:space="0" w:color="auto"/>
        <w:bottom w:val="none" w:sz="0" w:space="0" w:color="auto"/>
        <w:right w:val="none" w:sz="0" w:space="0" w:color="auto"/>
      </w:divBdr>
    </w:div>
    <w:div w:id="644630965">
      <w:bodyDiv w:val="1"/>
      <w:marLeft w:val="0"/>
      <w:marRight w:val="0"/>
      <w:marTop w:val="0"/>
      <w:marBottom w:val="0"/>
      <w:divBdr>
        <w:top w:val="none" w:sz="0" w:space="0" w:color="auto"/>
        <w:left w:val="none" w:sz="0" w:space="0" w:color="auto"/>
        <w:bottom w:val="none" w:sz="0" w:space="0" w:color="auto"/>
        <w:right w:val="none" w:sz="0" w:space="0" w:color="auto"/>
      </w:divBdr>
    </w:div>
    <w:div w:id="645210317">
      <w:bodyDiv w:val="1"/>
      <w:marLeft w:val="0"/>
      <w:marRight w:val="0"/>
      <w:marTop w:val="0"/>
      <w:marBottom w:val="0"/>
      <w:divBdr>
        <w:top w:val="none" w:sz="0" w:space="0" w:color="auto"/>
        <w:left w:val="none" w:sz="0" w:space="0" w:color="auto"/>
        <w:bottom w:val="none" w:sz="0" w:space="0" w:color="auto"/>
        <w:right w:val="none" w:sz="0" w:space="0" w:color="auto"/>
      </w:divBdr>
    </w:div>
    <w:div w:id="645546214">
      <w:bodyDiv w:val="1"/>
      <w:marLeft w:val="0"/>
      <w:marRight w:val="0"/>
      <w:marTop w:val="0"/>
      <w:marBottom w:val="0"/>
      <w:divBdr>
        <w:top w:val="none" w:sz="0" w:space="0" w:color="auto"/>
        <w:left w:val="none" w:sz="0" w:space="0" w:color="auto"/>
        <w:bottom w:val="none" w:sz="0" w:space="0" w:color="auto"/>
        <w:right w:val="none" w:sz="0" w:space="0" w:color="auto"/>
      </w:divBdr>
    </w:div>
    <w:div w:id="645548874">
      <w:bodyDiv w:val="1"/>
      <w:marLeft w:val="0"/>
      <w:marRight w:val="0"/>
      <w:marTop w:val="0"/>
      <w:marBottom w:val="0"/>
      <w:divBdr>
        <w:top w:val="none" w:sz="0" w:space="0" w:color="auto"/>
        <w:left w:val="none" w:sz="0" w:space="0" w:color="auto"/>
        <w:bottom w:val="none" w:sz="0" w:space="0" w:color="auto"/>
        <w:right w:val="none" w:sz="0" w:space="0" w:color="auto"/>
      </w:divBdr>
    </w:div>
    <w:div w:id="645554569">
      <w:bodyDiv w:val="1"/>
      <w:marLeft w:val="0"/>
      <w:marRight w:val="0"/>
      <w:marTop w:val="0"/>
      <w:marBottom w:val="0"/>
      <w:divBdr>
        <w:top w:val="none" w:sz="0" w:space="0" w:color="auto"/>
        <w:left w:val="none" w:sz="0" w:space="0" w:color="auto"/>
        <w:bottom w:val="none" w:sz="0" w:space="0" w:color="auto"/>
        <w:right w:val="none" w:sz="0" w:space="0" w:color="auto"/>
      </w:divBdr>
    </w:div>
    <w:div w:id="645932255">
      <w:bodyDiv w:val="1"/>
      <w:marLeft w:val="0"/>
      <w:marRight w:val="0"/>
      <w:marTop w:val="0"/>
      <w:marBottom w:val="0"/>
      <w:divBdr>
        <w:top w:val="none" w:sz="0" w:space="0" w:color="auto"/>
        <w:left w:val="none" w:sz="0" w:space="0" w:color="auto"/>
        <w:bottom w:val="none" w:sz="0" w:space="0" w:color="auto"/>
        <w:right w:val="none" w:sz="0" w:space="0" w:color="auto"/>
      </w:divBdr>
    </w:div>
    <w:div w:id="645933806">
      <w:bodyDiv w:val="1"/>
      <w:marLeft w:val="0"/>
      <w:marRight w:val="0"/>
      <w:marTop w:val="0"/>
      <w:marBottom w:val="0"/>
      <w:divBdr>
        <w:top w:val="none" w:sz="0" w:space="0" w:color="auto"/>
        <w:left w:val="none" w:sz="0" w:space="0" w:color="auto"/>
        <w:bottom w:val="none" w:sz="0" w:space="0" w:color="auto"/>
        <w:right w:val="none" w:sz="0" w:space="0" w:color="auto"/>
      </w:divBdr>
    </w:div>
    <w:div w:id="646128011">
      <w:bodyDiv w:val="1"/>
      <w:marLeft w:val="0"/>
      <w:marRight w:val="0"/>
      <w:marTop w:val="0"/>
      <w:marBottom w:val="0"/>
      <w:divBdr>
        <w:top w:val="none" w:sz="0" w:space="0" w:color="auto"/>
        <w:left w:val="none" w:sz="0" w:space="0" w:color="auto"/>
        <w:bottom w:val="none" w:sz="0" w:space="0" w:color="auto"/>
        <w:right w:val="none" w:sz="0" w:space="0" w:color="auto"/>
      </w:divBdr>
    </w:div>
    <w:div w:id="646393879">
      <w:bodyDiv w:val="1"/>
      <w:marLeft w:val="0"/>
      <w:marRight w:val="0"/>
      <w:marTop w:val="0"/>
      <w:marBottom w:val="0"/>
      <w:divBdr>
        <w:top w:val="none" w:sz="0" w:space="0" w:color="auto"/>
        <w:left w:val="none" w:sz="0" w:space="0" w:color="auto"/>
        <w:bottom w:val="none" w:sz="0" w:space="0" w:color="auto"/>
        <w:right w:val="none" w:sz="0" w:space="0" w:color="auto"/>
      </w:divBdr>
    </w:div>
    <w:div w:id="646402112">
      <w:bodyDiv w:val="1"/>
      <w:marLeft w:val="0"/>
      <w:marRight w:val="0"/>
      <w:marTop w:val="0"/>
      <w:marBottom w:val="0"/>
      <w:divBdr>
        <w:top w:val="none" w:sz="0" w:space="0" w:color="auto"/>
        <w:left w:val="none" w:sz="0" w:space="0" w:color="auto"/>
        <w:bottom w:val="none" w:sz="0" w:space="0" w:color="auto"/>
        <w:right w:val="none" w:sz="0" w:space="0" w:color="auto"/>
      </w:divBdr>
    </w:div>
    <w:div w:id="646595480">
      <w:bodyDiv w:val="1"/>
      <w:marLeft w:val="0"/>
      <w:marRight w:val="0"/>
      <w:marTop w:val="0"/>
      <w:marBottom w:val="0"/>
      <w:divBdr>
        <w:top w:val="none" w:sz="0" w:space="0" w:color="auto"/>
        <w:left w:val="none" w:sz="0" w:space="0" w:color="auto"/>
        <w:bottom w:val="none" w:sz="0" w:space="0" w:color="auto"/>
        <w:right w:val="none" w:sz="0" w:space="0" w:color="auto"/>
      </w:divBdr>
    </w:div>
    <w:div w:id="646741226">
      <w:bodyDiv w:val="1"/>
      <w:marLeft w:val="0"/>
      <w:marRight w:val="0"/>
      <w:marTop w:val="0"/>
      <w:marBottom w:val="0"/>
      <w:divBdr>
        <w:top w:val="none" w:sz="0" w:space="0" w:color="auto"/>
        <w:left w:val="none" w:sz="0" w:space="0" w:color="auto"/>
        <w:bottom w:val="none" w:sz="0" w:space="0" w:color="auto"/>
        <w:right w:val="none" w:sz="0" w:space="0" w:color="auto"/>
      </w:divBdr>
    </w:div>
    <w:div w:id="646782036">
      <w:bodyDiv w:val="1"/>
      <w:marLeft w:val="0"/>
      <w:marRight w:val="0"/>
      <w:marTop w:val="0"/>
      <w:marBottom w:val="0"/>
      <w:divBdr>
        <w:top w:val="none" w:sz="0" w:space="0" w:color="auto"/>
        <w:left w:val="none" w:sz="0" w:space="0" w:color="auto"/>
        <w:bottom w:val="none" w:sz="0" w:space="0" w:color="auto"/>
        <w:right w:val="none" w:sz="0" w:space="0" w:color="auto"/>
      </w:divBdr>
    </w:div>
    <w:div w:id="647056010">
      <w:bodyDiv w:val="1"/>
      <w:marLeft w:val="0"/>
      <w:marRight w:val="0"/>
      <w:marTop w:val="0"/>
      <w:marBottom w:val="0"/>
      <w:divBdr>
        <w:top w:val="none" w:sz="0" w:space="0" w:color="auto"/>
        <w:left w:val="none" w:sz="0" w:space="0" w:color="auto"/>
        <w:bottom w:val="none" w:sz="0" w:space="0" w:color="auto"/>
        <w:right w:val="none" w:sz="0" w:space="0" w:color="auto"/>
      </w:divBdr>
    </w:div>
    <w:div w:id="647172181">
      <w:bodyDiv w:val="1"/>
      <w:marLeft w:val="0"/>
      <w:marRight w:val="0"/>
      <w:marTop w:val="0"/>
      <w:marBottom w:val="0"/>
      <w:divBdr>
        <w:top w:val="none" w:sz="0" w:space="0" w:color="auto"/>
        <w:left w:val="none" w:sz="0" w:space="0" w:color="auto"/>
        <w:bottom w:val="none" w:sz="0" w:space="0" w:color="auto"/>
        <w:right w:val="none" w:sz="0" w:space="0" w:color="auto"/>
      </w:divBdr>
    </w:div>
    <w:div w:id="647175101">
      <w:bodyDiv w:val="1"/>
      <w:marLeft w:val="0"/>
      <w:marRight w:val="0"/>
      <w:marTop w:val="0"/>
      <w:marBottom w:val="0"/>
      <w:divBdr>
        <w:top w:val="none" w:sz="0" w:space="0" w:color="auto"/>
        <w:left w:val="none" w:sz="0" w:space="0" w:color="auto"/>
        <w:bottom w:val="none" w:sz="0" w:space="0" w:color="auto"/>
        <w:right w:val="none" w:sz="0" w:space="0" w:color="auto"/>
      </w:divBdr>
    </w:div>
    <w:div w:id="647250823">
      <w:bodyDiv w:val="1"/>
      <w:marLeft w:val="0"/>
      <w:marRight w:val="0"/>
      <w:marTop w:val="0"/>
      <w:marBottom w:val="0"/>
      <w:divBdr>
        <w:top w:val="none" w:sz="0" w:space="0" w:color="auto"/>
        <w:left w:val="none" w:sz="0" w:space="0" w:color="auto"/>
        <w:bottom w:val="none" w:sz="0" w:space="0" w:color="auto"/>
        <w:right w:val="none" w:sz="0" w:space="0" w:color="auto"/>
      </w:divBdr>
    </w:div>
    <w:div w:id="647318558">
      <w:bodyDiv w:val="1"/>
      <w:marLeft w:val="0"/>
      <w:marRight w:val="0"/>
      <w:marTop w:val="0"/>
      <w:marBottom w:val="0"/>
      <w:divBdr>
        <w:top w:val="none" w:sz="0" w:space="0" w:color="auto"/>
        <w:left w:val="none" w:sz="0" w:space="0" w:color="auto"/>
        <w:bottom w:val="none" w:sz="0" w:space="0" w:color="auto"/>
        <w:right w:val="none" w:sz="0" w:space="0" w:color="auto"/>
      </w:divBdr>
    </w:div>
    <w:div w:id="647322041">
      <w:bodyDiv w:val="1"/>
      <w:marLeft w:val="0"/>
      <w:marRight w:val="0"/>
      <w:marTop w:val="0"/>
      <w:marBottom w:val="0"/>
      <w:divBdr>
        <w:top w:val="none" w:sz="0" w:space="0" w:color="auto"/>
        <w:left w:val="none" w:sz="0" w:space="0" w:color="auto"/>
        <w:bottom w:val="none" w:sz="0" w:space="0" w:color="auto"/>
        <w:right w:val="none" w:sz="0" w:space="0" w:color="auto"/>
      </w:divBdr>
    </w:div>
    <w:div w:id="647707011">
      <w:bodyDiv w:val="1"/>
      <w:marLeft w:val="0"/>
      <w:marRight w:val="0"/>
      <w:marTop w:val="0"/>
      <w:marBottom w:val="0"/>
      <w:divBdr>
        <w:top w:val="none" w:sz="0" w:space="0" w:color="auto"/>
        <w:left w:val="none" w:sz="0" w:space="0" w:color="auto"/>
        <w:bottom w:val="none" w:sz="0" w:space="0" w:color="auto"/>
        <w:right w:val="none" w:sz="0" w:space="0" w:color="auto"/>
      </w:divBdr>
    </w:div>
    <w:div w:id="647784812">
      <w:bodyDiv w:val="1"/>
      <w:marLeft w:val="0"/>
      <w:marRight w:val="0"/>
      <w:marTop w:val="0"/>
      <w:marBottom w:val="0"/>
      <w:divBdr>
        <w:top w:val="none" w:sz="0" w:space="0" w:color="auto"/>
        <w:left w:val="none" w:sz="0" w:space="0" w:color="auto"/>
        <w:bottom w:val="none" w:sz="0" w:space="0" w:color="auto"/>
        <w:right w:val="none" w:sz="0" w:space="0" w:color="auto"/>
      </w:divBdr>
    </w:div>
    <w:div w:id="647827747">
      <w:bodyDiv w:val="1"/>
      <w:marLeft w:val="0"/>
      <w:marRight w:val="0"/>
      <w:marTop w:val="0"/>
      <w:marBottom w:val="0"/>
      <w:divBdr>
        <w:top w:val="none" w:sz="0" w:space="0" w:color="auto"/>
        <w:left w:val="none" w:sz="0" w:space="0" w:color="auto"/>
        <w:bottom w:val="none" w:sz="0" w:space="0" w:color="auto"/>
        <w:right w:val="none" w:sz="0" w:space="0" w:color="auto"/>
      </w:divBdr>
    </w:div>
    <w:div w:id="648023602">
      <w:bodyDiv w:val="1"/>
      <w:marLeft w:val="0"/>
      <w:marRight w:val="0"/>
      <w:marTop w:val="0"/>
      <w:marBottom w:val="0"/>
      <w:divBdr>
        <w:top w:val="none" w:sz="0" w:space="0" w:color="auto"/>
        <w:left w:val="none" w:sz="0" w:space="0" w:color="auto"/>
        <w:bottom w:val="none" w:sz="0" w:space="0" w:color="auto"/>
        <w:right w:val="none" w:sz="0" w:space="0" w:color="auto"/>
      </w:divBdr>
    </w:div>
    <w:div w:id="648245285">
      <w:bodyDiv w:val="1"/>
      <w:marLeft w:val="0"/>
      <w:marRight w:val="0"/>
      <w:marTop w:val="0"/>
      <w:marBottom w:val="0"/>
      <w:divBdr>
        <w:top w:val="none" w:sz="0" w:space="0" w:color="auto"/>
        <w:left w:val="none" w:sz="0" w:space="0" w:color="auto"/>
        <w:bottom w:val="none" w:sz="0" w:space="0" w:color="auto"/>
        <w:right w:val="none" w:sz="0" w:space="0" w:color="auto"/>
      </w:divBdr>
    </w:div>
    <w:div w:id="648286175">
      <w:bodyDiv w:val="1"/>
      <w:marLeft w:val="0"/>
      <w:marRight w:val="0"/>
      <w:marTop w:val="0"/>
      <w:marBottom w:val="0"/>
      <w:divBdr>
        <w:top w:val="none" w:sz="0" w:space="0" w:color="auto"/>
        <w:left w:val="none" w:sz="0" w:space="0" w:color="auto"/>
        <w:bottom w:val="none" w:sz="0" w:space="0" w:color="auto"/>
        <w:right w:val="none" w:sz="0" w:space="0" w:color="auto"/>
      </w:divBdr>
    </w:div>
    <w:div w:id="648632152">
      <w:bodyDiv w:val="1"/>
      <w:marLeft w:val="0"/>
      <w:marRight w:val="0"/>
      <w:marTop w:val="0"/>
      <w:marBottom w:val="0"/>
      <w:divBdr>
        <w:top w:val="none" w:sz="0" w:space="0" w:color="auto"/>
        <w:left w:val="none" w:sz="0" w:space="0" w:color="auto"/>
        <w:bottom w:val="none" w:sz="0" w:space="0" w:color="auto"/>
        <w:right w:val="none" w:sz="0" w:space="0" w:color="auto"/>
      </w:divBdr>
    </w:div>
    <w:div w:id="648635208">
      <w:bodyDiv w:val="1"/>
      <w:marLeft w:val="0"/>
      <w:marRight w:val="0"/>
      <w:marTop w:val="0"/>
      <w:marBottom w:val="0"/>
      <w:divBdr>
        <w:top w:val="none" w:sz="0" w:space="0" w:color="auto"/>
        <w:left w:val="none" w:sz="0" w:space="0" w:color="auto"/>
        <w:bottom w:val="none" w:sz="0" w:space="0" w:color="auto"/>
        <w:right w:val="none" w:sz="0" w:space="0" w:color="auto"/>
      </w:divBdr>
    </w:div>
    <w:div w:id="648677149">
      <w:bodyDiv w:val="1"/>
      <w:marLeft w:val="0"/>
      <w:marRight w:val="0"/>
      <w:marTop w:val="0"/>
      <w:marBottom w:val="0"/>
      <w:divBdr>
        <w:top w:val="none" w:sz="0" w:space="0" w:color="auto"/>
        <w:left w:val="none" w:sz="0" w:space="0" w:color="auto"/>
        <w:bottom w:val="none" w:sz="0" w:space="0" w:color="auto"/>
        <w:right w:val="none" w:sz="0" w:space="0" w:color="auto"/>
      </w:divBdr>
    </w:div>
    <w:div w:id="648680243">
      <w:bodyDiv w:val="1"/>
      <w:marLeft w:val="0"/>
      <w:marRight w:val="0"/>
      <w:marTop w:val="0"/>
      <w:marBottom w:val="0"/>
      <w:divBdr>
        <w:top w:val="none" w:sz="0" w:space="0" w:color="auto"/>
        <w:left w:val="none" w:sz="0" w:space="0" w:color="auto"/>
        <w:bottom w:val="none" w:sz="0" w:space="0" w:color="auto"/>
        <w:right w:val="none" w:sz="0" w:space="0" w:color="auto"/>
      </w:divBdr>
    </w:div>
    <w:div w:id="649017906">
      <w:bodyDiv w:val="1"/>
      <w:marLeft w:val="0"/>
      <w:marRight w:val="0"/>
      <w:marTop w:val="0"/>
      <w:marBottom w:val="0"/>
      <w:divBdr>
        <w:top w:val="none" w:sz="0" w:space="0" w:color="auto"/>
        <w:left w:val="none" w:sz="0" w:space="0" w:color="auto"/>
        <w:bottom w:val="none" w:sz="0" w:space="0" w:color="auto"/>
        <w:right w:val="none" w:sz="0" w:space="0" w:color="auto"/>
      </w:divBdr>
    </w:div>
    <w:div w:id="649018619">
      <w:bodyDiv w:val="1"/>
      <w:marLeft w:val="0"/>
      <w:marRight w:val="0"/>
      <w:marTop w:val="0"/>
      <w:marBottom w:val="0"/>
      <w:divBdr>
        <w:top w:val="none" w:sz="0" w:space="0" w:color="auto"/>
        <w:left w:val="none" w:sz="0" w:space="0" w:color="auto"/>
        <w:bottom w:val="none" w:sz="0" w:space="0" w:color="auto"/>
        <w:right w:val="none" w:sz="0" w:space="0" w:color="auto"/>
      </w:divBdr>
    </w:div>
    <w:div w:id="649136980">
      <w:bodyDiv w:val="1"/>
      <w:marLeft w:val="0"/>
      <w:marRight w:val="0"/>
      <w:marTop w:val="0"/>
      <w:marBottom w:val="0"/>
      <w:divBdr>
        <w:top w:val="none" w:sz="0" w:space="0" w:color="auto"/>
        <w:left w:val="none" w:sz="0" w:space="0" w:color="auto"/>
        <w:bottom w:val="none" w:sz="0" w:space="0" w:color="auto"/>
        <w:right w:val="none" w:sz="0" w:space="0" w:color="auto"/>
      </w:divBdr>
    </w:div>
    <w:div w:id="649209642">
      <w:bodyDiv w:val="1"/>
      <w:marLeft w:val="0"/>
      <w:marRight w:val="0"/>
      <w:marTop w:val="0"/>
      <w:marBottom w:val="0"/>
      <w:divBdr>
        <w:top w:val="none" w:sz="0" w:space="0" w:color="auto"/>
        <w:left w:val="none" w:sz="0" w:space="0" w:color="auto"/>
        <w:bottom w:val="none" w:sz="0" w:space="0" w:color="auto"/>
        <w:right w:val="none" w:sz="0" w:space="0" w:color="auto"/>
      </w:divBdr>
    </w:div>
    <w:div w:id="649288509">
      <w:bodyDiv w:val="1"/>
      <w:marLeft w:val="0"/>
      <w:marRight w:val="0"/>
      <w:marTop w:val="0"/>
      <w:marBottom w:val="0"/>
      <w:divBdr>
        <w:top w:val="none" w:sz="0" w:space="0" w:color="auto"/>
        <w:left w:val="none" w:sz="0" w:space="0" w:color="auto"/>
        <w:bottom w:val="none" w:sz="0" w:space="0" w:color="auto"/>
        <w:right w:val="none" w:sz="0" w:space="0" w:color="auto"/>
      </w:divBdr>
    </w:div>
    <w:div w:id="649754226">
      <w:bodyDiv w:val="1"/>
      <w:marLeft w:val="0"/>
      <w:marRight w:val="0"/>
      <w:marTop w:val="0"/>
      <w:marBottom w:val="0"/>
      <w:divBdr>
        <w:top w:val="none" w:sz="0" w:space="0" w:color="auto"/>
        <w:left w:val="none" w:sz="0" w:space="0" w:color="auto"/>
        <w:bottom w:val="none" w:sz="0" w:space="0" w:color="auto"/>
        <w:right w:val="none" w:sz="0" w:space="0" w:color="auto"/>
      </w:divBdr>
    </w:div>
    <w:div w:id="650133570">
      <w:bodyDiv w:val="1"/>
      <w:marLeft w:val="0"/>
      <w:marRight w:val="0"/>
      <w:marTop w:val="0"/>
      <w:marBottom w:val="0"/>
      <w:divBdr>
        <w:top w:val="none" w:sz="0" w:space="0" w:color="auto"/>
        <w:left w:val="none" w:sz="0" w:space="0" w:color="auto"/>
        <w:bottom w:val="none" w:sz="0" w:space="0" w:color="auto"/>
        <w:right w:val="none" w:sz="0" w:space="0" w:color="auto"/>
      </w:divBdr>
    </w:div>
    <w:div w:id="650138473">
      <w:bodyDiv w:val="1"/>
      <w:marLeft w:val="0"/>
      <w:marRight w:val="0"/>
      <w:marTop w:val="0"/>
      <w:marBottom w:val="0"/>
      <w:divBdr>
        <w:top w:val="none" w:sz="0" w:space="0" w:color="auto"/>
        <w:left w:val="none" w:sz="0" w:space="0" w:color="auto"/>
        <w:bottom w:val="none" w:sz="0" w:space="0" w:color="auto"/>
        <w:right w:val="none" w:sz="0" w:space="0" w:color="auto"/>
      </w:divBdr>
    </w:div>
    <w:div w:id="650252559">
      <w:bodyDiv w:val="1"/>
      <w:marLeft w:val="0"/>
      <w:marRight w:val="0"/>
      <w:marTop w:val="0"/>
      <w:marBottom w:val="0"/>
      <w:divBdr>
        <w:top w:val="none" w:sz="0" w:space="0" w:color="auto"/>
        <w:left w:val="none" w:sz="0" w:space="0" w:color="auto"/>
        <w:bottom w:val="none" w:sz="0" w:space="0" w:color="auto"/>
        <w:right w:val="none" w:sz="0" w:space="0" w:color="auto"/>
      </w:divBdr>
    </w:div>
    <w:div w:id="650452943">
      <w:bodyDiv w:val="1"/>
      <w:marLeft w:val="0"/>
      <w:marRight w:val="0"/>
      <w:marTop w:val="0"/>
      <w:marBottom w:val="0"/>
      <w:divBdr>
        <w:top w:val="none" w:sz="0" w:space="0" w:color="auto"/>
        <w:left w:val="none" w:sz="0" w:space="0" w:color="auto"/>
        <w:bottom w:val="none" w:sz="0" w:space="0" w:color="auto"/>
        <w:right w:val="none" w:sz="0" w:space="0" w:color="auto"/>
      </w:divBdr>
    </w:div>
    <w:div w:id="650595015">
      <w:bodyDiv w:val="1"/>
      <w:marLeft w:val="0"/>
      <w:marRight w:val="0"/>
      <w:marTop w:val="0"/>
      <w:marBottom w:val="0"/>
      <w:divBdr>
        <w:top w:val="none" w:sz="0" w:space="0" w:color="auto"/>
        <w:left w:val="none" w:sz="0" w:space="0" w:color="auto"/>
        <w:bottom w:val="none" w:sz="0" w:space="0" w:color="auto"/>
        <w:right w:val="none" w:sz="0" w:space="0" w:color="auto"/>
      </w:divBdr>
    </w:div>
    <w:div w:id="650602381">
      <w:bodyDiv w:val="1"/>
      <w:marLeft w:val="0"/>
      <w:marRight w:val="0"/>
      <w:marTop w:val="0"/>
      <w:marBottom w:val="0"/>
      <w:divBdr>
        <w:top w:val="none" w:sz="0" w:space="0" w:color="auto"/>
        <w:left w:val="none" w:sz="0" w:space="0" w:color="auto"/>
        <w:bottom w:val="none" w:sz="0" w:space="0" w:color="auto"/>
        <w:right w:val="none" w:sz="0" w:space="0" w:color="auto"/>
      </w:divBdr>
    </w:div>
    <w:div w:id="650865526">
      <w:bodyDiv w:val="1"/>
      <w:marLeft w:val="0"/>
      <w:marRight w:val="0"/>
      <w:marTop w:val="0"/>
      <w:marBottom w:val="0"/>
      <w:divBdr>
        <w:top w:val="none" w:sz="0" w:space="0" w:color="auto"/>
        <w:left w:val="none" w:sz="0" w:space="0" w:color="auto"/>
        <w:bottom w:val="none" w:sz="0" w:space="0" w:color="auto"/>
        <w:right w:val="none" w:sz="0" w:space="0" w:color="auto"/>
      </w:divBdr>
    </w:div>
    <w:div w:id="650866810">
      <w:bodyDiv w:val="1"/>
      <w:marLeft w:val="0"/>
      <w:marRight w:val="0"/>
      <w:marTop w:val="0"/>
      <w:marBottom w:val="0"/>
      <w:divBdr>
        <w:top w:val="none" w:sz="0" w:space="0" w:color="auto"/>
        <w:left w:val="none" w:sz="0" w:space="0" w:color="auto"/>
        <w:bottom w:val="none" w:sz="0" w:space="0" w:color="auto"/>
        <w:right w:val="none" w:sz="0" w:space="0" w:color="auto"/>
      </w:divBdr>
    </w:div>
    <w:div w:id="651181524">
      <w:bodyDiv w:val="1"/>
      <w:marLeft w:val="0"/>
      <w:marRight w:val="0"/>
      <w:marTop w:val="0"/>
      <w:marBottom w:val="0"/>
      <w:divBdr>
        <w:top w:val="none" w:sz="0" w:space="0" w:color="auto"/>
        <w:left w:val="none" w:sz="0" w:space="0" w:color="auto"/>
        <w:bottom w:val="none" w:sz="0" w:space="0" w:color="auto"/>
        <w:right w:val="none" w:sz="0" w:space="0" w:color="auto"/>
      </w:divBdr>
    </w:div>
    <w:div w:id="651837908">
      <w:bodyDiv w:val="1"/>
      <w:marLeft w:val="0"/>
      <w:marRight w:val="0"/>
      <w:marTop w:val="0"/>
      <w:marBottom w:val="0"/>
      <w:divBdr>
        <w:top w:val="none" w:sz="0" w:space="0" w:color="auto"/>
        <w:left w:val="none" w:sz="0" w:space="0" w:color="auto"/>
        <w:bottom w:val="none" w:sz="0" w:space="0" w:color="auto"/>
        <w:right w:val="none" w:sz="0" w:space="0" w:color="auto"/>
      </w:divBdr>
    </w:div>
    <w:div w:id="652372929">
      <w:bodyDiv w:val="1"/>
      <w:marLeft w:val="0"/>
      <w:marRight w:val="0"/>
      <w:marTop w:val="0"/>
      <w:marBottom w:val="0"/>
      <w:divBdr>
        <w:top w:val="none" w:sz="0" w:space="0" w:color="auto"/>
        <w:left w:val="none" w:sz="0" w:space="0" w:color="auto"/>
        <w:bottom w:val="none" w:sz="0" w:space="0" w:color="auto"/>
        <w:right w:val="none" w:sz="0" w:space="0" w:color="auto"/>
      </w:divBdr>
    </w:div>
    <w:div w:id="652758315">
      <w:bodyDiv w:val="1"/>
      <w:marLeft w:val="0"/>
      <w:marRight w:val="0"/>
      <w:marTop w:val="0"/>
      <w:marBottom w:val="0"/>
      <w:divBdr>
        <w:top w:val="none" w:sz="0" w:space="0" w:color="auto"/>
        <w:left w:val="none" w:sz="0" w:space="0" w:color="auto"/>
        <w:bottom w:val="none" w:sz="0" w:space="0" w:color="auto"/>
        <w:right w:val="none" w:sz="0" w:space="0" w:color="auto"/>
      </w:divBdr>
    </w:div>
    <w:div w:id="652872615">
      <w:bodyDiv w:val="1"/>
      <w:marLeft w:val="0"/>
      <w:marRight w:val="0"/>
      <w:marTop w:val="0"/>
      <w:marBottom w:val="0"/>
      <w:divBdr>
        <w:top w:val="none" w:sz="0" w:space="0" w:color="auto"/>
        <w:left w:val="none" w:sz="0" w:space="0" w:color="auto"/>
        <w:bottom w:val="none" w:sz="0" w:space="0" w:color="auto"/>
        <w:right w:val="none" w:sz="0" w:space="0" w:color="auto"/>
      </w:divBdr>
    </w:div>
    <w:div w:id="653027812">
      <w:bodyDiv w:val="1"/>
      <w:marLeft w:val="0"/>
      <w:marRight w:val="0"/>
      <w:marTop w:val="0"/>
      <w:marBottom w:val="0"/>
      <w:divBdr>
        <w:top w:val="none" w:sz="0" w:space="0" w:color="auto"/>
        <w:left w:val="none" w:sz="0" w:space="0" w:color="auto"/>
        <w:bottom w:val="none" w:sz="0" w:space="0" w:color="auto"/>
        <w:right w:val="none" w:sz="0" w:space="0" w:color="auto"/>
      </w:divBdr>
    </w:div>
    <w:div w:id="653224070">
      <w:bodyDiv w:val="1"/>
      <w:marLeft w:val="0"/>
      <w:marRight w:val="0"/>
      <w:marTop w:val="0"/>
      <w:marBottom w:val="0"/>
      <w:divBdr>
        <w:top w:val="none" w:sz="0" w:space="0" w:color="auto"/>
        <w:left w:val="none" w:sz="0" w:space="0" w:color="auto"/>
        <w:bottom w:val="none" w:sz="0" w:space="0" w:color="auto"/>
        <w:right w:val="none" w:sz="0" w:space="0" w:color="auto"/>
      </w:divBdr>
    </w:div>
    <w:div w:id="653411119">
      <w:bodyDiv w:val="1"/>
      <w:marLeft w:val="0"/>
      <w:marRight w:val="0"/>
      <w:marTop w:val="0"/>
      <w:marBottom w:val="0"/>
      <w:divBdr>
        <w:top w:val="none" w:sz="0" w:space="0" w:color="auto"/>
        <w:left w:val="none" w:sz="0" w:space="0" w:color="auto"/>
        <w:bottom w:val="none" w:sz="0" w:space="0" w:color="auto"/>
        <w:right w:val="none" w:sz="0" w:space="0" w:color="auto"/>
      </w:divBdr>
    </w:div>
    <w:div w:id="653459710">
      <w:bodyDiv w:val="1"/>
      <w:marLeft w:val="0"/>
      <w:marRight w:val="0"/>
      <w:marTop w:val="0"/>
      <w:marBottom w:val="0"/>
      <w:divBdr>
        <w:top w:val="none" w:sz="0" w:space="0" w:color="auto"/>
        <w:left w:val="none" w:sz="0" w:space="0" w:color="auto"/>
        <w:bottom w:val="none" w:sz="0" w:space="0" w:color="auto"/>
        <w:right w:val="none" w:sz="0" w:space="0" w:color="auto"/>
      </w:divBdr>
    </w:div>
    <w:div w:id="653802938">
      <w:bodyDiv w:val="1"/>
      <w:marLeft w:val="0"/>
      <w:marRight w:val="0"/>
      <w:marTop w:val="0"/>
      <w:marBottom w:val="0"/>
      <w:divBdr>
        <w:top w:val="none" w:sz="0" w:space="0" w:color="auto"/>
        <w:left w:val="none" w:sz="0" w:space="0" w:color="auto"/>
        <w:bottom w:val="none" w:sz="0" w:space="0" w:color="auto"/>
        <w:right w:val="none" w:sz="0" w:space="0" w:color="auto"/>
      </w:divBdr>
    </w:div>
    <w:div w:id="653874788">
      <w:bodyDiv w:val="1"/>
      <w:marLeft w:val="0"/>
      <w:marRight w:val="0"/>
      <w:marTop w:val="0"/>
      <w:marBottom w:val="0"/>
      <w:divBdr>
        <w:top w:val="none" w:sz="0" w:space="0" w:color="auto"/>
        <w:left w:val="none" w:sz="0" w:space="0" w:color="auto"/>
        <w:bottom w:val="none" w:sz="0" w:space="0" w:color="auto"/>
        <w:right w:val="none" w:sz="0" w:space="0" w:color="auto"/>
      </w:divBdr>
    </w:div>
    <w:div w:id="653949533">
      <w:bodyDiv w:val="1"/>
      <w:marLeft w:val="0"/>
      <w:marRight w:val="0"/>
      <w:marTop w:val="0"/>
      <w:marBottom w:val="0"/>
      <w:divBdr>
        <w:top w:val="none" w:sz="0" w:space="0" w:color="auto"/>
        <w:left w:val="none" w:sz="0" w:space="0" w:color="auto"/>
        <w:bottom w:val="none" w:sz="0" w:space="0" w:color="auto"/>
        <w:right w:val="none" w:sz="0" w:space="0" w:color="auto"/>
      </w:divBdr>
    </w:div>
    <w:div w:id="654257119">
      <w:bodyDiv w:val="1"/>
      <w:marLeft w:val="0"/>
      <w:marRight w:val="0"/>
      <w:marTop w:val="0"/>
      <w:marBottom w:val="0"/>
      <w:divBdr>
        <w:top w:val="none" w:sz="0" w:space="0" w:color="auto"/>
        <w:left w:val="none" w:sz="0" w:space="0" w:color="auto"/>
        <w:bottom w:val="none" w:sz="0" w:space="0" w:color="auto"/>
        <w:right w:val="none" w:sz="0" w:space="0" w:color="auto"/>
      </w:divBdr>
    </w:div>
    <w:div w:id="654257759">
      <w:bodyDiv w:val="1"/>
      <w:marLeft w:val="0"/>
      <w:marRight w:val="0"/>
      <w:marTop w:val="0"/>
      <w:marBottom w:val="0"/>
      <w:divBdr>
        <w:top w:val="none" w:sz="0" w:space="0" w:color="auto"/>
        <w:left w:val="none" w:sz="0" w:space="0" w:color="auto"/>
        <w:bottom w:val="none" w:sz="0" w:space="0" w:color="auto"/>
        <w:right w:val="none" w:sz="0" w:space="0" w:color="auto"/>
      </w:divBdr>
    </w:div>
    <w:div w:id="654337051">
      <w:bodyDiv w:val="1"/>
      <w:marLeft w:val="0"/>
      <w:marRight w:val="0"/>
      <w:marTop w:val="0"/>
      <w:marBottom w:val="0"/>
      <w:divBdr>
        <w:top w:val="none" w:sz="0" w:space="0" w:color="auto"/>
        <w:left w:val="none" w:sz="0" w:space="0" w:color="auto"/>
        <w:bottom w:val="none" w:sz="0" w:space="0" w:color="auto"/>
        <w:right w:val="none" w:sz="0" w:space="0" w:color="auto"/>
      </w:divBdr>
    </w:div>
    <w:div w:id="654454568">
      <w:bodyDiv w:val="1"/>
      <w:marLeft w:val="0"/>
      <w:marRight w:val="0"/>
      <w:marTop w:val="0"/>
      <w:marBottom w:val="0"/>
      <w:divBdr>
        <w:top w:val="none" w:sz="0" w:space="0" w:color="auto"/>
        <w:left w:val="none" w:sz="0" w:space="0" w:color="auto"/>
        <w:bottom w:val="none" w:sz="0" w:space="0" w:color="auto"/>
        <w:right w:val="none" w:sz="0" w:space="0" w:color="auto"/>
      </w:divBdr>
    </w:div>
    <w:div w:id="654456775">
      <w:bodyDiv w:val="1"/>
      <w:marLeft w:val="0"/>
      <w:marRight w:val="0"/>
      <w:marTop w:val="0"/>
      <w:marBottom w:val="0"/>
      <w:divBdr>
        <w:top w:val="none" w:sz="0" w:space="0" w:color="auto"/>
        <w:left w:val="none" w:sz="0" w:space="0" w:color="auto"/>
        <w:bottom w:val="none" w:sz="0" w:space="0" w:color="auto"/>
        <w:right w:val="none" w:sz="0" w:space="0" w:color="auto"/>
      </w:divBdr>
    </w:div>
    <w:div w:id="654644775">
      <w:bodyDiv w:val="1"/>
      <w:marLeft w:val="0"/>
      <w:marRight w:val="0"/>
      <w:marTop w:val="0"/>
      <w:marBottom w:val="0"/>
      <w:divBdr>
        <w:top w:val="none" w:sz="0" w:space="0" w:color="auto"/>
        <w:left w:val="none" w:sz="0" w:space="0" w:color="auto"/>
        <w:bottom w:val="none" w:sz="0" w:space="0" w:color="auto"/>
        <w:right w:val="none" w:sz="0" w:space="0" w:color="auto"/>
      </w:divBdr>
    </w:div>
    <w:div w:id="654840221">
      <w:bodyDiv w:val="1"/>
      <w:marLeft w:val="0"/>
      <w:marRight w:val="0"/>
      <w:marTop w:val="0"/>
      <w:marBottom w:val="0"/>
      <w:divBdr>
        <w:top w:val="none" w:sz="0" w:space="0" w:color="auto"/>
        <w:left w:val="none" w:sz="0" w:space="0" w:color="auto"/>
        <w:bottom w:val="none" w:sz="0" w:space="0" w:color="auto"/>
        <w:right w:val="none" w:sz="0" w:space="0" w:color="auto"/>
      </w:divBdr>
    </w:div>
    <w:div w:id="655033978">
      <w:bodyDiv w:val="1"/>
      <w:marLeft w:val="0"/>
      <w:marRight w:val="0"/>
      <w:marTop w:val="0"/>
      <w:marBottom w:val="0"/>
      <w:divBdr>
        <w:top w:val="none" w:sz="0" w:space="0" w:color="auto"/>
        <w:left w:val="none" w:sz="0" w:space="0" w:color="auto"/>
        <w:bottom w:val="none" w:sz="0" w:space="0" w:color="auto"/>
        <w:right w:val="none" w:sz="0" w:space="0" w:color="auto"/>
      </w:divBdr>
    </w:div>
    <w:div w:id="655110746">
      <w:bodyDiv w:val="1"/>
      <w:marLeft w:val="0"/>
      <w:marRight w:val="0"/>
      <w:marTop w:val="0"/>
      <w:marBottom w:val="0"/>
      <w:divBdr>
        <w:top w:val="none" w:sz="0" w:space="0" w:color="auto"/>
        <w:left w:val="none" w:sz="0" w:space="0" w:color="auto"/>
        <w:bottom w:val="none" w:sz="0" w:space="0" w:color="auto"/>
        <w:right w:val="none" w:sz="0" w:space="0" w:color="auto"/>
      </w:divBdr>
    </w:div>
    <w:div w:id="655380455">
      <w:bodyDiv w:val="1"/>
      <w:marLeft w:val="0"/>
      <w:marRight w:val="0"/>
      <w:marTop w:val="0"/>
      <w:marBottom w:val="0"/>
      <w:divBdr>
        <w:top w:val="none" w:sz="0" w:space="0" w:color="auto"/>
        <w:left w:val="none" w:sz="0" w:space="0" w:color="auto"/>
        <w:bottom w:val="none" w:sz="0" w:space="0" w:color="auto"/>
        <w:right w:val="none" w:sz="0" w:space="0" w:color="auto"/>
      </w:divBdr>
    </w:div>
    <w:div w:id="655769547">
      <w:bodyDiv w:val="1"/>
      <w:marLeft w:val="0"/>
      <w:marRight w:val="0"/>
      <w:marTop w:val="0"/>
      <w:marBottom w:val="0"/>
      <w:divBdr>
        <w:top w:val="none" w:sz="0" w:space="0" w:color="auto"/>
        <w:left w:val="none" w:sz="0" w:space="0" w:color="auto"/>
        <w:bottom w:val="none" w:sz="0" w:space="0" w:color="auto"/>
        <w:right w:val="none" w:sz="0" w:space="0" w:color="auto"/>
      </w:divBdr>
    </w:div>
    <w:div w:id="655960323">
      <w:bodyDiv w:val="1"/>
      <w:marLeft w:val="0"/>
      <w:marRight w:val="0"/>
      <w:marTop w:val="0"/>
      <w:marBottom w:val="0"/>
      <w:divBdr>
        <w:top w:val="none" w:sz="0" w:space="0" w:color="auto"/>
        <w:left w:val="none" w:sz="0" w:space="0" w:color="auto"/>
        <w:bottom w:val="none" w:sz="0" w:space="0" w:color="auto"/>
        <w:right w:val="none" w:sz="0" w:space="0" w:color="auto"/>
      </w:divBdr>
    </w:div>
    <w:div w:id="656500692">
      <w:bodyDiv w:val="1"/>
      <w:marLeft w:val="0"/>
      <w:marRight w:val="0"/>
      <w:marTop w:val="0"/>
      <w:marBottom w:val="0"/>
      <w:divBdr>
        <w:top w:val="none" w:sz="0" w:space="0" w:color="auto"/>
        <w:left w:val="none" w:sz="0" w:space="0" w:color="auto"/>
        <w:bottom w:val="none" w:sz="0" w:space="0" w:color="auto"/>
        <w:right w:val="none" w:sz="0" w:space="0" w:color="auto"/>
      </w:divBdr>
    </w:div>
    <w:div w:id="657198411">
      <w:bodyDiv w:val="1"/>
      <w:marLeft w:val="0"/>
      <w:marRight w:val="0"/>
      <w:marTop w:val="0"/>
      <w:marBottom w:val="0"/>
      <w:divBdr>
        <w:top w:val="none" w:sz="0" w:space="0" w:color="auto"/>
        <w:left w:val="none" w:sz="0" w:space="0" w:color="auto"/>
        <w:bottom w:val="none" w:sz="0" w:space="0" w:color="auto"/>
        <w:right w:val="none" w:sz="0" w:space="0" w:color="auto"/>
      </w:divBdr>
    </w:div>
    <w:div w:id="657349694">
      <w:bodyDiv w:val="1"/>
      <w:marLeft w:val="0"/>
      <w:marRight w:val="0"/>
      <w:marTop w:val="0"/>
      <w:marBottom w:val="0"/>
      <w:divBdr>
        <w:top w:val="none" w:sz="0" w:space="0" w:color="auto"/>
        <w:left w:val="none" w:sz="0" w:space="0" w:color="auto"/>
        <w:bottom w:val="none" w:sz="0" w:space="0" w:color="auto"/>
        <w:right w:val="none" w:sz="0" w:space="0" w:color="auto"/>
      </w:divBdr>
    </w:div>
    <w:div w:id="657807825">
      <w:bodyDiv w:val="1"/>
      <w:marLeft w:val="0"/>
      <w:marRight w:val="0"/>
      <w:marTop w:val="0"/>
      <w:marBottom w:val="0"/>
      <w:divBdr>
        <w:top w:val="none" w:sz="0" w:space="0" w:color="auto"/>
        <w:left w:val="none" w:sz="0" w:space="0" w:color="auto"/>
        <w:bottom w:val="none" w:sz="0" w:space="0" w:color="auto"/>
        <w:right w:val="none" w:sz="0" w:space="0" w:color="auto"/>
      </w:divBdr>
    </w:div>
    <w:div w:id="657810321">
      <w:bodyDiv w:val="1"/>
      <w:marLeft w:val="0"/>
      <w:marRight w:val="0"/>
      <w:marTop w:val="0"/>
      <w:marBottom w:val="0"/>
      <w:divBdr>
        <w:top w:val="none" w:sz="0" w:space="0" w:color="auto"/>
        <w:left w:val="none" w:sz="0" w:space="0" w:color="auto"/>
        <w:bottom w:val="none" w:sz="0" w:space="0" w:color="auto"/>
        <w:right w:val="none" w:sz="0" w:space="0" w:color="auto"/>
      </w:divBdr>
    </w:div>
    <w:div w:id="658003125">
      <w:bodyDiv w:val="1"/>
      <w:marLeft w:val="0"/>
      <w:marRight w:val="0"/>
      <w:marTop w:val="0"/>
      <w:marBottom w:val="0"/>
      <w:divBdr>
        <w:top w:val="none" w:sz="0" w:space="0" w:color="auto"/>
        <w:left w:val="none" w:sz="0" w:space="0" w:color="auto"/>
        <w:bottom w:val="none" w:sz="0" w:space="0" w:color="auto"/>
        <w:right w:val="none" w:sz="0" w:space="0" w:color="auto"/>
      </w:divBdr>
    </w:div>
    <w:div w:id="658003734">
      <w:bodyDiv w:val="1"/>
      <w:marLeft w:val="0"/>
      <w:marRight w:val="0"/>
      <w:marTop w:val="0"/>
      <w:marBottom w:val="0"/>
      <w:divBdr>
        <w:top w:val="none" w:sz="0" w:space="0" w:color="auto"/>
        <w:left w:val="none" w:sz="0" w:space="0" w:color="auto"/>
        <w:bottom w:val="none" w:sz="0" w:space="0" w:color="auto"/>
        <w:right w:val="none" w:sz="0" w:space="0" w:color="auto"/>
      </w:divBdr>
    </w:div>
    <w:div w:id="658120648">
      <w:bodyDiv w:val="1"/>
      <w:marLeft w:val="0"/>
      <w:marRight w:val="0"/>
      <w:marTop w:val="0"/>
      <w:marBottom w:val="0"/>
      <w:divBdr>
        <w:top w:val="none" w:sz="0" w:space="0" w:color="auto"/>
        <w:left w:val="none" w:sz="0" w:space="0" w:color="auto"/>
        <w:bottom w:val="none" w:sz="0" w:space="0" w:color="auto"/>
        <w:right w:val="none" w:sz="0" w:space="0" w:color="auto"/>
      </w:divBdr>
    </w:div>
    <w:div w:id="658269194">
      <w:bodyDiv w:val="1"/>
      <w:marLeft w:val="0"/>
      <w:marRight w:val="0"/>
      <w:marTop w:val="0"/>
      <w:marBottom w:val="0"/>
      <w:divBdr>
        <w:top w:val="none" w:sz="0" w:space="0" w:color="auto"/>
        <w:left w:val="none" w:sz="0" w:space="0" w:color="auto"/>
        <w:bottom w:val="none" w:sz="0" w:space="0" w:color="auto"/>
        <w:right w:val="none" w:sz="0" w:space="0" w:color="auto"/>
      </w:divBdr>
    </w:div>
    <w:div w:id="658316291">
      <w:bodyDiv w:val="1"/>
      <w:marLeft w:val="0"/>
      <w:marRight w:val="0"/>
      <w:marTop w:val="0"/>
      <w:marBottom w:val="0"/>
      <w:divBdr>
        <w:top w:val="none" w:sz="0" w:space="0" w:color="auto"/>
        <w:left w:val="none" w:sz="0" w:space="0" w:color="auto"/>
        <w:bottom w:val="none" w:sz="0" w:space="0" w:color="auto"/>
        <w:right w:val="none" w:sz="0" w:space="0" w:color="auto"/>
      </w:divBdr>
    </w:div>
    <w:div w:id="658538254">
      <w:bodyDiv w:val="1"/>
      <w:marLeft w:val="0"/>
      <w:marRight w:val="0"/>
      <w:marTop w:val="0"/>
      <w:marBottom w:val="0"/>
      <w:divBdr>
        <w:top w:val="none" w:sz="0" w:space="0" w:color="auto"/>
        <w:left w:val="none" w:sz="0" w:space="0" w:color="auto"/>
        <w:bottom w:val="none" w:sz="0" w:space="0" w:color="auto"/>
        <w:right w:val="none" w:sz="0" w:space="0" w:color="auto"/>
      </w:divBdr>
    </w:div>
    <w:div w:id="658773458">
      <w:bodyDiv w:val="1"/>
      <w:marLeft w:val="0"/>
      <w:marRight w:val="0"/>
      <w:marTop w:val="0"/>
      <w:marBottom w:val="0"/>
      <w:divBdr>
        <w:top w:val="none" w:sz="0" w:space="0" w:color="auto"/>
        <w:left w:val="none" w:sz="0" w:space="0" w:color="auto"/>
        <w:bottom w:val="none" w:sz="0" w:space="0" w:color="auto"/>
        <w:right w:val="none" w:sz="0" w:space="0" w:color="auto"/>
      </w:divBdr>
    </w:div>
    <w:div w:id="658844117">
      <w:bodyDiv w:val="1"/>
      <w:marLeft w:val="0"/>
      <w:marRight w:val="0"/>
      <w:marTop w:val="0"/>
      <w:marBottom w:val="0"/>
      <w:divBdr>
        <w:top w:val="none" w:sz="0" w:space="0" w:color="auto"/>
        <w:left w:val="none" w:sz="0" w:space="0" w:color="auto"/>
        <w:bottom w:val="none" w:sz="0" w:space="0" w:color="auto"/>
        <w:right w:val="none" w:sz="0" w:space="0" w:color="auto"/>
      </w:divBdr>
    </w:div>
    <w:div w:id="658971317">
      <w:bodyDiv w:val="1"/>
      <w:marLeft w:val="0"/>
      <w:marRight w:val="0"/>
      <w:marTop w:val="0"/>
      <w:marBottom w:val="0"/>
      <w:divBdr>
        <w:top w:val="none" w:sz="0" w:space="0" w:color="auto"/>
        <w:left w:val="none" w:sz="0" w:space="0" w:color="auto"/>
        <w:bottom w:val="none" w:sz="0" w:space="0" w:color="auto"/>
        <w:right w:val="none" w:sz="0" w:space="0" w:color="auto"/>
      </w:divBdr>
    </w:div>
    <w:div w:id="659386729">
      <w:bodyDiv w:val="1"/>
      <w:marLeft w:val="0"/>
      <w:marRight w:val="0"/>
      <w:marTop w:val="0"/>
      <w:marBottom w:val="0"/>
      <w:divBdr>
        <w:top w:val="none" w:sz="0" w:space="0" w:color="auto"/>
        <w:left w:val="none" w:sz="0" w:space="0" w:color="auto"/>
        <w:bottom w:val="none" w:sz="0" w:space="0" w:color="auto"/>
        <w:right w:val="none" w:sz="0" w:space="0" w:color="auto"/>
      </w:divBdr>
    </w:div>
    <w:div w:id="659425840">
      <w:bodyDiv w:val="1"/>
      <w:marLeft w:val="0"/>
      <w:marRight w:val="0"/>
      <w:marTop w:val="0"/>
      <w:marBottom w:val="0"/>
      <w:divBdr>
        <w:top w:val="none" w:sz="0" w:space="0" w:color="auto"/>
        <w:left w:val="none" w:sz="0" w:space="0" w:color="auto"/>
        <w:bottom w:val="none" w:sz="0" w:space="0" w:color="auto"/>
        <w:right w:val="none" w:sz="0" w:space="0" w:color="auto"/>
      </w:divBdr>
    </w:div>
    <w:div w:id="659426587">
      <w:bodyDiv w:val="1"/>
      <w:marLeft w:val="0"/>
      <w:marRight w:val="0"/>
      <w:marTop w:val="0"/>
      <w:marBottom w:val="0"/>
      <w:divBdr>
        <w:top w:val="none" w:sz="0" w:space="0" w:color="auto"/>
        <w:left w:val="none" w:sz="0" w:space="0" w:color="auto"/>
        <w:bottom w:val="none" w:sz="0" w:space="0" w:color="auto"/>
        <w:right w:val="none" w:sz="0" w:space="0" w:color="auto"/>
      </w:divBdr>
    </w:div>
    <w:div w:id="659768450">
      <w:bodyDiv w:val="1"/>
      <w:marLeft w:val="0"/>
      <w:marRight w:val="0"/>
      <w:marTop w:val="0"/>
      <w:marBottom w:val="0"/>
      <w:divBdr>
        <w:top w:val="none" w:sz="0" w:space="0" w:color="auto"/>
        <w:left w:val="none" w:sz="0" w:space="0" w:color="auto"/>
        <w:bottom w:val="none" w:sz="0" w:space="0" w:color="auto"/>
        <w:right w:val="none" w:sz="0" w:space="0" w:color="auto"/>
      </w:divBdr>
    </w:div>
    <w:div w:id="659819370">
      <w:bodyDiv w:val="1"/>
      <w:marLeft w:val="0"/>
      <w:marRight w:val="0"/>
      <w:marTop w:val="0"/>
      <w:marBottom w:val="0"/>
      <w:divBdr>
        <w:top w:val="none" w:sz="0" w:space="0" w:color="auto"/>
        <w:left w:val="none" w:sz="0" w:space="0" w:color="auto"/>
        <w:bottom w:val="none" w:sz="0" w:space="0" w:color="auto"/>
        <w:right w:val="none" w:sz="0" w:space="0" w:color="auto"/>
      </w:divBdr>
    </w:div>
    <w:div w:id="659888481">
      <w:bodyDiv w:val="1"/>
      <w:marLeft w:val="0"/>
      <w:marRight w:val="0"/>
      <w:marTop w:val="0"/>
      <w:marBottom w:val="0"/>
      <w:divBdr>
        <w:top w:val="none" w:sz="0" w:space="0" w:color="auto"/>
        <w:left w:val="none" w:sz="0" w:space="0" w:color="auto"/>
        <w:bottom w:val="none" w:sz="0" w:space="0" w:color="auto"/>
        <w:right w:val="none" w:sz="0" w:space="0" w:color="auto"/>
      </w:divBdr>
    </w:div>
    <w:div w:id="660235896">
      <w:bodyDiv w:val="1"/>
      <w:marLeft w:val="0"/>
      <w:marRight w:val="0"/>
      <w:marTop w:val="0"/>
      <w:marBottom w:val="0"/>
      <w:divBdr>
        <w:top w:val="none" w:sz="0" w:space="0" w:color="auto"/>
        <w:left w:val="none" w:sz="0" w:space="0" w:color="auto"/>
        <w:bottom w:val="none" w:sz="0" w:space="0" w:color="auto"/>
        <w:right w:val="none" w:sz="0" w:space="0" w:color="auto"/>
      </w:divBdr>
    </w:div>
    <w:div w:id="660501153">
      <w:bodyDiv w:val="1"/>
      <w:marLeft w:val="0"/>
      <w:marRight w:val="0"/>
      <w:marTop w:val="0"/>
      <w:marBottom w:val="0"/>
      <w:divBdr>
        <w:top w:val="none" w:sz="0" w:space="0" w:color="auto"/>
        <w:left w:val="none" w:sz="0" w:space="0" w:color="auto"/>
        <w:bottom w:val="none" w:sz="0" w:space="0" w:color="auto"/>
        <w:right w:val="none" w:sz="0" w:space="0" w:color="auto"/>
      </w:divBdr>
    </w:div>
    <w:div w:id="660544821">
      <w:bodyDiv w:val="1"/>
      <w:marLeft w:val="0"/>
      <w:marRight w:val="0"/>
      <w:marTop w:val="0"/>
      <w:marBottom w:val="0"/>
      <w:divBdr>
        <w:top w:val="none" w:sz="0" w:space="0" w:color="auto"/>
        <w:left w:val="none" w:sz="0" w:space="0" w:color="auto"/>
        <w:bottom w:val="none" w:sz="0" w:space="0" w:color="auto"/>
        <w:right w:val="none" w:sz="0" w:space="0" w:color="auto"/>
      </w:divBdr>
    </w:div>
    <w:div w:id="660697034">
      <w:bodyDiv w:val="1"/>
      <w:marLeft w:val="0"/>
      <w:marRight w:val="0"/>
      <w:marTop w:val="0"/>
      <w:marBottom w:val="0"/>
      <w:divBdr>
        <w:top w:val="none" w:sz="0" w:space="0" w:color="auto"/>
        <w:left w:val="none" w:sz="0" w:space="0" w:color="auto"/>
        <w:bottom w:val="none" w:sz="0" w:space="0" w:color="auto"/>
        <w:right w:val="none" w:sz="0" w:space="0" w:color="auto"/>
      </w:divBdr>
    </w:div>
    <w:div w:id="660813511">
      <w:bodyDiv w:val="1"/>
      <w:marLeft w:val="0"/>
      <w:marRight w:val="0"/>
      <w:marTop w:val="0"/>
      <w:marBottom w:val="0"/>
      <w:divBdr>
        <w:top w:val="none" w:sz="0" w:space="0" w:color="auto"/>
        <w:left w:val="none" w:sz="0" w:space="0" w:color="auto"/>
        <w:bottom w:val="none" w:sz="0" w:space="0" w:color="auto"/>
        <w:right w:val="none" w:sz="0" w:space="0" w:color="auto"/>
      </w:divBdr>
    </w:div>
    <w:div w:id="660935859">
      <w:bodyDiv w:val="1"/>
      <w:marLeft w:val="0"/>
      <w:marRight w:val="0"/>
      <w:marTop w:val="0"/>
      <w:marBottom w:val="0"/>
      <w:divBdr>
        <w:top w:val="none" w:sz="0" w:space="0" w:color="auto"/>
        <w:left w:val="none" w:sz="0" w:space="0" w:color="auto"/>
        <w:bottom w:val="none" w:sz="0" w:space="0" w:color="auto"/>
        <w:right w:val="none" w:sz="0" w:space="0" w:color="auto"/>
      </w:divBdr>
    </w:div>
    <w:div w:id="661197972">
      <w:bodyDiv w:val="1"/>
      <w:marLeft w:val="0"/>
      <w:marRight w:val="0"/>
      <w:marTop w:val="0"/>
      <w:marBottom w:val="0"/>
      <w:divBdr>
        <w:top w:val="none" w:sz="0" w:space="0" w:color="auto"/>
        <w:left w:val="none" w:sz="0" w:space="0" w:color="auto"/>
        <w:bottom w:val="none" w:sz="0" w:space="0" w:color="auto"/>
        <w:right w:val="none" w:sz="0" w:space="0" w:color="auto"/>
      </w:divBdr>
    </w:div>
    <w:div w:id="661281416">
      <w:bodyDiv w:val="1"/>
      <w:marLeft w:val="0"/>
      <w:marRight w:val="0"/>
      <w:marTop w:val="0"/>
      <w:marBottom w:val="0"/>
      <w:divBdr>
        <w:top w:val="none" w:sz="0" w:space="0" w:color="auto"/>
        <w:left w:val="none" w:sz="0" w:space="0" w:color="auto"/>
        <w:bottom w:val="none" w:sz="0" w:space="0" w:color="auto"/>
        <w:right w:val="none" w:sz="0" w:space="0" w:color="auto"/>
      </w:divBdr>
    </w:div>
    <w:div w:id="661810159">
      <w:bodyDiv w:val="1"/>
      <w:marLeft w:val="0"/>
      <w:marRight w:val="0"/>
      <w:marTop w:val="0"/>
      <w:marBottom w:val="0"/>
      <w:divBdr>
        <w:top w:val="none" w:sz="0" w:space="0" w:color="auto"/>
        <w:left w:val="none" w:sz="0" w:space="0" w:color="auto"/>
        <w:bottom w:val="none" w:sz="0" w:space="0" w:color="auto"/>
        <w:right w:val="none" w:sz="0" w:space="0" w:color="auto"/>
      </w:divBdr>
    </w:div>
    <w:div w:id="662053080">
      <w:bodyDiv w:val="1"/>
      <w:marLeft w:val="0"/>
      <w:marRight w:val="0"/>
      <w:marTop w:val="0"/>
      <w:marBottom w:val="0"/>
      <w:divBdr>
        <w:top w:val="none" w:sz="0" w:space="0" w:color="auto"/>
        <w:left w:val="none" w:sz="0" w:space="0" w:color="auto"/>
        <w:bottom w:val="none" w:sz="0" w:space="0" w:color="auto"/>
        <w:right w:val="none" w:sz="0" w:space="0" w:color="auto"/>
      </w:divBdr>
    </w:div>
    <w:div w:id="662204591">
      <w:bodyDiv w:val="1"/>
      <w:marLeft w:val="0"/>
      <w:marRight w:val="0"/>
      <w:marTop w:val="0"/>
      <w:marBottom w:val="0"/>
      <w:divBdr>
        <w:top w:val="none" w:sz="0" w:space="0" w:color="auto"/>
        <w:left w:val="none" w:sz="0" w:space="0" w:color="auto"/>
        <w:bottom w:val="none" w:sz="0" w:space="0" w:color="auto"/>
        <w:right w:val="none" w:sz="0" w:space="0" w:color="auto"/>
      </w:divBdr>
    </w:div>
    <w:div w:id="662465438">
      <w:bodyDiv w:val="1"/>
      <w:marLeft w:val="0"/>
      <w:marRight w:val="0"/>
      <w:marTop w:val="0"/>
      <w:marBottom w:val="0"/>
      <w:divBdr>
        <w:top w:val="none" w:sz="0" w:space="0" w:color="auto"/>
        <w:left w:val="none" w:sz="0" w:space="0" w:color="auto"/>
        <w:bottom w:val="none" w:sz="0" w:space="0" w:color="auto"/>
        <w:right w:val="none" w:sz="0" w:space="0" w:color="auto"/>
      </w:divBdr>
    </w:div>
    <w:div w:id="662589375">
      <w:bodyDiv w:val="1"/>
      <w:marLeft w:val="0"/>
      <w:marRight w:val="0"/>
      <w:marTop w:val="0"/>
      <w:marBottom w:val="0"/>
      <w:divBdr>
        <w:top w:val="none" w:sz="0" w:space="0" w:color="auto"/>
        <w:left w:val="none" w:sz="0" w:space="0" w:color="auto"/>
        <w:bottom w:val="none" w:sz="0" w:space="0" w:color="auto"/>
        <w:right w:val="none" w:sz="0" w:space="0" w:color="auto"/>
      </w:divBdr>
    </w:div>
    <w:div w:id="662664985">
      <w:bodyDiv w:val="1"/>
      <w:marLeft w:val="0"/>
      <w:marRight w:val="0"/>
      <w:marTop w:val="0"/>
      <w:marBottom w:val="0"/>
      <w:divBdr>
        <w:top w:val="none" w:sz="0" w:space="0" w:color="auto"/>
        <w:left w:val="none" w:sz="0" w:space="0" w:color="auto"/>
        <w:bottom w:val="none" w:sz="0" w:space="0" w:color="auto"/>
        <w:right w:val="none" w:sz="0" w:space="0" w:color="auto"/>
      </w:divBdr>
    </w:div>
    <w:div w:id="662665630">
      <w:bodyDiv w:val="1"/>
      <w:marLeft w:val="0"/>
      <w:marRight w:val="0"/>
      <w:marTop w:val="0"/>
      <w:marBottom w:val="0"/>
      <w:divBdr>
        <w:top w:val="none" w:sz="0" w:space="0" w:color="auto"/>
        <w:left w:val="none" w:sz="0" w:space="0" w:color="auto"/>
        <w:bottom w:val="none" w:sz="0" w:space="0" w:color="auto"/>
        <w:right w:val="none" w:sz="0" w:space="0" w:color="auto"/>
      </w:divBdr>
    </w:div>
    <w:div w:id="662970176">
      <w:bodyDiv w:val="1"/>
      <w:marLeft w:val="0"/>
      <w:marRight w:val="0"/>
      <w:marTop w:val="0"/>
      <w:marBottom w:val="0"/>
      <w:divBdr>
        <w:top w:val="none" w:sz="0" w:space="0" w:color="auto"/>
        <w:left w:val="none" w:sz="0" w:space="0" w:color="auto"/>
        <w:bottom w:val="none" w:sz="0" w:space="0" w:color="auto"/>
        <w:right w:val="none" w:sz="0" w:space="0" w:color="auto"/>
      </w:divBdr>
    </w:div>
    <w:div w:id="663096378">
      <w:bodyDiv w:val="1"/>
      <w:marLeft w:val="0"/>
      <w:marRight w:val="0"/>
      <w:marTop w:val="0"/>
      <w:marBottom w:val="0"/>
      <w:divBdr>
        <w:top w:val="none" w:sz="0" w:space="0" w:color="auto"/>
        <w:left w:val="none" w:sz="0" w:space="0" w:color="auto"/>
        <w:bottom w:val="none" w:sz="0" w:space="0" w:color="auto"/>
        <w:right w:val="none" w:sz="0" w:space="0" w:color="auto"/>
      </w:divBdr>
    </w:div>
    <w:div w:id="663238443">
      <w:bodyDiv w:val="1"/>
      <w:marLeft w:val="0"/>
      <w:marRight w:val="0"/>
      <w:marTop w:val="0"/>
      <w:marBottom w:val="0"/>
      <w:divBdr>
        <w:top w:val="none" w:sz="0" w:space="0" w:color="auto"/>
        <w:left w:val="none" w:sz="0" w:space="0" w:color="auto"/>
        <w:bottom w:val="none" w:sz="0" w:space="0" w:color="auto"/>
        <w:right w:val="none" w:sz="0" w:space="0" w:color="auto"/>
      </w:divBdr>
    </w:div>
    <w:div w:id="663246801">
      <w:bodyDiv w:val="1"/>
      <w:marLeft w:val="0"/>
      <w:marRight w:val="0"/>
      <w:marTop w:val="0"/>
      <w:marBottom w:val="0"/>
      <w:divBdr>
        <w:top w:val="none" w:sz="0" w:space="0" w:color="auto"/>
        <w:left w:val="none" w:sz="0" w:space="0" w:color="auto"/>
        <w:bottom w:val="none" w:sz="0" w:space="0" w:color="auto"/>
        <w:right w:val="none" w:sz="0" w:space="0" w:color="auto"/>
      </w:divBdr>
    </w:div>
    <w:div w:id="663316262">
      <w:bodyDiv w:val="1"/>
      <w:marLeft w:val="0"/>
      <w:marRight w:val="0"/>
      <w:marTop w:val="0"/>
      <w:marBottom w:val="0"/>
      <w:divBdr>
        <w:top w:val="none" w:sz="0" w:space="0" w:color="auto"/>
        <w:left w:val="none" w:sz="0" w:space="0" w:color="auto"/>
        <w:bottom w:val="none" w:sz="0" w:space="0" w:color="auto"/>
        <w:right w:val="none" w:sz="0" w:space="0" w:color="auto"/>
      </w:divBdr>
    </w:div>
    <w:div w:id="663319180">
      <w:bodyDiv w:val="1"/>
      <w:marLeft w:val="0"/>
      <w:marRight w:val="0"/>
      <w:marTop w:val="0"/>
      <w:marBottom w:val="0"/>
      <w:divBdr>
        <w:top w:val="none" w:sz="0" w:space="0" w:color="auto"/>
        <w:left w:val="none" w:sz="0" w:space="0" w:color="auto"/>
        <w:bottom w:val="none" w:sz="0" w:space="0" w:color="auto"/>
        <w:right w:val="none" w:sz="0" w:space="0" w:color="auto"/>
      </w:divBdr>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63509624">
      <w:bodyDiv w:val="1"/>
      <w:marLeft w:val="0"/>
      <w:marRight w:val="0"/>
      <w:marTop w:val="0"/>
      <w:marBottom w:val="0"/>
      <w:divBdr>
        <w:top w:val="none" w:sz="0" w:space="0" w:color="auto"/>
        <w:left w:val="none" w:sz="0" w:space="0" w:color="auto"/>
        <w:bottom w:val="none" w:sz="0" w:space="0" w:color="auto"/>
        <w:right w:val="none" w:sz="0" w:space="0" w:color="auto"/>
      </w:divBdr>
    </w:div>
    <w:div w:id="663555456">
      <w:bodyDiv w:val="1"/>
      <w:marLeft w:val="0"/>
      <w:marRight w:val="0"/>
      <w:marTop w:val="0"/>
      <w:marBottom w:val="0"/>
      <w:divBdr>
        <w:top w:val="none" w:sz="0" w:space="0" w:color="auto"/>
        <w:left w:val="none" w:sz="0" w:space="0" w:color="auto"/>
        <w:bottom w:val="none" w:sz="0" w:space="0" w:color="auto"/>
        <w:right w:val="none" w:sz="0" w:space="0" w:color="auto"/>
      </w:divBdr>
    </w:div>
    <w:div w:id="663630422">
      <w:bodyDiv w:val="1"/>
      <w:marLeft w:val="0"/>
      <w:marRight w:val="0"/>
      <w:marTop w:val="0"/>
      <w:marBottom w:val="0"/>
      <w:divBdr>
        <w:top w:val="none" w:sz="0" w:space="0" w:color="auto"/>
        <w:left w:val="none" w:sz="0" w:space="0" w:color="auto"/>
        <w:bottom w:val="none" w:sz="0" w:space="0" w:color="auto"/>
        <w:right w:val="none" w:sz="0" w:space="0" w:color="auto"/>
      </w:divBdr>
    </w:div>
    <w:div w:id="663705060">
      <w:bodyDiv w:val="1"/>
      <w:marLeft w:val="0"/>
      <w:marRight w:val="0"/>
      <w:marTop w:val="0"/>
      <w:marBottom w:val="0"/>
      <w:divBdr>
        <w:top w:val="none" w:sz="0" w:space="0" w:color="auto"/>
        <w:left w:val="none" w:sz="0" w:space="0" w:color="auto"/>
        <w:bottom w:val="none" w:sz="0" w:space="0" w:color="auto"/>
        <w:right w:val="none" w:sz="0" w:space="0" w:color="auto"/>
      </w:divBdr>
    </w:div>
    <w:div w:id="664091777">
      <w:bodyDiv w:val="1"/>
      <w:marLeft w:val="0"/>
      <w:marRight w:val="0"/>
      <w:marTop w:val="0"/>
      <w:marBottom w:val="0"/>
      <w:divBdr>
        <w:top w:val="none" w:sz="0" w:space="0" w:color="auto"/>
        <w:left w:val="none" w:sz="0" w:space="0" w:color="auto"/>
        <w:bottom w:val="none" w:sz="0" w:space="0" w:color="auto"/>
        <w:right w:val="none" w:sz="0" w:space="0" w:color="auto"/>
      </w:divBdr>
    </w:div>
    <w:div w:id="664171112">
      <w:bodyDiv w:val="1"/>
      <w:marLeft w:val="0"/>
      <w:marRight w:val="0"/>
      <w:marTop w:val="0"/>
      <w:marBottom w:val="0"/>
      <w:divBdr>
        <w:top w:val="none" w:sz="0" w:space="0" w:color="auto"/>
        <w:left w:val="none" w:sz="0" w:space="0" w:color="auto"/>
        <w:bottom w:val="none" w:sz="0" w:space="0" w:color="auto"/>
        <w:right w:val="none" w:sz="0" w:space="0" w:color="auto"/>
      </w:divBdr>
    </w:div>
    <w:div w:id="664212062">
      <w:bodyDiv w:val="1"/>
      <w:marLeft w:val="0"/>
      <w:marRight w:val="0"/>
      <w:marTop w:val="0"/>
      <w:marBottom w:val="0"/>
      <w:divBdr>
        <w:top w:val="none" w:sz="0" w:space="0" w:color="auto"/>
        <w:left w:val="none" w:sz="0" w:space="0" w:color="auto"/>
        <w:bottom w:val="none" w:sz="0" w:space="0" w:color="auto"/>
        <w:right w:val="none" w:sz="0" w:space="0" w:color="auto"/>
      </w:divBdr>
    </w:div>
    <w:div w:id="664213564">
      <w:bodyDiv w:val="1"/>
      <w:marLeft w:val="0"/>
      <w:marRight w:val="0"/>
      <w:marTop w:val="0"/>
      <w:marBottom w:val="0"/>
      <w:divBdr>
        <w:top w:val="none" w:sz="0" w:space="0" w:color="auto"/>
        <w:left w:val="none" w:sz="0" w:space="0" w:color="auto"/>
        <w:bottom w:val="none" w:sz="0" w:space="0" w:color="auto"/>
        <w:right w:val="none" w:sz="0" w:space="0" w:color="auto"/>
      </w:divBdr>
    </w:div>
    <w:div w:id="665472455">
      <w:bodyDiv w:val="1"/>
      <w:marLeft w:val="0"/>
      <w:marRight w:val="0"/>
      <w:marTop w:val="0"/>
      <w:marBottom w:val="0"/>
      <w:divBdr>
        <w:top w:val="none" w:sz="0" w:space="0" w:color="auto"/>
        <w:left w:val="none" w:sz="0" w:space="0" w:color="auto"/>
        <w:bottom w:val="none" w:sz="0" w:space="0" w:color="auto"/>
        <w:right w:val="none" w:sz="0" w:space="0" w:color="auto"/>
      </w:divBdr>
    </w:div>
    <w:div w:id="665479587">
      <w:bodyDiv w:val="1"/>
      <w:marLeft w:val="0"/>
      <w:marRight w:val="0"/>
      <w:marTop w:val="0"/>
      <w:marBottom w:val="0"/>
      <w:divBdr>
        <w:top w:val="none" w:sz="0" w:space="0" w:color="auto"/>
        <w:left w:val="none" w:sz="0" w:space="0" w:color="auto"/>
        <w:bottom w:val="none" w:sz="0" w:space="0" w:color="auto"/>
        <w:right w:val="none" w:sz="0" w:space="0" w:color="auto"/>
      </w:divBdr>
    </w:div>
    <w:div w:id="665940862">
      <w:bodyDiv w:val="1"/>
      <w:marLeft w:val="0"/>
      <w:marRight w:val="0"/>
      <w:marTop w:val="0"/>
      <w:marBottom w:val="0"/>
      <w:divBdr>
        <w:top w:val="none" w:sz="0" w:space="0" w:color="auto"/>
        <w:left w:val="none" w:sz="0" w:space="0" w:color="auto"/>
        <w:bottom w:val="none" w:sz="0" w:space="0" w:color="auto"/>
        <w:right w:val="none" w:sz="0" w:space="0" w:color="auto"/>
      </w:divBdr>
    </w:div>
    <w:div w:id="666246972">
      <w:bodyDiv w:val="1"/>
      <w:marLeft w:val="0"/>
      <w:marRight w:val="0"/>
      <w:marTop w:val="0"/>
      <w:marBottom w:val="0"/>
      <w:divBdr>
        <w:top w:val="none" w:sz="0" w:space="0" w:color="auto"/>
        <w:left w:val="none" w:sz="0" w:space="0" w:color="auto"/>
        <w:bottom w:val="none" w:sz="0" w:space="0" w:color="auto"/>
        <w:right w:val="none" w:sz="0" w:space="0" w:color="auto"/>
      </w:divBdr>
    </w:div>
    <w:div w:id="666253234">
      <w:bodyDiv w:val="1"/>
      <w:marLeft w:val="0"/>
      <w:marRight w:val="0"/>
      <w:marTop w:val="0"/>
      <w:marBottom w:val="0"/>
      <w:divBdr>
        <w:top w:val="none" w:sz="0" w:space="0" w:color="auto"/>
        <w:left w:val="none" w:sz="0" w:space="0" w:color="auto"/>
        <w:bottom w:val="none" w:sz="0" w:space="0" w:color="auto"/>
        <w:right w:val="none" w:sz="0" w:space="0" w:color="auto"/>
      </w:divBdr>
    </w:div>
    <w:div w:id="666327612">
      <w:bodyDiv w:val="1"/>
      <w:marLeft w:val="0"/>
      <w:marRight w:val="0"/>
      <w:marTop w:val="0"/>
      <w:marBottom w:val="0"/>
      <w:divBdr>
        <w:top w:val="none" w:sz="0" w:space="0" w:color="auto"/>
        <w:left w:val="none" w:sz="0" w:space="0" w:color="auto"/>
        <w:bottom w:val="none" w:sz="0" w:space="0" w:color="auto"/>
        <w:right w:val="none" w:sz="0" w:space="0" w:color="auto"/>
      </w:divBdr>
    </w:div>
    <w:div w:id="666514764">
      <w:bodyDiv w:val="1"/>
      <w:marLeft w:val="0"/>
      <w:marRight w:val="0"/>
      <w:marTop w:val="0"/>
      <w:marBottom w:val="0"/>
      <w:divBdr>
        <w:top w:val="none" w:sz="0" w:space="0" w:color="auto"/>
        <w:left w:val="none" w:sz="0" w:space="0" w:color="auto"/>
        <w:bottom w:val="none" w:sz="0" w:space="0" w:color="auto"/>
        <w:right w:val="none" w:sz="0" w:space="0" w:color="auto"/>
      </w:divBdr>
    </w:div>
    <w:div w:id="666597518">
      <w:bodyDiv w:val="1"/>
      <w:marLeft w:val="0"/>
      <w:marRight w:val="0"/>
      <w:marTop w:val="0"/>
      <w:marBottom w:val="0"/>
      <w:divBdr>
        <w:top w:val="none" w:sz="0" w:space="0" w:color="auto"/>
        <w:left w:val="none" w:sz="0" w:space="0" w:color="auto"/>
        <w:bottom w:val="none" w:sz="0" w:space="0" w:color="auto"/>
        <w:right w:val="none" w:sz="0" w:space="0" w:color="auto"/>
      </w:divBdr>
    </w:div>
    <w:div w:id="666639260">
      <w:bodyDiv w:val="1"/>
      <w:marLeft w:val="0"/>
      <w:marRight w:val="0"/>
      <w:marTop w:val="0"/>
      <w:marBottom w:val="0"/>
      <w:divBdr>
        <w:top w:val="none" w:sz="0" w:space="0" w:color="auto"/>
        <w:left w:val="none" w:sz="0" w:space="0" w:color="auto"/>
        <w:bottom w:val="none" w:sz="0" w:space="0" w:color="auto"/>
        <w:right w:val="none" w:sz="0" w:space="0" w:color="auto"/>
      </w:divBdr>
    </w:div>
    <w:div w:id="667056461">
      <w:bodyDiv w:val="1"/>
      <w:marLeft w:val="0"/>
      <w:marRight w:val="0"/>
      <w:marTop w:val="0"/>
      <w:marBottom w:val="0"/>
      <w:divBdr>
        <w:top w:val="none" w:sz="0" w:space="0" w:color="auto"/>
        <w:left w:val="none" w:sz="0" w:space="0" w:color="auto"/>
        <w:bottom w:val="none" w:sz="0" w:space="0" w:color="auto"/>
        <w:right w:val="none" w:sz="0" w:space="0" w:color="auto"/>
      </w:divBdr>
    </w:div>
    <w:div w:id="667098578">
      <w:bodyDiv w:val="1"/>
      <w:marLeft w:val="0"/>
      <w:marRight w:val="0"/>
      <w:marTop w:val="0"/>
      <w:marBottom w:val="0"/>
      <w:divBdr>
        <w:top w:val="none" w:sz="0" w:space="0" w:color="auto"/>
        <w:left w:val="none" w:sz="0" w:space="0" w:color="auto"/>
        <w:bottom w:val="none" w:sz="0" w:space="0" w:color="auto"/>
        <w:right w:val="none" w:sz="0" w:space="0" w:color="auto"/>
      </w:divBdr>
    </w:div>
    <w:div w:id="667295711">
      <w:bodyDiv w:val="1"/>
      <w:marLeft w:val="0"/>
      <w:marRight w:val="0"/>
      <w:marTop w:val="0"/>
      <w:marBottom w:val="0"/>
      <w:divBdr>
        <w:top w:val="none" w:sz="0" w:space="0" w:color="auto"/>
        <w:left w:val="none" w:sz="0" w:space="0" w:color="auto"/>
        <w:bottom w:val="none" w:sz="0" w:space="0" w:color="auto"/>
        <w:right w:val="none" w:sz="0" w:space="0" w:color="auto"/>
      </w:divBdr>
    </w:div>
    <w:div w:id="667639351">
      <w:bodyDiv w:val="1"/>
      <w:marLeft w:val="0"/>
      <w:marRight w:val="0"/>
      <w:marTop w:val="0"/>
      <w:marBottom w:val="0"/>
      <w:divBdr>
        <w:top w:val="none" w:sz="0" w:space="0" w:color="auto"/>
        <w:left w:val="none" w:sz="0" w:space="0" w:color="auto"/>
        <w:bottom w:val="none" w:sz="0" w:space="0" w:color="auto"/>
        <w:right w:val="none" w:sz="0" w:space="0" w:color="auto"/>
      </w:divBdr>
    </w:div>
    <w:div w:id="667683366">
      <w:bodyDiv w:val="1"/>
      <w:marLeft w:val="0"/>
      <w:marRight w:val="0"/>
      <w:marTop w:val="0"/>
      <w:marBottom w:val="0"/>
      <w:divBdr>
        <w:top w:val="none" w:sz="0" w:space="0" w:color="auto"/>
        <w:left w:val="none" w:sz="0" w:space="0" w:color="auto"/>
        <w:bottom w:val="none" w:sz="0" w:space="0" w:color="auto"/>
        <w:right w:val="none" w:sz="0" w:space="0" w:color="auto"/>
      </w:divBdr>
    </w:div>
    <w:div w:id="667833316">
      <w:bodyDiv w:val="1"/>
      <w:marLeft w:val="0"/>
      <w:marRight w:val="0"/>
      <w:marTop w:val="0"/>
      <w:marBottom w:val="0"/>
      <w:divBdr>
        <w:top w:val="none" w:sz="0" w:space="0" w:color="auto"/>
        <w:left w:val="none" w:sz="0" w:space="0" w:color="auto"/>
        <w:bottom w:val="none" w:sz="0" w:space="0" w:color="auto"/>
        <w:right w:val="none" w:sz="0" w:space="0" w:color="auto"/>
      </w:divBdr>
    </w:div>
    <w:div w:id="668144902">
      <w:bodyDiv w:val="1"/>
      <w:marLeft w:val="0"/>
      <w:marRight w:val="0"/>
      <w:marTop w:val="0"/>
      <w:marBottom w:val="0"/>
      <w:divBdr>
        <w:top w:val="none" w:sz="0" w:space="0" w:color="auto"/>
        <w:left w:val="none" w:sz="0" w:space="0" w:color="auto"/>
        <w:bottom w:val="none" w:sz="0" w:space="0" w:color="auto"/>
        <w:right w:val="none" w:sz="0" w:space="0" w:color="auto"/>
      </w:divBdr>
    </w:div>
    <w:div w:id="668488702">
      <w:bodyDiv w:val="1"/>
      <w:marLeft w:val="0"/>
      <w:marRight w:val="0"/>
      <w:marTop w:val="0"/>
      <w:marBottom w:val="0"/>
      <w:divBdr>
        <w:top w:val="none" w:sz="0" w:space="0" w:color="auto"/>
        <w:left w:val="none" w:sz="0" w:space="0" w:color="auto"/>
        <w:bottom w:val="none" w:sz="0" w:space="0" w:color="auto"/>
        <w:right w:val="none" w:sz="0" w:space="0" w:color="auto"/>
      </w:divBdr>
    </w:div>
    <w:div w:id="668561107">
      <w:bodyDiv w:val="1"/>
      <w:marLeft w:val="0"/>
      <w:marRight w:val="0"/>
      <w:marTop w:val="0"/>
      <w:marBottom w:val="0"/>
      <w:divBdr>
        <w:top w:val="none" w:sz="0" w:space="0" w:color="auto"/>
        <w:left w:val="none" w:sz="0" w:space="0" w:color="auto"/>
        <w:bottom w:val="none" w:sz="0" w:space="0" w:color="auto"/>
        <w:right w:val="none" w:sz="0" w:space="0" w:color="auto"/>
      </w:divBdr>
    </w:div>
    <w:div w:id="668751350">
      <w:bodyDiv w:val="1"/>
      <w:marLeft w:val="0"/>
      <w:marRight w:val="0"/>
      <w:marTop w:val="0"/>
      <w:marBottom w:val="0"/>
      <w:divBdr>
        <w:top w:val="none" w:sz="0" w:space="0" w:color="auto"/>
        <w:left w:val="none" w:sz="0" w:space="0" w:color="auto"/>
        <w:bottom w:val="none" w:sz="0" w:space="0" w:color="auto"/>
        <w:right w:val="none" w:sz="0" w:space="0" w:color="auto"/>
      </w:divBdr>
    </w:div>
    <w:div w:id="668796275">
      <w:bodyDiv w:val="1"/>
      <w:marLeft w:val="0"/>
      <w:marRight w:val="0"/>
      <w:marTop w:val="0"/>
      <w:marBottom w:val="0"/>
      <w:divBdr>
        <w:top w:val="none" w:sz="0" w:space="0" w:color="auto"/>
        <w:left w:val="none" w:sz="0" w:space="0" w:color="auto"/>
        <w:bottom w:val="none" w:sz="0" w:space="0" w:color="auto"/>
        <w:right w:val="none" w:sz="0" w:space="0" w:color="auto"/>
      </w:divBdr>
    </w:div>
    <w:div w:id="668868169">
      <w:bodyDiv w:val="1"/>
      <w:marLeft w:val="0"/>
      <w:marRight w:val="0"/>
      <w:marTop w:val="0"/>
      <w:marBottom w:val="0"/>
      <w:divBdr>
        <w:top w:val="none" w:sz="0" w:space="0" w:color="auto"/>
        <w:left w:val="none" w:sz="0" w:space="0" w:color="auto"/>
        <w:bottom w:val="none" w:sz="0" w:space="0" w:color="auto"/>
        <w:right w:val="none" w:sz="0" w:space="0" w:color="auto"/>
      </w:divBdr>
    </w:div>
    <w:div w:id="669022357">
      <w:bodyDiv w:val="1"/>
      <w:marLeft w:val="0"/>
      <w:marRight w:val="0"/>
      <w:marTop w:val="0"/>
      <w:marBottom w:val="0"/>
      <w:divBdr>
        <w:top w:val="none" w:sz="0" w:space="0" w:color="auto"/>
        <w:left w:val="none" w:sz="0" w:space="0" w:color="auto"/>
        <w:bottom w:val="none" w:sz="0" w:space="0" w:color="auto"/>
        <w:right w:val="none" w:sz="0" w:space="0" w:color="auto"/>
      </w:divBdr>
    </w:div>
    <w:div w:id="669023627">
      <w:bodyDiv w:val="1"/>
      <w:marLeft w:val="0"/>
      <w:marRight w:val="0"/>
      <w:marTop w:val="0"/>
      <w:marBottom w:val="0"/>
      <w:divBdr>
        <w:top w:val="none" w:sz="0" w:space="0" w:color="auto"/>
        <w:left w:val="none" w:sz="0" w:space="0" w:color="auto"/>
        <w:bottom w:val="none" w:sz="0" w:space="0" w:color="auto"/>
        <w:right w:val="none" w:sz="0" w:space="0" w:color="auto"/>
      </w:divBdr>
    </w:div>
    <w:div w:id="669068433">
      <w:bodyDiv w:val="1"/>
      <w:marLeft w:val="0"/>
      <w:marRight w:val="0"/>
      <w:marTop w:val="0"/>
      <w:marBottom w:val="0"/>
      <w:divBdr>
        <w:top w:val="none" w:sz="0" w:space="0" w:color="auto"/>
        <w:left w:val="none" w:sz="0" w:space="0" w:color="auto"/>
        <w:bottom w:val="none" w:sz="0" w:space="0" w:color="auto"/>
        <w:right w:val="none" w:sz="0" w:space="0" w:color="auto"/>
      </w:divBdr>
    </w:div>
    <w:div w:id="669137622">
      <w:bodyDiv w:val="1"/>
      <w:marLeft w:val="0"/>
      <w:marRight w:val="0"/>
      <w:marTop w:val="0"/>
      <w:marBottom w:val="0"/>
      <w:divBdr>
        <w:top w:val="none" w:sz="0" w:space="0" w:color="auto"/>
        <w:left w:val="none" w:sz="0" w:space="0" w:color="auto"/>
        <w:bottom w:val="none" w:sz="0" w:space="0" w:color="auto"/>
        <w:right w:val="none" w:sz="0" w:space="0" w:color="auto"/>
      </w:divBdr>
    </w:div>
    <w:div w:id="669673048">
      <w:bodyDiv w:val="1"/>
      <w:marLeft w:val="0"/>
      <w:marRight w:val="0"/>
      <w:marTop w:val="0"/>
      <w:marBottom w:val="0"/>
      <w:divBdr>
        <w:top w:val="none" w:sz="0" w:space="0" w:color="auto"/>
        <w:left w:val="none" w:sz="0" w:space="0" w:color="auto"/>
        <w:bottom w:val="none" w:sz="0" w:space="0" w:color="auto"/>
        <w:right w:val="none" w:sz="0" w:space="0" w:color="auto"/>
      </w:divBdr>
    </w:div>
    <w:div w:id="669724550">
      <w:bodyDiv w:val="1"/>
      <w:marLeft w:val="0"/>
      <w:marRight w:val="0"/>
      <w:marTop w:val="0"/>
      <w:marBottom w:val="0"/>
      <w:divBdr>
        <w:top w:val="none" w:sz="0" w:space="0" w:color="auto"/>
        <w:left w:val="none" w:sz="0" w:space="0" w:color="auto"/>
        <w:bottom w:val="none" w:sz="0" w:space="0" w:color="auto"/>
        <w:right w:val="none" w:sz="0" w:space="0" w:color="auto"/>
      </w:divBdr>
    </w:div>
    <w:div w:id="669867418">
      <w:bodyDiv w:val="1"/>
      <w:marLeft w:val="0"/>
      <w:marRight w:val="0"/>
      <w:marTop w:val="0"/>
      <w:marBottom w:val="0"/>
      <w:divBdr>
        <w:top w:val="none" w:sz="0" w:space="0" w:color="auto"/>
        <w:left w:val="none" w:sz="0" w:space="0" w:color="auto"/>
        <w:bottom w:val="none" w:sz="0" w:space="0" w:color="auto"/>
        <w:right w:val="none" w:sz="0" w:space="0" w:color="auto"/>
      </w:divBdr>
    </w:div>
    <w:div w:id="670255665">
      <w:bodyDiv w:val="1"/>
      <w:marLeft w:val="0"/>
      <w:marRight w:val="0"/>
      <w:marTop w:val="0"/>
      <w:marBottom w:val="0"/>
      <w:divBdr>
        <w:top w:val="none" w:sz="0" w:space="0" w:color="auto"/>
        <w:left w:val="none" w:sz="0" w:space="0" w:color="auto"/>
        <w:bottom w:val="none" w:sz="0" w:space="0" w:color="auto"/>
        <w:right w:val="none" w:sz="0" w:space="0" w:color="auto"/>
      </w:divBdr>
    </w:div>
    <w:div w:id="670447894">
      <w:bodyDiv w:val="1"/>
      <w:marLeft w:val="0"/>
      <w:marRight w:val="0"/>
      <w:marTop w:val="0"/>
      <w:marBottom w:val="0"/>
      <w:divBdr>
        <w:top w:val="none" w:sz="0" w:space="0" w:color="auto"/>
        <w:left w:val="none" w:sz="0" w:space="0" w:color="auto"/>
        <w:bottom w:val="none" w:sz="0" w:space="0" w:color="auto"/>
        <w:right w:val="none" w:sz="0" w:space="0" w:color="auto"/>
      </w:divBdr>
    </w:div>
    <w:div w:id="671177259">
      <w:bodyDiv w:val="1"/>
      <w:marLeft w:val="0"/>
      <w:marRight w:val="0"/>
      <w:marTop w:val="0"/>
      <w:marBottom w:val="0"/>
      <w:divBdr>
        <w:top w:val="none" w:sz="0" w:space="0" w:color="auto"/>
        <w:left w:val="none" w:sz="0" w:space="0" w:color="auto"/>
        <w:bottom w:val="none" w:sz="0" w:space="0" w:color="auto"/>
        <w:right w:val="none" w:sz="0" w:space="0" w:color="auto"/>
      </w:divBdr>
    </w:div>
    <w:div w:id="671221947">
      <w:bodyDiv w:val="1"/>
      <w:marLeft w:val="0"/>
      <w:marRight w:val="0"/>
      <w:marTop w:val="0"/>
      <w:marBottom w:val="0"/>
      <w:divBdr>
        <w:top w:val="none" w:sz="0" w:space="0" w:color="auto"/>
        <w:left w:val="none" w:sz="0" w:space="0" w:color="auto"/>
        <w:bottom w:val="none" w:sz="0" w:space="0" w:color="auto"/>
        <w:right w:val="none" w:sz="0" w:space="0" w:color="auto"/>
      </w:divBdr>
    </w:div>
    <w:div w:id="671492574">
      <w:bodyDiv w:val="1"/>
      <w:marLeft w:val="0"/>
      <w:marRight w:val="0"/>
      <w:marTop w:val="0"/>
      <w:marBottom w:val="0"/>
      <w:divBdr>
        <w:top w:val="none" w:sz="0" w:space="0" w:color="auto"/>
        <w:left w:val="none" w:sz="0" w:space="0" w:color="auto"/>
        <w:bottom w:val="none" w:sz="0" w:space="0" w:color="auto"/>
        <w:right w:val="none" w:sz="0" w:space="0" w:color="auto"/>
      </w:divBdr>
    </w:div>
    <w:div w:id="671638284">
      <w:bodyDiv w:val="1"/>
      <w:marLeft w:val="0"/>
      <w:marRight w:val="0"/>
      <w:marTop w:val="0"/>
      <w:marBottom w:val="0"/>
      <w:divBdr>
        <w:top w:val="none" w:sz="0" w:space="0" w:color="auto"/>
        <w:left w:val="none" w:sz="0" w:space="0" w:color="auto"/>
        <w:bottom w:val="none" w:sz="0" w:space="0" w:color="auto"/>
        <w:right w:val="none" w:sz="0" w:space="0" w:color="auto"/>
      </w:divBdr>
    </w:div>
    <w:div w:id="671688334">
      <w:bodyDiv w:val="1"/>
      <w:marLeft w:val="0"/>
      <w:marRight w:val="0"/>
      <w:marTop w:val="0"/>
      <w:marBottom w:val="0"/>
      <w:divBdr>
        <w:top w:val="none" w:sz="0" w:space="0" w:color="auto"/>
        <w:left w:val="none" w:sz="0" w:space="0" w:color="auto"/>
        <w:bottom w:val="none" w:sz="0" w:space="0" w:color="auto"/>
        <w:right w:val="none" w:sz="0" w:space="0" w:color="auto"/>
      </w:divBdr>
    </w:div>
    <w:div w:id="672146755">
      <w:bodyDiv w:val="1"/>
      <w:marLeft w:val="0"/>
      <w:marRight w:val="0"/>
      <w:marTop w:val="0"/>
      <w:marBottom w:val="0"/>
      <w:divBdr>
        <w:top w:val="none" w:sz="0" w:space="0" w:color="auto"/>
        <w:left w:val="none" w:sz="0" w:space="0" w:color="auto"/>
        <w:bottom w:val="none" w:sz="0" w:space="0" w:color="auto"/>
        <w:right w:val="none" w:sz="0" w:space="0" w:color="auto"/>
      </w:divBdr>
    </w:div>
    <w:div w:id="672147515">
      <w:bodyDiv w:val="1"/>
      <w:marLeft w:val="0"/>
      <w:marRight w:val="0"/>
      <w:marTop w:val="0"/>
      <w:marBottom w:val="0"/>
      <w:divBdr>
        <w:top w:val="none" w:sz="0" w:space="0" w:color="auto"/>
        <w:left w:val="none" w:sz="0" w:space="0" w:color="auto"/>
        <w:bottom w:val="none" w:sz="0" w:space="0" w:color="auto"/>
        <w:right w:val="none" w:sz="0" w:space="0" w:color="auto"/>
      </w:divBdr>
    </w:div>
    <w:div w:id="672338424">
      <w:bodyDiv w:val="1"/>
      <w:marLeft w:val="0"/>
      <w:marRight w:val="0"/>
      <w:marTop w:val="0"/>
      <w:marBottom w:val="0"/>
      <w:divBdr>
        <w:top w:val="none" w:sz="0" w:space="0" w:color="auto"/>
        <w:left w:val="none" w:sz="0" w:space="0" w:color="auto"/>
        <w:bottom w:val="none" w:sz="0" w:space="0" w:color="auto"/>
        <w:right w:val="none" w:sz="0" w:space="0" w:color="auto"/>
      </w:divBdr>
    </w:div>
    <w:div w:id="672339456">
      <w:bodyDiv w:val="1"/>
      <w:marLeft w:val="0"/>
      <w:marRight w:val="0"/>
      <w:marTop w:val="0"/>
      <w:marBottom w:val="0"/>
      <w:divBdr>
        <w:top w:val="none" w:sz="0" w:space="0" w:color="auto"/>
        <w:left w:val="none" w:sz="0" w:space="0" w:color="auto"/>
        <w:bottom w:val="none" w:sz="0" w:space="0" w:color="auto"/>
        <w:right w:val="none" w:sz="0" w:space="0" w:color="auto"/>
      </w:divBdr>
    </w:div>
    <w:div w:id="672340519">
      <w:bodyDiv w:val="1"/>
      <w:marLeft w:val="0"/>
      <w:marRight w:val="0"/>
      <w:marTop w:val="0"/>
      <w:marBottom w:val="0"/>
      <w:divBdr>
        <w:top w:val="none" w:sz="0" w:space="0" w:color="auto"/>
        <w:left w:val="none" w:sz="0" w:space="0" w:color="auto"/>
        <w:bottom w:val="none" w:sz="0" w:space="0" w:color="auto"/>
        <w:right w:val="none" w:sz="0" w:space="0" w:color="auto"/>
      </w:divBdr>
    </w:div>
    <w:div w:id="672487235">
      <w:bodyDiv w:val="1"/>
      <w:marLeft w:val="0"/>
      <w:marRight w:val="0"/>
      <w:marTop w:val="0"/>
      <w:marBottom w:val="0"/>
      <w:divBdr>
        <w:top w:val="none" w:sz="0" w:space="0" w:color="auto"/>
        <w:left w:val="none" w:sz="0" w:space="0" w:color="auto"/>
        <w:bottom w:val="none" w:sz="0" w:space="0" w:color="auto"/>
        <w:right w:val="none" w:sz="0" w:space="0" w:color="auto"/>
      </w:divBdr>
    </w:div>
    <w:div w:id="672610549">
      <w:bodyDiv w:val="1"/>
      <w:marLeft w:val="0"/>
      <w:marRight w:val="0"/>
      <w:marTop w:val="0"/>
      <w:marBottom w:val="0"/>
      <w:divBdr>
        <w:top w:val="none" w:sz="0" w:space="0" w:color="auto"/>
        <w:left w:val="none" w:sz="0" w:space="0" w:color="auto"/>
        <w:bottom w:val="none" w:sz="0" w:space="0" w:color="auto"/>
        <w:right w:val="none" w:sz="0" w:space="0" w:color="auto"/>
      </w:divBdr>
    </w:div>
    <w:div w:id="672610692">
      <w:bodyDiv w:val="1"/>
      <w:marLeft w:val="0"/>
      <w:marRight w:val="0"/>
      <w:marTop w:val="0"/>
      <w:marBottom w:val="0"/>
      <w:divBdr>
        <w:top w:val="none" w:sz="0" w:space="0" w:color="auto"/>
        <w:left w:val="none" w:sz="0" w:space="0" w:color="auto"/>
        <w:bottom w:val="none" w:sz="0" w:space="0" w:color="auto"/>
        <w:right w:val="none" w:sz="0" w:space="0" w:color="auto"/>
      </w:divBdr>
    </w:div>
    <w:div w:id="672800542">
      <w:bodyDiv w:val="1"/>
      <w:marLeft w:val="0"/>
      <w:marRight w:val="0"/>
      <w:marTop w:val="0"/>
      <w:marBottom w:val="0"/>
      <w:divBdr>
        <w:top w:val="none" w:sz="0" w:space="0" w:color="auto"/>
        <w:left w:val="none" w:sz="0" w:space="0" w:color="auto"/>
        <w:bottom w:val="none" w:sz="0" w:space="0" w:color="auto"/>
        <w:right w:val="none" w:sz="0" w:space="0" w:color="auto"/>
      </w:divBdr>
    </w:div>
    <w:div w:id="672802416">
      <w:bodyDiv w:val="1"/>
      <w:marLeft w:val="0"/>
      <w:marRight w:val="0"/>
      <w:marTop w:val="0"/>
      <w:marBottom w:val="0"/>
      <w:divBdr>
        <w:top w:val="none" w:sz="0" w:space="0" w:color="auto"/>
        <w:left w:val="none" w:sz="0" w:space="0" w:color="auto"/>
        <w:bottom w:val="none" w:sz="0" w:space="0" w:color="auto"/>
        <w:right w:val="none" w:sz="0" w:space="0" w:color="auto"/>
      </w:divBdr>
    </w:div>
    <w:div w:id="672949426">
      <w:bodyDiv w:val="1"/>
      <w:marLeft w:val="0"/>
      <w:marRight w:val="0"/>
      <w:marTop w:val="0"/>
      <w:marBottom w:val="0"/>
      <w:divBdr>
        <w:top w:val="none" w:sz="0" w:space="0" w:color="auto"/>
        <w:left w:val="none" w:sz="0" w:space="0" w:color="auto"/>
        <w:bottom w:val="none" w:sz="0" w:space="0" w:color="auto"/>
        <w:right w:val="none" w:sz="0" w:space="0" w:color="auto"/>
      </w:divBdr>
    </w:div>
    <w:div w:id="672995227">
      <w:bodyDiv w:val="1"/>
      <w:marLeft w:val="0"/>
      <w:marRight w:val="0"/>
      <w:marTop w:val="0"/>
      <w:marBottom w:val="0"/>
      <w:divBdr>
        <w:top w:val="none" w:sz="0" w:space="0" w:color="auto"/>
        <w:left w:val="none" w:sz="0" w:space="0" w:color="auto"/>
        <w:bottom w:val="none" w:sz="0" w:space="0" w:color="auto"/>
        <w:right w:val="none" w:sz="0" w:space="0" w:color="auto"/>
      </w:divBdr>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3190707">
      <w:bodyDiv w:val="1"/>
      <w:marLeft w:val="0"/>
      <w:marRight w:val="0"/>
      <w:marTop w:val="0"/>
      <w:marBottom w:val="0"/>
      <w:divBdr>
        <w:top w:val="none" w:sz="0" w:space="0" w:color="auto"/>
        <w:left w:val="none" w:sz="0" w:space="0" w:color="auto"/>
        <w:bottom w:val="none" w:sz="0" w:space="0" w:color="auto"/>
        <w:right w:val="none" w:sz="0" w:space="0" w:color="auto"/>
      </w:divBdr>
    </w:div>
    <w:div w:id="673528879">
      <w:bodyDiv w:val="1"/>
      <w:marLeft w:val="0"/>
      <w:marRight w:val="0"/>
      <w:marTop w:val="0"/>
      <w:marBottom w:val="0"/>
      <w:divBdr>
        <w:top w:val="none" w:sz="0" w:space="0" w:color="auto"/>
        <w:left w:val="none" w:sz="0" w:space="0" w:color="auto"/>
        <w:bottom w:val="none" w:sz="0" w:space="0" w:color="auto"/>
        <w:right w:val="none" w:sz="0" w:space="0" w:color="auto"/>
      </w:divBdr>
    </w:div>
    <w:div w:id="673535454">
      <w:bodyDiv w:val="1"/>
      <w:marLeft w:val="0"/>
      <w:marRight w:val="0"/>
      <w:marTop w:val="0"/>
      <w:marBottom w:val="0"/>
      <w:divBdr>
        <w:top w:val="none" w:sz="0" w:space="0" w:color="auto"/>
        <w:left w:val="none" w:sz="0" w:space="0" w:color="auto"/>
        <w:bottom w:val="none" w:sz="0" w:space="0" w:color="auto"/>
        <w:right w:val="none" w:sz="0" w:space="0" w:color="auto"/>
      </w:divBdr>
    </w:div>
    <w:div w:id="673580439">
      <w:bodyDiv w:val="1"/>
      <w:marLeft w:val="0"/>
      <w:marRight w:val="0"/>
      <w:marTop w:val="0"/>
      <w:marBottom w:val="0"/>
      <w:divBdr>
        <w:top w:val="none" w:sz="0" w:space="0" w:color="auto"/>
        <w:left w:val="none" w:sz="0" w:space="0" w:color="auto"/>
        <w:bottom w:val="none" w:sz="0" w:space="0" w:color="auto"/>
        <w:right w:val="none" w:sz="0" w:space="0" w:color="auto"/>
      </w:divBdr>
    </w:div>
    <w:div w:id="673647638">
      <w:bodyDiv w:val="1"/>
      <w:marLeft w:val="0"/>
      <w:marRight w:val="0"/>
      <w:marTop w:val="0"/>
      <w:marBottom w:val="0"/>
      <w:divBdr>
        <w:top w:val="none" w:sz="0" w:space="0" w:color="auto"/>
        <w:left w:val="none" w:sz="0" w:space="0" w:color="auto"/>
        <w:bottom w:val="none" w:sz="0" w:space="0" w:color="auto"/>
        <w:right w:val="none" w:sz="0" w:space="0" w:color="auto"/>
      </w:divBdr>
    </w:div>
    <w:div w:id="673653120">
      <w:bodyDiv w:val="1"/>
      <w:marLeft w:val="0"/>
      <w:marRight w:val="0"/>
      <w:marTop w:val="0"/>
      <w:marBottom w:val="0"/>
      <w:divBdr>
        <w:top w:val="none" w:sz="0" w:space="0" w:color="auto"/>
        <w:left w:val="none" w:sz="0" w:space="0" w:color="auto"/>
        <w:bottom w:val="none" w:sz="0" w:space="0" w:color="auto"/>
        <w:right w:val="none" w:sz="0" w:space="0" w:color="auto"/>
      </w:divBdr>
    </w:div>
    <w:div w:id="673722606">
      <w:bodyDiv w:val="1"/>
      <w:marLeft w:val="0"/>
      <w:marRight w:val="0"/>
      <w:marTop w:val="0"/>
      <w:marBottom w:val="0"/>
      <w:divBdr>
        <w:top w:val="none" w:sz="0" w:space="0" w:color="auto"/>
        <w:left w:val="none" w:sz="0" w:space="0" w:color="auto"/>
        <w:bottom w:val="none" w:sz="0" w:space="0" w:color="auto"/>
        <w:right w:val="none" w:sz="0" w:space="0" w:color="auto"/>
      </w:divBdr>
    </w:div>
    <w:div w:id="673845590">
      <w:bodyDiv w:val="1"/>
      <w:marLeft w:val="0"/>
      <w:marRight w:val="0"/>
      <w:marTop w:val="0"/>
      <w:marBottom w:val="0"/>
      <w:divBdr>
        <w:top w:val="none" w:sz="0" w:space="0" w:color="auto"/>
        <w:left w:val="none" w:sz="0" w:space="0" w:color="auto"/>
        <w:bottom w:val="none" w:sz="0" w:space="0" w:color="auto"/>
        <w:right w:val="none" w:sz="0" w:space="0" w:color="auto"/>
      </w:divBdr>
    </w:div>
    <w:div w:id="673923649">
      <w:bodyDiv w:val="1"/>
      <w:marLeft w:val="0"/>
      <w:marRight w:val="0"/>
      <w:marTop w:val="0"/>
      <w:marBottom w:val="0"/>
      <w:divBdr>
        <w:top w:val="none" w:sz="0" w:space="0" w:color="auto"/>
        <w:left w:val="none" w:sz="0" w:space="0" w:color="auto"/>
        <w:bottom w:val="none" w:sz="0" w:space="0" w:color="auto"/>
        <w:right w:val="none" w:sz="0" w:space="0" w:color="auto"/>
      </w:divBdr>
    </w:div>
    <w:div w:id="674303218">
      <w:bodyDiv w:val="1"/>
      <w:marLeft w:val="0"/>
      <w:marRight w:val="0"/>
      <w:marTop w:val="0"/>
      <w:marBottom w:val="0"/>
      <w:divBdr>
        <w:top w:val="none" w:sz="0" w:space="0" w:color="auto"/>
        <w:left w:val="none" w:sz="0" w:space="0" w:color="auto"/>
        <w:bottom w:val="none" w:sz="0" w:space="0" w:color="auto"/>
        <w:right w:val="none" w:sz="0" w:space="0" w:color="auto"/>
      </w:divBdr>
    </w:div>
    <w:div w:id="674457565">
      <w:bodyDiv w:val="1"/>
      <w:marLeft w:val="0"/>
      <w:marRight w:val="0"/>
      <w:marTop w:val="0"/>
      <w:marBottom w:val="0"/>
      <w:divBdr>
        <w:top w:val="none" w:sz="0" w:space="0" w:color="auto"/>
        <w:left w:val="none" w:sz="0" w:space="0" w:color="auto"/>
        <w:bottom w:val="none" w:sz="0" w:space="0" w:color="auto"/>
        <w:right w:val="none" w:sz="0" w:space="0" w:color="auto"/>
      </w:divBdr>
    </w:div>
    <w:div w:id="674648360">
      <w:bodyDiv w:val="1"/>
      <w:marLeft w:val="0"/>
      <w:marRight w:val="0"/>
      <w:marTop w:val="0"/>
      <w:marBottom w:val="0"/>
      <w:divBdr>
        <w:top w:val="none" w:sz="0" w:space="0" w:color="auto"/>
        <w:left w:val="none" w:sz="0" w:space="0" w:color="auto"/>
        <w:bottom w:val="none" w:sz="0" w:space="0" w:color="auto"/>
        <w:right w:val="none" w:sz="0" w:space="0" w:color="auto"/>
      </w:divBdr>
    </w:div>
    <w:div w:id="674724879">
      <w:bodyDiv w:val="1"/>
      <w:marLeft w:val="0"/>
      <w:marRight w:val="0"/>
      <w:marTop w:val="0"/>
      <w:marBottom w:val="0"/>
      <w:divBdr>
        <w:top w:val="none" w:sz="0" w:space="0" w:color="auto"/>
        <w:left w:val="none" w:sz="0" w:space="0" w:color="auto"/>
        <w:bottom w:val="none" w:sz="0" w:space="0" w:color="auto"/>
        <w:right w:val="none" w:sz="0" w:space="0" w:color="auto"/>
      </w:divBdr>
    </w:div>
    <w:div w:id="674841643">
      <w:bodyDiv w:val="1"/>
      <w:marLeft w:val="0"/>
      <w:marRight w:val="0"/>
      <w:marTop w:val="0"/>
      <w:marBottom w:val="0"/>
      <w:divBdr>
        <w:top w:val="none" w:sz="0" w:space="0" w:color="auto"/>
        <w:left w:val="none" w:sz="0" w:space="0" w:color="auto"/>
        <w:bottom w:val="none" w:sz="0" w:space="0" w:color="auto"/>
        <w:right w:val="none" w:sz="0" w:space="0" w:color="auto"/>
      </w:divBdr>
    </w:div>
    <w:div w:id="675039663">
      <w:bodyDiv w:val="1"/>
      <w:marLeft w:val="0"/>
      <w:marRight w:val="0"/>
      <w:marTop w:val="0"/>
      <w:marBottom w:val="0"/>
      <w:divBdr>
        <w:top w:val="none" w:sz="0" w:space="0" w:color="auto"/>
        <w:left w:val="none" w:sz="0" w:space="0" w:color="auto"/>
        <w:bottom w:val="none" w:sz="0" w:space="0" w:color="auto"/>
        <w:right w:val="none" w:sz="0" w:space="0" w:color="auto"/>
      </w:divBdr>
    </w:div>
    <w:div w:id="675309429">
      <w:bodyDiv w:val="1"/>
      <w:marLeft w:val="0"/>
      <w:marRight w:val="0"/>
      <w:marTop w:val="0"/>
      <w:marBottom w:val="0"/>
      <w:divBdr>
        <w:top w:val="none" w:sz="0" w:space="0" w:color="auto"/>
        <w:left w:val="none" w:sz="0" w:space="0" w:color="auto"/>
        <w:bottom w:val="none" w:sz="0" w:space="0" w:color="auto"/>
        <w:right w:val="none" w:sz="0" w:space="0" w:color="auto"/>
      </w:divBdr>
    </w:div>
    <w:div w:id="675310368">
      <w:bodyDiv w:val="1"/>
      <w:marLeft w:val="0"/>
      <w:marRight w:val="0"/>
      <w:marTop w:val="0"/>
      <w:marBottom w:val="0"/>
      <w:divBdr>
        <w:top w:val="none" w:sz="0" w:space="0" w:color="auto"/>
        <w:left w:val="none" w:sz="0" w:space="0" w:color="auto"/>
        <w:bottom w:val="none" w:sz="0" w:space="0" w:color="auto"/>
        <w:right w:val="none" w:sz="0" w:space="0" w:color="auto"/>
      </w:divBdr>
    </w:div>
    <w:div w:id="675501796">
      <w:bodyDiv w:val="1"/>
      <w:marLeft w:val="0"/>
      <w:marRight w:val="0"/>
      <w:marTop w:val="0"/>
      <w:marBottom w:val="0"/>
      <w:divBdr>
        <w:top w:val="none" w:sz="0" w:space="0" w:color="auto"/>
        <w:left w:val="none" w:sz="0" w:space="0" w:color="auto"/>
        <w:bottom w:val="none" w:sz="0" w:space="0" w:color="auto"/>
        <w:right w:val="none" w:sz="0" w:space="0" w:color="auto"/>
      </w:divBdr>
    </w:div>
    <w:div w:id="676345109">
      <w:bodyDiv w:val="1"/>
      <w:marLeft w:val="0"/>
      <w:marRight w:val="0"/>
      <w:marTop w:val="0"/>
      <w:marBottom w:val="0"/>
      <w:divBdr>
        <w:top w:val="none" w:sz="0" w:space="0" w:color="auto"/>
        <w:left w:val="none" w:sz="0" w:space="0" w:color="auto"/>
        <w:bottom w:val="none" w:sz="0" w:space="0" w:color="auto"/>
        <w:right w:val="none" w:sz="0" w:space="0" w:color="auto"/>
      </w:divBdr>
    </w:div>
    <w:div w:id="676542214">
      <w:bodyDiv w:val="1"/>
      <w:marLeft w:val="0"/>
      <w:marRight w:val="0"/>
      <w:marTop w:val="0"/>
      <w:marBottom w:val="0"/>
      <w:divBdr>
        <w:top w:val="none" w:sz="0" w:space="0" w:color="auto"/>
        <w:left w:val="none" w:sz="0" w:space="0" w:color="auto"/>
        <w:bottom w:val="none" w:sz="0" w:space="0" w:color="auto"/>
        <w:right w:val="none" w:sz="0" w:space="0" w:color="auto"/>
      </w:divBdr>
    </w:div>
    <w:div w:id="676883412">
      <w:bodyDiv w:val="1"/>
      <w:marLeft w:val="0"/>
      <w:marRight w:val="0"/>
      <w:marTop w:val="0"/>
      <w:marBottom w:val="0"/>
      <w:divBdr>
        <w:top w:val="none" w:sz="0" w:space="0" w:color="auto"/>
        <w:left w:val="none" w:sz="0" w:space="0" w:color="auto"/>
        <w:bottom w:val="none" w:sz="0" w:space="0" w:color="auto"/>
        <w:right w:val="none" w:sz="0" w:space="0" w:color="auto"/>
      </w:divBdr>
    </w:div>
    <w:div w:id="676998839">
      <w:bodyDiv w:val="1"/>
      <w:marLeft w:val="0"/>
      <w:marRight w:val="0"/>
      <w:marTop w:val="0"/>
      <w:marBottom w:val="0"/>
      <w:divBdr>
        <w:top w:val="none" w:sz="0" w:space="0" w:color="auto"/>
        <w:left w:val="none" w:sz="0" w:space="0" w:color="auto"/>
        <w:bottom w:val="none" w:sz="0" w:space="0" w:color="auto"/>
        <w:right w:val="none" w:sz="0" w:space="0" w:color="auto"/>
      </w:divBdr>
    </w:div>
    <w:div w:id="677195906">
      <w:bodyDiv w:val="1"/>
      <w:marLeft w:val="0"/>
      <w:marRight w:val="0"/>
      <w:marTop w:val="0"/>
      <w:marBottom w:val="0"/>
      <w:divBdr>
        <w:top w:val="none" w:sz="0" w:space="0" w:color="auto"/>
        <w:left w:val="none" w:sz="0" w:space="0" w:color="auto"/>
        <w:bottom w:val="none" w:sz="0" w:space="0" w:color="auto"/>
        <w:right w:val="none" w:sz="0" w:space="0" w:color="auto"/>
      </w:divBdr>
    </w:div>
    <w:div w:id="677274648">
      <w:bodyDiv w:val="1"/>
      <w:marLeft w:val="0"/>
      <w:marRight w:val="0"/>
      <w:marTop w:val="0"/>
      <w:marBottom w:val="0"/>
      <w:divBdr>
        <w:top w:val="none" w:sz="0" w:space="0" w:color="auto"/>
        <w:left w:val="none" w:sz="0" w:space="0" w:color="auto"/>
        <w:bottom w:val="none" w:sz="0" w:space="0" w:color="auto"/>
        <w:right w:val="none" w:sz="0" w:space="0" w:color="auto"/>
      </w:divBdr>
    </w:div>
    <w:div w:id="677276547">
      <w:bodyDiv w:val="1"/>
      <w:marLeft w:val="0"/>
      <w:marRight w:val="0"/>
      <w:marTop w:val="0"/>
      <w:marBottom w:val="0"/>
      <w:divBdr>
        <w:top w:val="none" w:sz="0" w:space="0" w:color="auto"/>
        <w:left w:val="none" w:sz="0" w:space="0" w:color="auto"/>
        <w:bottom w:val="none" w:sz="0" w:space="0" w:color="auto"/>
        <w:right w:val="none" w:sz="0" w:space="0" w:color="auto"/>
      </w:divBdr>
    </w:div>
    <w:div w:id="677345370">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677774470">
      <w:bodyDiv w:val="1"/>
      <w:marLeft w:val="0"/>
      <w:marRight w:val="0"/>
      <w:marTop w:val="0"/>
      <w:marBottom w:val="0"/>
      <w:divBdr>
        <w:top w:val="none" w:sz="0" w:space="0" w:color="auto"/>
        <w:left w:val="none" w:sz="0" w:space="0" w:color="auto"/>
        <w:bottom w:val="none" w:sz="0" w:space="0" w:color="auto"/>
        <w:right w:val="none" w:sz="0" w:space="0" w:color="auto"/>
      </w:divBdr>
    </w:div>
    <w:div w:id="678001099">
      <w:bodyDiv w:val="1"/>
      <w:marLeft w:val="0"/>
      <w:marRight w:val="0"/>
      <w:marTop w:val="0"/>
      <w:marBottom w:val="0"/>
      <w:divBdr>
        <w:top w:val="none" w:sz="0" w:space="0" w:color="auto"/>
        <w:left w:val="none" w:sz="0" w:space="0" w:color="auto"/>
        <w:bottom w:val="none" w:sz="0" w:space="0" w:color="auto"/>
        <w:right w:val="none" w:sz="0" w:space="0" w:color="auto"/>
      </w:divBdr>
    </w:div>
    <w:div w:id="678119965">
      <w:bodyDiv w:val="1"/>
      <w:marLeft w:val="0"/>
      <w:marRight w:val="0"/>
      <w:marTop w:val="0"/>
      <w:marBottom w:val="0"/>
      <w:divBdr>
        <w:top w:val="none" w:sz="0" w:space="0" w:color="auto"/>
        <w:left w:val="none" w:sz="0" w:space="0" w:color="auto"/>
        <w:bottom w:val="none" w:sz="0" w:space="0" w:color="auto"/>
        <w:right w:val="none" w:sz="0" w:space="0" w:color="auto"/>
      </w:divBdr>
    </w:div>
    <w:div w:id="679354622">
      <w:bodyDiv w:val="1"/>
      <w:marLeft w:val="0"/>
      <w:marRight w:val="0"/>
      <w:marTop w:val="0"/>
      <w:marBottom w:val="0"/>
      <w:divBdr>
        <w:top w:val="none" w:sz="0" w:space="0" w:color="auto"/>
        <w:left w:val="none" w:sz="0" w:space="0" w:color="auto"/>
        <w:bottom w:val="none" w:sz="0" w:space="0" w:color="auto"/>
        <w:right w:val="none" w:sz="0" w:space="0" w:color="auto"/>
      </w:divBdr>
    </w:div>
    <w:div w:id="679357868">
      <w:bodyDiv w:val="1"/>
      <w:marLeft w:val="0"/>
      <w:marRight w:val="0"/>
      <w:marTop w:val="0"/>
      <w:marBottom w:val="0"/>
      <w:divBdr>
        <w:top w:val="none" w:sz="0" w:space="0" w:color="auto"/>
        <w:left w:val="none" w:sz="0" w:space="0" w:color="auto"/>
        <w:bottom w:val="none" w:sz="0" w:space="0" w:color="auto"/>
        <w:right w:val="none" w:sz="0" w:space="0" w:color="auto"/>
      </w:divBdr>
    </w:div>
    <w:div w:id="679426624">
      <w:bodyDiv w:val="1"/>
      <w:marLeft w:val="0"/>
      <w:marRight w:val="0"/>
      <w:marTop w:val="0"/>
      <w:marBottom w:val="0"/>
      <w:divBdr>
        <w:top w:val="none" w:sz="0" w:space="0" w:color="auto"/>
        <w:left w:val="none" w:sz="0" w:space="0" w:color="auto"/>
        <w:bottom w:val="none" w:sz="0" w:space="0" w:color="auto"/>
        <w:right w:val="none" w:sz="0" w:space="0" w:color="auto"/>
      </w:divBdr>
    </w:div>
    <w:div w:id="679619520">
      <w:bodyDiv w:val="1"/>
      <w:marLeft w:val="0"/>
      <w:marRight w:val="0"/>
      <w:marTop w:val="0"/>
      <w:marBottom w:val="0"/>
      <w:divBdr>
        <w:top w:val="none" w:sz="0" w:space="0" w:color="auto"/>
        <w:left w:val="none" w:sz="0" w:space="0" w:color="auto"/>
        <w:bottom w:val="none" w:sz="0" w:space="0" w:color="auto"/>
        <w:right w:val="none" w:sz="0" w:space="0" w:color="auto"/>
      </w:divBdr>
    </w:div>
    <w:div w:id="679623188">
      <w:bodyDiv w:val="1"/>
      <w:marLeft w:val="0"/>
      <w:marRight w:val="0"/>
      <w:marTop w:val="0"/>
      <w:marBottom w:val="0"/>
      <w:divBdr>
        <w:top w:val="none" w:sz="0" w:space="0" w:color="auto"/>
        <w:left w:val="none" w:sz="0" w:space="0" w:color="auto"/>
        <w:bottom w:val="none" w:sz="0" w:space="0" w:color="auto"/>
        <w:right w:val="none" w:sz="0" w:space="0" w:color="auto"/>
      </w:divBdr>
    </w:div>
    <w:div w:id="679701849">
      <w:bodyDiv w:val="1"/>
      <w:marLeft w:val="0"/>
      <w:marRight w:val="0"/>
      <w:marTop w:val="0"/>
      <w:marBottom w:val="0"/>
      <w:divBdr>
        <w:top w:val="none" w:sz="0" w:space="0" w:color="auto"/>
        <w:left w:val="none" w:sz="0" w:space="0" w:color="auto"/>
        <w:bottom w:val="none" w:sz="0" w:space="0" w:color="auto"/>
        <w:right w:val="none" w:sz="0" w:space="0" w:color="auto"/>
      </w:divBdr>
    </w:div>
    <w:div w:id="680282609">
      <w:bodyDiv w:val="1"/>
      <w:marLeft w:val="0"/>
      <w:marRight w:val="0"/>
      <w:marTop w:val="0"/>
      <w:marBottom w:val="0"/>
      <w:divBdr>
        <w:top w:val="none" w:sz="0" w:space="0" w:color="auto"/>
        <w:left w:val="none" w:sz="0" w:space="0" w:color="auto"/>
        <w:bottom w:val="none" w:sz="0" w:space="0" w:color="auto"/>
        <w:right w:val="none" w:sz="0" w:space="0" w:color="auto"/>
      </w:divBdr>
    </w:div>
    <w:div w:id="680399688">
      <w:bodyDiv w:val="1"/>
      <w:marLeft w:val="0"/>
      <w:marRight w:val="0"/>
      <w:marTop w:val="0"/>
      <w:marBottom w:val="0"/>
      <w:divBdr>
        <w:top w:val="none" w:sz="0" w:space="0" w:color="auto"/>
        <w:left w:val="none" w:sz="0" w:space="0" w:color="auto"/>
        <w:bottom w:val="none" w:sz="0" w:space="0" w:color="auto"/>
        <w:right w:val="none" w:sz="0" w:space="0" w:color="auto"/>
      </w:divBdr>
    </w:div>
    <w:div w:id="680472075">
      <w:bodyDiv w:val="1"/>
      <w:marLeft w:val="0"/>
      <w:marRight w:val="0"/>
      <w:marTop w:val="0"/>
      <w:marBottom w:val="0"/>
      <w:divBdr>
        <w:top w:val="none" w:sz="0" w:space="0" w:color="auto"/>
        <w:left w:val="none" w:sz="0" w:space="0" w:color="auto"/>
        <w:bottom w:val="none" w:sz="0" w:space="0" w:color="auto"/>
        <w:right w:val="none" w:sz="0" w:space="0" w:color="auto"/>
      </w:divBdr>
    </w:div>
    <w:div w:id="680737267">
      <w:bodyDiv w:val="1"/>
      <w:marLeft w:val="0"/>
      <w:marRight w:val="0"/>
      <w:marTop w:val="0"/>
      <w:marBottom w:val="0"/>
      <w:divBdr>
        <w:top w:val="none" w:sz="0" w:space="0" w:color="auto"/>
        <w:left w:val="none" w:sz="0" w:space="0" w:color="auto"/>
        <w:bottom w:val="none" w:sz="0" w:space="0" w:color="auto"/>
        <w:right w:val="none" w:sz="0" w:space="0" w:color="auto"/>
      </w:divBdr>
    </w:div>
    <w:div w:id="680819995">
      <w:bodyDiv w:val="1"/>
      <w:marLeft w:val="0"/>
      <w:marRight w:val="0"/>
      <w:marTop w:val="0"/>
      <w:marBottom w:val="0"/>
      <w:divBdr>
        <w:top w:val="none" w:sz="0" w:space="0" w:color="auto"/>
        <w:left w:val="none" w:sz="0" w:space="0" w:color="auto"/>
        <w:bottom w:val="none" w:sz="0" w:space="0" w:color="auto"/>
        <w:right w:val="none" w:sz="0" w:space="0" w:color="auto"/>
      </w:divBdr>
    </w:div>
    <w:div w:id="681007802">
      <w:bodyDiv w:val="1"/>
      <w:marLeft w:val="0"/>
      <w:marRight w:val="0"/>
      <w:marTop w:val="0"/>
      <w:marBottom w:val="0"/>
      <w:divBdr>
        <w:top w:val="none" w:sz="0" w:space="0" w:color="auto"/>
        <w:left w:val="none" w:sz="0" w:space="0" w:color="auto"/>
        <w:bottom w:val="none" w:sz="0" w:space="0" w:color="auto"/>
        <w:right w:val="none" w:sz="0" w:space="0" w:color="auto"/>
      </w:divBdr>
    </w:div>
    <w:div w:id="681010355">
      <w:bodyDiv w:val="1"/>
      <w:marLeft w:val="0"/>
      <w:marRight w:val="0"/>
      <w:marTop w:val="0"/>
      <w:marBottom w:val="0"/>
      <w:divBdr>
        <w:top w:val="none" w:sz="0" w:space="0" w:color="auto"/>
        <w:left w:val="none" w:sz="0" w:space="0" w:color="auto"/>
        <w:bottom w:val="none" w:sz="0" w:space="0" w:color="auto"/>
        <w:right w:val="none" w:sz="0" w:space="0" w:color="auto"/>
      </w:divBdr>
    </w:div>
    <w:div w:id="681080691">
      <w:bodyDiv w:val="1"/>
      <w:marLeft w:val="0"/>
      <w:marRight w:val="0"/>
      <w:marTop w:val="0"/>
      <w:marBottom w:val="0"/>
      <w:divBdr>
        <w:top w:val="none" w:sz="0" w:space="0" w:color="auto"/>
        <w:left w:val="none" w:sz="0" w:space="0" w:color="auto"/>
        <w:bottom w:val="none" w:sz="0" w:space="0" w:color="auto"/>
        <w:right w:val="none" w:sz="0" w:space="0" w:color="auto"/>
      </w:divBdr>
    </w:div>
    <w:div w:id="681082855">
      <w:bodyDiv w:val="1"/>
      <w:marLeft w:val="0"/>
      <w:marRight w:val="0"/>
      <w:marTop w:val="0"/>
      <w:marBottom w:val="0"/>
      <w:divBdr>
        <w:top w:val="none" w:sz="0" w:space="0" w:color="auto"/>
        <w:left w:val="none" w:sz="0" w:space="0" w:color="auto"/>
        <w:bottom w:val="none" w:sz="0" w:space="0" w:color="auto"/>
        <w:right w:val="none" w:sz="0" w:space="0" w:color="auto"/>
      </w:divBdr>
    </w:div>
    <w:div w:id="681249756">
      <w:bodyDiv w:val="1"/>
      <w:marLeft w:val="0"/>
      <w:marRight w:val="0"/>
      <w:marTop w:val="0"/>
      <w:marBottom w:val="0"/>
      <w:divBdr>
        <w:top w:val="none" w:sz="0" w:space="0" w:color="auto"/>
        <w:left w:val="none" w:sz="0" w:space="0" w:color="auto"/>
        <w:bottom w:val="none" w:sz="0" w:space="0" w:color="auto"/>
        <w:right w:val="none" w:sz="0" w:space="0" w:color="auto"/>
      </w:divBdr>
    </w:div>
    <w:div w:id="681318447">
      <w:bodyDiv w:val="1"/>
      <w:marLeft w:val="0"/>
      <w:marRight w:val="0"/>
      <w:marTop w:val="0"/>
      <w:marBottom w:val="0"/>
      <w:divBdr>
        <w:top w:val="none" w:sz="0" w:space="0" w:color="auto"/>
        <w:left w:val="none" w:sz="0" w:space="0" w:color="auto"/>
        <w:bottom w:val="none" w:sz="0" w:space="0" w:color="auto"/>
        <w:right w:val="none" w:sz="0" w:space="0" w:color="auto"/>
      </w:divBdr>
    </w:div>
    <w:div w:id="681515486">
      <w:bodyDiv w:val="1"/>
      <w:marLeft w:val="0"/>
      <w:marRight w:val="0"/>
      <w:marTop w:val="0"/>
      <w:marBottom w:val="0"/>
      <w:divBdr>
        <w:top w:val="none" w:sz="0" w:space="0" w:color="auto"/>
        <w:left w:val="none" w:sz="0" w:space="0" w:color="auto"/>
        <w:bottom w:val="none" w:sz="0" w:space="0" w:color="auto"/>
        <w:right w:val="none" w:sz="0" w:space="0" w:color="auto"/>
      </w:divBdr>
    </w:div>
    <w:div w:id="682050003">
      <w:bodyDiv w:val="1"/>
      <w:marLeft w:val="0"/>
      <w:marRight w:val="0"/>
      <w:marTop w:val="0"/>
      <w:marBottom w:val="0"/>
      <w:divBdr>
        <w:top w:val="none" w:sz="0" w:space="0" w:color="auto"/>
        <w:left w:val="none" w:sz="0" w:space="0" w:color="auto"/>
        <w:bottom w:val="none" w:sz="0" w:space="0" w:color="auto"/>
        <w:right w:val="none" w:sz="0" w:space="0" w:color="auto"/>
      </w:divBdr>
    </w:div>
    <w:div w:id="682055851">
      <w:bodyDiv w:val="1"/>
      <w:marLeft w:val="0"/>
      <w:marRight w:val="0"/>
      <w:marTop w:val="0"/>
      <w:marBottom w:val="0"/>
      <w:divBdr>
        <w:top w:val="none" w:sz="0" w:space="0" w:color="auto"/>
        <w:left w:val="none" w:sz="0" w:space="0" w:color="auto"/>
        <w:bottom w:val="none" w:sz="0" w:space="0" w:color="auto"/>
        <w:right w:val="none" w:sz="0" w:space="0" w:color="auto"/>
      </w:divBdr>
    </w:div>
    <w:div w:id="682130390">
      <w:bodyDiv w:val="1"/>
      <w:marLeft w:val="0"/>
      <w:marRight w:val="0"/>
      <w:marTop w:val="0"/>
      <w:marBottom w:val="0"/>
      <w:divBdr>
        <w:top w:val="none" w:sz="0" w:space="0" w:color="auto"/>
        <w:left w:val="none" w:sz="0" w:space="0" w:color="auto"/>
        <w:bottom w:val="none" w:sz="0" w:space="0" w:color="auto"/>
        <w:right w:val="none" w:sz="0" w:space="0" w:color="auto"/>
      </w:divBdr>
    </w:div>
    <w:div w:id="682440272">
      <w:bodyDiv w:val="1"/>
      <w:marLeft w:val="0"/>
      <w:marRight w:val="0"/>
      <w:marTop w:val="0"/>
      <w:marBottom w:val="0"/>
      <w:divBdr>
        <w:top w:val="none" w:sz="0" w:space="0" w:color="auto"/>
        <w:left w:val="none" w:sz="0" w:space="0" w:color="auto"/>
        <w:bottom w:val="none" w:sz="0" w:space="0" w:color="auto"/>
        <w:right w:val="none" w:sz="0" w:space="0" w:color="auto"/>
      </w:divBdr>
    </w:div>
    <w:div w:id="682587356">
      <w:bodyDiv w:val="1"/>
      <w:marLeft w:val="0"/>
      <w:marRight w:val="0"/>
      <w:marTop w:val="0"/>
      <w:marBottom w:val="0"/>
      <w:divBdr>
        <w:top w:val="none" w:sz="0" w:space="0" w:color="auto"/>
        <w:left w:val="none" w:sz="0" w:space="0" w:color="auto"/>
        <w:bottom w:val="none" w:sz="0" w:space="0" w:color="auto"/>
        <w:right w:val="none" w:sz="0" w:space="0" w:color="auto"/>
      </w:divBdr>
    </w:div>
    <w:div w:id="683047320">
      <w:bodyDiv w:val="1"/>
      <w:marLeft w:val="0"/>
      <w:marRight w:val="0"/>
      <w:marTop w:val="0"/>
      <w:marBottom w:val="0"/>
      <w:divBdr>
        <w:top w:val="none" w:sz="0" w:space="0" w:color="auto"/>
        <w:left w:val="none" w:sz="0" w:space="0" w:color="auto"/>
        <w:bottom w:val="none" w:sz="0" w:space="0" w:color="auto"/>
        <w:right w:val="none" w:sz="0" w:space="0" w:color="auto"/>
      </w:divBdr>
    </w:div>
    <w:div w:id="683363129">
      <w:bodyDiv w:val="1"/>
      <w:marLeft w:val="0"/>
      <w:marRight w:val="0"/>
      <w:marTop w:val="0"/>
      <w:marBottom w:val="0"/>
      <w:divBdr>
        <w:top w:val="none" w:sz="0" w:space="0" w:color="auto"/>
        <w:left w:val="none" w:sz="0" w:space="0" w:color="auto"/>
        <w:bottom w:val="none" w:sz="0" w:space="0" w:color="auto"/>
        <w:right w:val="none" w:sz="0" w:space="0" w:color="auto"/>
      </w:divBdr>
    </w:div>
    <w:div w:id="683433021">
      <w:bodyDiv w:val="1"/>
      <w:marLeft w:val="0"/>
      <w:marRight w:val="0"/>
      <w:marTop w:val="0"/>
      <w:marBottom w:val="0"/>
      <w:divBdr>
        <w:top w:val="none" w:sz="0" w:space="0" w:color="auto"/>
        <w:left w:val="none" w:sz="0" w:space="0" w:color="auto"/>
        <w:bottom w:val="none" w:sz="0" w:space="0" w:color="auto"/>
        <w:right w:val="none" w:sz="0" w:space="0" w:color="auto"/>
      </w:divBdr>
    </w:div>
    <w:div w:id="683438037">
      <w:bodyDiv w:val="1"/>
      <w:marLeft w:val="0"/>
      <w:marRight w:val="0"/>
      <w:marTop w:val="0"/>
      <w:marBottom w:val="0"/>
      <w:divBdr>
        <w:top w:val="none" w:sz="0" w:space="0" w:color="auto"/>
        <w:left w:val="none" w:sz="0" w:space="0" w:color="auto"/>
        <w:bottom w:val="none" w:sz="0" w:space="0" w:color="auto"/>
        <w:right w:val="none" w:sz="0" w:space="0" w:color="auto"/>
      </w:divBdr>
    </w:div>
    <w:div w:id="683552175">
      <w:bodyDiv w:val="1"/>
      <w:marLeft w:val="0"/>
      <w:marRight w:val="0"/>
      <w:marTop w:val="0"/>
      <w:marBottom w:val="0"/>
      <w:divBdr>
        <w:top w:val="none" w:sz="0" w:space="0" w:color="auto"/>
        <w:left w:val="none" w:sz="0" w:space="0" w:color="auto"/>
        <w:bottom w:val="none" w:sz="0" w:space="0" w:color="auto"/>
        <w:right w:val="none" w:sz="0" w:space="0" w:color="auto"/>
      </w:divBdr>
    </w:div>
    <w:div w:id="684359651">
      <w:bodyDiv w:val="1"/>
      <w:marLeft w:val="0"/>
      <w:marRight w:val="0"/>
      <w:marTop w:val="0"/>
      <w:marBottom w:val="0"/>
      <w:divBdr>
        <w:top w:val="none" w:sz="0" w:space="0" w:color="auto"/>
        <w:left w:val="none" w:sz="0" w:space="0" w:color="auto"/>
        <w:bottom w:val="none" w:sz="0" w:space="0" w:color="auto"/>
        <w:right w:val="none" w:sz="0" w:space="0" w:color="auto"/>
      </w:divBdr>
    </w:div>
    <w:div w:id="684597987">
      <w:bodyDiv w:val="1"/>
      <w:marLeft w:val="0"/>
      <w:marRight w:val="0"/>
      <w:marTop w:val="0"/>
      <w:marBottom w:val="0"/>
      <w:divBdr>
        <w:top w:val="none" w:sz="0" w:space="0" w:color="auto"/>
        <w:left w:val="none" w:sz="0" w:space="0" w:color="auto"/>
        <w:bottom w:val="none" w:sz="0" w:space="0" w:color="auto"/>
        <w:right w:val="none" w:sz="0" w:space="0" w:color="auto"/>
      </w:divBdr>
    </w:div>
    <w:div w:id="684863144">
      <w:bodyDiv w:val="1"/>
      <w:marLeft w:val="0"/>
      <w:marRight w:val="0"/>
      <w:marTop w:val="0"/>
      <w:marBottom w:val="0"/>
      <w:divBdr>
        <w:top w:val="none" w:sz="0" w:space="0" w:color="auto"/>
        <w:left w:val="none" w:sz="0" w:space="0" w:color="auto"/>
        <w:bottom w:val="none" w:sz="0" w:space="0" w:color="auto"/>
        <w:right w:val="none" w:sz="0" w:space="0" w:color="auto"/>
      </w:divBdr>
    </w:div>
    <w:div w:id="685058334">
      <w:bodyDiv w:val="1"/>
      <w:marLeft w:val="0"/>
      <w:marRight w:val="0"/>
      <w:marTop w:val="0"/>
      <w:marBottom w:val="0"/>
      <w:divBdr>
        <w:top w:val="none" w:sz="0" w:space="0" w:color="auto"/>
        <w:left w:val="none" w:sz="0" w:space="0" w:color="auto"/>
        <w:bottom w:val="none" w:sz="0" w:space="0" w:color="auto"/>
        <w:right w:val="none" w:sz="0" w:space="0" w:color="auto"/>
      </w:divBdr>
    </w:div>
    <w:div w:id="685063146">
      <w:bodyDiv w:val="1"/>
      <w:marLeft w:val="0"/>
      <w:marRight w:val="0"/>
      <w:marTop w:val="0"/>
      <w:marBottom w:val="0"/>
      <w:divBdr>
        <w:top w:val="none" w:sz="0" w:space="0" w:color="auto"/>
        <w:left w:val="none" w:sz="0" w:space="0" w:color="auto"/>
        <w:bottom w:val="none" w:sz="0" w:space="0" w:color="auto"/>
        <w:right w:val="none" w:sz="0" w:space="0" w:color="auto"/>
      </w:divBdr>
    </w:div>
    <w:div w:id="685135691">
      <w:bodyDiv w:val="1"/>
      <w:marLeft w:val="0"/>
      <w:marRight w:val="0"/>
      <w:marTop w:val="0"/>
      <w:marBottom w:val="0"/>
      <w:divBdr>
        <w:top w:val="none" w:sz="0" w:space="0" w:color="auto"/>
        <w:left w:val="none" w:sz="0" w:space="0" w:color="auto"/>
        <w:bottom w:val="none" w:sz="0" w:space="0" w:color="auto"/>
        <w:right w:val="none" w:sz="0" w:space="0" w:color="auto"/>
      </w:divBdr>
    </w:div>
    <w:div w:id="685517798">
      <w:bodyDiv w:val="1"/>
      <w:marLeft w:val="0"/>
      <w:marRight w:val="0"/>
      <w:marTop w:val="0"/>
      <w:marBottom w:val="0"/>
      <w:divBdr>
        <w:top w:val="none" w:sz="0" w:space="0" w:color="auto"/>
        <w:left w:val="none" w:sz="0" w:space="0" w:color="auto"/>
        <w:bottom w:val="none" w:sz="0" w:space="0" w:color="auto"/>
        <w:right w:val="none" w:sz="0" w:space="0" w:color="auto"/>
      </w:divBdr>
    </w:div>
    <w:div w:id="685595649">
      <w:bodyDiv w:val="1"/>
      <w:marLeft w:val="0"/>
      <w:marRight w:val="0"/>
      <w:marTop w:val="0"/>
      <w:marBottom w:val="0"/>
      <w:divBdr>
        <w:top w:val="none" w:sz="0" w:space="0" w:color="auto"/>
        <w:left w:val="none" w:sz="0" w:space="0" w:color="auto"/>
        <w:bottom w:val="none" w:sz="0" w:space="0" w:color="auto"/>
        <w:right w:val="none" w:sz="0" w:space="0" w:color="auto"/>
      </w:divBdr>
    </w:div>
    <w:div w:id="685640239">
      <w:bodyDiv w:val="1"/>
      <w:marLeft w:val="0"/>
      <w:marRight w:val="0"/>
      <w:marTop w:val="0"/>
      <w:marBottom w:val="0"/>
      <w:divBdr>
        <w:top w:val="none" w:sz="0" w:space="0" w:color="auto"/>
        <w:left w:val="none" w:sz="0" w:space="0" w:color="auto"/>
        <w:bottom w:val="none" w:sz="0" w:space="0" w:color="auto"/>
        <w:right w:val="none" w:sz="0" w:space="0" w:color="auto"/>
      </w:divBdr>
    </w:div>
    <w:div w:id="685788514">
      <w:bodyDiv w:val="1"/>
      <w:marLeft w:val="0"/>
      <w:marRight w:val="0"/>
      <w:marTop w:val="0"/>
      <w:marBottom w:val="0"/>
      <w:divBdr>
        <w:top w:val="none" w:sz="0" w:space="0" w:color="auto"/>
        <w:left w:val="none" w:sz="0" w:space="0" w:color="auto"/>
        <w:bottom w:val="none" w:sz="0" w:space="0" w:color="auto"/>
        <w:right w:val="none" w:sz="0" w:space="0" w:color="auto"/>
      </w:divBdr>
    </w:div>
    <w:div w:id="685835091">
      <w:bodyDiv w:val="1"/>
      <w:marLeft w:val="0"/>
      <w:marRight w:val="0"/>
      <w:marTop w:val="0"/>
      <w:marBottom w:val="0"/>
      <w:divBdr>
        <w:top w:val="none" w:sz="0" w:space="0" w:color="auto"/>
        <w:left w:val="none" w:sz="0" w:space="0" w:color="auto"/>
        <w:bottom w:val="none" w:sz="0" w:space="0" w:color="auto"/>
        <w:right w:val="none" w:sz="0" w:space="0" w:color="auto"/>
      </w:divBdr>
    </w:div>
    <w:div w:id="685982580">
      <w:bodyDiv w:val="1"/>
      <w:marLeft w:val="0"/>
      <w:marRight w:val="0"/>
      <w:marTop w:val="0"/>
      <w:marBottom w:val="0"/>
      <w:divBdr>
        <w:top w:val="none" w:sz="0" w:space="0" w:color="auto"/>
        <w:left w:val="none" w:sz="0" w:space="0" w:color="auto"/>
        <w:bottom w:val="none" w:sz="0" w:space="0" w:color="auto"/>
        <w:right w:val="none" w:sz="0" w:space="0" w:color="auto"/>
      </w:divBdr>
    </w:div>
    <w:div w:id="686057147">
      <w:bodyDiv w:val="1"/>
      <w:marLeft w:val="0"/>
      <w:marRight w:val="0"/>
      <w:marTop w:val="0"/>
      <w:marBottom w:val="0"/>
      <w:divBdr>
        <w:top w:val="none" w:sz="0" w:space="0" w:color="auto"/>
        <w:left w:val="none" w:sz="0" w:space="0" w:color="auto"/>
        <w:bottom w:val="none" w:sz="0" w:space="0" w:color="auto"/>
        <w:right w:val="none" w:sz="0" w:space="0" w:color="auto"/>
      </w:divBdr>
    </w:div>
    <w:div w:id="686518403">
      <w:bodyDiv w:val="1"/>
      <w:marLeft w:val="0"/>
      <w:marRight w:val="0"/>
      <w:marTop w:val="0"/>
      <w:marBottom w:val="0"/>
      <w:divBdr>
        <w:top w:val="none" w:sz="0" w:space="0" w:color="auto"/>
        <w:left w:val="none" w:sz="0" w:space="0" w:color="auto"/>
        <w:bottom w:val="none" w:sz="0" w:space="0" w:color="auto"/>
        <w:right w:val="none" w:sz="0" w:space="0" w:color="auto"/>
      </w:divBdr>
    </w:div>
    <w:div w:id="686833916">
      <w:bodyDiv w:val="1"/>
      <w:marLeft w:val="0"/>
      <w:marRight w:val="0"/>
      <w:marTop w:val="0"/>
      <w:marBottom w:val="0"/>
      <w:divBdr>
        <w:top w:val="none" w:sz="0" w:space="0" w:color="auto"/>
        <w:left w:val="none" w:sz="0" w:space="0" w:color="auto"/>
        <w:bottom w:val="none" w:sz="0" w:space="0" w:color="auto"/>
        <w:right w:val="none" w:sz="0" w:space="0" w:color="auto"/>
      </w:divBdr>
    </w:div>
    <w:div w:id="686911519">
      <w:bodyDiv w:val="1"/>
      <w:marLeft w:val="0"/>
      <w:marRight w:val="0"/>
      <w:marTop w:val="0"/>
      <w:marBottom w:val="0"/>
      <w:divBdr>
        <w:top w:val="none" w:sz="0" w:space="0" w:color="auto"/>
        <w:left w:val="none" w:sz="0" w:space="0" w:color="auto"/>
        <w:bottom w:val="none" w:sz="0" w:space="0" w:color="auto"/>
        <w:right w:val="none" w:sz="0" w:space="0" w:color="auto"/>
      </w:divBdr>
    </w:div>
    <w:div w:id="687101877">
      <w:bodyDiv w:val="1"/>
      <w:marLeft w:val="0"/>
      <w:marRight w:val="0"/>
      <w:marTop w:val="0"/>
      <w:marBottom w:val="0"/>
      <w:divBdr>
        <w:top w:val="none" w:sz="0" w:space="0" w:color="auto"/>
        <w:left w:val="none" w:sz="0" w:space="0" w:color="auto"/>
        <w:bottom w:val="none" w:sz="0" w:space="0" w:color="auto"/>
        <w:right w:val="none" w:sz="0" w:space="0" w:color="auto"/>
      </w:divBdr>
    </w:div>
    <w:div w:id="687217883">
      <w:bodyDiv w:val="1"/>
      <w:marLeft w:val="0"/>
      <w:marRight w:val="0"/>
      <w:marTop w:val="0"/>
      <w:marBottom w:val="0"/>
      <w:divBdr>
        <w:top w:val="none" w:sz="0" w:space="0" w:color="auto"/>
        <w:left w:val="none" w:sz="0" w:space="0" w:color="auto"/>
        <w:bottom w:val="none" w:sz="0" w:space="0" w:color="auto"/>
        <w:right w:val="none" w:sz="0" w:space="0" w:color="auto"/>
      </w:divBdr>
    </w:div>
    <w:div w:id="687753266">
      <w:bodyDiv w:val="1"/>
      <w:marLeft w:val="0"/>
      <w:marRight w:val="0"/>
      <w:marTop w:val="0"/>
      <w:marBottom w:val="0"/>
      <w:divBdr>
        <w:top w:val="none" w:sz="0" w:space="0" w:color="auto"/>
        <w:left w:val="none" w:sz="0" w:space="0" w:color="auto"/>
        <w:bottom w:val="none" w:sz="0" w:space="0" w:color="auto"/>
        <w:right w:val="none" w:sz="0" w:space="0" w:color="auto"/>
      </w:divBdr>
    </w:div>
    <w:div w:id="687832578">
      <w:bodyDiv w:val="1"/>
      <w:marLeft w:val="0"/>
      <w:marRight w:val="0"/>
      <w:marTop w:val="0"/>
      <w:marBottom w:val="0"/>
      <w:divBdr>
        <w:top w:val="none" w:sz="0" w:space="0" w:color="auto"/>
        <w:left w:val="none" w:sz="0" w:space="0" w:color="auto"/>
        <w:bottom w:val="none" w:sz="0" w:space="0" w:color="auto"/>
        <w:right w:val="none" w:sz="0" w:space="0" w:color="auto"/>
      </w:divBdr>
    </w:div>
    <w:div w:id="688020779">
      <w:bodyDiv w:val="1"/>
      <w:marLeft w:val="0"/>
      <w:marRight w:val="0"/>
      <w:marTop w:val="0"/>
      <w:marBottom w:val="0"/>
      <w:divBdr>
        <w:top w:val="none" w:sz="0" w:space="0" w:color="auto"/>
        <w:left w:val="none" w:sz="0" w:space="0" w:color="auto"/>
        <w:bottom w:val="none" w:sz="0" w:space="0" w:color="auto"/>
        <w:right w:val="none" w:sz="0" w:space="0" w:color="auto"/>
      </w:divBdr>
    </w:div>
    <w:div w:id="688138435">
      <w:bodyDiv w:val="1"/>
      <w:marLeft w:val="0"/>
      <w:marRight w:val="0"/>
      <w:marTop w:val="0"/>
      <w:marBottom w:val="0"/>
      <w:divBdr>
        <w:top w:val="none" w:sz="0" w:space="0" w:color="auto"/>
        <w:left w:val="none" w:sz="0" w:space="0" w:color="auto"/>
        <w:bottom w:val="none" w:sz="0" w:space="0" w:color="auto"/>
        <w:right w:val="none" w:sz="0" w:space="0" w:color="auto"/>
      </w:divBdr>
    </w:div>
    <w:div w:id="688337211">
      <w:bodyDiv w:val="1"/>
      <w:marLeft w:val="0"/>
      <w:marRight w:val="0"/>
      <w:marTop w:val="0"/>
      <w:marBottom w:val="0"/>
      <w:divBdr>
        <w:top w:val="none" w:sz="0" w:space="0" w:color="auto"/>
        <w:left w:val="none" w:sz="0" w:space="0" w:color="auto"/>
        <w:bottom w:val="none" w:sz="0" w:space="0" w:color="auto"/>
        <w:right w:val="none" w:sz="0" w:space="0" w:color="auto"/>
      </w:divBdr>
    </w:div>
    <w:div w:id="688724555">
      <w:bodyDiv w:val="1"/>
      <w:marLeft w:val="0"/>
      <w:marRight w:val="0"/>
      <w:marTop w:val="0"/>
      <w:marBottom w:val="0"/>
      <w:divBdr>
        <w:top w:val="none" w:sz="0" w:space="0" w:color="auto"/>
        <w:left w:val="none" w:sz="0" w:space="0" w:color="auto"/>
        <w:bottom w:val="none" w:sz="0" w:space="0" w:color="auto"/>
        <w:right w:val="none" w:sz="0" w:space="0" w:color="auto"/>
      </w:divBdr>
    </w:div>
    <w:div w:id="688799421">
      <w:bodyDiv w:val="1"/>
      <w:marLeft w:val="0"/>
      <w:marRight w:val="0"/>
      <w:marTop w:val="0"/>
      <w:marBottom w:val="0"/>
      <w:divBdr>
        <w:top w:val="none" w:sz="0" w:space="0" w:color="auto"/>
        <w:left w:val="none" w:sz="0" w:space="0" w:color="auto"/>
        <w:bottom w:val="none" w:sz="0" w:space="0" w:color="auto"/>
        <w:right w:val="none" w:sz="0" w:space="0" w:color="auto"/>
      </w:divBdr>
    </w:div>
    <w:div w:id="688802286">
      <w:bodyDiv w:val="1"/>
      <w:marLeft w:val="0"/>
      <w:marRight w:val="0"/>
      <w:marTop w:val="0"/>
      <w:marBottom w:val="0"/>
      <w:divBdr>
        <w:top w:val="none" w:sz="0" w:space="0" w:color="auto"/>
        <w:left w:val="none" w:sz="0" w:space="0" w:color="auto"/>
        <w:bottom w:val="none" w:sz="0" w:space="0" w:color="auto"/>
        <w:right w:val="none" w:sz="0" w:space="0" w:color="auto"/>
      </w:divBdr>
    </w:div>
    <w:div w:id="688914573">
      <w:bodyDiv w:val="1"/>
      <w:marLeft w:val="0"/>
      <w:marRight w:val="0"/>
      <w:marTop w:val="0"/>
      <w:marBottom w:val="0"/>
      <w:divBdr>
        <w:top w:val="none" w:sz="0" w:space="0" w:color="auto"/>
        <w:left w:val="none" w:sz="0" w:space="0" w:color="auto"/>
        <w:bottom w:val="none" w:sz="0" w:space="0" w:color="auto"/>
        <w:right w:val="none" w:sz="0" w:space="0" w:color="auto"/>
      </w:divBdr>
    </w:div>
    <w:div w:id="689067966">
      <w:bodyDiv w:val="1"/>
      <w:marLeft w:val="0"/>
      <w:marRight w:val="0"/>
      <w:marTop w:val="0"/>
      <w:marBottom w:val="0"/>
      <w:divBdr>
        <w:top w:val="none" w:sz="0" w:space="0" w:color="auto"/>
        <w:left w:val="none" w:sz="0" w:space="0" w:color="auto"/>
        <w:bottom w:val="none" w:sz="0" w:space="0" w:color="auto"/>
        <w:right w:val="none" w:sz="0" w:space="0" w:color="auto"/>
      </w:divBdr>
    </w:div>
    <w:div w:id="689337708">
      <w:bodyDiv w:val="1"/>
      <w:marLeft w:val="0"/>
      <w:marRight w:val="0"/>
      <w:marTop w:val="0"/>
      <w:marBottom w:val="0"/>
      <w:divBdr>
        <w:top w:val="none" w:sz="0" w:space="0" w:color="auto"/>
        <w:left w:val="none" w:sz="0" w:space="0" w:color="auto"/>
        <w:bottom w:val="none" w:sz="0" w:space="0" w:color="auto"/>
        <w:right w:val="none" w:sz="0" w:space="0" w:color="auto"/>
      </w:divBdr>
    </w:div>
    <w:div w:id="689843207">
      <w:bodyDiv w:val="1"/>
      <w:marLeft w:val="0"/>
      <w:marRight w:val="0"/>
      <w:marTop w:val="0"/>
      <w:marBottom w:val="0"/>
      <w:divBdr>
        <w:top w:val="none" w:sz="0" w:space="0" w:color="auto"/>
        <w:left w:val="none" w:sz="0" w:space="0" w:color="auto"/>
        <w:bottom w:val="none" w:sz="0" w:space="0" w:color="auto"/>
        <w:right w:val="none" w:sz="0" w:space="0" w:color="auto"/>
      </w:divBdr>
    </w:div>
    <w:div w:id="690032613">
      <w:bodyDiv w:val="1"/>
      <w:marLeft w:val="0"/>
      <w:marRight w:val="0"/>
      <w:marTop w:val="0"/>
      <w:marBottom w:val="0"/>
      <w:divBdr>
        <w:top w:val="none" w:sz="0" w:space="0" w:color="auto"/>
        <w:left w:val="none" w:sz="0" w:space="0" w:color="auto"/>
        <w:bottom w:val="none" w:sz="0" w:space="0" w:color="auto"/>
        <w:right w:val="none" w:sz="0" w:space="0" w:color="auto"/>
      </w:divBdr>
    </w:div>
    <w:div w:id="690302748">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0496464">
      <w:bodyDiv w:val="1"/>
      <w:marLeft w:val="0"/>
      <w:marRight w:val="0"/>
      <w:marTop w:val="0"/>
      <w:marBottom w:val="0"/>
      <w:divBdr>
        <w:top w:val="none" w:sz="0" w:space="0" w:color="auto"/>
        <w:left w:val="none" w:sz="0" w:space="0" w:color="auto"/>
        <w:bottom w:val="none" w:sz="0" w:space="0" w:color="auto"/>
        <w:right w:val="none" w:sz="0" w:space="0" w:color="auto"/>
      </w:divBdr>
    </w:div>
    <w:div w:id="690497755">
      <w:bodyDiv w:val="1"/>
      <w:marLeft w:val="0"/>
      <w:marRight w:val="0"/>
      <w:marTop w:val="0"/>
      <w:marBottom w:val="0"/>
      <w:divBdr>
        <w:top w:val="none" w:sz="0" w:space="0" w:color="auto"/>
        <w:left w:val="none" w:sz="0" w:space="0" w:color="auto"/>
        <w:bottom w:val="none" w:sz="0" w:space="0" w:color="auto"/>
        <w:right w:val="none" w:sz="0" w:space="0" w:color="auto"/>
      </w:divBdr>
    </w:div>
    <w:div w:id="690913034">
      <w:bodyDiv w:val="1"/>
      <w:marLeft w:val="0"/>
      <w:marRight w:val="0"/>
      <w:marTop w:val="0"/>
      <w:marBottom w:val="0"/>
      <w:divBdr>
        <w:top w:val="none" w:sz="0" w:space="0" w:color="auto"/>
        <w:left w:val="none" w:sz="0" w:space="0" w:color="auto"/>
        <w:bottom w:val="none" w:sz="0" w:space="0" w:color="auto"/>
        <w:right w:val="none" w:sz="0" w:space="0" w:color="auto"/>
      </w:divBdr>
    </w:div>
    <w:div w:id="691496198">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691609736">
      <w:bodyDiv w:val="1"/>
      <w:marLeft w:val="0"/>
      <w:marRight w:val="0"/>
      <w:marTop w:val="0"/>
      <w:marBottom w:val="0"/>
      <w:divBdr>
        <w:top w:val="none" w:sz="0" w:space="0" w:color="auto"/>
        <w:left w:val="none" w:sz="0" w:space="0" w:color="auto"/>
        <w:bottom w:val="none" w:sz="0" w:space="0" w:color="auto"/>
        <w:right w:val="none" w:sz="0" w:space="0" w:color="auto"/>
      </w:divBdr>
    </w:div>
    <w:div w:id="691960483">
      <w:bodyDiv w:val="1"/>
      <w:marLeft w:val="0"/>
      <w:marRight w:val="0"/>
      <w:marTop w:val="0"/>
      <w:marBottom w:val="0"/>
      <w:divBdr>
        <w:top w:val="none" w:sz="0" w:space="0" w:color="auto"/>
        <w:left w:val="none" w:sz="0" w:space="0" w:color="auto"/>
        <w:bottom w:val="none" w:sz="0" w:space="0" w:color="auto"/>
        <w:right w:val="none" w:sz="0" w:space="0" w:color="auto"/>
      </w:divBdr>
    </w:div>
    <w:div w:id="692849432">
      <w:bodyDiv w:val="1"/>
      <w:marLeft w:val="0"/>
      <w:marRight w:val="0"/>
      <w:marTop w:val="0"/>
      <w:marBottom w:val="0"/>
      <w:divBdr>
        <w:top w:val="none" w:sz="0" w:space="0" w:color="auto"/>
        <w:left w:val="none" w:sz="0" w:space="0" w:color="auto"/>
        <w:bottom w:val="none" w:sz="0" w:space="0" w:color="auto"/>
        <w:right w:val="none" w:sz="0" w:space="0" w:color="auto"/>
      </w:divBdr>
    </w:div>
    <w:div w:id="692926390">
      <w:bodyDiv w:val="1"/>
      <w:marLeft w:val="0"/>
      <w:marRight w:val="0"/>
      <w:marTop w:val="0"/>
      <w:marBottom w:val="0"/>
      <w:divBdr>
        <w:top w:val="none" w:sz="0" w:space="0" w:color="auto"/>
        <w:left w:val="none" w:sz="0" w:space="0" w:color="auto"/>
        <w:bottom w:val="none" w:sz="0" w:space="0" w:color="auto"/>
        <w:right w:val="none" w:sz="0" w:space="0" w:color="auto"/>
      </w:divBdr>
    </w:div>
    <w:div w:id="692994364">
      <w:bodyDiv w:val="1"/>
      <w:marLeft w:val="0"/>
      <w:marRight w:val="0"/>
      <w:marTop w:val="0"/>
      <w:marBottom w:val="0"/>
      <w:divBdr>
        <w:top w:val="none" w:sz="0" w:space="0" w:color="auto"/>
        <w:left w:val="none" w:sz="0" w:space="0" w:color="auto"/>
        <w:bottom w:val="none" w:sz="0" w:space="0" w:color="auto"/>
        <w:right w:val="none" w:sz="0" w:space="0" w:color="auto"/>
      </w:divBdr>
    </w:div>
    <w:div w:id="693071266">
      <w:bodyDiv w:val="1"/>
      <w:marLeft w:val="0"/>
      <w:marRight w:val="0"/>
      <w:marTop w:val="0"/>
      <w:marBottom w:val="0"/>
      <w:divBdr>
        <w:top w:val="none" w:sz="0" w:space="0" w:color="auto"/>
        <w:left w:val="none" w:sz="0" w:space="0" w:color="auto"/>
        <w:bottom w:val="none" w:sz="0" w:space="0" w:color="auto"/>
        <w:right w:val="none" w:sz="0" w:space="0" w:color="auto"/>
      </w:divBdr>
    </w:div>
    <w:div w:id="693700587">
      <w:bodyDiv w:val="1"/>
      <w:marLeft w:val="0"/>
      <w:marRight w:val="0"/>
      <w:marTop w:val="0"/>
      <w:marBottom w:val="0"/>
      <w:divBdr>
        <w:top w:val="none" w:sz="0" w:space="0" w:color="auto"/>
        <w:left w:val="none" w:sz="0" w:space="0" w:color="auto"/>
        <w:bottom w:val="none" w:sz="0" w:space="0" w:color="auto"/>
        <w:right w:val="none" w:sz="0" w:space="0" w:color="auto"/>
      </w:divBdr>
    </w:div>
    <w:div w:id="693770640">
      <w:bodyDiv w:val="1"/>
      <w:marLeft w:val="0"/>
      <w:marRight w:val="0"/>
      <w:marTop w:val="0"/>
      <w:marBottom w:val="0"/>
      <w:divBdr>
        <w:top w:val="none" w:sz="0" w:space="0" w:color="auto"/>
        <w:left w:val="none" w:sz="0" w:space="0" w:color="auto"/>
        <w:bottom w:val="none" w:sz="0" w:space="0" w:color="auto"/>
        <w:right w:val="none" w:sz="0" w:space="0" w:color="auto"/>
      </w:divBdr>
    </w:div>
    <w:div w:id="693961942">
      <w:bodyDiv w:val="1"/>
      <w:marLeft w:val="0"/>
      <w:marRight w:val="0"/>
      <w:marTop w:val="0"/>
      <w:marBottom w:val="0"/>
      <w:divBdr>
        <w:top w:val="none" w:sz="0" w:space="0" w:color="auto"/>
        <w:left w:val="none" w:sz="0" w:space="0" w:color="auto"/>
        <w:bottom w:val="none" w:sz="0" w:space="0" w:color="auto"/>
        <w:right w:val="none" w:sz="0" w:space="0" w:color="auto"/>
      </w:divBdr>
    </w:div>
    <w:div w:id="694115536">
      <w:bodyDiv w:val="1"/>
      <w:marLeft w:val="0"/>
      <w:marRight w:val="0"/>
      <w:marTop w:val="0"/>
      <w:marBottom w:val="0"/>
      <w:divBdr>
        <w:top w:val="none" w:sz="0" w:space="0" w:color="auto"/>
        <w:left w:val="none" w:sz="0" w:space="0" w:color="auto"/>
        <w:bottom w:val="none" w:sz="0" w:space="0" w:color="auto"/>
        <w:right w:val="none" w:sz="0" w:space="0" w:color="auto"/>
      </w:divBdr>
    </w:div>
    <w:div w:id="694116160">
      <w:bodyDiv w:val="1"/>
      <w:marLeft w:val="0"/>
      <w:marRight w:val="0"/>
      <w:marTop w:val="0"/>
      <w:marBottom w:val="0"/>
      <w:divBdr>
        <w:top w:val="none" w:sz="0" w:space="0" w:color="auto"/>
        <w:left w:val="none" w:sz="0" w:space="0" w:color="auto"/>
        <w:bottom w:val="none" w:sz="0" w:space="0" w:color="auto"/>
        <w:right w:val="none" w:sz="0" w:space="0" w:color="auto"/>
      </w:divBdr>
    </w:div>
    <w:div w:id="695235286">
      <w:bodyDiv w:val="1"/>
      <w:marLeft w:val="0"/>
      <w:marRight w:val="0"/>
      <w:marTop w:val="0"/>
      <w:marBottom w:val="0"/>
      <w:divBdr>
        <w:top w:val="none" w:sz="0" w:space="0" w:color="auto"/>
        <w:left w:val="none" w:sz="0" w:space="0" w:color="auto"/>
        <w:bottom w:val="none" w:sz="0" w:space="0" w:color="auto"/>
        <w:right w:val="none" w:sz="0" w:space="0" w:color="auto"/>
      </w:divBdr>
    </w:div>
    <w:div w:id="695547497">
      <w:bodyDiv w:val="1"/>
      <w:marLeft w:val="0"/>
      <w:marRight w:val="0"/>
      <w:marTop w:val="0"/>
      <w:marBottom w:val="0"/>
      <w:divBdr>
        <w:top w:val="none" w:sz="0" w:space="0" w:color="auto"/>
        <w:left w:val="none" w:sz="0" w:space="0" w:color="auto"/>
        <w:bottom w:val="none" w:sz="0" w:space="0" w:color="auto"/>
        <w:right w:val="none" w:sz="0" w:space="0" w:color="auto"/>
      </w:divBdr>
    </w:div>
    <w:div w:id="696850363">
      <w:bodyDiv w:val="1"/>
      <w:marLeft w:val="0"/>
      <w:marRight w:val="0"/>
      <w:marTop w:val="0"/>
      <w:marBottom w:val="0"/>
      <w:divBdr>
        <w:top w:val="none" w:sz="0" w:space="0" w:color="auto"/>
        <w:left w:val="none" w:sz="0" w:space="0" w:color="auto"/>
        <w:bottom w:val="none" w:sz="0" w:space="0" w:color="auto"/>
        <w:right w:val="none" w:sz="0" w:space="0" w:color="auto"/>
      </w:divBdr>
    </w:div>
    <w:div w:id="697007371">
      <w:bodyDiv w:val="1"/>
      <w:marLeft w:val="0"/>
      <w:marRight w:val="0"/>
      <w:marTop w:val="0"/>
      <w:marBottom w:val="0"/>
      <w:divBdr>
        <w:top w:val="none" w:sz="0" w:space="0" w:color="auto"/>
        <w:left w:val="none" w:sz="0" w:space="0" w:color="auto"/>
        <w:bottom w:val="none" w:sz="0" w:space="0" w:color="auto"/>
        <w:right w:val="none" w:sz="0" w:space="0" w:color="auto"/>
      </w:divBdr>
    </w:div>
    <w:div w:id="697854661">
      <w:bodyDiv w:val="1"/>
      <w:marLeft w:val="0"/>
      <w:marRight w:val="0"/>
      <w:marTop w:val="0"/>
      <w:marBottom w:val="0"/>
      <w:divBdr>
        <w:top w:val="none" w:sz="0" w:space="0" w:color="auto"/>
        <w:left w:val="none" w:sz="0" w:space="0" w:color="auto"/>
        <w:bottom w:val="none" w:sz="0" w:space="0" w:color="auto"/>
        <w:right w:val="none" w:sz="0" w:space="0" w:color="auto"/>
      </w:divBdr>
    </w:div>
    <w:div w:id="697971221">
      <w:bodyDiv w:val="1"/>
      <w:marLeft w:val="0"/>
      <w:marRight w:val="0"/>
      <w:marTop w:val="0"/>
      <w:marBottom w:val="0"/>
      <w:divBdr>
        <w:top w:val="none" w:sz="0" w:space="0" w:color="auto"/>
        <w:left w:val="none" w:sz="0" w:space="0" w:color="auto"/>
        <w:bottom w:val="none" w:sz="0" w:space="0" w:color="auto"/>
        <w:right w:val="none" w:sz="0" w:space="0" w:color="auto"/>
      </w:divBdr>
    </w:div>
    <w:div w:id="697975143">
      <w:bodyDiv w:val="1"/>
      <w:marLeft w:val="0"/>
      <w:marRight w:val="0"/>
      <w:marTop w:val="0"/>
      <w:marBottom w:val="0"/>
      <w:divBdr>
        <w:top w:val="none" w:sz="0" w:space="0" w:color="auto"/>
        <w:left w:val="none" w:sz="0" w:space="0" w:color="auto"/>
        <w:bottom w:val="none" w:sz="0" w:space="0" w:color="auto"/>
        <w:right w:val="none" w:sz="0" w:space="0" w:color="auto"/>
      </w:divBdr>
    </w:div>
    <w:div w:id="698044419">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698698660">
      <w:bodyDiv w:val="1"/>
      <w:marLeft w:val="0"/>
      <w:marRight w:val="0"/>
      <w:marTop w:val="0"/>
      <w:marBottom w:val="0"/>
      <w:divBdr>
        <w:top w:val="none" w:sz="0" w:space="0" w:color="auto"/>
        <w:left w:val="none" w:sz="0" w:space="0" w:color="auto"/>
        <w:bottom w:val="none" w:sz="0" w:space="0" w:color="auto"/>
        <w:right w:val="none" w:sz="0" w:space="0" w:color="auto"/>
      </w:divBdr>
    </w:div>
    <w:div w:id="698898846">
      <w:bodyDiv w:val="1"/>
      <w:marLeft w:val="0"/>
      <w:marRight w:val="0"/>
      <w:marTop w:val="0"/>
      <w:marBottom w:val="0"/>
      <w:divBdr>
        <w:top w:val="none" w:sz="0" w:space="0" w:color="auto"/>
        <w:left w:val="none" w:sz="0" w:space="0" w:color="auto"/>
        <w:bottom w:val="none" w:sz="0" w:space="0" w:color="auto"/>
        <w:right w:val="none" w:sz="0" w:space="0" w:color="auto"/>
      </w:divBdr>
    </w:div>
    <w:div w:id="699431301">
      <w:bodyDiv w:val="1"/>
      <w:marLeft w:val="0"/>
      <w:marRight w:val="0"/>
      <w:marTop w:val="0"/>
      <w:marBottom w:val="0"/>
      <w:divBdr>
        <w:top w:val="none" w:sz="0" w:space="0" w:color="auto"/>
        <w:left w:val="none" w:sz="0" w:space="0" w:color="auto"/>
        <w:bottom w:val="none" w:sz="0" w:space="0" w:color="auto"/>
        <w:right w:val="none" w:sz="0" w:space="0" w:color="auto"/>
      </w:divBdr>
    </w:div>
    <w:div w:id="699550805">
      <w:bodyDiv w:val="1"/>
      <w:marLeft w:val="0"/>
      <w:marRight w:val="0"/>
      <w:marTop w:val="0"/>
      <w:marBottom w:val="0"/>
      <w:divBdr>
        <w:top w:val="none" w:sz="0" w:space="0" w:color="auto"/>
        <w:left w:val="none" w:sz="0" w:space="0" w:color="auto"/>
        <w:bottom w:val="none" w:sz="0" w:space="0" w:color="auto"/>
        <w:right w:val="none" w:sz="0" w:space="0" w:color="auto"/>
      </w:divBdr>
    </w:div>
    <w:div w:id="699625003">
      <w:bodyDiv w:val="1"/>
      <w:marLeft w:val="0"/>
      <w:marRight w:val="0"/>
      <w:marTop w:val="0"/>
      <w:marBottom w:val="0"/>
      <w:divBdr>
        <w:top w:val="none" w:sz="0" w:space="0" w:color="auto"/>
        <w:left w:val="none" w:sz="0" w:space="0" w:color="auto"/>
        <w:bottom w:val="none" w:sz="0" w:space="0" w:color="auto"/>
        <w:right w:val="none" w:sz="0" w:space="0" w:color="auto"/>
      </w:divBdr>
    </w:div>
    <w:div w:id="699934603">
      <w:bodyDiv w:val="1"/>
      <w:marLeft w:val="0"/>
      <w:marRight w:val="0"/>
      <w:marTop w:val="0"/>
      <w:marBottom w:val="0"/>
      <w:divBdr>
        <w:top w:val="none" w:sz="0" w:space="0" w:color="auto"/>
        <w:left w:val="none" w:sz="0" w:space="0" w:color="auto"/>
        <w:bottom w:val="none" w:sz="0" w:space="0" w:color="auto"/>
        <w:right w:val="none" w:sz="0" w:space="0" w:color="auto"/>
      </w:divBdr>
    </w:div>
    <w:div w:id="699941238">
      <w:bodyDiv w:val="1"/>
      <w:marLeft w:val="0"/>
      <w:marRight w:val="0"/>
      <w:marTop w:val="0"/>
      <w:marBottom w:val="0"/>
      <w:divBdr>
        <w:top w:val="none" w:sz="0" w:space="0" w:color="auto"/>
        <w:left w:val="none" w:sz="0" w:space="0" w:color="auto"/>
        <w:bottom w:val="none" w:sz="0" w:space="0" w:color="auto"/>
        <w:right w:val="none" w:sz="0" w:space="0" w:color="auto"/>
      </w:divBdr>
    </w:div>
    <w:div w:id="700009650">
      <w:bodyDiv w:val="1"/>
      <w:marLeft w:val="0"/>
      <w:marRight w:val="0"/>
      <w:marTop w:val="0"/>
      <w:marBottom w:val="0"/>
      <w:divBdr>
        <w:top w:val="none" w:sz="0" w:space="0" w:color="auto"/>
        <w:left w:val="none" w:sz="0" w:space="0" w:color="auto"/>
        <w:bottom w:val="none" w:sz="0" w:space="0" w:color="auto"/>
        <w:right w:val="none" w:sz="0" w:space="0" w:color="auto"/>
      </w:divBdr>
    </w:div>
    <w:div w:id="700059377">
      <w:bodyDiv w:val="1"/>
      <w:marLeft w:val="0"/>
      <w:marRight w:val="0"/>
      <w:marTop w:val="0"/>
      <w:marBottom w:val="0"/>
      <w:divBdr>
        <w:top w:val="none" w:sz="0" w:space="0" w:color="auto"/>
        <w:left w:val="none" w:sz="0" w:space="0" w:color="auto"/>
        <w:bottom w:val="none" w:sz="0" w:space="0" w:color="auto"/>
        <w:right w:val="none" w:sz="0" w:space="0" w:color="auto"/>
      </w:divBdr>
    </w:div>
    <w:div w:id="700322947">
      <w:bodyDiv w:val="1"/>
      <w:marLeft w:val="0"/>
      <w:marRight w:val="0"/>
      <w:marTop w:val="0"/>
      <w:marBottom w:val="0"/>
      <w:divBdr>
        <w:top w:val="none" w:sz="0" w:space="0" w:color="auto"/>
        <w:left w:val="none" w:sz="0" w:space="0" w:color="auto"/>
        <w:bottom w:val="none" w:sz="0" w:space="0" w:color="auto"/>
        <w:right w:val="none" w:sz="0" w:space="0" w:color="auto"/>
      </w:divBdr>
    </w:div>
    <w:div w:id="700670621">
      <w:bodyDiv w:val="1"/>
      <w:marLeft w:val="0"/>
      <w:marRight w:val="0"/>
      <w:marTop w:val="0"/>
      <w:marBottom w:val="0"/>
      <w:divBdr>
        <w:top w:val="none" w:sz="0" w:space="0" w:color="auto"/>
        <w:left w:val="none" w:sz="0" w:space="0" w:color="auto"/>
        <w:bottom w:val="none" w:sz="0" w:space="0" w:color="auto"/>
        <w:right w:val="none" w:sz="0" w:space="0" w:color="auto"/>
      </w:divBdr>
    </w:div>
    <w:div w:id="700865054">
      <w:bodyDiv w:val="1"/>
      <w:marLeft w:val="0"/>
      <w:marRight w:val="0"/>
      <w:marTop w:val="0"/>
      <w:marBottom w:val="0"/>
      <w:divBdr>
        <w:top w:val="none" w:sz="0" w:space="0" w:color="auto"/>
        <w:left w:val="none" w:sz="0" w:space="0" w:color="auto"/>
        <w:bottom w:val="none" w:sz="0" w:space="0" w:color="auto"/>
        <w:right w:val="none" w:sz="0" w:space="0" w:color="auto"/>
      </w:divBdr>
    </w:div>
    <w:div w:id="701439697">
      <w:bodyDiv w:val="1"/>
      <w:marLeft w:val="0"/>
      <w:marRight w:val="0"/>
      <w:marTop w:val="0"/>
      <w:marBottom w:val="0"/>
      <w:divBdr>
        <w:top w:val="none" w:sz="0" w:space="0" w:color="auto"/>
        <w:left w:val="none" w:sz="0" w:space="0" w:color="auto"/>
        <w:bottom w:val="none" w:sz="0" w:space="0" w:color="auto"/>
        <w:right w:val="none" w:sz="0" w:space="0" w:color="auto"/>
      </w:divBdr>
    </w:div>
    <w:div w:id="701629909">
      <w:bodyDiv w:val="1"/>
      <w:marLeft w:val="0"/>
      <w:marRight w:val="0"/>
      <w:marTop w:val="0"/>
      <w:marBottom w:val="0"/>
      <w:divBdr>
        <w:top w:val="none" w:sz="0" w:space="0" w:color="auto"/>
        <w:left w:val="none" w:sz="0" w:space="0" w:color="auto"/>
        <w:bottom w:val="none" w:sz="0" w:space="0" w:color="auto"/>
        <w:right w:val="none" w:sz="0" w:space="0" w:color="auto"/>
      </w:divBdr>
    </w:div>
    <w:div w:id="701825907">
      <w:bodyDiv w:val="1"/>
      <w:marLeft w:val="0"/>
      <w:marRight w:val="0"/>
      <w:marTop w:val="0"/>
      <w:marBottom w:val="0"/>
      <w:divBdr>
        <w:top w:val="none" w:sz="0" w:space="0" w:color="auto"/>
        <w:left w:val="none" w:sz="0" w:space="0" w:color="auto"/>
        <w:bottom w:val="none" w:sz="0" w:space="0" w:color="auto"/>
        <w:right w:val="none" w:sz="0" w:space="0" w:color="auto"/>
      </w:divBdr>
    </w:div>
    <w:div w:id="702174251">
      <w:bodyDiv w:val="1"/>
      <w:marLeft w:val="0"/>
      <w:marRight w:val="0"/>
      <w:marTop w:val="0"/>
      <w:marBottom w:val="0"/>
      <w:divBdr>
        <w:top w:val="none" w:sz="0" w:space="0" w:color="auto"/>
        <w:left w:val="none" w:sz="0" w:space="0" w:color="auto"/>
        <w:bottom w:val="none" w:sz="0" w:space="0" w:color="auto"/>
        <w:right w:val="none" w:sz="0" w:space="0" w:color="auto"/>
      </w:divBdr>
    </w:div>
    <w:div w:id="702438522">
      <w:bodyDiv w:val="1"/>
      <w:marLeft w:val="0"/>
      <w:marRight w:val="0"/>
      <w:marTop w:val="0"/>
      <w:marBottom w:val="0"/>
      <w:divBdr>
        <w:top w:val="none" w:sz="0" w:space="0" w:color="auto"/>
        <w:left w:val="none" w:sz="0" w:space="0" w:color="auto"/>
        <w:bottom w:val="none" w:sz="0" w:space="0" w:color="auto"/>
        <w:right w:val="none" w:sz="0" w:space="0" w:color="auto"/>
      </w:divBdr>
    </w:div>
    <w:div w:id="702559050">
      <w:bodyDiv w:val="1"/>
      <w:marLeft w:val="0"/>
      <w:marRight w:val="0"/>
      <w:marTop w:val="0"/>
      <w:marBottom w:val="0"/>
      <w:divBdr>
        <w:top w:val="none" w:sz="0" w:space="0" w:color="auto"/>
        <w:left w:val="none" w:sz="0" w:space="0" w:color="auto"/>
        <w:bottom w:val="none" w:sz="0" w:space="0" w:color="auto"/>
        <w:right w:val="none" w:sz="0" w:space="0" w:color="auto"/>
      </w:divBdr>
    </w:div>
    <w:div w:id="702678052">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703286057">
      <w:bodyDiv w:val="1"/>
      <w:marLeft w:val="0"/>
      <w:marRight w:val="0"/>
      <w:marTop w:val="0"/>
      <w:marBottom w:val="0"/>
      <w:divBdr>
        <w:top w:val="none" w:sz="0" w:space="0" w:color="auto"/>
        <w:left w:val="none" w:sz="0" w:space="0" w:color="auto"/>
        <w:bottom w:val="none" w:sz="0" w:space="0" w:color="auto"/>
        <w:right w:val="none" w:sz="0" w:space="0" w:color="auto"/>
      </w:divBdr>
    </w:div>
    <w:div w:id="703289885">
      <w:bodyDiv w:val="1"/>
      <w:marLeft w:val="0"/>
      <w:marRight w:val="0"/>
      <w:marTop w:val="0"/>
      <w:marBottom w:val="0"/>
      <w:divBdr>
        <w:top w:val="none" w:sz="0" w:space="0" w:color="auto"/>
        <w:left w:val="none" w:sz="0" w:space="0" w:color="auto"/>
        <w:bottom w:val="none" w:sz="0" w:space="0" w:color="auto"/>
        <w:right w:val="none" w:sz="0" w:space="0" w:color="auto"/>
      </w:divBdr>
    </w:div>
    <w:div w:id="703360731">
      <w:bodyDiv w:val="1"/>
      <w:marLeft w:val="0"/>
      <w:marRight w:val="0"/>
      <w:marTop w:val="0"/>
      <w:marBottom w:val="0"/>
      <w:divBdr>
        <w:top w:val="none" w:sz="0" w:space="0" w:color="auto"/>
        <w:left w:val="none" w:sz="0" w:space="0" w:color="auto"/>
        <w:bottom w:val="none" w:sz="0" w:space="0" w:color="auto"/>
        <w:right w:val="none" w:sz="0" w:space="0" w:color="auto"/>
      </w:divBdr>
    </w:div>
    <w:div w:id="703485611">
      <w:bodyDiv w:val="1"/>
      <w:marLeft w:val="0"/>
      <w:marRight w:val="0"/>
      <w:marTop w:val="0"/>
      <w:marBottom w:val="0"/>
      <w:divBdr>
        <w:top w:val="none" w:sz="0" w:space="0" w:color="auto"/>
        <w:left w:val="none" w:sz="0" w:space="0" w:color="auto"/>
        <w:bottom w:val="none" w:sz="0" w:space="0" w:color="auto"/>
        <w:right w:val="none" w:sz="0" w:space="0" w:color="auto"/>
      </w:divBdr>
    </w:div>
    <w:div w:id="703679026">
      <w:bodyDiv w:val="1"/>
      <w:marLeft w:val="0"/>
      <w:marRight w:val="0"/>
      <w:marTop w:val="0"/>
      <w:marBottom w:val="0"/>
      <w:divBdr>
        <w:top w:val="none" w:sz="0" w:space="0" w:color="auto"/>
        <w:left w:val="none" w:sz="0" w:space="0" w:color="auto"/>
        <w:bottom w:val="none" w:sz="0" w:space="0" w:color="auto"/>
        <w:right w:val="none" w:sz="0" w:space="0" w:color="auto"/>
      </w:divBdr>
    </w:div>
    <w:div w:id="703822254">
      <w:bodyDiv w:val="1"/>
      <w:marLeft w:val="0"/>
      <w:marRight w:val="0"/>
      <w:marTop w:val="0"/>
      <w:marBottom w:val="0"/>
      <w:divBdr>
        <w:top w:val="none" w:sz="0" w:space="0" w:color="auto"/>
        <w:left w:val="none" w:sz="0" w:space="0" w:color="auto"/>
        <w:bottom w:val="none" w:sz="0" w:space="0" w:color="auto"/>
        <w:right w:val="none" w:sz="0" w:space="0" w:color="auto"/>
      </w:divBdr>
    </w:div>
    <w:div w:id="704061841">
      <w:bodyDiv w:val="1"/>
      <w:marLeft w:val="0"/>
      <w:marRight w:val="0"/>
      <w:marTop w:val="0"/>
      <w:marBottom w:val="0"/>
      <w:divBdr>
        <w:top w:val="none" w:sz="0" w:space="0" w:color="auto"/>
        <w:left w:val="none" w:sz="0" w:space="0" w:color="auto"/>
        <w:bottom w:val="none" w:sz="0" w:space="0" w:color="auto"/>
        <w:right w:val="none" w:sz="0" w:space="0" w:color="auto"/>
      </w:divBdr>
    </w:div>
    <w:div w:id="704213928">
      <w:bodyDiv w:val="1"/>
      <w:marLeft w:val="0"/>
      <w:marRight w:val="0"/>
      <w:marTop w:val="0"/>
      <w:marBottom w:val="0"/>
      <w:divBdr>
        <w:top w:val="none" w:sz="0" w:space="0" w:color="auto"/>
        <w:left w:val="none" w:sz="0" w:space="0" w:color="auto"/>
        <w:bottom w:val="none" w:sz="0" w:space="0" w:color="auto"/>
        <w:right w:val="none" w:sz="0" w:space="0" w:color="auto"/>
      </w:divBdr>
    </w:div>
    <w:div w:id="704328351">
      <w:bodyDiv w:val="1"/>
      <w:marLeft w:val="0"/>
      <w:marRight w:val="0"/>
      <w:marTop w:val="0"/>
      <w:marBottom w:val="0"/>
      <w:divBdr>
        <w:top w:val="none" w:sz="0" w:space="0" w:color="auto"/>
        <w:left w:val="none" w:sz="0" w:space="0" w:color="auto"/>
        <w:bottom w:val="none" w:sz="0" w:space="0" w:color="auto"/>
        <w:right w:val="none" w:sz="0" w:space="0" w:color="auto"/>
      </w:divBdr>
    </w:div>
    <w:div w:id="704330948">
      <w:bodyDiv w:val="1"/>
      <w:marLeft w:val="0"/>
      <w:marRight w:val="0"/>
      <w:marTop w:val="0"/>
      <w:marBottom w:val="0"/>
      <w:divBdr>
        <w:top w:val="none" w:sz="0" w:space="0" w:color="auto"/>
        <w:left w:val="none" w:sz="0" w:space="0" w:color="auto"/>
        <w:bottom w:val="none" w:sz="0" w:space="0" w:color="auto"/>
        <w:right w:val="none" w:sz="0" w:space="0" w:color="auto"/>
      </w:divBdr>
    </w:div>
    <w:div w:id="704452245">
      <w:bodyDiv w:val="1"/>
      <w:marLeft w:val="0"/>
      <w:marRight w:val="0"/>
      <w:marTop w:val="0"/>
      <w:marBottom w:val="0"/>
      <w:divBdr>
        <w:top w:val="none" w:sz="0" w:space="0" w:color="auto"/>
        <w:left w:val="none" w:sz="0" w:space="0" w:color="auto"/>
        <w:bottom w:val="none" w:sz="0" w:space="0" w:color="auto"/>
        <w:right w:val="none" w:sz="0" w:space="0" w:color="auto"/>
      </w:divBdr>
    </w:div>
    <w:div w:id="705062751">
      <w:bodyDiv w:val="1"/>
      <w:marLeft w:val="0"/>
      <w:marRight w:val="0"/>
      <w:marTop w:val="0"/>
      <w:marBottom w:val="0"/>
      <w:divBdr>
        <w:top w:val="none" w:sz="0" w:space="0" w:color="auto"/>
        <w:left w:val="none" w:sz="0" w:space="0" w:color="auto"/>
        <w:bottom w:val="none" w:sz="0" w:space="0" w:color="auto"/>
        <w:right w:val="none" w:sz="0" w:space="0" w:color="auto"/>
      </w:divBdr>
    </w:div>
    <w:div w:id="705066129">
      <w:bodyDiv w:val="1"/>
      <w:marLeft w:val="0"/>
      <w:marRight w:val="0"/>
      <w:marTop w:val="0"/>
      <w:marBottom w:val="0"/>
      <w:divBdr>
        <w:top w:val="none" w:sz="0" w:space="0" w:color="auto"/>
        <w:left w:val="none" w:sz="0" w:space="0" w:color="auto"/>
        <w:bottom w:val="none" w:sz="0" w:space="0" w:color="auto"/>
        <w:right w:val="none" w:sz="0" w:space="0" w:color="auto"/>
      </w:divBdr>
    </w:div>
    <w:div w:id="705105269">
      <w:bodyDiv w:val="1"/>
      <w:marLeft w:val="0"/>
      <w:marRight w:val="0"/>
      <w:marTop w:val="0"/>
      <w:marBottom w:val="0"/>
      <w:divBdr>
        <w:top w:val="none" w:sz="0" w:space="0" w:color="auto"/>
        <w:left w:val="none" w:sz="0" w:space="0" w:color="auto"/>
        <w:bottom w:val="none" w:sz="0" w:space="0" w:color="auto"/>
        <w:right w:val="none" w:sz="0" w:space="0" w:color="auto"/>
      </w:divBdr>
    </w:div>
    <w:div w:id="705107950">
      <w:bodyDiv w:val="1"/>
      <w:marLeft w:val="0"/>
      <w:marRight w:val="0"/>
      <w:marTop w:val="0"/>
      <w:marBottom w:val="0"/>
      <w:divBdr>
        <w:top w:val="none" w:sz="0" w:space="0" w:color="auto"/>
        <w:left w:val="none" w:sz="0" w:space="0" w:color="auto"/>
        <w:bottom w:val="none" w:sz="0" w:space="0" w:color="auto"/>
        <w:right w:val="none" w:sz="0" w:space="0" w:color="auto"/>
      </w:divBdr>
    </w:div>
    <w:div w:id="705253655">
      <w:bodyDiv w:val="1"/>
      <w:marLeft w:val="0"/>
      <w:marRight w:val="0"/>
      <w:marTop w:val="0"/>
      <w:marBottom w:val="0"/>
      <w:divBdr>
        <w:top w:val="none" w:sz="0" w:space="0" w:color="auto"/>
        <w:left w:val="none" w:sz="0" w:space="0" w:color="auto"/>
        <w:bottom w:val="none" w:sz="0" w:space="0" w:color="auto"/>
        <w:right w:val="none" w:sz="0" w:space="0" w:color="auto"/>
      </w:divBdr>
    </w:div>
    <w:div w:id="705299243">
      <w:bodyDiv w:val="1"/>
      <w:marLeft w:val="0"/>
      <w:marRight w:val="0"/>
      <w:marTop w:val="0"/>
      <w:marBottom w:val="0"/>
      <w:divBdr>
        <w:top w:val="none" w:sz="0" w:space="0" w:color="auto"/>
        <w:left w:val="none" w:sz="0" w:space="0" w:color="auto"/>
        <w:bottom w:val="none" w:sz="0" w:space="0" w:color="auto"/>
        <w:right w:val="none" w:sz="0" w:space="0" w:color="auto"/>
      </w:divBdr>
    </w:div>
    <w:div w:id="705718879">
      <w:bodyDiv w:val="1"/>
      <w:marLeft w:val="0"/>
      <w:marRight w:val="0"/>
      <w:marTop w:val="0"/>
      <w:marBottom w:val="0"/>
      <w:divBdr>
        <w:top w:val="none" w:sz="0" w:space="0" w:color="auto"/>
        <w:left w:val="none" w:sz="0" w:space="0" w:color="auto"/>
        <w:bottom w:val="none" w:sz="0" w:space="0" w:color="auto"/>
        <w:right w:val="none" w:sz="0" w:space="0" w:color="auto"/>
      </w:divBdr>
    </w:div>
    <w:div w:id="705913975">
      <w:bodyDiv w:val="1"/>
      <w:marLeft w:val="0"/>
      <w:marRight w:val="0"/>
      <w:marTop w:val="0"/>
      <w:marBottom w:val="0"/>
      <w:divBdr>
        <w:top w:val="none" w:sz="0" w:space="0" w:color="auto"/>
        <w:left w:val="none" w:sz="0" w:space="0" w:color="auto"/>
        <w:bottom w:val="none" w:sz="0" w:space="0" w:color="auto"/>
        <w:right w:val="none" w:sz="0" w:space="0" w:color="auto"/>
      </w:divBdr>
    </w:div>
    <w:div w:id="705980964">
      <w:bodyDiv w:val="1"/>
      <w:marLeft w:val="0"/>
      <w:marRight w:val="0"/>
      <w:marTop w:val="0"/>
      <w:marBottom w:val="0"/>
      <w:divBdr>
        <w:top w:val="none" w:sz="0" w:space="0" w:color="auto"/>
        <w:left w:val="none" w:sz="0" w:space="0" w:color="auto"/>
        <w:bottom w:val="none" w:sz="0" w:space="0" w:color="auto"/>
        <w:right w:val="none" w:sz="0" w:space="0" w:color="auto"/>
      </w:divBdr>
    </w:div>
    <w:div w:id="706609835">
      <w:bodyDiv w:val="1"/>
      <w:marLeft w:val="0"/>
      <w:marRight w:val="0"/>
      <w:marTop w:val="0"/>
      <w:marBottom w:val="0"/>
      <w:divBdr>
        <w:top w:val="none" w:sz="0" w:space="0" w:color="auto"/>
        <w:left w:val="none" w:sz="0" w:space="0" w:color="auto"/>
        <w:bottom w:val="none" w:sz="0" w:space="0" w:color="auto"/>
        <w:right w:val="none" w:sz="0" w:space="0" w:color="auto"/>
      </w:divBdr>
    </w:div>
    <w:div w:id="706640927">
      <w:bodyDiv w:val="1"/>
      <w:marLeft w:val="0"/>
      <w:marRight w:val="0"/>
      <w:marTop w:val="0"/>
      <w:marBottom w:val="0"/>
      <w:divBdr>
        <w:top w:val="none" w:sz="0" w:space="0" w:color="auto"/>
        <w:left w:val="none" w:sz="0" w:space="0" w:color="auto"/>
        <w:bottom w:val="none" w:sz="0" w:space="0" w:color="auto"/>
        <w:right w:val="none" w:sz="0" w:space="0" w:color="auto"/>
      </w:divBdr>
      <w:divsChild>
        <w:div w:id="1688480258">
          <w:marLeft w:val="0"/>
          <w:marRight w:val="0"/>
          <w:marTop w:val="0"/>
          <w:marBottom w:val="0"/>
          <w:divBdr>
            <w:top w:val="none" w:sz="0" w:space="0" w:color="auto"/>
            <w:left w:val="none" w:sz="0" w:space="0" w:color="auto"/>
            <w:bottom w:val="none" w:sz="0" w:space="0" w:color="auto"/>
            <w:right w:val="none" w:sz="0" w:space="0" w:color="auto"/>
          </w:divBdr>
        </w:div>
      </w:divsChild>
    </w:div>
    <w:div w:id="706877555">
      <w:bodyDiv w:val="1"/>
      <w:marLeft w:val="0"/>
      <w:marRight w:val="0"/>
      <w:marTop w:val="0"/>
      <w:marBottom w:val="0"/>
      <w:divBdr>
        <w:top w:val="none" w:sz="0" w:space="0" w:color="auto"/>
        <w:left w:val="none" w:sz="0" w:space="0" w:color="auto"/>
        <w:bottom w:val="none" w:sz="0" w:space="0" w:color="auto"/>
        <w:right w:val="none" w:sz="0" w:space="0" w:color="auto"/>
      </w:divBdr>
    </w:div>
    <w:div w:id="707022853">
      <w:bodyDiv w:val="1"/>
      <w:marLeft w:val="0"/>
      <w:marRight w:val="0"/>
      <w:marTop w:val="0"/>
      <w:marBottom w:val="0"/>
      <w:divBdr>
        <w:top w:val="none" w:sz="0" w:space="0" w:color="auto"/>
        <w:left w:val="none" w:sz="0" w:space="0" w:color="auto"/>
        <w:bottom w:val="none" w:sz="0" w:space="0" w:color="auto"/>
        <w:right w:val="none" w:sz="0" w:space="0" w:color="auto"/>
      </w:divBdr>
    </w:div>
    <w:div w:id="707291498">
      <w:bodyDiv w:val="1"/>
      <w:marLeft w:val="0"/>
      <w:marRight w:val="0"/>
      <w:marTop w:val="0"/>
      <w:marBottom w:val="0"/>
      <w:divBdr>
        <w:top w:val="none" w:sz="0" w:space="0" w:color="auto"/>
        <w:left w:val="none" w:sz="0" w:space="0" w:color="auto"/>
        <w:bottom w:val="none" w:sz="0" w:space="0" w:color="auto"/>
        <w:right w:val="none" w:sz="0" w:space="0" w:color="auto"/>
      </w:divBdr>
    </w:div>
    <w:div w:id="707879585">
      <w:bodyDiv w:val="1"/>
      <w:marLeft w:val="0"/>
      <w:marRight w:val="0"/>
      <w:marTop w:val="0"/>
      <w:marBottom w:val="0"/>
      <w:divBdr>
        <w:top w:val="none" w:sz="0" w:space="0" w:color="auto"/>
        <w:left w:val="none" w:sz="0" w:space="0" w:color="auto"/>
        <w:bottom w:val="none" w:sz="0" w:space="0" w:color="auto"/>
        <w:right w:val="none" w:sz="0" w:space="0" w:color="auto"/>
      </w:divBdr>
    </w:div>
    <w:div w:id="708459644">
      <w:bodyDiv w:val="1"/>
      <w:marLeft w:val="0"/>
      <w:marRight w:val="0"/>
      <w:marTop w:val="0"/>
      <w:marBottom w:val="0"/>
      <w:divBdr>
        <w:top w:val="none" w:sz="0" w:space="0" w:color="auto"/>
        <w:left w:val="none" w:sz="0" w:space="0" w:color="auto"/>
        <w:bottom w:val="none" w:sz="0" w:space="0" w:color="auto"/>
        <w:right w:val="none" w:sz="0" w:space="0" w:color="auto"/>
      </w:divBdr>
    </w:div>
    <w:div w:id="708800157">
      <w:bodyDiv w:val="1"/>
      <w:marLeft w:val="0"/>
      <w:marRight w:val="0"/>
      <w:marTop w:val="0"/>
      <w:marBottom w:val="0"/>
      <w:divBdr>
        <w:top w:val="none" w:sz="0" w:space="0" w:color="auto"/>
        <w:left w:val="none" w:sz="0" w:space="0" w:color="auto"/>
        <w:bottom w:val="none" w:sz="0" w:space="0" w:color="auto"/>
        <w:right w:val="none" w:sz="0" w:space="0" w:color="auto"/>
      </w:divBdr>
    </w:div>
    <w:div w:id="708916405">
      <w:bodyDiv w:val="1"/>
      <w:marLeft w:val="0"/>
      <w:marRight w:val="0"/>
      <w:marTop w:val="0"/>
      <w:marBottom w:val="0"/>
      <w:divBdr>
        <w:top w:val="none" w:sz="0" w:space="0" w:color="auto"/>
        <w:left w:val="none" w:sz="0" w:space="0" w:color="auto"/>
        <w:bottom w:val="none" w:sz="0" w:space="0" w:color="auto"/>
        <w:right w:val="none" w:sz="0" w:space="0" w:color="auto"/>
      </w:divBdr>
    </w:div>
    <w:div w:id="708989983">
      <w:bodyDiv w:val="1"/>
      <w:marLeft w:val="0"/>
      <w:marRight w:val="0"/>
      <w:marTop w:val="0"/>
      <w:marBottom w:val="0"/>
      <w:divBdr>
        <w:top w:val="none" w:sz="0" w:space="0" w:color="auto"/>
        <w:left w:val="none" w:sz="0" w:space="0" w:color="auto"/>
        <w:bottom w:val="none" w:sz="0" w:space="0" w:color="auto"/>
        <w:right w:val="none" w:sz="0" w:space="0" w:color="auto"/>
      </w:divBdr>
    </w:div>
    <w:div w:id="709066416">
      <w:bodyDiv w:val="1"/>
      <w:marLeft w:val="0"/>
      <w:marRight w:val="0"/>
      <w:marTop w:val="0"/>
      <w:marBottom w:val="0"/>
      <w:divBdr>
        <w:top w:val="none" w:sz="0" w:space="0" w:color="auto"/>
        <w:left w:val="none" w:sz="0" w:space="0" w:color="auto"/>
        <w:bottom w:val="none" w:sz="0" w:space="0" w:color="auto"/>
        <w:right w:val="none" w:sz="0" w:space="0" w:color="auto"/>
      </w:divBdr>
    </w:div>
    <w:div w:id="709307404">
      <w:bodyDiv w:val="1"/>
      <w:marLeft w:val="0"/>
      <w:marRight w:val="0"/>
      <w:marTop w:val="0"/>
      <w:marBottom w:val="0"/>
      <w:divBdr>
        <w:top w:val="none" w:sz="0" w:space="0" w:color="auto"/>
        <w:left w:val="none" w:sz="0" w:space="0" w:color="auto"/>
        <w:bottom w:val="none" w:sz="0" w:space="0" w:color="auto"/>
        <w:right w:val="none" w:sz="0" w:space="0" w:color="auto"/>
      </w:divBdr>
    </w:div>
    <w:div w:id="709450417">
      <w:bodyDiv w:val="1"/>
      <w:marLeft w:val="0"/>
      <w:marRight w:val="0"/>
      <w:marTop w:val="0"/>
      <w:marBottom w:val="0"/>
      <w:divBdr>
        <w:top w:val="none" w:sz="0" w:space="0" w:color="auto"/>
        <w:left w:val="none" w:sz="0" w:space="0" w:color="auto"/>
        <w:bottom w:val="none" w:sz="0" w:space="0" w:color="auto"/>
        <w:right w:val="none" w:sz="0" w:space="0" w:color="auto"/>
      </w:divBdr>
    </w:div>
    <w:div w:id="709763151">
      <w:bodyDiv w:val="1"/>
      <w:marLeft w:val="0"/>
      <w:marRight w:val="0"/>
      <w:marTop w:val="0"/>
      <w:marBottom w:val="0"/>
      <w:divBdr>
        <w:top w:val="none" w:sz="0" w:space="0" w:color="auto"/>
        <w:left w:val="none" w:sz="0" w:space="0" w:color="auto"/>
        <w:bottom w:val="none" w:sz="0" w:space="0" w:color="auto"/>
        <w:right w:val="none" w:sz="0" w:space="0" w:color="auto"/>
      </w:divBdr>
    </w:div>
    <w:div w:id="709914956">
      <w:bodyDiv w:val="1"/>
      <w:marLeft w:val="0"/>
      <w:marRight w:val="0"/>
      <w:marTop w:val="0"/>
      <w:marBottom w:val="0"/>
      <w:divBdr>
        <w:top w:val="none" w:sz="0" w:space="0" w:color="auto"/>
        <w:left w:val="none" w:sz="0" w:space="0" w:color="auto"/>
        <w:bottom w:val="none" w:sz="0" w:space="0" w:color="auto"/>
        <w:right w:val="none" w:sz="0" w:space="0" w:color="auto"/>
      </w:divBdr>
    </w:div>
    <w:div w:id="710105641">
      <w:bodyDiv w:val="1"/>
      <w:marLeft w:val="0"/>
      <w:marRight w:val="0"/>
      <w:marTop w:val="0"/>
      <w:marBottom w:val="0"/>
      <w:divBdr>
        <w:top w:val="none" w:sz="0" w:space="0" w:color="auto"/>
        <w:left w:val="none" w:sz="0" w:space="0" w:color="auto"/>
        <w:bottom w:val="none" w:sz="0" w:space="0" w:color="auto"/>
        <w:right w:val="none" w:sz="0" w:space="0" w:color="auto"/>
      </w:divBdr>
    </w:div>
    <w:div w:id="710229079">
      <w:bodyDiv w:val="1"/>
      <w:marLeft w:val="0"/>
      <w:marRight w:val="0"/>
      <w:marTop w:val="0"/>
      <w:marBottom w:val="0"/>
      <w:divBdr>
        <w:top w:val="none" w:sz="0" w:space="0" w:color="auto"/>
        <w:left w:val="none" w:sz="0" w:space="0" w:color="auto"/>
        <w:bottom w:val="none" w:sz="0" w:space="0" w:color="auto"/>
        <w:right w:val="none" w:sz="0" w:space="0" w:color="auto"/>
      </w:divBdr>
    </w:div>
    <w:div w:id="710349359">
      <w:bodyDiv w:val="1"/>
      <w:marLeft w:val="0"/>
      <w:marRight w:val="0"/>
      <w:marTop w:val="0"/>
      <w:marBottom w:val="0"/>
      <w:divBdr>
        <w:top w:val="none" w:sz="0" w:space="0" w:color="auto"/>
        <w:left w:val="none" w:sz="0" w:space="0" w:color="auto"/>
        <w:bottom w:val="none" w:sz="0" w:space="0" w:color="auto"/>
        <w:right w:val="none" w:sz="0" w:space="0" w:color="auto"/>
      </w:divBdr>
    </w:div>
    <w:div w:id="710497587">
      <w:bodyDiv w:val="1"/>
      <w:marLeft w:val="0"/>
      <w:marRight w:val="0"/>
      <w:marTop w:val="0"/>
      <w:marBottom w:val="0"/>
      <w:divBdr>
        <w:top w:val="none" w:sz="0" w:space="0" w:color="auto"/>
        <w:left w:val="none" w:sz="0" w:space="0" w:color="auto"/>
        <w:bottom w:val="none" w:sz="0" w:space="0" w:color="auto"/>
        <w:right w:val="none" w:sz="0" w:space="0" w:color="auto"/>
      </w:divBdr>
    </w:div>
    <w:div w:id="710690215">
      <w:bodyDiv w:val="1"/>
      <w:marLeft w:val="0"/>
      <w:marRight w:val="0"/>
      <w:marTop w:val="0"/>
      <w:marBottom w:val="0"/>
      <w:divBdr>
        <w:top w:val="none" w:sz="0" w:space="0" w:color="auto"/>
        <w:left w:val="none" w:sz="0" w:space="0" w:color="auto"/>
        <w:bottom w:val="none" w:sz="0" w:space="0" w:color="auto"/>
        <w:right w:val="none" w:sz="0" w:space="0" w:color="auto"/>
      </w:divBdr>
    </w:div>
    <w:div w:id="710764383">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1460119">
      <w:bodyDiv w:val="1"/>
      <w:marLeft w:val="0"/>
      <w:marRight w:val="0"/>
      <w:marTop w:val="0"/>
      <w:marBottom w:val="0"/>
      <w:divBdr>
        <w:top w:val="none" w:sz="0" w:space="0" w:color="auto"/>
        <w:left w:val="none" w:sz="0" w:space="0" w:color="auto"/>
        <w:bottom w:val="none" w:sz="0" w:space="0" w:color="auto"/>
        <w:right w:val="none" w:sz="0" w:space="0" w:color="auto"/>
      </w:divBdr>
    </w:div>
    <w:div w:id="711467858">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731632">
      <w:bodyDiv w:val="1"/>
      <w:marLeft w:val="0"/>
      <w:marRight w:val="0"/>
      <w:marTop w:val="0"/>
      <w:marBottom w:val="0"/>
      <w:divBdr>
        <w:top w:val="none" w:sz="0" w:space="0" w:color="auto"/>
        <w:left w:val="none" w:sz="0" w:space="0" w:color="auto"/>
        <w:bottom w:val="none" w:sz="0" w:space="0" w:color="auto"/>
        <w:right w:val="none" w:sz="0" w:space="0" w:color="auto"/>
      </w:divBdr>
    </w:div>
    <w:div w:id="711884479">
      <w:bodyDiv w:val="1"/>
      <w:marLeft w:val="0"/>
      <w:marRight w:val="0"/>
      <w:marTop w:val="0"/>
      <w:marBottom w:val="0"/>
      <w:divBdr>
        <w:top w:val="none" w:sz="0" w:space="0" w:color="auto"/>
        <w:left w:val="none" w:sz="0" w:space="0" w:color="auto"/>
        <w:bottom w:val="none" w:sz="0" w:space="0" w:color="auto"/>
        <w:right w:val="none" w:sz="0" w:space="0" w:color="auto"/>
      </w:divBdr>
    </w:div>
    <w:div w:id="711927777">
      <w:bodyDiv w:val="1"/>
      <w:marLeft w:val="0"/>
      <w:marRight w:val="0"/>
      <w:marTop w:val="0"/>
      <w:marBottom w:val="0"/>
      <w:divBdr>
        <w:top w:val="none" w:sz="0" w:space="0" w:color="auto"/>
        <w:left w:val="none" w:sz="0" w:space="0" w:color="auto"/>
        <w:bottom w:val="none" w:sz="0" w:space="0" w:color="auto"/>
        <w:right w:val="none" w:sz="0" w:space="0" w:color="auto"/>
      </w:divBdr>
    </w:div>
    <w:div w:id="712003173">
      <w:bodyDiv w:val="1"/>
      <w:marLeft w:val="0"/>
      <w:marRight w:val="0"/>
      <w:marTop w:val="0"/>
      <w:marBottom w:val="0"/>
      <w:divBdr>
        <w:top w:val="none" w:sz="0" w:space="0" w:color="auto"/>
        <w:left w:val="none" w:sz="0" w:space="0" w:color="auto"/>
        <w:bottom w:val="none" w:sz="0" w:space="0" w:color="auto"/>
        <w:right w:val="none" w:sz="0" w:space="0" w:color="auto"/>
      </w:divBdr>
    </w:div>
    <w:div w:id="712192119">
      <w:bodyDiv w:val="1"/>
      <w:marLeft w:val="0"/>
      <w:marRight w:val="0"/>
      <w:marTop w:val="0"/>
      <w:marBottom w:val="0"/>
      <w:divBdr>
        <w:top w:val="none" w:sz="0" w:space="0" w:color="auto"/>
        <w:left w:val="none" w:sz="0" w:space="0" w:color="auto"/>
        <w:bottom w:val="none" w:sz="0" w:space="0" w:color="auto"/>
        <w:right w:val="none" w:sz="0" w:space="0" w:color="auto"/>
      </w:divBdr>
    </w:div>
    <w:div w:id="712728217">
      <w:bodyDiv w:val="1"/>
      <w:marLeft w:val="0"/>
      <w:marRight w:val="0"/>
      <w:marTop w:val="0"/>
      <w:marBottom w:val="0"/>
      <w:divBdr>
        <w:top w:val="none" w:sz="0" w:space="0" w:color="auto"/>
        <w:left w:val="none" w:sz="0" w:space="0" w:color="auto"/>
        <w:bottom w:val="none" w:sz="0" w:space="0" w:color="auto"/>
        <w:right w:val="none" w:sz="0" w:space="0" w:color="auto"/>
      </w:divBdr>
    </w:div>
    <w:div w:id="712853018">
      <w:bodyDiv w:val="1"/>
      <w:marLeft w:val="0"/>
      <w:marRight w:val="0"/>
      <w:marTop w:val="0"/>
      <w:marBottom w:val="0"/>
      <w:divBdr>
        <w:top w:val="none" w:sz="0" w:space="0" w:color="auto"/>
        <w:left w:val="none" w:sz="0" w:space="0" w:color="auto"/>
        <w:bottom w:val="none" w:sz="0" w:space="0" w:color="auto"/>
        <w:right w:val="none" w:sz="0" w:space="0" w:color="auto"/>
      </w:divBdr>
    </w:div>
    <w:div w:id="712925578">
      <w:bodyDiv w:val="1"/>
      <w:marLeft w:val="0"/>
      <w:marRight w:val="0"/>
      <w:marTop w:val="0"/>
      <w:marBottom w:val="0"/>
      <w:divBdr>
        <w:top w:val="none" w:sz="0" w:space="0" w:color="auto"/>
        <w:left w:val="none" w:sz="0" w:space="0" w:color="auto"/>
        <w:bottom w:val="none" w:sz="0" w:space="0" w:color="auto"/>
        <w:right w:val="none" w:sz="0" w:space="0" w:color="auto"/>
      </w:divBdr>
    </w:div>
    <w:div w:id="712969309">
      <w:bodyDiv w:val="1"/>
      <w:marLeft w:val="0"/>
      <w:marRight w:val="0"/>
      <w:marTop w:val="0"/>
      <w:marBottom w:val="0"/>
      <w:divBdr>
        <w:top w:val="none" w:sz="0" w:space="0" w:color="auto"/>
        <w:left w:val="none" w:sz="0" w:space="0" w:color="auto"/>
        <w:bottom w:val="none" w:sz="0" w:space="0" w:color="auto"/>
        <w:right w:val="none" w:sz="0" w:space="0" w:color="auto"/>
      </w:divBdr>
    </w:div>
    <w:div w:id="712970372">
      <w:bodyDiv w:val="1"/>
      <w:marLeft w:val="0"/>
      <w:marRight w:val="0"/>
      <w:marTop w:val="0"/>
      <w:marBottom w:val="0"/>
      <w:divBdr>
        <w:top w:val="none" w:sz="0" w:space="0" w:color="auto"/>
        <w:left w:val="none" w:sz="0" w:space="0" w:color="auto"/>
        <w:bottom w:val="none" w:sz="0" w:space="0" w:color="auto"/>
        <w:right w:val="none" w:sz="0" w:space="0" w:color="auto"/>
      </w:divBdr>
    </w:div>
    <w:div w:id="713240212">
      <w:bodyDiv w:val="1"/>
      <w:marLeft w:val="0"/>
      <w:marRight w:val="0"/>
      <w:marTop w:val="0"/>
      <w:marBottom w:val="0"/>
      <w:divBdr>
        <w:top w:val="none" w:sz="0" w:space="0" w:color="auto"/>
        <w:left w:val="none" w:sz="0" w:space="0" w:color="auto"/>
        <w:bottom w:val="none" w:sz="0" w:space="0" w:color="auto"/>
        <w:right w:val="none" w:sz="0" w:space="0" w:color="auto"/>
      </w:divBdr>
    </w:div>
    <w:div w:id="713315233">
      <w:bodyDiv w:val="1"/>
      <w:marLeft w:val="0"/>
      <w:marRight w:val="0"/>
      <w:marTop w:val="0"/>
      <w:marBottom w:val="0"/>
      <w:divBdr>
        <w:top w:val="none" w:sz="0" w:space="0" w:color="auto"/>
        <w:left w:val="none" w:sz="0" w:space="0" w:color="auto"/>
        <w:bottom w:val="none" w:sz="0" w:space="0" w:color="auto"/>
        <w:right w:val="none" w:sz="0" w:space="0" w:color="auto"/>
      </w:divBdr>
    </w:div>
    <w:div w:id="713576445">
      <w:bodyDiv w:val="1"/>
      <w:marLeft w:val="0"/>
      <w:marRight w:val="0"/>
      <w:marTop w:val="0"/>
      <w:marBottom w:val="0"/>
      <w:divBdr>
        <w:top w:val="none" w:sz="0" w:space="0" w:color="auto"/>
        <w:left w:val="none" w:sz="0" w:space="0" w:color="auto"/>
        <w:bottom w:val="none" w:sz="0" w:space="0" w:color="auto"/>
        <w:right w:val="none" w:sz="0" w:space="0" w:color="auto"/>
      </w:divBdr>
    </w:div>
    <w:div w:id="713625383">
      <w:bodyDiv w:val="1"/>
      <w:marLeft w:val="0"/>
      <w:marRight w:val="0"/>
      <w:marTop w:val="0"/>
      <w:marBottom w:val="0"/>
      <w:divBdr>
        <w:top w:val="none" w:sz="0" w:space="0" w:color="auto"/>
        <w:left w:val="none" w:sz="0" w:space="0" w:color="auto"/>
        <w:bottom w:val="none" w:sz="0" w:space="0" w:color="auto"/>
        <w:right w:val="none" w:sz="0" w:space="0" w:color="auto"/>
      </w:divBdr>
    </w:div>
    <w:div w:id="713627276">
      <w:bodyDiv w:val="1"/>
      <w:marLeft w:val="0"/>
      <w:marRight w:val="0"/>
      <w:marTop w:val="0"/>
      <w:marBottom w:val="0"/>
      <w:divBdr>
        <w:top w:val="none" w:sz="0" w:space="0" w:color="auto"/>
        <w:left w:val="none" w:sz="0" w:space="0" w:color="auto"/>
        <w:bottom w:val="none" w:sz="0" w:space="0" w:color="auto"/>
        <w:right w:val="none" w:sz="0" w:space="0" w:color="auto"/>
      </w:divBdr>
    </w:div>
    <w:div w:id="713651460">
      <w:bodyDiv w:val="1"/>
      <w:marLeft w:val="0"/>
      <w:marRight w:val="0"/>
      <w:marTop w:val="0"/>
      <w:marBottom w:val="0"/>
      <w:divBdr>
        <w:top w:val="none" w:sz="0" w:space="0" w:color="auto"/>
        <w:left w:val="none" w:sz="0" w:space="0" w:color="auto"/>
        <w:bottom w:val="none" w:sz="0" w:space="0" w:color="auto"/>
        <w:right w:val="none" w:sz="0" w:space="0" w:color="auto"/>
      </w:divBdr>
    </w:div>
    <w:div w:id="713845736">
      <w:bodyDiv w:val="1"/>
      <w:marLeft w:val="0"/>
      <w:marRight w:val="0"/>
      <w:marTop w:val="0"/>
      <w:marBottom w:val="0"/>
      <w:divBdr>
        <w:top w:val="none" w:sz="0" w:space="0" w:color="auto"/>
        <w:left w:val="none" w:sz="0" w:space="0" w:color="auto"/>
        <w:bottom w:val="none" w:sz="0" w:space="0" w:color="auto"/>
        <w:right w:val="none" w:sz="0" w:space="0" w:color="auto"/>
      </w:divBdr>
      <w:divsChild>
        <w:div w:id="104007278">
          <w:marLeft w:val="0"/>
          <w:marRight w:val="0"/>
          <w:marTop w:val="0"/>
          <w:marBottom w:val="0"/>
          <w:divBdr>
            <w:top w:val="none" w:sz="0" w:space="0" w:color="auto"/>
            <w:left w:val="none" w:sz="0" w:space="0" w:color="auto"/>
            <w:bottom w:val="none" w:sz="0" w:space="0" w:color="auto"/>
            <w:right w:val="none" w:sz="0" w:space="0" w:color="auto"/>
          </w:divBdr>
        </w:div>
      </w:divsChild>
    </w:div>
    <w:div w:id="714352924">
      <w:bodyDiv w:val="1"/>
      <w:marLeft w:val="0"/>
      <w:marRight w:val="0"/>
      <w:marTop w:val="0"/>
      <w:marBottom w:val="0"/>
      <w:divBdr>
        <w:top w:val="none" w:sz="0" w:space="0" w:color="auto"/>
        <w:left w:val="none" w:sz="0" w:space="0" w:color="auto"/>
        <w:bottom w:val="none" w:sz="0" w:space="0" w:color="auto"/>
        <w:right w:val="none" w:sz="0" w:space="0" w:color="auto"/>
      </w:divBdr>
    </w:div>
    <w:div w:id="715011634">
      <w:bodyDiv w:val="1"/>
      <w:marLeft w:val="0"/>
      <w:marRight w:val="0"/>
      <w:marTop w:val="0"/>
      <w:marBottom w:val="0"/>
      <w:divBdr>
        <w:top w:val="none" w:sz="0" w:space="0" w:color="auto"/>
        <w:left w:val="none" w:sz="0" w:space="0" w:color="auto"/>
        <w:bottom w:val="none" w:sz="0" w:space="0" w:color="auto"/>
        <w:right w:val="none" w:sz="0" w:space="0" w:color="auto"/>
      </w:divBdr>
    </w:div>
    <w:div w:id="715087439">
      <w:bodyDiv w:val="1"/>
      <w:marLeft w:val="0"/>
      <w:marRight w:val="0"/>
      <w:marTop w:val="0"/>
      <w:marBottom w:val="0"/>
      <w:divBdr>
        <w:top w:val="none" w:sz="0" w:space="0" w:color="auto"/>
        <w:left w:val="none" w:sz="0" w:space="0" w:color="auto"/>
        <w:bottom w:val="none" w:sz="0" w:space="0" w:color="auto"/>
        <w:right w:val="none" w:sz="0" w:space="0" w:color="auto"/>
      </w:divBdr>
    </w:div>
    <w:div w:id="715154969">
      <w:bodyDiv w:val="1"/>
      <w:marLeft w:val="0"/>
      <w:marRight w:val="0"/>
      <w:marTop w:val="0"/>
      <w:marBottom w:val="0"/>
      <w:divBdr>
        <w:top w:val="none" w:sz="0" w:space="0" w:color="auto"/>
        <w:left w:val="none" w:sz="0" w:space="0" w:color="auto"/>
        <w:bottom w:val="none" w:sz="0" w:space="0" w:color="auto"/>
        <w:right w:val="none" w:sz="0" w:space="0" w:color="auto"/>
      </w:divBdr>
    </w:div>
    <w:div w:id="715159108">
      <w:bodyDiv w:val="1"/>
      <w:marLeft w:val="0"/>
      <w:marRight w:val="0"/>
      <w:marTop w:val="0"/>
      <w:marBottom w:val="0"/>
      <w:divBdr>
        <w:top w:val="none" w:sz="0" w:space="0" w:color="auto"/>
        <w:left w:val="none" w:sz="0" w:space="0" w:color="auto"/>
        <w:bottom w:val="none" w:sz="0" w:space="0" w:color="auto"/>
        <w:right w:val="none" w:sz="0" w:space="0" w:color="auto"/>
      </w:divBdr>
    </w:div>
    <w:div w:id="715590537">
      <w:bodyDiv w:val="1"/>
      <w:marLeft w:val="0"/>
      <w:marRight w:val="0"/>
      <w:marTop w:val="0"/>
      <w:marBottom w:val="0"/>
      <w:divBdr>
        <w:top w:val="none" w:sz="0" w:space="0" w:color="auto"/>
        <w:left w:val="none" w:sz="0" w:space="0" w:color="auto"/>
        <w:bottom w:val="none" w:sz="0" w:space="0" w:color="auto"/>
        <w:right w:val="none" w:sz="0" w:space="0" w:color="auto"/>
      </w:divBdr>
    </w:div>
    <w:div w:id="715740050">
      <w:bodyDiv w:val="1"/>
      <w:marLeft w:val="0"/>
      <w:marRight w:val="0"/>
      <w:marTop w:val="0"/>
      <w:marBottom w:val="0"/>
      <w:divBdr>
        <w:top w:val="none" w:sz="0" w:space="0" w:color="auto"/>
        <w:left w:val="none" w:sz="0" w:space="0" w:color="auto"/>
        <w:bottom w:val="none" w:sz="0" w:space="0" w:color="auto"/>
        <w:right w:val="none" w:sz="0" w:space="0" w:color="auto"/>
      </w:divBdr>
    </w:div>
    <w:div w:id="715935572">
      <w:bodyDiv w:val="1"/>
      <w:marLeft w:val="0"/>
      <w:marRight w:val="0"/>
      <w:marTop w:val="0"/>
      <w:marBottom w:val="0"/>
      <w:divBdr>
        <w:top w:val="none" w:sz="0" w:space="0" w:color="auto"/>
        <w:left w:val="none" w:sz="0" w:space="0" w:color="auto"/>
        <w:bottom w:val="none" w:sz="0" w:space="0" w:color="auto"/>
        <w:right w:val="none" w:sz="0" w:space="0" w:color="auto"/>
      </w:divBdr>
    </w:div>
    <w:div w:id="716121770">
      <w:bodyDiv w:val="1"/>
      <w:marLeft w:val="0"/>
      <w:marRight w:val="0"/>
      <w:marTop w:val="0"/>
      <w:marBottom w:val="0"/>
      <w:divBdr>
        <w:top w:val="none" w:sz="0" w:space="0" w:color="auto"/>
        <w:left w:val="none" w:sz="0" w:space="0" w:color="auto"/>
        <w:bottom w:val="none" w:sz="0" w:space="0" w:color="auto"/>
        <w:right w:val="none" w:sz="0" w:space="0" w:color="auto"/>
      </w:divBdr>
    </w:div>
    <w:div w:id="716392916">
      <w:bodyDiv w:val="1"/>
      <w:marLeft w:val="0"/>
      <w:marRight w:val="0"/>
      <w:marTop w:val="0"/>
      <w:marBottom w:val="0"/>
      <w:divBdr>
        <w:top w:val="none" w:sz="0" w:space="0" w:color="auto"/>
        <w:left w:val="none" w:sz="0" w:space="0" w:color="auto"/>
        <w:bottom w:val="none" w:sz="0" w:space="0" w:color="auto"/>
        <w:right w:val="none" w:sz="0" w:space="0" w:color="auto"/>
      </w:divBdr>
    </w:div>
    <w:div w:id="716398337">
      <w:bodyDiv w:val="1"/>
      <w:marLeft w:val="0"/>
      <w:marRight w:val="0"/>
      <w:marTop w:val="0"/>
      <w:marBottom w:val="0"/>
      <w:divBdr>
        <w:top w:val="none" w:sz="0" w:space="0" w:color="auto"/>
        <w:left w:val="none" w:sz="0" w:space="0" w:color="auto"/>
        <w:bottom w:val="none" w:sz="0" w:space="0" w:color="auto"/>
        <w:right w:val="none" w:sz="0" w:space="0" w:color="auto"/>
      </w:divBdr>
    </w:div>
    <w:div w:id="716588106">
      <w:bodyDiv w:val="1"/>
      <w:marLeft w:val="0"/>
      <w:marRight w:val="0"/>
      <w:marTop w:val="0"/>
      <w:marBottom w:val="0"/>
      <w:divBdr>
        <w:top w:val="none" w:sz="0" w:space="0" w:color="auto"/>
        <w:left w:val="none" w:sz="0" w:space="0" w:color="auto"/>
        <w:bottom w:val="none" w:sz="0" w:space="0" w:color="auto"/>
        <w:right w:val="none" w:sz="0" w:space="0" w:color="auto"/>
      </w:divBdr>
    </w:div>
    <w:div w:id="716660793">
      <w:bodyDiv w:val="1"/>
      <w:marLeft w:val="0"/>
      <w:marRight w:val="0"/>
      <w:marTop w:val="0"/>
      <w:marBottom w:val="0"/>
      <w:divBdr>
        <w:top w:val="none" w:sz="0" w:space="0" w:color="auto"/>
        <w:left w:val="none" w:sz="0" w:space="0" w:color="auto"/>
        <w:bottom w:val="none" w:sz="0" w:space="0" w:color="auto"/>
        <w:right w:val="none" w:sz="0" w:space="0" w:color="auto"/>
      </w:divBdr>
    </w:div>
    <w:div w:id="716931044">
      <w:bodyDiv w:val="1"/>
      <w:marLeft w:val="0"/>
      <w:marRight w:val="0"/>
      <w:marTop w:val="0"/>
      <w:marBottom w:val="0"/>
      <w:divBdr>
        <w:top w:val="none" w:sz="0" w:space="0" w:color="auto"/>
        <w:left w:val="none" w:sz="0" w:space="0" w:color="auto"/>
        <w:bottom w:val="none" w:sz="0" w:space="0" w:color="auto"/>
        <w:right w:val="none" w:sz="0" w:space="0" w:color="auto"/>
      </w:divBdr>
    </w:div>
    <w:div w:id="717513880">
      <w:bodyDiv w:val="1"/>
      <w:marLeft w:val="0"/>
      <w:marRight w:val="0"/>
      <w:marTop w:val="0"/>
      <w:marBottom w:val="0"/>
      <w:divBdr>
        <w:top w:val="none" w:sz="0" w:space="0" w:color="auto"/>
        <w:left w:val="none" w:sz="0" w:space="0" w:color="auto"/>
        <w:bottom w:val="none" w:sz="0" w:space="0" w:color="auto"/>
        <w:right w:val="none" w:sz="0" w:space="0" w:color="auto"/>
      </w:divBdr>
    </w:div>
    <w:div w:id="717819518">
      <w:bodyDiv w:val="1"/>
      <w:marLeft w:val="0"/>
      <w:marRight w:val="0"/>
      <w:marTop w:val="0"/>
      <w:marBottom w:val="0"/>
      <w:divBdr>
        <w:top w:val="none" w:sz="0" w:space="0" w:color="auto"/>
        <w:left w:val="none" w:sz="0" w:space="0" w:color="auto"/>
        <w:bottom w:val="none" w:sz="0" w:space="0" w:color="auto"/>
        <w:right w:val="none" w:sz="0" w:space="0" w:color="auto"/>
      </w:divBdr>
    </w:div>
    <w:div w:id="718280127">
      <w:bodyDiv w:val="1"/>
      <w:marLeft w:val="0"/>
      <w:marRight w:val="0"/>
      <w:marTop w:val="0"/>
      <w:marBottom w:val="0"/>
      <w:divBdr>
        <w:top w:val="none" w:sz="0" w:space="0" w:color="auto"/>
        <w:left w:val="none" w:sz="0" w:space="0" w:color="auto"/>
        <w:bottom w:val="none" w:sz="0" w:space="0" w:color="auto"/>
        <w:right w:val="none" w:sz="0" w:space="0" w:color="auto"/>
      </w:divBdr>
    </w:div>
    <w:div w:id="718285890">
      <w:bodyDiv w:val="1"/>
      <w:marLeft w:val="0"/>
      <w:marRight w:val="0"/>
      <w:marTop w:val="0"/>
      <w:marBottom w:val="0"/>
      <w:divBdr>
        <w:top w:val="none" w:sz="0" w:space="0" w:color="auto"/>
        <w:left w:val="none" w:sz="0" w:space="0" w:color="auto"/>
        <w:bottom w:val="none" w:sz="0" w:space="0" w:color="auto"/>
        <w:right w:val="none" w:sz="0" w:space="0" w:color="auto"/>
      </w:divBdr>
    </w:div>
    <w:div w:id="718478890">
      <w:bodyDiv w:val="1"/>
      <w:marLeft w:val="0"/>
      <w:marRight w:val="0"/>
      <w:marTop w:val="0"/>
      <w:marBottom w:val="0"/>
      <w:divBdr>
        <w:top w:val="none" w:sz="0" w:space="0" w:color="auto"/>
        <w:left w:val="none" w:sz="0" w:space="0" w:color="auto"/>
        <w:bottom w:val="none" w:sz="0" w:space="0" w:color="auto"/>
        <w:right w:val="none" w:sz="0" w:space="0" w:color="auto"/>
      </w:divBdr>
    </w:div>
    <w:div w:id="719014493">
      <w:bodyDiv w:val="1"/>
      <w:marLeft w:val="0"/>
      <w:marRight w:val="0"/>
      <w:marTop w:val="0"/>
      <w:marBottom w:val="0"/>
      <w:divBdr>
        <w:top w:val="none" w:sz="0" w:space="0" w:color="auto"/>
        <w:left w:val="none" w:sz="0" w:space="0" w:color="auto"/>
        <w:bottom w:val="none" w:sz="0" w:space="0" w:color="auto"/>
        <w:right w:val="none" w:sz="0" w:space="0" w:color="auto"/>
      </w:divBdr>
    </w:div>
    <w:div w:id="719087553">
      <w:bodyDiv w:val="1"/>
      <w:marLeft w:val="0"/>
      <w:marRight w:val="0"/>
      <w:marTop w:val="0"/>
      <w:marBottom w:val="0"/>
      <w:divBdr>
        <w:top w:val="none" w:sz="0" w:space="0" w:color="auto"/>
        <w:left w:val="none" w:sz="0" w:space="0" w:color="auto"/>
        <w:bottom w:val="none" w:sz="0" w:space="0" w:color="auto"/>
        <w:right w:val="none" w:sz="0" w:space="0" w:color="auto"/>
      </w:divBdr>
    </w:div>
    <w:div w:id="719130653">
      <w:bodyDiv w:val="1"/>
      <w:marLeft w:val="0"/>
      <w:marRight w:val="0"/>
      <w:marTop w:val="0"/>
      <w:marBottom w:val="0"/>
      <w:divBdr>
        <w:top w:val="none" w:sz="0" w:space="0" w:color="auto"/>
        <w:left w:val="none" w:sz="0" w:space="0" w:color="auto"/>
        <w:bottom w:val="none" w:sz="0" w:space="0" w:color="auto"/>
        <w:right w:val="none" w:sz="0" w:space="0" w:color="auto"/>
      </w:divBdr>
    </w:div>
    <w:div w:id="719136936">
      <w:bodyDiv w:val="1"/>
      <w:marLeft w:val="0"/>
      <w:marRight w:val="0"/>
      <w:marTop w:val="0"/>
      <w:marBottom w:val="0"/>
      <w:divBdr>
        <w:top w:val="none" w:sz="0" w:space="0" w:color="auto"/>
        <w:left w:val="none" w:sz="0" w:space="0" w:color="auto"/>
        <w:bottom w:val="none" w:sz="0" w:space="0" w:color="auto"/>
        <w:right w:val="none" w:sz="0" w:space="0" w:color="auto"/>
      </w:divBdr>
    </w:div>
    <w:div w:id="719286022">
      <w:bodyDiv w:val="1"/>
      <w:marLeft w:val="0"/>
      <w:marRight w:val="0"/>
      <w:marTop w:val="0"/>
      <w:marBottom w:val="0"/>
      <w:divBdr>
        <w:top w:val="none" w:sz="0" w:space="0" w:color="auto"/>
        <w:left w:val="none" w:sz="0" w:space="0" w:color="auto"/>
        <w:bottom w:val="none" w:sz="0" w:space="0" w:color="auto"/>
        <w:right w:val="none" w:sz="0" w:space="0" w:color="auto"/>
      </w:divBdr>
    </w:div>
    <w:div w:id="719397335">
      <w:bodyDiv w:val="1"/>
      <w:marLeft w:val="0"/>
      <w:marRight w:val="0"/>
      <w:marTop w:val="0"/>
      <w:marBottom w:val="0"/>
      <w:divBdr>
        <w:top w:val="none" w:sz="0" w:space="0" w:color="auto"/>
        <w:left w:val="none" w:sz="0" w:space="0" w:color="auto"/>
        <w:bottom w:val="none" w:sz="0" w:space="0" w:color="auto"/>
        <w:right w:val="none" w:sz="0" w:space="0" w:color="auto"/>
      </w:divBdr>
    </w:div>
    <w:div w:id="720059246">
      <w:bodyDiv w:val="1"/>
      <w:marLeft w:val="0"/>
      <w:marRight w:val="0"/>
      <w:marTop w:val="0"/>
      <w:marBottom w:val="0"/>
      <w:divBdr>
        <w:top w:val="none" w:sz="0" w:space="0" w:color="auto"/>
        <w:left w:val="none" w:sz="0" w:space="0" w:color="auto"/>
        <w:bottom w:val="none" w:sz="0" w:space="0" w:color="auto"/>
        <w:right w:val="none" w:sz="0" w:space="0" w:color="auto"/>
      </w:divBdr>
    </w:div>
    <w:div w:id="720134236">
      <w:bodyDiv w:val="1"/>
      <w:marLeft w:val="0"/>
      <w:marRight w:val="0"/>
      <w:marTop w:val="0"/>
      <w:marBottom w:val="0"/>
      <w:divBdr>
        <w:top w:val="none" w:sz="0" w:space="0" w:color="auto"/>
        <w:left w:val="none" w:sz="0" w:space="0" w:color="auto"/>
        <w:bottom w:val="none" w:sz="0" w:space="0" w:color="auto"/>
        <w:right w:val="none" w:sz="0" w:space="0" w:color="auto"/>
      </w:divBdr>
    </w:div>
    <w:div w:id="720322700">
      <w:bodyDiv w:val="1"/>
      <w:marLeft w:val="0"/>
      <w:marRight w:val="0"/>
      <w:marTop w:val="0"/>
      <w:marBottom w:val="0"/>
      <w:divBdr>
        <w:top w:val="none" w:sz="0" w:space="0" w:color="auto"/>
        <w:left w:val="none" w:sz="0" w:space="0" w:color="auto"/>
        <w:bottom w:val="none" w:sz="0" w:space="0" w:color="auto"/>
        <w:right w:val="none" w:sz="0" w:space="0" w:color="auto"/>
      </w:divBdr>
    </w:div>
    <w:div w:id="720327265">
      <w:bodyDiv w:val="1"/>
      <w:marLeft w:val="0"/>
      <w:marRight w:val="0"/>
      <w:marTop w:val="0"/>
      <w:marBottom w:val="0"/>
      <w:divBdr>
        <w:top w:val="none" w:sz="0" w:space="0" w:color="auto"/>
        <w:left w:val="none" w:sz="0" w:space="0" w:color="auto"/>
        <w:bottom w:val="none" w:sz="0" w:space="0" w:color="auto"/>
        <w:right w:val="none" w:sz="0" w:space="0" w:color="auto"/>
      </w:divBdr>
    </w:div>
    <w:div w:id="720633891">
      <w:bodyDiv w:val="1"/>
      <w:marLeft w:val="0"/>
      <w:marRight w:val="0"/>
      <w:marTop w:val="0"/>
      <w:marBottom w:val="0"/>
      <w:divBdr>
        <w:top w:val="none" w:sz="0" w:space="0" w:color="auto"/>
        <w:left w:val="none" w:sz="0" w:space="0" w:color="auto"/>
        <w:bottom w:val="none" w:sz="0" w:space="0" w:color="auto"/>
        <w:right w:val="none" w:sz="0" w:space="0" w:color="auto"/>
      </w:divBdr>
    </w:div>
    <w:div w:id="720716115">
      <w:bodyDiv w:val="1"/>
      <w:marLeft w:val="0"/>
      <w:marRight w:val="0"/>
      <w:marTop w:val="0"/>
      <w:marBottom w:val="0"/>
      <w:divBdr>
        <w:top w:val="none" w:sz="0" w:space="0" w:color="auto"/>
        <w:left w:val="none" w:sz="0" w:space="0" w:color="auto"/>
        <w:bottom w:val="none" w:sz="0" w:space="0" w:color="auto"/>
        <w:right w:val="none" w:sz="0" w:space="0" w:color="auto"/>
      </w:divBdr>
    </w:div>
    <w:div w:id="720830976">
      <w:bodyDiv w:val="1"/>
      <w:marLeft w:val="0"/>
      <w:marRight w:val="0"/>
      <w:marTop w:val="0"/>
      <w:marBottom w:val="0"/>
      <w:divBdr>
        <w:top w:val="none" w:sz="0" w:space="0" w:color="auto"/>
        <w:left w:val="none" w:sz="0" w:space="0" w:color="auto"/>
        <w:bottom w:val="none" w:sz="0" w:space="0" w:color="auto"/>
        <w:right w:val="none" w:sz="0" w:space="0" w:color="auto"/>
      </w:divBdr>
    </w:div>
    <w:div w:id="720832548">
      <w:bodyDiv w:val="1"/>
      <w:marLeft w:val="0"/>
      <w:marRight w:val="0"/>
      <w:marTop w:val="0"/>
      <w:marBottom w:val="0"/>
      <w:divBdr>
        <w:top w:val="none" w:sz="0" w:space="0" w:color="auto"/>
        <w:left w:val="none" w:sz="0" w:space="0" w:color="auto"/>
        <w:bottom w:val="none" w:sz="0" w:space="0" w:color="auto"/>
        <w:right w:val="none" w:sz="0" w:space="0" w:color="auto"/>
      </w:divBdr>
    </w:div>
    <w:div w:id="720985457">
      <w:bodyDiv w:val="1"/>
      <w:marLeft w:val="0"/>
      <w:marRight w:val="0"/>
      <w:marTop w:val="0"/>
      <w:marBottom w:val="0"/>
      <w:divBdr>
        <w:top w:val="none" w:sz="0" w:space="0" w:color="auto"/>
        <w:left w:val="none" w:sz="0" w:space="0" w:color="auto"/>
        <w:bottom w:val="none" w:sz="0" w:space="0" w:color="auto"/>
        <w:right w:val="none" w:sz="0" w:space="0" w:color="auto"/>
      </w:divBdr>
    </w:div>
    <w:div w:id="721057538">
      <w:bodyDiv w:val="1"/>
      <w:marLeft w:val="0"/>
      <w:marRight w:val="0"/>
      <w:marTop w:val="0"/>
      <w:marBottom w:val="0"/>
      <w:divBdr>
        <w:top w:val="none" w:sz="0" w:space="0" w:color="auto"/>
        <w:left w:val="none" w:sz="0" w:space="0" w:color="auto"/>
        <w:bottom w:val="none" w:sz="0" w:space="0" w:color="auto"/>
        <w:right w:val="none" w:sz="0" w:space="0" w:color="auto"/>
      </w:divBdr>
    </w:div>
    <w:div w:id="721171344">
      <w:bodyDiv w:val="1"/>
      <w:marLeft w:val="0"/>
      <w:marRight w:val="0"/>
      <w:marTop w:val="0"/>
      <w:marBottom w:val="0"/>
      <w:divBdr>
        <w:top w:val="none" w:sz="0" w:space="0" w:color="auto"/>
        <w:left w:val="none" w:sz="0" w:space="0" w:color="auto"/>
        <w:bottom w:val="none" w:sz="0" w:space="0" w:color="auto"/>
        <w:right w:val="none" w:sz="0" w:space="0" w:color="auto"/>
      </w:divBdr>
    </w:div>
    <w:div w:id="721321748">
      <w:bodyDiv w:val="1"/>
      <w:marLeft w:val="0"/>
      <w:marRight w:val="0"/>
      <w:marTop w:val="0"/>
      <w:marBottom w:val="0"/>
      <w:divBdr>
        <w:top w:val="none" w:sz="0" w:space="0" w:color="auto"/>
        <w:left w:val="none" w:sz="0" w:space="0" w:color="auto"/>
        <w:bottom w:val="none" w:sz="0" w:space="0" w:color="auto"/>
        <w:right w:val="none" w:sz="0" w:space="0" w:color="auto"/>
      </w:divBdr>
    </w:div>
    <w:div w:id="721947123">
      <w:bodyDiv w:val="1"/>
      <w:marLeft w:val="0"/>
      <w:marRight w:val="0"/>
      <w:marTop w:val="0"/>
      <w:marBottom w:val="0"/>
      <w:divBdr>
        <w:top w:val="none" w:sz="0" w:space="0" w:color="auto"/>
        <w:left w:val="none" w:sz="0" w:space="0" w:color="auto"/>
        <w:bottom w:val="none" w:sz="0" w:space="0" w:color="auto"/>
        <w:right w:val="none" w:sz="0" w:space="0" w:color="auto"/>
      </w:divBdr>
    </w:div>
    <w:div w:id="722488590">
      <w:bodyDiv w:val="1"/>
      <w:marLeft w:val="0"/>
      <w:marRight w:val="0"/>
      <w:marTop w:val="0"/>
      <w:marBottom w:val="0"/>
      <w:divBdr>
        <w:top w:val="none" w:sz="0" w:space="0" w:color="auto"/>
        <w:left w:val="none" w:sz="0" w:space="0" w:color="auto"/>
        <w:bottom w:val="none" w:sz="0" w:space="0" w:color="auto"/>
        <w:right w:val="none" w:sz="0" w:space="0" w:color="auto"/>
      </w:divBdr>
    </w:div>
    <w:div w:id="722753821">
      <w:bodyDiv w:val="1"/>
      <w:marLeft w:val="0"/>
      <w:marRight w:val="0"/>
      <w:marTop w:val="0"/>
      <w:marBottom w:val="0"/>
      <w:divBdr>
        <w:top w:val="none" w:sz="0" w:space="0" w:color="auto"/>
        <w:left w:val="none" w:sz="0" w:space="0" w:color="auto"/>
        <w:bottom w:val="none" w:sz="0" w:space="0" w:color="auto"/>
        <w:right w:val="none" w:sz="0" w:space="0" w:color="auto"/>
      </w:divBdr>
    </w:div>
    <w:div w:id="722755248">
      <w:bodyDiv w:val="1"/>
      <w:marLeft w:val="0"/>
      <w:marRight w:val="0"/>
      <w:marTop w:val="0"/>
      <w:marBottom w:val="0"/>
      <w:divBdr>
        <w:top w:val="none" w:sz="0" w:space="0" w:color="auto"/>
        <w:left w:val="none" w:sz="0" w:space="0" w:color="auto"/>
        <w:bottom w:val="none" w:sz="0" w:space="0" w:color="auto"/>
        <w:right w:val="none" w:sz="0" w:space="0" w:color="auto"/>
      </w:divBdr>
    </w:div>
    <w:div w:id="722873435">
      <w:bodyDiv w:val="1"/>
      <w:marLeft w:val="0"/>
      <w:marRight w:val="0"/>
      <w:marTop w:val="0"/>
      <w:marBottom w:val="0"/>
      <w:divBdr>
        <w:top w:val="none" w:sz="0" w:space="0" w:color="auto"/>
        <w:left w:val="none" w:sz="0" w:space="0" w:color="auto"/>
        <w:bottom w:val="none" w:sz="0" w:space="0" w:color="auto"/>
        <w:right w:val="none" w:sz="0" w:space="0" w:color="auto"/>
      </w:divBdr>
    </w:div>
    <w:div w:id="723138777">
      <w:bodyDiv w:val="1"/>
      <w:marLeft w:val="0"/>
      <w:marRight w:val="0"/>
      <w:marTop w:val="0"/>
      <w:marBottom w:val="0"/>
      <w:divBdr>
        <w:top w:val="none" w:sz="0" w:space="0" w:color="auto"/>
        <w:left w:val="none" w:sz="0" w:space="0" w:color="auto"/>
        <w:bottom w:val="none" w:sz="0" w:space="0" w:color="auto"/>
        <w:right w:val="none" w:sz="0" w:space="0" w:color="auto"/>
      </w:divBdr>
    </w:div>
    <w:div w:id="723140579">
      <w:bodyDiv w:val="1"/>
      <w:marLeft w:val="0"/>
      <w:marRight w:val="0"/>
      <w:marTop w:val="0"/>
      <w:marBottom w:val="0"/>
      <w:divBdr>
        <w:top w:val="none" w:sz="0" w:space="0" w:color="auto"/>
        <w:left w:val="none" w:sz="0" w:space="0" w:color="auto"/>
        <w:bottom w:val="none" w:sz="0" w:space="0" w:color="auto"/>
        <w:right w:val="none" w:sz="0" w:space="0" w:color="auto"/>
      </w:divBdr>
    </w:div>
    <w:div w:id="723793623">
      <w:bodyDiv w:val="1"/>
      <w:marLeft w:val="0"/>
      <w:marRight w:val="0"/>
      <w:marTop w:val="0"/>
      <w:marBottom w:val="0"/>
      <w:divBdr>
        <w:top w:val="none" w:sz="0" w:space="0" w:color="auto"/>
        <w:left w:val="none" w:sz="0" w:space="0" w:color="auto"/>
        <w:bottom w:val="none" w:sz="0" w:space="0" w:color="auto"/>
        <w:right w:val="none" w:sz="0" w:space="0" w:color="auto"/>
      </w:divBdr>
    </w:div>
    <w:div w:id="723799431">
      <w:bodyDiv w:val="1"/>
      <w:marLeft w:val="0"/>
      <w:marRight w:val="0"/>
      <w:marTop w:val="0"/>
      <w:marBottom w:val="0"/>
      <w:divBdr>
        <w:top w:val="none" w:sz="0" w:space="0" w:color="auto"/>
        <w:left w:val="none" w:sz="0" w:space="0" w:color="auto"/>
        <w:bottom w:val="none" w:sz="0" w:space="0" w:color="auto"/>
        <w:right w:val="none" w:sz="0" w:space="0" w:color="auto"/>
      </w:divBdr>
    </w:div>
    <w:div w:id="724184350">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839248">
      <w:bodyDiv w:val="1"/>
      <w:marLeft w:val="0"/>
      <w:marRight w:val="0"/>
      <w:marTop w:val="0"/>
      <w:marBottom w:val="0"/>
      <w:divBdr>
        <w:top w:val="none" w:sz="0" w:space="0" w:color="auto"/>
        <w:left w:val="none" w:sz="0" w:space="0" w:color="auto"/>
        <w:bottom w:val="none" w:sz="0" w:space="0" w:color="auto"/>
        <w:right w:val="none" w:sz="0" w:space="0" w:color="auto"/>
      </w:divBdr>
    </w:div>
    <w:div w:id="724842453">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5639243">
      <w:bodyDiv w:val="1"/>
      <w:marLeft w:val="0"/>
      <w:marRight w:val="0"/>
      <w:marTop w:val="0"/>
      <w:marBottom w:val="0"/>
      <w:divBdr>
        <w:top w:val="none" w:sz="0" w:space="0" w:color="auto"/>
        <w:left w:val="none" w:sz="0" w:space="0" w:color="auto"/>
        <w:bottom w:val="none" w:sz="0" w:space="0" w:color="auto"/>
        <w:right w:val="none" w:sz="0" w:space="0" w:color="auto"/>
      </w:divBdr>
    </w:div>
    <w:div w:id="725838881">
      <w:bodyDiv w:val="1"/>
      <w:marLeft w:val="0"/>
      <w:marRight w:val="0"/>
      <w:marTop w:val="0"/>
      <w:marBottom w:val="0"/>
      <w:divBdr>
        <w:top w:val="none" w:sz="0" w:space="0" w:color="auto"/>
        <w:left w:val="none" w:sz="0" w:space="0" w:color="auto"/>
        <w:bottom w:val="none" w:sz="0" w:space="0" w:color="auto"/>
        <w:right w:val="none" w:sz="0" w:space="0" w:color="auto"/>
      </w:divBdr>
    </w:div>
    <w:div w:id="725879662">
      <w:bodyDiv w:val="1"/>
      <w:marLeft w:val="0"/>
      <w:marRight w:val="0"/>
      <w:marTop w:val="0"/>
      <w:marBottom w:val="0"/>
      <w:divBdr>
        <w:top w:val="none" w:sz="0" w:space="0" w:color="auto"/>
        <w:left w:val="none" w:sz="0" w:space="0" w:color="auto"/>
        <w:bottom w:val="none" w:sz="0" w:space="0" w:color="auto"/>
        <w:right w:val="none" w:sz="0" w:space="0" w:color="auto"/>
      </w:divBdr>
    </w:div>
    <w:div w:id="725956063">
      <w:bodyDiv w:val="1"/>
      <w:marLeft w:val="0"/>
      <w:marRight w:val="0"/>
      <w:marTop w:val="0"/>
      <w:marBottom w:val="0"/>
      <w:divBdr>
        <w:top w:val="none" w:sz="0" w:space="0" w:color="auto"/>
        <w:left w:val="none" w:sz="0" w:space="0" w:color="auto"/>
        <w:bottom w:val="none" w:sz="0" w:space="0" w:color="auto"/>
        <w:right w:val="none" w:sz="0" w:space="0" w:color="auto"/>
      </w:divBdr>
    </w:div>
    <w:div w:id="726031001">
      <w:bodyDiv w:val="1"/>
      <w:marLeft w:val="0"/>
      <w:marRight w:val="0"/>
      <w:marTop w:val="0"/>
      <w:marBottom w:val="0"/>
      <w:divBdr>
        <w:top w:val="none" w:sz="0" w:space="0" w:color="auto"/>
        <w:left w:val="none" w:sz="0" w:space="0" w:color="auto"/>
        <w:bottom w:val="none" w:sz="0" w:space="0" w:color="auto"/>
        <w:right w:val="none" w:sz="0" w:space="0" w:color="auto"/>
      </w:divBdr>
    </w:div>
    <w:div w:id="726031388">
      <w:bodyDiv w:val="1"/>
      <w:marLeft w:val="0"/>
      <w:marRight w:val="0"/>
      <w:marTop w:val="0"/>
      <w:marBottom w:val="0"/>
      <w:divBdr>
        <w:top w:val="none" w:sz="0" w:space="0" w:color="auto"/>
        <w:left w:val="none" w:sz="0" w:space="0" w:color="auto"/>
        <w:bottom w:val="none" w:sz="0" w:space="0" w:color="auto"/>
        <w:right w:val="none" w:sz="0" w:space="0" w:color="auto"/>
      </w:divBdr>
    </w:div>
    <w:div w:id="726421533">
      <w:bodyDiv w:val="1"/>
      <w:marLeft w:val="0"/>
      <w:marRight w:val="0"/>
      <w:marTop w:val="0"/>
      <w:marBottom w:val="0"/>
      <w:divBdr>
        <w:top w:val="none" w:sz="0" w:space="0" w:color="auto"/>
        <w:left w:val="none" w:sz="0" w:space="0" w:color="auto"/>
        <w:bottom w:val="none" w:sz="0" w:space="0" w:color="auto"/>
        <w:right w:val="none" w:sz="0" w:space="0" w:color="auto"/>
      </w:divBdr>
    </w:div>
    <w:div w:id="726490793">
      <w:bodyDiv w:val="1"/>
      <w:marLeft w:val="0"/>
      <w:marRight w:val="0"/>
      <w:marTop w:val="0"/>
      <w:marBottom w:val="0"/>
      <w:divBdr>
        <w:top w:val="none" w:sz="0" w:space="0" w:color="auto"/>
        <w:left w:val="none" w:sz="0" w:space="0" w:color="auto"/>
        <w:bottom w:val="none" w:sz="0" w:space="0" w:color="auto"/>
        <w:right w:val="none" w:sz="0" w:space="0" w:color="auto"/>
      </w:divBdr>
    </w:div>
    <w:div w:id="726608581">
      <w:bodyDiv w:val="1"/>
      <w:marLeft w:val="0"/>
      <w:marRight w:val="0"/>
      <w:marTop w:val="0"/>
      <w:marBottom w:val="0"/>
      <w:divBdr>
        <w:top w:val="none" w:sz="0" w:space="0" w:color="auto"/>
        <w:left w:val="none" w:sz="0" w:space="0" w:color="auto"/>
        <w:bottom w:val="none" w:sz="0" w:space="0" w:color="auto"/>
        <w:right w:val="none" w:sz="0" w:space="0" w:color="auto"/>
      </w:divBdr>
    </w:div>
    <w:div w:id="726956519">
      <w:bodyDiv w:val="1"/>
      <w:marLeft w:val="0"/>
      <w:marRight w:val="0"/>
      <w:marTop w:val="0"/>
      <w:marBottom w:val="0"/>
      <w:divBdr>
        <w:top w:val="none" w:sz="0" w:space="0" w:color="auto"/>
        <w:left w:val="none" w:sz="0" w:space="0" w:color="auto"/>
        <w:bottom w:val="none" w:sz="0" w:space="0" w:color="auto"/>
        <w:right w:val="none" w:sz="0" w:space="0" w:color="auto"/>
      </w:divBdr>
    </w:div>
    <w:div w:id="727536371">
      <w:bodyDiv w:val="1"/>
      <w:marLeft w:val="0"/>
      <w:marRight w:val="0"/>
      <w:marTop w:val="0"/>
      <w:marBottom w:val="0"/>
      <w:divBdr>
        <w:top w:val="none" w:sz="0" w:space="0" w:color="auto"/>
        <w:left w:val="none" w:sz="0" w:space="0" w:color="auto"/>
        <w:bottom w:val="none" w:sz="0" w:space="0" w:color="auto"/>
        <w:right w:val="none" w:sz="0" w:space="0" w:color="auto"/>
      </w:divBdr>
    </w:div>
    <w:div w:id="727656645">
      <w:bodyDiv w:val="1"/>
      <w:marLeft w:val="0"/>
      <w:marRight w:val="0"/>
      <w:marTop w:val="0"/>
      <w:marBottom w:val="0"/>
      <w:divBdr>
        <w:top w:val="none" w:sz="0" w:space="0" w:color="auto"/>
        <w:left w:val="none" w:sz="0" w:space="0" w:color="auto"/>
        <w:bottom w:val="none" w:sz="0" w:space="0" w:color="auto"/>
        <w:right w:val="none" w:sz="0" w:space="0" w:color="auto"/>
      </w:divBdr>
    </w:div>
    <w:div w:id="727847378">
      <w:bodyDiv w:val="1"/>
      <w:marLeft w:val="0"/>
      <w:marRight w:val="0"/>
      <w:marTop w:val="0"/>
      <w:marBottom w:val="0"/>
      <w:divBdr>
        <w:top w:val="none" w:sz="0" w:space="0" w:color="auto"/>
        <w:left w:val="none" w:sz="0" w:space="0" w:color="auto"/>
        <w:bottom w:val="none" w:sz="0" w:space="0" w:color="auto"/>
        <w:right w:val="none" w:sz="0" w:space="0" w:color="auto"/>
      </w:divBdr>
    </w:div>
    <w:div w:id="727849673">
      <w:bodyDiv w:val="1"/>
      <w:marLeft w:val="0"/>
      <w:marRight w:val="0"/>
      <w:marTop w:val="0"/>
      <w:marBottom w:val="0"/>
      <w:divBdr>
        <w:top w:val="none" w:sz="0" w:space="0" w:color="auto"/>
        <w:left w:val="none" w:sz="0" w:space="0" w:color="auto"/>
        <w:bottom w:val="none" w:sz="0" w:space="0" w:color="auto"/>
        <w:right w:val="none" w:sz="0" w:space="0" w:color="auto"/>
      </w:divBdr>
    </w:div>
    <w:div w:id="728305438">
      <w:bodyDiv w:val="1"/>
      <w:marLeft w:val="0"/>
      <w:marRight w:val="0"/>
      <w:marTop w:val="0"/>
      <w:marBottom w:val="0"/>
      <w:divBdr>
        <w:top w:val="none" w:sz="0" w:space="0" w:color="auto"/>
        <w:left w:val="none" w:sz="0" w:space="0" w:color="auto"/>
        <w:bottom w:val="none" w:sz="0" w:space="0" w:color="auto"/>
        <w:right w:val="none" w:sz="0" w:space="0" w:color="auto"/>
      </w:divBdr>
    </w:div>
    <w:div w:id="728387196">
      <w:bodyDiv w:val="1"/>
      <w:marLeft w:val="0"/>
      <w:marRight w:val="0"/>
      <w:marTop w:val="0"/>
      <w:marBottom w:val="0"/>
      <w:divBdr>
        <w:top w:val="none" w:sz="0" w:space="0" w:color="auto"/>
        <w:left w:val="none" w:sz="0" w:space="0" w:color="auto"/>
        <w:bottom w:val="none" w:sz="0" w:space="0" w:color="auto"/>
        <w:right w:val="none" w:sz="0" w:space="0" w:color="auto"/>
      </w:divBdr>
    </w:div>
    <w:div w:id="728764738">
      <w:bodyDiv w:val="1"/>
      <w:marLeft w:val="0"/>
      <w:marRight w:val="0"/>
      <w:marTop w:val="0"/>
      <w:marBottom w:val="0"/>
      <w:divBdr>
        <w:top w:val="none" w:sz="0" w:space="0" w:color="auto"/>
        <w:left w:val="none" w:sz="0" w:space="0" w:color="auto"/>
        <w:bottom w:val="none" w:sz="0" w:space="0" w:color="auto"/>
        <w:right w:val="none" w:sz="0" w:space="0" w:color="auto"/>
      </w:divBdr>
    </w:div>
    <w:div w:id="728960284">
      <w:bodyDiv w:val="1"/>
      <w:marLeft w:val="0"/>
      <w:marRight w:val="0"/>
      <w:marTop w:val="0"/>
      <w:marBottom w:val="0"/>
      <w:divBdr>
        <w:top w:val="none" w:sz="0" w:space="0" w:color="auto"/>
        <w:left w:val="none" w:sz="0" w:space="0" w:color="auto"/>
        <w:bottom w:val="none" w:sz="0" w:space="0" w:color="auto"/>
        <w:right w:val="none" w:sz="0" w:space="0" w:color="auto"/>
      </w:divBdr>
    </w:div>
    <w:div w:id="728961507">
      <w:bodyDiv w:val="1"/>
      <w:marLeft w:val="0"/>
      <w:marRight w:val="0"/>
      <w:marTop w:val="0"/>
      <w:marBottom w:val="0"/>
      <w:divBdr>
        <w:top w:val="none" w:sz="0" w:space="0" w:color="auto"/>
        <w:left w:val="none" w:sz="0" w:space="0" w:color="auto"/>
        <w:bottom w:val="none" w:sz="0" w:space="0" w:color="auto"/>
        <w:right w:val="none" w:sz="0" w:space="0" w:color="auto"/>
      </w:divBdr>
    </w:div>
    <w:div w:id="728963906">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29235990">
      <w:bodyDiv w:val="1"/>
      <w:marLeft w:val="0"/>
      <w:marRight w:val="0"/>
      <w:marTop w:val="0"/>
      <w:marBottom w:val="0"/>
      <w:divBdr>
        <w:top w:val="none" w:sz="0" w:space="0" w:color="auto"/>
        <w:left w:val="none" w:sz="0" w:space="0" w:color="auto"/>
        <w:bottom w:val="none" w:sz="0" w:space="0" w:color="auto"/>
        <w:right w:val="none" w:sz="0" w:space="0" w:color="auto"/>
      </w:divBdr>
    </w:div>
    <w:div w:id="729578649">
      <w:bodyDiv w:val="1"/>
      <w:marLeft w:val="0"/>
      <w:marRight w:val="0"/>
      <w:marTop w:val="0"/>
      <w:marBottom w:val="0"/>
      <w:divBdr>
        <w:top w:val="none" w:sz="0" w:space="0" w:color="auto"/>
        <w:left w:val="none" w:sz="0" w:space="0" w:color="auto"/>
        <w:bottom w:val="none" w:sz="0" w:space="0" w:color="auto"/>
        <w:right w:val="none" w:sz="0" w:space="0" w:color="auto"/>
      </w:divBdr>
    </w:div>
    <w:div w:id="729812442">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0157139">
      <w:bodyDiv w:val="1"/>
      <w:marLeft w:val="0"/>
      <w:marRight w:val="0"/>
      <w:marTop w:val="0"/>
      <w:marBottom w:val="0"/>
      <w:divBdr>
        <w:top w:val="none" w:sz="0" w:space="0" w:color="auto"/>
        <w:left w:val="none" w:sz="0" w:space="0" w:color="auto"/>
        <w:bottom w:val="none" w:sz="0" w:space="0" w:color="auto"/>
        <w:right w:val="none" w:sz="0" w:space="0" w:color="auto"/>
      </w:divBdr>
    </w:div>
    <w:div w:id="730229452">
      <w:bodyDiv w:val="1"/>
      <w:marLeft w:val="0"/>
      <w:marRight w:val="0"/>
      <w:marTop w:val="0"/>
      <w:marBottom w:val="0"/>
      <w:divBdr>
        <w:top w:val="none" w:sz="0" w:space="0" w:color="auto"/>
        <w:left w:val="none" w:sz="0" w:space="0" w:color="auto"/>
        <w:bottom w:val="none" w:sz="0" w:space="0" w:color="auto"/>
        <w:right w:val="none" w:sz="0" w:space="0" w:color="auto"/>
      </w:divBdr>
    </w:div>
    <w:div w:id="730471302">
      <w:bodyDiv w:val="1"/>
      <w:marLeft w:val="0"/>
      <w:marRight w:val="0"/>
      <w:marTop w:val="0"/>
      <w:marBottom w:val="0"/>
      <w:divBdr>
        <w:top w:val="none" w:sz="0" w:space="0" w:color="auto"/>
        <w:left w:val="none" w:sz="0" w:space="0" w:color="auto"/>
        <w:bottom w:val="none" w:sz="0" w:space="0" w:color="auto"/>
        <w:right w:val="none" w:sz="0" w:space="0" w:color="auto"/>
      </w:divBdr>
    </w:div>
    <w:div w:id="730692779">
      <w:bodyDiv w:val="1"/>
      <w:marLeft w:val="0"/>
      <w:marRight w:val="0"/>
      <w:marTop w:val="0"/>
      <w:marBottom w:val="0"/>
      <w:divBdr>
        <w:top w:val="none" w:sz="0" w:space="0" w:color="auto"/>
        <w:left w:val="none" w:sz="0" w:space="0" w:color="auto"/>
        <w:bottom w:val="none" w:sz="0" w:space="0" w:color="auto"/>
        <w:right w:val="none" w:sz="0" w:space="0" w:color="auto"/>
      </w:divBdr>
    </w:div>
    <w:div w:id="731119922">
      <w:bodyDiv w:val="1"/>
      <w:marLeft w:val="0"/>
      <w:marRight w:val="0"/>
      <w:marTop w:val="0"/>
      <w:marBottom w:val="0"/>
      <w:divBdr>
        <w:top w:val="none" w:sz="0" w:space="0" w:color="auto"/>
        <w:left w:val="none" w:sz="0" w:space="0" w:color="auto"/>
        <w:bottom w:val="none" w:sz="0" w:space="0" w:color="auto"/>
        <w:right w:val="none" w:sz="0" w:space="0" w:color="auto"/>
      </w:divBdr>
    </w:div>
    <w:div w:id="731468408">
      <w:bodyDiv w:val="1"/>
      <w:marLeft w:val="0"/>
      <w:marRight w:val="0"/>
      <w:marTop w:val="0"/>
      <w:marBottom w:val="0"/>
      <w:divBdr>
        <w:top w:val="none" w:sz="0" w:space="0" w:color="auto"/>
        <w:left w:val="none" w:sz="0" w:space="0" w:color="auto"/>
        <w:bottom w:val="none" w:sz="0" w:space="0" w:color="auto"/>
        <w:right w:val="none" w:sz="0" w:space="0" w:color="auto"/>
      </w:divBdr>
    </w:div>
    <w:div w:id="731999876">
      <w:bodyDiv w:val="1"/>
      <w:marLeft w:val="0"/>
      <w:marRight w:val="0"/>
      <w:marTop w:val="0"/>
      <w:marBottom w:val="0"/>
      <w:divBdr>
        <w:top w:val="none" w:sz="0" w:space="0" w:color="auto"/>
        <w:left w:val="none" w:sz="0" w:space="0" w:color="auto"/>
        <w:bottom w:val="none" w:sz="0" w:space="0" w:color="auto"/>
        <w:right w:val="none" w:sz="0" w:space="0" w:color="auto"/>
      </w:divBdr>
    </w:div>
    <w:div w:id="732699635">
      <w:bodyDiv w:val="1"/>
      <w:marLeft w:val="0"/>
      <w:marRight w:val="0"/>
      <w:marTop w:val="0"/>
      <w:marBottom w:val="0"/>
      <w:divBdr>
        <w:top w:val="none" w:sz="0" w:space="0" w:color="auto"/>
        <w:left w:val="none" w:sz="0" w:space="0" w:color="auto"/>
        <w:bottom w:val="none" w:sz="0" w:space="0" w:color="auto"/>
        <w:right w:val="none" w:sz="0" w:space="0" w:color="auto"/>
      </w:divBdr>
    </w:div>
    <w:div w:id="732890540">
      <w:bodyDiv w:val="1"/>
      <w:marLeft w:val="0"/>
      <w:marRight w:val="0"/>
      <w:marTop w:val="0"/>
      <w:marBottom w:val="0"/>
      <w:divBdr>
        <w:top w:val="none" w:sz="0" w:space="0" w:color="auto"/>
        <w:left w:val="none" w:sz="0" w:space="0" w:color="auto"/>
        <w:bottom w:val="none" w:sz="0" w:space="0" w:color="auto"/>
        <w:right w:val="none" w:sz="0" w:space="0" w:color="auto"/>
      </w:divBdr>
    </w:div>
    <w:div w:id="732966265">
      <w:bodyDiv w:val="1"/>
      <w:marLeft w:val="0"/>
      <w:marRight w:val="0"/>
      <w:marTop w:val="0"/>
      <w:marBottom w:val="0"/>
      <w:divBdr>
        <w:top w:val="none" w:sz="0" w:space="0" w:color="auto"/>
        <w:left w:val="none" w:sz="0" w:space="0" w:color="auto"/>
        <w:bottom w:val="none" w:sz="0" w:space="0" w:color="auto"/>
        <w:right w:val="none" w:sz="0" w:space="0" w:color="auto"/>
      </w:divBdr>
    </w:div>
    <w:div w:id="733239080">
      <w:bodyDiv w:val="1"/>
      <w:marLeft w:val="0"/>
      <w:marRight w:val="0"/>
      <w:marTop w:val="0"/>
      <w:marBottom w:val="0"/>
      <w:divBdr>
        <w:top w:val="none" w:sz="0" w:space="0" w:color="auto"/>
        <w:left w:val="none" w:sz="0" w:space="0" w:color="auto"/>
        <w:bottom w:val="none" w:sz="0" w:space="0" w:color="auto"/>
        <w:right w:val="none" w:sz="0" w:space="0" w:color="auto"/>
      </w:divBdr>
    </w:div>
    <w:div w:id="733351316">
      <w:bodyDiv w:val="1"/>
      <w:marLeft w:val="0"/>
      <w:marRight w:val="0"/>
      <w:marTop w:val="0"/>
      <w:marBottom w:val="0"/>
      <w:divBdr>
        <w:top w:val="none" w:sz="0" w:space="0" w:color="auto"/>
        <w:left w:val="none" w:sz="0" w:space="0" w:color="auto"/>
        <w:bottom w:val="none" w:sz="0" w:space="0" w:color="auto"/>
        <w:right w:val="none" w:sz="0" w:space="0" w:color="auto"/>
      </w:divBdr>
    </w:div>
    <w:div w:id="733355242">
      <w:bodyDiv w:val="1"/>
      <w:marLeft w:val="0"/>
      <w:marRight w:val="0"/>
      <w:marTop w:val="0"/>
      <w:marBottom w:val="0"/>
      <w:divBdr>
        <w:top w:val="none" w:sz="0" w:space="0" w:color="auto"/>
        <w:left w:val="none" w:sz="0" w:space="0" w:color="auto"/>
        <w:bottom w:val="none" w:sz="0" w:space="0" w:color="auto"/>
        <w:right w:val="none" w:sz="0" w:space="0" w:color="auto"/>
      </w:divBdr>
    </w:div>
    <w:div w:id="733552005">
      <w:bodyDiv w:val="1"/>
      <w:marLeft w:val="0"/>
      <w:marRight w:val="0"/>
      <w:marTop w:val="0"/>
      <w:marBottom w:val="0"/>
      <w:divBdr>
        <w:top w:val="none" w:sz="0" w:space="0" w:color="auto"/>
        <w:left w:val="none" w:sz="0" w:space="0" w:color="auto"/>
        <w:bottom w:val="none" w:sz="0" w:space="0" w:color="auto"/>
        <w:right w:val="none" w:sz="0" w:space="0" w:color="auto"/>
      </w:divBdr>
    </w:div>
    <w:div w:id="733627546">
      <w:bodyDiv w:val="1"/>
      <w:marLeft w:val="0"/>
      <w:marRight w:val="0"/>
      <w:marTop w:val="0"/>
      <w:marBottom w:val="0"/>
      <w:divBdr>
        <w:top w:val="none" w:sz="0" w:space="0" w:color="auto"/>
        <w:left w:val="none" w:sz="0" w:space="0" w:color="auto"/>
        <w:bottom w:val="none" w:sz="0" w:space="0" w:color="auto"/>
        <w:right w:val="none" w:sz="0" w:space="0" w:color="auto"/>
      </w:divBdr>
    </w:div>
    <w:div w:id="734281568">
      <w:bodyDiv w:val="1"/>
      <w:marLeft w:val="0"/>
      <w:marRight w:val="0"/>
      <w:marTop w:val="0"/>
      <w:marBottom w:val="0"/>
      <w:divBdr>
        <w:top w:val="none" w:sz="0" w:space="0" w:color="auto"/>
        <w:left w:val="none" w:sz="0" w:space="0" w:color="auto"/>
        <w:bottom w:val="none" w:sz="0" w:space="0" w:color="auto"/>
        <w:right w:val="none" w:sz="0" w:space="0" w:color="auto"/>
      </w:divBdr>
    </w:div>
    <w:div w:id="734619408">
      <w:bodyDiv w:val="1"/>
      <w:marLeft w:val="0"/>
      <w:marRight w:val="0"/>
      <w:marTop w:val="0"/>
      <w:marBottom w:val="0"/>
      <w:divBdr>
        <w:top w:val="none" w:sz="0" w:space="0" w:color="auto"/>
        <w:left w:val="none" w:sz="0" w:space="0" w:color="auto"/>
        <w:bottom w:val="none" w:sz="0" w:space="0" w:color="auto"/>
        <w:right w:val="none" w:sz="0" w:space="0" w:color="auto"/>
      </w:divBdr>
    </w:div>
    <w:div w:id="734625586">
      <w:bodyDiv w:val="1"/>
      <w:marLeft w:val="0"/>
      <w:marRight w:val="0"/>
      <w:marTop w:val="0"/>
      <w:marBottom w:val="0"/>
      <w:divBdr>
        <w:top w:val="none" w:sz="0" w:space="0" w:color="auto"/>
        <w:left w:val="none" w:sz="0" w:space="0" w:color="auto"/>
        <w:bottom w:val="none" w:sz="0" w:space="0" w:color="auto"/>
        <w:right w:val="none" w:sz="0" w:space="0" w:color="auto"/>
      </w:divBdr>
    </w:div>
    <w:div w:id="734742796">
      <w:bodyDiv w:val="1"/>
      <w:marLeft w:val="0"/>
      <w:marRight w:val="0"/>
      <w:marTop w:val="0"/>
      <w:marBottom w:val="0"/>
      <w:divBdr>
        <w:top w:val="none" w:sz="0" w:space="0" w:color="auto"/>
        <w:left w:val="none" w:sz="0" w:space="0" w:color="auto"/>
        <w:bottom w:val="none" w:sz="0" w:space="0" w:color="auto"/>
        <w:right w:val="none" w:sz="0" w:space="0" w:color="auto"/>
      </w:divBdr>
    </w:div>
    <w:div w:id="734857061">
      <w:bodyDiv w:val="1"/>
      <w:marLeft w:val="0"/>
      <w:marRight w:val="0"/>
      <w:marTop w:val="0"/>
      <w:marBottom w:val="0"/>
      <w:divBdr>
        <w:top w:val="none" w:sz="0" w:space="0" w:color="auto"/>
        <w:left w:val="none" w:sz="0" w:space="0" w:color="auto"/>
        <w:bottom w:val="none" w:sz="0" w:space="0" w:color="auto"/>
        <w:right w:val="none" w:sz="0" w:space="0" w:color="auto"/>
      </w:divBdr>
    </w:div>
    <w:div w:id="734935170">
      <w:bodyDiv w:val="1"/>
      <w:marLeft w:val="0"/>
      <w:marRight w:val="0"/>
      <w:marTop w:val="0"/>
      <w:marBottom w:val="0"/>
      <w:divBdr>
        <w:top w:val="none" w:sz="0" w:space="0" w:color="auto"/>
        <w:left w:val="none" w:sz="0" w:space="0" w:color="auto"/>
        <w:bottom w:val="none" w:sz="0" w:space="0" w:color="auto"/>
        <w:right w:val="none" w:sz="0" w:space="0" w:color="auto"/>
      </w:divBdr>
    </w:div>
    <w:div w:id="735009063">
      <w:bodyDiv w:val="1"/>
      <w:marLeft w:val="0"/>
      <w:marRight w:val="0"/>
      <w:marTop w:val="0"/>
      <w:marBottom w:val="0"/>
      <w:divBdr>
        <w:top w:val="none" w:sz="0" w:space="0" w:color="auto"/>
        <w:left w:val="none" w:sz="0" w:space="0" w:color="auto"/>
        <w:bottom w:val="none" w:sz="0" w:space="0" w:color="auto"/>
        <w:right w:val="none" w:sz="0" w:space="0" w:color="auto"/>
      </w:divBdr>
    </w:div>
    <w:div w:id="735469477">
      <w:bodyDiv w:val="1"/>
      <w:marLeft w:val="0"/>
      <w:marRight w:val="0"/>
      <w:marTop w:val="0"/>
      <w:marBottom w:val="0"/>
      <w:divBdr>
        <w:top w:val="none" w:sz="0" w:space="0" w:color="auto"/>
        <w:left w:val="none" w:sz="0" w:space="0" w:color="auto"/>
        <w:bottom w:val="none" w:sz="0" w:space="0" w:color="auto"/>
        <w:right w:val="none" w:sz="0" w:space="0" w:color="auto"/>
      </w:divBdr>
    </w:div>
    <w:div w:id="735779717">
      <w:bodyDiv w:val="1"/>
      <w:marLeft w:val="0"/>
      <w:marRight w:val="0"/>
      <w:marTop w:val="0"/>
      <w:marBottom w:val="0"/>
      <w:divBdr>
        <w:top w:val="none" w:sz="0" w:space="0" w:color="auto"/>
        <w:left w:val="none" w:sz="0" w:space="0" w:color="auto"/>
        <w:bottom w:val="none" w:sz="0" w:space="0" w:color="auto"/>
        <w:right w:val="none" w:sz="0" w:space="0" w:color="auto"/>
      </w:divBdr>
    </w:div>
    <w:div w:id="735788604">
      <w:bodyDiv w:val="1"/>
      <w:marLeft w:val="0"/>
      <w:marRight w:val="0"/>
      <w:marTop w:val="0"/>
      <w:marBottom w:val="0"/>
      <w:divBdr>
        <w:top w:val="none" w:sz="0" w:space="0" w:color="auto"/>
        <w:left w:val="none" w:sz="0" w:space="0" w:color="auto"/>
        <w:bottom w:val="none" w:sz="0" w:space="0" w:color="auto"/>
        <w:right w:val="none" w:sz="0" w:space="0" w:color="auto"/>
      </w:divBdr>
    </w:div>
    <w:div w:id="735975931">
      <w:bodyDiv w:val="1"/>
      <w:marLeft w:val="0"/>
      <w:marRight w:val="0"/>
      <w:marTop w:val="0"/>
      <w:marBottom w:val="0"/>
      <w:divBdr>
        <w:top w:val="none" w:sz="0" w:space="0" w:color="auto"/>
        <w:left w:val="none" w:sz="0" w:space="0" w:color="auto"/>
        <w:bottom w:val="none" w:sz="0" w:space="0" w:color="auto"/>
        <w:right w:val="none" w:sz="0" w:space="0" w:color="auto"/>
      </w:divBdr>
    </w:div>
    <w:div w:id="735981766">
      <w:bodyDiv w:val="1"/>
      <w:marLeft w:val="0"/>
      <w:marRight w:val="0"/>
      <w:marTop w:val="0"/>
      <w:marBottom w:val="0"/>
      <w:divBdr>
        <w:top w:val="none" w:sz="0" w:space="0" w:color="auto"/>
        <w:left w:val="none" w:sz="0" w:space="0" w:color="auto"/>
        <w:bottom w:val="none" w:sz="0" w:space="0" w:color="auto"/>
        <w:right w:val="none" w:sz="0" w:space="0" w:color="auto"/>
      </w:divBdr>
    </w:div>
    <w:div w:id="736052941">
      <w:bodyDiv w:val="1"/>
      <w:marLeft w:val="0"/>
      <w:marRight w:val="0"/>
      <w:marTop w:val="0"/>
      <w:marBottom w:val="0"/>
      <w:divBdr>
        <w:top w:val="none" w:sz="0" w:space="0" w:color="auto"/>
        <w:left w:val="none" w:sz="0" w:space="0" w:color="auto"/>
        <w:bottom w:val="none" w:sz="0" w:space="0" w:color="auto"/>
        <w:right w:val="none" w:sz="0" w:space="0" w:color="auto"/>
      </w:divBdr>
    </w:div>
    <w:div w:id="736706059">
      <w:bodyDiv w:val="1"/>
      <w:marLeft w:val="0"/>
      <w:marRight w:val="0"/>
      <w:marTop w:val="0"/>
      <w:marBottom w:val="0"/>
      <w:divBdr>
        <w:top w:val="none" w:sz="0" w:space="0" w:color="auto"/>
        <w:left w:val="none" w:sz="0" w:space="0" w:color="auto"/>
        <w:bottom w:val="none" w:sz="0" w:space="0" w:color="auto"/>
        <w:right w:val="none" w:sz="0" w:space="0" w:color="auto"/>
      </w:divBdr>
    </w:div>
    <w:div w:id="736707775">
      <w:bodyDiv w:val="1"/>
      <w:marLeft w:val="0"/>
      <w:marRight w:val="0"/>
      <w:marTop w:val="0"/>
      <w:marBottom w:val="0"/>
      <w:divBdr>
        <w:top w:val="none" w:sz="0" w:space="0" w:color="auto"/>
        <w:left w:val="none" w:sz="0" w:space="0" w:color="auto"/>
        <w:bottom w:val="none" w:sz="0" w:space="0" w:color="auto"/>
        <w:right w:val="none" w:sz="0" w:space="0" w:color="auto"/>
      </w:divBdr>
    </w:div>
    <w:div w:id="736825290">
      <w:bodyDiv w:val="1"/>
      <w:marLeft w:val="0"/>
      <w:marRight w:val="0"/>
      <w:marTop w:val="0"/>
      <w:marBottom w:val="0"/>
      <w:divBdr>
        <w:top w:val="none" w:sz="0" w:space="0" w:color="auto"/>
        <w:left w:val="none" w:sz="0" w:space="0" w:color="auto"/>
        <w:bottom w:val="none" w:sz="0" w:space="0" w:color="auto"/>
        <w:right w:val="none" w:sz="0" w:space="0" w:color="auto"/>
      </w:divBdr>
    </w:div>
    <w:div w:id="736905857">
      <w:bodyDiv w:val="1"/>
      <w:marLeft w:val="0"/>
      <w:marRight w:val="0"/>
      <w:marTop w:val="0"/>
      <w:marBottom w:val="0"/>
      <w:divBdr>
        <w:top w:val="none" w:sz="0" w:space="0" w:color="auto"/>
        <w:left w:val="none" w:sz="0" w:space="0" w:color="auto"/>
        <w:bottom w:val="none" w:sz="0" w:space="0" w:color="auto"/>
        <w:right w:val="none" w:sz="0" w:space="0" w:color="auto"/>
      </w:divBdr>
    </w:div>
    <w:div w:id="737049807">
      <w:bodyDiv w:val="1"/>
      <w:marLeft w:val="0"/>
      <w:marRight w:val="0"/>
      <w:marTop w:val="0"/>
      <w:marBottom w:val="0"/>
      <w:divBdr>
        <w:top w:val="none" w:sz="0" w:space="0" w:color="auto"/>
        <w:left w:val="none" w:sz="0" w:space="0" w:color="auto"/>
        <w:bottom w:val="none" w:sz="0" w:space="0" w:color="auto"/>
        <w:right w:val="none" w:sz="0" w:space="0" w:color="auto"/>
      </w:divBdr>
    </w:div>
    <w:div w:id="737360683">
      <w:bodyDiv w:val="1"/>
      <w:marLeft w:val="0"/>
      <w:marRight w:val="0"/>
      <w:marTop w:val="0"/>
      <w:marBottom w:val="0"/>
      <w:divBdr>
        <w:top w:val="none" w:sz="0" w:space="0" w:color="auto"/>
        <w:left w:val="none" w:sz="0" w:space="0" w:color="auto"/>
        <w:bottom w:val="none" w:sz="0" w:space="0" w:color="auto"/>
        <w:right w:val="none" w:sz="0" w:space="0" w:color="auto"/>
      </w:divBdr>
    </w:div>
    <w:div w:id="737439954">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37705690">
      <w:bodyDiv w:val="1"/>
      <w:marLeft w:val="0"/>
      <w:marRight w:val="0"/>
      <w:marTop w:val="0"/>
      <w:marBottom w:val="0"/>
      <w:divBdr>
        <w:top w:val="none" w:sz="0" w:space="0" w:color="auto"/>
        <w:left w:val="none" w:sz="0" w:space="0" w:color="auto"/>
        <w:bottom w:val="none" w:sz="0" w:space="0" w:color="auto"/>
        <w:right w:val="none" w:sz="0" w:space="0" w:color="auto"/>
      </w:divBdr>
    </w:div>
    <w:div w:id="737943368">
      <w:bodyDiv w:val="1"/>
      <w:marLeft w:val="0"/>
      <w:marRight w:val="0"/>
      <w:marTop w:val="0"/>
      <w:marBottom w:val="0"/>
      <w:divBdr>
        <w:top w:val="none" w:sz="0" w:space="0" w:color="auto"/>
        <w:left w:val="none" w:sz="0" w:space="0" w:color="auto"/>
        <w:bottom w:val="none" w:sz="0" w:space="0" w:color="auto"/>
        <w:right w:val="none" w:sz="0" w:space="0" w:color="auto"/>
      </w:divBdr>
    </w:div>
    <w:div w:id="737943806">
      <w:bodyDiv w:val="1"/>
      <w:marLeft w:val="0"/>
      <w:marRight w:val="0"/>
      <w:marTop w:val="0"/>
      <w:marBottom w:val="0"/>
      <w:divBdr>
        <w:top w:val="none" w:sz="0" w:space="0" w:color="auto"/>
        <w:left w:val="none" w:sz="0" w:space="0" w:color="auto"/>
        <w:bottom w:val="none" w:sz="0" w:space="0" w:color="auto"/>
        <w:right w:val="none" w:sz="0" w:space="0" w:color="auto"/>
      </w:divBdr>
    </w:div>
    <w:div w:id="738096985">
      <w:bodyDiv w:val="1"/>
      <w:marLeft w:val="0"/>
      <w:marRight w:val="0"/>
      <w:marTop w:val="0"/>
      <w:marBottom w:val="0"/>
      <w:divBdr>
        <w:top w:val="none" w:sz="0" w:space="0" w:color="auto"/>
        <w:left w:val="none" w:sz="0" w:space="0" w:color="auto"/>
        <w:bottom w:val="none" w:sz="0" w:space="0" w:color="auto"/>
        <w:right w:val="none" w:sz="0" w:space="0" w:color="auto"/>
      </w:divBdr>
    </w:div>
    <w:div w:id="738213964">
      <w:bodyDiv w:val="1"/>
      <w:marLeft w:val="0"/>
      <w:marRight w:val="0"/>
      <w:marTop w:val="0"/>
      <w:marBottom w:val="0"/>
      <w:divBdr>
        <w:top w:val="none" w:sz="0" w:space="0" w:color="auto"/>
        <w:left w:val="none" w:sz="0" w:space="0" w:color="auto"/>
        <w:bottom w:val="none" w:sz="0" w:space="0" w:color="auto"/>
        <w:right w:val="none" w:sz="0" w:space="0" w:color="auto"/>
      </w:divBdr>
    </w:div>
    <w:div w:id="738556583">
      <w:bodyDiv w:val="1"/>
      <w:marLeft w:val="0"/>
      <w:marRight w:val="0"/>
      <w:marTop w:val="0"/>
      <w:marBottom w:val="0"/>
      <w:divBdr>
        <w:top w:val="none" w:sz="0" w:space="0" w:color="auto"/>
        <w:left w:val="none" w:sz="0" w:space="0" w:color="auto"/>
        <w:bottom w:val="none" w:sz="0" w:space="0" w:color="auto"/>
        <w:right w:val="none" w:sz="0" w:space="0" w:color="auto"/>
      </w:divBdr>
    </w:div>
    <w:div w:id="738750517">
      <w:bodyDiv w:val="1"/>
      <w:marLeft w:val="0"/>
      <w:marRight w:val="0"/>
      <w:marTop w:val="0"/>
      <w:marBottom w:val="0"/>
      <w:divBdr>
        <w:top w:val="none" w:sz="0" w:space="0" w:color="auto"/>
        <w:left w:val="none" w:sz="0" w:space="0" w:color="auto"/>
        <w:bottom w:val="none" w:sz="0" w:space="0" w:color="auto"/>
        <w:right w:val="none" w:sz="0" w:space="0" w:color="auto"/>
      </w:divBdr>
    </w:div>
    <w:div w:id="738820013">
      <w:bodyDiv w:val="1"/>
      <w:marLeft w:val="0"/>
      <w:marRight w:val="0"/>
      <w:marTop w:val="0"/>
      <w:marBottom w:val="0"/>
      <w:divBdr>
        <w:top w:val="none" w:sz="0" w:space="0" w:color="auto"/>
        <w:left w:val="none" w:sz="0" w:space="0" w:color="auto"/>
        <w:bottom w:val="none" w:sz="0" w:space="0" w:color="auto"/>
        <w:right w:val="none" w:sz="0" w:space="0" w:color="auto"/>
      </w:divBdr>
    </w:div>
    <w:div w:id="739055786">
      <w:bodyDiv w:val="1"/>
      <w:marLeft w:val="0"/>
      <w:marRight w:val="0"/>
      <w:marTop w:val="0"/>
      <w:marBottom w:val="0"/>
      <w:divBdr>
        <w:top w:val="none" w:sz="0" w:space="0" w:color="auto"/>
        <w:left w:val="none" w:sz="0" w:space="0" w:color="auto"/>
        <w:bottom w:val="none" w:sz="0" w:space="0" w:color="auto"/>
        <w:right w:val="none" w:sz="0" w:space="0" w:color="auto"/>
      </w:divBdr>
    </w:div>
    <w:div w:id="739136690">
      <w:bodyDiv w:val="1"/>
      <w:marLeft w:val="0"/>
      <w:marRight w:val="0"/>
      <w:marTop w:val="0"/>
      <w:marBottom w:val="0"/>
      <w:divBdr>
        <w:top w:val="none" w:sz="0" w:space="0" w:color="auto"/>
        <w:left w:val="none" w:sz="0" w:space="0" w:color="auto"/>
        <w:bottom w:val="none" w:sz="0" w:space="0" w:color="auto"/>
        <w:right w:val="none" w:sz="0" w:space="0" w:color="auto"/>
      </w:divBdr>
    </w:div>
    <w:div w:id="739182206">
      <w:bodyDiv w:val="1"/>
      <w:marLeft w:val="0"/>
      <w:marRight w:val="0"/>
      <w:marTop w:val="0"/>
      <w:marBottom w:val="0"/>
      <w:divBdr>
        <w:top w:val="none" w:sz="0" w:space="0" w:color="auto"/>
        <w:left w:val="none" w:sz="0" w:space="0" w:color="auto"/>
        <w:bottom w:val="none" w:sz="0" w:space="0" w:color="auto"/>
        <w:right w:val="none" w:sz="0" w:space="0" w:color="auto"/>
      </w:divBdr>
    </w:div>
    <w:div w:id="739255976">
      <w:bodyDiv w:val="1"/>
      <w:marLeft w:val="0"/>
      <w:marRight w:val="0"/>
      <w:marTop w:val="0"/>
      <w:marBottom w:val="0"/>
      <w:divBdr>
        <w:top w:val="none" w:sz="0" w:space="0" w:color="auto"/>
        <w:left w:val="none" w:sz="0" w:space="0" w:color="auto"/>
        <w:bottom w:val="none" w:sz="0" w:space="0" w:color="auto"/>
        <w:right w:val="none" w:sz="0" w:space="0" w:color="auto"/>
      </w:divBdr>
    </w:div>
    <w:div w:id="739446958">
      <w:bodyDiv w:val="1"/>
      <w:marLeft w:val="0"/>
      <w:marRight w:val="0"/>
      <w:marTop w:val="0"/>
      <w:marBottom w:val="0"/>
      <w:divBdr>
        <w:top w:val="none" w:sz="0" w:space="0" w:color="auto"/>
        <w:left w:val="none" w:sz="0" w:space="0" w:color="auto"/>
        <w:bottom w:val="none" w:sz="0" w:space="0" w:color="auto"/>
        <w:right w:val="none" w:sz="0" w:space="0" w:color="auto"/>
      </w:divBdr>
    </w:div>
    <w:div w:id="739642677">
      <w:bodyDiv w:val="1"/>
      <w:marLeft w:val="0"/>
      <w:marRight w:val="0"/>
      <w:marTop w:val="0"/>
      <w:marBottom w:val="0"/>
      <w:divBdr>
        <w:top w:val="none" w:sz="0" w:space="0" w:color="auto"/>
        <w:left w:val="none" w:sz="0" w:space="0" w:color="auto"/>
        <w:bottom w:val="none" w:sz="0" w:space="0" w:color="auto"/>
        <w:right w:val="none" w:sz="0" w:space="0" w:color="auto"/>
      </w:divBdr>
    </w:div>
    <w:div w:id="739670167">
      <w:bodyDiv w:val="1"/>
      <w:marLeft w:val="0"/>
      <w:marRight w:val="0"/>
      <w:marTop w:val="0"/>
      <w:marBottom w:val="0"/>
      <w:divBdr>
        <w:top w:val="none" w:sz="0" w:space="0" w:color="auto"/>
        <w:left w:val="none" w:sz="0" w:space="0" w:color="auto"/>
        <w:bottom w:val="none" w:sz="0" w:space="0" w:color="auto"/>
        <w:right w:val="none" w:sz="0" w:space="0" w:color="auto"/>
      </w:divBdr>
    </w:div>
    <w:div w:id="739787435">
      <w:bodyDiv w:val="1"/>
      <w:marLeft w:val="0"/>
      <w:marRight w:val="0"/>
      <w:marTop w:val="0"/>
      <w:marBottom w:val="0"/>
      <w:divBdr>
        <w:top w:val="none" w:sz="0" w:space="0" w:color="auto"/>
        <w:left w:val="none" w:sz="0" w:space="0" w:color="auto"/>
        <w:bottom w:val="none" w:sz="0" w:space="0" w:color="auto"/>
        <w:right w:val="none" w:sz="0" w:space="0" w:color="auto"/>
      </w:divBdr>
    </w:div>
    <w:div w:id="739794097">
      <w:bodyDiv w:val="1"/>
      <w:marLeft w:val="0"/>
      <w:marRight w:val="0"/>
      <w:marTop w:val="0"/>
      <w:marBottom w:val="0"/>
      <w:divBdr>
        <w:top w:val="none" w:sz="0" w:space="0" w:color="auto"/>
        <w:left w:val="none" w:sz="0" w:space="0" w:color="auto"/>
        <w:bottom w:val="none" w:sz="0" w:space="0" w:color="auto"/>
        <w:right w:val="none" w:sz="0" w:space="0" w:color="auto"/>
      </w:divBdr>
    </w:div>
    <w:div w:id="740252398">
      <w:bodyDiv w:val="1"/>
      <w:marLeft w:val="0"/>
      <w:marRight w:val="0"/>
      <w:marTop w:val="0"/>
      <w:marBottom w:val="0"/>
      <w:divBdr>
        <w:top w:val="none" w:sz="0" w:space="0" w:color="auto"/>
        <w:left w:val="none" w:sz="0" w:space="0" w:color="auto"/>
        <w:bottom w:val="none" w:sz="0" w:space="0" w:color="auto"/>
        <w:right w:val="none" w:sz="0" w:space="0" w:color="auto"/>
      </w:divBdr>
    </w:div>
    <w:div w:id="740718468">
      <w:bodyDiv w:val="1"/>
      <w:marLeft w:val="0"/>
      <w:marRight w:val="0"/>
      <w:marTop w:val="0"/>
      <w:marBottom w:val="0"/>
      <w:divBdr>
        <w:top w:val="none" w:sz="0" w:space="0" w:color="auto"/>
        <w:left w:val="none" w:sz="0" w:space="0" w:color="auto"/>
        <w:bottom w:val="none" w:sz="0" w:space="0" w:color="auto"/>
        <w:right w:val="none" w:sz="0" w:space="0" w:color="auto"/>
      </w:divBdr>
    </w:div>
    <w:div w:id="740761024">
      <w:bodyDiv w:val="1"/>
      <w:marLeft w:val="0"/>
      <w:marRight w:val="0"/>
      <w:marTop w:val="0"/>
      <w:marBottom w:val="0"/>
      <w:divBdr>
        <w:top w:val="none" w:sz="0" w:space="0" w:color="auto"/>
        <w:left w:val="none" w:sz="0" w:space="0" w:color="auto"/>
        <w:bottom w:val="none" w:sz="0" w:space="0" w:color="auto"/>
        <w:right w:val="none" w:sz="0" w:space="0" w:color="auto"/>
      </w:divBdr>
    </w:div>
    <w:div w:id="740785777">
      <w:bodyDiv w:val="1"/>
      <w:marLeft w:val="0"/>
      <w:marRight w:val="0"/>
      <w:marTop w:val="0"/>
      <w:marBottom w:val="0"/>
      <w:divBdr>
        <w:top w:val="none" w:sz="0" w:space="0" w:color="auto"/>
        <w:left w:val="none" w:sz="0" w:space="0" w:color="auto"/>
        <w:bottom w:val="none" w:sz="0" w:space="0" w:color="auto"/>
        <w:right w:val="none" w:sz="0" w:space="0" w:color="auto"/>
      </w:divBdr>
    </w:div>
    <w:div w:id="740980500">
      <w:bodyDiv w:val="1"/>
      <w:marLeft w:val="0"/>
      <w:marRight w:val="0"/>
      <w:marTop w:val="0"/>
      <w:marBottom w:val="0"/>
      <w:divBdr>
        <w:top w:val="none" w:sz="0" w:space="0" w:color="auto"/>
        <w:left w:val="none" w:sz="0" w:space="0" w:color="auto"/>
        <w:bottom w:val="none" w:sz="0" w:space="0" w:color="auto"/>
        <w:right w:val="none" w:sz="0" w:space="0" w:color="auto"/>
      </w:divBdr>
    </w:div>
    <w:div w:id="741100583">
      <w:bodyDiv w:val="1"/>
      <w:marLeft w:val="0"/>
      <w:marRight w:val="0"/>
      <w:marTop w:val="0"/>
      <w:marBottom w:val="0"/>
      <w:divBdr>
        <w:top w:val="none" w:sz="0" w:space="0" w:color="auto"/>
        <w:left w:val="none" w:sz="0" w:space="0" w:color="auto"/>
        <w:bottom w:val="none" w:sz="0" w:space="0" w:color="auto"/>
        <w:right w:val="none" w:sz="0" w:space="0" w:color="auto"/>
      </w:divBdr>
    </w:div>
    <w:div w:id="741148887">
      <w:bodyDiv w:val="1"/>
      <w:marLeft w:val="0"/>
      <w:marRight w:val="0"/>
      <w:marTop w:val="0"/>
      <w:marBottom w:val="0"/>
      <w:divBdr>
        <w:top w:val="none" w:sz="0" w:space="0" w:color="auto"/>
        <w:left w:val="none" w:sz="0" w:space="0" w:color="auto"/>
        <w:bottom w:val="none" w:sz="0" w:space="0" w:color="auto"/>
        <w:right w:val="none" w:sz="0" w:space="0" w:color="auto"/>
      </w:divBdr>
    </w:div>
    <w:div w:id="741417105">
      <w:bodyDiv w:val="1"/>
      <w:marLeft w:val="0"/>
      <w:marRight w:val="0"/>
      <w:marTop w:val="0"/>
      <w:marBottom w:val="0"/>
      <w:divBdr>
        <w:top w:val="none" w:sz="0" w:space="0" w:color="auto"/>
        <w:left w:val="none" w:sz="0" w:space="0" w:color="auto"/>
        <w:bottom w:val="none" w:sz="0" w:space="0" w:color="auto"/>
        <w:right w:val="none" w:sz="0" w:space="0" w:color="auto"/>
      </w:divBdr>
    </w:div>
    <w:div w:id="741487849">
      <w:bodyDiv w:val="1"/>
      <w:marLeft w:val="0"/>
      <w:marRight w:val="0"/>
      <w:marTop w:val="0"/>
      <w:marBottom w:val="0"/>
      <w:divBdr>
        <w:top w:val="none" w:sz="0" w:space="0" w:color="auto"/>
        <w:left w:val="none" w:sz="0" w:space="0" w:color="auto"/>
        <w:bottom w:val="none" w:sz="0" w:space="0" w:color="auto"/>
        <w:right w:val="none" w:sz="0" w:space="0" w:color="auto"/>
      </w:divBdr>
    </w:div>
    <w:div w:id="741676508">
      <w:bodyDiv w:val="1"/>
      <w:marLeft w:val="0"/>
      <w:marRight w:val="0"/>
      <w:marTop w:val="0"/>
      <w:marBottom w:val="0"/>
      <w:divBdr>
        <w:top w:val="none" w:sz="0" w:space="0" w:color="auto"/>
        <w:left w:val="none" w:sz="0" w:space="0" w:color="auto"/>
        <w:bottom w:val="none" w:sz="0" w:space="0" w:color="auto"/>
        <w:right w:val="none" w:sz="0" w:space="0" w:color="auto"/>
      </w:divBdr>
    </w:div>
    <w:div w:id="741681353">
      <w:bodyDiv w:val="1"/>
      <w:marLeft w:val="0"/>
      <w:marRight w:val="0"/>
      <w:marTop w:val="0"/>
      <w:marBottom w:val="0"/>
      <w:divBdr>
        <w:top w:val="none" w:sz="0" w:space="0" w:color="auto"/>
        <w:left w:val="none" w:sz="0" w:space="0" w:color="auto"/>
        <w:bottom w:val="none" w:sz="0" w:space="0" w:color="auto"/>
        <w:right w:val="none" w:sz="0" w:space="0" w:color="auto"/>
      </w:divBdr>
    </w:div>
    <w:div w:id="741830781">
      <w:bodyDiv w:val="1"/>
      <w:marLeft w:val="0"/>
      <w:marRight w:val="0"/>
      <w:marTop w:val="0"/>
      <w:marBottom w:val="0"/>
      <w:divBdr>
        <w:top w:val="none" w:sz="0" w:space="0" w:color="auto"/>
        <w:left w:val="none" w:sz="0" w:space="0" w:color="auto"/>
        <w:bottom w:val="none" w:sz="0" w:space="0" w:color="auto"/>
        <w:right w:val="none" w:sz="0" w:space="0" w:color="auto"/>
      </w:divBdr>
    </w:div>
    <w:div w:id="742139801">
      <w:bodyDiv w:val="1"/>
      <w:marLeft w:val="0"/>
      <w:marRight w:val="0"/>
      <w:marTop w:val="0"/>
      <w:marBottom w:val="0"/>
      <w:divBdr>
        <w:top w:val="none" w:sz="0" w:space="0" w:color="auto"/>
        <w:left w:val="none" w:sz="0" w:space="0" w:color="auto"/>
        <w:bottom w:val="none" w:sz="0" w:space="0" w:color="auto"/>
        <w:right w:val="none" w:sz="0" w:space="0" w:color="auto"/>
      </w:divBdr>
    </w:div>
    <w:div w:id="742485401">
      <w:bodyDiv w:val="1"/>
      <w:marLeft w:val="0"/>
      <w:marRight w:val="0"/>
      <w:marTop w:val="0"/>
      <w:marBottom w:val="0"/>
      <w:divBdr>
        <w:top w:val="none" w:sz="0" w:space="0" w:color="auto"/>
        <w:left w:val="none" w:sz="0" w:space="0" w:color="auto"/>
        <w:bottom w:val="none" w:sz="0" w:space="0" w:color="auto"/>
        <w:right w:val="none" w:sz="0" w:space="0" w:color="auto"/>
      </w:divBdr>
    </w:div>
    <w:div w:id="742946386">
      <w:bodyDiv w:val="1"/>
      <w:marLeft w:val="0"/>
      <w:marRight w:val="0"/>
      <w:marTop w:val="0"/>
      <w:marBottom w:val="0"/>
      <w:divBdr>
        <w:top w:val="none" w:sz="0" w:space="0" w:color="auto"/>
        <w:left w:val="none" w:sz="0" w:space="0" w:color="auto"/>
        <w:bottom w:val="none" w:sz="0" w:space="0" w:color="auto"/>
        <w:right w:val="none" w:sz="0" w:space="0" w:color="auto"/>
      </w:divBdr>
    </w:div>
    <w:div w:id="743724448">
      <w:bodyDiv w:val="1"/>
      <w:marLeft w:val="0"/>
      <w:marRight w:val="0"/>
      <w:marTop w:val="0"/>
      <w:marBottom w:val="0"/>
      <w:divBdr>
        <w:top w:val="none" w:sz="0" w:space="0" w:color="auto"/>
        <w:left w:val="none" w:sz="0" w:space="0" w:color="auto"/>
        <w:bottom w:val="none" w:sz="0" w:space="0" w:color="auto"/>
        <w:right w:val="none" w:sz="0" w:space="0" w:color="auto"/>
      </w:divBdr>
    </w:div>
    <w:div w:id="744111280">
      <w:bodyDiv w:val="1"/>
      <w:marLeft w:val="0"/>
      <w:marRight w:val="0"/>
      <w:marTop w:val="0"/>
      <w:marBottom w:val="0"/>
      <w:divBdr>
        <w:top w:val="none" w:sz="0" w:space="0" w:color="auto"/>
        <w:left w:val="none" w:sz="0" w:space="0" w:color="auto"/>
        <w:bottom w:val="none" w:sz="0" w:space="0" w:color="auto"/>
        <w:right w:val="none" w:sz="0" w:space="0" w:color="auto"/>
      </w:divBdr>
    </w:div>
    <w:div w:id="744179583">
      <w:bodyDiv w:val="1"/>
      <w:marLeft w:val="0"/>
      <w:marRight w:val="0"/>
      <w:marTop w:val="0"/>
      <w:marBottom w:val="0"/>
      <w:divBdr>
        <w:top w:val="none" w:sz="0" w:space="0" w:color="auto"/>
        <w:left w:val="none" w:sz="0" w:space="0" w:color="auto"/>
        <w:bottom w:val="none" w:sz="0" w:space="0" w:color="auto"/>
        <w:right w:val="none" w:sz="0" w:space="0" w:color="auto"/>
      </w:divBdr>
    </w:div>
    <w:div w:id="744301745">
      <w:bodyDiv w:val="1"/>
      <w:marLeft w:val="0"/>
      <w:marRight w:val="0"/>
      <w:marTop w:val="0"/>
      <w:marBottom w:val="0"/>
      <w:divBdr>
        <w:top w:val="none" w:sz="0" w:space="0" w:color="auto"/>
        <w:left w:val="none" w:sz="0" w:space="0" w:color="auto"/>
        <w:bottom w:val="none" w:sz="0" w:space="0" w:color="auto"/>
        <w:right w:val="none" w:sz="0" w:space="0" w:color="auto"/>
      </w:divBdr>
    </w:div>
    <w:div w:id="744305909">
      <w:bodyDiv w:val="1"/>
      <w:marLeft w:val="0"/>
      <w:marRight w:val="0"/>
      <w:marTop w:val="0"/>
      <w:marBottom w:val="0"/>
      <w:divBdr>
        <w:top w:val="none" w:sz="0" w:space="0" w:color="auto"/>
        <w:left w:val="none" w:sz="0" w:space="0" w:color="auto"/>
        <w:bottom w:val="none" w:sz="0" w:space="0" w:color="auto"/>
        <w:right w:val="none" w:sz="0" w:space="0" w:color="auto"/>
      </w:divBdr>
    </w:div>
    <w:div w:id="744571627">
      <w:bodyDiv w:val="1"/>
      <w:marLeft w:val="0"/>
      <w:marRight w:val="0"/>
      <w:marTop w:val="0"/>
      <w:marBottom w:val="0"/>
      <w:divBdr>
        <w:top w:val="none" w:sz="0" w:space="0" w:color="auto"/>
        <w:left w:val="none" w:sz="0" w:space="0" w:color="auto"/>
        <w:bottom w:val="none" w:sz="0" w:space="0" w:color="auto"/>
        <w:right w:val="none" w:sz="0" w:space="0" w:color="auto"/>
      </w:divBdr>
    </w:div>
    <w:div w:id="744955764">
      <w:bodyDiv w:val="1"/>
      <w:marLeft w:val="0"/>
      <w:marRight w:val="0"/>
      <w:marTop w:val="0"/>
      <w:marBottom w:val="0"/>
      <w:divBdr>
        <w:top w:val="none" w:sz="0" w:space="0" w:color="auto"/>
        <w:left w:val="none" w:sz="0" w:space="0" w:color="auto"/>
        <w:bottom w:val="none" w:sz="0" w:space="0" w:color="auto"/>
        <w:right w:val="none" w:sz="0" w:space="0" w:color="auto"/>
      </w:divBdr>
    </w:div>
    <w:div w:id="745033234">
      <w:bodyDiv w:val="1"/>
      <w:marLeft w:val="0"/>
      <w:marRight w:val="0"/>
      <w:marTop w:val="0"/>
      <w:marBottom w:val="0"/>
      <w:divBdr>
        <w:top w:val="none" w:sz="0" w:space="0" w:color="auto"/>
        <w:left w:val="none" w:sz="0" w:space="0" w:color="auto"/>
        <w:bottom w:val="none" w:sz="0" w:space="0" w:color="auto"/>
        <w:right w:val="none" w:sz="0" w:space="0" w:color="auto"/>
      </w:divBdr>
    </w:div>
    <w:div w:id="745151837">
      <w:bodyDiv w:val="1"/>
      <w:marLeft w:val="0"/>
      <w:marRight w:val="0"/>
      <w:marTop w:val="0"/>
      <w:marBottom w:val="0"/>
      <w:divBdr>
        <w:top w:val="none" w:sz="0" w:space="0" w:color="auto"/>
        <w:left w:val="none" w:sz="0" w:space="0" w:color="auto"/>
        <w:bottom w:val="none" w:sz="0" w:space="0" w:color="auto"/>
        <w:right w:val="none" w:sz="0" w:space="0" w:color="auto"/>
      </w:divBdr>
    </w:div>
    <w:div w:id="745304734">
      <w:bodyDiv w:val="1"/>
      <w:marLeft w:val="0"/>
      <w:marRight w:val="0"/>
      <w:marTop w:val="0"/>
      <w:marBottom w:val="0"/>
      <w:divBdr>
        <w:top w:val="none" w:sz="0" w:space="0" w:color="auto"/>
        <w:left w:val="none" w:sz="0" w:space="0" w:color="auto"/>
        <w:bottom w:val="none" w:sz="0" w:space="0" w:color="auto"/>
        <w:right w:val="none" w:sz="0" w:space="0" w:color="auto"/>
      </w:divBdr>
    </w:div>
    <w:div w:id="745345007">
      <w:bodyDiv w:val="1"/>
      <w:marLeft w:val="0"/>
      <w:marRight w:val="0"/>
      <w:marTop w:val="0"/>
      <w:marBottom w:val="0"/>
      <w:divBdr>
        <w:top w:val="none" w:sz="0" w:space="0" w:color="auto"/>
        <w:left w:val="none" w:sz="0" w:space="0" w:color="auto"/>
        <w:bottom w:val="none" w:sz="0" w:space="0" w:color="auto"/>
        <w:right w:val="none" w:sz="0" w:space="0" w:color="auto"/>
      </w:divBdr>
    </w:div>
    <w:div w:id="745567500">
      <w:bodyDiv w:val="1"/>
      <w:marLeft w:val="0"/>
      <w:marRight w:val="0"/>
      <w:marTop w:val="0"/>
      <w:marBottom w:val="0"/>
      <w:divBdr>
        <w:top w:val="none" w:sz="0" w:space="0" w:color="auto"/>
        <w:left w:val="none" w:sz="0" w:space="0" w:color="auto"/>
        <w:bottom w:val="none" w:sz="0" w:space="0" w:color="auto"/>
        <w:right w:val="none" w:sz="0" w:space="0" w:color="auto"/>
      </w:divBdr>
    </w:div>
    <w:div w:id="745881034">
      <w:bodyDiv w:val="1"/>
      <w:marLeft w:val="0"/>
      <w:marRight w:val="0"/>
      <w:marTop w:val="0"/>
      <w:marBottom w:val="0"/>
      <w:divBdr>
        <w:top w:val="none" w:sz="0" w:space="0" w:color="auto"/>
        <w:left w:val="none" w:sz="0" w:space="0" w:color="auto"/>
        <w:bottom w:val="none" w:sz="0" w:space="0" w:color="auto"/>
        <w:right w:val="none" w:sz="0" w:space="0" w:color="auto"/>
      </w:divBdr>
    </w:div>
    <w:div w:id="745997867">
      <w:bodyDiv w:val="1"/>
      <w:marLeft w:val="0"/>
      <w:marRight w:val="0"/>
      <w:marTop w:val="0"/>
      <w:marBottom w:val="0"/>
      <w:divBdr>
        <w:top w:val="none" w:sz="0" w:space="0" w:color="auto"/>
        <w:left w:val="none" w:sz="0" w:space="0" w:color="auto"/>
        <w:bottom w:val="none" w:sz="0" w:space="0" w:color="auto"/>
        <w:right w:val="none" w:sz="0" w:space="0" w:color="auto"/>
      </w:divBdr>
    </w:div>
    <w:div w:id="746001159">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746800840">
      <w:bodyDiv w:val="1"/>
      <w:marLeft w:val="0"/>
      <w:marRight w:val="0"/>
      <w:marTop w:val="0"/>
      <w:marBottom w:val="0"/>
      <w:divBdr>
        <w:top w:val="none" w:sz="0" w:space="0" w:color="auto"/>
        <w:left w:val="none" w:sz="0" w:space="0" w:color="auto"/>
        <w:bottom w:val="none" w:sz="0" w:space="0" w:color="auto"/>
        <w:right w:val="none" w:sz="0" w:space="0" w:color="auto"/>
      </w:divBdr>
    </w:div>
    <w:div w:id="746918651">
      <w:bodyDiv w:val="1"/>
      <w:marLeft w:val="0"/>
      <w:marRight w:val="0"/>
      <w:marTop w:val="0"/>
      <w:marBottom w:val="0"/>
      <w:divBdr>
        <w:top w:val="none" w:sz="0" w:space="0" w:color="auto"/>
        <w:left w:val="none" w:sz="0" w:space="0" w:color="auto"/>
        <w:bottom w:val="none" w:sz="0" w:space="0" w:color="auto"/>
        <w:right w:val="none" w:sz="0" w:space="0" w:color="auto"/>
      </w:divBdr>
    </w:div>
    <w:div w:id="747310516">
      <w:bodyDiv w:val="1"/>
      <w:marLeft w:val="0"/>
      <w:marRight w:val="0"/>
      <w:marTop w:val="0"/>
      <w:marBottom w:val="0"/>
      <w:divBdr>
        <w:top w:val="none" w:sz="0" w:space="0" w:color="auto"/>
        <w:left w:val="none" w:sz="0" w:space="0" w:color="auto"/>
        <w:bottom w:val="none" w:sz="0" w:space="0" w:color="auto"/>
        <w:right w:val="none" w:sz="0" w:space="0" w:color="auto"/>
      </w:divBdr>
    </w:div>
    <w:div w:id="747842813">
      <w:bodyDiv w:val="1"/>
      <w:marLeft w:val="0"/>
      <w:marRight w:val="0"/>
      <w:marTop w:val="0"/>
      <w:marBottom w:val="0"/>
      <w:divBdr>
        <w:top w:val="none" w:sz="0" w:space="0" w:color="auto"/>
        <w:left w:val="none" w:sz="0" w:space="0" w:color="auto"/>
        <w:bottom w:val="none" w:sz="0" w:space="0" w:color="auto"/>
        <w:right w:val="none" w:sz="0" w:space="0" w:color="auto"/>
      </w:divBdr>
    </w:div>
    <w:div w:id="747846780">
      <w:bodyDiv w:val="1"/>
      <w:marLeft w:val="0"/>
      <w:marRight w:val="0"/>
      <w:marTop w:val="0"/>
      <w:marBottom w:val="0"/>
      <w:divBdr>
        <w:top w:val="none" w:sz="0" w:space="0" w:color="auto"/>
        <w:left w:val="none" w:sz="0" w:space="0" w:color="auto"/>
        <w:bottom w:val="none" w:sz="0" w:space="0" w:color="auto"/>
        <w:right w:val="none" w:sz="0" w:space="0" w:color="auto"/>
      </w:divBdr>
    </w:div>
    <w:div w:id="748116289">
      <w:bodyDiv w:val="1"/>
      <w:marLeft w:val="0"/>
      <w:marRight w:val="0"/>
      <w:marTop w:val="0"/>
      <w:marBottom w:val="0"/>
      <w:divBdr>
        <w:top w:val="none" w:sz="0" w:space="0" w:color="auto"/>
        <w:left w:val="none" w:sz="0" w:space="0" w:color="auto"/>
        <w:bottom w:val="none" w:sz="0" w:space="0" w:color="auto"/>
        <w:right w:val="none" w:sz="0" w:space="0" w:color="auto"/>
      </w:divBdr>
    </w:div>
    <w:div w:id="748311074">
      <w:bodyDiv w:val="1"/>
      <w:marLeft w:val="0"/>
      <w:marRight w:val="0"/>
      <w:marTop w:val="0"/>
      <w:marBottom w:val="0"/>
      <w:divBdr>
        <w:top w:val="none" w:sz="0" w:space="0" w:color="auto"/>
        <w:left w:val="none" w:sz="0" w:space="0" w:color="auto"/>
        <w:bottom w:val="none" w:sz="0" w:space="0" w:color="auto"/>
        <w:right w:val="none" w:sz="0" w:space="0" w:color="auto"/>
      </w:divBdr>
    </w:div>
    <w:div w:id="748574513">
      <w:bodyDiv w:val="1"/>
      <w:marLeft w:val="0"/>
      <w:marRight w:val="0"/>
      <w:marTop w:val="0"/>
      <w:marBottom w:val="0"/>
      <w:divBdr>
        <w:top w:val="none" w:sz="0" w:space="0" w:color="auto"/>
        <w:left w:val="none" w:sz="0" w:space="0" w:color="auto"/>
        <w:bottom w:val="none" w:sz="0" w:space="0" w:color="auto"/>
        <w:right w:val="none" w:sz="0" w:space="0" w:color="auto"/>
      </w:divBdr>
    </w:div>
    <w:div w:id="748579043">
      <w:bodyDiv w:val="1"/>
      <w:marLeft w:val="0"/>
      <w:marRight w:val="0"/>
      <w:marTop w:val="0"/>
      <w:marBottom w:val="0"/>
      <w:divBdr>
        <w:top w:val="none" w:sz="0" w:space="0" w:color="auto"/>
        <w:left w:val="none" w:sz="0" w:space="0" w:color="auto"/>
        <w:bottom w:val="none" w:sz="0" w:space="0" w:color="auto"/>
        <w:right w:val="none" w:sz="0" w:space="0" w:color="auto"/>
      </w:divBdr>
    </w:div>
    <w:div w:id="748623622">
      <w:bodyDiv w:val="1"/>
      <w:marLeft w:val="0"/>
      <w:marRight w:val="0"/>
      <w:marTop w:val="0"/>
      <w:marBottom w:val="0"/>
      <w:divBdr>
        <w:top w:val="none" w:sz="0" w:space="0" w:color="auto"/>
        <w:left w:val="none" w:sz="0" w:space="0" w:color="auto"/>
        <w:bottom w:val="none" w:sz="0" w:space="0" w:color="auto"/>
        <w:right w:val="none" w:sz="0" w:space="0" w:color="auto"/>
      </w:divBdr>
    </w:div>
    <w:div w:id="748892557">
      <w:bodyDiv w:val="1"/>
      <w:marLeft w:val="0"/>
      <w:marRight w:val="0"/>
      <w:marTop w:val="0"/>
      <w:marBottom w:val="0"/>
      <w:divBdr>
        <w:top w:val="none" w:sz="0" w:space="0" w:color="auto"/>
        <w:left w:val="none" w:sz="0" w:space="0" w:color="auto"/>
        <w:bottom w:val="none" w:sz="0" w:space="0" w:color="auto"/>
        <w:right w:val="none" w:sz="0" w:space="0" w:color="auto"/>
      </w:divBdr>
    </w:div>
    <w:div w:id="748966172">
      <w:bodyDiv w:val="1"/>
      <w:marLeft w:val="0"/>
      <w:marRight w:val="0"/>
      <w:marTop w:val="0"/>
      <w:marBottom w:val="0"/>
      <w:divBdr>
        <w:top w:val="none" w:sz="0" w:space="0" w:color="auto"/>
        <w:left w:val="none" w:sz="0" w:space="0" w:color="auto"/>
        <w:bottom w:val="none" w:sz="0" w:space="0" w:color="auto"/>
        <w:right w:val="none" w:sz="0" w:space="0" w:color="auto"/>
      </w:divBdr>
    </w:div>
    <w:div w:id="749160794">
      <w:bodyDiv w:val="1"/>
      <w:marLeft w:val="0"/>
      <w:marRight w:val="0"/>
      <w:marTop w:val="0"/>
      <w:marBottom w:val="0"/>
      <w:divBdr>
        <w:top w:val="none" w:sz="0" w:space="0" w:color="auto"/>
        <w:left w:val="none" w:sz="0" w:space="0" w:color="auto"/>
        <w:bottom w:val="none" w:sz="0" w:space="0" w:color="auto"/>
        <w:right w:val="none" w:sz="0" w:space="0" w:color="auto"/>
      </w:divBdr>
    </w:div>
    <w:div w:id="749471383">
      <w:bodyDiv w:val="1"/>
      <w:marLeft w:val="0"/>
      <w:marRight w:val="0"/>
      <w:marTop w:val="0"/>
      <w:marBottom w:val="0"/>
      <w:divBdr>
        <w:top w:val="none" w:sz="0" w:space="0" w:color="auto"/>
        <w:left w:val="none" w:sz="0" w:space="0" w:color="auto"/>
        <w:bottom w:val="none" w:sz="0" w:space="0" w:color="auto"/>
        <w:right w:val="none" w:sz="0" w:space="0" w:color="auto"/>
      </w:divBdr>
    </w:div>
    <w:div w:id="749545833">
      <w:bodyDiv w:val="1"/>
      <w:marLeft w:val="0"/>
      <w:marRight w:val="0"/>
      <w:marTop w:val="0"/>
      <w:marBottom w:val="0"/>
      <w:divBdr>
        <w:top w:val="none" w:sz="0" w:space="0" w:color="auto"/>
        <w:left w:val="none" w:sz="0" w:space="0" w:color="auto"/>
        <w:bottom w:val="none" w:sz="0" w:space="0" w:color="auto"/>
        <w:right w:val="none" w:sz="0" w:space="0" w:color="auto"/>
      </w:divBdr>
    </w:div>
    <w:div w:id="749615051">
      <w:bodyDiv w:val="1"/>
      <w:marLeft w:val="0"/>
      <w:marRight w:val="0"/>
      <w:marTop w:val="0"/>
      <w:marBottom w:val="0"/>
      <w:divBdr>
        <w:top w:val="none" w:sz="0" w:space="0" w:color="auto"/>
        <w:left w:val="none" w:sz="0" w:space="0" w:color="auto"/>
        <w:bottom w:val="none" w:sz="0" w:space="0" w:color="auto"/>
        <w:right w:val="none" w:sz="0" w:space="0" w:color="auto"/>
      </w:divBdr>
    </w:div>
    <w:div w:id="750008500">
      <w:bodyDiv w:val="1"/>
      <w:marLeft w:val="0"/>
      <w:marRight w:val="0"/>
      <w:marTop w:val="0"/>
      <w:marBottom w:val="0"/>
      <w:divBdr>
        <w:top w:val="none" w:sz="0" w:space="0" w:color="auto"/>
        <w:left w:val="none" w:sz="0" w:space="0" w:color="auto"/>
        <w:bottom w:val="none" w:sz="0" w:space="0" w:color="auto"/>
        <w:right w:val="none" w:sz="0" w:space="0" w:color="auto"/>
      </w:divBdr>
    </w:div>
    <w:div w:id="750472008">
      <w:bodyDiv w:val="1"/>
      <w:marLeft w:val="0"/>
      <w:marRight w:val="0"/>
      <w:marTop w:val="0"/>
      <w:marBottom w:val="0"/>
      <w:divBdr>
        <w:top w:val="none" w:sz="0" w:space="0" w:color="auto"/>
        <w:left w:val="none" w:sz="0" w:space="0" w:color="auto"/>
        <w:bottom w:val="none" w:sz="0" w:space="0" w:color="auto"/>
        <w:right w:val="none" w:sz="0" w:space="0" w:color="auto"/>
      </w:divBdr>
    </w:div>
    <w:div w:id="750539639">
      <w:bodyDiv w:val="1"/>
      <w:marLeft w:val="0"/>
      <w:marRight w:val="0"/>
      <w:marTop w:val="0"/>
      <w:marBottom w:val="0"/>
      <w:divBdr>
        <w:top w:val="none" w:sz="0" w:space="0" w:color="auto"/>
        <w:left w:val="none" w:sz="0" w:space="0" w:color="auto"/>
        <w:bottom w:val="none" w:sz="0" w:space="0" w:color="auto"/>
        <w:right w:val="none" w:sz="0" w:space="0" w:color="auto"/>
      </w:divBdr>
    </w:div>
    <w:div w:id="750736090">
      <w:bodyDiv w:val="1"/>
      <w:marLeft w:val="0"/>
      <w:marRight w:val="0"/>
      <w:marTop w:val="0"/>
      <w:marBottom w:val="0"/>
      <w:divBdr>
        <w:top w:val="none" w:sz="0" w:space="0" w:color="auto"/>
        <w:left w:val="none" w:sz="0" w:space="0" w:color="auto"/>
        <w:bottom w:val="none" w:sz="0" w:space="0" w:color="auto"/>
        <w:right w:val="none" w:sz="0" w:space="0" w:color="auto"/>
      </w:divBdr>
    </w:div>
    <w:div w:id="750739520">
      <w:bodyDiv w:val="1"/>
      <w:marLeft w:val="0"/>
      <w:marRight w:val="0"/>
      <w:marTop w:val="0"/>
      <w:marBottom w:val="0"/>
      <w:divBdr>
        <w:top w:val="none" w:sz="0" w:space="0" w:color="auto"/>
        <w:left w:val="none" w:sz="0" w:space="0" w:color="auto"/>
        <w:bottom w:val="none" w:sz="0" w:space="0" w:color="auto"/>
        <w:right w:val="none" w:sz="0" w:space="0" w:color="auto"/>
      </w:divBdr>
    </w:div>
    <w:div w:id="750783737">
      <w:bodyDiv w:val="1"/>
      <w:marLeft w:val="0"/>
      <w:marRight w:val="0"/>
      <w:marTop w:val="0"/>
      <w:marBottom w:val="0"/>
      <w:divBdr>
        <w:top w:val="none" w:sz="0" w:space="0" w:color="auto"/>
        <w:left w:val="none" w:sz="0" w:space="0" w:color="auto"/>
        <w:bottom w:val="none" w:sz="0" w:space="0" w:color="auto"/>
        <w:right w:val="none" w:sz="0" w:space="0" w:color="auto"/>
      </w:divBdr>
    </w:div>
    <w:div w:id="750934986">
      <w:bodyDiv w:val="1"/>
      <w:marLeft w:val="0"/>
      <w:marRight w:val="0"/>
      <w:marTop w:val="0"/>
      <w:marBottom w:val="0"/>
      <w:divBdr>
        <w:top w:val="none" w:sz="0" w:space="0" w:color="auto"/>
        <w:left w:val="none" w:sz="0" w:space="0" w:color="auto"/>
        <w:bottom w:val="none" w:sz="0" w:space="0" w:color="auto"/>
        <w:right w:val="none" w:sz="0" w:space="0" w:color="auto"/>
      </w:divBdr>
    </w:div>
    <w:div w:id="751003896">
      <w:bodyDiv w:val="1"/>
      <w:marLeft w:val="0"/>
      <w:marRight w:val="0"/>
      <w:marTop w:val="0"/>
      <w:marBottom w:val="0"/>
      <w:divBdr>
        <w:top w:val="none" w:sz="0" w:space="0" w:color="auto"/>
        <w:left w:val="none" w:sz="0" w:space="0" w:color="auto"/>
        <w:bottom w:val="none" w:sz="0" w:space="0" w:color="auto"/>
        <w:right w:val="none" w:sz="0" w:space="0" w:color="auto"/>
      </w:divBdr>
    </w:div>
    <w:div w:id="751004550">
      <w:bodyDiv w:val="1"/>
      <w:marLeft w:val="0"/>
      <w:marRight w:val="0"/>
      <w:marTop w:val="0"/>
      <w:marBottom w:val="0"/>
      <w:divBdr>
        <w:top w:val="none" w:sz="0" w:space="0" w:color="auto"/>
        <w:left w:val="none" w:sz="0" w:space="0" w:color="auto"/>
        <w:bottom w:val="none" w:sz="0" w:space="0" w:color="auto"/>
        <w:right w:val="none" w:sz="0" w:space="0" w:color="auto"/>
      </w:divBdr>
    </w:div>
    <w:div w:id="751661267">
      <w:bodyDiv w:val="1"/>
      <w:marLeft w:val="0"/>
      <w:marRight w:val="0"/>
      <w:marTop w:val="0"/>
      <w:marBottom w:val="0"/>
      <w:divBdr>
        <w:top w:val="none" w:sz="0" w:space="0" w:color="auto"/>
        <w:left w:val="none" w:sz="0" w:space="0" w:color="auto"/>
        <w:bottom w:val="none" w:sz="0" w:space="0" w:color="auto"/>
        <w:right w:val="none" w:sz="0" w:space="0" w:color="auto"/>
      </w:divBdr>
    </w:div>
    <w:div w:id="751894952">
      <w:bodyDiv w:val="1"/>
      <w:marLeft w:val="0"/>
      <w:marRight w:val="0"/>
      <w:marTop w:val="0"/>
      <w:marBottom w:val="0"/>
      <w:divBdr>
        <w:top w:val="none" w:sz="0" w:space="0" w:color="auto"/>
        <w:left w:val="none" w:sz="0" w:space="0" w:color="auto"/>
        <w:bottom w:val="none" w:sz="0" w:space="0" w:color="auto"/>
        <w:right w:val="none" w:sz="0" w:space="0" w:color="auto"/>
      </w:divBdr>
    </w:div>
    <w:div w:id="752553858">
      <w:bodyDiv w:val="1"/>
      <w:marLeft w:val="0"/>
      <w:marRight w:val="0"/>
      <w:marTop w:val="0"/>
      <w:marBottom w:val="0"/>
      <w:divBdr>
        <w:top w:val="none" w:sz="0" w:space="0" w:color="auto"/>
        <w:left w:val="none" w:sz="0" w:space="0" w:color="auto"/>
        <w:bottom w:val="none" w:sz="0" w:space="0" w:color="auto"/>
        <w:right w:val="none" w:sz="0" w:space="0" w:color="auto"/>
      </w:divBdr>
    </w:div>
    <w:div w:id="752556732">
      <w:bodyDiv w:val="1"/>
      <w:marLeft w:val="0"/>
      <w:marRight w:val="0"/>
      <w:marTop w:val="0"/>
      <w:marBottom w:val="0"/>
      <w:divBdr>
        <w:top w:val="none" w:sz="0" w:space="0" w:color="auto"/>
        <w:left w:val="none" w:sz="0" w:space="0" w:color="auto"/>
        <w:bottom w:val="none" w:sz="0" w:space="0" w:color="auto"/>
        <w:right w:val="none" w:sz="0" w:space="0" w:color="auto"/>
      </w:divBdr>
    </w:div>
    <w:div w:id="752698676">
      <w:bodyDiv w:val="1"/>
      <w:marLeft w:val="0"/>
      <w:marRight w:val="0"/>
      <w:marTop w:val="0"/>
      <w:marBottom w:val="0"/>
      <w:divBdr>
        <w:top w:val="none" w:sz="0" w:space="0" w:color="auto"/>
        <w:left w:val="none" w:sz="0" w:space="0" w:color="auto"/>
        <w:bottom w:val="none" w:sz="0" w:space="0" w:color="auto"/>
        <w:right w:val="none" w:sz="0" w:space="0" w:color="auto"/>
      </w:divBdr>
    </w:div>
    <w:div w:id="752699600">
      <w:bodyDiv w:val="1"/>
      <w:marLeft w:val="0"/>
      <w:marRight w:val="0"/>
      <w:marTop w:val="0"/>
      <w:marBottom w:val="0"/>
      <w:divBdr>
        <w:top w:val="none" w:sz="0" w:space="0" w:color="auto"/>
        <w:left w:val="none" w:sz="0" w:space="0" w:color="auto"/>
        <w:bottom w:val="none" w:sz="0" w:space="0" w:color="auto"/>
        <w:right w:val="none" w:sz="0" w:space="0" w:color="auto"/>
      </w:divBdr>
    </w:div>
    <w:div w:id="752701562">
      <w:bodyDiv w:val="1"/>
      <w:marLeft w:val="0"/>
      <w:marRight w:val="0"/>
      <w:marTop w:val="0"/>
      <w:marBottom w:val="0"/>
      <w:divBdr>
        <w:top w:val="none" w:sz="0" w:space="0" w:color="auto"/>
        <w:left w:val="none" w:sz="0" w:space="0" w:color="auto"/>
        <w:bottom w:val="none" w:sz="0" w:space="0" w:color="auto"/>
        <w:right w:val="none" w:sz="0" w:space="0" w:color="auto"/>
      </w:divBdr>
    </w:div>
    <w:div w:id="752703626">
      <w:bodyDiv w:val="1"/>
      <w:marLeft w:val="0"/>
      <w:marRight w:val="0"/>
      <w:marTop w:val="0"/>
      <w:marBottom w:val="0"/>
      <w:divBdr>
        <w:top w:val="none" w:sz="0" w:space="0" w:color="auto"/>
        <w:left w:val="none" w:sz="0" w:space="0" w:color="auto"/>
        <w:bottom w:val="none" w:sz="0" w:space="0" w:color="auto"/>
        <w:right w:val="none" w:sz="0" w:space="0" w:color="auto"/>
      </w:divBdr>
    </w:div>
    <w:div w:id="752774788">
      <w:bodyDiv w:val="1"/>
      <w:marLeft w:val="0"/>
      <w:marRight w:val="0"/>
      <w:marTop w:val="0"/>
      <w:marBottom w:val="0"/>
      <w:divBdr>
        <w:top w:val="none" w:sz="0" w:space="0" w:color="auto"/>
        <w:left w:val="none" w:sz="0" w:space="0" w:color="auto"/>
        <w:bottom w:val="none" w:sz="0" w:space="0" w:color="auto"/>
        <w:right w:val="none" w:sz="0" w:space="0" w:color="auto"/>
      </w:divBdr>
    </w:div>
    <w:div w:id="753090369">
      <w:bodyDiv w:val="1"/>
      <w:marLeft w:val="0"/>
      <w:marRight w:val="0"/>
      <w:marTop w:val="0"/>
      <w:marBottom w:val="0"/>
      <w:divBdr>
        <w:top w:val="none" w:sz="0" w:space="0" w:color="auto"/>
        <w:left w:val="none" w:sz="0" w:space="0" w:color="auto"/>
        <w:bottom w:val="none" w:sz="0" w:space="0" w:color="auto"/>
        <w:right w:val="none" w:sz="0" w:space="0" w:color="auto"/>
      </w:divBdr>
    </w:div>
    <w:div w:id="753429877">
      <w:bodyDiv w:val="1"/>
      <w:marLeft w:val="0"/>
      <w:marRight w:val="0"/>
      <w:marTop w:val="0"/>
      <w:marBottom w:val="0"/>
      <w:divBdr>
        <w:top w:val="none" w:sz="0" w:space="0" w:color="auto"/>
        <w:left w:val="none" w:sz="0" w:space="0" w:color="auto"/>
        <w:bottom w:val="none" w:sz="0" w:space="0" w:color="auto"/>
        <w:right w:val="none" w:sz="0" w:space="0" w:color="auto"/>
      </w:divBdr>
    </w:div>
    <w:div w:id="753745105">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55051507">
      <w:bodyDiv w:val="1"/>
      <w:marLeft w:val="0"/>
      <w:marRight w:val="0"/>
      <w:marTop w:val="0"/>
      <w:marBottom w:val="0"/>
      <w:divBdr>
        <w:top w:val="none" w:sz="0" w:space="0" w:color="auto"/>
        <w:left w:val="none" w:sz="0" w:space="0" w:color="auto"/>
        <w:bottom w:val="none" w:sz="0" w:space="0" w:color="auto"/>
        <w:right w:val="none" w:sz="0" w:space="0" w:color="auto"/>
      </w:divBdr>
    </w:div>
    <w:div w:id="755443520">
      <w:bodyDiv w:val="1"/>
      <w:marLeft w:val="0"/>
      <w:marRight w:val="0"/>
      <w:marTop w:val="0"/>
      <w:marBottom w:val="0"/>
      <w:divBdr>
        <w:top w:val="none" w:sz="0" w:space="0" w:color="auto"/>
        <w:left w:val="none" w:sz="0" w:space="0" w:color="auto"/>
        <w:bottom w:val="none" w:sz="0" w:space="0" w:color="auto"/>
        <w:right w:val="none" w:sz="0" w:space="0" w:color="auto"/>
      </w:divBdr>
    </w:div>
    <w:div w:id="755591977">
      <w:bodyDiv w:val="1"/>
      <w:marLeft w:val="0"/>
      <w:marRight w:val="0"/>
      <w:marTop w:val="0"/>
      <w:marBottom w:val="0"/>
      <w:divBdr>
        <w:top w:val="none" w:sz="0" w:space="0" w:color="auto"/>
        <w:left w:val="none" w:sz="0" w:space="0" w:color="auto"/>
        <w:bottom w:val="none" w:sz="0" w:space="0" w:color="auto"/>
        <w:right w:val="none" w:sz="0" w:space="0" w:color="auto"/>
      </w:divBdr>
    </w:div>
    <w:div w:id="755597195">
      <w:bodyDiv w:val="1"/>
      <w:marLeft w:val="0"/>
      <w:marRight w:val="0"/>
      <w:marTop w:val="0"/>
      <w:marBottom w:val="0"/>
      <w:divBdr>
        <w:top w:val="none" w:sz="0" w:space="0" w:color="auto"/>
        <w:left w:val="none" w:sz="0" w:space="0" w:color="auto"/>
        <w:bottom w:val="none" w:sz="0" w:space="0" w:color="auto"/>
        <w:right w:val="none" w:sz="0" w:space="0" w:color="auto"/>
      </w:divBdr>
    </w:div>
    <w:div w:id="756252329">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756561896">
      <w:bodyDiv w:val="1"/>
      <w:marLeft w:val="0"/>
      <w:marRight w:val="0"/>
      <w:marTop w:val="0"/>
      <w:marBottom w:val="0"/>
      <w:divBdr>
        <w:top w:val="none" w:sz="0" w:space="0" w:color="auto"/>
        <w:left w:val="none" w:sz="0" w:space="0" w:color="auto"/>
        <w:bottom w:val="none" w:sz="0" w:space="0" w:color="auto"/>
        <w:right w:val="none" w:sz="0" w:space="0" w:color="auto"/>
      </w:divBdr>
    </w:div>
    <w:div w:id="756906569">
      <w:bodyDiv w:val="1"/>
      <w:marLeft w:val="0"/>
      <w:marRight w:val="0"/>
      <w:marTop w:val="0"/>
      <w:marBottom w:val="0"/>
      <w:divBdr>
        <w:top w:val="none" w:sz="0" w:space="0" w:color="auto"/>
        <w:left w:val="none" w:sz="0" w:space="0" w:color="auto"/>
        <w:bottom w:val="none" w:sz="0" w:space="0" w:color="auto"/>
        <w:right w:val="none" w:sz="0" w:space="0" w:color="auto"/>
      </w:divBdr>
    </w:div>
    <w:div w:id="756950263">
      <w:bodyDiv w:val="1"/>
      <w:marLeft w:val="0"/>
      <w:marRight w:val="0"/>
      <w:marTop w:val="0"/>
      <w:marBottom w:val="0"/>
      <w:divBdr>
        <w:top w:val="none" w:sz="0" w:space="0" w:color="auto"/>
        <w:left w:val="none" w:sz="0" w:space="0" w:color="auto"/>
        <w:bottom w:val="none" w:sz="0" w:space="0" w:color="auto"/>
        <w:right w:val="none" w:sz="0" w:space="0" w:color="auto"/>
      </w:divBdr>
    </w:div>
    <w:div w:id="757141871">
      <w:bodyDiv w:val="1"/>
      <w:marLeft w:val="0"/>
      <w:marRight w:val="0"/>
      <w:marTop w:val="0"/>
      <w:marBottom w:val="0"/>
      <w:divBdr>
        <w:top w:val="none" w:sz="0" w:space="0" w:color="auto"/>
        <w:left w:val="none" w:sz="0" w:space="0" w:color="auto"/>
        <w:bottom w:val="none" w:sz="0" w:space="0" w:color="auto"/>
        <w:right w:val="none" w:sz="0" w:space="0" w:color="auto"/>
      </w:divBdr>
    </w:div>
    <w:div w:id="757170165">
      <w:bodyDiv w:val="1"/>
      <w:marLeft w:val="0"/>
      <w:marRight w:val="0"/>
      <w:marTop w:val="0"/>
      <w:marBottom w:val="0"/>
      <w:divBdr>
        <w:top w:val="none" w:sz="0" w:space="0" w:color="auto"/>
        <w:left w:val="none" w:sz="0" w:space="0" w:color="auto"/>
        <w:bottom w:val="none" w:sz="0" w:space="0" w:color="auto"/>
        <w:right w:val="none" w:sz="0" w:space="0" w:color="auto"/>
      </w:divBdr>
    </w:div>
    <w:div w:id="757216171">
      <w:bodyDiv w:val="1"/>
      <w:marLeft w:val="0"/>
      <w:marRight w:val="0"/>
      <w:marTop w:val="0"/>
      <w:marBottom w:val="0"/>
      <w:divBdr>
        <w:top w:val="none" w:sz="0" w:space="0" w:color="auto"/>
        <w:left w:val="none" w:sz="0" w:space="0" w:color="auto"/>
        <w:bottom w:val="none" w:sz="0" w:space="0" w:color="auto"/>
        <w:right w:val="none" w:sz="0" w:space="0" w:color="auto"/>
      </w:divBdr>
    </w:div>
    <w:div w:id="757363649">
      <w:bodyDiv w:val="1"/>
      <w:marLeft w:val="0"/>
      <w:marRight w:val="0"/>
      <w:marTop w:val="0"/>
      <w:marBottom w:val="0"/>
      <w:divBdr>
        <w:top w:val="none" w:sz="0" w:space="0" w:color="auto"/>
        <w:left w:val="none" w:sz="0" w:space="0" w:color="auto"/>
        <w:bottom w:val="none" w:sz="0" w:space="0" w:color="auto"/>
        <w:right w:val="none" w:sz="0" w:space="0" w:color="auto"/>
      </w:divBdr>
    </w:div>
    <w:div w:id="757795480">
      <w:bodyDiv w:val="1"/>
      <w:marLeft w:val="0"/>
      <w:marRight w:val="0"/>
      <w:marTop w:val="0"/>
      <w:marBottom w:val="0"/>
      <w:divBdr>
        <w:top w:val="none" w:sz="0" w:space="0" w:color="auto"/>
        <w:left w:val="none" w:sz="0" w:space="0" w:color="auto"/>
        <w:bottom w:val="none" w:sz="0" w:space="0" w:color="auto"/>
        <w:right w:val="none" w:sz="0" w:space="0" w:color="auto"/>
      </w:divBdr>
    </w:div>
    <w:div w:id="757948338">
      <w:bodyDiv w:val="1"/>
      <w:marLeft w:val="0"/>
      <w:marRight w:val="0"/>
      <w:marTop w:val="0"/>
      <w:marBottom w:val="0"/>
      <w:divBdr>
        <w:top w:val="none" w:sz="0" w:space="0" w:color="auto"/>
        <w:left w:val="none" w:sz="0" w:space="0" w:color="auto"/>
        <w:bottom w:val="none" w:sz="0" w:space="0" w:color="auto"/>
        <w:right w:val="none" w:sz="0" w:space="0" w:color="auto"/>
      </w:divBdr>
    </w:div>
    <w:div w:id="758065366">
      <w:bodyDiv w:val="1"/>
      <w:marLeft w:val="0"/>
      <w:marRight w:val="0"/>
      <w:marTop w:val="0"/>
      <w:marBottom w:val="0"/>
      <w:divBdr>
        <w:top w:val="none" w:sz="0" w:space="0" w:color="auto"/>
        <w:left w:val="none" w:sz="0" w:space="0" w:color="auto"/>
        <w:bottom w:val="none" w:sz="0" w:space="0" w:color="auto"/>
        <w:right w:val="none" w:sz="0" w:space="0" w:color="auto"/>
      </w:divBdr>
    </w:div>
    <w:div w:id="758141137">
      <w:bodyDiv w:val="1"/>
      <w:marLeft w:val="0"/>
      <w:marRight w:val="0"/>
      <w:marTop w:val="0"/>
      <w:marBottom w:val="0"/>
      <w:divBdr>
        <w:top w:val="none" w:sz="0" w:space="0" w:color="auto"/>
        <w:left w:val="none" w:sz="0" w:space="0" w:color="auto"/>
        <w:bottom w:val="none" w:sz="0" w:space="0" w:color="auto"/>
        <w:right w:val="none" w:sz="0" w:space="0" w:color="auto"/>
      </w:divBdr>
    </w:div>
    <w:div w:id="758911887">
      <w:bodyDiv w:val="1"/>
      <w:marLeft w:val="0"/>
      <w:marRight w:val="0"/>
      <w:marTop w:val="0"/>
      <w:marBottom w:val="0"/>
      <w:divBdr>
        <w:top w:val="none" w:sz="0" w:space="0" w:color="auto"/>
        <w:left w:val="none" w:sz="0" w:space="0" w:color="auto"/>
        <w:bottom w:val="none" w:sz="0" w:space="0" w:color="auto"/>
        <w:right w:val="none" w:sz="0" w:space="0" w:color="auto"/>
      </w:divBdr>
    </w:div>
    <w:div w:id="758912852">
      <w:bodyDiv w:val="1"/>
      <w:marLeft w:val="0"/>
      <w:marRight w:val="0"/>
      <w:marTop w:val="0"/>
      <w:marBottom w:val="0"/>
      <w:divBdr>
        <w:top w:val="none" w:sz="0" w:space="0" w:color="auto"/>
        <w:left w:val="none" w:sz="0" w:space="0" w:color="auto"/>
        <w:bottom w:val="none" w:sz="0" w:space="0" w:color="auto"/>
        <w:right w:val="none" w:sz="0" w:space="0" w:color="auto"/>
      </w:divBdr>
    </w:div>
    <w:div w:id="759254468">
      <w:bodyDiv w:val="1"/>
      <w:marLeft w:val="0"/>
      <w:marRight w:val="0"/>
      <w:marTop w:val="0"/>
      <w:marBottom w:val="0"/>
      <w:divBdr>
        <w:top w:val="none" w:sz="0" w:space="0" w:color="auto"/>
        <w:left w:val="none" w:sz="0" w:space="0" w:color="auto"/>
        <w:bottom w:val="none" w:sz="0" w:space="0" w:color="auto"/>
        <w:right w:val="none" w:sz="0" w:space="0" w:color="auto"/>
      </w:divBdr>
    </w:div>
    <w:div w:id="759260254">
      <w:bodyDiv w:val="1"/>
      <w:marLeft w:val="0"/>
      <w:marRight w:val="0"/>
      <w:marTop w:val="0"/>
      <w:marBottom w:val="0"/>
      <w:divBdr>
        <w:top w:val="none" w:sz="0" w:space="0" w:color="auto"/>
        <w:left w:val="none" w:sz="0" w:space="0" w:color="auto"/>
        <w:bottom w:val="none" w:sz="0" w:space="0" w:color="auto"/>
        <w:right w:val="none" w:sz="0" w:space="0" w:color="auto"/>
      </w:divBdr>
    </w:div>
    <w:div w:id="760415435">
      <w:bodyDiv w:val="1"/>
      <w:marLeft w:val="0"/>
      <w:marRight w:val="0"/>
      <w:marTop w:val="0"/>
      <w:marBottom w:val="0"/>
      <w:divBdr>
        <w:top w:val="none" w:sz="0" w:space="0" w:color="auto"/>
        <w:left w:val="none" w:sz="0" w:space="0" w:color="auto"/>
        <w:bottom w:val="none" w:sz="0" w:space="0" w:color="auto"/>
        <w:right w:val="none" w:sz="0" w:space="0" w:color="auto"/>
      </w:divBdr>
    </w:div>
    <w:div w:id="760755752">
      <w:bodyDiv w:val="1"/>
      <w:marLeft w:val="0"/>
      <w:marRight w:val="0"/>
      <w:marTop w:val="0"/>
      <w:marBottom w:val="0"/>
      <w:divBdr>
        <w:top w:val="none" w:sz="0" w:space="0" w:color="auto"/>
        <w:left w:val="none" w:sz="0" w:space="0" w:color="auto"/>
        <w:bottom w:val="none" w:sz="0" w:space="0" w:color="auto"/>
        <w:right w:val="none" w:sz="0" w:space="0" w:color="auto"/>
      </w:divBdr>
    </w:div>
    <w:div w:id="760762374">
      <w:bodyDiv w:val="1"/>
      <w:marLeft w:val="0"/>
      <w:marRight w:val="0"/>
      <w:marTop w:val="0"/>
      <w:marBottom w:val="0"/>
      <w:divBdr>
        <w:top w:val="none" w:sz="0" w:space="0" w:color="auto"/>
        <w:left w:val="none" w:sz="0" w:space="0" w:color="auto"/>
        <w:bottom w:val="none" w:sz="0" w:space="0" w:color="auto"/>
        <w:right w:val="none" w:sz="0" w:space="0" w:color="auto"/>
      </w:divBdr>
    </w:div>
    <w:div w:id="761071165">
      <w:bodyDiv w:val="1"/>
      <w:marLeft w:val="0"/>
      <w:marRight w:val="0"/>
      <w:marTop w:val="0"/>
      <w:marBottom w:val="0"/>
      <w:divBdr>
        <w:top w:val="none" w:sz="0" w:space="0" w:color="auto"/>
        <w:left w:val="none" w:sz="0" w:space="0" w:color="auto"/>
        <w:bottom w:val="none" w:sz="0" w:space="0" w:color="auto"/>
        <w:right w:val="none" w:sz="0" w:space="0" w:color="auto"/>
      </w:divBdr>
    </w:div>
    <w:div w:id="761146534">
      <w:bodyDiv w:val="1"/>
      <w:marLeft w:val="0"/>
      <w:marRight w:val="0"/>
      <w:marTop w:val="0"/>
      <w:marBottom w:val="0"/>
      <w:divBdr>
        <w:top w:val="none" w:sz="0" w:space="0" w:color="auto"/>
        <w:left w:val="none" w:sz="0" w:space="0" w:color="auto"/>
        <w:bottom w:val="none" w:sz="0" w:space="0" w:color="auto"/>
        <w:right w:val="none" w:sz="0" w:space="0" w:color="auto"/>
      </w:divBdr>
    </w:div>
    <w:div w:id="761410321">
      <w:bodyDiv w:val="1"/>
      <w:marLeft w:val="0"/>
      <w:marRight w:val="0"/>
      <w:marTop w:val="0"/>
      <w:marBottom w:val="0"/>
      <w:divBdr>
        <w:top w:val="none" w:sz="0" w:space="0" w:color="auto"/>
        <w:left w:val="none" w:sz="0" w:space="0" w:color="auto"/>
        <w:bottom w:val="none" w:sz="0" w:space="0" w:color="auto"/>
        <w:right w:val="none" w:sz="0" w:space="0" w:color="auto"/>
      </w:divBdr>
    </w:div>
    <w:div w:id="761485581">
      <w:bodyDiv w:val="1"/>
      <w:marLeft w:val="0"/>
      <w:marRight w:val="0"/>
      <w:marTop w:val="0"/>
      <w:marBottom w:val="0"/>
      <w:divBdr>
        <w:top w:val="none" w:sz="0" w:space="0" w:color="auto"/>
        <w:left w:val="none" w:sz="0" w:space="0" w:color="auto"/>
        <w:bottom w:val="none" w:sz="0" w:space="0" w:color="auto"/>
        <w:right w:val="none" w:sz="0" w:space="0" w:color="auto"/>
      </w:divBdr>
    </w:div>
    <w:div w:id="761881386">
      <w:bodyDiv w:val="1"/>
      <w:marLeft w:val="0"/>
      <w:marRight w:val="0"/>
      <w:marTop w:val="0"/>
      <w:marBottom w:val="0"/>
      <w:divBdr>
        <w:top w:val="none" w:sz="0" w:space="0" w:color="auto"/>
        <w:left w:val="none" w:sz="0" w:space="0" w:color="auto"/>
        <w:bottom w:val="none" w:sz="0" w:space="0" w:color="auto"/>
        <w:right w:val="none" w:sz="0" w:space="0" w:color="auto"/>
      </w:divBdr>
    </w:div>
    <w:div w:id="761953638">
      <w:bodyDiv w:val="1"/>
      <w:marLeft w:val="0"/>
      <w:marRight w:val="0"/>
      <w:marTop w:val="0"/>
      <w:marBottom w:val="0"/>
      <w:divBdr>
        <w:top w:val="none" w:sz="0" w:space="0" w:color="auto"/>
        <w:left w:val="none" w:sz="0" w:space="0" w:color="auto"/>
        <w:bottom w:val="none" w:sz="0" w:space="0" w:color="auto"/>
        <w:right w:val="none" w:sz="0" w:space="0" w:color="auto"/>
      </w:divBdr>
    </w:div>
    <w:div w:id="762385383">
      <w:bodyDiv w:val="1"/>
      <w:marLeft w:val="0"/>
      <w:marRight w:val="0"/>
      <w:marTop w:val="0"/>
      <w:marBottom w:val="0"/>
      <w:divBdr>
        <w:top w:val="none" w:sz="0" w:space="0" w:color="auto"/>
        <w:left w:val="none" w:sz="0" w:space="0" w:color="auto"/>
        <w:bottom w:val="none" w:sz="0" w:space="0" w:color="auto"/>
        <w:right w:val="none" w:sz="0" w:space="0" w:color="auto"/>
      </w:divBdr>
    </w:div>
    <w:div w:id="762454578">
      <w:bodyDiv w:val="1"/>
      <w:marLeft w:val="0"/>
      <w:marRight w:val="0"/>
      <w:marTop w:val="0"/>
      <w:marBottom w:val="0"/>
      <w:divBdr>
        <w:top w:val="none" w:sz="0" w:space="0" w:color="auto"/>
        <w:left w:val="none" w:sz="0" w:space="0" w:color="auto"/>
        <w:bottom w:val="none" w:sz="0" w:space="0" w:color="auto"/>
        <w:right w:val="none" w:sz="0" w:space="0" w:color="auto"/>
      </w:divBdr>
    </w:div>
    <w:div w:id="762458007">
      <w:bodyDiv w:val="1"/>
      <w:marLeft w:val="0"/>
      <w:marRight w:val="0"/>
      <w:marTop w:val="0"/>
      <w:marBottom w:val="0"/>
      <w:divBdr>
        <w:top w:val="none" w:sz="0" w:space="0" w:color="auto"/>
        <w:left w:val="none" w:sz="0" w:space="0" w:color="auto"/>
        <w:bottom w:val="none" w:sz="0" w:space="0" w:color="auto"/>
        <w:right w:val="none" w:sz="0" w:space="0" w:color="auto"/>
      </w:divBdr>
    </w:div>
    <w:div w:id="762530228">
      <w:bodyDiv w:val="1"/>
      <w:marLeft w:val="0"/>
      <w:marRight w:val="0"/>
      <w:marTop w:val="0"/>
      <w:marBottom w:val="0"/>
      <w:divBdr>
        <w:top w:val="none" w:sz="0" w:space="0" w:color="auto"/>
        <w:left w:val="none" w:sz="0" w:space="0" w:color="auto"/>
        <w:bottom w:val="none" w:sz="0" w:space="0" w:color="auto"/>
        <w:right w:val="none" w:sz="0" w:space="0" w:color="auto"/>
      </w:divBdr>
    </w:div>
    <w:div w:id="762727251">
      <w:bodyDiv w:val="1"/>
      <w:marLeft w:val="0"/>
      <w:marRight w:val="0"/>
      <w:marTop w:val="0"/>
      <w:marBottom w:val="0"/>
      <w:divBdr>
        <w:top w:val="none" w:sz="0" w:space="0" w:color="auto"/>
        <w:left w:val="none" w:sz="0" w:space="0" w:color="auto"/>
        <w:bottom w:val="none" w:sz="0" w:space="0" w:color="auto"/>
        <w:right w:val="none" w:sz="0" w:space="0" w:color="auto"/>
      </w:divBdr>
    </w:div>
    <w:div w:id="763189334">
      <w:bodyDiv w:val="1"/>
      <w:marLeft w:val="0"/>
      <w:marRight w:val="0"/>
      <w:marTop w:val="0"/>
      <w:marBottom w:val="0"/>
      <w:divBdr>
        <w:top w:val="none" w:sz="0" w:space="0" w:color="auto"/>
        <w:left w:val="none" w:sz="0" w:space="0" w:color="auto"/>
        <w:bottom w:val="none" w:sz="0" w:space="0" w:color="auto"/>
        <w:right w:val="none" w:sz="0" w:space="0" w:color="auto"/>
      </w:divBdr>
    </w:div>
    <w:div w:id="763377401">
      <w:bodyDiv w:val="1"/>
      <w:marLeft w:val="0"/>
      <w:marRight w:val="0"/>
      <w:marTop w:val="0"/>
      <w:marBottom w:val="0"/>
      <w:divBdr>
        <w:top w:val="none" w:sz="0" w:space="0" w:color="auto"/>
        <w:left w:val="none" w:sz="0" w:space="0" w:color="auto"/>
        <w:bottom w:val="none" w:sz="0" w:space="0" w:color="auto"/>
        <w:right w:val="none" w:sz="0" w:space="0" w:color="auto"/>
      </w:divBdr>
    </w:div>
    <w:div w:id="763382401">
      <w:bodyDiv w:val="1"/>
      <w:marLeft w:val="0"/>
      <w:marRight w:val="0"/>
      <w:marTop w:val="0"/>
      <w:marBottom w:val="0"/>
      <w:divBdr>
        <w:top w:val="none" w:sz="0" w:space="0" w:color="auto"/>
        <w:left w:val="none" w:sz="0" w:space="0" w:color="auto"/>
        <w:bottom w:val="none" w:sz="0" w:space="0" w:color="auto"/>
        <w:right w:val="none" w:sz="0" w:space="0" w:color="auto"/>
      </w:divBdr>
    </w:div>
    <w:div w:id="763455178">
      <w:bodyDiv w:val="1"/>
      <w:marLeft w:val="0"/>
      <w:marRight w:val="0"/>
      <w:marTop w:val="0"/>
      <w:marBottom w:val="0"/>
      <w:divBdr>
        <w:top w:val="none" w:sz="0" w:space="0" w:color="auto"/>
        <w:left w:val="none" w:sz="0" w:space="0" w:color="auto"/>
        <w:bottom w:val="none" w:sz="0" w:space="0" w:color="auto"/>
        <w:right w:val="none" w:sz="0" w:space="0" w:color="auto"/>
      </w:divBdr>
    </w:div>
    <w:div w:id="763645208">
      <w:bodyDiv w:val="1"/>
      <w:marLeft w:val="0"/>
      <w:marRight w:val="0"/>
      <w:marTop w:val="0"/>
      <w:marBottom w:val="0"/>
      <w:divBdr>
        <w:top w:val="none" w:sz="0" w:space="0" w:color="auto"/>
        <w:left w:val="none" w:sz="0" w:space="0" w:color="auto"/>
        <w:bottom w:val="none" w:sz="0" w:space="0" w:color="auto"/>
        <w:right w:val="none" w:sz="0" w:space="0" w:color="auto"/>
      </w:divBdr>
    </w:div>
    <w:div w:id="763693466">
      <w:bodyDiv w:val="1"/>
      <w:marLeft w:val="0"/>
      <w:marRight w:val="0"/>
      <w:marTop w:val="0"/>
      <w:marBottom w:val="0"/>
      <w:divBdr>
        <w:top w:val="none" w:sz="0" w:space="0" w:color="auto"/>
        <w:left w:val="none" w:sz="0" w:space="0" w:color="auto"/>
        <w:bottom w:val="none" w:sz="0" w:space="0" w:color="auto"/>
        <w:right w:val="none" w:sz="0" w:space="0" w:color="auto"/>
      </w:divBdr>
    </w:div>
    <w:div w:id="763764633">
      <w:bodyDiv w:val="1"/>
      <w:marLeft w:val="0"/>
      <w:marRight w:val="0"/>
      <w:marTop w:val="0"/>
      <w:marBottom w:val="0"/>
      <w:divBdr>
        <w:top w:val="none" w:sz="0" w:space="0" w:color="auto"/>
        <w:left w:val="none" w:sz="0" w:space="0" w:color="auto"/>
        <w:bottom w:val="none" w:sz="0" w:space="0" w:color="auto"/>
        <w:right w:val="none" w:sz="0" w:space="0" w:color="auto"/>
      </w:divBdr>
    </w:div>
    <w:div w:id="763920002">
      <w:bodyDiv w:val="1"/>
      <w:marLeft w:val="0"/>
      <w:marRight w:val="0"/>
      <w:marTop w:val="0"/>
      <w:marBottom w:val="0"/>
      <w:divBdr>
        <w:top w:val="none" w:sz="0" w:space="0" w:color="auto"/>
        <w:left w:val="none" w:sz="0" w:space="0" w:color="auto"/>
        <w:bottom w:val="none" w:sz="0" w:space="0" w:color="auto"/>
        <w:right w:val="none" w:sz="0" w:space="0" w:color="auto"/>
      </w:divBdr>
    </w:div>
    <w:div w:id="764039240">
      <w:bodyDiv w:val="1"/>
      <w:marLeft w:val="0"/>
      <w:marRight w:val="0"/>
      <w:marTop w:val="0"/>
      <w:marBottom w:val="0"/>
      <w:divBdr>
        <w:top w:val="none" w:sz="0" w:space="0" w:color="auto"/>
        <w:left w:val="none" w:sz="0" w:space="0" w:color="auto"/>
        <w:bottom w:val="none" w:sz="0" w:space="0" w:color="auto"/>
        <w:right w:val="none" w:sz="0" w:space="0" w:color="auto"/>
      </w:divBdr>
    </w:div>
    <w:div w:id="764224588">
      <w:bodyDiv w:val="1"/>
      <w:marLeft w:val="0"/>
      <w:marRight w:val="0"/>
      <w:marTop w:val="0"/>
      <w:marBottom w:val="0"/>
      <w:divBdr>
        <w:top w:val="none" w:sz="0" w:space="0" w:color="auto"/>
        <w:left w:val="none" w:sz="0" w:space="0" w:color="auto"/>
        <w:bottom w:val="none" w:sz="0" w:space="0" w:color="auto"/>
        <w:right w:val="none" w:sz="0" w:space="0" w:color="auto"/>
      </w:divBdr>
    </w:div>
    <w:div w:id="764302479">
      <w:bodyDiv w:val="1"/>
      <w:marLeft w:val="0"/>
      <w:marRight w:val="0"/>
      <w:marTop w:val="0"/>
      <w:marBottom w:val="0"/>
      <w:divBdr>
        <w:top w:val="none" w:sz="0" w:space="0" w:color="auto"/>
        <w:left w:val="none" w:sz="0" w:space="0" w:color="auto"/>
        <w:bottom w:val="none" w:sz="0" w:space="0" w:color="auto"/>
        <w:right w:val="none" w:sz="0" w:space="0" w:color="auto"/>
      </w:divBdr>
    </w:div>
    <w:div w:id="764306649">
      <w:bodyDiv w:val="1"/>
      <w:marLeft w:val="0"/>
      <w:marRight w:val="0"/>
      <w:marTop w:val="0"/>
      <w:marBottom w:val="0"/>
      <w:divBdr>
        <w:top w:val="none" w:sz="0" w:space="0" w:color="auto"/>
        <w:left w:val="none" w:sz="0" w:space="0" w:color="auto"/>
        <w:bottom w:val="none" w:sz="0" w:space="0" w:color="auto"/>
        <w:right w:val="none" w:sz="0" w:space="0" w:color="auto"/>
      </w:divBdr>
    </w:div>
    <w:div w:id="764377785">
      <w:bodyDiv w:val="1"/>
      <w:marLeft w:val="0"/>
      <w:marRight w:val="0"/>
      <w:marTop w:val="0"/>
      <w:marBottom w:val="0"/>
      <w:divBdr>
        <w:top w:val="none" w:sz="0" w:space="0" w:color="auto"/>
        <w:left w:val="none" w:sz="0" w:space="0" w:color="auto"/>
        <w:bottom w:val="none" w:sz="0" w:space="0" w:color="auto"/>
        <w:right w:val="none" w:sz="0" w:space="0" w:color="auto"/>
      </w:divBdr>
    </w:div>
    <w:div w:id="764808699">
      <w:bodyDiv w:val="1"/>
      <w:marLeft w:val="0"/>
      <w:marRight w:val="0"/>
      <w:marTop w:val="0"/>
      <w:marBottom w:val="0"/>
      <w:divBdr>
        <w:top w:val="none" w:sz="0" w:space="0" w:color="auto"/>
        <w:left w:val="none" w:sz="0" w:space="0" w:color="auto"/>
        <w:bottom w:val="none" w:sz="0" w:space="0" w:color="auto"/>
        <w:right w:val="none" w:sz="0" w:space="0" w:color="auto"/>
      </w:divBdr>
    </w:div>
    <w:div w:id="764811638">
      <w:bodyDiv w:val="1"/>
      <w:marLeft w:val="0"/>
      <w:marRight w:val="0"/>
      <w:marTop w:val="0"/>
      <w:marBottom w:val="0"/>
      <w:divBdr>
        <w:top w:val="none" w:sz="0" w:space="0" w:color="auto"/>
        <w:left w:val="none" w:sz="0" w:space="0" w:color="auto"/>
        <w:bottom w:val="none" w:sz="0" w:space="0" w:color="auto"/>
        <w:right w:val="none" w:sz="0" w:space="0" w:color="auto"/>
      </w:divBdr>
    </w:div>
    <w:div w:id="764880610">
      <w:bodyDiv w:val="1"/>
      <w:marLeft w:val="0"/>
      <w:marRight w:val="0"/>
      <w:marTop w:val="0"/>
      <w:marBottom w:val="0"/>
      <w:divBdr>
        <w:top w:val="none" w:sz="0" w:space="0" w:color="auto"/>
        <w:left w:val="none" w:sz="0" w:space="0" w:color="auto"/>
        <w:bottom w:val="none" w:sz="0" w:space="0" w:color="auto"/>
        <w:right w:val="none" w:sz="0" w:space="0" w:color="auto"/>
      </w:divBdr>
    </w:div>
    <w:div w:id="764887345">
      <w:bodyDiv w:val="1"/>
      <w:marLeft w:val="0"/>
      <w:marRight w:val="0"/>
      <w:marTop w:val="0"/>
      <w:marBottom w:val="0"/>
      <w:divBdr>
        <w:top w:val="none" w:sz="0" w:space="0" w:color="auto"/>
        <w:left w:val="none" w:sz="0" w:space="0" w:color="auto"/>
        <w:bottom w:val="none" w:sz="0" w:space="0" w:color="auto"/>
        <w:right w:val="none" w:sz="0" w:space="0" w:color="auto"/>
      </w:divBdr>
    </w:div>
    <w:div w:id="764963223">
      <w:bodyDiv w:val="1"/>
      <w:marLeft w:val="0"/>
      <w:marRight w:val="0"/>
      <w:marTop w:val="0"/>
      <w:marBottom w:val="0"/>
      <w:divBdr>
        <w:top w:val="none" w:sz="0" w:space="0" w:color="auto"/>
        <w:left w:val="none" w:sz="0" w:space="0" w:color="auto"/>
        <w:bottom w:val="none" w:sz="0" w:space="0" w:color="auto"/>
        <w:right w:val="none" w:sz="0" w:space="0" w:color="auto"/>
      </w:divBdr>
    </w:div>
    <w:div w:id="765031774">
      <w:bodyDiv w:val="1"/>
      <w:marLeft w:val="0"/>
      <w:marRight w:val="0"/>
      <w:marTop w:val="0"/>
      <w:marBottom w:val="0"/>
      <w:divBdr>
        <w:top w:val="none" w:sz="0" w:space="0" w:color="auto"/>
        <w:left w:val="none" w:sz="0" w:space="0" w:color="auto"/>
        <w:bottom w:val="none" w:sz="0" w:space="0" w:color="auto"/>
        <w:right w:val="none" w:sz="0" w:space="0" w:color="auto"/>
      </w:divBdr>
    </w:div>
    <w:div w:id="765224196">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5687923">
      <w:bodyDiv w:val="1"/>
      <w:marLeft w:val="0"/>
      <w:marRight w:val="0"/>
      <w:marTop w:val="0"/>
      <w:marBottom w:val="0"/>
      <w:divBdr>
        <w:top w:val="none" w:sz="0" w:space="0" w:color="auto"/>
        <w:left w:val="none" w:sz="0" w:space="0" w:color="auto"/>
        <w:bottom w:val="none" w:sz="0" w:space="0" w:color="auto"/>
        <w:right w:val="none" w:sz="0" w:space="0" w:color="auto"/>
      </w:divBdr>
    </w:div>
    <w:div w:id="765732853">
      <w:bodyDiv w:val="1"/>
      <w:marLeft w:val="0"/>
      <w:marRight w:val="0"/>
      <w:marTop w:val="0"/>
      <w:marBottom w:val="0"/>
      <w:divBdr>
        <w:top w:val="none" w:sz="0" w:space="0" w:color="auto"/>
        <w:left w:val="none" w:sz="0" w:space="0" w:color="auto"/>
        <w:bottom w:val="none" w:sz="0" w:space="0" w:color="auto"/>
        <w:right w:val="none" w:sz="0" w:space="0" w:color="auto"/>
      </w:divBdr>
    </w:div>
    <w:div w:id="766079157">
      <w:bodyDiv w:val="1"/>
      <w:marLeft w:val="0"/>
      <w:marRight w:val="0"/>
      <w:marTop w:val="0"/>
      <w:marBottom w:val="0"/>
      <w:divBdr>
        <w:top w:val="none" w:sz="0" w:space="0" w:color="auto"/>
        <w:left w:val="none" w:sz="0" w:space="0" w:color="auto"/>
        <w:bottom w:val="none" w:sz="0" w:space="0" w:color="auto"/>
        <w:right w:val="none" w:sz="0" w:space="0" w:color="auto"/>
      </w:divBdr>
    </w:div>
    <w:div w:id="766119371">
      <w:bodyDiv w:val="1"/>
      <w:marLeft w:val="0"/>
      <w:marRight w:val="0"/>
      <w:marTop w:val="0"/>
      <w:marBottom w:val="0"/>
      <w:divBdr>
        <w:top w:val="none" w:sz="0" w:space="0" w:color="auto"/>
        <w:left w:val="none" w:sz="0" w:space="0" w:color="auto"/>
        <w:bottom w:val="none" w:sz="0" w:space="0" w:color="auto"/>
        <w:right w:val="none" w:sz="0" w:space="0" w:color="auto"/>
      </w:divBdr>
    </w:div>
    <w:div w:id="766314001">
      <w:bodyDiv w:val="1"/>
      <w:marLeft w:val="0"/>
      <w:marRight w:val="0"/>
      <w:marTop w:val="0"/>
      <w:marBottom w:val="0"/>
      <w:divBdr>
        <w:top w:val="none" w:sz="0" w:space="0" w:color="auto"/>
        <w:left w:val="none" w:sz="0" w:space="0" w:color="auto"/>
        <w:bottom w:val="none" w:sz="0" w:space="0" w:color="auto"/>
        <w:right w:val="none" w:sz="0" w:space="0" w:color="auto"/>
      </w:divBdr>
    </w:div>
    <w:div w:id="766316959">
      <w:bodyDiv w:val="1"/>
      <w:marLeft w:val="0"/>
      <w:marRight w:val="0"/>
      <w:marTop w:val="0"/>
      <w:marBottom w:val="0"/>
      <w:divBdr>
        <w:top w:val="none" w:sz="0" w:space="0" w:color="auto"/>
        <w:left w:val="none" w:sz="0" w:space="0" w:color="auto"/>
        <w:bottom w:val="none" w:sz="0" w:space="0" w:color="auto"/>
        <w:right w:val="none" w:sz="0" w:space="0" w:color="auto"/>
      </w:divBdr>
    </w:div>
    <w:div w:id="766460298">
      <w:bodyDiv w:val="1"/>
      <w:marLeft w:val="0"/>
      <w:marRight w:val="0"/>
      <w:marTop w:val="0"/>
      <w:marBottom w:val="0"/>
      <w:divBdr>
        <w:top w:val="none" w:sz="0" w:space="0" w:color="auto"/>
        <w:left w:val="none" w:sz="0" w:space="0" w:color="auto"/>
        <w:bottom w:val="none" w:sz="0" w:space="0" w:color="auto"/>
        <w:right w:val="none" w:sz="0" w:space="0" w:color="auto"/>
      </w:divBdr>
    </w:div>
    <w:div w:id="766653156">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7432231">
      <w:bodyDiv w:val="1"/>
      <w:marLeft w:val="0"/>
      <w:marRight w:val="0"/>
      <w:marTop w:val="0"/>
      <w:marBottom w:val="0"/>
      <w:divBdr>
        <w:top w:val="none" w:sz="0" w:space="0" w:color="auto"/>
        <w:left w:val="none" w:sz="0" w:space="0" w:color="auto"/>
        <w:bottom w:val="none" w:sz="0" w:space="0" w:color="auto"/>
        <w:right w:val="none" w:sz="0" w:space="0" w:color="auto"/>
      </w:divBdr>
    </w:div>
    <w:div w:id="767435038">
      <w:bodyDiv w:val="1"/>
      <w:marLeft w:val="0"/>
      <w:marRight w:val="0"/>
      <w:marTop w:val="0"/>
      <w:marBottom w:val="0"/>
      <w:divBdr>
        <w:top w:val="none" w:sz="0" w:space="0" w:color="auto"/>
        <w:left w:val="none" w:sz="0" w:space="0" w:color="auto"/>
        <w:bottom w:val="none" w:sz="0" w:space="0" w:color="auto"/>
        <w:right w:val="none" w:sz="0" w:space="0" w:color="auto"/>
      </w:divBdr>
    </w:div>
    <w:div w:id="767458383">
      <w:bodyDiv w:val="1"/>
      <w:marLeft w:val="0"/>
      <w:marRight w:val="0"/>
      <w:marTop w:val="0"/>
      <w:marBottom w:val="0"/>
      <w:divBdr>
        <w:top w:val="none" w:sz="0" w:space="0" w:color="auto"/>
        <w:left w:val="none" w:sz="0" w:space="0" w:color="auto"/>
        <w:bottom w:val="none" w:sz="0" w:space="0" w:color="auto"/>
        <w:right w:val="none" w:sz="0" w:space="0" w:color="auto"/>
      </w:divBdr>
    </w:div>
    <w:div w:id="767653850">
      <w:bodyDiv w:val="1"/>
      <w:marLeft w:val="0"/>
      <w:marRight w:val="0"/>
      <w:marTop w:val="0"/>
      <w:marBottom w:val="0"/>
      <w:divBdr>
        <w:top w:val="none" w:sz="0" w:space="0" w:color="auto"/>
        <w:left w:val="none" w:sz="0" w:space="0" w:color="auto"/>
        <w:bottom w:val="none" w:sz="0" w:space="0" w:color="auto"/>
        <w:right w:val="none" w:sz="0" w:space="0" w:color="auto"/>
      </w:divBdr>
    </w:div>
    <w:div w:id="767896980">
      <w:bodyDiv w:val="1"/>
      <w:marLeft w:val="0"/>
      <w:marRight w:val="0"/>
      <w:marTop w:val="0"/>
      <w:marBottom w:val="0"/>
      <w:divBdr>
        <w:top w:val="none" w:sz="0" w:space="0" w:color="auto"/>
        <w:left w:val="none" w:sz="0" w:space="0" w:color="auto"/>
        <w:bottom w:val="none" w:sz="0" w:space="0" w:color="auto"/>
        <w:right w:val="none" w:sz="0" w:space="0" w:color="auto"/>
      </w:divBdr>
    </w:div>
    <w:div w:id="768086441">
      <w:bodyDiv w:val="1"/>
      <w:marLeft w:val="0"/>
      <w:marRight w:val="0"/>
      <w:marTop w:val="0"/>
      <w:marBottom w:val="0"/>
      <w:divBdr>
        <w:top w:val="none" w:sz="0" w:space="0" w:color="auto"/>
        <w:left w:val="none" w:sz="0" w:space="0" w:color="auto"/>
        <w:bottom w:val="none" w:sz="0" w:space="0" w:color="auto"/>
        <w:right w:val="none" w:sz="0" w:space="0" w:color="auto"/>
      </w:divBdr>
    </w:div>
    <w:div w:id="768352458">
      <w:bodyDiv w:val="1"/>
      <w:marLeft w:val="0"/>
      <w:marRight w:val="0"/>
      <w:marTop w:val="0"/>
      <w:marBottom w:val="0"/>
      <w:divBdr>
        <w:top w:val="none" w:sz="0" w:space="0" w:color="auto"/>
        <w:left w:val="none" w:sz="0" w:space="0" w:color="auto"/>
        <w:bottom w:val="none" w:sz="0" w:space="0" w:color="auto"/>
        <w:right w:val="none" w:sz="0" w:space="0" w:color="auto"/>
      </w:divBdr>
    </w:div>
    <w:div w:id="768619625">
      <w:bodyDiv w:val="1"/>
      <w:marLeft w:val="0"/>
      <w:marRight w:val="0"/>
      <w:marTop w:val="0"/>
      <w:marBottom w:val="0"/>
      <w:divBdr>
        <w:top w:val="none" w:sz="0" w:space="0" w:color="auto"/>
        <w:left w:val="none" w:sz="0" w:space="0" w:color="auto"/>
        <w:bottom w:val="none" w:sz="0" w:space="0" w:color="auto"/>
        <w:right w:val="none" w:sz="0" w:space="0" w:color="auto"/>
      </w:divBdr>
    </w:div>
    <w:div w:id="768886570">
      <w:bodyDiv w:val="1"/>
      <w:marLeft w:val="0"/>
      <w:marRight w:val="0"/>
      <w:marTop w:val="0"/>
      <w:marBottom w:val="0"/>
      <w:divBdr>
        <w:top w:val="none" w:sz="0" w:space="0" w:color="auto"/>
        <w:left w:val="none" w:sz="0" w:space="0" w:color="auto"/>
        <w:bottom w:val="none" w:sz="0" w:space="0" w:color="auto"/>
        <w:right w:val="none" w:sz="0" w:space="0" w:color="auto"/>
      </w:divBdr>
    </w:div>
    <w:div w:id="769550001">
      <w:bodyDiv w:val="1"/>
      <w:marLeft w:val="0"/>
      <w:marRight w:val="0"/>
      <w:marTop w:val="0"/>
      <w:marBottom w:val="0"/>
      <w:divBdr>
        <w:top w:val="none" w:sz="0" w:space="0" w:color="auto"/>
        <w:left w:val="none" w:sz="0" w:space="0" w:color="auto"/>
        <w:bottom w:val="none" w:sz="0" w:space="0" w:color="auto"/>
        <w:right w:val="none" w:sz="0" w:space="0" w:color="auto"/>
      </w:divBdr>
    </w:div>
    <w:div w:id="770008908">
      <w:bodyDiv w:val="1"/>
      <w:marLeft w:val="0"/>
      <w:marRight w:val="0"/>
      <w:marTop w:val="0"/>
      <w:marBottom w:val="0"/>
      <w:divBdr>
        <w:top w:val="none" w:sz="0" w:space="0" w:color="auto"/>
        <w:left w:val="none" w:sz="0" w:space="0" w:color="auto"/>
        <w:bottom w:val="none" w:sz="0" w:space="0" w:color="auto"/>
        <w:right w:val="none" w:sz="0" w:space="0" w:color="auto"/>
      </w:divBdr>
    </w:div>
    <w:div w:id="770053993">
      <w:bodyDiv w:val="1"/>
      <w:marLeft w:val="0"/>
      <w:marRight w:val="0"/>
      <w:marTop w:val="0"/>
      <w:marBottom w:val="0"/>
      <w:divBdr>
        <w:top w:val="none" w:sz="0" w:space="0" w:color="auto"/>
        <w:left w:val="none" w:sz="0" w:space="0" w:color="auto"/>
        <w:bottom w:val="none" w:sz="0" w:space="0" w:color="auto"/>
        <w:right w:val="none" w:sz="0" w:space="0" w:color="auto"/>
      </w:divBdr>
    </w:div>
    <w:div w:id="770245808">
      <w:bodyDiv w:val="1"/>
      <w:marLeft w:val="0"/>
      <w:marRight w:val="0"/>
      <w:marTop w:val="0"/>
      <w:marBottom w:val="0"/>
      <w:divBdr>
        <w:top w:val="none" w:sz="0" w:space="0" w:color="auto"/>
        <w:left w:val="none" w:sz="0" w:space="0" w:color="auto"/>
        <w:bottom w:val="none" w:sz="0" w:space="0" w:color="auto"/>
        <w:right w:val="none" w:sz="0" w:space="0" w:color="auto"/>
      </w:divBdr>
    </w:div>
    <w:div w:id="770587455">
      <w:bodyDiv w:val="1"/>
      <w:marLeft w:val="0"/>
      <w:marRight w:val="0"/>
      <w:marTop w:val="0"/>
      <w:marBottom w:val="0"/>
      <w:divBdr>
        <w:top w:val="none" w:sz="0" w:space="0" w:color="auto"/>
        <w:left w:val="none" w:sz="0" w:space="0" w:color="auto"/>
        <w:bottom w:val="none" w:sz="0" w:space="0" w:color="auto"/>
        <w:right w:val="none" w:sz="0" w:space="0" w:color="auto"/>
      </w:divBdr>
    </w:div>
    <w:div w:id="770900736">
      <w:bodyDiv w:val="1"/>
      <w:marLeft w:val="0"/>
      <w:marRight w:val="0"/>
      <w:marTop w:val="0"/>
      <w:marBottom w:val="0"/>
      <w:divBdr>
        <w:top w:val="none" w:sz="0" w:space="0" w:color="auto"/>
        <w:left w:val="none" w:sz="0" w:space="0" w:color="auto"/>
        <w:bottom w:val="none" w:sz="0" w:space="0" w:color="auto"/>
        <w:right w:val="none" w:sz="0" w:space="0" w:color="auto"/>
      </w:divBdr>
    </w:div>
    <w:div w:id="771123468">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1165842">
      <w:bodyDiv w:val="1"/>
      <w:marLeft w:val="0"/>
      <w:marRight w:val="0"/>
      <w:marTop w:val="0"/>
      <w:marBottom w:val="0"/>
      <w:divBdr>
        <w:top w:val="none" w:sz="0" w:space="0" w:color="auto"/>
        <w:left w:val="none" w:sz="0" w:space="0" w:color="auto"/>
        <w:bottom w:val="none" w:sz="0" w:space="0" w:color="auto"/>
        <w:right w:val="none" w:sz="0" w:space="0" w:color="auto"/>
      </w:divBdr>
    </w:div>
    <w:div w:id="771361646">
      <w:bodyDiv w:val="1"/>
      <w:marLeft w:val="0"/>
      <w:marRight w:val="0"/>
      <w:marTop w:val="0"/>
      <w:marBottom w:val="0"/>
      <w:divBdr>
        <w:top w:val="none" w:sz="0" w:space="0" w:color="auto"/>
        <w:left w:val="none" w:sz="0" w:space="0" w:color="auto"/>
        <w:bottom w:val="none" w:sz="0" w:space="0" w:color="auto"/>
        <w:right w:val="none" w:sz="0" w:space="0" w:color="auto"/>
      </w:divBdr>
    </w:div>
    <w:div w:id="771440218">
      <w:bodyDiv w:val="1"/>
      <w:marLeft w:val="0"/>
      <w:marRight w:val="0"/>
      <w:marTop w:val="0"/>
      <w:marBottom w:val="0"/>
      <w:divBdr>
        <w:top w:val="none" w:sz="0" w:space="0" w:color="auto"/>
        <w:left w:val="none" w:sz="0" w:space="0" w:color="auto"/>
        <w:bottom w:val="none" w:sz="0" w:space="0" w:color="auto"/>
        <w:right w:val="none" w:sz="0" w:space="0" w:color="auto"/>
      </w:divBdr>
    </w:div>
    <w:div w:id="772017573">
      <w:bodyDiv w:val="1"/>
      <w:marLeft w:val="0"/>
      <w:marRight w:val="0"/>
      <w:marTop w:val="0"/>
      <w:marBottom w:val="0"/>
      <w:divBdr>
        <w:top w:val="none" w:sz="0" w:space="0" w:color="auto"/>
        <w:left w:val="none" w:sz="0" w:space="0" w:color="auto"/>
        <w:bottom w:val="none" w:sz="0" w:space="0" w:color="auto"/>
        <w:right w:val="none" w:sz="0" w:space="0" w:color="auto"/>
      </w:divBdr>
    </w:div>
    <w:div w:id="772046615">
      <w:bodyDiv w:val="1"/>
      <w:marLeft w:val="0"/>
      <w:marRight w:val="0"/>
      <w:marTop w:val="0"/>
      <w:marBottom w:val="0"/>
      <w:divBdr>
        <w:top w:val="none" w:sz="0" w:space="0" w:color="auto"/>
        <w:left w:val="none" w:sz="0" w:space="0" w:color="auto"/>
        <w:bottom w:val="none" w:sz="0" w:space="0" w:color="auto"/>
        <w:right w:val="none" w:sz="0" w:space="0" w:color="auto"/>
      </w:divBdr>
    </w:div>
    <w:div w:id="772365477">
      <w:bodyDiv w:val="1"/>
      <w:marLeft w:val="0"/>
      <w:marRight w:val="0"/>
      <w:marTop w:val="0"/>
      <w:marBottom w:val="0"/>
      <w:divBdr>
        <w:top w:val="none" w:sz="0" w:space="0" w:color="auto"/>
        <w:left w:val="none" w:sz="0" w:space="0" w:color="auto"/>
        <w:bottom w:val="none" w:sz="0" w:space="0" w:color="auto"/>
        <w:right w:val="none" w:sz="0" w:space="0" w:color="auto"/>
      </w:divBdr>
    </w:div>
    <w:div w:id="772819068">
      <w:bodyDiv w:val="1"/>
      <w:marLeft w:val="0"/>
      <w:marRight w:val="0"/>
      <w:marTop w:val="0"/>
      <w:marBottom w:val="0"/>
      <w:divBdr>
        <w:top w:val="none" w:sz="0" w:space="0" w:color="auto"/>
        <w:left w:val="none" w:sz="0" w:space="0" w:color="auto"/>
        <w:bottom w:val="none" w:sz="0" w:space="0" w:color="auto"/>
        <w:right w:val="none" w:sz="0" w:space="0" w:color="auto"/>
      </w:divBdr>
    </w:div>
    <w:div w:id="773014145">
      <w:bodyDiv w:val="1"/>
      <w:marLeft w:val="0"/>
      <w:marRight w:val="0"/>
      <w:marTop w:val="0"/>
      <w:marBottom w:val="0"/>
      <w:divBdr>
        <w:top w:val="none" w:sz="0" w:space="0" w:color="auto"/>
        <w:left w:val="none" w:sz="0" w:space="0" w:color="auto"/>
        <w:bottom w:val="none" w:sz="0" w:space="0" w:color="auto"/>
        <w:right w:val="none" w:sz="0" w:space="0" w:color="auto"/>
      </w:divBdr>
    </w:div>
    <w:div w:id="773593269">
      <w:bodyDiv w:val="1"/>
      <w:marLeft w:val="0"/>
      <w:marRight w:val="0"/>
      <w:marTop w:val="0"/>
      <w:marBottom w:val="0"/>
      <w:divBdr>
        <w:top w:val="none" w:sz="0" w:space="0" w:color="auto"/>
        <w:left w:val="none" w:sz="0" w:space="0" w:color="auto"/>
        <w:bottom w:val="none" w:sz="0" w:space="0" w:color="auto"/>
        <w:right w:val="none" w:sz="0" w:space="0" w:color="auto"/>
      </w:divBdr>
    </w:div>
    <w:div w:id="773786384">
      <w:bodyDiv w:val="1"/>
      <w:marLeft w:val="0"/>
      <w:marRight w:val="0"/>
      <w:marTop w:val="0"/>
      <w:marBottom w:val="0"/>
      <w:divBdr>
        <w:top w:val="none" w:sz="0" w:space="0" w:color="auto"/>
        <w:left w:val="none" w:sz="0" w:space="0" w:color="auto"/>
        <w:bottom w:val="none" w:sz="0" w:space="0" w:color="auto"/>
        <w:right w:val="none" w:sz="0" w:space="0" w:color="auto"/>
      </w:divBdr>
    </w:div>
    <w:div w:id="774135863">
      <w:bodyDiv w:val="1"/>
      <w:marLeft w:val="0"/>
      <w:marRight w:val="0"/>
      <w:marTop w:val="0"/>
      <w:marBottom w:val="0"/>
      <w:divBdr>
        <w:top w:val="none" w:sz="0" w:space="0" w:color="auto"/>
        <w:left w:val="none" w:sz="0" w:space="0" w:color="auto"/>
        <w:bottom w:val="none" w:sz="0" w:space="0" w:color="auto"/>
        <w:right w:val="none" w:sz="0" w:space="0" w:color="auto"/>
      </w:divBdr>
    </w:div>
    <w:div w:id="774176890">
      <w:bodyDiv w:val="1"/>
      <w:marLeft w:val="0"/>
      <w:marRight w:val="0"/>
      <w:marTop w:val="0"/>
      <w:marBottom w:val="0"/>
      <w:divBdr>
        <w:top w:val="none" w:sz="0" w:space="0" w:color="auto"/>
        <w:left w:val="none" w:sz="0" w:space="0" w:color="auto"/>
        <w:bottom w:val="none" w:sz="0" w:space="0" w:color="auto"/>
        <w:right w:val="none" w:sz="0" w:space="0" w:color="auto"/>
      </w:divBdr>
    </w:div>
    <w:div w:id="774254754">
      <w:bodyDiv w:val="1"/>
      <w:marLeft w:val="0"/>
      <w:marRight w:val="0"/>
      <w:marTop w:val="0"/>
      <w:marBottom w:val="0"/>
      <w:divBdr>
        <w:top w:val="none" w:sz="0" w:space="0" w:color="auto"/>
        <w:left w:val="none" w:sz="0" w:space="0" w:color="auto"/>
        <w:bottom w:val="none" w:sz="0" w:space="0" w:color="auto"/>
        <w:right w:val="none" w:sz="0" w:space="0" w:color="auto"/>
      </w:divBdr>
    </w:div>
    <w:div w:id="774255394">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4594678">
      <w:bodyDiv w:val="1"/>
      <w:marLeft w:val="0"/>
      <w:marRight w:val="0"/>
      <w:marTop w:val="0"/>
      <w:marBottom w:val="0"/>
      <w:divBdr>
        <w:top w:val="none" w:sz="0" w:space="0" w:color="auto"/>
        <w:left w:val="none" w:sz="0" w:space="0" w:color="auto"/>
        <w:bottom w:val="none" w:sz="0" w:space="0" w:color="auto"/>
        <w:right w:val="none" w:sz="0" w:space="0" w:color="auto"/>
      </w:divBdr>
    </w:div>
    <w:div w:id="774597674">
      <w:bodyDiv w:val="1"/>
      <w:marLeft w:val="0"/>
      <w:marRight w:val="0"/>
      <w:marTop w:val="0"/>
      <w:marBottom w:val="0"/>
      <w:divBdr>
        <w:top w:val="none" w:sz="0" w:space="0" w:color="auto"/>
        <w:left w:val="none" w:sz="0" w:space="0" w:color="auto"/>
        <w:bottom w:val="none" w:sz="0" w:space="0" w:color="auto"/>
        <w:right w:val="none" w:sz="0" w:space="0" w:color="auto"/>
      </w:divBdr>
    </w:div>
    <w:div w:id="774640525">
      <w:bodyDiv w:val="1"/>
      <w:marLeft w:val="0"/>
      <w:marRight w:val="0"/>
      <w:marTop w:val="0"/>
      <w:marBottom w:val="0"/>
      <w:divBdr>
        <w:top w:val="none" w:sz="0" w:space="0" w:color="auto"/>
        <w:left w:val="none" w:sz="0" w:space="0" w:color="auto"/>
        <w:bottom w:val="none" w:sz="0" w:space="0" w:color="auto"/>
        <w:right w:val="none" w:sz="0" w:space="0" w:color="auto"/>
      </w:divBdr>
    </w:div>
    <w:div w:id="774641042">
      <w:bodyDiv w:val="1"/>
      <w:marLeft w:val="0"/>
      <w:marRight w:val="0"/>
      <w:marTop w:val="0"/>
      <w:marBottom w:val="0"/>
      <w:divBdr>
        <w:top w:val="none" w:sz="0" w:space="0" w:color="auto"/>
        <w:left w:val="none" w:sz="0" w:space="0" w:color="auto"/>
        <w:bottom w:val="none" w:sz="0" w:space="0" w:color="auto"/>
        <w:right w:val="none" w:sz="0" w:space="0" w:color="auto"/>
      </w:divBdr>
    </w:div>
    <w:div w:id="774717057">
      <w:bodyDiv w:val="1"/>
      <w:marLeft w:val="0"/>
      <w:marRight w:val="0"/>
      <w:marTop w:val="0"/>
      <w:marBottom w:val="0"/>
      <w:divBdr>
        <w:top w:val="none" w:sz="0" w:space="0" w:color="auto"/>
        <w:left w:val="none" w:sz="0" w:space="0" w:color="auto"/>
        <w:bottom w:val="none" w:sz="0" w:space="0" w:color="auto"/>
        <w:right w:val="none" w:sz="0" w:space="0" w:color="auto"/>
      </w:divBdr>
    </w:div>
    <w:div w:id="774787195">
      <w:bodyDiv w:val="1"/>
      <w:marLeft w:val="0"/>
      <w:marRight w:val="0"/>
      <w:marTop w:val="0"/>
      <w:marBottom w:val="0"/>
      <w:divBdr>
        <w:top w:val="none" w:sz="0" w:space="0" w:color="auto"/>
        <w:left w:val="none" w:sz="0" w:space="0" w:color="auto"/>
        <w:bottom w:val="none" w:sz="0" w:space="0" w:color="auto"/>
        <w:right w:val="none" w:sz="0" w:space="0" w:color="auto"/>
      </w:divBdr>
    </w:div>
    <w:div w:id="774983731">
      <w:bodyDiv w:val="1"/>
      <w:marLeft w:val="0"/>
      <w:marRight w:val="0"/>
      <w:marTop w:val="0"/>
      <w:marBottom w:val="0"/>
      <w:divBdr>
        <w:top w:val="none" w:sz="0" w:space="0" w:color="auto"/>
        <w:left w:val="none" w:sz="0" w:space="0" w:color="auto"/>
        <w:bottom w:val="none" w:sz="0" w:space="0" w:color="auto"/>
        <w:right w:val="none" w:sz="0" w:space="0" w:color="auto"/>
      </w:divBdr>
    </w:div>
    <w:div w:id="775095404">
      <w:bodyDiv w:val="1"/>
      <w:marLeft w:val="0"/>
      <w:marRight w:val="0"/>
      <w:marTop w:val="0"/>
      <w:marBottom w:val="0"/>
      <w:divBdr>
        <w:top w:val="none" w:sz="0" w:space="0" w:color="auto"/>
        <w:left w:val="none" w:sz="0" w:space="0" w:color="auto"/>
        <w:bottom w:val="none" w:sz="0" w:space="0" w:color="auto"/>
        <w:right w:val="none" w:sz="0" w:space="0" w:color="auto"/>
      </w:divBdr>
    </w:div>
    <w:div w:id="775447427">
      <w:bodyDiv w:val="1"/>
      <w:marLeft w:val="0"/>
      <w:marRight w:val="0"/>
      <w:marTop w:val="0"/>
      <w:marBottom w:val="0"/>
      <w:divBdr>
        <w:top w:val="none" w:sz="0" w:space="0" w:color="auto"/>
        <w:left w:val="none" w:sz="0" w:space="0" w:color="auto"/>
        <w:bottom w:val="none" w:sz="0" w:space="0" w:color="auto"/>
        <w:right w:val="none" w:sz="0" w:space="0" w:color="auto"/>
      </w:divBdr>
    </w:div>
    <w:div w:id="775561949">
      <w:bodyDiv w:val="1"/>
      <w:marLeft w:val="0"/>
      <w:marRight w:val="0"/>
      <w:marTop w:val="0"/>
      <w:marBottom w:val="0"/>
      <w:divBdr>
        <w:top w:val="none" w:sz="0" w:space="0" w:color="auto"/>
        <w:left w:val="none" w:sz="0" w:space="0" w:color="auto"/>
        <w:bottom w:val="none" w:sz="0" w:space="0" w:color="auto"/>
        <w:right w:val="none" w:sz="0" w:space="0" w:color="auto"/>
      </w:divBdr>
    </w:div>
    <w:div w:id="775564467">
      <w:bodyDiv w:val="1"/>
      <w:marLeft w:val="0"/>
      <w:marRight w:val="0"/>
      <w:marTop w:val="0"/>
      <w:marBottom w:val="0"/>
      <w:divBdr>
        <w:top w:val="none" w:sz="0" w:space="0" w:color="auto"/>
        <w:left w:val="none" w:sz="0" w:space="0" w:color="auto"/>
        <w:bottom w:val="none" w:sz="0" w:space="0" w:color="auto"/>
        <w:right w:val="none" w:sz="0" w:space="0" w:color="auto"/>
      </w:divBdr>
    </w:div>
    <w:div w:id="775637251">
      <w:bodyDiv w:val="1"/>
      <w:marLeft w:val="0"/>
      <w:marRight w:val="0"/>
      <w:marTop w:val="0"/>
      <w:marBottom w:val="0"/>
      <w:divBdr>
        <w:top w:val="none" w:sz="0" w:space="0" w:color="auto"/>
        <w:left w:val="none" w:sz="0" w:space="0" w:color="auto"/>
        <w:bottom w:val="none" w:sz="0" w:space="0" w:color="auto"/>
        <w:right w:val="none" w:sz="0" w:space="0" w:color="auto"/>
      </w:divBdr>
    </w:div>
    <w:div w:id="776026395">
      <w:bodyDiv w:val="1"/>
      <w:marLeft w:val="0"/>
      <w:marRight w:val="0"/>
      <w:marTop w:val="0"/>
      <w:marBottom w:val="0"/>
      <w:divBdr>
        <w:top w:val="none" w:sz="0" w:space="0" w:color="auto"/>
        <w:left w:val="none" w:sz="0" w:space="0" w:color="auto"/>
        <w:bottom w:val="none" w:sz="0" w:space="0" w:color="auto"/>
        <w:right w:val="none" w:sz="0" w:space="0" w:color="auto"/>
      </w:divBdr>
    </w:div>
    <w:div w:id="776097493">
      <w:bodyDiv w:val="1"/>
      <w:marLeft w:val="0"/>
      <w:marRight w:val="0"/>
      <w:marTop w:val="0"/>
      <w:marBottom w:val="0"/>
      <w:divBdr>
        <w:top w:val="none" w:sz="0" w:space="0" w:color="auto"/>
        <w:left w:val="none" w:sz="0" w:space="0" w:color="auto"/>
        <w:bottom w:val="none" w:sz="0" w:space="0" w:color="auto"/>
        <w:right w:val="none" w:sz="0" w:space="0" w:color="auto"/>
      </w:divBdr>
    </w:div>
    <w:div w:id="776214999">
      <w:bodyDiv w:val="1"/>
      <w:marLeft w:val="0"/>
      <w:marRight w:val="0"/>
      <w:marTop w:val="0"/>
      <w:marBottom w:val="0"/>
      <w:divBdr>
        <w:top w:val="none" w:sz="0" w:space="0" w:color="auto"/>
        <w:left w:val="none" w:sz="0" w:space="0" w:color="auto"/>
        <w:bottom w:val="none" w:sz="0" w:space="0" w:color="auto"/>
        <w:right w:val="none" w:sz="0" w:space="0" w:color="auto"/>
      </w:divBdr>
    </w:div>
    <w:div w:id="776215263">
      <w:bodyDiv w:val="1"/>
      <w:marLeft w:val="0"/>
      <w:marRight w:val="0"/>
      <w:marTop w:val="0"/>
      <w:marBottom w:val="0"/>
      <w:divBdr>
        <w:top w:val="none" w:sz="0" w:space="0" w:color="auto"/>
        <w:left w:val="none" w:sz="0" w:space="0" w:color="auto"/>
        <w:bottom w:val="none" w:sz="0" w:space="0" w:color="auto"/>
        <w:right w:val="none" w:sz="0" w:space="0" w:color="auto"/>
      </w:divBdr>
    </w:div>
    <w:div w:id="776415067">
      <w:bodyDiv w:val="1"/>
      <w:marLeft w:val="0"/>
      <w:marRight w:val="0"/>
      <w:marTop w:val="0"/>
      <w:marBottom w:val="0"/>
      <w:divBdr>
        <w:top w:val="none" w:sz="0" w:space="0" w:color="auto"/>
        <w:left w:val="none" w:sz="0" w:space="0" w:color="auto"/>
        <w:bottom w:val="none" w:sz="0" w:space="0" w:color="auto"/>
        <w:right w:val="none" w:sz="0" w:space="0" w:color="auto"/>
      </w:divBdr>
    </w:div>
    <w:div w:id="776565170">
      <w:bodyDiv w:val="1"/>
      <w:marLeft w:val="0"/>
      <w:marRight w:val="0"/>
      <w:marTop w:val="0"/>
      <w:marBottom w:val="0"/>
      <w:divBdr>
        <w:top w:val="none" w:sz="0" w:space="0" w:color="auto"/>
        <w:left w:val="none" w:sz="0" w:space="0" w:color="auto"/>
        <w:bottom w:val="none" w:sz="0" w:space="0" w:color="auto"/>
        <w:right w:val="none" w:sz="0" w:space="0" w:color="auto"/>
      </w:divBdr>
    </w:div>
    <w:div w:id="776602781">
      <w:bodyDiv w:val="1"/>
      <w:marLeft w:val="0"/>
      <w:marRight w:val="0"/>
      <w:marTop w:val="0"/>
      <w:marBottom w:val="0"/>
      <w:divBdr>
        <w:top w:val="none" w:sz="0" w:space="0" w:color="auto"/>
        <w:left w:val="none" w:sz="0" w:space="0" w:color="auto"/>
        <w:bottom w:val="none" w:sz="0" w:space="0" w:color="auto"/>
        <w:right w:val="none" w:sz="0" w:space="0" w:color="auto"/>
      </w:divBdr>
    </w:div>
    <w:div w:id="776676116">
      <w:bodyDiv w:val="1"/>
      <w:marLeft w:val="0"/>
      <w:marRight w:val="0"/>
      <w:marTop w:val="0"/>
      <w:marBottom w:val="0"/>
      <w:divBdr>
        <w:top w:val="none" w:sz="0" w:space="0" w:color="auto"/>
        <w:left w:val="none" w:sz="0" w:space="0" w:color="auto"/>
        <w:bottom w:val="none" w:sz="0" w:space="0" w:color="auto"/>
        <w:right w:val="none" w:sz="0" w:space="0" w:color="auto"/>
      </w:divBdr>
    </w:div>
    <w:div w:id="777453835">
      <w:bodyDiv w:val="1"/>
      <w:marLeft w:val="0"/>
      <w:marRight w:val="0"/>
      <w:marTop w:val="0"/>
      <w:marBottom w:val="0"/>
      <w:divBdr>
        <w:top w:val="none" w:sz="0" w:space="0" w:color="auto"/>
        <w:left w:val="none" w:sz="0" w:space="0" w:color="auto"/>
        <w:bottom w:val="none" w:sz="0" w:space="0" w:color="auto"/>
        <w:right w:val="none" w:sz="0" w:space="0" w:color="auto"/>
      </w:divBdr>
    </w:div>
    <w:div w:id="777916095">
      <w:bodyDiv w:val="1"/>
      <w:marLeft w:val="0"/>
      <w:marRight w:val="0"/>
      <w:marTop w:val="0"/>
      <w:marBottom w:val="0"/>
      <w:divBdr>
        <w:top w:val="none" w:sz="0" w:space="0" w:color="auto"/>
        <w:left w:val="none" w:sz="0" w:space="0" w:color="auto"/>
        <w:bottom w:val="none" w:sz="0" w:space="0" w:color="auto"/>
        <w:right w:val="none" w:sz="0" w:space="0" w:color="auto"/>
      </w:divBdr>
    </w:div>
    <w:div w:id="778069556">
      <w:bodyDiv w:val="1"/>
      <w:marLeft w:val="0"/>
      <w:marRight w:val="0"/>
      <w:marTop w:val="0"/>
      <w:marBottom w:val="0"/>
      <w:divBdr>
        <w:top w:val="none" w:sz="0" w:space="0" w:color="auto"/>
        <w:left w:val="none" w:sz="0" w:space="0" w:color="auto"/>
        <w:bottom w:val="none" w:sz="0" w:space="0" w:color="auto"/>
        <w:right w:val="none" w:sz="0" w:space="0" w:color="auto"/>
      </w:divBdr>
    </w:div>
    <w:div w:id="778179120">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778715767">
      <w:bodyDiv w:val="1"/>
      <w:marLeft w:val="0"/>
      <w:marRight w:val="0"/>
      <w:marTop w:val="0"/>
      <w:marBottom w:val="0"/>
      <w:divBdr>
        <w:top w:val="none" w:sz="0" w:space="0" w:color="auto"/>
        <w:left w:val="none" w:sz="0" w:space="0" w:color="auto"/>
        <w:bottom w:val="none" w:sz="0" w:space="0" w:color="auto"/>
        <w:right w:val="none" w:sz="0" w:space="0" w:color="auto"/>
      </w:divBdr>
    </w:div>
    <w:div w:id="778766865">
      <w:bodyDiv w:val="1"/>
      <w:marLeft w:val="0"/>
      <w:marRight w:val="0"/>
      <w:marTop w:val="0"/>
      <w:marBottom w:val="0"/>
      <w:divBdr>
        <w:top w:val="none" w:sz="0" w:space="0" w:color="auto"/>
        <w:left w:val="none" w:sz="0" w:space="0" w:color="auto"/>
        <w:bottom w:val="none" w:sz="0" w:space="0" w:color="auto"/>
        <w:right w:val="none" w:sz="0" w:space="0" w:color="auto"/>
      </w:divBdr>
    </w:div>
    <w:div w:id="779571168">
      <w:bodyDiv w:val="1"/>
      <w:marLeft w:val="0"/>
      <w:marRight w:val="0"/>
      <w:marTop w:val="0"/>
      <w:marBottom w:val="0"/>
      <w:divBdr>
        <w:top w:val="none" w:sz="0" w:space="0" w:color="auto"/>
        <w:left w:val="none" w:sz="0" w:space="0" w:color="auto"/>
        <w:bottom w:val="none" w:sz="0" w:space="0" w:color="auto"/>
        <w:right w:val="none" w:sz="0" w:space="0" w:color="auto"/>
      </w:divBdr>
    </w:div>
    <w:div w:id="780030893">
      <w:bodyDiv w:val="1"/>
      <w:marLeft w:val="0"/>
      <w:marRight w:val="0"/>
      <w:marTop w:val="0"/>
      <w:marBottom w:val="0"/>
      <w:divBdr>
        <w:top w:val="none" w:sz="0" w:space="0" w:color="auto"/>
        <w:left w:val="none" w:sz="0" w:space="0" w:color="auto"/>
        <w:bottom w:val="none" w:sz="0" w:space="0" w:color="auto"/>
        <w:right w:val="none" w:sz="0" w:space="0" w:color="auto"/>
      </w:divBdr>
    </w:div>
    <w:div w:id="780077037">
      <w:bodyDiv w:val="1"/>
      <w:marLeft w:val="0"/>
      <w:marRight w:val="0"/>
      <w:marTop w:val="0"/>
      <w:marBottom w:val="0"/>
      <w:divBdr>
        <w:top w:val="none" w:sz="0" w:space="0" w:color="auto"/>
        <w:left w:val="none" w:sz="0" w:space="0" w:color="auto"/>
        <w:bottom w:val="none" w:sz="0" w:space="0" w:color="auto"/>
        <w:right w:val="none" w:sz="0" w:space="0" w:color="auto"/>
      </w:divBdr>
    </w:div>
    <w:div w:id="780153347">
      <w:bodyDiv w:val="1"/>
      <w:marLeft w:val="0"/>
      <w:marRight w:val="0"/>
      <w:marTop w:val="0"/>
      <w:marBottom w:val="0"/>
      <w:divBdr>
        <w:top w:val="none" w:sz="0" w:space="0" w:color="auto"/>
        <w:left w:val="none" w:sz="0" w:space="0" w:color="auto"/>
        <w:bottom w:val="none" w:sz="0" w:space="0" w:color="auto"/>
        <w:right w:val="none" w:sz="0" w:space="0" w:color="auto"/>
      </w:divBdr>
    </w:div>
    <w:div w:id="780566148">
      <w:bodyDiv w:val="1"/>
      <w:marLeft w:val="0"/>
      <w:marRight w:val="0"/>
      <w:marTop w:val="0"/>
      <w:marBottom w:val="0"/>
      <w:divBdr>
        <w:top w:val="none" w:sz="0" w:space="0" w:color="auto"/>
        <w:left w:val="none" w:sz="0" w:space="0" w:color="auto"/>
        <w:bottom w:val="none" w:sz="0" w:space="0" w:color="auto"/>
        <w:right w:val="none" w:sz="0" w:space="0" w:color="auto"/>
      </w:divBdr>
    </w:div>
    <w:div w:id="780732255">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
    <w:div w:id="780951671">
      <w:bodyDiv w:val="1"/>
      <w:marLeft w:val="0"/>
      <w:marRight w:val="0"/>
      <w:marTop w:val="0"/>
      <w:marBottom w:val="0"/>
      <w:divBdr>
        <w:top w:val="none" w:sz="0" w:space="0" w:color="auto"/>
        <w:left w:val="none" w:sz="0" w:space="0" w:color="auto"/>
        <w:bottom w:val="none" w:sz="0" w:space="0" w:color="auto"/>
        <w:right w:val="none" w:sz="0" w:space="0" w:color="auto"/>
      </w:divBdr>
    </w:div>
    <w:div w:id="780995002">
      <w:bodyDiv w:val="1"/>
      <w:marLeft w:val="0"/>
      <w:marRight w:val="0"/>
      <w:marTop w:val="0"/>
      <w:marBottom w:val="0"/>
      <w:divBdr>
        <w:top w:val="none" w:sz="0" w:space="0" w:color="auto"/>
        <w:left w:val="none" w:sz="0" w:space="0" w:color="auto"/>
        <w:bottom w:val="none" w:sz="0" w:space="0" w:color="auto"/>
        <w:right w:val="none" w:sz="0" w:space="0" w:color="auto"/>
      </w:divBdr>
    </w:div>
    <w:div w:id="781534868">
      <w:bodyDiv w:val="1"/>
      <w:marLeft w:val="0"/>
      <w:marRight w:val="0"/>
      <w:marTop w:val="0"/>
      <w:marBottom w:val="0"/>
      <w:divBdr>
        <w:top w:val="none" w:sz="0" w:space="0" w:color="auto"/>
        <w:left w:val="none" w:sz="0" w:space="0" w:color="auto"/>
        <w:bottom w:val="none" w:sz="0" w:space="0" w:color="auto"/>
        <w:right w:val="none" w:sz="0" w:space="0" w:color="auto"/>
      </w:divBdr>
    </w:div>
    <w:div w:id="781653616">
      <w:bodyDiv w:val="1"/>
      <w:marLeft w:val="0"/>
      <w:marRight w:val="0"/>
      <w:marTop w:val="0"/>
      <w:marBottom w:val="0"/>
      <w:divBdr>
        <w:top w:val="none" w:sz="0" w:space="0" w:color="auto"/>
        <w:left w:val="none" w:sz="0" w:space="0" w:color="auto"/>
        <w:bottom w:val="none" w:sz="0" w:space="0" w:color="auto"/>
        <w:right w:val="none" w:sz="0" w:space="0" w:color="auto"/>
      </w:divBdr>
    </w:div>
    <w:div w:id="781807400">
      <w:bodyDiv w:val="1"/>
      <w:marLeft w:val="0"/>
      <w:marRight w:val="0"/>
      <w:marTop w:val="0"/>
      <w:marBottom w:val="0"/>
      <w:divBdr>
        <w:top w:val="none" w:sz="0" w:space="0" w:color="auto"/>
        <w:left w:val="none" w:sz="0" w:space="0" w:color="auto"/>
        <w:bottom w:val="none" w:sz="0" w:space="0" w:color="auto"/>
        <w:right w:val="none" w:sz="0" w:space="0" w:color="auto"/>
      </w:divBdr>
    </w:div>
    <w:div w:id="781850621">
      <w:bodyDiv w:val="1"/>
      <w:marLeft w:val="0"/>
      <w:marRight w:val="0"/>
      <w:marTop w:val="0"/>
      <w:marBottom w:val="0"/>
      <w:divBdr>
        <w:top w:val="none" w:sz="0" w:space="0" w:color="auto"/>
        <w:left w:val="none" w:sz="0" w:space="0" w:color="auto"/>
        <w:bottom w:val="none" w:sz="0" w:space="0" w:color="auto"/>
        <w:right w:val="none" w:sz="0" w:space="0" w:color="auto"/>
      </w:divBdr>
    </w:div>
    <w:div w:id="781993830">
      <w:bodyDiv w:val="1"/>
      <w:marLeft w:val="0"/>
      <w:marRight w:val="0"/>
      <w:marTop w:val="0"/>
      <w:marBottom w:val="0"/>
      <w:divBdr>
        <w:top w:val="none" w:sz="0" w:space="0" w:color="auto"/>
        <w:left w:val="none" w:sz="0" w:space="0" w:color="auto"/>
        <w:bottom w:val="none" w:sz="0" w:space="0" w:color="auto"/>
        <w:right w:val="none" w:sz="0" w:space="0" w:color="auto"/>
      </w:divBdr>
    </w:div>
    <w:div w:id="782499938">
      <w:bodyDiv w:val="1"/>
      <w:marLeft w:val="0"/>
      <w:marRight w:val="0"/>
      <w:marTop w:val="0"/>
      <w:marBottom w:val="0"/>
      <w:divBdr>
        <w:top w:val="none" w:sz="0" w:space="0" w:color="auto"/>
        <w:left w:val="none" w:sz="0" w:space="0" w:color="auto"/>
        <w:bottom w:val="none" w:sz="0" w:space="0" w:color="auto"/>
        <w:right w:val="none" w:sz="0" w:space="0" w:color="auto"/>
      </w:divBdr>
    </w:div>
    <w:div w:id="782965947">
      <w:bodyDiv w:val="1"/>
      <w:marLeft w:val="0"/>
      <w:marRight w:val="0"/>
      <w:marTop w:val="0"/>
      <w:marBottom w:val="0"/>
      <w:divBdr>
        <w:top w:val="none" w:sz="0" w:space="0" w:color="auto"/>
        <w:left w:val="none" w:sz="0" w:space="0" w:color="auto"/>
        <w:bottom w:val="none" w:sz="0" w:space="0" w:color="auto"/>
        <w:right w:val="none" w:sz="0" w:space="0" w:color="auto"/>
      </w:divBdr>
    </w:div>
    <w:div w:id="783036311">
      <w:bodyDiv w:val="1"/>
      <w:marLeft w:val="0"/>
      <w:marRight w:val="0"/>
      <w:marTop w:val="0"/>
      <w:marBottom w:val="0"/>
      <w:divBdr>
        <w:top w:val="none" w:sz="0" w:space="0" w:color="auto"/>
        <w:left w:val="none" w:sz="0" w:space="0" w:color="auto"/>
        <w:bottom w:val="none" w:sz="0" w:space="0" w:color="auto"/>
        <w:right w:val="none" w:sz="0" w:space="0" w:color="auto"/>
      </w:divBdr>
    </w:div>
    <w:div w:id="783114912">
      <w:bodyDiv w:val="1"/>
      <w:marLeft w:val="0"/>
      <w:marRight w:val="0"/>
      <w:marTop w:val="0"/>
      <w:marBottom w:val="0"/>
      <w:divBdr>
        <w:top w:val="none" w:sz="0" w:space="0" w:color="auto"/>
        <w:left w:val="none" w:sz="0" w:space="0" w:color="auto"/>
        <w:bottom w:val="none" w:sz="0" w:space="0" w:color="auto"/>
        <w:right w:val="none" w:sz="0" w:space="0" w:color="auto"/>
      </w:divBdr>
    </w:div>
    <w:div w:id="783235555">
      <w:bodyDiv w:val="1"/>
      <w:marLeft w:val="0"/>
      <w:marRight w:val="0"/>
      <w:marTop w:val="0"/>
      <w:marBottom w:val="0"/>
      <w:divBdr>
        <w:top w:val="none" w:sz="0" w:space="0" w:color="auto"/>
        <w:left w:val="none" w:sz="0" w:space="0" w:color="auto"/>
        <w:bottom w:val="none" w:sz="0" w:space="0" w:color="auto"/>
        <w:right w:val="none" w:sz="0" w:space="0" w:color="auto"/>
      </w:divBdr>
    </w:div>
    <w:div w:id="783310255">
      <w:bodyDiv w:val="1"/>
      <w:marLeft w:val="0"/>
      <w:marRight w:val="0"/>
      <w:marTop w:val="0"/>
      <w:marBottom w:val="0"/>
      <w:divBdr>
        <w:top w:val="none" w:sz="0" w:space="0" w:color="auto"/>
        <w:left w:val="none" w:sz="0" w:space="0" w:color="auto"/>
        <w:bottom w:val="none" w:sz="0" w:space="0" w:color="auto"/>
        <w:right w:val="none" w:sz="0" w:space="0" w:color="auto"/>
      </w:divBdr>
    </w:div>
    <w:div w:id="783959993">
      <w:bodyDiv w:val="1"/>
      <w:marLeft w:val="0"/>
      <w:marRight w:val="0"/>
      <w:marTop w:val="0"/>
      <w:marBottom w:val="0"/>
      <w:divBdr>
        <w:top w:val="none" w:sz="0" w:space="0" w:color="auto"/>
        <w:left w:val="none" w:sz="0" w:space="0" w:color="auto"/>
        <w:bottom w:val="none" w:sz="0" w:space="0" w:color="auto"/>
        <w:right w:val="none" w:sz="0" w:space="0" w:color="auto"/>
      </w:divBdr>
    </w:div>
    <w:div w:id="784039476">
      <w:bodyDiv w:val="1"/>
      <w:marLeft w:val="0"/>
      <w:marRight w:val="0"/>
      <w:marTop w:val="0"/>
      <w:marBottom w:val="0"/>
      <w:divBdr>
        <w:top w:val="none" w:sz="0" w:space="0" w:color="auto"/>
        <w:left w:val="none" w:sz="0" w:space="0" w:color="auto"/>
        <w:bottom w:val="none" w:sz="0" w:space="0" w:color="auto"/>
        <w:right w:val="none" w:sz="0" w:space="0" w:color="auto"/>
      </w:divBdr>
    </w:div>
    <w:div w:id="784347275">
      <w:bodyDiv w:val="1"/>
      <w:marLeft w:val="0"/>
      <w:marRight w:val="0"/>
      <w:marTop w:val="0"/>
      <w:marBottom w:val="0"/>
      <w:divBdr>
        <w:top w:val="none" w:sz="0" w:space="0" w:color="auto"/>
        <w:left w:val="none" w:sz="0" w:space="0" w:color="auto"/>
        <w:bottom w:val="none" w:sz="0" w:space="0" w:color="auto"/>
        <w:right w:val="none" w:sz="0" w:space="0" w:color="auto"/>
      </w:divBdr>
    </w:div>
    <w:div w:id="784925395">
      <w:bodyDiv w:val="1"/>
      <w:marLeft w:val="0"/>
      <w:marRight w:val="0"/>
      <w:marTop w:val="0"/>
      <w:marBottom w:val="0"/>
      <w:divBdr>
        <w:top w:val="none" w:sz="0" w:space="0" w:color="auto"/>
        <w:left w:val="none" w:sz="0" w:space="0" w:color="auto"/>
        <w:bottom w:val="none" w:sz="0" w:space="0" w:color="auto"/>
        <w:right w:val="none" w:sz="0" w:space="0" w:color="auto"/>
      </w:divBdr>
    </w:div>
    <w:div w:id="785122601">
      <w:bodyDiv w:val="1"/>
      <w:marLeft w:val="0"/>
      <w:marRight w:val="0"/>
      <w:marTop w:val="0"/>
      <w:marBottom w:val="0"/>
      <w:divBdr>
        <w:top w:val="none" w:sz="0" w:space="0" w:color="auto"/>
        <w:left w:val="none" w:sz="0" w:space="0" w:color="auto"/>
        <w:bottom w:val="none" w:sz="0" w:space="0" w:color="auto"/>
        <w:right w:val="none" w:sz="0" w:space="0" w:color="auto"/>
      </w:divBdr>
    </w:div>
    <w:div w:id="785197132">
      <w:bodyDiv w:val="1"/>
      <w:marLeft w:val="0"/>
      <w:marRight w:val="0"/>
      <w:marTop w:val="0"/>
      <w:marBottom w:val="0"/>
      <w:divBdr>
        <w:top w:val="none" w:sz="0" w:space="0" w:color="auto"/>
        <w:left w:val="none" w:sz="0" w:space="0" w:color="auto"/>
        <w:bottom w:val="none" w:sz="0" w:space="0" w:color="auto"/>
        <w:right w:val="none" w:sz="0" w:space="0" w:color="auto"/>
      </w:divBdr>
    </w:div>
    <w:div w:id="785657714">
      <w:bodyDiv w:val="1"/>
      <w:marLeft w:val="0"/>
      <w:marRight w:val="0"/>
      <w:marTop w:val="0"/>
      <w:marBottom w:val="0"/>
      <w:divBdr>
        <w:top w:val="none" w:sz="0" w:space="0" w:color="auto"/>
        <w:left w:val="none" w:sz="0" w:space="0" w:color="auto"/>
        <w:bottom w:val="none" w:sz="0" w:space="0" w:color="auto"/>
        <w:right w:val="none" w:sz="0" w:space="0" w:color="auto"/>
      </w:divBdr>
    </w:div>
    <w:div w:id="785848348">
      <w:bodyDiv w:val="1"/>
      <w:marLeft w:val="0"/>
      <w:marRight w:val="0"/>
      <w:marTop w:val="0"/>
      <w:marBottom w:val="0"/>
      <w:divBdr>
        <w:top w:val="none" w:sz="0" w:space="0" w:color="auto"/>
        <w:left w:val="none" w:sz="0" w:space="0" w:color="auto"/>
        <w:bottom w:val="none" w:sz="0" w:space="0" w:color="auto"/>
        <w:right w:val="none" w:sz="0" w:space="0" w:color="auto"/>
      </w:divBdr>
    </w:div>
    <w:div w:id="785854545">
      <w:bodyDiv w:val="1"/>
      <w:marLeft w:val="0"/>
      <w:marRight w:val="0"/>
      <w:marTop w:val="0"/>
      <w:marBottom w:val="0"/>
      <w:divBdr>
        <w:top w:val="none" w:sz="0" w:space="0" w:color="auto"/>
        <w:left w:val="none" w:sz="0" w:space="0" w:color="auto"/>
        <w:bottom w:val="none" w:sz="0" w:space="0" w:color="auto"/>
        <w:right w:val="none" w:sz="0" w:space="0" w:color="auto"/>
      </w:divBdr>
    </w:div>
    <w:div w:id="785856966">
      <w:bodyDiv w:val="1"/>
      <w:marLeft w:val="0"/>
      <w:marRight w:val="0"/>
      <w:marTop w:val="0"/>
      <w:marBottom w:val="0"/>
      <w:divBdr>
        <w:top w:val="none" w:sz="0" w:space="0" w:color="auto"/>
        <w:left w:val="none" w:sz="0" w:space="0" w:color="auto"/>
        <w:bottom w:val="none" w:sz="0" w:space="0" w:color="auto"/>
        <w:right w:val="none" w:sz="0" w:space="0" w:color="auto"/>
      </w:divBdr>
    </w:div>
    <w:div w:id="786198638">
      <w:bodyDiv w:val="1"/>
      <w:marLeft w:val="0"/>
      <w:marRight w:val="0"/>
      <w:marTop w:val="0"/>
      <w:marBottom w:val="0"/>
      <w:divBdr>
        <w:top w:val="none" w:sz="0" w:space="0" w:color="auto"/>
        <w:left w:val="none" w:sz="0" w:space="0" w:color="auto"/>
        <w:bottom w:val="none" w:sz="0" w:space="0" w:color="auto"/>
        <w:right w:val="none" w:sz="0" w:space="0" w:color="auto"/>
      </w:divBdr>
    </w:div>
    <w:div w:id="786237411">
      <w:bodyDiv w:val="1"/>
      <w:marLeft w:val="0"/>
      <w:marRight w:val="0"/>
      <w:marTop w:val="0"/>
      <w:marBottom w:val="0"/>
      <w:divBdr>
        <w:top w:val="none" w:sz="0" w:space="0" w:color="auto"/>
        <w:left w:val="none" w:sz="0" w:space="0" w:color="auto"/>
        <w:bottom w:val="none" w:sz="0" w:space="0" w:color="auto"/>
        <w:right w:val="none" w:sz="0" w:space="0" w:color="auto"/>
      </w:divBdr>
    </w:div>
    <w:div w:id="786267539">
      <w:bodyDiv w:val="1"/>
      <w:marLeft w:val="0"/>
      <w:marRight w:val="0"/>
      <w:marTop w:val="0"/>
      <w:marBottom w:val="0"/>
      <w:divBdr>
        <w:top w:val="none" w:sz="0" w:space="0" w:color="auto"/>
        <w:left w:val="none" w:sz="0" w:space="0" w:color="auto"/>
        <w:bottom w:val="none" w:sz="0" w:space="0" w:color="auto"/>
        <w:right w:val="none" w:sz="0" w:space="0" w:color="auto"/>
      </w:divBdr>
    </w:div>
    <w:div w:id="786773833">
      <w:bodyDiv w:val="1"/>
      <w:marLeft w:val="0"/>
      <w:marRight w:val="0"/>
      <w:marTop w:val="0"/>
      <w:marBottom w:val="0"/>
      <w:divBdr>
        <w:top w:val="none" w:sz="0" w:space="0" w:color="auto"/>
        <w:left w:val="none" w:sz="0" w:space="0" w:color="auto"/>
        <w:bottom w:val="none" w:sz="0" w:space="0" w:color="auto"/>
        <w:right w:val="none" w:sz="0" w:space="0" w:color="auto"/>
      </w:divBdr>
    </w:div>
    <w:div w:id="786780693">
      <w:bodyDiv w:val="1"/>
      <w:marLeft w:val="0"/>
      <w:marRight w:val="0"/>
      <w:marTop w:val="0"/>
      <w:marBottom w:val="0"/>
      <w:divBdr>
        <w:top w:val="none" w:sz="0" w:space="0" w:color="auto"/>
        <w:left w:val="none" w:sz="0" w:space="0" w:color="auto"/>
        <w:bottom w:val="none" w:sz="0" w:space="0" w:color="auto"/>
        <w:right w:val="none" w:sz="0" w:space="0" w:color="auto"/>
      </w:divBdr>
    </w:div>
    <w:div w:id="787234363">
      <w:bodyDiv w:val="1"/>
      <w:marLeft w:val="0"/>
      <w:marRight w:val="0"/>
      <w:marTop w:val="0"/>
      <w:marBottom w:val="0"/>
      <w:divBdr>
        <w:top w:val="none" w:sz="0" w:space="0" w:color="auto"/>
        <w:left w:val="none" w:sz="0" w:space="0" w:color="auto"/>
        <w:bottom w:val="none" w:sz="0" w:space="0" w:color="auto"/>
        <w:right w:val="none" w:sz="0" w:space="0" w:color="auto"/>
      </w:divBdr>
    </w:div>
    <w:div w:id="787315357">
      <w:bodyDiv w:val="1"/>
      <w:marLeft w:val="0"/>
      <w:marRight w:val="0"/>
      <w:marTop w:val="0"/>
      <w:marBottom w:val="0"/>
      <w:divBdr>
        <w:top w:val="none" w:sz="0" w:space="0" w:color="auto"/>
        <w:left w:val="none" w:sz="0" w:space="0" w:color="auto"/>
        <w:bottom w:val="none" w:sz="0" w:space="0" w:color="auto"/>
        <w:right w:val="none" w:sz="0" w:space="0" w:color="auto"/>
      </w:divBdr>
    </w:div>
    <w:div w:id="787621594">
      <w:bodyDiv w:val="1"/>
      <w:marLeft w:val="0"/>
      <w:marRight w:val="0"/>
      <w:marTop w:val="0"/>
      <w:marBottom w:val="0"/>
      <w:divBdr>
        <w:top w:val="none" w:sz="0" w:space="0" w:color="auto"/>
        <w:left w:val="none" w:sz="0" w:space="0" w:color="auto"/>
        <w:bottom w:val="none" w:sz="0" w:space="0" w:color="auto"/>
        <w:right w:val="none" w:sz="0" w:space="0" w:color="auto"/>
      </w:divBdr>
    </w:div>
    <w:div w:id="787622403">
      <w:bodyDiv w:val="1"/>
      <w:marLeft w:val="0"/>
      <w:marRight w:val="0"/>
      <w:marTop w:val="0"/>
      <w:marBottom w:val="0"/>
      <w:divBdr>
        <w:top w:val="none" w:sz="0" w:space="0" w:color="auto"/>
        <w:left w:val="none" w:sz="0" w:space="0" w:color="auto"/>
        <w:bottom w:val="none" w:sz="0" w:space="0" w:color="auto"/>
        <w:right w:val="none" w:sz="0" w:space="0" w:color="auto"/>
      </w:divBdr>
    </w:div>
    <w:div w:id="787627700">
      <w:bodyDiv w:val="1"/>
      <w:marLeft w:val="0"/>
      <w:marRight w:val="0"/>
      <w:marTop w:val="0"/>
      <w:marBottom w:val="0"/>
      <w:divBdr>
        <w:top w:val="none" w:sz="0" w:space="0" w:color="auto"/>
        <w:left w:val="none" w:sz="0" w:space="0" w:color="auto"/>
        <w:bottom w:val="none" w:sz="0" w:space="0" w:color="auto"/>
        <w:right w:val="none" w:sz="0" w:space="0" w:color="auto"/>
      </w:divBdr>
    </w:div>
    <w:div w:id="787702632">
      <w:bodyDiv w:val="1"/>
      <w:marLeft w:val="0"/>
      <w:marRight w:val="0"/>
      <w:marTop w:val="0"/>
      <w:marBottom w:val="0"/>
      <w:divBdr>
        <w:top w:val="none" w:sz="0" w:space="0" w:color="auto"/>
        <w:left w:val="none" w:sz="0" w:space="0" w:color="auto"/>
        <w:bottom w:val="none" w:sz="0" w:space="0" w:color="auto"/>
        <w:right w:val="none" w:sz="0" w:space="0" w:color="auto"/>
      </w:divBdr>
    </w:div>
    <w:div w:id="787971362">
      <w:bodyDiv w:val="1"/>
      <w:marLeft w:val="0"/>
      <w:marRight w:val="0"/>
      <w:marTop w:val="0"/>
      <w:marBottom w:val="0"/>
      <w:divBdr>
        <w:top w:val="none" w:sz="0" w:space="0" w:color="auto"/>
        <w:left w:val="none" w:sz="0" w:space="0" w:color="auto"/>
        <w:bottom w:val="none" w:sz="0" w:space="0" w:color="auto"/>
        <w:right w:val="none" w:sz="0" w:space="0" w:color="auto"/>
      </w:divBdr>
    </w:div>
    <w:div w:id="788158963">
      <w:bodyDiv w:val="1"/>
      <w:marLeft w:val="0"/>
      <w:marRight w:val="0"/>
      <w:marTop w:val="0"/>
      <w:marBottom w:val="0"/>
      <w:divBdr>
        <w:top w:val="none" w:sz="0" w:space="0" w:color="auto"/>
        <w:left w:val="none" w:sz="0" w:space="0" w:color="auto"/>
        <w:bottom w:val="none" w:sz="0" w:space="0" w:color="auto"/>
        <w:right w:val="none" w:sz="0" w:space="0" w:color="auto"/>
      </w:divBdr>
    </w:div>
    <w:div w:id="788400136">
      <w:bodyDiv w:val="1"/>
      <w:marLeft w:val="0"/>
      <w:marRight w:val="0"/>
      <w:marTop w:val="0"/>
      <w:marBottom w:val="0"/>
      <w:divBdr>
        <w:top w:val="none" w:sz="0" w:space="0" w:color="auto"/>
        <w:left w:val="none" w:sz="0" w:space="0" w:color="auto"/>
        <w:bottom w:val="none" w:sz="0" w:space="0" w:color="auto"/>
        <w:right w:val="none" w:sz="0" w:space="0" w:color="auto"/>
      </w:divBdr>
    </w:div>
    <w:div w:id="788813565">
      <w:bodyDiv w:val="1"/>
      <w:marLeft w:val="0"/>
      <w:marRight w:val="0"/>
      <w:marTop w:val="0"/>
      <w:marBottom w:val="0"/>
      <w:divBdr>
        <w:top w:val="none" w:sz="0" w:space="0" w:color="auto"/>
        <w:left w:val="none" w:sz="0" w:space="0" w:color="auto"/>
        <w:bottom w:val="none" w:sz="0" w:space="0" w:color="auto"/>
        <w:right w:val="none" w:sz="0" w:space="0" w:color="auto"/>
      </w:divBdr>
    </w:div>
    <w:div w:id="789013539">
      <w:bodyDiv w:val="1"/>
      <w:marLeft w:val="0"/>
      <w:marRight w:val="0"/>
      <w:marTop w:val="0"/>
      <w:marBottom w:val="0"/>
      <w:divBdr>
        <w:top w:val="none" w:sz="0" w:space="0" w:color="auto"/>
        <w:left w:val="none" w:sz="0" w:space="0" w:color="auto"/>
        <w:bottom w:val="none" w:sz="0" w:space="0" w:color="auto"/>
        <w:right w:val="none" w:sz="0" w:space="0" w:color="auto"/>
      </w:divBdr>
    </w:div>
    <w:div w:id="789250289">
      <w:bodyDiv w:val="1"/>
      <w:marLeft w:val="0"/>
      <w:marRight w:val="0"/>
      <w:marTop w:val="0"/>
      <w:marBottom w:val="0"/>
      <w:divBdr>
        <w:top w:val="none" w:sz="0" w:space="0" w:color="auto"/>
        <w:left w:val="none" w:sz="0" w:space="0" w:color="auto"/>
        <w:bottom w:val="none" w:sz="0" w:space="0" w:color="auto"/>
        <w:right w:val="none" w:sz="0" w:space="0" w:color="auto"/>
      </w:divBdr>
    </w:div>
    <w:div w:id="789402330">
      <w:bodyDiv w:val="1"/>
      <w:marLeft w:val="0"/>
      <w:marRight w:val="0"/>
      <w:marTop w:val="0"/>
      <w:marBottom w:val="0"/>
      <w:divBdr>
        <w:top w:val="none" w:sz="0" w:space="0" w:color="auto"/>
        <w:left w:val="none" w:sz="0" w:space="0" w:color="auto"/>
        <w:bottom w:val="none" w:sz="0" w:space="0" w:color="auto"/>
        <w:right w:val="none" w:sz="0" w:space="0" w:color="auto"/>
      </w:divBdr>
    </w:div>
    <w:div w:id="789512915">
      <w:bodyDiv w:val="1"/>
      <w:marLeft w:val="0"/>
      <w:marRight w:val="0"/>
      <w:marTop w:val="0"/>
      <w:marBottom w:val="0"/>
      <w:divBdr>
        <w:top w:val="none" w:sz="0" w:space="0" w:color="auto"/>
        <w:left w:val="none" w:sz="0" w:space="0" w:color="auto"/>
        <w:bottom w:val="none" w:sz="0" w:space="0" w:color="auto"/>
        <w:right w:val="none" w:sz="0" w:space="0" w:color="auto"/>
      </w:divBdr>
    </w:div>
    <w:div w:id="789975351">
      <w:bodyDiv w:val="1"/>
      <w:marLeft w:val="0"/>
      <w:marRight w:val="0"/>
      <w:marTop w:val="0"/>
      <w:marBottom w:val="0"/>
      <w:divBdr>
        <w:top w:val="none" w:sz="0" w:space="0" w:color="auto"/>
        <w:left w:val="none" w:sz="0" w:space="0" w:color="auto"/>
        <w:bottom w:val="none" w:sz="0" w:space="0" w:color="auto"/>
        <w:right w:val="none" w:sz="0" w:space="0" w:color="auto"/>
      </w:divBdr>
    </w:div>
    <w:div w:id="789976390">
      <w:bodyDiv w:val="1"/>
      <w:marLeft w:val="0"/>
      <w:marRight w:val="0"/>
      <w:marTop w:val="0"/>
      <w:marBottom w:val="0"/>
      <w:divBdr>
        <w:top w:val="none" w:sz="0" w:space="0" w:color="auto"/>
        <w:left w:val="none" w:sz="0" w:space="0" w:color="auto"/>
        <w:bottom w:val="none" w:sz="0" w:space="0" w:color="auto"/>
        <w:right w:val="none" w:sz="0" w:space="0" w:color="auto"/>
      </w:divBdr>
    </w:div>
    <w:div w:id="790048846">
      <w:bodyDiv w:val="1"/>
      <w:marLeft w:val="0"/>
      <w:marRight w:val="0"/>
      <w:marTop w:val="0"/>
      <w:marBottom w:val="0"/>
      <w:divBdr>
        <w:top w:val="none" w:sz="0" w:space="0" w:color="auto"/>
        <w:left w:val="none" w:sz="0" w:space="0" w:color="auto"/>
        <w:bottom w:val="none" w:sz="0" w:space="0" w:color="auto"/>
        <w:right w:val="none" w:sz="0" w:space="0" w:color="auto"/>
      </w:divBdr>
    </w:div>
    <w:div w:id="790052638">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
    <w:div w:id="790393802">
      <w:bodyDiv w:val="1"/>
      <w:marLeft w:val="0"/>
      <w:marRight w:val="0"/>
      <w:marTop w:val="0"/>
      <w:marBottom w:val="0"/>
      <w:divBdr>
        <w:top w:val="none" w:sz="0" w:space="0" w:color="auto"/>
        <w:left w:val="none" w:sz="0" w:space="0" w:color="auto"/>
        <w:bottom w:val="none" w:sz="0" w:space="0" w:color="auto"/>
        <w:right w:val="none" w:sz="0" w:space="0" w:color="auto"/>
      </w:divBdr>
    </w:div>
    <w:div w:id="790637826">
      <w:bodyDiv w:val="1"/>
      <w:marLeft w:val="0"/>
      <w:marRight w:val="0"/>
      <w:marTop w:val="0"/>
      <w:marBottom w:val="0"/>
      <w:divBdr>
        <w:top w:val="none" w:sz="0" w:space="0" w:color="auto"/>
        <w:left w:val="none" w:sz="0" w:space="0" w:color="auto"/>
        <w:bottom w:val="none" w:sz="0" w:space="0" w:color="auto"/>
        <w:right w:val="none" w:sz="0" w:space="0" w:color="auto"/>
      </w:divBdr>
    </w:div>
    <w:div w:id="790704398">
      <w:bodyDiv w:val="1"/>
      <w:marLeft w:val="0"/>
      <w:marRight w:val="0"/>
      <w:marTop w:val="0"/>
      <w:marBottom w:val="0"/>
      <w:divBdr>
        <w:top w:val="none" w:sz="0" w:space="0" w:color="auto"/>
        <w:left w:val="none" w:sz="0" w:space="0" w:color="auto"/>
        <w:bottom w:val="none" w:sz="0" w:space="0" w:color="auto"/>
        <w:right w:val="none" w:sz="0" w:space="0" w:color="auto"/>
      </w:divBdr>
    </w:div>
    <w:div w:id="790706505">
      <w:bodyDiv w:val="1"/>
      <w:marLeft w:val="0"/>
      <w:marRight w:val="0"/>
      <w:marTop w:val="0"/>
      <w:marBottom w:val="0"/>
      <w:divBdr>
        <w:top w:val="none" w:sz="0" w:space="0" w:color="auto"/>
        <w:left w:val="none" w:sz="0" w:space="0" w:color="auto"/>
        <w:bottom w:val="none" w:sz="0" w:space="0" w:color="auto"/>
        <w:right w:val="none" w:sz="0" w:space="0" w:color="auto"/>
      </w:divBdr>
    </w:div>
    <w:div w:id="791284726">
      <w:bodyDiv w:val="1"/>
      <w:marLeft w:val="0"/>
      <w:marRight w:val="0"/>
      <w:marTop w:val="0"/>
      <w:marBottom w:val="0"/>
      <w:divBdr>
        <w:top w:val="none" w:sz="0" w:space="0" w:color="auto"/>
        <w:left w:val="none" w:sz="0" w:space="0" w:color="auto"/>
        <w:bottom w:val="none" w:sz="0" w:space="0" w:color="auto"/>
        <w:right w:val="none" w:sz="0" w:space="0" w:color="auto"/>
      </w:divBdr>
    </w:div>
    <w:div w:id="791480042">
      <w:bodyDiv w:val="1"/>
      <w:marLeft w:val="0"/>
      <w:marRight w:val="0"/>
      <w:marTop w:val="0"/>
      <w:marBottom w:val="0"/>
      <w:divBdr>
        <w:top w:val="none" w:sz="0" w:space="0" w:color="auto"/>
        <w:left w:val="none" w:sz="0" w:space="0" w:color="auto"/>
        <w:bottom w:val="none" w:sz="0" w:space="0" w:color="auto"/>
        <w:right w:val="none" w:sz="0" w:space="0" w:color="auto"/>
      </w:divBdr>
    </w:div>
    <w:div w:id="791824356">
      <w:bodyDiv w:val="1"/>
      <w:marLeft w:val="0"/>
      <w:marRight w:val="0"/>
      <w:marTop w:val="0"/>
      <w:marBottom w:val="0"/>
      <w:divBdr>
        <w:top w:val="none" w:sz="0" w:space="0" w:color="auto"/>
        <w:left w:val="none" w:sz="0" w:space="0" w:color="auto"/>
        <w:bottom w:val="none" w:sz="0" w:space="0" w:color="auto"/>
        <w:right w:val="none" w:sz="0" w:space="0" w:color="auto"/>
      </w:divBdr>
    </w:div>
    <w:div w:id="792094874">
      <w:bodyDiv w:val="1"/>
      <w:marLeft w:val="0"/>
      <w:marRight w:val="0"/>
      <w:marTop w:val="0"/>
      <w:marBottom w:val="0"/>
      <w:divBdr>
        <w:top w:val="none" w:sz="0" w:space="0" w:color="auto"/>
        <w:left w:val="none" w:sz="0" w:space="0" w:color="auto"/>
        <w:bottom w:val="none" w:sz="0" w:space="0" w:color="auto"/>
        <w:right w:val="none" w:sz="0" w:space="0" w:color="auto"/>
      </w:divBdr>
    </w:div>
    <w:div w:id="792210866">
      <w:bodyDiv w:val="1"/>
      <w:marLeft w:val="0"/>
      <w:marRight w:val="0"/>
      <w:marTop w:val="0"/>
      <w:marBottom w:val="0"/>
      <w:divBdr>
        <w:top w:val="none" w:sz="0" w:space="0" w:color="auto"/>
        <w:left w:val="none" w:sz="0" w:space="0" w:color="auto"/>
        <w:bottom w:val="none" w:sz="0" w:space="0" w:color="auto"/>
        <w:right w:val="none" w:sz="0" w:space="0" w:color="auto"/>
      </w:divBdr>
    </w:div>
    <w:div w:id="792290472">
      <w:bodyDiv w:val="1"/>
      <w:marLeft w:val="0"/>
      <w:marRight w:val="0"/>
      <w:marTop w:val="0"/>
      <w:marBottom w:val="0"/>
      <w:divBdr>
        <w:top w:val="none" w:sz="0" w:space="0" w:color="auto"/>
        <w:left w:val="none" w:sz="0" w:space="0" w:color="auto"/>
        <w:bottom w:val="none" w:sz="0" w:space="0" w:color="auto"/>
        <w:right w:val="none" w:sz="0" w:space="0" w:color="auto"/>
      </w:divBdr>
    </w:div>
    <w:div w:id="792404978">
      <w:bodyDiv w:val="1"/>
      <w:marLeft w:val="0"/>
      <w:marRight w:val="0"/>
      <w:marTop w:val="0"/>
      <w:marBottom w:val="0"/>
      <w:divBdr>
        <w:top w:val="none" w:sz="0" w:space="0" w:color="auto"/>
        <w:left w:val="none" w:sz="0" w:space="0" w:color="auto"/>
        <w:bottom w:val="none" w:sz="0" w:space="0" w:color="auto"/>
        <w:right w:val="none" w:sz="0" w:space="0" w:color="auto"/>
      </w:divBdr>
    </w:div>
    <w:div w:id="792528358">
      <w:bodyDiv w:val="1"/>
      <w:marLeft w:val="0"/>
      <w:marRight w:val="0"/>
      <w:marTop w:val="0"/>
      <w:marBottom w:val="0"/>
      <w:divBdr>
        <w:top w:val="none" w:sz="0" w:space="0" w:color="auto"/>
        <w:left w:val="none" w:sz="0" w:space="0" w:color="auto"/>
        <w:bottom w:val="none" w:sz="0" w:space="0" w:color="auto"/>
        <w:right w:val="none" w:sz="0" w:space="0" w:color="auto"/>
      </w:divBdr>
    </w:div>
    <w:div w:id="792791810">
      <w:bodyDiv w:val="1"/>
      <w:marLeft w:val="0"/>
      <w:marRight w:val="0"/>
      <w:marTop w:val="0"/>
      <w:marBottom w:val="0"/>
      <w:divBdr>
        <w:top w:val="none" w:sz="0" w:space="0" w:color="auto"/>
        <w:left w:val="none" w:sz="0" w:space="0" w:color="auto"/>
        <w:bottom w:val="none" w:sz="0" w:space="0" w:color="auto"/>
        <w:right w:val="none" w:sz="0" w:space="0" w:color="auto"/>
      </w:divBdr>
    </w:div>
    <w:div w:id="792939189">
      <w:bodyDiv w:val="1"/>
      <w:marLeft w:val="0"/>
      <w:marRight w:val="0"/>
      <w:marTop w:val="0"/>
      <w:marBottom w:val="0"/>
      <w:divBdr>
        <w:top w:val="none" w:sz="0" w:space="0" w:color="auto"/>
        <w:left w:val="none" w:sz="0" w:space="0" w:color="auto"/>
        <w:bottom w:val="none" w:sz="0" w:space="0" w:color="auto"/>
        <w:right w:val="none" w:sz="0" w:space="0" w:color="auto"/>
      </w:divBdr>
    </w:div>
    <w:div w:id="792985842">
      <w:bodyDiv w:val="1"/>
      <w:marLeft w:val="0"/>
      <w:marRight w:val="0"/>
      <w:marTop w:val="0"/>
      <w:marBottom w:val="0"/>
      <w:divBdr>
        <w:top w:val="none" w:sz="0" w:space="0" w:color="auto"/>
        <w:left w:val="none" w:sz="0" w:space="0" w:color="auto"/>
        <w:bottom w:val="none" w:sz="0" w:space="0" w:color="auto"/>
        <w:right w:val="none" w:sz="0" w:space="0" w:color="auto"/>
      </w:divBdr>
    </w:div>
    <w:div w:id="793132507">
      <w:bodyDiv w:val="1"/>
      <w:marLeft w:val="0"/>
      <w:marRight w:val="0"/>
      <w:marTop w:val="0"/>
      <w:marBottom w:val="0"/>
      <w:divBdr>
        <w:top w:val="none" w:sz="0" w:space="0" w:color="auto"/>
        <w:left w:val="none" w:sz="0" w:space="0" w:color="auto"/>
        <w:bottom w:val="none" w:sz="0" w:space="0" w:color="auto"/>
        <w:right w:val="none" w:sz="0" w:space="0" w:color="auto"/>
      </w:divBdr>
    </w:div>
    <w:div w:id="793711352">
      <w:bodyDiv w:val="1"/>
      <w:marLeft w:val="0"/>
      <w:marRight w:val="0"/>
      <w:marTop w:val="0"/>
      <w:marBottom w:val="0"/>
      <w:divBdr>
        <w:top w:val="none" w:sz="0" w:space="0" w:color="auto"/>
        <w:left w:val="none" w:sz="0" w:space="0" w:color="auto"/>
        <w:bottom w:val="none" w:sz="0" w:space="0" w:color="auto"/>
        <w:right w:val="none" w:sz="0" w:space="0" w:color="auto"/>
      </w:divBdr>
    </w:div>
    <w:div w:id="793787030">
      <w:bodyDiv w:val="1"/>
      <w:marLeft w:val="0"/>
      <w:marRight w:val="0"/>
      <w:marTop w:val="0"/>
      <w:marBottom w:val="0"/>
      <w:divBdr>
        <w:top w:val="none" w:sz="0" w:space="0" w:color="auto"/>
        <w:left w:val="none" w:sz="0" w:space="0" w:color="auto"/>
        <w:bottom w:val="none" w:sz="0" w:space="0" w:color="auto"/>
        <w:right w:val="none" w:sz="0" w:space="0" w:color="auto"/>
      </w:divBdr>
    </w:div>
    <w:div w:id="793796005">
      <w:bodyDiv w:val="1"/>
      <w:marLeft w:val="0"/>
      <w:marRight w:val="0"/>
      <w:marTop w:val="0"/>
      <w:marBottom w:val="0"/>
      <w:divBdr>
        <w:top w:val="none" w:sz="0" w:space="0" w:color="auto"/>
        <w:left w:val="none" w:sz="0" w:space="0" w:color="auto"/>
        <w:bottom w:val="none" w:sz="0" w:space="0" w:color="auto"/>
        <w:right w:val="none" w:sz="0" w:space="0" w:color="auto"/>
      </w:divBdr>
    </w:div>
    <w:div w:id="793796142">
      <w:bodyDiv w:val="1"/>
      <w:marLeft w:val="0"/>
      <w:marRight w:val="0"/>
      <w:marTop w:val="0"/>
      <w:marBottom w:val="0"/>
      <w:divBdr>
        <w:top w:val="none" w:sz="0" w:space="0" w:color="auto"/>
        <w:left w:val="none" w:sz="0" w:space="0" w:color="auto"/>
        <w:bottom w:val="none" w:sz="0" w:space="0" w:color="auto"/>
        <w:right w:val="none" w:sz="0" w:space="0" w:color="auto"/>
      </w:divBdr>
    </w:div>
    <w:div w:id="794327734">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794374948">
      <w:bodyDiv w:val="1"/>
      <w:marLeft w:val="0"/>
      <w:marRight w:val="0"/>
      <w:marTop w:val="0"/>
      <w:marBottom w:val="0"/>
      <w:divBdr>
        <w:top w:val="none" w:sz="0" w:space="0" w:color="auto"/>
        <w:left w:val="none" w:sz="0" w:space="0" w:color="auto"/>
        <w:bottom w:val="none" w:sz="0" w:space="0" w:color="auto"/>
        <w:right w:val="none" w:sz="0" w:space="0" w:color="auto"/>
      </w:divBdr>
    </w:div>
    <w:div w:id="794718849">
      <w:bodyDiv w:val="1"/>
      <w:marLeft w:val="0"/>
      <w:marRight w:val="0"/>
      <w:marTop w:val="0"/>
      <w:marBottom w:val="0"/>
      <w:divBdr>
        <w:top w:val="none" w:sz="0" w:space="0" w:color="auto"/>
        <w:left w:val="none" w:sz="0" w:space="0" w:color="auto"/>
        <w:bottom w:val="none" w:sz="0" w:space="0" w:color="auto"/>
        <w:right w:val="none" w:sz="0" w:space="0" w:color="auto"/>
      </w:divBdr>
    </w:div>
    <w:div w:id="794762168">
      <w:bodyDiv w:val="1"/>
      <w:marLeft w:val="0"/>
      <w:marRight w:val="0"/>
      <w:marTop w:val="0"/>
      <w:marBottom w:val="0"/>
      <w:divBdr>
        <w:top w:val="none" w:sz="0" w:space="0" w:color="auto"/>
        <w:left w:val="none" w:sz="0" w:space="0" w:color="auto"/>
        <w:bottom w:val="none" w:sz="0" w:space="0" w:color="auto"/>
        <w:right w:val="none" w:sz="0" w:space="0" w:color="auto"/>
      </w:divBdr>
    </w:div>
    <w:div w:id="794908419">
      <w:bodyDiv w:val="1"/>
      <w:marLeft w:val="0"/>
      <w:marRight w:val="0"/>
      <w:marTop w:val="0"/>
      <w:marBottom w:val="0"/>
      <w:divBdr>
        <w:top w:val="none" w:sz="0" w:space="0" w:color="auto"/>
        <w:left w:val="none" w:sz="0" w:space="0" w:color="auto"/>
        <w:bottom w:val="none" w:sz="0" w:space="0" w:color="auto"/>
        <w:right w:val="none" w:sz="0" w:space="0" w:color="auto"/>
      </w:divBdr>
    </w:div>
    <w:div w:id="794909966">
      <w:bodyDiv w:val="1"/>
      <w:marLeft w:val="0"/>
      <w:marRight w:val="0"/>
      <w:marTop w:val="0"/>
      <w:marBottom w:val="0"/>
      <w:divBdr>
        <w:top w:val="none" w:sz="0" w:space="0" w:color="auto"/>
        <w:left w:val="none" w:sz="0" w:space="0" w:color="auto"/>
        <w:bottom w:val="none" w:sz="0" w:space="0" w:color="auto"/>
        <w:right w:val="none" w:sz="0" w:space="0" w:color="auto"/>
      </w:divBdr>
    </w:div>
    <w:div w:id="795290717">
      <w:bodyDiv w:val="1"/>
      <w:marLeft w:val="0"/>
      <w:marRight w:val="0"/>
      <w:marTop w:val="0"/>
      <w:marBottom w:val="0"/>
      <w:divBdr>
        <w:top w:val="none" w:sz="0" w:space="0" w:color="auto"/>
        <w:left w:val="none" w:sz="0" w:space="0" w:color="auto"/>
        <w:bottom w:val="none" w:sz="0" w:space="0" w:color="auto"/>
        <w:right w:val="none" w:sz="0" w:space="0" w:color="auto"/>
      </w:divBdr>
    </w:div>
    <w:div w:id="795296953">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795638015">
      <w:bodyDiv w:val="1"/>
      <w:marLeft w:val="0"/>
      <w:marRight w:val="0"/>
      <w:marTop w:val="0"/>
      <w:marBottom w:val="0"/>
      <w:divBdr>
        <w:top w:val="none" w:sz="0" w:space="0" w:color="auto"/>
        <w:left w:val="none" w:sz="0" w:space="0" w:color="auto"/>
        <w:bottom w:val="none" w:sz="0" w:space="0" w:color="auto"/>
        <w:right w:val="none" w:sz="0" w:space="0" w:color="auto"/>
      </w:divBdr>
    </w:div>
    <w:div w:id="795757290">
      <w:bodyDiv w:val="1"/>
      <w:marLeft w:val="0"/>
      <w:marRight w:val="0"/>
      <w:marTop w:val="0"/>
      <w:marBottom w:val="0"/>
      <w:divBdr>
        <w:top w:val="none" w:sz="0" w:space="0" w:color="auto"/>
        <w:left w:val="none" w:sz="0" w:space="0" w:color="auto"/>
        <w:bottom w:val="none" w:sz="0" w:space="0" w:color="auto"/>
        <w:right w:val="none" w:sz="0" w:space="0" w:color="auto"/>
      </w:divBdr>
    </w:div>
    <w:div w:id="795760843">
      <w:bodyDiv w:val="1"/>
      <w:marLeft w:val="0"/>
      <w:marRight w:val="0"/>
      <w:marTop w:val="0"/>
      <w:marBottom w:val="0"/>
      <w:divBdr>
        <w:top w:val="none" w:sz="0" w:space="0" w:color="auto"/>
        <w:left w:val="none" w:sz="0" w:space="0" w:color="auto"/>
        <w:bottom w:val="none" w:sz="0" w:space="0" w:color="auto"/>
        <w:right w:val="none" w:sz="0" w:space="0" w:color="auto"/>
      </w:divBdr>
    </w:div>
    <w:div w:id="795871989">
      <w:bodyDiv w:val="1"/>
      <w:marLeft w:val="0"/>
      <w:marRight w:val="0"/>
      <w:marTop w:val="0"/>
      <w:marBottom w:val="0"/>
      <w:divBdr>
        <w:top w:val="none" w:sz="0" w:space="0" w:color="auto"/>
        <w:left w:val="none" w:sz="0" w:space="0" w:color="auto"/>
        <w:bottom w:val="none" w:sz="0" w:space="0" w:color="auto"/>
        <w:right w:val="none" w:sz="0" w:space="0" w:color="auto"/>
      </w:divBdr>
    </w:div>
    <w:div w:id="796487019">
      <w:bodyDiv w:val="1"/>
      <w:marLeft w:val="0"/>
      <w:marRight w:val="0"/>
      <w:marTop w:val="0"/>
      <w:marBottom w:val="0"/>
      <w:divBdr>
        <w:top w:val="none" w:sz="0" w:space="0" w:color="auto"/>
        <w:left w:val="none" w:sz="0" w:space="0" w:color="auto"/>
        <w:bottom w:val="none" w:sz="0" w:space="0" w:color="auto"/>
        <w:right w:val="none" w:sz="0" w:space="0" w:color="auto"/>
      </w:divBdr>
    </w:div>
    <w:div w:id="796490391">
      <w:bodyDiv w:val="1"/>
      <w:marLeft w:val="0"/>
      <w:marRight w:val="0"/>
      <w:marTop w:val="0"/>
      <w:marBottom w:val="0"/>
      <w:divBdr>
        <w:top w:val="none" w:sz="0" w:space="0" w:color="auto"/>
        <w:left w:val="none" w:sz="0" w:space="0" w:color="auto"/>
        <w:bottom w:val="none" w:sz="0" w:space="0" w:color="auto"/>
        <w:right w:val="none" w:sz="0" w:space="0" w:color="auto"/>
      </w:divBdr>
    </w:div>
    <w:div w:id="796535473">
      <w:bodyDiv w:val="1"/>
      <w:marLeft w:val="0"/>
      <w:marRight w:val="0"/>
      <w:marTop w:val="0"/>
      <w:marBottom w:val="0"/>
      <w:divBdr>
        <w:top w:val="none" w:sz="0" w:space="0" w:color="auto"/>
        <w:left w:val="none" w:sz="0" w:space="0" w:color="auto"/>
        <w:bottom w:val="none" w:sz="0" w:space="0" w:color="auto"/>
        <w:right w:val="none" w:sz="0" w:space="0" w:color="auto"/>
      </w:divBdr>
    </w:div>
    <w:div w:id="796752563">
      <w:bodyDiv w:val="1"/>
      <w:marLeft w:val="0"/>
      <w:marRight w:val="0"/>
      <w:marTop w:val="0"/>
      <w:marBottom w:val="0"/>
      <w:divBdr>
        <w:top w:val="none" w:sz="0" w:space="0" w:color="auto"/>
        <w:left w:val="none" w:sz="0" w:space="0" w:color="auto"/>
        <w:bottom w:val="none" w:sz="0" w:space="0" w:color="auto"/>
        <w:right w:val="none" w:sz="0" w:space="0" w:color="auto"/>
      </w:divBdr>
    </w:div>
    <w:div w:id="797333775">
      <w:bodyDiv w:val="1"/>
      <w:marLeft w:val="0"/>
      <w:marRight w:val="0"/>
      <w:marTop w:val="0"/>
      <w:marBottom w:val="0"/>
      <w:divBdr>
        <w:top w:val="none" w:sz="0" w:space="0" w:color="auto"/>
        <w:left w:val="none" w:sz="0" w:space="0" w:color="auto"/>
        <w:bottom w:val="none" w:sz="0" w:space="0" w:color="auto"/>
        <w:right w:val="none" w:sz="0" w:space="0" w:color="auto"/>
      </w:divBdr>
    </w:div>
    <w:div w:id="797408855">
      <w:bodyDiv w:val="1"/>
      <w:marLeft w:val="0"/>
      <w:marRight w:val="0"/>
      <w:marTop w:val="0"/>
      <w:marBottom w:val="0"/>
      <w:divBdr>
        <w:top w:val="none" w:sz="0" w:space="0" w:color="auto"/>
        <w:left w:val="none" w:sz="0" w:space="0" w:color="auto"/>
        <w:bottom w:val="none" w:sz="0" w:space="0" w:color="auto"/>
        <w:right w:val="none" w:sz="0" w:space="0" w:color="auto"/>
      </w:divBdr>
    </w:div>
    <w:div w:id="797577076">
      <w:bodyDiv w:val="1"/>
      <w:marLeft w:val="0"/>
      <w:marRight w:val="0"/>
      <w:marTop w:val="0"/>
      <w:marBottom w:val="0"/>
      <w:divBdr>
        <w:top w:val="none" w:sz="0" w:space="0" w:color="auto"/>
        <w:left w:val="none" w:sz="0" w:space="0" w:color="auto"/>
        <w:bottom w:val="none" w:sz="0" w:space="0" w:color="auto"/>
        <w:right w:val="none" w:sz="0" w:space="0" w:color="auto"/>
      </w:divBdr>
    </w:div>
    <w:div w:id="797646460">
      <w:bodyDiv w:val="1"/>
      <w:marLeft w:val="0"/>
      <w:marRight w:val="0"/>
      <w:marTop w:val="0"/>
      <w:marBottom w:val="0"/>
      <w:divBdr>
        <w:top w:val="none" w:sz="0" w:space="0" w:color="auto"/>
        <w:left w:val="none" w:sz="0" w:space="0" w:color="auto"/>
        <w:bottom w:val="none" w:sz="0" w:space="0" w:color="auto"/>
        <w:right w:val="none" w:sz="0" w:space="0" w:color="auto"/>
      </w:divBdr>
    </w:div>
    <w:div w:id="797724262">
      <w:bodyDiv w:val="1"/>
      <w:marLeft w:val="0"/>
      <w:marRight w:val="0"/>
      <w:marTop w:val="0"/>
      <w:marBottom w:val="0"/>
      <w:divBdr>
        <w:top w:val="none" w:sz="0" w:space="0" w:color="auto"/>
        <w:left w:val="none" w:sz="0" w:space="0" w:color="auto"/>
        <w:bottom w:val="none" w:sz="0" w:space="0" w:color="auto"/>
        <w:right w:val="none" w:sz="0" w:space="0" w:color="auto"/>
      </w:divBdr>
    </w:div>
    <w:div w:id="798305719">
      <w:bodyDiv w:val="1"/>
      <w:marLeft w:val="0"/>
      <w:marRight w:val="0"/>
      <w:marTop w:val="0"/>
      <w:marBottom w:val="0"/>
      <w:divBdr>
        <w:top w:val="none" w:sz="0" w:space="0" w:color="auto"/>
        <w:left w:val="none" w:sz="0" w:space="0" w:color="auto"/>
        <w:bottom w:val="none" w:sz="0" w:space="0" w:color="auto"/>
        <w:right w:val="none" w:sz="0" w:space="0" w:color="auto"/>
      </w:divBdr>
    </w:div>
    <w:div w:id="798375474">
      <w:bodyDiv w:val="1"/>
      <w:marLeft w:val="0"/>
      <w:marRight w:val="0"/>
      <w:marTop w:val="0"/>
      <w:marBottom w:val="0"/>
      <w:divBdr>
        <w:top w:val="none" w:sz="0" w:space="0" w:color="auto"/>
        <w:left w:val="none" w:sz="0" w:space="0" w:color="auto"/>
        <w:bottom w:val="none" w:sz="0" w:space="0" w:color="auto"/>
        <w:right w:val="none" w:sz="0" w:space="0" w:color="auto"/>
      </w:divBdr>
    </w:div>
    <w:div w:id="798573177">
      <w:bodyDiv w:val="1"/>
      <w:marLeft w:val="0"/>
      <w:marRight w:val="0"/>
      <w:marTop w:val="0"/>
      <w:marBottom w:val="0"/>
      <w:divBdr>
        <w:top w:val="none" w:sz="0" w:space="0" w:color="auto"/>
        <w:left w:val="none" w:sz="0" w:space="0" w:color="auto"/>
        <w:bottom w:val="none" w:sz="0" w:space="0" w:color="auto"/>
        <w:right w:val="none" w:sz="0" w:space="0" w:color="auto"/>
      </w:divBdr>
    </w:div>
    <w:div w:id="798885147">
      <w:bodyDiv w:val="1"/>
      <w:marLeft w:val="0"/>
      <w:marRight w:val="0"/>
      <w:marTop w:val="0"/>
      <w:marBottom w:val="0"/>
      <w:divBdr>
        <w:top w:val="none" w:sz="0" w:space="0" w:color="auto"/>
        <w:left w:val="none" w:sz="0" w:space="0" w:color="auto"/>
        <w:bottom w:val="none" w:sz="0" w:space="0" w:color="auto"/>
        <w:right w:val="none" w:sz="0" w:space="0" w:color="auto"/>
      </w:divBdr>
    </w:div>
    <w:div w:id="799424059">
      <w:bodyDiv w:val="1"/>
      <w:marLeft w:val="0"/>
      <w:marRight w:val="0"/>
      <w:marTop w:val="0"/>
      <w:marBottom w:val="0"/>
      <w:divBdr>
        <w:top w:val="none" w:sz="0" w:space="0" w:color="auto"/>
        <w:left w:val="none" w:sz="0" w:space="0" w:color="auto"/>
        <w:bottom w:val="none" w:sz="0" w:space="0" w:color="auto"/>
        <w:right w:val="none" w:sz="0" w:space="0" w:color="auto"/>
      </w:divBdr>
    </w:div>
    <w:div w:id="799570042">
      <w:bodyDiv w:val="1"/>
      <w:marLeft w:val="0"/>
      <w:marRight w:val="0"/>
      <w:marTop w:val="0"/>
      <w:marBottom w:val="0"/>
      <w:divBdr>
        <w:top w:val="none" w:sz="0" w:space="0" w:color="auto"/>
        <w:left w:val="none" w:sz="0" w:space="0" w:color="auto"/>
        <w:bottom w:val="none" w:sz="0" w:space="0" w:color="auto"/>
        <w:right w:val="none" w:sz="0" w:space="0" w:color="auto"/>
      </w:divBdr>
    </w:div>
    <w:div w:id="799764093">
      <w:bodyDiv w:val="1"/>
      <w:marLeft w:val="0"/>
      <w:marRight w:val="0"/>
      <w:marTop w:val="0"/>
      <w:marBottom w:val="0"/>
      <w:divBdr>
        <w:top w:val="none" w:sz="0" w:space="0" w:color="auto"/>
        <w:left w:val="none" w:sz="0" w:space="0" w:color="auto"/>
        <w:bottom w:val="none" w:sz="0" w:space="0" w:color="auto"/>
        <w:right w:val="none" w:sz="0" w:space="0" w:color="auto"/>
      </w:divBdr>
    </w:div>
    <w:div w:id="799956852">
      <w:bodyDiv w:val="1"/>
      <w:marLeft w:val="0"/>
      <w:marRight w:val="0"/>
      <w:marTop w:val="0"/>
      <w:marBottom w:val="0"/>
      <w:divBdr>
        <w:top w:val="none" w:sz="0" w:space="0" w:color="auto"/>
        <w:left w:val="none" w:sz="0" w:space="0" w:color="auto"/>
        <w:bottom w:val="none" w:sz="0" w:space="0" w:color="auto"/>
        <w:right w:val="none" w:sz="0" w:space="0" w:color="auto"/>
      </w:divBdr>
    </w:div>
    <w:div w:id="800077484">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00613819">
      <w:bodyDiv w:val="1"/>
      <w:marLeft w:val="0"/>
      <w:marRight w:val="0"/>
      <w:marTop w:val="0"/>
      <w:marBottom w:val="0"/>
      <w:divBdr>
        <w:top w:val="none" w:sz="0" w:space="0" w:color="auto"/>
        <w:left w:val="none" w:sz="0" w:space="0" w:color="auto"/>
        <w:bottom w:val="none" w:sz="0" w:space="0" w:color="auto"/>
        <w:right w:val="none" w:sz="0" w:space="0" w:color="auto"/>
      </w:divBdr>
    </w:div>
    <w:div w:id="801072079">
      <w:bodyDiv w:val="1"/>
      <w:marLeft w:val="0"/>
      <w:marRight w:val="0"/>
      <w:marTop w:val="0"/>
      <w:marBottom w:val="0"/>
      <w:divBdr>
        <w:top w:val="none" w:sz="0" w:space="0" w:color="auto"/>
        <w:left w:val="none" w:sz="0" w:space="0" w:color="auto"/>
        <w:bottom w:val="none" w:sz="0" w:space="0" w:color="auto"/>
        <w:right w:val="none" w:sz="0" w:space="0" w:color="auto"/>
      </w:divBdr>
    </w:div>
    <w:div w:id="801462644">
      <w:bodyDiv w:val="1"/>
      <w:marLeft w:val="0"/>
      <w:marRight w:val="0"/>
      <w:marTop w:val="0"/>
      <w:marBottom w:val="0"/>
      <w:divBdr>
        <w:top w:val="none" w:sz="0" w:space="0" w:color="auto"/>
        <w:left w:val="none" w:sz="0" w:space="0" w:color="auto"/>
        <w:bottom w:val="none" w:sz="0" w:space="0" w:color="auto"/>
        <w:right w:val="none" w:sz="0" w:space="0" w:color="auto"/>
      </w:divBdr>
    </w:div>
    <w:div w:id="801537426">
      <w:bodyDiv w:val="1"/>
      <w:marLeft w:val="0"/>
      <w:marRight w:val="0"/>
      <w:marTop w:val="0"/>
      <w:marBottom w:val="0"/>
      <w:divBdr>
        <w:top w:val="none" w:sz="0" w:space="0" w:color="auto"/>
        <w:left w:val="none" w:sz="0" w:space="0" w:color="auto"/>
        <w:bottom w:val="none" w:sz="0" w:space="0" w:color="auto"/>
        <w:right w:val="none" w:sz="0" w:space="0" w:color="auto"/>
      </w:divBdr>
    </w:div>
    <w:div w:id="801848714">
      <w:bodyDiv w:val="1"/>
      <w:marLeft w:val="0"/>
      <w:marRight w:val="0"/>
      <w:marTop w:val="0"/>
      <w:marBottom w:val="0"/>
      <w:divBdr>
        <w:top w:val="none" w:sz="0" w:space="0" w:color="auto"/>
        <w:left w:val="none" w:sz="0" w:space="0" w:color="auto"/>
        <w:bottom w:val="none" w:sz="0" w:space="0" w:color="auto"/>
        <w:right w:val="none" w:sz="0" w:space="0" w:color="auto"/>
      </w:divBdr>
    </w:div>
    <w:div w:id="801849226">
      <w:bodyDiv w:val="1"/>
      <w:marLeft w:val="0"/>
      <w:marRight w:val="0"/>
      <w:marTop w:val="0"/>
      <w:marBottom w:val="0"/>
      <w:divBdr>
        <w:top w:val="none" w:sz="0" w:space="0" w:color="auto"/>
        <w:left w:val="none" w:sz="0" w:space="0" w:color="auto"/>
        <w:bottom w:val="none" w:sz="0" w:space="0" w:color="auto"/>
        <w:right w:val="none" w:sz="0" w:space="0" w:color="auto"/>
      </w:divBdr>
    </w:div>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802306431">
      <w:bodyDiv w:val="1"/>
      <w:marLeft w:val="0"/>
      <w:marRight w:val="0"/>
      <w:marTop w:val="0"/>
      <w:marBottom w:val="0"/>
      <w:divBdr>
        <w:top w:val="none" w:sz="0" w:space="0" w:color="auto"/>
        <w:left w:val="none" w:sz="0" w:space="0" w:color="auto"/>
        <w:bottom w:val="none" w:sz="0" w:space="0" w:color="auto"/>
        <w:right w:val="none" w:sz="0" w:space="0" w:color="auto"/>
      </w:divBdr>
    </w:div>
    <w:div w:id="802845090">
      <w:bodyDiv w:val="1"/>
      <w:marLeft w:val="0"/>
      <w:marRight w:val="0"/>
      <w:marTop w:val="0"/>
      <w:marBottom w:val="0"/>
      <w:divBdr>
        <w:top w:val="none" w:sz="0" w:space="0" w:color="auto"/>
        <w:left w:val="none" w:sz="0" w:space="0" w:color="auto"/>
        <w:bottom w:val="none" w:sz="0" w:space="0" w:color="auto"/>
        <w:right w:val="none" w:sz="0" w:space="0" w:color="auto"/>
      </w:divBdr>
    </w:div>
    <w:div w:id="802887079">
      <w:bodyDiv w:val="1"/>
      <w:marLeft w:val="0"/>
      <w:marRight w:val="0"/>
      <w:marTop w:val="0"/>
      <w:marBottom w:val="0"/>
      <w:divBdr>
        <w:top w:val="none" w:sz="0" w:space="0" w:color="auto"/>
        <w:left w:val="none" w:sz="0" w:space="0" w:color="auto"/>
        <w:bottom w:val="none" w:sz="0" w:space="0" w:color="auto"/>
        <w:right w:val="none" w:sz="0" w:space="0" w:color="auto"/>
      </w:divBdr>
    </w:div>
    <w:div w:id="802889154">
      <w:bodyDiv w:val="1"/>
      <w:marLeft w:val="0"/>
      <w:marRight w:val="0"/>
      <w:marTop w:val="0"/>
      <w:marBottom w:val="0"/>
      <w:divBdr>
        <w:top w:val="none" w:sz="0" w:space="0" w:color="auto"/>
        <w:left w:val="none" w:sz="0" w:space="0" w:color="auto"/>
        <w:bottom w:val="none" w:sz="0" w:space="0" w:color="auto"/>
        <w:right w:val="none" w:sz="0" w:space="0" w:color="auto"/>
      </w:divBdr>
    </w:div>
    <w:div w:id="803038220">
      <w:bodyDiv w:val="1"/>
      <w:marLeft w:val="0"/>
      <w:marRight w:val="0"/>
      <w:marTop w:val="0"/>
      <w:marBottom w:val="0"/>
      <w:divBdr>
        <w:top w:val="none" w:sz="0" w:space="0" w:color="auto"/>
        <w:left w:val="none" w:sz="0" w:space="0" w:color="auto"/>
        <w:bottom w:val="none" w:sz="0" w:space="0" w:color="auto"/>
        <w:right w:val="none" w:sz="0" w:space="0" w:color="auto"/>
      </w:divBdr>
    </w:div>
    <w:div w:id="803158807">
      <w:bodyDiv w:val="1"/>
      <w:marLeft w:val="0"/>
      <w:marRight w:val="0"/>
      <w:marTop w:val="0"/>
      <w:marBottom w:val="0"/>
      <w:divBdr>
        <w:top w:val="none" w:sz="0" w:space="0" w:color="auto"/>
        <w:left w:val="none" w:sz="0" w:space="0" w:color="auto"/>
        <w:bottom w:val="none" w:sz="0" w:space="0" w:color="auto"/>
        <w:right w:val="none" w:sz="0" w:space="0" w:color="auto"/>
      </w:divBdr>
    </w:div>
    <w:div w:id="803230071">
      <w:bodyDiv w:val="1"/>
      <w:marLeft w:val="0"/>
      <w:marRight w:val="0"/>
      <w:marTop w:val="0"/>
      <w:marBottom w:val="0"/>
      <w:divBdr>
        <w:top w:val="none" w:sz="0" w:space="0" w:color="auto"/>
        <w:left w:val="none" w:sz="0" w:space="0" w:color="auto"/>
        <w:bottom w:val="none" w:sz="0" w:space="0" w:color="auto"/>
        <w:right w:val="none" w:sz="0" w:space="0" w:color="auto"/>
      </w:divBdr>
    </w:div>
    <w:div w:id="803351740">
      <w:bodyDiv w:val="1"/>
      <w:marLeft w:val="0"/>
      <w:marRight w:val="0"/>
      <w:marTop w:val="0"/>
      <w:marBottom w:val="0"/>
      <w:divBdr>
        <w:top w:val="none" w:sz="0" w:space="0" w:color="auto"/>
        <w:left w:val="none" w:sz="0" w:space="0" w:color="auto"/>
        <w:bottom w:val="none" w:sz="0" w:space="0" w:color="auto"/>
        <w:right w:val="none" w:sz="0" w:space="0" w:color="auto"/>
      </w:divBdr>
    </w:div>
    <w:div w:id="803352009">
      <w:bodyDiv w:val="1"/>
      <w:marLeft w:val="0"/>
      <w:marRight w:val="0"/>
      <w:marTop w:val="0"/>
      <w:marBottom w:val="0"/>
      <w:divBdr>
        <w:top w:val="none" w:sz="0" w:space="0" w:color="auto"/>
        <w:left w:val="none" w:sz="0" w:space="0" w:color="auto"/>
        <w:bottom w:val="none" w:sz="0" w:space="0" w:color="auto"/>
        <w:right w:val="none" w:sz="0" w:space="0" w:color="auto"/>
      </w:divBdr>
    </w:div>
    <w:div w:id="803617410">
      <w:bodyDiv w:val="1"/>
      <w:marLeft w:val="0"/>
      <w:marRight w:val="0"/>
      <w:marTop w:val="0"/>
      <w:marBottom w:val="0"/>
      <w:divBdr>
        <w:top w:val="none" w:sz="0" w:space="0" w:color="auto"/>
        <w:left w:val="none" w:sz="0" w:space="0" w:color="auto"/>
        <w:bottom w:val="none" w:sz="0" w:space="0" w:color="auto"/>
        <w:right w:val="none" w:sz="0" w:space="0" w:color="auto"/>
      </w:divBdr>
    </w:div>
    <w:div w:id="803624799">
      <w:bodyDiv w:val="1"/>
      <w:marLeft w:val="0"/>
      <w:marRight w:val="0"/>
      <w:marTop w:val="0"/>
      <w:marBottom w:val="0"/>
      <w:divBdr>
        <w:top w:val="none" w:sz="0" w:space="0" w:color="auto"/>
        <w:left w:val="none" w:sz="0" w:space="0" w:color="auto"/>
        <w:bottom w:val="none" w:sz="0" w:space="0" w:color="auto"/>
        <w:right w:val="none" w:sz="0" w:space="0" w:color="auto"/>
      </w:divBdr>
    </w:div>
    <w:div w:id="804197406">
      <w:bodyDiv w:val="1"/>
      <w:marLeft w:val="0"/>
      <w:marRight w:val="0"/>
      <w:marTop w:val="0"/>
      <w:marBottom w:val="0"/>
      <w:divBdr>
        <w:top w:val="none" w:sz="0" w:space="0" w:color="auto"/>
        <w:left w:val="none" w:sz="0" w:space="0" w:color="auto"/>
        <w:bottom w:val="none" w:sz="0" w:space="0" w:color="auto"/>
        <w:right w:val="none" w:sz="0" w:space="0" w:color="auto"/>
      </w:divBdr>
    </w:div>
    <w:div w:id="804354557">
      <w:bodyDiv w:val="1"/>
      <w:marLeft w:val="0"/>
      <w:marRight w:val="0"/>
      <w:marTop w:val="0"/>
      <w:marBottom w:val="0"/>
      <w:divBdr>
        <w:top w:val="none" w:sz="0" w:space="0" w:color="auto"/>
        <w:left w:val="none" w:sz="0" w:space="0" w:color="auto"/>
        <w:bottom w:val="none" w:sz="0" w:space="0" w:color="auto"/>
        <w:right w:val="none" w:sz="0" w:space="0" w:color="auto"/>
      </w:divBdr>
    </w:div>
    <w:div w:id="804355716">
      <w:bodyDiv w:val="1"/>
      <w:marLeft w:val="0"/>
      <w:marRight w:val="0"/>
      <w:marTop w:val="0"/>
      <w:marBottom w:val="0"/>
      <w:divBdr>
        <w:top w:val="none" w:sz="0" w:space="0" w:color="auto"/>
        <w:left w:val="none" w:sz="0" w:space="0" w:color="auto"/>
        <w:bottom w:val="none" w:sz="0" w:space="0" w:color="auto"/>
        <w:right w:val="none" w:sz="0" w:space="0" w:color="auto"/>
      </w:divBdr>
    </w:div>
    <w:div w:id="804738674">
      <w:bodyDiv w:val="1"/>
      <w:marLeft w:val="0"/>
      <w:marRight w:val="0"/>
      <w:marTop w:val="0"/>
      <w:marBottom w:val="0"/>
      <w:divBdr>
        <w:top w:val="none" w:sz="0" w:space="0" w:color="auto"/>
        <w:left w:val="none" w:sz="0" w:space="0" w:color="auto"/>
        <w:bottom w:val="none" w:sz="0" w:space="0" w:color="auto"/>
        <w:right w:val="none" w:sz="0" w:space="0" w:color="auto"/>
      </w:divBdr>
    </w:div>
    <w:div w:id="805053046">
      <w:bodyDiv w:val="1"/>
      <w:marLeft w:val="0"/>
      <w:marRight w:val="0"/>
      <w:marTop w:val="0"/>
      <w:marBottom w:val="0"/>
      <w:divBdr>
        <w:top w:val="none" w:sz="0" w:space="0" w:color="auto"/>
        <w:left w:val="none" w:sz="0" w:space="0" w:color="auto"/>
        <w:bottom w:val="none" w:sz="0" w:space="0" w:color="auto"/>
        <w:right w:val="none" w:sz="0" w:space="0" w:color="auto"/>
      </w:divBdr>
    </w:div>
    <w:div w:id="805121615">
      <w:bodyDiv w:val="1"/>
      <w:marLeft w:val="0"/>
      <w:marRight w:val="0"/>
      <w:marTop w:val="0"/>
      <w:marBottom w:val="0"/>
      <w:divBdr>
        <w:top w:val="none" w:sz="0" w:space="0" w:color="auto"/>
        <w:left w:val="none" w:sz="0" w:space="0" w:color="auto"/>
        <w:bottom w:val="none" w:sz="0" w:space="0" w:color="auto"/>
        <w:right w:val="none" w:sz="0" w:space="0" w:color="auto"/>
      </w:divBdr>
    </w:div>
    <w:div w:id="805196135">
      <w:bodyDiv w:val="1"/>
      <w:marLeft w:val="0"/>
      <w:marRight w:val="0"/>
      <w:marTop w:val="0"/>
      <w:marBottom w:val="0"/>
      <w:divBdr>
        <w:top w:val="none" w:sz="0" w:space="0" w:color="auto"/>
        <w:left w:val="none" w:sz="0" w:space="0" w:color="auto"/>
        <w:bottom w:val="none" w:sz="0" w:space="0" w:color="auto"/>
        <w:right w:val="none" w:sz="0" w:space="0" w:color="auto"/>
      </w:divBdr>
    </w:div>
    <w:div w:id="805203825">
      <w:bodyDiv w:val="1"/>
      <w:marLeft w:val="0"/>
      <w:marRight w:val="0"/>
      <w:marTop w:val="0"/>
      <w:marBottom w:val="0"/>
      <w:divBdr>
        <w:top w:val="none" w:sz="0" w:space="0" w:color="auto"/>
        <w:left w:val="none" w:sz="0" w:space="0" w:color="auto"/>
        <w:bottom w:val="none" w:sz="0" w:space="0" w:color="auto"/>
        <w:right w:val="none" w:sz="0" w:space="0" w:color="auto"/>
      </w:divBdr>
    </w:div>
    <w:div w:id="805313042">
      <w:bodyDiv w:val="1"/>
      <w:marLeft w:val="0"/>
      <w:marRight w:val="0"/>
      <w:marTop w:val="0"/>
      <w:marBottom w:val="0"/>
      <w:divBdr>
        <w:top w:val="none" w:sz="0" w:space="0" w:color="auto"/>
        <w:left w:val="none" w:sz="0" w:space="0" w:color="auto"/>
        <w:bottom w:val="none" w:sz="0" w:space="0" w:color="auto"/>
        <w:right w:val="none" w:sz="0" w:space="0" w:color="auto"/>
      </w:divBdr>
    </w:div>
    <w:div w:id="805394085">
      <w:bodyDiv w:val="1"/>
      <w:marLeft w:val="0"/>
      <w:marRight w:val="0"/>
      <w:marTop w:val="0"/>
      <w:marBottom w:val="0"/>
      <w:divBdr>
        <w:top w:val="none" w:sz="0" w:space="0" w:color="auto"/>
        <w:left w:val="none" w:sz="0" w:space="0" w:color="auto"/>
        <w:bottom w:val="none" w:sz="0" w:space="0" w:color="auto"/>
        <w:right w:val="none" w:sz="0" w:space="0" w:color="auto"/>
      </w:divBdr>
    </w:div>
    <w:div w:id="805397728">
      <w:bodyDiv w:val="1"/>
      <w:marLeft w:val="0"/>
      <w:marRight w:val="0"/>
      <w:marTop w:val="0"/>
      <w:marBottom w:val="0"/>
      <w:divBdr>
        <w:top w:val="none" w:sz="0" w:space="0" w:color="auto"/>
        <w:left w:val="none" w:sz="0" w:space="0" w:color="auto"/>
        <w:bottom w:val="none" w:sz="0" w:space="0" w:color="auto"/>
        <w:right w:val="none" w:sz="0" w:space="0" w:color="auto"/>
      </w:divBdr>
    </w:div>
    <w:div w:id="805439541">
      <w:bodyDiv w:val="1"/>
      <w:marLeft w:val="0"/>
      <w:marRight w:val="0"/>
      <w:marTop w:val="0"/>
      <w:marBottom w:val="0"/>
      <w:divBdr>
        <w:top w:val="none" w:sz="0" w:space="0" w:color="auto"/>
        <w:left w:val="none" w:sz="0" w:space="0" w:color="auto"/>
        <w:bottom w:val="none" w:sz="0" w:space="0" w:color="auto"/>
        <w:right w:val="none" w:sz="0" w:space="0" w:color="auto"/>
      </w:divBdr>
    </w:div>
    <w:div w:id="805466258">
      <w:bodyDiv w:val="1"/>
      <w:marLeft w:val="0"/>
      <w:marRight w:val="0"/>
      <w:marTop w:val="0"/>
      <w:marBottom w:val="0"/>
      <w:divBdr>
        <w:top w:val="none" w:sz="0" w:space="0" w:color="auto"/>
        <w:left w:val="none" w:sz="0" w:space="0" w:color="auto"/>
        <w:bottom w:val="none" w:sz="0" w:space="0" w:color="auto"/>
        <w:right w:val="none" w:sz="0" w:space="0" w:color="auto"/>
      </w:divBdr>
    </w:div>
    <w:div w:id="805666069">
      <w:bodyDiv w:val="1"/>
      <w:marLeft w:val="0"/>
      <w:marRight w:val="0"/>
      <w:marTop w:val="0"/>
      <w:marBottom w:val="0"/>
      <w:divBdr>
        <w:top w:val="none" w:sz="0" w:space="0" w:color="auto"/>
        <w:left w:val="none" w:sz="0" w:space="0" w:color="auto"/>
        <w:bottom w:val="none" w:sz="0" w:space="0" w:color="auto"/>
        <w:right w:val="none" w:sz="0" w:space="0" w:color="auto"/>
      </w:divBdr>
    </w:div>
    <w:div w:id="805699882">
      <w:bodyDiv w:val="1"/>
      <w:marLeft w:val="0"/>
      <w:marRight w:val="0"/>
      <w:marTop w:val="0"/>
      <w:marBottom w:val="0"/>
      <w:divBdr>
        <w:top w:val="none" w:sz="0" w:space="0" w:color="auto"/>
        <w:left w:val="none" w:sz="0" w:space="0" w:color="auto"/>
        <w:bottom w:val="none" w:sz="0" w:space="0" w:color="auto"/>
        <w:right w:val="none" w:sz="0" w:space="0" w:color="auto"/>
      </w:divBdr>
    </w:div>
    <w:div w:id="805856334">
      <w:bodyDiv w:val="1"/>
      <w:marLeft w:val="0"/>
      <w:marRight w:val="0"/>
      <w:marTop w:val="0"/>
      <w:marBottom w:val="0"/>
      <w:divBdr>
        <w:top w:val="none" w:sz="0" w:space="0" w:color="auto"/>
        <w:left w:val="none" w:sz="0" w:space="0" w:color="auto"/>
        <w:bottom w:val="none" w:sz="0" w:space="0" w:color="auto"/>
        <w:right w:val="none" w:sz="0" w:space="0" w:color="auto"/>
      </w:divBdr>
    </w:div>
    <w:div w:id="806170719">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06245994">
      <w:bodyDiv w:val="1"/>
      <w:marLeft w:val="0"/>
      <w:marRight w:val="0"/>
      <w:marTop w:val="0"/>
      <w:marBottom w:val="0"/>
      <w:divBdr>
        <w:top w:val="none" w:sz="0" w:space="0" w:color="auto"/>
        <w:left w:val="none" w:sz="0" w:space="0" w:color="auto"/>
        <w:bottom w:val="none" w:sz="0" w:space="0" w:color="auto"/>
        <w:right w:val="none" w:sz="0" w:space="0" w:color="auto"/>
      </w:divBdr>
    </w:div>
    <w:div w:id="806357746">
      <w:bodyDiv w:val="1"/>
      <w:marLeft w:val="0"/>
      <w:marRight w:val="0"/>
      <w:marTop w:val="0"/>
      <w:marBottom w:val="0"/>
      <w:divBdr>
        <w:top w:val="none" w:sz="0" w:space="0" w:color="auto"/>
        <w:left w:val="none" w:sz="0" w:space="0" w:color="auto"/>
        <w:bottom w:val="none" w:sz="0" w:space="0" w:color="auto"/>
        <w:right w:val="none" w:sz="0" w:space="0" w:color="auto"/>
      </w:divBdr>
    </w:div>
    <w:div w:id="806362584">
      <w:bodyDiv w:val="1"/>
      <w:marLeft w:val="0"/>
      <w:marRight w:val="0"/>
      <w:marTop w:val="0"/>
      <w:marBottom w:val="0"/>
      <w:divBdr>
        <w:top w:val="none" w:sz="0" w:space="0" w:color="auto"/>
        <w:left w:val="none" w:sz="0" w:space="0" w:color="auto"/>
        <w:bottom w:val="none" w:sz="0" w:space="0" w:color="auto"/>
        <w:right w:val="none" w:sz="0" w:space="0" w:color="auto"/>
      </w:divBdr>
    </w:div>
    <w:div w:id="806509450">
      <w:bodyDiv w:val="1"/>
      <w:marLeft w:val="0"/>
      <w:marRight w:val="0"/>
      <w:marTop w:val="0"/>
      <w:marBottom w:val="0"/>
      <w:divBdr>
        <w:top w:val="none" w:sz="0" w:space="0" w:color="auto"/>
        <w:left w:val="none" w:sz="0" w:space="0" w:color="auto"/>
        <w:bottom w:val="none" w:sz="0" w:space="0" w:color="auto"/>
        <w:right w:val="none" w:sz="0" w:space="0" w:color="auto"/>
      </w:divBdr>
    </w:div>
    <w:div w:id="806703767">
      <w:bodyDiv w:val="1"/>
      <w:marLeft w:val="0"/>
      <w:marRight w:val="0"/>
      <w:marTop w:val="0"/>
      <w:marBottom w:val="0"/>
      <w:divBdr>
        <w:top w:val="none" w:sz="0" w:space="0" w:color="auto"/>
        <w:left w:val="none" w:sz="0" w:space="0" w:color="auto"/>
        <w:bottom w:val="none" w:sz="0" w:space="0" w:color="auto"/>
        <w:right w:val="none" w:sz="0" w:space="0" w:color="auto"/>
      </w:divBdr>
    </w:div>
    <w:div w:id="806823275">
      <w:bodyDiv w:val="1"/>
      <w:marLeft w:val="0"/>
      <w:marRight w:val="0"/>
      <w:marTop w:val="0"/>
      <w:marBottom w:val="0"/>
      <w:divBdr>
        <w:top w:val="none" w:sz="0" w:space="0" w:color="auto"/>
        <w:left w:val="none" w:sz="0" w:space="0" w:color="auto"/>
        <w:bottom w:val="none" w:sz="0" w:space="0" w:color="auto"/>
        <w:right w:val="none" w:sz="0" w:space="0" w:color="auto"/>
      </w:divBdr>
    </w:div>
    <w:div w:id="807014911">
      <w:bodyDiv w:val="1"/>
      <w:marLeft w:val="0"/>
      <w:marRight w:val="0"/>
      <w:marTop w:val="0"/>
      <w:marBottom w:val="0"/>
      <w:divBdr>
        <w:top w:val="none" w:sz="0" w:space="0" w:color="auto"/>
        <w:left w:val="none" w:sz="0" w:space="0" w:color="auto"/>
        <w:bottom w:val="none" w:sz="0" w:space="0" w:color="auto"/>
        <w:right w:val="none" w:sz="0" w:space="0" w:color="auto"/>
      </w:divBdr>
    </w:div>
    <w:div w:id="807086020">
      <w:bodyDiv w:val="1"/>
      <w:marLeft w:val="0"/>
      <w:marRight w:val="0"/>
      <w:marTop w:val="0"/>
      <w:marBottom w:val="0"/>
      <w:divBdr>
        <w:top w:val="none" w:sz="0" w:space="0" w:color="auto"/>
        <w:left w:val="none" w:sz="0" w:space="0" w:color="auto"/>
        <w:bottom w:val="none" w:sz="0" w:space="0" w:color="auto"/>
        <w:right w:val="none" w:sz="0" w:space="0" w:color="auto"/>
      </w:divBdr>
    </w:div>
    <w:div w:id="807475620">
      <w:bodyDiv w:val="1"/>
      <w:marLeft w:val="0"/>
      <w:marRight w:val="0"/>
      <w:marTop w:val="0"/>
      <w:marBottom w:val="0"/>
      <w:divBdr>
        <w:top w:val="none" w:sz="0" w:space="0" w:color="auto"/>
        <w:left w:val="none" w:sz="0" w:space="0" w:color="auto"/>
        <w:bottom w:val="none" w:sz="0" w:space="0" w:color="auto"/>
        <w:right w:val="none" w:sz="0" w:space="0" w:color="auto"/>
      </w:divBdr>
    </w:div>
    <w:div w:id="807863042">
      <w:bodyDiv w:val="1"/>
      <w:marLeft w:val="0"/>
      <w:marRight w:val="0"/>
      <w:marTop w:val="0"/>
      <w:marBottom w:val="0"/>
      <w:divBdr>
        <w:top w:val="none" w:sz="0" w:space="0" w:color="auto"/>
        <w:left w:val="none" w:sz="0" w:space="0" w:color="auto"/>
        <w:bottom w:val="none" w:sz="0" w:space="0" w:color="auto"/>
        <w:right w:val="none" w:sz="0" w:space="0" w:color="auto"/>
      </w:divBdr>
    </w:div>
    <w:div w:id="808089994">
      <w:bodyDiv w:val="1"/>
      <w:marLeft w:val="0"/>
      <w:marRight w:val="0"/>
      <w:marTop w:val="0"/>
      <w:marBottom w:val="0"/>
      <w:divBdr>
        <w:top w:val="none" w:sz="0" w:space="0" w:color="auto"/>
        <w:left w:val="none" w:sz="0" w:space="0" w:color="auto"/>
        <w:bottom w:val="none" w:sz="0" w:space="0" w:color="auto"/>
        <w:right w:val="none" w:sz="0" w:space="0" w:color="auto"/>
      </w:divBdr>
    </w:div>
    <w:div w:id="808090139">
      <w:bodyDiv w:val="1"/>
      <w:marLeft w:val="0"/>
      <w:marRight w:val="0"/>
      <w:marTop w:val="0"/>
      <w:marBottom w:val="0"/>
      <w:divBdr>
        <w:top w:val="none" w:sz="0" w:space="0" w:color="auto"/>
        <w:left w:val="none" w:sz="0" w:space="0" w:color="auto"/>
        <w:bottom w:val="none" w:sz="0" w:space="0" w:color="auto"/>
        <w:right w:val="none" w:sz="0" w:space="0" w:color="auto"/>
      </w:divBdr>
    </w:div>
    <w:div w:id="808131462">
      <w:bodyDiv w:val="1"/>
      <w:marLeft w:val="0"/>
      <w:marRight w:val="0"/>
      <w:marTop w:val="0"/>
      <w:marBottom w:val="0"/>
      <w:divBdr>
        <w:top w:val="none" w:sz="0" w:space="0" w:color="auto"/>
        <w:left w:val="none" w:sz="0" w:space="0" w:color="auto"/>
        <w:bottom w:val="none" w:sz="0" w:space="0" w:color="auto"/>
        <w:right w:val="none" w:sz="0" w:space="0" w:color="auto"/>
      </w:divBdr>
    </w:div>
    <w:div w:id="808210727">
      <w:bodyDiv w:val="1"/>
      <w:marLeft w:val="0"/>
      <w:marRight w:val="0"/>
      <w:marTop w:val="0"/>
      <w:marBottom w:val="0"/>
      <w:divBdr>
        <w:top w:val="none" w:sz="0" w:space="0" w:color="auto"/>
        <w:left w:val="none" w:sz="0" w:space="0" w:color="auto"/>
        <w:bottom w:val="none" w:sz="0" w:space="0" w:color="auto"/>
        <w:right w:val="none" w:sz="0" w:space="0" w:color="auto"/>
      </w:divBdr>
    </w:div>
    <w:div w:id="808520222">
      <w:bodyDiv w:val="1"/>
      <w:marLeft w:val="0"/>
      <w:marRight w:val="0"/>
      <w:marTop w:val="0"/>
      <w:marBottom w:val="0"/>
      <w:divBdr>
        <w:top w:val="none" w:sz="0" w:space="0" w:color="auto"/>
        <w:left w:val="none" w:sz="0" w:space="0" w:color="auto"/>
        <w:bottom w:val="none" w:sz="0" w:space="0" w:color="auto"/>
        <w:right w:val="none" w:sz="0" w:space="0" w:color="auto"/>
      </w:divBdr>
    </w:div>
    <w:div w:id="808547788">
      <w:bodyDiv w:val="1"/>
      <w:marLeft w:val="0"/>
      <w:marRight w:val="0"/>
      <w:marTop w:val="0"/>
      <w:marBottom w:val="0"/>
      <w:divBdr>
        <w:top w:val="none" w:sz="0" w:space="0" w:color="auto"/>
        <w:left w:val="none" w:sz="0" w:space="0" w:color="auto"/>
        <w:bottom w:val="none" w:sz="0" w:space="0" w:color="auto"/>
        <w:right w:val="none" w:sz="0" w:space="0" w:color="auto"/>
      </w:divBdr>
    </w:div>
    <w:div w:id="808593102">
      <w:bodyDiv w:val="1"/>
      <w:marLeft w:val="0"/>
      <w:marRight w:val="0"/>
      <w:marTop w:val="0"/>
      <w:marBottom w:val="0"/>
      <w:divBdr>
        <w:top w:val="none" w:sz="0" w:space="0" w:color="auto"/>
        <w:left w:val="none" w:sz="0" w:space="0" w:color="auto"/>
        <w:bottom w:val="none" w:sz="0" w:space="0" w:color="auto"/>
        <w:right w:val="none" w:sz="0" w:space="0" w:color="auto"/>
      </w:divBdr>
    </w:div>
    <w:div w:id="808671396">
      <w:bodyDiv w:val="1"/>
      <w:marLeft w:val="0"/>
      <w:marRight w:val="0"/>
      <w:marTop w:val="0"/>
      <w:marBottom w:val="0"/>
      <w:divBdr>
        <w:top w:val="none" w:sz="0" w:space="0" w:color="auto"/>
        <w:left w:val="none" w:sz="0" w:space="0" w:color="auto"/>
        <w:bottom w:val="none" w:sz="0" w:space="0" w:color="auto"/>
        <w:right w:val="none" w:sz="0" w:space="0" w:color="auto"/>
      </w:divBdr>
    </w:div>
    <w:div w:id="808865072">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174935">
      <w:bodyDiv w:val="1"/>
      <w:marLeft w:val="0"/>
      <w:marRight w:val="0"/>
      <w:marTop w:val="0"/>
      <w:marBottom w:val="0"/>
      <w:divBdr>
        <w:top w:val="none" w:sz="0" w:space="0" w:color="auto"/>
        <w:left w:val="none" w:sz="0" w:space="0" w:color="auto"/>
        <w:bottom w:val="none" w:sz="0" w:space="0" w:color="auto"/>
        <w:right w:val="none" w:sz="0" w:space="0" w:color="auto"/>
      </w:divBdr>
    </w:div>
    <w:div w:id="809326007">
      <w:bodyDiv w:val="1"/>
      <w:marLeft w:val="0"/>
      <w:marRight w:val="0"/>
      <w:marTop w:val="0"/>
      <w:marBottom w:val="0"/>
      <w:divBdr>
        <w:top w:val="none" w:sz="0" w:space="0" w:color="auto"/>
        <w:left w:val="none" w:sz="0" w:space="0" w:color="auto"/>
        <w:bottom w:val="none" w:sz="0" w:space="0" w:color="auto"/>
        <w:right w:val="none" w:sz="0" w:space="0" w:color="auto"/>
      </w:divBdr>
    </w:div>
    <w:div w:id="809329113">
      <w:bodyDiv w:val="1"/>
      <w:marLeft w:val="0"/>
      <w:marRight w:val="0"/>
      <w:marTop w:val="0"/>
      <w:marBottom w:val="0"/>
      <w:divBdr>
        <w:top w:val="none" w:sz="0" w:space="0" w:color="auto"/>
        <w:left w:val="none" w:sz="0" w:space="0" w:color="auto"/>
        <w:bottom w:val="none" w:sz="0" w:space="0" w:color="auto"/>
        <w:right w:val="none" w:sz="0" w:space="0" w:color="auto"/>
      </w:divBdr>
    </w:div>
    <w:div w:id="809781945">
      <w:bodyDiv w:val="1"/>
      <w:marLeft w:val="0"/>
      <w:marRight w:val="0"/>
      <w:marTop w:val="0"/>
      <w:marBottom w:val="0"/>
      <w:divBdr>
        <w:top w:val="none" w:sz="0" w:space="0" w:color="auto"/>
        <w:left w:val="none" w:sz="0" w:space="0" w:color="auto"/>
        <w:bottom w:val="none" w:sz="0" w:space="0" w:color="auto"/>
        <w:right w:val="none" w:sz="0" w:space="0" w:color="auto"/>
      </w:divBdr>
    </w:div>
    <w:div w:id="809782271">
      <w:bodyDiv w:val="1"/>
      <w:marLeft w:val="0"/>
      <w:marRight w:val="0"/>
      <w:marTop w:val="0"/>
      <w:marBottom w:val="0"/>
      <w:divBdr>
        <w:top w:val="none" w:sz="0" w:space="0" w:color="auto"/>
        <w:left w:val="none" w:sz="0" w:space="0" w:color="auto"/>
        <w:bottom w:val="none" w:sz="0" w:space="0" w:color="auto"/>
        <w:right w:val="none" w:sz="0" w:space="0" w:color="auto"/>
      </w:divBdr>
    </w:div>
    <w:div w:id="809983848">
      <w:bodyDiv w:val="1"/>
      <w:marLeft w:val="0"/>
      <w:marRight w:val="0"/>
      <w:marTop w:val="0"/>
      <w:marBottom w:val="0"/>
      <w:divBdr>
        <w:top w:val="none" w:sz="0" w:space="0" w:color="auto"/>
        <w:left w:val="none" w:sz="0" w:space="0" w:color="auto"/>
        <w:bottom w:val="none" w:sz="0" w:space="0" w:color="auto"/>
        <w:right w:val="none" w:sz="0" w:space="0" w:color="auto"/>
      </w:divBdr>
    </w:div>
    <w:div w:id="810368485">
      <w:bodyDiv w:val="1"/>
      <w:marLeft w:val="0"/>
      <w:marRight w:val="0"/>
      <w:marTop w:val="0"/>
      <w:marBottom w:val="0"/>
      <w:divBdr>
        <w:top w:val="none" w:sz="0" w:space="0" w:color="auto"/>
        <w:left w:val="none" w:sz="0" w:space="0" w:color="auto"/>
        <w:bottom w:val="none" w:sz="0" w:space="0" w:color="auto"/>
        <w:right w:val="none" w:sz="0" w:space="0" w:color="auto"/>
      </w:divBdr>
    </w:div>
    <w:div w:id="810634858">
      <w:bodyDiv w:val="1"/>
      <w:marLeft w:val="0"/>
      <w:marRight w:val="0"/>
      <w:marTop w:val="0"/>
      <w:marBottom w:val="0"/>
      <w:divBdr>
        <w:top w:val="none" w:sz="0" w:space="0" w:color="auto"/>
        <w:left w:val="none" w:sz="0" w:space="0" w:color="auto"/>
        <w:bottom w:val="none" w:sz="0" w:space="0" w:color="auto"/>
        <w:right w:val="none" w:sz="0" w:space="0" w:color="auto"/>
      </w:divBdr>
    </w:div>
    <w:div w:id="810638997">
      <w:bodyDiv w:val="1"/>
      <w:marLeft w:val="0"/>
      <w:marRight w:val="0"/>
      <w:marTop w:val="0"/>
      <w:marBottom w:val="0"/>
      <w:divBdr>
        <w:top w:val="none" w:sz="0" w:space="0" w:color="auto"/>
        <w:left w:val="none" w:sz="0" w:space="0" w:color="auto"/>
        <w:bottom w:val="none" w:sz="0" w:space="0" w:color="auto"/>
        <w:right w:val="none" w:sz="0" w:space="0" w:color="auto"/>
      </w:divBdr>
    </w:div>
    <w:div w:id="810710560">
      <w:bodyDiv w:val="1"/>
      <w:marLeft w:val="0"/>
      <w:marRight w:val="0"/>
      <w:marTop w:val="0"/>
      <w:marBottom w:val="0"/>
      <w:divBdr>
        <w:top w:val="none" w:sz="0" w:space="0" w:color="auto"/>
        <w:left w:val="none" w:sz="0" w:space="0" w:color="auto"/>
        <w:bottom w:val="none" w:sz="0" w:space="0" w:color="auto"/>
        <w:right w:val="none" w:sz="0" w:space="0" w:color="auto"/>
      </w:divBdr>
    </w:div>
    <w:div w:id="810829251">
      <w:bodyDiv w:val="1"/>
      <w:marLeft w:val="0"/>
      <w:marRight w:val="0"/>
      <w:marTop w:val="0"/>
      <w:marBottom w:val="0"/>
      <w:divBdr>
        <w:top w:val="none" w:sz="0" w:space="0" w:color="auto"/>
        <w:left w:val="none" w:sz="0" w:space="0" w:color="auto"/>
        <w:bottom w:val="none" w:sz="0" w:space="0" w:color="auto"/>
        <w:right w:val="none" w:sz="0" w:space="0" w:color="auto"/>
      </w:divBdr>
    </w:div>
    <w:div w:id="811217169">
      <w:bodyDiv w:val="1"/>
      <w:marLeft w:val="0"/>
      <w:marRight w:val="0"/>
      <w:marTop w:val="0"/>
      <w:marBottom w:val="0"/>
      <w:divBdr>
        <w:top w:val="none" w:sz="0" w:space="0" w:color="auto"/>
        <w:left w:val="none" w:sz="0" w:space="0" w:color="auto"/>
        <w:bottom w:val="none" w:sz="0" w:space="0" w:color="auto"/>
        <w:right w:val="none" w:sz="0" w:space="0" w:color="auto"/>
      </w:divBdr>
    </w:div>
    <w:div w:id="811404330">
      <w:bodyDiv w:val="1"/>
      <w:marLeft w:val="0"/>
      <w:marRight w:val="0"/>
      <w:marTop w:val="0"/>
      <w:marBottom w:val="0"/>
      <w:divBdr>
        <w:top w:val="none" w:sz="0" w:space="0" w:color="auto"/>
        <w:left w:val="none" w:sz="0" w:space="0" w:color="auto"/>
        <w:bottom w:val="none" w:sz="0" w:space="0" w:color="auto"/>
        <w:right w:val="none" w:sz="0" w:space="0" w:color="auto"/>
      </w:divBdr>
    </w:div>
    <w:div w:id="811602682">
      <w:bodyDiv w:val="1"/>
      <w:marLeft w:val="0"/>
      <w:marRight w:val="0"/>
      <w:marTop w:val="0"/>
      <w:marBottom w:val="0"/>
      <w:divBdr>
        <w:top w:val="none" w:sz="0" w:space="0" w:color="auto"/>
        <w:left w:val="none" w:sz="0" w:space="0" w:color="auto"/>
        <w:bottom w:val="none" w:sz="0" w:space="0" w:color="auto"/>
        <w:right w:val="none" w:sz="0" w:space="0" w:color="auto"/>
      </w:divBdr>
    </w:div>
    <w:div w:id="811795065">
      <w:bodyDiv w:val="1"/>
      <w:marLeft w:val="0"/>
      <w:marRight w:val="0"/>
      <w:marTop w:val="0"/>
      <w:marBottom w:val="0"/>
      <w:divBdr>
        <w:top w:val="none" w:sz="0" w:space="0" w:color="auto"/>
        <w:left w:val="none" w:sz="0" w:space="0" w:color="auto"/>
        <w:bottom w:val="none" w:sz="0" w:space="0" w:color="auto"/>
        <w:right w:val="none" w:sz="0" w:space="0" w:color="auto"/>
      </w:divBdr>
    </w:div>
    <w:div w:id="812021940">
      <w:bodyDiv w:val="1"/>
      <w:marLeft w:val="0"/>
      <w:marRight w:val="0"/>
      <w:marTop w:val="0"/>
      <w:marBottom w:val="0"/>
      <w:divBdr>
        <w:top w:val="none" w:sz="0" w:space="0" w:color="auto"/>
        <w:left w:val="none" w:sz="0" w:space="0" w:color="auto"/>
        <w:bottom w:val="none" w:sz="0" w:space="0" w:color="auto"/>
        <w:right w:val="none" w:sz="0" w:space="0" w:color="auto"/>
      </w:divBdr>
    </w:div>
    <w:div w:id="812328674">
      <w:bodyDiv w:val="1"/>
      <w:marLeft w:val="0"/>
      <w:marRight w:val="0"/>
      <w:marTop w:val="0"/>
      <w:marBottom w:val="0"/>
      <w:divBdr>
        <w:top w:val="none" w:sz="0" w:space="0" w:color="auto"/>
        <w:left w:val="none" w:sz="0" w:space="0" w:color="auto"/>
        <w:bottom w:val="none" w:sz="0" w:space="0" w:color="auto"/>
        <w:right w:val="none" w:sz="0" w:space="0" w:color="auto"/>
      </w:divBdr>
    </w:div>
    <w:div w:id="812648271">
      <w:bodyDiv w:val="1"/>
      <w:marLeft w:val="0"/>
      <w:marRight w:val="0"/>
      <w:marTop w:val="0"/>
      <w:marBottom w:val="0"/>
      <w:divBdr>
        <w:top w:val="none" w:sz="0" w:space="0" w:color="auto"/>
        <w:left w:val="none" w:sz="0" w:space="0" w:color="auto"/>
        <w:bottom w:val="none" w:sz="0" w:space="0" w:color="auto"/>
        <w:right w:val="none" w:sz="0" w:space="0" w:color="auto"/>
      </w:divBdr>
    </w:div>
    <w:div w:id="812717756">
      <w:bodyDiv w:val="1"/>
      <w:marLeft w:val="0"/>
      <w:marRight w:val="0"/>
      <w:marTop w:val="0"/>
      <w:marBottom w:val="0"/>
      <w:divBdr>
        <w:top w:val="none" w:sz="0" w:space="0" w:color="auto"/>
        <w:left w:val="none" w:sz="0" w:space="0" w:color="auto"/>
        <w:bottom w:val="none" w:sz="0" w:space="0" w:color="auto"/>
        <w:right w:val="none" w:sz="0" w:space="0" w:color="auto"/>
      </w:divBdr>
    </w:div>
    <w:div w:id="812723085">
      <w:bodyDiv w:val="1"/>
      <w:marLeft w:val="0"/>
      <w:marRight w:val="0"/>
      <w:marTop w:val="0"/>
      <w:marBottom w:val="0"/>
      <w:divBdr>
        <w:top w:val="none" w:sz="0" w:space="0" w:color="auto"/>
        <w:left w:val="none" w:sz="0" w:space="0" w:color="auto"/>
        <w:bottom w:val="none" w:sz="0" w:space="0" w:color="auto"/>
        <w:right w:val="none" w:sz="0" w:space="0" w:color="auto"/>
      </w:divBdr>
    </w:div>
    <w:div w:id="813183845">
      <w:bodyDiv w:val="1"/>
      <w:marLeft w:val="0"/>
      <w:marRight w:val="0"/>
      <w:marTop w:val="0"/>
      <w:marBottom w:val="0"/>
      <w:divBdr>
        <w:top w:val="none" w:sz="0" w:space="0" w:color="auto"/>
        <w:left w:val="none" w:sz="0" w:space="0" w:color="auto"/>
        <w:bottom w:val="none" w:sz="0" w:space="0" w:color="auto"/>
        <w:right w:val="none" w:sz="0" w:space="0" w:color="auto"/>
      </w:divBdr>
    </w:div>
    <w:div w:id="813914544">
      <w:bodyDiv w:val="1"/>
      <w:marLeft w:val="0"/>
      <w:marRight w:val="0"/>
      <w:marTop w:val="0"/>
      <w:marBottom w:val="0"/>
      <w:divBdr>
        <w:top w:val="none" w:sz="0" w:space="0" w:color="auto"/>
        <w:left w:val="none" w:sz="0" w:space="0" w:color="auto"/>
        <w:bottom w:val="none" w:sz="0" w:space="0" w:color="auto"/>
        <w:right w:val="none" w:sz="0" w:space="0" w:color="auto"/>
      </w:divBdr>
    </w:div>
    <w:div w:id="814101123">
      <w:bodyDiv w:val="1"/>
      <w:marLeft w:val="0"/>
      <w:marRight w:val="0"/>
      <w:marTop w:val="0"/>
      <w:marBottom w:val="0"/>
      <w:divBdr>
        <w:top w:val="none" w:sz="0" w:space="0" w:color="auto"/>
        <w:left w:val="none" w:sz="0" w:space="0" w:color="auto"/>
        <w:bottom w:val="none" w:sz="0" w:space="0" w:color="auto"/>
        <w:right w:val="none" w:sz="0" w:space="0" w:color="auto"/>
      </w:divBdr>
    </w:div>
    <w:div w:id="814182807">
      <w:bodyDiv w:val="1"/>
      <w:marLeft w:val="0"/>
      <w:marRight w:val="0"/>
      <w:marTop w:val="0"/>
      <w:marBottom w:val="0"/>
      <w:divBdr>
        <w:top w:val="none" w:sz="0" w:space="0" w:color="auto"/>
        <w:left w:val="none" w:sz="0" w:space="0" w:color="auto"/>
        <w:bottom w:val="none" w:sz="0" w:space="0" w:color="auto"/>
        <w:right w:val="none" w:sz="0" w:space="0" w:color="auto"/>
      </w:divBdr>
    </w:div>
    <w:div w:id="814184325">
      <w:bodyDiv w:val="1"/>
      <w:marLeft w:val="0"/>
      <w:marRight w:val="0"/>
      <w:marTop w:val="0"/>
      <w:marBottom w:val="0"/>
      <w:divBdr>
        <w:top w:val="none" w:sz="0" w:space="0" w:color="auto"/>
        <w:left w:val="none" w:sz="0" w:space="0" w:color="auto"/>
        <w:bottom w:val="none" w:sz="0" w:space="0" w:color="auto"/>
        <w:right w:val="none" w:sz="0" w:space="0" w:color="auto"/>
      </w:divBdr>
    </w:div>
    <w:div w:id="814418700">
      <w:bodyDiv w:val="1"/>
      <w:marLeft w:val="0"/>
      <w:marRight w:val="0"/>
      <w:marTop w:val="0"/>
      <w:marBottom w:val="0"/>
      <w:divBdr>
        <w:top w:val="none" w:sz="0" w:space="0" w:color="auto"/>
        <w:left w:val="none" w:sz="0" w:space="0" w:color="auto"/>
        <w:bottom w:val="none" w:sz="0" w:space="0" w:color="auto"/>
        <w:right w:val="none" w:sz="0" w:space="0" w:color="auto"/>
      </w:divBdr>
    </w:div>
    <w:div w:id="814489180">
      <w:bodyDiv w:val="1"/>
      <w:marLeft w:val="0"/>
      <w:marRight w:val="0"/>
      <w:marTop w:val="0"/>
      <w:marBottom w:val="0"/>
      <w:divBdr>
        <w:top w:val="none" w:sz="0" w:space="0" w:color="auto"/>
        <w:left w:val="none" w:sz="0" w:space="0" w:color="auto"/>
        <w:bottom w:val="none" w:sz="0" w:space="0" w:color="auto"/>
        <w:right w:val="none" w:sz="0" w:space="0" w:color="auto"/>
      </w:divBdr>
    </w:div>
    <w:div w:id="814682315">
      <w:bodyDiv w:val="1"/>
      <w:marLeft w:val="0"/>
      <w:marRight w:val="0"/>
      <w:marTop w:val="0"/>
      <w:marBottom w:val="0"/>
      <w:divBdr>
        <w:top w:val="none" w:sz="0" w:space="0" w:color="auto"/>
        <w:left w:val="none" w:sz="0" w:space="0" w:color="auto"/>
        <w:bottom w:val="none" w:sz="0" w:space="0" w:color="auto"/>
        <w:right w:val="none" w:sz="0" w:space="0" w:color="auto"/>
      </w:divBdr>
    </w:div>
    <w:div w:id="814955463">
      <w:bodyDiv w:val="1"/>
      <w:marLeft w:val="0"/>
      <w:marRight w:val="0"/>
      <w:marTop w:val="0"/>
      <w:marBottom w:val="0"/>
      <w:divBdr>
        <w:top w:val="none" w:sz="0" w:space="0" w:color="auto"/>
        <w:left w:val="none" w:sz="0" w:space="0" w:color="auto"/>
        <w:bottom w:val="none" w:sz="0" w:space="0" w:color="auto"/>
        <w:right w:val="none" w:sz="0" w:space="0" w:color="auto"/>
      </w:divBdr>
    </w:div>
    <w:div w:id="815030720">
      <w:bodyDiv w:val="1"/>
      <w:marLeft w:val="0"/>
      <w:marRight w:val="0"/>
      <w:marTop w:val="0"/>
      <w:marBottom w:val="0"/>
      <w:divBdr>
        <w:top w:val="none" w:sz="0" w:space="0" w:color="auto"/>
        <w:left w:val="none" w:sz="0" w:space="0" w:color="auto"/>
        <w:bottom w:val="none" w:sz="0" w:space="0" w:color="auto"/>
        <w:right w:val="none" w:sz="0" w:space="0" w:color="auto"/>
      </w:divBdr>
    </w:div>
    <w:div w:id="815337241">
      <w:bodyDiv w:val="1"/>
      <w:marLeft w:val="0"/>
      <w:marRight w:val="0"/>
      <w:marTop w:val="0"/>
      <w:marBottom w:val="0"/>
      <w:divBdr>
        <w:top w:val="none" w:sz="0" w:space="0" w:color="auto"/>
        <w:left w:val="none" w:sz="0" w:space="0" w:color="auto"/>
        <w:bottom w:val="none" w:sz="0" w:space="0" w:color="auto"/>
        <w:right w:val="none" w:sz="0" w:space="0" w:color="auto"/>
      </w:divBdr>
    </w:div>
    <w:div w:id="815487647">
      <w:bodyDiv w:val="1"/>
      <w:marLeft w:val="0"/>
      <w:marRight w:val="0"/>
      <w:marTop w:val="0"/>
      <w:marBottom w:val="0"/>
      <w:divBdr>
        <w:top w:val="none" w:sz="0" w:space="0" w:color="auto"/>
        <w:left w:val="none" w:sz="0" w:space="0" w:color="auto"/>
        <w:bottom w:val="none" w:sz="0" w:space="0" w:color="auto"/>
        <w:right w:val="none" w:sz="0" w:space="0" w:color="auto"/>
      </w:divBdr>
    </w:div>
    <w:div w:id="815685619">
      <w:bodyDiv w:val="1"/>
      <w:marLeft w:val="0"/>
      <w:marRight w:val="0"/>
      <w:marTop w:val="0"/>
      <w:marBottom w:val="0"/>
      <w:divBdr>
        <w:top w:val="none" w:sz="0" w:space="0" w:color="auto"/>
        <w:left w:val="none" w:sz="0" w:space="0" w:color="auto"/>
        <w:bottom w:val="none" w:sz="0" w:space="0" w:color="auto"/>
        <w:right w:val="none" w:sz="0" w:space="0" w:color="auto"/>
      </w:divBdr>
    </w:div>
    <w:div w:id="815728241">
      <w:bodyDiv w:val="1"/>
      <w:marLeft w:val="0"/>
      <w:marRight w:val="0"/>
      <w:marTop w:val="0"/>
      <w:marBottom w:val="0"/>
      <w:divBdr>
        <w:top w:val="none" w:sz="0" w:space="0" w:color="auto"/>
        <w:left w:val="none" w:sz="0" w:space="0" w:color="auto"/>
        <w:bottom w:val="none" w:sz="0" w:space="0" w:color="auto"/>
        <w:right w:val="none" w:sz="0" w:space="0" w:color="auto"/>
      </w:divBdr>
    </w:div>
    <w:div w:id="815881071">
      <w:bodyDiv w:val="1"/>
      <w:marLeft w:val="0"/>
      <w:marRight w:val="0"/>
      <w:marTop w:val="0"/>
      <w:marBottom w:val="0"/>
      <w:divBdr>
        <w:top w:val="none" w:sz="0" w:space="0" w:color="auto"/>
        <w:left w:val="none" w:sz="0" w:space="0" w:color="auto"/>
        <w:bottom w:val="none" w:sz="0" w:space="0" w:color="auto"/>
        <w:right w:val="none" w:sz="0" w:space="0" w:color="auto"/>
      </w:divBdr>
    </w:div>
    <w:div w:id="816458594">
      <w:bodyDiv w:val="1"/>
      <w:marLeft w:val="0"/>
      <w:marRight w:val="0"/>
      <w:marTop w:val="0"/>
      <w:marBottom w:val="0"/>
      <w:divBdr>
        <w:top w:val="none" w:sz="0" w:space="0" w:color="auto"/>
        <w:left w:val="none" w:sz="0" w:space="0" w:color="auto"/>
        <w:bottom w:val="none" w:sz="0" w:space="0" w:color="auto"/>
        <w:right w:val="none" w:sz="0" w:space="0" w:color="auto"/>
      </w:divBdr>
    </w:div>
    <w:div w:id="816609014">
      <w:bodyDiv w:val="1"/>
      <w:marLeft w:val="0"/>
      <w:marRight w:val="0"/>
      <w:marTop w:val="0"/>
      <w:marBottom w:val="0"/>
      <w:divBdr>
        <w:top w:val="none" w:sz="0" w:space="0" w:color="auto"/>
        <w:left w:val="none" w:sz="0" w:space="0" w:color="auto"/>
        <w:bottom w:val="none" w:sz="0" w:space="0" w:color="auto"/>
        <w:right w:val="none" w:sz="0" w:space="0" w:color="auto"/>
      </w:divBdr>
    </w:div>
    <w:div w:id="816723980">
      <w:bodyDiv w:val="1"/>
      <w:marLeft w:val="0"/>
      <w:marRight w:val="0"/>
      <w:marTop w:val="0"/>
      <w:marBottom w:val="0"/>
      <w:divBdr>
        <w:top w:val="none" w:sz="0" w:space="0" w:color="auto"/>
        <w:left w:val="none" w:sz="0" w:space="0" w:color="auto"/>
        <w:bottom w:val="none" w:sz="0" w:space="0" w:color="auto"/>
        <w:right w:val="none" w:sz="0" w:space="0" w:color="auto"/>
      </w:divBdr>
    </w:div>
    <w:div w:id="816991017">
      <w:bodyDiv w:val="1"/>
      <w:marLeft w:val="0"/>
      <w:marRight w:val="0"/>
      <w:marTop w:val="0"/>
      <w:marBottom w:val="0"/>
      <w:divBdr>
        <w:top w:val="none" w:sz="0" w:space="0" w:color="auto"/>
        <w:left w:val="none" w:sz="0" w:space="0" w:color="auto"/>
        <w:bottom w:val="none" w:sz="0" w:space="0" w:color="auto"/>
        <w:right w:val="none" w:sz="0" w:space="0" w:color="auto"/>
      </w:divBdr>
    </w:div>
    <w:div w:id="817191255">
      <w:bodyDiv w:val="1"/>
      <w:marLeft w:val="0"/>
      <w:marRight w:val="0"/>
      <w:marTop w:val="0"/>
      <w:marBottom w:val="0"/>
      <w:divBdr>
        <w:top w:val="none" w:sz="0" w:space="0" w:color="auto"/>
        <w:left w:val="none" w:sz="0" w:space="0" w:color="auto"/>
        <w:bottom w:val="none" w:sz="0" w:space="0" w:color="auto"/>
        <w:right w:val="none" w:sz="0" w:space="0" w:color="auto"/>
      </w:divBdr>
    </w:div>
    <w:div w:id="817959787">
      <w:bodyDiv w:val="1"/>
      <w:marLeft w:val="0"/>
      <w:marRight w:val="0"/>
      <w:marTop w:val="0"/>
      <w:marBottom w:val="0"/>
      <w:divBdr>
        <w:top w:val="none" w:sz="0" w:space="0" w:color="auto"/>
        <w:left w:val="none" w:sz="0" w:space="0" w:color="auto"/>
        <w:bottom w:val="none" w:sz="0" w:space="0" w:color="auto"/>
        <w:right w:val="none" w:sz="0" w:space="0" w:color="auto"/>
      </w:divBdr>
    </w:div>
    <w:div w:id="818037250">
      <w:bodyDiv w:val="1"/>
      <w:marLeft w:val="0"/>
      <w:marRight w:val="0"/>
      <w:marTop w:val="0"/>
      <w:marBottom w:val="0"/>
      <w:divBdr>
        <w:top w:val="none" w:sz="0" w:space="0" w:color="auto"/>
        <w:left w:val="none" w:sz="0" w:space="0" w:color="auto"/>
        <w:bottom w:val="none" w:sz="0" w:space="0" w:color="auto"/>
        <w:right w:val="none" w:sz="0" w:space="0" w:color="auto"/>
      </w:divBdr>
    </w:div>
    <w:div w:id="818037273">
      <w:bodyDiv w:val="1"/>
      <w:marLeft w:val="0"/>
      <w:marRight w:val="0"/>
      <w:marTop w:val="0"/>
      <w:marBottom w:val="0"/>
      <w:divBdr>
        <w:top w:val="none" w:sz="0" w:space="0" w:color="auto"/>
        <w:left w:val="none" w:sz="0" w:space="0" w:color="auto"/>
        <w:bottom w:val="none" w:sz="0" w:space="0" w:color="auto"/>
        <w:right w:val="none" w:sz="0" w:space="0" w:color="auto"/>
      </w:divBdr>
    </w:div>
    <w:div w:id="818309174">
      <w:bodyDiv w:val="1"/>
      <w:marLeft w:val="0"/>
      <w:marRight w:val="0"/>
      <w:marTop w:val="0"/>
      <w:marBottom w:val="0"/>
      <w:divBdr>
        <w:top w:val="none" w:sz="0" w:space="0" w:color="auto"/>
        <w:left w:val="none" w:sz="0" w:space="0" w:color="auto"/>
        <w:bottom w:val="none" w:sz="0" w:space="0" w:color="auto"/>
        <w:right w:val="none" w:sz="0" w:space="0" w:color="auto"/>
      </w:divBdr>
    </w:div>
    <w:div w:id="818688453">
      <w:bodyDiv w:val="1"/>
      <w:marLeft w:val="0"/>
      <w:marRight w:val="0"/>
      <w:marTop w:val="0"/>
      <w:marBottom w:val="0"/>
      <w:divBdr>
        <w:top w:val="none" w:sz="0" w:space="0" w:color="auto"/>
        <w:left w:val="none" w:sz="0" w:space="0" w:color="auto"/>
        <w:bottom w:val="none" w:sz="0" w:space="0" w:color="auto"/>
        <w:right w:val="none" w:sz="0" w:space="0" w:color="auto"/>
      </w:divBdr>
    </w:div>
    <w:div w:id="818958413">
      <w:bodyDiv w:val="1"/>
      <w:marLeft w:val="0"/>
      <w:marRight w:val="0"/>
      <w:marTop w:val="0"/>
      <w:marBottom w:val="0"/>
      <w:divBdr>
        <w:top w:val="none" w:sz="0" w:space="0" w:color="auto"/>
        <w:left w:val="none" w:sz="0" w:space="0" w:color="auto"/>
        <w:bottom w:val="none" w:sz="0" w:space="0" w:color="auto"/>
        <w:right w:val="none" w:sz="0" w:space="0" w:color="auto"/>
      </w:divBdr>
    </w:div>
    <w:div w:id="819149887">
      <w:bodyDiv w:val="1"/>
      <w:marLeft w:val="0"/>
      <w:marRight w:val="0"/>
      <w:marTop w:val="0"/>
      <w:marBottom w:val="0"/>
      <w:divBdr>
        <w:top w:val="none" w:sz="0" w:space="0" w:color="auto"/>
        <w:left w:val="none" w:sz="0" w:space="0" w:color="auto"/>
        <w:bottom w:val="none" w:sz="0" w:space="0" w:color="auto"/>
        <w:right w:val="none" w:sz="0" w:space="0" w:color="auto"/>
      </w:divBdr>
    </w:div>
    <w:div w:id="819157488">
      <w:bodyDiv w:val="1"/>
      <w:marLeft w:val="0"/>
      <w:marRight w:val="0"/>
      <w:marTop w:val="0"/>
      <w:marBottom w:val="0"/>
      <w:divBdr>
        <w:top w:val="none" w:sz="0" w:space="0" w:color="auto"/>
        <w:left w:val="none" w:sz="0" w:space="0" w:color="auto"/>
        <w:bottom w:val="none" w:sz="0" w:space="0" w:color="auto"/>
        <w:right w:val="none" w:sz="0" w:space="0" w:color="auto"/>
      </w:divBdr>
    </w:div>
    <w:div w:id="819424193">
      <w:bodyDiv w:val="1"/>
      <w:marLeft w:val="0"/>
      <w:marRight w:val="0"/>
      <w:marTop w:val="0"/>
      <w:marBottom w:val="0"/>
      <w:divBdr>
        <w:top w:val="none" w:sz="0" w:space="0" w:color="auto"/>
        <w:left w:val="none" w:sz="0" w:space="0" w:color="auto"/>
        <w:bottom w:val="none" w:sz="0" w:space="0" w:color="auto"/>
        <w:right w:val="none" w:sz="0" w:space="0" w:color="auto"/>
      </w:divBdr>
    </w:div>
    <w:div w:id="819617722">
      <w:bodyDiv w:val="1"/>
      <w:marLeft w:val="0"/>
      <w:marRight w:val="0"/>
      <w:marTop w:val="0"/>
      <w:marBottom w:val="0"/>
      <w:divBdr>
        <w:top w:val="none" w:sz="0" w:space="0" w:color="auto"/>
        <w:left w:val="none" w:sz="0" w:space="0" w:color="auto"/>
        <w:bottom w:val="none" w:sz="0" w:space="0" w:color="auto"/>
        <w:right w:val="none" w:sz="0" w:space="0" w:color="auto"/>
      </w:divBdr>
    </w:div>
    <w:div w:id="820004747">
      <w:bodyDiv w:val="1"/>
      <w:marLeft w:val="0"/>
      <w:marRight w:val="0"/>
      <w:marTop w:val="0"/>
      <w:marBottom w:val="0"/>
      <w:divBdr>
        <w:top w:val="none" w:sz="0" w:space="0" w:color="auto"/>
        <w:left w:val="none" w:sz="0" w:space="0" w:color="auto"/>
        <w:bottom w:val="none" w:sz="0" w:space="0" w:color="auto"/>
        <w:right w:val="none" w:sz="0" w:space="0" w:color="auto"/>
      </w:divBdr>
    </w:div>
    <w:div w:id="820118628">
      <w:bodyDiv w:val="1"/>
      <w:marLeft w:val="0"/>
      <w:marRight w:val="0"/>
      <w:marTop w:val="0"/>
      <w:marBottom w:val="0"/>
      <w:divBdr>
        <w:top w:val="none" w:sz="0" w:space="0" w:color="auto"/>
        <w:left w:val="none" w:sz="0" w:space="0" w:color="auto"/>
        <w:bottom w:val="none" w:sz="0" w:space="0" w:color="auto"/>
        <w:right w:val="none" w:sz="0" w:space="0" w:color="auto"/>
      </w:divBdr>
    </w:div>
    <w:div w:id="820275207">
      <w:bodyDiv w:val="1"/>
      <w:marLeft w:val="0"/>
      <w:marRight w:val="0"/>
      <w:marTop w:val="0"/>
      <w:marBottom w:val="0"/>
      <w:divBdr>
        <w:top w:val="none" w:sz="0" w:space="0" w:color="auto"/>
        <w:left w:val="none" w:sz="0" w:space="0" w:color="auto"/>
        <w:bottom w:val="none" w:sz="0" w:space="0" w:color="auto"/>
        <w:right w:val="none" w:sz="0" w:space="0" w:color="auto"/>
      </w:divBdr>
    </w:div>
    <w:div w:id="820461435">
      <w:bodyDiv w:val="1"/>
      <w:marLeft w:val="0"/>
      <w:marRight w:val="0"/>
      <w:marTop w:val="0"/>
      <w:marBottom w:val="0"/>
      <w:divBdr>
        <w:top w:val="none" w:sz="0" w:space="0" w:color="auto"/>
        <w:left w:val="none" w:sz="0" w:space="0" w:color="auto"/>
        <w:bottom w:val="none" w:sz="0" w:space="0" w:color="auto"/>
        <w:right w:val="none" w:sz="0" w:space="0" w:color="auto"/>
      </w:divBdr>
    </w:div>
    <w:div w:id="820585974">
      <w:bodyDiv w:val="1"/>
      <w:marLeft w:val="0"/>
      <w:marRight w:val="0"/>
      <w:marTop w:val="0"/>
      <w:marBottom w:val="0"/>
      <w:divBdr>
        <w:top w:val="none" w:sz="0" w:space="0" w:color="auto"/>
        <w:left w:val="none" w:sz="0" w:space="0" w:color="auto"/>
        <w:bottom w:val="none" w:sz="0" w:space="0" w:color="auto"/>
        <w:right w:val="none" w:sz="0" w:space="0" w:color="auto"/>
      </w:divBdr>
    </w:div>
    <w:div w:id="820587087">
      <w:bodyDiv w:val="1"/>
      <w:marLeft w:val="0"/>
      <w:marRight w:val="0"/>
      <w:marTop w:val="0"/>
      <w:marBottom w:val="0"/>
      <w:divBdr>
        <w:top w:val="none" w:sz="0" w:space="0" w:color="auto"/>
        <w:left w:val="none" w:sz="0" w:space="0" w:color="auto"/>
        <w:bottom w:val="none" w:sz="0" w:space="0" w:color="auto"/>
        <w:right w:val="none" w:sz="0" w:space="0" w:color="auto"/>
      </w:divBdr>
    </w:div>
    <w:div w:id="820733099">
      <w:bodyDiv w:val="1"/>
      <w:marLeft w:val="0"/>
      <w:marRight w:val="0"/>
      <w:marTop w:val="0"/>
      <w:marBottom w:val="0"/>
      <w:divBdr>
        <w:top w:val="none" w:sz="0" w:space="0" w:color="auto"/>
        <w:left w:val="none" w:sz="0" w:space="0" w:color="auto"/>
        <w:bottom w:val="none" w:sz="0" w:space="0" w:color="auto"/>
        <w:right w:val="none" w:sz="0" w:space="0" w:color="auto"/>
      </w:divBdr>
    </w:div>
    <w:div w:id="820969728">
      <w:bodyDiv w:val="1"/>
      <w:marLeft w:val="0"/>
      <w:marRight w:val="0"/>
      <w:marTop w:val="0"/>
      <w:marBottom w:val="0"/>
      <w:divBdr>
        <w:top w:val="none" w:sz="0" w:space="0" w:color="auto"/>
        <w:left w:val="none" w:sz="0" w:space="0" w:color="auto"/>
        <w:bottom w:val="none" w:sz="0" w:space="0" w:color="auto"/>
        <w:right w:val="none" w:sz="0" w:space="0" w:color="auto"/>
      </w:divBdr>
    </w:div>
    <w:div w:id="821042711">
      <w:bodyDiv w:val="1"/>
      <w:marLeft w:val="0"/>
      <w:marRight w:val="0"/>
      <w:marTop w:val="0"/>
      <w:marBottom w:val="0"/>
      <w:divBdr>
        <w:top w:val="none" w:sz="0" w:space="0" w:color="auto"/>
        <w:left w:val="none" w:sz="0" w:space="0" w:color="auto"/>
        <w:bottom w:val="none" w:sz="0" w:space="0" w:color="auto"/>
        <w:right w:val="none" w:sz="0" w:space="0" w:color="auto"/>
      </w:divBdr>
    </w:div>
    <w:div w:id="821626503">
      <w:bodyDiv w:val="1"/>
      <w:marLeft w:val="0"/>
      <w:marRight w:val="0"/>
      <w:marTop w:val="0"/>
      <w:marBottom w:val="0"/>
      <w:divBdr>
        <w:top w:val="none" w:sz="0" w:space="0" w:color="auto"/>
        <w:left w:val="none" w:sz="0" w:space="0" w:color="auto"/>
        <w:bottom w:val="none" w:sz="0" w:space="0" w:color="auto"/>
        <w:right w:val="none" w:sz="0" w:space="0" w:color="auto"/>
      </w:divBdr>
    </w:div>
    <w:div w:id="821628684">
      <w:bodyDiv w:val="1"/>
      <w:marLeft w:val="0"/>
      <w:marRight w:val="0"/>
      <w:marTop w:val="0"/>
      <w:marBottom w:val="0"/>
      <w:divBdr>
        <w:top w:val="none" w:sz="0" w:space="0" w:color="auto"/>
        <w:left w:val="none" w:sz="0" w:space="0" w:color="auto"/>
        <w:bottom w:val="none" w:sz="0" w:space="0" w:color="auto"/>
        <w:right w:val="none" w:sz="0" w:space="0" w:color="auto"/>
      </w:divBdr>
    </w:div>
    <w:div w:id="821779101">
      <w:bodyDiv w:val="1"/>
      <w:marLeft w:val="0"/>
      <w:marRight w:val="0"/>
      <w:marTop w:val="0"/>
      <w:marBottom w:val="0"/>
      <w:divBdr>
        <w:top w:val="none" w:sz="0" w:space="0" w:color="auto"/>
        <w:left w:val="none" w:sz="0" w:space="0" w:color="auto"/>
        <w:bottom w:val="none" w:sz="0" w:space="0" w:color="auto"/>
        <w:right w:val="none" w:sz="0" w:space="0" w:color="auto"/>
      </w:divBdr>
    </w:div>
    <w:div w:id="822626685">
      <w:bodyDiv w:val="1"/>
      <w:marLeft w:val="0"/>
      <w:marRight w:val="0"/>
      <w:marTop w:val="0"/>
      <w:marBottom w:val="0"/>
      <w:divBdr>
        <w:top w:val="none" w:sz="0" w:space="0" w:color="auto"/>
        <w:left w:val="none" w:sz="0" w:space="0" w:color="auto"/>
        <w:bottom w:val="none" w:sz="0" w:space="0" w:color="auto"/>
        <w:right w:val="none" w:sz="0" w:space="0" w:color="auto"/>
      </w:divBdr>
    </w:div>
    <w:div w:id="822627078">
      <w:bodyDiv w:val="1"/>
      <w:marLeft w:val="0"/>
      <w:marRight w:val="0"/>
      <w:marTop w:val="0"/>
      <w:marBottom w:val="0"/>
      <w:divBdr>
        <w:top w:val="none" w:sz="0" w:space="0" w:color="auto"/>
        <w:left w:val="none" w:sz="0" w:space="0" w:color="auto"/>
        <w:bottom w:val="none" w:sz="0" w:space="0" w:color="auto"/>
        <w:right w:val="none" w:sz="0" w:space="0" w:color="auto"/>
      </w:divBdr>
    </w:div>
    <w:div w:id="823199831">
      <w:bodyDiv w:val="1"/>
      <w:marLeft w:val="0"/>
      <w:marRight w:val="0"/>
      <w:marTop w:val="0"/>
      <w:marBottom w:val="0"/>
      <w:divBdr>
        <w:top w:val="none" w:sz="0" w:space="0" w:color="auto"/>
        <w:left w:val="none" w:sz="0" w:space="0" w:color="auto"/>
        <w:bottom w:val="none" w:sz="0" w:space="0" w:color="auto"/>
        <w:right w:val="none" w:sz="0" w:space="0" w:color="auto"/>
      </w:divBdr>
    </w:div>
    <w:div w:id="823394902">
      <w:bodyDiv w:val="1"/>
      <w:marLeft w:val="0"/>
      <w:marRight w:val="0"/>
      <w:marTop w:val="0"/>
      <w:marBottom w:val="0"/>
      <w:divBdr>
        <w:top w:val="none" w:sz="0" w:space="0" w:color="auto"/>
        <w:left w:val="none" w:sz="0" w:space="0" w:color="auto"/>
        <w:bottom w:val="none" w:sz="0" w:space="0" w:color="auto"/>
        <w:right w:val="none" w:sz="0" w:space="0" w:color="auto"/>
      </w:divBdr>
    </w:div>
    <w:div w:id="823395847">
      <w:bodyDiv w:val="1"/>
      <w:marLeft w:val="0"/>
      <w:marRight w:val="0"/>
      <w:marTop w:val="0"/>
      <w:marBottom w:val="0"/>
      <w:divBdr>
        <w:top w:val="none" w:sz="0" w:space="0" w:color="auto"/>
        <w:left w:val="none" w:sz="0" w:space="0" w:color="auto"/>
        <w:bottom w:val="none" w:sz="0" w:space="0" w:color="auto"/>
        <w:right w:val="none" w:sz="0" w:space="0" w:color="auto"/>
      </w:divBdr>
    </w:div>
    <w:div w:id="823396303">
      <w:bodyDiv w:val="1"/>
      <w:marLeft w:val="0"/>
      <w:marRight w:val="0"/>
      <w:marTop w:val="0"/>
      <w:marBottom w:val="0"/>
      <w:divBdr>
        <w:top w:val="none" w:sz="0" w:space="0" w:color="auto"/>
        <w:left w:val="none" w:sz="0" w:space="0" w:color="auto"/>
        <w:bottom w:val="none" w:sz="0" w:space="0" w:color="auto"/>
        <w:right w:val="none" w:sz="0" w:space="0" w:color="auto"/>
      </w:divBdr>
    </w:div>
    <w:div w:id="823473370">
      <w:bodyDiv w:val="1"/>
      <w:marLeft w:val="0"/>
      <w:marRight w:val="0"/>
      <w:marTop w:val="0"/>
      <w:marBottom w:val="0"/>
      <w:divBdr>
        <w:top w:val="none" w:sz="0" w:space="0" w:color="auto"/>
        <w:left w:val="none" w:sz="0" w:space="0" w:color="auto"/>
        <w:bottom w:val="none" w:sz="0" w:space="0" w:color="auto"/>
        <w:right w:val="none" w:sz="0" w:space="0" w:color="auto"/>
      </w:divBdr>
    </w:div>
    <w:div w:id="823546081">
      <w:bodyDiv w:val="1"/>
      <w:marLeft w:val="0"/>
      <w:marRight w:val="0"/>
      <w:marTop w:val="0"/>
      <w:marBottom w:val="0"/>
      <w:divBdr>
        <w:top w:val="none" w:sz="0" w:space="0" w:color="auto"/>
        <w:left w:val="none" w:sz="0" w:space="0" w:color="auto"/>
        <w:bottom w:val="none" w:sz="0" w:space="0" w:color="auto"/>
        <w:right w:val="none" w:sz="0" w:space="0" w:color="auto"/>
      </w:divBdr>
    </w:div>
    <w:div w:id="823592096">
      <w:bodyDiv w:val="1"/>
      <w:marLeft w:val="0"/>
      <w:marRight w:val="0"/>
      <w:marTop w:val="0"/>
      <w:marBottom w:val="0"/>
      <w:divBdr>
        <w:top w:val="none" w:sz="0" w:space="0" w:color="auto"/>
        <w:left w:val="none" w:sz="0" w:space="0" w:color="auto"/>
        <w:bottom w:val="none" w:sz="0" w:space="0" w:color="auto"/>
        <w:right w:val="none" w:sz="0" w:space="0" w:color="auto"/>
      </w:divBdr>
    </w:div>
    <w:div w:id="823663036">
      <w:bodyDiv w:val="1"/>
      <w:marLeft w:val="0"/>
      <w:marRight w:val="0"/>
      <w:marTop w:val="0"/>
      <w:marBottom w:val="0"/>
      <w:divBdr>
        <w:top w:val="none" w:sz="0" w:space="0" w:color="auto"/>
        <w:left w:val="none" w:sz="0" w:space="0" w:color="auto"/>
        <w:bottom w:val="none" w:sz="0" w:space="0" w:color="auto"/>
        <w:right w:val="none" w:sz="0" w:space="0" w:color="auto"/>
      </w:divBdr>
    </w:div>
    <w:div w:id="823819133">
      <w:bodyDiv w:val="1"/>
      <w:marLeft w:val="0"/>
      <w:marRight w:val="0"/>
      <w:marTop w:val="0"/>
      <w:marBottom w:val="0"/>
      <w:divBdr>
        <w:top w:val="none" w:sz="0" w:space="0" w:color="auto"/>
        <w:left w:val="none" w:sz="0" w:space="0" w:color="auto"/>
        <w:bottom w:val="none" w:sz="0" w:space="0" w:color="auto"/>
        <w:right w:val="none" w:sz="0" w:space="0" w:color="auto"/>
      </w:divBdr>
    </w:div>
    <w:div w:id="824511660">
      <w:bodyDiv w:val="1"/>
      <w:marLeft w:val="0"/>
      <w:marRight w:val="0"/>
      <w:marTop w:val="0"/>
      <w:marBottom w:val="0"/>
      <w:divBdr>
        <w:top w:val="none" w:sz="0" w:space="0" w:color="auto"/>
        <w:left w:val="none" w:sz="0" w:space="0" w:color="auto"/>
        <w:bottom w:val="none" w:sz="0" w:space="0" w:color="auto"/>
        <w:right w:val="none" w:sz="0" w:space="0" w:color="auto"/>
      </w:divBdr>
    </w:div>
    <w:div w:id="824588133">
      <w:bodyDiv w:val="1"/>
      <w:marLeft w:val="0"/>
      <w:marRight w:val="0"/>
      <w:marTop w:val="0"/>
      <w:marBottom w:val="0"/>
      <w:divBdr>
        <w:top w:val="none" w:sz="0" w:space="0" w:color="auto"/>
        <w:left w:val="none" w:sz="0" w:space="0" w:color="auto"/>
        <w:bottom w:val="none" w:sz="0" w:space="0" w:color="auto"/>
        <w:right w:val="none" w:sz="0" w:space="0" w:color="auto"/>
      </w:divBdr>
    </w:div>
    <w:div w:id="824862048">
      <w:bodyDiv w:val="1"/>
      <w:marLeft w:val="0"/>
      <w:marRight w:val="0"/>
      <w:marTop w:val="0"/>
      <w:marBottom w:val="0"/>
      <w:divBdr>
        <w:top w:val="none" w:sz="0" w:space="0" w:color="auto"/>
        <w:left w:val="none" w:sz="0" w:space="0" w:color="auto"/>
        <w:bottom w:val="none" w:sz="0" w:space="0" w:color="auto"/>
        <w:right w:val="none" w:sz="0" w:space="0" w:color="auto"/>
      </w:divBdr>
    </w:div>
    <w:div w:id="824902043">
      <w:bodyDiv w:val="1"/>
      <w:marLeft w:val="0"/>
      <w:marRight w:val="0"/>
      <w:marTop w:val="0"/>
      <w:marBottom w:val="0"/>
      <w:divBdr>
        <w:top w:val="none" w:sz="0" w:space="0" w:color="auto"/>
        <w:left w:val="none" w:sz="0" w:space="0" w:color="auto"/>
        <w:bottom w:val="none" w:sz="0" w:space="0" w:color="auto"/>
        <w:right w:val="none" w:sz="0" w:space="0" w:color="auto"/>
      </w:divBdr>
    </w:div>
    <w:div w:id="824977470">
      <w:bodyDiv w:val="1"/>
      <w:marLeft w:val="0"/>
      <w:marRight w:val="0"/>
      <w:marTop w:val="0"/>
      <w:marBottom w:val="0"/>
      <w:divBdr>
        <w:top w:val="none" w:sz="0" w:space="0" w:color="auto"/>
        <w:left w:val="none" w:sz="0" w:space="0" w:color="auto"/>
        <w:bottom w:val="none" w:sz="0" w:space="0" w:color="auto"/>
        <w:right w:val="none" w:sz="0" w:space="0" w:color="auto"/>
      </w:divBdr>
    </w:div>
    <w:div w:id="825047739">
      <w:bodyDiv w:val="1"/>
      <w:marLeft w:val="0"/>
      <w:marRight w:val="0"/>
      <w:marTop w:val="0"/>
      <w:marBottom w:val="0"/>
      <w:divBdr>
        <w:top w:val="none" w:sz="0" w:space="0" w:color="auto"/>
        <w:left w:val="none" w:sz="0" w:space="0" w:color="auto"/>
        <w:bottom w:val="none" w:sz="0" w:space="0" w:color="auto"/>
        <w:right w:val="none" w:sz="0" w:space="0" w:color="auto"/>
      </w:divBdr>
    </w:div>
    <w:div w:id="825241244">
      <w:bodyDiv w:val="1"/>
      <w:marLeft w:val="0"/>
      <w:marRight w:val="0"/>
      <w:marTop w:val="0"/>
      <w:marBottom w:val="0"/>
      <w:divBdr>
        <w:top w:val="none" w:sz="0" w:space="0" w:color="auto"/>
        <w:left w:val="none" w:sz="0" w:space="0" w:color="auto"/>
        <w:bottom w:val="none" w:sz="0" w:space="0" w:color="auto"/>
        <w:right w:val="none" w:sz="0" w:space="0" w:color="auto"/>
      </w:divBdr>
    </w:div>
    <w:div w:id="825242351">
      <w:bodyDiv w:val="1"/>
      <w:marLeft w:val="0"/>
      <w:marRight w:val="0"/>
      <w:marTop w:val="0"/>
      <w:marBottom w:val="0"/>
      <w:divBdr>
        <w:top w:val="none" w:sz="0" w:space="0" w:color="auto"/>
        <w:left w:val="none" w:sz="0" w:space="0" w:color="auto"/>
        <w:bottom w:val="none" w:sz="0" w:space="0" w:color="auto"/>
        <w:right w:val="none" w:sz="0" w:space="0" w:color="auto"/>
      </w:divBdr>
    </w:div>
    <w:div w:id="825781251">
      <w:bodyDiv w:val="1"/>
      <w:marLeft w:val="0"/>
      <w:marRight w:val="0"/>
      <w:marTop w:val="0"/>
      <w:marBottom w:val="0"/>
      <w:divBdr>
        <w:top w:val="none" w:sz="0" w:space="0" w:color="auto"/>
        <w:left w:val="none" w:sz="0" w:space="0" w:color="auto"/>
        <w:bottom w:val="none" w:sz="0" w:space="0" w:color="auto"/>
        <w:right w:val="none" w:sz="0" w:space="0" w:color="auto"/>
      </w:divBdr>
    </w:div>
    <w:div w:id="825896972">
      <w:bodyDiv w:val="1"/>
      <w:marLeft w:val="0"/>
      <w:marRight w:val="0"/>
      <w:marTop w:val="0"/>
      <w:marBottom w:val="0"/>
      <w:divBdr>
        <w:top w:val="none" w:sz="0" w:space="0" w:color="auto"/>
        <w:left w:val="none" w:sz="0" w:space="0" w:color="auto"/>
        <w:bottom w:val="none" w:sz="0" w:space="0" w:color="auto"/>
        <w:right w:val="none" w:sz="0" w:space="0" w:color="auto"/>
      </w:divBdr>
    </w:div>
    <w:div w:id="825901982">
      <w:bodyDiv w:val="1"/>
      <w:marLeft w:val="0"/>
      <w:marRight w:val="0"/>
      <w:marTop w:val="0"/>
      <w:marBottom w:val="0"/>
      <w:divBdr>
        <w:top w:val="none" w:sz="0" w:space="0" w:color="auto"/>
        <w:left w:val="none" w:sz="0" w:space="0" w:color="auto"/>
        <w:bottom w:val="none" w:sz="0" w:space="0" w:color="auto"/>
        <w:right w:val="none" w:sz="0" w:space="0" w:color="auto"/>
      </w:divBdr>
    </w:div>
    <w:div w:id="826363012">
      <w:bodyDiv w:val="1"/>
      <w:marLeft w:val="0"/>
      <w:marRight w:val="0"/>
      <w:marTop w:val="0"/>
      <w:marBottom w:val="0"/>
      <w:divBdr>
        <w:top w:val="none" w:sz="0" w:space="0" w:color="auto"/>
        <w:left w:val="none" w:sz="0" w:space="0" w:color="auto"/>
        <w:bottom w:val="none" w:sz="0" w:space="0" w:color="auto"/>
        <w:right w:val="none" w:sz="0" w:space="0" w:color="auto"/>
      </w:divBdr>
    </w:div>
    <w:div w:id="826482187">
      <w:bodyDiv w:val="1"/>
      <w:marLeft w:val="0"/>
      <w:marRight w:val="0"/>
      <w:marTop w:val="0"/>
      <w:marBottom w:val="0"/>
      <w:divBdr>
        <w:top w:val="none" w:sz="0" w:space="0" w:color="auto"/>
        <w:left w:val="none" w:sz="0" w:space="0" w:color="auto"/>
        <w:bottom w:val="none" w:sz="0" w:space="0" w:color="auto"/>
        <w:right w:val="none" w:sz="0" w:space="0" w:color="auto"/>
      </w:divBdr>
    </w:div>
    <w:div w:id="826557639">
      <w:bodyDiv w:val="1"/>
      <w:marLeft w:val="0"/>
      <w:marRight w:val="0"/>
      <w:marTop w:val="0"/>
      <w:marBottom w:val="0"/>
      <w:divBdr>
        <w:top w:val="none" w:sz="0" w:space="0" w:color="auto"/>
        <w:left w:val="none" w:sz="0" w:space="0" w:color="auto"/>
        <w:bottom w:val="none" w:sz="0" w:space="0" w:color="auto"/>
        <w:right w:val="none" w:sz="0" w:space="0" w:color="auto"/>
      </w:divBdr>
    </w:div>
    <w:div w:id="826628604">
      <w:bodyDiv w:val="1"/>
      <w:marLeft w:val="0"/>
      <w:marRight w:val="0"/>
      <w:marTop w:val="0"/>
      <w:marBottom w:val="0"/>
      <w:divBdr>
        <w:top w:val="none" w:sz="0" w:space="0" w:color="auto"/>
        <w:left w:val="none" w:sz="0" w:space="0" w:color="auto"/>
        <w:bottom w:val="none" w:sz="0" w:space="0" w:color="auto"/>
        <w:right w:val="none" w:sz="0" w:space="0" w:color="auto"/>
      </w:divBdr>
    </w:div>
    <w:div w:id="826631585">
      <w:bodyDiv w:val="1"/>
      <w:marLeft w:val="0"/>
      <w:marRight w:val="0"/>
      <w:marTop w:val="0"/>
      <w:marBottom w:val="0"/>
      <w:divBdr>
        <w:top w:val="none" w:sz="0" w:space="0" w:color="auto"/>
        <w:left w:val="none" w:sz="0" w:space="0" w:color="auto"/>
        <w:bottom w:val="none" w:sz="0" w:space="0" w:color="auto"/>
        <w:right w:val="none" w:sz="0" w:space="0" w:color="auto"/>
      </w:divBdr>
    </w:div>
    <w:div w:id="826677512">
      <w:bodyDiv w:val="1"/>
      <w:marLeft w:val="0"/>
      <w:marRight w:val="0"/>
      <w:marTop w:val="0"/>
      <w:marBottom w:val="0"/>
      <w:divBdr>
        <w:top w:val="none" w:sz="0" w:space="0" w:color="auto"/>
        <w:left w:val="none" w:sz="0" w:space="0" w:color="auto"/>
        <w:bottom w:val="none" w:sz="0" w:space="0" w:color="auto"/>
        <w:right w:val="none" w:sz="0" w:space="0" w:color="auto"/>
      </w:divBdr>
    </w:div>
    <w:div w:id="826871056">
      <w:bodyDiv w:val="1"/>
      <w:marLeft w:val="0"/>
      <w:marRight w:val="0"/>
      <w:marTop w:val="0"/>
      <w:marBottom w:val="0"/>
      <w:divBdr>
        <w:top w:val="none" w:sz="0" w:space="0" w:color="auto"/>
        <w:left w:val="none" w:sz="0" w:space="0" w:color="auto"/>
        <w:bottom w:val="none" w:sz="0" w:space="0" w:color="auto"/>
        <w:right w:val="none" w:sz="0" w:space="0" w:color="auto"/>
      </w:divBdr>
    </w:div>
    <w:div w:id="826938700">
      <w:bodyDiv w:val="1"/>
      <w:marLeft w:val="0"/>
      <w:marRight w:val="0"/>
      <w:marTop w:val="0"/>
      <w:marBottom w:val="0"/>
      <w:divBdr>
        <w:top w:val="none" w:sz="0" w:space="0" w:color="auto"/>
        <w:left w:val="none" w:sz="0" w:space="0" w:color="auto"/>
        <w:bottom w:val="none" w:sz="0" w:space="0" w:color="auto"/>
        <w:right w:val="none" w:sz="0" w:space="0" w:color="auto"/>
      </w:divBdr>
    </w:div>
    <w:div w:id="827014204">
      <w:bodyDiv w:val="1"/>
      <w:marLeft w:val="0"/>
      <w:marRight w:val="0"/>
      <w:marTop w:val="0"/>
      <w:marBottom w:val="0"/>
      <w:divBdr>
        <w:top w:val="none" w:sz="0" w:space="0" w:color="auto"/>
        <w:left w:val="none" w:sz="0" w:space="0" w:color="auto"/>
        <w:bottom w:val="none" w:sz="0" w:space="0" w:color="auto"/>
        <w:right w:val="none" w:sz="0" w:space="0" w:color="auto"/>
      </w:divBdr>
    </w:div>
    <w:div w:id="827399045">
      <w:bodyDiv w:val="1"/>
      <w:marLeft w:val="0"/>
      <w:marRight w:val="0"/>
      <w:marTop w:val="0"/>
      <w:marBottom w:val="0"/>
      <w:divBdr>
        <w:top w:val="none" w:sz="0" w:space="0" w:color="auto"/>
        <w:left w:val="none" w:sz="0" w:space="0" w:color="auto"/>
        <w:bottom w:val="none" w:sz="0" w:space="0" w:color="auto"/>
        <w:right w:val="none" w:sz="0" w:space="0" w:color="auto"/>
      </w:divBdr>
    </w:div>
    <w:div w:id="827482793">
      <w:bodyDiv w:val="1"/>
      <w:marLeft w:val="0"/>
      <w:marRight w:val="0"/>
      <w:marTop w:val="0"/>
      <w:marBottom w:val="0"/>
      <w:divBdr>
        <w:top w:val="none" w:sz="0" w:space="0" w:color="auto"/>
        <w:left w:val="none" w:sz="0" w:space="0" w:color="auto"/>
        <w:bottom w:val="none" w:sz="0" w:space="0" w:color="auto"/>
        <w:right w:val="none" w:sz="0" w:space="0" w:color="auto"/>
      </w:divBdr>
    </w:div>
    <w:div w:id="827551828">
      <w:bodyDiv w:val="1"/>
      <w:marLeft w:val="0"/>
      <w:marRight w:val="0"/>
      <w:marTop w:val="0"/>
      <w:marBottom w:val="0"/>
      <w:divBdr>
        <w:top w:val="none" w:sz="0" w:space="0" w:color="auto"/>
        <w:left w:val="none" w:sz="0" w:space="0" w:color="auto"/>
        <w:bottom w:val="none" w:sz="0" w:space="0" w:color="auto"/>
        <w:right w:val="none" w:sz="0" w:space="0" w:color="auto"/>
      </w:divBdr>
    </w:div>
    <w:div w:id="827791393">
      <w:bodyDiv w:val="1"/>
      <w:marLeft w:val="0"/>
      <w:marRight w:val="0"/>
      <w:marTop w:val="0"/>
      <w:marBottom w:val="0"/>
      <w:divBdr>
        <w:top w:val="none" w:sz="0" w:space="0" w:color="auto"/>
        <w:left w:val="none" w:sz="0" w:space="0" w:color="auto"/>
        <w:bottom w:val="none" w:sz="0" w:space="0" w:color="auto"/>
        <w:right w:val="none" w:sz="0" w:space="0" w:color="auto"/>
      </w:divBdr>
    </w:div>
    <w:div w:id="827985161">
      <w:bodyDiv w:val="1"/>
      <w:marLeft w:val="0"/>
      <w:marRight w:val="0"/>
      <w:marTop w:val="0"/>
      <w:marBottom w:val="0"/>
      <w:divBdr>
        <w:top w:val="none" w:sz="0" w:space="0" w:color="auto"/>
        <w:left w:val="none" w:sz="0" w:space="0" w:color="auto"/>
        <w:bottom w:val="none" w:sz="0" w:space="0" w:color="auto"/>
        <w:right w:val="none" w:sz="0" w:space="0" w:color="auto"/>
      </w:divBdr>
    </w:div>
    <w:div w:id="827988084">
      <w:bodyDiv w:val="1"/>
      <w:marLeft w:val="0"/>
      <w:marRight w:val="0"/>
      <w:marTop w:val="0"/>
      <w:marBottom w:val="0"/>
      <w:divBdr>
        <w:top w:val="none" w:sz="0" w:space="0" w:color="auto"/>
        <w:left w:val="none" w:sz="0" w:space="0" w:color="auto"/>
        <w:bottom w:val="none" w:sz="0" w:space="0" w:color="auto"/>
        <w:right w:val="none" w:sz="0" w:space="0" w:color="auto"/>
      </w:divBdr>
    </w:div>
    <w:div w:id="828055357">
      <w:bodyDiv w:val="1"/>
      <w:marLeft w:val="0"/>
      <w:marRight w:val="0"/>
      <w:marTop w:val="0"/>
      <w:marBottom w:val="0"/>
      <w:divBdr>
        <w:top w:val="none" w:sz="0" w:space="0" w:color="auto"/>
        <w:left w:val="none" w:sz="0" w:space="0" w:color="auto"/>
        <w:bottom w:val="none" w:sz="0" w:space="0" w:color="auto"/>
        <w:right w:val="none" w:sz="0" w:space="0" w:color="auto"/>
      </w:divBdr>
    </w:div>
    <w:div w:id="828057713">
      <w:bodyDiv w:val="1"/>
      <w:marLeft w:val="0"/>
      <w:marRight w:val="0"/>
      <w:marTop w:val="0"/>
      <w:marBottom w:val="0"/>
      <w:divBdr>
        <w:top w:val="none" w:sz="0" w:space="0" w:color="auto"/>
        <w:left w:val="none" w:sz="0" w:space="0" w:color="auto"/>
        <w:bottom w:val="none" w:sz="0" w:space="0" w:color="auto"/>
        <w:right w:val="none" w:sz="0" w:space="0" w:color="auto"/>
      </w:divBdr>
    </w:div>
    <w:div w:id="828250768">
      <w:bodyDiv w:val="1"/>
      <w:marLeft w:val="0"/>
      <w:marRight w:val="0"/>
      <w:marTop w:val="0"/>
      <w:marBottom w:val="0"/>
      <w:divBdr>
        <w:top w:val="none" w:sz="0" w:space="0" w:color="auto"/>
        <w:left w:val="none" w:sz="0" w:space="0" w:color="auto"/>
        <w:bottom w:val="none" w:sz="0" w:space="0" w:color="auto"/>
        <w:right w:val="none" w:sz="0" w:space="0" w:color="auto"/>
      </w:divBdr>
    </w:div>
    <w:div w:id="828255984">
      <w:bodyDiv w:val="1"/>
      <w:marLeft w:val="0"/>
      <w:marRight w:val="0"/>
      <w:marTop w:val="0"/>
      <w:marBottom w:val="0"/>
      <w:divBdr>
        <w:top w:val="none" w:sz="0" w:space="0" w:color="auto"/>
        <w:left w:val="none" w:sz="0" w:space="0" w:color="auto"/>
        <w:bottom w:val="none" w:sz="0" w:space="0" w:color="auto"/>
        <w:right w:val="none" w:sz="0" w:space="0" w:color="auto"/>
      </w:divBdr>
    </w:div>
    <w:div w:id="828643597">
      <w:bodyDiv w:val="1"/>
      <w:marLeft w:val="0"/>
      <w:marRight w:val="0"/>
      <w:marTop w:val="0"/>
      <w:marBottom w:val="0"/>
      <w:divBdr>
        <w:top w:val="none" w:sz="0" w:space="0" w:color="auto"/>
        <w:left w:val="none" w:sz="0" w:space="0" w:color="auto"/>
        <w:bottom w:val="none" w:sz="0" w:space="0" w:color="auto"/>
        <w:right w:val="none" w:sz="0" w:space="0" w:color="auto"/>
      </w:divBdr>
    </w:div>
    <w:div w:id="828982758">
      <w:bodyDiv w:val="1"/>
      <w:marLeft w:val="0"/>
      <w:marRight w:val="0"/>
      <w:marTop w:val="0"/>
      <w:marBottom w:val="0"/>
      <w:divBdr>
        <w:top w:val="none" w:sz="0" w:space="0" w:color="auto"/>
        <w:left w:val="none" w:sz="0" w:space="0" w:color="auto"/>
        <w:bottom w:val="none" w:sz="0" w:space="0" w:color="auto"/>
        <w:right w:val="none" w:sz="0" w:space="0" w:color="auto"/>
      </w:divBdr>
    </w:div>
    <w:div w:id="829173937">
      <w:bodyDiv w:val="1"/>
      <w:marLeft w:val="0"/>
      <w:marRight w:val="0"/>
      <w:marTop w:val="0"/>
      <w:marBottom w:val="0"/>
      <w:divBdr>
        <w:top w:val="none" w:sz="0" w:space="0" w:color="auto"/>
        <w:left w:val="none" w:sz="0" w:space="0" w:color="auto"/>
        <w:bottom w:val="none" w:sz="0" w:space="0" w:color="auto"/>
        <w:right w:val="none" w:sz="0" w:space="0" w:color="auto"/>
      </w:divBdr>
    </w:div>
    <w:div w:id="829559655">
      <w:bodyDiv w:val="1"/>
      <w:marLeft w:val="0"/>
      <w:marRight w:val="0"/>
      <w:marTop w:val="0"/>
      <w:marBottom w:val="0"/>
      <w:divBdr>
        <w:top w:val="none" w:sz="0" w:space="0" w:color="auto"/>
        <w:left w:val="none" w:sz="0" w:space="0" w:color="auto"/>
        <w:bottom w:val="none" w:sz="0" w:space="0" w:color="auto"/>
        <w:right w:val="none" w:sz="0" w:space="0" w:color="auto"/>
      </w:divBdr>
    </w:div>
    <w:div w:id="829562362">
      <w:bodyDiv w:val="1"/>
      <w:marLeft w:val="0"/>
      <w:marRight w:val="0"/>
      <w:marTop w:val="0"/>
      <w:marBottom w:val="0"/>
      <w:divBdr>
        <w:top w:val="none" w:sz="0" w:space="0" w:color="auto"/>
        <w:left w:val="none" w:sz="0" w:space="0" w:color="auto"/>
        <w:bottom w:val="none" w:sz="0" w:space="0" w:color="auto"/>
        <w:right w:val="none" w:sz="0" w:space="0" w:color="auto"/>
      </w:divBdr>
    </w:div>
    <w:div w:id="829565097">
      <w:bodyDiv w:val="1"/>
      <w:marLeft w:val="0"/>
      <w:marRight w:val="0"/>
      <w:marTop w:val="0"/>
      <w:marBottom w:val="0"/>
      <w:divBdr>
        <w:top w:val="none" w:sz="0" w:space="0" w:color="auto"/>
        <w:left w:val="none" w:sz="0" w:space="0" w:color="auto"/>
        <w:bottom w:val="none" w:sz="0" w:space="0" w:color="auto"/>
        <w:right w:val="none" w:sz="0" w:space="0" w:color="auto"/>
      </w:divBdr>
    </w:div>
    <w:div w:id="829633542">
      <w:bodyDiv w:val="1"/>
      <w:marLeft w:val="0"/>
      <w:marRight w:val="0"/>
      <w:marTop w:val="0"/>
      <w:marBottom w:val="0"/>
      <w:divBdr>
        <w:top w:val="none" w:sz="0" w:space="0" w:color="auto"/>
        <w:left w:val="none" w:sz="0" w:space="0" w:color="auto"/>
        <w:bottom w:val="none" w:sz="0" w:space="0" w:color="auto"/>
        <w:right w:val="none" w:sz="0" w:space="0" w:color="auto"/>
      </w:divBdr>
    </w:div>
    <w:div w:id="829830798">
      <w:bodyDiv w:val="1"/>
      <w:marLeft w:val="0"/>
      <w:marRight w:val="0"/>
      <w:marTop w:val="0"/>
      <w:marBottom w:val="0"/>
      <w:divBdr>
        <w:top w:val="none" w:sz="0" w:space="0" w:color="auto"/>
        <w:left w:val="none" w:sz="0" w:space="0" w:color="auto"/>
        <w:bottom w:val="none" w:sz="0" w:space="0" w:color="auto"/>
        <w:right w:val="none" w:sz="0" w:space="0" w:color="auto"/>
      </w:divBdr>
    </w:div>
    <w:div w:id="829832707">
      <w:bodyDiv w:val="1"/>
      <w:marLeft w:val="0"/>
      <w:marRight w:val="0"/>
      <w:marTop w:val="0"/>
      <w:marBottom w:val="0"/>
      <w:divBdr>
        <w:top w:val="none" w:sz="0" w:space="0" w:color="auto"/>
        <w:left w:val="none" w:sz="0" w:space="0" w:color="auto"/>
        <w:bottom w:val="none" w:sz="0" w:space="0" w:color="auto"/>
        <w:right w:val="none" w:sz="0" w:space="0" w:color="auto"/>
      </w:divBdr>
    </w:div>
    <w:div w:id="829835569">
      <w:bodyDiv w:val="1"/>
      <w:marLeft w:val="0"/>
      <w:marRight w:val="0"/>
      <w:marTop w:val="0"/>
      <w:marBottom w:val="0"/>
      <w:divBdr>
        <w:top w:val="none" w:sz="0" w:space="0" w:color="auto"/>
        <w:left w:val="none" w:sz="0" w:space="0" w:color="auto"/>
        <w:bottom w:val="none" w:sz="0" w:space="0" w:color="auto"/>
        <w:right w:val="none" w:sz="0" w:space="0" w:color="auto"/>
      </w:divBdr>
    </w:div>
    <w:div w:id="829904757">
      <w:bodyDiv w:val="1"/>
      <w:marLeft w:val="0"/>
      <w:marRight w:val="0"/>
      <w:marTop w:val="0"/>
      <w:marBottom w:val="0"/>
      <w:divBdr>
        <w:top w:val="none" w:sz="0" w:space="0" w:color="auto"/>
        <w:left w:val="none" w:sz="0" w:space="0" w:color="auto"/>
        <w:bottom w:val="none" w:sz="0" w:space="0" w:color="auto"/>
        <w:right w:val="none" w:sz="0" w:space="0" w:color="auto"/>
      </w:divBdr>
    </w:div>
    <w:div w:id="830020139">
      <w:bodyDiv w:val="1"/>
      <w:marLeft w:val="0"/>
      <w:marRight w:val="0"/>
      <w:marTop w:val="0"/>
      <w:marBottom w:val="0"/>
      <w:divBdr>
        <w:top w:val="none" w:sz="0" w:space="0" w:color="auto"/>
        <w:left w:val="none" w:sz="0" w:space="0" w:color="auto"/>
        <w:bottom w:val="none" w:sz="0" w:space="0" w:color="auto"/>
        <w:right w:val="none" w:sz="0" w:space="0" w:color="auto"/>
      </w:divBdr>
    </w:div>
    <w:div w:id="830171277">
      <w:bodyDiv w:val="1"/>
      <w:marLeft w:val="0"/>
      <w:marRight w:val="0"/>
      <w:marTop w:val="0"/>
      <w:marBottom w:val="0"/>
      <w:divBdr>
        <w:top w:val="none" w:sz="0" w:space="0" w:color="auto"/>
        <w:left w:val="none" w:sz="0" w:space="0" w:color="auto"/>
        <w:bottom w:val="none" w:sz="0" w:space="0" w:color="auto"/>
        <w:right w:val="none" w:sz="0" w:space="0" w:color="auto"/>
      </w:divBdr>
    </w:div>
    <w:div w:id="830297951">
      <w:bodyDiv w:val="1"/>
      <w:marLeft w:val="0"/>
      <w:marRight w:val="0"/>
      <w:marTop w:val="0"/>
      <w:marBottom w:val="0"/>
      <w:divBdr>
        <w:top w:val="none" w:sz="0" w:space="0" w:color="auto"/>
        <w:left w:val="none" w:sz="0" w:space="0" w:color="auto"/>
        <w:bottom w:val="none" w:sz="0" w:space="0" w:color="auto"/>
        <w:right w:val="none" w:sz="0" w:space="0" w:color="auto"/>
      </w:divBdr>
    </w:div>
    <w:div w:id="830484532">
      <w:bodyDiv w:val="1"/>
      <w:marLeft w:val="0"/>
      <w:marRight w:val="0"/>
      <w:marTop w:val="0"/>
      <w:marBottom w:val="0"/>
      <w:divBdr>
        <w:top w:val="none" w:sz="0" w:space="0" w:color="auto"/>
        <w:left w:val="none" w:sz="0" w:space="0" w:color="auto"/>
        <w:bottom w:val="none" w:sz="0" w:space="0" w:color="auto"/>
        <w:right w:val="none" w:sz="0" w:space="0" w:color="auto"/>
      </w:divBdr>
    </w:div>
    <w:div w:id="830607753">
      <w:bodyDiv w:val="1"/>
      <w:marLeft w:val="0"/>
      <w:marRight w:val="0"/>
      <w:marTop w:val="0"/>
      <w:marBottom w:val="0"/>
      <w:divBdr>
        <w:top w:val="none" w:sz="0" w:space="0" w:color="auto"/>
        <w:left w:val="none" w:sz="0" w:space="0" w:color="auto"/>
        <w:bottom w:val="none" w:sz="0" w:space="0" w:color="auto"/>
        <w:right w:val="none" w:sz="0" w:space="0" w:color="auto"/>
      </w:divBdr>
    </w:div>
    <w:div w:id="830757218">
      <w:bodyDiv w:val="1"/>
      <w:marLeft w:val="0"/>
      <w:marRight w:val="0"/>
      <w:marTop w:val="0"/>
      <w:marBottom w:val="0"/>
      <w:divBdr>
        <w:top w:val="none" w:sz="0" w:space="0" w:color="auto"/>
        <w:left w:val="none" w:sz="0" w:space="0" w:color="auto"/>
        <w:bottom w:val="none" w:sz="0" w:space="0" w:color="auto"/>
        <w:right w:val="none" w:sz="0" w:space="0" w:color="auto"/>
      </w:divBdr>
    </w:div>
    <w:div w:id="830876466">
      <w:bodyDiv w:val="1"/>
      <w:marLeft w:val="0"/>
      <w:marRight w:val="0"/>
      <w:marTop w:val="0"/>
      <w:marBottom w:val="0"/>
      <w:divBdr>
        <w:top w:val="none" w:sz="0" w:space="0" w:color="auto"/>
        <w:left w:val="none" w:sz="0" w:space="0" w:color="auto"/>
        <w:bottom w:val="none" w:sz="0" w:space="0" w:color="auto"/>
        <w:right w:val="none" w:sz="0" w:space="0" w:color="auto"/>
      </w:divBdr>
    </w:div>
    <w:div w:id="830876612">
      <w:bodyDiv w:val="1"/>
      <w:marLeft w:val="0"/>
      <w:marRight w:val="0"/>
      <w:marTop w:val="0"/>
      <w:marBottom w:val="0"/>
      <w:divBdr>
        <w:top w:val="none" w:sz="0" w:space="0" w:color="auto"/>
        <w:left w:val="none" w:sz="0" w:space="0" w:color="auto"/>
        <w:bottom w:val="none" w:sz="0" w:space="0" w:color="auto"/>
        <w:right w:val="none" w:sz="0" w:space="0" w:color="auto"/>
      </w:divBdr>
    </w:div>
    <w:div w:id="830943852">
      <w:bodyDiv w:val="1"/>
      <w:marLeft w:val="0"/>
      <w:marRight w:val="0"/>
      <w:marTop w:val="0"/>
      <w:marBottom w:val="0"/>
      <w:divBdr>
        <w:top w:val="none" w:sz="0" w:space="0" w:color="auto"/>
        <w:left w:val="none" w:sz="0" w:space="0" w:color="auto"/>
        <w:bottom w:val="none" w:sz="0" w:space="0" w:color="auto"/>
        <w:right w:val="none" w:sz="0" w:space="0" w:color="auto"/>
      </w:divBdr>
    </w:div>
    <w:div w:id="831023254">
      <w:bodyDiv w:val="1"/>
      <w:marLeft w:val="0"/>
      <w:marRight w:val="0"/>
      <w:marTop w:val="0"/>
      <w:marBottom w:val="0"/>
      <w:divBdr>
        <w:top w:val="none" w:sz="0" w:space="0" w:color="auto"/>
        <w:left w:val="none" w:sz="0" w:space="0" w:color="auto"/>
        <w:bottom w:val="none" w:sz="0" w:space="0" w:color="auto"/>
        <w:right w:val="none" w:sz="0" w:space="0" w:color="auto"/>
      </w:divBdr>
    </w:div>
    <w:div w:id="831065383">
      <w:bodyDiv w:val="1"/>
      <w:marLeft w:val="0"/>
      <w:marRight w:val="0"/>
      <w:marTop w:val="0"/>
      <w:marBottom w:val="0"/>
      <w:divBdr>
        <w:top w:val="none" w:sz="0" w:space="0" w:color="auto"/>
        <w:left w:val="none" w:sz="0" w:space="0" w:color="auto"/>
        <w:bottom w:val="none" w:sz="0" w:space="0" w:color="auto"/>
        <w:right w:val="none" w:sz="0" w:space="0" w:color="auto"/>
      </w:divBdr>
    </w:div>
    <w:div w:id="831071081">
      <w:bodyDiv w:val="1"/>
      <w:marLeft w:val="0"/>
      <w:marRight w:val="0"/>
      <w:marTop w:val="0"/>
      <w:marBottom w:val="0"/>
      <w:divBdr>
        <w:top w:val="none" w:sz="0" w:space="0" w:color="auto"/>
        <w:left w:val="none" w:sz="0" w:space="0" w:color="auto"/>
        <w:bottom w:val="none" w:sz="0" w:space="0" w:color="auto"/>
        <w:right w:val="none" w:sz="0" w:space="0" w:color="auto"/>
      </w:divBdr>
    </w:div>
    <w:div w:id="831407562">
      <w:bodyDiv w:val="1"/>
      <w:marLeft w:val="0"/>
      <w:marRight w:val="0"/>
      <w:marTop w:val="0"/>
      <w:marBottom w:val="0"/>
      <w:divBdr>
        <w:top w:val="none" w:sz="0" w:space="0" w:color="auto"/>
        <w:left w:val="none" w:sz="0" w:space="0" w:color="auto"/>
        <w:bottom w:val="none" w:sz="0" w:space="0" w:color="auto"/>
        <w:right w:val="none" w:sz="0" w:space="0" w:color="auto"/>
      </w:divBdr>
    </w:div>
    <w:div w:id="831527246">
      <w:bodyDiv w:val="1"/>
      <w:marLeft w:val="0"/>
      <w:marRight w:val="0"/>
      <w:marTop w:val="0"/>
      <w:marBottom w:val="0"/>
      <w:divBdr>
        <w:top w:val="none" w:sz="0" w:space="0" w:color="auto"/>
        <w:left w:val="none" w:sz="0" w:space="0" w:color="auto"/>
        <w:bottom w:val="none" w:sz="0" w:space="0" w:color="auto"/>
        <w:right w:val="none" w:sz="0" w:space="0" w:color="auto"/>
      </w:divBdr>
    </w:div>
    <w:div w:id="831679189">
      <w:bodyDiv w:val="1"/>
      <w:marLeft w:val="0"/>
      <w:marRight w:val="0"/>
      <w:marTop w:val="0"/>
      <w:marBottom w:val="0"/>
      <w:divBdr>
        <w:top w:val="none" w:sz="0" w:space="0" w:color="auto"/>
        <w:left w:val="none" w:sz="0" w:space="0" w:color="auto"/>
        <w:bottom w:val="none" w:sz="0" w:space="0" w:color="auto"/>
        <w:right w:val="none" w:sz="0" w:space="0" w:color="auto"/>
      </w:divBdr>
    </w:div>
    <w:div w:id="832381347">
      <w:bodyDiv w:val="1"/>
      <w:marLeft w:val="0"/>
      <w:marRight w:val="0"/>
      <w:marTop w:val="0"/>
      <w:marBottom w:val="0"/>
      <w:divBdr>
        <w:top w:val="none" w:sz="0" w:space="0" w:color="auto"/>
        <w:left w:val="none" w:sz="0" w:space="0" w:color="auto"/>
        <w:bottom w:val="none" w:sz="0" w:space="0" w:color="auto"/>
        <w:right w:val="none" w:sz="0" w:space="0" w:color="auto"/>
      </w:divBdr>
    </w:div>
    <w:div w:id="832452190">
      <w:bodyDiv w:val="1"/>
      <w:marLeft w:val="0"/>
      <w:marRight w:val="0"/>
      <w:marTop w:val="0"/>
      <w:marBottom w:val="0"/>
      <w:divBdr>
        <w:top w:val="none" w:sz="0" w:space="0" w:color="auto"/>
        <w:left w:val="none" w:sz="0" w:space="0" w:color="auto"/>
        <w:bottom w:val="none" w:sz="0" w:space="0" w:color="auto"/>
        <w:right w:val="none" w:sz="0" w:space="0" w:color="auto"/>
      </w:divBdr>
    </w:div>
    <w:div w:id="833103384">
      <w:bodyDiv w:val="1"/>
      <w:marLeft w:val="0"/>
      <w:marRight w:val="0"/>
      <w:marTop w:val="0"/>
      <w:marBottom w:val="0"/>
      <w:divBdr>
        <w:top w:val="none" w:sz="0" w:space="0" w:color="auto"/>
        <w:left w:val="none" w:sz="0" w:space="0" w:color="auto"/>
        <w:bottom w:val="none" w:sz="0" w:space="0" w:color="auto"/>
        <w:right w:val="none" w:sz="0" w:space="0" w:color="auto"/>
      </w:divBdr>
    </w:div>
    <w:div w:id="833305638">
      <w:bodyDiv w:val="1"/>
      <w:marLeft w:val="0"/>
      <w:marRight w:val="0"/>
      <w:marTop w:val="0"/>
      <w:marBottom w:val="0"/>
      <w:divBdr>
        <w:top w:val="none" w:sz="0" w:space="0" w:color="auto"/>
        <w:left w:val="none" w:sz="0" w:space="0" w:color="auto"/>
        <w:bottom w:val="none" w:sz="0" w:space="0" w:color="auto"/>
        <w:right w:val="none" w:sz="0" w:space="0" w:color="auto"/>
      </w:divBdr>
    </w:div>
    <w:div w:id="833379625">
      <w:bodyDiv w:val="1"/>
      <w:marLeft w:val="0"/>
      <w:marRight w:val="0"/>
      <w:marTop w:val="0"/>
      <w:marBottom w:val="0"/>
      <w:divBdr>
        <w:top w:val="none" w:sz="0" w:space="0" w:color="auto"/>
        <w:left w:val="none" w:sz="0" w:space="0" w:color="auto"/>
        <w:bottom w:val="none" w:sz="0" w:space="0" w:color="auto"/>
        <w:right w:val="none" w:sz="0" w:space="0" w:color="auto"/>
      </w:divBdr>
    </w:div>
    <w:div w:id="833423800">
      <w:bodyDiv w:val="1"/>
      <w:marLeft w:val="0"/>
      <w:marRight w:val="0"/>
      <w:marTop w:val="0"/>
      <w:marBottom w:val="0"/>
      <w:divBdr>
        <w:top w:val="none" w:sz="0" w:space="0" w:color="auto"/>
        <w:left w:val="none" w:sz="0" w:space="0" w:color="auto"/>
        <w:bottom w:val="none" w:sz="0" w:space="0" w:color="auto"/>
        <w:right w:val="none" w:sz="0" w:space="0" w:color="auto"/>
      </w:divBdr>
    </w:div>
    <w:div w:id="833451010">
      <w:bodyDiv w:val="1"/>
      <w:marLeft w:val="0"/>
      <w:marRight w:val="0"/>
      <w:marTop w:val="0"/>
      <w:marBottom w:val="0"/>
      <w:divBdr>
        <w:top w:val="none" w:sz="0" w:space="0" w:color="auto"/>
        <w:left w:val="none" w:sz="0" w:space="0" w:color="auto"/>
        <w:bottom w:val="none" w:sz="0" w:space="0" w:color="auto"/>
        <w:right w:val="none" w:sz="0" w:space="0" w:color="auto"/>
      </w:divBdr>
    </w:div>
    <w:div w:id="833841351">
      <w:bodyDiv w:val="1"/>
      <w:marLeft w:val="0"/>
      <w:marRight w:val="0"/>
      <w:marTop w:val="0"/>
      <w:marBottom w:val="0"/>
      <w:divBdr>
        <w:top w:val="none" w:sz="0" w:space="0" w:color="auto"/>
        <w:left w:val="none" w:sz="0" w:space="0" w:color="auto"/>
        <w:bottom w:val="none" w:sz="0" w:space="0" w:color="auto"/>
        <w:right w:val="none" w:sz="0" w:space="0" w:color="auto"/>
      </w:divBdr>
    </w:div>
    <w:div w:id="834027471">
      <w:bodyDiv w:val="1"/>
      <w:marLeft w:val="0"/>
      <w:marRight w:val="0"/>
      <w:marTop w:val="0"/>
      <w:marBottom w:val="0"/>
      <w:divBdr>
        <w:top w:val="none" w:sz="0" w:space="0" w:color="auto"/>
        <w:left w:val="none" w:sz="0" w:space="0" w:color="auto"/>
        <w:bottom w:val="none" w:sz="0" w:space="0" w:color="auto"/>
        <w:right w:val="none" w:sz="0" w:space="0" w:color="auto"/>
      </w:divBdr>
    </w:div>
    <w:div w:id="834104668">
      <w:bodyDiv w:val="1"/>
      <w:marLeft w:val="0"/>
      <w:marRight w:val="0"/>
      <w:marTop w:val="0"/>
      <w:marBottom w:val="0"/>
      <w:divBdr>
        <w:top w:val="none" w:sz="0" w:space="0" w:color="auto"/>
        <w:left w:val="none" w:sz="0" w:space="0" w:color="auto"/>
        <w:bottom w:val="none" w:sz="0" w:space="0" w:color="auto"/>
        <w:right w:val="none" w:sz="0" w:space="0" w:color="auto"/>
      </w:divBdr>
    </w:div>
    <w:div w:id="834225296">
      <w:bodyDiv w:val="1"/>
      <w:marLeft w:val="0"/>
      <w:marRight w:val="0"/>
      <w:marTop w:val="0"/>
      <w:marBottom w:val="0"/>
      <w:divBdr>
        <w:top w:val="none" w:sz="0" w:space="0" w:color="auto"/>
        <w:left w:val="none" w:sz="0" w:space="0" w:color="auto"/>
        <w:bottom w:val="none" w:sz="0" w:space="0" w:color="auto"/>
        <w:right w:val="none" w:sz="0" w:space="0" w:color="auto"/>
      </w:divBdr>
    </w:div>
    <w:div w:id="834876089">
      <w:bodyDiv w:val="1"/>
      <w:marLeft w:val="0"/>
      <w:marRight w:val="0"/>
      <w:marTop w:val="0"/>
      <w:marBottom w:val="0"/>
      <w:divBdr>
        <w:top w:val="none" w:sz="0" w:space="0" w:color="auto"/>
        <w:left w:val="none" w:sz="0" w:space="0" w:color="auto"/>
        <w:bottom w:val="none" w:sz="0" w:space="0" w:color="auto"/>
        <w:right w:val="none" w:sz="0" w:space="0" w:color="auto"/>
      </w:divBdr>
    </w:div>
    <w:div w:id="834879739">
      <w:bodyDiv w:val="1"/>
      <w:marLeft w:val="0"/>
      <w:marRight w:val="0"/>
      <w:marTop w:val="0"/>
      <w:marBottom w:val="0"/>
      <w:divBdr>
        <w:top w:val="none" w:sz="0" w:space="0" w:color="auto"/>
        <w:left w:val="none" w:sz="0" w:space="0" w:color="auto"/>
        <w:bottom w:val="none" w:sz="0" w:space="0" w:color="auto"/>
        <w:right w:val="none" w:sz="0" w:space="0" w:color="auto"/>
      </w:divBdr>
    </w:div>
    <w:div w:id="834950808">
      <w:bodyDiv w:val="1"/>
      <w:marLeft w:val="0"/>
      <w:marRight w:val="0"/>
      <w:marTop w:val="0"/>
      <w:marBottom w:val="0"/>
      <w:divBdr>
        <w:top w:val="none" w:sz="0" w:space="0" w:color="auto"/>
        <w:left w:val="none" w:sz="0" w:space="0" w:color="auto"/>
        <w:bottom w:val="none" w:sz="0" w:space="0" w:color="auto"/>
        <w:right w:val="none" w:sz="0" w:space="0" w:color="auto"/>
      </w:divBdr>
    </w:div>
    <w:div w:id="835534934">
      <w:bodyDiv w:val="1"/>
      <w:marLeft w:val="0"/>
      <w:marRight w:val="0"/>
      <w:marTop w:val="0"/>
      <w:marBottom w:val="0"/>
      <w:divBdr>
        <w:top w:val="none" w:sz="0" w:space="0" w:color="auto"/>
        <w:left w:val="none" w:sz="0" w:space="0" w:color="auto"/>
        <w:bottom w:val="none" w:sz="0" w:space="0" w:color="auto"/>
        <w:right w:val="none" w:sz="0" w:space="0" w:color="auto"/>
      </w:divBdr>
    </w:div>
    <w:div w:id="835730275">
      <w:bodyDiv w:val="1"/>
      <w:marLeft w:val="0"/>
      <w:marRight w:val="0"/>
      <w:marTop w:val="0"/>
      <w:marBottom w:val="0"/>
      <w:divBdr>
        <w:top w:val="none" w:sz="0" w:space="0" w:color="auto"/>
        <w:left w:val="none" w:sz="0" w:space="0" w:color="auto"/>
        <w:bottom w:val="none" w:sz="0" w:space="0" w:color="auto"/>
        <w:right w:val="none" w:sz="0" w:space="0" w:color="auto"/>
      </w:divBdr>
    </w:div>
    <w:div w:id="835807275">
      <w:bodyDiv w:val="1"/>
      <w:marLeft w:val="0"/>
      <w:marRight w:val="0"/>
      <w:marTop w:val="0"/>
      <w:marBottom w:val="0"/>
      <w:divBdr>
        <w:top w:val="none" w:sz="0" w:space="0" w:color="auto"/>
        <w:left w:val="none" w:sz="0" w:space="0" w:color="auto"/>
        <w:bottom w:val="none" w:sz="0" w:space="0" w:color="auto"/>
        <w:right w:val="none" w:sz="0" w:space="0" w:color="auto"/>
      </w:divBdr>
    </w:div>
    <w:div w:id="837188268">
      <w:bodyDiv w:val="1"/>
      <w:marLeft w:val="0"/>
      <w:marRight w:val="0"/>
      <w:marTop w:val="0"/>
      <w:marBottom w:val="0"/>
      <w:divBdr>
        <w:top w:val="none" w:sz="0" w:space="0" w:color="auto"/>
        <w:left w:val="none" w:sz="0" w:space="0" w:color="auto"/>
        <w:bottom w:val="none" w:sz="0" w:space="0" w:color="auto"/>
        <w:right w:val="none" w:sz="0" w:space="0" w:color="auto"/>
      </w:divBdr>
    </w:div>
    <w:div w:id="837231885">
      <w:bodyDiv w:val="1"/>
      <w:marLeft w:val="0"/>
      <w:marRight w:val="0"/>
      <w:marTop w:val="0"/>
      <w:marBottom w:val="0"/>
      <w:divBdr>
        <w:top w:val="none" w:sz="0" w:space="0" w:color="auto"/>
        <w:left w:val="none" w:sz="0" w:space="0" w:color="auto"/>
        <w:bottom w:val="none" w:sz="0" w:space="0" w:color="auto"/>
        <w:right w:val="none" w:sz="0" w:space="0" w:color="auto"/>
      </w:divBdr>
    </w:div>
    <w:div w:id="837308950">
      <w:bodyDiv w:val="1"/>
      <w:marLeft w:val="0"/>
      <w:marRight w:val="0"/>
      <w:marTop w:val="0"/>
      <w:marBottom w:val="0"/>
      <w:divBdr>
        <w:top w:val="none" w:sz="0" w:space="0" w:color="auto"/>
        <w:left w:val="none" w:sz="0" w:space="0" w:color="auto"/>
        <w:bottom w:val="none" w:sz="0" w:space="0" w:color="auto"/>
        <w:right w:val="none" w:sz="0" w:space="0" w:color="auto"/>
      </w:divBdr>
    </w:div>
    <w:div w:id="837843655">
      <w:bodyDiv w:val="1"/>
      <w:marLeft w:val="0"/>
      <w:marRight w:val="0"/>
      <w:marTop w:val="0"/>
      <w:marBottom w:val="0"/>
      <w:divBdr>
        <w:top w:val="none" w:sz="0" w:space="0" w:color="auto"/>
        <w:left w:val="none" w:sz="0" w:space="0" w:color="auto"/>
        <w:bottom w:val="none" w:sz="0" w:space="0" w:color="auto"/>
        <w:right w:val="none" w:sz="0" w:space="0" w:color="auto"/>
      </w:divBdr>
    </w:div>
    <w:div w:id="838036538">
      <w:bodyDiv w:val="1"/>
      <w:marLeft w:val="0"/>
      <w:marRight w:val="0"/>
      <w:marTop w:val="0"/>
      <w:marBottom w:val="0"/>
      <w:divBdr>
        <w:top w:val="none" w:sz="0" w:space="0" w:color="auto"/>
        <w:left w:val="none" w:sz="0" w:space="0" w:color="auto"/>
        <w:bottom w:val="none" w:sz="0" w:space="0" w:color="auto"/>
        <w:right w:val="none" w:sz="0" w:space="0" w:color="auto"/>
      </w:divBdr>
    </w:div>
    <w:div w:id="838083470">
      <w:bodyDiv w:val="1"/>
      <w:marLeft w:val="0"/>
      <w:marRight w:val="0"/>
      <w:marTop w:val="0"/>
      <w:marBottom w:val="0"/>
      <w:divBdr>
        <w:top w:val="none" w:sz="0" w:space="0" w:color="auto"/>
        <w:left w:val="none" w:sz="0" w:space="0" w:color="auto"/>
        <w:bottom w:val="none" w:sz="0" w:space="0" w:color="auto"/>
        <w:right w:val="none" w:sz="0" w:space="0" w:color="auto"/>
      </w:divBdr>
    </w:div>
    <w:div w:id="838160317">
      <w:bodyDiv w:val="1"/>
      <w:marLeft w:val="0"/>
      <w:marRight w:val="0"/>
      <w:marTop w:val="0"/>
      <w:marBottom w:val="0"/>
      <w:divBdr>
        <w:top w:val="none" w:sz="0" w:space="0" w:color="auto"/>
        <w:left w:val="none" w:sz="0" w:space="0" w:color="auto"/>
        <w:bottom w:val="none" w:sz="0" w:space="0" w:color="auto"/>
        <w:right w:val="none" w:sz="0" w:space="0" w:color="auto"/>
      </w:divBdr>
    </w:div>
    <w:div w:id="838350985">
      <w:bodyDiv w:val="1"/>
      <w:marLeft w:val="0"/>
      <w:marRight w:val="0"/>
      <w:marTop w:val="0"/>
      <w:marBottom w:val="0"/>
      <w:divBdr>
        <w:top w:val="none" w:sz="0" w:space="0" w:color="auto"/>
        <w:left w:val="none" w:sz="0" w:space="0" w:color="auto"/>
        <w:bottom w:val="none" w:sz="0" w:space="0" w:color="auto"/>
        <w:right w:val="none" w:sz="0" w:space="0" w:color="auto"/>
      </w:divBdr>
    </w:div>
    <w:div w:id="838689215">
      <w:bodyDiv w:val="1"/>
      <w:marLeft w:val="0"/>
      <w:marRight w:val="0"/>
      <w:marTop w:val="0"/>
      <w:marBottom w:val="0"/>
      <w:divBdr>
        <w:top w:val="none" w:sz="0" w:space="0" w:color="auto"/>
        <w:left w:val="none" w:sz="0" w:space="0" w:color="auto"/>
        <w:bottom w:val="none" w:sz="0" w:space="0" w:color="auto"/>
        <w:right w:val="none" w:sz="0" w:space="0" w:color="auto"/>
      </w:divBdr>
    </w:div>
    <w:div w:id="839198710">
      <w:bodyDiv w:val="1"/>
      <w:marLeft w:val="0"/>
      <w:marRight w:val="0"/>
      <w:marTop w:val="0"/>
      <w:marBottom w:val="0"/>
      <w:divBdr>
        <w:top w:val="none" w:sz="0" w:space="0" w:color="auto"/>
        <w:left w:val="none" w:sz="0" w:space="0" w:color="auto"/>
        <w:bottom w:val="none" w:sz="0" w:space="0" w:color="auto"/>
        <w:right w:val="none" w:sz="0" w:space="0" w:color="auto"/>
      </w:divBdr>
    </w:div>
    <w:div w:id="839346678">
      <w:bodyDiv w:val="1"/>
      <w:marLeft w:val="0"/>
      <w:marRight w:val="0"/>
      <w:marTop w:val="0"/>
      <w:marBottom w:val="0"/>
      <w:divBdr>
        <w:top w:val="none" w:sz="0" w:space="0" w:color="auto"/>
        <w:left w:val="none" w:sz="0" w:space="0" w:color="auto"/>
        <w:bottom w:val="none" w:sz="0" w:space="0" w:color="auto"/>
        <w:right w:val="none" w:sz="0" w:space="0" w:color="auto"/>
      </w:divBdr>
    </w:div>
    <w:div w:id="839351107">
      <w:bodyDiv w:val="1"/>
      <w:marLeft w:val="0"/>
      <w:marRight w:val="0"/>
      <w:marTop w:val="0"/>
      <w:marBottom w:val="0"/>
      <w:divBdr>
        <w:top w:val="none" w:sz="0" w:space="0" w:color="auto"/>
        <w:left w:val="none" w:sz="0" w:space="0" w:color="auto"/>
        <w:bottom w:val="none" w:sz="0" w:space="0" w:color="auto"/>
        <w:right w:val="none" w:sz="0" w:space="0" w:color="auto"/>
      </w:divBdr>
    </w:div>
    <w:div w:id="839544853">
      <w:bodyDiv w:val="1"/>
      <w:marLeft w:val="0"/>
      <w:marRight w:val="0"/>
      <w:marTop w:val="0"/>
      <w:marBottom w:val="0"/>
      <w:divBdr>
        <w:top w:val="none" w:sz="0" w:space="0" w:color="auto"/>
        <w:left w:val="none" w:sz="0" w:space="0" w:color="auto"/>
        <w:bottom w:val="none" w:sz="0" w:space="0" w:color="auto"/>
        <w:right w:val="none" w:sz="0" w:space="0" w:color="auto"/>
      </w:divBdr>
    </w:div>
    <w:div w:id="839663930">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40005839">
      <w:bodyDiv w:val="1"/>
      <w:marLeft w:val="0"/>
      <w:marRight w:val="0"/>
      <w:marTop w:val="0"/>
      <w:marBottom w:val="0"/>
      <w:divBdr>
        <w:top w:val="none" w:sz="0" w:space="0" w:color="auto"/>
        <w:left w:val="none" w:sz="0" w:space="0" w:color="auto"/>
        <w:bottom w:val="none" w:sz="0" w:space="0" w:color="auto"/>
        <w:right w:val="none" w:sz="0" w:space="0" w:color="auto"/>
      </w:divBdr>
    </w:div>
    <w:div w:id="840312804">
      <w:bodyDiv w:val="1"/>
      <w:marLeft w:val="0"/>
      <w:marRight w:val="0"/>
      <w:marTop w:val="0"/>
      <w:marBottom w:val="0"/>
      <w:divBdr>
        <w:top w:val="none" w:sz="0" w:space="0" w:color="auto"/>
        <w:left w:val="none" w:sz="0" w:space="0" w:color="auto"/>
        <w:bottom w:val="none" w:sz="0" w:space="0" w:color="auto"/>
        <w:right w:val="none" w:sz="0" w:space="0" w:color="auto"/>
      </w:divBdr>
    </w:div>
    <w:div w:id="840319988">
      <w:bodyDiv w:val="1"/>
      <w:marLeft w:val="0"/>
      <w:marRight w:val="0"/>
      <w:marTop w:val="0"/>
      <w:marBottom w:val="0"/>
      <w:divBdr>
        <w:top w:val="none" w:sz="0" w:space="0" w:color="auto"/>
        <w:left w:val="none" w:sz="0" w:space="0" w:color="auto"/>
        <w:bottom w:val="none" w:sz="0" w:space="0" w:color="auto"/>
        <w:right w:val="none" w:sz="0" w:space="0" w:color="auto"/>
      </w:divBdr>
    </w:div>
    <w:div w:id="840466420">
      <w:bodyDiv w:val="1"/>
      <w:marLeft w:val="0"/>
      <w:marRight w:val="0"/>
      <w:marTop w:val="0"/>
      <w:marBottom w:val="0"/>
      <w:divBdr>
        <w:top w:val="none" w:sz="0" w:space="0" w:color="auto"/>
        <w:left w:val="none" w:sz="0" w:space="0" w:color="auto"/>
        <w:bottom w:val="none" w:sz="0" w:space="0" w:color="auto"/>
        <w:right w:val="none" w:sz="0" w:space="0" w:color="auto"/>
      </w:divBdr>
    </w:div>
    <w:div w:id="840579542">
      <w:bodyDiv w:val="1"/>
      <w:marLeft w:val="0"/>
      <w:marRight w:val="0"/>
      <w:marTop w:val="0"/>
      <w:marBottom w:val="0"/>
      <w:divBdr>
        <w:top w:val="none" w:sz="0" w:space="0" w:color="auto"/>
        <w:left w:val="none" w:sz="0" w:space="0" w:color="auto"/>
        <w:bottom w:val="none" w:sz="0" w:space="0" w:color="auto"/>
        <w:right w:val="none" w:sz="0" w:space="0" w:color="auto"/>
      </w:divBdr>
    </w:div>
    <w:div w:id="840588454">
      <w:bodyDiv w:val="1"/>
      <w:marLeft w:val="0"/>
      <w:marRight w:val="0"/>
      <w:marTop w:val="0"/>
      <w:marBottom w:val="0"/>
      <w:divBdr>
        <w:top w:val="none" w:sz="0" w:space="0" w:color="auto"/>
        <w:left w:val="none" w:sz="0" w:space="0" w:color="auto"/>
        <w:bottom w:val="none" w:sz="0" w:space="0" w:color="auto"/>
        <w:right w:val="none" w:sz="0" w:space="0" w:color="auto"/>
      </w:divBdr>
    </w:div>
    <w:div w:id="841049541">
      <w:bodyDiv w:val="1"/>
      <w:marLeft w:val="0"/>
      <w:marRight w:val="0"/>
      <w:marTop w:val="0"/>
      <w:marBottom w:val="0"/>
      <w:divBdr>
        <w:top w:val="none" w:sz="0" w:space="0" w:color="auto"/>
        <w:left w:val="none" w:sz="0" w:space="0" w:color="auto"/>
        <w:bottom w:val="none" w:sz="0" w:space="0" w:color="auto"/>
        <w:right w:val="none" w:sz="0" w:space="0" w:color="auto"/>
      </w:divBdr>
    </w:div>
    <w:div w:id="841236447">
      <w:bodyDiv w:val="1"/>
      <w:marLeft w:val="0"/>
      <w:marRight w:val="0"/>
      <w:marTop w:val="0"/>
      <w:marBottom w:val="0"/>
      <w:divBdr>
        <w:top w:val="none" w:sz="0" w:space="0" w:color="auto"/>
        <w:left w:val="none" w:sz="0" w:space="0" w:color="auto"/>
        <w:bottom w:val="none" w:sz="0" w:space="0" w:color="auto"/>
        <w:right w:val="none" w:sz="0" w:space="0" w:color="auto"/>
      </w:divBdr>
    </w:div>
    <w:div w:id="842011840">
      <w:bodyDiv w:val="1"/>
      <w:marLeft w:val="0"/>
      <w:marRight w:val="0"/>
      <w:marTop w:val="0"/>
      <w:marBottom w:val="0"/>
      <w:divBdr>
        <w:top w:val="none" w:sz="0" w:space="0" w:color="auto"/>
        <w:left w:val="none" w:sz="0" w:space="0" w:color="auto"/>
        <w:bottom w:val="none" w:sz="0" w:space="0" w:color="auto"/>
        <w:right w:val="none" w:sz="0" w:space="0" w:color="auto"/>
      </w:divBdr>
    </w:div>
    <w:div w:id="842091769">
      <w:bodyDiv w:val="1"/>
      <w:marLeft w:val="0"/>
      <w:marRight w:val="0"/>
      <w:marTop w:val="0"/>
      <w:marBottom w:val="0"/>
      <w:divBdr>
        <w:top w:val="none" w:sz="0" w:space="0" w:color="auto"/>
        <w:left w:val="none" w:sz="0" w:space="0" w:color="auto"/>
        <w:bottom w:val="none" w:sz="0" w:space="0" w:color="auto"/>
        <w:right w:val="none" w:sz="0" w:space="0" w:color="auto"/>
      </w:divBdr>
    </w:div>
    <w:div w:id="842545587">
      <w:bodyDiv w:val="1"/>
      <w:marLeft w:val="0"/>
      <w:marRight w:val="0"/>
      <w:marTop w:val="0"/>
      <w:marBottom w:val="0"/>
      <w:divBdr>
        <w:top w:val="none" w:sz="0" w:space="0" w:color="auto"/>
        <w:left w:val="none" w:sz="0" w:space="0" w:color="auto"/>
        <w:bottom w:val="none" w:sz="0" w:space="0" w:color="auto"/>
        <w:right w:val="none" w:sz="0" w:space="0" w:color="auto"/>
      </w:divBdr>
    </w:div>
    <w:div w:id="843087866">
      <w:bodyDiv w:val="1"/>
      <w:marLeft w:val="0"/>
      <w:marRight w:val="0"/>
      <w:marTop w:val="0"/>
      <w:marBottom w:val="0"/>
      <w:divBdr>
        <w:top w:val="none" w:sz="0" w:space="0" w:color="auto"/>
        <w:left w:val="none" w:sz="0" w:space="0" w:color="auto"/>
        <w:bottom w:val="none" w:sz="0" w:space="0" w:color="auto"/>
        <w:right w:val="none" w:sz="0" w:space="0" w:color="auto"/>
      </w:divBdr>
    </w:div>
    <w:div w:id="843477453">
      <w:bodyDiv w:val="1"/>
      <w:marLeft w:val="0"/>
      <w:marRight w:val="0"/>
      <w:marTop w:val="0"/>
      <w:marBottom w:val="0"/>
      <w:divBdr>
        <w:top w:val="none" w:sz="0" w:space="0" w:color="auto"/>
        <w:left w:val="none" w:sz="0" w:space="0" w:color="auto"/>
        <w:bottom w:val="none" w:sz="0" w:space="0" w:color="auto"/>
        <w:right w:val="none" w:sz="0" w:space="0" w:color="auto"/>
      </w:divBdr>
    </w:div>
    <w:div w:id="843519575">
      <w:bodyDiv w:val="1"/>
      <w:marLeft w:val="0"/>
      <w:marRight w:val="0"/>
      <w:marTop w:val="0"/>
      <w:marBottom w:val="0"/>
      <w:divBdr>
        <w:top w:val="none" w:sz="0" w:space="0" w:color="auto"/>
        <w:left w:val="none" w:sz="0" w:space="0" w:color="auto"/>
        <w:bottom w:val="none" w:sz="0" w:space="0" w:color="auto"/>
        <w:right w:val="none" w:sz="0" w:space="0" w:color="auto"/>
      </w:divBdr>
    </w:div>
    <w:div w:id="843665002">
      <w:bodyDiv w:val="1"/>
      <w:marLeft w:val="0"/>
      <w:marRight w:val="0"/>
      <w:marTop w:val="0"/>
      <w:marBottom w:val="0"/>
      <w:divBdr>
        <w:top w:val="none" w:sz="0" w:space="0" w:color="auto"/>
        <w:left w:val="none" w:sz="0" w:space="0" w:color="auto"/>
        <w:bottom w:val="none" w:sz="0" w:space="0" w:color="auto"/>
        <w:right w:val="none" w:sz="0" w:space="0" w:color="auto"/>
      </w:divBdr>
    </w:div>
    <w:div w:id="843790085">
      <w:bodyDiv w:val="1"/>
      <w:marLeft w:val="0"/>
      <w:marRight w:val="0"/>
      <w:marTop w:val="0"/>
      <w:marBottom w:val="0"/>
      <w:divBdr>
        <w:top w:val="none" w:sz="0" w:space="0" w:color="auto"/>
        <w:left w:val="none" w:sz="0" w:space="0" w:color="auto"/>
        <w:bottom w:val="none" w:sz="0" w:space="0" w:color="auto"/>
        <w:right w:val="none" w:sz="0" w:space="0" w:color="auto"/>
      </w:divBdr>
    </w:div>
    <w:div w:id="844520558">
      <w:bodyDiv w:val="1"/>
      <w:marLeft w:val="0"/>
      <w:marRight w:val="0"/>
      <w:marTop w:val="0"/>
      <w:marBottom w:val="0"/>
      <w:divBdr>
        <w:top w:val="none" w:sz="0" w:space="0" w:color="auto"/>
        <w:left w:val="none" w:sz="0" w:space="0" w:color="auto"/>
        <w:bottom w:val="none" w:sz="0" w:space="0" w:color="auto"/>
        <w:right w:val="none" w:sz="0" w:space="0" w:color="auto"/>
      </w:divBdr>
    </w:div>
    <w:div w:id="844708515">
      <w:bodyDiv w:val="1"/>
      <w:marLeft w:val="0"/>
      <w:marRight w:val="0"/>
      <w:marTop w:val="0"/>
      <w:marBottom w:val="0"/>
      <w:divBdr>
        <w:top w:val="none" w:sz="0" w:space="0" w:color="auto"/>
        <w:left w:val="none" w:sz="0" w:space="0" w:color="auto"/>
        <w:bottom w:val="none" w:sz="0" w:space="0" w:color="auto"/>
        <w:right w:val="none" w:sz="0" w:space="0" w:color="auto"/>
      </w:divBdr>
    </w:div>
    <w:div w:id="844857328">
      <w:bodyDiv w:val="1"/>
      <w:marLeft w:val="0"/>
      <w:marRight w:val="0"/>
      <w:marTop w:val="0"/>
      <w:marBottom w:val="0"/>
      <w:divBdr>
        <w:top w:val="none" w:sz="0" w:space="0" w:color="auto"/>
        <w:left w:val="none" w:sz="0" w:space="0" w:color="auto"/>
        <w:bottom w:val="none" w:sz="0" w:space="0" w:color="auto"/>
        <w:right w:val="none" w:sz="0" w:space="0" w:color="auto"/>
      </w:divBdr>
    </w:div>
    <w:div w:id="844902067">
      <w:bodyDiv w:val="1"/>
      <w:marLeft w:val="0"/>
      <w:marRight w:val="0"/>
      <w:marTop w:val="0"/>
      <w:marBottom w:val="0"/>
      <w:divBdr>
        <w:top w:val="none" w:sz="0" w:space="0" w:color="auto"/>
        <w:left w:val="none" w:sz="0" w:space="0" w:color="auto"/>
        <w:bottom w:val="none" w:sz="0" w:space="0" w:color="auto"/>
        <w:right w:val="none" w:sz="0" w:space="0" w:color="auto"/>
      </w:divBdr>
    </w:div>
    <w:div w:id="845098231">
      <w:bodyDiv w:val="1"/>
      <w:marLeft w:val="0"/>
      <w:marRight w:val="0"/>
      <w:marTop w:val="0"/>
      <w:marBottom w:val="0"/>
      <w:divBdr>
        <w:top w:val="none" w:sz="0" w:space="0" w:color="auto"/>
        <w:left w:val="none" w:sz="0" w:space="0" w:color="auto"/>
        <w:bottom w:val="none" w:sz="0" w:space="0" w:color="auto"/>
        <w:right w:val="none" w:sz="0" w:space="0" w:color="auto"/>
      </w:divBdr>
    </w:div>
    <w:div w:id="845510951">
      <w:bodyDiv w:val="1"/>
      <w:marLeft w:val="0"/>
      <w:marRight w:val="0"/>
      <w:marTop w:val="0"/>
      <w:marBottom w:val="0"/>
      <w:divBdr>
        <w:top w:val="none" w:sz="0" w:space="0" w:color="auto"/>
        <w:left w:val="none" w:sz="0" w:space="0" w:color="auto"/>
        <w:bottom w:val="none" w:sz="0" w:space="0" w:color="auto"/>
        <w:right w:val="none" w:sz="0" w:space="0" w:color="auto"/>
      </w:divBdr>
    </w:div>
    <w:div w:id="845636653">
      <w:bodyDiv w:val="1"/>
      <w:marLeft w:val="0"/>
      <w:marRight w:val="0"/>
      <w:marTop w:val="0"/>
      <w:marBottom w:val="0"/>
      <w:divBdr>
        <w:top w:val="none" w:sz="0" w:space="0" w:color="auto"/>
        <w:left w:val="none" w:sz="0" w:space="0" w:color="auto"/>
        <w:bottom w:val="none" w:sz="0" w:space="0" w:color="auto"/>
        <w:right w:val="none" w:sz="0" w:space="0" w:color="auto"/>
      </w:divBdr>
    </w:div>
    <w:div w:id="845898861">
      <w:bodyDiv w:val="1"/>
      <w:marLeft w:val="0"/>
      <w:marRight w:val="0"/>
      <w:marTop w:val="0"/>
      <w:marBottom w:val="0"/>
      <w:divBdr>
        <w:top w:val="none" w:sz="0" w:space="0" w:color="auto"/>
        <w:left w:val="none" w:sz="0" w:space="0" w:color="auto"/>
        <w:bottom w:val="none" w:sz="0" w:space="0" w:color="auto"/>
        <w:right w:val="none" w:sz="0" w:space="0" w:color="auto"/>
      </w:divBdr>
    </w:div>
    <w:div w:id="845903187">
      <w:bodyDiv w:val="1"/>
      <w:marLeft w:val="0"/>
      <w:marRight w:val="0"/>
      <w:marTop w:val="0"/>
      <w:marBottom w:val="0"/>
      <w:divBdr>
        <w:top w:val="none" w:sz="0" w:space="0" w:color="auto"/>
        <w:left w:val="none" w:sz="0" w:space="0" w:color="auto"/>
        <w:bottom w:val="none" w:sz="0" w:space="0" w:color="auto"/>
        <w:right w:val="none" w:sz="0" w:space="0" w:color="auto"/>
      </w:divBdr>
    </w:div>
    <w:div w:id="845944124">
      <w:bodyDiv w:val="1"/>
      <w:marLeft w:val="0"/>
      <w:marRight w:val="0"/>
      <w:marTop w:val="0"/>
      <w:marBottom w:val="0"/>
      <w:divBdr>
        <w:top w:val="none" w:sz="0" w:space="0" w:color="auto"/>
        <w:left w:val="none" w:sz="0" w:space="0" w:color="auto"/>
        <w:bottom w:val="none" w:sz="0" w:space="0" w:color="auto"/>
        <w:right w:val="none" w:sz="0" w:space="0" w:color="auto"/>
      </w:divBdr>
    </w:div>
    <w:div w:id="846477038">
      <w:bodyDiv w:val="1"/>
      <w:marLeft w:val="0"/>
      <w:marRight w:val="0"/>
      <w:marTop w:val="0"/>
      <w:marBottom w:val="0"/>
      <w:divBdr>
        <w:top w:val="none" w:sz="0" w:space="0" w:color="auto"/>
        <w:left w:val="none" w:sz="0" w:space="0" w:color="auto"/>
        <w:bottom w:val="none" w:sz="0" w:space="0" w:color="auto"/>
        <w:right w:val="none" w:sz="0" w:space="0" w:color="auto"/>
      </w:divBdr>
    </w:div>
    <w:div w:id="846752533">
      <w:bodyDiv w:val="1"/>
      <w:marLeft w:val="0"/>
      <w:marRight w:val="0"/>
      <w:marTop w:val="0"/>
      <w:marBottom w:val="0"/>
      <w:divBdr>
        <w:top w:val="none" w:sz="0" w:space="0" w:color="auto"/>
        <w:left w:val="none" w:sz="0" w:space="0" w:color="auto"/>
        <w:bottom w:val="none" w:sz="0" w:space="0" w:color="auto"/>
        <w:right w:val="none" w:sz="0" w:space="0" w:color="auto"/>
      </w:divBdr>
    </w:div>
    <w:div w:id="846790899">
      <w:bodyDiv w:val="1"/>
      <w:marLeft w:val="0"/>
      <w:marRight w:val="0"/>
      <w:marTop w:val="0"/>
      <w:marBottom w:val="0"/>
      <w:divBdr>
        <w:top w:val="none" w:sz="0" w:space="0" w:color="auto"/>
        <w:left w:val="none" w:sz="0" w:space="0" w:color="auto"/>
        <w:bottom w:val="none" w:sz="0" w:space="0" w:color="auto"/>
        <w:right w:val="none" w:sz="0" w:space="0" w:color="auto"/>
      </w:divBdr>
    </w:div>
    <w:div w:id="846871578">
      <w:bodyDiv w:val="1"/>
      <w:marLeft w:val="0"/>
      <w:marRight w:val="0"/>
      <w:marTop w:val="0"/>
      <w:marBottom w:val="0"/>
      <w:divBdr>
        <w:top w:val="none" w:sz="0" w:space="0" w:color="auto"/>
        <w:left w:val="none" w:sz="0" w:space="0" w:color="auto"/>
        <w:bottom w:val="none" w:sz="0" w:space="0" w:color="auto"/>
        <w:right w:val="none" w:sz="0" w:space="0" w:color="auto"/>
      </w:divBdr>
    </w:div>
    <w:div w:id="846947439">
      <w:bodyDiv w:val="1"/>
      <w:marLeft w:val="0"/>
      <w:marRight w:val="0"/>
      <w:marTop w:val="0"/>
      <w:marBottom w:val="0"/>
      <w:divBdr>
        <w:top w:val="none" w:sz="0" w:space="0" w:color="auto"/>
        <w:left w:val="none" w:sz="0" w:space="0" w:color="auto"/>
        <w:bottom w:val="none" w:sz="0" w:space="0" w:color="auto"/>
        <w:right w:val="none" w:sz="0" w:space="0" w:color="auto"/>
      </w:divBdr>
    </w:div>
    <w:div w:id="847138825">
      <w:bodyDiv w:val="1"/>
      <w:marLeft w:val="0"/>
      <w:marRight w:val="0"/>
      <w:marTop w:val="0"/>
      <w:marBottom w:val="0"/>
      <w:divBdr>
        <w:top w:val="none" w:sz="0" w:space="0" w:color="auto"/>
        <w:left w:val="none" w:sz="0" w:space="0" w:color="auto"/>
        <w:bottom w:val="none" w:sz="0" w:space="0" w:color="auto"/>
        <w:right w:val="none" w:sz="0" w:space="0" w:color="auto"/>
      </w:divBdr>
    </w:div>
    <w:div w:id="847523657">
      <w:bodyDiv w:val="1"/>
      <w:marLeft w:val="0"/>
      <w:marRight w:val="0"/>
      <w:marTop w:val="0"/>
      <w:marBottom w:val="0"/>
      <w:divBdr>
        <w:top w:val="none" w:sz="0" w:space="0" w:color="auto"/>
        <w:left w:val="none" w:sz="0" w:space="0" w:color="auto"/>
        <w:bottom w:val="none" w:sz="0" w:space="0" w:color="auto"/>
        <w:right w:val="none" w:sz="0" w:space="0" w:color="auto"/>
      </w:divBdr>
    </w:div>
    <w:div w:id="847601151">
      <w:bodyDiv w:val="1"/>
      <w:marLeft w:val="0"/>
      <w:marRight w:val="0"/>
      <w:marTop w:val="0"/>
      <w:marBottom w:val="0"/>
      <w:divBdr>
        <w:top w:val="none" w:sz="0" w:space="0" w:color="auto"/>
        <w:left w:val="none" w:sz="0" w:space="0" w:color="auto"/>
        <w:bottom w:val="none" w:sz="0" w:space="0" w:color="auto"/>
        <w:right w:val="none" w:sz="0" w:space="0" w:color="auto"/>
      </w:divBdr>
    </w:div>
    <w:div w:id="847862876">
      <w:bodyDiv w:val="1"/>
      <w:marLeft w:val="0"/>
      <w:marRight w:val="0"/>
      <w:marTop w:val="0"/>
      <w:marBottom w:val="0"/>
      <w:divBdr>
        <w:top w:val="none" w:sz="0" w:space="0" w:color="auto"/>
        <w:left w:val="none" w:sz="0" w:space="0" w:color="auto"/>
        <w:bottom w:val="none" w:sz="0" w:space="0" w:color="auto"/>
        <w:right w:val="none" w:sz="0" w:space="0" w:color="auto"/>
      </w:divBdr>
    </w:div>
    <w:div w:id="847863772">
      <w:bodyDiv w:val="1"/>
      <w:marLeft w:val="0"/>
      <w:marRight w:val="0"/>
      <w:marTop w:val="0"/>
      <w:marBottom w:val="0"/>
      <w:divBdr>
        <w:top w:val="none" w:sz="0" w:space="0" w:color="auto"/>
        <w:left w:val="none" w:sz="0" w:space="0" w:color="auto"/>
        <w:bottom w:val="none" w:sz="0" w:space="0" w:color="auto"/>
        <w:right w:val="none" w:sz="0" w:space="0" w:color="auto"/>
      </w:divBdr>
    </w:div>
    <w:div w:id="848443226">
      <w:bodyDiv w:val="1"/>
      <w:marLeft w:val="0"/>
      <w:marRight w:val="0"/>
      <w:marTop w:val="0"/>
      <w:marBottom w:val="0"/>
      <w:divBdr>
        <w:top w:val="none" w:sz="0" w:space="0" w:color="auto"/>
        <w:left w:val="none" w:sz="0" w:space="0" w:color="auto"/>
        <w:bottom w:val="none" w:sz="0" w:space="0" w:color="auto"/>
        <w:right w:val="none" w:sz="0" w:space="0" w:color="auto"/>
      </w:divBdr>
    </w:div>
    <w:div w:id="848447952">
      <w:bodyDiv w:val="1"/>
      <w:marLeft w:val="0"/>
      <w:marRight w:val="0"/>
      <w:marTop w:val="0"/>
      <w:marBottom w:val="0"/>
      <w:divBdr>
        <w:top w:val="none" w:sz="0" w:space="0" w:color="auto"/>
        <w:left w:val="none" w:sz="0" w:space="0" w:color="auto"/>
        <w:bottom w:val="none" w:sz="0" w:space="0" w:color="auto"/>
        <w:right w:val="none" w:sz="0" w:space="0" w:color="auto"/>
      </w:divBdr>
    </w:div>
    <w:div w:id="848636544">
      <w:bodyDiv w:val="1"/>
      <w:marLeft w:val="0"/>
      <w:marRight w:val="0"/>
      <w:marTop w:val="0"/>
      <w:marBottom w:val="0"/>
      <w:divBdr>
        <w:top w:val="none" w:sz="0" w:space="0" w:color="auto"/>
        <w:left w:val="none" w:sz="0" w:space="0" w:color="auto"/>
        <w:bottom w:val="none" w:sz="0" w:space="0" w:color="auto"/>
        <w:right w:val="none" w:sz="0" w:space="0" w:color="auto"/>
      </w:divBdr>
    </w:div>
    <w:div w:id="848643609">
      <w:bodyDiv w:val="1"/>
      <w:marLeft w:val="0"/>
      <w:marRight w:val="0"/>
      <w:marTop w:val="0"/>
      <w:marBottom w:val="0"/>
      <w:divBdr>
        <w:top w:val="none" w:sz="0" w:space="0" w:color="auto"/>
        <w:left w:val="none" w:sz="0" w:space="0" w:color="auto"/>
        <w:bottom w:val="none" w:sz="0" w:space="0" w:color="auto"/>
        <w:right w:val="none" w:sz="0" w:space="0" w:color="auto"/>
      </w:divBdr>
    </w:div>
    <w:div w:id="848714948">
      <w:bodyDiv w:val="1"/>
      <w:marLeft w:val="0"/>
      <w:marRight w:val="0"/>
      <w:marTop w:val="0"/>
      <w:marBottom w:val="0"/>
      <w:divBdr>
        <w:top w:val="none" w:sz="0" w:space="0" w:color="auto"/>
        <w:left w:val="none" w:sz="0" w:space="0" w:color="auto"/>
        <w:bottom w:val="none" w:sz="0" w:space="0" w:color="auto"/>
        <w:right w:val="none" w:sz="0" w:space="0" w:color="auto"/>
      </w:divBdr>
    </w:div>
    <w:div w:id="849174888">
      <w:bodyDiv w:val="1"/>
      <w:marLeft w:val="0"/>
      <w:marRight w:val="0"/>
      <w:marTop w:val="0"/>
      <w:marBottom w:val="0"/>
      <w:divBdr>
        <w:top w:val="none" w:sz="0" w:space="0" w:color="auto"/>
        <w:left w:val="none" w:sz="0" w:space="0" w:color="auto"/>
        <w:bottom w:val="none" w:sz="0" w:space="0" w:color="auto"/>
        <w:right w:val="none" w:sz="0" w:space="0" w:color="auto"/>
      </w:divBdr>
    </w:div>
    <w:div w:id="849374297">
      <w:bodyDiv w:val="1"/>
      <w:marLeft w:val="0"/>
      <w:marRight w:val="0"/>
      <w:marTop w:val="0"/>
      <w:marBottom w:val="0"/>
      <w:divBdr>
        <w:top w:val="none" w:sz="0" w:space="0" w:color="auto"/>
        <w:left w:val="none" w:sz="0" w:space="0" w:color="auto"/>
        <w:bottom w:val="none" w:sz="0" w:space="0" w:color="auto"/>
        <w:right w:val="none" w:sz="0" w:space="0" w:color="auto"/>
      </w:divBdr>
    </w:div>
    <w:div w:id="849488477">
      <w:bodyDiv w:val="1"/>
      <w:marLeft w:val="0"/>
      <w:marRight w:val="0"/>
      <w:marTop w:val="0"/>
      <w:marBottom w:val="0"/>
      <w:divBdr>
        <w:top w:val="none" w:sz="0" w:space="0" w:color="auto"/>
        <w:left w:val="none" w:sz="0" w:space="0" w:color="auto"/>
        <w:bottom w:val="none" w:sz="0" w:space="0" w:color="auto"/>
        <w:right w:val="none" w:sz="0" w:space="0" w:color="auto"/>
      </w:divBdr>
    </w:div>
    <w:div w:id="849756847">
      <w:bodyDiv w:val="1"/>
      <w:marLeft w:val="0"/>
      <w:marRight w:val="0"/>
      <w:marTop w:val="0"/>
      <w:marBottom w:val="0"/>
      <w:divBdr>
        <w:top w:val="none" w:sz="0" w:space="0" w:color="auto"/>
        <w:left w:val="none" w:sz="0" w:space="0" w:color="auto"/>
        <w:bottom w:val="none" w:sz="0" w:space="0" w:color="auto"/>
        <w:right w:val="none" w:sz="0" w:space="0" w:color="auto"/>
      </w:divBdr>
    </w:div>
    <w:div w:id="849759089">
      <w:bodyDiv w:val="1"/>
      <w:marLeft w:val="0"/>
      <w:marRight w:val="0"/>
      <w:marTop w:val="0"/>
      <w:marBottom w:val="0"/>
      <w:divBdr>
        <w:top w:val="none" w:sz="0" w:space="0" w:color="auto"/>
        <w:left w:val="none" w:sz="0" w:space="0" w:color="auto"/>
        <w:bottom w:val="none" w:sz="0" w:space="0" w:color="auto"/>
        <w:right w:val="none" w:sz="0" w:space="0" w:color="auto"/>
      </w:divBdr>
    </w:div>
    <w:div w:id="850098041">
      <w:bodyDiv w:val="1"/>
      <w:marLeft w:val="0"/>
      <w:marRight w:val="0"/>
      <w:marTop w:val="0"/>
      <w:marBottom w:val="0"/>
      <w:divBdr>
        <w:top w:val="none" w:sz="0" w:space="0" w:color="auto"/>
        <w:left w:val="none" w:sz="0" w:space="0" w:color="auto"/>
        <w:bottom w:val="none" w:sz="0" w:space="0" w:color="auto"/>
        <w:right w:val="none" w:sz="0" w:space="0" w:color="auto"/>
      </w:divBdr>
    </w:div>
    <w:div w:id="850099494">
      <w:bodyDiv w:val="1"/>
      <w:marLeft w:val="0"/>
      <w:marRight w:val="0"/>
      <w:marTop w:val="0"/>
      <w:marBottom w:val="0"/>
      <w:divBdr>
        <w:top w:val="none" w:sz="0" w:space="0" w:color="auto"/>
        <w:left w:val="none" w:sz="0" w:space="0" w:color="auto"/>
        <w:bottom w:val="none" w:sz="0" w:space="0" w:color="auto"/>
        <w:right w:val="none" w:sz="0" w:space="0" w:color="auto"/>
      </w:divBdr>
    </w:div>
    <w:div w:id="850145329">
      <w:bodyDiv w:val="1"/>
      <w:marLeft w:val="0"/>
      <w:marRight w:val="0"/>
      <w:marTop w:val="0"/>
      <w:marBottom w:val="0"/>
      <w:divBdr>
        <w:top w:val="none" w:sz="0" w:space="0" w:color="auto"/>
        <w:left w:val="none" w:sz="0" w:space="0" w:color="auto"/>
        <w:bottom w:val="none" w:sz="0" w:space="0" w:color="auto"/>
        <w:right w:val="none" w:sz="0" w:space="0" w:color="auto"/>
      </w:divBdr>
    </w:div>
    <w:div w:id="850460679">
      <w:bodyDiv w:val="1"/>
      <w:marLeft w:val="0"/>
      <w:marRight w:val="0"/>
      <w:marTop w:val="0"/>
      <w:marBottom w:val="0"/>
      <w:divBdr>
        <w:top w:val="none" w:sz="0" w:space="0" w:color="auto"/>
        <w:left w:val="none" w:sz="0" w:space="0" w:color="auto"/>
        <w:bottom w:val="none" w:sz="0" w:space="0" w:color="auto"/>
        <w:right w:val="none" w:sz="0" w:space="0" w:color="auto"/>
      </w:divBdr>
    </w:div>
    <w:div w:id="850878937">
      <w:bodyDiv w:val="1"/>
      <w:marLeft w:val="0"/>
      <w:marRight w:val="0"/>
      <w:marTop w:val="0"/>
      <w:marBottom w:val="0"/>
      <w:divBdr>
        <w:top w:val="none" w:sz="0" w:space="0" w:color="auto"/>
        <w:left w:val="none" w:sz="0" w:space="0" w:color="auto"/>
        <w:bottom w:val="none" w:sz="0" w:space="0" w:color="auto"/>
        <w:right w:val="none" w:sz="0" w:space="0" w:color="auto"/>
      </w:divBdr>
    </w:div>
    <w:div w:id="851141785">
      <w:bodyDiv w:val="1"/>
      <w:marLeft w:val="0"/>
      <w:marRight w:val="0"/>
      <w:marTop w:val="0"/>
      <w:marBottom w:val="0"/>
      <w:divBdr>
        <w:top w:val="none" w:sz="0" w:space="0" w:color="auto"/>
        <w:left w:val="none" w:sz="0" w:space="0" w:color="auto"/>
        <w:bottom w:val="none" w:sz="0" w:space="0" w:color="auto"/>
        <w:right w:val="none" w:sz="0" w:space="0" w:color="auto"/>
      </w:divBdr>
    </w:div>
    <w:div w:id="851148635">
      <w:bodyDiv w:val="1"/>
      <w:marLeft w:val="0"/>
      <w:marRight w:val="0"/>
      <w:marTop w:val="0"/>
      <w:marBottom w:val="0"/>
      <w:divBdr>
        <w:top w:val="none" w:sz="0" w:space="0" w:color="auto"/>
        <w:left w:val="none" w:sz="0" w:space="0" w:color="auto"/>
        <w:bottom w:val="none" w:sz="0" w:space="0" w:color="auto"/>
        <w:right w:val="none" w:sz="0" w:space="0" w:color="auto"/>
      </w:divBdr>
    </w:div>
    <w:div w:id="851334091">
      <w:bodyDiv w:val="1"/>
      <w:marLeft w:val="0"/>
      <w:marRight w:val="0"/>
      <w:marTop w:val="0"/>
      <w:marBottom w:val="0"/>
      <w:divBdr>
        <w:top w:val="none" w:sz="0" w:space="0" w:color="auto"/>
        <w:left w:val="none" w:sz="0" w:space="0" w:color="auto"/>
        <w:bottom w:val="none" w:sz="0" w:space="0" w:color="auto"/>
        <w:right w:val="none" w:sz="0" w:space="0" w:color="auto"/>
      </w:divBdr>
    </w:div>
    <w:div w:id="851605902">
      <w:bodyDiv w:val="1"/>
      <w:marLeft w:val="0"/>
      <w:marRight w:val="0"/>
      <w:marTop w:val="0"/>
      <w:marBottom w:val="0"/>
      <w:divBdr>
        <w:top w:val="none" w:sz="0" w:space="0" w:color="auto"/>
        <w:left w:val="none" w:sz="0" w:space="0" w:color="auto"/>
        <w:bottom w:val="none" w:sz="0" w:space="0" w:color="auto"/>
        <w:right w:val="none" w:sz="0" w:space="0" w:color="auto"/>
      </w:divBdr>
    </w:div>
    <w:div w:id="851840421">
      <w:bodyDiv w:val="1"/>
      <w:marLeft w:val="0"/>
      <w:marRight w:val="0"/>
      <w:marTop w:val="0"/>
      <w:marBottom w:val="0"/>
      <w:divBdr>
        <w:top w:val="none" w:sz="0" w:space="0" w:color="auto"/>
        <w:left w:val="none" w:sz="0" w:space="0" w:color="auto"/>
        <w:bottom w:val="none" w:sz="0" w:space="0" w:color="auto"/>
        <w:right w:val="none" w:sz="0" w:space="0" w:color="auto"/>
      </w:divBdr>
    </w:div>
    <w:div w:id="851921731">
      <w:bodyDiv w:val="1"/>
      <w:marLeft w:val="0"/>
      <w:marRight w:val="0"/>
      <w:marTop w:val="0"/>
      <w:marBottom w:val="0"/>
      <w:divBdr>
        <w:top w:val="none" w:sz="0" w:space="0" w:color="auto"/>
        <w:left w:val="none" w:sz="0" w:space="0" w:color="auto"/>
        <w:bottom w:val="none" w:sz="0" w:space="0" w:color="auto"/>
        <w:right w:val="none" w:sz="0" w:space="0" w:color="auto"/>
      </w:divBdr>
    </w:div>
    <w:div w:id="852107248">
      <w:bodyDiv w:val="1"/>
      <w:marLeft w:val="0"/>
      <w:marRight w:val="0"/>
      <w:marTop w:val="0"/>
      <w:marBottom w:val="0"/>
      <w:divBdr>
        <w:top w:val="none" w:sz="0" w:space="0" w:color="auto"/>
        <w:left w:val="none" w:sz="0" w:space="0" w:color="auto"/>
        <w:bottom w:val="none" w:sz="0" w:space="0" w:color="auto"/>
        <w:right w:val="none" w:sz="0" w:space="0" w:color="auto"/>
      </w:divBdr>
    </w:div>
    <w:div w:id="852308257">
      <w:bodyDiv w:val="1"/>
      <w:marLeft w:val="0"/>
      <w:marRight w:val="0"/>
      <w:marTop w:val="0"/>
      <w:marBottom w:val="0"/>
      <w:divBdr>
        <w:top w:val="none" w:sz="0" w:space="0" w:color="auto"/>
        <w:left w:val="none" w:sz="0" w:space="0" w:color="auto"/>
        <w:bottom w:val="none" w:sz="0" w:space="0" w:color="auto"/>
        <w:right w:val="none" w:sz="0" w:space="0" w:color="auto"/>
      </w:divBdr>
    </w:div>
    <w:div w:id="852769223">
      <w:bodyDiv w:val="1"/>
      <w:marLeft w:val="0"/>
      <w:marRight w:val="0"/>
      <w:marTop w:val="0"/>
      <w:marBottom w:val="0"/>
      <w:divBdr>
        <w:top w:val="none" w:sz="0" w:space="0" w:color="auto"/>
        <w:left w:val="none" w:sz="0" w:space="0" w:color="auto"/>
        <w:bottom w:val="none" w:sz="0" w:space="0" w:color="auto"/>
        <w:right w:val="none" w:sz="0" w:space="0" w:color="auto"/>
      </w:divBdr>
    </w:div>
    <w:div w:id="853416879">
      <w:bodyDiv w:val="1"/>
      <w:marLeft w:val="0"/>
      <w:marRight w:val="0"/>
      <w:marTop w:val="0"/>
      <w:marBottom w:val="0"/>
      <w:divBdr>
        <w:top w:val="none" w:sz="0" w:space="0" w:color="auto"/>
        <w:left w:val="none" w:sz="0" w:space="0" w:color="auto"/>
        <w:bottom w:val="none" w:sz="0" w:space="0" w:color="auto"/>
        <w:right w:val="none" w:sz="0" w:space="0" w:color="auto"/>
      </w:divBdr>
    </w:div>
    <w:div w:id="853419201">
      <w:bodyDiv w:val="1"/>
      <w:marLeft w:val="0"/>
      <w:marRight w:val="0"/>
      <w:marTop w:val="0"/>
      <w:marBottom w:val="0"/>
      <w:divBdr>
        <w:top w:val="none" w:sz="0" w:space="0" w:color="auto"/>
        <w:left w:val="none" w:sz="0" w:space="0" w:color="auto"/>
        <w:bottom w:val="none" w:sz="0" w:space="0" w:color="auto"/>
        <w:right w:val="none" w:sz="0" w:space="0" w:color="auto"/>
      </w:divBdr>
    </w:div>
    <w:div w:id="853497070">
      <w:bodyDiv w:val="1"/>
      <w:marLeft w:val="0"/>
      <w:marRight w:val="0"/>
      <w:marTop w:val="0"/>
      <w:marBottom w:val="0"/>
      <w:divBdr>
        <w:top w:val="none" w:sz="0" w:space="0" w:color="auto"/>
        <w:left w:val="none" w:sz="0" w:space="0" w:color="auto"/>
        <w:bottom w:val="none" w:sz="0" w:space="0" w:color="auto"/>
        <w:right w:val="none" w:sz="0" w:space="0" w:color="auto"/>
      </w:divBdr>
    </w:div>
    <w:div w:id="853572701">
      <w:bodyDiv w:val="1"/>
      <w:marLeft w:val="0"/>
      <w:marRight w:val="0"/>
      <w:marTop w:val="0"/>
      <w:marBottom w:val="0"/>
      <w:divBdr>
        <w:top w:val="none" w:sz="0" w:space="0" w:color="auto"/>
        <w:left w:val="none" w:sz="0" w:space="0" w:color="auto"/>
        <w:bottom w:val="none" w:sz="0" w:space="0" w:color="auto"/>
        <w:right w:val="none" w:sz="0" w:space="0" w:color="auto"/>
      </w:divBdr>
    </w:div>
    <w:div w:id="854226578">
      <w:bodyDiv w:val="1"/>
      <w:marLeft w:val="0"/>
      <w:marRight w:val="0"/>
      <w:marTop w:val="0"/>
      <w:marBottom w:val="0"/>
      <w:divBdr>
        <w:top w:val="none" w:sz="0" w:space="0" w:color="auto"/>
        <w:left w:val="none" w:sz="0" w:space="0" w:color="auto"/>
        <w:bottom w:val="none" w:sz="0" w:space="0" w:color="auto"/>
        <w:right w:val="none" w:sz="0" w:space="0" w:color="auto"/>
      </w:divBdr>
    </w:div>
    <w:div w:id="854274035">
      <w:bodyDiv w:val="1"/>
      <w:marLeft w:val="0"/>
      <w:marRight w:val="0"/>
      <w:marTop w:val="0"/>
      <w:marBottom w:val="0"/>
      <w:divBdr>
        <w:top w:val="none" w:sz="0" w:space="0" w:color="auto"/>
        <w:left w:val="none" w:sz="0" w:space="0" w:color="auto"/>
        <w:bottom w:val="none" w:sz="0" w:space="0" w:color="auto"/>
        <w:right w:val="none" w:sz="0" w:space="0" w:color="auto"/>
      </w:divBdr>
    </w:div>
    <w:div w:id="854341651">
      <w:bodyDiv w:val="1"/>
      <w:marLeft w:val="0"/>
      <w:marRight w:val="0"/>
      <w:marTop w:val="0"/>
      <w:marBottom w:val="0"/>
      <w:divBdr>
        <w:top w:val="none" w:sz="0" w:space="0" w:color="auto"/>
        <w:left w:val="none" w:sz="0" w:space="0" w:color="auto"/>
        <w:bottom w:val="none" w:sz="0" w:space="0" w:color="auto"/>
        <w:right w:val="none" w:sz="0" w:space="0" w:color="auto"/>
      </w:divBdr>
    </w:div>
    <w:div w:id="854460732">
      <w:bodyDiv w:val="1"/>
      <w:marLeft w:val="0"/>
      <w:marRight w:val="0"/>
      <w:marTop w:val="0"/>
      <w:marBottom w:val="0"/>
      <w:divBdr>
        <w:top w:val="none" w:sz="0" w:space="0" w:color="auto"/>
        <w:left w:val="none" w:sz="0" w:space="0" w:color="auto"/>
        <w:bottom w:val="none" w:sz="0" w:space="0" w:color="auto"/>
        <w:right w:val="none" w:sz="0" w:space="0" w:color="auto"/>
      </w:divBdr>
    </w:div>
    <w:div w:id="854539921">
      <w:bodyDiv w:val="1"/>
      <w:marLeft w:val="0"/>
      <w:marRight w:val="0"/>
      <w:marTop w:val="0"/>
      <w:marBottom w:val="0"/>
      <w:divBdr>
        <w:top w:val="none" w:sz="0" w:space="0" w:color="auto"/>
        <w:left w:val="none" w:sz="0" w:space="0" w:color="auto"/>
        <w:bottom w:val="none" w:sz="0" w:space="0" w:color="auto"/>
        <w:right w:val="none" w:sz="0" w:space="0" w:color="auto"/>
      </w:divBdr>
    </w:div>
    <w:div w:id="854736477">
      <w:bodyDiv w:val="1"/>
      <w:marLeft w:val="0"/>
      <w:marRight w:val="0"/>
      <w:marTop w:val="0"/>
      <w:marBottom w:val="0"/>
      <w:divBdr>
        <w:top w:val="none" w:sz="0" w:space="0" w:color="auto"/>
        <w:left w:val="none" w:sz="0" w:space="0" w:color="auto"/>
        <w:bottom w:val="none" w:sz="0" w:space="0" w:color="auto"/>
        <w:right w:val="none" w:sz="0" w:space="0" w:color="auto"/>
      </w:divBdr>
    </w:div>
    <w:div w:id="854808243">
      <w:bodyDiv w:val="1"/>
      <w:marLeft w:val="0"/>
      <w:marRight w:val="0"/>
      <w:marTop w:val="0"/>
      <w:marBottom w:val="0"/>
      <w:divBdr>
        <w:top w:val="none" w:sz="0" w:space="0" w:color="auto"/>
        <w:left w:val="none" w:sz="0" w:space="0" w:color="auto"/>
        <w:bottom w:val="none" w:sz="0" w:space="0" w:color="auto"/>
        <w:right w:val="none" w:sz="0" w:space="0" w:color="auto"/>
      </w:divBdr>
    </w:div>
    <w:div w:id="854810641">
      <w:bodyDiv w:val="1"/>
      <w:marLeft w:val="0"/>
      <w:marRight w:val="0"/>
      <w:marTop w:val="0"/>
      <w:marBottom w:val="0"/>
      <w:divBdr>
        <w:top w:val="none" w:sz="0" w:space="0" w:color="auto"/>
        <w:left w:val="none" w:sz="0" w:space="0" w:color="auto"/>
        <w:bottom w:val="none" w:sz="0" w:space="0" w:color="auto"/>
        <w:right w:val="none" w:sz="0" w:space="0" w:color="auto"/>
      </w:divBdr>
    </w:div>
    <w:div w:id="854997334">
      <w:bodyDiv w:val="1"/>
      <w:marLeft w:val="0"/>
      <w:marRight w:val="0"/>
      <w:marTop w:val="0"/>
      <w:marBottom w:val="0"/>
      <w:divBdr>
        <w:top w:val="none" w:sz="0" w:space="0" w:color="auto"/>
        <w:left w:val="none" w:sz="0" w:space="0" w:color="auto"/>
        <w:bottom w:val="none" w:sz="0" w:space="0" w:color="auto"/>
        <w:right w:val="none" w:sz="0" w:space="0" w:color="auto"/>
      </w:divBdr>
    </w:div>
    <w:div w:id="855077675">
      <w:bodyDiv w:val="1"/>
      <w:marLeft w:val="0"/>
      <w:marRight w:val="0"/>
      <w:marTop w:val="0"/>
      <w:marBottom w:val="0"/>
      <w:divBdr>
        <w:top w:val="none" w:sz="0" w:space="0" w:color="auto"/>
        <w:left w:val="none" w:sz="0" w:space="0" w:color="auto"/>
        <w:bottom w:val="none" w:sz="0" w:space="0" w:color="auto"/>
        <w:right w:val="none" w:sz="0" w:space="0" w:color="auto"/>
      </w:divBdr>
    </w:div>
    <w:div w:id="855268347">
      <w:bodyDiv w:val="1"/>
      <w:marLeft w:val="0"/>
      <w:marRight w:val="0"/>
      <w:marTop w:val="0"/>
      <w:marBottom w:val="0"/>
      <w:divBdr>
        <w:top w:val="none" w:sz="0" w:space="0" w:color="auto"/>
        <w:left w:val="none" w:sz="0" w:space="0" w:color="auto"/>
        <w:bottom w:val="none" w:sz="0" w:space="0" w:color="auto"/>
        <w:right w:val="none" w:sz="0" w:space="0" w:color="auto"/>
      </w:divBdr>
    </w:div>
    <w:div w:id="855316070">
      <w:bodyDiv w:val="1"/>
      <w:marLeft w:val="0"/>
      <w:marRight w:val="0"/>
      <w:marTop w:val="0"/>
      <w:marBottom w:val="0"/>
      <w:divBdr>
        <w:top w:val="none" w:sz="0" w:space="0" w:color="auto"/>
        <w:left w:val="none" w:sz="0" w:space="0" w:color="auto"/>
        <w:bottom w:val="none" w:sz="0" w:space="0" w:color="auto"/>
        <w:right w:val="none" w:sz="0" w:space="0" w:color="auto"/>
      </w:divBdr>
    </w:div>
    <w:div w:id="855534309">
      <w:bodyDiv w:val="1"/>
      <w:marLeft w:val="0"/>
      <w:marRight w:val="0"/>
      <w:marTop w:val="0"/>
      <w:marBottom w:val="0"/>
      <w:divBdr>
        <w:top w:val="none" w:sz="0" w:space="0" w:color="auto"/>
        <w:left w:val="none" w:sz="0" w:space="0" w:color="auto"/>
        <w:bottom w:val="none" w:sz="0" w:space="0" w:color="auto"/>
        <w:right w:val="none" w:sz="0" w:space="0" w:color="auto"/>
      </w:divBdr>
    </w:div>
    <w:div w:id="856045174">
      <w:bodyDiv w:val="1"/>
      <w:marLeft w:val="0"/>
      <w:marRight w:val="0"/>
      <w:marTop w:val="0"/>
      <w:marBottom w:val="0"/>
      <w:divBdr>
        <w:top w:val="none" w:sz="0" w:space="0" w:color="auto"/>
        <w:left w:val="none" w:sz="0" w:space="0" w:color="auto"/>
        <w:bottom w:val="none" w:sz="0" w:space="0" w:color="auto"/>
        <w:right w:val="none" w:sz="0" w:space="0" w:color="auto"/>
      </w:divBdr>
    </w:div>
    <w:div w:id="856188767">
      <w:bodyDiv w:val="1"/>
      <w:marLeft w:val="0"/>
      <w:marRight w:val="0"/>
      <w:marTop w:val="0"/>
      <w:marBottom w:val="0"/>
      <w:divBdr>
        <w:top w:val="none" w:sz="0" w:space="0" w:color="auto"/>
        <w:left w:val="none" w:sz="0" w:space="0" w:color="auto"/>
        <w:bottom w:val="none" w:sz="0" w:space="0" w:color="auto"/>
        <w:right w:val="none" w:sz="0" w:space="0" w:color="auto"/>
      </w:divBdr>
    </w:div>
    <w:div w:id="856232060">
      <w:bodyDiv w:val="1"/>
      <w:marLeft w:val="0"/>
      <w:marRight w:val="0"/>
      <w:marTop w:val="0"/>
      <w:marBottom w:val="0"/>
      <w:divBdr>
        <w:top w:val="none" w:sz="0" w:space="0" w:color="auto"/>
        <w:left w:val="none" w:sz="0" w:space="0" w:color="auto"/>
        <w:bottom w:val="none" w:sz="0" w:space="0" w:color="auto"/>
        <w:right w:val="none" w:sz="0" w:space="0" w:color="auto"/>
      </w:divBdr>
    </w:div>
    <w:div w:id="856314506">
      <w:bodyDiv w:val="1"/>
      <w:marLeft w:val="0"/>
      <w:marRight w:val="0"/>
      <w:marTop w:val="0"/>
      <w:marBottom w:val="0"/>
      <w:divBdr>
        <w:top w:val="none" w:sz="0" w:space="0" w:color="auto"/>
        <w:left w:val="none" w:sz="0" w:space="0" w:color="auto"/>
        <w:bottom w:val="none" w:sz="0" w:space="0" w:color="auto"/>
        <w:right w:val="none" w:sz="0" w:space="0" w:color="auto"/>
      </w:divBdr>
    </w:div>
    <w:div w:id="856887161">
      <w:bodyDiv w:val="1"/>
      <w:marLeft w:val="0"/>
      <w:marRight w:val="0"/>
      <w:marTop w:val="0"/>
      <w:marBottom w:val="0"/>
      <w:divBdr>
        <w:top w:val="none" w:sz="0" w:space="0" w:color="auto"/>
        <w:left w:val="none" w:sz="0" w:space="0" w:color="auto"/>
        <w:bottom w:val="none" w:sz="0" w:space="0" w:color="auto"/>
        <w:right w:val="none" w:sz="0" w:space="0" w:color="auto"/>
      </w:divBdr>
    </w:div>
    <w:div w:id="856962262">
      <w:bodyDiv w:val="1"/>
      <w:marLeft w:val="0"/>
      <w:marRight w:val="0"/>
      <w:marTop w:val="0"/>
      <w:marBottom w:val="0"/>
      <w:divBdr>
        <w:top w:val="none" w:sz="0" w:space="0" w:color="auto"/>
        <w:left w:val="none" w:sz="0" w:space="0" w:color="auto"/>
        <w:bottom w:val="none" w:sz="0" w:space="0" w:color="auto"/>
        <w:right w:val="none" w:sz="0" w:space="0" w:color="auto"/>
      </w:divBdr>
    </w:div>
    <w:div w:id="857159191">
      <w:bodyDiv w:val="1"/>
      <w:marLeft w:val="0"/>
      <w:marRight w:val="0"/>
      <w:marTop w:val="0"/>
      <w:marBottom w:val="0"/>
      <w:divBdr>
        <w:top w:val="none" w:sz="0" w:space="0" w:color="auto"/>
        <w:left w:val="none" w:sz="0" w:space="0" w:color="auto"/>
        <w:bottom w:val="none" w:sz="0" w:space="0" w:color="auto"/>
        <w:right w:val="none" w:sz="0" w:space="0" w:color="auto"/>
      </w:divBdr>
    </w:div>
    <w:div w:id="857278745">
      <w:bodyDiv w:val="1"/>
      <w:marLeft w:val="0"/>
      <w:marRight w:val="0"/>
      <w:marTop w:val="0"/>
      <w:marBottom w:val="0"/>
      <w:divBdr>
        <w:top w:val="none" w:sz="0" w:space="0" w:color="auto"/>
        <w:left w:val="none" w:sz="0" w:space="0" w:color="auto"/>
        <w:bottom w:val="none" w:sz="0" w:space="0" w:color="auto"/>
        <w:right w:val="none" w:sz="0" w:space="0" w:color="auto"/>
      </w:divBdr>
    </w:div>
    <w:div w:id="857473097">
      <w:bodyDiv w:val="1"/>
      <w:marLeft w:val="0"/>
      <w:marRight w:val="0"/>
      <w:marTop w:val="0"/>
      <w:marBottom w:val="0"/>
      <w:divBdr>
        <w:top w:val="none" w:sz="0" w:space="0" w:color="auto"/>
        <w:left w:val="none" w:sz="0" w:space="0" w:color="auto"/>
        <w:bottom w:val="none" w:sz="0" w:space="0" w:color="auto"/>
        <w:right w:val="none" w:sz="0" w:space="0" w:color="auto"/>
      </w:divBdr>
    </w:div>
    <w:div w:id="857742019">
      <w:bodyDiv w:val="1"/>
      <w:marLeft w:val="0"/>
      <w:marRight w:val="0"/>
      <w:marTop w:val="0"/>
      <w:marBottom w:val="0"/>
      <w:divBdr>
        <w:top w:val="none" w:sz="0" w:space="0" w:color="auto"/>
        <w:left w:val="none" w:sz="0" w:space="0" w:color="auto"/>
        <w:bottom w:val="none" w:sz="0" w:space="0" w:color="auto"/>
        <w:right w:val="none" w:sz="0" w:space="0" w:color="auto"/>
      </w:divBdr>
    </w:div>
    <w:div w:id="857810498">
      <w:bodyDiv w:val="1"/>
      <w:marLeft w:val="0"/>
      <w:marRight w:val="0"/>
      <w:marTop w:val="0"/>
      <w:marBottom w:val="0"/>
      <w:divBdr>
        <w:top w:val="none" w:sz="0" w:space="0" w:color="auto"/>
        <w:left w:val="none" w:sz="0" w:space="0" w:color="auto"/>
        <w:bottom w:val="none" w:sz="0" w:space="0" w:color="auto"/>
        <w:right w:val="none" w:sz="0" w:space="0" w:color="auto"/>
      </w:divBdr>
    </w:div>
    <w:div w:id="858085601">
      <w:bodyDiv w:val="1"/>
      <w:marLeft w:val="0"/>
      <w:marRight w:val="0"/>
      <w:marTop w:val="0"/>
      <w:marBottom w:val="0"/>
      <w:divBdr>
        <w:top w:val="none" w:sz="0" w:space="0" w:color="auto"/>
        <w:left w:val="none" w:sz="0" w:space="0" w:color="auto"/>
        <w:bottom w:val="none" w:sz="0" w:space="0" w:color="auto"/>
        <w:right w:val="none" w:sz="0" w:space="0" w:color="auto"/>
      </w:divBdr>
    </w:div>
    <w:div w:id="858815506">
      <w:bodyDiv w:val="1"/>
      <w:marLeft w:val="0"/>
      <w:marRight w:val="0"/>
      <w:marTop w:val="0"/>
      <w:marBottom w:val="0"/>
      <w:divBdr>
        <w:top w:val="none" w:sz="0" w:space="0" w:color="auto"/>
        <w:left w:val="none" w:sz="0" w:space="0" w:color="auto"/>
        <w:bottom w:val="none" w:sz="0" w:space="0" w:color="auto"/>
        <w:right w:val="none" w:sz="0" w:space="0" w:color="auto"/>
      </w:divBdr>
    </w:div>
    <w:div w:id="858933839">
      <w:bodyDiv w:val="1"/>
      <w:marLeft w:val="0"/>
      <w:marRight w:val="0"/>
      <w:marTop w:val="0"/>
      <w:marBottom w:val="0"/>
      <w:divBdr>
        <w:top w:val="none" w:sz="0" w:space="0" w:color="auto"/>
        <w:left w:val="none" w:sz="0" w:space="0" w:color="auto"/>
        <w:bottom w:val="none" w:sz="0" w:space="0" w:color="auto"/>
        <w:right w:val="none" w:sz="0" w:space="0" w:color="auto"/>
      </w:divBdr>
    </w:div>
    <w:div w:id="859006599">
      <w:bodyDiv w:val="1"/>
      <w:marLeft w:val="0"/>
      <w:marRight w:val="0"/>
      <w:marTop w:val="0"/>
      <w:marBottom w:val="0"/>
      <w:divBdr>
        <w:top w:val="none" w:sz="0" w:space="0" w:color="auto"/>
        <w:left w:val="none" w:sz="0" w:space="0" w:color="auto"/>
        <w:bottom w:val="none" w:sz="0" w:space="0" w:color="auto"/>
        <w:right w:val="none" w:sz="0" w:space="0" w:color="auto"/>
      </w:divBdr>
    </w:div>
    <w:div w:id="859006806">
      <w:bodyDiv w:val="1"/>
      <w:marLeft w:val="0"/>
      <w:marRight w:val="0"/>
      <w:marTop w:val="0"/>
      <w:marBottom w:val="0"/>
      <w:divBdr>
        <w:top w:val="none" w:sz="0" w:space="0" w:color="auto"/>
        <w:left w:val="none" w:sz="0" w:space="0" w:color="auto"/>
        <w:bottom w:val="none" w:sz="0" w:space="0" w:color="auto"/>
        <w:right w:val="none" w:sz="0" w:space="0" w:color="auto"/>
      </w:divBdr>
    </w:div>
    <w:div w:id="859009894">
      <w:bodyDiv w:val="1"/>
      <w:marLeft w:val="0"/>
      <w:marRight w:val="0"/>
      <w:marTop w:val="0"/>
      <w:marBottom w:val="0"/>
      <w:divBdr>
        <w:top w:val="none" w:sz="0" w:space="0" w:color="auto"/>
        <w:left w:val="none" w:sz="0" w:space="0" w:color="auto"/>
        <w:bottom w:val="none" w:sz="0" w:space="0" w:color="auto"/>
        <w:right w:val="none" w:sz="0" w:space="0" w:color="auto"/>
      </w:divBdr>
    </w:div>
    <w:div w:id="859121099">
      <w:bodyDiv w:val="1"/>
      <w:marLeft w:val="0"/>
      <w:marRight w:val="0"/>
      <w:marTop w:val="0"/>
      <w:marBottom w:val="0"/>
      <w:divBdr>
        <w:top w:val="none" w:sz="0" w:space="0" w:color="auto"/>
        <w:left w:val="none" w:sz="0" w:space="0" w:color="auto"/>
        <w:bottom w:val="none" w:sz="0" w:space="0" w:color="auto"/>
        <w:right w:val="none" w:sz="0" w:space="0" w:color="auto"/>
      </w:divBdr>
    </w:div>
    <w:div w:id="859130109">
      <w:bodyDiv w:val="1"/>
      <w:marLeft w:val="0"/>
      <w:marRight w:val="0"/>
      <w:marTop w:val="0"/>
      <w:marBottom w:val="0"/>
      <w:divBdr>
        <w:top w:val="none" w:sz="0" w:space="0" w:color="auto"/>
        <w:left w:val="none" w:sz="0" w:space="0" w:color="auto"/>
        <w:bottom w:val="none" w:sz="0" w:space="0" w:color="auto"/>
        <w:right w:val="none" w:sz="0" w:space="0" w:color="auto"/>
      </w:divBdr>
    </w:div>
    <w:div w:id="859272978">
      <w:bodyDiv w:val="1"/>
      <w:marLeft w:val="0"/>
      <w:marRight w:val="0"/>
      <w:marTop w:val="0"/>
      <w:marBottom w:val="0"/>
      <w:divBdr>
        <w:top w:val="none" w:sz="0" w:space="0" w:color="auto"/>
        <w:left w:val="none" w:sz="0" w:space="0" w:color="auto"/>
        <w:bottom w:val="none" w:sz="0" w:space="0" w:color="auto"/>
        <w:right w:val="none" w:sz="0" w:space="0" w:color="auto"/>
      </w:divBdr>
    </w:div>
    <w:div w:id="859467075">
      <w:bodyDiv w:val="1"/>
      <w:marLeft w:val="0"/>
      <w:marRight w:val="0"/>
      <w:marTop w:val="0"/>
      <w:marBottom w:val="0"/>
      <w:divBdr>
        <w:top w:val="none" w:sz="0" w:space="0" w:color="auto"/>
        <w:left w:val="none" w:sz="0" w:space="0" w:color="auto"/>
        <w:bottom w:val="none" w:sz="0" w:space="0" w:color="auto"/>
        <w:right w:val="none" w:sz="0" w:space="0" w:color="auto"/>
      </w:divBdr>
    </w:div>
    <w:div w:id="859585989">
      <w:bodyDiv w:val="1"/>
      <w:marLeft w:val="0"/>
      <w:marRight w:val="0"/>
      <w:marTop w:val="0"/>
      <w:marBottom w:val="0"/>
      <w:divBdr>
        <w:top w:val="none" w:sz="0" w:space="0" w:color="auto"/>
        <w:left w:val="none" w:sz="0" w:space="0" w:color="auto"/>
        <w:bottom w:val="none" w:sz="0" w:space="0" w:color="auto"/>
        <w:right w:val="none" w:sz="0" w:space="0" w:color="auto"/>
      </w:divBdr>
    </w:div>
    <w:div w:id="859781011">
      <w:bodyDiv w:val="1"/>
      <w:marLeft w:val="0"/>
      <w:marRight w:val="0"/>
      <w:marTop w:val="0"/>
      <w:marBottom w:val="0"/>
      <w:divBdr>
        <w:top w:val="none" w:sz="0" w:space="0" w:color="auto"/>
        <w:left w:val="none" w:sz="0" w:space="0" w:color="auto"/>
        <w:bottom w:val="none" w:sz="0" w:space="0" w:color="auto"/>
        <w:right w:val="none" w:sz="0" w:space="0" w:color="auto"/>
      </w:divBdr>
    </w:div>
    <w:div w:id="859784204">
      <w:bodyDiv w:val="1"/>
      <w:marLeft w:val="0"/>
      <w:marRight w:val="0"/>
      <w:marTop w:val="0"/>
      <w:marBottom w:val="0"/>
      <w:divBdr>
        <w:top w:val="none" w:sz="0" w:space="0" w:color="auto"/>
        <w:left w:val="none" w:sz="0" w:space="0" w:color="auto"/>
        <w:bottom w:val="none" w:sz="0" w:space="0" w:color="auto"/>
        <w:right w:val="none" w:sz="0" w:space="0" w:color="auto"/>
      </w:divBdr>
    </w:div>
    <w:div w:id="860166037">
      <w:bodyDiv w:val="1"/>
      <w:marLeft w:val="0"/>
      <w:marRight w:val="0"/>
      <w:marTop w:val="0"/>
      <w:marBottom w:val="0"/>
      <w:divBdr>
        <w:top w:val="none" w:sz="0" w:space="0" w:color="auto"/>
        <w:left w:val="none" w:sz="0" w:space="0" w:color="auto"/>
        <w:bottom w:val="none" w:sz="0" w:space="0" w:color="auto"/>
        <w:right w:val="none" w:sz="0" w:space="0" w:color="auto"/>
      </w:divBdr>
    </w:div>
    <w:div w:id="860320054">
      <w:bodyDiv w:val="1"/>
      <w:marLeft w:val="0"/>
      <w:marRight w:val="0"/>
      <w:marTop w:val="0"/>
      <w:marBottom w:val="0"/>
      <w:divBdr>
        <w:top w:val="none" w:sz="0" w:space="0" w:color="auto"/>
        <w:left w:val="none" w:sz="0" w:space="0" w:color="auto"/>
        <w:bottom w:val="none" w:sz="0" w:space="0" w:color="auto"/>
        <w:right w:val="none" w:sz="0" w:space="0" w:color="auto"/>
      </w:divBdr>
    </w:div>
    <w:div w:id="860363216">
      <w:bodyDiv w:val="1"/>
      <w:marLeft w:val="0"/>
      <w:marRight w:val="0"/>
      <w:marTop w:val="0"/>
      <w:marBottom w:val="0"/>
      <w:divBdr>
        <w:top w:val="none" w:sz="0" w:space="0" w:color="auto"/>
        <w:left w:val="none" w:sz="0" w:space="0" w:color="auto"/>
        <w:bottom w:val="none" w:sz="0" w:space="0" w:color="auto"/>
        <w:right w:val="none" w:sz="0" w:space="0" w:color="auto"/>
      </w:divBdr>
    </w:div>
    <w:div w:id="860365018">
      <w:bodyDiv w:val="1"/>
      <w:marLeft w:val="0"/>
      <w:marRight w:val="0"/>
      <w:marTop w:val="0"/>
      <w:marBottom w:val="0"/>
      <w:divBdr>
        <w:top w:val="none" w:sz="0" w:space="0" w:color="auto"/>
        <w:left w:val="none" w:sz="0" w:space="0" w:color="auto"/>
        <w:bottom w:val="none" w:sz="0" w:space="0" w:color="auto"/>
        <w:right w:val="none" w:sz="0" w:space="0" w:color="auto"/>
      </w:divBdr>
    </w:div>
    <w:div w:id="860633935">
      <w:bodyDiv w:val="1"/>
      <w:marLeft w:val="0"/>
      <w:marRight w:val="0"/>
      <w:marTop w:val="0"/>
      <w:marBottom w:val="0"/>
      <w:divBdr>
        <w:top w:val="none" w:sz="0" w:space="0" w:color="auto"/>
        <w:left w:val="none" w:sz="0" w:space="0" w:color="auto"/>
        <w:bottom w:val="none" w:sz="0" w:space="0" w:color="auto"/>
        <w:right w:val="none" w:sz="0" w:space="0" w:color="auto"/>
      </w:divBdr>
    </w:div>
    <w:div w:id="861162428">
      <w:bodyDiv w:val="1"/>
      <w:marLeft w:val="0"/>
      <w:marRight w:val="0"/>
      <w:marTop w:val="0"/>
      <w:marBottom w:val="0"/>
      <w:divBdr>
        <w:top w:val="none" w:sz="0" w:space="0" w:color="auto"/>
        <w:left w:val="none" w:sz="0" w:space="0" w:color="auto"/>
        <w:bottom w:val="none" w:sz="0" w:space="0" w:color="auto"/>
        <w:right w:val="none" w:sz="0" w:space="0" w:color="auto"/>
      </w:divBdr>
    </w:div>
    <w:div w:id="861745502">
      <w:bodyDiv w:val="1"/>
      <w:marLeft w:val="0"/>
      <w:marRight w:val="0"/>
      <w:marTop w:val="0"/>
      <w:marBottom w:val="0"/>
      <w:divBdr>
        <w:top w:val="none" w:sz="0" w:space="0" w:color="auto"/>
        <w:left w:val="none" w:sz="0" w:space="0" w:color="auto"/>
        <w:bottom w:val="none" w:sz="0" w:space="0" w:color="auto"/>
        <w:right w:val="none" w:sz="0" w:space="0" w:color="auto"/>
      </w:divBdr>
    </w:div>
    <w:div w:id="861751174">
      <w:bodyDiv w:val="1"/>
      <w:marLeft w:val="0"/>
      <w:marRight w:val="0"/>
      <w:marTop w:val="0"/>
      <w:marBottom w:val="0"/>
      <w:divBdr>
        <w:top w:val="none" w:sz="0" w:space="0" w:color="auto"/>
        <w:left w:val="none" w:sz="0" w:space="0" w:color="auto"/>
        <w:bottom w:val="none" w:sz="0" w:space="0" w:color="auto"/>
        <w:right w:val="none" w:sz="0" w:space="0" w:color="auto"/>
      </w:divBdr>
    </w:div>
    <w:div w:id="862010550">
      <w:bodyDiv w:val="1"/>
      <w:marLeft w:val="0"/>
      <w:marRight w:val="0"/>
      <w:marTop w:val="0"/>
      <w:marBottom w:val="0"/>
      <w:divBdr>
        <w:top w:val="none" w:sz="0" w:space="0" w:color="auto"/>
        <w:left w:val="none" w:sz="0" w:space="0" w:color="auto"/>
        <w:bottom w:val="none" w:sz="0" w:space="0" w:color="auto"/>
        <w:right w:val="none" w:sz="0" w:space="0" w:color="auto"/>
      </w:divBdr>
    </w:div>
    <w:div w:id="862087245">
      <w:bodyDiv w:val="1"/>
      <w:marLeft w:val="0"/>
      <w:marRight w:val="0"/>
      <w:marTop w:val="0"/>
      <w:marBottom w:val="0"/>
      <w:divBdr>
        <w:top w:val="none" w:sz="0" w:space="0" w:color="auto"/>
        <w:left w:val="none" w:sz="0" w:space="0" w:color="auto"/>
        <w:bottom w:val="none" w:sz="0" w:space="0" w:color="auto"/>
        <w:right w:val="none" w:sz="0" w:space="0" w:color="auto"/>
      </w:divBdr>
    </w:div>
    <w:div w:id="862207386">
      <w:bodyDiv w:val="1"/>
      <w:marLeft w:val="0"/>
      <w:marRight w:val="0"/>
      <w:marTop w:val="0"/>
      <w:marBottom w:val="0"/>
      <w:divBdr>
        <w:top w:val="none" w:sz="0" w:space="0" w:color="auto"/>
        <w:left w:val="none" w:sz="0" w:space="0" w:color="auto"/>
        <w:bottom w:val="none" w:sz="0" w:space="0" w:color="auto"/>
        <w:right w:val="none" w:sz="0" w:space="0" w:color="auto"/>
      </w:divBdr>
    </w:div>
    <w:div w:id="862787292">
      <w:bodyDiv w:val="1"/>
      <w:marLeft w:val="0"/>
      <w:marRight w:val="0"/>
      <w:marTop w:val="0"/>
      <w:marBottom w:val="0"/>
      <w:divBdr>
        <w:top w:val="none" w:sz="0" w:space="0" w:color="auto"/>
        <w:left w:val="none" w:sz="0" w:space="0" w:color="auto"/>
        <w:bottom w:val="none" w:sz="0" w:space="0" w:color="auto"/>
        <w:right w:val="none" w:sz="0" w:space="0" w:color="auto"/>
      </w:divBdr>
    </w:div>
    <w:div w:id="862981745">
      <w:bodyDiv w:val="1"/>
      <w:marLeft w:val="0"/>
      <w:marRight w:val="0"/>
      <w:marTop w:val="0"/>
      <w:marBottom w:val="0"/>
      <w:divBdr>
        <w:top w:val="none" w:sz="0" w:space="0" w:color="auto"/>
        <w:left w:val="none" w:sz="0" w:space="0" w:color="auto"/>
        <w:bottom w:val="none" w:sz="0" w:space="0" w:color="auto"/>
        <w:right w:val="none" w:sz="0" w:space="0" w:color="auto"/>
      </w:divBdr>
    </w:div>
    <w:div w:id="863061049">
      <w:bodyDiv w:val="1"/>
      <w:marLeft w:val="0"/>
      <w:marRight w:val="0"/>
      <w:marTop w:val="0"/>
      <w:marBottom w:val="0"/>
      <w:divBdr>
        <w:top w:val="none" w:sz="0" w:space="0" w:color="auto"/>
        <w:left w:val="none" w:sz="0" w:space="0" w:color="auto"/>
        <w:bottom w:val="none" w:sz="0" w:space="0" w:color="auto"/>
        <w:right w:val="none" w:sz="0" w:space="0" w:color="auto"/>
      </w:divBdr>
    </w:div>
    <w:div w:id="863179668">
      <w:bodyDiv w:val="1"/>
      <w:marLeft w:val="0"/>
      <w:marRight w:val="0"/>
      <w:marTop w:val="0"/>
      <w:marBottom w:val="0"/>
      <w:divBdr>
        <w:top w:val="none" w:sz="0" w:space="0" w:color="auto"/>
        <w:left w:val="none" w:sz="0" w:space="0" w:color="auto"/>
        <w:bottom w:val="none" w:sz="0" w:space="0" w:color="auto"/>
        <w:right w:val="none" w:sz="0" w:space="0" w:color="auto"/>
      </w:divBdr>
    </w:div>
    <w:div w:id="863592559">
      <w:bodyDiv w:val="1"/>
      <w:marLeft w:val="0"/>
      <w:marRight w:val="0"/>
      <w:marTop w:val="0"/>
      <w:marBottom w:val="0"/>
      <w:divBdr>
        <w:top w:val="none" w:sz="0" w:space="0" w:color="auto"/>
        <w:left w:val="none" w:sz="0" w:space="0" w:color="auto"/>
        <w:bottom w:val="none" w:sz="0" w:space="0" w:color="auto"/>
        <w:right w:val="none" w:sz="0" w:space="0" w:color="auto"/>
      </w:divBdr>
    </w:div>
    <w:div w:id="863637468">
      <w:bodyDiv w:val="1"/>
      <w:marLeft w:val="0"/>
      <w:marRight w:val="0"/>
      <w:marTop w:val="0"/>
      <w:marBottom w:val="0"/>
      <w:divBdr>
        <w:top w:val="none" w:sz="0" w:space="0" w:color="auto"/>
        <w:left w:val="none" w:sz="0" w:space="0" w:color="auto"/>
        <w:bottom w:val="none" w:sz="0" w:space="0" w:color="auto"/>
        <w:right w:val="none" w:sz="0" w:space="0" w:color="auto"/>
      </w:divBdr>
    </w:div>
    <w:div w:id="863709257">
      <w:bodyDiv w:val="1"/>
      <w:marLeft w:val="0"/>
      <w:marRight w:val="0"/>
      <w:marTop w:val="0"/>
      <w:marBottom w:val="0"/>
      <w:divBdr>
        <w:top w:val="none" w:sz="0" w:space="0" w:color="auto"/>
        <w:left w:val="none" w:sz="0" w:space="0" w:color="auto"/>
        <w:bottom w:val="none" w:sz="0" w:space="0" w:color="auto"/>
        <w:right w:val="none" w:sz="0" w:space="0" w:color="auto"/>
      </w:divBdr>
    </w:div>
    <w:div w:id="863784419">
      <w:bodyDiv w:val="1"/>
      <w:marLeft w:val="0"/>
      <w:marRight w:val="0"/>
      <w:marTop w:val="0"/>
      <w:marBottom w:val="0"/>
      <w:divBdr>
        <w:top w:val="none" w:sz="0" w:space="0" w:color="auto"/>
        <w:left w:val="none" w:sz="0" w:space="0" w:color="auto"/>
        <w:bottom w:val="none" w:sz="0" w:space="0" w:color="auto"/>
        <w:right w:val="none" w:sz="0" w:space="0" w:color="auto"/>
      </w:divBdr>
    </w:div>
    <w:div w:id="863830436">
      <w:bodyDiv w:val="1"/>
      <w:marLeft w:val="0"/>
      <w:marRight w:val="0"/>
      <w:marTop w:val="0"/>
      <w:marBottom w:val="0"/>
      <w:divBdr>
        <w:top w:val="none" w:sz="0" w:space="0" w:color="auto"/>
        <w:left w:val="none" w:sz="0" w:space="0" w:color="auto"/>
        <w:bottom w:val="none" w:sz="0" w:space="0" w:color="auto"/>
        <w:right w:val="none" w:sz="0" w:space="0" w:color="auto"/>
      </w:divBdr>
    </w:div>
    <w:div w:id="864446946">
      <w:bodyDiv w:val="1"/>
      <w:marLeft w:val="0"/>
      <w:marRight w:val="0"/>
      <w:marTop w:val="0"/>
      <w:marBottom w:val="0"/>
      <w:divBdr>
        <w:top w:val="none" w:sz="0" w:space="0" w:color="auto"/>
        <w:left w:val="none" w:sz="0" w:space="0" w:color="auto"/>
        <w:bottom w:val="none" w:sz="0" w:space="0" w:color="auto"/>
        <w:right w:val="none" w:sz="0" w:space="0" w:color="auto"/>
      </w:divBdr>
    </w:div>
    <w:div w:id="864487029">
      <w:bodyDiv w:val="1"/>
      <w:marLeft w:val="0"/>
      <w:marRight w:val="0"/>
      <w:marTop w:val="0"/>
      <w:marBottom w:val="0"/>
      <w:divBdr>
        <w:top w:val="none" w:sz="0" w:space="0" w:color="auto"/>
        <w:left w:val="none" w:sz="0" w:space="0" w:color="auto"/>
        <w:bottom w:val="none" w:sz="0" w:space="0" w:color="auto"/>
        <w:right w:val="none" w:sz="0" w:space="0" w:color="auto"/>
      </w:divBdr>
    </w:div>
    <w:div w:id="864558741">
      <w:bodyDiv w:val="1"/>
      <w:marLeft w:val="0"/>
      <w:marRight w:val="0"/>
      <w:marTop w:val="0"/>
      <w:marBottom w:val="0"/>
      <w:divBdr>
        <w:top w:val="none" w:sz="0" w:space="0" w:color="auto"/>
        <w:left w:val="none" w:sz="0" w:space="0" w:color="auto"/>
        <w:bottom w:val="none" w:sz="0" w:space="0" w:color="auto"/>
        <w:right w:val="none" w:sz="0" w:space="0" w:color="auto"/>
      </w:divBdr>
    </w:div>
    <w:div w:id="864906549">
      <w:bodyDiv w:val="1"/>
      <w:marLeft w:val="0"/>
      <w:marRight w:val="0"/>
      <w:marTop w:val="0"/>
      <w:marBottom w:val="0"/>
      <w:divBdr>
        <w:top w:val="none" w:sz="0" w:space="0" w:color="auto"/>
        <w:left w:val="none" w:sz="0" w:space="0" w:color="auto"/>
        <w:bottom w:val="none" w:sz="0" w:space="0" w:color="auto"/>
        <w:right w:val="none" w:sz="0" w:space="0" w:color="auto"/>
      </w:divBdr>
    </w:div>
    <w:div w:id="864976792">
      <w:bodyDiv w:val="1"/>
      <w:marLeft w:val="0"/>
      <w:marRight w:val="0"/>
      <w:marTop w:val="0"/>
      <w:marBottom w:val="0"/>
      <w:divBdr>
        <w:top w:val="none" w:sz="0" w:space="0" w:color="auto"/>
        <w:left w:val="none" w:sz="0" w:space="0" w:color="auto"/>
        <w:bottom w:val="none" w:sz="0" w:space="0" w:color="auto"/>
        <w:right w:val="none" w:sz="0" w:space="0" w:color="auto"/>
      </w:divBdr>
    </w:div>
    <w:div w:id="865290039">
      <w:bodyDiv w:val="1"/>
      <w:marLeft w:val="0"/>
      <w:marRight w:val="0"/>
      <w:marTop w:val="0"/>
      <w:marBottom w:val="0"/>
      <w:divBdr>
        <w:top w:val="none" w:sz="0" w:space="0" w:color="auto"/>
        <w:left w:val="none" w:sz="0" w:space="0" w:color="auto"/>
        <w:bottom w:val="none" w:sz="0" w:space="0" w:color="auto"/>
        <w:right w:val="none" w:sz="0" w:space="0" w:color="auto"/>
      </w:divBdr>
    </w:div>
    <w:div w:id="865291671">
      <w:bodyDiv w:val="1"/>
      <w:marLeft w:val="0"/>
      <w:marRight w:val="0"/>
      <w:marTop w:val="0"/>
      <w:marBottom w:val="0"/>
      <w:divBdr>
        <w:top w:val="none" w:sz="0" w:space="0" w:color="auto"/>
        <w:left w:val="none" w:sz="0" w:space="0" w:color="auto"/>
        <w:bottom w:val="none" w:sz="0" w:space="0" w:color="auto"/>
        <w:right w:val="none" w:sz="0" w:space="0" w:color="auto"/>
      </w:divBdr>
    </w:div>
    <w:div w:id="865292686">
      <w:bodyDiv w:val="1"/>
      <w:marLeft w:val="0"/>
      <w:marRight w:val="0"/>
      <w:marTop w:val="0"/>
      <w:marBottom w:val="0"/>
      <w:divBdr>
        <w:top w:val="none" w:sz="0" w:space="0" w:color="auto"/>
        <w:left w:val="none" w:sz="0" w:space="0" w:color="auto"/>
        <w:bottom w:val="none" w:sz="0" w:space="0" w:color="auto"/>
        <w:right w:val="none" w:sz="0" w:space="0" w:color="auto"/>
      </w:divBdr>
    </w:div>
    <w:div w:id="865366529">
      <w:bodyDiv w:val="1"/>
      <w:marLeft w:val="0"/>
      <w:marRight w:val="0"/>
      <w:marTop w:val="0"/>
      <w:marBottom w:val="0"/>
      <w:divBdr>
        <w:top w:val="none" w:sz="0" w:space="0" w:color="auto"/>
        <w:left w:val="none" w:sz="0" w:space="0" w:color="auto"/>
        <w:bottom w:val="none" w:sz="0" w:space="0" w:color="auto"/>
        <w:right w:val="none" w:sz="0" w:space="0" w:color="auto"/>
      </w:divBdr>
    </w:div>
    <w:div w:id="865484225">
      <w:bodyDiv w:val="1"/>
      <w:marLeft w:val="0"/>
      <w:marRight w:val="0"/>
      <w:marTop w:val="0"/>
      <w:marBottom w:val="0"/>
      <w:divBdr>
        <w:top w:val="none" w:sz="0" w:space="0" w:color="auto"/>
        <w:left w:val="none" w:sz="0" w:space="0" w:color="auto"/>
        <w:bottom w:val="none" w:sz="0" w:space="0" w:color="auto"/>
        <w:right w:val="none" w:sz="0" w:space="0" w:color="auto"/>
      </w:divBdr>
    </w:div>
    <w:div w:id="865630935">
      <w:bodyDiv w:val="1"/>
      <w:marLeft w:val="0"/>
      <w:marRight w:val="0"/>
      <w:marTop w:val="0"/>
      <w:marBottom w:val="0"/>
      <w:divBdr>
        <w:top w:val="none" w:sz="0" w:space="0" w:color="auto"/>
        <w:left w:val="none" w:sz="0" w:space="0" w:color="auto"/>
        <w:bottom w:val="none" w:sz="0" w:space="0" w:color="auto"/>
        <w:right w:val="none" w:sz="0" w:space="0" w:color="auto"/>
      </w:divBdr>
    </w:div>
    <w:div w:id="866067514">
      <w:bodyDiv w:val="1"/>
      <w:marLeft w:val="0"/>
      <w:marRight w:val="0"/>
      <w:marTop w:val="0"/>
      <w:marBottom w:val="0"/>
      <w:divBdr>
        <w:top w:val="none" w:sz="0" w:space="0" w:color="auto"/>
        <w:left w:val="none" w:sz="0" w:space="0" w:color="auto"/>
        <w:bottom w:val="none" w:sz="0" w:space="0" w:color="auto"/>
        <w:right w:val="none" w:sz="0" w:space="0" w:color="auto"/>
      </w:divBdr>
    </w:div>
    <w:div w:id="866139302">
      <w:bodyDiv w:val="1"/>
      <w:marLeft w:val="0"/>
      <w:marRight w:val="0"/>
      <w:marTop w:val="0"/>
      <w:marBottom w:val="0"/>
      <w:divBdr>
        <w:top w:val="none" w:sz="0" w:space="0" w:color="auto"/>
        <w:left w:val="none" w:sz="0" w:space="0" w:color="auto"/>
        <w:bottom w:val="none" w:sz="0" w:space="0" w:color="auto"/>
        <w:right w:val="none" w:sz="0" w:space="0" w:color="auto"/>
      </w:divBdr>
    </w:div>
    <w:div w:id="866335356">
      <w:bodyDiv w:val="1"/>
      <w:marLeft w:val="0"/>
      <w:marRight w:val="0"/>
      <w:marTop w:val="0"/>
      <w:marBottom w:val="0"/>
      <w:divBdr>
        <w:top w:val="none" w:sz="0" w:space="0" w:color="auto"/>
        <w:left w:val="none" w:sz="0" w:space="0" w:color="auto"/>
        <w:bottom w:val="none" w:sz="0" w:space="0" w:color="auto"/>
        <w:right w:val="none" w:sz="0" w:space="0" w:color="auto"/>
      </w:divBdr>
    </w:div>
    <w:div w:id="866337799">
      <w:bodyDiv w:val="1"/>
      <w:marLeft w:val="0"/>
      <w:marRight w:val="0"/>
      <w:marTop w:val="0"/>
      <w:marBottom w:val="0"/>
      <w:divBdr>
        <w:top w:val="none" w:sz="0" w:space="0" w:color="auto"/>
        <w:left w:val="none" w:sz="0" w:space="0" w:color="auto"/>
        <w:bottom w:val="none" w:sz="0" w:space="0" w:color="auto"/>
        <w:right w:val="none" w:sz="0" w:space="0" w:color="auto"/>
      </w:divBdr>
    </w:div>
    <w:div w:id="866529474">
      <w:bodyDiv w:val="1"/>
      <w:marLeft w:val="0"/>
      <w:marRight w:val="0"/>
      <w:marTop w:val="0"/>
      <w:marBottom w:val="0"/>
      <w:divBdr>
        <w:top w:val="none" w:sz="0" w:space="0" w:color="auto"/>
        <w:left w:val="none" w:sz="0" w:space="0" w:color="auto"/>
        <w:bottom w:val="none" w:sz="0" w:space="0" w:color="auto"/>
        <w:right w:val="none" w:sz="0" w:space="0" w:color="auto"/>
      </w:divBdr>
    </w:div>
    <w:div w:id="866679833">
      <w:bodyDiv w:val="1"/>
      <w:marLeft w:val="0"/>
      <w:marRight w:val="0"/>
      <w:marTop w:val="0"/>
      <w:marBottom w:val="0"/>
      <w:divBdr>
        <w:top w:val="none" w:sz="0" w:space="0" w:color="auto"/>
        <w:left w:val="none" w:sz="0" w:space="0" w:color="auto"/>
        <w:bottom w:val="none" w:sz="0" w:space="0" w:color="auto"/>
        <w:right w:val="none" w:sz="0" w:space="0" w:color="auto"/>
      </w:divBdr>
    </w:div>
    <w:div w:id="866992030">
      <w:bodyDiv w:val="1"/>
      <w:marLeft w:val="0"/>
      <w:marRight w:val="0"/>
      <w:marTop w:val="0"/>
      <w:marBottom w:val="0"/>
      <w:divBdr>
        <w:top w:val="none" w:sz="0" w:space="0" w:color="auto"/>
        <w:left w:val="none" w:sz="0" w:space="0" w:color="auto"/>
        <w:bottom w:val="none" w:sz="0" w:space="0" w:color="auto"/>
        <w:right w:val="none" w:sz="0" w:space="0" w:color="auto"/>
      </w:divBdr>
    </w:div>
    <w:div w:id="867066988">
      <w:bodyDiv w:val="1"/>
      <w:marLeft w:val="0"/>
      <w:marRight w:val="0"/>
      <w:marTop w:val="0"/>
      <w:marBottom w:val="0"/>
      <w:divBdr>
        <w:top w:val="none" w:sz="0" w:space="0" w:color="auto"/>
        <w:left w:val="none" w:sz="0" w:space="0" w:color="auto"/>
        <w:bottom w:val="none" w:sz="0" w:space="0" w:color="auto"/>
        <w:right w:val="none" w:sz="0" w:space="0" w:color="auto"/>
      </w:divBdr>
    </w:div>
    <w:div w:id="867068473">
      <w:bodyDiv w:val="1"/>
      <w:marLeft w:val="0"/>
      <w:marRight w:val="0"/>
      <w:marTop w:val="0"/>
      <w:marBottom w:val="0"/>
      <w:divBdr>
        <w:top w:val="none" w:sz="0" w:space="0" w:color="auto"/>
        <w:left w:val="none" w:sz="0" w:space="0" w:color="auto"/>
        <w:bottom w:val="none" w:sz="0" w:space="0" w:color="auto"/>
        <w:right w:val="none" w:sz="0" w:space="0" w:color="auto"/>
      </w:divBdr>
    </w:div>
    <w:div w:id="867110879">
      <w:bodyDiv w:val="1"/>
      <w:marLeft w:val="0"/>
      <w:marRight w:val="0"/>
      <w:marTop w:val="0"/>
      <w:marBottom w:val="0"/>
      <w:divBdr>
        <w:top w:val="none" w:sz="0" w:space="0" w:color="auto"/>
        <w:left w:val="none" w:sz="0" w:space="0" w:color="auto"/>
        <w:bottom w:val="none" w:sz="0" w:space="0" w:color="auto"/>
        <w:right w:val="none" w:sz="0" w:space="0" w:color="auto"/>
      </w:divBdr>
    </w:div>
    <w:div w:id="867185212">
      <w:bodyDiv w:val="1"/>
      <w:marLeft w:val="0"/>
      <w:marRight w:val="0"/>
      <w:marTop w:val="0"/>
      <w:marBottom w:val="0"/>
      <w:divBdr>
        <w:top w:val="none" w:sz="0" w:space="0" w:color="auto"/>
        <w:left w:val="none" w:sz="0" w:space="0" w:color="auto"/>
        <w:bottom w:val="none" w:sz="0" w:space="0" w:color="auto"/>
        <w:right w:val="none" w:sz="0" w:space="0" w:color="auto"/>
      </w:divBdr>
    </w:div>
    <w:div w:id="867254243">
      <w:bodyDiv w:val="1"/>
      <w:marLeft w:val="0"/>
      <w:marRight w:val="0"/>
      <w:marTop w:val="0"/>
      <w:marBottom w:val="0"/>
      <w:divBdr>
        <w:top w:val="none" w:sz="0" w:space="0" w:color="auto"/>
        <w:left w:val="none" w:sz="0" w:space="0" w:color="auto"/>
        <w:bottom w:val="none" w:sz="0" w:space="0" w:color="auto"/>
        <w:right w:val="none" w:sz="0" w:space="0" w:color="auto"/>
      </w:divBdr>
    </w:div>
    <w:div w:id="867445710">
      <w:bodyDiv w:val="1"/>
      <w:marLeft w:val="0"/>
      <w:marRight w:val="0"/>
      <w:marTop w:val="0"/>
      <w:marBottom w:val="0"/>
      <w:divBdr>
        <w:top w:val="none" w:sz="0" w:space="0" w:color="auto"/>
        <w:left w:val="none" w:sz="0" w:space="0" w:color="auto"/>
        <w:bottom w:val="none" w:sz="0" w:space="0" w:color="auto"/>
        <w:right w:val="none" w:sz="0" w:space="0" w:color="auto"/>
      </w:divBdr>
    </w:div>
    <w:div w:id="867446179">
      <w:bodyDiv w:val="1"/>
      <w:marLeft w:val="0"/>
      <w:marRight w:val="0"/>
      <w:marTop w:val="0"/>
      <w:marBottom w:val="0"/>
      <w:divBdr>
        <w:top w:val="none" w:sz="0" w:space="0" w:color="auto"/>
        <w:left w:val="none" w:sz="0" w:space="0" w:color="auto"/>
        <w:bottom w:val="none" w:sz="0" w:space="0" w:color="auto"/>
        <w:right w:val="none" w:sz="0" w:space="0" w:color="auto"/>
      </w:divBdr>
    </w:div>
    <w:div w:id="867566300">
      <w:bodyDiv w:val="1"/>
      <w:marLeft w:val="0"/>
      <w:marRight w:val="0"/>
      <w:marTop w:val="0"/>
      <w:marBottom w:val="0"/>
      <w:divBdr>
        <w:top w:val="none" w:sz="0" w:space="0" w:color="auto"/>
        <w:left w:val="none" w:sz="0" w:space="0" w:color="auto"/>
        <w:bottom w:val="none" w:sz="0" w:space="0" w:color="auto"/>
        <w:right w:val="none" w:sz="0" w:space="0" w:color="auto"/>
      </w:divBdr>
    </w:div>
    <w:div w:id="867789680">
      <w:bodyDiv w:val="1"/>
      <w:marLeft w:val="0"/>
      <w:marRight w:val="0"/>
      <w:marTop w:val="0"/>
      <w:marBottom w:val="0"/>
      <w:divBdr>
        <w:top w:val="none" w:sz="0" w:space="0" w:color="auto"/>
        <w:left w:val="none" w:sz="0" w:space="0" w:color="auto"/>
        <w:bottom w:val="none" w:sz="0" w:space="0" w:color="auto"/>
        <w:right w:val="none" w:sz="0" w:space="0" w:color="auto"/>
      </w:divBdr>
    </w:div>
    <w:div w:id="867988723">
      <w:bodyDiv w:val="1"/>
      <w:marLeft w:val="0"/>
      <w:marRight w:val="0"/>
      <w:marTop w:val="0"/>
      <w:marBottom w:val="0"/>
      <w:divBdr>
        <w:top w:val="none" w:sz="0" w:space="0" w:color="auto"/>
        <w:left w:val="none" w:sz="0" w:space="0" w:color="auto"/>
        <w:bottom w:val="none" w:sz="0" w:space="0" w:color="auto"/>
        <w:right w:val="none" w:sz="0" w:space="0" w:color="auto"/>
      </w:divBdr>
    </w:div>
    <w:div w:id="868295464">
      <w:bodyDiv w:val="1"/>
      <w:marLeft w:val="0"/>
      <w:marRight w:val="0"/>
      <w:marTop w:val="0"/>
      <w:marBottom w:val="0"/>
      <w:divBdr>
        <w:top w:val="none" w:sz="0" w:space="0" w:color="auto"/>
        <w:left w:val="none" w:sz="0" w:space="0" w:color="auto"/>
        <w:bottom w:val="none" w:sz="0" w:space="0" w:color="auto"/>
        <w:right w:val="none" w:sz="0" w:space="0" w:color="auto"/>
      </w:divBdr>
    </w:div>
    <w:div w:id="868421819">
      <w:bodyDiv w:val="1"/>
      <w:marLeft w:val="0"/>
      <w:marRight w:val="0"/>
      <w:marTop w:val="0"/>
      <w:marBottom w:val="0"/>
      <w:divBdr>
        <w:top w:val="none" w:sz="0" w:space="0" w:color="auto"/>
        <w:left w:val="none" w:sz="0" w:space="0" w:color="auto"/>
        <w:bottom w:val="none" w:sz="0" w:space="0" w:color="auto"/>
        <w:right w:val="none" w:sz="0" w:space="0" w:color="auto"/>
      </w:divBdr>
    </w:div>
    <w:div w:id="868495214">
      <w:bodyDiv w:val="1"/>
      <w:marLeft w:val="0"/>
      <w:marRight w:val="0"/>
      <w:marTop w:val="0"/>
      <w:marBottom w:val="0"/>
      <w:divBdr>
        <w:top w:val="none" w:sz="0" w:space="0" w:color="auto"/>
        <w:left w:val="none" w:sz="0" w:space="0" w:color="auto"/>
        <w:bottom w:val="none" w:sz="0" w:space="0" w:color="auto"/>
        <w:right w:val="none" w:sz="0" w:space="0" w:color="auto"/>
      </w:divBdr>
    </w:div>
    <w:div w:id="868496052">
      <w:bodyDiv w:val="1"/>
      <w:marLeft w:val="0"/>
      <w:marRight w:val="0"/>
      <w:marTop w:val="0"/>
      <w:marBottom w:val="0"/>
      <w:divBdr>
        <w:top w:val="none" w:sz="0" w:space="0" w:color="auto"/>
        <w:left w:val="none" w:sz="0" w:space="0" w:color="auto"/>
        <w:bottom w:val="none" w:sz="0" w:space="0" w:color="auto"/>
        <w:right w:val="none" w:sz="0" w:space="0" w:color="auto"/>
      </w:divBdr>
    </w:div>
    <w:div w:id="868644669">
      <w:bodyDiv w:val="1"/>
      <w:marLeft w:val="0"/>
      <w:marRight w:val="0"/>
      <w:marTop w:val="0"/>
      <w:marBottom w:val="0"/>
      <w:divBdr>
        <w:top w:val="none" w:sz="0" w:space="0" w:color="auto"/>
        <w:left w:val="none" w:sz="0" w:space="0" w:color="auto"/>
        <w:bottom w:val="none" w:sz="0" w:space="0" w:color="auto"/>
        <w:right w:val="none" w:sz="0" w:space="0" w:color="auto"/>
      </w:divBdr>
    </w:div>
    <w:div w:id="868687989">
      <w:bodyDiv w:val="1"/>
      <w:marLeft w:val="0"/>
      <w:marRight w:val="0"/>
      <w:marTop w:val="0"/>
      <w:marBottom w:val="0"/>
      <w:divBdr>
        <w:top w:val="none" w:sz="0" w:space="0" w:color="auto"/>
        <w:left w:val="none" w:sz="0" w:space="0" w:color="auto"/>
        <w:bottom w:val="none" w:sz="0" w:space="0" w:color="auto"/>
        <w:right w:val="none" w:sz="0" w:space="0" w:color="auto"/>
      </w:divBdr>
    </w:div>
    <w:div w:id="868759822">
      <w:bodyDiv w:val="1"/>
      <w:marLeft w:val="0"/>
      <w:marRight w:val="0"/>
      <w:marTop w:val="0"/>
      <w:marBottom w:val="0"/>
      <w:divBdr>
        <w:top w:val="none" w:sz="0" w:space="0" w:color="auto"/>
        <w:left w:val="none" w:sz="0" w:space="0" w:color="auto"/>
        <w:bottom w:val="none" w:sz="0" w:space="0" w:color="auto"/>
        <w:right w:val="none" w:sz="0" w:space="0" w:color="auto"/>
      </w:divBdr>
    </w:div>
    <w:div w:id="869074325">
      <w:bodyDiv w:val="1"/>
      <w:marLeft w:val="0"/>
      <w:marRight w:val="0"/>
      <w:marTop w:val="0"/>
      <w:marBottom w:val="0"/>
      <w:divBdr>
        <w:top w:val="none" w:sz="0" w:space="0" w:color="auto"/>
        <w:left w:val="none" w:sz="0" w:space="0" w:color="auto"/>
        <w:bottom w:val="none" w:sz="0" w:space="0" w:color="auto"/>
        <w:right w:val="none" w:sz="0" w:space="0" w:color="auto"/>
      </w:divBdr>
    </w:div>
    <w:div w:id="869101734">
      <w:bodyDiv w:val="1"/>
      <w:marLeft w:val="0"/>
      <w:marRight w:val="0"/>
      <w:marTop w:val="0"/>
      <w:marBottom w:val="0"/>
      <w:divBdr>
        <w:top w:val="none" w:sz="0" w:space="0" w:color="auto"/>
        <w:left w:val="none" w:sz="0" w:space="0" w:color="auto"/>
        <w:bottom w:val="none" w:sz="0" w:space="0" w:color="auto"/>
        <w:right w:val="none" w:sz="0" w:space="0" w:color="auto"/>
      </w:divBdr>
    </w:div>
    <w:div w:id="869488710">
      <w:bodyDiv w:val="1"/>
      <w:marLeft w:val="0"/>
      <w:marRight w:val="0"/>
      <w:marTop w:val="0"/>
      <w:marBottom w:val="0"/>
      <w:divBdr>
        <w:top w:val="none" w:sz="0" w:space="0" w:color="auto"/>
        <w:left w:val="none" w:sz="0" w:space="0" w:color="auto"/>
        <w:bottom w:val="none" w:sz="0" w:space="0" w:color="auto"/>
        <w:right w:val="none" w:sz="0" w:space="0" w:color="auto"/>
      </w:divBdr>
    </w:div>
    <w:div w:id="869489131">
      <w:bodyDiv w:val="1"/>
      <w:marLeft w:val="0"/>
      <w:marRight w:val="0"/>
      <w:marTop w:val="0"/>
      <w:marBottom w:val="0"/>
      <w:divBdr>
        <w:top w:val="none" w:sz="0" w:space="0" w:color="auto"/>
        <w:left w:val="none" w:sz="0" w:space="0" w:color="auto"/>
        <w:bottom w:val="none" w:sz="0" w:space="0" w:color="auto"/>
        <w:right w:val="none" w:sz="0" w:space="0" w:color="auto"/>
      </w:divBdr>
    </w:div>
    <w:div w:id="869612148">
      <w:bodyDiv w:val="1"/>
      <w:marLeft w:val="0"/>
      <w:marRight w:val="0"/>
      <w:marTop w:val="0"/>
      <w:marBottom w:val="0"/>
      <w:divBdr>
        <w:top w:val="none" w:sz="0" w:space="0" w:color="auto"/>
        <w:left w:val="none" w:sz="0" w:space="0" w:color="auto"/>
        <w:bottom w:val="none" w:sz="0" w:space="0" w:color="auto"/>
        <w:right w:val="none" w:sz="0" w:space="0" w:color="auto"/>
      </w:divBdr>
    </w:div>
    <w:div w:id="869758427">
      <w:bodyDiv w:val="1"/>
      <w:marLeft w:val="0"/>
      <w:marRight w:val="0"/>
      <w:marTop w:val="0"/>
      <w:marBottom w:val="0"/>
      <w:divBdr>
        <w:top w:val="none" w:sz="0" w:space="0" w:color="auto"/>
        <w:left w:val="none" w:sz="0" w:space="0" w:color="auto"/>
        <w:bottom w:val="none" w:sz="0" w:space="0" w:color="auto"/>
        <w:right w:val="none" w:sz="0" w:space="0" w:color="auto"/>
      </w:divBdr>
    </w:div>
    <w:div w:id="869799872">
      <w:bodyDiv w:val="1"/>
      <w:marLeft w:val="0"/>
      <w:marRight w:val="0"/>
      <w:marTop w:val="0"/>
      <w:marBottom w:val="0"/>
      <w:divBdr>
        <w:top w:val="none" w:sz="0" w:space="0" w:color="auto"/>
        <w:left w:val="none" w:sz="0" w:space="0" w:color="auto"/>
        <w:bottom w:val="none" w:sz="0" w:space="0" w:color="auto"/>
        <w:right w:val="none" w:sz="0" w:space="0" w:color="auto"/>
      </w:divBdr>
    </w:div>
    <w:div w:id="870143813">
      <w:bodyDiv w:val="1"/>
      <w:marLeft w:val="0"/>
      <w:marRight w:val="0"/>
      <w:marTop w:val="0"/>
      <w:marBottom w:val="0"/>
      <w:divBdr>
        <w:top w:val="none" w:sz="0" w:space="0" w:color="auto"/>
        <w:left w:val="none" w:sz="0" w:space="0" w:color="auto"/>
        <w:bottom w:val="none" w:sz="0" w:space="0" w:color="auto"/>
        <w:right w:val="none" w:sz="0" w:space="0" w:color="auto"/>
      </w:divBdr>
    </w:div>
    <w:div w:id="870147861">
      <w:bodyDiv w:val="1"/>
      <w:marLeft w:val="0"/>
      <w:marRight w:val="0"/>
      <w:marTop w:val="0"/>
      <w:marBottom w:val="0"/>
      <w:divBdr>
        <w:top w:val="none" w:sz="0" w:space="0" w:color="auto"/>
        <w:left w:val="none" w:sz="0" w:space="0" w:color="auto"/>
        <w:bottom w:val="none" w:sz="0" w:space="0" w:color="auto"/>
        <w:right w:val="none" w:sz="0" w:space="0" w:color="auto"/>
      </w:divBdr>
    </w:div>
    <w:div w:id="870341735">
      <w:bodyDiv w:val="1"/>
      <w:marLeft w:val="0"/>
      <w:marRight w:val="0"/>
      <w:marTop w:val="0"/>
      <w:marBottom w:val="0"/>
      <w:divBdr>
        <w:top w:val="none" w:sz="0" w:space="0" w:color="auto"/>
        <w:left w:val="none" w:sz="0" w:space="0" w:color="auto"/>
        <w:bottom w:val="none" w:sz="0" w:space="0" w:color="auto"/>
        <w:right w:val="none" w:sz="0" w:space="0" w:color="auto"/>
      </w:divBdr>
    </w:div>
    <w:div w:id="870874917">
      <w:bodyDiv w:val="1"/>
      <w:marLeft w:val="0"/>
      <w:marRight w:val="0"/>
      <w:marTop w:val="0"/>
      <w:marBottom w:val="0"/>
      <w:divBdr>
        <w:top w:val="none" w:sz="0" w:space="0" w:color="auto"/>
        <w:left w:val="none" w:sz="0" w:space="0" w:color="auto"/>
        <w:bottom w:val="none" w:sz="0" w:space="0" w:color="auto"/>
        <w:right w:val="none" w:sz="0" w:space="0" w:color="auto"/>
      </w:divBdr>
    </w:div>
    <w:div w:id="870919305">
      <w:bodyDiv w:val="1"/>
      <w:marLeft w:val="0"/>
      <w:marRight w:val="0"/>
      <w:marTop w:val="0"/>
      <w:marBottom w:val="0"/>
      <w:divBdr>
        <w:top w:val="none" w:sz="0" w:space="0" w:color="auto"/>
        <w:left w:val="none" w:sz="0" w:space="0" w:color="auto"/>
        <w:bottom w:val="none" w:sz="0" w:space="0" w:color="auto"/>
        <w:right w:val="none" w:sz="0" w:space="0" w:color="auto"/>
      </w:divBdr>
    </w:div>
    <w:div w:id="870991830">
      <w:bodyDiv w:val="1"/>
      <w:marLeft w:val="0"/>
      <w:marRight w:val="0"/>
      <w:marTop w:val="0"/>
      <w:marBottom w:val="0"/>
      <w:divBdr>
        <w:top w:val="none" w:sz="0" w:space="0" w:color="auto"/>
        <w:left w:val="none" w:sz="0" w:space="0" w:color="auto"/>
        <w:bottom w:val="none" w:sz="0" w:space="0" w:color="auto"/>
        <w:right w:val="none" w:sz="0" w:space="0" w:color="auto"/>
      </w:divBdr>
    </w:div>
    <w:div w:id="871112368">
      <w:bodyDiv w:val="1"/>
      <w:marLeft w:val="0"/>
      <w:marRight w:val="0"/>
      <w:marTop w:val="0"/>
      <w:marBottom w:val="0"/>
      <w:divBdr>
        <w:top w:val="none" w:sz="0" w:space="0" w:color="auto"/>
        <w:left w:val="none" w:sz="0" w:space="0" w:color="auto"/>
        <w:bottom w:val="none" w:sz="0" w:space="0" w:color="auto"/>
        <w:right w:val="none" w:sz="0" w:space="0" w:color="auto"/>
      </w:divBdr>
    </w:div>
    <w:div w:id="871380471">
      <w:bodyDiv w:val="1"/>
      <w:marLeft w:val="0"/>
      <w:marRight w:val="0"/>
      <w:marTop w:val="0"/>
      <w:marBottom w:val="0"/>
      <w:divBdr>
        <w:top w:val="none" w:sz="0" w:space="0" w:color="auto"/>
        <w:left w:val="none" w:sz="0" w:space="0" w:color="auto"/>
        <w:bottom w:val="none" w:sz="0" w:space="0" w:color="auto"/>
        <w:right w:val="none" w:sz="0" w:space="0" w:color="auto"/>
      </w:divBdr>
    </w:div>
    <w:div w:id="871498877">
      <w:bodyDiv w:val="1"/>
      <w:marLeft w:val="0"/>
      <w:marRight w:val="0"/>
      <w:marTop w:val="0"/>
      <w:marBottom w:val="0"/>
      <w:divBdr>
        <w:top w:val="none" w:sz="0" w:space="0" w:color="auto"/>
        <w:left w:val="none" w:sz="0" w:space="0" w:color="auto"/>
        <w:bottom w:val="none" w:sz="0" w:space="0" w:color="auto"/>
        <w:right w:val="none" w:sz="0" w:space="0" w:color="auto"/>
      </w:divBdr>
    </w:div>
    <w:div w:id="871579350">
      <w:bodyDiv w:val="1"/>
      <w:marLeft w:val="0"/>
      <w:marRight w:val="0"/>
      <w:marTop w:val="0"/>
      <w:marBottom w:val="0"/>
      <w:divBdr>
        <w:top w:val="none" w:sz="0" w:space="0" w:color="auto"/>
        <w:left w:val="none" w:sz="0" w:space="0" w:color="auto"/>
        <w:bottom w:val="none" w:sz="0" w:space="0" w:color="auto"/>
        <w:right w:val="none" w:sz="0" w:space="0" w:color="auto"/>
      </w:divBdr>
    </w:div>
    <w:div w:id="871722602">
      <w:bodyDiv w:val="1"/>
      <w:marLeft w:val="0"/>
      <w:marRight w:val="0"/>
      <w:marTop w:val="0"/>
      <w:marBottom w:val="0"/>
      <w:divBdr>
        <w:top w:val="none" w:sz="0" w:space="0" w:color="auto"/>
        <w:left w:val="none" w:sz="0" w:space="0" w:color="auto"/>
        <w:bottom w:val="none" w:sz="0" w:space="0" w:color="auto"/>
        <w:right w:val="none" w:sz="0" w:space="0" w:color="auto"/>
      </w:divBdr>
    </w:div>
    <w:div w:id="871773110">
      <w:bodyDiv w:val="1"/>
      <w:marLeft w:val="0"/>
      <w:marRight w:val="0"/>
      <w:marTop w:val="0"/>
      <w:marBottom w:val="0"/>
      <w:divBdr>
        <w:top w:val="none" w:sz="0" w:space="0" w:color="auto"/>
        <w:left w:val="none" w:sz="0" w:space="0" w:color="auto"/>
        <w:bottom w:val="none" w:sz="0" w:space="0" w:color="auto"/>
        <w:right w:val="none" w:sz="0" w:space="0" w:color="auto"/>
      </w:divBdr>
    </w:div>
    <w:div w:id="871844296">
      <w:bodyDiv w:val="1"/>
      <w:marLeft w:val="0"/>
      <w:marRight w:val="0"/>
      <w:marTop w:val="0"/>
      <w:marBottom w:val="0"/>
      <w:divBdr>
        <w:top w:val="none" w:sz="0" w:space="0" w:color="auto"/>
        <w:left w:val="none" w:sz="0" w:space="0" w:color="auto"/>
        <w:bottom w:val="none" w:sz="0" w:space="0" w:color="auto"/>
        <w:right w:val="none" w:sz="0" w:space="0" w:color="auto"/>
      </w:divBdr>
    </w:div>
    <w:div w:id="871918421">
      <w:bodyDiv w:val="1"/>
      <w:marLeft w:val="0"/>
      <w:marRight w:val="0"/>
      <w:marTop w:val="0"/>
      <w:marBottom w:val="0"/>
      <w:divBdr>
        <w:top w:val="none" w:sz="0" w:space="0" w:color="auto"/>
        <w:left w:val="none" w:sz="0" w:space="0" w:color="auto"/>
        <w:bottom w:val="none" w:sz="0" w:space="0" w:color="auto"/>
        <w:right w:val="none" w:sz="0" w:space="0" w:color="auto"/>
      </w:divBdr>
    </w:div>
    <w:div w:id="871920887">
      <w:bodyDiv w:val="1"/>
      <w:marLeft w:val="0"/>
      <w:marRight w:val="0"/>
      <w:marTop w:val="0"/>
      <w:marBottom w:val="0"/>
      <w:divBdr>
        <w:top w:val="none" w:sz="0" w:space="0" w:color="auto"/>
        <w:left w:val="none" w:sz="0" w:space="0" w:color="auto"/>
        <w:bottom w:val="none" w:sz="0" w:space="0" w:color="auto"/>
        <w:right w:val="none" w:sz="0" w:space="0" w:color="auto"/>
      </w:divBdr>
    </w:div>
    <w:div w:id="871921077">
      <w:bodyDiv w:val="1"/>
      <w:marLeft w:val="0"/>
      <w:marRight w:val="0"/>
      <w:marTop w:val="0"/>
      <w:marBottom w:val="0"/>
      <w:divBdr>
        <w:top w:val="none" w:sz="0" w:space="0" w:color="auto"/>
        <w:left w:val="none" w:sz="0" w:space="0" w:color="auto"/>
        <w:bottom w:val="none" w:sz="0" w:space="0" w:color="auto"/>
        <w:right w:val="none" w:sz="0" w:space="0" w:color="auto"/>
      </w:divBdr>
    </w:div>
    <w:div w:id="871960642">
      <w:bodyDiv w:val="1"/>
      <w:marLeft w:val="0"/>
      <w:marRight w:val="0"/>
      <w:marTop w:val="0"/>
      <w:marBottom w:val="0"/>
      <w:divBdr>
        <w:top w:val="none" w:sz="0" w:space="0" w:color="auto"/>
        <w:left w:val="none" w:sz="0" w:space="0" w:color="auto"/>
        <w:bottom w:val="none" w:sz="0" w:space="0" w:color="auto"/>
        <w:right w:val="none" w:sz="0" w:space="0" w:color="auto"/>
      </w:divBdr>
    </w:div>
    <w:div w:id="872110594">
      <w:bodyDiv w:val="1"/>
      <w:marLeft w:val="0"/>
      <w:marRight w:val="0"/>
      <w:marTop w:val="0"/>
      <w:marBottom w:val="0"/>
      <w:divBdr>
        <w:top w:val="none" w:sz="0" w:space="0" w:color="auto"/>
        <w:left w:val="none" w:sz="0" w:space="0" w:color="auto"/>
        <w:bottom w:val="none" w:sz="0" w:space="0" w:color="auto"/>
        <w:right w:val="none" w:sz="0" w:space="0" w:color="auto"/>
      </w:divBdr>
    </w:div>
    <w:div w:id="872156866">
      <w:bodyDiv w:val="1"/>
      <w:marLeft w:val="0"/>
      <w:marRight w:val="0"/>
      <w:marTop w:val="0"/>
      <w:marBottom w:val="0"/>
      <w:divBdr>
        <w:top w:val="none" w:sz="0" w:space="0" w:color="auto"/>
        <w:left w:val="none" w:sz="0" w:space="0" w:color="auto"/>
        <w:bottom w:val="none" w:sz="0" w:space="0" w:color="auto"/>
        <w:right w:val="none" w:sz="0" w:space="0" w:color="auto"/>
      </w:divBdr>
    </w:div>
    <w:div w:id="872420175">
      <w:bodyDiv w:val="1"/>
      <w:marLeft w:val="0"/>
      <w:marRight w:val="0"/>
      <w:marTop w:val="0"/>
      <w:marBottom w:val="0"/>
      <w:divBdr>
        <w:top w:val="none" w:sz="0" w:space="0" w:color="auto"/>
        <w:left w:val="none" w:sz="0" w:space="0" w:color="auto"/>
        <w:bottom w:val="none" w:sz="0" w:space="0" w:color="auto"/>
        <w:right w:val="none" w:sz="0" w:space="0" w:color="auto"/>
      </w:divBdr>
    </w:div>
    <w:div w:id="872425760">
      <w:bodyDiv w:val="1"/>
      <w:marLeft w:val="0"/>
      <w:marRight w:val="0"/>
      <w:marTop w:val="0"/>
      <w:marBottom w:val="0"/>
      <w:divBdr>
        <w:top w:val="none" w:sz="0" w:space="0" w:color="auto"/>
        <w:left w:val="none" w:sz="0" w:space="0" w:color="auto"/>
        <w:bottom w:val="none" w:sz="0" w:space="0" w:color="auto"/>
        <w:right w:val="none" w:sz="0" w:space="0" w:color="auto"/>
      </w:divBdr>
    </w:div>
    <w:div w:id="872690644">
      <w:bodyDiv w:val="1"/>
      <w:marLeft w:val="0"/>
      <w:marRight w:val="0"/>
      <w:marTop w:val="0"/>
      <w:marBottom w:val="0"/>
      <w:divBdr>
        <w:top w:val="none" w:sz="0" w:space="0" w:color="auto"/>
        <w:left w:val="none" w:sz="0" w:space="0" w:color="auto"/>
        <w:bottom w:val="none" w:sz="0" w:space="0" w:color="auto"/>
        <w:right w:val="none" w:sz="0" w:space="0" w:color="auto"/>
      </w:divBdr>
    </w:div>
    <w:div w:id="873345157">
      <w:bodyDiv w:val="1"/>
      <w:marLeft w:val="0"/>
      <w:marRight w:val="0"/>
      <w:marTop w:val="0"/>
      <w:marBottom w:val="0"/>
      <w:divBdr>
        <w:top w:val="none" w:sz="0" w:space="0" w:color="auto"/>
        <w:left w:val="none" w:sz="0" w:space="0" w:color="auto"/>
        <w:bottom w:val="none" w:sz="0" w:space="0" w:color="auto"/>
        <w:right w:val="none" w:sz="0" w:space="0" w:color="auto"/>
      </w:divBdr>
    </w:div>
    <w:div w:id="873469605">
      <w:bodyDiv w:val="1"/>
      <w:marLeft w:val="0"/>
      <w:marRight w:val="0"/>
      <w:marTop w:val="0"/>
      <w:marBottom w:val="0"/>
      <w:divBdr>
        <w:top w:val="none" w:sz="0" w:space="0" w:color="auto"/>
        <w:left w:val="none" w:sz="0" w:space="0" w:color="auto"/>
        <w:bottom w:val="none" w:sz="0" w:space="0" w:color="auto"/>
        <w:right w:val="none" w:sz="0" w:space="0" w:color="auto"/>
      </w:divBdr>
    </w:div>
    <w:div w:id="873540979">
      <w:bodyDiv w:val="1"/>
      <w:marLeft w:val="0"/>
      <w:marRight w:val="0"/>
      <w:marTop w:val="0"/>
      <w:marBottom w:val="0"/>
      <w:divBdr>
        <w:top w:val="none" w:sz="0" w:space="0" w:color="auto"/>
        <w:left w:val="none" w:sz="0" w:space="0" w:color="auto"/>
        <w:bottom w:val="none" w:sz="0" w:space="0" w:color="auto"/>
        <w:right w:val="none" w:sz="0" w:space="0" w:color="auto"/>
      </w:divBdr>
    </w:div>
    <w:div w:id="873612324">
      <w:bodyDiv w:val="1"/>
      <w:marLeft w:val="0"/>
      <w:marRight w:val="0"/>
      <w:marTop w:val="0"/>
      <w:marBottom w:val="0"/>
      <w:divBdr>
        <w:top w:val="none" w:sz="0" w:space="0" w:color="auto"/>
        <w:left w:val="none" w:sz="0" w:space="0" w:color="auto"/>
        <w:bottom w:val="none" w:sz="0" w:space="0" w:color="auto"/>
        <w:right w:val="none" w:sz="0" w:space="0" w:color="auto"/>
      </w:divBdr>
    </w:div>
    <w:div w:id="873663414">
      <w:bodyDiv w:val="1"/>
      <w:marLeft w:val="0"/>
      <w:marRight w:val="0"/>
      <w:marTop w:val="0"/>
      <w:marBottom w:val="0"/>
      <w:divBdr>
        <w:top w:val="none" w:sz="0" w:space="0" w:color="auto"/>
        <w:left w:val="none" w:sz="0" w:space="0" w:color="auto"/>
        <w:bottom w:val="none" w:sz="0" w:space="0" w:color="auto"/>
        <w:right w:val="none" w:sz="0" w:space="0" w:color="auto"/>
      </w:divBdr>
    </w:div>
    <w:div w:id="873690971">
      <w:bodyDiv w:val="1"/>
      <w:marLeft w:val="0"/>
      <w:marRight w:val="0"/>
      <w:marTop w:val="0"/>
      <w:marBottom w:val="0"/>
      <w:divBdr>
        <w:top w:val="none" w:sz="0" w:space="0" w:color="auto"/>
        <w:left w:val="none" w:sz="0" w:space="0" w:color="auto"/>
        <w:bottom w:val="none" w:sz="0" w:space="0" w:color="auto"/>
        <w:right w:val="none" w:sz="0" w:space="0" w:color="auto"/>
      </w:divBdr>
    </w:div>
    <w:div w:id="873692344">
      <w:bodyDiv w:val="1"/>
      <w:marLeft w:val="0"/>
      <w:marRight w:val="0"/>
      <w:marTop w:val="0"/>
      <w:marBottom w:val="0"/>
      <w:divBdr>
        <w:top w:val="none" w:sz="0" w:space="0" w:color="auto"/>
        <w:left w:val="none" w:sz="0" w:space="0" w:color="auto"/>
        <w:bottom w:val="none" w:sz="0" w:space="0" w:color="auto"/>
        <w:right w:val="none" w:sz="0" w:space="0" w:color="auto"/>
      </w:divBdr>
    </w:div>
    <w:div w:id="874199004">
      <w:bodyDiv w:val="1"/>
      <w:marLeft w:val="0"/>
      <w:marRight w:val="0"/>
      <w:marTop w:val="0"/>
      <w:marBottom w:val="0"/>
      <w:divBdr>
        <w:top w:val="none" w:sz="0" w:space="0" w:color="auto"/>
        <w:left w:val="none" w:sz="0" w:space="0" w:color="auto"/>
        <w:bottom w:val="none" w:sz="0" w:space="0" w:color="auto"/>
        <w:right w:val="none" w:sz="0" w:space="0" w:color="auto"/>
      </w:divBdr>
    </w:div>
    <w:div w:id="874973754">
      <w:bodyDiv w:val="1"/>
      <w:marLeft w:val="0"/>
      <w:marRight w:val="0"/>
      <w:marTop w:val="0"/>
      <w:marBottom w:val="0"/>
      <w:divBdr>
        <w:top w:val="none" w:sz="0" w:space="0" w:color="auto"/>
        <w:left w:val="none" w:sz="0" w:space="0" w:color="auto"/>
        <w:bottom w:val="none" w:sz="0" w:space="0" w:color="auto"/>
        <w:right w:val="none" w:sz="0" w:space="0" w:color="auto"/>
      </w:divBdr>
    </w:div>
    <w:div w:id="875000113">
      <w:bodyDiv w:val="1"/>
      <w:marLeft w:val="0"/>
      <w:marRight w:val="0"/>
      <w:marTop w:val="0"/>
      <w:marBottom w:val="0"/>
      <w:divBdr>
        <w:top w:val="none" w:sz="0" w:space="0" w:color="auto"/>
        <w:left w:val="none" w:sz="0" w:space="0" w:color="auto"/>
        <w:bottom w:val="none" w:sz="0" w:space="0" w:color="auto"/>
        <w:right w:val="none" w:sz="0" w:space="0" w:color="auto"/>
      </w:divBdr>
    </w:div>
    <w:div w:id="875002998">
      <w:bodyDiv w:val="1"/>
      <w:marLeft w:val="0"/>
      <w:marRight w:val="0"/>
      <w:marTop w:val="0"/>
      <w:marBottom w:val="0"/>
      <w:divBdr>
        <w:top w:val="none" w:sz="0" w:space="0" w:color="auto"/>
        <w:left w:val="none" w:sz="0" w:space="0" w:color="auto"/>
        <w:bottom w:val="none" w:sz="0" w:space="0" w:color="auto"/>
        <w:right w:val="none" w:sz="0" w:space="0" w:color="auto"/>
      </w:divBdr>
    </w:div>
    <w:div w:id="875119486">
      <w:bodyDiv w:val="1"/>
      <w:marLeft w:val="0"/>
      <w:marRight w:val="0"/>
      <w:marTop w:val="0"/>
      <w:marBottom w:val="0"/>
      <w:divBdr>
        <w:top w:val="none" w:sz="0" w:space="0" w:color="auto"/>
        <w:left w:val="none" w:sz="0" w:space="0" w:color="auto"/>
        <w:bottom w:val="none" w:sz="0" w:space="0" w:color="auto"/>
        <w:right w:val="none" w:sz="0" w:space="0" w:color="auto"/>
      </w:divBdr>
    </w:div>
    <w:div w:id="875391913">
      <w:bodyDiv w:val="1"/>
      <w:marLeft w:val="0"/>
      <w:marRight w:val="0"/>
      <w:marTop w:val="0"/>
      <w:marBottom w:val="0"/>
      <w:divBdr>
        <w:top w:val="none" w:sz="0" w:space="0" w:color="auto"/>
        <w:left w:val="none" w:sz="0" w:space="0" w:color="auto"/>
        <w:bottom w:val="none" w:sz="0" w:space="0" w:color="auto"/>
        <w:right w:val="none" w:sz="0" w:space="0" w:color="auto"/>
      </w:divBdr>
    </w:div>
    <w:div w:id="875657300">
      <w:bodyDiv w:val="1"/>
      <w:marLeft w:val="0"/>
      <w:marRight w:val="0"/>
      <w:marTop w:val="0"/>
      <w:marBottom w:val="0"/>
      <w:divBdr>
        <w:top w:val="none" w:sz="0" w:space="0" w:color="auto"/>
        <w:left w:val="none" w:sz="0" w:space="0" w:color="auto"/>
        <w:bottom w:val="none" w:sz="0" w:space="0" w:color="auto"/>
        <w:right w:val="none" w:sz="0" w:space="0" w:color="auto"/>
      </w:divBdr>
    </w:div>
    <w:div w:id="875697022">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75969280">
      <w:bodyDiv w:val="1"/>
      <w:marLeft w:val="0"/>
      <w:marRight w:val="0"/>
      <w:marTop w:val="0"/>
      <w:marBottom w:val="0"/>
      <w:divBdr>
        <w:top w:val="none" w:sz="0" w:space="0" w:color="auto"/>
        <w:left w:val="none" w:sz="0" w:space="0" w:color="auto"/>
        <w:bottom w:val="none" w:sz="0" w:space="0" w:color="auto"/>
        <w:right w:val="none" w:sz="0" w:space="0" w:color="auto"/>
      </w:divBdr>
    </w:div>
    <w:div w:id="876158854">
      <w:bodyDiv w:val="1"/>
      <w:marLeft w:val="0"/>
      <w:marRight w:val="0"/>
      <w:marTop w:val="0"/>
      <w:marBottom w:val="0"/>
      <w:divBdr>
        <w:top w:val="none" w:sz="0" w:space="0" w:color="auto"/>
        <w:left w:val="none" w:sz="0" w:space="0" w:color="auto"/>
        <w:bottom w:val="none" w:sz="0" w:space="0" w:color="auto"/>
        <w:right w:val="none" w:sz="0" w:space="0" w:color="auto"/>
      </w:divBdr>
    </w:div>
    <w:div w:id="876309480">
      <w:bodyDiv w:val="1"/>
      <w:marLeft w:val="0"/>
      <w:marRight w:val="0"/>
      <w:marTop w:val="0"/>
      <w:marBottom w:val="0"/>
      <w:divBdr>
        <w:top w:val="none" w:sz="0" w:space="0" w:color="auto"/>
        <w:left w:val="none" w:sz="0" w:space="0" w:color="auto"/>
        <w:bottom w:val="none" w:sz="0" w:space="0" w:color="auto"/>
        <w:right w:val="none" w:sz="0" w:space="0" w:color="auto"/>
      </w:divBdr>
    </w:div>
    <w:div w:id="876501330">
      <w:bodyDiv w:val="1"/>
      <w:marLeft w:val="0"/>
      <w:marRight w:val="0"/>
      <w:marTop w:val="0"/>
      <w:marBottom w:val="0"/>
      <w:divBdr>
        <w:top w:val="none" w:sz="0" w:space="0" w:color="auto"/>
        <w:left w:val="none" w:sz="0" w:space="0" w:color="auto"/>
        <w:bottom w:val="none" w:sz="0" w:space="0" w:color="auto"/>
        <w:right w:val="none" w:sz="0" w:space="0" w:color="auto"/>
      </w:divBdr>
    </w:div>
    <w:div w:id="876507593">
      <w:bodyDiv w:val="1"/>
      <w:marLeft w:val="0"/>
      <w:marRight w:val="0"/>
      <w:marTop w:val="0"/>
      <w:marBottom w:val="0"/>
      <w:divBdr>
        <w:top w:val="none" w:sz="0" w:space="0" w:color="auto"/>
        <w:left w:val="none" w:sz="0" w:space="0" w:color="auto"/>
        <w:bottom w:val="none" w:sz="0" w:space="0" w:color="auto"/>
        <w:right w:val="none" w:sz="0" w:space="0" w:color="auto"/>
      </w:divBdr>
    </w:div>
    <w:div w:id="876624013">
      <w:bodyDiv w:val="1"/>
      <w:marLeft w:val="0"/>
      <w:marRight w:val="0"/>
      <w:marTop w:val="0"/>
      <w:marBottom w:val="0"/>
      <w:divBdr>
        <w:top w:val="none" w:sz="0" w:space="0" w:color="auto"/>
        <w:left w:val="none" w:sz="0" w:space="0" w:color="auto"/>
        <w:bottom w:val="none" w:sz="0" w:space="0" w:color="auto"/>
        <w:right w:val="none" w:sz="0" w:space="0" w:color="auto"/>
      </w:divBdr>
    </w:div>
    <w:div w:id="876820315">
      <w:bodyDiv w:val="1"/>
      <w:marLeft w:val="0"/>
      <w:marRight w:val="0"/>
      <w:marTop w:val="0"/>
      <w:marBottom w:val="0"/>
      <w:divBdr>
        <w:top w:val="none" w:sz="0" w:space="0" w:color="auto"/>
        <w:left w:val="none" w:sz="0" w:space="0" w:color="auto"/>
        <w:bottom w:val="none" w:sz="0" w:space="0" w:color="auto"/>
        <w:right w:val="none" w:sz="0" w:space="0" w:color="auto"/>
      </w:divBdr>
    </w:div>
    <w:div w:id="876966086">
      <w:bodyDiv w:val="1"/>
      <w:marLeft w:val="0"/>
      <w:marRight w:val="0"/>
      <w:marTop w:val="0"/>
      <w:marBottom w:val="0"/>
      <w:divBdr>
        <w:top w:val="none" w:sz="0" w:space="0" w:color="auto"/>
        <w:left w:val="none" w:sz="0" w:space="0" w:color="auto"/>
        <w:bottom w:val="none" w:sz="0" w:space="0" w:color="auto"/>
        <w:right w:val="none" w:sz="0" w:space="0" w:color="auto"/>
      </w:divBdr>
    </w:div>
    <w:div w:id="877356737">
      <w:bodyDiv w:val="1"/>
      <w:marLeft w:val="0"/>
      <w:marRight w:val="0"/>
      <w:marTop w:val="0"/>
      <w:marBottom w:val="0"/>
      <w:divBdr>
        <w:top w:val="none" w:sz="0" w:space="0" w:color="auto"/>
        <w:left w:val="none" w:sz="0" w:space="0" w:color="auto"/>
        <w:bottom w:val="none" w:sz="0" w:space="0" w:color="auto"/>
        <w:right w:val="none" w:sz="0" w:space="0" w:color="auto"/>
      </w:divBdr>
    </w:div>
    <w:div w:id="877623396">
      <w:bodyDiv w:val="1"/>
      <w:marLeft w:val="0"/>
      <w:marRight w:val="0"/>
      <w:marTop w:val="0"/>
      <w:marBottom w:val="0"/>
      <w:divBdr>
        <w:top w:val="none" w:sz="0" w:space="0" w:color="auto"/>
        <w:left w:val="none" w:sz="0" w:space="0" w:color="auto"/>
        <w:bottom w:val="none" w:sz="0" w:space="0" w:color="auto"/>
        <w:right w:val="none" w:sz="0" w:space="0" w:color="auto"/>
      </w:divBdr>
    </w:div>
    <w:div w:id="877666447">
      <w:bodyDiv w:val="1"/>
      <w:marLeft w:val="0"/>
      <w:marRight w:val="0"/>
      <w:marTop w:val="0"/>
      <w:marBottom w:val="0"/>
      <w:divBdr>
        <w:top w:val="none" w:sz="0" w:space="0" w:color="auto"/>
        <w:left w:val="none" w:sz="0" w:space="0" w:color="auto"/>
        <w:bottom w:val="none" w:sz="0" w:space="0" w:color="auto"/>
        <w:right w:val="none" w:sz="0" w:space="0" w:color="auto"/>
      </w:divBdr>
    </w:div>
    <w:div w:id="877862826">
      <w:bodyDiv w:val="1"/>
      <w:marLeft w:val="0"/>
      <w:marRight w:val="0"/>
      <w:marTop w:val="0"/>
      <w:marBottom w:val="0"/>
      <w:divBdr>
        <w:top w:val="none" w:sz="0" w:space="0" w:color="auto"/>
        <w:left w:val="none" w:sz="0" w:space="0" w:color="auto"/>
        <w:bottom w:val="none" w:sz="0" w:space="0" w:color="auto"/>
        <w:right w:val="none" w:sz="0" w:space="0" w:color="auto"/>
      </w:divBdr>
    </w:div>
    <w:div w:id="878055053">
      <w:bodyDiv w:val="1"/>
      <w:marLeft w:val="0"/>
      <w:marRight w:val="0"/>
      <w:marTop w:val="0"/>
      <w:marBottom w:val="0"/>
      <w:divBdr>
        <w:top w:val="none" w:sz="0" w:space="0" w:color="auto"/>
        <w:left w:val="none" w:sz="0" w:space="0" w:color="auto"/>
        <w:bottom w:val="none" w:sz="0" w:space="0" w:color="auto"/>
        <w:right w:val="none" w:sz="0" w:space="0" w:color="auto"/>
      </w:divBdr>
    </w:div>
    <w:div w:id="878279467">
      <w:bodyDiv w:val="1"/>
      <w:marLeft w:val="0"/>
      <w:marRight w:val="0"/>
      <w:marTop w:val="0"/>
      <w:marBottom w:val="0"/>
      <w:divBdr>
        <w:top w:val="none" w:sz="0" w:space="0" w:color="auto"/>
        <w:left w:val="none" w:sz="0" w:space="0" w:color="auto"/>
        <w:bottom w:val="none" w:sz="0" w:space="0" w:color="auto"/>
        <w:right w:val="none" w:sz="0" w:space="0" w:color="auto"/>
      </w:divBdr>
    </w:div>
    <w:div w:id="878711374">
      <w:bodyDiv w:val="1"/>
      <w:marLeft w:val="0"/>
      <w:marRight w:val="0"/>
      <w:marTop w:val="0"/>
      <w:marBottom w:val="0"/>
      <w:divBdr>
        <w:top w:val="none" w:sz="0" w:space="0" w:color="auto"/>
        <w:left w:val="none" w:sz="0" w:space="0" w:color="auto"/>
        <w:bottom w:val="none" w:sz="0" w:space="0" w:color="auto"/>
        <w:right w:val="none" w:sz="0" w:space="0" w:color="auto"/>
      </w:divBdr>
    </w:div>
    <w:div w:id="879055437">
      <w:bodyDiv w:val="1"/>
      <w:marLeft w:val="0"/>
      <w:marRight w:val="0"/>
      <w:marTop w:val="0"/>
      <w:marBottom w:val="0"/>
      <w:divBdr>
        <w:top w:val="none" w:sz="0" w:space="0" w:color="auto"/>
        <w:left w:val="none" w:sz="0" w:space="0" w:color="auto"/>
        <w:bottom w:val="none" w:sz="0" w:space="0" w:color="auto"/>
        <w:right w:val="none" w:sz="0" w:space="0" w:color="auto"/>
      </w:divBdr>
    </w:div>
    <w:div w:id="879246814">
      <w:bodyDiv w:val="1"/>
      <w:marLeft w:val="0"/>
      <w:marRight w:val="0"/>
      <w:marTop w:val="0"/>
      <w:marBottom w:val="0"/>
      <w:divBdr>
        <w:top w:val="none" w:sz="0" w:space="0" w:color="auto"/>
        <w:left w:val="none" w:sz="0" w:space="0" w:color="auto"/>
        <w:bottom w:val="none" w:sz="0" w:space="0" w:color="auto"/>
        <w:right w:val="none" w:sz="0" w:space="0" w:color="auto"/>
      </w:divBdr>
    </w:div>
    <w:div w:id="879321718">
      <w:bodyDiv w:val="1"/>
      <w:marLeft w:val="0"/>
      <w:marRight w:val="0"/>
      <w:marTop w:val="0"/>
      <w:marBottom w:val="0"/>
      <w:divBdr>
        <w:top w:val="none" w:sz="0" w:space="0" w:color="auto"/>
        <w:left w:val="none" w:sz="0" w:space="0" w:color="auto"/>
        <w:bottom w:val="none" w:sz="0" w:space="0" w:color="auto"/>
        <w:right w:val="none" w:sz="0" w:space="0" w:color="auto"/>
      </w:divBdr>
    </w:div>
    <w:div w:id="879364832">
      <w:bodyDiv w:val="1"/>
      <w:marLeft w:val="0"/>
      <w:marRight w:val="0"/>
      <w:marTop w:val="0"/>
      <w:marBottom w:val="0"/>
      <w:divBdr>
        <w:top w:val="none" w:sz="0" w:space="0" w:color="auto"/>
        <w:left w:val="none" w:sz="0" w:space="0" w:color="auto"/>
        <w:bottom w:val="none" w:sz="0" w:space="0" w:color="auto"/>
        <w:right w:val="none" w:sz="0" w:space="0" w:color="auto"/>
      </w:divBdr>
    </w:div>
    <w:div w:id="879442262">
      <w:bodyDiv w:val="1"/>
      <w:marLeft w:val="0"/>
      <w:marRight w:val="0"/>
      <w:marTop w:val="0"/>
      <w:marBottom w:val="0"/>
      <w:divBdr>
        <w:top w:val="none" w:sz="0" w:space="0" w:color="auto"/>
        <w:left w:val="none" w:sz="0" w:space="0" w:color="auto"/>
        <w:bottom w:val="none" w:sz="0" w:space="0" w:color="auto"/>
        <w:right w:val="none" w:sz="0" w:space="0" w:color="auto"/>
      </w:divBdr>
    </w:div>
    <w:div w:id="879509989">
      <w:bodyDiv w:val="1"/>
      <w:marLeft w:val="0"/>
      <w:marRight w:val="0"/>
      <w:marTop w:val="0"/>
      <w:marBottom w:val="0"/>
      <w:divBdr>
        <w:top w:val="none" w:sz="0" w:space="0" w:color="auto"/>
        <w:left w:val="none" w:sz="0" w:space="0" w:color="auto"/>
        <w:bottom w:val="none" w:sz="0" w:space="0" w:color="auto"/>
        <w:right w:val="none" w:sz="0" w:space="0" w:color="auto"/>
      </w:divBdr>
    </w:div>
    <w:div w:id="879631947">
      <w:bodyDiv w:val="1"/>
      <w:marLeft w:val="0"/>
      <w:marRight w:val="0"/>
      <w:marTop w:val="0"/>
      <w:marBottom w:val="0"/>
      <w:divBdr>
        <w:top w:val="none" w:sz="0" w:space="0" w:color="auto"/>
        <w:left w:val="none" w:sz="0" w:space="0" w:color="auto"/>
        <w:bottom w:val="none" w:sz="0" w:space="0" w:color="auto"/>
        <w:right w:val="none" w:sz="0" w:space="0" w:color="auto"/>
      </w:divBdr>
    </w:div>
    <w:div w:id="879632882">
      <w:bodyDiv w:val="1"/>
      <w:marLeft w:val="0"/>
      <w:marRight w:val="0"/>
      <w:marTop w:val="0"/>
      <w:marBottom w:val="0"/>
      <w:divBdr>
        <w:top w:val="none" w:sz="0" w:space="0" w:color="auto"/>
        <w:left w:val="none" w:sz="0" w:space="0" w:color="auto"/>
        <w:bottom w:val="none" w:sz="0" w:space="0" w:color="auto"/>
        <w:right w:val="none" w:sz="0" w:space="0" w:color="auto"/>
      </w:divBdr>
    </w:div>
    <w:div w:id="879705966">
      <w:bodyDiv w:val="1"/>
      <w:marLeft w:val="0"/>
      <w:marRight w:val="0"/>
      <w:marTop w:val="0"/>
      <w:marBottom w:val="0"/>
      <w:divBdr>
        <w:top w:val="none" w:sz="0" w:space="0" w:color="auto"/>
        <w:left w:val="none" w:sz="0" w:space="0" w:color="auto"/>
        <w:bottom w:val="none" w:sz="0" w:space="0" w:color="auto"/>
        <w:right w:val="none" w:sz="0" w:space="0" w:color="auto"/>
      </w:divBdr>
    </w:div>
    <w:div w:id="879781625">
      <w:bodyDiv w:val="1"/>
      <w:marLeft w:val="0"/>
      <w:marRight w:val="0"/>
      <w:marTop w:val="0"/>
      <w:marBottom w:val="0"/>
      <w:divBdr>
        <w:top w:val="none" w:sz="0" w:space="0" w:color="auto"/>
        <w:left w:val="none" w:sz="0" w:space="0" w:color="auto"/>
        <w:bottom w:val="none" w:sz="0" w:space="0" w:color="auto"/>
        <w:right w:val="none" w:sz="0" w:space="0" w:color="auto"/>
      </w:divBdr>
    </w:div>
    <w:div w:id="880089355">
      <w:bodyDiv w:val="1"/>
      <w:marLeft w:val="0"/>
      <w:marRight w:val="0"/>
      <w:marTop w:val="0"/>
      <w:marBottom w:val="0"/>
      <w:divBdr>
        <w:top w:val="none" w:sz="0" w:space="0" w:color="auto"/>
        <w:left w:val="none" w:sz="0" w:space="0" w:color="auto"/>
        <w:bottom w:val="none" w:sz="0" w:space="0" w:color="auto"/>
        <w:right w:val="none" w:sz="0" w:space="0" w:color="auto"/>
      </w:divBdr>
    </w:div>
    <w:div w:id="880630509">
      <w:bodyDiv w:val="1"/>
      <w:marLeft w:val="0"/>
      <w:marRight w:val="0"/>
      <w:marTop w:val="0"/>
      <w:marBottom w:val="0"/>
      <w:divBdr>
        <w:top w:val="none" w:sz="0" w:space="0" w:color="auto"/>
        <w:left w:val="none" w:sz="0" w:space="0" w:color="auto"/>
        <w:bottom w:val="none" w:sz="0" w:space="0" w:color="auto"/>
        <w:right w:val="none" w:sz="0" w:space="0" w:color="auto"/>
      </w:divBdr>
    </w:div>
    <w:div w:id="880677187">
      <w:bodyDiv w:val="1"/>
      <w:marLeft w:val="0"/>
      <w:marRight w:val="0"/>
      <w:marTop w:val="0"/>
      <w:marBottom w:val="0"/>
      <w:divBdr>
        <w:top w:val="none" w:sz="0" w:space="0" w:color="auto"/>
        <w:left w:val="none" w:sz="0" w:space="0" w:color="auto"/>
        <w:bottom w:val="none" w:sz="0" w:space="0" w:color="auto"/>
        <w:right w:val="none" w:sz="0" w:space="0" w:color="auto"/>
      </w:divBdr>
    </w:div>
    <w:div w:id="881136597">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1215616">
      <w:bodyDiv w:val="1"/>
      <w:marLeft w:val="0"/>
      <w:marRight w:val="0"/>
      <w:marTop w:val="0"/>
      <w:marBottom w:val="0"/>
      <w:divBdr>
        <w:top w:val="none" w:sz="0" w:space="0" w:color="auto"/>
        <w:left w:val="none" w:sz="0" w:space="0" w:color="auto"/>
        <w:bottom w:val="none" w:sz="0" w:space="0" w:color="auto"/>
        <w:right w:val="none" w:sz="0" w:space="0" w:color="auto"/>
      </w:divBdr>
    </w:div>
    <w:div w:id="881330276">
      <w:bodyDiv w:val="1"/>
      <w:marLeft w:val="0"/>
      <w:marRight w:val="0"/>
      <w:marTop w:val="0"/>
      <w:marBottom w:val="0"/>
      <w:divBdr>
        <w:top w:val="none" w:sz="0" w:space="0" w:color="auto"/>
        <w:left w:val="none" w:sz="0" w:space="0" w:color="auto"/>
        <w:bottom w:val="none" w:sz="0" w:space="0" w:color="auto"/>
        <w:right w:val="none" w:sz="0" w:space="0" w:color="auto"/>
      </w:divBdr>
    </w:div>
    <w:div w:id="881333656">
      <w:bodyDiv w:val="1"/>
      <w:marLeft w:val="0"/>
      <w:marRight w:val="0"/>
      <w:marTop w:val="0"/>
      <w:marBottom w:val="0"/>
      <w:divBdr>
        <w:top w:val="none" w:sz="0" w:space="0" w:color="auto"/>
        <w:left w:val="none" w:sz="0" w:space="0" w:color="auto"/>
        <w:bottom w:val="none" w:sz="0" w:space="0" w:color="auto"/>
        <w:right w:val="none" w:sz="0" w:space="0" w:color="auto"/>
      </w:divBdr>
    </w:div>
    <w:div w:id="881939753">
      <w:bodyDiv w:val="1"/>
      <w:marLeft w:val="0"/>
      <w:marRight w:val="0"/>
      <w:marTop w:val="0"/>
      <w:marBottom w:val="0"/>
      <w:divBdr>
        <w:top w:val="none" w:sz="0" w:space="0" w:color="auto"/>
        <w:left w:val="none" w:sz="0" w:space="0" w:color="auto"/>
        <w:bottom w:val="none" w:sz="0" w:space="0" w:color="auto"/>
        <w:right w:val="none" w:sz="0" w:space="0" w:color="auto"/>
      </w:divBdr>
    </w:div>
    <w:div w:id="881988679">
      <w:bodyDiv w:val="1"/>
      <w:marLeft w:val="0"/>
      <w:marRight w:val="0"/>
      <w:marTop w:val="0"/>
      <w:marBottom w:val="0"/>
      <w:divBdr>
        <w:top w:val="none" w:sz="0" w:space="0" w:color="auto"/>
        <w:left w:val="none" w:sz="0" w:space="0" w:color="auto"/>
        <w:bottom w:val="none" w:sz="0" w:space="0" w:color="auto"/>
        <w:right w:val="none" w:sz="0" w:space="0" w:color="auto"/>
      </w:divBdr>
    </w:div>
    <w:div w:id="882403927">
      <w:bodyDiv w:val="1"/>
      <w:marLeft w:val="0"/>
      <w:marRight w:val="0"/>
      <w:marTop w:val="0"/>
      <w:marBottom w:val="0"/>
      <w:divBdr>
        <w:top w:val="none" w:sz="0" w:space="0" w:color="auto"/>
        <w:left w:val="none" w:sz="0" w:space="0" w:color="auto"/>
        <w:bottom w:val="none" w:sz="0" w:space="0" w:color="auto"/>
        <w:right w:val="none" w:sz="0" w:space="0" w:color="auto"/>
      </w:divBdr>
    </w:div>
    <w:div w:id="882717352">
      <w:bodyDiv w:val="1"/>
      <w:marLeft w:val="0"/>
      <w:marRight w:val="0"/>
      <w:marTop w:val="0"/>
      <w:marBottom w:val="0"/>
      <w:divBdr>
        <w:top w:val="none" w:sz="0" w:space="0" w:color="auto"/>
        <w:left w:val="none" w:sz="0" w:space="0" w:color="auto"/>
        <w:bottom w:val="none" w:sz="0" w:space="0" w:color="auto"/>
        <w:right w:val="none" w:sz="0" w:space="0" w:color="auto"/>
      </w:divBdr>
    </w:div>
    <w:div w:id="883103234">
      <w:bodyDiv w:val="1"/>
      <w:marLeft w:val="0"/>
      <w:marRight w:val="0"/>
      <w:marTop w:val="0"/>
      <w:marBottom w:val="0"/>
      <w:divBdr>
        <w:top w:val="none" w:sz="0" w:space="0" w:color="auto"/>
        <w:left w:val="none" w:sz="0" w:space="0" w:color="auto"/>
        <w:bottom w:val="none" w:sz="0" w:space="0" w:color="auto"/>
        <w:right w:val="none" w:sz="0" w:space="0" w:color="auto"/>
      </w:divBdr>
    </w:div>
    <w:div w:id="883372303">
      <w:bodyDiv w:val="1"/>
      <w:marLeft w:val="0"/>
      <w:marRight w:val="0"/>
      <w:marTop w:val="0"/>
      <w:marBottom w:val="0"/>
      <w:divBdr>
        <w:top w:val="none" w:sz="0" w:space="0" w:color="auto"/>
        <w:left w:val="none" w:sz="0" w:space="0" w:color="auto"/>
        <w:bottom w:val="none" w:sz="0" w:space="0" w:color="auto"/>
        <w:right w:val="none" w:sz="0" w:space="0" w:color="auto"/>
      </w:divBdr>
    </w:div>
    <w:div w:id="883446497">
      <w:bodyDiv w:val="1"/>
      <w:marLeft w:val="0"/>
      <w:marRight w:val="0"/>
      <w:marTop w:val="0"/>
      <w:marBottom w:val="0"/>
      <w:divBdr>
        <w:top w:val="none" w:sz="0" w:space="0" w:color="auto"/>
        <w:left w:val="none" w:sz="0" w:space="0" w:color="auto"/>
        <w:bottom w:val="none" w:sz="0" w:space="0" w:color="auto"/>
        <w:right w:val="none" w:sz="0" w:space="0" w:color="auto"/>
      </w:divBdr>
    </w:div>
    <w:div w:id="884022915">
      <w:bodyDiv w:val="1"/>
      <w:marLeft w:val="0"/>
      <w:marRight w:val="0"/>
      <w:marTop w:val="0"/>
      <w:marBottom w:val="0"/>
      <w:divBdr>
        <w:top w:val="none" w:sz="0" w:space="0" w:color="auto"/>
        <w:left w:val="none" w:sz="0" w:space="0" w:color="auto"/>
        <w:bottom w:val="none" w:sz="0" w:space="0" w:color="auto"/>
        <w:right w:val="none" w:sz="0" w:space="0" w:color="auto"/>
      </w:divBdr>
    </w:div>
    <w:div w:id="884373470">
      <w:bodyDiv w:val="1"/>
      <w:marLeft w:val="0"/>
      <w:marRight w:val="0"/>
      <w:marTop w:val="0"/>
      <w:marBottom w:val="0"/>
      <w:divBdr>
        <w:top w:val="none" w:sz="0" w:space="0" w:color="auto"/>
        <w:left w:val="none" w:sz="0" w:space="0" w:color="auto"/>
        <w:bottom w:val="none" w:sz="0" w:space="0" w:color="auto"/>
        <w:right w:val="none" w:sz="0" w:space="0" w:color="auto"/>
      </w:divBdr>
    </w:div>
    <w:div w:id="884414906">
      <w:bodyDiv w:val="1"/>
      <w:marLeft w:val="0"/>
      <w:marRight w:val="0"/>
      <w:marTop w:val="0"/>
      <w:marBottom w:val="0"/>
      <w:divBdr>
        <w:top w:val="none" w:sz="0" w:space="0" w:color="auto"/>
        <w:left w:val="none" w:sz="0" w:space="0" w:color="auto"/>
        <w:bottom w:val="none" w:sz="0" w:space="0" w:color="auto"/>
        <w:right w:val="none" w:sz="0" w:space="0" w:color="auto"/>
      </w:divBdr>
    </w:div>
    <w:div w:id="884488668">
      <w:bodyDiv w:val="1"/>
      <w:marLeft w:val="0"/>
      <w:marRight w:val="0"/>
      <w:marTop w:val="0"/>
      <w:marBottom w:val="0"/>
      <w:divBdr>
        <w:top w:val="none" w:sz="0" w:space="0" w:color="auto"/>
        <w:left w:val="none" w:sz="0" w:space="0" w:color="auto"/>
        <w:bottom w:val="none" w:sz="0" w:space="0" w:color="auto"/>
        <w:right w:val="none" w:sz="0" w:space="0" w:color="auto"/>
      </w:divBdr>
    </w:div>
    <w:div w:id="884561778">
      <w:bodyDiv w:val="1"/>
      <w:marLeft w:val="0"/>
      <w:marRight w:val="0"/>
      <w:marTop w:val="0"/>
      <w:marBottom w:val="0"/>
      <w:divBdr>
        <w:top w:val="none" w:sz="0" w:space="0" w:color="auto"/>
        <w:left w:val="none" w:sz="0" w:space="0" w:color="auto"/>
        <w:bottom w:val="none" w:sz="0" w:space="0" w:color="auto"/>
        <w:right w:val="none" w:sz="0" w:space="0" w:color="auto"/>
      </w:divBdr>
    </w:div>
    <w:div w:id="884757401">
      <w:bodyDiv w:val="1"/>
      <w:marLeft w:val="0"/>
      <w:marRight w:val="0"/>
      <w:marTop w:val="0"/>
      <w:marBottom w:val="0"/>
      <w:divBdr>
        <w:top w:val="none" w:sz="0" w:space="0" w:color="auto"/>
        <w:left w:val="none" w:sz="0" w:space="0" w:color="auto"/>
        <w:bottom w:val="none" w:sz="0" w:space="0" w:color="auto"/>
        <w:right w:val="none" w:sz="0" w:space="0" w:color="auto"/>
      </w:divBdr>
    </w:div>
    <w:div w:id="884953724">
      <w:bodyDiv w:val="1"/>
      <w:marLeft w:val="0"/>
      <w:marRight w:val="0"/>
      <w:marTop w:val="0"/>
      <w:marBottom w:val="0"/>
      <w:divBdr>
        <w:top w:val="none" w:sz="0" w:space="0" w:color="auto"/>
        <w:left w:val="none" w:sz="0" w:space="0" w:color="auto"/>
        <w:bottom w:val="none" w:sz="0" w:space="0" w:color="auto"/>
        <w:right w:val="none" w:sz="0" w:space="0" w:color="auto"/>
      </w:divBdr>
    </w:div>
    <w:div w:id="885027619">
      <w:bodyDiv w:val="1"/>
      <w:marLeft w:val="0"/>
      <w:marRight w:val="0"/>
      <w:marTop w:val="0"/>
      <w:marBottom w:val="0"/>
      <w:divBdr>
        <w:top w:val="none" w:sz="0" w:space="0" w:color="auto"/>
        <w:left w:val="none" w:sz="0" w:space="0" w:color="auto"/>
        <w:bottom w:val="none" w:sz="0" w:space="0" w:color="auto"/>
        <w:right w:val="none" w:sz="0" w:space="0" w:color="auto"/>
      </w:divBdr>
    </w:div>
    <w:div w:id="885066973">
      <w:bodyDiv w:val="1"/>
      <w:marLeft w:val="0"/>
      <w:marRight w:val="0"/>
      <w:marTop w:val="0"/>
      <w:marBottom w:val="0"/>
      <w:divBdr>
        <w:top w:val="none" w:sz="0" w:space="0" w:color="auto"/>
        <w:left w:val="none" w:sz="0" w:space="0" w:color="auto"/>
        <w:bottom w:val="none" w:sz="0" w:space="0" w:color="auto"/>
        <w:right w:val="none" w:sz="0" w:space="0" w:color="auto"/>
      </w:divBdr>
    </w:div>
    <w:div w:id="885067833">
      <w:bodyDiv w:val="1"/>
      <w:marLeft w:val="0"/>
      <w:marRight w:val="0"/>
      <w:marTop w:val="0"/>
      <w:marBottom w:val="0"/>
      <w:divBdr>
        <w:top w:val="none" w:sz="0" w:space="0" w:color="auto"/>
        <w:left w:val="none" w:sz="0" w:space="0" w:color="auto"/>
        <w:bottom w:val="none" w:sz="0" w:space="0" w:color="auto"/>
        <w:right w:val="none" w:sz="0" w:space="0" w:color="auto"/>
      </w:divBdr>
    </w:div>
    <w:div w:id="885333484">
      <w:bodyDiv w:val="1"/>
      <w:marLeft w:val="0"/>
      <w:marRight w:val="0"/>
      <w:marTop w:val="0"/>
      <w:marBottom w:val="0"/>
      <w:divBdr>
        <w:top w:val="none" w:sz="0" w:space="0" w:color="auto"/>
        <w:left w:val="none" w:sz="0" w:space="0" w:color="auto"/>
        <w:bottom w:val="none" w:sz="0" w:space="0" w:color="auto"/>
        <w:right w:val="none" w:sz="0" w:space="0" w:color="auto"/>
      </w:divBdr>
    </w:div>
    <w:div w:id="885335080">
      <w:bodyDiv w:val="1"/>
      <w:marLeft w:val="0"/>
      <w:marRight w:val="0"/>
      <w:marTop w:val="0"/>
      <w:marBottom w:val="0"/>
      <w:divBdr>
        <w:top w:val="none" w:sz="0" w:space="0" w:color="auto"/>
        <w:left w:val="none" w:sz="0" w:space="0" w:color="auto"/>
        <w:bottom w:val="none" w:sz="0" w:space="0" w:color="auto"/>
        <w:right w:val="none" w:sz="0" w:space="0" w:color="auto"/>
      </w:divBdr>
    </w:div>
    <w:div w:id="885485864">
      <w:bodyDiv w:val="1"/>
      <w:marLeft w:val="0"/>
      <w:marRight w:val="0"/>
      <w:marTop w:val="0"/>
      <w:marBottom w:val="0"/>
      <w:divBdr>
        <w:top w:val="none" w:sz="0" w:space="0" w:color="auto"/>
        <w:left w:val="none" w:sz="0" w:space="0" w:color="auto"/>
        <w:bottom w:val="none" w:sz="0" w:space="0" w:color="auto"/>
        <w:right w:val="none" w:sz="0" w:space="0" w:color="auto"/>
      </w:divBdr>
    </w:div>
    <w:div w:id="886137859">
      <w:bodyDiv w:val="1"/>
      <w:marLeft w:val="0"/>
      <w:marRight w:val="0"/>
      <w:marTop w:val="0"/>
      <w:marBottom w:val="0"/>
      <w:divBdr>
        <w:top w:val="none" w:sz="0" w:space="0" w:color="auto"/>
        <w:left w:val="none" w:sz="0" w:space="0" w:color="auto"/>
        <w:bottom w:val="none" w:sz="0" w:space="0" w:color="auto"/>
        <w:right w:val="none" w:sz="0" w:space="0" w:color="auto"/>
      </w:divBdr>
    </w:div>
    <w:div w:id="886184803">
      <w:bodyDiv w:val="1"/>
      <w:marLeft w:val="0"/>
      <w:marRight w:val="0"/>
      <w:marTop w:val="0"/>
      <w:marBottom w:val="0"/>
      <w:divBdr>
        <w:top w:val="none" w:sz="0" w:space="0" w:color="auto"/>
        <w:left w:val="none" w:sz="0" w:space="0" w:color="auto"/>
        <w:bottom w:val="none" w:sz="0" w:space="0" w:color="auto"/>
        <w:right w:val="none" w:sz="0" w:space="0" w:color="auto"/>
      </w:divBdr>
    </w:div>
    <w:div w:id="886448414">
      <w:bodyDiv w:val="1"/>
      <w:marLeft w:val="0"/>
      <w:marRight w:val="0"/>
      <w:marTop w:val="0"/>
      <w:marBottom w:val="0"/>
      <w:divBdr>
        <w:top w:val="none" w:sz="0" w:space="0" w:color="auto"/>
        <w:left w:val="none" w:sz="0" w:space="0" w:color="auto"/>
        <w:bottom w:val="none" w:sz="0" w:space="0" w:color="auto"/>
        <w:right w:val="none" w:sz="0" w:space="0" w:color="auto"/>
      </w:divBdr>
    </w:div>
    <w:div w:id="886456153">
      <w:bodyDiv w:val="1"/>
      <w:marLeft w:val="0"/>
      <w:marRight w:val="0"/>
      <w:marTop w:val="0"/>
      <w:marBottom w:val="0"/>
      <w:divBdr>
        <w:top w:val="none" w:sz="0" w:space="0" w:color="auto"/>
        <w:left w:val="none" w:sz="0" w:space="0" w:color="auto"/>
        <w:bottom w:val="none" w:sz="0" w:space="0" w:color="auto"/>
        <w:right w:val="none" w:sz="0" w:space="0" w:color="auto"/>
      </w:divBdr>
    </w:div>
    <w:div w:id="886532629">
      <w:bodyDiv w:val="1"/>
      <w:marLeft w:val="0"/>
      <w:marRight w:val="0"/>
      <w:marTop w:val="0"/>
      <w:marBottom w:val="0"/>
      <w:divBdr>
        <w:top w:val="none" w:sz="0" w:space="0" w:color="auto"/>
        <w:left w:val="none" w:sz="0" w:space="0" w:color="auto"/>
        <w:bottom w:val="none" w:sz="0" w:space="0" w:color="auto"/>
        <w:right w:val="none" w:sz="0" w:space="0" w:color="auto"/>
      </w:divBdr>
    </w:div>
    <w:div w:id="886572531">
      <w:bodyDiv w:val="1"/>
      <w:marLeft w:val="0"/>
      <w:marRight w:val="0"/>
      <w:marTop w:val="0"/>
      <w:marBottom w:val="0"/>
      <w:divBdr>
        <w:top w:val="none" w:sz="0" w:space="0" w:color="auto"/>
        <w:left w:val="none" w:sz="0" w:space="0" w:color="auto"/>
        <w:bottom w:val="none" w:sz="0" w:space="0" w:color="auto"/>
        <w:right w:val="none" w:sz="0" w:space="0" w:color="auto"/>
      </w:divBdr>
    </w:div>
    <w:div w:id="886641732">
      <w:bodyDiv w:val="1"/>
      <w:marLeft w:val="0"/>
      <w:marRight w:val="0"/>
      <w:marTop w:val="0"/>
      <w:marBottom w:val="0"/>
      <w:divBdr>
        <w:top w:val="none" w:sz="0" w:space="0" w:color="auto"/>
        <w:left w:val="none" w:sz="0" w:space="0" w:color="auto"/>
        <w:bottom w:val="none" w:sz="0" w:space="0" w:color="auto"/>
        <w:right w:val="none" w:sz="0" w:space="0" w:color="auto"/>
      </w:divBdr>
    </w:div>
    <w:div w:id="886799539">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887108295">
      <w:bodyDiv w:val="1"/>
      <w:marLeft w:val="0"/>
      <w:marRight w:val="0"/>
      <w:marTop w:val="0"/>
      <w:marBottom w:val="0"/>
      <w:divBdr>
        <w:top w:val="none" w:sz="0" w:space="0" w:color="auto"/>
        <w:left w:val="none" w:sz="0" w:space="0" w:color="auto"/>
        <w:bottom w:val="none" w:sz="0" w:space="0" w:color="auto"/>
        <w:right w:val="none" w:sz="0" w:space="0" w:color="auto"/>
      </w:divBdr>
    </w:div>
    <w:div w:id="887108766">
      <w:bodyDiv w:val="1"/>
      <w:marLeft w:val="0"/>
      <w:marRight w:val="0"/>
      <w:marTop w:val="0"/>
      <w:marBottom w:val="0"/>
      <w:divBdr>
        <w:top w:val="none" w:sz="0" w:space="0" w:color="auto"/>
        <w:left w:val="none" w:sz="0" w:space="0" w:color="auto"/>
        <w:bottom w:val="none" w:sz="0" w:space="0" w:color="auto"/>
        <w:right w:val="none" w:sz="0" w:space="0" w:color="auto"/>
      </w:divBdr>
    </w:div>
    <w:div w:id="887490746">
      <w:bodyDiv w:val="1"/>
      <w:marLeft w:val="0"/>
      <w:marRight w:val="0"/>
      <w:marTop w:val="0"/>
      <w:marBottom w:val="0"/>
      <w:divBdr>
        <w:top w:val="none" w:sz="0" w:space="0" w:color="auto"/>
        <w:left w:val="none" w:sz="0" w:space="0" w:color="auto"/>
        <w:bottom w:val="none" w:sz="0" w:space="0" w:color="auto"/>
        <w:right w:val="none" w:sz="0" w:space="0" w:color="auto"/>
      </w:divBdr>
    </w:div>
    <w:div w:id="887644912">
      <w:bodyDiv w:val="1"/>
      <w:marLeft w:val="0"/>
      <w:marRight w:val="0"/>
      <w:marTop w:val="0"/>
      <w:marBottom w:val="0"/>
      <w:divBdr>
        <w:top w:val="none" w:sz="0" w:space="0" w:color="auto"/>
        <w:left w:val="none" w:sz="0" w:space="0" w:color="auto"/>
        <w:bottom w:val="none" w:sz="0" w:space="0" w:color="auto"/>
        <w:right w:val="none" w:sz="0" w:space="0" w:color="auto"/>
      </w:divBdr>
    </w:div>
    <w:div w:id="887648032">
      <w:bodyDiv w:val="1"/>
      <w:marLeft w:val="0"/>
      <w:marRight w:val="0"/>
      <w:marTop w:val="0"/>
      <w:marBottom w:val="0"/>
      <w:divBdr>
        <w:top w:val="none" w:sz="0" w:space="0" w:color="auto"/>
        <w:left w:val="none" w:sz="0" w:space="0" w:color="auto"/>
        <w:bottom w:val="none" w:sz="0" w:space="0" w:color="auto"/>
        <w:right w:val="none" w:sz="0" w:space="0" w:color="auto"/>
      </w:divBdr>
    </w:div>
    <w:div w:id="888147641">
      <w:bodyDiv w:val="1"/>
      <w:marLeft w:val="0"/>
      <w:marRight w:val="0"/>
      <w:marTop w:val="0"/>
      <w:marBottom w:val="0"/>
      <w:divBdr>
        <w:top w:val="none" w:sz="0" w:space="0" w:color="auto"/>
        <w:left w:val="none" w:sz="0" w:space="0" w:color="auto"/>
        <w:bottom w:val="none" w:sz="0" w:space="0" w:color="auto"/>
        <w:right w:val="none" w:sz="0" w:space="0" w:color="auto"/>
      </w:divBdr>
    </w:div>
    <w:div w:id="888226916">
      <w:bodyDiv w:val="1"/>
      <w:marLeft w:val="0"/>
      <w:marRight w:val="0"/>
      <w:marTop w:val="0"/>
      <w:marBottom w:val="0"/>
      <w:divBdr>
        <w:top w:val="none" w:sz="0" w:space="0" w:color="auto"/>
        <w:left w:val="none" w:sz="0" w:space="0" w:color="auto"/>
        <w:bottom w:val="none" w:sz="0" w:space="0" w:color="auto"/>
        <w:right w:val="none" w:sz="0" w:space="0" w:color="auto"/>
      </w:divBdr>
    </w:div>
    <w:div w:id="888758596">
      <w:bodyDiv w:val="1"/>
      <w:marLeft w:val="0"/>
      <w:marRight w:val="0"/>
      <w:marTop w:val="0"/>
      <w:marBottom w:val="0"/>
      <w:divBdr>
        <w:top w:val="none" w:sz="0" w:space="0" w:color="auto"/>
        <w:left w:val="none" w:sz="0" w:space="0" w:color="auto"/>
        <w:bottom w:val="none" w:sz="0" w:space="0" w:color="auto"/>
        <w:right w:val="none" w:sz="0" w:space="0" w:color="auto"/>
      </w:divBdr>
    </w:div>
    <w:div w:id="889220592">
      <w:bodyDiv w:val="1"/>
      <w:marLeft w:val="0"/>
      <w:marRight w:val="0"/>
      <w:marTop w:val="0"/>
      <w:marBottom w:val="0"/>
      <w:divBdr>
        <w:top w:val="none" w:sz="0" w:space="0" w:color="auto"/>
        <w:left w:val="none" w:sz="0" w:space="0" w:color="auto"/>
        <w:bottom w:val="none" w:sz="0" w:space="0" w:color="auto"/>
        <w:right w:val="none" w:sz="0" w:space="0" w:color="auto"/>
      </w:divBdr>
    </w:div>
    <w:div w:id="889389734">
      <w:bodyDiv w:val="1"/>
      <w:marLeft w:val="0"/>
      <w:marRight w:val="0"/>
      <w:marTop w:val="0"/>
      <w:marBottom w:val="0"/>
      <w:divBdr>
        <w:top w:val="none" w:sz="0" w:space="0" w:color="auto"/>
        <w:left w:val="none" w:sz="0" w:space="0" w:color="auto"/>
        <w:bottom w:val="none" w:sz="0" w:space="0" w:color="auto"/>
        <w:right w:val="none" w:sz="0" w:space="0" w:color="auto"/>
      </w:divBdr>
    </w:div>
    <w:div w:id="889926845">
      <w:bodyDiv w:val="1"/>
      <w:marLeft w:val="0"/>
      <w:marRight w:val="0"/>
      <w:marTop w:val="0"/>
      <w:marBottom w:val="0"/>
      <w:divBdr>
        <w:top w:val="none" w:sz="0" w:space="0" w:color="auto"/>
        <w:left w:val="none" w:sz="0" w:space="0" w:color="auto"/>
        <w:bottom w:val="none" w:sz="0" w:space="0" w:color="auto"/>
        <w:right w:val="none" w:sz="0" w:space="0" w:color="auto"/>
      </w:divBdr>
    </w:div>
    <w:div w:id="890076570">
      <w:bodyDiv w:val="1"/>
      <w:marLeft w:val="0"/>
      <w:marRight w:val="0"/>
      <w:marTop w:val="0"/>
      <w:marBottom w:val="0"/>
      <w:divBdr>
        <w:top w:val="none" w:sz="0" w:space="0" w:color="auto"/>
        <w:left w:val="none" w:sz="0" w:space="0" w:color="auto"/>
        <w:bottom w:val="none" w:sz="0" w:space="0" w:color="auto"/>
        <w:right w:val="none" w:sz="0" w:space="0" w:color="auto"/>
      </w:divBdr>
    </w:div>
    <w:div w:id="890114901">
      <w:bodyDiv w:val="1"/>
      <w:marLeft w:val="0"/>
      <w:marRight w:val="0"/>
      <w:marTop w:val="0"/>
      <w:marBottom w:val="0"/>
      <w:divBdr>
        <w:top w:val="none" w:sz="0" w:space="0" w:color="auto"/>
        <w:left w:val="none" w:sz="0" w:space="0" w:color="auto"/>
        <w:bottom w:val="none" w:sz="0" w:space="0" w:color="auto"/>
        <w:right w:val="none" w:sz="0" w:space="0" w:color="auto"/>
      </w:divBdr>
    </w:div>
    <w:div w:id="890120015">
      <w:bodyDiv w:val="1"/>
      <w:marLeft w:val="0"/>
      <w:marRight w:val="0"/>
      <w:marTop w:val="0"/>
      <w:marBottom w:val="0"/>
      <w:divBdr>
        <w:top w:val="none" w:sz="0" w:space="0" w:color="auto"/>
        <w:left w:val="none" w:sz="0" w:space="0" w:color="auto"/>
        <w:bottom w:val="none" w:sz="0" w:space="0" w:color="auto"/>
        <w:right w:val="none" w:sz="0" w:space="0" w:color="auto"/>
      </w:divBdr>
    </w:div>
    <w:div w:id="890266737">
      <w:bodyDiv w:val="1"/>
      <w:marLeft w:val="0"/>
      <w:marRight w:val="0"/>
      <w:marTop w:val="0"/>
      <w:marBottom w:val="0"/>
      <w:divBdr>
        <w:top w:val="none" w:sz="0" w:space="0" w:color="auto"/>
        <w:left w:val="none" w:sz="0" w:space="0" w:color="auto"/>
        <w:bottom w:val="none" w:sz="0" w:space="0" w:color="auto"/>
        <w:right w:val="none" w:sz="0" w:space="0" w:color="auto"/>
      </w:divBdr>
    </w:div>
    <w:div w:id="890383860">
      <w:bodyDiv w:val="1"/>
      <w:marLeft w:val="0"/>
      <w:marRight w:val="0"/>
      <w:marTop w:val="0"/>
      <w:marBottom w:val="0"/>
      <w:divBdr>
        <w:top w:val="none" w:sz="0" w:space="0" w:color="auto"/>
        <w:left w:val="none" w:sz="0" w:space="0" w:color="auto"/>
        <w:bottom w:val="none" w:sz="0" w:space="0" w:color="auto"/>
        <w:right w:val="none" w:sz="0" w:space="0" w:color="auto"/>
      </w:divBdr>
    </w:div>
    <w:div w:id="890658333">
      <w:bodyDiv w:val="1"/>
      <w:marLeft w:val="0"/>
      <w:marRight w:val="0"/>
      <w:marTop w:val="0"/>
      <w:marBottom w:val="0"/>
      <w:divBdr>
        <w:top w:val="none" w:sz="0" w:space="0" w:color="auto"/>
        <w:left w:val="none" w:sz="0" w:space="0" w:color="auto"/>
        <w:bottom w:val="none" w:sz="0" w:space="0" w:color="auto"/>
        <w:right w:val="none" w:sz="0" w:space="0" w:color="auto"/>
      </w:divBdr>
    </w:div>
    <w:div w:id="891621147">
      <w:bodyDiv w:val="1"/>
      <w:marLeft w:val="0"/>
      <w:marRight w:val="0"/>
      <w:marTop w:val="0"/>
      <w:marBottom w:val="0"/>
      <w:divBdr>
        <w:top w:val="none" w:sz="0" w:space="0" w:color="auto"/>
        <w:left w:val="none" w:sz="0" w:space="0" w:color="auto"/>
        <w:bottom w:val="none" w:sz="0" w:space="0" w:color="auto"/>
        <w:right w:val="none" w:sz="0" w:space="0" w:color="auto"/>
      </w:divBdr>
    </w:div>
    <w:div w:id="891960263">
      <w:bodyDiv w:val="1"/>
      <w:marLeft w:val="0"/>
      <w:marRight w:val="0"/>
      <w:marTop w:val="0"/>
      <w:marBottom w:val="0"/>
      <w:divBdr>
        <w:top w:val="none" w:sz="0" w:space="0" w:color="auto"/>
        <w:left w:val="none" w:sz="0" w:space="0" w:color="auto"/>
        <w:bottom w:val="none" w:sz="0" w:space="0" w:color="auto"/>
        <w:right w:val="none" w:sz="0" w:space="0" w:color="auto"/>
      </w:divBdr>
    </w:div>
    <w:div w:id="892037603">
      <w:bodyDiv w:val="1"/>
      <w:marLeft w:val="0"/>
      <w:marRight w:val="0"/>
      <w:marTop w:val="0"/>
      <w:marBottom w:val="0"/>
      <w:divBdr>
        <w:top w:val="none" w:sz="0" w:space="0" w:color="auto"/>
        <w:left w:val="none" w:sz="0" w:space="0" w:color="auto"/>
        <w:bottom w:val="none" w:sz="0" w:space="0" w:color="auto"/>
        <w:right w:val="none" w:sz="0" w:space="0" w:color="auto"/>
      </w:divBdr>
    </w:div>
    <w:div w:id="892042607">
      <w:bodyDiv w:val="1"/>
      <w:marLeft w:val="0"/>
      <w:marRight w:val="0"/>
      <w:marTop w:val="0"/>
      <w:marBottom w:val="0"/>
      <w:divBdr>
        <w:top w:val="none" w:sz="0" w:space="0" w:color="auto"/>
        <w:left w:val="none" w:sz="0" w:space="0" w:color="auto"/>
        <w:bottom w:val="none" w:sz="0" w:space="0" w:color="auto"/>
        <w:right w:val="none" w:sz="0" w:space="0" w:color="auto"/>
      </w:divBdr>
    </w:div>
    <w:div w:id="892153426">
      <w:bodyDiv w:val="1"/>
      <w:marLeft w:val="0"/>
      <w:marRight w:val="0"/>
      <w:marTop w:val="0"/>
      <w:marBottom w:val="0"/>
      <w:divBdr>
        <w:top w:val="none" w:sz="0" w:space="0" w:color="auto"/>
        <w:left w:val="none" w:sz="0" w:space="0" w:color="auto"/>
        <w:bottom w:val="none" w:sz="0" w:space="0" w:color="auto"/>
        <w:right w:val="none" w:sz="0" w:space="0" w:color="auto"/>
      </w:divBdr>
    </w:div>
    <w:div w:id="892236038">
      <w:bodyDiv w:val="1"/>
      <w:marLeft w:val="0"/>
      <w:marRight w:val="0"/>
      <w:marTop w:val="0"/>
      <w:marBottom w:val="0"/>
      <w:divBdr>
        <w:top w:val="none" w:sz="0" w:space="0" w:color="auto"/>
        <w:left w:val="none" w:sz="0" w:space="0" w:color="auto"/>
        <w:bottom w:val="none" w:sz="0" w:space="0" w:color="auto"/>
        <w:right w:val="none" w:sz="0" w:space="0" w:color="auto"/>
      </w:divBdr>
    </w:div>
    <w:div w:id="892429723">
      <w:bodyDiv w:val="1"/>
      <w:marLeft w:val="0"/>
      <w:marRight w:val="0"/>
      <w:marTop w:val="0"/>
      <w:marBottom w:val="0"/>
      <w:divBdr>
        <w:top w:val="none" w:sz="0" w:space="0" w:color="auto"/>
        <w:left w:val="none" w:sz="0" w:space="0" w:color="auto"/>
        <w:bottom w:val="none" w:sz="0" w:space="0" w:color="auto"/>
        <w:right w:val="none" w:sz="0" w:space="0" w:color="auto"/>
      </w:divBdr>
    </w:div>
    <w:div w:id="892472549">
      <w:bodyDiv w:val="1"/>
      <w:marLeft w:val="0"/>
      <w:marRight w:val="0"/>
      <w:marTop w:val="0"/>
      <w:marBottom w:val="0"/>
      <w:divBdr>
        <w:top w:val="none" w:sz="0" w:space="0" w:color="auto"/>
        <w:left w:val="none" w:sz="0" w:space="0" w:color="auto"/>
        <w:bottom w:val="none" w:sz="0" w:space="0" w:color="auto"/>
        <w:right w:val="none" w:sz="0" w:space="0" w:color="auto"/>
      </w:divBdr>
    </w:div>
    <w:div w:id="892621970">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3852217">
      <w:bodyDiv w:val="1"/>
      <w:marLeft w:val="0"/>
      <w:marRight w:val="0"/>
      <w:marTop w:val="0"/>
      <w:marBottom w:val="0"/>
      <w:divBdr>
        <w:top w:val="none" w:sz="0" w:space="0" w:color="auto"/>
        <w:left w:val="none" w:sz="0" w:space="0" w:color="auto"/>
        <w:bottom w:val="none" w:sz="0" w:space="0" w:color="auto"/>
        <w:right w:val="none" w:sz="0" w:space="0" w:color="auto"/>
      </w:divBdr>
    </w:div>
    <w:div w:id="894241156">
      <w:bodyDiv w:val="1"/>
      <w:marLeft w:val="0"/>
      <w:marRight w:val="0"/>
      <w:marTop w:val="0"/>
      <w:marBottom w:val="0"/>
      <w:divBdr>
        <w:top w:val="none" w:sz="0" w:space="0" w:color="auto"/>
        <w:left w:val="none" w:sz="0" w:space="0" w:color="auto"/>
        <w:bottom w:val="none" w:sz="0" w:space="0" w:color="auto"/>
        <w:right w:val="none" w:sz="0" w:space="0" w:color="auto"/>
      </w:divBdr>
    </w:div>
    <w:div w:id="894392659">
      <w:bodyDiv w:val="1"/>
      <w:marLeft w:val="0"/>
      <w:marRight w:val="0"/>
      <w:marTop w:val="0"/>
      <w:marBottom w:val="0"/>
      <w:divBdr>
        <w:top w:val="none" w:sz="0" w:space="0" w:color="auto"/>
        <w:left w:val="none" w:sz="0" w:space="0" w:color="auto"/>
        <w:bottom w:val="none" w:sz="0" w:space="0" w:color="auto"/>
        <w:right w:val="none" w:sz="0" w:space="0" w:color="auto"/>
      </w:divBdr>
    </w:div>
    <w:div w:id="894582033">
      <w:bodyDiv w:val="1"/>
      <w:marLeft w:val="0"/>
      <w:marRight w:val="0"/>
      <w:marTop w:val="0"/>
      <w:marBottom w:val="0"/>
      <w:divBdr>
        <w:top w:val="none" w:sz="0" w:space="0" w:color="auto"/>
        <w:left w:val="none" w:sz="0" w:space="0" w:color="auto"/>
        <w:bottom w:val="none" w:sz="0" w:space="0" w:color="auto"/>
        <w:right w:val="none" w:sz="0" w:space="0" w:color="auto"/>
      </w:divBdr>
    </w:div>
    <w:div w:id="894704369">
      <w:bodyDiv w:val="1"/>
      <w:marLeft w:val="0"/>
      <w:marRight w:val="0"/>
      <w:marTop w:val="0"/>
      <w:marBottom w:val="0"/>
      <w:divBdr>
        <w:top w:val="none" w:sz="0" w:space="0" w:color="auto"/>
        <w:left w:val="none" w:sz="0" w:space="0" w:color="auto"/>
        <w:bottom w:val="none" w:sz="0" w:space="0" w:color="auto"/>
        <w:right w:val="none" w:sz="0" w:space="0" w:color="auto"/>
      </w:divBdr>
    </w:div>
    <w:div w:id="894968144">
      <w:bodyDiv w:val="1"/>
      <w:marLeft w:val="0"/>
      <w:marRight w:val="0"/>
      <w:marTop w:val="0"/>
      <w:marBottom w:val="0"/>
      <w:divBdr>
        <w:top w:val="none" w:sz="0" w:space="0" w:color="auto"/>
        <w:left w:val="none" w:sz="0" w:space="0" w:color="auto"/>
        <w:bottom w:val="none" w:sz="0" w:space="0" w:color="auto"/>
        <w:right w:val="none" w:sz="0" w:space="0" w:color="auto"/>
      </w:divBdr>
    </w:div>
    <w:div w:id="895092997">
      <w:bodyDiv w:val="1"/>
      <w:marLeft w:val="0"/>
      <w:marRight w:val="0"/>
      <w:marTop w:val="0"/>
      <w:marBottom w:val="0"/>
      <w:divBdr>
        <w:top w:val="none" w:sz="0" w:space="0" w:color="auto"/>
        <w:left w:val="none" w:sz="0" w:space="0" w:color="auto"/>
        <w:bottom w:val="none" w:sz="0" w:space="0" w:color="auto"/>
        <w:right w:val="none" w:sz="0" w:space="0" w:color="auto"/>
      </w:divBdr>
    </w:div>
    <w:div w:id="895120447">
      <w:bodyDiv w:val="1"/>
      <w:marLeft w:val="0"/>
      <w:marRight w:val="0"/>
      <w:marTop w:val="0"/>
      <w:marBottom w:val="0"/>
      <w:divBdr>
        <w:top w:val="none" w:sz="0" w:space="0" w:color="auto"/>
        <w:left w:val="none" w:sz="0" w:space="0" w:color="auto"/>
        <w:bottom w:val="none" w:sz="0" w:space="0" w:color="auto"/>
        <w:right w:val="none" w:sz="0" w:space="0" w:color="auto"/>
      </w:divBdr>
    </w:div>
    <w:div w:id="895316409">
      <w:bodyDiv w:val="1"/>
      <w:marLeft w:val="0"/>
      <w:marRight w:val="0"/>
      <w:marTop w:val="0"/>
      <w:marBottom w:val="0"/>
      <w:divBdr>
        <w:top w:val="none" w:sz="0" w:space="0" w:color="auto"/>
        <w:left w:val="none" w:sz="0" w:space="0" w:color="auto"/>
        <w:bottom w:val="none" w:sz="0" w:space="0" w:color="auto"/>
        <w:right w:val="none" w:sz="0" w:space="0" w:color="auto"/>
      </w:divBdr>
    </w:div>
    <w:div w:id="895432659">
      <w:bodyDiv w:val="1"/>
      <w:marLeft w:val="0"/>
      <w:marRight w:val="0"/>
      <w:marTop w:val="0"/>
      <w:marBottom w:val="0"/>
      <w:divBdr>
        <w:top w:val="none" w:sz="0" w:space="0" w:color="auto"/>
        <w:left w:val="none" w:sz="0" w:space="0" w:color="auto"/>
        <w:bottom w:val="none" w:sz="0" w:space="0" w:color="auto"/>
        <w:right w:val="none" w:sz="0" w:space="0" w:color="auto"/>
      </w:divBdr>
    </w:div>
    <w:div w:id="895508590">
      <w:bodyDiv w:val="1"/>
      <w:marLeft w:val="0"/>
      <w:marRight w:val="0"/>
      <w:marTop w:val="0"/>
      <w:marBottom w:val="0"/>
      <w:divBdr>
        <w:top w:val="none" w:sz="0" w:space="0" w:color="auto"/>
        <w:left w:val="none" w:sz="0" w:space="0" w:color="auto"/>
        <w:bottom w:val="none" w:sz="0" w:space="0" w:color="auto"/>
        <w:right w:val="none" w:sz="0" w:space="0" w:color="auto"/>
      </w:divBdr>
    </w:div>
    <w:div w:id="895704312">
      <w:bodyDiv w:val="1"/>
      <w:marLeft w:val="0"/>
      <w:marRight w:val="0"/>
      <w:marTop w:val="0"/>
      <w:marBottom w:val="0"/>
      <w:divBdr>
        <w:top w:val="none" w:sz="0" w:space="0" w:color="auto"/>
        <w:left w:val="none" w:sz="0" w:space="0" w:color="auto"/>
        <w:bottom w:val="none" w:sz="0" w:space="0" w:color="auto"/>
        <w:right w:val="none" w:sz="0" w:space="0" w:color="auto"/>
      </w:divBdr>
    </w:div>
    <w:div w:id="895777266">
      <w:bodyDiv w:val="1"/>
      <w:marLeft w:val="0"/>
      <w:marRight w:val="0"/>
      <w:marTop w:val="0"/>
      <w:marBottom w:val="0"/>
      <w:divBdr>
        <w:top w:val="none" w:sz="0" w:space="0" w:color="auto"/>
        <w:left w:val="none" w:sz="0" w:space="0" w:color="auto"/>
        <w:bottom w:val="none" w:sz="0" w:space="0" w:color="auto"/>
        <w:right w:val="none" w:sz="0" w:space="0" w:color="auto"/>
      </w:divBdr>
    </w:div>
    <w:div w:id="895778127">
      <w:bodyDiv w:val="1"/>
      <w:marLeft w:val="0"/>
      <w:marRight w:val="0"/>
      <w:marTop w:val="0"/>
      <w:marBottom w:val="0"/>
      <w:divBdr>
        <w:top w:val="none" w:sz="0" w:space="0" w:color="auto"/>
        <w:left w:val="none" w:sz="0" w:space="0" w:color="auto"/>
        <w:bottom w:val="none" w:sz="0" w:space="0" w:color="auto"/>
        <w:right w:val="none" w:sz="0" w:space="0" w:color="auto"/>
      </w:divBdr>
    </w:div>
    <w:div w:id="895894310">
      <w:bodyDiv w:val="1"/>
      <w:marLeft w:val="0"/>
      <w:marRight w:val="0"/>
      <w:marTop w:val="0"/>
      <w:marBottom w:val="0"/>
      <w:divBdr>
        <w:top w:val="none" w:sz="0" w:space="0" w:color="auto"/>
        <w:left w:val="none" w:sz="0" w:space="0" w:color="auto"/>
        <w:bottom w:val="none" w:sz="0" w:space="0" w:color="auto"/>
        <w:right w:val="none" w:sz="0" w:space="0" w:color="auto"/>
      </w:divBdr>
    </w:div>
    <w:div w:id="896014641">
      <w:bodyDiv w:val="1"/>
      <w:marLeft w:val="0"/>
      <w:marRight w:val="0"/>
      <w:marTop w:val="0"/>
      <w:marBottom w:val="0"/>
      <w:divBdr>
        <w:top w:val="none" w:sz="0" w:space="0" w:color="auto"/>
        <w:left w:val="none" w:sz="0" w:space="0" w:color="auto"/>
        <w:bottom w:val="none" w:sz="0" w:space="0" w:color="auto"/>
        <w:right w:val="none" w:sz="0" w:space="0" w:color="auto"/>
      </w:divBdr>
    </w:div>
    <w:div w:id="896353146">
      <w:bodyDiv w:val="1"/>
      <w:marLeft w:val="0"/>
      <w:marRight w:val="0"/>
      <w:marTop w:val="0"/>
      <w:marBottom w:val="0"/>
      <w:divBdr>
        <w:top w:val="none" w:sz="0" w:space="0" w:color="auto"/>
        <w:left w:val="none" w:sz="0" w:space="0" w:color="auto"/>
        <w:bottom w:val="none" w:sz="0" w:space="0" w:color="auto"/>
        <w:right w:val="none" w:sz="0" w:space="0" w:color="auto"/>
      </w:divBdr>
    </w:div>
    <w:div w:id="896432564">
      <w:bodyDiv w:val="1"/>
      <w:marLeft w:val="0"/>
      <w:marRight w:val="0"/>
      <w:marTop w:val="0"/>
      <w:marBottom w:val="0"/>
      <w:divBdr>
        <w:top w:val="none" w:sz="0" w:space="0" w:color="auto"/>
        <w:left w:val="none" w:sz="0" w:space="0" w:color="auto"/>
        <w:bottom w:val="none" w:sz="0" w:space="0" w:color="auto"/>
        <w:right w:val="none" w:sz="0" w:space="0" w:color="auto"/>
      </w:divBdr>
    </w:div>
    <w:div w:id="896626990">
      <w:bodyDiv w:val="1"/>
      <w:marLeft w:val="0"/>
      <w:marRight w:val="0"/>
      <w:marTop w:val="0"/>
      <w:marBottom w:val="0"/>
      <w:divBdr>
        <w:top w:val="none" w:sz="0" w:space="0" w:color="auto"/>
        <w:left w:val="none" w:sz="0" w:space="0" w:color="auto"/>
        <w:bottom w:val="none" w:sz="0" w:space="0" w:color="auto"/>
        <w:right w:val="none" w:sz="0" w:space="0" w:color="auto"/>
      </w:divBdr>
    </w:div>
    <w:div w:id="896942370">
      <w:bodyDiv w:val="1"/>
      <w:marLeft w:val="0"/>
      <w:marRight w:val="0"/>
      <w:marTop w:val="0"/>
      <w:marBottom w:val="0"/>
      <w:divBdr>
        <w:top w:val="none" w:sz="0" w:space="0" w:color="auto"/>
        <w:left w:val="none" w:sz="0" w:space="0" w:color="auto"/>
        <w:bottom w:val="none" w:sz="0" w:space="0" w:color="auto"/>
        <w:right w:val="none" w:sz="0" w:space="0" w:color="auto"/>
      </w:divBdr>
    </w:div>
    <w:div w:id="897088160">
      <w:bodyDiv w:val="1"/>
      <w:marLeft w:val="0"/>
      <w:marRight w:val="0"/>
      <w:marTop w:val="0"/>
      <w:marBottom w:val="0"/>
      <w:divBdr>
        <w:top w:val="none" w:sz="0" w:space="0" w:color="auto"/>
        <w:left w:val="none" w:sz="0" w:space="0" w:color="auto"/>
        <w:bottom w:val="none" w:sz="0" w:space="0" w:color="auto"/>
        <w:right w:val="none" w:sz="0" w:space="0" w:color="auto"/>
      </w:divBdr>
    </w:div>
    <w:div w:id="897132574">
      <w:bodyDiv w:val="1"/>
      <w:marLeft w:val="0"/>
      <w:marRight w:val="0"/>
      <w:marTop w:val="0"/>
      <w:marBottom w:val="0"/>
      <w:divBdr>
        <w:top w:val="none" w:sz="0" w:space="0" w:color="auto"/>
        <w:left w:val="none" w:sz="0" w:space="0" w:color="auto"/>
        <w:bottom w:val="none" w:sz="0" w:space="0" w:color="auto"/>
        <w:right w:val="none" w:sz="0" w:space="0" w:color="auto"/>
      </w:divBdr>
    </w:div>
    <w:div w:id="897472658">
      <w:bodyDiv w:val="1"/>
      <w:marLeft w:val="0"/>
      <w:marRight w:val="0"/>
      <w:marTop w:val="0"/>
      <w:marBottom w:val="0"/>
      <w:divBdr>
        <w:top w:val="none" w:sz="0" w:space="0" w:color="auto"/>
        <w:left w:val="none" w:sz="0" w:space="0" w:color="auto"/>
        <w:bottom w:val="none" w:sz="0" w:space="0" w:color="auto"/>
        <w:right w:val="none" w:sz="0" w:space="0" w:color="auto"/>
      </w:divBdr>
    </w:div>
    <w:div w:id="897474389">
      <w:bodyDiv w:val="1"/>
      <w:marLeft w:val="0"/>
      <w:marRight w:val="0"/>
      <w:marTop w:val="0"/>
      <w:marBottom w:val="0"/>
      <w:divBdr>
        <w:top w:val="none" w:sz="0" w:space="0" w:color="auto"/>
        <w:left w:val="none" w:sz="0" w:space="0" w:color="auto"/>
        <w:bottom w:val="none" w:sz="0" w:space="0" w:color="auto"/>
        <w:right w:val="none" w:sz="0" w:space="0" w:color="auto"/>
      </w:divBdr>
    </w:div>
    <w:div w:id="897591824">
      <w:bodyDiv w:val="1"/>
      <w:marLeft w:val="0"/>
      <w:marRight w:val="0"/>
      <w:marTop w:val="0"/>
      <w:marBottom w:val="0"/>
      <w:divBdr>
        <w:top w:val="none" w:sz="0" w:space="0" w:color="auto"/>
        <w:left w:val="none" w:sz="0" w:space="0" w:color="auto"/>
        <w:bottom w:val="none" w:sz="0" w:space="0" w:color="auto"/>
        <w:right w:val="none" w:sz="0" w:space="0" w:color="auto"/>
      </w:divBdr>
    </w:div>
    <w:div w:id="897672733">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898050117">
      <w:bodyDiv w:val="1"/>
      <w:marLeft w:val="0"/>
      <w:marRight w:val="0"/>
      <w:marTop w:val="0"/>
      <w:marBottom w:val="0"/>
      <w:divBdr>
        <w:top w:val="none" w:sz="0" w:space="0" w:color="auto"/>
        <w:left w:val="none" w:sz="0" w:space="0" w:color="auto"/>
        <w:bottom w:val="none" w:sz="0" w:space="0" w:color="auto"/>
        <w:right w:val="none" w:sz="0" w:space="0" w:color="auto"/>
      </w:divBdr>
    </w:div>
    <w:div w:id="898245721">
      <w:bodyDiv w:val="1"/>
      <w:marLeft w:val="0"/>
      <w:marRight w:val="0"/>
      <w:marTop w:val="0"/>
      <w:marBottom w:val="0"/>
      <w:divBdr>
        <w:top w:val="none" w:sz="0" w:space="0" w:color="auto"/>
        <w:left w:val="none" w:sz="0" w:space="0" w:color="auto"/>
        <w:bottom w:val="none" w:sz="0" w:space="0" w:color="auto"/>
        <w:right w:val="none" w:sz="0" w:space="0" w:color="auto"/>
      </w:divBdr>
    </w:div>
    <w:div w:id="899095728">
      <w:bodyDiv w:val="1"/>
      <w:marLeft w:val="0"/>
      <w:marRight w:val="0"/>
      <w:marTop w:val="0"/>
      <w:marBottom w:val="0"/>
      <w:divBdr>
        <w:top w:val="none" w:sz="0" w:space="0" w:color="auto"/>
        <w:left w:val="none" w:sz="0" w:space="0" w:color="auto"/>
        <w:bottom w:val="none" w:sz="0" w:space="0" w:color="auto"/>
        <w:right w:val="none" w:sz="0" w:space="0" w:color="auto"/>
      </w:divBdr>
    </w:div>
    <w:div w:id="899100347">
      <w:bodyDiv w:val="1"/>
      <w:marLeft w:val="0"/>
      <w:marRight w:val="0"/>
      <w:marTop w:val="0"/>
      <w:marBottom w:val="0"/>
      <w:divBdr>
        <w:top w:val="none" w:sz="0" w:space="0" w:color="auto"/>
        <w:left w:val="none" w:sz="0" w:space="0" w:color="auto"/>
        <w:bottom w:val="none" w:sz="0" w:space="0" w:color="auto"/>
        <w:right w:val="none" w:sz="0" w:space="0" w:color="auto"/>
      </w:divBdr>
    </w:div>
    <w:div w:id="899100884">
      <w:bodyDiv w:val="1"/>
      <w:marLeft w:val="0"/>
      <w:marRight w:val="0"/>
      <w:marTop w:val="0"/>
      <w:marBottom w:val="0"/>
      <w:divBdr>
        <w:top w:val="none" w:sz="0" w:space="0" w:color="auto"/>
        <w:left w:val="none" w:sz="0" w:space="0" w:color="auto"/>
        <w:bottom w:val="none" w:sz="0" w:space="0" w:color="auto"/>
        <w:right w:val="none" w:sz="0" w:space="0" w:color="auto"/>
      </w:divBdr>
    </w:div>
    <w:div w:id="899364668">
      <w:bodyDiv w:val="1"/>
      <w:marLeft w:val="0"/>
      <w:marRight w:val="0"/>
      <w:marTop w:val="0"/>
      <w:marBottom w:val="0"/>
      <w:divBdr>
        <w:top w:val="none" w:sz="0" w:space="0" w:color="auto"/>
        <w:left w:val="none" w:sz="0" w:space="0" w:color="auto"/>
        <w:bottom w:val="none" w:sz="0" w:space="0" w:color="auto"/>
        <w:right w:val="none" w:sz="0" w:space="0" w:color="auto"/>
      </w:divBdr>
    </w:div>
    <w:div w:id="899512495">
      <w:bodyDiv w:val="1"/>
      <w:marLeft w:val="0"/>
      <w:marRight w:val="0"/>
      <w:marTop w:val="0"/>
      <w:marBottom w:val="0"/>
      <w:divBdr>
        <w:top w:val="none" w:sz="0" w:space="0" w:color="auto"/>
        <w:left w:val="none" w:sz="0" w:space="0" w:color="auto"/>
        <w:bottom w:val="none" w:sz="0" w:space="0" w:color="auto"/>
        <w:right w:val="none" w:sz="0" w:space="0" w:color="auto"/>
      </w:divBdr>
    </w:div>
    <w:div w:id="899825474">
      <w:bodyDiv w:val="1"/>
      <w:marLeft w:val="0"/>
      <w:marRight w:val="0"/>
      <w:marTop w:val="0"/>
      <w:marBottom w:val="0"/>
      <w:divBdr>
        <w:top w:val="none" w:sz="0" w:space="0" w:color="auto"/>
        <w:left w:val="none" w:sz="0" w:space="0" w:color="auto"/>
        <w:bottom w:val="none" w:sz="0" w:space="0" w:color="auto"/>
        <w:right w:val="none" w:sz="0" w:space="0" w:color="auto"/>
      </w:divBdr>
    </w:div>
    <w:div w:id="899901349">
      <w:bodyDiv w:val="1"/>
      <w:marLeft w:val="0"/>
      <w:marRight w:val="0"/>
      <w:marTop w:val="0"/>
      <w:marBottom w:val="0"/>
      <w:divBdr>
        <w:top w:val="none" w:sz="0" w:space="0" w:color="auto"/>
        <w:left w:val="none" w:sz="0" w:space="0" w:color="auto"/>
        <w:bottom w:val="none" w:sz="0" w:space="0" w:color="auto"/>
        <w:right w:val="none" w:sz="0" w:space="0" w:color="auto"/>
      </w:divBdr>
    </w:div>
    <w:div w:id="900093821">
      <w:bodyDiv w:val="1"/>
      <w:marLeft w:val="0"/>
      <w:marRight w:val="0"/>
      <w:marTop w:val="0"/>
      <w:marBottom w:val="0"/>
      <w:divBdr>
        <w:top w:val="none" w:sz="0" w:space="0" w:color="auto"/>
        <w:left w:val="none" w:sz="0" w:space="0" w:color="auto"/>
        <w:bottom w:val="none" w:sz="0" w:space="0" w:color="auto"/>
        <w:right w:val="none" w:sz="0" w:space="0" w:color="auto"/>
      </w:divBdr>
    </w:div>
    <w:div w:id="900136998">
      <w:bodyDiv w:val="1"/>
      <w:marLeft w:val="0"/>
      <w:marRight w:val="0"/>
      <w:marTop w:val="0"/>
      <w:marBottom w:val="0"/>
      <w:divBdr>
        <w:top w:val="none" w:sz="0" w:space="0" w:color="auto"/>
        <w:left w:val="none" w:sz="0" w:space="0" w:color="auto"/>
        <w:bottom w:val="none" w:sz="0" w:space="0" w:color="auto"/>
        <w:right w:val="none" w:sz="0" w:space="0" w:color="auto"/>
      </w:divBdr>
    </w:div>
    <w:div w:id="900213492">
      <w:bodyDiv w:val="1"/>
      <w:marLeft w:val="0"/>
      <w:marRight w:val="0"/>
      <w:marTop w:val="0"/>
      <w:marBottom w:val="0"/>
      <w:divBdr>
        <w:top w:val="none" w:sz="0" w:space="0" w:color="auto"/>
        <w:left w:val="none" w:sz="0" w:space="0" w:color="auto"/>
        <w:bottom w:val="none" w:sz="0" w:space="0" w:color="auto"/>
        <w:right w:val="none" w:sz="0" w:space="0" w:color="auto"/>
      </w:divBdr>
    </w:div>
    <w:div w:id="900561592">
      <w:bodyDiv w:val="1"/>
      <w:marLeft w:val="0"/>
      <w:marRight w:val="0"/>
      <w:marTop w:val="0"/>
      <w:marBottom w:val="0"/>
      <w:divBdr>
        <w:top w:val="none" w:sz="0" w:space="0" w:color="auto"/>
        <w:left w:val="none" w:sz="0" w:space="0" w:color="auto"/>
        <w:bottom w:val="none" w:sz="0" w:space="0" w:color="auto"/>
        <w:right w:val="none" w:sz="0" w:space="0" w:color="auto"/>
      </w:divBdr>
    </w:div>
    <w:div w:id="900599104">
      <w:bodyDiv w:val="1"/>
      <w:marLeft w:val="0"/>
      <w:marRight w:val="0"/>
      <w:marTop w:val="0"/>
      <w:marBottom w:val="0"/>
      <w:divBdr>
        <w:top w:val="none" w:sz="0" w:space="0" w:color="auto"/>
        <w:left w:val="none" w:sz="0" w:space="0" w:color="auto"/>
        <w:bottom w:val="none" w:sz="0" w:space="0" w:color="auto"/>
        <w:right w:val="none" w:sz="0" w:space="0" w:color="auto"/>
      </w:divBdr>
    </w:div>
    <w:div w:id="900794332">
      <w:bodyDiv w:val="1"/>
      <w:marLeft w:val="0"/>
      <w:marRight w:val="0"/>
      <w:marTop w:val="0"/>
      <w:marBottom w:val="0"/>
      <w:divBdr>
        <w:top w:val="none" w:sz="0" w:space="0" w:color="auto"/>
        <w:left w:val="none" w:sz="0" w:space="0" w:color="auto"/>
        <w:bottom w:val="none" w:sz="0" w:space="0" w:color="auto"/>
        <w:right w:val="none" w:sz="0" w:space="0" w:color="auto"/>
      </w:divBdr>
    </w:div>
    <w:div w:id="900824355">
      <w:bodyDiv w:val="1"/>
      <w:marLeft w:val="0"/>
      <w:marRight w:val="0"/>
      <w:marTop w:val="0"/>
      <w:marBottom w:val="0"/>
      <w:divBdr>
        <w:top w:val="none" w:sz="0" w:space="0" w:color="auto"/>
        <w:left w:val="none" w:sz="0" w:space="0" w:color="auto"/>
        <w:bottom w:val="none" w:sz="0" w:space="0" w:color="auto"/>
        <w:right w:val="none" w:sz="0" w:space="0" w:color="auto"/>
      </w:divBdr>
    </w:div>
    <w:div w:id="901062226">
      <w:bodyDiv w:val="1"/>
      <w:marLeft w:val="0"/>
      <w:marRight w:val="0"/>
      <w:marTop w:val="0"/>
      <w:marBottom w:val="0"/>
      <w:divBdr>
        <w:top w:val="none" w:sz="0" w:space="0" w:color="auto"/>
        <w:left w:val="none" w:sz="0" w:space="0" w:color="auto"/>
        <w:bottom w:val="none" w:sz="0" w:space="0" w:color="auto"/>
        <w:right w:val="none" w:sz="0" w:space="0" w:color="auto"/>
      </w:divBdr>
    </w:div>
    <w:div w:id="901327597">
      <w:bodyDiv w:val="1"/>
      <w:marLeft w:val="0"/>
      <w:marRight w:val="0"/>
      <w:marTop w:val="0"/>
      <w:marBottom w:val="0"/>
      <w:divBdr>
        <w:top w:val="none" w:sz="0" w:space="0" w:color="auto"/>
        <w:left w:val="none" w:sz="0" w:space="0" w:color="auto"/>
        <w:bottom w:val="none" w:sz="0" w:space="0" w:color="auto"/>
        <w:right w:val="none" w:sz="0" w:space="0" w:color="auto"/>
      </w:divBdr>
    </w:div>
    <w:div w:id="901479447">
      <w:bodyDiv w:val="1"/>
      <w:marLeft w:val="0"/>
      <w:marRight w:val="0"/>
      <w:marTop w:val="0"/>
      <w:marBottom w:val="0"/>
      <w:divBdr>
        <w:top w:val="none" w:sz="0" w:space="0" w:color="auto"/>
        <w:left w:val="none" w:sz="0" w:space="0" w:color="auto"/>
        <w:bottom w:val="none" w:sz="0" w:space="0" w:color="auto"/>
        <w:right w:val="none" w:sz="0" w:space="0" w:color="auto"/>
      </w:divBdr>
    </w:div>
    <w:div w:id="901521096">
      <w:bodyDiv w:val="1"/>
      <w:marLeft w:val="0"/>
      <w:marRight w:val="0"/>
      <w:marTop w:val="0"/>
      <w:marBottom w:val="0"/>
      <w:divBdr>
        <w:top w:val="none" w:sz="0" w:space="0" w:color="auto"/>
        <w:left w:val="none" w:sz="0" w:space="0" w:color="auto"/>
        <w:bottom w:val="none" w:sz="0" w:space="0" w:color="auto"/>
        <w:right w:val="none" w:sz="0" w:space="0" w:color="auto"/>
      </w:divBdr>
    </w:div>
    <w:div w:id="901596703">
      <w:bodyDiv w:val="1"/>
      <w:marLeft w:val="0"/>
      <w:marRight w:val="0"/>
      <w:marTop w:val="0"/>
      <w:marBottom w:val="0"/>
      <w:divBdr>
        <w:top w:val="none" w:sz="0" w:space="0" w:color="auto"/>
        <w:left w:val="none" w:sz="0" w:space="0" w:color="auto"/>
        <w:bottom w:val="none" w:sz="0" w:space="0" w:color="auto"/>
        <w:right w:val="none" w:sz="0" w:space="0" w:color="auto"/>
      </w:divBdr>
    </w:div>
    <w:div w:id="901715650">
      <w:bodyDiv w:val="1"/>
      <w:marLeft w:val="0"/>
      <w:marRight w:val="0"/>
      <w:marTop w:val="0"/>
      <w:marBottom w:val="0"/>
      <w:divBdr>
        <w:top w:val="none" w:sz="0" w:space="0" w:color="auto"/>
        <w:left w:val="none" w:sz="0" w:space="0" w:color="auto"/>
        <w:bottom w:val="none" w:sz="0" w:space="0" w:color="auto"/>
        <w:right w:val="none" w:sz="0" w:space="0" w:color="auto"/>
      </w:divBdr>
    </w:div>
    <w:div w:id="902133752">
      <w:bodyDiv w:val="1"/>
      <w:marLeft w:val="0"/>
      <w:marRight w:val="0"/>
      <w:marTop w:val="0"/>
      <w:marBottom w:val="0"/>
      <w:divBdr>
        <w:top w:val="none" w:sz="0" w:space="0" w:color="auto"/>
        <w:left w:val="none" w:sz="0" w:space="0" w:color="auto"/>
        <w:bottom w:val="none" w:sz="0" w:space="0" w:color="auto"/>
        <w:right w:val="none" w:sz="0" w:space="0" w:color="auto"/>
      </w:divBdr>
    </w:div>
    <w:div w:id="902300715">
      <w:bodyDiv w:val="1"/>
      <w:marLeft w:val="0"/>
      <w:marRight w:val="0"/>
      <w:marTop w:val="0"/>
      <w:marBottom w:val="0"/>
      <w:divBdr>
        <w:top w:val="none" w:sz="0" w:space="0" w:color="auto"/>
        <w:left w:val="none" w:sz="0" w:space="0" w:color="auto"/>
        <w:bottom w:val="none" w:sz="0" w:space="0" w:color="auto"/>
        <w:right w:val="none" w:sz="0" w:space="0" w:color="auto"/>
      </w:divBdr>
    </w:div>
    <w:div w:id="902527051">
      <w:bodyDiv w:val="1"/>
      <w:marLeft w:val="0"/>
      <w:marRight w:val="0"/>
      <w:marTop w:val="0"/>
      <w:marBottom w:val="0"/>
      <w:divBdr>
        <w:top w:val="none" w:sz="0" w:space="0" w:color="auto"/>
        <w:left w:val="none" w:sz="0" w:space="0" w:color="auto"/>
        <w:bottom w:val="none" w:sz="0" w:space="0" w:color="auto"/>
        <w:right w:val="none" w:sz="0" w:space="0" w:color="auto"/>
      </w:divBdr>
    </w:div>
    <w:div w:id="902907782">
      <w:bodyDiv w:val="1"/>
      <w:marLeft w:val="0"/>
      <w:marRight w:val="0"/>
      <w:marTop w:val="0"/>
      <w:marBottom w:val="0"/>
      <w:divBdr>
        <w:top w:val="none" w:sz="0" w:space="0" w:color="auto"/>
        <w:left w:val="none" w:sz="0" w:space="0" w:color="auto"/>
        <w:bottom w:val="none" w:sz="0" w:space="0" w:color="auto"/>
        <w:right w:val="none" w:sz="0" w:space="0" w:color="auto"/>
      </w:divBdr>
    </w:div>
    <w:div w:id="902909172">
      <w:bodyDiv w:val="1"/>
      <w:marLeft w:val="0"/>
      <w:marRight w:val="0"/>
      <w:marTop w:val="0"/>
      <w:marBottom w:val="0"/>
      <w:divBdr>
        <w:top w:val="none" w:sz="0" w:space="0" w:color="auto"/>
        <w:left w:val="none" w:sz="0" w:space="0" w:color="auto"/>
        <w:bottom w:val="none" w:sz="0" w:space="0" w:color="auto"/>
        <w:right w:val="none" w:sz="0" w:space="0" w:color="auto"/>
      </w:divBdr>
    </w:div>
    <w:div w:id="903180463">
      <w:bodyDiv w:val="1"/>
      <w:marLeft w:val="0"/>
      <w:marRight w:val="0"/>
      <w:marTop w:val="0"/>
      <w:marBottom w:val="0"/>
      <w:divBdr>
        <w:top w:val="none" w:sz="0" w:space="0" w:color="auto"/>
        <w:left w:val="none" w:sz="0" w:space="0" w:color="auto"/>
        <w:bottom w:val="none" w:sz="0" w:space="0" w:color="auto"/>
        <w:right w:val="none" w:sz="0" w:space="0" w:color="auto"/>
      </w:divBdr>
    </w:div>
    <w:div w:id="903374845">
      <w:bodyDiv w:val="1"/>
      <w:marLeft w:val="0"/>
      <w:marRight w:val="0"/>
      <w:marTop w:val="0"/>
      <w:marBottom w:val="0"/>
      <w:divBdr>
        <w:top w:val="none" w:sz="0" w:space="0" w:color="auto"/>
        <w:left w:val="none" w:sz="0" w:space="0" w:color="auto"/>
        <w:bottom w:val="none" w:sz="0" w:space="0" w:color="auto"/>
        <w:right w:val="none" w:sz="0" w:space="0" w:color="auto"/>
      </w:divBdr>
    </w:div>
    <w:div w:id="903612611">
      <w:bodyDiv w:val="1"/>
      <w:marLeft w:val="0"/>
      <w:marRight w:val="0"/>
      <w:marTop w:val="0"/>
      <w:marBottom w:val="0"/>
      <w:divBdr>
        <w:top w:val="none" w:sz="0" w:space="0" w:color="auto"/>
        <w:left w:val="none" w:sz="0" w:space="0" w:color="auto"/>
        <w:bottom w:val="none" w:sz="0" w:space="0" w:color="auto"/>
        <w:right w:val="none" w:sz="0" w:space="0" w:color="auto"/>
      </w:divBdr>
    </w:div>
    <w:div w:id="904070213">
      <w:bodyDiv w:val="1"/>
      <w:marLeft w:val="0"/>
      <w:marRight w:val="0"/>
      <w:marTop w:val="0"/>
      <w:marBottom w:val="0"/>
      <w:divBdr>
        <w:top w:val="none" w:sz="0" w:space="0" w:color="auto"/>
        <w:left w:val="none" w:sz="0" w:space="0" w:color="auto"/>
        <w:bottom w:val="none" w:sz="0" w:space="0" w:color="auto"/>
        <w:right w:val="none" w:sz="0" w:space="0" w:color="auto"/>
      </w:divBdr>
    </w:div>
    <w:div w:id="904143198">
      <w:bodyDiv w:val="1"/>
      <w:marLeft w:val="0"/>
      <w:marRight w:val="0"/>
      <w:marTop w:val="0"/>
      <w:marBottom w:val="0"/>
      <w:divBdr>
        <w:top w:val="none" w:sz="0" w:space="0" w:color="auto"/>
        <w:left w:val="none" w:sz="0" w:space="0" w:color="auto"/>
        <w:bottom w:val="none" w:sz="0" w:space="0" w:color="auto"/>
        <w:right w:val="none" w:sz="0" w:space="0" w:color="auto"/>
      </w:divBdr>
    </w:div>
    <w:div w:id="904488889">
      <w:bodyDiv w:val="1"/>
      <w:marLeft w:val="0"/>
      <w:marRight w:val="0"/>
      <w:marTop w:val="0"/>
      <w:marBottom w:val="0"/>
      <w:divBdr>
        <w:top w:val="none" w:sz="0" w:space="0" w:color="auto"/>
        <w:left w:val="none" w:sz="0" w:space="0" w:color="auto"/>
        <w:bottom w:val="none" w:sz="0" w:space="0" w:color="auto"/>
        <w:right w:val="none" w:sz="0" w:space="0" w:color="auto"/>
      </w:divBdr>
    </w:div>
    <w:div w:id="904609209">
      <w:bodyDiv w:val="1"/>
      <w:marLeft w:val="0"/>
      <w:marRight w:val="0"/>
      <w:marTop w:val="0"/>
      <w:marBottom w:val="0"/>
      <w:divBdr>
        <w:top w:val="none" w:sz="0" w:space="0" w:color="auto"/>
        <w:left w:val="none" w:sz="0" w:space="0" w:color="auto"/>
        <w:bottom w:val="none" w:sz="0" w:space="0" w:color="auto"/>
        <w:right w:val="none" w:sz="0" w:space="0" w:color="auto"/>
      </w:divBdr>
    </w:div>
    <w:div w:id="904681757">
      <w:bodyDiv w:val="1"/>
      <w:marLeft w:val="0"/>
      <w:marRight w:val="0"/>
      <w:marTop w:val="0"/>
      <w:marBottom w:val="0"/>
      <w:divBdr>
        <w:top w:val="none" w:sz="0" w:space="0" w:color="auto"/>
        <w:left w:val="none" w:sz="0" w:space="0" w:color="auto"/>
        <w:bottom w:val="none" w:sz="0" w:space="0" w:color="auto"/>
        <w:right w:val="none" w:sz="0" w:space="0" w:color="auto"/>
      </w:divBdr>
    </w:div>
    <w:div w:id="905262922">
      <w:bodyDiv w:val="1"/>
      <w:marLeft w:val="0"/>
      <w:marRight w:val="0"/>
      <w:marTop w:val="0"/>
      <w:marBottom w:val="0"/>
      <w:divBdr>
        <w:top w:val="none" w:sz="0" w:space="0" w:color="auto"/>
        <w:left w:val="none" w:sz="0" w:space="0" w:color="auto"/>
        <w:bottom w:val="none" w:sz="0" w:space="0" w:color="auto"/>
        <w:right w:val="none" w:sz="0" w:space="0" w:color="auto"/>
      </w:divBdr>
    </w:div>
    <w:div w:id="905336884">
      <w:bodyDiv w:val="1"/>
      <w:marLeft w:val="0"/>
      <w:marRight w:val="0"/>
      <w:marTop w:val="0"/>
      <w:marBottom w:val="0"/>
      <w:divBdr>
        <w:top w:val="none" w:sz="0" w:space="0" w:color="auto"/>
        <w:left w:val="none" w:sz="0" w:space="0" w:color="auto"/>
        <w:bottom w:val="none" w:sz="0" w:space="0" w:color="auto"/>
        <w:right w:val="none" w:sz="0" w:space="0" w:color="auto"/>
      </w:divBdr>
    </w:div>
    <w:div w:id="905797349">
      <w:bodyDiv w:val="1"/>
      <w:marLeft w:val="0"/>
      <w:marRight w:val="0"/>
      <w:marTop w:val="0"/>
      <w:marBottom w:val="0"/>
      <w:divBdr>
        <w:top w:val="none" w:sz="0" w:space="0" w:color="auto"/>
        <w:left w:val="none" w:sz="0" w:space="0" w:color="auto"/>
        <w:bottom w:val="none" w:sz="0" w:space="0" w:color="auto"/>
        <w:right w:val="none" w:sz="0" w:space="0" w:color="auto"/>
      </w:divBdr>
    </w:div>
    <w:div w:id="906111614">
      <w:bodyDiv w:val="1"/>
      <w:marLeft w:val="0"/>
      <w:marRight w:val="0"/>
      <w:marTop w:val="0"/>
      <w:marBottom w:val="0"/>
      <w:divBdr>
        <w:top w:val="none" w:sz="0" w:space="0" w:color="auto"/>
        <w:left w:val="none" w:sz="0" w:space="0" w:color="auto"/>
        <w:bottom w:val="none" w:sz="0" w:space="0" w:color="auto"/>
        <w:right w:val="none" w:sz="0" w:space="0" w:color="auto"/>
      </w:divBdr>
    </w:div>
    <w:div w:id="906379285">
      <w:bodyDiv w:val="1"/>
      <w:marLeft w:val="0"/>
      <w:marRight w:val="0"/>
      <w:marTop w:val="0"/>
      <w:marBottom w:val="0"/>
      <w:divBdr>
        <w:top w:val="none" w:sz="0" w:space="0" w:color="auto"/>
        <w:left w:val="none" w:sz="0" w:space="0" w:color="auto"/>
        <w:bottom w:val="none" w:sz="0" w:space="0" w:color="auto"/>
        <w:right w:val="none" w:sz="0" w:space="0" w:color="auto"/>
      </w:divBdr>
    </w:div>
    <w:div w:id="906496773">
      <w:bodyDiv w:val="1"/>
      <w:marLeft w:val="0"/>
      <w:marRight w:val="0"/>
      <w:marTop w:val="0"/>
      <w:marBottom w:val="0"/>
      <w:divBdr>
        <w:top w:val="none" w:sz="0" w:space="0" w:color="auto"/>
        <w:left w:val="none" w:sz="0" w:space="0" w:color="auto"/>
        <w:bottom w:val="none" w:sz="0" w:space="0" w:color="auto"/>
        <w:right w:val="none" w:sz="0" w:space="0" w:color="auto"/>
      </w:divBdr>
    </w:div>
    <w:div w:id="906571697">
      <w:bodyDiv w:val="1"/>
      <w:marLeft w:val="0"/>
      <w:marRight w:val="0"/>
      <w:marTop w:val="0"/>
      <w:marBottom w:val="0"/>
      <w:divBdr>
        <w:top w:val="none" w:sz="0" w:space="0" w:color="auto"/>
        <w:left w:val="none" w:sz="0" w:space="0" w:color="auto"/>
        <w:bottom w:val="none" w:sz="0" w:space="0" w:color="auto"/>
        <w:right w:val="none" w:sz="0" w:space="0" w:color="auto"/>
      </w:divBdr>
    </w:div>
    <w:div w:id="906841756">
      <w:bodyDiv w:val="1"/>
      <w:marLeft w:val="0"/>
      <w:marRight w:val="0"/>
      <w:marTop w:val="0"/>
      <w:marBottom w:val="0"/>
      <w:divBdr>
        <w:top w:val="none" w:sz="0" w:space="0" w:color="auto"/>
        <w:left w:val="none" w:sz="0" w:space="0" w:color="auto"/>
        <w:bottom w:val="none" w:sz="0" w:space="0" w:color="auto"/>
        <w:right w:val="none" w:sz="0" w:space="0" w:color="auto"/>
      </w:divBdr>
    </w:div>
    <w:div w:id="908198801">
      <w:bodyDiv w:val="1"/>
      <w:marLeft w:val="0"/>
      <w:marRight w:val="0"/>
      <w:marTop w:val="0"/>
      <w:marBottom w:val="0"/>
      <w:divBdr>
        <w:top w:val="none" w:sz="0" w:space="0" w:color="auto"/>
        <w:left w:val="none" w:sz="0" w:space="0" w:color="auto"/>
        <w:bottom w:val="none" w:sz="0" w:space="0" w:color="auto"/>
        <w:right w:val="none" w:sz="0" w:space="0" w:color="auto"/>
      </w:divBdr>
    </w:div>
    <w:div w:id="908660257">
      <w:bodyDiv w:val="1"/>
      <w:marLeft w:val="0"/>
      <w:marRight w:val="0"/>
      <w:marTop w:val="0"/>
      <w:marBottom w:val="0"/>
      <w:divBdr>
        <w:top w:val="none" w:sz="0" w:space="0" w:color="auto"/>
        <w:left w:val="none" w:sz="0" w:space="0" w:color="auto"/>
        <w:bottom w:val="none" w:sz="0" w:space="0" w:color="auto"/>
        <w:right w:val="none" w:sz="0" w:space="0" w:color="auto"/>
      </w:divBdr>
    </w:div>
    <w:div w:id="908737119">
      <w:bodyDiv w:val="1"/>
      <w:marLeft w:val="0"/>
      <w:marRight w:val="0"/>
      <w:marTop w:val="0"/>
      <w:marBottom w:val="0"/>
      <w:divBdr>
        <w:top w:val="none" w:sz="0" w:space="0" w:color="auto"/>
        <w:left w:val="none" w:sz="0" w:space="0" w:color="auto"/>
        <w:bottom w:val="none" w:sz="0" w:space="0" w:color="auto"/>
        <w:right w:val="none" w:sz="0" w:space="0" w:color="auto"/>
      </w:divBdr>
    </w:div>
    <w:div w:id="908803753">
      <w:bodyDiv w:val="1"/>
      <w:marLeft w:val="0"/>
      <w:marRight w:val="0"/>
      <w:marTop w:val="0"/>
      <w:marBottom w:val="0"/>
      <w:divBdr>
        <w:top w:val="none" w:sz="0" w:space="0" w:color="auto"/>
        <w:left w:val="none" w:sz="0" w:space="0" w:color="auto"/>
        <w:bottom w:val="none" w:sz="0" w:space="0" w:color="auto"/>
        <w:right w:val="none" w:sz="0" w:space="0" w:color="auto"/>
      </w:divBdr>
    </w:div>
    <w:div w:id="909003869">
      <w:bodyDiv w:val="1"/>
      <w:marLeft w:val="0"/>
      <w:marRight w:val="0"/>
      <w:marTop w:val="0"/>
      <w:marBottom w:val="0"/>
      <w:divBdr>
        <w:top w:val="none" w:sz="0" w:space="0" w:color="auto"/>
        <w:left w:val="none" w:sz="0" w:space="0" w:color="auto"/>
        <w:bottom w:val="none" w:sz="0" w:space="0" w:color="auto"/>
        <w:right w:val="none" w:sz="0" w:space="0" w:color="auto"/>
      </w:divBdr>
    </w:div>
    <w:div w:id="909121418">
      <w:bodyDiv w:val="1"/>
      <w:marLeft w:val="0"/>
      <w:marRight w:val="0"/>
      <w:marTop w:val="0"/>
      <w:marBottom w:val="0"/>
      <w:divBdr>
        <w:top w:val="none" w:sz="0" w:space="0" w:color="auto"/>
        <w:left w:val="none" w:sz="0" w:space="0" w:color="auto"/>
        <w:bottom w:val="none" w:sz="0" w:space="0" w:color="auto"/>
        <w:right w:val="none" w:sz="0" w:space="0" w:color="auto"/>
      </w:divBdr>
    </w:div>
    <w:div w:id="909123092">
      <w:bodyDiv w:val="1"/>
      <w:marLeft w:val="0"/>
      <w:marRight w:val="0"/>
      <w:marTop w:val="0"/>
      <w:marBottom w:val="0"/>
      <w:divBdr>
        <w:top w:val="none" w:sz="0" w:space="0" w:color="auto"/>
        <w:left w:val="none" w:sz="0" w:space="0" w:color="auto"/>
        <w:bottom w:val="none" w:sz="0" w:space="0" w:color="auto"/>
        <w:right w:val="none" w:sz="0" w:space="0" w:color="auto"/>
      </w:divBdr>
    </w:div>
    <w:div w:id="909271319">
      <w:bodyDiv w:val="1"/>
      <w:marLeft w:val="0"/>
      <w:marRight w:val="0"/>
      <w:marTop w:val="0"/>
      <w:marBottom w:val="0"/>
      <w:divBdr>
        <w:top w:val="none" w:sz="0" w:space="0" w:color="auto"/>
        <w:left w:val="none" w:sz="0" w:space="0" w:color="auto"/>
        <w:bottom w:val="none" w:sz="0" w:space="0" w:color="auto"/>
        <w:right w:val="none" w:sz="0" w:space="0" w:color="auto"/>
      </w:divBdr>
    </w:div>
    <w:div w:id="909655569">
      <w:bodyDiv w:val="1"/>
      <w:marLeft w:val="0"/>
      <w:marRight w:val="0"/>
      <w:marTop w:val="0"/>
      <w:marBottom w:val="0"/>
      <w:divBdr>
        <w:top w:val="none" w:sz="0" w:space="0" w:color="auto"/>
        <w:left w:val="none" w:sz="0" w:space="0" w:color="auto"/>
        <w:bottom w:val="none" w:sz="0" w:space="0" w:color="auto"/>
        <w:right w:val="none" w:sz="0" w:space="0" w:color="auto"/>
      </w:divBdr>
    </w:div>
    <w:div w:id="909733420">
      <w:bodyDiv w:val="1"/>
      <w:marLeft w:val="0"/>
      <w:marRight w:val="0"/>
      <w:marTop w:val="0"/>
      <w:marBottom w:val="0"/>
      <w:divBdr>
        <w:top w:val="none" w:sz="0" w:space="0" w:color="auto"/>
        <w:left w:val="none" w:sz="0" w:space="0" w:color="auto"/>
        <w:bottom w:val="none" w:sz="0" w:space="0" w:color="auto"/>
        <w:right w:val="none" w:sz="0" w:space="0" w:color="auto"/>
      </w:divBdr>
    </w:div>
    <w:div w:id="909736447">
      <w:bodyDiv w:val="1"/>
      <w:marLeft w:val="0"/>
      <w:marRight w:val="0"/>
      <w:marTop w:val="0"/>
      <w:marBottom w:val="0"/>
      <w:divBdr>
        <w:top w:val="none" w:sz="0" w:space="0" w:color="auto"/>
        <w:left w:val="none" w:sz="0" w:space="0" w:color="auto"/>
        <w:bottom w:val="none" w:sz="0" w:space="0" w:color="auto"/>
        <w:right w:val="none" w:sz="0" w:space="0" w:color="auto"/>
      </w:divBdr>
    </w:div>
    <w:div w:id="910238354">
      <w:bodyDiv w:val="1"/>
      <w:marLeft w:val="0"/>
      <w:marRight w:val="0"/>
      <w:marTop w:val="0"/>
      <w:marBottom w:val="0"/>
      <w:divBdr>
        <w:top w:val="none" w:sz="0" w:space="0" w:color="auto"/>
        <w:left w:val="none" w:sz="0" w:space="0" w:color="auto"/>
        <w:bottom w:val="none" w:sz="0" w:space="0" w:color="auto"/>
        <w:right w:val="none" w:sz="0" w:space="0" w:color="auto"/>
      </w:divBdr>
    </w:div>
    <w:div w:id="910386736">
      <w:bodyDiv w:val="1"/>
      <w:marLeft w:val="0"/>
      <w:marRight w:val="0"/>
      <w:marTop w:val="0"/>
      <w:marBottom w:val="0"/>
      <w:divBdr>
        <w:top w:val="none" w:sz="0" w:space="0" w:color="auto"/>
        <w:left w:val="none" w:sz="0" w:space="0" w:color="auto"/>
        <w:bottom w:val="none" w:sz="0" w:space="0" w:color="auto"/>
        <w:right w:val="none" w:sz="0" w:space="0" w:color="auto"/>
      </w:divBdr>
    </w:div>
    <w:div w:id="910627440">
      <w:bodyDiv w:val="1"/>
      <w:marLeft w:val="0"/>
      <w:marRight w:val="0"/>
      <w:marTop w:val="0"/>
      <w:marBottom w:val="0"/>
      <w:divBdr>
        <w:top w:val="none" w:sz="0" w:space="0" w:color="auto"/>
        <w:left w:val="none" w:sz="0" w:space="0" w:color="auto"/>
        <w:bottom w:val="none" w:sz="0" w:space="0" w:color="auto"/>
        <w:right w:val="none" w:sz="0" w:space="0" w:color="auto"/>
      </w:divBdr>
    </w:div>
    <w:div w:id="911155744">
      <w:bodyDiv w:val="1"/>
      <w:marLeft w:val="0"/>
      <w:marRight w:val="0"/>
      <w:marTop w:val="0"/>
      <w:marBottom w:val="0"/>
      <w:divBdr>
        <w:top w:val="none" w:sz="0" w:space="0" w:color="auto"/>
        <w:left w:val="none" w:sz="0" w:space="0" w:color="auto"/>
        <w:bottom w:val="none" w:sz="0" w:space="0" w:color="auto"/>
        <w:right w:val="none" w:sz="0" w:space="0" w:color="auto"/>
      </w:divBdr>
    </w:div>
    <w:div w:id="911280682">
      <w:bodyDiv w:val="1"/>
      <w:marLeft w:val="0"/>
      <w:marRight w:val="0"/>
      <w:marTop w:val="0"/>
      <w:marBottom w:val="0"/>
      <w:divBdr>
        <w:top w:val="none" w:sz="0" w:space="0" w:color="auto"/>
        <w:left w:val="none" w:sz="0" w:space="0" w:color="auto"/>
        <w:bottom w:val="none" w:sz="0" w:space="0" w:color="auto"/>
        <w:right w:val="none" w:sz="0" w:space="0" w:color="auto"/>
      </w:divBdr>
    </w:div>
    <w:div w:id="911354476">
      <w:bodyDiv w:val="1"/>
      <w:marLeft w:val="0"/>
      <w:marRight w:val="0"/>
      <w:marTop w:val="0"/>
      <w:marBottom w:val="0"/>
      <w:divBdr>
        <w:top w:val="none" w:sz="0" w:space="0" w:color="auto"/>
        <w:left w:val="none" w:sz="0" w:space="0" w:color="auto"/>
        <w:bottom w:val="none" w:sz="0" w:space="0" w:color="auto"/>
        <w:right w:val="none" w:sz="0" w:space="0" w:color="auto"/>
      </w:divBdr>
    </w:div>
    <w:div w:id="911433361">
      <w:bodyDiv w:val="1"/>
      <w:marLeft w:val="0"/>
      <w:marRight w:val="0"/>
      <w:marTop w:val="0"/>
      <w:marBottom w:val="0"/>
      <w:divBdr>
        <w:top w:val="none" w:sz="0" w:space="0" w:color="auto"/>
        <w:left w:val="none" w:sz="0" w:space="0" w:color="auto"/>
        <w:bottom w:val="none" w:sz="0" w:space="0" w:color="auto"/>
        <w:right w:val="none" w:sz="0" w:space="0" w:color="auto"/>
      </w:divBdr>
    </w:div>
    <w:div w:id="911619270">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12469193">
      <w:bodyDiv w:val="1"/>
      <w:marLeft w:val="0"/>
      <w:marRight w:val="0"/>
      <w:marTop w:val="0"/>
      <w:marBottom w:val="0"/>
      <w:divBdr>
        <w:top w:val="none" w:sz="0" w:space="0" w:color="auto"/>
        <w:left w:val="none" w:sz="0" w:space="0" w:color="auto"/>
        <w:bottom w:val="none" w:sz="0" w:space="0" w:color="auto"/>
        <w:right w:val="none" w:sz="0" w:space="0" w:color="auto"/>
      </w:divBdr>
    </w:div>
    <w:div w:id="912663471">
      <w:bodyDiv w:val="1"/>
      <w:marLeft w:val="0"/>
      <w:marRight w:val="0"/>
      <w:marTop w:val="0"/>
      <w:marBottom w:val="0"/>
      <w:divBdr>
        <w:top w:val="none" w:sz="0" w:space="0" w:color="auto"/>
        <w:left w:val="none" w:sz="0" w:space="0" w:color="auto"/>
        <w:bottom w:val="none" w:sz="0" w:space="0" w:color="auto"/>
        <w:right w:val="none" w:sz="0" w:space="0" w:color="auto"/>
      </w:divBdr>
    </w:div>
    <w:div w:id="912737217">
      <w:bodyDiv w:val="1"/>
      <w:marLeft w:val="0"/>
      <w:marRight w:val="0"/>
      <w:marTop w:val="0"/>
      <w:marBottom w:val="0"/>
      <w:divBdr>
        <w:top w:val="none" w:sz="0" w:space="0" w:color="auto"/>
        <w:left w:val="none" w:sz="0" w:space="0" w:color="auto"/>
        <w:bottom w:val="none" w:sz="0" w:space="0" w:color="auto"/>
        <w:right w:val="none" w:sz="0" w:space="0" w:color="auto"/>
      </w:divBdr>
    </w:div>
    <w:div w:id="913128399">
      <w:bodyDiv w:val="1"/>
      <w:marLeft w:val="0"/>
      <w:marRight w:val="0"/>
      <w:marTop w:val="0"/>
      <w:marBottom w:val="0"/>
      <w:divBdr>
        <w:top w:val="none" w:sz="0" w:space="0" w:color="auto"/>
        <w:left w:val="none" w:sz="0" w:space="0" w:color="auto"/>
        <w:bottom w:val="none" w:sz="0" w:space="0" w:color="auto"/>
        <w:right w:val="none" w:sz="0" w:space="0" w:color="auto"/>
      </w:divBdr>
    </w:div>
    <w:div w:id="913197521">
      <w:bodyDiv w:val="1"/>
      <w:marLeft w:val="0"/>
      <w:marRight w:val="0"/>
      <w:marTop w:val="0"/>
      <w:marBottom w:val="0"/>
      <w:divBdr>
        <w:top w:val="none" w:sz="0" w:space="0" w:color="auto"/>
        <w:left w:val="none" w:sz="0" w:space="0" w:color="auto"/>
        <w:bottom w:val="none" w:sz="0" w:space="0" w:color="auto"/>
        <w:right w:val="none" w:sz="0" w:space="0" w:color="auto"/>
      </w:divBdr>
    </w:div>
    <w:div w:id="913667352">
      <w:bodyDiv w:val="1"/>
      <w:marLeft w:val="0"/>
      <w:marRight w:val="0"/>
      <w:marTop w:val="0"/>
      <w:marBottom w:val="0"/>
      <w:divBdr>
        <w:top w:val="none" w:sz="0" w:space="0" w:color="auto"/>
        <w:left w:val="none" w:sz="0" w:space="0" w:color="auto"/>
        <w:bottom w:val="none" w:sz="0" w:space="0" w:color="auto"/>
        <w:right w:val="none" w:sz="0" w:space="0" w:color="auto"/>
      </w:divBdr>
    </w:div>
    <w:div w:id="914438876">
      <w:bodyDiv w:val="1"/>
      <w:marLeft w:val="0"/>
      <w:marRight w:val="0"/>
      <w:marTop w:val="0"/>
      <w:marBottom w:val="0"/>
      <w:divBdr>
        <w:top w:val="none" w:sz="0" w:space="0" w:color="auto"/>
        <w:left w:val="none" w:sz="0" w:space="0" w:color="auto"/>
        <w:bottom w:val="none" w:sz="0" w:space="0" w:color="auto"/>
        <w:right w:val="none" w:sz="0" w:space="0" w:color="auto"/>
      </w:divBdr>
    </w:div>
    <w:div w:id="914627569">
      <w:bodyDiv w:val="1"/>
      <w:marLeft w:val="0"/>
      <w:marRight w:val="0"/>
      <w:marTop w:val="0"/>
      <w:marBottom w:val="0"/>
      <w:divBdr>
        <w:top w:val="none" w:sz="0" w:space="0" w:color="auto"/>
        <w:left w:val="none" w:sz="0" w:space="0" w:color="auto"/>
        <w:bottom w:val="none" w:sz="0" w:space="0" w:color="auto"/>
        <w:right w:val="none" w:sz="0" w:space="0" w:color="auto"/>
      </w:divBdr>
    </w:div>
    <w:div w:id="914784230">
      <w:bodyDiv w:val="1"/>
      <w:marLeft w:val="0"/>
      <w:marRight w:val="0"/>
      <w:marTop w:val="0"/>
      <w:marBottom w:val="0"/>
      <w:divBdr>
        <w:top w:val="none" w:sz="0" w:space="0" w:color="auto"/>
        <w:left w:val="none" w:sz="0" w:space="0" w:color="auto"/>
        <w:bottom w:val="none" w:sz="0" w:space="0" w:color="auto"/>
        <w:right w:val="none" w:sz="0" w:space="0" w:color="auto"/>
      </w:divBdr>
    </w:div>
    <w:div w:id="914827404">
      <w:bodyDiv w:val="1"/>
      <w:marLeft w:val="0"/>
      <w:marRight w:val="0"/>
      <w:marTop w:val="0"/>
      <w:marBottom w:val="0"/>
      <w:divBdr>
        <w:top w:val="none" w:sz="0" w:space="0" w:color="auto"/>
        <w:left w:val="none" w:sz="0" w:space="0" w:color="auto"/>
        <w:bottom w:val="none" w:sz="0" w:space="0" w:color="auto"/>
        <w:right w:val="none" w:sz="0" w:space="0" w:color="auto"/>
      </w:divBdr>
    </w:div>
    <w:div w:id="914902626">
      <w:bodyDiv w:val="1"/>
      <w:marLeft w:val="0"/>
      <w:marRight w:val="0"/>
      <w:marTop w:val="0"/>
      <w:marBottom w:val="0"/>
      <w:divBdr>
        <w:top w:val="none" w:sz="0" w:space="0" w:color="auto"/>
        <w:left w:val="none" w:sz="0" w:space="0" w:color="auto"/>
        <w:bottom w:val="none" w:sz="0" w:space="0" w:color="auto"/>
        <w:right w:val="none" w:sz="0" w:space="0" w:color="auto"/>
      </w:divBdr>
    </w:div>
    <w:div w:id="915474016">
      <w:bodyDiv w:val="1"/>
      <w:marLeft w:val="0"/>
      <w:marRight w:val="0"/>
      <w:marTop w:val="0"/>
      <w:marBottom w:val="0"/>
      <w:divBdr>
        <w:top w:val="none" w:sz="0" w:space="0" w:color="auto"/>
        <w:left w:val="none" w:sz="0" w:space="0" w:color="auto"/>
        <w:bottom w:val="none" w:sz="0" w:space="0" w:color="auto"/>
        <w:right w:val="none" w:sz="0" w:space="0" w:color="auto"/>
      </w:divBdr>
    </w:div>
    <w:div w:id="915944536">
      <w:bodyDiv w:val="1"/>
      <w:marLeft w:val="0"/>
      <w:marRight w:val="0"/>
      <w:marTop w:val="0"/>
      <w:marBottom w:val="0"/>
      <w:divBdr>
        <w:top w:val="none" w:sz="0" w:space="0" w:color="auto"/>
        <w:left w:val="none" w:sz="0" w:space="0" w:color="auto"/>
        <w:bottom w:val="none" w:sz="0" w:space="0" w:color="auto"/>
        <w:right w:val="none" w:sz="0" w:space="0" w:color="auto"/>
      </w:divBdr>
    </w:div>
    <w:div w:id="916209219">
      <w:bodyDiv w:val="1"/>
      <w:marLeft w:val="0"/>
      <w:marRight w:val="0"/>
      <w:marTop w:val="0"/>
      <w:marBottom w:val="0"/>
      <w:divBdr>
        <w:top w:val="none" w:sz="0" w:space="0" w:color="auto"/>
        <w:left w:val="none" w:sz="0" w:space="0" w:color="auto"/>
        <w:bottom w:val="none" w:sz="0" w:space="0" w:color="auto"/>
        <w:right w:val="none" w:sz="0" w:space="0" w:color="auto"/>
      </w:divBdr>
    </w:div>
    <w:div w:id="916324559">
      <w:bodyDiv w:val="1"/>
      <w:marLeft w:val="0"/>
      <w:marRight w:val="0"/>
      <w:marTop w:val="0"/>
      <w:marBottom w:val="0"/>
      <w:divBdr>
        <w:top w:val="none" w:sz="0" w:space="0" w:color="auto"/>
        <w:left w:val="none" w:sz="0" w:space="0" w:color="auto"/>
        <w:bottom w:val="none" w:sz="0" w:space="0" w:color="auto"/>
        <w:right w:val="none" w:sz="0" w:space="0" w:color="auto"/>
      </w:divBdr>
    </w:div>
    <w:div w:id="916789031">
      <w:bodyDiv w:val="1"/>
      <w:marLeft w:val="0"/>
      <w:marRight w:val="0"/>
      <w:marTop w:val="0"/>
      <w:marBottom w:val="0"/>
      <w:divBdr>
        <w:top w:val="none" w:sz="0" w:space="0" w:color="auto"/>
        <w:left w:val="none" w:sz="0" w:space="0" w:color="auto"/>
        <w:bottom w:val="none" w:sz="0" w:space="0" w:color="auto"/>
        <w:right w:val="none" w:sz="0" w:space="0" w:color="auto"/>
      </w:divBdr>
    </w:div>
    <w:div w:id="916863000">
      <w:bodyDiv w:val="1"/>
      <w:marLeft w:val="0"/>
      <w:marRight w:val="0"/>
      <w:marTop w:val="0"/>
      <w:marBottom w:val="0"/>
      <w:divBdr>
        <w:top w:val="none" w:sz="0" w:space="0" w:color="auto"/>
        <w:left w:val="none" w:sz="0" w:space="0" w:color="auto"/>
        <w:bottom w:val="none" w:sz="0" w:space="0" w:color="auto"/>
        <w:right w:val="none" w:sz="0" w:space="0" w:color="auto"/>
      </w:divBdr>
    </w:div>
    <w:div w:id="917010899">
      <w:bodyDiv w:val="1"/>
      <w:marLeft w:val="0"/>
      <w:marRight w:val="0"/>
      <w:marTop w:val="0"/>
      <w:marBottom w:val="0"/>
      <w:divBdr>
        <w:top w:val="none" w:sz="0" w:space="0" w:color="auto"/>
        <w:left w:val="none" w:sz="0" w:space="0" w:color="auto"/>
        <w:bottom w:val="none" w:sz="0" w:space="0" w:color="auto"/>
        <w:right w:val="none" w:sz="0" w:space="0" w:color="auto"/>
      </w:divBdr>
    </w:div>
    <w:div w:id="917641089">
      <w:bodyDiv w:val="1"/>
      <w:marLeft w:val="0"/>
      <w:marRight w:val="0"/>
      <w:marTop w:val="0"/>
      <w:marBottom w:val="0"/>
      <w:divBdr>
        <w:top w:val="none" w:sz="0" w:space="0" w:color="auto"/>
        <w:left w:val="none" w:sz="0" w:space="0" w:color="auto"/>
        <w:bottom w:val="none" w:sz="0" w:space="0" w:color="auto"/>
        <w:right w:val="none" w:sz="0" w:space="0" w:color="auto"/>
      </w:divBdr>
    </w:div>
    <w:div w:id="917834139">
      <w:bodyDiv w:val="1"/>
      <w:marLeft w:val="0"/>
      <w:marRight w:val="0"/>
      <w:marTop w:val="0"/>
      <w:marBottom w:val="0"/>
      <w:divBdr>
        <w:top w:val="none" w:sz="0" w:space="0" w:color="auto"/>
        <w:left w:val="none" w:sz="0" w:space="0" w:color="auto"/>
        <w:bottom w:val="none" w:sz="0" w:space="0" w:color="auto"/>
        <w:right w:val="none" w:sz="0" w:space="0" w:color="auto"/>
      </w:divBdr>
    </w:div>
    <w:div w:id="918100106">
      <w:bodyDiv w:val="1"/>
      <w:marLeft w:val="0"/>
      <w:marRight w:val="0"/>
      <w:marTop w:val="0"/>
      <w:marBottom w:val="0"/>
      <w:divBdr>
        <w:top w:val="none" w:sz="0" w:space="0" w:color="auto"/>
        <w:left w:val="none" w:sz="0" w:space="0" w:color="auto"/>
        <w:bottom w:val="none" w:sz="0" w:space="0" w:color="auto"/>
        <w:right w:val="none" w:sz="0" w:space="0" w:color="auto"/>
      </w:divBdr>
    </w:div>
    <w:div w:id="918294062">
      <w:bodyDiv w:val="1"/>
      <w:marLeft w:val="0"/>
      <w:marRight w:val="0"/>
      <w:marTop w:val="0"/>
      <w:marBottom w:val="0"/>
      <w:divBdr>
        <w:top w:val="none" w:sz="0" w:space="0" w:color="auto"/>
        <w:left w:val="none" w:sz="0" w:space="0" w:color="auto"/>
        <w:bottom w:val="none" w:sz="0" w:space="0" w:color="auto"/>
        <w:right w:val="none" w:sz="0" w:space="0" w:color="auto"/>
      </w:divBdr>
    </w:div>
    <w:div w:id="918828539">
      <w:bodyDiv w:val="1"/>
      <w:marLeft w:val="0"/>
      <w:marRight w:val="0"/>
      <w:marTop w:val="0"/>
      <w:marBottom w:val="0"/>
      <w:divBdr>
        <w:top w:val="none" w:sz="0" w:space="0" w:color="auto"/>
        <w:left w:val="none" w:sz="0" w:space="0" w:color="auto"/>
        <w:bottom w:val="none" w:sz="0" w:space="0" w:color="auto"/>
        <w:right w:val="none" w:sz="0" w:space="0" w:color="auto"/>
      </w:divBdr>
    </w:div>
    <w:div w:id="918946992">
      <w:bodyDiv w:val="1"/>
      <w:marLeft w:val="0"/>
      <w:marRight w:val="0"/>
      <w:marTop w:val="0"/>
      <w:marBottom w:val="0"/>
      <w:divBdr>
        <w:top w:val="none" w:sz="0" w:space="0" w:color="auto"/>
        <w:left w:val="none" w:sz="0" w:space="0" w:color="auto"/>
        <w:bottom w:val="none" w:sz="0" w:space="0" w:color="auto"/>
        <w:right w:val="none" w:sz="0" w:space="0" w:color="auto"/>
      </w:divBdr>
    </w:div>
    <w:div w:id="919021606">
      <w:bodyDiv w:val="1"/>
      <w:marLeft w:val="0"/>
      <w:marRight w:val="0"/>
      <w:marTop w:val="0"/>
      <w:marBottom w:val="0"/>
      <w:divBdr>
        <w:top w:val="none" w:sz="0" w:space="0" w:color="auto"/>
        <w:left w:val="none" w:sz="0" w:space="0" w:color="auto"/>
        <w:bottom w:val="none" w:sz="0" w:space="0" w:color="auto"/>
        <w:right w:val="none" w:sz="0" w:space="0" w:color="auto"/>
      </w:divBdr>
    </w:div>
    <w:div w:id="919026018">
      <w:bodyDiv w:val="1"/>
      <w:marLeft w:val="0"/>
      <w:marRight w:val="0"/>
      <w:marTop w:val="0"/>
      <w:marBottom w:val="0"/>
      <w:divBdr>
        <w:top w:val="none" w:sz="0" w:space="0" w:color="auto"/>
        <w:left w:val="none" w:sz="0" w:space="0" w:color="auto"/>
        <w:bottom w:val="none" w:sz="0" w:space="0" w:color="auto"/>
        <w:right w:val="none" w:sz="0" w:space="0" w:color="auto"/>
      </w:divBdr>
    </w:div>
    <w:div w:id="919369301">
      <w:bodyDiv w:val="1"/>
      <w:marLeft w:val="0"/>
      <w:marRight w:val="0"/>
      <w:marTop w:val="0"/>
      <w:marBottom w:val="0"/>
      <w:divBdr>
        <w:top w:val="none" w:sz="0" w:space="0" w:color="auto"/>
        <w:left w:val="none" w:sz="0" w:space="0" w:color="auto"/>
        <w:bottom w:val="none" w:sz="0" w:space="0" w:color="auto"/>
        <w:right w:val="none" w:sz="0" w:space="0" w:color="auto"/>
      </w:divBdr>
    </w:div>
    <w:div w:id="919565461">
      <w:bodyDiv w:val="1"/>
      <w:marLeft w:val="0"/>
      <w:marRight w:val="0"/>
      <w:marTop w:val="0"/>
      <w:marBottom w:val="0"/>
      <w:divBdr>
        <w:top w:val="none" w:sz="0" w:space="0" w:color="auto"/>
        <w:left w:val="none" w:sz="0" w:space="0" w:color="auto"/>
        <w:bottom w:val="none" w:sz="0" w:space="0" w:color="auto"/>
        <w:right w:val="none" w:sz="0" w:space="0" w:color="auto"/>
      </w:divBdr>
    </w:div>
    <w:div w:id="919826824">
      <w:bodyDiv w:val="1"/>
      <w:marLeft w:val="0"/>
      <w:marRight w:val="0"/>
      <w:marTop w:val="0"/>
      <w:marBottom w:val="0"/>
      <w:divBdr>
        <w:top w:val="none" w:sz="0" w:space="0" w:color="auto"/>
        <w:left w:val="none" w:sz="0" w:space="0" w:color="auto"/>
        <w:bottom w:val="none" w:sz="0" w:space="0" w:color="auto"/>
        <w:right w:val="none" w:sz="0" w:space="0" w:color="auto"/>
      </w:divBdr>
    </w:div>
    <w:div w:id="919944001">
      <w:bodyDiv w:val="1"/>
      <w:marLeft w:val="0"/>
      <w:marRight w:val="0"/>
      <w:marTop w:val="0"/>
      <w:marBottom w:val="0"/>
      <w:divBdr>
        <w:top w:val="none" w:sz="0" w:space="0" w:color="auto"/>
        <w:left w:val="none" w:sz="0" w:space="0" w:color="auto"/>
        <w:bottom w:val="none" w:sz="0" w:space="0" w:color="auto"/>
        <w:right w:val="none" w:sz="0" w:space="0" w:color="auto"/>
      </w:divBdr>
    </w:div>
    <w:div w:id="919944951">
      <w:bodyDiv w:val="1"/>
      <w:marLeft w:val="0"/>
      <w:marRight w:val="0"/>
      <w:marTop w:val="0"/>
      <w:marBottom w:val="0"/>
      <w:divBdr>
        <w:top w:val="none" w:sz="0" w:space="0" w:color="auto"/>
        <w:left w:val="none" w:sz="0" w:space="0" w:color="auto"/>
        <w:bottom w:val="none" w:sz="0" w:space="0" w:color="auto"/>
        <w:right w:val="none" w:sz="0" w:space="0" w:color="auto"/>
      </w:divBdr>
    </w:div>
    <w:div w:id="920061588">
      <w:bodyDiv w:val="1"/>
      <w:marLeft w:val="0"/>
      <w:marRight w:val="0"/>
      <w:marTop w:val="0"/>
      <w:marBottom w:val="0"/>
      <w:divBdr>
        <w:top w:val="none" w:sz="0" w:space="0" w:color="auto"/>
        <w:left w:val="none" w:sz="0" w:space="0" w:color="auto"/>
        <w:bottom w:val="none" w:sz="0" w:space="0" w:color="auto"/>
        <w:right w:val="none" w:sz="0" w:space="0" w:color="auto"/>
      </w:divBdr>
    </w:div>
    <w:div w:id="920144526">
      <w:bodyDiv w:val="1"/>
      <w:marLeft w:val="0"/>
      <w:marRight w:val="0"/>
      <w:marTop w:val="0"/>
      <w:marBottom w:val="0"/>
      <w:divBdr>
        <w:top w:val="none" w:sz="0" w:space="0" w:color="auto"/>
        <w:left w:val="none" w:sz="0" w:space="0" w:color="auto"/>
        <w:bottom w:val="none" w:sz="0" w:space="0" w:color="auto"/>
        <w:right w:val="none" w:sz="0" w:space="0" w:color="auto"/>
      </w:divBdr>
    </w:div>
    <w:div w:id="920333057">
      <w:bodyDiv w:val="1"/>
      <w:marLeft w:val="0"/>
      <w:marRight w:val="0"/>
      <w:marTop w:val="0"/>
      <w:marBottom w:val="0"/>
      <w:divBdr>
        <w:top w:val="none" w:sz="0" w:space="0" w:color="auto"/>
        <w:left w:val="none" w:sz="0" w:space="0" w:color="auto"/>
        <w:bottom w:val="none" w:sz="0" w:space="0" w:color="auto"/>
        <w:right w:val="none" w:sz="0" w:space="0" w:color="auto"/>
      </w:divBdr>
    </w:div>
    <w:div w:id="920674920">
      <w:bodyDiv w:val="1"/>
      <w:marLeft w:val="0"/>
      <w:marRight w:val="0"/>
      <w:marTop w:val="0"/>
      <w:marBottom w:val="0"/>
      <w:divBdr>
        <w:top w:val="none" w:sz="0" w:space="0" w:color="auto"/>
        <w:left w:val="none" w:sz="0" w:space="0" w:color="auto"/>
        <w:bottom w:val="none" w:sz="0" w:space="0" w:color="auto"/>
        <w:right w:val="none" w:sz="0" w:space="0" w:color="auto"/>
      </w:divBdr>
    </w:div>
    <w:div w:id="921064402">
      <w:bodyDiv w:val="1"/>
      <w:marLeft w:val="0"/>
      <w:marRight w:val="0"/>
      <w:marTop w:val="0"/>
      <w:marBottom w:val="0"/>
      <w:divBdr>
        <w:top w:val="none" w:sz="0" w:space="0" w:color="auto"/>
        <w:left w:val="none" w:sz="0" w:space="0" w:color="auto"/>
        <w:bottom w:val="none" w:sz="0" w:space="0" w:color="auto"/>
        <w:right w:val="none" w:sz="0" w:space="0" w:color="auto"/>
      </w:divBdr>
    </w:div>
    <w:div w:id="921642941">
      <w:bodyDiv w:val="1"/>
      <w:marLeft w:val="0"/>
      <w:marRight w:val="0"/>
      <w:marTop w:val="0"/>
      <w:marBottom w:val="0"/>
      <w:divBdr>
        <w:top w:val="none" w:sz="0" w:space="0" w:color="auto"/>
        <w:left w:val="none" w:sz="0" w:space="0" w:color="auto"/>
        <w:bottom w:val="none" w:sz="0" w:space="0" w:color="auto"/>
        <w:right w:val="none" w:sz="0" w:space="0" w:color="auto"/>
      </w:divBdr>
    </w:div>
    <w:div w:id="921794912">
      <w:bodyDiv w:val="1"/>
      <w:marLeft w:val="0"/>
      <w:marRight w:val="0"/>
      <w:marTop w:val="0"/>
      <w:marBottom w:val="0"/>
      <w:divBdr>
        <w:top w:val="none" w:sz="0" w:space="0" w:color="auto"/>
        <w:left w:val="none" w:sz="0" w:space="0" w:color="auto"/>
        <w:bottom w:val="none" w:sz="0" w:space="0" w:color="auto"/>
        <w:right w:val="none" w:sz="0" w:space="0" w:color="auto"/>
      </w:divBdr>
    </w:div>
    <w:div w:id="921834496">
      <w:bodyDiv w:val="1"/>
      <w:marLeft w:val="0"/>
      <w:marRight w:val="0"/>
      <w:marTop w:val="0"/>
      <w:marBottom w:val="0"/>
      <w:divBdr>
        <w:top w:val="none" w:sz="0" w:space="0" w:color="auto"/>
        <w:left w:val="none" w:sz="0" w:space="0" w:color="auto"/>
        <w:bottom w:val="none" w:sz="0" w:space="0" w:color="auto"/>
        <w:right w:val="none" w:sz="0" w:space="0" w:color="auto"/>
      </w:divBdr>
    </w:div>
    <w:div w:id="922031389">
      <w:bodyDiv w:val="1"/>
      <w:marLeft w:val="0"/>
      <w:marRight w:val="0"/>
      <w:marTop w:val="0"/>
      <w:marBottom w:val="0"/>
      <w:divBdr>
        <w:top w:val="none" w:sz="0" w:space="0" w:color="auto"/>
        <w:left w:val="none" w:sz="0" w:space="0" w:color="auto"/>
        <w:bottom w:val="none" w:sz="0" w:space="0" w:color="auto"/>
        <w:right w:val="none" w:sz="0" w:space="0" w:color="auto"/>
      </w:divBdr>
    </w:div>
    <w:div w:id="922295396">
      <w:bodyDiv w:val="1"/>
      <w:marLeft w:val="0"/>
      <w:marRight w:val="0"/>
      <w:marTop w:val="0"/>
      <w:marBottom w:val="0"/>
      <w:divBdr>
        <w:top w:val="none" w:sz="0" w:space="0" w:color="auto"/>
        <w:left w:val="none" w:sz="0" w:space="0" w:color="auto"/>
        <w:bottom w:val="none" w:sz="0" w:space="0" w:color="auto"/>
        <w:right w:val="none" w:sz="0" w:space="0" w:color="auto"/>
      </w:divBdr>
    </w:div>
    <w:div w:id="922834920">
      <w:bodyDiv w:val="1"/>
      <w:marLeft w:val="0"/>
      <w:marRight w:val="0"/>
      <w:marTop w:val="0"/>
      <w:marBottom w:val="0"/>
      <w:divBdr>
        <w:top w:val="none" w:sz="0" w:space="0" w:color="auto"/>
        <w:left w:val="none" w:sz="0" w:space="0" w:color="auto"/>
        <w:bottom w:val="none" w:sz="0" w:space="0" w:color="auto"/>
        <w:right w:val="none" w:sz="0" w:space="0" w:color="auto"/>
      </w:divBdr>
    </w:div>
    <w:div w:id="923029219">
      <w:bodyDiv w:val="1"/>
      <w:marLeft w:val="0"/>
      <w:marRight w:val="0"/>
      <w:marTop w:val="0"/>
      <w:marBottom w:val="0"/>
      <w:divBdr>
        <w:top w:val="none" w:sz="0" w:space="0" w:color="auto"/>
        <w:left w:val="none" w:sz="0" w:space="0" w:color="auto"/>
        <w:bottom w:val="none" w:sz="0" w:space="0" w:color="auto"/>
        <w:right w:val="none" w:sz="0" w:space="0" w:color="auto"/>
      </w:divBdr>
    </w:div>
    <w:div w:id="923223264">
      <w:bodyDiv w:val="1"/>
      <w:marLeft w:val="0"/>
      <w:marRight w:val="0"/>
      <w:marTop w:val="0"/>
      <w:marBottom w:val="0"/>
      <w:divBdr>
        <w:top w:val="none" w:sz="0" w:space="0" w:color="auto"/>
        <w:left w:val="none" w:sz="0" w:space="0" w:color="auto"/>
        <w:bottom w:val="none" w:sz="0" w:space="0" w:color="auto"/>
        <w:right w:val="none" w:sz="0" w:space="0" w:color="auto"/>
      </w:divBdr>
    </w:div>
    <w:div w:id="923223802">
      <w:bodyDiv w:val="1"/>
      <w:marLeft w:val="0"/>
      <w:marRight w:val="0"/>
      <w:marTop w:val="0"/>
      <w:marBottom w:val="0"/>
      <w:divBdr>
        <w:top w:val="none" w:sz="0" w:space="0" w:color="auto"/>
        <w:left w:val="none" w:sz="0" w:space="0" w:color="auto"/>
        <w:bottom w:val="none" w:sz="0" w:space="0" w:color="auto"/>
        <w:right w:val="none" w:sz="0" w:space="0" w:color="auto"/>
      </w:divBdr>
    </w:div>
    <w:div w:id="923416979">
      <w:bodyDiv w:val="1"/>
      <w:marLeft w:val="0"/>
      <w:marRight w:val="0"/>
      <w:marTop w:val="0"/>
      <w:marBottom w:val="0"/>
      <w:divBdr>
        <w:top w:val="none" w:sz="0" w:space="0" w:color="auto"/>
        <w:left w:val="none" w:sz="0" w:space="0" w:color="auto"/>
        <w:bottom w:val="none" w:sz="0" w:space="0" w:color="auto"/>
        <w:right w:val="none" w:sz="0" w:space="0" w:color="auto"/>
      </w:divBdr>
    </w:div>
    <w:div w:id="923537125">
      <w:bodyDiv w:val="1"/>
      <w:marLeft w:val="0"/>
      <w:marRight w:val="0"/>
      <w:marTop w:val="0"/>
      <w:marBottom w:val="0"/>
      <w:divBdr>
        <w:top w:val="none" w:sz="0" w:space="0" w:color="auto"/>
        <w:left w:val="none" w:sz="0" w:space="0" w:color="auto"/>
        <w:bottom w:val="none" w:sz="0" w:space="0" w:color="auto"/>
        <w:right w:val="none" w:sz="0" w:space="0" w:color="auto"/>
      </w:divBdr>
    </w:div>
    <w:div w:id="923799638">
      <w:bodyDiv w:val="1"/>
      <w:marLeft w:val="0"/>
      <w:marRight w:val="0"/>
      <w:marTop w:val="0"/>
      <w:marBottom w:val="0"/>
      <w:divBdr>
        <w:top w:val="none" w:sz="0" w:space="0" w:color="auto"/>
        <w:left w:val="none" w:sz="0" w:space="0" w:color="auto"/>
        <w:bottom w:val="none" w:sz="0" w:space="0" w:color="auto"/>
        <w:right w:val="none" w:sz="0" w:space="0" w:color="auto"/>
      </w:divBdr>
    </w:div>
    <w:div w:id="923950344">
      <w:bodyDiv w:val="1"/>
      <w:marLeft w:val="0"/>
      <w:marRight w:val="0"/>
      <w:marTop w:val="0"/>
      <w:marBottom w:val="0"/>
      <w:divBdr>
        <w:top w:val="none" w:sz="0" w:space="0" w:color="auto"/>
        <w:left w:val="none" w:sz="0" w:space="0" w:color="auto"/>
        <w:bottom w:val="none" w:sz="0" w:space="0" w:color="auto"/>
        <w:right w:val="none" w:sz="0" w:space="0" w:color="auto"/>
      </w:divBdr>
    </w:div>
    <w:div w:id="923997890">
      <w:bodyDiv w:val="1"/>
      <w:marLeft w:val="0"/>
      <w:marRight w:val="0"/>
      <w:marTop w:val="0"/>
      <w:marBottom w:val="0"/>
      <w:divBdr>
        <w:top w:val="none" w:sz="0" w:space="0" w:color="auto"/>
        <w:left w:val="none" w:sz="0" w:space="0" w:color="auto"/>
        <w:bottom w:val="none" w:sz="0" w:space="0" w:color="auto"/>
        <w:right w:val="none" w:sz="0" w:space="0" w:color="auto"/>
      </w:divBdr>
    </w:div>
    <w:div w:id="924076016">
      <w:bodyDiv w:val="1"/>
      <w:marLeft w:val="0"/>
      <w:marRight w:val="0"/>
      <w:marTop w:val="0"/>
      <w:marBottom w:val="0"/>
      <w:divBdr>
        <w:top w:val="none" w:sz="0" w:space="0" w:color="auto"/>
        <w:left w:val="none" w:sz="0" w:space="0" w:color="auto"/>
        <w:bottom w:val="none" w:sz="0" w:space="0" w:color="auto"/>
        <w:right w:val="none" w:sz="0" w:space="0" w:color="auto"/>
      </w:divBdr>
    </w:div>
    <w:div w:id="924191792">
      <w:bodyDiv w:val="1"/>
      <w:marLeft w:val="0"/>
      <w:marRight w:val="0"/>
      <w:marTop w:val="0"/>
      <w:marBottom w:val="0"/>
      <w:divBdr>
        <w:top w:val="none" w:sz="0" w:space="0" w:color="auto"/>
        <w:left w:val="none" w:sz="0" w:space="0" w:color="auto"/>
        <w:bottom w:val="none" w:sz="0" w:space="0" w:color="auto"/>
        <w:right w:val="none" w:sz="0" w:space="0" w:color="auto"/>
      </w:divBdr>
    </w:div>
    <w:div w:id="924192843">
      <w:bodyDiv w:val="1"/>
      <w:marLeft w:val="0"/>
      <w:marRight w:val="0"/>
      <w:marTop w:val="0"/>
      <w:marBottom w:val="0"/>
      <w:divBdr>
        <w:top w:val="none" w:sz="0" w:space="0" w:color="auto"/>
        <w:left w:val="none" w:sz="0" w:space="0" w:color="auto"/>
        <w:bottom w:val="none" w:sz="0" w:space="0" w:color="auto"/>
        <w:right w:val="none" w:sz="0" w:space="0" w:color="auto"/>
      </w:divBdr>
    </w:div>
    <w:div w:id="924340120">
      <w:bodyDiv w:val="1"/>
      <w:marLeft w:val="0"/>
      <w:marRight w:val="0"/>
      <w:marTop w:val="0"/>
      <w:marBottom w:val="0"/>
      <w:divBdr>
        <w:top w:val="none" w:sz="0" w:space="0" w:color="auto"/>
        <w:left w:val="none" w:sz="0" w:space="0" w:color="auto"/>
        <w:bottom w:val="none" w:sz="0" w:space="0" w:color="auto"/>
        <w:right w:val="none" w:sz="0" w:space="0" w:color="auto"/>
      </w:divBdr>
    </w:div>
    <w:div w:id="924415132">
      <w:bodyDiv w:val="1"/>
      <w:marLeft w:val="0"/>
      <w:marRight w:val="0"/>
      <w:marTop w:val="0"/>
      <w:marBottom w:val="0"/>
      <w:divBdr>
        <w:top w:val="none" w:sz="0" w:space="0" w:color="auto"/>
        <w:left w:val="none" w:sz="0" w:space="0" w:color="auto"/>
        <w:bottom w:val="none" w:sz="0" w:space="0" w:color="auto"/>
        <w:right w:val="none" w:sz="0" w:space="0" w:color="auto"/>
      </w:divBdr>
    </w:div>
    <w:div w:id="924456466">
      <w:bodyDiv w:val="1"/>
      <w:marLeft w:val="0"/>
      <w:marRight w:val="0"/>
      <w:marTop w:val="0"/>
      <w:marBottom w:val="0"/>
      <w:divBdr>
        <w:top w:val="none" w:sz="0" w:space="0" w:color="auto"/>
        <w:left w:val="none" w:sz="0" w:space="0" w:color="auto"/>
        <w:bottom w:val="none" w:sz="0" w:space="0" w:color="auto"/>
        <w:right w:val="none" w:sz="0" w:space="0" w:color="auto"/>
      </w:divBdr>
    </w:div>
    <w:div w:id="924534849">
      <w:bodyDiv w:val="1"/>
      <w:marLeft w:val="0"/>
      <w:marRight w:val="0"/>
      <w:marTop w:val="0"/>
      <w:marBottom w:val="0"/>
      <w:divBdr>
        <w:top w:val="none" w:sz="0" w:space="0" w:color="auto"/>
        <w:left w:val="none" w:sz="0" w:space="0" w:color="auto"/>
        <w:bottom w:val="none" w:sz="0" w:space="0" w:color="auto"/>
        <w:right w:val="none" w:sz="0" w:space="0" w:color="auto"/>
      </w:divBdr>
    </w:div>
    <w:div w:id="924920350">
      <w:bodyDiv w:val="1"/>
      <w:marLeft w:val="0"/>
      <w:marRight w:val="0"/>
      <w:marTop w:val="0"/>
      <w:marBottom w:val="0"/>
      <w:divBdr>
        <w:top w:val="none" w:sz="0" w:space="0" w:color="auto"/>
        <w:left w:val="none" w:sz="0" w:space="0" w:color="auto"/>
        <w:bottom w:val="none" w:sz="0" w:space="0" w:color="auto"/>
        <w:right w:val="none" w:sz="0" w:space="0" w:color="auto"/>
      </w:divBdr>
    </w:div>
    <w:div w:id="924925404">
      <w:bodyDiv w:val="1"/>
      <w:marLeft w:val="0"/>
      <w:marRight w:val="0"/>
      <w:marTop w:val="0"/>
      <w:marBottom w:val="0"/>
      <w:divBdr>
        <w:top w:val="none" w:sz="0" w:space="0" w:color="auto"/>
        <w:left w:val="none" w:sz="0" w:space="0" w:color="auto"/>
        <w:bottom w:val="none" w:sz="0" w:space="0" w:color="auto"/>
        <w:right w:val="none" w:sz="0" w:space="0" w:color="auto"/>
      </w:divBdr>
    </w:div>
    <w:div w:id="925000132">
      <w:bodyDiv w:val="1"/>
      <w:marLeft w:val="0"/>
      <w:marRight w:val="0"/>
      <w:marTop w:val="0"/>
      <w:marBottom w:val="0"/>
      <w:divBdr>
        <w:top w:val="none" w:sz="0" w:space="0" w:color="auto"/>
        <w:left w:val="none" w:sz="0" w:space="0" w:color="auto"/>
        <w:bottom w:val="none" w:sz="0" w:space="0" w:color="auto"/>
        <w:right w:val="none" w:sz="0" w:space="0" w:color="auto"/>
      </w:divBdr>
    </w:div>
    <w:div w:id="925192169">
      <w:bodyDiv w:val="1"/>
      <w:marLeft w:val="0"/>
      <w:marRight w:val="0"/>
      <w:marTop w:val="0"/>
      <w:marBottom w:val="0"/>
      <w:divBdr>
        <w:top w:val="none" w:sz="0" w:space="0" w:color="auto"/>
        <w:left w:val="none" w:sz="0" w:space="0" w:color="auto"/>
        <w:bottom w:val="none" w:sz="0" w:space="0" w:color="auto"/>
        <w:right w:val="none" w:sz="0" w:space="0" w:color="auto"/>
      </w:divBdr>
    </w:div>
    <w:div w:id="925381715">
      <w:bodyDiv w:val="1"/>
      <w:marLeft w:val="0"/>
      <w:marRight w:val="0"/>
      <w:marTop w:val="0"/>
      <w:marBottom w:val="0"/>
      <w:divBdr>
        <w:top w:val="none" w:sz="0" w:space="0" w:color="auto"/>
        <w:left w:val="none" w:sz="0" w:space="0" w:color="auto"/>
        <w:bottom w:val="none" w:sz="0" w:space="0" w:color="auto"/>
        <w:right w:val="none" w:sz="0" w:space="0" w:color="auto"/>
      </w:divBdr>
    </w:div>
    <w:div w:id="925382383">
      <w:bodyDiv w:val="1"/>
      <w:marLeft w:val="0"/>
      <w:marRight w:val="0"/>
      <w:marTop w:val="0"/>
      <w:marBottom w:val="0"/>
      <w:divBdr>
        <w:top w:val="none" w:sz="0" w:space="0" w:color="auto"/>
        <w:left w:val="none" w:sz="0" w:space="0" w:color="auto"/>
        <w:bottom w:val="none" w:sz="0" w:space="0" w:color="auto"/>
        <w:right w:val="none" w:sz="0" w:space="0" w:color="auto"/>
      </w:divBdr>
    </w:div>
    <w:div w:id="925576636">
      <w:bodyDiv w:val="1"/>
      <w:marLeft w:val="0"/>
      <w:marRight w:val="0"/>
      <w:marTop w:val="0"/>
      <w:marBottom w:val="0"/>
      <w:divBdr>
        <w:top w:val="none" w:sz="0" w:space="0" w:color="auto"/>
        <w:left w:val="none" w:sz="0" w:space="0" w:color="auto"/>
        <w:bottom w:val="none" w:sz="0" w:space="0" w:color="auto"/>
        <w:right w:val="none" w:sz="0" w:space="0" w:color="auto"/>
      </w:divBdr>
    </w:div>
    <w:div w:id="925764648">
      <w:bodyDiv w:val="1"/>
      <w:marLeft w:val="0"/>
      <w:marRight w:val="0"/>
      <w:marTop w:val="0"/>
      <w:marBottom w:val="0"/>
      <w:divBdr>
        <w:top w:val="none" w:sz="0" w:space="0" w:color="auto"/>
        <w:left w:val="none" w:sz="0" w:space="0" w:color="auto"/>
        <w:bottom w:val="none" w:sz="0" w:space="0" w:color="auto"/>
        <w:right w:val="none" w:sz="0" w:space="0" w:color="auto"/>
      </w:divBdr>
    </w:div>
    <w:div w:id="925843042">
      <w:bodyDiv w:val="1"/>
      <w:marLeft w:val="0"/>
      <w:marRight w:val="0"/>
      <w:marTop w:val="0"/>
      <w:marBottom w:val="0"/>
      <w:divBdr>
        <w:top w:val="none" w:sz="0" w:space="0" w:color="auto"/>
        <w:left w:val="none" w:sz="0" w:space="0" w:color="auto"/>
        <w:bottom w:val="none" w:sz="0" w:space="0" w:color="auto"/>
        <w:right w:val="none" w:sz="0" w:space="0" w:color="auto"/>
      </w:divBdr>
    </w:div>
    <w:div w:id="925964233">
      <w:bodyDiv w:val="1"/>
      <w:marLeft w:val="0"/>
      <w:marRight w:val="0"/>
      <w:marTop w:val="0"/>
      <w:marBottom w:val="0"/>
      <w:divBdr>
        <w:top w:val="none" w:sz="0" w:space="0" w:color="auto"/>
        <w:left w:val="none" w:sz="0" w:space="0" w:color="auto"/>
        <w:bottom w:val="none" w:sz="0" w:space="0" w:color="auto"/>
        <w:right w:val="none" w:sz="0" w:space="0" w:color="auto"/>
      </w:divBdr>
    </w:div>
    <w:div w:id="925965341">
      <w:bodyDiv w:val="1"/>
      <w:marLeft w:val="0"/>
      <w:marRight w:val="0"/>
      <w:marTop w:val="0"/>
      <w:marBottom w:val="0"/>
      <w:divBdr>
        <w:top w:val="none" w:sz="0" w:space="0" w:color="auto"/>
        <w:left w:val="none" w:sz="0" w:space="0" w:color="auto"/>
        <w:bottom w:val="none" w:sz="0" w:space="0" w:color="auto"/>
        <w:right w:val="none" w:sz="0" w:space="0" w:color="auto"/>
      </w:divBdr>
    </w:div>
    <w:div w:id="926159665">
      <w:bodyDiv w:val="1"/>
      <w:marLeft w:val="0"/>
      <w:marRight w:val="0"/>
      <w:marTop w:val="0"/>
      <w:marBottom w:val="0"/>
      <w:divBdr>
        <w:top w:val="none" w:sz="0" w:space="0" w:color="auto"/>
        <w:left w:val="none" w:sz="0" w:space="0" w:color="auto"/>
        <w:bottom w:val="none" w:sz="0" w:space="0" w:color="auto"/>
        <w:right w:val="none" w:sz="0" w:space="0" w:color="auto"/>
      </w:divBdr>
    </w:div>
    <w:div w:id="926305432">
      <w:bodyDiv w:val="1"/>
      <w:marLeft w:val="0"/>
      <w:marRight w:val="0"/>
      <w:marTop w:val="0"/>
      <w:marBottom w:val="0"/>
      <w:divBdr>
        <w:top w:val="none" w:sz="0" w:space="0" w:color="auto"/>
        <w:left w:val="none" w:sz="0" w:space="0" w:color="auto"/>
        <w:bottom w:val="none" w:sz="0" w:space="0" w:color="auto"/>
        <w:right w:val="none" w:sz="0" w:space="0" w:color="auto"/>
      </w:divBdr>
    </w:div>
    <w:div w:id="926352885">
      <w:bodyDiv w:val="1"/>
      <w:marLeft w:val="0"/>
      <w:marRight w:val="0"/>
      <w:marTop w:val="0"/>
      <w:marBottom w:val="0"/>
      <w:divBdr>
        <w:top w:val="none" w:sz="0" w:space="0" w:color="auto"/>
        <w:left w:val="none" w:sz="0" w:space="0" w:color="auto"/>
        <w:bottom w:val="none" w:sz="0" w:space="0" w:color="auto"/>
        <w:right w:val="none" w:sz="0" w:space="0" w:color="auto"/>
      </w:divBdr>
    </w:div>
    <w:div w:id="926620930">
      <w:bodyDiv w:val="1"/>
      <w:marLeft w:val="0"/>
      <w:marRight w:val="0"/>
      <w:marTop w:val="0"/>
      <w:marBottom w:val="0"/>
      <w:divBdr>
        <w:top w:val="none" w:sz="0" w:space="0" w:color="auto"/>
        <w:left w:val="none" w:sz="0" w:space="0" w:color="auto"/>
        <w:bottom w:val="none" w:sz="0" w:space="0" w:color="auto"/>
        <w:right w:val="none" w:sz="0" w:space="0" w:color="auto"/>
      </w:divBdr>
    </w:div>
    <w:div w:id="926888858">
      <w:bodyDiv w:val="1"/>
      <w:marLeft w:val="0"/>
      <w:marRight w:val="0"/>
      <w:marTop w:val="0"/>
      <w:marBottom w:val="0"/>
      <w:divBdr>
        <w:top w:val="none" w:sz="0" w:space="0" w:color="auto"/>
        <w:left w:val="none" w:sz="0" w:space="0" w:color="auto"/>
        <w:bottom w:val="none" w:sz="0" w:space="0" w:color="auto"/>
        <w:right w:val="none" w:sz="0" w:space="0" w:color="auto"/>
      </w:divBdr>
    </w:div>
    <w:div w:id="927232146">
      <w:bodyDiv w:val="1"/>
      <w:marLeft w:val="0"/>
      <w:marRight w:val="0"/>
      <w:marTop w:val="0"/>
      <w:marBottom w:val="0"/>
      <w:divBdr>
        <w:top w:val="none" w:sz="0" w:space="0" w:color="auto"/>
        <w:left w:val="none" w:sz="0" w:space="0" w:color="auto"/>
        <w:bottom w:val="none" w:sz="0" w:space="0" w:color="auto"/>
        <w:right w:val="none" w:sz="0" w:space="0" w:color="auto"/>
      </w:divBdr>
    </w:div>
    <w:div w:id="927420127">
      <w:bodyDiv w:val="1"/>
      <w:marLeft w:val="0"/>
      <w:marRight w:val="0"/>
      <w:marTop w:val="0"/>
      <w:marBottom w:val="0"/>
      <w:divBdr>
        <w:top w:val="none" w:sz="0" w:space="0" w:color="auto"/>
        <w:left w:val="none" w:sz="0" w:space="0" w:color="auto"/>
        <w:bottom w:val="none" w:sz="0" w:space="0" w:color="auto"/>
        <w:right w:val="none" w:sz="0" w:space="0" w:color="auto"/>
      </w:divBdr>
    </w:div>
    <w:div w:id="927739820">
      <w:bodyDiv w:val="1"/>
      <w:marLeft w:val="0"/>
      <w:marRight w:val="0"/>
      <w:marTop w:val="0"/>
      <w:marBottom w:val="0"/>
      <w:divBdr>
        <w:top w:val="none" w:sz="0" w:space="0" w:color="auto"/>
        <w:left w:val="none" w:sz="0" w:space="0" w:color="auto"/>
        <w:bottom w:val="none" w:sz="0" w:space="0" w:color="auto"/>
        <w:right w:val="none" w:sz="0" w:space="0" w:color="auto"/>
      </w:divBdr>
      <w:divsChild>
        <w:div w:id="1367438736">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28079261">
      <w:bodyDiv w:val="1"/>
      <w:marLeft w:val="0"/>
      <w:marRight w:val="0"/>
      <w:marTop w:val="0"/>
      <w:marBottom w:val="0"/>
      <w:divBdr>
        <w:top w:val="none" w:sz="0" w:space="0" w:color="auto"/>
        <w:left w:val="none" w:sz="0" w:space="0" w:color="auto"/>
        <w:bottom w:val="none" w:sz="0" w:space="0" w:color="auto"/>
        <w:right w:val="none" w:sz="0" w:space="0" w:color="auto"/>
      </w:divBdr>
    </w:div>
    <w:div w:id="928194710">
      <w:bodyDiv w:val="1"/>
      <w:marLeft w:val="0"/>
      <w:marRight w:val="0"/>
      <w:marTop w:val="0"/>
      <w:marBottom w:val="0"/>
      <w:divBdr>
        <w:top w:val="none" w:sz="0" w:space="0" w:color="auto"/>
        <w:left w:val="none" w:sz="0" w:space="0" w:color="auto"/>
        <w:bottom w:val="none" w:sz="0" w:space="0" w:color="auto"/>
        <w:right w:val="none" w:sz="0" w:space="0" w:color="auto"/>
      </w:divBdr>
    </w:div>
    <w:div w:id="928267568">
      <w:bodyDiv w:val="1"/>
      <w:marLeft w:val="0"/>
      <w:marRight w:val="0"/>
      <w:marTop w:val="0"/>
      <w:marBottom w:val="0"/>
      <w:divBdr>
        <w:top w:val="none" w:sz="0" w:space="0" w:color="auto"/>
        <w:left w:val="none" w:sz="0" w:space="0" w:color="auto"/>
        <w:bottom w:val="none" w:sz="0" w:space="0" w:color="auto"/>
        <w:right w:val="none" w:sz="0" w:space="0" w:color="auto"/>
      </w:divBdr>
    </w:div>
    <w:div w:id="928391917">
      <w:bodyDiv w:val="1"/>
      <w:marLeft w:val="0"/>
      <w:marRight w:val="0"/>
      <w:marTop w:val="0"/>
      <w:marBottom w:val="0"/>
      <w:divBdr>
        <w:top w:val="none" w:sz="0" w:space="0" w:color="auto"/>
        <w:left w:val="none" w:sz="0" w:space="0" w:color="auto"/>
        <w:bottom w:val="none" w:sz="0" w:space="0" w:color="auto"/>
        <w:right w:val="none" w:sz="0" w:space="0" w:color="auto"/>
      </w:divBdr>
    </w:div>
    <w:div w:id="928467169">
      <w:bodyDiv w:val="1"/>
      <w:marLeft w:val="0"/>
      <w:marRight w:val="0"/>
      <w:marTop w:val="0"/>
      <w:marBottom w:val="0"/>
      <w:divBdr>
        <w:top w:val="none" w:sz="0" w:space="0" w:color="auto"/>
        <w:left w:val="none" w:sz="0" w:space="0" w:color="auto"/>
        <w:bottom w:val="none" w:sz="0" w:space="0" w:color="auto"/>
        <w:right w:val="none" w:sz="0" w:space="0" w:color="auto"/>
      </w:divBdr>
    </w:div>
    <w:div w:id="928739182">
      <w:bodyDiv w:val="1"/>
      <w:marLeft w:val="0"/>
      <w:marRight w:val="0"/>
      <w:marTop w:val="0"/>
      <w:marBottom w:val="0"/>
      <w:divBdr>
        <w:top w:val="none" w:sz="0" w:space="0" w:color="auto"/>
        <w:left w:val="none" w:sz="0" w:space="0" w:color="auto"/>
        <w:bottom w:val="none" w:sz="0" w:space="0" w:color="auto"/>
        <w:right w:val="none" w:sz="0" w:space="0" w:color="auto"/>
      </w:divBdr>
    </w:div>
    <w:div w:id="928927097">
      <w:bodyDiv w:val="1"/>
      <w:marLeft w:val="0"/>
      <w:marRight w:val="0"/>
      <w:marTop w:val="0"/>
      <w:marBottom w:val="0"/>
      <w:divBdr>
        <w:top w:val="none" w:sz="0" w:space="0" w:color="auto"/>
        <w:left w:val="none" w:sz="0" w:space="0" w:color="auto"/>
        <w:bottom w:val="none" w:sz="0" w:space="0" w:color="auto"/>
        <w:right w:val="none" w:sz="0" w:space="0" w:color="auto"/>
      </w:divBdr>
    </w:div>
    <w:div w:id="928928551">
      <w:bodyDiv w:val="1"/>
      <w:marLeft w:val="0"/>
      <w:marRight w:val="0"/>
      <w:marTop w:val="0"/>
      <w:marBottom w:val="0"/>
      <w:divBdr>
        <w:top w:val="none" w:sz="0" w:space="0" w:color="auto"/>
        <w:left w:val="none" w:sz="0" w:space="0" w:color="auto"/>
        <w:bottom w:val="none" w:sz="0" w:space="0" w:color="auto"/>
        <w:right w:val="none" w:sz="0" w:space="0" w:color="auto"/>
      </w:divBdr>
    </w:div>
    <w:div w:id="928973509">
      <w:bodyDiv w:val="1"/>
      <w:marLeft w:val="0"/>
      <w:marRight w:val="0"/>
      <w:marTop w:val="0"/>
      <w:marBottom w:val="0"/>
      <w:divBdr>
        <w:top w:val="none" w:sz="0" w:space="0" w:color="auto"/>
        <w:left w:val="none" w:sz="0" w:space="0" w:color="auto"/>
        <w:bottom w:val="none" w:sz="0" w:space="0" w:color="auto"/>
        <w:right w:val="none" w:sz="0" w:space="0" w:color="auto"/>
      </w:divBdr>
    </w:div>
    <w:div w:id="928975024">
      <w:bodyDiv w:val="1"/>
      <w:marLeft w:val="0"/>
      <w:marRight w:val="0"/>
      <w:marTop w:val="0"/>
      <w:marBottom w:val="0"/>
      <w:divBdr>
        <w:top w:val="none" w:sz="0" w:space="0" w:color="auto"/>
        <w:left w:val="none" w:sz="0" w:space="0" w:color="auto"/>
        <w:bottom w:val="none" w:sz="0" w:space="0" w:color="auto"/>
        <w:right w:val="none" w:sz="0" w:space="0" w:color="auto"/>
      </w:divBdr>
    </w:div>
    <w:div w:id="929041383">
      <w:bodyDiv w:val="1"/>
      <w:marLeft w:val="0"/>
      <w:marRight w:val="0"/>
      <w:marTop w:val="0"/>
      <w:marBottom w:val="0"/>
      <w:divBdr>
        <w:top w:val="none" w:sz="0" w:space="0" w:color="auto"/>
        <w:left w:val="none" w:sz="0" w:space="0" w:color="auto"/>
        <w:bottom w:val="none" w:sz="0" w:space="0" w:color="auto"/>
        <w:right w:val="none" w:sz="0" w:space="0" w:color="auto"/>
      </w:divBdr>
    </w:div>
    <w:div w:id="929503919">
      <w:bodyDiv w:val="1"/>
      <w:marLeft w:val="0"/>
      <w:marRight w:val="0"/>
      <w:marTop w:val="0"/>
      <w:marBottom w:val="0"/>
      <w:divBdr>
        <w:top w:val="none" w:sz="0" w:space="0" w:color="auto"/>
        <w:left w:val="none" w:sz="0" w:space="0" w:color="auto"/>
        <w:bottom w:val="none" w:sz="0" w:space="0" w:color="auto"/>
        <w:right w:val="none" w:sz="0" w:space="0" w:color="auto"/>
      </w:divBdr>
    </w:div>
    <w:div w:id="929890700">
      <w:bodyDiv w:val="1"/>
      <w:marLeft w:val="0"/>
      <w:marRight w:val="0"/>
      <w:marTop w:val="0"/>
      <w:marBottom w:val="0"/>
      <w:divBdr>
        <w:top w:val="none" w:sz="0" w:space="0" w:color="auto"/>
        <w:left w:val="none" w:sz="0" w:space="0" w:color="auto"/>
        <w:bottom w:val="none" w:sz="0" w:space="0" w:color="auto"/>
        <w:right w:val="none" w:sz="0" w:space="0" w:color="auto"/>
      </w:divBdr>
    </w:div>
    <w:div w:id="930158057">
      <w:bodyDiv w:val="1"/>
      <w:marLeft w:val="0"/>
      <w:marRight w:val="0"/>
      <w:marTop w:val="0"/>
      <w:marBottom w:val="0"/>
      <w:divBdr>
        <w:top w:val="none" w:sz="0" w:space="0" w:color="auto"/>
        <w:left w:val="none" w:sz="0" w:space="0" w:color="auto"/>
        <w:bottom w:val="none" w:sz="0" w:space="0" w:color="auto"/>
        <w:right w:val="none" w:sz="0" w:space="0" w:color="auto"/>
      </w:divBdr>
    </w:div>
    <w:div w:id="930432599">
      <w:bodyDiv w:val="1"/>
      <w:marLeft w:val="0"/>
      <w:marRight w:val="0"/>
      <w:marTop w:val="0"/>
      <w:marBottom w:val="0"/>
      <w:divBdr>
        <w:top w:val="none" w:sz="0" w:space="0" w:color="auto"/>
        <w:left w:val="none" w:sz="0" w:space="0" w:color="auto"/>
        <w:bottom w:val="none" w:sz="0" w:space="0" w:color="auto"/>
        <w:right w:val="none" w:sz="0" w:space="0" w:color="auto"/>
      </w:divBdr>
    </w:div>
    <w:div w:id="930773502">
      <w:bodyDiv w:val="1"/>
      <w:marLeft w:val="0"/>
      <w:marRight w:val="0"/>
      <w:marTop w:val="0"/>
      <w:marBottom w:val="0"/>
      <w:divBdr>
        <w:top w:val="none" w:sz="0" w:space="0" w:color="auto"/>
        <w:left w:val="none" w:sz="0" w:space="0" w:color="auto"/>
        <w:bottom w:val="none" w:sz="0" w:space="0" w:color="auto"/>
        <w:right w:val="none" w:sz="0" w:space="0" w:color="auto"/>
      </w:divBdr>
    </w:div>
    <w:div w:id="931352955">
      <w:bodyDiv w:val="1"/>
      <w:marLeft w:val="0"/>
      <w:marRight w:val="0"/>
      <w:marTop w:val="0"/>
      <w:marBottom w:val="0"/>
      <w:divBdr>
        <w:top w:val="none" w:sz="0" w:space="0" w:color="auto"/>
        <w:left w:val="none" w:sz="0" w:space="0" w:color="auto"/>
        <w:bottom w:val="none" w:sz="0" w:space="0" w:color="auto"/>
        <w:right w:val="none" w:sz="0" w:space="0" w:color="auto"/>
      </w:divBdr>
    </w:div>
    <w:div w:id="931356196">
      <w:bodyDiv w:val="1"/>
      <w:marLeft w:val="0"/>
      <w:marRight w:val="0"/>
      <w:marTop w:val="0"/>
      <w:marBottom w:val="0"/>
      <w:divBdr>
        <w:top w:val="none" w:sz="0" w:space="0" w:color="auto"/>
        <w:left w:val="none" w:sz="0" w:space="0" w:color="auto"/>
        <w:bottom w:val="none" w:sz="0" w:space="0" w:color="auto"/>
        <w:right w:val="none" w:sz="0" w:space="0" w:color="auto"/>
      </w:divBdr>
    </w:div>
    <w:div w:id="931470676">
      <w:bodyDiv w:val="1"/>
      <w:marLeft w:val="0"/>
      <w:marRight w:val="0"/>
      <w:marTop w:val="0"/>
      <w:marBottom w:val="0"/>
      <w:divBdr>
        <w:top w:val="none" w:sz="0" w:space="0" w:color="auto"/>
        <w:left w:val="none" w:sz="0" w:space="0" w:color="auto"/>
        <w:bottom w:val="none" w:sz="0" w:space="0" w:color="auto"/>
        <w:right w:val="none" w:sz="0" w:space="0" w:color="auto"/>
      </w:divBdr>
    </w:div>
    <w:div w:id="931619967">
      <w:bodyDiv w:val="1"/>
      <w:marLeft w:val="0"/>
      <w:marRight w:val="0"/>
      <w:marTop w:val="0"/>
      <w:marBottom w:val="0"/>
      <w:divBdr>
        <w:top w:val="none" w:sz="0" w:space="0" w:color="auto"/>
        <w:left w:val="none" w:sz="0" w:space="0" w:color="auto"/>
        <w:bottom w:val="none" w:sz="0" w:space="0" w:color="auto"/>
        <w:right w:val="none" w:sz="0" w:space="0" w:color="auto"/>
      </w:divBdr>
    </w:div>
    <w:div w:id="931815898">
      <w:bodyDiv w:val="1"/>
      <w:marLeft w:val="0"/>
      <w:marRight w:val="0"/>
      <w:marTop w:val="0"/>
      <w:marBottom w:val="0"/>
      <w:divBdr>
        <w:top w:val="none" w:sz="0" w:space="0" w:color="auto"/>
        <w:left w:val="none" w:sz="0" w:space="0" w:color="auto"/>
        <w:bottom w:val="none" w:sz="0" w:space="0" w:color="auto"/>
        <w:right w:val="none" w:sz="0" w:space="0" w:color="auto"/>
      </w:divBdr>
    </w:div>
    <w:div w:id="932205194">
      <w:bodyDiv w:val="1"/>
      <w:marLeft w:val="0"/>
      <w:marRight w:val="0"/>
      <w:marTop w:val="0"/>
      <w:marBottom w:val="0"/>
      <w:divBdr>
        <w:top w:val="none" w:sz="0" w:space="0" w:color="auto"/>
        <w:left w:val="none" w:sz="0" w:space="0" w:color="auto"/>
        <w:bottom w:val="none" w:sz="0" w:space="0" w:color="auto"/>
        <w:right w:val="none" w:sz="0" w:space="0" w:color="auto"/>
      </w:divBdr>
      <w:divsChild>
        <w:div w:id="276790793">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932320648">
      <w:bodyDiv w:val="1"/>
      <w:marLeft w:val="0"/>
      <w:marRight w:val="0"/>
      <w:marTop w:val="0"/>
      <w:marBottom w:val="0"/>
      <w:divBdr>
        <w:top w:val="none" w:sz="0" w:space="0" w:color="auto"/>
        <w:left w:val="none" w:sz="0" w:space="0" w:color="auto"/>
        <w:bottom w:val="none" w:sz="0" w:space="0" w:color="auto"/>
        <w:right w:val="none" w:sz="0" w:space="0" w:color="auto"/>
      </w:divBdr>
    </w:div>
    <w:div w:id="932591428">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932937205">
      <w:bodyDiv w:val="1"/>
      <w:marLeft w:val="0"/>
      <w:marRight w:val="0"/>
      <w:marTop w:val="0"/>
      <w:marBottom w:val="0"/>
      <w:divBdr>
        <w:top w:val="none" w:sz="0" w:space="0" w:color="auto"/>
        <w:left w:val="none" w:sz="0" w:space="0" w:color="auto"/>
        <w:bottom w:val="none" w:sz="0" w:space="0" w:color="auto"/>
        <w:right w:val="none" w:sz="0" w:space="0" w:color="auto"/>
      </w:divBdr>
    </w:div>
    <w:div w:id="933392883">
      <w:bodyDiv w:val="1"/>
      <w:marLeft w:val="0"/>
      <w:marRight w:val="0"/>
      <w:marTop w:val="0"/>
      <w:marBottom w:val="0"/>
      <w:divBdr>
        <w:top w:val="none" w:sz="0" w:space="0" w:color="auto"/>
        <w:left w:val="none" w:sz="0" w:space="0" w:color="auto"/>
        <w:bottom w:val="none" w:sz="0" w:space="0" w:color="auto"/>
        <w:right w:val="none" w:sz="0" w:space="0" w:color="auto"/>
      </w:divBdr>
    </w:div>
    <w:div w:id="933516803">
      <w:bodyDiv w:val="1"/>
      <w:marLeft w:val="0"/>
      <w:marRight w:val="0"/>
      <w:marTop w:val="0"/>
      <w:marBottom w:val="0"/>
      <w:divBdr>
        <w:top w:val="none" w:sz="0" w:space="0" w:color="auto"/>
        <w:left w:val="none" w:sz="0" w:space="0" w:color="auto"/>
        <w:bottom w:val="none" w:sz="0" w:space="0" w:color="auto"/>
        <w:right w:val="none" w:sz="0" w:space="0" w:color="auto"/>
      </w:divBdr>
    </w:div>
    <w:div w:id="934049455">
      <w:bodyDiv w:val="1"/>
      <w:marLeft w:val="0"/>
      <w:marRight w:val="0"/>
      <w:marTop w:val="0"/>
      <w:marBottom w:val="0"/>
      <w:divBdr>
        <w:top w:val="none" w:sz="0" w:space="0" w:color="auto"/>
        <w:left w:val="none" w:sz="0" w:space="0" w:color="auto"/>
        <w:bottom w:val="none" w:sz="0" w:space="0" w:color="auto"/>
        <w:right w:val="none" w:sz="0" w:space="0" w:color="auto"/>
      </w:divBdr>
    </w:div>
    <w:div w:id="934289566">
      <w:bodyDiv w:val="1"/>
      <w:marLeft w:val="0"/>
      <w:marRight w:val="0"/>
      <w:marTop w:val="0"/>
      <w:marBottom w:val="0"/>
      <w:divBdr>
        <w:top w:val="none" w:sz="0" w:space="0" w:color="auto"/>
        <w:left w:val="none" w:sz="0" w:space="0" w:color="auto"/>
        <w:bottom w:val="none" w:sz="0" w:space="0" w:color="auto"/>
        <w:right w:val="none" w:sz="0" w:space="0" w:color="auto"/>
      </w:divBdr>
    </w:div>
    <w:div w:id="934634793">
      <w:bodyDiv w:val="1"/>
      <w:marLeft w:val="0"/>
      <w:marRight w:val="0"/>
      <w:marTop w:val="0"/>
      <w:marBottom w:val="0"/>
      <w:divBdr>
        <w:top w:val="none" w:sz="0" w:space="0" w:color="auto"/>
        <w:left w:val="none" w:sz="0" w:space="0" w:color="auto"/>
        <w:bottom w:val="none" w:sz="0" w:space="0" w:color="auto"/>
        <w:right w:val="none" w:sz="0" w:space="0" w:color="auto"/>
      </w:divBdr>
    </w:div>
    <w:div w:id="934706363">
      <w:bodyDiv w:val="1"/>
      <w:marLeft w:val="0"/>
      <w:marRight w:val="0"/>
      <w:marTop w:val="0"/>
      <w:marBottom w:val="0"/>
      <w:divBdr>
        <w:top w:val="none" w:sz="0" w:space="0" w:color="auto"/>
        <w:left w:val="none" w:sz="0" w:space="0" w:color="auto"/>
        <w:bottom w:val="none" w:sz="0" w:space="0" w:color="auto"/>
        <w:right w:val="none" w:sz="0" w:space="0" w:color="auto"/>
      </w:divBdr>
    </w:div>
    <w:div w:id="934828142">
      <w:bodyDiv w:val="1"/>
      <w:marLeft w:val="0"/>
      <w:marRight w:val="0"/>
      <w:marTop w:val="0"/>
      <w:marBottom w:val="0"/>
      <w:divBdr>
        <w:top w:val="none" w:sz="0" w:space="0" w:color="auto"/>
        <w:left w:val="none" w:sz="0" w:space="0" w:color="auto"/>
        <w:bottom w:val="none" w:sz="0" w:space="0" w:color="auto"/>
        <w:right w:val="none" w:sz="0" w:space="0" w:color="auto"/>
      </w:divBdr>
    </w:div>
    <w:div w:id="934895717">
      <w:bodyDiv w:val="1"/>
      <w:marLeft w:val="0"/>
      <w:marRight w:val="0"/>
      <w:marTop w:val="0"/>
      <w:marBottom w:val="0"/>
      <w:divBdr>
        <w:top w:val="none" w:sz="0" w:space="0" w:color="auto"/>
        <w:left w:val="none" w:sz="0" w:space="0" w:color="auto"/>
        <w:bottom w:val="none" w:sz="0" w:space="0" w:color="auto"/>
        <w:right w:val="none" w:sz="0" w:space="0" w:color="auto"/>
      </w:divBdr>
    </w:div>
    <w:div w:id="935091352">
      <w:bodyDiv w:val="1"/>
      <w:marLeft w:val="0"/>
      <w:marRight w:val="0"/>
      <w:marTop w:val="0"/>
      <w:marBottom w:val="0"/>
      <w:divBdr>
        <w:top w:val="none" w:sz="0" w:space="0" w:color="auto"/>
        <w:left w:val="none" w:sz="0" w:space="0" w:color="auto"/>
        <w:bottom w:val="none" w:sz="0" w:space="0" w:color="auto"/>
        <w:right w:val="none" w:sz="0" w:space="0" w:color="auto"/>
      </w:divBdr>
    </w:div>
    <w:div w:id="935289955">
      <w:bodyDiv w:val="1"/>
      <w:marLeft w:val="0"/>
      <w:marRight w:val="0"/>
      <w:marTop w:val="0"/>
      <w:marBottom w:val="0"/>
      <w:divBdr>
        <w:top w:val="none" w:sz="0" w:space="0" w:color="auto"/>
        <w:left w:val="none" w:sz="0" w:space="0" w:color="auto"/>
        <w:bottom w:val="none" w:sz="0" w:space="0" w:color="auto"/>
        <w:right w:val="none" w:sz="0" w:space="0" w:color="auto"/>
      </w:divBdr>
    </w:div>
    <w:div w:id="935408971">
      <w:bodyDiv w:val="1"/>
      <w:marLeft w:val="0"/>
      <w:marRight w:val="0"/>
      <w:marTop w:val="0"/>
      <w:marBottom w:val="0"/>
      <w:divBdr>
        <w:top w:val="none" w:sz="0" w:space="0" w:color="auto"/>
        <w:left w:val="none" w:sz="0" w:space="0" w:color="auto"/>
        <w:bottom w:val="none" w:sz="0" w:space="0" w:color="auto"/>
        <w:right w:val="none" w:sz="0" w:space="0" w:color="auto"/>
      </w:divBdr>
    </w:div>
    <w:div w:id="935745417">
      <w:bodyDiv w:val="1"/>
      <w:marLeft w:val="0"/>
      <w:marRight w:val="0"/>
      <w:marTop w:val="0"/>
      <w:marBottom w:val="0"/>
      <w:divBdr>
        <w:top w:val="none" w:sz="0" w:space="0" w:color="auto"/>
        <w:left w:val="none" w:sz="0" w:space="0" w:color="auto"/>
        <w:bottom w:val="none" w:sz="0" w:space="0" w:color="auto"/>
        <w:right w:val="none" w:sz="0" w:space="0" w:color="auto"/>
      </w:divBdr>
    </w:div>
    <w:div w:id="935943427">
      <w:bodyDiv w:val="1"/>
      <w:marLeft w:val="0"/>
      <w:marRight w:val="0"/>
      <w:marTop w:val="0"/>
      <w:marBottom w:val="0"/>
      <w:divBdr>
        <w:top w:val="none" w:sz="0" w:space="0" w:color="auto"/>
        <w:left w:val="none" w:sz="0" w:space="0" w:color="auto"/>
        <w:bottom w:val="none" w:sz="0" w:space="0" w:color="auto"/>
        <w:right w:val="none" w:sz="0" w:space="0" w:color="auto"/>
      </w:divBdr>
    </w:div>
    <w:div w:id="936013063">
      <w:bodyDiv w:val="1"/>
      <w:marLeft w:val="0"/>
      <w:marRight w:val="0"/>
      <w:marTop w:val="0"/>
      <w:marBottom w:val="0"/>
      <w:divBdr>
        <w:top w:val="none" w:sz="0" w:space="0" w:color="auto"/>
        <w:left w:val="none" w:sz="0" w:space="0" w:color="auto"/>
        <w:bottom w:val="none" w:sz="0" w:space="0" w:color="auto"/>
        <w:right w:val="none" w:sz="0" w:space="0" w:color="auto"/>
      </w:divBdr>
    </w:div>
    <w:div w:id="936403856">
      <w:bodyDiv w:val="1"/>
      <w:marLeft w:val="0"/>
      <w:marRight w:val="0"/>
      <w:marTop w:val="0"/>
      <w:marBottom w:val="0"/>
      <w:divBdr>
        <w:top w:val="none" w:sz="0" w:space="0" w:color="auto"/>
        <w:left w:val="none" w:sz="0" w:space="0" w:color="auto"/>
        <w:bottom w:val="none" w:sz="0" w:space="0" w:color="auto"/>
        <w:right w:val="none" w:sz="0" w:space="0" w:color="auto"/>
      </w:divBdr>
    </w:div>
    <w:div w:id="936595093">
      <w:bodyDiv w:val="1"/>
      <w:marLeft w:val="0"/>
      <w:marRight w:val="0"/>
      <w:marTop w:val="0"/>
      <w:marBottom w:val="0"/>
      <w:divBdr>
        <w:top w:val="none" w:sz="0" w:space="0" w:color="auto"/>
        <w:left w:val="none" w:sz="0" w:space="0" w:color="auto"/>
        <w:bottom w:val="none" w:sz="0" w:space="0" w:color="auto"/>
        <w:right w:val="none" w:sz="0" w:space="0" w:color="auto"/>
      </w:divBdr>
    </w:div>
    <w:div w:id="936600338">
      <w:bodyDiv w:val="1"/>
      <w:marLeft w:val="0"/>
      <w:marRight w:val="0"/>
      <w:marTop w:val="0"/>
      <w:marBottom w:val="0"/>
      <w:divBdr>
        <w:top w:val="none" w:sz="0" w:space="0" w:color="auto"/>
        <w:left w:val="none" w:sz="0" w:space="0" w:color="auto"/>
        <w:bottom w:val="none" w:sz="0" w:space="0" w:color="auto"/>
        <w:right w:val="none" w:sz="0" w:space="0" w:color="auto"/>
      </w:divBdr>
    </w:div>
    <w:div w:id="936670300">
      <w:bodyDiv w:val="1"/>
      <w:marLeft w:val="0"/>
      <w:marRight w:val="0"/>
      <w:marTop w:val="0"/>
      <w:marBottom w:val="0"/>
      <w:divBdr>
        <w:top w:val="none" w:sz="0" w:space="0" w:color="auto"/>
        <w:left w:val="none" w:sz="0" w:space="0" w:color="auto"/>
        <w:bottom w:val="none" w:sz="0" w:space="0" w:color="auto"/>
        <w:right w:val="none" w:sz="0" w:space="0" w:color="auto"/>
      </w:divBdr>
    </w:div>
    <w:div w:id="936716271">
      <w:bodyDiv w:val="1"/>
      <w:marLeft w:val="0"/>
      <w:marRight w:val="0"/>
      <w:marTop w:val="0"/>
      <w:marBottom w:val="0"/>
      <w:divBdr>
        <w:top w:val="none" w:sz="0" w:space="0" w:color="auto"/>
        <w:left w:val="none" w:sz="0" w:space="0" w:color="auto"/>
        <w:bottom w:val="none" w:sz="0" w:space="0" w:color="auto"/>
        <w:right w:val="none" w:sz="0" w:space="0" w:color="auto"/>
      </w:divBdr>
    </w:div>
    <w:div w:id="937130361">
      <w:bodyDiv w:val="1"/>
      <w:marLeft w:val="0"/>
      <w:marRight w:val="0"/>
      <w:marTop w:val="0"/>
      <w:marBottom w:val="0"/>
      <w:divBdr>
        <w:top w:val="none" w:sz="0" w:space="0" w:color="auto"/>
        <w:left w:val="none" w:sz="0" w:space="0" w:color="auto"/>
        <w:bottom w:val="none" w:sz="0" w:space="0" w:color="auto"/>
        <w:right w:val="none" w:sz="0" w:space="0" w:color="auto"/>
      </w:divBdr>
    </w:div>
    <w:div w:id="937250176">
      <w:bodyDiv w:val="1"/>
      <w:marLeft w:val="0"/>
      <w:marRight w:val="0"/>
      <w:marTop w:val="0"/>
      <w:marBottom w:val="0"/>
      <w:divBdr>
        <w:top w:val="none" w:sz="0" w:space="0" w:color="auto"/>
        <w:left w:val="none" w:sz="0" w:space="0" w:color="auto"/>
        <w:bottom w:val="none" w:sz="0" w:space="0" w:color="auto"/>
        <w:right w:val="none" w:sz="0" w:space="0" w:color="auto"/>
      </w:divBdr>
    </w:div>
    <w:div w:id="937257756">
      <w:bodyDiv w:val="1"/>
      <w:marLeft w:val="0"/>
      <w:marRight w:val="0"/>
      <w:marTop w:val="0"/>
      <w:marBottom w:val="0"/>
      <w:divBdr>
        <w:top w:val="none" w:sz="0" w:space="0" w:color="auto"/>
        <w:left w:val="none" w:sz="0" w:space="0" w:color="auto"/>
        <w:bottom w:val="none" w:sz="0" w:space="0" w:color="auto"/>
        <w:right w:val="none" w:sz="0" w:space="0" w:color="auto"/>
      </w:divBdr>
    </w:div>
    <w:div w:id="937644199">
      <w:bodyDiv w:val="1"/>
      <w:marLeft w:val="0"/>
      <w:marRight w:val="0"/>
      <w:marTop w:val="0"/>
      <w:marBottom w:val="0"/>
      <w:divBdr>
        <w:top w:val="none" w:sz="0" w:space="0" w:color="auto"/>
        <w:left w:val="none" w:sz="0" w:space="0" w:color="auto"/>
        <w:bottom w:val="none" w:sz="0" w:space="0" w:color="auto"/>
        <w:right w:val="none" w:sz="0" w:space="0" w:color="auto"/>
      </w:divBdr>
    </w:div>
    <w:div w:id="937761047">
      <w:bodyDiv w:val="1"/>
      <w:marLeft w:val="0"/>
      <w:marRight w:val="0"/>
      <w:marTop w:val="0"/>
      <w:marBottom w:val="0"/>
      <w:divBdr>
        <w:top w:val="none" w:sz="0" w:space="0" w:color="auto"/>
        <w:left w:val="none" w:sz="0" w:space="0" w:color="auto"/>
        <w:bottom w:val="none" w:sz="0" w:space="0" w:color="auto"/>
        <w:right w:val="none" w:sz="0" w:space="0" w:color="auto"/>
      </w:divBdr>
    </w:div>
    <w:div w:id="937835155">
      <w:bodyDiv w:val="1"/>
      <w:marLeft w:val="0"/>
      <w:marRight w:val="0"/>
      <w:marTop w:val="0"/>
      <w:marBottom w:val="0"/>
      <w:divBdr>
        <w:top w:val="none" w:sz="0" w:space="0" w:color="auto"/>
        <w:left w:val="none" w:sz="0" w:space="0" w:color="auto"/>
        <w:bottom w:val="none" w:sz="0" w:space="0" w:color="auto"/>
        <w:right w:val="none" w:sz="0" w:space="0" w:color="auto"/>
      </w:divBdr>
    </w:div>
    <w:div w:id="937979080">
      <w:bodyDiv w:val="1"/>
      <w:marLeft w:val="0"/>
      <w:marRight w:val="0"/>
      <w:marTop w:val="0"/>
      <w:marBottom w:val="0"/>
      <w:divBdr>
        <w:top w:val="none" w:sz="0" w:space="0" w:color="auto"/>
        <w:left w:val="none" w:sz="0" w:space="0" w:color="auto"/>
        <w:bottom w:val="none" w:sz="0" w:space="0" w:color="auto"/>
        <w:right w:val="none" w:sz="0" w:space="0" w:color="auto"/>
      </w:divBdr>
    </w:div>
    <w:div w:id="937979219">
      <w:bodyDiv w:val="1"/>
      <w:marLeft w:val="0"/>
      <w:marRight w:val="0"/>
      <w:marTop w:val="0"/>
      <w:marBottom w:val="0"/>
      <w:divBdr>
        <w:top w:val="none" w:sz="0" w:space="0" w:color="auto"/>
        <w:left w:val="none" w:sz="0" w:space="0" w:color="auto"/>
        <w:bottom w:val="none" w:sz="0" w:space="0" w:color="auto"/>
        <w:right w:val="none" w:sz="0" w:space="0" w:color="auto"/>
      </w:divBdr>
    </w:div>
    <w:div w:id="938098279">
      <w:bodyDiv w:val="1"/>
      <w:marLeft w:val="0"/>
      <w:marRight w:val="0"/>
      <w:marTop w:val="0"/>
      <w:marBottom w:val="0"/>
      <w:divBdr>
        <w:top w:val="none" w:sz="0" w:space="0" w:color="auto"/>
        <w:left w:val="none" w:sz="0" w:space="0" w:color="auto"/>
        <w:bottom w:val="none" w:sz="0" w:space="0" w:color="auto"/>
        <w:right w:val="none" w:sz="0" w:space="0" w:color="auto"/>
      </w:divBdr>
    </w:div>
    <w:div w:id="938104006">
      <w:bodyDiv w:val="1"/>
      <w:marLeft w:val="0"/>
      <w:marRight w:val="0"/>
      <w:marTop w:val="0"/>
      <w:marBottom w:val="0"/>
      <w:divBdr>
        <w:top w:val="none" w:sz="0" w:space="0" w:color="auto"/>
        <w:left w:val="none" w:sz="0" w:space="0" w:color="auto"/>
        <w:bottom w:val="none" w:sz="0" w:space="0" w:color="auto"/>
        <w:right w:val="none" w:sz="0" w:space="0" w:color="auto"/>
      </w:divBdr>
    </w:div>
    <w:div w:id="938490574">
      <w:bodyDiv w:val="1"/>
      <w:marLeft w:val="0"/>
      <w:marRight w:val="0"/>
      <w:marTop w:val="0"/>
      <w:marBottom w:val="0"/>
      <w:divBdr>
        <w:top w:val="none" w:sz="0" w:space="0" w:color="auto"/>
        <w:left w:val="none" w:sz="0" w:space="0" w:color="auto"/>
        <w:bottom w:val="none" w:sz="0" w:space="0" w:color="auto"/>
        <w:right w:val="none" w:sz="0" w:space="0" w:color="auto"/>
      </w:divBdr>
    </w:div>
    <w:div w:id="938610564">
      <w:bodyDiv w:val="1"/>
      <w:marLeft w:val="0"/>
      <w:marRight w:val="0"/>
      <w:marTop w:val="0"/>
      <w:marBottom w:val="0"/>
      <w:divBdr>
        <w:top w:val="none" w:sz="0" w:space="0" w:color="auto"/>
        <w:left w:val="none" w:sz="0" w:space="0" w:color="auto"/>
        <w:bottom w:val="none" w:sz="0" w:space="0" w:color="auto"/>
        <w:right w:val="none" w:sz="0" w:space="0" w:color="auto"/>
      </w:divBdr>
    </w:div>
    <w:div w:id="938681594">
      <w:bodyDiv w:val="1"/>
      <w:marLeft w:val="0"/>
      <w:marRight w:val="0"/>
      <w:marTop w:val="0"/>
      <w:marBottom w:val="0"/>
      <w:divBdr>
        <w:top w:val="none" w:sz="0" w:space="0" w:color="auto"/>
        <w:left w:val="none" w:sz="0" w:space="0" w:color="auto"/>
        <w:bottom w:val="none" w:sz="0" w:space="0" w:color="auto"/>
        <w:right w:val="none" w:sz="0" w:space="0" w:color="auto"/>
      </w:divBdr>
    </w:div>
    <w:div w:id="938758634">
      <w:bodyDiv w:val="1"/>
      <w:marLeft w:val="0"/>
      <w:marRight w:val="0"/>
      <w:marTop w:val="0"/>
      <w:marBottom w:val="0"/>
      <w:divBdr>
        <w:top w:val="none" w:sz="0" w:space="0" w:color="auto"/>
        <w:left w:val="none" w:sz="0" w:space="0" w:color="auto"/>
        <w:bottom w:val="none" w:sz="0" w:space="0" w:color="auto"/>
        <w:right w:val="none" w:sz="0" w:space="0" w:color="auto"/>
      </w:divBdr>
    </w:div>
    <w:div w:id="939023886">
      <w:bodyDiv w:val="1"/>
      <w:marLeft w:val="0"/>
      <w:marRight w:val="0"/>
      <w:marTop w:val="0"/>
      <w:marBottom w:val="0"/>
      <w:divBdr>
        <w:top w:val="none" w:sz="0" w:space="0" w:color="auto"/>
        <w:left w:val="none" w:sz="0" w:space="0" w:color="auto"/>
        <w:bottom w:val="none" w:sz="0" w:space="0" w:color="auto"/>
        <w:right w:val="none" w:sz="0" w:space="0" w:color="auto"/>
      </w:divBdr>
    </w:div>
    <w:div w:id="939066367">
      <w:bodyDiv w:val="1"/>
      <w:marLeft w:val="0"/>
      <w:marRight w:val="0"/>
      <w:marTop w:val="0"/>
      <w:marBottom w:val="0"/>
      <w:divBdr>
        <w:top w:val="none" w:sz="0" w:space="0" w:color="auto"/>
        <w:left w:val="none" w:sz="0" w:space="0" w:color="auto"/>
        <w:bottom w:val="none" w:sz="0" w:space="0" w:color="auto"/>
        <w:right w:val="none" w:sz="0" w:space="0" w:color="auto"/>
      </w:divBdr>
    </w:div>
    <w:div w:id="939216862">
      <w:bodyDiv w:val="1"/>
      <w:marLeft w:val="0"/>
      <w:marRight w:val="0"/>
      <w:marTop w:val="0"/>
      <w:marBottom w:val="0"/>
      <w:divBdr>
        <w:top w:val="none" w:sz="0" w:space="0" w:color="auto"/>
        <w:left w:val="none" w:sz="0" w:space="0" w:color="auto"/>
        <w:bottom w:val="none" w:sz="0" w:space="0" w:color="auto"/>
        <w:right w:val="none" w:sz="0" w:space="0" w:color="auto"/>
      </w:divBdr>
    </w:div>
    <w:div w:id="939219914">
      <w:bodyDiv w:val="1"/>
      <w:marLeft w:val="0"/>
      <w:marRight w:val="0"/>
      <w:marTop w:val="0"/>
      <w:marBottom w:val="0"/>
      <w:divBdr>
        <w:top w:val="none" w:sz="0" w:space="0" w:color="auto"/>
        <w:left w:val="none" w:sz="0" w:space="0" w:color="auto"/>
        <w:bottom w:val="none" w:sz="0" w:space="0" w:color="auto"/>
        <w:right w:val="none" w:sz="0" w:space="0" w:color="auto"/>
      </w:divBdr>
    </w:div>
    <w:div w:id="939341243">
      <w:bodyDiv w:val="1"/>
      <w:marLeft w:val="0"/>
      <w:marRight w:val="0"/>
      <w:marTop w:val="0"/>
      <w:marBottom w:val="0"/>
      <w:divBdr>
        <w:top w:val="none" w:sz="0" w:space="0" w:color="auto"/>
        <w:left w:val="none" w:sz="0" w:space="0" w:color="auto"/>
        <w:bottom w:val="none" w:sz="0" w:space="0" w:color="auto"/>
        <w:right w:val="none" w:sz="0" w:space="0" w:color="auto"/>
      </w:divBdr>
    </w:div>
    <w:div w:id="939489835">
      <w:bodyDiv w:val="1"/>
      <w:marLeft w:val="0"/>
      <w:marRight w:val="0"/>
      <w:marTop w:val="0"/>
      <w:marBottom w:val="0"/>
      <w:divBdr>
        <w:top w:val="none" w:sz="0" w:space="0" w:color="auto"/>
        <w:left w:val="none" w:sz="0" w:space="0" w:color="auto"/>
        <w:bottom w:val="none" w:sz="0" w:space="0" w:color="auto"/>
        <w:right w:val="none" w:sz="0" w:space="0" w:color="auto"/>
      </w:divBdr>
    </w:div>
    <w:div w:id="939800234">
      <w:bodyDiv w:val="1"/>
      <w:marLeft w:val="0"/>
      <w:marRight w:val="0"/>
      <w:marTop w:val="0"/>
      <w:marBottom w:val="0"/>
      <w:divBdr>
        <w:top w:val="none" w:sz="0" w:space="0" w:color="auto"/>
        <w:left w:val="none" w:sz="0" w:space="0" w:color="auto"/>
        <w:bottom w:val="none" w:sz="0" w:space="0" w:color="auto"/>
        <w:right w:val="none" w:sz="0" w:space="0" w:color="auto"/>
      </w:divBdr>
    </w:div>
    <w:div w:id="940262700">
      <w:bodyDiv w:val="1"/>
      <w:marLeft w:val="0"/>
      <w:marRight w:val="0"/>
      <w:marTop w:val="0"/>
      <w:marBottom w:val="0"/>
      <w:divBdr>
        <w:top w:val="none" w:sz="0" w:space="0" w:color="auto"/>
        <w:left w:val="none" w:sz="0" w:space="0" w:color="auto"/>
        <w:bottom w:val="none" w:sz="0" w:space="0" w:color="auto"/>
        <w:right w:val="none" w:sz="0" w:space="0" w:color="auto"/>
      </w:divBdr>
    </w:div>
    <w:div w:id="940337065">
      <w:bodyDiv w:val="1"/>
      <w:marLeft w:val="0"/>
      <w:marRight w:val="0"/>
      <w:marTop w:val="0"/>
      <w:marBottom w:val="0"/>
      <w:divBdr>
        <w:top w:val="none" w:sz="0" w:space="0" w:color="auto"/>
        <w:left w:val="none" w:sz="0" w:space="0" w:color="auto"/>
        <w:bottom w:val="none" w:sz="0" w:space="0" w:color="auto"/>
        <w:right w:val="none" w:sz="0" w:space="0" w:color="auto"/>
      </w:divBdr>
    </w:div>
    <w:div w:id="940529811">
      <w:bodyDiv w:val="1"/>
      <w:marLeft w:val="0"/>
      <w:marRight w:val="0"/>
      <w:marTop w:val="0"/>
      <w:marBottom w:val="0"/>
      <w:divBdr>
        <w:top w:val="none" w:sz="0" w:space="0" w:color="auto"/>
        <w:left w:val="none" w:sz="0" w:space="0" w:color="auto"/>
        <w:bottom w:val="none" w:sz="0" w:space="0" w:color="auto"/>
        <w:right w:val="none" w:sz="0" w:space="0" w:color="auto"/>
      </w:divBdr>
    </w:div>
    <w:div w:id="940601015">
      <w:bodyDiv w:val="1"/>
      <w:marLeft w:val="0"/>
      <w:marRight w:val="0"/>
      <w:marTop w:val="0"/>
      <w:marBottom w:val="0"/>
      <w:divBdr>
        <w:top w:val="none" w:sz="0" w:space="0" w:color="auto"/>
        <w:left w:val="none" w:sz="0" w:space="0" w:color="auto"/>
        <w:bottom w:val="none" w:sz="0" w:space="0" w:color="auto"/>
        <w:right w:val="none" w:sz="0" w:space="0" w:color="auto"/>
      </w:divBdr>
    </w:div>
    <w:div w:id="940603804">
      <w:bodyDiv w:val="1"/>
      <w:marLeft w:val="0"/>
      <w:marRight w:val="0"/>
      <w:marTop w:val="0"/>
      <w:marBottom w:val="0"/>
      <w:divBdr>
        <w:top w:val="none" w:sz="0" w:space="0" w:color="auto"/>
        <w:left w:val="none" w:sz="0" w:space="0" w:color="auto"/>
        <w:bottom w:val="none" w:sz="0" w:space="0" w:color="auto"/>
        <w:right w:val="none" w:sz="0" w:space="0" w:color="auto"/>
      </w:divBdr>
    </w:div>
    <w:div w:id="941183600">
      <w:bodyDiv w:val="1"/>
      <w:marLeft w:val="0"/>
      <w:marRight w:val="0"/>
      <w:marTop w:val="0"/>
      <w:marBottom w:val="0"/>
      <w:divBdr>
        <w:top w:val="none" w:sz="0" w:space="0" w:color="auto"/>
        <w:left w:val="none" w:sz="0" w:space="0" w:color="auto"/>
        <w:bottom w:val="none" w:sz="0" w:space="0" w:color="auto"/>
        <w:right w:val="none" w:sz="0" w:space="0" w:color="auto"/>
      </w:divBdr>
    </w:div>
    <w:div w:id="941189321">
      <w:bodyDiv w:val="1"/>
      <w:marLeft w:val="0"/>
      <w:marRight w:val="0"/>
      <w:marTop w:val="0"/>
      <w:marBottom w:val="0"/>
      <w:divBdr>
        <w:top w:val="none" w:sz="0" w:space="0" w:color="auto"/>
        <w:left w:val="none" w:sz="0" w:space="0" w:color="auto"/>
        <w:bottom w:val="none" w:sz="0" w:space="0" w:color="auto"/>
        <w:right w:val="none" w:sz="0" w:space="0" w:color="auto"/>
      </w:divBdr>
    </w:div>
    <w:div w:id="941449740">
      <w:bodyDiv w:val="1"/>
      <w:marLeft w:val="0"/>
      <w:marRight w:val="0"/>
      <w:marTop w:val="0"/>
      <w:marBottom w:val="0"/>
      <w:divBdr>
        <w:top w:val="none" w:sz="0" w:space="0" w:color="auto"/>
        <w:left w:val="none" w:sz="0" w:space="0" w:color="auto"/>
        <w:bottom w:val="none" w:sz="0" w:space="0" w:color="auto"/>
        <w:right w:val="none" w:sz="0" w:space="0" w:color="auto"/>
      </w:divBdr>
    </w:div>
    <w:div w:id="941450447">
      <w:bodyDiv w:val="1"/>
      <w:marLeft w:val="0"/>
      <w:marRight w:val="0"/>
      <w:marTop w:val="0"/>
      <w:marBottom w:val="0"/>
      <w:divBdr>
        <w:top w:val="none" w:sz="0" w:space="0" w:color="auto"/>
        <w:left w:val="none" w:sz="0" w:space="0" w:color="auto"/>
        <w:bottom w:val="none" w:sz="0" w:space="0" w:color="auto"/>
        <w:right w:val="none" w:sz="0" w:space="0" w:color="auto"/>
      </w:divBdr>
    </w:div>
    <w:div w:id="941567224">
      <w:bodyDiv w:val="1"/>
      <w:marLeft w:val="0"/>
      <w:marRight w:val="0"/>
      <w:marTop w:val="0"/>
      <w:marBottom w:val="0"/>
      <w:divBdr>
        <w:top w:val="none" w:sz="0" w:space="0" w:color="auto"/>
        <w:left w:val="none" w:sz="0" w:space="0" w:color="auto"/>
        <w:bottom w:val="none" w:sz="0" w:space="0" w:color="auto"/>
        <w:right w:val="none" w:sz="0" w:space="0" w:color="auto"/>
      </w:divBdr>
    </w:div>
    <w:div w:id="941836943">
      <w:bodyDiv w:val="1"/>
      <w:marLeft w:val="0"/>
      <w:marRight w:val="0"/>
      <w:marTop w:val="0"/>
      <w:marBottom w:val="0"/>
      <w:divBdr>
        <w:top w:val="none" w:sz="0" w:space="0" w:color="auto"/>
        <w:left w:val="none" w:sz="0" w:space="0" w:color="auto"/>
        <w:bottom w:val="none" w:sz="0" w:space="0" w:color="auto"/>
        <w:right w:val="none" w:sz="0" w:space="0" w:color="auto"/>
      </w:divBdr>
    </w:div>
    <w:div w:id="941912688">
      <w:bodyDiv w:val="1"/>
      <w:marLeft w:val="0"/>
      <w:marRight w:val="0"/>
      <w:marTop w:val="0"/>
      <w:marBottom w:val="0"/>
      <w:divBdr>
        <w:top w:val="none" w:sz="0" w:space="0" w:color="auto"/>
        <w:left w:val="none" w:sz="0" w:space="0" w:color="auto"/>
        <w:bottom w:val="none" w:sz="0" w:space="0" w:color="auto"/>
        <w:right w:val="none" w:sz="0" w:space="0" w:color="auto"/>
      </w:divBdr>
    </w:div>
    <w:div w:id="941953345">
      <w:bodyDiv w:val="1"/>
      <w:marLeft w:val="0"/>
      <w:marRight w:val="0"/>
      <w:marTop w:val="0"/>
      <w:marBottom w:val="0"/>
      <w:divBdr>
        <w:top w:val="none" w:sz="0" w:space="0" w:color="auto"/>
        <w:left w:val="none" w:sz="0" w:space="0" w:color="auto"/>
        <w:bottom w:val="none" w:sz="0" w:space="0" w:color="auto"/>
        <w:right w:val="none" w:sz="0" w:space="0" w:color="auto"/>
      </w:divBdr>
    </w:div>
    <w:div w:id="942147283">
      <w:bodyDiv w:val="1"/>
      <w:marLeft w:val="0"/>
      <w:marRight w:val="0"/>
      <w:marTop w:val="0"/>
      <w:marBottom w:val="0"/>
      <w:divBdr>
        <w:top w:val="none" w:sz="0" w:space="0" w:color="auto"/>
        <w:left w:val="none" w:sz="0" w:space="0" w:color="auto"/>
        <w:bottom w:val="none" w:sz="0" w:space="0" w:color="auto"/>
        <w:right w:val="none" w:sz="0" w:space="0" w:color="auto"/>
      </w:divBdr>
    </w:div>
    <w:div w:id="942539397">
      <w:bodyDiv w:val="1"/>
      <w:marLeft w:val="0"/>
      <w:marRight w:val="0"/>
      <w:marTop w:val="0"/>
      <w:marBottom w:val="0"/>
      <w:divBdr>
        <w:top w:val="none" w:sz="0" w:space="0" w:color="auto"/>
        <w:left w:val="none" w:sz="0" w:space="0" w:color="auto"/>
        <w:bottom w:val="none" w:sz="0" w:space="0" w:color="auto"/>
        <w:right w:val="none" w:sz="0" w:space="0" w:color="auto"/>
      </w:divBdr>
    </w:div>
    <w:div w:id="942611844">
      <w:bodyDiv w:val="1"/>
      <w:marLeft w:val="0"/>
      <w:marRight w:val="0"/>
      <w:marTop w:val="0"/>
      <w:marBottom w:val="0"/>
      <w:divBdr>
        <w:top w:val="none" w:sz="0" w:space="0" w:color="auto"/>
        <w:left w:val="none" w:sz="0" w:space="0" w:color="auto"/>
        <w:bottom w:val="none" w:sz="0" w:space="0" w:color="auto"/>
        <w:right w:val="none" w:sz="0" w:space="0" w:color="auto"/>
      </w:divBdr>
    </w:div>
    <w:div w:id="942958914">
      <w:bodyDiv w:val="1"/>
      <w:marLeft w:val="0"/>
      <w:marRight w:val="0"/>
      <w:marTop w:val="0"/>
      <w:marBottom w:val="0"/>
      <w:divBdr>
        <w:top w:val="none" w:sz="0" w:space="0" w:color="auto"/>
        <w:left w:val="none" w:sz="0" w:space="0" w:color="auto"/>
        <w:bottom w:val="none" w:sz="0" w:space="0" w:color="auto"/>
        <w:right w:val="none" w:sz="0" w:space="0" w:color="auto"/>
      </w:divBdr>
    </w:div>
    <w:div w:id="943146978">
      <w:bodyDiv w:val="1"/>
      <w:marLeft w:val="0"/>
      <w:marRight w:val="0"/>
      <w:marTop w:val="0"/>
      <w:marBottom w:val="0"/>
      <w:divBdr>
        <w:top w:val="none" w:sz="0" w:space="0" w:color="auto"/>
        <w:left w:val="none" w:sz="0" w:space="0" w:color="auto"/>
        <w:bottom w:val="none" w:sz="0" w:space="0" w:color="auto"/>
        <w:right w:val="none" w:sz="0" w:space="0" w:color="auto"/>
      </w:divBdr>
    </w:div>
    <w:div w:id="943194394">
      <w:bodyDiv w:val="1"/>
      <w:marLeft w:val="0"/>
      <w:marRight w:val="0"/>
      <w:marTop w:val="0"/>
      <w:marBottom w:val="0"/>
      <w:divBdr>
        <w:top w:val="none" w:sz="0" w:space="0" w:color="auto"/>
        <w:left w:val="none" w:sz="0" w:space="0" w:color="auto"/>
        <w:bottom w:val="none" w:sz="0" w:space="0" w:color="auto"/>
        <w:right w:val="none" w:sz="0" w:space="0" w:color="auto"/>
      </w:divBdr>
    </w:div>
    <w:div w:id="943803280">
      <w:bodyDiv w:val="1"/>
      <w:marLeft w:val="0"/>
      <w:marRight w:val="0"/>
      <w:marTop w:val="0"/>
      <w:marBottom w:val="0"/>
      <w:divBdr>
        <w:top w:val="none" w:sz="0" w:space="0" w:color="auto"/>
        <w:left w:val="none" w:sz="0" w:space="0" w:color="auto"/>
        <w:bottom w:val="none" w:sz="0" w:space="0" w:color="auto"/>
        <w:right w:val="none" w:sz="0" w:space="0" w:color="auto"/>
      </w:divBdr>
    </w:div>
    <w:div w:id="943805848">
      <w:bodyDiv w:val="1"/>
      <w:marLeft w:val="0"/>
      <w:marRight w:val="0"/>
      <w:marTop w:val="0"/>
      <w:marBottom w:val="0"/>
      <w:divBdr>
        <w:top w:val="none" w:sz="0" w:space="0" w:color="auto"/>
        <w:left w:val="none" w:sz="0" w:space="0" w:color="auto"/>
        <w:bottom w:val="none" w:sz="0" w:space="0" w:color="auto"/>
        <w:right w:val="none" w:sz="0" w:space="0" w:color="auto"/>
      </w:divBdr>
    </w:div>
    <w:div w:id="943881571">
      <w:bodyDiv w:val="1"/>
      <w:marLeft w:val="0"/>
      <w:marRight w:val="0"/>
      <w:marTop w:val="0"/>
      <w:marBottom w:val="0"/>
      <w:divBdr>
        <w:top w:val="none" w:sz="0" w:space="0" w:color="auto"/>
        <w:left w:val="none" w:sz="0" w:space="0" w:color="auto"/>
        <w:bottom w:val="none" w:sz="0" w:space="0" w:color="auto"/>
        <w:right w:val="none" w:sz="0" w:space="0" w:color="auto"/>
      </w:divBdr>
    </w:div>
    <w:div w:id="944193471">
      <w:bodyDiv w:val="1"/>
      <w:marLeft w:val="0"/>
      <w:marRight w:val="0"/>
      <w:marTop w:val="0"/>
      <w:marBottom w:val="0"/>
      <w:divBdr>
        <w:top w:val="none" w:sz="0" w:space="0" w:color="auto"/>
        <w:left w:val="none" w:sz="0" w:space="0" w:color="auto"/>
        <w:bottom w:val="none" w:sz="0" w:space="0" w:color="auto"/>
        <w:right w:val="none" w:sz="0" w:space="0" w:color="auto"/>
      </w:divBdr>
    </w:div>
    <w:div w:id="945312541">
      <w:bodyDiv w:val="1"/>
      <w:marLeft w:val="0"/>
      <w:marRight w:val="0"/>
      <w:marTop w:val="0"/>
      <w:marBottom w:val="0"/>
      <w:divBdr>
        <w:top w:val="none" w:sz="0" w:space="0" w:color="auto"/>
        <w:left w:val="none" w:sz="0" w:space="0" w:color="auto"/>
        <w:bottom w:val="none" w:sz="0" w:space="0" w:color="auto"/>
        <w:right w:val="none" w:sz="0" w:space="0" w:color="auto"/>
      </w:divBdr>
    </w:div>
    <w:div w:id="945388860">
      <w:bodyDiv w:val="1"/>
      <w:marLeft w:val="0"/>
      <w:marRight w:val="0"/>
      <w:marTop w:val="0"/>
      <w:marBottom w:val="0"/>
      <w:divBdr>
        <w:top w:val="none" w:sz="0" w:space="0" w:color="auto"/>
        <w:left w:val="none" w:sz="0" w:space="0" w:color="auto"/>
        <w:bottom w:val="none" w:sz="0" w:space="0" w:color="auto"/>
        <w:right w:val="none" w:sz="0" w:space="0" w:color="auto"/>
      </w:divBdr>
    </w:div>
    <w:div w:id="945425363">
      <w:bodyDiv w:val="1"/>
      <w:marLeft w:val="0"/>
      <w:marRight w:val="0"/>
      <w:marTop w:val="0"/>
      <w:marBottom w:val="0"/>
      <w:divBdr>
        <w:top w:val="none" w:sz="0" w:space="0" w:color="auto"/>
        <w:left w:val="none" w:sz="0" w:space="0" w:color="auto"/>
        <w:bottom w:val="none" w:sz="0" w:space="0" w:color="auto"/>
        <w:right w:val="none" w:sz="0" w:space="0" w:color="auto"/>
      </w:divBdr>
    </w:div>
    <w:div w:id="945431853">
      <w:bodyDiv w:val="1"/>
      <w:marLeft w:val="0"/>
      <w:marRight w:val="0"/>
      <w:marTop w:val="0"/>
      <w:marBottom w:val="0"/>
      <w:divBdr>
        <w:top w:val="none" w:sz="0" w:space="0" w:color="auto"/>
        <w:left w:val="none" w:sz="0" w:space="0" w:color="auto"/>
        <w:bottom w:val="none" w:sz="0" w:space="0" w:color="auto"/>
        <w:right w:val="none" w:sz="0" w:space="0" w:color="auto"/>
      </w:divBdr>
    </w:div>
    <w:div w:id="945500202">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45694263">
      <w:bodyDiv w:val="1"/>
      <w:marLeft w:val="0"/>
      <w:marRight w:val="0"/>
      <w:marTop w:val="0"/>
      <w:marBottom w:val="0"/>
      <w:divBdr>
        <w:top w:val="none" w:sz="0" w:space="0" w:color="auto"/>
        <w:left w:val="none" w:sz="0" w:space="0" w:color="auto"/>
        <w:bottom w:val="none" w:sz="0" w:space="0" w:color="auto"/>
        <w:right w:val="none" w:sz="0" w:space="0" w:color="auto"/>
      </w:divBdr>
    </w:div>
    <w:div w:id="945817911">
      <w:bodyDiv w:val="1"/>
      <w:marLeft w:val="0"/>
      <w:marRight w:val="0"/>
      <w:marTop w:val="0"/>
      <w:marBottom w:val="0"/>
      <w:divBdr>
        <w:top w:val="none" w:sz="0" w:space="0" w:color="auto"/>
        <w:left w:val="none" w:sz="0" w:space="0" w:color="auto"/>
        <w:bottom w:val="none" w:sz="0" w:space="0" w:color="auto"/>
        <w:right w:val="none" w:sz="0" w:space="0" w:color="auto"/>
      </w:divBdr>
    </w:div>
    <w:div w:id="946084774">
      <w:bodyDiv w:val="1"/>
      <w:marLeft w:val="0"/>
      <w:marRight w:val="0"/>
      <w:marTop w:val="0"/>
      <w:marBottom w:val="0"/>
      <w:divBdr>
        <w:top w:val="none" w:sz="0" w:space="0" w:color="auto"/>
        <w:left w:val="none" w:sz="0" w:space="0" w:color="auto"/>
        <w:bottom w:val="none" w:sz="0" w:space="0" w:color="auto"/>
        <w:right w:val="none" w:sz="0" w:space="0" w:color="auto"/>
      </w:divBdr>
    </w:div>
    <w:div w:id="946153633">
      <w:bodyDiv w:val="1"/>
      <w:marLeft w:val="0"/>
      <w:marRight w:val="0"/>
      <w:marTop w:val="0"/>
      <w:marBottom w:val="0"/>
      <w:divBdr>
        <w:top w:val="none" w:sz="0" w:space="0" w:color="auto"/>
        <w:left w:val="none" w:sz="0" w:space="0" w:color="auto"/>
        <w:bottom w:val="none" w:sz="0" w:space="0" w:color="auto"/>
        <w:right w:val="none" w:sz="0" w:space="0" w:color="auto"/>
      </w:divBdr>
    </w:div>
    <w:div w:id="946349405">
      <w:bodyDiv w:val="1"/>
      <w:marLeft w:val="0"/>
      <w:marRight w:val="0"/>
      <w:marTop w:val="0"/>
      <w:marBottom w:val="0"/>
      <w:divBdr>
        <w:top w:val="none" w:sz="0" w:space="0" w:color="auto"/>
        <w:left w:val="none" w:sz="0" w:space="0" w:color="auto"/>
        <w:bottom w:val="none" w:sz="0" w:space="0" w:color="auto"/>
        <w:right w:val="none" w:sz="0" w:space="0" w:color="auto"/>
      </w:divBdr>
    </w:div>
    <w:div w:id="946430498">
      <w:bodyDiv w:val="1"/>
      <w:marLeft w:val="0"/>
      <w:marRight w:val="0"/>
      <w:marTop w:val="0"/>
      <w:marBottom w:val="0"/>
      <w:divBdr>
        <w:top w:val="none" w:sz="0" w:space="0" w:color="auto"/>
        <w:left w:val="none" w:sz="0" w:space="0" w:color="auto"/>
        <w:bottom w:val="none" w:sz="0" w:space="0" w:color="auto"/>
        <w:right w:val="none" w:sz="0" w:space="0" w:color="auto"/>
      </w:divBdr>
    </w:div>
    <w:div w:id="946498303">
      <w:bodyDiv w:val="1"/>
      <w:marLeft w:val="0"/>
      <w:marRight w:val="0"/>
      <w:marTop w:val="0"/>
      <w:marBottom w:val="0"/>
      <w:divBdr>
        <w:top w:val="none" w:sz="0" w:space="0" w:color="auto"/>
        <w:left w:val="none" w:sz="0" w:space="0" w:color="auto"/>
        <w:bottom w:val="none" w:sz="0" w:space="0" w:color="auto"/>
        <w:right w:val="none" w:sz="0" w:space="0" w:color="auto"/>
      </w:divBdr>
    </w:div>
    <w:div w:id="946501467">
      <w:bodyDiv w:val="1"/>
      <w:marLeft w:val="0"/>
      <w:marRight w:val="0"/>
      <w:marTop w:val="0"/>
      <w:marBottom w:val="0"/>
      <w:divBdr>
        <w:top w:val="none" w:sz="0" w:space="0" w:color="auto"/>
        <w:left w:val="none" w:sz="0" w:space="0" w:color="auto"/>
        <w:bottom w:val="none" w:sz="0" w:space="0" w:color="auto"/>
        <w:right w:val="none" w:sz="0" w:space="0" w:color="auto"/>
      </w:divBdr>
    </w:div>
    <w:div w:id="946698453">
      <w:bodyDiv w:val="1"/>
      <w:marLeft w:val="0"/>
      <w:marRight w:val="0"/>
      <w:marTop w:val="0"/>
      <w:marBottom w:val="0"/>
      <w:divBdr>
        <w:top w:val="none" w:sz="0" w:space="0" w:color="auto"/>
        <w:left w:val="none" w:sz="0" w:space="0" w:color="auto"/>
        <w:bottom w:val="none" w:sz="0" w:space="0" w:color="auto"/>
        <w:right w:val="none" w:sz="0" w:space="0" w:color="auto"/>
      </w:divBdr>
    </w:div>
    <w:div w:id="946810789">
      <w:bodyDiv w:val="1"/>
      <w:marLeft w:val="0"/>
      <w:marRight w:val="0"/>
      <w:marTop w:val="0"/>
      <w:marBottom w:val="0"/>
      <w:divBdr>
        <w:top w:val="none" w:sz="0" w:space="0" w:color="auto"/>
        <w:left w:val="none" w:sz="0" w:space="0" w:color="auto"/>
        <w:bottom w:val="none" w:sz="0" w:space="0" w:color="auto"/>
        <w:right w:val="none" w:sz="0" w:space="0" w:color="auto"/>
      </w:divBdr>
    </w:div>
    <w:div w:id="946931342">
      <w:bodyDiv w:val="1"/>
      <w:marLeft w:val="0"/>
      <w:marRight w:val="0"/>
      <w:marTop w:val="0"/>
      <w:marBottom w:val="0"/>
      <w:divBdr>
        <w:top w:val="none" w:sz="0" w:space="0" w:color="auto"/>
        <w:left w:val="none" w:sz="0" w:space="0" w:color="auto"/>
        <w:bottom w:val="none" w:sz="0" w:space="0" w:color="auto"/>
        <w:right w:val="none" w:sz="0" w:space="0" w:color="auto"/>
      </w:divBdr>
    </w:div>
    <w:div w:id="947196572">
      <w:bodyDiv w:val="1"/>
      <w:marLeft w:val="0"/>
      <w:marRight w:val="0"/>
      <w:marTop w:val="0"/>
      <w:marBottom w:val="0"/>
      <w:divBdr>
        <w:top w:val="none" w:sz="0" w:space="0" w:color="auto"/>
        <w:left w:val="none" w:sz="0" w:space="0" w:color="auto"/>
        <w:bottom w:val="none" w:sz="0" w:space="0" w:color="auto"/>
        <w:right w:val="none" w:sz="0" w:space="0" w:color="auto"/>
      </w:divBdr>
    </w:div>
    <w:div w:id="947278554">
      <w:bodyDiv w:val="1"/>
      <w:marLeft w:val="0"/>
      <w:marRight w:val="0"/>
      <w:marTop w:val="0"/>
      <w:marBottom w:val="0"/>
      <w:divBdr>
        <w:top w:val="none" w:sz="0" w:space="0" w:color="auto"/>
        <w:left w:val="none" w:sz="0" w:space="0" w:color="auto"/>
        <w:bottom w:val="none" w:sz="0" w:space="0" w:color="auto"/>
        <w:right w:val="none" w:sz="0" w:space="0" w:color="auto"/>
      </w:divBdr>
    </w:div>
    <w:div w:id="948240569">
      <w:bodyDiv w:val="1"/>
      <w:marLeft w:val="0"/>
      <w:marRight w:val="0"/>
      <w:marTop w:val="0"/>
      <w:marBottom w:val="0"/>
      <w:divBdr>
        <w:top w:val="none" w:sz="0" w:space="0" w:color="auto"/>
        <w:left w:val="none" w:sz="0" w:space="0" w:color="auto"/>
        <w:bottom w:val="none" w:sz="0" w:space="0" w:color="auto"/>
        <w:right w:val="none" w:sz="0" w:space="0" w:color="auto"/>
      </w:divBdr>
    </w:div>
    <w:div w:id="948316434">
      <w:bodyDiv w:val="1"/>
      <w:marLeft w:val="0"/>
      <w:marRight w:val="0"/>
      <w:marTop w:val="0"/>
      <w:marBottom w:val="0"/>
      <w:divBdr>
        <w:top w:val="none" w:sz="0" w:space="0" w:color="auto"/>
        <w:left w:val="none" w:sz="0" w:space="0" w:color="auto"/>
        <w:bottom w:val="none" w:sz="0" w:space="0" w:color="auto"/>
        <w:right w:val="none" w:sz="0" w:space="0" w:color="auto"/>
      </w:divBdr>
    </w:div>
    <w:div w:id="948388611">
      <w:bodyDiv w:val="1"/>
      <w:marLeft w:val="0"/>
      <w:marRight w:val="0"/>
      <w:marTop w:val="0"/>
      <w:marBottom w:val="0"/>
      <w:divBdr>
        <w:top w:val="none" w:sz="0" w:space="0" w:color="auto"/>
        <w:left w:val="none" w:sz="0" w:space="0" w:color="auto"/>
        <w:bottom w:val="none" w:sz="0" w:space="0" w:color="auto"/>
        <w:right w:val="none" w:sz="0" w:space="0" w:color="auto"/>
      </w:divBdr>
    </w:div>
    <w:div w:id="949242830">
      <w:bodyDiv w:val="1"/>
      <w:marLeft w:val="0"/>
      <w:marRight w:val="0"/>
      <w:marTop w:val="0"/>
      <w:marBottom w:val="0"/>
      <w:divBdr>
        <w:top w:val="none" w:sz="0" w:space="0" w:color="auto"/>
        <w:left w:val="none" w:sz="0" w:space="0" w:color="auto"/>
        <w:bottom w:val="none" w:sz="0" w:space="0" w:color="auto"/>
        <w:right w:val="none" w:sz="0" w:space="0" w:color="auto"/>
      </w:divBdr>
    </w:div>
    <w:div w:id="949361505">
      <w:bodyDiv w:val="1"/>
      <w:marLeft w:val="0"/>
      <w:marRight w:val="0"/>
      <w:marTop w:val="0"/>
      <w:marBottom w:val="0"/>
      <w:divBdr>
        <w:top w:val="none" w:sz="0" w:space="0" w:color="auto"/>
        <w:left w:val="none" w:sz="0" w:space="0" w:color="auto"/>
        <w:bottom w:val="none" w:sz="0" w:space="0" w:color="auto"/>
        <w:right w:val="none" w:sz="0" w:space="0" w:color="auto"/>
      </w:divBdr>
    </w:div>
    <w:div w:id="949430932">
      <w:bodyDiv w:val="1"/>
      <w:marLeft w:val="0"/>
      <w:marRight w:val="0"/>
      <w:marTop w:val="0"/>
      <w:marBottom w:val="0"/>
      <w:divBdr>
        <w:top w:val="none" w:sz="0" w:space="0" w:color="auto"/>
        <w:left w:val="none" w:sz="0" w:space="0" w:color="auto"/>
        <w:bottom w:val="none" w:sz="0" w:space="0" w:color="auto"/>
        <w:right w:val="none" w:sz="0" w:space="0" w:color="auto"/>
      </w:divBdr>
    </w:div>
    <w:div w:id="949436017">
      <w:bodyDiv w:val="1"/>
      <w:marLeft w:val="0"/>
      <w:marRight w:val="0"/>
      <w:marTop w:val="0"/>
      <w:marBottom w:val="0"/>
      <w:divBdr>
        <w:top w:val="none" w:sz="0" w:space="0" w:color="auto"/>
        <w:left w:val="none" w:sz="0" w:space="0" w:color="auto"/>
        <w:bottom w:val="none" w:sz="0" w:space="0" w:color="auto"/>
        <w:right w:val="none" w:sz="0" w:space="0" w:color="auto"/>
      </w:divBdr>
    </w:div>
    <w:div w:id="949971067">
      <w:bodyDiv w:val="1"/>
      <w:marLeft w:val="0"/>
      <w:marRight w:val="0"/>
      <w:marTop w:val="0"/>
      <w:marBottom w:val="0"/>
      <w:divBdr>
        <w:top w:val="none" w:sz="0" w:space="0" w:color="auto"/>
        <w:left w:val="none" w:sz="0" w:space="0" w:color="auto"/>
        <w:bottom w:val="none" w:sz="0" w:space="0" w:color="auto"/>
        <w:right w:val="none" w:sz="0" w:space="0" w:color="auto"/>
      </w:divBdr>
    </w:div>
    <w:div w:id="950207611">
      <w:bodyDiv w:val="1"/>
      <w:marLeft w:val="0"/>
      <w:marRight w:val="0"/>
      <w:marTop w:val="0"/>
      <w:marBottom w:val="0"/>
      <w:divBdr>
        <w:top w:val="none" w:sz="0" w:space="0" w:color="auto"/>
        <w:left w:val="none" w:sz="0" w:space="0" w:color="auto"/>
        <w:bottom w:val="none" w:sz="0" w:space="0" w:color="auto"/>
        <w:right w:val="none" w:sz="0" w:space="0" w:color="auto"/>
      </w:divBdr>
    </w:div>
    <w:div w:id="950281055">
      <w:bodyDiv w:val="1"/>
      <w:marLeft w:val="0"/>
      <w:marRight w:val="0"/>
      <w:marTop w:val="0"/>
      <w:marBottom w:val="0"/>
      <w:divBdr>
        <w:top w:val="none" w:sz="0" w:space="0" w:color="auto"/>
        <w:left w:val="none" w:sz="0" w:space="0" w:color="auto"/>
        <w:bottom w:val="none" w:sz="0" w:space="0" w:color="auto"/>
        <w:right w:val="none" w:sz="0" w:space="0" w:color="auto"/>
      </w:divBdr>
    </w:div>
    <w:div w:id="950403498">
      <w:bodyDiv w:val="1"/>
      <w:marLeft w:val="0"/>
      <w:marRight w:val="0"/>
      <w:marTop w:val="0"/>
      <w:marBottom w:val="0"/>
      <w:divBdr>
        <w:top w:val="none" w:sz="0" w:space="0" w:color="auto"/>
        <w:left w:val="none" w:sz="0" w:space="0" w:color="auto"/>
        <w:bottom w:val="none" w:sz="0" w:space="0" w:color="auto"/>
        <w:right w:val="none" w:sz="0" w:space="0" w:color="auto"/>
      </w:divBdr>
    </w:div>
    <w:div w:id="950630972">
      <w:bodyDiv w:val="1"/>
      <w:marLeft w:val="0"/>
      <w:marRight w:val="0"/>
      <w:marTop w:val="0"/>
      <w:marBottom w:val="0"/>
      <w:divBdr>
        <w:top w:val="none" w:sz="0" w:space="0" w:color="auto"/>
        <w:left w:val="none" w:sz="0" w:space="0" w:color="auto"/>
        <w:bottom w:val="none" w:sz="0" w:space="0" w:color="auto"/>
        <w:right w:val="none" w:sz="0" w:space="0" w:color="auto"/>
      </w:divBdr>
    </w:div>
    <w:div w:id="950697752">
      <w:bodyDiv w:val="1"/>
      <w:marLeft w:val="0"/>
      <w:marRight w:val="0"/>
      <w:marTop w:val="0"/>
      <w:marBottom w:val="0"/>
      <w:divBdr>
        <w:top w:val="none" w:sz="0" w:space="0" w:color="auto"/>
        <w:left w:val="none" w:sz="0" w:space="0" w:color="auto"/>
        <w:bottom w:val="none" w:sz="0" w:space="0" w:color="auto"/>
        <w:right w:val="none" w:sz="0" w:space="0" w:color="auto"/>
      </w:divBdr>
    </w:div>
    <w:div w:id="950744970">
      <w:bodyDiv w:val="1"/>
      <w:marLeft w:val="0"/>
      <w:marRight w:val="0"/>
      <w:marTop w:val="0"/>
      <w:marBottom w:val="0"/>
      <w:divBdr>
        <w:top w:val="none" w:sz="0" w:space="0" w:color="auto"/>
        <w:left w:val="none" w:sz="0" w:space="0" w:color="auto"/>
        <w:bottom w:val="none" w:sz="0" w:space="0" w:color="auto"/>
        <w:right w:val="none" w:sz="0" w:space="0" w:color="auto"/>
      </w:divBdr>
    </w:div>
    <w:div w:id="950817975">
      <w:bodyDiv w:val="1"/>
      <w:marLeft w:val="0"/>
      <w:marRight w:val="0"/>
      <w:marTop w:val="0"/>
      <w:marBottom w:val="0"/>
      <w:divBdr>
        <w:top w:val="none" w:sz="0" w:space="0" w:color="auto"/>
        <w:left w:val="none" w:sz="0" w:space="0" w:color="auto"/>
        <w:bottom w:val="none" w:sz="0" w:space="0" w:color="auto"/>
        <w:right w:val="none" w:sz="0" w:space="0" w:color="auto"/>
      </w:divBdr>
    </w:div>
    <w:div w:id="950822951">
      <w:bodyDiv w:val="1"/>
      <w:marLeft w:val="0"/>
      <w:marRight w:val="0"/>
      <w:marTop w:val="0"/>
      <w:marBottom w:val="0"/>
      <w:divBdr>
        <w:top w:val="none" w:sz="0" w:space="0" w:color="auto"/>
        <w:left w:val="none" w:sz="0" w:space="0" w:color="auto"/>
        <w:bottom w:val="none" w:sz="0" w:space="0" w:color="auto"/>
        <w:right w:val="none" w:sz="0" w:space="0" w:color="auto"/>
      </w:divBdr>
    </w:div>
    <w:div w:id="950823490">
      <w:bodyDiv w:val="1"/>
      <w:marLeft w:val="0"/>
      <w:marRight w:val="0"/>
      <w:marTop w:val="0"/>
      <w:marBottom w:val="0"/>
      <w:divBdr>
        <w:top w:val="none" w:sz="0" w:space="0" w:color="auto"/>
        <w:left w:val="none" w:sz="0" w:space="0" w:color="auto"/>
        <w:bottom w:val="none" w:sz="0" w:space="0" w:color="auto"/>
        <w:right w:val="none" w:sz="0" w:space="0" w:color="auto"/>
      </w:divBdr>
    </w:div>
    <w:div w:id="950933884">
      <w:bodyDiv w:val="1"/>
      <w:marLeft w:val="0"/>
      <w:marRight w:val="0"/>
      <w:marTop w:val="0"/>
      <w:marBottom w:val="0"/>
      <w:divBdr>
        <w:top w:val="none" w:sz="0" w:space="0" w:color="auto"/>
        <w:left w:val="none" w:sz="0" w:space="0" w:color="auto"/>
        <w:bottom w:val="none" w:sz="0" w:space="0" w:color="auto"/>
        <w:right w:val="none" w:sz="0" w:space="0" w:color="auto"/>
      </w:divBdr>
    </w:div>
    <w:div w:id="951589521">
      <w:bodyDiv w:val="1"/>
      <w:marLeft w:val="0"/>
      <w:marRight w:val="0"/>
      <w:marTop w:val="0"/>
      <w:marBottom w:val="0"/>
      <w:divBdr>
        <w:top w:val="none" w:sz="0" w:space="0" w:color="auto"/>
        <w:left w:val="none" w:sz="0" w:space="0" w:color="auto"/>
        <w:bottom w:val="none" w:sz="0" w:space="0" w:color="auto"/>
        <w:right w:val="none" w:sz="0" w:space="0" w:color="auto"/>
      </w:divBdr>
    </w:div>
    <w:div w:id="951595014">
      <w:bodyDiv w:val="1"/>
      <w:marLeft w:val="0"/>
      <w:marRight w:val="0"/>
      <w:marTop w:val="0"/>
      <w:marBottom w:val="0"/>
      <w:divBdr>
        <w:top w:val="none" w:sz="0" w:space="0" w:color="auto"/>
        <w:left w:val="none" w:sz="0" w:space="0" w:color="auto"/>
        <w:bottom w:val="none" w:sz="0" w:space="0" w:color="auto"/>
        <w:right w:val="none" w:sz="0" w:space="0" w:color="auto"/>
      </w:divBdr>
    </w:div>
    <w:div w:id="951670002">
      <w:bodyDiv w:val="1"/>
      <w:marLeft w:val="0"/>
      <w:marRight w:val="0"/>
      <w:marTop w:val="0"/>
      <w:marBottom w:val="0"/>
      <w:divBdr>
        <w:top w:val="none" w:sz="0" w:space="0" w:color="auto"/>
        <w:left w:val="none" w:sz="0" w:space="0" w:color="auto"/>
        <w:bottom w:val="none" w:sz="0" w:space="0" w:color="auto"/>
        <w:right w:val="none" w:sz="0" w:space="0" w:color="auto"/>
      </w:divBdr>
    </w:div>
    <w:div w:id="951860877">
      <w:bodyDiv w:val="1"/>
      <w:marLeft w:val="0"/>
      <w:marRight w:val="0"/>
      <w:marTop w:val="0"/>
      <w:marBottom w:val="0"/>
      <w:divBdr>
        <w:top w:val="none" w:sz="0" w:space="0" w:color="auto"/>
        <w:left w:val="none" w:sz="0" w:space="0" w:color="auto"/>
        <w:bottom w:val="none" w:sz="0" w:space="0" w:color="auto"/>
        <w:right w:val="none" w:sz="0" w:space="0" w:color="auto"/>
      </w:divBdr>
    </w:div>
    <w:div w:id="952326846">
      <w:bodyDiv w:val="1"/>
      <w:marLeft w:val="0"/>
      <w:marRight w:val="0"/>
      <w:marTop w:val="0"/>
      <w:marBottom w:val="0"/>
      <w:divBdr>
        <w:top w:val="none" w:sz="0" w:space="0" w:color="auto"/>
        <w:left w:val="none" w:sz="0" w:space="0" w:color="auto"/>
        <w:bottom w:val="none" w:sz="0" w:space="0" w:color="auto"/>
        <w:right w:val="none" w:sz="0" w:space="0" w:color="auto"/>
      </w:divBdr>
    </w:div>
    <w:div w:id="952443777">
      <w:bodyDiv w:val="1"/>
      <w:marLeft w:val="0"/>
      <w:marRight w:val="0"/>
      <w:marTop w:val="0"/>
      <w:marBottom w:val="0"/>
      <w:divBdr>
        <w:top w:val="none" w:sz="0" w:space="0" w:color="auto"/>
        <w:left w:val="none" w:sz="0" w:space="0" w:color="auto"/>
        <w:bottom w:val="none" w:sz="0" w:space="0" w:color="auto"/>
        <w:right w:val="none" w:sz="0" w:space="0" w:color="auto"/>
      </w:divBdr>
    </w:div>
    <w:div w:id="952783821">
      <w:bodyDiv w:val="1"/>
      <w:marLeft w:val="0"/>
      <w:marRight w:val="0"/>
      <w:marTop w:val="0"/>
      <w:marBottom w:val="0"/>
      <w:divBdr>
        <w:top w:val="none" w:sz="0" w:space="0" w:color="auto"/>
        <w:left w:val="none" w:sz="0" w:space="0" w:color="auto"/>
        <w:bottom w:val="none" w:sz="0" w:space="0" w:color="auto"/>
        <w:right w:val="none" w:sz="0" w:space="0" w:color="auto"/>
      </w:divBdr>
    </w:div>
    <w:div w:id="952789425">
      <w:bodyDiv w:val="1"/>
      <w:marLeft w:val="0"/>
      <w:marRight w:val="0"/>
      <w:marTop w:val="0"/>
      <w:marBottom w:val="0"/>
      <w:divBdr>
        <w:top w:val="none" w:sz="0" w:space="0" w:color="auto"/>
        <w:left w:val="none" w:sz="0" w:space="0" w:color="auto"/>
        <w:bottom w:val="none" w:sz="0" w:space="0" w:color="auto"/>
        <w:right w:val="none" w:sz="0" w:space="0" w:color="auto"/>
      </w:divBdr>
    </w:div>
    <w:div w:id="952831162">
      <w:bodyDiv w:val="1"/>
      <w:marLeft w:val="0"/>
      <w:marRight w:val="0"/>
      <w:marTop w:val="0"/>
      <w:marBottom w:val="0"/>
      <w:divBdr>
        <w:top w:val="none" w:sz="0" w:space="0" w:color="auto"/>
        <w:left w:val="none" w:sz="0" w:space="0" w:color="auto"/>
        <w:bottom w:val="none" w:sz="0" w:space="0" w:color="auto"/>
        <w:right w:val="none" w:sz="0" w:space="0" w:color="auto"/>
      </w:divBdr>
    </w:div>
    <w:div w:id="953051803">
      <w:bodyDiv w:val="1"/>
      <w:marLeft w:val="0"/>
      <w:marRight w:val="0"/>
      <w:marTop w:val="0"/>
      <w:marBottom w:val="0"/>
      <w:divBdr>
        <w:top w:val="none" w:sz="0" w:space="0" w:color="auto"/>
        <w:left w:val="none" w:sz="0" w:space="0" w:color="auto"/>
        <w:bottom w:val="none" w:sz="0" w:space="0" w:color="auto"/>
        <w:right w:val="none" w:sz="0" w:space="0" w:color="auto"/>
      </w:divBdr>
    </w:div>
    <w:div w:id="953172519">
      <w:bodyDiv w:val="1"/>
      <w:marLeft w:val="0"/>
      <w:marRight w:val="0"/>
      <w:marTop w:val="0"/>
      <w:marBottom w:val="0"/>
      <w:divBdr>
        <w:top w:val="none" w:sz="0" w:space="0" w:color="auto"/>
        <w:left w:val="none" w:sz="0" w:space="0" w:color="auto"/>
        <w:bottom w:val="none" w:sz="0" w:space="0" w:color="auto"/>
        <w:right w:val="none" w:sz="0" w:space="0" w:color="auto"/>
      </w:divBdr>
    </w:div>
    <w:div w:id="953290335">
      <w:bodyDiv w:val="1"/>
      <w:marLeft w:val="0"/>
      <w:marRight w:val="0"/>
      <w:marTop w:val="0"/>
      <w:marBottom w:val="0"/>
      <w:divBdr>
        <w:top w:val="none" w:sz="0" w:space="0" w:color="auto"/>
        <w:left w:val="none" w:sz="0" w:space="0" w:color="auto"/>
        <w:bottom w:val="none" w:sz="0" w:space="0" w:color="auto"/>
        <w:right w:val="none" w:sz="0" w:space="0" w:color="auto"/>
      </w:divBdr>
    </w:div>
    <w:div w:id="953487861">
      <w:bodyDiv w:val="1"/>
      <w:marLeft w:val="0"/>
      <w:marRight w:val="0"/>
      <w:marTop w:val="0"/>
      <w:marBottom w:val="0"/>
      <w:divBdr>
        <w:top w:val="none" w:sz="0" w:space="0" w:color="auto"/>
        <w:left w:val="none" w:sz="0" w:space="0" w:color="auto"/>
        <w:bottom w:val="none" w:sz="0" w:space="0" w:color="auto"/>
        <w:right w:val="none" w:sz="0" w:space="0" w:color="auto"/>
      </w:divBdr>
    </w:div>
    <w:div w:id="953902383">
      <w:bodyDiv w:val="1"/>
      <w:marLeft w:val="0"/>
      <w:marRight w:val="0"/>
      <w:marTop w:val="0"/>
      <w:marBottom w:val="0"/>
      <w:divBdr>
        <w:top w:val="none" w:sz="0" w:space="0" w:color="auto"/>
        <w:left w:val="none" w:sz="0" w:space="0" w:color="auto"/>
        <w:bottom w:val="none" w:sz="0" w:space="0" w:color="auto"/>
        <w:right w:val="none" w:sz="0" w:space="0" w:color="auto"/>
      </w:divBdr>
    </w:div>
    <w:div w:id="955139284">
      <w:bodyDiv w:val="1"/>
      <w:marLeft w:val="0"/>
      <w:marRight w:val="0"/>
      <w:marTop w:val="0"/>
      <w:marBottom w:val="0"/>
      <w:divBdr>
        <w:top w:val="none" w:sz="0" w:space="0" w:color="auto"/>
        <w:left w:val="none" w:sz="0" w:space="0" w:color="auto"/>
        <w:bottom w:val="none" w:sz="0" w:space="0" w:color="auto"/>
        <w:right w:val="none" w:sz="0" w:space="0" w:color="auto"/>
      </w:divBdr>
    </w:div>
    <w:div w:id="955209611">
      <w:bodyDiv w:val="1"/>
      <w:marLeft w:val="0"/>
      <w:marRight w:val="0"/>
      <w:marTop w:val="0"/>
      <w:marBottom w:val="0"/>
      <w:divBdr>
        <w:top w:val="none" w:sz="0" w:space="0" w:color="auto"/>
        <w:left w:val="none" w:sz="0" w:space="0" w:color="auto"/>
        <w:bottom w:val="none" w:sz="0" w:space="0" w:color="auto"/>
        <w:right w:val="none" w:sz="0" w:space="0" w:color="auto"/>
      </w:divBdr>
    </w:div>
    <w:div w:id="955333886">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55717586">
      <w:bodyDiv w:val="1"/>
      <w:marLeft w:val="0"/>
      <w:marRight w:val="0"/>
      <w:marTop w:val="0"/>
      <w:marBottom w:val="0"/>
      <w:divBdr>
        <w:top w:val="none" w:sz="0" w:space="0" w:color="auto"/>
        <w:left w:val="none" w:sz="0" w:space="0" w:color="auto"/>
        <w:bottom w:val="none" w:sz="0" w:space="0" w:color="auto"/>
        <w:right w:val="none" w:sz="0" w:space="0" w:color="auto"/>
      </w:divBdr>
    </w:div>
    <w:div w:id="956333531">
      <w:bodyDiv w:val="1"/>
      <w:marLeft w:val="0"/>
      <w:marRight w:val="0"/>
      <w:marTop w:val="0"/>
      <w:marBottom w:val="0"/>
      <w:divBdr>
        <w:top w:val="none" w:sz="0" w:space="0" w:color="auto"/>
        <w:left w:val="none" w:sz="0" w:space="0" w:color="auto"/>
        <w:bottom w:val="none" w:sz="0" w:space="0" w:color="auto"/>
        <w:right w:val="none" w:sz="0" w:space="0" w:color="auto"/>
      </w:divBdr>
    </w:div>
    <w:div w:id="956448951">
      <w:bodyDiv w:val="1"/>
      <w:marLeft w:val="0"/>
      <w:marRight w:val="0"/>
      <w:marTop w:val="0"/>
      <w:marBottom w:val="0"/>
      <w:divBdr>
        <w:top w:val="none" w:sz="0" w:space="0" w:color="auto"/>
        <w:left w:val="none" w:sz="0" w:space="0" w:color="auto"/>
        <w:bottom w:val="none" w:sz="0" w:space="0" w:color="auto"/>
        <w:right w:val="none" w:sz="0" w:space="0" w:color="auto"/>
      </w:divBdr>
    </w:div>
    <w:div w:id="956523691">
      <w:bodyDiv w:val="1"/>
      <w:marLeft w:val="0"/>
      <w:marRight w:val="0"/>
      <w:marTop w:val="0"/>
      <w:marBottom w:val="0"/>
      <w:divBdr>
        <w:top w:val="none" w:sz="0" w:space="0" w:color="auto"/>
        <w:left w:val="none" w:sz="0" w:space="0" w:color="auto"/>
        <w:bottom w:val="none" w:sz="0" w:space="0" w:color="auto"/>
        <w:right w:val="none" w:sz="0" w:space="0" w:color="auto"/>
      </w:divBdr>
    </w:div>
    <w:div w:id="956564000">
      <w:bodyDiv w:val="1"/>
      <w:marLeft w:val="0"/>
      <w:marRight w:val="0"/>
      <w:marTop w:val="0"/>
      <w:marBottom w:val="0"/>
      <w:divBdr>
        <w:top w:val="none" w:sz="0" w:space="0" w:color="auto"/>
        <w:left w:val="none" w:sz="0" w:space="0" w:color="auto"/>
        <w:bottom w:val="none" w:sz="0" w:space="0" w:color="auto"/>
        <w:right w:val="none" w:sz="0" w:space="0" w:color="auto"/>
      </w:divBdr>
    </w:div>
    <w:div w:id="956568627">
      <w:bodyDiv w:val="1"/>
      <w:marLeft w:val="0"/>
      <w:marRight w:val="0"/>
      <w:marTop w:val="0"/>
      <w:marBottom w:val="0"/>
      <w:divBdr>
        <w:top w:val="none" w:sz="0" w:space="0" w:color="auto"/>
        <w:left w:val="none" w:sz="0" w:space="0" w:color="auto"/>
        <w:bottom w:val="none" w:sz="0" w:space="0" w:color="auto"/>
        <w:right w:val="none" w:sz="0" w:space="0" w:color="auto"/>
      </w:divBdr>
    </w:div>
    <w:div w:id="956760949">
      <w:bodyDiv w:val="1"/>
      <w:marLeft w:val="0"/>
      <w:marRight w:val="0"/>
      <w:marTop w:val="0"/>
      <w:marBottom w:val="0"/>
      <w:divBdr>
        <w:top w:val="none" w:sz="0" w:space="0" w:color="auto"/>
        <w:left w:val="none" w:sz="0" w:space="0" w:color="auto"/>
        <w:bottom w:val="none" w:sz="0" w:space="0" w:color="auto"/>
        <w:right w:val="none" w:sz="0" w:space="0" w:color="auto"/>
      </w:divBdr>
    </w:div>
    <w:div w:id="956910539">
      <w:bodyDiv w:val="1"/>
      <w:marLeft w:val="0"/>
      <w:marRight w:val="0"/>
      <w:marTop w:val="0"/>
      <w:marBottom w:val="0"/>
      <w:divBdr>
        <w:top w:val="none" w:sz="0" w:space="0" w:color="auto"/>
        <w:left w:val="none" w:sz="0" w:space="0" w:color="auto"/>
        <w:bottom w:val="none" w:sz="0" w:space="0" w:color="auto"/>
        <w:right w:val="none" w:sz="0" w:space="0" w:color="auto"/>
      </w:divBdr>
    </w:div>
    <w:div w:id="957032190">
      <w:bodyDiv w:val="1"/>
      <w:marLeft w:val="0"/>
      <w:marRight w:val="0"/>
      <w:marTop w:val="0"/>
      <w:marBottom w:val="0"/>
      <w:divBdr>
        <w:top w:val="none" w:sz="0" w:space="0" w:color="auto"/>
        <w:left w:val="none" w:sz="0" w:space="0" w:color="auto"/>
        <w:bottom w:val="none" w:sz="0" w:space="0" w:color="auto"/>
        <w:right w:val="none" w:sz="0" w:space="0" w:color="auto"/>
      </w:divBdr>
    </w:div>
    <w:div w:id="957418430">
      <w:bodyDiv w:val="1"/>
      <w:marLeft w:val="0"/>
      <w:marRight w:val="0"/>
      <w:marTop w:val="0"/>
      <w:marBottom w:val="0"/>
      <w:divBdr>
        <w:top w:val="none" w:sz="0" w:space="0" w:color="auto"/>
        <w:left w:val="none" w:sz="0" w:space="0" w:color="auto"/>
        <w:bottom w:val="none" w:sz="0" w:space="0" w:color="auto"/>
        <w:right w:val="none" w:sz="0" w:space="0" w:color="auto"/>
      </w:divBdr>
    </w:div>
    <w:div w:id="957679637">
      <w:bodyDiv w:val="1"/>
      <w:marLeft w:val="0"/>
      <w:marRight w:val="0"/>
      <w:marTop w:val="0"/>
      <w:marBottom w:val="0"/>
      <w:divBdr>
        <w:top w:val="none" w:sz="0" w:space="0" w:color="auto"/>
        <w:left w:val="none" w:sz="0" w:space="0" w:color="auto"/>
        <w:bottom w:val="none" w:sz="0" w:space="0" w:color="auto"/>
        <w:right w:val="none" w:sz="0" w:space="0" w:color="auto"/>
      </w:divBdr>
    </w:div>
    <w:div w:id="957679679">
      <w:bodyDiv w:val="1"/>
      <w:marLeft w:val="0"/>
      <w:marRight w:val="0"/>
      <w:marTop w:val="0"/>
      <w:marBottom w:val="0"/>
      <w:divBdr>
        <w:top w:val="none" w:sz="0" w:space="0" w:color="auto"/>
        <w:left w:val="none" w:sz="0" w:space="0" w:color="auto"/>
        <w:bottom w:val="none" w:sz="0" w:space="0" w:color="auto"/>
        <w:right w:val="none" w:sz="0" w:space="0" w:color="auto"/>
      </w:divBdr>
    </w:div>
    <w:div w:id="957682768">
      <w:bodyDiv w:val="1"/>
      <w:marLeft w:val="0"/>
      <w:marRight w:val="0"/>
      <w:marTop w:val="0"/>
      <w:marBottom w:val="0"/>
      <w:divBdr>
        <w:top w:val="none" w:sz="0" w:space="0" w:color="auto"/>
        <w:left w:val="none" w:sz="0" w:space="0" w:color="auto"/>
        <w:bottom w:val="none" w:sz="0" w:space="0" w:color="auto"/>
        <w:right w:val="none" w:sz="0" w:space="0" w:color="auto"/>
      </w:divBdr>
    </w:div>
    <w:div w:id="958074670">
      <w:bodyDiv w:val="1"/>
      <w:marLeft w:val="0"/>
      <w:marRight w:val="0"/>
      <w:marTop w:val="0"/>
      <w:marBottom w:val="0"/>
      <w:divBdr>
        <w:top w:val="none" w:sz="0" w:space="0" w:color="auto"/>
        <w:left w:val="none" w:sz="0" w:space="0" w:color="auto"/>
        <w:bottom w:val="none" w:sz="0" w:space="0" w:color="auto"/>
        <w:right w:val="none" w:sz="0" w:space="0" w:color="auto"/>
      </w:divBdr>
    </w:div>
    <w:div w:id="958100191">
      <w:bodyDiv w:val="1"/>
      <w:marLeft w:val="0"/>
      <w:marRight w:val="0"/>
      <w:marTop w:val="0"/>
      <w:marBottom w:val="0"/>
      <w:divBdr>
        <w:top w:val="none" w:sz="0" w:space="0" w:color="auto"/>
        <w:left w:val="none" w:sz="0" w:space="0" w:color="auto"/>
        <w:bottom w:val="none" w:sz="0" w:space="0" w:color="auto"/>
        <w:right w:val="none" w:sz="0" w:space="0" w:color="auto"/>
      </w:divBdr>
    </w:div>
    <w:div w:id="958143570">
      <w:bodyDiv w:val="1"/>
      <w:marLeft w:val="0"/>
      <w:marRight w:val="0"/>
      <w:marTop w:val="0"/>
      <w:marBottom w:val="0"/>
      <w:divBdr>
        <w:top w:val="none" w:sz="0" w:space="0" w:color="auto"/>
        <w:left w:val="none" w:sz="0" w:space="0" w:color="auto"/>
        <w:bottom w:val="none" w:sz="0" w:space="0" w:color="auto"/>
        <w:right w:val="none" w:sz="0" w:space="0" w:color="auto"/>
      </w:divBdr>
    </w:div>
    <w:div w:id="958298910">
      <w:bodyDiv w:val="1"/>
      <w:marLeft w:val="0"/>
      <w:marRight w:val="0"/>
      <w:marTop w:val="0"/>
      <w:marBottom w:val="0"/>
      <w:divBdr>
        <w:top w:val="none" w:sz="0" w:space="0" w:color="auto"/>
        <w:left w:val="none" w:sz="0" w:space="0" w:color="auto"/>
        <w:bottom w:val="none" w:sz="0" w:space="0" w:color="auto"/>
        <w:right w:val="none" w:sz="0" w:space="0" w:color="auto"/>
      </w:divBdr>
    </w:div>
    <w:div w:id="958488554">
      <w:bodyDiv w:val="1"/>
      <w:marLeft w:val="0"/>
      <w:marRight w:val="0"/>
      <w:marTop w:val="0"/>
      <w:marBottom w:val="0"/>
      <w:divBdr>
        <w:top w:val="none" w:sz="0" w:space="0" w:color="auto"/>
        <w:left w:val="none" w:sz="0" w:space="0" w:color="auto"/>
        <w:bottom w:val="none" w:sz="0" w:space="0" w:color="auto"/>
        <w:right w:val="none" w:sz="0" w:space="0" w:color="auto"/>
      </w:divBdr>
    </w:div>
    <w:div w:id="958493784">
      <w:bodyDiv w:val="1"/>
      <w:marLeft w:val="0"/>
      <w:marRight w:val="0"/>
      <w:marTop w:val="0"/>
      <w:marBottom w:val="0"/>
      <w:divBdr>
        <w:top w:val="none" w:sz="0" w:space="0" w:color="auto"/>
        <w:left w:val="none" w:sz="0" w:space="0" w:color="auto"/>
        <w:bottom w:val="none" w:sz="0" w:space="0" w:color="auto"/>
        <w:right w:val="none" w:sz="0" w:space="0" w:color="auto"/>
      </w:divBdr>
    </w:div>
    <w:div w:id="958607204">
      <w:bodyDiv w:val="1"/>
      <w:marLeft w:val="0"/>
      <w:marRight w:val="0"/>
      <w:marTop w:val="0"/>
      <w:marBottom w:val="0"/>
      <w:divBdr>
        <w:top w:val="none" w:sz="0" w:space="0" w:color="auto"/>
        <w:left w:val="none" w:sz="0" w:space="0" w:color="auto"/>
        <w:bottom w:val="none" w:sz="0" w:space="0" w:color="auto"/>
        <w:right w:val="none" w:sz="0" w:space="0" w:color="auto"/>
      </w:divBdr>
    </w:div>
    <w:div w:id="958797519">
      <w:bodyDiv w:val="1"/>
      <w:marLeft w:val="0"/>
      <w:marRight w:val="0"/>
      <w:marTop w:val="0"/>
      <w:marBottom w:val="0"/>
      <w:divBdr>
        <w:top w:val="none" w:sz="0" w:space="0" w:color="auto"/>
        <w:left w:val="none" w:sz="0" w:space="0" w:color="auto"/>
        <w:bottom w:val="none" w:sz="0" w:space="0" w:color="auto"/>
        <w:right w:val="none" w:sz="0" w:space="0" w:color="auto"/>
      </w:divBdr>
    </w:div>
    <w:div w:id="959068723">
      <w:bodyDiv w:val="1"/>
      <w:marLeft w:val="0"/>
      <w:marRight w:val="0"/>
      <w:marTop w:val="0"/>
      <w:marBottom w:val="0"/>
      <w:divBdr>
        <w:top w:val="none" w:sz="0" w:space="0" w:color="auto"/>
        <w:left w:val="none" w:sz="0" w:space="0" w:color="auto"/>
        <w:bottom w:val="none" w:sz="0" w:space="0" w:color="auto"/>
        <w:right w:val="none" w:sz="0" w:space="0" w:color="auto"/>
      </w:divBdr>
    </w:div>
    <w:div w:id="959261185">
      <w:bodyDiv w:val="1"/>
      <w:marLeft w:val="0"/>
      <w:marRight w:val="0"/>
      <w:marTop w:val="0"/>
      <w:marBottom w:val="0"/>
      <w:divBdr>
        <w:top w:val="none" w:sz="0" w:space="0" w:color="auto"/>
        <w:left w:val="none" w:sz="0" w:space="0" w:color="auto"/>
        <w:bottom w:val="none" w:sz="0" w:space="0" w:color="auto"/>
        <w:right w:val="none" w:sz="0" w:space="0" w:color="auto"/>
      </w:divBdr>
    </w:div>
    <w:div w:id="959460851">
      <w:bodyDiv w:val="1"/>
      <w:marLeft w:val="0"/>
      <w:marRight w:val="0"/>
      <w:marTop w:val="0"/>
      <w:marBottom w:val="0"/>
      <w:divBdr>
        <w:top w:val="none" w:sz="0" w:space="0" w:color="auto"/>
        <w:left w:val="none" w:sz="0" w:space="0" w:color="auto"/>
        <w:bottom w:val="none" w:sz="0" w:space="0" w:color="auto"/>
        <w:right w:val="none" w:sz="0" w:space="0" w:color="auto"/>
      </w:divBdr>
    </w:div>
    <w:div w:id="959603082">
      <w:bodyDiv w:val="1"/>
      <w:marLeft w:val="0"/>
      <w:marRight w:val="0"/>
      <w:marTop w:val="0"/>
      <w:marBottom w:val="0"/>
      <w:divBdr>
        <w:top w:val="none" w:sz="0" w:space="0" w:color="auto"/>
        <w:left w:val="none" w:sz="0" w:space="0" w:color="auto"/>
        <w:bottom w:val="none" w:sz="0" w:space="0" w:color="auto"/>
        <w:right w:val="none" w:sz="0" w:space="0" w:color="auto"/>
      </w:divBdr>
    </w:div>
    <w:div w:id="959722158">
      <w:bodyDiv w:val="1"/>
      <w:marLeft w:val="0"/>
      <w:marRight w:val="0"/>
      <w:marTop w:val="0"/>
      <w:marBottom w:val="0"/>
      <w:divBdr>
        <w:top w:val="none" w:sz="0" w:space="0" w:color="auto"/>
        <w:left w:val="none" w:sz="0" w:space="0" w:color="auto"/>
        <w:bottom w:val="none" w:sz="0" w:space="0" w:color="auto"/>
        <w:right w:val="none" w:sz="0" w:space="0" w:color="auto"/>
      </w:divBdr>
    </w:div>
    <w:div w:id="959723649">
      <w:bodyDiv w:val="1"/>
      <w:marLeft w:val="0"/>
      <w:marRight w:val="0"/>
      <w:marTop w:val="0"/>
      <w:marBottom w:val="0"/>
      <w:divBdr>
        <w:top w:val="none" w:sz="0" w:space="0" w:color="auto"/>
        <w:left w:val="none" w:sz="0" w:space="0" w:color="auto"/>
        <w:bottom w:val="none" w:sz="0" w:space="0" w:color="auto"/>
        <w:right w:val="none" w:sz="0" w:space="0" w:color="auto"/>
      </w:divBdr>
    </w:div>
    <w:div w:id="959800489">
      <w:bodyDiv w:val="1"/>
      <w:marLeft w:val="0"/>
      <w:marRight w:val="0"/>
      <w:marTop w:val="0"/>
      <w:marBottom w:val="0"/>
      <w:divBdr>
        <w:top w:val="none" w:sz="0" w:space="0" w:color="auto"/>
        <w:left w:val="none" w:sz="0" w:space="0" w:color="auto"/>
        <w:bottom w:val="none" w:sz="0" w:space="0" w:color="auto"/>
        <w:right w:val="none" w:sz="0" w:space="0" w:color="auto"/>
      </w:divBdr>
    </w:div>
    <w:div w:id="959842704">
      <w:bodyDiv w:val="1"/>
      <w:marLeft w:val="0"/>
      <w:marRight w:val="0"/>
      <w:marTop w:val="0"/>
      <w:marBottom w:val="0"/>
      <w:divBdr>
        <w:top w:val="none" w:sz="0" w:space="0" w:color="auto"/>
        <w:left w:val="none" w:sz="0" w:space="0" w:color="auto"/>
        <w:bottom w:val="none" w:sz="0" w:space="0" w:color="auto"/>
        <w:right w:val="none" w:sz="0" w:space="0" w:color="auto"/>
      </w:divBdr>
    </w:div>
    <w:div w:id="959920969">
      <w:bodyDiv w:val="1"/>
      <w:marLeft w:val="0"/>
      <w:marRight w:val="0"/>
      <w:marTop w:val="0"/>
      <w:marBottom w:val="0"/>
      <w:divBdr>
        <w:top w:val="none" w:sz="0" w:space="0" w:color="auto"/>
        <w:left w:val="none" w:sz="0" w:space="0" w:color="auto"/>
        <w:bottom w:val="none" w:sz="0" w:space="0" w:color="auto"/>
        <w:right w:val="none" w:sz="0" w:space="0" w:color="auto"/>
      </w:divBdr>
    </w:div>
    <w:div w:id="960111612">
      <w:bodyDiv w:val="1"/>
      <w:marLeft w:val="0"/>
      <w:marRight w:val="0"/>
      <w:marTop w:val="0"/>
      <w:marBottom w:val="0"/>
      <w:divBdr>
        <w:top w:val="none" w:sz="0" w:space="0" w:color="auto"/>
        <w:left w:val="none" w:sz="0" w:space="0" w:color="auto"/>
        <w:bottom w:val="none" w:sz="0" w:space="0" w:color="auto"/>
        <w:right w:val="none" w:sz="0" w:space="0" w:color="auto"/>
      </w:divBdr>
    </w:div>
    <w:div w:id="960188927">
      <w:bodyDiv w:val="1"/>
      <w:marLeft w:val="0"/>
      <w:marRight w:val="0"/>
      <w:marTop w:val="0"/>
      <w:marBottom w:val="0"/>
      <w:divBdr>
        <w:top w:val="none" w:sz="0" w:space="0" w:color="auto"/>
        <w:left w:val="none" w:sz="0" w:space="0" w:color="auto"/>
        <w:bottom w:val="none" w:sz="0" w:space="0" w:color="auto"/>
        <w:right w:val="none" w:sz="0" w:space="0" w:color="auto"/>
      </w:divBdr>
    </w:div>
    <w:div w:id="960190875">
      <w:bodyDiv w:val="1"/>
      <w:marLeft w:val="0"/>
      <w:marRight w:val="0"/>
      <w:marTop w:val="0"/>
      <w:marBottom w:val="0"/>
      <w:divBdr>
        <w:top w:val="none" w:sz="0" w:space="0" w:color="auto"/>
        <w:left w:val="none" w:sz="0" w:space="0" w:color="auto"/>
        <w:bottom w:val="none" w:sz="0" w:space="0" w:color="auto"/>
        <w:right w:val="none" w:sz="0" w:space="0" w:color="auto"/>
      </w:divBdr>
    </w:div>
    <w:div w:id="960645925">
      <w:bodyDiv w:val="1"/>
      <w:marLeft w:val="0"/>
      <w:marRight w:val="0"/>
      <w:marTop w:val="0"/>
      <w:marBottom w:val="0"/>
      <w:divBdr>
        <w:top w:val="none" w:sz="0" w:space="0" w:color="auto"/>
        <w:left w:val="none" w:sz="0" w:space="0" w:color="auto"/>
        <w:bottom w:val="none" w:sz="0" w:space="0" w:color="auto"/>
        <w:right w:val="none" w:sz="0" w:space="0" w:color="auto"/>
      </w:divBdr>
    </w:div>
    <w:div w:id="960654067">
      <w:bodyDiv w:val="1"/>
      <w:marLeft w:val="0"/>
      <w:marRight w:val="0"/>
      <w:marTop w:val="0"/>
      <w:marBottom w:val="0"/>
      <w:divBdr>
        <w:top w:val="none" w:sz="0" w:space="0" w:color="auto"/>
        <w:left w:val="none" w:sz="0" w:space="0" w:color="auto"/>
        <w:bottom w:val="none" w:sz="0" w:space="0" w:color="auto"/>
        <w:right w:val="none" w:sz="0" w:space="0" w:color="auto"/>
      </w:divBdr>
    </w:div>
    <w:div w:id="960839918">
      <w:bodyDiv w:val="1"/>
      <w:marLeft w:val="0"/>
      <w:marRight w:val="0"/>
      <w:marTop w:val="0"/>
      <w:marBottom w:val="0"/>
      <w:divBdr>
        <w:top w:val="none" w:sz="0" w:space="0" w:color="auto"/>
        <w:left w:val="none" w:sz="0" w:space="0" w:color="auto"/>
        <w:bottom w:val="none" w:sz="0" w:space="0" w:color="auto"/>
        <w:right w:val="none" w:sz="0" w:space="0" w:color="auto"/>
      </w:divBdr>
    </w:div>
    <w:div w:id="961035691">
      <w:bodyDiv w:val="1"/>
      <w:marLeft w:val="0"/>
      <w:marRight w:val="0"/>
      <w:marTop w:val="0"/>
      <w:marBottom w:val="0"/>
      <w:divBdr>
        <w:top w:val="none" w:sz="0" w:space="0" w:color="auto"/>
        <w:left w:val="none" w:sz="0" w:space="0" w:color="auto"/>
        <w:bottom w:val="none" w:sz="0" w:space="0" w:color="auto"/>
        <w:right w:val="none" w:sz="0" w:space="0" w:color="auto"/>
      </w:divBdr>
    </w:div>
    <w:div w:id="961499502">
      <w:bodyDiv w:val="1"/>
      <w:marLeft w:val="0"/>
      <w:marRight w:val="0"/>
      <w:marTop w:val="0"/>
      <w:marBottom w:val="0"/>
      <w:divBdr>
        <w:top w:val="none" w:sz="0" w:space="0" w:color="auto"/>
        <w:left w:val="none" w:sz="0" w:space="0" w:color="auto"/>
        <w:bottom w:val="none" w:sz="0" w:space="0" w:color="auto"/>
        <w:right w:val="none" w:sz="0" w:space="0" w:color="auto"/>
      </w:divBdr>
    </w:div>
    <w:div w:id="961619764">
      <w:bodyDiv w:val="1"/>
      <w:marLeft w:val="0"/>
      <w:marRight w:val="0"/>
      <w:marTop w:val="0"/>
      <w:marBottom w:val="0"/>
      <w:divBdr>
        <w:top w:val="none" w:sz="0" w:space="0" w:color="auto"/>
        <w:left w:val="none" w:sz="0" w:space="0" w:color="auto"/>
        <w:bottom w:val="none" w:sz="0" w:space="0" w:color="auto"/>
        <w:right w:val="none" w:sz="0" w:space="0" w:color="auto"/>
      </w:divBdr>
    </w:div>
    <w:div w:id="962005547">
      <w:bodyDiv w:val="1"/>
      <w:marLeft w:val="0"/>
      <w:marRight w:val="0"/>
      <w:marTop w:val="0"/>
      <w:marBottom w:val="0"/>
      <w:divBdr>
        <w:top w:val="none" w:sz="0" w:space="0" w:color="auto"/>
        <w:left w:val="none" w:sz="0" w:space="0" w:color="auto"/>
        <w:bottom w:val="none" w:sz="0" w:space="0" w:color="auto"/>
        <w:right w:val="none" w:sz="0" w:space="0" w:color="auto"/>
      </w:divBdr>
    </w:div>
    <w:div w:id="962006872">
      <w:bodyDiv w:val="1"/>
      <w:marLeft w:val="0"/>
      <w:marRight w:val="0"/>
      <w:marTop w:val="0"/>
      <w:marBottom w:val="0"/>
      <w:divBdr>
        <w:top w:val="none" w:sz="0" w:space="0" w:color="auto"/>
        <w:left w:val="none" w:sz="0" w:space="0" w:color="auto"/>
        <w:bottom w:val="none" w:sz="0" w:space="0" w:color="auto"/>
        <w:right w:val="none" w:sz="0" w:space="0" w:color="auto"/>
      </w:divBdr>
    </w:div>
    <w:div w:id="962226694">
      <w:bodyDiv w:val="1"/>
      <w:marLeft w:val="0"/>
      <w:marRight w:val="0"/>
      <w:marTop w:val="0"/>
      <w:marBottom w:val="0"/>
      <w:divBdr>
        <w:top w:val="none" w:sz="0" w:space="0" w:color="auto"/>
        <w:left w:val="none" w:sz="0" w:space="0" w:color="auto"/>
        <w:bottom w:val="none" w:sz="0" w:space="0" w:color="auto"/>
        <w:right w:val="none" w:sz="0" w:space="0" w:color="auto"/>
      </w:divBdr>
    </w:div>
    <w:div w:id="962345942">
      <w:bodyDiv w:val="1"/>
      <w:marLeft w:val="0"/>
      <w:marRight w:val="0"/>
      <w:marTop w:val="0"/>
      <w:marBottom w:val="0"/>
      <w:divBdr>
        <w:top w:val="none" w:sz="0" w:space="0" w:color="auto"/>
        <w:left w:val="none" w:sz="0" w:space="0" w:color="auto"/>
        <w:bottom w:val="none" w:sz="0" w:space="0" w:color="auto"/>
        <w:right w:val="none" w:sz="0" w:space="0" w:color="auto"/>
      </w:divBdr>
    </w:div>
    <w:div w:id="962426629">
      <w:bodyDiv w:val="1"/>
      <w:marLeft w:val="0"/>
      <w:marRight w:val="0"/>
      <w:marTop w:val="0"/>
      <w:marBottom w:val="0"/>
      <w:divBdr>
        <w:top w:val="none" w:sz="0" w:space="0" w:color="auto"/>
        <w:left w:val="none" w:sz="0" w:space="0" w:color="auto"/>
        <w:bottom w:val="none" w:sz="0" w:space="0" w:color="auto"/>
        <w:right w:val="none" w:sz="0" w:space="0" w:color="auto"/>
      </w:divBdr>
    </w:div>
    <w:div w:id="962538558">
      <w:bodyDiv w:val="1"/>
      <w:marLeft w:val="0"/>
      <w:marRight w:val="0"/>
      <w:marTop w:val="0"/>
      <w:marBottom w:val="0"/>
      <w:divBdr>
        <w:top w:val="none" w:sz="0" w:space="0" w:color="auto"/>
        <w:left w:val="none" w:sz="0" w:space="0" w:color="auto"/>
        <w:bottom w:val="none" w:sz="0" w:space="0" w:color="auto"/>
        <w:right w:val="none" w:sz="0" w:space="0" w:color="auto"/>
      </w:divBdr>
    </w:div>
    <w:div w:id="962813073">
      <w:bodyDiv w:val="1"/>
      <w:marLeft w:val="0"/>
      <w:marRight w:val="0"/>
      <w:marTop w:val="0"/>
      <w:marBottom w:val="0"/>
      <w:divBdr>
        <w:top w:val="none" w:sz="0" w:space="0" w:color="auto"/>
        <w:left w:val="none" w:sz="0" w:space="0" w:color="auto"/>
        <w:bottom w:val="none" w:sz="0" w:space="0" w:color="auto"/>
        <w:right w:val="none" w:sz="0" w:space="0" w:color="auto"/>
      </w:divBdr>
    </w:div>
    <w:div w:id="962886014">
      <w:bodyDiv w:val="1"/>
      <w:marLeft w:val="0"/>
      <w:marRight w:val="0"/>
      <w:marTop w:val="0"/>
      <w:marBottom w:val="0"/>
      <w:divBdr>
        <w:top w:val="none" w:sz="0" w:space="0" w:color="auto"/>
        <w:left w:val="none" w:sz="0" w:space="0" w:color="auto"/>
        <w:bottom w:val="none" w:sz="0" w:space="0" w:color="auto"/>
        <w:right w:val="none" w:sz="0" w:space="0" w:color="auto"/>
      </w:divBdr>
    </w:div>
    <w:div w:id="962924092">
      <w:bodyDiv w:val="1"/>
      <w:marLeft w:val="0"/>
      <w:marRight w:val="0"/>
      <w:marTop w:val="0"/>
      <w:marBottom w:val="0"/>
      <w:divBdr>
        <w:top w:val="none" w:sz="0" w:space="0" w:color="auto"/>
        <w:left w:val="none" w:sz="0" w:space="0" w:color="auto"/>
        <w:bottom w:val="none" w:sz="0" w:space="0" w:color="auto"/>
        <w:right w:val="none" w:sz="0" w:space="0" w:color="auto"/>
      </w:divBdr>
    </w:div>
    <w:div w:id="963123859">
      <w:bodyDiv w:val="1"/>
      <w:marLeft w:val="0"/>
      <w:marRight w:val="0"/>
      <w:marTop w:val="0"/>
      <w:marBottom w:val="0"/>
      <w:divBdr>
        <w:top w:val="none" w:sz="0" w:space="0" w:color="auto"/>
        <w:left w:val="none" w:sz="0" w:space="0" w:color="auto"/>
        <w:bottom w:val="none" w:sz="0" w:space="0" w:color="auto"/>
        <w:right w:val="none" w:sz="0" w:space="0" w:color="auto"/>
      </w:divBdr>
    </w:div>
    <w:div w:id="963460927">
      <w:bodyDiv w:val="1"/>
      <w:marLeft w:val="0"/>
      <w:marRight w:val="0"/>
      <w:marTop w:val="0"/>
      <w:marBottom w:val="0"/>
      <w:divBdr>
        <w:top w:val="none" w:sz="0" w:space="0" w:color="auto"/>
        <w:left w:val="none" w:sz="0" w:space="0" w:color="auto"/>
        <w:bottom w:val="none" w:sz="0" w:space="0" w:color="auto"/>
        <w:right w:val="none" w:sz="0" w:space="0" w:color="auto"/>
      </w:divBdr>
    </w:div>
    <w:div w:id="963773799">
      <w:bodyDiv w:val="1"/>
      <w:marLeft w:val="0"/>
      <w:marRight w:val="0"/>
      <w:marTop w:val="0"/>
      <w:marBottom w:val="0"/>
      <w:divBdr>
        <w:top w:val="none" w:sz="0" w:space="0" w:color="auto"/>
        <w:left w:val="none" w:sz="0" w:space="0" w:color="auto"/>
        <w:bottom w:val="none" w:sz="0" w:space="0" w:color="auto"/>
        <w:right w:val="none" w:sz="0" w:space="0" w:color="auto"/>
      </w:divBdr>
    </w:div>
    <w:div w:id="963776701">
      <w:bodyDiv w:val="1"/>
      <w:marLeft w:val="0"/>
      <w:marRight w:val="0"/>
      <w:marTop w:val="0"/>
      <w:marBottom w:val="0"/>
      <w:divBdr>
        <w:top w:val="none" w:sz="0" w:space="0" w:color="auto"/>
        <w:left w:val="none" w:sz="0" w:space="0" w:color="auto"/>
        <w:bottom w:val="none" w:sz="0" w:space="0" w:color="auto"/>
        <w:right w:val="none" w:sz="0" w:space="0" w:color="auto"/>
      </w:divBdr>
    </w:div>
    <w:div w:id="963805004">
      <w:bodyDiv w:val="1"/>
      <w:marLeft w:val="0"/>
      <w:marRight w:val="0"/>
      <w:marTop w:val="0"/>
      <w:marBottom w:val="0"/>
      <w:divBdr>
        <w:top w:val="none" w:sz="0" w:space="0" w:color="auto"/>
        <w:left w:val="none" w:sz="0" w:space="0" w:color="auto"/>
        <w:bottom w:val="none" w:sz="0" w:space="0" w:color="auto"/>
        <w:right w:val="none" w:sz="0" w:space="0" w:color="auto"/>
      </w:divBdr>
    </w:div>
    <w:div w:id="963849829">
      <w:bodyDiv w:val="1"/>
      <w:marLeft w:val="0"/>
      <w:marRight w:val="0"/>
      <w:marTop w:val="0"/>
      <w:marBottom w:val="0"/>
      <w:divBdr>
        <w:top w:val="none" w:sz="0" w:space="0" w:color="auto"/>
        <w:left w:val="none" w:sz="0" w:space="0" w:color="auto"/>
        <w:bottom w:val="none" w:sz="0" w:space="0" w:color="auto"/>
        <w:right w:val="none" w:sz="0" w:space="0" w:color="auto"/>
      </w:divBdr>
    </w:div>
    <w:div w:id="964115601">
      <w:bodyDiv w:val="1"/>
      <w:marLeft w:val="0"/>
      <w:marRight w:val="0"/>
      <w:marTop w:val="0"/>
      <w:marBottom w:val="0"/>
      <w:divBdr>
        <w:top w:val="none" w:sz="0" w:space="0" w:color="auto"/>
        <w:left w:val="none" w:sz="0" w:space="0" w:color="auto"/>
        <w:bottom w:val="none" w:sz="0" w:space="0" w:color="auto"/>
        <w:right w:val="none" w:sz="0" w:space="0" w:color="auto"/>
      </w:divBdr>
    </w:div>
    <w:div w:id="964313585">
      <w:bodyDiv w:val="1"/>
      <w:marLeft w:val="0"/>
      <w:marRight w:val="0"/>
      <w:marTop w:val="0"/>
      <w:marBottom w:val="0"/>
      <w:divBdr>
        <w:top w:val="none" w:sz="0" w:space="0" w:color="auto"/>
        <w:left w:val="none" w:sz="0" w:space="0" w:color="auto"/>
        <w:bottom w:val="none" w:sz="0" w:space="0" w:color="auto"/>
        <w:right w:val="none" w:sz="0" w:space="0" w:color="auto"/>
      </w:divBdr>
    </w:div>
    <w:div w:id="964313706">
      <w:bodyDiv w:val="1"/>
      <w:marLeft w:val="0"/>
      <w:marRight w:val="0"/>
      <w:marTop w:val="0"/>
      <w:marBottom w:val="0"/>
      <w:divBdr>
        <w:top w:val="none" w:sz="0" w:space="0" w:color="auto"/>
        <w:left w:val="none" w:sz="0" w:space="0" w:color="auto"/>
        <w:bottom w:val="none" w:sz="0" w:space="0" w:color="auto"/>
        <w:right w:val="none" w:sz="0" w:space="0" w:color="auto"/>
      </w:divBdr>
    </w:div>
    <w:div w:id="964502022">
      <w:bodyDiv w:val="1"/>
      <w:marLeft w:val="0"/>
      <w:marRight w:val="0"/>
      <w:marTop w:val="0"/>
      <w:marBottom w:val="0"/>
      <w:divBdr>
        <w:top w:val="none" w:sz="0" w:space="0" w:color="auto"/>
        <w:left w:val="none" w:sz="0" w:space="0" w:color="auto"/>
        <w:bottom w:val="none" w:sz="0" w:space="0" w:color="auto"/>
        <w:right w:val="none" w:sz="0" w:space="0" w:color="auto"/>
      </w:divBdr>
    </w:div>
    <w:div w:id="964774734">
      <w:bodyDiv w:val="1"/>
      <w:marLeft w:val="0"/>
      <w:marRight w:val="0"/>
      <w:marTop w:val="0"/>
      <w:marBottom w:val="0"/>
      <w:divBdr>
        <w:top w:val="none" w:sz="0" w:space="0" w:color="auto"/>
        <w:left w:val="none" w:sz="0" w:space="0" w:color="auto"/>
        <w:bottom w:val="none" w:sz="0" w:space="0" w:color="auto"/>
        <w:right w:val="none" w:sz="0" w:space="0" w:color="auto"/>
      </w:divBdr>
    </w:div>
    <w:div w:id="964846581">
      <w:bodyDiv w:val="1"/>
      <w:marLeft w:val="0"/>
      <w:marRight w:val="0"/>
      <w:marTop w:val="0"/>
      <w:marBottom w:val="0"/>
      <w:divBdr>
        <w:top w:val="none" w:sz="0" w:space="0" w:color="auto"/>
        <w:left w:val="none" w:sz="0" w:space="0" w:color="auto"/>
        <w:bottom w:val="none" w:sz="0" w:space="0" w:color="auto"/>
        <w:right w:val="none" w:sz="0" w:space="0" w:color="auto"/>
      </w:divBdr>
    </w:div>
    <w:div w:id="964889366">
      <w:bodyDiv w:val="1"/>
      <w:marLeft w:val="0"/>
      <w:marRight w:val="0"/>
      <w:marTop w:val="0"/>
      <w:marBottom w:val="0"/>
      <w:divBdr>
        <w:top w:val="none" w:sz="0" w:space="0" w:color="auto"/>
        <w:left w:val="none" w:sz="0" w:space="0" w:color="auto"/>
        <w:bottom w:val="none" w:sz="0" w:space="0" w:color="auto"/>
        <w:right w:val="none" w:sz="0" w:space="0" w:color="auto"/>
      </w:divBdr>
    </w:div>
    <w:div w:id="964890247">
      <w:bodyDiv w:val="1"/>
      <w:marLeft w:val="0"/>
      <w:marRight w:val="0"/>
      <w:marTop w:val="0"/>
      <w:marBottom w:val="0"/>
      <w:divBdr>
        <w:top w:val="none" w:sz="0" w:space="0" w:color="auto"/>
        <w:left w:val="none" w:sz="0" w:space="0" w:color="auto"/>
        <w:bottom w:val="none" w:sz="0" w:space="0" w:color="auto"/>
        <w:right w:val="none" w:sz="0" w:space="0" w:color="auto"/>
      </w:divBdr>
    </w:div>
    <w:div w:id="964893724">
      <w:bodyDiv w:val="1"/>
      <w:marLeft w:val="0"/>
      <w:marRight w:val="0"/>
      <w:marTop w:val="0"/>
      <w:marBottom w:val="0"/>
      <w:divBdr>
        <w:top w:val="none" w:sz="0" w:space="0" w:color="auto"/>
        <w:left w:val="none" w:sz="0" w:space="0" w:color="auto"/>
        <w:bottom w:val="none" w:sz="0" w:space="0" w:color="auto"/>
        <w:right w:val="none" w:sz="0" w:space="0" w:color="auto"/>
      </w:divBdr>
    </w:div>
    <w:div w:id="965046010">
      <w:bodyDiv w:val="1"/>
      <w:marLeft w:val="0"/>
      <w:marRight w:val="0"/>
      <w:marTop w:val="0"/>
      <w:marBottom w:val="0"/>
      <w:divBdr>
        <w:top w:val="none" w:sz="0" w:space="0" w:color="auto"/>
        <w:left w:val="none" w:sz="0" w:space="0" w:color="auto"/>
        <w:bottom w:val="none" w:sz="0" w:space="0" w:color="auto"/>
        <w:right w:val="none" w:sz="0" w:space="0" w:color="auto"/>
      </w:divBdr>
    </w:div>
    <w:div w:id="965353193">
      <w:bodyDiv w:val="1"/>
      <w:marLeft w:val="0"/>
      <w:marRight w:val="0"/>
      <w:marTop w:val="0"/>
      <w:marBottom w:val="0"/>
      <w:divBdr>
        <w:top w:val="none" w:sz="0" w:space="0" w:color="auto"/>
        <w:left w:val="none" w:sz="0" w:space="0" w:color="auto"/>
        <w:bottom w:val="none" w:sz="0" w:space="0" w:color="auto"/>
        <w:right w:val="none" w:sz="0" w:space="0" w:color="auto"/>
      </w:divBdr>
    </w:div>
    <w:div w:id="965426355">
      <w:bodyDiv w:val="1"/>
      <w:marLeft w:val="0"/>
      <w:marRight w:val="0"/>
      <w:marTop w:val="0"/>
      <w:marBottom w:val="0"/>
      <w:divBdr>
        <w:top w:val="none" w:sz="0" w:space="0" w:color="auto"/>
        <w:left w:val="none" w:sz="0" w:space="0" w:color="auto"/>
        <w:bottom w:val="none" w:sz="0" w:space="0" w:color="auto"/>
        <w:right w:val="none" w:sz="0" w:space="0" w:color="auto"/>
      </w:divBdr>
    </w:div>
    <w:div w:id="965701603">
      <w:bodyDiv w:val="1"/>
      <w:marLeft w:val="0"/>
      <w:marRight w:val="0"/>
      <w:marTop w:val="0"/>
      <w:marBottom w:val="0"/>
      <w:divBdr>
        <w:top w:val="none" w:sz="0" w:space="0" w:color="auto"/>
        <w:left w:val="none" w:sz="0" w:space="0" w:color="auto"/>
        <w:bottom w:val="none" w:sz="0" w:space="0" w:color="auto"/>
        <w:right w:val="none" w:sz="0" w:space="0" w:color="auto"/>
      </w:divBdr>
    </w:div>
    <w:div w:id="965819416">
      <w:bodyDiv w:val="1"/>
      <w:marLeft w:val="0"/>
      <w:marRight w:val="0"/>
      <w:marTop w:val="0"/>
      <w:marBottom w:val="0"/>
      <w:divBdr>
        <w:top w:val="none" w:sz="0" w:space="0" w:color="auto"/>
        <w:left w:val="none" w:sz="0" w:space="0" w:color="auto"/>
        <w:bottom w:val="none" w:sz="0" w:space="0" w:color="auto"/>
        <w:right w:val="none" w:sz="0" w:space="0" w:color="auto"/>
      </w:divBdr>
    </w:div>
    <w:div w:id="966398697">
      <w:bodyDiv w:val="1"/>
      <w:marLeft w:val="0"/>
      <w:marRight w:val="0"/>
      <w:marTop w:val="0"/>
      <w:marBottom w:val="0"/>
      <w:divBdr>
        <w:top w:val="none" w:sz="0" w:space="0" w:color="auto"/>
        <w:left w:val="none" w:sz="0" w:space="0" w:color="auto"/>
        <w:bottom w:val="none" w:sz="0" w:space="0" w:color="auto"/>
        <w:right w:val="none" w:sz="0" w:space="0" w:color="auto"/>
      </w:divBdr>
    </w:div>
    <w:div w:id="966474459">
      <w:bodyDiv w:val="1"/>
      <w:marLeft w:val="0"/>
      <w:marRight w:val="0"/>
      <w:marTop w:val="0"/>
      <w:marBottom w:val="0"/>
      <w:divBdr>
        <w:top w:val="none" w:sz="0" w:space="0" w:color="auto"/>
        <w:left w:val="none" w:sz="0" w:space="0" w:color="auto"/>
        <w:bottom w:val="none" w:sz="0" w:space="0" w:color="auto"/>
        <w:right w:val="none" w:sz="0" w:space="0" w:color="auto"/>
      </w:divBdr>
    </w:div>
    <w:div w:id="966547855">
      <w:bodyDiv w:val="1"/>
      <w:marLeft w:val="0"/>
      <w:marRight w:val="0"/>
      <w:marTop w:val="0"/>
      <w:marBottom w:val="0"/>
      <w:divBdr>
        <w:top w:val="none" w:sz="0" w:space="0" w:color="auto"/>
        <w:left w:val="none" w:sz="0" w:space="0" w:color="auto"/>
        <w:bottom w:val="none" w:sz="0" w:space="0" w:color="auto"/>
        <w:right w:val="none" w:sz="0" w:space="0" w:color="auto"/>
      </w:divBdr>
    </w:div>
    <w:div w:id="966619059">
      <w:bodyDiv w:val="1"/>
      <w:marLeft w:val="0"/>
      <w:marRight w:val="0"/>
      <w:marTop w:val="0"/>
      <w:marBottom w:val="0"/>
      <w:divBdr>
        <w:top w:val="none" w:sz="0" w:space="0" w:color="auto"/>
        <w:left w:val="none" w:sz="0" w:space="0" w:color="auto"/>
        <w:bottom w:val="none" w:sz="0" w:space="0" w:color="auto"/>
        <w:right w:val="none" w:sz="0" w:space="0" w:color="auto"/>
      </w:divBdr>
      <w:divsChild>
        <w:div w:id="841745600">
          <w:marLeft w:val="0"/>
          <w:marRight w:val="0"/>
          <w:marTop w:val="0"/>
          <w:marBottom w:val="0"/>
          <w:divBdr>
            <w:top w:val="none" w:sz="0" w:space="0" w:color="auto"/>
            <w:left w:val="none" w:sz="0" w:space="0" w:color="auto"/>
            <w:bottom w:val="none" w:sz="0" w:space="0" w:color="auto"/>
            <w:right w:val="none" w:sz="0" w:space="0" w:color="auto"/>
          </w:divBdr>
          <w:divsChild>
            <w:div w:id="450976022">
              <w:marLeft w:val="0"/>
              <w:marRight w:val="0"/>
              <w:marTop w:val="0"/>
              <w:marBottom w:val="0"/>
              <w:divBdr>
                <w:top w:val="none" w:sz="0" w:space="0" w:color="auto"/>
                <w:left w:val="none" w:sz="0" w:space="0" w:color="auto"/>
                <w:bottom w:val="none" w:sz="0" w:space="0" w:color="auto"/>
                <w:right w:val="none" w:sz="0" w:space="0" w:color="auto"/>
              </w:divBdr>
            </w:div>
            <w:div w:id="1324774128">
              <w:marLeft w:val="0"/>
              <w:marRight w:val="0"/>
              <w:marTop w:val="0"/>
              <w:marBottom w:val="0"/>
              <w:divBdr>
                <w:top w:val="none" w:sz="0" w:space="0" w:color="auto"/>
                <w:left w:val="none" w:sz="0" w:space="0" w:color="auto"/>
                <w:bottom w:val="none" w:sz="0" w:space="0" w:color="auto"/>
                <w:right w:val="none" w:sz="0" w:space="0" w:color="auto"/>
              </w:divBdr>
            </w:div>
          </w:divsChild>
        </w:div>
        <w:div w:id="2077583673">
          <w:marLeft w:val="0"/>
          <w:marRight w:val="0"/>
          <w:marTop w:val="0"/>
          <w:marBottom w:val="0"/>
          <w:divBdr>
            <w:top w:val="none" w:sz="0" w:space="0" w:color="auto"/>
            <w:left w:val="none" w:sz="0" w:space="0" w:color="auto"/>
            <w:bottom w:val="none" w:sz="0" w:space="0" w:color="auto"/>
            <w:right w:val="none" w:sz="0" w:space="0" w:color="auto"/>
          </w:divBdr>
        </w:div>
      </w:divsChild>
    </w:div>
    <w:div w:id="967398627">
      <w:bodyDiv w:val="1"/>
      <w:marLeft w:val="0"/>
      <w:marRight w:val="0"/>
      <w:marTop w:val="0"/>
      <w:marBottom w:val="0"/>
      <w:divBdr>
        <w:top w:val="none" w:sz="0" w:space="0" w:color="auto"/>
        <w:left w:val="none" w:sz="0" w:space="0" w:color="auto"/>
        <w:bottom w:val="none" w:sz="0" w:space="0" w:color="auto"/>
        <w:right w:val="none" w:sz="0" w:space="0" w:color="auto"/>
      </w:divBdr>
    </w:div>
    <w:div w:id="967973012">
      <w:bodyDiv w:val="1"/>
      <w:marLeft w:val="0"/>
      <w:marRight w:val="0"/>
      <w:marTop w:val="0"/>
      <w:marBottom w:val="0"/>
      <w:divBdr>
        <w:top w:val="none" w:sz="0" w:space="0" w:color="auto"/>
        <w:left w:val="none" w:sz="0" w:space="0" w:color="auto"/>
        <w:bottom w:val="none" w:sz="0" w:space="0" w:color="auto"/>
        <w:right w:val="none" w:sz="0" w:space="0" w:color="auto"/>
      </w:divBdr>
    </w:div>
    <w:div w:id="968163779">
      <w:bodyDiv w:val="1"/>
      <w:marLeft w:val="0"/>
      <w:marRight w:val="0"/>
      <w:marTop w:val="0"/>
      <w:marBottom w:val="0"/>
      <w:divBdr>
        <w:top w:val="none" w:sz="0" w:space="0" w:color="auto"/>
        <w:left w:val="none" w:sz="0" w:space="0" w:color="auto"/>
        <w:bottom w:val="none" w:sz="0" w:space="0" w:color="auto"/>
        <w:right w:val="none" w:sz="0" w:space="0" w:color="auto"/>
      </w:divBdr>
    </w:div>
    <w:div w:id="968243386">
      <w:bodyDiv w:val="1"/>
      <w:marLeft w:val="0"/>
      <w:marRight w:val="0"/>
      <w:marTop w:val="0"/>
      <w:marBottom w:val="0"/>
      <w:divBdr>
        <w:top w:val="none" w:sz="0" w:space="0" w:color="auto"/>
        <w:left w:val="none" w:sz="0" w:space="0" w:color="auto"/>
        <w:bottom w:val="none" w:sz="0" w:space="0" w:color="auto"/>
        <w:right w:val="none" w:sz="0" w:space="0" w:color="auto"/>
      </w:divBdr>
    </w:div>
    <w:div w:id="968323098">
      <w:bodyDiv w:val="1"/>
      <w:marLeft w:val="0"/>
      <w:marRight w:val="0"/>
      <w:marTop w:val="0"/>
      <w:marBottom w:val="0"/>
      <w:divBdr>
        <w:top w:val="none" w:sz="0" w:space="0" w:color="auto"/>
        <w:left w:val="none" w:sz="0" w:space="0" w:color="auto"/>
        <w:bottom w:val="none" w:sz="0" w:space="0" w:color="auto"/>
        <w:right w:val="none" w:sz="0" w:space="0" w:color="auto"/>
      </w:divBdr>
    </w:div>
    <w:div w:id="968391886">
      <w:bodyDiv w:val="1"/>
      <w:marLeft w:val="0"/>
      <w:marRight w:val="0"/>
      <w:marTop w:val="0"/>
      <w:marBottom w:val="0"/>
      <w:divBdr>
        <w:top w:val="none" w:sz="0" w:space="0" w:color="auto"/>
        <w:left w:val="none" w:sz="0" w:space="0" w:color="auto"/>
        <w:bottom w:val="none" w:sz="0" w:space="0" w:color="auto"/>
        <w:right w:val="none" w:sz="0" w:space="0" w:color="auto"/>
      </w:divBdr>
    </w:div>
    <w:div w:id="968778822">
      <w:bodyDiv w:val="1"/>
      <w:marLeft w:val="0"/>
      <w:marRight w:val="0"/>
      <w:marTop w:val="0"/>
      <w:marBottom w:val="0"/>
      <w:divBdr>
        <w:top w:val="none" w:sz="0" w:space="0" w:color="auto"/>
        <w:left w:val="none" w:sz="0" w:space="0" w:color="auto"/>
        <w:bottom w:val="none" w:sz="0" w:space="0" w:color="auto"/>
        <w:right w:val="none" w:sz="0" w:space="0" w:color="auto"/>
      </w:divBdr>
    </w:div>
    <w:div w:id="968819400">
      <w:bodyDiv w:val="1"/>
      <w:marLeft w:val="0"/>
      <w:marRight w:val="0"/>
      <w:marTop w:val="0"/>
      <w:marBottom w:val="0"/>
      <w:divBdr>
        <w:top w:val="none" w:sz="0" w:space="0" w:color="auto"/>
        <w:left w:val="none" w:sz="0" w:space="0" w:color="auto"/>
        <w:bottom w:val="none" w:sz="0" w:space="0" w:color="auto"/>
        <w:right w:val="none" w:sz="0" w:space="0" w:color="auto"/>
      </w:divBdr>
    </w:div>
    <w:div w:id="968896041">
      <w:bodyDiv w:val="1"/>
      <w:marLeft w:val="0"/>
      <w:marRight w:val="0"/>
      <w:marTop w:val="0"/>
      <w:marBottom w:val="0"/>
      <w:divBdr>
        <w:top w:val="none" w:sz="0" w:space="0" w:color="auto"/>
        <w:left w:val="none" w:sz="0" w:space="0" w:color="auto"/>
        <w:bottom w:val="none" w:sz="0" w:space="0" w:color="auto"/>
        <w:right w:val="none" w:sz="0" w:space="0" w:color="auto"/>
      </w:divBdr>
    </w:div>
    <w:div w:id="968899522">
      <w:bodyDiv w:val="1"/>
      <w:marLeft w:val="0"/>
      <w:marRight w:val="0"/>
      <w:marTop w:val="0"/>
      <w:marBottom w:val="0"/>
      <w:divBdr>
        <w:top w:val="none" w:sz="0" w:space="0" w:color="auto"/>
        <w:left w:val="none" w:sz="0" w:space="0" w:color="auto"/>
        <w:bottom w:val="none" w:sz="0" w:space="0" w:color="auto"/>
        <w:right w:val="none" w:sz="0" w:space="0" w:color="auto"/>
      </w:divBdr>
    </w:div>
    <w:div w:id="968899699">
      <w:bodyDiv w:val="1"/>
      <w:marLeft w:val="0"/>
      <w:marRight w:val="0"/>
      <w:marTop w:val="0"/>
      <w:marBottom w:val="0"/>
      <w:divBdr>
        <w:top w:val="none" w:sz="0" w:space="0" w:color="auto"/>
        <w:left w:val="none" w:sz="0" w:space="0" w:color="auto"/>
        <w:bottom w:val="none" w:sz="0" w:space="0" w:color="auto"/>
        <w:right w:val="none" w:sz="0" w:space="0" w:color="auto"/>
      </w:divBdr>
    </w:div>
    <w:div w:id="968973119">
      <w:bodyDiv w:val="1"/>
      <w:marLeft w:val="0"/>
      <w:marRight w:val="0"/>
      <w:marTop w:val="0"/>
      <w:marBottom w:val="0"/>
      <w:divBdr>
        <w:top w:val="none" w:sz="0" w:space="0" w:color="auto"/>
        <w:left w:val="none" w:sz="0" w:space="0" w:color="auto"/>
        <w:bottom w:val="none" w:sz="0" w:space="0" w:color="auto"/>
        <w:right w:val="none" w:sz="0" w:space="0" w:color="auto"/>
      </w:divBdr>
    </w:div>
    <w:div w:id="969440521">
      <w:bodyDiv w:val="1"/>
      <w:marLeft w:val="0"/>
      <w:marRight w:val="0"/>
      <w:marTop w:val="0"/>
      <w:marBottom w:val="0"/>
      <w:divBdr>
        <w:top w:val="none" w:sz="0" w:space="0" w:color="auto"/>
        <w:left w:val="none" w:sz="0" w:space="0" w:color="auto"/>
        <w:bottom w:val="none" w:sz="0" w:space="0" w:color="auto"/>
        <w:right w:val="none" w:sz="0" w:space="0" w:color="auto"/>
      </w:divBdr>
    </w:div>
    <w:div w:id="969477341">
      <w:bodyDiv w:val="1"/>
      <w:marLeft w:val="0"/>
      <w:marRight w:val="0"/>
      <w:marTop w:val="0"/>
      <w:marBottom w:val="0"/>
      <w:divBdr>
        <w:top w:val="none" w:sz="0" w:space="0" w:color="auto"/>
        <w:left w:val="none" w:sz="0" w:space="0" w:color="auto"/>
        <w:bottom w:val="none" w:sz="0" w:space="0" w:color="auto"/>
        <w:right w:val="none" w:sz="0" w:space="0" w:color="auto"/>
      </w:divBdr>
    </w:div>
    <w:div w:id="969479501">
      <w:bodyDiv w:val="1"/>
      <w:marLeft w:val="0"/>
      <w:marRight w:val="0"/>
      <w:marTop w:val="0"/>
      <w:marBottom w:val="0"/>
      <w:divBdr>
        <w:top w:val="none" w:sz="0" w:space="0" w:color="auto"/>
        <w:left w:val="none" w:sz="0" w:space="0" w:color="auto"/>
        <w:bottom w:val="none" w:sz="0" w:space="0" w:color="auto"/>
        <w:right w:val="none" w:sz="0" w:space="0" w:color="auto"/>
      </w:divBdr>
    </w:div>
    <w:div w:id="969633580">
      <w:bodyDiv w:val="1"/>
      <w:marLeft w:val="0"/>
      <w:marRight w:val="0"/>
      <w:marTop w:val="0"/>
      <w:marBottom w:val="0"/>
      <w:divBdr>
        <w:top w:val="none" w:sz="0" w:space="0" w:color="auto"/>
        <w:left w:val="none" w:sz="0" w:space="0" w:color="auto"/>
        <w:bottom w:val="none" w:sz="0" w:space="0" w:color="auto"/>
        <w:right w:val="none" w:sz="0" w:space="0" w:color="auto"/>
      </w:divBdr>
    </w:div>
    <w:div w:id="969937259">
      <w:bodyDiv w:val="1"/>
      <w:marLeft w:val="0"/>
      <w:marRight w:val="0"/>
      <w:marTop w:val="0"/>
      <w:marBottom w:val="0"/>
      <w:divBdr>
        <w:top w:val="none" w:sz="0" w:space="0" w:color="auto"/>
        <w:left w:val="none" w:sz="0" w:space="0" w:color="auto"/>
        <w:bottom w:val="none" w:sz="0" w:space="0" w:color="auto"/>
        <w:right w:val="none" w:sz="0" w:space="0" w:color="auto"/>
      </w:divBdr>
    </w:div>
    <w:div w:id="969937345">
      <w:bodyDiv w:val="1"/>
      <w:marLeft w:val="0"/>
      <w:marRight w:val="0"/>
      <w:marTop w:val="0"/>
      <w:marBottom w:val="0"/>
      <w:divBdr>
        <w:top w:val="none" w:sz="0" w:space="0" w:color="auto"/>
        <w:left w:val="none" w:sz="0" w:space="0" w:color="auto"/>
        <w:bottom w:val="none" w:sz="0" w:space="0" w:color="auto"/>
        <w:right w:val="none" w:sz="0" w:space="0" w:color="auto"/>
      </w:divBdr>
    </w:div>
    <w:div w:id="970405684">
      <w:bodyDiv w:val="1"/>
      <w:marLeft w:val="0"/>
      <w:marRight w:val="0"/>
      <w:marTop w:val="0"/>
      <w:marBottom w:val="0"/>
      <w:divBdr>
        <w:top w:val="none" w:sz="0" w:space="0" w:color="auto"/>
        <w:left w:val="none" w:sz="0" w:space="0" w:color="auto"/>
        <w:bottom w:val="none" w:sz="0" w:space="0" w:color="auto"/>
        <w:right w:val="none" w:sz="0" w:space="0" w:color="auto"/>
      </w:divBdr>
    </w:div>
    <w:div w:id="970552242">
      <w:bodyDiv w:val="1"/>
      <w:marLeft w:val="0"/>
      <w:marRight w:val="0"/>
      <w:marTop w:val="0"/>
      <w:marBottom w:val="0"/>
      <w:divBdr>
        <w:top w:val="none" w:sz="0" w:space="0" w:color="auto"/>
        <w:left w:val="none" w:sz="0" w:space="0" w:color="auto"/>
        <w:bottom w:val="none" w:sz="0" w:space="0" w:color="auto"/>
        <w:right w:val="none" w:sz="0" w:space="0" w:color="auto"/>
      </w:divBdr>
    </w:div>
    <w:div w:id="970982027">
      <w:bodyDiv w:val="1"/>
      <w:marLeft w:val="0"/>
      <w:marRight w:val="0"/>
      <w:marTop w:val="0"/>
      <w:marBottom w:val="0"/>
      <w:divBdr>
        <w:top w:val="none" w:sz="0" w:space="0" w:color="auto"/>
        <w:left w:val="none" w:sz="0" w:space="0" w:color="auto"/>
        <w:bottom w:val="none" w:sz="0" w:space="0" w:color="auto"/>
        <w:right w:val="none" w:sz="0" w:space="0" w:color="auto"/>
      </w:divBdr>
    </w:div>
    <w:div w:id="971590729">
      <w:bodyDiv w:val="1"/>
      <w:marLeft w:val="0"/>
      <w:marRight w:val="0"/>
      <w:marTop w:val="0"/>
      <w:marBottom w:val="0"/>
      <w:divBdr>
        <w:top w:val="none" w:sz="0" w:space="0" w:color="auto"/>
        <w:left w:val="none" w:sz="0" w:space="0" w:color="auto"/>
        <w:bottom w:val="none" w:sz="0" w:space="0" w:color="auto"/>
        <w:right w:val="none" w:sz="0" w:space="0" w:color="auto"/>
      </w:divBdr>
    </w:div>
    <w:div w:id="971598303">
      <w:bodyDiv w:val="1"/>
      <w:marLeft w:val="0"/>
      <w:marRight w:val="0"/>
      <w:marTop w:val="0"/>
      <w:marBottom w:val="0"/>
      <w:divBdr>
        <w:top w:val="none" w:sz="0" w:space="0" w:color="auto"/>
        <w:left w:val="none" w:sz="0" w:space="0" w:color="auto"/>
        <w:bottom w:val="none" w:sz="0" w:space="0" w:color="auto"/>
        <w:right w:val="none" w:sz="0" w:space="0" w:color="auto"/>
      </w:divBdr>
    </w:div>
    <w:div w:id="971903251">
      <w:bodyDiv w:val="1"/>
      <w:marLeft w:val="0"/>
      <w:marRight w:val="0"/>
      <w:marTop w:val="0"/>
      <w:marBottom w:val="0"/>
      <w:divBdr>
        <w:top w:val="none" w:sz="0" w:space="0" w:color="auto"/>
        <w:left w:val="none" w:sz="0" w:space="0" w:color="auto"/>
        <w:bottom w:val="none" w:sz="0" w:space="0" w:color="auto"/>
        <w:right w:val="none" w:sz="0" w:space="0" w:color="auto"/>
      </w:divBdr>
    </w:div>
    <w:div w:id="971910066">
      <w:bodyDiv w:val="1"/>
      <w:marLeft w:val="0"/>
      <w:marRight w:val="0"/>
      <w:marTop w:val="0"/>
      <w:marBottom w:val="0"/>
      <w:divBdr>
        <w:top w:val="none" w:sz="0" w:space="0" w:color="auto"/>
        <w:left w:val="none" w:sz="0" w:space="0" w:color="auto"/>
        <w:bottom w:val="none" w:sz="0" w:space="0" w:color="auto"/>
        <w:right w:val="none" w:sz="0" w:space="0" w:color="auto"/>
      </w:divBdr>
    </w:div>
    <w:div w:id="972055676">
      <w:bodyDiv w:val="1"/>
      <w:marLeft w:val="0"/>
      <w:marRight w:val="0"/>
      <w:marTop w:val="0"/>
      <w:marBottom w:val="0"/>
      <w:divBdr>
        <w:top w:val="none" w:sz="0" w:space="0" w:color="auto"/>
        <w:left w:val="none" w:sz="0" w:space="0" w:color="auto"/>
        <w:bottom w:val="none" w:sz="0" w:space="0" w:color="auto"/>
        <w:right w:val="none" w:sz="0" w:space="0" w:color="auto"/>
      </w:divBdr>
    </w:div>
    <w:div w:id="972174896">
      <w:bodyDiv w:val="1"/>
      <w:marLeft w:val="0"/>
      <w:marRight w:val="0"/>
      <w:marTop w:val="0"/>
      <w:marBottom w:val="0"/>
      <w:divBdr>
        <w:top w:val="none" w:sz="0" w:space="0" w:color="auto"/>
        <w:left w:val="none" w:sz="0" w:space="0" w:color="auto"/>
        <w:bottom w:val="none" w:sz="0" w:space="0" w:color="auto"/>
        <w:right w:val="none" w:sz="0" w:space="0" w:color="auto"/>
      </w:divBdr>
    </w:div>
    <w:div w:id="972252764">
      <w:bodyDiv w:val="1"/>
      <w:marLeft w:val="0"/>
      <w:marRight w:val="0"/>
      <w:marTop w:val="0"/>
      <w:marBottom w:val="0"/>
      <w:divBdr>
        <w:top w:val="none" w:sz="0" w:space="0" w:color="auto"/>
        <w:left w:val="none" w:sz="0" w:space="0" w:color="auto"/>
        <w:bottom w:val="none" w:sz="0" w:space="0" w:color="auto"/>
        <w:right w:val="none" w:sz="0" w:space="0" w:color="auto"/>
      </w:divBdr>
    </w:div>
    <w:div w:id="972444699">
      <w:bodyDiv w:val="1"/>
      <w:marLeft w:val="0"/>
      <w:marRight w:val="0"/>
      <w:marTop w:val="0"/>
      <w:marBottom w:val="0"/>
      <w:divBdr>
        <w:top w:val="none" w:sz="0" w:space="0" w:color="auto"/>
        <w:left w:val="none" w:sz="0" w:space="0" w:color="auto"/>
        <w:bottom w:val="none" w:sz="0" w:space="0" w:color="auto"/>
        <w:right w:val="none" w:sz="0" w:space="0" w:color="auto"/>
      </w:divBdr>
    </w:div>
    <w:div w:id="972515805">
      <w:bodyDiv w:val="1"/>
      <w:marLeft w:val="0"/>
      <w:marRight w:val="0"/>
      <w:marTop w:val="0"/>
      <w:marBottom w:val="0"/>
      <w:divBdr>
        <w:top w:val="none" w:sz="0" w:space="0" w:color="auto"/>
        <w:left w:val="none" w:sz="0" w:space="0" w:color="auto"/>
        <w:bottom w:val="none" w:sz="0" w:space="0" w:color="auto"/>
        <w:right w:val="none" w:sz="0" w:space="0" w:color="auto"/>
      </w:divBdr>
    </w:div>
    <w:div w:id="972564347">
      <w:bodyDiv w:val="1"/>
      <w:marLeft w:val="0"/>
      <w:marRight w:val="0"/>
      <w:marTop w:val="0"/>
      <w:marBottom w:val="0"/>
      <w:divBdr>
        <w:top w:val="none" w:sz="0" w:space="0" w:color="auto"/>
        <w:left w:val="none" w:sz="0" w:space="0" w:color="auto"/>
        <w:bottom w:val="none" w:sz="0" w:space="0" w:color="auto"/>
        <w:right w:val="none" w:sz="0" w:space="0" w:color="auto"/>
      </w:divBdr>
    </w:div>
    <w:div w:id="973098518">
      <w:bodyDiv w:val="1"/>
      <w:marLeft w:val="0"/>
      <w:marRight w:val="0"/>
      <w:marTop w:val="0"/>
      <w:marBottom w:val="0"/>
      <w:divBdr>
        <w:top w:val="none" w:sz="0" w:space="0" w:color="auto"/>
        <w:left w:val="none" w:sz="0" w:space="0" w:color="auto"/>
        <w:bottom w:val="none" w:sz="0" w:space="0" w:color="auto"/>
        <w:right w:val="none" w:sz="0" w:space="0" w:color="auto"/>
      </w:divBdr>
    </w:div>
    <w:div w:id="973174677">
      <w:bodyDiv w:val="1"/>
      <w:marLeft w:val="0"/>
      <w:marRight w:val="0"/>
      <w:marTop w:val="0"/>
      <w:marBottom w:val="0"/>
      <w:divBdr>
        <w:top w:val="none" w:sz="0" w:space="0" w:color="auto"/>
        <w:left w:val="none" w:sz="0" w:space="0" w:color="auto"/>
        <w:bottom w:val="none" w:sz="0" w:space="0" w:color="auto"/>
        <w:right w:val="none" w:sz="0" w:space="0" w:color="auto"/>
      </w:divBdr>
    </w:div>
    <w:div w:id="973676385">
      <w:bodyDiv w:val="1"/>
      <w:marLeft w:val="0"/>
      <w:marRight w:val="0"/>
      <w:marTop w:val="0"/>
      <w:marBottom w:val="0"/>
      <w:divBdr>
        <w:top w:val="none" w:sz="0" w:space="0" w:color="auto"/>
        <w:left w:val="none" w:sz="0" w:space="0" w:color="auto"/>
        <w:bottom w:val="none" w:sz="0" w:space="0" w:color="auto"/>
        <w:right w:val="none" w:sz="0" w:space="0" w:color="auto"/>
      </w:divBdr>
    </w:div>
    <w:div w:id="973680113">
      <w:bodyDiv w:val="1"/>
      <w:marLeft w:val="0"/>
      <w:marRight w:val="0"/>
      <w:marTop w:val="0"/>
      <w:marBottom w:val="0"/>
      <w:divBdr>
        <w:top w:val="none" w:sz="0" w:space="0" w:color="auto"/>
        <w:left w:val="none" w:sz="0" w:space="0" w:color="auto"/>
        <w:bottom w:val="none" w:sz="0" w:space="0" w:color="auto"/>
        <w:right w:val="none" w:sz="0" w:space="0" w:color="auto"/>
      </w:divBdr>
    </w:div>
    <w:div w:id="973683332">
      <w:bodyDiv w:val="1"/>
      <w:marLeft w:val="0"/>
      <w:marRight w:val="0"/>
      <w:marTop w:val="0"/>
      <w:marBottom w:val="0"/>
      <w:divBdr>
        <w:top w:val="none" w:sz="0" w:space="0" w:color="auto"/>
        <w:left w:val="none" w:sz="0" w:space="0" w:color="auto"/>
        <w:bottom w:val="none" w:sz="0" w:space="0" w:color="auto"/>
        <w:right w:val="none" w:sz="0" w:space="0" w:color="auto"/>
      </w:divBdr>
    </w:div>
    <w:div w:id="973831835">
      <w:bodyDiv w:val="1"/>
      <w:marLeft w:val="0"/>
      <w:marRight w:val="0"/>
      <w:marTop w:val="0"/>
      <w:marBottom w:val="0"/>
      <w:divBdr>
        <w:top w:val="none" w:sz="0" w:space="0" w:color="auto"/>
        <w:left w:val="none" w:sz="0" w:space="0" w:color="auto"/>
        <w:bottom w:val="none" w:sz="0" w:space="0" w:color="auto"/>
        <w:right w:val="none" w:sz="0" w:space="0" w:color="auto"/>
      </w:divBdr>
    </w:div>
    <w:div w:id="974330890">
      <w:bodyDiv w:val="1"/>
      <w:marLeft w:val="0"/>
      <w:marRight w:val="0"/>
      <w:marTop w:val="0"/>
      <w:marBottom w:val="0"/>
      <w:divBdr>
        <w:top w:val="none" w:sz="0" w:space="0" w:color="auto"/>
        <w:left w:val="none" w:sz="0" w:space="0" w:color="auto"/>
        <w:bottom w:val="none" w:sz="0" w:space="0" w:color="auto"/>
        <w:right w:val="none" w:sz="0" w:space="0" w:color="auto"/>
      </w:divBdr>
    </w:div>
    <w:div w:id="974676565">
      <w:bodyDiv w:val="1"/>
      <w:marLeft w:val="0"/>
      <w:marRight w:val="0"/>
      <w:marTop w:val="0"/>
      <w:marBottom w:val="0"/>
      <w:divBdr>
        <w:top w:val="none" w:sz="0" w:space="0" w:color="auto"/>
        <w:left w:val="none" w:sz="0" w:space="0" w:color="auto"/>
        <w:bottom w:val="none" w:sz="0" w:space="0" w:color="auto"/>
        <w:right w:val="none" w:sz="0" w:space="0" w:color="auto"/>
      </w:divBdr>
    </w:div>
    <w:div w:id="974678634">
      <w:bodyDiv w:val="1"/>
      <w:marLeft w:val="0"/>
      <w:marRight w:val="0"/>
      <w:marTop w:val="0"/>
      <w:marBottom w:val="0"/>
      <w:divBdr>
        <w:top w:val="none" w:sz="0" w:space="0" w:color="auto"/>
        <w:left w:val="none" w:sz="0" w:space="0" w:color="auto"/>
        <w:bottom w:val="none" w:sz="0" w:space="0" w:color="auto"/>
        <w:right w:val="none" w:sz="0" w:space="0" w:color="auto"/>
      </w:divBdr>
    </w:div>
    <w:div w:id="974725202">
      <w:bodyDiv w:val="1"/>
      <w:marLeft w:val="0"/>
      <w:marRight w:val="0"/>
      <w:marTop w:val="0"/>
      <w:marBottom w:val="0"/>
      <w:divBdr>
        <w:top w:val="none" w:sz="0" w:space="0" w:color="auto"/>
        <w:left w:val="none" w:sz="0" w:space="0" w:color="auto"/>
        <w:bottom w:val="none" w:sz="0" w:space="0" w:color="auto"/>
        <w:right w:val="none" w:sz="0" w:space="0" w:color="auto"/>
      </w:divBdr>
    </w:div>
    <w:div w:id="974868194">
      <w:bodyDiv w:val="1"/>
      <w:marLeft w:val="0"/>
      <w:marRight w:val="0"/>
      <w:marTop w:val="0"/>
      <w:marBottom w:val="0"/>
      <w:divBdr>
        <w:top w:val="none" w:sz="0" w:space="0" w:color="auto"/>
        <w:left w:val="none" w:sz="0" w:space="0" w:color="auto"/>
        <w:bottom w:val="none" w:sz="0" w:space="0" w:color="auto"/>
        <w:right w:val="none" w:sz="0" w:space="0" w:color="auto"/>
      </w:divBdr>
    </w:div>
    <w:div w:id="975598392">
      <w:bodyDiv w:val="1"/>
      <w:marLeft w:val="0"/>
      <w:marRight w:val="0"/>
      <w:marTop w:val="0"/>
      <w:marBottom w:val="0"/>
      <w:divBdr>
        <w:top w:val="none" w:sz="0" w:space="0" w:color="auto"/>
        <w:left w:val="none" w:sz="0" w:space="0" w:color="auto"/>
        <w:bottom w:val="none" w:sz="0" w:space="0" w:color="auto"/>
        <w:right w:val="none" w:sz="0" w:space="0" w:color="auto"/>
      </w:divBdr>
    </w:div>
    <w:div w:id="975645900">
      <w:bodyDiv w:val="1"/>
      <w:marLeft w:val="0"/>
      <w:marRight w:val="0"/>
      <w:marTop w:val="0"/>
      <w:marBottom w:val="0"/>
      <w:divBdr>
        <w:top w:val="none" w:sz="0" w:space="0" w:color="auto"/>
        <w:left w:val="none" w:sz="0" w:space="0" w:color="auto"/>
        <w:bottom w:val="none" w:sz="0" w:space="0" w:color="auto"/>
        <w:right w:val="none" w:sz="0" w:space="0" w:color="auto"/>
      </w:divBdr>
    </w:div>
    <w:div w:id="97603323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976449447">
      <w:bodyDiv w:val="1"/>
      <w:marLeft w:val="0"/>
      <w:marRight w:val="0"/>
      <w:marTop w:val="0"/>
      <w:marBottom w:val="0"/>
      <w:divBdr>
        <w:top w:val="none" w:sz="0" w:space="0" w:color="auto"/>
        <w:left w:val="none" w:sz="0" w:space="0" w:color="auto"/>
        <w:bottom w:val="none" w:sz="0" w:space="0" w:color="auto"/>
        <w:right w:val="none" w:sz="0" w:space="0" w:color="auto"/>
      </w:divBdr>
    </w:div>
    <w:div w:id="976568870">
      <w:bodyDiv w:val="1"/>
      <w:marLeft w:val="0"/>
      <w:marRight w:val="0"/>
      <w:marTop w:val="0"/>
      <w:marBottom w:val="0"/>
      <w:divBdr>
        <w:top w:val="none" w:sz="0" w:space="0" w:color="auto"/>
        <w:left w:val="none" w:sz="0" w:space="0" w:color="auto"/>
        <w:bottom w:val="none" w:sz="0" w:space="0" w:color="auto"/>
        <w:right w:val="none" w:sz="0" w:space="0" w:color="auto"/>
      </w:divBdr>
    </w:div>
    <w:div w:id="976641166">
      <w:bodyDiv w:val="1"/>
      <w:marLeft w:val="0"/>
      <w:marRight w:val="0"/>
      <w:marTop w:val="0"/>
      <w:marBottom w:val="0"/>
      <w:divBdr>
        <w:top w:val="none" w:sz="0" w:space="0" w:color="auto"/>
        <w:left w:val="none" w:sz="0" w:space="0" w:color="auto"/>
        <w:bottom w:val="none" w:sz="0" w:space="0" w:color="auto"/>
        <w:right w:val="none" w:sz="0" w:space="0" w:color="auto"/>
      </w:divBdr>
    </w:div>
    <w:div w:id="976758572">
      <w:bodyDiv w:val="1"/>
      <w:marLeft w:val="0"/>
      <w:marRight w:val="0"/>
      <w:marTop w:val="0"/>
      <w:marBottom w:val="0"/>
      <w:divBdr>
        <w:top w:val="none" w:sz="0" w:space="0" w:color="auto"/>
        <w:left w:val="none" w:sz="0" w:space="0" w:color="auto"/>
        <w:bottom w:val="none" w:sz="0" w:space="0" w:color="auto"/>
        <w:right w:val="none" w:sz="0" w:space="0" w:color="auto"/>
      </w:divBdr>
    </w:div>
    <w:div w:id="976836251">
      <w:bodyDiv w:val="1"/>
      <w:marLeft w:val="0"/>
      <w:marRight w:val="0"/>
      <w:marTop w:val="0"/>
      <w:marBottom w:val="0"/>
      <w:divBdr>
        <w:top w:val="none" w:sz="0" w:space="0" w:color="auto"/>
        <w:left w:val="none" w:sz="0" w:space="0" w:color="auto"/>
        <w:bottom w:val="none" w:sz="0" w:space="0" w:color="auto"/>
        <w:right w:val="none" w:sz="0" w:space="0" w:color="auto"/>
      </w:divBdr>
    </w:div>
    <w:div w:id="977220826">
      <w:bodyDiv w:val="1"/>
      <w:marLeft w:val="0"/>
      <w:marRight w:val="0"/>
      <w:marTop w:val="0"/>
      <w:marBottom w:val="0"/>
      <w:divBdr>
        <w:top w:val="none" w:sz="0" w:space="0" w:color="auto"/>
        <w:left w:val="none" w:sz="0" w:space="0" w:color="auto"/>
        <w:bottom w:val="none" w:sz="0" w:space="0" w:color="auto"/>
        <w:right w:val="none" w:sz="0" w:space="0" w:color="auto"/>
      </w:divBdr>
    </w:div>
    <w:div w:id="977370189">
      <w:bodyDiv w:val="1"/>
      <w:marLeft w:val="0"/>
      <w:marRight w:val="0"/>
      <w:marTop w:val="0"/>
      <w:marBottom w:val="0"/>
      <w:divBdr>
        <w:top w:val="none" w:sz="0" w:space="0" w:color="auto"/>
        <w:left w:val="none" w:sz="0" w:space="0" w:color="auto"/>
        <w:bottom w:val="none" w:sz="0" w:space="0" w:color="auto"/>
        <w:right w:val="none" w:sz="0" w:space="0" w:color="auto"/>
      </w:divBdr>
    </w:div>
    <w:div w:id="978075349">
      <w:bodyDiv w:val="1"/>
      <w:marLeft w:val="0"/>
      <w:marRight w:val="0"/>
      <w:marTop w:val="0"/>
      <w:marBottom w:val="0"/>
      <w:divBdr>
        <w:top w:val="none" w:sz="0" w:space="0" w:color="auto"/>
        <w:left w:val="none" w:sz="0" w:space="0" w:color="auto"/>
        <w:bottom w:val="none" w:sz="0" w:space="0" w:color="auto"/>
        <w:right w:val="none" w:sz="0" w:space="0" w:color="auto"/>
      </w:divBdr>
    </w:div>
    <w:div w:id="978145195">
      <w:bodyDiv w:val="1"/>
      <w:marLeft w:val="0"/>
      <w:marRight w:val="0"/>
      <w:marTop w:val="0"/>
      <w:marBottom w:val="0"/>
      <w:divBdr>
        <w:top w:val="none" w:sz="0" w:space="0" w:color="auto"/>
        <w:left w:val="none" w:sz="0" w:space="0" w:color="auto"/>
        <w:bottom w:val="none" w:sz="0" w:space="0" w:color="auto"/>
        <w:right w:val="none" w:sz="0" w:space="0" w:color="auto"/>
      </w:divBdr>
    </w:div>
    <w:div w:id="978145323">
      <w:bodyDiv w:val="1"/>
      <w:marLeft w:val="0"/>
      <w:marRight w:val="0"/>
      <w:marTop w:val="0"/>
      <w:marBottom w:val="0"/>
      <w:divBdr>
        <w:top w:val="none" w:sz="0" w:space="0" w:color="auto"/>
        <w:left w:val="none" w:sz="0" w:space="0" w:color="auto"/>
        <w:bottom w:val="none" w:sz="0" w:space="0" w:color="auto"/>
        <w:right w:val="none" w:sz="0" w:space="0" w:color="auto"/>
      </w:divBdr>
    </w:div>
    <w:div w:id="978269097">
      <w:bodyDiv w:val="1"/>
      <w:marLeft w:val="0"/>
      <w:marRight w:val="0"/>
      <w:marTop w:val="0"/>
      <w:marBottom w:val="0"/>
      <w:divBdr>
        <w:top w:val="none" w:sz="0" w:space="0" w:color="auto"/>
        <w:left w:val="none" w:sz="0" w:space="0" w:color="auto"/>
        <w:bottom w:val="none" w:sz="0" w:space="0" w:color="auto"/>
        <w:right w:val="none" w:sz="0" w:space="0" w:color="auto"/>
      </w:divBdr>
    </w:div>
    <w:div w:id="978269663">
      <w:bodyDiv w:val="1"/>
      <w:marLeft w:val="0"/>
      <w:marRight w:val="0"/>
      <w:marTop w:val="0"/>
      <w:marBottom w:val="0"/>
      <w:divBdr>
        <w:top w:val="none" w:sz="0" w:space="0" w:color="auto"/>
        <w:left w:val="none" w:sz="0" w:space="0" w:color="auto"/>
        <w:bottom w:val="none" w:sz="0" w:space="0" w:color="auto"/>
        <w:right w:val="none" w:sz="0" w:space="0" w:color="auto"/>
      </w:divBdr>
    </w:div>
    <w:div w:id="978342651">
      <w:bodyDiv w:val="1"/>
      <w:marLeft w:val="0"/>
      <w:marRight w:val="0"/>
      <w:marTop w:val="0"/>
      <w:marBottom w:val="0"/>
      <w:divBdr>
        <w:top w:val="none" w:sz="0" w:space="0" w:color="auto"/>
        <w:left w:val="none" w:sz="0" w:space="0" w:color="auto"/>
        <w:bottom w:val="none" w:sz="0" w:space="0" w:color="auto"/>
        <w:right w:val="none" w:sz="0" w:space="0" w:color="auto"/>
      </w:divBdr>
    </w:div>
    <w:div w:id="978412764">
      <w:bodyDiv w:val="1"/>
      <w:marLeft w:val="0"/>
      <w:marRight w:val="0"/>
      <w:marTop w:val="0"/>
      <w:marBottom w:val="0"/>
      <w:divBdr>
        <w:top w:val="none" w:sz="0" w:space="0" w:color="auto"/>
        <w:left w:val="none" w:sz="0" w:space="0" w:color="auto"/>
        <w:bottom w:val="none" w:sz="0" w:space="0" w:color="auto"/>
        <w:right w:val="none" w:sz="0" w:space="0" w:color="auto"/>
      </w:divBdr>
    </w:div>
    <w:div w:id="978803700">
      <w:bodyDiv w:val="1"/>
      <w:marLeft w:val="0"/>
      <w:marRight w:val="0"/>
      <w:marTop w:val="0"/>
      <w:marBottom w:val="0"/>
      <w:divBdr>
        <w:top w:val="none" w:sz="0" w:space="0" w:color="auto"/>
        <w:left w:val="none" w:sz="0" w:space="0" w:color="auto"/>
        <w:bottom w:val="none" w:sz="0" w:space="0" w:color="auto"/>
        <w:right w:val="none" w:sz="0" w:space="0" w:color="auto"/>
      </w:divBdr>
    </w:div>
    <w:div w:id="978847607">
      <w:bodyDiv w:val="1"/>
      <w:marLeft w:val="0"/>
      <w:marRight w:val="0"/>
      <w:marTop w:val="0"/>
      <w:marBottom w:val="0"/>
      <w:divBdr>
        <w:top w:val="none" w:sz="0" w:space="0" w:color="auto"/>
        <w:left w:val="none" w:sz="0" w:space="0" w:color="auto"/>
        <w:bottom w:val="none" w:sz="0" w:space="0" w:color="auto"/>
        <w:right w:val="none" w:sz="0" w:space="0" w:color="auto"/>
      </w:divBdr>
    </w:div>
    <w:div w:id="979114036">
      <w:bodyDiv w:val="1"/>
      <w:marLeft w:val="0"/>
      <w:marRight w:val="0"/>
      <w:marTop w:val="0"/>
      <w:marBottom w:val="0"/>
      <w:divBdr>
        <w:top w:val="none" w:sz="0" w:space="0" w:color="auto"/>
        <w:left w:val="none" w:sz="0" w:space="0" w:color="auto"/>
        <w:bottom w:val="none" w:sz="0" w:space="0" w:color="auto"/>
        <w:right w:val="none" w:sz="0" w:space="0" w:color="auto"/>
      </w:divBdr>
    </w:div>
    <w:div w:id="979454408">
      <w:bodyDiv w:val="1"/>
      <w:marLeft w:val="0"/>
      <w:marRight w:val="0"/>
      <w:marTop w:val="0"/>
      <w:marBottom w:val="0"/>
      <w:divBdr>
        <w:top w:val="none" w:sz="0" w:space="0" w:color="auto"/>
        <w:left w:val="none" w:sz="0" w:space="0" w:color="auto"/>
        <w:bottom w:val="none" w:sz="0" w:space="0" w:color="auto"/>
        <w:right w:val="none" w:sz="0" w:space="0" w:color="auto"/>
      </w:divBdr>
    </w:div>
    <w:div w:id="979455986">
      <w:bodyDiv w:val="1"/>
      <w:marLeft w:val="0"/>
      <w:marRight w:val="0"/>
      <w:marTop w:val="0"/>
      <w:marBottom w:val="0"/>
      <w:divBdr>
        <w:top w:val="none" w:sz="0" w:space="0" w:color="auto"/>
        <w:left w:val="none" w:sz="0" w:space="0" w:color="auto"/>
        <w:bottom w:val="none" w:sz="0" w:space="0" w:color="auto"/>
        <w:right w:val="none" w:sz="0" w:space="0" w:color="auto"/>
      </w:divBdr>
    </w:div>
    <w:div w:id="979458074">
      <w:bodyDiv w:val="1"/>
      <w:marLeft w:val="0"/>
      <w:marRight w:val="0"/>
      <w:marTop w:val="0"/>
      <w:marBottom w:val="0"/>
      <w:divBdr>
        <w:top w:val="none" w:sz="0" w:space="0" w:color="auto"/>
        <w:left w:val="none" w:sz="0" w:space="0" w:color="auto"/>
        <w:bottom w:val="none" w:sz="0" w:space="0" w:color="auto"/>
        <w:right w:val="none" w:sz="0" w:space="0" w:color="auto"/>
      </w:divBdr>
    </w:div>
    <w:div w:id="979530425">
      <w:bodyDiv w:val="1"/>
      <w:marLeft w:val="0"/>
      <w:marRight w:val="0"/>
      <w:marTop w:val="0"/>
      <w:marBottom w:val="0"/>
      <w:divBdr>
        <w:top w:val="none" w:sz="0" w:space="0" w:color="auto"/>
        <w:left w:val="none" w:sz="0" w:space="0" w:color="auto"/>
        <w:bottom w:val="none" w:sz="0" w:space="0" w:color="auto"/>
        <w:right w:val="none" w:sz="0" w:space="0" w:color="auto"/>
      </w:divBdr>
    </w:div>
    <w:div w:id="979575721">
      <w:bodyDiv w:val="1"/>
      <w:marLeft w:val="0"/>
      <w:marRight w:val="0"/>
      <w:marTop w:val="0"/>
      <w:marBottom w:val="0"/>
      <w:divBdr>
        <w:top w:val="none" w:sz="0" w:space="0" w:color="auto"/>
        <w:left w:val="none" w:sz="0" w:space="0" w:color="auto"/>
        <w:bottom w:val="none" w:sz="0" w:space="0" w:color="auto"/>
        <w:right w:val="none" w:sz="0" w:space="0" w:color="auto"/>
      </w:divBdr>
    </w:div>
    <w:div w:id="980042634">
      <w:bodyDiv w:val="1"/>
      <w:marLeft w:val="0"/>
      <w:marRight w:val="0"/>
      <w:marTop w:val="0"/>
      <w:marBottom w:val="0"/>
      <w:divBdr>
        <w:top w:val="none" w:sz="0" w:space="0" w:color="auto"/>
        <w:left w:val="none" w:sz="0" w:space="0" w:color="auto"/>
        <w:bottom w:val="none" w:sz="0" w:space="0" w:color="auto"/>
        <w:right w:val="none" w:sz="0" w:space="0" w:color="auto"/>
      </w:divBdr>
    </w:div>
    <w:div w:id="980112071">
      <w:bodyDiv w:val="1"/>
      <w:marLeft w:val="0"/>
      <w:marRight w:val="0"/>
      <w:marTop w:val="0"/>
      <w:marBottom w:val="0"/>
      <w:divBdr>
        <w:top w:val="none" w:sz="0" w:space="0" w:color="auto"/>
        <w:left w:val="none" w:sz="0" w:space="0" w:color="auto"/>
        <w:bottom w:val="none" w:sz="0" w:space="0" w:color="auto"/>
        <w:right w:val="none" w:sz="0" w:space="0" w:color="auto"/>
      </w:divBdr>
    </w:div>
    <w:div w:id="980502143">
      <w:bodyDiv w:val="1"/>
      <w:marLeft w:val="0"/>
      <w:marRight w:val="0"/>
      <w:marTop w:val="0"/>
      <w:marBottom w:val="0"/>
      <w:divBdr>
        <w:top w:val="none" w:sz="0" w:space="0" w:color="auto"/>
        <w:left w:val="none" w:sz="0" w:space="0" w:color="auto"/>
        <w:bottom w:val="none" w:sz="0" w:space="0" w:color="auto"/>
        <w:right w:val="none" w:sz="0" w:space="0" w:color="auto"/>
      </w:divBdr>
    </w:div>
    <w:div w:id="980697884">
      <w:bodyDiv w:val="1"/>
      <w:marLeft w:val="0"/>
      <w:marRight w:val="0"/>
      <w:marTop w:val="0"/>
      <w:marBottom w:val="0"/>
      <w:divBdr>
        <w:top w:val="none" w:sz="0" w:space="0" w:color="auto"/>
        <w:left w:val="none" w:sz="0" w:space="0" w:color="auto"/>
        <w:bottom w:val="none" w:sz="0" w:space="0" w:color="auto"/>
        <w:right w:val="none" w:sz="0" w:space="0" w:color="auto"/>
      </w:divBdr>
    </w:div>
    <w:div w:id="980771084">
      <w:bodyDiv w:val="1"/>
      <w:marLeft w:val="0"/>
      <w:marRight w:val="0"/>
      <w:marTop w:val="0"/>
      <w:marBottom w:val="0"/>
      <w:divBdr>
        <w:top w:val="none" w:sz="0" w:space="0" w:color="auto"/>
        <w:left w:val="none" w:sz="0" w:space="0" w:color="auto"/>
        <w:bottom w:val="none" w:sz="0" w:space="0" w:color="auto"/>
        <w:right w:val="none" w:sz="0" w:space="0" w:color="auto"/>
      </w:divBdr>
    </w:div>
    <w:div w:id="980814127">
      <w:bodyDiv w:val="1"/>
      <w:marLeft w:val="0"/>
      <w:marRight w:val="0"/>
      <w:marTop w:val="0"/>
      <w:marBottom w:val="0"/>
      <w:divBdr>
        <w:top w:val="none" w:sz="0" w:space="0" w:color="auto"/>
        <w:left w:val="none" w:sz="0" w:space="0" w:color="auto"/>
        <w:bottom w:val="none" w:sz="0" w:space="0" w:color="auto"/>
        <w:right w:val="none" w:sz="0" w:space="0" w:color="auto"/>
      </w:divBdr>
    </w:div>
    <w:div w:id="981735334">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982076865">
      <w:bodyDiv w:val="1"/>
      <w:marLeft w:val="0"/>
      <w:marRight w:val="0"/>
      <w:marTop w:val="0"/>
      <w:marBottom w:val="0"/>
      <w:divBdr>
        <w:top w:val="none" w:sz="0" w:space="0" w:color="auto"/>
        <w:left w:val="none" w:sz="0" w:space="0" w:color="auto"/>
        <w:bottom w:val="none" w:sz="0" w:space="0" w:color="auto"/>
        <w:right w:val="none" w:sz="0" w:space="0" w:color="auto"/>
      </w:divBdr>
    </w:div>
    <w:div w:id="982124507">
      <w:bodyDiv w:val="1"/>
      <w:marLeft w:val="0"/>
      <w:marRight w:val="0"/>
      <w:marTop w:val="0"/>
      <w:marBottom w:val="0"/>
      <w:divBdr>
        <w:top w:val="none" w:sz="0" w:space="0" w:color="auto"/>
        <w:left w:val="none" w:sz="0" w:space="0" w:color="auto"/>
        <w:bottom w:val="none" w:sz="0" w:space="0" w:color="auto"/>
        <w:right w:val="none" w:sz="0" w:space="0" w:color="auto"/>
      </w:divBdr>
    </w:div>
    <w:div w:id="982395072">
      <w:bodyDiv w:val="1"/>
      <w:marLeft w:val="0"/>
      <w:marRight w:val="0"/>
      <w:marTop w:val="0"/>
      <w:marBottom w:val="0"/>
      <w:divBdr>
        <w:top w:val="none" w:sz="0" w:space="0" w:color="auto"/>
        <w:left w:val="none" w:sz="0" w:space="0" w:color="auto"/>
        <w:bottom w:val="none" w:sz="0" w:space="0" w:color="auto"/>
        <w:right w:val="none" w:sz="0" w:space="0" w:color="auto"/>
      </w:divBdr>
    </w:div>
    <w:div w:id="982470337">
      <w:bodyDiv w:val="1"/>
      <w:marLeft w:val="0"/>
      <w:marRight w:val="0"/>
      <w:marTop w:val="0"/>
      <w:marBottom w:val="0"/>
      <w:divBdr>
        <w:top w:val="none" w:sz="0" w:space="0" w:color="auto"/>
        <w:left w:val="none" w:sz="0" w:space="0" w:color="auto"/>
        <w:bottom w:val="none" w:sz="0" w:space="0" w:color="auto"/>
        <w:right w:val="none" w:sz="0" w:space="0" w:color="auto"/>
      </w:divBdr>
    </w:div>
    <w:div w:id="982537929">
      <w:bodyDiv w:val="1"/>
      <w:marLeft w:val="0"/>
      <w:marRight w:val="0"/>
      <w:marTop w:val="0"/>
      <w:marBottom w:val="0"/>
      <w:divBdr>
        <w:top w:val="none" w:sz="0" w:space="0" w:color="auto"/>
        <w:left w:val="none" w:sz="0" w:space="0" w:color="auto"/>
        <w:bottom w:val="none" w:sz="0" w:space="0" w:color="auto"/>
        <w:right w:val="none" w:sz="0" w:space="0" w:color="auto"/>
      </w:divBdr>
    </w:div>
    <w:div w:id="982538603">
      <w:bodyDiv w:val="1"/>
      <w:marLeft w:val="0"/>
      <w:marRight w:val="0"/>
      <w:marTop w:val="0"/>
      <w:marBottom w:val="0"/>
      <w:divBdr>
        <w:top w:val="none" w:sz="0" w:space="0" w:color="auto"/>
        <w:left w:val="none" w:sz="0" w:space="0" w:color="auto"/>
        <w:bottom w:val="none" w:sz="0" w:space="0" w:color="auto"/>
        <w:right w:val="none" w:sz="0" w:space="0" w:color="auto"/>
      </w:divBdr>
    </w:div>
    <w:div w:id="982659831">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982853029">
      <w:bodyDiv w:val="1"/>
      <w:marLeft w:val="0"/>
      <w:marRight w:val="0"/>
      <w:marTop w:val="0"/>
      <w:marBottom w:val="0"/>
      <w:divBdr>
        <w:top w:val="none" w:sz="0" w:space="0" w:color="auto"/>
        <w:left w:val="none" w:sz="0" w:space="0" w:color="auto"/>
        <w:bottom w:val="none" w:sz="0" w:space="0" w:color="auto"/>
        <w:right w:val="none" w:sz="0" w:space="0" w:color="auto"/>
      </w:divBdr>
    </w:div>
    <w:div w:id="983392929">
      <w:bodyDiv w:val="1"/>
      <w:marLeft w:val="0"/>
      <w:marRight w:val="0"/>
      <w:marTop w:val="0"/>
      <w:marBottom w:val="0"/>
      <w:divBdr>
        <w:top w:val="none" w:sz="0" w:space="0" w:color="auto"/>
        <w:left w:val="none" w:sz="0" w:space="0" w:color="auto"/>
        <w:bottom w:val="none" w:sz="0" w:space="0" w:color="auto"/>
        <w:right w:val="none" w:sz="0" w:space="0" w:color="auto"/>
      </w:divBdr>
    </w:div>
    <w:div w:id="983463898">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83776859">
      <w:bodyDiv w:val="1"/>
      <w:marLeft w:val="0"/>
      <w:marRight w:val="0"/>
      <w:marTop w:val="0"/>
      <w:marBottom w:val="0"/>
      <w:divBdr>
        <w:top w:val="none" w:sz="0" w:space="0" w:color="auto"/>
        <w:left w:val="none" w:sz="0" w:space="0" w:color="auto"/>
        <w:bottom w:val="none" w:sz="0" w:space="0" w:color="auto"/>
        <w:right w:val="none" w:sz="0" w:space="0" w:color="auto"/>
      </w:divBdr>
    </w:div>
    <w:div w:id="983780240">
      <w:bodyDiv w:val="1"/>
      <w:marLeft w:val="0"/>
      <w:marRight w:val="0"/>
      <w:marTop w:val="0"/>
      <w:marBottom w:val="0"/>
      <w:divBdr>
        <w:top w:val="none" w:sz="0" w:space="0" w:color="auto"/>
        <w:left w:val="none" w:sz="0" w:space="0" w:color="auto"/>
        <w:bottom w:val="none" w:sz="0" w:space="0" w:color="auto"/>
        <w:right w:val="none" w:sz="0" w:space="0" w:color="auto"/>
      </w:divBdr>
    </w:div>
    <w:div w:id="983857144">
      <w:bodyDiv w:val="1"/>
      <w:marLeft w:val="0"/>
      <w:marRight w:val="0"/>
      <w:marTop w:val="0"/>
      <w:marBottom w:val="0"/>
      <w:divBdr>
        <w:top w:val="none" w:sz="0" w:space="0" w:color="auto"/>
        <w:left w:val="none" w:sz="0" w:space="0" w:color="auto"/>
        <w:bottom w:val="none" w:sz="0" w:space="0" w:color="auto"/>
        <w:right w:val="none" w:sz="0" w:space="0" w:color="auto"/>
      </w:divBdr>
    </w:div>
    <w:div w:id="983923513">
      <w:bodyDiv w:val="1"/>
      <w:marLeft w:val="0"/>
      <w:marRight w:val="0"/>
      <w:marTop w:val="0"/>
      <w:marBottom w:val="0"/>
      <w:divBdr>
        <w:top w:val="none" w:sz="0" w:space="0" w:color="auto"/>
        <w:left w:val="none" w:sz="0" w:space="0" w:color="auto"/>
        <w:bottom w:val="none" w:sz="0" w:space="0" w:color="auto"/>
        <w:right w:val="none" w:sz="0" w:space="0" w:color="auto"/>
      </w:divBdr>
    </w:div>
    <w:div w:id="984048961">
      <w:bodyDiv w:val="1"/>
      <w:marLeft w:val="0"/>
      <w:marRight w:val="0"/>
      <w:marTop w:val="0"/>
      <w:marBottom w:val="0"/>
      <w:divBdr>
        <w:top w:val="none" w:sz="0" w:space="0" w:color="auto"/>
        <w:left w:val="none" w:sz="0" w:space="0" w:color="auto"/>
        <w:bottom w:val="none" w:sz="0" w:space="0" w:color="auto"/>
        <w:right w:val="none" w:sz="0" w:space="0" w:color="auto"/>
      </w:divBdr>
    </w:div>
    <w:div w:id="984091763">
      <w:bodyDiv w:val="1"/>
      <w:marLeft w:val="0"/>
      <w:marRight w:val="0"/>
      <w:marTop w:val="0"/>
      <w:marBottom w:val="0"/>
      <w:divBdr>
        <w:top w:val="none" w:sz="0" w:space="0" w:color="auto"/>
        <w:left w:val="none" w:sz="0" w:space="0" w:color="auto"/>
        <w:bottom w:val="none" w:sz="0" w:space="0" w:color="auto"/>
        <w:right w:val="none" w:sz="0" w:space="0" w:color="auto"/>
      </w:divBdr>
    </w:div>
    <w:div w:id="984313951">
      <w:bodyDiv w:val="1"/>
      <w:marLeft w:val="0"/>
      <w:marRight w:val="0"/>
      <w:marTop w:val="0"/>
      <w:marBottom w:val="0"/>
      <w:divBdr>
        <w:top w:val="none" w:sz="0" w:space="0" w:color="auto"/>
        <w:left w:val="none" w:sz="0" w:space="0" w:color="auto"/>
        <w:bottom w:val="none" w:sz="0" w:space="0" w:color="auto"/>
        <w:right w:val="none" w:sz="0" w:space="0" w:color="auto"/>
      </w:divBdr>
    </w:div>
    <w:div w:id="984354694">
      <w:bodyDiv w:val="1"/>
      <w:marLeft w:val="0"/>
      <w:marRight w:val="0"/>
      <w:marTop w:val="0"/>
      <w:marBottom w:val="0"/>
      <w:divBdr>
        <w:top w:val="none" w:sz="0" w:space="0" w:color="auto"/>
        <w:left w:val="none" w:sz="0" w:space="0" w:color="auto"/>
        <w:bottom w:val="none" w:sz="0" w:space="0" w:color="auto"/>
        <w:right w:val="none" w:sz="0" w:space="0" w:color="auto"/>
      </w:divBdr>
    </w:div>
    <w:div w:id="984700995">
      <w:bodyDiv w:val="1"/>
      <w:marLeft w:val="0"/>
      <w:marRight w:val="0"/>
      <w:marTop w:val="0"/>
      <w:marBottom w:val="0"/>
      <w:divBdr>
        <w:top w:val="none" w:sz="0" w:space="0" w:color="auto"/>
        <w:left w:val="none" w:sz="0" w:space="0" w:color="auto"/>
        <w:bottom w:val="none" w:sz="0" w:space="0" w:color="auto"/>
        <w:right w:val="none" w:sz="0" w:space="0" w:color="auto"/>
      </w:divBdr>
    </w:div>
    <w:div w:id="984818766">
      <w:bodyDiv w:val="1"/>
      <w:marLeft w:val="0"/>
      <w:marRight w:val="0"/>
      <w:marTop w:val="0"/>
      <w:marBottom w:val="0"/>
      <w:divBdr>
        <w:top w:val="none" w:sz="0" w:space="0" w:color="auto"/>
        <w:left w:val="none" w:sz="0" w:space="0" w:color="auto"/>
        <w:bottom w:val="none" w:sz="0" w:space="0" w:color="auto"/>
        <w:right w:val="none" w:sz="0" w:space="0" w:color="auto"/>
      </w:divBdr>
    </w:div>
    <w:div w:id="985011977">
      <w:bodyDiv w:val="1"/>
      <w:marLeft w:val="0"/>
      <w:marRight w:val="0"/>
      <w:marTop w:val="0"/>
      <w:marBottom w:val="0"/>
      <w:divBdr>
        <w:top w:val="none" w:sz="0" w:space="0" w:color="auto"/>
        <w:left w:val="none" w:sz="0" w:space="0" w:color="auto"/>
        <w:bottom w:val="none" w:sz="0" w:space="0" w:color="auto"/>
        <w:right w:val="none" w:sz="0" w:space="0" w:color="auto"/>
      </w:divBdr>
    </w:div>
    <w:div w:id="985158515">
      <w:bodyDiv w:val="1"/>
      <w:marLeft w:val="0"/>
      <w:marRight w:val="0"/>
      <w:marTop w:val="0"/>
      <w:marBottom w:val="0"/>
      <w:divBdr>
        <w:top w:val="none" w:sz="0" w:space="0" w:color="auto"/>
        <w:left w:val="none" w:sz="0" w:space="0" w:color="auto"/>
        <w:bottom w:val="none" w:sz="0" w:space="0" w:color="auto"/>
        <w:right w:val="none" w:sz="0" w:space="0" w:color="auto"/>
      </w:divBdr>
    </w:div>
    <w:div w:id="985164939">
      <w:bodyDiv w:val="1"/>
      <w:marLeft w:val="0"/>
      <w:marRight w:val="0"/>
      <w:marTop w:val="0"/>
      <w:marBottom w:val="0"/>
      <w:divBdr>
        <w:top w:val="none" w:sz="0" w:space="0" w:color="auto"/>
        <w:left w:val="none" w:sz="0" w:space="0" w:color="auto"/>
        <w:bottom w:val="none" w:sz="0" w:space="0" w:color="auto"/>
        <w:right w:val="none" w:sz="0" w:space="0" w:color="auto"/>
      </w:divBdr>
    </w:div>
    <w:div w:id="985622866">
      <w:bodyDiv w:val="1"/>
      <w:marLeft w:val="0"/>
      <w:marRight w:val="0"/>
      <w:marTop w:val="0"/>
      <w:marBottom w:val="0"/>
      <w:divBdr>
        <w:top w:val="none" w:sz="0" w:space="0" w:color="auto"/>
        <w:left w:val="none" w:sz="0" w:space="0" w:color="auto"/>
        <w:bottom w:val="none" w:sz="0" w:space="0" w:color="auto"/>
        <w:right w:val="none" w:sz="0" w:space="0" w:color="auto"/>
      </w:divBdr>
    </w:div>
    <w:div w:id="985813981">
      <w:bodyDiv w:val="1"/>
      <w:marLeft w:val="0"/>
      <w:marRight w:val="0"/>
      <w:marTop w:val="0"/>
      <w:marBottom w:val="0"/>
      <w:divBdr>
        <w:top w:val="none" w:sz="0" w:space="0" w:color="auto"/>
        <w:left w:val="none" w:sz="0" w:space="0" w:color="auto"/>
        <w:bottom w:val="none" w:sz="0" w:space="0" w:color="auto"/>
        <w:right w:val="none" w:sz="0" w:space="0" w:color="auto"/>
      </w:divBdr>
    </w:div>
    <w:div w:id="985888920">
      <w:bodyDiv w:val="1"/>
      <w:marLeft w:val="0"/>
      <w:marRight w:val="0"/>
      <w:marTop w:val="0"/>
      <w:marBottom w:val="0"/>
      <w:divBdr>
        <w:top w:val="none" w:sz="0" w:space="0" w:color="auto"/>
        <w:left w:val="none" w:sz="0" w:space="0" w:color="auto"/>
        <w:bottom w:val="none" w:sz="0" w:space="0" w:color="auto"/>
        <w:right w:val="none" w:sz="0" w:space="0" w:color="auto"/>
      </w:divBdr>
    </w:div>
    <w:div w:id="985889539">
      <w:bodyDiv w:val="1"/>
      <w:marLeft w:val="0"/>
      <w:marRight w:val="0"/>
      <w:marTop w:val="0"/>
      <w:marBottom w:val="0"/>
      <w:divBdr>
        <w:top w:val="none" w:sz="0" w:space="0" w:color="auto"/>
        <w:left w:val="none" w:sz="0" w:space="0" w:color="auto"/>
        <w:bottom w:val="none" w:sz="0" w:space="0" w:color="auto"/>
        <w:right w:val="none" w:sz="0" w:space="0" w:color="auto"/>
      </w:divBdr>
    </w:div>
    <w:div w:id="986200755">
      <w:bodyDiv w:val="1"/>
      <w:marLeft w:val="0"/>
      <w:marRight w:val="0"/>
      <w:marTop w:val="0"/>
      <w:marBottom w:val="0"/>
      <w:divBdr>
        <w:top w:val="none" w:sz="0" w:space="0" w:color="auto"/>
        <w:left w:val="none" w:sz="0" w:space="0" w:color="auto"/>
        <w:bottom w:val="none" w:sz="0" w:space="0" w:color="auto"/>
        <w:right w:val="none" w:sz="0" w:space="0" w:color="auto"/>
      </w:divBdr>
    </w:div>
    <w:div w:id="986395229">
      <w:bodyDiv w:val="1"/>
      <w:marLeft w:val="0"/>
      <w:marRight w:val="0"/>
      <w:marTop w:val="0"/>
      <w:marBottom w:val="0"/>
      <w:divBdr>
        <w:top w:val="none" w:sz="0" w:space="0" w:color="auto"/>
        <w:left w:val="none" w:sz="0" w:space="0" w:color="auto"/>
        <w:bottom w:val="none" w:sz="0" w:space="0" w:color="auto"/>
        <w:right w:val="none" w:sz="0" w:space="0" w:color="auto"/>
      </w:divBdr>
    </w:div>
    <w:div w:id="986590828">
      <w:bodyDiv w:val="1"/>
      <w:marLeft w:val="0"/>
      <w:marRight w:val="0"/>
      <w:marTop w:val="0"/>
      <w:marBottom w:val="0"/>
      <w:divBdr>
        <w:top w:val="none" w:sz="0" w:space="0" w:color="auto"/>
        <w:left w:val="none" w:sz="0" w:space="0" w:color="auto"/>
        <w:bottom w:val="none" w:sz="0" w:space="0" w:color="auto"/>
        <w:right w:val="none" w:sz="0" w:space="0" w:color="auto"/>
      </w:divBdr>
    </w:div>
    <w:div w:id="986787202">
      <w:bodyDiv w:val="1"/>
      <w:marLeft w:val="0"/>
      <w:marRight w:val="0"/>
      <w:marTop w:val="0"/>
      <w:marBottom w:val="0"/>
      <w:divBdr>
        <w:top w:val="none" w:sz="0" w:space="0" w:color="auto"/>
        <w:left w:val="none" w:sz="0" w:space="0" w:color="auto"/>
        <w:bottom w:val="none" w:sz="0" w:space="0" w:color="auto"/>
        <w:right w:val="none" w:sz="0" w:space="0" w:color="auto"/>
      </w:divBdr>
    </w:div>
    <w:div w:id="987124134">
      <w:bodyDiv w:val="1"/>
      <w:marLeft w:val="0"/>
      <w:marRight w:val="0"/>
      <w:marTop w:val="0"/>
      <w:marBottom w:val="0"/>
      <w:divBdr>
        <w:top w:val="none" w:sz="0" w:space="0" w:color="auto"/>
        <w:left w:val="none" w:sz="0" w:space="0" w:color="auto"/>
        <w:bottom w:val="none" w:sz="0" w:space="0" w:color="auto"/>
        <w:right w:val="none" w:sz="0" w:space="0" w:color="auto"/>
      </w:divBdr>
    </w:div>
    <w:div w:id="987171403">
      <w:bodyDiv w:val="1"/>
      <w:marLeft w:val="0"/>
      <w:marRight w:val="0"/>
      <w:marTop w:val="0"/>
      <w:marBottom w:val="0"/>
      <w:divBdr>
        <w:top w:val="none" w:sz="0" w:space="0" w:color="auto"/>
        <w:left w:val="none" w:sz="0" w:space="0" w:color="auto"/>
        <w:bottom w:val="none" w:sz="0" w:space="0" w:color="auto"/>
        <w:right w:val="none" w:sz="0" w:space="0" w:color="auto"/>
      </w:divBdr>
    </w:div>
    <w:div w:id="987905131">
      <w:bodyDiv w:val="1"/>
      <w:marLeft w:val="0"/>
      <w:marRight w:val="0"/>
      <w:marTop w:val="0"/>
      <w:marBottom w:val="0"/>
      <w:divBdr>
        <w:top w:val="none" w:sz="0" w:space="0" w:color="auto"/>
        <w:left w:val="none" w:sz="0" w:space="0" w:color="auto"/>
        <w:bottom w:val="none" w:sz="0" w:space="0" w:color="auto"/>
        <w:right w:val="none" w:sz="0" w:space="0" w:color="auto"/>
      </w:divBdr>
    </w:div>
    <w:div w:id="987975533">
      <w:bodyDiv w:val="1"/>
      <w:marLeft w:val="0"/>
      <w:marRight w:val="0"/>
      <w:marTop w:val="0"/>
      <w:marBottom w:val="0"/>
      <w:divBdr>
        <w:top w:val="none" w:sz="0" w:space="0" w:color="auto"/>
        <w:left w:val="none" w:sz="0" w:space="0" w:color="auto"/>
        <w:bottom w:val="none" w:sz="0" w:space="0" w:color="auto"/>
        <w:right w:val="none" w:sz="0" w:space="0" w:color="auto"/>
      </w:divBdr>
    </w:div>
    <w:div w:id="988244737">
      <w:bodyDiv w:val="1"/>
      <w:marLeft w:val="0"/>
      <w:marRight w:val="0"/>
      <w:marTop w:val="0"/>
      <w:marBottom w:val="0"/>
      <w:divBdr>
        <w:top w:val="none" w:sz="0" w:space="0" w:color="auto"/>
        <w:left w:val="none" w:sz="0" w:space="0" w:color="auto"/>
        <w:bottom w:val="none" w:sz="0" w:space="0" w:color="auto"/>
        <w:right w:val="none" w:sz="0" w:space="0" w:color="auto"/>
      </w:divBdr>
    </w:div>
    <w:div w:id="988560129">
      <w:bodyDiv w:val="1"/>
      <w:marLeft w:val="0"/>
      <w:marRight w:val="0"/>
      <w:marTop w:val="0"/>
      <w:marBottom w:val="0"/>
      <w:divBdr>
        <w:top w:val="none" w:sz="0" w:space="0" w:color="auto"/>
        <w:left w:val="none" w:sz="0" w:space="0" w:color="auto"/>
        <w:bottom w:val="none" w:sz="0" w:space="0" w:color="auto"/>
        <w:right w:val="none" w:sz="0" w:space="0" w:color="auto"/>
      </w:divBdr>
    </w:div>
    <w:div w:id="988678760">
      <w:bodyDiv w:val="1"/>
      <w:marLeft w:val="0"/>
      <w:marRight w:val="0"/>
      <w:marTop w:val="0"/>
      <w:marBottom w:val="0"/>
      <w:divBdr>
        <w:top w:val="none" w:sz="0" w:space="0" w:color="auto"/>
        <w:left w:val="none" w:sz="0" w:space="0" w:color="auto"/>
        <w:bottom w:val="none" w:sz="0" w:space="0" w:color="auto"/>
        <w:right w:val="none" w:sz="0" w:space="0" w:color="auto"/>
      </w:divBdr>
    </w:div>
    <w:div w:id="989359684">
      <w:bodyDiv w:val="1"/>
      <w:marLeft w:val="0"/>
      <w:marRight w:val="0"/>
      <w:marTop w:val="0"/>
      <w:marBottom w:val="0"/>
      <w:divBdr>
        <w:top w:val="none" w:sz="0" w:space="0" w:color="auto"/>
        <w:left w:val="none" w:sz="0" w:space="0" w:color="auto"/>
        <w:bottom w:val="none" w:sz="0" w:space="0" w:color="auto"/>
        <w:right w:val="none" w:sz="0" w:space="0" w:color="auto"/>
      </w:divBdr>
    </w:div>
    <w:div w:id="989677105">
      <w:bodyDiv w:val="1"/>
      <w:marLeft w:val="0"/>
      <w:marRight w:val="0"/>
      <w:marTop w:val="0"/>
      <w:marBottom w:val="0"/>
      <w:divBdr>
        <w:top w:val="none" w:sz="0" w:space="0" w:color="auto"/>
        <w:left w:val="none" w:sz="0" w:space="0" w:color="auto"/>
        <w:bottom w:val="none" w:sz="0" w:space="0" w:color="auto"/>
        <w:right w:val="none" w:sz="0" w:space="0" w:color="auto"/>
      </w:divBdr>
    </w:div>
    <w:div w:id="989942852">
      <w:bodyDiv w:val="1"/>
      <w:marLeft w:val="0"/>
      <w:marRight w:val="0"/>
      <w:marTop w:val="0"/>
      <w:marBottom w:val="0"/>
      <w:divBdr>
        <w:top w:val="none" w:sz="0" w:space="0" w:color="auto"/>
        <w:left w:val="none" w:sz="0" w:space="0" w:color="auto"/>
        <w:bottom w:val="none" w:sz="0" w:space="0" w:color="auto"/>
        <w:right w:val="none" w:sz="0" w:space="0" w:color="auto"/>
      </w:divBdr>
    </w:div>
    <w:div w:id="989943642">
      <w:bodyDiv w:val="1"/>
      <w:marLeft w:val="0"/>
      <w:marRight w:val="0"/>
      <w:marTop w:val="0"/>
      <w:marBottom w:val="0"/>
      <w:divBdr>
        <w:top w:val="none" w:sz="0" w:space="0" w:color="auto"/>
        <w:left w:val="none" w:sz="0" w:space="0" w:color="auto"/>
        <w:bottom w:val="none" w:sz="0" w:space="0" w:color="auto"/>
        <w:right w:val="none" w:sz="0" w:space="0" w:color="auto"/>
      </w:divBdr>
    </w:div>
    <w:div w:id="989947556">
      <w:bodyDiv w:val="1"/>
      <w:marLeft w:val="0"/>
      <w:marRight w:val="0"/>
      <w:marTop w:val="0"/>
      <w:marBottom w:val="0"/>
      <w:divBdr>
        <w:top w:val="none" w:sz="0" w:space="0" w:color="auto"/>
        <w:left w:val="none" w:sz="0" w:space="0" w:color="auto"/>
        <w:bottom w:val="none" w:sz="0" w:space="0" w:color="auto"/>
        <w:right w:val="none" w:sz="0" w:space="0" w:color="auto"/>
      </w:divBdr>
    </w:div>
    <w:div w:id="990016864">
      <w:bodyDiv w:val="1"/>
      <w:marLeft w:val="0"/>
      <w:marRight w:val="0"/>
      <w:marTop w:val="0"/>
      <w:marBottom w:val="0"/>
      <w:divBdr>
        <w:top w:val="none" w:sz="0" w:space="0" w:color="auto"/>
        <w:left w:val="none" w:sz="0" w:space="0" w:color="auto"/>
        <w:bottom w:val="none" w:sz="0" w:space="0" w:color="auto"/>
        <w:right w:val="none" w:sz="0" w:space="0" w:color="auto"/>
      </w:divBdr>
    </w:div>
    <w:div w:id="990064215">
      <w:bodyDiv w:val="1"/>
      <w:marLeft w:val="0"/>
      <w:marRight w:val="0"/>
      <w:marTop w:val="0"/>
      <w:marBottom w:val="0"/>
      <w:divBdr>
        <w:top w:val="none" w:sz="0" w:space="0" w:color="auto"/>
        <w:left w:val="none" w:sz="0" w:space="0" w:color="auto"/>
        <w:bottom w:val="none" w:sz="0" w:space="0" w:color="auto"/>
        <w:right w:val="none" w:sz="0" w:space="0" w:color="auto"/>
      </w:divBdr>
    </w:div>
    <w:div w:id="990139135">
      <w:bodyDiv w:val="1"/>
      <w:marLeft w:val="0"/>
      <w:marRight w:val="0"/>
      <w:marTop w:val="0"/>
      <w:marBottom w:val="0"/>
      <w:divBdr>
        <w:top w:val="none" w:sz="0" w:space="0" w:color="auto"/>
        <w:left w:val="none" w:sz="0" w:space="0" w:color="auto"/>
        <w:bottom w:val="none" w:sz="0" w:space="0" w:color="auto"/>
        <w:right w:val="none" w:sz="0" w:space="0" w:color="auto"/>
      </w:divBdr>
    </w:div>
    <w:div w:id="990207769">
      <w:bodyDiv w:val="1"/>
      <w:marLeft w:val="0"/>
      <w:marRight w:val="0"/>
      <w:marTop w:val="0"/>
      <w:marBottom w:val="0"/>
      <w:divBdr>
        <w:top w:val="none" w:sz="0" w:space="0" w:color="auto"/>
        <w:left w:val="none" w:sz="0" w:space="0" w:color="auto"/>
        <w:bottom w:val="none" w:sz="0" w:space="0" w:color="auto"/>
        <w:right w:val="none" w:sz="0" w:space="0" w:color="auto"/>
      </w:divBdr>
    </w:div>
    <w:div w:id="990327862">
      <w:bodyDiv w:val="1"/>
      <w:marLeft w:val="0"/>
      <w:marRight w:val="0"/>
      <w:marTop w:val="0"/>
      <w:marBottom w:val="0"/>
      <w:divBdr>
        <w:top w:val="none" w:sz="0" w:space="0" w:color="auto"/>
        <w:left w:val="none" w:sz="0" w:space="0" w:color="auto"/>
        <w:bottom w:val="none" w:sz="0" w:space="0" w:color="auto"/>
        <w:right w:val="none" w:sz="0" w:space="0" w:color="auto"/>
      </w:divBdr>
    </w:div>
    <w:div w:id="990526531">
      <w:bodyDiv w:val="1"/>
      <w:marLeft w:val="0"/>
      <w:marRight w:val="0"/>
      <w:marTop w:val="0"/>
      <w:marBottom w:val="0"/>
      <w:divBdr>
        <w:top w:val="none" w:sz="0" w:space="0" w:color="auto"/>
        <w:left w:val="none" w:sz="0" w:space="0" w:color="auto"/>
        <w:bottom w:val="none" w:sz="0" w:space="0" w:color="auto"/>
        <w:right w:val="none" w:sz="0" w:space="0" w:color="auto"/>
      </w:divBdr>
    </w:div>
    <w:div w:id="990644606">
      <w:bodyDiv w:val="1"/>
      <w:marLeft w:val="0"/>
      <w:marRight w:val="0"/>
      <w:marTop w:val="0"/>
      <w:marBottom w:val="0"/>
      <w:divBdr>
        <w:top w:val="none" w:sz="0" w:space="0" w:color="auto"/>
        <w:left w:val="none" w:sz="0" w:space="0" w:color="auto"/>
        <w:bottom w:val="none" w:sz="0" w:space="0" w:color="auto"/>
        <w:right w:val="none" w:sz="0" w:space="0" w:color="auto"/>
      </w:divBdr>
    </w:div>
    <w:div w:id="990792152">
      <w:bodyDiv w:val="1"/>
      <w:marLeft w:val="0"/>
      <w:marRight w:val="0"/>
      <w:marTop w:val="0"/>
      <w:marBottom w:val="0"/>
      <w:divBdr>
        <w:top w:val="none" w:sz="0" w:space="0" w:color="auto"/>
        <w:left w:val="none" w:sz="0" w:space="0" w:color="auto"/>
        <w:bottom w:val="none" w:sz="0" w:space="0" w:color="auto"/>
        <w:right w:val="none" w:sz="0" w:space="0" w:color="auto"/>
      </w:divBdr>
    </w:div>
    <w:div w:id="990792398">
      <w:bodyDiv w:val="1"/>
      <w:marLeft w:val="0"/>
      <w:marRight w:val="0"/>
      <w:marTop w:val="0"/>
      <w:marBottom w:val="0"/>
      <w:divBdr>
        <w:top w:val="none" w:sz="0" w:space="0" w:color="auto"/>
        <w:left w:val="none" w:sz="0" w:space="0" w:color="auto"/>
        <w:bottom w:val="none" w:sz="0" w:space="0" w:color="auto"/>
        <w:right w:val="none" w:sz="0" w:space="0" w:color="auto"/>
      </w:divBdr>
    </w:div>
    <w:div w:id="990795719">
      <w:bodyDiv w:val="1"/>
      <w:marLeft w:val="0"/>
      <w:marRight w:val="0"/>
      <w:marTop w:val="0"/>
      <w:marBottom w:val="0"/>
      <w:divBdr>
        <w:top w:val="none" w:sz="0" w:space="0" w:color="auto"/>
        <w:left w:val="none" w:sz="0" w:space="0" w:color="auto"/>
        <w:bottom w:val="none" w:sz="0" w:space="0" w:color="auto"/>
        <w:right w:val="none" w:sz="0" w:space="0" w:color="auto"/>
      </w:divBdr>
    </w:div>
    <w:div w:id="990871454">
      <w:bodyDiv w:val="1"/>
      <w:marLeft w:val="0"/>
      <w:marRight w:val="0"/>
      <w:marTop w:val="0"/>
      <w:marBottom w:val="0"/>
      <w:divBdr>
        <w:top w:val="none" w:sz="0" w:space="0" w:color="auto"/>
        <w:left w:val="none" w:sz="0" w:space="0" w:color="auto"/>
        <w:bottom w:val="none" w:sz="0" w:space="0" w:color="auto"/>
        <w:right w:val="none" w:sz="0" w:space="0" w:color="auto"/>
      </w:divBdr>
    </w:div>
    <w:div w:id="990983487">
      <w:bodyDiv w:val="1"/>
      <w:marLeft w:val="0"/>
      <w:marRight w:val="0"/>
      <w:marTop w:val="0"/>
      <w:marBottom w:val="0"/>
      <w:divBdr>
        <w:top w:val="none" w:sz="0" w:space="0" w:color="auto"/>
        <w:left w:val="none" w:sz="0" w:space="0" w:color="auto"/>
        <w:bottom w:val="none" w:sz="0" w:space="0" w:color="auto"/>
        <w:right w:val="none" w:sz="0" w:space="0" w:color="auto"/>
      </w:divBdr>
    </w:div>
    <w:div w:id="991525570">
      <w:bodyDiv w:val="1"/>
      <w:marLeft w:val="0"/>
      <w:marRight w:val="0"/>
      <w:marTop w:val="0"/>
      <w:marBottom w:val="0"/>
      <w:divBdr>
        <w:top w:val="none" w:sz="0" w:space="0" w:color="auto"/>
        <w:left w:val="none" w:sz="0" w:space="0" w:color="auto"/>
        <w:bottom w:val="none" w:sz="0" w:space="0" w:color="auto"/>
        <w:right w:val="none" w:sz="0" w:space="0" w:color="auto"/>
      </w:divBdr>
    </w:div>
    <w:div w:id="991643544">
      <w:bodyDiv w:val="1"/>
      <w:marLeft w:val="0"/>
      <w:marRight w:val="0"/>
      <w:marTop w:val="0"/>
      <w:marBottom w:val="0"/>
      <w:divBdr>
        <w:top w:val="none" w:sz="0" w:space="0" w:color="auto"/>
        <w:left w:val="none" w:sz="0" w:space="0" w:color="auto"/>
        <w:bottom w:val="none" w:sz="0" w:space="0" w:color="auto"/>
        <w:right w:val="none" w:sz="0" w:space="0" w:color="auto"/>
      </w:divBdr>
    </w:div>
    <w:div w:id="991788348">
      <w:bodyDiv w:val="1"/>
      <w:marLeft w:val="0"/>
      <w:marRight w:val="0"/>
      <w:marTop w:val="0"/>
      <w:marBottom w:val="0"/>
      <w:divBdr>
        <w:top w:val="none" w:sz="0" w:space="0" w:color="auto"/>
        <w:left w:val="none" w:sz="0" w:space="0" w:color="auto"/>
        <w:bottom w:val="none" w:sz="0" w:space="0" w:color="auto"/>
        <w:right w:val="none" w:sz="0" w:space="0" w:color="auto"/>
      </w:divBdr>
    </w:div>
    <w:div w:id="991913423">
      <w:bodyDiv w:val="1"/>
      <w:marLeft w:val="0"/>
      <w:marRight w:val="0"/>
      <w:marTop w:val="0"/>
      <w:marBottom w:val="0"/>
      <w:divBdr>
        <w:top w:val="none" w:sz="0" w:space="0" w:color="auto"/>
        <w:left w:val="none" w:sz="0" w:space="0" w:color="auto"/>
        <w:bottom w:val="none" w:sz="0" w:space="0" w:color="auto"/>
        <w:right w:val="none" w:sz="0" w:space="0" w:color="auto"/>
      </w:divBdr>
    </w:div>
    <w:div w:id="991984337">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992216933">
      <w:bodyDiv w:val="1"/>
      <w:marLeft w:val="0"/>
      <w:marRight w:val="0"/>
      <w:marTop w:val="0"/>
      <w:marBottom w:val="0"/>
      <w:divBdr>
        <w:top w:val="none" w:sz="0" w:space="0" w:color="auto"/>
        <w:left w:val="none" w:sz="0" w:space="0" w:color="auto"/>
        <w:bottom w:val="none" w:sz="0" w:space="0" w:color="auto"/>
        <w:right w:val="none" w:sz="0" w:space="0" w:color="auto"/>
      </w:divBdr>
    </w:div>
    <w:div w:id="992297632">
      <w:bodyDiv w:val="1"/>
      <w:marLeft w:val="0"/>
      <w:marRight w:val="0"/>
      <w:marTop w:val="0"/>
      <w:marBottom w:val="0"/>
      <w:divBdr>
        <w:top w:val="none" w:sz="0" w:space="0" w:color="auto"/>
        <w:left w:val="none" w:sz="0" w:space="0" w:color="auto"/>
        <w:bottom w:val="none" w:sz="0" w:space="0" w:color="auto"/>
        <w:right w:val="none" w:sz="0" w:space="0" w:color="auto"/>
      </w:divBdr>
    </w:div>
    <w:div w:id="992567154">
      <w:bodyDiv w:val="1"/>
      <w:marLeft w:val="0"/>
      <w:marRight w:val="0"/>
      <w:marTop w:val="0"/>
      <w:marBottom w:val="0"/>
      <w:divBdr>
        <w:top w:val="none" w:sz="0" w:space="0" w:color="auto"/>
        <w:left w:val="none" w:sz="0" w:space="0" w:color="auto"/>
        <w:bottom w:val="none" w:sz="0" w:space="0" w:color="auto"/>
        <w:right w:val="none" w:sz="0" w:space="0" w:color="auto"/>
      </w:divBdr>
    </w:div>
    <w:div w:id="992678734">
      <w:bodyDiv w:val="1"/>
      <w:marLeft w:val="0"/>
      <w:marRight w:val="0"/>
      <w:marTop w:val="0"/>
      <w:marBottom w:val="0"/>
      <w:divBdr>
        <w:top w:val="none" w:sz="0" w:space="0" w:color="auto"/>
        <w:left w:val="none" w:sz="0" w:space="0" w:color="auto"/>
        <w:bottom w:val="none" w:sz="0" w:space="0" w:color="auto"/>
        <w:right w:val="none" w:sz="0" w:space="0" w:color="auto"/>
      </w:divBdr>
    </w:div>
    <w:div w:id="992831687">
      <w:bodyDiv w:val="1"/>
      <w:marLeft w:val="0"/>
      <w:marRight w:val="0"/>
      <w:marTop w:val="0"/>
      <w:marBottom w:val="0"/>
      <w:divBdr>
        <w:top w:val="none" w:sz="0" w:space="0" w:color="auto"/>
        <w:left w:val="none" w:sz="0" w:space="0" w:color="auto"/>
        <w:bottom w:val="none" w:sz="0" w:space="0" w:color="auto"/>
        <w:right w:val="none" w:sz="0" w:space="0" w:color="auto"/>
      </w:divBdr>
    </w:div>
    <w:div w:id="993490282">
      <w:bodyDiv w:val="1"/>
      <w:marLeft w:val="0"/>
      <w:marRight w:val="0"/>
      <w:marTop w:val="0"/>
      <w:marBottom w:val="0"/>
      <w:divBdr>
        <w:top w:val="none" w:sz="0" w:space="0" w:color="auto"/>
        <w:left w:val="none" w:sz="0" w:space="0" w:color="auto"/>
        <w:bottom w:val="none" w:sz="0" w:space="0" w:color="auto"/>
        <w:right w:val="none" w:sz="0" w:space="0" w:color="auto"/>
      </w:divBdr>
    </w:div>
    <w:div w:id="993532983">
      <w:bodyDiv w:val="1"/>
      <w:marLeft w:val="0"/>
      <w:marRight w:val="0"/>
      <w:marTop w:val="0"/>
      <w:marBottom w:val="0"/>
      <w:divBdr>
        <w:top w:val="none" w:sz="0" w:space="0" w:color="auto"/>
        <w:left w:val="none" w:sz="0" w:space="0" w:color="auto"/>
        <w:bottom w:val="none" w:sz="0" w:space="0" w:color="auto"/>
        <w:right w:val="none" w:sz="0" w:space="0" w:color="auto"/>
      </w:divBdr>
    </w:div>
    <w:div w:id="993723168">
      <w:bodyDiv w:val="1"/>
      <w:marLeft w:val="0"/>
      <w:marRight w:val="0"/>
      <w:marTop w:val="0"/>
      <w:marBottom w:val="0"/>
      <w:divBdr>
        <w:top w:val="none" w:sz="0" w:space="0" w:color="auto"/>
        <w:left w:val="none" w:sz="0" w:space="0" w:color="auto"/>
        <w:bottom w:val="none" w:sz="0" w:space="0" w:color="auto"/>
        <w:right w:val="none" w:sz="0" w:space="0" w:color="auto"/>
      </w:divBdr>
    </w:div>
    <w:div w:id="993802691">
      <w:bodyDiv w:val="1"/>
      <w:marLeft w:val="0"/>
      <w:marRight w:val="0"/>
      <w:marTop w:val="0"/>
      <w:marBottom w:val="0"/>
      <w:divBdr>
        <w:top w:val="none" w:sz="0" w:space="0" w:color="auto"/>
        <w:left w:val="none" w:sz="0" w:space="0" w:color="auto"/>
        <w:bottom w:val="none" w:sz="0" w:space="0" w:color="auto"/>
        <w:right w:val="none" w:sz="0" w:space="0" w:color="auto"/>
      </w:divBdr>
    </w:div>
    <w:div w:id="993947905">
      <w:bodyDiv w:val="1"/>
      <w:marLeft w:val="0"/>
      <w:marRight w:val="0"/>
      <w:marTop w:val="0"/>
      <w:marBottom w:val="0"/>
      <w:divBdr>
        <w:top w:val="none" w:sz="0" w:space="0" w:color="auto"/>
        <w:left w:val="none" w:sz="0" w:space="0" w:color="auto"/>
        <w:bottom w:val="none" w:sz="0" w:space="0" w:color="auto"/>
        <w:right w:val="none" w:sz="0" w:space="0" w:color="auto"/>
      </w:divBdr>
    </w:div>
    <w:div w:id="994144830">
      <w:bodyDiv w:val="1"/>
      <w:marLeft w:val="0"/>
      <w:marRight w:val="0"/>
      <w:marTop w:val="0"/>
      <w:marBottom w:val="0"/>
      <w:divBdr>
        <w:top w:val="none" w:sz="0" w:space="0" w:color="auto"/>
        <w:left w:val="none" w:sz="0" w:space="0" w:color="auto"/>
        <w:bottom w:val="none" w:sz="0" w:space="0" w:color="auto"/>
        <w:right w:val="none" w:sz="0" w:space="0" w:color="auto"/>
      </w:divBdr>
    </w:div>
    <w:div w:id="994182830">
      <w:bodyDiv w:val="1"/>
      <w:marLeft w:val="0"/>
      <w:marRight w:val="0"/>
      <w:marTop w:val="0"/>
      <w:marBottom w:val="0"/>
      <w:divBdr>
        <w:top w:val="none" w:sz="0" w:space="0" w:color="auto"/>
        <w:left w:val="none" w:sz="0" w:space="0" w:color="auto"/>
        <w:bottom w:val="none" w:sz="0" w:space="0" w:color="auto"/>
        <w:right w:val="none" w:sz="0" w:space="0" w:color="auto"/>
      </w:divBdr>
    </w:div>
    <w:div w:id="994262555">
      <w:bodyDiv w:val="1"/>
      <w:marLeft w:val="0"/>
      <w:marRight w:val="0"/>
      <w:marTop w:val="0"/>
      <w:marBottom w:val="0"/>
      <w:divBdr>
        <w:top w:val="none" w:sz="0" w:space="0" w:color="auto"/>
        <w:left w:val="none" w:sz="0" w:space="0" w:color="auto"/>
        <w:bottom w:val="none" w:sz="0" w:space="0" w:color="auto"/>
        <w:right w:val="none" w:sz="0" w:space="0" w:color="auto"/>
      </w:divBdr>
    </w:div>
    <w:div w:id="994334721">
      <w:bodyDiv w:val="1"/>
      <w:marLeft w:val="0"/>
      <w:marRight w:val="0"/>
      <w:marTop w:val="0"/>
      <w:marBottom w:val="0"/>
      <w:divBdr>
        <w:top w:val="none" w:sz="0" w:space="0" w:color="auto"/>
        <w:left w:val="none" w:sz="0" w:space="0" w:color="auto"/>
        <w:bottom w:val="none" w:sz="0" w:space="0" w:color="auto"/>
        <w:right w:val="none" w:sz="0" w:space="0" w:color="auto"/>
      </w:divBdr>
    </w:div>
    <w:div w:id="994527709">
      <w:bodyDiv w:val="1"/>
      <w:marLeft w:val="0"/>
      <w:marRight w:val="0"/>
      <w:marTop w:val="0"/>
      <w:marBottom w:val="0"/>
      <w:divBdr>
        <w:top w:val="none" w:sz="0" w:space="0" w:color="auto"/>
        <w:left w:val="none" w:sz="0" w:space="0" w:color="auto"/>
        <w:bottom w:val="none" w:sz="0" w:space="0" w:color="auto"/>
        <w:right w:val="none" w:sz="0" w:space="0" w:color="auto"/>
      </w:divBdr>
    </w:div>
    <w:div w:id="994794096">
      <w:bodyDiv w:val="1"/>
      <w:marLeft w:val="0"/>
      <w:marRight w:val="0"/>
      <w:marTop w:val="0"/>
      <w:marBottom w:val="0"/>
      <w:divBdr>
        <w:top w:val="none" w:sz="0" w:space="0" w:color="auto"/>
        <w:left w:val="none" w:sz="0" w:space="0" w:color="auto"/>
        <w:bottom w:val="none" w:sz="0" w:space="0" w:color="auto"/>
        <w:right w:val="none" w:sz="0" w:space="0" w:color="auto"/>
      </w:divBdr>
    </w:div>
    <w:div w:id="995181384">
      <w:bodyDiv w:val="1"/>
      <w:marLeft w:val="0"/>
      <w:marRight w:val="0"/>
      <w:marTop w:val="0"/>
      <w:marBottom w:val="0"/>
      <w:divBdr>
        <w:top w:val="none" w:sz="0" w:space="0" w:color="auto"/>
        <w:left w:val="none" w:sz="0" w:space="0" w:color="auto"/>
        <w:bottom w:val="none" w:sz="0" w:space="0" w:color="auto"/>
        <w:right w:val="none" w:sz="0" w:space="0" w:color="auto"/>
      </w:divBdr>
    </w:div>
    <w:div w:id="995458227">
      <w:bodyDiv w:val="1"/>
      <w:marLeft w:val="0"/>
      <w:marRight w:val="0"/>
      <w:marTop w:val="0"/>
      <w:marBottom w:val="0"/>
      <w:divBdr>
        <w:top w:val="none" w:sz="0" w:space="0" w:color="auto"/>
        <w:left w:val="none" w:sz="0" w:space="0" w:color="auto"/>
        <w:bottom w:val="none" w:sz="0" w:space="0" w:color="auto"/>
        <w:right w:val="none" w:sz="0" w:space="0" w:color="auto"/>
      </w:divBdr>
    </w:div>
    <w:div w:id="996614786">
      <w:bodyDiv w:val="1"/>
      <w:marLeft w:val="0"/>
      <w:marRight w:val="0"/>
      <w:marTop w:val="0"/>
      <w:marBottom w:val="0"/>
      <w:divBdr>
        <w:top w:val="none" w:sz="0" w:space="0" w:color="auto"/>
        <w:left w:val="none" w:sz="0" w:space="0" w:color="auto"/>
        <w:bottom w:val="none" w:sz="0" w:space="0" w:color="auto"/>
        <w:right w:val="none" w:sz="0" w:space="0" w:color="auto"/>
      </w:divBdr>
    </w:div>
    <w:div w:id="996961960">
      <w:bodyDiv w:val="1"/>
      <w:marLeft w:val="0"/>
      <w:marRight w:val="0"/>
      <w:marTop w:val="0"/>
      <w:marBottom w:val="0"/>
      <w:divBdr>
        <w:top w:val="none" w:sz="0" w:space="0" w:color="auto"/>
        <w:left w:val="none" w:sz="0" w:space="0" w:color="auto"/>
        <w:bottom w:val="none" w:sz="0" w:space="0" w:color="auto"/>
        <w:right w:val="none" w:sz="0" w:space="0" w:color="auto"/>
      </w:divBdr>
    </w:div>
    <w:div w:id="997268515">
      <w:bodyDiv w:val="1"/>
      <w:marLeft w:val="0"/>
      <w:marRight w:val="0"/>
      <w:marTop w:val="0"/>
      <w:marBottom w:val="0"/>
      <w:divBdr>
        <w:top w:val="none" w:sz="0" w:space="0" w:color="auto"/>
        <w:left w:val="none" w:sz="0" w:space="0" w:color="auto"/>
        <w:bottom w:val="none" w:sz="0" w:space="0" w:color="auto"/>
        <w:right w:val="none" w:sz="0" w:space="0" w:color="auto"/>
      </w:divBdr>
    </w:div>
    <w:div w:id="997458581">
      <w:bodyDiv w:val="1"/>
      <w:marLeft w:val="0"/>
      <w:marRight w:val="0"/>
      <w:marTop w:val="0"/>
      <w:marBottom w:val="0"/>
      <w:divBdr>
        <w:top w:val="none" w:sz="0" w:space="0" w:color="auto"/>
        <w:left w:val="none" w:sz="0" w:space="0" w:color="auto"/>
        <w:bottom w:val="none" w:sz="0" w:space="0" w:color="auto"/>
        <w:right w:val="none" w:sz="0" w:space="0" w:color="auto"/>
      </w:divBdr>
    </w:div>
    <w:div w:id="997538694">
      <w:bodyDiv w:val="1"/>
      <w:marLeft w:val="0"/>
      <w:marRight w:val="0"/>
      <w:marTop w:val="0"/>
      <w:marBottom w:val="0"/>
      <w:divBdr>
        <w:top w:val="none" w:sz="0" w:space="0" w:color="auto"/>
        <w:left w:val="none" w:sz="0" w:space="0" w:color="auto"/>
        <w:bottom w:val="none" w:sz="0" w:space="0" w:color="auto"/>
        <w:right w:val="none" w:sz="0" w:space="0" w:color="auto"/>
      </w:divBdr>
    </w:div>
    <w:div w:id="997614773">
      <w:bodyDiv w:val="1"/>
      <w:marLeft w:val="0"/>
      <w:marRight w:val="0"/>
      <w:marTop w:val="0"/>
      <w:marBottom w:val="0"/>
      <w:divBdr>
        <w:top w:val="none" w:sz="0" w:space="0" w:color="auto"/>
        <w:left w:val="none" w:sz="0" w:space="0" w:color="auto"/>
        <w:bottom w:val="none" w:sz="0" w:space="0" w:color="auto"/>
        <w:right w:val="none" w:sz="0" w:space="0" w:color="auto"/>
      </w:divBdr>
    </w:div>
    <w:div w:id="998119705">
      <w:bodyDiv w:val="1"/>
      <w:marLeft w:val="0"/>
      <w:marRight w:val="0"/>
      <w:marTop w:val="0"/>
      <w:marBottom w:val="0"/>
      <w:divBdr>
        <w:top w:val="none" w:sz="0" w:space="0" w:color="auto"/>
        <w:left w:val="none" w:sz="0" w:space="0" w:color="auto"/>
        <w:bottom w:val="none" w:sz="0" w:space="0" w:color="auto"/>
        <w:right w:val="none" w:sz="0" w:space="0" w:color="auto"/>
      </w:divBdr>
    </w:div>
    <w:div w:id="998266025">
      <w:bodyDiv w:val="1"/>
      <w:marLeft w:val="0"/>
      <w:marRight w:val="0"/>
      <w:marTop w:val="0"/>
      <w:marBottom w:val="0"/>
      <w:divBdr>
        <w:top w:val="none" w:sz="0" w:space="0" w:color="auto"/>
        <w:left w:val="none" w:sz="0" w:space="0" w:color="auto"/>
        <w:bottom w:val="none" w:sz="0" w:space="0" w:color="auto"/>
        <w:right w:val="none" w:sz="0" w:space="0" w:color="auto"/>
      </w:divBdr>
    </w:div>
    <w:div w:id="998267771">
      <w:bodyDiv w:val="1"/>
      <w:marLeft w:val="0"/>
      <w:marRight w:val="0"/>
      <w:marTop w:val="0"/>
      <w:marBottom w:val="0"/>
      <w:divBdr>
        <w:top w:val="none" w:sz="0" w:space="0" w:color="auto"/>
        <w:left w:val="none" w:sz="0" w:space="0" w:color="auto"/>
        <w:bottom w:val="none" w:sz="0" w:space="0" w:color="auto"/>
        <w:right w:val="none" w:sz="0" w:space="0" w:color="auto"/>
      </w:divBdr>
    </w:div>
    <w:div w:id="998273072">
      <w:bodyDiv w:val="1"/>
      <w:marLeft w:val="0"/>
      <w:marRight w:val="0"/>
      <w:marTop w:val="0"/>
      <w:marBottom w:val="0"/>
      <w:divBdr>
        <w:top w:val="none" w:sz="0" w:space="0" w:color="auto"/>
        <w:left w:val="none" w:sz="0" w:space="0" w:color="auto"/>
        <w:bottom w:val="none" w:sz="0" w:space="0" w:color="auto"/>
        <w:right w:val="none" w:sz="0" w:space="0" w:color="auto"/>
      </w:divBdr>
    </w:div>
    <w:div w:id="998312239">
      <w:bodyDiv w:val="1"/>
      <w:marLeft w:val="0"/>
      <w:marRight w:val="0"/>
      <w:marTop w:val="0"/>
      <w:marBottom w:val="0"/>
      <w:divBdr>
        <w:top w:val="none" w:sz="0" w:space="0" w:color="auto"/>
        <w:left w:val="none" w:sz="0" w:space="0" w:color="auto"/>
        <w:bottom w:val="none" w:sz="0" w:space="0" w:color="auto"/>
        <w:right w:val="none" w:sz="0" w:space="0" w:color="auto"/>
      </w:divBdr>
    </w:div>
    <w:div w:id="998313423">
      <w:bodyDiv w:val="1"/>
      <w:marLeft w:val="0"/>
      <w:marRight w:val="0"/>
      <w:marTop w:val="0"/>
      <w:marBottom w:val="0"/>
      <w:divBdr>
        <w:top w:val="none" w:sz="0" w:space="0" w:color="auto"/>
        <w:left w:val="none" w:sz="0" w:space="0" w:color="auto"/>
        <w:bottom w:val="none" w:sz="0" w:space="0" w:color="auto"/>
        <w:right w:val="none" w:sz="0" w:space="0" w:color="auto"/>
      </w:divBdr>
    </w:div>
    <w:div w:id="998460630">
      <w:bodyDiv w:val="1"/>
      <w:marLeft w:val="0"/>
      <w:marRight w:val="0"/>
      <w:marTop w:val="0"/>
      <w:marBottom w:val="0"/>
      <w:divBdr>
        <w:top w:val="none" w:sz="0" w:space="0" w:color="auto"/>
        <w:left w:val="none" w:sz="0" w:space="0" w:color="auto"/>
        <w:bottom w:val="none" w:sz="0" w:space="0" w:color="auto"/>
        <w:right w:val="none" w:sz="0" w:space="0" w:color="auto"/>
      </w:divBdr>
    </w:div>
    <w:div w:id="998533737">
      <w:bodyDiv w:val="1"/>
      <w:marLeft w:val="0"/>
      <w:marRight w:val="0"/>
      <w:marTop w:val="0"/>
      <w:marBottom w:val="0"/>
      <w:divBdr>
        <w:top w:val="none" w:sz="0" w:space="0" w:color="auto"/>
        <w:left w:val="none" w:sz="0" w:space="0" w:color="auto"/>
        <w:bottom w:val="none" w:sz="0" w:space="0" w:color="auto"/>
        <w:right w:val="none" w:sz="0" w:space="0" w:color="auto"/>
      </w:divBdr>
    </w:div>
    <w:div w:id="998650922">
      <w:bodyDiv w:val="1"/>
      <w:marLeft w:val="0"/>
      <w:marRight w:val="0"/>
      <w:marTop w:val="0"/>
      <w:marBottom w:val="0"/>
      <w:divBdr>
        <w:top w:val="none" w:sz="0" w:space="0" w:color="auto"/>
        <w:left w:val="none" w:sz="0" w:space="0" w:color="auto"/>
        <w:bottom w:val="none" w:sz="0" w:space="0" w:color="auto"/>
        <w:right w:val="none" w:sz="0" w:space="0" w:color="auto"/>
      </w:divBdr>
    </w:div>
    <w:div w:id="998727114">
      <w:bodyDiv w:val="1"/>
      <w:marLeft w:val="0"/>
      <w:marRight w:val="0"/>
      <w:marTop w:val="0"/>
      <w:marBottom w:val="0"/>
      <w:divBdr>
        <w:top w:val="none" w:sz="0" w:space="0" w:color="auto"/>
        <w:left w:val="none" w:sz="0" w:space="0" w:color="auto"/>
        <w:bottom w:val="none" w:sz="0" w:space="0" w:color="auto"/>
        <w:right w:val="none" w:sz="0" w:space="0" w:color="auto"/>
      </w:divBdr>
    </w:div>
    <w:div w:id="998844128">
      <w:bodyDiv w:val="1"/>
      <w:marLeft w:val="0"/>
      <w:marRight w:val="0"/>
      <w:marTop w:val="0"/>
      <w:marBottom w:val="0"/>
      <w:divBdr>
        <w:top w:val="none" w:sz="0" w:space="0" w:color="auto"/>
        <w:left w:val="none" w:sz="0" w:space="0" w:color="auto"/>
        <w:bottom w:val="none" w:sz="0" w:space="0" w:color="auto"/>
        <w:right w:val="none" w:sz="0" w:space="0" w:color="auto"/>
      </w:divBdr>
    </w:div>
    <w:div w:id="998995769">
      <w:bodyDiv w:val="1"/>
      <w:marLeft w:val="0"/>
      <w:marRight w:val="0"/>
      <w:marTop w:val="0"/>
      <w:marBottom w:val="0"/>
      <w:divBdr>
        <w:top w:val="none" w:sz="0" w:space="0" w:color="auto"/>
        <w:left w:val="none" w:sz="0" w:space="0" w:color="auto"/>
        <w:bottom w:val="none" w:sz="0" w:space="0" w:color="auto"/>
        <w:right w:val="none" w:sz="0" w:space="0" w:color="auto"/>
      </w:divBdr>
    </w:div>
    <w:div w:id="999038870">
      <w:bodyDiv w:val="1"/>
      <w:marLeft w:val="0"/>
      <w:marRight w:val="0"/>
      <w:marTop w:val="0"/>
      <w:marBottom w:val="0"/>
      <w:divBdr>
        <w:top w:val="none" w:sz="0" w:space="0" w:color="auto"/>
        <w:left w:val="none" w:sz="0" w:space="0" w:color="auto"/>
        <w:bottom w:val="none" w:sz="0" w:space="0" w:color="auto"/>
        <w:right w:val="none" w:sz="0" w:space="0" w:color="auto"/>
      </w:divBdr>
    </w:div>
    <w:div w:id="999308375">
      <w:bodyDiv w:val="1"/>
      <w:marLeft w:val="0"/>
      <w:marRight w:val="0"/>
      <w:marTop w:val="0"/>
      <w:marBottom w:val="0"/>
      <w:divBdr>
        <w:top w:val="none" w:sz="0" w:space="0" w:color="auto"/>
        <w:left w:val="none" w:sz="0" w:space="0" w:color="auto"/>
        <w:bottom w:val="none" w:sz="0" w:space="0" w:color="auto"/>
        <w:right w:val="none" w:sz="0" w:space="0" w:color="auto"/>
      </w:divBdr>
    </w:div>
    <w:div w:id="999430123">
      <w:bodyDiv w:val="1"/>
      <w:marLeft w:val="0"/>
      <w:marRight w:val="0"/>
      <w:marTop w:val="0"/>
      <w:marBottom w:val="0"/>
      <w:divBdr>
        <w:top w:val="none" w:sz="0" w:space="0" w:color="auto"/>
        <w:left w:val="none" w:sz="0" w:space="0" w:color="auto"/>
        <w:bottom w:val="none" w:sz="0" w:space="0" w:color="auto"/>
        <w:right w:val="none" w:sz="0" w:space="0" w:color="auto"/>
      </w:divBdr>
    </w:div>
    <w:div w:id="999843133">
      <w:bodyDiv w:val="1"/>
      <w:marLeft w:val="0"/>
      <w:marRight w:val="0"/>
      <w:marTop w:val="0"/>
      <w:marBottom w:val="0"/>
      <w:divBdr>
        <w:top w:val="none" w:sz="0" w:space="0" w:color="auto"/>
        <w:left w:val="none" w:sz="0" w:space="0" w:color="auto"/>
        <w:bottom w:val="none" w:sz="0" w:space="0" w:color="auto"/>
        <w:right w:val="none" w:sz="0" w:space="0" w:color="auto"/>
      </w:divBdr>
    </w:div>
    <w:div w:id="999849836">
      <w:bodyDiv w:val="1"/>
      <w:marLeft w:val="0"/>
      <w:marRight w:val="0"/>
      <w:marTop w:val="0"/>
      <w:marBottom w:val="0"/>
      <w:divBdr>
        <w:top w:val="none" w:sz="0" w:space="0" w:color="auto"/>
        <w:left w:val="none" w:sz="0" w:space="0" w:color="auto"/>
        <w:bottom w:val="none" w:sz="0" w:space="0" w:color="auto"/>
        <w:right w:val="none" w:sz="0" w:space="0" w:color="auto"/>
      </w:divBdr>
    </w:div>
    <w:div w:id="999966427">
      <w:bodyDiv w:val="1"/>
      <w:marLeft w:val="0"/>
      <w:marRight w:val="0"/>
      <w:marTop w:val="0"/>
      <w:marBottom w:val="0"/>
      <w:divBdr>
        <w:top w:val="none" w:sz="0" w:space="0" w:color="auto"/>
        <w:left w:val="none" w:sz="0" w:space="0" w:color="auto"/>
        <w:bottom w:val="none" w:sz="0" w:space="0" w:color="auto"/>
        <w:right w:val="none" w:sz="0" w:space="0" w:color="auto"/>
      </w:divBdr>
    </w:div>
    <w:div w:id="1000038498">
      <w:bodyDiv w:val="1"/>
      <w:marLeft w:val="0"/>
      <w:marRight w:val="0"/>
      <w:marTop w:val="0"/>
      <w:marBottom w:val="0"/>
      <w:divBdr>
        <w:top w:val="none" w:sz="0" w:space="0" w:color="auto"/>
        <w:left w:val="none" w:sz="0" w:space="0" w:color="auto"/>
        <w:bottom w:val="none" w:sz="0" w:space="0" w:color="auto"/>
        <w:right w:val="none" w:sz="0" w:space="0" w:color="auto"/>
      </w:divBdr>
    </w:div>
    <w:div w:id="1000352868">
      <w:bodyDiv w:val="1"/>
      <w:marLeft w:val="0"/>
      <w:marRight w:val="0"/>
      <w:marTop w:val="0"/>
      <w:marBottom w:val="0"/>
      <w:divBdr>
        <w:top w:val="none" w:sz="0" w:space="0" w:color="auto"/>
        <w:left w:val="none" w:sz="0" w:space="0" w:color="auto"/>
        <w:bottom w:val="none" w:sz="0" w:space="0" w:color="auto"/>
        <w:right w:val="none" w:sz="0" w:space="0" w:color="auto"/>
      </w:divBdr>
    </w:div>
    <w:div w:id="1000356594">
      <w:bodyDiv w:val="1"/>
      <w:marLeft w:val="0"/>
      <w:marRight w:val="0"/>
      <w:marTop w:val="0"/>
      <w:marBottom w:val="0"/>
      <w:divBdr>
        <w:top w:val="none" w:sz="0" w:space="0" w:color="auto"/>
        <w:left w:val="none" w:sz="0" w:space="0" w:color="auto"/>
        <w:bottom w:val="none" w:sz="0" w:space="0" w:color="auto"/>
        <w:right w:val="none" w:sz="0" w:space="0" w:color="auto"/>
      </w:divBdr>
    </w:div>
    <w:div w:id="1000695198">
      <w:bodyDiv w:val="1"/>
      <w:marLeft w:val="0"/>
      <w:marRight w:val="0"/>
      <w:marTop w:val="0"/>
      <w:marBottom w:val="0"/>
      <w:divBdr>
        <w:top w:val="none" w:sz="0" w:space="0" w:color="auto"/>
        <w:left w:val="none" w:sz="0" w:space="0" w:color="auto"/>
        <w:bottom w:val="none" w:sz="0" w:space="0" w:color="auto"/>
        <w:right w:val="none" w:sz="0" w:space="0" w:color="auto"/>
      </w:divBdr>
    </w:div>
    <w:div w:id="1000697481">
      <w:bodyDiv w:val="1"/>
      <w:marLeft w:val="0"/>
      <w:marRight w:val="0"/>
      <w:marTop w:val="0"/>
      <w:marBottom w:val="0"/>
      <w:divBdr>
        <w:top w:val="none" w:sz="0" w:space="0" w:color="auto"/>
        <w:left w:val="none" w:sz="0" w:space="0" w:color="auto"/>
        <w:bottom w:val="none" w:sz="0" w:space="0" w:color="auto"/>
        <w:right w:val="none" w:sz="0" w:space="0" w:color="auto"/>
      </w:divBdr>
    </w:div>
    <w:div w:id="1000739928">
      <w:bodyDiv w:val="1"/>
      <w:marLeft w:val="0"/>
      <w:marRight w:val="0"/>
      <w:marTop w:val="0"/>
      <w:marBottom w:val="0"/>
      <w:divBdr>
        <w:top w:val="none" w:sz="0" w:space="0" w:color="auto"/>
        <w:left w:val="none" w:sz="0" w:space="0" w:color="auto"/>
        <w:bottom w:val="none" w:sz="0" w:space="0" w:color="auto"/>
        <w:right w:val="none" w:sz="0" w:space="0" w:color="auto"/>
      </w:divBdr>
    </w:div>
    <w:div w:id="1001078324">
      <w:bodyDiv w:val="1"/>
      <w:marLeft w:val="0"/>
      <w:marRight w:val="0"/>
      <w:marTop w:val="0"/>
      <w:marBottom w:val="0"/>
      <w:divBdr>
        <w:top w:val="none" w:sz="0" w:space="0" w:color="auto"/>
        <w:left w:val="none" w:sz="0" w:space="0" w:color="auto"/>
        <w:bottom w:val="none" w:sz="0" w:space="0" w:color="auto"/>
        <w:right w:val="none" w:sz="0" w:space="0" w:color="auto"/>
      </w:divBdr>
    </w:div>
    <w:div w:id="1001391253">
      <w:bodyDiv w:val="1"/>
      <w:marLeft w:val="0"/>
      <w:marRight w:val="0"/>
      <w:marTop w:val="0"/>
      <w:marBottom w:val="0"/>
      <w:divBdr>
        <w:top w:val="none" w:sz="0" w:space="0" w:color="auto"/>
        <w:left w:val="none" w:sz="0" w:space="0" w:color="auto"/>
        <w:bottom w:val="none" w:sz="0" w:space="0" w:color="auto"/>
        <w:right w:val="none" w:sz="0" w:space="0" w:color="auto"/>
      </w:divBdr>
    </w:div>
    <w:div w:id="1001591328">
      <w:bodyDiv w:val="1"/>
      <w:marLeft w:val="0"/>
      <w:marRight w:val="0"/>
      <w:marTop w:val="0"/>
      <w:marBottom w:val="0"/>
      <w:divBdr>
        <w:top w:val="none" w:sz="0" w:space="0" w:color="auto"/>
        <w:left w:val="none" w:sz="0" w:space="0" w:color="auto"/>
        <w:bottom w:val="none" w:sz="0" w:space="0" w:color="auto"/>
        <w:right w:val="none" w:sz="0" w:space="0" w:color="auto"/>
      </w:divBdr>
    </w:div>
    <w:div w:id="1001663892">
      <w:bodyDiv w:val="1"/>
      <w:marLeft w:val="0"/>
      <w:marRight w:val="0"/>
      <w:marTop w:val="0"/>
      <w:marBottom w:val="0"/>
      <w:divBdr>
        <w:top w:val="none" w:sz="0" w:space="0" w:color="auto"/>
        <w:left w:val="none" w:sz="0" w:space="0" w:color="auto"/>
        <w:bottom w:val="none" w:sz="0" w:space="0" w:color="auto"/>
        <w:right w:val="none" w:sz="0" w:space="0" w:color="auto"/>
      </w:divBdr>
    </w:div>
    <w:div w:id="1001736423">
      <w:bodyDiv w:val="1"/>
      <w:marLeft w:val="0"/>
      <w:marRight w:val="0"/>
      <w:marTop w:val="0"/>
      <w:marBottom w:val="0"/>
      <w:divBdr>
        <w:top w:val="none" w:sz="0" w:space="0" w:color="auto"/>
        <w:left w:val="none" w:sz="0" w:space="0" w:color="auto"/>
        <w:bottom w:val="none" w:sz="0" w:space="0" w:color="auto"/>
        <w:right w:val="none" w:sz="0" w:space="0" w:color="auto"/>
      </w:divBdr>
    </w:div>
    <w:div w:id="1001927629">
      <w:bodyDiv w:val="1"/>
      <w:marLeft w:val="0"/>
      <w:marRight w:val="0"/>
      <w:marTop w:val="0"/>
      <w:marBottom w:val="0"/>
      <w:divBdr>
        <w:top w:val="none" w:sz="0" w:space="0" w:color="auto"/>
        <w:left w:val="none" w:sz="0" w:space="0" w:color="auto"/>
        <w:bottom w:val="none" w:sz="0" w:space="0" w:color="auto"/>
        <w:right w:val="none" w:sz="0" w:space="0" w:color="auto"/>
      </w:divBdr>
    </w:div>
    <w:div w:id="1001928660">
      <w:bodyDiv w:val="1"/>
      <w:marLeft w:val="0"/>
      <w:marRight w:val="0"/>
      <w:marTop w:val="0"/>
      <w:marBottom w:val="0"/>
      <w:divBdr>
        <w:top w:val="none" w:sz="0" w:space="0" w:color="auto"/>
        <w:left w:val="none" w:sz="0" w:space="0" w:color="auto"/>
        <w:bottom w:val="none" w:sz="0" w:space="0" w:color="auto"/>
        <w:right w:val="none" w:sz="0" w:space="0" w:color="auto"/>
      </w:divBdr>
    </w:div>
    <w:div w:id="1001934535">
      <w:bodyDiv w:val="1"/>
      <w:marLeft w:val="0"/>
      <w:marRight w:val="0"/>
      <w:marTop w:val="0"/>
      <w:marBottom w:val="0"/>
      <w:divBdr>
        <w:top w:val="none" w:sz="0" w:space="0" w:color="auto"/>
        <w:left w:val="none" w:sz="0" w:space="0" w:color="auto"/>
        <w:bottom w:val="none" w:sz="0" w:space="0" w:color="auto"/>
        <w:right w:val="none" w:sz="0" w:space="0" w:color="auto"/>
      </w:divBdr>
    </w:div>
    <w:div w:id="1002004200">
      <w:bodyDiv w:val="1"/>
      <w:marLeft w:val="0"/>
      <w:marRight w:val="0"/>
      <w:marTop w:val="0"/>
      <w:marBottom w:val="0"/>
      <w:divBdr>
        <w:top w:val="none" w:sz="0" w:space="0" w:color="auto"/>
        <w:left w:val="none" w:sz="0" w:space="0" w:color="auto"/>
        <w:bottom w:val="none" w:sz="0" w:space="0" w:color="auto"/>
        <w:right w:val="none" w:sz="0" w:space="0" w:color="auto"/>
      </w:divBdr>
    </w:div>
    <w:div w:id="1002122105">
      <w:bodyDiv w:val="1"/>
      <w:marLeft w:val="0"/>
      <w:marRight w:val="0"/>
      <w:marTop w:val="0"/>
      <w:marBottom w:val="0"/>
      <w:divBdr>
        <w:top w:val="none" w:sz="0" w:space="0" w:color="auto"/>
        <w:left w:val="none" w:sz="0" w:space="0" w:color="auto"/>
        <w:bottom w:val="none" w:sz="0" w:space="0" w:color="auto"/>
        <w:right w:val="none" w:sz="0" w:space="0" w:color="auto"/>
      </w:divBdr>
    </w:div>
    <w:div w:id="1002389891">
      <w:bodyDiv w:val="1"/>
      <w:marLeft w:val="0"/>
      <w:marRight w:val="0"/>
      <w:marTop w:val="0"/>
      <w:marBottom w:val="0"/>
      <w:divBdr>
        <w:top w:val="none" w:sz="0" w:space="0" w:color="auto"/>
        <w:left w:val="none" w:sz="0" w:space="0" w:color="auto"/>
        <w:bottom w:val="none" w:sz="0" w:space="0" w:color="auto"/>
        <w:right w:val="none" w:sz="0" w:space="0" w:color="auto"/>
      </w:divBdr>
    </w:div>
    <w:div w:id="1002507848">
      <w:bodyDiv w:val="1"/>
      <w:marLeft w:val="0"/>
      <w:marRight w:val="0"/>
      <w:marTop w:val="0"/>
      <w:marBottom w:val="0"/>
      <w:divBdr>
        <w:top w:val="none" w:sz="0" w:space="0" w:color="auto"/>
        <w:left w:val="none" w:sz="0" w:space="0" w:color="auto"/>
        <w:bottom w:val="none" w:sz="0" w:space="0" w:color="auto"/>
        <w:right w:val="none" w:sz="0" w:space="0" w:color="auto"/>
      </w:divBdr>
    </w:div>
    <w:div w:id="1003052157">
      <w:bodyDiv w:val="1"/>
      <w:marLeft w:val="0"/>
      <w:marRight w:val="0"/>
      <w:marTop w:val="0"/>
      <w:marBottom w:val="0"/>
      <w:divBdr>
        <w:top w:val="none" w:sz="0" w:space="0" w:color="auto"/>
        <w:left w:val="none" w:sz="0" w:space="0" w:color="auto"/>
        <w:bottom w:val="none" w:sz="0" w:space="0" w:color="auto"/>
        <w:right w:val="none" w:sz="0" w:space="0" w:color="auto"/>
      </w:divBdr>
    </w:div>
    <w:div w:id="1003052648">
      <w:bodyDiv w:val="1"/>
      <w:marLeft w:val="0"/>
      <w:marRight w:val="0"/>
      <w:marTop w:val="0"/>
      <w:marBottom w:val="0"/>
      <w:divBdr>
        <w:top w:val="none" w:sz="0" w:space="0" w:color="auto"/>
        <w:left w:val="none" w:sz="0" w:space="0" w:color="auto"/>
        <w:bottom w:val="none" w:sz="0" w:space="0" w:color="auto"/>
        <w:right w:val="none" w:sz="0" w:space="0" w:color="auto"/>
      </w:divBdr>
    </w:div>
    <w:div w:id="1003121104">
      <w:bodyDiv w:val="1"/>
      <w:marLeft w:val="0"/>
      <w:marRight w:val="0"/>
      <w:marTop w:val="0"/>
      <w:marBottom w:val="0"/>
      <w:divBdr>
        <w:top w:val="none" w:sz="0" w:space="0" w:color="auto"/>
        <w:left w:val="none" w:sz="0" w:space="0" w:color="auto"/>
        <w:bottom w:val="none" w:sz="0" w:space="0" w:color="auto"/>
        <w:right w:val="none" w:sz="0" w:space="0" w:color="auto"/>
      </w:divBdr>
    </w:div>
    <w:div w:id="1003242352">
      <w:bodyDiv w:val="1"/>
      <w:marLeft w:val="0"/>
      <w:marRight w:val="0"/>
      <w:marTop w:val="0"/>
      <w:marBottom w:val="0"/>
      <w:divBdr>
        <w:top w:val="none" w:sz="0" w:space="0" w:color="auto"/>
        <w:left w:val="none" w:sz="0" w:space="0" w:color="auto"/>
        <w:bottom w:val="none" w:sz="0" w:space="0" w:color="auto"/>
        <w:right w:val="none" w:sz="0" w:space="0" w:color="auto"/>
      </w:divBdr>
    </w:div>
    <w:div w:id="1003315830">
      <w:bodyDiv w:val="1"/>
      <w:marLeft w:val="0"/>
      <w:marRight w:val="0"/>
      <w:marTop w:val="0"/>
      <w:marBottom w:val="0"/>
      <w:divBdr>
        <w:top w:val="none" w:sz="0" w:space="0" w:color="auto"/>
        <w:left w:val="none" w:sz="0" w:space="0" w:color="auto"/>
        <w:bottom w:val="none" w:sz="0" w:space="0" w:color="auto"/>
        <w:right w:val="none" w:sz="0" w:space="0" w:color="auto"/>
      </w:divBdr>
    </w:div>
    <w:div w:id="1003973005">
      <w:bodyDiv w:val="1"/>
      <w:marLeft w:val="0"/>
      <w:marRight w:val="0"/>
      <w:marTop w:val="0"/>
      <w:marBottom w:val="0"/>
      <w:divBdr>
        <w:top w:val="none" w:sz="0" w:space="0" w:color="auto"/>
        <w:left w:val="none" w:sz="0" w:space="0" w:color="auto"/>
        <w:bottom w:val="none" w:sz="0" w:space="0" w:color="auto"/>
        <w:right w:val="none" w:sz="0" w:space="0" w:color="auto"/>
      </w:divBdr>
    </w:div>
    <w:div w:id="1004011979">
      <w:bodyDiv w:val="1"/>
      <w:marLeft w:val="0"/>
      <w:marRight w:val="0"/>
      <w:marTop w:val="0"/>
      <w:marBottom w:val="0"/>
      <w:divBdr>
        <w:top w:val="none" w:sz="0" w:space="0" w:color="auto"/>
        <w:left w:val="none" w:sz="0" w:space="0" w:color="auto"/>
        <w:bottom w:val="none" w:sz="0" w:space="0" w:color="auto"/>
        <w:right w:val="none" w:sz="0" w:space="0" w:color="auto"/>
      </w:divBdr>
    </w:div>
    <w:div w:id="1004210743">
      <w:bodyDiv w:val="1"/>
      <w:marLeft w:val="0"/>
      <w:marRight w:val="0"/>
      <w:marTop w:val="0"/>
      <w:marBottom w:val="0"/>
      <w:divBdr>
        <w:top w:val="none" w:sz="0" w:space="0" w:color="auto"/>
        <w:left w:val="none" w:sz="0" w:space="0" w:color="auto"/>
        <w:bottom w:val="none" w:sz="0" w:space="0" w:color="auto"/>
        <w:right w:val="none" w:sz="0" w:space="0" w:color="auto"/>
      </w:divBdr>
    </w:div>
    <w:div w:id="1004406441">
      <w:bodyDiv w:val="1"/>
      <w:marLeft w:val="0"/>
      <w:marRight w:val="0"/>
      <w:marTop w:val="0"/>
      <w:marBottom w:val="0"/>
      <w:divBdr>
        <w:top w:val="none" w:sz="0" w:space="0" w:color="auto"/>
        <w:left w:val="none" w:sz="0" w:space="0" w:color="auto"/>
        <w:bottom w:val="none" w:sz="0" w:space="0" w:color="auto"/>
        <w:right w:val="none" w:sz="0" w:space="0" w:color="auto"/>
      </w:divBdr>
    </w:div>
    <w:div w:id="1004433941">
      <w:bodyDiv w:val="1"/>
      <w:marLeft w:val="0"/>
      <w:marRight w:val="0"/>
      <w:marTop w:val="0"/>
      <w:marBottom w:val="0"/>
      <w:divBdr>
        <w:top w:val="none" w:sz="0" w:space="0" w:color="auto"/>
        <w:left w:val="none" w:sz="0" w:space="0" w:color="auto"/>
        <w:bottom w:val="none" w:sz="0" w:space="0" w:color="auto"/>
        <w:right w:val="none" w:sz="0" w:space="0" w:color="auto"/>
      </w:divBdr>
    </w:div>
    <w:div w:id="1004547829">
      <w:bodyDiv w:val="1"/>
      <w:marLeft w:val="0"/>
      <w:marRight w:val="0"/>
      <w:marTop w:val="0"/>
      <w:marBottom w:val="0"/>
      <w:divBdr>
        <w:top w:val="none" w:sz="0" w:space="0" w:color="auto"/>
        <w:left w:val="none" w:sz="0" w:space="0" w:color="auto"/>
        <w:bottom w:val="none" w:sz="0" w:space="0" w:color="auto"/>
        <w:right w:val="none" w:sz="0" w:space="0" w:color="auto"/>
      </w:divBdr>
    </w:div>
    <w:div w:id="1004624635">
      <w:bodyDiv w:val="1"/>
      <w:marLeft w:val="0"/>
      <w:marRight w:val="0"/>
      <w:marTop w:val="0"/>
      <w:marBottom w:val="0"/>
      <w:divBdr>
        <w:top w:val="none" w:sz="0" w:space="0" w:color="auto"/>
        <w:left w:val="none" w:sz="0" w:space="0" w:color="auto"/>
        <w:bottom w:val="none" w:sz="0" w:space="0" w:color="auto"/>
        <w:right w:val="none" w:sz="0" w:space="0" w:color="auto"/>
      </w:divBdr>
    </w:div>
    <w:div w:id="1004819088">
      <w:bodyDiv w:val="1"/>
      <w:marLeft w:val="0"/>
      <w:marRight w:val="0"/>
      <w:marTop w:val="0"/>
      <w:marBottom w:val="0"/>
      <w:divBdr>
        <w:top w:val="none" w:sz="0" w:space="0" w:color="auto"/>
        <w:left w:val="none" w:sz="0" w:space="0" w:color="auto"/>
        <w:bottom w:val="none" w:sz="0" w:space="0" w:color="auto"/>
        <w:right w:val="none" w:sz="0" w:space="0" w:color="auto"/>
      </w:divBdr>
    </w:div>
    <w:div w:id="1004824462">
      <w:bodyDiv w:val="1"/>
      <w:marLeft w:val="0"/>
      <w:marRight w:val="0"/>
      <w:marTop w:val="0"/>
      <w:marBottom w:val="0"/>
      <w:divBdr>
        <w:top w:val="none" w:sz="0" w:space="0" w:color="auto"/>
        <w:left w:val="none" w:sz="0" w:space="0" w:color="auto"/>
        <w:bottom w:val="none" w:sz="0" w:space="0" w:color="auto"/>
        <w:right w:val="none" w:sz="0" w:space="0" w:color="auto"/>
      </w:divBdr>
    </w:div>
    <w:div w:id="1005091719">
      <w:bodyDiv w:val="1"/>
      <w:marLeft w:val="0"/>
      <w:marRight w:val="0"/>
      <w:marTop w:val="0"/>
      <w:marBottom w:val="0"/>
      <w:divBdr>
        <w:top w:val="none" w:sz="0" w:space="0" w:color="auto"/>
        <w:left w:val="none" w:sz="0" w:space="0" w:color="auto"/>
        <w:bottom w:val="none" w:sz="0" w:space="0" w:color="auto"/>
        <w:right w:val="none" w:sz="0" w:space="0" w:color="auto"/>
      </w:divBdr>
    </w:div>
    <w:div w:id="1005326604">
      <w:bodyDiv w:val="1"/>
      <w:marLeft w:val="0"/>
      <w:marRight w:val="0"/>
      <w:marTop w:val="0"/>
      <w:marBottom w:val="0"/>
      <w:divBdr>
        <w:top w:val="none" w:sz="0" w:space="0" w:color="auto"/>
        <w:left w:val="none" w:sz="0" w:space="0" w:color="auto"/>
        <w:bottom w:val="none" w:sz="0" w:space="0" w:color="auto"/>
        <w:right w:val="none" w:sz="0" w:space="0" w:color="auto"/>
      </w:divBdr>
    </w:div>
    <w:div w:id="1005596120">
      <w:bodyDiv w:val="1"/>
      <w:marLeft w:val="0"/>
      <w:marRight w:val="0"/>
      <w:marTop w:val="0"/>
      <w:marBottom w:val="0"/>
      <w:divBdr>
        <w:top w:val="none" w:sz="0" w:space="0" w:color="auto"/>
        <w:left w:val="none" w:sz="0" w:space="0" w:color="auto"/>
        <w:bottom w:val="none" w:sz="0" w:space="0" w:color="auto"/>
        <w:right w:val="none" w:sz="0" w:space="0" w:color="auto"/>
      </w:divBdr>
    </w:div>
    <w:div w:id="1005978022">
      <w:bodyDiv w:val="1"/>
      <w:marLeft w:val="0"/>
      <w:marRight w:val="0"/>
      <w:marTop w:val="0"/>
      <w:marBottom w:val="0"/>
      <w:divBdr>
        <w:top w:val="none" w:sz="0" w:space="0" w:color="auto"/>
        <w:left w:val="none" w:sz="0" w:space="0" w:color="auto"/>
        <w:bottom w:val="none" w:sz="0" w:space="0" w:color="auto"/>
        <w:right w:val="none" w:sz="0" w:space="0" w:color="auto"/>
      </w:divBdr>
    </w:div>
    <w:div w:id="1005981737">
      <w:bodyDiv w:val="1"/>
      <w:marLeft w:val="0"/>
      <w:marRight w:val="0"/>
      <w:marTop w:val="0"/>
      <w:marBottom w:val="0"/>
      <w:divBdr>
        <w:top w:val="none" w:sz="0" w:space="0" w:color="auto"/>
        <w:left w:val="none" w:sz="0" w:space="0" w:color="auto"/>
        <w:bottom w:val="none" w:sz="0" w:space="0" w:color="auto"/>
        <w:right w:val="none" w:sz="0" w:space="0" w:color="auto"/>
      </w:divBdr>
    </w:div>
    <w:div w:id="1005984556">
      <w:bodyDiv w:val="1"/>
      <w:marLeft w:val="0"/>
      <w:marRight w:val="0"/>
      <w:marTop w:val="0"/>
      <w:marBottom w:val="0"/>
      <w:divBdr>
        <w:top w:val="none" w:sz="0" w:space="0" w:color="auto"/>
        <w:left w:val="none" w:sz="0" w:space="0" w:color="auto"/>
        <w:bottom w:val="none" w:sz="0" w:space="0" w:color="auto"/>
        <w:right w:val="none" w:sz="0" w:space="0" w:color="auto"/>
      </w:divBdr>
    </w:div>
    <w:div w:id="1006245470">
      <w:bodyDiv w:val="1"/>
      <w:marLeft w:val="0"/>
      <w:marRight w:val="0"/>
      <w:marTop w:val="0"/>
      <w:marBottom w:val="0"/>
      <w:divBdr>
        <w:top w:val="none" w:sz="0" w:space="0" w:color="auto"/>
        <w:left w:val="none" w:sz="0" w:space="0" w:color="auto"/>
        <w:bottom w:val="none" w:sz="0" w:space="0" w:color="auto"/>
        <w:right w:val="none" w:sz="0" w:space="0" w:color="auto"/>
      </w:divBdr>
    </w:div>
    <w:div w:id="1006251577">
      <w:bodyDiv w:val="1"/>
      <w:marLeft w:val="0"/>
      <w:marRight w:val="0"/>
      <w:marTop w:val="0"/>
      <w:marBottom w:val="0"/>
      <w:divBdr>
        <w:top w:val="none" w:sz="0" w:space="0" w:color="auto"/>
        <w:left w:val="none" w:sz="0" w:space="0" w:color="auto"/>
        <w:bottom w:val="none" w:sz="0" w:space="0" w:color="auto"/>
        <w:right w:val="none" w:sz="0" w:space="0" w:color="auto"/>
      </w:divBdr>
    </w:div>
    <w:div w:id="1006595571">
      <w:bodyDiv w:val="1"/>
      <w:marLeft w:val="0"/>
      <w:marRight w:val="0"/>
      <w:marTop w:val="0"/>
      <w:marBottom w:val="0"/>
      <w:divBdr>
        <w:top w:val="none" w:sz="0" w:space="0" w:color="auto"/>
        <w:left w:val="none" w:sz="0" w:space="0" w:color="auto"/>
        <w:bottom w:val="none" w:sz="0" w:space="0" w:color="auto"/>
        <w:right w:val="none" w:sz="0" w:space="0" w:color="auto"/>
      </w:divBdr>
    </w:div>
    <w:div w:id="1006635586">
      <w:bodyDiv w:val="1"/>
      <w:marLeft w:val="0"/>
      <w:marRight w:val="0"/>
      <w:marTop w:val="0"/>
      <w:marBottom w:val="0"/>
      <w:divBdr>
        <w:top w:val="none" w:sz="0" w:space="0" w:color="auto"/>
        <w:left w:val="none" w:sz="0" w:space="0" w:color="auto"/>
        <w:bottom w:val="none" w:sz="0" w:space="0" w:color="auto"/>
        <w:right w:val="none" w:sz="0" w:space="0" w:color="auto"/>
      </w:divBdr>
    </w:div>
    <w:div w:id="1006636748">
      <w:bodyDiv w:val="1"/>
      <w:marLeft w:val="0"/>
      <w:marRight w:val="0"/>
      <w:marTop w:val="0"/>
      <w:marBottom w:val="0"/>
      <w:divBdr>
        <w:top w:val="none" w:sz="0" w:space="0" w:color="auto"/>
        <w:left w:val="none" w:sz="0" w:space="0" w:color="auto"/>
        <w:bottom w:val="none" w:sz="0" w:space="0" w:color="auto"/>
        <w:right w:val="none" w:sz="0" w:space="0" w:color="auto"/>
      </w:divBdr>
    </w:div>
    <w:div w:id="1006786385">
      <w:bodyDiv w:val="1"/>
      <w:marLeft w:val="0"/>
      <w:marRight w:val="0"/>
      <w:marTop w:val="0"/>
      <w:marBottom w:val="0"/>
      <w:divBdr>
        <w:top w:val="none" w:sz="0" w:space="0" w:color="auto"/>
        <w:left w:val="none" w:sz="0" w:space="0" w:color="auto"/>
        <w:bottom w:val="none" w:sz="0" w:space="0" w:color="auto"/>
        <w:right w:val="none" w:sz="0" w:space="0" w:color="auto"/>
      </w:divBdr>
    </w:div>
    <w:div w:id="1006978051">
      <w:bodyDiv w:val="1"/>
      <w:marLeft w:val="0"/>
      <w:marRight w:val="0"/>
      <w:marTop w:val="0"/>
      <w:marBottom w:val="0"/>
      <w:divBdr>
        <w:top w:val="none" w:sz="0" w:space="0" w:color="auto"/>
        <w:left w:val="none" w:sz="0" w:space="0" w:color="auto"/>
        <w:bottom w:val="none" w:sz="0" w:space="0" w:color="auto"/>
        <w:right w:val="none" w:sz="0" w:space="0" w:color="auto"/>
      </w:divBdr>
    </w:div>
    <w:div w:id="1007097035">
      <w:bodyDiv w:val="1"/>
      <w:marLeft w:val="0"/>
      <w:marRight w:val="0"/>
      <w:marTop w:val="0"/>
      <w:marBottom w:val="0"/>
      <w:divBdr>
        <w:top w:val="none" w:sz="0" w:space="0" w:color="auto"/>
        <w:left w:val="none" w:sz="0" w:space="0" w:color="auto"/>
        <w:bottom w:val="none" w:sz="0" w:space="0" w:color="auto"/>
        <w:right w:val="none" w:sz="0" w:space="0" w:color="auto"/>
      </w:divBdr>
    </w:div>
    <w:div w:id="1007246473">
      <w:bodyDiv w:val="1"/>
      <w:marLeft w:val="0"/>
      <w:marRight w:val="0"/>
      <w:marTop w:val="0"/>
      <w:marBottom w:val="0"/>
      <w:divBdr>
        <w:top w:val="none" w:sz="0" w:space="0" w:color="auto"/>
        <w:left w:val="none" w:sz="0" w:space="0" w:color="auto"/>
        <w:bottom w:val="none" w:sz="0" w:space="0" w:color="auto"/>
        <w:right w:val="none" w:sz="0" w:space="0" w:color="auto"/>
      </w:divBdr>
    </w:div>
    <w:div w:id="1007441250">
      <w:bodyDiv w:val="1"/>
      <w:marLeft w:val="0"/>
      <w:marRight w:val="0"/>
      <w:marTop w:val="0"/>
      <w:marBottom w:val="0"/>
      <w:divBdr>
        <w:top w:val="none" w:sz="0" w:space="0" w:color="auto"/>
        <w:left w:val="none" w:sz="0" w:space="0" w:color="auto"/>
        <w:bottom w:val="none" w:sz="0" w:space="0" w:color="auto"/>
        <w:right w:val="none" w:sz="0" w:space="0" w:color="auto"/>
      </w:divBdr>
    </w:div>
    <w:div w:id="1007639839">
      <w:bodyDiv w:val="1"/>
      <w:marLeft w:val="0"/>
      <w:marRight w:val="0"/>
      <w:marTop w:val="0"/>
      <w:marBottom w:val="0"/>
      <w:divBdr>
        <w:top w:val="none" w:sz="0" w:space="0" w:color="auto"/>
        <w:left w:val="none" w:sz="0" w:space="0" w:color="auto"/>
        <w:bottom w:val="none" w:sz="0" w:space="0" w:color="auto"/>
        <w:right w:val="none" w:sz="0" w:space="0" w:color="auto"/>
      </w:divBdr>
    </w:div>
    <w:div w:id="1007682178">
      <w:bodyDiv w:val="1"/>
      <w:marLeft w:val="0"/>
      <w:marRight w:val="0"/>
      <w:marTop w:val="0"/>
      <w:marBottom w:val="0"/>
      <w:divBdr>
        <w:top w:val="none" w:sz="0" w:space="0" w:color="auto"/>
        <w:left w:val="none" w:sz="0" w:space="0" w:color="auto"/>
        <w:bottom w:val="none" w:sz="0" w:space="0" w:color="auto"/>
        <w:right w:val="none" w:sz="0" w:space="0" w:color="auto"/>
      </w:divBdr>
    </w:div>
    <w:div w:id="1008366709">
      <w:bodyDiv w:val="1"/>
      <w:marLeft w:val="0"/>
      <w:marRight w:val="0"/>
      <w:marTop w:val="0"/>
      <w:marBottom w:val="0"/>
      <w:divBdr>
        <w:top w:val="none" w:sz="0" w:space="0" w:color="auto"/>
        <w:left w:val="none" w:sz="0" w:space="0" w:color="auto"/>
        <w:bottom w:val="none" w:sz="0" w:space="0" w:color="auto"/>
        <w:right w:val="none" w:sz="0" w:space="0" w:color="auto"/>
      </w:divBdr>
    </w:div>
    <w:div w:id="1008556565">
      <w:bodyDiv w:val="1"/>
      <w:marLeft w:val="0"/>
      <w:marRight w:val="0"/>
      <w:marTop w:val="0"/>
      <w:marBottom w:val="0"/>
      <w:divBdr>
        <w:top w:val="none" w:sz="0" w:space="0" w:color="auto"/>
        <w:left w:val="none" w:sz="0" w:space="0" w:color="auto"/>
        <w:bottom w:val="none" w:sz="0" w:space="0" w:color="auto"/>
        <w:right w:val="none" w:sz="0" w:space="0" w:color="auto"/>
      </w:divBdr>
    </w:div>
    <w:div w:id="1008872984">
      <w:bodyDiv w:val="1"/>
      <w:marLeft w:val="0"/>
      <w:marRight w:val="0"/>
      <w:marTop w:val="0"/>
      <w:marBottom w:val="0"/>
      <w:divBdr>
        <w:top w:val="none" w:sz="0" w:space="0" w:color="auto"/>
        <w:left w:val="none" w:sz="0" w:space="0" w:color="auto"/>
        <w:bottom w:val="none" w:sz="0" w:space="0" w:color="auto"/>
        <w:right w:val="none" w:sz="0" w:space="0" w:color="auto"/>
      </w:divBdr>
    </w:div>
    <w:div w:id="1009218972">
      <w:bodyDiv w:val="1"/>
      <w:marLeft w:val="0"/>
      <w:marRight w:val="0"/>
      <w:marTop w:val="0"/>
      <w:marBottom w:val="0"/>
      <w:divBdr>
        <w:top w:val="none" w:sz="0" w:space="0" w:color="auto"/>
        <w:left w:val="none" w:sz="0" w:space="0" w:color="auto"/>
        <w:bottom w:val="none" w:sz="0" w:space="0" w:color="auto"/>
        <w:right w:val="none" w:sz="0" w:space="0" w:color="auto"/>
      </w:divBdr>
    </w:div>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 w:id="1009680098">
      <w:bodyDiv w:val="1"/>
      <w:marLeft w:val="0"/>
      <w:marRight w:val="0"/>
      <w:marTop w:val="0"/>
      <w:marBottom w:val="0"/>
      <w:divBdr>
        <w:top w:val="none" w:sz="0" w:space="0" w:color="auto"/>
        <w:left w:val="none" w:sz="0" w:space="0" w:color="auto"/>
        <w:bottom w:val="none" w:sz="0" w:space="0" w:color="auto"/>
        <w:right w:val="none" w:sz="0" w:space="0" w:color="auto"/>
      </w:divBdr>
    </w:div>
    <w:div w:id="1009872963">
      <w:bodyDiv w:val="1"/>
      <w:marLeft w:val="0"/>
      <w:marRight w:val="0"/>
      <w:marTop w:val="0"/>
      <w:marBottom w:val="0"/>
      <w:divBdr>
        <w:top w:val="none" w:sz="0" w:space="0" w:color="auto"/>
        <w:left w:val="none" w:sz="0" w:space="0" w:color="auto"/>
        <w:bottom w:val="none" w:sz="0" w:space="0" w:color="auto"/>
        <w:right w:val="none" w:sz="0" w:space="0" w:color="auto"/>
      </w:divBdr>
    </w:div>
    <w:div w:id="1010064888">
      <w:bodyDiv w:val="1"/>
      <w:marLeft w:val="0"/>
      <w:marRight w:val="0"/>
      <w:marTop w:val="0"/>
      <w:marBottom w:val="0"/>
      <w:divBdr>
        <w:top w:val="none" w:sz="0" w:space="0" w:color="auto"/>
        <w:left w:val="none" w:sz="0" w:space="0" w:color="auto"/>
        <w:bottom w:val="none" w:sz="0" w:space="0" w:color="auto"/>
        <w:right w:val="none" w:sz="0" w:space="0" w:color="auto"/>
      </w:divBdr>
    </w:div>
    <w:div w:id="1010567087">
      <w:bodyDiv w:val="1"/>
      <w:marLeft w:val="0"/>
      <w:marRight w:val="0"/>
      <w:marTop w:val="0"/>
      <w:marBottom w:val="0"/>
      <w:divBdr>
        <w:top w:val="none" w:sz="0" w:space="0" w:color="auto"/>
        <w:left w:val="none" w:sz="0" w:space="0" w:color="auto"/>
        <w:bottom w:val="none" w:sz="0" w:space="0" w:color="auto"/>
        <w:right w:val="none" w:sz="0" w:space="0" w:color="auto"/>
      </w:divBdr>
    </w:div>
    <w:div w:id="1010716708">
      <w:bodyDiv w:val="1"/>
      <w:marLeft w:val="0"/>
      <w:marRight w:val="0"/>
      <w:marTop w:val="0"/>
      <w:marBottom w:val="0"/>
      <w:divBdr>
        <w:top w:val="none" w:sz="0" w:space="0" w:color="auto"/>
        <w:left w:val="none" w:sz="0" w:space="0" w:color="auto"/>
        <w:bottom w:val="none" w:sz="0" w:space="0" w:color="auto"/>
        <w:right w:val="none" w:sz="0" w:space="0" w:color="auto"/>
      </w:divBdr>
    </w:div>
    <w:div w:id="1011104768">
      <w:bodyDiv w:val="1"/>
      <w:marLeft w:val="0"/>
      <w:marRight w:val="0"/>
      <w:marTop w:val="0"/>
      <w:marBottom w:val="0"/>
      <w:divBdr>
        <w:top w:val="none" w:sz="0" w:space="0" w:color="auto"/>
        <w:left w:val="none" w:sz="0" w:space="0" w:color="auto"/>
        <w:bottom w:val="none" w:sz="0" w:space="0" w:color="auto"/>
        <w:right w:val="none" w:sz="0" w:space="0" w:color="auto"/>
      </w:divBdr>
    </w:div>
    <w:div w:id="1011225464">
      <w:bodyDiv w:val="1"/>
      <w:marLeft w:val="0"/>
      <w:marRight w:val="0"/>
      <w:marTop w:val="0"/>
      <w:marBottom w:val="0"/>
      <w:divBdr>
        <w:top w:val="none" w:sz="0" w:space="0" w:color="auto"/>
        <w:left w:val="none" w:sz="0" w:space="0" w:color="auto"/>
        <w:bottom w:val="none" w:sz="0" w:space="0" w:color="auto"/>
        <w:right w:val="none" w:sz="0" w:space="0" w:color="auto"/>
      </w:divBdr>
    </w:div>
    <w:div w:id="1011417904">
      <w:bodyDiv w:val="1"/>
      <w:marLeft w:val="0"/>
      <w:marRight w:val="0"/>
      <w:marTop w:val="0"/>
      <w:marBottom w:val="0"/>
      <w:divBdr>
        <w:top w:val="none" w:sz="0" w:space="0" w:color="auto"/>
        <w:left w:val="none" w:sz="0" w:space="0" w:color="auto"/>
        <w:bottom w:val="none" w:sz="0" w:space="0" w:color="auto"/>
        <w:right w:val="none" w:sz="0" w:space="0" w:color="auto"/>
      </w:divBdr>
    </w:div>
    <w:div w:id="1011833552">
      <w:bodyDiv w:val="1"/>
      <w:marLeft w:val="0"/>
      <w:marRight w:val="0"/>
      <w:marTop w:val="0"/>
      <w:marBottom w:val="0"/>
      <w:divBdr>
        <w:top w:val="none" w:sz="0" w:space="0" w:color="auto"/>
        <w:left w:val="none" w:sz="0" w:space="0" w:color="auto"/>
        <w:bottom w:val="none" w:sz="0" w:space="0" w:color="auto"/>
        <w:right w:val="none" w:sz="0" w:space="0" w:color="auto"/>
      </w:divBdr>
    </w:div>
    <w:div w:id="1011957874">
      <w:bodyDiv w:val="1"/>
      <w:marLeft w:val="0"/>
      <w:marRight w:val="0"/>
      <w:marTop w:val="0"/>
      <w:marBottom w:val="0"/>
      <w:divBdr>
        <w:top w:val="none" w:sz="0" w:space="0" w:color="auto"/>
        <w:left w:val="none" w:sz="0" w:space="0" w:color="auto"/>
        <w:bottom w:val="none" w:sz="0" w:space="0" w:color="auto"/>
        <w:right w:val="none" w:sz="0" w:space="0" w:color="auto"/>
      </w:divBdr>
    </w:div>
    <w:div w:id="1012104366">
      <w:bodyDiv w:val="1"/>
      <w:marLeft w:val="0"/>
      <w:marRight w:val="0"/>
      <w:marTop w:val="0"/>
      <w:marBottom w:val="0"/>
      <w:divBdr>
        <w:top w:val="none" w:sz="0" w:space="0" w:color="auto"/>
        <w:left w:val="none" w:sz="0" w:space="0" w:color="auto"/>
        <w:bottom w:val="none" w:sz="0" w:space="0" w:color="auto"/>
        <w:right w:val="none" w:sz="0" w:space="0" w:color="auto"/>
      </w:divBdr>
    </w:div>
    <w:div w:id="1012293832">
      <w:bodyDiv w:val="1"/>
      <w:marLeft w:val="0"/>
      <w:marRight w:val="0"/>
      <w:marTop w:val="0"/>
      <w:marBottom w:val="0"/>
      <w:divBdr>
        <w:top w:val="none" w:sz="0" w:space="0" w:color="auto"/>
        <w:left w:val="none" w:sz="0" w:space="0" w:color="auto"/>
        <w:bottom w:val="none" w:sz="0" w:space="0" w:color="auto"/>
        <w:right w:val="none" w:sz="0" w:space="0" w:color="auto"/>
      </w:divBdr>
    </w:div>
    <w:div w:id="1012295212">
      <w:bodyDiv w:val="1"/>
      <w:marLeft w:val="0"/>
      <w:marRight w:val="0"/>
      <w:marTop w:val="0"/>
      <w:marBottom w:val="0"/>
      <w:divBdr>
        <w:top w:val="none" w:sz="0" w:space="0" w:color="auto"/>
        <w:left w:val="none" w:sz="0" w:space="0" w:color="auto"/>
        <w:bottom w:val="none" w:sz="0" w:space="0" w:color="auto"/>
        <w:right w:val="none" w:sz="0" w:space="0" w:color="auto"/>
      </w:divBdr>
    </w:div>
    <w:div w:id="1012487232">
      <w:bodyDiv w:val="1"/>
      <w:marLeft w:val="0"/>
      <w:marRight w:val="0"/>
      <w:marTop w:val="0"/>
      <w:marBottom w:val="0"/>
      <w:divBdr>
        <w:top w:val="none" w:sz="0" w:space="0" w:color="auto"/>
        <w:left w:val="none" w:sz="0" w:space="0" w:color="auto"/>
        <w:bottom w:val="none" w:sz="0" w:space="0" w:color="auto"/>
        <w:right w:val="none" w:sz="0" w:space="0" w:color="auto"/>
      </w:divBdr>
    </w:div>
    <w:div w:id="1012534056">
      <w:bodyDiv w:val="1"/>
      <w:marLeft w:val="0"/>
      <w:marRight w:val="0"/>
      <w:marTop w:val="0"/>
      <w:marBottom w:val="0"/>
      <w:divBdr>
        <w:top w:val="none" w:sz="0" w:space="0" w:color="auto"/>
        <w:left w:val="none" w:sz="0" w:space="0" w:color="auto"/>
        <w:bottom w:val="none" w:sz="0" w:space="0" w:color="auto"/>
        <w:right w:val="none" w:sz="0" w:space="0" w:color="auto"/>
      </w:divBdr>
    </w:div>
    <w:div w:id="1012685035">
      <w:bodyDiv w:val="1"/>
      <w:marLeft w:val="0"/>
      <w:marRight w:val="0"/>
      <w:marTop w:val="0"/>
      <w:marBottom w:val="0"/>
      <w:divBdr>
        <w:top w:val="none" w:sz="0" w:space="0" w:color="auto"/>
        <w:left w:val="none" w:sz="0" w:space="0" w:color="auto"/>
        <w:bottom w:val="none" w:sz="0" w:space="0" w:color="auto"/>
        <w:right w:val="none" w:sz="0" w:space="0" w:color="auto"/>
      </w:divBdr>
    </w:div>
    <w:div w:id="1012685579">
      <w:bodyDiv w:val="1"/>
      <w:marLeft w:val="0"/>
      <w:marRight w:val="0"/>
      <w:marTop w:val="0"/>
      <w:marBottom w:val="0"/>
      <w:divBdr>
        <w:top w:val="none" w:sz="0" w:space="0" w:color="auto"/>
        <w:left w:val="none" w:sz="0" w:space="0" w:color="auto"/>
        <w:bottom w:val="none" w:sz="0" w:space="0" w:color="auto"/>
        <w:right w:val="none" w:sz="0" w:space="0" w:color="auto"/>
      </w:divBdr>
    </w:div>
    <w:div w:id="1012806062">
      <w:bodyDiv w:val="1"/>
      <w:marLeft w:val="0"/>
      <w:marRight w:val="0"/>
      <w:marTop w:val="0"/>
      <w:marBottom w:val="0"/>
      <w:divBdr>
        <w:top w:val="none" w:sz="0" w:space="0" w:color="auto"/>
        <w:left w:val="none" w:sz="0" w:space="0" w:color="auto"/>
        <w:bottom w:val="none" w:sz="0" w:space="0" w:color="auto"/>
        <w:right w:val="none" w:sz="0" w:space="0" w:color="auto"/>
      </w:divBdr>
    </w:div>
    <w:div w:id="1013411679">
      <w:bodyDiv w:val="1"/>
      <w:marLeft w:val="0"/>
      <w:marRight w:val="0"/>
      <w:marTop w:val="0"/>
      <w:marBottom w:val="0"/>
      <w:divBdr>
        <w:top w:val="none" w:sz="0" w:space="0" w:color="auto"/>
        <w:left w:val="none" w:sz="0" w:space="0" w:color="auto"/>
        <w:bottom w:val="none" w:sz="0" w:space="0" w:color="auto"/>
        <w:right w:val="none" w:sz="0" w:space="0" w:color="auto"/>
      </w:divBdr>
    </w:div>
    <w:div w:id="1013454282">
      <w:bodyDiv w:val="1"/>
      <w:marLeft w:val="0"/>
      <w:marRight w:val="0"/>
      <w:marTop w:val="0"/>
      <w:marBottom w:val="0"/>
      <w:divBdr>
        <w:top w:val="none" w:sz="0" w:space="0" w:color="auto"/>
        <w:left w:val="none" w:sz="0" w:space="0" w:color="auto"/>
        <w:bottom w:val="none" w:sz="0" w:space="0" w:color="auto"/>
        <w:right w:val="none" w:sz="0" w:space="0" w:color="auto"/>
      </w:divBdr>
    </w:div>
    <w:div w:id="1013842772">
      <w:bodyDiv w:val="1"/>
      <w:marLeft w:val="0"/>
      <w:marRight w:val="0"/>
      <w:marTop w:val="0"/>
      <w:marBottom w:val="0"/>
      <w:divBdr>
        <w:top w:val="none" w:sz="0" w:space="0" w:color="auto"/>
        <w:left w:val="none" w:sz="0" w:space="0" w:color="auto"/>
        <w:bottom w:val="none" w:sz="0" w:space="0" w:color="auto"/>
        <w:right w:val="none" w:sz="0" w:space="0" w:color="auto"/>
      </w:divBdr>
    </w:div>
    <w:div w:id="1014303103">
      <w:bodyDiv w:val="1"/>
      <w:marLeft w:val="0"/>
      <w:marRight w:val="0"/>
      <w:marTop w:val="0"/>
      <w:marBottom w:val="0"/>
      <w:divBdr>
        <w:top w:val="none" w:sz="0" w:space="0" w:color="auto"/>
        <w:left w:val="none" w:sz="0" w:space="0" w:color="auto"/>
        <w:bottom w:val="none" w:sz="0" w:space="0" w:color="auto"/>
        <w:right w:val="none" w:sz="0" w:space="0" w:color="auto"/>
      </w:divBdr>
    </w:div>
    <w:div w:id="1014304961">
      <w:bodyDiv w:val="1"/>
      <w:marLeft w:val="0"/>
      <w:marRight w:val="0"/>
      <w:marTop w:val="0"/>
      <w:marBottom w:val="0"/>
      <w:divBdr>
        <w:top w:val="none" w:sz="0" w:space="0" w:color="auto"/>
        <w:left w:val="none" w:sz="0" w:space="0" w:color="auto"/>
        <w:bottom w:val="none" w:sz="0" w:space="0" w:color="auto"/>
        <w:right w:val="none" w:sz="0" w:space="0" w:color="auto"/>
      </w:divBdr>
    </w:div>
    <w:div w:id="1014458940">
      <w:bodyDiv w:val="1"/>
      <w:marLeft w:val="0"/>
      <w:marRight w:val="0"/>
      <w:marTop w:val="0"/>
      <w:marBottom w:val="0"/>
      <w:divBdr>
        <w:top w:val="none" w:sz="0" w:space="0" w:color="auto"/>
        <w:left w:val="none" w:sz="0" w:space="0" w:color="auto"/>
        <w:bottom w:val="none" w:sz="0" w:space="0" w:color="auto"/>
        <w:right w:val="none" w:sz="0" w:space="0" w:color="auto"/>
      </w:divBdr>
    </w:div>
    <w:div w:id="1014916367">
      <w:bodyDiv w:val="1"/>
      <w:marLeft w:val="0"/>
      <w:marRight w:val="0"/>
      <w:marTop w:val="0"/>
      <w:marBottom w:val="0"/>
      <w:divBdr>
        <w:top w:val="none" w:sz="0" w:space="0" w:color="auto"/>
        <w:left w:val="none" w:sz="0" w:space="0" w:color="auto"/>
        <w:bottom w:val="none" w:sz="0" w:space="0" w:color="auto"/>
        <w:right w:val="none" w:sz="0" w:space="0" w:color="auto"/>
      </w:divBdr>
    </w:div>
    <w:div w:id="1014964001">
      <w:bodyDiv w:val="1"/>
      <w:marLeft w:val="0"/>
      <w:marRight w:val="0"/>
      <w:marTop w:val="0"/>
      <w:marBottom w:val="0"/>
      <w:divBdr>
        <w:top w:val="none" w:sz="0" w:space="0" w:color="auto"/>
        <w:left w:val="none" w:sz="0" w:space="0" w:color="auto"/>
        <w:bottom w:val="none" w:sz="0" w:space="0" w:color="auto"/>
        <w:right w:val="none" w:sz="0" w:space="0" w:color="auto"/>
      </w:divBdr>
    </w:div>
    <w:div w:id="1015233571">
      <w:bodyDiv w:val="1"/>
      <w:marLeft w:val="0"/>
      <w:marRight w:val="0"/>
      <w:marTop w:val="0"/>
      <w:marBottom w:val="0"/>
      <w:divBdr>
        <w:top w:val="none" w:sz="0" w:space="0" w:color="auto"/>
        <w:left w:val="none" w:sz="0" w:space="0" w:color="auto"/>
        <w:bottom w:val="none" w:sz="0" w:space="0" w:color="auto"/>
        <w:right w:val="none" w:sz="0" w:space="0" w:color="auto"/>
      </w:divBdr>
    </w:div>
    <w:div w:id="1015377791">
      <w:bodyDiv w:val="1"/>
      <w:marLeft w:val="0"/>
      <w:marRight w:val="0"/>
      <w:marTop w:val="0"/>
      <w:marBottom w:val="0"/>
      <w:divBdr>
        <w:top w:val="none" w:sz="0" w:space="0" w:color="auto"/>
        <w:left w:val="none" w:sz="0" w:space="0" w:color="auto"/>
        <w:bottom w:val="none" w:sz="0" w:space="0" w:color="auto"/>
        <w:right w:val="none" w:sz="0" w:space="0" w:color="auto"/>
      </w:divBdr>
    </w:div>
    <w:div w:id="1016005348">
      <w:bodyDiv w:val="1"/>
      <w:marLeft w:val="0"/>
      <w:marRight w:val="0"/>
      <w:marTop w:val="0"/>
      <w:marBottom w:val="0"/>
      <w:divBdr>
        <w:top w:val="none" w:sz="0" w:space="0" w:color="auto"/>
        <w:left w:val="none" w:sz="0" w:space="0" w:color="auto"/>
        <w:bottom w:val="none" w:sz="0" w:space="0" w:color="auto"/>
        <w:right w:val="none" w:sz="0" w:space="0" w:color="auto"/>
      </w:divBdr>
    </w:div>
    <w:div w:id="1016034369">
      <w:bodyDiv w:val="1"/>
      <w:marLeft w:val="0"/>
      <w:marRight w:val="0"/>
      <w:marTop w:val="0"/>
      <w:marBottom w:val="0"/>
      <w:divBdr>
        <w:top w:val="none" w:sz="0" w:space="0" w:color="auto"/>
        <w:left w:val="none" w:sz="0" w:space="0" w:color="auto"/>
        <w:bottom w:val="none" w:sz="0" w:space="0" w:color="auto"/>
        <w:right w:val="none" w:sz="0" w:space="0" w:color="auto"/>
      </w:divBdr>
    </w:div>
    <w:div w:id="1016082920">
      <w:bodyDiv w:val="1"/>
      <w:marLeft w:val="0"/>
      <w:marRight w:val="0"/>
      <w:marTop w:val="0"/>
      <w:marBottom w:val="0"/>
      <w:divBdr>
        <w:top w:val="none" w:sz="0" w:space="0" w:color="auto"/>
        <w:left w:val="none" w:sz="0" w:space="0" w:color="auto"/>
        <w:bottom w:val="none" w:sz="0" w:space="0" w:color="auto"/>
        <w:right w:val="none" w:sz="0" w:space="0" w:color="auto"/>
      </w:divBdr>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
    <w:div w:id="1016542550">
      <w:bodyDiv w:val="1"/>
      <w:marLeft w:val="0"/>
      <w:marRight w:val="0"/>
      <w:marTop w:val="0"/>
      <w:marBottom w:val="0"/>
      <w:divBdr>
        <w:top w:val="none" w:sz="0" w:space="0" w:color="auto"/>
        <w:left w:val="none" w:sz="0" w:space="0" w:color="auto"/>
        <w:bottom w:val="none" w:sz="0" w:space="0" w:color="auto"/>
        <w:right w:val="none" w:sz="0" w:space="0" w:color="auto"/>
      </w:divBdr>
    </w:div>
    <w:div w:id="1016804237">
      <w:bodyDiv w:val="1"/>
      <w:marLeft w:val="0"/>
      <w:marRight w:val="0"/>
      <w:marTop w:val="0"/>
      <w:marBottom w:val="0"/>
      <w:divBdr>
        <w:top w:val="none" w:sz="0" w:space="0" w:color="auto"/>
        <w:left w:val="none" w:sz="0" w:space="0" w:color="auto"/>
        <w:bottom w:val="none" w:sz="0" w:space="0" w:color="auto"/>
        <w:right w:val="none" w:sz="0" w:space="0" w:color="auto"/>
      </w:divBdr>
    </w:div>
    <w:div w:id="1017195470">
      <w:bodyDiv w:val="1"/>
      <w:marLeft w:val="0"/>
      <w:marRight w:val="0"/>
      <w:marTop w:val="0"/>
      <w:marBottom w:val="0"/>
      <w:divBdr>
        <w:top w:val="none" w:sz="0" w:space="0" w:color="auto"/>
        <w:left w:val="none" w:sz="0" w:space="0" w:color="auto"/>
        <w:bottom w:val="none" w:sz="0" w:space="0" w:color="auto"/>
        <w:right w:val="none" w:sz="0" w:space="0" w:color="auto"/>
      </w:divBdr>
    </w:div>
    <w:div w:id="1017385840">
      <w:bodyDiv w:val="1"/>
      <w:marLeft w:val="0"/>
      <w:marRight w:val="0"/>
      <w:marTop w:val="0"/>
      <w:marBottom w:val="0"/>
      <w:divBdr>
        <w:top w:val="none" w:sz="0" w:space="0" w:color="auto"/>
        <w:left w:val="none" w:sz="0" w:space="0" w:color="auto"/>
        <w:bottom w:val="none" w:sz="0" w:space="0" w:color="auto"/>
        <w:right w:val="none" w:sz="0" w:space="0" w:color="auto"/>
      </w:divBdr>
    </w:div>
    <w:div w:id="1017659756">
      <w:bodyDiv w:val="1"/>
      <w:marLeft w:val="0"/>
      <w:marRight w:val="0"/>
      <w:marTop w:val="0"/>
      <w:marBottom w:val="0"/>
      <w:divBdr>
        <w:top w:val="none" w:sz="0" w:space="0" w:color="auto"/>
        <w:left w:val="none" w:sz="0" w:space="0" w:color="auto"/>
        <w:bottom w:val="none" w:sz="0" w:space="0" w:color="auto"/>
        <w:right w:val="none" w:sz="0" w:space="0" w:color="auto"/>
      </w:divBdr>
    </w:div>
    <w:div w:id="1017735041">
      <w:bodyDiv w:val="1"/>
      <w:marLeft w:val="0"/>
      <w:marRight w:val="0"/>
      <w:marTop w:val="0"/>
      <w:marBottom w:val="0"/>
      <w:divBdr>
        <w:top w:val="none" w:sz="0" w:space="0" w:color="auto"/>
        <w:left w:val="none" w:sz="0" w:space="0" w:color="auto"/>
        <w:bottom w:val="none" w:sz="0" w:space="0" w:color="auto"/>
        <w:right w:val="none" w:sz="0" w:space="0" w:color="auto"/>
      </w:divBdr>
    </w:div>
    <w:div w:id="1017930212">
      <w:bodyDiv w:val="1"/>
      <w:marLeft w:val="0"/>
      <w:marRight w:val="0"/>
      <w:marTop w:val="0"/>
      <w:marBottom w:val="0"/>
      <w:divBdr>
        <w:top w:val="none" w:sz="0" w:space="0" w:color="auto"/>
        <w:left w:val="none" w:sz="0" w:space="0" w:color="auto"/>
        <w:bottom w:val="none" w:sz="0" w:space="0" w:color="auto"/>
        <w:right w:val="none" w:sz="0" w:space="0" w:color="auto"/>
      </w:divBdr>
    </w:div>
    <w:div w:id="1018235895">
      <w:bodyDiv w:val="1"/>
      <w:marLeft w:val="0"/>
      <w:marRight w:val="0"/>
      <w:marTop w:val="0"/>
      <w:marBottom w:val="0"/>
      <w:divBdr>
        <w:top w:val="none" w:sz="0" w:space="0" w:color="auto"/>
        <w:left w:val="none" w:sz="0" w:space="0" w:color="auto"/>
        <w:bottom w:val="none" w:sz="0" w:space="0" w:color="auto"/>
        <w:right w:val="none" w:sz="0" w:space="0" w:color="auto"/>
      </w:divBdr>
    </w:div>
    <w:div w:id="1018508998">
      <w:bodyDiv w:val="1"/>
      <w:marLeft w:val="0"/>
      <w:marRight w:val="0"/>
      <w:marTop w:val="0"/>
      <w:marBottom w:val="0"/>
      <w:divBdr>
        <w:top w:val="none" w:sz="0" w:space="0" w:color="auto"/>
        <w:left w:val="none" w:sz="0" w:space="0" w:color="auto"/>
        <w:bottom w:val="none" w:sz="0" w:space="0" w:color="auto"/>
        <w:right w:val="none" w:sz="0" w:space="0" w:color="auto"/>
      </w:divBdr>
    </w:div>
    <w:div w:id="1018658402">
      <w:bodyDiv w:val="1"/>
      <w:marLeft w:val="0"/>
      <w:marRight w:val="0"/>
      <w:marTop w:val="0"/>
      <w:marBottom w:val="0"/>
      <w:divBdr>
        <w:top w:val="none" w:sz="0" w:space="0" w:color="auto"/>
        <w:left w:val="none" w:sz="0" w:space="0" w:color="auto"/>
        <w:bottom w:val="none" w:sz="0" w:space="0" w:color="auto"/>
        <w:right w:val="none" w:sz="0" w:space="0" w:color="auto"/>
      </w:divBdr>
    </w:div>
    <w:div w:id="1018967720">
      <w:bodyDiv w:val="1"/>
      <w:marLeft w:val="0"/>
      <w:marRight w:val="0"/>
      <w:marTop w:val="0"/>
      <w:marBottom w:val="0"/>
      <w:divBdr>
        <w:top w:val="none" w:sz="0" w:space="0" w:color="auto"/>
        <w:left w:val="none" w:sz="0" w:space="0" w:color="auto"/>
        <w:bottom w:val="none" w:sz="0" w:space="0" w:color="auto"/>
        <w:right w:val="none" w:sz="0" w:space="0" w:color="auto"/>
      </w:divBdr>
    </w:div>
    <w:div w:id="1019161310">
      <w:bodyDiv w:val="1"/>
      <w:marLeft w:val="0"/>
      <w:marRight w:val="0"/>
      <w:marTop w:val="0"/>
      <w:marBottom w:val="0"/>
      <w:divBdr>
        <w:top w:val="none" w:sz="0" w:space="0" w:color="auto"/>
        <w:left w:val="none" w:sz="0" w:space="0" w:color="auto"/>
        <w:bottom w:val="none" w:sz="0" w:space="0" w:color="auto"/>
        <w:right w:val="none" w:sz="0" w:space="0" w:color="auto"/>
      </w:divBdr>
    </w:div>
    <w:div w:id="1019235496">
      <w:bodyDiv w:val="1"/>
      <w:marLeft w:val="0"/>
      <w:marRight w:val="0"/>
      <w:marTop w:val="0"/>
      <w:marBottom w:val="0"/>
      <w:divBdr>
        <w:top w:val="none" w:sz="0" w:space="0" w:color="auto"/>
        <w:left w:val="none" w:sz="0" w:space="0" w:color="auto"/>
        <w:bottom w:val="none" w:sz="0" w:space="0" w:color="auto"/>
        <w:right w:val="none" w:sz="0" w:space="0" w:color="auto"/>
      </w:divBdr>
    </w:div>
    <w:div w:id="1019353231">
      <w:bodyDiv w:val="1"/>
      <w:marLeft w:val="0"/>
      <w:marRight w:val="0"/>
      <w:marTop w:val="0"/>
      <w:marBottom w:val="0"/>
      <w:divBdr>
        <w:top w:val="none" w:sz="0" w:space="0" w:color="auto"/>
        <w:left w:val="none" w:sz="0" w:space="0" w:color="auto"/>
        <w:bottom w:val="none" w:sz="0" w:space="0" w:color="auto"/>
        <w:right w:val="none" w:sz="0" w:space="0" w:color="auto"/>
      </w:divBdr>
    </w:div>
    <w:div w:id="1019503094">
      <w:bodyDiv w:val="1"/>
      <w:marLeft w:val="0"/>
      <w:marRight w:val="0"/>
      <w:marTop w:val="0"/>
      <w:marBottom w:val="0"/>
      <w:divBdr>
        <w:top w:val="none" w:sz="0" w:space="0" w:color="auto"/>
        <w:left w:val="none" w:sz="0" w:space="0" w:color="auto"/>
        <w:bottom w:val="none" w:sz="0" w:space="0" w:color="auto"/>
        <w:right w:val="none" w:sz="0" w:space="0" w:color="auto"/>
      </w:divBdr>
    </w:div>
    <w:div w:id="1019510039">
      <w:bodyDiv w:val="1"/>
      <w:marLeft w:val="0"/>
      <w:marRight w:val="0"/>
      <w:marTop w:val="0"/>
      <w:marBottom w:val="0"/>
      <w:divBdr>
        <w:top w:val="none" w:sz="0" w:space="0" w:color="auto"/>
        <w:left w:val="none" w:sz="0" w:space="0" w:color="auto"/>
        <w:bottom w:val="none" w:sz="0" w:space="0" w:color="auto"/>
        <w:right w:val="none" w:sz="0" w:space="0" w:color="auto"/>
      </w:divBdr>
    </w:div>
    <w:div w:id="1019628292">
      <w:bodyDiv w:val="1"/>
      <w:marLeft w:val="0"/>
      <w:marRight w:val="0"/>
      <w:marTop w:val="0"/>
      <w:marBottom w:val="0"/>
      <w:divBdr>
        <w:top w:val="none" w:sz="0" w:space="0" w:color="auto"/>
        <w:left w:val="none" w:sz="0" w:space="0" w:color="auto"/>
        <w:bottom w:val="none" w:sz="0" w:space="0" w:color="auto"/>
        <w:right w:val="none" w:sz="0" w:space="0" w:color="auto"/>
      </w:divBdr>
    </w:div>
    <w:div w:id="1019812271">
      <w:bodyDiv w:val="1"/>
      <w:marLeft w:val="0"/>
      <w:marRight w:val="0"/>
      <w:marTop w:val="0"/>
      <w:marBottom w:val="0"/>
      <w:divBdr>
        <w:top w:val="none" w:sz="0" w:space="0" w:color="auto"/>
        <w:left w:val="none" w:sz="0" w:space="0" w:color="auto"/>
        <w:bottom w:val="none" w:sz="0" w:space="0" w:color="auto"/>
        <w:right w:val="none" w:sz="0" w:space="0" w:color="auto"/>
      </w:divBdr>
    </w:div>
    <w:div w:id="1020157974">
      <w:bodyDiv w:val="1"/>
      <w:marLeft w:val="0"/>
      <w:marRight w:val="0"/>
      <w:marTop w:val="0"/>
      <w:marBottom w:val="0"/>
      <w:divBdr>
        <w:top w:val="none" w:sz="0" w:space="0" w:color="auto"/>
        <w:left w:val="none" w:sz="0" w:space="0" w:color="auto"/>
        <w:bottom w:val="none" w:sz="0" w:space="0" w:color="auto"/>
        <w:right w:val="none" w:sz="0" w:space="0" w:color="auto"/>
      </w:divBdr>
    </w:div>
    <w:div w:id="1020206801">
      <w:bodyDiv w:val="1"/>
      <w:marLeft w:val="0"/>
      <w:marRight w:val="0"/>
      <w:marTop w:val="0"/>
      <w:marBottom w:val="0"/>
      <w:divBdr>
        <w:top w:val="none" w:sz="0" w:space="0" w:color="auto"/>
        <w:left w:val="none" w:sz="0" w:space="0" w:color="auto"/>
        <w:bottom w:val="none" w:sz="0" w:space="0" w:color="auto"/>
        <w:right w:val="none" w:sz="0" w:space="0" w:color="auto"/>
      </w:divBdr>
    </w:div>
    <w:div w:id="1020400445">
      <w:bodyDiv w:val="1"/>
      <w:marLeft w:val="0"/>
      <w:marRight w:val="0"/>
      <w:marTop w:val="0"/>
      <w:marBottom w:val="0"/>
      <w:divBdr>
        <w:top w:val="none" w:sz="0" w:space="0" w:color="auto"/>
        <w:left w:val="none" w:sz="0" w:space="0" w:color="auto"/>
        <w:bottom w:val="none" w:sz="0" w:space="0" w:color="auto"/>
        <w:right w:val="none" w:sz="0" w:space="0" w:color="auto"/>
      </w:divBdr>
    </w:div>
    <w:div w:id="1020594599">
      <w:bodyDiv w:val="1"/>
      <w:marLeft w:val="0"/>
      <w:marRight w:val="0"/>
      <w:marTop w:val="0"/>
      <w:marBottom w:val="0"/>
      <w:divBdr>
        <w:top w:val="none" w:sz="0" w:space="0" w:color="auto"/>
        <w:left w:val="none" w:sz="0" w:space="0" w:color="auto"/>
        <w:bottom w:val="none" w:sz="0" w:space="0" w:color="auto"/>
        <w:right w:val="none" w:sz="0" w:space="0" w:color="auto"/>
      </w:divBdr>
    </w:div>
    <w:div w:id="1021203726">
      <w:bodyDiv w:val="1"/>
      <w:marLeft w:val="0"/>
      <w:marRight w:val="0"/>
      <w:marTop w:val="0"/>
      <w:marBottom w:val="0"/>
      <w:divBdr>
        <w:top w:val="none" w:sz="0" w:space="0" w:color="auto"/>
        <w:left w:val="none" w:sz="0" w:space="0" w:color="auto"/>
        <w:bottom w:val="none" w:sz="0" w:space="0" w:color="auto"/>
        <w:right w:val="none" w:sz="0" w:space="0" w:color="auto"/>
      </w:divBdr>
    </w:div>
    <w:div w:id="1021279097">
      <w:bodyDiv w:val="1"/>
      <w:marLeft w:val="0"/>
      <w:marRight w:val="0"/>
      <w:marTop w:val="0"/>
      <w:marBottom w:val="0"/>
      <w:divBdr>
        <w:top w:val="none" w:sz="0" w:space="0" w:color="auto"/>
        <w:left w:val="none" w:sz="0" w:space="0" w:color="auto"/>
        <w:bottom w:val="none" w:sz="0" w:space="0" w:color="auto"/>
        <w:right w:val="none" w:sz="0" w:space="0" w:color="auto"/>
      </w:divBdr>
    </w:div>
    <w:div w:id="1021398135">
      <w:bodyDiv w:val="1"/>
      <w:marLeft w:val="0"/>
      <w:marRight w:val="0"/>
      <w:marTop w:val="0"/>
      <w:marBottom w:val="0"/>
      <w:divBdr>
        <w:top w:val="none" w:sz="0" w:space="0" w:color="auto"/>
        <w:left w:val="none" w:sz="0" w:space="0" w:color="auto"/>
        <w:bottom w:val="none" w:sz="0" w:space="0" w:color="auto"/>
        <w:right w:val="none" w:sz="0" w:space="0" w:color="auto"/>
      </w:divBdr>
    </w:div>
    <w:div w:id="1021513596">
      <w:bodyDiv w:val="1"/>
      <w:marLeft w:val="0"/>
      <w:marRight w:val="0"/>
      <w:marTop w:val="0"/>
      <w:marBottom w:val="0"/>
      <w:divBdr>
        <w:top w:val="none" w:sz="0" w:space="0" w:color="auto"/>
        <w:left w:val="none" w:sz="0" w:space="0" w:color="auto"/>
        <w:bottom w:val="none" w:sz="0" w:space="0" w:color="auto"/>
        <w:right w:val="none" w:sz="0" w:space="0" w:color="auto"/>
      </w:divBdr>
    </w:div>
    <w:div w:id="1022319945">
      <w:bodyDiv w:val="1"/>
      <w:marLeft w:val="0"/>
      <w:marRight w:val="0"/>
      <w:marTop w:val="0"/>
      <w:marBottom w:val="0"/>
      <w:divBdr>
        <w:top w:val="none" w:sz="0" w:space="0" w:color="auto"/>
        <w:left w:val="none" w:sz="0" w:space="0" w:color="auto"/>
        <w:bottom w:val="none" w:sz="0" w:space="0" w:color="auto"/>
        <w:right w:val="none" w:sz="0" w:space="0" w:color="auto"/>
      </w:divBdr>
    </w:div>
    <w:div w:id="1022439731">
      <w:bodyDiv w:val="1"/>
      <w:marLeft w:val="0"/>
      <w:marRight w:val="0"/>
      <w:marTop w:val="0"/>
      <w:marBottom w:val="0"/>
      <w:divBdr>
        <w:top w:val="none" w:sz="0" w:space="0" w:color="auto"/>
        <w:left w:val="none" w:sz="0" w:space="0" w:color="auto"/>
        <w:bottom w:val="none" w:sz="0" w:space="0" w:color="auto"/>
        <w:right w:val="none" w:sz="0" w:space="0" w:color="auto"/>
      </w:divBdr>
    </w:div>
    <w:div w:id="1022560177">
      <w:bodyDiv w:val="1"/>
      <w:marLeft w:val="0"/>
      <w:marRight w:val="0"/>
      <w:marTop w:val="0"/>
      <w:marBottom w:val="0"/>
      <w:divBdr>
        <w:top w:val="none" w:sz="0" w:space="0" w:color="auto"/>
        <w:left w:val="none" w:sz="0" w:space="0" w:color="auto"/>
        <w:bottom w:val="none" w:sz="0" w:space="0" w:color="auto"/>
        <w:right w:val="none" w:sz="0" w:space="0" w:color="auto"/>
      </w:divBdr>
    </w:div>
    <w:div w:id="1022627184">
      <w:bodyDiv w:val="1"/>
      <w:marLeft w:val="0"/>
      <w:marRight w:val="0"/>
      <w:marTop w:val="0"/>
      <w:marBottom w:val="0"/>
      <w:divBdr>
        <w:top w:val="none" w:sz="0" w:space="0" w:color="auto"/>
        <w:left w:val="none" w:sz="0" w:space="0" w:color="auto"/>
        <w:bottom w:val="none" w:sz="0" w:space="0" w:color="auto"/>
        <w:right w:val="none" w:sz="0" w:space="0" w:color="auto"/>
      </w:divBdr>
    </w:div>
    <w:div w:id="1022705393">
      <w:bodyDiv w:val="1"/>
      <w:marLeft w:val="0"/>
      <w:marRight w:val="0"/>
      <w:marTop w:val="0"/>
      <w:marBottom w:val="0"/>
      <w:divBdr>
        <w:top w:val="none" w:sz="0" w:space="0" w:color="auto"/>
        <w:left w:val="none" w:sz="0" w:space="0" w:color="auto"/>
        <w:bottom w:val="none" w:sz="0" w:space="0" w:color="auto"/>
        <w:right w:val="none" w:sz="0" w:space="0" w:color="auto"/>
      </w:divBdr>
    </w:div>
    <w:div w:id="1022707162">
      <w:bodyDiv w:val="1"/>
      <w:marLeft w:val="0"/>
      <w:marRight w:val="0"/>
      <w:marTop w:val="0"/>
      <w:marBottom w:val="0"/>
      <w:divBdr>
        <w:top w:val="none" w:sz="0" w:space="0" w:color="auto"/>
        <w:left w:val="none" w:sz="0" w:space="0" w:color="auto"/>
        <w:bottom w:val="none" w:sz="0" w:space="0" w:color="auto"/>
        <w:right w:val="none" w:sz="0" w:space="0" w:color="auto"/>
      </w:divBdr>
    </w:div>
    <w:div w:id="1022783102">
      <w:bodyDiv w:val="1"/>
      <w:marLeft w:val="0"/>
      <w:marRight w:val="0"/>
      <w:marTop w:val="0"/>
      <w:marBottom w:val="0"/>
      <w:divBdr>
        <w:top w:val="none" w:sz="0" w:space="0" w:color="auto"/>
        <w:left w:val="none" w:sz="0" w:space="0" w:color="auto"/>
        <w:bottom w:val="none" w:sz="0" w:space="0" w:color="auto"/>
        <w:right w:val="none" w:sz="0" w:space="0" w:color="auto"/>
      </w:divBdr>
    </w:div>
    <w:div w:id="1022823976">
      <w:bodyDiv w:val="1"/>
      <w:marLeft w:val="0"/>
      <w:marRight w:val="0"/>
      <w:marTop w:val="0"/>
      <w:marBottom w:val="0"/>
      <w:divBdr>
        <w:top w:val="none" w:sz="0" w:space="0" w:color="auto"/>
        <w:left w:val="none" w:sz="0" w:space="0" w:color="auto"/>
        <w:bottom w:val="none" w:sz="0" w:space="0" w:color="auto"/>
        <w:right w:val="none" w:sz="0" w:space="0" w:color="auto"/>
      </w:divBdr>
    </w:div>
    <w:div w:id="1022901912">
      <w:bodyDiv w:val="1"/>
      <w:marLeft w:val="0"/>
      <w:marRight w:val="0"/>
      <w:marTop w:val="0"/>
      <w:marBottom w:val="0"/>
      <w:divBdr>
        <w:top w:val="none" w:sz="0" w:space="0" w:color="auto"/>
        <w:left w:val="none" w:sz="0" w:space="0" w:color="auto"/>
        <w:bottom w:val="none" w:sz="0" w:space="0" w:color="auto"/>
        <w:right w:val="none" w:sz="0" w:space="0" w:color="auto"/>
      </w:divBdr>
    </w:div>
    <w:div w:id="1023285166">
      <w:bodyDiv w:val="1"/>
      <w:marLeft w:val="0"/>
      <w:marRight w:val="0"/>
      <w:marTop w:val="0"/>
      <w:marBottom w:val="0"/>
      <w:divBdr>
        <w:top w:val="none" w:sz="0" w:space="0" w:color="auto"/>
        <w:left w:val="none" w:sz="0" w:space="0" w:color="auto"/>
        <w:bottom w:val="none" w:sz="0" w:space="0" w:color="auto"/>
        <w:right w:val="none" w:sz="0" w:space="0" w:color="auto"/>
      </w:divBdr>
    </w:div>
    <w:div w:id="1023823639">
      <w:bodyDiv w:val="1"/>
      <w:marLeft w:val="0"/>
      <w:marRight w:val="0"/>
      <w:marTop w:val="0"/>
      <w:marBottom w:val="0"/>
      <w:divBdr>
        <w:top w:val="none" w:sz="0" w:space="0" w:color="auto"/>
        <w:left w:val="none" w:sz="0" w:space="0" w:color="auto"/>
        <w:bottom w:val="none" w:sz="0" w:space="0" w:color="auto"/>
        <w:right w:val="none" w:sz="0" w:space="0" w:color="auto"/>
      </w:divBdr>
    </w:div>
    <w:div w:id="1023943669">
      <w:bodyDiv w:val="1"/>
      <w:marLeft w:val="0"/>
      <w:marRight w:val="0"/>
      <w:marTop w:val="0"/>
      <w:marBottom w:val="0"/>
      <w:divBdr>
        <w:top w:val="none" w:sz="0" w:space="0" w:color="auto"/>
        <w:left w:val="none" w:sz="0" w:space="0" w:color="auto"/>
        <w:bottom w:val="none" w:sz="0" w:space="0" w:color="auto"/>
        <w:right w:val="none" w:sz="0" w:space="0" w:color="auto"/>
      </w:divBdr>
    </w:div>
    <w:div w:id="1024137225">
      <w:bodyDiv w:val="1"/>
      <w:marLeft w:val="0"/>
      <w:marRight w:val="0"/>
      <w:marTop w:val="0"/>
      <w:marBottom w:val="0"/>
      <w:divBdr>
        <w:top w:val="none" w:sz="0" w:space="0" w:color="auto"/>
        <w:left w:val="none" w:sz="0" w:space="0" w:color="auto"/>
        <w:bottom w:val="none" w:sz="0" w:space="0" w:color="auto"/>
        <w:right w:val="none" w:sz="0" w:space="0" w:color="auto"/>
      </w:divBdr>
    </w:div>
    <w:div w:id="1024594275">
      <w:bodyDiv w:val="1"/>
      <w:marLeft w:val="0"/>
      <w:marRight w:val="0"/>
      <w:marTop w:val="0"/>
      <w:marBottom w:val="0"/>
      <w:divBdr>
        <w:top w:val="none" w:sz="0" w:space="0" w:color="auto"/>
        <w:left w:val="none" w:sz="0" w:space="0" w:color="auto"/>
        <w:bottom w:val="none" w:sz="0" w:space="0" w:color="auto"/>
        <w:right w:val="none" w:sz="0" w:space="0" w:color="auto"/>
      </w:divBdr>
    </w:div>
    <w:div w:id="1024748339">
      <w:bodyDiv w:val="1"/>
      <w:marLeft w:val="0"/>
      <w:marRight w:val="0"/>
      <w:marTop w:val="0"/>
      <w:marBottom w:val="0"/>
      <w:divBdr>
        <w:top w:val="none" w:sz="0" w:space="0" w:color="auto"/>
        <w:left w:val="none" w:sz="0" w:space="0" w:color="auto"/>
        <w:bottom w:val="none" w:sz="0" w:space="0" w:color="auto"/>
        <w:right w:val="none" w:sz="0" w:space="0" w:color="auto"/>
      </w:divBdr>
    </w:div>
    <w:div w:id="1025207209">
      <w:bodyDiv w:val="1"/>
      <w:marLeft w:val="0"/>
      <w:marRight w:val="0"/>
      <w:marTop w:val="0"/>
      <w:marBottom w:val="0"/>
      <w:divBdr>
        <w:top w:val="none" w:sz="0" w:space="0" w:color="auto"/>
        <w:left w:val="none" w:sz="0" w:space="0" w:color="auto"/>
        <w:bottom w:val="none" w:sz="0" w:space="0" w:color="auto"/>
        <w:right w:val="none" w:sz="0" w:space="0" w:color="auto"/>
      </w:divBdr>
    </w:div>
    <w:div w:id="1025250374">
      <w:bodyDiv w:val="1"/>
      <w:marLeft w:val="0"/>
      <w:marRight w:val="0"/>
      <w:marTop w:val="0"/>
      <w:marBottom w:val="0"/>
      <w:divBdr>
        <w:top w:val="none" w:sz="0" w:space="0" w:color="auto"/>
        <w:left w:val="none" w:sz="0" w:space="0" w:color="auto"/>
        <w:bottom w:val="none" w:sz="0" w:space="0" w:color="auto"/>
        <w:right w:val="none" w:sz="0" w:space="0" w:color="auto"/>
      </w:divBdr>
    </w:div>
    <w:div w:id="1025593086">
      <w:bodyDiv w:val="1"/>
      <w:marLeft w:val="0"/>
      <w:marRight w:val="0"/>
      <w:marTop w:val="0"/>
      <w:marBottom w:val="0"/>
      <w:divBdr>
        <w:top w:val="none" w:sz="0" w:space="0" w:color="auto"/>
        <w:left w:val="none" w:sz="0" w:space="0" w:color="auto"/>
        <w:bottom w:val="none" w:sz="0" w:space="0" w:color="auto"/>
        <w:right w:val="none" w:sz="0" w:space="0" w:color="auto"/>
      </w:divBdr>
    </w:div>
    <w:div w:id="1025670990">
      <w:bodyDiv w:val="1"/>
      <w:marLeft w:val="0"/>
      <w:marRight w:val="0"/>
      <w:marTop w:val="0"/>
      <w:marBottom w:val="0"/>
      <w:divBdr>
        <w:top w:val="none" w:sz="0" w:space="0" w:color="auto"/>
        <w:left w:val="none" w:sz="0" w:space="0" w:color="auto"/>
        <w:bottom w:val="none" w:sz="0" w:space="0" w:color="auto"/>
        <w:right w:val="none" w:sz="0" w:space="0" w:color="auto"/>
      </w:divBdr>
    </w:div>
    <w:div w:id="1025860682">
      <w:bodyDiv w:val="1"/>
      <w:marLeft w:val="0"/>
      <w:marRight w:val="0"/>
      <w:marTop w:val="0"/>
      <w:marBottom w:val="0"/>
      <w:divBdr>
        <w:top w:val="none" w:sz="0" w:space="0" w:color="auto"/>
        <w:left w:val="none" w:sz="0" w:space="0" w:color="auto"/>
        <w:bottom w:val="none" w:sz="0" w:space="0" w:color="auto"/>
        <w:right w:val="none" w:sz="0" w:space="0" w:color="auto"/>
      </w:divBdr>
    </w:div>
    <w:div w:id="1025909168">
      <w:bodyDiv w:val="1"/>
      <w:marLeft w:val="0"/>
      <w:marRight w:val="0"/>
      <w:marTop w:val="0"/>
      <w:marBottom w:val="0"/>
      <w:divBdr>
        <w:top w:val="none" w:sz="0" w:space="0" w:color="auto"/>
        <w:left w:val="none" w:sz="0" w:space="0" w:color="auto"/>
        <w:bottom w:val="none" w:sz="0" w:space="0" w:color="auto"/>
        <w:right w:val="none" w:sz="0" w:space="0" w:color="auto"/>
      </w:divBdr>
    </w:div>
    <w:div w:id="1026061455">
      <w:bodyDiv w:val="1"/>
      <w:marLeft w:val="0"/>
      <w:marRight w:val="0"/>
      <w:marTop w:val="0"/>
      <w:marBottom w:val="0"/>
      <w:divBdr>
        <w:top w:val="none" w:sz="0" w:space="0" w:color="auto"/>
        <w:left w:val="none" w:sz="0" w:space="0" w:color="auto"/>
        <w:bottom w:val="none" w:sz="0" w:space="0" w:color="auto"/>
        <w:right w:val="none" w:sz="0" w:space="0" w:color="auto"/>
      </w:divBdr>
    </w:div>
    <w:div w:id="1026441981">
      <w:bodyDiv w:val="1"/>
      <w:marLeft w:val="0"/>
      <w:marRight w:val="0"/>
      <w:marTop w:val="0"/>
      <w:marBottom w:val="0"/>
      <w:divBdr>
        <w:top w:val="none" w:sz="0" w:space="0" w:color="auto"/>
        <w:left w:val="none" w:sz="0" w:space="0" w:color="auto"/>
        <w:bottom w:val="none" w:sz="0" w:space="0" w:color="auto"/>
        <w:right w:val="none" w:sz="0" w:space="0" w:color="auto"/>
      </w:divBdr>
    </w:div>
    <w:div w:id="1026635585">
      <w:bodyDiv w:val="1"/>
      <w:marLeft w:val="0"/>
      <w:marRight w:val="0"/>
      <w:marTop w:val="0"/>
      <w:marBottom w:val="0"/>
      <w:divBdr>
        <w:top w:val="none" w:sz="0" w:space="0" w:color="auto"/>
        <w:left w:val="none" w:sz="0" w:space="0" w:color="auto"/>
        <w:bottom w:val="none" w:sz="0" w:space="0" w:color="auto"/>
        <w:right w:val="none" w:sz="0" w:space="0" w:color="auto"/>
      </w:divBdr>
    </w:div>
    <w:div w:id="1026753459">
      <w:bodyDiv w:val="1"/>
      <w:marLeft w:val="0"/>
      <w:marRight w:val="0"/>
      <w:marTop w:val="0"/>
      <w:marBottom w:val="0"/>
      <w:divBdr>
        <w:top w:val="none" w:sz="0" w:space="0" w:color="auto"/>
        <w:left w:val="none" w:sz="0" w:space="0" w:color="auto"/>
        <w:bottom w:val="none" w:sz="0" w:space="0" w:color="auto"/>
        <w:right w:val="none" w:sz="0" w:space="0" w:color="auto"/>
      </w:divBdr>
    </w:div>
    <w:div w:id="1026904876">
      <w:bodyDiv w:val="1"/>
      <w:marLeft w:val="0"/>
      <w:marRight w:val="0"/>
      <w:marTop w:val="0"/>
      <w:marBottom w:val="0"/>
      <w:divBdr>
        <w:top w:val="none" w:sz="0" w:space="0" w:color="auto"/>
        <w:left w:val="none" w:sz="0" w:space="0" w:color="auto"/>
        <w:bottom w:val="none" w:sz="0" w:space="0" w:color="auto"/>
        <w:right w:val="none" w:sz="0" w:space="0" w:color="auto"/>
      </w:divBdr>
    </w:div>
    <w:div w:id="1027415582">
      <w:bodyDiv w:val="1"/>
      <w:marLeft w:val="0"/>
      <w:marRight w:val="0"/>
      <w:marTop w:val="0"/>
      <w:marBottom w:val="0"/>
      <w:divBdr>
        <w:top w:val="none" w:sz="0" w:space="0" w:color="auto"/>
        <w:left w:val="none" w:sz="0" w:space="0" w:color="auto"/>
        <w:bottom w:val="none" w:sz="0" w:space="0" w:color="auto"/>
        <w:right w:val="none" w:sz="0" w:space="0" w:color="auto"/>
      </w:divBdr>
    </w:div>
    <w:div w:id="1027482428">
      <w:bodyDiv w:val="1"/>
      <w:marLeft w:val="0"/>
      <w:marRight w:val="0"/>
      <w:marTop w:val="0"/>
      <w:marBottom w:val="0"/>
      <w:divBdr>
        <w:top w:val="none" w:sz="0" w:space="0" w:color="auto"/>
        <w:left w:val="none" w:sz="0" w:space="0" w:color="auto"/>
        <w:bottom w:val="none" w:sz="0" w:space="0" w:color="auto"/>
        <w:right w:val="none" w:sz="0" w:space="0" w:color="auto"/>
      </w:divBdr>
    </w:div>
    <w:div w:id="1027802092">
      <w:bodyDiv w:val="1"/>
      <w:marLeft w:val="0"/>
      <w:marRight w:val="0"/>
      <w:marTop w:val="0"/>
      <w:marBottom w:val="0"/>
      <w:divBdr>
        <w:top w:val="none" w:sz="0" w:space="0" w:color="auto"/>
        <w:left w:val="none" w:sz="0" w:space="0" w:color="auto"/>
        <w:bottom w:val="none" w:sz="0" w:space="0" w:color="auto"/>
        <w:right w:val="none" w:sz="0" w:space="0" w:color="auto"/>
      </w:divBdr>
    </w:div>
    <w:div w:id="1028408735">
      <w:bodyDiv w:val="1"/>
      <w:marLeft w:val="0"/>
      <w:marRight w:val="0"/>
      <w:marTop w:val="0"/>
      <w:marBottom w:val="0"/>
      <w:divBdr>
        <w:top w:val="none" w:sz="0" w:space="0" w:color="auto"/>
        <w:left w:val="none" w:sz="0" w:space="0" w:color="auto"/>
        <w:bottom w:val="none" w:sz="0" w:space="0" w:color="auto"/>
        <w:right w:val="none" w:sz="0" w:space="0" w:color="auto"/>
      </w:divBdr>
    </w:div>
    <w:div w:id="1028674876">
      <w:bodyDiv w:val="1"/>
      <w:marLeft w:val="0"/>
      <w:marRight w:val="0"/>
      <w:marTop w:val="0"/>
      <w:marBottom w:val="0"/>
      <w:divBdr>
        <w:top w:val="none" w:sz="0" w:space="0" w:color="auto"/>
        <w:left w:val="none" w:sz="0" w:space="0" w:color="auto"/>
        <w:bottom w:val="none" w:sz="0" w:space="0" w:color="auto"/>
        <w:right w:val="none" w:sz="0" w:space="0" w:color="auto"/>
      </w:divBdr>
    </w:div>
    <w:div w:id="1028679228">
      <w:bodyDiv w:val="1"/>
      <w:marLeft w:val="0"/>
      <w:marRight w:val="0"/>
      <w:marTop w:val="0"/>
      <w:marBottom w:val="0"/>
      <w:divBdr>
        <w:top w:val="none" w:sz="0" w:space="0" w:color="auto"/>
        <w:left w:val="none" w:sz="0" w:space="0" w:color="auto"/>
        <w:bottom w:val="none" w:sz="0" w:space="0" w:color="auto"/>
        <w:right w:val="none" w:sz="0" w:space="0" w:color="auto"/>
      </w:divBdr>
    </w:div>
    <w:div w:id="1028868030">
      <w:bodyDiv w:val="1"/>
      <w:marLeft w:val="0"/>
      <w:marRight w:val="0"/>
      <w:marTop w:val="0"/>
      <w:marBottom w:val="0"/>
      <w:divBdr>
        <w:top w:val="none" w:sz="0" w:space="0" w:color="auto"/>
        <w:left w:val="none" w:sz="0" w:space="0" w:color="auto"/>
        <w:bottom w:val="none" w:sz="0" w:space="0" w:color="auto"/>
        <w:right w:val="none" w:sz="0" w:space="0" w:color="auto"/>
      </w:divBdr>
    </w:div>
    <w:div w:id="1029069322">
      <w:bodyDiv w:val="1"/>
      <w:marLeft w:val="0"/>
      <w:marRight w:val="0"/>
      <w:marTop w:val="0"/>
      <w:marBottom w:val="0"/>
      <w:divBdr>
        <w:top w:val="none" w:sz="0" w:space="0" w:color="auto"/>
        <w:left w:val="none" w:sz="0" w:space="0" w:color="auto"/>
        <w:bottom w:val="none" w:sz="0" w:space="0" w:color="auto"/>
        <w:right w:val="none" w:sz="0" w:space="0" w:color="auto"/>
      </w:divBdr>
    </w:div>
    <w:div w:id="1029375792">
      <w:bodyDiv w:val="1"/>
      <w:marLeft w:val="0"/>
      <w:marRight w:val="0"/>
      <w:marTop w:val="0"/>
      <w:marBottom w:val="0"/>
      <w:divBdr>
        <w:top w:val="none" w:sz="0" w:space="0" w:color="auto"/>
        <w:left w:val="none" w:sz="0" w:space="0" w:color="auto"/>
        <w:bottom w:val="none" w:sz="0" w:space="0" w:color="auto"/>
        <w:right w:val="none" w:sz="0" w:space="0" w:color="auto"/>
      </w:divBdr>
    </w:div>
    <w:div w:id="1029456915">
      <w:bodyDiv w:val="1"/>
      <w:marLeft w:val="0"/>
      <w:marRight w:val="0"/>
      <w:marTop w:val="0"/>
      <w:marBottom w:val="0"/>
      <w:divBdr>
        <w:top w:val="none" w:sz="0" w:space="0" w:color="auto"/>
        <w:left w:val="none" w:sz="0" w:space="0" w:color="auto"/>
        <w:bottom w:val="none" w:sz="0" w:space="0" w:color="auto"/>
        <w:right w:val="none" w:sz="0" w:space="0" w:color="auto"/>
      </w:divBdr>
    </w:div>
    <w:div w:id="1029649267">
      <w:bodyDiv w:val="1"/>
      <w:marLeft w:val="0"/>
      <w:marRight w:val="0"/>
      <w:marTop w:val="0"/>
      <w:marBottom w:val="0"/>
      <w:divBdr>
        <w:top w:val="none" w:sz="0" w:space="0" w:color="auto"/>
        <w:left w:val="none" w:sz="0" w:space="0" w:color="auto"/>
        <w:bottom w:val="none" w:sz="0" w:space="0" w:color="auto"/>
        <w:right w:val="none" w:sz="0" w:space="0" w:color="auto"/>
      </w:divBdr>
    </w:div>
    <w:div w:id="1029797050">
      <w:bodyDiv w:val="1"/>
      <w:marLeft w:val="0"/>
      <w:marRight w:val="0"/>
      <w:marTop w:val="0"/>
      <w:marBottom w:val="0"/>
      <w:divBdr>
        <w:top w:val="none" w:sz="0" w:space="0" w:color="auto"/>
        <w:left w:val="none" w:sz="0" w:space="0" w:color="auto"/>
        <w:bottom w:val="none" w:sz="0" w:space="0" w:color="auto"/>
        <w:right w:val="none" w:sz="0" w:space="0" w:color="auto"/>
      </w:divBdr>
    </w:div>
    <w:div w:id="1030423899">
      <w:bodyDiv w:val="1"/>
      <w:marLeft w:val="0"/>
      <w:marRight w:val="0"/>
      <w:marTop w:val="0"/>
      <w:marBottom w:val="0"/>
      <w:divBdr>
        <w:top w:val="none" w:sz="0" w:space="0" w:color="auto"/>
        <w:left w:val="none" w:sz="0" w:space="0" w:color="auto"/>
        <w:bottom w:val="none" w:sz="0" w:space="0" w:color="auto"/>
        <w:right w:val="none" w:sz="0" w:space="0" w:color="auto"/>
      </w:divBdr>
    </w:div>
    <w:div w:id="1030491697">
      <w:bodyDiv w:val="1"/>
      <w:marLeft w:val="0"/>
      <w:marRight w:val="0"/>
      <w:marTop w:val="0"/>
      <w:marBottom w:val="0"/>
      <w:divBdr>
        <w:top w:val="none" w:sz="0" w:space="0" w:color="auto"/>
        <w:left w:val="none" w:sz="0" w:space="0" w:color="auto"/>
        <w:bottom w:val="none" w:sz="0" w:space="0" w:color="auto"/>
        <w:right w:val="none" w:sz="0" w:space="0" w:color="auto"/>
      </w:divBdr>
    </w:div>
    <w:div w:id="1031303929">
      <w:bodyDiv w:val="1"/>
      <w:marLeft w:val="0"/>
      <w:marRight w:val="0"/>
      <w:marTop w:val="0"/>
      <w:marBottom w:val="0"/>
      <w:divBdr>
        <w:top w:val="none" w:sz="0" w:space="0" w:color="auto"/>
        <w:left w:val="none" w:sz="0" w:space="0" w:color="auto"/>
        <w:bottom w:val="none" w:sz="0" w:space="0" w:color="auto"/>
        <w:right w:val="none" w:sz="0" w:space="0" w:color="auto"/>
      </w:divBdr>
    </w:div>
    <w:div w:id="1031498630">
      <w:bodyDiv w:val="1"/>
      <w:marLeft w:val="0"/>
      <w:marRight w:val="0"/>
      <w:marTop w:val="0"/>
      <w:marBottom w:val="0"/>
      <w:divBdr>
        <w:top w:val="none" w:sz="0" w:space="0" w:color="auto"/>
        <w:left w:val="none" w:sz="0" w:space="0" w:color="auto"/>
        <w:bottom w:val="none" w:sz="0" w:space="0" w:color="auto"/>
        <w:right w:val="none" w:sz="0" w:space="0" w:color="auto"/>
      </w:divBdr>
    </w:div>
    <w:div w:id="1031612278">
      <w:bodyDiv w:val="1"/>
      <w:marLeft w:val="0"/>
      <w:marRight w:val="0"/>
      <w:marTop w:val="0"/>
      <w:marBottom w:val="0"/>
      <w:divBdr>
        <w:top w:val="none" w:sz="0" w:space="0" w:color="auto"/>
        <w:left w:val="none" w:sz="0" w:space="0" w:color="auto"/>
        <w:bottom w:val="none" w:sz="0" w:space="0" w:color="auto"/>
        <w:right w:val="none" w:sz="0" w:space="0" w:color="auto"/>
      </w:divBdr>
    </w:div>
    <w:div w:id="1031682503">
      <w:bodyDiv w:val="1"/>
      <w:marLeft w:val="0"/>
      <w:marRight w:val="0"/>
      <w:marTop w:val="0"/>
      <w:marBottom w:val="0"/>
      <w:divBdr>
        <w:top w:val="none" w:sz="0" w:space="0" w:color="auto"/>
        <w:left w:val="none" w:sz="0" w:space="0" w:color="auto"/>
        <w:bottom w:val="none" w:sz="0" w:space="0" w:color="auto"/>
        <w:right w:val="none" w:sz="0" w:space="0" w:color="auto"/>
      </w:divBdr>
    </w:div>
    <w:div w:id="1031688240">
      <w:bodyDiv w:val="1"/>
      <w:marLeft w:val="0"/>
      <w:marRight w:val="0"/>
      <w:marTop w:val="0"/>
      <w:marBottom w:val="0"/>
      <w:divBdr>
        <w:top w:val="none" w:sz="0" w:space="0" w:color="auto"/>
        <w:left w:val="none" w:sz="0" w:space="0" w:color="auto"/>
        <w:bottom w:val="none" w:sz="0" w:space="0" w:color="auto"/>
        <w:right w:val="none" w:sz="0" w:space="0" w:color="auto"/>
      </w:divBdr>
    </w:div>
    <w:div w:id="1031809778">
      <w:bodyDiv w:val="1"/>
      <w:marLeft w:val="0"/>
      <w:marRight w:val="0"/>
      <w:marTop w:val="0"/>
      <w:marBottom w:val="0"/>
      <w:divBdr>
        <w:top w:val="none" w:sz="0" w:space="0" w:color="auto"/>
        <w:left w:val="none" w:sz="0" w:space="0" w:color="auto"/>
        <w:bottom w:val="none" w:sz="0" w:space="0" w:color="auto"/>
        <w:right w:val="none" w:sz="0" w:space="0" w:color="auto"/>
      </w:divBdr>
    </w:div>
    <w:div w:id="1032146737">
      <w:bodyDiv w:val="1"/>
      <w:marLeft w:val="0"/>
      <w:marRight w:val="0"/>
      <w:marTop w:val="0"/>
      <w:marBottom w:val="0"/>
      <w:divBdr>
        <w:top w:val="none" w:sz="0" w:space="0" w:color="auto"/>
        <w:left w:val="none" w:sz="0" w:space="0" w:color="auto"/>
        <w:bottom w:val="none" w:sz="0" w:space="0" w:color="auto"/>
        <w:right w:val="none" w:sz="0" w:space="0" w:color="auto"/>
      </w:divBdr>
    </w:div>
    <w:div w:id="1032724947">
      <w:bodyDiv w:val="1"/>
      <w:marLeft w:val="0"/>
      <w:marRight w:val="0"/>
      <w:marTop w:val="0"/>
      <w:marBottom w:val="0"/>
      <w:divBdr>
        <w:top w:val="none" w:sz="0" w:space="0" w:color="auto"/>
        <w:left w:val="none" w:sz="0" w:space="0" w:color="auto"/>
        <w:bottom w:val="none" w:sz="0" w:space="0" w:color="auto"/>
        <w:right w:val="none" w:sz="0" w:space="0" w:color="auto"/>
      </w:divBdr>
    </w:div>
    <w:div w:id="1032994134">
      <w:bodyDiv w:val="1"/>
      <w:marLeft w:val="0"/>
      <w:marRight w:val="0"/>
      <w:marTop w:val="0"/>
      <w:marBottom w:val="0"/>
      <w:divBdr>
        <w:top w:val="none" w:sz="0" w:space="0" w:color="auto"/>
        <w:left w:val="none" w:sz="0" w:space="0" w:color="auto"/>
        <w:bottom w:val="none" w:sz="0" w:space="0" w:color="auto"/>
        <w:right w:val="none" w:sz="0" w:space="0" w:color="auto"/>
      </w:divBdr>
    </w:div>
    <w:div w:id="1033265816">
      <w:bodyDiv w:val="1"/>
      <w:marLeft w:val="0"/>
      <w:marRight w:val="0"/>
      <w:marTop w:val="0"/>
      <w:marBottom w:val="0"/>
      <w:divBdr>
        <w:top w:val="none" w:sz="0" w:space="0" w:color="auto"/>
        <w:left w:val="none" w:sz="0" w:space="0" w:color="auto"/>
        <w:bottom w:val="none" w:sz="0" w:space="0" w:color="auto"/>
        <w:right w:val="none" w:sz="0" w:space="0" w:color="auto"/>
      </w:divBdr>
    </w:div>
    <w:div w:id="1034035902">
      <w:bodyDiv w:val="1"/>
      <w:marLeft w:val="0"/>
      <w:marRight w:val="0"/>
      <w:marTop w:val="0"/>
      <w:marBottom w:val="0"/>
      <w:divBdr>
        <w:top w:val="none" w:sz="0" w:space="0" w:color="auto"/>
        <w:left w:val="none" w:sz="0" w:space="0" w:color="auto"/>
        <w:bottom w:val="none" w:sz="0" w:space="0" w:color="auto"/>
        <w:right w:val="none" w:sz="0" w:space="0" w:color="auto"/>
      </w:divBdr>
    </w:div>
    <w:div w:id="1034426636">
      <w:bodyDiv w:val="1"/>
      <w:marLeft w:val="0"/>
      <w:marRight w:val="0"/>
      <w:marTop w:val="0"/>
      <w:marBottom w:val="0"/>
      <w:divBdr>
        <w:top w:val="none" w:sz="0" w:space="0" w:color="auto"/>
        <w:left w:val="none" w:sz="0" w:space="0" w:color="auto"/>
        <w:bottom w:val="none" w:sz="0" w:space="0" w:color="auto"/>
        <w:right w:val="none" w:sz="0" w:space="0" w:color="auto"/>
      </w:divBdr>
    </w:div>
    <w:div w:id="1034505255">
      <w:bodyDiv w:val="1"/>
      <w:marLeft w:val="0"/>
      <w:marRight w:val="0"/>
      <w:marTop w:val="0"/>
      <w:marBottom w:val="0"/>
      <w:divBdr>
        <w:top w:val="none" w:sz="0" w:space="0" w:color="auto"/>
        <w:left w:val="none" w:sz="0" w:space="0" w:color="auto"/>
        <w:bottom w:val="none" w:sz="0" w:space="0" w:color="auto"/>
        <w:right w:val="none" w:sz="0" w:space="0" w:color="auto"/>
      </w:divBdr>
    </w:div>
    <w:div w:id="1034844795">
      <w:bodyDiv w:val="1"/>
      <w:marLeft w:val="0"/>
      <w:marRight w:val="0"/>
      <w:marTop w:val="0"/>
      <w:marBottom w:val="0"/>
      <w:divBdr>
        <w:top w:val="none" w:sz="0" w:space="0" w:color="auto"/>
        <w:left w:val="none" w:sz="0" w:space="0" w:color="auto"/>
        <w:bottom w:val="none" w:sz="0" w:space="0" w:color="auto"/>
        <w:right w:val="none" w:sz="0" w:space="0" w:color="auto"/>
      </w:divBdr>
    </w:div>
    <w:div w:id="1034888923">
      <w:bodyDiv w:val="1"/>
      <w:marLeft w:val="0"/>
      <w:marRight w:val="0"/>
      <w:marTop w:val="0"/>
      <w:marBottom w:val="0"/>
      <w:divBdr>
        <w:top w:val="none" w:sz="0" w:space="0" w:color="auto"/>
        <w:left w:val="none" w:sz="0" w:space="0" w:color="auto"/>
        <w:bottom w:val="none" w:sz="0" w:space="0" w:color="auto"/>
        <w:right w:val="none" w:sz="0" w:space="0" w:color="auto"/>
      </w:divBdr>
    </w:div>
    <w:div w:id="1034965417">
      <w:bodyDiv w:val="1"/>
      <w:marLeft w:val="0"/>
      <w:marRight w:val="0"/>
      <w:marTop w:val="0"/>
      <w:marBottom w:val="0"/>
      <w:divBdr>
        <w:top w:val="none" w:sz="0" w:space="0" w:color="auto"/>
        <w:left w:val="none" w:sz="0" w:space="0" w:color="auto"/>
        <w:bottom w:val="none" w:sz="0" w:space="0" w:color="auto"/>
        <w:right w:val="none" w:sz="0" w:space="0" w:color="auto"/>
      </w:divBdr>
    </w:div>
    <w:div w:id="1035352735">
      <w:bodyDiv w:val="1"/>
      <w:marLeft w:val="0"/>
      <w:marRight w:val="0"/>
      <w:marTop w:val="0"/>
      <w:marBottom w:val="0"/>
      <w:divBdr>
        <w:top w:val="none" w:sz="0" w:space="0" w:color="auto"/>
        <w:left w:val="none" w:sz="0" w:space="0" w:color="auto"/>
        <w:bottom w:val="none" w:sz="0" w:space="0" w:color="auto"/>
        <w:right w:val="none" w:sz="0" w:space="0" w:color="auto"/>
      </w:divBdr>
    </w:div>
    <w:div w:id="1035620505">
      <w:bodyDiv w:val="1"/>
      <w:marLeft w:val="0"/>
      <w:marRight w:val="0"/>
      <w:marTop w:val="0"/>
      <w:marBottom w:val="0"/>
      <w:divBdr>
        <w:top w:val="none" w:sz="0" w:space="0" w:color="auto"/>
        <w:left w:val="none" w:sz="0" w:space="0" w:color="auto"/>
        <w:bottom w:val="none" w:sz="0" w:space="0" w:color="auto"/>
        <w:right w:val="none" w:sz="0" w:space="0" w:color="auto"/>
      </w:divBdr>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
    <w:div w:id="1035959365">
      <w:bodyDiv w:val="1"/>
      <w:marLeft w:val="0"/>
      <w:marRight w:val="0"/>
      <w:marTop w:val="0"/>
      <w:marBottom w:val="0"/>
      <w:divBdr>
        <w:top w:val="none" w:sz="0" w:space="0" w:color="auto"/>
        <w:left w:val="none" w:sz="0" w:space="0" w:color="auto"/>
        <w:bottom w:val="none" w:sz="0" w:space="0" w:color="auto"/>
        <w:right w:val="none" w:sz="0" w:space="0" w:color="auto"/>
      </w:divBdr>
    </w:div>
    <w:div w:id="1036151957">
      <w:bodyDiv w:val="1"/>
      <w:marLeft w:val="0"/>
      <w:marRight w:val="0"/>
      <w:marTop w:val="0"/>
      <w:marBottom w:val="0"/>
      <w:divBdr>
        <w:top w:val="none" w:sz="0" w:space="0" w:color="auto"/>
        <w:left w:val="none" w:sz="0" w:space="0" w:color="auto"/>
        <w:bottom w:val="none" w:sz="0" w:space="0" w:color="auto"/>
        <w:right w:val="none" w:sz="0" w:space="0" w:color="auto"/>
      </w:divBdr>
    </w:div>
    <w:div w:id="1036394081">
      <w:bodyDiv w:val="1"/>
      <w:marLeft w:val="0"/>
      <w:marRight w:val="0"/>
      <w:marTop w:val="0"/>
      <w:marBottom w:val="0"/>
      <w:divBdr>
        <w:top w:val="none" w:sz="0" w:space="0" w:color="auto"/>
        <w:left w:val="none" w:sz="0" w:space="0" w:color="auto"/>
        <w:bottom w:val="none" w:sz="0" w:space="0" w:color="auto"/>
        <w:right w:val="none" w:sz="0" w:space="0" w:color="auto"/>
      </w:divBdr>
    </w:div>
    <w:div w:id="1036733045">
      <w:bodyDiv w:val="1"/>
      <w:marLeft w:val="0"/>
      <w:marRight w:val="0"/>
      <w:marTop w:val="0"/>
      <w:marBottom w:val="0"/>
      <w:divBdr>
        <w:top w:val="none" w:sz="0" w:space="0" w:color="auto"/>
        <w:left w:val="none" w:sz="0" w:space="0" w:color="auto"/>
        <w:bottom w:val="none" w:sz="0" w:space="0" w:color="auto"/>
        <w:right w:val="none" w:sz="0" w:space="0" w:color="auto"/>
      </w:divBdr>
    </w:div>
    <w:div w:id="1037001142">
      <w:bodyDiv w:val="1"/>
      <w:marLeft w:val="0"/>
      <w:marRight w:val="0"/>
      <w:marTop w:val="0"/>
      <w:marBottom w:val="0"/>
      <w:divBdr>
        <w:top w:val="none" w:sz="0" w:space="0" w:color="auto"/>
        <w:left w:val="none" w:sz="0" w:space="0" w:color="auto"/>
        <w:bottom w:val="none" w:sz="0" w:space="0" w:color="auto"/>
        <w:right w:val="none" w:sz="0" w:space="0" w:color="auto"/>
      </w:divBdr>
    </w:div>
    <w:div w:id="1037005753">
      <w:bodyDiv w:val="1"/>
      <w:marLeft w:val="0"/>
      <w:marRight w:val="0"/>
      <w:marTop w:val="0"/>
      <w:marBottom w:val="0"/>
      <w:divBdr>
        <w:top w:val="none" w:sz="0" w:space="0" w:color="auto"/>
        <w:left w:val="none" w:sz="0" w:space="0" w:color="auto"/>
        <w:bottom w:val="none" w:sz="0" w:space="0" w:color="auto"/>
        <w:right w:val="none" w:sz="0" w:space="0" w:color="auto"/>
      </w:divBdr>
    </w:div>
    <w:div w:id="1037045828">
      <w:bodyDiv w:val="1"/>
      <w:marLeft w:val="0"/>
      <w:marRight w:val="0"/>
      <w:marTop w:val="0"/>
      <w:marBottom w:val="0"/>
      <w:divBdr>
        <w:top w:val="none" w:sz="0" w:space="0" w:color="auto"/>
        <w:left w:val="none" w:sz="0" w:space="0" w:color="auto"/>
        <w:bottom w:val="none" w:sz="0" w:space="0" w:color="auto"/>
        <w:right w:val="none" w:sz="0" w:space="0" w:color="auto"/>
      </w:divBdr>
    </w:div>
    <w:div w:id="1037314163">
      <w:bodyDiv w:val="1"/>
      <w:marLeft w:val="0"/>
      <w:marRight w:val="0"/>
      <w:marTop w:val="0"/>
      <w:marBottom w:val="0"/>
      <w:divBdr>
        <w:top w:val="none" w:sz="0" w:space="0" w:color="auto"/>
        <w:left w:val="none" w:sz="0" w:space="0" w:color="auto"/>
        <w:bottom w:val="none" w:sz="0" w:space="0" w:color="auto"/>
        <w:right w:val="none" w:sz="0" w:space="0" w:color="auto"/>
      </w:divBdr>
    </w:div>
    <w:div w:id="1037462318">
      <w:bodyDiv w:val="1"/>
      <w:marLeft w:val="0"/>
      <w:marRight w:val="0"/>
      <w:marTop w:val="0"/>
      <w:marBottom w:val="0"/>
      <w:divBdr>
        <w:top w:val="none" w:sz="0" w:space="0" w:color="auto"/>
        <w:left w:val="none" w:sz="0" w:space="0" w:color="auto"/>
        <w:bottom w:val="none" w:sz="0" w:space="0" w:color="auto"/>
        <w:right w:val="none" w:sz="0" w:space="0" w:color="auto"/>
      </w:divBdr>
    </w:div>
    <w:div w:id="1037895899">
      <w:bodyDiv w:val="1"/>
      <w:marLeft w:val="0"/>
      <w:marRight w:val="0"/>
      <w:marTop w:val="0"/>
      <w:marBottom w:val="0"/>
      <w:divBdr>
        <w:top w:val="none" w:sz="0" w:space="0" w:color="auto"/>
        <w:left w:val="none" w:sz="0" w:space="0" w:color="auto"/>
        <w:bottom w:val="none" w:sz="0" w:space="0" w:color="auto"/>
        <w:right w:val="none" w:sz="0" w:space="0" w:color="auto"/>
      </w:divBdr>
    </w:div>
    <w:div w:id="1037896775">
      <w:bodyDiv w:val="1"/>
      <w:marLeft w:val="0"/>
      <w:marRight w:val="0"/>
      <w:marTop w:val="0"/>
      <w:marBottom w:val="0"/>
      <w:divBdr>
        <w:top w:val="none" w:sz="0" w:space="0" w:color="auto"/>
        <w:left w:val="none" w:sz="0" w:space="0" w:color="auto"/>
        <w:bottom w:val="none" w:sz="0" w:space="0" w:color="auto"/>
        <w:right w:val="none" w:sz="0" w:space="0" w:color="auto"/>
      </w:divBdr>
    </w:div>
    <w:div w:id="1037975064">
      <w:bodyDiv w:val="1"/>
      <w:marLeft w:val="0"/>
      <w:marRight w:val="0"/>
      <w:marTop w:val="0"/>
      <w:marBottom w:val="0"/>
      <w:divBdr>
        <w:top w:val="none" w:sz="0" w:space="0" w:color="auto"/>
        <w:left w:val="none" w:sz="0" w:space="0" w:color="auto"/>
        <w:bottom w:val="none" w:sz="0" w:space="0" w:color="auto"/>
        <w:right w:val="none" w:sz="0" w:space="0" w:color="auto"/>
      </w:divBdr>
    </w:div>
    <w:div w:id="1038311064">
      <w:bodyDiv w:val="1"/>
      <w:marLeft w:val="0"/>
      <w:marRight w:val="0"/>
      <w:marTop w:val="0"/>
      <w:marBottom w:val="0"/>
      <w:divBdr>
        <w:top w:val="none" w:sz="0" w:space="0" w:color="auto"/>
        <w:left w:val="none" w:sz="0" w:space="0" w:color="auto"/>
        <w:bottom w:val="none" w:sz="0" w:space="0" w:color="auto"/>
        <w:right w:val="none" w:sz="0" w:space="0" w:color="auto"/>
      </w:divBdr>
    </w:div>
    <w:div w:id="1038506864">
      <w:bodyDiv w:val="1"/>
      <w:marLeft w:val="0"/>
      <w:marRight w:val="0"/>
      <w:marTop w:val="0"/>
      <w:marBottom w:val="0"/>
      <w:divBdr>
        <w:top w:val="none" w:sz="0" w:space="0" w:color="auto"/>
        <w:left w:val="none" w:sz="0" w:space="0" w:color="auto"/>
        <w:bottom w:val="none" w:sz="0" w:space="0" w:color="auto"/>
        <w:right w:val="none" w:sz="0" w:space="0" w:color="auto"/>
      </w:divBdr>
    </w:div>
    <w:div w:id="1038551252">
      <w:bodyDiv w:val="1"/>
      <w:marLeft w:val="0"/>
      <w:marRight w:val="0"/>
      <w:marTop w:val="0"/>
      <w:marBottom w:val="0"/>
      <w:divBdr>
        <w:top w:val="none" w:sz="0" w:space="0" w:color="auto"/>
        <w:left w:val="none" w:sz="0" w:space="0" w:color="auto"/>
        <w:bottom w:val="none" w:sz="0" w:space="0" w:color="auto"/>
        <w:right w:val="none" w:sz="0" w:space="0" w:color="auto"/>
      </w:divBdr>
    </w:div>
    <w:div w:id="1038624985">
      <w:bodyDiv w:val="1"/>
      <w:marLeft w:val="0"/>
      <w:marRight w:val="0"/>
      <w:marTop w:val="0"/>
      <w:marBottom w:val="0"/>
      <w:divBdr>
        <w:top w:val="none" w:sz="0" w:space="0" w:color="auto"/>
        <w:left w:val="none" w:sz="0" w:space="0" w:color="auto"/>
        <w:bottom w:val="none" w:sz="0" w:space="0" w:color="auto"/>
        <w:right w:val="none" w:sz="0" w:space="0" w:color="auto"/>
      </w:divBdr>
    </w:div>
    <w:div w:id="1038890826">
      <w:bodyDiv w:val="1"/>
      <w:marLeft w:val="0"/>
      <w:marRight w:val="0"/>
      <w:marTop w:val="0"/>
      <w:marBottom w:val="0"/>
      <w:divBdr>
        <w:top w:val="none" w:sz="0" w:space="0" w:color="auto"/>
        <w:left w:val="none" w:sz="0" w:space="0" w:color="auto"/>
        <w:bottom w:val="none" w:sz="0" w:space="0" w:color="auto"/>
        <w:right w:val="none" w:sz="0" w:space="0" w:color="auto"/>
      </w:divBdr>
    </w:div>
    <w:div w:id="1039009691">
      <w:bodyDiv w:val="1"/>
      <w:marLeft w:val="0"/>
      <w:marRight w:val="0"/>
      <w:marTop w:val="0"/>
      <w:marBottom w:val="0"/>
      <w:divBdr>
        <w:top w:val="none" w:sz="0" w:space="0" w:color="auto"/>
        <w:left w:val="none" w:sz="0" w:space="0" w:color="auto"/>
        <w:bottom w:val="none" w:sz="0" w:space="0" w:color="auto"/>
        <w:right w:val="none" w:sz="0" w:space="0" w:color="auto"/>
      </w:divBdr>
    </w:div>
    <w:div w:id="1039012466">
      <w:bodyDiv w:val="1"/>
      <w:marLeft w:val="0"/>
      <w:marRight w:val="0"/>
      <w:marTop w:val="0"/>
      <w:marBottom w:val="0"/>
      <w:divBdr>
        <w:top w:val="none" w:sz="0" w:space="0" w:color="auto"/>
        <w:left w:val="none" w:sz="0" w:space="0" w:color="auto"/>
        <w:bottom w:val="none" w:sz="0" w:space="0" w:color="auto"/>
        <w:right w:val="none" w:sz="0" w:space="0" w:color="auto"/>
      </w:divBdr>
    </w:div>
    <w:div w:id="1039358760">
      <w:bodyDiv w:val="1"/>
      <w:marLeft w:val="0"/>
      <w:marRight w:val="0"/>
      <w:marTop w:val="0"/>
      <w:marBottom w:val="0"/>
      <w:divBdr>
        <w:top w:val="none" w:sz="0" w:space="0" w:color="auto"/>
        <w:left w:val="none" w:sz="0" w:space="0" w:color="auto"/>
        <w:bottom w:val="none" w:sz="0" w:space="0" w:color="auto"/>
        <w:right w:val="none" w:sz="0" w:space="0" w:color="auto"/>
      </w:divBdr>
    </w:div>
    <w:div w:id="1039403379">
      <w:bodyDiv w:val="1"/>
      <w:marLeft w:val="0"/>
      <w:marRight w:val="0"/>
      <w:marTop w:val="0"/>
      <w:marBottom w:val="0"/>
      <w:divBdr>
        <w:top w:val="none" w:sz="0" w:space="0" w:color="auto"/>
        <w:left w:val="none" w:sz="0" w:space="0" w:color="auto"/>
        <w:bottom w:val="none" w:sz="0" w:space="0" w:color="auto"/>
        <w:right w:val="none" w:sz="0" w:space="0" w:color="auto"/>
      </w:divBdr>
    </w:div>
    <w:div w:id="1039427899">
      <w:bodyDiv w:val="1"/>
      <w:marLeft w:val="0"/>
      <w:marRight w:val="0"/>
      <w:marTop w:val="0"/>
      <w:marBottom w:val="0"/>
      <w:divBdr>
        <w:top w:val="none" w:sz="0" w:space="0" w:color="auto"/>
        <w:left w:val="none" w:sz="0" w:space="0" w:color="auto"/>
        <w:bottom w:val="none" w:sz="0" w:space="0" w:color="auto"/>
        <w:right w:val="none" w:sz="0" w:space="0" w:color="auto"/>
      </w:divBdr>
    </w:div>
    <w:div w:id="1039546004">
      <w:bodyDiv w:val="1"/>
      <w:marLeft w:val="0"/>
      <w:marRight w:val="0"/>
      <w:marTop w:val="0"/>
      <w:marBottom w:val="0"/>
      <w:divBdr>
        <w:top w:val="none" w:sz="0" w:space="0" w:color="auto"/>
        <w:left w:val="none" w:sz="0" w:space="0" w:color="auto"/>
        <w:bottom w:val="none" w:sz="0" w:space="0" w:color="auto"/>
        <w:right w:val="none" w:sz="0" w:space="0" w:color="auto"/>
      </w:divBdr>
    </w:div>
    <w:div w:id="1039629033">
      <w:bodyDiv w:val="1"/>
      <w:marLeft w:val="0"/>
      <w:marRight w:val="0"/>
      <w:marTop w:val="0"/>
      <w:marBottom w:val="0"/>
      <w:divBdr>
        <w:top w:val="none" w:sz="0" w:space="0" w:color="auto"/>
        <w:left w:val="none" w:sz="0" w:space="0" w:color="auto"/>
        <w:bottom w:val="none" w:sz="0" w:space="0" w:color="auto"/>
        <w:right w:val="none" w:sz="0" w:space="0" w:color="auto"/>
      </w:divBdr>
    </w:div>
    <w:div w:id="1039742891">
      <w:bodyDiv w:val="1"/>
      <w:marLeft w:val="0"/>
      <w:marRight w:val="0"/>
      <w:marTop w:val="0"/>
      <w:marBottom w:val="0"/>
      <w:divBdr>
        <w:top w:val="none" w:sz="0" w:space="0" w:color="auto"/>
        <w:left w:val="none" w:sz="0" w:space="0" w:color="auto"/>
        <w:bottom w:val="none" w:sz="0" w:space="0" w:color="auto"/>
        <w:right w:val="none" w:sz="0" w:space="0" w:color="auto"/>
      </w:divBdr>
    </w:div>
    <w:div w:id="1039744197">
      <w:bodyDiv w:val="1"/>
      <w:marLeft w:val="0"/>
      <w:marRight w:val="0"/>
      <w:marTop w:val="0"/>
      <w:marBottom w:val="0"/>
      <w:divBdr>
        <w:top w:val="none" w:sz="0" w:space="0" w:color="auto"/>
        <w:left w:val="none" w:sz="0" w:space="0" w:color="auto"/>
        <w:bottom w:val="none" w:sz="0" w:space="0" w:color="auto"/>
        <w:right w:val="none" w:sz="0" w:space="0" w:color="auto"/>
      </w:divBdr>
    </w:div>
    <w:div w:id="1040398883">
      <w:bodyDiv w:val="1"/>
      <w:marLeft w:val="0"/>
      <w:marRight w:val="0"/>
      <w:marTop w:val="0"/>
      <w:marBottom w:val="0"/>
      <w:divBdr>
        <w:top w:val="none" w:sz="0" w:space="0" w:color="auto"/>
        <w:left w:val="none" w:sz="0" w:space="0" w:color="auto"/>
        <w:bottom w:val="none" w:sz="0" w:space="0" w:color="auto"/>
        <w:right w:val="none" w:sz="0" w:space="0" w:color="auto"/>
      </w:divBdr>
    </w:div>
    <w:div w:id="1040668665">
      <w:bodyDiv w:val="1"/>
      <w:marLeft w:val="0"/>
      <w:marRight w:val="0"/>
      <w:marTop w:val="0"/>
      <w:marBottom w:val="0"/>
      <w:divBdr>
        <w:top w:val="none" w:sz="0" w:space="0" w:color="auto"/>
        <w:left w:val="none" w:sz="0" w:space="0" w:color="auto"/>
        <w:bottom w:val="none" w:sz="0" w:space="0" w:color="auto"/>
        <w:right w:val="none" w:sz="0" w:space="0" w:color="auto"/>
      </w:divBdr>
    </w:div>
    <w:div w:id="1040668771">
      <w:bodyDiv w:val="1"/>
      <w:marLeft w:val="0"/>
      <w:marRight w:val="0"/>
      <w:marTop w:val="0"/>
      <w:marBottom w:val="0"/>
      <w:divBdr>
        <w:top w:val="none" w:sz="0" w:space="0" w:color="auto"/>
        <w:left w:val="none" w:sz="0" w:space="0" w:color="auto"/>
        <w:bottom w:val="none" w:sz="0" w:space="0" w:color="auto"/>
        <w:right w:val="none" w:sz="0" w:space="0" w:color="auto"/>
      </w:divBdr>
    </w:div>
    <w:div w:id="1041129208">
      <w:bodyDiv w:val="1"/>
      <w:marLeft w:val="0"/>
      <w:marRight w:val="0"/>
      <w:marTop w:val="0"/>
      <w:marBottom w:val="0"/>
      <w:divBdr>
        <w:top w:val="none" w:sz="0" w:space="0" w:color="auto"/>
        <w:left w:val="none" w:sz="0" w:space="0" w:color="auto"/>
        <w:bottom w:val="none" w:sz="0" w:space="0" w:color="auto"/>
        <w:right w:val="none" w:sz="0" w:space="0" w:color="auto"/>
      </w:divBdr>
    </w:div>
    <w:div w:id="1041171351">
      <w:bodyDiv w:val="1"/>
      <w:marLeft w:val="0"/>
      <w:marRight w:val="0"/>
      <w:marTop w:val="0"/>
      <w:marBottom w:val="0"/>
      <w:divBdr>
        <w:top w:val="none" w:sz="0" w:space="0" w:color="auto"/>
        <w:left w:val="none" w:sz="0" w:space="0" w:color="auto"/>
        <w:bottom w:val="none" w:sz="0" w:space="0" w:color="auto"/>
        <w:right w:val="none" w:sz="0" w:space="0" w:color="auto"/>
      </w:divBdr>
    </w:div>
    <w:div w:id="1041200504">
      <w:bodyDiv w:val="1"/>
      <w:marLeft w:val="0"/>
      <w:marRight w:val="0"/>
      <w:marTop w:val="0"/>
      <w:marBottom w:val="0"/>
      <w:divBdr>
        <w:top w:val="none" w:sz="0" w:space="0" w:color="auto"/>
        <w:left w:val="none" w:sz="0" w:space="0" w:color="auto"/>
        <w:bottom w:val="none" w:sz="0" w:space="0" w:color="auto"/>
        <w:right w:val="none" w:sz="0" w:space="0" w:color="auto"/>
      </w:divBdr>
    </w:div>
    <w:div w:id="1041439080">
      <w:bodyDiv w:val="1"/>
      <w:marLeft w:val="0"/>
      <w:marRight w:val="0"/>
      <w:marTop w:val="0"/>
      <w:marBottom w:val="0"/>
      <w:divBdr>
        <w:top w:val="none" w:sz="0" w:space="0" w:color="auto"/>
        <w:left w:val="none" w:sz="0" w:space="0" w:color="auto"/>
        <w:bottom w:val="none" w:sz="0" w:space="0" w:color="auto"/>
        <w:right w:val="none" w:sz="0" w:space="0" w:color="auto"/>
      </w:divBdr>
    </w:div>
    <w:div w:id="1041857131">
      <w:bodyDiv w:val="1"/>
      <w:marLeft w:val="0"/>
      <w:marRight w:val="0"/>
      <w:marTop w:val="0"/>
      <w:marBottom w:val="0"/>
      <w:divBdr>
        <w:top w:val="none" w:sz="0" w:space="0" w:color="auto"/>
        <w:left w:val="none" w:sz="0" w:space="0" w:color="auto"/>
        <w:bottom w:val="none" w:sz="0" w:space="0" w:color="auto"/>
        <w:right w:val="none" w:sz="0" w:space="0" w:color="auto"/>
      </w:divBdr>
    </w:div>
    <w:div w:id="1042049163">
      <w:bodyDiv w:val="1"/>
      <w:marLeft w:val="0"/>
      <w:marRight w:val="0"/>
      <w:marTop w:val="0"/>
      <w:marBottom w:val="0"/>
      <w:divBdr>
        <w:top w:val="none" w:sz="0" w:space="0" w:color="auto"/>
        <w:left w:val="none" w:sz="0" w:space="0" w:color="auto"/>
        <w:bottom w:val="none" w:sz="0" w:space="0" w:color="auto"/>
        <w:right w:val="none" w:sz="0" w:space="0" w:color="auto"/>
      </w:divBdr>
    </w:div>
    <w:div w:id="1042096452">
      <w:bodyDiv w:val="1"/>
      <w:marLeft w:val="0"/>
      <w:marRight w:val="0"/>
      <w:marTop w:val="0"/>
      <w:marBottom w:val="0"/>
      <w:divBdr>
        <w:top w:val="none" w:sz="0" w:space="0" w:color="auto"/>
        <w:left w:val="none" w:sz="0" w:space="0" w:color="auto"/>
        <w:bottom w:val="none" w:sz="0" w:space="0" w:color="auto"/>
        <w:right w:val="none" w:sz="0" w:space="0" w:color="auto"/>
      </w:divBdr>
    </w:div>
    <w:div w:id="1042511802">
      <w:bodyDiv w:val="1"/>
      <w:marLeft w:val="0"/>
      <w:marRight w:val="0"/>
      <w:marTop w:val="0"/>
      <w:marBottom w:val="0"/>
      <w:divBdr>
        <w:top w:val="none" w:sz="0" w:space="0" w:color="auto"/>
        <w:left w:val="none" w:sz="0" w:space="0" w:color="auto"/>
        <w:bottom w:val="none" w:sz="0" w:space="0" w:color="auto"/>
        <w:right w:val="none" w:sz="0" w:space="0" w:color="auto"/>
      </w:divBdr>
    </w:div>
    <w:div w:id="1042704088">
      <w:bodyDiv w:val="1"/>
      <w:marLeft w:val="0"/>
      <w:marRight w:val="0"/>
      <w:marTop w:val="0"/>
      <w:marBottom w:val="0"/>
      <w:divBdr>
        <w:top w:val="none" w:sz="0" w:space="0" w:color="auto"/>
        <w:left w:val="none" w:sz="0" w:space="0" w:color="auto"/>
        <w:bottom w:val="none" w:sz="0" w:space="0" w:color="auto"/>
        <w:right w:val="none" w:sz="0" w:space="0" w:color="auto"/>
      </w:divBdr>
    </w:div>
    <w:div w:id="1043098043">
      <w:bodyDiv w:val="1"/>
      <w:marLeft w:val="0"/>
      <w:marRight w:val="0"/>
      <w:marTop w:val="0"/>
      <w:marBottom w:val="0"/>
      <w:divBdr>
        <w:top w:val="none" w:sz="0" w:space="0" w:color="auto"/>
        <w:left w:val="none" w:sz="0" w:space="0" w:color="auto"/>
        <w:bottom w:val="none" w:sz="0" w:space="0" w:color="auto"/>
        <w:right w:val="none" w:sz="0" w:space="0" w:color="auto"/>
      </w:divBdr>
    </w:div>
    <w:div w:id="1043286883">
      <w:bodyDiv w:val="1"/>
      <w:marLeft w:val="0"/>
      <w:marRight w:val="0"/>
      <w:marTop w:val="0"/>
      <w:marBottom w:val="0"/>
      <w:divBdr>
        <w:top w:val="none" w:sz="0" w:space="0" w:color="auto"/>
        <w:left w:val="none" w:sz="0" w:space="0" w:color="auto"/>
        <w:bottom w:val="none" w:sz="0" w:space="0" w:color="auto"/>
        <w:right w:val="none" w:sz="0" w:space="0" w:color="auto"/>
      </w:divBdr>
    </w:div>
    <w:div w:id="1043479853">
      <w:bodyDiv w:val="1"/>
      <w:marLeft w:val="0"/>
      <w:marRight w:val="0"/>
      <w:marTop w:val="0"/>
      <w:marBottom w:val="0"/>
      <w:divBdr>
        <w:top w:val="none" w:sz="0" w:space="0" w:color="auto"/>
        <w:left w:val="none" w:sz="0" w:space="0" w:color="auto"/>
        <w:bottom w:val="none" w:sz="0" w:space="0" w:color="auto"/>
        <w:right w:val="none" w:sz="0" w:space="0" w:color="auto"/>
      </w:divBdr>
    </w:div>
    <w:div w:id="1044020398">
      <w:bodyDiv w:val="1"/>
      <w:marLeft w:val="0"/>
      <w:marRight w:val="0"/>
      <w:marTop w:val="0"/>
      <w:marBottom w:val="0"/>
      <w:divBdr>
        <w:top w:val="none" w:sz="0" w:space="0" w:color="auto"/>
        <w:left w:val="none" w:sz="0" w:space="0" w:color="auto"/>
        <w:bottom w:val="none" w:sz="0" w:space="0" w:color="auto"/>
        <w:right w:val="none" w:sz="0" w:space="0" w:color="auto"/>
      </w:divBdr>
    </w:div>
    <w:div w:id="1044334218">
      <w:bodyDiv w:val="1"/>
      <w:marLeft w:val="0"/>
      <w:marRight w:val="0"/>
      <w:marTop w:val="0"/>
      <w:marBottom w:val="0"/>
      <w:divBdr>
        <w:top w:val="none" w:sz="0" w:space="0" w:color="auto"/>
        <w:left w:val="none" w:sz="0" w:space="0" w:color="auto"/>
        <w:bottom w:val="none" w:sz="0" w:space="0" w:color="auto"/>
        <w:right w:val="none" w:sz="0" w:space="0" w:color="auto"/>
      </w:divBdr>
    </w:div>
    <w:div w:id="1044645793">
      <w:bodyDiv w:val="1"/>
      <w:marLeft w:val="0"/>
      <w:marRight w:val="0"/>
      <w:marTop w:val="0"/>
      <w:marBottom w:val="0"/>
      <w:divBdr>
        <w:top w:val="none" w:sz="0" w:space="0" w:color="auto"/>
        <w:left w:val="none" w:sz="0" w:space="0" w:color="auto"/>
        <w:bottom w:val="none" w:sz="0" w:space="0" w:color="auto"/>
        <w:right w:val="none" w:sz="0" w:space="0" w:color="auto"/>
      </w:divBdr>
    </w:div>
    <w:div w:id="1044985783">
      <w:bodyDiv w:val="1"/>
      <w:marLeft w:val="0"/>
      <w:marRight w:val="0"/>
      <w:marTop w:val="0"/>
      <w:marBottom w:val="0"/>
      <w:divBdr>
        <w:top w:val="none" w:sz="0" w:space="0" w:color="auto"/>
        <w:left w:val="none" w:sz="0" w:space="0" w:color="auto"/>
        <w:bottom w:val="none" w:sz="0" w:space="0" w:color="auto"/>
        <w:right w:val="none" w:sz="0" w:space="0" w:color="auto"/>
      </w:divBdr>
    </w:div>
    <w:div w:id="1045376975">
      <w:bodyDiv w:val="1"/>
      <w:marLeft w:val="0"/>
      <w:marRight w:val="0"/>
      <w:marTop w:val="0"/>
      <w:marBottom w:val="0"/>
      <w:divBdr>
        <w:top w:val="none" w:sz="0" w:space="0" w:color="auto"/>
        <w:left w:val="none" w:sz="0" w:space="0" w:color="auto"/>
        <w:bottom w:val="none" w:sz="0" w:space="0" w:color="auto"/>
        <w:right w:val="none" w:sz="0" w:space="0" w:color="auto"/>
      </w:divBdr>
    </w:div>
    <w:div w:id="1045521012">
      <w:bodyDiv w:val="1"/>
      <w:marLeft w:val="0"/>
      <w:marRight w:val="0"/>
      <w:marTop w:val="0"/>
      <w:marBottom w:val="0"/>
      <w:divBdr>
        <w:top w:val="none" w:sz="0" w:space="0" w:color="auto"/>
        <w:left w:val="none" w:sz="0" w:space="0" w:color="auto"/>
        <w:bottom w:val="none" w:sz="0" w:space="0" w:color="auto"/>
        <w:right w:val="none" w:sz="0" w:space="0" w:color="auto"/>
      </w:divBdr>
    </w:div>
    <w:div w:id="1045639697">
      <w:bodyDiv w:val="1"/>
      <w:marLeft w:val="0"/>
      <w:marRight w:val="0"/>
      <w:marTop w:val="0"/>
      <w:marBottom w:val="0"/>
      <w:divBdr>
        <w:top w:val="none" w:sz="0" w:space="0" w:color="auto"/>
        <w:left w:val="none" w:sz="0" w:space="0" w:color="auto"/>
        <w:bottom w:val="none" w:sz="0" w:space="0" w:color="auto"/>
        <w:right w:val="none" w:sz="0" w:space="0" w:color="auto"/>
      </w:divBdr>
    </w:div>
    <w:div w:id="1045790077">
      <w:bodyDiv w:val="1"/>
      <w:marLeft w:val="0"/>
      <w:marRight w:val="0"/>
      <w:marTop w:val="0"/>
      <w:marBottom w:val="0"/>
      <w:divBdr>
        <w:top w:val="none" w:sz="0" w:space="0" w:color="auto"/>
        <w:left w:val="none" w:sz="0" w:space="0" w:color="auto"/>
        <w:bottom w:val="none" w:sz="0" w:space="0" w:color="auto"/>
        <w:right w:val="none" w:sz="0" w:space="0" w:color="auto"/>
      </w:divBdr>
    </w:div>
    <w:div w:id="1045838651">
      <w:bodyDiv w:val="1"/>
      <w:marLeft w:val="0"/>
      <w:marRight w:val="0"/>
      <w:marTop w:val="0"/>
      <w:marBottom w:val="0"/>
      <w:divBdr>
        <w:top w:val="none" w:sz="0" w:space="0" w:color="auto"/>
        <w:left w:val="none" w:sz="0" w:space="0" w:color="auto"/>
        <w:bottom w:val="none" w:sz="0" w:space="0" w:color="auto"/>
        <w:right w:val="none" w:sz="0" w:space="0" w:color="auto"/>
      </w:divBdr>
    </w:div>
    <w:div w:id="1045907879">
      <w:bodyDiv w:val="1"/>
      <w:marLeft w:val="0"/>
      <w:marRight w:val="0"/>
      <w:marTop w:val="0"/>
      <w:marBottom w:val="0"/>
      <w:divBdr>
        <w:top w:val="none" w:sz="0" w:space="0" w:color="auto"/>
        <w:left w:val="none" w:sz="0" w:space="0" w:color="auto"/>
        <w:bottom w:val="none" w:sz="0" w:space="0" w:color="auto"/>
        <w:right w:val="none" w:sz="0" w:space="0" w:color="auto"/>
      </w:divBdr>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
    <w:div w:id="1046026009">
      <w:bodyDiv w:val="1"/>
      <w:marLeft w:val="0"/>
      <w:marRight w:val="0"/>
      <w:marTop w:val="0"/>
      <w:marBottom w:val="0"/>
      <w:divBdr>
        <w:top w:val="none" w:sz="0" w:space="0" w:color="auto"/>
        <w:left w:val="none" w:sz="0" w:space="0" w:color="auto"/>
        <w:bottom w:val="none" w:sz="0" w:space="0" w:color="auto"/>
        <w:right w:val="none" w:sz="0" w:space="0" w:color="auto"/>
      </w:divBdr>
    </w:div>
    <w:div w:id="1046031021">
      <w:bodyDiv w:val="1"/>
      <w:marLeft w:val="0"/>
      <w:marRight w:val="0"/>
      <w:marTop w:val="0"/>
      <w:marBottom w:val="0"/>
      <w:divBdr>
        <w:top w:val="none" w:sz="0" w:space="0" w:color="auto"/>
        <w:left w:val="none" w:sz="0" w:space="0" w:color="auto"/>
        <w:bottom w:val="none" w:sz="0" w:space="0" w:color="auto"/>
        <w:right w:val="none" w:sz="0" w:space="0" w:color="auto"/>
      </w:divBdr>
    </w:div>
    <w:div w:id="1046032271">
      <w:bodyDiv w:val="1"/>
      <w:marLeft w:val="0"/>
      <w:marRight w:val="0"/>
      <w:marTop w:val="0"/>
      <w:marBottom w:val="0"/>
      <w:divBdr>
        <w:top w:val="none" w:sz="0" w:space="0" w:color="auto"/>
        <w:left w:val="none" w:sz="0" w:space="0" w:color="auto"/>
        <w:bottom w:val="none" w:sz="0" w:space="0" w:color="auto"/>
        <w:right w:val="none" w:sz="0" w:space="0" w:color="auto"/>
      </w:divBdr>
    </w:div>
    <w:div w:id="1046174146">
      <w:bodyDiv w:val="1"/>
      <w:marLeft w:val="0"/>
      <w:marRight w:val="0"/>
      <w:marTop w:val="0"/>
      <w:marBottom w:val="0"/>
      <w:divBdr>
        <w:top w:val="none" w:sz="0" w:space="0" w:color="auto"/>
        <w:left w:val="none" w:sz="0" w:space="0" w:color="auto"/>
        <w:bottom w:val="none" w:sz="0" w:space="0" w:color="auto"/>
        <w:right w:val="none" w:sz="0" w:space="0" w:color="auto"/>
      </w:divBdr>
    </w:div>
    <w:div w:id="1046415954">
      <w:bodyDiv w:val="1"/>
      <w:marLeft w:val="0"/>
      <w:marRight w:val="0"/>
      <w:marTop w:val="0"/>
      <w:marBottom w:val="0"/>
      <w:divBdr>
        <w:top w:val="none" w:sz="0" w:space="0" w:color="auto"/>
        <w:left w:val="none" w:sz="0" w:space="0" w:color="auto"/>
        <w:bottom w:val="none" w:sz="0" w:space="0" w:color="auto"/>
        <w:right w:val="none" w:sz="0" w:space="0" w:color="auto"/>
      </w:divBdr>
    </w:div>
    <w:div w:id="1046442392">
      <w:bodyDiv w:val="1"/>
      <w:marLeft w:val="0"/>
      <w:marRight w:val="0"/>
      <w:marTop w:val="0"/>
      <w:marBottom w:val="0"/>
      <w:divBdr>
        <w:top w:val="none" w:sz="0" w:space="0" w:color="auto"/>
        <w:left w:val="none" w:sz="0" w:space="0" w:color="auto"/>
        <w:bottom w:val="none" w:sz="0" w:space="0" w:color="auto"/>
        <w:right w:val="none" w:sz="0" w:space="0" w:color="auto"/>
      </w:divBdr>
    </w:div>
    <w:div w:id="1046443695">
      <w:bodyDiv w:val="1"/>
      <w:marLeft w:val="0"/>
      <w:marRight w:val="0"/>
      <w:marTop w:val="0"/>
      <w:marBottom w:val="0"/>
      <w:divBdr>
        <w:top w:val="none" w:sz="0" w:space="0" w:color="auto"/>
        <w:left w:val="none" w:sz="0" w:space="0" w:color="auto"/>
        <w:bottom w:val="none" w:sz="0" w:space="0" w:color="auto"/>
        <w:right w:val="none" w:sz="0" w:space="0" w:color="auto"/>
      </w:divBdr>
    </w:div>
    <w:div w:id="1046638244">
      <w:bodyDiv w:val="1"/>
      <w:marLeft w:val="0"/>
      <w:marRight w:val="0"/>
      <w:marTop w:val="0"/>
      <w:marBottom w:val="0"/>
      <w:divBdr>
        <w:top w:val="none" w:sz="0" w:space="0" w:color="auto"/>
        <w:left w:val="none" w:sz="0" w:space="0" w:color="auto"/>
        <w:bottom w:val="none" w:sz="0" w:space="0" w:color="auto"/>
        <w:right w:val="none" w:sz="0" w:space="0" w:color="auto"/>
      </w:divBdr>
    </w:div>
    <w:div w:id="1046753319">
      <w:bodyDiv w:val="1"/>
      <w:marLeft w:val="0"/>
      <w:marRight w:val="0"/>
      <w:marTop w:val="0"/>
      <w:marBottom w:val="0"/>
      <w:divBdr>
        <w:top w:val="none" w:sz="0" w:space="0" w:color="auto"/>
        <w:left w:val="none" w:sz="0" w:space="0" w:color="auto"/>
        <w:bottom w:val="none" w:sz="0" w:space="0" w:color="auto"/>
        <w:right w:val="none" w:sz="0" w:space="0" w:color="auto"/>
      </w:divBdr>
    </w:div>
    <w:div w:id="1046836279">
      <w:bodyDiv w:val="1"/>
      <w:marLeft w:val="0"/>
      <w:marRight w:val="0"/>
      <w:marTop w:val="0"/>
      <w:marBottom w:val="0"/>
      <w:divBdr>
        <w:top w:val="none" w:sz="0" w:space="0" w:color="auto"/>
        <w:left w:val="none" w:sz="0" w:space="0" w:color="auto"/>
        <w:bottom w:val="none" w:sz="0" w:space="0" w:color="auto"/>
        <w:right w:val="none" w:sz="0" w:space="0" w:color="auto"/>
      </w:divBdr>
    </w:div>
    <w:div w:id="1046948406">
      <w:bodyDiv w:val="1"/>
      <w:marLeft w:val="0"/>
      <w:marRight w:val="0"/>
      <w:marTop w:val="0"/>
      <w:marBottom w:val="0"/>
      <w:divBdr>
        <w:top w:val="none" w:sz="0" w:space="0" w:color="auto"/>
        <w:left w:val="none" w:sz="0" w:space="0" w:color="auto"/>
        <w:bottom w:val="none" w:sz="0" w:space="0" w:color="auto"/>
        <w:right w:val="none" w:sz="0" w:space="0" w:color="auto"/>
      </w:divBdr>
    </w:div>
    <w:div w:id="1047146241">
      <w:bodyDiv w:val="1"/>
      <w:marLeft w:val="0"/>
      <w:marRight w:val="0"/>
      <w:marTop w:val="0"/>
      <w:marBottom w:val="0"/>
      <w:divBdr>
        <w:top w:val="none" w:sz="0" w:space="0" w:color="auto"/>
        <w:left w:val="none" w:sz="0" w:space="0" w:color="auto"/>
        <w:bottom w:val="none" w:sz="0" w:space="0" w:color="auto"/>
        <w:right w:val="none" w:sz="0" w:space="0" w:color="auto"/>
      </w:divBdr>
    </w:div>
    <w:div w:id="1047148004">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047334026">
      <w:bodyDiv w:val="1"/>
      <w:marLeft w:val="0"/>
      <w:marRight w:val="0"/>
      <w:marTop w:val="0"/>
      <w:marBottom w:val="0"/>
      <w:divBdr>
        <w:top w:val="none" w:sz="0" w:space="0" w:color="auto"/>
        <w:left w:val="none" w:sz="0" w:space="0" w:color="auto"/>
        <w:bottom w:val="none" w:sz="0" w:space="0" w:color="auto"/>
        <w:right w:val="none" w:sz="0" w:space="0" w:color="auto"/>
      </w:divBdr>
    </w:div>
    <w:div w:id="1047804385">
      <w:bodyDiv w:val="1"/>
      <w:marLeft w:val="0"/>
      <w:marRight w:val="0"/>
      <w:marTop w:val="0"/>
      <w:marBottom w:val="0"/>
      <w:divBdr>
        <w:top w:val="none" w:sz="0" w:space="0" w:color="auto"/>
        <w:left w:val="none" w:sz="0" w:space="0" w:color="auto"/>
        <w:bottom w:val="none" w:sz="0" w:space="0" w:color="auto"/>
        <w:right w:val="none" w:sz="0" w:space="0" w:color="auto"/>
      </w:divBdr>
    </w:div>
    <w:div w:id="1047871882">
      <w:bodyDiv w:val="1"/>
      <w:marLeft w:val="0"/>
      <w:marRight w:val="0"/>
      <w:marTop w:val="0"/>
      <w:marBottom w:val="0"/>
      <w:divBdr>
        <w:top w:val="none" w:sz="0" w:space="0" w:color="auto"/>
        <w:left w:val="none" w:sz="0" w:space="0" w:color="auto"/>
        <w:bottom w:val="none" w:sz="0" w:space="0" w:color="auto"/>
        <w:right w:val="none" w:sz="0" w:space="0" w:color="auto"/>
      </w:divBdr>
    </w:div>
    <w:div w:id="1048456016">
      <w:bodyDiv w:val="1"/>
      <w:marLeft w:val="0"/>
      <w:marRight w:val="0"/>
      <w:marTop w:val="0"/>
      <w:marBottom w:val="0"/>
      <w:divBdr>
        <w:top w:val="none" w:sz="0" w:space="0" w:color="auto"/>
        <w:left w:val="none" w:sz="0" w:space="0" w:color="auto"/>
        <w:bottom w:val="none" w:sz="0" w:space="0" w:color="auto"/>
        <w:right w:val="none" w:sz="0" w:space="0" w:color="auto"/>
      </w:divBdr>
    </w:div>
    <w:div w:id="1048721027">
      <w:bodyDiv w:val="1"/>
      <w:marLeft w:val="0"/>
      <w:marRight w:val="0"/>
      <w:marTop w:val="0"/>
      <w:marBottom w:val="0"/>
      <w:divBdr>
        <w:top w:val="none" w:sz="0" w:space="0" w:color="auto"/>
        <w:left w:val="none" w:sz="0" w:space="0" w:color="auto"/>
        <w:bottom w:val="none" w:sz="0" w:space="0" w:color="auto"/>
        <w:right w:val="none" w:sz="0" w:space="0" w:color="auto"/>
      </w:divBdr>
    </w:div>
    <w:div w:id="1048722239">
      <w:bodyDiv w:val="1"/>
      <w:marLeft w:val="0"/>
      <w:marRight w:val="0"/>
      <w:marTop w:val="0"/>
      <w:marBottom w:val="0"/>
      <w:divBdr>
        <w:top w:val="none" w:sz="0" w:space="0" w:color="auto"/>
        <w:left w:val="none" w:sz="0" w:space="0" w:color="auto"/>
        <w:bottom w:val="none" w:sz="0" w:space="0" w:color="auto"/>
        <w:right w:val="none" w:sz="0" w:space="0" w:color="auto"/>
      </w:divBdr>
    </w:div>
    <w:div w:id="104879750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048916843">
      <w:bodyDiv w:val="1"/>
      <w:marLeft w:val="0"/>
      <w:marRight w:val="0"/>
      <w:marTop w:val="0"/>
      <w:marBottom w:val="0"/>
      <w:divBdr>
        <w:top w:val="none" w:sz="0" w:space="0" w:color="auto"/>
        <w:left w:val="none" w:sz="0" w:space="0" w:color="auto"/>
        <w:bottom w:val="none" w:sz="0" w:space="0" w:color="auto"/>
        <w:right w:val="none" w:sz="0" w:space="0" w:color="auto"/>
      </w:divBdr>
    </w:div>
    <w:div w:id="1048989439">
      <w:bodyDiv w:val="1"/>
      <w:marLeft w:val="0"/>
      <w:marRight w:val="0"/>
      <w:marTop w:val="0"/>
      <w:marBottom w:val="0"/>
      <w:divBdr>
        <w:top w:val="none" w:sz="0" w:space="0" w:color="auto"/>
        <w:left w:val="none" w:sz="0" w:space="0" w:color="auto"/>
        <w:bottom w:val="none" w:sz="0" w:space="0" w:color="auto"/>
        <w:right w:val="none" w:sz="0" w:space="0" w:color="auto"/>
      </w:divBdr>
    </w:div>
    <w:div w:id="1049036872">
      <w:bodyDiv w:val="1"/>
      <w:marLeft w:val="0"/>
      <w:marRight w:val="0"/>
      <w:marTop w:val="0"/>
      <w:marBottom w:val="0"/>
      <w:divBdr>
        <w:top w:val="none" w:sz="0" w:space="0" w:color="auto"/>
        <w:left w:val="none" w:sz="0" w:space="0" w:color="auto"/>
        <w:bottom w:val="none" w:sz="0" w:space="0" w:color="auto"/>
        <w:right w:val="none" w:sz="0" w:space="0" w:color="auto"/>
      </w:divBdr>
    </w:div>
    <w:div w:id="1049037779">
      <w:bodyDiv w:val="1"/>
      <w:marLeft w:val="0"/>
      <w:marRight w:val="0"/>
      <w:marTop w:val="0"/>
      <w:marBottom w:val="0"/>
      <w:divBdr>
        <w:top w:val="none" w:sz="0" w:space="0" w:color="auto"/>
        <w:left w:val="none" w:sz="0" w:space="0" w:color="auto"/>
        <w:bottom w:val="none" w:sz="0" w:space="0" w:color="auto"/>
        <w:right w:val="none" w:sz="0" w:space="0" w:color="auto"/>
      </w:divBdr>
    </w:div>
    <w:div w:id="1049107504">
      <w:bodyDiv w:val="1"/>
      <w:marLeft w:val="0"/>
      <w:marRight w:val="0"/>
      <w:marTop w:val="0"/>
      <w:marBottom w:val="0"/>
      <w:divBdr>
        <w:top w:val="none" w:sz="0" w:space="0" w:color="auto"/>
        <w:left w:val="none" w:sz="0" w:space="0" w:color="auto"/>
        <w:bottom w:val="none" w:sz="0" w:space="0" w:color="auto"/>
        <w:right w:val="none" w:sz="0" w:space="0" w:color="auto"/>
      </w:divBdr>
    </w:div>
    <w:div w:id="1049450348">
      <w:bodyDiv w:val="1"/>
      <w:marLeft w:val="0"/>
      <w:marRight w:val="0"/>
      <w:marTop w:val="0"/>
      <w:marBottom w:val="0"/>
      <w:divBdr>
        <w:top w:val="none" w:sz="0" w:space="0" w:color="auto"/>
        <w:left w:val="none" w:sz="0" w:space="0" w:color="auto"/>
        <w:bottom w:val="none" w:sz="0" w:space="0" w:color="auto"/>
        <w:right w:val="none" w:sz="0" w:space="0" w:color="auto"/>
      </w:divBdr>
    </w:div>
    <w:div w:id="1049493817">
      <w:bodyDiv w:val="1"/>
      <w:marLeft w:val="0"/>
      <w:marRight w:val="0"/>
      <w:marTop w:val="0"/>
      <w:marBottom w:val="0"/>
      <w:divBdr>
        <w:top w:val="none" w:sz="0" w:space="0" w:color="auto"/>
        <w:left w:val="none" w:sz="0" w:space="0" w:color="auto"/>
        <w:bottom w:val="none" w:sz="0" w:space="0" w:color="auto"/>
        <w:right w:val="none" w:sz="0" w:space="0" w:color="auto"/>
      </w:divBdr>
    </w:div>
    <w:div w:id="1049648091">
      <w:bodyDiv w:val="1"/>
      <w:marLeft w:val="0"/>
      <w:marRight w:val="0"/>
      <w:marTop w:val="0"/>
      <w:marBottom w:val="0"/>
      <w:divBdr>
        <w:top w:val="none" w:sz="0" w:space="0" w:color="auto"/>
        <w:left w:val="none" w:sz="0" w:space="0" w:color="auto"/>
        <w:bottom w:val="none" w:sz="0" w:space="0" w:color="auto"/>
        <w:right w:val="none" w:sz="0" w:space="0" w:color="auto"/>
      </w:divBdr>
    </w:div>
    <w:div w:id="1049694183">
      <w:bodyDiv w:val="1"/>
      <w:marLeft w:val="0"/>
      <w:marRight w:val="0"/>
      <w:marTop w:val="0"/>
      <w:marBottom w:val="0"/>
      <w:divBdr>
        <w:top w:val="none" w:sz="0" w:space="0" w:color="auto"/>
        <w:left w:val="none" w:sz="0" w:space="0" w:color="auto"/>
        <w:bottom w:val="none" w:sz="0" w:space="0" w:color="auto"/>
        <w:right w:val="none" w:sz="0" w:space="0" w:color="auto"/>
      </w:divBdr>
    </w:div>
    <w:div w:id="1050032548">
      <w:bodyDiv w:val="1"/>
      <w:marLeft w:val="0"/>
      <w:marRight w:val="0"/>
      <w:marTop w:val="0"/>
      <w:marBottom w:val="0"/>
      <w:divBdr>
        <w:top w:val="none" w:sz="0" w:space="0" w:color="auto"/>
        <w:left w:val="none" w:sz="0" w:space="0" w:color="auto"/>
        <w:bottom w:val="none" w:sz="0" w:space="0" w:color="auto"/>
        <w:right w:val="none" w:sz="0" w:space="0" w:color="auto"/>
      </w:divBdr>
    </w:div>
    <w:div w:id="1050374883">
      <w:bodyDiv w:val="1"/>
      <w:marLeft w:val="0"/>
      <w:marRight w:val="0"/>
      <w:marTop w:val="0"/>
      <w:marBottom w:val="0"/>
      <w:divBdr>
        <w:top w:val="none" w:sz="0" w:space="0" w:color="auto"/>
        <w:left w:val="none" w:sz="0" w:space="0" w:color="auto"/>
        <w:bottom w:val="none" w:sz="0" w:space="0" w:color="auto"/>
        <w:right w:val="none" w:sz="0" w:space="0" w:color="auto"/>
      </w:divBdr>
    </w:div>
    <w:div w:id="1050499925">
      <w:bodyDiv w:val="1"/>
      <w:marLeft w:val="0"/>
      <w:marRight w:val="0"/>
      <w:marTop w:val="0"/>
      <w:marBottom w:val="0"/>
      <w:divBdr>
        <w:top w:val="none" w:sz="0" w:space="0" w:color="auto"/>
        <w:left w:val="none" w:sz="0" w:space="0" w:color="auto"/>
        <w:bottom w:val="none" w:sz="0" w:space="0" w:color="auto"/>
        <w:right w:val="none" w:sz="0" w:space="0" w:color="auto"/>
      </w:divBdr>
    </w:div>
    <w:div w:id="1050810466">
      <w:bodyDiv w:val="1"/>
      <w:marLeft w:val="0"/>
      <w:marRight w:val="0"/>
      <w:marTop w:val="0"/>
      <w:marBottom w:val="0"/>
      <w:divBdr>
        <w:top w:val="none" w:sz="0" w:space="0" w:color="auto"/>
        <w:left w:val="none" w:sz="0" w:space="0" w:color="auto"/>
        <w:bottom w:val="none" w:sz="0" w:space="0" w:color="auto"/>
        <w:right w:val="none" w:sz="0" w:space="0" w:color="auto"/>
      </w:divBdr>
    </w:div>
    <w:div w:id="1050811562">
      <w:bodyDiv w:val="1"/>
      <w:marLeft w:val="0"/>
      <w:marRight w:val="0"/>
      <w:marTop w:val="0"/>
      <w:marBottom w:val="0"/>
      <w:divBdr>
        <w:top w:val="none" w:sz="0" w:space="0" w:color="auto"/>
        <w:left w:val="none" w:sz="0" w:space="0" w:color="auto"/>
        <w:bottom w:val="none" w:sz="0" w:space="0" w:color="auto"/>
        <w:right w:val="none" w:sz="0" w:space="0" w:color="auto"/>
      </w:divBdr>
    </w:div>
    <w:div w:id="1050958286">
      <w:bodyDiv w:val="1"/>
      <w:marLeft w:val="0"/>
      <w:marRight w:val="0"/>
      <w:marTop w:val="0"/>
      <w:marBottom w:val="0"/>
      <w:divBdr>
        <w:top w:val="none" w:sz="0" w:space="0" w:color="auto"/>
        <w:left w:val="none" w:sz="0" w:space="0" w:color="auto"/>
        <w:bottom w:val="none" w:sz="0" w:space="0" w:color="auto"/>
        <w:right w:val="none" w:sz="0" w:space="0" w:color="auto"/>
      </w:divBdr>
    </w:div>
    <w:div w:id="1051465436">
      <w:bodyDiv w:val="1"/>
      <w:marLeft w:val="0"/>
      <w:marRight w:val="0"/>
      <w:marTop w:val="0"/>
      <w:marBottom w:val="0"/>
      <w:divBdr>
        <w:top w:val="none" w:sz="0" w:space="0" w:color="auto"/>
        <w:left w:val="none" w:sz="0" w:space="0" w:color="auto"/>
        <w:bottom w:val="none" w:sz="0" w:space="0" w:color="auto"/>
        <w:right w:val="none" w:sz="0" w:space="0" w:color="auto"/>
      </w:divBdr>
    </w:div>
    <w:div w:id="1051733622">
      <w:bodyDiv w:val="1"/>
      <w:marLeft w:val="0"/>
      <w:marRight w:val="0"/>
      <w:marTop w:val="0"/>
      <w:marBottom w:val="0"/>
      <w:divBdr>
        <w:top w:val="none" w:sz="0" w:space="0" w:color="auto"/>
        <w:left w:val="none" w:sz="0" w:space="0" w:color="auto"/>
        <w:bottom w:val="none" w:sz="0" w:space="0" w:color="auto"/>
        <w:right w:val="none" w:sz="0" w:space="0" w:color="auto"/>
      </w:divBdr>
    </w:div>
    <w:div w:id="1051922994">
      <w:bodyDiv w:val="1"/>
      <w:marLeft w:val="0"/>
      <w:marRight w:val="0"/>
      <w:marTop w:val="0"/>
      <w:marBottom w:val="0"/>
      <w:divBdr>
        <w:top w:val="none" w:sz="0" w:space="0" w:color="auto"/>
        <w:left w:val="none" w:sz="0" w:space="0" w:color="auto"/>
        <w:bottom w:val="none" w:sz="0" w:space="0" w:color="auto"/>
        <w:right w:val="none" w:sz="0" w:space="0" w:color="auto"/>
      </w:divBdr>
    </w:div>
    <w:div w:id="1052343371">
      <w:bodyDiv w:val="1"/>
      <w:marLeft w:val="0"/>
      <w:marRight w:val="0"/>
      <w:marTop w:val="0"/>
      <w:marBottom w:val="0"/>
      <w:divBdr>
        <w:top w:val="none" w:sz="0" w:space="0" w:color="auto"/>
        <w:left w:val="none" w:sz="0" w:space="0" w:color="auto"/>
        <w:bottom w:val="none" w:sz="0" w:space="0" w:color="auto"/>
        <w:right w:val="none" w:sz="0" w:space="0" w:color="auto"/>
      </w:divBdr>
    </w:div>
    <w:div w:id="1052466142">
      <w:bodyDiv w:val="1"/>
      <w:marLeft w:val="0"/>
      <w:marRight w:val="0"/>
      <w:marTop w:val="0"/>
      <w:marBottom w:val="0"/>
      <w:divBdr>
        <w:top w:val="none" w:sz="0" w:space="0" w:color="auto"/>
        <w:left w:val="none" w:sz="0" w:space="0" w:color="auto"/>
        <w:bottom w:val="none" w:sz="0" w:space="0" w:color="auto"/>
        <w:right w:val="none" w:sz="0" w:space="0" w:color="auto"/>
      </w:divBdr>
    </w:div>
    <w:div w:id="1052579101">
      <w:bodyDiv w:val="1"/>
      <w:marLeft w:val="0"/>
      <w:marRight w:val="0"/>
      <w:marTop w:val="0"/>
      <w:marBottom w:val="0"/>
      <w:divBdr>
        <w:top w:val="none" w:sz="0" w:space="0" w:color="auto"/>
        <w:left w:val="none" w:sz="0" w:space="0" w:color="auto"/>
        <w:bottom w:val="none" w:sz="0" w:space="0" w:color="auto"/>
        <w:right w:val="none" w:sz="0" w:space="0" w:color="auto"/>
      </w:divBdr>
    </w:div>
    <w:div w:id="1052652561">
      <w:bodyDiv w:val="1"/>
      <w:marLeft w:val="0"/>
      <w:marRight w:val="0"/>
      <w:marTop w:val="0"/>
      <w:marBottom w:val="0"/>
      <w:divBdr>
        <w:top w:val="none" w:sz="0" w:space="0" w:color="auto"/>
        <w:left w:val="none" w:sz="0" w:space="0" w:color="auto"/>
        <w:bottom w:val="none" w:sz="0" w:space="0" w:color="auto"/>
        <w:right w:val="none" w:sz="0" w:space="0" w:color="auto"/>
      </w:divBdr>
    </w:div>
    <w:div w:id="1052726225">
      <w:bodyDiv w:val="1"/>
      <w:marLeft w:val="0"/>
      <w:marRight w:val="0"/>
      <w:marTop w:val="0"/>
      <w:marBottom w:val="0"/>
      <w:divBdr>
        <w:top w:val="none" w:sz="0" w:space="0" w:color="auto"/>
        <w:left w:val="none" w:sz="0" w:space="0" w:color="auto"/>
        <w:bottom w:val="none" w:sz="0" w:space="0" w:color="auto"/>
        <w:right w:val="none" w:sz="0" w:space="0" w:color="auto"/>
      </w:divBdr>
    </w:div>
    <w:div w:id="1053039837">
      <w:bodyDiv w:val="1"/>
      <w:marLeft w:val="0"/>
      <w:marRight w:val="0"/>
      <w:marTop w:val="0"/>
      <w:marBottom w:val="0"/>
      <w:divBdr>
        <w:top w:val="none" w:sz="0" w:space="0" w:color="auto"/>
        <w:left w:val="none" w:sz="0" w:space="0" w:color="auto"/>
        <w:bottom w:val="none" w:sz="0" w:space="0" w:color="auto"/>
        <w:right w:val="none" w:sz="0" w:space="0" w:color="auto"/>
      </w:divBdr>
    </w:div>
    <w:div w:id="1053118728">
      <w:bodyDiv w:val="1"/>
      <w:marLeft w:val="0"/>
      <w:marRight w:val="0"/>
      <w:marTop w:val="0"/>
      <w:marBottom w:val="0"/>
      <w:divBdr>
        <w:top w:val="none" w:sz="0" w:space="0" w:color="auto"/>
        <w:left w:val="none" w:sz="0" w:space="0" w:color="auto"/>
        <w:bottom w:val="none" w:sz="0" w:space="0" w:color="auto"/>
        <w:right w:val="none" w:sz="0" w:space="0" w:color="auto"/>
      </w:divBdr>
    </w:div>
    <w:div w:id="1053694158">
      <w:bodyDiv w:val="1"/>
      <w:marLeft w:val="0"/>
      <w:marRight w:val="0"/>
      <w:marTop w:val="0"/>
      <w:marBottom w:val="0"/>
      <w:divBdr>
        <w:top w:val="none" w:sz="0" w:space="0" w:color="auto"/>
        <w:left w:val="none" w:sz="0" w:space="0" w:color="auto"/>
        <w:bottom w:val="none" w:sz="0" w:space="0" w:color="auto"/>
        <w:right w:val="none" w:sz="0" w:space="0" w:color="auto"/>
      </w:divBdr>
    </w:div>
    <w:div w:id="1053964650">
      <w:bodyDiv w:val="1"/>
      <w:marLeft w:val="0"/>
      <w:marRight w:val="0"/>
      <w:marTop w:val="0"/>
      <w:marBottom w:val="0"/>
      <w:divBdr>
        <w:top w:val="none" w:sz="0" w:space="0" w:color="auto"/>
        <w:left w:val="none" w:sz="0" w:space="0" w:color="auto"/>
        <w:bottom w:val="none" w:sz="0" w:space="0" w:color="auto"/>
        <w:right w:val="none" w:sz="0" w:space="0" w:color="auto"/>
      </w:divBdr>
    </w:div>
    <w:div w:id="1053965592">
      <w:bodyDiv w:val="1"/>
      <w:marLeft w:val="0"/>
      <w:marRight w:val="0"/>
      <w:marTop w:val="0"/>
      <w:marBottom w:val="0"/>
      <w:divBdr>
        <w:top w:val="none" w:sz="0" w:space="0" w:color="auto"/>
        <w:left w:val="none" w:sz="0" w:space="0" w:color="auto"/>
        <w:bottom w:val="none" w:sz="0" w:space="0" w:color="auto"/>
        <w:right w:val="none" w:sz="0" w:space="0" w:color="auto"/>
      </w:divBdr>
    </w:div>
    <w:div w:id="1054160633">
      <w:bodyDiv w:val="1"/>
      <w:marLeft w:val="0"/>
      <w:marRight w:val="0"/>
      <w:marTop w:val="0"/>
      <w:marBottom w:val="0"/>
      <w:divBdr>
        <w:top w:val="none" w:sz="0" w:space="0" w:color="auto"/>
        <w:left w:val="none" w:sz="0" w:space="0" w:color="auto"/>
        <w:bottom w:val="none" w:sz="0" w:space="0" w:color="auto"/>
        <w:right w:val="none" w:sz="0" w:space="0" w:color="auto"/>
      </w:divBdr>
    </w:div>
    <w:div w:id="1054353187">
      <w:bodyDiv w:val="1"/>
      <w:marLeft w:val="0"/>
      <w:marRight w:val="0"/>
      <w:marTop w:val="0"/>
      <w:marBottom w:val="0"/>
      <w:divBdr>
        <w:top w:val="none" w:sz="0" w:space="0" w:color="auto"/>
        <w:left w:val="none" w:sz="0" w:space="0" w:color="auto"/>
        <w:bottom w:val="none" w:sz="0" w:space="0" w:color="auto"/>
        <w:right w:val="none" w:sz="0" w:space="0" w:color="auto"/>
      </w:divBdr>
    </w:div>
    <w:div w:id="1054546015">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054936630">
      <w:bodyDiv w:val="1"/>
      <w:marLeft w:val="0"/>
      <w:marRight w:val="0"/>
      <w:marTop w:val="0"/>
      <w:marBottom w:val="0"/>
      <w:divBdr>
        <w:top w:val="none" w:sz="0" w:space="0" w:color="auto"/>
        <w:left w:val="none" w:sz="0" w:space="0" w:color="auto"/>
        <w:bottom w:val="none" w:sz="0" w:space="0" w:color="auto"/>
        <w:right w:val="none" w:sz="0" w:space="0" w:color="auto"/>
      </w:divBdr>
    </w:div>
    <w:div w:id="1055155149">
      <w:bodyDiv w:val="1"/>
      <w:marLeft w:val="0"/>
      <w:marRight w:val="0"/>
      <w:marTop w:val="0"/>
      <w:marBottom w:val="0"/>
      <w:divBdr>
        <w:top w:val="none" w:sz="0" w:space="0" w:color="auto"/>
        <w:left w:val="none" w:sz="0" w:space="0" w:color="auto"/>
        <w:bottom w:val="none" w:sz="0" w:space="0" w:color="auto"/>
        <w:right w:val="none" w:sz="0" w:space="0" w:color="auto"/>
      </w:divBdr>
    </w:div>
    <w:div w:id="1055204492">
      <w:bodyDiv w:val="1"/>
      <w:marLeft w:val="0"/>
      <w:marRight w:val="0"/>
      <w:marTop w:val="0"/>
      <w:marBottom w:val="0"/>
      <w:divBdr>
        <w:top w:val="none" w:sz="0" w:space="0" w:color="auto"/>
        <w:left w:val="none" w:sz="0" w:space="0" w:color="auto"/>
        <w:bottom w:val="none" w:sz="0" w:space="0" w:color="auto"/>
        <w:right w:val="none" w:sz="0" w:space="0" w:color="auto"/>
      </w:divBdr>
    </w:div>
    <w:div w:id="1055272010">
      <w:bodyDiv w:val="1"/>
      <w:marLeft w:val="0"/>
      <w:marRight w:val="0"/>
      <w:marTop w:val="0"/>
      <w:marBottom w:val="0"/>
      <w:divBdr>
        <w:top w:val="none" w:sz="0" w:space="0" w:color="auto"/>
        <w:left w:val="none" w:sz="0" w:space="0" w:color="auto"/>
        <w:bottom w:val="none" w:sz="0" w:space="0" w:color="auto"/>
        <w:right w:val="none" w:sz="0" w:space="0" w:color="auto"/>
      </w:divBdr>
    </w:div>
    <w:div w:id="1055354266">
      <w:bodyDiv w:val="1"/>
      <w:marLeft w:val="0"/>
      <w:marRight w:val="0"/>
      <w:marTop w:val="0"/>
      <w:marBottom w:val="0"/>
      <w:divBdr>
        <w:top w:val="none" w:sz="0" w:space="0" w:color="auto"/>
        <w:left w:val="none" w:sz="0" w:space="0" w:color="auto"/>
        <w:bottom w:val="none" w:sz="0" w:space="0" w:color="auto"/>
        <w:right w:val="none" w:sz="0" w:space="0" w:color="auto"/>
      </w:divBdr>
    </w:div>
    <w:div w:id="1055474355">
      <w:bodyDiv w:val="1"/>
      <w:marLeft w:val="0"/>
      <w:marRight w:val="0"/>
      <w:marTop w:val="0"/>
      <w:marBottom w:val="0"/>
      <w:divBdr>
        <w:top w:val="none" w:sz="0" w:space="0" w:color="auto"/>
        <w:left w:val="none" w:sz="0" w:space="0" w:color="auto"/>
        <w:bottom w:val="none" w:sz="0" w:space="0" w:color="auto"/>
        <w:right w:val="none" w:sz="0" w:space="0" w:color="auto"/>
      </w:divBdr>
    </w:div>
    <w:div w:id="1055541857">
      <w:bodyDiv w:val="1"/>
      <w:marLeft w:val="0"/>
      <w:marRight w:val="0"/>
      <w:marTop w:val="0"/>
      <w:marBottom w:val="0"/>
      <w:divBdr>
        <w:top w:val="none" w:sz="0" w:space="0" w:color="auto"/>
        <w:left w:val="none" w:sz="0" w:space="0" w:color="auto"/>
        <w:bottom w:val="none" w:sz="0" w:space="0" w:color="auto"/>
        <w:right w:val="none" w:sz="0" w:space="0" w:color="auto"/>
      </w:divBdr>
    </w:div>
    <w:div w:id="1055933829">
      <w:bodyDiv w:val="1"/>
      <w:marLeft w:val="0"/>
      <w:marRight w:val="0"/>
      <w:marTop w:val="0"/>
      <w:marBottom w:val="0"/>
      <w:divBdr>
        <w:top w:val="none" w:sz="0" w:space="0" w:color="auto"/>
        <w:left w:val="none" w:sz="0" w:space="0" w:color="auto"/>
        <w:bottom w:val="none" w:sz="0" w:space="0" w:color="auto"/>
        <w:right w:val="none" w:sz="0" w:space="0" w:color="auto"/>
      </w:divBdr>
    </w:div>
    <w:div w:id="1056054661">
      <w:bodyDiv w:val="1"/>
      <w:marLeft w:val="0"/>
      <w:marRight w:val="0"/>
      <w:marTop w:val="0"/>
      <w:marBottom w:val="0"/>
      <w:divBdr>
        <w:top w:val="none" w:sz="0" w:space="0" w:color="auto"/>
        <w:left w:val="none" w:sz="0" w:space="0" w:color="auto"/>
        <w:bottom w:val="none" w:sz="0" w:space="0" w:color="auto"/>
        <w:right w:val="none" w:sz="0" w:space="0" w:color="auto"/>
      </w:divBdr>
    </w:div>
    <w:div w:id="1056275198">
      <w:bodyDiv w:val="1"/>
      <w:marLeft w:val="0"/>
      <w:marRight w:val="0"/>
      <w:marTop w:val="0"/>
      <w:marBottom w:val="0"/>
      <w:divBdr>
        <w:top w:val="none" w:sz="0" w:space="0" w:color="auto"/>
        <w:left w:val="none" w:sz="0" w:space="0" w:color="auto"/>
        <w:bottom w:val="none" w:sz="0" w:space="0" w:color="auto"/>
        <w:right w:val="none" w:sz="0" w:space="0" w:color="auto"/>
      </w:divBdr>
    </w:div>
    <w:div w:id="1056782361">
      <w:bodyDiv w:val="1"/>
      <w:marLeft w:val="0"/>
      <w:marRight w:val="0"/>
      <w:marTop w:val="0"/>
      <w:marBottom w:val="0"/>
      <w:divBdr>
        <w:top w:val="none" w:sz="0" w:space="0" w:color="auto"/>
        <w:left w:val="none" w:sz="0" w:space="0" w:color="auto"/>
        <w:bottom w:val="none" w:sz="0" w:space="0" w:color="auto"/>
        <w:right w:val="none" w:sz="0" w:space="0" w:color="auto"/>
      </w:divBdr>
    </w:div>
    <w:div w:id="1057242255">
      <w:bodyDiv w:val="1"/>
      <w:marLeft w:val="0"/>
      <w:marRight w:val="0"/>
      <w:marTop w:val="0"/>
      <w:marBottom w:val="0"/>
      <w:divBdr>
        <w:top w:val="none" w:sz="0" w:space="0" w:color="auto"/>
        <w:left w:val="none" w:sz="0" w:space="0" w:color="auto"/>
        <w:bottom w:val="none" w:sz="0" w:space="0" w:color="auto"/>
        <w:right w:val="none" w:sz="0" w:space="0" w:color="auto"/>
      </w:divBdr>
    </w:div>
    <w:div w:id="1057708311">
      <w:bodyDiv w:val="1"/>
      <w:marLeft w:val="0"/>
      <w:marRight w:val="0"/>
      <w:marTop w:val="0"/>
      <w:marBottom w:val="0"/>
      <w:divBdr>
        <w:top w:val="none" w:sz="0" w:space="0" w:color="auto"/>
        <w:left w:val="none" w:sz="0" w:space="0" w:color="auto"/>
        <w:bottom w:val="none" w:sz="0" w:space="0" w:color="auto"/>
        <w:right w:val="none" w:sz="0" w:space="0" w:color="auto"/>
      </w:divBdr>
    </w:div>
    <w:div w:id="1058284935">
      <w:bodyDiv w:val="1"/>
      <w:marLeft w:val="0"/>
      <w:marRight w:val="0"/>
      <w:marTop w:val="0"/>
      <w:marBottom w:val="0"/>
      <w:divBdr>
        <w:top w:val="none" w:sz="0" w:space="0" w:color="auto"/>
        <w:left w:val="none" w:sz="0" w:space="0" w:color="auto"/>
        <w:bottom w:val="none" w:sz="0" w:space="0" w:color="auto"/>
        <w:right w:val="none" w:sz="0" w:space="0" w:color="auto"/>
      </w:divBdr>
    </w:div>
    <w:div w:id="1058475732">
      <w:bodyDiv w:val="1"/>
      <w:marLeft w:val="0"/>
      <w:marRight w:val="0"/>
      <w:marTop w:val="0"/>
      <w:marBottom w:val="0"/>
      <w:divBdr>
        <w:top w:val="none" w:sz="0" w:space="0" w:color="auto"/>
        <w:left w:val="none" w:sz="0" w:space="0" w:color="auto"/>
        <w:bottom w:val="none" w:sz="0" w:space="0" w:color="auto"/>
        <w:right w:val="none" w:sz="0" w:space="0" w:color="auto"/>
      </w:divBdr>
    </w:div>
    <w:div w:id="1058548361">
      <w:bodyDiv w:val="1"/>
      <w:marLeft w:val="0"/>
      <w:marRight w:val="0"/>
      <w:marTop w:val="0"/>
      <w:marBottom w:val="0"/>
      <w:divBdr>
        <w:top w:val="none" w:sz="0" w:space="0" w:color="auto"/>
        <w:left w:val="none" w:sz="0" w:space="0" w:color="auto"/>
        <w:bottom w:val="none" w:sz="0" w:space="0" w:color="auto"/>
        <w:right w:val="none" w:sz="0" w:space="0" w:color="auto"/>
      </w:divBdr>
    </w:div>
    <w:div w:id="1058748185">
      <w:bodyDiv w:val="1"/>
      <w:marLeft w:val="0"/>
      <w:marRight w:val="0"/>
      <w:marTop w:val="0"/>
      <w:marBottom w:val="0"/>
      <w:divBdr>
        <w:top w:val="none" w:sz="0" w:space="0" w:color="auto"/>
        <w:left w:val="none" w:sz="0" w:space="0" w:color="auto"/>
        <w:bottom w:val="none" w:sz="0" w:space="0" w:color="auto"/>
        <w:right w:val="none" w:sz="0" w:space="0" w:color="auto"/>
      </w:divBdr>
    </w:div>
    <w:div w:id="1059129732">
      <w:bodyDiv w:val="1"/>
      <w:marLeft w:val="0"/>
      <w:marRight w:val="0"/>
      <w:marTop w:val="0"/>
      <w:marBottom w:val="0"/>
      <w:divBdr>
        <w:top w:val="none" w:sz="0" w:space="0" w:color="auto"/>
        <w:left w:val="none" w:sz="0" w:space="0" w:color="auto"/>
        <w:bottom w:val="none" w:sz="0" w:space="0" w:color="auto"/>
        <w:right w:val="none" w:sz="0" w:space="0" w:color="auto"/>
      </w:divBdr>
    </w:div>
    <w:div w:id="1059287384">
      <w:bodyDiv w:val="1"/>
      <w:marLeft w:val="0"/>
      <w:marRight w:val="0"/>
      <w:marTop w:val="0"/>
      <w:marBottom w:val="0"/>
      <w:divBdr>
        <w:top w:val="none" w:sz="0" w:space="0" w:color="auto"/>
        <w:left w:val="none" w:sz="0" w:space="0" w:color="auto"/>
        <w:bottom w:val="none" w:sz="0" w:space="0" w:color="auto"/>
        <w:right w:val="none" w:sz="0" w:space="0" w:color="auto"/>
      </w:divBdr>
    </w:div>
    <w:div w:id="1059325654">
      <w:bodyDiv w:val="1"/>
      <w:marLeft w:val="0"/>
      <w:marRight w:val="0"/>
      <w:marTop w:val="0"/>
      <w:marBottom w:val="0"/>
      <w:divBdr>
        <w:top w:val="none" w:sz="0" w:space="0" w:color="auto"/>
        <w:left w:val="none" w:sz="0" w:space="0" w:color="auto"/>
        <w:bottom w:val="none" w:sz="0" w:space="0" w:color="auto"/>
        <w:right w:val="none" w:sz="0" w:space="0" w:color="auto"/>
      </w:divBdr>
    </w:div>
    <w:div w:id="1059402593">
      <w:bodyDiv w:val="1"/>
      <w:marLeft w:val="0"/>
      <w:marRight w:val="0"/>
      <w:marTop w:val="0"/>
      <w:marBottom w:val="0"/>
      <w:divBdr>
        <w:top w:val="none" w:sz="0" w:space="0" w:color="auto"/>
        <w:left w:val="none" w:sz="0" w:space="0" w:color="auto"/>
        <w:bottom w:val="none" w:sz="0" w:space="0" w:color="auto"/>
        <w:right w:val="none" w:sz="0" w:space="0" w:color="auto"/>
      </w:divBdr>
    </w:div>
    <w:div w:id="1059868139">
      <w:bodyDiv w:val="1"/>
      <w:marLeft w:val="0"/>
      <w:marRight w:val="0"/>
      <w:marTop w:val="0"/>
      <w:marBottom w:val="0"/>
      <w:divBdr>
        <w:top w:val="none" w:sz="0" w:space="0" w:color="auto"/>
        <w:left w:val="none" w:sz="0" w:space="0" w:color="auto"/>
        <w:bottom w:val="none" w:sz="0" w:space="0" w:color="auto"/>
        <w:right w:val="none" w:sz="0" w:space="0" w:color="auto"/>
      </w:divBdr>
    </w:div>
    <w:div w:id="1059937229">
      <w:bodyDiv w:val="1"/>
      <w:marLeft w:val="0"/>
      <w:marRight w:val="0"/>
      <w:marTop w:val="0"/>
      <w:marBottom w:val="0"/>
      <w:divBdr>
        <w:top w:val="none" w:sz="0" w:space="0" w:color="auto"/>
        <w:left w:val="none" w:sz="0" w:space="0" w:color="auto"/>
        <w:bottom w:val="none" w:sz="0" w:space="0" w:color="auto"/>
        <w:right w:val="none" w:sz="0" w:space="0" w:color="auto"/>
      </w:divBdr>
    </w:div>
    <w:div w:id="1061169430">
      <w:bodyDiv w:val="1"/>
      <w:marLeft w:val="0"/>
      <w:marRight w:val="0"/>
      <w:marTop w:val="0"/>
      <w:marBottom w:val="0"/>
      <w:divBdr>
        <w:top w:val="none" w:sz="0" w:space="0" w:color="auto"/>
        <w:left w:val="none" w:sz="0" w:space="0" w:color="auto"/>
        <w:bottom w:val="none" w:sz="0" w:space="0" w:color="auto"/>
        <w:right w:val="none" w:sz="0" w:space="0" w:color="auto"/>
      </w:divBdr>
    </w:div>
    <w:div w:id="1061176848">
      <w:bodyDiv w:val="1"/>
      <w:marLeft w:val="0"/>
      <w:marRight w:val="0"/>
      <w:marTop w:val="0"/>
      <w:marBottom w:val="0"/>
      <w:divBdr>
        <w:top w:val="none" w:sz="0" w:space="0" w:color="auto"/>
        <w:left w:val="none" w:sz="0" w:space="0" w:color="auto"/>
        <w:bottom w:val="none" w:sz="0" w:space="0" w:color="auto"/>
        <w:right w:val="none" w:sz="0" w:space="0" w:color="auto"/>
      </w:divBdr>
    </w:div>
    <w:div w:id="1061292330">
      <w:bodyDiv w:val="1"/>
      <w:marLeft w:val="0"/>
      <w:marRight w:val="0"/>
      <w:marTop w:val="0"/>
      <w:marBottom w:val="0"/>
      <w:divBdr>
        <w:top w:val="none" w:sz="0" w:space="0" w:color="auto"/>
        <w:left w:val="none" w:sz="0" w:space="0" w:color="auto"/>
        <w:bottom w:val="none" w:sz="0" w:space="0" w:color="auto"/>
        <w:right w:val="none" w:sz="0" w:space="0" w:color="auto"/>
      </w:divBdr>
    </w:div>
    <w:div w:id="1062172848">
      <w:bodyDiv w:val="1"/>
      <w:marLeft w:val="0"/>
      <w:marRight w:val="0"/>
      <w:marTop w:val="0"/>
      <w:marBottom w:val="0"/>
      <w:divBdr>
        <w:top w:val="none" w:sz="0" w:space="0" w:color="auto"/>
        <w:left w:val="none" w:sz="0" w:space="0" w:color="auto"/>
        <w:bottom w:val="none" w:sz="0" w:space="0" w:color="auto"/>
        <w:right w:val="none" w:sz="0" w:space="0" w:color="auto"/>
      </w:divBdr>
    </w:div>
    <w:div w:id="1062214531">
      <w:bodyDiv w:val="1"/>
      <w:marLeft w:val="0"/>
      <w:marRight w:val="0"/>
      <w:marTop w:val="0"/>
      <w:marBottom w:val="0"/>
      <w:divBdr>
        <w:top w:val="none" w:sz="0" w:space="0" w:color="auto"/>
        <w:left w:val="none" w:sz="0" w:space="0" w:color="auto"/>
        <w:bottom w:val="none" w:sz="0" w:space="0" w:color="auto"/>
        <w:right w:val="none" w:sz="0" w:space="0" w:color="auto"/>
      </w:divBdr>
    </w:div>
    <w:div w:id="1062217799">
      <w:bodyDiv w:val="1"/>
      <w:marLeft w:val="0"/>
      <w:marRight w:val="0"/>
      <w:marTop w:val="0"/>
      <w:marBottom w:val="0"/>
      <w:divBdr>
        <w:top w:val="none" w:sz="0" w:space="0" w:color="auto"/>
        <w:left w:val="none" w:sz="0" w:space="0" w:color="auto"/>
        <w:bottom w:val="none" w:sz="0" w:space="0" w:color="auto"/>
        <w:right w:val="none" w:sz="0" w:space="0" w:color="auto"/>
      </w:divBdr>
    </w:div>
    <w:div w:id="1062412294">
      <w:bodyDiv w:val="1"/>
      <w:marLeft w:val="0"/>
      <w:marRight w:val="0"/>
      <w:marTop w:val="0"/>
      <w:marBottom w:val="0"/>
      <w:divBdr>
        <w:top w:val="none" w:sz="0" w:space="0" w:color="auto"/>
        <w:left w:val="none" w:sz="0" w:space="0" w:color="auto"/>
        <w:bottom w:val="none" w:sz="0" w:space="0" w:color="auto"/>
        <w:right w:val="none" w:sz="0" w:space="0" w:color="auto"/>
      </w:divBdr>
    </w:div>
    <w:div w:id="1062948876">
      <w:bodyDiv w:val="1"/>
      <w:marLeft w:val="0"/>
      <w:marRight w:val="0"/>
      <w:marTop w:val="0"/>
      <w:marBottom w:val="0"/>
      <w:divBdr>
        <w:top w:val="none" w:sz="0" w:space="0" w:color="auto"/>
        <w:left w:val="none" w:sz="0" w:space="0" w:color="auto"/>
        <w:bottom w:val="none" w:sz="0" w:space="0" w:color="auto"/>
        <w:right w:val="none" w:sz="0" w:space="0" w:color="auto"/>
      </w:divBdr>
    </w:div>
    <w:div w:id="1063260151">
      <w:bodyDiv w:val="1"/>
      <w:marLeft w:val="0"/>
      <w:marRight w:val="0"/>
      <w:marTop w:val="0"/>
      <w:marBottom w:val="0"/>
      <w:divBdr>
        <w:top w:val="none" w:sz="0" w:space="0" w:color="auto"/>
        <w:left w:val="none" w:sz="0" w:space="0" w:color="auto"/>
        <w:bottom w:val="none" w:sz="0" w:space="0" w:color="auto"/>
        <w:right w:val="none" w:sz="0" w:space="0" w:color="auto"/>
      </w:divBdr>
    </w:div>
    <w:div w:id="1063260944">
      <w:bodyDiv w:val="1"/>
      <w:marLeft w:val="0"/>
      <w:marRight w:val="0"/>
      <w:marTop w:val="0"/>
      <w:marBottom w:val="0"/>
      <w:divBdr>
        <w:top w:val="none" w:sz="0" w:space="0" w:color="auto"/>
        <w:left w:val="none" w:sz="0" w:space="0" w:color="auto"/>
        <w:bottom w:val="none" w:sz="0" w:space="0" w:color="auto"/>
        <w:right w:val="none" w:sz="0" w:space="0" w:color="auto"/>
      </w:divBdr>
    </w:div>
    <w:div w:id="1063482845">
      <w:bodyDiv w:val="1"/>
      <w:marLeft w:val="0"/>
      <w:marRight w:val="0"/>
      <w:marTop w:val="0"/>
      <w:marBottom w:val="0"/>
      <w:divBdr>
        <w:top w:val="none" w:sz="0" w:space="0" w:color="auto"/>
        <w:left w:val="none" w:sz="0" w:space="0" w:color="auto"/>
        <w:bottom w:val="none" w:sz="0" w:space="0" w:color="auto"/>
        <w:right w:val="none" w:sz="0" w:space="0" w:color="auto"/>
      </w:divBdr>
    </w:div>
    <w:div w:id="1063522479">
      <w:bodyDiv w:val="1"/>
      <w:marLeft w:val="0"/>
      <w:marRight w:val="0"/>
      <w:marTop w:val="0"/>
      <w:marBottom w:val="0"/>
      <w:divBdr>
        <w:top w:val="none" w:sz="0" w:space="0" w:color="auto"/>
        <w:left w:val="none" w:sz="0" w:space="0" w:color="auto"/>
        <w:bottom w:val="none" w:sz="0" w:space="0" w:color="auto"/>
        <w:right w:val="none" w:sz="0" w:space="0" w:color="auto"/>
      </w:divBdr>
    </w:div>
    <w:div w:id="1063798321">
      <w:bodyDiv w:val="1"/>
      <w:marLeft w:val="0"/>
      <w:marRight w:val="0"/>
      <w:marTop w:val="0"/>
      <w:marBottom w:val="0"/>
      <w:divBdr>
        <w:top w:val="none" w:sz="0" w:space="0" w:color="auto"/>
        <w:left w:val="none" w:sz="0" w:space="0" w:color="auto"/>
        <w:bottom w:val="none" w:sz="0" w:space="0" w:color="auto"/>
        <w:right w:val="none" w:sz="0" w:space="0" w:color="auto"/>
      </w:divBdr>
    </w:div>
    <w:div w:id="1063873918">
      <w:bodyDiv w:val="1"/>
      <w:marLeft w:val="0"/>
      <w:marRight w:val="0"/>
      <w:marTop w:val="0"/>
      <w:marBottom w:val="0"/>
      <w:divBdr>
        <w:top w:val="none" w:sz="0" w:space="0" w:color="auto"/>
        <w:left w:val="none" w:sz="0" w:space="0" w:color="auto"/>
        <w:bottom w:val="none" w:sz="0" w:space="0" w:color="auto"/>
        <w:right w:val="none" w:sz="0" w:space="0" w:color="auto"/>
      </w:divBdr>
    </w:div>
    <w:div w:id="1063874699">
      <w:bodyDiv w:val="1"/>
      <w:marLeft w:val="0"/>
      <w:marRight w:val="0"/>
      <w:marTop w:val="0"/>
      <w:marBottom w:val="0"/>
      <w:divBdr>
        <w:top w:val="none" w:sz="0" w:space="0" w:color="auto"/>
        <w:left w:val="none" w:sz="0" w:space="0" w:color="auto"/>
        <w:bottom w:val="none" w:sz="0" w:space="0" w:color="auto"/>
        <w:right w:val="none" w:sz="0" w:space="0" w:color="auto"/>
      </w:divBdr>
    </w:div>
    <w:div w:id="1063943366">
      <w:bodyDiv w:val="1"/>
      <w:marLeft w:val="0"/>
      <w:marRight w:val="0"/>
      <w:marTop w:val="0"/>
      <w:marBottom w:val="0"/>
      <w:divBdr>
        <w:top w:val="none" w:sz="0" w:space="0" w:color="auto"/>
        <w:left w:val="none" w:sz="0" w:space="0" w:color="auto"/>
        <w:bottom w:val="none" w:sz="0" w:space="0" w:color="auto"/>
        <w:right w:val="none" w:sz="0" w:space="0" w:color="auto"/>
      </w:divBdr>
    </w:div>
    <w:div w:id="1064255152">
      <w:bodyDiv w:val="1"/>
      <w:marLeft w:val="0"/>
      <w:marRight w:val="0"/>
      <w:marTop w:val="0"/>
      <w:marBottom w:val="0"/>
      <w:divBdr>
        <w:top w:val="none" w:sz="0" w:space="0" w:color="auto"/>
        <w:left w:val="none" w:sz="0" w:space="0" w:color="auto"/>
        <w:bottom w:val="none" w:sz="0" w:space="0" w:color="auto"/>
        <w:right w:val="none" w:sz="0" w:space="0" w:color="auto"/>
      </w:divBdr>
    </w:div>
    <w:div w:id="1064370795">
      <w:bodyDiv w:val="1"/>
      <w:marLeft w:val="0"/>
      <w:marRight w:val="0"/>
      <w:marTop w:val="0"/>
      <w:marBottom w:val="0"/>
      <w:divBdr>
        <w:top w:val="none" w:sz="0" w:space="0" w:color="auto"/>
        <w:left w:val="none" w:sz="0" w:space="0" w:color="auto"/>
        <w:bottom w:val="none" w:sz="0" w:space="0" w:color="auto"/>
        <w:right w:val="none" w:sz="0" w:space="0" w:color="auto"/>
      </w:divBdr>
    </w:div>
    <w:div w:id="1064525032">
      <w:bodyDiv w:val="1"/>
      <w:marLeft w:val="0"/>
      <w:marRight w:val="0"/>
      <w:marTop w:val="0"/>
      <w:marBottom w:val="0"/>
      <w:divBdr>
        <w:top w:val="none" w:sz="0" w:space="0" w:color="auto"/>
        <w:left w:val="none" w:sz="0" w:space="0" w:color="auto"/>
        <w:bottom w:val="none" w:sz="0" w:space="0" w:color="auto"/>
        <w:right w:val="none" w:sz="0" w:space="0" w:color="auto"/>
      </w:divBdr>
    </w:div>
    <w:div w:id="1064720660">
      <w:bodyDiv w:val="1"/>
      <w:marLeft w:val="0"/>
      <w:marRight w:val="0"/>
      <w:marTop w:val="0"/>
      <w:marBottom w:val="0"/>
      <w:divBdr>
        <w:top w:val="none" w:sz="0" w:space="0" w:color="auto"/>
        <w:left w:val="none" w:sz="0" w:space="0" w:color="auto"/>
        <w:bottom w:val="none" w:sz="0" w:space="0" w:color="auto"/>
        <w:right w:val="none" w:sz="0" w:space="0" w:color="auto"/>
      </w:divBdr>
    </w:div>
    <w:div w:id="1065181518">
      <w:bodyDiv w:val="1"/>
      <w:marLeft w:val="0"/>
      <w:marRight w:val="0"/>
      <w:marTop w:val="0"/>
      <w:marBottom w:val="0"/>
      <w:divBdr>
        <w:top w:val="none" w:sz="0" w:space="0" w:color="auto"/>
        <w:left w:val="none" w:sz="0" w:space="0" w:color="auto"/>
        <w:bottom w:val="none" w:sz="0" w:space="0" w:color="auto"/>
        <w:right w:val="none" w:sz="0" w:space="0" w:color="auto"/>
      </w:divBdr>
    </w:div>
    <w:div w:id="1065446807">
      <w:bodyDiv w:val="1"/>
      <w:marLeft w:val="0"/>
      <w:marRight w:val="0"/>
      <w:marTop w:val="0"/>
      <w:marBottom w:val="0"/>
      <w:divBdr>
        <w:top w:val="none" w:sz="0" w:space="0" w:color="auto"/>
        <w:left w:val="none" w:sz="0" w:space="0" w:color="auto"/>
        <w:bottom w:val="none" w:sz="0" w:space="0" w:color="auto"/>
        <w:right w:val="none" w:sz="0" w:space="0" w:color="auto"/>
      </w:divBdr>
    </w:div>
    <w:div w:id="1065638793">
      <w:bodyDiv w:val="1"/>
      <w:marLeft w:val="0"/>
      <w:marRight w:val="0"/>
      <w:marTop w:val="0"/>
      <w:marBottom w:val="0"/>
      <w:divBdr>
        <w:top w:val="none" w:sz="0" w:space="0" w:color="auto"/>
        <w:left w:val="none" w:sz="0" w:space="0" w:color="auto"/>
        <w:bottom w:val="none" w:sz="0" w:space="0" w:color="auto"/>
        <w:right w:val="none" w:sz="0" w:space="0" w:color="auto"/>
      </w:divBdr>
    </w:div>
    <w:div w:id="1066025712">
      <w:bodyDiv w:val="1"/>
      <w:marLeft w:val="0"/>
      <w:marRight w:val="0"/>
      <w:marTop w:val="0"/>
      <w:marBottom w:val="0"/>
      <w:divBdr>
        <w:top w:val="none" w:sz="0" w:space="0" w:color="auto"/>
        <w:left w:val="none" w:sz="0" w:space="0" w:color="auto"/>
        <w:bottom w:val="none" w:sz="0" w:space="0" w:color="auto"/>
        <w:right w:val="none" w:sz="0" w:space="0" w:color="auto"/>
      </w:divBdr>
    </w:div>
    <w:div w:id="1066143591">
      <w:bodyDiv w:val="1"/>
      <w:marLeft w:val="0"/>
      <w:marRight w:val="0"/>
      <w:marTop w:val="0"/>
      <w:marBottom w:val="0"/>
      <w:divBdr>
        <w:top w:val="none" w:sz="0" w:space="0" w:color="auto"/>
        <w:left w:val="none" w:sz="0" w:space="0" w:color="auto"/>
        <w:bottom w:val="none" w:sz="0" w:space="0" w:color="auto"/>
        <w:right w:val="none" w:sz="0" w:space="0" w:color="auto"/>
      </w:divBdr>
    </w:div>
    <w:div w:id="1066151949">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6225540">
      <w:bodyDiv w:val="1"/>
      <w:marLeft w:val="0"/>
      <w:marRight w:val="0"/>
      <w:marTop w:val="0"/>
      <w:marBottom w:val="0"/>
      <w:divBdr>
        <w:top w:val="none" w:sz="0" w:space="0" w:color="auto"/>
        <w:left w:val="none" w:sz="0" w:space="0" w:color="auto"/>
        <w:bottom w:val="none" w:sz="0" w:space="0" w:color="auto"/>
        <w:right w:val="none" w:sz="0" w:space="0" w:color="auto"/>
      </w:divBdr>
    </w:div>
    <w:div w:id="1066415463">
      <w:bodyDiv w:val="1"/>
      <w:marLeft w:val="0"/>
      <w:marRight w:val="0"/>
      <w:marTop w:val="0"/>
      <w:marBottom w:val="0"/>
      <w:divBdr>
        <w:top w:val="none" w:sz="0" w:space="0" w:color="auto"/>
        <w:left w:val="none" w:sz="0" w:space="0" w:color="auto"/>
        <w:bottom w:val="none" w:sz="0" w:space="0" w:color="auto"/>
        <w:right w:val="none" w:sz="0" w:space="0" w:color="auto"/>
      </w:divBdr>
    </w:div>
    <w:div w:id="1066416347">
      <w:bodyDiv w:val="1"/>
      <w:marLeft w:val="0"/>
      <w:marRight w:val="0"/>
      <w:marTop w:val="0"/>
      <w:marBottom w:val="0"/>
      <w:divBdr>
        <w:top w:val="none" w:sz="0" w:space="0" w:color="auto"/>
        <w:left w:val="none" w:sz="0" w:space="0" w:color="auto"/>
        <w:bottom w:val="none" w:sz="0" w:space="0" w:color="auto"/>
        <w:right w:val="none" w:sz="0" w:space="0" w:color="auto"/>
      </w:divBdr>
    </w:div>
    <w:div w:id="1066417657">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7263858">
      <w:bodyDiv w:val="1"/>
      <w:marLeft w:val="0"/>
      <w:marRight w:val="0"/>
      <w:marTop w:val="0"/>
      <w:marBottom w:val="0"/>
      <w:divBdr>
        <w:top w:val="none" w:sz="0" w:space="0" w:color="auto"/>
        <w:left w:val="none" w:sz="0" w:space="0" w:color="auto"/>
        <w:bottom w:val="none" w:sz="0" w:space="0" w:color="auto"/>
        <w:right w:val="none" w:sz="0" w:space="0" w:color="auto"/>
      </w:divBdr>
    </w:div>
    <w:div w:id="1067459829">
      <w:bodyDiv w:val="1"/>
      <w:marLeft w:val="0"/>
      <w:marRight w:val="0"/>
      <w:marTop w:val="0"/>
      <w:marBottom w:val="0"/>
      <w:divBdr>
        <w:top w:val="none" w:sz="0" w:space="0" w:color="auto"/>
        <w:left w:val="none" w:sz="0" w:space="0" w:color="auto"/>
        <w:bottom w:val="none" w:sz="0" w:space="0" w:color="auto"/>
        <w:right w:val="none" w:sz="0" w:space="0" w:color="auto"/>
      </w:divBdr>
    </w:div>
    <w:div w:id="1067999602">
      <w:bodyDiv w:val="1"/>
      <w:marLeft w:val="0"/>
      <w:marRight w:val="0"/>
      <w:marTop w:val="0"/>
      <w:marBottom w:val="0"/>
      <w:divBdr>
        <w:top w:val="none" w:sz="0" w:space="0" w:color="auto"/>
        <w:left w:val="none" w:sz="0" w:space="0" w:color="auto"/>
        <w:bottom w:val="none" w:sz="0" w:space="0" w:color="auto"/>
        <w:right w:val="none" w:sz="0" w:space="0" w:color="auto"/>
      </w:divBdr>
    </w:div>
    <w:div w:id="1068772926">
      <w:bodyDiv w:val="1"/>
      <w:marLeft w:val="0"/>
      <w:marRight w:val="0"/>
      <w:marTop w:val="0"/>
      <w:marBottom w:val="0"/>
      <w:divBdr>
        <w:top w:val="none" w:sz="0" w:space="0" w:color="auto"/>
        <w:left w:val="none" w:sz="0" w:space="0" w:color="auto"/>
        <w:bottom w:val="none" w:sz="0" w:space="0" w:color="auto"/>
        <w:right w:val="none" w:sz="0" w:space="0" w:color="auto"/>
      </w:divBdr>
    </w:div>
    <w:div w:id="1069033676">
      <w:bodyDiv w:val="1"/>
      <w:marLeft w:val="0"/>
      <w:marRight w:val="0"/>
      <w:marTop w:val="0"/>
      <w:marBottom w:val="0"/>
      <w:divBdr>
        <w:top w:val="none" w:sz="0" w:space="0" w:color="auto"/>
        <w:left w:val="none" w:sz="0" w:space="0" w:color="auto"/>
        <w:bottom w:val="none" w:sz="0" w:space="0" w:color="auto"/>
        <w:right w:val="none" w:sz="0" w:space="0" w:color="auto"/>
      </w:divBdr>
    </w:div>
    <w:div w:id="1069378864">
      <w:bodyDiv w:val="1"/>
      <w:marLeft w:val="0"/>
      <w:marRight w:val="0"/>
      <w:marTop w:val="0"/>
      <w:marBottom w:val="0"/>
      <w:divBdr>
        <w:top w:val="none" w:sz="0" w:space="0" w:color="auto"/>
        <w:left w:val="none" w:sz="0" w:space="0" w:color="auto"/>
        <w:bottom w:val="none" w:sz="0" w:space="0" w:color="auto"/>
        <w:right w:val="none" w:sz="0" w:space="0" w:color="auto"/>
      </w:divBdr>
    </w:div>
    <w:div w:id="1069379006">
      <w:bodyDiv w:val="1"/>
      <w:marLeft w:val="0"/>
      <w:marRight w:val="0"/>
      <w:marTop w:val="0"/>
      <w:marBottom w:val="0"/>
      <w:divBdr>
        <w:top w:val="none" w:sz="0" w:space="0" w:color="auto"/>
        <w:left w:val="none" w:sz="0" w:space="0" w:color="auto"/>
        <w:bottom w:val="none" w:sz="0" w:space="0" w:color="auto"/>
        <w:right w:val="none" w:sz="0" w:space="0" w:color="auto"/>
      </w:divBdr>
    </w:div>
    <w:div w:id="1069688144">
      <w:bodyDiv w:val="1"/>
      <w:marLeft w:val="0"/>
      <w:marRight w:val="0"/>
      <w:marTop w:val="0"/>
      <w:marBottom w:val="0"/>
      <w:divBdr>
        <w:top w:val="none" w:sz="0" w:space="0" w:color="auto"/>
        <w:left w:val="none" w:sz="0" w:space="0" w:color="auto"/>
        <w:bottom w:val="none" w:sz="0" w:space="0" w:color="auto"/>
        <w:right w:val="none" w:sz="0" w:space="0" w:color="auto"/>
      </w:divBdr>
    </w:div>
    <w:div w:id="1069958161">
      <w:bodyDiv w:val="1"/>
      <w:marLeft w:val="0"/>
      <w:marRight w:val="0"/>
      <w:marTop w:val="0"/>
      <w:marBottom w:val="0"/>
      <w:divBdr>
        <w:top w:val="none" w:sz="0" w:space="0" w:color="auto"/>
        <w:left w:val="none" w:sz="0" w:space="0" w:color="auto"/>
        <w:bottom w:val="none" w:sz="0" w:space="0" w:color="auto"/>
        <w:right w:val="none" w:sz="0" w:space="0" w:color="auto"/>
      </w:divBdr>
    </w:div>
    <w:div w:id="1070351467">
      <w:bodyDiv w:val="1"/>
      <w:marLeft w:val="0"/>
      <w:marRight w:val="0"/>
      <w:marTop w:val="0"/>
      <w:marBottom w:val="0"/>
      <w:divBdr>
        <w:top w:val="none" w:sz="0" w:space="0" w:color="auto"/>
        <w:left w:val="none" w:sz="0" w:space="0" w:color="auto"/>
        <w:bottom w:val="none" w:sz="0" w:space="0" w:color="auto"/>
        <w:right w:val="none" w:sz="0" w:space="0" w:color="auto"/>
      </w:divBdr>
    </w:div>
    <w:div w:id="1070425248">
      <w:bodyDiv w:val="1"/>
      <w:marLeft w:val="0"/>
      <w:marRight w:val="0"/>
      <w:marTop w:val="0"/>
      <w:marBottom w:val="0"/>
      <w:divBdr>
        <w:top w:val="none" w:sz="0" w:space="0" w:color="auto"/>
        <w:left w:val="none" w:sz="0" w:space="0" w:color="auto"/>
        <w:bottom w:val="none" w:sz="0" w:space="0" w:color="auto"/>
        <w:right w:val="none" w:sz="0" w:space="0" w:color="auto"/>
      </w:divBdr>
    </w:div>
    <w:div w:id="1070693527">
      <w:bodyDiv w:val="1"/>
      <w:marLeft w:val="0"/>
      <w:marRight w:val="0"/>
      <w:marTop w:val="0"/>
      <w:marBottom w:val="0"/>
      <w:divBdr>
        <w:top w:val="none" w:sz="0" w:space="0" w:color="auto"/>
        <w:left w:val="none" w:sz="0" w:space="0" w:color="auto"/>
        <w:bottom w:val="none" w:sz="0" w:space="0" w:color="auto"/>
        <w:right w:val="none" w:sz="0" w:space="0" w:color="auto"/>
      </w:divBdr>
    </w:div>
    <w:div w:id="1071006612">
      <w:bodyDiv w:val="1"/>
      <w:marLeft w:val="0"/>
      <w:marRight w:val="0"/>
      <w:marTop w:val="0"/>
      <w:marBottom w:val="0"/>
      <w:divBdr>
        <w:top w:val="none" w:sz="0" w:space="0" w:color="auto"/>
        <w:left w:val="none" w:sz="0" w:space="0" w:color="auto"/>
        <w:bottom w:val="none" w:sz="0" w:space="0" w:color="auto"/>
        <w:right w:val="none" w:sz="0" w:space="0" w:color="auto"/>
      </w:divBdr>
    </w:div>
    <w:div w:id="1071121736">
      <w:bodyDiv w:val="1"/>
      <w:marLeft w:val="0"/>
      <w:marRight w:val="0"/>
      <w:marTop w:val="0"/>
      <w:marBottom w:val="0"/>
      <w:divBdr>
        <w:top w:val="none" w:sz="0" w:space="0" w:color="auto"/>
        <w:left w:val="none" w:sz="0" w:space="0" w:color="auto"/>
        <w:bottom w:val="none" w:sz="0" w:space="0" w:color="auto"/>
        <w:right w:val="none" w:sz="0" w:space="0" w:color="auto"/>
      </w:divBdr>
    </w:div>
    <w:div w:id="1071849220">
      <w:bodyDiv w:val="1"/>
      <w:marLeft w:val="0"/>
      <w:marRight w:val="0"/>
      <w:marTop w:val="0"/>
      <w:marBottom w:val="0"/>
      <w:divBdr>
        <w:top w:val="none" w:sz="0" w:space="0" w:color="auto"/>
        <w:left w:val="none" w:sz="0" w:space="0" w:color="auto"/>
        <w:bottom w:val="none" w:sz="0" w:space="0" w:color="auto"/>
        <w:right w:val="none" w:sz="0" w:space="0" w:color="auto"/>
      </w:divBdr>
    </w:div>
    <w:div w:id="1072695974">
      <w:bodyDiv w:val="1"/>
      <w:marLeft w:val="0"/>
      <w:marRight w:val="0"/>
      <w:marTop w:val="0"/>
      <w:marBottom w:val="0"/>
      <w:divBdr>
        <w:top w:val="none" w:sz="0" w:space="0" w:color="auto"/>
        <w:left w:val="none" w:sz="0" w:space="0" w:color="auto"/>
        <w:bottom w:val="none" w:sz="0" w:space="0" w:color="auto"/>
        <w:right w:val="none" w:sz="0" w:space="0" w:color="auto"/>
      </w:divBdr>
    </w:div>
    <w:div w:id="1072922356">
      <w:bodyDiv w:val="1"/>
      <w:marLeft w:val="0"/>
      <w:marRight w:val="0"/>
      <w:marTop w:val="0"/>
      <w:marBottom w:val="0"/>
      <w:divBdr>
        <w:top w:val="none" w:sz="0" w:space="0" w:color="auto"/>
        <w:left w:val="none" w:sz="0" w:space="0" w:color="auto"/>
        <w:bottom w:val="none" w:sz="0" w:space="0" w:color="auto"/>
        <w:right w:val="none" w:sz="0" w:space="0" w:color="auto"/>
      </w:divBdr>
    </w:div>
    <w:div w:id="1073502803">
      <w:bodyDiv w:val="1"/>
      <w:marLeft w:val="0"/>
      <w:marRight w:val="0"/>
      <w:marTop w:val="0"/>
      <w:marBottom w:val="0"/>
      <w:divBdr>
        <w:top w:val="none" w:sz="0" w:space="0" w:color="auto"/>
        <w:left w:val="none" w:sz="0" w:space="0" w:color="auto"/>
        <w:bottom w:val="none" w:sz="0" w:space="0" w:color="auto"/>
        <w:right w:val="none" w:sz="0" w:space="0" w:color="auto"/>
      </w:divBdr>
    </w:div>
    <w:div w:id="1073818849">
      <w:bodyDiv w:val="1"/>
      <w:marLeft w:val="0"/>
      <w:marRight w:val="0"/>
      <w:marTop w:val="0"/>
      <w:marBottom w:val="0"/>
      <w:divBdr>
        <w:top w:val="none" w:sz="0" w:space="0" w:color="auto"/>
        <w:left w:val="none" w:sz="0" w:space="0" w:color="auto"/>
        <w:bottom w:val="none" w:sz="0" w:space="0" w:color="auto"/>
        <w:right w:val="none" w:sz="0" w:space="0" w:color="auto"/>
      </w:divBdr>
    </w:div>
    <w:div w:id="1074276257">
      <w:bodyDiv w:val="1"/>
      <w:marLeft w:val="0"/>
      <w:marRight w:val="0"/>
      <w:marTop w:val="0"/>
      <w:marBottom w:val="0"/>
      <w:divBdr>
        <w:top w:val="none" w:sz="0" w:space="0" w:color="auto"/>
        <w:left w:val="none" w:sz="0" w:space="0" w:color="auto"/>
        <w:bottom w:val="none" w:sz="0" w:space="0" w:color="auto"/>
        <w:right w:val="none" w:sz="0" w:space="0" w:color="auto"/>
      </w:divBdr>
    </w:div>
    <w:div w:id="1074353481">
      <w:bodyDiv w:val="1"/>
      <w:marLeft w:val="0"/>
      <w:marRight w:val="0"/>
      <w:marTop w:val="0"/>
      <w:marBottom w:val="0"/>
      <w:divBdr>
        <w:top w:val="none" w:sz="0" w:space="0" w:color="auto"/>
        <w:left w:val="none" w:sz="0" w:space="0" w:color="auto"/>
        <w:bottom w:val="none" w:sz="0" w:space="0" w:color="auto"/>
        <w:right w:val="none" w:sz="0" w:space="0" w:color="auto"/>
      </w:divBdr>
    </w:div>
    <w:div w:id="1074665140">
      <w:bodyDiv w:val="1"/>
      <w:marLeft w:val="0"/>
      <w:marRight w:val="0"/>
      <w:marTop w:val="0"/>
      <w:marBottom w:val="0"/>
      <w:divBdr>
        <w:top w:val="none" w:sz="0" w:space="0" w:color="auto"/>
        <w:left w:val="none" w:sz="0" w:space="0" w:color="auto"/>
        <w:bottom w:val="none" w:sz="0" w:space="0" w:color="auto"/>
        <w:right w:val="none" w:sz="0" w:space="0" w:color="auto"/>
      </w:divBdr>
      <w:divsChild>
        <w:div w:id="261768795">
          <w:marLeft w:val="0"/>
          <w:marRight w:val="0"/>
          <w:marTop w:val="0"/>
          <w:marBottom w:val="0"/>
          <w:divBdr>
            <w:top w:val="none" w:sz="0" w:space="0" w:color="auto"/>
            <w:left w:val="none" w:sz="0" w:space="0" w:color="auto"/>
            <w:bottom w:val="none" w:sz="0" w:space="0" w:color="auto"/>
            <w:right w:val="none" w:sz="0" w:space="0" w:color="auto"/>
          </w:divBdr>
        </w:div>
      </w:divsChild>
    </w:div>
    <w:div w:id="1074669540">
      <w:bodyDiv w:val="1"/>
      <w:marLeft w:val="0"/>
      <w:marRight w:val="0"/>
      <w:marTop w:val="0"/>
      <w:marBottom w:val="0"/>
      <w:divBdr>
        <w:top w:val="none" w:sz="0" w:space="0" w:color="auto"/>
        <w:left w:val="none" w:sz="0" w:space="0" w:color="auto"/>
        <w:bottom w:val="none" w:sz="0" w:space="0" w:color="auto"/>
        <w:right w:val="none" w:sz="0" w:space="0" w:color="auto"/>
      </w:divBdr>
    </w:div>
    <w:div w:id="1074745346">
      <w:bodyDiv w:val="1"/>
      <w:marLeft w:val="0"/>
      <w:marRight w:val="0"/>
      <w:marTop w:val="0"/>
      <w:marBottom w:val="0"/>
      <w:divBdr>
        <w:top w:val="none" w:sz="0" w:space="0" w:color="auto"/>
        <w:left w:val="none" w:sz="0" w:space="0" w:color="auto"/>
        <w:bottom w:val="none" w:sz="0" w:space="0" w:color="auto"/>
        <w:right w:val="none" w:sz="0" w:space="0" w:color="auto"/>
      </w:divBdr>
    </w:div>
    <w:div w:id="1074935212">
      <w:bodyDiv w:val="1"/>
      <w:marLeft w:val="0"/>
      <w:marRight w:val="0"/>
      <w:marTop w:val="0"/>
      <w:marBottom w:val="0"/>
      <w:divBdr>
        <w:top w:val="none" w:sz="0" w:space="0" w:color="auto"/>
        <w:left w:val="none" w:sz="0" w:space="0" w:color="auto"/>
        <w:bottom w:val="none" w:sz="0" w:space="0" w:color="auto"/>
        <w:right w:val="none" w:sz="0" w:space="0" w:color="auto"/>
      </w:divBdr>
    </w:div>
    <w:div w:id="1074938963">
      <w:bodyDiv w:val="1"/>
      <w:marLeft w:val="0"/>
      <w:marRight w:val="0"/>
      <w:marTop w:val="0"/>
      <w:marBottom w:val="0"/>
      <w:divBdr>
        <w:top w:val="none" w:sz="0" w:space="0" w:color="auto"/>
        <w:left w:val="none" w:sz="0" w:space="0" w:color="auto"/>
        <w:bottom w:val="none" w:sz="0" w:space="0" w:color="auto"/>
        <w:right w:val="none" w:sz="0" w:space="0" w:color="auto"/>
      </w:divBdr>
    </w:div>
    <w:div w:id="1075123681">
      <w:bodyDiv w:val="1"/>
      <w:marLeft w:val="0"/>
      <w:marRight w:val="0"/>
      <w:marTop w:val="0"/>
      <w:marBottom w:val="0"/>
      <w:divBdr>
        <w:top w:val="none" w:sz="0" w:space="0" w:color="auto"/>
        <w:left w:val="none" w:sz="0" w:space="0" w:color="auto"/>
        <w:bottom w:val="none" w:sz="0" w:space="0" w:color="auto"/>
        <w:right w:val="none" w:sz="0" w:space="0" w:color="auto"/>
      </w:divBdr>
    </w:div>
    <w:div w:id="1075274331">
      <w:bodyDiv w:val="1"/>
      <w:marLeft w:val="0"/>
      <w:marRight w:val="0"/>
      <w:marTop w:val="0"/>
      <w:marBottom w:val="0"/>
      <w:divBdr>
        <w:top w:val="none" w:sz="0" w:space="0" w:color="auto"/>
        <w:left w:val="none" w:sz="0" w:space="0" w:color="auto"/>
        <w:bottom w:val="none" w:sz="0" w:space="0" w:color="auto"/>
        <w:right w:val="none" w:sz="0" w:space="0" w:color="auto"/>
      </w:divBdr>
    </w:div>
    <w:div w:id="1075514959">
      <w:bodyDiv w:val="1"/>
      <w:marLeft w:val="0"/>
      <w:marRight w:val="0"/>
      <w:marTop w:val="0"/>
      <w:marBottom w:val="0"/>
      <w:divBdr>
        <w:top w:val="none" w:sz="0" w:space="0" w:color="auto"/>
        <w:left w:val="none" w:sz="0" w:space="0" w:color="auto"/>
        <w:bottom w:val="none" w:sz="0" w:space="0" w:color="auto"/>
        <w:right w:val="none" w:sz="0" w:space="0" w:color="auto"/>
      </w:divBdr>
    </w:div>
    <w:div w:id="1075665296">
      <w:bodyDiv w:val="1"/>
      <w:marLeft w:val="0"/>
      <w:marRight w:val="0"/>
      <w:marTop w:val="0"/>
      <w:marBottom w:val="0"/>
      <w:divBdr>
        <w:top w:val="none" w:sz="0" w:space="0" w:color="auto"/>
        <w:left w:val="none" w:sz="0" w:space="0" w:color="auto"/>
        <w:bottom w:val="none" w:sz="0" w:space="0" w:color="auto"/>
        <w:right w:val="none" w:sz="0" w:space="0" w:color="auto"/>
      </w:divBdr>
    </w:div>
    <w:div w:id="1076055585">
      <w:bodyDiv w:val="1"/>
      <w:marLeft w:val="0"/>
      <w:marRight w:val="0"/>
      <w:marTop w:val="0"/>
      <w:marBottom w:val="0"/>
      <w:divBdr>
        <w:top w:val="none" w:sz="0" w:space="0" w:color="auto"/>
        <w:left w:val="none" w:sz="0" w:space="0" w:color="auto"/>
        <w:bottom w:val="none" w:sz="0" w:space="0" w:color="auto"/>
        <w:right w:val="none" w:sz="0" w:space="0" w:color="auto"/>
      </w:divBdr>
    </w:div>
    <w:div w:id="1076516904">
      <w:bodyDiv w:val="1"/>
      <w:marLeft w:val="0"/>
      <w:marRight w:val="0"/>
      <w:marTop w:val="0"/>
      <w:marBottom w:val="0"/>
      <w:divBdr>
        <w:top w:val="none" w:sz="0" w:space="0" w:color="auto"/>
        <w:left w:val="none" w:sz="0" w:space="0" w:color="auto"/>
        <w:bottom w:val="none" w:sz="0" w:space="0" w:color="auto"/>
        <w:right w:val="none" w:sz="0" w:space="0" w:color="auto"/>
      </w:divBdr>
    </w:div>
    <w:div w:id="1076979861">
      <w:bodyDiv w:val="1"/>
      <w:marLeft w:val="0"/>
      <w:marRight w:val="0"/>
      <w:marTop w:val="0"/>
      <w:marBottom w:val="0"/>
      <w:divBdr>
        <w:top w:val="none" w:sz="0" w:space="0" w:color="auto"/>
        <w:left w:val="none" w:sz="0" w:space="0" w:color="auto"/>
        <w:bottom w:val="none" w:sz="0" w:space="0" w:color="auto"/>
        <w:right w:val="none" w:sz="0" w:space="0" w:color="auto"/>
      </w:divBdr>
    </w:div>
    <w:div w:id="1077441263">
      <w:bodyDiv w:val="1"/>
      <w:marLeft w:val="0"/>
      <w:marRight w:val="0"/>
      <w:marTop w:val="0"/>
      <w:marBottom w:val="0"/>
      <w:divBdr>
        <w:top w:val="none" w:sz="0" w:space="0" w:color="auto"/>
        <w:left w:val="none" w:sz="0" w:space="0" w:color="auto"/>
        <w:bottom w:val="none" w:sz="0" w:space="0" w:color="auto"/>
        <w:right w:val="none" w:sz="0" w:space="0" w:color="auto"/>
      </w:divBdr>
    </w:div>
    <w:div w:id="1077552943">
      <w:bodyDiv w:val="1"/>
      <w:marLeft w:val="0"/>
      <w:marRight w:val="0"/>
      <w:marTop w:val="0"/>
      <w:marBottom w:val="0"/>
      <w:divBdr>
        <w:top w:val="none" w:sz="0" w:space="0" w:color="auto"/>
        <w:left w:val="none" w:sz="0" w:space="0" w:color="auto"/>
        <w:bottom w:val="none" w:sz="0" w:space="0" w:color="auto"/>
        <w:right w:val="none" w:sz="0" w:space="0" w:color="auto"/>
      </w:divBdr>
    </w:div>
    <w:div w:id="1077558354">
      <w:bodyDiv w:val="1"/>
      <w:marLeft w:val="0"/>
      <w:marRight w:val="0"/>
      <w:marTop w:val="0"/>
      <w:marBottom w:val="0"/>
      <w:divBdr>
        <w:top w:val="none" w:sz="0" w:space="0" w:color="auto"/>
        <w:left w:val="none" w:sz="0" w:space="0" w:color="auto"/>
        <w:bottom w:val="none" w:sz="0" w:space="0" w:color="auto"/>
        <w:right w:val="none" w:sz="0" w:space="0" w:color="auto"/>
      </w:divBdr>
    </w:div>
    <w:div w:id="1077870927">
      <w:bodyDiv w:val="1"/>
      <w:marLeft w:val="0"/>
      <w:marRight w:val="0"/>
      <w:marTop w:val="0"/>
      <w:marBottom w:val="0"/>
      <w:divBdr>
        <w:top w:val="none" w:sz="0" w:space="0" w:color="auto"/>
        <w:left w:val="none" w:sz="0" w:space="0" w:color="auto"/>
        <w:bottom w:val="none" w:sz="0" w:space="0" w:color="auto"/>
        <w:right w:val="none" w:sz="0" w:space="0" w:color="auto"/>
      </w:divBdr>
    </w:div>
    <w:div w:id="1077938606">
      <w:bodyDiv w:val="1"/>
      <w:marLeft w:val="0"/>
      <w:marRight w:val="0"/>
      <w:marTop w:val="0"/>
      <w:marBottom w:val="0"/>
      <w:divBdr>
        <w:top w:val="none" w:sz="0" w:space="0" w:color="auto"/>
        <w:left w:val="none" w:sz="0" w:space="0" w:color="auto"/>
        <w:bottom w:val="none" w:sz="0" w:space="0" w:color="auto"/>
        <w:right w:val="none" w:sz="0" w:space="0" w:color="auto"/>
      </w:divBdr>
    </w:div>
    <w:div w:id="1078018178">
      <w:bodyDiv w:val="1"/>
      <w:marLeft w:val="0"/>
      <w:marRight w:val="0"/>
      <w:marTop w:val="0"/>
      <w:marBottom w:val="0"/>
      <w:divBdr>
        <w:top w:val="none" w:sz="0" w:space="0" w:color="auto"/>
        <w:left w:val="none" w:sz="0" w:space="0" w:color="auto"/>
        <w:bottom w:val="none" w:sz="0" w:space="0" w:color="auto"/>
        <w:right w:val="none" w:sz="0" w:space="0" w:color="auto"/>
      </w:divBdr>
    </w:div>
    <w:div w:id="1078329974">
      <w:bodyDiv w:val="1"/>
      <w:marLeft w:val="0"/>
      <w:marRight w:val="0"/>
      <w:marTop w:val="0"/>
      <w:marBottom w:val="0"/>
      <w:divBdr>
        <w:top w:val="none" w:sz="0" w:space="0" w:color="auto"/>
        <w:left w:val="none" w:sz="0" w:space="0" w:color="auto"/>
        <w:bottom w:val="none" w:sz="0" w:space="0" w:color="auto"/>
        <w:right w:val="none" w:sz="0" w:space="0" w:color="auto"/>
      </w:divBdr>
    </w:div>
    <w:div w:id="1078526256">
      <w:bodyDiv w:val="1"/>
      <w:marLeft w:val="0"/>
      <w:marRight w:val="0"/>
      <w:marTop w:val="0"/>
      <w:marBottom w:val="0"/>
      <w:divBdr>
        <w:top w:val="none" w:sz="0" w:space="0" w:color="auto"/>
        <w:left w:val="none" w:sz="0" w:space="0" w:color="auto"/>
        <w:bottom w:val="none" w:sz="0" w:space="0" w:color="auto"/>
        <w:right w:val="none" w:sz="0" w:space="0" w:color="auto"/>
      </w:divBdr>
    </w:div>
    <w:div w:id="1078552022">
      <w:bodyDiv w:val="1"/>
      <w:marLeft w:val="0"/>
      <w:marRight w:val="0"/>
      <w:marTop w:val="0"/>
      <w:marBottom w:val="0"/>
      <w:divBdr>
        <w:top w:val="none" w:sz="0" w:space="0" w:color="auto"/>
        <w:left w:val="none" w:sz="0" w:space="0" w:color="auto"/>
        <w:bottom w:val="none" w:sz="0" w:space="0" w:color="auto"/>
        <w:right w:val="none" w:sz="0" w:space="0" w:color="auto"/>
      </w:divBdr>
    </w:div>
    <w:div w:id="1078669886">
      <w:bodyDiv w:val="1"/>
      <w:marLeft w:val="0"/>
      <w:marRight w:val="0"/>
      <w:marTop w:val="0"/>
      <w:marBottom w:val="0"/>
      <w:divBdr>
        <w:top w:val="none" w:sz="0" w:space="0" w:color="auto"/>
        <w:left w:val="none" w:sz="0" w:space="0" w:color="auto"/>
        <w:bottom w:val="none" w:sz="0" w:space="0" w:color="auto"/>
        <w:right w:val="none" w:sz="0" w:space="0" w:color="auto"/>
      </w:divBdr>
    </w:div>
    <w:div w:id="1078748803">
      <w:bodyDiv w:val="1"/>
      <w:marLeft w:val="0"/>
      <w:marRight w:val="0"/>
      <w:marTop w:val="0"/>
      <w:marBottom w:val="0"/>
      <w:divBdr>
        <w:top w:val="none" w:sz="0" w:space="0" w:color="auto"/>
        <w:left w:val="none" w:sz="0" w:space="0" w:color="auto"/>
        <w:bottom w:val="none" w:sz="0" w:space="0" w:color="auto"/>
        <w:right w:val="none" w:sz="0" w:space="0" w:color="auto"/>
      </w:divBdr>
    </w:div>
    <w:div w:id="1078937278">
      <w:bodyDiv w:val="1"/>
      <w:marLeft w:val="0"/>
      <w:marRight w:val="0"/>
      <w:marTop w:val="0"/>
      <w:marBottom w:val="0"/>
      <w:divBdr>
        <w:top w:val="none" w:sz="0" w:space="0" w:color="auto"/>
        <w:left w:val="none" w:sz="0" w:space="0" w:color="auto"/>
        <w:bottom w:val="none" w:sz="0" w:space="0" w:color="auto"/>
        <w:right w:val="none" w:sz="0" w:space="0" w:color="auto"/>
      </w:divBdr>
    </w:div>
    <w:div w:id="1079134932">
      <w:bodyDiv w:val="1"/>
      <w:marLeft w:val="0"/>
      <w:marRight w:val="0"/>
      <w:marTop w:val="0"/>
      <w:marBottom w:val="0"/>
      <w:divBdr>
        <w:top w:val="none" w:sz="0" w:space="0" w:color="auto"/>
        <w:left w:val="none" w:sz="0" w:space="0" w:color="auto"/>
        <w:bottom w:val="none" w:sz="0" w:space="0" w:color="auto"/>
        <w:right w:val="none" w:sz="0" w:space="0" w:color="auto"/>
      </w:divBdr>
    </w:div>
    <w:div w:id="1079521488">
      <w:bodyDiv w:val="1"/>
      <w:marLeft w:val="0"/>
      <w:marRight w:val="0"/>
      <w:marTop w:val="0"/>
      <w:marBottom w:val="0"/>
      <w:divBdr>
        <w:top w:val="none" w:sz="0" w:space="0" w:color="auto"/>
        <w:left w:val="none" w:sz="0" w:space="0" w:color="auto"/>
        <w:bottom w:val="none" w:sz="0" w:space="0" w:color="auto"/>
        <w:right w:val="none" w:sz="0" w:space="0" w:color="auto"/>
      </w:divBdr>
    </w:div>
    <w:div w:id="1079668438">
      <w:bodyDiv w:val="1"/>
      <w:marLeft w:val="0"/>
      <w:marRight w:val="0"/>
      <w:marTop w:val="0"/>
      <w:marBottom w:val="0"/>
      <w:divBdr>
        <w:top w:val="none" w:sz="0" w:space="0" w:color="auto"/>
        <w:left w:val="none" w:sz="0" w:space="0" w:color="auto"/>
        <w:bottom w:val="none" w:sz="0" w:space="0" w:color="auto"/>
        <w:right w:val="none" w:sz="0" w:space="0" w:color="auto"/>
      </w:divBdr>
    </w:div>
    <w:div w:id="1080177796">
      <w:bodyDiv w:val="1"/>
      <w:marLeft w:val="0"/>
      <w:marRight w:val="0"/>
      <w:marTop w:val="0"/>
      <w:marBottom w:val="0"/>
      <w:divBdr>
        <w:top w:val="none" w:sz="0" w:space="0" w:color="auto"/>
        <w:left w:val="none" w:sz="0" w:space="0" w:color="auto"/>
        <w:bottom w:val="none" w:sz="0" w:space="0" w:color="auto"/>
        <w:right w:val="none" w:sz="0" w:space="0" w:color="auto"/>
      </w:divBdr>
    </w:div>
    <w:div w:id="1080254682">
      <w:bodyDiv w:val="1"/>
      <w:marLeft w:val="0"/>
      <w:marRight w:val="0"/>
      <w:marTop w:val="0"/>
      <w:marBottom w:val="0"/>
      <w:divBdr>
        <w:top w:val="none" w:sz="0" w:space="0" w:color="auto"/>
        <w:left w:val="none" w:sz="0" w:space="0" w:color="auto"/>
        <w:bottom w:val="none" w:sz="0" w:space="0" w:color="auto"/>
        <w:right w:val="none" w:sz="0" w:space="0" w:color="auto"/>
      </w:divBdr>
    </w:div>
    <w:div w:id="1080950880">
      <w:bodyDiv w:val="1"/>
      <w:marLeft w:val="0"/>
      <w:marRight w:val="0"/>
      <w:marTop w:val="0"/>
      <w:marBottom w:val="0"/>
      <w:divBdr>
        <w:top w:val="none" w:sz="0" w:space="0" w:color="auto"/>
        <w:left w:val="none" w:sz="0" w:space="0" w:color="auto"/>
        <w:bottom w:val="none" w:sz="0" w:space="0" w:color="auto"/>
        <w:right w:val="none" w:sz="0" w:space="0" w:color="auto"/>
      </w:divBdr>
    </w:div>
    <w:div w:id="1080981187">
      <w:bodyDiv w:val="1"/>
      <w:marLeft w:val="0"/>
      <w:marRight w:val="0"/>
      <w:marTop w:val="0"/>
      <w:marBottom w:val="0"/>
      <w:divBdr>
        <w:top w:val="none" w:sz="0" w:space="0" w:color="auto"/>
        <w:left w:val="none" w:sz="0" w:space="0" w:color="auto"/>
        <w:bottom w:val="none" w:sz="0" w:space="0" w:color="auto"/>
        <w:right w:val="none" w:sz="0" w:space="0" w:color="auto"/>
      </w:divBdr>
    </w:div>
    <w:div w:id="1081023609">
      <w:bodyDiv w:val="1"/>
      <w:marLeft w:val="0"/>
      <w:marRight w:val="0"/>
      <w:marTop w:val="0"/>
      <w:marBottom w:val="0"/>
      <w:divBdr>
        <w:top w:val="none" w:sz="0" w:space="0" w:color="auto"/>
        <w:left w:val="none" w:sz="0" w:space="0" w:color="auto"/>
        <w:bottom w:val="none" w:sz="0" w:space="0" w:color="auto"/>
        <w:right w:val="none" w:sz="0" w:space="0" w:color="auto"/>
      </w:divBdr>
    </w:div>
    <w:div w:id="1081174886">
      <w:bodyDiv w:val="1"/>
      <w:marLeft w:val="0"/>
      <w:marRight w:val="0"/>
      <w:marTop w:val="0"/>
      <w:marBottom w:val="0"/>
      <w:divBdr>
        <w:top w:val="none" w:sz="0" w:space="0" w:color="auto"/>
        <w:left w:val="none" w:sz="0" w:space="0" w:color="auto"/>
        <w:bottom w:val="none" w:sz="0" w:space="0" w:color="auto"/>
        <w:right w:val="none" w:sz="0" w:space="0" w:color="auto"/>
      </w:divBdr>
    </w:div>
    <w:div w:id="1081291448">
      <w:bodyDiv w:val="1"/>
      <w:marLeft w:val="0"/>
      <w:marRight w:val="0"/>
      <w:marTop w:val="0"/>
      <w:marBottom w:val="0"/>
      <w:divBdr>
        <w:top w:val="none" w:sz="0" w:space="0" w:color="auto"/>
        <w:left w:val="none" w:sz="0" w:space="0" w:color="auto"/>
        <w:bottom w:val="none" w:sz="0" w:space="0" w:color="auto"/>
        <w:right w:val="none" w:sz="0" w:space="0" w:color="auto"/>
      </w:divBdr>
    </w:div>
    <w:div w:id="1081370195">
      <w:bodyDiv w:val="1"/>
      <w:marLeft w:val="0"/>
      <w:marRight w:val="0"/>
      <w:marTop w:val="0"/>
      <w:marBottom w:val="0"/>
      <w:divBdr>
        <w:top w:val="none" w:sz="0" w:space="0" w:color="auto"/>
        <w:left w:val="none" w:sz="0" w:space="0" w:color="auto"/>
        <w:bottom w:val="none" w:sz="0" w:space="0" w:color="auto"/>
        <w:right w:val="none" w:sz="0" w:space="0" w:color="auto"/>
      </w:divBdr>
    </w:div>
    <w:div w:id="1081873408">
      <w:bodyDiv w:val="1"/>
      <w:marLeft w:val="0"/>
      <w:marRight w:val="0"/>
      <w:marTop w:val="0"/>
      <w:marBottom w:val="0"/>
      <w:divBdr>
        <w:top w:val="none" w:sz="0" w:space="0" w:color="auto"/>
        <w:left w:val="none" w:sz="0" w:space="0" w:color="auto"/>
        <w:bottom w:val="none" w:sz="0" w:space="0" w:color="auto"/>
        <w:right w:val="none" w:sz="0" w:space="0" w:color="auto"/>
      </w:divBdr>
    </w:div>
    <w:div w:id="1081948022">
      <w:bodyDiv w:val="1"/>
      <w:marLeft w:val="0"/>
      <w:marRight w:val="0"/>
      <w:marTop w:val="0"/>
      <w:marBottom w:val="0"/>
      <w:divBdr>
        <w:top w:val="none" w:sz="0" w:space="0" w:color="auto"/>
        <w:left w:val="none" w:sz="0" w:space="0" w:color="auto"/>
        <w:bottom w:val="none" w:sz="0" w:space="0" w:color="auto"/>
        <w:right w:val="none" w:sz="0" w:space="0" w:color="auto"/>
      </w:divBdr>
    </w:div>
    <w:div w:id="1082027431">
      <w:bodyDiv w:val="1"/>
      <w:marLeft w:val="0"/>
      <w:marRight w:val="0"/>
      <w:marTop w:val="0"/>
      <w:marBottom w:val="0"/>
      <w:divBdr>
        <w:top w:val="none" w:sz="0" w:space="0" w:color="auto"/>
        <w:left w:val="none" w:sz="0" w:space="0" w:color="auto"/>
        <w:bottom w:val="none" w:sz="0" w:space="0" w:color="auto"/>
        <w:right w:val="none" w:sz="0" w:space="0" w:color="auto"/>
      </w:divBdr>
    </w:div>
    <w:div w:id="1082488652">
      <w:bodyDiv w:val="1"/>
      <w:marLeft w:val="0"/>
      <w:marRight w:val="0"/>
      <w:marTop w:val="0"/>
      <w:marBottom w:val="0"/>
      <w:divBdr>
        <w:top w:val="none" w:sz="0" w:space="0" w:color="auto"/>
        <w:left w:val="none" w:sz="0" w:space="0" w:color="auto"/>
        <w:bottom w:val="none" w:sz="0" w:space="0" w:color="auto"/>
        <w:right w:val="none" w:sz="0" w:space="0" w:color="auto"/>
      </w:divBdr>
    </w:div>
    <w:div w:id="1082793314">
      <w:bodyDiv w:val="1"/>
      <w:marLeft w:val="0"/>
      <w:marRight w:val="0"/>
      <w:marTop w:val="0"/>
      <w:marBottom w:val="0"/>
      <w:divBdr>
        <w:top w:val="none" w:sz="0" w:space="0" w:color="auto"/>
        <w:left w:val="none" w:sz="0" w:space="0" w:color="auto"/>
        <w:bottom w:val="none" w:sz="0" w:space="0" w:color="auto"/>
        <w:right w:val="none" w:sz="0" w:space="0" w:color="auto"/>
      </w:divBdr>
    </w:div>
    <w:div w:id="1082991096">
      <w:bodyDiv w:val="1"/>
      <w:marLeft w:val="0"/>
      <w:marRight w:val="0"/>
      <w:marTop w:val="0"/>
      <w:marBottom w:val="0"/>
      <w:divBdr>
        <w:top w:val="none" w:sz="0" w:space="0" w:color="auto"/>
        <w:left w:val="none" w:sz="0" w:space="0" w:color="auto"/>
        <w:bottom w:val="none" w:sz="0" w:space="0" w:color="auto"/>
        <w:right w:val="none" w:sz="0" w:space="0" w:color="auto"/>
      </w:divBdr>
    </w:div>
    <w:div w:id="1083140802">
      <w:bodyDiv w:val="1"/>
      <w:marLeft w:val="0"/>
      <w:marRight w:val="0"/>
      <w:marTop w:val="0"/>
      <w:marBottom w:val="0"/>
      <w:divBdr>
        <w:top w:val="none" w:sz="0" w:space="0" w:color="auto"/>
        <w:left w:val="none" w:sz="0" w:space="0" w:color="auto"/>
        <w:bottom w:val="none" w:sz="0" w:space="0" w:color="auto"/>
        <w:right w:val="none" w:sz="0" w:space="0" w:color="auto"/>
      </w:divBdr>
    </w:div>
    <w:div w:id="1083141574">
      <w:bodyDiv w:val="1"/>
      <w:marLeft w:val="0"/>
      <w:marRight w:val="0"/>
      <w:marTop w:val="0"/>
      <w:marBottom w:val="0"/>
      <w:divBdr>
        <w:top w:val="none" w:sz="0" w:space="0" w:color="auto"/>
        <w:left w:val="none" w:sz="0" w:space="0" w:color="auto"/>
        <w:bottom w:val="none" w:sz="0" w:space="0" w:color="auto"/>
        <w:right w:val="none" w:sz="0" w:space="0" w:color="auto"/>
      </w:divBdr>
    </w:div>
    <w:div w:id="1083330752">
      <w:bodyDiv w:val="1"/>
      <w:marLeft w:val="0"/>
      <w:marRight w:val="0"/>
      <w:marTop w:val="0"/>
      <w:marBottom w:val="0"/>
      <w:divBdr>
        <w:top w:val="none" w:sz="0" w:space="0" w:color="auto"/>
        <w:left w:val="none" w:sz="0" w:space="0" w:color="auto"/>
        <w:bottom w:val="none" w:sz="0" w:space="0" w:color="auto"/>
        <w:right w:val="none" w:sz="0" w:space="0" w:color="auto"/>
      </w:divBdr>
    </w:div>
    <w:div w:id="1083601972">
      <w:bodyDiv w:val="1"/>
      <w:marLeft w:val="0"/>
      <w:marRight w:val="0"/>
      <w:marTop w:val="0"/>
      <w:marBottom w:val="0"/>
      <w:divBdr>
        <w:top w:val="none" w:sz="0" w:space="0" w:color="auto"/>
        <w:left w:val="none" w:sz="0" w:space="0" w:color="auto"/>
        <w:bottom w:val="none" w:sz="0" w:space="0" w:color="auto"/>
        <w:right w:val="none" w:sz="0" w:space="0" w:color="auto"/>
      </w:divBdr>
    </w:div>
    <w:div w:id="1083648399">
      <w:bodyDiv w:val="1"/>
      <w:marLeft w:val="0"/>
      <w:marRight w:val="0"/>
      <w:marTop w:val="0"/>
      <w:marBottom w:val="0"/>
      <w:divBdr>
        <w:top w:val="none" w:sz="0" w:space="0" w:color="auto"/>
        <w:left w:val="none" w:sz="0" w:space="0" w:color="auto"/>
        <w:bottom w:val="none" w:sz="0" w:space="0" w:color="auto"/>
        <w:right w:val="none" w:sz="0" w:space="0" w:color="auto"/>
      </w:divBdr>
    </w:div>
    <w:div w:id="1083989712">
      <w:bodyDiv w:val="1"/>
      <w:marLeft w:val="0"/>
      <w:marRight w:val="0"/>
      <w:marTop w:val="0"/>
      <w:marBottom w:val="0"/>
      <w:divBdr>
        <w:top w:val="none" w:sz="0" w:space="0" w:color="auto"/>
        <w:left w:val="none" w:sz="0" w:space="0" w:color="auto"/>
        <w:bottom w:val="none" w:sz="0" w:space="0" w:color="auto"/>
        <w:right w:val="none" w:sz="0" w:space="0" w:color="auto"/>
      </w:divBdr>
    </w:div>
    <w:div w:id="1084303183">
      <w:bodyDiv w:val="1"/>
      <w:marLeft w:val="0"/>
      <w:marRight w:val="0"/>
      <w:marTop w:val="0"/>
      <w:marBottom w:val="0"/>
      <w:divBdr>
        <w:top w:val="none" w:sz="0" w:space="0" w:color="auto"/>
        <w:left w:val="none" w:sz="0" w:space="0" w:color="auto"/>
        <w:bottom w:val="none" w:sz="0" w:space="0" w:color="auto"/>
        <w:right w:val="none" w:sz="0" w:space="0" w:color="auto"/>
      </w:divBdr>
    </w:div>
    <w:div w:id="1084496587">
      <w:bodyDiv w:val="1"/>
      <w:marLeft w:val="0"/>
      <w:marRight w:val="0"/>
      <w:marTop w:val="0"/>
      <w:marBottom w:val="0"/>
      <w:divBdr>
        <w:top w:val="none" w:sz="0" w:space="0" w:color="auto"/>
        <w:left w:val="none" w:sz="0" w:space="0" w:color="auto"/>
        <w:bottom w:val="none" w:sz="0" w:space="0" w:color="auto"/>
        <w:right w:val="none" w:sz="0" w:space="0" w:color="auto"/>
      </w:divBdr>
    </w:div>
    <w:div w:id="1085033930">
      <w:bodyDiv w:val="1"/>
      <w:marLeft w:val="0"/>
      <w:marRight w:val="0"/>
      <w:marTop w:val="0"/>
      <w:marBottom w:val="0"/>
      <w:divBdr>
        <w:top w:val="none" w:sz="0" w:space="0" w:color="auto"/>
        <w:left w:val="none" w:sz="0" w:space="0" w:color="auto"/>
        <w:bottom w:val="none" w:sz="0" w:space="0" w:color="auto"/>
        <w:right w:val="none" w:sz="0" w:space="0" w:color="auto"/>
      </w:divBdr>
    </w:div>
    <w:div w:id="1085036403">
      <w:bodyDiv w:val="1"/>
      <w:marLeft w:val="0"/>
      <w:marRight w:val="0"/>
      <w:marTop w:val="0"/>
      <w:marBottom w:val="0"/>
      <w:divBdr>
        <w:top w:val="none" w:sz="0" w:space="0" w:color="auto"/>
        <w:left w:val="none" w:sz="0" w:space="0" w:color="auto"/>
        <w:bottom w:val="none" w:sz="0" w:space="0" w:color="auto"/>
        <w:right w:val="none" w:sz="0" w:space="0" w:color="auto"/>
      </w:divBdr>
    </w:div>
    <w:div w:id="1085229885">
      <w:bodyDiv w:val="1"/>
      <w:marLeft w:val="0"/>
      <w:marRight w:val="0"/>
      <w:marTop w:val="0"/>
      <w:marBottom w:val="0"/>
      <w:divBdr>
        <w:top w:val="none" w:sz="0" w:space="0" w:color="auto"/>
        <w:left w:val="none" w:sz="0" w:space="0" w:color="auto"/>
        <w:bottom w:val="none" w:sz="0" w:space="0" w:color="auto"/>
        <w:right w:val="none" w:sz="0" w:space="0" w:color="auto"/>
      </w:divBdr>
    </w:div>
    <w:div w:id="1085304538">
      <w:bodyDiv w:val="1"/>
      <w:marLeft w:val="0"/>
      <w:marRight w:val="0"/>
      <w:marTop w:val="0"/>
      <w:marBottom w:val="0"/>
      <w:divBdr>
        <w:top w:val="none" w:sz="0" w:space="0" w:color="auto"/>
        <w:left w:val="none" w:sz="0" w:space="0" w:color="auto"/>
        <w:bottom w:val="none" w:sz="0" w:space="0" w:color="auto"/>
        <w:right w:val="none" w:sz="0" w:space="0" w:color="auto"/>
      </w:divBdr>
    </w:div>
    <w:div w:id="1085489827">
      <w:bodyDiv w:val="1"/>
      <w:marLeft w:val="0"/>
      <w:marRight w:val="0"/>
      <w:marTop w:val="0"/>
      <w:marBottom w:val="0"/>
      <w:divBdr>
        <w:top w:val="none" w:sz="0" w:space="0" w:color="auto"/>
        <w:left w:val="none" w:sz="0" w:space="0" w:color="auto"/>
        <w:bottom w:val="none" w:sz="0" w:space="0" w:color="auto"/>
        <w:right w:val="none" w:sz="0" w:space="0" w:color="auto"/>
      </w:divBdr>
    </w:div>
    <w:div w:id="1085567163">
      <w:bodyDiv w:val="1"/>
      <w:marLeft w:val="0"/>
      <w:marRight w:val="0"/>
      <w:marTop w:val="0"/>
      <w:marBottom w:val="0"/>
      <w:divBdr>
        <w:top w:val="none" w:sz="0" w:space="0" w:color="auto"/>
        <w:left w:val="none" w:sz="0" w:space="0" w:color="auto"/>
        <w:bottom w:val="none" w:sz="0" w:space="0" w:color="auto"/>
        <w:right w:val="none" w:sz="0" w:space="0" w:color="auto"/>
      </w:divBdr>
    </w:div>
    <w:div w:id="1085801322">
      <w:bodyDiv w:val="1"/>
      <w:marLeft w:val="0"/>
      <w:marRight w:val="0"/>
      <w:marTop w:val="0"/>
      <w:marBottom w:val="0"/>
      <w:divBdr>
        <w:top w:val="none" w:sz="0" w:space="0" w:color="auto"/>
        <w:left w:val="none" w:sz="0" w:space="0" w:color="auto"/>
        <w:bottom w:val="none" w:sz="0" w:space="0" w:color="auto"/>
        <w:right w:val="none" w:sz="0" w:space="0" w:color="auto"/>
      </w:divBdr>
    </w:div>
    <w:div w:id="1086072964">
      <w:bodyDiv w:val="1"/>
      <w:marLeft w:val="0"/>
      <w:marRight w:val="0"/>
      <w:marTop w:val="0"/>
      <w:marBottom w:val="0"/>
      <w:divBdr>
        <w:top w:val="none" w:sz="0" w:space="0" w:color="auto"/>
        <w:left w:val="none" w:sz="0" w:space="0" w:color="auto"/>
        <w:bottom w:val="none" w:sz="0" w:space="0" w:color="auto"/>
        <w:right w:val="none" w:sz="0" w:space="0" w:color="auto"/>
      </w:divBdr>
    </w:div>
    <w:div w:id="1086152067">
      <w:bodyDiv w:val="1"/>
      <w:marLeft w:val="0"/>
      <w:marRight w:val="0"/>
      <w:marTop w:val="0"/>
      <w:marBottom w:val="0"/>
      <w:divBdr>
        <w:top w:val="none" w:sz="0" w:space="0" w:color="auto"/>
        <w:left w:val="none" w:sz="0" w:space="0" w:color="auto"/>
        <w:bottom w:val="none" w:sz="0" w:space="0" w:color="auto"/>
        <w:right w:val="none" w:sz="0" w:space="0" w:color="auto"/>
      </w:divBdr>
    </w:div>
    <w:div w:id="1086264834">
      <w:bodyDiv w:val="1"/>
      <w:marLeft w:val="0"/>
      <w:marRight w:val="0"/>
      <w:marTop w:val="0"/>
      <w:marBottom w:val="0"/>
      <w:divBdr>
        <w:top w:val="none" w:sz="0" w:space="0" w:color="auto"/>
        <w:left w:val="none" w:sz="0" w:space="0" w:color="auto"/>
        <w:bottom w:val="none" w:sz="0" w:space="0" w:color="auto"/>
        <w:right w:val="none" w:sz="0" w:space="0" w:color="auto"/>
      </w:divBdr>
    </w:div>
    <w:div w:id="1086265051">
      <w:bodyDiv w:val="1"/>
      <w:marLeft w:val="0"/>
      <w:marRight w:val="0"/>
      <w:marTop w:val="0"/>
      <w:marBottom w:val="0"/>
      <w:divBdr>
        <w:top w:val="none" w:sz="0" w:space="0" w:color="auto"/>
        <w:left w:val="none" w:sz="0" w:space="0" w:color="auto"/>
        <w:bottom w:val="none" w:sz="0" w:space="0" w:color="auto"/>
        <w:right w:val="none" w:sz="0" w:space="0" w:color="auto"/>
      </w:divBdr>
    </w:div>
    <w:div w:id="1086461761">
      <w:bodyDiv w:val="1"/>
      <w:marLeft w:val="0"/>
      <w:marRight w:val="0"/>
      <w:marTop w:val="0"/>
      <w:marBottom w:val="0"/>
      <w:divBdr>
        <w:top w:val="none" w:sz="0" w:space="0" w:color="auto"/>
        <w:left w:val="none" w:sz="0" w:space="0" w:color="auto"/>
        <w:bottom w:val="none" w:sz="0" w:space="0" w:color="auto"/>
        <w:right w:val="none" w:sz="0" w:space="0" w:color="auto"/>
      </w:divBdr>
    </w:div>
    <w:div w:id="1086653017">
      <w:bodyDiv w:val="1"/>
      <w:marLeft w:val="0"/>
      <w:marRight w:val="0"/>
      <w:marTop w:val="0"/>
      <w:marBottom w:val="0"/>
      <w:divBdr>
        <w:top w:val="none" w:sz="0" w:space="0" w:color="auto"/>
        <w:left w:val="none" w:sz="0" w:space="0" w:color="auto"/>
        <w:bottom w:val="none" w:sz="0" w:space="0" w:color="auto"/>
        <w:right w:val="none" w:sz="0" w:space="0" w:color="auto"/>
      </w:divBdr>
    </w:div>
    <w:div w:id="1086920419">
      <w:bodyDiv w:val="1"/>
      <w:marLeft w:val="0"/>
      <w:marRight w:val="0"/>
      <w:marTop w:val="0"/>
      <w:marBottom w:val="0"/>
      <w:divBdr>
        <w:top w:val="none" w:sz="0" w:space="0" w:color="auto"/>
        <w:left w:val="none" w:sz="0" w:space="0" w:color="auto"/>
        <w:bottom w:val="none" w:sz="0" w:space="0" w:color="auto"/>
        <w:right w:val="none" w:sz="0" w:space="0" w:color="auto"/>
      </w:divBdr>
    </w:div>
    <w:div w:id="1087268572">
      <w:bodyDiv w:val="1"/>
      <w:marLeft w:val="0"/>
      <w:marRight w:val="0"/>
      <w:marTop w:val="0"/>
      <w:marBottom w:val="0"/>
      <w:divBdr>
        <w:top w:val="none" w:sz="0" w:space="0" w:color="auto"/>
        <w:left w:val="none" w:sz="0" w:space="0" w:color="auto"/>
        <w:bottom w:val="none" w:sz="0" w:space="0" w:color="auto"/>
        <w:right w:val="none" w:sz="0" w:space="0" w:color="auto"/>
      </w:divBdr>
    </w:div>
    <w:div w:id="1087269941">
      <w:bodyDiv w:val="1"/>
      <w:marLeft w:val="0"/>
      <w:marRight w:val="0"/>
      <w:marTop w:val="0"/>
      <w:marBottom w:val="0"/>
      <w:divBdr>
        <w:top w:val="none" w:sz="0" w:space="0" w:color="auto"/>
        <w:left w:val="none" w:sz="0" w:space="0" w:color="auto"/>
        <w:bottom w:val="none" w:sz="0" w:space="0" w:color="auto"/>
        <w:right w:val="none" w:sz="0" w:space="0" w:color="auto"/>
      </w:divBdr>
    </w:div>
    <w:div w:id="1087847100">
      <w:bodyDiv w:val="1"/>
      <w:marLeft w:val="0"/>
      <w:marRight w:val="0"/>
      <w:marTop w:val="0"/>
      <w:marBottom w:val="0"/>
      <w:divBdr>
        <w:top w:val="none" w:sz="0" w:space="0" w:color="auto"/>
        <w:left w:val="none" w:sz="0" w:space="0" w:color="auto"/>
        <w:bottom w:val="none" w:sz="0" w:space="0" w:color="auto"/>
        <w:right w:val="none" w:sz="0" w:space="0" w:color="auto"/>
      </w:divBdr>
    </w:div>
    <w:div w:id="1088161545">
      <w:bodyDiv w:val="1"/>
      <w:marLeft w:val="0"/>
      <w:marRight w:val="0"/>
      <w:marTop w:val="0"/>
      <w:marBottom w:val="0"/>
      <w:divBdr>
        <w:top w:val="none" w:sz="0" w:space="0" w:color="auto"/>
        <w:left w:val="none" w:sz="0" w:space="0" w:color="auto"/>
        <w:bottom w:val="none" w:sz="0" w:space="0" w:color="auto"/>
        <w:right w:val="none" w:sz="0" w:space="0" w:color="auto"/>
      </w:divBdr>
    </w:div>
    <w:div w:id="1088424711">
      <w:bodyDiv w:val="1"/>
      <w:marLeft w:val="0"/>
      <w:marRight w:val="0"/>
      <w:marTop w:val="0"/>
      <w:marBottom w:val="0"/>
      <w:divBdr>
        <w:top w:val="none" w:sz="0" w:space="0" w:color="auto"/>
        <w:left w:val="none" w:sz="0" w:space="0" w:color="auto"/>
        <w:bottom w:val="none" w:sz="0" w:space="0" w:color="auto"/>
        <w:right w:val="none" w:sz="0" w:space="0" w:color="auto"/>
      </w:divBdr>
    </w:div>
    <w:div w:id="1088428633">
      <w:bodyDiv w:val="1"/>
      <w:marLeft w:val="0"/>
      <w:marRight w:val="0"/>
      <w:marTop w:val="0"/>
      <w:marBottom w:val="0"/>
      <w:divBdr>
        <w:top w:val="none" w:sz="0" w:space="0" w:color="auto"/>
        <w:left w:val="none" w:sz="0" w:space="0" w:color="auto"/>
        <w:bottom w:val="none" w:sz="0" w:space="0" w:color="auto"/>
        <w:right w:val="none" w:sz="0" w:space="0" w:color="auto"/>
      </w:divBdr>
    </w:div>
    <w:div w:id="1088504202">
      <w:bodyDiv w:val="1"/>
      <w:marLeft w:val="0"/>
      <w:marRight w:val="0"/>
      <w:marTop w:val="0"/>
      <w:marBottom w:val="0"/>
      <w:divBdr>
        <w:top w:val="none" w:sz="0" w:space="0" w:color="auto"/>
        <w:left w:val="none" w:sz="0" w:space="0" w:color="auto"/>
        <w:bottom w:val="none" w:sz="0" w:space="0" w:color="auto"/>
        <w:right w:val="none" w:sz="0" w:space="0" w:color="auto"/>
      </w:divBdr>
    </w:div>
    <w:div w:id="1088648317">
      <w:bodyDiv w:val="1"/>
      <w:marLeft w:val="0"/>
      <w:marRight w:val="0"/>
      <w:marTop w:val="0"/>
      <w:marBottom w:val="0"/>
      <w:divBdr>
        <w:top w:val="none" w:sz="0" w:space="0" w:color="auto"/>
        <w:left w:val="none" w:sz="0" w:space="0" w:color="auto"/>
        <w:bottom w:val="none" w:sz="0" w:space="0" w:color="auto"/>
        <w:right w:val="none" w:sz="0" w:space="0" w:color="auto"/>
      </w:divBdr>
    </w:div>
    <w:div w:id="1089159557">
      <w:bodyDiv w:val="1"/>
      <w:marLeft w:val="0"/>
      <w:marRight w:val="0"/>
      <w:marTop w:val="0"/>
      <w:marBottom w:val="0"/>
      <w:divBdr>
        <w:top w:val="none" w:sz="0" w:space="0" w:color="auto"/>
        <w:left w:val="none" w:sz="0" w:space="0" w:color="auto"/>
        <w:bottom w:val="none" w:sz="0" w:space="0" w:color="auto"/>
        <w:right w:val="none" w:sz="0" w:space="0" w:color="auto"/>
      </w:divBdr>
    </w:div>
    <w:div w:id="1089741899">
      <w:bodyDiv w:val="1"/>
      <w:marLeft w:val="0"/>
      <w:marRight w:val="0"/>
      <w:marTop w:val="0"/>
      <w:marBottom w:val="0"/>
      <w:divBdr>
        <w:top w:val="none" w:sz="0" w:space="0" w:color="auto"/>
        <w:left w:val="none" w:sz="0" w:space="0" w:color="auto"/>
        <w:bottom w:val="none" w:sz="0" w:space="0" w:color="auto"/>
        <w:right w:val="none" w:sz="0" w:space="0" w:color="auto"/>
      </w:divBdr>
    </w:div>
    <w:div w:id="1090195330">
      <w:bodyDiv w:val="1"/>
      <w:marLeft w:val="0"/>
      <w:marRight w:val="0"/>
      <w:marTop w:val="0"/>
      <w:marBottom w:val="0"/>
      <w:divBdr>
        <w:top w:val="none" w:sz="0" w:space="0" w:color="auto"/>
        <w:left w:val="none" w:sz="0" w:space="0" w:color="auto"/>
        <w:bottom w:val="none" w:sz="0" w:space="0" w:color="auto"/>
        <w:right w:val="none" w:sz="0" w:space="0" w:color="auto"/>
      </w:divBdr>
    </w:div>
    <w:div w:id="1090467150">
      <w:bodyDiv w:val="1"/>
      <w:marLeft w:val="0"/>
      <w:marRight w:val="0"/>
      <w:marTop w:val="0"/>
      <w:marBottom w:val="0"/>
      <w:divBdr>
        <w:top w:val="none" w:sz="0" w:space="0" w:color="auto"/>
        <w:left w:val="none" w:sz="0" w:space="0" w:color="auto"/>
        <w:bottom w:val="none" w:sz="0" w:space="0" w:color="auto"/>
        <w:right w:val="none" w:sz="0" w:space="0" w:color="auto"/>
      </w:divBdr>
    </w:div>
    <w:div w:id="1091312073">
      <w:bodyDiv w:val="1"/>
      <w:marLeft w:val="0"/>
      <w:marRight w:val="0"/>
      <w:marTop w:val="0"/>
      <w:marBottom w:val="0"/>
      <w:divBdr>
        <w:top w:val="none" w:sz="0" w:space="0" w:color="auto"/>
        <w:left w:val="none" w:sz="0" w:space="0" w:color="auto"/>
        <w:bottom w:val="none" w:sz="0" w:space="0" w:color="auto"/>
        <w:right w:val="none" w:sz="0" w:space="0" w:color="auto"/>
      </w:divBdr>
    </w:div>
    <w:div w:id="1091466495">
      <w:bodyDiv w:val="1"/>
      <w:marLeft w:val="0"/>
      <w:marRight w:val="0"/>
      <w:marTop w:val="0"/>
      <w:marBottom w:val="0"/>
      <w:divBdr>
        <w:top w:val="none" w:sz="0" w:space="0" w:color="auto"/>
        <w:left w:val="none" w:sz="0" w:space="0" w:color="auto"/>
        <w:bottom w:val="none" w:sz="0" w:space="0" w:color="auto"/>
        <w:right w:val="none" w:sz="0" w:space="0" w:color="auto"/>
      </w:divBdr>
    </w:div>
    <w:div w:id="1091774186">
      <w:bodyDiv w:val="1"/>
      <w:marLeft w:val="0"/>
      <w:marRight w:val="0"/>
      <w:marTop w:val="0"/>
      <w:marBottom w:val="0"/>
      <w:divBdr>
        <w:top w:val="none" w:sz="0" w:space="0" w:color="auto"/>
        <w:left w:val="none" w:sz="0" w:space="0" w:color="auto"/>
        <w:bottom w:val="none" w:sz="0" w:space="0" w:color="auto"/>
        <w:right w:val="none" w:sz="0" w:space="0" w:color="auto"/>
      </w:divBdr>
    </w:div>
    <w:div w:id="1091850619">
      <w:bodyDiv w:val="1"/>
      <w:marLeft w:val="0"/>
      <w:marRight w:val="0"/>
      <w:marTop w:val="0"/>
      <w:marBottom w:val="0"/>
      <w:divBdr>
        <w:top w:val="none" w:sz="0" w:space="0" w:color="auto"/>
        <w:left w:val="none" w:sz="0" w:space="0" w:color="auto"/>
        <w:bottom w:val="none" w:sz="0" w:space="0" w:color="auto"/>
        <w:right w:val="none" w:sz="0" w:space="0" w:color="auto"/>
      </w:divBdr>
    </w:div>
    <w:div w:id="1092050417">
      <w:bodyDiv w:val="1"/>
      <w:marLeft w:val="0"/>
      <w:marRight w:val="0"/>
      <w:marTop w:val="0"/>
      <w:marBottom w:val="0"/>
      <w:divBdr>
        <w:top w:val="none" w:sz="0" w:space="0" w:color="auto"/>
        <w:left w:val="none" w:sz="0" w:space="0" w:color="auto"/>
        <w:bottom w:val="none" w:sz="0" w:space="0" w:color="auto"/>
        <w:right w:val="none" w:sz="0" w:space="0" w:color="auto"/>
      </w:divBdr>
    </w:div>
    <w:div w:id="1092237077">
      <w:bodyDiv w:val="1"/>
      <w:marLeft w:val="0"/>
      <w:marRight w:val="0"/>
      <w:marTop w:val="0"/>
      <w:marBottom w:val="0"/>
      <w:divBdr>
        <w:top w:val="none" w:sz="0" w:space="0" w:color="auto"/>
        <w:left w:val="none" w:sz="0" w:space="0" w:color="auto"/>
        <w:bottom w:val="none" w:sz="0" w:space="0" w:color="auto"/>
        <w:right w:val="none" w:sz="0" w:space="0" w:color="auto"/>
      </w:divBdr>
    </w:div>
    <w:div w:id="1092354238">
      <w:bodyDiv w:val="1"/>
      <w:marLeft w:val="0"/>
      <w:marRight w:val="0"/>
      <w:marTop w:val="0"/>
      <w:marBottom w:val="0"/>
      <w:divBdr>
        <w:top w:val="none" w:sz="0" w:space="0" w:color="auto"/>
        <w:left w:val="none" w:sz="0" w:space="0" w:color="auto"/>
        <w:bottom w:val="none" w:sz="0" w:space="0" w:color="auto"/>
        <w:right w:val="none" w:sz="0" w:space="0" w:color="auto"/>
      </w:divBdr>
    </w:div>
    <w:div w:id="1092972502">
      <w:bodyDiv w:val="1"/>
      <w:marLeft w:val="0"/>
      <w:marRight w:val="0"/>
      <w:marTop w:val="0"/>
      <w:marBottom w:val="0"/>
      <w:divBdr>
        <w:top w:val="none" w:sz="0" w:space="0" w:color="auto"/>
        <w:left w:val="none" w:sz="0" w:space="0" w:color="auto"/>
        <w:bottom w:val="none" w:sz="0" w:space="0" w:color="auto"/>
        <w:right w:val="none" w:sz="0" w:space="0" w:color="auto"/>
      </w:divBdr>
    </w:div>
    <w:div w:id="1092973048">
      <w:bodyDiv w:val="1"/>
      <w:marLeft w:val="0"/>
      <w:marRight w:val="0"/>
      <w:marTop w:val="0"/>
      <w:marBottom w:val="0"/>
      <w:divBdr>
        <w:top w:val="none" w:sz="0" w:space="0" w:color="auto"/>
        <w:left w:val="none" w:sz="0" w:space="0" w:color="auto"/>
        <w:bottom w:val="none" w:sz="0" w:space="0" w:color="auto"/>
        <w:right w:val="none" w:sz="0" w:space="0" w:color="auto"/>
      </w:divBdr>
    </w:div>
    <w:div w:id="1093209601">
      <w:bodyDiv w:val="1"/>
      <w:marLeft w:val="0"/>
      <w:marRight w:val="0"/>
      <w:marTop w:val="0"/>
      <w:marBottom w:val="0"/>
      <w:divBdr>
        <w:top w:val="none" w:sz="0" w:space="0" w:color="auto"/>
        <w:left w:val="none" w:sz="0" w:space="0" w:color="auto"/>
        <w:bottom w:val="none" w:sz="0" w:space="0" w:color="auto"/>
        <w:right w:val="none" w:sz="0" w:space="0" w:color="auto"/>
      </w:divBdr>
    </w:div>
    <w:div w:id="1093238648">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093428347">
      <w:bodyDiv w:val="1"/>
      <w:marLeft w:val="0"/>
      <w:marRight w:val="0"/>
      <w:marTop w:val="0"/>
      <w:marBottom w:val="0"/>
      <w:divBdr>
        <w:top w:val="none" w:sz="0" w:space="0" w:color="auto"/>
        <w:left w:val="none" w:sz="0" w:space="0" w:color="auto"/>
        <w:bottom w:val="none" w:sz="0" w:space="0" w:color="auto"/>
        <w:right w:val="none" w:sz="0" w:space="0" w:color="auto"/>
      </w:divBdr>
    </w:div>
    <w:div w:id="1093474154">
      <w:bodyDiv w:val="1"/>
      <w:marLeft w:val="0"/>
      <w:marRight w:val="0"/>
      <w:marTop w:val="0"/>
      <w:marBottom w:val="0"/>
      <w:divBdr>
        <w:top w:val="none" w:sz="0" w:space="0" w:color="auto"/>
        <w:left w:val="none" w:sz="0" w:space="0" w:color="auto"/>
        <w:bottom w:val="none" w:sz="0" w:space="0" w:color="auto"/>
        <w:right w:val="none" w:sz="0" w:space="0" w:color="auto"/>
      </w:divBdr>
      <w:divsChild>
        <w:div w:id="912933187">
          <w:marLeft w:val="0"/>
          <w:marRight w:val="0"/>
          <w:marTop w:val="0"/>
          <w:marBottom w:val="0"/>
          <w:divBdr>
            <w:top w:val="none" w:sz="0" w:space="0" w:color="auto"/>
            <w:left w:val="none" w:sz="0" w:space="0" w:color="auto"/>
            <w:bottom w:val="none" w:sz="0" w:space="0" w:color="auto"/>
            <w:right w:val="none" w:sz="0" w:space="0" w:color="auto"/>
          </w:divBdr>
        </w:div>
      </w:divsChild>
    </w:div>
    <w:div w:id="1093629726">
      <w:bodyDiv w:val="1"/>
      <w:marLeft w:val="0"/>
      <w:marRight w:val="0"/>
      <w:marTop w:val="0"/>
      <w:marBottom w:val="0"/>
      <w:divBdr>
        <w:top w:val="none" w:sz="0" w:space="0" w:color="auto"/>
        <w:left w:val="none" w:sz="0" w:space="0" w:color="auto"/>
        <w:bottom w:val="none" w:sz="0" w:space="0" w:color="auto"/>
        <w:right w:val="none" w:sz="0" w:space="0" w:color="auto"/>
      </w:divBdr>
    </w:div>
    <w:div w:id="1093940669">
      <w:bodyDiv w:val="1"/>
      <w:marLeft w:val="0"/>
      <w:marRight w:val="0"/>
      <w:marTop w:val="0"/>
      <w:marBottom w:val="0"/>
      <w:divBdr>
        <w:top w:val="none" w:sz="0" w:space="0" w:color="auto"/>
        <w:left w:val="none" w:sz="0" w:space="0" w:color="auto"/>
        <w:bottom w:val="none" w:sz="0" w:space="0" w:color="auto"/>
        <w:right w:val="none" w:sz="0" w:space="0" w:color="auto"/>
      </w:divBdr>
    </w:div>
    <w:div w:id="1094088277">
      <w:bodyDiv w:val="1"/>
      <w:marLeft w:val="0"/>
      <w:marRight w:val="0"/>
      <w:marTop w:val="0"/>
      <w:marBottom w:val="0"/>
      <w:divBdr>
        <w:top w:val="none" w:sz="0" w:space="0" w:color="auto"/>
        <w:left w:val="none" w:sz="0" w:space="0" w:color="auto"/>
        <w:bottom w:val="none" w:sz="0" w:space="0" w:color="auto"/>
        <w:right w:val="none" w:sz="0" w:space="0" w:color="auto"/>
      </w:divBdr>
    </w:div>
    <w:div w:id="1094202197">
      <w:bodyDiv w:val="1"/>
      <w:marLeft w:val="0"/>
      <w:marRight w:val="0"/>
      <w:marTop w:val="0"/>
      <w:marBottom w:val="0"/>
      <w:divBdr>
        <w:top w:val="none" w:sz="0" w:space="0" w:color="auto"/>
        <w:left w:val="none" w:sz="0" w:space="0" w:color="auto"/>
        <w:bottom w:val="none" w:sz="0" w:space="0" w:color="auto"/>
        <w:right w:val="none" w:sz="0" w:space="0" w:color="auto"/>
      </w:divBdr>
    </w:div>
    <w:div w:id="1094325047">
      <w:bodyDiv w:val="1"/>
      <w:marLeft w:val="0"/>
      <w:marRight w:val="0"/>
      <w:marTop w:val="0"/>
      <w:marBottom w:val="0"/>
      <w:divBdr>
        <w:top w:val="none" w:sz="0" w:space="0" w:color="auto"/>
        <w:left w:val="none" w:sz="0" w:space="0" w:color="auto"/>
        <w:bottom w:val="none" w:sz="0" w:space="0" w:color="auto"/>
        <w:right w:val="none" w:sz="0" w:space="0" w:color="auto"/>
      </w:divBdr>
    </w:div>
    <w:div w:id="1094519512">
      <w:bodyDiv w:val="1"/>
      <w:marLeft w:val="0"/>
      <w:marRight w:val="0"/>
      <w:marTop w:val="0"/>
      <w:marBottom w:val="0"/>
      <w:divBdr>
        <w:top w:val="none" w:sz="0" w:space="0" w:color="auto"/>
        <w:left w:val="none" w:sz="0" w:space="0" w:color="auto"/>
        <w:bottom w:val="none" w:sz="0" w:space="0" w:color="auto"/>
        <w:right w:val="none" w:sz="0" w:space="0" w:color="auto"/>
      </w:divBdr>
    </w:div>
    <w:div w:id="1094589333">
      <w:bodyDiv w:val="1"/>
      <w:marLeft w:val="0"/>
      <w:marRight w:val="0"/>
      <w:marTop w:val="0"/>
      <w:marBottom w:val="0"/>
      <w:divBdr>
        <w:top w:val="none" w:sz="0" w:space="0" w:color="auto"/>
        <w:left w:val="none" w:sz="0" w:space="0" w:color="auto"/>
        <w:bottom w:val="none" w:sz="0" w:space="0" w:color="auto"/>
        <w:right w:val="none" w:sz="0" w:space="0" w:color="auto"/>
      </w:divBdr>
    </w:div>
    <w:div w:id="1094665653">
      <w:bodyDiv w:val="1"/>
      <w:marLeft w:val="0"/>
      <w:marRight w:val="0"/>
      <w:marTop w:val="0"/>
      <w:marBottom w:val="0"/>
      <w:divBdr>
        <w:top w:val="none" w:sz="0" w:space="0" w:color="auto"/>
        <w:left w:val="none" w:sz="0" w:space="0" w:color="auto"/>
        <w:bottom w:val="none" w:sz="0" w:space="0" w:color="auto"/>
        <w:right w:val="none" w:sz="0" w:space="0" w:color="auto"/>
      </w:divBdr>
    </w:div>
    <w:div w:id="1094669022">
      <w:bodyDiv w:val="1"/>
      <w:marLeft w:val="0"/>
      <w:marRight w:val="0"/>
      <w:marTop w:val="0"/>
      <w:marBottom w:val="0"/>
      <w:divBdr>
        <w:top w:val="none" w:sz="0" w:space="0" w:color="auto"/>
        <w:left w:val="none" w:sz="0" w:space="0" w:color="auto"/>
        <w:bottom w:val="none" w:sz="0" w:space="0" w:color="auto"/>
        <w:right w:val="none" w:sz="0" w:space="0" w:color="auto"/>
      </w:divBdr>
    </w:div>
    <w:div w:id="1094858352">
      <w:bodyDiv w:val="1"/>
      <w:marLeft w:val="0"/>
      <w:marRight w:val="0"/>
      <w:marTop w:val="0"/>
      <w:marBottom w:val="0"/>
      <w:divBdr>
        <w:top w:val="none" w:sz="0" w:space="0" w:color="auto"/>
        <w:left w:val="none" w:sz="0" w:space="0" w:color="auto"/>
        <w:bottom w:val="none" w:sz="0" w:space="0" w:color="auto"/>
        <w:right w:val="none" w:sz="0" w:space="0" w:color="auto"/>
      </w:divBdr>
    </w:div>
    <w:div w:id="1094934659">
      <w:bodyDiv w:val="1"/>
      <w:marLeft w:val="0"/>
      <w:marRight w:val="0"/>
      <w:marTop w:val="0"/>
      <w:marBottom w:val="0"/>
      <w:divBdr>
        <w:top w:val="none" w:sz="0" w:space="0" w:color="auto"/>
        <w:left w:val="none" w:sz="0" w:space="0" w:color="auto"/>
        <w:bottom w:val="none" w:sz="0" w:space="0" w:color="auto"/>
        <w:right w:val="none" w:sz="0" w:space="0" w:color="auto"/>
      </w:divBdr>
    </w:div>
    <w:div w:id="1094939194">
      <w:bodyDiv w:val="1"/>
      <w:marLeft w:val="0"/>
      <w:marRight w:val="0"/>
      <w:marTop w:val="0"/>
      <w:marBottom w:val="0"/>
      <w:divBdr>
        <w:top w:val="none" w:sz="0" w:space="0" w:color="auto"/>
        <w:left w:val="none" w:sz="0" w:space="0" w:color="auto"/>
        <w:bottom w:val="none" w:sz="0" w:space="0" w:color="auto"/>
        <w:right w:val="none" w:sz="0" w:space="0" w:color="auto"/>
      </w:divBdr>
    </w:div>
    <w:div w:id="1095050212">
      <w:bodyDiv w:val="1"/>
      <w:marLeft w:val="0"/>
      <w:marRight w:val="0"/>
      <w:marTop w:val="0"/>
      <w:marBottom w:val="0"/>
      <w:divBdr>
        <w:top w:val="none" w:sz="0" w:space="0" w:color="auto"/>
        <w:left w:val="none" w:sz="0" w:space="0" w:color="auto"/>
        <w:bottom w:val="none" w:sz="0" w:space="0" w:color="auto"/>
        <w:right w:val="none" w:sz="0" w:space="0" w:color="auto"/>
      </w:divBdr>
    </w:div>
    <w:div w:id="1095326408">
      <w:bodyDiv w:val="1"/>
      <w:marLeft w:val="0"/>
      <w:marRight w:val="0"/>
      <w:marTop w:val="0"/>
      <w:marBottom w:val="0"/>
      <w:divBdr>
        <w:top w:val="none" w:sz="0" w:space="0" w:color="auto"/>
        <w:left w:val="none" w:sz="0" w:space="0" w:color="auto"/>
        <w:bottom w:val="none" w:sz="0" w:space="0" w:color="auto"/>
        <w:right w:val="none" w:sz="0" w:space="0" w:color="auto"/>
      </w:divBdr>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095516896">
      <w:bodyDiv w:val="1"/>
      <w:marLeft w:val="0"/>
      <w:marRight w:val="0"/>
      <w:marTop w:val="0"/>
      <w:marBottom w:val="0"/>
      <w:divBdr>
        <w:top w:val="none" w:sz="0" w:space="0" w:color="auto"/>
        <w:left w:val="none" w:sz="0" w:space="0" w:color="auto"/>
        <w:bottom w:val="none" w:sz="0" w:space="0" w:color="auto"/>
        <w:right w:val="none" w:sz="0" w:space="0" w:color="auto"/>
      </w:divBdr>
    </w:div>
    <w:div w:id="1095636201">
      <w:bodyDiv w:val="1"/>
      <w:marLeft w:val="0"/>
      <w:marRight w:val="0"/>
      <w:marTop w:val="0"/>
      <w:marBottom w:val="0"/>
      <w:divBdr>
        <w:top w:val="none" w:sz="0" w:space="0" w:color="auto"/>
        <w:left w:val="none" w:sz="0" w:space="0" w:color="auto"/>
        <w:bottom w:val="none" w:sz="0" w:space="0" w:color="auto"/>
        <w:right w:val="none" w:sz="0" w:space="0" w:color="auto"/>
      </w:divBdr>
    </w:div>
    <w:div w:id="1095977017">
      <w:bodyDiv w:val="1"/>
      <w:marLeft w:val="0"/>
      <w:marRight w:val="0"/>
      <w:marTop w:val="0"/>
      <w:marBottom w:val="0"/>
      <w:divBdr>
        <w:top w:val="none" w:sz="0" w:space="0" w:color="auto"/>
        <w:left w:val="none" w:sz="0" w:space="0" w:color="auto"/>
        <w:bottom w:val="none" w:sz="0" w:space="0" w:color="auto"/>
        <w:right w:val="none" w:sz="0" w:space="0" w:color="auto"/>
      </w:divBdr>
    </w:div>
    <w:div w:id="1096368439">
      <w:bodyDiv w:val="1"/>
      <w:marLeft w:val="0"/>
      <w:marRight w:val="0"/>
      <w:marTop w:val="0"/>
      <w:marBottom w:val="0"/>
      <w:divBdr>
        <w:top w:val="none" w:sz="0" w:space="0" w:color="auto"/>
        <w:left w:val="none" w:sz="0" w:space="0" w:color="auto"/>
        <w:bottom w:val="none" w:sz="0" w:space="0" w:color="auto"/>
        <w:right w:val="none" w:sz="0" w:space="0" w:color="auto"/>
      </w:divBdr>
    </w:div>
    <w:div w:id="1096369402">
      <w:bodyDiv w:val="1"/>
      <w:marLeft w:val="0"/>
      <w:marRight w:val="0"/>
      <w:marTop w:val="0"/>
      <w:marBottom w:val="0"/>
      <w:divBdr>
        <w:top w:val="none" w:sz="0" w:space="0" w:color="auto"/>
        <w:left w:val="none" w:sz="0" w:space="0" w:color="auto"/>
        <w:bottom w:val="none" w:sz="0" w:space="0" w:color="auto"/>
        <w:right w:val="none" w:sz="0" w:space="0" w:color="auto"/>
      </w:divBdr>
    </w:div>
    <w:div w:id="1096514161">
      <w:bodyDiv w:val="1"/>
      <w:marLeft w:val="0"/>
      <w:marRight w:val="0"/>
      <w:marTop w:val="0"/>
      <w:marBottom w:val="0"/>
      <w:divBdr>
        <w:top w:val="none" w:sz="0" w:space="0" w:color="auto"/>
        <w:left w:val="none" w:sz="0" w:space="0" w:color="auto"/>
        <w:bottom w:val="none" w:sz="0" w:space="0" w:color="auto"/>
        <w:right w:val="none" w:sz="0" w:space="0" w:color="auto"/>
      </w:divBdr>
    </w:div>
    <w:div w:id="1096707432">
      <w:bodyDiv w:val="1"/>
      <w:marLeft w:val="0"/>
      <w:marRight w:val="0"/>
      <w:marTop w:val="0"/>
      <w:marBottom w:val="0"/>
      <w:divBdr>
        <w:top w:val="none" w:sz="0" w:space="0" w:color="auto"/>
        <w:left w:val="none" w:sz="0" w:space="0" w:color="auto"/>
        <w:bottom w:val="none" w:sz="0" w:space="0" w:color="auto"/>
        <w:right w:val="none" w:sz="0" w:space="0" w:color="auto"/>
      </w:divBdr>
    </w:div>
    <w:div w:id="1096753369">
      <w:bodyDiv w:val="1"/>
      <w:marLeft w:val="0"/>
      <w:marRight w:val="0"/>
      <w:marTop w:val="0"/>
      <w:marBottom w:val="0"/>
      <w:divBdr>
        <w:top w:val="none" w:sz="0" w:space="0" w:color="auto"/>
        <w:left w:val="none" w:sz="0" w:space="0" w:color="auto"/>
        <w:bottom w:val="none" w:sz="0" w:space="0" w:color="auto"/>
        <w:right w:val="none" w:sz="0" w:space="0" w:color="auto"/>
      </w:divBdr>
    </w:div>
    <w:div w:id="1096826268">
      <w:bodyDiv w:val="1"/>
      <w:marLeft w:val="0"/>
      <w:marRight w:val="0"/>
      <w:marTop w:val="0"/>
      <w:marBottom w:val="0"/>
      <w:divBdr>
        <w:top w:val="none" w:sz="0" w:space="0" w:color="auto"/>
        <w:left w:val="none" w:sz="0" w:space="0" w:color="auto"/>
        <w:bottom w:val="none" w:sz="0" w:space="0" w:color="auto"/>
        <w:right w:val="none" w:sz="0" w:space="0" w:color="auto"/>
      </w:divBdr>
    </w:div>
    <w:div w:id="1096900297">
      <w:bodyDiv w:val="1"/>
      <w:marLeft w:val="0"/>
      <w:marRight w:val="0"/>
      <w:marTop w:val="0"/>
      <w:marBottom w:val="0"/>
      <w:divBdr>
        <w:top w:val="none" w:sz="0" w:space="0" w:color="auto"/>
        <w:left w:val="none" w:sz="0" w:space="0" w:color="auto"/>
        <w:bottom w:val="none" w:sz="0" w:space="0" w:color="auto"/>
        <w:right w:val="none" w:sz="0" w:space="0" w:color="auto"/>
      </w:divBdr>
    </w:div>
    <w:div w:id="1096948143">
      <w:bodyDiv w:val="1"/>
      <w:marLeft w:val="0"/>
      <w:marRight w:val="0"/>
      <w:marTop w:val="0"/>
      <w:marBottom w:val="0"/>
      <w:divBdr>
        <w:top w:val="none" w:sz="0" w:space="0" w:color="auto"/>
        <w:left w:val="none" w:sz="0" w:space="0" w:color="auto"/>
        <w:bottom w:val="none" w:sz="0" w:space="0" w:color="auto"/>
        <w:right w:val="none" w:sz="0" w:space="0" w:color="auto"/>
      </w:divBdr>
    </w:div>
    <w:div w:id="1097212719">
      <w:bodyDiv w:val="1"/>
      <w:marLeft w:val="0"/>
      <w:marRight w:val="0"/>
      <w:marTop w:val="0"/>
      <w:marBottom w:val="0"/>
      <w:divBdr>
        <w:top w:val="none" w:sz="0" w:space="0" w:color="auto"/>
        <w:left w:val="none" w:sz="0" w:space="0" w:color="auto"/>
        <w:bottom w:val="none" w:sz="0" w:space="0" w:color="auto"/>
        <w:right w:val="none" w:sz="0" w:space="0" w:color="auto"/>
      </w:divBdr>
    </w:div>
    <w:div w:id="1097213332">
      <w:bodyDiv w:val="1"/>
      <w:marLeft w:val="0"/>
      <w:marRight w:val="0"/>
      <w:marTop w:val="0"/>
      <w:marBottom w:val="0"/>
      <w:divBdr>
        <w:top w:val="none" w:sz="0" w:space="0" w:color="auto"/>
        <w:left w:val="none" w:sz="0" w:space="0" w:color="auto"/>
        <w:bottom w:val="none" w:sz="0" w:space="0" w:color="auto"/>
        <w:right w:val="none" w:sz="0" w:space="0" w:color="auto"/>
      </w:divBdr>
    </w:div>
    <w:div w:id="1097293231">
      <w:bodyDiv w:val="1"/>
      <w:marLeft w:val="0"/>
      <w:marRight w:val="0"/>
      <w:marTop w:val="0"/>
      <w:marBottom w:val="0"/>
      <w:divBdr>
        <w:top w:val="none" w:sz="0" w:space="0" w:color="auto"/>
        <w:left w:val="none" w:sz="0" w:space="0" w:color="auto"/>
        <w:bottom w:val="none" w:sz="0" w:space="0" w:color="auto"/>
        <w:right w:val="none" w:sz="0" w:space="0" w:color="auto"/>
      </w:divBdr>
    </w:div>
    <w:div w:id="1097336183">
      <w:bodyDiv w:val="1"/>
      <w:marLeft w:val="0"/>
      <w:marRight w:val="0"/>
      <w:marTop w:val="0"/>
      <w:marBottom w:val="0"/>
      <w:divBdr>
        <w:top w:val="none" w:sz="0" w:space="0" w:color="auto"/>
        <w:left w:val="none" w:sz="0" w:space="0" w:color="auto"/>
        <w:bottom w:val="none" w:sz="0" w:space="0" w:color="auto"/>
        <w:right w:val="none" w:sz="0" w:space="0" w:color="auto"/>
      </w:divBdr>
    </w:div>
    <w:div w:id="1097823461">
      <w:bodyDiv w:val="1"/>
      <w:marLeft w:val="0"/>
      <w:marRight w:val="0"/>
      <w:marTop w:val="0"/>
      <w:marBottom w:val="0"/>
      <w:divBdr>
        <w:top w:val="none" w:sz="0" w:space="0" w:color="auto"/>
        <w:left w:val="none" w:sz="0" w:space="0" w:color="auto"/>
        <w:bottom w:val="none" w:sz="0" w:space="0" w:color="auto"/>
        <w:right w:val="none" w:sz="0" w:space="0" w:color="auto"/>
      </w:divBdr>
    </w:div>
    <w:div w:id="1097867311">
      <w:bodyDiv w:val="1"/>
      <w:marLeft w:val="0"/>
      <w:marRight w:val="0"/>
      <w:marTop w:val="0"/>
      <w:marBottom w:val="0"/>
      <w:divBdr>
        <w:top w:val="none" w:sz="0" w:space="0" w:color="auto"/>
        <w:left w:val="none" w:sz="0" w:space="0" w:color="auto"/>
        <w:bottom w:val="none" w:sz="0" w:space="0" w:color="auto"/>
        <w:right w:val="none" w:sz="0" w:space="0" w:color="auto"/>
      </w:divBdr>
    </w:div>
    <w:div w:id="1097867768">
      <w:bodyDiv w:val="1"/>
      <w:marLeft w:val="0"/>
      <w:marRight w:val="0"/>
      <w:marTop w:val="0"/>
      <w:marBottom w:val="0"/>
      <w:divBdr>
        <w:top w:val="none" w:sz="0" w:space="0" w:color="auto"/>
        <w:left w:val="none" w:sz="0" w:space="0" w:color="auto"/>
        <w:bottom w:val="none" w:sz="0" w:space="0" w:color="auto"/>
        <w:right w:val="none" w:sz="0" w:space="0" w:color="auto"/>
      </w:divBdr>
    </w:div>
    <w:div w:id="1098066938">
      <w:bodyDiv w:val="1"/>
      <w:marLeft w:val="0"/>
      <w:marRight w:val="0"/>
      <w:marTop w:val="0"/>
      <w:marBottom w:val="0"/>
      <w:divBdr>
        <w:top w:val="none" w:sz="0" w:space="0" w:color="auto"/>
        <w:left w:val="none" w:sz="0" w:space="0" w:color="auto"/>
        <w:bottom w:val="none" w:sz="0" w:space="0" w:color="auto"/>
        <w:right w:val="none" w:sz="0" w:space="0" w:color="auto"/>
      </w:divBdr>
    </w:div>
    <w:div w:id="1098139072">
      <w:bodyDiv w:val="1"/>
      <w:marLeft w:val="0"/>
      <w:marRight w:val="0"/>
      <w:marTop w:val="0"/>
      <w:marBottom w:val="0"/>
      <w:divBdr>
        <w:top w:val="none" w:sz="0" w:space="0" w:color="auto"/>
        <w:left w:val="none" w:sz="0" w:space="0" w:color="auto"/>
        <w:bottom w:val="none" w:sz="0" w:space="0" w:color="auto"/>
        <w:right w:val="none" w:sz="0" w:space="0" w:color="auto"/>
      </w:divBdr>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
    <w:div w:id="1098409620">
      <w:bodyDiv w:val="1"/>
      <w:marLeft w:val="0"/>
      <w:marRight w:val="0"/>
      <w:marTop w:val="0"/>
      <w:marBottom w:val="0"/>
      <w:divBdr>
        <w:top w:val="none" w:sz="0" w:space="0" w:color="auto"/>
        <w:left w:val="none" w:sz="0" w:space="0" w:color="auto"/>
        <w:bottom w:val="none" w:sz="0" w:space="0" w:color="auto"/>
        <w:right w:val="none" w:sz="0" w:space="0" w:color="auto"/>
      </w:divBdr>
    </w:div>
    <w:div w:id="1098717734">
      <w:bodyDiv w:val="1"/>
      <w:marLeft w:val="0"/>
      <w:marRight w:val="0"/>
      <w:marTop w:val="0"/>
      <w:marBottom w:val="0"/>
      <w:divBdr>
        <w:top w:val="none" w:sz="0" w:space="0" w:color="auto"/>
        <w:left w:val="none" w:sz="0" w:space="0" w:color="auto"/>
        <w:bottom w:val="none" w:sz="0" w:space="0" w:color="auto"/>
        <w:right w:val="none" w:sz="0" w:space="0" w:color="auto"/>
      </w:divBdr>
    </w:div>
    <w:div w:id="1098986134">
      <w:bodyDiv w:val="1"/>
      <w:marLeft w:val="0"/>
      <w:marRight w:val="0"/>
      <w:marTop w:val="0"/>
      <w:marBottom w:val="0"/>
      <w:divBdr>
        <w:top w:val="none" w:sz="0" w:space="0" w:color="auto"/>
        <w:left w:val="none" w:sz="0" w:space="0" w:color="auto"/>
        <w:bottom w:val="none" w:sz="0" w:space="0" w:color="auto"/>
        <w:right w:val="none" w:sz="0" w:space="0" w:color="auto"/>
      </w:divBdr>
    </w:div>
    <w:div w:id="1099104787">
      <w:bodyDiv w:val="1"/>
      <w:marLeft w:val="0"/>
      <w:marRight w:val="0"/>
      <w:marTop w:val="0"/>
      <w:marBottom w:val="0"/>
      <w:divBdr>
        <w:top w:val="none" w:sz="0" w:space="0" w:color="auto"/>
        <w:left w:val="none" w:sz="0" w:space="0" w:color="auto"/>
        <w:bottom w:val="none" w:sz="0" w:space="0" w:color="auto"/>
        <w:right w:val="none" w:sz="0" w:space="0" w:color="auto"/>
      </w:divBdr>
    </w:div>
    <w:div w:id="1099182005">
      <w:bodyDiv w:val="1"/>
      <w:marLeft w:val="0"/>
      <w:marRight w:val="0"/>
      <w:marTop w:val="0"/>
      <w:marBottom w:val="0"/>
      <w:divBdr>
        <w:top w:val="none" w:sz="0" w:space="0" w:color="auto"/>
        <w:left w:val="none" w:sz="0" w:space="0" w:color="auto"/>
        <w:bottom w:val="none" w:sz="0" w:space="0" w:color="auto"/>
        <w:right w:val="none" w:sz="0" w:space="0" w:color="auto"/>
      </w:divBdr>
    </w:div>
    <w:div w:id="1099450770">
      <w:bodyDiv w:val="1"/>
      <w:marLeft w:val="0"/>
      <w:marRight w:val="0"/>
      <w:marTop w:val="0"/>
      <w:marBottom w:val="0"/>
      <w:divBdr>
        <w:top w:val="none" w:sz="0" w:space="0" w:color="auto"/>
        <w:left w:val="none" w:sz="0" w:space="0" w:color="auto"/>
        <w:bottom w:val="none" w:sz="0" w:space="0" w:color="auto"/>
        <w:right w:val="none" w:sz="0" w:space="0" w:color="auto"/>
      </w:divBdr>
    </w:div>
    <w:div w:id="1099718175">
      <w:bodyDiv w:val="1"/>
      <w:marLeft w:val="0"/>
      <w:marRight w:val="0"/>
      <w:marTop w:val="0"/>
      <w:marBottom w:val="0"/>
      <w:divBdr>
        <w:top w:val="none" w:sz="0" w:space="0" w:color="auto"/>
        <w:left w:val="none" w:sz="0" w:space="0" w:color="auto"/>
        <w:bottom w:val="none" w:sz="0" w:space="0" w:color="auto"/>
        <w:right w:val="none" w:sz="0" w:space="0" w:color="auto"/>
      </w:divBdr>
    </w:div>
    <w:div w:id="1100638134">
      <w:bodyDiv w:val="1"/>
      <w:marLeft w:val="0"/>
      <w:marRight w:val="0"/>
      <w:marTop w:val="0"/>
      <w:marBottom w:val="0"/>
      <w:divBdr>
        <w:top w:val="none" w:sz="0" w:space="0" w:color="auto"/>
        <w:left w:val="none" w:sz="0" w:space="0" w:color="auto"/>
        <w:bottom w:val="none" w:sz="0" w:space="0" w:color="auto"/>
        <w:right w:val="none" w:sz="0" w:space="0" w:color="auto"/>
      </w:divBdr>
    </w:div>
    <w:div w:id="1100640546">
      <w:bodyDiv w:val="1"/>
      <w:marLeft w:val="0"/>
      <w:marRight w:val="0"/>
      <w:marTop w:val="0"/>
      <w:marBottom w:val="0"/>
      <w:divBdr>
        <w:top w:val="none" w:sz="0" w:space="0" w:color="auto"/>
        <w:left w:val="none" w:sz="0" w:space="0" w:color="auto"/>
        <w:bottom w:val="none" w:sz="0" w:space="0" w:color="auto"/>
        <w:right w:val="none" w:sz="0" w:space="0" w:color="auto"/>
      </w:divBdr>
    </w:div>
    <w:div w:id="1100881411">
      <w:bodyDiv w:val="1"/>
      <w:marLeft w:val="0"/>
      <w:marRight w:val="0"/>
      <w:marTop w:val="0"/>
      <w:marBottom w:val="0"/>
      <w:divBdr>
        <w:top w:val="none" w:sz="0" w:space="0" w:color="auto"/>
        <w:left w:val="none" w:sz="0" w:space="0" w:color="auto"/>
        <w:bottom w:val="none" w:sz="0" w:space="0" w:color="auto"/>
        <w:right w:val="none" w:sz="0" w:space="0" w:color="auto"/>
      </w:divBdr>
    </w:div>
    <w:div w:id="1101026400">
      <w:bodyDiv w:val="1"/>
      <w:marLeft w:val="0"/>
      <w:marRight w:val="0"/>
      <w:marTop w:val="0"/>
      <w:marBottom w:val="0"/>
      <w:divBdr>
        <w:top w:val="none" w:sz="0" w:space="0" w:color="auto"/>
        <w:left w:val="none" w:sz="0" w:space="0" w:color="auto"/>
        <w:bottom w:val="none" w:sz="0" w:space="0" w:color="auto"/>
        <w:right w:val="none" w:sz="0" w:space="0" w:color="auto"/>
      </w:divBdr>
    </w:div>
    <w:div w:id="1101144324">
      <w:bodyDiv w:val="1"/>
      <w:marLeft w:val="0"/>
      <w:marRight w:val="0"/>
      <w:marTop w:val="0"/>
      <w:marBottom w:val="0"/>
      <w:divBdr>
        <w:top w:val="none" w:sz="0" w:space="0" w:color="auto"/>
        <w:left w:val="none" w:sz="0" w:space="0" w:color="auto"/>
        <w:bottom w:val="none" w:sz="0" w:space="0" w:color="auto"/>
        <w:right w:val="none" w:sz="0" w:space="0" w:color="auto"/>
      </w:divBdr>
    </w:div>
    <w:div w:id="1101147724">
      <w:bodyDiv w:val="1"/>
      <w:marLeft w:val="0"/>
      <w:marRight w:val="0"/>
      <w:marTop w:val="0"/>
      <w:marBottom w:val="0"/>
      <w:divBdr>
        <w:top w:val="none" w:sz="0" w:space="0" w:color="auto"/>
        <w:left w:val="none" w:sz="0" w:space="0" w:color="auto"/>
        <w:bottom w:val="none" w:sz="0" w:space="0" w:color="auto"/>
        <w:right w:val="none" w:sz="0" w:space="0" w:color="auto"/>
      </w:divBdr>
    </w:div>
    <w:div w:id="1101220712">
      <w:bodyDiv w:val="1"/>
      <w:marLeft w:val="0"/>
      <w:marRight w:val="0"/>
      <w:marTop w:val="0"/>
      <w:marBottom w:val="0"/>
      <w:divBdr>
        <w:top w:val="none" w:sz="0" w:space="0" w:color="auto"/>
        <w:left w:val="none" w:sz="0" w:space="0" w:color="auto"/>
        <w:bottom w:val="none" w:sz="0" w:space="0" w:color="auto"/>
        <w:right w:val="none" w:sz="0" w:space="0" w:color="auto"/>
      </w:divBdr>
    </w:div>
    <w:div w:id="1101536275">
      <w:bodyDiv w:val="1"/>
      <w:marLeft w:val="0"/>
      <w:marRight w:val="0"/>
      <w:marTop w:val="0"/>
      <w:marBottom w:val="0"/>
      <w:divBdr>
        <w:top w:val="none" w:sz="0" w:space="0" w:color="auto"/>
        <w:left w:val="none" w:sz="0" w:space="0" w:color="auto"/>
        <w:bottom w:val="none" w:sz="0" w:space="0" w:color="auto"/>
        <w:right w:val="none" w:sz="0" w:space="0" w:color="auto"/>
      </w:divBdr>
    </w:div>
    <w:div w:id="1101608823">
      <w:bodyDiv w:val="1"/>
      <w:marLeft w:val="0"/>
      <w:marRight w:val="0"/>
      <w:marTop w:val="0"/>
      <w:marBottom w:val="0"/>
      <w:divBdr>
        <w:top w:val="none" w:sz="0" w:space="0" w:color="auto"/>
        <w:left w:val="none" w:sz="0" w:space="0" w:color="auto"/>
        <w:bottom w:val="none" w:sz="0" w:space="0" w:color="auto"/>
        <w:right w:val="none" w:sz="0" w:space="0" w:color="auto"/>
      </w:divBdr>
    </w:div>
    <w:div w:id="1101678985">
      <w:bodyDiv w:val="1"/>
      <w:marLeft w:val="0"/>
      <w:marRight w:val="0"/>
      <w:marTop w:val="0"/>
      <w:marBottom w:val="0"/>
      <w:divBdr>
        <w:top w:val="none" w:sz="0" w:space="0" w:color="auto"/>
        <w:left w:val="none" w:sz="0" w:space="0" w:color="auto"/>
        <w:bottom w:val="none" w:sz="0" w:space="0" w:color="auto"/>
        <w:right w:val="none" w:sz="0" w:space="0" w:color="auto"/>
      </w:divBdr>
    </w:div>
    <w:div w:id="1101685489">
      <w:bodyDiv w:val="1"/>
      <w:marLeft w:val="0"/>
      <w:marRight w:val="0"/>
      <w:marTop w:val="0"/>
      <w:marBottom w:val="0"/>
      <w:divBdr>
        <w:top w:val="none" w:sz="0" w:space="0" w:color="auto"/>
        <w:left w:val="none" w:sz="0" w:space="0" w:color="auto"/>
        <w:bottom w:val="none" w:sz="0" w:space="0" w:color="auto"/>
        <w:right w:val="none" w:sz="0" w:space="0" w:color="auto"/>
      </w:divBdr>
    </w:div>
    <w:div w:id="1101753818">
      <w:bodyDiv w:val="1"/>
      <w:marLeft w:val="0"/>
      <w:marRight w:val="0"/>
      <w:marTop w:val="0"/>
      <w:marBottom w:val="0"/>
      <w:divBdr>
        <w:top w:val="none" w:sz="0" w:space="0" w:color="auto"/>
        <w:left w:val="none" w:sz="0" w:space="0" w:color="auto"/>
        <w:bottom w:val="none" w:sz="0" w:space="0" w:color="auto"/>
        <w:right w:val="none" w:sz="0" w:space="0" w:color="auto"/>
      </w:divBdr>
    </w:div>
    <w:div w:id="1101801112">
      <w:bodyDiv w:val="1"/>
      <w:marLeft w:val="0"/>
      <w:marRight w:val="0"/>
      <w:marTop w:val="0"/>
      <w:marBottom w:val="0"/>
      <w:divBdr>
        <w:top w:val="none" w:sz="0" w:space="0" w:color="auto"/>
        <w:left w:val="none" w:sz="0" w:space="0" w:color="auto"/>
        <w:bottom w:val="none" w:sz="0" w:space="0" w:color="auto"/>
        <w:right w:val="none" w:sz="0" w:space="0" w:color="auto"/>
      </w:divBdr>
    </w:div>
    <w:div w:id="1102068566">
      <w:bodyDiv w:val="1"/>
      <w:marLeft w:val="0"/>
      <w:marRight w:val="0"/>
      <w:marTop w:val="0"/>
      <w:marBottom w:val="0"/>
      <w:divBdr>
        <w:top w:val="none" w:sz="0" w:space="0" w:color="auto"/>
        <w:left w:val="none" w:sz="0" w:space="0" w:color="auto"/>
        <w:bottom w:val="none" w:sz="0" w:space="0" w:color="auto"/>
        <w:right w:val="none" w:sz="0" w:space="0" w:color="auto"/>
      </w:divBdr>
    </w:div>
    <w:div w:id="1102142051">
      <w:bodyDiv w:val="1"/>
      <w:marLeft w:val="0"/>
      <w:marRight w:val="0"/>
      <w:marTop w:val="0"/>
      <w:marBottom w:val="0"/>
      <w:divBdr>
        <w:top w:val="none" w:sz="0" w:space="0" w:color="auto"/>
        <w:left w:val="none" w:sz="0" w:space="0" w:color="auto"/>
        <w:bottom w:val="none" w:sz="0" w:space="0" w:color="auto"/>
        <w:right w:val="none" w:sz="0" w:space="0" w:color="auto"/>
      </w:divBdr>
    </w:div>
    <w:div w:id="1102413258">
      <w:bodyDiv w:val="1"/>
      <w:marLeft w:val="0"/>
      <w:marRight w:val="0"/>
      <w:marTop w:val="0"/>
      <w:marBottom w:val="0"/>
      <w:divBdr>
        <w:top w:val="none" w:sz="0" w:space="0" w:color="auto"/>
        <w:left w:val="none" w:sz="0" w:space="0" w:color="auto"/>
        <w:bottom w:val="none" w:sz="0" w:space="0" w:color="auto"/>
        <w:right w:val="none" w:sz="0" w:space="0" w:color="auto"/>
      </w:divBdr>
    </w:div>
    <w:div w:id="1102719960">
      <w:bodyDiv w:val="1"/>
      <w:marLeft w:val="0"/>
      <w:marRight w:val="0"/>
      <w:marTop w:val="0"/>
      <w:marBottom w:val="0"/>
      <w:divBdr>
        <w:top w:val="none" w:sz="0" w:space="0" w:color="auto"/>
        <w:left w:val="none" w:sz="0" w:space="0" w:color="auto"/>
        <w:bottom w:val="none" w:sz="0" w:space="0" w:color="auto"/>
        <w:right w:val="none" w:sz="0" w:space="0" w:color="auto"/>
      </w:divBdr>
    </w:div>
    <w:div w:id="1102795347">
      <w:bodyDiv w:val="1"/>
      <w:marLeft w:val="0"/>
      <w:marRight w:val="0"/>
      <w:marTop w:val="0"/>
      <w:marBottom w:val="0"/>
      <w:divBdr>
        <w:top w:val="none" w:sz="0" w:space="0" w:color="auto"/>
        <w:left w:val="none" w:sz="0" w:space="0" w:color="auto"/>
        <w:bottom w:val="none" w:sz="0" w:space="0" w:color="auto"/>
        <w:right w:val="none" w:sz="0" w:space="0" w:color="auto"/>
      </w:divBdr>
    </w:div>
    <w:div w:id="1102800137">
      <w:bodyDiv w:val="1"/>
      <w:marLeft w:val="0"/>
      <w:marRight w:val="0"/>
      <w:marTop w:val="0"/>
      <w:marBottom w:val="0"/>
      <w:divBdr>
        <w:top w:val="none" w:sz="0" w:space="0" w:color="auto"/>
        <w:left w:val="none" w:sz="0" w:space="0" w:color="auto"/>
        <w:bottom w:val="none" w:sz="0" w:space="0" w:color="auto"/>
        <w:right w:val="none" w:sz="0" w:space="0" w:color="auto"/>
      </w:divBdr>
    </w:div>
    <w:div w:id="1102801950">
      <w:bodyDiv w:val="1"/>
      <w:marLeft w:val="0"/>
      <w:marRight w:val="0"/>
      <w:marTop w:val="0"/>
      <w:marBottom w:val="0"/>
      <w:divBdr>
        <w:top w:val="none" w:sz="0" w:space="0" w:color="auto"/>
        <w:left w:val="none" w:sz="0" w:space="0" w:color="auto"/>
        <w:bottom w:val="none" w:sz="0" w:space="0" w:color="auto"/>
        <w:right w:val="none" w:sz="0" w:space="0" w:color="auto"/>
      </w:divBdr>
    </w:div>
    <w:div w:id="1102802284">
      <w:bodyDiv w:val="1"/>
      <w:marLeft w:val="0"/>
      <w:marRight w:val="0"/>
      <w:marTop w:val="0"/>
      <w:marBottom w:val="0"/>
      <w:divBdr>
        <w:top w:val="none" w:sz="0" w:space="0" w:color="auto"/>
        <w:left w:val="none" w:sz="0" w:space="0" w:color="auto"/>
        <w:bottom w:val="none" w:sz="0" w:space="0" w:color="auto"/>
        <w:right w:val="none" w:sz="0" w:space="0" w:color="auto"/>
      </w:divBdr>
    </w:div>
    <w:div w:id="1103380868">
      <w:bodyDiv w:val="1"/>
      <w:marLeft w:val="0"/>
      <w:marRight w:val="0"/>
      <w:marTop w:val="0"/>
      <w:marBottom w:val="0"/>
      <w:divBdr>
        <w:top w:val="none" w:sz="0" w:space="0" w:color="auto"/>
        <w:left w:val="none" w:sz="0" w:space="0" w:color="auto"/>
        <w:bottom w:val="none" w:sz="0" w:space="0" w:color="auto"/>
        <w:right w:val="none" w:sz="0" w:space="0" w:color="auto"/>
      </w:divBdr>
    </w:div>
    <w:div w:id="1103577364">
      <w:bodyDiv w:val="1"/>
      <w:marLeft w:val="0"/>
      <w:marRight w:val="0"/>
      <w:marTop w:val="0"/>
      <w:marBottom w:val="0"/>
      <w:divBdr>
        <w:top w:val="none" w:sz="0" w:space="0" w:color="auto"/>
        <w:left w:val="none" w:sz="0" w:space="0" w:color="auto"/>
        <w:bottom w:val="none" w:sz="0" w:space="0" w:color="auto"/>
        <w:right w:val="none" w:sz="0" w:space="0" w:color="auto"/>
      </w:divBdr>
    </w:div>
    <w:div w:id="1104307962">
      <w:bodyDiv w:val="1"/>
      <w:marLeft w:val="0"/>
      <w:marRight w:val="0"/>
      <w:marTop w:val="0"/>
      <w:marBottom w:val="0"/>
      <w:divBdr>
        <w:top w:val="none" w:sz="0" w:space="0" w:color="auto"/>
        <w:left w:val="none" w:sz="0" w:space="0" w:color="auto"/>
        <w:bottom w:val="none" w:sz="0" w:space="0" w:color="auto"/>
        <w:right w:val="none" w:sz="0" w:space="0" w:color="auto"/>
      </w:divBdr>
    </w:div>
    <w:div w:id="1104544382">
      <w:bodyDiv w:val="1"/>
      <w:marLeft w:val="0"/>
      <w:marRight w:val="0"/>
      <w:marTop w:val="0"/>
      <w:marBottom w:val="0"/>
      <w:divBdr>
        <w:top w:val="none" w:sz="0" w:space="0" w:color="auto"/>
        <w:left w:val="none" w:sz="0" w:space="0" w:color="auto"/>
        <w:bottom w:val="none" w:sz="0" w:space="0" w:color="auto"/>
        <w:right w:val="none" w:sz="0" w:space="0" w:color="auto"/>
      </w:divBdr>
    </w:div>
    <w:div w:id="1104766308">
      <w:bodyDiv w:val="1"/>
      <w:marLeft w:val="0"/>
      <w:marRight w:val="0"/>
      <w:marTop w:val="0"/>
      <w:marBottom w:val="0"/>
      <w:divBdr>
        <w:top w:val="none" w:sz="0" w:space="0" w:color="auto"/>
        <w:left w:val="none" w:sz="0" w:space="0" w:color="auto"/>
        <w:bottom w:val="none" w:sz="0" w:space="0" w:color="auto"/>
        <w:right w:val="none" w:sz="0" w:space="0" w:color="auto"/>
      </w:divBdr>
    </w:div>
    <w:div w:id="1105031981">
      <w:bodyDiv w:val="1"/>
      <w:marLeft w:val="0"/>
      <w:marRight w:val="0"/>
      <w:marTop w:val="0"/>
      <w:marBottom w:val="0"/>
      <w:divBdr>
        <w:top w:val="none" w:sz="0" w:space="0" w:color="auto"/>
        <w:left w:val="none" w:sz="0" w:space="0" w:color="auto"/>
        <w:bottom w:val="none" w:sz="0" w:space="0" w:color="auto"/>
        <w:right w:val="none" w:sz="0" w:space="0" w:color="auto"/>
      </w:divBdr>
    </w:div>
    <w:div w:id="1105491702">
      <w:bodyDiv w:val="1"/>
      <w:marLeft w:val="0"/>
      <w:marRight w:val="0"/>
      <w:marTop w:val="0"/>
      <w:marBottom w:val="0"/>
      <w:divBdr>
        <w:top w:val="none" w:sz="0" w:space="0" w:color="auto"/>
        <w:left w:val="none" w:sz="0" w:space="0" w:color="auto"/>
        <w:bottom w:val="none" w:sz="0" w:space="0" w:color="auto"/>
        <w:right w:val="none" w:sz="0" w:space="0" w:color="auto"/>
      </w:divBdr>
    </w:div>
    <w:div w:id="1105539970">
      <w:bodyDiv w:val="1"/>
      <w:marLeft w:val="0"/>
      <w:marRight w:val="0"/>
      <w:marTop w:val="0"/>
      <w:marBottom w:val="0"/>
      <w:divBdr>
        <w:top w:val="none" w:sz="0" w:space="0" w:color="auto"/>
        <w:left w:val="none" w:sz="0" w:space="0" w:color="auto"/>
        <w:bottom w:val="none" w:sz="0" w:space="0" w:color="auto"/>
        <w:right w:val="none" w:sz="0" w:space="0" w:color="auto"/>
      </w:divBdr>
    </w:div>
    <w:div w:id="1105807885">
      <w:bodyDiv w:val="1"/>
      <w:marLeft w:val="0"/>
      <w:marRight w:val="0"/>
      <w:marTop w:val="0"/>
      <w:marBottom w:val="0"/>
      <w:divBdr>
        <w:top w:val="none" w:sz="0" w:space="0" w:color="auto"/>
        <w:left w:val="none" w:sz="0" w:space="0" w:color="auto"/>
        <w:bottom w:val="none" w:sz="0" w:space="0" w:color="auto"/>
        <w:right w:val="none" w:sz="0" w:space="0" w:color="auto"/>
      </w:divBdr>
    </w:div>
    <w:div w:id="1105878771">
      <w:bodyDiv w:val="1"/>
      <w:marLeft w:val="0"/>
      <w:marRight w:val="0"/>
      <w:marTop w:val="0"/>
      <w:marBottom w:val="0"/>
      <w:divBdr>
        <w:top w:val="none" w:sz="0" w:space="0" w:color="auto"/>
        <w:left w:val="none" w:sz="0" w:space="0" w:color="auto"/>
        <w:bottom w:val="none" w:sz="0" w:space="0" w:color="auto"/>
        <w:right w:val="none" w:sz="0" w:space="0" w:color="auto"/>
      </w:divBdr>
    </w:div>
    <w:div w:id="1106116983">
      <w:bodyDiv w:val="1"/>
      <w:marLeft w:val="0"/>
      <w:marRight w:val="0"/>
      <w:marTop w:val="0"/>
      <w:marBottom w:val="0"/>
      <w:divBdr>
        <w:top w:val="none" w:sz="0" w:space="0" w:color="auto"/>
        <w:left w:val="none" w:sz="0" w:space="0" w:color="auto"/>
        <w:bottom w:val="none" w:sz="0" w:space="0" w:color="auto"/>
        <w:right w:val="none" w:sz="0" w:space="0" w:color="auto"/>
      </w:divBdr>
    </w:div>
    <w:div w:id="1106196365">
      <w:bodyDiv w:val="1"/>
      <w:marLeft w:val="0"/>
      <w:marRight w:val="0"/>
      <w:marTop w:val="0"/>
      <w:marBottom w:val="0"/>
      <w:divBdr>
        <w:top w:val="none" w:sz="0" w:space="0" w:color="auto"/>
        <w:left w:val="none" w:sz="0" w:space="0" w:color="auto"/>
        <w:bottom w:val="none" w:sz="0" w:space="0" w:color="auto"/>
        <w:right w:val="none" w:sz="0" w:space="0" w:color="auto"/>
      </w:divBdr>
    </w:div>
    <w:div w:id="1106382992">
      <w:bodyDiv w:val="1"/>
      <w:marLeft w:val="0"/>
      <w:marRight w:val="0"/>
      <w:marTop w:val="0"/>
      <w:marBottom w:val="0"/>
      <w:divBdr>
        <w:top w:val="none" w:sz="0" w:space="0" w:color="auto"/>
        <w:left w:val="none" w:sz="0" w:space="0" w:color="auto"/>
        <w:bottom w:val="none" w:sz="0" w:space="0" w:color="auto"/>
        <w:right w:val="none" w:sz="0" w:space="0" w:color="auto"/>
      </w:divBdr>
    </w:div>
    <w:div w:id="1106658417">
      <w:bodyDiv w:val="1"/>
      <w:marLeft w:val="0"/>
      <w:marRight w:val="0"/>
      <w:marTop w:val="0"/>
      <w:marBottom w:val="0"/>
      <w:divBdr>
        <w:top w:val="none" w:sz="0" w:space="0" w:color="auto"/>
        <w:left w:val="none" w:sz="0" w:space="0" w:color="auto"/>
        <w:bottom w:val="none" w:sz="0" w:space="0" w:color="auto"/>
        <w:right w:val="none" w:sz="0" w:space="0" w:color="auto"/>
      </w:divBdr>
    </w:div>
    <w:div w:id="1107046345">
      <w:bodyDiv w:val="1"/>
      <w:marLeft w:val="0"/>
      <w:marRight w:val="0"/>
      <w:marTop w:val="0"/>
      <w:marBottom w:val="0"/>
      <w:divBdr>
        <w:top w:val="none" w:sz="0" w:space="0" w:color="auto"/>
        <w:left w:val="none" w:sz="0" w:space="0" w:color="auto"/>
        <w:bottom w:val="none" w:sz="0" w:space="0" w:color="auto"/>
        <w:right w:val="none" w:sz="0" w:space="0" w:color="auto"/>
      </w:divBdr>
    </w:div>
    <w:div w:id="1107119794">
      <w:bodyDiv w:val="1"/>
      <w:marLeft w:val="0"/>
      <w:marRight w:val="0"/>
      <w:marTop w:val="0"/>
      <w:marBottom w:val="0"/>
      <w:divBdr>
        <w:top w:val="none" w:sz="0" w:space="0" w:color="auto"/>
        <w:left w:val="none" w:sz="0" w:space="0" w:color="auto"/>
        <w:bottom w:val="none" w:sz="0" w:space="0" w:color="auto"/>
        <w:right w:val="none" w:sz="0" w:space="0" w:color="auto"/>
      </w:divBdr>
    </w:div>
    <w:div w:id="1107698529">
      <w:bodyDiv w:val="1"/>
      <w:marLeft w:val="0"/>
      <w:marRight w:val="0"/>
      <w:marTop w:val="0"/>
      <w:marBottom w:val="0"/>
      <w:divBdr>
        <w:top w:val="none" w:sz="0" w:space="0" w:color="auto"/>
        <w:left w:val="none" w:sz="0" w:space="0" w:color="auto"/>
        <w:bottom w:val="none" w:sz="0" w:space="0" w:color="auto"/>
        <w:right w:val="none" w:sz="0" w:space="0" w:color="auto"/>
      </w:divBdr>
    </w:div>
    <w:div w:id="1108232398">
      <w:bodyDiv w:val="1"/>
      <w:marLeft w:val="0"/>
      <w:marRight w:val="0"/>
      <w:marTop w:val="0"/>
      <w:marBottom w:val="0"/>
      <w:divBdr>
        <w:top w:val="none" w:sz="0" w:space="0" w:color="auto"/>
        <w:left w:val="none" w:sz="0" w:space="0" w:color="auto"/>
        <w:bottom w:val="none" w:sz="0" w:space="0" w:color="auto"/>
        <w:right w:val="none" w:sz="0" w:space="0" w:color="auto"/>
      </w:divBdr>
    </w:div>
    <w:div w:id="1108237122">
      <w:bodyDiv w:val="1"/>
      <w:marLeft w:val="0"/>
      <w:marRight w:val="0"/>
      <w:marTop w:val="0"/>
      <w:marBottom w:val="0"/>
      <w:divBdr>
        <w:top w:val="none" w:sz="0" w:space="0" w:color="auto"/>
        <w:left w:val="none" w:sz="0" w:space="0" w:color="auto"/>
        <w:bottom w:val="none" w:sz="0" w:space="0" w:color="auto"/>
        <w:right w:val="none" w:sz="0" w:space="0" w:color="auto"/>
      </w:divBdr>
    </w:div>
    <w:div w:id="1108281893">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8542326">
      <w:bodyDiv w:val="1"/>
      <w:marLeft w:val="0"/>
      <w:marRight w:val="0"/>
      <w:marTop w:val="0"/>
      <w:marBottom w:val="0"/>
      <w:divBdr>
        <w:top w:val="none" w:sz="0" w:space="0" w:color="auto"/>
        <w:left w:val="none" w:sz="0" w:space="0" w:color="auto"/>
        <w:bottom w:val="none" w:sz="0" w:space="0" w:color="auto"/>
        <w:right w:val="none" w:sz="0" w:space="0" w:color="auto"/>
      </w:divBdr>
    </w:div>
    <w:div w:id="1108895295">
      <w:bodyDiv w:val="1"/>
      <w:marLeft w:val="0"/>
      <w:marRight w:val="0"/>
      <w:marTop w:val="0"/>
      <w:marBottom w:val="0"/>
      <w:divBdr>
        <w:top w:val="none" w:sz="0" w:space="0" w:color="auto"/>
        <w:left w:val="none" w:sz="0" w:space="0" w:color="auto"/>
        <w:bottom w:val="none" w:sz="0" w:space="0" w:color="auto"/>
        <w:right w:val="none" w:sz="0" w:space="0" w:color="auto"/>
      </w:divBdr>
    </w:div>
    <w:div w:id="1109621171">
      <w:bodyDiv w:val="1"/>
      <w:marLeft w:val="0"/>
      <w:marRight w:val="0"/>
      <w:marTop w:val="0"/>
      <w:marBottom w:val="0"/>
      <w:divBdr>
        <w:top w:val="none" w:sz="0" w:space="0" w:color="auto"/>
        <w:left w:val="none" w:sz="0" w:space="0" w:color="auto"/>
        <w:bottom w:val="none" w:sz="0" w:space="0" w:color="auto"/>
        <w:right w:val="none" w:sz="0" w:space="0" w:color="auto"/>
      </w:divBdr>
      <w:divsChild>
        <w:div w:id="493030267">
          <w:marLeft w:val="0"/>
          <w:marRight w:val="0"/>
          <w:marTop w:val="0"/>
          <w:marBottom w:val="0"/>
          <w:divBdr>
            <w:top w:val="none" w:sz="0" w:space="0" w:color="auto"/>
            <w:left w:val="none" w:sz="0" w:space="0" w:color="auto"/>
            <w:bottom w:val="none" w:sz="0" w:space="0" w:color="auto"/>
            <w:right w:val="none" w:sz="0" w:space="0" w:color="auto"/>
          </w:divBdr>
          <w:divsChild>
            <w:div w:id="228541844">
              <w:marLeft w:val="0"/>
              <w:marRight w:val="0"/>
              <w:marTop w:val="0"/>
              <w:marBottom w:val="0"/>
              <w:divBdr>
                <w:top w:val="none" w:sz="0" w:space="0" w:color="auto"/>
                <w:left w:val="none" w:sz="0" w:space="0" w:color="auto"/>
                <w:bottom w:val="none" w:sz="0" w:space="0" w:color="auto"/>
                <w:right w:val="none" w:sz="0" w:space="0" w:color="auto"/>
              </w:divBdr>
            </w:div>
            <w:div w:id="527761877">
              <w:marLeft w:val="0"/>
              <w:marRight w:val="0"/>
              <w:marTop w:val="0"/>
              <w:marBottom w:val="0"/>
              <w:divBdr>
                <w:top w:val="none" w:sz="0" w:space="0" w:color="auto"/>
                <w:left w:val="none" w:sz="0" w:space="0" w:color="auto"/>
                <w:bottom w:val="none" w:sz="0" w:space="0" w:color="auto"/>
                <w:right w:val="none" w:sz="0" w:space="0" w:color="auto"/>
              </w:divBdr>
            </w:div>
            <w:div w:id="1320425293">
              <w:marLeft w:val="0"/>
              <w:marRight w:val="0"/>
              <w:marTop w:val="0"/>
              <w:marBottom w:val="0"/>
              <w:divBdr>
                <w:top w:val="none" w:sz="0" w:space="0" w:color="auto"/>
                <w:left w:val="none" w:sz="0" w:space="0" w:color="auto"/>
                <w:bottom w:val="none" w:sz="0" w:space="0" w:color="auto"/>
                <w:right w:val="none" w:sz="0" w:space="0" w:color="auto"/>
              </w:divBdr>
            </w:div>
            <w:div w:id="1405764599">
              <w:marLeft w:val="0"/>
              <w:marRight w:val="0"/>
              <w:marTop w:val="0"/>
              <w:marBottom w:val="0"/>
              <w:divBdr>
                <w:top w:val="none" w:sz="0" w:space="0" w:color="auto"/>
                <w:left w:val="none" w:sz="0" w:space="0" w:color="auto"/>
                <w:bottom w:val="none" w:sz="0" w:space="0" w:color="auto"/>
                <w:right w:val="none" w:sz="0" w:space="0" w:color="auto"/>
              </w:divBdr>
            </w:div>
          </w:divsChild>
        </w:div>
        <w:div w:id="1552955411">
          <w:marLeft w:val="0"/>
          <w:marRight w:val="0"/>
          <w:marTop w:val="0"/>
          <w:marBottom w:val="0"/>
          <w:divBdr>
            <w:top w:val="none" w:sz="0" w:space="0" w:color="auto"/>
            <w:left w:val="none" w:sz="0" w:space="0" w:color="auto"/>
            <w:bottom w:val="none" w:sz="0" w:space="0" w:color="auto"/>
            <w:right w:val="none" w:sz="0" w:space="0" w:color="auto"/>
          </w:divBdr>
        </w:div>
        <w:div w:id="1944341052">
          <w:marLeft w:val="0"/>
          <w:marRight w:val="0"/>
          <w:marTop w:val="0"/>
          <w:marBottom w:val="0"/>
          <w:divBdr>
            <w:top w:val="none" w:sz="0" w:space="0" w:color="auto"/>
            <w:left w:val="none" w:sz="0" w:space="0" w:color="auto"/>
            <w:bottom w:val="none" w:sz="0" w:space="0" w:color="auto"/>
            <w:right w:val="none" w:sz="0" w:space="0" w:color="auto"/>
          </w:divBdr>
        </w:div>
      </w:divsChild>
    </w:div>
    <w:div w:id="1109738745">
      <w:bodyDiv w:val="1"/>
      <w:marLeft w:val="0"/>
      <w:marRight w:val="0"/>
      <w:marTop w:val="0"/>
      <w:marBottom w:val="0"/>
      <w:divBdr>
        <w:top w:val="none" w:sz="0" w:space="0" w:color="auto"/>
        <w:left w:val="none" w:sz="0" w:space="0" w:color="auto"/>
        <w:bottom w:val="none" w:sz="0" w:space="0" w:color="auto"/>
        <w:right w:val="none" w:sz="0" w:space="0" w:color="auto"/>
      </w:divBdr>
    </w:div>
    <w:div w:id="1109815246">
      <w:bodyDiv w:val="1"/>
      <w:marLeft w:val="0"/>
      <w:marRight w:val="0"/>
      <w:marTop w:val="0"/>
      <w:marBottom w:val="0"/>
      <w:divBdr>
        <w:top w:val="none" w:sz="0" w:space="0" w:color="auto"/>
        <w:left w:val="none" w:sz="0" w:space="0" w:color="auto"/>
        <w:bottom w:val="none" w:sz="0" w:space="0" w:color="auto"/>
        <w:right w:val="none" w:sz="0" w:space="0" w:color="auto"/>
      </w:divBdr>
    </w:div>
    <w:div w:id="1109937475">
      <w:bodyDiv w:val="1"/>
      <w:marLeft w:val="0"/>
      <w:marRight w:val="0"/>
      <w:marTop w:val="0"/>
      <w:marBottom w:val="0"/>
      <w:divBdr>
        <w:top w:val="none" w:sz="0" w:space="0" w:color="auto"/>
        <w:left w:val="none" w:sz="0" w:space="0" w:color="auto"/>
        <w:bottom w:val="none" w:sz="0" w:space="0" w:color="auto"/>
        <w:right w:val="none" w:sz="0" w:space="0" w:color="auto"/>
      </w:divBdr>
    </w:div>
    <w:div w:id="1110469744">
      <w:bodyDiv w:val="1"/>
      <w:marLeft w:val="0"/>
      <w:marRight w:val="0"/>
      <w:marTop w:val="0"/>
      <w:marBottom w:val="0"/>
      <w:divBdr>
        <w:top w:val="none" w:sz="0" w:space="0" w:color="auto"/>
        <w:left w:val="none" w:sz="0" w:space="0" w:color="auto"/>
        <w:bottom w:val="none" w:sz="0" w:space="0" w:color="auto"/>
        <w:right w:val="none" w:sz="0" w:space="0" w:color="auto"/>
      </w:divBdr>
    </w:div>
    <w:div w:id="1110471487">
      <w:bodyDiv w:val="1"/>
      <w:marLeft w:val="0"/>
      <w:marRight w:val="0"/>
      <w:marTop w:val="0"/>
      <w:marBottom w:val="0"/>
      <w:divBdr>
        <w:top w:val="none" w:sz="0" w:space="0" w:color="auto"/>
        <w:left w:val="none" w:sz="0" w:space="0" w:color="auto"/>
        <w:bottom w:val="none" w:sz="0" w:space="0" w:color="auto"/>
        <w:right w:val="none" w:sz="0" w:space="0" w:color="auto"/>
      </w:divBdr>
    </w:div>
    <w:div w:id="1110704706">
      <w:bodyDiv w:val="1"/>
      <w:marLeft w:val="0"/>
      <w:marRight w:val="0"/>
      <w:marTop w:val="0"/>
      <w:marBottom w:val="0"/>
      <w:divBdr>
        <w:top w:val="none" w:sz="0" w:space="0" w:color="auto"/>
        <w:left w:val="none" w:sz="0" w:space="0" w:color="auto"/>
        <w:bottom w:val="none" w:sz="0" w:space="0" w:color="auto"/>
        <w:right w:val="none" w:sz="0" w:space="0" w:color="auto"/>
      </w:divBdr>
    </w:div>
    <w:div w:id="1110855398">
      <w:bodyDiv w:val="1"/>
      <w:marLeft w:val="0"/>
      <w:marRight w:val="0"/>
      <w:marTop w:val="0"/>
      <w:marBottom w:val="0"/>
      <w:divBdr>
        <w:top w:val="none" w:sz="0" w:space="0" w:color="auto"/>
        <w:left w:val="none" w:sz="0" w:space="0" w:color="auto"/>
        <w:bottom w:val="none" w:sz="0" w:space="0" w:color="auto"/>
        <w:right w:val="none" w:sz="0" w:space="0" w:color="auto"/>
      </w:divBdr>
    </w:div>
    <w:div w:id="1110930006">
      <w:bodyDiv w:val="1"/>
      <w:marLeft w:val="0"/>
      <w:marRight w:val="0"/>
      <w:marTop w:val="0"/>
      <w:marBottom w:val="0"/>
      <w:divBdr>
        <w:top w:val="none" w:sz="0" w:space="0" w:color="auto"/>
        <w:left w:val="none" w:sz="0" w:space="0" w:color="auto"/>
        <w:bottom w:val="none" w:sz="0" w:space="0" w:color="auto"/>
        <w:right w:val="none" w:sz="0" w:space="0" w:color="auto"/>
      </w:divBdr>
    </w:div>
    <w:div w:id="1110977411">
      <w:bodyDiv w:val="1"/>
      <w:marLeft w:val="0"/>
      <w:marRight w:val="0"/>
      <w:marTop w:val="0"/>
      <w:marBottom w:val="0"/>
      <w:divBdr>
        <w:top w:val="none" w:sz="0" w:space="0" w:color="auto"/>
        <w:left w:val="none" w:sz="0" w:space="0" w:color="auto"/>
        <w:bottom w:val="none" w:sz="0" w:space="0" w:color="auto"/>
        <w:right w:val="none" w:sz="0" w:space="0" w:color="auto"/>
      </w:divBdr>
    </w:div>
    <w:div w:id="1111777533">
      <w:bodyDiv w:val="1"/>
      <w:marLeft w:val="0"/>
      <w:marRight w:val="0"/>
      <w:marTop w:val="0"/>
      <w:marBottom w:val="0"/>
      <w:divBdr>
        <w:top w:val="none" w:sz="0" w:space="0" w:color="auto"/>
        <w:left w:val="none" w:sz="0" w:space="0" w:color="auto"/>
        <w:bottom w:val="none" w:sz="0" w:space="0" w:color="auto"/>
        <w:right w:val="none" w:sz="0" w:space="0" w:color="auto"/>
      </w:divBdr>
    </w:div>
    <w:div w:id="1111784228">
      <w:bodyDiv w:val="1"/>
      <w:marLeft w:val="0"/>
      <w:marRight w:val="0"/>
      <w:marTop w:val="0"/>
      <w:marBottom w:val="0"/>
      <w:divBdr>
        <w:top w:val="none" w:sz="0" w:space="0" w:color="auto"/>
        <w:left w:val="none" w:sz="0" w:space="0" w:color="auto"/>
        <w:bottom w:val="none" w:sz="0" w:space="0" w:color="auto"/>
        <w:right w:val="none" w:sz="0" w:space="0" w:color="auto"/>
      </w:divBdr>
    </w:div>
    <w:div w:id="1112171662">
      <w:bodyDiv w:val="1"/>
      <w:marLeft w:val="0"/>
      <w:marRight w:val="0"/>
      <w:marTop w:val="0"/>
      <w:marBottom w:val="0"/>
      <w:divBdr>
        <w:top w:val="none" w:sz="0" w:space="0" w:color="auto"/>
        <w:left w:val="none" w:sz="0" w:space="0" w:color="auto"/>
        <w:bottom w:val="none" w:sz="0" w:space="0" w:color="auto"/>
        <w:right w:val="none" w:sz="0" w:space="0" w:color="auto"/>
      </w:divBdr>
    </w:div>
    <w:div w:id="1112214210">
      <w:bodyDiv w:val="1"/>
      <w:marLeft w:val="0"/>
      <w:marRight w:val="0"/>
      <w:marTop w:val="0"/>
      <w:marBottom w:val="0"/>
      <w:divBdr>
        <w:top w:val="none" w:sz="0" w:space="0" w:color="auto"/>
        <w:left w:val="none" w:sz="0" w:space="0" w:color="auto"/>
        <w:bottom w:val="none" w:sz="0" w:space="0" w:color="auto"/>
        <w:right w:val="none" w:sz="0" w:space="0" w:color="auto"/>
      </w:divBdr>
    </w:div>
    <w:div w:id="1112287345">
      <w:bodyDiv w:val="1"/>
      <w:marLeft w:val="0"/>
      <w:marRight w:val="0"/>
      <w:marTop w:val="0"/>
      <w:marBottom w:val="0"/>
      <w:divBdr>
        <w:top w:val="none" w:sz="0" w:space="0" w:color="auto"/>
        <w:left w:val="none" w:sz="0" w:space="0" w:color="auto"/>
        <w:bottom w:val="none" w:sz="0" w:space="0" w:color="auto"/>
        <w:right w:val="none" w:sz="0" w:space="0" w:color="auto"/>
      </w:divBdr>
    </w:div>
    <w:div w:id="1112357434">
      <w:bodyDiv w:val="1"/>
      <w:marLeft w:val="0"/>
      <w:marRight w:val="0"/>
      <w:marTop w:val="0"/>
      <w:marBottom w:val="0"/>
      <w:divBdr>
        <w:top w:val="none" w:sz="0" w:space="0" w:color="auto"/>
        <w:left w:val="none" w:sz="0" w:space="0" w:color="auto"/>
        <w:bottom w:val="none" w:sz="0" w:space="0" w:color="auto"/>
        <w:right w:val="none" w:sz="0" w:space="0" w:color="auto"/>
      </w:divBdr>
    </w:div>
    <w:div w:id="1112557807">
      <w:bodyDiv w:val="1"/>
      <w:marLeft w:val="0"/>
      <w:marRight w:val="0"/>
      <w:marTop w:val="0"/>
      <w:marBottom w:val="0"/>
      <w:divBdr>
        <w:top w:val="none" w:sz="0" w:space="0" w:color="auto"/>
        <w:left w:val="none" w:sz="0" w:space="0" w:color="auto"/>
        <w:bottom w:val="none" w:sz="0" w:space="0" w:color="auto"/>
        <w:right w:val="none" w:sz="0" w:space="0" w:color="auto"/>
      </w:divBdr>
    </w:div>
    <w:div w:id="1112633617">
      <w:bodyDiv w:val="1"/>
      <w:marLeft w:val="0"/>
      <w:marRight w:val="0"/>
      <w:marTop w:val="0"/>
      <w:marBottom w:val="0"/>
      <w:divBdr>
        <w:top w:val="none" w:sz="0" w:space="0" w:color="auto"/>
        <w:left w:val="none" w:sz="0" w:space="0" w:color="auto"/>
        <w:bottom w:val="none" w:sz="0" w:space="0" w:color="auto"/>
        <w:right w:val="none" w:sz="0" w:space="0" w:color="auto"/>
      </w:divBdr>
    </w:div>
    <w:div w:id="1112701833">
      <w:bodyDiv w:val="1"/>
      <w:marLeft w:val="0"/>
      <w:marRight w:val="0"/>
      <w:marTop w:val="0"/>
      <w:marBottom w:val="0"/>
      <w:divBdr>
        <w:top w:val="none" w:sz="0" w:space="0" w:color="auto"/>
        <w:left w:val="none" w:sz="0" w:space="0" w:color="auto"/>
        <w:bottom w:val="none" w:sz="0" w:space="0" w:color="auto"/>
        <w:right w:val="none" w:sz="0" w:space="0" w:color="auto"/>
      </w:divBdr>
    </w:div>
    <w:div w:id="1113280049">
      <w:bodyDiv w:val="1"/>
      <w:marLeft w:val="0"/>
      <w:marRight w:val="0"/>
      <w:marTop w:val="0"/>
      <w:marBottom w:val="0"/>
      <w:divBdr>
        <w:top w:val="none" w:sz="0" w:space="0" w:color="auto"/>
        <w:left w:val="none" w:sz="0" w:space="0" w:color="auto"/>
        <w:bottom w:val="none" w:sz="0" w:space="0" w:color="auto"/>
        <w:right w:val="none" w:sz="0" w:space="0" w:color="auto"/>
      </w:divBdr>
    </w:div>
    <w:div w:id="1113288724">
      <w:bodyDiv w:val="1"/>
      <w:marLeft w:val="0"/>
      <w:marRight w:val="0"/>
      <w:marTop w:val="0"/>
      <w:marBottom w:val="0"/>
      <w:divBdr>
        <w:top w:val="none" w:sz="0" w:space="0" w:color="auto"/>
        <w:left w:val="none" w:sz="0" w:space="0" w:color="auto"/>
        <w:bottom w:val="none" w:sz="0" w:space="0" w:color="auto"/>
        <w:right w:val="none" w:sz="0" w:space="0" w:color="auto"/>
      </w:divBdr>
    </w:div>
    <w:div w:id="1113474285">
      <w:bodyDiv w:val="1"/>
      <w:marLeft w:val="0"/>
      <w:marRight w:val="0"/>
      <w:marTop w:val="0"/>
      <w:marBottom w:val="0"/>
      <w:divBdr>
        <w:top w:val="none" w:sz="0" w:space="0" w:color="auto"/>
        <w:left w:val="none" w:sz="0" w:space="0" w:color="auto"/>
        <w:bottom w:val="none" w:sz="0" w:space="0" w:color="auto"/>
        <w:right w:val="none" w:sz="0" w:space="0" w:color="auto"/>
      </w:divBdr>
    </w:div>
    <w:div w:id="1113524600">
      <w:bodyDiv w:val="1"/>
      <w:marLeft w:val="0"/>
      <w:marRight w:val="0"/>
      <w:marTop w:val="0"/>
      <w:marBottom w:val="0"/>
      <w:divBdr>
        <w:top w:val="none" w:sz="0" w:space="0" w:color="auto"/>
        <w:left w:val="none" w:sz="0" w:space="0" w:color="auto"/>
        <w:bottom w:val="none" w:sz="0" w:space="0" w:color="auto"/>
        <w:right w:val="none" w:sz="0" w:space="0" w:color="auto"/>
      </w:divBdr>
    </w:div>
    <w:div w:id="1113792361">
      <w:bodyDiv w:val="1"/>
      <w:marLeft w:val="0"/>
      <w:marRight w:val="0"/>
      <w:marTop w:val="0"/>
      <w:marBottom w:val="0"/>
      <w:divBdr>
        <w:top w:val="none" w:sz="0" w:space="0" w:color="auto"/>
        <w:left w:val="none" w:sz="0" w:space="0" w:color="auto"/>
        <w:bottom w:val="none" w:sz="0" w:space="0" w:color="auto"/>
        <w:right w:val="none" w:sz="0" w:space="0" w:color="auto"/>
      </w:divBdr>
    </w:div>
    <w:div w:id="1113869143">
      <w:bodyDiv w:val="1"/>
      <w:marLeft w:val="0"/>
      <w:marRight w:val="0"/>
      <w:marTop w:val="0"/>
      <w:marBottom w:val="0"/>
      <w:divBdr>
        <w:top w:val="none" w:sz="0" w:space="0" w:color="auto"/>
        <w:left w:val="none" w:sz="0" w:space="0" w:color="auto"/>
        <w:bottom w:val="none" w:sz="0" w:space="0" w:color="auto"/>
        <w:right w:val="none" w:sz="0" w:space="0" w:color="auto"/>
      </w:divBdr>
    </w:div>
    <w:div w:id="1114133447">
      <w:bodyDiv w:val="1"/>
      <w:marLeft w:val="0"/>
      <w:marRight w:val="0"/>
      <w:marTop w:val="0"/>
      <w:marBottom w:val="0"/>
      <w:divBdr>
        <w:top w:val="none" w:sz="0" w:space="0" w:color="auto"/>
        <w:left w:val="none" w:sz="0" w:space="0" w:color="auto"/>
        <w:bottom w:val="none" w:sz="0" w:space="0" w:color="auto"/>
        <w:right w:val="none" w:sz="0" w:space="0" w:color="auto"/>
      </w:divBdr>
    </w:div>
    <w:div w:id="1114324137">
      <w:bodyDiv w:val="1"/>
      <w:marLeft w:val="0"/>
      <w:marRight w:val="0"/>
      <w:marTop w:val="0"/>
      <w:marBottom w:val="0"/>
      <w:divBdr>
        <w:top w:val="none" w:sz="0" w:space="0" w:color="auto"/>
        <w:left w:val="none" w:sz="0" w:space="0" w:color="auto"/>
        <w:bottom w:val="none" w:sz="0" w:space="0" w:color="auto"/>
        <w:right w:val="none" w:sz="0" w:space="0" w:color="auto"/>
      </w:divBdr>
    </w:div>
    <w:div w:id="1114327928">
      <w:bodyDiv w:val="1"/>
      <w:marLeft w:val="0"/>
      <w:marRight w:val="0"/>
      <w:marTop w:val="0"/>
      <w:marBottom w:val="0"/>
      <w:divBdr>
        <w:top w:val="none" w:sz="0" w:space="0" w:color="auto"/>
        <w:left w:val="none" w:sz="0" w:space="0" w:color="auto"/>
        <w:bottom w:val="none" w:sz="0" w:space="0" w:color="auto"/>
        <w:right w:val="none" w:sz="0" w:space="0" w:color="auto"/>
      </w:divBdr>
    </w:div>
    <w:div w:id="1114590928">
      <w:bodyDiv w:val="1"/>
      <w:marLeft w:val="0"/>
      <w:marRight w:val="0"/>
      <w:marTop w:val="0"/>
      <w:marBottom w:val="0"/>
      <w:divBdr>
        <w:top w:val="none" w:sz="0" w:space="0" w:color="auto"/>
        <w:left w:val="none" w:sz="0" w:space="0" w:color="auto"/>
        <w:bottom w:val="none" w:sz="0" w:space="0" w:color="auto"/>
        <w:right w:val="none" w:sz="0" w:space="0" w:color="auto"/>
      </w:divBdr>
    </w:div>
    <w:div w:id="1114594278">
      <w:bodyDiv w:val="1"/>
      <w:marLeft w:val="0"/>
      <w:marRight w:val="0"/>
      <w:marTop w:val="0"/>
      <w:marBottom w:val="0"/>
      <w:divBdr>
        <w:top w:val="none" w:sz="0" w:space="0" w:color="auto"/>
        <w:left w:val="none" w:sz="0" w:space="0" w:color="auto"/>
        <w:bottom w:val="none" w:sz="0" w:space="0" w:color="auto"/>
        <w:right w:val="none" w:sz="0" w:space="0" w:color="auto"/>
      </w:divBdr>
    </w:div>
    <w:div w:id="1114835547">
      <w:bodyDiv w:val="1"/>
      <w:marLeft w:val="0"/>
      <w:marRight w:val="0"/>
      <w:marTop w:val="0"/>
      <w:marBottom w:val="0"/>
      <w:divBdr>
        <w:top w:val="none" w:sz="0" w:space="0" w:color="auto"/>
        <w:left w:val="none" w:sz="0" w:space="0" w:color="auto"/>
        <w:bottom w:val="none" w:sz="0" w:space="0" w:color="auto"/>
        <w:right w:val="none" w:sz="0" w:space="0" w:color="auto"/>
      </w:divBdr>
    </w:div>
    <w:div w:id="1114977332">
      <w:bodyDiv w:val="1"/>
      <w:marLeft w:val="0"/>
      <w:marRight w:val="0"/>
      <w:marTop w:val="0"/>
      <w:marBottom w:val="0"/>
      <w:divBdr>
        <w:top w:val="none" w:sz="0" w:space="0" w:color="auto"/>
        <w:left w:val="none" w:sz="0" w:space="0" w:color="auto"/>
        <w:bottom w:val="none" w:sz="0" w:space="0" w:color="auto"/>
        <w:right w:val="none" w:sz="0" w:space="0" w:color="auto"/>
      </w:divBdr>
    </w:div>
    <w:div w:id="1115364488">
      <w:bodyDiv w:val="1"/>
      <w:marLeft w:val="0"/>
      <w:marRight w:val="0"/>
      <w:marTop w:val="0"/>
      <w:marBottom w:val="0"/>
      <w:divBdr>
        <w:top w:val="none" w:sz="0" w:space="0" w:color="auto"/>
        <w:left w:val="none" w:sz="0" w:space="0" w:color="auto"/>
        <w:bottom w:val="none" w:sz="0" w:space="0" w:color="auto"/>
        <w:right w:val="none" w:sz="0" w:space="0" w:color="auto"/>
      </w:divBdr>
    </w:div>
    <w:div w:id="1115634288">
      <w:bodyDiv w:val="1"/>
      <w:marLeft w:val="0"/>
      <w:marRight w:val="0"/>
      <w:marTop w:val="0"/>
      <w:marBottom w:val="0"/>
      <w:divBdr>
        <w:top w:val="none" w:sz="0" w:space="0" w:color="auto"/>
        <w:left w:val="none" w:sz="0" w:space="0" w:color="auto"/>
        <w:bottom w:val="none" w:sz="0" w:space="0" w:color="auto"/>
        <w:right w:val="none" w:sz="0" w:space="0" w:color="auto"/>
      </w:divBdr>
    </w:div>
    <w:div w:id="1115635952">
      <w:bodyDiv w:val="1"/>
      <w:marLeft w:val="0"/>
      <w:marRight w:val="0"/>
      <w:marTop w:val="0"/>
      <w:marBottom w:val="0"/>
      <w:divBdr>
        <w:top w:val="none" w:sz="0" w:space="0" w:color="auto"/>
        <w:left w:val="none" w:sz="0" w:space="0" w:color="auto"/>
        <w:bottom w:val="none" w:sz="0" w:space="0" w:color="auto"/>
        <w:right w:val="none" w:sz="0" w:space="0" w:color="auto"/>
      </w:divBdr>
    </w:div>
    <w:div w:id="1115713900">
      <w:bodyDiv w:val="1"/>
      <w:marLeft w:val="0"/>
      <w:marRight w:val="0"/>
      <w:marTop w:val="0"/>
      <w:marBottom w:val="0"/>
      <w:divBdr>
        <w:top w:val="none" w:sz="0" w:space="0" w:color="auto"/>
        <w:left w:val="none" w:sz="0" w:space="0" w:color="auto"/>
        <w:bottom w:val="none" w:sz="0" w:space="0" w:color="auto"/>
        <w:right w:val="none" w:sz="0" w:space="0" w:color="auto"/>
      </w:divBdr>
    </w:div>
    <w:div w:id="1115975970">
      <w:bodyDiv w:val="1"/>
      <w:marLeft w:val="0"/>
      <w:marRight w:val="0"/>
      <w:marTop w:val="0"/>
      <w:marBottom w:val="0"/>
      <w:divBdr>
        <w:top w:val="none" w:sz="0" w:space="0" w:color="auto"/>
        <w:left w:val="none" w:sz="0" w:space="0" w:color="auto"/>
        <w:bottom w:val="none" w:sz="0" w:space="0" w:color="auto"/>
        <w:right w:val="none" w:sz="0" w:space="0" w:color="auto"/>
      </w:divBdr>
    </w:div>
    <w:div w:id="1116218986">
      <w:bodyDiv w:val="1"/>
      <w:marLeft w:val="0"/>
      <w:marRight w:val="0"/>
      <w:marTop w:val="0"/>
      <w:marBottom w:val="0"/>
      <w:divBdr>
        <w:top w:val="none" w:sz="0" w:space="0" w:color="auto"/>
        <w:left w:val="none" w:sz="0" w:space="0" w:color="auto"/>
        <w:bottom w:val="none" w:sz="0" w:space="0" w:color="auto"/>
        <w:right w:val="none" w:sz="0" w:space="0" w:color="auto"/>
      </w:divBdr>
    </w:div>
    <w:div w:id="1116292671">
      <w:bodyDiv w:val="1"/>
      <w:marLeft w:val="0"/>
      <w:marRight w:val="0"/>
      <w:marTop w:val="0"/>
      <w:marBottom w:val="0"/>
      <w:divBdr>
        <w:top w:val="none" w:sz="0" w:space="0" w:color="auto"/>
        <w:left w:val="none" w:sz="0" w:space="0" w:color="auto"/>
        <w:bottom w:val="none" w:sz="0" w:space="0" w:color="auto"/>
        <w:right w:val="none" w:sz="0" w:space="0" w:color="auto"/>
      </w:divBdr>
    </w:div>
    <w:div w:id="1116370003">
      <w:bodyDiv w:val="1"/>
      <w:marLeft w:val="0"/>
      <w:marRight w:val="0"/>
      <w:marTop w:val="0"/>
      <w:marBottom w:val="0"/>
      <w:divBdr>
        <w:top w:val="none" w:sz="0" w:space="0" w:color="auto"/>
        <w:left w:val="none" w:sz="0" w:space="0" w:color="auto"/>
        <w:bottom w:val="none" w:sz="0" w:space="0" w:color="auto"/>
        <w:right w:val="none" w:sz="0" w:space="0" w:color="auto"/>
      </w:divBdr>
    </w:div>
    <w:div w:id="1116481876">
      <w:bodyDiv w:val="1"/>
      <w:marLeft w:val="0"/>
      <w:marRight w:val="0"/>
      <w:marTop w:val="0"/>
      <w:marBottom w:val="0"/>
      <w:divBdr>
        <w:top w:val="none" w:sz="0" w:space="0" w:color="auto"/>
        <w:left w:val="none" w:sz="0" w:space="0" w:color="auto"/>
        <w:bottom w:val="none" w:sz="0" w:space="0" w:color="auto"/>
        <w:right w:val="none" w:sz="0" w:space="0" w:color="auto"/>
      </w:divBdr>
    </w:div>
    <w:div w:id="1116869407">
      <w:bodyDiv w:val="1"/>
      <w:marLeft w:val="0"/>
      <w:marRight w:val="0"/>
      <w:marTop w:val="0"/>
      <w:marBottom w:val="0"/>
      <w:divBdr>
        <w:top w:val="none" w:sz="0" w:space="0" w:color="auto"/>
        <w:left w:val="none" w:sz="0" w:space="0" w:color="auto"/>
        <w:bottom w:val="none" w:sz="0" w:space="0" w:color="auto"/>
        <w:right w:val="none" w:sz="0" w:space="0" w:color="auto"/>
      </w:divBdr>
    </w:div>
    <w:div w:id="1116943065">
      <w:bodyDiv w:val="1"/>
      <w:marLeft w:val="0"/>
      <w:marRight w:val="0"/>
      <w:marTop w:val="0"/>
      <w:marBottom w:val="0"/>
      <w:divBdr>
        <w:top w:val="none" w:sz="0" w:space="0" w:color="auto"/>
        <w:left w:val="none" w:sz="0" w:space="0" w:color="auto"/>
        <w:bottom w:val="none" w:sz="0" w:space="0" w:color="auto"/>
        <w:right w:val="none" w:sz="0" w:space="0" w:color="auto"/>
      </w:divBdr>
    </w:div>
    <w:div w:id="1117063557">
      <w:bodyDiv w:val="1"/>
      <w:marLeft w:val="0"/>
      <w:marRight w:val="0"/>
      <w:marTop w:val="0"/>
      <w:marBottom w:val="0"/>
      <w:divBdr>
        <w:top w:val="none" w:sz="0" w:space="0" w:color="auto"/>
        <w:left w:val="none" w:sz="0" w:space="0" w:color="auto"/>
        <w:bottom w:val="none" w:sz="0" w:space="0" w:color="auto"/>
        <w:right w:val="none" w:sz="0" w:space="0" w:color="auto"/>
      </w:divBdr>
      <w:divsChild>
        <w:div w:id="1346983884">
          <w:marLeft w:val="0"/>
          <w:marRight w:val="0"/>
          <w:marTop w:val="0"/>
          <w:marBottom w:val="0"/>
          <w:divBdr>
            <w:top w:val="none" w:sz="0" w:space="0" w:color="auto"/>
            <w:left w:val="none" w:sz="0" w:space="0" w:color="auto"/>
            <w:bottom w:val="none" w:sz="0" w:space="0" w:color="auto"/>
            <w:right w:val="none" w:sz="0" w:space="0" w:color="auto"/>
          </w:divBdr>
        </w:div>
      </w:divsChild>
    </w:div>
    <w:div w:id="1117142955">
      <w:bodyDiv w:val="1"/>
      <w:marLeft w:val="0"/>
      <w:marRight w:val="0"/>
      <w:marTop w:val="0"/>
      <w:marBottom w:val="0"/>
      <w:divBdr>
        <w:top w:val="none" w:sz="0" w:space="0" w:color="auto"/>
        <w:left w:val="none" w:sz="0" w:space="0" w:color="auto"/>
        <w:bottom w:val="none" w:sz="0" w:space="0" w:color="auto"/>
        <w:right w:val="none" w:sz="0" w:space="0" w:color="auto"/>
      </w:divBdr>
    </w:div>
    <w:div w:id="1117408673">
      <w:bodyDiv w:val="1"/>
      <w:marLeft w:val="0"/>
      <w:marRight w:val="0"/>
      <w:marTop w:val="0"/>
      <w:marBottom w:val="0"/>
      <w:divBdr>
        <w:top w:val="none" w:sz="0" w:space="0" w:color="auto"/>
        <w:left w:val="none" w:sz="0" w:space="0" w:color="auto"/>
        <w:bottom w:val="none" w:sz="0" w:space="0" w:color="auto"/>
        <w:right w:val="none" w:sz="0" w:space="0" w:color="auto"/>
      </w:divBdr>
    </w:div>
    <w:div w:id="1117679300">
      <w:bodyDiv w:val="1"/>
      <w:marLeft w:val="0"/>
      <w:marRight w:val="0"/>
      <w:marTop w:val="0"/>
      <w:marBottom w:val="0"/>
      <w:divBdr>
        <w:top w:val="none" w:sz="0" w:space="0" w:color="auto"/>
        <w:left w:val="none" w:sz="0" w:space="0" w:color="auto"/>
        <w:bottom w:val="none" w:sz="0" w:space="0" w:color="auto"/>
        <w:right w:val="none" w:sz="0" w:space="0" w:color="auto"/>
      </w:divBdr>
    </w:div>
    <w:div w:id="1117681803">
      <w:bodyDiv w:val="1"/>
      <w:marLeft w:val="0"/>
      <w:marRight w:val="0"/>
      <w:marTop w:val="0"/>
      <w:marBottom w:val="0"/>
      <w:divBdr>
        <w:top w:val="none" w:sz="0" w:space="0" w:color="auto"/>
        <w:left w:val="none" w:sz="0" w:space="0" w:color="auto"/>
        <w:bottom w:val="none" w:sz="0" w:space="0" w:color="auto"/>
        <w:right w:val="none" w:sz="0" w:space="0" w:color="auto"/>
      </w:divBdr>
    </w:div>
    <w:div w:id="1117870663">
      <w:bodyDiv w:val="1"/>
      <w:marLeft w:val="0"/>
      <w:marRight w:val="0"/>
      <w:marTop w:val="0"/>
      <w:marBottom w:val="0"/>
      <w:divBdr>
        <w:top w:val="none" w:sz="0" w:space="0" w:color="auto"/>
        <w:left w:val="none" w:sz="0" w:space="0" w:color="auto"/>
        <w:bottom w:val="none" w:sz="0" w:space="0" w:color="auto"/>
        <w:right w:val="none" w:sz="0" w:space="0" w:color="auto"/>
      </w:divBdr>
    </w:div>
    <w:div w:id="1118524689">
      <w:bodyDiv w:val="1"/>
      <w:marLeft w:val="0"/>
      <w:marRight w:val="0"/>
      <w:marTop w:val="0"/>
      <w:marBottom w:val="0"/>
      <w:divBdr>
        <w:top w:val="none" w:sz="0" w:space="0" w:color="auto"/>
        <w:left w:val="none" w:sz="0" w:space="0" w:color="auto"/>
        <w:bottom w:val="none" w:sz="0" w:space="0" w:color="auto"/>
        <w:right w:val="none" w:sz="0" w:space="0" w:color="auto"/>
      </w:divBdr>
    </w:div>
    <w:div w:id="1118834117">
      <w:bodyDiv w:val="1"/>
      <w:marLeft w:val="0"/>
      <w:marRight w:val="0"/>
      <w:marTop w:val="0"/>
      <w:marBottom w:val="0"/>
      <w:divBdr>
        <w:top w:val="none" w:sz="0" w:space="0" w:color="auto"/>
        <w:left w:val="none" w:sz="0" w:space="0" w:color="auto"/>
        <w:bottom w:val="none" w:sz="0" w:space="0" w:color="auto"/>
        <w:right w:val="none" w:sz="0" w:space="0" w:color="auto"/>
      </w:divBdr>
    </w:div>
    <w:div w:id="1118988910">
      <w:bodyDiv w:val="1"/>
      <w:marLeft w:val="0"/>
      <w:marRight w:val="0"/>
      <w:marTop w:val="0"/>
      <w:marBottom w:val="0"/>
      <w:divBdr>
        <w:top w:val="none" w:sz="0" w:space="0" w:color="auto"/>
        <w:left w:val="none" w:sz="0" w:space="0" w:color="auto"/>
        <w:bottom w:val="none" w:sz="0" w:space="0" w:color="auto"/>
        <w:right w:val="none" w:sz="0" w:space="0" w:color="auto"/>
      </w:divBdr>
    </w:div>
    <w:div w:id="1119031981">
      <w:bodyDiv w:val="1"/>
      <w:marLeft w:val="0"/>
      <w:marRight w:val="0"/>
      <w:marTop w:val="0"/>
      <w:marBottom w:val="0"/>
      <w:divBdr>
        <w:top w:val="none" w:sz="0" w:space="0" w:color="auto"/>
        <w:left w:val="none" w:sz="0" w:space="0" w:color="auto"/>
        <w:bottom w:val="none" w:sz="0" w:space="0" w:color="auto"/>
        <w:right w:val="none" w:sz="0" w:space="0" w:color="auto"/>
      </w:divBdr>
    </w:div>
    <w:div w:id="1119107420">
      <w:bodyDiv w:val="1"/>
      <w:marLeft w:val="0"/>
      <w:marRight w:val="0"/>
      <w:marTop w:val="0"/>
      <w:marBottom w:val="0"/>
      <w:divBdr>
        <w:top w:val="none" w:sz="0" w:space="0" w:color="auto"/>
        <w:left w:val="none" w:sz="0" w:space="0" w:color="auto"/>
        <w:bottom w:val="none" w:sz="0" w:space="0" w:color="auto"/>
        <w:right w:val="none" w:sz="0" w:space="0" w:color="auto"/>
      </w:divBdr>
    </w:div>
    <w:div w:id="1119446198">
      <w:bodyDiv w:val="1"/>
      <w:marLeft w:val="0"/>
      <w:marRight w:val="0"/>
      <w:marTop w:val="0"/>
      <w:marBottom w:val="0"/>
      <w:divBdr>
        <w:top w:val="none" w:sz="0" w:space="0" w:color="auto"/>
        <w:left w:val="none" w:sz="0" w:space="0" w:color="auto"/>
        <w:bottom w:val="none" w:sz="0" w:space="0" w:color="auto"/>
        <w:right w:val="none" w:sz="0" w:space="0" w:color="auto"/>
      </w:divBdr>
    </w:div>
    <w:div w:id="1119568335">
      <w:bodyDiv w:val="1"/>
      <w:marLeft w:val="0"/>
      <w:marRight w:val="0"/>
      <w:marTop w:val="0"/>
      <w:marBottom w:val="0"/>
      <w:divBdr>
        <w:top w:val="none" w:sz="0" w:space="0" w:color="auto"/>
        <w:left w:val="none" w:sz="0" w:space="0" w:color="auto"/>
        <w:bottom w:val="none" w:sz="0" w:space="0" w:color="auto"/>
        <w:right w:val="none" w:sz="0" w:space="0" w:color="auto"/>
      </w:divBdr>
    </w:div>
    <w:div w:id="1119759877">
      <w:bodyDiv w:val="1"/>
      <w:marLeft w:val="0"/>
      <w:marRight w:val="0"/>
      <w:marTop w:val="0"/>
      <w:marBottom w:val="0"/>
      <w:divBdr>
        <w:top w:val="none" w:sz="0" w:space="0" w:color="auto"/>
        <w:left w:val="none" w:sz="0" w:space="0" w:color="auto"/>
        <w:bottom w:val="none" w:sz="0" w:space="0" w:color="auto"/>
        <w:right w:val="none" w:sz="0" w:space="0" w:color="auto"/>
      </w:divBdr>
    </w:div>
    <w:div w:id="1119760533">
      <w:bodyDiv w:val="1"/>
      <w:marLeft w:val="0"/>
      <w:marRight w:val="0"/>
      <w:marTop w:val="0"/>
      <w:marBottom w:val="0"/>
      <w:divBdr>
        <w:top w:val="none" w:sz="0" w:space="0" w:color="auto"/>
        <w:left w:val="none" w:sz="0" w:space="0" w:color="auto"/>
        <w:bottom w:val="none" w:sz="0" w:space="0" w:color="auto"/>
        <w:right w:val="none" w:sz="0" w:space="0" w:color="auto"/>
      </w:divBdr>
    </w:div>
    <w:div w:id="1119909711">
      <w:bodyDiv w:val="1"/>
      <w:marLeft w:val="0"/>
      <w:marRight w:val="0"/>
      <w:marTop w:val="0"/>
      <w:marBottom w:val="0"/>
      <w:divBdr>
        <w:top w:val="none" w:sz="0" w:space="0" w:color="auto"/>
        <w:left w:val="none" w:sz="0" w:space="0" w:color="auto"/>
        <w:bottom w:val="none" w:sz="0" w:space="0" w:color="auto"/>
        <w:right w:val="none" w:sz="0" w:space="0" w:color="auto"/>
      </w:divBdr>
    </w:div>
    <w:div w:id="1120344098">
      <w:bodyDiv w:val="1"/>
      <w:marLeft w:val="0"/>
      <w:marRight w:val="0"/>
      <w:marTop w:val="0"/>
      <w:marBottom w:val="0"/>
      <w:divBdr>
        <w:top w:val="none" w:sz="0" w:space="0" w:color="auto"/>
        <w:left w:val="none" w:sz="0" w:space="0" w:color="auto"/>
        <w:bottom w:val="none" w:sz="0" w:space="0" w:color="auto"/>
        <w:right w:val="none" w:sz="0" w:space="0" w:color="auto"/>
      </w:divBdr>
    </w:div>
    <w:div w:id="1120681122">
      <w:bodyDiv w:val="1"/>
      <w:marLeft w:val="0"/>
      <w:marRight w:val="0"/>
      <w:marTop w:val="0"/>
      <w:marBottom w:val="0"/>
      <w:divBdr>
        <w:top w:val="none" w:sz="0" w:space="0" w:color="auto"/>
        <w:left w:val="none" w:sz="0" w:space="0" w:color="auto"/>
        <w:bottom w:val="none" w:sz="0" w:space="0" w:color="auto"/>
        <w:right w:val="none" w:sz="0" w:space="0" w:color="auto"/>
      </w:divBdr>
    </w:div>
    <w:div w:id="1121149268">
      <w:bodyDiv w:val="1"/>
      <w:marLeft w:val="0"/>
      <w:marRight w:val="0"/>
      <w:marTop w:val="0"/>
      <w:marBottom w:val="0"/>
      <w:divBdr>
        <w:top w:val="none" w:sz="0" w:space="0" w:color="auto"/>
        <w:left w:val="none" w:sz="0" w:space="0" w:color="auto"/>
        <w:bottom w:val="none" w:sz="0" w:space="0" w:color="auto"/>
        <w:right w:val="none" w:sz="0" w:space="0" w:color="auto"/>
      </w:divBdr>
    </w:div>
    <w:div w:id="1121263976">
      <w:bodyDiv w:val="1"/>
      <w:marLeft w:val="0"/>
      <w:marRight w:val="0"/>
      <w:marTop w:val="0"/>
      <w:marBottom w:val="0"/>
      <w:divBdr>
        <w:top w:val="none" w:sz="0" w:space="0" w:color="auto"/>
        <w:left w:val="none" w:sz="0" w:space="0" w:color="auto"/>
        <w:bottom w:val="none" w:sz="0" w:space="0" w:color="auto"/>
        <w:right w:val="none" w:sz="0" w:space="0" w:color="auto"/>
      </w:divBdr>
    </w:div>
    <w:div w:id="1121343006">
      <w:bodyDiv w:val="1"/>
      <w:marLeft w:val="0"/>
      <w:marRight w:val="0"/>
      <w:marTop w:val="0"/>
      <w:marBottom w:val="0"/>
      <w:divBdr>
        <w:top w:val="none" w:sz="0" w:space="0" w:color="auto"/>
        <w:left w:val="none" w:sz="0" w:space="0" w:color="auto"/>
        <w:bottom w:val="none" w:sz="0" w:space="0" w:color="auto"/>
        <w:right w:val="none" w:sz="0" w:space="0" w:color="auto"/>
      </w:divBdr>
    </w:div>
    <w:div w:id="1121845958">
      <w:bodyDiv w:val="1"/>
      <w:marLeft w:val="0"/>
      <w:marRight w:val="0"/>
      <w:marTop w:val="0"/>
      <w:marBottom w:val="0"/>
      <w:divBdr>
        <w:top w:val="none" w:sz="0" w:space="0" w:color="auto"/>
        <w:left w:val="none" w:sz="0" w:space="0" w:color="auto"/>
        <w:bottom w:val="none" w:sz="0" w:space="0" w:color="auto"/>
        <w:right w:val="none" w:sz="0" w:space="0" w:color="auto"/>
      </w:divBdr>
    </w:div>
    <w:div w:id="1121875700">
      <w:bodyDiv w:val="1"/>
      <w:marLeft w:val="0"/>
      <w:marRight w:val="0"/>
      <w:marTop w:val="0"/>
      <w:marBottom w:val="0"/>
      <w:divBdr>
        <w:top w:val="none" w:sz="0" w:space="0" w:color="auto"/>
        <w:left w:val="none" w:sz="0" w:space="0" w:color="auto"/>
        <w:bottom w:val="none" w:sz="0" w:space="0" w:color="auto"/>
        <w:right w:val="none" w:sz="0" w:space="0" w:color="auto"/>
      </w:divBdr>
    </w:div>
    <w:div w:id="1122503892">
      <w:bodyDiv w:val="1"/>
      <w:marLeft w:val="0"/>
      <w:marRight w:val="0"/>
      <w:marTop w:val="0"/>
      <w:marBottom w:val="0"/>
      <w:divBdr>
        <w:top w:val="none" w:sz="0" w:space="0" w:color="auto"/>
        <w:left w:val="none" w:sz="0" w:space="0" w:color="auto"/>
        <w:bottom w:val="none" w:sz="0" w:space="0" w:color="auto"/>
        <w:right w:val="none" w:sz="0" w:space="0" w:color="auto"/>
      </w:divBdr>
    </w:div>
    <w:div w:id="1122571261">
      <w:bodyDiv w:val="1"/>
      <w:marLeft w:val="0"/>
      <w:marRight w:val="0"/>
      <w:marTop w:val="0"/>
      <w:marBottom w:val="0"/>
      <w:divBdr>
        <w:top w:val="none" w:sz="0" w:space="0" w:color="auto"/>
        <w:left w:val="none" w:sz="0" w:space="0" w:color="auto"/>
        <w:bottom w:val="none" w:sz="0" w:space="0" w:color="auto"/>
        <w:right w:val="none" w:sz="0" w:space="0" w:color="auto"/>
      </w:divBdr>
    </w:div>
    <w:div w:id="1122964561">
      <w:bodyDiv w:val="1"/>
      <w:marLeft w:val="0"/>
      <w:marRight w:val="0"/>
      <w:marTop w:val="0"/>
      <w:marBottom w:val="0"/>
      <w:divBdr>
        <w:top w:val="none" w:sz="0" w:space="0" w:color="auto"/>
        <w:left w:val="none" w:sz="0" w:space="0" w:color="auto"/>
        <w:bottom w:val="none" w:sz="0" w:space="0" w:color="auto"/>
        <w:right w:val="none" w:sz="0" w:space="0" w:color="auto"/>
      </w:divBdr>
    </w:div>
    <w:div w:id="1123959599">
      <w:bodyDiv w:val="1"/>
      <w:marLeft w:val="0"/>
      <w:marRight w:val="0"/>
      <w:marTop w:val="0"/>
      <w:marBottom w:val="0"/>
      <w:divBdr>
        <w:top w:val="none" w:sz="0" w:space="0" w:color="auto"/>
        <w:left w:val="none" w:sz="0" w:space="0" w:color="auto"/>
        <w:bottom w:val="none" w:sz="0" w:space="0" w:color="auto"/>
        <w:right w:val="none" w:sz="0" w:space="0" w:color="auto"/>
      </w:divBdr>
    </w:div>
    <w:div w:id="1124039298">
      <w:bodyDiv w:val="1"/>
      <w:marLeft w:val="0"/>
      <w:marRight w:val="0"/>
      <w:marTop w:val="0"/>
      <w:marBottom w:val="0"/>
      <w:divBdr>
        <w:top w:val="none" w:sz="0" w:space="0" w:color="auto"/>
        <w:left w:val="none" w:sz="0" w:space="0" w:color="auto"/>
        <w:bottom w:val="none" w:sz="0" w:space="0" w:color="auto"/>
        <w:right w:val="none" w:sz="0" w:space="0" w:color="auto"/>
      </w:divBdr>
    </w:div>
    <w:div w:id="1124423402">
      <w:bodyDiv w:val="1"/>
      <w:marLeft w:val="0"/>
      <w:marRight w:val="0"/>
      <w:marTop w:val="0"/>
      <w:marBottom w:val="0"/>
      <w:divBdr>
        <w:top w:val="none" w:sz="0" w:space="0" w:color="auto"/>
        <w:left w:val="none" w:sz="0" w:space="0" w:color="auto"/>
        <w:bottom w:val="none" w:sz="0" w:space="0" w:color="auto"/>
        <w:right w:val="none" w:sz="0" w:space="0" w:color="auto"/>
      </w:divBdr>
    </w:div>
    <w:div w:id="1124427162">
      <w:bodyDiv w:val="1"/>
      <w:marLeft w:val="0"/>
      <w:marRight w:val="0"/>
      <w:marTop w:val="0"/>
      <w:marBottom w:val="0"/>
      <w:divBdr>
        <w:top w:val="none" w:sz="0" w:space="0" w:color="auto"/>
        <w:left w:val="none" w:sz="0" w:space="0" w:color="auto"/>
        <w:bottom w:val="none" w:sz="0" w:space="0" w:color="auto"/>
        <w:right w:val="none" w:sz="0" w:space="0" w:color="auto"/>
      </w:divBdr>
    </w:div>
    <w:div w:id="1124809113">
      <w:bodyDiv w:val="1"/>
      <w:marLeft w:val="0"/>
      <w:marRight w:val="0"/>
      <w:marTop w:val="0"/>
      <w:marBottom w:val="0"/>
      <w:divBdr>
        <w:top w:val="none" w:sz="0" w:space="0" w:color="auto"/>
        <w:left w:val="none" w:sz="0" w:space="0" w:color="auto"/>
        <w:bottom w:val="none" w:sz="0" w:space="0" w:color="auto"/>
        <w:right w:val="none" w:sz="0" w:space="0" w:color="auto"/>
      </w:divBdr>
    </w:div>
    <w:div w:id="1124930139">
      <w:bodyDiv w:val="1"/>
      <w:marLeft w:val="0"/>
      <w:marRight w:val="0"/>
      <w:marTop w:val="0"/>
      <w:marBottom w:val="0"/>
      <w:divBdr>
        <w:top w:val="none" w:sz="0" w:space="0" w:color="auto"/>
        <w:left w:val="none" w:sz="0" w:space="0" w:color="auto"/>
        <w:bottom w:val="none" w:sz="0" w:space="0" w:color="auto"/>
        <w:right w:val="none" w:sz="0" w:space="0" w:color="auto"/>
      </w:divBdr>
    </w:div>
    <w:div w:id="1124930659">
      <w:bodyDiv w:val="1"/>
      <w:marLeft w:val="0"/>
      <w:marRight w:val="0"/>
      <w:marTop w:val="0"/>
      <w:marBottom w:val="0"/>
      <w:divBdr>
        <w:top w:val="none" w:sz="0" w:space="0" w:color="auto"/>
        <w:left w:val="none" w:sz="0" w:space="0" w:color="auto"/>
        <w:bottom w:val="none" w:sz="0" w:space="0" w:color="auto"/>
        <w:right w:val="none" w:sz="0" w:space="0" w:color="auto"/>
      </w:divBdr>
    </w:div>
    <w:div w:id="1125193188">
      <w:bodyDiv w:val="1"/>
      <w:marLeft w:val="0"/>
      <w:marRight w:val="0"/>
      <w:marTop w:val="0"/>
      <w:marBottom w:val="0"/>
      <w:divBdr>
        <w:top w:val="none" w:sz="0" w:space="0" w:color="auto"/>
        <w:left w:val="none" w:sz="0" w:space="0" w:color="auto"/>
        <w:bottom w:val="none" w:sz="0" w:space="0" w:color="auto"/>
        <w:right w:val="none" w:sz="0" w:space="0" w:color="auto"/>
      </w:divBdr>
    </w:div>
    <w:div w:id="1125470415">
      <w:bodyDiv w:val="1"/>
      <w:marLeft w:val="0"/>
      <w:marRight w:val="0"/>
      <w:marTop w:val="0"/>
      <w:marBottom w:val="0"/>
      <w:divBdr>
        <w:top w:val="none" w:sz="0" w:space="0" w:color="auto"/>
        <w:left w:val="none" w:sz="0" w:space="0" w:color="auto"/>
        <w:bottom w:val="none" w:sz="0" w:space="0" w:color="auto"/>
        <w:right w:val="none" w:sz="0" w:space="0" w:color="auto"/>
      </w:divBdr>
    </w:div>
    <w:div w:id="1125537219">
      <w:bodyDiv w:val="1"/>
      <w:marLeft w:val="0"/>
      <w:marRight w:val="0"/>
      <w:marTop w:val="0"/>
      <w:marBottom w:val="0"/>
      <w:divBdr>
        <w:top w:val="none" w:sz="0" w:space="0" w:color="auto"/>
        <w:left w:val="none" w:sz="0" w:space="0" w:color="auto"/>
        <w:bottom w:val="none" w:sz="0" w:space="0" w:color="auto"/>
        <w:right w:val="none" w:sz="0" w:space="0" w:color="auto"/>
      </w:divBdr>
    </w:div>
    <w:div w:id="1125738422">
      <w:bodyDiv w:val="1"/>
      <w:marLeft w:val="0"/>
      <w:marRight w:val="0"/>
      <w:marTop w:val="0"/>
      <w:marBottom w:val="0"/>
      <w:divBdr>
        <w:top w:val="none" w:sz="0" w:space="0" w:color="auto"/>
        <w:left w:val="none" w:sz="0" w:space="0" w:color="auto"/>
        <w:bottom w:val="none" w:sz="0" w:space="0" w:color="auto"/>
        <w:right w:val="none" w:sz="0" w:space="0" w:color="auto"/>
      </w:divBdr>
    </w:div>
    <w:div w:id="1125929794">
      <w:bodyDiv w:val="1"/>
      <w:marLeft w:val="0"/>
      <w:marRight w:val="0"/>
      <w:marTop w:val="0"/>
      <w:marBottom w:val="0"/>
      <w:divBdr>
        <w:top w:val="none" w:sz="0" w:space="0" w:color="auto"/>
        <w:left w:val="none" w:sz="0" w:space="0" w:color="auto"/>
        <w:bottom w:val="none" w:sz="0" w:space="0" w:color="auto"/>
        <w:right w:val="none" w:sz="0" w:space="0" w:color="auto"/>
      </w:divBdr>
    </w:div>
    <w:div w:id="1125932695">
      <w:bodyDiv w:val="1"/>
      <w:marLeft w:val="0"/>
      <w:marRight w:val="0"/>
      <w:marTop w:val="0"/>
      <w:marBottom w:val="0"/>
      <w:divBdr>
        <w:top w:val="none" w:sz="0" w:space="0" w:color="auto"/>
        <w:left w:val="none" w:sz="0" w:space="0" w:color="auto"/>
        <w:bottom w:val="none" w:sz="0" w:space="0" w:color="auto"/>
        <w:right w:val="none" w:sz="0" w:space="0" w:color="auto"/>
      </w:divBdr>
    </w:div>
    <w:div w:id="1125998837">
      <w:bodyDiv w:val="1"/>
      <w:marLeft w:val="0"/>
      <w:marRight w:val="0"/>
      <w:marTop w:val="0"/>
      <w:marBottom w:val="0"/>
      <w:divBdr>
        <w:top w:val="none" w:sz="0" w:space="0" w:color="auto"/>
        <w:left w:val="none" w:sz="0" w:space="0" w:color="auto"/>
        <w:bottom w:val="none" w:sz="0" w:space="0" w:color="auto"/>
        <w:right w:val="none" w:sz="0" w:space="0" w:color="auto"/>
      </w:divBdr>
    </w:div>
    <w:div w:id="1126118977">
      <w:bodyDiv w:val="1"/>
      <w:marLeft w:val="0"/>
      <w:marRight w:val="0"/>
      <w:marTop w:val="0"/>
      <w:marBottom w:val="0"/>
      <w:divBdr>
        <w:top w:val="none" w:sz="0" w:space="0" w:color="auto"/>
        <w:left w:val="none" w:sz="0" w:space="0" w:color="auto"/>
        <w:bottom w:val="none" w:sz="0" w:space="0" w:color="auto"/>
        <w:right w:val="none" w:sz="0" w:space="0" w:color="auto"/>
      </w:divBdr>
    </w:div>
    <w:div w:id="1126191977">
      <w:bodyDiv w:val="1"/>
      <w:marLeft w:val="0"/>
      <w:marRight w:val="0"/>
      <w:marTop w:val="0"/>
      <w:marBottom w:val="0"/>
      <w:divBdr>
        <w:top w:val="none" w:sz="0" w:space="0" w:color="auto"/>
        <w:left w:val="none" w:sz="0" w:space="0" w:color="auto"/>
        <w:bottom w:val="none" w:sz="0" w:space="0" w:color="auto"/>
        <w:right w:val="none" w:sz="0" w:space="0" w:color="auto"/>
      </w:divBdr>
    </w:div>
    <w:div w:id="1126385032">
      <w:bodyDiv w:val="1"/>
      <w:marLeft w:val="0"/>
      <w:marRight w:val="0"/>
      <w:marTop w:val="0"/>
      <w:marBottom w:val="0"/>
      <w:divBdr>
        <w:top w:val="none" w:sz="0" w:space="0" w:color="auto"/>
        <w:left w:val="none" w:sz="0" w:space="0" w:color="auto"/>
        <w:bottom w:val="none" w:sz="0" w:space="0" w:color="auto"/>
        <w:right w:val="none" w:sz="0" w:space="0" w:color="auto"/>
      </w:divBdr>
    </w:div>
    <w:div w:id="1126973941">
      <w:bodyDiv w:val="1"/>
      <w:marLeft w:val="0"/>
      <w:marRight w:val="0"/>
      <w:marTop w:val="0"/>
      <w:marBottom w:val="0"/>
      <w:divBdr>
        <w:top w:val="none" w:sz="0" w:space="0" w:color="auto"/>
        <w:left w:val="none" w:sz="0" w:space="0" w:color="auto"/>
        <w:bottom w:val="none" w:sz="0" w:space="0" w:color="auto"/>
        <w:right w:val="none" w:sz="0" w:space="0" w:color="auto"/>
      </w:divBdr>
    </w:div>
    <w:div w:id="1127311979">
      <w:bodyDiv w:val="1"/>
      <w:marLeft w:val="0"/>
      <w:marRight w:val="0"/>
      <w:marTop w:val="0"/>
      <w:marBottom w:val="0"/>
      <w:divBdr>
        <w:top w:val="none" w:sz="0" w:space="0" w:color="auto"/>
        <w:left w:val="none" w:sz="0" w:space="0" w:color="auto"/>
        <w:bottom w:val="none" w:sz="0" w:space="0" w:color="auto"/>
        <w:right w:val="none" w:sz="0" w:space="0" w:color="auto"/>
      </w:divBdr>
    </w:div>
    <w:div w:id="1127315484">
      <w:bodyDiv w:val="1"/>
      <w:marLeft w:val="0"/>
      <w:marRight w:val="0"/>
      <w:marTop w:val="0"/>
      <w:marBottom w:val="0"/>
      <w:divBdr>
        <w:top w:val="none" w:sz="0" w:space="0" w:color="auto"/>
        <w:left w:val="none" w:sz="0" w:space="0" w:color="auto"/>
        <w:bottom w:val="none" w:sz="0" w:space="0" w:color="auto"/>
        <w:right w:val="none" w:sz="0" w:space="0" w:color="auto"/>
      </w:divBdr>
    </w:div>
    <w:div w:id="1127702096">
      <w:bodyDiv w:val="1"/>
      <w:marLeft w:val="0"/>
      <w:marRight w:val="0"/>
      <w:marTop w:val="0"/>
      <w:marBottom w:val="0"/>
      <w:divBdr>
        <w:top w:val="none" w:sz="0" w:space="0" w:color="auto"/>
        <w:left w:val="none" w:sz="0" w:space="0" w:color="auto"/>
        <w:bottom w:val="none" w:sz="0" w:space="0" w:color="auto"/>
        <w:right w:val="none" w:sz="0" w:space="0" w:color="auto"/>
      </w:divBdr>
    </w:div>
    <w:div w:id="1127821133">
      <w:bodyDiv w:val="1"/>
      <w:marLeft w:val="0"/>
      <w:marRight w:val="0"/>
      <w:marTop w:val="0"/>
      <w:marBottom w:val="0"/>
      <w:divBdr>
        <w:top w:val="none" w:sz="0" w:space="0" w:color="auto"/>
        <w:left w:val="none" w:sz="0" w:space="0" w:color="auto"/>
        <w:bottom w:val="none" w:sz="0" w:space="0" w:color="auto"/>
        <w:right w:val="none" w:sz="0" w:space="0" w:color="auto"/>
      </w:divBdr>
    </w:div>
    <w:div w:id="1127970896">
      <w:bodyDiv w:val="1"/>
      <w:marLeft w:val="0"/>
      <w:marRight w:val="0"/>
      <w:marTop w:val="0"/>
      <w:marBottom w:val="0"/>
      <w:divBdr>
        <w:top w:val="none" w:sz="0" w:space="0" w:color="auto"/>
        <w:left w:val="none" w:sz="0" w:space="0" w:color="auto"/>
        <w:bottom w:val="none" w:sz="0" w:space="0" w:color="auto"/>
        <w:right w:val="none" w:sz="0" w:space="0" w:color="auto"/>
      </w:divBdr>
    </w:div>
    <w:div w:id="1128284550">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29251053">
      <w:bodyDiv w:val="1"/>
      <w:marLeft w:val="0"/>
      <w:marRight w:val="0"/>
      <w:marTop w:val="0"/>
      <w:marBottom w:val="0"/>
      <w:divBdr>
        <w:top w:val="none" w:sz="0" w:space="0" w:color="auto"/>
        <w:left w:val="none" w:sz="0" w:space="0" w:color="auto"/>
        <w:bottom w:val="none" w:sz="0" w:space="0" w:color="auto"/>
        <w:right w:val="none" w:sz="0" w:space="0" w:color="auto"/>
      </w:divBdr>
    </w:div>
    <w:div w:id="1129591863">
      <w:bodyDiv w:val="1"/>
      <w:marLeft w:val="0"/>
      <w:marRight w:val="0"/>
      <w:marTop w:val="0"/>
      <w:marBottom w:val="0"/>
      <w:divBdr>
        <w:top w:val="none" w:sz="0" w:space="0" w:color="auto"/>
        <w:left w:val="none" w:sz="0" w:space="0" w:color="auto"/>
        <w:bottom w:val="none" w:sz="0" w:space="0" w:color="auto"/>
        <w:right w:val="none" w:sz="0" w:space="0" w:color="auto"/>
      </w:divBdr>
    </w:div>
    <w:div w:id="1129661875">
      <w:bodyDiv w:val="1"/>
      <w:marLeft w:val="0"/>
      <w:marRight w:val="0"/>
      <w:marTop w:val="0"/>
      <w:marBottom w:val="0"/>
      <w:divBdr>
        <w:top w:val="none" w:sz="0" w:space="0" w:color="auto"/>
        <w:left w:val="none" w:sz="0" w:space="0" w:color="auto"/>
        <w:bottom w:val="none" w:sz="0" w:space="0" w:color="auto"/>
        <w:right w:val="none" w:sz="0" w:space="0" w:color="auto"/>
      </w:divBdr>
    </w:div>
    <w:div w:id="1129930234">
      <w:bodyDiv w:val="1"/>
      <w:marLeft w:val="0"/>
      <w:marRight w:val="0"/>
      <w:marTop w:val="0"/>
      <w:marBottom w:val="0"/>
      <w:divBdr>
        <w:top w:val="none" w:sz="0" w:space="0" w:color="auto"/>
        <w:left w:val="none" w:sz="0" w:space="0" w:color="auto"/>
        <w:bottom w:val="none" w:sz="0" w:space="0" w:color="auto"/>
        <w:right w:val="none" w:sz="0" w:space="0" w:color="auto"/>
      </w:divBdr>
    </w:div>
    <w:div w:id="1130054399">
      <w:bodyDiv w:val="1"/>
      <w:marLeft w:val="0"/>
      <w:marRight w:val="0"/>
      <w:marTop w:val="0"/>
      <w:marBottom w:val="0"/>
      <w:divBdr>
        <w:top w:val="none" w:sz="0" w:space="0" w:color="auto"/>
        <w:left w:val="none" w:sz="0" w:space="0" w:color="auto"/>
        <w:bottom w:val="none" w:sz="0" w:space="0" w:color="auto"/>
        <w:right w:val="none" w:sz="0" w:space="0" w:color="auto"/>
      </w:divBdr>
    </w:div>
    <w:div w:id="1130130601">
      <w:bodyDiv w:val="1"/>
      <w:marLeft w:val="0"/>
      <w:marRight w:val="0"/>
      <w:marTop w:val="0"/>
      <w:marBottom w:val="0"/>
      <w:divBdr>
        <w:top w:val="none" w:sz="0" w:space="0" w:color="auto"/>
        <w:left w:val="none" w:sz="0" w:space="0" w:color="auto"/>
        <w:bottom w:val="none" w:sz="0" w:space="0" w:color="auto"/>
        <w:right w:val="none" w:sz="0" w:space="0" w:color="auto"/>
      </w:divBdr>
    </w:div>
    <w:div w:id="1130368577">
      <w:bodyDiv w:val="1"/>
      <w:marLeft w:val="0"/>
      <w:marRight w:val="0"/>
      <w:marTop w:val="0"/>
      <w:marBottom w:val="0"/>
      <w:divBdr>
        <w:top w:val="none" w:sz="0" w:space="0" w:color="auto"/>
        <w:left w:val="none" w:sz="0" w:space="0" w:color="auto"/>
        <w:bottom w:val="none" w:sz="0" w:space="0" w:color="auto"/>
        <w:right w:val="none" w:sz="0" w:space="0" w:color="auto"/>
      </w:divBdr>
    </w:div>
    <w:div w:id="1130510791">
      <w:bodyDiv w:val="1"/>
      <w:marLeft w:val="0"/>
      <w:marRight w:val="0"/>
      <w:marTop w:val="0"/>
      <w:marBottom w:val="0"/>
      <w:divBdr>
        <w:top w:val="none" w:sz="0" w:space="0" w:color="auto"/>
        <w:left w:val="none" w:sz="0" w:space="0" w:color="auto"/>
        <w:bottom w:val="none" w:sz="0" w:space="0" w:color="auto"/>
        <w:right w:val="none" w:sz="0" w:space="0" w:color="auto"/>
      </w:divBdr>
    </w:div>
    <w:div w:id="1130517951">
      <w:bodyDiv w:val="1"/>
      <w:marLeft w:val="0"/>
      <w:marRight w:val="0"/>
      <w:marTop w:val="0"/>
      <w:marBottom w:val="0"/>
      <w:divBdr>
        <w:top w:val="none" w:sz="0" w:space="0" w:color="auto"/>
        <w:left w:val="none" w:sz="0" w:space="0" w:color="auto"/>
        <w:bottom w:val="none" w:sz="0" w:space="0" w:color="auto"/>
        <w:right w:val="none" w:sz="0" w:space="0" w:color="auto"/>
      </w:divBdr>
    </w:div>
    <w:div w:id="1130783258">
      <w:bodyDiv w:val="1"/>
      <w:marLeft w:val="0"/>
      <w:marRight w:val="0"/>
      <w:marTop w:val="0"/>
      <w:marBottom w:val="0"/>
      <w:divBdr>
        <w:top w:val="none" w:sz="0" w:space="0" w:color="auto"/>
        <w:left w:val="none" w:sz="0" w:space="0" w:color="auto"/>
        <w:bottom w:val="none" w:sz="0" w:space="0" w:color="auto"/>
        <w:right w:val="none" w:sz="0" w:space="0" w:color="auto"/>
      </w:divBdr>
    </w:div>
    <w:div w:id="1130903844">
      <w:bodyDiv w:val="1"/>
      <w:marLeft w:val="0"/>
      <w:marRight w:val="0"/>
      <w:marTop w:val="0"/>
      <w:marBottom w:val="0"/>
      <w:divBdr>
        <w:top w:val="none" w:sz="0" w:space="0" w:color="auto"/>
        <w:left w:val="none" w:sz="0" w:space="0" w:color="auto"/>
        <w:bottom w:val="none" w:sz="0" w:space="0" w:color="auto"/>
        <w:right w:val="none" w:sz="0" w:space="0" w:color="auto"/>
      </w:divBdr>
    </w:div>
    <w:div w:id="1131021118">
      <w:bodyDiv w:val="1"/>
      <w:marLeft w:val="0"/>
      <w:marRight w:val="0"/>
      <w:marTop w:val="0"/>
      <w:marBottom w:val="0"/>
      <w:divBdr>
        <w:top w:val="none" w:sz="0" w:space="0" w:color="auto"/>
        <w:left w:val="none" w:sz="0" w:space="0" w:color="auto"/>
        <w:bottom w:val="none" w:sz="0" w:space="0" w:color="auto"/>
        <w:right w:val="none" w:sz="0" w:space="0" w:color="auto"/>
      </w:divBdr>
    </w:div>
    <w:div w:id="1131094334">
      <w:bodyDiv w:val="1"/>
      <w:marLeft w:val="0"/>
      <w:marRight w:val="0"/>
      <w:marTop w:val="0"/>
      <w:marBottom w:val="0"/>
      <w:divBdr>
        <w:top w:val="none" w:sz="0" w:space="0" w:color="auto"/>
        <w:left w:val="none" w:sz="0" w:space="0" w:color="auto"/>
        <w:bottom w:val="none" w:sz="0" w:space="0" w:color="auto"/>
        <w:right w:val="none" w:sz="0" w:space="0" w:color="auto"/>
      </w:divBdr>
    </w:div>
    <w:div w:id="1131630733">
      <w:bodyDiv w:val="1"/>
      <w:marLeft w:val="0"/>
      <w:marRight w:val="0"/>
      <w:marTop w:val="0"/>
      <w:marBottom w:val="0"/>
      <w:divBdr>
        <w:top w:val="none" w:sz="0" w:space="0" w:color="auto"/>
        <w:left w:val="none" w:sz="0" w:space="0" w:color="auto"/>
        <w:bottom w:val="none" w:sz="0" w:space="0" w:color="auto"/>
        <w:right w:val="none" w:sz="0" w:space="0" w:color="auto"/>
      </w:divBdr>
    </w:div>
    <w:div w:id="1131904015">
      <w:bodyDiv w:val="1"/>
      <w:marLeft w:val="0"/>
      <w:marRight w:val="0"/>
      <w:marTop w:val="0"/>
      <w:marBottom w:val="0"/>
      <w:divBdr>
        <w:top w:val="none" w:sz="0" w:space="0" w:color="auto"/>
        <w:left w:val="none" w:sz="0" w:space="0" w:color="auto"/>
        <w:bottom w:val="none" w:sz="0" w:space="0" w:color="auto"/>
        <w:right w:val="none" w:sz="0" w:space="0" w:color="auto"/>
      </w:divBdr>
    </w:div>
    <w:div w:id="1132014386">
      <w:bodyDiv w:val="1"/>
      <w:marLeft w:val="0"/>
      <w:marRight w:val="0"/>
      <w:marTop w:val="0"/>
      <w:marBottom w:val="0"/>
      <w:divBdr>
        <w:top w:val="none" w:sz="0" w:space="0" w:color="auto"/>
        <w:left w:val="none" w:sz="0" w:space="0" w:color="auto"/>
        <w:bottom w:val="none" w:sz="0" w:space="0" w:color="auto"/>
        <w:right w:val="none" w:sz="0" w:space="0" w:color="auto"/>
      </w:divBdr>
    </w:div>
    <w:div w:id="1132209311">
      <w:bodyDiv w:val="1"/>
      <w:marLeft w:val="0"/>
      <w:marRight w:val="0"/>
      <w:marTop w:val="0"/>
      <w:marBottom w:val="0"/>
      <w:divBdr>
        <w:top w:val="none" w:sz="0" w:space="0" w:color="auto"/>
        <w:left w:val="none" w:sz="0" w:space="0" w:color="auto"/>
        <w:bottom w:val="none" w:sz="0" w:space="0" w:color="auto"/>
        <w:right w:val="none" w:sz="0" w:space="0" w:color="auto"/>
      </w:divBdr>
    </w:div>
    <w:div w:id="1132282898">
      <w:bodyDiv w:val="1"/>
      <w:marLeft w:val="0"/>
      <w:marRight w:val="0"/>
      <w:marTop w:val="0"/>
      <w:marBottom w:val="0"/>
      <w:divBdr>
        <w:top w:val="none" w:sz="0" w:space="0" w:color="auto"/>
        <w:left w:val="none" w:sz="0" w:space="0" w:color="auto"/>
        <w:bottom w:val="none" w:sz="0" w:space="0" w:color="auto"/>
        <w:right w:val="none" w:sz="0" w:space="0" w:color="auto"/>
      </w:divBdr>
    </w:div>
    <w:div w:id="1132360735">
      <w:bodyDiv w:val="1"/>
      <w:marLeft w:val="0"/>
      <w:marRight w:val="0"/>
      <w:marTop w:val="0"/>
      <w:marBottom w:val="0"/>
      <w:divBdr>
        <w:top w:val="none" w:sz="0" w:space="0" w:color="auto"/>
        <w:left w:val="none" w:sz="0" w:space="0" w:color="auto"/>
        <w:bottom w:val="none" w:sz="0" w:space="0" w:color="auto"/>
        <w:right w:val="none" w:sz="0" w:space="0" w:color="auto"/>
      </w:divBdr>
    </w:div>
    <w:div w:id="1132363287">
      <w:bodyDiv w:val="1"/>
      <w:marLeft w:val="0"/>
      <w:marRight w:val="0"/>
      <w:marTop w:val="0"/>
      <w:marBottom w:val="0"/>
      <w:divBdr>
        <w:top w:val="none" w:sz="0" w:space="0" w:color="auto"/>
        <w:left w:val="none" w:sz="0" w:space="0" w:color="auto"/>
        <w:bottom w:val="none" w:sz="0" w:space="0" w:color="auto"/>
        <w:right w:val="none" w:sz="0" w:space="0" w:color="auto"/>
      </w:divBdr>
    </w:div>
    <w:div w:id="1132745186">
      <w:bodyDiv w:val="1"/>
      <w:marLeft w:val="0"/>
      <w:marRight w:val="0"/>
      <w:marTop w:val="0"/>
      <w:marBottom w:val="0"/>
      <w:divBdr>
        <w:top w:val="none" w:sz="0" w:space="0" w:color="auto"/>
        <w:left w:val="none" w:sz="0" w:space="0" w:color="auto"/>
        <w:bottom w:val="none" w:sz="0" w:space="0" w:color="auto"/>
        <w:right w:val="none" w:sz="0" w:space="0" w:color="auto"/>
      </w:divBdr>
    </w:div>
    <w:div w:id="1132746538">
      <w:bodyDiv w:val="1"/>
      <w:marLeft w:val="0"/>
      <w:marRight w:val="0"/>
      <w:marTop w:val="0"/>
      <w:marBottom w:val="0"/>
      <w:divBdr>
        <w:top w:val="none" w:sz="0" w:space="0" w:color="auto"/>
        <w:left w:val="none" w:sz="0" w:space="0" w:color="auto"/>
        <w:bottom w:val="none" w:sz="0" w:space="0" w:color="auto"/>
        <w:right w:val="none" w:sz="0" w:space="0" w:color="auto"/>
      </w:divBdr>
    </w:div>
    <w:div w:id="1132862767">
      <w:bodyDiv w:val="1"/>
      <w:marLeft w:val="0"/>
      <w:marRight w:val="0"/>
      <w:marTop w:val="0"/>
      <w:marBottom w:val="0"/>
      <w:divBdr>
        <w:top w:val="none" w:sz="0" w:space="0" w:color="auto"/>
        <w:left w:val="none" w:sz="0" w:space="0" w:color="auto"/>
        <w:bottom w:val="none" w:sz="0" w:space="0" w:color="auto"/>
        <w:right w:val="none" w:sz="0" w:space="0" w:color="auto"/>
      </w:divBdr>
    </w:div>
    <w:div w:id="1132945058">
      <w:bodyDiv w:val="1"/>
      <w:marLeft w:val="0"/>
      <w:marRight w:val="0"/>
      <w:marTop w:val="0"/>
      <w:marBottom w:val="0"/>
      <w:divBdr>
        <w:top w:val="none" w:sz="0" w:space="0" w:color="auto"/>
        <w:left w:val="none" w:sz="0" w:space="0" w:color="auto"/>
        <w:bottom w:val="none" w:sz="0" w:space="0" w:color="auto"/>
        <w:right w:val="none" w:sz="0" w:space="0" w:color="auto"/>
      </w:divBdr>
    </w:div>
    <w:div w:id="1133061825">
      <w:bodyDiv w:val="1"/>
      <w:marLeft w:val="0"/>
      <w:marRight w:val="0"/>
      <w:marTop w:val="0"/>
      <w:marBottom w:val="0"/>
      <w:divBdr>
        <w:top w:val="none" w:sz="0" w:space="0" w:color="auto"/>
        <w:left w:val="none" w:sz="0" w:space="0" w:color="auto"/>
        <w:bottom w:val="none" w:sz="0" w:space="0" w:color="auto"/>
        <w:right w:val="none" w:sz="0" w:space="0" w:color="auto"/>
      </w:divBdr>
    </w:div>
    <w:div w:id="1133594027">
      <w:bodyDiv w:val="1"/>
      <w:marLeft w:val="0"/>
      <w:marRight w:val="0"/>
      <w:marTop w:val="0"/>
      <w:marBottom w:val="0"/>
      <w:divBdr>
        <w:top w:val="none" w:sz="0" w:space="0" w:color="auto"/>
        <w:left w:val="none" w:sz="0" w:space="0" w:color="auto"/>
        <w:bottom w:val="none" w:sz="0" w:space="0" w:color="auto"/>
        <w:right w:val="none" w:sz="0" w:space="0" w:color="auto"/>
      </w:divBdr>
    </w:div>
    <w:div w:id="1133668646">
      <w:bodyDiv w:val="1"/>
      <w:marLeft w:val="0"/>
      <w:marRight w:val="0"/>
      <w:marTop w:val="0"/>
      <w:marBottom w:val="0"/>
      <w:divBdr>
        <w:top w:val="none" w:sz="0" w:space="0" w:color="auto"/>
        <w:left w:val="none" w:sz="0" w:space="0" w:color="auto"/>
        <w:bottom w:val="none" w:sz="0" w:space="0" w:color="auto"/>
        <w:right w:val="none" w:sz="0" w:space="0" w:color="auto"/>
      </w:divBdr>
    </w:div>
    <w:div w:id="1133790932">
      <w:bodyDiv w:val="1"/>
      <w:marLeft w:val="0"/>
      <w:marRight w:val="0"/>
      <w:marTop w:val="0"/>
      <w:marBottom w:val="0"/>
      <w:divBdr>
        <w:top w:val="none" w:sz="0" w:space="0" w:color="auto"/>
        <w:left w:val="none" w:sz="0" w:space="0" w:color="auto"/>
        <w:bottom w:val="none" w:sz="0" w:space="0" w:color="auto"/>
        <w:right w:val="none" w:sz="0" w:space="0" w:color="auto"/>
      </w:divBdr>
    </w:div>
    <w:div w:id="1134299941">
      <w:bodyDiv w:val="1"/>
      <w:marLeft w:val="0"/>
      <w:marRight w:val="0"/>
      <w:marTop w:val="0"/>
      <w:marBottom w:val="0"/>
      <w:divBdr>
        <w:top w:val="none" w:sz="0" w:space="0" w:color="auto"/>
        <w:left w:val="none" w:sz="0" w:space="0" w:color="auto"/>
        <w:bottom w:val="none" w:sz="0" w:space="0" w:color="auto"/>
        <w:right w:val="none" w:sz="0" w:space="0" w:color="auto"/>
      </w:divBdr>
    </w:div>
    <w:div w:id="1134328280">
      <w:bodyDiv w:val="1"/>
      <w:marLeft w:val="0"/>
      <w:marRight w:val="0"/>
      <w:marTop w:val="0"/>
      <w:marBottom w:val="0"/>
      <w:divBdr>
        <w:top w:val="none" w:sz="0" w:space="0" w:color="auto"/>
        <w:left w:val="none" w:sz="0" w:space="0" w:color="auto"/>
        <w:bottom w:val="none" w:sz="0" w:space="0" w:color="auto"/>
        <w:right w:val="none" w:sz="0" w:space="0" w:color="auto"/>
      </w:divBdr>
    </w:div>
    <w:div w:id="1134369356">
      <w:bodyDiv w:val="1"/>
      <w:marLeft w:val="0"/>
      <w:marRight w:val="0"/>
      <w:marTop w:val="0"/>
      <w:marBottom w:val="0"/>
      <w:divBdr>
        <w:top w:val="none" w:sz="0" w:space="0" w:color="auto"/>
        <w:left w:val="none" w:sz="0" w:space="0" w:color="auto"/>
        <w:bottom w:val="none" w:sz="0" w:space="0" w:color="auto"/>
        <w:right w:val="none" w:sz="0" w:space="0" w:color="auto"/>
      </w:divBdr>
    </w:div>
    <w:div w:id="1134371940">
      <w:bodyDiv w:val="1"/>
      <w:marLeft w:val="0"/>
      <w:marRight w:val="0"/>
      <w:marTop w:val="0"/>
      <w:marBottom w:val="0"/>
      <w:divBdr>
        <w:top w:val="none" w:sz="0" w:space="0" w:color="auto"/>
        <w:left w:val="none" w:sz="0" w:space="0" w:color="auto"/>
        <w:bottom w:val="none" w:sz="0" w:space="0" w:color="auto"/>
        <w:right w:val="none" w:sz="0" w:space="0" w:color="auto"/>
      </w:divBdr>
    </w:div>
    <w:div w:id="1134447514">
      <w:bodyDiv w:val="1"/>
      <w:marLeft w:val="0"/>
      <w:marRight w:val="0"/>
      <w:marTop w:val="0"/>
      <w:marBottom w:val="0"/>
      <w:divBdr>
        <w:top w:val="none" w:sz="0" w:space="0" w:color="auto"/>
        <w:left w:val="none" w:sz="0" w:space="0" w:color="auto"/>
        <w:bottom w:val="none" w:sz="0" w:space="0" w:color="auto"/>
        <w:right w:val="none" w:sz="0" w:space="0" w:color="auto"/>
      </w:divBdr>
    </w:div>
    <w:div w:id="1134521353">
      <w:bodyDiv w:val="1"/>
      <w:marLeft w:val="0"/>
      <w:marRight w:val="0"/>
      <w:marTop w:val="0"/>
      <w:marBottom w:val="0"/>
      <w:divBdr>
        <w:top w:val="none" w:sz="0" w:space="0" w:color="auto"/>
        <w:left w:val="none" w:sz="0" w:space="0" w:color="auto"/>
        <w:bottom w:val="none" w:sz="0" w:space="0" w:color="auto"/>
        <w:right w:val="none" w:sz="0" w:space="0" w:color="auto"/>
      </w:divBdr>
    </w:div>
    <w:div w:id="1134637394">
      <w:bodyDiv w:val="1"/>
      <w:marLeft w:val="0"/>
      <w:marRight w:val="0"/>
      <w:marTop w:val="0"/>
      <w:marBottom w:val="0"/>
      <w:divBdr>
        <w:top w:val="none" w:sz="0" w:space="0" w:color="auto"/>
        <w:left w:val="none" w:sz="0" w:space="0" w:color="auto"/>
        <w:bottom w:val="none" w:sz="0" w:space="0" w:color="auto"/>
        <w:right w:val="none" w:sz="0" w:space="0" w:color="auto"/>
      </w:divBdr>
    </w:div>
    <w:div w:id="1134761502">
      <w:bodyDiv w:val="1"/>
      <w:marLeft w:val="0"/>
      <w:marRight w:val="0"/>
      <w:marTop w:val="0"/>
      <w:marBottom w:val="0"/>
      <w:divBdr>
        <w:top w:val="none" w:sz="0" w:space="0" w:color="auto"/>
        <w:left w:val="none" w:sz="0" w:space="0" w:color="auto"/>
        <w:bottom w:val="none" w:sz="0" w:space="0" w:color="auto"/>
        <w:right w:val="none" w:sz="0" w:space="0" w:color="auto"/>
      </w:divBdr>
    </w:div>
    <w:div w:id="1134762233">
      <w:bodyDiv w:val="1"/>
      <w:marLeft w:val="0"/>
      <w:marRight w:val="0"/>
      <w:marTop w:val="0"/>
      <w:marBottom w:val="0"/>
      <w:divBdr>
        <w:top w:val="none" w:sz="0" w:space="0" w:color="auto"/>
        <w:left w:val="none" w:sz="0" w:space="0" w:color="auto"/>
        <w:bottom w:val="none" w:sz="0" w:space="0" w:color="auto"/>
        <w:right w:val="none" w:sz="0" w:space="0" w:color="auto"/>
      </w:divBdr>
    </w:div>
    <w:div w:id="1135023368">
      <w:bodyDiv w:val="1"/>
      <w:marLeft w:val="0"/>
      <w:marRight w:val="0"/>
      <w:marTop w:val="0"/>
      <w:marBottom w:val="0"/>
      <w:divBdr>
        <w:top w:val="none" w:sz="0" w:space="0" w:color="auto"/>
        <w:left w:val="none" w:sz="0" w:space="0" w:color="auto"/>
        <w:bottom w:val="none" w:sz="0" w:space="0" w:color="auto"/>
        <w:right w:val="none" w:sz="0" w:space="0" w:color="auto"/>
      </w:divBdr>
    </w:div>
    <w:div w:id="1135024184">
      <w:bodyDiv w:val="1"/>
      <w:marLeft w:val="0"/>
      <w:marRight w:val="0"/>
      <w:marTop w:val="0"/>
      <w:marBottom w:val="0"/>
      <w:divBdr>
        <w:top w:val="none" w:sz="0" w:space="0" w:color="auto"/>
        <w:left w:val="none" w:sz="0" w:space="0" w:color="auto"/>
        <w:bottom w:val="none" w:sz="0" w:space="0" w:color="auto"/>
        <w:right w:val="none" w:sz="0" w:space="0" w:color="auto"/>
      </w:divBdr>
    </w:div>
    <w:div w:id="1135026470">
      <w:bodyDiv w:val="1"/>
      <w:marLeft w:val="0"/>
      <w:marRight w:val="0"/>
      <w:marTop w:val="0"/>
      <w:marBottom w:val="0"/>
      <w:divBdr>
        <w:top w:val="none" w:sz="0" w:space="0" w:color="auto"/>
        <w:left w:val="none" w:sz="0" w:space="0" w:color="auto"/>
        <w:bottom w:val="none" w:sz="0" w:space="0" w:color="auto"/>
        <w:right w:val="none" w:sz="0" w:space="0" w:color="auto"/>
      </w:divBdr>
    </w:div>
    <w:div w:id="1135029704">
      <w:bodyDiv w:val="1"/>
      <w:marLeft w:val="0"/>
      <w:marRight w:val="0"/>
      <w:marTop w:val="0"/>
      <w:marBottom w:val="0"/>
      <w:divBdr>
        <w:top w:val="none" w:sz="0" w:space="0" w:color="auto"/>
        <w:left w:val="none" w:sz="0" w:space="0" w:color="auto"/>
        <w:bottom w:val="none" w:sz="0" w:space="0" w:color="auto"/>
        <w:right w:val="none" w:sz="0" w:space="0" w:color="auto"/>
      </w:divBdr>
    </w:div>
    <w:div w:id="1135176588">
      <w:bodyDiv w:val="1"/>
      <w:marLeft w:val="0"/>
      <w:marRight w:val="0"/>
      <w:marTop w:val="0"/>
      <w:marBottom w:val="0"/>
      <w:divBdr>
        <w:top w:val="none" w:sz="0" w:space="0" w:color="auto"/>
        <w:left w:val="none" w:sz="0" w:space="0" w:color="auto"/>
        <w:bottom w:val="none" w:sz="0" w:space="0" w:color="auto"/>
        <w:right w:val="none" w:sz="0" w:space="0" w:color="auto"/>
      </w:divBdr>
    </w:div>
    <w:div w:id="1135299636">
      <w:bodyDiv w:val="1"/>
      <w:marLeft w:val="0"/>
      <w:marRight w:val="0"/>
      <w:marTop w:val="0"/>
      <w:marBottom w:val="0"/>
      <w:divBdr>
        <w:top w:val="none" w:sz="0" w:space="0" w:color="auto"/>
        <w:left w:val="none" w:sz="0" w:space="0" w:color="auto"/>
        <w:bottom w:val="none" w:sz="0" w:space="0" w:color="auto"/>
        <w:right w:val="none" w:sz="0" w:space="0" w:color="auto"/>
      </w:divBdr>
    </w:div>
    <w:div w:id="1135565076">
      <w:bodyDiv w:val="1"/>
      <w:marLeft w:val="0"/>
      <w:marRight w:val="0"/>
      <w:marTop w:val="0"/>
      <w:marBottom w:val="0"/>
      <w:divBdr>
        <w:top w:val="none" w:sz="0" w:space="0" w:color="auto"/>
        <w:left w:val="none" w:sz="0" w:space="0" w:color="auto"/>
        <w:bottom w:val="none" w:sz="0" w:space="0" w:color="auto"/>
        <w:right w:val="none" w:sz="0" w:space="0" w:color="auto"/>
      </w:divBdr>
    </w:div>
    <w:div w:id="1135684872">
      <w:bodyDiv w:val="1"/>
      <w:marLeft w:val="0"/>
      <w:marRight w:val="0"/>
      <w:marTop w:val="0"/>
      <w:marBottom w:val="0"/>
      <w:divBdr>
        <w:top w:val="none" w:sz="0" w:space="0" w:color="auto"/>
        <w:left w:val="none" w:sz="0" w:space="0" w:color="auto"/>
        <w:bottom w:val="none" w:sz="0" w:space="0" w:color="auto"/>
        <w:right w:val="none" w:sz="0" w:space="0" w:color="auto"/>
      </w:divBdr>
    </w:div>
    <w:div w:id="1135759993">
      <w:bodyDiv w:val="1"/>
      <w:marLeft w:val="0"/>
      <w:marRight w:val="0"/>
      <w:marTop w:val="0"/>
      <w:marBottom w:val="0"/>
      <w:divBdr>
        <w:top w:val="none" w:sz="0" w:space="0" w:color="auto"/>
        <w:left w:val="none" w:sz="0" w:space="0" w:color="auto"/>
        <w:bottom w:val="none" w:sz="0" w:space="0" w:color="auto"/>
        <w:right w:val="none" w:sz="0" w:space="0" w:color="auto"/>
      </w:divBdr>
    </w:div>
    <w:div w:id="1136146647">
      <w:bodyDiv w:val="1"/>
      <w:marLeft w:val="0"/>
      <w:marRight w:val="0"/>
      <w:marTop w:val="0"/>
      <w:marBottom w:val="0"/>
      <w:divBdr>
        <w:top w:val="none" w:sz="0" w:space="0" w:color="auto"/>
        <w:left w:val="none" w:sz="0" w:space="0" w:color="auto"/>
        <w:bottom w:val="none" w:sz="0" w:space="0" w:color="auto"/>
        <w:right w:val="none" w:sz="0" w:space="0" w:color="auto"/>
      </w:divBdr>
    </w:div>
    <w:div w:id="1136292801">
      <w:bodyDiv w:val="1"/>
      <w:marLeft w:val="0"/>
      <w:marRight w:val="0"/>
      <w:marTop w:val="0"/>
      <w:marBottom w:val="0"/>
      <w:divBdr>
        <w:top w:val="none" w:sz="0" w:space="0" w:color="auto"/>
        <w:left w:val="none" w:sz="0" w:space="0" w:color="auto"/>
        <w:bottom w:val="none" w:sz="0" w:space="0" w:color="auto"/>
        <w:right w:val="none" w:sz="0" w:space="0" w:color="auto"/>
      </w:divBdr>
    </w:div>
    <w:div w:id="1136680788">
      <w:bodyDiv w:val="1"/>
      <w:marLeft w:val="0"/>
      <w:marRight w:val="0"/>
      <w:marTop w:val="0"/>
      <w:marBottom w:val="0"/>
      <w:divBdr>
        <w:top w:val="none" w:sz="0" w:space="0" w:color="auto"/>
        <w:left w:val="none" w:sz="0" w:space="0" w:color="auto"/>
        <w:bottom w:val="none" w:sz="0" w:space="0" w:color="auto"/>
        <w:right w:val="none" w:sz="0" w:space="0" w:color="auto"/>
      </w:divBdr>
    </w:div>
    <w:div w:id="1136722438">
      <w:bodyDiv w:val="1"/>
      <w:marLeft w:val="0"/>
      <w:marRight w:val="0"/>
      <w:marTop w:val="0"/>
      <w:marBottom w:val="0"/>
      <w:divBdr>
        <w:top w:val="none" w:sz="0" w:space="0" w:color="auto"/>
        <w:left w:val="none" w:sz="0" w:space="0" w:color="auto"/>
        <w:bottom w:val="none" w:sz="0" w:space="0" w:color="auto"/>
        <w:right w:val="none" w:sz="0" w:space="0" w:color="auto"/>
      </w:divBdr>
    </w:div>
    <w:div w:id="1136795169">
      <w:bodyDiv w:val="1"/>
      <w:marLeft w:val="0"/>
      <w:marRight w:val="0"/>
      <w:marTop w:val="0"/>
      <w:marBottom w:val="0"/>
      <w:divBdr>
        <w:top w:val="none" w:sz="0" w:space="0" w:color="auto"/>
        <w:left w:val="none" w:sz="0" w:space="0" w:color="auto"/>
        <w:bottom w:val="none" w:sz="0" w:space="0" w:color="auto"/>
        <w:right w:val="none" w:sz="0" w:space="0" w:color="auto"/>
      </w:divBdr>
    </w:div>
    <w:div w:id="1136798503">
      <w:bodyDiv w:val="1"/>
      <w:marLeft w:val="0"/>
      <w:marRight w:val="0"/>
      <w:marTop w:val="0"/>
      <w:marBottom w:val="0"/>
      <w:divBdr>
        <w:top w:val="none" w:sz="0" w:space="0" w:color="auto"/>
        <w:left w:val="none" w:sz="0" w:space="0" w:color="auto"/>
        <w:bottom w:val="none" w:sz="0" w:space="0" w:color="auto"/>
        <w:right w:val="none" w:sz="0" w:space="0" w:color="auto"/>
      </w:divBdr>
    </w:div>
    <w:div w:id="1137256516">
      <w:bodyDiv w:val="1"/>
      <w:marLeft w:val="0"/>
      <w:marRight w:val="0"/>
      <w:marTop w:val="0"/>
      <w:marBottom w:val="0"/>
      <w:divBdr>
        <w:top w:val="none" w:sz="0" w:space="0" w:color="auto"/>
        <w:left w:val="none" w:sz="0" w:space="0" w:color="auto"/>
        <w:bottom w:val="none" w:sz="0" w:space="0" w:color="auto"/>
        <w:right w:val="none" w:sz="0" w:space="0" w:color="auto"/>
      </w:divBdr>
    </w:div>
    <w:div w:id="1137332608">
      <w:bodyDiv w:val="1"/>
      <w:marLeft w:val="0"/>
      <w:marRight w:val="0"/>
      <w:marTop w:val="0"/>
      <w:marBottom w:val="0"/>
      <w:divBdr>
        <w:top w:val="none" w:sz="0" w:space="0" w:color="auto"/>
        <w:left w:val="none" w:sz="0" w:space="0" w:color="auto"/>
        <w:bottom w:val="none" w:sz="0" w:space="0" w:color="auto"/>
        <w:right w:val="none" w:sz="0" w:space="0" w:color="auto"/>
      </w:divBdr>
    </w:div>
    <w:div w:id="1137377304">
      <w:bodyDiv w:val="1"/>
      <w:marLeft w:val="0"/>
      <w:marRight w:val="0"/>
      <w:marTop w:val="0"/>
      <w:marBottom w:val="0"/>
      <w:divBdr>
        <w:top w:val="none" w:sz="0" w:space="0" w:color="auto"/>
        <w:left w:val="none" w:sz="0" w:space="0" w:color="auto"/>
        <w:bottom w:val="none" w:sz="0" w:space="0" w:color="auto"/>
        <w:right w:val="none" w:sz="0" w:space="0" w:color="auto"/>
      </w:divBdr>
    </w:div>
    <w:div w:id="1137574436">
      <w:bodyDiv w:val="1"/>
      <w:marLeft w:val="0"/>
      <w:marRight w:val="0"/>
      <w:marTop w:val="0"/>
      <w:marBottom w:val="0"/>
      <w:divBdr>
        <w:top w:val="none" w:sz="0" w:space="0" w:color="auto"/>
        <w:left w:val="none" w:sz="0" w:space="0" w:color="auto"/>
        <w:bottom w:val="none" w:sz="0" w:space="0" w:color="auto"/>
        <w:right w:val="none" w:sz="0" w:space="0" w:color="auto"/>
      </w:divBdr>
    </w:div>
    <w:div w:id="1137988899">
      <w:bodyDiv w:val="1"/>
      <w:marLeft w:val="0"/>
      <w:marRight w:val="0"/>
      <w:marTop w:val="0"/>
      <w:marBottom w:val="0"/>
      <w:divBdr>
        <w:top w:val="none" w:sz="0" w:space="0" w:color="auto"/>
        <w:left w:val="none" w:sz="0" w:space="0" w:color="auto"/>
        <w:bottom w:val="none" w:sz="0" w:space="0" w:color="auto"/>
        <w:right w:val="none" w:sz="0" w:space="0" w:color="auto"/>
      </w:divBdr>
    </w:div>
    <w:div w:id="1138110598">
      <w:bodyDiv w:val="1"/>
      <w:marLeft w:val="0"/>
      <w:marRight w:val="0"/>
      <w:marTop w:val="0"/>
      <w:marBottom w:val="0"/>
      <w:divBdr>
        <w:top w:val="none" w:sz="0" w:space="0" w:color="auto"/>
        <w:left w:val="none" w:sz="0" w:space="0" w:color="auto"/>
        <w:bottom w:val="none" w:sz="0" w:space="0" w:color="auto"/>
        <w:right w:val="none" w:sz="0" w:space="0" w:color="auto"/>
      </w:divBdr>
    </w:div>
    <w:div w:id="1138570376">
      <w:bodyDiv w:val="1"/>
      <w:marLeft w:val="0"/>
      <w:marRight w:val="0"/>
      <w:marTop w:val="0"/>
      <w:marBottom w:val="0"/>
      <w:divBdr>
        <w:top w:val="none" w:sz="0" w:space="0" w:color="auto"/>
        <w:left w:val="none" w:sz="0" w:space="0" w:color="auto"/>
        <w:bottom w:val="none" w:sz="0" w:space="0" w:color="auto"/>
        <w:right w:val="none" w:sz="0" w:space="0" w:color="auto"/>
      </w:divBdr>
    </w:div>
    <w:div w:id="1138768079">
      <w:bodyDiv w:val="1"/>
      <w:marLeft w:val="0"/>
      <w:marRight w:val="0"/>
      <w:marTop w:val="0"/>
      <w:marBottom w:val="0"/>
      <w:divBdr>
        <w:top w:val="none" w:sz="0" w:space="0" w:color="auto"/>
        <w:left w:val="none" w:sz="0" w:space="0" w:color="auto"/>
        <w:bottom w:val="none" w:sz="0" w:space="0" w:color="auto"/>
        <w:right w:val="none" w:sz="0" w:space="0" w:color="auto"/>
      </w:divBdr>
    </w:div>
    <w:div w:id="1138915599">
      <w:bodyDiv w:val="1"/>
      <w:marLeft w:val="0"/>
      <w:marRight w:val="0"/>
      <w:marTop w:val="0"/>
      <w:marBottom w:val="0"/>
      <w:divBdr>
        <w:top w:val="none" w:sz="0" w:space="0" w:color="auto"/>
        <w:left w:val="none" w:sz="0" w:space="0" w:color="auto"/>
        <w:bottom w:val="none" w:sz="0" w:space="0" w:color="auto"/>
        <w:right w:val="none" w:sz="0" w:space="0" w:color="auto"/>
      </w:divBdr>
    </w:div>
    <w:div w:id="1139146761">
      <w:bodyDiv w:val="1"/>
      <w:marLeft w:val="0"/>
      <w:marRight w:val="0"/>
      <w:marTop w:val="0"/>
      <w:marBottom w:val="0"/>
      <w:divBdr>
        <w:top w:val="none" w:sz="0" w:space="0" w:color="auto"/>
        <w:left w:val="none" w:sz="0" w:space="0" w:color="auto"/>
        <w:bottom w:val="none" w:sz="0" w:space="0" w:color="auto"/>
        <w:right w:val="none" w:sz="0" w:space="0" w:color="auto"/>
      </w:divBdr>
    </w:div>
    <w:div w:id="1139491733">
      <w:bodyDiv w:val="1"/>
      <w:marLeft w:val="0"/>
      <w:marRight w:val="0"/>
      <w:marTop w:val="0"/>
      <w:marBottom w:val="0"/>
      <w:divBdr>
        <w:top w:val="none" w:sz="0" w:space="0" w:color="auto"/>
        <w:left w:val="none" w:sz="0" w:space="0" w:color="auto"/>
        <w:bottom w:val="none" w:sz="0" w:space="0" w:color="auto"/>
        <w:right w:val="none" w:sz="0" w:space="0" w:color="auto"/>
      </w:divBdr>
    </w:div>
    <w:div w:id="1139683661">
      <w:bodyDiv w:val="1"/>
      <w:marLeft w:val="0"/>
      <w:marRight w:val="0"/>
      <w:marTop w:val="0"/>
      <w:marBottom w:val="0"/>
      <w:divBdr>
        <w:top w:val="none" w:sz="0" w:space="0" w:color="auto"/>
        <w:left w:val="none" w:sz="0" w:space="0" w:color="auto"/>
        <w:bottom w:val="none" w:sz="0" w:space="0" w:color="auto"/>
        <w:right w:val="none" w:sz="0" w:space="0" w:color="auto"/>
      </w:divBdr>
    </w:div>
    <w:div w:id="1139684269">
      <w:bodyDiv w:val="1"/>
      <w:marLeft w:val="0"/>
      <w:marRight w:val="0"/>
      <w:marTop w:val="0"/>
      <w:marBottom w:val="0"/>
      <w:divBdr>
        <w:top w:val="none" w:sz="0" w:space="0" w:color="auto"/>
        <w:left w:val="none" w:sz="0" w:space="0" w:color="auto"/>
        <w:bottom w:val="none" w:sz="0" w:space="0" w:color="auto"/>
        <w:right w:val="none" w:sz="0" w:space="0" w:color="auto"/>
      </w:divBdr>
    </w:div>
    <w:div w:id="1140150237">
      <w:bodyDiv w:val="1"/>
      <w:marLeft w:val="0"/>
      <w:marRight w:val="0"/>
      <w:marTop w:val="0"/>
      <w:marBottom w:val="0"/>
      <w:divBdr>
        <w:top w:val="none" w:sz="0" w:space="0" w:color="auto"/>
        <w:left w:val="none" w:sz="0" w:space="0" w:color="auto"/>
        <w:bottom w:val="none" w:sz="0" w:space="0" w:color="auto"/>
        <w:right w:val="none" w:sz="0" w:space="0" w:color="auto"/>
      </w:divBdr>
    </w:div>
    <w:div w:id="1140151294">
      <w:bodyDiv w:val="1"/>
      <w:marLeft w:val="0"/>
      <w:marRight w:val="0"/>
      <w:marTop w:val="0"/>
      <w:marBottom w:val="0"/>
      <w:divBdr>
        <w:top w:val="none" w:sz="0" w:space="0" w:color="auto"/>
        <w:left w:val="none" w:sz="0" w:space="0" w:color="auto"/>
        <w:bottom w:val="none" w:sz="0" w:space="0" w:color="auto"/>
        <w:right w:val="none" w:sz="0" w:space="0" w:color="auto"/>
      </w:divBdr>
    </w:div>
    <w:div w:id="1140464396">
      <w:bodyDiv w:val="1"/>
      <w:marLeft w:val="0"/>
      <w:marRight w:val="0"/>
      <w:marTop w:val="0"/>
      <w:marBottom w:val="0"/>
      <w:divBdr>
        <w:top w:val="none" w:sz="0" w:space="0" w:color="auto"/>
        <w:left w:val="none" w:sz="0" w:space="0" w:color="auto"/>
        <w:bottom w:val="none" w:sz="0" w:space="0" w:color="auto"/>
        <w:right w:val="none" w:sz="0" w:space="0" w:color="auto"/>
      </w:divBdr>
    </w:div>
    <w:div w:id="1140464953">
      <w:bodyDiv w:val="1"/>
      <w:marLeft w:val="0"/>
      <w:marRight w:val="0"/>
      <w:marTop w:val="0"/>
      <w:marBottom w:val="0"/>
      <w:divBdr>
        <w:top w:val="none" w:sz="0" w:space="0" w:color="auto"/>
        <w:left w:val="none" w:sz="0" w:space="0" w:color="auto"/>
        <w:bottom w:val="none" w:sz="0" w:space="0" w:color="auto"/>
        <w:right w:val="none" w:sz="0" w:space="0" w:color="auto"/>
      </w:divBdr>
    </w:div>
    <w:div w:id="1140682876">
      <w:bodyDiv w:val="1"/>
      <w:marLeft w:val="0"/>
      <w:marRight w:val="0"/>
      <w:marTop w:val="0"/>
      <w:marBottom w:val="0"/>
      <w:divBdr>
        <w:top w:val="none" w:sz="0" w:space="0" w:color="auto"/>
        <w:left w:val="none" w:sz="0" w:space="0" w:color="auto"/>
        <w:bottom w:val="none" w:sz="0" w:space="0" w:color="auto"/>
        <w:right w:val="none" w:sz="0" w:space="0" w:color="auto"/>
      </w:divBdr>
    </w:div>
    <w:div w:id="1140728592">
      <w:bodyDiv w:val="1"/>
      <w:marLeft w:val="0"/>
      <w:marRight w:val="0"/>
      <w:marTop w:val="0"/>
      <w:marBottom w:val="0"/>
      <w:divBdr>
        <w:top w:val="none" w:sz="0" w:space="0" w:color="auto"/>
        <w:left w:val="none" w:sz="0" w:space="0" w:color="auto"/>
        <w:bottom w:val="none" w:sz="0" w:space="0" w:color="auto"/>
        <w:right w:val="none" w:sz="0" w:space="0" w:color="auto"/>
      </w:divBdr>
    </w:div>
    <w:div w:id="1140809924">
      <w:bodyDiv w:val="1"/>
      <w:marLeft w:val="0"/>
      <w:marRight w:val="0"/>
      <w:marTop w:val="0"/>
      <w:marBottom w:val="0"/>
      <w:divBdr>
        <w:top w:val="none" w:sz="0" w:space="0" w:color="auto"/>
        <w:left w:val="none" w:sz="0" w:space="0" w:color="auto"/>
        <w:bottom w:val="none" w:sz="0" w:space="0" w:color="auto"/>
        <w:right w:val="none" w:sz="0" w:space="0" w:color="auto"/>
      </w:divBdr>
    </w:div>
    <w:div w:id="1140851799">
      <w:bodyDiv w:val="1"/>
      <w:marLeft w:val="0"/>
      <w:marRight w:val="0"/>
      <w:marTop w:val="0"/>
      <w:marBottom w:val="0"/>
      <w:divBdr>
        <w:top w:val="none" w:sz="0" w:space="0" w:color="auto"/>
        <w:left w:val="none" w:sz="0" w:space="0" w:color="auto"/>
        <w:bottom w:val="none" w:sz="0" w:space="0" w:color="auto"/>
        <w:right w:val="none" w:sz="0" w:space="0" w:color="auto"/>
      </w:divBdr>
    </w:div>
    <w:div w:id="1140918814">
      <w:bodyDiv w:val="1"/>
      <w:marLeft w:val="0"/>
      <w:marRight w:val="0"/>
      <w:marTop w:val="0"/>
      <w:marBottom w:val="0"/>
      <w:divBdr>
        <w:top w:val="none" w:sz="0" w:space="0" w:color="auto"/>
        <w:left w:val="none" w:sz="0" w:space="0" w:color="auto"/>
        <w:bottom w:val="none" w:sz="0" w:space="0" w:color="auto"/>
        <w:right w:val="none" w:sz="0" w:space="0" w:color="auto"/>
      </w:divBdr>
    </w:div>
    <w:div w:id="1141389877">
      <w:bodyDiv w:val="1"/>
      <w:marLeft w:val="0"/>
      <w:marRight w:val="0"/>
      <w:marTop w:val="0"/>
      <w:marBottom w:val="0"/>
      <w:divBdr>
        <w:top w:val="none" w:sz="0" w:space="0" w:color="auto"/>
        <w:left w:val="none" w:sz="0" w:space="0" w:color="auto"/>
        <w:bottom w:val="none" w:sz="0" w:space="0" w:color="auto"/>
        <w:right w:val="none" w:sz="0" w:space="0" w:color="auto"/>
      </w:divBdr>
    </w:div>
    <w:div w:id="1141536265">
      <w:bodyDiv w:val="1"/>
      <w:marLeft w:val="0"/>
      <w:marRight w:val="0"/>
      <w:marTop w:val="0"/>
      <w:marBottom w:val="0"/>
      <w:divBdr>
        <w:top w:val="none" w:sz="0" w:space="0" w:color="auto"/>
        <w:left w:val="none" w:sz="0" w:space="0" w:color="auto"/>
        <w:bottom w:val="none" w:sz="0" w:space="0" w:color="auto"/>
        <w:right w:val="none" w:sz="0" w:space="0" w:color="auto"/>
      </w:divBdr>
    </w:div>
    <w:div w:id="1141538306">
      <w:bodyDiv w:val="1"/>
      <w:marLeft w:val="0"/>
      <w:marRight w:val="0"/>
      <w:marTop w:val="0"/>
      <w:marBottom w:val="0"/>
      <w:divBdr>
        <w:top w:val="none" w:sz="0" w:space="0" w:color="auto"/>
        <w:left w:val="none" w:sz="0" w:space="0" w:color="auto"/>
        <w:bottom w:val="none" w:sz="0" w:space="0" w:color="auto"/>
        <w:right w:val="none" w:sz="0" w:space="0" w:color="auto"/>
      </w:divBdr>
    </w:div>
    <w:div w:id="1141927685">
      <w:bodyDiv w:val="1"/>
      <w:marLeft w:val="0"/>
      <w:marRight w:val="0"/>
      <w:marTop w:val="0"/>
      <w:marBottom w:val="0"/>
      <w:divBdr>
        <w:top w:val="none" w:sz="0" w:space="0" w:color="auto"/>
        <w:left w:val="none" w:sz="0" w:space="0" w:color="auto"/>
        <w:bottom w:val="none" w:sz="0" w:space="0" w:color="auto"/>
        <w:right w:val="none" w:sz="0" w:space="0" w:color="auto"/>
      </w:divBdr>
    </w:div>
    <w:div w:id="1141967396">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 w:id="1142036802">
      <w:bodyDiv w:val="1"/>
      <w:marLeft w:val="0"/>
      <w:marRight w:val="0"/>
      <w:marTop w:val="0"/>
      <w:marBottom w:val="0"/>
      <w:divBdr>
        <w:top w:val="none" w:sz="0" w:space="0" w:color="auto"/>
        <w:left w:val="none" w:sz="0" w:space="0" w:color="auto"/>
        <w:bottom w:val="none" w:sz="0" w:space="0" w:color="auto"/>
        <w:right w:val="none" w:sz="0" w:space="0" w:color="auto"/>
      </w:divBdr>
    </w:div>
    <w:div w:id="1142426555">
      <w:bodyDiv w:val="1"/>
      <w:marLeft w:val="0"/>
      <w:marRight w:val="0"/>
      <w:marTop w:val="0"/>
      <w:marBottom w:val="0"/>
      <w:divBdr>
        <w:top w:val="none" w:sz="0" w:space="0" w:color="auto"/>
        <w:left w:val="none" w:sz="0" w:space="0" w:color="auto"/>
        <w:bottom w:val="none" w:sz="0" w:space="0" w:color="auto"/>
        <w:right w:val="none" w:sz="0" w:space="0" w:color="auto"/>
      </w:divBdr>
    </w:div>
    <w:div w:id="1142429897">
      <w:bodyDiv w:val="1"/>
      <w:marLeft w:val="0"/>
      <w:marRight w:val="0"/>
      <w:marTop w:val="0"/>
      <w:marBottom w:val="0"/>
      <w:divBdr>
        <w:top w:val="none" w:sz="0" w:space="0" w:color="auto"/>
        <w:left w:val="none" w:sz="0" w:space="0" w:color="auto"/>
        <w:bottom w:val="none" w:sz="0" w:space="0" w:color="auto"/>
        <w:right w:val="none" w:sz="0" w:space="0" w:color="auto"/>
      </w:divBdr>
    </w:div>
    <w:div w:id="1142577584">
      <w:bodyDiv w:val="1"/>
      <w:marLeft w:val="0"/>
      <w:marRight w:val="0"/>
      <w:marTop w:val="0"/>
      <w:marBottom w:val="0"/>
      <w:divBdr>
        <w:top w:val="none" w:sz="0" w:space="0" w:color="auto"/>
        <w:left w:val="none" w:sz="0" w:space="0" w:color="auto"/>
        <w:bottom w:val="none" w:sz="0" w:space="0" w:color="auto"/>
        <w:right w:val="none" w:sz="0" w:space="0" w:color="auto"/>
      </w:divBdr>
    </w:div>
    <w:div w:id="1142770153">
      <w:bodyDiv w:val="1"/>
      <w:marLeft w:val="0"/>
      <w:marRight w:val="0"/>
      <w:marTop w:val="0"/>
      <w:marBottom w:val="0"/>
      <w:divBdr>
        <w:top w:val="none" w:sz="0" w:space="0" w:color="auto"/>
        <w:left w:val="none" w:sz="0" w:space="0" w:color="auto"/>
        <w:bottom w:val="none" w:sz="0" w:space="0" w:color="auto"/>
        <w:right w:val="none" w:sz="0" w:space="0" w:color="auto"/>
      </w:divBdr>
    </w:div>
    <w:div w:id="1143110810">
      <w:bodyDiv w:val="1"/>
      <w:marLeft w:val="0"/>
      <w:marRight w:val="0"/>
      <w:marTop w:val="0"/>
      <w:marBottom w:val="0"/>
      <w:divBdr>
        <w:top w:val="none" w:sz="0" w:space="0" w:color="auto"/>
        <w:left w:val="none" w:sz="0" w:space="0" w:color="auto"/>
        <w:bottom w:val="none" w:sz="0" w:space="0" w:color="auto"/>
        <w:right w:val="none" w:sz="0" w:space="0" w:color="auto"/>
      </w:divBdr>
    </w:div>
    <w:div w:id="1143161942">
      <w:bodyDiv w:val="1"/>
      <w:marLeft w:val="0"/>
      <w:marRight w:val="0"/>
      <w:marTop w:val="0"/>
      <w:marBottom w:val="0"/>
      <w:divBdr>
        <w:top w:val="none" w:sz="0" w:space="0" w:color="auto"/>
        <w:left w:val="none" w:sz="0" w:space="0" w:color="auto"/>
        <w:bottom w:val="none" w:sz="0" w:space="0" w:color="auto"/>
        <w:right w:val="none" w:sz="0" w:space="0" w:color="auto"/>
      </w:divBdr>
    </w:div>
    <w:div w:id="1143543451">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3615957">
      <w:bodyDiv w:val="1"/>
      <w:marLeft w:val="0"/>
      <w:marRight w:val="0"/>
      <w:marTop w:val="0"/>
      <w:marBottom w:val="0"/>
      <w:divBdr>
        <w:top w:val="none" w:sz="0" w:space="0" w:color="auto"/>
        <w:left w:val="none" w:sz="0" w:space="0" w:color="auto"/>
        <w:bottom w:val="none" w:sz="0" w:space="0" w:color="auto"/>
        <w:right w:val="none" w:sz="0" w:space="0" w:color="auto"/>
      </w:divBdr>
    </w:div>
    <w:div w:id="1144277557">
      <w:bodyDiv w:val="1"/>
      <w:marLeft w:val="0"/>
      <w:marRight w:val="0"/>
      <w:marTop w:val="0"/>
      <w:marBottom w:val="0"/>
      <w:divBdr>
        <w:top w:val="none" w:sz="0" w:space="0" w:color="auto"/>
        <w:left w:val="none" w:sz="0" w:space="0" w:color="auto"/>
        <w:bottom w:val="none" w:sz="0" w:space="0" w:color="auto"/>
        <w:right w:val="none" w:sz="0" w:space="0" w:color="auto"/>
      </w:divBdr>
    </w:div>
    <w:div w:id="1144353317">
      <w:bodyDiv w:val="1"/>
      <w:marLeft w:val="0"/>
      <w:marRight w:val="0"/>
      <w:marTop w:val="0"/>
      <w:marBottom w:val="0"/>
      <w:divBdr>
        <w:top w:val="none" w:sz="0" w:space="0" w:color="auto"/>
        <w:left w:val="none" w:sz="0" w:space="0" w:color="auto"/>
        <w:bottom w:val="none" w:sz="0" w:space="0" w:color="auto"/>
        <w:right w:val="none" w:sz="0" w:space="0" w:color="auto"/>
      </w:divBdr>
    </w:div>
    <w:div w:id="1145585124">
      <w:bodyDiv w:val="1"/>
      <w:marLeft w:val="0"/>
      <w:marRight w:val="0"/>
      <w:marTop w:val="0"/>
      <w:marBottom w:val="0"/>
      <w:divBdr>
        <w:top w:val="none" w:sz="0" w:space="0" w:color="auto"/>
        <w:left w:val="none" w:sz="0" w:space="0" w:color="auto"/>
        <w:bottom w:val="none" w:sz="0" w:space="0" w:color="auto"/>
        <w:right w:val="none" w:sz="0" w:space="0" w:color="auto"/>
      </w:divBdr>
    </w:div>
    <w:div w:id="1146242631">
      <w:bodyDiv w:val="1"/>
      <w:marLeft w:val="0"/>
      <w:marRight w:val="0"/>
      <w:marTop w:val="0"/>
      <w:marBottom w:val="0"/>
      <w:divBdr>
        <w:top w:val="none" w:sz="0" w:space="0" w:color="auto"/>
        <w:left w:val="none" w:sz="0" w:space="0" w:color="auto"/>
        <w:bottom w:val="none" w:sz="0" w:space="0" w:color="auto"/>
        <w:right w:val="none" w:sz="0" w:space="0" w:color="auto"/>
      </w:divBdr>
    </w:div>
    <w:div w:id="1146243590">
      <w:bodyDiv w:val="1"/>
      <w:marLeft w:val="0"/>
      <w:marRight w:val="0"/>
      <w:marTop w:val="0"/>
      <w:marBottom w:val="0"/>
      <w:divBdr>
        <w:top w:val="none" w:sz="0" w:space="0" w:color="auto"/>
        <w:left w:val="none" w:sz="0" w:space="0" w:color="auto"/>
        <w:bottom w:val="none" w:sz="0" w:space="0" w:color="auto"/>
        <w:right w:val="none" w:sz="0" w:space="0" w:color="auto"/>
      </w:divBdr>
    </w:div>
    <w:div w:id="1146430135">
      <w:bodyDiv w:val="1"/>
      <w:marLeft w:val="0"/>
      <w:marRight w:val="0"/>
      <w:marTop w:val="0"/>
      <w:marBottom w:val="0"/>
      <w:divBdr>
        <w:top w:val="none" w:sz="0" w:space="0" w:color="auto"/>
        <w:left w:val="none" w:sz="0" w:space="0" w:color="auto"/>
        <w:bottom w:val="none" w:sz="0" w:space="0" w:color="auto"/>
        <w:right w:val="none" w:sz="0" w:space="0" w:color="auto"/>
      </w:divBdr>
    </w:div>
    <w:div w:id="1146512475">
      <w:bodyDiv w:val="1"/>
      <w:marLeft w:val="0"/>
      <w:marRight w:val="0"/>
      <w:marTop w:val="0"/>
      <w:marBottom w:val="0"/>
      <w:divBdr>
        <w:top w:val="none" w:sz="0" w:space="0" w:color="auto"/>
        <w:left w:val="none" w:sz="0" w:space="0" w:color="auto"/>
        <w:bottom w:val="none" w:sz="0" w:space="0" w:color="auto"/>
        <w:right w:val="none" w:sz="0" w:space="0" w:color="auto"/>
      </w:divBdr>
    </w:div>
    <w:div w:id="1146706813">
      <w:bodyDiv w:val="1"/>
      <w:marLeft w:val="0"/>
      <w:marRight w:val="0"/>
      <w:marTop w:val="0"/>
      <w:marBottom w:val="0"/>
      <w:divBdr>
        <w:top w:val="none" w:sz="0" w:space="0" w:color="auto"/>
        <w:left w:val="none" w:sz="0" w:space="0" w:color="auto"/>
        <w:bottom w:val="none" w:sz="0" w:space="0" w:color="auto"/>
        <w:right w:val="none" w:sz="0" w:space="0" w:color="auto"/>
      </w:divBdr>
    </w:div>
    <w:div w:id="1146750231">
      <w:bodyDiv w:val="1"/>
      <w:marLeft w:val="0"/>
      <w:marRight w:val="0"/>
      <w:marTop w:val="0"/>
      <w:marBottom w:val="0"/>
      <w:divBdr>
        <w:top w:val="none" w:sz="0" w:space="0" w:color="auto"/>
        <w:left w:val="none" w:sz="0" w:space="0" w:color="auto"/>
        <w:bottom w:val="none" w:sz="0" w:space="0" w:color="auto"/>
        <w:right w:val="none" w:sz="0" w:space="0" w:color="auto"/>
      </w:divBdr>
    </w:div>
    <w:div w:id="1147161231">
      <w:bodyDiv w:val="1"/>
      <w:marLeft w:val="0"/>
      <w:marRight w:val="0"/>
      <w:marTop w:val="0"/>
      <w:marBottom w:val="0"/>
      <w:divBdr>
        <w:top w:val="none" w:sz="0" w:space="0" w:color="auto"/>
        <w:left w:val="none" w:sz="0" w:space="0" w:color="auto"/>
        <w:bottom w:val="none" w:sz="0" w:space="0" w:color="auto"/>
        <w:right w:val="none" w:sz="0" w:space="0" w:color="auto"/>
      </w:divBdr>
    </w:div>
    <w:div w:id="1147163837">
      <w:bodyDiv w:val="1"/>
      <w:marLeft w:val="0"/>
      <w:marRight w:val="0"/>
      <w:marTop w:val="0"/>
      <w:marBottom w:val="0"/>
      <w:divBdr>
        <w:top w:val="none" w:sz="0" w:space="0" w:color="auto"/>
        <w:left w:val="none" w:sz="0" w:space="0" w:color="auto"/>
        <w:bottom w:val="none" w:sz="0" w:space="0" w:color="auto"/>
        <w:right w:val="none" w:sz="0" w:space="0" w:color="auto"/>
      </w:divBdr>
    </w:div>
    <w:div w:id="1147894489">
      <w:bodyDiv w:val="1"/>
      <w:marLeft w:val="0"/>
      <w:marRight w:val="0"/>
      <w:marTop w:val="0"/>
      <w:marBottom w:val="0"/>
      <w:divBdr>
        <w:top w:val="none" w:sz="0" w:space="0" w:color="auto"/>
        <w:left w:val="none" w:sz="0" w:space="0" w:color="auto"/>
        <w:bottom w:val="none" w:sz="0" w:space="0" w:color="auto"/>
        <w:right w:val="none" w:sz="0" w:space="0" w:color="auto"/>
      </w:divBdr>
    </w:div>
    <w:div w:id="1148089340">
      <w:bodyDiv w:val="1"/>
      <w:marLeft w:val="0"/>
      <w:marRight w:val="0"/>
      <w:marTop w:val="0"/>
      <w:marBottom w:val="0"/>
      <w:divBdr>
        <w:top w:val="none" w:sz="0" w:space="0" w:color="auto"/>
        <w:left w:val="none" w:sz="0" w:space="0" w:color="auto"/>
        <w:bottom w:val="none" w:sz="0" w:space="0" w:color="auto"/>
        <w:right w:val="none" w:sz="0" w:space="0" w:color="auto"/>
      </w:divBdr>
    </w:div>
    <w:div w:id="1148129689">
      <w:bodyDiv w:val="1"/>
      <w:marLeft w:val="0"/>
      <w:marRight w:val="0"/>
      <w:marTop w:val="0"/>
      <w:marBottom w:val="0"/>
      <w:divBdr>
        <w:top w:val="none" w:sz="0" w:space="0" w:color="auto"/>
        <w:left w:val="none" w:sz="0" w:space="0" w:color="auto"/>
        <w:bottom w:val="none" w:sz="0" w:space="0" w:color="auto"/>
        <w:right w:val="none" w:sz="0" w:space="0" w:color="auto"/>
      </w:divBdr>
    </w:div>
    <w:div w:id="1148279219">
      <w:bodyDiv w:val="1"/>
      <w:marLeft w:val="0"/>
      <w:marRight w:val="0"/>
      <w:marTop w:val="0"/>
      <w:marBottom w:val="0"/>
      <w:divBdr>
        <w:top w:val="none" w:sz="0" w:space="0" w:color="auto"/>
        <w:left w:val="none" w:sz="0" w:space="0" w:color="auto"/>
        <w:bottom w:val="none" w:sz="0" w:space="0" w:color="auto"/>
        <w:right w:val="none" w:sz="0" w:space="0" w:color="auto"/>
      </w:divBdr>
    </w:div>
    <w:div w:id="1148398940">
      <w:bodyDiv w:val="1"/>
      <w:marLeft w:val="0"/>
      <w:marRight w:val="0"/>
      <w:marTop w:val="0"/>
      <w:marBottom w:val="0"/>
      <w:divBdr>
        <w:top w:val="none" w:sz="0" w:space="0" w:color="auto"/>
        <w:left w:val="none" w:sz="0" w:space="0" w:color="auto"/>
        <w:bottom w:val="none" w:sz="0" w:space="0" w:color="auto"/>
        <w:right w:val="none" w:sz="0" w:space="0" w:color="auto"/>
      </w:divBdr>
    </w:div>
    <w:div w:id="1148473080">
      <w:bodyDiv w:val="1"/>
      <w:marLeft w:val="0"/>
      <w:marRight w:val="0"/>
      <w:marTop w:val="0"/>
      <w:marBottom w:val="0"/>
      <w:divBdr>
        <w:top w:val="none" w:sz="0" w:space="0" w:color="auto"/>
        <w:left w:val="none" w:sz="0" w:space="0" w:color="auto"/>
        <w:bottom w:val="none" w:sz="0" w:space="0" w:color="auto"/>
        <w:right w:val="none" w:sz="0" w:space="0" w:color="auto"/>
      </w:divBdr>
    </w:div>
    <w:div w:id="1148519387">
      <w:bodyDiv w:val="1"/>
      <w:marLeft w:val="0"/>
      <w:marRight w:val="0"/>
      <w:marTop w:val="0"/>
      <w:marBottom w:val="0"/>
      <w:divBdr>
        <w:top w:val="none" w:sz="0" w:space="0" w:color="auto"/>
        <w:left w:val="none" w:sz="0" w:space="0" w:color="auto"/>
        <w:bottom w:val="none" w:sz="0" w:space="0" w:color="auto"/>
        <w:right w:val="none" w:sz="0" w:space="0" w:color="auto"/>
      </w:divBdr>
    </w:div>
    <w:div w:id="1148665844">
      <w:bodyDiv w:val="1"/>
      <w:marLeft w:val="0"/>
      <w:marRight w:val="0"/>
      <w:marTop w:val="0"/>
      <w:marBottom w:val="0"/>
      <w:divBdr>
        <w:top w:val="none" w:sz="0" w:space="0" w:color="auto"/>
        <w:left w:val="none" w:sz="0" w:space="0" w:color="auto"/>
        <w:bottom w:val="none" w:sz="0" w:space="0" w:color="auto"/>
        <w:right w:val="none" w:sz="0" w:space="0" w:color="auto"/>
      </w:divBdr>
    </w:div>
    <w:div w:id="1148670536">
      <w:bodyDiv w:val="1"/>
      <w:marLeft w:val="0"/>
      <w:marRight w:val="0"/>
      <w:marTop w:val="0"/>
      <w:marBottom w:val="0"/>
      <w:divBdr>
        <w:top w:val="none" w:sz="0" w:space="0" w:color="auto"/>
        <w:left w:val="none" w:sz="0" w:space="0" w:color="auto"/>
        <w:bottom w:val="none" w:sz="0" w:space="0" w:color="auto"/>
        <w:right w:val="none" w:sz="0" w:space="0" w:color="auto"/>
      </w:divBdr>
    </w:div>
    <w:div w:id="1149134877">
      <w:bodyDiv w:val="1"/>
      <w:marLeft w:val="0"/>
      <w:marRight w:val="0"/>
      <w:marTop w:val="0"/>
      <w:marBottom w:val="0"/>
      <w:divBdr>
        <w:top w:val="none" w:sz="0" w:space="0" w:color="auto"/>
        <w:left w:val="none" w:sz="0" w:space="0" w:color="auto"/>
        <w:bottom w:val="none" w:sz="0" w:space="0" w:color="auto"/>
        <w:right w:val="none" w:sz="0" w:space="0" w:color="auto"/>
      </w:divBdr>
    </w:div>
    <w:div w:id="1149175181">
      <w:bodyDiv w:val="1"/>
      <w:marLeft w:val="0"/>
      <w:marRight w:val="0"/>
      <w:marTop w:val="0"/>
      <w:marBottom w:val="0"/>
      <w:divBdr>
        <w:top w:val="none" w:sz="0" w:space="0" w:color="auto"/>
        <w:left w:val="none" w:sz="0" w:space="0" w:color="auto"/>
        <w:bottom w:val="none" w:sz="0" w:space="0" w:color="auto"/>
        <w:right w:val="none" w:sz="0" w:space="0" w:color="auto"/>
      </w:divBdr>
    </w:div>
    <w:div w:id="1149400978">
      <w:bodyDiv w:val="1"/>
      <w:marLeft w:val="0"/>
      <w:marRight w:val="0"/>
      <w:marTop w:val="0"/>
      <w:marBottom w:val="0"/>
      <w:divBdr>
        <w:top w:val="none" w:sz="0" w:space="0" w:color="auto"/>
        <w:left w:val="none" w:sz="0" w:space="0" w:color="auto"/>
        <w:bottom w:val="none" w:sz="0" w:space="0" w:color="auto"/>
        <w:right w:val="none" w:sz="0" w:space="0" w:color="auto"/>
      </w:divBdr>
    </w:div>
    <w:div w:id="1149589205">
      <w:bodyDiv w:val="1"/>
      <w:marLeft w:val="0"/>
      <w:marRight w:val="0"/>
      <w:marTop w:val="0"/>
      <w:marBottom w:val="0"/>
      <w:divBdr>
        <w:top w:val="none" w:sz="0" w:space="0" w:color="auto"/>
        <w:left w:val="none" w:sz="0" w:space="0" w:color="auto"/>
        <w:bottom w:val="none" w:sz="0" w:space="0" w:color="auto"/>
        <w:right w:val="none" w:sz="0" w:space="0" w:color="auto"/>
      </w:divBdr>
    </w:div>
    <w:div w:id="1149712313">
      <w:bodyDiv w:val="1"/>
      <w:marLeft w:val="0"/>
      <w:marRight w:val="0"/>
      <w:marTop w:val="0"/>
      <w:marBottom w:val="0"/>
      <w:divBdr>
        <w:top w:val="none" w:sz="0" w:space="0" w:color="auto"/>
        <w:left w:val="none" w:sz="0" w:space="0" w:color="auto"/>
        <w:bottom w:val="none" w:sz="0" w:space="0" w:color="auto"/>
        <w:right w:val="none" w:sz="0" w:space="0" w:color="auto"/>
      </w:divBdr>
    </w:div>
    <w:div w:id="1150560616">
      <w:bodyDiv w:val="1"/>
      <w:marLeft w:val="0"/>
      <w:marRight w:val="0"/>
      <w:marTop w:val="0"/>
      <w:marBottom w:val="0"/>
      <w:divBdr>
        <w:top w:val="none" w:sz="0" w:space="0" w:color="auto"/>
        <w:left w:val="none" w:sz="0" w:space="0" w:color="auto"/>
        <w:bottom w:val="none" w:sz="0" w:space="0" w:color="auto"/>
        <w:right w:val="none" w:sz="0" w:space="0" w:color="auto"/>
      </w:divBdr>
    </w:div>
    <w:div w:id="1150637620">
      <w:bodyDiv w:val="1"/>
      <w:marLeft w:val="0"/>
      <w:marRight w:val="0"/>
      <w:marTop w:val="0"/>
      <w:marBottom w:val="0"/>
      <w:divBdr>
        <w:top w:val="none" w:sz="0" w:space="0" w:color="auto"/>
        <w:left w:val="none" w:sz="0" w:space="0" w:color="auto"/>
        <w:bottom w:val="none" w:sz="0" w:space="0" w:color="auto"/>
        <w:right w:val="none" w:sz="0" w:space="0" w:color="auto"/>
      </w:divBdr>
    </w:div>
    <w:div w:id="1150829285">
      <w:bodyDiv w:val="1"/>
      <w:marLeft w:val="0"/>
      <w:marRight w:val="0"/>
      <w:marTop w:val="0"/>
      <w:marBottom w:val="0"/>
      <w:divBdr>
        <w:top w:val="none" w:sz="0" w:space="0" w:color="auto"/>
        <w:left w:val="none" w:sz="0" w:space="0" w:color="auto"/>
        <w:bottom w:val="none" w:sz="0" w:space="0" w:color="auto"/>
        <w:right w:val="none" w:sz="0" w:space="0" w:color="auto"/>
      </w:divBdr>
    </w:div>
    <w:div w:id="1151024473">
      <w:bodyDiv w:val="1"/>
      <w:marLeft w:val="0"/>
      <w:marRight w:val="0"/>
      <w:marTop w:val="0"/>
      <w:marBottom w:val="0"/>
      <w:divBdr>
        <w:top w:val="none" w:sz="0" w:space="0" w:color="auto"/>
        <w:left w:val="none" w:sz="0" w:space="0" w:color="auto"/>
        <w:bottom w:val="none" w:sz="0" w:space="0" w:color="auto"/>
        <w:right w:val="none" w:sz="0" w:space="0" w:color="auto"/>
      </w:divBdr>
    </w:div>
    <w:div w:id="1151285818">
      <w:bodyDiv w:val="1"/>
      <w:marLeft w:val="0"/>
      <w:marRight w:val="0"/>
      <w:marTop w:val="0"/>
      <w:marBottom w:val="0"/>
      <w:divBdr>
        <w:top w:val="none" w:sz="0" w:space="0" w:color="auto"/>
        <w:left w:val="none" w:sz="0" w:space="0" w:color="auto"/>
        <w:bottom w:val="none" w:sz="0" w:space="0" w:color="auto"/>
        <w:right w:val="none" w:sz="0" w:space="0" w:color="auto"/>
      </w:divBdr>
    </w:div>
    <w:div w:id="1151823175">
      <w:bodyDiv w:val="1"/>
      <w:marLeft w:val="0"/>
      <w:marRight w:val="0"/>
      <w:marTop w:val="0"/>
      <w:marBottom w:val="0"/>
      <w:divBdr>
        <w:top w:val="none" w:sz="0" w:space="0" w:color="auto"/>
        <w:left w:val="none" w:sz="0" w:space="0" w:color="auto"/>
        <w:bottom w:val="none" w:sz="0" w:space="0" w:color="auto"/>
        <w:right w:val="none" w:sz="0" w:space="0" w:color="auto"/>
      </w:divBdr>
    </w:div>
    <w:div w:id="1152137672">
      <w:bodyDiv w:val="1"/>
      <w:marLeft w:val="0"/>
      <w:marRight w:val="0"/>
      <w:marTop w:val="0"/>
      <w:marBottom w:val="0"/>
      <w:divBdr>
        <w:top w:val="none" w:sz="0" w:space="0" w:color="auto"/>
        <w:left w:val="none" w:sz="0" w:space="0" w:color="auto"/>
        <w:bottom w:val="none" w:sz="0" w:space="0" w:color="auto"/>
        <w:right w:val="none" w:sz="0" w:space="0" w:color="auto"/>
      </w:divBdr>
    </w:div>
    <w:div w:id="1152597448">
      <w:bodyDiv w:val="1"/>
      <w:marLeft w:val="0"/>
      <w:marRight w:val="0"/>
      <w:marTop w:val="0"/>
      <w:marBottom w:val="0"/>
      <w:divBdr>
        <w:top w:val="none" w:sz="0" w:space="0" w:color="auto"/>
        <w:left w:val="none" w:sz="0" w:space="0" w:color="auto"/>
        <w:bottom w:val="none" w:sz="0" w:space="0" w:color="auto"/>
        <w:right w:val="none" w:sz="0" w:space="0" w:color="auto"/>
      </w:divBdr>
    </w:div>
    <w:div w:id="1152722994">
      <w:bodyDiv w:val="1"/>
      <w:marLeft w:val="0"/>
      <w:marRight w:val="0"/>
      <w:marTop w:val="0"/>
      <w:marBottom w:val="0"/>
      <w:divBdr>
        <w:top w:val="none" w:sz="0" w:space="0" w:color="auto"/>
        <w:left w:val="none" w:sz="0" w:space="0" w:color="auto"/>
        <w:bottom w:val="none" w:sz="0" w:space="0" w:color="auto"/>
        <w:right w:val="none" w:sz="0" w:space="0" w:color="auto"/>
      </w:divBdr>
    </w:div>
    <w:div w:id="1153258942">
      <w:bodyDiv w:val="1"/>
      <w:marLeft w:val="0"/>
      <w:marRight w:val="0"/>
      <w:marTop w:val="0"/>
      <w:marBottom w:val="0"/>
      <w:divBdr>
        <w:top w:val="none" w:sz="0" w:space="0" w:color="auto"/>
        <w:left w:val="none" w:sz="0" w:space="0" w:color="auto"/>
        <w:bottom w:val="none" w:sz="0" w:space="0" w:color="auto"/>
        <w:right w:val="none" w:sz="0" w:space="0" w:color="auto"/>
      </w:divBdr>
    </w:div>
    <w:div w:id="1153302825">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53791296">
      <w:bodyDiv w:val="1"/>
      <w:marLeft w:val="0"/>
      <w:marRight w:val="0"/>
      <w:marTop w:val="0"/>
      <w:marBottom w:val="0"/>
      <w:divBdr>
        <w:top w:val="none" w:sz="0" w:space="0" w:color="auto"/>
        <w:left w:val="none" w:sz="0" w:space="0" w:color="auto"/>
        <w:bottom w:val="none" w:sz="0" w:space="0" w:color="auto"/>
        <w:right w:val="none" w:sz="0" w:space="0" w:color="auto"/>
      </w:divBdr>
    </w:div>
    <w:div w:id="1153990522">
      <w:bodyDiv w:val="1"/>
      <w:marLeft w:val="0"/>
      <w:marRight w:val="0"/>
      <w:marTop w:val="0"/>
      <w:marBottom w:val="0"/>
      <w:divBdr>
        <w:top w:val="none" w:sz="0" w:space="0" w:color="auto"/>
        <w:left w:val="none" w:sz="0" w:space="0" w:color="auto"/>
        <w:bottom w:val="none" w:sz="0" w:space="0" w:color="auto"/>
        <w:right w:val="none" w:sz="0" w:space="0" w:color="auto"/>
      </w:divBdr>
    </w:div>
    <w:div w:id="1154957595">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55030969">
      <w:bodyDiv w:val="1"/>
      <w:marLeft w:val="0"/>
      <w:marRight w:val="0"/>
      <w:marTop w:val="0"/>
      <w:marBottom w:val="0"/>
      <w:divBdr>
        <w:top w:val="none" w:sz="0" w:space="0" w:color="auto"/>
        <w:left w:val="none" w:sz="0" w:space="0" w:color="auto"/>
        <w:bottom w:val="none" w:sz="0" w:space="0" w:color="auto"/>
        <w:right w:val="none" w:sz="0" w:space="0" w:color="auto"/>
      </w:divBdr>
    </w:div>
    <w:div w:id="1155074813">
      <w:bodyDiv w:val="1"/>
      <w:marLeft w:val="0"/>
      <w:marRight w:val="0"/>
      <w:marTop w:val="0"/>
      <w:marBottom w:val="0"/>
      <w:divBdr>
        <w:top w:val="none" w:sz="0" w:space="0" w:color="auto"/>
        <w:left w:val="none" w:sz="0" w:space="0" w:color="auto"/>
        <w:bottom w:val="none" w:sz="0" w:space="0" w:color="auto"/>
        <w:right w:val="none" w:sz="0" w:space="0" w:color="auto"/>
      </w:divBdr>
    </w:div>
    <w:div w:id="1155491340">
      <w:bodyDiv w:val="1"/>
      <w:marLeft w:val="0"/>
      <w:marRight w:val="0"/>
      <w:marTop w:val="0"/>
      <w:marBottom w:val="0"/>
      <w:divBdr>
        <w:top w:val="none" w:sz="0" w:space="0" w:color="auto"/>
        <w:left w:val="none" w:sz="0" w:space="0" w:color="auto"/>
        <w:bottom w:val="none" w:sz="0" w:space="0" w:color="auto"/>
        <w:right w:val="none" w:sz="0" w:space="0" w:color="auto"/>
      </w:divBdr>
    </w:div>
    <w:div w:id="1155685396">
      <w:bodyDiv w:val="1"/>
      <w:marLeft w:val="0"/>
      <w:marRight w:val="0"/>
      <w:marTop w:val="0"/>
      <w:marBottom w:val="0"/>
      <w:divBdr>
        <w:top w:val="none" w:sz="0" w:space="0" w:color="auto"/>
        <w:left w:val="none" w:sz="0" w:space="0" w:color="auto"/>
        <w:bottom w:val="none" w:sz="0" w:space="0" w:color="auto"/>
        <w:right w:val="none" w:sz="0" w:space="0" w:color="auto"/>
      </w:divBdr>
    </w:div>
    <w:div w:id="1155727629">
      <w:bodyDiv w:val="1"/>
      <w:marLeft w:val="0"/>
      <w:marRight w:val="0"/>
      <w:marTop w:val="0"/>
      <w:marBottom w:val="0"/>
      <w:divBdr>
        <w:top w:val="none" w:sz="0" w:space="0" w:color="auto"/>
        <w:left w:val="none" w:sz="0" w:space="0" w:color="auto"/>
        <w:bottom w:val="none" w:sz="0" w:space="0" w:color="auto"/>
        <w:right w:val="none" w:sz="0" w:space="0" w:color="auto"/>
      </w:divBdr>
    </w:div>
    <w:div w:id="1155759073">
      <w:bodyDiv w:val="1"/>
      <w:marLeft w:val="0"/>
      <w:marRight w:val="0"/>
      <w:marTop w:val="0"/>
      <w:marBottom w:val="0"/>
      <w:divBdr>
        <w:top w:val="none" w:sz="0" w:space="0" w:color="auto"/>
        <w:left w:val="none" w:sz="0" w:space="0" w:color="auto"/>
        <w:bottom w:val="none" w:sz="0" w:space="0" w:color="auto"/>
        <w:right w:val="none" w:sz="0" w:space="0" w:color="auto"/>
      </w:divBdr>
    </w:div>
    <w:div w:id="1155991486">
      <w:bodyDiv w:val="1"/>
      <w:marLeft w:val="0"/>
      <w:marRight w:val="0"/>
      <w:marTop w:val="0"/>
      <w:marBottom w:val="0"/>
      <w:divBdr>
        <w:top w:val="none" w:sz="0" w:space="0" w:color="auto"/>
        <w:left w:val="none" w:sz="0" w:space="0" w:color="auto"/>
        <w:bottom w:val="none" w:sz="0" w:space="0" w:color="auto"/>
        <w:right w:val="none" w:sz="0" w:space="0" w:color="auto"/>
      </w:divBdr>
    </w:div>
    <w:div w:id="1156147970">
      <w:bodyDiv w:val="1"/>
      <w:marLeft w:val="0"/>
      <w:marRight w:val="0"/>
      <w:marTop w:val="0"/>
      <w:marBottom w:val="0"/>
      <w:divBdr>
        <w:top w:val="none" w:sz="0" w:space="0" w:color="auto"/>
        <w:left w:val="none" w:sz="0" w:space="0" w:color="auto"/>
        <w:bottom w:val="none" w:sz="0" w:space="0" w:color="auto"/>
        <w:right w:val="none" w:sz="0" w:space="0" w:color="auto"/>
      </w:divBdr>
    </w:div>
    <w:div w:id="1156188956">
      <w:bodyDiv w:val="1"/>
      <w:marLeft w:val="0"/>
      <w:marRight w:val="0"/>
      <w:marTop w:val="0"/>
      <w:marBottom w:val="0"/>
      <w:divBdr>
        <w:top w:val="none" w:sz="0" w:space="0" w:color="auto"/>
        <w:left w:val="none" w:sz="0" w:space="0" w:color="auto"/>
        <w:bottom w:val="none" w:sz="0" w:space="0" w:color="auto"/>
        <w:right w:val="none" w:sz="0" w:space="0" w:color="auto"/>
      </w:divBdr>
    </w:div>
    <w:div w:id="1156263119">
      <w:bodyDiv w:val="1"/>
      <w:marLeft w:val="0"/>
      <w:marRight w:val="0"/>
      <w:marTop w:val="0"/>
      <w:marBottom w:val="0"/>
      <w:divBdr>
        <w:top w:val="none" w:sz="0" w:space="0" w:color="auto"/>
        <w:left w:val="none" w:sz="0" w:space="0" w:color="auto"/>
        <w:bottom w:val="none" w:sz="0" w:space="0" w:color="auto"/>
        <w:right w:val="none" w:sz="0" w:space="0" w:color="auto"/>
      </w:divBdr>
    </w:div>
    <w:div w:id="1156799975">
      <w:bodyDiv w:val="1"/>
      <w:marLeft w:val="0"/>
      <w:marRight w:val="0"/>
      <w:marTop w:val="0"/>
      <w:marBottom w:val="0"/>
      <w:divBdr>
        <w:top w:val="none" w:sz="0" w:space="0" w:color="auto"/>
        <w:left w:val="none" w:sz="0" w:space="0" w:color="auto"/>
        <w:bottom w:val="none" w:sz="0" w:space="0" w:color="auto"/>
        <w:right w:val="none" w:sz="0" w:space="0" w:color="auto"/>
      </w:divBdr>
    </w:div>
    <w:div w:id="1156845874">
      <w:bodyDiv w:val="1"/>
      <w:marLeft w:val="0"/>
      <w:marRight w:val="0"/>
      <w:marTop w:val="0"/>
      <w:marBottom w:val="0"/>
      <w:divBdr>
        <w:top w:val="none" w:sz="0" w:space="0" w:color="auto"/>
        <w:left w:val="none" w:sz="0" w:space="0" w:color="auto"/>
        <w:bottom w:val="none" w:sz="0" w:space="0" w:color="auto"/>
        <w:right w:val="none" w:sz="0" w:space="0" w:color="auto"/>
      </w:divBdr>
    </w:div>
    <w:div w:id="1156847498">
      <w:bodyDiv w:val="1"/>
      <w:marLeft w:val="0"/>
      <w:marRight w:val="0"/>
      <w:marTop w:val="0"/>
      <w:marBottom w:val="0"/>
      <w:divBdr>
        <w:top w:val="none" w:sz="0" w:space="0" w:color="auto"/>
        <w:left w:val="none" w:sz="0" w:space="0" w:color="auto"/>
        <w:bottom w:val="none" w:sz="0" w:space="0" w:color="auto"/>
        <w:right w:val="none" w:sz="0" w:space="0" w:color="auto"/>
      </w:divBdr>
    </w:div>
    <w:div w:id="1156917460">
      <w:bodyDiv w:val="1"/>
      <w:marLeft w:val="0"/>
      <w:marRight w:val="0"/>
      <w:marTop w:val="0"/>
      <w:marBottom w:val="0"/>
      <w:divBdr>
        <w:top w:val="none" w:sz="0" w:space="0" w:color="auto"/>
        <w:left w:val="none" w:sz="0" w:space="0" w:color="auto"/>
        <w:bottom w:val="none" w:sz="0" w:space="0" w:color="auto"/>
        <w:right w:val="none" w:sz="0" w:space="0" w:color="auto"/>
      </w:divBdr>
    </w:div>
    <w:div w:id="1156920240">
      <w:bodyDiv w:val="1"/>
      <w:marLeft w:val="0"/>
      <w:marRight w:val="0"/>
      <w:marTop w:val="0"/>
      <w:marBottom w:val="0"/>
      <w:divBdr>
        <w:top w:val="none" w:sz="0" w:space="0" w:color="auto"/>
        <w:left w:val="none" w:sz="0" w:space="0" w:color="auto"/>
        <w:bottom w:val="none" w:sz="0" w:space="0" w:color="auto"/>
        <w:right w:val="none" w:sz="0" w:space="0" w:color="auto"/>
      </w:divBdr>
    </w:div>
    <w:div w:id="1157067314">
      <w:bodyDiv w:val="1"/>
      <w:marLeft w:val="0"/>
      <w:marRight w:val="0"/>
      <w:marTop w:val="0"/>
      <w:marBottom w:val="0"/>
      <w:divBdr>
        <w:top w:val="none" w:sz="0" w:space="0" w:color="auto"/>
        <w:left w:val="none" w:sz="0" w:space="0" w:color="auto"/>
        <w:bottom w:val="none" w:sz="0" w:space="0" w:color="auto"/>
        <w:right w:val="none" w:sz="0" w:space="0" w:color="auto"/>
      </w:divBdr>
    </w:div>
    <w:div w:id="1157184996">
      <w:bodyDiv w:val="1"/>
      <w:marLeft w:val="0"/>
      <w:marRight w:val="0"/>
      <w:marTop w:val="0"/>
      <w:marBottom w:val="0"/>
      <w:divBdr>
        <w:top w:val="none" w:sz="0" w:space="0" w:color="auto"/>
        <w:left w:val="none" w:sz="0" w:space="0" w:color="auto"/>
        <w:bottom w:val="none" w:sz="0" w:space="0" w:color="auto"/>
        <w:right w:val="none" w:sz="0" w:space="0" w:color="auto"/>
      </w:divBdr>
    </w:div>
    <w:div w:id="1157185207">
      <w:bodyDiv w:val="1"/>
      <w:marLeft w:val="0"/>
      <w:marRight w:val="0"/>
      <w:marTop w:val="0"/>
      <w:marBottom w:val="0"/>
      <w:divBdr>
        <w:top w:val="none" w:sz="0" w:space="0" w:color="auto"/>
        <w:left w:val="none" w:sz="0" w:space="0" w:color="auto"/>
        <w:bottom w:val="none" w:sz="0" w:space="0" w:color="auto"/>
        <w:right w:val="none" w:sz="0" w:space="0" w:color="auto"/>
      </w:divBdr>
    </w:div>
    <w:div w:id="1157309388">
      <w:bodyDiv w:val="1"/>
      <w:marLeft w:val="0"/>
      <w:marRight w:val="0"/>
      <w:marTop w:val="0"/>
      <w:marBottom w:val="0"/>
      <w:divBdr>
        <w:top w:val="none" w:sz="0" w:space="0" w:color="auto"/>
        <w:left w:val="none" w:sz="0" w:space="0" w:color="auto"/>
        <w:bottom w:val="none" w:sz="0" w:space="0" w:color="auto"/>
        <w:right w:val="none" w:sz="0" w:space="0" w:color="auto"/>
      </w:divBdr>
    </w:div>
    <w:div w:id="1157720090">
      <w:bodyDiv w:val="1"/>
      <w:marLeft w:val="0"/>
      <w:marRight w:val="0"/>
      <w:marTop w:val="0"/>
      <w:marBottom w:val="0"/>
      <w:divBdr>
        <w:top w:val="none" w:sz="0" w:space="0" w:color="auto"/>
        <w:left w:val="none" w:sz="0" w:space="0" w:color="auto"/>
        <w:bottom w:val="none" w:sz="0" w:space="0" w:color="auto"/>
        <w:right w:val="none" w:sz="0" w:space="0" w:color="auto"/>
      </w:divBdr>
    </w:div>
    <w:div w:id="1157725622">
      <w:bodyDiv w:val="1"/>
      <w:marLeft w:val="0"/>
      <w:marRight w:val="0"/>
      <w:marTop w:val="0"/>
      <w:marBottom w:val="0"/>
      <w:divBdr>
        <w:top w:val="none" w:sz="0" w:space="0" w:color="auto"/>
        <w:left w:val="none" w:sz="0" w:space="0" w:color="auto"/>
        <w:bottom w:val="none" w:sz="0" w:space="0" w:color="auto"/>
        <w:right w:val="none" w:sz="0" w:space="0" w:color="auto"/>
      </w:divBdr>
    </w:div>
    <w:div w:id="1157846619">
      <w:bodyDiv w:val="1"/>
      <w:marLeft w:val="0"/>
      <w:marRight w:val="0"/>
      <w:marTop w:val="0"/>
      <w:marBottom w:val="0"/>
      <w:divBdr>
        <w:top w:val="none" w:sz="0" w:space="0" w:color="auto"/>
        <w:left w:val="none" w:sz="0" w:space="0" w:color="auto"/>
        <w:bottom w:val="none" w:sz="0" w:space="0" w:color="auto"/>
        <w:right w:val="none" w:sz="0" w:space="0" w:color="auto"/>
      </w:divBdr>
    </w:div>
    <w:div w:id="1158302680">
      <w:bodyDiv w:val="1"/>
      <w:marLeft w:val="0"/>
      <w:marRight w:val="0"/>
      <w:marTop w:val="0"/>
      <w:marBottom w:val="0"/>
      <w:divBdr>
        <w:top w:val="none" w:sz="0" w:space="0" w:color="auto"/>
        <w:left w:val="none" w:sz="0" w:space="0" w:color="auto"/>
        <w:bottom w:val="none" w:sz="0" w:space="0" w:color="auto"/>
        <w:right w:val="none" w:sz="0" w:space="0" w:color="auto"/>
      </w:divBdr>
    </w:div>
    <w:div w:id="1158304171">
      <w:bodyDiv w:val="1"/>
      <w:marLeft w:val="0"/>
      <w:marRight w:val="0"/>
      <w:marTop w:val="0"/>
      <w:marBottom w:val="0"/>
      <w:divBdr>
        <w:top w:val="none" w:sz="0" w:space="0" w:color="auto"/>
        <w:left w:val="none" w:sz="0" w:space="0" w:color="auto"/>
        <w:bottom w:val="none" w:sz="0" w:space="0" w:color="auto"/>
        <w:right w:val="none" w:sz="0" w:space="0" w:color="auto"/>
      </w:divBdr>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
    <w:div w:id="1158500151">
      <w:bodyDiv w:val="1"/>
      <w:marLeft w:val="0"/>
      <w:marRight w:val="0"/>
      <w:marTop w:val="0"/>
      <w:marBottom w:val="0"/>
      <w:divBdr>
        <w:top w:val="none" w:sz="0" w:space="0" w:color="auto"/>
        <w:left w:val="none" w:sz="0" w:space="0" w:color="auto"/>
        <w:bottom w:val="none" w:sz="0" w:space="0" w:color="auto"/>
        <w:right w:val="none" w:sz="0" w:space="0" w:color="auto"/>
      </w:divBdr>
    </w:div>
    <w:div w:id="1158957809">
      <w:bodyDiv w:val="1"/>
      <w:marLeft w:val="0"/>
      <w:marRight w:val="0"/>
      <w:marTop w:val="0"/>
      <w:marBottom w:val="0"/>
      <w:divBdr>
        <w:top w:val="none" w:sz="0" w:space="0" w:color="auto"/>
        <w:left w:val="none" w:sz="0" w:space="0" w:color="auto"/>
        <w:bottom w:val="none" w:sz="0" w:space="0" w:color="auto"/>
        <w:right w:val="none" w:sz="0" w:space="0" w:color="auto"/>
      </w:divBdr>
    </w:div>
    <w:div w:id="1159158096">
      <w:bodyDiv w:val="1"/>
      <w:marLeft w:val="0"/>
      <w:marRight w:val="0"/>
      <w:marTop w:val="0"/>
      <w:marBottom w:val="0"/>
      <w:divBdr>
        <w:top w:val="none" w:sz="0" w:space="0" w:color="auto"/>
        <w:left w:val="none" w:sz="0" w:space="0" w:color="auto"/>
        <w:bottom w:val="none" w:sz="0" w:space="0" w:color="auto"/>
        <w:right w:val="none" w:sz="0" w:space="0" w:color="auto"/>
      </w:divBdr>
    </w:div>
    <w:div w:id="1159224411">
      <w:bodyDiv w:val="1"/>
      <w:marLeft w:val="0"/>
      <w:marRight w:val="0"/>
      <w:marTop w:val="0"/>
      <w:marBottom w:val="0"/>
      <w:divBdr>
        <w:top w:val="none" w:sz="0" w:space="0" w:color="auto"/>
        <w:left w:val="none" w:sz="0" w:space="0" w:color="auto"/>
        <w:bottom w:val="none" w:sz="0" w:space="0" w:color="auto"/>
        <w:right w:val="none" w:sz="0" w:space="0" w:color="auto"/>
      </w:divBdr>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59226916">
      <w:bodyDiv w:val="1"/>
      <w:marLeft w:val="0"/>
      <w:marRight w:val="0"/>
      <w:marTop w:val="0"/>
      <w:marBottom w:val="0"/>
      <w:divBdr>
        <w:top w:val="none" w:sz="0" w:space="0" w:color="auto"/>
        <w:left w:val="none" w:sz="0" w:space="0" w:color="auto"/>
        <w:bottom w:val="none" w:sz="0" w:space="0" w:color="auto"/>
        <w:right w:val="none" w:sz="0" w:space="0" w:color="auto"/>
      </w:divBdr>
    </w:div>
    <w:div w:id="1159228551">
      <w:bodyDiv w:val="1"/>
      <w:marLeft w:val="0"/>
      <w:marRight w:val="0"/>
      <w:marTop w:val="0"/>
      <w:marBottom w:val="0"/>
      <w:divBdr>
        <w:top w:val="none" w:sz="0" w:space="0" w:color="auto"/>
        <w:left w:val="none" w:sz="0" w:space="0" w:color="auto"/>
        <w:bottom w:val="none" w:sz="0" w:space="0" w:color="auto"/>
        <w:right w:val="none" w:sz="0" w:space="0" w:color="auto"/>
      </w:divBdr>
    </w:div>
    <w:div w:id="1159346746">
      <w:bodyDiv w:val="1"/>
      <w:marLeft w:val="0"/>
      <w:marRight w:val="0"/>
      <w:marTop w:val="0"/>
      <w:marBottom w:val="0"/>
      <w:divBdr>
        <w:top w:val="none" w:sz="0" w:space="0" w:color="auto"/>
        <w:left w:val="none" w:sz="0" w:space="0" w:color="auto"/>
        <w:bottom w:val="none" w:sz="0" w:space="0" w:color="auto"/>
        <w:right w:val="none" w:sz="0" w:space="0" w:color="auto"/>
      </w:divBdr>
    </w:div>
    <w:div w:id="1159535163">
      <w:bodyDiv w:val="1"/>
      <w:marLeft w:val="0"/>
      <w:marRight w:val="0"/>
      <w:marTop w:val="0"/>
      <w:marBottom w:val="0"/>
      <w:divBdr>
        <w:top w:val="none" w:sz="0" w:space="0" w:color="auto"/>
        <w:left w:val="none" w:sz="0" w:space="0" w:color="auto"/>
        <w:bottom w:val="none" w:sz="0" w:space="0" w:color="auto"/>
        <w:right w:val="none" w:sz="0" w:space="0" w:color="auto"/>
      </w:divBdr>
    </w:div>
    <w:div w:id="1159812550">
      <w:bodyDiv w:val="1"/>
      <w:marLeft w:val="0"/>
      <w:marRight w:val="0"/>
      <w:marTop w:val="0"/>
      <w:marBottom w:val="0"/>
      <w:divBdr>
        <w:top w:val="none" w:sz="0" w:space="0" w:color="auto"/>
        <w:left w:val="none" w:sz="0" w:space="0" w:color="auto"/>
        <w:bottom w:val="none" w:sz="0" w:space="0" w:color="auto"/>
        <w:right w:val="none" w:sz="0" w:space="0" w:color="auto"/>
      </w:divBdr>
    </w:div>
    <w:div w:id="1160002497">
      <w:bodyDiv w:val="1"/>
      <w:marLeft w:val="0"/>
      <w:marRight w:val="0"/>
      <w:marTop w:val="0"/>
      <w:marBottom w:val="0"/>
      <w:divBdr>
        <w:top w:val="none" w:sz="0" w:space="0" w:color="auto"/>
        <w:left w:val="none" w:sz="0" w:space="0" w:color="auto"/>
        <w:bottom w:val="none" w:sz="0" w:space="0" w:color="auto"/>
        <w:right w:val="none" w:sz="0" w:space="0" w:color="auto"/>
      </w:divBdr>
    </w:div>
    <w:div w:id="1160079858">
      <w:bodyDiv w:val="1"/>
      <w:marLeft w:val="0"/>
      <w:marRight w:val="0"/>
      <w:marTop w:val="0"/>
      <w:marBottom w:val="0"/>
      <w:divBdr>
        <w:top w:val="none" w:sz="0" w:space="0" w:color="auto"/>
        <w:left w:val="none" w:sz="0" w:space="0" w:color="auto"/>
        <w:bottom w:val="none" w:sz="0" w:space="0" w:color="auto"/>
        <w:right w:val="none" w:sz="0" w:space="0" w:color="auto"/>
      </w:divBdr>
    </w:div>
    <w:div w:id="1160655790">
      <w:bodyDiv w:val="1"/>
      <w:marLeft w:val="0"/>
      <w:marRight w:val="0"/>
      <w:marTop w:val="0"/>
      <w:marBottom w:val="0"/>
      <w:divBdr>
        <w:top w:val="none" w:sz="0" w:space="0" w:color="auto"/>
        <w:left w:val="none" w:sz="0" w:space="0" w:color="auto"/>
        <w:bottom w:val="none" w:sz="0" w:space="0" w:color="auto"/>
        <w:right w:val="none" w:sz="0" w:space="0" w:color="auto"/>
      </w:divBdr>
    </w:div>
    <w:div w:id="1160734040">
      <w:bodyDiv w:val="1"/>
      <w:marLeft w:val="0"/>
      <w:marRight w:val="0"/>
      <w:marTop w:val="0"/>
      <w:marBottom w:val="0"/>
      <w:divBdr>
        <w:top w:val="none" w:sz="0" w:space="0" w:color="auto"/>
        <w:left w:val="none" w:sz="0" w:space="0" w:color="auto"/>
        <w:bottom w:val="none" w:sz="0" w:space="0" w:color="auto"/>
        <w:right w:val="none" w:sz="0" w:space="0" w:color="auto"/>
      </w:divBdr>
    </w:div>
    <w:div w:id="1161198507">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161582174">
      <w:bodyDiv w:val="1"/>
      <w:marLeft w:val="0"/>
      <w:marRight w:val="0"/>
      <w:marTop w:val="0"/>
      <w:marBottom w:val="0"/>
      <w:divBdr>
        <w:top w:val="none" w:sz="0" w:space="0" w:color="auto"/>
        <w:left w:val="none" w:sz="0" w:space="0" w:color="auto"/>
        <w:bottom w:val="none" w:sz="0" w:space="0" w:color="auto"/>
        <w:right w:val="none" w:sz="0" w:space="0" w:color="auto"/>
      </w:divBdr>
    </w:div>
    <w:div w:id="1161774189">
      <w:bodyDiv w:val="1"/>
      <w:marLeft w:val="0"/>
      <w:marRight w:val="0"/>
      <w:marTop w:val="0"/>
      <w:marBottom w:val="0"/>
      <w:divBdr>
        <w:top w:val="none" w:sz="0" w:space="0" w:color="auto"/>
        <w:left w:val="none" w:sz="0" w:space="0" w:color="auto"/>
        <w:bottom w:val="none" w:sz="0" w:space="0" w:color="auto"/>
        <w:right w:val="none" w:sz="0" w:space="0" w:color="auto"/>
      </w:divBdr>
    </w:div>
    <w:div w:id="1161847657">
      <w:bodyDiv w:val="1"/>
      <w:marLeft w:val="0"/>
      <w:marRight w:val="0"/>
      <w:marTop w:val="0"/>
      <w:marBottom w:val="0"/>
      <w:divBdr>
        <w:top w:val="none" w:sz="0" w:space="0" w:color="auto"/>
        <w:left w:val="none" w:sz="0" w:space="0" w:color="auto"/>
        <w:bottom w:val="none" w:sz="0" w:space="0" w:color="auto"/>
        <w:right w:val="none" w:sz="0" w:space="0" w:color="auto"/>
      </w:divBdr>
    </w:div>
    <w:div w:id="1162042167">
      <w:bodyDiv w:val="1"/>
      <w:marLeft w:val="0"/>
      <w:marRight w:val="0"/>
      <w:marTop w:val="0"/>
      <w:marBottom w:val="0"/>
      <w:divBdr>
        <w:top w:val="none" w:sz="0" w:space="0" w:color="auto"/>
        <w:left w:val="none" w:sz="0" w:space="0" w:color="auto"/>
        <w:bottom w:val="none" w:sz="0" w:space="0" w:color="auto"/>
        <w:right w:val="none" w:sz="0" w:space="0" w:color="auto"/>
      </w:divBdr>
    </w:div>
    <w:div w:id="1162045093">
      <w:bodyDiv w:val="1"/>
      <w:marLeft w:val="0"/>
      <w:marRight w:val="0"/>
      <w:marTop w:val="0"/>
      <w:marBottom w:val="0"/>
      <w:divBdr>
        <w:top w:val="none" w:sz="0" w:space="0" w:color="auto"/>
        <w:left w:val="none" w:sz="0" w:space="0" w:color="auto"/>
        <w:bottom w:val="none" w:sz="0" w:space="0" w:color="auto"/>
        <w:right w:val="none" w:sz="0" w:space="0" w:color="auto"/>
      </w:divBdr>
    </w:div>
    <w:div w:id="1162282089">
      <w:bodyDiv w:val="1"/>
      <w:marLeft w:val="0"/>
      <w:marRight w:val="0"/>
      <w:marTop w:val="0"/>
      <w:marBottom w:val="0"/>
      <w:divBdr>
        <w:top w:val="none" w:sz="0" w:space="0" w:color="auto"/>
        <w:left w:val="none" w:sz="0" w:space="0" w:color="auto"/>
        <w:bottom w:val="none" w:sz="0" w:space="0" w:color="auto"/>
        <w:right w:val="none" w:sz="0" w:space="0" w:color="auto"/>
      </w:divBdr>
    </w:div>
    <w:div w:id="1162431391">
      <w:bodyDiv w:val="1"/>
      <w:marLeft w:val="0"/>
      <w:marRight w:val="0"/>
      <w:marTop w:val="0"/>
      <w:marBottom w:val="0"/>
      <w:divBdr>
        <w:top w:val="none" w:sz="0" w:space="0" w:color="auto"/>
        <w:left w:val="none" w:sz="0" w:space="0" w:color="auto"/>
        <w:bottom w:val="none" w:sz="0" w:space="0" w:color="auto"/>
        <w:right w:val="none" w:sz="0" w:space="0" w:color="auto"/>
      </w:divBdr>
    </w:div>
    <w:div w:id="1162575704">
      <w:bodyDiv w:val="1"/>
      <w:marLeft w:val="0"/>
      <w:marRight w:val="0"/>
      <w:marTop w:val="0"/>
      <w:marBottom w:val="0"/>
      <w:divBdr>
        <w:top w:val="none" w:sz="0" w:space="0" w:color="auto"/>
        <w:left w:val="none" w:sz="0" w:space="0" w:color="auto"/>
        <w:bottom w:val="none" w:sz="0" w:space="0" w:color="auto"/>
        <w:right w:val="none" w:sz="0" w:space="0" w:color="auto"/>
      </w:divBdr>
    </w:div>
    <w:div w:id="1162937111">
      <w:bodyDiv w:val="1"/>
      <w:marLeft w:val="0"/>
      <w:marRight w:val="0"/>
      <w:marTop w:val="0"/>
      <w:marBottom w:val="0"/>
      <w:divBdr>
        <w:top w:val="none" w:sz="0" w:space="0" w:color="auto"/>
        <w:left w:val="none" w:sz="0" w:space="0" w:color="auto"/>
        <w:bottom w:val="none" w:sz="0" w:space="0" w:color="auto"/>
        <w:right w:val="none" w:sz="0" w:space="0" w:color="auto"/>
      </w:divBdr>
    </w:div>
    <w:div w:id="1162962508">
      <w:bodyDiv w:val="1"/>
      <w:marLeft w:val="0"/>
      <w:marRight w:val="0"/>
      <w:marTop w:val="0"/>
      <w:marBottom w:val="0"/>
      <w:divBdr>
        <w:top w:val="none" w:sz="0" w:space="0" w:color="auto"/>
        <w:left w:val="none" w:sz="0" w:space="0" w:color="auto"/>
        <w:bottom w:val="none" w:sz="0" w:space="0" w:color="auto"/>
        <w:right w:val="none" w:sz="0" w:space="0" w:color="auto"/>
      </w:divBdr>
    </w:div>
    <w:div w:id="1163548545">
      <w:bodyDiv w:val="1"/>
      <w:marLeft w:val="0"/>
      <w:marRight w:val="0"/>
      <w:marTop w:val="0"/>
      <w:marBottom w:val="0"/>
      <w:divBdr>
        <w:top w:val="none" w:sz="0" w:space="0" w:color="auto"/>
        <w:left w:val="none" w:sz="0" w:space="0" w:color="auto"/>
        <w:bottom w:val="none" w:sz="0" w:space="0" w:color="auto"/>
        <w:right w:val="none" w:sz="0" w:space="0" w:color="auto"/>
      </w:divBdr>
    </w:div>
    <w:div w:id="1163549786">
      <w:bodyDiv w:val="1"/>
      <w:marLeft w:val="0"/>
      <w:marRight w:val="0"/>
      <w:marTop w:val="0"/>
      <w:marBottom w:val="0"/>
      <w:divBdr>
        <w:top w:val="none" w:sz="0" w:space="0" w:color="auto"/>
        <w:left w:val="none" w:sz="0" w:space="0" w:color="auto"/>
        <w:bottom w:val="none" w:sz="0" w:space="0" w:color="auto"/>
        <w:right w:val="none" w:sz="0" w:space="0" w:color="auto"/>
      </w:divBdr>
    </w:div>
    <w:div w:id="1164204147">
      <w:bodyDiv w:val="1"/>
      <w:marLeft w:val="0"/>
      <w:marRight w:val="0"/>
      <w:marTop w:val="0"/>
      <w:marBottom w:val="0"/>
      <w:divBdr>
        <w:top w:val="none" w:sz="0" w:space="0" w:color="auto"/>
        <w:left w:val="none" w:sz="0" w:space="0" w:color="auto"/>
        <w:bottom w:val="none" w:sz="0" w:space="0" w:color="auto"/>
        <w:right w:val="none" w:sz="0" w:space="0" w:color="auto"/>
      </w:divBdr>
    </w:div>
    <w:div w:id="1164274103">
      <w:bodyDiv w:val="1"/>
      <w:marLeft w:val="0"/>
      <w:marRight w:val="0"/>
      <w:marTop w:val="0"/>
      <w:marBottom w:val="0"/>
      <w:divBdr>
        <w:top w:val="none" w:sz="0" w:space="0" w:color="auto"/>
        <w:left w:val="none" w:sz="0" w:space="0" w:color="auto"/>
        <w:bottom w:val="none" w:sz="0" w:space="0" w:color="auto"/>
        <w:right w:val="none" w:sz="0" w:space="0" w:color="auto"/>
      </w:divBdr>
    </w:div>
    <w:div w:id="1164590273">
      <w:bodyDiv w:val="1"/>
      <w:marLeft w:val="0"/>
      <w:marRight w:val="0"/>
      <w:marTop w:val="0"/>
      <w:marBottom w:val="0"/>
      <w:divBdr>
        <w:top w:val="none" w:sz="0" w:space="0" w:color="auto"/>
        <w:left w:val="none" w:sz="0" w:space="0" w:color="auto"/>
        <w:bottom w:val="none" w:sz="0" w:space="0" w:color="auto"/>
        <w:right w:val="none" w:sz="0" w:space="0" w:color="auto"/>
      </w:divBdr>
    </w:div>
    <w:div w:id="1164661957">
      <w:bodyDiv w:val="1"/>
      <w:marLeft w:val="0"/>
      <w:marRight w:val="0"/>
      <w:marTop w:val="0"/>
      <w:marBottom w:val="0"/>
      <w:divBdr>
        <w:top w:val="none" w:sz="0" w:space="0" w:color="auto"/>
        <w:left w:val="none" w:sz="0" w:space="0" w:color="auto"/>
        <w:bottom w:val="none" w:sz="0" w:space="0" w:color="auto"/>
        <w:right w:val="none" w:sz="0" w:space="0" w:color="auto"/>
      </w:divBdr>
    </w:div>
    <w:div w:id="1165239879">
      <w:bodyDiv w:val="1"/>
      <w:marLeft w:val="0"/>
      <w:marRight w:val="0"/>
      <w:marTop w:val="0"/>
      <w:marBottom w:val="0"/>
      <w:divBdr>
        <w:top w:val="none" w:sz="0" w:space="0" w:color="auto"/>
        <w:left w:val="none" w:sz="0" w:space="0" w:color="auto"/>
        <w:bottom w:val="none" w:sz="0" w:space="0" w:color="auto"/>
        <w:right w:val="none" w:sz="0" w:space="0" w:color="auto"/>
      </w:divBdr>
    </w:div>
    <w:div w:id="1165586682">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6016783">
      <w:bodyDiv w:val="1"/>
      <w:marLeft w:val="0"/>
      <w:marRight w:val="0"/>
      <w:marTop w:val="0"/>
      <w:marBottom w:val="0"/>
      <w:divBdr>
        <w:top w:val="none" w:sz="0" w:space="0" w:color="auto"/>
        <w:left w:val="none" w:sz="0" w:space="0" w:color="auto"/>
        <w:bottom w:val="none" w:sz="0" w:space="0" w:color="auto"/>
        <w:right w:val="none" w:sz="0" w:space="0" w:color="auto"/>
      </w:divBdr>
    </w:div>
    <w:div w:id="1166091909">
      <w:bodyDiv w:val="1"/>
      <w:marLeft w:val="0"/>
      <w:marRight w:val="0"/>
      <w:marTop w:val="0"/>
      <w:marBottom w:val="0"/>
      <w:divBdr>
        <w:top w:val="none" w:sz="0" w:space="0" w:color="auto"/>
        <w:left w:val="none" w:sz="0" w:space="0" w:color="auto"/>
        <w:bottom w:val="none" w:sz="0" w:space="0" w:color="auto"/>
        <w:right w:val="none" w:sz="0" w:space="0" w:color="auto"/>
      </w:divBdr>
    </w:div>
    <w:div w:id="1166750597">
      <w:bodyDiv w:val="1"/>
      <w:marLeft w:val="0"/>
      <w:marRight w:val="0"/>
      <w:marTop w:val="0"/>
      <w:marBottom w:val="0"/>
      <w:divBdr>
        <w:top w:val="none" w:sz="0" w:space="0" w:color="auto"/>
        <w:left w:val="none" w:sz="0" w:space="0" w:color="auto"/>
        <w:bottom w:val="none" w:sz="0" w:space="0" w:color="auto"/>
        <w:right w:val="none" w:sz="0" w:space="0" w:color="auto"/>
      </w:divBdr>
    </w:div>
    <w:div w:id="1167093159">
      <w:bodyDiv w:val="1"/>
      <w:marLeft w:val="0"/>
      <w:marRight w:val="0"/>
      <w:marTop w:val="0"/>
      <w:marBottom w:val="0"/>
      <w:divBdr>
        <w:top w:val="none" w:sz="0" w:space="0" w:color="auto"/>
        <w:left w:val="none" w:sz="0" w:space="0" w:color="auto"/>
        <w:bottom w:val="none" w:sz="0" w:space="0" w:color="auto"/>
        <w:right w:val="none" w:sz="0" w:space="0" w:color="auto"/>
      </w:divBdr>
    </w:div>
    <w:div w:id="1167131278">
      <w:bodyDiv w:val="1"/>
      <w:marLeft w:val="0"/>
      <w:marRight w:val="0"/>
      <w:marTop w:val="0"/>
      <w:marBottom w:val="0"/>
      <w:divBdr>
        <w:top w:val="none" w:sz="0" w:space="0" w:color="auto"/>
        <w:left w:val="none" w:sz="0" w:space="0" w:color="auto"/>
        <w:bottom w:val="none" w:sz="0" w:space="0" w:color="auto"/>
        <w:right w:val="none" w:sz="0" w:space="0" w:color="auto"/>
      </w:divBdr>
    </w:div>
    <w:div w:id="1167405310">
      <w:bodyDiv w:val="1"/>
      <w:marLeft w:val="0"/>
      <w:marRight w:val="0"/>
      <w:marTop w:val="0"/>
      <w:marBottom w:val="0"/>
      <w:divBdr>
        <w:top w:val="none" w:sz="0" w:space="0" w:color="auto"/>
        <w:left w:val="none" w:sz="0" w:space="0" w:color="auto"/>
        <w:bottom w:val="none" w:sz="0" w:space="0" w:color="auto"/>
        <w:right w:val="none" w:sz="0" w:space="0" w:color="auto"/>
      </w:divBdr>
    </w:div>
    <w:div w:id="1167407085">
      <w:bodyDiv w:val="1"/>
      <w:marLeft w:val="0"/>
      <w:marRight w:val="0"/>
      <w:marTop w:val="0"/>
      <w:marBottom w:val="0"/>
      <w:divBdr>
        <w:top w:val="none" w:sz="0" w:space="0" w:color="auto"/>
        <w:left w:val="none" w:sz="0" w:space="0" w:color="auto"/>
        <w:bottom w:val="none" w:sz="0" w:space="0" w:color="auto"/>
        <w:right w:val="none" w:sz="0" w:space="0" w:color="auto"/>
      </w:divBdr>
    </w:div>
    <w:div w:id="1167674368">
      <w:bodyDiv w:val="1"/>
      <w:marLeft w:val="0"/>
      <w:marRight w:val="0"/>
      <w:marTop w:val="0"/>
      <w:marBottom w:val="0"/>
      <w:divBdr>
        <w:top w:val="none" w:sz="0" w:space="0" w:color="auto"/>
        <w:left w:val="none" w:sz="0" w:space="0" w:color="auto"/>
        <w:bottom w:val="none" w:sz="0" w:space="0" w:color="auto"/>
        <w:right w:val="none" w:sz="0" w:space="0" w:color="auto"/>
      </w:divBdr>
    </w:div>
    <w:div w:id="1167742810">
      <w:bodyDiv w:val="1"/>
      <w:marLeft w:val="0"/>
      <w:marRight w:val="0"/>
      <w:marTop w:val="0"/>
      <w:marBottom w:val="0"/>
      <w:divBdr>
        <w:top w:val="none" w:sz="0" w:space="0" w:color="auto"/>
        <w:left w:val="none" w:sz="0" w:space="0" w:color="auto"/>
        <w:bottom w:val="none" w:sz="0" w:space="0" w:color="auto"/>
        <w:right w:val="none" w:sz="0" w:space="0" w:color="auto"/>
      </w:divBdr>
    </w:div>
    <w:div w:id="1167749302">
      <w:bodyDiv w:val="1"/>
      <w:marLeft w:val="0"/>
      <w:marRight w:val="0"/>
      <w:marTop w:val="0"/>
      <w:marBottom w:val="0"/>
      <w:divBdr>
        <w:top w:val="none" w:sz="0" w:space="0" w:color="auto"/>
        <w:left w:val="none" w:sz="0" w:space="0" w:color="auto"/>
        <w:bottom w:val="none" w:sz="0" w:space="0" w:color="auto"/>
        <w:right w:val="none" w:sz="0" w:space="0" w:color="auto"/>
      </w:divBdr>
    </w:div>
    <w:div w:id="1167865471">
      <w:bodyDiv w:val="1"/>
      <w:marLeft w:val="0"/>
      <w:marRight w:val="0"/>
      <w:marTop w:val="0"/>
      <w:marBottom w:val="0"/>
      <w:divBdr>
        <w:top w:val="none" w:sz="0" w:space="0" w:color="auto"/>
        <w:left w:val="none" w:sz="0" w:space="0" w:color="auto"/>
        <w:bottom w:val="none" w:sz="0" w:space="0" w:color="auto"/>
        <w:right w:val="none" w:sz="0" w:space="0" w:color="auto"/>
      </w:divBdr>
    </w:div>
    <w:div w:id="1167942965">
      <w:bodyDiv w:val="1"/>
      <w:marLeft w:val="0"/>
      <w:marRight w:val="0"/>
      <w:marTop w:val="0"/>
      <w:marBottom w:val="0"/>
      <w:divBdr>
        <w:top w:val="none" w:sz="0" w:space="0" w:color="auto"/>
        <w:left w:val="none" w:sz="0" w:space="0" w:color="auto"/>
        <w:bottom w:val="none" w:sz="0" w:space="0" w:color="auto"/>
        <w:right w:val="none" w:sz="0" w:space="0" w:color="auto"/>
      </w:divBdr>
    </w:div>
    <w:div w:id="1168053783">
      <w:bodyDiv w:val="1"/>
      <w:marLeft w:val="0"/>
      <w:marRight w:val="0"/>
      <w:marTop w:val="0"/>
      <w:marBottom w:val="0"/>
      <w:divBdr>
        <w:top w:val="none" w:sz="0" w:space="0" w:color="auto"/>
        <w:left w:val="none" w:sz="0" w:space="0" w:color="auto"/>
        <w:bottom w:val="none" w:sz="0" w:space="0" w:color="auto"/>
        <w:right w:val="none" w:sz="0" w:space="0" w:color="auto"/>
      </w:divBdr>
    </w:div>
    <w:div w:id="1168061189">
      <w:bodyDiv w:val="1"/>
      <w:marLeft w:val="0"/>
      <w:marRight w:val="0"/>
      <w:marTop w:val="0"/>
      <w:marBottom w:val="0"/>
      <w:divBdr>
        <w:top w:val="none" w:sz="0" w:space="0" w:color="auto"/>
        <w:left w:val="none" w:sz="0" w:space="0" w:color="auto"/>
        <w:bottom w:val="none" w:sz="0" w:space="0" w:color="auto"/>
        <w:right w:val="none" w:sz="0" w:space="0" w:color="auto"/>
      </w:divBdr>
    </w:div>
    <w:div w:id="1168255396">
      <w:bodyDiv w:val="1"/>
      <w:marLeft w:val="0"/>
      <w:marRight w:val="0"/>
      <w:marTop w:val="0"/>
      <w:marBottom w:val="0"/>
      <w:divBdr>
        <w:top w:val="none" w:sz="0" w:space="0" w:color="auto"/>
        <w:left w:val="none" w:sz="0" w:space="0" w:color="auto"/>
        <w:bottom w:val="none" w:sz="0" w:space="0" w:color="auto"/>
        <w:right w:val="none" w:sz="0" w:space="0" w:color="auto"/>
      </w:divBdr>
    </w:div>
    <w:div w:id="1168516018">
      <w:bodyDiv w:val="1"/>
      <w:marLeft w:val="0"/>
      <w:marRight w:val="0"/>
      <w:marTop w:val="0"/>
      <w:marBottom w:val="0"/>
      <w:divBdr>
        <w:top w:val="none" w:sz="0" w:space="0" w:color="auto"/>
        <w:left w:val="none" w:sz="0" w:space="0" w:color="auto"/>
        <w:bottom w:val="none" w:sz="0" w:space="0" w:color="auto"/>
        <w:right w:val="none" w:sz="0" w:space="0" w:color="auto"/>
      </w:divBdr>
      <w:divsChild>
        <w:div w:id="957877906">
          <w:marLeft w:val="0"/>
          <w:marRight w:val="0"/>
          <w:marTop w:val="0"/>
          <w:marBottom w:val="0"/>
          <w:divBdr>
            <w:top w:val="none" w:sz="0" w:space="0" w:color="auto"/>
            <w:left w:val="none" w:sz="0" w:space="0" w:color="auto"/>
            <w:bottom w:val="none" w:sz="0" w:space="0" w:color="auto"/>
            <w:right w:val="none" w:sz="0" w:space="0" w:color="auto"/>
          </w:divBdr>
          <w:divsChild>
            <w:div w:id="44111518">
              <w:marLeft w:val="0"/>
              <w:marRight w:val="0"/>
              <w:marTop w:val="0"/>
              <w:marBottom w:val="0"/>
              <w:divBdr>
                <w:top w:val="none" w:sz="0" w:space="0" w:color="auto"/>
                <w:left w:val="none" w:sz="0" w:space="0" w:color="auto"/>
                <w:bottom w:val="none" w:sz="0" w:space="0" w:color="auto"/>
                <w:right w:val="none" w:sz="0" w:space="0" w:color="auto"/>
              </w:divBdr>
            </w:div>
          </w:divsChild>
        </w:div>
        <w:div w:id="2003697976">
          <w:marLeft w:val="0"/>
          <w:marRight w:val="0"/>
          <w:marTop w:val="0"/>
          <w:marBottom w:val="0"/>
          <w:divBdr>
            <w:top w:val="none" w:sz="0" w:space="0" w:color="auto"/>
            <w:left w:val="none" w:sz="0" w:space="0" w:color="auto"/>
            <w:bottom w:val="none" w:sz="0" w:space="0" w:color="auto"/>
            <w:right w:val="none" w:sz="0" w:space="0" w:color="auto"/>
          </w:divBdr>
        </w:div>
      </w:divsChild>
    </w:div>
    <w:div w:id="1168983241">
      <w:bodyDiv w:val="1"/>
      <w:marLeft w:val="0"/>
      <w:marRight w:val="0"/>
      <w:marTop w:val="0"/>
      <w:marBottom w:val="0"/>
      <w:divBdr>
        <w:top w:val="none" w:sz="0" w:space="0" w:color="auto"/>
        <w:left w:val="none" w:sz="0" w:space="0" w:color="auto"/>
        <w:bottom w:val="none" w:sz="0" w:space="0" w:color="auto"/>
        <w:right w:val="none" w:sz="0" w:space="0" w:color="auto"/>
      </w:divBdr>
    </w:div>
    <w:div w:id="1169054404">
      <w:bodyDiv w:val="1"/>
      <w:marLeft w:val="0"/>
      <w:marRight w:val="0"/>
      <w:marTop w:val="0"/>
      <w:marBottom w:val="0"/>
      <w:divBdr>
        <w:top w:val="none" w:sz="0" w:space="0" w:color="auto"/>
        <w:left w:val="none" w:sz="0" w:space="0" w:color="auto"/>
        <w:bottom w:val="none" w:sz="0" w:space="0" w:color="auto"/>
        <w:right w:val="none" w:sz="0" w:space="0" w:color="auto"/>
      </w:divBdr>
    </w:div>
    <w:div w:id="1169099493">
      <w:bodyDiv w:val="1"/>
      <w:marLeft w:val="0"/>
      <w:marRight w:val="0"/>
      <w:marTop w:val="0"/>
      <w:marBottom w:val="0"/>
      <w:divBdr>
        <w:top w:val="none" w:sz="0" w:space="0" w:color="auto"/>
        <w:left w:val="none" w:sz="0" w:space="0" w:color="auto"/>
        <w:bottom w:val="none" w:sz="0" w:space="0" w:color="auto"/>
        <w:right w:val="none" w:sz="0" w:space="0" w:color="auto"/>
      </w:divBdr>
    </w:div>
    <w:div w:id="1169173521">
      <w:bodyDiv w:val="1"/>
      <w:marLeft w:val="0"/>
      <w:marRight w:val="0"/>
      <w:marTop w:val="0"/>
      <w:marBottom w:val="0"/>
      <w:divBdr>
        <w:top w:val="none" w:sz="0" w:space="0" w:color="auto"/>
        <w:left w:val="none" w:sz="0" w:space="0" w:color="auto"/>
        <w:bottom w:val="none" w:sz="0" w:space="0" w:color="auto"/>
        <w:right w:val="none" w:sz="0" w:space="0" w:color="auto"/>
      </w:divBdr>
    </w:div>
    <w:div w:id="1169295079">
      <w:bodyDiv w:val="1"/>
      <w:marLeft w:val="0"/>
      <w:marRight w:val="0"/>
      <w:marTop w:val="0"/>
      <w:marBottom w:val="0"/>
      <w:divBdr>
        <w:top w:val="none" w:sz="0" w:space="0" w:color="auto"/>
        <w:left w:val="none" w:sz="0" w:space="0" w:color="auto"/>
        <w:bottom w:val="none" w:sz="0" w:space="0" w:color="auto"/>
        <w:right w:val="none" w:sz="0" w:space="0" w:color="auto"/>
      </w:divBdr>
    </w:div>
    <w:div w:id="1169783634">
      <w:bodyDiv w:val="1"/>
      <w:marLeft w:val="0"/>
      <w:marRight w:val="0"/>
      <w:marTop w:val="0"/>
      <w:marBottom w:val="0"/>
      <w:divBdr>
        <w:top w:val="none" w:sz="0" w:space="0" w:color="auto"/>
        <w:left w:val="none" w:sz="0" w:space="0" w:color="auto"/>
        <w:bottom w:val="none" w:sz="0" w:space="0" w:color="auto"/>
        <w:right w:val="none" w:sz="0" w:space="0" w:color="auto"/>
      </w:divBdr>
    </w:div>
    <w:div w:id="1170174551">
      <w:bodyDiv w:val="1"/>
      <w:marLeft w:val="0"/>
      <w:marRight w:val="0"/>
      <w:marTop w:val="0"/>
      <w:marBottom w:val="0"/>
      <w:divBdr>
        <w:top w:val="none" w:sz="0" w:space="0" w:color="auto"/>
        <w:left w:val="none" w:sz="0" w:space="0" w:color="auto"/>
        <w:bottom w:val="none" w:sz="0" w:space="0" w:color="auto"/>
        <w:right w:val="none" w:sz="0" w:space="0" w:color="auto"/>
      </w:divBdr>
    </w:div>
    <w:div w:id="1170214969">
      <w:bodyDiv w:val="1"/>
      <w:marLeft w:val="0"/>
      <w:marRight w:val="0"/>
      <w:marTop w:val="0"/>
      <w:marBottom w:val="0"/>
      <w:divBdr>
        <w:top w:val="none" w:sz="0" w:space="0" w:color="auto"/>
        <w:left w:val="none" w:sz="0" w:space="0" w:color="auto"/>
        <w:bottom w:val="none" w:sz="0" w:space="0" w:color="auto"/>
        <w:right w:val="none" w:sz="0" w:space="0" w:color="auto"/>
      </w:divBdr>
    </w:div>
    <w:div w:id="1170289967">
      <w:bodyDiv w:val="1"/>
      <w:marLeft w:val="0"/>
      <w:marRight w:val="0"/>
      <w:marTop w:val="0"/>
      <w:marBottom w:val="0"/>
      <w:divBdr>
        <w:top w:val="none" w:sz="0" w:space="0" w:color="auto"/>
        <w:left w:val="none" w:sz="0" w:space="0" w:color="auto"/>
        <w:bottom w:val="none" w:sz="0" w:space="0" w:color="auto"/>
        <w:right w:val="none" w:sz="0" w:space="0" w:color="auto"/>
      </w:divBdr>
    </w:div>
    <w:div w:id="1170607426">
      <w:bodyDiv w:val="1"/>
      <w:marLeft w:val="0"/>
      <w:marRight w:val="0"/>
      <w:marTop w:val="0"/>
      <w:marBottom w:val="0"/>
      <w:divBdr>
        <w:top w:val="none" w:sz="0" w:space="0" w:color="auto"/>
        <w:left w:val="none" w:sz="0" w:space="0" w:color="auto"/>
        <w:bottom w:val="none" w:sz="0" w:space="0" w:color="auto"/>
        <w:right w:val="none" w:sz="0" w:space="0" w:color="auto"/>
      </w:divBdr>
    </w:div>
    <w:div w:id="1170632713">
      <w:bodyDiv w:val="1"/>
      <w:marLeft w:val="0"/>
      <w:marRight w:val="0"/>
      <w:marTop w:val="0"/>
      <w:marBottom w:val="0"/>
      <w:divBdr>
        <w:top w:val="none" w:sz="0" w:space="0" w:color="auto"/>
        <w:left w:val="none" w:sz="0" w:space="0" w:color="auto"/>
        <w:bottom w:val="none" w:sz="0" w:space="0" w:color="auto"/>
        <w:right w:val="none" w:sz="0" w:space="0" w:color="auto"/>
      </w:divBdr>
    </w:div>
    <w:div w:id="1170875124">
      <w:bodyDiv w:val="1"/>
      <w:marLeft w:val="0"/>
      <w:marRight w:val="0"/>
      <w:marTop w:val="0"/>
      <w:marBottom w:val="0"/>
      <w:divBdr>
        <w:top w:val="none" w:sz="0" w:space="0" w:color="auto"/>
        <w:left w:val="none" w:sz="0" w:space="0" w:color="auto"/>
        <w:bottom w:val="none" w:sz="0" w:space="0" w:color="auto"/>
        <w:right w:val="none" w:sz="0" w:space="0" w:color="auto"/>
      </w:divBdr>
    </w:div>
    <w:div w:id="1171069730">
      <w:bodyDiv w:val="1"/>
      <w:marLeft w:val="0"/>
      <w:marRight w:val="0"/>
      <w:marTop w:val="0"/>
      <w:marBottom w:val="0"/>
      <w:divBdr>
        <w:top w:val="none" w:sz="0" w:space="0" w:color="auto"/>
        <w:left w:val="none" w:sz="0" w:space="0" w:color="auto"/>
        <w:bottom w:val="none" w:sz="0" w:space="0" w:color="auto"/>
        <w:right w:val="none" w:sz="0" w:space="0" w:color="auto"/>
      </w:divBdr>
    </w:div>
    <w:div w:id="1171211995">
      <w:bodyDiv w:val="1"/>
      <w:marLeft w:val="0"/>
      <w:marRight w:val="0"/>
      <w:marTop w:val="0"/>
      <w:marBottom w:val="0"/>
      <w:divBdr>
        <w:top w:val="none" w:sz="0" w:space="0" w:color="auto"/>
        <w:left w:val="none" w:sz="0" w:space="0" w:color="auto"/>
        <w:bottom w:val="none" w:sz="0" w:space="0" w:color="auto"/>
        <w:right w:val="none" w:sz="0" w:space="0" w:color="auto"/>
      </w:divBdr>
    </w:div>
    <w:div w:id="1171287600">
      <w:bodyDiv w:val="1"/>
      <w:marLeft w:val="0"/>
      <w:marRight w:val="0"/>
      <w:marTop w:val="0"/>
      <w:marBottom w:val="0"/>
      <w:divBdr>
        <w:top w:val="none" w:sz="0" w:space="0" w:color="auto"/>
        <w:left w:val="none" w:sz="0" w:space="0" w:color="auto"/>
        <w:bottom w:val="none" w:sz="0" w:space="0" w:color="auto"/>
        <w:right w:val="none" w:sz="0" w:space="0" w:color="auto"/>
      </w:divBdr>
    </w:div>
    <w:div w:id="1171523387">
      <w:bodyDiv w:val="1"/>
      <w:marLeft w:val="0"/>
      <w:marRight w:val="0"/>
      <w:marTop w:val="0"/>
      <w:marBottom w:val="0"/>
      <w:divBdr>
        <w:top w:val="none" w:sz="0" w:space="0" w:color="auto"/>
        <w:left w:val="none" w:sz="0" w:space="0" w:color="auto"/>
        <w:bottom w:val="none" w:sz="0" w:space="0" w:color="auto"/>
        <w:right w:val="none" w:sz="0" w:space="0" w:color="auto"/>
      </w:divBdr>
    </w:div>
    <w:div w:id="1171679359">
      <w:bodyDiv w:val="1"/>
      <w:marLeft w:val="0"/>
      <w:marRight w:val="0"/>
      <w:marTop w:val="0"/>
      <w:marBottom w:val="0"/>
      <w:divBdr>
        <w:top w:val="none" w:sz="0" w:space="0" w:color="auto"/>
        <w:left w:val="none" w:sz="0" w:space="0" w:color="auto"/>
        <w:bottom w:val="none" w:sz="0" w:space="0" w:color="auto"/>
        <w:right w:val="none" w:sz="0" w:space="0" w:color="auto"/>
      </w:divBdr>
    </w:div>
    <w:div w:id="1171724666">
      <w:bodyDiv w:val="1"/>
      <w:marLeft w:val="0"/>
      <w:marRight w:val="0"/>
      <w:marTop w:val="0"/>
      <w:marBottom w:val="0"/>
      <w:divBdr>
        <w:top w:val="none" w:sz="0" w:space="0" w:color="auto"/>
        <w:left w:val="none" w:sz="0" w:space="0" w:color="auto"/>
        <w:bottom w:val="none" w:sz="0" w:space="0" w:color="auto"/>
        <w:right w:val="none" w:sz="0" w:space="0" w:color="auto"/>
      </w:divBdr>
    </w:div>
    <w:div w:id="1171918953">
      <w:bodyDiv w:val="1"/>
      <w:marLeft w:val="0"/>
      <w:marRight w:val="0"/>
      <w:marTop w:val="0"/>
      <w:marBottom w:val="0"/>
      <w:divBdr>
        <w:top w:val="none" w:sz="0" w:space="0" w:color="auto"/>
        <w:left w:val="none" w:sz="0" w:space="0" w:color="auto"/>
        <w:bottom w:val="none" w:sz="0" w:space="0" w:color="auto"/>
        <w:right w:val="none" w:sz="0" w:space="0" w:color="auto"/>
      </w:divBdr>
    </w:div>
    <w:div w:id="1172141875">
      <w:bodyDiv w:val="1"/>
      <w:marLeft w:val="0"/>
      <w:marRight w:val="0"/>
      <w:marTop w:val="0"/>
      <w:marBottom w:val="0"/>
      <w:divBdr>
        <w:top w:val="none" w:sz="0" w:space="0" w:color="auto"/>
        <w:left w:val="none" w:sz="0" w:space="0" w:color="auto"/>
        <w:bottom w:val="none" w:sz="0" w:space="0" w:color="auto"/>
        <w:right w:val="none" w:sz="0" w:space="0" w:color="auto"/>
      </w:divBdr>
    </w:div>
    <w:div w:id="1172187735">
      <w:bodyDiv w:val="1"/>
      <w:marLeft w:val="0"/>
      <w:marRight w:val="0"/>
      <w:marTop w:val="0"/>
      <w:marBottom w:val="0"/>
      <w:divBdr>
        <w:top w:val="none" w:sz="0" w:space="0" w:color="auto"/>
        <w:left w:val="none" w:sz="0" w:space="0" w:color="auto"/>
        <w:bottom w:val="none" w:sz="0" w:space="0" w:color="auto"/>
        <w:right w:val="none" w:sz="0" w:space="0" w:color="auto"/>
      </w:divBdr>
    </w:div>
    <w:div w:id="1172259736">
      <w:bodyDiv w:val="1"/>
      <w:marLeft w:val="0"/>
      <w:marRight w:val="0"/>
      <w:marTop w:val="0"/>
      <w:marBottom w:val="0"/>
      <w:divBdr>
        <w:top w:val="none" w:sz="0" w:space="0" w:color="auto"/>
        <w:left w:val="none" w:sz="0" w:space="0" w:color="auto"/>
        <w:bottom w:val="none" w:sz="0" w:space="0" w:color="auto"/>
        <w:right w:val="none" w:sz="0" w:space="0" w:color="auto"/>
      </w:divBdr>
    </w:div>
    <w:div w:id="1172526873">
      <w:bodyDiv w:val="1"/>
      <w:marLeft w:val="0"/>
      <w:marRight w:val="0"/>
      <w:marTop w:val="0"/>
      <w:marBottom w:val="0"/>
      <w:divBdr>
        <w:top w:val="none" w:sz="0" w:space="0" w:color="auto"/>
        <w:left w:val="none" w:sz="0" w:space="0" w:color="auto"/>
        <w:bottom w:val="none" w:sz="0" w:space="0" w:color="auto"/>
        <w:right w:val="none" w:sz="0" w:space="0" w:color="auto"/>
      </w:divBdr>
    </w:div>
    <w:div w:id="1172600361">
      <w:bodyDiv w:val="1"/>
      <w:marLeft w:val="0"/>
      <w:marRight w:val="0"/>
      <w:marTop w:val="0"/>
      <w:marBottom w:val="0"/>
      <w:divBdr>
        <w:top w:val="none" w:sz="0" w:space="0" w:color="auto"/>
        <w:left w:val="none" w:sz="0" w:space="0" w:color="auto"/>
        <w:bottom w:val="none" w:sz="0" w:space="0" w:color="auto"/>
        <w:right w:val="none" w:sz="0" w:space="0" w:color="auto"/>
      </w:divBdr>
    </w:div>
    <w:div w:id="1172795416">
      <w:bodyDiv w:val="1"/>
      <w:marLeft w:val="0"/>
      <w:marRight w:val="0"/>
      <w:marTop w:val="0"/>
      <w:marBottom w:val="0"/>
      <w:divBdr>
        <w:top w:val="none" w:sz="0" w:space="0" w:color="auto"/>
        <w:left w:val="none" w:sz="0" w:space="0" w:color="auto"/>
        <w:bottom w:val="none" w:sz="0" w:space="0" w:color="auto"/>
        <w:right w:val="none" w:sz="0" w:space="0" w:color="auto"/>
      </w:divBdr>
    </w:div>
    <w:div w:id="1173036590">
      <w:bodyDiv w:val="1"/>
      <w:marLeft w:val="0"/>
      <w:marRight w:val="0"/>
      <w:marTop w:val="0"/>
      <w:marBottom w:val="0"/>
      <w:divBdr>
        <w:top w:val="none" w:sz="0" w:space="0" w:color="auto"/>
        <w:left w:val="none" w:sz="0" w:space="0" w:color="auto"/>
        <w:bottom w:val="none" w:sz="0" w:space="0" w:color="auto"/>
        <w:right w:val="none" w:sz="0" w:space="0" w:color="auto"/>
      </w:divBdr>
    </w:div>
    <w:div w:id="1173182726">
      <w:bodyDiv w:val="1"/>
      <w:marLeft w:val="0"/>
      <w:marRight w:val="0"/>
      <w:marTop w:val="0"/>
      <w:marBottom w:val="0"/>
      <w:divBdr>
        <w:top w:val="none" w:sz="0" w:space="0" w:color="auto"/>
        <w:left w:val="none" w:sz="0" w:space="0" w:color="auto"/>
        <w:bottom w:val="none" w:sz="0" w:space="0" w:color="auto"/>
        <w:right w:val="none" w:sz="0" w:space="0" w:color="auto"/>
      </w:divBdr>
    </w:div>
    <w:div w:id="1173378421">
      <w:bodyDiv w:val="1"/>
      <w:marLeft w:val="0"/>
      <w:marRight w:val="0"/>
      <w:marTop w:val="0"/>
      <w:marBottom w:val="0"/>
      <w:divBdr>
        <w:top w:val="none" w:sz="0" w:space="0" w:color="auto"/>
        <w:left w:val="none" w:sz="0" w:space="0" w:color="auto"/>
        <w:bottom w:val="none" w:sz="0" w:space="0" w:color="auto"/>
        <w:right w:val="none" w:sz="0" w:space="0" w:color="auto"/>
      </w:divBdr>
    </w:div>
    <w:div w:id="1173448334">
      <w:bodyDiv w:val="1"/>
      <w:marLeft w:val="0"/>
      <w:marRight w:val="0"/>
      <w:marTop w:val="0"/>
      <w:marBottom w:val="0"/>
      <w:divBdr>
        <w:top w:val="none" w:sz="0" w:space="0" w:color="auto"/>
        <w:left w:val="none" w:sz="0" w:space="0" w:color="auto"/>
        <w:bottom w:val="none" w:sz="0" w:space="0" w:color="auto"/>
        <w:right w:val="none" w:sz="0" w:space="0" w:color="auto"/>
      </w:divBdr>
    </w:div>
    <w:div w:id="1173570938">
      <w:bodyDiv w:val="1"/>
      <w:marLeft w:val="0"/>
      <w:marRight w:val="0"/>
      <w:marTop w:val="0"/>
      <w:marBottom w:val="0"/>
      <w:divBdr>
        <w:top w:val="none" w:sz="0" w:space="0" w:color="auto"/>
        <w:left w:val="none" w:sz="0" w:space="0" w:color="auto"/>
        <w:bottom w:val="none" w:sz="0" w:space="0" w:color="auto"/>
        <w:right w:val="none" w:sz="0" w:space="0" w:color="auto"/>
      </w:divBdr>
    </w:div>
    <w:div w:id="1173690464">
      <w:bodyDiv w:val="1"/>
      <w:marLeft w:val="0"/>
      <w:marRight w:val="0"/>
      <w:marTop w:val="0"/>
      <w:marBottom w:val="0"/>
      <w:divBdr>
        <w:top w:val="none" w:sz="0" w:space="0" w:color="auto"/>
        <w:left w:val="none" w:sz="0" w:space="0" w:color="auto"/>
        <w:bottom w:val="none" w:sz="0" w:space="0" w:color="auto"/>
        <w:right w:val="none" w:sz="0" w:space="0" w:color="auto"/>
      </w:divBdr>
    </w:div>
    <w:div w:id="1173758323">
      <w:bodyDiv w:val="1"/>
      <w:marLeft w:val="0"/>
      <w:marRight w:val="0"/>
      <w:marTop w:val="0"/>
      <w:marBottom w:val="0"/>
      <w:divBdr>
        <w:top w:val="none" w:sz="0" w:space="0" w:color="auto"/>
        <w:left w:val="none" w:sz="0" w:space="0" w:color="auto"/>
        <w:bottom w:val="none" w:sz="0" w:space="0" w:color="auto"/>
        <w:right w:val="none" w:sz="0" w:space="0" w:color="auto"/>
      </w:divBdr>
    </w:div>
    <w:div w:id="1173841501">
      <w:bodyDiv w:val="1"/>
      <w:marLeft w:val="0"/>
      <w:marRight w:val="0"/>
      <w:marTop w:val="0"/>
      <w:marBottom w:val="0"/>
      <w:divBdr>
        <w:top w:val="none" w:sz="0" w:space="0" w:color="auto"/>
        <w:left w:val="none" w:sz="0" w:space="0" w:color="auto"/>
        <w:bottom w:val="none" w:sz="0" w:space="0" w:color="auto"/>
        <w:right w:val="none" w:sz="0" w:space="0" w:color="auto"/>
      </w:divBdr>
    </w:div>
    <w:div w:id="1174220738">
      <w:bodyDiv w:val="1"/>
      <w:marLeft w:val="0"/>
      <w:marRight w:val="0"/>
      <w:marTop w:val="0"/>
      <w:marBottom w:val="0"/>
      <w:divBdr>
        <w:top w:val="none" w:sz="0" w:space="0" w:color="auto"/>
        <w:left w:val="none" w:sz="0" w:space="0" w:color="auto"/>
        <w:bottom w:val="none" w:sz="0" w:space="0" w:color="auto"/>
        <w:right w:val="none" w:sz="0" w:space="0" w:color="auto"/>
      </w:divBdr>
    </w:div>
    <w:div w:id="1174343584">
      <w:bodyDiv w:val="1"/>
      <w:marLeft w:val="0"/>
      <w:marRight w:val="0"/>
      <w:marTop w:val="0"/>
      <w:marBottom w:val="0"/>
      <w:divBdr>
        <w:top w:val="none" w:sz="0" w:space="0" w:color="auto"/>
        <w:left w:val="none" w:sz="0" w:space="0" w:color="auto"/>
        <w:bottom w:val="none" w:sz="0" w:space="0" w:color="auto"/>
        <w:right w:val="none" w:sz="0" w:space="0" w:color="auto"/>
      </w:divBdr>
    </w:div>
    <w:div w:id="1174762540">
      <w:bodyDiv w:val="1"/>
      <w:marLeft w:val="0"/>
      <w:marRight w:val="0"/>
      <w:marTop w:val="0"/>
      <w:marBottom w:val="0"/>
      <w:divBdr>
        <w:top w:val="none" w:sz="0" w:space="0" w:color="auto"/>
        <w:left w:val="none" w:sz="0" w:space="0" w:color="auto"/>
        <w:bottom w:val="none" w:sz="0" w:space="0" w:color="auto"/>
        <w:right w:val="none" w:sz="0" w:space="0" w:color="auto"/>
      </w:divBdr>
    </w:div>
    <w:div w:id="1175340228">
      <w:bodyDiv w:val="1"/>
      <w:marLeft w:val="0"/>
      <w:marRight w:val="0"/>
      <w:marTop w:val="0"/>
      <w:marBottom w:val="0"/>
      <w:divBdr>
        <w:top w:val="none" w:sz="0" w:space="0" w:color="auto"/>
        <w:left w:val="none" w:sz="0" w:space="0" w:color="auto"/>
        <w:bottom w:val="none" w:sz="0" w:space="0" w:color="auto"/>
        <w:right w:val="none" w:sz="0" w:space="0" w:color="auto"/>
      </w:divBdr>
    </w:div>
    <w:div w:id="1175388569">
      <w:bodyDiv w:val="1"/>
      <w:marLeft w:val="0"/>
      <w:marRight w:val="0"/>
      <w:marTop w:val="0"/>
      <w:marBottom w:val="0"/>
      <w:divBdr>
        <w:top w:val="none" w:sz="0" w:space="0" w:color="auto"/>
        <w:left w:val="none" w:sz="0" w:space="0" w:color="auto"/>
        <w:bottom w:val="none" w:sz="0" w:space="0" w:color="auto"/>
        <w:right w:val="none" w:sz="0" w:space="0" w:color="auto"/>
      </w:divBdr>
    </w:div>
    <w:div w:id="1175414565">
      <w:bodyDiv w:val="1"/>
      <w:marLeft w:val="0"/>
      <w:marRight w:val="0"/>
      <w:marTop w:val="0"/>
      <w:marBottom w:val="0"/>
      <w:divBdr>
        <w:top w:val="none" w:sz="0" w:space="0" w:color="auto"/>
        <w:left w:val="none" w:sz="0" w:space="0" w:color="auto"/>
        <w:bottom w:val="none" w:sz="0" w:space="0" w:color="auto"/>
        <w:right w:val="none" w:sz="0" w:space="0" w:color="auto"/>
      </w:divBdr>
    </w:div>
    <w:div w:id="1175419376">
      <w:bodyDiv w:val="1"/>
      <w:marLeft w:val="0"/>
      <w:marRight w:val="0"/>
      <w:marTop w:val="0"/>
      <w:marBottom w:val="0"/>
      <w:divBdr>
        <w:top w:val="none" w:sz="0" w:space="0" w:color="auto"/>
        <w:left w:val="none" w:sz="0" w:space="0" w:color="auto"/>
        <w:bottom w:val="none" w:sz="0" w:space="0" w:color="auto"/>
        <w:right w:val="none" w:sz="0" w:space="0" w:color="auto"/>
      </w:divBdr>
    </w:div>
    <w:div w:id="1175655872">
      <w:bodyDiv w:val="1"/>
      <w:marLeft w:val="0"/>
      <w:marRight w:val="0"/>
      <w:marTop w:val="0"/>
      <w:marBottom w:val="0"/>
      <w:divBdr>
        <w:top w:val="none" w:sz="0" w:space="0" w:color="auto"/>
        <w:left w:val="none" w:sz="0" w:space="0" w:color="auto"/>
        <w:bottom w:val="none" w:sz="0" w:space="0" w:color="auto"/>
        <w:right w:val="none" w:sz="0" w:space="0" w:color="auto"/>
      </w:divBdr>
    </w:div>
    <w:div w:id="1175920356">
      <w:bodyDiv w:val="1"/>
      <w:marLeft w:val="0"/>
      <w:marRight w:val="0"/>
      <w:marTop w:val="0"/>
      <w:marBottom w:val="0"/>
      <w:divBdr>
        <w:top w:val="none" w:sz="0" w:space="0" w:color="auto"/>
        <w:left w:val="none" w:sz="0" w:space="0" w:color="auto"/>
        <w:bottom w:val="none" w:sz="0" w:space="0" w:color="auto"/>
        <w:right w:val="none" w:sz="0" w:space="0" w:color="auto"/>
      </w:divBdr>
    </w:div>
    <w:div w:id="1175923755">
      <w:bodyDiv w:val="1"/>
      <w:marLeft w:val="0"/>
      <w:marRight w:val="0"/>
      <w:marTop w:val="0"/>
      <w:marBottom w:val="0"/>
      <w:divBdr>
        <w:top w:val="none" w:sz="0" w:space="0" w:color="auto"/>
        <w:left w:val="none" w:sz="0" w:space="0" w:color="auto"/>
        <w:bottom w:val="none" w:sz="0" w:space="0" w:color="auto"/>
        <w:right w:val="none" w:sz="0" w:space="0" w:color="auto"/>
      </w:divBdr>
    </w:div>
    <w:div w:id="1176070573">
      <w:bodyDiv w:val="1"/>
      <w:marLeft w:val="0"/>
      <w:marRight w:val="0"/>
      <w:marTop w:val="0"/>
      <w:marBottom w:val="0"/>
      <w:divBdr>
        <w:top w:val="none" w:sz="0" w:space="0" w:color="auto"/>
        <w:left w:val="none" w:sz="0" w:space="0" w:color="auto"/>
        <w:bottom w:val="none" w:sz="0" w:space="0" w:color="auto"/>
        <w:right w:val="none" w:sz="0" w:space="0" w:color="auto"/>
      </w:divBdr>
    </w:div>
    <w:div w:id="1176265188">
      <w:bodyDiv w:val="1"/>
      <w:marLeft w:val="0"/>
      <w:marRight w:val="0"/>
      <w:marTop w:val="0"/>
      <w:marBottom w:val="0"/>
      <w:divBdr>
        <w:top w:val="none" w:sz="0" w:space="0" w:color="auto"/>
        <w:left w:val="none" w:sz="0" w:space="0" w:color="auto"/>
        <w:bottom w:val="none" w:sz="0" w:space="0" w:color="auto"/>
        <w:right w:val="none" w:sz="0" w:space="0" w:color="auto"/>
      </w:divBdr>
    </w:div>
    <w:div w:id="1176454991">
      <w:bodyDiv w:val="1"/>
      <w:marLeft w:val="0"/>
      <w:marRight w:val="0"/>
      <w:marTop w:val="0"/>
      <w:marBottom w:val="0"/>
      <w:divBdr>
        <w:top w:val="none" w:sz="0" w:space="0" w:color="auto"/>
        <w:left w:val="none" w:sz="0" w:space="0" w:color="auto"/>
        <w:bottom w:val="none" w:sz="0" w:space="0" w:color="auto"/>
        <w:right w:val="none" w:sz="0" w:space="0" w:color="auto"/>
      </w:divBdr>
    </w:div>
    <w:div w:id="1176649798">
      <w:bodyDiv w:val="1"/>
      <w:marLeft w:val="0"/>
      <w:marRight w:val="0"/>
      <w:marTop w:val="0"/>
      <w:marBottom w:val="0"/>
      <w:divBdr>
        <w:top w:val="none" w:sz="0" w:space="0" w:color="auto"/>
        <w:left w:val="none" w:sz="0" w:space="0" w:color="auto"/>
        <w:bottom w:val="none" w:sz="0" w:space="0" w:color="auto"/>
        <w:right w:val="none" w:sz="0" w:space="0" w:color="auto"/>
      </w:divBdr>
    </w:div>
    <w:div w:id="1176992384">
      <w:bodyDiv w:val="1"/>
      <w:marLeft w:val="0"/>
      <w:marRight w:val="0"/>
      <w:marTop w:val="0"/>
      <w:marBottom w:val="0"/>
      <w:divBdr>
        <w:top w:val="none" w:sz="0" w:space="0" w:color="auto"/>
        <w:left w:val="none" w:sz="0" w:space="0" w:color="auto"/>
        <w:bottom w:val="none" w:sz="0" w:space="0" w:color="auto"/>
        <w:right w:val="none" w:sz="0" w:space="0" w:color="auto"/>
      </w:divBdr>
    </w:div>
    <w:div w:id="1177188697">
      <w:bodyDiv w:val="1"/>
      <w:marLeft w:val="0"/>
      <w:marRight w:val="0"/>
      <w:marTop w:val="0"/>
      <w:marBottom w:val="0"/>
      <w:divBdr>
        <w:top w:val="none" w:sz="0" w:space="0" w:color="auto"/>
        <w:left w:val="none" w:sz="0" w:space="0" w:color="auto"/>
        <w:bottom w:val="none" w:sz="0" w:space="0" w:color="auto"/>
        <w:right w:val="none" w:sz="0" w:space="0" w:color="auto"/>
      </w:divBdr>
    </w:div>
    <w:div w:id="1177618315">
      <w:bodyDiv w:val="1"/>
      <w:marLeft w:val="0"/>
      <w:marRight w:val="0"/>
      <w:marTop w:val="0"/>
      <w:marBottom w:val="0"/>
      <w:divBdr>
        <w:top w:val="none" w:sz="0" w:space="0" w:color="auto"/>
        <w:left w:val="none" w:sz="0" w:space="0" w:color="auto"/>
        <w:bottom w:val="none" w:sz="0" w:space="0" w:color="auto"/>
        <w:right w:val="none" w:sz="0" w:space="0" w:color="auto"/>
      </w:divBdr>
    </w:div>
    <w:div w:id="1177696178">
      <w:bodyDiv w:val="1"/>
      <w:marLeft w:val="0"/>
      <w:marRight w:val="0"/>
      <w:marTop w:val="0"/>
      <w:marBottom w:val="0"/>
      <w:divBdr>
        <w:top w:val="none" w:sz="0" w:space="0" w:color="auto"/>
        <w:left w:val="none" w:sz="0" w:space="0" w:color="auto"/>
        <w:bottom w:val="none" w:sz="0" w:space="0" w:color="auto"/>
        <w:right w:val="none" w:sz="0" w:space="0" w:color="auto"/>
      </w:divBdr>
    </w:div>
    <w:div w:id="1177886139">
      <w:bodyDiv w:val="1"/>
      <w:marLeft w:val="0"/>
      <w:marRight w:val="0"/>
      <w:marTop w:val="0"/>
      <w:marBottom w:val="0"/>
      <w:divBdr>
        <w:top w:val="none" w:sz="0" w:space="0" w:color="auto"/>
        <w:left w:val="none" w:sz="0" w:space="0" w:color="auto"/>
        <w:bottom w:val="none" w:sz="0" w:space="0" w:color="auto"/>
        <w:right w:val="none" w:sz="0" w:space="0" w:color="auto"/>
      </w:divBdr>
    </w:div>
    <w:div w:id="1178083294">
      <w:bodyDiv w:val="1"/>
      <w:marLeft w:val="0"/>
      <w:marRight w:val="0"/>
      <w:marTop w:val="0"/>
      <w:marBottom w:val="0"/>
      <w:divBdr>
        <w:top w:val="none" w:sz="0" w:space="0" w:color="auto"/>
        <w:left w:val="none" w:sz="0" w:space="0" w:color="auto"/>
        <w:bottom w:val="none" w:sz="0" w:space="0" w:color="auto"/>
        <w:right w:val="none" w:sz="0" w:space="0" w:color="auto"/>
      </w:divBdr>
    </w:div>
    <w:div w:id="1178228675">
      <w:bodyDiv w:val="1"/>
      <w:marLeft w:val="0"/>
      <w:marRight w:val="0"/>
      <w:marTop w:val="0"/>
      <w:marBottom w:val="0"/>
      <w:divBdr>
        <w:top w:val="none" w:sz="0" w:space="0" w:color="auto"/>
        <w:left w:val="none" w:sz="0" w:space="0" w:color="auto"/>
        <w:bottom w:val="none" w:sz="0" w:space="0" w:color="auto"/>
        <w:right w:val="none" w:sz="0" w:space="0" w:color="auto"/>
      </w:divBdr>
    </w:div>
    <w:div w:id="1178301872">
      <w:bodyDiv w:val="1"/>
      <w:marLeft w:val="0"/>
      <w:marRight w:val="0"/>
      <w:marTop w:val="0"/>
      <w:marBottom w:val="0"/>
      <w:divBdr>
        <w:top w:val="none" w:sz="0" w:space="0" w:color="auto"/>
        <w:left w:val="none" w:sz="0" w:space="0" w:color="auto"/>
        <w:bottom w:val="none" w:sz="0" w:space="0" w:color="auto"/>
        <w:right w:val="none" w:sz="0" w:space="0" w:color="auto"/>
      </w:divBdr>
    </w:div>
    <w:div w:id="1178690298">
      <w:bodyDiv w:val="1"/>
      <w:marLeft w:val="0"/>
      <w:marRight w:val="0"/>
      <w:marTop w:val="0"/>
      <w:marBottom w:val="0"/>
      <w:divBdr>
        <w:top w:val="none" w:sz="0" w:space="0" w:color="auto"/>
        <w:left w:val="none" w:sz="0" w:space="0" w:color="auto"/>
        <w:bottom w:val="none" w:sz="0" w:space="0" w:color="auto"/>
        <w:right w:val="none" w:sz="0" w:space="0" w:color="auto"/>
      </w:divBdr>
    </w:div>
    <w:div w:id="1178813223">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178930619">
      <w:bodyDiv w:val="1"/>
      <w:marLeft w:val="0"/>
      <w:marRight w:val="0"/>
      <w:marTop w:val="0"/>
      <w:marBottom w:val="0"/>
      <w:divBdr>
        <w:top w:val="none" w:sz="0" w:space="0" w:color="auto"/>
        <w:left w:val="none" w:sz="0" w:space="0" w:color="auto"/>
        <w:bottom w:val="none" w:sz="0" w:space="0" w:color="auto"/>
        <w:right w:val="none" w:sz="0" w:space="0" w:color="auto"/>
      </w:divBdr>
    </w:div>
    <w:div w:id="1179084216">
      <w:bodyDiv w:val="1"/>
      <w:marLeft w:val="0"/>
      <w:marRight w:val="0"/>
      <w:marTop w:val="0"/>
      <w:marBottom w:val="0"/>
      <w:divBdr>
        <w:top w:val="none" w:sz="0" w:space="0" w:color="auto"/>
        <w:left w:val="none" w:sz="0" w:space="0" w:color="auto"/>
        <w:bottom w:val="none" w:sz="0" w:space="0" w:color="auto"/>
        <w:right w:val="none" w:sz="0" w:space="0" w:color="auto"/>
      </w:divBdr>
    </w:div>
    <w:div w:id="1179276329">
      <w:bodyDiv w:val="1"/>
      <w:marLeft w:val="0"/>
      <w:marRight w:val="0"/>
      <w:marTop w:val="0"/>
      <w:marBottom w:val="0"/>
      <w:divBdr>
        <w:top w:val="none" w:sz="0" w:space="0" w:color="auto"/>
        <w:left w:val="none" w:sz="0" w:space="0" w:color="auto"/>
        <w:bottom w:val="none" w:sz="0" w:space="0" w:color="auto"/>
        <w:right w:val="none" w:sz="0" w:space="0" w:color="auto"/>
      </w:divBdr>
    </w:div>
    <w:div w:id="1179389463">
      <w:bodyDiv w:val="1"/>
      <w:marLeft w:val="0"/>
      <w:marRight w:val="0"/>
      <w:marTop w:val="0"/>
      <w:marBottom w:val="0"/>
      <w:divBdr>
        <w:top w:val="none" w:sz="0" w:space="0" w:color="auto"/>
        <w:left w:val="none" w:sz="0" w:space="0" w:color="auto"/>
        <w:bottom w:val="none" w:sz="0" w:space="0" w:color="auto"/>
        <w:right w:val="none" w:sz="0" w:space="0" w:color="auto"/>
      </w:divBdr>
    </w:div>
    <w:div w:id="1179582916">
      <w:bodyDiv w:val="1"/>
      <w:marLeft w:val="0"/>
      <w:marRight w:val="0"/>
      <w:marTop w:val="0"/>
      <w:marBottom w:val="0"/>
      <w:divBdr>
        <w:top w:val="none" w:sz="0" w:space="0" w:color="auto"/>
        <w:left w:val="none" w:sz="0" w:space="0" w:color="auto"/>
        <w:bottom w:val="none" w:sz="0" w:space="0" w:color="auto"/>
        <w:right w:val="none" w:sz="0" w:space="0" w:color="auto"/>
      </w:divBdr>
    </w:div>
    <w:div w:id="1179854049">
      <w:bodyDiv w:val="1"/>
      <w:marLeft w:val="0"/>
      <w:marRight w:val="0"/>
      <w:marTop w:val="0"/>
      <w:marBottom w:val="0"/>
      <w:divBdr>
        <w:top w:val="none" w:sz="0" w:space="0" w:color="auto"/>
        <w:left w:val="none" w:sz="0" w:space="0" w:color="auto"/>
        <w:bottom w:val="none" w:sz="0" w:space="0" w:color="auto"/>
        <w:right w:val="none" w:sz="0" w:space="0" w:color="auto"/>
      </w:divBdr>
    </w:div>
    <w:div w:id="1180202068">
      <w:bodyDiv w:val="1"/>
      <w:marLeft w:val="0"/>
      <w:marRight w:val="0"/>
      <w:marTop w:val="0"/>
      <w:marBottom w:val="0"/>
      <w:divBdr>
        <w:top w:val="none" w:sz="0" w:space="0" w:color="auto"/>
        <w:left w:val="none" w:sz="0" w:space="0" w:color="auto"/>
        <w:bottom w:val="none" w:sz="0" w:space="0" w:color="auto"/>
        <w:right w:val="none" w:sz="0" w:space="0" w:color="auto"/>
      </w:divBdr>
    </w:div>
    <w:div w:id="1180894088">
      <w:bodyDiv w:val="1"/>
      <w:marLeft w:val="0"/>
      <w:marRight w:val="0"/>
      <w:marTop w:val="0"/>
      <w:marBottom w:val="0"/>
      <w:divBdr>
        <w:top w:val="none" w:sz="0" w:space="0" w:color="auto"/>
        <w:left w:val="none" w:sz="0" w:space="0" w:color="auto"/>
        <w:bottom w:val="none" w:sz="0" w:space="0" w:color="auto"/>
        <w:right w:val="none" w:sz="0" w:space="0" w:color="auto"/>
      </w:divBdr>
    </w:div>
    <w:div w:id="1181241008">
      <w:bodyDiv w:val="1"/>
      <w:marLeft w:val="0"/>
      <w:marRight w:val="0"/>
      <w:marTop w:val="0"/>
      <w:marBottom w:val="0"/>
      <w:divBdr>
        <w:top w:val="none" w:sz="0" w:space="0" w:color="auto"/>
        <w:left w:val="none" w:sz="0" w:space="0" w:color="auto"/>
        <w:bottom w:val="none" w:sz="0" w:space="0" w:color="auto"/>
        <w:right w:val="none" w:sz="0" w:space="0" w:color="auto"/>
      </w:divBdr>
    </w:div>
    <w:div w:id="1181357750">
      <w:bodyDiv w:val="1"/>
      <w:marLeft w:val="0"/>
      <w:marRight w:val="0"/>
      <w:marTop w:val="0"/>
      <w:marBottom w:val="0"/>
      <w:divBdr>
        <w:top w:val="none" w:sz="0" w:space="0" w:color="auto"/>
        <w:left w:val="none" w:sz="0" w:space="0" w:color="auto"/>
        <w:bottom w:val="none" w:sz="0" w:space="0" w:color="auto"/>
        <w:right w:val="none" w:sz="0" w:space="0" w:color="auto"/>
      </w:divBdr>
    </w:div>
    <w:div w:id="1181428060">
      <w:bodyDiv w:val="1"/>
      <w:marLeft w:val="0"/>
      <w:marRight w:val="0"/>
      <w:marTop w:val="0"/>
      <w:marBottom w:val="0"/>
      <w:divBdr>
        <w:top w:val="none" w:sz="0" w:space="0" w:color="auto"/>
        <w:left w:val="none" w:sz="0" w:space="0" w:color="auto"/>
        <w:bottom w:val="none" w:sz="0" w:space="0" w:color="auto"/>
        <w:right w:val="none" w:sz="0" w:space="0" w:color="auto"/>
      </w:divBdr>
    </w:div>
    <w:div w:id="1181436325">
      <w:bodyDiv w:val="1"/>
      <w:marLeft w:val="0"/>
      <w:marRight w:val="0"/>
      <w:marTop w:val="0"/>
      <w:marBottom w:val="0"/>
      <w:divBdr>
        <w:top w:val="none" w:sz="0" w:space="0" w:color="auto"/>
        <w:left w:val="none" w:sz="0" w:space="0" w:color="auto"/>
        <w:bottom w:val="none" w:sz="0" w:space="0" w:color="auto"/>
        <w:right w:val="none" w:sz="0" w:space="0" w:color="auto"/>
      </w:divBdr>
    </w:div>
    <w:div w:id="1181579201">
      <w:bodyDiv w:val="1"/>
      <w:marLeft w:val="0"/>
      <w:marRight w:val="0"/>
      <w:marTop w:val="0"/>
      <w:marBottom w:val="0"/>
      <w:divBdr>
        <w:top w:val="none" w:sz="0" w:space="0" w:color="auto"/>
        <w:left w:val="none" w:sz="0" w:space="0" w:color="auto"/>
        <w:bottom w:val="none" w:sz="0" w:space="0" w:color="auto"/>
        <w:right w:val="none" w:sz="0" w:space="0" w:color="auto"/>
      </w:divBdr>
    </w:div>
    <w:div w:id="1181622577">
      <w:bodyDiv w:val="1"/>
      <w:marLeft w:val="0"/>
      <w:marRight w:val="0"/>
      <w:marTop w:val="0"/>
      <w:marBottom w:val="0"/>
      <w:divBdr>
        <w:top w:val="none" w:sz="0" w:space="0" w:color="auto"/>
        <w:left w:val="none" w:sz="0" w:space="0" w:color="auto"/>
        <w:bottom w:val="none" w:sz="0" w:space="0" w:color="auto"/>
        <w:right w:val="none" w:sz="0" w:space="0" w:color="auto"/>
      </w:divBdr>
    </w:div>
    <w:div w:id="1181623098">
      <w:bodyDiv w:val="1"/>
      <w:marLeft w:val="0"/>
      <w:marRight w:val="0"/>
      <w:marTop w:val="0"/>
      <w:marBottom w:val="0"/>
      <w:divBdr>
        <w:top w:val="none" w:sz="0" w:space="0" w:color="auto"/>
        <w:left w:val="none" w:sz="0" w:space="0" w:color="auto"/>
        <w:bottom w:val="none" w:sz="0" w:space="0" w:color="auto"/>
        <w:right w:val="none" w:sz="0" w:space="0" w:color="auto"/>
      </w:divBdr>
    </w:div>
    <w:div w:id="1182671575">
      <w:bodyDiv w:val="1"/>
      <w:marLeft w:val="0"/>
      <w:marRight w:val="0"/>
      <w:marTop w:val="0"/>
      <w:marBottom w:val="0"/>
      <w:divBdr>
        <w:top w:val="none" w:sz="0" w:space="0" w:color="auto"/>
        <w:left w:val="none" w:sz="0" w:space="0" w:color="auto"/>
        <w:bottom w:val="none" w:sz="0" w:space="0" w:color="auto"/>
        <w:right w:val="none" w:sz="0" w:space="0" w:color="auto"/>
      </w:divBdr>
    </w:div>
    <w:div w:id="1182740884">
      <w:bodyDiv w:val="1"/>
      <w:marLeft w:val="0"/>
      <w:marRight w:val="0"/>
      <w:marTop w:val="0"/>
      <w:marBottom w:val="0"/>
      <w:divBdr>
        <w:top w:val="none" w:sz="0" w:space="0" w:color="auto"/>
        <w:left w:val="none" w:sz="0" w:space="0" w:color="auto"/>
        <w:bottom w:val="none" w:sz="0" w:space="0" w:color="auto"/>
        <w:right w:val="none" w:sz="0" w:space="0" w:color="auto"/>
      </w:divBdr>
    </w:div>
    <w:div w:id="1182743749">
      <w:bodyDiv w:val="1"/>
      <w:marLeft w:val="0"/>
      <w:marRight w:val="0"/>
      <w:marTop w:val="0"/>
      <w:marBottom w:val="0"/>
      <w:divBdr>
        <w:top w:val="none" w:sz="0" w:space="0" w:color="auto"/>
        <w:left w:val="none" w:sz="0" w:space="0" w:color="auto"/>
        <w:bottom w:val="none" w:sz="0" w:space="0" w:color="auto"/>
        <w:right w:val="none" w:sz="0" w:space="0" w:color="auto"/>
      </w:divBdr>
    </w:div>
    <w:div w:id="1182822324">
      <w:bodyDiv w:val="1"/>
      <w:marLeft w:val="0"/>
      <w:marRight w:val="0"/>
      <w:marTop w:val="0"/>
      <w:marBottom w:val="0"/>
      <w:divBdr>
        <w:top w:val="none" w:sz="0" w:space="0" w:color="auto"/>
        <w:left w:val="none" w:sz="0" w:space="0" w:color="auto"/>
        <w:bottom w:val="none" w:sz="0" w:space="0" w:color="auto"/>
        <w:right w:val="none" w:sz="0" w:space="0" w:color="auto"/>
      </w:divBdr>
    </w:div>
    <w:div w:id="1183015678">
      <w:bodyDiv w:val="1"/>
      <w:marLeft w:val="0"/>
      <w:marRight w:val="0"/>
      <w:marTop w:val="0"/>
      <w:marBottom w:val="0"/>
      <w:divBdr>
        <w:top w:val="none" w:sz="0" w:space="0" w:color="auto"/>
        <w:left w:val="none" w:sz="0" w:space="0" w:color="auto"/>
        <w:bottom w:val="none" w:sz="0" w:space="0" w:color="auto"/>
        <w:right w:val="none" w:sz="0" w:space="0" w:color="auto"/>
      </w:divBdr>
    </w:div>
    <w:div w:id="1183126184">
      <w:bodyDiv w:val="1"/>
      <w:marLeft w:val="0"/>
      <w:marRight w:val="0"/>
      <w:marTop w:val="0"/>
      <w:marBottom w:val="0"/>
      <w:divBdr>
        <w:top w:val="none" w:sz="0" w:space="0" w:color="auto"/>
        <w:left w:val="none" w:sz="0" w:space="0" w:color="auto"/>
        <w:bottom w:val="none" w:sz="0" w:space="0" w:color="auto"/>
        <w:right w:val="none" w:sz="0" w:space="0" w:color="auto"/>
      </w:divBdr>
    </w:div>
    <w:div w:id="1183126589">
      <w:bodyDiv w:val="1"/>
      <w:marLeft w:val="0"/>
      <w:marRight w:val="0"/>
      <w:marTop w:val="0"/>
      <w:marBottom w:val="0"/>
      <w:divBdr>
        <w:top w:val="none" w:sz="0" w:space="0" w:color="auto"/>
        <w:left w:val="none" w:sz="0" w:space="0" w:color="auto"/>
        <w:bottom w:val="none" w:sz="0" w:space="0" w:color="auto"/>
        <w:right w:val="none" w:sz="0" w:space="0" w:color="auto"/>
      </w:divBdr>
    </w:div>
    <w:div w:id="1183128102">
      <w:bodyDiv w:val="1"/>
      <w:marLeft w:val="0"/>
      <w:marRight w:val="0"/>
      <w:marTop w:val="0"/>
      <w:marBottom w:val="0"/>
      <w:divBdr>
        <w:top w:val="none" w:sz="0" w:space="0" w:color="auto"/>
        <w:left w:val="none" w:sz="0" w:space="0" w:color="auto"/>
        <w:bottom w:val="none" w:sz="0" w:space="0" w:color="auto"/>
        <w:right w:val="none" w:sz="0" w:space="0" w:color="auto"/>
      </w:divBdr>
    </w:div>
    <w:div w:id="1183401698">
      <w:bodyDiv w:val="1"/>
      <w:marLeft w:val="0"/>
      <w:marRight w:val="0"/>
      <w:marTop w:val="0"/>
      <w:marBottom w:val="0"/>
      <w:divBdr>
        <w:top w:val="none" w:sz="0" w:space="0" w:color="auto"/>
        <w:left w:val="none" w:sz="0" w:space="0" w:color="auto"/>
        <w:bottom w:val="none" w:sz="0" w:space="0" w:color="auto"/>
        <w:right w:val="none" w:sz="0" w:space="0" w:color="auto"/>
      </w:divBdr>
    </w:div>
    <w:div w:id="1183469806">
      <w:bodyDiv w:val="1"/>
      <w:marLeft w:val="0"/>
      <w:marRight w:val="0"/>
      <w:marTop w:val="0"/>
      <w:marBottom w:val="0"/>
      <w:divBdr>
        <w:top w:val="none" w:sz="0" w:space="0" w:color="auto"/>
        <w:left w:val="none" w:sz="0" w:space="0" w:color="auto"/>
        <w:bottom w:val="none" w:sz="0" w:space="0" w:color="auto"/>
        <w:right w:val="none" w:sz="0" w:space="0" w:color="auto"/>
      </w:divBdr>
    </w:div>
    <w:div w:id="1183517756">
      <w:bodyDiv w:val="1"/>
      <w:marLeft w:val="0"/>
      <w:marRight w:val="0"/>
      <w:marTop w:val="0"/>
      <w:marBottom w:val="0"/>
      <w:divBdr>
        <w:top w:val="none" w:sz="0" w:space="0" w:color="auto"/>
        <w:left w:val="none" w:sz="0" w:space="0" w:color="auto"/>
        <w:bottom w:val="none" w:sz="0" w:space="0" w:color="auto"/>
        <w:right w:val="none" w:sz="0" w:space="0" w:color="auto"/>
      </w:divBdr>
    </w:div>
    <w:div w:id="1183742788">
      <w:bodyDiv w:val="1"/>
      <w:marLeft w:val="0"/>
      <w:marRight w:val="0"/>
      <w:marTop w:val="0"/>
      <w:marBottom w:val="0"/>
      <w:divBdr>
        <w:top w:val="none" w:sz="0" w:space="0" w:color="auto"/>
        <w:left w:val="none" w:sz="0" w:space="0" w:color="auto"/>
        <w:bottom w:val="none" w:sz="0" w:space="0" w:color="auto"/>
        <w:right w:val="none" w:sz="0" w:space="0" w:color="auto"/>
      </w:divBdr>
    </w:div>
    <w:div w:id="1183864556">
      <w:bodyDiv w:val="1"/>
      <w:marLeft w:val="0"/>
      <w:marRight w:val="0"/>
      <w:marTop w:val="0"/>
      <w:marBottom w:val="0"/>
      <w:divBdr>
        <w:top w:val="none" w:sz="0" w:space="0" w:color="auto"/>
        <w:left w:val="none" w:sz="0" w:space="0" w:color="auto"/>
        <w:bottom w:val="none" w:sz="0" w:space="0" w:color="auto"/>
        <w:right w:val="none" w:sz="0" w:space="0" w:color="auto"/>
      </w:divBdr>
    </w:div>
    <w:div w:id="1183973566">
      <w:bodyDiv w:val="1"/>
      <w:marLeft w:val="0"/>
      <w:marRight w:val="0"/>
      <w:marTop w:val="0"/>
      <w:marBottom w:val="0"/>
      <w:divBdr>
        <w:top w:val="none" w:sz="0" w:space="0" w:color="auto"/>
        <w:left w:val="none" w:sz="0" w:space="0" w:color="auto"/>
        <w:bottom w:val="none" w:sz="0" w:space="0" w:color="auto"/>
        <w:right w:val="none" w:sz="0" w:space="0" w:color="auto"/>
      </w:divBdr>
    </w:div>
    <w:div w:id="1184127893">
      <w:bodyDiv w:val="1"/>
      <w:marLeft w:val="0"/>
      <w:marRight w:val="0"/>
      <w:marTop w:val="0"/>
      <w:marBottom w:val="0"/>
      <w:divBdr>
        <w:top w:val="none" w:sz="0" w:space="0" w:color="auto"/>
        <w:left w:val="none" w:sz="0" w:space="0" w:color="auto"/>
        <w:bottom w:val="none" w:sz="0" w:space="0" w:color="auto"/>
        <w:right w:val="none" w:sz="0" w:space="0" w:color="auto"/>
      </w:divBdr>
    </w:div>
    <w:div w:id="1184398170">
      <w:bodyDiv w:val="1"/>
      <w:marLeft w:val="0"/>
      <w:marRight w:val="0"/>
      <w:marTop w:val="0"/>
      <w:marBottom w:val="0"/>
      <w:divBdr>
        <w:top w:val="none" w:sz="0" w:space="0" w:color="auto"/>
        <w:left w:val="none" w:sz="0" w:space="0" w:color="auto"/>
        <w:bottom w:val="none" w:sz="0" w:space="0" w:color="auto"/>
        <w:right w:val="none" w:sz="0" w:space="0" w:color="auto"/>
      </w:divBdr>
    </w:div>
    <w:div w:id="1184636726">
      <w:bodyDiv w:val="1"/>
      <w:marLeft w:val="0"/>
      <w:marRight w:val="0"/>
      <w:marTop w:val="0"/>
      <w:marBottom w:val="0"/>
      <w:divBdr>
        <w:top w:val="none" w:sz="0" w:space="0" w:color="auto"/>
        <w:left w:val="none" w:sz="0" w:space="0" w:color="auto"/>
        <w:bottom w:val="none" w:sz="0" w:space="0" w:color="auto"/>
        <w:right w:val="none" w:sz="0" w:space="0" w:color="auto"/>
      </w:divBdr>
    </w:div>
    <w:div w:id="1185053541">
      <w:bodyDiv w:val="1"/>
      <w:marLeft w:val="0"/>
      <w:marRight w:val="0"/>
      <w:marTop w:val="0"/>
      <w:marBottom w:val="0"/>
      <w:divBdr>
        <w:top w:val="none" w:sz="0" w:space="0" w:color="auto"/>
        <w:left w:val="none" w:sz="0" w:space="0" w:color="auto"/>
        <w:bottom w:val="none" w:sz="0" w:space="0" w:color="auto"/>
        <w:right w:val="none" w:sz="0" w:space="0" w:color="auto"/>
      </w:divBdr>
    </w:div>
    <w:div w:id="1185053650">
      <w:bodyDiv w:val="1"/>
      <w:marLeft w:val="0"/>
      <w:marRight w:val="0"/>
      <w:marTop w:val="0"/>
      <w:marBottom w:val="0"/>
      <w:divBdr>
        <w:top w:val="none" w:sz="0" w:space="0" w:color="auto"/>
        <w:left w:val="none" w:sz="0" w:space="0" w:color="auto"/>
        <w:bottom w:val="none" w:sz="0" w:space="0" w:color="auto"/>
        <w:right w:val="none" w:sz="0" w:space="0" w:color="auto"/>
      </w:divBdr>
    </w:div>
    <w:div w:id="1185484949">
      <w:bodyDiv w:val="1"/>
      <w:marLeft w:val="0"/>
      <w:marRight w:val="0"/>
      <w:marTop w:val="0"/>
      <w:marBottom w:val="0"/>
      <w:divBdr>
        <w:top w:val="none" w:sz="0" w:space="0" w:color="auto"/>
        <w:left w:val="none" w:sz="0" w:space="0" w:color="auto"/>
        <w:bottom w:val="none" w:sz="0" w:space="0" w:color="auto"/>
        <w:right w:val="none" w:sz="0" w:space="0" w:color="auto"/>
      </w:divBdr>
    </w:div>
    <w:div w:id="1185748175">
      <w:bodyDiv w:val="1"/>
      <w:marLeft w:val="0"/>
      <w:marRight w:val="0"/>
      <w:marTop w:val="0"/>
      <w:marBottom w:val="0"/>
      <w:divBdr>
        <w:top w:val="none" w:sz="0" w:space="0" w:color="auto"/>
        <w:left w:val="none" w:sz="0" w:space="0" w:color="auto"/>
        <w:bottom w:val="none" w:sz="0" w:space="0" w:color="auto"/>
        <w:right w:val="none" w:sz="0" w:space="0" w:color="auto"/>
      </w:divBdr>
    </w:div>
    <w:div w:id="1186213477">
      <w:bodyDiv w:val="1"/>
      <w:marLeft w:val="0"/>
      <w:marRight w:val="0"/>
      <w:marTop w:val="0"/>
      <w:marBottom w:val="0"/>
      <w:divBdr>
        <w:top w:val="none" w:sz="0" w:space="0" w:color="auto"/>
        <w:left w:val="none" w:sz="0" w:space="0" w:color="auto"/>
        <w:bottom w:val="none" w:sz="0" w:space="0" w:color="auto"/>
        <w:right w:val="none" w:sz="0" w:space="0" w:color="auto"/>
      </w:divBdr>
    </w:div>
    <w:div w:id="1186407055">
      <w:bodyDiv w:val="1"/>
      <w:marLeft w:val="0"/>
      <w:marRight w:val="0"/>
      <w:marTop w:val="0"/>
      <w:marBottom w:val="0"/>
      <w:divBdr>
        <w:top w:val="none" w:sz="0" w:space="0" w:color="auto"/>
        <w:left w:val="none" w:sz="0" w:space="0" w:color="auto"/>
        <w:bottom w:val="none" w:sz="0" w:space="0" w:color="auto"/>
        <w:right w:val="none" w:sz="0" w:space="0" w:color="auto"/>
      </w:divBdr>
    </w:div>
    <w:div w:id="1186551759">
      <w:bodyDiv w:val="1"/>
      <w:marLeft w:val="0"/>
      <w:marRight w:val="0"/>
      <w:marTop w:val="0"/>
      <w:marBottom w:val="0"/>
      <w:divBdr>
        <w:top w:val="none" w:sz="0" w:space="0" w:color="auto"/>
        <w:left w:val="none" w:sz="0" w:space="0" w:color="auto"/>
        <w:bottom w:val="none" w:sz="0" w:space="0" w:color="auto"/>
        <w:right w:val="none" w:sz="0" w:space="0" w:color="auto"/>
      </w:divBdr>
    </w:div>
    <w:div w:id="1186560744">
      <w:bodyDiv w:val="1"/>
      <w:marLeft w:val="0"/>
      <w:marRight w:val="0"/>
      <w:marTop w:val="0"/>
      <w:marBottom w:val="0"/>
      <w:divBdr>
        <w:top w:val="none" w:sz="0" w:space="0" w:color="auto"/>
        <w:left w:val="none" w:sz="0" w:space="0" w:color="auto"/>
        <w:bottom w:val="none" w:sz="0" w:space="0" w:color="auto"/>
        <w:right w:val="none" w:sz="0" w:space="0" w:color="auto"/>
      </w:divBdr>
    </w:div>
    <w:div w:id="1186752292">
      <w:bodyDiv w:val="1"/>
      <w:marLeft w:val="0"/>
      <w:marRight w:val="0"/>
      <w:marTop w:val="0"/>
      <w:marBottom w:val="0"/>
      <w:divBdr>
        <w:top w:val="none" w:sz="0" w:space="0" w:color="auto"/>
        <w:left w:val="none" w:sz="0" w:space="0" w:color="auto"/>
        <w:bottom w:val="none" w:sz="0" w:space="0" w:color="auto"/>
        <w:right w:val="none" w:sz="0" w:space="0" w:color="auto"/>
      </w:divBdr>
    </w:div>
    <w:div w:id="1187135155">
      <w:bodyDiv w:val="1"/>
      <w:marLeft w:val="0"/>
      <w:marRight w:val="0"/>
      <w:marTop w:val="0"/>
      <w:marBottom w:val="0"/>
      <w:divBdr>
        <w:top w:val="none" w:sz="0" w:space="0" w:color="auto"/>
        <w:left w:val="none" w:sz="0" w:space="0" w:color="auto"/>
        <w:bottom w:val="none" w:sz="0" w:space="0" w:color="auto"/>
        <w:right w:val="none" w:sz="0" w:space="0" w:color="auto"/>
      </w:divBdr>
    </w:div>
    <w:div w:id="1187326103">
      <w:bodyDiv w:val="1"/>
      <w:marLeft w:val="0"/>
      <w:marRight w:val="0"/>
      <w:marTop w:val="0"/>
      <w:marBottom w:val="0"/>
      <w:divBdr>
        <w:top w:val="none" w:sz="0" w:space="0" w:color="auto"/>
        <w:left w:val="none" w:sz="0" w:space="0" w:color="auto"/>
        <w:bottom w:val="none" w:sz="0" w:space="0" w:color="auto"/>
        <w:right w:val="none" w:sz="0" w:space="0" w:color="auto"/>
      </w:divBdr>
    </w:div>
    <w:div w:id="1187451044">
      <w:bodyDiv w:val="1"/>
      <w:marLeft w:val="0"/>
      <w:marRight w:val="0"/>
      <w:marTop w:val="0"/>
      <w:marBottom w:val="0"/>
      <w:divBdr>
        <w:top w:val="none" w:sz="0" w:space="0" w:color="auto"/>
        <w:left w:val="none" w:sz="0" w:space="0" w:color="auto"/>
        <w:bottom w:val="none" w:sz="0" w:space="0" w:color="auto"/>
        <w:right w:val="none" w:sz="0" w:space="0" w:color="auto"/>
      </w:divBdr>
    </w:div>
    <w:div w:id="1187475800">
      <w:bodyDiv w:val="1"/>
      <w:marLeft w:val="0"/>
      <w:marRight w:val="0"/>
      <w:marTop w:val="0"/>
      <w:marBottom w:val="0"/>
      <w:divBdr>
        <w:top w:val="none" w:sz="0" w:space="0" w:color="auto"/>
        <w:left w:val="none" w:sz="0" w:space="0" w:color="auto"/>
        <w:bottom w:val="none" w:sz="0" w:space="0" w:color="auto"/>
        <w:right w:val="none" w:sz="0" w:space="0" w:color="auto"/>
      </w:divBdr>
    </w:div>
    <w:div w:id="1187906442">
      <w:bodyDiv w:val="1"/>
      <w:marLeft w:val="0"/>
      <w:marRight w:val="0"/>
      <w:marTop w:val="0"/>
      <w:marBottom w:val="0"/>
      <w:divBdr>
        <w:top w:val="none" w:sz="0" w:space="0" w:color="auto"/>
        <w:left w:val="none" w:sz="0" w:space="0" w:color="auto"/>
        <w:bottom w:val="none" w:sz="0" w:space="0" w:color="auto"/>
        <w:right w:val="none" w:sz="0" w:space="0" w:color="auto"/>
      </w:divBdr>
    </w:div>
    <w:div w:id="1187909972">
      <w:bodyDiv w:val="1"/>
      <w:marLeft w:val="0"/>
      <w:marRight w:val="0"/>
      <w:marTop w:val="0"/>
      <w:marBottom w:val="0"/>
      <w:divBdr>
        <w:top w:val="none" w:sz="0" w:space="0" w:color="auto"/>
        <w:left w:val="none" w:sz="0" w:space="0" w:color="auto"/>
        <w:bottom w:val="none" w:sz="0" w:space="0" w:color="auto"/>
        <w:right w:val="none" w:sz="0" w:space="0" w:color="auto"/>
      </w:divBdr>
    </w:div>
    <w:div w:id="1187910370">
      <w:bodyDiv w:val="1"/>
      <w:marLeft w:val="0"/>
      <w:marRight w:val="0"/>
      <w:marTop w:val="0"/>
      <w:marBottom w:val="0"/>
      <w:divBdr>
        <w:top w:val="none" w:sz="0" w:space="0" w:color="auto"/>
        <w:left w:val="none" w:sz="0" w:space="0" w:color="auto"/>
        <w:bottom w:val="none" w:sz="0" w:space="0" w:color="auto"/>
        <w:right w:val="none" w:sz="0" w:space="0" w:color="auto"/>
      </w:divBdr>
    </w:div>
    <w:div w:id="1188059198">
      <w:bodyDiv w:val="1"/>
      <w:marLeft w:val="0"/>
      <w:marRight w:val="0"/>
      <w:marTop w:val="0"/>
      <w:marBottom w:val="0"/>
      <w:divBdr>
        <w:top w:val="none" w:sz="0" w:space="0" w:color="auto"/>
        <w:left w:val="none" w:sz="0" w:space="0" w:color="auto"/>
        <w:bottom w:val="none" w:sz="0" w:space="0" w:color="auto"/>
        <w:right w:val="none" w:sz="0" w:space="0" w:color="auto"/>
      </w:divBdr>
    </w:div>
    <w:div w:id="1188564491">
      <w:bodyDiv w:val="1"/>
      <w:marLeft w:val="0"/>
      <w:marRight w:val="0"/>
      <w:marTop w:val="0"/>
      <w:marBottom w:val="0"/>
      <w:divBdr>
        <w:top w:val="none" w:sz="0" w:space="0" w:color="auto"/>
        <w:left w:val="none" w:sz="0" w:space="0" w:color="auto"/>
        <w:bottom w:val="none" w:sz="0" w:space="0" w:color="auto"/>
        <w:right w:val="none" w:sz="0" w:space="0" w:color="auto"/>
      </w:divBdr>
    </w:div>
    <w:div w:id="1188642860">
      <w:bodyDiv w:val="1"/>
      <w:marLeft w:val="0"/>
      <w:marRight w:val="0"/>
      <w:marTop w:val="0"/>
      <w:marBottom w:val="0"/>
      <w:divBdr>
        <w:top w:val="none" w:sz="0" w:space="0" w:color="auto"/>
        <w:left w:val="none" w:sz="0" w:space="0" w:color="auto"/>
        <w:bottom w:val="none" w:sz="0" w:space="0" w:color="auto"/>
        <w:right w:val="none" w:sz="0" w:space="0" w:color="auto"/>
      </w:divBdr>
    </w:div>
    <w:div w:id="1188718905">
      <w:bodyDiv w:val="1"/>
      <w:marLeft w:val="0"/>
      <w:marRight w:val="0"/>
      <w:marTop w:val="0"/>
      <w:marBottom w:val="0"/>
      <w:divBdr>
        <w:top w:val="none" w:sz="0" w:space="0" w:color="auto"/>
        <w:left w:val="none" w:sz="0" w:space="0" w:color="auto"/>
        <w:bottom w:val="none" w:sz="0" w:space="0" w:color="auto"/>
        <w:right w:val="none" w:sz="0" w:space="0" w:color="auto"/>
      </w:divBdr>
    </w:div>
    <w:div w:id="1188908078">
      <w:bodyDiv w:val="1"/>
      <w:marLeft w:val="0"/>
      <w:marRight w:val="0"/>
      <w:marTop w:val="0"/>
      <w:marBottom w:val="0"/>
      <w:divBdr>
        <w:top w:val="none" w:sz="0" w:space="0" w:color="auto"/>
        <w:left w:val="none" w:sz="0" w:space="0" w:color="auto"/>
        <w:bottom w:val="none" w:sz="0" w:space="0" w:color="auto"/>
        <w:right w:val="none" w:sz="0" w:space="0" w:color="auto"/>
      </w:divBdr>
    </w:div>
    <w:div w:id="1188910636">
      <w:bodyDiv w:val="1"/>
      <w:marLeft w:val="0"/>
      <w:marRight w:val="0"/>
      <w:marTop w:val="0"/>
      <w:marBottom w:val="0"/>
      <w:divBdr>
        <w:top w:val="none" w:sz="0" w:space="0" w:color="auto"/>
        <w:left w:val="none" w:sz="0" w:space="0" w:color="auto"/>
        <w:bottom w:val="none" w:sz="0" w:space="0" w:color="auto"/>
        <w:right w:val="none" w:sz="0" w:space="0" w:color="auto"/>
      </w:divBdr>
    </w:div>
    <w:div w:id="1189371173">
      <w:bodyDiv w:val="1"/>
      <w:marLeft w:val="0"/>
      <w:marRight w:val="0"/>
      <w:marTop w:val="0"/>
      <w:marBottom w:val="0"/>
      <w:divBdr>
        <w:top w:val="none" w:sz="0" w:space="0" w:color="auto"/>
        <w:left w:val="none" w:sz="0" w:space="0" w:color="auto"/>
        <w:bottom w:val="none" w:sz="0" w:space="0" w:color="auto"/>
        <w:right w:val="none" w:sz="0" w:space="0" w:color="auto"/>
      </w:divBdr>
    </w:div>
    <w:div w:id="1189414161">
      <w:bodyDiv w:val="1"/>
      <w:marLeft w:val="0"/>
      <w:marRight w:val="0"/>
      <w:marTop w:val="0"/>
      <w:marBottom w:val="0"/>
      <w:divBdr>
        <w:top w:val="none" w:sz="0" w:space="0" w:color="auto"/>
        <w:left w:val="none" w:sz="0" w:space="0" w:color="auto"/>
        <w:bottom w:val="none" w:sz="0" w:space="0" w:color="auto"/>
        <w:right w:val="none" w:sz="0" w:space="0" w:color="auto"/>
      </w:divBdr>
    </w:div>
    <w:div w:id="1189416553">
      <w:bodyDiv w:val="1"/>
      <w:marLeft w:val="0"/>
      <w:marRight w:val="0"/>
      <w:marTop w:val="0"/>
      <w:marBottom w:val="0"/>
      <w:divBdr>
        <w:top w:val="none" w:sz="0" w:space="0" w:color="auto"/>
        <w:left w:val="none" w:sz="0" w:space="0" w:color="auto"/>
        <w:bottom w:val="none" w:sz="0" w:space="0" w:color="auto"/>
        <w:right w:val="none" w:sz="0" w:space="0" w:color="auto"/>
      </w:divBdr>
    </w:div>
    <w:div w:id="1189760677">
      <w:bodyDiv w:val="1"/>
      <w:marLeft w:val="0"/>
      <w:marRight w:val="0"/>
      <w:marTop w:val="0"/>
      <w:marBottom w:val="0"/>
      <w:divBdr>
        <w:top w:val="none" w:sz="0" w:space="0" w:color="auto"/>
        <w:left w:val="none" w:sz="0" w:space="0" w:color="auto"/>
        <w:bottom w:val="none" w:sz="0" w:space="0" w:color="auto"/>
        <w:right w:val="none" w:sz="0" w:space="0" w:color="auto"/>
      </w:divBdr>
    </w:div>
    <w:div w:id="1189836804">
      <w:bodyDiv w:val="1"/>
      <w:marLeft w:val="0"/>
      <w:marRight w:val="0"/>
      <w:marTop w:val="0"/>
      <w:marBottom w:val="0"/>
      <w:divBdr>
        <w:top w:val="none" w:sz="0" w:space="0" w:color="auto"/>
        <w:left w:val="none" w:sz="0" w:space="0" w:color="auto"/>
        <w:bottom w:val="none" w:sz="0" w:space="0" w:color="auto"/>
        <w:right w:val="none" w:sz="0" w:space="0" w:color="auto"/>
      </w:divBdr>
    </w:div>
    <w:div w:id="1189877281">
      <w:bodyDiv w:val="1"/>
      <w:marLeft w:val="0"/>
      <w:marRight w:val="0"/>
      <w:marTop w:val="0"/>
      <w:marBottom w:val="0"/>
      <w:divBdr>
        <w:top w:val="none" w:sz="0" w:space="0" w:color="auto"/>
        <w:left w:val="none" w:sz="0" w:space="0" w:color="auto"/>
        <w:bottom w:val="none" w:sz="0" w:space="0" w:color="auto"/>
        <w:right w:val="none" w:sz="0" w:space="0" w:color="auto"/>
      </w:divBdr>
    </w:div>
    <w:div w:id="1189903888">
      <w:bodyDiv w:val="1"/>
      <w:marLeft w:val="0"/>
      <w:marRight w:val="0"/>
      <w:marTop w:val="0"/>
      <w:marBottom w:val="0"/>
      <w:divBdr>
        <w:top w:val="none" w:sz="0" w:space="0" w:color="auto"/>
        <w:left w:val="none" w:sz="0" w:space="0" w:color="auto"/>
        <w:bottom w:val="none" w:sz="0" w:space="0" w:color="auto"/>
        <w:right w:val="none" w:sz="0" w:space="0" w:color="auto"/>
      </w:divBdr>
    </w:div>
    <w:div w:id="1190031082">
      <w:bodyDiv w:val="1"/>
      <w:marLeft w:val="0"/>
      <w:marRight w:val="0"/>
      <w:marTop w:val="0"/>
      <w:marBottom w:val="0"/>
      <w:divBdr>
        <w:top w:val="none" w:sz="0" w:space="0" w:color="auto"/>
        <w:left w:val="none" w:sz="0" w:space="0" w:color="auto"/>
        <w:bottom w:val="none" w:sz="0" w:space="0" w:color="auto"/>
        <w:right w:val="none" w:sz="0" w:space="0" w:color="auto"/>
      </w:divBdr>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
    <w:div w:id="1190602565">
      <w:bodyDiv w:val="1"/>
      <w:marLeft w:val="0"/>
      <w:marRight w:val="0"/>
      <w:marTop w:val="0"/>
      <w:marBottom w:val="0"/>
      <w:divBdr>
        <w:top w:val="none" w:sz="0" w:space="0" w:color="auto"/>
        <w:left w:val="none" w:sz="0" w:space="0" w:color="auto"/>
        <w:bottom w:val="none" w:sz="0" w:space="0" w:color="auto"/>
        <w:right w:val="none" w:sz="0" w:space="0" w:color="auto"/>
      </w:divBdr>
    </w:div>
    <w:div w:id="1191064983">
      <w:bodyDiv w:val="1"/>
      <w:marLeft w:val="0"/>
      <w:marRight w:val="0"/>
      <w:marTop w:val="0"/>
      <w:marBottom w:val="0"/>
      <w:divBdr>
        <w:top w:val="none" w:sz="0" w:space="0" w:color="auto"/>
        <w:left w:val="none" w:sz="0" w:space="0" w:color="auto"/>
        <w:bottom w:val="none" w:sz="0" w:space="0" w:color="auto"/>
        <w:right w:val="none" w:sz="0" w:space="0" w:color="auto"/>
      </w:divBdr>
    </w:div>
    <w:div w:id="1191335779">
      <w:bodyDiv w:val="1"/>
      <w:marLeft w:val="0"/>
      <w:marRight w:val="0"/>
      <w:marTop w:val="0"/>
      <w:marBottom w:val="0"/>
      <w:divBdr>
        <w:top w:val="none" w:sz="0" w:space="0" w:color="auto"/>
        <w:left w:val="none" w:sz="0" w:space="0" w:color="auto"/>
        <w:bottom w:val="none" w:sz="0" w:space="0" w:color="auto"/>
        <w:right w:val="none" w:sz="0" w:space="0" w:color="auto"/>
      </w:divBdr>
    </w:div>
    <w:div w:id="1191458948">
      <w:bodyDiv w:val="1"/>
      <w:marLeft w:val="0"/>
      <w:marRight w:val="0"/>
      <w:marTop w:val="0"/>
      <w:marBottom w:val="0"/>
      <w:divBdr>
        <w:top w:val="none" w:sz="0" w:space="0" w:color="auto"/>
        <w:left w:val="none" w:sz="0" w:space="0" w:color="auto"/>
        <w:bottom w:val="none" w:sz="0" w:space="0" w:color="auto"/>
        <w:right w:val="none" w:sz="0" w:space="0" w:color="auto"/>
      </w:divBdr>
    </w:div>
    <w:div w:id="1191645358">
      <w:bodyDiv w:val="1"/>
      <w:marLeft w:val="0"/>
      <w:marRight w:val="0"/>
      <w:marTop w:val="0"/>
      <w:marBottom w:val="0"/>
      <w:divBdr>
        <w:top w:val="none" w:sz="0" w:space="0" w:color="auto"/>
        <w:left w:val="none" w:sz="0" w:space="0" w:color="auto"/>
        <w:bottom w:val="none" w:sz="0" w:space="0" w:color="auto"/>
        <w:right w:val="none" w:sz="0" w:space="0" w:color="auto"/>
      </w:divBdr>
    </w:div>
    <w:div w:id="1191718539">
      <w:bodyDiv w:val="1"/>
      <w:marLeft w:val="0"/>
      <w:marRight w:val="0"/>
      <w:marTop w:val="0"/>
      <w:marBottom w:val="0"/>
      <w:divBdr>
        <w:top w:val="none" w:sz="0" w:space="0" w:color="auto"/>
        <w:left w:val="none" w:sz="0" w:space="0" w:color="auto"/>
        <w:bottom w:val="none" w:sz="0" w:space="0" w:color="auto"/>
        <w:right w:val="none" w:sz="0" w:space="0" w:color="auto"/>
      </w:divBdr>
    </w:div>
    <w:div w:id="1191720871">
      <w:bodyDiv w:val="1"/>
      <w:marLeft w:val="0"/>
      <w:marRight w:val="0"/>
      <w:marTop w:val="0"/>
      <w:marBottom w:val="0"/>
      <w:divBdr>
        <w:top w:val="none" w:sz="0" w:space="0" w:color="auto"/>
        <w:left w:val="none" w:sz="0" w:space="0" w:color="auto"/>
        <w:bottom w:val="none" w:sz="0" w:space="0" w:color="auto"/>
        <w:right w:val="none" w:sz="0" w:space="0" w:color="auto"/>
      </w:divBdr>
    </w:div>
    <w:div w:id="1192258018">
      <w:bodyDiv w:val="1"/>
      <w:marLeft w:val="0"/>
      <w:marRight w:val="0"/>
      <w:marTop w:val="0"/>
      <w:marBottom w:val="0"/>
      <w:divBdr>
        <w:top w:val="none" w:sz="0" w:space="0" w:color="auto"/>
        <w:left w:val="none" w:sz="0" w:space="0" w:color="auto"/>
        <w:bottom w:val="none" w:sz="0" w:space="0" w:color="auto"/>
        <w:right w:val="none" w:sz="0" w:space="0" w:color="auto"/>
      </w:divBdr>
    </w:div>
    <w:div w:id="1192305423">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192768398">
      <w:bodyDiv w:val="1"/>
      <w:marLeft w:val="0"/>
      <w:marRight w:val="0"/>
      <w:marTop w:val="0"/>
      <w:marBottom w:val="0"/>
      <w:divBdr>
        <w:top w:val="none" w:sz="0" w:space="0" w:color="auto"/>
        <w:left w:val="none" w:sz="0" w:space="0" w:color="auto"/>
        <w:bottom w:val="none" w:sz="0" w:space="0" w:color="auto"/>
        <w:right w:val="none" w:sz="0" w:space="0" w:color="auto"/>
      </w:divBdr>
    </w:div>
    <w:div w:id="1192836046">
      <w:bodyDiv w:val="1"/>
      <w:marLeft w:val="0"/>
      <w:marRight w:val="0"/>
      <w:marTop w:val="0"/>
      <w:marBottom w:val="0"/>
      <w:divBdr>
        <w:top w:val="none" w:sz="0" w:space="0" w:color="auto"/>
        <w:left w:val="none" w:sz="0" w:space="0" w:color="auto"/>
        <w:bottom w:val="none" w:sz="0" w:space="0" w:color="auto"/>
        <w:right w:val="none" w:sz="0" w:space="0" w:color="auto"/>
      </w:divBdr>
    </w:div>
    <w:div w:id="1192916517">
      <w:bodyDiv w:val="1"/>
      <w:marLeft w:val="0"/>
      <w:marRight w:val="0"/>
      <w:marTop w:val="0"/>
      <w:marBottom w:val="0"/>
      <w:divBdr>
        <w:top w:val="none" w:sz="0" w:space="0" w:color="auto"/>
        <w:left w:val="none" w:sz="0" w:space="0" w:color="auto"/>
        <w:bottom w:val="none" w:sz="0" w:space="0" w:color="auto"/>
        <w:right w:val="none" w:sz="0" w:space="0" w:color="auto"/>
      </w:divBdr>
    </w:div>
    <w:div w:id="1193152652">
      <w:bodyDiv w:val="1"/>
      <w:marLeft w:val="0"/>
      <w:marRight w:val="0"/>
      <w:marTop w:val="0"/>
      <w:marBottom w:val="0"/>
      <w:divBdr>
        <w:top w:val="none" w:sz="0" w:space="0" w:color="auto"/>
        <w:left w:val="none" w:sz="0" w:space="0" w:color="auto"/>
        <w:bottom w:val="none" w:sz="0" w:space="0" w:color="auto"/>
        <w:right w:val="none" w:sz="0" w:space="0" w:color="auto"/>
      </w:divBdr>
    </w:div>
    <w:div w:id="1193228810">
      <w:bodyDiv w:val="1"/>
      <w:marLeft w:val="0"/>
      <w:marRight w:val="0"/>
      <w:marTop w:val="0"/>
      <w:marBottom w:val="0"/>
      <w:divBdr>
        <w:top w:val="none" w:sz="0" w:space="0" w:color="auto"/>
        <w:left w:val="none" w:sz="0" w:space="0" w:color="auto"/>
        <w:bottom w:val="none" w:sz="0" w:space="0" w:color="auto"/>
        <w:right w:val="none" w:sz="0" w:space="0" w:color="auto"/>
      </w:divBdr>
    </w:div>
    <w:div w:id="1193348202">
      <w:bodyDiv w:val="1"/>
      <w:marLeft w:val="0"/>
      <w:marRight w:val="0"/>
      <w:marTop w:val="0"/>
      <w:marBottom w:val="0"/>
      <w:divBdr>
        <w:top w:val="none" w:sz="0" w:space="0" w:color="auto"/>
        <w:left w:val="none" w:sz="0" w:space="0" w:color="auto"/>
        <w:bottom w:val="none" w:sz="0" w:space="0" w:color="auto"/>
        <w:right w:val="none" w:sz="0" w:space="0" w:color="auto"/>
      </w:divBdr>
    </w:div>
    <w:div w:id="1193376515">
      <w:bodyDiv w:val="1"/>
      <w:marLeft w:val="0"/>
      <w:marRight w:val="0"/>
      <w:marTop w:val="0"/>
      <w:marBottom w:val="0"/>
      <w:divBdr>
        <w:top w:val="none" w:sz="0" w:space="0" w:color="auto"/>
        <w:left w:val="none" w:sz="0" w:space="0" w:color="auto"/>
        <w:bottom w:val="none" w:sz="0" w:space="0" w:color="auto"/>
        <w:right w:val="none" w:sz="0" w:space="0" w:color="auto"/>
      </w:divBdr>
    </w:div>
    <w:div w:id="1193689434">
      <w:bodyDiv w:val="1"/>
      <w:marLeft w:val="0"/>
      <w:marRight w:val="0"/>
      <w:marTop w:val="0"/>
      <w:marBottom w:val="0"/>
      <w:divBdr>
        <w:top w:val="none" w:sz="0" w:space="0" w:color="auto"/>
        <w:left w:val="none" w:sz="0" w:space="0" w:color="auto"/>
        <w:bottom w:val="none" w:sz="0" w:space="0" w:color="auto"/>
        <w:right w:val="none" w:sz="0" w:space="0" w:color="auto"/>
      </w:divBdr>
    </w:div>
    <w:div w:id="1193805685">
      <w:bodyDiv w:val="1"/>
      <w:marLeft w:val="0"/>
      <w:marRight w:val="0"/>
      <w:marTop w:val="0"/>
      <w:marBottom w:val="0"/>
      <w:divBdr>
        <w:top w:val="none" w:sz="0" w:space="0" w:color="auto"/>
        <w:left w:val="none" w:sz="0" w:space="0" w:color="auto"/>
        <w:bottom w:val="none" w:sz="0" w:space="0" w:color="auto"/>
        <w:right w:val="none" w:sz="0" w:space="0" w:color="auto"/>
      </w:divBdr>
    </w:div>
    <w:div w:id="1193886706">
      <w:bodyDiv w:val="1"/>
      <w:marLeft w:val="0"/>
      <w:marRight w:val="0"/>
      <w:marTop w:val="0"/>
      <w:marBottom w:val="0"/>
      <w:divBdr>
        <w:top w:val="none" w:sz="0" w:space="0" w:color="auto"/>
        <w:left w:val="none" w:sz="0" w:space="0" w:color="auto"/>
        <w:bottom w:val="none" w:sz="0" w:space="0" w:color="auto"/>
        <w:right w:val="none" w:sz="0" w:space="0" w:color="auto"/>
      </w:divBdr>
    </w:div>
    <w:div w:id="1194072781">
      <w:bodyDiv w:val="1"/>
      <w:marLeft w:val="0"/>
      <w:marRight w:val="0"/>
      <w:marTop w:val="0"/>
      <w:marBottom w:val="0"/>
      <w:divBdr>
        <w:top w:val="none" w:sz="0" w:space="0" w:color="auto"/>
        <w:left w:val="none" w:sz="0" w:space="0" w:color="auto"/>
        <w:bottom w:val="none" w:sz="0" w:space="0" w:color="auto"/>
        <w:right w:val="none" w:sz="0" w:space="0" w:color="auto"/>
      </w:divBdr>
    </w:div>
    <w:div w:id="1194340243">
      <w:bodyDiv w:val="1"/>
      <w:marLeft w:val="0"/>
      <w:marRight w:val="0"/>
      <w:marTop w:val="0"/>
      <w:marBottom w:val="0"/>
      <w:divBdr>
        <w:top w:val="none" w:sz="0" w:space="0" w:color="auto"/>
        <w:left w:val="none" w:sz="0" w:space="0" w:color="auto"/>
        <w:bottom w:val="none" w:sz="0" w:space="0" w:color="auto"/>
        <w:right w:val="none" w:sz="0" w:space="0" w:color="auto"/>
      </w:divBdr>
    </w:div>
    <w:div w:id="1194342334">
      <w:bodyDiv w:val="1"/>
      <w:marLeft w:val="0"/>
      <w:marRight w:val="0"/>
      <w:marTop w:val="0"/>
      <w:marBottom w:val="0"/>
      <w:divBdr>
        <w:top w:val="none" w:sz="0" w:space="0" w:color="auto"/>
        <w:left w:val="none" w:sz="0" w:space="0" w:color="auto"/>
        <w:bottom w:val="none" w:sz="0" w:space="0" w:color="auto"/>
        <w:right w:val="none" w:sz="0" w:space="0" w:color="auto"/>
      </w:divBdr>
    </w:div>
    <w:div w:id="1194346633">
      <w:bodyDiv w:val="1"/>
      <w:marLeft w:val="0"/>
      <w:marRight w:val="0"/>
      <w:marTop w:val="0"/>
      <w:marBottom w:val="0"/>
      <w:divBdr>
        <w:top w:val="none" w:sz="0" w:space="0" w:color="auto"/>
        <w:left w:val="none" w:sz="0" w:space="0" w:color="auto"/>
        <w:bottom w:val="none" w:sz="0" w:space="0" w:color="auto"/>
        <w:right w:val="none" w:sz="0" w:space="0" w:color="auto"/>
      </w:divBdr>
    </w:div>
    <w:div w:id="1194424174">
      <w:bodyDiv w:val="1"/>
      <w:marLeft w:val="0"/>
      <w:marRight w:val="0"/>
      <w:marTop w:val="0"/>
      <w:marBottom w:val="0"/>
      <w:divBdr>
        <w:top w:val="none" w:sz="0" w:space="0" w:color="auto"/>
        <w:left w:val="none" w:sz="0" w:space="0" w:color="auto"/>
        <w:bottom w:val="none" w:sz="0" w:space="0" w:color="auto"/>
        <w:right w:val="none" w:sz="0" w:space="0" w:color="auto"/>
      </w:divBdr>
    </w:div>
    <w:div w:id="1194660046">
      <w:bodyDiv w:val="1"/>
      <w:marLeft w:val="0"/>
      <w:marRight w:val="0"/>
      <w:marTop w:val="0"/>
      <w:marBottom w:val="0"/>
      <w:divBdr>
        <w:top w:val="none" w:sz="0" w:space="0" w:color="auto"/>
        <w:left w:val="none" w:sz="0" w:space="0" w:color="auto"/>
        <w:bottom w:val="none" w:sz="0" w:space="0" w:color="auto"/>
        <w:right w:val="none" w:sz="0" w:space="0" w:color="auto"/>
      </w:divBdr>
    </w:div>
    <w:div w:id="1194732447">
      <w:bodyDiv w:val="1"/>
      <w:marLeft w:val="0"/>
      <w:marRight w:val="0"/>
      <w:marTop w:val="0"/>
      <w:marBottom w:val="0"/>
      <w:divBdr>
        <w:top w:val="none" w:sz="0" w:space="0" w:color="auto"/>
        <w:left w:val="none" w:sz="0" w:space="0" w:color="auto"/>
        <w:bottom w:val="none" w:sz="0" w:space="0" w:color="auto"/>
        <w:right w:val="none" w:sz="0" w:space="0" w:color="auto"/>
      </w:divBdr>
    </w:div>
    <w:div w:id="1194805661">
      <w:bodyDiv w:val="1"/>
      <w:marLeft w:val="0"/>
      <w:marRight w:val="0"/>
      <w:marTop w:val="0"/>
      <w:marBottom w:val="0"/>
      <w:divBdr>
        <w:top w:val="none" w:sz="0" w:space="0" w:color="auto"/>
        <w:left w:val="none" w:sz="0" w:space="0" w:color="auto"/>
        <w:bottom w:val="none" w:sz="0" w:space="0" w:color="auto"/>
        <w:right w:val="none" w:sz="0" w:space="0" w:color="auto"/>
      </w:divBdr>
    </w:div>
    <w:div w:id="1195390299">
      <w:bodyDiv w:val="1"/>
      <w:marLeft w:val="0"/>
      <w:marRight w:val="0"/>
      <w:marTop w:val="0"/>
      <w:marBottom w:val="0"/>
      <w:divBdr>
        <w:top w:val="none" w:sz="0" w:space="0" w:color="auto"/>
        <w:left w:val="none" w:sz="0" w:space="0" w:color="auto"/>
        <w:bottom w:val="none" w:sz="0" w:space="0" w:color="auto"/>
        <w:right w:val="none" w:sz="0" w:space="0" w:color="auto"/>
      </w:divBdr>
    </w:div>
    <w:div w:id="1195508572">
      <w:bodyDiv w:val="1"/>
      <w:marLeft w:val="0"/>
      <w:marRight w:val="0"/>
      <w:marTop w:val="0"/>
      <w:marBottom w:val="0"/>
      <w:divBdr>
        <w:top w:val="none" w:sz="0" w:space="0" w:color="auto"/>
        <w:left w:val="none" w:sz="0" w:space="0" w:color="auto"/>
        <w:bottom w:val="none" w:sz="0" w:space="0" w:color="auto"/>
        <w:right w:val="none" w:sz="0" w:space="0" w:color="auto"/>
      </w:divBdr>
    </w:div>
    <w:div w:id="1195731667">
      <w:bodyDiv w:val="1"/>
      <w:marLeft w:val="0"/>
      <w:marRight w:val="0"/>
      <w:marTop w:val="0"/>
      <w:marBottom w:val="0"/>
      <w:divBdr>
        <w:top w:val="none" w:sz="0" w:space="0" w:color="auto"/>
        <w:left w:val="none" w:sz="0" w:space="0" w:color="auto"/>
        <w:bottom w:val="none" w:sz="0" w:space="0" w:color="auto"/>
        <w:right w:val="none" w:sz="0" w:space="0" w:color="auto"/>
      </w:divBdr>
    </w:div>
    <w:div w:id="1195847324">
      <w:bodyDiv w:val="1"/>
      <w:marLeft w:val="0"/>
      <w:marRight w:val="0"/>
      <w:marTop w:val="0"/>
      <w:marBottom w:val="0"/>
      <w:divBdr>
        <w:top w:val="none" w:sz="0" w:space="0" w:color="auto"/>
        <w:left w:val="none" w:sz="0" w:space="0" w:color="auto"/>
        <w:bottom w:val="none" w:sz="0" w:space="0" w:color="auto"/>
        <w:right w:val="none" w:sz="0" w:space="0" w:color="auto"/>
      </w:divBdr>
    </w:div>
    <w:div w:id="1195922086">
      <w:bodyDiv w:val="1"/>
      <w:marLeft w:val="0"/>
      <w:marRight w:val="0"/>
      <w:marTop w:val="0"/>
      <w:marBottom w:val="0"/>
      <w:divBdr>
        <w:top w:val="none" w:sz="0" w:space="0" w:color="auto"/>
        <w:left w:val="none" w:sz="0" w:space="0" w:color="auto"/>
        <w:bottom w:val="none" w:sz="0" w:space="0" w:color="auto"/>
        <w:right w:val="none" w:sz="0" w:space="0" w:color="auto"/>
      </w:divBdr>
    </w:div>
    <w:div w:id="1195928378">
      <w:bodyDiv w:val="1"/>
      <w:marLeft w:val="0"/>
      <w:marRight w:val="0"/>
      <w:marTop w:val="0"/>
      <w:marBottom w:val="0"/>
      <w:divBdr>
        <w:top w:val="none" w:sz="0" w:space="0" w:color="auto"/>
        <w:left w:val="none" w:sz="0" w:space="0" w:color="auto"/>
        <w:bottom w:val="none" w:sz="0" w:space="0" w:color="auto"/>
        <w:right w:val="none" w:sz="0" w:space="0" w:color="auto"/>
      </w:divBdr>
    </w:div>
    <w:div w:id="1195967197">
      <w:bodyDiv w:val="1"/>
      <w:marLeft w:val="0"/>
      <w:marRight w:val="0"/>
      <w:marTop w:val="0"/>
      <w:marBottom w:val="0"/>
      <w:divBdr>
        <w:top w:val="none" w:sz="0" w:space="0" w:color="auto"/>
        <w:left w:val="none" w:sz="0" w:space="0" w:color="auto"/>
        <w:bottom w:val="none" w:sz="0" w:space="0" w:color="auto"/>
        <w:right w:val="none" w:sz="0" w:space="0" w:color="auto"/>
      </w:divBdr>
    </w:div>
    <w:div w:id="1196045844">
      <w:bodyDiv w:val="1"/>
      <w:marLeft w:val="0"/>
      <w:marRight w:val="0"/>
      <w:marTop w:val="0"/>
      <w:marBottom w:val="0"/>
      <w:divBdr>
        <w:top w:val="none" w:sz="0" w:space="0" w:color="auto"/>
        <w:left w:val="none" w:sz="0" w:space="0" w:color="auto"/>
        <w:bottom w:val="none" w:sz="0" w:space="0" w:color="auto"/>
        <w:right w:val="none" w:sz="0" w:space="0" w:color="auto"/>
      </w:divBdr>
    </w:div>
    <w:div w:id="1196230545">
      <w:bodyDiv w:val="1"/>
      <w:marLeft w:val="0"/>
      <w:marRight w:val="0"/>
      <w:marTop w:val="0"/>
      <w:marBottom w:val="0"/>
      <w:divBdr>
        <w:top w:val="none" w:sz="0" w:space="0" w:color="auto"/>
        <w:left w:val="none" w:sz="0" w:space="0" w:color="auto"/>
        <w:bottom w:val="none" w:sz="0" w:space="0" w:color="auto"/>
        <w:right w:val="none" w:sz="0" w:space="0" w:color="auto"/>
      </w:divBdr>
    </w:div>
    <w:div w:id="1196697453">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196966402">
      <w:bodyDiv w:val="1"/>
      <w:marLeft w:val="0"/>
      <w:marRight w:val="0"/>
      <w:marTop w:val="0"/>
      <w:marBottom w:val="0"/>
      <w:divBdr>
        <w:top w:val="none" w:sz="0" w:space="0" w:color="auto"/>
        <w:left w:val="none" w:sz="0" w:space="0" w:color="auto"/>
        <w:bottom w:val="none" w:sz="0" w:space="0" w:color="auto"/>
        <w:right w:val="none" w:sz="0" w:space="0" w:color="auto"/>
      </w:divBdr>
    </w:div>
    <w:div w:id="1196967452">
      <w:bodyDiv w:val="1"/>
      <w:marLeft w:val="0"/>
      <w:marRight w:val="0"/>
      <w:marTop w:val="0"/>
      <w:marBottom w:val="0"/>
      <w:divBdr>
        <w:top w:val="none" w:sz="0" w:space="0" w:color="auto"/>
        <w:left w:val="none" w:sz="0" w:space="0" w:color="auto"/>
        <w:bottom w:val="none" w:sz="0" w:space="0" w:color="auto"/>
        <w:right w:val="none" w:sz="0" w:space="0" w:color="auto"/>
      </w:divBdr>
    </w:div>
    <w:div w:id="1197235607">
      <w:bodyDiv w:val="1"/>
      <w:marLeft w:val="0"/>
      <w:marRight w:val="0"/>
      <w:marTop w:val="0"/>
      <w:marBottom w:val="0"/>
      <w:divBdr>
        <w:top w:val="none" w:sz="0" w:space="0" w:color="auto"/>
        <w:left w:val="none" w:sz="0" w:space="0" w:color="auto"/>
        <w:bottom w:val="none" w:sz="0" w:space="0" w:color="auto"/>
        <w:right w:val="none" w:sz="0" w:space="0" w:color="auto"/>
      </w:divBdr>
    </w:div>
    <w:div w:id="1197347464">
      <w:bodyDiv w:val="1"/>
      <w:marLeft w:val="0"/>
      <w:marRight w:val="0"/>
      <w:marTop w:val="0"/>
      <w:marBottom w:val="0"/>
      <w:divBdr>
        <w:top w:val="none" w:sz="0" w:space="0" w:color="auto"/>
        <w:left w:val="none" w:sz="0" w:space="0" w:color="auto"/>
        <w:bottom w:val="none" w:sz="0" w:space="0" w:color="auto"/>
        <w:right w:val="none" w:sz="0" w:space="0" w:color="auto"/>
      </w:divBdr>
      <w:divsChild>
        <w:div w:id="362445017">
          <w:marLeft w:val="0"/>
          <w:marRight w:val="0"/>
          <w:marTop w:val="0"/>
          <w:marBottom w:val="0"/>
          <w:divBdr>
            <w:top w:val="none" w:sz="0" w:space="0" w:color="auto"/>
            <w:left w:val="none" w:sz="0" w:space="0" w:color="auto"/>
            <w:bottom w:val="none" w:sz="0" w:space="0" w:color="auto"/>
            <w:right w:val="none" w:sz="0" w:space="0" w:color="auto"/>
          </w:divBdr>
        </w:div>
      </w:divsChild>
    </w:div>
    <w:div w:id="1197426091">
      <w:bodyDiv w:val="1"/>
      <w:marLeft w:val="0"/>
      <w:marRight w:val="0"/>
      <w:marTop w:val="0"/>
      <w:marBottom w:val="0"/>
      <w:divBdr>
        <w:top w:val="none" w:sz="0" w:space="0" w:color="auto"/>
        <w:left w:val="none" w:sz="0" w:space="0" w:color="auto"/>
        <w:bottom w:val="none" w:sz="0" w:space="0" w:color="auto"/>
        <w:right w:val="none" w:sz="0" w:space="0" w:color="auto"/>
      </w:divBdr>
    </w:div>
    <w:div w:id="1197548860">
      <w:bodyDiv w:val="1"/>
      <w:marLeft w:val="0"/>
      <w:marRight w:val="0"/>
      <w:marTop w:val="0"/>
      <w:marBottom w:val="0"/>
      <w:divBdr>
        <w:top w:val="none" w:sz="0" w:space="0" w:color="auto"/>
        <w:left w:val="none" w:sz="0" w:space="0" w:color="auto"/>
        <w:bottom w:val="none" w:sz="0" w:space="0" w:color="auto"/>
        <w:right w:val="none" w:sz="0" w:space="0" w:color="auto"/>
      </w:divBdr>
    </w:div>
    <w:div w:id="1198279383">
      <w:bodyDiv w:val="1"/>
      <w:marLeft w:val="0"/>
      <w:marRight w:val="0"/>
      <w:marTop w:val="0"/>
      <w:marBottom w:val="0"/>
      <w:divBdr>
        <w:top w:val="none" w:sz="0" w:space="0" w:color="auto"/>
        <w:left w:val="none" w:sz="0" w:space="0" w:color="auto"/>
        <w:bottom w:val="none" w:sz="0" w:space="0" w:color="auto"/>
        <w:right w:val="none" w:sz="0" w:space="0" w:color="auto"/>
      </w:divBdr>
    </w:div>
    <w:div w:id="1198356275">
      <w:bodyDiv w:val="1"/>
      <w:marLeft w:val="0"/>
      <w:marRight w:val="0"/>
      <w:marTop w:val="0"/>
      <w:marBottom w:val="0"/>
      <w:divBdr>
        <w:top w:val="none" w:sz="0" w:space="0" w:color="auto"/>
        <w:left w:val="none" w:sz="0" w:space="0" w:color="auto"/>
        <w:bottom w:val="none" w:sz="0" w:space="0" w:color="auto"/>
        <w:right w:val="none" w:sz="0" w:space="0" w:color="auto"/>
      </w:divBdr>
    </w:div>
    <w:div w:id="1198392536">
      <w:bodyDiv w:val="1"/>
      <w:marLeft w:val="0"/>
      <w:marRight w:val="0"/>
      <w:marTop w:val="0"/>
      <w:marBottom w:val="0"/>
      <w:divBdr>
        <w:top w:val="none" w:sz="0" w:space="0" w:color="auto"/>
        <w:left w:val="none" w:sz="0" w:space="0" w:color="auto"/>
        <w:bottom w:val="none" w:sz="0" w:space="0" w:color="auto"/>
        <w:right w:val="none" w:sz="0" w:space="0" w:color="auto"/>
      </w:divBdr>
    </w:div>
    <w:div w:id="1198473219">
      <w:bodyDiv w:val="1"/>
      <w:marLeft w:val="0"/>
      <w:marRight w:val="0"/>
      <w:marTop w:val="0"/>
      <w:marBottom w:val="0"/>
      <w:divBdr>
        <w:top w:val="none" w:sz="0" w:space="0" w:color="auto"/>
        <w:left w:val="none" w:sz="0" w:space="0" w:color="auto"/>
        <w:bottom w:val="none" w:sz="0" w:space="0" w:color="auto"/>
        <w:right w:val="none" w:sz="0" w:space="0" w:color="auto"/>
      </w:divBdr>
    </w:div>
    <w:div w:id="1198616287">
      <w:bodyDiv w:val="1"/>
      <w:marLeft w:val="0"/>
      <w:marRight w:val="0"/>
      <w:marTop w:val="0"/>
      <w:marBottom w:val="0"/>
      <w:divBdr>
        <w:top w:val="none" w:sz="0" w:space="0" w:color="auto"/>
        <w:left w:val="none" w:sz="0" w:space="0" w:color="auto"/>
        <w:bottom w:val="none" w:sz="0" w:space="0" w:color="auto"/>
        <w:right w:val="none" w:sz="0" w:space="0" w:color="auto"/>
      </w:divBdr>
    </w:div>
    <w:div w:id="1198734056">
      <w:bodyDiv w:val="1"/>
      <w:marLeft w:val="0"/>
      <w:marRight w:val="0"/>
      <w:marTop w:val="0"/>
      <w:marBottom w:val="0"/>
      <w:divBdr>
        <w:top w:val="none" w:sz="0" w:space="0" w:color="auto"/>
        <w:left w:val="none" w:sz="0" w:space="0" w:color="auto"/>
        <w:bottom w:val="none" w:sz="0" w:space="0" w:color="auto"/>
        <w:right w:val="none" w:sz="0" w:space="0" w:color="auto"/>
      </w:divBdr>
    </w:div>
    <w:div w:id="1199052963">
      <w:bodyDiv w:val="1"/>
      <w:marLeft w:val="0"/>
      <w:marRight w:val="0"/>
      <w:marTop w:val="0"/>
      <w:marBottom w:val="0"/>
      <w:divBdr>
        <w:top w:val="none" w:sz="0" w:space="0" w:color="auto"/>
        <w:left w:val="none" w:sz="0" w:space="0" w:color="auto"/>
        <w:bottom w:val="none" w:sz="0" w:space="0" w:color="auto"/>
        <w:right w:val="none" w:sz="0" w:space="0" w:color="auto"/>
      </w:divBdr>
    </w:div>
    <w:div w:id="1199122547">
      <w:bodyDiv w:val="1"/>
      <w:marLeft w:val="0"/>
      <w:marRight w:val="0"/>
      <w:marTop w:val="0"/>
      <w:marBottom w:val="0"/>
      <w:divBdr>
        <w:top w:val="none" w:sz="0" w:space="0" w:color="auto"/>
        <w:left w:val="none" w:sz="0" w:space="0" w:color="auto"/>
        <w:bottom w:val="none" w:sz="0" w:space="0" w:color="auto"/>
        <w:right w:val="none" w:sz="0" w:space="0" w:color="auto"/>
      </w:divBdr>
    </w:div>
    <w:div w:id="1199123498">
      <w:bodyDiv w:val="1"/>
      <w:marLeft w:val="0"/>
      <w:marRight w:val="0"/>
      <w:marTop w:val="0"/>
      <w:marBottom w:val="0"/>
      <w:divBdr>
        <w:top w:val="none" w:sz="0" w:space="0" w:color="auto"/>
        <w:left w:val="none" w:sz="0" w:space="0" w:color="auto"/>
        <w:bottom w:val="none" w:sz="0" w:space="0" w:color="auto"/>
        <w:right w:val="none" w:sz="0" w:space="0" w:color="auto"/>
      </w:divBdr>
    </w:div>
    <w:div w:id="1199197003">
      <w:bodyDiv w:val="1"/>
      <w:marLeft w:val="0"/>
      <w:marRight w:val="0"/>
      <w:marTop w:val="0"/>
      <w:marBottom w:val="0"/>
      <w:divBdr>
        <w:top w:val="none" w:sz="0" w:space="0" w:color="auto"/>
        <w:left w:val="none" w:sz="0" w:space="0" w:color="auto"/>
        <w:bottom w:val="none" w:sz="0" w:space="0" w:color="auto"/>
        <w:right w:val="none" w:sz="0" w:space="0" w:color="auto"/>
      </w:divBdr>
    </w:div>
    <w:div w:id="1199316830">
      <w:bodyDiv w:val="1"/>
      <w:marLeft w:val="0"/>
      <w:marRight w:val="0"/>
      <w:marTop w:val="0"/>
      <w:marBottom w:val="0"/>
      <w:divBdr>
        <w:top w:val="none" w:sz="0" w:space="0" w:color="auto"/>
        <w:left w:val="none" w:sz="0" w:space="0" w:color="auto"/>
        <w:bottom w:val="none" w:sz="0" w:space="0" w:color="auto"/>
        <w:right w:val="none" w:sz="0" w:space="0" w:color="auto"/>
      </w:divBdr>
    </w:div>
    <w:div w:id="1199930618">
      <w:bodyDiv w:val="1"/>
      <w:marLeft w:val="0"/>
      <w:marRight w:val="0"/>
      <w:marTop w:val="0"/>
      <w:marBottom w:val="0"/>
      <w:divBdr>
        <w:top w:val="none" w:sz="0" w:space="0" w:color="auto"/>
        <w:left w:val="none" w:sz="0" w:space="0" w:color="auto"/>
        <w:bottom w:val="none" w:sz="0" w:space="0" w:color="auto"/>
        <w:right w:val="none" w:sz="0" w:space="0" w:color="auto"/>
      </w:divBdr>
    </w:div>
    <w:div w:id="1199973732">
      <w:bodyDiv w:val="1"/>
      <w:marLeft w:val="0"/>
      <w:marRight w:val="0"/>
      <w:marTop w:val="0"/>
      <w:marBottom w:val="0"/>
      <w:divBdr>
        <w:top w:val="none" w:sz="0" w:space="0" w:color="auto"/>
        <w:left w:val="none" w:sz="0" w:space="0" w:color="auto"/>
        <w:bottom w:val="none" w:sz="0" w:space="0" w:color="auto"/>
        <w:right w:val="none" w:sz="0" w:space="0" w:color="auto"/>
      </w:divBdr>
    </w:div>
    <w:div w:id="1200241906">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0900134">
      <w:bodyDiv w:val="1"/>
      <w:marLeft w:val="0"/>
      <w:marRight w:val="0"/>
      <w:marTop w:val="0"/>
      <w:marBottom w:val="0"/>
      <w:divBdr>
        <w:top w:val="none" w:sz="0" w:space="0" w:color="auto"/>
        <w:left w:val="none" w:sz="0" w:space="0" w:color="auto"/>
        <w:bottom w:val="none" w:sz="0" w:space="0" w:color="auto"/>
        <w:right w:val="none" w:sz="0" w:space="0" w:color="auto"/>
      </w:divBdr>
    </w:div>
    <w:div w:id="1201355448">
      <w:bodyDiv w:val="1"/>
      <w:marLeft w:val="0"/>
      <w:marRight w:val="0"/>
      <w:marTop w:val="0"/>
      <w:marBottom w:val="0"/>
      <w:divBdr>
        <w:top w:val="none" w:sz="0" w:space="0" w:color="auto"/>
        <w:left w:val="none" w:sz="0" w:space="0" w:color="auto"/>
        <w:bottom w:val="none" w:sz="0" w:space="0" w:color="auto"/>
        <w:right w:val="none" w:sz="0" w:space="0" w:color="auto"/>
      </w:divBdr>
    </w:div>
    <w:div w:id="1201437086">
      <w:bodyDiv w:val="1"/>
      <w:marLeft w:val="0"/>
      <w:marRight w:val="0"/>
      <w:marTop w:val="0"/>
      <w:marBottom w:val="0"/>
      <w:divBdr>
        <w:top w:val="none" w:sz="0" w:space="0" w:color="auto"/>
        <w:left w:val="none" w:sz="0" w:space="0" w:color="auto"/>
        <w:bottom w:val="none" w:sz="0" w:space="0" w:color="auto"/>
        <w:right w:val="none" w:sz="0" w:space="0" w:color="auto"/>
      </w:divBdr>
    </w:div>
    <w:div w:id="1201623847">
      <w:bodyDiv w:val="1"/>
      <w:marLeft w:val="0"/>
      <w:marRight w:val="0"/>
      <w:marTop w:val="0"/>
      <w:marBottom w:val="0"/>
      <w:divBdr>
        <w:top w:val="none" w:sz="0" w:space="0" w:color="auto"/>
        <w:left w:val="none" w:sz="0" w:space="0" w:color="auto"/>
        <w:bottom w:val="none" w:sz="0" w:space="0" w:color="auto"/>
        <w:right w:val="none" w:sz="0" w:space="0" w:color="auto"/>
      </w:divBdr>
    </w:div>
    <w:div w:id="1201631908">
      <w:bodyDiv w:val="1"/>
      <w:marLeft w:val="0"/>
      <w:marRight w:val="0"/>
      <w:marTop w:val="0"/>
      <w:marBottom w:val="0"/>
      <w:divBdr>
        <w:top w:val="none" w:sz="0" w:space="0" w:color="auto"/>
        <w:left w:val="none" w:sz="0" w:space="0" w:color="auto"/>
        <w:bottom w:val="none" w:sz="0" w:space="0" w:color="auto"/>
        <w:right w:val="none" w:sz="0" w:space="0" w:color="auto"/>
      </w:divBdr>
    </w:div>
    <w:div w:id="1201747680">
      <w:bodyDiv w:val="1"/>
      <w:marLeft w:val="0"/>
      <w:marRight w:val="0"/>
      <w:marTop w:val="0"/>
      <w:marBottom w:val="0"/>
      <w:divBdr>
        <w:top w:val="none" w:sz="0" w:space="0" w:color="auto"/>
        <w:left w:val="none" w:sz="0" w:space="0" w:color="auto"/>
        <w:bottom w:val="none" w:sz="0" w:space="0" w:color="auto"/>
        <w:right w:val="none" w:sz="0" w:space="0" w:color="auto"/>
      </w:divBdr>
    </w:div>
    <w:div w:id="1201892758">
      <w:bodyDiv w:val="1"/>
      <w:marLeft w:val="0"/>
      <w:marRight w:val="0"/>
      <w:marTop w:val="0"/>
      <w:marBottom w:val="0"/>
      <w:divBdr>
        <w:top w:val="none" w:sz="0" w:space="0" w:color="auto"/>
        <w:left w:val="none" w:sz="0" w:space="0" w:color="auto"/>
        <w:bottom w:val="none" w:sz="0" w:space="0" w:color="auto"/>
        <w:right w:val="none" w:sz="0" w:space="0" w:color="auto"/>
      </w:divBdr>
    </w:div>
    <w:div w:id="1201936874">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02283762">
      <w:bodyDiv w:val="1"/>
      <w:marLeft w:val="0"/>
      <w:marRight w:val="0"/>
      <w:marTop w:val="0"/>
      <w:marBottom w:val="0"/>
      <w:divBdr>
        <w:top w:val="none" w:sz="0" w:space="0" w:color="auto"/>
        <w:left w:val="none" w:sz="0" w:space="0" w:color="auto"/>
        <w:bottom w:val="none" w:sz="0" w:space="0" w:color="auto"/>
        <w:right w:val="none" w:sz="0" w:space="0" w:color="auto"/>
      </w:divBdr>
    </w:div>
    <w:div w:id="1202590513">
      <w:bodyDiv w:val="1"/>
      <w:marLeft w:val="0"/>
      <w:marRight w:val="0"/>
      <w:marTop w:val="0"/>
      <w:marBottom w:val="0"/>
      <w:divBdr>
        <w:top w:val="none" w:sz="0" w:space="0" w:color="auto"/>
        <w:left w:val="none" w:sz="0" w:space="0" w:color="auto"/>
        <w:bottom w:val="none" w:sz="0" w:space="0" w:color="auto"/>
        <w:right w:val="none" w:sz="0" w:space="0" w:color="auto"/>
      </w:divBdr>
    </w:div>
    <w:div w:id="1202864044">
      <w:bodyDiv w:val="1"/>
      <w:marLeft w:val="0"/>
      <w:marRight w:val="0"/>
      <w:marTop w:val="0"/>
      <w:marBottom w:val="0"/>
      <w:divBdr>
        <w:top w:val="none" w:sz="0" w:space="0" w:color="auto"/>
        <w:left w:val="none" w:sz="0" w:space="0" w:color="auto"/>
        <w:bottom w:val="none" w:sz="0" w:space="0" w:color="auto"/>
        <w:right w:val="none" w:sz="0" w:space="0" w:color="auto"/>
      </w:divBdr>
    </w:div>
    <w:div w:id="1203202788">
      <w:bodyDiv w:val="1"/>
      <w:marLeft w:val="0"/>
      <w:marRight w:val="0"/>
      <w:marTop w:val="0"/>
      <w:marBottom w:val="0"/>
      <w:divBdr>
        <w:top w:val="none" w:sz="0" w:space="0" w:color="auto"/>
        <w:left w:val="none" w:sz="0" w:space="0" w:color="auto"/>
        <w:bottom w:val="none" w:sz="0" w:space="0" w:color="auto"/>
        <w:right w:val="none" w:sz="0" w:space="0" w:color="auto"/>
      </w:divBdr>
    </w:div>
    <w:div w:id="1203205216">
      <w:bodyDiv w:val="1"/>
      <w:marLeft w:val="0"/>
      <w:marRight w:val="0"/>
      <w:marTop w:val="0"/>
      <w:marBottom w:val="0"/>
      <w:divBdr>
        <w:top w:val="none" w:sz="0" w:space="0" w:color="auto"/>
        <w:left w:val="none" w:sz="0" w:space="0" w:color="auto"/>
        <w:bottom w:val="none" w:sz="0" w:space="0" w:color="auto"/>
        <w:right w:val="none" w:sz="0" w:space="0" w:color="auto"/>
      </w:divBdr>
    </w:div>
    <w:div w:id="1203246829">
      <w:bodyDiv w:val="1"/>
      <w:marLeft w:val="0"/>
      <w:marRight w:val="0"/>
      <w:marTop w:val="0"/>
      <w:marBottom w:val="0"/>
      <w:divBdr>
        <w:top w:val="none" w:sz="0" w:space="0" w:color="auto"/>
        <w:left w:val="none" w:sz="0" w:space="0" w:color="auto"/>
        <w:bottom w:val="none" w:sz="0" w:space="0" w:color="auto"/>
        <w:right w:val="none" w:sz="0" w:space="0" w:color="auto"/>
      </w:divBdr>
    </w:div>
    <w:div w:id="1203399090">
      <w:bodyDiv w:val="1"/>
      <w:marLeft w:val="0"/>
      <w:marRight w:val="0"/>
      <w:marTop w:val="0"/>
      <w:marBottom w:val="0"/>
      <w:divBdr>
        <w:top w:val="none" w:sz="0" w:space="0" w:color="auto"/>
        <w:left w:val="none" w:sz="0" w:space="0" w:color="auto"/>
        <w:bottom w:val="none" w:sz="0" w:space="0" w:color="auto"/>
        <w:right w:val="none" w:sz="0" w:space="0" w:color="auto"/>
      </w:divBdr>
    </w:div>
    <w:div w:id="1203591350">
      <w:bodyDiv w:val="1"/>
      <w:marLeft w:val="0"/>
      <w:marRight w:val="0"/>
      <w:marTop w:val="0"/>
      <w:marBottom w:val="0"/>
      <w:divBdr>
        <w:top w:val="none" w:sz="0" w:space="0" w:color="auto"/>
        <w:left w:val="none" w:sz="0" w:space="0" w:color="auto"/>
        <w:bottom w:val="none" w:sz="0" w:space="0" w:color="auto"/>
        <w:right w:val="none" w:sz="0" w:space="0" w:color="auto"/>
      </w:divBdr>
    </w:div>
    <w:div w:id="1203634465">
      <w:bodyDiv w:val="1"/>
      <w:marLeft w:val="0"/>
      <w:marRight w:val="0"/>
      <w:marTop w:val="0"/>
      <w:marBottom w:val="0"/>
      <w:divBdr>
        <w:top w:val="none" w:sz="0" w:space="0" w:color="auto"/>
        <w:left w:val="none" w:sz="0" w:space="0" w:color="auto"/>
        <w:bottom w:val="none" w:sz="0" w:space="0" w:color="auto"/>
        <w:right w:val="none" w:sz="0" w:space="0" w:color="auto"/>
      </w:divBdr>
    </w:div>
    <w:div w:id="1203715833">
      <w:bodyDiv w:val="1"/>
      <w:marLeft w:val="0"/>
      <w:marRight w:val="0"/>
      <w:marTop w:val="0"/>
      <w:marBottom w:val="0"/>
      <w:divBdr>
        <w:top w:val="none" w:sz="0" w:space="0" w:color="auto"/>
        <w:left w:val="none" w:sz="0" w:space="0" w:color="auto"/>
        <w:bottom w:val="none" w:sz="0" w:space="0" w:color="auto"/>
        <w:right w:val="none" w:sz="0" w:space="0" w:color="auto"/>
      </w:divBdr>
    </w:div>
    <w:div w:id="1203783725">
      <w:bodyDiv w:val="1"/>
      <w:marLeft w:val="0"/>
      <w:marRight w:val="0"/>
      <w:marTop w:val="0"/>
      <w:marBottom w:val="0"/>
      <w:divBdr>
        <w:top w:val="none" w:sz="0" w:space="0" w:color="auto"/>
        <w:left w:val="none" w:sz="0" w:space="0" w:color="auto"/>
        <w:bottom w:val="none" w:sz="0" w:space="0" w:color="auto"/>
        <w:right w:val="none" w:sz="0" w:space="0" w:color="auto"/>
      </w:divBdr>
    </w:div>
    <w:div w:id="1203861263">
      <w:bodyDiv w:val="1"/>
      <w:marLeft w:val="0"/>
      <w:marRight w:val="0"/>
      <w:marTop w:val="0"/>
      <w:marBottom w:val="0"/>
      <w:divBdr>
        <w:top w:val="none" w:sz="0" w:space="0" w:color="auto"/>
        <w:left w:val="none" w:sz="0" w:space="0" w:color="auto"/>
        <w:bottom w:val="none" w:sz="0" w:space="0" w:color="auto"/>
        <w:right w:val="none" w:sz="0" w:space="0" w:color="auto"/>
      </w:divBdr>
    </w:div>
    <w:div w:id="1203900160">
      <w:bodyDiv w:val="1"/>
      <w:marLeft w:val="0"/>
      <w:marRight w:val="0"/>
      <w:marTop w:val="0"/>
      <w:marBottom w:val="0"/>
      <w:divBdr>
        <w:top w:val="none" w:sz="0" w:space="0" w:color="auto"/>
        <w:left w:val="none" w:sz="0" w:space="0" w:color="auto"/>
        <w:bottom w:val="none" w:sz="0" w:space="0" w:color="auto"/>
        <w:right w:val="none" w:sz="0" w:space="0" w:color="auto"/>
      </w:divBdr>
    </w:div>
    <w:div w:id="1204250507">
      <w:bodyDiv w:val="1"/>
      <w:marLeft w:val="0"/>
      <w:marRight w:val="0"/>
      <w:marTop w:val="0"/>
      <w:marBottom w:val="0"/>
      <w:divBdr>
        <w:top w:val="none" w:sz="0" w:space="0" w:color="auto"/>
        <w:left w:val="none" w:sz="0" w:space="0" w:color="auto"/>
        <w:bottom w:val="none" w:sz="0" w:space="0" w:color="auto"/>
        <w:right w:val="none" w:sz="0" w:space="0" w:color="auto"/>
      </w:divBdr>
    </w:div>
    <w:div w:id="1204363358">
      <w:bodyDiv w:val="1"/>
      <w:marLeft w:val="0"/>
      <w:marRight w:val="0"/>
      <w:marTop w:val="0"/>
      <w:marBottom w:val="0"/>
      <w:divBdr>
        <w:top w:val="none" w:sz="0" w:space="0" w:color="auto"/>
        <w:left w:val="none" w:sz="0" w:space="0" w:color="auto"/>
        <w:bottom w:val="none" w:sz="0" w:space="0" w:color="auto"/>
        <w:right w:val="none" w:sz="0" w:space="0" w:color="auto"/>
      </w:divBdr>
    </w:div>
    <w:div w:id="1205094302">
      <w:bodyDiv w:val="1"/>
      <w:marLeft w:val="0"/>
      <w:marRight w:val="0"/>
      <w:marTop w:val="0"/>
      <w:marBottom w:val="0"/>
      <w:divBdr>
        <w:top w:val="none" w:sz="0" w:space="0" w:color="auto"/>
        <w:left w:val="none" w:sz="0" w:space="0" w:color="auto"/>
        <w:bottom w:val="none" w:sz="0" w:space="0" w:color="auto"/>
        <w:right w:val="none" w:sz="0" w:space="0" w:color="auto"/>
      </w:divBdr>
    </w:div>
    <w:div w:id="1205095835">
      <w:bodyDiv w:val="1"/>
      <w:marLeft w:val="0"/>
      <w:marRight w:val="0"/>
      <w:marTop w:val="0"/>
      <w:marBottom w:val="0"/>
      <w:divBdr>
        <w:top w:val="none" w:sz="0" w:space="0" w:color="auto"/>
        <w:left w:val="none" w:sz="0" w:space="0" w:color="auto"/>
        <w:bottom w:val="none" w:sz="0" w:space="0" w:color="auto"/>
        <w:right w:val="none" w:sz="0" w:space="0" w:color="auto"/>
      </w:divBdr>
    </w:div>
    <w:div w:id="1205364605">
      <w:bodyDiv w:val="1"/>
      <w:marLeft w:val="0"/>
      <w:marRight w:val="0"/>
      <w:marTop w:val="0"/>
      <w:marBottom w:val="0"/>
      <w:divBdr>
        <w:top w:val="none" w:sz="0" w:space="0" w:color="auto"/>
        <w:left w:val="none" w:sz="0" w:space="0" w:color="auto"/>
        <w:bottom w:val="none" w:sz="0" w:space="0" w:color="auto"/>
        <w:right w:val="none" w:sz="0" w:space="0" w:color="auto"/>
      </w:divBdr>
    </w:div>
    <w:div w:id="1205407418">
      <w:bodyDiv w:val="1"/>
      <w:marLeft w:val="0"/>
      <w:marRight w:val="0"/>
      <w:marTop w:val="0"/>
      <w:marBottom w:val="0"/>
      <w:divBdr>
        <w:top w:val="none" w:sz="0" w:space="0" w:color="auto"/>
        <w:left w:val="none" w:sz="0" w:space="0" w:color="auto"/>
        <w:bottom w:val="none" w:sz="0" w:space="0" w:color="auto"/>
        <w:right w:val="none" w:sz="0" w:space="0" w:color="auto"/>
      </w:divBdr>
    </w:div>
    <w:div w:id="1205412012">
      <w:bodyDiv w:val="1"/>
      <w:marLeft w:val="0"/>
      <w:marRight w:val="0"/>
      <w:marTop w:val="0"/>
      <w:marBottom w:val="0"/>
      <w:divBdr>
        <w:top w:val="none" w:sz="0" w:space="0" w:color="auto"/>
        <w:left w:val="none" w:sz="0" w:space="0" w:color="auto"/>
        <w:bottom w:val="none" w:sz="0" w:space="0" w:color="auto"/>
        <w:right w:val="none" w:sz="0" w:space="0" w:color="auto"/>
      </w:divBdr>
    </w:div>
    <w:div w:id="1205798383">
      <w:bodyDiv w:val="1"/>
      <w:marLeft w:val="0"/>
      <w:marRight w:val="0"/>
      <w:marTop w:val="0"/>
      <w:marBottom w:val="0"/>
      <w:divBdr>
        <w:top w:val="none" w:sz="0" w:space="0" w:color="auto"/>
        <w:left w:val="none" w:sz="0" w:space="0" w:color="auto"/>
        <w:bottom w:val="none" w:sz="0" w:space="0" w:color="auto"/>
        <w:right w:val="none" w:sz="0" w:space="0" w:color="auto"/>
      </w:divBdr>
    </w:div>
    <w:div w:id="1205870554">
      <w:bodyDiv w:val="1"/>
      <w:marLeft w:val="0"/>
      <w:marRight w:val="0"/>
      <w:marTop w:val="0"/>
      <w:marBottom w:val="0"/>
      <w:divBdr>
        <w:top w:val="none" w:sz="0" w:space="0" w:color="auto"/>
        <w:left w:val="none" w:sz="0" w:space="0" w:color="auto"/>
        <w:bottom w:val="none" w:sz="0" w:space="0" w:color="auto"/>
        <w:right w:val="none" w:sz="0" w:space="0" w:color="auto"/>
      </w:divBdr>
    </w:div>
    <w:div w:id="1206141338">
      <w:bodyDiv w:val="1"/>
      <w:marLeft w:val="0"/>
      <w:marRight w:val="0"/>
      <w:marTop w:val="0"/>
      <w:marBottom w:val="0"/>
      <w:divBdr>
        <w:top w:val="none" w:sz="0" w:space="0" w:color="auto"/>
        <w:left w:val="none" w:sz="0" w:space="0" w:color="auto"/>
        <w:bottom w:val="none" w:sz="0" w:space="0" w:color="auto"/>
        <w:right w:val="none" w:sz="0" w:space="0" w:color="auto"/>
      </w:divBdr>
    </w:div>
    <w:div w:id="1206455254">
      <w:bodyDiv w:val="1"/>
      <w:marLeft w:val="0"/>
      <w:marRight w:val="0"/>
      <w:marTop w:val="0"/>
      <w:marBottom w:val="0"/>
      <w:divBdr>
        <w:top w:val="none" w:sz="0" w:space="0" w:color="auto"/>
        <w:left w:val="none" w:sz="0" w:space="0" w:color="auto"/>
        <w:bottom w:val="none" w:sz="0" w:space="0" w:color="auto"/>
        <w:right w:val="none" w:sz="0" w:space="0" w:color="auto"/>
      </w:divBdr>
    </w:div>
    <w:div w:id="1206605907">
      <w:bodyDiv w:val="1"/>
      <w:marLeft w:val="0"/>
      <w:marRight w:val="0"/>
      <w:marTop w:val="0"/>
      <w:marBottom w:val="0"/>
      <w:divBdr>
        <w:top w:val="none" w:sz="0" w:space="0" w:color="auto"/>
        <w:left w:val="none" w:sz="0" w:space="0" w:color="auto"/>
        <w:bottom w:val="none" w:sz="0" w:space="0" w:color="auto"/>
        <w:right w:val="none" w:sz="0" w:space="0" w:color="auto"/>
      </w:divBdr>
    </w:div>
    <w:div w:id="1206720350">
      <w:bodyDiv w:val="1"/>
      <w:marLeft w:val="0"/>
      <w:marRight w:val="0"/>
      <w:marTop w:val="0"/>
      <w:marBottom w:val="0"/>
      <w:divBdr>
        <w:top w:val="none" w:sz="0" w:space="0" w:color="auto"/>
        <w:left w:val="none" w:sz="0" w:space="0" w:color="auto"/>
        <w:bottom w:val="none" w:sz="0" w:space="0" w:color="auto"/>
        <w:right w:val="none" w:sz="0" w:space="0" w:color="auto"/>
      </w:divBdr>
    </w:div>
    <w:div w:id="1206789933">
      <w:bodyDiv w:val="1"/>
      <w:marLeft w:val="0"/>
      <w:marRight w:val="0"/>
      <w:marTop w:val="0"/>
      <w:marBottom w:val="0"/>
      <w:divBdr>
        <w:top w:val="none" w:sz="0" w:space="0" w:color="auto"/>
        <w:left w:val="none" w:sz="0" w:space="0" w:color="auto"/>
        <w:bottom w:val="none" w:sz="0" w:space="0" w:color="auto"/>
        <w:right w:val="none" w:sz="0" w:space="0" w:color="auto"/>
      </w:divBdr>
    </w:div>
    <w:div w:id="1206872942">
      <w:bodyDiv w:val="1"/>
      <w:marLeft w:val="0"/>
      <w:marRight w:val="0"/>
      <w:marTop w:val="0"/>
      <w:marBottom w:val="0"/>
      <w:divBdr>
        <w:top w:val="none" w:sz="0" w:space="0" w:color="auto"/>
        <w:left w:val="none" w:sz="0" w:space="0" w:color="auto"/>
        <w:bottom w:val="none" w:sz="0" w:space="0" w:color="auto"/>
        <w:right w:val="none" w:sz="0" w:space="0" w:color="auto"/>
      </w:divBdr>
    </w:div>
    <w:div w:id="1207256343">
      <w:bodyDiv w:val="1"/>
      <w:marLeft w:val="0"/>
      <w:marRight w:val="0"/>
      <w:marTop w:val="0"/>
      <w:marBottom w:val="0"/>
      <w:divBdr>
        <w:top w:val="none" w:sz="0" w:space="0" w:color="auto"/>
        <w:left w:val="none" w:sz="0" w:space="0" w:color="auto"/>
        <w:bottom w:val="none" w:sz="0" w:space="0" w:color="auto"/>
        <w:right w:val="none" w:sz="0" w:space="0" w:color="auto"/>
      </w:divBdr>
    </w:div>
    <w:div w:id="1207717742">
      <w:bodyDiv w:val="1"/>
      <w:marLeft w:val="0"/>
      <w:marRight w:val="0"/>
      <w:marTop w:val="0"/>
      <w:marBottom w:val="0"/>
      <w:divBdr>
        <w:top w:val="none" w:sz="0" w:space="0" w:color="auto"/>
        <w:left w:val="none" w:sz="0" w:space="0" w:color="auto"/>
        <w:bottom w:val="none" w:sz="0" w:space="0" w:color="auto"/>
        <w:right w:val="none" w:sz="0" w:space="0" w:color="auto"/>
      </w:divBdr>
    </w:div>
    <w:div w:id="1207720011">
      <w:bodyDiv w:val="1"/>
      <w:marLeft w:val="0"/>
      <w:marRight w:val="0"/>
      <w:marTop w:val="0"/>
      <w:marBottom w:val="0"/>
      <w:divBdr>
        <w:top w:val="none" w:sz="0" w:space="0" w:color="auto"/>
        <w:left w:val="none" w:sz="0" w:space="0" w:color="auto"/>
        <w:bottom w:val="none" w:sz="0" w:space="0" w:color="auto"/>
        <w:right w:val="none" w:sz="0" w:space="0" w:color="auto"/>
      </w:divBdr>
    </w:div>
    <w:div w:id="1207833306">
      <w:bodyDiv w:val="1"/>
      <w:marLeft w:val="0"/>
      <w:marRight w:val="0"/>
      <w:marTop w:val="0"/>
      <w:marBottom w:val="0"/>
      <w:divBdr>
        <w:top w:val="none" w:sz="0" w:space="0" w:color="auto"/>
        <w:left w:val="none" w:sz="0" w:space="0" w:color="auto"/>
        <w:bottom w:val="none" w:sz="0" w:space="0" w:color="auto"/>
        <w:right w:val="none" w:sz="0" w:space="0" w:color="auto"/>
      </w:divBdr>
    </w:div>
    <w:div w:id="1208182051">
      <w:bodyDiv w:val="1"/>
      <w:marLeft w:val="0"/>
      <w:marRight w:val="0"/>
      <w:marTop w:val="0"/>
      <w:marBottom w:val="0"/>
      <w:divBdr>
        <w:top w:val="none" w:sz="0" w:space="0" w:color="auto"/>
        <w:left w:val="none" w:sz="0" w:space="0" w:color="auto"/>
        <w:bottom w:val="none" w:sz="0" w:space="0" w:color="auto"/>
        <w:right w:val="none" w:sz="0" w:space="0" w:color="auto"/>
      </w:divBdr>
    </w:div>
    <w:div w:id="1208375703">
      <w:bodyDiv w:val="1"/>
      <w:marLeft w:val="0"/>
      <w:marRight w:val="0"/>
      <w:marTop w:val="0"/>
      <w:marBottom w:val="0"/>
      <w:divBdr>
        <w:top w:val="none" w:sz="0" w:space="0" w:color="auto"/>
        <w:left w:val="none" w:sz="0" w:space="0" w:color="auto"/>
        <w:bottom w:val="none" w:sz="0" w:space="0" w:color="auto"/>
        <w:right w:val="none" w:sz="0" w:space="0" w:color="auto"/>
      </w:divBdr>
    </w:div>
    <w:div w:id="1208567088">
      <w:bodyDiv w:val="1"/>
      <w:marLeft w:val="0"/>
      <w:marRight w:val="0"/>
      <w:marTop w:val="0"/>
      <w:marBottom w:val="0"/>
      <w:divBdr>
        <w:top w:val="none" w:sz="0" w:space="0" w:color="auto"/>
        <w:left w:val="none" w:sz="0" w:space="0" w:color="auto"/>
        <w:bottom w:val="none" w:sz="0" w:space="0" w:color="auto"/>
        <w:right w:val="none" w:sz="0" w:space="0" w:color="auto"/>
      </w:divBdr>
    </w:div>
    <w:div w:id="1208839361">
      <w:bodyDiv w:val="1"/>
      <w:marLeft w:val="0"/>
      <w:marRight w:val="0"/>
      <w:marTop w:val="0"/>
      <w:marBottom w:val="0"/>
      <w:divBdr>
        <w:top w:val="none" w:sz="0" w:space="0" w:color="auto"/>
        <w:left w:val="none" w:sz="0" w:space="0" w:color="auto"/>
        <w:bottom w:val="none" w:sz="0" w:space="0" w:color="auto"/>
        <w:right w:val="none" w:sz="0" w:space="0" w:color="auto"/>
      </w:divBdr>
    </w:div>
    <w:div w:id="1209336631">
      <w:bodyDiv w:val="1"/>
      <w:marLeft w:val="0"/>
      <w:marRight w:val="0"/>
      <w:marTop w:val="0"/>
      <w:marBottom w:val="0"/>
      <w:divBdr>
        <w:top w:val="none" w:sz="0" w:space="0" w:color="auto"/>
        <w:left w:val="none" w:sz="0" w:space="0" w:color="auto"/>
        <w:bottom w:val="none" w:sz="0" w:space="0" w:color="auto"/>
        <w:right w:val="none" w:sz="0" w:space="0" w:color="auto"/>
      </w:divBdr>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209564378">
      <w:bodyDiv w:val="1"/>
      <w:marLeft w:val="0"/>
      <w:marRight w:val="0"/>
      <w:marTop w:val="0"/>
      <w:marBottom w:val="0"/>
      <w:divBdr>
        <w:top w:val="none" w:sz="0" w:space="0" w:color="auto"/>
        <w:left w:val="none" w:sz="0" w:space="0" w:color="auto"/>
        <w:bottom w:val="none" w:sz="0" w:space="0" w:color="auto"/>
        <w:right w:val="none" w:sz="0" w:space="0" w:color="auto"/>
      </w:divBdr>
    </w:div>
    <w:div w:id="1209799246">
      <w:bodyDiv w:val="1"/>
      <w:marLeft w:val="0"/>
      <w:marRight w:val="0"/>
      <w:marTop w:val="0"/>
      <w:marBottom w:val="0"/>
      <w:divBdr>
        <w:top w:val="none" w:sz="0" w:space="0" w:color="auto"/>
        <w:left w:val="none" w:sz="0" w:space="0" w:color="auto"/>
        <w:bottom w:val="none" w:sz="0" w:space="0" w:color="auto"/>
        <w:right w:val="none" w:sz="0" w:space="0" w:color="auto"/>
      </w:divBdr>
    </w:div>
    <w:div w:id="1209955490">
      <w:bodyDiv w:val="1"/>
      <w:marLeft w:val="0"/>
      <w:marRight w:val="0"/>
      <w:marTop w:val="0"/>
      <w:marBottom w:val="0"/>
      <w:divBdr>
        <w:top w:val="none" w:sz="0" w:space="0" w:color="auto"/>
        <w:left w:val="none" w:sz="0" w:space="0" w:color="auto"/>
        <w:bottom w:val="none" w:sz="0" w:space="0" w:color="auto"/>
        <w:right w:val="none" w:sz="0" w:space="0" w:color="auto"/>
      </w:divBdr>
    </w:div>
    <w:div w:id="1209997409">
      <w:bodyDiv w:val="1"/>
      <w:marLeft w:val="0"/>
      <w:marRight w:val="0"/>
      <w:marTop w:val="0"/>
      <w:marBottom w:val="0"/>
      <w:divBdr>
        <w:top w:val="none" w:sz="0" w:space="0" w:color="auto"/>
        <w:left w:val="none" w:sz="0" w:space="0" w:color="auto"/>
        <w:bottom w:val="none" w:sz="0" w:space="0" w:color="auto"/>
        <w:right w:val="none" w:sz="0" w:space="0" w:color="auto"/>
      </w:divBdr>
    </w:div>
    <w:div w:id="1210260083">
      <w:bodyDiv w:val="1"/>
      <w:marLeft w:val="0"/>
      <w:marRight w:val="0"/>
      <w:marTop w:val="0"/>
      <w:marBottom w:val="0"/>
      <w:divBdr>
        <w:top w:val="none" w:sz="0" w:space="0" w:color="auto"/>
        <w:left w:val="none" w:sz="0" w:space="0" w:color="auto"/>
        <w:bottom w:val="none" w:sz="0" w:space="0" w:color="auto"/>
        <w:right w:val="none" w:sz="0" w:space="0" w:color="auto"/>
      </w:divBdr>
    </w:div>
    <w:div w:id="1210386936">
      <w:bodyDiv w:val="1"/>
      <w:marLeft w:val="0"/>
      <w:marRight w:val="0"/>
      <w:marTop w:val="0"/>
      <w:marBottom w:val="0"/>
      <w:divBdr>
        <w:top w:val="none" w:sz="0" w:space="0" w:color="auto"/>
        <w:left w:val="none" w:sz="0" w:space="0" w:color="auto"/>
        <w:bottom w:val="none" w:sz="0" w:space="0" w:color="auto"/>
        <w:right w:val="none" w:sz="0" w:space="0" w:color="auto"/>
      </w:divBdr>
    </w:div>
    <w:div w:id="1210532006">
      <w:bodyDiv w:val="1"/>
      <w:marLeft w:val="0"/>
      <w:marRight w:val="0"/>
      <w:marTop w:val="0"/>
      <w:marBottom w:val="0"/>
      <w:divBdr>
        <w:top w:val="none" w:sz="0" w:space="0" w:color="auto"/>
        <w:left w:val="none" w:sz="0" w:space="0" w:color="auto"/>
        <w:bottom w:val="none" w:sz="0" w:space="0" w:color="auto"/>
        <w:right w:val="none" w:sz="0" w:space="0" w:color="auto"/>
      </w:divBdr>
    </w:div>
    <w:div w:id="1210843224">
      <w:bodyDiv w:val="1"/>
      <w:marLeft w:val="0"/>
      <w:marRight w:val="0"/>
      <w:marTop w:val="0"/>
      <w:marBottom w:val="0"/>
      <w:divBdr>
        <w:top w:val="none" w:sz="0" w:space="0" w:color="auto"/>
        <w:left w:val="none" w:sz="0" w:space="0" w:color="auto"/>
        <w:bottom w:val="none" w:sz="0" w:space="0" w:color="auto"/>
        <w:right w:val="none" w:sz="0" w:space="0" w:color="auto"/>
      </w:divBdr>
    </w:div>
    <w:div w:id="1210844546">
      <w:bodyDiv w:val="1"/>
      <w:marLeft w:val="0"/>
      <w:marRight w:val="0"/>
      <w:marTop w:val="0"/>
      <w:marBottom w:val="0"/>
      <w:divBdr>
        <w:top w:val="none" w:sz="0" w:space="0" w:color="auto"/>
        <w:left w:val="none" w:sz="0" w:space="0" w:color="auto"/>
        <w:bottom w:val="none" w:sz="0" w:space="0" w:color="auto"/>
        <w:right w:val="none" w:sz="0" w:space="0" w:color="auto"/>
      </w:divBdr>
    </w:div>
    <w:div w:id="1211065715">
      <w:bodyDiv w:val="1"/>
      <w:marLeft w:val="0"/>
      <w:marRight w:val="0"/>
      <w:marTop w:val="0"/>
      <w:marBottom w:val="0"/>
      <w:divBdr>
        <w:top w:val="none" w:sz="0" w:space="0" w:color="auto"/>
        <w:left w:val="none" w:sz="0" w:space="0" w:color="auto"/>
        <w:bottom w:val="none" w:sz="0" w:space="0" w:color="auto"/>
        <w:right w:val="none" w:sz="0" w:space="0" w:color="auto"/>
      </w:divBdr>
    </w:div>
    <w:div w:id="1211071317">
      <w:bodyDiv w:val="1"/>
      <w:marLeft w:val="0"/>
      <w:marRight w:val="0"/>
      <w:marTop w:val="0"/>
      <w:marBottom w:val="0"/>
      <w:divBdr>
        <w:top w:val="none" w:sz="0" w:space="0" w:color="auto"/>
        <w:left w:val="none" w:sz="0" w:space="0" w:color="auto"/>
        <w:bottom w:val="none" w:sz="0" w:space="0" w:color="auto"/>
        <w:right w:val="none" w:sz="0" w:space="0" w:color="auto"/>
      </w:divBdr>
    </w:div>
    <w:div w:id="1211112050">
      <w:bodyDiv w:val="1"/>
      <w:marLeft w:val="0"/>
      <w:marRight w:val="0"/>
      <w:marTop w:val="0"/>
      <w:marBottom w:val="0"/>
      <w:divBdr>
        <w:top w:val="none" w:sz="0" w:space="0" w:color="auto"/>
        <w:left w:val="none" w:sz="0" w:space="0" w:color="auto"/>
        <w:bottom w:val="none" w:sz="0" w:space="0" w:color="auto"/>
        <w:right w:val="none" w:sz="0" w:space="0" w:color="auto"/>
      </w:divBdr>
    </w:div>
    <w:div w:id="1211115767">
      <w:bodyDiv w:val="1"/>
      <w:marLeft w:val="0"/>
      <w:marRight w:val="0"/>
      <w:marTop w:val="0"/>
      <w:marBottom w:val="0"/>
      <w:divBdr>
        <w:top w:val="none" w:sz="0" w:space="0" w:color="auto"/>
        <w:left w:val="none" w:sz="0" w:space="0" w:color="auto"/>
        <w:bottom w:val="none" w:sz="0" w:space="0" w:color="auto"/>
        <w:right w:val="none" w:sz="0" w:space="0" w:color="auto"/>
      </w:divBdr>
    </w:div>
    <w:div w:id="1211302099">
      <w:bodyDiv w:val="1"/>
      <w:marLeft w:val="0"/>
      <w:marRight w:val="0"/>
      <w:marTop w:val="0"/>
      <w:marBottom w:val="0"/>
      <w:divBdr>
        <w:top w:val="none" w:sz="0" w:space="0" w:color="auto"/>
        <w:left w:val="none" w:sz="0" w:space="0" w:color="auto"/>
        <w:bottom w:val="none" w:sz="0" w:space="0" w:color="auto"/>
        <w:right w:val="none" w:sz="0" w:space="0" w:color="auto"/>
      </w:divBdr>
    </w:div>
    <w:div w:id="1211570898">
      <w:bodyDiv w:val="1"/>
      <w:marLeft w:val="0"/>
      <w:marRight w:val="0"/>
      <w:marTop w:val="0"/>
      <w:marBottom w:val="0"/>
      <w:divBdr>
        <w:top w:val="none" w:sz="0" w:space="0" w:color="auto"/>
        <w:left w:val="none" w:sz="0" w:space="0" w:color="auto"/>
        <w:bottom w:val="none" w:sz="0" w:space="0" w:color="auto"/>
        <w:right w:val="none" w:sz="0" w:space="0" w:color="auto"/>
      </w:divBdr>
    </w:div>
    <w:div w:id="1211725193">
      <w:bodyDiv w:val="1"/>
      <w:marLeft w:val="0"/>
      <w:marRight w:val="0"/>
      <w:marTop w:val="0"/>
      <w:marBottom w:val="0"/>
      <w:divBdr>
        <w:top w:val="none" w:sz="0" w:space="0" w:color="auto"/>
        <w:left w:val="none" w:sz="0" w:space="0" w:color="auto"/>
        <w:bottom w:val="none" w:sz="0" w:space="0" w:color="auto"/>
        <w:right w:val="none" w:sz="0" w:space="0" w:color="auto"/>
      </w:divBdr>
    </w:div>
    <w:div w:id="1211769738">
      <w:bodyDiv w:val="1"/>
      <w:marLeft w:val="0"/>
      <w:marRight w:val="0"/>
      <w:marTop w:val="0"/>
      <w:marBottom w:val="0"/>
      <w:divBdr>
        <w:top w:val="none" w:sz="0" w:space="0" w:color="auto"/>
        <w:left w:val="none" w:sz="0" w:space="0" w:color="auto"/>
        <w:bottom w:val="none" w:sz="0" w:space="0" w:color="auto"/>
        <w:right w:val="none" w:sz="0" w:space="0" w:color="auto"/>
      </w:divBdr>
    </w:div>
    <w:div w:id="1211920893">
      <w:bodyDiv w:val="1"/>
      <w:marLeft w:val="0"/>
      <w:marRight w:val="0"/>
      <w:marTop w:val="0"/>
      <w:marBottom w:val="0"/>
      <w:divBdr>
        <w:top w:val="none" w:sz="0" w:space="0" w:color="auto"/>
        <w:left w:val="none" w:sz="0" w:space="0" w:color="auto"/>
        <w:bottom w:val="none" w:sz="0" w:space="0" w:color="auto"/>
        <w:right w:val="none" w:sz="0" w:space="0" w:color="auto"/>
      </w:divBdr>
    </w:div>
    <w:div w:id="1212309440">
      <w:bodyDiv w:val="1"/>
      <w:marLeft w:val="0"/>
      <w:marRight w:val="0"/>
      <w:marTop w:val="0"/>
      <w:marBottom w:val="0"/>
      <w:divBdr>
        <w:top w:val="none" w:sz="0" w:space="0" w:color="auto"/>
        <w:left w:val="none" w:sz="0" w:space="0" w:color="auto"/>
        <w:bottom w:val="none" w:sz="0" w:space="0" w:color="auto"/>
        <w:right w:val="none" w:sz="0" w:space="0" w:color="auto"/>
      </w:divBdr>
    </w:div>
    <w:div w:id="1212376505">
      <w:bodyDiv w:val="1"/>
      <w:marLeft w:val="0"/>
      <w:marRight w:val="0"/>
      <w:marTop w:val="0"/>
      <w:marBottom w:val="0"/>
      <w:divBdr>
        <w:top w:val="none" w:sz="0" w:space="0" w:color="auto"/>
        <w:left w:val="none" w:sz="0" w:space="0" w:color="auto"/>
        <w:bottom w:val="none" w:sz="0" w:space="0" w:color="auto"/>
        <w:right w:val="none" w:sz="0" w:space="0" w:color="auto"/>
      </w:divBdr>
    </w:div>
    <w:div w:id="1212500096">
      <w:bodyDiv w:val="1"/>
      <w:marLeft w:val="0"/>
      <w:marRight w:val="0"/>
      <w:marTop w:val="0"/>
      <w:marBottom w:val="0"/>
      <w:divBdr>
        <w:top w:val="none" w:sz="0" w:space="0" w:color="auto"/>
        <w:left w:val="none" w:sz="0" w:space="0" w:color="auto"/>
        <w:bottom w:val="none" w:sz="0" w:space="0" w:color="auto"/>
        <w:right w:val="none" w:sz="0" w:space="0" w:color="auto"/>
      </w:divBdr>
    </w:div>
    <w:div w:id="1212578404">
      <w:bodyDiv w:val="1"/>
      <w:marLeft w:val="0"/>
      <w:marRight w:val="0"/>
      <w:marTop w:val="0"/>
      <w:marBottom w:val="0"/>
      <w:divBdr>
        <w:top w:val="none" w:sz="0" w:space="0" w:color="auto"/>
        <w:left w:val="none" w:sz="0" w:space="0" w:color="auto"/>
        <w:bottom w:val="none" w:sz="0" w:space="0" w:color="auto"/>
        <w:right w:val="none" w:sz="0" w:space="0" w:color="auto"/>
      </w:divBdr>
    </w:div>
    <w:div w:id="1212965493">
      <w:bodyDiv w:val="1"/>
      <w:marLeft w:val="0"/>
      <w:marRight w:val="0"/>
      <w:marTop w:val="0"/>
      <w:marBottom w:val="0"/>
      <w:divBdr>
        <w:top w:val="none" w:sz="0" w:space="0" w:color="auto"/>
        <w:left w:val="none" w:sz="0" w:space="0" w:color="auto"/>
        <w:bottom w:val="none" w:sz="0" w:space="0" w:color="auto"/>
        <w:right w:val="none" w:sz="0" w:space="0" w:color="auto"/>
      </w:divBdr>
    </w:div>
    <w:div w:id="1213154103">
      <w:bodyDiv w:val="1"/>
      <w:marLeft w:val="0"/>
      <w:marRight w:val="0"/>
      <w:marTop w:val="0"/>
      <w:marBottom w:val="0"/>
      <w:divBdr>
        <w:top w:val="none" w:sz="0" w:space="0" w:color="auto"/>
        <w:left w:val="none" w:sz="0" w:space="0" w:color="auto"/>
        <w:bottom w:val="none" w:sz="0" w:space="0" w:color="auto"/>
        <w:right w:val="none" w:sz="0" w:space="0" w:color="auto"/>
      </w:divBdr>
    </w:div>
    <w:div w:id="1213348628">
      <w:bodyDiv w:val="1"/>
      <w:marLeft w:val="0"/>
      <w:marRight w:val="0"/>
      <w:marTop w:val="0"/>
      <w:marBottom w:val="0"/>
      <w:divBdr>
        <w:top w:val="none" w:sz="0" w:space="0" w:color="auto"/>
        <w:left w:val="none" w:sz="0" w:space="0" w:color="auto"/>
        <w:bottom w:val="none" w:sz="0" w:space="0" w:color="auto"/>
        <w:right w:val="none" w:sz="0" w:space="0" w:color="auto"/>
      </w:divBdr>
    </w:div>
    <w:div w:id="1213418352">
      <w:bodyDiv w:val="1"/>
      <w:marLeft w:val="0"/>
      <w:marRight w:val="0"/>
      <w:marTop w:val="0"/>
      <w:marBottom w:val="0"/>
      <w:divBdr>
        <w:top w:val="none" w:sz="0" w:space="0" w:color="auto"/>
        <w:left w:val="none" w:sz="0" w:space="0" w:color="auto"/>
        <w:bottom w:val="none" w:sz="0" w:space="0" w:color="auto"/>
        <w:right w:val="none" w:sz="0" w:space="0" w:color="auto"/>
      </w:divBdr>
    </w:div>
    <w:div w:id="1213426003">
      <w:bodyDiv w:val="1"/>
      <w:marLeft w:val="0"/>
      <w:marRight w:val="0"/>
      <w:marTop w:val="0"/>
      <w:marBottom w:val="0"/>
      <w:divBdr>
        <w:top w:val="none" w:sz="0" w:space="0" w:color="auto"/>
        <w:left w:val="none" w:sz="0" w:space="0" w:color="auto"/>
        <w:bottom w:val="none" w:sz="0" w:space="0" w:color="auto"/>
        <w:right w:val="none" w:sz="0" w:space="0" w:color="auto"/>
      </w:divBdr>
    </w:div>
    <w:div w:id="1213494587">
      <w:bodyDiv w:val="1"/>
      <w:marLeft w:val="0"/>
      <w:marRight w:val="0"/>
      <w:marTop w:val="0"/>
      <w:marBottom w:val="0"/>
      <w:divBdr>
        <w:top w:val="none" w:sz="0" w:space="0" w:color="auto"/>
        <w:left w:val="none" w:sz="0" w:space="0" w:color="auto"/>
        <w:bottom w:val="none" w:sz="0" w:space="0" w:color="auto"/>
        <w:right w:val="none" w:sz="0" w:space="0" w:color="auto"/>
      </w:divBdr>
    </w:div>
    <w:div w:id="1213539211">
      <w:bodyDiv w:val="1"/>
      <w:marLeft w:val="0"/>
      <w:marRight w:val="0"/>
      <w:marTop w:val="0"/>
      <w:marBottom w:val="0"/>
      <w:divBdr>
        <w:top w:val="none" w:sz="0" w:space="0" w:color="auto"/>
        <w:left w:val="none" w:sz="0" w:space="0" w:color="auto"/>
        <w:bottom w:val="none" w:sz="0" w:space="0" w:color="auto"/>
        <w:right w:val="none" w:sz="0" w:space="0" w:color="auto"/>
      </w:divBdr>
    </w:div>
    <w:div w:id="1213809732">
      <w:bodyDiv w:val="1"/>
      <w:marLeft w:val="0"/>
      <w:marRight w:val="0"/>
      <w:marTop w:val="0"/>
      <w:marBottom w:val="0"/>
      <w:divBdr>
        <w:top w:val="none" w:sz="0" w:space="0" w:color="auto"/>
        <w:left w:val="none" w:sz="0" w:space="0" w:color="auto"/>
        <w:bottom w:val="none" w:sz="0" w:space="0" w:color="auto"/>
        <w:right w:val="none" w:sz="0" w:space="0" w:color="auto"/>
      </w:divBdr>
    </w:div>
    <w:div w:id="1213997898">
      <w:bodyDiv w:val="1"/>
      <w:marLeft w:val="0"/>
      <w:marRight w:val="0"/>
      <w:marTop w:val="0"/>
      <w:marBottom w:val="0"/>
      <w:divBdr>
        <w:top w:val="none" w:sz="0" w:space="0" w:color="auto"/>
        <w:left w:val="none" w:sz="0" w:space="0" w:color="auto"/>
        <w:bottom w:val="none" w:sz="0" w:space="0" w:color="auto"/>
        <w:right w:val="none" w:sz="0" w:space="0" w:color="auto"/>
      </w:divBdr>
    </w:div>
    <w:div w:id="1214002505">
      <w:bodyDiv w:val="1"/>
      <w:marLeft w:val="0"/>
      <w:marRight w:val="0"/>
      <w:marTop w:val="0"/>
      <w:marBottom w:val="0"/>
      <w:divBdr>
        <w:top w:val="none" w:sz="0" w:space="0" w:color="auto"/>
        <w:left w:val="none" w:sz="0" w:space="0" w:color="auto"/>
        <w:bottom w:val="none" w:sz="0" w:space="0" w:color="auto"/>
        <w:right w:val="none" w:sz="0" w:space="0" w:color="auto"/>
      </w:divBdr>
    </w:div>
    <w:div w:id="1214266766">
      <w:bodyDiv w:val="1"/>
      <w:marLeft w:val="0"/>
      <w:marRight w:val="0"/>
      <w:marTop w:val="0"/>
      <w:marBottom w:val="0"/>
      <w:divBdr>
        <w:top w:val="none" w:sz="0" w:space="0" w:color="auto"/>
        <w:left w:val="none" w:sz="0" w:space="0" w:color="auto"/>
        <w:bottom w:val="none" w:sz="0" w:space="0" w:color="auto"/>
        <w:right w:val="none" w:sz="0" w:space="0" w:color="auto"/>
      </w:divBdr>
    </w:div>
    <w:div w:id="1214268626">
      <w:bodyDiv w:val="1"/>
      <w:marLeft w:val="0"/>
      <w:marRight w:val="0"/>
      <w:marTop w:val="0"/>
      <w:marBottom w:val="0"/>
      <w:divBdr>
        <w:top w:val="none" w:sz="0" w:space="0" w:color="auto"/>
        <w:left w:val="none" w:sz="0" w:space="0" w:color="auto"/>
        <w:bottom w:val="none" w:sz="0" w:space="0" w:color="auto"/>
        <w:right w:val="none" w:sz="0" w:space="0" w:color="auto"/>
      </w:divBdr>
    </w:div>
    <w:div w:id="1214275048">
      <w:bodyDiv w:val="1"/>
      <w:marLeft w:val="0"/>
      <w:marRight w:val="0"/>
      <w:marTop w:val="0"/>
      <w:marBottom w:val="0"/>
      <w:divBdr>
        <w:top w:val="none" w:sz="0" w:space="0" w:color="auto"/>
        <w:left w:val="none" w:sz="0" w:space="0" w:color="auto"/>
        <w:bottom w:val="none" w:sz="0" w:space="0" w:color="auto"/>
        <w:right w:val="none" w:sz="0" w:space="0" w:color="auto"/>
      </w:divBdr>
    </w:div>
    <w:div w:id="1214348088">
      <w:bodyDiv w:val="1"/>
      <w:marLeft w:val="0"/>
      <w:marRight w:val="0"/>
      <w:marTop w:val="0"/>
      <w:marBottom w:val="0"/>
      <w:divBdr>
        <w:top w:val="none" w:sz="0" w:space="0" w:color="auto"/>
        <w:left w:val="none" w:sz="0" w:space="0" w:color="auto"/>
        <w:bottom w:val="none" w:sz="0" w:space="0" w:color="auto"/>
        <w:right w:val="none" w:sz="0" w:space="0" w:color="auto"/>
      </w:divBdr>
    </w:div>
    <w:div w:id="1214463111">
      <w:bodyDiv w:val="1"/>
      <w:marLeft w:val="0"/>
      <w:marRight w:val="0"/>
      <w:marTop w:val="0"/>
      <w:marBottom w:val="0"/>
      <w:divBdr>
        <w:top w:val="none" w:sz="0" w:space="0" w:color="auto"/>
        <w:left w:val="none" w:sz="0" w:space="0" w:color="auto"/>
        <w:bottom w:val="none" w:sz="0" w:space="0" w:color="auto"/>
        <w:right w:val="none" w:sz="0" w:space="0" w:color="auto"/>
      </w:divBdr>
    </w:div>
    <w:div w:id="1214852522">
      <w:bodyDiv w:val="1"/>
      <w:marLeft w:val="0"/>
      <w:marRight w:val="0"/>
      <w:marTop w:val="0"/>
      <w:marBottom w:val="0"/>
      <w:divBdr>
        <w:top w:val="none" w:sz="0" w:space="0" w:color="auto"/>
        <w:left w:val="none" w:sz="0" w:space="0" w:color="auto"/>
        <w:bottom w:val="none" w:sz="0" w:space="0" w:color="auto"/>
        <w:right w:val="none" w:sz="0" w:space="0" w:color="auto"/>
      </w:divBdr>
    </w:div>
    <w:div w:id="1215001465">
      <w:bodyDiv w:val="1"/>
      <w:marLeft w:val="0"/>
      <w:marRight w:val="0"/>
      <w:marTop w:val="0"/>
      <w:marBottom w:val="0"/>
      <w:divBdr>
        <w:top w:val="none" w:sz="0" w:space="0" w:color="auto"/>
        <w:left w:val="none" w:sz="0" w:space="0" w:color="auto"/>
        <w:bottom w:val="none" w:sz="0" w:space="0" w:color="auto"/>
        <w:right w:val="none" w:sz="0" w:space="0" w:color="auto"/>
      </w:divBdr>
    </w:div>
    <w:div w:id="1215004658">
      <w:bodyDiv w:val="1"/>
      <w:marLeft w:val="0"/>
      <w:marRight w:val="0"/>
      <w:marTop w:val="0"/>
      <w:marBottom w:val="0"/>
      <w:divBdr>
        <w:top w:val="none" w:sz="0" w:space="0" w:color="auto"/>
        <w:left w:val="none" w:sz="0" w:space="0" w:color="auto"/>
        <w:bottom w:val="none" w:sz="0" w:space="0" w:color="auto"/>
        <w:right w:val="none" w:sz="0" w:space="0" w:color="auto"/>
      </w:divBdr>
    </w:div>
    <w:div w:id="1215044319">
      <w:bodyDiv w:val="1"/>
      <w:marLeft w:val="0"/>
      <w:marRight w:val="0"/>
      <w:marTop w:val="0"/>
      <w:marBottom w:val="0"/>
      <w:divBdr>
        <w:top w:val="none" w:sz="0" w:space="0" w:color="auto"/>
        <w:left w:val="none" w:sz="0" w:space="0" w:color="auto"/>
        <w:bottom w:val="none" w:sz="0" w:space="0" w:color="auto"/>
        <w:right w:val="none" w:sz="0" w:space="0" w:color="auto"/>
      </w:divBdr>
    </w:div>
    <w:div w:id="1215392529">
      <w:bodyDiv w:val="1"/>
      <w:marLeft w:val="0"/>
      <w:marRight w:val="0"/>
      <w:marTop w:val="0"/>
      <w:marBottom w:val="0"/>
      <w:divBdr>
        <w:top w:val="none" w:sz="0" w:space="0" w:color="auto"/>
        <w:left w:val="none" w:sz="0" w:space="0" w:color="auto"/>
        <w:bottom w:val="none" w:sz="0" w:space="0" w:color="auto"/>
        <w:right w:val="none" w:sz="0" w:space="0" w:color="auto"/>
      </w:divBdr>
    </w:div>
    <w:div w:id="1215462695">
      <w:bodyDiv w:val="1"/>
      <w:marLeft w:val="0"/>
      <w:marRight w:val="0"/>
      <w:marTop w:val="0"/>
      <w:marBottom w:val="0"/>
      <w:divBdr>
        <w:top w:val="none" w:sz="0" w:space="0" w:color="auto"/>
        <w:left w:val="none" w:sz="0" w:space="0" w:color="auto"/>
        <w:bottom w:val="none" w:sz="0" w:space="0" w:color="auto"/>
        <w:right w:val="none" w:sz="0" w:space="0" w:color="auto"/>
      </w:divBdr>
    </w:div>
    <w:div w:id="1216044981">
      <w:bodyDiv w:val="1"/>
      <w:marLeft w:val="0"/>
      <w:marRight w:val="0"/>
      <w:marTop w:val="0"/>
      <w:marBottom w:val="0"/>
      <w:divBdr>
        <w:top w:val="none" w:sz="0" w:space="0" w:color="auto"/>
        <w:left w:val="none" w:sz="0" w:space="0" w:color="auto"/>
        <w:bottom w:val="none" w:sz="0" w:space="0" w:color="auto"/>
        <w:right w:val="none" w:sz="0" w:space="0" w:color="auto"/>
      </w:divBdr>
    </w:div>
    <w:div w:id="1216161922">
      <w:bodyDiv w:val="1"/>
      <w:marLeft w:val="0"/>
      <w:marRight w:val="0"/>
      <w:marTop w:val="0"/>
      <w:marBottom w:val="0"/>
      <w:divBdr>
        <w:top w:val="none" w:sz="0" w:space="0" w:color="auto"/>
        <w:left w:val="none" w:sz="0" w:space="0" w:color="auto"/>
        <w:bottom w:val="none" w:sz="0" w:space="0" w:color="auto"/>
        <w:right w:val="none" w:sz="0" w:space="0" w:color="auto"/>
      </w:divBdr>
    </w:div>
    <w:div w:id="1216352627">
      <w:bodyDiv w:val="1"/>
      <w:marLeft w:val="0"/>
      <w:marRight w:val="0"/>
      <w:marTop w:val="0"/>
      <w:marBottom w:val="0"/>
      <w:divBdr>
        <w:top w:val="none" w:sz="0" w:space="0" w:color="auto"/>
        <w:left w:val="none" w:sz="0" w:space="0" w:color="auto"/>
        <w:bottom w:val="none" w:sz="0" w:space="0" w:color="auto"/>
        <w:right w:val="none" w:sz="0" w:space="0" w:color="auto"/>
      </w:divBdr>
    </w:div>
    <w:div w:id="1216354155">
      <w:bodyDiv w:val="1"/>
      <w:marLeft w:val="0"/>
      <w:marRight w:val="0"/>
      <w:marTop w:val="0"/>
      <w:marBottom w:val="0"/>
      <w:divBdr>
        <w:top w:val="none" w:sz="0" w:space="0" w:color="auto"/>
        <w:left w:val="none" w:sz="0" w:space="0" w:color="auto"/>
        <w:bottom w:val="none" w:sz="0" w:space="0" w:color="auto"/>
        <w:right w:val="none" w:sz="0" w:space="0" w:color="auto"/>
      </w:divBdr>
    </w:div>
    <w:div w:id="1216432535">
      <w:bodyDiv w:val="1"/>
      <w:marLeft w:val="0"/>
      <w:marRight w:val="0"/>
      <w:marTop w:val="0"/>
      <w:marBottom w:val="0"/>
      <w:divBdr>
        <w:top w:val="none" w:sz="0" w:space="0" w:color="auto"/>
        <w:left w:val="none" w:sz="0" w:space="0" w:color="auto"/>
        <w:bottom w:val="none" w:sz="0" w:space="0" w:color="auto"/>
        <w:right w:val="none" w:sz="0" w:space="0" w:color="auto"/>
      </w:divBdr>
    </w:div>
    <w:div w:id="1216501399">
      <w:bodyDiv w:val="1"/>
      <w:marLeft w:val="0"/>
      <w:marRight w:val="0"/>
      <w:marTop w:val="0"/>
      <w:marBottom w:val="0"/>
      <w:divBdr>
        <w:top w:val="none" w:sz="0" w:space="0" w:color="auto"/>
        <w:left w:val="none" w:sz="0" w:space="0" w:color="auto"/>
        <w:bottom w:val="none" w:sz="0" w:space="0" w:color="auto"/>
        <w:right w:val="none" w:sz="0" w:space="0" w:color="auto"/>
      </w:divBdr>
    </w:div>
    <w:div w:id="1216773579">
      <w:bodyDiv w:val="1"/>
      <w:marLeft w:val="0"/>
      <w:marRight w:val="0"/>
      <w:marTop w:val="0"/>
      <w:marBottom w:val="0"/>
      <w:divBdr>
        <w:top w:val="none" w:sz="0" w:space="0" w:color="auto"/>
        <w:left w:val="none" w:sz="0" w:space="0" w:color="auto"/>
        <w:bottom w:val="none" w:sz="0" w:space="0" w:color="auto"/>
        <w:right w:val="none" w:sz="0" w:space="0" w:color="auto"/>
      </w:divBdr>
    </w:div>
    <w:div w:id="1216963210">
      <w:bodyDiv w:val="1"/>
      <w:marLeft w:val="0"/>
      <w:marRight w:val="0"/>
      <w:marTop w:val="0"/>
      <w:marBottom w:val="0"/>
      <w:divBdr>
        <w:top w:val="none" w:sz="0" w:space="0" w:color="auto"/>
        <w:left w:val="none" w:sz="0" w:space="0" w:color="auto"/>
        <w:bottom w:val="none" w:sz="0" w:space="0" w:color="auto"/>
        <w:right w:val="none" w:sz="0" w:space="0" w:color="auto"/>
      </w:divBdr>
    </w:div>
    <w:div w:id="1217011361">
      <w:bodyDiv w:val="1"/>
      <w:marLeft w:val="0"/>
      <w:marRight w:val="0"/>
      <w:marTop w:val="0"/>
      <w:marBottom w:val="0"/>
      <w:divBdr>
        <w:top w:val="none" w:sz="0" w:space="0" w:color="auto"/>
        <w:left w:val="none" w:sz="0" w:space="0" w:color="auto"/>
        <w:bottom w:val="none" w:sz="0" w:space="0" w:color="auto"/>
        <w:right w:val="none" w:sz="0" w:space="0" w:color="auto"/>
      </w:divBdr>
    </w:div>
    <w:div w:id="1217542854">
      <w:bodyDiv w:val="1"/>
      <w:marLeft w:val="0"/>
      <w:marRight w:val="0"/>
      <w:marTop w:val="0"/>
      <w:marBottom w:val="0"/>
      <w:divBdr>
        <w:top w:val="none" w:sz="0" w:space="0" w:color="auto"/>
        <w:left w:val="none" w:sz="0" w:space="0" w:color="auto"/>
        <w:bottom w:val="none" w:sz="0" w:space="0" w:color="auto"/>
        <w:right w:val="none" w:sz="0" w:space="0" w:color="auto"/>
      </w:divBdr>
    </w:div>
    <w:div w:id="1217547093">
      <w:bodyDiv w:val="1"/>
      <w:marLeft w:val="0"/>
      <w:marRight w:val="0"/>
      <w:marTop w:val="0"/>
      <w:marBottom w:val="0"/>
      <w:divBdr>
        <w:top w:val="none" w:sz="0" w:space="0" w:color="auto"/>
        <w:left w:val="none" w:sz="0" w:space="0" w:color="auto"/>
        <w:bottom w:val="none" w:sz="0" w:space="0" w:color="auto"/>
        <w:right w:val="none" w:sz="0" w:space="0" w:color="auto"/>
      </w:divBdr>
    </w:div>
    <w:div w:id="1217817143">
      <w:bodyDiv w:val="1"/>
      <w:marLeft w:val="0"/>
      <w:marRight w:val="0"/>
      <w:marTop w:val="0"/>
      <w:marBottom w:val="0"/>
      <w:divBdr>
        <w:top w:val="none" w:sz="0" w:space="0" w:color="auto"/>
        <w:left w:val="none" w:sz="0" w:space="0" w:color="auto"/>
        <w:bottom w:val="none" w:sz="0" w:space="0" w:color="auto"/>
        <w:right w:val="none" w:sz="0" w:space="0" w:color="auto"/>
      </w:divBdr>
    </w:div>
    <w:div w:id="1217937568">
      <w:bodyDiv w:val="1"/>
      <w:marLeft w:val="0"/>
      <w:marRight w:val="0"/>
      <w:marTop w:val="0"/>
      <w:marBottom w:val="0"/>
      <w:divBdr>
        <w:top w:val="none" w:sz="0" w:space="0" w:color="auto"/>
        <w:left w:val="none" w:sz="0" w:space="0" w:color="auto"/>
        <w:bottom w:val="none" w:sz="0" w:space="0" w:color="auto"/>
        <w:right w:val="none" w:sz="0" w:space="0" w:color="auto"/>
      </w:divBdr>
    </w:div>
    <w:div w:id="1218198296">
      <w:bodyDiv w:val="1"/>
      <w:marLeft w:val="0"/>
      <w:marRight w:val="0"/>
      <w:marTop w:val="0"/>
      <w:marBottom w:val="0"/>
      <w:divBdr>
        <w:top w:val="none" w:sz="0" w:space="0" w:color="auto"/>
        <w:left w:val="none" w:sz="0" w:space="0" w:color="auto"/>
        <w:bottom w:val="none" w:sz="0" w:space="0" w:color="auto"/>
        <w:right w:val="none" w:sz="0" w:space="0" w:color="auto"/>
      </w:divBdr>
    </w:div>
    <w:div w:id="1218317971">
      <w:bodyDiv w:val="1"/>
      <w:marLeft w:val="0"/>
      <w:marRight w:val="0"/>
      <w:marTop w:val="0"/>
      <w:marBottom w:val="0"/>
      <w:divBdr>
        <w:top w:val="none" w:sz="0" w:space="0" w:color="auto"/>
        <w:left w:val="none" w:sz="0" w:space="0" w:color="auto"/>
        <w:bottom w:val="none" w:sz="0" w:space="0" w:color="auto"/>
        <w:right w:val="none" w:sz="0" w:space="0" w:color="auto"/>
      </w:divBdr>
    </w:div>
    <w:div w:id="1218668143">
      <w:bodyDiv w:val="1"/>
      <w:marLeft w:val="0"/>
      <w:marRight w:val="0"/>
      <w:marTop w:val="0"/>
      <w:marBottom w:val="0"/>
      <w:divBdr>
        <w:top w:val="none" w:sz="0" w:space="0" w:color="auto"/>
        <w:left w:val="none" w:sz="0" w:space="0" w:color="auto"/>
        <w:bottom w:val="none" w:sz="0" w:space="0" w:color="auto"/>
        <w:right w:val="none" w:sz="0" w:space="0" w:color="auto"/>
      </w:divBdr>
    </w:div>
    <w:div w:id="1218977134">
      <w:bodyDiv w:val="1"/>
      <w:marLeft w:val="0"/>
      <w:marRight w:val="0"/>
      <w:marTop w:val="0"/>
      <w:marBottom w:val="0"/>
      <w:divBdr>
        <w:top w:val="none" w:sz="0" w:space="0" w:color="auto"/>
        <w:left w:val="none" w:sz="0" w:space="0" w:color="auto"/>
        <w:bottom w:val="none" w:sz="0" w:space="0" w:color="auto"/>
        <w:right w:val="none" w:sz="0" w:space="0" w:color="auto"/>
      </w:divBdr>
    </w:div>
    <w:div w:id="1219047675">
      <w:bodyDiv w:val="1"/>
      <w:marLeft w:val="0"/>
      <w:marRight w:val="0"/>
      <w:marTop w:val="0"/>
      <w:marBottom w:val="0"/>
      <w:divBdr>
        <w:top w:val="none" w:sz="0" w:space="0" w:color="auto"/>
        <w:left w:val="none" w:sz="0" w:space="0" w:color="auto"/>
        <w:bottom w:val="none" w:sz="0" w:space="0" w:color="auto"/>
        <w:right w:val="none" w:sz="0" w:space="0" w:color="auto"/>
      </w:divBdr>
    </w:div>
    <w:div w:id="1219322724">
      <w:bodyDiv w:val="1"/>
      <w:marLeft w:val="0"/>
      <w:marRight w:val="0"/>
      <w:marTop w:val="0"/>
      <w:marBottom w:val="0"/>
      <w:divBdr>
        <w:top w:val="none" w:sz="0" w:space="0" w:color="auto"/>
        <w:left w:val="none" w:sz="0" w:space="0" w:color="auto"/>
        <w:bottom w:val="none" w:sz="0" w:space="0" w:color="auto"/>
        <w:right w:val="none" w:sz="0" w:space="0" w:color="auto"/>
      </w:divBdr>
    </w:div>
    <w:div w:id="1219392021">
      <w:bodyDiv w:val="1"/>
      <w:marLeft w:val="0"/>
      <w:marRight w:val="0"/>
      <w:marTop w:val="0"/>
      <w:marBottom w:val="0"/>
      <w:divBdr>
        <w:top w:val="none" w:sz="0" w:space="0" w:color="auto"/>
        <w:left w:val="none" w:sz="0" w:space="0" w:color="auto"/>
        <w:bottom w:val="none" w:sz="0" w:space="0" w:color="auto"/>
        <w:right w:val="none" w:sz="0" w:space="0" w:color="auto"/>
      </w:divBdr>
    </w:div>
    <w:div w:id="1219783358">
      <w:bodyDiv w:val="1"/>
      <w:marLeft w:val="0"/>
      <w:marRight w:val="0"/>
      <w:marTop w:val="0"/>
      <w:marBottom w:val="0"/>
      <w:divBdr>
        <w:top w:val="none" w:sz="0" w:space="0" w:color="auto"/>
        <w:left w:val="none" w:sz="0" w:space="0" w:color="auto"/>
        <w:bottom w:val="none" w:sz="0" w:space="0" w:color="auto"/>
        <w:right w:val="none" w:sz="0" w:space="0" w:color="auto"/>
      </w:divBdr>
    </w:div>
    <w:div w:id="1219977398">
      <w:bodyDiv w:val="1"/>
      <w:marLeft w:val="0"/>
      <w:marRight w:val="0"/>
      <w:marTop w:val="0"/>
      <w:marBottom w:val="0"/>
      <w:divBdr>
        <w:top w:val="none" w:sz="0" w:space="0" w:color="auto"/>
        <w:left w:val="none" w:sz="0" w:space="0" w:color="auto"/>
        <w:bottom w:val="none" w:sz="0" w:space="0" w:color="auto"/>
        <w:right w:val="none" w:sz="0" w:space="0" w:color="auto"/>
      </w:divBdr>
    </w:div>
    <w:div w:id="1220288034">
      <w:bodyDiv w:val="1"/>
      <w:marLeft w:val="0"/>
      <w:marRight w:val="0"/>
      <w:marTop w:val="0"/>
      <w:marBottom w:val="0"/>
      <w:divBdr>
        <w:top w:val="none" w:sz="0" w:space="0" w:color="auto"/>
        <w:left w:val="none" w:sz="0" w:space="0" w:color="auto"/>
        <w:bottom w:val="none" w:sz="0" w:space="0" w:color="auto"/>
        <w:right w:val="none" w:sz="0" w:space="0" w:color="auto"/>
      </w:divBdr>
    </w:div>
    <w:div w:id="1220435145">
      <w:bodyDiv w:val="1"/>
      <w:marLeft w:val="0"/>
      <w:marRight w:val="0"/>
      <w:marTop w:val="0"/>
      <w:marBottom w:val="0"/>
      <w:divBdr>
        <w:top w:val="none" w:sz="0" w:space="0" w:color="auto"/>
        <w:left w:val="none" w:sz="0" w:space="0" w:color="auto"/>
        <w:bottom w:val="none" w:sz="0" w:space="0" w:color="auto"/>
        <w:right w:val="none" w:sz="0" w:space="0" w:color="auto"/>
      </w:divBdr>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0751226">
      <w:bodyDiv w:val="1"/>
      <w:marLeft w:val="0"/>
      <w:marRight w:val="0"/>
      <w:marTop w:val="0"/>
      <w:marBottom w:val="0"/>
      <w:divBdr>
        <w:top w:val="none" w:sz="0" w:space="0" w:color="auto"/>
        <w:left w:val="none" w:sz="0" w:space="0" w:color="auto"/>
        <w:bottom w:val="none" w:sz="0" w:space="0" w:color="auto"/>
        <w:right w:val="none" w:sz="0" w:space="0" w:color="auto"/>
      </w:divBdr>
    </w:div>
    <w:div w:id="1220938565">
      <w:bodyDiv w:val="1"/>
      <w:marLeft w:val="0"/>
      <w:marRight w:val="0"/>
      <w:marTop w:val="0"/>
      <w:marBottom w:val="0"/>
      <w:divBdr>
        <w:top w:val="none" w:sz="0" w:space="0" w:color="auto"/>
        <w:left w:val="none" w:sz="0" w:space="0" w:color="auto"/>
        <w:bottom w:val="none" w:sz="0" w:space="0" w:color="auto"/>
        <w:right w:val="none" w:sz="0" w:space="0" w:color="auto"/>
      </w:divBdr>
    </w:div>
    <w:div w:id="1221139769">
      <w:bodyDiv w:val="1"/>
      <w:marLeft w:val="0"/>
      <w:marRight w:val="0"/>
      <w:marTop w:val="0"/>
      <w:marBottom w:val="0"/>
      <w:divBdr>
        <w:top w:val="none" w:sz="0" w:space="0" w:color="auto"/>
        <w:left w:val="none" w:sz="0" w:space="0" w:color="auto"/>
        <w:bottom w:val="none" w:sz="0" w:space="0" w:color="auto"/>
        <w:right w:val="none" w:sz="0" w:space="0" w:color="auto"/>
      </w:divBdr>
    </w:div>
    <w:div w:id="1221479978">
      <w:bodyDiv w:val="1"/>
      <w:marLeft w:val="0"/>
      <w:marRight w:val="0"/>
      <w:marTop w:val="0"/>
      <w:marBottom w:val="0"/>
      <w:divBdr>
        <w:top w:val="none" w:sz="0" w:space="0" w:color="auto"/>
        <w:left w:val="none" w:sz="0" w:space="0" w:color="auto"/>
        <w:bottom w:val="none" w:sz="0" w:space="0" w:color="auto"/>
        <w:right w:val="none" w:sz="0" w:space="0" w:color="auto"/>
      </w:divBdr>
    </w:div>
    <w:div w:id="1221480501">
      <w:bodyDiv w:val="1"/>
      <w:marLeft w:val="0"/>
      <w:marRight w:val="0"/>
      <w:marTop w:val="0"/>
      <w:marBottom w:val="0"/>
      <w:divBdr>
        <w:top w:val="none" w:sz="0" w:space="0" w:color="auto"/>
        <w:left w:val="none" w:sz="0" w:space="0" w:color="auto"/>
        <w:bottom w:val="none" w:sz="0" w:space="0" w:color="auto"/>
        <w:right w:val="none" w:sz="0" w:space="0" w:color="auto"/>
      </w:divBdr>
    </w:div>
    <w:div w:id="1222012085">
      <w:bodyDiv w:val="1"/>
      <w:marLeft w:val="0"/>
      <w:marRight w:val="0"/>
      <w:marTop w:val="0"/>
      <w:marBottom w:val="0"/>
      <w:divBdr>
        <w:top w:val="none" w:sz="0" w:space="0" w:color="auto"/>
        <w:left w:val="none" w:sz="0" w:space="0" w:color="auto"/>
        <w:bottom w:val="none" w:sz="0" w:space="0" w:color="auto"/>
        <w:right w:val="none" w:sz="0" w:space="0" w:color="auto"/>
      </w:divBdr>
    </w:div>
    <w:div w:id="1222331314">
      <w:bodyDiv w:val="1"/>
      <w:marLeft w:val="0"/>
      <w:marRight w:val="0"/>
      <w:marTop w:val="0"/>
      <w:marBottom w:val="0"/>
      <w:divBdr>
        <w:top w:val="none" w:sz="0" w:space="0" w:color="auto"/>
        <w:left w:val="none" w:sz="0" w:space="0" w:color="auto"/>
        <w:bottom w:val="none" w:sz="0" w:space="0" w:color="auto"/>
        <w:right w:val="none" w:sz="0" w:space="0" w:color="auto"/>
      </w:divBdr>
    </w:div>
    <w:div w:id="1222445341">
      <w:bodyDiv w:val="1"/>
      <w:marLeft w:val="0"/>
      <w:marRight w:val="0"/>
      <w:marTop w:val="0"/>
      <w:marBottom w:val="0"/>
      <w:divBdr>
        <w:top w:val="none" w:sz="0" w:space="0" w:color="auto"/>
        <w:left w:val="none" w:sz="0" w:space="0" w:color="auto"/>
        <w:bottom w:val="none" w:sz="0" w:space="0" w:color="auto"/>
        <w:right w:val="none" w:sz="0" w:space="0" w:color="auto"/>
      </w:divBdr>
    </w:div>
    <w:div w:id="1222447404">
      <w:bodyDiv w:val="1"/>
      <w:marLeft w:val="0"/>
      <w:marRight w:val="0"/>
      <w:marTop w:val="0"/>
      <w:marBottom w:val="0"/>
      <w:divBdr>
        <w:top w:val="none" w:sz="0" w:space="0" w:color="auto"/>
        <w:left w:val="none" w:sz="0" w:space="0" w:color="auto"/>
        <w:bottom w:val="none" w:sz="0" w:space="0" w:color="auto"/>
        <w:right w:val="none" w:sz="0" w:space="0" w:color="auto"/>
      </w:divBdr>
    </w:div>
    <w:div w:id="1222794008">
      <w:bodyDiv w:val="1"/>
      <w:marLeft w:val="0"/>
      <w:marRight w:val="0"/>
      <w:marTop w:val="0"/>
      <w:marBottom w:val="0"/>
      <w:divBdr>
        <w:top w:val="none" w:sz="0" w:space="0" w:color="auto"/>
        <w:left w:val="none" w:sz="0" w:space="0" w:color="auto"/>
        <w:bottom w:val="none" w:sz="0" w:space="0" w:color="auto"/>
        <w:right w:val="none" w:sz="0" w:space="0" w:color="auto"/>
      </w:divBdr>
    </w:div>
    <w:div w:id="1222910756">
      <w:bodyDiv w:val="1"/>
      <w:marLeft w:val="0"/>
      <w:marRight w:val="0"/>
      <w:marTop w:val="0"/>
      <w:marBottom w:val="0"/>
      <w:divBdr>
        <w:top w:val="none" w:sz="0" w:space="0" w:color="auto"/>
        <w:left w:val="none" w:sz="0" w:space="0" w:color="auto"/>
        <w:bottom w:val="none" w:sz="0" w:space="0" w:color="auto"/>
        <w:right w:val="none" w:sz="0" w:space="0" w:color="auto"/>
      </w:divBdr>
    </w:div>
    <w:div w:id="1223105327">
      <w:bodyDiv w:val="1"/>
      <w:marLeft w:val="0"/>
      <w:marRight w:val="0"/>
      <w:marTop w:val="0"/>
      <w:marBottom w:val="0"/>
      <w:divBdr>
        <w:top w:val="none" w:sz="0" w:space="0" w:color="auto"/>
        <w:left w:val="none" w:sz="0" w:space="0" w:color="auto"/>
        <w:bottom w:val="none" w:sz="0" w:space="0" w:color="auto"/>
        <w:right w:val="none" w:sz="0" w:space="0" w:color="auto"/>
      </w:divBdr>
    </w:div>
    <w:div w:id="1223324592">
      <w:bodyDiv w:val="1"/>
      <w:marLeft w:val="0"/>
      <w:marRight w:val="0"/>
      <w:marTop w:val="0"/>
      <w:marBottom w:val="0"/>
      <w:divBdr>
        <w:top w:val="none" w:sz="0" w:space="0" w:color="auto"/>
        <w:left w:val="none" w:sz="0" w:space="0" w:color="auto"/>
        <w:bottom w:val="none" w:sz="0" w:space="0" w:color="auto"/>
        <w:right w:val="none" w:sz="0" w:space="0" w:color="auto"/>
      </w:divBdr>
    </w:div>
    <w:div w:id="1223373966">
      <w:bodyDiv w:val="1"/>
      <w:marLeft w:val="0"/>
      <w:marRight w:val="0"/>
      <w:marTop w:val="0"/>
      <w:marBottom w:val="0"/>
      <w:divBdr>
        <w:top w:val="none" w:sz="0" w:space="0" w:color="auto"/>
        <w:left w:val="none" w:sz="0" w:space="0" w:color="auto"/>
        <w:bottom w:val="none" w:sz="0" w:space="0" w:color="auto"/>
        <w:right w:val="none" w:sz="0" w:space="0" w:color="auto"/>
      </w:divBdr>
    </w:div>
    <w:div w:id="12233742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224023897">
      <w:bodyDiv w:val="1"/>
      <w:marLeft w:val="0"/>
      <w:marRight w:val="0"/>
      <w:marTop w:val="0"/>
      <w:marBottom w:val="0"/>
      <w:divBdr>
        <w:top w:val="none" w:sz="0" w:space="0" w:color="auto"/>
        <w:left w:val="none" w:sz="0" w:space="0" w:color="auto"/>
        <w:bottom w:val="none" w:sz="0" w:space="0" w:color="auto"/>
        <w:right w:val="none" w:sz="0" w:space="0" w:color="auto"/>
      </w:divBdr>
    </w:div>
    <w:div w:id="1224100063">
      <w:bodyDiv w:val="1"/>
      <w:marLeft w:val="0"/>
      <w:marRight w:val="0"/>
      <w:marTop w:val="0"/>
      <w:marBottom w:val="0"/>
      <w:divBdr>
        <w:top w:val="none" w:sz="0" w:space="0" w:color="auto"/>
        <w:left w:val="none" w:sz="0" w:space="0" w:color="auto"/>
        <w:bottom w:val="none" w:sz="0" w:space="0" w:color="auto"/>
        <w:right w:val="none" w:sz="0" w:space="0" w:color="auto"/>
      </w:divBdr>
    </w:div>
    <w:div w:id="1224372632">
      <w:bodyDiv w:val="1"/>
      <w:marLeft w:val="0"/>
      <w:marRight w:val="0"/>
      <w:marTop w:val="0"/>
      <w:marBottom w:val="0"/>
      <w:divBdr>
        <w:top w:val="none" w:sz="0" w:space="0" w:color="auto"/>
        <w:left w:val="none" w:sz="0" w:space="0" w:color="auto"/>
        <w:bottom w:val="none" w:sz="0" w:space="0" w:color="auto"/>
        <w:right w:val="none" w:sz="0" w:space="0" w:color="auto"/>
      </w:divBdr>
    </w:div>
    <w:div w:id="1224373634">
      <w:bodyDiv w:val="1"/>
      <w:marLeft w:val="0"/>
      <w:marRight w:val="0"/>
      <w:marTop w:val="0"/>
      <w:marBottom w:val="0"/>
      <w:divBdr>
        <w:top w:val="none" w:sz="0" w:space="0" w:color="auto"/>
        <w:left w:val="none" w:sz="0" w:space="0" w:color="auto"/>
        <w:bottom w:val="none" w:sz="0" w:space="0" w:color="auto"/>
        <w:right w:val="none" w:sz="0" w:space="0" w:color="auto"/>
      </w:divBdr>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25601736">
      <w:bodyDiv w:val="1"/>
      <w:marLeft w:val="0"/>
      <w:marRight w:val="0"/>
      <w:marTop w:val="0"/>
      <w:marBottom w:val="0"/>
      <w:divBdr>
        <w:top w:val="none" w:sz="0" w:space="0" w:color="auto"/>
        <w:left w:val="none" w:sz="0" w:space="0" w:color="auto"/>
        <w:bottom w:val="none" w:sz="0" w:space="0" w:color="auto"/>
        <w:right w:val="none" w:sz="0" w:space="0" w:color="auto"/>
      </w:divBdr>
    </w:div>
    <w:div w:id="1225608393">
      <w:bodyDiv w:val="1"/>
      <w:marLeft w:val="0"/>
      <w:marRight w:val="0"/>
      <w:marTop w:val="0"/>
      <w:marBottom w:val="0"/>
      <w:divBdr>
        <w:top w:val="none" w:sz="0" w:space="0" w:color="auto"/>
        <w:left w:val="none" w:sz="0" w:space="0" w:color="auto"/>
        <w:bottom w:val="none" w:sz="0" w:space="0" w:color="auto"/>
        <w:right w:val="none" w:sz="0" w:space="0" w:color="auto"/>
      </w:divBdr>
    </w:div>
    <w:div w:id="1225675823">
      <w:bodyDiv w:val="1"/>
      <w:marLeft w:val="0"/>
      <w:marRight w:val="0"/>
      <w:marTop w:val="0"/>
      <w:marBottom w:val="0"/>
      <w:divBdr>
        <w:top w:val="none" w:sz="0" w:space="0" w:color="auto"/>
        <w:left w:val="none" w:sz="0" w:space="0" w:color="auto"/>
        <w:bottom w:val="none" w:sz="0" w:space="0" w:color="auto"/>
        <w:right w:val="none" w:sz="0" w:space="0" w:color="auto"/>
      </w:divBdr>
    </w:div>
    <w:div w:id="1225720814">
      <w:bodyDiv w:val="1"/>
      <w:marLeft w:val="0"/>
      <w:marRight w:val="0"/>
      <w:marTop w:val="0"/>
      <w:marBottom w:val="0"/>
      <w:divBdr>
        <w:top w:val="none" w:sz="0" w:space="0" w:color="auto"/>
        <w:left w:val="none" w:sz="0" w:space="0" w:color="auto"/>
        <w:bottom w:val="none" w:sz="0" w:space="0" w:color="auto"/>
        <w:right w:val="none" w:sz="0" w:space="0" w:color="auto"/>
      </w:divBdr>
    </w:div>
    <w:div w:id="1225876339">
      <w:bodyDiv w:val="1"/>
      <w:marLeft w:val="0"/>
      <w:marRight w:val="0"/>
      <w:marTop w:val="0"/>
      <w:marBottom w:val="0"/>
      <w:divBdr>
        <w:top w:val="none" w:sz="0" w:space="0" w:color="auto"/>
        <w:left w:val="none" w:sz="0" w:space="0" w:color="auto"/>
        <w:bottom w:val="none" w:sz="0" w:space="0" w:color="auto"/>
        <w:right w:val="none" w:sz="0" w:space="0" w:color="auto"/>
      </w:divBdr>
    </w:div>
    <w:div w:id="1225994851">
      <w:bodyDiv w:val="1"/>
      <w:marLeft w:val="0"/>
      <w:marRight w:val="0"/>
      <w:marTop w:val="0"/>
      <w:marBottom w:val="0"/>
      <w:divBdr>
        <w:top w:val="none" w:sz="0" w:space="0" w:color="auto"/>
        <w:left w:val="none" w:sz="0" w:space="0" w:color="auto"/>
        <w:bottom w:val="none" w:sz="0" w:space="0" w:color="auto"/>
        <w:right w:val="none" w:sz="0" w:space="0" w:color="auto"/>
      </w:divBdr>
    </w:div>
    <w:div w:id="1226186376">
      <w:bodyDiv w:val="1"/>
      <w:marLeft w:val="0"/>
      <w:marRight w:val="0"/>
      <w:marTop w:val="0"/>
      <w:marBottom w:val="0"/>
      <w:divBdr>
        <w:top w:val="none" w:sz="0" w:space="0" w:color="auto"/>
        <w:left w:val="none" w:sz="0" w:space="0" w:color="auto"/>
        <w:bottom w:val="none" w:sz="0" w:space="0" w:color="auto"/>
        <w:right w:val="none" w:sz="0" w:space="0" w:color="auto"/>
      </w:divBdr>
    </w:div>
    <w:div w:id="1226603669">
      <w:bodyDiv w:val="1"/>
      <w:marLeft w:val="0"/>
      <w:marRight w:val="0"/>
      <w:marTop w:val="0"/>
      <w:marBottom w:val="0"/>
      <w:divBdr>
        <w:top w:val="none" w:sz="0" w:space="0" w:color="auto"/>
        <w:left w:val="none" w:sz="0" w:space="0" w:color="auto"/>
        <w:bottom w:val="none" w:sz="0" w:space="0" w:color="auto"/>
        <w:right w:val="none" w:sz="0" w:space="0" w:color="auto"/>
      </w:divBdr>
    </w:div>
    <w:div w:id="1226799742">
      <w:bodyDiv w:val="1"/>
      <w:marLeft w:val="0"/>
      <w:marRight w:val="0"/>
      <w:marTop w:val="0"/>
      <w:marBottom w:val="0"/>
      <w:divBdr>
        <w:top w:val="none" w:sz="0" w:space="0" w:color="auto"/>
        <w:left w:val="none" w:sz="0" w:space="0" w:color="auto"/>
        <w:bottom w:val="none" w:sz="0" w:space="0" w:color="auto"/>
        <w:right w:val="none" w:sz="0" w:space="0" w:color="auto"/>
      </w:divBdr>
    </w:div>
    <w:div w:id="1226800212">
      <w:bodyDiv w:val="1"/>
      <w:marLeft w:val="0"/>
      <w:marRight w:val="0"/>
      <w:marTop w:val="0"/>
      <w:marBottom w:val="0"/>
      <w:divBdr>
        <w:top w:val="none" w:sz="0" w:space="0" w:color="auto"/>
        <w:left w:val="none" w:sz="0" w:space="0" w:color="auto"/>
        <w:bottom w:val="none" w:sz="0" w:space="0" w:color="auto"/>
        <w:right w:val="none" w:sz="0" w:space="0" w:color="auto"/>
      </w:divBdr>
    </w:div>
    <w:div w:id="1226842313">
      <w:bodyDiv w:val="1"/>
      <w:marLeft w:val="0"/>
      <w:marRight w:val="0"/>
      <w:marTop w:val="0"/>
      <w:marBottom w:val="0"/>
      <w:divBdr>
        <w:top w:val="none" w:sz="0" w:space="0" w:color="auto"/>
        <w:left w:val="none" w:sz="0" w:space="0" w:color="auto"/>
        <w:bottom w:val="none" w:sz="0" w:space="0" w:color="auto"/>
        <w:right w:val="none" w:sz="0" w:space="0" w:color="auto"/>
      </w:divBdr>
    </w:div>
    <w:div w:id="1227112496">
      <w:bodyDiv w:val="1"/>
      <w:marLeft w:val="0"/>
      <w:marRight w:val="0"/>
      <w:marTop w:val="0"/>
      <w:marBottom w:val="0"/>
      <w:divBdr>
        <w:top w:val="none" w:sz="0" w:space="0" w:color="auto"/>
        <w:left w:val="none" w:sz="0" w:space="0" w:color="auto"/>
        <w:bottom w:val="none" w:sz="0" w:space="0" w:color="auto"/>
        <w:right w:val="none" w:sz="0" w:space="0" w:color="auto"/>
      </w:divBdr>
    </w:div>
    <w:div w:id="1227112599">
      <w:bodyDiv w:val="1"/>
      <w:marLeft w:val="0"/>
      <w:marRight w:val="0"/>
      <w:marTop w:val="0"/>
      <w:marBottom w:val="0"/>
      <w:divBdr>
        <w:top w:val="none" w:sz="0" w:space="0" w:color="auto"/>
        <w:left w:val="none" w:sz="0" w:space="0" w:color="auto"/>
        <w:bottom w:val="none" w:sz="0" w:space="0" w:color="auto"/>
        <w:right w:val="none" w:sz="0" w:space="0" w:color="auto"/>
      </w:divBdr>
    </w:div>
    <w:div w:id="1227372000">
      <w:bodyDiv w:val="1"/>
      <w:marLeft w:val="0"/>
      <w:marRight w:val="0"/>
      <w:marTop w:val="0"/>
      <w:marBottom w:val="0"/>
      <w:divBdr>
        <w:top w:val="none" w:sz="0" w:space="0" w:color="auto"/>
        <w:left w:val="none" w:sz="0" w:space="0" w:color="auto"/>
        <w:bottom w:val="none" w:sz="0" w:space="0" w:color="auto"/>
        <w:right w:val="none" w:sz="0" w:space="0" w:color="auto"/>
      </w:divBdr>
    </w:div>
    <w:div w:id="1227909535">
      <w:bodyDiv w:val="1"/>
      <w:marLeft w:val="0"/>
      <w:marRight w:val="0"/>
      <w:marTop w:val="0"/>
      <w:marBottom w:val="0"/>
      <w:divBdr>
        <w:top w:val="none" w:sz="0" w:space="0" w:color="auto"/>
        <w:left w:val="none" w:sz="0" w:space="0" w:color="auto"/>
        <w:bottom w:val="none" w:sz="0" w:space="0" w:color="auto"/>
        <w:right w:val="none" w:sz="0" w:space="0" w:color="auto"/>
      </w:divBdr>
    </w:div>
    <w:div w:id="1228105478">
      <w:bodyDiv w:val="1"/>
      <w:marLeft w:val="0"/>
      <w:marRight w:val="0"/>
      <w:marTop w:val="0"/>
      <w:marBottom w:val="0"/>
      <w:divBdr>
        <w:top w:val="none" w:sz="0" w:space="0" w:color="auto"/>
        <w:left w:val="none" w:sz="0" w:space="0" w:color="auto"/>
        <w:bottom w:val="none" w:sz="0" w:space="0" w:color="auto"/>
        <w:right w:val="none" w:sz="0" w:space="0" w:color="auto"/>
      </w:divBdr>
    </w:div>
    <w:div w:id="1228153333">
      <w:bodyDiv w:val="1"/>
      <w:marLeft w:val="0"/>
      <w:marRight w:val="0"/>
      <w:marTop w:val="0"/>
      <w:marBottom w:val="0"/>
      <w:divBdr>
        <w:top w:val="none" w:sz="0" w:space="0" w:color="auto"/>
        <w:left w:val="none" w:sz="0" w:space="0" w:color="auto"/>
        <w:bottom w:val="none" w:sz="0" w:space="0" w:color="auto"/>
        <w:right w:val="none" w:sz="0" w:space="0" w:color="auto"/>
      </w:divBdr>
    </w:div>
    <w:div w:id="1228418819">
      <w:bodyDiv w:val="1"/>
      <w:marLeft w:val="0"/>
      <w:marRight w:val="0"/>
      <w:marTop w:val="0"/>
      <w:marBottom w:val="0"/>
      <w:divBdr>
        <w:top w:val="none" w:sz="0" w:space="0" w:color="auto"/>
        <w:left w:val="none" w:sz="0" w:space="0" w:color="auto"/>
        <w:bottom w:val="none" w:sz="0" w:space="0" w:color="auto"/>
        <w:right w:val="none" w:sz="0" w:space="0" w:color="auto"/>
      </w:divBdr>
    </w:div>
    <w:div w:id="1228422877">
      <w:bodyDiv w:val="1"/>
      <w:marLeft w:val="0"/>
      <w:marRight w:val="0"/>
      <w:marTop w:val="0"/>
      <w:marBottom w:val="0"/>
      <w:divBdr>
        <w:top w:val="none" w:sz="0" w:space="0" w:color="auto"/>
        <w:left w:val="none" w:sz="0" w:space="0" w:color="auto"/>
        <w:bottom w:val="none" w:sz="0" w:space="0" w:color="auto"/>
        <w:right w:val="none" w:sz="0" w:space="0" w:color="auto"/>
      </w:divBdr>
    </w:div>
    <w:div w:id="1228570584">
      <w:bodyDiv w:val="1"/>
      <w:marLeft w:val="0"/>
      <w:marRight w:val="0"/>
      <w:marTop w:val="0"/>
      <w:marBottom w:val="0"/>
      <w:divBdr>
        <w:top w:val="none" w:sz="0" w:space="0" w:color="auto"/>
        <w:left w:val="none" w:sz="0" w:space="0" w:color="auto"/>
        <w:bottom w:val="none" w:sz="0" w:space="0" w:color="auto"/>
        <w:right w:val="none" w:sz="0" w:space="0" w:color="auto"/>
      </w:divBdr>
    </w:div>
    <w:div w:id="1228609070">
      <w:bodyDiv w:val="1"/>
      <w:marLeft w:val="0"/>
      <w:marRight w:val="0"/>
      <w:marTop w:val="0"/>
      <w:marBottom w:val="0"/>
      <w:divBdr>
        <w:top w:val="none" w:sz="0" w:space="0" w:color="auto"/>
        <w:left w:val="none" w:sz="0" w:space="0" w:color="auto"/>
        <w:bottom w:val="none" w:sz="0" w:space="0" w:color="auto"/>
        <w:right w:val="none" w:sz="0" w:space="0" w:color="auto"/>
      </w:divBdr>
    </w:div>
    <w:div w:id="1228803067">
      <w:bodyDiv w:val="1"/>
      <w:marLeft w:val="0"/>
      <w:marRight w:val="0"/>
      <w:marTop w:val="0"/>
      <w:marBottom w:val="0"/>
      <w:divBdr>
        <w:top w:val="none" w:sz="0" w:space="0" w:color="auto"/>
        <w:left w:val="none" w:sz="0" w:space="0" w:color="auto"/>
        <w:bottom w:val="none" w:sz="0" w:space="0" w:color="auto"/>
        <w:right w:val="none" w:sz="0" w:space="0" w:color="auto"/>
      </w:divBdr>
    </w:div>
    <w:div w:id="1228808215">
      <w:bodyDiv w:val="1"/>
      <w:marLeft w:val="0"/>
      <w:marRight w:val="0"/>
      <w:marTop w:val="0"/>
      <w:marBottom w:val="0"/>
      <w:divBdr>
        <w:top w:val="none" w:sz="0" w:space="0" w:color="auto"/>
        <w:left w:val="none" w:sz="0" w:space="0" w:color="auto"/>
        <w:bottom w:val="none" w:sz="0" w:space="0" w:color="auto"/>
        <w:right w:val="none" w:sz="0" w:space="0" w:color="auto"/>
      </w:divBdr>
    </w:div>
    <w:div w:id="1228950855">
      <w:bodyDiv w:val="1"/>
      <w:marLeft w:val="0"/>
      <w:marRight w:val="0"/>
      <w:marTop w:val="0"/>
      <w:marBottom w:val="0"/>
      <w:divBdr>
        <w:top w:val="none" w:sz="0" w:space="0" w:color="auto"/>
        <w:left w:val="none" w:sz="0" w:space="0" w:color="auto"/>
        <w:bottom w:val="none" w:sz="0" w:space="0" w:color="auto"/>
        <w:right w:val="none" w:sz="0" w:space="0" w:color="auto"/>
      </w:divBdr>
    </w:div>
    <w:div w:id="1229222360">
      <w:bodyDiv w:val="1"/>
      <w:marLeft w:val="0"/>
      <w:marRight w:val="0"/>
      <w:marTop w:val="0"/>
      <w:marBottom w:val="0"/>
      <w:divBdr>
        <w:top w:val="none" w:sz="0" w:space="0" w:color="auto"/>
        <w:left w:val="none" w:sz="0" w:space="0" w:color="auto"/>
        <w:bottom w:val="none" w:sz="0" w:space="0" w:color="auto"/>
        <w:right w:val="none" w:sz="0" w:space="0" w:color="auto"/>
      </w:divBdr>
    </w:div>
    <w:div w:id="1229266131">
      <w:bodyDiv w:val="1"/>
      <w:marLeft w:val="0"/>
      <w:marRight w:val="0"/>
      <w:marTop w:val="0"/>
      <w:marBottom w:val="0"/>
      <w:divBdr>
        <w:top w:val="none" w:sz="0" w:space="0" w:color="auto"/>
        <w:left w:val="none" w:sz="0" w:space="0" w:color="auto"/>
        <w:bottom w:val="none" w:sz="0" w:space="0" w:color="auto"/>
        <w:right w:val="none" w:sz="0" w:space="0" w:color="auto"/>
      </w:divBdr>
    </w:div>
    <w:div w:id="1229461498">
      <w:bodyDiv w:val="1"/>
      <w:marLeft w:val="0"/>
      <w:marRight w:val="0"/>
      <w:marTop w:val="0"/>
      <w:marBottom w:val="0"/>
      <w:divBdr>
        <w:top w:val="none" w:sz="0" w:space="0" w:color="auto"/>
        <w:left w:val="none" w:sz="0" w:space="0" w:color="auto"/>
        <w:bottom w:val="none" w:sz="0" w:space="0" w:color="auto"/>
        <w:right w:val="none" w:sz="0" w:space="0" w:color="auto"/>
      </w:divBdr>
    </w:div>
    <w:div w:id="1230189620">
      <w:bodyDiv w:val="1"/>
      <w:marLeft w:val="0"/>
      <w:marRight w:val="0"/>
      <w:marTop w:val="0"/>
      <w:marBottom w:val="0"/>
      <w:divBdr>
        <w:top w:val="none" w:sz="0" w:space="0" w:color="auto"/>
        <w:left w:val="none" w:sz="0" w:space="0" w:color="auto"/>
        <w:bottom w:val="none" w:sz="0" w:space="0" w:color="auto"/>
        <w:right w:val="none" w:sz="0" w:space="0" w:color="auto"/>
      </w:divBdr>
    </w:div>
    <w:div w:id="1230308109">
      <w:bodyDiv w:val="1"/>
      <w:marLeft w:val="0"/>
      <w:marRight w:val="0"/>
      <w:marTop w:val="0"/>
      <w:marBottom w:val="0"/>
      <w:divBdr>
        <w:top w:val="none" w:sz="0" w:space="0" w:color="auto"/>
        <w:left w:val="none" w:sz="0" w:space="0" w:color="auto"/>
        <w:bottom w:val="none" w:sz="0" w:space="0" w:color="auto"/>
        <w:right w:val="none" w:sz="0" w:space="0" w:color="auto"/>
      </w:divBdr>
    </w:div>
    <w:div w:id="1230308606">
      <w:bodyDiv w:val="1"/>
      <w:marLeft w:val="0"/>
      <w:marRight w:val="0"/>
      <w:marTop w:val="0"/>
      <w:marBottom w:val="0"/>
      <w:divBdr>
        <w:top w:val="none" w:sz="0" w:space="0" w:color="auto"/>
        <w:left w:val="none" w:sz="0" w:space="0" w:color="auto"/>
        <w:bottom w:val="none" w:sz="0" w:space="0" w:color="auto"/>
        <w:right w:val="none" w:sz="0" w:space="0" w:color="auto"/>
      </w:divBdr>
    </w:div>
    <w:div w:id="1230459405">
      <w:bodyDiv w:val="1"/>
      <w:marLeft w:val="0"/>
      <w:marRight w:val="0"/>
      <w:marTop w:val="0"/>
      <w:marBottom w:val="0"/>
      <w:divBdr>
        <w:top w:val="none" w:sz="0" w:space="0" w:color="auto"/>
        <w:left w:val="none" w:sz="0" w:space="0" w:color="auto"/>
        <w:bottom w:val="none" w:sz="0" w:space="0" w:color="auto"/>
        <w:right w:val="none" w:sz="0" w:space="0" w:color="auto"/>
      </w:divBdr>
    </w:div>
    <w:div w:id="1230575122">
      <w:bodyDiv w:val="1"/>
      <w:marLeft w:val="0"/>
      <w:marRight w:val="0"/>
      <w:marTop w:val="0"/>
      <w:marBottom w:val="0"/>
      <w:divBdr>
        <w:top w:val="none" w:sz="0" w:space="0" w:color="auto"/>
        <w:left w:val="none" w:sz="0" w:space="0" w:color="auto"/>
        <w:bottom w:val="none" w:sz="0" w:space="0" w:color="auto"/>
        <w:right w:val="none" w:sz="0" w:space="0" w:color="auto"/>
      </w:divBdr>
    </w:div>
    <w:div w:id="1230648030">
      <w:bodyDiv w:val="1"/>
      <w:marLeft w:val="0"/>
      <w:marRight w:val="0"/>
      <w:marTop w:val="0"/>
      <w:marBottom w:val="0"/>
      <w:divBdr>
        <w:top w:val="none" w:sz="0" w:space="0" w:color="auto"/>
        <w:left w:val="none" w:sz="0" w:space="0" w:color="auto"/>
        <w:bottom w:val="none" w:sz="0" w:space="0" w:color="auto"/>
        <w:right w:val="none" w:sz="0" w:space="0" w:color="auto"/>
      </w:divBdr>
    </w:div>
    <w:div w:id="1230724645">
      <w:bodyDiv w:val="1"/>
      <w:marLeft w:val="0"/>
      <w:marRight w:val="0"/>
      <w:marTop w:val="0"/>
      <w:marBottom w:val="0"/>
      <w:divBdr>
        <w:top w:val="none" w:sz="0" w:space="0" w:color="auto"/>
        <w:left w:val="none" w:sz="0" w:space="0" w:color="auto"/>
        <w:bottom w:val="none" w:sz="0" w:space="0" w:color="auto"/>
        <w:right w:val="none" w:sz="0" w:space="0" w:color="auto"/>
      </w:divBdr>
    </w:div>
    <w:div w:id="1231843740">
      <w:bodyDiv w:val="1"/>
      <w:marLeft w:val="0"/>
      <w:marRight w:val="0"/>
      <w:marTop w:val="0"/>
      <w:marBottom w:val="0"/>
      <w:divBdr>
        <w:top w:val="none" w:sz="0" w:space="0" w:color="auto"/>
        <w:left w:val="none" w:sz="0" w:space="0" w:color="auto"/>
        <w:bottom w:val="none" w:sz="0" w:space="0" w:color="auto"/>
        <w:right w:val="none" w:sz="0" w:space="0" w:color="auto"/>
      </w:divBdr>
    </w:div>
    <w:div w:id="1231892494">
      <w:bodyDiv w:val="1"/>
      <w:marLeft w:val="0"/>
      <w:marRight w:val="0"/>
      <w:marTop w:val="0"/>
      <w:marBottom w:val="0"/>
      <w:divBdr>
        <w:top w:val="none" w:sz="0" w:space="0" w:color="auto"/>
        <w:left w:val="none" w:sz="0" w:space="0" w:color="auto"/>
        <w:bottom w:val="none" w:sz="0" w:space="0" w:color="auto"/>
        <w:right w:val="none" w:sz="0" w:space="0" w:color="auto"/>
      </w:divBdr>
    </w:div>
    <w:div w:id="1232034258">
      <w:bodyDiv w:val="1"/>
      <w:marLeft w:val="0"/>
      <w:marRight w:val="0"/>
      <w:marTop w:val="0"/>
      <w:marBottom w:val="0"/>
      <w:divBdr>
        <w:top w:val="none" w:sz="0" w:space="0" w:color="auto"/>
        <w:left w:val="none" w:sz="0" w:space="0" w:color="auto"/>
        <w:bottom w:val="none" w:sz="0" w:space="0" w:color="auto"/>
        <w:right w:val="none" w:sz="0" w:space="0" w:color="auto"/>
      </w:divBdr>
    </w:div>
    <w:div w:id="1232080675">
      <w:bodyDiv w:val="1"/>
      <w:marLeft w:val="0"/>
      <w:marRight w:val="0"/>
      <w:marTop w:val="0"/>
      <w:marBottom w:val="0"/>
      <w:divBdr>
        <w:top w:val="none" w:sz="0" w:space="0" w:color="auto"/>
        <w:left w:val="none" w:sz="0" w:space="0" w:color="auto"/>
        <w:bottom w:val="none" w:sz="0" w:space="0" w:color="auto"/>
        <w:right w:val="none" w:sz="0" w:space="0" w:color="auto"/>
      </w:divBdr>
    </w:div>
    <w:div w:id="1232155466">
      <w:bodyDiv w:val="1"/>
      <w:marLeft w:val="0"/>
      <w:marRight w:val="0"/>
      <w:marTop w:val="0"/>
      <w:marBottom w:val="0"/>
      <w:divBdr>
        <w:top w:val="none" w:sz="0" w:space="0" w:color="auto"/>
        <w:left w:val="none" w:sz="0" w:space="0" w:color="auto"/>
        <w:bottom w:val="none" w:sz="0" w:space="0" w:color="auto"/>
        <w:right w:val="none" w:sz="0" w:space="0" w:color="auto"/>
      </w:divBdr>
    </w:div>
    <w:div w:id="1232159013">
      <w:bodyDiv w:val="1"/>
      <w:marLeft w:val="0"/>
      <w:marRight w:val="0"/>
      <w:marTop w:val="0"/>
      <w:marBottom w:val="0"/>
      <w:divBdr>
        <w:top w:val="none" w:sz="0" w:space="0" w:color="auto"/>
        <w:left w:val="none" w:sz="0" w:space="0" w:color="auto"/>
        <w:bottom w:val="none" w:sz="0" w:space="0" w:color="auto"/>
        <w:right w:val="none" w:sz="0" w:space="0" w:color="auto"/>
      </w:divBdr>
    </w:div>
    <w:div w:id="1232278764">
      <w:bodyDiv w:val="1"/>
      <w:marLeft w:val="0"/>
      <w:marRight w:val="0"/>
      <w:marTop w:val="0"/>
      <w:marBottom w:val="0"/>
      <w:divBdr>
        <w:top w:val="none" w:sz="0" w:space="0" w:color="auto"/>
        <w:left w:val="none" w:sz="0" w:space="0" w:color="auto"/>
        <w:bottom w:val="none" w:sz="0" w:space="0" w:color="auto"/>
        <w:right w:val="none" w:sz="0" w:space="0" w:color="auto"/>
      </w:divBdr>
    </w:div>
    <w:div w:id="1232689699">
      <w:bodyDiv w:val="1"/>
      <w:marLeft w:val="0"/>
      <w:marRight w:val="0"/>
      <w:marTop w:val="0"/>
      <w:marBottom w:val="0"/>
      <w:divBdr>
        <w:top w:val="none" w:sz="0" w:space="0" w:color="auto"/>
        <w:left w:val="none" w:sz="0" w:space="0" w:color="auto"/>
        <w:bottom w:val="none" w:sz="0" w:space="0" w:color="auto"/>
        <w:right w:val="none" w:sz="0" w:space="0" w:color="auto"/>
      </w:divBdr>
    </w:div>
    <w:div w:id="1232739467">
      <w:bodyDiv w:val="1"/>
      <w:marLeft w:val="0"/>
      <w:marRight w:val="0"/>
      <w:marTop w:val="0"/>
      <w:marBottom w:val="0"/>
      <w:divBdr>
        <w:top w:val="none" w:sz="0" w:space="0" w:color="auto"/>
        <w:left w:val="none" w:sz="0" w:space="0" w:color="auto"/>
        <w:bottom w:val="none" w:sz="0" w:space="0" w:color="auto"/>
        <w:right w:val="none" w:sz="0" w:space="0" w:color="auto"/>
      </w:divBdr>
    </w:div>
    <w:div w:id="1232809379">
      <w:bodyDiv w:val="1"/>
      <w:marLeft w:val="0"/>
      <w:marRight w:val="0"/>
      <w:marTop w:val="0"/>
      <w:marBottom w:val="0"/>
      <w:divBdr>
        <w:top w:val="none" w:sz="0" w:space="0" w:color="auto"/>
        <w:left w:val="none" w:sz="0" w:space="0" w:color="auto"/>
        <w:bottom w:val="none" w:sz="0" w:space="0" w:color="auto"/>
        <w:right w:val="none" w:sz="0" w:space="0" w:color="auto"/>
      </w:divBdr>
    </w:div>
    <w:div w:id="1232810842">
      <w:bodyDiv w:val="1"/>
      <w:marLeft w:val="0"/>
      <w:marRight w:val="0"/>
      <w:marTop w:val="0"/>
      <w:marBottom w:val="0"/>
      <w:divBdr>
        <w:top w:val="none" w:sz="0" w:space="0" w:color="auto"/>
        <w:left w:val="none" w:sz="0" w:space="0" w:color="auto"/>
        <w:bottom w:val="none" w:sz="0" w:space="0" w:color="auto"/>
        <w:right w:val="none" w:sz="0" w:space="0" w:color="auto"/>
      </w:divBdr>
    </w:div>
    <w:div w:id="1233081074">
      <w:bodyDiv w:val="1"/>
      <w:marLeft w:val="0"/>
      <w:marRight w:val="0"/>
      <w:marTop w:val="0"/>
      <w:marBottom w:val="0"/>
      <w:divBdr>
        <w:top w:val="none" w:sz="0" w:space="0" w:color="auto"/>
        <w:left w:val="none" w:sz="0" w:space="0" w:color="auto"/>
        <w:bottom w:val="none" w:sz="0" w:space="0" w:color="auto"/>
        <w:right w:val="none" w:sz="0" w:space="0" w:color="auto"/>
      </w:divBdr>
    </w:div>
    <w:div w:id="1233269868">
      <w:bodyDiv w:val="1"/>
      <w:marLeft w:val="0"/>
      <w:marRight w:val="0"/>
      <w:marTop w:val="0"/>
      <w:marBottom w:val="0"/>
      <w:divBdr>
        <w:top w:val="none" w:sz="0" w:space="0" w:color="auto"/>
        <w:left w:val="none" w:sz="0" w:space="0" w:color="auto"/>
        <w:bottom w:val="none" w:sz="0" w:space="0" w:color="auto"/>
        <w:right w:val="none" w:sz="0" w:space="0" w:color="auto"/>
      </w:divBdr>
    </w:div>
    <w:div w:id="1234001346">
      <w:bodyDiv w:val="1"/>
      <w:marLeft w:val="0"/>
      <w:marRight w:val="0"/>
      <w:marTop w:val="0"/>
      <w:marBottom w:val="0"/>
      <w:divBdr>
        <w:top w:val="none" w:sz="0" w:space="0" w:color="auto"/>
        <w:left w:val="none" w:sz="0" w:space="0" w:color="auto"/>
        <w:bottom w:val="none" w:sz="0" w:space="0" w:color="auto"/>
        <w:right w:val="none" w:sz="0" w:space="0" w:color="auto"/>
      </w:divBdr>
    </w:div>
    <w:div w:id="1234270846">
      <w:bodyDiv w:val="1"/>
      <w:marLeft w:val="0"/>
      <w:marRight w:val="0"/>
      <w:marTop w:val="0"/>
      <w:marBottom w:val="0"/>
      <w:divBdr>
        <w:top w:val="none" w:sz="0" w:space="0" w:color="auto"/>
        <w:left w:val="none" w:sz="0" w:space="0" w:color="auto"/>
        <w:bottom w:val="none" w:sz="0" w:space="0" w:color="auto"/>
        <w:right w:val="none" w:sz="0" w:space="0" w:color="auto"/>
      </w:divBdr>
    </w:div>
    <w:div w:id="1234514012">
      <w:bodyDiv w:val="1"/>
      <w:marLeft w:val="0"/>
      <w:marRight w:val="0"/>
      <w:marTop w:val="0"/>
      <w:marBottom w:val="0"/>
      <w:divBdr>
        <w:top w:val="none" w:sz="0" w:space="0" w:color="auto"/>
        <w:left w:val="none" w:sz="0" w:space="0" w:color="auto"/>
        <w:bottom w:val="none" w:sz="0" w:space="0" w:color="auto"/>
        <w:right w:val="none" w:sz="0" w:space="0" w:color="auto"/>
      </w:divBdr>
    </w:div>
    <w:div w:id="1234660066">
      <w:bodyDiv w:val="1"/>
      <w:marLeft w:val="0"/>
      <w:marRight w:val="0"/>
      <w:marTop w:val="0"/>
      <w:marBottom w:val="0"/>
      <w:divBdr>
        <w:top w:val="none" w:sz="0" w:space="0" w:color="auto"/>
        <w:left w:val="none" w:sz="0" w:space="0" w:color="auto"/>
        <w:bottom w:val="none" w:sz="0" w:space="0" w:color="auto"/>
        <w:right w:val="none" w:sz="0" w:space="0" w:color="auto"/>
      </w:divBdr>
    </w:div>
    <w:div w:id="1234967536">
      <w:bodyDiv w:val="1"/>
      <w:marLeft w:val="0"/>
      <w:marRight w:val="0"/>
      <w:marTop w:val="0"/>
      <w:marBottom w:val="0"/>
      <w:divBdr>
        <w:top w:val="none" w:sz="0" w:space="0" w:color="auto"/>
        <w:left w:val="none" w:sz="0" w:space="0" w:color="auto"/>
        <w:bottom w:val="none" w:sz="0" w:space="0" w:color="auto"/>
        <w:right w:val="none" w:sz="0" w:space="0" w:color="auto"/>
      </w:divBdr>
    </w:div>
    <w:div w:id="1235167542">
      <w:bodyDiv w:val="1"/>
      <w:marLeft w:val="0"/>
      <w:marRight w:val="0"/>
      <w:marTop w:val="0"/>
      <w:marBottom w:val="0"/>
      <w:divBdr>
        <w:top w:val="none" w:sz="0" w:space="0" w:color="auto"/>
        <w:left w:val="none" w:sz="0" w:space="0" w:color="auto"/>
        <w:bottom w:val="none" w:sz="0" w:space="0" w:color="auto"/>
        <w:right w:val="none" w:sz="0" w:space="0" w:color="auto"/>
      </w:divBdr>
    </w:div>
    <w:div w:id="1235311792">
      <w:bodyDiv w:val="1"/>
      <w:marLeft w:val="0"/>
      <w:marRight w:val="0"/>
      <w:marTop w:val="0"/>
      <w:marBottom w:val="0"/>
      <w:divBdr>
        <w:top w:val="none" w:sz="0" w:space="0" w:color="auto"/>
        <w:left w:val="none" w:sz="0" w:space="0" w:color="auto"/>
        <w:bottom w:val="none" w:sz="0" w:space="0" w:color="auto"/>
        <w:right w:val="none" w:sz="0" w:space="0" w:color="auto"/>
      </w:divBdr>
    </w:div>
    <w:div w:id="1235503716">
      <w:bodyDiv w:val="1"/>
      <w:marLeft w:val="0"/>
      <w:marRight w:val="0"/>
      <w:marTop w:val="0"/>
      <w:marBottom w:val="0"/>
      <w:divBdr>
        <w:top w:val="none" w:sz="0" w:space="0" w:color="auto"/>
        <w:left w:val="none" w:sz="0" w:space="0" w:color="auto"/>
        <w:bottom w:val="none" w:sz="0" w:space="0" w:color="auto"/>
        <w:right w:val="none" w:sz="0" w:space="0" w:color="auto"/>
      </w:divBdr>
    </w:div>
    <w:div w:id="1235581920">
      <w:bodyDiv w:val="1"/>
      <w:marLeft w:val="0"/>
      <w:marRight w:val="0"/>
      <w:marTop w:val="0"/>
      <w:marBottom w:val="0"/>
      <w:divBdr>
        <w:top w:val="none" w:sz="0" w:space="0" w:color="auto"/>
        <w:left w:val="none" w:sz="0" w:space="0" w:color="auto"/>
        <w:bottom w:val="none" w:sz="0" w:space="0" w:color="auto"/>
        <w:right w:val="none" w:sz="0" w:space="0" w:color="auto"/>
      </w:divBdr>
    </w:div>
    <w:div w:id="1235628702">
      <w:bodyDiv w:val="1"/>
      <w:marLeft w:val="0"/>
      <w:marRight w:val="0"/>
      <w:marTop w:val="0"/>
      <w:marBottom w:val="0"/>
      <w:divBdr>
        <w:top w:val="none" w:sz="0" w:space="0" w:color="auto"/>
        <w:left w:val="none" w:sz="0" w:space="0" w:color="auto"/>
        <w:bottom w:val="none" w:sz="0" w:space="0" w:color="auto"/>
        <w:right w:val="none" w:sz="0" w:space="0" w:color="auto"/>
      </w:divBdr>
    </w:div>
    <w:div w:id="1235697300">
      <w:bodyDiv w:val="1"/>
      <w:marLeft w:val="0"/>
      <w:marRight w:val="0"/>
      <w:marTop w:val="0"/>
      <w:marBottom w:val="0"/>
      <w:divBdr>
        <w:top w:val="none" w:sz="0" w:space="0" w:color="auto"/>
        <w:left w:val="none" w:sz="0" w:space="0" w:color="auto"/>
        <w:bottom w:val="none" w:sz="0" w:space="0" w:color="auto"/>
        <w:right w:val="none" w:sz="0" w:space="0" w:color="auto"/>
      </w:divBdr>
    </w:div>
    <w:div w:id="1235697726">
      <w:bodyDiv w:val="1"/>
      <w:marLeft w:val="0"/>
      <w:marRight w:val="0"/>
      <w:marTop w:val="0"/>
      <w:marBottom w:val="0"/>
      <w:divBdr>
        <w:top w:val="none" w:sz="0" w:space="0" w:color="auto"/>
        <w:left w:val="none" w:sz="0" w:space="0" w:color="auto"/>
        <w:bottom w:val="none" w:sz="0" w:space="0" w:color="auto"/>
        <w:right w:val="none" w:sz="0" w:space="0" w:color="auto"/>
      </w:divBdr>
    </w:div>
    <w:div w:id="1235705803">
      <w:bodyDiv w:val="1"/>
      <w:marLeft w:val="0"/>
      <w:marRight w:val="0"/>
      <w:marTop w:val="0"/>
      <w:marBottom w:val="0"/>
      <w:divBdr>
        <w:top w:val="none" w:sz="0" w:space="0" w:color="auto"/>
        <w:left w:val="none" w:sz="0" w:space="0" w:color="auto"/>
        <w:bottom w:val="none" w:sz="0" w:space="0" w:color="auto"/>
        <w:right w:val="none" w:sz="0" w:space="0" w:color="auto"/>
      </w:divBdr>
    </w:div>
    <w:div w:id="1235896306">
      <w:bodyDiv w:val="1"/>
      <w:marLeft w:val="0"/>
      <w:marRight w:val="0"/>
      <w:marTop w:val="0"/>
      <w:marBottom w:val="0"/>
      <w:divBdr>
        <w:top w:val="none" w:sz="0" w:space="0" w:color="auto"/>
        <w:left w:val="none" w:sz="0" w:space="0" w:color="auto"/>
        <w:bottom w:val="none" w:sz="0" w:space="0" w:color="auto"/>
        <w:right w:val="none" w:sz="0" w:space="0" w:color="auto"/>
      </w:divBdr>
    </w:div>
    <w:div w:id="1236009662">
      <w:bodyDiv w:val="1"/>
      <w:marLeft w:val="0"/>
      <w:marRight w:val="0"/>
      <w:marTop w:val="0"/>
      <w:marBottom w:val="0"/>
      <w:divBdr>
        <w:top w:val="none" w:sz="0" w:space="0" w:color="auto"/>
        <w:left w:val="none" w:sz="0" w:space="0" w:color="auto"/>
        <w:bottom w:val="none" w:sz="0" w:space="0" w:color="auto"/>
        <w:right w:val="none" w:sz="0" w:space="0" w:color="auto"/>
      </w:divBdr>
    </w:div>
    <w:div w:id="1237324606">
      <w:bodyDiv w:val="1"/>
      <w:marLeft w:val="0"/>
      <w:marRight w:val="0"/>
      <w:marTop w:val="0"/>
      <w:marBottom w:val="0"/>
      <w:divBdr>
        <w:top w:val="none" w:sz="0" w:space="0" w:color="auto"/>
        <w:left w:val="none" w:sz="0" w:space="0" w:color="auto"/>
        <w:bottom w:val="none" w:sz="0" w:space="0" w:color="auto"/>
        <w:right w:val="none" w:sz="0" w:space="0" w:color="auto"/>
      </w:divBdr>
    </w:div>
    <w:div w:id="1237398472">
      <w:bodyDiv w:val="1"/>
      <w:marLeft w:val="0"/>
      <w:marRight w:val="0"/>
      <w:marTop w:val="0"/>
      <w:marBottom w:val="0"/>
      <w:divBdr>
        <w:top w:val="none" w:sz="0" w:space="0" w:color="auto"/>
        <w:left w:val="none" w:sz="0" w:space="0" w:color="auto"/>
        <w:bottom w:val="none" w:sz="0" w:space="0" w:color="auto"/>
        <w:right w:val="none" w:sz="0" w:space="0" w:color="auto"/>
      </w:divBdr>
    </w:div>
    <w:div w:id="1237399490">
      <w:bodyDiv w:val="1"/>
      <w:marLeft w:val="0"/>
      <w:marRight w:val="0"/>
      <w:marTop w:val="0"/>
      <w:marBottom w:val="0"/>
      <w:divBdr>
        <w:top w:val="none" w:sz="0" w:space="0" w:color="auto"/>
        <w:left w:val="none" w:sz="0" w:space="0" w:color="auto"/>
        <w:bottom w:val="none" w:sz="0" w:space="0" w:color="auto"/>
        <w:right w:val="none" w:sz="0" w:space="0" w:color="auto"/>
      </w:divBdr>
    </w:div>
    <w:div w:id="1237518667">
      <w:bodyDiv w:val="1"/>
      <w:marLeft w:val="0"/>
      <w:marRight w:val="0"/>
      <w:marTop w:val="0"/>
      <w:marBottom w:val="0"/>
      <w:divBdr>
        <w:top w:val="none" w:sz="0" w:space="0" w:color="auto"/>
        <w:left w:val="none" w:sz="0" w:space="0" w:color="auto"/>
        <w:bottom w:val="none" w:sz="0" w:space="0" w:color="auto"/>
        <w:right w:val="none" w:sz="0" w:space="0" w:color="auto"/>
      </w:divBdr>
    </w:div>
    <w:div w:id="1237592329">
      <w:bodyDiv w:val="1"/>
      <w:marLeft w:val="0"/>
      <w:marRight w:val="0"/>
      <w:marTop w:val="0"/>
      <w:marBottom w:val="0"/>
      <w:divBdr>
        <w:top w:val="none" w:sz="0" w:space="0" w:color="auto"/>
        <w:left w:val="none" w:sz="0" w:space="0" w:color="auto"/>
        <w:bottom w:val="none" w:sz="0" w:space="0" w:color="auto"/>
        <w:right w:val="none" w:sz="0" w:space="0" w:color="auto"/>
      </w:divBdr>
    </w:div>
    <w:div w:id="1237672229">
      <w:bodyDiv w:val="1"/>
      <w:marLeft w:val="0"/>
      <w:marRight w:val="0"/>
      <w:marTop w:val="0"/>
      <w:marBottom w:val="0"/>
      <w:divBdr>
        <w:top w:val="none" w:sz="0" w:space="0" w:color="auto"/>
        <w:left w:val="none" w:sz="0" w:space="0" w:color="auto"/>
        <w:bottom w:val="none" w:sz="0" w:space="0" w:color="auto"/>
        <w:right w:val="none" w:sz="0" w:space="0" w:color="auto"/>
      </w:divBdr>
    </w:div>
    <w:div w:id="1237745196">
      <w:bodyDiv w:val="1"/>
      <w:marLeft w:val="0"/>
      <w:marRight w:val="0"/>
      <w:marTop w:val="0"/>
      <w:marBottom w:val="0"/>
      <w:divBdr>
        <w:top w:val="none" w:sz="0" w:space="0" w:color="auto"/>
        <w:left w:val="none" w:sz="0" w:space="0" w:color="auto"/>
        <w:bottom w:val="none" w:sz="0" w:space="0" w:color="auto"/>
        <w:right w:val="none" w:sz="0" w:space="0" w:color="auto"/>
      </w:divBdr>
    </w:div>
    <w:div w:id="1237936572">
      <w:bodyDiv w:val="1"/>
      <w:marLeft w:val="0"/>
      <w:marRight w:val="0"/>
      <w:marTop w:val="0"/>
      <w:marBottom w:val="0"/>
      <w:divBdr>
        <w:top w:val="none" w:sz="0" w:space="0" w:color="auto"/>
        <w:left w:val="none" w:sz="0" w:space="0" w:color="auto"/>
        <w:bottom w:val="none" w:sz="0" w:space="0" w:color="auto"/>
        <w:right w:val="none" w:sz="0" w:space="0" w:color="auto"/>
      </w:divBdr>
    </w:div>
    <w:div w:id="1238320763">
      <w:bodyDiv w:val="1"/>
      <w:marLeft w:val="0"/>
      <w:marRight w:val="0"/>
      <w:marTop w:val="0"/>
      <w:marBottom w:val="0"/>
      <w:divBdr>
        <w:top w:val="none" w:sz="0" w:space="0" w:color="auto"/>
        <w:left w:val="none" w:sz="0" w:space="0" w:color="auto"/>
        <w:bottom w:val="none" w:sz="0" w:space="0" w:color="auto"/>
        <w:right w:val="none" w:sz="0" w:space="0" w:color="auto"/>
      </w:divBdr>
    </w:div>
    <w:div w:id="1238662713">
      <w:bodyDiv w:val="1"/>
      <w:marLeft w:val="0"/>
      <w:marRight w:val="0"/>
      <w:marTop w:val="0"/>
      <w:marBottom w:val="0"/>
      <w:divBdr>
        <w:top w:val="none" w:sz="0" w:space="0" w:color="auto"/>
        <w:left w:val="none" w:sz="0" w:space="0" w:color="auto"/>
        <w:bottom w:val="none" w:sz="0" w:space="0" w:color="auto"/>
        <w:right w:val="none" w:sz="0" w:space="0" w:color="auto"/>
      </w:divBdr>
    </w:div>
    <w:div w:id="1238706094">
      <w:bodyDiv w:val="1"/>
      <w:marLeft w:val="0"/>
      <w:marRight w:val="0"/>
      <w:marTop w:val="0"/>
      <w:marBottom w:val="0"/>
      <w:divBdr>
        <w:top w:val="none" w:sz="0" w:space="0" w:color="auto"/>
        <w:left w:val="none" w:sz="0" w:space="0" w:color="auto"/>
        <w:bottom w:val="none" w:sz="0" w:space="0" w:color="auto"/>
        <w:right w:val="none" w:sz="0" w:space="0" w:color="auto"/>
      </w:divBdr>
    </w:div>
    <w:div w:id="1239051408">
      <w:bodyDiv w:val="1"/>
      <w:marLeft w:val="0"/>
      <w:marRight w:val="0"/>
      <w:marTop w:val="0"/>
      <w:marBottom w:val="0"/>
      <w:divBdr>
        <w:top w:val="none" w:sz="0" w:space="0" w:color="auto"/>
        <w:left w:val="none" w:sz="0" w:space="0" w:color="auto"/>
        <w:bottom w:val="none" w:sz="0" w:space="0" w:color="auto"/>
        <w:right w:val="none" w:sz="0" w:space="0" w:color="auto"/>
      </w:divBdr>
    </w:div>
    <w:div w:id="1239365080">
      <w:bodyDiv w:val="1"/>
      <w:marLeft w:val="0"/>
      <w:marRight w:val="0"/>
      <w:marTop w:val="0"/>
      <w:marBottom w:val="0"/>
      <w:divBdr>
        <w:top w:val="none" w:sz="0" w:space="0" w:color="auto"/>
        <w:left w:val="none" w:sz="0" w:space="0" w:color="auto"/>
        <w:bottom w:val="none" w:sz="0" w:space="0" w:color="auto"/>
        <w:right w:val="none" w:sz="0" w:space="0" w:color="auto"/>
      </w:divBdr>
    </w:div>
    <w:div w:id="1239557484">
      <w:bodyDiv w:val="1"/>
      <w:marLeft w:val="0"/>
      <w:marRight w:val="0"/>
      <w:marTop w:val="0"/>
      <w:marBottom w:val="0"/>
      <w:divBdr>
        <w:top w:val="none" w:sz="0" w:space="0" w:color="auto"/>
        <w:left w:val="none" w:sz="0" w:space="0" w:color="auto"/>
        <w:bottom w:val="none" w:sz="0" w:space="0" w:color="auto"/>
        <w:right w:val="none" w:sz="0" w:space="0" w:color="auto"/>
      </w:divBdr>
    </w:div>
    <w:div w:id="1239941875">
      <w:bodyDiv w:val="1"/>
      <w:marLeft w:val="0"/>
      <w:marRight w:val="0"/>
      <w:marTop w:val="0"/>
      <w:marBottom w:val="0"/>
      <w:divBdr>
        <w:top w:val="none" w:sz="0" w:space="0" w:color="auto"/>
        <w:left w:val="none" w:sz="0" w:space="0" w:color="auto"/>
        <w:bottom w:val="none" w:sz="0" w:space="0" w:color="auto"/>
        <w:right w:val="none" w:sz="0" w:space="0" w:color="auto"/>
      </w:divBdr>
    </w:div>
    <w:div w:id="1239948927">
      <w:bodyDiv w:val="1"/>
      <w:marLeft w:val="0"/>
      <w:marRight w:val="0"/>
      <w:marTop w:val="0"/>
      <w:marBottom w:val="0"/>
      <w:divBdr>
        <w:top w:val="none" w:sz="0" w:space="0" w:color="auto"/>
        <w:left w:val="none" w:sz="0" w:space="0" w:color="auto"/>
        <w:bottom w:val="none" w:sz="0" w:space="0" w:color="auto"/>
        <w:right w:val="none" w:sz="0" w:space="0" w:color="auto"/>
      </w:divBdr>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0674454">
      <w:bodyDiv w:val="1"/>
      <w:marLeft w:val="0"/>
      <w:marRight w:val="0"/>
      <w:marTop w:val="0"/>
      <w:marBottom w:val="0"/>
      <w:divBdr>
        <w:top w:val="none" w:sz="0" w:space="0" w:color="auto"/>
        <w:left w:val="none" w:sz="0" w:space="0" w:color="auto"/>
        <w:bottom w:val="none" w:sz="0" w:space="0" w:color="auto"/>
        <w:right w:val="none" w:sz="0" w:space="0" w:color="auto"/>
      </w:divBdr>
    </w:div>
    <w:div w:id="1240753354">
      <w:bodyDiv w:val="1"/>
      <w:marLeft w:val="0"/>
      <w:marRight w:val="0"/>
      <w:marTop w:val="0"/>
      <w:marBottom w:val="0"/>
      <w:divBdr>
        <w:top w:val="none" w:sz="0" w:space="0" w:color="auto"/>
        <w:left w:val="none" w:sz="0" w:space="0" w:color="auto"/>
        <w:bottom w:val="none" w:sz="0" w:space="0" w:color="auto"/>
        <w:right w:val="none" w:sz="0" w:space="0" w:color="auto"/>
      </w:divBdr>
    </w:div>
    <w:div w:id="1240872618">
      <w:bodyDiv w:val="1"/>
      <w:marLeft w:val="0"/>
      <w:marRight w:val="0"/>
      <w:marTop w:val="0"/>
      <w:marBottom w:val="0"/>
      <w:divBdr>
        <w:top w:val="none" w:sz="0" w:space="0" w:color="auto"/>
        <w:left w:val="none" w:sz="0" w:space="0" w:color="auto"/>
        <w:bottom w:val="none" w:sz="0" w:space="0" w:color="auto"/>
        <w:right w:val="none" w:sz="0" w:space="0" w:color="auto"/>
      </w:divBdr>
    </w:div>
    <w:div w:id="1240940007">
      <w:bodyDiv w:val="1"/>
      <w:marLeft w:val="0"/>
      <w:marRight w:val="0"/>
      <w:marTop w:val="0"/>
      <w:marBottom w:val="0"/>
      <w:divBdr>
        <w:top w:val="none" w:sz="0" w:space="0" w:color="auto"/>
        <w:left w:val="none" w:sz="0" w:space="0" w:color="auto"/>
        <w:bottom w:val="none" w:sz="0" w:space="0" w:color="auto"/>
        <w:right w:val="none" w:sz="0" w:space="0" w:color="auto"/>
      </w:divBdr>
    </w:div>
    <w:div w:id="1241015557">
      <w:bodyDiv w:val="1"/>
      <w:marLeft w:val="0"/>
      <w:marRight w:val="0"/>
      <w:marTop w:val="0"/>
      <w:marBottom w:val="0"/>
      <w:divBdr>
        <w:top w:val="none" w:sz="0" w:space="0" w:color="auto"/>
        <w:left w:val="none" w:sz="0" w:space="0" w:color="auto"/>
        <w:bottom w:val="none" w:sz="0" w:space="0" w:color="auto"/>
        <w:right w:val="none" w:sz="0" w:space="0" w:color="auto"/>
      </w:divBdr>
    </w:div>
    <w:div w:id="1241022333">
      <w:bodyDiv w:val="1"/>
      <w:marLeft w:val="0"/>
      <w:marRight w:val="0"/>
      <w:marTop w:val="0"/>
      <w:marBottom w:val="0"/>
      <w:divBdr>
        <w:top w:val="none" w:sz="0" w:space="0" w:color="auto"/>
        <w:left w:val="none" w:sz="0" w:space="0" w:color="auto"/>
        <w:bottom w:val="none" w:sz="0" w:space="0" w:color="auto"/>
        <w:right w:val="none" w:sz="0" w:space="0" w:color="auto"/>
      </w:divBdr>
    </w:div>
    <w:div w:id="1241139810">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1674219">
      <w:bodyDiv w:val="1"/>
      <w:marLeft w:val="0"/>
      <w:marRight w:val="0"/>
      <w:marTop w:val="0"/>
      <w:marBottom w:val="0"/>
      <w:divBdr>
        <w:top w:val="none" w:sz="0" w:space="0" w:color="auto"/>
        <w:left w:val="none" w:sz="0" w:space="0" w:color="auto"/>
        <w:bottom w:val="none" w:sz="0" w:space="0" w:color="auto"/>
        <w:right w:val="none" w:sz="0" w:space="0" w:color="auto"/>
      </w:divBdr>
    </w:div>
    <w:div w:id="1241981000">
      <w:bodyDiv w:val="1"/>
      <w:marLeft w:val="0"/>
      <w:marRight w:val="0"/>
      <w:marTop w:val="0"/>
      <w:marBottom w:val="0"/>
      <w:divBdr>
        <w:top w:val="none" w:sz="0" w:space="0" w:color="auto"/>
        <w:left w:val="none" w:sz="0" w:space="0" w:color="auto"/>
        <w:bottom w:val="none" w:sz="0" w:space="0" w:color="auto"/>
        <w:right w:val="none" w:sz="0" w:space="0" w:color="auto"/>
      </w:divBdr>
    </w:div>
    <w:div w:id="1241986589">
      <w:bodyDiv w:val="1"/>
      <w:marLeft w:val="0"/>
      <w:marRight w:val="0"/>
      <w:marTop w:val="0"/>
      <w:marBottom w:val="0"/>
      <w:divBdr>
        <w:top w:val="none" w:sz="0" w:space="0" w:color="auto"/>
        <w:left w:val="none" w:sz="0" w:space="0" w:color="auto"/>
        <w:bottom w:val="none" w:sz="0" w:space="0" w:color="auto"/>
        <w:right w:val="none" w:sz="0" w:space="0" w:color="auto"/>
      </w:divBdr>
    </w:div>
    <w:div w:id="1242565558">
      <w:bodyDiv w:val="1"/>
      <w:marLeft w:val="0"/>
      <w:marRight w:val="0"/>
      <w:marTop w:val="0"/>
      <w:marBottom w:val="0"/>
      <w:divBdr>
        <w:top w:val="none" w:sz="0" w:space="0" w:color="auto"/>
        <w:left w:val="none" w:sz="0" w:space="0" w:color="auto"/>
        <w:bottom w:val="none" w:sz="0" w:space="0" w:color="auto"/>
        <w:right w:val="none" w:sz="0" w:space="0" w:color="auto"/>
      </w:divBdr>
    </w:div>
    <w:div w:id="1242715236">
      <w:bodyDiv w:val="1"/>
      <w:marLeft w:val="0"/>
      <w:marRight w:val="0"/>
      <w:marTop w:val="0"/>
      <w:marBottom w:val="0"/>
      <w:divBdr>
        <w:top w:val="none" w:sz="0" w:space="0" w:color="auto"/>
        <w:left w:val="none" w:sz="0" w:space="0" w:color="auto"/>
        <w:bottom w:val="none" w:sz="0" w:space="0" w:color="auto"/>
        <w:right w:val="none" w:sz="0" w:space="0" w:color="auto"/>
      </w:divBdr>
    </w:div>
    <w:div w:id="1242912010">
      <w:bodyDiv w:val="1"/>
      <w:marLeft w:val="0"/>
      <w:marRight w:val="0"/>
      <w:marTop w:val="0"/>
      <w:marBottom w:val="0"/>
      <w:divBdr>
        <w:top w:val="none" w:sz="0" w:space="0" w:color="auto"/>
        <w:left w:val="none" w:sz="0" w:space="0" w:color="auto"/>
        <w:bottom w:val="none" w:sz="0" w:space="0" w:color="auto"/>
        <w:right w:val="none" w:sz="0" w:space="0" w:color="auto"/>
      </w:divBdr>
    </w:div>
    <w:div w:id="1243178402">
      <w:bodyDiv w:val="1"/>
      <w:marLeft w:val="0"/>
      <w:marRight w:val="0"/>
      <w:marTop w:val="0"/>
      <w:marBottom w:val="0"/>
      <w:divBdr>
        <w:top w:val="none" w:sz="0" w:space="0" w:color="auto"/>
        <w:left w:val="none" w:sz="0" w:space="0" w:color="auto"/>
        <w:bottom w:val="none" w:sz="0" w:space="0" w:color="auto"/>
        <w:right w:val="none" w:sz="0" w:space="0" w:color="auto"/>
      </w:divBdr>
    </w:div>
    <w:div w:id="1244028385">
      <w:bodyDiv w:val="1"/>
      <w:marLeft w:val="0"/>
      <w:marRight w:val="0"/>
      <w:marTop w:val="0"/>
      <w:marBottom w:val="0"/>
      <w:divBdr>
        <w:top w:val="none" w:sz="0" w:space="0" w:color="auto"/>
        <w:left w:val="none" w:sz="0" w:space="0" w:color="auto"/>
        <w:bottom w:val="none" w:sz="0" w:space="0" w:color="auto"/>
        <w:right w:val="none" w:sz="0" w:space="0" w:color="auto"/>
      </w:divBdr>
    </w:div>
    <w:div w:id="1244293680">
      <w:bodyDiv w:val="1"/>
      <w:marLeft w:val="0"/>
      <w:marRight w:val="0"/>
      <w:marTop w:val="0"/>
      <w:marBottom w:val="0"/>
      <w:divBdr>
        <w:top w:val="none" w:sz="0" w:space="0" w:color="auto"/>
        <w:left w:val="none" w:sz="0" w:space="0" w:color="auto"/>
        <w:bottom w:val="none" w:sz="0" w:space="0" w:color="auto"/>
        <w:right w:val="none" w:sz="0" w:space="0" w:color="auto"/>
      </w:divBdr>
    </w:div>
    <w:div w:id="1244490208">
      <w:bodyDiv w:val="1"/>
      <w:marLeft w:val="0"/>
      <w:marRight w:val="0"/>
      <w:marTop w:val="0"/>
      <w:marBottom w:val="0"/>
      <w:divBdr>
        <w:top w:val="none" w:sz="0" w:space="0" w:color="auto"/>
        <w:left w:val="none" w:sz="0" w:space="0" w:color="auto"/>
        <w:bottom w:val="none" w:sz="0" w:space="0" w:color="auto"/>
        <w:right w:val="none" w:sz="0" w:space="0" w:color="auto"/>
      </w:divBdr>
    </w:div>
    <w:div w:id="1244533631">
      <w:bodyDiv w:val="1"/>
      <w:marLeft w:val="0"/>
      <w:marRight w:val="0"/>
      <w:marTop w:val="0"/>
      <w:marBottom w:val="0"/>
      <w:divBdr>
        <w:top w:val="none" w:sz="0" w:space="0" w:color="auto"/>
        <w:left w:val="none" w:sz="0" w:space="0" w:color="auto"/>
        <w:bottom w:val="none" w:sz="0" w:space="0" w:color="auto"/>
        <w:right w:val="none" w:sz="0" w:space="0" w:color="auto"/>
      </w:divBdr>
    </w:div>
    <w:div w:id="1244605827">
      <w:bodyDiv w:val="1"/>
      <w:marLeft w:val="0"/>
      <w:marRight w:val="0"/>
      <w:marTop w:val="0"/>
      <w:marBottom w:val="0"/>
      <w:divBdr>
        <w:top w:val="none" w:sz="0" w:space="0" w:color="auto"/>
        <w:left w:val="none" w:sz="0" w:space="0" w:color="auto"/>
        <w:bottom w:val="none" w:sz="0" w:space="0" w:color="auto"/>
        <w:right w:val="none" w:sz="0" w:space="0" w:color="auto"/>
      </w:divBdr>
    </w:div>
    <w:div w:id="1244610330">
      <w:bodyDiv w:val="1"/>
      <w:marLeft w:val="0"/>
      <w:marRight w:val="0"/>
      <w:marTop w:val="0"/>
      <w:marBottom w:val="0"/>
      <w:divBdr>
        <w:top w:val="none" w:sz="0" w:space="0" w:color="auto"/>
        <w:left w:val="none" w:sz="0" w:space="0" w:color="auto"/>
        <w:bottom w:val="none" w:sz="0" w:space="0" w:color="auto"/>
        <w:right w:val="none" w:sz="0" w:space="0" w:color="auto"/>
      </w:divBdr>
    </w:div>
    <w:div w:id="124492216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45184974">
      <w:bodyDiv w:val="1"/>
      <w:marLeft w:val="0"/>
      <w:marRight w:val="0"/>
      <w:marTop w:val="0"/>
      <w:marBottom w:val="0"/>
      <w:divBdr>
        <w:top w:val="none" w:sz="0" w:space="0" w:color="auto"/>
        <w:left w:val="none" w:sz="0" w:space="0" w:color="auto"/>
        <w:bottom w:val="none" w:sz="0" w:space="0" w:color="auto"/>
        <w:right w:val="none" w:sz="0" w:space="0" w:color="auto"/>
      </w:divBdr>
    </w:div>
    <w:div w:id="1245262836">
      <w:bodyDiv w:val="1"/>
      <w:marLeft w:val="0"/>
      <w:marRight w:val="0"/>
      <w:marTop w:val="0"/>
      <w:marBottom w:val="0"/>
      <w:divBdr>
        <w:top w:val="none" w:sz="0" w:space="0" w:color="auto"/>
        <w:left w:val="none" w:sz="0" w:space="0" w:color="auto"/>
        <w:bottom w:val="none" w:sz="0" w:space="0" w:color="auto"/>
        <w:right w:val="none" w:sz="0" w:space="0" w:color="auto"/>
      </w:divBdr>
    </w:div>
    <w:div w:id="1245451131">
      <w:bodyDiv w:val="1"/>
      <w:marLeft w:val="0"/>
      <w:marRight w:val="0"/>
      <w:marTop w:val="0"/>
      <w:marBottom w:val="0"/>
      <w:divBdr>
        <w:top w:val="none" w:sz="0" w:space="0" w:color="auto"/>
        <w:left w:val="none" w:sz="0" w:space="0" w:color="auto"/>
        <w:bottom w:val="none" w:sz="0" w:space="0" w:color="auto"/>
        <w:right w:val="none" w:sz="0" w:space="0" w:color="auto"/>
      </w:divBdr>
    </w:div>
    <w:div w:id="1245530296">
      <w:bodyDiv w:val="1"/>
      <w:marLeft w:val="0"/>
      <w:marRight w:val="0"/>
      <w:marTop w:val="0"/>
      <w:marBottom w:val="0"/>
      <w:divBdr>
        <w:top w:val="none" w:sz="0" w:space="0" w:color="auto"/>
        <w:left w:val="none" w:sz="0" w:space="0" w:color="auto"/>
        <w:bottom w:val="none" w:sz="0" w:space="0" w:color="auto"/>
        <w:right w:val="none" w:sz="0" w:space="0" w:color="auto"/>
      </w:divBdr>
    </w:div>
    <w:div w:id="1245722469">
      <w:bodyDiv w:val="1"/>
      <w:marLeft w:val="0"/>
      <w:marRight w:val="0"/>
      <w:marTop w:val="0"/>
      <w:marBottom w:val="0"/>
      <w:divBdr>
        <w:top w:val="none" w:sz="0" w:space="0" w:color="auto"/>
        <w:left w:val="none" w:sz="0" w:space="0" w:color="auto"/>
        <w:bottom w:val="none" w:sz="0" w:space="0" w:color="auto"/>
        <w:right w:val="none" w:sz="0" w:space="0" w:color="auto"/>
      </w:divBdr>
    </w:div>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 w:id="1246963904">
      <w:bodyDiv w:val="1"/>
      <w:marLeft w:val="0"/>
      <w:marRight w:val="0"/>
      <w:marTop w:val="0"/>
      <w:marBottom w:val="0"/>
      <w:divBdr>
        <w:top w:val="none" w:sz="0" w:space="0" w:color="auto"/>
        <w:left w:val="none" w:sz="0" w:space="0" w:color="auto"/>
        <w:bottom w:val="none" w:sz="0" w:space="0" w:color="auto"/>
        <w:right w:val="none" w:sz="0" w:space="0" w:color="auto"/>
      </w:divBdr>
    </w:div>
    <w:div w:id="1247034583">
      <w:bodyDiv w:val="1"/>
      <w:marLeft w:val="0"/>
      <w:marRight w:val="0"/>
      <w:marTop w:val="0"/>
      <w:marBottom w:val="0"/>
      <w:divBdr>
        <w:top w:val="none" w:sz="0" w:space="0" w:color="auto"/>
        <w:left w:val="none" w:sz="0" w:space="0" w:color="auto"/>
        <w:bottom w:val="none" w:sz="0" w:space="0" w:color="auto"/>
        <w:right w:val="none" w:sz="0" w:space="0" w:color="auto"/>
      </w:divBdr>
    </w:div>
    <w:div w:id="1247112102">
      <w:bodyDiv w:val="1"/>
      <w:marLeft w:val="0"/>
      <w:marRight w:val="0"/>
      <w:marTop w:val="0"/>
      <w:marBottom w:val="0"/>
      <w:divBdr>
        <w:top w:val="none" w:sz="0" w:space="0" w:color="auto"/>
        <w:left w:val="none" w:sz="0" w:space="0" w:color="auto"/>
        <w:bottom w:val="none" w:sz="0" w:space="0" w:color="auto"/>
        <w:right w:val="none" w:sz="0" w:space="0" w:color="auto"/>
      </w:divBdr>
    </w:div>
    <w:div w:id="1247153023">
      <w:bodyDiv w:val="1"/>
      <w:marLeft w:val="0"/>
      <w:marRight w:val="0"/>
      <w:marTop w:val="0"/>
      <w:marBottom w:val="0"/>
      <w:divBdr>
        <w:top w:val="none" w:sz="0" w:space="0" w:color="auto"/>
        <w:left w:val="none" w:sz="0" w:space="0" w:color="auto"/>
        <w:bottom w:val="none" w:sz="0" w:space="0" w:color="auto"/>
        <w:right w:val="none" w:sz="0" w:space="0" w:color="auto"/>
      </w:divBdr>
    </w:div>
    <w:div w:id="1247182120">
      <w:bodyDiv w:val="1"/>
      <w:marLeft w:val="0"/>
      <w:marRight w:val="0"/>
      <w:marTop w:val="0"/>
      <w:marBottom w:val="0"/>
      <w:divBdr>
        <w:top w:val="none" w:sz="0" w:space="0" w:color="auto"/>
        <w:left w:val="none" w:sz="0" w:space="0" w:color="auto"/>
        <w:bottom w:val="none" w:sz="0" w:space="0" w:color="auto"/>
        <w:right w:val="none" w:sz="0" w:space="0" w:color="auto"/>
      </w:divBdr>
    </w:div>
    <w:div w:id="1247349153">
      <w:bodyDiv w:val="1"/>
      <w:marLeft w:val="0"/>
      <w:marRight w:val="0"/>
      <w:marTop w:val="0"/>
      <w:marBottom w:val="0"/>
      <w:divBdr>
        <w:top w:val="none" w:sz="0" w:space="0" w:color="auto"/>
        <w:left w:val="none" w:sz="0" w:space="0" w:color="auto"/>
        <w:bottom w:val="none" w:sz="0" w:space="0" w:color="auto"/>
        <w:right w:val="none" w:sz="0" w:space="0" w:color="auto"/>
      </w:divBdr>
    </w:div>
    <w:div w:id="1247379339">
      <w:bodyDiv w:val="1"/>
      <w:marLeft w:val="0"/>
      <w:marRight w:val="0"/>
      <w:marTop w:val="0"/>
      <w:marBottom w:val="0"/>
      <w:divBdr>
        <w:top w:val="none" w:sz="0" w:space="0" w:color="auto"/>
        <w:left w:val="none" w:sz="0" w:space="0" w:color="auto"/>
        <w:bottom w:val="none" w:sz="0" w:space="0" w:color="auto"/>
        <w:right w:val="none" w:sz="0" w:space="0" w:color="auto"/>
      </w:divBdr>
    </w:div>
    <w:div w:id="1248227700">
      <w:bodyDiv w:val="1"/>
      <w:marLeft w:val="0"/>
      <w:marRight w:val="0"/>
      <w:marTop w:val="0"/>
      <w:marBottom w:val="0"/>
      <w:divBdr>
        <w:top w:val="none" w:sz="0" w:space="0" w:color="auto"/>
        <w:left w:val="none" w:sz="0" w:space="0" w:color="auto"/>
        <w:bottom w:val="none" w:sz="0" w:space="0" w:color="auto"/>
        <w:right w:val="none" w:sz="0" w:space="0" w:color="auto"/>
      </w:divBdr>
    </w:div>
    <w:div w:id="1248612174">
      <w:bodyDiv w:val="1"/>
      <w:marLeft w:val="0"/>
      <w:marRight w:val="0"/>
      <w:marTop w:val="0"/>
      <w:marBottom w:val="0"/>
      <w:divBdr>
        <w:top w:val="none" w:sz="0" w:space="0" w:color="auto"/>
        <w:left w:val="none" w:sz="0" w:space="0" w:color="auto"/>
        <w:bottom w:val="none" w:sz="0" w:space="0" w:color="auto"/>
        <w:right w:val="none" w:sz="0" w:space="0" w:color="auto"/>
      </w:divBdr>
    </w:div>
    <w:div w:id="1248660166">
      <w:bodyDiv w:val="1"/>
      <w:marLeft w:val="0"/>
      <w:marRight w:val="0"/>
      <w:marTop w:val="0"/>
      <w:marBottom w:val="0"/>
      <w:divBdr>
        <w:top w:val="none" w:sz="0" w:space="0" w:color="auto"/>
        <w:left w:val="none" w:sz="0" w:space="0" w:color="auto"/>
        <w:bottom w:val="none" w:sz="0" w:space="0" w:color="auto"/>
        <w:right w:val="none" w:sz="0" w:space="0" w:color="auto"/>
      </w:divBdr>
    </w:div>
    <w:div w:id="1248688229">
      <w:bodyDiv w:val="1"/>
      <w:marLeft w:val="0"/>
      <w:marRight w:val="0"/>
      <w:marTop w:val="0"/>
      <w:marBottom w:val="0"/>
      <w:divBdr>
        <w:top w:val="none" w:sz="0" w:space="0" w:color="auto"/>
        <w:left w:val="none" w:sz="0" w:space="0" w:color="auto"/>
        <w:bottom w:val="none" w:sz="0" w:space="0" w:color="auto"/>
        <w:right w:val="none" w:sz="0" w:space="0" w:color="auto"/>
      </w:divBdr>
    </w:div>
    <w:div w:id="1248688318">
      <w:bodyDiv w:val="1"/>
      <w:marLeft w:val="0"/>
      <w:marRight w:val="0"/>
      <w:marTop w:val="0"/>
      <w:marBottom w:val="0"/>
      <w:divBdr>
        <w:top w:val="none" w:sz="0" w:space="0" w:color="auto"/>
        <w:left w:val="none" w:sz="0" w:space="0" w:color="auto"/>
        <w:bottom w:val="none" w:sz="0" w:space="0" w:color="auto"/>
        <w:right w:val="none" w:sz="0" w:space="0" w:color="auto"/>
      </w:divBdr>
    </w:div>
    <w:div w:id="1248809532">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
    <w:div w:id="1249116836">
      <w:bodyDiv w:val="1"/>
      <w:marLeft w:val="0"/>
      <w:marRight w:val="0"/>
      <w:marTop w:val="0"/>
      <w:marBottom w:val="0"/>
      <w:divBdr>
        <w:top w:val="none" w:sz="0" w:space="0" w:color="auto"/>
        <w:left w:val="none" w:sz="0" w:space="0" w:color="auto"/>
        <w:bottom w:val="none" w:sz="0" w:space="0" w:color="auto"/>
        <w:right w:val="none" w:sz="0" w:space="0" w:color="auto"/>
      </w:divBdr>
    </w:div>
    <w:div w:id="1249195276">
      <w:bodyDiv w:val="1"/>
      <w:marLeft w:val="0"/>
      <w:marRight w:val="0"/>
      <w:marTop w:val="0"/>
      <w:marBottom w:val="0"/>
      <w:divBdr>
        <w:top w:val="none" w:sz="0" w:space="0" w:color="auto"/>
        <w:left w:val="none" w:sz="0" w:space="0" w:color="auto"/>
        <w:bottom w:val="none" w:sz="0" w:space="0" w:color="auto"/>
        <w:right w:val="none" w:sz="0" w:space="0" w:color="auto"/>
      </w:divBdr>
    </w:div>
    <w:div w:id="1249313979">
      <w:bodyDiv w:val="1"/>
      <w:marLeft w:val="0"/>
      <w:marRight w:val="0"/>
      <w:marTop w:val="0"/>
      <w:marBottom w:val="0"/>
      <w:divBdr>
        <w:top w:val="none" w:sz="0" w:space="0" w:color="auto"/>
        <w:left w:val="none" w:sz="0" w:space="0" w:color="auto"/>
        <w:bottom w:val="none" w:sz="0" w:space="0" w:color="auto"/>
        <w:right w:val="none" w:sz="0" w:space="0" w:color="auto"/>
      </w:divBdr>
    </w:div>
    <w:div w:id="1249385813">
      <w:bodyDiv w:val="1"/>
      <w:marLeft w:val="0"/>
      <w:marRight w:val="0"/>
      <w:marTop w:val="0"/>
      <w:marBottom w:val="0"/>
      <w:divBdr>
        <w:top w:val="none" w:sz="0" w:space="0" w:color="auto"/>
        <w:left w:val="none" w:sz="0" w:space="0" w:color="auto"/>
        <w:bottom w:val="none" w:sz="0" w:space="0" w:color="auto"/>
        <w:right w:val="none" w:sz="0" w:space="0" w:color="auto"/>
      </w:divBdr>
    </w:div>
    <w:div w:id="1249464564">
      <w:bodyDiv w:val="1"/>
      <w:marLeft w:val="0"/>
      <w:marRight w:val="0"/>
      <w:marTop w:val="0"/>
      <w:marBottom w:val="0"/>
      <w:divBdr>
        <w:top w:val="none" w:sz="0" w:space="0" w:color="auto"/>
        <w:left w:val="none" w:sz="0" w:space="0" w:color="auto"/>
        <w:bottom w:val="none" w:sz="0" w:space="0" w:color="auto"/>
        <w:right w:val="none" w:sz="0" w:space="0" w:color="auto"/>
      </w:divBdr>
    </w:div>
    <w:div w:id="1249539745">
      <w:bodyDiv w:val="1"/>
      <w:marLeft w:val="0"/>
      <w:marRight w:val="0"/>
      <w:marTop w:val="0"/>
      <w:marBottom w:val="0"/>
      <w:divBdr>
        <w:top w:val="none" w:sz="0" w:space="0" w:color="auto"/>
        <w:left w:val="none" w:sz="0" w:space="0" w:color="auto"/>
        <w:bottom w:val="none" w:sz="0" w:space="0" w:color="auto"/>
        <w:right w:val="none" w:sz="0" w:space="0" w:color="auto"/>
      </w:divBdr>
    </w:div>
    <w:div w:id="1249539858">
      <w:bodyDiv w:val="1"/>
      <w:marLeft w:val="0"/>
      <w:marRight w:val="0"/>
      <w:marTop w:val="0"/>
      <w:marBottom w:val="0"/>
      <w:divBdr>
        <w:top w:val="none" w:sz="0" w:space="0" w:color="auto"/>
        <w:left w:val="none" w:sz="0" w:space="0" w:color="auto"/>
        <w:bottom w:val="none" w:sz="0" w:space="0" w:color="auto"/>
        <w:right w:val="none" w:sz="0" w:space="0" w:color="auto"/>
      </w:divBdr>
    </w:div>
    <w:div w:id="1249772601">
      <w:bodyDiv w:val="1"/>
      <w:marLeft w:val="0"/>
      <w:marRight w:val="0"/>
      <w:marTop w:val="0"/>
      <w:marBottom w:val="0"/>
      <w:divBdr>
        <w:top w:val="none" w:sz="0" w:space="0" w:color="auto"/>
        <w:left w:val="none" w:sz="0" w:space="0" w:color="auto"/>
        <w:bottom w:val="none" w:sz="0" w:space="0" w:color="auto"/>
        <w:right w:val="none" w:sz="0" w:space="0" w:color="auto"/>
      </w:divBdr>
    </w:div>
    <w:div w:id="1249802234">
      <w:bodyDiv w:val="1"/>
      <w:marLeft w:val="0"/>
      <w:marRight w:val="0"/>
      <w:marTop w:val="0"/>
      <w:marBottom w:val="0"/>
      <w:divBdr>
        <w:top w:val="none" w:sz="0" w:space="0" w:color="auto"/>
        <w:left w:val="none" w:sz="0" w:space="0" w:color="auto"/>
        <w:bottom w:val="none" w:sz="0" w:space="0" w:color="auto"/>
        <w:right w:val="none" w:sz="0" w:space="0" w:color="auto"/>
      </w:divBdr>
    </w:div>
    <w:div w:id="1249926011">
      <w:bodyDiv w:val="1"/>
      <w:marLeft w:val="0"/>
      <w:marRight w:val="0"/>
      <w:marTop w:val="0"/>
      <w:marBottom w:val="0"/>
      <w:divBdr>
        <w:top w:val="none" w:sz="0" w:space="0" w:color="auto"/>
        <w:left w:val="none" w:sz="0" w:space="0" w:color="auto"/>
        <w:bottom w:val="none" w:sz="0" w:space="0" w:color="auto"/>
        <w:right w:val="none" w:sz="0" w:space="0" w:color="auto"/>
      </w:divBdr>
    </w:div>
    <w:div w:id="1249999571">
      <w:bodyDiv w:val="1"/>
      <w:marLeft w:val="0"/>
      <w:marRight w:val="0"/>
      <w:marTop w:val="0"/>
      <w:marBottom w:val="0"/>
      <w:divBdr>
        <w:top w:val="none" w:sz="0" w:space="0" w:color="auto"/>
        <w:left w:val="none" w:sz="0" w:space="0" w:color="auto"/>
        <w:bottom w:val="none" w:sz="0" w:space="0" w:color="auto"/>
        <w:right w:val="none" w:sz="0" w:space="0" w:color="auto"/>
      </w:divBdr>
    </w:div>
    <w:div w:id="1250038832">
      <w:bodyDiv w:val="1"/>
      <w:marLeft w:val="0"/>
      <w:marRight w:val="0"/>
      <w:marTop w:val="0"/>
      <w:marBottom w:val="0"/>
      <w:divBdr>
        <w:top w:val="none" w:sz="0" w:space="0" w:color="auto"/>
        <w:left w:val="none" w:sz="0" w:space="0" w:color="auto"/>
        <w:bottom w:val="none" w:sz="0" w:space="0" w:color="auto"/>
        <w:right w:val="none" w:sz="0" w:space="0" w:color="auto"/>
      </w:divBdr>
    </w:div>
    <w:div w:id="1250043003">
      <w:bodyDiv w:val="1"/>
      <w:marLeft w:val="0"/>
      <w:marRight w:val="0"/>
      <w:marTop w:val="0"/>
      <w:marBottom w:val="0"/>
      <w:divBdr>
        <w:top w:val="none" w:sz="0" w:space="0" w:color="auto"/>
        <w:left w:val="none" w:sz="0" w:space="0" w:color="auto"/>
        <w:bottom w:val="none" w:sz="0" w:space="0" w:color="auto"/>
        <w:right w:val="none" w:sz="0" w:space="0" w:color="auto"/>
      </w:divBdr>
    </w:div>
    <w:div w:id="1250235943">
      <w:bodyDiv w:val="1"/>
      <w:marLeft w:val="0"/>
      <w:marRight w:val="0"/>
      <w:marTop w:val="0"/>
      <w:marBottom w:val="0"/>
      <w:divBdr>
        <w:top w:val="none" w:sz="0" w:space="0" w:color="auto"/>
        <w:left w:val="none" w:sz="0" w:space="0" w:color="auto"/>
        <w:bottom w:val="none" w:sz="0" w:space="0" w:color="auto"/>
        <w:right w:val="none" w:sz="0" w:space="0" w:color="auto"/>
      </w:divBdr>
    </w:div>
    <w:div w:id="1250306758">
      <w:bodyDiv w:val="1"/>
      <w:marLeft w:val="0"/>
      <w:marRight w:val="0"/>
      <w:marTop w:val="0"/>
      <w:marBottom w:val="0"/>
      <w:divBdr>
        <w:top w:val="none" w:sz="0" w:space="0" w:color="auto"/>
        <w:left w:val="none" w:sz="0" w:space="0" w:color="auto"/>
        <w:bottom w:val="none" w:sz="0" w:space="0" w:color="auto"/>
        <w:right w:val="none" w:sz="0" w:space="0" w:color="auto"/>
      </w:divBdr>
    </w:div>
    <w:div w:id="1250427951">
      <w:bodyDiv w:val="1"/>
      <w:marLeft w:val="0"/>
      <w:marRight w:val="0"/>
      <w:marTop w:val="0"/>
      <w:marBottom w:val="0"/>
      <w:divBdr>
        <w:top w:val="none" w:sz="0" w:space="0" w:color="auto"/>
        <w:left w:val="none" w:sz="0" w:space="0" w:color="auto"/>
        <w:bottom w:val="none" w:sz="0" w:space="0" w:color="auto"/>
        <w:right w:val="none" w:sz="0" w:space="0" w:color="auto"/>
      </w:divBdr>
    </w:div>
    <w:div w:id="1250428750">
      <w:bodyDiv w:val="1"/>
      <w:marLeft w:val="0"/>
      <w:marRight w:val="0"/>
      <w:marTop w:val="0"/>
      <w:marBottom w:val="0"/>
      <w:divBdr>
        <w:top w:val="none" w:sz="0" w:space="0" w:color="auto"/>
        <w:left w:val="none" w:sz="0" w:space="0" w:color="auto"/>
        <w:bottom w:val="none" w:sz="0" w:space="0" w:color="auto"/>
        <w:right w:val="none" w:sz="0" w:space="0" w:color="auto"/>
      </w:divBdr>
    </w:div>
    <w:div w:id="1250697865">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1160694">
      <w:bodyDiv w:val="1"/>
      <w:marLeft w:val="0"/>
      <w:marRight w:val="0"/>
      <w:marTop w:val="0"/>
      <w:marBottom w:val="0"/>
      <w:divBdr>
        <w:top w:val="none" w:sz="0" w:space="0" w:color="auto"/>
        <w:left w:val="none" w:sz="0" w:space="0" w:color="auto"/>
        <w:bottom w:val="none" w:sz="0" w:space="0" w:color="auto"/>
        <w:right w:val="none" w:sz="0" w:space="0" w:color="auto"/>
      </w:divBdr>
    </w:div>
    <w:div w:id="1251549607">
      <w:bodyDiv w:val="1"/>
      <w:marLeft w:val="0"/>
      <w:marRight w:val="0"/>
      <w:marTop w:val="0"/>
      <w:marBottom w:val="0"/>
      <w:divBdr>
        <w:top w:val="none" w:sz="0" w:space="0" w:color="auto"/>
        <w:left w:val="none" w:sz="0" w:space="0" w:color="auto"/>
        <w:bottom w:val="none" w:sz="0" w:space="0" w:color="auto"/>
        <w:right w:val="none" w:sz="0" w:space="0" w:color="auto"/>
      </w:divBdr>
    </w:div>
    <w:div w:id="1252009494">
      <w:bodyDiv w:val="1"/>
      <w:marLeft w:val="0"/>
      <w:marRight w:val="0"/>
      <w:marTop w:val="0"/>
      <w:marBottom w:val="0"/>
      <w:divBdr>
        <w:top w:val="none" w:sz="0" w:space="0" w:color="auto"/>
        <w:left w:val="none" w:sz="0" w:space="0" w:color="auto"/>
        <w:bottom w:val="none" w:sz="0" w:space="0" w:color="auto"/>
        <w:right w:val="none" w:sz="0" w:space="0" w:color="auto"/>
      </w:divBdr>
    </w:div>
    <w:div w:id="1252010440">
      <w:bodyDiv w:val="1"/>
      <w:marLeft w:val="0"/>
      <w:marRight w:val="0"/>
      <w:marTop w:val="0"/>
      <w:marBottom w:val="0"/>
      <w:divBdr>
        <w:top w:val="none" w:sz="0" w:space="0" w:color="auto"/>
        <w:left w:val="none" w:sz="0" w:space="0" w:color="auto"/>
        <w:bottom w:val="none" w:sz="0" w:space="0" w:color="auto"/>
        <w:right w:val="none" w:sz="0" w:space="0" w:color="auto"/>
      </w:divBdr>
    </w:div>
    <w:div w:id="1252082014">
      <w:bodyDiv w:val="1"/>
      <w:marLeft w:val="0"/>
      <w:marRight w:val="0"/>
      <w:marTop w:val="0"/>
      <w:marBottom w:val="0"/>
      <w:divBdr>
        <w:top w:val="none" w:sz="0" w:space="0" w:color="auto"/>
        <w:left w:val="none" w:sz="0" w:space="0" w:color="auto"/>
        <w:bottom w:val="none" w:sz="0" w:space="0" w:color="auto"/>
        <w:right w:val="none" w:sz="0" w:space="0" w:color="auto"/>
      </w:divBdr>
    </w:div>
    <w:div w:id="1252156819">
      <w:bodyDiv w:val="1"/>
      <w:marLeft w:val="0"/>
      <w:marRight w:val="0"/>
      <w:marTop w:val="0"/>
      <w:marBottom w:val="0"/>
      <w:divBdr>
        <w:top w:val="none" w:sz="0" w:space="0" w:color="auto"/>
        <w:left w:val="none" w:sz="0" w:space="0" w:color="auto"/>
        <w:bottom w:val="none" w:sz="0" w:space="0" w:color="auto"/>
        <w:right w:val="none" w:sz="0" w:space="0" w:color="auto"/>
      </w:divBdr>
    </w:div>
    <w:div w:id="1252395892">
      <w:bodyDiv w:val="1"/>
      <w:marLeft w:val="0"/>
      <w:marRight w:val="0"/>
      <w:marTop w:val="0"/>
      <w:marBottom w:val="0"/>
      <w:divBdr>
        <w:top w:val="none" w:sz="0" w:space="0" w:color="auto"/>
        <w:left w:val="none" w:sz="0" w:space="0" w:color="auto"/>
        <w:bottom w:val="none" w:sz="0" w:space="0" w:color="auto"/>
        <w:right w:val="none" w:sz="0" w:space="0" w:color="auto"/>
      </w:divBdr>
    </w:div>
    <w:div w:id="1252422864">
      <w:bodyDiv w:val="1"/>
      <w:marLeft w:val="0"/>
      <w:marRight w:val="0"/>
      <w:marTop w:val="0"/>
      <w:marBottom w:val="0"/>
      <w:divBdr>
        <w:top w:val="none" w:sz="0" w:space="0" w:color="auto"/>
        <w:left w:val="none" w:sz="0" w:space="0" w:color="auto"/>
        <w:bottom w:val="none" w:sz="0" w:space="0" w:color="auto"/>
        <w:right w:val="none" w:sz="0" w:space="0" w:color="auto"/>
      </w:divBdr>
    </w:div>
    <w:div w:id="1252467520">
      <w:bodyDiv w:val="1"/>
      <w:marLeft w:val="0"/>
      <w:marRight w:val="0"/>
      <w:marTop w:val="0"/>
      <w:marBottom w:val="0"/>
      <w:divBdr>
        <w:top w:val="none" w:sz="0" w:space="0" w:color="auto"/>
        <w:left w:val="none" w:sz="0" w:space="0" w:color="auto"/>
        <w:bottom w:val="none" w:sz="0" w:space="0" w:color="auto"/>
        <w:right w:val="none" w:sz="0" w:space="0" w:color="auto"/>
      </w:divBdr>
    </w:div>
    <w:div w:id="1252474911">
      <w:bodyDiv w:val="1"/>
      <w:marLeft w:val="0"/>
      <w:marRight w:val="0"/>
      <w:marTop w:val="0"/>
      <w:marBottom w:val="0"/>
      <w:divBdr>
        <w:top w:val="none" w:sz="0" w:space="0" w:color="auto"/>
        <w:left w:val="none" w:sz="0" w:space="0" w:color="auto"/>
        <w:bottom w:val="none" w:sz="0" w:space="0" w:color="auto"/>
        <w:right w:val="none" w:sz="0" w:space="0" w:color="auto"/>
      </w:divBdr>
    </w:div>
    <w:div w:id="1252546286">
      <w:bodyDiv w:val="1"/>
      <w:marLeft w:val="0"/>
      <w:marRight w:val="0"/>
      <w:marTop w:val="0"/>
      <w:marBottom w:val="0"/>
      <w:divBdr>
        <w:top w:val="none" w:sz="0" w:space="0" w:color="auto"/>
        <w:left w:val="none" w:sz="0" w:space="0" w:color="auto"/>
        <w:bottom w:val="none" w:sz="0" w:space="0" w:color="auto"/>
        <w:right w:val="none" w:sz="0" w:space="0" w:color="auto"/>
      </w:divBdr>
    </w:div>
    <w:div w:id="1253002617">
      <w:bodyDiv w:val="1"/>
      <w:marLeft w:val="0"/>
      <w:marRight w:val="0"/>
      <w:marTop w:val="0"/>
      <w:marBottom w:val="0"/>
      <w:divBdr>
        <w:top w:val="none" w:sz="0" w:space="0" w:color="auto"/>
        <w:left w:val="none" w:sz="0" w:space="0" w:color="auto"/>
        <w:bottom w:val="none" w:sz="0" w:space="0" w:color="auto"/>
        <w:right w:val="none" w:sz="0" w:space="0" w:color="auto"/>
      </w:divBdr>
    </w:div>
    <w:div w:id="1253785404">
      <w:bodyDiv w:val="1"/>
      <w:marLeft w:val="0"/>
      <w:marRight w:val="0"/>
      <w:marTop w:val="0"/>
      <w:marBottom w:val="0"/>
      <w:divBdr>
        <w:top w:val="none" w:sz="0" w:space="0" w:color="auto"/>
        <w:left w:val="none" w:sz="0" w:space="0" w:color="auto"/>
        <w:bottom w:val="none" w:sz="0" w:space="0" w:color="auto"/>
        <w:right w:val="none" w:sz="0" w:space="0" w:color="auto"/>
      </w:divBdr>
    </w:div>
    <w:div w:id="1253930444">
      <w:bodyDiv w:val="1"/>
      <w:marLeft w:val="0"/>
      <w:marRight w:val="0"/>
      <w:marTop w:val="0"/>
      <w:marBottom w:val="0"/>
      <w:divBdr>
        <w:top w:val="none" w:sz="0" w:space="0" w:color="auto"/>
        <w:left w:val="none" w:sz="0" w:space="0" w:color="auto"/>
        <w:bottom w:val="none" w:sz="0" w:space="0" w:color="auto"/>
        <w:right w:val="none" w:sz="0" w:space="0" w:color="auto"/>
      </w:divBdr>
    </w:div>
    <w:div w:id="1253973021">
      <w:bodyDiv w:val="1"/>
      <w:marLeft w:val="0"/>
      <w:marRight w:val="0"/>
      <w:marTop w:val="0"/>
      <w:marBottom w:val="0"/>
      <w:divBdr>
        <w:top w:val="none" w:sz="0" w:space="0" w:color="auto"/>
        <w:left w:val="none" w:sz="0" w:space="0" w:color="auto"/>
        <w:bottom w:val="none" w:sz="0" w:space="0" w:color="auto"/>
        <w:right w:val="none" w:sz="0" w:space="0" w:color="auto"/>
      </w:divBdr>
    </w:div>
    <w:div w:id="1254123032">
      <w:bodyDiv w:val="1"/>
      <w:marLeft w:val="0"/>
      <w:marRight w:val="0"/>
      <w:marTop w:val="0"/>
      <w:marBottom w:val="0"/>
      <w:divBdr>
        <w:top w:val="none" w:sz="0" w:space="0" w:color="auto"/>
        <w:left w:val="none" w:sz="0" w:space="0" w:color="auto"/>
        <w:bottom w:val="none" w:sz="0" w:space="0" w:color="auto"/>
        <w:right w:val="none" w:sz="0" w:space="0" w:color="auto"/>
      </w:divBdr>
    </w:div>
    <w:div w:id="1254313174">
      <w:bodyDiv w:val="1"/>
      <w:marLeft w:val="0"/>
      <w:marRight w:val="0"/>
      <w:marTop w:val="0"/>
      <w:marBottom w:val="0"/>
      <w:divBdr>
        <w:top w:val="none" w:sz="0" w:space="0" w:color="auto"/>
        <w:left w:val="none" w:sz="0" w:space="0" w:color="auto"/>
        <w:bottom w:val="none" w:sz="0" w:space="0" w:color="auto"/>
        <w:right w:val="none" w:sz="0" w:space="0" w:color="auto"/>
      </w:divBdr>
    </w:div>
    <w:div w:id="1254434470">
      <w:bodyDiv w:val="1"/>
      <w:marLeft w:val="0"/>
      <w:marRight w:val="0"/>
      <w:marTop w:val="0"/>
      <w:marBottom w:val="0"/>
      <w:divBdr>
        <w:top w:val="none" w:sz="0" w:space="0" w:color="auto"/>
        <w:left w:val="none" w:sz="0" w:space="0" w:color="auto"/>
        <w:bottom w:val="none" w:sz="0" w:space="0" w:color="auto"/>
        <w:right w:val="none" w:sz="0" w:space="0" w:color="auto"/>
      </w:divBdr>
    </w:div>
    <w:div w:id="1254508950">
      <w:bodyDiv w:val="1"/>
      <w:marLeft w:val="0"/>
      <w:marRight w:val="0"/>
      <w:marTop w:val="0"/>
      <w:marBottom w:val="0"/>
      <w:divBdr>
        <w:top w:val="none" w:sz="0" w:space="0" w:color="auto"/>
        <w:left w:val="none" w:sz="0" w:space="0" w:color="auto"/>
        <w:bottom w:val="none" w:sz="0" w:space="0" w:color="auto"/>
        <w:right w:val="none" w:sz="0" w:space="0" w:color="auto"/>
      </w:divBdr>
    </w:div>
    <w:div w:id="1254509982">
      <w:bodyDiv w:val="1"/>
      <w:marLeft w:val="0"/>
      <w:marRight w:val="0"/>
      <w:marTop w:val="0"/>
      <w:marBottom w:val="0"/>
      <w:divBdr>
        <w:top w:val="none" w:sz="0" w:space="0" w:color="auto"/>
        <w:left w:val="none" w:sz="0" w:space="0" w:color="auto"/>
        <w:bottom w:val="none" w:sz="0" w:space="0" w:color="auto"/>
        <w:right w:val="none" w:sz="0" w:space="0" w:color="auto"/>
      </w:divBdr>
    </w:div>
    <w:div w:id="1254558181">
      <w:bodyDiv w:val="1"/>
      <w:marLeft w:val="0"/>
      <w:marRight w:val="0"/>
      <w:marTop w:val="0"/>
      <w:marBottom w:val="0"/>
      <w:divBdr>
        <w:top w:val="none" w:sz="0" w:space="0" w:color="auto"/>
        <w:left w:val="none" w:sz="0" w:space="0" w:color="auto"/>
        <w:bottom w:val="none" w:sz="0" w:space="0" w:color="auto"/>
        <w:right w:val="none" w:sz="0" w:space="0" w:color="auto"/>
      </w:divBdr>
    </w:div>
    <w:div w:id="1254630428">
      <w:bodyDiv w:val="1"/>
      <w:marLeft w:val="0"/>
      <w:marRight w:val="0"/>
      <w:marTop w:val="0"/>
      <w:marBottom w:val="0"/>
      <w:divBdr>
        <w:top w:val="none" w:sz="0" w:space="0" w:color="auto"/>
        <w:left w:val="none" w:sz="0" w:space="0" w:color="auto"/>
        <w:bottom w:val="none" w:sz="0" w:space="0" w:color="auto"/>
        <w:right w:val="none" w:sz="0" w:space="0" w:color="auto"/>
      </w:divBdr>
    </w:div>
    <w:div w:id="1254780697">
      <w:bodyDiv w:val="1"/>
      <w:marLeft w:val="0"/>
      <w:marRight w:val="0"/>
      <w:marTop w:val="0"/>
      <w:marBottom w:val="0"/>
      <w:divBdr>
        <w:top w:val="none" w:sz="0" w:space="0" w:color="auto"/>
        <w:left w:val="none" w:sz="0" w:space="0" w:color="auto"/>
        <w:bottom w:val="none" w:sz="0" w:space="0" w:color="auto"/>
        <w:right w:val="none" w:sz="0" w:space="0" w:color="auto"/>
      </w:divBdr>
    </w:div>
    <w:div w:id="1255898708">
      <w:bodyDiv w:val="1"/>
      <w:marLeft w:val="0"/>
      <w:marRight w:val="0"/>
      <w:marTop w:val="0"/>
      <w:marBottom w:val="0"/>
      <w:divBdr>
        <w:top w:val="none" w:sz="0" w:space="0" w:color="auto"/>
        <w:left w:val="none" w:sz="0" w:space="0" w:color="auto"/>
        <w:bottom w:val="none" w:sz="0" w:space="0" w:color="auto"/>
        <w:right w:val="none" w:sz="0" w:space="0" w:color="auto"/>
      </w:divBdr>
    </w:div>
    <w:div w:id="1255937467">
      <w:bodyDiv w:val="1"/>
      <w:marLeft w:val="0"/>
      <w:marRight w:val="0"/>
      <w:marTop w:val="0"/>
      <w:marBottom w:val="0"/>
      <w:divBdr>
        <w:top w:val="none" w:sz="0" w:space="0" w:color="auto"/>
        <w:left w:val="none" w:sz="0" w:space="0" w:color="auto"/>
        <w:bottom w:val="none" w:sz="0" w:space="0" w:color="auto"/>
        <w:right w:val="none" w:sz="0" w:space="0" w:color="auto"/>
      </w:divBdr>
    </w:div>
    <w:div w:id="1256135058">
      <w:bodyDiv w:val="1"/>
      <w:marLeft w:val="0"/>
      <w:marRight w:val="0"/>
      <w:marTop w:val="0"/>
      <w:marBottom w:val="0"/>
      <w:divBdr>
        <w:top w:val="none" w:sz="0" w:space="0" w:color="auto"/>
        <w:left w:val="none" w:sz="0" w:space="0" w:color="auto"/>
        <w:bottom w:val="none" w:sz="0" w:space="0" w:color="auto"/>
        <w:right w:val="none" w:sz="0" w:space="0" w:color="auto"/>
      </w:divBdr>
    </w:div>
    <w:div w:id="1256397152">
      <w:bodyDiv w:val="1"/>
      <w:marLeft w:val="0"/>
      <w:marRight w:val="0"/>
      <w:marTop w:val="0"/>
      <w:marBottom w:val="0"/>
      <w:divBdr>
        <w:top w:val="none" w:sz="0" w:space="0" w:color="auto"/>
        <w:left w:val="none" w:sz="0" w:space="0" w:color="auto"/>
        <w:bottom w:val="none" w:sz="0" w:space="0" w:color="auto"/>
        <w:right w:val="none" w:sz="0" w:space="0" w:color="auto"/>
      </w:divBdr>
    </w:div>
    <w:div w:id="1256472629">
      <w:bodyDiv w:val="1"/>
      <w:marLeft w:val="0"/>
      <w:marRight w:val="0"/>
      <w:marTop w:val="0"/>
      <w:marBottom w:val="0"/>
      <w:divBdr>
        <w:top w:val="none" w:sz="0" w:space="0" w:color="auto"/>
        <w:left w:val="none" w:sz="0" w:space="0" w:color="auto"/>
        <w:bottom w:val="none" w:sz="0" w:space="0" w:color="auto"/>
        <w:right w:val="none" w:sz="0" w:space="0" w:color="auto"/>
      </w:divBdr>
    </w:div>
    <w:div w:id="1256477257">
      <w:bodyDiv w:val="1"/>
      <w:marLeft w:val="0"/>
      <w:marRight w:val="0"/>
      <w:marTop w:val="0"/>
      <w:marBottom w:val="0"/>
      <w:divBdr>
        <w:top w:val="none" w:sz="0" w:space="0" w:color="auto"/>
        <w:left w:val="none" w:sz="0" w:space="0" w:color="auto"/>
        <w:bottom w:val="none" w:sz="0" w:space="0" w:color="auto"/>
        <w:right w:val="none" w:sz="0" w:space="0" w:color="auto"/>
      </w:divBdr>
    </w:div>
    <w:div w:id="1256598490">
      <w:bodyDiv w:val="1"/>
      <w:marLeft w:val="0"/>
      <w:marRight w:val="0"/>
      <w:marTop w:val="0"/>
      <w:marBottom w:val="0"/>
      <w:divBdr>
        <w:top w:val="none" w:sz="0" w:space="0" w:color="auto"/>
        <w:left w:val="none" w:sz="0" w:space="0" w:color="auto"/>
        <w:bottom w:val="none" w:sz="0" w:space="0" w:color="auto"/>
        <w:right w:val="none" w:sz="0" w:space="0" w:color="auto"/>
      </w:divBdr>
    </w:div>
    <w:div w:id="1256785309">
      <w:bodyDiv w:val="1"/>
      <w:marLeft w:val="0"/>
      <w:marRight w:val="0"/>
      <w:marTop w:val="0"/>
      <w:marBottom w:val="0"/>
      <w:divBdr>
        <w:top w:val="none" w:sz="0" w:space="0" w:color="auto"/>
        <w:left w:val="none" w:sz="0" w:space="0" w:color="auto"/>
        <w:bottom w:val="none" w:sz="0" w:space="0" w:color="auto"/>
        <w:right w:val="none" w:sz="0" w:space="0" w:color="auto"/>
      </w:divBdr>
    </w:div>
    <w:div w:id="1257131336">
      <w:bodyDiv w:val="1"/>
      <w:marLeft w:val="0"/>
      <w:marRight w:val="0"/>
      <w:marTop w:val="0"/>
      <w:marBottom w:val="0"/>
      <w:divBdr>
        <w:top w:val="none" w:sz="0" w:space="0" w:color="auto"/>
        <w:left w:val="none" w:sz="0" w:space="0" w:color="auto"/>
        <w:bottom w:val="none" w:sz="0" w:space="0" w:color="auto"/>
        <w:right w:val="none" w:sz="0" w:space="0" w:color="auto"/>
      </w:divBdr>
    </w:div>
    <w:div w:id="1257598004">
      <w:bodyDiv w:val="1"/>
      <w:marLeft w:val="0"/>
      <w:marRight w:val="0"/>
      <w:marTop w:val="0"/>
      <w:marBottom w:val="0"/>
      <w:divBdr>
        <w:top w:val="none" w:sz="0" w:space="0" w:color="auto"/>
        <w:left w:val="none" w:sz="0" w:space="0" w:color="auto"/>
        <w:bottom w:val="none" w:sz="0" w:space="0" w:color="auto"/>
        <w:right w:val="none" w:sz="0" w:space="0" w:color="auto"/>
      </w:divBdr>
    </w:div>
    <w:div w:id="1257641487">
      <w:bodyDiv w:val="1"/>
      <w:marLeft w:val="0"/>
      <w:marRight w:val="0"/>
      <w:marTop w:val="0"/>
      <w:marBottom w:val="0"/>
      <w:divBdr>
        <w:top w:val="none" w:sz="0" w:space="0" w:color="auto"/>
        <w:left w:val="none" w:sz="0" w:space="0" w:color="auto"/>
        <w:bottom w:val="none" w:sz="0" w:space="0" w:color="auto"/>
        <w:right w:val="none" w:sz="0" w:space="0" w:color="auto"/>
      </w:divBdr>
    </w:div>
    <w:div w:id="1257666383">
      <w:bodyDiv w:val="1"/>
      <w:marLeft w:val="0"/>
      <w:marRight w:val="0"/>
      <w:marTop w:val="0"/>
      <w:marBottom w:val="0"/>
      <w:divBdr>
        <w:top w:val="none" w:sz="0" w:space="0" w:color="auto"/>
        <w:left w:val="none" w:sz="0" w:space="0" w:color="auto"/>
        <w:bottom w:val="none" w:sz="0" w:space="0" w:color="auto"/>
        <w:right w:val="none" w:sz="0" w:space="0" w:color="auto"/>
      </w:divBdr>
    </w:div>
    <w:div w:id="1257985481">
      <w:bodyDiv w:val="1"/>
      <w:marLeft w:val="0"/>
      <w:marRight w:val="0"/>
      <w:marTop w:val="0"/>
      <w:marBottom w:val="0"/>
      <w:divBdr>
        <w:top w:val="none" w:sz="0" w:space="0" w:color="auto"/>
        <w:left w:val="none" w:sz="0" w:space="0" w:color="auto"/>
        <w:bottom w:val="none" w:sz="0" w:space="0" w:color="auto"/>
        <w:right w:val="none" w:sz="0" w:space="0" w:color="auto"/>
      </w:divBdr>
    </w:div>
    <w:div w:id="1258053576">
      <w:bodyDiv w:val="1"/>
      <w:marLeft w:val="0"/>
      <w:marRight w:val="0"/>
      <w:marTop w:val="0"/>
      <w:marBottom w:val="0"/>
      <w:divBdr>
        <w:top w:val="none" w:sz="0" w:space="0" w:color="auto"/>
        <w:left w:val="none" w:sz="0" w:space="0" w:color="auto"/>
        <w:bottom w:val="none" w:sz="0" w:space="0" w:color="auto"/>
        <w:right w:val="none" w:sz="0" w:space="0" w:color="auto"/>
      </w:divBdr>
    </w:div>
    <w:div w:id="1258059807">
      <w:bodyDiv w:val="1"/>
      <w:marLeft w:val="0"/>
      <w:marRight w:val="0"/>
      <w:marTop w:val="0"/>
      <w:marBottom w:val="0"/>
      <w:divBdr>
        <w:top w:val="none" w:sz="0" w:space="0" w:color="auto"/>
        <w:left w:val="none" w:sz="0" w:space="0" w:color="auto"/>
        <w:bottom w:val="none" w:sz="0" w:space="0" w:color="auto"/>
        <w:right w:val="none" w:sz="0" w:space="0" w:color="auto"/>
      </w:divBdr>
    </w:div>
    <w:div w:id="1258097563">
      <w:bodyDiv w:val="1"/>
      <w:marLeft w:val="0"/>
      <w:marRight w:val="0"/>
      <w:marTop w:val="0"/>
      <w:marBottom w:val="0"/>
      <w:divBdr>
        <w:top w:val="none" w:sz="0" w:space="0" w:color="auto"/>
        <w:left w:val="none" w:sz="0" w:space="0" w:color="auto"/>
        <w:bottom w:val="none" w:sz="0" w:space="0" w:color="auto"/>
        <w:right w:val="none" w:sz="0" w:space="0" w:color="auto"/>
      </w:divBdr>
    </w:div>
    <w:div w:id="1258246334">
      <w:bodyDiv w:val="1"/>
      <w:marLeft w:val="0"/>
      <w:marRight w:val="0"/>
      <w:marTop w:val="0"/>
      <w:marBottom w:val="0"/>
      <w:divBdr>
        <w:top w:val="none" w:sz="0" w:space="0" w:color="auto"/>
        <w:left w:val="none" w:sz="0" w:space="0" w:color="auto"/>
        <w:bottom w:val="none" w:sz="0" w:space="0" w:color="auto"/>
        <w:right w:val="none" w:sz="0" w:space="0" w:color="auto"/>
      </w:divBdr>
    </w:div>
    <w:div w:id="1258367199">
      <w:bodyDiv w:val="1"/>
      <w:marLeft w:val="0"/>
      <w:marRight w:val="0"/>
      <w:marTop w:val="0"/>
      <w:marBottom w:val="0"/>
      <w:divBdr>
        <w:top w:val="none" w:sz="0" w:space="0" w:color="auto"/>
        <w:left w:val="none" w:sz="0" w:space="0" w:color="auto"/>
        <w:bottom w:val="none" w:sz="0" w:space="0" w:color="auto"/>
        <w:right w:val="none" w:sz="0" w:space="0" w:color="auto"/>
      </w:divBdr>
    </w:div>
    <w:div w:id="1258367655">
      <w:bodyDiv w:val="1"/>
      <w:marLeft w:val="0"/>
      <w:marRight w:val="0"/>
      <w:marTop w:val="0"/>
      <w:marBottom w:val="0"/>
      <w:divBdr>
        <w:top w:val="none" w:sz="0" w:space="0" w:color="auto"/>
        <w:left w:val="none" w:sz="0" w:space="0" w:color="auto"/>
        <w:bottom w:val="none" w:sz="0" w:space="0" w:color="auto"/>
        <w:right w:val="none" w:sz="0" w:space="0" w:color="auto"/>
      </w:divBdr>
    </w:div>
    <w:div w:id="1258370275">
      <w:bodyDiv w:val="1"/>
      <w:marLeft w:val="0"/>
      <w:marRight w:val="0"/>
      <w:marTop w:val="0"/>
      <w:marBottom w:val="0"/>
      <w:divBdr>
        <w:top w:val="none" w:sz="0" w:space="0" w:color="auto"/>
        <w:left w:val="none" w:sz="0" w:space="0" w:color="auto"/>
        <w:bottom w:val="none" w:sz="0" w:space="0" w:color="auto"/>
        <w:right w:val="none" w:sz="0" w:space="0" w:color="auto"/>
      </w:divBdr>
    </w:div>
    <w:div w:id="1258830117">
      <w:bodyDiv w:val="1"/>
      <w:marLeft w:val="0"/>
      <w:marRight w:val="0"/>
      <w:marTop w:val="0"/>
      <w:marBottom w:val="0"/>
      <w:divBdr>
        <w:top w:val="none" w:sz="0" w:space="0" w:color="auto"/>
        <w:left w:val="none" w:sz="0" w:space="0" w:color="auto"/>
        <w:bottom w:val="none" w:sz="0" w:space="0" w:color="auto"/>
        <w:right w:val="none" w:sz="0" w:space="0" w:color="auto"/>
      </w:divBdr>
    </w:div>
    <w:div w:id="1258830824">
      <w:bodyDiv w:val="1"/>
      <w:marLeft w:val="0"/>
      <w:marRight w:val="0"/>
      <w:marTop w:val="0"/>
      <w:marBottom w:val="0"/>
      <w:divBdr>
        <w:top w:val="none" w:sz="0" w:space="0" w:color="auto"/>
        <w:left w:val="none" w:sz="0" w:space="0" w:color="auto"/>
        <w:bottom w:val="none" w:sz="0" w:space="0" w:color="auto"/>
        <w:right w:val="none" w:sz="0" w:space="0" w:color="auto"/>
      </w:divBdr>
    </w:div>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 w:id="1259102178">
      <w:bodyDiv w:val="1"/>
      <w:marLeft w:val="0"/>
      <w:marRight w:val="0"/>
      <w:marTop w:val="0"/>
      <w:marBottom w:val="0"/>
      <w:divBdr>
        <w:top w:val="none" w:sz="0" w:space="0" w:color="auto"/>
        <w:left w:val="none" w:sz="0" w:space="0" w:color="auto"/>
        <w:bottom w:val="none" w:sz="0" w:space="0" w:color="auto"/>
        <w:right w:val="none" w:sz="0" w:space="0" w:color="auto"/>
      </w:divBdr>
    </w:div>
    <w:div w:id="1259212676">
      <w:bodyDiv w:val="1"/>
      <w:marLeft w:val="0"/>
      <w:marRight w:val="0"/>
      <w:marTop w:val="0"/>
      <w:marBottom w:val="0"/>
      <w:divBdr>
        <w:top w:val="none" w:sz="0" w:space="0" w:color="auto"/>
        <w:left w:val="none" w:sz="0" w:space="0" w:color="auto"/>
        <w:bottom w:val="none" w:sz="0" w:space="0" w:color="auto"/>
        <w:right w:val="none" w:sz="0" w:space="0" w:color="auto"/>
      </w:divBdr>
    </w:div>
    <w:div w:id="1259480201">
      <w:bodyDiv w:val="1"/>
      <w:marLeft w:val="0"/>
      <w:marRight w:val="0"/>
      <w:marTop w:val="0"/>
      <w:marBottom w:val="0"/>
      <w:divBdr>
        <w:top w:val="none" w:sz="0" w:space="0" w:color="auto"/>
        <w:left w:val="none" w:sz="0" w:space="0" w:color="auto"/>
        <w:bottom w:val="none" w:sz="0" w:space="0" w:color="auto"/>
        <w:right w:val="none" w:sz="0" w:space="0" w:color="auto"/>
      </w:divBdr>
    </w:div>
    <w:div w:id="1259942026">
      <w:bodyDiv w:val="1"/>
      <w:marLeft w:val="0"/>
      <w:marRight w:val="0"/>
      <w:marTop w:val="0"/>
      <w:marBottom w:val="0"/>
      <w:divBdr>
        <w:top w:val="none" w:sz="0" w:space="0" w:color="auto"/>
        <w:left w:val="none" w:sz="0" w:space="0" w:color="auto"/>
        <w:bottom w:val="none" w:sz="0" w:space="0" w:color="auto"/>
        <w:right w:val="none" w:sz="0" w:space="0" w:color="auto"/>
      </w:divBdr>
    </w:div>
    <w:div w:id="1260602497">
      <w:bodyDiv w:val="1"/>
      <w:marLeft w:val="0"/>
      <w:marRight w:val="0"/>
      <w:marTop w:val="0"/>
      <w:marBottom w:val="0"/>
      <w:divBdr>
        <w:top w:val="none" w:sz="0" w:space="0" w:color="auto"/>
        <w:left w:val="none" w:sz="0" w:space="0" w:color="auto"/>
        <w:bottom w:val="none" w:sz="0" w:space="0" w:color="auto"/>
        <w:right w:val="none" w:sz="0" w:space="0" w:color="auto"/>
      </w:divBdr>
    </w:div>
    <w:div w:id="126060677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260874023">
      <w:bodyDiv w:val="1"/>
      <w:marLeft w:val="0"/>
      <w:marRight w:val="0"/>
      <w:marTop w:val="0"/>
      <w:marBottom w:val="0"/>
      <w:divBdr>
        <w:top w:val="none" w:sz="0" w:space="0" w:color="auto"/>
        <w:left w:val="none" w:sz="0" w:space="0" w:color="auto"/>
        <w:bottom w:val="none" w:sz="0" w:space="0" w:color="auto"/>
        <w:right w:val="none" w:sz="0" w:space="0" w:color="auto"/>
      </w:divBdr>
    </w:div>
    <w:div w:id="1260989839">
      <w:bodyDiv w:val="1"/>
      <w:marLeft w:val="0"/>
      <w:marRight w:val="0"/>
      <w:marTop w:val="0"/>
      <w:marBottom w:val="0"/>
      <w:divBdr>
        <w:top w:val="none" w:sz="0" w:space="0" w:color="auto"/>
        <w:left w:val="none" w:sz="0" w:space="0" w:color="auto"/>
        <w:bottom w:val="none" w:sz="0" w:space="0" w:color="auto"/>
        <w:right w:val="none" w:sz="0" w:space="0" w:color="auto"/>
      </w:divBdr>
    </w:div>
    <w:div w:id="1261255949">
      <w:bodyDiv w:val="1"/>
      <w:marLeft w:val="0"/>
      <w:marRight w:val="0"/>
      <w:marTop w:val="0"/>
      <w:marBottom w:val="0"/>
      <w:divBdr>
        <w:top w:val="none" w:sz="0" w:space="0" w:color="auto"/>
        <w:left w:val="none" w:sz="0" w:space="0" w:color="auto"/>
        <w:bottom w:val="none" w:sz="0" w:space="0" w:color="auto"/>
        <w:right w:val="none" w:sz="0" w:space="0" w:color="auto"/>
      </w:divBdr>
    </w:div>
    <w:div w:id="1261377519">
      <w:bodyDiv w:val="1"/>
      <w:marLeft w:val="0"/>
      <w:marRight w:val="0"/>
      <w:marTop w:val="0"/>
      <w:marBottom w:val="0"/>
      <w:divBdr>
        <w:top w:val="none" w:sz="0" w:space="0" w:color="auto"/>
        <w:left w:val="none" w:sz="0" w:space="0" w:color="auto"/>
        <w:bottom w:val="none" w:sz="0" w:space="0" w:color="auto"/>
        <w:right w:val="none" w:sz="0" w:space="0" w:color="auto"/>
      </w:divBdr>
    </w:div>
    <w:div w:id="1261446588">
      <w:bodyDiv w:val="1"/>
      <w:marLeft w:val="0"/>
      <w:marRight w:val="0"/>
      <w:marTop w:val="0"/>
      <w:marBottom w:val="0"/>
      <w:divBdr>
        <w:top w:val="none" w:sz="0" w:space="0" w:color="auto"/>
        <w:left w:val="none" w:sz="0" w:space="0" w:color="auto"/>
        <w:bottom w:val="none" w:sz="0" w:space="0" w:color="auto"/>
        <w:right w:val="none" w:sz="0" w:space="0" w:color="auto"/>
      </w:divBdr>
    </w:div>
    <w:div w:id="1261570707">
      <w:bodyDiv w:val="1"/>
      <w:marLeft w:val="0"/>
      <w:marRight w:val="0"/>
      <w:marTop w:val="0"/>
      <w:marBottom w:val="0"/>
      <w:divBdr>
        <w:top w:val="none" w:sz="0" w:space="0" w:color="auto"/>
        <w:left w:val="none" w:sz="0" w:space="0" w:color="auto"/>
        <w:bottom w:val="none" w:sz="0" w:space="0" w:color="auto"/>
        <w:right w:val="none" w:sz="0" w:space="0" w:color="auto"/>
      </w:divBdr>
    </w:div>
    <w:div w:id="1262101633">
      <w:bodyDiv w:val="1"/>
      <w:marLeft w:val="0"/>
      <w:marRight w:val="0"/>
      <w:marTop w:val="0"/>
      <w:marBottom w:val="0"/>
      <w:divBdr>
        <w:top w:val="none" w:sz="0" w:space="0" w:color="auto"/>
        <w:left w:val="none" w:sz="0" w:space="0" w:color="auto"/>
        <w:bottom w:val="none" w:sz="0" w:space="0" w:color="auto"/>
        <w:right w:val="none" w:sz="0" w:space="0" w:color="auto"/>
      </w:divBdr>
    </w:div>
    <w:div w:id="1262185938">
      <w:bodyDiv w:val="1"/>
      <w:marLeft w:val="0"/>
      <w:marRight w:val="0"/>
      <w:marTop w:val="0"/>
      <w:marBottom w:val="0"/>
      <w:divBdr>
        <w:top w:val="none" w:sz="0" w:space="0" w:color="auto"/>
        <w:left w:val="none" w:sz="0" w:space="0" w:color="auto"/>
        <w:bottom w:val="none" w:sz="0" w:space="0" w:color="auto"/>
        <w:right w:val="none" w:sz="0" w:space="0" w:color="auto"/>
      </w:divBdr>
    </w:div>
    <w:div w:id="1262490504">
      <w:bodyDiv w:val="1"/>
      <w:marLeft w:val="0"/>
      <w:marRight w:val="0"/>
      <w:marTop w:val="0"/>
      <w:marBottom w:val="0"/>
      <w:divBdr>
        <w:top w:val="none" w:sz="0" w:space="0" w:color="auto"/>
        <w:left w:val="none" w:sz="0" w:space="0" w:color="auto"/>
        <w:bottom w:val="none" w:sz="0" w:space="0" w:color="auto"/>
        <w:right w:val="none" w:sz="0" w:space="0" w:color="auto"/>
      </w:divBdr>
    </w:div>
    <w:div w:id="1262566790">
      <w:bodyDiv w:val="1"/>
      <w:marLeft w:val="0"/>
      <w:marRight w:val="0"/>
      <w:marTop w:val="0"/>
      <w:marBottom w:val="0"/>
      <w:divBdr>
        <w:top w:val="none" w:sz="0" w:space="0" w:color="auto"/>
        <w:left w:val="none" w:sz="0" w:space="0" w:color="auto"/>
        <w:bottom w:val="none" w:sz="0" w:space="0" w:color="auto"/>
        <w:right w:val="none" w:sz="0" w:space="0" w:color="auto"/>
      </w:divBdr>
    </w:div>
    <w:div w:id="1262838928">
      <w:bodyDiv w:val="1"/>
      <w:marLeft w:val="0"/>
      <w:marRight w:val="0"/>
      <w:marTop w:val="0"/>
      <w:marBottom w:val="0"/>
      <w:divBdr>
        <w:top w:val="none" w:sz="0" w:space="0" w:color="auto"/>
        <w:left w:val="none" w:sz="0" w:space="0" w:color="auto"/>
        <w:bottom w:val="none" w:sz="0" w:space="0" w:color="auto"/>
        <w:right w:val="none" w:sz="0" w:space="0" w:color="auto"/>
      </w:divBdr>
    </w:div>
    <w:div w:id="1262911326">
      <w:bodyDiv w:val="1"/>
      <w:marLeft w:val="0"/>
      <w:marRight w:val="0"/>
      <w:marTop w:val="0"/>
      <w:marBottom w:val="0"/>
      <w:divBdr>
        <w:top w:val="none" w:sz="0" w:space="0" w:color="auto"/>
        <w:left w:val="none" w:sz="0" w:space="0" w:color="auto"/>
        <w:bottom w:val="none" w:sz="0" w:space="0" w:color="auto"/>
        <w:right w:val="none" w:sz="0" w:space="0" w:color="auto"/>
      </w:divBdr>
    </w:div>
    <w:div w:id="1263025656">
      <w:bodyDiv w:val="1"/>
      <w:marLeft w:val="0"/>
      <w:marRight w:val="0"/>
      <w:marTop w:val="0"/>
      <w:marBottom w:val="0"/>
      <w:divBdr>
        <w:top w:val="none" w:sz="0" w:space="0" w:color="auto"/>
        <w:left w:val="none" w:sz="0" w:space="0" w:color="auto"/>
        <w:bottom w:val="none" w:sz="0" w:space="0" w:color="auto"/>
        <w:right w:val="none" w:sz="0" w:space="0" w:color="auto"/>
      </w:divBdr>
    </w:div>
    <w:div w:id="1263487645">
      <w:bodyDiv w:val="1"/>
      <w:marLeft w:val="0"/>
      <w:marRight w:val="0"/>
      <w:marTop w:val="0"/>
      <w:marBottom w:val="0"/>
      <w:divBdr>
        <w:top w:val="none" w:sz="0" w:space="0" w:color="auto"/>
        <w:left w:val="none" w:sz="0" w:space="0" w:color="auto"/>
        <w:bottom w:val="none" w:sz="0" w:space="0" w:color="auto"/>
        <w:right w:val="none" w:sz="0" w:space="0" w:color="auto"/>
      </w:divBdr>
    </w:div>
    <w:div w:id="1263882526">
      <w:bodyDiv w:val="1"/>
      <w:marLeft w:val="0"/>
      <w:marRight w:val="0"/>
      <w:marTop w:val="0"/>
      <w:marBottom w:val="0"/>
      <w:divBdr>
        <w:top w:val="none" w:sz="0" w:space="0" w:color="auto"/>
        <w:left w:val="none" w:sz="0" w:space="0" w:color="auto"/>
        <w:bottom w:val="none" w:sz="0" w:space="0" w:color="auto"/>
        <w:right w:val="none" w:sz="0" w:space="0" w:color="auto"/>
      </w:divBdr>
    </w:div>
    <w:div w:id="1264191815">
      <w:bodyDiv w:val="1"/>
      <w:marLeft w:val="0"/>
      <w:marRight w:val="0"/>
      <w:marTop w:val="0"/>
      <w:marBottom w:val="0"/>
      <w:divBdr>
        <w:top w:val="none" w:sz="0" w:space="0" w:color="auto"/>
        <w:left w:val="none" w:sz="0" w:space="0" w:color="auto"/>
        <w:bottom w:val="none" w:sz="0" w:space="0" w:color="auto"/>
        <w:right w:val="none" w:sz="0" w:space="0" w:color="auto"/>
      </w:divBdr>
    </w:div>
    <w:div w:id="1264264134">
      <w:bodyDiv w:val="1"/>
      <w:marLeft w:val="0"/>
      <w:marRight w:val="0"/>
      <w:marTop w:val="0"/>
      <w:marBottom w:val="0"/>
      <w:divBdr>
        <w:top w:val="none" w:sz="0" w:space="0" w:color="auto"/>
        <w:left w:val="none" w:sz="0" w:space="0" w:color="auto"/>
        <w:bottom w:val="none" w:sz="0" w:space="0" w:color="auto"/>
        <w:right w:val="none" w:sz="0" w:space="0" w:color="auto"/>
      </w:divBdr>
    </w:div>
    <w:div w:id="1264343301">
      <w:bodyDiv w:val="1"/>
      <w:marLeft w:val="0"/>
      <w:marRight w:val="0"/>
      <w:marTop w:val="0"/>
      <w:marBottom w:val="0"/>
      <w:divBdr>
        <w:top w:val="none" w:sz="0" w:space="0" w:color="auto"/>
        <w:left w:val="none" w:sz="0" w:space="0" w:color="auto"/>
        <w:bottom w:val="none" w:sz="0" w:space="0" w:color="auto"/>
        <w:right w:val="none" w:sz="0" w:space="0" w:color="auto"/>
      </w:divBdr>
    </w:div>
    <w:div w:id="1264417070">
      <w:bodyDiv w:val="1"/>
      <w:marLeft w:val="0"/>
      <w:marRight w:val="0"/>
      <w:marTop w:val="0"/>
      <w:marBottom w:val="0"/>
      <w:divBdr>
        <w:top w:val="none" w:sz="0" w:space="0" w:color="auto"/>
        <w:left w:val="none" w:sz="0" w:space="0" w:color="auto"/>
        <w:bottom w:val="none" w:sz="0" w:space="0" w:color="auto"/>
        <w:right w:val="none" w:sz="0" w:space="0" w:color="auto"/>
      </w:divBdr>
    </w:div>
    <w:div w:id="1265190624">
      <w:bodyDiv w:val="1"/>
      <w:marLeft w:val="0"/>
      <w:marRight w:val="0"/>
      <w:marTop w:val="0"/>
      <w:marBottom w:val="0"/>
      <w:divBdr>
        <w:top w:val="none" w:sz="0" w:space="0" w:color="auto"/>
        <w:left w:val="none" w:sz="0" w:space="0" w:color="auto"/>
        <w:bottom w:val="none" w:sz="0" w:space="0" w:color="auto"/>
        <w:right w:val="none" w:sz="0" w:space="0" w:color="auto"/>
      </w:divBdr>
    </w:div>
    <w:div w:id="1265259881">
      <w:bodyDiv w:val="1"/>
      <w:marLeft w:val="0"/>
      <w:marRight w:val="0"/>
      <w:marTop w:val="0"/>
      <w:marBottom w:val="0"/>
      <w:divBdr>
        <w:top w:val="none" w:sz="0" w:space="0" w:color="auto"/>
        <w:left w:val="none" w:sz="0" w:space="0" w:color="auto"/>
        <w:bottom w:val="none" w:sz="0" w:space="0" w:color="auto"/>
        <w:right w:val="none" w:sz="0" w:space="0" w:color="auto"/>
      </w:divBdr>
    </w:div>
    <w:div w:id="1265267107">
      <w:bodyDiv w:val="1"/>
      <w:marLeft w:val="0"/>
      <w:marRight w:val="0"/>
      <w:marTop w:val="0"/>
      <w:marBottom w:val="0"/>
      <w:divBdr>
        <w:top w:val="none" w:sz="0" w:space="0" w:color="auto"/>
        <w:left w:val="none" w:sz="0" w:space="0" w:color="auto"/>
        <w:bottom w:val="none" w:sz="0" w:space="0" w:color="auto"/>
        <w:right w:val="none" w:sz="0" w:space="0" w:color="auto"/>
      </w:divBdr>
    </w:div>
    <w:div w:id="1265306295">
      <w:bodyDiv w:val="1"/>
      <w:marLeft w:val="0"/>
      <w:marRight w:val="0"/>
      <w:marTop w:val="0"/>
      <w:marBottom w:val="0"/>
      <w:divBdr>
        <w:top w:val="none" w:sz="0" w:space="0" w:color="auto"/>
        <w:left w:val="none" w:sz="0" w:space="0" w:color="auto"/>
        <w:bottom w:val="none" w:sz="0" w:space="0" w:color="auto"/>
        <w:right w:val="none" w:sz="0" w:space="0" w:color="auto"/>
      </w:divBdr>
    </w:div>
    <w:div w:id="1265307982">
      <w:bodyDiv w:val="1"/>
      <w:marLeft w:val="0"/>
      <w:marRight w:val="0"/>
      <w:marTop w:val="0"/>
      <w:marBottom w:val="0"/>
      <w:divBdr>
        <w:top w:val="none" w:sz="0" w:space="0" w:color="auto"/>
        <w:left w:val="none" w:sz="0" w:space="0" w:color="auto"/>
        <w:bottom w:val="none" w:sz="0" w:space="0" w:color="auto"/>
        <w:right w:val="none" w:sz="0" w:space="0" w:color="auto"/>
      </w:divBdr>
    </w:div>
    <w:div w:id="1265384352">
      <w:bodyDiv w:val="1"/>
      <w:marLeft w:val="0"/>
      <w:marRight w:val="0"/>
      <w:marTop w:val="0"/>
      <w:marBottom w:val="0"/>
      <w:divBdr>
        <w:top w:val="none" w:sz="0" w:space="0" w:color="auto"/>
        <w:left w:val="none" w:sz="0" w:space="0" w:color="auto"/>
        <w:bottom w:val="none" w:sz="0" w:space="0" w:color="auto"/>
        <w:right w:val="none" w:sz="0" w:space="0" w:color="auto"/>
      </w:divBdr>
    </w:div>
    <w:div w:id="1265572972">
      <w:bodyDiv w:val="1"/>
      <w:marLeft w:val="0"/>
      <w:marRight w:val="0"/>
      <w:marTop w:val="0"/>
      <w:marBottom w:val="0"/>
      <w:divBdr>
        <w:top w:val="none" w:sz="0" w:space="0" w:color="auto"/>
        <w:left w:val="none" w:sz="0" w:space="0" w:color="auto"/>
        <w:bottom w:val="none" w:sz="0" w:space="0" w:color="auto"/>
        <w:right w:val="none" w:sz="0" w:space="0" w:color="auto"/>
      </w:divBdr>
    </w:div>
    <w:div w:id="1265724738">
      <w:bodyDiv w:val="1"/>
      <w:marLeft w:val="0"/>
      <w:marRight w:val="0"/>
      <w:marTop w:val="0"/>
      <w:marBottom w:val="0"/>
      <w:divBdr>
        <w:top w:val="none" w:sz="0" w:space="0" w:color="auto"/>
        <w:left w:val="none" w:sz="0" w:space="0" w:color="auto"/>
        <w:bottom w:val="none" w:sz="0" w:space="0" w:color="auto"/>
        <w:right w:val="none" w:sz="0" w:space="0" w:color="auto"/>
      </w:divBdr>
    </w:div>
    <w:div w:id="1265764226">
      <w:bodyDiv w:val="1"/>
      <w:marLeft w:val="0"/>
      <w:marRight w:val="0"/>
      <w:marTop w:val="0"/>
      <w:marBottom w:val="0"/>
      <w:divBdr>
        <w:top w:val="none" w:sz="0" w:space="0" w:color="auto"/>
        <w:left w:val="none" w:sz="0" w:space="0" w:color="auto"/>
        <w:bottom w:val="none" w:sz="0" w:space="0" w:color="auto"/>
        <w:right w:val="none" w:sz="0" w:space="0" w:color="auto"/>
      </w:divBdr>
    </w:div>
    <w:div w:id="1265768696">
      <w:bodyDiv w:val="1"/>
      <w:marLeft w:val="0"/>
      <w:marRight w:val="0"/>
      <w:marTop w:val="0"/>
      <w:marBottom w:val="0"/>
      <w:divBdr>
        <w:top w:val="none" w:sz="0" w:space="0" w:color="auto"/>
        <w:left w:val="none" w:sz="0" w:space="0" w:color="auto"/>
        <w:bottom w:val="none" w:sz="0" w:space="0" w:color="auto"/>
        <w:right w:val="none" w:sz="0" w:space="0" w:color="auto"/>
      </w:divBdr>
    </w:div>
    <w:div w:id="1265962138">
      <w:bodyDiv w:val="1"/>
      <w:marLeft w:val="0"/>
      <w:marRight w:val="0"/>
      <w:marTop w:val="0"/>
      <w:marBottom w:val="0"/>
      <w:divBdr>
        <w:top w:val="none" w:sz="0" w:space="0" w:color="auto"/>
        <w:left w:val="none" w:sz="0" w:space="0" w:color="auto"/>
        <w:bottom w:val="none" w:sz="0" w:space="0" w:color="auto"/>
        <w:right w:val="none" w:sz="0" w:space="0" w:color="auto"/>
      </w:divBdr>
    </w:div>
    <w:div w:id="1266114075">
      <w:bodyDiv w:val="1"/>
      <w:marLeft w:val="0"/>
      <w:marRight w:val="0"/>
      <w:marTop w:val="0"/>
      <w:marBottom w:val="0"/>
      <w:divBdr>
        <w:top w:val="none" w:sz="0" w:space="0" w:color="auto"/>
        <w:left w:val="none" w:sz="0" w:space="0" w:color="auto"/>
        <w:bottom w:val="none" w:sz="0" w:space="0" w:color="auto"/>
        <w:right w:val="none" w:sz="0" w:space="0" w:color="auto"/>
      </w:divBdr>
    </w:div>
    <w:div w:id="1266570719">
      <w:bodyDiv w:val="1"/>
      <w:marLeft w:val="0"/>
      <w:marRight w:val="0"/>
      <w:marTop w:val="0"/>
      <w:marBottom w:val="0"/>
      <w:divBdr>
        <w:top w:val="none" w:sz="0" w:space="0" w:color="auto"/>
        <w:left w:val="none" w:sz="0" w:space="0" w:color="auto"/>
        <w:bottom w:val="none" w:sz="0" w:space="0" w:color="auto"/>
        <w:right w:val="none" w:sz="0" w:space="0" w:color="auto"/>
      </w:divBdr>
    </w:div>
    <w:div w:id="1267688195">
      <w:bodyDiv w:val="1"/>
      <w:marLeft w:val="0"/>
      <w:marRight w:val="0"/>
      <w:marTop w:val="0"/>
      <w:marBottom w:val="0"/>
      <w:divBdr>
        <w:top w:val="none" w:sz="0" w:space="0" w:color="auto"/>
        <w:left w:val="none" w:sz="0" w:space="0" w:color="auto"/>
        <w:bottom w:val="none" w:sz="0" w:space="0" w:color="auto"/>
        <w:right w:val="none" w:sz="0" w:space="0" w:color="auto"/>
      </w:divBdr>
    </w:div>
    <w:div w:id="1267735291">
      <w:bodyDiv w:val="1"/>
      <w:marLeft w:val="0"/>
      <w:marRight w:val="0"/>
      <w:marTop w:val="0"/>
      <w:marBottom w:val="0"/>
      <w:divBdr>
        <w:top w:val="none" w:sz="0" w:space="0" w:color="auto"/>
        <w:left w:val="none" w:sz="0" w:space="0" w:color="auto"/>
        <w:bottom w:val="none" w:sz="0" w:space="0" w:color="auto"/>
        <w:right w:val="none" w:sz="0" w:space="0" w:color="auto"/>
      </w:divBdr>
    </w:div>
    <w:div w:id="1267999227">
      <w:bodyDiv w:val="1"/>
      <w:marLeft w:val="0"/>
      <w:marRight w:val="0"/>
      <w:marTop w:val="0"/>
      <w:marBottom w:val="0"/>
      <w:divBdr>
        <w:top w:val="none" w:sz="0" w:space="0" w:color="auto"/>
        <w:left w:val="none" w:sz="0" w:space="0" w:color="auto"/>
        <w:bottom w:val="none" w:sz="0" w:space="0" w:color="auto"/>
        <w:right w:val="none" w:sz="0" w:space="0" w:color="auto"/>
      </w:divBdr>
    </w:div>
    <w:div w:id="1268319210">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
    <w:div w:id="1268536367">
      <w:bodyDiv w:val="1"/>
      <w:marLeft w:val="0"/>
      <w:marRight w:val="0"/>
      <w:marTop w:val="0"/>
      <w:marBottom w:val="0"/>
      <w:divBdr>
        <w:top w:val="none" w:sz="0" w:space="0" w:color="auto"/>
        <w:left w:val="none" w:sz="0" w:space="0" w:color="auto"/>
        <w:bottom w:val="none" w:sz="0" w:space="0" w:color="auto"/>
        <w:right w:val="none" w:sz="0" w:space="0" w:color="auto"/>
      </w:divBdr>
    </w:div>
    <w:div w:id="1268540409">
      <w:bodyDiv w:val="1"/>
      <w:marLeft w:val="0"/>
      <w:marRight w:val="0"/>
      <w:marTop w:val="0"/>
      <w:marBottom w:val="0"/>
      <w:divBdr>
        <w:top w:val="none" w:sz="0" w:space="0" w:color="auto"/>
        <w:left w:val="none" w:sz="0" w:space="0" w:color="auto"/>
        <w:bottom w:val="none" w:sz="0" w:space="0" w:color="auto"/>
        <w:right w:val="none" w:sz="0" w:space="0" w:color="auto"/>
      </w:divBdr>
    </w:div>
    <w:div w:id="1268541925">
      <w:bodyDiv w:val="1"/>
      <w:marLeft w:val="0"/>
      <w:marRight w:val="0"/>
      <w:marTop w:val="0"/>
      <w:marBottom w:val="0"/>
      <w:divBdr>
        <w:top w:val="none" w:sz="0" w:space="0" w:color="auto"/>
        <w:left w:val="none" w:sz="0" w:space="0" w:color="auto"/>
        <w:bottom w:val="none" w:sz="0" w:space="0" w:color="auto"/>
        <w:right w:val="none" w:sz="0" w:space="0" w:color="auto"/>
      </w:divBdr>
    </w:div>
    <w:div w:id="1268777257">
      <w:bodyDiv w:val="1"/>
      <w:marLeft w:val="0"/>
      <w:marRight w:val="0"/>
      <w:marTop w:val="0"/>
      <w:marBottom w:val="0"/>
      <w:divBdr>
        <w:top w:val="none" w:sz="0" w:space="0" w:color="auto"/>
        <w:left w:val="none" w:sz="0" w:space="0" w:color="auto"/>
        <w:bottom w:val="none" w:sz="0" w:space="0" w:color="auto"/>
        <w:right w:val="none" w:sz="0" w:space="0" w:color="auto"/>
      </w:divBdr>
    </w:div>
    <w:div w:id="1269043238">
      <w:bodyDiv w:val="1"/>
      <w:marLeft w:val="0"/>
      <w:marRight w:val="0"/>
      <w:marTop w:val="0"/>
      <w:marBottom w:val="0"/>
      <w:divBdr>
        <w:top w:val="none" w:sz="0" w:space="0" w:color="auto"/>
        <w:left w:val="none" w:sz="0" w:space="0" w:color="auto"/>
        <w:bottom w:val="none" w:sz="0" w:space="0" w:color="auto"/>
        <w:right w:val="none" w:sz="0" w:space="0" w:color="auto"/>
      </w:divBdr>
    </w:div>
    <w:div w:id="1269045069">
      <w:bodyDiv w:val="1"/>
      <w:marLeft w:val="0"/>
      <w:marRight w:val="0"/>
      <w:marTop w:val="0"/>
      <w:marBottom w:val="0"/>
      <w:divBdr>
        <w:top w:val="none" w:sz="0" w:space="0" w:color="auto"/>
        <w:left w:val="none" w:sz="0" w:space="0" w:color="auto"/>
        <w:bottom w:val="none" w:sz="0" w:space="0" w:color="auto"/>
        <w:right w:val="none" w:sz="0" w:space="0" w:color="auto"/>
      </w:divBdr>
    </w:div>
    <w:div w:id="1269314980">
      <w:bodyDiv w:val="1"/>
      <w:marLeft w:val="0"/>
      <w:marRight w:val="0"/>
      <w:marTop w:val="0"/>
      <w:marBottom w:val="0"/>
      <w:divBdr>
        <w:top w:val="none" w:sz="0" w:space="0" w:color="auto"/>
        <w:left w:val="none" w:sz="0" w:space="0" w:color="auto"/>
        <w:bottom w:val="none" w:sz="0" w:space="0" w:color="auto"/>
        <w:right w:val="none" w:sz="0" w:space="0" w:color="auto"/>
      </w:divBdr>
    </w:div>
    <w:div w:id="1269460313">
      <w:bodyDiv w:val="1"/>
      <w:marLeft w:val="0"/>
      <w:marRight w:val="0"/>
      <w:marTop w:val="0"/>
      <w:marBottom w:val="0"/>
      <w:divBdr>
        <w:top w:val="none" w:sz="0" w:space="0" w:color="auto"/>
        <w:left w:val="none" w:sz="0" w:space="0" w:color="auto"/>
        <w:bottom w:val="none" w:sz="0" w:space="0" w:color="auto"/>
        <w:right w:val="none" w:sz="0" w:space="0" w:color="auto"/>
      </w:divBdr>
    </w:div>
    <w:div w:id="1269504789">
      <w:bodyDiv w:val="1"/>
      <w:marLeft w:val="0"/>
      <w:marRight w:val="0"/>
      <w:marTop w:val="0"/>
      <w:marBottom w:val="0"/>
      <w:divBdr>
        <w:top w:val="none" w:sz="0" w:space="0" w:color="auto"/>
        <w:left w:val="none" w:sz="0" w:space="0" w:color="auto"/>
        <w:bottom w:val="none" w:sz="0" w:space="0" w:color="auto"/>
        <w:right w:val="none" w:sz="0" w:space="0" w:color="auto"/>
      </w:divBdr>
    </w:div>
    <w:div w:id="1269510272">
      <w:bodyDiv w:val="1"/>
      <w:marLeft w:val="0"/>
      <w:marRight w:val="0"/>
      <w:marTop w:val="0"/>
      <w:marBottom w:val="0"/>
      <w:divBdr>
        <w:top w:val="none" w:sz="0" w:space="0" w:color="auto"/>
        <w:left w:val="none" w:sz="0" w:space="0" w:color="auto"/>
        <w:bottom w:val="none" w:sz="0" w:space="0" w:color="auto"/>
        <w:right w:val="none" w:sz="0" w:space="0" w:color="auto"/>
      </w:divBdr>
    </w:div>
    <w:div w:id="1269774207">
      <w:bodyDiv w:val="1"/>
      <w:marLeft w:val="0"/>
      <w:marRight w:val="0"/>
      <w:marTop w:val="0"/>
      <w:marBottom w:val="0"/>
      <w:divBdr>
        <w:top w:val="none" w:sz="0" w:space="0" w:color="auto"/>
        <w:left w:val="none" w:sz="0" w:space="0" w:color="auto"/>
        <w:bottom w:val="none" w:sz="0" w:space="0" w:color="auto"/>
        <w:right w:val="none" w:sz="0" w:space="0" w:color="auto"/>
      </w:divBdr>
    </w:div>
    <w:div w:id="1269973367">
      <w:bodyDiv w:val="1"/>
      <w:marLeft w:val="0"/>
      <w:marRight w:val="0"/>
      <w:marTop w:val="0"/>
      <w:marBottom w:val="0"/>
      <w:divBdr>
        <w:top w:val="none" w:sz="0" w:space="0" w:color="auto"/>
        <w:left w:val="none" w:sz="0" w:space="0" w:color="auto"/>
        <w:bottom w:val="none" w:sz="0" w:space="0" w:color="auto"/>
        <w:right w:val="none" w:sz="0" w:space="0" w:color="auto"/>
      </w:divBdr>
    </w:div>
    <w:div w:id="1270115492">
      <w:bodyDiv w:val="1"/>
      <w:marLeft w:val="0"/>
      <w:marRight w:val="0"/>
      <w:marTop w:val="0"/>
      <w:marBottom w:val="0"/>
      <w:divBdr>
        <w:top w:val="none" w:sz="0" w:space="0" w:color="auto"/>
        <w:left w:val="none" w:sz="0" w:space="0" w:color="auto"/>
        <w:bottom w:val="none" w:sz="0" w:space="0" w:color="auto"/>
        <w:right w:val="none" w:sz="0" w:space="0" w:color="auto"/>
      </w:divBdr>
    </w:div>
    <w:div w:id="1270509532">
      <w:bodyDiv w:val="1"/>
      <w:marLeft w:val="0"/>
      <w:marRight w:val="0"/>
      <w:marTop w:val="0"/>
      <w:marBottom w:val="0"/>
      <w:divBdr>
        <w:top w:val="none" w:sz="0" w:space="0" w:color="auto"/>
        <w:left w:val="none" w:sz="0" w:space="0" w:color="auto"/>
        <w:bottom w:val="none" w:sz="0" w:space="0" w:color="auto"/>
        <w:right w:val="none" w:sz="0" w:space="0" w:color="auto"/>
      </w:divBdr>
    </w:div>
    <w:div w:id="1270625579">
      <w:bodyDiv w:val="1"/>
      <w:marLeft w:val="0"/>
      <w:marRight w:val="0"/>
      <w:marTop w:val="0"/>
      <w:marBottom w:val="0"/>
      <w:divBdr>
        <w:top w:val="none" w:sz="0" w:space="0" w:color="auto"/>
        <w:left w:val="none" w:sz="0" w:space="0" w:color="auto"/>
        <w:bottom w:val="none" w:sz="0" w:space="0" w:color="auto"/>
        <w:right w:val="none" w:sz="0" w:space="0" w:color="auto"/>
      </w:divBdr>
    </w:div>
    <w:div w:id="1270893647">
      <w:bodyDiv w:val="1"/>
      <w:marLeft w:val="0"/>
      <w:marRight w:val="0"/>
      <w:marTop w:val="0"/>
      <w:marBottom w:val="0"/>
      <w:divBdr>
        <w:top w:val="none" w:sz="0" w:space="0" w:color="auto"/>
        <w:left w:val="none" w:sz="0" w:space="0" w:color="auto"/>
        <w:bottom w:val="none" w:sz="0" w:space="0" w:color="auto"/>
        <w:right w:val="none" w:sz="0" w:space="0" w:color="auto"/>
      </w:divBdr>
    </w:div>
    <w:div w:id="1270970493">
      <w:bodyDiv w:val="1"/>
      <w:marLeft w:val="0"/>
      <w:marRight w:val="0"/>
      <w:marTop w:val="0"/>
      <w:marBottom w:val="0"/>
      <w:divBdr>
        <w:top w:val="none" w:sz="0" w:space="0" w:color="auto"/>
        <w:left w:val="none" w:sz="0" w:space="0" w:color="auto"/>
        <w:bottom w:val="none" w:sz="0" w:space="0" w:color="auto"/>
        <w:right w:val="none" w:sz="0" w:space="0" w:color="auto"/>
      </w:divBdr>
    </w:div>
    <w:div w:id="1271860649">
      <w:bodyDiv w:val="1"/>
      <w:marLeft w:val="0"/>
      <w:marRight w:val="0"/>
      <w:marTop w:val="0"/>
      <w:marBottom w:val="0"/>
      <w:divBdr>
        <w:top w:val="none" w:sz="0" w:space="0" w:color="auto"/>
        <w:left w:val="none" w:sz="0" w:space="0" w:color="auto"/>
        <w:bottom w:val="none" w:sz="0" w:space="0" w:color="auto"/>
        <w:right w:val="none" w:sz="0" w:space="0" w:color="auto"/>
      </w:divBdr>
    </w:div>
    <w:div w:id="1272006826">
      <w:bodyDiv w:val="1"/>
      <w:marLeft w:val="0"/>
      <w:marRight w:val="0"/>
      <w:marTop w:val="0"/>
      <w:marBottom w:val="0"/>
      <w:divBdr>
        <w:top w:val="none" w:sz="0" w:space="0" w:color="auto"/>
        <w:left w:val="none" w:sz="0" w:space="0" w:color="auto"/>
        <w:bottom w:val="none" w:sz="0" w:space="0" w:color="auto"/>
        <w:right w:val="none" w:sz="0" w:space="0" w:color="auto"/>
      </w:divBdr>
    </w:div>
    <w:div w:id="1272129478">
      <w:bodyDiv w:val="1"/>
      <w:marLeft w:val="0"/>
      <w:marRight w:val="0"/>
      <w:marTop w:val="0"/>
      <w:marBottom w:val="0"/>
      <w:divBdr>
        <w:top w:val="none" w:sz="0" w:space="0" w:color="auto"/>
        <w:left w:val="none" w:sz="0" w:space="0" w:color="auto"/>
        <w:bottom w:val="none" w:sz="0" w:space="0" w:color="auto"/>
        <w:right w:val="none" w:sz="0" w:space="0" w:color="auto"/>
      </w:divBdr>
    </w:div>
    <w:div w:id="1272130715">
      <w:bodyDiv w:val="1"/>
      <w:marLeft w:val="0"/>
      <w:marRight w:val="0"/>
      <w:marTop w:val="0"/>
      <w:marBottom w:val="0"/>
      <w:divBdr>
        <w:top w:val="none" w:sz="0" w:space="0" w:color="auto"/>
        <w:left w:val="none" w:sz="0" w:space="0" w:color="auto"/>
        <w:bottom w:val="none" w:sz="0" w:space="0" w:color="auto"/>
        <w:right w:val="none" w:sz="0" w:space="0" w:color="auto"/>
      </w:divBdr>
    </w:div>
    <w:div w:id="1272274943">
      <w:bodyDiv w:val="1"/>
      <w:marLeft w:val="0"/>
      <w:marRight w:val="0"/>
      <w:marTop w:val="0"/>
      <w:marBottom w:val="0"/>
      <w:divBdr>
        <w:top w:val="none" w:sz="0" w:space="0" w:color="auto"/>
        <w:left w:val="none" w:sz="0" w:space="0" w:color="auto"/>
        <w:bottom w:val="none" w:sz="0" w:space="0" w:color="auto"/>
        <w:right w:val="none" w:sz="0" w:space="0" w:color="auto"/>
      </w:divBdr>
    </w:div>
    <w:div w:id="1272325823">
      <w:bodyDiv w:val="1"/>
      <w:marLeft w:val="0"/>
      <w:marRight w:val="0"/>
      <w:marTop w:val="0"/>
      <w:marBottom w:val="0"/>
      <w:divBdr>
        <w:top w:val="none" w:sz="0" w:space="0" w:color="auto"/>
        <w:left w:val="none" w:sz="0" w:space="0" w:color="auto"/>
        <w:bottom w:val="none" w:sz="0" w:space="0" w:color="auto"/>
        <w:right w:val="none" w:sz="0" w:space="0" w:color="auto"/>
      </w:divBdr>
    </w:div>
    <w:div w:id="1272738816">
      <w:bodyDiv w:val="1"/>
      <w:marLeft w:val="0"/>
      <w:marRight w:val="0"/>
      <w:marTop w:val="0"/>
      <w:marBottom w:val="0"/>
      <w:divBdr>
        <w:top w:val="none" w:sz="0" w:space="0" w:color="auto"/>
        <w:left w:val="none" w:sz="0" w:space="0" w:color="auto"/>
        <w:bottom w:val="none" w:sz="0" w:space="0" w:color="auto"/>
        <w:right w:val="none" w:sz="0" w:space="0" w:color="auto"/>
      </w:divBdr>
    </w:div>
    <w:div w:id="1272740644">
      <w:bodyDiv w:val="1"/>
      <w:marLeft w:val="0"/>
      <w:marRight w:val="0"/>
      <w:marTop w:val="0"/>
      <w:marBottom w:val="0"/>
      <w:divBdr>
        <w:top w:val="none" w:sz="0" w:space="0" w:color="auto"/>
        <w:left w:val="none" w:sz="0" w:space="0" w:color="auto"/>
        <w:bottom w:val="none" w:sz="0" w:space="0" w:color="auto"/>
        <w:right w:val="none" w:sz="0" w:space="0" w:color="auto"/>
      </w:divBdr>
    </w:div>
    <w:div w:id="1272780885">
      <w:bodyDiv w:val="1"/>
      <w:marLeft w:val="0"/>
      <w:marRight w:val="0"/>
      <w:marTop w:val="0"/>
      <w:marBottom w:val="0"/>
      <w:divBdr>
        <w:top w:val="none" w:sz="0" w:space="0" w:color="auto"/>
        <w:left w:val="none" w:sz="0" w:space="0" w:color="auto"/>
        <w:bottom w:val="none" w:sz="0" w:space="0" w:color="auto"/>
        <w:right w:val="none" w:sz="0" w:space="0" w:color="auto"/>
      </w:divBdr>
    </w:div>
    <w:div w:id="1272930109">
      <w:bodyDiv w:val="1"/>
      <w:marLeft w:val="0"/>
      <w:marRight w:val="0"/>
      <w:marTop w:val="0"/>
      <w:marBottom w:val="0"/>
      <w:divBdr>
        <w:top w:val="none" w:sz="0" w:space="0" w:color="auto"/>
        <w:left w:val="none" w:sz="0" w:space="0" w:color="auto"/>
        <w:bottom w:val="none" w:sz="0" w:space="0" w:color="auto"/>
        <w:right w:val="none" w:sz="0" w:space="0" w:color="auto"/>
      </w:divBdr>
    </w:div>
    <w:div w:id="1273048153">
      <w:bodyDiv w:val="1"/>
      <w:marLeft w:val="0"/>
      <w:marRight w:val="0"/>
      <w:marTop w:val="0"/>
      <w:marBottom w:val="0"/>
      <w:divBdr>
        <w:top w:val="none" w:sz="0" w:space="0" w:color="auto"/>
        <w:left w:val="none" w:sz="0" w:space="0" w:color="auto"/>
        <w:bottom w:val="none" w:sz="0" w:space="0" w:color="auto"/>
        <w:right w:val="none" w:sz="0" w:space="0" w:color="auto"/>
      </w:divBdr>
    </w:div>
    <w:div w:id="1273123370">
      <w:bodyDiv w:val="1"/>
      <w:marLeft w:val="0"/>
      <w:marRight w:val="0"/>
      <w:marTop w:val="0"/>
      <w:marBottom w:val="0"/>
      <w:divBdr>
        <w:top w:val="none" w:sz="0" w:space="0" w:color="auto"/>
        <w:left w:val="none" w:sz="0" w:space="0" w:color="auto"/>
        <w:bottom w:val="none" w:sz="0" w:space="0" w:color="auto"/>
        <w:right w:val="none" w:sz="0" w:space="0" w:color="auto"/>
      </w:divBdr>
    </w:div>
    <w:div w:id="1273240717">
      <w:bodyDiv w:val="1"/>
      <w:marLeft w:val="0"/>
      <w:marRight w:val="0"/>
      <w:marTop w:val="0"/>
      <w:marBottom w:val="0"/>
      <w:divBdr>
        <w:top w:val="none" w:sz="0" w:space="0" w:color="auto"/>
        <w:left w:val="none" w:sz="0" w:space="0" w:color="auto"/>
        <w:bottom w:val="none" w:sz="0" w:space="0" w:color="auto"/>
        <w:right w:val="none" w:sz="0" w:space="0" w:color="auto"/>
      </w:divBdr>
    </w:div>
    <w:div w:id="1273249329">
      <w:bodyDiv w:val="1"/>
      <w:marLeft w:val="0"/>
      <w:marRight w:val="0"/>
      <w:marTop w:val="0"/>
      <w:marBottom w:val="0"/>
      <w:divBdr>
        <w:top w:val="none" w:sz="0" w:space="0" w:color="auto"/>
        <w:left w:val="none" w:sz="0" w:space="0" w:color="auto"/>
        <w:bottom w:val="none" w:sz="0" w:space="0" w:color="auto"/>
        <w:right w:val="none" w:sz="0" w:space="0" w:color="auto"/>
      </w:divBdr>
    </w:div>
    <w:div w:id="1273394493">
      <w:bodyDiv w:val="1"/>
      <w:marLeft w:val="0"/>
      <w:marRight w:val="0"/>
      <w:marTop w:val="0"/>
      <w:marBottom w:val="0"/>
      <w:divBdr>
        <w:top w:val="none" w:sz="0" w:space="0" w:color="auto"/>
        <w:left w:val="none" w:sz="0" w:space="0" w:color="auto"/>
        <w:bottom w:val="none" w:sz="0" w:space="0" w:color="auto"/>
        <w:right w:val="none" w:sz="0" w:space="0" w:color="auto"/>
      </w:divBdr>
    </w:div>
    <w:div w:id="1273629838">
      <w:bodyDiv w:val="1"/>
      <w:marLeft w:val="0"/>
      <w:marRight w:val="0"/>
      <w:marTop w:val="0"/>
      <w:marBottom w:val="0"/>
      <w:divBdr>
        <w:top w:val="none" w:sz="0" w:space="0" w:color="auto"/>
        <w:left w:val="none" w:sz="0" w:space="0" w:color="auto"/>
        <w:bottom w:val="none" w:sz="0" w:space="0" w:color="auto"/>
        <w:right w:val="none" w:sz="0" w:space="0" w:color="auto"/>
      </w:divBdr>
    </w:div>
    <w:div w:id="127405047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74358096">
      <w:bodyDiv w:val="1"/>
      <w:marLeft w:val="0"/>
      <w:marRight w:val="0"/>
      <w:marTop w:val="0"/>
      <w:marBottom w:val="0"/>
      <w:divBdr>
        <w:top w:val="none" w:sz="0" w:space="0" w:color="auto"/>
        <w:left w:val="none" w:sz="0" w:space="0" w:color="auto"/>
        <w:bottom w:val="none" w:sz="0" w:space="0" w:color="auto"/>
        <w:right w:val="none" w:sz="0" w:space="0" w:color="auto"/>
      </w:divBdr>
    </w:div>
    <w:div w:id="1274365093">
      <w:bodyDiv w:val="1"/>
      <w:marLeft w:val="0"/>
      <w:marRight w:val="0"/>
      <w:marTop w:val="0"/>
      <w:marBottom w:val="0"/>
      <w:divBdr>
        <w:top w:val="none" w:sz="0" w:space="0" w:color="auto"/>
        <w:left w:val="none" w:sz="0" w:space="0" w:color="auto"/>
        <w:bottom w:val="none" w:sz="0" w:space="0" w:color="auto"/>
        <w:right w:val="none" w:sz="0" w:space="0" w:color="auto"/>
      </w:divBdr>
    </w:div>
    <w:div w:id="1274633161">
      <w:bodyDiv w:val="1"/>
      <w:marLeft w:val="0"/>
      <w:marRight w:val="0"/>
      <w:marTop w:val="0"/>
      <w:marBottom w:val="0"/>
      <w:divBdr>
        <w:top w:val="none" w:sz="0" w:space="0" w:color="auto"/>
        <w:left w:val="none" w:sz="0" w:space="0" w:color="auto"/>
        <w:bottom w:val="none" w:sz="0" w:space="0" w:color="auto"/>
        <w:right w:val="none" w:sz="0" w:space="0" w:color="auto"/>
      </w:divBdr>
    </w:div>
    <w:div w:id="1274826319">
      <w:bodyDiv w:val="1"/>
      <w:marLeft w:val="0"/>
      <w:marRight w:val="0"/>
      <w:marTop w:val="0"/>
      <w:marBottom w:val="0"/>
      <w:divBdr>
        <w:top w:val="none" w:sz="0" w:space="0" w:color="auto"/>
        <w:left w:val="none" w:sz="0" w:space="0" w:color="auto"/>
        <w:bottom w:val="none" w:sz="0" w:space="0" w:color="auto"/>
        <w:right w:val="none" w:sz="0" w:space="0" w:color="auto"/>
      </w:divBdr>
    </w:div>
    <w:div w:id="1274826815">
      <w:bodyDiv w:val="1"/>
      <w:marLeft w:val="0"/>
      <w:marRight w:val="0"/>
      <w:marTop w:val="0"/>
      <w:marBottom w:val="0"/>
      <w:divBdr>
        <w:top w:val="none" w:sz="0" w:space="0" w:color="auto"/>
        <w:left w:val="none" w:sz="0" w:space="0" w:color="auto"/>
        <w:bottom w:val="none" w:sz="0" w:space="0" w:color="auto"/>
        <w:right w:val="none" w:sz="0" w:space="0" w:color="auto"/>
      </w:divBdr>
    </w:div>
    <w:div w:id="1275213585">
      <w:bodyDiv w:val="1"/>
      <w:marLeft w:val="0"/>
      <w:marRight w:val="0"/>
      <w:marTop w:val="0"/>
      <w:marBottom w:val="0"/>
      <w:divBdr>
        <w:top w:val="none" w:sz="0" w:space="0" w:color="auto"/>
        <w:left w:val="none" w:sz="0" w:space="0" w:color="auto"/>
        <w:bottom w:val="none" w:sz="0" w:space="0" w:color="auto"/>
        <w:right w:val="none" w:sz="0" w:space="0" w:color="auto"/>
      </w:divBdr>
    </w:div>
    <w:div w:id="1275288157">
      <w:bodyDiv w:val="1"/>
      <w:marLeft w:val="0"/>
      <w:marRight w:val="0"/>
      <w:marTop w:val="0"/>
      <w:marBottom w:val="0"/>
      <w:divBdr>
        <w:top w:val="none" w:sz="0" w:space="0" w:color="auto"/>
        <w:left w:val="none" w:sz="0" w:space="0" w:color="auto"/>
        <w:bottom w:val="none" w:sz="0" w:space="0" w:color="auto"/>
        <w:right w:val="none" w:sz="0" w:space="0" w:color="auto"/>
      </w:divBdr>
    </w:div>
    <w:div w:id="1275403171">
      <w:bodyDiv w:val="1"/>
      <w:marLeft w:val="0"/>
      <w:marRight w:val="0"/>
      <w:marTop w:val="0"/>
      <w:marBottom w:val="0"/>
      <w:divBdr>
        <w:top w:val="none" w:sz="0" w:space="0" w:color="auto"/>
        <w:left w:val="none" w:sz="0" w:space="0" w:color="auto"/>
        <w:bottom w:val="none" w:sz="0" w:space="0" w:color="auto"/>
        <w:right w:val="none" w:sz="0" w:space="0" w:color="auto"/>
      </w:divBdr>
    </w:div>
    <w:div w:id="1275476099">
      <w:bodyDiv w:val="1"/>
      <w:marLeft w:val="0"/>
      <w:marRight w:val="0"/>
      <w:marTop w:val="0"/>
      <w:marBottom w:val="0"/>
      <w:divBdr>
        <w:top w:val="none" w:sz="0" w:space="0" w:color="auto"/>
        <w:left w:val="none" w:sz="0" w:space="0" w:color="auto"/>
        <w:bottom w:val="none" w:sz="0" w:space="0" w:color="auto"/>
        <w:right w:val="none" w:sz="0" w:space="0" w:color="auto"/>
      </w:divBdr>
    </w:div>
    <w:div w:id="1275748773">
      <w:bodyDiv w:val="1"/>
      <w:marLeft w:val="0"/>
      <w:marRight w:val="0"/>
      <w:marTop w:val="0"/>
      <w:marBottom w:val="0"/>
      <w:divBdr>
        <w:top w:val="none" w:sz="0" w:space="0" w:color="auto"/>
        <w:left w:val="none" w:sz="0" w:space="0" w:color="auto"/>
        <w:bottom w:val="none" w:sz="0" w:space="0" w:color="auto"/>
        <w:right w:val="none" w:sz="0" w:space="0" w:color="auto"/>
      </w:divBdr>
    </w:div>
    <w:div w:id="1275792224">
      <w:bodyDiv w:val="1"/>
      <w:marLeft w:val="0"/>
      <w:marRight w:val="0"/>
      <w:marTop w:val="0"/>
      <w:marBottom w:val="0"/>
      <w:divBdr>
        <w:top w:val="none" w:sz="0" w:space="0" w:color="auto"/>
        <w:left w:val="none" w:sz="0" w:space="0" w:color="auto"/>
        <w:bottom w:val="none" w:sz="0" w:space="0" w:color="auto"/>
        <w:right w:val="none" w:sz="0" w:space="0" w:color="auto"/>
      </w:divBdr>
    </w:div>
    <w:div w:id="1275940919">
      <w:bodyDiv w:val="1"/>
      <w:marLeft w:val="0"/>
      <w:marRight w:val="0"/>
      <w:marTop w:val="0"/>
      <w:marBottom w:val="0"/>
      <w:divBdr>
        <w:top w:val="none" w:sz="0" w:space="0" w:color="auto"/>
        <w:left w:val="none" w:sz="0" w:space="0" w:color="auto"/>
        <w:bottom w:val="none" w:sz="0" w:space="0" w:color="auto"/>
        <w:right w:val="none" w:sz="0" w:space="0" w:color="auto"/>
      </w:divBdr>
    </w:div>
    <w:div w:id="1275943242">
      <w:bodyDiv w:val="1"/>
      <w:marLeft w:val="0"/>
      <w:marRight w:val="0"/>
      <w:marTop w:val="0"/>
      <w:marBottom w:val="0"/>
      <w:divBdr>
        <w:top w:val="none" w:sz="0" w:space="0" w:color="auto"/>
        <w:left w:val="none" w:sz="0" w:space="0" w:color="auto"/>
        <w:bottom w:val="none" w:sz="0" w:space="0" w:color="auto"/>
        <w:right w:val="none" w:sz="0" w:space="0" w:color="auto"/>
      </w:divBdr>
    </w:div>
    <w:div w:id="1276205794">
      <w:bodyDiv w:val="1"/>
      <w:marLeft w:val="0"/>
      <w:marRight w:val="0"/>
      <w:marTop w:val="0"/>
      <w:marBottom w:val="0"/>
      <w:divBdr>
        <w:top w:val="none" w:sz="0" w:space="0" w:color="auto"/>
        <w:left w:val="none" w:sz="0" w:space="0" w:color="auto"/>
        <w:bottom w:val="none" w:sz="0" w:space="0" w:color="auto"/>
        <w:right w:val="none" w:sz="0" w:space="0" w:color="auto"/>
      </w:divBdr>
    </w:div>
    <w:div w:id="1276405676">
      <w:bodyDiv w:val="1"/>
      <w:marLeft w:val="0"/>
      <w:marRight w:val="0"/>
      <w:marTop w:val="0"/>
      <w:marBottom w:val="0"/>
      <w:divBdr>
        <w:top w:val="none" w:sz="0" w:space="0" w:color="auto"/>
        <w:left w:val="none" w:sz="0" w:space="0" w:color="auto"/>
        <w:bottom w:val="none" w:sz="0" w:space="0" w:color="auto"/>
        <w:right w:val="none" w:sz="0" w:space="0" w:color="auto"/>
      </w:divBdr>
    </w:div>
    <w:div w:id="1277063717">
      <w:bodyDiv w:val="1"/>
      <w:marLeft w:val="0"/>
      <w:marRight w:val="0"/>
      <w:marTop w:val="0"/>
      <w:marBottom w:val="0"/>
      <w:divBdr>
        <w:top w:val="none" w:sz="0" w:space="0" w:color="auto"/>
        <w:left w:val="none" w:sz="0" w:space="0" w:color="auto"/>
        <w:bottom w:val="none" w:sz="0" w:space="0" w:color="auto"/>
        <w:right w:val="none" w:sz="0" w:space="0" w:color="auto"/>
      </w:divBdr>
    </w:div>
    <w:div w:id="1277100727">
      <w:bodyDiv w:val="1"/>
      <w:marLeft w:val="0"/>
      <w:marRight w:val="0"/>
      <w:marTop w:val="0"/>
      <w:marBottom w:val="0"/>
      <w:divBdr>
        <w:top w:val="none" w:sz="0" w:space="0" w:color="auto"/>
        <w:left w:val="none" w:sz="0" w:space="0" w:color="auto"/>
        <w:bottom w:val="none" w:sz="0" w:space="0" w:color="auto"/>
        <w:right w:val="none" w:sz="0" w:space="0" w:color="auto"/>
      </w:divBdr>
    </w:div>
    <w:div w:id="1277102740">
      <w:bodyDiv w:val="1"/>
      <w:marLeft w:val="0"/>
      <w:marRight w:val="0"/>
      <w:marTop w:val="0"/>
      <w:marBottom w:val="0"/>
      <w:divBdr>
        <w:top w:val="none" w:sz="0" w:space="0" w:color="auto"/>
        <w:left w:val="none" w:sz="0" w:space="0" w:color="auto"/>
        <w:bottom w:val="none" w:sz="0" w:space="0" w:color="auto"/>
        <w:right w:val="none" w:sz="0" w:space="0" w:color="auto"/>
      </w:divBdr>
    </w:div>
    <w:div w:id="1277366566">
      <w:bodyDiv w:val="1"/>
      <w:marLeft w:val="0"/>
      <w:marRight w:val="0"/>
      <w:marTop w:val="0"/>
      <w:marBottom w:val="0"/>
      <w:divBdr>
        <w:top w:val="none" w:sz="0" w:space="0" w:color="auto"/>
        <w:left w:val="none" w:sz="0" w:space="0" w:color="auto"/>
        <w:bottom w:val="none" w:sz="0" w:space="0" w:color="auto"/>
        <w:right w:val="none" w:sz="0" w:space="0" w:color="auto"/>
      </w:divBdr>
    </w:div>
    <w:div w:id="1277516608">
      <w:bodyDiv w:val="1"/>
      <w:marLeft w:val="0"/>
      <w:marRight w:val="0"/>
      <w:marTop w:val="0"/>
      <w:marBottom w:val="0"/>
      <w:divBdr>
        <w:top w:val="none" w:sz="0" w:space="0" w:color="auto"/>
        <w:left w:val="none" w:sz="0" w:space="0" w:color="auto"/>
        <w:bottom w:val="none" w:sz="0" w:space="0" w:color="auto"/>
        <w:right w:val="none" w:sz="0" w:space="0" w:color="auto"/>
      </w:divBdr>
    </w:div>
    <w:div w:id="1277519569">
      <w:bodyDiv w:val="1"/>
      <w:marLeft w:val="0"/>
      <w:marRight w:val="0"/>
      <w:marTop w:val="0"/>
      <w:marBottom w:val="0"/>
      <w:divBdr>
        <w:top w:val="none" w:sz="0" w:space="0" w:color="auto"/>
        <w:left w:val="none" w:sz="0" w:space="0" w:color="auto"/>
        <w:bottom w:val="none" w:sz="0" w:space="0" w:color="auto"/>
        <w:right w:val="none" w:sz="0" w:space="0" w:color="auto"/>
      </w:divBdr>
    </w:div>
    <w:div w:id="1277715705">
      <w:bodyDiv w:val="1"/>
      <w:marLeft w:val="0"/>
      <w:marRight w:val="0"/>
      <w:marTop w:val="0"/>
      <w:marBottom w:val="0"/>
      <w:divBdr>
        <w:top w:val="none" w:sz="0" w:space="0" w:color="auto"/>
        <w:left w:val="none" w:sz="0" w:space="0" w:color="auto"/>
        <w:bottom w:val="none" w:sz="0" w:space="0" w:color="auto"/>
        <w:right w:val="none" w:sz="0" w:space="0" w:color="auto"/>
      </w:divBdr>
    </w:div>
    <w:div w:id="1278022996">
      <w:bodyDiv w:val="1"/>
      <w:marLeft w:val="0"/>
      <w:marRight w:val="0"/>
      <w:marTop w:val="0"/>
      <w:marBottom w:val="0"/>
      <w:divBdr>
        <w:top w:val="none" w:sz="0" w:space="0" w:color="auto"/>
        <w:left w:val="none" w:sz="0" w:space="0" w:color="auto"/>
        <w:bottom w:val="none" w:sz="0" w:space="0" w:color="auto"/>
        <w:right w:val="none" w:sz="0" w:space="0" w:color="auto"/>
      </w:divBdr>
    </w:div>
    <w:div w:id="1278028735">
      <w:bodyDiv w:val="1"/>
      <w:marLeft w:val="0"/>
      <w:marRight w:val="0"/>
      <w:marTop w:val="0"/>
      <w:marBottom w:val="0"/>
      <w:divBdr>
        <w:top w:val="none" w:sz="0" w:space="0" w:color="auto"/>
        <w:left w:val="none" w:sz="0" w:space="0" w:color="auto"/>
        <w:bottom w:val="none" w:sz="0" w:space="0" w:color="auto"/>
        <w:right w:val="none" w:sz="0" w:space="0" w:color="auto"/>
      </w:divBdr>
    </w:div>
    <w:div w:id="1278173905">
      <w:bodyDiv w:val="1"/>
      <w:marLeft w:val="0"/>
      <w:marRight w:val="0"/>
      <w:marTop w:val="0"/>
      <w:marBottom w:val="0"/>
      <w:divBdr>
        <w:top w:val="none" w:sz="0" w:space="0" w:color="auto"/>
        <w:left w:val="none" w:sz="0" w:space="0" w:color="auto"/>
        <w:bottom w:val="none" w:sz="0" w:space="0" w:color="auto"/>
        <w:right w:val="none" w:sz="0" w:space="0" w:color="auto"/>
      </w:divBdr>
    </w:div>
    <w:div w:id="1279069487">
      <w:bodyDiv w:val="1"/>
      <w:marLeft w:val="0"/>
      <w:marRight w:val="0"/>
      <w:marTop w:val="0"/>
      <w:marBottom w:val="0"/>
      <w:divBdr>
        <w:top w:val="none" w:sz="0" w:space="0" w:color="auto"/>
        <w:left w:val="none" w:sz="0" w:space="0" w:color="auto"/>
        <w:bottom w:val="none" w:sz="0" w:space="0" w:color="auto"/>
        <w:right w:val="none" w:sz="0" w:space="0" w:color="auto"/>
      </w:divBdr>
    </w:div>
    <w:div w:id="1279142611">
      <w:bodyDiv w:val="1"/>
      <w:marLeft w:val="0"/>
      <w:marRight w:val="0"/>
      <w:marTop w:val="0"/>
      <w:marBottom w:val="0"/>
      <w:divBdr>
        <w:top w:val="none" w:sz="0" w:space="0" w:color="auto"/>
        <w:left w:val="none" w:sz="0" w:space="0" w:color="auto"/>
        <w:bottom w:val="none" w:sz="0" w:space="0" w:color="auto"/>
        <w:right w:val="none" w:sz="0" w:space="0" w:color="auto"/>
      </w:divBdr>
    </w:div>
    <w:div w:id="1279295436">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79604036">
      <w:bodyDiv w:val="1"/>
      <w:marLeft w:val="0"/>
      <w:marRight w:val="0"/>
      <w:marTop w:val="0"/>
      <w:marBottom w:val="0"/>
      <w:divBdr>
        <w:top w:val="none" w:sz="0" w:space="0" w:color="auto"/>
        <w:left w:val="none" w:sz="0" w:space="0" w:color="auto"/>
        <w:bottom w:val="none" w:sz="0" w:space="0" w:color="auto"/>
        <w:right w:val="none" w:sz="0" w:space="0" w:color="auto"/>
      </w:divBdr>
    </w:div>
    <w:div w:id="1279800841">
      <w:bodyDiv w:val="1"/>
      <w:marLeft w:val="0"/>
      <w:marRight w:val="0"/>
      <w:marTop w:val="0"/>
      <w:marBottom w:val="0"/>
      <w:divBdr>
        <w:top w:val="none" w:sz="0" w:space="0" w:color="auto"/>
        <w:left w:val="none" w:sz="0" w:space="0" w:color="auto"/>
        <w:bottom w:val="none" w:sz="0" w:space="0" w:color="auto"/>
        <w:right w:val="none" w:sz="0" w:space="0" w:color="auto"/>
      </w:divBdr>
    </w:div>
    <w:div w:id="1279869529">
      <w:bodyDiv w:val="1"/>
      <w:marLeft w:val="0"/>
      <w:marRight w:val="0"/>
      <w:marTop w:val="0"/>
      <w:marBottom w:val="0"/>
      <w:divBdr>
        <w:top w:val="none" w:sz="0" w:space="0" w:color="auto"/>
        <w:left w:val="none" w:sz="0" w:space="0" w:color="auto"/>
        <w:bottom w:val="none" w:sz="0" w:space="0" w:color="auto"/>
        <w:right w:val="none" w:sz="0" w:space="0" w:color="auto"/>
      </w:divBdr>
    </w:div>
    <w:div w:id="1280574323">
      <w:bodyDiv w:val="1"/>
      <w:marLeft w:val="0"/>
      <w:marRight w:val="0"/>
      <w:marTop w:val="0"/>
      <w:marBottom w:val="0"/>
      <w:divBdr>
        <w:top w:val="none" w:sz="0" w:space="0" w:color="auto"/>
        <w:left w:val="none" w:sz="0" w:space="0" w:color="auto"/>
        <w:bottom w:val="none" w:sz="0" w:space="0" w:color="auto"/>
        <w:right w:val="none" w:sz="0" w:space="0" w:color="auto"/>
      </w:divBdr>
    </w:div>
    <w:div w:id="1280647127">
      <w:bodyDiv w:val="1"/>
      <w:marLeft w:val="0"/>
      <w:marRight w:val="0"/>
      <w:marTop w:val="0"/>
      <w:marBottom w:val="0"/>
      <w:divBdr>
        <w:top w:val="none" w:sz="0" w:space="0" w:color="auto"/>
        <w:left w:val="none" w:sz="0" w:space="0" w:color="auto"/>
        <w:bottom w:val="none" w:sz="0" w:space="0" w:color="auto"/>
        <w:right w:val="none" w:sz="0" w:space="0" w:color="auto"/>
      </w:divBdr>
    </w:div>
    <w:div w:id="1280651304">
      <w:bodyDiv w:val="1"/>
      <w:marLeft w:val="0"/>
      <w:marRight w:val="0"/>
      <w:marTop w:val="0"/>
      <w:marBottom w:val="0"/>
      <w:divBdr>
        <w:top w:val="none" w:sz="0" w:space="0" w:color="auto"/>
        <w:left w:val="none" w:sz="0" w:space="0" w:color="auto"/>
        <w:bottom w:val="none" w:sz="0" w:space="0" w:color="auto"/>
        <w:right w:val="none" w:sz="0" w:space="0" w:color="auto"/>
      </w:divBdr>
    </w:div>
    <w:div w:id="1280722777">
      <w:bodyDiv w:val="1"/>
      <w:marLeft w:val="0"/>
      <w:marRight w:val="0"/>
      <w:marTop w:val="0"/>
      <w:marBottom w:val="0"/>
      <w:divBdr>
        <w:top w:val="none" w:sz="0" w:space="0" w:color="auto"/>
        <w:left w:val="none" w:sz="0" w:space="0" w:color="auto"/>
        <w:bottom w:val="none" w:sz="0" w:space="0" w:color="auto"/>
        <w:right w:val="none" w:sz="0" w:space="0" w:color="auto"/>
      </w:divBdr>
    </w:div>
    <w:div w:id="1280987071">
      <w:bodyDiv w:val="1"/>
      <w:marLeft w:val="0"/>
      <w:marRight w:val="0"/>
      <w:marTop w:val="0"/>
      <w:marBottom w:val="0"/>
      <w:divBdr>
        <w:top w:val="none" w:sz="0" w:space="0" w:color="auto"/>
        <w:left w:val="none" w:sz="0" w:space="0" w:color="auto"/>
        <w:bottom w:val="none" w:sz="0" w:space="0" w:color="auto"/>
        <w:right w:val="none" w:sz="0" w:space="0" w:color="auto"/>
      </w:divBdr>
    </w:div>
    <w:div w:id="1281181988">
      <w:bodyDiv w:val="1"/>
      <w:marLeft w:val="0"/>
      <w:marRight w:val="0"/>
      <w:marTop w:val="0"/>
      <w:marBottom w:val="0"/>
      <w:divBdr>
        <w:top w:val="none" w:sz="0" w:space="0" w:color="auto"/>
        <w:left w:val="none" w:sz="0" w:space="0" w:color="auto"/>
        <w:bottom w:val="none" w:sz="0" w:space="0" w:color="auto"/>
        <w:right w:val="none" w:sz="0" w:space="0" w:color="auto"/>
      </w:divBdr>
    </w:div>
    <w:div w:id="1281187824">
      <w:bodyDiv w:val="1"/>
      <w:marLeft w:val="0"/>
      <w:marRight w:val="0"/>
      <w:marTop w:val="0"/>
      <w:marBottom w:val="0"/>
      <w:divBdr>
        <w:top w:val="none" w:sz="0" w:space="0" w:color="auto"/>
        <w:left w:val="none" w:sz="0" w:space="0" w:color="auto"/>
        <w:bottom w:val="none" w:sz="0" w:space="0" w:color="auto"/>
        <w:right w:val="none" w:sz="0" w:space="0" w:color="auto"/>
      </w:divBdr>
    </w:div>
    <w:div w:id="1281493812">
      <w:bodyDiv w:val="1"/>
      <w:marLeft w:val="0"/>
      <w:marRight w:val="0"/>
      <w:marTop w:val="0"/>
      <w:marBottom w:val="0"/>
      <w:divBdr>
        <w:top w:val="none" w:sz="0" w:space="0" w:color="auto"/>
        <w:left w:val="none" w:sz="0" w:space="0" w:color="auto"/>
        <w:bottom w:val="none" w:sz="0" w:space="0" w:color="auto"/>
        <w:right w:val="none" w:sz="0" w:space="0" w:color="auto"/>
      </w:divBdr>
    </w:div>
    <w:div w:id="1281690600">
      <w:bodyDiv w:val="1"/>
      <w:marLeft w:val="0"/>
      <w:marRight w:val="0"/>
      <w:marTop w:val="0"/>
      <w:marBottom w:val="0"/>
      <w:divBdr>
        <w:top w:val="none" w:sz="0" w:space="0" w:color="auto"/>
        <w:left w:val="none" w:sz="0" w:space="0" w:color="auto"/>
        <w:bottom w:val="none" w:sz="0" w:space="0" w:color="auto"/>
        <w:right w:val="none" w:sz="0" w:space="0" w:color="auto"/>
      </w:divBdr>
    </w:div>
    <w:div w:id="1282033400">
      <w:bodyDiv w:val="1"/>
      <w:marLeft w:val="0"/>
      <w:marRight w:val="0"/>
      <w:marTop w:val="0"/>
      <w:marBottom w:val="0"/>
      <w:divBdr>
        <w:top w:val="none" w:sz="0" w:space="0" w:color="auto"/>
        <w:left w:val="none" w:sz="0" w:space="0" w:color="auto"/>
        <w:bottom w:val="none" w:sz="0" w:space="0" w:color="auto"/>
        <w:right w:val="none" w:sz="0" w:space="0" w:color="auto"/>
      </w:divBdr>
    </w:div>
    <w:div w:id="1282493862">
      <w:bodyDiv w:val="1"/>
      <w:marLeft w:val="0"/>
      <w:marRight w:val="0"/>
      <w:marTop w:val="0"/>
      <w:marBottom w:val="0"/>
      <w:divBdr>
        <w:top w:val="none" w:sz="0" w:space="0" w:color="auto"/>
        <w:left w:val="none" w:sz="0" w:space="0" w:color="auto"/>
        <w:bottom w:val="none" w:sz="0" w:space="0" w:color="auto"/>
        <w:right w:val="none" w:sz="0" w:space="0" w:color="auto"/>
      </w:divBdr>
    </w:div>
    <w:div w:id="1282613919">
      <w:bodyDiv w:val="1"/>
      <w:marLeft w:val="0"/>
      <w:marRight w:val="0"/>
      <w:marTop w:val="0"/>
      <w:marBottom w:val="0"/>
      <w:divBdr>
        <w:top w:val="none" w:sz="0" w:space="0" w:color="auto"/>
        <w:left w:val="none" w:sz="0" w:space="0" w:color="auto"/>
        <w:bottom w:val="none" w:sz="0" w:space="0" w:color="auto"/>
        <w:right w:val="none" w:sz="0" w:space="0" w:color="auto"/>
      </w:divBdr>
    </w:div>
    <w:div w:id="1282766351">
      <w:bodyDiv w:val="1"/>
      <w:marLeft w:val="0"/>
      <w:marRight w:val="0"/>
      <w:marTop w:val="0"/>
      <w:marBottom w:val="0"/>
      <w:divBdr>
        <w:top w:val="none" w:sz="0" w:space="0" w:color="auto"/>
        <w:left w:val="none" w:sz="0" w:space="0" w:color="auto"/>
        <w:bottom w:val="none" w:sz="0" w:space="0" w:color="auto"/>
        <w:right w:val="none" w:sz="0" w:space="0" w:color="auto"/>
      </w:divBdr>
    </w:div>
    <w:div w:id="1282877550">
      <w:bodyDiv w:val="1"/>
      <w:marLeft w:val="0"/>
      <w:marRight w:val="0"/>
      <w:marTop w:val="0"/>
      <w:marBottom w:val="0"/>
      <w:divBdr>
        <w:top w:val="none" w:sz="0" w:space="0" w:color="auto"/>
        <w:left w:val="none" w:sz="0" w:space="0" w:color="auto"/>
        <w:bottom w:val="none" w:sz="0" w:space="0" w:color="auto"/>
        <w:right w:val="none" w:sz="0" w:space="0" w:color="auto"/>
      </w:divBdr>
    </w:div>
    <w:div w:id="1282956530">
      <w:bodyDiv w:val="1"/>
      <w:marLeft w:val="0"/>
      <w:marRight w:val="0"/>
      <w:marTop w:val="0"/>
      <w:marBottom w:val="0"/>
      <w:divBdr>
        <w:top w:val="none" w:sz="0" w:space="0" w:color="auto"/>
        <w:left w:val="none" w:sz="0" w:space="0" w:color="auto"/>
        <w:bottom w:val="none" w:sz="0" w:space="0" w:color="auto"/>
        <w:right w:val="none" w:sz="0" w:space="0" w:color="auto"/>
      </w:divBdr>
    </w:div>
    <w:div w:id="1282957289">
      <w:bodyDiv w:val="1"/>
      <w:marLeft w:val="0"/>
      <w:marRight w:val="0"/>
      <w:marTop w:val="0"/>
      <w:marBottom w:val="0"/>
      <w:divBdr>
        <w:top w:val="none" w:sz="0" w:space="0" w:color="auto"/>
        <w:left w:val="none" w:sz="0" w:space="0" w:color="auto"/>
        <w:bottom w:val="none" w:sz="0" w:space="0" w:color="auto"/>
        <w:right w:val="none" w:sz="0" w:space="0" w:color="auto"/>
      </w:divBdr>
    </w:div>
    <w:div w:id="1283078387">
      <w:bodyDiv w:val="1"/>
      <w:marLeft w:val="0"/>
      <w:marRight w:val="0"/>
      <w:marTop w:val="0"/>
      <w:marBottom w:val="0"/>
      <w:divBdr>
        <w:top w:val="none" w:sz="0" w:space="0" w:color="auto"/>
        <w:left w:val="none" w:sz="0" w:space="0" w:color="auto"/>
        <w:bottom w:val="none" w:sz="0" w:space="0" w:color="auto"/>
        <w:right w:val="none" w:sz="0" w:space="0" w:color="auto"/>
      </w:divBdr>
    </w:div>
    <w:div w:id="1283464197">
      <w:bodyDiv w:val="1"/>
      <w:marLeft w:val="0"/>
      <w:marRight w:val="0"/>
      <w:marTop w:val="0"/>
      <w:marBottom w:val="0"/>
      <w:divBdr>
        <w:top w:val="none" w:sz="0" w:space="0" w:color="auto"/>
        <w:left w:val="none" w:sz="0" w:space="0" w:color="auto"/>
        <w:bottom w:val="none" w:sz="0" w:space="0" w:color="auto"/>
        <w:right w:val="none" w:sz="0" w:space="0" w:color="auto"/>
      </w:divBdr>
    </w:div>
    <w:div w:id="1284071196">
      <w:bodyDiv w:val="1"/>
      <w:marLeft w:val="0"/>
      <w:marRight w:val="0"/>
      <w:marTop w:val="0"/>
      <w:marBottom w:val="0"/>
      <w:divBdr>
        <w:top w:val="none" w:sz="0" w:space="0" w:color="auto"/>
        <w:left w:val="none" w:sz="0" w:space="0" w:color="auto"/>
        <w:bottom w:val="none" w:sz="0" w:space="0" w:color="auto"/>
        <w:right w:val="none" w:sz="0" w:space="0" w:color="auto"/>
      </w:divBdr>
    </w:div>
    <w:div w:id="1284262279">
      <w:bodyDiv w:val="1"/>
      <w:marLeft w:val="0"/>
      <w:marRight w:val="0"/>
      <w:marTop w:val="0"/>
      <w:marBottom w:val="0"/>
      <w:divBdr>
        <w:top w:val="none" w:sz="0" w:space="0" w:color="auto"/>
        <w:left w:val="none" w:sz="0" w:space="0" w:color="auto"/>
        <w:bottom w:val="none" w:sz="0" w:space="0" w:color="auto"/>
        <w:right w:val="none" w:sz="0" w:space="0" w:color="auto"/>
      </w:divBdr>
    </w:div>
    <w:div w:id="1284380585">
      <w:bodyDiv w:val="1"/>
      <w:marLeft w:val="0"/>
      <w:marRight w:val="0"/>
      <w:marTop w:val="0"/>
      <w:marBottom w:val="0"/>
      <w:divBdr>
        <w:top w:val="none" w:sz="0" w:space="0" w:color="auto"/>
        <w:left w:val="none" w:sz="0" w:space="0" w:color="auto"/>
        <w:bottom w:val="none" w:sz="0" w:space="0" w:color="auto"/>
        <w:right w:val="none" w:sz="0" w:space="0" w:color="auto"/>
      </w:divBdr>
    </w:div>
    <w:div w:id="1284460754">
      <w:bodyDiv w:val="1"/>
      <w:marLeft w:val="0"/>
      <w:marRight w:val="0"/>
      <w:marTop w:val="0"/>
      <w:marBottom w:val="0"/>
      <w:divBdr>
        <w:top w:val="none" w:sz="0" w:space="0" w:color="auto"/>
        <w:left w:val="none" w:sz="0" w:space="0" w:color="auto"/>
        <w:bottom w:val="none" w:sz="0" w:space="0" w:color="auto"/>
        <w:right w:val="none" w:sz="0" w:space="0" w:color="auto"/>
      </w:divBdr>
    </w:div>
    <w:div w:id="1284462956">
      <w:bodyDiv w:val="1"/>
      <w:marLeft w:val="0"/>
      <w:marRight w:val="0"/>
      <w:marTop w:val="0"/>
      <w:marBottom w:val="0"/>
      <w:divBdr>
        <w:top w:val="none" w:sz="0" w:space="0" w:color="auto"/>
        <w:left w:val="none" w:sz="0" w:space="0" w:color="auto"/>
        <w:bottom w:val="none" w:sz="0" w:space="0" w:color="auto"/>
        <w:right w:val="none" w:sz="0" w:space="0" w:color="auto"/>
      </w:divBdr>
    </w:div>
    <w:div w:id="1284732908">
      <w:bodyDiv w:val="1"/>
      <w:marLeft w:val="0"/>
      <w:marRight w:val="0"/>
      <w:marTop w:val="0"/>
      <w:marBottom w:val="0"/>
      <w:divBdr>
        <w:top w:val="none" w:sz="0" w:space="0" w:color="auto"/>
        <w:left w:val="none" w:sz="0" w:space="0" w:color="auto"/>
        <w:bottom w:val="none" w:sz="0" w:space="0" w:color="auto"/>
        <w:right w:val="none" w:sz="0" w:space="0" w:color="auto"/>
      </w:divBdr>
    </w:div>
    <w:div w:id="1284733819">
      <w:bodyDiv w:val="1"/>
      <w:marLeft w:val="0"/>
      <w:marRight w:val="0"/>
      <w:marTop w:val="0"/>
      <w:marBottom w:val="0"/>
      <w:divBdr>
        <w:top w:val="none" w:sz="0" w:space="0" w:color="auto"/>
        <w:left w:val="none" w:sz="0" w:space="0" w:color="auto"/>
        <w:bottom w:val="none" w:sz="0" w:space="0" w:color="auto"/>
        <w:right w:val="none" w:sz="0" w:space="0" w:color="auto"/>
      </w:divBdr>
    </w:div>
    <w:div w:id="1284799993">
      <w:bodyDiv w:val="1"/>
      <w:marLeft w:val="0"/>
      <w:marRight w:val="0"/>
      <w:marTop w:val="0"/>
      <w:marBottom w:val="0"/>
      <w:divBdr>
        <w:top w:val="none" w:sz="0" w:space="0" w:color="auto"/>
        <w:left w:val="none" w:sz="0" w:space="0" w:color="auto"/>
        <w:bottom w:val="none" w:sz="0" w:space="0" w:color="auto"/>
        <w:right w:val="none" w:sz="0" w:space="0" w:color="auto"/>
      </w:divBdr>
    </w:div>
    <w:div w:id="1285112248">
      <w:bodyDiv w:val="1"/>
      <w:marLeft w:val="0"/>
      <w:marRight w:val="0"/>
      <w:marTop w:val="0"/>
      <w:marBottom w:val="0"/>
      <w:divBdr>
        <w:top w:val="none" w:sz="0" w:space="0" w:color="auto"/>
        <w:left w:val="none" w:sz="0" w:space="0" w:color="auto"/>
        <w:bottom w:val="none" w:sz="0" w:space="0" w:color="auto"/>
        <w:right w:val="none" w:sz="0" w:space="0" w:color="auto"/>
      </w:divBdr>
    </w:div>
    <w:div w:id="1285116096">
      <w:bodyDiv w:val="1"/>
      <w:marLeft w:val="0"/>
      <w:marRight w:val="0"/>
      <w:marTop w:val="0"/>
      <w:marBottom w:val="0"/>
      <w:divBdr>
        <w:top w:val="none" w:sz="0" w:space="0" w:color="auto"/>
        <w:left w:val="none" w:sz="0" w:space="0" w:color="auto"/>
        <w:bottom w:val="none" w:sz="0" w:space="0" w:color="auto"/>
        <w:right w:val="none" w:sz="0" w:space="0" w:color="auto"/>
      </w:divBdr>
    </w:div>
    <w:div w:id="1285187061">
      <w:bodyDiv w:val="1"/>
      <w:marLeft w:val="0"/>
      <w:marRight w:val="0"/>
      <w:marTop w:val="0"/>
      <w:marBottom w:val="0"/>
      <w:divBdr>
        <w:top w:val="none" w:sz="0" w:space="0" w:color="auto"/>
        <w:left w:val="none" w:sz="0" w:space="0" w:color="auto"/>
        <w:bottom w:val="none" w:sz="0" w:space="0" w:color="auto"/>
        <w:right w:val="none" w:sz="0" w:space="0" w:color="auto"/>
      </w:divBdr>
    </w:div>
    <w:div w:id="1285383087">
      <w:bodyDiv w:val="1"/>
      <w:marLeft w:val="0"/>
      <w:marRight w:val="0"/>
      <w:marTop w:val="0"/>
      <w:marBottom w:val="0"/>
      <w:divBdr>
        <w:top w:val="none" w:sz="0" w:space="0" w:color="auto"/>
        <w:left w:val="none" w:sz="0" w:space="0" w:color="auto"/>
        <w:bottom w:val="none" w:sz="0" w:space="0" w:color="auto"/>
        <w:right w:val="none" w:sz="0" w:space="0" w:color="auto"/>
      </w:divBdr>
    </w:div>
    <w:div w:id="1285580985">
      <w:bodyDiv w:val="1"/>
      <w:marLeft w:val="0"/>
      <w:marRight w:val="0"/>
      <w:marTop w:val="0"/>
      <w:marBottom w:val="0"/>
      <w:divBdr>
        <w:top w:val="none" w:sz="0" w:space="0" w:color="auto"/>
        <w:left w:val="none" w:sz="0" w:space="0" w:color="auto"/>
        <w:bottom w:val="none" w:sz="0" w:space="0" w:color="auto"/>
        <w:right w:val="none" w:sz="0" w:space="0" w:color="auto"/>
      </w:divBdr>
    </w:div>
    <w:div w:id="1285691945">
      <w:bodyDiv w:val="1"/>
      <w:marLeft w:val="0"/>
      <w:marRight w:val="0"/>
      <w:marTop w:val="0"/>
      <w:marBottom w:val="0"/>
      <w:divBdr>
        <w:top w:val="none" w:sz="0" w:space="0" w:color="auto"/>
        <w:left w:val="none" w:sz="0" w:space="0" w:color="auto"/>
        <w:bottom w:val="none" w:sz="0" w:space="0" w:color="auto"/>
        <w:right w:val="none" w:sz="0" w:space="0" w:color="auto"/>
      </w:divBdr>
    </w:div>
    <w:div w:id="1285770497">
      <w:bodyDiv w:val="1"/>
      <w:marLeft w:val="0"/>
      <w:marRight w:val="0"/>
      <w:marTop w:val="0"/>
      <w:marBottom w:val="0"/>
      <w:divBdr>
        <w:top w:val="none" w:sz="0" w:space="0" w:color="auto"/>
        <w:left w:val="none" w:sz="0" w:space="0" w:color="auto"/>
        <w:bottom w:val="none" w:sz="0" w:space="0" w:color="auto"/>
        <w:right w:val="none" w:sz="0" w:space="0" w:color="auto"/>
      </w:divBdr>
    </w:div>
    <w:div w:id="1285847307">
      <w:bodyDiv w:val="1"/>
      <w:marLeft w:val="0"/>
      <w:marRight w:val="0"/>
      <w:marTop w:val="0"/>
      <w:marBottom w:val="0"/>
      <w:divBdr>
        <w:top w:val="none" w:sz="0" w:space="0" w:color="auto"/>
        <w:left w:val="none" w:sz="0" w:space="0" w:color="auto"/>
        <w:bottom w:val="none" w:sz="0" w:space="0" w:color="auto"/>
        <w:right w:val="none" w:sz="0" w:space="0" w:color="auto"/>
      </w:divBdr>
    </w:div>
    <w:div w:id="1285883906">
      <w:bodyDiv w:val="1"/>
      <w:marLeft w:val="0"/>
      <w:marRight w:val="0"/>
      <w:marTop w:val="0"/>
      <w:marBottom w:val="0"/>
      <w:divBdr>
        <w:top w:val="none" w:sz="0" w:space="0" w:color="auto"/>
        <w:left w:val="none" w:sz="0" w:space="0" w:color="auto"/>
        <w:bottom w:val="none" w:sz="0" w:space="0" w:color="auto"/>
        <w:right w:val="none" w:sz="0" w:space="0" w:color="auto"/>
      </w:divBdr>
    </w:div>
    <w:div w:id="1286039519">
      <w:bodyDiv w:val="1"/>
      <w:marLeft w:val="0"/>
      <w:marRight w:val="0"/>
      <w:marTop w:val="0"/>
      <w:marBottom w:val="0"/>
      <w:divBdr>
        <w:top w:val="none" w:sz="0" w:space="0" w:color="auto"/>
        <w:left w:val="none" w:sz="0" w:space="0" w:color="auto"/>
        <w:bottom w:val="none" w:sz="0" w:space="0" w:color="auto"/>
        <w:right w:val="none" w:sz="0" w:space="0" w:color="auto"/>
      </w:divBdr>
    </w:div>
    <w:div w:id="1286156315">
      <w:bodyDiv w:val="1"/>
      <w:marLeft w:val="0"/>
      <w:marRight w:val="0"/>
      <w:marTop w:val="0"/>
      <w:marBottom w:val="0"/>
      <w:divBdr>
        <w:top w:val="none" w:sz="0" w:space="0" w:color="auto"/>
        <w:left w:val="none" w:sz="0" w:space="0" w:color="auto"/>
        <w:bottom w:val="none" w:sz="0" w:space="0" w:color="auto"/>
        <w:right w:val="none" w:sz="0" w:space="0" w:color="auto"/>
      </w:divBdr>
    </w:div>
    <w:div w:id="1286304443">
      <w:bodyDiv w:val="1"/>
      <w:marLeft w:val="0"/>
      <w:marRight w:val="0"/>
      <w:marTop w:val="0"/>
      <w:marBottom w:val="0"/>
      <w:divBdr>
        <w:top w:val="none" w:sz="0" w:space="0" w:color="auto"/>
        <w:left w:val="none" w:sz="0" w:space="0" w:color="auto"/>
        <w:bottom w:val="none" w:sz="0" w:space="0" w:color="auto"/>
        <w:right w:val="none" w:sz="0" w:space="0" w:color="auto"/>
      </w:divBdr>
    </w:div>
    <w:div w:id="1286306993">
      <w:bodyDiv w:val="1"/>
      <w:marLeft w:val="0"/>
      <w:marRight w:val="0"/>
      <w:marTop w:val="0"/>
      <w:marBottom w:val="0"/>
      <w:divBdr>
        <w:top w:val="none" w:sz="0" w:space="0" w:color="auto"/>
        <w:left w:val="none" w:sz="0" w:space="0" w:color="auto"/>
        <w:bottom w:val="none" w:sz="0" w:space="0" w:color="auto"/>
        <w:right w:val="none" w:sz="0" w:space="0" w:color="auto"/>
      </w:divBdr>
    </w:div>
    <w:div w:id="1286499631">
      <w:bodyDiv w:val="1"/>
      <w:marLeft w:val="0"/>
      <w:marRight w:val="0"/>
      <w:marTop w:val="0"/>
      <w:marBottom w:val="0"/>
      <w:divBdr>
        <w:top w:val="none" w:sz="0" w:space="0" w:color="auto"/>
        <w:left w:val="none" w:sz="0" w:space="0" w:color="auto"/>
        <w:bottom w:val="none" w:sz="0" w:space="0" w:color="auto"/>
        <w:right w:val="none" w:sz="0" w:space="0" w:color="auto"/>
      </w:divBdr>
    </w:div>
    <w:div w:id="1286503863">
      <w:bodyDiv w:val="1"/>
      <w:marLeft w:val="0"/>
      <w:marRight w:val="0"/>
      <w:marTop w:val="0"/>
      <w:marBottom w:val="0"/>
      <w:divBdr>
        <w:top w:val="none" w:sz="0" w:space="0" w:color="auto"/>
        <w:left w:val="none" w:sz="0" w:space="0" w:color="auto"/>
        <w:bottom w:val="none" w:sz="0" w:space="0" w:color="auto"/>
        <w:right w:val="none" w:sz="0" w:space="0" w:color="auto"/>
      </w:divBdr>
    </w:div>
    <w:div w:id="1286615314">
      <w:bodyDiv w:val="1"/>
      <w:marLeft w:val="0"/>
      <w:marRight w:val="0"/>
      <w:marTop w:val="0"/>
      <w:marBottom w:val="0"/>
      <w:divBdr>
        <w:top w:val="none" w:sz="0" w:space="0" w:color="auto"/>
        <w:left w:val="none" w:sz="0" w:space="0" w:color="auto"/>
        <w:bottom w:val="none" w:sz="0" w:space="0" w:color="auto"/>
        <w:right w:val="none" w:sz="0" w:space="0" w:color="auto"/>
      </w:divBdr>
    </w:div>
    <w:div w:id="1286699173">
      <w:bodyDiv w:val="1"/>
      <w:marLeft w:val="0"/>
      <w:marRight w:val="0"/>
      <w:marTop w:val="0"/>
      <w:marBottom w:val="0"/>
      <w:divBdr>
        <w:top w:val="none" w:sz="0" w:space="0" w:color="auto"/>
        <w:left w:val="none" w:sz="0" w:space="0" w:color="auto"/>
        <w:bottom w:val="none" w:sz="0" w:space="0" w:color="auto"/>
        <w:right w:val="none" w:sz="0" w:space="0" w:color="auto"/>
      </w:divBdr>
    </w:div>
    <w:div w:id="1287004282">
      <w:bodyDiv w:val="1"/>
      <w:marLeft w:val="0"/>
      <w:marRight w:val="0"/>
      <w:marTop w:val="0"/>
      <w:marBottom w:val="0"/>
      <w:divBdr>
        <w:top w:val="none" w:sz="0" w:space="0" w:color="auto"/>
        <w:left w:val="none" w:sz="0" w:space="0" w:color="auto"/>
        <w:bottom w:val="none" w:sz="0" w:space="0" w:color="auto"/>
        <w:right w:val="none" w:sz="0" w:space="0" w:color="auto"/>
      </w:divBdr>
    </w:div>
    <w:div w:id="1287086200">
      <w:bodyDiv w:val="1"/>
      <w:marLeft w:val="0"/>
      <w:marRight w:val="0"/>
      <w:marTop w:val="0"/>
      <w:marBottom w:val="0"/>
      <w:divBdr>
        <w:top w:val="none" w:sz="0" w:space="0" w:color="auto"/>
        <w:left w:val="none" w:sz="0" w:space="0" w:color="auto"/>
        <w:bottom w:val="none" w:sz="0" w:space="0" w:color="auto"/>
        <w:right w:val="none" w:sz="0" w:space="0" w:color="auto"/>
      </w:divBdr>
    </w:div>
    <w:div w:id="1287277303">
      <w:bodyDiv w:val="1"/>
      <w:marLeft w:val="0"/>
      <w:marRight w:val="0"/>
      <w:marTop w:val="0"/>
      <w:marBottom w:val="0"/>
      <w:divBdr>
        <w:top w:val="none" w:sz="0" w:space="0" w:color="auto"/>
        <w:left w:val="none" w:sz="0" w:space="0" w:color="auto"/>
        <w:bottom w:val="none" w:sz="0" w:space="0" w:color="auto"/>
        <w:right w:val="none" w:sz="0" w:space="0" w:color="auto"/>
      </w:divBdr>
    </w:div>
    <w:div w:id="1287396723">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287617354">
      <w:bodyDiv w:val="1"/>
      <w:marLeft w:val="0"/>
      <w:marRight w:val="0"/>
      <w:marTop w:val="0"/>
      <w:marBottom w:val="0"/>
      <w:divBdr>
        <w:top w:val="none" w:sz="0" w:space="0" w:color="auto"/>
        <w:left w:val="none" w:sz="0" w:space="0" w:color="auto"/>
        <w:bottom w:val="none" w:sz="0" w:space="0" w:color="auto"/>
        <w:right w:val="none" w:sz="0" w:space="0" w:color="auto"/>
      </w:divBdr>
    </w:div>
    <w:div w:id="1287808051">
      <w:bodyDiv w:val="1"/>
      <w:marLeft w:val="0"/>
      <w:marRight w:val="0"/>
      <w:marTop w:val="0"/>
      <w:marBottom w:val="0"/>
      <w:divBdr>
        <w:top w:val="none" w:sz="0" w:space="0" w:color="auto"/>
        <w:left w:val="none" w:sz="0" w:space="0" w:color="auto"/>
        <w:bottom w:val="none" w:sz="0" w:space="0" w:color="auto"/>
        <w:right w:val="none" w:sz="0" w:space="0" w:color="auto"/>
      </w:divBdr>
    </w:div>
    <w:div w:id="1288004876">
      <w:bodyDiv w:val="1"/>
      <w:marLeft w:val="0"/>
      <w:marRight w:val="0"/>
      <w:marTop w:val="0"/>
      <w:marBottom w:val="0"/>
      <w:divBdr>
        <w:top w:val="none" w:sz="0" w:space="0" w:color="auto"/>
        <w:left w:val="none" w:sz="0" w:space="0" w:color="auto"/>
        <w:bottom w:val="none" w:sz="0" w:space="0" w:color="auto"/>
        <w:right w:val="none" w:sz="0" w:space="0" w:color="auto"/>
      </w:divBdr>
    </w:div>
    <w:div w:id="1288048100">
      <w:bodyDiv w:val="1"/>
      <w:marLeft w:val="0"/>
      <w:marRight w:val="0"/>
      <w:marTop w:val="0"/>
      <w:marBottom w:val="0"/>
      <w:divBdr>
        <w:top w:val="none" w:sz="0" w:space="0" w:color="auto"/>
        <w:left w:val="none" w:sz="0" w:space="0" w:color="auto"/>
        <w:bottom w:val="none" w:sz="0" w:space="0" w:color="auto"/>
        <w:right w:val="none" w:sz="0" w:space="0" w:color="auto"/>
      </w:divBdr>
    </w:div>
    <w:div w:id="1288242462">
      <w:bodyDiv w:val="1"/>
      <w:marLeft w:val="0"/>
      <w:marRight w:val="0"/>
      <w:marTop w:val="0"/>
      <w:marBottom w:val="0"/>
      <w:divBdr>
        <w:top w:val="none" w:sz="0" w:space="0" w:color="auto"/>
        <w:left w:val="none" w:sz="0" w:space="0" w:color="auto"/>
        <w:bottom w:val="none" w:sz="0" w:space="0" w:color="auto"/>
        <w:right w:val="none" w:sz="0" w:space="0" w:color="auto"/>
      </w:divBdr>
    </w:div>
    <w:div w:id="1288245798">
      <w:bodyDiv w:val="1"/>
      <w:marLeft w:val="0"/>
      <w:marRight w:val="0"/>
      <w:marTop w:val="0"/>
      <w:marBottom w:val="0"/>
      <w:divBdr>
        <w:top w:val="none" w:sz="0" w:space="0" w:color="auto"/>
        <w:left w:val="none" w:sz="0" w:space="0" w:color="auto"/>
        <w:bottom w:val="none" w:sz="0" w:space="0" w:color="auto"/>
        <w:right w:val="none" w:sz="0" w:space="0" w:color="auto"/>
      </w:divBdr>
    </w:div>
    <w:div w:id="1288271445">
      <w:bodyDiv w:val="1"/>
      <w:marLeft w:val="0"/>
      <w:marRight w:val="0"/>
      <w:marTop w:val="0"/>
      <w:marBottom w:val="0"/>
      <w:divBdr>
        <w:top w:val="none" w:sz="0" w:space="0" w:color="auto"/>
        <w:left w:val="none" w:sz="0" w:space="0" w:color="auto"/>
        <w:bottom w:val="none" w:sz="0" w:space="0" w:color="auto"/>
        <w:right w:val="none" w:sz="0" w:space="0" w:color="auto"/>
      </w:divBdr>
    </w:div>
    <w:div w:id="1288312788">
      <w:bodyDiv w:val="1"/>
      <w:marLeft w:val="0"/>
      <w:marRight w:val="0"/>
      <w:marTop w:val="0"/>
      <w:marBottom w:val="0"/>
      <w:divBdr>
        <w:top w:val="none" w:sz="0" w:space="0" w:color="auto"/>
        <w:left w:val="none" w:sz="0" w:space="0" w:color="auto"/>
        <w:bottom w:val="none" w:sz="0" w:space="0" w:color="auto"/>
        <w:right w:val="none" w:sz="0" w:space="0" w:color="auto"/>
      </w:divBdr>
    </w:div>
    <w:div w:id="1288700843">
      <w:bodyDiv w:val="1"/>
      <w:marLeft w:val="0"/>
      <w:marRight w:val="0"/>
      <w:marTop w:val="0"/>
      <w:marBottom w:val="0"/>
      <w:divBdr>
        <w:top w:val="none" w:sz="0" w:space="0" w:color="auto"/>
        <w:left w:val="none" w:sz="0" w:space="0" w:color="auto"/>
        <w:bottom w:val="none" w:sz="0" w:space="0" w:color="auto"/>
        <w:right w:val="none" w:sz="0" w:space="0" w:color="auto"/>
      </w:divBdr>
    </w:div>
    <w:div w:id="1288776194">
      <w:bodyDiv w:val="1"/>
      <w:marLeft w:val="0"/>
      <w:marRight w:val="0"/>
      <w:marTop w:val="0"/>
      <w:marBottom w:val="0"/>
      <w:divBdr>
        <w:top w:val="none" w:sz="0" w:space="0" w:color="auto"/>
        <w:left w:val="none" w:sz="0" w:space="0" w:color="auto"/>
        <w:bottom w:val="none" w:sz="0" w:space="0" w:color="auto"/>
        <w:right w:val="none" w:sz="0" w:space="0" w:color="auto"/>
      </w:divBdr>
    </w:div>
    <w:div w:id="1288858793">
      <w:bodyDiv w:val="1"/>
      <w:marLeft w:val="0"/>
      <w:marRight w:val="0"/>
      <w:marTop w:val="0"/>
      <w:marBottom w:val="0"/>
      <w:divBdr>
        <w:top w:val="none" w:sz="0" w:space="0" w:color="auto"/>
        <w:left w:val="none" w:sz="0" w:space="0" w:color="auto"/>
        <w:bottom w:val="none" w:sz="0" w:space="0" w:color="auto"/>
        <w:right w:val="none" w:sz="0" w:space="0" w:color="auto"/>
      </w:divBdr>
    </w:div>
    <w:div w:id="1289433202">
      <w:bodyDiv w:val="1"/>
      <w:marLeft w:val="0"/>
      <w:marRight w:val="0"/>
      <w:marTop w:val="0"/>
      <w:marBottom w:val="0"/>
      <w:divBdr>
        <w:top w:val="none" w:sz="0" w:space="0" w:color="auto"/>
        <w:left w:val="none" w:sz="0" w:space="0" w:color="auto"/>
        <w:bottom w:val="none" w:sz="0" w:space="0" w:color="auto"/>
        <w:right w:val="none" w:sz="0" w:space="0" w:color="auto"/>
      </w:divBdr>
    </w:div>
    <w:div w:id="1289623356">
      <w:bodyDiv w:val="1"/>
      <w:marLeft w:val="0"/>
      <w:marRight w:val="0"/>
      <w:marTop w:val="0"/>
      <w:marBottom w:val="0"/>
      <w:divBdr>
        <w:top w:val="none" w:sz="0" w:space="0" w:color="auto"/>
        <w:left w:val="none" w:sz="0" w:space="0" w:color="auto"/>
        <w:bottom w:val="none" w:sz="0" w:space="0" w:color="auto"/>
        <w:right w:val="none" w:sz="0" w:space="0" w:color="auto"/>
      </w:divBdr>
    </w:div>
    <w:div w:id="1289704607">
      <w:bodyDiv w:val="1"/>
      <w:marLeft w:val="0"/>
      <w:marRight w:val="0"/>
      <w:marTop w:val="0"/>
      <w:marBottom w:val="0"/>
      <w:divBdr>
        <w:top w:val="none" w:sz="0" w:space="0" w:color="auto"/>
        <w:left w:val="none" w:sz="0" w:space="0" w:color="auto"/>
        <w:bottom w:val="none" w:sz="0" w:space="0" w:color="auto"/>
        <w:right w:val="none" w:sz="0" w:space="0" w:color="auto"/>
      </w:divBdr>
    </w:div>
    <w:div w:id="1289748842">
      <w:bodyDiv w:val="1"/>
      <w:marLeft w:val="0"/>
      <w:marRight w:val="0"/>
      <w:marTop w:val="0"/>
      <w:marBottom w:val="0"/>
      <w:divBdr>
        <w:top w:val="none" w:sz="0" w:space="0" w:color="auto"/>
        <w:left w:val="none" w:sz="0" w:space="0" w:color="auto"/>
        <w:bottom w:val="none" w:sz="0" w:space="0" w:color="auto"/>
        <w:right w:val="none" w:sz="0" w:space="0" w:color="auto"/>
      </w:divBdr>
    </w:div>
    <w:div w:id="1289774831">
      <w:bodyDiv w:val="1"/>
      <w:marLeft w:val="0"/>
      <w:marRight w:val="0"/>
      <w:marTop w:val="0"/>
      <w:marBottom w:val="0"/>
      <w:divBdr>
        <w:top w:val="none" w:sz="0" w:space="0" w:color="auto"/>
        <w:left w:val="none" w:sz="0" w:space="0" w:color="auto"/>
        <w:bottom w:val="none" w:sz="0" w:space="0" w:color="auto"/>
        <w:right w:val="none" w:sz="0" w:space="0" w:color="auto"/>
      </w:divBdr>
    </w:div>
    <w:div w:id="1289816189">
      <w:bodyDiv w:val="1"/>
      <w:marLeft w:val="0"/>
      <w:marRight w:val="0"/>
      <w:marTop w:val="0"/>
      <w:marBottom w:val="0"/>
      <w:divBdr>
        <w:top w:val="none" w:sz="0" w:space="0" w:color="auto"/>
        <w:left w:val="none" w:sz="0" w:space="0" w:color="auto"/>
        <w:bottom w:val="none" w:sz="0" w:space="0" w:color="auto"/>
        <w:right w:val="none" w:sz="0" w:space="0" w:color="auto"/>
      </w:divBdr>
    </w:div>
    <w:div w:id="1290404937">
      <w:bodyDiv w:val="1"/>
      <w:marLeft w:val="0"/>
      <w:marRight w:val="0"/>
      <w:marTop w:val="0"/>
      <w:marBottom w:val="0"/>
      <w:divBdr>
        <w:top w:val="none" w:sz="0" w:space="0" w:color="auto"/>
        <w:left w:val="none" w:sz="0" w:space="0" w:color="auto"/>
        <w:bottom w:val="none" w:sz="0" w:space="0" w:color="auto"/>
        <w:right w:val="none" w:sz="0" w:space="0" w:color="auto"/>
      </w:divBdr>
    </w:div>
    <w:div w:id="1290740007">
      <w:bodyDiv w:val="1"/>
      <w:marLeft w:val="0"/>
      <w:marRight w:val="0"/>
      <w:marTop w:val="0"/>
      <w:marBottom w:val="0"/>
      <w:divBdr>
        <w:top w:val="none" w:sz="0" w:space="0" w:color="auto"/>
        <w:left w:val="none" w:sz="0" w:space="0" w:color="auto"/>
        <w:bottom w:val="none" w:sz="0" w:space="0" w:color="auto"/>
        <w:right w:val="none" w:sz="0" w:space="0" w:color="auto"/>
      </w:divBdr>
    </w:div>
    <w:div w:id="1290747291">
      <w:bodyDiv w:val="1"/>
      <w:marLeft w:val="0"/>
      <w:marRight w:val="0"/>
      <w:marTop w:val="0"/>
      <w:marBottom w:val="0"/>
      <w:divBdr>
        <w:top w:val="none" w:sz="0" w:space="0" w:color="auto"/>
        <w:left w:val="none" w:sz="0" w:space="0" w:color="auto"/>
        <w:bottom w:val="none" w:sz="0" w:space="0" w:color="auto"/>
        <w:right w:val="none" w:sz="0" w:space="0" w:color="auto"/>
      </w:divBdr>
    </w:div>
    <w:div w:id="1291059672">
      <w:bodyDiv w:val="1"/>
      <w:marLeft w:val="0"/>
      <w:marRight w:val="0"/>
      <w:marTop w:val="0"/>
      <w:marBottom w:val="0"/>
      <w:divBdr>
        <w:top w:val="none" w:sz="0" w:space="0" w:color="auto"/>
        <w:left w:val="none" w:sz="0" w:space="0" w:color="auto"/>
        <w:bottom w:val="none" w:sz="0" w:space="0" w:color="auto"/>
        <w:right w:val="none" w:sz="0" w:space="0" w:color="auto"/>
      </w:divBdr>
    </w:div>
    <w:div w:id="1291083607">
      <w:bodyDiv w:val="1"/>
      <w:marLeft w:val="0"/>
      <w:marRight w:val="0"/>
      <w:marTop w:val="0"/>
      <w:marBottom w:val="0"/>
      <w:divBdr>
        <w:top w:val="none" w:sz="0" w:space="0" w:color="auto"/>
        <w:left w:val="none" w:sz="0" w:space="0" w:color="auto"/>
        <w:bottom w:val="none" w:sz="0" w:space="0" w:color="auto"/>
        <w:right w:val="none" w:sz="0" w:space="0" w:color="auto"/>
      </w:divBdr>
    </w:div>
    <w:div w:id="1291283777">
      <w:bodyDiv w:val="1"/>
      <w:marLeft w:val="0"/>
      <w:marRight w:val="0"/>
      <w:marTop w:val="0"/>
      <w:marBottom w:val="0"/>
      <w:divBdr>
        <w:top w:val="none" w:sz="0" w:space="0" w:color="auto"/>
        <w:left w:val="none" w:sz="0" w:space="0" w:color="auto"/>
        <w:bottom w:val="none" w:sz="0" w:space="0" w:color="auto"/>
        <w:right w:val="none" w:sz="0" w:space="0" w:color="auto"/>
      </w:divBdr>
    </w:div>
    <w:div w:id="1291286133">
      <w:bodyDiv w:val="1"/>
      <w:marLeft w:val="0"/>
      <w:marRight w:val="0"/>
      <w:marTop w:val="0"/>
      <w:marBottom w:val="0"/>
      <w:divBdr>
        <w:top w:val="none" w:sz="0" w:space="0" w:color="auto"/>
        <w:left w:val="none" w:sz="0" w:space="0" w:color="auto"/>
        <w:bottom w:val="none" w:sz="0" w:space="0" w:color="auto"/>
        <w:right w:val="none" w:sz="0" w:space="0" w:color="auto"/>
      </w:divBdr>
    </w:div>
    <w:div w:id="1291593950">
      <w:bodyDiv w:val="1"/>
      <w:marLeft w:val="0"/>
      <w:marRight w:val="0"/>
      <w:marTop w:val="0"/>
      <w:marBottom w:val="0"/>
      <w:divBdr>
        <w:top w:val="none" w:sz="0" w:space="0" w:color="auto"/>
        <w:left w:val="none" w:sz="0" w:space="0" w:color="auto"/>
        <w:bottom w:val="none" w:sz="0" w:space="0" w:color="auto"/>
        <w:right w:val="none" w:sz="0" w:space="0" w:color="auto"/>
      </w:divBdr>
    </w:div>
    <w:div w:id="1291667618">
      <w:bodyDiv w:val="1"/>
      <w:marLeft w:val="0"/>
      <w:marRight w:val="0"/>
      <w:marTop w:val="0"/>
      <w:marBottom w:val="0"/>
      <w:divBdr>
        <w:top w:val="none" w:sz="0" w:space="0" w:color="auto"/>
        <w:left w:val="none" w:sz="0" w:space="0" w:color="auto"/>
        <w:bottom w:val="none" w:sz="0" w:space="0" w:color="auto"/>
        <w:right w:val="none" w:sz="0" w:space="0" w:color="auto"/>
      </w:divBdr>
    </w:div>
    <w:div w:id="1292057437">
      <w:bodyDiv w:val="1"/>
      <w:marLeft w:val="0"/>
      <w:marRight w:val="0"/>
      <w:marTop w:val="0"/>
      <w:marBottom w:val="0"/>
      <w:divBdr>
        <w:top w:val="none" w:sz="0" w:space="0" w:color="auto"/>
        <w:left w:val="none" w:sz="0" w:space="0" w:color="auto"/>
        <w:bottom w:val="none" w:sz="0" w:space="0" w:color="auto"/>
        <w:right w:val="none" w:sz="0" w:space="0" w:color="auto"/>
      </w:divBdr>
    </w:div>
    <w:div w:id="1292125772">
      <w:bodyDiv w:val="1"/>
      <w:marLeft w:val="0"/>
      <w:marRight w:val="0"/>
      <w:marTop w:val="0"/>
      <w:marBottom w:val="0"/>
      <w:divBdr>
        <w:top w:val="none" w:sz="0" w:space="0" w:color="auto"/>
        <w:left w:val="none" w:sz="0" w:space="0" w:color="auto"/>
        <w:bottom w:val="none" w:sz="0" w:space="0" w:color="auto"/>
        <w:right w:val="none" w:sz="0" w:space="0" w:color="auto"/>
      </w:divBdr>
    </w:div>
    <w:div w:id="1292130907">
      <w:bodyDiv w:val="1"/>
      <w:marLeft w:val="0"/>
      <w:marRight w:val="0"/>
      <w:marTop w:val="0"/>
      <w:marBottom w:val="0"/>
      <w:divBdr>
        <w:top w:val="none" w:sz="0" w:space="0" w:color="auto"/>
        <w:left w:val="none" w:sz="0" w:space="0" w:color="auto"/>
        <w:bottom w:val="none" w:sz="0" w:space="0" w:color="auto"/>
        <w:right w:val="none" w:sz="0" w:space="0" w:color="auto"/>
      </w:divBdr>
    </w:div>
    <w:div w:id="1292134241">
      <w:bodyDiv w:val="1"/>
      <w:marLeft w:val="0"/>
      <w:marRight w:val="0"/>
      <w:marTop w:val="0"/>
      <w:marBottom w:val="0"/>
      <w:divBdr>
        <w:top w:val="none" w:sz="0" w:space="0" w:color="auto"/>
        <w:left w:val="none" w:sz="0" w:space="0" w:color="auto"/>
        <w:bottom w:val="none" w:sz="0" w:space="0" w:color="auto"/>
        <w:right w:val="none" w:sz="0" w:space="0" w:color="auto"/>
      </w:divBdr>
    </w:div>
    <w:div w:id="1292246972">
      <w:bodyDiv w:val="1"/>
      <w:marLeft w:val="0"/>
      <w:marRight w:val="0"/>
      <w:marTop w:val="0"/>
      <w:marBottom w:val="0"/>
      <w:divBdr>
        <w:top w:val="none" w:sz="0" w:space="0" w:color="auto"/>
        <w:left w:val="none" w:sz="0" w:space="0" w:color="auto"/>
        <w:bottom w:val="none" w:sz="0" w:space="0" w:color="auto"/>
        <w:right w:val="none" w:sz="0" w:space="0" w:color="auto"/>
      </w:divBdr>
    </w:div>
    <w:div w:id="1293096136">
      <w:bodyDiv w:val="1"/>
      <w:marLeft w:val="0"/>
      <w:marRight w:val="0"/>
      <w:marTop w:val="0"/>
      <w:marBottom w:val="0"/>
      <w:divBdr>
        <w:top w:val="none" w:sz="0" w:space="0" w:color="auto"/>
        <w:left w:val="none" w:sz="0" w:space="0" w:color="auto"/>
        <w:bottom w:val="none" w:sz="0" w:space="0" w:color="auto"/>
        <w:right w:val="none" w:sz="0" w:space="0" w:color="auto"/>
      </w:divBdr>
    </w:div>
    <w:div w:id="1293096143">
      <w:bodyDiv w:val="1"/>
      <w:marLeft w:val="0"/>
      <w:marRight w:val="0"/>
      <w:marTop w:val="0"/>
      <w:marBottom w:val="0"/>
      <w:divBdr>
        <w:top w:val="none" w:sz="0" w:space="0" w:color="auto"/>
        <w:left w:val="none" w:sz="0" w:space="0" w:color="auto"/>
        <w:bottom w:val="none" w:sz="0" w:space="0" w:color="auto"/>
        <w:right w:val="none" w:sz="0" w:space="0" w:color="auto"/>
      </w:divBdr>
    </w:div>
    <w:div w:id="1293167746">
      <w:bodyDiv w:val="1"/>
      <w:marLeft w:val="0"/>
      <w:marRight w:val="0"/>
      <w:marTop w:val="0"/>
      <w:marBottom w:val="0"/>
      <w:divBdr>
        <w:top w:val="none" w:sz="0" w:space="0" w:color="auto"/>
        <w:left w:val="none" w:sz="0" w:space="0" w:color="auto"/>
        <w:bottom w:val="none" w:sz="0" w:space="0" w:color="auto"/>
        <w:right w:val="none" w:sz="0" w:space="0" w:color="auto"/>
      </w:divBdr>
    </w:div>
    <w:div w:id="1293174875">
      <w:bodyDiv w:val="1"/>
      <w:marLeft w:val="0"/>
      <w:marRight w:val="0"/>
      <w:marTop w:val="0"/>
      <w:marBottom w:val="0"/>
      <w:divBdr>
        <w:top w:val="none" w:sz="0" w:space="0" w:color="auto"/>
        <w:left w:val="none" w:sz="0" w:space="0" w:color="auto"/>
        <w:bottom w:val="none" w:sz="0" w:space="0" w:color="auto"/>
        <w:right w:val="none" w:sz="0" w:space="0" w:color="auto"/>
      </w:divBdr>
    </w:div>
    <w:div w:id="1293245117">
      <w:bodyDiv w:val="1"/>
      <w:marLeft w:val="0"/>
      <w:marRight w:val="0"/>
      <w:marTop w:val="0"/>
      <w:marBottom w:val="0"/>
      <w:divBdr>
        <w:top w:val="none" w:sz="0" w:space="0" w:color="auto"/>
        <w:left w:val="none" w:sz="0" w:space="0" w:color="auto"/>
        <w:bottom w:val="none" w:sz="0" w:space="0" w:color="auto"/>
        <w:right w:val="none" w:sz="0" w:space="0" w:color="auto"/>
      </w:divBdr>
    </w:div>
    <w:div w:id="1293973228">
      <w:bodyDiv w:val="1"/>
      <w:marLeft w:val="0"/>
      <w:marRight w:val="0"/>
      <w:marTop w:val="0"/>
      <w:marBottom w:val="0"/>
      <w:divBdr>
        <w:top w:val="none" w:sz="0" w:space="0" w:color="auto"/>
        <w:left w:val="none" w:sz="0" w:space="0" w:color="auto"/>
        <w:bottom w:val="none" w:sz="0" w:space="0" w:color="auto"/>
        <w:right w:val="none" w:sz="0" w:space="0" w:color="auto"/>
      </w:divBdr>
    </w:div>
    <w:div w:id="1294167721">
      <w:bodyDiv w:val="1"/>
      <w:marLeft w:val="0"/>
      <w:marRight w:val="0"/>
      <w:marTop w:val="0"/>
      <w:marBottom w:val="0"/>
      <w:divBdr>
        <w:top w:val="none" w:sz="0" w:space="0" w:color="auto"/>
        <w:left w:val="none" w:sz="0" w:space="0" w:color="auto"/>
        <w:bottom w:val="none" w:sz="0" w:space="0" w:color="auto"/>
        <w:right w:val="none" w:sz="0" w:space="0" w:color="auto"/>
      </w:divBdr>
    </w:div>
    <w:div w:id="1295023052">
      <w:bodyDiv w:val="1"/>
      <w:marLeft w:val="0"/>
      <w:marRight w:val="0"/>
      <w:marTop w:val="0"/>
      <w:marBottom w:val="0"/>
      <w:divBdr>
        <w:top w:val="none" w:sz="0" w:space="0" w:color="auto"/>
        <w:left w:val="none" w:sz="0" w:space="0" w:color="auto"/>
        <w:bottom w:val="none" w:sz="0" w:space="0" w:color="auto"/>
        <w:right w:val="none" w:sz="0" w:space="0" w:color="auto"/>
      </w:divBdr>
    </w:div>
    <w:div w:id="1295450992">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5866044">
      <w:bodyDiv w:val="1"/>
      <w:marLeft w:val="0"/>
      <w:marRight w:val="0"/>
      <w:marTop w:val="0"/>
      <w:marBottom w:val="0"/>
      <w:divBdr>
        <w:top w:val="none" w:sz="0" w:space="0" w:color="auto"/>
        <w:left w:val="none" w:sz="0" w:space="0" w:color="auto"/>
        <w:bottom w:val="none" w:sz="0" w:space="0" w:color="auto"/>
        <w:right w:val="none" w:sz="0" w:space="0" w:color="auto"/>
      </w:divBdr>
    </w:div>
    <w:div w:id="1295986146">
      <w:bodyDiv w:val="1"/>
      <w:marLeft w:val="0"/>
      <w:marRight w:val="0"/>
      <w:marTop w:val="0"/>
      <w:marBottom w:val="0"/>
      <w:divBdr>
        <w:top w:val="none" w:sz="0" w:space="0" w:color="auto"/>
        <w:left w:val="none" w:sz="0" w:space="0" w:color="auto"/>
        <w:bottom w:val="none" w:sz="0" w:space="0" w:color="auto"/>
        <w:right w:val="none" w:sz="0" w:space="0" w:color="auto"/>
      </w:divBdr>
    </w:div>
    <w:div w:id="1295988670">
      <w:bodyDiv w:val="1"/>
      <w:marLeft w:val="0"/>
      <w:marRight w:val="0"/>
      <w:marTop w:val="0"/>
      <w:marBottom w:val="0"/>
      <w:divBdr>
        <w:top w:val="none" w:sz="0" w:space="0" w:color="auto"/>
        <w:left w:val="none" w:sz="0" w:space="0" w:color="auto"/>
        <w:bottom w:val="none" w:sz="0" w:space="0" w:color="auto"/>
        <w:right w:val="none" w:sz="0" w:space="0" w:color="auto"/>
      </w:divBdr>
    </w:div>
    <w:div w:id="1296137362">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6255749">
      <w:bodyDiv w:val="1"/>
      <w:marLeft w:val="0"/>
      <w:marRight w:val="0"/>
      <w:marTop w:val="0"/>
      <w:marBottom w:val="0"/>
      <w:divBdr>
        <w:top w:val="none" w:sz="0" w:space="0" w:color="auto"/>
        <w:left w:val="none" w:sz="0" w:space="0" w:color="auto"/>
        <w:bottom w:val="none" w:sz="0" w:space="0" w:color="auto"/>
        <w:right w:val="none" w:sz="0" w:space="0" w:color="auto"/>
      </w:divBdr>
    </w:div>
    <w:div w:id="1296449377">
      <w:bodyDiv w:val="1"/>
      <w:marLeft w:val="0"/>
      <w:marRight w:val="0"/>
      <w:marTop w:val="0"/>
      <w:marBottom w:val="0"/>
      <w:divBdr>
        <w:top w:val="none" w:sz="0" w:space="0" w:color="auto"/>
        <w:left w:val="none" w:sz="0" w:space="0" w:color="auto"/>
        <w:bottom w:val="none" w:sz="0" w:space="0" w:color="auto"/>
        <w:right w:val="none" w:sz="0" w:space="0" w:color="auto"/>
      </w:divBdr>
    </w:div>
    <w:div w:id="1296452010">
      <w:bodyDiv w:val="1"/>
      <w:marLeft w:val="0"/>
      <w:marRight w:val="0"/>
      <w:marTop w:val="0"/>
      <w:marBottom w:val="0"/>
      <w:divBdr>
        <w:top w:val="none" w:sz="0" w:space="0" w:color="auto"/>
        <w:left w:val="none" w:sz="0" w:space="0" w:color="auto"/>
        <w:bottom w:val="none" w:sz="0" w:space="0" w:color="auto"/>
        <w:right w:val="none" w:sz="0" w:space="0" w:color="auto"/>
      </w:divBdr>
    </w:div>
    <w:div w:id="1296643769">
      <w:bodyDiv w:val="1"/>
      <w:marLeft w:val="0"/>
      <w:marRight w:val="0"/>
      <w:marTop w:val="0"/>
      <w:marBottom w:val="0"/>
      <w:divBdr>
        <w:top w:val="none" w:sz="0" w:space="0" w:color="auto"/>
        <w:left w:val="none" w:sz="0" w:space="0" w:color="auto"/>
        <w:bottom w:val="none" w:sz="0" w:space="0" w:color="auto"/>
        <w:right w:val="none" w:sz="0" w:space="0" w:color="auto"/>
      </w:divBdr>
    </w:div>
    <w:div w:id="1296720056">
      <w:bodyDiv w:val="1"/>
      <w:marLeft w:val="0"/>
      <w:marRight w:val="0"/>
      <w:marTop w:val="0"/>
      <w:marBottom w:val="0"/>
      <w:divBdr>
        <w:top w:val="none" w:sz="0" w:space="0" w:color="auto"/>
        <w:left w:val="none" w:sz="0" w:space="0" w:color="auto"/>
        <w:bottom w:val="none" w:sz="0" w:space="0" w:color="auto"/>
        <w:right w:val="none" w:sz="0" w:space="0" w:color="auto"/>
      </w:divBdr>
    </w:div>
    <w:div w:id="1296909738">
      <w:bodyDiv w:val="1"/>
      <w:marLeft w:val="0"/>
      <w:marRight w:val="0"/>
      <w:marTop w:val="0"/>
      <w:marBottom w:val="0"/>
      <w:divBdr>
        <w:top w:val="none" w:sz="0" w:space="0" w:color="auto"/>
        <w:left w:val="none" w:sz="0" w:space="0" w:color="auto"/>
        <w:bottom w:val="none" w:sz="0" w:space="0" w:color="auto"/>
        <w:right w:val="none" w:sz="0" w:space="0" w:color="auto"/>
      </w:divBdr>
    </w:div>
    <w:div w:id="1296912573">
      <w:bodyDiv w:val="1"/>
      <w:marLeft w:val="0"/>
      <w:marRight w:val="0"/>
      <w:marTop w:val="0"/>
      <w:marBottom w:val="0"/>
      <w:divBdr>
        <w:top w:val="none" w:sz="0" w:space="0" w:color="auto"/>
        <w:left w:val="none" w:sz="0" w:space="0" w:color="auto"/>
        <w:bottom w:val="none" w:sz="0" w:space="0" w:color="auto"/>
        <w:right w:val="none" w:sz="0" w:space="0" w:color="auto"/>
      </w:divBdr>
    </w:div>
    <w:div w:id="1297183193">
      <w:bodyDiv w:val="1"/>
      <w:marLeft w:val="0"/>
      <w:marRight w:val="0"/>
      <w:marTop w:val="0"/>
      <w:marBottom w:val="0"/>
      <w:divBdr>
        <w:top w:val="none" w:sz="0" w:space="0" w:color="auto"/>
        <w:left w:val="none" w:sz="0" w:space="0" w:color="auto"/>
        <w:bottom w:val="none" w:sz="0" w:space="0" w:color="auto"/>
        <w:right w:val="none" w:sz="0" w:space="0" w:color="auto"/>
      </w:divBdr>
    </w:div>
    <w:div w:id="1297300181">
      <w:bodyDiv w:val="1"/>
      <w:marLeft w:val="0"/>
      <w:marRight w:val="0"/>
      <w:marTop w:val="0"/>
      <w:marBottom w:val="0"/>
      <w:divBdr>
        <w:top w:val="none" w:sz="0" w:space="0" w:color="auto"/>
        <w:left w:val="none" w:sz="0" w:space="0" w:color="auto"/>
        <w:bottom w:val="none" w:sz="0" w:space="0" w:color="auto"/>
        <w:right w:val="none" w:sz="0" w:space="0" w:color="auto"/>
      </w:divBdr>
    </w:div>
    <w:div w:id="1297489669">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297636515">
      <w:bodyDiv w:val="1"/>
      <w:marLeft w:val="0"/>
      <w:marRight w:val="0"/>
      <w:marTop w:val="0"/>
      <w:marBottom w:val="0"/>
      <w:divBdr>
        <w:top w:val="none" w:sz="0" w:space="0" w:color="auto"/>
        <w:left w:val="none" w:sz="0" w:space="0" w:color="auto"/>
        <w:bottom w:val="none" w:sz="0" w:space="0" w:color="auto"/>
        <w:right w:val="none" w:sz="0" w:space="0" w:color="auto"/>
      </w:divBdr>
    </w:div>
    <w:div w:id="1297639724">
      <w:bodyDiv w:val="1"/>
      <w:marLeft w:val="0"/>
      <w:marRight w:val="0"/>
      <w:marTop w:val="0"/>
      <w:marBottom w:val="0"/>
      <w:divBdr>
        <w:top w:val="none" w:sz="0" w:space="0" w:color="auto"/>
        <w:left w:val="none" w:sz="0" w:space="0" w:color="auto"/>
        <w:bottom w:val="none" w:sz="0" w:space="0" w:color="auto"/>
        <w:right w:val="none" w:sz="0" w:space="0" w:color="auto"/>
      </w:divBdr>
    </w:div>
    <w:div w:id="1297955350">
      <w:bodyDiv w:val="1"/>
      <w:marLeft w:val="0"/>
      <w:marRight w:val="0"/>
      <w:marTop w:val="0"/>
      <w:marBottom w:val="0"/>
      <w:divBdr>
        <w:top w:val="none" w:sz="0" w:space="0" w:color="auto"/>
        <w:left w:val="none" w:sz="0" w:space="0" w:color="auto"/>
        <w:bottom w:val="none" w:sz="0" w:space="0" w:color="auto"/>
        <w:right w:val="none" w:sz="0" w:space="0" w:color="auto"/>
      </w:divBdr>
    </w:div>
    <w:div w:id="1298027694">
      <w:bodyDiv w:val="1"/>
      <w:marLeft w:val="0"/>
      <w:marRight w:val="0"/>
      <w:marTop w:val="0"/>
      <w:marBottom w:val="0"/>
      <w:divBdr>
        <w:top w:val="none" w:sz="0" w:space="0" w:color="auto"/>
        <w:left w:val="none" w:sz="0" w:space="0" w:color="auto"/>
        <w:bottom w:val="none" w:sz="0" w:space="0" w:color="auto"/>
        <w:right w:val="none" w:sz="0" w:space="0" w:color="auto"/>
      </w:divBdr>
    </w:div>
    <w:div w:id="1298073753">
      <w:bodyDiv w:val="1"/>
      <w:marLeft w:val="0"/>
      <w:marRight w:val="0"/>
      <w:marTop w:val="0"/>
      <w:marBottom w:val="0"/>
      <w:divBdr>
        <w:top w:val="none" w:sz="0" w:space="0" w:color="auto"/>
        <w:left w:val="none" w:sz="0" w:space="0" w:color="auto"/>
        <w:bottom w:val="none" w:sz="0" w:space="0" w:color="auto"/>
        <w:right w:val="none" w:sz="0" w:space="0" w:color="auto"/>
      </w:divBdr>
    </w:div>
    <w:div w:id="1298144300">
      <w:bodyDiv w:val="1"/>
      <w:marLeft w:val="0"/>
      <w:marRight w:val="0"/>
      <w:marTop w:val="0"/>
      <w:marBottom w:val="0"/>
      <w:divBdr>
        <w:top w:val="none" w:sz="0" w:space="0" w:color="auto"/>
        <w:left w:val="none" w:sz="0" w:space="0" w:color="auto"/>
        <w:bottom w:val="none" w:sz="0" w:space="0" w:color="auto"/>
        <w:right w:val="none" w:sz="0" w:space="0" w:color="auto"/>
      </w:divBdr>
    </w:div>
    <w:div w:id="1298533466">
      <w:bodyDiv w:val="1"/>
      <w:marLeft w:val="0"/>
      <w:marRight w:val="0"/>
      <w:marTop w:val="0"/>
      <w:marBottom w:val="0"/>
      <w:divBdr>
        <w:top w:val="none" w:sz="0" w:space="0" w:color="auto"/>
        <w:left w:val="none" w:sz="0" w:space="0" w:color="auto"/>
        <w:bottom w:val="none" w:sz="0" w:space="0" w:color="auto"/>
        <w:right w:val="none" w:sz="0" w:space="0" w:color="auto"/>
      </w:divBdr>
    </w:div>
    <w:div w:id="1298679892">
      <w:bodyDiv w:val="1"/>
      <w:marLeft w:val="0"/>
      <w:marRight w:val="0"/>
      <w:marTop w:val="0"/>
      <w:marBottom w:val="0"/>
      <w:divBdr>
        <w:top w:val="none" w:sz="0" w:space="0" w:color="auto"/>
        <w:left w:val="none" w:sz="0" w:space="0" w:color="auto"/>
        <w:bottom w:val="none" w:sz="0" w:space="0" w:color="auto"/>
        <w:right w:val="none" w:sz="0" w:space="0" w:color="auto"/>
      </w:divBdr>
    </w:div>
    <w:div w:id="1298685774">
      <w:bodyDiv w:val="1"/>
      <w:marLeft w:val="0"/>
      <w:marRight w:val="0"/>
      <w:marTop w:val="0"/>
      <w:marBottom w:val="0"/>
      <w:divBdr>
        <w:top w:val="none" w:sz="0" w:space="0" w:color="auto"/>
        <w:left w:val="none" w:sz="0" w:space="0" w:color="auto"/>
        <w:bottom w:val="none" w:sz="0" w:space="0" w:color="auto"/>
        <w:right w:val="none" w:sz="0" w:space="0" w:color="auto"/>
      </w:divBdr>
    </w:div>
    <w:div w:id="1298754887">
      <w:bodyDiv w:val="1"/>
      <w:marLeft w:val="0"/>
      <w:marRight w:val="0"/>
      <w:marTop w:val="0"/>
      <w:marBottom w:val="0"/>
      <w:divBdr>
        <w:top w:val="none" w:sz="0" w:space="0" w:color="auto"/>
        <w:left w:val="none" w:sz="0" w:space="0" w:color="auto"/>
        <w:bottom w:val="none" w:sz="0" w:space="0" w:color="auto"/>
        <w:right w:val="none" w:sz="0" w:space="0" w:color="auto"/>
      </w:divBdr>
    </w:div>
    <w:div w:id="1298948390">
      <w:bodyDiv w:val="1"/>
      <w:marLeft w:val="0"/>
      <w:marRight w:val="0"/>
      <w:marTop w:val="0"/>
      <w:marBottom w:val="0"/>
      <w:divBdr>
        <w:top w:val="none" w:sz="0" w:space="0" w:color="auto"/>
        <w:left w:val="none" w:sz="0" w:space="0" w:color="auto"/>
        <w:bottom w:val="none" w:sz="0" w:space="0" w:color="auto"/>
        <w:right w:val="none" w:sz="0" w:space="0" w:color="auto"/>
      </w:divBdr>
    </w:div>
    <w:div w:id="1299069829">
      <w:bodyDiv w:val="1"/>
      <w:marLeft w:val="0"/>
      <w:marRight w:val="0"/>
      <w:marTop w:val="0"/>
      <w:marBottom w:val="0"/>
      <w:divBdr>
        <w:top w:val="none" w:sz="0" w:space="0" w:color="auto"/>
        <w:left w:val="none" w:sz="0" w:space="0" w:color="auto"/>
        <w:bottom w:val="none" w:sz="0" w:space="0" w:color="auto"/>
        <w:right w:val="none" w:sz="0" w:space="0" w:color="auto"/>
      </w:divBdr>
    </w:div>
    <w:div w:id="1299452416">
      <w:bodyDiv w:val="1"/>
      <w:marLeft w:val="0"/>
      <w:marRight w:val="0"/>
      <w:marTop w:val="0"/>
      <w:marBottom w:val="0"/>
      <w:divBdr>
        <w:top w:val="none" w:sz="0" w:space="0" w:color="auto"/>
        <w:left w:val="none" w:sz="0" w:space="0" w:color="auto"/>
        <w:bottom w:val="none" w:sz="0" w:space="0" w:color="auto"/>
        <w:right w:val="none" w:sz="0" w:space="0" w:color="auto"/>
      </w:divBdr>
    </w:div>
    <w:div w:id="1299453748">
      <w:bodyDiv w:val="1"/>
      <w:marLeft w:val="0"/>
      <w:marRight w:val="0"/>
      <w:marTop w:val="0"/>
      <w:marBottom w:val="0"/>
      <w:divBdr>
        <w:top w:val="none" w:sz="0" w:space="0" w:color="auto"/>
        <w:left w:val="none" w:sz="0" w:space="0" w:color="auto"/>
        <w:bottom w:val="none" w:sz="0" w:space="0" w:color="auto"/>
        <w:right w:val="none" w:sz="0" w:space="0" w:color="auto"/>
      </w:divBdr>
    </w:div>
    <w:div w:id="1299653061">
      <w:bodyDiv w:val="1"/>
      <w:marLeft w:val="0"/>
      <w:marRight w:val="0"/>
      <w:marTop w:val="0"/>
      <w:marBottom w:val="0"/>
      <w:divBdr>
        <w:top w:val="none" w:sz="0" w:space="0" w:color="auto"/>
        <w:left w:val="none" w:sz="0" w:space="0" w:color="auto"/>
        <w:bottom w:val="none" w:sz="0" w:space="0" w:color="auto"/>
        <w:right w:val="none" w:sz="0" w:space="0" w:color="auto"/>
      </w:divBdr>
    </w:div>
    <w:div w:id="1300070201">
      <w:bodyDiv w:val="1"/>
      <w:marLeft w:val="0"/>
      <w:marRight w:val="0"/>
      <w:marTop w:val="0"/>
      <w:marBottom w:val="0"/>
      <w:divBdr>
        <w:top w:val="none" w:sz="0" w:space="0" w:color="auto"/>
        <w:left w:val="none" w:sz="0" w:space="0" w:color="auto"/>
        <w:bottom w:val="none" w:sz="0" w:space="0" w:color="auto"/>
        <w:right w:val="none" w:sz="0" w:space="0" w:color="auto"/>
      </w:divBdr>
    </w:div>
    <w:div w:id="1300110843">
      <w:bodyDiv w:val="1"/>
      <w:marLeft w:val="0"/>
      <w:marRight w:val="0"/>
      <w:marTop w:val="0"/>
      <w:marBottom w:val="0"/>
      <w:divBdr>
        <w:top w:val="none" w:sz="0" w:space="0" w:color="auto"/>
        <w:left w:val="none" w:sz="0" w:space="0" w:color="auto"/>
        <w:bottom w:val="none" w:sz="0" w:space="0" w:color="auto"/>
        <w:right w:val="none" w:sz="0" w:space="0" w:color="auto"/>
      </w:divBdr>
    </w:div>
    <w:div w:id="1300306640">
      <w:bodyDiv w:val="1"/>
      <w:marLeft w:val="0"/>
      <w:marRight w:val="0"/>
      <w:marTop w:val="0"/>
      <w:marBottom w:val="0"/>
      <w:divBdr>
        <w:top w:val="none" w:sz="0" w:space="0" w:color="auto"/>
        <w:left w:val="none" w:sz="0" w:space="0" w:color="auto"/>
        <w:bottom w:val="none" w:sz="0" w:space="0" w:color="auto"/>
        <w:right w:val="none" w:sz="0" w:space="0" w:color="auto"/>
      </w:divBdr>
    </w:div>
    <w:div w:id="1300649229">
      <w:bodyDiv w:val="1"/>
      <w:marLeft w:val="0"/>
      <w:marRight w:val="0"/>
      <w:marTop w:val="0"/>
      <w:marBottom w:val="0"/>
      <w:divBdr>
        <w:top w:val="none" w:sz="0" w:space="0" w:color="auto"/>
        <w:left w:val="none" w:sz="0" w:space="0" w:color="auto"/>
        <w:bottom w:val="none" w:sz="0" w:space="0" w:color="auto"/>
        <w:right w:val="none" w:sz="0" w:space="0" w:color="auto"/>
      </w:divBdr>
    </w:div>
    <w:div w:id="1300693857">
      <w:bodyDiv w:val="1"/>
      <w:marLeft w:val="0"/>
      <w:marRight w:val="0"/>
      <w:marTop w:val="0"/>
      <w:marBottom w:val="0"/>
      <w:divBdr>
        <w:top w:val="none" w:sz="0" w:space="0" w:color="auto"/>
        <w:left w:val="none" w:sz="0" w:space="0" w:color="auto"/>
        <w:bottom w:val="none" w:sz="0" w:space="0" w:color="auto"/>
        <w:right w:val="none" w:sz="0" w:space="0" w:color="auto"/>
      </w:divBdr>
    </w:div>
    <w:div w:id="1300840561">
      <w:bodyDiv w:val="1"/>
      <w:marLeft w:val="0"/>
      <w:marRight w:val="0"/>
      <w:marTop w:val="0"/>
      <w:marBottom w:val="0"/>
      <w:divBdr>
        <w:top w:val="none" w:sz="0" w:space="0" w:color="auto"/>
        <w:left w:val="none" w:sz="0" w:space="0" w:color="auto"/>
        <w:bottom w:val="none" w:sz="0" w:space="0" w:color="auto"/>
        <w:right w:val="none" w:sz="0" w:space="0" w:color="auto"/>
      </w:divBdr>
    </w:div>
    <w:div w:id="1300917534">
      <w:bodyDiv w:val="1"/>
      <w:marLeft w:val="0"/>
      <w:marRight w:val="0"/>
      <w:marTop w:val="0"/>
      <w:marBottom w:val="0"/>
      <w:divBdr>
        <w:top w:val="none" w:sz="0" w:space="0" w:color="auto"/>
        <w:left w:val="none" w:sz="0" w:space="0" w:color="auto"/>
        <w:bottom w:val="none" w:sz="0" w:space="0" w:color="auto"/>
        <w:right w:val="none" w:sz="0" w:space="0" w:color="auto"/>
      </w:divBdr>
    </w:div>
    <w:div w:id="1301108857">
      <w:bodyDiv w:val="1"/>
      <w:marLeft w:val="0"/>
      <w:marRight w:val="0"/>
      <w:marTop w:val="0"/>
      <w:marBottom w:val="0"/>
      <w:divBdr>
        <w:top w:val="none" w:sz="0" w:space="0" w:color="auto"/>
        <w:left w:val="none" w:sz="0" w:space="0" w:color="auto"/>
        <w:bottom w:val="none" w:sz="0" w:space="0" w:color="auto"/>
        <w:right w:val="none" w:sz="0" w:space="0" w:color="auto"/>
      </w:divBdr>
    </w:div>
    <w:div w:id="1301223758">
      <w:bodyDiv w:val="1"/>
      <w:marLeft w:val="0"/>
      <w:marRight w:val="0"/>
      <w:marTop w:val="0"/>
      <w:marBottom w:val="0"/>
      <w:divBdr>
        <w:top w:val="none" w:sz="0" w:space="0" w:color="auto"/>
        <w:left w:val="none" w:sz="0" w:space="0" w:color="auto"/>
        <w:bottom w:val="none" w:sz="0" w:space="0" w:color="auto"/>
        <w:right w:val="none" w:sz="0" w:space="0" w:color="auto"/>
      </w:divBdr>
    </w:div>
    <w:div w:id="1301227685">
      <w:bodyDiv w:val="1"/>
      <w:marLeft w:val="0"/>
      <w:marRight w:val="0"/>
      <w:marTop w:val="0"/>
      <w:marBottom w:val="0"/>
      <w:divBdr>
        <w:top w:val="none" w:sz="0" w:space="0" w:color="auto"/>
        <w:left w:val="none" w:sz="0" w:space="0" w:color="auto"/>
        <w:bottom w:val="none" w:sz="0" w:space="0" w:color="auto"/>
        <w:right w:val="none" w:sz="0" w:space="0" w:color="auto"/>
      </w:divBdr>
    </w:div>
    <w:div w:id="1301375361">
      <w:bodyDiv w:val="1"/>
      <w:marLeft w:val="0"/>
      <w:marRight w:val="0"/>
      <w:marTop w:val="0"/>
      <w:marBottom w:val="0"/>
      <w:divBdr>
        <w:top w:val="none" w:sz="0" w:space="0" w:color="auto"/>
        <w:left w:val="none" w:sz="0" w:space="0" w:color="auto"/>
        <w:bottom w:val="none" w:sz="0" w:space="0" w:color="auto"/>
        <w:right w:val="none" w:sz="0" w:space="0" w:color="auto"/>
      </w:divBdr>
    </w:div>
    <w:div w:id="1301576303">
      <w:bodyDiv w:val="1"/>
      <w:marLeft w:val="0"/>
      <w:marRight w:val="0"/>
      <w:marTop w:val="0"/>
      <w:marBottom w:val="0"/>
      <w:divBdr>
        <w:top w:val="none" w:sz="0" w:space="0" w:color="auto"/>
        <w:left w:val="none" w:sz="0" w:space="0" w:color="auto"/>
        <w:bottom w:val="none" w:sz="0" w:space="0" w:color="auto"/>
        <w:right w:val="none" w:sz="0" w:space="0" w:color="auto"/>
      </w:divBdr>
    </w:div>
    <w:div w:id="1301612801">
      <w:bodyDiv w:val="1"/>
      <w:marLeft w:val="0"/>
      <w:marRight w:val="0"/>
      <w:marTop w:val="0"/>
      <w:marBottom w:val="0"/>
      <w:divBdr>
        <w:top w:val="none" w:sz="0" w:space="0" w:color="auto"/>
        <w:left w:val="none" w:sz="0" w:space="0" w:color="auto"/>
        <w:bottom w:val="none" w:sz="0" w:space="0" w:color="auto"/>
        <w:right w:val="none" w:sz="0" w:space="0" w:color="auto"/>
      </w:divBdr>
    </w:div>
    <w:div w:id="1301956237">
      <w:bodyDiv w:val="1"/>
      <w:marLeft w:val="0"/>
      <w:marRight w:val="0"/>
      <w:marTop w:val="0"/>
      <w:marBottom w:val="0"/>
      <w:divBdr>
        <w:top w:val="none" w:sz="0" w:space="0" w:color="auto"/>
        <w:left w:val="none" w:sz="0" w:space="0" w:color="auto"/>
        <w:bottom w:val="none" w:sz="0" w:space="0" w:color="auto"/>
        <w:right w:val="none" w:sz="0" w:space="0" w:color="auto"/>
      </w:divBdr>
    </w:div>
    <w:div w:id="1302998299">
      <w:bodyDiv w:val="1"/>
      <w:marLeft w:val="0"/>
      <w:marRight w:val="0"/>
      <w:marTop w:val="0"/>
      <w:marBottom w:val="0"/>
      <w:divBdr>
        <w:top w:val="none" w:sz="0" w:space="0" w:color="auto"/>
        <w:left w:val="none" w:sz="0" w:space="0" w:color="auto"/>
        <w:bottom w:val="none" w:sz="0" w:space="0" w:color="auto"/>
        <w:right w:val="none" w:sz="0" w:space="0" w:color="auto"/>
      </w:divBdr>
    </w:div>
    <w:div w:id="1303004712">
      <w:bodyDiv w:val="1"/>
      <w:marLeft w:val="0"/>
      <w:marRight w:val="0"/>
      <w:marTop w:val="0"/>
      <w:marBottom w:val="0"/>
      <w:divBdr>
        <w:top w:val="none" w:sz="0" w:space="0" w:color="auto"/>
        <w:left w:val="none" w:sz="0" w:space="0" w:color="auto"/>
        <w:bottom w:val="none" w:sz="0" w:space="0" w:color="auto"/>
        <w:right w:val="none" w:sz="0" w:space="0" w:color="auto"/>
      </w:divBdr>
    </w:div>
    <w:div w:id="1303073286">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03269109">
      <w:bodyDiv w:val="1"/>
      <w:marLeft w:val="0"/>
      <w:marRight w:val="0"/>
      <w:marTop w:val="0"/>
      <w:marBottom w:val="0"/>
      <w:divBdr>
        <w:top w:val="none" w:sz="0" w:space="0" w:color="auto"/>
        <w:left w:val="none" w:sz="0" w:space="0" w:color="auto"/>
        <w:bottom w:val="none" w:sz="0" w:space="0" w:color="auto"/>
        <w:right w:val="none" w:sz="0" w:space="0" w:color="auto"/>
      </w:divBdr>
    </w:div>
    <w:div w:id="1303539042">
      <w:bodyDiv w:val="1"/>
      <w:marLeft w:val="0"/>
      <w:marRight w:val="0"/>
      <w:marTop w:val="0"/>
      <w:marBottom w:val="0"/>
      <w:divBdr>
        <w:top w:val="none" w:sz="0" w:space="0" w:color="auto"/>
        <w:left w:val="none" w:sz="0" w:space="0" w:color="auto"/>
        <w:bottom w:val="none" w:sz="0" w:space="0" w:color="auto"/>
        <w:right w:val="none" w:sz="0" w:space="0" w:color="auto"/>
      </w:divBdr>
    </w:div>
    <w:div w:id="1303773484">
      <w:bodyDiv w:val="1"/>
      <w:marLeft w:val="0"/>
      <w:marRight w:val="0"/>
      <w:marTop w:val="0"/>
      <w:marBottom w:val="0"/>
      <w:divBdr>
        <w:top w:val="none" w:sz="0" w:space="0" w:color="auto"/>
        <w:left w:val="none" w:sz="0" w:space="0" w:color="auto"/>
        <w:bottom w:val="none" w:sz="0" w:space="0" w:color="auto"/>
        <w:right w:val="none" w:sz="0" w:space="0" w:color="auto"/>
      </w:divBdr>
    </w:div>
    <w:div w:id="1304044164">
      <w:bodyDiv w:val="1"/>
      <w:marLeft w:val="0"/>
      <w:marRight w:val="0"/>
      <w:marTop w:val="0"/>
      <w:marBottom w:val="0"/>
      <w:divBdr>
        <w:top w:val="none" w:sz="0" w:space="0" w:color="auto"/>
        <w:left w:val="none" w:sz="0" w:space="0" w:color="auto"/>
        <w:bottom w:val="none" w:sz="0" w:space="0" w:color="auto"/>
        <w:right w:val="none" w:sz="0" w:space="0" w:color="auto"/>
      </w:divBdr>
    </w:div>
    <w:div w:id="1304047079">
      <w:bodyDiv w:val="1"/>
      <w:marLeft w:val="0"/>
      <w:marRight w:val="0"/>
      <w:marTop w:val="0"/>
      <w:marBottom w:val="0"/>
      <w:divBdr>
        <w:top w:val="none" w:sz="0" w:space="0" w:color="auto"/>
        <w:left w:val="none" w:sz="0" w:space="0" w:color="auto"/>
        <w:bottom w:val="none" w:sz="0" w:space="0" w:color="auto"/>
        <w:right w:val="none" w:sz="0" w:space="0" w:color="auto"/>
      </w:divBdr>
    </w:div>
    <w:div w:id="1304240490">
      <w:bodyDiv w:val="1"/>
      <w:marLeft w:val="0"/>
      <w:marRight w:val="0"/>
      <w:marTop w:val="0"/>
      <w:marBottom w:val="0"/>
      <w:divBdr>
        <w:top w:val="none" w:sz="0" w:space="0" w:color="auto"/>
        <w:left w:val="none" w:sz="0" w:space="0" w:color="auto"/>
        <w:bottom w:val="none" w:sz="0" w:space="0" w:color="auto"/>
        <w:right w:val="none" w:sz="0" w:space="0" w:color="auto"/>
      </w:divBdr>
    </w:div>
    <w:div w:id="1304383564">
      <w:bodyDiv w:val="1"/>
      <w:marLeft w:val="0"/>
      <w:marRight w:val="0"/>
      <w:marTop w:val="0"/>
      <w:marBottom w:val="0"/>
      <w:divBdr>
        <w:top w:val="none" w:sz="0" w:space="0" w:color="auto"/>
        <w:left w:val="none" w:sz="0" w:space="0" w:color="auto"/>
        <w:bottom w:val="none" w:sz="0" w:space="0" w:color="auto"/>
        <w:right w:val="none" w:sz="0" w:space="0" w:color="auto"/>
      </w:divBdr>
    </w:div>
    <w:div w:id="1304458425">
      <w:bodyDiv w:val="1"/>
      <w:marLeft w:val="0"/>
      <w:marRight w:val="0"/>
      <w:marTop w:val="0"/>
      <w:marBottom w:val="0"/>
      <w:divBdr>
        <w:top w:val="none" w:sz="0" w:space="0" w:color="auto"/>
        <w:left w:val="none" w:sz="0" w:space="0" w:color="auto"/>
        <w:bottom w:val="none" w:sz="0" w:space="0" w:color="auto"/>
        <w:right w:val="none" w:sz="0" w:space="0" w:color="auto"/>
      </w:divBdr>
    </w:div>
    <w:div w:id="1304702586">
      <w:bodyDiv w:val="1"/>
      <w:marLeft w:val="0"/>
      <w:marRight w:val="0"/>
      <w:marTop w:val="0"/>
      <w:marBottom w:val="0"/>
      <w:divBdr>
        <w:top w:val="none" w:sz="0" w:space="0" w:color="auto"/>
        <w:left w:val="none" w:sz="0" w:space="0" w:color="auto"/>
        <w:bottom w:val="none" w:sz="0" w:space="0" w:color="auto"/>
        <w:right w:val="none" w:sz="0" w:space="0" w:color="auto"/>
      </w:divBdr>
    </w:div>
    <w:div w:id="1304888077">
      <w:bodyDiv w:val="1"/>
      <w:marLeft w:val="0"/>
      <w:marRight w:val="0"/>
      <w:marTop w:val="0"/>
      <w:marBottom w:val="0"/>
      <w:divBdr>
        <w:top w:val="none" w:sz="0" w:space="0" w:color="auto"/>
        <w:left w:val="none" w:sz="0" w:space="0" w:color="auto"/>
        <w:bottom w:val="none" w:sz="0" w:space="0" w:color="auto"/>
        <w:right w:val="none" w:sz="0" w:space="0" w:color="auto"/>
      </w:divBdr>
    </w:div>
    <w:div w:id="1305280594">
      <w:bodyDiv w:val="1"/>
      <w:marLeft w:val="0"/>
      <w:marRight w:val="0"/>
      <w:marTop w:val="0"/>
      <w:marBottom w:val="0"/>
      <w:divBdr>
        <w:top w:val="none" w:sz="0" w:space="0" w:color="auto"/>
        <w:left w:val="none" w:sz="0" w:space="0" w:color="auto"/>
        <w:bottom w:val="none" w:sz="0" w:space="0" w:color="auto"/>
        <w:right w:val="none" w:sz="0" w:space="0" w:color="auto"/>
      </w:divBdr>
    </w:div>
    <w:div w:id="1305431116">
      <w:bodyDiv w:val="1"/>
      <w:marLeft w:val="0"/>
      <w:marRight w:val="0"/>
      <w:marTop w:val="0"/>
      <w:marBottom w:val="0"/>
      <w:divBdr>
        <w:top w:val="none" w:sz="0" w:space="0" w:color="auto"/>
        <w:left w:val="none" w:sz="0" w:space="0" w:color="auto"/>
        <w:bottom w:val="none" w:sz="0" w:space="0" w:color="auto"/>
        <w:right w:val="none" w:sz="0" w:space="0" w:color="auto"/>
      </w:divBdr>
    </w:div>
    <w:div w:id="1305694005">
      <w:bodyDiv w:val="1"/>
      <w:marLeft w:val="0"/>
      <w:marRight w:val="0"/>
      <w:marTop w:val="0"/>
      <w:marBottom w:val="0"/>
      <w:divBdr>
        <w:top w:val="none" w:sz="0" w:space="0" w:color="auto"/>
        <w:left w:val="none" w:sz="0" w:space="0" w:color="auto"/>
        <w:bottom w:val="none" w:sz="0" w:space="0" w:color="auto"/>
        <w:right w:val="none" w:sz="0" w:space="0" w:color="auto"/>
      </w:divBdr>
    </w:div>
    <w:div w:id="1305812101">
      <w:bodyDiv w:val="1"/>
      <w:marLeft w:val="0"/>
      <w:marRight w:val="0"/>
      <w:marTop w:val="0"/>
      <w:marBottom w:val="0"/>
      <w:divBdr>
        <w:top w:val="none" w:sz="0" w:space="0" w:color="auto"/>
        <w:left w:val="none" w:sz="0" w:space="0" w:color="auto"/>
        <w:bottom w:val="none" w:sz="0" w:space="0" w:color="auto"/>
        <w:right w:val="none" w:sz="0" w:space="0" w:color="auto"/>
      </w:divBdr>
    </w:div>
    <w:div w:id="1306085387">
      <w:bodyDiv w:val="1"/>
      <w:marLeft w:val="0"/>
      <w:marRight w:val="0"/>
      <w:marTop w:val="0"/>
      <w:marBottom w:val="0"/>
      <w:divBdr>
        <w:top w:val="none" w:sz="0" w:space="0" w:color="auto"/>
        <w:left w:val="none" w:sz="0" w:space="0" w:color="auto"/>
        <w:bottom w:val="none" w:sz="0" w:space="0" w:color="auto"/>
        <w:right w:val="none" w:sz="0" w:space="0" w:color="auto"/>
      </w:divBdr>
    </w:div>
    <w:div w:id="1306086496">
      <w:bodyDiv w:val="1"/>
      <w:marLeft w:val="0"/>
      <w:marRight w:val="0"/>
      <w:marTop w:val="0"/>
      <w:marBottom w:val="0"/>
      <w:divBdr>
        <w:top w:val="none" w:sz="0" w:space="0" w:color="auto"/>
        <w:left w:val="none" w:sz="0" w:space="0" w:color="auto"/>
        <w:bottom w:val="none" w:sz="0" w:space="0" w:color="auto"/>
        <w:right w:val="none" w:sz="0" w:space="0" w:color="auto"/>
      </w:divBdr>
    </w:div>
    <w:div w:id="1307859970">
      <w:bodyDiv w:val="1"/>
      <w:marLeft w:val="0"/>
      <w:marRight w:val="0"/>
      <w:marTop w:val="0"/>
      <w:marBottom w:val="0"/>
      <w:divBdr>
        <w:top w:val="none" w:sz="0" w:space="0" w:color="auto"/>
        <w:left w:val="none" w:sz="0" w:space="0" w:color="auto"/>
        <w:bottom w:val="none" w:sz="0" w:space="0" w:color="auto"/>
        <w:right w:val="none" w:sz="0" w:space="0" w:color="auto"/>
      </w:divBdr>
    </w:div>
    <w:div w:id="1307860556">
      <w:bodyDiv w:val="1"/>
      <w:marLeft w:val="0"/>
      <w:marRight w:val="0"/>
      <w:marTop w:val="0"/>
      <w:marBottom w:val="0"/>
      <w:divBdr>
        <w:top w:val="none" w:sz="0" w:space="0" w:color="auto"/>
        <w:left w:val="none" w:sz="0" w:space="0" w:color="auto"/>
        <w:bottom w:val="none" w:sz="0" w:space="0" w:color="auto"/>
        <w:right w:val="none" w:sz="0" w:space="0" w:color="auto"/>
      </w:divBdr>
    </w:div>
    <w:div w:id="1308166913">
      <w:bodyDiv w:val="1"/>
      <w:marLeft w:val="0"/>
      <w:marRight w:val="0"/>
      <w:marTop w:val="0"/>
      <w:marBottom w:val="0"/>
      <w:divBdr>
        <w:top w:val="none" w:sz="0" w:space="0" w:color="auto"/>
        <w:left w:val="none" w:sz="0" w:space="0" w:color="auto"/>
        <w:bottom w:val="none" w:sz="0" w:space="0" w:color="auto"/>
        <w:right w:val="none" w:sz="0" w:space="0" w:color="auto"/>
      </w:divBdr>
    </w:div>
    <w:div w:id="1308435033">
      <w:bodyDiv w:val="1"/>
      <w:marLeft w:val="0"/>
      <w:marRight w:val="0"/>
      <w:marTop w:val="0"/>
      <w:marBottom w:val="0"/>
      <w:divBdr>
        <w:top w:val="none" w:sz="0" w:space="0" w:color="auto"/>
        <w:left w:val="none" w:sz="0" w:space="0" w:color="auto"/>
        <w:bottom w:val="none" w:sz="0" w:space="0" w:color="auto"/>
        <w:right w:val="none" w:sz="0" w:space="0" w:color="auto"/>
      </w:divBdr>
    </w:div>
    <w:div w:id="1308513950">
      <w:bodyDiv w:val="1"/>
      <w:marLeft w:val="0"/>
      <w:marRight w:val="0"/>
      <w:marTop w:val="0"/>
      <w:marBottom w:val="0"/>
      <w:divBdr>
        <w:top w:val="none" w:sz="0" w:space="0" w:color="auto"/>
        <w:left w:val="none" w:sz="0" w:space="0" w:color="auto"/>
        <w:bottom w:val="none" w:sz="0" w:space="0" w:color="auto"/>
        <w:right w:val="none" w:sz="0" w:space="0" w:color="auto"/>
      </w:divBdr>
    </w:div>
    <w:div w:id="1308557843">
      <w:bodyDiv w:val="1"/>
      <w:marLeft w:val="0"/>
      <w:marRight w:val="0"/>
      <w:marTop w:val="0"/>
      <w:marBottom w:val="0"/>
      <w:divBdr>
        <w:top w:val="none" w:sz="0" w:space="0" w:color="auto"/>
        <w:left w:val="none" w:sz="0" w:space="0" w:color="auto"/>
        <w:bottom w:val="none" w:sz="0" w:space="0" w:color="auto"/>
        <w:right w:val="none" w:sz="0" w:space="0" w:color="auto"/>
      </w:divBdr>
    </w:div>
    <w:div w:id="1308586085">
      <w:bodyDiv w:val="1"/>
      <w:marLeft w:val="0"/>
      <w:marRight w:val="0"/>
      <w:marTop w:val="0"/>
      <w:marBottom w:val="0"/>
      <w:divBdr>
        <w:top w:val="none" w:sz="0" w:space="0" w:color="auto"/>
        <w:left w:val="none" w:sz="0" w:space="0" w:color="auto"/>
        <w:bottom w:val="none" w:sz="0" w:space="0" w:color="auto"/>
        <w:right w:val="none" w:sz="0" w:space="0" w:color="auto"/>
      </w:divBdr>
    </w:div>
    <w:div w:id="1308625655">
      <w:bodyDiv w:val="1"/>
      <w:marLeft w:val="0"/>
      <w:marRight w:val="0"/>
      <w:marTop w:val="0"/>
      <w:marBottom w:val="0"/>
      <w:divBdr>
        <w:top w:val="none" w:sz="0" w:space="0" w:color="auto"/>
        <w:left w:val="none" w:sz="0" w:space="0" w:color="auto"/>
        <w:bottom w:val="none" w:sz="0" w:space="0" w:color="auto"/>
        <w:right w:val="none" w:sz="0" w:space="0" w:color="auto"/>
      </w:divBdr>
    </w:div>
    <w:div w:id="1308976819">
      <w:bodyDiv w:val="1"/>
      <w:marLeft w:val="0"/>
      <w:marRight w:val="0"/>
      <w:marTop w:val="0"/>
      <w:marBottom w:val="0"/>
      <w:divBdr>
        <w:top w:val="none" w:sz="0" w:space="0" w:color="auto"/>
        <w:left w:val="none" w:sz="0" w:space="0" w:color="auto"/>
        <w:bottom w:val="none" w:sz="0" w:space="0" w:color="auto"/>
        <w:right w:val="none" w:sz="0" w:space="0" w:color="auto"/>
      </w:divBdr>
    </w:div>
    <w:div w:id="1309095026">
      <w:bodyDiv w:val="1"/>
      <w:marLeft w:val="0"/>
      <w:marRight w:val="0"/>
      <w:marTop w:val="0"/>
      <w:marBottom w:val="0"/>
      <w:divBdr>
        <w:top w:val="none" w:sz="0" w:space="0" w:color="auto"/>
        <w:left w:val="none" w:sz="0" w:space="0" w:color="auto"/>
        <w:bottom w:val="none" w:sz="0" w:space="0" w:color="auto"/>
        <w:right w:val="none" w:sz="0" w:space="0" w:color="auto"/>
      </w:divBdr>
    </w:div>
    <w:div w:id="1309165056">
      <w:bodyDiv w:val="1"/>
      <w:marLeft w:val="0"/>
      <w:marRight w:val="0"/>
      <w:marTop w:val="0"/>
      <w:marBottom w:val="0"/>
      <w:divBdr>
        <w:top w:val="none" w:sz="0" w:space="0" w:color="auto"/>
        <w:left w:val="none" w:sz="0" w:space="0" w:color="auto"/>
        <w:bottom w:val="none" w:sz="0" w:space="0" w:color="auto"/>
        <w:right w:val="none" w:sz="0" w:space="0" w:color="auto"/>
      </w:divBdr>
    </w:div>
    <w:div w:id="1309167924">
      <w:bodyDiv w:val="1"/>
      <w:marLeft w:val="0"/>
      <w:marRight w:val="0"/>
      <w:marTop w:val="0"/>
      <w:marBottom w:val="0"/>
      <w:divBdr>
        <w:top w:val="none" w:sz="0" w:space="0" w:color="auto"/>
        <w:left w:val="none" w:sz="0" w:space="0" w:color="auto"/>
        <w:bottom w:val="none" w:sz="0" w:space="0" w:color="auto"/>
        <w:right w:val="none" w:sz="0" w:space="0" w:color="auto"/>
      </w:divBdr>
    </w:div>
    <w:div w:id="1309238386">
      <w:bodyDiv w:val="1"/>
      <w:marLeft w:val="0"/>
      <w:marRight w:val="0"/>
      <w:marTop w:val="0"/>
      <w:marBottom w:val="0"/>
      <w:divBdr>
        <w:top w:val="none" w:sz="0" w:space="0" w:color="auto"/>
        <w:left w:val="none" w:sz="0" w:space="0" w:color="auto"/>
        <w:bottom w:val="none" w:sz="0" w:space="0" w:color="auto"/>
        <w:right w:val="none" w:sz="0" w:space="0" w:color="auto"/>
      </w:divBdr>
    </w:div>
    <w:div w:id="1309241184">
      <w:bodyDiv w:val="1"/>
      <w:marLeft w:val="0"/>
      <w:marRight w:val="0"/>
      <w:marTop w:val="0"/>
      <w:marBottom w:val="0"/>
      <w:divBdr>
        <w:top w:val="none" w:sz="0" w:space="0" w:color="auto"/>
        <w:left w:val="none" w:sz="0" w:space="0" w:color="auto"/>
        <w:bottom w:val="none" w:sz="0" w:space="0" w:color="auto"/>
        <w:right w:val="none" w:sz="0" w:space="0" w:color="auto"/>
      </w:divBdr>
    </w:div>
    <w:div w:id="1309245385">
      <w:bodyDiv w:val="1"/>
      <w:marLeft w:val="0"/>
      <w:marRight w:val="0"/>
      <w:marTop w:val="0"/>
      <w:marBottom w:val="0"/>
      <w:divBdr>
        <w:top w:val="none" w:sz="0" w:space="0" w:color="auto"/>
        <w:left w:val="none" w:sz="0" w:space="0" w:color="auto"/>
        <w:bottom w:val="none" w:sz="0" w:space="0" w:color="auto"/>
        <w:right w:val="none" w:sz="0" w:space="0" w:color="auto"/>
      </w:divBdr>
    </w:div>
    <w:div w:id="1309359538">
      <w:bodyDiv w:val="1"/>
      <w:marLeft w:val="0"/>
      <w:marRight w:val="0"/>
      <w:marTop w:val="0"/>
      <w:marBottom w:val="0"/>
      <w:divBdr>
        <w:top w:val="none" w:sz="0" w:space="0" w:color="auto"/>
        <w:left w:val="none" w:sz="0" w:space="0" w:color="auto"/>
        <w:bottom w:val="none" w:sz="0" w:space="0" w:color="auto"/>
        <w:right w:val="none" w:sz="0" w:space="0" w:color="auto"/>
      </w:divBdr>
    </w:div>
    <w:div w:id="1309362307">
      <w:bodyDiv w:val="1"/>
      <w:marLeft w:val="0"/>
      <w:marRight w:val="0"/>
      <w:marTop w:val="0"/>
      <w:marBottom w:val="0"/>
      <w:divBdr>
        <w:top w:val="none" w:sz="0" w:space="0" w:color="auto"/>
        <w:left w:val="none" w:sz="0" w:space="0" w:color="auto"/>
        <w:bottom w:val="none" w:sz="0" w:space="0" w:color="auto"/>
        <w:right w:val="none" w:sz="0" w:space="0" w:color="auto"/>
      </w:divBdr>
    </w:div>
    <w:div w:id="1309479030">
      <w:bodyDiv w:val="1"/>
      <w:marLeft w:val="0"/>
      <w:marRight w:val="0"/>
      <w:marTop w:val="0"/>
      <w:marBottom w:val="0"/>
      <w:divBdr>
        <w:top w:val="none" w:sz="0" w:space="0" w:color="auto"/>
        <w:left w:val="none" w:sz="0" w:space="0" w:color="auto"/>
        <w:bottom w:val="none" w:sz="0" w:space="0" w:color="auto"/>
        <w:right w:val="none" w:sz="0" w:space="0" w:color="auto"/>
      </w:divBdr>
    </w:div>
    <w:div w:id="1309480597">
      <w:bodyDiv w:val="1"/>
      <w:marLeft w:val="0"/>
      <w:marRight w:val="0"/>
      <w:marTop w:val="0"/>
      <w:marBottom w:val="0"/>
      <w:divBdr>
        <w:top w:val="none" w:sz="0" w:space="0" w:color="auto"/>
        <w:left w:val="none" w:sz="0" w:space="0" w:color="auto"/>
        <w:bottom w:val="none" w:sz="0" w:space="0" w:color="auto"/>
        <w:right w:val="none" w:sz="0" w:space="0" w:color="auto"/>
      </w:divBdr>
    </w:div>
    <w:div w:id="1309628033">
      <w:bodyDiv w:val="1"/>
      <w:marLeft w:val="0"/>
      <w:marRight w:val="0"/>
      <w:marTop w:val="0"/>
      <w:marBottom w:val="0"/>
      <w:divBdr>
        <w:top w:val="none" w:sz="0" w:space="0" w:color="auto"/>
        <w:left w:val="none" w:sz="0" w:space="0" w:color="auto"/>
        <w:bottom w:val="none" w:sz="0" w:space="0" w:color="auto"/>
        <w:right w:val="none" w:sz="0" w:space="0" w:color="auto"/>
      </w:divBdr>
    </w:div>
    <w:div w:id="1309673682">
      <w:bodyDiv w:val="1"/>
      <w:marLeft w:val="0"/>
      <w:marRight w:val="0"/>
      <w:marTop w:val="0"/>
      <w:marBottom w:val="0"/>
      <w:divBdr>
        <w:top w:val="none" w:sz="0" w:space="0" w:color="auto"/>
        <w:left w:val="none" w:sz="0" w:space="0" w:color="auto"/>
        <w:bottom w:val="none" w:sz="0" w:space="0" w:color="auto"/>
        <w:right w:val="none" w:sz="0" w:space="0" w:color="auto"/>
      </w:divBdr>
    </w:div>
    <w:div w:id="1309823110">
      <w:bodyDiv w:val="1"/>
      <w:marLeft w:val="0"/>
      <w:marRight w:val="0"/>
      <w:marTop w:val="0"/>
      <w:marBottom w:val="0"/>
      <w:divBdr>
        <w:top w:val="none" w:sz="0" w:space="0" w:color="auto"/>
        <w:left w:val="none" w:sz="0" w:space="0" w:color="auto"/>
        <w:bottom w:val="none" w:sz="0" w:space="0" w:color="auto"/>
        <w:right w:val="none" w:sz="0" w:space="0" w:color="auto"/>
      </w:divBdr>
    </w:div>
    <w:div w:id="1310013827">
      <w:bodyDiv w:val="1"/>
      <w:marLeft w:val="0"/>
      <w:marRight w:val="0"/>
      <w:marTop w:val="0"/>
      <w:marBottom w:val="0"/>
      <w:divBdr>
        <w:top w:val="none" w:sz="0" w:space="0" w:color="auto"/>
        <w:left w:val="none" w:sz="0" w:space="0" w:color="auto"/>
        <w:bottom w:val="none" w:sz="0" w:space="0" w:color="auto"/>
        <w:right w:val="none" w:sz="0" w:space="0" w:color="auto"/>
      </w:divBdr>
    </w:div>
    <w:div w:id="1310135565">
      <w:bodyDiv w:val="1"/>
      <w:marLeft w:val="0"/>
      <w:marRight w:val="0"/>
      <w:marTop w:val="0"/>
      <w:marBottom w:val="0"/>
      <w:divBdr>
        <w:top w:val="none" w:sz="0" w:space="0" w:color="auto"/>
        <w:left w:val="none" w:sz="0" w:space="0" w:color="auto"/>
        <w:bottom w:val="none" w:sz="0" w:space="0" w:color="auto"/>
        <w:right w:val="none" w:sz="0" w:space="0" w:color="auto"/>
      </w:divBdr>
    </w:div>
    <w:div w:id="1310138138">
      <w:bodyDiv w:val="1"/>
      <w:marLeft w:val="0"/>
      <w:marRight w:val="0"/>
      <w:marTop w:val="0"/>
      <w:marBottom w:val="0"/>
      <w:divBdr>
        <w:top w:val="none" w:sz="0" w:space="0" w:color="auto"/>
        <w:left w:val="none" w:sz="0" w:space="0" w:color="auto"/>
        <w:bottom w:val="none" w:sz="0" w:space="0" w:color="auto"/>
        <w:right w:val="none" w:sz="0" w:space="0" w:color="auto"/>
      </w:divBdr>
    </w:div>
    <w:div w:id="1310205100">
      <w:bodyDiv w:val="1"/>
      <w:marLeft w:val="0"/>
      <w:marRight w:val="0"/>
      <w:marTop w:val="0"/>
      <w:marBottom w:val="0"/>
      <w:divBdr>
        <w:top w:val="none" w:sz="0" w:space="0" w:color="auto"/>
        <w:left w:val="none" w:sz="0" w:space="0" w:color="auto"/>
        <w:bottom w:val="none" w:sz="0" w:space="0" w:color="auto"/>
        <w:right w:val="none" w:sz="0" w:space="0" w:color="auto"/>
      </w:divBdr>
    </w:div>
    <w:div w:id="1310285981">
      <w:bodyDiv w:val="1"/>
      <w:marLeft w:val="0"/>
      <w:marRight w:val="0"/>
      <w:marTop w:val="0"/>
      <w:marBottom w:val="0"/>
      <w:divBdr>
        <w:top w:val="none" w:sz="0" w:space="0" w:color="auto"/>
        <w:left w:val="none" w:sz="0" w:space="0" w:color="auto"/>
        <w:bottom w:val="none" w:sz="0" w:space="0" w:color="auto"/>
        <w:right w:val="none" w:sz="0" w:space="0" w:color="auto"/>
      </w:divBdr>
    </w:div>
    <w:div w:id="1310357003">
      <w:bodyDiv w:val="1"/>
      <w:marLeft w:val="0"/>
      <w:marRight w:val="0"/>
      <w:marTop w:val="0"/>
      <w:marBottom w:val="0"/>
      <w:divBdr>
        <w:top w:val="none" w:sz="0" w:space="0" w:color="auto"/>
        <w:left w:val="none" w:sz="0" w:space="0" w:color="auto"/>
        <w:bottom w:val="none" w:sz="0" w:space="0" w:color="auto"/>
        <w:right w:val="none" w:sz="0" w:space="0" w:color="auto"/>
      </w:divBdr>
    </w:div>
    <w:div w:id="1310406051">
      <w:bodyDiv w:val="1"/>
      <w:marLeft w:val="0"/>
      <w:marRight w:val="0"/>
      <w:marTop w:val="0"/>
      <w:marBottom w:val="0"/>
      <w:divBdr>
        <w:top w:val="none" w:sz="0" w:space="0" w:color="auto"/>
        <w:left w:val="none" w:sz="0" w:space="0" w:color="auto"/>
        <w:bottom w:val="none" w:sz="0" w:space="0" w:color="auto"/>
        <w:right w:val="none" w:sz="0" w:space="0" w:color="auto"/>
      </w:divBdr>
    </w:div>
    <w:div w:id="1310482397">
      <w:bodyDiv w:val="1"/>
      <w:marLeft w:val="0"/>
      <w:marRight w:val="0"/>
      <w:marTop w:val="0"/>
      <w:marBottom w:val="0"/>
      <w:divBdr>
        <w:top w:val="none" w:sz="0" w:space="0" w:color="auto"/>
        <w:left w:val="none" w:sz="0" w:space="0" w:color="auto"/>
        <w:bottom w:val="none" w:sz="0" w:space="0" w:color="auto"/>
        <w:right w:val="none" w:sz="0" w:space="0" w:color="auto"/>
      </w:divBdr>
    </w:div>
    <w:div w:id="1310592634">
      <w:bodyDiv w:val="1"/>
      <w:marLeft w:val="0"/>
      <w:marRight w:val="0"/>
      <w:marTop w:val="0"/>
      <w:marBottom w:val="0"/>
      <w:divBdr>
        <w:top w:val="none" w:sz="0" w:space="0" w:color="auto"/>
        <w:left w:val="none" w:sz="0" w:space="0" w:color="auto"/>
        <w:bottom w:val="none" w:sz="0" w:space="0" w:color="auto"/>
        <w:right w:val="none" w:sz="0" w:space="0" w:color="auto"/>
      </w:divBdr>
    </w:div>
    <w:div w:id="1311207482">
      <w:bodyDiv w:val="1"/>
      <w:marLeft w:val="0"/>
      <w:marRight w:val="0"/>
      <w:marTop w:val="0"/>
      <w:marBottom w:val="0"/>
      <w:divBdr>
        <w:top w:val="none" w:sz="0" w:space="0" w:color="auto"/>
        <w:left w:val="none" w:sz="0" w:space="0" w:color="auto"/>
        <w:bottom w:val="none" w:sz="0" w:space="0" w:color="auto"/>
        <w:right w:val="none" w:sz="0" w:space="0" w:color="auto"/>
      </w:divBdr>
    </w:div>
    <w:div w:id="1311323249">
      <w:bodyDiv w:val="1"/>
      <w:marLeft w:val="0"/>
      <w:marRight w:val="0"/>
      <w:marTop w:val="0"/>
      <w:marBottom w:val="0"/>
      <w:divBdr>
        <w:top w:val="none" w:sz="0" w:space="0" w:color="auto"/>
        <w:left w:val="none" w:sz="0" w:space="0" w:color="auto"/>
        <w:bottom w:val="none" w:sz="0" w:space="0" w:color="auto"/>
        <w:right w:val="none" w:sz="0" w:space="0" w:color="auto"/>
      </w:divBdr>
    </w:div>
    <w:div w:id="1311709136">
      <w:bodyDiv w:val="1"/>
      <w:marLeft w:val="0"/>
      <w:marRight w:val="0"/>
      <w:marTop w:val="0"/>
      <w:marBottom w:val="0"/>
      <w:divBdr>
        <w:top w:val="none" w:sz="0" w:space="0" w:color="auto"/>
        <w:left w:val="none" w:sz="0" w:space="0" w:color="auto"/>
        <w:bottom w:val="none" w:sz="0" w:space="0" w:color="auto"/>
        <w:right w:val="none" w:sz="0" w:space="0" w:color="auto"/>
      </w:divBdr>
    </w:div>
    <w:div w:id="1311784373">
      <w:bodyDiv w:val="1"/>
      <w:marLeft w:val="0"/>
      <w:marRight w:val="0"/>
      <w:marTop w:val="0"/>
      <w:marBottom w:val="0"/>
      <w:divBdr>
        <w:top w:val="none" w:sz="0" w:space="0" w:color="auto"/>
        <w:left w:val="none" w:sz="0" w:space="0" w:color="auto"/>
        <w:bottom w:val="none" w:sz="0" w:space="0" w:color="auto"/>
        <w:right w:val="none" w:sz="0" w:space="0" w:color="auto"/>
      </w:divBdr>
    </w:div>
    <w:div w:id="1311906156">
      <w:bodyDiv w:val="1"/>
      <w:marLeft w:val="0"/>
      <w:marRight w:val="0"/>
      <w:marTop w:val="0"/>
      <w:marBottom w:val="0"/>
      <w:divBdr>
        <w:top w:val="none" w:sz="0" w:space="0" w:color="auto"/>
        <w:left w:val="none" w:sz="0" w:space="0" w:color="auto"/>
        <w:bottom w:val="none" w:sz="0" w:space="0" w:color="auto"/>
        <w:right w:val="none" w:sz="0" w:space="0" w:color="auto"/>
      </w:divBdr>
    </w:div>
    <w:div w:id="1312321811">
      <w:bodyDiv w:val="1"/>
      <w:marLeft w:val="0"/>
      <w:marRight w:val="0"/>
      <w:marTop w:val="0"/>
      <w:marBottom w:val="0"/>
      <w:divBdr>
        <w:top w:val="none" w:sz="0" w:space="0" w:color="auto"/>
        <w:left w:val="none" w:sz="0" w:space="0" w:color="auto"/>
        <w:bottom w:val="none" w:sz="0" w:space="0" w:color="auto"/>
        <w:right w:val="none" w:sz="0" w:space="0" w:color="auto"/>
      </w:divBdr>
    </w:div>
    <w:div w:id="1312516420">
      <w:bodyDiv w:val="1"/>
      <w:marLeft w:val="0"/>
      <w:marRight w:val="0"/>
      <w:marTop w:val="0"/>
      <w:marBottom w:val="0"/>
      <w:divBdr>
        <w:top w:val="none" w:sz="0" w:space="0" w:color="auto"/>
        <w:left w:val="none" w:sz="0" w:space="0" w:color="auto"/>
        <w:bottom w:val="none" w:sz="0" w:space="0" w:color="auto"/>
        <w:right w:val="none" w:sz="0" w:space="0" w:color="auto"/>
      </w:divBdr>
    </w:div>
    <w:div w:id="1312563933">
      <w:bodyDiv w:val="1"/>
      <w:marLeft w:val="0"/>
      <w:marRight w:val="0"/>
      <w:marTop w:val="0"/>
      <w:marBottom w:val="0"/>
      <w:divBdr>
        <w:top w:val="none" w:sz="0" w:space="0" w:color="auto"/>
        <w:left w:val="none" w:sz="0" w:space="0" w:color="auto"/>
        <w:bottom w:val="none" w:sz="0" w:space="0" w:color="auto"/>
        <w:right w:val="none" w:sz="0" w:space="0" w:color="auto"/>
      </w:divBdr>
    </w:div>
    <w:div w:id="1313095453">
      <w:bodyDiv w:val="1"/>
      <w:marLeft w:val="0"/>
      <w:marRight w:val="0"/>
      <w:marTop w:val="0"/>
      <w:marBottom w:val="0"/>
      <w:divBdr>
        <w:top w:val="none" w:sz="0" w:space="0" w:color="auto"/>
        <w:left w:val="none" w:sz="0" w:space="0" w:color="auto"/>
        <w:bottom w:val="none" w:sz="0" w:space="0" w:color="auto"/>
        <w:right w:val="none" w:sz="0" w:space="0" w:color="auto"/>
      </w:divBdr>
    </w:div>
    <w:div w:id="1313173864">
      <w:bodyDiv w:val="1"/>
      <w:marLeft w:val="0"/>
      <w:marRight w:val="0"/>
      <w:marTop w:val="0"/>
      <w:marBottom w:val="0"/>
      <w:divBdr>
        <w:top w:val="none" w:sz="0" w:space="0" w:color="auto"/>
        <w:left w:val="none" w:sz="0" w:space="0" w:color="auto"/>
        <w:bottom w:val="none" w:sz="0" w:space="0" w:color="auto"/>
        <w:right w:val="none" w:sz="0" w:space="0" w:color="auto"/>
      </w:divBdr>
    </w:div>
    <w:div w:id="1313173870">
      <w:bodyDiv w:val="1"/>
      <w:marLeft w:val="0"/>
      <w:marRight w:val="0"/>
      <w:marTop w:val="0"/>
      <w:marBottom w:val="0"/>
      <w:divBdr>
        <w:top w:val="none" w:sz="0" w:space="0" w:color="auto"/>
        <w:left w:val="none" w:sz="0" w:space="0" w:color="auto"/>
        <w:bottom w:val="none" w:sz="0" w:space="0" w:color="auto"/>
        <w:right w:val="none" w:sz="0" w:space="0" w:color="auto"/>
      </w:divBdr>
    </w:div>
    <w:div w:id="1313219800">
      <w:bodyDiv w:val="1"/>
      <w:marLeft w:val="0"/>
      <w:marRight w:val="0"/>
      <w:marTop w:val="0"/>
      <w:marBottom w:val="0"/>
      <w:divBdr>
        <w:top w:val="none" w:sz="0" w:space="0" w:color="auto"/>
        <w:left w:val="none" w:sz="0" w:space="0" w:color="auto"/>
        <w:bottom w:val="none" w:sz="0" w:space="0" w:color="auto"/>
        <w:right w:val="none" w:sz="0" w:space="0" w:color="auto"/>
      </w:divBdr>
    </w:div>
    <w:div w:id="1313371753">
      <w:bodyDiv w:val="1"/>
      <w:marLeft w:val="0"/>
      <w:marRight w:val="0"/>
      <w:marTop w:val="0"/>
      <w:marBottom w:val="0"/>
      <w:divBdr>
        <w:top w:val="none" w:sz="0" w:space="0" w:color="auto"/>
        <w:left w:val="none" w:sz="0" w:space="0" w:color="auto"/>
        <w:bottom w:val="none" w:sz="0" w:space="0" w:color="auto"/>
        <w:right w:val="none" w:sz="0" w:space="0" w:color="auto"/>
      </w:divBdr>
    </w:div>
    <w:div w:id="1313751845">
      <w:bodyDiv w:val="1"/>
      <w:marLeft w:val="0"/>
      <w:marRight w:val="0"/>
      <w:marTop w:val="0"/>
      <w:marBottom w:val="0"/>
      <w:divBdr>
        <w:top w:val="none" w:sz="0" w:space="0" w:color="auto"/>
        <w:left w:val="none" w:sz="0" w:space="0" w:color="auto"/>
        <w:bottom w:val="none" w:sz="0" w:space="0" w:color="auto"/>
        <w:right w:val="none" w:sz="0" w:space="0" w:color="auto"/>
      </w:divBdr>
    </w:div>
    <w:div w:id="1313868806">
      <w:bodyDiv w:val="1"/>
      <w:marLeft w:val="0"/>
      <w:marRight w:val="0"/>
      <w:marTop w:val="0"/>
      <w:marBottom w:val="0"/>
      <w:divBdr>
        <w:top w:val="none" w:sz="0" w:space="0" w:color="auto"/>
        <w:left w:val="none" w:sz="0" w:space="0" w:color="auto"/>
        <w:bottom w:val="none" w:sz="0" w:space="0" w:color="auto"/>
        <w:right w:val="none" w:sz="0" w:space="0" w:color="auto"/>
      </w:divBdr>
    </w:div>
    <w:div w:id="1313949963">
      <w:bodyDiv w:val="1"/>
      <w:marLeft w:val="0"/>
      <w:marRight w:val="0"/>
      <w:marTop w:val="0"/>
      <w:marBottom w:val="0"/>
      <w:divBdr>
        <w:top w:val="none" w:sz="0" w:space="0" w:color="auto"/>
        <w:left w:val="none" w:sz="0" w:space="0" w:color="auto"/>
        <w:bottom w:val="none" w:sz="0" w:space="0" w:color="auto"/>
        <w:right w:val="none" w:sz="0" w:space="0" w:color="auto"/>
      </w:divBdr>
    </w:div>
    <w:div w:id="1314218750">
      <w:bodyDiv w:val="1"/>
      <w:marLeft w:val="0"/>
      <w:marRight w:val="0"/>
      <w:marTop w:val="0"/>
      <w:marBottom w:val="0"/>
      <w:divBdr>
        <w:top w:val="none" w:sz="0" w:space="0" w:color="auto"/>
        <w:left w:val="none" w:sz="0" w:space="0" w:color="auto"/>
        <w:bottom w:val="none" w:sz="0" w:space="0" w:color="auto"/>
        <w:right w:val="none" w:sz="0" w:space="0" w:color="auto"/>
      </w:divBdr>
    </w:div>
    <w:div w:id="1314408467">
      <w:bodyDiv w:val="1"/>
      <w:marLeft w:val="0"/>
      <w:marRight w:val="0"/>
      <w:marTop w:val="0"/>
      <w:marBottom w:val="0"/>
      <w:divBdr>
        <w:top w:val="none" w:sz="0" w:space="0" w:color="auto"/>
        <w:left w:val="none" w:sz="0" w:space="0" w:color="auto"/>
        <w:bottom w:val="none" w:sz="0" w:space="0" w:color="auto"/>
        <w:right w:val="none" w:sz="0" w:space="0" w:color="auto"/>
      </w:divBdr>
    </w:div>
    <w:div w:id="1314607011">
      <w:bodyDiv w:val="1"/>
      <w:marLeft w:val="0"/>
      <w:marRight w:val="0"/>
      <w:marTop w:val="0"/>
      <w:marBottom w:val="0"/>
      <w:divBdr>
        <w:top w:val="none" w:sz="0" w:space="0" w:color="auto"/>
        <w:left w:val="none" w:sz="0" w:space="0" w:color="auto"/>
        <w:bottom w:val="none" w:sz="0" w:space="0" w:color="auto"/>
        <w:right w:val="none" w:sz="0" w:space="0" w:color="auto"/>
      </w:divBdr>
    </w:div>
    <w:div w:id="1314675163">
      <w:bodyDiv w:val="1"/>
      <w:marLeft w:val="0"/>
      <w:marRight w:val="0"/>
      <w:marTop w:val="0"/>
      <w:marBottom w:val="0"/>
      <w:divBdr>
        <w:top w:val="none" w:sz="0" w:space="0" w:color="auto"/>
        <w:left w:val="none" w:sz="0" w:space="0" w:color="auto"/>
        <w:bottom w:val="none" w:sz="0" w:space="0" w:color="auto"/>
        <w:right w:val="none" w:sz="0" w:space="0" w:color="auto"/>
      </w:divBdr>
    </w:div>
    <w:div w:id="1314992995">
      <w:bodyDiv w:val="1"/>
      <w:marLeft w:val="0"/>
      <w:marRight w:val="0"/>
      <w:marTop w:val="0"/>
      <w:marBottom w:val="0"/>
      <w:divBdr>
        <w:top w:val="none" w:sz="0" w:space="0" w:color="auto"/>
        <w:left w:val="none" w:sz="0" w:space="0" w:color="auto"/>
        <w:bottom w:val="none" w:sz="0" w:space="0" w:color="auto"/>
        <w:right w:val="none" w:sz="0" w:space="0" w:color="auto"/>
      </w:divBdr>
    </w:div>
    <w:div w:id="1315061278">
      <w:bodyDiv w:val="1"/>
      <w:marLeft w:val="0"/>
      <w:marRight w:val="0"/>
      <w:marTop w:val="0"/>
      <w:marBottom w:val="0"/>
      <w:divBdr>
        <w:top w:val="none" w:sz="0" w:space="0" w:color="auto"/>
        <w:left w:val="none" w:sz="0" w:space="0" w:color="auto"/>
        <w:bottom w:val="none" w:sz="0" w:space="0" w:color="auto"/>
        <w:right w:val="none" w:sz="0" w:space="0" w:color="auto"/>
      </w:divBdr>
    </w:div>
    <w:div w:id="1315065048">
      <w:bodyDiv w:val="1"/>
      <w:marLeft w:val="0"/>
      <w:marRight w:val="0"/>
      <w:marTop w:val="0"/>
      <w:marBottom w:val="0"/>
      <w:divBdr>
        <w:top w:val="none" w:sz="0" w:space="0" w:color="auto"/>
        <w:left w:val="none" w:sz="0" w:space="0" w:color="auto"/>
        <w:bottom w:val="none" w:sz="0" w:space="0" w:color="auto"/>
        <w:right w:val="none" w:sz="0" w:space="0" w:color="auto"/>
      </w:divBdr>
    </w:div>
    <w:div w:id="1315446789">
      <w:bodyDiv w:val="1"/>
      <w:marLeft w:val="0"/>
      <w:marRight w:val="0"/>
      <w:marTop w:val="0"/>
      <w:marBottom w:val="0"/>
      <w:divBdr>
        <w:top w:val="none" w:sz="0" w:space="0" w:color="auto"/>
        <w:left w:val="none" w:sz="0" w:space="0" w:color="auto"/>
        <w:bottom w:val="none" w:sz="0" w:space="0" w:color="auto"/>
        <w:right w:val="none" w:sz="0" w:space="0" w:color="auto"/>
      </w:divBdr>
    </w:div>
    <w:div w:id="1315523494">
      <w:bodyDiv w:val="1"/>
      <w:marLeft w:val="0"/>
      <w:marRight w:val="0"/>
      <w:marTop w:val="0"/>
      <w:marBottom w:val="0"/>
      <w:divBdr>
        <w:top w:val="none" w:sz="0" w:space="0" w:color="auto"/>
        <w:left w:val="none" w:sz="0" w:space="0" w:color="auto"/>
        <w:bottom w:val="none" w:sz="0" w:space="0" w:color="auto"/>
        <w:right w:val="none" w:sz="0" w:space="0" w:color="auto"/>
      </w:divBdr>
    </w:div>
    <w:div w:id="1315570313">
      <w:bodyDiv w:val="1"/>
      <w:marLeft w:val="0"/>
      <w:marRight w:val="0"/>
      <w:marTop w:val="0"/>
      <w:marBottom w:val="0"/>
      <w:divBdr>
        <w:top w:val="none" w:sz="0" w:space="0" w:color="auto"/>
        <w:left w:val="none" w:sz="0" w:space="0" w:color="auto"/>
        <w:bottom w:val="none" w:sz="0" w:space="0" w:color="auto"/>
        <w:right w:val="none" w:sz="0" w:space="0" w:color="auto"/>
      </w:divBdr>
    </w:div>
    <w:div w:id="1315599308">
      <w:bodyDiv w:val="1"/>
      <w:marLeft w:val="0"/>
      <w:marRight w:val="0"/>
      <w:marTop w:val="0"/>
      <w:marBottom w:val="0"/>
      <w:divBdr>
        <w:top w:val="none" w:sz="0" w:space="0" w:color="auto"/>
        <w:left w:val="none" w:sz="0" w:space="0" w:color="auto"/>
        <w:bottom w:val="none" w:sz="0" w:space="0" w:color="auto"/>
        <w:right w:val="none" w:sz="0" w:space="0" w:color="auto"/>
      </w:divBdr>
    </w:div>
    <w:div w:id="1315646443">
      <w:bodyDiv w:val="1"/>
      <w:marLeft w:val="0"/>
      <w:marRight w:val="0"/>
      <w:marTop w:val="0"/>
      <w:marBottom w:val="0"/>
      <w:divBdr>
        <w:top w:val="none" w:sz="0" w:space="0" w:color="auto"/>
        <w:left w:val="none" w:sz="0" w:space="0" w:color="auto"/>
        <w:bottom w:val="none" w:sz="0" w:space="0" w:color="auto"/>
        <w:right w:val="none" w:sz="0" w:space="0" w:color="auto"/>
      </w:divBdr>
    </w:div>
    <w:div w:id="1316106647">
      <w:bodyDiv w:val="1"/>
      <w:marLeft w:val="0"/>
      <w:marRight w:val="0"/>
      <w:marTop w:val="0"/>
      <w:marBottom w:val="0"/>
      <w:divBdr>
        <w:top w:val="none" w:sz="0" w:space="0" w:color="auto"/>
        <w:left w:val="none" w:sz="0" w:space="0" w:color="auto"/>
        <w:bottom w:val="none" w:sz="0" w:space="0" w:color="auto"/>
        <w:right w:val="none" w:sz="0" w:space="0" w:color="auto"/>
      </w:divBdr>
    </w:div>
    <w:div w:id="1316489949">
      <w:bodyDiv w:val="1"/>
      <w:marLeft w:val="0"/>
      <w:marRight w:val="0"/>
      <w:marTop w:val="0"/>
      <w:marBottom w:val="0"/>
      <w:divBdr>
        <w:top w:val="none" w:sz="0" w:space="0" w:color="auto"/>
        <w:left w:val="none" w:sz="0" w:space="0" w:color="auto"/>
        <w:bottom w:val="none" w:sz="0" w:space="0" w:color="auto"/>
        <w:right w:val="none" w:sz="0" w:space="0" w:color="auto"/>
      </w:divBdr>
    </w:div>
    <w:div w:id="1316643582">
      <w:bodyDiv w:val="1"/>
      <w:marLeft w:val="0"/>
      <w:marRight w:val="0"/>
      <w:marTop w:val="0"/>
      <w:marBottom w:val="0"/>
      <w:divBdr>
        <w:top w:val="none" w:sz="0" w:space="0" w:color="auto"/>
        <w:left w:val="none" w:sz="0" w:space="0" w:color="auto"/>
        <w:bottom w:val="none" w:sz="0" w:space="0" w:color="auto"/>
        <w:right w:val="none" w:sz="0" w:space="0" w:color="auto"/>
      </w:divBdr>
    </w:div>
    <w:div w:id="1316954027">
      <w:bodyDiv w:val="1"/>
      <w:marLeft w:val="0"/>
      <w:marRight w:val="0"/>
      <w:marTop w:val="0"/>
      <w:marBottom w:val="0"/>
      <w:divBdr>
        <w:top w:val="none" w:sz="0" w:space="0" w:color="auto"/>
        <w:left w:val="none" w:sz="0" w:space="0" w:color="auto"/>
        <w:bottom w:val="none" w:sz="0" w:space="0" w:color="auto"/>
        <w:right w:val="none" w:sz="0" w:space="0" w:color="auto"/>
      </w:divBdr>
    </w:div>
    <w:div w:id="1317077017">
      <w:bodyDiv w:val="1"/>
      <w:marLeft w:val="0"/>
      <w:marRight w:val="0"/>
      <w:marTop w:val="0"/>
      <w:marBottom w:val="0"/>
      <w:divBdr>
        <w:top w:val="none" w:sz="0" w:space="0" w:color="auto"/>
        <w:left w:val="none" w:sz="0" w:space="0" w:color="auto"/>
        <w:bottom w:val="none" w:sz="0" w:space="0" w:color="auto"/>
        <w:right w:val="none" w:sz="0" w:space="0" w:color="auto"/>
      </w:divBdr>
    </w:div>
    <w:div w:id="1317104007">
      <w:bodyDiv w:val="1"/>
      <w:marLeft w:val="0"/>
      <w:marRight w:val="0"/>
      <w:marTop w:val="0"/>
      <w:marBottom w:val="0"/>
      <w:divBdr>
        <w:top w:val="none" w:sz="0" w:space="0" w:color="auto"/>
        <w:left w:val="none" w:sz="0" w:space="0" w:color="auto"/>
        <w:bottom w:val="none" w:sz="0" w:space="0" w:color="auto"/>
        <w:right w:val="none" w:sz="0" w:space="0" w:color="auto"/>
      </w:divBdr>
    </w:div>
    <w:div w:id="1317294688">
      <w:bodyDiv w:val="1"/>
      <w:marLeft w:val="0"/>
      <w:marRight w:val="0"/>
      <w:marTop w:val="0"/>
      <w:marBottom w:val="0"/>
      <w:divBdr>
        <w:top w:val="none" w:sz="0" w:space="0" w:color="auto"/>
        <w:left w:val="none" w:sz="0" w:space="0" w:color="auto"/>
        <w:bottom w:val="none" w:sz="0" w:space="0" w:color="auto"/>
        <w:right w:val="none" w:sz="0" w:space="0" w:color="auto"/>
      </w:divBdr>
    </w:div>
    <w:div w:id="1317299253">
      <w:bodyDiv w:val="1"/>
      <w:marLeft w:val="0"/>
      <w:marRight w:val="0"/>
      <w:marTop w:val="0"/>
      <w:marBottom w:val="0"/>
      <w:divBdr>
        <w:top w:val="none" w:sz="0" w:space="0" w:color="auto"/>
        <w:left w:val="none" w:sz="0" w:space="0" w:color="auto"/>
        <w:bottom w:val="none" w:sz="0" w:space="0" w:color="auto"/>
        <w:right w:val="none" w:sz="0" w:space="0" w:color="auto"/>
      </w:divBdr>
    </w:div>
    <w:div w:id="1318191461">
      <w:bodyDiv w:val="1"/>
      <w:marLeft w:val="0"/>
      <w:marRight w:val="0"/>
      <w:marTop w:val="0"/>
      <w:marBottom w:val="0"/>
      <w:divBdr>
        <w:top w:val="none" w:sz="0" w:space="0" w:color="auto"/>
        <w:left w:val="none" w:sz="0" w:space="0" w:color="auto"/>
        <w:bottom w:val="none" w:sz="0" w:space="0" w:color="auto"/>
        <w:right w:val="none" w:sz="0" w:space="0" w:color="auto"/>
      </w:divBdr>
    </w:div>
    <w:div w:id="1318650030">
      <w:bodyDiv w:val="1"/>
      <w:marLeft w:val="0"/>
      <w:marRight w:val="0"/>
      <w:marTop w:val="0"/>
      <w:marBottom w:val="0"/>
      <w:divBdr>
        <w:top w:val="none" w:sz="0" w:space="0" w:color="auto"/>
        <w:left w:val="none" w:sz="0" w:space="0" w:color="auto"/>
        <w:bottom w:val="none" w:sz="0" w:space="0" w:color="auto"/>
        <w:right w:val="none" w:sz="0" w:space="0" w:color="auto"/>
      </w:divBdr>
    </w:div>
    <w:div w:id="1318798618">
      <w:bodyDiv w:val="1"/>
      <w:marLeft w:val="0"/>
      <w:marRight w:val="0"/>
      <w:marTop w:val="0"/>
      <w:marBottom w:val="0"/>
      <w:divBdr>
        <w:top w:val="none" w:sz="0" w:space="0" w:color="auto"/>
        <w:left w:val="none" w:sz="0" w:space="0" w:color="auto"/>
        <w:bottom w:val="none" w:sz="0" w:space="0" w:color="auto"/>
        <w:right w:val="none" w:sz="0" w:space="0" w:color="auto"/>
      </w:divBdr>
    </w:div>
    <w:div w:id="1318996740">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319655880">
      <w:bodyDiv w:val="1"/>
      <w:marLeft w:val="0"/>
      <w:marRight w:val="0"/>
      <w:marTop w:val="0"/>
      <w:marBottom w:val="0"/>
      <w:divBdr>
        <w:top w:val="none" w:sz="0" w:space="0" w:color="auto"/>
        <w:left w:val="none" w:sz="0" w:space="0" w:color="auto"/>
        <w:bottom w:val="none" w:sz="0" w:space="0" w:color="auto"/>
        <w:right w:val="none" w:sz="0" w:space="0" w:color="auto"/>
      </w:divBdr>
    </w:div>
    <w:div w:id="1319991703">
      <w:bodyDiv w:val="1"/>
      <w:marLeft w:val="0"/>
      <w:marRight w:val="0"/>
      <w:marTop w:val="0"/>
      <w:marBottom w:val="0"/>
      <w:divBdr>
        <w:top w:val="none" w:sz="0" w:space="0" w:color="auto"/>
        <w:left w:val="none" w:sz="0" w:space="0" w:color="auto"/>
        <w:bottom w:val="none" w:sz="0" w:space="0" w:color="auto"/>
        <w:right w:val="none" w:sz="0" w:space="0" w:color="auto"/>
      </w:divBdr>
    </w:div>
    <w:div w:id="1320113182">
      <w:bodyDiv w:val="1"/>
      <w:marLeft w:val="0"/>
      <w:marRight w:val="0"/>
      <w:marTop w:val="0"/>
      <w:marBottom w:val="0"/>
      <w:divBdr>
        <w:top w:val="none" w:sz="0" w:space="0" w:color="auto"/>
        <w:left w:val="none" w:sz="0" w:space="0" w:color="auto"/>
        <w:bottom w:val="none" w:sz="0" w:space="0" w:color="auto"/>
        <w:right w:val="none" w:sz="0" w:space="0" w:color="auto"/>
      </w:divBdr>
    </w:div>
    <w:div w:id="1320384188">
      <w:bodyDiv w:val="1"/>
      <w:marLeft w:val="0"/>
      <w:marRight w:val="0"/>
      <w:marTop w:val="0"/>
      <w:marBottom w:val="0"/>
      <w:divBdr>
        <w:top w:val="none" w:sz="0" w:space="0" w:color="auto"/>
        <w:left w:val="none" w:sz="0" w:space="0" w:color="auto"/>
        <w:bottom w:val="none" w:sz="0" w:space="0" w:color="auto"/>
        <w:right w:val="none" w:sz="0" w:space="0" w:color="auto"/>
      </w:divBdr>
    </w:div>
    <w:div w:id="1320499821">
      <w:bodyDiv w:val="1"/>
      <w:marLeft w:val="0"/>
      <w:marRight w:val="0"/>
      <w:marTop w:val="0"/>
      <w:marBottom w:val="0"/>
      <w:divBdr>
        <w:top w:val="none" w:sz="0" w:space="0" w:color="auto"/>
        <w:left w:val="none" w:sz="0" w:space="0" w:color="auto"/>
        <w:bottom w:val="none" w:sz="0" w:space="0" w:color="auto"/>
        <w:right w:val="none" w:sz="0" w:space="0" w:color="auto"/>
      </w:divBdr>
    </w:div>
    <w:div w:id="1320814622">
      <w:bodyDiv w:val="1"/>
      <w:marLeft w:val="0"/>
      <w:marRight w:val="0"/>
      <w:marTop w:val="0"/>
      <w:marBottom w:val="0"/>
      <w:divBdr>
        <w:top w:val="none" w:sz="0" w:space="0" w:color="auto"/>
        <w:left w:val="none" w:sz="0" w:space="0" w:color="auto"/>
        <w:bottom w:val="none" w:sz="0" w:space="0" w:color="auto"/>
        <w:right w:val="none" w:sz="0" w:space="0" w:color="auto"/>
      </w:divBdr>
    </w:div>
    <w:div w:id="1320814923">
      <w:bodyDiv w:val="1"/>
      <w:marLeft w:val="0"/>
      <w:marRight w:val="0"/>
      <w:marTop w:val="0"/>
      <w:marBottom w:val="0"/>
      <w:divBdr>
        <w:top w:val="none" w:sz="0" w:space="0" w:color="auto"/>
        <w:left w:val="none" w:sz="0" w:space="0" w:color="auto"/>
        <w:bottom w:val="none" w:sz="0" w:space="0" w:color="auto"/>
        <w:right w:val="none" w:sz="0" w:space="0" w:color="auto"/>
      </w:divBdr>
    </w:div>
    <w:div w:id="1320958040">
      <w:bodyDiv w:val="1"/>
      <w:marLeft w:val="0"/>
      <w:marRight w:val="0"/>
      <w:marTop w:val="0"/>
      <w:marBottom w:val="0"/>
      <w:divBdr>
        <w:top w:val="none" w:sz="0" w:space="0" w:color="auto"/>
        <w:left w:val="none" w:sz="0" w:space="0" w:color="auto"/>
        <w:bottom w:val="none" w:sz="0" w:space="0" w:color="auto"/>
        <w:right w:val="none" w:sz="0" w:space="0" w:color="auto"/>
      </w:divBdr>
    </w:div>
    <w:div w:id="1320960894">
      <w:bodyDiv w:val="1"/>
      <w:marLeft w:val="0"/>
      <w:marRight w:val="0"/>
      <w:marTop w:val="0"/>
      <w:marBottom w:val="0"/>
      <w:divBdr>
        <w:top w:val="none" w:sz="0" w:space="0" w:color="auto"/>
        <w:left w:val="none" w:sz="0" w:space="0" w:color="auto"/>
        <w:bottom w:val="none" w:sz="0" w:space="0" w:color="auto"/>
        <w:right w:val="none" w:sz="0" w:space="0" w:color="auto"/>
      </w:divBdr>
    </w:div>
    <w:div w:id="1321231340">
      <w:bodyDiv w:val="1"/>
      <w:marLeft w:val="0"/>
      <w:marRight w:val="0"/>
      <w:marTop w:val="0"/>
      <w:marBottom w:val="0"/>
      <w:divBdr>
        <w:top w:val="none" w:sz="0" w:space="0" w:color="auto"/>
        <w:left w:val="none" w:sz="0" w:space="0" w:color="auto"/>
        <w:bottom w:val="none" w:sz="0" w:space="0" w:color="auto"/>
        <w:right w:val="none" w:sz="0" w:space="0" w:color="auto"/>
      </w:divBdr>
    </w:div>
    <w:div w:id="1321542505">
      <w:bodyDiv w:val="1"/>
      <w:marLeft w:val="0"/>
      <w:marRight w:val="0"/>
      <w:marTop w:val="0"/>
      <w:marBottom w:val="0"/>
      <w:divBdr>
        <w:top w:val="none" w:sz="0" w:space="0" w:color="auto"/>
        <w:left w:val="none" w:sz="0" w:space="0" w:color="auto"/>
        <w:bottom w:val="none" w:sz="0" w:space="0" w:color="auto"/>
        <w:right w:val="none" w:sz="0" w:space="0" w:color="auto"/>
      </w:divBdr>
    </w:div>
    <w:div w:id="1322080340">
      <w:bodyDiv w:val="1"/>
      <w:marLeft w:val="0"/>
      <w:marRight w:val="0"/>
      <w:marTop w:val="0"/>
      <w:marBottom w:val="0"/>
      <w:divBdr>
        <w:top w:val="none" w:sz="0" w:space="0" w:color="auto"/>
        <w:left w:val="none" w:sz="0" w:space="0" w:color="auto"/>
        <w:bottom w:val="none" w:sz="0" w:space="0" w:color="auto"/>
        <w:right w:val="none" w:sz="0" w:space="0" w:color="auto"/>
      </w:divBdr>
    </w:div>
    <w:div w:id="1322082463">
      <w:bodyDiv w:val="1"/>
      <w:marLeft w:val="0"/>
      <w:marRight w:val="0"/>
      <w:marTop w:val="0"/>
      <w:marBottom w:val="0"/>
      <w:divBdr>
        <w:top w:val="none" w:sz="0" w:space="0" w:color="auto"/>
        <w:left w:val="none" w:sz="0" w:space="0" w:color="auto"/>
        <w:bottom w:val="none" w:sz="0" w:space="0" w:color="auto"/>
        <w:right w:val="none" w:sz="0" w:space="0" w:color="auto"/>
      </w:divBdr>
    </w:div>
    <w:div w:id="1322387527">
      <w:bodyDiv w:val="1"/>
      <w:marLeft w:val="0"/>
      <w:marRight w:val="0"/>
      <w:marTop w:val="0"/>
      <w:marBottom w:val="0"/>
      <w:divBdr>
        <w:top w:val="none" w:sz="0" w:space="0" w:color="auto"/>
        <w:left w:val="none" w:sz="0" w:space="0" w:color="auto"/>
        <w:bottom w:val="none" w:sz="0" w:space="0" w:color="auto"/>
        <w:right w:val="none" w:sz="0" w:space="0" w:color="auto"/>
      </w:divBdr>
    </w:div>
    <w:div w:id="1322394561">
      <w:bodyDiv w:val="1"/>
      <w:marLeft w:val="0"/>
      <w:marRight w:val="0"/>
      <w:marTop w:val="0"/>
      <w:marBottom w:val="0"/>
      <w:divBdr>
        <w:top w:val="none" w:sz="0" w:space="0" w:color="auto"/>
        <w:left w:val="none" w:sz="0" w:space="0" w:color="auto"/>
        <w:bottom w:val="none" w:sz="0" w:space="0" w:color="auto"/>
        <w:right w:val="none" w:sz="0" w:space="0" w:color="auto"/>
      </w:divBdr>
    </w:div>
    <w:div w:id="1322585952">
      <w:bodyDiv w:val="1"/>
      <w:marLeft w:val="0"/>
      <w:marRight w:val="0"/>
      <w:marTop w:val="0"/>
      <w:marBottom w:val="0"/>
      <w:divBdr>
        <w:top w:val="none" w:sz="0" w:space="0" w:color="auto"/>
        <w:left w:val="none" w:sz="0" w:space="0" w:color="auto"/>
        <w:bottom w:val="none" w:sz="0" w:space="0" w:color="auto"/>
        <w:right w:val="none" w:sz="0" w:space="0" w:color="auto"/>
      </w:divBdr>
    </w:div>
    <w:div w:id="1323002933">
      <w:bodyDiv w:val="1"/>
      <w:marLeft w:val="0"/>
      <w:marRight w:val="0"/>
      <w:marTop w:val="0"/>
      <w:marBottom w:val="0"/>
      <w:divBdr>
        <w:top w:val="none" w:sz="0" w:space="0" w:color="auto"/>
        <w:left w:val="none" w:sz="0" w:space="0" w:color="auto"/>
        <w:bottom w:val="none" w:sz="0" w:space="0" w:color="auto"/>
        <w:right w:val="none" w:sz="0" w:space="0" w:color="auto"/>
      </w:divBdr>
    </w:div>
    <w:div w:id="1323041482">
      <w:bodyDiv w:val="1"/>
      <w:marLeft w:val="0"/>
      <w:marRight w:val="0"/>
      <w:marTop w:val="0"/>
      <w:marBottom w:val="0"/>
      <w:divBdr>
        <w:top w:val="none" w:sz="0" w:space="0" w:color="auto"/>
        <w:left w:val="none" w:sz="0" w:space="0" w:color="auto"/>
        <w:bottom w:val="none" w:sz="0" w:space="0" w:color="auto"/>
        <w:right w:val="none" w:sz="0" w:space="0" w:color="auto"/>
      </w:divBdr>
    </w:div>
    <w:div w:id="1323195032">
      <w:bodyDiv w:val="1"/>
      <w:marLeft w:val="0"/>
      <w:marRight w:val="0"/>
      <w:marTop w:val="0"/>
      <w:marBottom w:val="0"/>
      <w:divBdr>
        <w:top w:val="none" w:sz="0" w:space="0" w:color="auto"/>
        <w:left w:val="none" w:sz="0" w:space="0" w:color="auto"/>
        <w:bottom w:val="none" w:sz="0" w:space="0" w:color="auto"/>
        <w:right w:val="none" w:sz="0" w:space="0" w:color="auto"/>
      </w:divBdr>
    </w:div>
    <w:div w:id="1323436730">
      <w:bodyDiv w:val="1"/>
      <w:marLeft w:val="0"/>
      <w:marRight w:val="0"/>
      <w:marTop w:val="0"/>
      <w:marBottom w:val="0"/>
      <w:divBdr>
        <w:top w:val="none" w:sz="0" w:space="0" w:color="auto"/>
        <w:left w:val="none" w:sz="0" w:space="0" w:color="auto"/>
        <w:bottom w:val="none" w:sz="0" w:space="0" w:color="auto"/>
        <w:right w:val="none" w:sz="0" w:space="0" w:color="auto"/>
      </w:divBdr>
    </w:div>
    <w:div w:id="1323775862">
      <w:bodyDiv w:val="1"/>
      <w:marLeft w:val="0"/>
      <w:marRight w:val="0"/>
      <w:marTop w:val="0"/>
      <w:marBottom w:val="0"/>
      <w:divBdr>
        <w:top w:val="none" w:sz="0" w:space="0" w:color="auto"/>
        <w:left w:val="none" w:sz="0" w:space="0" w:color="auto"/>
        <w:bottom w:val="none" w:sz="0" w:space="0" w:color="auto"/>
        <w:right w:val="none" w:sz="0" w:space="0" w:color="auto"/>
      </w:divBdr>
    </w:div>
    <w:div w:id="1323851597">
      <w:bodyDiv w:val="1"/>
      <w:marLeft w:val="0"/>
      <w:marRight w:val="0"/>
      <w:marTop w:val="0"/>
      <w:marBottom w:val="0"/>
      <w:divBdr>
        <w:top w:val="none" w:sz="0" w:space="0" w:color="auto"/>
        <w:left w:val="none" w:sz="0" w:space="0" w:color="auto"/>
        <w:bottom w:val="none" w:sz="0" w:space="0" w:color="auto"/>
        <w:right w:val="none" w:sz="0" w:space="0" w:color="auto"/>
      </w:divBdr>
    </w:div>
    <w:div w:id="1323896116">
      <w:bodyDiv w:val="1"/>
      <w:marLeft w:val="0"/>
      <w:marRight w:val="0"/>
      <w:marTop w:val="0"/>
      <w:marBottom w:val="0"/>
      <w:divBdr>
        <w:top w:val="none" w:sz="0" w:space="0" w:color="auto"/>
        <w:left w:val="none" w:sz="0" w:space="0" w:color="auto"/>
        <w:bottom w:val="none" w:sz="0" w:space="0" w:color="auto"/>
        <w:right w:val="none" w:sz="0" w:space="0" w:color="auto"/>
      </w:divBdr>
    </w:div>
    <w:div w:id="1323899297">
      <w:bodyDiv w:val="1"/>
      <w:marLeft w:val="0"/>
      <w:marRight w:val="0"/>
      <w:marTop w:val="0"/>
      <w:marBottom w:val="0"/>
      <w:divBdr>
        <w:top w:val="none" w:sz="0" w:space="0" w:color="auto"/>
        <w:left w:val="none" w:sz="0" w:space="0" w:color="auto"/>
        <w:bottom w:val="none" w:sz="0" w:space="0" w:color="auto"/>
        <w:right w:val="none" w:sz="0" w:space="0" w:color="auto"/>
      </w:divBdr>
    </w:div>
    <w:div w:id="1324431347">
      <w:bodyDiv w:val="1"/>
      <w:marLeft w:val="0"/>
      <w:marRight w:val="0"/>
      <w:marTop w:val="0"/>
      <w:marBottom w:val="0"/>
      <w:divBdr>
        <w:top w:val="none" w:sz="0" w:space="0" w:color="auto"/>
        <w:left w:val="none" w:sz="0" w:space="0" w:color="auto"/>
        <w:bottom w:val="none" w:sz="0" w:space="0" w:color="auto"/>
        <w:right w:val="none" w:sz="0" w:space="0" w:color="auto"/>
      </w:divBdr>
    </w:div>
    <w:div w:id="1324506849">
      <w:bodyDiv w:val="1"/>
      <w:marLeft w:val="0"/>
      <w:marRight w:val="0"/>
      <w:marTop w:val="0"/>
      <w:marBottom w:val="0"/>
      <w:divBdr>
        <w:top w:val="none" w:sz="0" w:space="0" w:color="auto"/>
        <w:left w:val="none" w:sz="0" w:space="0" w:color="auto"/>
        <w:bottom w:val="none" w:sz="0" w:space="0" w:color="auto"/>
        <w:right w:val="none" w:sz="0" w:space="0" w:color="auto"/>
      </w:divBdr>
    </w:div>
    <w:div w:id="1324507879">
      <w:bodyDiv w:val="1"/>
      <w:marLeft w:val="0"/>
      <w:marRight w:val="0"/>
      <w:marTop w:val="0"/>
      <w:marBottom w:val="0"/>
      <w:divBdr>
        <w:top w:val="none" w:sz="0" w:space="0" w:color="auto"/>
        <w:left w:val="none" w:sz="0" w:space="0" w:color="auto"/>
        <w:bottom w:val="none" w:sz="0" w:space="0" w:color="auto"/>
        <w:right w:val="none" w:sz="0" w:space="0" w:color="auto"/>
      </w:divBdr>
    </w:div>
    <w:div w:id="1324508901">
      <w:bodyDiv w:val="1"/>
      <w:marLeft w:val="0"/>
      <w:marRight w:val="0"/>
      <w:marTop w:val="0"/>
      <w:marBottom w:val="0"/>
      <w:divBdr>
        <w:top w:val="none" w:sz="0" w:space="0" w:color="auto"/>
        <w:left w:val="none" w:sz="0" w:space="0" w:color="auto"/>
        <w:bottom w:val="none" w:sz="0" w:space="0" w:color="auto"/>
        <w:right w:val="none" w:sz="0" w:space="0" w:color="auto"/>
      </w:divBdr>
    </w:div>
    <w:div w:id="1324819661">
      <w:bodyDiv w:val="1"/>
      <w:marLeft w:val="0"/>
      <w:marRight w:val="0"/>
      <w:marTop w:val="0"/>
      <w:marBottom w:val="0"/>
      <w:divBdr>
        <w:top w:val="none" w:sz="0" w:space="0" w:color="auto"/>
        <w:left w:val="none" w:sz="0" w:space="0" w:color="auto"/>
        <w:bottom w:val="none" w:sz="0" w:space="0" w:color="auto"/>
        <w:right w:val="none" w:sz="0" w:space="0" w:color="auto"/>
      </w:divBdr>
    </w:div>
    <w:div w:id="1324820011">
      <w:bodyDiv w:val="1"/>
      <w:marLeft w:val="0"/>
      <w:marRight w:val="0"/>
      <w:marTop w:val="0"/>
      <w:marBottom w:val="0"/>
      <w:divBdr>
        <w:top w:val="none" w:sz="0" w:space="0" w:color="auto"/>
        <w:left w:val="none" w:sz="0" w:space="0" w:color="auto"/>
        <w:bottom w:val="none" w:sz="0" w:space="0" w:color="auto"/>
        <w:right w:val="none" w:sz="0" w:space="0" w:color="auto"/>
      </w:divBdr>
    </w:div>
    <w:div w:id="1325354611">
      <w:bodyDiv w:val="1"/>
      <w:marLeft w:val="0"/>
      <w:marRight w:val="0"/>
      <w:marTop w:val="0"/>
      <w:marBottom w:val="0"/>
      <w:divBdr>
        <w:top w:val="none" w:sz="0" w:space="0" w:color="auto"/>
        <w:left w:val="none" w:sz="0" w:space="0" w:color="auto"/>
        <w:bottom w:val="none" w:sz="0" w:space="0" w:color="auto"/>
        <w:right w:val="none" w:sz="0" w:space="0" w:color="auto"/>
      </w:divBdr>
    </w:div>
    <w:div w:id="1325667229">
      <w:bodyDiv w:val="1"/>
      <w:marLeft w:val="0"/>
      <w:marRight w:val="0"/>
      <w:marTop w:val="0"/>
      <w:marBottom w:val="0"/>
      <w:divBdr>
        <w:top w:val="none" w:sz="0" w:space="0" w:color="auto"/>
        <w:left w:val="none" w:sz="0" w:space="0" w:color="auto"/>
        <w:bottom w:val="none" w:sz="0" w:space="0" w:color="auto"/>
        <w:right w:val="none" w:sz="0" w:space="0" w:color="auto"/>
      </w:divBdr>
    </w:div>
    <w:div w:id="1325813774">
      <w:bodyDiv w:val="1"/>
      <w:marLeft w:val="0"/>
      <w:marRight w:val="0"/>
      <w:marTop w:val="0"/>
      <w:marBottom w:val="0"/>
      <w:divBdr>
        <w:top w:val="none" w:sz="0" w:space="0" w:color="auto"/>
        <w:left w:val="none" w:sz="0" w:space="0" w:color="auto"/>
        <w:bottom w:val="none" w:sz="0" w:space="0" w:color="auto"/>
        <w:right w:val="none" w:sz="0" w:space="0" w:color="auto"/>
      </w:divBdr>
    </w:div>
    <w:div w:id="1325815588">
      <w:bodyDiv w:val="1"/>
      <w:marLeft w:val="0"/>
      <w:marRight w:val="0"/>
      <w:marTop w:val="0"/>
      <w:marBottom w:val="0"/>
      <w:divBdr>
        <w:top w:val="none" w:sz="0" w:space="0" w:color="auto"/>
        <w:left w:val="none" w:sz="0" w:space="0" w:color="auto"/>
        <w:bottom w:val="none" w:sz="0" w:space="0" w:color="auto"/>
        <w:right w:val="none" w:sz="0" w:space="0" w:color="auto"/>
      </w:divBdr>
    </w:div>
    <w:div w:id="1325821519">
      <w:bodyDiv w:val="1"/>
      <w:marLeft w:val="0"/>
      <w:marRight w:val="0"/>
      <w:marTop w:val="0"/>
      <w:marBottom w:val="0"/>
      <w:divBdr>
        <w:top w:val="none" w:sz="0" w:space="0" w:color="auto"/>
        <w:left w:val="none" w:sz="0" w:space="0" w:color="auto"/>
        <w:bottom w:val="none" w:sz="0" w:space="0" w:color="auto"/>
        <w:right w:val="none" w:sz="0" w:space="0" w:color="auto"/>
      </w:divBdr>
    </w:div>
    <w:div w:id="1325890672">
      <w:bodyDiv w:val="1"/>
      <w:marLeft w:val="0"/>
      <w:marRight w:val="0"/>
      <w:marTop w:val="0"/>
      <w:marBottom w:val="0"/>
      <w:divBdr>
        <w:top w:val="none" w:sz="0" w:space="0" w:color="auto"/>
        <w:left w:val="none" w:sz="0" w:space="0" w:color="auto"/>
        <w:bottom w:val="none" w:sz="0" w:space="0" w:color="auto"/>
        <w:right w:val="none" w:sz="0" w:space="0" w:color="auto"/>
      </w:divBdr>
    </w:div>
    <w:div w:id="1326010951">
      <w:bodyDiv w:val="1"/>
      <w:marLeft w:val="0"/>
      <w:marRight w:val="0"/>
      <w:marTop w:val="0"/>
      <w:marBottom w:val="0"/>
      <w:divBdr>
        <w:top w:val="none" w:sz="0" w:space="0" w:color="auto"/>
        <w:left w:val="none" w:sz="0" w:space="0" w:color="auto"/>
        <w:bottom w:val="none" w:sz="0" w:space="0" w:color="auto"/>
        <w:right w:val="none" w:sz="0" w:space="0" w:color="auto"/>
      </w:divBdr>
    </w:div>
    <w:div w:id="1326207420">
      <w:bodyDiv w:val="1"/>
      <w:marLeft w:val="0"/>
      <w:marRight w:val="0"/>
      <w:marTop w:val="0"/>
      <w:marBottom w:val="0"/>
      <w:divBdr>
        <w:top w:val="none" w:sz="0" w:space="0" w:color="auto"/>
        <w:left w:val="none" w:sz="0" w:space="0" w:color="auto"/>
        <w:bottom w:val="none" w:sz="0" w:space="0" w:color="auto"/>
        <w:right w:val="none" w:sz="0" w:space="0" w:color="auto"/>
      </w:divBdr>
    </w:div>
    <w:div w:id="1327129704">
      <w:bodyDiv w:val="1"/>
      <w:marLeft w:val="0"/>
      <w:marRight w:val="0"/>
      <w:marTop w:val="0"/>
      <w:marBottom w:val="0"/>
      <w:divBdr>
        <w:top w:val="none" w:sz="0" w:space="0" w:color="auto"/>
        <w:left w:val="none" w:sz="0" w:space="0" w:color="auto"/>
        <w:bottom w:val="none" w:sz="0" w:space="0" w:color="auto"/>
        <w:right w:val="none" w:sz="0" w:space="0" w:color="auto"/>
      </w:divBdr>
    </w:div>
    <w:div w:id="1327250411">
      <w:bodyDiv w:val="1"/>
      <w:marLeft w:val="0"/>
      <w:marRight w:val="0"/>
      <w:marTop w:val="0"/>
      <w:marBottom w:val="0"/>
      <w:divBdr>
        <w:top w:val="none" w:sz="0" w:space="0" w:color="auto"/>
        <w:left w:val="none" w:sz="0" w:space="0" w:color="auto"/>
        <w:bottom w:val="none" w:sz="0" w:space="0" w:color="auto"/>
        <w:right w:val="none" w:sz="0" w:space="0" w:color="auto"/>
      </w:divBdr>
    </w:div>
    <w:div w:id="1327320473">
      <w:bodyDiv w:val="1"/>
      <w:marLeft w:val="0"/>
      <w:marRight w:val="0"/>
      <w:marTop w:val="0"/>
      <w:marBottom w:val="0"/>
      <w:divBdr>
        <w:top w:val="none" w:sz="0" w:space="0" w:color="auto"/>
        <w:left w:val="none" w:sz="0" w:space="0" w:color="auto"/>
        <w:bottom w:val="none" w:sz="0" w:space="0" w:color="auto"/>
        <w:right w:val="none" w:sz="0" w:space="0" w:color="auto"/>
      </w:divBdr>
    </w:div>
    <w:div w:id="1327825753">
      <w:bodyDiv w:val="1"/>
      <w:marLeft w:val="0"/>
      <w:marRight w:val="0"/>
      <w:marTop w:val="0"/>
      <w:marBottom w:val="0"/>
      <w:divBdr>
        <w:top w:val="none" w:sz="0" w:space="0" w:color="auto"/>
        <w:left w:val="none" w:sz="0" w:space="0" w:color="auto"/>
        <w:bottom w:val="none" w:sz="0" w:space="0" w:color="auto"/>
        <w:right w:val="none" w:sz="0" w:space="0" w:color="auto"/>
      </w:divBdr>
    </w:div>
    <w:div w:id="1327901298">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28165855">
      <w:bodyDiv w:val="1"/>
      <w:marLeft w:val="0"/>
      <w:marRight w:val="0"/>
      <w:marTop w:val="0"/>
      <w:marBottom w:val="0"/>
      <w:divBdr>
        <w:top w:val="none" w:sz="0" w:space="0" w:color="auto"/>
        <w:left w:val="none" w:sz="0" w:space="0" w:color="auto"/>
        <w:bottom w:val="none" w:sz="0" w:space="0" w:color="auto"/>
        <w:right w:val="none" w:sz="0" w:space="0" w:color="auto"/>
      </w:divBdr>
    </w:div>
    <w:div w:id="1328709332">
      <w:bodyDiv w:val="1"/>
      <w:marLeft w:val="0"/>
      <w:marRight w:val="0"/>
      <w:marTop w:val="0"/>
      <w:marBottom w:val="0"/>
      <w:divBdr>
        <w:top w:val="none" w:sz="0" w:space="0" w:color="auto"/>
        <w:left w:val="none" w:sz="0" w:space="0" w:color="auto"/>
        <w:bottom w:val="none" w:sz="0" w:space="0" w:color="auto"/>
        <w:right w:val="none" w:sz="0" w:space="0" w:color="auto"/>
      </w:divBdr>
    </w:div>
    <w:div w:id="1328903804">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329361073">
      <w:bodyDiv w:val="1"/>
      <w:marLeft w:val="0"/>
      <w:marRight w:val="0"/>
      <w:marTop w:val="0"/>
      <w:marBottom w:val="0"/>
      <w:divBdr>
        <w:top w:val="none" w:sz="0" w:space="0" w:color="auto"/>
        <w:left w:val="none" w:sz="0" w:space="0" w:color="auto"/>
        <w:bottom w:val="none" w:sz="0" w:space="0" w:color="auto"/>
        <w:right w:val="none" w:sz="0" w:space="0" w:color="auto"/>
      </w:divBdr>
    </w:div>
    <w:div w:id="1329364433">
      <w:bodyDiv w:val="1"/>
      <w:marLeft w:val="0"/>
      <w:marRight w:val="0"/>
      <w:marTop w:val="0"/>
      <w:marBottom w:val="0"/>
      <w:divBdr>
        <w:top w:val="none" w:sz="0" w:space="0" w:color="auto"/>
        <w:left w:val="none" w:sz="0" w:space="0" w:color="auto"/>
        <w:bottom w:val="none" w:sz="0" w:space="0" w:color="auto"/>
        <w:right w:val="none" w:sz="0" w:space="0" w:color="auto"/>
      </w:divBdr>
    </w:div>
    <w:div w:id="1329552331">
      <w:bodyDiv w:val="1"/>
      <w:marLeft w:val="0"/>
      <w:marRight w:val="0"/>
      <w:marTop w:val="0"/>
      <w:marBottom w:val="0"/>
      <w:divBdr>
        <w:top w:val="none" w:sz="0" w:space="0" w:color="auto"/>
        <w:left w:val="none" w:sz="0" w:space="0" w:color="auto"/>
        <w:bottom w:val="none" w:sz="0" w:space="0" w:color="auto"/>
        <w:right w:val="none" w:sz="0" w:space="0" w:color="auto"/>
      </w:divBdr>
    </w:div>
    <w:div w:id="1329675610">
      <w:bodyDiv w:val="1"/>
      <w:marLeft w:val="0"/>
      <w:marRight w:val="0"/>
      <w:marTop w:val="0"/>
      <w:marBottom w:val="0"/>
      <w:divBdr>
        <w:top w:val="none" w:sz="0" w:space="0" w:color="auto"/>
        <w:left w:val="none" w:sz="0" w:space="0" w:color="auto"/>
        <w:bottom w:val="none" w:sz="0" w:space="0" w:color="auto"/>
        <w:right w:val="none" w:sz="0" w:space="0" w:color="auto"/>
      </w:divBdr>
    </w:div>
    <w:div w:id="1329678517">
      <w:bodyDiv w:val="1"/>
      <w:marLeft w:val="0"/>
      <w:marRight w:val="0"/>
      <w:marTop w:val="0"/>
      <w:marBottom w:val="0"/>
      <w:divBdr>
        <w:top w:val="none" w:sz="0" w:space="0" w:color="auto"/>
        <w:left w:val="none" w:sz="0" w:space="0" w:color="auto"/>
        <w:bottom w:val="none" w:sz="0" w:space="0" w:color="auto"/>
        <w:right w:val="none" w:sz="0" w:space="0" w:color="auto"/>
      </w:divBdr>
    </w:div>
    <w:div w:id="1330253969">
      <w:bodyDiv w:val="1"/>
      <w:marLeft w:val="0"/>
      <w:marRight w:val="0"/>
      <w:marTop w:val="0"/>
      <w:marBottom w:val="0"/>
      <w:divBdr>
        <w:top w:val="none" w:sz="0" w:space="0" w:color="auto"/>
        <w:left w:val="none" w:sz="0" w:space="0" w:color="auto"/>
        <w:bottom w:val="none" w:sz="0" w:space="0" w:color="auto"/>
        <w:right w:val="none" w:sz="0" w:space="0" w:color="auto"/>
      </w:divBdr>
    </w:div>
    <w:div w:id="1330258323">
      <w:bodyDiv w:val="1"/>
      <w:marLeft w:val="0"/>
      <w:marRight w:val="0"/>
      <w:marTop w:val="0"/>
      <w:marBottom w:val="0"/>
      <w:divBdr>
        <w:top w:val="none" w:sz="0" w:space="0" w:color="auto"/>
        <w:left w:val="none" w:sz="0" w:space="0" w:color="auto"/>
        <w:bottom w:val="none" w:sz="0" w:space="0" w:color="auto"/>
        <w:right w:val="none" w:sz="0" w:space="0" w:color="auto"/>
      </w:divBdr>
    </w:div>
    <w:div w:id="1330600340">
      <w:bodyDiv w:val="1"/>
      <w:marLeft w:val="0"/>
      <w:marRight w:val="0"/>
      <w:marTop w:val="0"/>
      <w:marBottom w:val="0"/>
      <w:divBdr>
        <w:top w:val="none" w:sz="0" w:space="0" w:color="auto"/>
        <w:left w:val="none" w:sz="0" w:space="0" w:color="auto"/>
        <w:bottom w:val="none" w:sz="0" w:space="0" w:color="auto"/>
        <w:right w:val="none" w:sz="0" w:space="0" w:color="auto"/>
      </w:divBdr>
    </w:div>
    <w:div w:id="1330981951">
      <w:bodyDiv w:val="1"/>
      <w:marLeft w:val="0"/>
      <w:marRight w:val="0"/>
      <w:marTop w:val="0"/>
      <w:marBottom w:val="0"/>
      <w:divBdr>
        <w:top w:val="none" w:sz="0" w:space="0" w:color="auto"/>
        <w:left w:val="none" w:sz="0" w:space="0" w:color="auto"/>
        <w:bottom w:val="none" w:sz="0" w:space="0" w:color="auto"/>
        <w:right w:val="none" w:sz="0" w:space="0" w:color="auto"/>
      </w:divBdr>
    </w:div>
    <w:div w:id="1330986193">
      <w:bodyDiv w:val="1"/>
      <w:marLeft w:val="0"/>
      <w:marRight w:val="0"/>
      <w:marTop w:val="0"/>
      <w:marBottom w:val="0"/>
      <w:divBdr>
        <w:top w:val="none" w:sz="0" w:space="0" w:color="auto"/>
        <w:left w:val="none" w:sz="0" w:space="0" w:color="auto"/>
        <w:bottom w:val="none" w:sz="0" w:space="0" w:color="auto"/>
        <w:right w:val="none" w:sz="0" w:space="0" w:color="auto"/>
      </w:divBdr>
    </w:div>
    <w:div w:id="1331131789">
      <w:bodyDiv w:val="1"/>
      <w:marLeft w:val="0"/>
      <w:marRight w:val="0"/>
      <w:marTop w:val="0"/>
      <w:marBottom w:val="0"/>
      <w:divBdr>
        <w:top w:val="none" w:sz="0" w:space="0" w:color="auto"/>
        <w:left w:val="none" w:sz="0" w:space="0" w:color="auto"/>
        <w:bottom w:val="none" w:sz="0" w:space="0" w:color="auto"/>
        <w:right w:val="none" w:sz="0" w:space="0" w:color="auto"/>
      </w:divBdr>
    </w:div>
    <w:div w:id="1331133970">
      <w:bodyDiv w:val="1"/>
      <w:marLeft w:val="0"/>
      <w:marRight w:val="0"/>
      <w:marTop w:val="0"/>
      <w:marBottom w:val="0"/>
      <w:divBdr>
        <w:top w:val="none" w:sz="0" w:space="0" w:color="auto"/>
        <w:left w:val="none" w:sz="0" w:space="0" w:color="auto"/>
        <w:bottom w:val="none" w:sz="0" w:space="0" w:color="auto"/>
        <w:right w:val="none" w:sz="0" w:space="0" w:color="auto"/>
      </w:divBdr>
    </w:div>
    <w:div w:id="1331374491">
      <w:bodyDiv w:val="1"/>
      <w:marLeft w:val="0"/>
      <w:marRight w:val="0"/>
      <w:marTop w:val="0"/>
      <w:marBottom w:val="0"/>
      <w:divBdr>
        <w:top w:val="none" w:sz="0" w:space="0" w:color="auto"/>
        <w:left w:val="none" w:sz="0" w:space="0" w:color="auto"/>
        <w:bottom w:val="none" w:sz="0" w:space="0" w:color="auto"/>
        <w:right w:val="none" w:sz="0" w:space="0" w:color="auto"/>
      </w:divBdr>
    </w:div>
    <w:div w:id="1331444144">
      <w:bodyDiv w:val="1"/>
      <w:marLeft w:val="0"/>
      <w:marRight w:val="0"/>
      <w:marTop w:val="0"/>
      <w:marBottom w:val="0"/>
      <w:divBdr>
        <w:top w:val="none" w:sz="0" w:space="0" w:color="auto"/>
        <w:left w:val="none" w:sz="0" w:space="0" w:color="auto"/>
        <w:bottom w:val="none" w:sz="0" w:space="0" w:color="auto"/>
        <w:right w:val="none" w:sz="0" w:space="0" w:color="auto"/>
      </w:divBdr>
    </w:div>
    <w:div w:id="1331568280">
      <w:bodyDiv w:val="1"/>
      <w:marLeft w:val="0"/>
      <w:marRight w:val="0"/>
      <w:marTop w:val="0"/>
      <w:marBottom w:val="0"/>
      <w:divBdr>
        <w:top w:val="none" w:sz="0" w:space="0" w:color="auto"/>
        <w:left w:val="none" w:sz="0" w:space="0" w:color="auto"/>
        <w:bottom w:val="none" w:sz="0" w:space="0" w:color="auto"/>
        <w:right w:val="none" w:sz="0" w:space="0" w:color="auto"/>
      </w:divBdr>
    </w:div>
    <w:div w:id="1331711620">
      <w:bodyDiv w:val="1"/>
      <w:marLeft w:val="0"/>
      <w:marRight w:val="0"/>
      <w:marTop w:val="0"/>
      <w:marBottom w:val="0"/>
      <w:divBdr>
        <w:top w:val="none" w:sz="0" w:space="0" w:color="auto"/>
        <w:left w:val="none" w:sz="0" w:space="0" w:color="auto"/>
        <w:bottom w:val="none" w:sz="0" w:space="0" w:color="auto"/>
        <w:right w:val="none" w:sz="0" w:space="0" w:color="auto"/>
      </w:divBdr>
    </w:div>
    <w:div w:id="1332172660">
      <w:bodyDiv w:val="1"/>
      <w:marLeft w:val="0"/>
      <w:marRight w:val="0"/>
      <w:marTop w:val="0"/>
      <w:marBottom w:val="0"/>
      <w:divBdr>
        <w:top w:val="none" w:sz="0" w:space="0" w:color="auto"/>
        <w:left w:val="none" w:sz="0" w:space="0" w:color="auto"/>
        <w:bottom w:val="none" w:sz="0" w:space="0" w:color="auto"/>
        <w:right w:val="none" w:sz="0" w:space="0" w:color="auto"/>
      </w:divBdr>
    </w:div>
    <w:div w:id="1332180786">
      <w:bodyDiv w:val="1"/>
      <w:marLeft w:val="0"/>
      <w:marRight w:val="0"/>
      <w:marTop w:val="0"/>
      <w:marBottom w:val="0"/>
      <w:divBdr>
        <w:top w:val="none" w:sz="0" w:space="0" w:color="auto"/>
        <w:left w:val="none" w:sz="0" w:space="0" w:color="auto"/>
        <w:bottom w:val="none" w:sz="0" w:space="0" w:color="auto"/>
        <w:right w:val="none" w:sz="0" w:space="0" w:color="auto"/>
      </w:divBdr>
    </w:div>
    <w:div w:id="1332568400">
      <w:bodyDiv w:val="1"/>
      <w:marLeft w:val="0"/>
      <w:marRight w:val="0"/>
      <w:marTop w:val="0"/>
      <w:marBottom w:val="0"/>
      <w:divBdr>
        <w:top w:val="none" w:sz="0" w:space="0" w:color="auto"/>
        <w:left w:val="none" w:sz="0" w:space="0" w:color="auto"/>
        <w:bottom w:val="none" w:sz="0" w:space="0" w:color="auto"/>
        <w:right w:val="none" w:sz="0" w:space="0" w:color="auto"/>
      </w:divBdr>
    </w:div>
    <w:div w:id="1332635361">
      <w:bodyDiv w:val="1"/>
      <w:marLeft w:val="0"/>
      <w:marRight w:val="0"/>
      <w:marTop w:val="0"/>
      <w:marBottom w:val="0"/>
      <w:divBdr>
        <w:top w:val="none" w:sz="0" w:space="0" w:color="auto"/>
        <w:left w:val="none" w:sz="0" w:space="0" w:color="auto"/>
        <w:bottom w:val="none" w:sz="0" w:space="0" w:color="auto"/>
        <w:right w:val="none" w:sz="0" w:space="0" w:color="auto"/>
      </w:divBdr>
    </w:div>
    <w:div w:id="1332641113">
      <w:bodyDiv w:val="1"/>
      <w:marLeft w:val="0"/>
      <w:marRight w:val="0"/>
      <w:marTop w:val="0"/>
      <w:marBottom w:val="0"/>
      <w:divBdr>
        <w:top w:val="none" w:sz="0" w:space="0" w:color="auto"/>
        <w:left w:val="none" w:sz="0" w:space="0" w:color="auto"/>
        <w:bottom w:val="none" w:sz="0" w:space="0" w:color="auto"/>
        <w:right w:val="none" w:sz="0" w:space="0" w:color="auto"/>
      </w:divBdr>
    </w:div>
    <w:div w:id="1332877418">
      <w:bodyDiv w:val="1"/>
      <w:marLeft w:val="0"/>
      <w:marRight w:val="0"/>
      <w:marTop w:val="0"/>
      <w:marBottom w:val="0"/>
      <w:divBdr>
        <w:top w:val="none" w:sz="0" w:space="0" w:color="auto"/>
        <w:left w:val="none" w:sz="0" w:space="0" w:color="auto"/>
        <w:bottom w:val="none" w:sz="0" w:space="0" w:color="auto"/>
        <w:right w:val="none" w:sz="0" w:space="0" w:color="auto"/>
      </w:divBdr>
    </w:div>
    <w:div w:id="1332947128">
      <w:bodyDiv w:val="1"/>
      <w:marLeft w:val="0"/>
      <w:marRight w:val="0"/>
      <w:marTop w:val="0"/>
      <w:marBottom w:val="0"/>
      <w:divBdr>
        <w:top w:val="none" w:sz="0" w:space="0" w:color="auto"/>
        <w:left w:val="none" w:sz="0" w:space="0" w:color="auto"/>
        <w:bottom w:val="none" w:sz="0" w:space="0" w:color="auto"/>
        <w:right w:val="none" w:sz="0" w:space="0" w:color="auto"/>
      </w:divBdr>
    </w:div>
    <w:div w:id="1332949530">
      <w:bodyDiv w:val="1"/>
      <w:marLeft w:val="0"/>
      <w:marRight w:val="0"/>
      <w:marTop w:val="0"/>
      <w:marBottom w:val="0"/>
      <w:divBdr>
        <w:top w:val="none" w:sz="0" w:space="0" w:color="auto"/>
        <w:left w:val="none" w:sz="0" w:space="0" w:color="auto"/>
        <w:bottom w:val="none" w:sz="0" w:space="0" w:color="auto"/>
        <w:right w:val="none" w:sz="0" w:space="0" w:color="auto"/>
      </w:divBdr>
    </w:div>
    <w:div w:id="1333217666">
      <w:bodyDiv w:val="1"/>
      <w:marLeft w:val="0"/>
      <w:marRight w:val="0"/>
      <w:marTop w:val="0"/>
      <w:marBottom w:val="0"/>
      <w:divBdr>
        <w:top w:val="none" w:sz="0" w:space="0" w:color="auto"/>
        <w:left w:val="none" w:sz="0" w:space="0" w:color="auto"/>
        <w:bottom w:val="none" w:sz="0" w:space="0" w:color="auto"/>
        <w:right w:val="none" w:sz="0" w:space="0" w:color="auto"/>
      </w:divBdr>
    </w:div>
    <w:div w:id="1333264497">
      <w:bodyDiv w:val="1"/>
      <w:marLeft w:val="0"/>
      <w:marRight w:val="0"/>
      <w:marTop w:val="0"/>
      <w:marBottom w:val="0"/>
      <w:divBdr>
        <w:top w:val="none" w:sz="0" w:space="0" w:color="auto"/>
        <w:left w:val="none" w:sz="0" w:space="0" w:color="auto"/>
        <w:bottom w:val="none" w:sz="0" w:space="0" w:color="auto"/>
        <w:right w:val="none" w:sz="0" w:space="0" w:color="auto"/>
      </w:divBdr>
    </w:div>
    <w:div w:id="1333487709">
      <w:bodyDiv w:val="1"/>
      <w:marLeft w:val="0"/>
      <w:marRight w:val="0"/>
      <w:marTop w:val="0"/>
      <w:marBottom w:val="0"/>
      <w:divBdr>
        <w:top w:val="none" w:sz="0" w:space="0" w:color="auto"/>
        <w:left w:val="none" w:sz="0" w:space="0" w:color="auto"/>
        <w:bottom w:val="none" w:sz="0" w:space="0" w:color="auto"/>
        <w:right w:val="none" w:sz="0" w:space="0" w:color="auto"/>
      </w:divBdr>
    </w:div>
    <w:div w:id="1333606156">
      <w:bodyDiv w:val="1"/>
      <w:marLeft w:val="0"/>
      <w:marRight w:val="0"/>
      <w:marTop w:val="0"/>
      <w:marBottom w:val="0"/>
      <w:divBdr>
        <w:top w:val="none" w:sz="0" w:space="0" w:color="auto"/>
        <w:left w:val="none" w:sz="0" w:space="0" w:color="auto"/>
        <w:bottom w:val="none" w:sz="0" w:space="0" w:color="auto"/>
        <w:right w:val="none" w:sz="0" w:space="0" w:color="auto"/>
      </w:divBdr>
    </w:div>
    <w:div w:id="1333684534">
      <w:bodyDiv w:val="1"/>
      <w:marLeft w:val="0"/>
      <w:marRight w:val="0"/>
      <w:marTop w:val="0"/>
      <w:marBottom w:val="0"/>
      <w:divBdr>
        <w:top w:val="none" w:sz="0" w:space="0" w:color="auto"/>
        <w:left w:val="none" w:sz="0" w:space="0" w:color="auto"/>
        <w:bottom w:val="none" w:sz="0" w:space="0" w:color="auto"/>
        <w:right w:val="none" w:sz="0" w:space="0" w:color="auto"/>
      </w:divBdr>
    </w:div>
    <w:div w:id="1333684753">
      <w:bodyDiv w:val="1"/>
      <w:marLeft w:val="0"/>
      <w:marRight w:val="0"/>
      <w:marTop w:val="0"/>
      <w:marBottom w:val="0"/>
      <w:divBdr>
        <w:top w:val="none" w:sz="0" w:space="0" w:color="auto"/>
        <w:left w:val="none" w:sz="0" w:space="0" w:color="auto"/>
        <w:bottom w:val="none" w:sz="0" w:space="0" w:color="auto"/>
        <w:right w:val="none" w:sz="0" w:space="0" w:color="auto"/>
      </w:divBdr>
    </w:div>
    <w:div w:id="1333725433">
      <w:bodyDiv w:val="1"/>
      <w:marLeft w:val="0"/>
      <w:marRight w:val="0"/>
      <w:marTop w:val="0"/>
      <w:marBottom w:val="0"/>
      <w:divBdr>
        <w:top w:val="none" w:sz="0" w:space="0" w:color="auto"/>
        <w:left w:val="none" w:sz="0" w:space="0" w:color="auto"/>
        <w:bottom w:val="none" w:sz="0" w:space="0" w:color="auto"/>
        <w:right w:val="none" w:sz="0" w:space="0" w:color="auto"/>
      </w:divBdr>
    </w:div>
    <w:div w:id="1333993618">
      <w:bodyDiv w:val="1"/>
      <w:marLeft w:val="0"/>
      <w:marRight w:val="0"/>
      <w:marTop w:val="0"/>
      <w:marBottom w:val="0"/>
      <w:divBdr>
        <w:top w:val="none" w:sz="0" w:space="0" w:color="auto"/>
        <w:left w:val="none" w:sz="0" w:space="0" w:color="auto"/>
        <w:bottom w:val="none" w:sz="0" w:space="0" w:color="auto"/>
        <w:right w:val="none" w:sz="0" w:space="0" w:color="auto"/>
      </w:divBdr>
    </w:div>
    <w:div w:id="1334063055">
      <w:bodyDiv w:val="1"/>
      <w:marLeft w:val="0"/>
      <w:marRight w:val="0"/>
      <w:marTop w:val="0"/>
      <w:marBottom w:val="0"/>
      <w:divBdr>
        <w:top w:val="none" w:sz="0" w:space="0" w:color="auto"/>
        <w:left w:val="none" w:sz="0" w:space="0" w:color="auto"/>
        <w:bottom w:val="none" w:sz="0" w:space="0" w:color="auto"/>
        <w:right w:val="none" w:sz="0" w:space="0" w:color="auto"/>
      </w:divBdr>
    </w:div>
    <w:div w:id="1334142467">
      <w:bodyDiv w:val="1"/>
      <w:marLeft w:val="0"/>
      <w:marRight w:val="0"/>
      <w:marTop w:val="0"/>
      <w:marBottom w:val="0"/>
      <w:divBdr>
        <w:top w:val="none" w:sz="0" w:space="0" w:color="auto"/>
        <w:left w:val="none" w:sz="0" w:space="0" w:color="auto"/>
        <w:bottom w:val="none" w:sz="0" w:space="0" w:color="auto"/>
        <w:right w:val="none" w:sz="0" w:space="0" w:color="auto"/>
      </w:divBdr>
    </w:div>
    <w:div w:id="1334794898">
      <w:bodyDiv w:val="1"/>
      <w:marLeft w:val="0"/>
      <w:marRight w:val="0"/>
      <w:marTop w:val="0"/>
      <w:marBottom w:val="0"/>
      <w:divBdr>
        <w:top w:val="none" w:sz="0" w:space="0" w:color="auto"/>
        <w:left w:val="none" w:sz="0" w:space="0" w:color="auto"/>
        <w:bottom w:val="none" w:sz="0" w:space="0" w:color="auto"/>
        <w:right w:val="none" w:sz="0" w:space="0" w:color="auto"/>
      </w:divBdr>
    </w:div>
    <w:div w:id="1334869018">
      <w:bodyDiv w:val="1"/>
      <w:marLeft w:val="0"/>
      <w:marRight w:val="0"/>
      <w:marTop w:val="0"/>
      <w:marBottom w:val="0"/>
      <w:divBdr>
        <w:top w:val="none" w:sz="0" w:space="0" w:color="auto"/>
        <w:left w:val="none" w:sz="0" w:space="0" w:color="auto"/>
        <w:bottom w:val="none" w:sz="0" w:space="0" w:color="auto"/>
        <w:right w:val="none" w:sz="0" w:space="0" w:color="auto"/>
      </w:divBdr>
    </w:div>
    <w:div w:id="1335182377">
      <w:bodyDiv w:val="1"/>
      <w:marLeft w:val="0"/>
      <w:marRight w:val="0"/>
      <w:marTop w:val="0"/>
      <w:marBottom w:val="0"/>
      <w:divBdr>
        <w:top w:val="none" w:sz="0" w:space="0" w:color="auto"/>
        <w:left w:val="none" w:sz="0" w:space="0" w:color="auto"/>
        <w:bottom w:val="none" w:sz="0" w:space="0" w:color="auto"/>
        <w:right w:val="none" w:sz="0" w:space="0" w:color="auto"/>
      </w:divBdr>
    </w:div>
    <w:div w:id="1335449428">
      <w:bodyDiv w:val="1"/>
      <w:marLeft w:val="0"/>
      <w:marRight w:val="0"/>
      <w:marTop w:val="0"/>
      <w:marBottom w:val="0"/>
      <w:divBdr>
        <w:top w:val="none" w:sz="0" w:space="0" w:color="auto"/>
        <w:left w:val="none" w:sz="0" w:space="0" w:color="auto"/>
        <w:bottom w:val="none" w:sz="0" w:space="0" w:color="auto"/>
        <w:right w:val="none" w:sz="0" w:space="0" w:color="auto"/>
      </w:divBdr>
    </w:div>
    <w:div w:id="1335453790">
      <w:bodyDiv w:val="1"/>
      <w:marLeft w:val="0"/>
      <w:marRight w:val="0"/>
      <w:marTop w:val="0"/>
      <w:marBottom w:val="0"/>
      <w:divBdr>
        <w:top w:val="none" w:sz="0" w:space="0" w:color="auto"/>
        <w:left w:val="none" w:sz="0" w:space="0" w:color="auto"/>
        <w:bottom w:val="none" w:sz="0" w:space="0" w:color="auto"/>
        <w:right w:val="none" w:sz="0" w:space="0" w:color="auto"/>
      </w:divBdr>
    </w:div>
    <w:div w:id="1335835199">
      <w:bodyDiv w:val="1"/>
      <w:marLeft w:val="0"/>
      <w:marRight w:val="0"/>
      <w:marTop w:val="0"/>
      <w:marBottom w:val="0"/>
      <w:divBdr>
        <w:top w:val="none" w:sz="0" w:space="0" w:color="auto"/>
        <w:left w:val="none" w:sz="0" w:space="0" w:color="auto"/>
        <w:bottom w:val="none" w:sz="0" w:space="0" w:color="auto"/>
        <w:right w:val="none" w:sz="0" w:space="0" w:color="auto"/>
      </w:divBdr>
    </w:div>
    <w:div w:id="1336348397">
      <w:bodyDiv w:val="1"/>
      <w:marLeft w:val="0"/>
      <w:marRight w:val="0"/>
      <w:marTop w:val="0"/>
      <w:marBottom w:val="0"/>
      <w:divBdr>
        <w:top w:val="none" w:sz="0" w:space="0" w:color="auto"/>
        <w:left w:val="none" w:sz="0" w:space="0" w:color="auto"/>
        <w:bottom w:val="none" w:sz="0" w:space="0" w:color="auto"/>
        <w:right w:val="none" w:sz="0" w:space="0" w:color="auto"/>
      </w:divBdr>
    </w:div>
    <w:div w:id="1336610629">
      <w:bodyDiv w:val="1"/>
      <w:marLeft w:val="0"/>
      <w:marRight w:val="0"/>
      <w:marTop w:val="0"/>
      <w:marBottom w:val="0"/>
      <w:divBdr>
        <w:top w:val="none" w:sz="0" w:space="0" w:color="auto"/>
        <w:left w:val="none" w:sz="0" w:space="0" w:color="auto"/>
        <w:bottom w:val="none" w:sz="0" w:space="0" w:color="auto"/>
        <w:right w:val="none" w:sz="0" w:space="0" w:color="auto"/>
      </w:divBdr>
    </w:div>
    <w:div w:id="1337076484">
      <w:bodyDiv w:val="1"/>
      <w:marLeft w:val="0"/>
      <w:marRight w:val="0"/>
      <w:marTop w:val="0"/>
      <w:marBottom w:val="0"/>
      <w:divBdr>
        <w:top w:val="none" w:sz="0" w:space="0" w:color="auto"/>
        <w:left w:val="none" w:sz="0" w:space="0" w:color="auto"/>
        <w:bottom w:val="none" w:sz="0" w:space="0" w:color="auto"/>
        <w:right w:val="none" w:sz="0" w:space="0" w:color="auto"/>
      </w:divBdr>
    </w:div>
    <w:div w:id="1337221935">
      <w:bodyDiv w:val="1"/>
      <w:marLeft w:val="0"/>
      <w:marRight w:val="0"/>
      <w:marTop w:val="0"/>
      <w:marBottom w:val="0"/>
      <w:divBdr>
        <w:top w:val="none" w:sz="0" w:space="0" w:color="auto"/>
        <w:left w:val="none" w:sz="0" w:space="0" w:color="auto"/>
        <w:bottom w:val="none" w:sz="0" w:space="0" w:color="auto"/>
        <w:right w:val="none" w:sz="0" w:space="0" w:color="auto"/>
      </w:divBdr>
    </w:div>
    <w:div w:id="1337416114">
      <w:bodyDiv w:val="1"/>
      <w:marLeft w:val="0"/>
      <w:marRight w:val="0"/>
      <w:marTop w:val="0"/>
      <w:marBottom w:val="0"/>
      <w:divBdr>
        <w:top w:val="none" w:sz="0" w:space="0" w:color="auto"/>
        <w:left w:val="none" w:sz="0" w:space="0" w:color="auto"/>
        <w:bottom w:val="none" w:sz="0" w:space="0" w:color="auto"/>
        <w:right w:val="none" w:sz="0" w:space="0" w:color="auto"/>
      </w:divBdr>
    </w:div>
    <w:div w:id="1337920629">
      <w:bodyDiv w:val="1"/>
      <w:marLeft w:val="0"/>
      <w:marRight w:val="0"/>
      <w:marTop w:val="0"/>
      <w:marBottom w:val="0"/>
      <w:divBdr>
        <w:top w:val="none" w:sz="0" w:space="0" w:color="auto"/>
        <w:left w:val="none" w:sz="0" w:space="0" w:color="auto"/>
        <w:bottom w:val="none" w:sz="0" w:space="0" w:color="auto"/>
        <w:right w:val="none" w:sz="0" w:space="0" w:color="auto"/>
      </w:divBdr>
    </w:div>
    <w:div w:id="1338001692">
      <w:bodyDiv w:val="1"/>
      <w:marLeft w:val="0"/>
      <w:marRight w:val="0"/>
      <w:marTop w:val="0"/>
      <w:marBottom w:val="0"/>
      <w:divBdr>
        <w:top w:val="none" w:sz="0" w:space="0" w:color="auto"/>
        <w:left w:val="none" w:sz="0" w:space="0" w:color="auto"/>
        <w:bottom w:val="none" w:sz="0" w:space="0" w:color="auto"/>
        <w:right w:val="none" w:sz="0" w:space="0" w:color="auto"/>
      </w:divBdr>
    </w:div>
    <w:div w:id="1338119163">
      <w:bodyDiv w:val="1"/>
      <w:marLeft w:val="0"/>
      <w:marRight w:val="0"/>
      <w:marTop w:val="0"/>
      <w:marBottom w:val="0"/>
      <w:divBdr>
        <w:top w:val="none" w:sz="0" w:space="0" w:color="auto"/>
        <w:left w:val="none" w:sz="0" w:space="0" w:color="auto"/>
        <w:bottom w:val="none" w:sz="0" w:space="0" w:color="auto"/>
        <w:right w:val="none" w:sz="0" w:space="0" w:color="auto"/>
      </w:divBdr>
    </w:div>
    <w:div w:id="1338539227">
      <w:bodyDiv w:val="1"/>
      <w:marLeft w:val="0"/>
      <w:marRight w:val="0"/>
      <w:marTop w:val="0"/>
      <w:marBottom w:val="0"/>
      <w:divBdr>
        <w:top w:val="none" w:sz="0" w:space="0" w:color="auto"/>
        <w:left w:val="none" w:sz="0" w:space="0" w:color="auto"/>
        <w:bottom w:val="none" w:sz="0" w:space="0" w:color="auto"/>
        <w:right w:val="none" w:sz="0" w:space="0" w:color="auto"/>
      </w:divBdr>
    </w:div>
    <w:div w:id="1338770521">
      <w:bodyDiv w:val="1"/>
      <w:marLeft w:val="0"/>
      <w:marRight w:val="0"/>
      <w:marTop w:val="0"/>
      <w:marBottom w:val="0"/>
      <w:divBdr>
        <w:top w:val="none" w:sz="0" w:space="0" w:color="auto"/>
        <w:left w:val="none" w:sz="0" w:space="0" w:color="auto"/>
        <w:bottom w:val="none" w:sz="0" w:space="0" w:color="auto"/>
        <w:right w:val="none" w:sz="0" w:space="0" w:color="auto"/>
      </w:divBdr>
    </w:div>
    <w:div w:id="1338923963">
      <w:bodyDiv w:val="1"/>
      <w:marLeft w:val="0"/>
      <w:marRight w:val="0"/>
      <w:marTop w:val="0"/>
      <w:marBottom w:val="0"/>
      <w:divBdr>
        <w:top w:val="none" w:sz="0" w:space="0" w:color="auto"/>
        <w:left w:val="none" w:sz="0" w:space="0" w:color="auto"/>
        <w:bottom w:val="none" w:sz="0" w:space="0" w:color="auto"/>
        <w:right w:val="none" w:sz="0" w:space="0" w:color="auto"/>
      </w:divBdr>
    </w:div>
    <w:div w:id="1338967313">
      <w:bodyDiv w:val="1"/>
      <w:marLeft w:val="0"/>
      <w:marRight w:val="0"/>
      <w:marTop w:val="0"/>
      <w:marBottom w:val="0"/>
      <w:divBdr>
        <w:top w:val="none" w:sz="0" w:space="0" w:color="auto"/>
        <w:left w:val="none" w:sz="0" w:space="0" w:color="auto"/>
        <w:bottom w:val="none" w:sz="0" w:space="0" w:color="auto"/>
        <w:right w:val="none" w:sz="0" w:space="0" w:color="auto"/>
      </w:divBdr>
    </w:div>
    <w:div w:id="1338994831">
      <w:bodyDiv w:val="1"/>
      <w:marLeft w:val="0"/>
      <w:marRight w:val="0"/>
      <w:marTop w:val="0"/>
      <w:marBottom w:val="0"/>
      <w:divBdr>
        <w:top w:val="none" w:sz="0" w:space="0" w:color="auto"/>
        <w:left w:val="none" w:sz="0" w:space="0" w:color="auto"/>
        <w:bottom w:val="none" w:sz="0" w:space="0" w:color="auto"/>
        <w:right w:val="none" w:sz="0" w:space="0" w:color="auto"/>
      </w:divBdr>
    </w:div>
    <w:div w:id="1339192432">
      <w:bodyDiv w:val="1"/>
      <w:marLeft w:val="0"/>
      <w:marRight w:val="0"/>
      <w:marTop w:val="0"/>
      <w:marBottom w:val="0"/>
      <w:divBdr>
        <w:top w:val="none" w:sz="0" w:space="0" w:color="auto"/>
        <w:left w:val="none" w:sz="0" w:space="0" w:color="auto"/>
        <w:bottom w:val="none" w:sz="0" w:space="0" w:color="auto"/>
        <w:right w:val="none" w:sz="0" w:space="0" w:color="auto"/>
      </w:divBdr>
    </w:div>
    <w:div w:id="1339503390">
      <w:bodyDiv w:val="1"/>
      <w:marLeft w:val="0"/>
      <w:marRight w:val="0"/>
      <w:marTop w:val="0"/>
      <w:marBottom w:val="0"/>
      <w:divBdr>
        <w:top w:val="none" w:sz="0" w:space="0" w:color="auto"/>
        <w:left w:val="none" w:sz="0" w:space="0" w:color="auto"/>
        <w:bottom w:val="none" w:sz="0" w:space="0" w:color="auto"/>
        <w:right w:val="none" w:sz="0" w:space="0" w:color="auto"/>
      </w:divBdr>
    </w:div>
    <w:div w:id="1339771289">
      <w:bodyDiv w:val="1"/>
      <w:marLeft w:val="0"/>
      <w:marRight w:val="0"/>
      <w:marTop w:val="0"/>
      <w:marBottom w:val="0"/>
      <w:divBdr>
        <w:top w:val="none" w:sz="0" w:space="0" w:color="auto"/>
        <w:left w:val="none" w:sz="0" w:space="0" w:color="auto"/>
        <w:bottom w:val="none" w:sz="0" w:space="0" w:color="auto"/>
        <w:right w:val="none" w:sz="0" w:space="0" w:color="auto"/>
      </w:divBdr>
    </w:div>
    <w:div w:id="1340080763">
      <w:bodyDiv w:val="1"/>
      <w:marLeft w:val="0"/>
      <w:marRight w:val="0"/>
      <w:marTop w:val="0"/>
      <w:marBottom w:val="0"/>
      <w:divBdr>
        <w:top w:val="none" w:sz="0" w:space="0" w:color="auto"/>
        <w:left w:val="none" w:sz="0" w:space="0" w:color="auto"/>
        <w:bottom w:val="none" w:sz="0" w:space="0" w:color="auto"/>
        <w:right w:val="none" w:sz="0" w:space="0" w:color="auto"/>
      </w:divBdr>
    </w:div>
    <w:div w:id="1340161803">
      <w:bodyDiv w:val="1"/>
      <w:marLeft w:val="0"/>
      <w:marRight w:val="0"/>
      <w:marTop w:val="0"/>
      <w:marBottom w:val="0"/>
      <w:divBdr>
        <w:top w:val="none" w:sz="0" w:space="0" w:color="auto"/>
        <w:left w:val="none" w:sz="0" w:space="0" w:color="auto"/>
        <w:bottom w:val="none" w:sz="0" w:space="0" w:color="auto"/>
        <w:right w:val="none" w:sz="0" w:space="0" w:color="auto"/>
      </w:divBdr>
    </w:div>
    <w:div w:id="1340541649">
      <w:bodyDiv w:val="1"/>
      <w:marLeft w:val="0"/>
      <w:marRight w:val="0"/>
      <w:marTop w:val="0"/>
      <w:marBottom w:val="0"/>
      <w:divBdr>
        <w:top w:val="none" w:sz="0" w:space="0" w:color="auto"/>
        <w:left w:val="none" w:sz="0" w:space="0" w:color="auto"/>
        <w:bottom w:val="none" w:sz="0" w:space="0" w:color="auto"/>
        <w:right w:val="none" w:sz="0" w:space="0" w:color="auto"/>
      </w:divBdr>
    </w:div>
    <w:div w:id="1340699977">
      <w:bodyDiv w:val="1"/>
      <w:marLeft w:val="0"/>
      <w:marRight w:val="0"/>
      <w:marTop w:val="0"/>
      <w:marBottom w:val="0"/>
      <w:divBdr>
        <w:top w:val="none" w:sz="0" w:space="0" w:color="auto"/>
        <w:left w:val="none" w:sz="0" w:space="0" w:color="auto"/>
        <w:bottom w:val="none" w:sz="0" w:space="0" w:color="auto"/>
        <w:right w:val="none" w:sz="0" w:space="0" w:color="auto"/>
      </w:divBdr>
    </w:div>
    <w:div w:id="1340767132">
      <w:bodyDiv w:val="1"/>
      <w:marLeft w:val="0"/>
      <w:marRight w:val="0"/>
      <w:marTop w:val="0"/>
      <w:marBottom w:val="0"/>
      <w:divBdr>
        <w:top w:val="none" w:sz="0" w:space="0" w:color="auto"/>
        <w:left w:val="none" w:sz="0" w:space="0" w:color="auto"/>
        <w:bottom w:val="none" w:sz="0" w:space="0" w:color="auto"/>
        <w:right w:val="none" w:sz="0" w:space="0" w:color="auto"/>
      </w:divBdr>
    </w:div>
    <w:div w:id="1341422967">
      <w:bodyDiv w:val="1"/>
      <w:marLeft w:val="0"/>
      <w:marRight w:val="0"/>
      <w:marTop w:val="0"/>
      <w:marBottom w:val="0"/>
      <w:divBdr>
        <w:top w:val="none" w:sz="0" w:space="0" w:color="auto"/>
        <w:left w:val="none" w:sz="0" w:space="0" w:color="auto"/>
        <w:bottom w:val="none" w:sz="0" w:space="0" w:color="auto"/>
        <w:right w:val="none" w:sz="0" w:space="0" w:color="auto"/>
      </w:divBdr>
    </w:div>
    <w:div w:id="1341469400">
      <w:bodyDiv w:val="1"/>
      <w:marLeft w:val="0"/>
      <w:marRight w:val="0"/>
      <w:marTop w:val="0"/>
      <w:marBottom w:val="0"/>
      <w:divBdr>
        <w:top w:val="none" w:sz="0" w:space="0" w:color="auto"/>
        <w:left w:val="none" w:sz="0" w:space="0" w:color="auto"/>
        <w:bottom w:val="none" w:sz="0" w:space="0" w:color="auto"/>
        <w:right w:val="none" w:sz="0" w:space="0" w:color="auto"/>
      </w:divBdr>
    </w:div>
    <w:div w:id="1341588261">
      <w:bodyDiv w:val="1"/>
      <w:marLeft w:val="0"/>
      <w:marRight w:val="0"/>
      <w:marTop w:val="0"/>
      <w:marBottom w:val="0"/>
      <w:divBdr>
        <w:top w:val="none" w:sz="0" w:space="0" w:color="auto"/>
        <w:left w:val="none" w:sz="0" w:space="0" w:color="auto"/>
        <w:bottom w:val="none" w:sz="0" w:space="0" w:color="auto"/>
        <w:right w:val="none" w:sz="0" w:space="0" w:color="auto"/>
      </w:divBdr>
    </w:div>
    <w:div w:id="1341665398">
      <w:bodyDiv w:val="1"/>
      <w:marLeft w:val="0"/>
      <w:marRight w:val="0"/>
      <w:marTop w:val="0"/>
      <w:marBottom w:val="0"/>
      <w:divBdr>
        <w:top w:val="none" w:sz="0" w:space="0" w:color="auto"/>
        <w:left w:val="none" w:sz="0" w:space="0" w:color="auto"/>
        <w:bottom w:val="none" w:sz="0" w:space="0" w:color="auto"/>
        <w:right w:val="none" w:sz="0" w:space="0" w:color="auto"/>
      </w:divBdr>
    </w:div>
    <w:div w:id="1341740391">
      <w:bodyDiv w:val="1"/>
      <w:marLeft w:val="0"/>
      <w:marRight w:val="0"/>
      <w:marTop w:val="0"/>
      <w:marBottom w:val="0"/>
      <w:divBdr>
        <w:top w:val="none" w:sz="0" w:space="0" w:color="auto"/>
        <w:left w:val="none" w:sz="0" w:space="0" w:color="auto"/>
        <w:bottom w:val="none" w:sz="0" w:space="0" w:color="auto"/>
        <w:right w:val="none" w:sz="0" w:space="0" w:color="auto"/>
      </w:divBdr>
    </w:div>
    <w:div w:id="1342583225">
      <w:bodyDiv w:val="1"/>
      <w:marLeft w:val="0"/>
      <w:marRight w:val="0"/>
      <w:marTop w:val="0"/>
      <w:marBottom w:val="0"/>
      <w:divBdr>
        <w:top w:val="none" w:sz="0" w:space="0" w:color="auto"/>
        <w:left w:val="none" w:sz="0" w:space="0" w:color="auto"/>
        <w:bottom w:val="none" w:sz="0" w:space="0" w:color="auto"/>
        <w:right w:val="none" w:sz="0" w:space="0" w:color="auto"/>
      </w:divBdr>
    </w:div>
    <w:div w:id="1342777649">
      <w:bodyDiv w:val="1"/>
      <w:marLeft w:val="0"/>
      <w:marRight w:val="0"/>
      <w:marTop w:val="0"/>
      <w:marBottom w:val="0"/>
      <w:divBdr>
        <w:top w:val="none" w:sz="0" w:space="0" w:color="auto"/>
        <w:left w:val="none" w:sz="0" w:space="0" w:color="auto"/>
        <w:bottom w:val="none" w:sz="0" w:space="0" w:color="auto"/>
        <w:right w:val="none" w:sz="0" w:space="0" w:color="auto"/>
      </w:divBdr>
    </w:div>
    <w:div w:id="1342780891">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2930834">
      <w:bodyDiv w:val="1"/>
      <w:marLeft w:val="0"/>
      <w:marRight w:val="0"/>
      <w:marTop w:val="0"/>
      <w:marBottom w:val="0"/>
      <w:divBdr>
        <w:top w:val="none" w:sz="0" w:space="0" w:color="auto"/>
        <w:left w:val="none" w:sz="0" w:space="0" w:color="auto"/>
        <w:bottom w:val="none" w:sz="0" w:space="0" w:color="auto"/>
        <w:right w:val="none" w:sz="0" w:space="0" w:color="auto"/>
      </w:divBdr>
    </w:div>
    <w:div w:id="1343166350">
      <w:bodyDiv w:val="1"/>
      <w:marLeft w:val="0"/>
      <w:marRight w:val="0"/>
      <w:marTop w:val="0"/>
      <w:marBottom w:val="0"/>
      <w:divBdr>
        <w:top w:val="none" w:sz="0" w:space="0" w:color="auto"/>
        <w:left w:val="none" w:sz="0" w:space="0" w:color="auto"/>
        <w:bottom w:val="none" w:sz="0" w:space="0" w:color="auto"/>
        <w:right w:val="none" w:sz="0" w:space="0" w:color="auto"/>
      </w:divBdr>
    </w:div>
    <w:div w:id="1343242687">
      <w:bodyDiv w:val="1"/>
      <w:marLeft w:val="0"/>
      <w:marRight w:val="0"/>
      <w:marTop w:val="0"/>
      <w:marBottom w:val="0"/>
      <w:divBdr>
        <w:top w:val="none" w:sz="0" w:space="0" w:color="auto"/>
        <w:left w:val="none" w:sz="0" w:space="0" w:color="auto"/>
        <w:bottom w:val="none" w:sz="0" w:space="0" w:color="auto"/>
        <w:right w:val="none" w:sz="0" w:space="0" w:color="auto"/>
      </w:divBdr>
    </w:div>
    <w:div w:id="1343313269">
      <w:bodyDiv w:val="1"/>
      <w:marLeft w:val="0"/>
      <w:marRight w:val="0"/>
      <w:marTop w:val="0"/>
      <w:marBottom w:val="0"/>
      <w:divBdr>
        <w:top w:val="none" w:sz="0" w:space="0" w:color="auto"/>
        <w:left w:val="none" w:sz="0" w:space="0" w:color="auto"/>
        <w:bottom w:val="none" w:sz="0" w:space="0" w:color="auto"/>
        <w:right w:val="none" w:sz="0" w:space="0" w:color="auto"/>
      </w:divBdr>
    </w:div>
    <w:div w:id="1343316507">
      <w:bodyDiv w:val="1"/>
      <w:marLeft w:val="0"/>
      <w:marRight w:val="0"/>
      <w:marTop w:val="0"/>
      <w:marBottom w:val="0"/>
      <w:divBdr>
        <w:top w:val="none" w:sz="0" w:space="0" w:color="auto"/>
        <w:left w:val="none" w:sz="0" w:space="0" w:color="auto"/>
        <w:bottom w:val="none" w:sz="0" w:space="0" w:color="auto"/>
        <w:right w:val="none" w:sz="0" w:space="0" w:color="auto"/>
      </w:divBdr>
    </w:div>
    <w:div w:id="1343388409">
      <w:bodyDiv w:val="1"/>
      <w:marLeft w:val="0"/>
      <w:marRight w:val="0"/>
      <w:marTop w:val="0"/>
      <w:marBottom w:val="0"/>
      <w:divBdr>
        <w:top w:val="none" w:sz="0" w:space="0" w:color="auto"/>
        <w:left w:val="none" w:sz="0" w:space="0" w:color="auto"/>
        <w:bottom w:val="none" w:sz="0" w:space="0" w:color="auto"/>
        <w:right w:val="none" w:sz="0" w:space="0" w:color="auto"/>
      </w:divBdr>
    </w:div>
    <w:div w:id="1343581512">
      <w:bodyDiv w:val="1"/>
      <w:marLeft w:val="0"/>
      <w:marRight w:val="0"/>
      <w:marTop w:val="0"/>
      <w:marBottom w:val="0"/>
      <w:divBdr>
        <w:top w:val="none" w:sz="0" w:space="0" w:color="auto"/>
        <w:left w:val="none" w:sz="0" w:space="0" w:color="auto"/>
        <w:bottom w:val="none" w:sz="0" w:space="0" w:color="auto"/>
        <w:right w:val="none" w:sz="0" w:space="0" w:color="auto"/>
      </w:divBdr>
    </w:div>
    <w:div w:id="1343894881">
      <w:bodyDiv w:val="1"/>
      <w:marLeft w:val="0"/>
      <w:marRight w:val="0"/>
      <w:marTop w:val="0"/>
      <w:marBottom w:val="0"/>
      <w:divBdr>
        <w:top w:val="none" w:sz="0" w:space="0" w:color="auto"/>
        <w:left w:val="none" w:sz="0" w:space="0" w:color="auto"/>
        <w:bottom w:val="none" w:sz="0" w:space="0" w:color="auto"/>
        <w:right w:val="none" w:sz="0" w:space="0" w:color="auto"/>
      </w:divBdr>
    </w:div>
    <w:div w:id="1343900277">
      <w:bodyDiv w:val="1"/>
      <w:marLeft w:val="0"/>
      <w:marRight w:val="0"/>
      <w:marTop w:val="0"/>
      <w:marBottom w:val="0"/>
      <w:divBdr>
        <w:top w:val="none" w:sz="0" w:space="0" w:color="auto"/>
        <w:left w:val="none" w:sz="0" w:space="0" w:color="auto"/>
        <w:bottom w:val="none" w:sz="0" w:space="0" w:color="auto"/>
        <w:right w:val="none" w:sz="0" w:space="0" w:color="auto"/>
      </w:divBdr>
    </w:div>
    <w:div w:id="1344432293">
      <w:bodyDiv w:val="1"/>
      <w:marLeft w:val="0"/>
      <w:marRight w:val="0"/>
      <w:marTop w:val="0"/>
      <w:marBottom w:val="0"/>
      <w:divBdr>
        <w:top w:val="none" w:sz="0" w:space="0" w:color="auto"/>
        <w:left w:val="none" w:sz="0" w:space="0" w:color="auto"/>
        <w:bottom w:val="none" w:sz="0" w:space="0" w:color="auto"/>
        <w:right w:val="none" w:sz="0" w:space="0" w:color="auto"/>
      </w:divBdr>
    </w:div>
    <w:div w:id="1344749544">
      <w:bodyDiv w:val="1"/>
      <w:marLeft w:val="0"/>
      <w:marRight w:val="0"/>
      <w:marTop w:val="0"/>
      <w:marBottom w:val="0"/>
      <w:divBdr>
        <w:top w:val="none" w:sz="0" w:space="0" w:color="auto"/>
        <w:left w:val="none" w:sz="0" w:space="0" w:color="auto"/>
        <w:bottom w:val="none" w:sz="0" w:space="0" w:color="auto"/>
        <w:right w:val="none" w:sz="0" w:space="0" w:color="auto"/>
      </w:divBdr>
    </w:div>
    <w:div w:id="1344941947">
      <w:bodyDiv w:val="1"/>
      <w:marLeft w:val="0"/>
      <w:marRight w:val="0"/>
      <w:marTop w:val="0"/>
      <w:marBottom w:val="0"/>
      <w:divBdr>
        <w:top w:val="none" w:sz="0" w:space="0" w:color="auto"/>
        <w:left w:val="none" w:sz="0" w:space="0" w:color="auto"/>
        <w:bottom w:val="none" w:sz="0" w:space="0" w:color="auto"/>
        <w:right w:val="none" w:sz="0" w:space="0" w:color="auto"/>
      </w:divBdr>
    </w:div>
    <w:div w:id="1345016538">
      <w:bodyDiv w:val="1"/>
      <w:marLeft w:val="0"/>
      <w:marRight w:val="0"/>
      <w:marTop w:val="0"/>
      <w:marBottom w:val="0"/>
      <w:divBdr>
        <w:top w:val="none" w:sz="0" w:space="0" w:color="auto"/>
        <w:left w:val="none" w:sz="0" w:space="0" w:color="auto"/>
        <w:bottom w:val="none" w:sz="0" w:space="0" w:color="auto"/>
        <w:right w:val="none" w:sz="0" w:space="0" w:color="auto"/>
      </w:divBdr>
    </w:div>
    <w:div w:id="1345128079">
      <w:bodyDiv w:val="1"/>
      <w:marLeft w:val="0"/>
      <w:marRight w:val="0"/>
      <w:marTop w:val="0"/>
      <w:marBottom w:val="0"/>
      <w:divBdr>
        <w:top w:val="none" w:sz="0" w:space="0" w:color="auto"/>
        <w:left w:val="none" w:sz="0" w:space="0" w:color="auto"/>
        <w:bottom w:val="none" w:sz="0" w:space="0" w:color="auto"/>
        <w:right w:val="none" w:sz="0" w:space="0" w:color="auto"/>
      </w:divBdr>
    </w:div>
    <w:div w:id="1345277733">
      <w:bodyDiv w:val="1"/>
      <w:marLeft w:val="0"/>
      <w:marRight w:val="0"/>
      <w:marTop w:val="0"/>
      <w:marBottom w:val="0"/>
      <w:divBdr>
        <w:top w:val="none" w:sz="0" w:space="0" w:color="auto"/>
        <w:left w:val="none" w:sz="0" w:space="0" w:color="auto"/>
        <w:bottom w:val="none" w:sz="0" w:space="0" w:color="auto"/>
        <w:right w:val="none" w:sz="0" w:space="0" w:color="auto"/>
      </w:divBdr>
    </w:div>
    <w:div w:id="1345280100">
      <w:bodyDiv w:val="1"/>
      <w:marLeft w:val="0"/>
      <w:marRight w:val="0"/>
      <w:marTop w:val="0"/>
      <w:marBottom w:val="0"/>
      <w:divBdr>
        <w:top w:val="none" w:sz="0" w:space="0" w:color="auto"/>
        <w:left w:val="none" w:sz="0" w:space="0" w:color="auto"/>
        <w:bottom w:val="none" w:sz="0" w:space="0" w:color="auto"/>
        <w:right w:val="none" w:sz="0" w:space="0" w:color="auto"/>
      </w:divBdr>
    </w:div>
    <w:div w:id="1345327230">
      <w:bodyDiv w:val="1"/>
      <w:marLeft w:val="0"/>
      <w:marRight w:val="0"/>
      <w:marTop w:val="0"/>
      <w:marBottom w:val="0"/>
      <w:divBdr>
        <w:top w:val="none" w:sz="0" w:space="0" w:color="auto"/>
        <w:left w:val="none" w:sz="0" w:space="0" w:color="auto"/>
        <w:bottom w:val="none" w:sz="0" w:space="0" w:color="auto"/>
        <w:right w:val="none" w:sz="0" w:space="0" w:color="auto"/>
      </w:divBdr>
    </w:div>
    <w:div w:id="1345477606">
      <w:bodyDiv w:val="1"/>
      <w:marLeft w:val="0"/>
      <w:marRight w:val="0"/>
      <w:marTop w:val="0"/>
      <w:marBottom w:val="0"/>
      <w:divBdr>
        <w:top w:val="none" w:sz="0" w:space="0" w:color="auto"/>
        <w:left w:val="none" w:sz="0" w:space="0" w:color="auto"/>
        <w:bottom w:val="none" w:sz="0" w:space="0" w:color="auto"/>
        <w:right w:val="none" w:sz="0" w:space="0" w:color="auto"/>
      </w:divBdr>
    </w:div>
    <w:div w:id="1345673891">
      <w:bodyDiv w:val="1"/>
      <w:marLeft w:val="0"/>
      <w:marRight w:val="0"/>
      <w:marTop w:val="0"/>
      <w:marBottom w:val="0"/>
      <w:divBdr>
        <w:top w:val="none" w:sz="0" w:space="0" w:color="auto"/>
        <w:left w:val="none" w:sz="0" w:space="0" w:color="auto"/>
        <w:bottom w:val="none" w:sz="0" w:space="0" w:color="auto"/>
        <w:right w:val="none" w:sz="0" w:space="0" w:color="auto"/>
      </w:divBdr>
    </w:div>
    <w:div w:id="1346127170">
      <w:bodyDiv w:val="1"/>
      <w:marLeft w:val="0"/>
      <w:marRight w:val="0"/>
      <w:marTop w:val="0"/>
      <w:marBottom w:val="0"/>
      <w:divBdr>
        <w:top w:val="none" w:sz="0" w:space="0" w:color="auto"/>
        <w:left w:val="none" w:sz="0" w:space="0" w:color="auto"/>
        <w:bottom w:val="none" w:sz="0" w:space="0" w:color="auto"/>
        <w:right w:val="none" w:sz="0" w:space="0" w:color="auto"/>
      </w:divBdr>
    </w:div>
    <w:div w:id="1346711050">
      <w:bodyDiv w:val="1"/>
      <w:marLeft w:val="0"/>
      <w:marRight w:val="0"/>
      <w:marTop w:val="0"/>
      <w:marBottom w:val="0"/>
      <w:divBdr>
        <w:top w:val="none" w:sz="0" w:space="0" w:color="auto"/>
        <w:left w:val="none" w:sz="0" w:space="0" w:color="auto"/>
        <w:bottom w:val="none" w:sz="0" w:space="0" w:color="auto"/>
        <w:right w:val="none" w:sz="0" w:space="0" w:color="auto"/>
      </w:divBdr>
    </w:div>
    <w:div w:id="1346782602">
      <w:bodyDiv w:val="1"/>
      <w:marLeft w:val="0"/>
      <w:marRight w:val="0"/>
      <w:marTop w:val="0"/>
      <w:marBottom w:val="0"/>
      <w:divBdr>
        <w:top w:val="none" w:sz="0" w:space="0" w:color="auto"/>
        <w:left w:val="none" w:sz="0" w:space="0" w:color="auto"/>
        <w:bottom w:val="none" w:sz="0" w:space="0" w:color="auto"/>
        <w:right w:val="none" w:sz="0" w:space="0" w:color="auto"/>
      </w:divBdr>
    </w:div>
    <w:div w:id="1346904882">
      <w:bodyDiv w:val="1"/>
      <w:marLeft w:val="0"/>
      <w:marRight w:val="0"/>
      <w:marTop w:val="0"/>
      <w:marBottom w:val="0"/>
      <w:divBdr>
        <w:top w:val="none" w:sz="0" w:space="0" w:color="auto"/>
        <w:left w:val="none" w:sz="0" w:space="0" w:color="auto"/>
        <w:bottom w:val="none" w:sz="0" w:space="0" w:color="auto"/>
        <w:right w:val="none" w:sz="0" w:space="0" w:color="auto"/>
      </w:divBdr>
    </w:div>
    <w:div w:id="1347172466">
      <w:bodyDiv w:val="1"/>
      <w:marLeft w:val="0"/>
      <w:marRight w:val="0"/>
      <w:marTop w:val="0"/>
      <w:marBottom w:val="0"/>
      <w:divBdr>
        <w:top w:val="none" w:sz="0" w:space="0" w:color="auto"/>
        <w:left w:val="none" w:sz="0" w:space="0" w:color="auto"/>
        <w:bottom w:val="none" w:sz="0" w:space="0" w:color="auto"/>
        <w:right w:val="none" w:sz="0" w:space="0" w:color="auto"/>
      </w:divBdr>
    </w:div>
    <w:div w:id="1347245207">
      <w:bodyDiv w:val="1"/>
      <w:marLeft w:val="0"/>
      <w:marRight w:val="0"/>
      <w:marTop w:val="0"/>
      <w:marBottom w:val="0"/>
      <w:divBdr>
        <w:top w:val="none" w:sz="0" w:space="0" w:color="auto"/>
        <w:left w:val="none" w:sz="0" w:space="0" w:color="auto"/>
        <w:bottom w:val="none" w:sz="0" w:space="0" w:color="auto"/>
        <w:right w:val="none" w:sz="0" w:space="0" w:color="auto"/>
      </w:divBdr>
    </w:div>
    <w:div w:id="1347944813">
      <w:bodyDiv w:val="1"/>
      <w:marLeft w:val="0"/>
      <w:marRight w:val="0"/>
      <w:marTop w:val="0"/>
      <w:marBottom w:val="0"/>
      <w:divBdr>
        <w:top w:val="none" w:sz="0" w:space="0" w:color="auto"/>
        <w:left w:val="none" w:sz="0" w:space="0" w:color="auto"/>
        <w:bottom w:val="none" w:sz="0" w:space="0" w:color="auto"/>
        <w:right w:val="none" w:sz="0" w:space="0" w:color="auto"/>
      </w:divBdr>
    </w:div>
    <w:div w:id="1347975817">
      <w:bodyDiv w:val="1"/>
      <w:marLeft w:val="0"/>
      <w:marRight w:val="0"/>
      <w:marTop w:val="0"/>
      <w:marBottom w:val="0"/>
      <w:divBdr>
        <w:top w:val="none" w:sz="0" w:space="0" w:color="auto"/>
        <w:left w:val="none" w:sz="0" w:space="0" w:color="auto"/>
        <w:bottom w:val="none" w:sz="0" w:space="0" w:color="auto"/>
        <w:right w:val="none" w:sz="0" w:space="0" w:color="auto"/>
      </w:divBdr>
    </w:div>
    <w:div w:id="1348173617">
      <w:bodyDiv w:val="1"/>
      <w:marLeft w:val="0"/>
      <w:marRight w:val="0"/>
      <w:marTop w:val="0"/>
      <w:marBottom w:val="0"/>
      <w:divBdr>
        <w:top w:val="none" w:sz="0" w:space="0" w:color="auto"/>
        <w:left w:val="none" w:sz="0" w:space="0" w:color="auto"/>
        <w:bottom w:val="none" w:sz="0" w:space="0" w:color="auto"/>
        <w:right w:val="none" w:sz="0" w:space="0" w:color="auto"/>
      </w:divBdr>
    </w:div>
    <w:div w:id="1348214940">
      <w:bodyDiv w:val="1"/>
      <w:marLeft w:val="0"/>
      <w:marRight w:val="0"/>
      <w:marTop w:val="0"/>
      <w:marBottom w:val="0"/>
      <w:divBdr>
        <w:top w:val="none" w:sz="0" w:space="0" w:color="auto"/>
        <w:left w:val="none" w:sz="0" w:space="0" w:color="auto"/>
        <w:bottom w:val="none" w:sz="0" w:space="0" w:color="auto"/>
        <w:right w:val="none" w:sz="0" w:space="0" w:color="auto"/>
      </w:divBdr>
    </w:div>
    <w:div w:id="1348563575">
      <w:bodyDiv w:val="1"/>
      <w:marLeft w:val="0"/>
      <w:marRight w:val="0"/>
      <w:marTop w:val="0"/>
      <w:marBottom w:val="0"/>
      <w:divBdr>
        <w:top w:val="none" w:sz="0" w:space="0" w:color="auto"/>
        <w:left w:val="none" w:sz="0" w:space="0" w:color="auto"/>
        <w:bottom w:val="none" w:sz="0" w:space="0" w:color="auto"/>
        <w:right w:val="none" w:sz="0" w:space="0" w:color="auto"/>
      </w:divBdr>
    </w:div>
    <w:div w:id="1348603745">
      <w:bodyDiv w:val="1"/>
      <w:marLeft w:val="0"/>
      <w:marRight w:val="0"/>
      <w:marTop w:val="0"/>
      <w:marBottom w:val="0"/>
      <w:divBdr>
        <w:top w:val="none" w:sz="0" w:space="0" w:color="auto"/>
        <w:left w:val="none" w:sz="0" w:space="0" w:color="auto"/>
        <w:bottom w:val="none" w:sz="0" w:space="0" w:color="auto"/>
        <w:right w:val="none" w:sz="0" w:space="0" w:color="auto"/>
      </w:divBdr>
    </w:div>
    <w:div w:id="1348823869">
      <w:bodyDiv w:val="1"/>
      <w:marLeft w:val="0"/>
      <w:marRight w:val="0"/>
      <w:marTop w:val="0"/>
      <w:marBottom w:val="0"/>
      <w:divBdr>
        <w:top w:val="none" w:sz="0" w:space="0" w:color="auto"/>
        <w:left w:val="none" w:sz="0" w:space="0" w:color="auto"/>
        <w:bottom w:val="none" w:sz="0" w:space="0" w:color="auto"/>
        <w:right w:val="none" w:sz="0" w:space="0" w:color="auto"/>
      </w:divBdr>
    </w:div>
    <w:div w:id="1349020113">
      <w:bodyDiv w:val="1"/>
      <w:marLeft w:val="0"/>
      <w:marRight w:val="0"/>
      <w:marTop w:val="0"/>
      <w:marBottom w:val="0"/>
      <w:divBdr>
        <w:top w:val="none" w:sz="0" w:space="0" w:color="auto"/>
        <w:left w:val="none" w:sz="0" w:space="0" w:color="auto"/>
        <w:bottom w:val="none" w:sz="0" w:space="0" w:color="auto"/>
        <w:right w:val="none" w:sz="0" w:space="0" w:color="auto"/>
      </w:divBdr>
    </w:div>
    <w:div w:id="1349140545">
      <w:bodyDiv w:val="1"/>
      <w:marLeft w:val="0"/>
      <w:marRight w:val="0"/>
      <w:marTop w:val="0"/>
      <w:marBottom w:val="0"/>
      <w:divBdr>
        <w:top w:val="none" w:sz="0" w:space="0" w:color="auto"/>
        <w:left w:val="none" w:sz="0" w:space="0" w:color="auto"/>
        <w:bottom w:val="none" w:sz="0" w:space="0" w:color="auto"/>
        <w:right w:val="none" w:sz="0" w:space="0" w:color="auto"/>
      </w:divBdr>
    </w:div>
    <w:div w:id="1349257396">
      <w:bodyDiv w:val="1"/>
      <w:marLeft w:val="0"/>
      <w:marRight w:val="0"/>
      <w:marTop w:val="0"/>
      <w:marBottom w:val="0"/>
      <w:divBdr>
        <w:top w:val="none" w:sz="0" w:space="0" w:color="auto"/>
        <w:left w:val="none" w:sz="0" w:space="0" w:color="auto"/>
        <w:bottom w:val="none" w:sz="0" w:space="0" w:color="auto"/>
        <w:right w:val="none" w:sz="0" w:space="0" w:color="auto"/>
      </w:divBdr>
    </w:div>
    <w:div w:id="1349333776">
      <w:bodyDiv w:val="1"/>
      <w:marLeft w:val="0"/>
      <w:marRight w:val="0"/>
      <w:marTop w:val="0"/>
      <w:marBottom w:val="0"/>
      <w:divBdr>
        <w:top w:val="none" w:sz="0" w:space="0" w:color="auto"/>
        <w:left w:val="none" w:sz="0" w:space="0" w:color="auto"/>
        <w:bottom w:val="none" w:sz="0" w:space="0" w:color="auto"/>
        <w:right w:val="none" w:sz="0" w:space="0" w:color="auto"/>
      </w:divBdr>
    </w:div>
    <w:div w:id="1349411852">
      <w:bodyDiv w:val="1"/>
      <w:marLeft w:val="0"/>
      <w:marRight w:val="0"/>
      <w:marTop w:val="0"/>
      <w:marBottom w:val="0"/>
      <w:divBdr>
        <w:top w:val="none" w:sz="0" w:space="0" w:color="auto"/>
        <w:left w:val="none" w:sz="0" w:space="0" w:color="auto"/>
        <w:bottom w:val="none" w:sz="0" w:space="0" w:color="auto"/>
        <w:right w:val="none" w:sz="0" w:space="0" w:color="auto"/>
      </w:divBdr>
    </w:div>
    <w:div w:id="1349481933">
      <w:bodyDiv w:val="1"/>
      <w:marLeft w:val="0"/>
      <w:marRight w:val="0"/>
      <w:marTop w:val="0"/>
      <w:marBottom w:val="0"/>
      <w:divBdr>
        <w:top w:val="none" w:sz="0" w:space="0" w:color="auto"/>
        <w:left w:val="none" w:sz="0" w:space="0" w:color="auto"/>
        <w:bottom w:val="none" w:sz="0" w:space="0" w:color="auto"/>
        <w:right w:val="none" w:sz="0" w:space="0" w:color="auto"/>
      </w:divBdr>
    </w:div>
    <w:div w:id="1349597813">
      <w:bodyDiv w:val="1"/>
      <w:marLeft w:val="0"/>
      <w:marRight w:val="0"/>
      <w:marTop w:val="0"/>
      <w:marBottom w:val="0"/>
      <w:divBdr>
        <w:top w:val="none" w:sz="0" w:space="0" w:color="auto"/>
        <w:left w:val="none" w:sz="0" w:space="0" w:color="auto"/>
        <w:bottom w:val="none" w:sz="0" w:space="0" w:color="auto"/>
        <w:right w:val="none" w:sz="0" w:space="0" w:color="auto"/>
      </w:divBdr>
    </w:div>
    <w:div w:id="1349679427">
      <w:bodyDiv w:val="1"/>
      <w:marLeft w:val="0"/>
      <w:marRight w:val="0"/>
      <w:marTop w:val="0"/>
      <w:marBottom w:val="0"/>
      <w:divBdr>
        <w:top w:val="none" w:sz="0" w:space="0" w:color="auto"/>
        <w:left w:val="none" w:sz="0" w:space="0" w:color="auto"/>
        <w:bottom w:val="none" w:sz="0" w:space="0" w:color="auto"/>
        <w:right w:val="none" w:sz="0" w:space="0" w:color="auto"/>
      </w:divBdr>
    </w:div>
    <w:div w:id="1350255292">
      <w:bodyDiv w:val="1"/>
      <w:marLeft w:val="0"/>
      <w:marRight w:val="0"/>
      <w:marTop w:val="0"/>
      <w:marBottom w:val="0"/>
      <w:divBdr>
        <w:top w:val="none" w:sz="0" w:space="0" w:color="auto"/>
        <w:left w:val="none" w:sz="0" w:space="0" w:color="auto"/>
        <w:bottom w:val="none" w:sz="0" w:space="0" w:color="auto"/>
        <w:right w:val="none" w:sz="0" w:space="0" w:color="auto"/>
      </w:divBdr>
    </w:div>
    <w:div w:id="1350333903">
      <w:bodyDiv w:val="1"/>
      <w:marLeft w:val="0"/>
      <w:marRight w:val="0"/>
      <w:marTop w:val="0"/>
      <w:marBottom w:val="0"/>
      <w:divBdr>
        <w:top w:val="none" w:sz="0" w:space="0" w:color="auto"/>
        <w:left w:val="none" w:sz="0" w:space="0" w:color="auto"/>
        <w:bottom w:val="none" w:sz="0" w:space="0" w:color="auto"/>
        <w:right w:val="none" w:sz="0" w:space="0" w:color="auto"/>
      </w:divBdr>
    </w:div>
    <w:div w:id="1350719178">
      <w:bodyDiv w:val="1"/>
      <w:marLeft w:val="0"/>
      <w:marRight w:val="0"/>
      <w:marTop w:val="0"/>
      <w:marBottom w:val="0"/>
      <w:divBdr>
        <w:top w:val="none" w:sz="0" w:space="0" w:color="auto"/>
        <w:left w:val="none" w:sz="0" w:space="0" w:color="auto"/>
        <w:bottom w:val="none" w:sz="0" w:space="0" w:color="auto"/>
        <w:right w:val="none" w:sz="0" w:space="0" w:color="auto"/>
      </w:divBdr>
    </w:div>
    <w:div w:id="1351637808">
      <w:bodyDiv w:val="1"/>
      <w:marLeft w:val="0"/>
      <w:marRight w:val="0"/>
      <w:marTop w:val="0"/>
      <w:marBottom w:val="0"/>
      <w:divBdr>
        <w:top w:val="none" w:sz="0" w:space="0" w:color="auto"/>
        <w:left w:val="none" w:sz="0" w:space="0" w:color="auto"/>
        <w:bottom w:val="none" w:sz="0" w:space="0" w:color="auto"/>
        <w:right w:val="none" w:sz="0" w:space="0" w:color="auto"/>
      </w:divBdr>
    </w:div>
    <w:div w:id="1351681095">
      <w:bodyDiv w:val="1"/>
      <w:marLeft w:val="0"/>
      <w:marRight w:val="0"/>
      <w:marTop w:val="0"/>
      <w:marBottom w:val="0"/>
      <w:divBdr>
        <w:top w:val="none" w:sz="0" w:space="0" w:color="auto"/>
        <w:left w:val="none" w:sz="0" w:space="0" w:color="auto"/>
        <w:bottom w:val="none" w:sz="0" w:space="0" w:color="auto"/>
        <w:right w:val="none" w:sz="0" w:space="0" w:color="auto"/>
      </w:divBdr>
    </w:div>
    <w:div w:id="1351955744">
      <w:bodyDiv w:val="1"/>
      <w:marLeft w:val="0"/>
      <w:marRight w:val="0"/>
      <w:marTop w:val="0"/>
      <w:marBottom w:val="0"/>
      <w:divBdr>
        <w:top w:val="none" w:sz="0" w:space="0" w:color="auto"/>
        <w:left w:val="none" w:sz="0" w:space="0" w:color="auto"/>
        <w:bottom w:val="none" w:sz="0" w:space="0" w:color="auto"/>
        <w:right w:val="none" w:sz="0" w:space="0" w:color="auto"/>
      </w:divBdr>
    </w:div>
    <w:div w:id="1352142771">
      <w:bodyDiv w:val="1"/>
      <w:marLeft w:val="0"/>
      <w:marRight w:val="0"/>
      <w:marTop w:val="0"/>
      <w:marBottom w:val="0"/>
      <w:divBdr>
        <w:top w:val="none" w:sz="0" w:space="0" w:color="auto"/>
        <w:left w:val="none" w:sz="0" w:space="0" w:color="auto"/>
        <w:bottom w:val="none" w:sz="0" w:space="0" w:color="auto"/>
        <w:right w:val="none" w:sz="0" w:space="0" w:color="auto"/>
      </w:divBdr>
    </w:div>
    <w:div w:id="135221891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352339638">
      <w:bodyDiv w:val="1"/>
      <w:marLeft w:val="0"/>
      <w:marRight w:val="0"/>
      <w:marTop w:val="0"/>
      <w:marBottom w:val="0"/>
      <w:divBdr>
        <w:top w:val="none" w:sz="0" w:space="0" w:color="auto"/>
        <w:left w:val="none" w:sz="0" w:space="0" w:color="auto"/>
        <w:bottom w:val="none" w:sz="0" w:space="0" w:color="auto"/>
        <w:right w:val="none" w:sz="0" w:space="0" w:color="auto"/>
      </w:divBdr>
    </w:div>
    <w:div w:id="1352340028">
      <w:bodyDiv w:val="1"/>
      <w:marLeft w:val="0"/>
      <w:marRight w:val="0"/>
      <w:marTop w:val="0"/>
      <w:marBottom w:val="0"/>
      <w:divBdr>
        <w:top w:val="none" w:sz="0" w:space="0" w:color="auto"/>
        <w:left w:val="none" w:sz="0" w:space="0" w:color="auto"/>
        <w:bottom w:val="none" w:sz="0" w:space="0" w:color="auto"/>
        <w:right w:val="none" w:sz="0" w:space="0" w:color="auto"/>
      </w:divBdr>
    </w:div>
    <w:div w:id="1352493654">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352874489">
      <w:bodyDiv w:val="1"/>
      <w:marLeft w:val="0"/>
      <w:marRight w:val="0"/>
      <w:marTop w:val="0"/>
      <w:marBottom w:val="0"/>
      <w:divBdr>
        <w:top w:val="none" w:sz="0" w:space="0" w:color="auto"/>
        <w:left w:val="none" w:sz="0" w:space="0" w:color="auto"/>
        <w:bottom w:val="none" w:sz="0" w:space="0" w:color="auto"/>
        <w:right w:val="none" w:sz="0" w:space="0" w:color="auto"/>
      </w:divBdr>
    </w:div>
    <w:div w:id="1352999503">
      <w:bodyDiv w:val="1"/>
      <w:marLeft w:val="0"/>
      <w:marRight w:val="0"/>
      <w:marTop w:val="0"/>
      <w:marBottom w:val="0"/>
      <w:divBdr>
        <w:top w:val="none" w:sz="0" w:space="0" w:color="auto"/>
        <w:left w:val="none" w:sz="0" w:space="0" w:color="auto"/>
        <w:bottom w:val="none" w:sz="0" w:space="0" w:color="auto"/>
        <w:right w:val="none" w:sz="0" w:space="0" w:color="auto"/>
      </w:divBdr>
    </w:div>
    <w:div w:id="1353338803">
      <w:bodyDiv w:val="1"/>
      <w:marLeft w:val="0"/>
      <w:marRight w:val="0"/>
      <w:marTop w:val="0"/>
      <w:marBottom w:val="0"/>
      <w:divBdr>
        <w:top w:val="none" w:sz="0" w:space="0" w:color="auto"/>
        <w:left w:val="none" w:sz="0" w:space="0" w:color="auto"/>
        <w:bottom w:val="none" w:sz="0" w:space="0" w:color="auto"/>
        <w:right w:val="none" w:sz="0" w:space="0" w:color="auto"/>
      </w:divBdr>
    </w:div>
    <w:div w:id="1353603638">
      <w:bodyDiv w:val="1"/>
      <w:marLeft w:val="0"/>
      <w:marRight w:val="0"/>
      <w:marTop w:val="0"/>
      <w:marBottom w:val="0"/>
      <w:divBdr>
        <w:top w:val="none" w:sz="0" w:space="0" w:color="auto"/>
        <w:left w:val="none" w:sz="0" w:space="0" w:color="auto"/>
        <w:bottom w:val="none" w:sz="0" w:space="0" w:color="auto"/>
        <w:right w:val="none" w:sz="0" w:space="0" w:color="auto"/>
      </w:divBdr>
    </w:div>
    <w:div w:id="1353796815">
      <w:bodyDiv w:val="1"/>
      <w:marLeft w:val="0"/>
      <w:marRight w:val="0"/>
      <w:marTop w:val="0"/>
      <w:marBottom w:val="0"/>
      <w:divBdr>
        <w:top w:val="none" w:sz="0" w:space="0" w:color="auto"/>
        <w:left w:val="none" w:sz="0" w:space="0" w:color="auto"/>
        <w:bottom w:val="none" w:sz="0" w:space="0" w:color="auto"/>
        <w:right w:val="none" w:sz="0" w:space="0" w:color="auto"/>
      </w:divBdr>
    </w:div>
    <w:div w:id="1353846023">
      <w:bodyDiv w:val="1"/>
      <w:marLeft w:val="0"/>
      <w:marRight w:val="0"/>
      <w:marTop w:val="0"/>
      <w:marBottom w:val="0"/>
      <w:divBdr>
        <w:top w:val="none" w:sz="0" w:space="0" w:color="auto"/>
        <w:left w:val="none" w:sz="0" w:space="0" w:color="auto"/>
        <w:bottom w:val="none" w:sz="0" w:space="0" w:color="auto"/>
        <w:right w:val="none" w:sz="0" w:space="0" w:color="auto"/>
      </w:divBdr>
    </w:div>
    <w:div w:id="1354192396">
      <w:bodyDiv w:val="1"/>
      <w:marLeft w:val="0"/>
      <w:marRight w:val="0"/>
      <w:marTop w:val="0"/>
      <w:marBottom w:val="0"/>
      <w:divBdr>
        <w:top w:val="none" w:sz="0" w:space="0" w:color="auto"/>
        <w:left w:val="none" w:sz="0" w:space="0" w:color="auto"/>
        <w:bottom w:val="none" w:sz="0" w:space="0" w:color="auto"/>
        <w:right w:val="none" w:sz="0" w:space="0" w:color="auto"/>
      </w:divBdr>
    </w:div>
    <w:div w:id="1354577401">
      <w:bodyDiv w:val="1"/>
      <w:marLeft w:val="0"/>
      <w:marRight w:val="0"/>
      <w:marTop w:val="0"/>
      <w:marBottom w:val="0"/>
      <w:divBdr>
        <w:top w:val="none" w:sz="0" w:space="0" w:color="auto"/>
        <w:left w:val="none" w:sz="0" w:space="0" w:color="auto"/>
        <w:bottom w:val="none" w:sz="0" w:space="0" w:color="auto"/>
        <w:right w:val="none" w:sz="0" w:space="0" w:color="auto"/>
      </w:divBdr>
    </w:div>
    <w:div w:id="1354769639">
      <w:bodyDiv w:val="1"/>
      <w:marLeft w:val="0"/>
      <w:marRight w:val="0"/>
      <w:marTop w:val="0"/>
      <w:marBottom w:val="0"/>
      <w:divBdr>
        <w:top w:val="none" w:sz="0" w:space="0" w:color="auto"/>
        <w:left w:val="none" w:sz="0" w:space="0" w:color="auto"/>
        <w:bottom w:val="none" w:sz="0" w:space="0" w:color="auto"/>
        <w:right w:val="none" w:sz="0" w:space="0" w:color="auto"/>
      </w:divBdr>
    </w:div>
    <w:div w:id="1354916554">
      <w:bodyDiv w:val="1"/>
      <w:marLeft w:val="0"/>
      <w:marRight w:val="0"/>
      <w:marTop w:val="0"/>
      <w:marBottom w:val="0"/>
      <w:divBdr>
        <w:top w:val="none" w:sz="0" w:space="0" w:color="auto"/>
        <w:left w:val="none" w:sz="0" w:space="0" w:color="auto"/>
        <w:bottom w:val="none" w:sz="0" w:space="0" w:color="auto"/>
        <w:right w:val="none" w:sz="0" w:space="0" w:color="auto"/>
      </w:divBdr>
    </w:div>
    <w:div w:id="1355300464">
      <w:bodyDiv w:val="1"/>
      <w:marLeft w:val="0"/>
      <w:marRight w:val="0"/>
      <w:marTop w:val="0"/>
      <w:marBottom w:val="0"/>
      <w:divBdr>
        <w:top w:val="none" w:sz="0" w:space="0" w:color="auto"/>
        <w:left w:val="none" w:sz="0" w:space="0" w:color="auto"/>
        <w:bottom w:val="none" w:sz="0" w:space="0" w:color="auto"/>
        <w:right w:val="none" w:sz="0" w:space="0" w:color="auto"/>
      </w:divBdr>
    </w:div>
    <w:div w:id="1355423263">
      <w:bodyDiv w:val="1"/>
      <w:marLeft w:val="0"/>
      <w:marRight w:val="0"/>
      <w:marTop w:val="0"/>
      <w:marBottom w:val="0"/>
      <w:divBdr>
        <w:top w:val="none" w:sz="0" w:space="0" w:color="auto"/>
        <w:left w:val="none" w:sz="0" w:space="0" w:color="auto"/>
        <w:bottom w:val="none" w:sz="0" w:space="0" w:color="auto"/>
        <w:right w:val="none" w:sz="0" w:space="0" w:color="auto"/>
      </w:divBdr>
    </w:div>
    <w:div w:id="1355618165">
      <w:bodyDiv w:val="1"/>
      <w:marLeft w:val="0"/>
      <w:marRight w:val="0"/>
      <w:marTop w:val="0"/>
      <w:marBottom w:val="0"/>
      <w:divBdr>
        <w:top w:val="none" w:sz="0" w:space="0" w:color="auto"/>
        <w:left w:val="none" w:sz="0" w:space="0" w:color="auto"/>
        <w:bottom w:val="none" w:sz="0" w:space="0" w:color="auto"/>
        <w:right w:val="none" w:sz="0" w:space="0" w:color="auto"/>
      </w:divBdr>
    </w:div>
    <w:div w:id="1355839949">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56150327">
      <w:bodyDiv w:val="1"/>
      <w:marLeft w:val="0"/>
      <w:marRight w:val="0"/>
      <w:marTop w:val="0"/>
      <w:marBottom w:val="0"/>
      <w:divBdr>
        <w:top w:val="none" w:sz="0" w:space="0" w:color="auto"/>
        <w:left w:val="none" w:sz="0" w:space="0" w:color="auto"/>
        <w:bottom w:val="none" w:sz="0" w:space="0" w:color="auto"/>
        <w:right w:val="none" w:sz="0" w:space="0" w:color="auto"/>
      </w:divBdr>
    </w:div>
    <w:div w:id="1356347430">
      <w:bodyDiv w:val="1"/>
      <w:marLeft w:val="0"/>
      <w:marRight w:val="0"/>
      <w:marTop w:val="0"/>
      <w:marBottom w:val="0"/>
      <w:divBdr>
        <w:top w:val="none" w:sz="0" w:space="0" w:color="auto"/>
        <w:left w:val="none" w:sz="0" w:space="0" w:color="auto"/>
        <w:bottom w:val="none" w:sz="0" w:space="0" w:color="auto"/>
        <w:right w:val="none" w:sz="0" w:space="0" w:color="auto"/>
      </w:divBdr>
    </w:div>
    <w:div w:id="1356928720">
      <w:bodyDiv w:val="1"/>
      <w:marLeft w:val="0"/>
      <w:marRight w:val="0"/>
      <w:marTop w:val="0"/>
      <w:marBottom w:val="0"/>
      <w:divBdr>
        <w:top w:val="none" w:sz="0" w:space="0" w:color="auto"/>
        <w:left w:val="none" w:sz="0" w:space="0" w:color="auto"/>
        <w:bottom w:val="none" w:sz="0" w:space="0" w:color="auto"/>
        <w:right w:val="none" w:sz="0" w:space="0" w:color="auto"/>
      </w:divBdr>
    </w:div>
    <w:div w:id="1357385661">
      <w:bodyDiv w:val="1"/>
      <w:marLeft w:val="0"/>
      <w:marRight w:val="0"/>
      <w:marTop w:val="0"/>
      <w:marBottom w:val="0"/>
      <w:divBdr>
        <w:top w:val="none" w:sz="0" w:space="0" w:color="auto"/>
        <w:left w:val="none" w:sz="0" w:space="0" w:color="auto"/>
        <w:bottom w:val="none" w:sz="0" w:space="0" w:color="auto"/>
        <w:right w:val="none" w:sz="0" w:space="0" w:color="auto"/>
      </w:divBdr>
    </w:div>
    <w:div w:id="1357393155">
      <w:bodyDiv w:val="1"/>
      <w:marLeft w:val="0"/>
      <w:marRight w:val="0"/>
      <w:marTop w:val="0"/>
      <w:marBottom w:val="0"/>
      <w:divBdr>
        <w:top w:val="none" w:sz="0" w:space="0" w:color="auto"/>
        <w:left w:val="none" w:sz="0" w:space="0" w:color="auto"/>
        <w:bottom w:val="none" w:sz="0" w:space="0" w:color="auto"/>
        <w:right w:val="none" w:sz="0" w:space="0" w:color="auto"/>
      </w:divBdr>
    </w:div>
    <w:div w:id="1357585324">
      <w:bodyDiv w:val="1"/>
      <w:marLeft w:val="0"/>
      <w:marRight w:val="0"/>
      <w:marTop w:val="0"/>
      <w:marBottom w:val="0"/>
      <w:divBdr>
        <w:top w:val="none" w:sz="0" w:space="0" w:color="auto"/>
        <w:left w:val="none" w:sz="0" w:space="0" w:color="auto"/>
        <w:bottom w:val="none" w:sz="0" w:space="0" w:color="auto"/>
        <w:right w:val="none" w:sz="0" w:space="0" w:color="auto"/>
      </w:divBdr>
    </w:div>
    <w:div w:id="1357925590">
      <w:bodyDiv w:val="1"/>
      <w:marLeft w:val="0"/>
      <w:marRight w:val="0"/>
      <w:marTop w:val="0"/>
      <w:marBottom w:val="0"/>
      <w:divBdr>
        <w:top w:val="none" w:sz="0" w:space="0" w:color="auto"/>
        <w:left w:val="none" w:sz="0" w:space="0" w:color="auto"/>
        <w:bottom w:val="none" w:sz="0" w:space="0" w:color="auto"/>
        <w:right w:val="none" w:sz="0" w:space="0" w:color="auto"/>
      </w:divBdr>
    </w:div>
    <w:div w:id="1358001025">
      <w:bodyDiv w:val="1"/>
      <w:marLeft w:val="0"/>
      <w:marRight w:val="0"/>
      <w:marTop w:val="0"/>
      <w:marBottom w:val="0"/>
      <w:divBdr>
        <w:top w:val="none" w:sz="0" w:space="0" w:color="auto"/>
        <w:left w:val="none" w:sz="0" w:space="0" w:color="auto"/>
        <w:bottom w:val="none" w:sz="0" w:space="0" w:color="auto"/>
        <w:right w:val="none" w:sz="0" w:space="0" w:color="auto"/>
      </w:divBdr>
    </w:div>
    <w:div w:id="1358043649">
      <w:bodyDiv w:val="1"/>
      <w:marLeft w:val="0"/>
      <w:marRight w:val="0"/>
      <w:marTop w:val="0"/>
      <w:marBottom w:val="0"/>
      <w:divBdr>
        <w:top w:val="none" w:sz="0" w:space="0" w:color="auto"/>
        <w:left w:val="none" w:sz="0" w:space="0" w:color="auto"/>
        <w:bottom w:val="none" w:sz="0" w:space="0" w:color="auto"/>
        <w:right w:val="none" w:sz="0" w:space="0" w:color="auto"/>
      </w:divBdr>
    </w:div>
    <w:div w:id="1358391551">
      <w:bodyDiv w:val="1"/>
      <w:marLeft w:val="0"/>
      <w:marRight w:val="0"/>
      <w:marTop w:val="0"/>
      <w:marBottom w:val="0"/>
      <w:divBdr>
        <w:top w:val="none" w:sz="0" w:space="0" w:color="auto"/>
        <w:left w:val="none" w:sz="0" w:space="0" w:color="auto"/>
        <w:bottom w:val="none" w:sz="0" w:space="0" w:color="auto"/>
        <w:right w:val="none" w:sz="0" w:space="0" w:color="auto"/>
      </w:divBdr>
    </w:div>
    <w:div w:id="1358701558">
      <w:bodyDiv w:val="1"/>
      <w:marLeft w:val="0"/>
      <w:marRight w:val="0"/>
      <w:marTop w:val="0"/>
      <w:marBottom w:val="0"/>
      <w:divBdr>
        <w:top w:val="none" w:sz="0" w:space="0" w:color="auto"/>
        <w:left w:val="none" w:sz="0" w:space="0" w:color="auto"/>
        <w:bottom w:val="none" w:sz="0" w:space="0" w:color="auto"/>
        <w:right w:val="none" w:sz="0" w:space="0" w:color="auto"/>
      </w:divBdr>
    </w:div>
    <w:div w:id="1358889717">
      <w:bodyDiv w:val="1"/>
      <w:marLeft w:val="0"/>
      <w:marRight w:val="0"/>
      <w:marTop w:val="0"/>
      <w:marBottom w:val="0"/>
      <w:divBdr>
        <w:top w:val="none" w:sz="0" w:space="0" w:color="auto"/>
        <w:left w:val="none" w:sz="0" w:space="0" w:color="auto"/>
        <w:bottom w:val="none" w:sz="0" w:space="0" w:color="auto"/>
        <w:right w:val="none" w:sz="0" w:space="0" w:color="auto"/>
      </w:divBdr>
    </w:div>
    <w:div w:id="1359085985">
      <w:bodyDiv w:val="1"/>
      <w:marLeft w:val="0"/>
      <w:marRight w:val="0"/>
      <w:marTop w:val="0"/>
      <w:marBottom w:val="0"/>
      <w:divBdr>
        <w:top w:val="none" w:sz="0" w:space="0" w:color="auto"/>
        <w:left w:val="none" w:sz="0" w:space="0" w:color="auto"/>
        <w:bottom w:val="none" w:sz="0" w:space="0" w:color="auto"/>
        <w:right w:val="none" w:sz="0" w:space="0" w:color="auto"/>
      </w:divBdr>
    </w:div>
    <w:div w:id="1359116527">
      <w:bodyDiv w:val="1"/>
      <w:marLeft w:val="0"/>
      <w:marRight w:val="0"/>
      <w:marTop w:val="0"/>
      <w:marBottom w:val="0"/>
      <w:divBdr>
        <w:top w:val="none" w:sz="0" w:space="0" w:color="auto"/>
        <w:left w:val="none" w:sz="0" w:space="0" w:color="auto"/>
        <w:bottom w:val="none" w:sz="0" w:space="0" w:color="auto"/>
        <w:right w:val="none" w:sz="0" w:space="0" w:color="auto"/>
      </w:divBdr>
    </w:div>
    <w:div w:id="1359235060">
      <w:bodyDiv w:val="1"/>
      <w:marLeft w:val="0"/>
      <w:marRight w:val="0"/>
      <w:marTop w:val="0"/>
      <w:marBottom w:val="0"/>
      <w:divBdr>
        <w:top w:val="none" w:sz="0" w:space="0" w:color="auto"/>
        <w:left w:val="none" w:sz="0" w:space="0" w:color="auto"/>
        <w:bottom w:val="none" w:sz="0" w:space="0" w:color="auto"/>
        <w:right w:val="none" w:sz="0" w:space="0" w:color="auto"/>
      </w:divBdr>
    </w:div>
    <w:div w:id="1359356666">
      <w:bodyDiv w:val="1"/>
      <w:marLeft w:val="0"/>
      <w:marRight w:val="0"/>
      <w:marTop w:val="0"/>
      <w:marBottom w:val="0"/>
      <w:divBdr>
        <w:top w:val="none" w:sz="0" w:space="0" w:color="auto"/>
        <w:left w:val="none" w:sz="0" w:space="0" w:color="auto"/>
        <w:bottom w:val="none" w:sz="0" w:space="0" w:color="auto"/>
        <w:right w:val="none" w:sz="0" w:space="0" w:color="auto"/>
      </w:divBdr>
    </w:div>
    <w:div w:id="1359434025">
      <w:bodyDiv w:val="1"/>
      <w:marLeft w:val="0"/>
      <w:marRight w:val="0"/>
      <w:marTop w:val="0"/>
      <w:marBottom w:val="0"/>
      <w:divBdr>
        <w:top w:val="none" w:sz="0" w:space="0" w:color="auto"/>
        <w:left w:val="none" w:sz="0" w:space="0" w:color="auto"/>
        <w:bottom w:val="none" w:sz="0" w:space="0" w:color="auto"/>
        <w:right w:val="none" w:sz="0" w:space="0" w:color="auto"/>
      </w:divBdr>
    </w:div>
    <w:div w:id="1359501148">
      <w:bodyDiv w:val="1"/>
      <w:marLeft w:val="0"/>
      <w:marRight w:val="0"/>
      <w:marTop w:val="0"/>
      <w:marBottom w:val="0"/>
      <w:divBdr>
        <w:top w:val="none" w:sz="0" w:space="0" w:color="auto"/>
        <w:left w:val="none" w:sz="0" w:space="0" w:color="auto"/>
        <w:bottom w:val="none" w:sz="0" w:space="0" w:color="auto"/>
        <w:right w:val="none" w:sz="0" w:space="0" w:color="auto"/>
      </w:divBdr>
    </w:div>
    <w:div w:id="1359626551">
      <w:bodyDiv w:val="1"/>
      <w:marLeft w:val="0"/>
      <w:marRight w:val="0"/>
      <w:marTop w:val="0"/>
      <w:marBottom w:val="0"/>
      <w:divBdr>
        <w:top w:val="none" w:sz="0" w:space="0" w:color="auto"/>
        <w:left w:val="none" w:sz="0" w:space="0" w:color="auto"/>
        <w:bottom w:val="none" w:sz="0" w:space="0" w:color="auto"/>
        <w:right w:val="none" w:sz="0" w:space="0" w:color="auto"/>
      </w:divBdr>
    </w:div>
    <w:div w:id="1359772563">
      <w:bodyDiv w:val="1"/>
      <w:marLeft w:val="0"/>
      <w:marRight w:val="0"/>
      <w:marTop w:val="0"/>
      <w:marBottom w:val="0"/>
      <w:divBdr>
        <w:top w:val="none" w:sz="0" w:space="0" w:color="auto"/>
        <w:left w:val="none" w:sz="0" w:space="0" w:color="auto"/>
        <w:bottom w:val="none" w:sz="0" w:space="0" w:color="auto"/>
        <w:right w:val="none" w:sz="0" w:space="0" w:color="auto"/>
      </w:divBdr>
    </w:div>
    <w:div w:id="1360008021">
      <w:bodyDiv w:val="1"/>
      <w:marLeft w:val="0"/>
      <w:marRight w:val="0"/>
      <w:marTop w:val="0"/>
      <w:marBottom w:val="0"/>
      <w:divBdr>
        <w:top w:val="none" w:sz="0" w:space="0" w:color="auto"/>
        <w:left w:val="none" w:sz="0" w:space="0" w:color="auto"/>
        <w:bottom w:val="none" w:sz="0" w:space="0" w:color="auto"/>
        <w:right w:val="none" w:sz="0" w:space="0" w:color="auto"/>
      </w:divBdr>
    </w:div>
    <w:div w:id="1360428680">
      <w:bodyDiv w:val="1"/>
      <w:marLeft w:val="0"/>
      <w:marRight w:val="0"/>
      <w:marTop w:val="0"/>
      <w:marBottom w:val="0"/>
      <w:divBdr>
        <w:top w:val="none" w:sz="0" w:space="0" w:color="auto"/>
        <w:left w:val="none" w:sz="0" w:space="0" w:color="auto"/>
        <w:bottom w:val="none" w:sz="0" w:space="0" w:color="auto"/>
        <w:right w:val="none" w:sz="0" w:space="0" w:color="auto"/>
      </w:divBdr>
    </w:div>
    <w:div w:id="1360886730">
      <w:bodyDiv w:val="1"/>
      <w:marLeft w:val="0"/>
      <w:marRight w:val="0"/>
      <w:marTop w:val="0"/>
      <w:marBottom w:val="0"/>
      <w:divBdr>
        <w:top w:val="none" w:sz="0" w:space="0" w:color="auto"/>
        <w:left w:val="none" w:sz="0" w:space="0" w:color="auto"/>
        <w:bottom w:val="none" w:sz="0" w:space="0" w:color="auto"/>
        <w:right w:val="none" w:sz="0" w:space="0" w:color="auto"/>
      </w:divBdr>
    </w:div>
    <w:div w:id="1361082917">
      <w:bodyDiv w:val="1"/>
      <w:marLeft w:val="0"/>
      <w:marRight w:val="0"/>
      <w:marTop w:val="0"/>
      <w:marBottom w:val="0"/>
      <w:divBdr>
        <w:top w:val="none" w:sz="0" w:space="0" w:color="auto"/>
        <w:left w:val="none" w:sz="0" w:space="0" w:color="auto"/>
        <w:bottom w:val="none" w:sz="0" w:space="0" w:color="auto"/>
        <w:right w:val="none" w:sz="0" w:space="0" w:color="auto"/>
      </w:divBdr>
    </w:div>
    <w:div w:id="1361248653">
      <w:bodyDiv w:val="1"/>
      <w:marLeft w:val="0"/>
      <w:marRight w:val="0"/>
      <w:marTop w:val="0"/>
      <w:marBottom w:val="0"/>
      <w:divBdr>
        <w:top w:val="none" w:sz="0" w:space="0" w:color="auto"/>
        <w:left w:val="none" w:sz="0" w:space="0" w:color="auto"/>
        <w:bottom w:val="none" w:sz="0" w:space="0" w:color="auto"/>
        <w:right w:val="none" w:sz="0" w:space="0" w:color="auto"/>
      </w:divBdr>
    </w:div>
    <w:div w:id="1361278927">
      <w:bodyDiv w:val="1"/>
      <w:marLeft w:val="0"/>
      <w:marRight w:val="0"/>
      <w:marTop w:val="0"/>
      <w:marBottom w:val="0"/>
      <w:divBdr>
        <w:top w:val="none" w:sz="0" w:space="0" w:color="auto"/>
        <w:left w:val="none" w:sz="0" w:space="0" w:color="auto"/>
        <w:bottom w:val="none" w:sz="0" w:space="0" w:color="auto"/>
        <w:right w:val="none" w:sz="0" w:space="0" w:color="auto"/>
      </w:divBdr>
    </w:div>
    <w:div w:id="1361279981">
      <w:bodyDiv w:val="1"/>
      <w:marLeft w:val="0"/>
      <w:marRight w:val="0"/>
      <w:marTop w:val="0"/>
      <w:marBottom w:val="0"/>
      <w:divBdr>
        <w:top w:val="none" w:sz="0" w:space="0" w:color="auto"/>
        <w:left w:val="none" w:sz="0" w:space="0" w:color="auto"/>
        <w:bottom w:val="none" w:sz="0" w:space="0" w:color="auto"/>
        <w:right w:val="none" w:sz="0" w:space="0" w:color="auto"/>
      </w:divBdr>
    </w:div>
    <w:div w:id="1361397199">
      <w:bodyDiv w:val="1"/>
      <w:marLeft w:val="0"/>
      <w:marRight w:val="0"/>
      <w:marTop w:val="0"/>
      <w:marBottom w:val="0"/>
      <w:divBdr>
        <w:top w:val="none" w:sz="0" w:space="0" w:color="auto"/>
        <w:left w:val="none" w:sz="0" w:space="0" w:color="auto"/>
        <w:bottom w:val="none" w:sz="0" w:space="0" w:color="auto"/>
        <w:right w:val="none" w:sz="0" w:space="0" w:color="auto"/>
      </w:divBdr>
    </w:div>
    <w:div w:id="1361586053">
      <w:bodyDiv w:val="1"/>
      <w:marLeft w:val="0"/>
      <w:marRight w:val="0"/>
      <w:marTop w:val="0"/>
      <w:marBottom w:val="0"/>
      <w:divBdr>
        <w:top w:val="none" w:sz="0" w:space="0" w:color="auto"/>
        <w:left w:val="none" w:sz="0" w:space="0" w:color="auto"/>
        <w:bottom w:val="none" w:sz="0" w:space="0" w:color="auto"/>
        <w:right w:val="none" w:sz="0" w:space="0" w:color="auto"/>
      </w:divBdr>
    </w:div>
    <w:div w:id="1361707208">
      <w:bodyDiv w:val="1"/>
      <w:marLeft w:val="0"/>
      <w:marRight w:val="0"/>
      <w:marTop w:val="0"/>
      <w:marBottom w:val="0"/>
      <w:divBdr>
        <w:top w:val="none" w:sz="0" w:space="0" w:color="auto"/>
        <w:left w:val="none" w:sz="0" w:space="0" w:color="auto"/>
        <w:bottom w:val="none" w:sz="0" w:space="0" w:color="auto"/>
        <w:right w:val="none" w:sz="0" w:space="0" w:color="auto"/>
      </w:divBdr>
    </w:div>
    <w:div w:id="1361785448">
      <w:bodyDiv w:val="1"/>
      <w:marLeft w:val="0"/>
      <w:marRight w:val="0"/>
      <w:marTop w:val="0"/>
      <w:marBottom w:val="0"/>
      <w:divBdr>
        <w:top w:val="none" w:sz="0" w:space="0" w:color="auto"/>
        <w:left w:val="none" w:sz="0" w:space="0" w:color="auto"/>
        <w:bottom w:val="none" w:sz="0" w:space="0" w:color="auto"/>
        <w:right w:val="none" w:sz="0" w:space="0" w:color="auto"/>
      </w:divBdr>
    </w:div>
    <w:div w:id="1362243140">
      <w:bodyDiv w:val="1"/>
      <w:marLeft w:val="0"/>
      <w:marRight w:val="0"/>
      <w:marTop w:val="0"/>
      <w:marBottom w:val="0"/>
      <w:divBdr>
        <w:top w:val="none" w:sz="0" w:space="0" w:color="auto"/>
        <w:left w:val="none" w:sz="0" w:space="0" w:color="auto"/>
        <w:bottom w:val="none" w:sz="0" w:space="0" w:color="auto"/>
        <w:right w:val="none" w:sz="0" w:space="0" w:color="auto"/>
      </w:divBdr>
    </w:div>
    <w:div w:id="1362248467">
      <w:bodyDiv w:val="1"/>
      <w:marLeft w:val="0"/>
      <w:marRight w:val="0"/>
      <w:marTop w:val="0"/>
      <w:marBottom w:val="0"/>
      <w:divBdr>
        <w:top w:val="none" w:sz="0" w:space="0" w:color="auto"/>
        <w:left w:val="none" w:sz="0" w:space="0" w:color="auto"/>
        <w:bottom w:val="none" w:sz="0" w:space="0" w:color="auto"/>
        <w:right w:val="none" w:sz="0" w:space="0" w:color="auto"/>
      </w:divBdr>
    </w:div>
    <w:div w:id="1362437255">
      <w:bodyDiv w:val="1"/>
      <w:marLeft w:val="0"/>
      <w:marRight w:val="0"/>
      <w:marTop w:val="0"/>
      <w:marBottom w:val="0"/>
      <w:divBdr>
        <w:top w:val="none" w:sz="0" w:space="0" w:color="auto"/>
        <w:left w:val="none" w:sz="0" w:space="0" w:color="auto"/>
        <w:bottom w:val="none" w:sz="0" w:space="0" w:color="auto"/>
        <w:right w:val="none" w:sz="0" w:space="0" w:color="auto"/>
      </w:divBdr>
    </w:div>
    <w:div w:id="1362780033">
      <w:bodyDiv w:val="1"/>
      <w:marLeft w:val="0"/>
      <w:marRight w:val="0"/>
      <w:marTop w:val="0"/>
      <w:marBottom w:val="0"/>
      <w:divBdr>
        <w:top w:val="none" w:sz="0" w:space="0" w:color="auto"/>
        <w:left w:val="none" w:sz="0" w:space="0" w:color="auto"/>
        <w:bottom w:val="none" w:sz="0" w:space="0" w:color="auto"/>
        <w:right w:val="none" w:sz="0" w:space="0" w:color="auto"/>
      </w:divBdr>
    </w:div>
    <w:div w:id="1363282349">
      <w:bodyDiv w:val="1"/>
      <w:marLeft w:val="0"/>
      <w:marRight w:val="0"/>
      <w:marTop w:val="0"/>
      <w:marBottom w:val="0"/>
      <w:divBdr>
        <w:top w:val="none" w:sz="0" w:space="0" w:color="auto"/>
        <w:left w:val="none" w:sz="0" w:space="0" w:color="auto"/>
        <w:bottom w:val="none" w:sz="0" w:space="0" w:color="auto"/>
        <w:right w:val="none" w:sz="0" w:space="0" w:color="auto"/>
      </w:divBdr>
    </w:div>
    <w:div w:id="1363627847">
      <w:bodyDiv w:val="1"/>
      <w:marLeft w:val="0"/>
      <w:marRight w:val="0"/>
      <w:marTop w:val="0"/>
      <w:marBottom w:val="0"/>
      <w:divBdr>
        <w:top w:val="none" w:sz="0" w:space="0" w:color="auto"/>
        <w:left w:val="none" w:sz="0" w:space="0" w:color="auto"/>
        <w:bottom w:val="none" w:sz="0" w:space="0" w:color="auto"/>
        <w:right w:val="none" w:sz="0" w:space="0" w:color="auto"/>
      </w:divBdr>
    </w:div>
    <w:div w:id="1363674562">
      <w:bodyDiv w:val="1"/>
      <w:marLeft w:val="0"/>
      <w:marRight w:val="0"/>
      <w:marTop w:val="0"/>
      <w:marBottom w:val="0"/>
      <w:divBdr>
        <w:top w:val="none" w:sz="0" w:space="0" w:color="auto"/>
        <w:left w:val="none" w:sz="0" w:space="0" w:color="auto"/>
        <w:bottom w:val="none" w:sz="0" w:space="0" w:color="auto"/>
        <w:right w:val="none" w:sz="0" w:space="0" w:color="auto"/>
      </w:divBdr>
    </w:div>
    <w:div w:id="1364012468">
      <w:bodyDiv w:val="1"/>
      <w:marLeft w:val="0"/>
      <w:marRight w:val="0"/>
      <w:marTop w:val="0"/>
      <w:marBottom w:val="0"/>
      <w:divBdr>
        <w:top w:val="none" w:sz="0" w:space="0" w:color="auto"/>
        <w:left w:val="none" w:sz="0" w:space="0" w:color="auto"/>
        <w:bottom w:val="none" w:sz="0" w:space="0" w:color="auto"/>
        <w:right w:val="none" w:sz="0" w:space="0" w:color="auto"/>
      </w:divBdr>
    </w:div>
    <w:div w:id="1364087367">
      <w:bodyDiv w:val="1"/>
      <w:marLeft w:val="0"/>
      <w:marRight w:val="0"/>
      <w:marTop w:val="0"/>
      <w:marBottom w:val="0"/>
      <w:divBdr>
        <w:top w:val="none" w:sz="0" w:space="0" w:color="auto"/>
        <w:left w:val="none" w:sz="0" w:space="0" w:color="auto"/>
        <w:bottom w:val="none" w:sz="0" w:space="0" w:color="auto"/>
        <w:right w:val="none" w:sz="0" w:space="0" w:color="auto"/>
      </w:divBdr>
    </w:div>
    <w:div w:id="1364091592">
      <w:bodyDiv w:val="1"/>
      <w:marLeft w:val="0"/>
      <w:marRight w:val="0"/>
      <w:marTop w:val="0"/>
      <w:marBottom w:val="0"/>
      <w:divBdr>
        <w:top w:val="none" w:sz="0" w:space="0" w:color="auto"/>
        <w:left w:val="none" w:sz="0" w:space="0" w:color="auto"/>
        <w:bottom w:val="none" w:sz="0" w:space="0" w:color="auto"/>
        <w:right w:val="none" w:sz="0" w:space="0" w:color="auto"/>
      </w:divBdr>
    </w:div>
    <w:div w:id="1364208015">
      <w:bodyDiv w:val="1"/>
      <w:marLeft w:val="0"/>
      <w:marRight w:val="0"/>
      <w:marTop w:val="0"/>
      <w:marBottom w:val="0"/>
      <w:divBdr>
        <w:top w:val="none" w:sz="0" w:space="0" w:color="auto"/>
        <w:left w:val="none" w:sz="0" w:space="0" w:color="auto"/>
        <w:bottom w:val="none" w:sz="0" w:space="0" w:color="auto"/>
        <w:right w:val="none" w:sz="0" w:space="0" w:color="auto"/>
      </w:divBdr>
    </w:div>
    <w:div w:id="1364211528">
      <w:bodyDiv w:val="1"/>
      <w:marLeft w:val="0"/>
      <w:marRight w:val="0"/>
      <w:marTop w:val="0"/>
      <w:marBottom w:val="0"/>
      <w:divBdr>
        <w:top w:val="none" w:sz="0" w:space="0" w:color="auto"/>
        <w:left w:val="none" w:sz="0" w:space="0" w:color="auto"/>
        <w:bottom w:val="none" w:sz="0" w:space="0" w:color="auto"/>
        <w:right w:val="none" w:sz="0" w:space="0" w:color="auto"/>
      </w:divBdr>
    </w:div>
    <w:div w:id="1364355891">
      <w:bodyDiv w:val="1"/>
      <w:marLeft w:val="0"/>
      <w:marRight w:val="0"/>
      <w:marTop w:val="0"/>
      <w:marBottom w:val="0"/>
      <w:divBdr>
        <w:top w:val="none" w:sz="0" w:space="0" w:color="auto"/>
        <w:left w:val="none" w:sz="0" w:space="0" w:color="auto"/>
        <w:bottom w:val="none" w:sz="0" w:space="0" w:color="auto"/>
        <w:right w:val="none" w:sz="0" w:space="0" w:color="auto"/>
      </w:divBdr>
    </w:div>
    <w:div w:id="1364398438">
      <w:bodyDiv w:val="1"/>
      <w:marLeft w:val="0"/>
      <w:marRight w:val="0"/>
      <w:marTop w:val="0"/>
      <w:marBottom w:val="0"/>
      <w:divBdr>
        <w:top w:val="none" w:sz="0" w:space="0" w:color="auto"/>
        <w:left w:val="none" w:sz="0" w:space="0" w:color="auto"/>
        <w:bottom w:val="none" w:sz="0" w:space="0" w:color="auto"/>
        <w:right w:val="none" w:sz="0" w:space="0" w:color="auto"/>
      </w:divBdr>
    </w:div>
    <w:div w:id="1364481449">
      <w:bodyDiv w:val="1"/>
      <w:marLeft w:val="0"/>
      <w:marRight w:val="0"/>
      <w:marTop w:val="0"/>
      <w:marBottom w:val="0"/>
      <w:divBdr>
        <w:top w:val="none" w:sz="0" w:space="0" w:color="auto"/>
        <w:left w:val="none" w:sz="0" w:space="0" w:color="auto"/>
        <w:bottom w:val="none" w:sz="0" w:space="0" w:color="auto"/>
        <w:right w:val="none" w:sz="0" w:space="0" w:color="auto"/>
      </w:divBdr>
    </w:div>
    <w:div w:id="1364594976">
      <w:bodyDiv w:val="1"/>
      <w:marLeft w:val="0"/>
      <w:marRight w:val="0"/>
      <w:marTop w:val="0"/>
      <w:marBottom w:val="0"/>
      <w:divBdr>
        <w:top w:val="none" w:sz="0" w:space="0" w:color="auto"/>
        <w:left w:val="none" w:sz="0" w:space="0" w:color="auto"/>
        <w:bottom w:val="none" w:sz="0" w:space="0" w:color="auto"/>
        <w:right w:val="none" w:sz="0" w:space="0" w:color="auto"/>
      </w:divBdr>
    </w:div>
    <w:div w:id="1364675055">
      <w:bodyDiv w:val="1"/>
      <w:marLeft w:val="0"/>
      <w:marRight w:val="0"/>
      <w:marTop w:val="0"/>
      <w:marBottom w:val="0"/>
      <w:divBdr>
        <w:top w:val="none" w:sz="0" w:space="0" w:color="auto"/>
        <w:left w:val="none" w:sz="0" w:space="0" w:color="auto"/>
        <w:bottom w:val="none" w:sz="0" w:space="0" w:color="auto"/>
        <w:right w:val="none" w:sz="0" w:space="0" w:color="auto"/>
      </w:divBdr>
    </w:div>
    <w:div w:id="1364752036">
      <w:bodyDiv w:val="1"/>
      <w:marLeft w:val="0"/>
      <w:marRight w:val="0"/>
      <w:marTop w:val="0"/>
      <w:marBottom w:val="0"/>
      <w:divBdr>
        <w:top w:val="none" w:sz="0" w:space="0" w:color="auto"/>
        <w:left w:val="none" w:sz="0" w:space="0" w:color="auto"/>
        <w:bottom w:val="none" w:sz="0" w:space="0" w:color="auto"/>
        <w:right w:val="none" w:sz="0" w:space="0" w:color="auto"/>
      </w:divBdr>
    </w:div>
    <w:div w:id="1364940064">
      <w:bodyDiv w:val="1"/>
      <w:marLeft w:val="0"/>
      <w:marRight w:val="0"/>
      <w:marTop w:val="0"/>
      <w:marBottom w:val="0"/>
      <w:divBdr>
        <w:top w:val="none" w:sz="0" w:space="0" w:color="auto"/>
        <w:left w:val="none" w:sz="0" w:space="0" w:color="auto"/>
        <w:bottom w:val="none" w:sz="0" w:space="0" w:color="auto"/>
        <w:right w:val="none" w:sz="0" w:space="0" w:color="auto"/>
      </w:divBdr>
    </w:div>
    <w:div w:id="1365014956">
      <w:bodyDiv w:val="1"/>
      <w:marLeft w:val="0"/>
      <w:marRight w:val="0"/>
      <w:marTop w:val="0"/>
      <w:marBottom w:val="0"/>
      <w:divBdr>
        <w:top w:val="none" w:sz="0" w:space="0" w:color="auto"/>
        <w:left w:val="none" w:sz="0" w:space="0" w:color="auto"/>
        <w:bottom w:val="none" w:sz="0" w:space="0" w:color="auto"/>
        <w:right w:val="none" w:sz="0" w:space="0" w:color="auto"/>
      </w:divBdr>
    </w:div>
    <w:div w:id="1365131688">
      <w:bodyDiv w:val="1"/>
      <w:marLeft w:val="0"/>
      <w:marRight w:val="0"/>
      <w:marTop w:val="0"/>
      <w:marBottom w:val="0"/>
      <w:divBdr>
        <w:top w:val="none" w:sz="0" w:space="0" w:color="auto"/>
        <w:left w:val="none" w:sz="0" w:space="0" w:color="auto"/>
        <w:bottom w:val="none" w:sz="0" w:space="0" w:color="auto"/>
        <w:right w:val="none" w:sz="0" w:space="0" w:color="auto"/>
      </w:divBdr>
    </w:div>
    <w:div w:id="1365591530">
      <w:bodyDiv w:val="1"/>
      <w:marLeft w:val="0"/>
      <w:marRight w:val="0"/>
      <w:marTop w:val="0"/>
      <w:marBottom w:val="0"/>
      <w:divBdr>
        <w:top w:val="none" w:sz="0" w:space="0" w:color="auto"/>
        <w:left w:val="none" w:sz="0" w:space="0" w:color="auto"/>
        <w:bottom w:val="none" w:sz="0" w:space="0" w:color="auto"/>
        <w:right w:val="none" w:sz="0" w:space="0" w:color="auto"/>
      </w:divBdr>
    </w:div>
    <w:div w:id="13657134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129572">
      <w:bodyDiv w:val="1"/>
      <w:marLeft w:val="0"/>
      <w:marRight w:val="0"/>
      <w:marTop w:val="0"/>
      <w:marBottom w:val="0"/>
      <w:divBdr>
        <w:top w:val="none" w:sz="0" w:space="0" w:color="auto"/>
        <w:left w:val="none" w:sz="0" w:space="0" w:color="auto"/>
        <w:bottom w:val="none" w:sz="0" w:space="0" w:color="auto"/>
        <w:right w:val="none" w:sz="0" w:space="0" w:color="auto"/>
      </w:divBdr>
    </w:div>
    <w:div w:id="1366520914">
      <w:bodyDiv w:val="1"/>
      <w:marLeft w:val="0"/>
      <w:marRight w:val="0"/>
      <w:marTop w:val="0"/>
      <w:marBottom w:val="0"/>
      <w:divBdr>
        <w:top w:val="none" w:sz="0" w:space="0" w:color="auto"/>
        <w:left w:val="none" w:sz="0" w:space="0" w:color="auto"/>
        <w:bottom w:val="none" w:sz="0" w:space="0" w:color="auto"/>
        <w:right w:val="none" w:sz="0" w:space="0" w:color="auto"/>
      </w:divBdr>
    </w:div>
    <w:div w:id="1366829619">
      <w:bodyDiv w:val="1"/>
      <w:marLeft w:val="0"/>
      <w:marRight w:val="0"/>
      <w:marTop w:val="0"/>
      <w:marBottom w:val="0"/>
      <w:divBdr>
        <w:top w:val="none" w:sz="0" w:space="0" w:color="auto"/>
        <w:left w:val="none" w:sz="0" w:space="0" w:color="auto"/>
        <w:bottom w:val="none" w:sz="0" w:space="0" w:color="auto"/>
        <w:right w:val="none" w:sz="0" w:space="0" w:color="auto"/>
      </w:divBdr>
    </w:div>
    <w:div w:id="1367216681">
      <w:bodyDiv w:val="1"/>
      <w:marLeft w:val="0"/>
      <w:marRight w:val="0"/>
      <w:marTop w:val="0"/>
      <w:marBottom w:val="0"/>
      <w:divBdr>
        <w:top w:val="none" w:sz="0" w:space="0" w:color="auto"/>
        <w:left w:val="none" w:sz="0" w:space="0" w:color="auto"/>
        <w:bottom w:val="none" w:sz="0" w:space="0" w:color="auto"/>
        <w:right w:val="none" w:sz="0" w:space="0" w:color="auto"/>
      </w:divBdr>
    </w:div>
    <w:div w:id="1367484097">
      <w:bodyDiv w:val="1"/>
      <w:marLeft w:val="0"/>
      <w:marRight w:val="0"/>
      <w:marTop w:val="0"/>
      <w:marBottom w:val="0"/>
      <w:divBdr>
        <w:top w:val="none" w:sz="0" w:space="0" w:color="auto"/>
        <w:left w:val="none" w:sz="0" w:space="0" w:color="auto"/>
        <w:bottom w:val="none" w:sz="0" w:space="0" w:color="auto"/>
        <w:right w:val="none" w:sz="0" w:space="0" w:color="auto"/>
      </w:divBdr>
    </w:div>
    <w:div w:id="1367681423">
      <w:bodyDiv w:val="1"/>
      <w:marLeft w:val="0"/>
      <w:marRight w:val="0"/>
      <w:marTop w:val="0"/>
      <w:marBottom w:val="0"/>
      <w:divBdr>
        <w:top w:val="none" w:sz="0" w:space="0" w:color="auto"/>
        <w:left w:val="none" w:sz="0" w:space="0" w:color="auto"/>
        <w:bottom w:val="none" w:sz="0" w:space="0" w:color="auto"/>
        <w:right w:val="none" w:sz="0" w:space="0" w:color="auto"/>
      </w:divBdr>
    </w:div>
    <w:div w:id="1367753462">
      <w:bodyDiv w:val="1"/>
      <w:marLeft w:val="0"/>
      <w:marRight w:val="0"/>
      <w:marTop w:val="0"/>
      <w:marBottom w:val="0"/>
      <w:divBdr>
        <w:top w:val="none" w:sz="0" w:space="0" w:color="auto"/>
        <w:left w:val="none" w:sz="0" w:space="0" w:color="auto"/>
        <w:bottom w:val="none" w:sz="0" w:space="0" w:color="auto"/>
        <w:right w:val="none" w:sz="0" w:space="0" w:color="auto"/>
      </w:divBdr>
    </w:div>
    <w:div w:id="1368144154">
      <w:bodyDiv w:val="1"/>
      <w:marLeft w:val="0"/>
      <w:marRight w:val="0"/>
      <w:marTop w:val="0"/>
      <w:marBottom w:val="0"/>
      <w:divBdr>
        <w:top w:val="none" w:sz="0" w:space="0" w:color="auto"/>
        <w:left w:val="none" w:sz="0" w:space="0" w:color="auto"/>
        <w:bottom w:val="none" w:sz="0" w:space="0" w:color="auto"/>
        <w:right w:val="none" w:sz="0" w:space="0" w:color="auto"/>
      </w:divBdr>
    </w:div>
    <w:div w:id="1368262225">
      <w:bodyDiv w:val="1"/>
      <w:marLeft w:val="0"/>
      <w:marRight w:val="0"/>
      <w:marTop w:val="0"/>
      <w:marBottom w:val="0"/>
      <w:divBdr>
        <w:top w:val="none" w:sz="0" w:space="0" w:color="auto"/>
        <w:left w:val="none" w:sz="0" w:space="0" w:color="auto"/>
        <w:bottom w:val="none" w:sz="0" w:space="0" w:color="auto"/>
        <w:right w:val="none" w:sz="0" w:space="0" w:color="auto"/>
      </w:divBdr>
    </w:div>
    <w:div w:id="136841022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368487616">
      <w:bodyDiv w:val="1"/>
      <w:marLeft w:val="0"/>
      <w:marRight w:val="0"/>
      <w:marTop w:val="0"/>
      <w:marBottom w:val="0"/>
      <w:divBdr>
        <w:top w:val="none" w:sz="0" w:space="0" w:color="auto"/>
        <w:left w:val="none" w:sz="0" w:space="0" w:color="auto"/>
        <w:bottom w:val="none" w:sz="0" w:space="0" w:color="auto"/>
        <w:right w:val="none" w:sz="0" w:space="0" w:color="auto"/>
      </w:divBdr>
    </w:div>
    <w:div w:id="1368683043">
      <w:bodyDiv w:val="1"/>
      <w:marLeft w:val="0"/>
      <w:marRight w:val="0"/>
      <w:marTop w:val="0"/>
      <w:marBottom w:val="0"/>
      <w:divBdr>
        <w:top w:val="none" w:sz="0" w:space="0" w:color="auto"/>
        <w:left w:val="none" w:sz="0" w:space="0" w:color="auto"/>
        <w:bottom w:val="none" w:sz="0" w:space="0" w:color="auto"/>
        <w:right w:val="none" w:sz="0" w:space="0" w:color="auto"/>
      </w:divBdr>
    </w:div>
    <w:div w:id="1368750361">
      <w:bodyDiv w:val="1"/>
      <w:marLeft w:val="0"/>
      <w:marRight w:val="0"/>
      <w:marTop w:val="0"/>
      <w:marBottom w:val="0"/>
      <w:divBdr>
        <w:top w:val="none" w:sz="0" w:space="0" w:color="auto"/>
        <w:left w:val="none" w:sz="0" w:space="0" w:color="auto"/>
        <w:bottom w:val="none" w:sz="0" w:space="0" w:color="auto"/>
        <w:right w:val="none" w:sz="0" w:space="0" w:color="auto"/>
      </w:divBdr>
    </w:div>
    <w:div w:id="1369061758">
      <w:bodyDiv w:val="1"/>
      <w:marLeft w:val="0"/>
      <w:marRight w:val="0"/>
      <w:marTop w:val="0"/>
      <w:marBottom w:val="0"/>
      <w:divBdr>
        <w:top w:val="none" w:sz="0" w:space="0" w:color="auto"/>
        <w:left w:val="none" w:sz="0" w:space="0" w:color="auto"/>
        <w:bottom w:val="none" w:sz="0" w:space="0" w:color="auto"/>
        <w:right w:val="none" w:sz="0" w:space="0" w:color="auto"/>
      </w:divBdr>
    </w:div>
    <w:div w:id="1369138548">
      <w:bodyDiv w:val="1"/>
      <w:marLeft w:val="0"/>
      <w:marRight w:val="0"/>
      <w:marTop w:val="0"/>
      <w:marBottom w:val="0"/>
      <w:divBdr>
        <w:top w:val="none" w:sz="0" w:space="0" w:color="auto"/>
        <w:left w:val="none" w:sz="0" w:space="0" w:color="auto"/>
        <w:bottom w:val="none" w:sz="0" w:space="0" w:color="auto"/>
        <w:right w:val="none" w:sz="0" w:space="0" w:color="auto"/>
      </w:divBdr>
    </w:div>
    <w:div w:id="1369599491">
      <w:bodyDiv w:val="1"/>
      <w:marLeft w:val="0"/>
      <w:marRight w:val="0"/>
      <w:marTop w:val="0"/>
      <w:marBottom w:val="0"/>
      <w:divBdr>
        <w:top w:val="none" w:sz="0" w:space="0" w:color="auto"/>
        <w:left w:val="none" w:sz="0" w:space="0" w:color="auto"/>
        <w:bottom w:val="none" w:sz="0" w:space="0" w:color="auto"/>
        <w:right w:val="none" w:sz="0" w:space="0" w:color="auto"/>
      </w:divBdr>
    </w:div>
    <w:div w:id="1369793748">
      <w:bodyDiv w:val="1"/>
      <w:marLeft w:val="0"/>
      <w:marRight w:val="0"/>
      <w:marTop w:val="0"/>
      <w:marBottom w:val="0"/>
      <w:divBdr>
        <w:top w:val="none" w:sz="0" w:space="0" w:color="auto"/>
        <w:left w:val="none" w:sz="0" w:space="0" w:color="auto"/>
        <w:bottom w:val="none" w:sz="0" w:space="0" w:color="auto"/>
        <w:right w:val="none" w:sz="0" w:space="0" w:color="auto"/>
      </w:divBdr>
    </w:div>
    <w:div w:id="1370449617">
      <w:bodyDiv w:val="1"/>
      <w:marLeft w:val="0"/>
      <w:marRight w:val="0"/>
      <w:marTop w:val="0"/>
      <w:marBottom w:val="0"/>
      <w:divBdr>
        <w:top w:val="none" w:sz="0" w:space="0" w:color="auto"/>
        <w:left w:val="none" w:sz="0" w:space="0" w:color="auto"/>
        <w:bottom w:val="none" w:sz="0" w:space="0" w:color="auto"/>
        <w:right w:val="none" w:sz="0" w:space="0" w:color="auto"/>
      </w:divBdr>
    </w:div>
    <w:div w:id="1370573652">
      <w:bodyDiv w:val="1"/>
      <w:marLeft w:val="0"/>
      <w:marRight w:val="0"/>
      <w:marTop w:val="0"/>
      <w:marBottom w:val="0"/>
      <w:divBdr>
        <w:top w:val="none" w:sz="0" w:space="0" w:color="auto"/>
        <w:left w:val="none" w:sz="0" w:space="0" w:color="auto"/>
        <w:bottom w:val="none" w:sz="0" w:space="0" w:color="auto"/>
        <w:right w:val="none" w:sz="0" w:space="0" w:color="auto"/>
      </w:divBdr>
    </w:div>
    <w:div w:id="1371493116">
      <w:bodyDiv w:val="1"/>
      <w:marLeft w:val="0"/>
      <w:marRight w:val="0"/>
      <w:marTop w:val="0"/>
      <w:marBottom w:val="0"/>
      <w:divBdr>
        <w:top w:val="none" w:sz="0" w:space="0" w:color="auto"/>
        <w:left w:val="none" w:sz="0" w:space="0" w:color="auto"/>
        <w:bottom w:val="none" w:sz="0" w:space="0" w:color="auto"/>
        <w:right w:val="none" w:sz="0" w:space="0" w:color="auto"/>
      </w:divBdr>
    </w:div>
    <w:div w:id="1371954596">
      <w:bodyDiv w:val="1"/>
      <w:marLeft w:val="0"/>
      <w:marRight w:val="0"/>
      <w:marTop w:val="0"/>
      <w:marBottom w:val="0"/>
      <w:divBdr>
        <w:top w:val="none" w:sz="0" w:space="0" w:color="auto"/>
        <w:left w:val="none" w:sz="0" w:space="0" w:color="auto"/>
        <w:bottom w:val="none" w:sz="0" w:space="0" w:color="auto"/>
        <w:right w:val="none" w:sz="0" w:space="0" w:color="auto"/>
      </w:divBdr>
    </w:div>
    <w:div w:id="1372001385">
      <w:bodyDiv w:val="1"/>
      <w:marLeft w:val="0"/>
      <w:marRight w:val="0"/>
      <w:marTop w:val="0"/>
      <w:marBottom w:val="0"/>
      <w:divBdr>
        <w:top w:val="none" w:sz="0" w:space="0" w:color="auto"/>
        <w:left w:val="none" w:sz="0" w:space="0" w:color="auto"/>
        <w:bottom w:val="none" w:sz="0" w:space="0" w:color="auto"/>
        <w:right w:val="none" w:sz="0" w:space="0" w:color="auto"/>
      </w:divBdr>
    </w:div>
    <w:div w:id="1372074552">
      <w:bodyDiv w:val="1"/>
      <w:marLeft w:val="0"/>
      <w:marRight w:val="0"/>
      <w:marTop w:val="0"/>
      <w:marBottom w:val="0"/>
      <w:divBdr>
        <w:top w:val="none" w:sz="0" w:space="0" w:color="auto"/>
        <w:left w:val="none" w:sz="0" w:space="0" w:color="auto"/>
        <w:bottom w:val="none" w:sz="0" w:space="0" w:color="auto"/>
        <w:right w:val="none" w:sz="0" w:space="0" w:color="auto"/>
      </w:divBdr>
    </w:div>
    <w:div w:id="1372147743">
      <w:bodyDiv w:val="1"/>
      <w:marLeft w:val="0"/>
      <w:marRight w:val="0"/>
      <w:marTop w:val="0"/>
      <w:marBottom w:val="0"/>
      <w:divBdr>
        <w:top w:val="none" w:sz="0" w:space="0" w:color="auto"/>
        <w:left w:val="none" w:sz="0" w:space="0" w:color="auto"/>
        <w:bottom w:val="none" w:sz="0" w:space="0" w:color="auto"/>
        <w:right w:val="none" w:sz="0" w:space="0" w:color="auto"/>
      </w:divBdr>
    </w:div>
    <w:div w:id="1372267990">
      <w:bodyDiv w:val="1"/>
      <w:marLeft w:val="0"/>
      <w:marRight w:val="0"/>
      <w:marTop w:val="0"/>
      <w:marBottom w:val="0"/>
      <w:divBdr>
        <w:top w:val="none" w:sz="0" w:space="0" w:color="auto"/>
        <w:left w:val="none" w:sz="0" w:space="0" w:color="auto"/>
        <w:bottom w:val="none" w:sz="0" w:space="0" w:color="auto"/>
        <w:right w:val="none" w:sz="0" w:space="0" w:color="auto"/>
      </w:divBdr>
    </w:div>
    <w:div w:id="1372730616">
      <w:bodyDiv w:val="1"/>
      <w:marLeft w:val="0"/>
      <w:marRight w:val="0"/>
      <w:marTop w:val="0"/>
      <w:marBottom w:val="0"/>
      <w:divBdr>
        <w:top w:val="none" w:sz="0" w:space="0" w:color="auto"/>
        <w:left w:val="none" w:sz="0" w:space="0" w:color="auto"/>
        <w:bottom w:val="none" w:sz="0" w:space="0" w:color="auto"/>
        <w:right w:val="none" w:sz="0" w:space="0" w:color="auto"/>
      </w:divBdr>
    </w:div>
    <w:div w:id="1372849170">
      <w:bodyDiv w:val="1"/>
      <w:marLeft w:val="0"/>
      <w:marRight w:val="0"/>
      <w:marTop w:val="0"/>
      <w:marBottom w:val="0"/>
      <w:divBdr>
        <w:top w:val="none" w:sz="0" w:space="0" w:color="auto"/>
        <w:left w:val="none" w:sz="0" w:space="0" w:color="auto"/>
        <w:bottom w:val="none" w:sz="0" w:space="0" w:color="auto"/>
        <w:right w:val="none" w:sz="0" w:space="0" w:color="auto"/>
      </w:divBdr>
    </w:div>
    <w:div w:id="1372874478">
      <w:bodyDiv w:val="1"/>
      <w:marLeft w:val="0"/>
      <w:marRight w:val="0"/>
      <w:marTop w:val="0"/>
      <w:marBottom w:val="0"/>
      <w:divBdr>
        <w:top w:val="none" w:sz="0" w:space="0" w:color="auto"/>
        <w:left w:val="none" w:sz="0" w:space="0" w:color="auto"/>
        <w:bottom w:val="none" w:sz="0" w:space="0" w:color="auto"/>
        <w:right w:val="none" w:sz="0" w:space="0" w:color="auto"/>
      </w:divBdr>
    </w:div>
    <w:div w:id="1373194699">
      <w:bodyDiv w:val="1"/>
      <w:marLeft w:val="0"/>
      <w:marRight w:val="0"/>
      <w:marTop w:val="0"/>
      <w:marBottom w:val="0"/>
      <w:divBdr>
        <w:top w:val="none" w:sz="0" w:space="0" w:color="auto"/>
        <w:left w:val="none" w:sz="0" w:space="0" w:color="auto"/>
        <w:bottom w:val="none" w:sz="0" w:space="0" w:color="auto"/>
        <w:right w:val="none" w:sz="0" w:space="0" w:color="auto"/>
      </w:divBdr>
    </w:div>
    <w:div w:id="1373266659">
      <w:bodyDiv w:val="1"/>
      <w:marLeft w:val="0"/>
      <w:marRight w:val="0"/>
      <w:marTop w:val="0"/>
      <w:marBottom w:val="0"/>
      <w:divBdr>
        <w:top w:val="none" w:sz="0" w:space="0" w:color="auto"/>
        <w:left w:val="none" w:sz="0" w:space="0" w:color="auto"/>
        <w:bottom w:val="none" w:sz="0" w:space="0" w:color="auto"/>
        <w:right w:val="none" w:sz="0" w:space="0" w:color="auto"/>
      </w:divBdr>
    </w:div>
    <w:div w:id="1373577906">
      <w:bodyDiv w:val="1"/>
      <w:marLeft w:val="0"/>
      <w:marRight w:val="0"/>
      <w:marTop w:val="0"/>
      <w:marBottom w:val="0"/>
      <w:divBdr>
        <w:top w:val="none" w:sz="0" w:space="0" w:color="auto"/>
        <w:left w:val="none" w:sz="0" w:space="0" w:color="auto"/>
        <w:bottom w:val="none" w:sz="0" w:space="0" w:color="auto"/>
        <w:right w:val="none" w:sz="0" w:space="0" w:color="auto"/>
      </w:divBdr>
    </w:div>
    <w:div w:id="1373729700">
      <w:bodyDiv w:val="1"/>
      <w:marLeft w:val="0"/>
      <w:marRight w:val="0"/>
      <w:marTop w:val="0"/>
      <w:marBottom w:val="0"/>
      <w:divBdr>
        <w:top w:val="none" w:sz="0" w:space="0" w:color="auto"/>
        <w:left w:val="none" w:sz="0" w:space="0" w:color="auto"/>
        <w:bottom w:val="none" w:sz="0" w:space="0" w:color="auto"/>
        <w:right w:val="none" w:sz="0" w:space="0" w:color="auto"/>
      </w:divBdr>
    </w:div>
    <w:div w:id="1374696836">
      <w:bodyDiv w:val="1"/>
      <w:marLeft w:val="0"/>
      <w:marRight w:val="0"/>
      <w:marTop w:val="0"/>
      <w:marBottom w:val="0"/>
      <w:divBdr>
        <w:top w:val="none" w:sz="0" w:space="0" w:color="auto"/>
        <w:left w:val="none" w:sz="0" w:space="0" w:color="auto"/>
        <w:bottom w:val="none" w:sz="0" w:space="0" w:color="auto"/>
        <w:right w:val="none" w:sz="0" w:space="0" w:color="auto"/>
      </w:divBdr>
    </w:div>
    <w:div w:id="1374845112">
      <w:bodyDiv w:val="1"/>
      <w:marLeft w:val="0"/>
      <w:marRight w:val="0"/>
      <w:marTop w:val="0"/>
      <w:marBottom w:val="0"/>
      <w:divBdr>
        <w:top w:val="none" w:sz="0" w:space="0" w:color="auto"/>
        <w:left w:val="none" w:sz="0" w:space="0" w:color="auto"/>
        <w:bottom w:val="none" w:sz="0" w:space="0" w:color="auto"/>
        <w:right w:val="none" w:sz="0" w:space="0" w:color="auto"/>
      </w:divBdr>
    </w:div>
    <w:div w:id="1374891926">
      <w:bodyDiv w:val="1"/>
      <w:marLeft w:val="0"/>
      <w:marRight w:val="0"/>
      <w:marTop w:val="0"/>
      <w:marBottom w:val="0"/>
      <w:divBdr>
        <w:top w:val="none" w:sz="0" w:space="0" w:color="auto"/>
        <w:left w:val="none" w:sz="0" w:space="0" w:color="auto"/>
        <w:bottom w:val="none" w:sz="0" w:space="0" w:color="auto"/>
        <w:right w:val="none" w:sz="0" w:space="0" w:color="auto"/>
      </w:divBdr>
    </w:div>
    <w:div w:id="1375108918">
      <w:bodyDiv w:val="1"/>
      <w:marLeft w:val="0"/>
      <w:marRight w:val="0"/>
      <w:marTop w:val="0"/>
      <w:marBottom w:val="0"/>
      <w:divBdr>
        <w:top w:val="none" w:sz="0" w:space="0" w:color="auto"/>
        <w:left w:val="none" w:sz="0" w:space="0" w:color="auto"/>
        <w:bottom w:val="none" w:sz="0" w:space="0" w:color="auto"/>
        <w:right w:val="none" w:sz="0" w:space="0" w:color="auto"/>
      </w:divBdr>
    </w:div>
    <w:div w:id="1375153279">
      <w:bodyDiv w:val="1"/>
      <w:marLeft w:val="0"/>
      <w:marRight w:val="0"/>
      <w:marTop w:val="0"/>
      <w:marBottom w:val="0"/>
      <w:divBdr>
        <w:top w:val="none" w:sz="0" w:space="0" w:color="auto"/>
        <w:left w:val="none" w:sz="0" w:space="0" w:color="auto"/>
        <w:bottom w:val="none" w:sz="0" w:space="0" w:color="auto"/>
        <w:right w:val="none" w:sz="0" w:space="0" w:color="auto"/>
      </w:divBdr>
    </w:div>
    <w:div w:id="1375350298">
      <w:bodyDiv w:val="1"/>
      <w:marLeft w:val="0"/>
      <w:marRight w:val="0"/>
      <w:marTop w:val="0"/>
      <w:marBottom w:val="0"/>
      <w:divBdr>
        <w:top w:val="none" w:sz="0" w:space="0" w:color="auto"/>
        <w:left w:val="none" w:sz="0" w:space="0" w:color="auto"/>
        <w:bottom w:val="none" w:sz="0" w:space="0" w:color="auto"/>
        <w:right w:val="none" w:sz="0" w:space="0" w:color="auto"/>
      </w:divBdr>
    </w:div>
    <w:div w:id="1375350708">
      <w:bodyDiv w:val="1"/>
      <w:marLeft w:val="0"/>
      <w:marRight w:val="0"/>
      <w:marTop w:val="0"/>
      <w:marBottom w:val="0"/>
      <w:divBdr>
        <w:top w:val="none" w:sz="0" w:space="0" w:color="auto"/>
        <w:left w:val="none" w:sz="0" w:space="0" w:color="auto"/>
        <w:bottom w:val="none" w:sz="0" w:space="0" w:color="auto"/>
        <w:right w:val="none" w:sz="0" w:space="0" w:color="auto"/>
      </w:divBdr>
    </w:div>
    <w:div w:id="1375424999">
      <w:bodyDiv w:val="1"/>
      <w:marLeft w:val="0"/>
      <w:marRight w:val="0"/>
      <w:marTop w:val="0"/>
      <w:marBottom w:val="0"/>
      <w:divBdr>
        <w:top w:val="none" w:sz="0" w:space="0" w:color="auto"/>
        <w:left w:val="none" w:sz="0" w:space="0" w:color="auto"/>
        <w:bottom w:val="none" w:sz="0" w:space="0" w:color="auto"/>
        <w:right w:val="none" w:sz="0" w:space="0" w:color="auto"/>
      </w:divBdr>
    </w:div>
    <w:div w:id="1375427470">
      <w:bodyDiv w:val="1"/>
      <w:marLeft w:val="0"/>
      <w:marRight w:val="0"/>
      <w:marTop w:val="0"/>
      <w:marBottom w:val="0"/>
      <w:divBdr>
        <w:top w:val="none" w:sz="0" w:space="0" w:color="auto"/>
        <w:left w:val="none" w:sz="0" w:space="0" w:color="auto"/>
        <w:bottom w:val="none" w:sz="0" w:space="0" w:color="auto"/>
        <w:right w:val="none" w:sz="0" w:space="0" w:color="auto"/>
      </w:divBdr>
    </w:div>
    <w:div w:id="1375694267">
      <w:bodyDiv w:val="1"/>
      <w:marLeft w:val="0"/>
      <w:marRight w:val="0"/>
      <w:marTop w:val="0"/>
      <w:marBottom w:val="0"/>
      <w:divBdr>
        <w:top w:val="none" w:sz="0" w:space="0" w:color="auto"/>
        <w:left w:val="none" w:sz="0" w:space="0" w:color="auto"/>
        <w:bottom w:val="none" w:sz="0" w:space="0" w:color="auto"/>
        <w:right w:val="none" w:sz="0" w:space="0" w:color="auto"/>
      </w:divBdr>
    </w:div>
    <w:div w:id="1375733679">
      <w:bodyDiv w:val="1"/>
      <w:marLeft w:val="0"/>
      <w:marRight w:val="0"/>
      <w:marTop w:val="0"/>
      <w:marBottom w:val="0"/>
      <w:divBdr>
        <w:top w:val="none" w:sz="0" w:space="0" w:color="auto"/>
        <w:left w:val="none" w:sz="0" w:space="0" w:color="auto"/>
        <w:bottom w:val="none" w:sz="0" w:space="0" w:color="auto"/>
        <w:right w:val="none" w:sz="0" w:space="0" w:color="auto"/>
      </w:divBdr>
    </w:div>
    <w:div w:id="1375739926">
      <w:bodyDiv w:val="1"/>
      <w:marLeft w:val="0"/>
      <w:marRight w:val="0"/>
      <w:marTop w:val="0"/>
      <w:marBottom w:val="0"/>
      <w:divBdr>
        <w:top w:val="none" w:sz="0" w:space="0" w:color="auto"/>
        <w:left w:val="none" w:sz="0" w:space="0" w:color="auto"/>
        <w:bottom w:val="none" w:sz="0" w:space="0" w:color="auto"/>
        <w:right w:val="none" w:sz="0" w:space="0" w:color="auto"/>
      </w:divBdr>
    </w:div>
    <w:div w:id="1376002032">
      <w:bodyDiv w:val="1"/>
      <w:marLeft w:val="0"/>
      <w:marRight w:val="0"/>
      <w:marTop w:val="0"/>
      <w:marBottom w:val="0"/>
      <w:divBdr>
        <w:top w:val="none" w:sz="0" w:space="0" w:color="auto"/>
        <w:left w:val="none" w:sz="0" w:space="0" w:color="auto"/>
        <w:bottom w:val="none" w:sz="0" w:space="0" w:color="auto"/>
        <w:right w:val="none" w:sz="0" w:space="0" w:color="auto"/>
      </w:divBdr>
    </w:div>
    <w:div w:id="1376008795">
      <w:bodyDiv w:val="1"/>
      <w:marLeft w:val="0"/>
      <w:marRight w:val="0"/>
      <w:marTop w:val="0"/>
      <w:marBottom w:val="0"/>
      <w:divBdr>
        <w:top w:val="none" w:sz="0" w:space="0" w:color="auto"/>
        <w:left w:val="none" w:sz="0" w:space="0" w:color="auto"/>
        <w:bottom w:val="none" w:sz="0" w:space="0" w:color="auto"/>
        <w:right w:val="none" w:sz="0" w:space="0" w:color="auto"/>
      </w:divBdr>
    </w:div>
    <w:div w:id="1376541448">
      <w:bodyDiv w:val="1"/>
      <w:marLeft w:val="0"/>
      <w:marRight w:val="0"/>
      <w:marTop w:val="0"/>
      <w:marBottom w:val="0"/>
      <w:divBdr>
        <w:top w:val="none" w:sz="0" w:space="0" w:color="auto"/>
        <w:left w:val="none" w:sz="0" w:space="0" w:color="auto"/>
        <w:bottom w:val="none" w:sz="0" w:space="0" w:color="auto"/>
        <w:right w:val="none" w:sz="0" w:space="0" w:color="auto"/>
      </w:divBdr>
    </w:div>
    <w:div w:id="1376614584">
      <w:bodyDiv w:val="1"/>
      <w:marLeft w:val="0"/>
      <w:marRight w:val="0"/>
      <w:marTop w:val="0"/>
      <w:marBottom w:val="0"/>
      <w:divBdr>
        <w:top w:val="none" w:sz="0" w:space="0" w:color="auto"/>
        <w:left w:val="none" w:sz="0" w:space="0" w:color="auto"/>
        <w:bottom w:val="none" w:sz="0" w:space="0" w:color="auto"/>
        <w:right w:val="none" w:sz="0" w:space="0" w:color="auto"/>
      </w:divBdr>
    </w:div>
    <w:div w:id="1376657309">
      <w:bodyDiv w:val="1"/>
      <w:marLeft w:val="0"/>
      <w:marRight w:val="0"/>
      <w:marTop w:val="0"/>
      <w:marBottom w:val="0"/>
      <w:divBdr>
        <w:top w:val="none" w:sz="0" w:space="0" w:color="auto"/>
        <w:left w:val="none" w:sz="0" w:space="0" w:color="auto"/>
        <w:bottom w:val="none" w:sz="0" w:space="0" w:color="auto"/>
        <w:right w:val="none" w:sz="0" w:space="0" w:color="auto"/>
      </w:divBdr>
    </w:div>
    <w:div w:id="1376659378">
      <w:bodyDiv w:val="1"/>
      <w:marLeft w:val="0"/>
      <w:marRight w:val="0"/>
      <w:marTop w:val="0"/>
      <w:marBottom w:val="0"/>
      <w:divBdr>
        <w:top w:val="none" w:sz="0" w:space="0" w:color="auto"/>
        <w:left w:val="none" w:sz="0" w:space="0" w:color="auto"/>
        <w:bottom w:val="none" w:sz="0" w:space="0" w:color="auto"/>
        <w:right w:val="none" w:sz="0" w:space="0" w:color="auto"/>
      </w:divBdr>
    </w:div>
    <w:div w:id="1377268395">
      <w:bodyDiv w:val="1"/>
      <w:marLeft w:val="0"/>
      <w:marRight w:val="0"/>
      <w:marTop w:val="0"/>
      <w:marBottom w:val="0"/>
      <w:divBdr>
        <w:top w:val="none" w:sz="0" w:space="0" w:color="auto"/>
        <w:left w:val="none" w:sz="0" w:space="0" w:color="auto"/>
        <w:bottom w:val="none" w:sz="0" w:space="0" w:color="auto"/>
        <w:right w:val="none" w:sz="0" w:space="0" w:color="auto"/>
      </w:divBdr>
    </w:div>
    <w:div w:id="1377313603">
      <w:bodyDiv w:val="1"/>
      <w:marLeft w:val="0"/>
      <w:marRight w:val="0"/>
      <w:marTop w:val="0"/>
      <w:marBottom w:val="0"/>
      <w:divBdr>
        <w:top w:val="none" w:sz="0" w:space="0" w:color="auto"/>
        <w:left w:val="none" w:sz="0" w:space="0" w:color="auto"/>
        <w:bottom w:val="none" w:sz="0" w:space="0" w:color="auto"/>
        <w:right w:val="none" w:sz="0" w:space="0" w:color="auto"/>
      </w:divBdr>
    </w:div>
    <w:div w:id="1377394819">
      <w:bodyDiv w:val="1"/>
      <w:marLeft w:val="0"/>
      <w:marRight w:val="0"/>
      <w:marTop w:val="0"/>
      <w:marBottom w:val="0"/>
      <w:divBdr>
        <w:top w:val="none" w:sz="0" w:space="0" w:color="auto"/>
        <w:left w:val="none" w:sz="0" w:space="0" w:color="auto"/>
        <w:bottom w:val="none" w:sz="0" w:space="0" w:color="auto"/>
        <w:right w:val="none" w:sz="0" w:space="0" w:color="auto"/>
      </w:divBdr>
    </w:div>
    <w:div w:id="1377461213">
      <w:bodyDiv w:val="1"/>
      <w:marLeft w:val="0"/>
      <w:marRight w:val="0"/>
      <w:marTop w:val="0"/>
      <w:marBottom w:val="0"/>
      <w:divBdr>
        <w:top w:val="none" w:sz="0" w:space="0" w:color="auto"/>
        <w:left w:val="none" w:sz="0" w:space="0" w:color="auto"/>
        <w:bottom w:val="none" w:sz="0" w:space="0" w:color="auto"/>
        <w:right w:val="none" w:sz="0" w:space="0" w:color="auto"/>
      </w:divBdr>
    </w:div>
    <w:div w:id="1377699998">
      <w:bodyDiv w:val="1"/>
      <w:marLeft w:val="0"/>
      <w:marRight w:val="0"/>
      <w:marTop w:val="0"/>
      <w:marBottom w:val="0"/>
      <w:divBdr>
        <w:top w:val="none" w:sz="0" w:space="0" w:color="auto"/>
        <w:left w:val="none" w:sz="0" w:space="0" w:color="auto"/>
        <w:bottom w:val="none" w:sz="0" w:space="0" w:color="auto"/>
        <w:right w:val="none" w:sz="0" w:space="0" w:color="auto"/>
      </w:divBdr>
    </w:div>
    <w:div w:id="1377703537">
      <w:bodyDiv w:val="1"/>
      <w:marLeft w:val="0"/>
      <w:marRight w:val="0"/>
      <w:marTop w:val="0"/>
      <w:marBottom w:val="0"/>
      <w:divBdr>
        <w:top w:val="none" w:sz="0" w:space="0" w:color="auto"/>
        <w:left w:val="none" w:sz="0" w:space="0" w:color="auto"/>
        <w:bottom w:val="none" w:sz="0" w:space="0" w:color="auto"/>
        <w:right w:val="none" w:sz="0" w:space="0" w:color="auto"/>
      </w:divBdr>
    </w:div>
    <w:div w:id="1378581923">
      <w:bodyDiv w:val="1"/>
      <w:marLeft w:val="0"/>
      <w:marRight w:val="0"/>
      <w:marTop w:val="0"/>
      <w:marBottom w:val="0"/>
      <w:divBdr>
        <w:top w:val="none" w:sz="0" w:space="0" w:color="auto"/>
        <w:left w:val="none" w:sz="0" w:space="0" w:color="auto"/>
        <w:bottom w:val="none" w:sz="0" w:space="0" w:color="auto"/>
        <w:right w:val="none" w:sz="0" w:space="0" w:color="auto"/>
      </w:divBdr>
    </w:div>
    <w:div w:id="1378967560">
      <w:bodyDiv w:val="1"/>
      <w:marLeft w:val="0"/>
      <w:marRight w:val="0"/>
      <w:marTop w:val="0"/>
      <w:marBottom w:val="0"/>
      <w:divBdr>
        <w:top w:val="none" w:sz="0" w:space="0" w:color="auto"/>
        <w:left w:val="none" w:sz="0" w:space="0" w:color="auto"/>
        <w:bottom w:val="none" w:sz="0" w:space="0" w:color="auto"/>
        <w:right w:val="none" w:sz="0" w:space="0" w:color="auto"/>
      </w:divBdr>
    </w:div>
    <w:div w:id="1379161985">
      <w:bodyDiv w:val="1"/>
      <w:marLeft w:val="0"/>
      <w:marRight w:val="0"/>
      <w:marTop w:val="0"/>
      <w:marBottom w:val="0"/>
      <w:divBdr>
        <w:top w:val="none" w:sz="0" w:space="0" w:color="auto"/>
        <w:left w:val="none" w:sz="0" w:space="0" w:color="auto"/>
        <w:bottom w:val="none" w:sz="0" w:space="0" w:color="auto"/>
        <w:right w:val="none" w:sz="0" w:space="0" w:color="auto"/>
      </w:divBdr>
    </w:div>
    <w:div w:id="1379355880">
      <w:bodyDiv w:val="1"/>
      <w:marLeft w:val="0"/>
      <w:marRight w:val="0"/>
      <w:marTop w:val="0"/>
      <w:marBottom w:val="0"/>
      <w:divBdr>
        <w:top w:val="none" w:sz="0" w:space="0" w:color="auto"/>
        <w:left w:val="none" w:sz="0" w:space="0" w:color="auto"/>
        <w:bottom w:val="none" w:sz="0" w:space="0" w:color="auto"/>
        <w:right w:val="none" w:sz="0" w:space="0" w:color="auto"/>
      </w:divBdr>
    </w:div>
    <w:div w:id="1379545561">
      <w:bodyDiv w:val="1"/>
      <w:marLeft w:val="0"/>
      <w:marRight w:val="0"/>
      <w:marTop w:val="0"/>
      <w:marBottom w:val="0"/>
      <w:divBdr>
        <w:top w:val="none" w:sz="0" w:space="0" w:color="auto"/>
        <w:left w:val="none" w:sz="0" w:space="0" w:color="auto"/>
        <w:bottom w:val="none" w:sz="0" w:space="0" w:color="auto"/>
        <w:right w:val="none" w:sz="0" w:space="0" w:color="auto"/>
      </w:divBdr>
    </w:div>
    <w:div w:id="1379550330">
      <w:bodyDiv w:val="1"/>
      <w:marLeft w:val="0"/>
      <w:marRight w:val="0"/>
      <w:marTop w:val="0"/>
      <w:marBottom w:val="0"/>
      <w:divBdr>
        <w:top w:val="none" w:sz="0" w:space="0" w:color="auto"/>
        <w:left w:val="none" w:sz="0" w:space="0" w:color="auto"/>
        <w:bottom w:val="none" w:sz="0" w:space="0" w:color="auto"/>
        <w:right w:val="none" w:sz="0" w:space="0" w:color="auto"/>
      </w:divBdr>
    </w:div>
    <w:div w:id="1379626942">
      <w:bodyDiv w:val="1"/>
      <w:marLeft w:val="0"/>
      <w:marRight w:val="0"/>
      <w:marTop w:val="0"/>
      <w:marBottom w:val="0"/>
      <w:divBdr>
        <w:top w:val="none" w:sz="0" w:space="0" w:color="auto"/>
        <w:left w:val="none" w:sz="0" w:space="0" w:color="auto"/>
        <w:bottom w:val="none" w:sz="0" w:space="0" w:color="auto"/>
        <w:right w:val="none" w:sz="0" w:space="0" w:color="auto"/>
      </w:divBdr>
    </w:div>
    <w:div w:id="1380207966">
      <w:bodyDiv w:val="1"/>
      <w:marLeft w:val="0"/>
      <w:marRight w:val="0"/>
      <w:marTop w:val="0"/>
      <w:marBottom w:val="0"/>
      <w:divBdr>
        <w:top w:val="none" w:sz="0" w:space="0" w:color="auto"/>
        <w:left w:val="none" w:sz="0" w:space="0" w:color="auto"/>
        <w:bottom w:val="none" w:sz="0" w:space="0" w:color="auto"/>
        <w:right w:val="none" w:sz="0" w:space="0" w:color="auto"/>
      </w:divBdr>
    </w:div>
    <w:div w:id="1380283720">
      <w:bodyDiv w:val="1"/>
      <w:marLeft w:val="0"/>
      <w:marRight w:val="0"/>
      <w:marTop w:val="0"/>
      <w:marBottom w:val="0"/>
      <w:divBdr>
        <w:top w:val="none" w:sz="0" w:space="0" w:color="auto"/>
        <w:left w:val="none" w:sz="0" w:space="0" w:color="auto"/>
        <w:bottom w:val="none" w:sz="0" w:space="0" w:color="auto"/>
        <w:right w:val="none" w:sz="0" w:space="0" w:color="auto"/>
      </w:divBdr>
    </w:div>
    <w:div w:id="1380398179">
      <w:bodyDiv w:val="1"/>
      <w:marLeft w:val="0"/>
      <w:marRight w:val="0"/>
      <w:marTop w:val="0"/>
      <w:marBottom w:val="0"/>
      <w:divBdr>
        <w:top w:val="none" w:sz="0" w:space="0" w:color="auto"/>
        <w:left w:val="none" w:sz="0" w:space="0" w:color="auto"/>
        <w:bottom w:val="none" w:sz="0" w:space="0" w:color="auto"/>
        <w:right w:val="none" w:sz="0" w:space="0" w:color="auto"/>
      </w:divBdr>
    </w:div>
    <w:div w:id="1380976203">
      <w:bodyDiv w:val="1"/>
      <w:marLeft w:val="0"/>
      <w:marRight w:val="0"/>
      <w:marTop w:val="0"/>
      <w:marBottom w:val="0"/>
      <w:divBdr>
        <w:top w:val="none" w:sz="0" w:space="0" w:color="auto"/>
        <w:left w:val="none" w:sz="0" w:space="0" w:color="auto"/>
        <w:bottom w:val="none" w:sz="0" w:space="0" w:color="auto"/>
        <w:right w:val="none" w:sz="0" w:space="0" w:color="auto"/>
      </w:divBdr>
    </w:div>
    <w:div w:id="1381242864">
      <w:bodyDiv w:val="1"/>
      <w:marLeft w:val="0"/>
      <w:marRight w:val="0"/>
      <w:marTop w:val="0"/>
      <w:marBottom w:val="0"/>
      <w:divBdr>
        <w:top w:val="none" w:sz="0" w:space="0" w:color="auto"/>
        <w:left w:val="none" w:sz="0" w:space="0" w:color="auto"/>
        <w:bottom w:val="none" w:sz="0" w:space="0" w:color="auto"/>
        <w:right w:val="none" w:sz="0" w:space="0" w:color="auto"/>
      </w:divBdr>
    </w:div>
    <w:div w:id="1381827932">
      <w:bodyDiv w:val="1"/>
      <w:marLeft w:val="0"/>
      <w:marRight w:val="0"/>
      <w:marTop w:val="0"/>
      <w:marBottom w:val="0"/>
      <w:divBdr>
        <w:top w:val="none" w:sz="0" w:space="0" w:color="auto"/>
        <w:left w:val="none" w:sz="0" w:space="0" w:color="auto"/>
        <w:bottom w:val="none" w:sz="0" w:space="0" w:color="auto"/>
        <w:right w:val="none" w:sz="0" w:space="0" w:color="auto"/>
      </w:divBdr>
    </w:div>
    <w:div w:id="1381858592">
      <w:bodyDiv w:val="1"/>
      <w:marLeft w:val="0"/>
      <w:marRight w:val="0"/>
      <w:marTop w:val="0"/>
      <w:marBottom w:val="0"/>
      <w:divBdr>
        <w:top w:val="none" w:sz="0" w:space="0" w:color="auto"/>
        <w:left w:val="none" w:sz="0" w:space="0" w:color="auto"/>
        <w:bottom w:val="none" w:sz="0" w:space="0" w:color="auto"/>
        <w:right w:val="none" w:sz="0" w:space="0" w:color="auto"/>
      </w:divBdr>
    </w:div>
    <w:div w:id="1381905451">
      <w:bodyDiv w:val="1"/>
      <w:marLeft w:val="0"/>
      <w:marRight w:val="0"/>
      <w:marTop w:val="0"/>
      <w:marBottom w:val="0"/>
      <w:divBdr>
        <w:top w:val="none" w:sz="0" w:space="0" w:color="auto"/>
        <w:left w:val="none" w:sz="0" w:space="0" w:color="auto"/>
        <w:bottom w:val="none" w:sz="0" w:space="0" w:color="auto"/>
        <w:right w:val="none" w:sz="0" w:space="0" w:color="auto"/>
      </w:divBdr>
    </w:div>
    <w:div w:id="1382629545">
      <w:bodyDiv w:val="1"/>
      <w:marLeft w:val="0"/>
      <w:marRight w:val="0"/>
      <w:marTop w:val="0"/>
      <w:marBottom w:val="0"/>
      <w:divBdr>
        <w:top w:val="none" w:sz="0" w:space="0" w:color="auto"/>
        <w:left w:val="none" w:sz="0" w:space="0" w:color="auto"/>
        <w:bottom w:val="none" w:sz="0" w:space="0" w:color="auto"/>
        <w:right w:val="none" w:sz="0" w:space="0" w:color="auto"/>
      </w:divBdr>
    </w:div>
    <w:div w:id="1383021769">
      <w:bodyDiv w:val="1"/>
      <w:marLeft w:val="0"/>
      <w:marRight w:val="0"/>
      <w:marTop w:val="0"/>
      <w:marBottom w:val="0"/>
      <w:divBdr>
        <w:top w:val="none" w:sz="0" w:space="0" w:color="auto"/>
        <w:left w:val="none" w:sz="0" w:space="0" w:color="auto"/>
        <w:bottom w:val="none" w:sz="0" w:space="0" w:color="auto"/>
        <w:right w:val="none" w:sz="0" w:space="0" w:color="auto"/>
      </w:divBdr>
    </w:div>
    <w:div w:id="1383335375">
      <w:bodyDiv w:val="1"/>
      <w:marLeft w:val="0"/>
      <w:marRight w:val="0"/>
      <w:marTop w:val="0"/>
      <w:marBottom w:val="0"/>
      <w:divBdr>
        <w:top w:val="none" w:sz="0" w:space="0" w:color="auto"/>
        <w:left w:val="none" w:sz="0" w:space="0" w:color="auto"/>
        <w:bottom w:val="none" w:sz="0" w:space="0" w:color="auto"/>
        <w:right w:val="none" w:sz="0" w:space="0" w:color="auto"/>
      </w:divBdr>
    </w:div>
    <w:div w:id="1383402534">
      <w:bodyDiv w:val="1"/>
      <w:marLeft w:val="0"/>
      <w:marRight w:val="0"/>
      <w:marTop w:val="0"/>
      <w:marBottom w:val="0"/>
      <w:divBdr>
        <w:top w:val="none" w:sz="0" w:space="0" w:color="auto"/>
        <w:left w:val="none" w:sz="0" w:space="0" w:color="auto"/>
        <w:bottom w:val="none" w:sz="0" w:space="0" w:color="auto"/>
        <w:right w:val="none" w:sz="0" w:space="0" w:color="auto"/>
      </w:divBdr>
    </w:div>
    <w:div w:id="1383754280">
      <w:bodyDiv w:val="1"/>
      <w:marLeft w:val="0"/>
      <w:marRight w:val="0"/>
      <w:marTop w:val="0"/>
      <w:marBottom w:val="0"/>
      <w:divBdr>
        <w:top w:val="none" w:sz="0" w:space="0" w:color="auto"/>
        <w:left w:val="none" w:sz="0" w:space="0" w:color="auto"/>
        <w:bottom w:val="none" w:sz="0" w:space="0" w:color="auto"/>
        <w:right w:val="none" w:sz="0" w:space="0" w:color="auto"/>
      </w:divBdr>
    </w:div>
    <w:div w:id="1384013773">
      <w:bodyDiv w:val="1"/>
      <w:marLeft w:val="0"/>
      <w:marRight w:val="0"/>
      <w:marTop w:val="0"/>
      <w:marBottom w:val="0"/>
      <w:divBdr>
        <w:top w:val="none" w:sz="0" w:space="0" w:color="auto"/>
        <w:left w:val="none" w:sz="0" w:space="0" w:color="auto"/>
        <w:bottom w:val="none" w:sz="0" w:space="0" w:color="auto"/>
        <w:right w:val="none" w:sz="0" w:space="0" w:color="auto"/>
      </w:divBdr>
    </w:div>
    <w:div w:id="1384212978">
      <w:bodyDiv w:val="1"/>
      <w:marLeft w:val="0"/>
      <w:marRight w:val="0"/>
      <w:marTop w:val="0"/>
      <w:marBottom w:val="0"/>
      <w:divBdr>
        <w:top w:val="none" w:sz="0" w:space="0" w:color="auto"/>
        <w:left w:val="none" w:sz="0" w:space="0" w:color="auto"/>
        <w:bottom w:val="none" w:sz="0" w:space="0" w:color="auto"/>
        <w:right w:val="none" w:sz="0" w:space="0" w:color="auto"/>
      </w:divBdr>
    </w:div>
    <w:div w:id="1384283058">
      <w:bodyDiv w:val="1"/>
      <w:marLeft w:val="0"/>
      <w:marRight w:val="0"/>
      <w:marTop w:val="0"/>
      <w:marBottom w:val="0"/>
      <w:divBdr>
        <w:top w:val="none" w:sz="0" w:space="0" w:color="auto"/>
        <w:left w:val="none" w:sz="0" w:space="0" w:color="auto"/>
        <w:bottom w:val="none" w:sz="0" w:space="0" w:color="auto"/>
        <w:right w:val="none" w:sz="0" w:space="0" w:color="auto"/>
      </w:divBdr>
    </w:div>
    <w:div w:id="1384715217">
      <w:bodyDiv w:val="1"/>
      <w:marLeft w:val="0"/>
      <w:marRight w:val="0"/>
      <w:marTop w:val="0"/>
      <w:marBottom w:val="0"/>
      <w:divBdr>
        <w:top w:val="none" w:sz="0" w:space="0" w:color="auto"/>
        <w:left w:val="none" w:sz="0" w:space="0" w:color="auto"/>
        <w:bottom w:val="none" w:sz="0" w:space="0" w:color="auto"/>
        <w:right w:val="none" w:sz="0" w:space="0" w:color="auto"/>
      </w:divBdr>
    </w:div>
    <w:div w:id="1384720573">
      <w:bodyDiv w:val="1"/>
      <w:marLeft w:val="0"/>
      <w:marRight w:val="0"/>
      <w:marTop w:val="0"/>
      <w:marBottom w:val="0"/>
      <w:divBdr>
        <w:top w:val="none" w:sz="0" w:space="0" w:color="auto"/>
        <w:left w:val="none" w:sz="0" w:space="0" w:color="auto"/>
        <w:bottom w:val="none" w:sz="0" w:space="0" w:color="auto"/>
        <w:right w:val="none" w:sz="0" w:space="0" w:color="auto"/>
      </w:divBdr>
    </w:div>
    <w:div w:id="1385107018">
      <w:bodyDiv w:val="1"/>
      <w:marLeft w:val="0"/>
      <w:marRight w:val="0"/>
      <w:marTop w:val="0"/>
      <w:marBottom w:val="0"/>
      <w:divBdr>
        <w:top w:val="none" w:sz="0" w:space="0" w:color="auto"/>
        <w:left w:val="none" w:sz="0" w:space="0" w:color="auto"/>
        <w:bottom w:val="none" w:sz="0" w:space="0" w:color="auto"/>
        <w:right w:val="none" w:sz="0" w:space="0" w:color="auto"/>
      </w:divBdr>
    </w:div>
    <w:div w:id="1385327103">
      <w:bodyDiv w:val="1"/>
      <w:marLeft w:val="0"/>
      <w:marRight w:val="0"/>
      <w:marTop w:val="0"/>
      <w:marBottom w:val="0"/>
      <w:divBdr>
        <w:top w:val="none" w:sz="0" w:space="0" w:color="auto"/>
        <w:left w:val="none" w:sz="0" w:space="0" w:color="auto"/>
        <w:bottom w:val="none" w:sz="0" w:space="0" w:color="auto"/>
        <w:right w:val="none" w:sz="0" w:space="0" w:color="auto"/>
      </w:divBdr>
    </w:div>
    <w:div w:id="1385522975">
      <w:bodyDiv w:val="1"/>
      <w:marLeft w:val="0"/>
      <w:marRight w:val="0"/>
      <w:marTop w:val="0"/>
      <w:marBottom w:val="0"/>
      <w:divBdr>
        <w:top w:val="none" w:sz="0" w:space="0" w:color="auto"/>
        <w:left w:val="none" w:sz="0" w:space="0" w:color="auto"/>
        <w:bottom w:val="none" w:sz="0" w:space="0" w:color="auto"/>
        <w:right w:val="none" w:sz="0" w:space="0" w:color="auto"/>
      </w:divBdr>
    </w:div>
    <w:div w:id="1385715349">
      <w:bodyDiv w:val="1"/>
      <w:marLeft w:val="0"/>
      <w:marRight w:val="0"/>
      <w:marTop w:val="0"/>
      <w:marBottom w:val="0"/>
      <w:divBdr>
        <w:top w:val="none" w:sz="0" w:space="0" w:color="auto"/>
        <w:left w:val="none" w:sz="0" w:space="0" w:color="auto"/>
        <w:bottom w:val="none" w:sz="0" w:space="0" w:color="auto"/>
        <w:right w:val="none" w:sz="0" w:space="0" w:color="auto"/>
      </w:divBdr>
    </w:div>
    <w:div w:id="1385910382">
      <w:bodyDiv w:val="1"/>
      <w:marLeft w:val="0"/>
      <w:marRight w:val="0"/>
      <w:marTop w:val="0"/>
      <w:marBottom w:val="0"/>
      <w:divBdr>
        <w:top w:val="none" w:sz="0" w:space="0" w:color="auto"/>
        <w:left w:val="none" w:sz="0" w:space="0" w:color="auto"/>
        <w:bottom w:val="none" w:sz="0" w:space="0" w:color="auto"/>
        <w:right w:val="none" w:sz="0" w:space="0" w:color="auto"/>
      </w:divBdr>
    </w:div>
    <w:div w:id="1385955551">
      <w:bodyDiv w:val="1"/>
      <w:marLeft w:val="0"/>
      <w:marRight w:val="0"/>
      <w:marTop w:val="0"/>
      <w:marBottom w:val="0"/>
      <w:divBdr>
        <w:top w:val="none" w:sz="0" w:space="0" w:color="auto"/>
        <w:left w:val="none" w:sz="0" w:space="0" w:color="auto"/>
        <w:bottom w:val="none" w:sz="0" w:space="0" w:color="auto"/>
        <w:right w:val="none" w:sz="0" w:space="0" w:color="auto"/>
      </w:divBdr>
    </w:div>
    <w:div w:id="1386180064">
      <w:bodyDiv w:val="1"/>
      <w:marLeft w:val="0"/>
      <w:marRight w:val="0"/>
      <w:marTop w:val="0"/>
      <w:marBottom w:val="0"/>
      <w:divBdr>
        <w:top w:val="none" w:sz="0" w:space="0" w:color="auto"/>
        <w:left w:val="none" w:sz="0" w:space="0" w:color="auto"/>
        <w:bottom w:val="none" w:sz="0" w:space="0" w:color="auto"/>
        <w:right w:val="none" w:sz="0" w:space="0" w:color="auto"/>
      </w:divBdr>
    </w:div>
    <w:div w:id="1386298860">
      <w:bodyDiv w:val="1"/>
      <w:marLeft w:val="0"/>
      <w:marRight w:val="0"/>
      <w:marTop w:val="0"/>
      <w:marBottom w:val="0"/>
      <w:divBdr>
        <w:top w:val="none" w:sz="0" w:space="0" w:color="auto"/>
        <w:left w:val="none" w:sz="0" w:space="0" w:color="auto"/>
        <w:bottom w:val="none" w:sz="0" w:space="0" w:color="auto"/>
        <w:right w:val="none" w:sz="0" w:space="0" w:color="auto"/>
      </w:divBdr>
    </w:div>
    <w:div w:id="1386445147">
      <w:bodyDiv w:val="1"/>
      <w:marLeft w:val="0"/>
      <w:marRight w:val="0"/>
      <w:marTop w:val="0"/>
      <w:marBottom w:val="0"/>
      <w:divBdr>
        <w:top w:val="none" w:sz="0" w:space="0" w:color="auto"/>
        <w:left w:val="none" w:sz="0" w:space="0" w:color="auto"/>
        <w:bottom w:val="none" w:sz="0" w:space="0" w:color="auto"/>
        <w:right w:val="none" w:sz="0" w:space="0" w:color="auto"/>
      </w:divBdr>
    </w:div>
    <w:div w:id="1386446537">
      <w:bodyDiv w:val="1"/>
      <w:marLeft w:val="0"/>
      <w:marRight w:val="0"/>
      <w:marTop w:val="0"/>
      <w:marBottom w:val="0"/>
      <w:divBdr>
        <w:top w:val="none" w:sz="0" w:space="0" w:color="auto"/>
        <w:left w:val="none" w:sz="0" w:space="0" w:color="auto"/>
        <w:bottom w:val="none" w:sz="0" w:space="0" w:color="auto"/>
        <w:right w:val="none" w:sz="0" w:space="0" w:color="auto"/>
      </w:divBdr>
    </w:div>
    <w:div w:id="1386679225">
      <w:bodyDiv w:val="1"/>
      <w:marLeft w:val="0"/>
      <w:marRight w:val="0"/>
      <w:marTop w:val="0"/>
      <w:marBottom w:val="0"/>
      <w:divBdr>
        <w:top w:val="none" w:sz="0" w:space="0" w:color="auto"/>
        <w:left w:val="none" w:sz="0" w:space="0" w:color="auto"/>
        <w:bottom w:val="none" w:sz="0" w:space="0" w:color="auto"/>
        <w:right w:val="none" w:sz="0" w:space="0" w:color="auto"/>
      </w:divBdr>
    </w:div>
    <w:div w:id="1387295063">
      <w:bodyDiv w:val="1"/>
      <w:marLeft w:val="0"/>
      <w:marRight w:val="0"/>
      <w:marTop w:val="0"/>
      <w:marBottom w:val="0"/>
      <w:divBdr>
        <w:top w:val="none" w:sz="0" w:space="0" w:color="auto"/>
        <w:left w:val="none" w:sz="0" w:space="0" w:color="auto"/>
        <w:bottom w:val="none" w:sz="0" w:space="0" w:color="auto"/>
        <w:right w:val="none" w:sz="0" w:space="0" w:color="auto"/>
      </w:divBdr>
    </w:div>
    <w:div w:id="1387755195">
      <w:bodyDiv w:val="1"/>
      <w:marLeft w:val="0"/>
      <w:marRight w:val="0"/>
      <w:marTop w:val="0"/>
      <w:marBottom w:val="0"/>
      <w:divBdr>
        <w:top w:val="none" w:sz="0" w:space="0" w:color="auto"/>
        <w:left w:val="none" w:sz="0" w:space="0" w:color="auto"/>
        <w:bottom w:val="none" w:sz="0" w:space="0" w:color="auto"/>
        <w:right w:val="none" w:sz="0" w:space="0" w:color="auto"/>
      </w:divBdr>
    </w:div>
    <w:div w:id="1387798294">
      <w:bodyDiv w:val="1"/>
      <w:marLeft w:val="0"/>
      <w:marRight w:val="0"/>
      <w:marTop w:val="0"/>
      <w:marBottom w:val="0"/>
      <w:divBdr>
        <w:top w:val="none" w:sz="0" w:space="0" w:color="auto"/>
        <w:left w:val="none" w:sz="0" w:space="0" w:color="auto"/>
        <w:bottom w:val="none" w:sz="0" w:space="0" w:color="auto"/>
        <w:right w:val="none" w:sz="0" w:space="0" w:color="auto"/>
      </w:divBdr>
    </w:div>
    <w:div w:id="1387874356">
      <w:bodyDiv w:val="1"/>
      <w:marLeft w:val="0"/>
      <w:marRight w:val="0"/>
      <w:marTop w:val="0"/>
      <w:marBottom w:val="0"/>
      <w:divBdr>
        <w:top w:val="none" w:sz="0" w:space="0" w:color="auto"/>
        <w:left w:val="none" w:sz="0" w:space="0" w:color="auto"/>
        <w:bottom w:val="none" w:sz="0" w:space="0" w:color="auto"/>
        <w:right w:val="none" w:sz="0" w:space="0" w:color="auto"/>
      </w:divBdr>
    </w:div>
    <w:div w:id="1387997081">
      <w:bodyDiv w:val="1"/>
      <w:marLeft w:val="0"/>
      <w:marRight w:val="0"/>
      <w:marTop w:val="0"/>
      <w:marBottom w:val="0"/>
      <w:divBdr>
        <w:top w:val="none" w:sz="0" w:space="0" w:color="auto"/>
        <w:left w:val="none" w:sz="0" w:space="0" w:color="auto"/>
        <w:bottom w:val="none" w:sz="0" w:space="0" w:color="auto"/>
        <w:right w:val="none" w:sz="0" w:space="0" w:color="auto"/>
      </w:divBdr>
    </w:div>
    <w:div w:id="1388189069">
      <w:bodyDiv w:val="1"/>
      <w:marLeft w:val="0"/>
      <w:marRight w:val="0"/>
      <w:marTop w:val="0"/>
      <w:marBottom w:val="0"/>
      <w:divBdr>
        <w:top w:val="none" w:sz="0" w:space="0" w:color="auto"/>
        <w:left w:val="none" w:sz="0" w:space="0" w:color="auto"/>
        <w:bottom w:val="none" w:sz="0" w:space="0" w:color="auto"/>
        <w:right w:val="none" w:sz="0" w:space="0" w:color="auto"/>
      </w:divBdr>
    </w:div>
    <w:div w:id="1388259498">
      <w:bodyDiv w:val="1"/>
      <w:marLeft w:val="0"/>
      <w:marRight w:val="0"/>
      <w:marTop w:val="0"/>
      <w:marBottom w:val="0"/>
      <w:divBdr>
        <w:top w:val="none" w:sz="0" w:space="0" w:color="auto"/>
        <w:left w:val="none" w:sz="0" w:space="0" w:color="auto"/>
        <w:bottom w:val="none" w:sz="0" w:space="0" w:color="auto"/>
        <w:right w:val="none" w:sz="0" w:space="0" w:color="auto"/>
      </w:divBdr>
    </w:div>
    <w:div w:id="1388723799">
      <w:bodyDiv w:val="1"/>
      <w:marLeft w:val="0"/>
      <w:marRight w:val="0"/>
      <w:marTop w:val="0"/>
      <w:marBottom w:val="0"/>
      <w:divBdr>
        <w:top w:val="none" w:sz="0" w:space="0" w:color="auto"/>
        <w:left w:val="none" w:sz="0" w:space="0" w:color="auto"/>
        <w:bottom w:val="none" w:sz="0" w:space="0" w:color="auto"/>
        <w:right w:val="none" w:sz="0" w:space="0" w:color="auto"/>
      </w:divBdr>
    </w:div>
    <w:div w:id="1388726823">
      <w:bodyDiv w:val="1"/>
      <w:marLeft w:val="0"/>
      <w:marRight w:val="0"/>
      <w:marTop w:val="0"/>
      <w:marBottom w:val="0"/>
      <w:divBdr>
        <w:top w:val="none" w:sz="0" w:space="0" w:color="auto"/>
        <w:left w:val="none" w:sz="0" w:space="0" w:color="auto"/>
        <w:bottom w:val="none" w:sz="0" w:space="0" w:color="auto"/>
        <w:right w:val="none" w:sz="0" w:space="0" w:color="auto"/>
      </w:divBdr>
    </w:div>
    <w:div w:id="1389188817">
      <w:bodyDiv w:val="1"/>
      <w:marLeft w:val="0"/>
      <w:marRight w:val="0"/>
      <w:marTop w:val="0"/>
      <w:marBottom w:val="0"/>
      <w:divBdr>
        <w:top w:val="none" w:sz="0" w:space="0" w:color="auto"/>
        <w:left w:val="none" w:sz="0" w:space="0" w:color="auto"/>
        <w:bottom w:val="none" w:sz="0" w:space="0" w:color="auto"/>
        <w:right w:val="none" w:sz="0" w:space="0" w:color="auto"/>
      </w:divBdr>
    </w:div>
    <w:div w:id="1389494913">
      <w:bodyDiv w:val="1"/>
      <w:marLeft w:val="0"/>
      <w:marRight w:val="0"/>
      <w:marTop w:val="0"/>
      <w:marBottom w:val="0"/>
      <w:divBdr>
        <w:top w:val="none" w:sz="0" w:space="0" w:color="auto"/>
        <w:left w:val="none" w:sz="0" w:space="0" w:color="auto"/>
        <w:bottom w:val="none" w:sz="0" w:space="0" w:color="auto"/>
        <w:right w:val="none" w:sz="0" w:space="0" w:color="auto"/>
      </w:divBdr>
    </w:div>
    <w:div w:id="1390029572">
      <w:bodyDiv w:val="1"/>
      <w:marLeft w:val="0"/>
      <w:marRight w:val="0"/>
      <w:marTop w:val="0"/>
      <w:marBottom w:val="0"/>
      <w:divBdr>
        <w:top w:val="none" w:sz="0" w:space="0" w:color="auto"/>
        <w:left w:val="none" w:sz="0" w:space="0" w:color="auto"/>
        <w:bottom w:val="none" w:sz="0" w:space="0" w:color="auto"/>
        <w:right w:val="none" w:sz="0" w:space="0" w:color="auto"/>
      </w:divBdr>
    </w:div>
    <w:div w:id="1390029862">
      <w:bodyDiv w:val="1"/>
      <w:marLeft w:val="0"/>
      <w:marRight w:val="0"/>
      <w:marTop w:val="0"/>
      <w:marBottom w:val="0"/>
      <w:divBdr>
        <w:top w:val="none" w:sz="0" w:space="0" w:color="auto"/>
        <w:left w:val="none" w:sz="0" w:space="0" w:color="auto"/>
        <w:bottom w:val="none" w:sz="0" w:space="0" w:color="auto"/>
        <w:right w:val="none" w:sz="0" w:space="0" w:color="auto"/>
      </w:divBdr>
    </w:div>
    <w:div w:id="1390880772">
      <w:bodyDiv w:val="1"/>
      <w:marLeft w:val="0"/>
      <w:marRight w:val="0"/>
      <w:marTop w:val="0"/>
      <w:marBottom w:val="0"/>
      <w:divBdr>
        <w:top w:val="none" w:sz="0" w:space="0" w:color="auto"/>
        <w:left w:val="none" w:sz="0" w:space="0" w:color="auto"/>
        <w:bottom w:val="none" w:sz="0" w:space="0" w:color="auto"/>
        <w:right w:val="none" w:sz="0" w:space="0" w:color="auto"/>
      </w:divBdr>
    </w:div>
    <w:div w:id="1390956074">
      <w:bodyDiv w:val="1"/>
      <w:marLeft w:val="0"/>
      <w:marRight w:val="0"/>
      <w:marTop w:val="0"/>
      <w:marBottom w:val="0"/>
      <w:divBdr>
        <w:top w:val="none" w:sz="0" w:space="0" w:color="auto"/>
        <w:left w:val="none" w:sz="0" w:space="0" w:color="auto"/>
        <w:bottom w:val="none" w:sz="0" w:space="0" w:color="auto"/>
        <w:right w:val="none" w:sz="0" w:space="0" w:color="auto"/>
      </w:divBdr>
    </w:div>
    <w:div w:id="1390960381">
      <w:bodyDiv w:val="1"/>
      <w:marLeft w:val="0"/>
      <w:marRight w:val="0"/>
      <w:marTop w:val="0"/>
      <w:marBottom w:val="0"/>
      <w:divBdr>
        <w:top w:val="none" w:sz="0" w:space="0" w:color="auto"/>
        <w:left w:val="none" w:sz="0" w:space="0" w:color="auto"/>
        <w:bottom w:val="none" w:sz="0" w:space="0" w:color="auto"/>
        <w:right w:val="none" w:sz="0" w:space="0" w:color="auto"/>
      </w:divBdr>
    </w:div>
    <w:div w:id="1391030040">
      <w:bodyDiv w:val="1"/>
      <w:marLeft w:val="0"/>
      <w:marRight w:val="0"/>
      <w:marTop w:val="0"/>
      <w:marBottom w:val="0"/>
      <w:divBdr>
        <w:top w:val="none" w:sz="0" w:space="0" w:color="auto"/>
        <w:left w:val="none" w:sz="0" w:space="0" w:color="auto"/>
        <w:bottom w:val="none" w:sz="0" w:space="0" w:color="auto"/>
        <w:right w:val="none" w:sz="0" w:space="0" w:color="auto"/>
      </w:divBdr>
    </w:div>
    <w:div w:id="1391150285">
      <w:bodyDiv w:val="1"/>
      <w:marLeft w:val="0"/>
      <w:marRight w:val="0"/>
      <w:marTop w:val="0"/>
      <w:marBottom w:val="0"/>
      <w:divBdr>
        <w:top w:val="none" w:sz="0" w:space="0" w:color="auto"/>
        <w:left w:val="none" w:sz="0" w:space="0" w:color="auto"/>
        <w:bottom w:val="none" w:sz="0" w:space="0" w:color="auto"/>
        <w:right w:val="none" w:sz="0" w:space="0" w:color="auto"/>
      </w:divBdr>
    </w:div>
    <w:div w:id="1391415493">
      <w:bodyDiv w:val="1"/>
      <w:marLeft w:val="0"/>
      <w:marRight w:val="0"/>
      <w:marTop w:val="0"/>
      <w:marBottom w:val="0"/>
      <w:divBdr>
        <w:top w:val="none" w:sz="0" w:space="0" w:color="auto"/>
        <w:left w:val="none" w:sz="0" w:space="0" w:color="auto"/>
        <w:bottom w:val="none" w:sz="0" w:space="0" w:color="auto"/>
        <w:right w:val="none" w:sz="0" w:space="0" w:color="auto"/>
      </w:divBdr>
    </w:div>
    <w:div w:id="1391467188">
      <w:bodyDiv w:val="1"/>
      <w:marLeft w:val="0"/>
      <w:marRight w:val="0"/>
      <w:marTop w:val="0"/>
      <w:marBottom w:val="0"/>
      <w:divBdr>
        <w:top w:val="none" w:sz="0" w:space="0" w:color="auto"/>
        <w:left w:val="none" w:sz="0" w:space="0" w:color="auto"/>
        <w:bottom w:val="none" w:sz="0" w:space="0" w:color="auto"/>
        <w:right w:val="none" w:sz="0" w:space="0" w:color="auto"/>
      </w:divBdr>
    </w:div>
    <w:div w:id="1391610956">
      <w:bodyDiv w:val="1"/>
      <w:marLeft w:val="0"/>
      <w:marRight w:val="0"/>
      <w:marTop w:val="0"/>
      <w:marBottom w:val="0"/>
      <w:divBdr>
        <w:top w:val="none" w:sz="0" w:space="0" w:color="auto"/>
        <w:left w:val="none" w:sz="0" w:space="0" w:color="auto"/>
        <w:bottom w:val="none" w:sz="0" w:space="0" w:color="auto"/>
        <w:right w:val="none" w:sz="0" w:space="0" w:color="auto"/>
      </w:divBdr>
    </w:div>
    <w:div w:id="1391613688">
      <w:bodyDiv w:val="1"/>
      <w:marLeft w:val="0"/>
      <w:marRight w:val="0"/>
      <w:marTop w:val="0"/>
      <w:marBottom w:val="0"/>
      <w:divBdr>
        <w:top w:val="none" w:sz="0" w:space="0" w:color="auto"/>
        <w:left w:val="none" w:sz="0" w:space="0" w:color="auto"/>
        <w:bottom w:val="none" w:sz="0" w:space="0" w:color="auto"/>
        <w:right w:val="none" w:sz="0" w:space="0" w:color="auto"/>
      </w:divBdr>
    </w:div>
    <w:div w:id="1391687613">
      <w:bodyDiv w:val="1"/>
      <w:marLeft w:val="0"/>
      <w:marRight w:val="0"/>
      <w:marTop w:val="0"/>
      <w:marBottom w:val="0"/>
      <w:divBdr>
        <w:top w:val="none" w:sz="0" w:space="0" w:color="auto"/>
        <w:left w:val="none" w:sz="0" w:space="0" w:color="auto"/>
        <w:bottom w:val="none" w:sz="0" w:space="0" w:color="auto"/>
        <w:right w:val="none" w:sz="0" w:space="0" w:color="auto"/>
      </w:divBdr>
    </w:div>
    <w:div w:id="1391727119">
      <w:bodyDiv w:val="1"/>
      <w:marLeft w:val="0"/>
      <w:marRight w:val="0"/>
      <w:marTop w:val="0"/>
      <w:marBottom w:val="0"/>
      <w:divBdr>
        <w:top w:val="none" w:sz="0" w:space="0" w:color="auto"/>
        <w:left w:val="none" w:sz="0" w:space="0" w:color="auto"/>
        <w:bottom w:val="none" w:sz="0" w:space="0" w:color="auto"/>
        <w:right w:val="none" w:sz="0" w:space="0" w:color="auto"/>
      </w:divBdr>
    </w:div>
    <w:div w:id="1391805295">
      <w:bodyDiv w:val="1"/>
      <w:marLeft w:val="0"/>
      <w:marRight w:val="0"/>
      <w:marTop w:val="0"/>
      <w:marBottom w:val="0"/>
      <w:divBdr>
        <w:top w:val="none" w:sz="0" w:space="0" w:color="auto"/>
        <w:left w:val="none" w:sz="0" w:space="0" w:color="auto"/>
        <w:bottom w:val="none" w:sz="0" w:space="0" w:color="auto"/>
        <w:right w:val="none" w:sz="0" w:space="0" w:color="auto"/>
      </w:divBdr>
    </w:div>
    <w:div w:id="1392071770">
      <w:bodyDiv w:val="1"/>
      <w:marLeft w:val="0"/>
      <w:marRight w:val="0"/>
      <w:marTop w:val="0"/>
      <w:marBottom w:val="0"/>
      <w:divBdr>
        <w:top w:val="none" w:sz="0" w:space="0" w:color="auto"/>
        <w:left w:val="none" w:sz="0" w:space="0" w:color="auto"/>
        <w:bottom w:val="none" w:sz="0" w:space="0" w:color="auto"/>
        <w:right w:val="none" w:sz="0" w:space="0" w:color="auto"/>
      </w:divBdr>
    </w:div>
    <w:div w:id="1392266261">
      <w:bodyDiv w:val="1"/>
      <w:marLeft w:val="0"/>
      <w:marRight w:val="0"/>
      <w:marTop w:val="0"/>
      <w:marBottom w:val="0"/>
      <w:divBdr>
        <w:top w:val="none" w:sz="0" w:space="0" w:color="auto"/>
        <w:left w:val="none" w:sz="0" w:space="0" w:color="auto"/>
        <w:bottom w:val="none" w:sz="0" w:space="0" w:color="auto"/>
        <w:right w:val="none" w:sz="0" w:space="0" w:color="auto"/>
      </w:divBdr>
    </w:div>
    <w:div w:id="1392314944">
      <w:bodyDiv w:val="1"/>
      <w:marLeft w:val="0"/>
      <w:marRight w:val="0"/>
      <w:marTop w:val="0"/>
      <w:marBottom w:val="0"/>
      <w:divBdr>
        <w:top w:val="none" w:sz="0" w:space="0" w:color="auto"/>
        <w:left w:val="none" w:sz="0" w:space="0" w:color="auto"/>
        <w:bottom w:val="none" w:sz="0" w:space="0" w:color="auto"/>
        <w:right w:val="none" w:sz="0" w:space="0" w:color="auto"/>
      </w:divBdr>
    </w:div>
    <w:div w:id="1392537033">
      <w:bodyDiv w:val="1"/>
      <w:marLeft w:val="0"/>
      <w:marRight w:val="0"/>
      <w:marTop w:val="0"/>
      <w:marBottom w:val="0"/>
      <w:divBdr>
        <w:top w:val="none" w:sz="0" w:space="0" w:color="auto"/>
        <w:left w:val="none" w:sz="0" w:space="0" w:color="auto"/>
        <w:bottom w:val="none" w:sz="0" w:space="0" w:color="auto"/>
        <w:right w:val="none" w:sz="0" w:space="0" w:color="auto"/>
      </w:divBdr>
    </w:div>
    <w:div w:id="1392732389">
      <w:bodyDiv w:val="1"/>
      <w:marLeft w:val="0"/>
      <w:marRight w:val="0"/>
      <w:marTop w:val="0"/>
      <w:marBottom w:val="0"/>
      <w:divBdr>
        <w:top w:val="none" w:sz="0" w:space="0" w:color="auto"/>
        <w:left w:val="none" w:sz="0" w:space="0" w:color="auto"/>
        <w:bottom w:val="none" w:sz="0" w:space="0" w:color="auto"/>
        <w:right w:val="none" w:sz="0" w:space="0" w:color="auto"/>
      </w:divBdr>
    </w:div>
    <w:div w:id="1392801708">
      <w:bodyDiv w:val="1"/>
      <w:marLeft w:val="0"/>
      <w:marRight w:val="0"/>
      <w:marTop w:val="0"/>
      <w:marBottom w:val="0"/>
      <w:divBdr>
        <w:top w:val="none" w:sz="0" w:space="0" w:color="auto"/>
        <w:left w:val="none" w:sz="0" w:space="0" w:color="auto"/>
        <w:bottom w:val="none" w:sz="0" w:space="0" w:color="auto"/>
        <w:right w:val="none" w:sz="0" w:space="0" w:color="auto"/>
      </w:divBdr>
    </w:div>
    <w:div w:id="1392850173">
      <w:bodyDiv w:val="1"/>
      <w:marLeft w:val="0"/>
      <w:marRight w:val="0"/>
      <w:marTop w:val="0"/>
      <w:marBottom w:val="0"/>
      <w:divBdr>
        <w:top w:val="none" w:sz="0" w:space="0" w:color="auto"/>
        <w:left w:val="none" w:sz="0" w:space="0" w:color="auto"/>
        <w:bottom w:val="none" w:sz="0" w:space="0" w:color="auto"/>
        <w:right w:val="none" w:sz="0" w:space="0" w:color="auto"/>
      </w:divBdr>
    </w:div>
    <w:div w:id="1392999302">
      <w:bodyDiv w:val="1"/>
      <w:marLeft w:val="0"/>
      <w:marRight w:val="0"/>
      <w:marTop w:val="0"/>
      <w:marBottom w:val="0"/>
      <w:divBdr>
        <w:top w:val="none" w:sz="0" w:space="0" w:color="auto"/>
        <w:left w:val="none" w:sz="0" w:space="0" w:color="auto"/>
        <w:bottom w:val="none" w:sz="0" w:space="0" w:color="auto"/>
        <w:right w:val="none" w:sz="0" w:space="0" w:color="auto"/>
      </w:divBdr>
    </w:div>
    <w:div w:id="1393775138">
      <w:bodyDiv w:val="1"/>
      <w:marLeft w:val="0"/>
      <w:marRight w:val="0"/>
      <w:marTop w:val="0"/>
      <w:marBottom w:val="0"/>
      <w:divBdr>
        <w:top w:val="none" w:sz="0" w:space="0" w:color="auto"/>
        <w:left w:val="none" w:sz="0" w:space="0" w:color="auto"/>
        <w:bottom w:val="none" w:sz="0" w:space="0" w:color="auto"/>
        <w:right w:val="none" w:sz="0" w:space="0" w:color="auto"/>
      </w:divBdr>
    </w:div>
    <w:div w:id="1393962986">
      <w:bodyDiv w:val="1"/>
      <w:marLeft w:val="0"/>
      <w:marRight w:val="0"/>
      <w:marTop w:val="0"/>
      <w:marBottom w:val="0"/>
      <w:divBdr>
        <w:top w:val="none" w:sz="0" w:space="0" w:color="auto"/>
        <w:left w:val="none" w:sz="0" w:space="0" w:color="auto"/>
        <w:bottom w:val="none" w:sz="0" w:space="0" w:color="auto"/>
        <w:right w:val="none" w:sz="0" w:space="0" w:color="auto"/>
      </w:divBdr>
    </w:div>
    <w:div w:id="1394280296">
      <w:bodyDiv w:val="1"/>
      <w:marLeft w:val="0"/>
      <w:marRight w:val="0"/>
      <w:marTop w:val="0"/>
      <w:marBottom w:val="0"/>
      <w:divBdr>
        <w:top w:val="none" w:sz="0" w:space="0" w:color="auto"/>
        <w:left w:val="none" w:sz="0" w:space="0" w:color="auto"/>
        <w:bottom w:val="none" w:sz="0" w:space="0" w:color="auto"/>
        <w:right w:val="none" w:sz="0" w:space="0" w:color="auto"/>
      </w:divBdr>
    </w:div>
    <w:div w:id="1394347887">
      <w:bodyDiv w:val="1"/>
      <w:marLeft w:val="0"/>
      <w:marRight w:val="0"/>
      <w:marTop w:val="0"/>
      <w:marBottom w:val="0"/>
      <w:divBdr>
        <w:top w:val="none" w:sz="0" w:space="0" w:color="auto"/>
        <w:left w:val="none" w:sz="0" w:space="0" w:color="auto"/>
        <w:bottom w:val="none" w:sz="0" w:space="0" w:color="auto"/>
        <w:right w:val="none" w:sz="0" w:space="0" w:color="auto"/>
      </w:divBdr>
    </w:div>
    <w:div w:id="1394353573">
      <w:bodyDiv w:val="1"/>
      <w:marLeft w:val="0"/>
      <w:marRight w:val="0"/>
      <w:marTop w:val="0"/>
      <w:marBottom w:val="0"/>
      <w:divBdr>
        <w:top w:val="none" w:sz="0" w:space="0" w:color="auto"/>
        <w:left w:val="none" w:sz="0" w:space="0" w:color="auto"/>
        <w:bottom w:val="none" w:sz="0" w:space="0" w:color="auto"/>
        <w:right w:val="none" w:sz="0" w:space="0" w:color="auto"/>
      </w:divBdr>
    </w:div>
    <w:div w:id="1394507185">
      <w:bodyDiv w:val="1"/>
      <w:marLeft w:val="0"/>
      <w:marRight w:val="0"/>
      <w:marTop w:val="0"/>
      <w:marBottom w:val="0"/>
      <w:divBdr>
        <w:top w:val="none" w:sz="0" w:space="0" w:color="auto"/>
        <w:left w:val="none" w:sz="0" w:space="0" w:color="auto"/>
        <w:bottom w:val="none" w:sz="0" w:space="0" w:color="auto"/>
        <w:right w:val="none" w:sz="0" w:space="0" w:color="auto"/>
      </w:divBdr>
    </w:div>
    <w:div w:id="1394624188">
      <w:bodyDiv w:val="1"/>
      <w:marLeft w:val="0"/>
      <w:marRight w:val="0"/>
      <w:marTop w:val="0"/>
      <w:marBottom w:val="0"/>
      <w:divBdr>
        <w:top w:val="none" w:sz="0" w:space="0" w:color="auto"/>
        <w:left w:val="none" w:sz="0" w:space="0" w:color="auto"/>
        <w:bottom w:val="none" w:sz="0" w:space="0" w:color="auto"/>
        <w:right w:val="none" w:sz="0" w:space="0" w:color="auto"/>
      </w:divBdr>
    </w:div>
    <w:div w:id="1395155798">
      <w:bodyDiv w:val="1"/>
      <w:marLeft w:val="0"/>
      <w:marRight w:val="0"/>
      <w:marTop w:val="0"/>
      <w:marBottom w:val="0"/>
      <w:divBdr>
        <w:top w:val="none" w:sz="0" w:space="0" w:color="auto"/>
        <w:left w:val="none" w:sz="0" w:space="0" w:color="auto"/>
        <w:bottom w:val="none" w:sz="0" w:space="0" w:color="auto"/>
        <w:right w:val="none" w:sz="0" w:space="0" w:color="auto"/>
      </w:divBdr>
    </w:div>
    <w:div w:id="1395466810">
      <w:bodyDiv w:val="1"/>
      <w:marLeft w:val="0"/>
      <w:marRight w:val="0"/>
      <w:marTop w:val="0"/>
      <w:marBottom w:val="0"/>
      <w:divBdr>
        <w:top w:val="none" w:sz="0" w:space="0" w:color="auto"/>
        <w:left w:val="none" w:sz="0" w:space="0" w:color="auto"/>
        <w:bottom w:val="none" w:sz="0" w:space="0" w:color="auto"/>
        <w:right w:val="none" w:sz="0" w:space="0" w:color="auto"/>
      </w:divBdr>
    </w:div>
    <w:div w:id="1395591909">
      <w:bodyDiv w:val="1"/>
      <w:marLeft w:val="0"/>
      <w:marRight w:val="0"/>
      <w:marTop w:val="0"/>
      <w:marBottom w:val="0"/>
      <w:divBdr>
        <w:top w:val="none" w:sz="0" w:space="0" w:color="auto"/>
        <w:left w:val="none" w:sz="0" w:space="0" w:color="auto"/>
        <w:bottom w:val="none" w:sz="0" w:space="0" w:color="auto"/>
        <w:right w:val="none" w:sz="0" w:space="0" w:color="auto"/>
      </w:divBdr>
    </w:div>
    <w:div w:id="1395809891">
      <w:bodyDiv w:val="1"/>
      <w:marLeft w:val="0"/>
      <w:marRight w:val="0"/>
      <w:marTop w:val="0"/>
      <w:marBottom w:val="0"/>
      <w:divBdr>
        <w:top w:val="none" w:sz="0" w:space="0" w:color="auto"/>
        <w:left w:val="none" w:sz="0" w:space="0" w:color="auto"/>
        <w:bottom w:val="none" w:sz="0" w:space="0" w:color="auto"/>
        <w:right w:val="none" w:sz="0" w:space="0" w:color="auto"/>
      </w:divBdr>
    </w:div>
    <w:div w:id="1395930068">
      <w:bodyDiv w:val="1"/>
      <w:marLeft w:val="0"/>
      <w:marRight w:val="0"/>
      <w:marTop w:val="0"/>
      <w:marBottom w:val="0"/>
      <w:divBdr>
        <w:top w:val="none" w:sz="0" w:space="0" w:color="auto"/>
        <w:left w:val="none" w:sz="0" w:space="0" w:color="auto"/>
        <w:bottom w:val="none" w:sz="0" w:space="0" w:color="auto"/>
        <w:right w:val="none" w:sz="0" w:space="0" w:color="auto"/>
      </w:divBdr>
    </w:div>
    <w:div w:id="1395932358">
      <w:bodyDiv w:val="1"/>
      <w:marLeft w:val="0"/>
      <w:marRight w:val="0"/>
      <w:marTop w:val="0"/>
      <w:marBottom w:val="0"/>
      <w:divBdr>
        <w:top w:val="none" w:sz="0" w:space="0" w:color="auto"/>
        <w:left w:val="none" w:sz="0" w:space="0" w:color="auto"/>
        <w:bottom w:val="none" w:sz="0" w:space="0" w:color="auto"/>
        <w:right w:val="none" w:sz="0" w:space="0" w:color="auto"/>
      </w:divBdr>
    </w:div>
    <w:div w:id="1396389287">
      <w:bodyDiv w:val="1"/>
      <w:marLeft w:val="0"/>
      <w:marRight w:val="0"/>
      <w:marTop w:val="0"/>
      <w:marBottom w:val="0"/>
      <w:divBdr>
        <w:top w:val="none" w:sz="0" w:space="0" w:color="auto"/>
        <w:left w:val="none" w:sz="0" w:space="0" w:color="auto"/>
        <w:bottom w:val="none" w:sz="0" w:space="0" w:color="auto"/>
        <w:right w:val="none" w:sz="0" w:space="0" w:color="auto"/>
      </w:divBdr>
    </w:div>
    <w:div w:id="1396705834">
      <w:bodyDiv w:val="1"/>
      <w:marLeft w:val="0"/>
      <w:marRight w:val="0"/>
      <w:marTop w:val="0"/>
      <w:marBottom w:val="0"/>
      <w:divBdr>
        <w:top w:val="none" w:sz="0" w:space="0" w:color="auto"/>
        <w:left w:val="none" w:sz="0" w:space="0" w:color="auto"/>
        <w:bottom w:val="none" w:sz="0" w:space="0" w:color="auto"/>
        <w:right w:val="none" w:sz="0" w:space="0" w:color="auto"/>
      </w:divBdr>
    </w:div>
    <w:div w:id="1397241778">
      <w:bodyDiv w:val="1"/>
      <w:marLeft w:val="0"/>
      <w:marRight w:val="0"/>
      <w:marTop w:val="0"/>
      <w:marBottom w:val="0"/>
      <w:divBdr>
        <w:top w:val="none" w:sz="0" w:space="0" w:color="auto"/>
        <w:left w:val="none" w:sz="0" w:space="0" w:color="auto"/>
        <w:bottom w:val="none" w:sz="0" w:space="0" w:color="auto"/>
        <w:right w:val="none" w:sz="0" w:space="0" w:color="auto"/>
      </w:divBdr>
    </w:div>
    <w:div w:id="1397314949">
      <w:bodyDiv w:val="1"/>
      <w:marLeft w:val="0"/>
      <w:marRight w:val="0"/>
      <w:marTop w:val="0"/>
      <w:marBottom w:val="0"/>
      <w:divBdr>
        <w:top w:val="none" w:sz="0" w:space="0" w:color="auto"/>
        <w:left w:val="none" w:sz="0" w:space="0" w:color="auto"/>
        <w:bottom w:val="none" w:sz="0" w:space="0" w:color="auto"/>
        <w:right w:val="none" w:sz="0" w:space="0" w:color="auto"/>
      </w:divBdr>
    </w:div>
    <w:div w:id="1397433269">
      <w:bodyDiv w:val="1"/>
      <w:marLeft w:val="0"/>
      <w:marRight w:val="0"/>
      <w:marTop w:val="0"/>
      <w:marBottom w:val="0"/>
      <w:divBdr>
        <w:top w:val="none" w:sz="0" w:space="0" w:color="auto"/>
        <w:left w:val="none" w:sz="0" w:space="0" w:color="auto"/>
        <w:bottom w:val="none" w:sz="0" w:space="0" w:color="auto"/>
        <w:right w:val="none" w:sz="0" w:space="0" w:color="auto"/>
      </w:divBdr>
    </w:div>
    <w:div w:id="1397436195">
      <w:bodyDiv w:val="1"/>
      <w:marLeft w:val="0"/>
      <w:marRight w:val="0"/>
      <w:marTop w:val="0"/>
      <w:marBottom w:val="0"/>
      <w:divBdr>
        <w:top w:val="none" w:sz="0" w:space="0" w:color="auto"/>
        <w:left w:val="none" w:sz="0" w:space="0" w:color="auto"/>
        <w:bottom w:val="none" w:sz="0" w:space="0" w:color="auto"/>
        <w:right w:val="none" w:sz="0" w:space="0" w:color="auto"/>
      </w:divBdr>
    </w:div>
    <w:div w:id="1397555435">
      <w:bodyDiv w:val="1"/>
      <w:marLeft w:val="0"/>
      <w:marRight w:val="0"/>
      <w:marTop w:val="0"/>
      <w:marBottom w:val="0"/>
      <w:divBdr>
        <w:top w:val="none" w:sz="0" w:space="0" w:color="auto"/>
        <w:left w:val="none" w:sz="0" w:space="0" w:color="auto"/>
        <w:bottom w:val="none" w:sz="0" w:space="0" w:color="auto"/>
        <w:right w:val="none" w:sz="0" w:space="0" w:color="auto"/>
      </w:divBdr>
    </w:div>
    <w:div w:id="1397782709">
      <w:bodyDiv w:val="1"/>
      <w:marLeft w:val="0"/>
      <w:marRight w:val="0"/>
      <w:marTop w:val="0"/>
      <w:marBottom w:val="0"/>
      <w:divBdr>
        <w:top w:val="none" w:sz="0" w:space="0" w:color="auto"/>
        <w:left w:val="none" w:sz="0" w:space="0" w:color="auto"/>
        <w:bottom w:val="none" w:sz="0" w:space="0" w:color="auto"/>
        <w:right w:val="none" w:sz="0" w:space="0" w:color="auto"/>
      </w:divBdr>
    </w:div>
    <w:div w:id="1397974169">
      <w:bodyDiv w:val="1"/>
      <w:marLeft w:val="0"/>
      <w:marRight w:val="0"/>
      <w:marTop w:val="0"/>
      <w:marBottom w:val="0"/>
      <w:divBdr>
        <w:top w:val="none" w:sz="0" w:space="0" w:color="auto"/>
        <w:left w:val="none" w:sz="0" w:space="0" w:color="auto"/>
        <w:bottom w:val="none" w:sz="0" w:space="0" w:color="auto"/>
        <w:right w:val="none" w:sz="0" w:space="0" w:color="auto"/>
      </w:divBdr>
    </w:div>
    <w:div w:id="1398161804">
      <w:bodyDiv w:val="1"/>
      <w:marLeft w:val="0"/>
      <w:marRight w:val="0"/>
      <w:marTop w:val="0"/>
      <w:marBottom w:val="0"/>
      <w:divBdr>
        <w:top w:val="none" w:sz="0" w:space="0" w:color="auto"/>
        <w:left w:val="none" w:sz="0" w:space="0" w:color="auto"/>
        <w:bottom w:val="none" w:sz="0" w:space="0" w:color="auto"/>
        <w:right w:val="none" w:sz="0" w:space="0" w:color="auto"/>
      </w:divBdr>
    </w:div>
    <w:div w:id="1398236981">
      <w:bodyDiv w:val="1"/>
      <w:marLeft w:val="0"/>
      <w:marRight w:val="0"/>
      <w:marTop w:val="0"/>
      <w:marBottom w:val="0"/>
      <w:divBdr>
        <w:top w:val="none" w:sz="0" w:space="0" w:color="auto"/>
        <w:left w:val="none" w:sz="0" w:space="0" w:color="auto"/>
        <w:bottom w:val="none" w:sz="0" w:space="0" w:color="auto"/>
        <w:right w:val="none" w:sz="0" w:space="0" w:color="auto"/>
      </w:divBdr>
    </w:div>
    <w:div w:id="1398437877">
      <w:bodyDiv w:val="1"/>
      <w:marLeft w:val="0"/>
      <w:marRight w:val="0"/>
      <w:marTop w:val="0"/>
      <w:marBottom w:val="0"/>
      <w:divBdr>
        <w:top w:val="none" w:sz="0" w:space="0" w:color="auto"/>
        <w:left w:val="none" w:sz="0" w:space="0" w:color="auto"/>
        <w:bottom w:val="none" w:sz="0" w:space="0" w:color="auto"/>
        <w:right w:val="none" w:sz="0" w:space="0" w:color="auto"/>
      </w:divBdr>
    </w:div>
    <w:div w:id="1398554790">
      <w:bodyDiv w:val="1"/>
      <w:marLeft w:val="0"/>
      <w:marRight w:val="0"/>
      <w:marTop w:val="0"/>
      <w:marBottom w:val="0"/>
      <w:divBdr>
        <w:top w:val="none" w:sz="0" w:space="0" w:color="auto"/>
        <w:left w:val="none" w:sz="0" w:space="0" w:color="auto"/>
        <w:bottom w:val="none" w:sz="0" w:space="0" w:color="auto"/>
        <w:right w:val="none" w:sz="0" w:space="0" w:color="auto"/>
      </w:divBdr>
    </w:div>
    <w:div w:id="1398895192">
      <w:bodyDiv w:val="1"/>
      <w:marLeft w:val="0"/>
      <w:marRight w:val="0"/>
      <w:marTop w:val="0"/>
      <w:marBottom w:val="0"/>
      <w:divBdr>
        <w:top w:val="none" w:sz="0" w:space="0" w:color="auto"/>
        <w:left w:val="none" w:sz="0" w:space="0" w:color="auto"/>
        <w:bottom w:val="none" w:sz="0" w:space="0" w:color="auto"/>
        <w:right w:val="none" w:sz="0" w:space="0" w:color="auto"/>
      </w:divBdr>
    </w:div>
    <w:div w:id="1399015608">
      <w:bodyDiv w:val="1"/>
      <w:marLeft w:val="0"/>
      <w:marRight w:val="0"/>
      <w:marTop w:val="0"/>
      <w:marBottom w:val="0"/>
      <w:divBdr>
        <w:top w:val="none" w:sz="0" w:space="0" w:color="auto"/>
        <w:left w:val="none" w:sz="0" w:space="0" w:color="auto"/>
        <w:bottom w:val="none" w:sz="0" w:space="0" w:color="auto"/>
        <w:right w:val="none" w:sz="0" w:space="0" w:color="auto"/>
      </w:divBdr>
    </w:div>
    <w:div w:id="1399087973">
      <w:bodyDiv w:val="1"/>
      <w:marLeft w:val="0"/>
      <w:marRight w:val="0"/>
      <w:marTop w:val="0"/>
      <w:marBottom w:val="0"/>
      <w:divBdr>
        <w:top w:val="none" w:sz="0" w:space="0" w:color="auto"/>
        <w:left w:val="none" w:sz="0" w:space="0" w:color="auto"/>
        <w:bottom w:val="none" w:sz="0" w:space="0" w:color="auto"/>
        <w:right w:val="none" w:sz="0" w:space="0" w:color="auto"/>
      </w:divBdr>
    </w:div>
    <w:div w:id="1399282116">
      <w:bodyDiv w:val="1"/>
      <w:marLeft w:val="0"/>
      <w:marRight w:val="0"/>
      <w:marTop w:val="0"/>
      <w:marBottom w:val="0"/>
      <w:divBdr>
        <w:top w:val="none" w:sz="0" w:space="0" w:color="auto"/>
        <w:left w:val="none" w:sz="0" w:space="0" w:color="auto"/>
        <w:bottom w:val="none" w:sz="0" w:space="0" w:color="auto"/>
        <w:right w:val="none" w:sz="0" w:space="0" w:color="auto"/>
      </w:divBdr>
    </w:div>
    <w:div w:id="1399282565">
      <w:bodyDiv w:val="1"/>
      <w:marLeft w:val="0"/>
      <w:marRight w:val="0"/>
      <w:marTop w:val="0"/>
      <w:marBottom w:val="0"/>
      <w:divBdr>
        <w:top w:val="none" w:sz="0" w:space="0" w:color="auto"/>
        <w:left w:val="none" w:sz="0" w:space="0" w:color="auto"/>
        <w:bottom w:val="none" w:sz="0" w:space="0" w:color="auto"/>
        <w:right w:val="none" w:sz="0" w:space="0" w:color="auto"/>
      </w:divBdr>
    </w:div>
    <w:div w:id="1399595355">
      <w:bodyDiv w:val="1"/>
      <w:marLeft w:val="0"/>
      <w:marRight w:val="0"/>
      <w:marTop w:val="0"/>
      <w:marBottom w:val="0"/>
      <w:divBdr>
        <w:top w:val="none" w:sz="0" w:space="0" w:color="auto"/>
        <w:left w:val="none" w:sz="0" w:space="0" w:color="auto"/>
        <w:bottom w:val="none" w:sz="0" w:space="0" w:color="auto"/>
        <w:right w:val="none" w:sz="0" w:space="0" w:color="auto"/>
      </w:divBdr>
    </w:div>
    <w:div w:id="1400052532">
      <w:bodyDiv w:val="1"/>
      <w:marLeft w:val="0"/>
      <w:marRight w:val="0"/>
      <w:marTop w:val="0"/>
      <w:marBottom w:val="0"/>
      <w:divBdr>
        <w:top w:val="none" w:sz="0" w:space="0" w:color="auto"/>
        <w:left w:val="none" w:sz="0" w:space="0" w:color="auto"/>
        <w:bottom w:val="none" w:sz="0" w:space="0" w:color="auto"/>
        <w:right w:val="none" w:sz="0" w:space="0" w:color="auto"/>
      </w:divBdr>
    </w:div>
    <w:div w:id="1400055772">
      <w:bodyDiv w:val="1"/>
      <w:marLeft w:val="0"/>
      <w:marRight w:val="0"/>
      <w:marTop w:val="0"/>
      <w:marBottom w:val="0"/>
      <w:divBdr>
        <w:top w:val="none" w:sz="0" w:space="0" w:color="auto"/>
        <w:left w:val="none" w:sz="0" w:space="0" w:color="auto"/>
        <w:bottom w:val="none" w:sz="0" w:space="0" w:color="auto"/>
        <w:right w:val="none" w:sz="0" w:space="0" w:color="auto"/>
      </w:divBdr>
    </w:div>
    <w:div w:id="1400135201">
      <w:bodyDiv w:val="1"/>
      <w:marLeft w:val="0"/>
      <w:marRight w:val="0"/>
      <w:marTop w:val="0"/>
      <w:marBottom w:val="0"/>
      <w:divBdr>
        <w:top w:val="none" w:sz="0" w:space="0" w:color="auto"/>
        <w:left w:val="none" w:sz="0" w:space="0" w:color="auto"/>
        <w:bottom w:val="none" w:sz="0" w:space="0" w:color="auto"/>
        <w:right w:val="none" w:sz="0" w:space="0" w:color="auto"/>
      </w:divBdr>
    </w:div>
    <w:div w:id="1401059464">
      <w:bodyDiv w:val="1"/>
      <w:marLeft w:val="0"/>
      <w:marRight w:val="0"/>
      <w:marTop w:val="0"/>
      <w:marBottom w:val="0"/>
      <w:divBdr>
        <w:top w:val="none" w:sz="0" w:space="0" w:color="auto"/>
        <w:left w:val="none" w:sz="0" w:space="0" w:color="auto"/>
        <w:bottom w:val="none" w:sz="0" w:space="0" w:color="auto"/>
        <w:right w:val="none" w:sz="0" w:space="0" w:color="auto"/>
      </w:divBdr>
    </w:div>
    <w:div w:id="1401711335">
      <w:bodyDiv w:val="1"/>
      <w:marLeft w:val="0"/>
      <w:marRight w:val="0"/>
      <w:marTop w:val="0"/>
      <w:marBottom w:val="0"/>
      <w:divBdr>
        <w:top w:val="none" w:sz="0" w:space="0" w:color="auto"/>
        <w:left w:val="none" w:sz="0" w:space="0" w:color="auto"/>
        <w:bottom w:val="none" w:sz="0" w:space="0" w:color="auto"/>
        <w:right w:val="none" w:sz="0" w:space="0" w:color="auto"/>
      </w:divBdr>
    </w:div>
    <w:div w:id="1401949153">
      <w:bodyDiv w:val="1"/>
      <w:marLeft w:val="0"/>
      <w:marRight w:val="0"/>
      <w:marTop w:val="0"/>
      <w:marBottom w:val="0"/>
      <w:divBdr>
        <w:top w:val="none" w:sz="0" w:space="0" w:color="auto"/>
        <w:left w:val="none" w:sz="0" w:space="0" w:color="auto"/>
        <w:bottom w:val="none" w:sz="0" w:space="0" w:color="auto"/>
        <w:right w:val="none" w:sz="0" w:space="0" w:color="auto"/>
      </w:divBdr>
    </w:div>
    <w:div w:id="1402019041">
      <w:bodyDiv w:val="1"/>
      <w:marLeft w:val="0"/>
      <w:marRight w:val="0"/>
      <w:marTop w:val="0"/>
      <w:marBottom w:val="0"/>
      <w:divBdr>
        <w:top w:val="none" w:sz="0" w:space="0" w:color="auto"/>
        <w:left w:val="none" w:sz="0" w:space="0" w:color="auto"/>
        <w:bottom w:val="none" w:sz="0" w:space="0" w:color="auto"/>
        <w:right w:val="none" w:sz="0" w:space="0" w:color="auto"/>
      </w:divBdr>
    </w:div>
    <w:div w:id="1402173097">
      <w:bodyDiv w:val="1"/>
      <w:marLeft w:val="0"/>
      <w:marRight w:val="0"/>
      <w:marTop w:val="0"/>
      <w:marBottom w:val="0"/>
      <w:divBdr>
        <w:top w:val="none" w:sz="0" w:space="0" w:color="auto"/>
        <w:left w:val="none" w:sz="0" w:space="0" w:color="auto"/>
        <w:bottom w:val="none" w:sz="0" w:space="0" w:color="auto"/>
        <w:right w:val="none" w:sz="0" w:space="0" w:color="auto"/>
      </w:divBdr>
    </w:div>
    <w:div w:id="1402217469">
      <w:bodyDiv w:val="1"/>
      <w:marLeft w:val="0"/>
      <w:marRight w:val="0"/>
      <w:marTop w:val="0"/>
      <w:marBottom w:val="0"/>
      <w:divBdr>
        <w:top w:val="none" w:sz="0" w:space="0" w:color="auto"/>
        <w:left w:val="none" w:sz="0" w:space="0" w:color="auto"/>
        <w:bottom w:val="none" w:sz="0" w:space="0" w:color="auto"/>
        <w:right w:val="none" w:sz="0" w:space="0" w:color="auto"/>
      </w:divBdr>
    </w:div>
    <w:div w:id="1402409116">
      <w:bodyDiv w:val="1"/>
      <w:marLeft w:val="0"/>
      <w:marRight w:val="0"/>
      <w:marTop w:val="0"/>
      <w:marBottom w:val="0"/>
      <w:divBdr>
        <w:top w:val="none" w:sz="0" w:space="0" w:color="auto"/>
        <w:left w:val="none" w:sz="0" w:space="0" w:color="auto"/>
        <w:bottom w:val="none" w:sz="0" w:space="0" w:color="auto"/>
        <w:right w:val="none" w:sz="0" w:space="0" w:color="auto"/>
      </w:divBdr>
    </w:div>
    <w:div w:id="1402484504">
      <w:bodyDiv w:val="1"/>
      <w:marLeft w:val="0"/>
      <w:marRight w:val="0"/>
      <w:marTop w:val="0"/>
      <w:marBottom w:val="0"/>
      <w:divBdr>
        <w:top w:val="none" w:sz="0" w:space="0" w:color="auto"/>
        <w:left w:val="none" w:sz="0" w:space="0" w:color="auto"/>
        <w:bottom w:val="none" w:sz="0" w:space="0" w:color="auto"/>
        <w:right w:val="none" w:sz="0" w:space="0" w:color="auto"/>
      </w:divBdr>
    </w:div>
    <w:div w:id="1402868676">
      <w:bodyDiv w:val="1"/>
      <w:marLeft w:val="0"/>
      <w:marRight w:val="0"/>
      <w:marTop w:val="0"/>
      <w:marBottom w:val="0"/>
      <w:divBdr>
        <w:top w:val="none" w:sz="0" w:space="0" w:color="auto"/>
        <w:left w:val="none" w:sz="0" w:space="0" w:color="auto"/>
        <w:bottom w:val="none" w:sz="0" w:space="0" w:color="auto"/>
        <w:right w:val="none" w:sz="0" w:space="0" w:color="auto"/>
      </w:divBdr>
    </w:div>
    <w:div w:id="1403337294">
      <w:bodyDiv w:val="1"/>
      <w:marLeft w:val="0"/>
      <w:marRight w:val="0"/>
      <w:marTop w:val="0"/>
      <w:marBottom w:val="0"/>
      <w:divBdr>
        <w:top w:val="none" w:sz="0" w:space="0" w:color="auto"/>
        <w:left w:val="none" w:sz="0" w:space="0" w:color="auto"/>
        <w:bottom w:val="none" w:sz="0" w:space="0" w:color="auto"/>
        <w:right w:val="none" w:sz="0" w:space="0" w:color="auto"/>
      </w:divBdr>
    </w:div>
    <w:div w:id="1403478943">
      <w:bodyDiv w:val="1"/>
      <w:marLeft w:val="0"/>
      <w:marRight w:val="0"/>
      <w:marTop w:val="0"/>
      <w:marBottom w:val="0"/>
      <w:divBdr>
        <w:top w:val="none" w:sz="0" w:space="0" w:color="auto"/>
        <w:left w:val="none" w:sz="0" w:space="0" w:color="auto"/>
        <w:bottom w:val="none" w:sz="0" w:space="0" w:color="auto"/>
        <w:right w:val="none" w:sz="0" w:space="0" w:color="auto"/>
      </w:divBdr>
    </w:div>
    <w:div w:id="1403600916">
      <w:bodyDiv w:val="1"/>
      <w:marLeft w:val="0"/>
      <w:marRight w:val="0"/>
      <w:marTop w:val="0"/>
      <w:marBottom w:val="0"/>
      <w:divBdr>
        <w:top w:val="none" w:sz="0" w:space="0" w:color="auto"/>
        <w:left w:val="none" w:sz="0" w:space="0" w:color="auto"/>
        <w:bottom w:val="none" w:sz="0" w:space="0" w:color="auto"/>
        <w:right w:val="none" w:sz="0" w:space="0" w:color="auto"/>
      </w:divBdr>
    </w:div>
    <w:div w:id="1403716688">
      <w:bodyDiv w:val="1"/>
      <w:marLeft w:val="0"/>
      <w:marRight w:val="0"/>
      <w:marTop w:val="0"/>
      <w:marBottom w:val="0"/>
      <w:divBdr>
        <w:top w:val="none" w:sz="0" w:space="0" w:color="auto"/>
        <w:left w:val="none" w:sz="0" w:space="0" w:color="auto"/>
        <w:bottom w:val="none" w:sz="0" w:space="0" w:color="auto"/>
        <w:right w:val="none" w:sz="0" w:space="0" w:color="auto"/>
      </w:divBdr>
    </w:div>
    <w:div w:id="1404138956">
      <w:bodyDiv w:val="1"/>
      <w:marLeft w:val="0"/>
      <w:marRight w:val="0"/>
      <w:marTop w:val="0"/>
      <w:marBottom w:val="0"/>
      <w:divBdr>
        <w:top w:val="none" w:sz="0" w:space="0" w:color="auto"/>
        <w:left w:val="none" w:sz="0" w:space="0" w:color="auto"/>
        <w:bottom w:val="none" w:sz="0" w:space="0" w:color="auto"/>
        <w:right w:val="none" w:sz="0" w:space="0" w:color="auto"/>
      </w:divBdr>
    </w:div>
    <w:div w:id="1404449904">
      <w:bodyDiv w:val="1"/>
      <w:marLeft w:val="0"/>
      <w:marRight w:val="0"/>
      <w:marTop w:val="0"/>
      <w:marBottom w:val="0"/>
      <w:divBdr>
        <w:top w:val="none" w:sz="0" w:space="0" w:color="auto"/>
        <w:left w:val="none" w:sz="0" w:space="0" w:color="auto"/>
        <w:bottom w:val="none" w:sz="0" w:space="0" w:color="auto"/>
        <w:right w:val="none" w:sz="0" w:space="0" w:color="auto"/>
      </w:divBdr>
    </w:div>
    <w:div w:id="1404646909">
      <w:bodyDiv w:val="1"/>
      <w:marLeft w:val="0"/>
      <w:marRight w:val="0"/>
      <w:marTop w:val="0"/>
      <w:marBottom w:val="0"/>
      <w:divBdr>
        <w:top w:val="none" w:sz="0" w:space="0" w:color="auto"/>
        <w:left w:val="none" w:sz="0" w:space="0" w:color="auto"/>
        <w:bottom w:val="none" w:sz="0" w:space="0" w:color="auto"/>
        <w:right w:val="none" w:sz="0" w:space="0" w:color="auto"/>
      </w:divBdr>
    </w:div>
    <w:div w:id="1404791022">
      <w:bodyDiv w:val="1"/>
      <w:marLeft w:val="0"/>
      <w:marRight w:val="0"/>
      <w:marTop w:val="0"/>
      <w:marBottom w:val="0"/>
      <w:divBdr>
        <w:top w:val="none" w:sz="0" w:space="0" w:color="auto"/>
        <w:left w:val="none" w:sz="0" w:space="0" w:color="auto"/>
        <w:bottom w:val="none" w:sz="0" w:space="0" w:color="auto"/>
        <w:right w:val="none" w:sz="0" w:space="0" w:color="auto"/>
      </w:divBdr>
    </w:div>
    <w:div w:id="1405030012">
      <w:bodyDiv w:val="1"/>
      <w:marLeft w:val="0"/>
      <w:marRight w:val="0"/>
      <w:marTop w:val="0"/>
      <w:marBottom w:val="0"/>
      <w:divBdr>
        <w:top w:val="none" w:sz="0" w:space="0" w:color="auto"/>
        <w:left w:val="none" w:sz="0" w:space="0" w:color="auto"/>
        <w:bottom w:val="none" w:sz="0" w:space="0" w:color="auto"/>
        <w:right w:val="none" w:sz="0" w:space="0" w:color="auto"/>
      </w:divBdr>
    </w:div>
    <w:div w:id="1405370324">
      <w:bodyDiv w:val="1"/>
      <w:marLeft w:val="0"/>
      <w:marRight w:val="0"/>
      <w:marTop w:val="0"/>
      <w:marBottom w:val="0"/>
      <w:divBdr>
        <w:top w:val="none" w:sz="0" w:space="0" w:color="auto"/>
        <w:left w:val="none" w:sz="0" w:space="0" w:color="auto"/>
        <w:bottom w:val="none" w:sz="0" w:space="0" w:color="auto"/>
        <w:right w:val="none" w:sz="0" w:space="0" w:color="auto"/>
      </w:divBdr>
    </w:div>
    <w:div w:id="1405449609">
      <w:bodyDiv w:val="1"/>
      <w:marLeft w:val="0"/>
      <w:marRight w:val="0"/>
      <w:marTop w:val="0"/>
      <w:marBottom w:val="0"/>
      <w:divBdr>
        <w:top w:val="none" w:sz="0" w:space="0" w:color="auto"/>
        <w:left w:val="none" w:sz="0" w:space="0" w:color="auto"/>
        <w:bottom w:val="none" w:sz="0" w:space="0" w:color="auto"/>
        <w:right w:val="none" w:sz="0" w:space="0" w:color="auto"/>
      </w:divBdr>
    </w:div>
    <w:div w:id="1405496189">
      <w:bodyDiv w:val="1"/>
      <w:marLeft w:val="0"/>
      <w:marRight w:val="0"/>
      <w:marTop w:val="0"/>
      <w:marBottom w:val="0"/>
      <w:divBdr>
        <w:top w:val="none" w:sz="0" w:space="0" w:color="auto"/>
        <w:left w:val="none" w:sz="0" w:space="0" w:color="auto"/>
        <w:bottom w:val="none" w:sz="0" w:space="0" w:color="auto"/>
        <w:right w:val="none" w:sz="0" w:space="0" w:color="auto"/>
      </w:divBdr>
    </w:div>
    <w:div w:id="1405645487">
      <w:bodyDiv w:val="1"/>
      <w:marLeft w:val="0"/>
      <w:marRight w:val="0"/>
      <w:marTop w:val="0"/>
      <w:marBottom w:val="0"/>
      <w:divBdr>
        <w:top w:val="none" w:sz="0" w:space="0" w:color="auto"/>
        <w:left w:val="none" w:sz="0" w:space="0" w:color="auto"/>
        <w:bottom w:val="none" w:sz="0" w:space="0" w:color="auto"/>
        <w:right w:val="none" w:sz="0" w:space="0" w:color="auto"/>
      </w:divBdr>
    </w:div>
    <w:div w:id="1405956874">
      <w:bodyDiv w:val="1"/>
      <w:marLeft w:val="0"/>
      <w:marRight w:val="0"/>
      <w:marTop w:val="0"/>
      <w:marBottom w:val="0"/>
      <w:divBdr>
        <w:top w:val="none" w:sz="0" w:space="0" w:color="auto"/>
        <w:left w:val="none" w:sz="0" w:space="0" w:color="auto"/>
        <w:bottom w:val="none" w:sz="0" w:space="0" w:color="auto"/>
        <w:right w:val="none" w:sz="0" w:space="0" w:color="auto"/>
      </w:divBdr>
    </w:div>
    <w:div w:id="1406146110">
      <w:bodyDiv w:val="1"/>
      <w:marLeft w:val="0"/>
      <w:marRight w:val="0"/>
      <w:marTop w:val="0"/>
      <w:marBottom w:val="0"/>
      <w:divBdr>
        <w:top w:val="none" w:sz="0" w:space="0" w:color="auto"/>
        <w:left w:val="none" w:sz="0" w:space="0" w:color="auto"/>
        <w:bottom w:val="none" w:sz="0" w:space="0" w:color="auto"/>
        <w:right w:val="none" w:sz="0" w:space="0" w:color="auto"/>
      </w:divBdr>
    </w:div>
    <w:div w:id="1406222309">
      <w:bodyDiv w:val="1"/>
      <w:marLeft w:val="0"/>
      <w:marRight w:val="0"/>
      <w:marTop w:val="0"/>
      <w:marBottom w:val="0"/>
      <w:divBdr>
        <w:top w:val="none" w:sz="0" w:space="0" w:color="auto"/>
        <w:left w:val="none" w:sz="0" w:space="0" w:color="auto"/>
        <w:bottom w:val="none" w:sz="0" w:space="0" w:color="auto"/>
        <w:right w:val="none" w:sz="0" w:space="0" w:color="auto"/>
      </w:divBdr>
    </w:div>
    <w:div w:id="1406294563">
      <w:bodyDiv w:val="1"/>
      <w:marLeft w:val="0"/>
      <w:marRight w:val="0"/>
      <w:marTop w:val="0"/>
      <w:marBottom w:val="0"/>
      <w:divBdr>
        <w:top w:val="none" w:sz="0" w:space="0" w:color="auto"/>
        <w:left w:val="none" w:sz="0" w:space="0" w:color="auto"/>
        <w:bottom w:val="none" w:sz="0" w:space="0" w:color="auto"/>
        <w:right w:val="none" w:sz="0" w:space="0" w:color="auto"/>
      </w:divBdr>
    </w:div>
    <w:div w:id="1406487706">
      <w:bodyDiv w:val="1"/>
      <w:marLeft w:val="0"/>
      <w:marRight w:val="0"/>
      <w:marTop w:val="0"/>
      <w:marBottom w:val="0"/>
      <w:divBdr>
        <w:top w:val="none" w:sz="0" w:space="0" w:color="auto"/>
        <w:left w:val="none" w:sz="0" w:space="0" w:color="auto"/>
        <w:bottom w:val="none" w:sz="0" w:space="0" w:color="auto"/>
        <w:right w:val="none" w:sz="0" w:space="0" w:color="auto"/>
      </w:divBdr>
    </w:div>
    <w:div w:id="1406490632">
      <w:bodyDiv w:val="1"/>
      <w:marLeft w:val="0"/>
      <w:marRight w:val="0"/>
      <w:marTop w:val="0"/>
      <w:marBottom w:val="0"/>
      <w:divBdr>
        <w:top w:val="none" w:sz="0" w:space="0" w:color="auto"/>
        <w:left w:val="none" w:sz="0" w:space="0" w:color="auto"/>
        <w:bottom w:val="none" w:sz="0" w:space="0" w:color="auto"/>
        <w:right w:val="none" w:sz="0" w:space="0" w:color="auto"/>
      </w:divBdr>
    </w:div>
    <w:div w:id="1406758557">
      <w:bodyDiv w:val="1"/>
      <w:marLeft w:val="0"/>
      <w:marRight w:val="0"/>
      <w:marTop w:val="0"/>
      <w:marBottom w:val="0"/>
      <w:divBdr>
        <w:top w:val="none" w:sz="0" w:space="0" w:color="auto"/>
        <w:left w:val="none" w:sz="0" w:space="0" w:color="auto"/>
        <w:bottom w:val="none" w:sz="0" w:space="0" w:color="auto"/>
        <w:right w:val="none" w:sz="0" w:space="0" w:color="auto"/>
      </w:divBdr>
    </w:div>
    <w:div w:id="1406954896">
      <w:bodyDiv w:val="1"/>
      <w:marLeft w:val="0"/>
      <w:marRight w:val="0"/>
      <w:marTop w:val="0"/>
      <w:marBottom w:val="0"/>
      <w:divBdr>
        <w:top w:val="none" w:sz="0" w:space="0" w:color="auto"/>
        <w:left w:val="none" w:sz="0" w:space="0" w:color="auto"/>
        <w:bottom w:val="none" w:sz="0" w:space="0" w:color="auto"/>
        <w:right w:val="none" w:sz="0" w:space="0" w:color="auto"/>
      </w:divBdr>
    </w:div>
    <w:div w:id="1406994946">
      <w:bodyDiv w:val="1"/>
      <w:marLeft w:val="0"/>
      <w:marRight w:val="0"/>
      <w:marTop w:val="0"/>
      <w:marBottom w:val="0"/>
      <w:divBdr>
        <w:top w:val="none" w:sz="0" w:space="0" w:color="auto"/>
        <w:left w:val="none" w:sz="0" w:space="0" w:color="auto"/>
        <w:bottom w:val="none" w:sz="0" w:space="0" w:color="auto"/>
        <w:right w:val="none" w:sz="0" w:space="0" w:color="auto"/>
      </w:divBdr>
    </w:div>
    <w:div w:id="1407415087">
      <w:bodyDiv w:val="1"/>
      <w:marLeft w:val="0"/>
      <w:marRight w:val="0"/>
      <w:marTop w:val="0"/>
      <w:marBottom w:val="0"/>
      <w:divBdr>
        <w:top w:val="none" w:sz="0" w:space="0" w:color="auto"/>
        <w:left w:val="none" w:sz="0" w:space="0" w:color="auto"/>
        <w:bottom w:val="none" w:sz="0" w:space="0" w:color="auto"/>
        <w:right w:val="none" w:sz="0" w:space="0" w:color="auto"/>
      </w:divBdr>
    </w:div>
    <w:div w:id="1407415819">
      <w:bodyDiv w:val="1"/>
      <w:marLeft w:val="0"/>
      <w:marRight w:val="0"/>
      <w:marTop w:val="0"/>
      <w:marBottom w:val="0"/>
      <w:divBdr>
        <w:top w:val="none" w:sz="0" w:space="0" w:color="auto"/>
        <w:left w:val="none" w:sz="0" w:space="0" w:color="auto"/>
        <w:bottom w:val="none" w:sz="0" w:space="0" w:color="auto"/>
        <w:right w:val="none" w:sz="0" w:space="0" w:color="auto"/>
      </w:divBdr>
    </w:div>
    <w:div w:id="1407533294">
      <w:bodyDiv w:val="1"/>
      <w:marLeft w:val="0"/>
      <w:marRight w:val="0"/>
      <w:marTop w:val="0"/>
      <w:marBottom w:val="0"/>
      <w:divBdr>
        <w:top w:val="none" w:sz="0" w:space="0" w:color="auto"/>
        <w:left w:val="none" w:sz="0" w:space="0" w:color="auto"/>
        <w:bottom w:val="none" w:sz="0" w:space="0" w:color="auto"/>
        <w:right w:val="none" w:sz="0" w:space="0" w:color="auto"/>
      </w:divBdr>
    </w:div>
    <w:div w:id="1407604736">
      <w:bodyDiv w:val="1"/>
      <w:marLeft w:val="0"/>
      <w:marRight w:val="0"/>
      <w:marTop w:val="0"/>
      <w:marBottom w:val="0"/>
      <w:divBdr>
        <w:top w:val="none" w:sz="0" w:space="0" w:color="auto"/>
        <w:left w:val="none" w:sz="0" w:space="0" w:color="auto"/>
        <w:bottom w:val="none" w:sz="0" w:space="0" w:color="auto"/>
        <w:right w:val="none" w:sz="0" w:space="0" w:color="auto"/>
      </w:divBdr>
    </w:div>
    <w:div w:id="1407604847">
      <w:bodyDiv w:val="1"/>
      <w:marLeft w:val="0"/>
      <w:marRight w:val="0"/>
      <w:marTop w:val="0"/>
      <w:marBottom w:val="0"/>
      <w:divBdr>
        <w:top w:val="none" w:sz="0" w:space="0" w:color="auto"/>
        <w:left w:val="none" w:sz="0" w:space="0" w:color="auto"/>
        <w:bottom w:val="none" w:sz="0" w:space="0" w:color="auto"/>
        <w:right w:val="none" w:sz="0" w:space="0" w:color="auto"/>
      </w:divBdr>
    </w:div>
    <w:div w:id="1407873569">
      <w:bodyDiv w:val="1"/>
      <w:marLeft w:val="0"/>
      <w:marRight w:val="0"/>
      <w:marTop w:val="0"/>
      <w:marBottom w:val="0"/>
      <w:divBdr>
        <w:top w:val="none" w:sz="0" w:space="0" w:color="auto"/>
        <w:left w:val="none" w:sz="0" w:space="0" w:color="auto"/>
        <w:bottom w:val="none" w:sz="0" w:space="0" w:color="auto"/>
        <w:right w:val="none" w:sz="0" w:space="0" w:color="auto"/>
      </w:divBdr>
    </w:div>
    <w:div w:id="1407873742">
      <w:bodyDiv w:val="1"/>
      <w:marLeft w:val="0"/>
      <w:marRight w:val="0"/>
      <w:marTop w:val="0"/>
      <w:marBottom w:val="0"/>
      <w:divBdr>
        <w:top w:val="none" w:sz="0" w:space="0" w:color="auto"/>
        <w:left w:val="none" w:sz="0" w:space="0" w:color="auto"/>
        <w:bottom w:val="none" w:sz="0" w:space="0" w:color="auto"/>
        <w:right w:val="none" w:sz="0" w:space="0" w:color="auto"/>
      </w:divBdr>
    </w:div>
    <w:div w:id="1407995442">
      <w:bodyDiv w:val="1"/>
      <w:marLeft w:val="0"/>
      <w:marRight w:val="0"/>
      <w:marTop w:val="0"/>
      <w:marBottom w:val="0"/>
      <w:divBdr>
        <w:top w:val="none" w:sz="0" w:space="0" w:color="auto"/>
        <w:left w:val="none" w:sz="0" w:space="0" w:color="auto"/>
        <w:bottom w:val="none" w:sz="0" w:space="0" w:color="auto"/>
        <w:right w:val="none" w:sz="0" w:space="0" w:color="auto"/>
      </w:divBdr>
    </w:div>
    <w:div w:id="1408073603">
      <w:bodyDiv w:val="1"/>
      <w:marLeft w:val="0"/>
      <w:marRight w:val="0"/>
      <w:marTop w:val="0"/>
      <w:marBottom w:val="0"/>
      <w:divBdr>
        <w:top w:val="none" w:sz="0" w:space="0" w:color="auto"/>
        <w:left w:val="none" w:sz="0" w:space="0" w:color="auto"/>
        <w:bottom w:val="none" w:sz="0" w:space="0" w:color="auto"/>
        <w:right w:val="none" w:sz="0" w:space="0" w:color="auto"/>
      </w:divBdr>
    </w:div>
    <w:div w:id="1408452330">
      <w:bodyDiv w:val="1"/>
      <w:marLeft w:val="0"/>
      <w:marRight w:val="0"/>
      <w:marTop w:val="0"/>
      <w:marBottom w:val="0"/>
      <w:divBdr>
        <w:top w:val="none" w:sz="0" w:space="0" w:color="auto"/>
        <w:left w:val="none" w:sz="0" w:space="0" w:color="auto"/>
        <w:bottom w:val="none" w:sz="0" w:space="0" w:color="auto"/>
        <w:right w:val="none" w:sz="0" w:space="0" w:color="auto"/>
      </w:divBdr>
    </w:div>
    <w:div w:id="1408500994">
      <w:bodyDiv w:val="1"/>
      <w:marLeft w:val="0"/>
      <w:marRight w:val="0"/>
      <w:marTop w:val="0"/>
      <w:marBottom w:val="0"/>
      <w:divBdr>
        <w:top w:val="none" w:sz="0" w:space="0" w:color="auto"/>
        <w:left w:val="none" w:sz="0" w:space="0" w:color="auto"/>
        <w:bottom w:val="none" w:sz="0" w:space="0" w:color="auto"/>
        <w:right w:val="none" w:sz="0" w:space="0" w:color="auto"/>
      </w:divBdr>
    </w:div>
    <w:div w:id="1409113360">
      <w:bodyDiv w:val="1"/>
      <w:marLeft w:val="0"/>
      <w:marRight w:val="0"/>
      <w:marTop w:val="0"/>
      <w:marBottom w:val="0"/>
      <w:divBdr>
        <w:top w:val="none" w:sz="0" w:space="0" w:color="auto"/>
        <w:left w:val="none" w:sz="0" w:space="0" w:color="auto"/>
        <w:bottom w:val="none" w:sz="0" w:space="0" w:color="auto"/>
        <w:right w:val="none" w:sz="0" w:space="0" w:color="auto"/>
      </w:divBdr>
    </w:div>
    <w:div w:id="1409233120">
      <w:bodyDiv w:val="1"/>
      <w:marLeft w:val="0"/>
      <w:marRight w:val="0"/>
      <w:marTop w:val="0"/>
      <w:marBottom w:val="0"/>
      <w:divBdr>
        <w:top w:val="none" w:sz="0" w:space="0" w:color="auto"/>
        <w:left w:val="none" w:sz="0" w:space="0" w:color="auto"/>
        <w:bottom w:val="none" w:sz="0" w:space="0" w:color="auto"/>
        <w:right w:val="none" w:sz="0" w:space="0" w:color="auto"/>
      </w:divBdr>
    </w:div>
    <w:div w:id="1409578637">
      <w:bodyDiv w:val="1"/>
      <w:marLeft w:val="0"/>
      <w:marRight w:val="0"/>
      <w:marTop w:val="0"/>
      <w:marBottom w:val="0"/>
      <w:divBdr>
        <w:top w:val="none" w:sz="0" w:space="0" w:color="auto"/>
        <w:left w:val="none" w:sz="0" w:space="0" w:color="auto"/>
        <w:bottom w:val="none" w:sz="0" w:space="0" w:color="auto"/>
        <w:right w:val="none" w:sz="0" w:space="0" w:color="auto"/>
      </w:divBdr>
    </w:div>
    <w:div w:id="1410613129">
      <w:bodyDiv w:val="1"/>
      <w:marLeft w:val="0"/>
      <w:marRight w:val="0"/>
      <w:marTop w:val="0"/>
      <w:marBottom w:val="0"/>
      <w:divBdr>
        <w:top w:val="none" w:sz="0" w:space="0" w:color="auto"/>
        <w:left w:val="none" w:sz="0" w:space="0" w:color="auto"/>
        <w:bottom w:val="none" w:sz="0" w:space="0" w:color="auto"/>
        <w:right w:val="none" w:sz="0" w:space="0" w:color="auto"/>
      </w:divBdr>
    </w:div>
    <w:div w:id="1410691962">
      <w:bodyDiv w:val="1"/>
      <w:marLeft w:val="0"/>
      <w:marRight w:val="0"/>
      <w:marTop w:val="0"/>
      <w:marBottom w:val="0"/>
      <w:divBdr>
        <w:top w:val="none" w:sz="0" w:space="0" w:color="auto"/>
        <w:left w:val="none" w:sz="0" w:space="0" w:color="auto"/>
        <w:bottom w:val="none" w:sz="0" w:space="0" w:color="auto"/>
        <w:right w:val="none" w:sz="0" w:space="0" w:color="auto"/>
      </w:divBdr>
    </w:div>
    <w:div w:id="1410884540">
      <w:bodyDiv w:val="1"/>
      <w:marLeft w:val="0"/>
      <w:marRight w:val="0"/>
      <w:marTop w:val="0"/>
      <w:marBottom w:val="0"/>
      <w:divBdr>
        <w:top w:val="none" w:sz="0" w:space="0" w:color="auto"/>
        <w:left w:val="none" w:sz="0" w:space="0" w:color="auto"/>
        <w:bottom w:val="none" w:sz="0" w:space="0" w:color="auto"/>
        <w:right w:val="none" w:sz="0" w:space="0" w:color="auto"/>
      </w:divBdr>
    </w:div>
    <w:div w:id="1411317981">
      <w:bodyDiv w:val="1"/>
      <w:marLeft w:val="0"/>
      <w:marRight w:val="0"/>
      <w:marTop w:val="0"/>
      <w:marBottom w:val="0"/>
      <w:divBdr>
        <w:top w:val="none" w:sz="0" w:space="0" w:color="auto"/>
        <w:left w:val="none" w:sz="0" w:space="0" w:color="auto"/>
        <w:bottom w:val="none" w:sz="0" w:space="0" w:color="auto"/>
        <w:right w:val="none" w:sz="0" w:space="0" w:color="auto"/>
      </w:divBdr>
    </w:div>
    <w:div w:id="1411539242">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
    <w:div w:id="1411847893">
      <w:bodyDiv w:val="1"/>
      <w:marLeft w:val="0"/>
      <w:marRight w:val="0"/>
      <w:marTop w:val="0"/>
      <w:marBottom w:val="0"/>
      <w:divBdr>
        <w:top w:val="none" w:sz="0" w:space="0" w:color="auto"/>
        <w:left w:val="none" w:sz="0" w:space="0" w:color="auto"/>
        <w:bottom w:val="none" w:sz="0" w:space="0" w:color="auto"/>
        <w:right w:val="none" w:sz="0" w:space="0" w:color="auto"/>
      </w:divBdr>
    </w:div>
    <w:div w:id="1412656282">
      <w:bodyDiv w:val="1"/>
      <w:marLeft w:val="0"/>
      <w:marRight w:val="0"/>
      <w:marTop w:val="0"/>
      <w:marBottom w:val="0"/>
      <w:divBdr>
        <w:top w:val="none" w:sz="0" w:space="0" w:color="auto"/>
        <w:left w:val="none" w:sz="0" w:space="0" w:color="auto"/>
        <w:bottom w:val="none" w:sz="0" w:space="0" w:color="auto"/>
        <w:right w:val="none" w:sz="0" w:space="0" w:color="auto"/>
      </w:divBdr>
    </w:div>
    <w:div w:id="1412661113">
      <w:bodyDiv w:val="1"/>
      <w:marLeft w:val="0"/>
      <w:marRight w:val="0"/>
      <w:marTop w:val="0"/>
      <w:marBottom w:val="0"/>
      <w:divBdr>
        <w:top w:val="none" w:sz="0" w:space="0" w:color="auto"/>
        <w:left w:val="none" w:sz="0" w:space="0" w:color="auto"/>
        <w:bottom w:val="none" w:sz="0" w:space="0" w:color="auto"/>
        <w:right w:val="none" w:sz="0" w:space="0" w:color="auto"/>
      </w:divBdr>
    </w:div>
    <w:div w:id="1412847694">
      <w:bodyDiv w:val="1"/>
      <w:marLeft w:val="0"/>
      <w:marRight w:val="0"/>
      <w:marTop w:val="0"/>
      <w:marBottom w:val="0"/>
      <w:divBdr>
        <w:top w:val="none" w:sz="0" w:space="0" w:color="auto"/>
        <w:left w:val="none" w:sz="0" w:space="0" w:color="auto"/>
        <w:bottom w:val="none" w:sz="0" w:space="0" w:color="auto"/>
        <w:right w:val="none" w:sz="0" w:space="0" w:color="auto"/>
      </w:divBdr>
    </w:div>
    <w:div w:id="1412894860">
      <w:bodyDiv w:val="1"/>
      <w:marLeft w:val="0"/>
      <w:marRight w:val="0"/>
      <w:marTop w:val="0"/>
      <w:marBottom w:val="0"/>
      <w:divBdr>
        <w:top w:val="none" w:sz="0" w:space="0" w:color="auto"/>
        <w:left w:val="none" w:sz="0" w:space="0" w:color="auto"/>
        <w:bottom w:val="none" w:sz="0" w:space="0" w:color="auto"/>
        <w:right w:val="none" w:sz="0" w:space="0" w:color="auto"/>
      </w:divBdr>
    </w:div>
    <w:div w:id="1413237006">
      <w:bodyDiv w:val="1"/>
      <w:marLeft w:val="0"/>
      <w:marRight w:val="0"/>
      <w:marTop w:val="0"/>
      <w:marBottom w:val="0"/>
      <w:divBdr>
        <w:top w:val="none" w:sz="0" w:space="0" w:color="auto"/>
        <w:left w:val="none" w:sz="0" w:space="0" w:color="auto"/>
        <w:bottom w:val="none" w:sz="0" w:space="0" w:color="auto"/>
        <w:right w:val="none" w:sz="0" w:space="0" w:color="auto"/>
      </w:divBdr>
    </w:div>
    <w:div w:id="1413357778">
      <w:bodyDiv w:val="1"/>
      <w:marLeft w:val="0"/>
      <w:marRight w:val="0"/>
      <w:marTop w:val="0"/>
      <w:marBottom w:val="0"/>
      <w:divBdr>
        <w:top w:val="none" w:sz="0" w:space="0" w:color="auto"/>
        <w:left w:val="none" w:sz="0" w:space="0" w:color="auto"/>
        <w:bottom w:val="none" w:sz="0" w:space="0" w:color="auto"/>
        <w:right w:val="none" w:sz="0" w:space="0" w:color="auto"/>
      </w:divBdr>
    </w:div>
    <w:div w:id="1413425519">
      <w:bodyDiv w:val="1"/>
      <w:marLeft w:val="0"/>
      <w:marRight w:val="0"/>
      <w:marTop w:val="0"/>
      <w:marBottom w:val="0"/>
      <w:divBdr>
        <w:top w:val="none" w:sz="0" w:space="0" w:color="auto"/>
        <w:left w:val="none" w:sz="0" w:space="0" w:color="auto"/>
        <w:bottom w:val="none" w:sz="0" w:space="0" w:color="auto"/>
        <w:right w:val="none" w:sz="0" w:space="0" w:color="auto"/>
      </w:divBdr>
    </w:div>
    <w:div w:id="1413548307">
      <w:bodyDiv w:val="1"/>
      <w:marLeft w:val="0"/>
      <w:marRight w:val="0"/>
      <w:marTop w:val="0"/>
      <w:marBottom w:val="0"/>
      <w:divBdr>
        <w:top w:val="none" w:sz="0" w:space="0" w:color="auto"/>
        <w:left w:val="none" w:sz="0" w:space="0" w:color="auto"/>
        <w:bottom w:val="none" w:sz="0" w:space="0" w:color="auto"/>
        <w:right w:val="none" w:sz="0" w:space="0" w:color="auto"/>
      </w:divBdr>
    </w:div>
    <w:div w:id="1413888257">
      <w:bodyDiv w:val="1"/>
      <w:marLeft w:val="0"/>
      <w:marRight w:val="0"/>
      <w:marTop w:val="0"/>
      <w:marBottom w:val="0"/>
      <w:divBdr>
        <w:top w:val="none" w:sz="0" w:space="0" w:color="auto"/>
        <w:left w:val="none" w:sz="0" w:space="0" w:color="auto"/>
        <w:bottom w:val="none" w:sz="0" w:space="0" w:color="auto"/>
        <w:right w:val="none" w:sz="0" w:space="0" w:color="auto"/>
      </w:divBdr>
    </w:div>
    <w:div w:id="1413894548">
      <w:bodyDiv w:val="1"/>
      <w:marLeft w:val="0"/>
      <w:marRight w:val="0"/>
      <w:marTop w:val="0"/>
      <w:marBottom w:val="0"/>
      <w:divBdr>
        <w:top w:val="none" w:sz="0" w:space="0" w:color="auto"/>
        <w:left w:val="none" w:sz="0" w:space="0" w:color="auto"/>
        <w:bottom w:val="none" w:sz="0" w:space="0" w:color="auto"/>
        <w:right w:val="none" w:sz="0" w:space="0" w:color="auto"/>
      </w:divBdr>
    </w:div>
    <w:div w:id="1414159099">
      <w:bodyDiv w:val="1"/>
      <w:marLeft w:val="0"/>
      <w:marRight w:val="0"/>
      <w:marTop w:val="0"/>
      <w:marBottom w:val="0"/>
      <w:divBdr>
        <w:top w:val="none" w:sz="0" w:space="0" w:color="auto"/>
        <w:left w:val="none" w:sz="0" w:space="0" w:color="auto"/>
        <w:bottom w:val="none" w:sz="0" w:space="0" w:color="auto"/>
        <w:right w:val="none" w:sz="0" w:space="0" w:color="auto"/>
      </w:divBdr>
    </w:div>
    <w:div w:id="1414207480">
      <w:bodyDiv w:val="1"/>
      <w:marLeft w:val="0"/>
      <w:marRight w:val="0"/>
      <w:marTop w:val="0"/>
      <w:marBottom w:val="0"/>
      <w:divBdr>
        <w:top w:val="none" w:sz="0" w:space="0" w:color="auto"/>
        <w:left w:val="none" w:sz="0" w:space="0" w:color="auto"/>
        <w:bottom w:val="none" w:sz="0" w:space="0" w:color="auto"/>
        <w:right w:val="none" w:sz="0" w:space="0" w:color="auto"/>
      </w:divBdr>
    </w:div>
    <w:div w:id="1414274075">
      <w:bodyDiv w:val="1"/>
      <w:marLeft w:val="0"/>
      <w:marRight w:val="0"/>
      <w:marTop w:val="0"/>
      <w:marBottom w:val="0"/>
      <w:divBdr>
        <w:top w:val="none" w:sz="0" w:space="0" w:color="auto"/>
        <w:left w:val="none" w:sz="0" w:space="0" w:color="auto"/>
        <w:bottom w:val="none" w:sz="0" w:space="0" w:color="auto"/>
        <w:right w:val="none" w:sz="0" w:space="0" w:color="auto"/>
      </w:divBdr>
    </w:div>
    <w:div w:id="1414668940">
      <w:bodyDiv w:val="1"/>
      <w:marLeft w:val="0"/>
      <w:marRight w:val="0"/>
      <w:marTop w:val="0"/>
      <w:marBottom w:val="0"/>
      <w:divBdr>
        <w:top w:val="none" w:sz="0" w:space="0" w:color="auto"/>
        <w:left w:val="none" w:sz="0" w:space="0" w:color="auto"/>
        <w:bottom w:val="none" w:sz="0" w:space="0" w:color="auto"/>
        <w:right w:val="none" w:sz="0" w:space="0" w:color="auto"/>
      </w:divBdr>
    </w:div>
    <w:div w:id="1414812465">
      <w:bodyDiv w:val="1"/>
      <w:marLeft w:val="0"/>
      <w:marRight w:val="0"/>
      <w:marTop w:val="0"/>
      <w:marBottom w:val="0"/>
      <w:divBdr>
        <w:top w:val="none" w:sz="0" w:space="0" w:color="auto"/>
        <w:left w:val="none" w:sz="0" w:space="0" w:color="auto"/>
        <w:bottom w:val="none" w:sz="0" w:space="0" w:color="auto"/>
        <w:right w:val="none" w:sz="0" w:space="0" w:color="auto"/>
      </w:divBdr>
    </w:div>
    <w:div w:id="1415008257">
      <w:bodyDiv w:val="1"/>
      <w:marLeft w:val="0"/>
      <w:marRight w:val="0"/>
      <w:marTop w:val="0"/>
      <w:marBottom w:val="0"/>
      <w:divBdr>
        <w:top w:val="none" w:sz="0" w:space="0" w:color="auto"/>
        <w:left w:val="none" w:sz="0" w:space="0" w:color="auto"/>
        <w:bottom w:val="none" w:sz="0" w:space="0" w:color="auto"/>
        <w:right w:val="none" w:sz="0" w:space="0" w:color="auto"/>
      </w:divBdr>
    </w:div>
    <w:div w:id="1415322745">
      <w:bodyDiv w:val="1"/>
      <w:marLeft w:val="0"/>
      <w:marRight w:val="0"/>
      <w:marTop w:val="0"/>
      <w:marBottom w:val="0"/>
      <w:divBdr>
        <w:top w:val="none" w:sz="0" w:space="0" w:color="auto"/>
        <w:left w:val="none" w:sz="0" w:space="0" w:color="auto"/>
        <w:bottom w:val="none" w:sz="0" w:space="0" w:color="auto"/>
        <w:right w:val="none" w:sz="0" w:space="0" w:color="auto"/>
      </w:divBdr>
    </w:div>
    <w:div w:id="1415399970">
      <w:bodyDiv w:val="1"/>
      <w:marLeft w:val="0"/>
      <w:marRight w:val="0"/>
      <w:marTop w:val="0"/>
      <w:marBottom w:val="0"/>
      <w:divBdr>
        <w:top w:val="none" w:sz="0" w:space="0" w:color="auto"/>
        <w:left w:val="none" w:sz="0" w:space="0" w:color="auto"/>
        <w:bottom w:val="none" w:sz="0" w:space="0" w:color="auto"/>
        <w:right w:val="none" w:sz="0" w:space="0" w:color="auto"/>
      </w:divBdr>
    </w:div>
    <w:div w:id="1415468194">
      <w:bodyDiv w:val="1"/>
      <w:marLeft w:val="0"/>
      <w:marRight w:val="0"/>
      <w:marTop w:val="0"/>
      <w:marBottom w:val="0"/>
      <w:divBdr>
        <w:top w:val="none" w:sz="0" w:space="0" w:color="auto"/>
        <w:left w:val="none" w:sz="0" w:space="0" w:color="auto"/>
        <w:bottom w:val="none" w:sz="0" w:space="0" w:color="auto"/>
        <w:right w:val="none" w:sz="0" w:space="0" w:color="auto"/>
      </w:divBdr>
    </w:div>
    <w:div w:id="1415542234">
      <w:bodyDiv w:val="1"/>
      <w:marLeft w:val="0"/>
      <w:marRight w:val="0"/>
      <w:marTop w:val="0"/>
      <w:marBottom w:val="0"/>
      <w:divBdr>
        <w:top w:val="none" w:sz="0" w:space="0" w:color="auto"/>
        <w:left w:val="none" w:sz="0" w:space="0" w:color="auto"/>
        <w:bottom w:val="none" w:sz="0" w:space="0" w:color="auto"/>
        <w:right w:val="none" w:sz="0" w:space="0" w:color="auto"/>
      </w:divBdr>
    </w:div>
    <w:div w:id="1415543031">
      <w:bodyDiv w:val="1"/>
      <w:marLeft w:val="0"/>
      <w:marRight w:val="0"/>
      <w:marTop w:val="0"/>
      <w:marBottom w:val="0"/>
      <w:divBdr>
        <w:top w:val="none" w:sz="0" w:space="0" w:color="auto"/>
        <w:left w:val="none" w:sz="0" w:space="0" w:color="auto"/>
        <w:bottom w:val="none" w:sz="0" w:space="0" w:color="auto"/>
        <w:right w:val="none" w:sz="0" w:space="0" w:color="auto"/>
      </w:divBdr>
    </w:div>
    <w:div w:id="1415710623">
      <w:bodyDiv w:val="1"/>
      <w:marLeft w:val="0"/>
      <w:marRight w:val="0"/>
      <w:marTop w:val="0"/>
      <w:marBottom w:val="0"/>
      <w:divBdr>
        <w:top w:val="none" w:sz="0" w:space="0" w:color="auto"/>
        <w:left w:val="none" w:sz="0" w:space="0" w:color="auto"/>
        <w:bottom w:val="none" w:sz="0" w:space="0" w:color="auto"/>
        <w:right w:val="none" w:sz="0" w:space="0" w:color="auto"/>
      </w:divBdr>
    </w:div>
    <w:div w:id="1415975474">
      <w:bodyDiv w:val="1"/>
      <w:marLeft w:val="0"/>
      <w:marRight w:val="0"/>
      <w:marTop w:val="0"/>
      <w:marBottom w:val="0"/>
      <w:divBdr>
        <w:top w:val="none" w:sz="0" w:space="0" w:color="auto"/>
        <w:left w:val="none" w:sz="0" w:space="0" w:color="auto"/>
        <w:bottom w:val="none" w:sz="0" w:space="0" w:color="auto"/>
        <w:right w:val="none" w:sz="0" w:space="0" w:color="auto"/>
      </w:divBdr>
    </w:div>
    <w:div w:id="1416435985">
      <w:bodyDiv w:val="1"/>
      <w:marLeft w:val="0"/>
      <w:marRight w:val="0"/>
      <w:marTop w:val="0"/>
      <w:marBottom w:val="0"/>
      <w:divBdr>
        <w:top w:val="none" w:sz="0" w:space="0" w:color="auto"/>
        <w:left w:val="none" w:sz="0" w:space="0" w:color="auto"/>
        <w:bottom w:val="none" w:sz="0" w:space="0" w:color="auto"/>
        <w:right w:val="none" w:sz="0" w:space="0" w:color="auto"/>
      </w:divBdr>
    </w:div>
    <w:div w:id="1416511441">
      <w:bodyDiv w:val="1"/>
      <w:marLeft w:val="0"/>
      <w:marRight w:val="0"/>
      <w:marTop w:val="0"/>
      <w:marBottom w:val="0"/>
      <w:divBdr>
        <w:top w:val="none" w:sz="0" w:space="0" w:color="auto"/>
        <w:left w:val="none" w:sz="0" w:space="0" w:color="auto"/>
        <w:bottom w:val="none" w:sz="0" w:space="0" w:color="auto"/>
        <w:right w:val="none" w:sz="0" w:space="0" w:color="auto"/>
      </w:divBdr>
    </w:div>
    <w:div w:id="1416973761">
      <w:bodyDiv w:val="1"/>
      <w:marLeft w:val="0"/>
      <w:marRight w:val="0"/>
      <w:marTop w:val="0"/>
      <w:marBottom w:val="0"/>
      <w:divBdr>
        <w:top w:val="none" w:sz="0" w:space="0" w:color="auto"/>
        <w:left w:val="none" w:sz="0" w:space="0" w:color="auto"/>
        <w:bottom w:val="none" w:sz="0" w:space="0" w:color="auto"/>
        <w:right w:val="none" w:sz="0" w:space="0" w:color="auto"/>
      </w:divBdr>
    </w:div>
    <w:div w:id="1417440858">
      <w:bodyDiv w:val="1"/>
      <w:marLeft w:val="0"/>
      <w:marRight w:val="0"/>
      <w:marTop w:val="0"/>
      <w:marBottom w:val="0"/>
      <w:divBdr>
        <w:top w:val="none" w:sz="0" w:space="0" w:color="auto"/>
        <w:left w:val="none" w:sz="0" w:space="0" w:color="auto"/>
        <w:bottom w:val="none" w:sz="0" w:space="0" w:color="auto"/>
        <w:right w:val="none" w:sz="0" w:space="0" w:color="auto"/>
      </w:divBdr>
    </w:div>
    <w:div w:id="1417553236">
      <w:bodyDiv w:val="1"/>
      <w:marLeft w:val="0"/>
      <w:marRight w:val="0"/>
      <w:marTop w:val="0"/>
      <w:marBottom w:val="0"/>
      <w:divBdr>
        <w:top w:val="none" w:sz="0" w:space="0" w:color="auto"/>
        <w:left w:val="none" w:sz="0" w:space="0" w:color="auto"/>
        <w:bottom w:val="none" w:sz="0" w:space="0" w:color="auto"/>
        <w:right w:val="none" w:sz="0" w:space="0" w:color="auto"/>
      </w:divBdr>
    </w:div>
    <w:div w:id="1417701495">
      <w:bodyDiv w:val="1"/>
      <w:marLeft w:val="0"/>
      <w:marRight w:val="0"/>
      <w:marTop w:val="0"/>
      <w:marBottom w:val="0"/>
      <w:divBdr>
        <w:top w:val="none" w:sz="0" w:space="0" w:color="auto"/>
        <w:left w:val="none" w:sz="0" w:space="0" w:color="auto"/>
        <w:bottom w:val="none" w:sz="0" w:space="0" w:color="auto"/>
        <w:right w:val="none" w:sz="0" w:space="0" w:color="auto"/>
      </w:divBdr>
    </w:div>
    <w:div w:id="1417752367">
      <w:bodyDiv w:val="1"/>
      <w:marLeft w:val="0"/>
      <w:marRight w:val="0"/>
      <w:marTop w:val="0"/>
      <w:marBottom w:val="0"/>
      <w:divBdr>
        <w:top w:val="none" w:sz="0" w:space="0" w:color="auto"/>
        <w:left w:val="none" w:sz="0" w:space="0" w:color="auto"/>
        <w:bottom w:val="none" w:sz="0" w:space="0" w:color="auto"/>
        <w:right w:val="none" w:sz="0" w:space="0" w:color="auto"/>
      </w:divBdr>
    </w:div>
    <w:div w:id="1417825075">
      <w:bodyDiv w:val="1"/>
      <w:marLeft w:val="0"/>
      <w:marRight w:val="0"/>
      <w:marTop w:val="0"/>
      <w:marBottom w:val="0"/>
      <w:divBdr>
        <w:top w:val="none" w:sz="0" w:space="0" w:color="auto"/>
        <w:left w:val="none" w:sz="0" w:space="0" w:color="auto"/>
        <w:bottom w:val="none" w:sz="0" w:space="0" w:color="auto"/>
        <w:right w:val="none" w:sz="0" w:space="0" w:color="auto"/>
      </w:divBdr>
    </w:div>
    <w:div w:id="1418012416">
      <w:bodyDiv w:val="1"/>
      <w:marLeft w:val="0"/>
      <w:marRight w:val="0"/>
      <w:marTop w:val="0"/>
      <w:marBottom w:val="0"/>
      <w:divBdr>
        <w:top w:val="none" w:sz="0" w:space="0" w:color="auto"/>
        <w:left w:val="none" w:sz="0" w:space="0" w:color="auto"/>
        <w:bottom w:val="none" w:sz="0" w:space="0" w:color="auto"/>
        <w:right w:val="none" w:sz="0" w:space="0" w:color="auto"/>
      </w:divBdr>
    </w:div>
    <w:div w:id="1418134601">
      <w:bodyDiv w:val="1"/>
      <w:marLeft w:val="0"/>
      <w:marRight w:val="0"/>
      <w:marTop w:val="0"/>
      <w:marBottom w:val="0"/>
      <w:divBdr>
        <w:top w:val="none" w:sz="0" w:space="0" w:color="auto"/>
        <w:left w:val="none" w:sz="0" w:space="0" w:color="auto"/>
        <w:bottom w:val="none" w:sz="0" w:space="0" w:color="auto"/>
        <w:right w:val="none" w:sz="0" w:space="0" w:color="auto"/>
      </w:divBdr>
    </w:div>
    <w:div w:id="1418137767">
      <w:bodyDiv w:val="1"/>
      <w:marLeft w:val="0"/>
      <w:marRight w:val="0"/>
      <w:marTop w:val="0"/>
      <w:marBottom w:val="0"/>
      <w:divBdr>
        <w:top w:val="none" w:sz="0" w:space="0" w:color="auto"/>
        <w:left w:val="none" w:sz="0" w:space="0" w:color="auto"/>
        <w:bottom w:val="none" w:sz="0" w:space="0" w:color="auto"/>
        <w:right w:val="none" w:sz="0" w:space="0" w:color="auto"/>
      </w:divBdr>
    </w:div>
    <w:div w:id="1418213831">
      <w:bodyDiv w:val="1"/>
      <w:marLeft w:val="0"/>
      <w:marRight w:val="0"/>
      <w:marTop w:val="0"/>
      <w:marBottom w:val="0"/>
      <w:divBdr>
        <w:top w:val="none" w:sz="0" w:space="0" w:color="auto"/>
        <w:left w:val="none" w:sz="0" w:space="0" w:color="auto"/>
        <w:bottom w:val="none" w:sz="0" w:space="0" w:color="auto"/>
        <w:right w:val="none" w:sz="0" w:space="0" w:color="auto"/>
      </w:divBdr>
    </w:div>
    <w:div w:id="1418869435">
      <w:bodyDiv w:val="1"/>
      <w:marLeft w:val="0"/>
      <w:marRight w:val="0"/>
      <w:marTop w:val="0"/>
      <w:marBottom w:val="0"/>
      <w:divBdr>
        <w:top w:val="none" w:sz="0" w:space="0" w:color="auto"/>
        <w:left w:val="none" w:sz="0" w:space="0" w:color="auto"/>
        <w:bottom w:val="none" w:sz="0" w:space="0" w:color="auto"/>
        <w:right w:val="none" w:sz="0" w:space="0" w:color="auto"/>
      </w:divBdr>
    </w:div>
    <w:div w:id="1419250441">
      <w:bodyDiv w:val="1"/>
      <w:marLeft w:val="0"/>
      <w:marRight w:val="0"/>
      <w:marTop w:val="0"/>
      <w:marBottom w:val="0"/>
      <w:divBdr>
        <w:top w:val="none" w:sz="0" w:space="0" w:color="auto"/>
        <w:left w:val="none" w:sz="0" w:space="0" w:color="auto"/>
        <w:bottom w:val="none" w:sz="0" w:space="0" w:color="auto"/>
        <w:right w:val="none" w:sz="0" w:space="0" w:color="auto"/>
      </w:divBdr>
    </w:div>
    <w:div w:id="1419716829">
      <w:bodyDiv w:val="1"/>
      <w:marLeft w:val="0"/>
      <w:marRight w:val="0"/>
      <w:marTop w:val="0"/>
      <w:marBottom w:val="0"/>
      <w:divBdr>
        <w:top w:val="none" w:sz="0" w:space="0" w:color="auto"/>
        <w:left w:val="none" w:sz="0" w:space="0" w:color="auto"/>
        <w:bottom w:val="none" w:sz="0" w:space="0" w:color="auto"/>
        <w:right w:val="none" w:sz="0" w:space="0" w:color="auto"/>
      </w:divBdr>
    </w:div>
    <w:div w:id="1419792629">
      <w:bodyDiv w:val="1"/>
      <w:marLeft w:val="0"/>
      <w:marRight w:val="0"/>
      <w:marTop w:val="0"/>
      <w:marBottom w:val="0"/>
      <w:divBdr>
        <w:top w:val="none" w:sz="0" w:space="0" w:color="auto"/>
        <w:left w:val="none" w:sz="0" w:space="0" w:color="auto"/>
        <w:bottom w:val="none" w:sz="0" w:space="0" w:color="auto"/>
        <w:right w:val="none" w:sz="0" w:space="0" w:color="auto"/>
      </w:divBdr>
    </w:div>
    <w:div w:id="1419904625">
      <w:bodyDiv w:val="1"/>
      <w:marLeft w:val="0"/>
      <w:marRight w:val="0"/>
      <w:marTop w:val="0"/>
      <w:marBottom w:val="0"/>
      <w:divBdr>
        <w:top w:val="none" w:sz="0" w:space="0" w:color="auto"/>
        <w:left w:val="none" w:sz="0" w:space="0" w:color="auto"/>
        <w:bottom w:val="none" w:sz="0" w:space="0" w:color="auto"/>
        <w:right w:val="none" w:sz="0" w:space="0" w:color="auto"/>
      </w:divBdr>
    </w:div>
    <w:div w:id="1420129753">
      <w:bodyDiv w:val="1"/>
      <w:marLeft w:val="0"/>
      <w:marRight w:val="0"/>
      <w:marTop w:val="0"/>
      <w:marBottom w:val="0"/>
      <w:divBdr>
        <w:top w:val="none" w:sz="0" w:space="0" w:color="auto"/>
        <w:left w:val="none" w:sz="0" w:space="0" w:color="auto"/>
        <w:bottom w:val="none" w:sz="0" w:space="0" w:color="auto"/>
        <w:right w:val="none" w:sz="0" w:space="0" w:color="auto"/>
      </w:divBdr>
    </w:div>
    <w:div w:id="1420832908">
      <w:bodyDiv w:val="1"/>
      <w:marLeft w:val="0"/>
      <w:marRight w:val="0"/>
      <w:marTop w:val="0"/>
      <w:marBottom w:val="0"/>
      <w:divBdr>
        <w:top w:val="none" w:sz="0" w:space="0" w:color="auto"/>
        <w:left w:val="none" w:sz="0" w:space="0" w:color="auto"/>
        <w:bottom w:val="none" w:sz="0" w:space="0" w:color="auto"/>
        <w:right w:val="none" w:sz="0" w:space="0" w:color="auto"/>
      </w:divBdr>
    </w:div>
    <w:div w:id="1420978224">
      <w:bodyDiv w:val="1"/>
      <w:marLeft w:val="0"/>
      <w:marRight w:val="0"/>
      <w:marTop w:val="0"/>
      <w:marBottom w:val="0"/>
      <w:divBdr>
        <w:top w:val="none" w:sz="0" w:space="0" w:color="auto"/>
        <w:left w:val="none" w:sz="0" w:space="0" w:color="auto"/>
        <w:bottom w:val="none" w:sz="0" w:space="0" w:color="auto"/>
        <w:right w:val="none" w:sz="0" w:space="0" w:color="auto"/>
      </w:divBdr>
    </w:div>
    <w:div w:id="1421023157">
      <w:bodyDiv w:val="1"/>
      <w:marLeft w:val="0"/>
      <w:marRight w:val="0"/>
      <w:marTop w:val="0"/>
      <w:marBottom w:val="0"/>
      <w:divBdr>
        <w:top w:val="none" w:sz="0" w:space="0" w:color="auto"/>
        <w:left w:val="none" w:sz="0" w:space="0" w:color="auto"/>
        <w:bottom w:val="none" w:sz="0" w:space="0" w:color="auto"/>
        <w:right w:val="none" w:sz="0" w:space="0" w:color="auto"/>
      </w:divBdr>
    </w:div>
    <w:div w:id="1421026853">
      <w:bodyDiv w:val="1"/>
      <w:marLeft w:val="0"/>
      <w:marRight w:val="0"/>
      <w:marTop w:val="0"/>
      <w:marBottom w:val="0"/>
      <w:divBdr>
        <w:top w:val="none" w:sz="0" w:space="0" w:color="auto"/>
        <w:left w:val="none" w:sz="0" w:space="0" w:color="auto"/>
        <w:bottom w:val="none" w:sz="0" w:space="0" w:color="auto"/>
        <w:right w:val="none" w:sz="0" w:space="0" w:color="auto"/>
      </w:divBdr>
    </w:div>
    <w:div w:id="1421095468">
      <w:bodyDiv w:val="1"/>
      <w:marLeft w:val="0"/>
      <w:marRight w:val="0"/>
      <w:marTop w:val="0"/>
      <w:marBottom w:val="0"/>
      <w:divBdr>
        <w:top w:val="none" w:sz="0" w:space="0" w:color="auto"/>
        <w:left w:val="none" w:sz="0" w:space="0" w:color="auto"/>
        <w:bottom w:val="none" w:sz="0" w:space="0" w:color="auto"/>
        <w:right w:val="none" w:sz="0" w:space="0" w:color="auto"/>
      </w:divBdr>
    </w:div>
    <w:div w:id="1421220662">
      <w:bodyDiv w:val="1"/>
      <w:marLeft w:val="0"/>
      <w:marRight w:val="0"/>
      <w:marTop w:val="0"/>
      <w:marBottom w:val="0"/>
      <w:divBdr>
        <w:top w:val="none" w:sz="0" w:space="0" w:color="auto"/>
        <w:left w:val="none" w:sz="0" w:space="0" w:color="auto"/>
        <w:bottom w:val="none" w:sz="0" w:space="0" w:color="auto"/>
        <w:right w:val="none" w:sz="0" w:space="0" w:color="auto"/>
      </w:divBdr>
    </w:div>
    <w:div w:id="1421289820">
      <w:bodyDiv w:val="1"/>
      <w:marLeft w:val="0"/>
      <w:marRight w:val="0"/>
      <w:marTop w:val="0"/>
      <w:marBottom w:val="0"/>
      <w:divBdr>
        <w:top w:val="none" w:sz="0" w:space="0" w:color="auto"/>
        <w:left w:val="none" w:sz="0" w:space="0" w:color="auto"/>
        <w:bottom w:val="none" w:sz="0" w:space="0" w:color="auto"/>
        <w:right w:val="none" w:sz="0" w:space="0" w:color="auto"/>
      </w:divBdr>
    </w:div>
    <w:div w:id="1421370163">
      <w:bodyDiv w:val="1"/>
      <w:marLeft w:val="0"/>
      <w:marRight w:val="0"/>
      <w:marTop w:val="0"/>
      <w:marBottom w:val="0"/>
      <w:divBdr>
        <w:top w:val="none" w:sz="0" w:space="0" w:color="auto"/>
        <w:left w:val="none" w:sz="0" w:space="0" w:color="auto"/>
        <w:bottom w:val="none" w:sz="0" w:space="0" w:color="auto"/>
        <w:right w:val="none" w:sz="0" w:space="0" w:color="auto"/>
      </w:divBdr>
    </w:div>
    <w:div w:id="1421558942">
      <w:bodyDiv w:val="1"/>
      <w:marLeft w:val="0"/>
      <w:marRight w:val="0"/>
      <w:marTop w:val="0"/>
      <w:marBottom w:val="0"/>
      <w:divBdr>
        <w:top w:val="none" w:sz="0" w:space="0" w:color="auto"/>
        <w:left w:val="none" w:sz="0" w:space="0" w:color="auto"/>
        <w:bottom w:val="none" w:sz="0" w:space="0" w:color="auto"/>
        <w:right w:val="none" w:sz="0" w:space="0" w:color="auto"/>
      </w:divBdr>
    </w:div>
    <w:div w:id="1421833333">
      <w:bodyDiv w:val="1"/>
      <w:marLeft w:val="0"/>
      <w:marRight w:val="0"/>
      <w:marTop w:val="0"/>
      <w:marBottom w:val="0"/>
      <w:divBdr>
        <w:top w:val="none" w:sz="0" w:space="0" w:color="auto"/>
        <w:left w:val="none" w:sz="0" w:space="0" w:color="auto"/>
        <w:bottom w:val="none" w:sz="0" w:space="0" w:color="auto"/>
        <w:right w:val="none" w:sz="0" w:space="0" w:color="auto"/>
      </w:divBdr>
    </w:div>
    <w:div w:id="1421948555">
      <w:bodyDiv w:val="1"/>
      <w:marLeft w:val="0"/>
      <w:marRight w:val="0"/>
      <w:marTop w:val="0"/>
      <w:marBottom w:val="0"/>
      <w:divBdr>
        <w:top w:val="none" w:sz="0" w:space="0" w:color="auto"/>
        <w:left w:val="none" w:sz="0" w:space="0" w:color="auto"/>
        <w:bottom w:val="none" w:sz="0" w:space="0" w:color="auto"/>
        <w:right w:val="none" w:sz="0" w:space="0" w:color="auto"/>
      </w:divBdr>
    </w:div>
    <w:div w:id="1422022168">
      <w:bodyDiv w:val="1"/>
      <w:marLeft w:val="0"/>
      <w:marRight w:val="0"/>
      <w:marTop w:val="0"/>
      <w:marBottom w:val="0"/>
      <w:divBdr>
        <w:top w:val="none" w:sz="0" w:space="0" w:color="auto"/>
        <w:left w:val="none" w:sz="0" w:space="0" w:color="auto"/>
        <w:bottom w:val="none" w:sz="0" w:space="0" w:color="auto"/>
        <w:right w:val="none" w:sz="0" w:space="0" w:color="auto"/>
      </w:divBdr>
    </w:div>
    <w:div w:id="1422140512">
      <w:bodyDiv w:val="1"/>
      <w:marLeft w:val="0"/>
      <w:marRight w:val="0"/>
      <w:marTop w:val="0"/>
      <w:marBottom w:val="0"/>
      <w:divBdr>
        <w:top w:val="none" w:sz="0" w:space="0" w:color="auto"/>
        <w:left w:val="none" w:sz="0" w:space="0" w:color="auto"/>
        <w:bottom w:val="none" w:sz="0" w:space="0" w:color="auto"/>
        <w:right w:val="none" w:sz="0" w:space="0" w:color="auto"/>
      </w:divBdr>
    </w:div>
    <w:div w:id="1422264852">
      <w:bodyDiv w:val="1"/>
      <w:marLeft w:val="0"/>
      <w:marRight w:val="0"/>
      <w:marTop w:val="0"/>
      <w:marBottom w:val="0"/>
      <w:divBdr>
        <w:top w:val="none" w:sz="0" w:space="0" w:color="auto"/>
        <w:left w:val="none" w:sz="0" w:space="0" w:color="auto"/>
        <w:bottom w:val="none" w:sz="0" w:space="0" w:color="auto"/>
        <w:right w:val="none" w:sz="0" w:space="0" w:color="auto"/>
      </w:divBdr>
    </w:div>
    <w:div w:id="1422868688">
      <w:bodyDiv w:val="1"/>
      <w:marLeft w:val="0"/>
      <w:marRight w:val="0"/>
      <w:marTop w:val="0"/>
      <w:marBottom w:val="0"/>
      <w:divBdr>
        <w:top w:val="none" w:sz="0" w:space="0" w:color="auto"/>
        <w:left w:val="none" w:sz="0" w:space="0" w:color="auto"/>
        <w:bottom w:val="none" w:sz="0" w:space="0" w:color="auto"/>
        <w:right w:val="none" w:sz="0" w:space="0" w:color="auto"/>
      </w:divBdr>
    </w:div>
    <w:div w:id="1422948326">
      <w:bodyDiv w:val="1"/>
      <w:marLeft w:val="0"/>
      <w:marRight w:val="0"/>
      <w:marTop w:val="0"/>
      <w:marBottom w:val="0"/>
      <w:divBdr>
        <w:top w:val="none" w:sz="0" w:space="0" w:color="auto"/>
        <w:left w:val="none" w:sz="0" w:space="0" w:color="auto"/>
        <w:bottom w:val="none" w:sz="0" w:space="0" w:color="auto"/>
        <w:right w:val="none" w:sz="0" w:space="0" w:color="auto"/>
      </w:divBdr>
    </w:div>
    <w:div w:id="1422992531">
      <w:bodyDiv w:val="1"/>
      <w:marLeft w:val="0"/>
      <w:marRight w:val="0"/>
      <w:marTop w:val="0"/>
      <w:marBottom w:val="0"/>
      <w:divBdr>
        <w:top w:val="none" w:sz="0" w:space="0" w:color="auto"/>
        <w:left w:val="none" w:sz="0" w:space="0" w:color="auto"/>
        <w:bottom w:val="none" w:sz="0" w:space="0" w:color="auto"/>
        <w:right w:val="none" w:sz="0" w:space="0" w:color="auto"/>
      </w:divBdr>
    </w:div>
    <w:div w:id="1423062839">
      <w:bodyDiv w:val="1"/>
      <w:marLeft w:val="0"/>
      <w:marRight w:val="0"/>
      <w:marTop w:val="0"/>
      <w:marBottom w:val="0"/>
      <w:divBdr>
        <w:top w:val="none" w:sz="0" w:space="0" w:color="auto"/>
        <w:left w:val="none" w:sz="0" w:space="0" w:color="auto"/>
        <w:bottom w:val="none" w:sz="0" w:space="0" w:color="auto"/>
        <w:right w:val="none" w:sz="0" w:space="0" w:color="auto"/>
      </w:divBdr>
    </w:div>
    <w:div w:id="1423064756">
      <w:bodyDiv w:val="1"/>
      <w:marLeft w:val="0"/>
      <w:marRight w:val="0"/>
      <w:marTop w:val="0"/>
      <w:marBottom w:val="0"/>
      <w:divBdr>
        <w:top w:val="none" w:sz="0" w:space="0" w:color="auto"/>
        <w:left w:val="none" w:sz="0" w:space="0" w:color="auto"/>
        <w:bottom w:val="none" w:sz="0" w:space="0" w:color="auto"/>
        <w:right w:val="none" w:sz="0" w:space="0" w:color="auto"/>
      </w:divBdr>
    </w:div>
    <w:div w:id="1423262616">
      <w:bodyDiv w:val="1"/>
      <w:marLeft w:val="0"/>
      <w:marRight w:val="0"/>
      <w:marTop w:val="0"/>
      <w:marBottom w:val="0"/>
      <w:divBdr>
        <w:top w:val="none" w:sz="0" w:space="0" w:color="auto"/>
        <w:left w:val="none" w:sz="0" w:space="0" w:color="auto"/>
        <w:bottom w:val="none" w:sz="0" w:space="0" w:color="auto"/>
        <w:right w:val="none" w:sz="0" w:space="0" w:color="auto"/>
      </w:divBdr>
    </w:div>
    <w:div w:id="1423600155">
      <w:bodyDiv w:val="1"/>
      <w:marLeft w:val="0"/>
      <w:marRight w:val="0"/>
      <w:marTop w:val="0"/>
      <w:marBottom w:val="0"/>
      <w:divBdr>
        <w:top w:val="none" w:sz="0" w:space="0" w:color="auto"/>
        <w:left w:val="none" w:sz="0" w:space="0" w:color="auto"/>
        <w:bottom w:val="none" w:sz="0" w:space="0" w:color="auto"/>
        <w:right w:val="none" w:sz="0" w:space="0" w:color="auto"/>
      </w:divBdr>
    </w:div>
    <w:div w:id="1423718125">
      <w:bodyDiv w:val="1"/>
      <w:marLeft w:val="0"/>
      <w:marRight w:val="0"/>
      <w:marTop w:val="0"/>
      <w:marBottom w:val="0"/>
      <w:divBdr>
        <w:top w:val="none" w:sz="0" w:space="0" w:color="auto"/>
        <w:left w:val="none" w:sz="0" w:space="0" w:color="auto"/>
        <w:bottom w:val="none" w:sz="0" w:space="0" w:color="auto"/>
        <w:right w:val="none" w:sz="0" w:space="0" w:color="auto"/>
      </w:divBdr>
    </w:div>
    <w:div w:id="1423719349">
      <w:bodyDiv w:val="1"/>
      <w:marLeft w:val="0"/>
      <w:marRight w:val="0"/>
      <w:marTop w:val="0"/>
      <w:marBottom w:val="0"/>
      <w:divBdr>
        <w:top w:val="none" w:sz="0" w:space="0" w:color="auto"/>
        <w:left w:val="none" w:sz="0" w:space="0" w:color="auto"/>
        <w:bottom w:val="none" w:sz="0" w:space="0" w:color="auto"/>
        <w:right w:val="none" w:sz="0" w:space="0" w:color="auto"/>
      </w:divBdr>
    </w:div>
    <w:div w:id="1424062621">
      <w:bodyDiv w:val="1"/>
      <w:marLeft w:val="0"/>
      <w:marRight w:val="0"/>
      <w:marTop w:val="0"/>
      <w:marBottom w:val="0"/>
      <w:divBdr>
        <w:top w:val="none" w:sz="0" w:space="0" w:color="auto"/>
        <w:left w:val="none" w:sz="0" w:space="0" w:color="auto"/>
        <w:bottom w:val="none" w:sz="0" w:space="0" w:color="auto"/>
        <w:right w:val="none" w:sz="0" w:space="0" w:color="auto"/>
      </w:divBdr>
    </w:div>
    <w:div w:id="1424182722">
      <w:bodyDiv w:val="1"/>
      <w:marLeft w:val="0"/>
      <w:marRight w:val="0"/>
      <w:marTop w:val="0"/>
      <w:marBottom w:val="0"/>
      <w:divBdr>
        <w:top w:val="none" w:sz="0" w:space="0" w:color="auto"/>
        <w:left w:val="none" w:sz="0" w:space="0" w:color="auto"/>
        <w:bottom w:val="none" w:sz="0" w:space="0" w:color="auto"/>
        <w:right w:val="none" w:sz="0" w:space="0" w:color="auto"/>
      </w:divBdr>
    </w:div>
    <w:div w:id="1424230151">
      <w:bodyDiv w:val="1"/>
      <w:marLeft w:val="0"/>
      <w:marRight w:val="0"/>
      <w:marTop w:val="0"/>
      <w:marBottom w:val="0"/>
      <w:divBdr>
        <w:top w:val="none" w:sz="0" w:space="0" w:color="auto"/>
        <w:left w:val="none" w:sz="0" w:space="0" w:color="auto"/>
        <w:bottom w:val="none" w:sz="0" w:space="0" w:color="auto"/>
        <w:right w:val="none" w:sz="0" w:space="0" w:color="auto"/>
      </w:divBdr>
    </w:div>
    <w:div w:id="1424447258">
      <w:bodyDiv w:val="1"/>
      <w:marLeft w:val="0"/>
      <w:marRight w:val="0"/>
      <w:marTop w:val="0"/>
      <w:marBottom w:val="0"/>
      <w:divBdr>
        <w:top w:val="none" w:sz="0" w:space="0" w:color="auto"/>
        <w:left w:val="none" w:sz="0" w:space="0" w:color="auto"/>
        <w:bottom w:val="none" w:sz="0" w:space="0" w:color="auto"/>
        <w:right w:val="none" w:sz="0" w:space="0" w:color="auto"/>
      </w:divBdr>
    </w:div>
    <w:div w:id="1424912535">
      <w:bodyDiv w:val="1"/>
      <w:marLeft w:val="0"/>
      <w:marRight w:val="0"/>
      <w:marTop w:val="0"/>
      <w:marBottom w:val="0"/>
      <w:divBdr>
        <w:top w:val="none" w:sz="0" w:space="0" w:color="auto"/>
        <w:left w:val="none" w:sz="0" w:space="0" w:color="auto"/>
        <w:bottom w:val="none" w:sz="0" w:space="0" w:color="auto"/>
        <w:right w:val="none" w:sz="0" w:space="0" w:color="auto"/>
      </w:divBdr>
    </w:div>
    <w:div w:id="1425028685">
      <w:bodyDiv w:val="1"/>
      <w:marLeft w:val="0"/>
      <w:marRight w:val="0"/>
      <w:marTop w:val="0"/>
      <w:marBottom w:val="0"/>
      <w:divBdr>
        <w:top w:val="none" w:sz="0" w:space="0" w:color="auto"/>
        <w:left w:val="none" w:sz="0" w:space="0" w:color="auto"/>
        <w:bottom w:val="none" w:sz="0" w:space="0" w:color="auto"/>
        <w:right w:val="none" w:sz="0" w:space="0" w:color="auto"/>
      </w:divBdr>
    </w:div>
    <w:div w:id="1425112063">
      <w:bodyDiv w:val="1"/>
      <w:marLeft w:val="0"/>
      <w:marRight w:val="0"/>
      <w:marTop w:val="0"/>
      <w:marBottom w:val="0"/>
      <w:divBdr>
        <w:top w:val="none" w:sz="0" w:space="0" w:color="auto"/>
        <w:left w:val="none" w:sz="0" w:space="0" w:color="auto"/>
        <w:bottom w:val="none" w:sz="0" w:space="0" w:color="auto"/>
        <w:right w:val="none" w:sz="0" w:space="0" w:color="auto"/>
      </w:divBdr>
    </w:div>
    <w:div w:id="1425804092">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25878288">
      <w:bodyDiv w:val="1"/>
      <w:marLeft w:val="0"/>
      <w:marRight w:val="0"/>
      <w:marTop w:val="0"/>
      <w:marBottom w:val="0"/>
      <w:divBdr>
        <w:top w:val="none" w:sz="0" w:space="0" w:color="auto"/>
        <w:left w:val="none" w:sz="0" w:space="0" w:color="auto"/>
        <w:bottom w:val="none" w:sz="0" w:space="0" w:color="auto"/>
        <w:right w:val="none" w:sz="0" w:space="0" w:color="auto"/>
      </w:divBdr>
    </w:div>
    <w:div w:id="1426070301">
      <w:bodyDiv w:val="1"/>
      <w:marLeft w:val="0"/>
      <w:marRight w:val="0"/>
      <w:marTop w:val="0"/>
      <w:marBottom w:val="0"/>
      <w:divBdr>
        <w:top w:val="none" w:sz="0" w:space="0" w:color="auto"/>
        <w:left w:val="none" w:sz="0" w:space="0" w:color="auto"/>
        <w:bottom w:val="none" w:sz="0" w:space="0" w:color="auto"/>
        <w:right w:val="none" w:sz="0" w:space="0" w:color="auto"/>
      </w:divBdr>
    </w:div>
    <w:div w:id="1426263655">
      <w:bodyDiv w:val="1"/>
      <w:marLeft w:val="0"/>
      <w:marRight w:val="0"/>
      <w:marTop w:val="0"/>
      <w:marBottom w:val="0"/>
      <w:divBdr>
        <w:top w:val="none" w:sz="0" w:space="0" w:color="auto"/>
        <w:left w:val="none" w:sz="0" w:space="0" w:color="auto"/>
        <w:bottom w:val="none" w:sz="0" w:space="0" w:color="auto"/>
        <w:right w:val="none" w:sz="0" w:space="0" w:color="auto"/>
      </w:divBdr>
    </w:div>
    <w:div w:id="1426339912">
      <w:bodyDiv w:val="1"/>
      <w:marLeft w:val="0"/>
      <w:marRight w:val="0"/>
      <w:marTop w:val="0"/>
      <w:marBottom w:val="0"/>
      <w:divBdr>
        <w:top w:val="none" w:sz="0" w:space="0" w:color="auto"/>
        <w:left w:val="none" w:sz="0" w:space="0" w:color="auto"/>
        <w:bottom w:val="none" w:sz="0" w:space="0" w:color="auto"/>
        <w:right w:val="none" w:sz="0" w:space="0" w:color="auto"/>
      </w:divBdr>
    </w:div>
    <w:div w:id="1426414913">
      <w:bodyDiv w:val="1"/>
      <w:marLeft w:val="0"/>
      <w:marRight w:val="0"/>
      <w:marTop w:val="0"/>
      <w:marBottom w:val="0"/>
      <w:divBdr>
        <w:top w:val="none" w:sz="0" w:space="0" w:color="auto"/>
        <w:left w:val="none" w:sz="0" w:space="0" w:color="auto"/>
        <w:bottom w:val="none" w:sz="0" w:space="0" w:color="auto"/>
        <w:right w:val="none" w:sz="0" w:space="0" w:color="auto"/>
      </w:divBdr>
    </w:div>
    <w:div w:id="1426612366">
      <w:bodyDiv w:val="1"/>
      <w:marLeft w:val="0"/>
      <w:marRight w:val="0"/>
      <w:marTop w:val="0"/>
      <w:marBottom w:val="0"/>
      <w:divBdr>
        <w:top w:val="none" w:sz="0" w:space="0" w:color="auto"/>
        <w:left w:val="none" w:sz="0" w:space="0" w:color="auto"/>
        <w:bottom w:val="none" w:sz="0" w:space="0" w:color="auto"/>
        <w:right w:val="none" w:sz="0" w:space="0" w:color="auto"/>
      </w:divBdr>
    </w:div>
    <w:div w:id="1426658570">
      <w:bodyDiv w:val="1"/>
      <w:marLeft w:val="0"/>
      <w:marRight w:val="0"/>
      <w:marTop w:val="0"/>
      <w:marBottom w:val="0"/>
      <w:divBdr>
        <w:top w:val="none" w:sz="0" w:space="0" w:color="auto"/>
        <w:left w:val="none" w:sz="0" w:space="0" w:color="auto"/>
        <w:bottom w:val="none" w:sz="0" w:space="0" w:color="auto"/>
        <w:right w:val="none" w:sz="0" w:space="0" w:color="auto"/>
      </w:divBdr>
    </w:div>
    <w:div w:id="1426726609">
      <w:bodyDiv w:val="1"/>
      <w:marLeft w:val="0"/>
      <w:marRight w:val="0"/>
      <w:marTop w:val="0"/>
      <w:marBottom w:val="0"/>
      <w:divBdr>
        <w:top w:val="none" w:sz="0" w:space="0" w:color="auto"/>
        <w:left w:val="none" w:sz="0" w:space="0" w:color="auto"/>
        <w:bottom w:val="none" w:sz="0" w:space="0" w:color="auto"/>
        <w:right w:val="none" w:sz="0" w:space="0" w:color="auto"/>
      </w:divBdr>
    </w:div>
    <w:div w:id="1426799613">
      <w:bodyDiv w:val="1"/>
      <w:marLeft w:val="0"/>
      <w:marRight w:val="0"/>
      <w:marTop w:val="0"/>
      <w:marBottom w:val="0"/>
      <w:divBdr>
        <w:top w:val="none" w:sz="0" w:space="0" w:color="auto"/>
        <w:left w:val="none" w:sz="0" w:space="0" w:color="auto"/>
        <w:bottom w:val="none" w:sz="0" w:space="0" w:color="auto"/>
        <w:right w:val="none" w:sz="0" w:space="0" w:color="auto"/>
      </w:divBdr>
    </w:div>
    <w:div w:id="1426878775">
      <w:bodyDiv w:val="1"/>
      <w:marLeft w:val="0"/>
      <w:marRight w:val="0"/>
      <w:marTop w:val="0"/>
      <w:marBottom w:val="0"/>
      <w:divBdr>
        <w:top w:val="none" w:sz="0" w:space="0" w:color="auto"/>
        <w:left w:val="none" w:sz="0" w:space="0" w:color="auto"/>
        <w:bottom w:val="none" w:sz="0" w:space="0" w:color="auto"/>
        <w:right w:val="none" w:sz="0" w:space="0" w:color="auto"/>
      </w:divBdr>
    </w:div>
    <w:div w:id="1426994175">
      <w:bodyDiv w:val="1"/>
      <w:marLeft w:val="0"/>
      <w:marRight w:val="0"/>
      <w:marTop w:val="0"/>
      <w:marBottom w:val="0"/>
      <w:divBdr>
        <w:top w:val="none" w:sz="0" w:space="0" w:color="auto"/>
        <w:left w:val="none" w:sz="0" w:space="0" w:color="auto"/>
        <w:bottom w:val="none" w:sz="0" w:space="0" w:color="auto"/>
        <w:right w:val="none" w:sz="0" w:space="0" w:color="auto"/>
      </w:divBdr>
    </w:div>
    <w:div w:id="1427267440">
      <w:bodyDiv w:val="1"/>
      <w:marLeft w:val="0"/>
      <w:marRight w:val="0"/>
      <w:marTop w:val="0"/>
      <w:marBottom w:val="0"/>
      <w:divBdr>
        <w:top w:val="none" w:sz="0" w:space="0" w:color="auto"/>
        <w:left w:val="none" w:sz="0" w:space="0" w:color="auto"/>
        <w:bottom w:val="none" w:sz="0" w:space="0" w:color="auto"/>
        <w:right w:val="none" w:sz="0" w:space="0" w:color="auto"/>
      </w:divBdr>
    </w:div>
    <w:div w:id="1427531355">
      <w:bodyDiv w:val="1"/>
      <w:marLeft w:val="0"/>
      <w:marRight w:val="0"/>
      <w:marTop w:val="0"/>
      <w:marBottom w:val="0"/>
      <w:divBdr>
        <w:top w:val="none" w:sz="0" w:space="0" w:color="auto"/>
        <w:left w:val="none" w:sz="0" w:space="0" w:color="auto"/>
        <w:bottom w:val="none" w:sz="0" w:space="0" w:color="auto"/>
        <w:right w:val="none" w:sz="0" w:space="0" w:color="auto"/>
      </w:divBdr>
    </w:div>
    <w:div w:id="1427841862">
      <w:bodyDiv w:val="1"/>
      <w:marLeft w:val="0"/>
      <w:marRight w:val="0"/>
      <w:marTop w:val="0"/>
      <w:marBottom w:val="0"/>
      <w:divBdr>
        <w:top w:val="none" w:sz="0" w:space="0" w:color="auto"/>
        <w:left w:val="none" w:sz="0" w:space="0" w:color="auto"/>
        <w:bottom w:val="none" w:sz="0" w:space="0" w:color="auto"/>
        <w:right w:val="none" w:sz="0" w:space="0" w:color="auto"/>
      </w:divBdr>
    </w:div>
    <w:div w:id="1427921965">
      <w:bodyDiv w:val="1"/>
      <w:marLeft w:val="0"/>
      <w:marRight w:val="0"/>
      <w:marTop w:val="0"/>
      <w:marBottom w:val="0"/>
      <w:divBdr>
        <w:top w:val="none" w:sz="0" w:space="0" w:color="auto"/>
        <w:left w:val="none" w:sz="0" w:space="0" w:color="auto"/>
        <w:bottom w:val="none" w:sz="0" w:space="0" w:color="auto"/>
        <w:right w:val="none" w:sz="0" w:space="0" w:color="auto"/>
      </w:divBdr>
    </w:div>
    <w:div w:id="1427966320">
      <w:bodyDiv w:val="1"/>
      <w:marLeft w:val="0"/>
      <w:marRight w:val="0"/>
      <w:marTop w:val="0"/>
      <w:marBottom w:val="0"/>
      <w:divBdr>
        <w:top w:val="none" w:sz="0" w:space="0" w:color="auto"/>
        <w:left w:val="none" w:sz="0" w:space="0" w:color="auto"/>
        <w:bottom w:val="none" w:sz="0" w:space="0" w:color="auto"/>
        <w:right w:val="none" w:sz="0" w:space="0" w:color="auto"/>
      </w:divBdr>
    </w:div>
    <w:div w:id="1428965705">
      <w:bodyDiv w:val="1"/>
      <w:marLeft w:val="0"/>
      <w:marRight w:val="0"/>
      <w:marTop w:val="0"/>
      <w:marBottom w:val="0"/>
      <w:divBdr>
        <w:top w:val="none" w:sz="0" w:space="0" w:color="auto"/>
        <w:left w:val="none" w:sz="0" w:space="0" w:color="auto"/>
        <w:bottom w:val="none" w:sz="0" w:space="0" w:color="auto"/>
        <w:right w:val="none" w:sz="0" w:space="0" w:color="auto"/>
      </w:divBdr>
    </w:div>
    <w:div w:id="1429109462">
      <w:bodyDiv w:val="1"/>
      <w:marLeft w:val="0"/>
      <w:marRight w:val="0"/>
      <w:marTop w:val="0"/>
      <w:marBottom w:val="0"/>
      <w:divBdr>
        <w:top w:val="none" w:sz="0" w:space="0" w:color="auto"/>
        <w:left w:val="none" w:sz="0" w:space="0" w:color="auto"/>
        <w:bottom w:val="none" w:sz="0" w:space="0" w:color="auto"/>
        <w:right w:val="none" w:sz="0" w:space="0" w:color="auto"/>
      </w:divBdr>
    </w:div>
    <w:div w:id="1429500417">
      <w:bodyDiv w:val="1"/>
      <w:marLeft w:val="0"/>
      <w:marRight w:val="0"/>
      <w:marTop w:val="0"/>
      <w:marBottom w:val="0"/>
      <w:divBdr>
        <w:top w:val="none" w:sz="0" w:space="0" w:color="auto"/>
        <w:left w:val="none" w:sz="0" w:space="0" w:color="auto"/>
        <w:bottom w:val="none" w:sz="0" w:space="0" w:color="auto"/>
        <w:right w:val="none" w:sz="0" w:space="0" w:color="auto"/>
      </w:divBdr>
    </w:div>
    <w:div w:id="1429698923">
      <w:bodyDiv w:val="1"/>
      <w:marLeft w:val="0"/>
      <w:marRight w:val="0"/>
      <w:marTop w:val="0"/>
      <w:marBottom w:val="0"/>
      <w:divBdr>
        <w:top w:val="none" w:sz="0" w:space="0" w:color="auto"/>
        <w:left w:val="none" w:sz="0" w:space="0" w:color="auto"/>
        <w:bottom w:val="none" w:sz="0" w:space="0" w:color="auto"/>
        <w:right w:val="none" w:sz="0" w:space="0" w:color="auto"/>
      </w:divBdr>
    </w:div>
    <w:div w:id="1429738219">
      <w:bodyDiv w:val="1"/>
      <w:marLeft w:val="0"/>
      <w:marRight w:val="0"/>
      <w:marTop w:val="0"/>
      <w:marBottom w:val="0"/>
      <w:divBdr>
        <w:top w:val="none" w:sz="0" w:space="0" w:color="auto"/>
        <w:left w:val="none" w:sz="0" w:space="0" w:color="auto"/>
        <w:bottom w:val="none" w:sz="0" w:space="0" w:color="auto"/>
        <w:right w:val="none" w:sz="0" w:space="0" w:color="auto"/>
      </w:divBdr>
    </w:div>
    <w:div w:id="1429934585">
      <w:bodyDiv w:val="1"/>
      <w:marLeft w:val="0"/>
      <w:marRight w:val="0"/>
      <w:marTop w:val="0"/>
      <w:marBottom w:val="0"/>
      <w:divBdr>
        <w:top w:val="none" w:sz="0" w:space="0" w:color="auto"/>
        <w:left w:val="none" w:sz="0" w:space="0" w:color="auto"/>
        <w:bottom w:val="none" w:sz="0" w:space="0" w:color="auto"/>
        <w:right w:val="none" w:sz="0" w:space="0" w:color="auto"/>
      </w:divBdr>
    </w:div>
    <w:div w:id="1429957896">
      <w:bodyDiv w:val="1"/>
      <w:marLeft w:val="0"/>
      <w:marRight w:val="0"/>
      <w:marTop w:val="0"/>
      <w:marBottom w:val="0"/>
      <w:divBdr>
        <w:top w:val="none" w:sz="0" w:space="0" w:color="auto"/>
        <w:left w:val="none" w:sz="0" w:space="0" w:color="auto"/>
        <w:bottom w:val="none" w:sz="0" w:space="0" w:color="auto"/>
        <w:right w:val="none" w:sz="0" w:space="0" w:color="auto"/>
      </w:divBdr>
    </w:div>
    <w:div w:id="1430350745">
      <w:bodyDiv w:val="1"/>
      <w:marLeft w:val="0"/>
      <w:marRight w:val="0"/>
      <w:marTop w:val="0"/>
      <w:marBottom w:val="0"/>
      <w:divBdr>
        <w:top w:val="none" w:sz="0" w:space="0" w:color="auto"/>
        <w:left w:val="none" w:sz="0" w:space="0" w:color="auto"/>
        <w:bottom w:val="none" w:sz="0" w:space="0" w:color="auto"/>
        <w:right w:val="none" w:sz="0" w:space="0" w:color="auto"/>
      </w:divBdr>
    </w:div>
    <w:div w:id="1430391373">
      <w:bodyDiv w:val="1"/>
      <w:marLeft w:val="0"/>
      <w:marRight w:val="0"/>
      <w:marTop w:val="0"/>
      <w:marBottom w:val="0"/>
      <w:divBdr>
        <w:top w:val="none" w:sz="0" w:space="0" w:color="auto"/>
        <w:left w:val="none" w:sz="0" w:space="0" w:color="auto"/>
        <w:bottom w:val="none" w:sz="0" w:space="0" w:color="auto"/>
        <w:right w:val="none" w:sz="0" w:space="0" w:color="auto"/>
      </w:divBdr>
    </w:div>
    <w:div w:id="1430467155">
      <w:bodyDiv w:val="1"/>
      <w:marLeft w:val="0"/>
      <w:marRight w:val="0"/>
      <w:marTop w:val="0"/>
      <w:marBottom w:val="0"/>
      <w:divBdr>
        <w:top w:val="none" w:sz="0" w:space="0" w:color="auto"/>
        <w:left w:val="none" w:sz="0" w:space="0" w:color="auto"/>
        <w:bottom w:val="none" w:sz="0" w:space="0" w:color="auto"/>
        <w:right w:val="none" w:sz="0" w:space="0" w:color="auto"/>
      </w:divBdr>
    </w:div>
    <w:div w:id="1431003681">
      <w:bodyDiv w:val="1"/>
      <w:marLeft w:val="0"/>
      <w:marRight w:val="0"/>
      <w:marTop w:val="0"/>
      <w:marBottom w:val="0"/>
      <w:divBdr>
        <w:top w:val="none" w:sz="0" w:space="0" w:color="auto"/>
        <w:left w:val="none" w:sz="0" w:space="0" w:color="auto"/>
        <w:bottom w:val="none" w:sz="0" w:space="0" w:color="auto"/>
        <w:right w:val="none" w:sz="0" w:space="0" w:color="auto"/>
      </w:divBdr>
    </w:div>
    <w:div w:id="1431051545">
      <w:bodyDiv w:val="1"/>
      <w:marLeft w:val="0"/>
      <w:marRight w:val="0"/>
      <w:marTop w:val="0"/>
      <w:marBottom w:val="0"/>
      <w:divBdr>
        <w:top w:val="none" w:sz="0" w:space="0" w:color="auto"/>
        <w:left w:val="none" w:sz="0" w:space="0" w:color="auto"/>
        <w:bottom w:val="none" w:sz="0" w:space="0" w:color="auto"/>
        <w:right w:val="none" w:sz="0" w:space="0" w:color="auto"/>
      </w:divBdr>
    </w:div>
    <w:div w:id="1431121971">
      <w:bodyDiv w:val="1"/>
      <w:marLeft w:val="0"/>
      <w:marRight w:val="0"/>
      <w:marTop w:val="0"/>
      <w:marBottom w:val="0"/>
      <w:divBdr>
        <w:top w:val="none" w:sz="0" w:space="0" w:color="auto"/>
        <w:left w:val="none" w:sz="0" w:space="0" w:color="auto"/>
        <w:bottom w:val="none" w:sz="0" w:space="0" w:color="auto"/>
        <w:right w:val="none" w:sz="0" w:space="0" w:color="auto"/>
      </w:divBdr>
    </w:div>
    <w:div w:id="1431194397">
      <w:bodyDiv w:val="1"/>
      <w:marLeft w:val="0"/>
      <w:marRight w:val="0"/>
      <w:marTop w:val="0"/>
      <w:marBottom w:val="0"/>
      <w:divBdr>
        <w:top w:val="none" w:sz="0" w:space="0" w:color="auto"/>
        <w:left w:val="none" w:sz="0" w:space="0" w:color="auto"/>
        <w:bottom w:val="none" w:sz="0" w:space="0" w:color="auto"/>
        <w:right w:val="none" w:sz="0" w:space="0" w:color="auto"/>
      </w:divBdr>
    </w:div>
    <w:div w:id="1431318363">
      <w:bodyDiv w:val="1"/>
      <w:marLeft w:val="0"/>
      <w:marRight w:val="0"/>
      <w:marTop w:val="0"/>
      <w:marBottom w:val="0"/>
      <w:divBdr>
        <w:top w:val="none" w:sz="0" w:space="0" w:color="auto"/>
        <w:left w:val="none" w:sz="0" w:space="0" w:color="auto"/>
        <w:bottom w:val="none" w:sz="0" w:space="0" w:color="auto"/>
        <w:right w:val="none" w:sz="0" w:space="0" w:color="auto"/>
      </w:divBdr>
    </w:div>
    <w:div w:id="1431392620">
      <w:bodyDiv w:val="1"/>
      <w:marLeft w:val="0"/>
      <w:marRight w:val="0"/>
      <w:marTop w:val="0"/>
      <w:marBottom w:val="0"/>
      <w:divBdr>
        <w:top w:val="none" w:sz="0" w:space="0" w:color="auto"/>
        <w:left w:val="none" w:sz="0" w:space="0" w:color="auto"/>
        <w:bottom w:val="none" w:sz="0" w:space="0" w:color="auto"/>
        <w:right w:val="none" w:sz="0" w:space="0" w:color="auto"/>
      </w:divBdr>
    </w:div>
    <w:div w:id="1431463059">
      <w:bodyDiv w:val="1"/>
      <w:marLeft w:val="0"/>
      <w:marRight w:val="0"/>
      <w:marTop w:val="0"/>
      <w:marBottom w:val="0"/>
      <w:divBdr>
        <w:top w:val="none" w:sz="0" w:space="0" w:color="auto"/>
        <w:left w:val="none" w:sz="0" w:space="0" w:color="auto"/>
        <w:bottom w:val="none" w:sz="0" w:space="0" w:color="auto"/>
        <w:right w:val="none" w:sz="0" w:space="0" w:color="auto"/>
      </w:divBdr>
    </w:div>
    <w:div w:id="1431702179">
      <w:bodyDiv w:val="1"/>
      <w:marLeft w:val="0"/>
      <w:marRight w:val="0"/>
      <w:marTop w:val="0"/>
      <w:marBottom w:val="0"/>
      <w:divBdr>
        <w:top w:val="none" w:sz="0" w:space="0" w:color="auto"/>
        <w:left w:val="none" w:sz="0" w:space="0" w:color="auto"/>
        <w:bottom w:val="none" w:sz="0" w:space="0" w:color="auto"/>
        <w:right w:val="none" w:sz="0" w:space="0" w:color="auto"/>
      </w:divBdr>
    </w:div>
    <w:div w:id="1432242157">
      <w:bodyDiv w:val="1"/>
      <w:marLeft w:val="0"/>
      <w:marRight w:val="0"/>
      <w:marTop w:val="0"/>
      <w:marBottom w:val="0"/>
      <w:divBdr>
        <w:top w:val="none" w:sz="0" w:space="0" w:color="auto"/>
        <w:left w:val="none" w:sz="0" w:space="0" w:color="auto"/>
        <w:bottom w:val="none" w:sz="0" w:space="0" w:color="auto"/>
        <w:right w:val="none" w:sz="0" w:space="0" w:color="auto"/>
      </w:divBdr>
    </w:div>
    <w:div w:id="1432358249">
      <w:bodyDiv w:val="1"/>
      <w:marLeft w:val="0"/>
      <w:marRight w:val="0"/>
      <w:marTop w:val="0"/>
      <w:marBottom w:val="0"/>
      <w:divBdr>
        <w:top w:val="none" w:sz="0" w:space="0" w:color="auto"/>
        <w:left w:val="none" w:sz="0" w:space="0" w:color="auto"/>
        <w:bottom w:val="none" w:sz="0" w:space="0" w:color="auto"/>
        <w:right w:val="none" w:sz="0" w:space="0" w:color="auto"/>
      </w:divBdr>
    </w:div>
    <w:div w:id="1432551489">
      <w:bodyDiv w:val="1"/>
      <w:marLeft w:val="0"/>
      <w:marRight w:val="0"/>
      <w:marTop w:val="0"/>
      <w:marBottom w:val="0"/>
      <w:divBdr>
        <w:top w:val="none" w:sz="0" w:space="0" w:color="auto"/>
        <w:left w:val="none" w:sz="0" w:space="0" w:color="auto"/>
        <w:bottom w:val="none" w:sz="0" w:space="0" w:color="auto"/>
        <w:right w:val="none" w:sz="0" w:space="0" w:color="auto"/>
      </w:divBdr>
    </w:div>
    <w:div w:id="1432580732">
      <w:bodyDiv w:val="1"/>
      <w:marLeft w:val="0"/>
      <w:marRight w:val="0"/>
      <w:marTop w:val="0"/>
      <w:marBottom w:val="0"/>
      <w:divBdr>
        <w:top w:val="none" w:sz="0" w:space="0" w:color="auto"/>
        <w:left w:val="none" w:sz="0" w:space="0" w:color="auto"/>
        <w:bottom w:val="none" w:sz="0" w:space="0" w:color="auto"/>
        <w:right w:val="none" w:sz="0" w:space="0" w:color="auto"/>
      </w:divBdr>
    </w:div>
    <w:div w:id="1432705306">
      <w:bodyDiv w:val="1"/>
      <w:marLeft w:val="0"/>
      <w:marRight w:val="0"/>
      <w:marTop w:val="0"/>
      <w:marBottom w:val="0"/>
      <w:divBdr>
        <w:top w:val="none" w:sz="0" w:space="0" w:color="auto"/>
        <w:left w:val="none" w:sz="0" w:space="0" w:color="auto"/>
        <w:bottom w:val="none" w:sz="0" w:space="0" w:color="auto"/>
        <w:right w:val="none" w:sz="0" w:space="0" w:color="auto"/>
      </w:divBdr>
    </w:div>
    <w:div w:id="1432705419">
      <w:bodyDiv w:val="1"/>
      <w:marLeft w:val="0"/>
      <w:marRight w:val="0"/>
      <w:marTop w:val="0"/>
      <w:marBottom w:val="0"/>
      <w:divBdr>
        <w:top w:val="none" w:sz="0" w:space="0" w:color="auto"/>
        <w:left w:val="none" w:sz="0" w:space="0" w:color="auto"/>
        <w:bottom w:val="none" w:sz="0" w:space="0" w:color="auto"/>
        <w:right w:val="none" w:sz="0" w:space="0" w:color="auto"/>
      </w:divBdr>
    </w:div>
    <w:div w:id="1433087307">
      <w:bodyDiv w:val="1"/>
      <w:marLeft w:val="0"/>
      <w:marRight w:val="0"/>
      <w:marTop w:val="0"/>
      <w:marBottom w:val="0"/>
      <w:divBdr>
        <w:top w:val="none" w:sz="0" w:space="0" w:color="auto"/>
        <w:left w:val="none" w:sz="0" w:space="0" w:color="auto"/>
        <w:bottom w:val="none" w:sz="0" w:space="0" w:color="auto"/>
        <w:right w:val="none" w:sz="0" w:space="0" w:color="auto"/>
      </w:divBdr>
    </w:div>
    <w:div w:id="1433281714">
      <w:bodyDiv w:val="1"/>
      <w:marLeft w:val="0"/>
      <w:marRight w:val="0"/>
      <w:marTop w:val="0"/>
      <w:marBottom w:val="0"/>
      <w:divBdr>
        <w:top w:val="none" w:sz="0" w:space="0" w:color="auto"/>
        <w:left w:val="none" w:sz="0" w:space="0" w:color="auto"/>
        <w:bottom w:val="none" w:sz="0" w:space="0" w:color="auto"/>
        <w:right w:val="none" w:sz="0" w:space="0" w:color="auto"/>
      </w:divBdr>
    </w:div>
    <w:div w:id="1433622903">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33820535">
      <w:bodyDiv w:val="1"/>
      <w:marLeft w:val="0"/>
      <w:marRight w:val="0"/>
      <w:marTop w:val="0"/>
      <w:marBottom w:val="0"/>
      <w:divBdr>
        <w:top w:val="none" w:sz="0" w:space="0" w:color="auto"/>
        <w:left w:val="none" w:sz="0" w:space="0" w:color="auto"/>
        <w:bottom w:val="none" w:sz="0" w:space="0" w:color="auto"/>
        <w:right w:val="none" w:sz="0" w:space="0" w:color="auto"/>
      </w:divBdr>
    </w:div>
    <w:div w:id="1433937542">
      <w:bodyDiv w:val="1"/>
      <w:marLeft w:val="0"/>
      <w:marRight w:val="0"/>
      <w:marTop w:val="0"/>
      <w:marBottom w:val="0"/>
      <w:divBdr>
        <w:top w:val="none" w:sz="0" w:space="0" w:color="auto"/>
        <w:left w:val="none" w:sz="0" w:space="0" w:color="auto"/>
        <w:bottom w:val="none" w:sz="0" w:space="0" w:color="auto"/>
        <w:right w:val="none" w:sz="0" w:space="0" w:color="auto"/>
      </w:divBdr>
    </w:div>
    <w:div w:id="1433940186">
      <w:bodyDiv w:val="1"/>
      <w:marLeft w:val="0"/>
      <w:marRight w:val="0"/>
      <w:marTop w:val="0"/>
      <w:marBottom w:val="0"/>
      <w:divBdr>
        <w:top w:val="none" w:sz="0" w:space="0" w:color="auto"/>
        <w:left w:val="none" w:sz="0" w:space="0" w:color="auto"/>
        <w:bottom w:val="none" w:sz="0" w:space="0" w:color="auto"/>
        <w:right w:val="none" w:sz="0" w:space="0" w:color="auto"/>
      </w:divBdr>
    </w:div>
    <w:div w:id="1434279772">
      <w:bodyDiv w:val="1"/>
      <w:marLeft w:val="0"/>
      <w:marRight w:val="0"/>
      <w:marTop w:val="0"/>
      <w:marBottom w:val="0"/>
      <w:divBdr>
        <w:top w:val="none" w:sz="0" w:space="0" w:color="auto"/>
        <w:left w:val="none" w:sz="0" w:space="0" w:color="auto"/>
        <w:bottom w:val="none" w:sz="0" w:space="0" w:color="auto"/>
        <w:right w:val="none" w:sz="0" w:space="0" w:color="auto"/>
      </w:divBdr>
    </w:div>
    <w:div w:id="1434587783">
      <w:bodyDiv w:val="1"/>
      <w:marLeft w:val="0"/>
      <w:marRight w:val="0"/>
      <w:marTop w:val="0"/>
      <w:marBottom w:val="0"/>
      <w:divBdr>
        <w:top w:val="none" w:sz="0" w:space="0" w:color="auto"/>
        <w:left w:val="none" w:sz="0" w:space="0" w:color="auto"/>
        <w:bottom w:val="none" w:sz="0" w:space="0" w:color="auto"/>
        <w:right w:val="none" w:sz="0" w:space="0" w:color="auto"/>
      </w:divBdr>
    </w:div>
    <w:div w:id="1434738795">
      <w:bodyDiv w:val="1"/>
      <w:marLeft w:val="0"/>
      <w:marRight w:val="0"/>
      <w:marTop w:val="0"/>
      <w:marBottom w:val="0"/>
      <w:divBdr>
        <w:top w:val="none" w:sz="0" w:space="0" w:color="auto"/>
        <w:left w:val="none" w:sz="0" w:space="0" w:color="auto"/>
        <w:bottom w:val="none" w:sz="0" w:space="0" w:color="auto"/>
        <w:right w:val="none" w:sz="0" w:space="0" w:color="auto"/>
      </w:divBdr>
    </w:div>
    <w:div w:id="1434934697">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5321241">
      <w:bodyDiv w:val="1"/>
      <w:marLeft w:val="0"/>
      <w:marRight w:val="0"/>
      <w:marTop w:val="0"/>
      <w:marBottom w:val="0"/>
      <w:divBdr>
        <w:top w:val="none" w:sz="0" w:space="0" w:color="auto"/>
        <w:left w:val="none" w:sz="0" w:space="0" w:color="auto"/>
        <w:bottom w:val="none" w:sz="0" w:space="0" w:color="auto"/>
        <w:right w:val="none" w:sz="0" w:space="0" w:color="auto"/>
      </w:divBdr>
    </w:div>
    <w:div w:id="1435323960">
      <w:bodyDiv w:val="1"/>
      <w:marLeft w:val="0"/>
      <w:marRight w:val="0"/>
      <w:marTop w:val="0"/>
      <w:marBottom w:val="0"/>
      <w:divBdr>
        <w:top w:val="none" w:sz="0" w:space="0" w:color="auto"/>
        <w:left w:val="none" w:sz="0" w:space="0" w:color="auto"/>
        <w:bottom w:val="none" w:sz="0" w:space="0" w:color="auto"/>
        <w:right w:val="none" w:sz="0" w:space="0" w:color="auto"/>
      </w:divBdr>
    </w:div>
    <w:div w:id="1435519999">
      <w:bodyDiv w:val="1"/>
      <w:marLeft w:val="0"/>
      <w:marRight w:val="0"/>
      <w:marTop w:val="0"/>
      <w:marBottom w:val="0"/>
      <w:divBdr>
        <w:top w:val="none" w:sz="0" w:space="0" w:color="auto"/>
        <w:left w:val="none" w:sz="0" w:space="0" w:color="auto"/>
        <w:bottom w:val="none" w:sz="0" w:space="0" w:color="auto"/>
        <w:right w:val="none" w:sz="0" w:space="0" w:color="auto"/>
      </w:divBdr>
    </w:div>
    <w:div w:id="1435663725">
      <w:bodyDiv w:val="1"/>
      <w:marLeft w:val="0"/>
      <w:marRight w:val="0"/>
      <w:marTop w:val="0"/>
      <w:marBottom w:val="0"/>
      <w:divBdr>
        <w:top w:val="none" w:sz="0" w:space="0" w:color="auto"/>
        <w:left w:val="none" w:sz="0" w:space="0" w:color="auto"/>
        <w:bottom w:val="none" w:sz="0" w:space="0" w:color="auto"/>
        <w:right w:val="none" w:sz="0" w:space="0" w:color="auto"/>
      </w:divBdr>
    </w:div>
    <w:div w:id="1435901432">
      <w:bodyDiv w:val="1"/>
      <w:marLeft w:val="0"/>
      <w:marRight w:val="0"/>
      <w:marTop w:val="0"/>
      <w:marBottom w:val="0"/>
      <w:divBdr>
        <w:top w:val="none" w:sz="0" w:space="0" w:color="auto"/>
        <w:left w:val="none" w:sz="0" w:space="0" w:color="auto"/>
        <w:bottom w:val="none" w:sz="0" w:space="0" w:color="auto"/>
        <w:right w:val="none" w:sz="0" w:space="0" w:color="auto"/>
      </w:divBdr>
    </w:div>
    <w:div w:id="1436092775">
      <w:bodyDiv w:val="1"/>
      <w:marLeft w:val="0"/>
      <w:marRight w:val="0"/>
      <w:marTop w:val="0"/>
      <w:marBottom w:val="0"/>
      <w:divBdr>
        <w:top w:val="none" w:sz="0" w:space="0" w:color="auto"/>
        <w:left w:val="none" w:sz="0" w:space="0" w:color="auto"/>
        <w:bottom w:val="none" w:sz="0" w:space="0" w:color="auto"/>
        <w:right w:val="none" w:sz="0" w:space="0" w:color="auto"/>
      </w:divBdr>
    </w:div>
    <w:div w:id="1436093848">
      <w:bodyDiv w:val="1"/>
      <w:marLeft w:val="0"/>
      <w:marRight w:val="0"/>
      <w:marTop w:val="0"/>
      <w:marBottom w:val="0"/>
      <w:divBdr>
        <w:top w:val="none" w:sz="0" w:space="0" w:color="auto"/>
        <w:left w:val="none" w:sz="0" w:space="0" w:color="auto"/>
        <w:bottom w:val="none" w:sz="0" w:space="0" w:color="auto"/>
        <w:right w:val="none" w:sz="0" w:space="0" w:color="auto"/>
      </w:divBdr>
    </w:div>
    <w:div w:id="1436562512">
      <w:bodyDiv w:val="1"/>
      <w:marLeft w:val="0"/>
      <w:marRight w:val="0"/>
      <w:marTop w:val="0"/>
      <w:marBottom w:val="0"/>
      <w:divBdr>
        <w:top w:val="none" w:sz="0" w:space="0" w:color="auto"/>
        <w:left w:val="none" w:sz="0" w:space="0" w:color="auto"/>
        <w:bottom w:val="none" w:sz="0" w:space="0" w:color="auto"/>
        <w:right w:val="none" w:sz="0" w:space="0" w:color="auto"/>
      </w:divBdr>
    </w:div>
    <w:div w:id="1436631439">
      <w:bodyDiv w:val="1"/>
      <w:marLeft w:val="0"/>
      <w:marRight w:val="0"/>
      <w:marTop w:val="0"/>
      <w:marBottom w:val="0"/>
      <w:divBdr>
        <w:top w:val="none" w:sz="0" w:space="0" w:color="auto"/>
        <w:left w:val="none" w:sz="0" w:space="0" w:color="auto"/>
        <w:bottom w:val="none" w:sz="0" w:space="0" w:color="auto"/>
        <w:right w:val="none" w:sz="0" w:space="0" w:color="auto"/>
      </w:divBdr>
    </w:div>
    <w:div w:id="1436746789">
      <w:bodyDiv w:val="1"/>
      <w:marLeft w:val="0"/>
      <w:marRight w:val="0"/>
      <w:marTop w:val="0"/>
      <w:marBottom w:val="0"/>
      <w:divBdr>
        <w:top w:val="none" w:sz="0" w:space="0" w:color="auto"/>
        <w:left w:val="none" w:sz="0" w:space="0" w:color="auto"/>
        <w:bottom w:val="none" w:sz="0" w:space="0" w:color="auto"/>
        <w:right w:val="none" w:sz="0" w:space="0" w:color="auto"/>
      </w:divBdr>
    </w:div>
    <w:div w:id="1437213474">
      <w:bodyDiv w:val="1"/>
      <w:marLeft w:val="0"/>
      <w:marRight w:val="0"/>
      <w:marTop w:val="0"/>
      <w:marBottom w:val="0"/>
      <w:divBdr>
        <w:top w:val="none" w:sz="0" w:space="0" w:color="auto"/>
        <w:left w:val="none" w:sz="0" w:space="0" w:color="auto"/>
        <w:bottom w:val="none" w:sz="0" w:space="0" w:color="auto"/>
        <w:right w:val="none" w:sz="0" w:space="0" w:color="auto"/>
      </w:divBdr>
    </w:div>
    <w:div w:id="1437404756">
      <w:bodyDiv w:val="1"/>
      <w:marLeft w:val="0"/>
      <w:marRight w:val="0"/>
      <w:marTop w:val="0"/>
      <w:marBottom w:val="0"/>
      <w:divBdr>
        <w:top w:val="none" w:sz="0" w:space="0" w:color="auto"/>
        <w:left w:val="none" w:sz="0" w:space="0" w:color="auto"/>
        <w:bottom w:val="none" w:sz="0" w:space="0" w:color="auto"/>
        <w:right w:val="none" w:sz="0" w:space="0" w:color="auto"/>
      </w:divBdr>
    </w:div>
    <w:div w:id="1437480244">
      <w:bodyDiv w:val="1"/>
      <w:marLeft w:val="0"/>
      <w:marRight w:val="0"/>
      <w:marTop w:val="0"/>
      <w:marBottom w:val="0"/>
      <w:divBdr>
        <w:top w:val="none" w:sz="0" w:space="0" w:color="auto"/>
        <w:left w:val="none" w:sz="0" w:space="0" w:color="auto"/>
        <w:bottom w:val="none" w:sz="0" w:space="0" w:color="auto"/>
        <w:right w:val="none" w:sz="0" w:space="0" w:color="auto"/>
      </w:divBdr>
    </w:div>
    <w:div w:id="1437824705">
      <w:bodyDiv w:val="1"/>
      <w:marLeft w:val="0"/>
      <w:marRight w:val="0"/>
      <w:marTop w:val="0"/>
      <w:marBottom w:val="0"/>
      <w:divBdr>
        <w:top w:val="none" w:sz="0" w:space="0" w:color="auto"/>
        <w:left w:val="none" w:sz="0" w:space="0" w:color="auto"/>
        <w:bottom w:val="none" w:sz="0" w:space="0" w:color="auto"/>
        <w:right w:val="none" w:sz="0" w:space="0" w:color="auto"/>
      </w:divBdr>
    </w:div>
    <w:div w:id="1438065175">
      <w:bodyDiv w:val="1"/>
      <w:marLeft w:val="0"/>
      <w:marRight w:val="0"/>
      <w:marTop w:val="0"/>
      <w:marBottom w:val="0"/>
      <w:divBdr>
        <w:top w:val="none" w:sz="0" w:space="0" w:color="auto"/>
        <w:left w:val="none" w:sz="0" w:space="0" w:color="auto"/>
        <w:bottom w:val="none" w:sz="0" w:space="0" w:color="auto"/>
        <w:right w:val="none" w:sz="0" w:space="0" w:color="auto"/>
      </w:divBdr>
    </w:div>
    <w:div w:id="1438259434">
      <w:bodyDiv w:val="1"/>
      <w:marLeft w:val="0"/>
      <w:marRight w:val="0"/>
      <w:marTop w:val="0"/>
      <w:marBottom w:val="0"/>
      <w:divBdr>
        <w:top w:val="none" w:sz="0" w:space="0" w:color="auto"/>
        <w:left w:val="none" w:sz="0" w:space="0" w:color="auto"/>
        <w:bottom w:val="none" w:sz="0" w:space="0" w:color="auto"/>
        <w:right w:val="none" w:sz="0" w:space="0" w:color="auto"/>
      </w:divBdr>
    </w:div>
    <w:div w:id="1438329093">
      <w:bodyDiv w:val="1"/>
      <w:marLeft w:val="0"/>
      <w:marRight w:val="0"/>
      <w:marTop w:val="0"/>
      <w:marBottom w:val="0"/>
      <w:divBdr>
        <w:top w:val="none" w:sz="0" w:space="0" w:color="auto"/>
        <w:left w:val="none" w:sz="0" w:space="0" w:color="auto"/>
        <w:bottom w:val="none" w:sz="0" w:space="0" w:color="auto"/>
        <w:right w:val="none" w:sz="0" w:space="0" w:color="auto"/>
      </w:divBdr>
    </w:div>
    <w:div w:id="1438716184">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38909407">
      <w:bodyDiv w:val="1"/>
      <w:marLeft w:val="0"/>
      <w:marRight w:val="0"/>
      <w:marTop w:val="0"/>
      <w:marBottom w:val="0"/>
      <w:divBdr>
        <w:top w:val="none" w:sz="0" w:space="0" w:color="auto"/>
        <w:left w:val="none" w:sz="0" w:space="0" w:color="auto"/>
        <w:bottom w:val="none" w:sz="0" w:space="0" w:color="auto"/>
        <w:right w:val="none" w:sz="0" w:space="0" w:color="auto"/>
      </w:divBdr>
    </w:div>
    <w:div w:id="1439328626">
      <w:bodyDiv w:val="1"/>
      <w:marLeft w:val="0"/>
      <w:marRight w:val="0"/>
      <w:marTop w:val="0"/>
      <w:marBottom w:val="0"/>
      <w:divBdr>
        <w:top w:val="none" w:sz="0" w:space="0" w:color="auto"/>
        <w:left w:val="none" w:sz="0" w:space="0" w:color="auto"/>
        <w:bottom w:val="none" w:sz="0" w:space="0" w:color="auto"/>
        <w:right w:val="none" w:sz="0" w:space="0" w:color="auto"/>
      </w:divBdr>
    </w:div>
    <w:div w:id="1439450200">
      <w:bodyDiv w:val="1"/>
      <w:marLeft w:val="0"/>
      <w:marRight w:val="0"/>
      <w:marTop w:val="0"/>
      <w:marBottom w:val="0"/>
      <w:divBdr>
        <w:top w:val="none" w:sz="0" w:space="0" w:color="auto"/>
        <w:left w:val="none" w:sz="0" w:space="0" w:color="auto"/>
        <w:bottom w:val="none" w:sz="0" w:space="0" w:color="auto"/>
        <w:right w:val="none" w:sz="0" w:space="0" w:color="auto"/>
      </w:divBdr>
    </w:div>
    <w:div w:id="1439564947">
      <w:bodyDiv w:val="1"/>
      <w:marLeft w:val="0"/>
      <w:marRight w:val="0"/>
      <w:marTop w:val="0"/>
      <w:marBottom w:val="0"/>
      <w:divBdr>
        <w:top w:val="none" w:sz="0" w:space="0" w:color="auto"/>
        <w:left w:val="none" w:sz="0" w:space="0" w:color="auto"/>
        <w:bottom w:val="none" w:sz="0" w:space="0" w:color="auto"/>
        <w:right w:val="none" w:sz="0" w:space="0" w:color="auto"/>
      </w:divBdr>
    </w:div>
    <w:div w:id="1439719707">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39791282">
      <w:bodyDiv w:val="1"/>
      <w:marLeft w:val="0"/>
      <w:marRight w:val="0"/>
      <w:marTop w:val="0"/>
      <w:marBottom w:val="0"/>
      <w:divBdr>
        <w:top w:val="none" w:sz="0" w:space="0" w:color="auto"/>
        <w:left w:val="none" w:sz="0" w:space="0" w:color="auto"/>
        <w:bottom w:val="none" w:sz="0" w:space="0" w:color="auto"/>
        <w:right w:val="none" w:sz="0" w:space="0" w:color="auto"/>
      </w:divBdr>
    </w:div>
    <w:div w:id="1439984333">
      <w:bodyDiv w:val="1"/>
      <w:marLeft w:val="0"/>
      <w:marRight w:val="0"/>
      <w:marTop w:val="0"/>
      <w:marBottom w:val="0"/>
      <w:divBdr>
        <w:top w:val="none" w:sz="0" w:space="0" w:color="auto"/>
        <w:left w:val="none" w:sz="0" w:space="0" w:color="auto"/>
        <w:bottom w:val="none" w:sz="0" w:space="0" w:color="auto"/>
        <w:right w:val="none" w:sz="0" w:space="0" w:color="auto"/>
      </w:divBdr>
    </w:div>
    <w:div w:id="144056905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40955970">
      <w:bodyDiv w:val="1"/>
      <w:marLeft w:val="0"/>
      <w:marRight w:val="0"/>
      <w:marTop w:val="0"/>
      <w:marBottom w:val="0"/>
      <w:divBdr>
        <w:top w:val="none" w:sz="0" w:space="0" w:color="auto"/>
        <w:left w:val="none" w:sz="0" w:space="0" w:color="auto"/>
        <w:bottom w:val="none" w:sz="0" w:space="0" w:color="auto"/>
        <w:right w:val="none" w:sz="0" w:space="0" w:color="auto"/>
      </w:divBdr>
    </w:div>
    <w:div w:id="1441300268">
      <w:bodyDiv w:val="1"/>
      <w:marLeft w:val="0"/>
      <w:marRight w:val="0"/>
      <w:marTop w:val="0"/>
      <w:marBottom w:val="0"/>
      <w:divBdr>
        <w:top w:val="none" w:sz="0" w:space="0" w:color="auto"/>
        <w:left w:val="none" w:sz="0" w:space="0" w:color="auto"/>
        <w:bottom w:val="none" w:sz="0" w:space="0" w:color="auto"/>
        <w:right w:val="none" w:sz="0" w:space="0" w:color="auto"/>
      </w:divBdr>
    </w:div>
    <w:div w:id="1441338856">
      <w:bodyDiv w:val="1"/>
      <w:marLeft w:val="0"/>
      <w:marRight w:val="0"/>
      <w:marTop w:val="0"/>
      <w:marBottom w:val="0"/>
      <w:divBdr>
        <w:top w:val="none" w:sz="0" w:space="0" w:color="auto"/>
        <w:left w:val="none" w:sz="0" w:space="0" w:color="auto"/>
        <w:bottom w:val="none" w:sz="0" w:space="0" w:color="auto"/>
        <w:right w:val="none" w:sz="0" w:space="0" w:color="auto"/>
      </w:divBdr>
    </w:div>
    <w:div w:id="1441874409">
      <w:bodyDiv w:val="1"/>
      <w:marLeft w:val="0"/>
      <w:marRight w:val="0"/>
      <w:marTop w:val="0"/>
      <w:marBottom w:val="0"/>
      <w:divBdr>
        <w:top w:val="none" w:sz="0" w:space="0" w:color="auto"/>
        <w:left w:val="none" w:sz="0" w:space="0" w:color="auto"/>
        <w:bottom w:val="none" w:sz="0" w:space="0" w:color="auto"/>
        <w:right w:val="none" w:sz="0" w:space="0" w:color="auto"/>
      </w:divBdr>
    </w:div>
    <w:div w:id="1442332908">
      <w:bodyDiv w:val="1"/>
      <w:marLeft w:val="0"/>
      <w:marRight w:val="0"/>
      <w:marTop w:val="0"/>
      <w:marBottom w:val="0"/>
      <w:divBdr>
        <w:top w:val="none" w:sz="0" w:space="0" w:color="auto"/>
        <w:left w:val="none" w:sz="0" w:space="0" w:color="auto"/>
        <w:bottom w:val="none" w:sz="0" w:space="0" w:color="auto"/>
        <w:right w:val="none" w:sz="0" w:space="0" w:color="auto"/>
      </w:divBdr>
    </w:div>
    <w:div w:id="1442408860">
      <w:bodyDiv w:val="1"/>
      <w:marLeft w:val="0"/>
      <w:marRight w:val="0"/>
      <w:marTop w:val="0"/>
      <w:marBottom w:val="0"/>
      <w:divBdr>
        <w:top w:val="none" w:sz="0" w:space="0" w:color="auto"/>
        <w:left w:val="none" w:sz="0" w:space="0" w:color="auto"/>
        <w:bottom w:val="none" w:sz="0" w:space="0" w:color="auto"/>
        <w:right w:val="none" w:sz="0" w:space="0" w:color="auto"/>
      </w:divBdr>
    </w:div>
    <w:div w:id="1442650103">
      <w:bodyDiv w:val="1"/>
      <w:marLeft w:val="0"/>
      <w:marRight w:val="0"/>
      <w:marTop w:val="0"/>
      <w:marBottom w:val="0"/>
      <w:divBdr>
        <w:top w:val="none" w:sz="0" w:space="0" w:color="auto"/>
        <w:left w:val="none" w:sz="0" w:space="0" w:color="auto"/>
        <w:bottom w:val="none" w:sz="0" w:space="0" w:color="auto"/>
        <w:right w:val="none" w:sz="0" w:space="0" w:color="auto"/>
      </w:divBdr>
    </w:div>
    <w:div w:id="1442721295">
      <w:bodyDiv w:val="1"/>
      <w:marLeft w:val="0"/>
      <w:marRight w:val="0"/>
      <w:marTop w:val="0"/>
      <w:marBottom w:val="0"/>
      <w:divBdr>
        <w:top w:val="none" w:sz="0" w:space="0" w:color="auto"/>
        <w:left w:val="none" w:sz="0" w:space="0" w:color="auto"/>
        <w:bottom w:val="none" w:sz="0" w:space="0" w:color="auto"/>
        <w:right w:val="none" w:sz="0" w:space="0" w:color="auto"/>
      </w:divBdr>
    </w:div>
    <w:div w:id="1442724291">
      <w:bodyDiv w:val="1"/>
      <w:marLeft w:val="0"/>
      <w:marRight w:val="0"/>
      <w:marTop w:val="0"/>
      <w:marBottom w:val="0"/>
      <w:divBdr>
        <w:top w:val="none" w:sz="0" w:space="0" w:color="auto"/>
        <w:left w:val="none" w:sz="0" w:space="0" w:color="auto"/>
        <w:bottom w:val="none" w:sz="0" w:space="0" w:color="auto"/>
        <w:right w:val="none" w:sz="0" w:space="0" w:color="auto"/>
      </w:divBdr>
    </w:div>
    <w:div w:id="1442912928">
      <w:bodyDiv w:val="1"/>
      <w:marLeft w:val="0"/>
      <w:marRight w:val="0"/>
      <w:marTop w:val="0"/>
      <w:marBottom w:val="0"/>
      <w:divBdr>
        <w:top w:val="none" w:sz="0" w:space="0" w:color="auto"/>
        <w:left w:val="none" w:sz="0" w:space="0" w:color="auto"/>
        <w:bottom w:val="none" w:sz="0" w:space="0" w:color="auto"/>
        <w:right w:val="none" w:sz="0" w:space="0" w:color="auto"/>
      </w:divBdr>
    </w:div>
    <w:div w:id="1443455442">
      <w:bodyDiv w:val="1"/>
      <w:marLeft w:val="0"/>
      <w:marRight w:val="0"/>
      <w:marTop w:val="0"/>
      <w:marBottom w:val="0"/>
      <w:divBdr>
        <w:top w:val="none" w:sz="0" w:space="0" w:color="auto"/>
        <w:left w:val="none" w:sz="0" w:space="0" w:color="auto"/>
        <w:bottom w:val="none" w:sz="0" w:space="0" w:color="auto"/>
        <w:right w:val="none" w:sz="0" w:space="0" w:color="auto"/>
      </w:divBdr>
    </w:div>
    <w:div w:id="1443500182">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43761345">
      <w:bodyDiv w:val="1"/>
      <w:marLeft w:val="0"/>
      <w:marRight w:val="0"/>
      <w:marTop w:val="0"/>
      <w:marBottom w:val="0"/>
      <w:divBdr>
        <w:top w:val="none" w:sz="0" w:space="0" w:color="auto"/>
        <w:left w:val="none" w:sz="0" w:space="0" w:color="auto"/>
        <w:bottom w:val="none" w:sz="0" w:space="0" w:color="auto"/>
        <w:right w:val="none" w:sz="0" w:space="0" w:color="auto"/>
      </w:divBdr>
    </w:div>
    <w:div w:id="1443912426">
      <w:bodyDiv w:val="1"/>
      <w:marLeft w:val="0"/>
      <w:marRight w:val="0"/>
      <w:marTop w:val="0"/>
      <w:marBottom w:val="0"/>
      <w:divBdr>
        <w:top w:val="none" w:sz="0" w:space="0" w:color="auto"/>
        <w:left w:val="none" w:sz="0" w:space="0" w:color="auto"/>
        <w:bottom w:val="none" w:sz="0" w:space="0" w:color="auto"/>
        <w:right w:val="none" w:sz="0" w:space="0" w:color="auto"/>
      </w:divBdr>
    </w:div>
    <w:div w:id="1443959469">
      <w:bodyDiv w:val="1"/>
      <w:marLeft w:val="0"/>
      <w:marRight w:val="0"/>
      <w:marTop w:val="0"/>
      <w:marBottom w:val="0"/>
      <w:divBdr>
        <w:top w:val="none" w:sz="0" w:space="0" w:color="auto"/>
        <w:left w:val="none" w:sz="0" w:space="0" w:color="auto"/>
        <w:bottom w:val="none" w:sz="0" w:space="0" w:color="auto"/>
        <w:right w:val="none" w:sz="0" w:space="0" w:color="auto"/>
      </w:divBdr>
    </w:div>
    <w:div w:id="1444031304">
      <w:bodyDiv w:val="1"/>
      <w:marLeft w:val="0"/>
      <w:marRight w:val="0"/>
      <w:marTop w:val="0"/>
      <w:marBottom w:val="0"/>
      <w:divBdr>
        <w:top w:val="none" w:sz="0" w:space="0" w:color="auto"/>
        <w:left w:val="none" w:sz="0" w:space="0" w:color="auto"/>
        <w:bottom w:val="none" w:sz="0" w:space="0" w:color="auto"/>
        <w:right w:val="none" w:sz="0" w:space="0" w:color="auto"/>
      </w:divBdr>
    </w:div>
    <w:div w:id="1444112986">
      <w:bodyDiv w:val="1"/>
      <w:marLeft w:val="0"/>
      <w:marRight w:val="0"/>
      <w:marTop w:val="0"/>
      <w:marBottom w:val="0"/>
      <w:divBdr>
        <w:top w:val="none" w:sz="0" w:space="0" w:color="auto"/>
        <w:left w:val="none" w:sz="0" w:space="0" w:color="auto"/>
        <w:bottom w:val="none" w:sz="0" w:space="0" w:color="auto"/>
        <w:right w:val="none" w:sz="0" w:space="0" w:color="auto"/>
      </w:divBdr>
    </w:div>
    <w:div w:id="1444299543">
      <w:bodyDiv w:val="1"/>
      <w:marLeft w:val="0"/>
      <w:marRight w:val="0"/>
      <w:marTop w:val="0"/>
      <w:marBottom w:val="0"/>
      <w:divBdr>
        <w:top w:val="none" w:sz="0" w:space="0" w:color="auto"/>
        <w:left w:val="none" w:sz="0" w:space="0" w:color="auto"/>
        <w:bottom w:val="none" w:sz="0" w:space="0" w:color="auto"/>
        <w:right w:val="none" w:sz="0" w:space="0" w:color="auto"/>
      </w:divBdr>
    </w:div>
    <w:div w:id="1444574494">
      <w:bodyDiv w:val="1"/>
      <w:marLeft w:val="0"/>
      <w:marRight w:val="0"/>
      <w:marTop w:val="0"/>
      <w:marBottom w:val="0"/>
      <w:divBdr>
        <w:top w:val="none" w:sz="0" w:space="0" w:color="auto"/>
        <w:left w:val="none" w:sz="0" w:space="0" w:color="auto"/>
        <w:bottom w:val="none" w:sz="0" w:space="0" w:color="auto"/>
        <w:right w:val="none" w:sz="0" w:space="0" w:color="auto"/>
      </w:divBdr>
    </w:div>
    <w:div w:id="1444807016">
      <w:bodyDiv w:val="1"/>
      <w:marLeft w:val="0"/>
      <w:marRight w:val="0"/>
      <w:marTop w:val="0"/>
      <w:marBottom w:val="0"/>
      <w:divBdr>
        <w:top w:val="none" w:sz="0" w:space="0" w:color="auto"/>
        <w:left w:val="none" w:sz="0" w:space="0" w:color="auto"/>
        <w:bottom w:val="none" w:sz="0" w:space="0" w:color="auto"/>
        <w:right w:val="none" w:sz="0" w:space="0" w:color="auto"/>
      </w:divBdr>
    </w:div>
    <w:div w:id="1444836485">
      <w:bodyDiv w:val="1"/>
      <w:marLeft w:val="0"/>
      <w:marRight w:val="0"/>
      <w:marTop w:val="0"/>
      <w:marBottom w:val="0"/>
      <w:divBdr>
        <w:top w:val="none" w:sz="0" w:space="0" w:color="auto"/>
        <w:left w:val="none" w:sz="0" w:space="0" w:color="auto"/>
        <w:bottom w:val="none" w:sz="0" w:space="0" w:color="auto"/>
        <w:right w:val="none" w:sz="0" w:space="0" w:color="auto"/>
      </w:divBdr>
    </w:div>
    <w:div w:id="1444836897">
      <w:bodyDiv w:val="1"/>
      <w:marLeft w:val="0"/>
      <w:marRight w:val="0"/>
      <w:marTop w:val="0"/>
      <w:marBottom w:val="0"/>
      <w:divBdr>
        <w:top w:val="none" w:sz="0" w:space="0" w:color="auto"/>
        <w:left w:val="none" w:sz="0" w:space="0" w:color="auto"/>
        <w:bottom w:val="none" w:sz="0" w:space="0" w:color="auto"/>
        <w:right w:val="none" w:sz="0" w:space="0" w:color="auto"/>
      </w:divBdr>
    </w:div>
    <w:div w:id="1445152408">
      <w:bodyDiv w:val="1"/>
      <w:marLeft w:val="0"/>
      <w:marRight w:val="0"/>
      <w:marTop w:val="0"/>
      <w:marBottom w:val="0"/>
      <w:divBdr>
        <w:top w:val="none" w:sz="0" w:space="0" w:color="auto"/>
        <w:left w:val="none" w:sz="0" w:space="0" w:color="auto"/>
        <w:bottom w:val="none" w:sz="0" w:space="0" w:color="auto"/>
        <w:right w:val="none" w:sz="0" w:space="0" w:color="auto"/>
      </w:divBdr>
    </w:div>
    <w:div w:id="1445227711">
      <w:bodyDiv w:val="1"/>
      <w:marLeft w:val="0"/>
      <w:marRight w:val="0"/>
      <w:marTop w:val="0"/>
      <w:marBottom w:val="0"/>
      <w:divBdr>
        <w:top w:val="none" w:sz="0" w:space="0" w:color="auto"/>
        <w:left w:val="none" w:sz="0" w:space="0" w:color="auto"/>
        <w:bottom w:val="none" w:sz="0" w:space="0" w:color="auto"/>
        <w:right w:val="none" w:sz="0" w:space="0" w:color="auto"/>
      </w:divBdr>
    </w:div>
    <w:div w:id="1445463299">
      <w:bodyDiv w:val="1"/>
      <w:marLeft w:val="0"/>
      <w:marRight w:val="0"/>
      <w:marTop w:val="0"/>
      <w:marBottom w:val="0"/>
      <w:divBdr>
        <w:top w:val="none" w:sz="0" w:space="0" w:color="auto"/>
        <w:left w:val="none" w:sz="0" w:space="0" w:color="auto"/>
        <w:bottom w:val="none" w:sz="0" w:space="0" w:color="auto"/>
        <w:right w:val="none" w:sz="0" w:space="0" w:color="auto"/>
      </w:divBdr>
    </w:div>
    <w:div w:id="1445465846">
      <w:bodyDiv w:val="1"/>
      <w:marLeft w:val="0"/>
      <w:marRight w:val="0"/>
      <w:marTop w:val="0"/>
      <w:marBottom w:val="0"/>
      <w:divBdr>
        <w:top w:val="none" w:sz="0" w:space="0" w:color="auto"/>
        <w:left w:val="none" w:sz="0" w:space="0" w:color="auto"/>
        <w:bottom w:val="none" w:sz="0" w:space="0" w:color="auto"/>
        <w:right w:val="none" w:sz="0" w:space="0" w:color="auto"/>
      </w:divBdr>
    </w:div>
    <w:div w:id="1445616703">
      <w:bodyDiv w:val="1"/>
      <w:marLeft w:val="0"/>
      <w:marRight w:val="0"/>
      <w:marTop w:val="0"/>
      <w:marBottom w:val="0"/>
      <w:divBdr>
        <w:top w:val="none" w:sz="0" w:space="0" w:color="auto"/>
        <w:left w:val="none" w:sz="0" w:space="0" w:color="auto"/>
        <w:bottom w:val="none" w:sz="0" w:space="0" w:color="auto"/>
        <w:right w:val="none" w:sz="0" w:space="0" w:color="auto"/>
      </w:divBdr>
    </w:div>
    <w:div w:id="1445687005">
      <w:bodyDiv w:val="1"/>
      <w:marLeft w:val="0"/>
      <w:marRight w:val="0"/>
      <w:marTop w:val="0"/>
      <w:marBottom w:val="0"/>
      <w:divBdr>
        <w:top w:val="none" w:sz="0" w:space="0" w:color="auto"/>
        <w:left w:val="none" w:sz="0" w:space="0" w:color="auto"/>
        <w:bottom w:val="none" w:sz="0" w:space="0" w:color="auto"/>
        <w:right w:val="none" w:sz="0" w:space="0" w:color="auto"/>
      </w:divBdr>
    </w:div>
    <w:div w:id="1445805614">
      <w:bodyDiv w:val="1"/>
      <w:marLeft w:val="0"/>
      <w:marRight w:val="0"/>
      <w:marTop w:val="0"/>
      <w:marBottom w:val="0"/>
      <w:divBdr>
        <w:top w:val="none" w:sz="0" w:space="0" w:color="auto"/>
        <w:left w:val="none" w:sz="0" w:space="0" w:color="auto"/>
        <w:bottom w:val="none" w:sz="0" w:space="0" w:color="auto"/>
        <w:right w:val="none" w:sz="0" w:space="0" w:color="auto"/>
      </w:divBdr>
    </w:div>
    <w:div w:id="1445926905">
      <w:bodyDiv w:val="1"/>
      <w:marLeft w:val="0"/>
      <w:marRight w:val="0"/>
      <w:marTop w:val="0"/>
      <w:marBottom w:val="0"/>
      <w:divBdr>
        <w:top w:val="none" w:sz="0" w:space="0" w:color="auto"/>
        <w:left w:val="none" w:sz="0" w:space="0" w:color="auto"/>
        <w:bottom w:val="none" w:sz="0" w:space="0" w:color="auto"/>
        <w:right w:val="none" w:sz="0" w:space="0" w:color="auto"/>
      </w:divBdr>
    </w:div>
    <w:div w:id="1446077132">
      <w:bodyDiv w:val="1"/>
      <w:marLeft w:val="0"/>
      <w:marRight w:val="0"/>
      <w:marTop w:val="0"/>
      <w:marBottom w:val="0"/>
      <w:divBdr>
        <w:top w:val="none" w:sz="0" w:space="0" w:color="auto"/>
        <w:left w:val="none" w:sz="0" w:space="0" w:color="auto"/>
        <w:bottom w:val="none" w:sz="0" w:space="0" w:color="auto"/>
        <w:right w:val="none" w:sz="0" w:space="0" w:color="auto"/>
      </w:divBdr>
    </w:div>
    <w:div w:id="1446121110">
      <w:bodyDiv w:val="1"/>
      <w:marLeft w:val="0"/>
      <w:marRight w:val="0"/>
      <w:marTop w:val="0"/>
      <w:marBottom w:val="0"/>
      <w:divBdr>
        <w:top w:val="none" w:sz="0" w:space="0" w:color="auto"/>
        <w:left w:val="none" w:sz="0" w:space="0" w:color="auto"/>
        <w:bottom w:val="none" w:sz="0" w:space="0" w:color="auto"/>
        <w:right w:val="none" w:sz="0" w:space="0" w:color="auto"/>
      </w:divBdr>
    </w:div>
    <w:div w:id="1446998896">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447307643">
      <w:bodyDiv w:val="1"/>
      <w:marLeft w:val="0"/>
      <w:marRight w:val="0"/>
      <w:marTop w:val="0"/>
      <w:marBottom w:val="0"/>
      <w:divBdr>
        <w:top w:val="none" w:sz="0" w:space="0" w:color="auto"/>
        <w:left w:val="none" w:sz="0" w:space="0" w:color="auto"/>
        <w:bottom w:val="none" w:sz="0" w:space="0" w:color="auto"/>
        <w:right w:val="none" w:sz="0" w:space="0" w:color="auto"/>
      </w:divBdr>
    </w:div>
    <w:div w:id="1447505066">
      <w:bodyDiv w:val="1"/>
      <w:marLeft w:val="0"/>
      <w:marRight w:val="0"/>
      <w:marTop w:val="0"/>
      <w:marBottom w:val="0"/>
      <w:divBdr>
        <w:top w:val="none" w:sz="0" w:space="0" w:color="auto"/>
        <w:left w:val="none" w:sz="0" w:space="0" w:color="auto"/>
        <w:bottom w:val="none" w:sz="0" w:space="0" w:color="auto"/>
        <w:right w:val="none" w:sz="0" w:space="0" w:color="auto"/>
      </w:divBdr>
    </w:div>
    <w:div w:id="1448044034">
      <w:bodyDiv w:val="1"/>
      <w:marLeft w:val="0"/>
      <w:marRight w:val="0"/>
      <w:marTop w:val="0"/>
      <w:marBottom w:val="0"/>
      <w:divBdr>
        <w:top w:val="none" w:sz="0" w:space="0" w:color="auto"/>
        <w:left w:val="none" w:sz="0" w:space="0" w:color="auto"/>
        <w:bottom w:val="none" w:sz="0" w:space="0" w:color="auto"/>
        <w:right w:val="none" w:sz="0" w:space="0" w:color="auto"/>
      </w:divBdr>
    </w:div>
    <w:div w:id="1448114943">
      <w:bodyDiv w:val="1"/>
      <w:marLeft w:val="0"/>
      <w:marRight w:val="0"/>
      <w:marTop w:val="0"/>
      <w:marBottom w:val="0"/>
      <w:divBdr>
        <w:top w:val="none" w:sz="0" w:space="0" w:color="auto"/>
        <w:left w:val="none" w:sz="0" w:space="0" w:color="auto"/>
        <w:bottom w:val="none" w:sz="0" w:space="0" w:color="auto"/>
        <w:right w:val="none" w:sz="0" w:space="0" w:color="auto"/>
      </w:divBdr>
    </w:div>
    <w:div w:id="1448230761">
      <w:bodyDiv w:val="1"/>
      <w:marLeft w:val="0"/>
      <w:marRight w:val="0"/>
      <w:marTop w:val="0"/>
      <w:marBottom w:val="0"/>
      <w:divBdr>
        <w:top w:val="none" w:sz="0" w:space="0" w:color="auto"/>
        <w:left w:val="none" w:sz="0" w:space="0" w:color="auto"/>
        <w:bottom w:val="none" w:sz="0" w:space="0" w:color="auto"/>
        <w:right w:val="none" w:sz="0" w:space="0" w:color="auto"/>
      </w:divBdr>
    </w:div>
    <w:div w:id="1448236226">
      <w:bodyDiv w:val="1"/>
      <w:marLeft w:val="0"/>
      <w:marRight w:val="0"/>
      <w:marTop w:val="0"/>
      <w:marBottom w:val="0"/>
      <w:divBdr>
        <w:top w:val="none" w:sz="0" w:space="0" w:color="auto"/>
        <w:left w:val="none" w:sz="0" w:space="0" w:color="auto"/>
        <w:bottom w:val="none" w:sz="0" w:space="0" w:color="auto"/>
        <w:right w:val="none" w:sz="0" w:space="0" w:color="auto"/>
      </w:divBdr>
    </w:div>
    <w:div w:id="1448307828">
      <w:bodyDiv w:val="1"/>
      <w:marLeft w:val="0"/>
      <w:marRight w:val="0"/>
      <w:marTop w:val="0"/>
      <w:marBottom w:val="0"/>
      <w:divBdr>
        <w:top w:val="none" w:sz="0" w:space="0" w:color="auto"/>
        <w:left w:val="none" w:sz="0" w:space="0" w:color="auto"/>
        <w:bottom w:val="none" w:sz="0" w:space="0" w:color="auto"/>
        <w:right w:val="none" w:sz="0" w:space="0" w:color="auto"/>
      </w:divBdr>
    </w:div>
    <w:div w:id="1448623512">
      <w:bodyDiv w:val="1"/>
      <w:marLeft w:val="0"/>
      <w:marRight w:val="0"/>
      <w:marTop w:val="0"/>
      <w:marBottom w:val="0"/>
      <w:divBdr>
        <w:top w:val="none" w:sz="0" w:space="0" w:color="auto"/>
        <w:left w:val="none" w:sz="0" w:space="0" w:color="auto"/>
        <w:bottom w:val="none" w:sz="0" w:space="0" w:color="auto"/>
        <w:right w:val="none" w:sz="0" w:space="0" w:color="auto"/>
      </w:divBdr>
    </w:div>
    <w:div w:id="1449395752">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 w:id="1449470883">
      <w:bodyDiv w:val="1"/>
      <w:marLeft w:val="0"/>
      <w:marRight w:val="0"/>
      <w:marTop w:val="0"/>
      <w:marBottom w:val="0"/>
      <w:divBdr>
        <w:top w:val="none" w:sz="0" w:space="0" w:color="auto"/>
        <w:left w:val="none" w:sz="0" w:space="0" w:color="auto"/>
        <w:bottom w:val="none" w:sz="0" w:space="0" w:color="auto"/>
        <w:right w:val="none" w:sz="0" w:space="0" w:color="auto"/>
      </w:divBdr>
    </w:div>
    <w:div w:id="1449663802">
      <w:bodyDiv w:val="1"/>
      <w:marLeft w:val="0"/>
      <w:marRight w:val="0"/>
      <w:marTop w:val="0"/>
      <w:marBottom w:val="0"/>
      <w:divBdr>
        <w:top w:val="none" w:sz="0" w:space="0" w:color="auto"/>
        <w:left w:val="none" w:sz="0" w:space="0" w:color="auto"/>
        <w:bottom w:val="none" w:sz="0" w:space="0" w:color="auto"/>
        <w:right w:val="none" w:sz="0" w:space="0" w:color="auto"/>
      </w:divBdr>
    </w:div>
    <w:div w:id="1450009356">
      <w:bodyDiv w:val="1"/>
      <w:marLeft w:val="0"/>
      <w:marRight w:val="0"/>
      <w:marTop w:val="0"/>
      <w:marBottom w:val="0"/>
      <w:divBdr>
        <w:top w:val="none" w:sz="0" w:space="0" w:color="auto"/>
        <w:left w:val="none" w:sz="0" w:space="0" w:color="auto"/>
        <w:bottom w:val="none" w:sz="0" w:space="0" w:color="auto"/>
        <w:right w:val="none" w:sz="0" w:space="0" w:color="auto"/>
      </w:divBdr>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
    <w:div w:id="1450278519">
      <w:bodyDiv w:val="1"/>
      <w:marLeft w:val="0"/>
      <w:marRight w:val="0"/>
      <w:marTop w:val="0"/>
      <w:marBottom w:val="0"/>
      <w:divBdr>
        <w:top w:val="none" w:sz="0" w:space="0" w:color="auto"/>
        <w:left w:val="none" w:sz="0" w:space="0" w:color="auto"/>
        <w:bottom w:val="none" w:sz="0" w:space="0" w:color="auto"/>
        <w:right w:val="none" w:sz="0" w:space="0" w:color="auto"/>
      </w:divBdr>
    </w:div>
    <w:div w:id="1450665818">
      <w:bodyDiv w:val="1"/>
      <w:marLeft w:val="0"/>
      <w:marRight w:val="0"/>
      <w:marTop w:val="0"/>
      <w:marBottom w:val="0"/>
      <w:divBdr>
        <w:top w:val="none" w:sz="0" w:space="0" w:color="auto"/>
        <w:left w:val="none" w:sz="0" w:space="0" w:color="auto"/>
        <w:bottom w:val="none" w:sz="0" w:space="0" w:color="auto"/>
        <w:right w:val="none" w:sz="0" w:space="0" w:color="auto"/>
      </w:divBdr>
    </w:div>
    <w:div w:id="1450707528">
      <w:bodyDiv w:val="1"/>
      <w:marLeft w:val="0"/>
      <w:marRight w:val="0"/>
      <w:marTop w:val="0"/>
      <w:marBottom w:val="0"/>
      <w:divBdr>
        <w:top w:val="none" w:sz="0" w:space="0" w:color="auto"/>
        <w:left w:val="none" w:sz="0" w:space="0" w:color="auto"/>
        <w:bottom w:val="none" w:sz="0" w:space="0" w:color="auto"/>
        <w:right w:val="none" w:sz="0" w:space="0" w:color="auto"/>
      </w:divBdr>
    </w:div>
    <w:div w:id="1451439126">
      <w:bodyDiv w:val="1"/>
      <w:marLeft w:val="0"/>
      <w:marRight w:val="0"/>
      <w:marTop w:val="0"/>
      <w:marBottom w:val="0"/>
      <w:divBdr>
        <w:top w:val="none" w:sz="0" w:space="0" w:color="auto"/>
        <w:left w:val="none" w:sz="0" w:space="0" w:color="auto"/>
        <w:bottom w:val="none" w:sz="0" w:space="0" w:color="auto"/>
        <w:right w:val="none" w:sz="0" w:space="0" w:color="auto"/>
      </w:divBdr>
    </w:div>
    <w:div w:id="1451557386">
      <w:bodyDiv w:val="1"/>
      <w:marLeft w:val="0"/>
      <w:marRight w:val="0"/>
      <w:marTop w:val="0"/>
      <w:marBottom w:val="0"/>
      <w:divBdr>
        <w:top w:val="none" w:sz="0" w:space="0" w:color="auto"/>
        <w:left w:val="none" w:sz="0" w:space="0" w:color="auto"/>
        <w:bottom w:val="none" w:sz="0" w:space="0" w:color="auto"/>
        <w:right w:val="none" w:sz="0" w:space="0" w:color="auto"/>
      </w:divBdr>
    </w:div>
    <w:div w:id="1451630812">
      <w:bodyDiv w:val="1"/>
      <w:marLeft w:val="0"/>
      <w:marRight w:val="0"/>
      <w:marTop w:val="0"/>
      <w:marBottom w:val="0"/>
      <w:divBdr>
        <w:top w:val="none" w:sz="0" w:space="0" w:color="auto"/>
        <w:left w:val="none" w:sz="0" w:space="0" w:color="auto"/>
        <w:bottom w:val="none" w:sz="0" w:space="0" w:color="auto"/>
        <w:right w:val="none" w:sz="0" w:space="0" w:color="auto"/>
      </w:divBdr>
    </w:div>
    <w:div w:id="1451969201">
      <w:bodyDiv w:val="1"/>
      <w:marLeft w:val="0"/>
      <w:marRight w:val="0"/>
      <w:marTop w:val="0"/>
      <w:marBottom w:val="0"/>
      <w:divBdr>
        <w:top w:val="none" w:sz="0" w:space="0" w:color="auto"/>
        <w:left w:val="none" w:sz="0" w:space="0" w:color="auto"/>
        <w:bottom w:val="none" w:sz="0" w:space="0" w:color="auto"/>
        <w:right w:val="none" w:sz="0" w:space="0" w:color="auto"/>
      </w:divBdr>
    </w:div>
    <w:div w:id="1451976301">
      <w:bodyDiv w:val="1"/>
      <w:marLeft w:val="0"/>
      <w:marRight w:val="0"/>
      <w:marTop w:val="0"/>
      <w:marBottom w:val="0"/>
      <w:divBdr>
        <w:top w:val="none" w:sz="0" w:space="0" w:color="auto"/>
        <w:left w:val="none" w:sz="0" w:space="0" w:color="auto"/>
        <w:bottom w:val="none" w:sz="0" w:space="0" w:color="auto"/>
        <w:right w:val="none" w:sz="0" w:space="0" w:color="auto"/>
      </w:divBdr>
    </w:div>
    <w:div w:id="1452095483">
      <w:bodyDiv w:val="1"/>
      <w:marLeft w:val="0"/>
      <w:marRight w:val="0"/>
      <w:marTop w:val="0"/>
      <w:marBottom w:val="0"/>
      <w:divBdr>
        <w:top w:val="none" w:sz="0" w:space="0" w:color="auto"/>
        <w:left w:val="none" w:sz="0" w:space="0" w:color="auto"/>
        <w:bottom w:val="none" w:sz="0" w:space="0" w:color="auto"/>
        <w:right w:val="none" w:sz="0" w:space="0" w:color="auto"/>
      </w:divBdr>
    </w:div>
    <w:div w:id="1452162818">
      <w:bodyDiv w:val="1"/>
      <w:marLeft w:val="0"/>
      <w:marRight w:val="0"/>
      <w:marTop w:val="0"/>
      <w:marBottom w:val="0"/>
      <w:divBdr>
        <w:top w:val="none" w:sz="0" w:space="0" w:color="auto"/>
        <w:left w:val="none" w:sz="0" w:space="0" w:color="auto"/>
        <w:bottom w:val="none" w:sz="0" w:space="0" w:color="auto"/>
        <w:right w:val="none" w:sz="0" w:space="0" w:color="auto"/>
      </w:divBdr>
    </w:div>
    <w:div w:id="1452166563">
      <w:bodyDiv w:val="1"/>
      <w:marLeft w:val="0"/>
      <w:marRight w:val="0"/>
      <w:marTop w:val="0"/>
      <w:marBottom w:val="0"/>
      <w:divBdr>
        <w:top w:val="none" w:sz="0" w:space="0" w:color="auto"/>
        <w:left w:val="none" w:sz="0" w:space="0" w:color="auto"/>
        <w:bottom w:val="none" w:sz="0" w:space="0" w:color="auto"/>
        <w:right w:val="none" w:sz="0" w:space="0" w:color="auto"/>
      </w:divBdr>
    </w:div>
    <w:div w:id="1452242458">
      <w:bodyDiv w:val="1"/>
      <w:marLeft w:val="0"/>
      <w:marRight w:val="0"/>
      <w:marTop w:val="0"/>
      <w:marBottom w:val="0"/>
      <w:divBdr>
        <w:top w:val="none" w:sz="0" w:space="0" w:color="auto"/>
        <w:left w:val="none" w:sz="0" w:space="0" w:color="auto"/>
        <w:bottom w:val="none" w:sz="0" w:space="0" w:color="auto"/>
        <w:right w:val="none" w:sz="0" w:space="0" w:color="auto"/>
      </w:divBdr>
    </w:div>
    <w:div w:id="1452477717">
      <w:bodyDiv w:val="1"/>
      <w:marLeft w:val="0"/>
      <w:marRight w:val="0"/>
      <w:marTop w:val="0"/>
      <w:marBottom w:val="0"/>
      <w:divBdr>
        <w:top w:val="none" w:sz="0" w:space="0" w:color="auto"/>
        <w:left w:val="none" w:sz="0" w:space="0" w:color="auto"/>
        <w:bottom w:val="none" w:sz="0" w:space="0" w:color="auto"/>
        <w:right w:val="none" w:sz="0" w:space="0" w:color="auto"/>
      </w:divBdr>
    </w:div>
    <w:div w:id="1452478428">
      <w:bodyDiv w:val="1"/>
      <w:marLeft w:val="0"/>
      <w:marRight w:val="0"/>
      <w:marTop w:val="0"/>
      <w:marBottom w:val="0"/>
      <w:divBdr>
        <w:top w:val="none" w:sz="0" w:space="0" w:color="auto"/>
        <w:left w:val="none" w:sz="0" w:space="0" w:color="auto"/>
        <w:bottom w:val="none" w:sz="0" w:space="0" w:color="auto"/>
        <w:right w:val="none" w:sz="0" w:space="0" w:color="auto"/>
      </w:divBdr>
    </w:div>
    <w:div w:id="1452549168">
      <w:bodyDiv w:val="1"/>
      <w:marLeft w:val="0"/>
      <w:marRight w:val="0"/>
      <w:marTop w:val="0"/>
      <w:marBottom w:val="0"/>
      <w:divBdr>
        <w:top w:val="none" w:sz="0" w:space="0" w:color="auto"/>
        <w:left w:val="none" w:sz="0" w:space="0" w:color="auto"/>
        <w:bottom w:val="none" w:sz="0" w:space="0" w:color="auto"/>
        <w:right w:val="none" w:sz="0" w:space="0" w:color="auto"/>
      </w:divBdr>
    </w:div>
    <w:div w:id="1452633290">
      <w:bodyDiv w:val="1"/>
      <w:marLeft w:val="0"/>
      <w:marRight w:val="0"/>
      <w:marTop w:val="0"/>
      <w:marBottom w:val="0"/>
      <w:divBdr>
        <w:top w:val="none" w:sz="0" w:space="0" w:color="auto"/>
        <w:left w:val="none" w:sz="0" w:space="0" w:color="auto"/>
        <w:bottom w:val="none" w:sz="0" w:space="0" w:color="auto"/>
        <w:right w:val="none" w:sz="0" w:space="0" w:color="auto"/>
      </w:divBdr>
    </w:div>
    <w:div w:id="1452747304">
      <w:bodyDiv w:val="1"/>
      <w:marLeft w:val="0"/>
      <w:marRight w:val="0"/>
      <w:marTop w:val="0"/>
      <w:marBottom w:val="0"/>
      <w:divBdr>
        <w:top w:val="none" w:sz="0" w:space="0" w:color="auto"/>
        <w:left w:val="none" w:sz="0" w:space="0" w:color="auto"/>
        <w:bottom w:val="none" w:sz="0" w:space="0" w:color="auto"/>
        <w:right w:val="none" w:sz="0" w:space="0" w:color="auto"/>
      </w:divBdr>
    </w:div>
    <w:div w:id="1452898656">
      <w:bodyDiv w:val="1"/>
      <w:marLeft w:val="0"/>
      <w:marRight w:val="0"/>
      <w:marTop w:val="0"/>
      <w:marBottom w:val="0"/>
      <w:divBdr>
        <w:top w:val="none" w:sz="0" w:space="0" w:color="auto"/>
        <w:left w:val="none" w:sz="0" w:space="0" w:color="auto"/>
        <w:bottom w:val="none" w:sz="0" w:space="0" w:color="auto"/>
        <w:right w:val="none" w:sz="0" w:space="0" w:color="auto"/>
      </w:divBdr>
    </w:div>
    <w:div w:id="1453280108">
      <w:bodyDiv w:val="1"/>
      <w:marLeft w:val="0"/>
      <w:marRight w:val="0"/>
      <w:marTop w:val="0"/>
      <w:marBottom w:val="0"/>
      <w:divBdr>
        <w:top w:val="none" w:sz="0" w:space="0" w:color="auto"/>
        <w:left w:val="none" w:sz="0" w:space="0" w:color="auto"/>
        <w:bottom w:val="none" w:sz="0" w:space="0" w:color="auto"/>
        <w:right w:val="none" w:sz="0" w:space="0" w:color="auto"/>
      </w:divBdr>
    </w:div>
    <w:div w:id="1453397120">
      <w:bodyDiv w:val="1"/>
      <w:marLeft w:val="0"/>
      <w:marRight w:val="0"/>
      <w:marTop w:val="0"/>
      <w:marBottom w:val="0"/>
      <w:divBdr>
        <w:top w:val="none" w:sz="0" w:space="0" w:color="auto"/>
        <w:left w:val="none" w:sz="0" w:space="0" w:color="auto"/>
        <w:bottom w:val="none" w:sz="0" w:space="0" w:color="auto"/>
        <w:right w:val="none" w:sz="0" w:space="0" w:color="auto"/>
      </w:divBdr>
    </w:div>
    <w:div w:id="1453523569">
      <w:bodyDiv w:val="1"/>
      <w:marLeft w:val="0"/>
      <w:marRight w:val="0"/>
      <w:marTop w:val="0"/>
      <w:marBottom w:val="0"/>
      <w:divBdr>
        <w:top w:val="none" w:sz="0" w:space="0" w:color="auto"/>
        <w:left w:val="none" w:sz="0" w:space="0" w:color="auto"/>
        <w:bottom w:val="none" w:sz="0" w:space="0" w:color="auto"/>
        <w:right w:val="none" w:sz="0" w:space="0" w:color="auto"/>
      </w:divBdr>
    </w:div>
    <w:div w:id="1453554084">
      <w:bodyDiv w:val="1"/>
      <w:marLeft w:val="0"/>
      <w:marRight w:val="0"/>
      <w:marTop w:val="0"/>
      <w:marBottom w:val="0"/>
      <w:divBdr>
        <w:top w:val="none" w:sz="0" w:space="0" w:color="auto"/>
        <w:left w:val="none" w:sz="0" w:space="0" w:color="auto"/>
        <w:bottom w:val="none" w:sz="0" w:space="0" w:color="auto"/>
        <w:right w:val="none" w:sz="0" w:space="0" w:color="auto"/>
      </w:divBdr>
    </w:div>
    <w:div w:id="1453595449">
      <w:bodyDiv w:val="1"/>
      <w:marLeft w:val="0"/>
      <w:marRight w:val="0"/>
      <w:marTop w:val="0"/>
      <w:marBottom w:val="0"/>
      <w:divBdr>
        <w:top w:val="none" w:sz="0" w:space="0" w:color="auto"/>
        <w:left w:val="none" w:sz="0" w:space="0" w:color="auto"/>
        <w:bottom w:val="none" w:sz="0" w:space="0" w:color="auto"/>
        <w:right w:val="none" w:sz="0" w:space="0" w:color="auto"/>
      </w:divBdr>
    </w:div>
    <w:div w:id="1453789982">
      <w:bodyDiv w:val="1"/>
      <w:marLeft w:val="0"/>
      <w:marRight w:val="0"/>
      <w:marTop w:val="0"/>
      <w:marBottom w:val="0"/>
      <w:divBdr>
        <w:top w:val="none" w:sz="0" w:space="0" w:color="auto"/>
        <w:left w:val="none" w:sz="0" w:space="0" w:color="auto"/>
        <w:bottom w:val="none" w:sz="0" w:space="0" w:color="auto"/>
        <w:right w:val="none" w:sz="0" w:space="0" w:color="auto"/>
      </w:divBdr>
    </w:div>
    <w:div w:id="1453941228">
      <w:bodyDiv w:val="1"/>
      <w:marLeft w:val="0"/>
      <w:marRight w:val="0"/>
      <w:marTop w:val="0"/>
      <w:marBottom w:val="0"/>
      <w:divBdr>
        <w:top w:val="none" w:sz="0" w:space="0" w:color="auto"/>
        <w:left w:val="none" w:sz="0" w:space="0" w:color="auto"/>
        <w:bottom w:val="none" w:sz="0" w:space="0" w:color="auto"/>
        <w:right w:val="none" w:sz="0" w:space="0" w:color="auto"/>
      </w:divBdr>
    </w:div>
    <w:div w:id="1454208757">
      <w:bodyDiv w:val="1"/>
      <w:marLeft w:val="0"/>
      <w:marRight w:val="0"/>
      <w:marTop w:val="0"/>
      <w:marBottom w:val="0"/>
      <w:divBdr>
        <w:top w:val="none" w:sz="0" w:space="0" w:color="auto"/>
        <w:left w:val="none" w:sz="0" w:space="0" w:color="auto"/>
        <w:bottom w:val="none" w:sz="0" w:space="0" w:color="auto"/>
        <w:right w:val="none" w:sz="0" w:space="0" w:color="auto"/>
      </w:divBdr>
    </w:div>
    <w:div w:id="1454473063">
      <w:bodyDiv w:val="1"/>
      <w:marLeft w:val="0"/>
      <w:marRight w:val="0"/>
      <w:marTop w:val="0"/>
      <w:marBottom w:val="0"/>
      <w:divBdr>
        <w:top w:val="none" w:sz="0" w:space="0" w:color="auto"/>
        <w:left w:val="none" w:sz="0" w:space="0" w:color="auto"/>
        <w:bottom w:val="none" w:sz="0" w:space="0" w:color="auto"/>
        <w:right w:val="none" w:sz="0" w:space="0" w:color="auto"/>
      </w:divBdr>
    </w:div>
    <w:div w:id="1454599029">
      <w:bodyDiv w:val="1"/>
      <w:marLeft w:val="0"/>
      <w:marRight w:val="0"/>
      <w:marTop w:val="0"/>
      <w:marBottom w:val="0"/>
      <w:divBdr>
        <w:top w:val="none" w:sz="0" w:space="0" w:color="auto"/>
        <w:left w:val="none" w:sz="0" w:space="0" w:color="auto"/>
        <w:bottom w:val="none" w:sz="0" w:space="0" w:color="auto"/>
        <w:right w:val="none" w:sz="0" w:space="0" w:color="auto"/>
      </w:divBdr>
    </w:div>
    <w:div w:id="1454864231">
      <w:bodyDiv w:val="1"/>
      <w:marLeft w:val="0"/>
      <w:marRight w:val="0"/>
      <w:marTop w:val="0"/>
      <w:marBottom w:val="0"/>
      <w:divBdr>
        <w:top w:val="none" w:sz="0" w:space="0" w:color="auto"/>
        <w:left w:val="none" w:sz="0" w:space="0" w:color="auto"/>
        <w:bottom w:val="none" w:sz="0" w:space="0" w:color="auto"/>
        <w:right w:val="none" w:sz="0" w:space="0" w:color="auto"/>
      </w:divBdr>
    </w:div>
    <w:div w:id="1455169388">
      <w:bodyDiv w:val="1"/>
      <w:marLeft w:val="0"/>
      <w:marRight w:val="0"/>
      <w:marTop w:val="0"/>
      <w:marBottom w:val="0"/>
      <w:divBdr>
        <w:top w:val="none" w:sz="0" w:space="0" w:color="auto"/>
        <w:left w:val="none" w:sz="0" w:space="0" w:color="auto"/>
        <w:bottom w:val="none" w:sz="0" w:space="0" w:color="auto"/>
        <w:right w:val="none" w:sz="0" w:space="0" w:color="auto"/>
      </w:divBdr>
    </w:div>
    <w:div w:id="1455363470">
      <w:bodyDiv w:val="1"/>
      <w:marLeft w:val="0"/>
      <w:marRight w:val="0"/>
      <w:marTop w:val="0"/>
      <w:marBottom w:val="0"/>
      <w:divBdr>
        <w:top w:val="none" w:sz="0" w:space="0" w:color="auto"/>
        <w:left w:val="none" w:sz="0" w:space="0" w:color="auto"/>
        <w:bottom w:val="none" w:sz="0" w:space="0" w:color="auto"/>
        <w:right w:val="none" w:sz="0" w:space="0" w:color="auto"/>
      </w:divBdr>
    </w:div>
    <w:div w:id="1455564623">
      <w:bodyDiv w:val="1"/>
      <w:marLeft w:val="0"/>
      <w:marRight w:val="0"/>
      <w:marTop w:val="0"/>
      <w:marBottom w:val="0"/>
      <w:divBdr>
        <w:top w:val="none" w:sz="0" w:space="0" w:color="auto"/>
        <w:left w:val="none" w:sz="0" w:space="0" w:color="auto"/>
        <w:bottom w:val="none" w:sz="0" w:space="0" w:color="auto"/>
        <w:right w:val="none" w:sz="0" w:space="0" w:color="auto"/>
      </w:divBdr>
    </w:div>
    <w:div w:id="1455639414">
      <w:bodyDiv w:val="1"/>
      <w:marLeft w:val="0"/>
      <w:marRight w:val="0"/>
      <w:marTop w:val="0"/>
      <w:marBottom w:val="0"/>
      <w:divBdr>
        <w:top w:val="none" w:sz="0" w:space="0" w:color="auto"/>
        <w:left w:val="none" w:sz="0" w:space="0" w:color="auto"/>
        <w:bottom w:val="none" w:sz="0" w:space="0" w:color="auto"/>
        <w:right w:val="none" w:sz="0" w:space="0" w:color="auto"/>
      </w:divBdr>
    </w:div>
    <w:div w:id="1455712958">
      <w:bodyDiv w:val="1"/>
      <w:marLeft w:val="0"/>
      <w:marRight w:val="0"/>
      <w:marTop w:val="0"/>
      <w:marBottom w:val="0"/>
      <w:divBdr>
        <w:top w:val="none" w:sz="0" w:space="0" w:color="auto"/>
        <w:left w:val="none" w:sz="0" w:space="0" w:color="auto"/>
        <w:bottom w:val="none" w:sz="0" w:space="0" w:color="auto"/>
        <w:right w:val="none" w:sz="0" w:space="0" w:color="auto"/>
      </w:divBdr>
    </w:div>
    <w:div w:id="1456215176">
      <w:bodyDiv w:val="1"/>
      <w:marLeft w:val="0"/>
      <w:marRight w:val="0"/>
      <w:marTop w:val="0"/>
      <w:marBottom w:val="0"/>
      <w:divBdr>
        <w:top w:val="none" w:sz="0" w:space="0" w:color="auto"/>
        <w:left w:val="none" w:sz="0" w:space="0" w:color="auto"/>
        <w:bottom w:val="none" w:sz="0" w:space="0" w:color="auto"/>
        <w:right w:val="none" w:sz="0" w:space="0" w:color="auto"/>
      </w:divBdr>
    </w:div>
    <w:div w:id="1457068093">
      <w:bodyDiv w:val="1"/>
      <w:marLeft w:val="0"/>
      <w:marRight w:val="0"/>
      <w:marTop w:val="0"/>
      <w:marBottom w:val="0"/>
      <w:divBdr>
        <w:top w:val="none" w:sz="0" w:space="0" w:color="auto"/>
        <w:left w:val="none" w:sz="0" w:space="0" w:color="auto"/>
        <w:bottom w:val="none" w:sz="0" w:space="0" w:color="auto"/>
        <w:right w:val="none" w:sz="0" w:space="0" w:color="auto"/>
      </w:divBdr>
    </w:div>
    <w:div w:id="1457404496">
      <w:bodyDiv w:val="1"/>
      <w:marLeft w:val="0"/>
      <w:marRight w:val="0"/>
      <w:marTop w:val="0"/>
      <w:marBottom w:val="0"/>
      <w:divBdr>
        <w:top w:val="none" w:sz="0" w:space="0" w:color="auto"/>
        <w:left w:val="none" w:sz="0" w:space="0" w:color="auto"/>
        <w:bottom w:val="none" w:sz="0" w:space="0" w:color="auto"/>
        <w:right w:val="none" w:sz="0" w:space="0" w:color="auto"/>
      </w:divBdr>
    </w:div>
    <w:div w:id="1457410579">
      <w:bodyDiv w:val="1"/>
      <w:marLeft w:val="0"/>
      <w:marRight w:val="0"/>
      <w:marTop w:val="0"/>
      <w:marBottom w:val="0"/>
      <w:divBdr>
        <w:top w:val="none" w:sz="0" w:space="0" w:color="auto"/>
        <w:left w:val="none" w:sz="0" w:space="0" w:color="auto"/>
        <w:bottom w:val="none" w:sz="0" w:space="0" w:color="auto"/>
        <w:right w:val="none" w:sz="0" w:space="0" w:color="auto"/>
      </w:divBdr>
    </w:div>
    <w:div w:id="1457797647">
      <w:bodyDiv w:val="1"/>
      <w:marLeft w:val="0"/>
      <w:marRight w:val="0"/>
      <w:marTop w:val="0"/>
      <w:marBottom w:val="0"/>
      <w:divBdr>
        <w:top w:val="none" w:sz="0" w:space="0" w:color="auto"/>
        <w:left w:val="none" w:sz="0" w:space="0" w:color="auto"/>
        <w:bottom w:val="none" w:sz="0" w:space="0" w:color="auto"/>
        <w:right w:val="none" w:sz="0" w:space="0" w:color="auto"/>
      </w:divBdr>
    </w:div>
    <w:div w:id="1458141303">
      <w:bodyDiv w:val="1"/>
      <w:marLeft w:val="0"/>
      <w:marRight w:val="0"/>
      <w:marTop w:val="0"/>
      <w:marBottom w:val="0"/>
      <w:divBdr>
        <w:top w:val="none" w:sz="0" w:space="0" w:color="auto"/>
        <w:left w:val="none" w:sz="0" w:space="0" w:color="auto"/>
        <w:bottom w:val="none" w:sz="0" w:space="0" w:color="auto"/>
        <w:right w:val="none" w:sz="0" w:space="0" w:color="auto"/>
      </w:divBdr>
    </w:div>
    <w:div w:id="1458143195">
      <w:bodyDiv w:val="1"/>
      <w:marLeft w:val="0"/>
      <w:marRight w:val="0"/>
      <w:marTop w:val="0"/>
      <w:marBottom w:val="0"/>
      <w:divBdr>
        <w:top w:val="none" w:sz="0" w:space="0" w:color="auto"/>
        <w:left w:val="none" w:sz="0" w:space="0" w:color="auto"/>
        <w:bottom w:val="none" w:sz="0" w:space="0" w:color="auto"/>
        <w:right w:val="none" w:sz="0" w:space="0" w:color="auto"/>
      </w:divBdr>
    </w:div>
    <w:div w:id="1458648816">
      <w:bodyDiv w:val="1"/>
      <w:marLeft w:val="0"/>
      <w:marRight w:val="0"/>
      <w:marTop w:val="0"/>
      <w:marBottom w:val="0"/>
      <w:divBdr>
        <w:top w:val="none" w:sz="0" w:space="0" w:color="auto"/>
        <w:left w:val="none" w:sz="0" w:space="0" w:color="auto"/>
        <w:bottom w:val="none" w:sz="0" w:space="0" w:color="auto"/>
        <w:right w:val="none" w:sz="0" w:space="0" w:color="auto"/>
      </w:divBdr>
    </w:div>
    <w:div w:id="1458836905">
      <w:bodyDiv w:val="1"/>
      <w:marLeft w:val="0"/>
      <w:marRight w:val="0"/>
      <w:marTop w:val="0"/>
      <w:marBottom w:val="0"/>
      <w:divBdr>
        <w:top w:val="none" w:sz="0" w:space="0" w:color="auto"/>
        <w:left w:val="none" w:sz="0" w:space="0" w:color="auto"/>
        <w:bottom w:val="none" w:sz="0" w:space="0" w:color="auto"/>
        <w:right w:val="none" w:sz="0" w:space="0" w:color="auto"/>
      </w:divBdr>
    </w:div>
    <w:div w:id="1459034668">
      <w:bodyDiv w:val="1"/>
      <w:marLeft w:val="0"/>
      <w:marRight w:val="0"/>
      <w:marTop w:val="0"/>
      <w:marBottom w:val="0"/>
      <w:divBdr>
        <w:top w:val="none" w:sz="0" w:space="0" w:color="auto"/>
        <w:left w:val="none" w:sz="0" w:space="0" w:color="auto"/>
        <w:bottom w:val="none" w:sz="0" w:space="0" w:color="auto"/>
        <w:right w:val="none" w:sz="0" w:space="0" w:color="auto"/>
      </w:divBdr>
    </w:div>
    <w:div w:id="1459108015">
      <w:bodyDiv w:val="1"/>
      <w:marLeft w:val="0"/>
      <w:marRight w:val="0"/>
      <w:marTop w:val="0"/>
      <w:marBottom w:val="0"/>
      <w:divBdr>
        <w:top w:val="none" w:sz="0" w:space="0" w:color="auto"/>
        <w:left w:val="none" w:sz="0" w:space="0" w:color="auto"/>
        <w:bottom w:val="none" w:sz="0" w:space="0" w:color="auto"/>
        <w:right w:val="none" w:sz="0" w:space="0" w:color="auto"/>
      </w:divBdr>
    </w:div>
    <w:div w:id="1459497410">
      <w:bodyDiv w:val="1"/>
      <w:marLeft w:val="0"/>
      <w:marRight w:val="0"/>
      <w:marTop w:val="0"/>
      <w:marBottom w:val="0"/>
      <w:divBdr>
        <w:top w:val="none" w:sz="0" w:space="0" w:color="auto"/>
        <w:left w:val="none" w:sz="0" w:space="0" w:color="auto"/>
        <w:bottom w:val="none" w:sz="0" w:space="0" w:color="auto"/>
        <w:right w:val="none" w:sz="0" w:space="0" w:color="auto"/>
      </w:divBdr>
    </w:div>
    <w:div w:id="1459764239">
      <w:bodyDiv w:val="1"/>
      <w:marLeft w:val="0"/>
      <w:marRight w:val="0"/>
      <w:marTop w:val="0"/>
      <w:marBottom w:val="0"/>
      <w:divBdr>
        <w:top w:val="none" w:sz="0" w:space="0" w:color="auto"/>
        <w:left w:val="none" w:sz="0" w:space="0" w:color="auto"/>
        <w:bottom w:val="none" w:sz="0" w:space="0" w:color="auto"/>
        <w:right w:val="none" w:sz="0" w:space="0" w:color="auto"/>
      </w:divBdr>
    </w:div>
    <w:div w:id="1459834875">
      <w:bodyDiv w:val="1"/>
      <w:marLeft w:val="0"/>
      <w:marRight w:val="0"/>
      <w:marTop w:val="0"/>
      <w:marBottom w:val="0"/>
      <w:divBdr>
        <w:top w:val="none" w:sz="0" w:space="0" w:color="auto"/>
        <w:left w:val="none" w:sz="0" w:space="0" w:color="auto"/>
        <w:bottom w:val="none" w:sz="0" w:space="0" w:color="auto"/>
        <w:right w:val="none" w:sz="0" w:space="0" w:color="auto"/>
      </w:divBdr>
    </w:div>
    <w:div w:id="1460418315">
      <w:bodyDiv w:val="1"/>
      <w:marLeft w:val="0"/>
      <w:marRight w:val="0"/>
      <w:marTop w:val="0"/>
      <w:marBottom w:val="0"/>
      <w:divBdr>
        <w:top w:val="none" w:sz="0" w:space="0" w:color="auto"/>
        <w:left w:val="none" w:sz="0" w:space="0" w:color="auto"/>
        <w:bottom w:val="none" w:sz="0" w:space="0" w:color="auto"/>
        <w:right w:val="none" w:sz="0" w:space="0" w:color="auto"/>
      </w:divBdr>
    </w:div>
    <w:div w:id="1460490954">
      <w:bodyDiv w:val="1"/>
      <w:marLeft w:val="0"/>
      <w:marRight w:val="0"/>
      <w:marTop w:val="0"/>
      <w:marBottom w:val="0"/>
      <w:divBdr>
        <w:top w:val="none" w:sz="0" w:space="0" w:color="auto"/>
        <w:left w:val="none" w:sz="0" w:space="0" w:color="auto"/>
        <w:bottom w:val="none" w:sz="0" w:space="0" w:color="auto"/>
        <w:right w:val="none" w:sz="0" w:space="0" w:color="auto"/>
      </w:divBdr>
    </w:div>
    <w:div w:id="1460496054">
      <w:bodyDiv w:val="1"/>
      <w:marLeft w:val="0"/>
      <w:marRight w:val="0"/>
      <w:marTop w:val="0"/>
      <w:marBottom w:val="0"/>
      <w:divBdr>
        <w:top w:val="none" w:sz="0" w:space="0" w:color="auto"/>
        <w:left w:val="none" w:sz="0" w:space="0" w:color="auto"/>
        <w:bottom w:val="none" w:sz="0" w:space="0" w:color="auto"/>
        <w:right w:val="none" w:sz="0" w:space="0" w:color="auto"/>
      </w:divBdr>
    </w:div>
    <w:div w:id="1460874704">
      <w:bodyDiv w:val="1"/>
      <w:marLeft w:val="0"/>
      <w:marRight w:val="0"/>
      <w:marTop w:val="0"/>
      <w:marBottom w:val="0"/>
      <w:divBdr>
        <w:top w:val="none" w:sz="0" w:space="0" w:color="auto"/>
        <w:left w:val="none" w:sz="0" w:space="0" w:color="auto"/>
        <w:bottom w:val="none" w:sz="0" w:space="0" w:color="auto"/>
        <w:right w:val="none" w:sz="0" w:space="0" w:color="auto"/>
      </w:divBdr>
    </w:div>
    <w:div w:id="1461335973">
      <w:bodyDiv w:val="1"/>
      <w:marLeft w:val="0"/>
      <w:marRight w:val="0"/>
      <w:marTop w:val="0"/>
      <w:marBottom w:val="0"/>
      <w:divBdr>
        <w:top w:val="none" w:sz="0" w:space="0" w:color="auto"/>
        <w:left w:val="none" w:sz="0" w:space="0" w:color="auto"/>
        <w:bottom w:val="none" w:sz="0" w:space="0" w:color="auto"/>
        <w:right w:val="none" w:sz="0" w:space="0" w:color="auto"/>
      </w:divBdr>
    </w:div>
    <w:div w:id="1461341897">
      <w:bodyDiv w:val="1"/>
      <w:marLeft w:val="0"/>
      <w:marRight w:val="0"/>
      <w:marTop w:val="0"/>
      <w:marBottom w:val="0"/>
      <w:divBdr>
        <w:top w:val="none" w:sz="0" w:space="0" w:color="auto"/>
        <w:left w:val="none" w:sz="0" w:space="0" w:color="auto"/>
        <w:bottom w:val="none" w:sz="0" w:space="0" w:color="auto"/>
        <w:right w:val="none" w:sz="0" w:space="0" w:color="auto"/>
      </w:divBdr>
    </w:div>
    <w:div w:id="1461611764">
      <w:bodyDiv w:val="1"/>
      <w:marLeft w:val="0"/>
      <w:marRight w:val="0"/>
      <w:marTop w:val="0"/>
      <w:marBottom w:val="0"/>
      <w:divBdr>
        <w:top w:val="none" w:sz="0" w:space="0" w:color="auto"/>
        <w:left w:val="none" w:sz="0" w:space="0" w:color="auto"/>
        <w:bottom w:val="none" w:sz="0" w:space="0" w:color="auto"/>
        <w:right w:val="none" w:sz="0" w:space="0" w:color="auto"/>
      </w:divBdr>
    </w:div>
    <w:div w:id="1461803967">
      <w:bodyDiv w:val="1"/>
      <w:marLeft w:val="0"/>
      <w:marRight w:val="0"/>
      <w:marTop w:val="0"/>
      <w:marBottom w:val="0"/>
      <w:divBdr>
        <w:top w:val="none" w:sz="0" w:space="0" w:color="auto"/>
        <w:left w:val="none" w:sz="0" w:space="0" w:color="auto"/>
        <w:bottom w:val="none" w:sz="0" w:space="0" w:color="auto"/>
        <w:right w:val="none" w:sz="0" w:space="0" w:color="auto"/>
      </w:divBdr>
    </w:div>
    <w:div w:id="1462191497">
      <w:bodyDiv w:val="1"/>
      <w:marLeft w:val="0"/>
      <w:marRight w:val="0"/>
      <w:marTop w:val="0"/>
      <w:marBottom w:val="0"/>
      <w:divBdr>
        <w:top w:val="none" w:sz="0" w:space="0" w:color="auto"/>
        <w:left w:val="none" w:sz="0" w:space="0" w:color="auto"/>
        <w:bottom w:val="none" w:sz="0" w:space="0" w:color="auto"/>
        <w:right w:val="none" w:sz="0" w:space="0" w:color="auto"/>
      </w:divBdr>
    </w:div>
    <w:div w:id="1462308544">
      <w:bodyDiv w:val="1"/>
      <w:marLeft w:val="0"/>
      <w:marRight w:val="0"/>
      <w:marTop w:val="0"/>
      <w:marBottom w:val="0"/>
      <w:divBdr>
        <w:top w:val="none" w:sz="0" w:space="0" w:color="auto"/>
        <w:left w:val="none" w:sz="0" w:space="0" w:color="auto"/>
        <w:bottom w:val="none" w:sz="0" w:space="0" w:color="auto"/>
        <w:right w:val="none" w:sz="0" w:space="0" w:color="auto"/>
      </w:divBdr>
    </w:div>
    <w:div w:id="1462310985">
      <w:bodyDiv w:val="1"/>
      <w:marLeft w:val="0"/>
      <w:marRight w:val="0"/>
      <w:marTop w:val="0"/>
      <w:marBottom w:val="0"/>
      <w:divBdr>
        <w:top w:val="none" w:sz="0" w:space="0" w:color="auto"/>
        <w:left w:val="none" w:sz="0" w:space="0" w:color="auto"/>
        <w:bottom w:val="none" w:sz="0" w:space="0" w:color="auto"/>
        <w:right w:val="none" w:sz="0" w:space="0" w:color="auto"/>
      </w:divBdr>
    </w:div>
    <w:div w:id="1462454771">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462652368">
      <w:bodyDiv w:val="1"/>
      <w:marLeft w:val="0"/>
      <w:marRight w:val="0"/>
      <w:marTop w:val="0"/>
      <w:marBottom w:val="0"/>
      <w:divBdr>
        <w:top w:val="none" w:sz="0" w:space="0" w:color="auto"/>
        <w:left w:val="none" w:sz="0" w:space="0" w:color="auto"/>
        <w:bottom w:val="none" w:sz="0" w:space="0" w:color="auto"/>
        <w:right w:val="none" w:sz="0" w:space="0" w:color="auto"/>
      </w:divBdr>
    </w:div>
    <w:div w:id="1462962955">
      <w:bodyDiv w:val="1"/>
      <w:marLeft w:val="0"/>
      <w:marRight w:val="0"/>
      <w:marTop w:val="0"/>
      <w:marBottom w:val="0"/>
      <w:divBdr>
        <w:top w:val="none" w:sz="0" w:space="0" w:color="auto"/>
        <w:left w:val="none" w:sz="0" w:space="0" w:color="auto"/>
        <w:bottom w:val="none" w:sz="0" w:space="0" w:color="auto"/>
        <w:right w:val="none" w:sz="0" w:space="0" w:color="auto"/>
      </w:divBdr>
    </w:div>
    <w:div w:id="1462963674">
      <w:bodyDiv w:val="1"/>
      <w:marLeft w:val="0"/>
      <w:marRight w:val="0"/>
      <w:marTop w:val="0"/>
      <w:marBottom w:val="0"/>
      <w:divBdr>
        <w:top w:val="none" w:sz="0" w:space="0" w:color="auto"/>
        <w:left w:val="none" w:sz="0" w:space="0" w:color="auto"/>
        <w:bottom w:val="none" w:sz="0" w:space="0" w:color="auto"/>
        <w:right w:val="none" w:sz="0" w:space="0" w:color="auto"/>
      </w:divBdr>
    </w:div>
    <w:div w:id="1463040013">
      <w:bodyDiv w:val="1"/>
      <w:marLeft w:val="0"/>
      <w:marRight w:val="0"/>
      <w:marTop w:val="0"/>
      <w:marBottom w:val="0"/>
      <w:divBdr>
        <w:top w:val="none" w:sz="0" w:space="0" w:color="auto"/>
        <w:left w:val="none" w:sz="0" w:space="0" w:color="auto"/>
        <w:bottom w:val="none" w:sz="0" w:space="0" w:color="auto"/>
        <w:right w:val="none" w:sz="0" w:space="0" w:color="auto"/>
      </w:divBdr>
    </w:div>
    <w:div w:id="1463117401">
      <w:bodyDiv w:val="1"/>
      <w:marLeft w:val="0"/>
      <w:marRight w:val="0"/>
      <w:marTop w:val="0"/>
      <w:marBottom w:val="0"/>
      <w:divBdr>
        <w:top w:val="none" w:sz="0" w:space="0" w:color="auto"/>
        <w:left w:val="none" w:sz="0" w:space="0" w:color="auto"/>
        <w:bottom w:val="none" w:sz="0" w:space="0" w:color="auto"/>
        <w:right w:val="none" w:sz="0" w:space="0" w:color="auto"/>
      </w:divBdr>
    </w:div>
    <w:div w:id="146364639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64083969">
      <w:bodyDiv w:val="1"/>
      <w:marLeft w:val="0"/>
      <w:marRight w:val="0"/>
      <w:marTop w:val="0"/>
      <w:marBottom w:val="0"/>
      <w:divBdr>
        <w:top w:val="none" w:sz="0" w:space="0" w:color="auto"/>
        <w:left w:val="none" w:sz="0" w:space="0" w:color="auto"/>
        <w:bottom w:val="none" w:sz="0" w:space="0" w:color="auto"/>
        <w:right w:val="none" w:sz="0" w:space="0" w:color="auto"/>
      </w:divBdr>
    </w:div>
    <w:div w:id="1464276543">
      <w:bodyDiv w:val="1"/>
      <w:marLeft w:val="0"/>
      <w:marRight w:val="0"/>
      <w:marTop w:val="0"/>
      <w:marBottom w:val="0"/>
      <w:divBdr>
        <w:top w:val="none" w:sz="0" w:space="0" w:color="auto"/>
        <w:left w:val="none" w:sz="0" w:space="0" w:color="auto"/>
        <w:bottom w:val="none" w:sz="0" w:space="0" w:color="auto"/>
        <w:right w:val="none" w:sz="0" w:space="0" w:color="auto"/>
      </w:divBdr>
    </w:div>
    <w:div w:id="1464351833">
      <w:bodyDiv w:val="1"/>
      <w:marLeft w:val="0"/>
      <w:marRight w:val="0"/>
      <w:marTop w:val="0"/>
      <w:marBottom w:val="0"/>
      <w:divBdr>
        <w:top w:val="none" w:sz="0" w:space="0" w:color="auto"/>
        <w:left w:val="none" w:sz="0" w:space="0" w:color="auto"/>
        <w:bottom w:val="none" w:sz="0" w:space="0" w:color="auto"/>
        <w:right w:val="none" w:sz="0" w:space="0" w:color="auto"/>
      </w:divBdr>
    </w:div>
    <w:div w:id="1464538041">
      <w:bodyDiv w:val="1"/>
      <w:marLeft w:val="0"/>
      <w:marRight w:val="0"/>
      <w:marTop w:val="0"/>
      <w:marBottom w:val="0"/>
      <w:divBdr>
        <w:top w:val="none" w:sz="0" w:space="0" w:color="auto"/>
        <w:left w:val="none" w:sz="0" w:space="0" w:color="auto"/>
        <w:bottom w:val="none" w:sz="0" w:space="0" w:color="auto"/>
        <w:right w:val="none" w:sz="0" w:space="0" w:color="auto"/>
      </w:divBdr>
    </w:div>
    <w:div w:id="1464616682">
      <w:bodyDiv w:val="1"/>
      <w:marLeft w:val="0"/>
      <w:marRight w:val="0"/>
      <w:marTop w:val="0"/>
      <w:marBottom w:val="0"/>
      <w:divBdr>
        <w:top w:val="none" w:sz="0" w:space="0" w:color="auto"/>
        <w:left w:val="none" w:sz="0" w:space="0" w:color="auto"/>
        <w:bottom w:val="none" w:sz="0" w:space="0" w:color="auto"/>
        <w:right w:val="none" w:sz="0" w:space="0" w:color="auto"/>
      </w:divBdr>
    </w:div>
    <w:div w:id="1464887310">
      <w:bodyDiv w:val="1"/>
      <w:marLeft w:val="0"/>
      <w:marRight w:val="0"/>
      <w:marTop w:val="0"/>
      <w:marBottom w:val="0"/>
      <w:divBdr>
        <w:top w:val="none" w:sz="0" w:space="0" w:color="auto"/>
        <w:left w:val="none" w:sz="0" w:space="0" w:color="auto"/>
        <w:bottom w:val="none" w:sz="0" w:space="0" w:color="auto"/>
        <w:right w:val="none" w:sz="0" w:space="0" w:color="auto"/>
      </w:divBdr>
    </w:div>
    <w:div w:id="1465199859">
      <w:bodyDiv w:val="1"/>
      <w:marLeft w:val="0"/>
      <w:marRight w:val="0"/>
      <w:marTop w:val="0"/>
      <w:marBottom w:val="0"/>
      <w:divBdr>
        <w:top w:val="none" w:sz="0" w:space="0" w:color="auto"/>
        <w:left w:val="none" w:sz="0" w:space="0" w:color="auto"/>
        <w:bottom w:val="none" w:sz="0" w:space="0" w:color="auto"/>
        <w:right w:val="none" w:sz="0" w:space="0" w:color="auto"/>
      </w:divBdr>
    </w:div>
    <w:div w:id="1465268132">
      <w:bodyDiv w:val="1"/>
      <w:marLeft w:val="0"/>
      <w:marRight w:val="0"/>
      <w:marTop w:val="0"/>
      <w:marBottom w:val="0"/>
      <w:divBdr>
        <w:top w:val="none" w:sz="0" w:space="0" w:color="auto"/>
        <w:left w:val="none" w:sz="0" w:space="0" w:color="auto"/>
        <w:bottom w:val="none" w:sz="0" w:space="0" w:color="auto"/>
        <w:right w:val="none" w:sz="0" w:space="0" w:color="auto"/>
      </w:divBdr>
    </w:div>
    <w:div w:id="1465923084">
      <w:bodyDiv w:val="1"/>
      <w:marLeft w:val="0"/>
      <w:marRight w:val="0"/>
      <w:marTop w:val="0"/>
      <w:marBottom w:val="0"/>
      <w:divBdr>
        <w:top w:val="none" w:sz="0" w:space="0" w:color="auto"/>
        <w:left w:val="none" w:sz="0" w:space="0" w:color="auto"/>
        <w:bottom w:val="none" w:sz="0" w:space="0" w:color="auto"/>
        <w:right w:val="none" w:sz="0" w:space="0" w:color="auto"/>
      </w:divBdr>
    </w:div>
    <w:div w:id="1466001945">
      <w:bodyDiv w:val="1"/>
      <w:marLeft w:val="0"/>
      <w:marRight w:val="0"/>
      <w:marTop w:val="0"/>
      <w:marBottom w:val="0"/>
      <w:divBdr>
        <w:top w:val="none" w:sz="0" w:space="0" w:color="auto"/>
        <w:left w:val="none" w:sz="0" w:space="0" w:color="auto"/>
        <w:bottom w:val="none" w:sz="0" w:space="0" w:color="auto"/>
        <w:right w:val="none" w:sz="0" w:space="0" w:color="auto"/>
      </w:divBdr>
    </w:div>
    <w:div w:id="1466044533">
      <w:bodyDiv w:val="1"/>
      <w:marLeft w:val="0"/>
      <w:marRight w:val="0"/>
      <w:marTop w:val="0"/>
      <w:marBottom w:val="0"/>
      <w:divBdr>
        <w:top w:val="none" w:sz="0" w:space="0" w:color="auto"/>
        <w:left w:val="none" w:sz="0" w:space="0" w:color="auto"/>
        <w:bottom w:val="none" w:sz="0" w:space="0" w:color="auto"/>
        <w:right w:val="none" w:sz="0" w:space="0" w:color="auto"/>
      </w:divBdr>
    </w:div>
    <w:div w:id="1466046173">
      <w:bodyDiv w:val="1"/>
      <w:marLeft w:val="0"/>
      <w:marRight w:val="0"/>
      <w:marTop w:val="0"/>
      <w:marBottom w:val="0"/>
      <w:divBdr>
        <w:top w:val="none" w:sz="0" w:space="0" w:color="auto"/>
        <w:left w:val="none" w:sz="0" w:space="0" w:color="auto"/>
        <w:bottom w:val="none" w:sz="0" w:space="0" w:color="auto"/>
        <w:right w:val="none" w:sz="0" w:space="0" w:color="auto"/>
      </w:divBdr>
    </w:div>
    <w:div w:id="1466047669">
      <w:bodyDiv w:val="1"/>
      <w:marLeft w:val="0"/>
      <w:marRight w:val="0"/>
      <w:marTop w:val="0"/>
      <w:marBottom w:val="0"/>
      <w:divBdr>
        <w:top w:val="none" w:sz="0" w:space="0" w:color="auto"/>
        <w:left w:val="none" w:sz="0" w:space="0" w:color="auto"/>
        <w:bottom w:val="none" w:sz="0" w:space="0" w:color="auto"/>
        <w:right w:val="none" w:sz="0" w:space="0" w:color="auto"/>
      </w:divBdr>
    </w:div>
    <w:div w:id="1466122889">
      <w:bodyDiv w:val="1"/>
      <w:marLeft w:val="0"/>
      <w:marRight w:val="0"/>
      <w:marTop w:val="0"/>
      <w:marBottom w:val="0"/>
      <w:divBdr>
        <w:top w:val="none" w:sz="0" w:space="0" w:color="auto"/>
        <w:left w:val="none" w:sz="0" w:space="0" w:color="auto"/>
        <w:bottom w:val="none" w:sz="0" w:space="0" w:color="auto"/>
        <w:right w:val="none" w:sz="0" w:space="0" w:color="auto"/>
      </w:divBdr>
    </w:div>
    <w:div w:id="1466268100">
      <w:bodyDiv w:val="1"/>
      <w:marLeft w:val="0"/>
      <w:marRight w:val="0"/>
      <w:marTop w:val="0"/>
      <w:marBottom w:val="0"/>
      <w:divBdr>
        <w:top w:val="none" w:sz="0" w:space="0" w:color="auto"/>
        <w:left w:val="none" w:sz="0" w:space="0" w:color="auto"/>
        <w:bottom w:val="none" w:sz="0" w:space="0" w:color="auto"/>
        <w:right w:val="none" w:sz="0" w:space="0" w:color="auto"/>
      </w:divBdr>
    </w:div>
    <w:div w:id="1466772751">
      <w:bodyDiv w:val="1"/>
      <w:marLeft w:val="0"/>
      <w:marRight w:val="0"/>
      <w:marTop w:val="0"/>
      <w:marBottom w:val="0"/>
      <w:divBdr>
        <w:top w:val="none" w:sz="0" w:space="0" w:color="auto"/>
        <w:left w:val="none" w:sz="0" w:space="0" w:color="auto"/>
        <w:bottom w:val="none" w:sz="0" w:space="0" w:color="auto"/>
        <w:right w:val="none" w:sz="0" w:space="0" w:color="auto"/>
      </w:divBdr>
    </w:div>
    <w:div w:id="1467432024">
      <w:bodyDiv w:val="1"/>
      <w:marLeft w:val="0"/>
      <w:marRight w:val="0"/>
      <w:marTop w:val="0"/>
      <w:marBottom w:val="0"/>
      <w:divBdr>
        <w:top w:val="none" w:sz="0" w:space="0" w:color="auto"/>
        <w:left w:val="none" w:sz="0" w:space="0" w:color="auto"/>
        <w:bottom w:val="none" w:sz="0" w:space="0" w:color="auto"/>
        <w:right w:val="none" w:sz="0" w:space="0" w:color="auto"/>
      </w:divBdr>
    </w:div>
    <w:div w:id="1467434790">
      <w:bodyDiv w:val="1"/>
      <w:marLeft w:val="0"/>
      <w:marRight w:val="0"/>
      <w:marTop w:val="0"/>
      <w:marBottom w:val="0"/>
      <w:divBdr>
        <w:top w:val="none" w:sz="0" w:space="0" w:color="auto"/>
        <w:left w:val="none" w:sz="0" w:space="0" w:color="auto"/>
        <w:bottom w:val="none" w:sz="0" w:space="0" w:color="auto"/>
        <w:right w:val="none" w:sz="0" w:space="0" w:color="auto"/>
      </w:divBdr>
    </w:div>
    <w:div w:id="1467972903">
      <w:bodyDiv w:val="1"/>
      <w:marLeft w:val="0"/>
      <w:marRight w:val="0"/>
      <w:marTop w:val="0"/>
      <w:marBottom w:val="0"/>
      <w:divBdr>
        <w:top w:val="none" w:sz="0" w:space="0" w:color="auto"/>
        <w:left w:val="none" w:sz="0" w:space="0" w:color="auto"/>
        <w:bottom w:val="none" w:sz="0" w:space="0" w:color="auto"/>
        <w:right w:val="none" w:sz="0" w:space="0" w:color="auto"/>
      </w:divBdr>
    </w:div>
    <w:div w:id="1468009235">
      <w:bodyDiv w:val="1"/>
      <w:marLeft w:val="0"/>
      <w:marRight w:val="0"/>
      <w:marTop w:val="0"/>
      <w:marBottom w:val="0"/>
      <w:divBdr>
        <w:top w:val="none" w:sz="0" w:space="0" w:color="auto"/>
        <w:left w:val="none" w:sz="0" w:space="0" w:color="auto"/>
        <w:bottom w:val="none" w:sz="0" w:space="0" w:color="auto"/>
        <w:right w:val="none" w:sz="0" w:space="0" w:color="auto"/>
      </w:divBdr>
    </w:div>
    <w:div w:id="1468009511">
      <w:bodyDiv w:val="1"/>
      <w:marLeft w:val="0"/>
      <w:marRight w:val="0"/>
      <w:marTop w:val="0"/>
      <w:marBottom w:val="0"/>
      <w:divBdr>
        <w:top w:val="none" w:sz="0" w:space="0" w:color="auto"/>
        <w:left w:val="none" w:sz="0" w:space="0" w:color="auto"/>
        <w:bottom w:val="none" w:sz="0" w:space="0" w:color="auto"/>
        <w:right w:val="none" w:sz="0" w:space="0" w:color="auto"/>
      </w:divBdr>
    </w:div>
    <w:div w:id="1468163873">
      <w:bodyDiv w:val="1"/>
      <w:marLeft w:val="0"/>
      <w:marRight w:val="0"/>
      <w:marTop w:val="0"/>
      <w:marBottom w:val="0"/>
      <w:divBdr>
        <w:top w:val="none" w:sz="0" w:space="0" w:color="auto"/>
        <w:left w:val="none" w:sz="0" w:space="0" w:color="auto"/>
        <w:bottom w:val="none" w:sz="0" w:space="0" w:color="auto"/>
        <w:right w:val="none" w:sz="0" w:space="0" w:color="auto"/>
      </w:divBdr>
    </w:div>
    <w:div w:id="1468472922">
      <w:bodyDiv w:val="1"/>
      <w:marLeft w:val="0"/>
      <w:marRight w:val="0"/>
      <w:marTop w:val="0"/>
      <w:marBottom w:val="0"/>
      <w:divBdr>
        <w:top w:val="none" w:sz="0" w:space="0" w:color="auto"/>
        <w:left w:val="none" w:sz="0" w:space="0" w:color="auto"/>
        <w:bottom w:val="none" w:sz="0" w:space="0" w:color="auto"/>
        <w:right w:val="none" w:sz="0" w:space="0" w:color="auto"/>
      </w:divBdr>
    </w:div>
    <w:div w:id="1468662594">
      <w:bodyDiv w:val="1"/>
      <w:marLeft w:val="0"/>
      <w:marRight w:val="0"/>
      <w:marTop w:val="0"/>
      <w:marBottom w:val="0"/>
      <w:divBdr>
        <w:top w:val="none" w:sz="0" w:space="0" w:color="auto"/>
        <w:left w:val="none" w:sz="0" w:space="0" w:color="auto"/>
        <w:bottom w:val="none" w:sz="0" w:space="0" w:color="auto"/>
        <w:right w:val="none" w:sz="0" w:space="0" w:color="auto"/>
      </w:divBdr>
    </w:div>
    <w:div w:id="1468670677">
      <w:bodyDiv w:val="1"/>
      <w:marLeft w:val="0"/>
      <w:marRight w:val="0"/>
      <w:marTop w:val="0"/>
      <w:marBottom w:val="0"/>
      <w:divBdr>
        <w:top w:val="none" w:sz="0" w:space="0" w:color="auto"/>
        <w:left w:val="none" w:sz="0" w:space="0" w:color="auto"/>
        <w:bottom w:val="none" w:sz="0" w:space="0" w:color="auto"/>
        <w:right w:val="none" w:sz="0" w:space="0" w:color="auto"/>
      </w:divBdr>
    </w:div>
    <w:div w:id="1468743073">
      <w:bodyDiv w:val="1"/>
      <w:marLeft w:val="0"/>
      <w:marRight w:val="0"/>
      <w:marTop w:val="0"/>
      <w:marBottom w:val="0"/>
      <w:divBdr>
        <w:top w:val="none" w:sz="0" w:space="0" w:color="auto"/>
        <w:left w:val="none" w:sz="0" w:space="0" w:color="auto"/>
        <w:bottom w:val="none" w:sz="0" w:space="0" w:color="auto"/>
        <w:right w:val="none" w:sz="0" w:space="0" w:color="auto"/>
      </w:divBdr>
    </w:div>
    <w:div w:id="1468936269">
      <w:bodyDiv w:val="1"/>
      <w:marLeft w:val="0"/>
      <w:marRight w:val="0"/>
      <w:marTop w:val="0"/>
      <w:marBottom w:val="0"/>
      <w:divBdr>
        <w:top w:val="none" w:sz="0" w:space="0" w:color="auto"/>
        <w:left w:val="none" w:sz="0" w:space="0" w:color="auto"/>
        <w:bottom w:val="none" w:sz="0" w:space="0" w:color="auto"/>
        <w:right w:val="none" w:sz="0" w:space="0" w:color="auto"/>
      </w:divBdr>
    </w:div>
    <w:div w:id="1469013901">
      <w:bodyDiv w:val="1"/>
      <w:marLeft w:val="0"/>
      <w:marRight w:val="0"/>
      <w:marTop w:val="0"/>
      <w:marBottom w:val="0"/>
      <w:divBdr>
        <w:top w:val="none" w:sz="0" w:space="0" w:color="auto"/>
        <w:left w:val="none" w:sz="0" w:space="0" w:color="auto"/>
        <w:bottom w:val="none" w:sz="0" w:space="0" w:color="auto"/>
        <w:right w:val="none" w:sz="0" w:space="0" w:color="auto"/>
      </w:divBdr>
      <w:divsChild>
        <w:div w:id="494227127">
          <w:marLeft w:val="0"/>
          <w:marRight w:val="0"/>
          <w:marTop w:val="0"/>
          <w:marBottom w:val="0"/>
          <w:divBdr>
            <w:top w:val="none" w:sz="0" w:space="0" w:color="auto"/>
            <w:left w:val="none" w:sz="0" w:space="0" w:color="auto"/>
            <w:bottom w:val="none" w:sz="0" w:space="0" w:color="auto"/>
            <w:right w:val="none" w:sz="0" w:space="0" w:color="auto"/>
          </w:divBdr>
        </w:div>
        <w:div w:id="1054306549">
          <w:marLeft w:val="0"/>
          <w:marRight w:val="0"/>
          <w:marTop w:val="0"/>
          <w:marBottom w:val="0"/>
          <w:divBdr>
            <w:top w:val="none" w:sz="0" w:space="0" w:color="auto"/>
            <w:left w:val="none" w:sz="0" w:space="0" w:color="auto"/>
            <w:bottom w:val="none" w:sz="0" w:space="0" w:color="auto"/>
            <w:right w:val="none" w:sz="0" w:space="0" w:color="auto"/>
          </w:divBdr>
        </w:div>
      </w:divsChild>
    </w:div>
    <w:div w:id="1469056190">
      <w:bodyDiv w:val="1"/>
      <w:marLeft w:val="0"/>
      <w:marRight w:val="0"/>
      <w:marTop w:val="0"/>
      <w:marBottom w:val="0"/>
      <w:divBdr>
        <w:top w:val="none" w:sz="0" w:space="0" w:color="auto"/>
        <w:left w:val="none" w:sz="0" w:space="0" w:color="auto"/>
        <w:bottom w:val="none" w:sz="0" w:space="0" w:color="auto"/>
        <w:right w:val="none" w:sz="0" w:space="0" w:color="auto"/>
      </w:divBdr>
    </w:div>
    <w:div w:id="1469087641">
      <w:bodyDiv w:val="1"/>
      <w:marLeft w:val="0"/>
      <w:marRight w:val="0"/>
      <w:marTop w:val="0"/>
      <w:marBottom w:val="0"/>
      <w:divBdr>
        <w:top w:val="none" w:sz="0" w:space="0" w:color="auto"/>
        <w:left w:val="none" w:sz="0" w:space="0" w:color="auto"/>
        <w:bottom w:val="none" w:sz="0" w:space="0" w:color="auto"/>
        <w:right w:val="none" w:sz="0" w:space="0" w:color="auto"/>
      </w:divBdr>
    </w:div>
    <w:div w:id="1469281448">
      <w:bodyDiv w:val="1"/>
      <w:marLeft w:val="0"/>
      <w:marRight w:val="0"/>
      <w:marTop w:val="0"/>
      <w:marBottom w:val="0"/>
      <w:divBdr>
        <w:top w:val="none" w:sz="0" w:space="0" w:color="auto"/>
        <w:left w:val="none" w:sz="0" w:space="0" w:color="auto"/>
        <w:bottom w:val="none" w:sz="0" w:space="0" w:color="auto"/>
        <w:right w:val="none" w:sz="0" w:space="0" w:color="auto"/>
      </w:divBdr>
    </w:div>
    <w:div w:id="1469863139">
      <w:bodyDiv w:val="1"/>
      <w:marLeft w:val="0"/>
      <w:marRight w:val="0"/>
      <w:marTop w:val="0"/>
      <w:marBottom w:val="0"/>
      <w:divBdr>
        <w:top w:val="none" w:sz="0" w:space="0" w:color="auto"/>
        <w:left w:val="none" w:sz="0" w:space="0" w:color="auto"/>
        <w:bottom w:val="none" w:sz="0" w:space="0" w:color="auto"/>
        <w:right w:val="none" w:sz="0" w:space="0" w:color="auto"/>
      </w:divBdr>
    </w:div>
    <w:div w:id="1469932829">
      <w:bodyDiv w:val="1"/>
      <w:marLeft w:val="0"/>
      <w:marRight w:val="0"/>
      <w:marTop w:val="0"/>
      <w:marBottom w:val="0"/>
      <w:divBdr>
        <w:top w:val="none" w:sz="0" w:space="0" w:color="auto"/>
        <w:left w:val="none" w:sz="0" w:space="0" w:color="auto"/>
        <w:bottom w:val="none" w:sz="0" w:space="0" w:color="auto"/>
        <w:right w:val="none" w:sz="0" w:space="0" w:color="auto"/>
      </w:divBdr>
    </w:div>
    <w:div w:id="1469976255">
      <w:bodyDiv w:val="1"/>
      <w:marLeft w:val="0"/>
      <w:marRight w:val="0"/>
      <w:marTop w:val="0"/>
      <w:marBottom w:val="0"/>
      <w:divBdr>
        <w:top w:val="none" w:sz="0" w:space="0" w:color="auto"/>
        <w:left w:val="none" w:sz="0" w:space="0" w:color="auto"/>
        <w:bottom w:val="none" w:sz="0" w:space="0" w:color="auto"/>
        <w:right w:val="none" w:sz="0" w:space="0" w:color="auto"/>
      </w:divBdr>
    </w:div>
    <w:div w:id="1470051071">
      <w:bodyDiv w:val="1"/>
      <w:marLeft w:val="0"/>
      <w:marRight w:val="0"/>
      <w:marTop w:val="0"/>
      <w:marBottom w:val="0"/>
      <w:divBdr>
        <w:top w:val="none" w:sz="0" w:space="0" w:color="auto"/>
        <w:left w:val="none" w:sz="0" w:space="0" w:color="auto"/>
        <w:bottom w:val="none" w:sz="0" w:space="0" w:color="auto"/>
        <w:right w:val="none" w:sz="0" w:space="0" w:color="auto"/>
      </w:divBdr>
    </w:div>
    <w:div w:id="1470056470">
      <w:bodyDiv w:val="1"/>
      <w:marLeft w:val="0"/>
      <w:marRight w:val="0"/>
      <w:marTop w:val="0"/>
      <w:marBottom w:val="0"/>
      <w:divBdr>
        <w:top w:val="none" w:sz="0" w:space="0" w:color="auto"/>
        <w:left w:val="none" w:sz="0" w:space="0" w:color="auto"/>
        <w:bottom w:val="none" w:sz="0" w:space="0" w:color="auto"/>
        <w:right w:val="none" w:sz="0" w:space="0" w:color="auto"/>
      </w:divBdr>
    </w:div>
    <w:div w:id="1470130969">
      <w:bodyDiv w:val="1"/>
      <w:marLeft w:val="0"/>
      <w:marRight w:val="0"/>
      <w:marTop w:val="0"/>
      <w:marBottom w:val="0"/>
      <w:divBdr>
        <w:top w:val="none" w:sz="0" w:space="0" w:color="auto"/>
        <w:left w:val="none" w:sz="0" w:space="0" w:color="auto"/>
        <w:bottom w:val="none" w:sz="0" w:space="0" w:color="auto"/>
        <w:right w:val="none" w:sz="0" w:space="0" w:color="auto"/>
      </w:divBdr>
    </w:div>
    <w:div w:id="1470589281">
      <w:bodyDiv w:val="1"/>
      <w:marLeft w:val="0"/>
      <w:marRight w:val="0"/>
      <w:marTop w:val="0"/>
      <w:marBottom w:val="0"/>
      <w:divBdr>
        <w:top w:val="none" w:sz="0" w:space="0" w:color="auto"/>
        <w:left w:val="none" w:sz="0" w:space="0" w:color="auto"/>
        <w:bottom w:val="none" w:sz="0" w:space="0" w:color="auto"/>
        <w:right w:val="none" w:sz="0" w:space="0" w:color="auto"/>
      </w:divBdr>
    </w:div>
    <w:div w:id="1470900076">
      <w:bodyDiv w:val="1"/>
      <w:marLeft w:val="0"/>
      <w:marRight w:val="0"/>
      <w:marTop w:val="0"/>
      <w:marBottom w:val="0"/>
      <w:divBdr>
        <w:top w:val="none" w:sz="0" w:space="0" w:color="auto"/>
        <w:left w:val="none" w:sz="0" w:space="0" w:color="auto"/>
        <w:bottom w:val="none" w:sz="0" w:space="0" w:color="auto"/>
        <w:right w:val="none" w:sz="0" w:space="0" w:color="auto"/>
      </w:divBdr>
    </w:div>
    <w:div w:id="1471021981">
      <w:bodyDiv w:val="1"/>
      <w:marLeft w:val="0"/>
      <w:marRight w:val="0"/>
      <w:marTop w:val="0"/>
      <w:marBottom w:val="0"/>
      <w:divBdr>
        <w:top w:val="none" w:sz="0" w:space="0" w:color="auto"/>
        <w:left w:val="none" w:sz="0" w:space="0" w:color="auto"/>
        <w:bottom w:val="none" w:sz="0" w:space="0" w:color="auto"/>
        <w:right w:val="none" w:sz="0" w:space="0" w:color="auto"/>
      </w:divBdr>
    </w:div>
    <w:div w:id="1471046626">
      <w:bodyDiv w:val="1"/>
      <w:marLeft w:val="0"/>
      <w:marRight w:val="0"/>
      <w:marTop w:val="0"/>
      <w:marBottom w:val="0"/>
      <w:divBdr>
        <w:top w:val="none" w:sz="0" w:space="0" w:color="auto"/>
        <w:left w:val="none" w:sz="0" w:space="0" w:color="auto"/>
        <w:bottom w:val="none" w:sz="0" w:space="0" w:color="auto"/>
        <w:right w:val="none" w:sz="0" w:space="0" w:color="auto"/>
      </w:divBdr>
    </w:div>
    <w:div w:id="1471249093">
      <w:bodyDiv w:val="1"/>
      <w:marLeft w:val="0"/>
      <w:marRight w:val="0"/>
      <w:marTop w:val="0"/>
      <w:marBottom w:val="0"/>
      <w:divBdr>
        <w:top w:val="none" w:sz="0" w:space="0" w:color="auto"/>
        <w:left w:val="none" w:sz="0" w:space="0" w:color="auto"/>
        <w:bottom w:val="none" w:sz="0" w:space="0" w:color="auto"/>
        <w:right w:val="none" w:sz="0" w:space="0" w:color="auto"/>
      </w:divBdr>
    </w:div>
    <w:div w:id="1471290994">
      <w:bodyDiv w:val="1"/>
      <w:marLeft w:val="0"/>
      <w:marRight w:val="0"/>
      <w:marTop w:val="0"/>
      <w:marBottom w:val="0"/>
      <w:divBdr>
        <w:top w:val="none" w:sz="0" w:space="0" w:color="auto"/>
        <w:left w:val="none" w:sz="0" w:space="0" w:color="auto"/>
        <w:bottom w:val="none" w:sz="0" w:space="0" w:color="auto"/>
        <w:right w:val="none" w:sz="0" w:space="0" w:color="auto"/>
      </w:divBdr>
    </w:div>
    <w:div w:id="1472015238">
      <w:bodyDiv w:val="1"/>
      <w:marLeft w:val="0"/>
      <w:marRight w:val="0"/>
      <w:marTop w:val="0"/>
      <w:marBottom w:val="0"/>
      <w:divBdr>
        <w:top w:val="none" w:sz="0" w:space="0" w:color="auto"/>
        <w:left w:val="none" w:sz="0" w:space="0" w:color="auto"/>
        <w:bottom w:val="none" w:sz="0" w:space="0" w:color="auto"/>
        <w:right w:val="none" w:sz="0" w:space="0" w:color="auto"/>
      </w:divBdr>
    </w:div>
    <w:div w:id="1472209089">
      <w:bodyDiv w:val="1"/>
      <w:marLeft w:val="0"/>
      <w:marRight w:val="0"/>
      <w:marTop w:val="0"/>
      <w:marBottom w:val="0"/>
      <w:divBdr>
        <w:top w:val="none" w:sz="0" w:space="0" w:color="auto"/>
        <w:left w:val="none" w:sz="0" w:space="0" w:color="auto"/>
        <w:bottom w:val="none" w:sz="0" w:space="0" w:color="auto"/>
        <w:right w:val="none" w:sz="0" w:space="0" w:color="auto"/>
      </w:divBdr>
    </w:div>
    <w:div w:id="1472475041">
      <w:bodyDiv w:val="1"/>
      <w:marLeft w:val="0"/>
      <w:marRight w:val="0"/>
      <w:marTop w:val="0"/>
      <w:marBottom w:val="0"/>
      <w:divBdr>
        <w:top w:val="none" w:sz="0" w:space="0" w:color="auto"/>
        <w:left w:val="none" w:sz="0" w:space="0" w:color="auto"/>
        <w:bottom w:val="none" w:sz="0" w:space="0" w:color="auto"/>
        <w:right w:val="none" w:sz="0" w:space="0" w:color="auto"/>
      </w:divBdr>
    </w:div>
    <w:div w:id="1472555950">
      <w:bodyDiv w:val="1"/>
      <w:marLeft w:val="0"/>
      <w:marRight w:val="0"/>
      <w:marTop w:val="0"/>
      <w:marBottom w:val="0"/>
      <w:divBdr>
        <w:top w:val="none" w:sz="0" w:space="0" w:color="auto"/>
        <w:left w:val="none" w:sz="0" w:space="0" w:color="auto"/>
        <w:bottom w:val="none" w:sz="0" w:space="0" w:color="auto"/>
        <w:right w:val="none" w:sz="0" w:space="0" w:color="auto"/>
      </w:divBdr>
    </w:div>
    <w:div w:id="1472559923">
      <w:bodyDiv w:val="1"/>
      <w:marLeft w:val="0"/>
      <w:marRight w:val="0"/>
      <w:marTop w:val="0"/>
      <w:marBottom w:val="0"/>
      <w:divBdr>
        <w:top w:val="none" w:sz="0" w:space="0" w:color="auto"/>
        <w:left w:val="none" w:sz="0" w:space="0" w:color="auto"/>
        <w:bottom w:val="none" w:sz="0" w:space="0" w:color="auto"/>
        <w:right w:val="none" w:sz="0" w:space="0" w:color="auto"/>
      </w:divBdr>
    </w:div>
    <w:div w:id="1472863201">
      <w:bodyDiv w:val="1"/>
      <w:marLeft w:val="0"/>
      <w:marRight w:val="0"/>
      <w:marTop w:val="0"/>
      <w:marBottom w:val="0"/>
      <w:divBdr>
        <w:top w:val="none" w:sz="0" w:space="0" w:color="auto"/>
        <w:left w:val="none" w:sz="0" w:space="0" w:color="auto"/>
        <w:bottom w:val="none" w:sz="0" w:space="0" w:color="auto"/>
        <w:right w:val="none" w:sz="0" w:space="0" w:color="auto"/>
      </w:divBdr>
    </w:div>
    <w:div w:id="1473059564">
      <w:bodyDiv w:val="1"/>
      <w:marLeft w:val="0"/>
      <w:marRight w:val="0"/>
      <w:marTop w:val="0"/>
      <w:marBottom w:val="0"/>
      <w:divBdr>
        <w:top w:val="none" w:sz="0" w:space="0" w:color="auto"/>
        <w:left w:val="none" w:sz="0" w:space="0" w:color="auto"/>
        <w:bottom w:val="none" w:sz="0" w:space="0" w:color="auto"/>
        <w:right w:val="none" w:sz="0" w:space="0" w:color="auto"/>
      </w:divBdr>
    </w:div>
    <w:div w:id="1473256490">
      <w:bodyDiv w:val="1"/>
      <w:marLeft w:val="0"/>
      <w:marRight w:val="0"/>
      <w:marTop w:val="0"/>
      <w:marBottom w:val="0"/>
      <w:divBdr>
        <w:top w:val="none" w:sz="0" w:space="0" w:color="auto"/>
        <w:left w:val="none" w:sz="0" w:space="0" w:color="auto"/>
        <w:bottom w:val="none" w:sz="0" w:space="0" w:color="auto"/>
        <w:right w:val="none" w:sz="0" w:space="0" w:color="auto"/>
      </w:divBdr>
    </w:div>
    <w:div w:id="1473517674">
      <w:bodyDiv w:val="1"/>
      <w:marLeft w:val="0"/>
      <w:marRight w:val="0"/>
      <w:marTop w:val="0"/>
      <w:marBottom w:val="0"/>
      <w:divBdr>
        <w:top w:val="none" w:sz="0" w:space="0" w:color="auto"/>
        <w:left w:val="none" w:sz="0" w:space="0" w:color="auto"/>
        <w:bottom w:val="none" w:sz="0" w:space="0" w:color="auto"/>
        <w:right w:val="none" w:sz="0" w:space="0" w:color="auto"/>
      </w:divBdr>
    </w:div>
    <w:div w:id="1474561839">
      <w:bodyDiv w:val="1"/>
      <w:marLeft w:val="0"/>
      <w:marRight w:val="0"/>
      <w:marTop w:val="0"/>
      <w:marBottom w:val="0"/>
      <w:divBdr>
        <w:top w:val="none" w:sz="0" w:space="0" w:color="auto"/>
        <w:left w:val="none" w:sz="0" w:space="0" w:color="auto"/>
        <w:bottom w:val="none" w:sz="0" w:space="0" w:color="auto"/>
        <w:right w:val="none" w:sz="0" w:space="0" w:color="auto"/>
      </w:divBdr>
    </w:div>
    <w:div w:id="1474714646">
      <w:bodyDiv w:val="1"/>
      <w:marLeft w:val="0"/>
      <w:marRight w:val="0"/>
      <w:marTop w:val="0"/>
      <w:marBottom w:val="0"/>
      <w:divBdr>
        <w:top w:val="none" w:sz="0" w:space="0" w:color="auto"/>
        <w:left w:val="none" w:sz="0" w:space="0" w:color="auto"/>
        <w:bottom w:val="none" w:sz="0" w:space="0" w:color="auto"/>
        <w:right w:val="none" w:sz="0" w:space="0" w:color="auto"/>
      </w:divBdr>
    </w:div>
    <w:div w:id="1474829973">
      <w:bodyDiv w:val="1"/>
      <w:marLeft w:val="0"/>
      <w:marRight w:val="0"/>
      <w:marTop w:val="0"/>
      <w:marBottom w:val="0"/>
      <w:divBdr>
        <w:top w:val="none" w:sz="0" w:space="0" w:color="auto"/>
        <w:left w:val="none" w:sz="0" w:space="0" w:color="auto"/>
        <w:bottom w:val="none" w:sz="0" w:space="0" w:color="auto"/>
        <w:right w:val="none" w:sz="0" w:space="0" w:color="auto"/>
      </w:divBdr>
    </w:div>
    <w:div w:id="1474911734">
      <w:bodyDiv w:val="1"/>
      <w:marLeft w:val="0"/>
      <w:marRight w:val="0"/>
      <w:marTop w:val="0"/>
      <w:marBottom w:val="0"/>
      <w:divBdr>
        <w:top w:val="none" w:sz="0" w:space="0" w:color="auto"/>
        <w:left w:val="none" w:sz="0" w:space="0" w:color="auto"/>
        <w:bottom w:val="none" w:sz="0" w:space="0" w:color="auto"/>
        <w:right w:val="none" w:sz="0" w:space="0" w:color="auto"/>
      </w:divBdr>
    </w:div>
    <w:div w:id="1475026611">
      <w:bodyDiv w:val="1"/>
      <w:marLeft w:val="0"/>
      <w:marRight w:val="0"/>
      <w:marTop w:val="0"/>
      <w:marBottom w:val="0"/>
      <w:divBdr>
        <w:top w:val="none" w:sz="0" w:space="0" w:color="auto"/>
        <w:left w:val="none" w:sz="0" w:space="0" w:color="auto"/>
        <w:bottom w:val="none" w:sz="0" w:space="0" w:color="auto"/>
        <w:right w:val="none" w:sz="0" w:space="0" w:color="auto"/>
      </w:divBdr>
    </w:div>
    <w:div w:id="1475294780">
      <w:bodyDiv w:val="1"/>
      <w:marLeft w:val="0"/>
      <w:marRight w:val="0"/>
      <w:marTop w:val="0"/>
      <w:marBottom w:val="0"/>
      <w:divBdr>
        <w:top w:val="none" w:sz="0" w:space="0" w:color="auto"/>
        <w:left w:val="none" w:sz="0" w:space="0" w:color="auto"/>
        <w:bottom w:val="none" w:sz="0" w:space="0" w:color="auto"/>
        <w:right w:val="none" w:sz="0" w:space="0" w:color="auto"/>
      </w:divBdr>
    </w:div>
    <w:div w:id="1475682918">
      <w:bodyDiv w:val="1"/>
      <w:marLeft w:val="0"/>
      <w:marRight w:val="0"/>
      <w:marTop w:val="0"/>
      <w:marBottom w:val="0"/>
      <w:divBdr>
        <w:top w:val="none" w:sz="0" w:space="0" w:color="auto"/>
        <w:left w:val="none" w:sz="0" w:space="0" w:color="auto"/>
        <w:bottom w:val="none" w:sz="0" w:space="0" w:color="auto"/>
        <w:right w:val="none" w:sz="0" w:space="0" w:color="auto"/>
      </w:divBdr>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76339172">
      <w:bodyDiv w:val="1"/>
      <w:marLeft w:val="0"/>
      <w:marRight w:val="0"/>
      <w:marTop w:val="0"/>
      <w:marBottom w:val="0"/>
      <w:divBdr>
        <w:top w:val="none" w:sz="0" w:space="0" w:color="auto"/>
        <w:left w:val="none" w:sz="0" w:space="0" w:color="auto"/>
        <w:bottom w:val="none" w:sz="0" w:space="0" w:color="auto"/>
        <w:right w:val="none" w:sz="0" w:space="0" w:color="auto"/>
      </w:divBdr>
    </w:div>
    <w:div w:id="1476407346">
      <w:bodyDiv w:val="1"/>
      <w:marLeft w:val="0"/>
      <w:marRight w:val="0"/>
      <w:marTop w:val="0"/>
      <w:marBottom w:val="0"/>
      <w:divBdr>
        <w:top w:val="none" w:sz="0" w:space="0" w:color="auto"/>
        <w:left w:val="none" w:sz="0" w:space="0" w:color="auto"/>
        <w:bottom w:val="none" w:sz="0" w:space="0" w:color="auto"/>
        <w:right w:val="none" w:sz="0" w:space="0" w:color="auto"/>
      </w:divBdr>
    </w:div>
    <w:div w:id="1476683881">
      <w:bodyDiv w:val="1"/>
      <w:marLeft w:val="0"/>
      <w:marRight w:val="0"/>
      <w:marTop w:val="0"/>
      <w:marBottom w:val="0"/>
      <w:divBdr>
        <w:top w:val="none" w:sz="0" w:space="0" w:color="auto"/>
        <w:left w:val="none" w:sz="0" w:space="0" w:color="auto"/>
        <w:bottom w:val="none" w:sz="0" w:space="0" w:color="auto"/>
        <w:right w:val="none" w:sz="0" w:space="0" w:color="auto"/>
      </w:divBdr>
    </w:div>
    <w:div w:id="1477647038">
      <w:bodyDiv w:val="1"/>
      <w:marLeft w:val="0"/>
      <w:marRight w:val="0"/>
      <w:marTop w:val="0"/>
      <w:marBottom w:val="0"/>
      <w:divBdr>
        <w:top w:val="none" w:sz="0" w:space="0" w:color="auto"/>
        <w:left w:val="none" w:sz="0" w:space="0" w:color="auto"/>
        <w:bottom w:val="none" w:sz="0" w:space="0" w:color="auto"/>
        <w:right w:val="none" w:sz="0" w:space="0" w:color="auto"/>
      </w:divBdr>
    </w:div>
    <w:div w:id="1478716578">
      <w:bodyDiv w:val="1"/>
      <w:marLeft w:val="0"/>
      <w:marRight w:val="0"/>
      <w:marTop w:val="0"/>
      <w:marBottom w:val="0"/>
      <w:divBdr>
        <w:top w:val="none" w:sz="0" w:space="0" w:color="auto"/>
        <w:left w:val="none" w:sz="0" w:space="0" w:color="auto"/>
        <w:bottom w:val="none" w:sz="0" w:space="0" w:color="auto"/>
        <w:right w:val="none" w:sz="0" w:space="0" w:color="auto"/>
      </w:divBdr>
    </w:div>
    <w:div w:id="1478886636">
      <w:bodyDiv w:val="1"/>
      <w:marLeft w:val="0"/>
      <w:marRight w:val="0"/>
      <w:marTop w:val="0"/>
      <w:marBottom w:val="0"/>
      <w:divBdr>
        <w:top w:val="none" w:sz="0" w:space="0" w:color="auto"/>
        <w:left w:val="none" w:sz="0" w:space="0" w:color="auto"/>
        <w:bottom w:val="none" w:sz="0" w:space="0" w:color="auto"/>
        <w:right w:val="none" w:sz="0" w:space="0" w:color="auto"/>
      </w:divBdr>
    </w:div>
    <w:div w:id="1479374855">
      <w:bodyDiv w:val="1"/>
      <w:marLeft w:val="0"/>
      <w:marRight w:val="0"/>
      <w:marTop w:val="0"/>
      <w:marBottom w:val="0"/>
      <w:divBdr>
        <w:top w:val="none" w:sz="0" w:space="0" w:color="auto"/>
        <w:left w:val="none" w:sz="0" w:space="0" w:color="auto"/>
        <w:bottom w:val="none" w:sz="0" w:space="0" w:color="auto"/>
        <w:right w:val="none" w:sz="0" w:space="0" w:color="auto"/>
      </w:divBdr>
    </w:div>
    <w:div w:id="1479614086">
      <w:bodyDiv w:val="1"/>
      <w:marLeft w:val="0"/>
      <w:marRight w:val="0"/>
      <w:marTop w:val="0"/>
      <w:marBottom w:val="0"/>
      <w:divBdr>
        <w:top w:val="none" w:sz="0" w:space="0" w:color="auto"/>
        <w:left w:val="none" w:sz="0" w:space="0" w:color="auto"/>
        <w:bottom w:val="none" w:sz="0" w:space="0" w:color="auto"/>
        <w:right w:val="none" w:sz="0" w:space="0" w:color="auto"/>
      </w:divBdr>
    </w:div>
    <w:div w:id="1479686538">
      <w:bodyDiv w:val="1"/>
      <w:marLeft w:val="0"/>
      <w:marRight w:val="0"/>
      <w:marTop w:val="0"/>
      <w:marBottom w:val="0"/>
      <w:divBdr>
        <w:top w:val="none" w:sz="0" w:space="0" w:color="auto"/>
        <w:left w:val="none" w:sz="0" w:space="0" w:color="auto"/>
        <w:bottom w:val="none" w:sz="0" w:space="0" w:color="auto"/>
        <w:right w:val="none" w:sz="0" w:space="0" w:color="auto"/>
      </w:divBdr>
    </w:div>
    <w:div w:id="1479687272">
      <w:bodyDiv w:val="1"/>
      <w:marLeft w:val="0"/>
      <w:marRight w:val="0"/>
      <w:marTop w:val="0"/>
      <w:marBottom w:val="0"/>
      <w:divBdr>
        <w:top w:val="none" w:sz="0" w:space="0" w:color="auto"/>
        <w:left w:val="none" w:sz="0" w:space="0" w:color="auto"/>
        <w:bottom w:val="none" w:sz="0" w:space="0" w:color="auto"/>
        <w:right w:val="none" w:sz="0" w:space="0" w:color="auto"/>
      </w:divBdr>
    </w:div>
    <w:div w:id="1479690194">
      <w:bodyDiv w:val="1"/>
      <w:marLeft w:val="0"/>
      <w:marRight w:val="0"/>
      <w:marTop w:val="0"/>
      <w:marBottom w:val="0"/>
      <w:divBdr>
        <w:top w:val="none" w:sz="0" w:space="0" w:color="auto"/>
        <w:left w:val="none" w:sz="0" w:space="0" w:color="auto"/>
        <w:bottom w:val="none" w:sz="0" w:space="0" w:color="auto"/>
        <w:right w:val="none" w:sz="0" w:space="0" w:color="auto"/>
      </w:divBdr>
    </w:div>
    <w:div w:id="1479690499">
      <w:bodyDiv w:val="1"/>
      <w:marLeft w:val="0"/>
      <w:marRight w:val="0"/>
      <w:marTop w:val="0"/>
      <w:marBottom w:val="0"/>
      <w:divBdr>
        <w:top w:val="none" w:sz="0" w:space="0" w:color="auto"/>
        <w:left w:val="none" w:sz="0" w:space="0" w:color="auto"/>
        <w:bottom w:val="none" w:sz="0" w:space="0" w:color="auto"/>
        <w:right w:val="none" w:sz="0" w:space="0" w:color="auto"/>
      </w:divBdr>
    </w:div>
    <w:div w:id="1479955477">
      <w:bodyDiv w:val="1"/>
      <w:marLeft w:val="0"/>
      <w:marRight w:val="0"/>
      <w:marTop w:val="0"/>
      <w:marBottom w:val="0"/>
      <w:divBdr>
        <w:top w:val="none" w:sz="0" w:space="0" w:color="auto"/>
        <w:left w:val="none" w:sz="0" w:space="0" w:color="auto"/>
        <w:bottom w:val="none" w:sz="0" w:space="0" w:color="auto"/>
        <w:right w:val="none" w:sz="0" w:space="0" w:color="auto"/>
      </w:divBdr>
    </w:div>
    <w:div w:id="1480151558">
      <w:bodyDiv w:val="1"/>
      <w:marLeft w:val="0"/>
      <w:marRight w:val="0"/>
      <w:marTop w:val="0"/>
      <w:marBottom w:val="0"/>
      <w:divBdr>
        <w:top w:val="none" w:sz="0" w:space="0" w:color="auto"/>
        <w:left w:val="none" w:sz="0" w:space="0" w:color="auto"/>
        <w:bottom w:val="none" w:sz="0" w:space="0" w:color="auto"/>
        <w:right w:val="none" w:sz="0" w:space="0" w:color="auto"/>
      </w:divBdr>
    </w:div>
    <w:div w:id="1480266500">
      <w:bodyDiv w:val="1"/>
      <w:marLeft w:val="0"/>
      <w:marRight w:val="0"/>
      <w:marTop w:val="0"/>
      <w:marBottom w:val="0"/>
      <w:divBdr>
        <w:top w:val="none" w:sz="0" w:space="0" w:color="auto"/>
        <w:left w:val="none" w:sz="0" w:space="0" w:color="auto"/>
        <w:bottom w:val="none" w:sz="0" w:space="0" w:color="auto"/>
        <w:right w:val="none" w:sz="0" w:space="0" w:color="auto"/>
      </w:divBdr>
    </w:div>
    <w:div w:id="1480419923">
      <w:bodyDiv w:val="1"/>
      <w:marLeft w:val="0"/>
      <w:marRight w:val="0"/>
      <w:marTop w:val="0"/>
      <w:marBottom w:val="0"/>
      <w:divBdr>
        <w:top w:val="none" w:sz="0" w:space="0" w:color="auto"/>
        <w:left w:val="none" w:sz="0" w:space="0" w:color="auto"/>
        <w:bottom w:val="none" w:sz="0" w:space="0" w:color="auto"/>
        <w:right w:val="none" w:sz="0" w:space="0" w:color="auto"/>
      </w:divBdr>
    </w:div>
    <w:div w:id="1480532931">
      <w:bodyDiv w:val="1"/>
      <w:marLeft w:val="0"/>
      <w:marRight w:val="0"/>
      <w:marTop w:val="0"/>
      <w:marBottom w:val="0"/>
      <w:divBdr>
        <w:top w:val="none" w:sz="0" w:space="0" w:color="auto"/>
        <w:left w:val="none" w:sz="0" w:space="0" w:color="auto"/>
        <w:bottom w:val="none" w:sz="0" w:space="0" w:color="auto"/>
        <w:right w:val="none" w:sz="0" w:space="0" w:color="auto"/>
      </w:divBdr>
    </w:div>
    <w:div w:id="1480807389">
      <w:bodyDiv w:val="1"/>
      <w:marLeft w:val="0"/>
      <w:marRight w:val="0"/>
      <w:marTop w:val="0"/>
      <w:marBottom w:val="0"/>
      <w:divBdr>
        <w:top w:val="none" w:sz="0" w:space="0" w:color="auto"/>
        <w:left w:val="none" w:sz="0" w:space="0" w:color="auto"/>
        <w:bottom w:val="none" w:sz="0" w:space="0" w:color="auto"/>
        <w:right w:val="none" w:sz="0" w:space="0" w:color="auto"/>
      </w:divBdr>
    </w:div>
    <w:div w:id="1480919016">
      <w:bodyDiv w:val="1"/>
      <w:marLeft w:val="0"/>
      <w:marRight w:val="0"/>
      <w:marTop w:val="0"/>
      <w:marBottom w:val="0"/>
      <w:divBdr>
        <w:top w:val="none" w:sz="0" w:space="0" w:color="auto"/>
        <w:left w:val="none" w:sz="0" w:space="0" w:color="auto"/>
        <w:bottom w:val="none" w:sz="0" w:space="0" w:color="auto"/>
        <w:right w:val="none" w:sz="0" w:space="0" w:color="auto"/>
      </w:divBdr>
    </w:div>
    <w:div w:id="1480995050">
      <w:bodyDiv w:val="1"/>
      <w:marLeft w:val="0"/>
      <w:marRight w:val="0"/>
      <w:marTop w:val="0"/>
      <w:marBottom w:val="0"/>
      <w:divBdr>
        <w:top w:val="none" w:sz="0" w:space="0" w:color="auto"/>
        <w:left w:val="none" w:sz="0" w:space="0" w:color="auto"/>
        <w:bottom w:val="none" w:sz="0" w:space="0" w:color="auto"/>
        <w:right w:val="none" w:sz="0" w:space="0" w:color="auto"/>
      </w:divBdr>
    </w:div>
    <w:div w:id="1480998095">
      <w:bodyDiv w:val="1"/>
      <w:marLeft w:val="0"/>
      <w:marRight w:val="0"/>
      <w:marTop w:val="0"/>
      <w:marBottom w:val="0"/>
      <w:divBdr>
        <w:top w:val="none" w:sz="0" w:space="0" w:color="auto"/>
        <w:left w:val="none" w:sz="0" w:space="0" w:color="auto"/>
        <w:bottom w:val="none" w:sz="0" w:space="0" w:color="auto"/>
        <w:right w:val="none" w:sz="0" w:space="0" w:color="auto"/>
      </w:divBdr>
    </w:div>
    <w:div w:id="1480999370">
      <w:bodyDiv w:val="1"/>
      <w:marLeft w:val="0"/>
      <w:marRight w:val="0"/>
      <w:marTop w:val="0"/>
      <w:marBottom w:val="0"/>
      <w:divBdr>
        <w:top w:val="none" w:sz="0" w:space="0" w:color="auto"/>
        <w:left w:val="none" w:sz="0" w:space="0" w:color="auto"/>
        <w:bottom w:val="none" w:sz="0" w:space="0" w:color="auto"/>
        <w:right w:val="none" w:sz="0" w:space="0" w:color="auto"/>
      </w:divBdr>
    </w:div>
    <w:div w:id="1482038983">
      <w:bodyDiv w:val="1"/>
      <w:marLeft w:val="0"/>
      <w:marRight w:val="0"/>
      <w:marTop w:val="0"/>
      <w:marBottom w:val="0"/>
      <w:divBdr>
        <w:top w:val="none" w:sz="0" w:space="0" w:color="auto"/>
        <w:left w:val="none" w:sz="0" w:space="0" w:color="auto"/>
        <w:bottom w:val="none" w:sz="0" w:space="0" w:color="auto"/>
        <w:right w:val="none" w:sz="0" w:space="0" w:color="auto"/>
      </w:divBdr>
    </w:div>
    <w:div w:id="1482111752">
      <w:bodyDiv w:val="1"/>
      <w:marLeft w:val="0"/>
      <w:marRight w:val="0"/>
      <w:marTop w:val="0"/>
      <w:marBottom w:val="0"/>
      <w:divBdr>
        <w:top w:val="none" w:sz="0" w:space="0" w:color="auto"/>
        <w:left w:val="none" w:sz="0" w:space="0" w:color="auto"/>
        <w:bottom w:val="none" w:sz="0" w:space="0" w:color="auto"/>
        <w:right w:val="none" w:sz="0" w:space="0" w:color="auto"/>
      </w:divBdr>
    </w:div>
    <w:div w:id="1482229195">
      <w:bodyDiv w:val="1"/>
      <w:marLeft w:val="0"/>
      <w:marRight w:val="0"/>
      <w:marTop w:val="0"/>
      <w:marBottom w:val="0"/>
      <w:divBdr>
        <w:top w:val="none" w:sz="0" w:space="0" w:color="auto"/>
        <w:left w:val="none" w:sz="0" w:space="0" w:color="auto"/>
        <w:bottom w:val="none" w:sz="0" w:space="0" w:color="auto"/>
        <w:right w:val="none" w:sz="0" w:space="0" w:color="auto"/>
      </w:divBdr>
    </w:div>
    <w:div w:id="1482385241">
      <w:bodyDiv w:val="1"/>
      <w:marLeft w:val="0"/>
      <w:marRight w:val="0"/>
      <w:marTop w:val="0"/>
      <w:marBottom w:val="0"/>
      <w:divBdr>
        <w:top w:val="none" w:sz="0" w:space="0" w:color="auto"/>
        <w:left w:val="none" w:sz="0" w:space="0" w:color="auto"/>
        <w:bottom w:val="none" w:sz="0" w:space="0" w:color="auto"/>
        <w:right w:val="none" w:sz="0" w:space="0" w:color="auto"/>
      </w:divBdr>
    </w:div>
    <w:div w:id="1482386823">
      <w:bodyDiv w:val="1"/>
      <w:marLeft w:val="0"/>
      <w:marRight w:val="0"/>
      <w:marTop w:val="0"/>
      <w:marBottom w:val="0"/>
      <w:divBdr>
        <w:top w:val="none" w:sz="0" w:space="0" w:color="auto"/>
        <w:left w:val="none" w:sz="0" w:space="0" w:color="auto"/>
        <w:bottom w:val="none" w:sz="0" w:space="0" w:color="auto"/>
        <w:right w:val="none" w:sz="0" w:space="0" w:color="auto"/>
      </w:divBdr>
    </w:div>
    <w:div w:id="1482501360">
      <w:bodyDiv w:val="1"/>
      <w:marLeft w:val="0"/>
      <w:marRight w:val="0"/>
      <w:marTop w:val="0"/>
      <w:marBottom w:val="0"/>
      <w:divBdr>
        <w:top w:val="none" w:sz="0" w:space="0" w:color="auto"/>
        <w:left w:val="none" w:sz="0" w:space="0" w:color="auto"/>
        <w:bottom w:val="none" w:sz="0" w:space="0" w:color="auto"/>
        <w:right w:val="none" w:sz="0" w:space="0" w:color="auto"/>
      </w:divBdr>
    </w:div>
    <w:div w:id="1482622486">
      <w:bodyDiv w:val="1"/>
      <w:marLeft w:val="0"/>
      <w:marRight w:val="0"/>
      <w:marTop w:val="0"/>
      <w:marBottom w:val="0"/>
      <w:divBdr>
        <w:top w:val="none" w:sz="0" w:space="0" w:color="auto"/>
        <w:left w:val="none" w:sz="0" w:space="0" w:color="auto"/>
        <w:bottom w:val="none" w:sz="0" w:space="0" w:color="auto"/>
        <w:right w:val="none" w:sz="0" w:space="0" w:color="auto"/>
      </w:divBdr>
    </w:div>
    <w:div w:id="1482651783">
      <w:bodyDiv w:val="1"/>
      <w:marLeft w:val="0"/>
      <w:marRight w:val="0"/>
      <w:marTop w:val="0"/>
      <w:marBottom w:val="0"/>
      <w:divBdr>
        <w:top w:val="none" w:sz="0" w:space="0" w:color="auto"/>
        <w:left w:val="none" w:sz="0" w:space="0" w:color="auto"/>
        <w:bottom w:val="none" w:sz="0" w:space="0" w:color="auto"/>
        <w:right w:val="none" w:sz="0" w:space="0" w:color="auto"/>
      </w:divBdr>
    </w:div>
    <w:div w:id="1482699167">
      <w:bodyDiv w:val="1"/>
      <w:marLeft w:val="0"/>
      <w:marRight w:val="0"/>
      <w:marTop w:val="0"/>
      <w:marBottom w:val="0"/>
      <w:divBdr>
        <w:top w:val="none" w:sz="0" w:space="0" w:color="auto"/>
        <w:left w:val="none" w:sz="0" w:space="0" w:color="auto"/>
        <w:bottom w:val="none" w:sz="0" w:space="0" w:color="auto"/>
        <w:right w:val="none" w:sz="0" w:space="0" w:color="auto"/>
      </w:divBdr>
    </w:div>
    <w:div w:id="1482849163">
      <w:bodyDiv w:val="1"/>
      <w:marLeft w:val="0"/>
      <w:marRight w:val="0"/>
      <w:marTop w:val="0"/>
      <w:marBottom w:val="0"/>
      <w:divBdr>
        <w:top w:val="none" w:sz="0" w:space="0" w:color="auto"/>
        <w:left w:val="none" w:sz="0" w:space="0" w:color="auto"/>
        <w:bottom w:val="none" w:sz="0" w:space="0" w:color="auto"/>
        <w:right w:val="none" w:sz="0" w:space="0" w:color="auto"/>
      </w:divBdr>
    </w:div>
    <w:div w:id="1482892791">
      <w:bodyDiv w:val="1"/>
      <w:marLeft w:val="0"/>
      <w:marRight w:val="0"/>
      <w:marTop w:val="0"/>
      <w:marBottom w:val="0"/>
      <w:divBdr>
        <w:top w:val="none" w:sz="0" w:space="0" w:color="auto"/>
        <w:left w:val="none" w:sz="0" w:space="0" w:color="auto"/>
        <w:bottom w:val="none" w:sz="0" w:space="0" w:color="auto"/>
        <w:right w:val="none" w:sz="0" w:space="0" w:color="auto"/>
      </w:divBdr>
    </w:div>
    <w:div w:id="1482964606">
      <w:bodyDiv w:val="1"/>
      <w:marLeft w:val="0"/>
      <w:marRight w:val="0"/>
      <w:marTop w:val="0"/>
      <w:marBottom w:val="0"/>
      <w:divBdr>
        <w:top w:val="none" w:sz="0" w:space="0" w:color="auto"/>
        <w:left w:val="none" w:sz="0" w:space="0" w:color="auto"/>
        <w:bottom w:val="none" w:sz="0" w:space="0" w:color="auto"/>
        <w:right w:val="none" w:sz="0" w:space="0" w:color="auto"/>
      </w:divBdr>
    </w:div>
    <w:div w:id="1483038347">
      <w:bodyDiv w:val="1"/>
      <w:marLeft w:val="0"/>
      <w:marRight w:val="0"/>
      <w:marTop w:val="0"/>
      <w:marBottom w:val="0"/>
      <w:divBdr>
        <w:top w:val="none" w:sz="0" w:space="0" w:color="auto"/>
        <w:left w:val="none" w:sz="0" w:space="0" w:color="auto"/>
        <w:bottom w:val="none" w:sz="0" w:space="0" w:color="auto"/>
        <w:right w:val="none" w:sz="0" w:space="0" w:color="auto"/>
      </w:divBdr>
    </w:div>
    <w:div w:id="1483960913">
      <w:bodyDiv w:val="1"/>
      <w:marLeft w:val="0"/>
      <w:marRight w:val="0"/>
      <w:marTop w:val="0"/>
      <w:marBottom w:val="0"/>
      <w:divBdr>
        <w:top w:val="none" w:sz="0" w:space="0" w:color="auto"/>
        <w:left w:val="none" w:sz="0" w:space="0" w:color="auto"/>
        <w:bottom w:val="none" w:sz="0" w:space="0" w:color="auto"/>
        <w:right w:val="none" w:sz="0" w:space="0" w:color="auto"/>
      </w:divBdr>
    </w:div>
    <w:div w:id="1484276033">
      <w:bodyDiv w:val="1"/>
      <w:marLeft w:val="0"/>
      <w:marRight w:val="0"/>
      <w:marTop w:val="0"/>
      <w:marBottom w:val="0"/>
      <w:divBdr>
        <w:top w:val="none" w:sz="0" w:space="0" w:color="auto"/>
        <w:left w:val="none" w:sz="0" w:space="0" w:color="auto"/>
        <w:bottom w:val="none" w:sz="0" w:space="0" w:color="auto"/>
        <w:right w:val="none" w:sz="0" w:space="0" w:color="auto"/>
      </w:divBdr>
    </w:div>
    <w:div w:id="1484278203">
      <w:bodyDiv w:val="1"/>
      <w:marLeft w:val="0"/>
      <w:marRight w:val="0"/>
      <w:marTop w:val="0"/>
      <w:marBottom w:val="0"/>
      <w:divBdr>
        <w:top w:val="none" w:sz="0" w:space="0" w:color="auto"/>
        <w:left w:val="none" w:sz="0" w:space="0" w:color="auto"/>
        <w:bottom w:val="none" w:sz="0" w:space="0" w:color="auto"/>
        <w:right w:val="none" w:sz="0" w:space="0" w:color="auto"/>
      </w:divBdr>
    </w:div>
    <w:div w:id="1484279099">
      <w:bodyDiv w:val="1"/>
      <w:marLeft w:val="0"/>
      <w:marRight w:val="0"/>
      <w:marTop w:val="0"/>
      <w:marBottom w:val="0"/>
      <w:divBdr>
        <w:top w:val="none" w:sz="0" w:space="0" w:color="auto"/>
        <w:left w:val="none" w:sz="0" w:space="0" w:color="auto"/>
        <w:bottom w:val="none" w:sz="0" w:space="0" w:color="auto"/>
        <w:right w:val="none" w:sz="0" w:space="0" w:color="auto"/>
      </w:divBdr>
    </w:div>
    <w:div w:id="1484590937">
      <w:bodyDiv w:val="1"/>
      <w:marLeft w:val="0"/>
      <w:marRight w:val="0"/>
      <w:marTop w:val="0"/>
      <w:marBottom w:val="0"/>
      <w:divBdr>
        <w:top w:val="none" w:sz="0" w:space="0" w:color="auto"/>
        <w:left w:val="none" w:sz="0" w:space="0" w:color="auto"/>
        <w:bottom w:val="none" w:sz="0" w:space="0" w:color="auto"/>
        <w:right w:val="none" w:sz="0" w:space="0" w:color="auto"/>
      </w:divBdr>
    </w:div>
    <w:div w:id="1484810358">
      <w:bodyDiv w:val="1"/>
      <w:marLeft w:val="0"/>
      <w:marRight w:val="0"/>
      <w:marTop w:val="0"/>
      <w:marBottom w:val="0"/>
      <w:divBdr>
        <w:top w:val="none" w:sz="0" w:space="0" w:color="auto"/>
        <w:left w:val="none" w:sz="0" w:space="0" w:color="auto"/>
        <w:bottom w:val="none" w:sz="0" w:space="0" w:color="auto"/>
        <w:right w:val="none" w:sz="0" w:space="0" w:color="auto"/>
      </w:divBdr>
    </w:div>
    <w:div w:id="1484815678">
      <w:bodyDiv w:val="1"/>
      <w:marLeft w:val="0"/>
      <w:marRight w:val="0"/>
      <w:marTop w:val="0"/>
      <w:marBottom w:val="0"/>
      <w:divBdr>
        <w:top w:val="none" w:sz="0" w:space="0" w:color="auto"/>
        <w:left w:val="none" w:sz="0" w:space="0" w:color="auto"/>
        <w:bottom w:val="none" w:sz="0" w:space="0" w:color="auto"/>
        <w:right w:val="none" w:sz="0" w:space="0" w:color="auto"/>
      </w:divBdr>
    </w:div>
    <w:div w:id="1484855519">
      <w:bodyDiv w:val="1"/>
      <w:marLeft w:val="0"/>
      <w:marRight w:val="0"/>
      <w:marTop w:val="0"/>
      <w:marBottom w:val="0"/>
      <w:divBdr>
        <w:top w:val="none" w:sz="0" w:space="0" w:color="auto"/>
        <w:left w:val="none" w:sz="0" w:space="0" w:color="auto"/>
        <w:bottom w:val="none" w:sz="0" w:space="0" w:color="auto"/>
        <w:right w:val="none" w:sz="0" w:space="0" w:color="auto"/>
      </w:divBdr>
    </w:div>
    <w:div w:id="1485046346">
      <w:bodyDiv w:val="1"/>
      <w:marLeft w:val="0"/>
      <w:marRight w:val="0"/>
      <w:marTop w:val="0"/>
      <w:marBottom w:val="0"/>
      <w:divBdr>
        <w:top w:val="none" w:sz="0" w:space="0" w:color="auto"/>
        <w:left w:val="none" w:sz="0" w:space="0" w:color="auto"/>
        <w:bottom w:val="none" w:sz="0" w:space="0" w:color="auto"/>
        <w:right w:val="none" w:sz="0" w:space="0" w:color="auto"/>
      </w:divBdr>
    </w:div>
    <w:div w:id="1485245978">
      <w:bodyDiv w:val="1"/>
      <w:marLeft w:val="0"/>
      <w:marRight w:val="0"/>
      <w:marTop w:val="0"/>
      <w:marBottom w:val="0"/>
      <w:divBdr>
        <w:top w:val="none" w:sz="0" w:space="0" w:color="auto"/>
        <w:left w:val="none" w:sz="0" w:space="0" w:color="auto"/>
        <w:bottom w:val="none" w:sz="0" w:space="0" w:color="auto"/>
        <w:right w:val="none" w:sz="0" w:space="0" w:color="auto"/>
      </w:divBdr>
    </w:div>
    <w:div w:id="1485273145">
      <w:bodyDiv w:val="1"/>
      <w:marLeft w:val="0"/>
      <w:marRight w:val="0"/>
      <w:marTop w:val="0"/>
      <w:marBottom w:val="0"/>
      <w:divBdr>
        <w:top w:val="none" w:sz="0" w:space="0" w:color="auto"/>
        <w:left w:val="none" w:sz="0" w:space="0" w:color="auto"/>
        <w:bottom w:val="none" w:sz="0" w:space="0" w:color="auto"/>
        <w:right w:val="none" w:sz="0" w:space="0" w:color="auto"/>
      </w:divBdr>
    </w:div>
    <w:div w:id="1485318801">
      <w:bodyDiv w:val="1"/>
      <w:marLeft w:val="0"/>
      <w:marRight w:val="0"/>
      <w:marTop w:val="0"/>
      <w:marBottom w:val="0"/>
      <w:divBdr>
        <w:top w:val="none" w:sz="0" w:space="0" w:color="auto"/>
        <w:left w:val="none" w:sz="0" w:space="0" w:color="auto"/>
        <w:bottom w:val="none" w:sz="0" w:space="0" w:color="auto"/>
        <w:right w:val="none" w:sz="0" w:space="0" w:color="auto"/>
      </w:divBdr>
    </w:div>
    <w:div w:id="1485389309">
      <w:bodyDiv w:val="1"/>
      <w:marLeft w:val="0"/>
      <w:marRight w:val="0"/>
      <w:marTop w:val="0"/>
      <w:marBottom w:val="0"/>
      <w:divBdr>
        <w:top w:val="none" w:sz="0" w:space="0" w:color="auto"/>
        <w:left w:val="none" w:sz="0" w:space="0" w:color="auto"/>
        <w:bottom w:val="none" w:sz="0" w:space="0" w:color="auto"/>
        <w:right w:val="none" w:sz="0" w:space="0" w:color="auto"/>
      </w:divBdr>
    </w:div>
    <w:div w:id="1485850004">
      <w:bodyDiv w:val="1"/>
      <w:marLeft w:val="0"/>
      <w:marRight w:val="0"/>
      <w:marTop w:val="0"/>
      <w:marBottom w:val="0"/>
      <w:divBdr>
        <w:top w:val="none" w:sz="0" w:space="0" w:color="auto"/>
        <w:left w:val="none" w:sz="0" w:space="0" w:color="auto"/>
        <w:bottom w:val="none" w:sz="0" w:space="0" w:color="auto"/>
        <w:right w:val="none" w:sz="0" w:space="0" w:color="auto"/>
      </w:divBdr>
    </w:div>
    <w:div w:id="1485857255">
      <w:bodyDiv w:val="1"/>
      <w:marLeft w:val="0"/>
      <w:marRight w:val="0"/>
      <w:marTop w:val="0"/>
      <w:marBottom w:val="0"/>
      <w:divBdr>
        <w:top w:val="none" w:sz="0" w:space="0" w:color="auto"/>
        <w:left w:val="none" w:sz="0" w:space="0" w:color="auto"/>
        <w:bottom w:val="none" w:sz="0" w:space="0" w:color="auto"/>
        <w:right w:val="none" w:sz="0" w:space="0" w:color="auto"/>
      </w:divBdr>
    </w:div>
    <w:div w:id="1486166703">
      <w:bodyDiv w:val="1"/>
      <w:marLeft w:val="0"/>
      <w:marRight w:val="0"/>
      <w:marTop w:val="0"/>
      <w:marBottom w:val="0"/>
      <w:divBdr>
        <w:top w:val="none" w:sz="0" w:space="0" w:color="auto"/>
        <w:left w:val="none" w:sz="0" w:space="0" w:color="auto"/>
        <w:bottom w:val="none" w:sz="0" w:space="0" w:color="auto"/>
        <w:right w:val="none" w:sz="0" w:space="0" w:color="auto"/>
      </w:divBdr>
    </w:div>
    <w:div w:id="1486166772">
      <w:bodyDiv w:val="1"/>
      <w:marLeft w:val="0"/>
      <w:marRight w:val="0"/>
      <w:marTop w:val="0"/>
      <w:marBottom w:val="0"/>
      <w:divBdr>
        <w:top w:val="none" w:sz="0" w:space="0" w:color="auto"/>
        <w:left w:val="none" w:sz="0" w:space="0" w:color="auto"/>
        <w:bottom w:val="none" w:sz="0" w:space="0" w:color="auto"/>
        <w:right w:val="none" w:sz="0" w:space="0" w:color="auto"/>
      </w:divBdr>
    </w:div>
    <w:div w:id="1486242552">
      <w:bodyDiv w:val="1"/>
      <w:marLeft w:val="0"/>
      <w:marRight w:val="0"/>
      <w:marTop w:val="0"/>
      <w:marBottom w:val="0"/>
      <w:divBdr>
        <w:top w:val="none" w:sz="0" w:space="0" w:color="auto"/>
        <w:left w:val="none" w:sz="0" w:space="0" w:color="auto"/>
        <w:bottom w:val="none" w:sz="0" w:space="0" w:color="auto"/>
        <w:right w:val="none" w:sz="0" w:space="0" w:color="auto"/>
      </w:divBdr>
    </w:div>
    <w:div w:id="1486631871">
      <w:bodyDiv w:val="1"/>
      <w:marLeft w:val="0"/>
      <w:marRight w:val="0"/>
      <w:marTop w:val="0"/>
      <w:marBottom w:val="0"/>
      <w:divBdr>
        <w:top w:val="none" w:sz="0" w:space="0" w:color="auto"/>
        <w:left w:val="none" w:sz="0" w:space="0" w:color="auto"/>
        <w:bottom w:val="none" w:sz="0" w:space="0" w:color="auto"/>
        <w:right w:val="none" w:sz="0" w:space="0" w:color="auto"/>
      </w:divBdr>
    </w:div>
    <w:div w:id="1486815944">
      <w:bodyDiv w:val="1"/>
      <w:marLeft w:val="0"/>
      <w:marRight w:val="0"/>
      <w:marTop w:val="0"/>
      <w:marBottom w:val="0"/>
      <w:divBdr>
        <w:top w:val="none" w:sz="0" w:space="0" w:color="auto"/>
        <w:left w:val="none" w:sz="0" w:space="0" w:color="auto"/>
        <w:bottom w:val="none" w:sz="0" w:space="0" w:color="auto"/>
        <w:right w:val="none" w:sz="0" w:space="0" w:color="auto"/>
      </w:divBdr>
    </w:div>
    <w:div w:id="1487018058">
      <w:bodyDiv w:val="1"/>
      <w:marLeft w:val="0"/>
      <w:marRight w:val="0"/>
      <w:marTop w:val="0"/>
      <w:marBottom w:val="0"/>
      <w:divBdr>
        <w:top w:val="none" w:sz="0" w:space="0" w:color="auto"/>
        <w:left w:val="none" w:sz="0" w:space="0" w:color="auto"/>
        <w:bottom w:val="none" w:sz="0" w:space="0" w:color="auto"/>
        <w:right w:val="none" w:sz="0" w:space="0" w:color="auto"/>
      </w:divBdr>
    </w:div>
    <w:div w:id="1487163231">
      <w:bodyDiv w:val="1"/>
      <w:marLeft w:val="0"/>
      <w:marRight w:val="0"/>
      <w:marTop w:val="0"/>
      <w:marBottom w:val="0"/>
      <w:divBdr>
        <w:top w:val="none" w:sz="0" w:space="0" w:color="auto"/>
        <w:left w:val="none" w:sz="0" w:space="0" w:color="auto"/>
        <w:bottom w:val="none" w:sz="0" w:space="0" w:color="auto"/>
        <w:right w:val="none" w:sz="0" w:space="0" w:color="auto"/>
      </w:divBdr>
    </w:div>
    <w:div w:id="1487669176">
      <w:bodyDiv w:val="1"/>
      <w:marLeft w:val="0"/>
      <w:marRight w:val="0"/>
      <w:marTop w:val="0"/>
      <w:marBottom w:val="0"/>
      <w:divBdr>
        <w:top w:val="none" w:sz="0" w:space="0" w:color="auto"/>
        <w:left w:val="none" w:sz="0" w:space="0" w:color="auto"/>
        <w:bottom w:val="none" w:sz="0" w:space="0" w:color="auto"/>
        <w:right w:val="none" w:sz="0" w:space="0" w:color="auto"/>
      </w:divBdr>
    </w:div>
    <w:div w:id="1487673706">
      <w:bodyDiv w:val="1"/>
      <w:marLeft w:val="0"/>
      <w:marRight w:val="0"/>
      <w:marTop w:val="0"/>
      <w:marBottom w:val="0"/>
      <w:divBdr>
        <w:top w:val="none" w:sz="0" w:space="0" w:color="auto"/>
        <w:left w:val="none" w:sz="0" w:space="0" w:color="auto"/>
        <w:bottom w:val="none" w:sz="0" w:space="0" w:color="auto"/>
        <w:right w:val="none" w:sz="0" w:space="0" w:color="auto"/>
      </w:divBdr>
    </w:div>
    <w:div w:id="1487815852">
      <w:bodyDiv w:val="1"/>
      <w:marLeft w:val="0"/>
      <w:marRight w:val="0"/>
      <w:marTop w:val="0"/>
      <w:marBottom w:val="0"/>
      <w:divBdr>
        <w:top w:val="none" w:sz="0" w:space="0" w:color="auto"/>
        <w:left w:val="none" w:sz="0" w:space="0" w:color="auto"/>
        <w:bottom w:val="none" w:sz="0" w:space="0" w:color="auto"/>
        <w:right w:val="none" w:sz="0" w:space="0" w:color="auto"/>
      </w:divBdr>
    </w:div>
    <w:div w:id="1487891008">
      <w:bodyDiv w:val="1"/>
      <w:marLeft w:val="0"/>
      <w:marRight w:val="0"/>
      <w:marTop w:val="0"/>
      <w:marBottom w:val="0"/>
      <w:divBdr>
        <w:top w:val="none" w:sz="0" w:space="0" w:color="auto"/>
        <w:left w:val="none" w:sz="0" w:space="0" w:color="auto"/>
        <w:bottom w:val="none" w:sz="0" w:space="0" w:color="auto"/>
        <w:right w:val="none" w:sz="0" w:space="0" w:color="auto"/>
      </w:divBdr>
    </w:div>
    <w:div w:id="1487937245">
      <w:bodyDiv w:val="1"/>
      <w:marLeft w:val="0"/>
      <w:marRight w:val="0"/>
      <w:marTop w:val="0"/>
      <w:marBottom w:val="0"/>
      <w:divBdr>
        <w:top w:val="none" w:sz="0" w:space="0" w:color="auto"/>
        <w:left w:val="none" w:sz="0" w:space="0" w:color="auto"/>
        <w:bottom w:val="none" w:sz="0" w:space="0" w:color="auto"/>
        <w:right w:val="none" w:sz="0" w:space="0" w:color="auto"/>
      </w:divBdr>
    </w:div>
    <w:div w:id="1488017986">
      <w:bodyDiv w:val="1"/>
      <w:marLeft w:val="0"/>
      <w:marRight w:val="0"/>
      <w:marTop w:val="0"/>
      <w:marBottom w:val="0"/>
      <w:divBdr>
        <w:top w:val="none" w:sz="0" w:space="0" w:color="auto"/>
        <w:left w:val="none" w:sz="0" w:space="0" w:color="auto"/>
        <w:bottom w:val="none" w:sz="0" w:space="0" w:color="auto"/>
        <w:right w:val="none" w:sz="0" w:space="0" w:color="auto"/>
      </w:divBdr>
    </w:div>
    <w:div w:id="1488400524">
      <w:bodyDiv w:val="1"/>
      <w:marLeft w:val="0"/>
      <w:marRight w:val="0"/>
      <w:marTop w:val="0"/>
      <w:marBottom w:val="0"/>
      <w:divBdr>
        <w:top w:val="none" w:sz="0" w:space="0" w:color="auto"/>
        <w:left w:val="none" w:sz="0" w:space="0" w:color="auto"/>
        <w:bottom w:val="none" w:sz="0" w:space="0" w:color="auto"/>
        <w:right w:val="none" w:sz="0" w:space="0" w:color="auto"/>
      </w:divBdr>
    </w:div>
    <w:div w:id="1488401946">
      <w:bodyDiv w:val="1"/>
      <w:marLeft w:val="0"/>
      <w:marRight w:val="0"/>
      <w:marTop w:val="0"/>
      <w:marBottom w:val="0"/>
      <w:divBdr>
        <w:top w:val="none" w:sz="0" w:space="0" w:color="auto"/>
        <w:left w:val="none" w:sz="0" w:space="0" w:color="auto"/>
        <w:bottom w:val="none" w:sz="0" w:space="0" w:color="auto"/>
        <w:right w:val="none" w:sz="0" w:space="0" w:color="auto"/>
      </w:divBdr>
    </w:div>
    <w:div w:id="1488594193">
      <w:bodyDiv w:val="1"/>
      <w:marLeft w:val="0"/>
      <w:marRight w:val="0"/>
      <w:marTop w:val="0"/>
      <w:marBottom w:val="0"/>
      <w:divBdr>
        <w:top w:val="none" w:sz="0" w:space="0" w:color="auto"/>
        <w:left w:val="none" w:sz="0" w:space="0" w:color="auto"/>
        <w:bottom w:val="none" w:sz="0" w:space="0" w:color="auto"/>
        <w:right w:val="none" w:sz="0" w:space="0" w:color="auto"/>
      </w:divBdr>
    </w:div>
    <w:div w:id="1488666582">
      <w:bodyDiv w:val="1"/>
      <w:marLeft w:val="0"/>
      <w:marRight w:val="0"/>
      <w:marTop w:val="0"/>
      <w:marBottom w:val="0"/>
      <w:divBdr>
        <w:top w:val="none" w:sz="0" w:space="0" w:color="auto"/>
        <w:left w:val="none" w:sz="0" w:space="0" w:color="auto"/>
        <w:bottom w:val="none" w:sz="0" w:space="0" w:color="auto"/>
        <w:right w:val="none" w:sz="0" w:space="0" w:color="auto"/>
      </w:divBdr>
    </w:div>
    <w:div w:id="1488666950">
      <w:bodyDiv w:val="1"/>
      <w:marLeft w:val="0"/>
      <w:marRight w:val="0"/>
      <w:marTop w:val="0"/>
      <w:marBottom w:val="0"/>
      <w:divBdr>
        <w:top w:val="none" w:sz="0" w:space="0" w:color="auto"/>
        <w:left w:val="none" w:sz="0" w:space="0" w:color="auto"/>
        <w:bottom w:val="none" w:sz="0" w:space="0" w:color="auto"/>
        <w:right w:val="none" w:sz="0" w:space="0" w:color="auto"/>
      </w:divBdr>
    </w:div>
    <w:div w:id="1488786473">
      <w:bodyDiv w:val="1"/>
      <w:marLeft w:val="0"/>
      <w:marRight w:val="0"/>
      <w:marTop w:val="0"/>
      <w:marBottom w:val="0"/>
      <w:divBdr>
        <w:top w:val="none" w:sz="0" w:space="0" w:color="auto"/>
        <w:left w:val="none" w:sz="0" w:space="0" w:color="auto"/>
        <w:bottom w:val="none" w:sz="0" w:space="0" w:color="auto"/>
        <w:right w:val="none" w:sz="0" w:space="0" w:color="auto"/>
      </w:divBdr>
    </w:div>
    <w:div w:id="1488790558">
      <w:bodyDiv w:val="1"/>
      <w:marLeft w:val="0"/>
      <w:marRight w:val="0"/>
      <w:marTop w:val="0"/>
      <w:marBottom w:val="0"/>
      <w:divBdr>
        <w:top w:val="none" w:sz="0" w:space="0" w:color="auto"/>
        <w:left w:val="none" w:sz="0" w:space="0" w:color="auto"/>
        <w:bottom w:val="none" w:sz="0" w:space="0" w:color="auto"/>
        <w:right w:val="none" w:sz="0" w:space="0" w:color="auto"/>
      </w:divBdr>
    </w:div>
    <w:div w:id="1488982662">
      <w:bodyDiv w:val="1"/>
      <w:marLeft w:val="0"/>
      <w:marRight w:val="0"/>
      <w:marTop w:val="0"/>
      <w:marBottom w:val="0"/>
      <w:divBdr>
        <w:top w:val="none" w:sz="0" w:space="0" w:color="auto"/>
        <w:left w:val="none" w:sz="0" w:space="0" w:color="auto"/>
        <w:bottom w:val="none" w:sz="0" w:space="0" w:color="auto"/>
        <w:right w:val="none" w:sz="0" w:space="0" w:color="auto"/>
      </w:divBdr>
    </w:div>
    <w:div w:id="1489324160">
      <w:bodyDiv w:val="1"/>
      <w:marLeft w:val="0"/>
      <w:marRight w:val="0"/>
      <w:marTop w:val="0"/>
      <w:marBottom w:val="0"/>
      <w:divBdr>
        <w:top w:val="none" w:sz="0" w:space="0" w:color="auto"/>
        <w:left w:val="none" w:sz="0" w:space="0" w:color="auto"/>
        <w:bottom w:val="none" w:sz="0" w:space="0" w:color="auto"/>
        <w:right w:val="none" w:sz="0" w:space="0" w:color="auto"/>
      </w:divBdr>
    </w:div>
    <w:div w:id="1489786314">
      <w:bodyDiv w:val="1"/>
      <w:marLeft w:val="0"/>
      <w:marRight w:val="0"/>
      <w:marTop w:val="0"/>
      <w:marBottom w:val="0"/>
      <w:divBdr>
        <w:top w:val="none" w:sz="0" w:space="0" w:color="auto"/>
        <w:left w:val="none" w:sz="0" w:space="0" w:color="auto"/>
        <w:bottom w:val="none" w:sz="0" w:space="0" w:color="auto"/>
        <w:right w:val="none" w:sz="0" w:space="0" w:color="auto"/>
      </w:divBdr>
    </w:div>
    <w:div w:id="1489787221">
      <w:bodyDiv w:val="1"/>
      <w:marLeft w:val="0"/>
      <w:marRight w:val="0"/>
      <w:marTop w:val="0"/>
      <w:marBottom w:val="0"/>
      <w:divBdr>
        <w:top w:val="none" w:sz="0" w:space="0" w:color="auto"/>
        <w:left w:val="none" w:sz="0" w:space="0" w:color="auto"/>
        <w:bottom w:val="none" w:sz="0" w:space="0" w:color="auto"/>
        <w:right w:val="none" w:sz="0" w:space="0" w:color="auto"/>
      </w:divBdr>
    </w:div>
    <w:div w:id="1489900257">
      <w:bodyDiv w:val="1"/>
      <w:marLeft w:val="0"/>
      <w:marRight w:val="0"/>
      <w:marTop w:val="0"/>
      <w:marBottom w:val="0"/>
      <w:divBdr>
        <w:top w:val="none" w:sz="0" w:space="0" w:color="auto"/>
        <w:left w:val="none" w:sz="0" w:space="0" w:color="auto"/>
        <w:bottom w:val="none" w:sz="0" w:space="0" w:color="auto"/>
        <w:right w:val="none" w:sz="0" w:space="0" w:color="auto"/>
      </w:divBdr>
    </w:div>
    <w:div w:id="1489975450">
      <w:bodyDiv w:val="1"/>
      <w:marLeft w:val="0"/>
      <w:marRight w:val="0"/>
      <w:marTop w:val="0"/>
      <w:marBottom w:val="0"/>
      <w:divBdr>
        <w:top w:val="none" w:sz="0" w:space="0" w:color="auto"/>
        <w:left w:val="none" w:sz="0" w:space="0" w:color="auto"/>
        <w:bottom w:val="none" w:sz="0" w:space="0" w:color="auto"/>
        <w:right w:val="none" w:sz="0" w:space="0" w:color="auto"/>
      </w:divBdr>
    </w:div>
    <w:div w:id="1489978795">
      <w:bodyDiv w:val="1"/>
      <w:marLeft w:val="0"/>
      <w:marRight w:val="0"/>
      <w:marTop w:val="0"/>
      <w:marBottom w:val="0"/>
      <w:divBdr>
        <w:top w:val="none" w:sz="0" w:space="0" w:color="auto"/>
        <w:left w:val="none" w:sz="0" w:space="0" w:color="auto"/>
        <w:bottom w:val="none" w:sz="0" w:space="0" w:color="auto"/>
        <w:right w:val="none" w:sz="0" w:space="0" w:color="auto"/>
      </w:divBdr>
    </w:div>
    <w:div w:id="1490053793">
      <w:bodyDiv w:val="1"/>
      <w:marLeft w:val="0"/>
      <w:marRight w:val="0"/>
      <w:marTop w:val="0"/>
      <w:marBottom w:val="0"/>
      <w:divBdr>
        <w:top w:val="none" w:sz="0" w:space="0" w:color="auto"/>
        <w:left w:val="none" w:sz="0" w:space="0" w:color="auto"/>
        <w:bottom w:val="none" w:sz="0" w:space="0" w:color="auto"/>
        <w:right w:val="none" w:sz="0" w:space="0" w:color="auto"/>
      </w:divBdr>
    </w:div>
    <w:div w:id="1490056477">
      <w:bodyDiv w:val="1"/>
      <w:marLeft w:val="0"/>
      <w:marRight w:val="0"/>
      <w:marTop w:val="0"/>
      <w:marBottom w:val="0"/>
      <w:divBdr>
        <w:top w:val="none" w:sz="0" w:space="0" w:color="auto"/>
        <w:left w:val="none" w:sz="0" w:space="0" w:color="auto"/>
        <w:bottom w:val="none" w:sz="0" w:space="0" w:color="auto"/>
        <w:right w:val="none" w:sz="0" w:space="0" w:color="auto"/>
      </w:divBdr>
    </w:div>
    <w:div w:id="1490364369">
      <w:bodyDiv w:val="1"/>
      <w:marLeft w:val="0"/>
      <w:marRight w:val="0"/>
      <w:marTop w:val="0"/>
      <w:marBottom w:val="0"/>
      <w:divBdr>
        <w:top w:val="none" w:sz="0" w:space="0" w:color="auto"/>
        <w:left w:val="none" w:sz="0" w:space="0" w:color="auto"/>
        <w:bottom w:val="none" w:sz="0" w:space="0" w:color="auto"/>
        <w:right w:val="none" w:sz="0" w:space="0" w:color="auto"/>
      </w:divBdr>
    </w:div>
    <w:div w:id="1490637425">
      <w:bodyDiv w:val="1"/>
      <w:marLeft w:val="0"/>
      <w:marRight w:val="0"/>
      <w:marTop w:val="0"/>
      <w:marBottom w:val="0"/>
      <w:divBdr>
        <w:top w:val="none" w:sz="0" w:space="0" w:color="auto"/>
        <w:left w:val="none" w:sz="0" w:space="0" w:color="auto"/>
        <w:bottom w:val="none" w:sz="0" w:space="0" w:color="auto"/>
        <w:right w:val="none" w:sz="0" w:space="0" w:color="auto"/>
      </w:divBdr>
    </w:div>
    <w:div w:id="1490754227">
      <w:bodyDiv w:val="1"/>
      <w:marLeft w:val="0"/>
      <w:marRight w:val="0"/>
      <w:marTop w:val="0"/>
      <w:marBottom w:val="0"/>
      <w:divBdr>
        <w:top w:val="none" w:sz="0" w:space="0" w:color="auto"/>
        <w:left w:val="none" w:sz="0" w:space="0" w:color="auto"/>
        <w:bottom w:val="none" w:sz="0" w:space="0" w:color="auto"/>
        <w:right w:val="none" w:sz="0" w:space="0" w:color="auto"/>
      </w:divBdr>
    </w:div>
    <w:div w:id="1491141837">
      <w:bodyDiv w:val="1"/>
      <w:marLeft w:val="0"/>
      <w:marRight w:val="0"/>
      <w:marTop w:val="0"/>
      <w:marBottom w:val="0"/>
      <w:divBdr>
        <w:top w:val="none" w:sz="0" w:space="0" w:color="auto"/>
        <w:left w:val="none" w:sz="0" w:space="0" w:color="auto"/>
        <w:bottom w:val="none" w:sz="0" w:space="0" w:color="auto"/>
        <w:right w:val="none" w:sz="0" w:space="0" w:color="auto"/>
      </w:divBdr>
    </w:div>
    <w:div w:id="1491209332">
      <w:bodyDiv w:val="1"/>
      <w:marLeft w:val="0"/>
      <w:marRight w:val="0"/>
      <w:marTop w:val="0"/>
      <w:marBottom w:val="0"/>
      <w:divBdr>
        <w:top w:val="none" w:sz="0" w:space="0" w:color="auto"/>
        <w:left w:val="none" w:sz="0" w:space="0" w:color="auto"/>
        <w:bottom w:val="none" w:sz="0" w:space="0" w:color="auto"/>
        <w:right w:val="none" w:sz="0" w:space="0" w:color="auto"/>
      </w:divBdr>
    </w:div>
    <w:div w:id="1491556218">
      <w:bodyDiv w:val="1"/>
      <w:marLeft w:val="0"/>
      <w:marRight w:val="0"/>
      <w:marTop w:val="0"/>
      <w:marBottom w:val="0"/>
      <w:divBdr>
        <w:top w:val="none" w:sz="0" w:space="0" w:color="auto"/>
        <w:left w:val="none" w:sz="0" w:space="0" w:color="auto"/>
        <w:bottom w:val="none" w:sz="0" w:space="0" w:color="auto"/>
        <w:right w:val="none" w:sz="0" w:space="0" w:color="auto"/>
      </w:divBdr>
    </w:div>
    <w:div w:id="1492134651">
      <w:bodyDiv w:val="1"/>
      <w:marLeft w:val="0"/>
      <w:marRight w:val="0"/>
      <w:marTop w:val="0"/>
      <w:marBottom w:val="0"/>
      <w:divBdr>
        <w:top w:val="none" w:sz="0" w:space="0" w:color="auto"/>
        <w:left w:val="none" w:sz="0" w:space="0" w:color="auto"/>
        <w:bottom w:val="none" w:sz="0" w:space="0" w:color="auto"/>
        <w:right w:val="none" w:sz="0" w:space="0" w:color="auto"/>
      </w:divBdr>
    </w:div>
    <w:div w:id="1492260774">
      <w:bodyDiv w:val="1"/>
      <w:marLeft w:val="0"/>
      <w:marRight w:val="0"/>
      <w:marTop w:val="0"/>
      <w:marBottom w:val="0"/>
      <w:divBdr>
        <w:top w:val="none" w:sz="0" w:space="0" w:color="auto"/>
        <w:left w:val="none" w:sz="0" w:space="0" w:color="auto"/>
        <w:bottom w:val="none" w:sz="0" w:space="0" w:color="auto"/>
        <w:right w:val="none" w:sz="0" w:space="0" w:color="auto"/>
      </w:divBdr>
    </w:div>
    <w:div w:id="1492671000">
      <w:bodyDiv w:val="1"/>
      <w:marLeft w:val="0"/>
      <w:marRight w:val="0"/>
      <w:marTop w:val="0"/>
      <w:marBottom w:val="0"/>
      <w:divBdr>
        <w:top w:val="none" w:sz="0" w:space="0" w:color="auto"/>
        <w:left w:val="none" w:sz="0" w:space="0" w:color="auto"/>
        <w:bottom w:val="none" w:sz="0" w:space="0" w:color="auto"/>
        <w:right w:val="none" w:sz="0" w:space="0" w:color="auto"/>
      </w:divBdr>
    </w:div>
    <w:div w:id="1492713846">
      <w:bodyDiv w:val="1"/>
      <w:marLeft w:val="0"/>
      <w:marRight w:val="0"/>
      <w:marTop w:val="0"/>
      <w:marBottom w:val="0"/>
      <w:divBdr>
        <w:top w:val="none" w:sz="0" w:space="0" w:color="auto"/>
        <w:left w:val="none" w:sz="0" w:space="0" w:color="auto"/>
        <w:bottom w:val="none" w:sz="0" w:space="0" w:color="auto"/>
        <w:right w:val="none" w:sz="0" w:space="0" w:color="auto"/>
      </w:divBdr>
    </w:div>
    <w:div w:id="1492796427">
      <w:bodyDiv w:val="1"/>
      <w:marLeft w:val="0"/>
      <w:marRight w:val="0"/>
      <w:marTop w:val="0"/>
      <w:marBottom w:val="0"/>
      <w:divBdr>
        <w:top w:val="none" w:sz="0" w:space="0" w:color="auto"/>
        <w:left w:val="none" w:sz="0" w:space="0" w:color="auto"/>
        <w:bottom w:val="none" w:sz="0" w:space="0" w:color="auto"/>
        <w:right w:val="none" w:sz="0" w:space="0" w:color="auto"/>
      </w:divBdr>
    </w:div>
    <w:div w:id="1492796928">
      <w:bodyDiv w:val="1"/>
      <w:marLeft w:val="0"/>
      <w:marRight w:val="0"/>
      <w:marTop w:val="0"/>
      <w:marBottom w:val="0"/>
      <w:divBdr>
        <w:top w:val="none" w:sz="0" w:space="0" w:color="auto"/>
        <w:left w:val="none" w:sz="0" w:space="0" w:color="auto"/>
        <w:bottom w:val="none" w:sz="0" w:space="0" w:color="auto"/>
        <w:right w:val="none" w:sz="0" w:space="0" w:color="auto"/>
      </w:divBdr>
    </w:div>
    <w:div w:id="1493254828">
      <w:bodyDiv w:val="1"/>
      <w:marLeft w:val="0"/>
      <w:marRight w:val="0"/>
      <w:marTop w:val="0"/>
      <w:marBottom w:val="0"/>
      <w:divBdr>
        <w:top w:val="none" w:sz="0" w:space="0" w:color="auto"/>
        <w:left w:val="none" w:sz="0" w:space="0" w:color="auto"/>
        <w:bottom w:val="none" w:sz="0" w:space="0" w:color="auto"/>
        <w:right w:val="none" w:sz="0" w:space="0" w:color="auto"/>
      </w:divBdr>
    </w:div>
    <w:div w:id="1493375486">
      <w:bodyDiv w:val="1"/>
      <w:marLeft w:val="0"/>
      <w:marRight w:val="0"/>
      <w:marTop w:val="0"/>
      <w:marBottom w:val="0"/>
      <w:divBdr>
        <w:top w:val="none" w:sz="0" w:space="0" w:color="auto"/>
        <w:left w:val="none" w:sz="0" w:space="0" w:color="auto"/>
        <w:bottom w:val="none" w:sz="0" w:space="0" w:color="auto"/>
        <w:right w:val="none" w:sz="0" w:space="0" w:color="auto"/>
      </w:divBdr>
    </w:div>
    <w:div w:id="1493445780">
      <w:bodyDiv w:val="1"/>
      <w:marLeft w:val="0"/>
      <w:marRight w:val="0"/>
      <w:marTop w:val="0"/>
      <w:marBottom w:val="0"/>
      <w:divBdr>
        <w:top w:val="none" w:sz="0" w:space="0" w:color="auto"/>
        <w:left w:val="none" w:sz="0" w:space="0" w:color="auto"/>
        <w:bottom w:val="none" w:sz="0" w:space="0" w:color="auto"/>
        <w:right w:val="none" w:sz="0" w:space="0" w:color="auto"/>
      </w:divBdr>
    </w:div>
    <w:div w:id="1493448539">
      <w:bodyDiv w:val="1"/>
      <w:marLeft w:val="0"/>
      <w:marRight w:val="0"/>
      <w:marTop w:val="0"/>
      <w:marBottom w:val="0"/>
      <w:divBdr>
        <w:top w:val="none" w:sz="0" w:space="0" w:color="auto"/>
        <w:left w:val="none" w:sz="0" w:space="0" w:color="auto"/>
        <w:bottom w:val="none" w:sz="0" w:space="0" w:color="auto"/>
        <w:right w:val="none" w:sz="0" w:space="0" w:color="auto"/>
      </w:divBdr>
    </w:div>
    <w:div w:id="1493528626">
      <w:bodyDiv w:val="1"/>
      <w:marLeft w:val="0"/>
      <w:marRight w:val="0"/>
      <w:marTop w:val="0"/>
      <w:marBottom w:val="0"/>
      <w:divBdr>
        <w:top w:val="none" w:sz="0" w:space="0" w:color="auto"/>
        <w:left w:val="none" w:sz="0" w:space="0" w:color="auto"/>
        <w:bottom w:val="none" w:sz="0" w:space="0" w:color="auto"/>
        <w:right w:val="none" w:sz="0" w:space="0" w:color="auto"/>
      </w:divBdr>
    </w:div>
    <w:div w:id="1493910394">
      <w:bodyDiv w:val="1"/>
      <w:marLeft w:val="0"/>
      <w:marRight w:val="0"/>
      <w:marTop w:val="0"/>
      <w:marBottom w:val="0"/>
      <w:divBdr>
        <w:top w:val="none" w:sz="0" w:space="0" w:color="auto"/>
        <w:left w:val="none" w:sz="0" w:space="0" w:color="auto"/>
        <w:bottom w:val="none" w:sz="0" w:space="0" w:color="auto"/>
        <w:right w:val="none" w:sz="0" w:space="0" w:color="auto"/>
      </w:divBdr>
    </w:div>
    <w:div w:id="1494101029">
      <w:bodyDiv w:val="1"/>
      <w:marLeft w:val="0"/>
      <w:marRight w:val="0"/>
      <w:marTop w:val="0"/>
      <w:marBottom w:val="0"/>
      <w:divBdr>
        <w:top w:val="none" w:sz="0" w:space="0" w:color="auto"/>
        <w:left w:val="none" w:sz="0" w:space="0" w:color="auto"/>
        <w:bottom w:val="none" w:sz="0" w:space="0" w:color="auto"/>
        <w:right w:val="none" w:sz="0" w:space="0" w:color="auto"/>
      </w:divBdr>
    </w:div>
    <w:div w:id="1494178869">
      <w:bodyDiv w:val="1"/>
      <w:marLeft w:val="0"/>
      <w:marRight w:val="0"/>
      <w:marTop w:val="0"/>
      <w:marBottom w:val="0"/>
      <w:divBdr>
        <w:top w:val="none" w:sz="0" w:space="0" w:color="auto"/>
        <w:left w:val="none" w:sz="0" w:space="0" w:color="auto"/>
        <w:bottom w:val="none" w:sz="0" w:space="0" w:color="auto"/>
        <w:right w:val="none" w:sz="0" w:space="0" w:color="auto"/>
      </w:divBdr>
    </w:div>
    <w:div w:id="1494375002">
      <w:bodyDiv w:val="1"/>
      <w:marLeft w:val="0"/>
      <w:marRight w:val="0"/>
      <w:marTop w:val="0"/>
      <w:marBottom w:val="0"/>
      <w:divBdr>
        <w:top w:val="none" w:sz="0" w:space="0" w:color="auto"/>
        <w:left w:val="none" w:sz="0" w:space="0" w:color="auto"/>
        <w:bottom w:val="none" w:sz="0" w:space="0" w:color="auto"/>
        <w:right w:val="none" w:sz="0" w:space="0" w:color="auto"/>
      </w:divBdr>
    </w:div>
    <w:div w:id="1494565485">
      <w:bodyDiv w:val="1"/>
      <w:marLeft w:val="0"/>
      <w:marRight w:val="0"/>
      <w:marTop w:val="0"/>
      <w:marBottom w:val="0"/>
      <w:divBdr>
        <w:top w:val="none" w:sz="0" w:space="0" w:color="auto"/>
        <w:left w:val="none" w:sz="0" w:space="0" w:color="auto"/>
        <w:bottom w:val="none" w:sz="0" w:space="0" w:color="auto"/>
        <w:right w:val="none" w:sz="0" w:space="0" w:color="auto"/>
      </w:divBdr>
    </w:div>
    <w:div w:id="1494566424">
      <w:bodyDiv w:val="1"/>
      <w:marLeft w:val="0"/>
      <w:marRight w:val="0"/>
      <w:marTop w:val="0"/>
      <w:marBottom w:val="0"/>
      <w:divBdr>
        <w:top w:val="none" w:sz="0" w:space="0" w:color="auto"/>
        <w:left w:val="none" w:sz="0" w:space="0" w:color="auto"/>
        <w:bottom w:val="none" w:sz="0" w:space="0" w:color="auto"/>
        <w:right w:val="none" w:sz="0" w:space="0" w:color="auto"/>
      </w:divBdr>
    </w:div>
    <w:div w:id="1494570263">
      <w:bodyDiv w:val="1"/>
      <w:marLeft w:val="0"/>
      <w:marRight w:val="0"/>
      <w:marTop w:val="0"/>
      <w:marBottom w:val="0"/>
      <w:divBdr>
        <w:top w:val="none" w:sz="0" w:space="0" w:color="auto"/>
        <w:left w:val="none" w:sz="0" w:space="0" w:color="auto"/>
        <w:bottom w:val="none" w:sz="0" w:space="0" w:color="auto"/>
        <w:right w:val="none" w:sz="0" w:space="0" w:color="auto"/>
      </w:divBdr>
    </w:div>
    <w:div w:id="1494644902">
      <w:bodyDiv w:val="1"/>
      <w:marLeft w:val="0"/>
      <w:marRight w:val="0"/>
      <w:marTop w:val="0"/>
      <w:marBottom w:val="0"/>
      <w:divBdr>
        <w:top w:val="none" w:sz="0" w:space="0" w:color="auto"/>
        <w:left w:val="none" w:sz="0" w:space="0" w:color="auto"/>
        <w:bottom w:val="none" w:sz="0" w:space="0" w:color="auto"/>
        <w:right w:val="none" w:sz="0" w:space="0" w:color="auto"/>
      </w:divBdr>
    </w:div>
    <w:div w:id="1494685748">
      <w:bodyDiv w:val="1"/>
      <w:marLeft w:val="0"/>
      <w:marRight w:val="0"/>
      <w:marTop w:val="0"/>
      <w:marBottom w:val="0"/>
      <w:divBdr>
        <w:top w:val="none" w:sz="0" w:space="0" w:color="auto"/>
        <w:left w:val="none" w:sz="0" w:space="0" w:color="auto"/>
        <w:bottom w:val="none" w:sz="0" w:space="0" w:color="auto"/>
        <w:right w:val="none" w:sz="0" w:space="0" w:color="auto"/>
      </w:divBdr>
    </w:div>
    <w:div w:id="1494686091">
      <w:bodyDiv w:val="1"/>
      <w:marLeft w:val="0"/>
      <w:marRight w:val="0"/>
      <w:marTop w:val="0"/>
      <w:marBottom w:val="0"/>
      <w:divBdr>
        <w:top w:val="none" w:sz="0" w:space="0" w:color="auto"/>
        <w:left w:val="none" w:sz="0" w:space="0" w:color="auto"/>
        <w:bottom w:val="none" w:sz="0" w:space="0" w:color="auto"/>
        <w:right w:val="none" w:sz="0" w:space="0" w:color="auto"/>
      </w:divBdr>
    </w:div>
    <w:div w:id="1495073192">
      <w:bodyDiv w:val="1"/>
      <w:marLeft w:val="0"/>
      <w:marRight w:val="0"/>
      <w:marTop w:val="0"/>
      <w:marBottom w:val="0"/>
      <w:divBdr>
        <w:top w:val="none" w:sz="0" w:space="0" w:color="auto"/>
        <w:left w:val="none" w:sz="0" w:space="0" w:color="auto"/>
        <w:bottom w:val="none" w:sz="0" w:space="0" w:color="auto"/>
        <w:right w:val="none" w:sz="0" w:space="0" w:color="auto"/>
      </w:divBdr>
    </w:div>
    <w:div w:id="1495217884">
      <w:bodyDiv w:val="1"/>
      <w:marLeft w:val="0"/>
      <w:marRight w:val="0"/>
      <w:marTop w:val="0"/>
      <w:marBottom w:val="0"/>
      <w:divBdr>
        <w:top w:val="none" w:sz="0" w:space="0" w:color="auto"/>
        <w:left w:val="none" w:sz="0" w:space="0" w:color="auto"/>
        <w:bottom w:val="none" w:sz="0" w:space="0" w:color="auto"/>
        <w:right w:val="none" w:sz="0" w:space="0" w:color="auto"/>
      </w:divBdr>
    </w:div>
    <w:div w:id="1495220264">
      <w:bodyDiv w:val="1"/>
      <w:marLeft w:val="0"/>
      <w:marRight w:val="0"/>
      <w:marTop w:val="0"/>
      <w:marBottom w:val="0"/>
      <w:divBdr>
        <w:top w:val="none" w:sz="0" w:space="0" w:color="auto"/>
        <w:left w:val="none" w:sz="0" w:space="0" w:color="auto"/>
        <w:bottom w:val="none" w:sz="0" w:space="0" w:color="auto"/>
        <w:right w:val="none" w:sz="0" w:space="0" w:color="auto"/>
      </w:divBdr>
    </w:div>
    <w:div w:id="1495367126">
      <w:bodyDiv w:val="1"/>
      <w:marLeft w:val="0"/>
      <w:marRight w:val="0"/>
      <w:marTop w:val="0"/>
      <w:marBottom w:val="0"/>
      <w:divBdr>
        <w:top w:val="none" w:sz="0" w:space="0" w:color="auto"/>
        <w:left w:val="none" w:sz="0" w:space="0" w:color="auto"/>
        <w:bottom w:val="none" w:sz="0" w:space="0" w:color="auto"/>
        <w:right w:val="none" w:sz="0" w:space="0" w:color="auto"/>
      </w:divBdr>
    </w:div>
    <w:div w:id="1495680153">
      <w:bodyDiv w:val="1"/>
      <w:marLeft w:val="0"/>
      <w:marRight w:val="0"/>
      <w:marTop w:val="0"/>
      <w:marBottom w:val="0"/>
      <w:divBdr>
        <w:top w:val="none" w:sz="0" w:space="0" w:color="auto"/>
        <w:left w:val="none" w:sz="0" w:space="0" w:color="auto"/>
        <w:bottom w:val="none" w:sz="0" w:space="0" w:color="auto"/>
        <w:right w:val="none" w:sz="0" w:space="0" w:color="auto"/>
      </w:divBdr>
    </w:div>
    <w:div w:id="1495798737">
      <w:bodyDiv w:val="1"/>
      <w:marLeft w:val="0"/>
      <w:marRight w:val="0"/>
      <w:marTop w:val="0"/>
      <w:marBottom w:val="0"/>
      <w:divBdr>
        <w:top w:val="none" w:sz="0" w:space="0" w:color="auto"/>
        <w:left w:val="none" w:sz="0" w:space="0" w:color="auto"/>
        <w:bottom w:val="none" w:sz="0" w:space="0" w:color="auto"/>
        <w:right w:val="none" w:sz="0" w:space="0" w:color="auto"/>
      </w:divBdr>
    </w:div>
    <w:div w:id="1495874230">
      <w:bodyDiv w:val="1"/>
      <w:marLeft w:val="0"/>
      <w:marRight w:val="0"/>
      <w:marTop w:val="0"/>
      <w:marBottom w:val="0"/>
      <w:divBdr>
        <w:top w:val="none" w:sz="0" w:space="0" w:color="auto"/>
        <w:left w:val="none" w:sz="0" w:space="0" w:color="auto"/>
        <w:bottom w:val="none" w:sz="0" w:space="0" w:color="auto"/>
        <w:right w:val="none" w:sz="0" w:space="0" w:color="auto"/>
      </w:divBdr>
    </w:div>
    <w:div w:id="1495875418">
      <w:bodyDiv w:val="1"/>
      <w:marLeft w:val="0"/>
      <w:marRight w:val="0"/>
      <w:marTop w:val="0"/>
      <w:marBottom w:val="0"/>
      <w:divBdr>
        <w:top w:val="none" w:sz="0" w:space="0" w:color="auto"/>
        <w:left w:val="none" w:sz="0" w:space="0" w:color="auto"/>
        <w:bottom w:val="none" w:sz="0" w:space="0" w:color="auto"/>
        <w:right w:val="none" w:sz="0" w:space="0" w:color="auto"/>
      </w:divBdr>
    </w:div>
    <w:div w:id="1496410582">
      <w:bodyDiv w:val="1"/>
      <w:marLeft w:val="0"/>
      <w:marRight w:val="0"/>
      <w:marTop w:val="0"/>
      <w:marBottom w:val="0"/>
      <w:divBdr>
        <w:top w:val="none" w:sz="0" w:space="0" w:color="auto"/>
        <w:left w:val="none" w:sz="0" w:space="0" w:color="auto"/>
        <w:bottom w:val="none" w:sz="0" w:space="0" w:color="auto"/>
        <w:right w:val="none" w:sz="0" w:space="0" w:color="auto"/>
      </w:divBdr>
    </w:div>
    <w:div w:id="1496454028">
      <w:bodyDiv w:val="1"/>
      <w:marLeft w:val="0"/>
      <w:marRight w:val="0"/>
      <w:marTop w:val="0"/>
      <w:marBottom w:val="0"/>
      <w:divBdr>
        <w:top w:val="none" w:sz="0" w:space="0" w:color="auto"/>
        <w:left w:val="none" w:sz="0" w:space="0" w:color="auto"/>
        <w:bottom w:val="none" w:sz="0" w:space="0" w:color="auto"/>
        <w:right w:val="none" w:sz="0" w:space="0" w:color="auto"/>
      </w:divBdr>
    </w:div>
    <w:div w:id="1496531283">
      <w:bodyDiv w:val="1"/>
      <w:marLeft w:val="0"/>
      <w:marRight w:val="0"/>
      <w:marTop w:val="0"/>
      <w:marBottom w:val="0"/>
      <w:divBdr>
        <w:top w:val="none" w:sz="0" w:space="0" w:color="auto"/>
        <w:left w:val="none" w:sz="0" w:space="0" w:color="auto"/>
        <w:bottom w:val="none" w:sz="0" w:space="0" w:color="auto"/>
        <w:right w:val="none" w:sz="0" w:space="0" w:color="auto"/>
      </w:divBdr>
    </w:div>
    <w:div w:id="1496533895">
      <w:bodyDiv w:val="1"/>
      <w:marLeft w:val="0"/>
      <w:marRight w:val="0"/>
      <w:marTop w:val="0"/>
      <w:marBottom w:val="0"/>
      <w:divBdr>
        <w:top w:val="none" w:sz="0" w:space="0" w:color="auto"/>
        <w:left w:val="none" w:sz="0" w:space="0" w:color="auto"/>
        <w:bottom w:val="none" w:sz="0" w:space="0" w:color="auto"/>
        <w:right w:val="none" w:sz="0" w:space="0" w:color="auto"/>
      </w:divBdr>
    </w:div>
    <w:div w:id="1496648863">
      <w:bodyDiv w:val="1"/>
      <w:marLeft w:val="0"/>
      <w:marRight w:val="0"/>
      <w:marTop w:val="0"/>
      <w:marBottom w:val="0"/>
      <w:divBdr>
        <w:top w:val="none" w:sz="0" w:space="0" w:color="auto"/>
        <w:left w:val="none" w:sz="0" w:space="0" w:color="auto"/>
        <w:bottom w:val="none" w:sz="0" w:space="0" w:color="auto"/>
        <w:right w:val="none" w:sz="0" w:space="0" w:color="auto"/>
      </w:divBdr>
    </w:div>
    <w:div w:id="14966510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497069171">
      <w:bodyDiv w:val="1"/>
      <w:marLeft w:val="0"/>
      <w:marRight w:val="0"/>
      <w:marTop w:val="0"/>
      <w:marBottom w:val="0"/>
      <w:divBdr>
        <w:top w:val="none" w:sz="0" w:space="0" w:color="auto"/>
        <w:left w:val="none" w:sz="0" w:space="0" w:color="auto"/>
        <w:bottom w:val="none" w:sz="0" w:space="0" w:color="auto"/>
        <w:right w:val="none" w:sz="0" w:space="0" w:color="auto"/>
      </w:divBdr>
    </w:div>
    <w:div w:id="1497069975">
      <w:bodyDiv w:val="1"/>
      <w:marLeft w:val="0"/>
      <w:marRight w:val="0"/>
      <w:marTop w:val="0"/>
      <w:marBottom w:val="0"/>
      <w:divBdr>
        <w:top w:val="none" w:sz="0" w:space="0" w:color="auto"/>
        <w:left w:val="none" w:sz="0" w:space="0" w:color="auto"/>
        <w:bottom w:val="none" w:sz="0" w:space="0" w:color="auto"/>
        <w:right w:val="none" w:sz="0" w:space="0" w:color="auto"/>
      </w:divBdr>
    </w:div>
    <w:div w:id="1497725841">
      <w:bodyDiv w:val="1"/>
      <w:marLeft w:val="0"/>
      <w:marRight w:val="0"/>
      <w:marTop w:val="0"/>
      <w:marBottom w:val="0"/>
      <w:divBdr>
        <w:top w:val="none" w:sz="0" w:space="0" w:color="auto"/>
        <w:left w:val="none" w:sz="0" w:space="0" w:color="auto"/>
        <w:bottom w:val="none" w:sz="0" w:space="0" w:color="auto"/>
        <w:right w:val="none" w:sz="0" w:space="0" w:color="auto"/>
      </w:divBdr>
    </w:div>
    <w:div w:id="1497918122">
      <w:bodyDiv w:val="1"/>
      <w:marLeft w:val="0"/>
      <w:marRight w:val="0"/>
      <w:marTop w:val="0"/>
      <w:marBottom w:val="0"/>
      <w:divBdr>
        <w:top w:val="none" w:sz="0" w:space="0" w:color="auto"/>
        <w:left w:val="none" w:sz="0" w:space="0" w:color="auto"/>
        <w:bottom w:val="none" w:sz="0" w:space="0" w:color="auto"/>
        <w:right w:val="none" w:sz="0" w:space="0" w:color="auto"/>
      </w:divBdr>
    </w:div>
    <w:div w:id="1497919488">
      <w:bodyDiv w:val="1"/>
      <w:marLeft w:val="0"/>
      <w:marRight w:val="0"/>
      <w:marTop w:val="0"/>
      <w:marBottom w:val="0"/>
      <w:divBdr>
        <w:top w:val="none" w:sz="0" w:space="0" w:color="auto"/>
        <w:left w:val="none" w:sz="0" w:space="0" w:color="auto"/>
        <w:bottom w:val="none" w:sz="0" w:space="0" w:color="auto"/>
        <w:right w:val="none" w:sz="0" w:space="0" w:color="auto"/>
      </w:divBdr>
    </w:div>
    <w:div w:id="1498109725">
      <w:bodyDiv w:val="1"/>
      <w:marLeft w:val="0"/>
      <w:marRight w:val="0"/>
      <w:marTop w:val="0"/>
      <w:marBottom w:val="0"/>
      <w:divBdr>
        <w:top w:val="none" w:sz="0" w:space="0" w:color="auto"/>
        <w:left w:val="none" w:sz="0" w:space="0" w:color="auto"/>
        <w:bottom w:val="none" w:sz="0" w:space="0" w:color="auto"/>
        <w:right w:val="none" w:sz="0" w:space="0" w:color="auto"/>
      </w:divBdr>
    </w:div>
    <w:div w:id="1498232091">
      <w:bodyDiv w:val="1"/>
      <w:marLeft w:val="0"/>
      <w:marRight w:val="0"/>
      <w:marTop w:val="0"/>
      <w:marBottom w:val="0"/>
      <w:divBdr>
        <w:top w:val="none" w:sz="0" w:space="0" w:color="auto"/>
        <w:left w:val="none" w:sz="0" w:space="0" w:color="auto"/>
        <w:bottom w:val="none" w:sz="0" w:space="0" w:color="auto"/>
        <w:right w:val="none" w:sz="0" w:space="0" w:color="auto"/>
      </w:divBdr>
    </w:div>
    <w:div w:id="1498300839">
      <w:bodyDiv w:val="1"/>
      <w:marLeft w:val="0"/>
      <w:marRight w:val="0"/>
      <w:marTop w:val="0"/>
      <w:marBottom w:val="0"/>
      <w:divBdr>
        <w:top w:val="none" w:sz="0" w:space="0" w:color="auto"/>
        <w:left w:val="none" w:sz="0" w:space="0" w:color="auto"/>
        <w:bottom w:val="none" w:sz="0" w:space="0" w:color="auto"/>
        <w:right w:val="none" w:sz="0" w:space="0" w:color="auto"/>
      </w:divBdr>
    </w:div>
    <w:div w:id="1499155250">
      <w:bodyDiv w:val="1"/>
      <w:marLeft w:val="0"/>
      <w:marRight w:val="0"/>
      <w:marTop w:val="0"/>
      <w:marBottom w:val="0"/>
      <w:divBdr>
        <w:top w:val="none" w:sz="0" w:space="0" w:color="auto"/>
        <w:left w:val="none" w:sz="0" w:space="0" w:color="auto"/>
        <w:bottom w:val="none" w:sz="0" w:space="0" w:color="auto"/>
        <w:right w:val="none" w:sz="0" w:space="0" w:color="auto"/>
      </w:divBdr>
    </w:div>
    <w:div w:id="1499156672">
      <w:bodyDiv w:val="1"/>
      <w:marLeft w:val="0"/>
      <w:marRight w:val="0"/>
      <w:marTop w:val="0"/>
      <w:marBottom w:val="0"/>
      <w:divBdr>
        <w:top w:val="none" w:sz="0" w:space="0" w:color="auto"/>
        <w:left w:val="none" w:sz="0" w:space="0" w:color="auto"/>
        <w:bottom w:val="none" w:sz="0" w:space="0" w:color="auto"/>
        <w:right w:val="none" w:sz="0" w:space="0" w:color="auto"/>
      </w:divBdr>
    </w:div>
    <w:div w:id="1499231834">
      <w:bodyDiv w:val="1"/>
      <w:marLeft w:val="0"/>
      <w:marRight w:val="0"/>
      <w:marTop w:val="0"/>
      <w:marBottom w:val="0"/>
      <w:divBdr>
        <w:top w:val="none" w:sz="0" w:space="0" w:color="auto"/>
        <w:left w:val="none" w:sz="0" w:space="0" w:color="auto"/>
        <w:bottom w:val="none" w:sz="0" w:space="0" w:color="auto"/>
        <w:right w:val="none" w:sz="0" w:space="0" w:color="auto"/>
      </w:divBdr>
    </w:div>
    <w:div w:id="1499298625">
      <w:bodyDiv w:val="1"/>
      <w:marLeft w:val="0"/>
      <w:marRight w:val="0"/>
      <w:marTop w:val="0"/>
      <w:marBottom w:val="0"/>
      <w:divBdr>
        <w:top w:val="none" w:sz="0" w:space="0" w:color="auto"/>
        <w:left w:val="none" w:sz="0" w:space="0" w:color="auto"/>
        <w:bottom w:val="none" w:sz="0" w:space="0" w:color="auto"/>
        <w:right w:val="none" w:sz="0" w:space="0" w:color="auto"/>
      </w:divBdr>
    </w:div>
    <w:div w:id="1499736459">
      <w:bodyDiv w:val="1"/>
      <w:marLeft w:val="0"/>
      <w:marRight w:val="0"/>
      <w:marTop w:val="0"/>
      <w:marBottom w:val="0"/>
      <w:divBdr>
        <w:top w:val="none" w:sz="0" w:space="0" w:color="auto"/>
        <w:left w:val="none" w:sz="0" w:space="0" w:color="auto"/>
        <w:bottom w:val="none" w:sz="0" w:space="0" w:color="auto"/>
        <w:right w:val="none" w:sz="0" w:space="0" w:color="auto"/>
      </w:divBdr>
    </w:div>
    <w:div w:id="1499925008">
      <w:bodyDiv w:val="1"/>
      <w:marLeft w:val="0"/>
      <w:marRight w:val="0"/>
      <w:marTop w:val="0"/>
      <w:marBottom w:val="0"/>
      <w:divBdr>
        <w:top w:val="none" w:sz="0" w:space="0" w:color="auto"/>
        <w:left w:val="none" w:sz="0" w:space="0" w:color="auto"/>
        <w:bottom w:val="none" w:sz="0" w:space="0" w:color="auto"/>
        <w:right w:val="none" w:sz="0" w:space="0" w:color="auto"/>
      </w:divBdr>
    </w:div>
    <w:div w:id="1499996615">
      <w:bodyDiv w:val="1"/>
      <w:marLeft w:val="0"/>
      <w:marRight w:val="0"/>
      <w:marTop w:val="0"/>
      <w:marBottom w:val="0"/>
      <w:divBdr>
        <w:top w:val="none" w:sz="0" w:space="0" w:color="auto"/>
        <w:left w:val="none" w:sz="0" w:space="0" w:color="auto"/>
        <w:bottom w:val="none" w:sz="0" w:space="0" w:color="auto"/>
        <w:right w:val="none" w:sz="0" w:space="0" w:color="auto"/>
      </w:divBdr>
    </w:div>
    <w:div w:id="1500270748">
      <w:bodyDiv w:val="1"/>
      <w:marLeft w:val="0"/>
      <w:marRight w:val="0"/>
      <w:marTop w:val="0"/>
      <w:marBottom w:val="0"/>
      <w:divBdr>
        <w:top w:val="none" w:sz="0" w:space="0" w:color="auto"/>
        <w:left w:val="none" w:sz="0" w:space="0" w:color="auto"/>
        <w:bottom w:val="none" w:sz="0" w:space="0" w:color="auto"/>
        <w:right w:val="none" w:sz="0" w:space="0" w:color="auto"/>
      </w:divBdr>
    </w:div>
    <w:div w:id="1500733871">
      <w:bodyDiv w:val="1"/>
      <w:marLeft w:val="0"/>
      <w:marRight w:val="0"/>
      <w:marTop w:val="0"/>
      <w:marBottom w:val="0"/>
      <w:divBdr>
        <w:top w:val="none" w:sz="0" w:space="0" w:color="auto"/>
        <w:left w:val="none" w:sz="0" w:space="0" w:color="auto"/>
        <w:bottom w:val="none" w:sz="0" w:space="0" w:color="auto"/>
        <w:right w:val="none" w:sz="0" w:space="0" w:color="auto"/>
      </w:divBdr>
    </w:div>
    <w:div w:id="1500735380">
      <w:bodyDiv w:val="1"/>
      <w:marLeft w:val="0"/>
      <w:marRight w:val="0"/>
      <w:marTop w:val="0"/>
      <w:marBottom w:val="0"/>
      <w:divBdr>
        <w:top w:val="none" w:sz="0" w:space="0" w:color="auto"/>
        <w:left w:val="none" w:sz="0" w:space="0" w:color="auto"/>
        <w:bottom w:val="none" w:sz="0" w:space="0" w:color="auto"/>
        <w:right w:val="none" w:sz="0" w:space="0" w:color="auto"/>
      </w:divBdr>
    </w:div>
    <w:div w:id="1501694047">
      <w:bodyDiv w:val="1"/>
      <w:marLeft w:val="0"/>
      <w:marRight w:val="0"/>
      <w:marTop w:val="0"/>
      <w:marBottom w:val="0"/>
      <w:divBdr>
        <w:top w:val="none" w:sz="0" w:space="0" w:color="auto"/>
        <w:left w:val="none" w:sz="0" w:space="0" w:color="auto"/>
        <w:bottom w:val="none" w:sz="0" w:space="0" w:color="auto"/>
        <w:right w:val="none" w:sz="0" w:space="0" w:color="auto"/>
      </w:divBdr>
    </w:div>
    <w:div w:id="1501769345">
      <w:bodyDiv w:val="1"/>
      <w:marLeft w:val="0"/>
      <w:marRight w:val="0"/>
      <w:marTop w:val="0"/>
      <w:marBottom w:val="0"/>
      <w:divBdr>
        <w:top w:val="none" w:sz="0" w:space="0" w:color="auto"/>
        <w:left w:val="none" w:sz="0" w:space="0" w:color="auto"/>
        <w:bottom w:val="none" w:sz="0" w:space="0" w:color="auto"/>
        <w:right w:val="none" w:sz="0" w:space="0" w:color="auto"/>
      </w:divBdr>
    </w:div>
    <w:div w:id="1501772357">
      <w:bodyDiv w:val="1"/>
      <w:marLeft w:val="0"/>
      <w:marRight w:val="0"/>
      <w:marTop w:val="0"/>
      <w:marBottom w:val="0"/>
      <w:divBdr>
        <w:top w:val="none" w:sz="0" w:space="0" w:color="auto"/>
        <w:left w:val="none" w:sz="0" w:space="0" w:color="auto"/>
        <w:bottom w:val="none" w:sz="0" w:space="0" w:color="auto"/>
        <w:right w:val="none" w:sz="0" w:space="0" w:color="auto"/>
      </w:divBdr>
    </w:div>
    <w:div w:id="1501890443">
      <w:bodyDiv w:val="1"/>
      <w:marLeft w:val="0"/>
      <w:marRight w:val="0"/>
      <w:marTop w:val="0"/>
      <w:marBottom w:val="0"/>
      <w:divBdr>
        <w:top w:val="none" w:sz="0" w:space="0" w:color="auto"/>
        <w:left w:val="none" w:sz="0" w:space="0" w:color="auto"/>
        <w:bottom w:val="none" w:sz="0" w:space="0" w:color="auto"/>
        <w:right w:val="none" w:sz="0" w:space="0" w:color="auto"/>
      </w:divBdr>
    </w:div>
    <w:div w:id="1501962918">
      <w:bodyDiv w:val="1"/>
      <w:marLeft w:val="0"/>
      <w:marRight w:val="0"/>
      <w:marTop w:val="0"/>
      <w:marBottom w:val="0"/>
      <w:divBdr>
        <w:top w:val="none" w:sz="0" w:space="0" w:color="auto"/>
        <w:left w:val="none" w:sz="0" w:space="0" w:color="auto"/>
        <w:bottom w:val="none" w:sz="0" w:space="0" w:color="auto"/>
        <w:right w:val="none" w:sz="0" w:space="0" w:color="auto"/>
      </w:divBdr>
    </w:div>
    <w:div w:id="1502231708">
      <w:bodyDiv w:val="1"/>
      <w:marLeft w:val="0"/>
      <w:marRight w:val="0"/>
      <w:marTop w:val="0"/>
      <w:marBottom w:val="0"/>
      <w:divBdr>
        <w:top w:val="none" w:sz="0" w:space="0" w:color="auto"/>
        <w:left w:val="none" w:sz="0" w:space="0" w:color="auto"/>
        <w:bottom w:val="none" w:sz="0" w:space="0" w:color="auto"/>
        <w:right w:val="none" w:sz="0" w:space="0" w:color="auto"/>
      </w:divBdr>
    </w:div>
    <w:div w:id="1502307410">
      <w:bodyDiv w:val="1"/>
      <w:marLeft w:val="0"/>
      <w:marRight w:val="0"/>
      <w:marTop w:val="0"/>
      <w:marBottom w:val="0"/>
      <w:divBdr>
        <w:top w:val="none" w:sz="0" w:space="0" w:color="auto"/>
        <w:left w:val="none" w:sz="0" w:space="0" w:color="auto"/>
        <w:bottom w:val="none" w:sz="0" w:space="0" w:color="auto"/>
        <w:right w:val="none" w:sz="0" w:space="0" w:color="auto"/>
      </w:divBdr>
    </w:div>
    <w:div w:id="1502502865">
      <w:bodyDiv w:val="1"/>
      <w:marLeft w:val="0"/>
      <w:marRight w:val="0"/>
      <w:marTop w:val="0"/>
      <w:marBottom w:val="0"/>
      <w:divBdr>
        <w:top w:val="none" w:sz="0" w:space="0" w:color="auto"/>
        <w:left w:val="none" w:sz="0" w:space="0" w:color="auto"/>
        <w:bottom w:val="none" w:sz="0" w:space="0" w:color="auto"/>
        <w:right w:val="none" w:sz="0" w:space="0" w:color="auto"/>
      </w:divBdr>
    </w:div>
    <w:div w:id="1502623450">
      <w:bodyDiv w:val="1"/>
      <w:marLeft w:val="0"/>
      <w:marRight w:val="0"/>
      <w:marTop w:val="0"/>
      <w:marBottom w:val="0"/>
      <w:divBdr>
        <w:top w:val="none" w:sz="0" w:space="0" w:color="auto"/>
        <w:left w:val="none" w:sz="0" w:space="0" w:color="auto"/>
        <w:bottom w:val="none" w:sz="0" w:space="0" w:color="auto"/>
        <w:right w:val="none" w:sz="0" w:space="0" w:color="auto"/>
      </w:divBdr>
    </w:div>
    <w:div w:id="1502696703">
      <w:bodyDiv w:val="1"/>
      <w:marLeft w:val="0"/>
      <w:marRight w:val="0"/>
      <w:marTop w:val="0"/>
      <w:marBottom w:val="0"/>
      <w:divBdr>
        <w:top w:val="none" w:sz="0" w:space="0" w:color="auto"/>
        <w:left w:val="none" w:sz="0" w:space="0" w:color="auto"/>
        <w:bottom w:val="none" w:sz="0" w:space="0" w:color="auto"/>
        <w:right w:val="none" w:sz="0" w:space="0" w:color="auto"/>
      </w:divBdr>
    </w:div>
    <w:div w:id="1502890759">
      <w:bodyDiv w:val="1"/>
      <w:marLeft w:val="0"/>
      <w:marRight w:val="0"/>
      <w:marTop w:val="0"/>
      <w:marBottom w:val="0"/>
      <w:divBdr>
        <w:top w:val="none" w:sz="0" w:space="0" w:color="auto"/>
        <w:left w:val="none" w:sz="0" w:space="0" w:color="auto"/>
        <w:bottom w:val="none" w:sz="0" w:space="0" w:color="auto"/>
        <w:right w:val="none" w:sz="0" w:space="0" w:color="auto"/>
      </w:divBdr>
    </w:div>
    <w:div w:id="1502967003">
      <w:bodyDiv w:val="1"/>
      <w:marLeft w:val="0"/>
      <w:marRight w:val="0"/>
      <w:marTop w:val="0"/>
      <w:marBottom w:val="0"/>
      <w:divBdr>
        <w:top w:val="none" w:sz="0" w:space="0" w:color="auto"/>
        <w:left w:val="none" w:sz="0" w:space="0" w:color="auto"/>
        <w:bottom w:val="none" w:sz="0" w:space="0" w:color="auto"/>
        <w:right w:val="none" w:sz="0" w:space="0" w:color="auto"/>
      </w:divBdr>
    </w:div>
    <w:div w:id="1503079873">
      <w:bodyDiv w:val="1"/>
      <w:marLeft w:val="0"/>
      <w:marRight w:val="0"/>
      <w:marTop w:val="0"/>
      <w:marBottom w:val="0"/>
      <w:divBdr>
        <w:top w:val="none" w:sz="0" w:space="0" w:color="auto"/>
        <w:left w:val="none" w:sz="0" w:space="0" w:color="auto"/>
        <w:bottom w:val="none" w:sz="0" w:space="0" w:color="auto"/>
        <w:right w:val="none" w:sz="0" w:space="0" w:color="auto"/>
      </w:divBdr>
    </w:div>
    <w:div w:id="1503085288">
      <w:bodyDiv w:val="1"/>
      <w:marLeft w:val="0"/>
      <w:marRight w:val="0"/>
      <w:marTop w:val="0"/>
      <w:marBottom w:val="0"/>
      <w:divBdr>
        <w:top w:val="none" w:sz="0" w:space="0" w:color="auto"/>
        <w:left w:val="none" w:sz="0" w:space="0" w:color="auto"/>
        <w:bottom w:val="none" w:sz="0" w:space="0" w:color="auto"/>
        <w:right w:val="none" w:sz="0" w:space="0" w:color="auto"/>
      </w:divBdr>
    </w:div>
    <w:div w:id="1503157336">
      <w:bodyDiv w:val="1"/>
      <w:marLeft w:val="0"/>
      <w:marRight w:val="0"/>
      <w:marTop w:val="0"/>
      <w:marBottom w:val="0"/>
      <w:divBdr>
        <w:top w:val="none" w:sz="0" w:space="0" w:color="auto"/>
        <w:left w:val="none" w:sz="0" w:space="0" w:color="auto"/>
        <w:bottom w:val="none" w:sz="0" w:space="0" w:color="auto"/>
        <w:right w:val="none" w:sz="0" w:space="0" w:color="auto"/>
      </w:divBdr>
    </w:div>
    <w:div w:id="1503200912">
      <w:bodyDiv w:val="1"/>
      <w:marLeft w:val="0"/>
      <w:marRight w:val="0"/>
      <w:marTop w:val="0"/>
      <w:marBottom w:val="0"/>
      <w:divBdr>
        <w:top w:val="none" w:sz="0" w:space="0" w:color="auto"/>
        <w:left w:val="none" w:sz="0" w:space="0" w:color="auto"/>
        <w:bottom w:val="none" w:sz="0" w:space="0" w:color="auto"/>
        <w:right w:val="none" w:sz="0" w:space="0" w:color="auto"/>
      </w:divBdr>
    </w:div>
    <w:div w:id="1503544356">
      <w:bodyDiv w:val="1"/>
      <w:marLeft w:val="0"/>
      <w:marRight w:val="0"/>
      <w:marTop w:val="0"/>
      <w:marBottom w:val="0"/>
      <w:divBdr>
        <w:top w:val="none" w:sz="0" w:space="0" w:color="auto"/>
        <w:left w:val="none" w:sz="0" w:space="0" w:color="auto"/>
        <w:bottom w:val="none" w:sz="0" w:space="0" w:color="auto"/>
        <w:right w:val="none" w:sz="0" w:space="0" w:color="auto"/>
      </w:divBdr>
    </w:div>
    <w:div w:id="1503736369">
      <w:bodyDiv w:val="1"/>
      <w:marLeft w:val="0"/>
      <w:marRight w:val="0"/>
      <w:marTop w:val="0"/>
      <w:marBottom w:val="0"/>
      <w:divBdr>
        <w:top w:val="none" w:sz="0" w:space="0" w:color="auto"/>
        <w:left w:val="none" w:sz="0" w:space="0" w:color="auto"/>
        <w:bottom w:val="none" w:sz="0" w:space="0" w:color="auto"/>
        <w:right w:val="none" w:sz="0" w:space="0" w:color="auto"/>
      </w:divBdr>
    </w:div>
    <w:div w:id="1504003788">
      <w:bodyDiv w:val="1"/>
      <w:marLeft w:val="0"/>
      <w:marRight w:val="0"/>
      <w:marTop w:val="0"/>
      <w:marBottom w:val="0"/>
      <w:divBdr>
        <w:top w:val="none" w:sz="0" w:space="0" w:color="auto"/>
        <w:left w:val="none" w:sz="0" w:space="0" w:color="auto"/>
        <w:bottom w:val="none" w:sz="0" w:space="0" w:color="auto"/>
        <w:right w:val="none" w:sz="0" w:space="0" w:color="auto"/>
      </w:divBdr>
    </w:div>
    <w:div w:id="1504278089">
      <w:bodyDiv w:val="1"/>
      <w:marLeft w:val="0"/>
      <w:marRight w:val="0"/>
      <w:marTop w:val="0"/>
      <w:marBottom w:val="0"/>
      <w:divBdr>
        <w:top w:val="none" w:sz="0" w:space="0" w:color="auto"/>
        <w:left w:val="none" w:sz="0" w:space="0" w:color="auto"/>
        <w:bottom w:val="none" w:sz="0" w:space="0" w:color="auto"/>
        <w:right w:val="none" w:sz="0" w:space="0" w:color="auto"/>
      </w:divBdr>
    </w:div>
    <w:div w:id="1504391364">
      <w:bodyDiv w:val="1"/>
      <w:marLeft w:val="0"/>
      <w:marRight w:val="0"/>
      <w:marTop w:val="0"/>
      <w:marBottom w:val="0"/>
      <w:divBdr>
        <w:top w:val="none" w:sz="0" w:space="0" w:color="auto"/>
        <w:left w:val="none" w:sz="0" w:space="0" w:color="auto"/>
        <w:bottom w:val="none" w:sz="0" w:space="0" w:color="auto"/>
        <w:right w:val="none" w:sz="0" w:space="0" w:color="auto"/>
      </w:divBdr>
    </w:div>
    <w:div w:id="1504392604">
      <w:bodyDiv w:val="1"/>
      <w:marLeft w:val="0"/>
      <w:marRight w:val="0"/>
      <w:marTop w:val="0"/>
      <w:marBottom w:val="0"/>
      <w:divBdr>
        <w:top w:val="none" w:sz="0" w:space="0" w:color="auto"/>
        <w:left w:val="none" w:sz="0" w:space="0" w:color="auto"/>
        <w:bottom w:val="none" w:sz="0" w:space="0" w:color="auto"/>
        <w:right w:val="none" w:sz="0" w:space="0" w:color="auto"/>
      </w:divBdr>
    </w:div>
    <w:div w:id="1504471910">
      <w:bodyDiv w:val="1"/>
      <w:marLeft w:val="0"/>
      <w:marRight w:val="0"/>
      <w:marTop w:val="0"/>
      <w:marBottom w:val="0"/>
      <w:divBdr>
        <w:top w:val="none" w:sz="0" w:space="0" w:color="auto"/>
        <w:left w:val="none" w:sz="0" w:space="0" w:color="auto"/>
        <w:bottom w:val="none" w:sz="0" w:space="0" w:color="auto"/>
        <w:right w:val="none" w:sz="0" w:space="0" w:color="auto"/>
      </w:divBdr>
    </w:div>
    <w:div w:id="1504511198">
      <w:bodyDiv w:val="1"/>
      <w:marLeft w:val="0"/>
      <w:marRight w:val="0"/>
      <w:marTop w:val="0"/>
      <w:marBottom w:val="0"/>
      <w:divBdr>
        <w:top w:val="none" w:sz="0" w:space="0" w:color="auto"/>
        <w:left w:val="none" w:sz="0" w:space="0" w:color="auto"/>
        <w:bottom w:val="none" w:sz="0" w:space="0" w:color="auto"/>
        <w:right w:val="none" w:sz="0" w:space="0" w:color="auto"/>
      </w:divBdr>
    </w:div>
    <w:div w:id="1504517462">
      <w:bodyDiv w:val="1"/>
      <w:marLeft w:val="0"/>
      <w:marRight w:val="0"/>
      <w:marTop w:val="0"/>
      <w:marBottom w:val="0"/>
      <w:divBdr>
        <w:top w:val="none" w:sz="0" w:space="0" w:color="auto"/>
        <w:left w:val="none" w:sz="0" w:space="0" w:color="auto"/>
        <w:bottom w:val="none" w:sz="0" w:space="0" w:color="auto"/>
        <w:right w:val="none" w:sz="0" w:space="0" w:color="auto"/>
      </w:divBdr>
    </w:div>
    <w:div w:id="1504658758">
      <w:bodyDiv w:val="1"/>
      <w:marLeft w:val="0"/>
      <w:marRight w:val="0"/>
      <w:marTop w:val="0"/>
      <w:marBottom w:val="0"/>
      <w:divBdr>
        <w:top w:val="none" w:sz="0" w:space="0" w:color="auto"/>
        <w:left w:val="none" w:sz="0" w:space="0" w:color="auto"/>
        <w:bottom w:val="none" w:sz="0" w:space="0" w:color="auto"/>
        <w:right w:val="none" w:sz="0" w:space="0" w:color="auto"/>
      </w:divBdr>
    </w:div>
    <w:div w:id="1504710817">
      <w:bodyDiv w:val="1"/>
      <w:marLeft w:val="0"/>
      <w:marRight w:val="0"/>
      <w:marTop w:val="0"/>
      <w:marBottom w:val="0"/>
      <w:divBdr>
        <w:top w:val="none" w:sz="0" w:space="0" w:color="auto"/>
        <w:left w:val="none" w:sz="0" w:space="0" w:color="auto"/>
        <w:bottom w:val="none" w:sz="0" w:space="0" w:color="auto"/>
        <w:right w:val="none" w:sz="0" w:space="0" w:color="auto"/>
      </w:divBdr>
    </w:div>
    <w:div w:id="1504786002">
      <w:bodyDiv w:val="1"/>
      <w:marLeft w:val="0"/>
      <w:marRight w:val="0"/>
      <w:marTop w:val="0"/>
      <w:marBottom w:val="0"/>
      <w:divBdr>
        <w:top w:val="none" w:sz="0" w:space="0" w:color="auto"/>
        <w:left w:val="none" w:sz="0" w:space="0" w:color="auto"/>
        <w:bottom w:val="none" w:sz="0" w:space="0" w:color="auto"/>
        <w:right w:val="none" w:sz="0" w:space="0" w:color="auto"/>
      </w:divBdr>
    </w:div>
    <w:div w:id="1504855054">
      <w:bodyDiv w:val="1"/>
      <w:marLeft w:val="0"/>
      <w:marRight w:val="0"/>
      <w:marTop w:val="0"/>
      <w:marBottom w:val="0"/>
      <w:divBdr>
        <w:top w:val="none" w:sz="0" w:space="0" w:color="auto"/>
        <w:left w:val="none" w:sz="0" w:space="0" w:color="auto"/>
        <w:bottom w:val="none" w:sz="0" w:space="0" w:color="auto"/>
        <w:right w:val="none" w:sz="0" w:space="0" w:color="auto"/>
      </w:divBdr>
    </w:div>
    <w:div w:id="1504929566">
      <w:bodyDiv w:val="1"/>
      <w:marLeft w:val="0"/>
      <w:marRight w:val="0"/>
      <w:marTop w:val="0"/>
      <w:marBottom w:val="0"/>
      <w:divBdr>
        <w:top w:val="none" w:sz="0" w:space="0" w:color="auto"/>
        <w:left w:val="none" w:sz="0" w:space="0" w:color="auto"/>
        <w:bottom w:val="none" w:sz="0" w:space="0" w:color="auto"/>
        <w:right w:val="none" w:sz="0" w:space="0" w:color="auto"/>
      </w:divBdr>
    </w:div>
    <w:div w:id="1504975696">
      <w:bodyDiv w:val="1"/>
      <w:marLeft w:val="0"/>
      <w:marRight w:val="0"/>
      <w:marTop w:val="0"/>
      <w:marBottom w:val="0"/>
      <w:divBdr>
        <w:top w:val="none" w:sz="0" w:space="0" w:color="auto"/>
        <w:left w:val="none" w:sz="0" w:space="0" w:color="auto"/>
        <w:bottom w:val="none" w:sz="0" w:space="0" w:color="auto"/>
        <w:right w:val="none" w:sz="0" w:space="0" w:color="auto"/>
      </w:divBdr>
    </w:div>
    <w:div w:id="1505124978">
      <w:bodyDiv w:val="1"/>
      <w:marLeft w:val="0"/>
      <w:marRight w:val="0"/>
      <w:marTop w:val="0"/>
      <w:marBottom w:val="0"/>
      <w:divBdr>
        <w:top w:val="none" w:sz="0" w:space="0" w:color="auto"/>
        <w:left w:val="none" w:sz="0" w:space="0" w:color="auto"/>
        <w:bottom w:val="none" w:sz="0" w:space="0" w:color="auto"/>
        <w:right w:val="none" w:sz="0" w:space="0" w:color="auto"/>
      </w:divBdr>
    </w:div>
    <w:div w:id="1505590278">
      <w:bodyDiv w:val="1"/>
      <w:marLeft w:val="0"/>
      <w:marRight w:val="0"/>
      <w:marTop w:val="0"/>
      <w:marBottom w:val="0"/>
      <w:divBdr>
        <w:top w:val="none" w:sz="0" w:space="0" w:color="auto"/>
        <w:left w:val="none" w:sz="0" w:space="0" w:color="auto"/>
        <w:bottom w:val="none" w:sz="0" w:space="0" w:color="auto"/>
        <w:right w:val="none" w:sz="0" w:space="0" w:color="auto"/>
      </w:divBdr>
    </w:div>
    <w:div w:id="1505706021">
      <w:bodyDiv w:val="1"/>
      <w:marLeft w:val="0"/>
      <w:marRight w:val="0"/>
      <w:marTop w:val="0"/>
      <w:marBottom w:val="0"/>
      <w:divBdr>
        <w:top w:val="none" w:sz="0" w:space="0" w:color="auto"/>
        <w:left w:val="none" w:sz="0" w:space="0" w:color="auto"/>
        <w:bottom w:val="none" w:sz="0" w:space="0" w:color="auto"/>
        <w:right w:val="none" w:sz="0" w:space="0" w:color="auto"/>
      </w:divBdr>
    </w:div>
    <w:div w:id="1505899522">
      <w:bodyDiv w:val="1"/>
      <w:marLeft w:val="0"/>
      <w:marRight w:val="0"/>
      <w:marTop w:val="0"/>
      <w:marBottom w:val="0"/>
      <w:divBdr>
        <w:top w:val="none" w:sz="0" w:space="0" w:color="auto"/>
        <w:left w:val="none" w:sz="0" w:space="0" w:color="auto"/>
        <w:bottom w:val="none" w:sz="0" w:space="0" w:color="auto"/>
        <w:right w:val="none" w:sz="0" w:space="0" w:color="auto"/>
      </w:divBdr>
    </w:div>
    <w:div w:id="1506049577">
      <w:bodyDiv w:val="1"/>
      <w:marLeft w:val="0"/>
      <w:marRight w:val="0"/>
      <w:marTop w:val="0"/>
      <w:marBottom w:val="0"/>
      <w:divBdr>
        <w:top w:val="none" w:sz="0" w:space="0" w:color="auto"/>
        <w:left w:val="none" w:sz="0" w:space="0" w:color="auto"/>
        <w:bottom w:val="none" w:sz="0" w:space="0" w:color="auto"/>
        <w:right w:val="none" w:sz="0" w:space="0" w:color="auto"/>
      </w:divBdr>
    </w:div>
    <w:div w:id="1506096820">
      <w:bodyDiv w:val="1"/>
      <w:marLeft w:val="0"/>
      <w:marRight w:val="0"/>
      <w:marTop w:val="0"/>
      <w:marBottom w:val="0"/>
      <w:divBdr>
        <w:top w:val="none" w:sz="0" w:space="0" w:color="auto"/>
        <w:left w:val="none" w:sz="0" w:space="0" w:color="auto"/>
        <w:bottom w:val="none" w:sz="0" w:space="0" w:color="auto"/>
        <w:right w:val="none" w:sz="0" w:space="0" w:color="auto"/>
      </w:divBdr>
    </w:div>
    <w:div w:id="1506289905">
      <w:bodyDiv w:val="1"/>
      <w:marLeft w:val="0"/>
      <w:marRight w:val="0"/>
      <w:marTop w:val="0"/>
      <w:marBottom w:val="0"/>
      <w:divBdr>
        <w:top w:val="none" w:sz="0" w:space="0" w:color="auto"/>
        <w:left w:val="none" w:sz="0" w:space="0" w:color="auto"/>
        <w:bottom w:val="none" w:sz="0" w:space="0" w:color="auto"/>
        <w:right w:val="none" w:sz="0" w:space="0" w:color="auto"/>
      </w:divBdr>
    </w:div>
    <w:div w:id="1506360034">
      <w:bodyDiv w:val="1"/>
      <w:marLeft w:val="0"/>
      <w:marRight w:val="0"/>
      <w:marTop w:val="0"/>
      <w:marBottom w:val="0"/>
      <w:divBdr>
        <w:top w:val="none" w:sz="0" w:space="0" w:color="auto"/>
        <w:left w:val="none" w:sz="0" w:space="0" w:color="auto"/>
        <w:bottom w:val="none" w:sz="0" w:space="0" w:color="auto"/>
        <w:right w:val="none" w:sz="0" w:space="0" w:color="auto"/>
      </w:divBdr>
    </w:div>
    <w:div w:id="1506364312">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06476847">
      <w:bodyDiv w:val="1"/>
      <w:marLeft w:val="0"/>
      <w:marRight w:val="0"/>
      <w:marTop w:val="0"/>
      <w:marBottom w:val="0"/>
      <w:divBdr>
        <w:top w:val="none" w:sz="0" w:space="0" w:color="auto"/>
        <w:left w:val="none" w:sz="0" w:space="0" w:color="auto"/>
        <w:bottom w:val="none" w:sz="0" w:space="0" w:color="auto"/>
        <w:right w:val="none" w:sz="0" w:space="0" w:color="auto"/>
      </w:divBdr>
    </w:div>
    <w:div w:id="1506556204">
      <w:bodyDiv w:val="1"/>
      <w:marLeft w:val="0"/>
      <w:marRight w:val="0"/>
      <w:marTop w:val="0"/>
      <w:marBottom w:val="0"/>
      <w:divBdr>
        <w:top w:val="none" w:sz="0" w:space="0" w:color="auto"/>
        <w:left w:val="none" w:sz="0" w:space="0" w:color="auto"/>
        <w:bottom w:val="none" w:sz="0" w:space="0" w:color="auto"/>
        <w:right w:val="none" w:sz="0" w:space="0" w:color="auto"/>
      </w:divBdr>
    </w:div>
    <w:div w:id="1506629903">
      <w:bodyDiv w:val="1"/>
      <w:marLeft w:val="0"/>
      <w:marRight w:val="0"/>
      <w:marTop w:val="0"/>
      <w:marBottom w:val="0"/>
      <w:divBdr>
        <w:top w:val="none" w:sz="0" w:space="0" w:color="auto"/>
        <w:left w:val="none" w:sz="0" w:space="0" w:color="auto"/>
        <w:bottom w:val="none" w:sz="0" w:space="0" w:color="auto"/>
        <w:right w:val="none" w:sz="0" w:space="0" w:color="auto"/>
      </w:divBdr>
    </w:div>
    <w:div w:id="1506742982">
      <w:bodyDiv w:val="1"/>
      <w:marLeft w:val="0"/>
      <w:marRight w:val="0"/>
      <w:marTop w:val="0"/>
      <w:marBottom w:val="0"/>
      <w:divBdr>
        <w:top w:val="none" w:sz="0" w:space="0" w:color="auto"/>
        <w:left w:val="none" w:sz="0" w:space="0" w:color="auto"/>
        <w:bottom w:val="none" w:sz="0" w:space="0" w:color="auto"/>
        <w:right w:val="none" w:sz="0" w:space="0" w:color="auto"/>
      </w:divBdr>
    </w:div>
    <w:div w:id="1506749934">
      <w:bodyDiv w:val="1"/>
      <w:marLeft w:val="0"/>
      <w:marRight w:val="0"/>
      <w:marTop w:val="0"/>
      <w:marBottom w:val="0"/>
      <w:divBdr>
        <w:top w:val="none" w:sz="0" w:space="0" w:color="auto"/>
        <w:left w:val="none" w:sz="0" w:space="0" w:color="auto"/>
        <w:bottom w:val="none" w:sz="0" w:space="0" w:color="auto"/>
        <w:right w:val="none" w:sz="0" w:space="0" w:color="auto"/>
      </w:divBdr>
    </w:div>
    <w:div w:id="1506894151">
      <w:bodyDiv w:val="1"/>
      <w:marLeft w:val="0"/>
      <w:marRight w:val="0"/>
      <w:marTop w:val="0"/>
      <w:marBottom w:val="0"/>
      <w:divBdr>
        <w:top w:val="none" w:sz="0" w:space="0" w:color="auto"/>
        <w:left w:val="none" w:sz="0" w:space="0" w:color="auto"/>
        <w:bottom w:val="none" w:sz="0" w:space="0" w:color="auto"/>
        <w:right w:val="none" w:sz="0" w:space="0" w:color="auto"/>
      </w:divBdr>
    </w:div>
    <w:div w:id="1506940007">
      <w:bodyDiv w:val="1"/>
      <w:marLeft w:val="0"/>
      <w:marRight w:val="0"/>
      <w:marTop w:val="0"/>
      <w:marBottom w:val="0"/>
      <w:divBdr>
        <w:top w:val="none" w:sz="0" w:space="0" w:color="auto"/>
        <w:left w:val="none" w:sz="0" w:space="0" w:color="auto"/>
        <w:bottom w:val="none" w:sz="0" w:space="0" w:color="auto"/>
        <w:right w:val="none" w:sz="0" w:space="0" w:color="auto"/>
      </w:divBdr>
    </w:div>
    <w:div w:id="1507017376">
      <w:bodyDiv w:val="1"/>
      <w:marLeft w:val="0"/>
      <w:marRight w:val="0"/>
      <w:marTop w:val="0"/>
      <w:marBottom w:val="0"/>
      <w:divBdr>
        <w:top w:val="none" w:sz="0" w:space="0" w:color="auto"/>
        <w:left w:val="none" w:sz="0" w:space="0" w:color="auto"/>
        <w:bottom w:val="none" w:sz="0" w:space="0" w:color="auto"/>
        <w:right w:val="none" w:sz="0" w:space="0" w:color="auto"/>
      </w:divBdr>
    </w:div>
    <w:div w:id="1507205523">
      <w:bodyDiv w:val="1"/>
      <w:marLeft w:val="0"/>
      <w:marRight w:val="0"/>
      <w:marTop w:val="0"/>
      <w:marBottom w:val="0"/>
      <w:divBdr>
        <w:top w:val="none" w:sz="0" w:space="0" w:color="auto"/>
        <w:left w:val="none" w:sz="0" w:space="0" w:color="auto"/>
        <w:bottom w:val="none" w:sz="0" w:space="0" w:color="auto"/>
        <w:right w:val="none" w:sz="0" w:space="0" w:color="auto"/>
      </w:divBdr>
    </w:div>
    <w:div w:id="1507205949">
      <w:bodyDiv w:val="1"/>
      <w:marLeft w:val="0"/>
      <w:marRight w:val="0"/>
      <w:marTop w:val="0"/>
      <w:marBottom w:val="0"/>
      <w:divBdr>
        <w:top w:val="none" w:sz="0" w:space="0" w:color="auto"/>
        <w:left w:val="none" w:sz="0" w:space="0" w:color="auto"/>
        <w:bottom w:val="none" w:sz="0" w:space="0" w:color="auto"/>
        <w:right w:val="none" w:sz="0" w:space="0" w:color="auto"/>
      </w:divBdr>
    </w:div>
    <w:div w:id="1507206809">
      <w:bodyDiv w:val="1"/>
      <w:marLeft w:val="0"/>
      <w:marRight w:val="0"/>
      <w:marTop w:val="0"/>
      <w:marBottom w:val="0"/>
      <w:divBdr>
        <w:top w:val="none" w:sz="0" w:space="0" w:color="auto"/>
        <w:left w:val="none" w:sz="0" w:space="0" w:color="auto"/>
        <w:bottom w:val="none" w:sz="0" w:space="0" w:color="auto"/>
        <w:right w:val="none" w:sz="0" w:space="0" w:color="auto"/>
      </w:divBdr>
    </w:div>
    <w:div w:id="1507288185">
      <w:bodyDiv w:val="1"/>
      <w:marLeft w:val="0"/>
      <w:marRight w:val="0"/>
      <w:marTop w:val="0"/>
      <w:marBottom w:val="0"/>
      <w:divBdr>
        <w:top w:val="none" w:sz="0" w:space="0" w:color="auto"/>
        <w:left w:val="none" w:sz="0" w:space="0" w:color="auto"/>
        <w:bottom w:val="none" w:sz="0" w:space="0" w:color="auto"/>
        <w:right w:val="none" w:sz="0" w:space="0" w:color="auto"/>
      </w:divBdr>
    </w:div>
    <w:div w:id="1507359897">
      <w:bodyDiv w:val="1"/>
      <w:marLeft w:val="0"/>
      <w:marRight w:val="0"/>
      <w:marTop w:val="0"/>
      <w:marBottom w:val="0"/>
      <w:divBdr>
        <w:top w:val="none" w:sz="0" w:space="0" w:color="auto"/>
        <w:left w:val="none" w:sz="0" w:space="0" w:color="auto"/>
        <w:bottom w:val="none" w:sz="0" w:space="0" w:color="auto"/>
        <w:right w:val="none" w:sz="0" w:space="0" w:color="auto"/>
      </w:divBdr>
    </w:div>
    <w:div w:id="1507746791">
      <w:bodyDiv w:val="1"/>
      <w:marLeft w:val="0"/>
      <w:marRight w:val="0"/>
      <w:marTop w:val="0"/>
      <w:marBottom w:val="0"/>
      <w:divBdr>
        <w:top w:val="none" w:sz="0" w:space="0" w:color="auto"/>
        <w:left w:val="none" w:sz="0" w:space="0" w:color="auto"/>
        <w:bottom w:val="none" w:sz="0" w:space="0" w:color="auto"/>
        <w:right w:val="none" w:sz="0" w:space="0" w:color="auto"/>
      </w:divBdr>
    </w:div>
    <w:div w:id="1507751215">
      <w:bodyDiv w:val="1"/>
      <w:marLeft w:val="0"/>
      <w:marRight w:val="0"/>
      <w:marTop w:val="0"/>
      <w:marBottom w:val="0"/>
      <w:divBdr>
        <w:top w:val="none" w:sz="0" w:space="0" w:color="auto"/>
        <w:left w:val="none" w:sz="0" w:space="0" w:color="auto"/>
        <w:bottom w:val="none" w:sz="0" w:space="0" w:color="auto"/>
        <w:right w:val="none" w:sz="0" w:space="0" w:color="auto"/>
      </w:divBdr>
    </w:div>
    <w:div w:id="1507865460">
      <w:bodyDiv w:val="1"/>
      <w:marLeft w:val="0"/>
      <w:marRight w:val="0"/>
      <w:marTop w:val="0"/>
      <w:marBottom w:val="0"/>
      <w:divBdr>
        <w:top w:val="none" w:sz="0" w:space="0" w:color="auto"/>
        <w:left w:val="none" w:sz="0" w:space="0" w:color="auto"/>
        <w:bottom w:val="none" w:sz="0" w:space="0" w:color="auto"/>
        <w:right w:val="none" w:sz="0" w:space="0" w:color="auto"/>
      </w:divBdr>
    </w:div>
    <w:div w:id="1507986485">
      <w:bodyDiv w:val="1"/>
      <w:marLeft w:val="0"/>
      <w:marRight w:val="0"/>
      <w:marTop w:val="0"/>
      <w:marBottom w:val="0"/>
      <w:divBdr>
        <w:top w:val="none" w:sz="0" w:space="0" w:color="auto"/>
        <w:left w:val="none" w:sz="0" w:space="0" w:color="auto"/>
        <w:bottom w:val="none" w:sz="0" w:space="0" w:color="auto"/>
        <w:right w:val="none" w:sz="0" w:space="0" w:color="auto"/>
      </w:divBdr>
    </w:div>
    <w:div w:id="1508246180">
      <w:bodyDiv w:val="1"/>
      <w:marLeft w:val="0"/>
      <w:marRight w:val="0"/>
      <w:marTop w:val="0"/>
      <w:marBottom w:val="0"/>
      <w:divBdr>
        <w:top w:val="none" w:sz="0" w:space="0" w:color="auto"/>
        <w:left w:val="none" w:sz="0" w:space="0" w:color="auto"/>
        <w:bottom w:val="none" w:sz="0" w:space="0" w:color="auto"/>
        <w:right w:val="none" w:sz="0" w:space="0" w:color="auto"/>
      </w:divBdr>
    </w:div>
    <w:div w:id="1508322297">
      <w:bodyDiv w:val="1"/>
      <w:marLeft w:val="0"/>
      <w:marRight w:val="0"/>
      <w:marTop w:val="0"/>
      <w:marBottom w:val="0"/>
      <w:divBdr>
        <w:top w:val="none" w:sz="0" w:space="0" w:color="auto"/>
        <w:left w:val="none" w:sz="0" w:space="0" w:color="auto"/>
        <w:bottom w:val="none" w:sz="0" w:space="0" w:color="auto"/>
        <w:right w:val="none" w:sz="0" w:space="0" w:color="auto"/>
      </w:divBdr>
    </w:div>
    <w:div w:id="1508710612">
      <w:bodyDiv w:val="1"/>
      <w:marLeft w:val="0"/>
      <w:marRight w:val="0"/>
      <w:marTop w:val="0"/>
      <w:marBottom w:val="0"/>
      <w:divBdr>
        <w:top w:val="none" w:sz="0" w:space="0" w:color="auto"/>
        <w:left w:val="none" w:sz="0" w:space="0" w:color="auto"/>
        <w:bottom w:val="none" w:sz="0" w:space="0" w:color="auto"/>
        <w:right w:val="none" w:sz="0" w:space="0" w:color="auto"/>
      </w:divBdr>
    </w:div>
    <w:div w:id="1508714860">
      <w:bodyDiv w:val="1"/>
      <w:marLeft w:val="0"/>
      <w:marRight w:val="0"/>
      <w:marTop w:val="0"/>
      <w:marBottom w:val="0"/>
      <w:divBdr>
        <w:top w:val="none" w:sz="0" w:space="0" w:color="auto"/>
        <w:left w:val="none" w:sz="0" w:space="0" w:color="auto"/>
        <w:bottom w:val="none" w:sz="0" w:space="0" w:color="auto"/>
        <w:right w:val="none" w:sz="0" w:space="0" w:color="auto"/>
      </w:divBdr>
    </w:div>
    <w:div w:id="1508786608">
      <w:bodyDiv w:val="1"/>
      <w:marLeft w:val="0"/>
      <w:marRight w:val="0"/>
      <w:marTop w:val="0"/>
      <w:marBottom w:val="0"/>
      <w:divBdr>
        <w:top w:val="none" w:sz="0" w:space="0" w:color="auto"/>
        <w:left w:val="none" w:sz="0" w:space="0" w:color="auto"/>
        <w:bottom w:val="none" w:sz="0" w:space="0" w:color="auto"/>
        <w:right w:val="none" w:sz="0" w:space="0" w:color="auto"/>
      </w:divBdr>
    </w:div>
    <w:div w:id="1508788248">
      <w:bodyDiv w:val="1"/>
      <w:marLeft w:val="0"/>
      <w:marRight w:val="0"/>
      <w:marTop w:val="0"/>
      <w:marBottom w:val="0"/>
      <w:divBdr>
        <w:top w:val="none" w:sz="0" w:space="0" w:color="auto"/>
        <w:left w:val="none" w:sz="0" w:space="0" w:color="auto"/>
        <w:bottom w:val="none" w:sz="0" w:space="0" w:color="auto"/>
        <w:right w:val="none" w:sz="0" w:space="0" w:color="auto"/>
      </w:divBdr>
      <w:divsChild>
        <w:div w:id="292443715">
          <w:marLeft w:val="0"/>
          <w:marRight w:val="0"/>
          <w:marTop w:val="0"/>
          <w:marBottom w:val="0"/>
          <w:divBdr>
            <w:top w:val="none" w:sz="0" w:space="0" w:color="auto"/>
            <w:left w:val="none" w:sz="0" w:space="0" w:color="auto"/>
            <w:bottom w:val="none" w:sz="0" w:space="0" w:color="auto"/>
            <w:right w:val="none" w:sz="0" w:space="0" w:color="auto"/>
          </w:divBdr>
        </w:div>
      </w:divsChild>
    </w:div>
    <w:div w:id="1509905272">
      <w:bodyDiv w:val="1"/>
      <w:marLeft w:val="0"/>
      <w:marRight w:val="0"/>
      <w:marTop w:val="0"/>
      <w:marBottom w:val="0"/>
      <w:divBdr>
        <w:top w:val="none" w:sz="0" w:space="0" w:color="auto"/>
        <w:left w:val="none" w:sz="0" w:space="0" w:color="auto"/>
        <w:bottom w:val="none" w:sz="0" w:space="0" w:color="auto"/>
        <w:right w:val="none" w:sz="0" w:space="0" w:color="auto"/>
      </w:divBdr>
    </w:div>
    <w:div w:id="1510486728">
      <w:bodyDiv w:val="1"/>
      <w:marLeft w:val="0"/>
      <w:marRight w:val="0"/>
      <w:marTop w:val="0"/>
      <w:marBottom w:val="0"/>
      <w:divBdr>
        <w:top w:val="none" w:sz="0" w:space="0" w:color="auto"/>
        <w:left w:val="none" w:sz="0" w:space="0" w:color="auto"/>
        <w:bottom w:val="none" w:sz="0" w:space="0" w:color="auto"/>
        <w:right w:val="none" w:sz="0" w:space="0" w:color="auto"/>
      </w:divBdr>
    </w:div>
    <w:div w:id="1510634933">
      <w:bodyDiv w:val="1"/>
      <w:marLeft w:val="0"/>
      <w:marRight w:val="0"/>
      <w:marTop w:val="0"/>
      <w:marBottom w:val="0"/>
      <w:divBdr>
        <w:top w:val="none" w:sz="0" w:space="0" w:color="auto"/>
        <w:left w:val="none" w:sz="0" w:space="0" w:color="auto"/>
        <w:bottom w:val="none" w:sz="0" w:space="0" w:color="auto"/>
        <w:right w:val="none" w:sz="0" w:space="0" w:color="auto"/>
      </w:divBdr>
    </w:div>
    <w:div w:id="1510875048">
      <w:bodyDiv w:val="1"/>
      <w:marLeft w:val="0"/>
      <w:marRight w:val="0"/>
      <w:marTop w:val="0"/>
      <w:marBottom w:val="0"/>
      <w:divBdr>
        <w:top w:val="none" w:sz="0" w:space="0" w:color="auto"/>
        <w:left w:val="none" w:sz="0" w:space="0" w:color="auto"/>
        <w:bottom w:val="none" w:sz="0" w:space="0" w:color="auto"/>
        <w:right w:val="none" w:sz="0" w:space="0" w:color="auto"/>
      </w:divBdr>
    </w:div>
    <w:div w:id="1511027202">
      <w:bodyDiv w:val="1"/>
      <w:marLeft w:val="0"/>
      <w:marRight w:val="0"/>
      <w:marTop w:val="0"/>
      <w:marBottom w:val="0"/>
      <w:divBdr>
        <w:top w:val="none" w:sz="0" w:space="0" w:color="auto"/>
        <w:left w:val="none" w:sz="0" w:space="0" w:color="auto"/>
        <w:bottom w:val="none" w:sz="0" w:space="0" w:color="auto"/>
        <w:right w:val="none" w:sz="0" w:space="0" w:color="auto"/>
      </w:divBdr>
    </w:div>
    <w:div w:id="1511412785">
      <w:bodyDiv w:val="1"/>
      <w:marLeft w:val="0"/>
      <w:marRight w:val="0"/>
      <w:marTop w:val="0"/>
      <w:marBottom w:val="0"/>
      <w:divBdr>
        <w:top w:val="none" w:sz="0" w:space="0" w:color="auto"/>
        <w:left w:val="none" w:sz="0" w:space="0" w:color="auto"/>
        <w:bottom w:val="none" w:sz="0" w:space="0" w:color="auto"/>
        <w:right w:val="none" w:sz="0" w:space="0" w:color="auto"/>
      </w:divBdr>
    </w:div>
    <w:div w:id="1511680522">
      <w:bodyDiv w:val="1"/>
      <w:marLeft w:val="0"/>
      <w:marRight w:val="0"/>
      <w:marTop w:val="0"/>
      <w:marBottom w:val="0"/>
      <w:divBdr>
        <w:top w:val="none" w:sz="0" w:space="0" w:color="auto"/>
        <w:left w:val="none" w:sz="0" w:space="0" w:color="auto"/>
        <w:bottom w:val="none" w:sz="0" w:space="0" w:color="auto"/>
        <w:right w:val="none" w:sz="0" w:space="0" w:color="auto"/>
      </w:divBdr>
    </w:div>
    <w:div w:id="1511875312">
      <w:bodyDiv w:val="1"/>
      <w:marLeft w:val="0"/>
      <w:marRight w:val="0"/>
      <w:marTop w:val="0"/>
      <w:marBottom w:val="0"/>
      <w:divBdr>
        <w:top w:val="none" w:sz="0" w:space="0" w:color="auto"/>
        <w:left w:val="none" w:sz="0" w:space="0" w:color="auto"/>
        <w:bottom w:val="none" w:sz="0" w:space="0" w:color="auto"/>
        <w:right w:val="none" w:sz="0" w:space="0" w:color="auto"/>
      </w:divBdr>
    </w:div>
    <w:div w:id="1511947728">
      <w:bodyDiv w:val="1"/>
      <w:marLeft w:val="0"/>
      <w:marRight w:val="0"/>
      <w:marTop w:val="0"/>
      <w:marBottom w:val="0"/>
      <w:divBdr>
        <w:top w:val="none" w:sz="0" w:space="0" w:color="auto"/>
        <w:left w:val="none" w:sz="0" w:space="0" w:color="auto"/>
        <w:bottom w:val="none" w:sz="0" w:space="0" w:color="auto"/>
        <w:right w:val="none" w:sz="0" w:space="0" w:color="auto"/>
      </w:divBdr>
    </w:div>
    <w:div w:id="1512139529">
      <w:bodyDiv w:val="1"/>
      <w:marLeft w:val="0"/>
      <w:marRight w:val="0"/>
      <w:marTop w:val="0"/>
      <w:marBottom w:val="0"/>
      <w:divBdr>
        <w:top w:val="none" w:sz="0" w:space="0" w:color="auto"/>
        <w:left w:val="none" w:sz="0" w:space="0" w:color="auto"/>
        <w:bottom w:val="none" w:sz="0" w:space="0" w:color="auto"/>
        <w:right w:val="none" w:sz="0" w:space="0" w:color="auto"/>
      </w:divBdr>
    </w:div>
    <w:div w:id="1512142981">
      <w:bodyDiv w:val="1"/>
      <w:marLeft w:val="0"/>
      <w:marRight w:val="0"/>
      <w:marTop w:val="0"/>
      <w:marBottom w:val="0"/>
      <w:divBdr>
        <w:top w:val="none" w:sz="0" w:space="0" w:color="auto"/>
        <w:left w:val="none" w:sz="0" w:space="0" w:color="auto"/>
        <w:bottom w:val="none" w:sz="0" w:space="0" w:color="auto"/>
        <w:right w:val="none" w:sz="0" w:space="0" w:color="auto"/>
      </w:divBdr>
    </w:div>
    <w:div w:id="1512180442">
      <w:bodyDiv w:val="1"/>
      <w:marLeft w:val="0"/>
      <w:marRight w:val="0"/>
      <w:marTop w:val="0"/>
      <w:marBottom w:val="0"/>
      <w:divBdr>
        <w:top w:val="none" w:sz="0" w:space="0" w:color="auto"/>
        <w:left w:val="none" w:sz="0" w:space="0" w:color="auto"/>
        <w:bottom w:val="none" w:sz="0" w:space="0" w:color="auto"/>
        <w:right w:val="none" w:sz="0" w:space="0" w:color="auto"/>
      </w:divBdr>
    </w:div>
    <w:div w:id="1512183781">
      <w:bodyDiv w:val="1"/>
      <w:marLeft w:val="0"/>
      <w:marRight w:val="0"/>
      <w:marTop w:val="0"/>
      <w:marBottom w:val="0"/>
      <w:divBdr>
        <w:top w:val="none" w:sz="0" w:space="0" w:color="auto"/>
        <w:left w:val="none" w:sz="0" w:space="0" w:color="auto"/>
        <w:bottom w:val="none" w:sz="0" w:space="0" w:color="auto"/>
        <w:right w:val="none" w:sz="0" w:space="0" w:color="auto"/>
      </w:divBdr>
    </w:div>
    <w:div w:id="1512184303">
      <w:bodyDiv w:val="1"/>
      <w:marLeft w:val="0"/>
      <w:marRight w:val="0"/>
      <w:marTop w:val="0"/>
      <w:marBottom w:val="0"/>
      <w:divBdr>
        <w:top w:val="none" w:sz="0" w:space="0" w:color="auto"/>
        <w:left w:val="none" w:sz="0" w:space="0" w:color="auto"/>
        <w:bottom w:val="none" w:sz="0" w:space="0" w:color="auto"/>
        <w:right w:val="none" w:sz="0" w:space="0" w:color="auto"/>
      </w:divBdr>
    </w:div>
    <w:div w:id="1512598220">
      <w:bodyDiv w:val="1"/>
      <w:marLeft w:val="0"/>
      <w:marRight w:val="0"/>
      <w:marTop w:val="0"/>
      <w:marBottom w:val="0"/>
      <w:divBdr>
        <w:top w:val="none" w:sz="0" w:space="0" w:color="auto"/>
        <w:left w:val="none" w:sz="0" w:space="0" w:color="auto"/>
        <w:bottom w:val="none" w:sz="0" w:space="0" w:color="auto"/>
        <w:right w:val="none" w:sz="0" w:space="0" w:color="auto"/>
      </w:divBdr>
    </w:div>
    <w:div w:id="1512601450">
      <w:bodyDiv w:val="1"/>
      <w:marLeft w:val="0"/>
      <w:marRight w:val="0"/>
      <w:marTop w:val="0"/>
      <w:marBottom w:val="0"/>
      <w:divBdr>
        <w:top w:val="none" w:sz="0" w:space="0" w:color="auto"/>
        <w:left w:val="none" w:sz="0" w:space="0" w:color="auto"/>
        <w:bottom w:val="none" w:sz="0" w:space="0" w:color="auto"/>
        <w:right w:val="none" w:sz="0" w:space="0" w:color="auto"/>
      </w:divBdr>
    </w:div>
    <w:div w:id="1512988367">
      <w:bodyDiv w:val="1"/>
      <w:marLeft w:val="0"/>
      <w:marRight w:val="0"/>
      <w:marTop w:val="0"/>
      <w:marBottom w:val="0"/>
      <w:divBdr>
        <w:top w:val="none" w:sz="0" w:space="0" w:color="auto"/>
        <w:left w:val="none" w:sz="0" w:space="0" w:color="auto"/>
        <w:bottom w:val="none" w:sz="0" w:space="0" w:color="auto"/>
        <w:right w:val="none" w:sz="0" w:space="0" w:color="auto"/>
      </w:divBdr>
    </w:div>
    <w:div w:id="1513298798">
      <w:bodyDiv w:val="1"/>
      <w:marLeft w:val="0"/>
      <w:marRight w:val="0"/>
      <w:marTop w:val="0"/>
      <w:marBottom w:val="0"/>
      <w:divBdr>
        <w:top w:val="none" w:sz="0" w:space="0" w:color="auto"/>
        <w:left w:val="none" w:sz="0" w:space="0" w:color="auto"/>
        <w:bottom w:val="none" w:sz="0" w:space="0" w:color="auto"/>
        <w:right w:val="none" w:sz="0" w:space="0" w:color="auto"/>
      </w:divBdr>
    </w:div>
    <w:div w:id="1513303939">
      <w:bodyDiv w:val="1"/>
      <w:marLeft w:val="0"/>
      <w:marRight w:val="0"/>
      <w:marTop w:val="0"/>
      <w:marBottom w:val="0"/>
      <w:divBdr>
        <w:top w:val="none" w:sz="0" w:space="0" w:color="auto"/>
        <w:left w:val="none" w:sz="0" w:space="0" w:color="auto"/>
        <w:bottom w:val="none" w:sz="0" w:space="0" w:color="auto"/>
        <w:right w:val="none" w:sz="0" w:space="0" w:color="auto"/>
      </w:divBdr>
    </w:div>
    <w:div w:id="1513570288">
      <w:bodyDiv w:val="1"/>
      <w:marLeft w:val="0"/>
      <w:marRight w:val="0"/>
      <w:marTop w:val="0"/>
      <w:marBottom w:val="0"/>
      <w:divBdr>
        <w:top w:val="none" w:sz="0" w:space="0" w:color="auto"/>
        <w:left w:val="none" w:sz="0" w:space="0" w:color="auto"/>
        <w:bottom w:val="none" w:sz="0" w:space="0" w:color="auto"/>
        <w:right w:val="none" w:sz="0" w:space="0" w:color="auto"/>
      </w:divBdr>
    </w:div>
    <w:div w:id="1514221922">
      <w:bodyDiv w:val="1"/>
      <w:marLeft w:val="0"/>
      <w:marRight w:val="0"/>
      <w:marTop w:val="0"/>
      <w:marBottom w:val="0"/>
      <w:divBdr>
        <w:top w:val="none" w:sz="0" w:space="0" w:color="auto"/>
        <w:left w:val="none" w:sz="0" w:space="0" w:color="auto"/>
        <w:bottom w:val="none" w:sz="0" w:space="0" w:color="auto"/>
        <w:right w:val="none" w:sz="0" w:space="0" w:color="auto"/>
      </w:divBdr>
    </w:div>
    <w:div w:id="1514226722">
      <w:bodyDiv w:val="1"/>
      <w:marLeft w:val="0"/>
      <w:marRight w:val="0"/>
      <w:marTop w:val="0"/>
      <w:marBottom w:val="0"/>
      <w:divBdr>
        <w:top w:val="none" w:sz="0" w:space="0" w:color="auto"/>
        <w:left w:val="none" w:sz="0" w:space="0" w:color="auto"/>
        <w:bottom w:val="none" w:sz="0" w:space="0" w:color="auto"/>
        <w:right w:val="none" w:sz="0" w:space="0" w:color="auto"/>
      </w:divBdr>
    </w:div>
    <w:div w:id="1514342751">
      <w:bodyDiv w:val="1"/>
      <w:marLeft w:val="0"/>
      <w:marRight w:val="0"/>
      <w:marTop w:val="0"/>
      <w:marBottom w:val="0"/>
      <w:divBdr>
        <w:top w:val="none" w:sz="0" w:space="0" w:color="auto"/>
        <w:left w:val="none" w:sz="0" w:space="0" w:color="auto"/>
        <w:bottom w:val="none" w:sz="0" w:space="0" w:color="auto"/>
        <w:right w:val="none" w:sz="0" w:space="0" w:color="auto"/>
      </w:divBdr>
    </w:div>
    <w:div w:id="1514765102">
      <w:bodyDiv w:val="1"/>
      <w:marLeft w:val="0"/>
      <w:marRight w:val="0"/>
      <w:marTop w:val="0"/>
      <w:marBottom w:val="0"/>
      <w:divBdr>
        <w:top w:val="none" w:sz="0" w:space="0" w:color="auto"/>
        <w:left w:val="none" w:sz="0" w:space="0" w:color="auto"/>
        <w:bottom w:val="none" w:sz="0" w:space="0" w:color="auto"/>
        <w:right w:val="none" w:sz="0" w:space="0" w:color="auto"/>
      </w:divBdr>
    </w:div>
    <w:div w:id="1514878099">
      <w:bodyDiv w:val="1"/>
      <w:marLeft w:val="0"/>
      <w:marRight w:val="0"/>
      <w:marTop w:val="0"/>
      <w:marBottom w:val="0"/>
      <w:divBdr>
        <w:top w:val="none" w:sz="0" w:space="0" w:color="auto"/>
        <w:left w:val="none" w:sz="0" w:space="0" w:color="auto"/>
        <w:bottom w:val="none" w:sz="0" w:space="0" w:color="auto"/>
        <w:right w:val="none" w:sz="0" w:space="0" w:color="auto"/>
      </w:divBdr>
    </w:div>
    <w:div w:id="1515000410">
      <w:bodyDiv w:val="1"/>
      <w:marLeft w:val="0"/>
      <w:marRight w:val="0"/>
      <w:marTop w:val="0"/>
      <w:marBottom w:val="0"/>
      <w:divBdr>
        <w:top w:val="none" w:sz="0" w:space="0" w:color="auto"/>
        <w:left w:val="none" w:sz="0" w:space="0" w:color="auto"/>
        <w:bottom w:val="none" w:sz="0" w:space="0" w:color="auto"/>
        <w:right w:val="none" w:sz="0" w:space="0" w:color="auto"/>
      </w:divBdr>
    </w:div>
    <w:div w:id="1515223880">
      <w:bodyDiv w:val="1"/>
      <w:marLeft w:val="0"/>
      <w:marRight w:val="0"/>
      <w:marTop w:val="0"/>
      <w:marBottom w:val="0"/>
      <w:divBdr>
        <w:top w:val="none" w:sz="0" w:space="0" w:color="auto"/>
        <w:left w:val="none" w:sz="0" w:space="0" w:color="auto"/>
        <w:bottom w:val="none" w:sz="0" w:space="0" w:color="auto"/>
        <w:right w:val="none" w:sz="0" w:space="0" w:color="auto"/>
      </w:divBdr>
    </w:div>
    <w:div w:id="1515264707">
      <w:bodyDiv w:val="1"/>
      <w:marLeft w:val="0"/>
      <w:marRight w:val="0"/>
      <w:marTop w:val="0"/>
      <w:marBottom w:val="0"/>
      <w:divBdr>
        <w:top w:val="none" w:sz="0" w:space="0" w:color="auto"/>
        <w:left w:val="none" w:sz="0" w:space="0" w:color="auto"/>
        <w:bottom w:val="none" w:sz="0" w:space="0" w:color="auto"/>
        <w:right w:val="none" w:sz="0" w:space="0" w:color="auto"/>
      </w:divBdr>
    </w:div>
    <w:div w:id="1515529588">
      <w:bodyDiv w:val="1"/>
      <w:marLeft w:val="0"/>
      <w:marRight w:val="0"/>
      <w:marTop w:val="0"/>
      <w:marBottom w:val="0"/>
      <w:divBdr>
        <w:top w:val="none" w:sz="0" w:space="0" w:color="auto"/>
        <w:left w:val="none" w:sz="0" w:space="0" w:color="auto"/>
        <w:bottom w:val="none" w:sz="0" w:space="0" w:color="auto"/>
        <w:right w:val="none" w:sz="0" w:space="0" w:color="auto"/>
      </w:divBdr>
    </w:div>
    <w:div w:id="1515725961">
      <w:bodyDiv w:val="1"/>
      <w:marLeft w:val="0"/>
      <w:marRight w:val="0"/>
      <w:marTop w:val="0"/>
      <w:marBottom w:val="0"/>
      <w:divBdr>
        <w:top w:val="none" w:sz="0" w:space="0" w:color="auto"/>
        <w:left w:val="none" w:sz="0" w:space="0" w:color="auto"/>
        <w:bottom w:val="none" w:sz="0" w:space="0" w:color="auto"/>
        <w:right w:val="none" w:sz="0" w:space="0" w:color="auto"/>
      </w:divBdr>
    </w:div>
    <w:div w:id="1515799220">
      <w:bodyDiv w:val="1"/>
      <w:marLeft w:val="0"/>
      <w:marRight w:val="0"/>
      <w:marTop w:val="0"/>
      <w:marBottom w:val="0"/>
      <w:divBdr>
        <w:top w:val="none" w:sz="0" w:space="0" w:color="auto"/>
        <w:left w:val="none" w:sz="0" w:space="0" w:color="auto"/>
        <w:bottom w:val="none" w:sz="0" w:space="0" w:color="auto"/>
        <w:right w:val="none" w:sz="0" w:space="0" w:color="auto"/>
      </w:divBdr>
    </w:div>
    <w:div w:id="1516068653">
      <w:bodyDiv w:val="1"/>
      <w:marLeft w:val="0"/>
      <w:marRight w:val="0"/>
      <w:marTop w:val="0"/>
      <w:marBottom w:val="0"/>
      <w:divBdr>
        <w:top w:val="none" w:sz="0" w:space="0" w:color="auto"/>
        <w:left w:val="none" w:sz="0" w:space="0" w:color="auto"/>
        <w:bottom w:val="none" w:sz="0" w:space="0" w:color="auto"/>
        <w:right w:val="none" w:sz="0" w:space="0" w:color="auto"/>
      </w:divBdr>
    </w:div>
    <w:div w:id="1516188800">
      <w:bodyDiv w:val="1"/>
      <w:marLeft w:val="0"/>
      <w:marRight w:val="0"/>
      <w:marTop w:val="0"/>
      <w:marBottom w:val="0"/>
      <w:divBdr>
        <w:top w:val="none" w:sz="0" w:space="0" w:color="auto"/>
        <w:left w:val="none" w:sz="0" w:space="0" w:color="auto"/>
        <w:bottom w:val="none" w:sz="0" w:space="0" w:color="auto"/>
        <w:right w:val="none" w:sz="0" w:space="0" w:color="auto"/>
      </w:divBdr>
    </w:div>
    <w:div w:id="1516573685">
      <w:bodyDiv w:val="1"/>
      <w:marLeft w:val="0"/>
      <w:marRight w:val="0"/>
      <w:marTop w:val="0"/>
      <w:marBottom w:val="0"/>
      <w:divBdr>
        <w:top w:val="none" w:sz="0" w:space="0" w:color="auto"/>
        <w:left w:val="none" w:sz="0" w:space="0" w:color="auto"/>
        <w:bottom w:val="none" w:sz="0" w:space="0" w:color="auto"/>
        <w:right w:val="none" w:sz="0" w:space="0" w:color="auto"/>
      </w:divBdr>
    </w:div>
    <w:div w:id="1517034668">
      <w:bodyDiv w:val="1"/>
      <w:marLeft w:val="0"/>
      <w:marRight w:val="0"/>
      <w:marTop w:val="0"/>
      <w:marBottom w:val="0"/>
      <w:divBdr>
        <w:top w:val="none" w:sz="0" w:space="0" w:color="auto"/>
        <w:left w:val="none" w:sz="0" w:space="0" w:color="auto"/>
        <w:bottom w:val="none" w:sz="0" w:space="0" w:color="auto"/>
        <w:right w:val="none" w:sz="0" w:space="0" w:color="auto"/>
      </w:divBdr>
    </w:div>
    <w:div w:id="1517185531">
      <w:bodyDiv w:val="1"/>
      <w:marLeft w:val="0"/>
      <w:marRight w:val="0"/>
      <w:marTop w:val="0"/>
      <w:marBottom w:val="0"/>
      <w:divBdr>
        <w:top w:val="none" w:sz="0" w:space="0" w:color="auto"/>
        <w:left w:val="none" w:sz="0" w:space="0" w:color="auto"/>
        <w:bottom w:val="none" w:sz="0" w:space="0" w:color="auto"/>
        <w:right w:val="none" w:sz="0" w:space="0" w:color="auto"/>
      </w:divBdr>
    </w:div>
    <w:div w:id="1517304488">
      <w:bodyDiv w:val="1"/>
      <w:marLeft w:val="0"/>
      <w:marRight w:val="0"/>
      <w:marTop w:val="0"/>
      <w:marBottom w:val="0"/>
      <w:divBdr>
        <w:top w:val="none" w:sz="0" w:space="0" w:color="auto"/>
        <w:left w:val="none" w:sz="0" w:space="0" w:color="auto"/>
        <w:bottom w:val="none" w:sz="0" w:space="0" w:color="auto"/>
        <w:right w:val="none" w:sz="0" w:space="0" w:color="auto"/>
      </w:divBdr>
    </w:div>
    <w:div w:id="1517380902">
      <w:bodyDiv w:val="1"/>
      <w:marLeft w:val="0"/>
      <w:marRight w:val="0"/>
      <w:marTop w:val="0"/>
      <w:marBottom w:val="0"/>
      <w:divBdr>
        <w:top w:val="none" w:sz="0" w:space="0" w:color="auto"/>
        <w:left w:val="none" w:sz="0" w:space="0" w:color="auto"/>
        <w:bottom w:val="none" w:sz="0" w:space="0" w:color="auto"/>
        <w:right w:val="none" w:sz="0" w:space="0" w:color="auto"/>
      </w:divBdr>
    </w:div>
    <w:div w:id="1517428717">
      <w:bodyDiv w:val="1"/>
      <w:marLeft w:val="0"/>
      <w:marRight w:val="0"/>
      <w:marTop w:val="0"/>
      <w:marBottom w:val="0"/>
      <w:divBdr>
        <w:top w:val="none" w:sz="0" w:space="0" w:color="auto"/>
        <w:left w:val="none" w:sz="0" w:space="0" w:color="auto"/>
        <w:bottom w:val="none" w:sz="0" w:space="0" w:color="auto"/>
        <w:right w:val="none" w:sz="0" w:space="0" w:color="auto"/>
      </w:divBdr>
    </w:div>
    <w:div w:id="1517619214">
      <w:bodyDiv w:val="1"/>
      <w:marLeft w:val="0"/>
      <w:marRight w:val="0"/>
      <w:marTop w:val="0"/>
      <w:marBottom w:val="0"/>
      <w:divBdr>
        <w:top w:val="none" w:sz="0" w:space="0" w:color="auto"/>
        <w:left w:val="none" w:sz="0" w:space="0" w:color="auto"/>
        <w:bottom w:val="none" w:sz="0" w:space="0" w:color="auto"/>
        <w:right w:val="none" w:sz="0" w:space="0" w:color="auto"/>
      </w:divBdr>
    </w:div>
    <w:div w:id="1517693427">
      <w:bodyDiv w:val="1"/>
      <w:marLeft w:val="0"/>
      <w:marRight w:val="0"/>
      <w:marTop w:val="0"/>
      <w:marBottom w:val="0"/>
      <w:divBdr>
        <w:top w:val="none" w:sz="0" w:space="0" w:color="auto"/>
        <w:left w:val="none" w:sz="0" w:space="0" w:color="auto"/>
        <w:bottom w:val="none" w:sz="0" w:space="0" w:color="auto"/>
        <w:right w:val="none" w:sz="0" w:space="0" w:color="auto"/>
      </w:divBdr>
    </w:div>
    <w:div w:id="1517959371">
      <w:bodyDiv w:val="1"/>
      <w:marLeft w:val="0"/>
      <w:marRight w:val="0"/>
      <w:marTop w:val="0"/>
      <w:marBottom w:val="0"/>
      <w:divBdr>
        <w:top w:val="none" w:sz="0" w:space="0" w:color="auto"/>
        <w:left w:val="none" w:sz="0" w:space="0" w:color="auto"/>
        <w:bottom w:val="none" w:sz="0" w:space="0" w:color="auto"/>
        <w:right w:val="none" w:sz="0" w:space="0" w:color="auto"/>
      </w:divBdr>
    </w:div>
    <w:div w:id="1518233545">
      <w:bodyDiv w:val="1"/>
      <w:marLeft w:val="0"/>
      <w:marRight w:val="0"/>
      <w:marTop w:val="0"/>
      <w:marBottom w:val="0"/>
      <w:divBdr>
        <w:top w:val="none" w:sz="0" w:space="0" w:color="auto"/>
        <w:left w:val="none" w:sz="0" w:space="0" w:color="auto"/>
        <w:bottom w:val="none" w:sz="0" w:space="0" w:color="auto"/>
        <w:right w:val="none" w:sz="0" w:space="0" w:color="auto"/>
      </w:divBdr>
    </w:div>
    <w:div w:id="1518277703">
      <w:bodyDiv w:val="1"/>
      <w:marLeft w:val="0"/>
      <w:marRight w:val="0"/>
      <w:marTop w:val="0"/>
      <w:marBottom w:val="0"/>
      <w:divBdr>
        <w:top w:val="none" w:sz="0" w:space="0" w:color="auto"/>
        <w:left w:val="none" w:sz="0" w:space="0" w:color="auto"/>
        <w:bottom w:val="none" w:sz="0" w:space="0" w:color="auto"/>
        <w:right w:val="none" w:sz="0" w:space="0" w:color="auto"/>
      </w:divBdr>
    </w:div>
    <w:div w:id="1518541024">
      <w:bodyDiv w:val="1"/>
      <w:marLeft w:val="0"/>
      <w:marRight w:val="0"/>
      <w:marTop w:val="0"/>
      <w:marBottom w:val="0"/>
      <w:divBdr>
        <w:top w:val="none" w:sz="0" w:space="0" w:color="auto"/>
        <w:left w:val="none" w:sz="0" w:space="0" w:color="auto"/>
        <w:bottom w:val="none" w:sz="0" w:space="0" w:color="auto"/>
        <w:right w:val="none" w:sz="0" w:space="0" w:color="auto"/>
      </w:divBdr>
    </w:div>
    <w:div w:id="1518734172">
      <w:bodyDiv w:val="1"/>
      <w:marLeft w:val="0"/>
      <w:marRight w:val="0"/>
      <w:marTop w:val="0"/>
      <w:marBottom w:val="0"/>
      <w:divBdr>
        <w:top w:val="none" w:sz="0" w:space="0" w:color="auto"/>
        <w:left w:val="none" w:sz="0" w:space="0" w:color="auto"/>
        <w:bottom w:val="none" w:sz="0" w:space="0" w:color="auto"/>
        <w:right w:val="none" w:sz="0" w:space="0" w:color="auto"/>
      </w:divBdr>
    </w:div>
    <w:div w:id="1518883394">
      <w:bodyDiv w:val="1"/>
      <w:marLeft w:val="0"/>
      <w:marRight w:val="0"/>
      <w:marTop w:val="0"/>
      <w:marBottom w:val="0"/>
      <w:divBdr>
        <w:top w:val="none" w:sz="0" w:space="0" w:color="auto"/>
        <w:left w:val="none" w:sz="0" w:space="0" w:color="auto"/>
        <w:bottom w:val="none" w:sz="0" w:space="0" w:color="auto"/>
        <w:right w:val="none" w:sz="0" w:space="0" w:color="auto"/>
      </w:divBdr>
    </w:div>
    <w:div w:id="1519079554">
      <w:bodyDiv w:val="1"/>
      <w:marLeft w:val="0"/>
      <w:marRight w:val="0"/>
      <w:marTop w:val="0"/>
      <w:marBottom w:val="0"/>
      <w:divBdr>
        <w:top w:val="none" w:sz="0" w:space="0" w:color="auto"/>
        <w:left w:val="none" w:sz="0" w:space="0" w:color="auto"/>
        <w:bottom w:val="none" w:sz="0" w:space="0" w:color="auto"/>
        <w:right w:val="none" w:sz="0" w:space="0" w:color="auto"/>
      </w:divBdr>
    </w:div>
    <w:div w:id="1519350347">
      <w:bodyDiv w:val="1"/>
      <w:marLeft w:val="0"/>
      <w:marRight w:val="0"/>
      <w:marTop w:val="0"/>
      <w:marBottom w:val="0"/>
      <w:divBdr>
        <w:top w:val="none" w:sz="0" w:space="0" w:color="auto"/>
        <w:left w:val="none" w:sz="0" w:space="0" w:color="auto"/>
        <w:bottom w:val="none" w:sz="0" w:space="0" w:color="auto"/>
        <w:right w:val="none" w:sz="0" w:space="0" w:color="auto"/>
      </w:divBdr>
    </w:div>
    <w:div w:id="1519539651">
      <w:bodyDiv w:val="1"/>
      <w:marLeft w:val="0"/>
      <w:marRight w:val="0"/>
      <w:marTop w:val="0"/>
      <w:marBottom w:val="0"/>
      <w:divBdr>
        <w:top w:val="none" w:sz="0" w:space="0" w:color="auto"/>
        <w:left w:val="none" w:sz="0" w:space="0" w:color="auto"/>
        <w:bottom w:val="none" w:sz="0" w:space="0" w:color="auto"/>
        <w:right w:val="none" w:sz="0" w:space="0" w:color="auto"/>
      </w:divBdr>
    </w:div>
    <w:div w:id="1519658381">
      <w:bodyDiv w:val="1"/>
      <w:marLeft w:val="0"/>
      <w:marRight w:val="0"/>
      <w:marTop w:val="0"/>
      <w:marBottom w:val="0"/>
      <w:divBdr>
        <w:top w:val="none" w:sz="0" w:space="0" w:color="auto"/>
        <w:left w:val="none" w:sz="0" w:space="0" w:color="auto"/>
        <w:bottom w:val="none" w:sz="0" w:space="0" w:color="auto"/>
        <w:right w:val="none" w:sz="0" w:space="0" w:color="auto"/>
      </w:divBdr>
    </w:div>
    <w:div w:id="1519806291">
      <w:bodyDiv w:val="1"/>
      <w:marLeft w:val="0"/>
      <w:marRight w:val="0"/>
      <w:marTop w:val="0"/>
      <w:marBottom w:val="0"/>
      <w:divBdr>
        <w:top w:val="none" w:sz="0" w:space="0" w:color="auto"/>
        <w:left w:val="none" w:sz="0" w:space="0" w:color="auto"/>
        <w:bottom w:val="none" w:sz="0" w:space="0" w:color="auto"/>
        <w:right w:val="none" w:sz="0" w:space="0" w:color="auto"/>
      </w:divBdr>
    </w:div>
    <w:div w:id="1519811573">
      <w:bodyDiv w:val="1"/>
      <w:marLeft w:val="0"/>
      <w:marRight w:val="0"/>
      <w:marTop w:val="0"/>
      <w:marBottom w:val="0"/>
      <w:divBdr>
        <w:top w:val="none" w:sz="0" w:space="0" w:color="auto"/>
        <w:left w:val="none" w:sz="0" w:space="0" w:color="auto"/>
        <w:bottom w:val="none" w:sz="0" w:space="0" w:color="auto"/>
        <w:right w:val="none" w:sz="0" w:space="0" w:color="auto"/>
      </w:divBdr>
    </w:div>
    <w:div w:id="1520005085">
      <w:bodyDiv w:val="1"/>
      <w:marLeft w:val="0"/>
      <w:marRight w:val="0"/>
      <w:marTop w:val="0"/>
      <w:marBottom w:val="0"/>
      <w:divBdr>
        <w:top w:val="none" w:sz="0" w:space="0" w:color="auto"/>
        <w:left w:val="none" w:sz="0" w:space="0" w:color="auto"/>
        <w:bottom w:val="none" w:sz="0" w:space="0" w:color="auto"/>
        <w:right w:val="none" w:sz="0" w:space="0" w:color="auto"/>
      </w:divBdr>
    </w:div>
    <w:div w:id="1520312771">
      <w:bodyDiv w:val="1"/>
      <w:marLeft w:val="0"/>
      <w:marRight w:val="0"/>
      <w:marTop w:val="0"/>
      <w:marBottom w:val="0"/>
      <w:divBdr>
        <w:top w:val="none" w:sz="0" w:space="0" w:color="auto"/>
        <w:left w:val="none" w:sz="0" w:space="0" w:color="auto"/>
        <w:bottom w:val="none" w:sz="0" w:space="0" w:color="auto"/>
        <w:right w:val="none" w:sz="0" w:space="0" w:color="auto"/>
      </w:divBdr>
    </w:div>
    <w:div w:id="1520437031">
      <w:bodyDiv w:val="1"/>
      <w:marLeft w:val="0"/>
      <w:marRight w:val="0"/>
      <w:marTop w:val="0"/>
      <w:marBottom w:val="0"/>
      <w:divBdr>
        <w:top w:val="none" w:sz="0" w:space="0" w:color="auto"/>
        <w:left w:val="none" w:sz="0" w:space="0" w:color="auto"/>
        <w:bottom w:val="none" w:sz="0" w:space="0" w:color="auto"/>
        <w:right w:val="none" w:sz="0" w:space="0" w:color="auto"/>
      </w:divBdr>
    </w:div>
    <w:div w:id="1520509463">
      <w:bodyDiv w:val="1"/>
      <w:marLeft w:val="0"/>
      <w:marRight w:val="0"/>
      <w:marTop w:val="0"/>
      <w:marBottom w:val="0"/>
      <w:divBdr>
        <w:top w:val="none" w:sz="0" w:space="0" w:color="auto"/>
        <w:left w:val="none" w:sz="0" w:space="0" w:color="auto"/>
        <w:bottom w:val="none" w:sz="0" w:space="0" w:color="auto"/>
        <w:right w:val="none" w:sz="0" w:space="0" w:color="auto"/>
      </w:divBdr>
    </w:div>
    <w:div w:id="1520848336">
      <w:bodyDiv w:val="1"/>
      <w:marLeft w:val="0"/>
      <w:marRight w:val="0"/>
      <w:marTop w:val="0"/>
      <w:marBottom w:val="0"/>
      <w:divBdr>
        <w:top w:val="none" w:sz="0" w:space="0" w:color="auto"/>
        <w:left w:val="none" w:sz="0" w:space="0" w:color="auto"/>
        <w:bottom w:val="none" w:sz="0" w:space="0" w:color="auto"/>
        <w:right w:val="none" w:sz="0" w:space="0" w:color="auto"/>
      </w:divBdr>
    </w:div>
    <w:div w:id="1520856644">
      <w:bodyDiv w:val="1"/>
      <w:marLeft w:val="0"/>
      <w:marRight w:val="0"/>
      <w:marTop w:val="0"/>
      <w:marBottom w:val="0"/>
      <w:divBdr>
        <w:top w:val="none" w:sz="0" w:space="0" w:color="auto"/>
        <w:left w:val="none" w:sz="0" w:space="0" w:color="auto"/>
        <w:bottom w:val="none" w:sz="0" w:space="0" w:color="auto"/>
        <w:right w:val="none" w:sz="0" w:space="0" w:color="auto"/>
      </w:divBdr>
    </w:div>
    <w:div w:id="1521160449">
      <w:bodyDiv w:val="1"/>
      <w:marLeft w:val="0"/>
      <w:marRight w:val="0"/>
      <w:marTop w:val="0"/>
      <w:marBottom w:val="0"/>
      <w:divBdr>
        <w:top w:val="none" w:sz="0" w:space="0" w:color="auto"/>
        <w:left w:val="none" w:sz="0" w:space="0" w:color="auto"/>
        <w:bottom w:val="none" w:sz="0" w:space="0" w:color="auto"/>
        <w:right w:val="none" w:sz="0" w:space="0" w:color="auto"/>
      </w:divBdr>
    </w:div>
    <w:div w:id="1521164506">
      <w:bodyDiv w:val="1"/>
      <w:marLeft w:val="0"/>
      <w:marRight w:val="0"/>
      <w:marTop w:val="0"/>
      <w:marBottom w:val="0"/>
      <w:divBdr>
        <w:top w:val="none" w:sz="0" w:space="0" w:color="auto"/>
        <w:left w:val="none" w:sz="0" w:space="0" w:color="auto"/>
        <w:bottom w:val="none" w:sz="0" w:space="0" w:color="auto"/>
        <w:right w:val="none" w:sz="0" w:space="0" w:color="auto"/>
      </w:divBdr>
    </w:div>
    <w:div w:id="1521506991">
      <w:bodyDiv w:val="1"/>
      <w:marLeft w:val="0"/>
      <w:marRight w:val="0"/>
      <w:marTop w:val="0"/>
      <w:marBottom w:val="0"/>
      <w:divBdr>
        <w:top w:val="none" w:sz="0" w:space="0" w:color="auto"/>
        <w:left w:val="none" w:sz="0" w:space="0" w:color="auto"/>
        <w:bottom w:val="none" w:sz="0" w:space="0" w:color="auto"/>
        <w:right w:val="none" w:sz="0" w:space="0" w:color="auto"/>
      </w:divBdr>
    </w:div>
    <w:div w:id="1521579567">
      <w:bodyDiv w:val="1"/>
      <w:marLeft w:val="0"/>
      <w:marRight w:val="0"/>
      <w:marTop w:val="0"/>
      <w:marBottom w:val="0"/>
      <w:divBdr>
        <w:top w:val="none" w:sz="0" w:space="0" w:color="auto"/>
        <w:left w:val="none" w:sz="0" w:space="0" w:color="auto"/>
        <w:bottom w:val="none" w:sz="0" w:space="0" w:color="auto"/>
        <w:right w:val="none" w:sz="0" w:space="0" w:color="auto"/>
      </w:divBdr>
    </w:div>
    <w:div w:id="1521774364">
      <w:bodyDiv w:val="1"/>
      <w:marLeft w:val="0"/>
      <w:marRight w:val="0"/>
      <w:marTop w:val="0"/>
      <w:marBottom w:val="0"/>
      <w:divBdr>
        <w:top w:val="none" w:sz="0" w:space="0" w:color="auto"/>
        <w:left w:val="none" w:sz="0" w:space="0" w:color="auto"/>
        <w:bottom w:val="none" w:sz="0" w:space="0" w:color="auto"/>
        <w:right w:val="none" w:sz="0" w:space="0" w:color="auto"/>
      </w:divBdr>
    </w:div>
    <w:div w:id="1521813979">
      <w:bodyDiv w:val="1"/>
      <w:marLeft w:val="0"/>
      <w:marRight w:val="0"/>
      <w:marTop w:val="0"/>
      <w:marBottom w:val="0"/>
      <w:divBdr>
        <w:top w:val="none" w:sz="0" w:space="0" w:color="auto"/>
        <w:left w:val="none" w:sz="0" w:space="0" w:color="auto"/>
        <w:bottom w:val="none" w:sz="0" w:space="0" w:color="auto"/>
        <w:right w:val="none" w:sz="0" w:space="0" w:color="auto"/>
      </w:divBdr>
    </w:div>
    <w:div w:id="1521891731">
      <w:bodyDiv w:val="1"/>
      <w:marLeft w:val="0"/>
      <w:marRight w:val="0"/>
      <w:marTop w:val="0"/>
      <w:marBottom w:val="0"/>
      <w:divBdr>
        <w:top w:val="none" w:sz="0" w:space="0" w:color="auto"/>
        <w:left w:val="none" w:sz="0" w:space="0" w:color="auto"/>
        <w:bottom w:val="none" w:sz="0" w:space="0" w:color="auto"/>
        <w:right w:val="none" w:sz="0" w:space="0" w:color="auto"/>
      </w:divBdr>
    </w:div>
    <w:div w:id="1521972929">
      <w:bodyDiv w:val="1"/>
      <w:marLeft w:val="0"/>
      <w:marRight w:val="0"/>
      <w:marTop w:val="0"/>
      <w:marBottom w:val="0"/>
      <w:divBdr>
        <w:top w:val="none" w:sz="0" w:space="0" w:color="auto"/>
        <w:left w:val="none" w:sz="0" w:space="0" w:color="auto"/>
        <w:bottom w:val="none" w:sz="0" w:space="0" w:color="auto"/>
        <w:right w:val="none" w:sz="0" w:space="0" w:color="auto"/>
      </w:divBdr>
    </w:div>
    <w:div w:id="1522472897">
      <w:bodyDiv w:val="1"/>
      <w:marLeft w:val="0"/>
      <w:marRight w:val="0"/>
      <w:marTop w:val="0"/>
      <w:marBottom w:val="0"/>
      <w:divBdr>
        <w:top w:val="none" w:sz="0" w:space="0" w:color="auto"/>
        <w:left w:val="none" w:sz="0" w:space="0" w:color="auto"/>
        <w:bottom w:val="none" w:sz="0" w:space="0" w:color="auto"/>
        <w:right w:val="none" w:sz="0" w:space="0" w:color="auto"/>
      </w:divBdr>
    </w:div>
    <w:div w:id="1522477516">
      <w:bodyDiv w:val="1"/>
      <w:marLeft w:val="0"/>
      <w:marRight w:val="0"/>
      <w:marTop w:val="0"/>
      <w:marBottom w:val="0"/>
      <w:divBdr>
        <w:top w:val="none" w:sz="0" w:space="0" w:color="auto"/>
        <w:left w:val="none" w:sz="0" w:space="0" w:color="auto"/>
        <w:bottom w:val="none" w:sz="0" w:space="0" w:color="auto"/>
        <w:right w:val="none" w:sz="0" w:space="0" w:color="auto"/>
      </w:divBdr>
    </w:div>
    <w:div w:id="1522621915">
      <w:bodyDiv w:val="1"/>
      <w:marLeft w:val="0"/>
      <w:marRight w:val="0"/>
      <w:marTop w:val="0"/>
      <w:marBottom w:val="0"/>
      <w:divBdr>
        <w:top w:val="none" w:sz="0" w:space="0" w:color="auto"/>
        <w:left w:val="none" w:sz="0" w:space="0" w:color="auto"/>
        <w:bottom w:val="none" w:sz="0" w:space="0" w:color="auto"/>
        <w:right w:val="none" w:sz="0" w:space="0" w:color="auto"/>
      </w:divBdr>
    </w:div>
    <w:div w:id="1523666933">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523981538">
      <w:bodyDiv w:val="1"/>
      <w:marLeft w:val="0"/>
      <w:marRight w:val="0"/>
      <w:marTop w:val="0"/>
      <w:marBottom w:val="0"/>
      <w:divBdr>
        <w:top w:val="none" w:sz="0" w:space="0" w:color="auto"/>
        <w:left w:val="none" w:sz="0" w:space="0" w:color="auto"/>
        <w:bottom w:val="none" w:sz="0" w:space="0" w:color="auto"/>
        <w:right w:val="none" w:sz="0" w:space="0" w:color="auto"/>
      </w:divBdr>
    </w:div>
    <w:div w:id="1524243612">
      <w:bodyDiv w:val="1"/>
      <w:marLeft w:val="0"/>
      <w:marRight w:val="0"/>
      <w:marTop w:val="0"/>
      <w:marBottom w:val="0"/>
      <w:divBdr>
        <w:top w:val="none" w:sz="0" w:space="0" w:color="auto"/>
        <w:left w:val="none" w:sz="0" w:space="0" w:color="auto"/>
        <w:bottom w:val="none" w:sz="0" w:space="0" w:color="auto"/>
        <w:right w:val="none" w:sz="0" w:space="0" w:color="auto"/>
      </w:divBdr>
    </w:div>
    <w:div w:id="1524589893">
      <w:bodyDiv w:val="1"/>
      <w:marLeft w:val="0"/>
      <w:marRight w:val="0"/>
      <w:marTop w:val="0"/>
      <w:marBottom w:val="0"/>
      <w:divBdr>
        <w:top w:val="none" w:sz="0" w:space="0" w:color="auto"/>
        <w:left w:val="none" w:sz="0" w:space="0" w:color="auto"/>
        <w:bottom w:val="none" w:sz="0" w:space="0" w:color="auto"/>
        <w:right w:val="none" w:sz="0" w:space="0" w:color="auto"/>
      </w:divBdr>
    </w:div>
    <w:div w:id="1524711625">
      <w:bodyDiv w:val="1"/>
      <w:marLeft w:val="0"/>
      <w:marRight w:val="0"/>
      <w:marTop w:val="0"/>
      <w:marBottom w:val="0"/>
      <w:divBdr>
        <w:top w:val="none" w:sz="0" w:space="0" w:color="auto"/>
        <w:left w:val="none" w:sz="0" w:space="0" w:color="auto"/>
        <w:bottom w:val="none" w:sz="0" w:space="0" w:color="auto"/>
        <w:right w:val="none" w:sz="0" w:space="0" w:color="auto"/>
      </w:divBdr>
    </w:div>
    <w:div w:id="1525053045">
      <w:bodyDiv w:val="1"/>
      <w:marLeft w:val="0"/>
      <w:marRight w:val="0"/>
      <w:marTop w:val="0"/>
      <w:marBottom w:val="0"/>
      <w:divBdr>
        <w:top w:val="none" w:sz="0" w:space="0" w:color="auto"/>
        <w:left w:val="none" w:sz="0" w:space="0" w:color="auto"/>
        <w:bottom w:val="none" w:sz="0" w:space="0" w:color="auto"/>
        <w:right w:val="none" w:sz="0" w:space="0" w:color="auto"/>
      </w:divBdr>
    </w:div>
    <w:div w:id="1525362971">
      <w:bodyDiv w:val="1"/>
      <w:marLeft w:val="0"/>
      <w:marRight w:val="0"/>
      <w:marTop w:val="0"/>
      <w:marBottom w:val="0"/>
      <w:divBdr>
        <w:top w:val="none" w:sz="0" w:space="0" w:color="auto"/>
        <w:left w:val="none" w:sz="0" w:space="0" w:color="auto"/>
        <w:bottom w:val="none" w:sz="0" w:space="0" w:color="auto"/>
        <w:right w:val="none" w:sz="0" w:space="0" w:color="auto"/>
      </w:divBdr>
    </w:div>
    <w:div w:id="1525437839">
      <w:bodyDiv w:val="1"/>
      <w:marLeft w:val="0"/>
      <w:marRight w:val="0"/>
      <w:marTop w:val="0"/>
      <w:marBottom w:val="0"/>
      <w:divBdr>
        <w:top w:val="none" w:sz="0" w:space="0" w:color="auto"/>
        <w:left w:val="none" w:sz="0" w:space="0" w:color="auto"/>
        <w:bottom w:val="none" w:sz="0" w:space="0" w:color="auto"/>
        <w:right w:val="none" w:sz="0" w:space="0" w:color="auto"/>
      </w:divBdr>
    </w:div>
    <w:div w:id="1525555724">
      <w:bodyDiv w:val="1"/>
      <w:marLeft w:val="0"/>
      <w:marRight w:val="0"/>
      <w:marTop w:val="0"/>
      <w:marBottom w:val="0"/>
      <w:divBdr>
        <w:top w:val="none" w:sz="0" w:space="0" w:color="auto"/>
        <w:left w:val="none" w:sz="0" w:space="0" w:color="auto"/>
        <w:bottom w:val="none" w:sz="0" w:space="0" w:color="auto"/>
        <w:right w:val="none" w:sz="0" w:space="0" w:color="auto"/>
      </w:divBdr>
    </w:div>
    <w:div w:id="1525749704">
      <w:bodyDiv w:val="1"/>
      <w:marLeft w:val="0"/>
      <w:marRight w:val="0"/>
      <w:marTop w:val="0"/>
      <w:marBottom w:val="0"/>
      <w:divBdr>
        <w:top w:val="none" w:sz="0" w:space="0" w:color="auto"/>
        <w:left w:val="none" w:sz="0" w:space="0" w:color="auto"/>
        <w:bottom w:val="none" w:sz="0" w:space="0" w:color="auto"/>
        <w:right w:val="none" w:sz="0" w:space="0" w:color="auto"/>
      </w:divBdr>
    </w:div>
    <w:div w:id="1525896112">
      <w:bodyDiv w:val="1"/>
      <w:marLeft w:val="0"/>
      <w:marRight w:val="0"/>
      <w:marTop w:val="0"/>
      <w:marBottom w:val="0"/>
      <w:divBdr>
        <w:top w:val="none" w:sz="0" w:space="0" w:color="auto"/>
        <w:left w:val="none" w:sz="0" w:space="0" w:color="auto"/>
        <w:bottom w:val="none" w:sz="0" w:space="0" w:color="auto"/>
        <w:right w:val="none" w:sz="0" w:space="0" w:color="auto"/>
      </w:divBdr>
    </w:div>
    <w:div w:id="1526212468">
      <w:bodyDiv w:val="1"/>
      <w:marLeft w:val="0"/>
      <w:marRight w:val="0"/>
      <w:marTop w:val="0"/>
      <w:marBottom w:val="0"/>
      <w:divBdr>
        <w:top w:val="none" w:sz="0" w:space="0" w:color="auto"/>
        <w:left w:val="none" w:sz="0" w:space="0" w:color="auto"/>
        <w:bottom w:val="none" w:sz="0" w:space="0" w:color="auto"/>
        <w:right w:val="none" w:sz="0" w:space="0" w:color="auto"/>
      </w:divBdr>
    </w:div>
    <w:div w:id="1526744500">
      <w:bodyDiv w:val="1"/>
      <w:marLeft w:val="0"/>
      <w:marRight w:val="0"/>
      <w:marTop w:val="0"/>
      <w:marBottom w:val="0"/>
      <w:divBdr>
        <w:top w:val="none" w:sz="0" w:space="0" w:color="auto"/>
        <w:left w:val="none" w:sz="0" w:space="0" w:color="auto"/>
        <w:bottom w:val="none" w:sz="0" w:space="0" w:color="auto"/>
        <w:right w:val="none" w:sz="0" w:space="0" w:color="auto"/>
      </w:divBdr>
    </w:div>
    <w:div w:id="1526939164">
      <w:bodyDiv w:val="1"/>
      <w:marLeft w:val="0"/>
      <w:marRight w:val="0"/>
      <w:marTop w:val="0"/>
      <w:marBottom w:val="0"/>
      <w:divBdr>
        <w:top w:val="none" w:sz="0" w:space="0" w:color="auto"/>
        <w:left w:val="none" w:sz="0" w:space="0" w:color="auto"/>
        <w:bottom w:val="none" w:sz="0" w:space="0" w:color="auto"/>
        <w:right w:val="none" w:sz="0" w:space="0" w:color="auto"/>
      </w:divBdr>
    </w:div>
    <w:div w:id="1527016097">
      <w:bodyDiv w:val="1"/>
      <w:marLeft w:val="0"/>
      <w:marRight w:val="0"/>
      <w:marTop w:val="0"/>
      <w:marBottom w:val="0"/>
      <w:divBdr>
        <w:top w:val="none" w:sz="0" w:space="0" w:color="auto"/>
        <w:left w:val="none" w:sz="0" w:space="0" w:color="auto"/>
        <w:bottom w:val="none" w:sz="0" w:space="0" w:color="auto"/>
        <w:right w:val="none" w:sz="0" w:space="0" w:color="auto"/>
      </w:divBdr>
    </w:div>
    <w:div w:id="1527253069">
      <w:bodyDiv w:val="1"/>
      <w:marLeft w:val="0"/>
      <w:marRight w:val="0"/>
      <w:marTop w:val="0"/>
      <w:marBottom w:val="0"/>
      <w:divBdr>
        <w:top w:val="none" w:sz="0" w:space="0" w:color="auto"/>
        <w:left w:val="none" w:sz="0" w:space="0" w:color="auto"/>
        <w:bottom w:val="none" w:sz="0" w:space="0" w:color="auto"/>
        <w:right w:val="none" w:sz="0" w:space="0" w:color="auto"/>
      </w:divBdr>
    </w:div>
    <w:div w:id="1527257941">
      <w:bodyDiv w:val="1"/>
      <w:marLeft w:val="0"/>
      <w:marRight w:val="0"/>
      <w:marTop w:val="0"/>
      <w:marBottom w:val="0"/>
      <w:divBdr>
        <w:top w:val="none" w:sz="0" w:space="0" w:color="auto"/>
        <w:left w:val="none" w:sz="0" w:space="0" w:color="auto"/>
        <w:bottom w:val="none" w:sz="0" w:space="0" w:color="auto"/>
        <w:right w:val="none" w:sz="0" w:space="0" w:color="auto"/>
      </w:divBdr>
    </w:div>
    <w:div w:id="1527671483">
      <w:bodyDiv w:val="1"/>
      <w:marLeft w:val="0"/>
      <w:marRight w:val="0"/>
      <w:marTop w:val="0"/>
      <w:marBottom w:val="0"/>
      <w:divBdr>
        <w:top w:val="none" w:sz="0" w:space="0" w:color="auto"/>
        <w:left w:val="none" w:sz="0" w:space="0" w:color="auto"/>
        <w:bottom w:val="none" w:sz="0" w:space="0" w:color="auto"/>
        <w:right w:val="none" w:sz="0" w:space="0" w:color="auto"/>
      </w:divBdr>
    </w:div>
    <w:div w:id="1527791246">
      <w:bodyDiv w:val="1"/>
      <w:marLeft w:val="0"/>
      <w:marRight w:val="0"/>
      <w:marTop w:val="0"/>
      <w:marBottom w:val="0"/>
      <w:divBdr>
        <w:top w:val="none" w:sz="0" w:space="0" w:color="auto"/>
        <w:left w:val="none" w:sz="0" w:space="0" w:color="auto"/>
        <w:bottom w:val="none" w:sz="0" w:space="0" w:color="auto"/>
        <w:right w:val="none" w:sz="0" w:space="0" w:color="auto"/>
      </w:divBdr>
    </w:div>
    <w:div w:id="1528105989">
      <w:bodyDiv w:val="1"/>
      <w:marLeft w:val="0"/>
      <w:marRight w:val="0"/>
      <w:marTop w:val="0"/>
      <w:marBottom w:val="0"/>
      <w:divBdr>
        <w:top w:val="none" w:sz="0" w:space="0" w:color="auto"/>
        <w:left w:val="none" w:sz="0" w:space="0" w:color="auto"/>
        <w:bottom w:val="none" w:sz="0" w:space="0" w:color="auto"/>
        <w:right w:val="none" w:sz="0" w:space="0" w:color="auto"/>
      </w:divBdr>
    </w:div>
    <w:div w:id="1528249702">
      <w:bodyDiv w:val="1"/>
      <w:marLeft w:val="0"/>
      <w:marRight w:val="0"/>
      <w:marTop w:val="0"/>
      <w:marBottom w:val="0"/>
      <w:divBdr>
        <w:top w:val="none" w:sz="0" w:space="0" w:color="auto"/>
        <w:left w:val="none" w:sz="0" w:space="0" w:color="auto"/>
        <w:bottom w:val="none" w:sz="0" w:space="0" w:color="auto"/>
        <w:right w:val="none" w:sz="0" w:space="0" w:color="auto"/>
      </w:divBdr>
    </w:div>
    <w:div w:id="1528719698">
      <w:bodyDiv w:val="1"/>
      <w:marLeft w:val="0"/>
      <w:marRight w:val="0"/>
      <w:marTop w:val="0"/>
      <w:marBottom w:val="0"/>
      <w:divBdr>
        <w:top w:val="none" w:sz="0" w:space="0" w:color="auto"/>
        <w:left w:val="none" w:sz="0" w:space="0" w:color="auto"/>
        <w:bottom w:val="none" w:sz="0" w:space="0" w:color="auto"/>
        <w:right w:val="none" w:sz="0" w:space="0" w:color="auto"/>
      </w:divBdr>
    </w:div>
    <w:div w:id="1528905000">
      <w:bodyDiv w:val="1"/>
      <w:marLeft w:val="0"/>
      <w:marRight w:val="0"/>
      <w:marTop w:val="0"/>
      <w:marBottom w:val="0"/>
      <w:divBdr>
        <w:top w:val="none" w:sz="0" w:space="0" w:color="auto"/>
        <w:left w:val="none" w:sz="0" w:space="0" w:color="auto"/>
        <w:bottom w:val="none" w:sz="0" w:space="0" w:color="auto"/>
        <w:right w:val="none" w:sz="0" w:space="0" w:color="auto"/>
      </w:divBdr>
    </w:div>
    <w:div w:id="1529488061">
      <w:bodyDiv w:val="1"/>
      <w:marLeft w:val="0"/>
      <w:marRight w:val="0"/>
      <w:marTop w:val="0"/>
      <w:marBottom w:val="0"/>
      <w:divBdr>
        <w:top w:val="none" w:sz="0" w:space="0" w:color="auto"/>
        <w:left w:val="none" w:sz="0" w:space="0" w:color="auto"/>
        <w:bottom w:val="none" w:sz="0" w:space="0" w:color="auto"/>
        <w:right w:val="none" w:sz="0" w:space="0" w:color="auto"/>
      </w:divBdr>
    </w:div>
    <w:div w:id="1529491162">
      <w:bodyDiv w:val="1"/>
      <w:marLeft w:val="0"/>
      <w:marRight w:val="0"/>
      <w:marTop w:val="0"/>
      <w:marBottom w:val="0"/>
      <w:divBdr>
        <w:top w:val="none" w:sz="0" w:space="0" w:color="auto"/>
        <w:left w:val="none" w:sz="0" w:space="0" w:color="auto"/>
        <w:bottom w:val="none" w:sz="0" w:space="0" w:color="auto"/>
        <w:right w:val="none" w:sz="0" w:space="0" w:color="auto"/>
      </w:divBdr>
    </w:div>
    <w:div w:id="1529638857">
      <w:bodyDiv w:val="1"/>
      <w:marLeft w:val="0"/>
      <w:marRight w:val="0"/>
      <w:marTop w:val="0"/>
      <w:marBottom w:val="0"/>
      <w:divBdr>
        <w:top w:val="none" w:sz="0" w:space="0" w:color="auto"/>
        <w:left w:val="none" w:sz="0" w:space="0" w:color="auto"/>
        <w:bottom w:val="none" w:sz="0" w:space="0" w:color="auto"/>
        <w:right w:val="none" w:sz="0" w:space="0" w:color="auto"/>
      </w:divBdr>
    </w:div>
    <w:div w:id="1529951502">
      <w:bodyDiv w:val="1"/>
      <w:marLeft w:val="0"/>
      <w:marRight w:val="0"/>
      <w:marTop w:val="0"/>
      <w:marBottom w:val="0"/>
      <w:divBdr>
        <w:top w:val="none" w:sz="0" w:space="0" w:color="auto"/>
        <w:left w:val="none" w:sz="0" w:space="0" w:color="auto"/>
        <w:bottom w:val="none" w:sz="0" w:space="0" w:color="auto"/>
        <w:right w:val="none" w:sz="0" w:space="0" w:color="auto"/>
      </w:divBdr>
    </w:div>
    <w:div w:id="1530101637">
      <w:bodyDiv w:val="1"/>
      <w:marLeft w:val="0"/>
      <w:marRight w:val="0"/>
      <w:marTop w:val="0"/>
      <w:marBottom w:val="0"/>
      <w:divBdr>
        <w:top w:val="none" w:sz="0" w:space="0" w:color="auto"/>
        <w:left w:val="none" w:sz="0" w:space="0" w:color="auto"/>
        <w:bottom w:val="none" w:sz="0" w:space="0" w:color="auto"/>
        <w:right w:val="none" w:sz="0" w:space="0" w:color="auto"/>
      </w:divBdr>
    </w:div>
    <w:div w:id="1530215549">
      <w:bodyDiv w:val="1"/>
      <w:marLeft w:val="0"/>
      <w:marRight w:val="0"/>
      <w:marTop w:val="0"/>
      <w:marBottom w:val="0"/>
      <w:divBdr>
        <w:top w:val="none" w:sz="0" w:space="0" w:color="auto"/>
        <w:left w:val="none" w:sz="0" w:space="0" w:color="auto"/>
        <w:bottom w:val="none" w:sz="0" w:space="0" w:color="auto"/>
        <w:right w:val="none" w:sz="0" w:space="0" w:color="auto"/>
      </w:divBdr>
    </w:div>
    <w:div w:id="1530332756">
      <w:bodyDiv w:val="1"/>
      <w:marLeft w:val="0"/>
      <w:marRight w:val="0"/>
      <w:marTop w:val="0"/>
      <w:marBottom w:val="0"/>
      <w:divBdr>
        <w:top w:val="none" w:sz="0" w:space="0" w:color="auto"/>
        <w:left w:val="none" w:sz="0" w:space="0" w:color="auto"/>
        <w:bottom w:val="none" w:sz="0" w:space="0" w:color="auto"/>
        <w:right w:val="none" w:sz="0" w:space="0" w:color="auto"/>
      </w:divBdr>
    </w:div>
    <w:div w:id="1530490670">
      <w:bodyDiv w:val="1"/>
      <w:marLeft w:val="0"/>
      <w:marRight w:val="0"/>
      <w:marTop w:val="0"/>
      <w:marBottom w:val="0"/>
      <w:divBdr>
        <w:top w:val="none" w:sz="0" w:space="0" w:color="auto"/>
        <w:left w:val="none" w:sz="0" w:space="0" w:color="auto"/>
        <w:bottom w:val="none" w:sz="0" w:space="0" w:color="auto"/>
        <w:right w:val="none" w:sz="0" w:space="0" w:color="auto"/>
      </w:divBdr>
    </w:div>
    <w:div w:id="1530532229">
      <w:bodyDiv w:val="1"/>
      <w:marLeft w:val="0"/>
      <w:marRight w:val="0"/>
      <w:marTop w:val="0"/>
      <w:marBottom w:val="0"/>
      <w:divBdr>
        <w:top w:val="none" w:sz="0" w:space="0" w:color="auto"/>
        <w:left w:val="none" w:sz="0" w:space="0" w:color="auto"/>
        <w:bottom w:val="none" w:sz="0" w:space="0" w:color="auto"/>
        <w:right w:val="none" w:sz="0" w:space="0" w:color="auto"/>
      </w:divBdr>
    </w:div>
    <w:div w:id="1530677527">
      <w:bodyDiv w:val="1"/>
      <w:marLeft w:val="0"/>
      <w:marRight w:val="0"/>
      <w:marTop w:val="0"/>
      <w:marBottom w:val="0"/>
      <w:divBdr>
        <w:top w:val="none" w:sz="0" w:space="0" w:color="auto"/>
        <w:left w:val="none" w:sz="0" w:space="0" w:color="auto"/>
        <w:bottom w:val="none" w:sz="0" w:space="0" w:color="auto"/>
        <w:right w:val="none" w:sz="0" w:space="0" w:color="auto"/>
      </w:divBdr>
    </w:div>
    <w:div w:id="1530795586">
      <w:bodyDiv w:val="1"/>
      <w:marLeft w:val="0"/>
      <w:marRight w:val="0"/>
      <w:marTop w:val="0"/>
      <w:marBottom w:val="0"/>
      <w:divBdr>
        <w:top w:val="none" w:sz="0" w:space="0" w:color="auto"/>
        <w:left w:val="none" w:sz="0" w:space="0" w:color="auto"/>
        <w:bottom w:val="none" w:sz="0" w:space="0" w:color="auto"/>
        <w:right w:val="none" w:sz="0" w:space="0" w:color="auto"/>
      </w:divBdr>
    </w:div>
    <w:div w:id="1530949875">
      <w:bodyDiv w:val="1"/>
      <w:marLeft w:val="0"/>
      <w:marRight w:val="0"/>
      <w:marTop w:val="0"/>
      <w:marBottom w:val="0"/>
      <w:divBdr>
        <w:top w:val="none" w:sz="0" w:space="0" w:color="auto"/>
        <w:left w:val="none" w:sz="0" w:space="0" w:color="auto"/>
        <w:bottom w:val="none" w:sz="0" w:space="0" w:color="auto"/>
        <w:right w:val="none" w:sz="0" w:space="0" w:color="auto"/>
      </w:divBdr>
    </w:div>
    <w:div w:id="1531333048">
      <w:bodyDiv w:val="1"/>
      <w:marLeft w:val="0"/>
      <w:marRight w:val="0"/>
      <w:marTop w:val="0"/>
      <w:marBottom w:val="0"/>
      <w:divBdr>
        <w:top w:val="none" w:sz="0" w:space="0" w:color="auto"/>
        <w:left w:val="none" w:sz="0" w:space="0" w:color="auto"/>
        <w:bottom w:val="none" w:sz="0" w:space="0" w:color="auto"/>
        <w:right w:val="none" w:sz="0" w:space="0" w:color="auto"/>
      </w:divBdr>
    </w:div>
    <w:div w:id="1531601258">
      <w:bodyDiv w:val="1"/>
      <w:marLeft w:val="0"/>
      <w:marRight w:val="0"/>
      <w:marTop w:val="0"/>
      <w:marBottom w:val="0"/>
      <w:divBdr>
        <w:top w:val="none" w:sz="0" w:space="0" w:color="auto"/>
        <w:left w:val="none" w:sz="0" w:space="0" w:color="auto"/>
        <w:bottom w:val="none" w:sz="0" w:space="0" w:color="auto"/>
        <w:right w:val="none" w:sz="0" w:space="0" w:color="auto"/>
      </w:divBdr>
    </w:div>
    <w:div w:id="1531605580">
      <w:bodyDiv w:val="1"/>
      <w:marLeft w:val="0"/>
      <w:marRight w:val="0"/>
      <w:marTop w:val="0"/>
      <w:marBottom w:val="0"/>
      <w:divBdr>
        <w:top w:val="none" w:sz="0" w:space="0" w:color="auto"/>
        <w:left w:val="none" w:sz="0" w:space="0" w:color="auto"/>
        <w:bottom w:val="none" w:sz="0" w:space="0" w:color="auto"/>
        <w:right w:val="none" w:sz="0" w:space="0" w:color="auto"/>
      </w:divBdr>
    </w:div>
    <w:div w:id="1531605810">
      <w:bodyDiv w:val="1"/>
      <w:marLeft w:val="0"/>
      <w:marRight w:val="0"/>
      <w:marTop w:val="0"/>
      <w:marBottom w:val="0"/>
      <w:divBdr>
        <w:top w:val="none" w:sz="0" w:space="0" w:color="auto"/>
        <w:left w:val="none" w:sz="0" w:space="0" w:color="auto"/>
        <w:bottom w:val="none" w:sz="0" w:space="0" w:color="auto"/>
        <w:right w:val="none" w:sz="0" w:space="0" w:color="auto"/>
      </w:divBdr>
    </w:div>
    <w:div w:id="1531797224">
      <w:bodyDiv w:val="1"/>
      <w:marLeft w:val="0"/>
      <w:marRight w:val="0"/>
      <w:marTop w:val="0"/>
      <w:marBottom w:val="0"/>
      <w:divBdr>
        <w:top w:val="none" w:sz="0" w:space="0" w:color="auto"/>
        <w:left w:val="none" w:sz="0" w:space="0" w:color="auto"/>
        <w:bottom w:val="none" w:sz="0" w:space="0" w:color="auto"/>
        <w:right w:val="none" w:sz="0" w:space="0" w:color="auto"/>
      </w:divBdr>
    </w:div>
    <w:div w:id="1532300616">
      <w:bodyDiv w:val="1"/>
      <w:marLeft w:val="0"/>
      <w:marRight w:val="0"/>
      <w:marTop w:val="0"/>
      <w:marBottom w:val="0"/>
      <w:divBdr>
        <w:top w:val="none" w:sz="0" w:space="0" w:color="auto"/>
        <w:left w:val="none" w:sz="0" w:space="0" w:color="auto"/>
        <w:bottom w:val="none" w:sz="0" w:space="0" w:color="auto"/>
        <w:right w:val="none" w:sz="0" w:space="0" w:color="auto"/>
      </w:divBdr>
    </w:div>
    <w:div w:id="1532376261">
      <w:bodyDiv w:val="1"/>
      <w:marLeft w:val="0"/>
      <w:marRight w:val="0"/>
      <w:marTop w:val="0"/>
      <w:marBottom w:val="0"/>
      <w:divBdr>
        <w:top w:val="none" w:sz="0" w:space="0" w:color="auto"/>
        <w:left w:val="none" w:sz="0" w:space="0" w:color="auto"/>
        <w:bottom w:val="none" w:sz="0" w:space="0" w:color="auto"/>
        <w:right w:val="none" w:sz="0" w:space="0" w:color="auto"/>
      </w:divBdr>
    </w:div>
    <w:div w:id="1532455741">
      <w:bodyDiv w:val="1"/>
      <w:marLeft w:val="0"/>
      <w:marRight w:val="0"/>
      <w:marTop w:val="0"/>
      <w:marBottom w:val="0"/>
      <w:divBdr>
        <w:top w:val="none" w:sz="0" w:space="0" w:color="auto"/>
        <w:left w:val="none" w:sz="0" w:space="0" w:color="auto"/>
        <w:bottom w:val="none" w:sz="0" w:space="0" w:color="auto"/>
        <w:right w:val="none" w:sz="0" w:space="0" w:color="auto"/>
      </w:divBdr>
    </w:div>
    <w:div w:id="1532497931">
      <w:bodyDiv w:val="1"/>
      <w:marLeft w:val="0"/>
      <w:marRight w:val="0"/>
      <w:marTop w:val="0"/>
      <w:marBottom w:val="0"/>
      <w:divBdr>
        <w:top w:val="none" w:sz="0" w:space="0" w:color="auto"/>
        <w:left w:val="none" w:sz="0" w:space="0" w:color="auto"/>
        <w:bottom w:val="none" w:sz="0" w:space="0" w:color="auto"/>
        <w:right w:val="none" w:sz="0" w:space="0" w:color="auto"/>
      </w:divBdr>
    </w:div>
    <w:div w:id="1533109445">
      <w:bodyDiv w:val="1"/>
      <w:marLeft w:val="0"/>
      <w:marRight w:val="0"/>
      <w:marTop w:val="0"/>
      <w:marBottom w:val="0"/>
      <w:divBdr>
        <w:top w:val="none" w:sz="0" w:space="0" w:color="auto"/>
        <w:left w:val="none" w:sz="0" w:space="0" w:color="auto"/>
        <w:bottom w:val="none" w:sz="0" w:space="0" w:color="auto"/>
        <w:right w:val="none" w:sz="0" w:space="0" w:color="auto"/>
      </w:divBdr>
    </w:div>
    <w:div w:id="1533153628">
      <w:bodyDiv w:val="1"/>
      <w:marLeft w:val="0"/>
      <w:marRight w:val="0"/>
      <w:marTop w:val="0"/>
      <w:marBottom w:val="0"/>
      <w:divBdr>
        <w:top w:val="none" w:sz="0" w:space="0" w:color="auto"/>
        <w:left w:val="none" w:sz="0" w:space="0" w:color="auto"/>
        <w:bottom w:val="none" w:sz="0" w:space="0" w:color="auto"/>
        <w:right w:val="none" w:sz="0" w:space="0" w:color="auto"/>
      </w:divBdr>
    </w:div>
    <w:div w:id="1533609639">
      <w:bodyDiv w:val="1"/>
      <w:marLeft w:val="0"/>
      <w:marRight w:val="0"/>
      <w:marTop w:val="0"/>
      <w:marBottom w:val="0"/>
      <w:divBdr>
        <w:top w:val="none" w:sz="0" w:space="0" w:color="auto"/>
        <w:left w:val="none" w:sz="0" w:space="0" w:color="auto"/>
        <w:bottom w:val="none" w:sz="0" w:space="0" w:color="auto"/>
        <w:right w:val="none" w:sz="0" w:space="0" w:color="auto"/>
      </w:divBdr>
    </w:div>
    <w:div w:id="1533616631">
      <w:bodyDiv w:val="1"/>
      <w:marLeft w:val="0"/>
      <w:marRight w:val="0"/>
      <w:marTop w:val="0"/>
      <w:marBottom w:val="0"/>
      <w:divBdr>
        <w:top w:val="none" w:sz="0" w:space="0" w:color="auto"/>
        <w:left w:val="none" w:sz="0" w:space="0" w:color="auto"/>
        <w:bottom w:val="none" w:sz="0" w:space="0" w:color="auto"/>
        <w:right w:val="none" w:sz="0" w:space="0" w:color="auto"/>
      </w:divBdr>
    </w:div>
    <w:div w:id="1534074627">
      <w:bodyDiv w:val="1"/>
      <w:marLeft w:val="0"/>
      <w:marRight w:val="0"/>
      <w:marTop w:val="0"/>
      <w:marBottom w:val="0"/>
      <w:divBdr>
        <w:top w:val="none" w:sz="0" w:space="0" w:color="auto"/>
        <w:left w:val="none" w:sz="0" w:space="0" w:color="auto"/>
        <w:bottom w:val="none" w:sz="0" w:space="0" w:color="auto"/>
        <w:right w:val="none" w:sz="0" w:space="0" w:color="auto"/>
      </w:divBdr>
    </w:div>
    <w:div w:id="1534344434">
      <w:bodyDiv w:val="1"/>
      <w:marLeft w:val="0"/>
      <w:marRight w:val="0"/>
      <w:marTop w:val="0"/>
      <w:marBottom w:val="0"/>
      <w:divBdr>
        <w:top w:val="none" w:sz="0" w:space="0" w:color="auto"/>
        <w:left w:val="none" w:sz="0" w:space="0" w:color="auto"/>
        <w:bottom w:val="none" w:sz="0" w:space="0" w:color="auto"/>
        <w:right w:val="none" w:sz="0" w:space="0" w:color="auto"/>
      </w:divBdr>
    </w:div>
    <w:div w:id="1534612368">
      <w:bodyDiv w:val="1"/>
      <w:marLeft w:val="0"/>
      <w:marRight w:val="0"/>
      <w:marTop w:val="0"/>
      <w:marBottom w:val="0"/>
      <w:divBdr>
        <w:top w:val="none" w:sz="0" w:space="0" w:color="auto"/>
        <w:left w:val="none" w:sz="0" w:space="0" w:color="auto"/>
        <w:bottom w:val="none" w:sz="0" w:space="0" w:color="auto"/>
        <w:right w:val="none" w:sz="0" w:space="0" w:color="auto"/>
      </w:divBdr>
    </w:div>
    <w:div w:id="1534809095">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121606">
      <w:bodyDiv w:val="1"/>
      <w:marLeft w:val="0"/>
      <w:marRight w:val="0"/>
      <w:marTop w:val="0"/>
      <w:marBottom w:val="0"/>
      <w:divBdr>
        <w:top w:val="none" w:sz="0" w:space="0" w:color="auto"/>
        <w:left w:val="none" w:sz="0" w:space="0" w:color="auto"/>
        <w:bottom w:val="none" w:sz="0" w:space="0" w:color="auto"/>
        <w:right w:val="none" w:sz="0" w:space="0" w:color="auto"/>
      </w:divBdr>
    </w:div>
    <w:div w:id="1535927296">
      <w:bodyDiv w:val="1"/>
      <w:marLeft w:val="0"/>
      <w:marRight w:val="0"/>
      <w:marTop w:val="0"/>
      <w:marBottom w:val="0"/>
      <w:divBdr>
        <w:top w:val="none" w:sz="0" w:space="0" w:color="auto"/>
        <w:left w:val="none" w:sz="0" w:space="0" w:color="auto"/>
        <w:bottom w:val="none" w:sz="0" w:space="0" w:color="auto"/>
        <w:right w:val="none" w:sz="0" w:space="0" w:color="auto"/>
      </w:divBdr>
    </w:div>
    <w:div w:id="1536187658">
      <w:bodyDiv w:val="1"/>
      <w:marLeft w:val="0"/>
      <w:marRight w:val="0"/>
      <w:marTop w:val="0"/>
      <w:marBottom w:val="0"/>
      <w:divBdr>
        <w:top w:val="none" w:sz="0" w:space="0" w:color="auto"/>
        <w:left w:val="none" w:sz="0" w:space="0" w:color="auto"/>
        <w:bottom w:val="none" w:sz="0" w:space="0" w:color="auto"/>
        <w:right w:val="none" w:sz="0" w:space="0" w:color="auto"/>
      </w:divBdr>
    </w:div>
    <w:div w:id="1536195089">
      <w:bodyDiv w:val="1"/>
      <w:marLeft w:val="0"/>
      <w:marRight w:val="0"/>
      <w:marTop w:val="0"/>
      <w:marBottom w:val="0"/>
      <w:divBdr>
        <w:top w:val="none" w:sz="0" w:space="0" w:color="auto"/>
        <w:left w:val="none" w:sz="0" w:space="0" w:color="auto"/>
        <w:bottom w:val="none" w:sz="0" w:space="0" w:color="auto"/>
        <w:right w:val="none" w:sz="0" w:space="0" w:color="auto"/>
      </w:divBdr>
    </w:div>
    <w:div w:id="1536229529">
      <w:bodyDiv w:val="1"/>
      <w:marLeft w:val="0"/>
      <w:marRight w:val="0"/>
      <w:marTop w:val="0"/>
      <w:marBottom w:val="0"/>
      <w:divBdr>
        <w:top w:val="none" w:sz="0" w:space="0" w:color="auto"/>
        <w:left w:val="none" w:sz="0" w:space="0" w:color="auto"/>
        <w:bottom w:val="none" w:sz="0" w:space="0" w:color="auto"/>
        <w:right w:val="none" w:sz="0" w:space="0" w:color="auto"/>
      </w:divBdr>
    </w:div>
    <w:div w:id="1536458654">
      <w:bodyDiv w:val="1"/>
      <w:marLeft w:val="0"/>
      <w:marRight w:val="0"/>
      <w:marTop w:val="0"/>
      <w:marBottom w:val="0"/>
      <w:divBdr>
        <w:top w:val="none" w:sz="0" w:space="0" w:color="auto"/>
        <w:left w:val="none" w:sz="0" w:space="0" w:color="auto"/>
        <w:bottom w:val="none" w:sz="0" w:space="0" w:color="auto"/>
        <w:right w:val="none" w:sz="0" w:space="0" w:color="auto"/>
      </w:divBdr>
    </w:div>
    <w:div w:id="1536575494">
      <w:bodyDiv w:val="1"/>
      <w:marLeft w:val="0"/>
      <w:marRight w:val="0"/>
      <w:marTop w:val="0"/>
      <w:marBottom w:val="0"/>
      <w:divBdr>
        <w:top w:val="none" w:sz="0" w:space="0" w:color="auto"/>
        <w:left w:val="none" w:sz="0" w:space="0" w:color="auto"/>
        <w:bottom w:val="none" w:sz="0" w:space="0" w:color="auto"/>
        <w:right w:val="none" w:sz="0" w:space="0" w:color="auto"/>
      </w:divBdr>
    </w:div>
    <w:div w:id="1536768976">
      <w:bodyDiv w:val="1"/>
      <w:marLeft w:val="0"/>
      <w:marRight w:val="0"/>
      <w:marTop w:val="0"/>
      <w:marBottom w:val="0"/>
      <w:divBdr>
        <w:top w:val="none" w:sz="0" w:space="0" w:color="auto"/>
        <w:left w:val="none" w:sz="0" w:space="0" w:color="auto"/>
        <w:bottom w:val="none" w:sz="0" w:space="0" w:color="auto"/>
        <w:right w:val="none" w:sz="0" w:space="0" w:color="auto"/>
      </w:divBdr>
    </w:div>
    <w:div w:id="1536893125">
      <w:bodyDiv w:val="1"/>
      <w:marLeft w:val="0"/>
      <w:marRight w:val="0"/>
      <w:marTop w:val="0"/>
      <w:marBottom w:val="0"/>
      <w:divBdr>
        <w:top w:val="none" w:sz="0" w:space="0" w:color="auto"/>
        <w:left w:val="none" w:sz="0" w:space="0" w:color="auto"/>
        <w:bottom w:val="none" w:sz="0" w:space="0" w:color="auto"/>
        <w:right w:val="none" w:sz="0" w:space="0" w:color="auto"/>
      </w:divBdr>
    </w:div>
    <w:div w:id="1537044088">
      <w:bodyDiv w:val="1"/>
      <w:marLeft w:val="0"/>
      <w:marRight w:val="0"/>
      <w:marTop w:val="0"/>
      <w:marBottom w:val="0"/>
      <w:divBdr>
        <w:top w:val="none" w:sz="0" w:space="0" w:color="auto"/>
        <w:left w:val="none" w:sz="0" w:space="0" w:color="auto"/>
        <w:bottom w:val="none" w:sz="0" w:space="0" w:color="auto"/>
        <w:right w:val="none" w:sz="0" w:space="0" w:color="auto"/>
      </w:divBdr>
    </w:div>
    <w:div w:id="1537544878">
      <w:bodyDiv w:val="1"/>
      <w:marLeft w:val="0"/>
      <w:marRight w:val="0"/>
      <w:marTop w:val="0"/>
      <w:marBottom w:val="0"/>
      <w:divBdr>
        <w:top w:val="none" w:sz="0" w:space="0" w:color="auto"/>
        <w:left w:val="none" w:sz="0" w:space="0" w:color="auto"/>
        <w:bottom w:val="none" w:sz="0" w:space="0" w:color="auto"/>
        <w:right w:val="none" w:sz="0" w:space="0" w:color="auto"/>
      </w:divBdr>
    </w:div>
    <w:div w:id="1537623402">
      <w:bodyDiv w:val="1"/>
      <w:marLeft w:val="0"/>
      <w:marRight w:val="0"/>
      <w:marTop w:val="0"/>
      <w:marBottom w:val="0"/>
      <w:divBdr>
        <w:top w:val="none" w:sz="0" w:space="0" w:color="auto"/>
        <w:left w:val="none" w:sz="0" w:space="0" w:color="auto"/>
        <w:bottom w:val="none" w:sz="0" w:space="0" w:color="auto"/>
        <w:right w:val="none" w:sz="0" w:space="0" w:color="auto"/>
      </w:divBdr>
    </w:div>
    <w:div w:id="1538464509">
      <w:bodyDiv w:val="1"/>
      <w:marLeft w:val="0"/>
      <w:marRight w:val="0"/>
      <w:marTop w:val="0"/>
      <w:marBottom w:val="0"/>
      <w:divBdr>
        <w:top w:val="none" w:sz="0" w:space="0" w:color="auto"/>
        <w:left w:val="none" w:sz="0" w:space="0" w:color="auto"/>
        <w:bottom w:val="none" w:sz="0" w:space="0" w:color="auto"/>
        <w:right w:val="none" w:sz="0" w:space="0" w:color="auto"/>
      </w:divBdr>
    </w:div>
    <w:div w:id="1538544498">
      <w:bodyDiv w:val="1"/>
      <w:marLeft w:val="0"/>
      <w:marRight w:val="0"/>
      <w:marTop w:val="0"/>
      <w:marBottom w:val="0"/>
      <w:divBdr>
        <w:top w:val="none" w:sz="0" w:space="0" w:color="auto"/>
        <w:left w:val="none" w:sz="0" w:space="0" w:color="auto"/>
        <w:bottom w:val="none" w:sz="0" w:space="0" w:color="auto"/>
        <w:right w:val="none" w:sz="0" w:space="0" w:color="auto"/>
      </w:divBdr>
    </w:div>
    <w:div w:id="1538620799">
      <w:bodyDiv w:val="1"/>
      <w:marLeft w:val="0"/>
      <w:marRight w:val="0"/>
      <w:marTop w:val="0"/>
      <w:marBottom w:val="0"/>
      <w:divBdr>
        <w:top w:val="none" w:sz="0" w:space="0" w:color="auto"/>
        <w:left w:val="none" w:sz="0" w:space="0" w:color="auto"/>
        <w:bottom w:val="none" w:sz="0" w:space="0" w:color="auto"/>
        <w:right w:val="none" w:sz="0" w:space="0" w:color="auto"/>
      </w:divBdr>
    </w:div>
    <w:div w:id="1538657989">
      <w:bodyDiv w:val="1"/>
      <w:marLeft w:val="0"/>
      <w:marRight w:val="0"/>
      <w:marTop w:val="0"/>
      <w:marBottom w:val="0"/>
      <w:divBdr>
        <w:top w:val="none" w:sz="0" w:space="0" w:color="auto"/>
        <w:left w:val="none" w:sz="0" w:space="0" w:color="auto"/>
        <w:bottom w:val="none" w:sz="0" w:space="0" w:color="auto"/>
        <w:right w:val="none" w:sz="0" w:space="0" w:color="auto"/>
      </w:divBdr>
    </w:div>
    <w:div w:id="1538657995">
      <w:bodyDiv w:val="1"/>
      <w:marLeft w:val="0"/>
      <w:marRight w:val="0"/>
      <w:marTop w:val="0"/>
      <w:marBottom w:val="0"/>
      <w:divBdr>
        <w:top w:val="none" w:sz="0" w:space="0" w:color="auto"/>
        <w:left w:val="none" w:sz="0" w:space="0" w:color="auto"/>
        <w:bottom w:val="none" w:sz="0" w:space="0" w:color="auto"/>
        <w:right w:val="none" w:sz="0" w:space="0" w:color="auto"/>
      </w:divBdr>
    </w:div>
    <w:div w:id="1538927736">
      <w:bodyDiv w:val="1"/>
      <w:marLeft w:val="0"/>
      <w:marRight w:val="0"/>
      <w:marTop w:val="0"/>
      <w:marBottom w:val="0"/>
      <w:divBdr>
        <w:top w:val="none" w:sz="0" w:space="0" w:color="auto"/>
        <w:left w:val="none" w:sz="0" w:space="0" w:color="auto"/>
        <w:bottom w:val="none" w:sz="0" w:space="0" w:color="auto"/>
        <w:right w:val="none" w:sz="0" w:space="0" w:color="auto"/>
      </w:divBdr>
    </w:div>
    <w:div w:id="1539197605">
      <w:bodyDiv w:val="1"/>
      <w:marLeft w:val="0"/>
      <w:marRight w:val="0"/>
      <w:marTop w:val="0"/>
      <w:marBottom w:val="0"/>
      <w:divBdr>
        <w:top w:val="none" w:sz="0" w:space="0" w:color="auto"/>
        <w:left w:val="none" w:sz="0" w:space="0" w:color="auto"/>
        <w:bottom w:val="none" w:sz="0" w:space="0" w:color="auto"/>
        <w:right w:val="none" w:sz="0" w:space="0" w:color="auto"/>
      </w:divBdr>
    </w:div>
    <w:div w:id="1539203004">
      <w:bodyDiv w:val="1"/>
      <w:marLeft w:val="0"/>
      <w:marRight w:val="0"/>
      <w:marTop w:val="0"/>
      <w:marBottom w:val="0"/>
      <w:divBdr>
        <w:top w:val="none" w:sz="0" w:space="0" w:color="auto"/>
        <w:left w:val="none" w:sz="0" w:space="0" w:color="auto"/>
        <w:bottom w:val="none" w:sz="0" w:space="0" w:color="auto"/>
        <w:right w:val="none" w:sz="0" w:space="0" w:color="auto"/>
      </w:divBdr>
    </w:div>
    <w:div w:id="1539314449">
      <w:bodyDiv w:val="1"/>
      <w:marLeft w:val="0"/>
      <w:marRight w:val="0"/>
      <w:marTop w:val="0"/>
      <w:marBottom w:val="0"/>
      <w:divBdr>
        <w:top w:val="none" w:sz="0" w:space="0" w:color="auto"/>
        <w:left w:val="none" w:sz="0" w:space="0" w:color="auto"/>
        <w:bottom w:val="none" w:sz="0" w:space="0" w:color="auto"/>
        <w:right w:val="none" w:sz="0" w:space="0" w:color="auto"/>
      </w:divBdr>
    </w:div>
    <w:div w:id="1539317138">
      <w:bodyDiv w:val="1"/>
      <w:marLeft w:val="0"/>
      <w:marRight w:val="0"/>
      <w:marTop w:val="0"/>
      <w:marBottom w:val="0"/>
      <w:divBdr>
        <w:top w:val="none" w:sz="0" w:space="0" w:color="auto"/>
        <w:left w:val="none" w:sz="0" w:space="0" w:color="auto"/>
        <w:bottom w:val="none" w:sz="0" w:space="0" w:color="auto"/>
        <w:right w:val="none" w:sz="0" w:space="0" w:color="auto"/>
      </w:divBdr>
    </w:div>
    <w:div w:id="1539318324">
      <w:bodyDiv w:val="1"/>
      <w:marLeft w:val="0"/>
      <w:marRight w:val="0"/>
      <w:marTop w:val="0"/>
      <w:marBottom w:val="0"/>
      <w:divBdr>
        <w:top w:val="none" w:sz="0" w:space="0" w:color="auto"/>
        <w:left w:val="none" w:sz="0" w:space="0" w:color="auto"/>
        <w:bottom w:val="none" w:sz="0" w:space="0" w:color="auto"/>
        <w:right w:val="none" w:sz="0" w:space="0" w:color="auto"/>
      </w:divBdr>
    </w:div>
    <w:div w:id="1539389916">
      <w:bodyDiv w:val="1"/>
      <w:marLeft w:val="0"/>
      <w:marRight w:val="0"/>
      <w:marTop w:val="0"/>
      <w:marBottom w:val="0"/>
      <w:divBdr>
        <w:top w:val="none" w:sz="0" w:space="0" w:color="auto"/>
        <w:left w:val="none" w:sz="0" w:space="0" w:color="auto"/>
        <w:bottom w:val="none" w:sz="0" w:space="0" w:color="auto"/>
        <w:right w:val="none" w:sz="0" w:space="0" w:color="auto"/>
      </w:divBdr>
    </w:div>
    <w:div w:id="1539581907">
      <w:bodyDiv w:val="1"/>
      <w:marLeft w:val="0"/>
      <w:marRight w:val="0"/>
      <w:marTop w:val="0"/>
      <w:marBottom w:val="0"/>
      <w:divBdr>
        <w:top w:val="none" w:sz="0" w:space="0" w:color="auto"/>
        <w:left w:val="none" w:sz="0" w:space="0" w:color="auto"/>
        <w:bottom w:val="none" w:sz="0" w:space="0" w:color="auto"/>
        <w:right w:val="none" w:sz="0" w:space="0" w:color="auto"/>
      </w:divBdr>
    </w:div>
    <w:div w:id="1539707005">
      <w:bodyDiv w:val="1"/>
      <w:marLeft w:val="0"/>
      <w:marRight w:val="0"/>
      <w:marTop w:val="0"/>
      <w:marBottom w:val="0"/>
      <w:divBdr>
        <w:top w:val="none" w:sz="0" w:space="0" w:color="auto"/>
        <w:left w:val="none" w:sz="0" w:space="0" w:color="auto"/>
        <w:bottom w:val="none" w:sz="0" w:space="0" w:color="auto"/>
        <w:right w:val="none" w:sz="0" w:space="0" w:color="auto"/>
      </w:divBdr>
    </w:div>
    <w:div w:id="1540120604">
      <w:bodyDiv w:val="1"/>
      <w:marLeft w:val="0"/>
      <w:marRight w:val="0"/>
      <w:marTop w:val="0"/>
      <w:marBottom w:val="0"/>
      <w:divBdr>
        <w:top w:val="none" w:sz="0" w:space="0" w:color="auto"/>
        <w:left w:val="none" w:sz="0" w:space="0" w:color="auto"/>
        <w:bottom w:val="none" w:sz="0" w:space="0" w:color="auto"/>
        <w:right w:val="none" w:sz="0" w:space="0" w:color="auto"/>
      </w:divBdr>
    </w:div>
    <w:div w:id="1540312070">
      <w:bodyDiv w:val="1"/>
      <w:marLeft w:val="0"/>
      <w:marRight w:val="0"/>
      <w:marTop w:val="0"/>
      <w:marBottom w:val="0"/>
      <w:divBdr>
        <w:top w:val="none" w:sz="0" w:space="0" w:color="auto"/>
        <w:left w:val="none" w:sz="0" w:space="0" w:color="auto"/>
        <w:bottom w:val="none" w:sz="0" w:space="0" w:color="auto"/>
        <w:right w:val="none" w:sz="0" w:space="0" w:color="auto"/>
      </w:divBdr>
    </w:div>
    <w:div w:id="1540557090">
      <w:bodyDiv w:val="1"/>
      <w:marLeft w:val="0"/>
      <w:marRight w:val="0"/>
      <w:marTop w:val="0"/>
      <w:marBottom w:val="0"/>
      <w:divBdr>
        <w:top w:val="none" w:sz="0" w:space="0" w:color="auto"/>
        <w:left w:val="none" w:sz="0" w:space="0" w:color="auto"/>
        <w:bottom w:val="none" w:sz="0" w:space="0" w:color="auto"/>
        <w:right w:val="none" w:sz="0" w:space="0" w:color="auto"/>
      </w:divBdr>
    </w:div>
    <w:div w:id="1541240234">
      <w:bodyDiv w:val="1"/>
      <w:marLeft w:val="0"/>
      <w:marRight w:val="0"/>
      <w:marTop w:val="0"/>
      <w:marBottom w:val="0"/>
      <w:divBdr>
        <w:top w:val="none" w:sz="0" w:space="0" w:color="auto"/>
        <w:left w:val="none" w:sz="0" w:space="0" w:color="auto"/>
        <w:bottom w:val="none" w:sz="0" w:space="0" w:color="auto"/>
        <w:right w:val="none" w:sz="0" w:space="0" w:color="auto"/>
      </w:divBdr>
    </w:div>
    <w:div w:id="1541430674">
      <w:bodyDiv w:val="1"/>
      <w:marLeft w:val="0"/>
      <w:marRight w:val="0"/>
      <w:marTop w:val="0"/>
      <w:marBottom w:val="0"/>
      <w:divBdr>
        <w:top w:val="none" w:sz="0" w:space="0" w:color="auto"/>
        <w:left w:val="none" w:sz="0" w:space="0" w:color="auto"/>
        <w:bottom w:val="none" w:sz="0" w:space="0" w:color="auto"/>
        <w:right w:val="none" w:sz="0" w:space="0" w:color="auto"/>
      </w:divBdr>
    </w:div>
    <w:div w:id="1541474340">
      <w:bodyDiv w:val="1"/>
      <w:marLeft w:val="0"/>
      <w:marRight w:val="0"/>
      <w:marTop w:val="0"/>
      <w:marBottom w:val="0"/>
      <w:divBdr>
        <w:top w:val="none" w:sz="0" w:space="0" w:color="auto"/>
        <w:left w:val="none" w:sz="0" w:space="0" w:color="auto"/>
        <w:bottom w:val="none" w:sz="0" w:space="0" w:color="auto"/>
        <w:right w:val="none" w:sz="0" w:space="0" w:color="auto"/>
      </w:divBdr>
    </w:div>
    <w:div w:id="1541746697">
      <w:bodyDiv w:val="1"/>
      <w:marLeft w:val="0"/>
      <w:marRight w:val="0"/>
      <w:marTop w:val="0"/>
      <w:marBottom w:val="0"/>
      <w:divBdr>
        <w:top w:val="none" w:sz="0" w:space="0" w:color="auto"/>
        <w:left w:val="none" w:sz="0" w:space="0" w:color="auto"/>
        <w:bottom w:val="none" w:sz="0" w:space="0" w:color="auto"/>
        <w:right w:val="none" w:sz="0" w:space="0" w:color="auto"/>
      </w:divBdr>
    </w:div>
    <w:div w:id="1542403364">
      <w:bodyDiv w:val="1"/>
      <w:marLeft w:val="0"/>
      <w:marRight w:val="0"/>
      <w:marTop w:val="0"/>
      <w:marBottom w:val="0"/>
      <w:divBdr>
        <w:top w:val="none" w:sz="0" w:space="0" w:color="auto"/>
        <w:left w:val="none" w:sz="0" w:space="0" w:color="auto"/>
        <w:bottom w:val="none" w:sz="0" w:space="0" w:color="auto"/>
        <w:right w:val="none" w:sz="0" w:space="0" w:color="auto"/>
      </w:divBdr>
    </w:div>
    <w:div w:id="1542936648">
      <w:bodyDiv w:val="1"/>
      <w:marLeft w:val="0"/>
      <w:marRight w:val="0"/>
      <w:marTop w:val="0"/>
      <w:marBottom w:val="0"/>
      <w:divBdr>
        <w:top w:val="none" w:sz="0" w:space="0" w:color="auto"/>
        <w:left w:val="none" w:sz="0" w:space="0" w:color="auto"/>
        <w:bottom w:val="none" w:sz="0" w:space="0" w:color="auto"/>
        <w:right w:val="none" w:sz="0" w:space="0" w:color="auto"/>
      </w:divBdr>
    </w:div>
    <w:div w:id="1543207021">
      <w:bodyDiv w:val="1"/>
      <w:marLeft w:val="0"/>
      <w:marRight w:val="0"/>
      <w:marTop w:val="0"/>
      <w:marBottom w:val="0"/>
      <w:divBdr>
        <w:top w:val="none" w:sz="0" w:space="0" w:color="auto"/>
        <w:left w:val="none" w:sz="0" w:space="0" w:color="auto"/>
        <w:bottom w:val="none" w:sz="0" w:space="0" w:color="auto"/>
        <w:right w:val="none" w:sz="0" w:space="0" w:color="auto"/>
      </w:divBdr>
    </w:div>
    <w:div w:id="1543248563">
      <w:bodyDiv w:val="1"/>
      <w:marLeft w:val="0"/>
      <w:marRight w:val="0"/>
      <w:marTop w:val="0"/>
      <w:marBottom w:val="0"/>
      <w:divBdr>
        <w:top w:val="none" w:sz="0" w:space="0" w:color="auto"/>
        <w:left w:val="none" w:sz="0" w:space="0" w:color="auto"/>
        <w:bottom w:val="none" w:sz="0" w:space="0" w:color="auto"/>
        <w:right w:val="none" w:sz="0" w:space="0" w:color="auto"/>
      </w:divBdr>
    </w:div>
    <w:div w:id="1543399428">
      <w:bodyDiv w:val="1"/>
      <w:marLeft w:val="0"/>
      <w:marRight w:val="0"/>
      <w:marTop w:val="0"/>
      <w:marBottom w:val="0"/>
      <w:divBdr>
        <w:top w:val="none" w:sz="0" w:space="0" w:color="auto"/>
        <w:left w:val="none" w:sz="0" w:space="0" w:color="auto"/>
        <w:bottom w:val="none" w:sz="0" w:space="0" w:color="auto"/>
        <w:right w:val="none" w:sz="0" w:space="0" w:color="auto"/>
      </w:divBdr>
    </w:div>
    <w:div w:id="1543516296">
      <w:bodyDiv w:val="1"/>
      <w:marLeft w:val="0"/>
      <w:marRight w:val="0"/>
      <w:marTop w:val="0"/>
      <w:marBottom w:val="0"/>
      <w:divBdr>
        <w:top w:val="none" w:sz="0" w:space="0" w:color="auto"/>
        <w:left w:val="none" w:sz="0" w:space="0" w:color="auto"/>
        <w:bottom w:val="none" w:sz="0" w:space="0" w:color="auto"/>
        <w:right w:val="none" w:sz="0" w:space="0" w:color="auto"/>
      </w:divBdr>
    </w:div>
    <w:div w:id="1543519068">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43715612">
      <w:bodyDiv w:val="1"/>
      <w:marLeft w:val="0"/>
      <w:marRight w:val="0"/>
      <w:marTop w:val="0"/>
      <w:marBottom w:val="0"/>
      <w:divBdr>
        <w:top w:val="none" w:sz="0" w:space="0" w:color="auto"/>
        <w:left w:val="none" w:sz="0" w:space="0" w:color="auto"/>
        <w:bottom w:val="none" w:sz="0" w:space="0" w:color="auto"/>
        <w:right w:val="none" w:sz="0" w:space="0" w:color="auto"/>
      </w:divBdr>
    </w:div>
    <w:div w:id="1543900674">
      <w:bodyDiv w:val="1"/>
      <w:marLeft w:val="0"/>
      <w:marRight w:val="0"/>
      <w:marTop w:val="0"/>
      <w:marBottom w:val="0"/>
      <w:divBdr>
        <w:top w:val="none" w:sz="0" w:space="0" w:color="auto"/>
        <w:left w:val="none" w:sz="0" w:space="0" w:color="auto"/>
        <w:bottom w:val="none" w:sz="0" w:space="0" w:color="auto"/>
        <w:right w:val="none" w:sz="0" w:space="0" w:color="auto"/>
      </w:divBdr>
    </w:div>
    <w:div w:id="1544055827">
      <w:bodyDiv w:val="1"/>
      <w:marLeft w:val="0"/>
      <w:marRight w:val="0"/>
      <w:marTop w:val="0"/>
      <w:marBottom w:val="0"/>
      <w:divBdr>
        <w:top w:val="none" w:sz="0" w:space="0" w:color="auto"/>
        <w:left w:val="none" w:sz="0" w:space="0" w:color="auto"/>
        <w:bottom w:val="none" w:sz="0" w:space="0" w:color="auto"/>
        <w:right w:val="none" w:sz="0" w:space="0" w:color="auto"/>
      </w:divBdr>
    </w:div>
    <w:div w:id="1544097658">
      <w:bodyDiv w:val="1"/>
      <w:marLeft w:val="0"/>
      <w:marRight w:val="0"/>
      <w:marTop w:val="0"/>
      <w:marBottom w:val="0"/>
      <w:divBdr>
        <w:top w:val="none" w:sz="0" w:space="0" w:color="auto"/>
        <w:left w:val="none" w:sz="0" w:space="0" w:color="auto"/>
        <w:bottom w:val="none" w:sz="0" w:space="0" w:color="auto"/>
        <w:right w:val="none" w:sz="0" w:space="0" w:color="auto"/>
      </w:divBdr>
    </w:div>
    <w:div w:id="1544176668">
      <w:bodyDiv w:val="1"/>
      <w:marLeft w:val="0"/>
      <w:marRight w:val="0"/>
      <w:marTop w:val="0"/>
      <w:marBottom w:val="0"/>
      <w:divBdr>
        <w:top w:val="none" w:sz="0" w:space="0" w:color="auto"/>
        <w:left w:val="none" w:sz="0" w:space="0" w:color="auto"/>
        <w:bottom w:val="none" w:sz="0" w:space="0" w:color="auto"/>
        <w:right w:val="none" w:sz="0" w:space="0" w:color="auto"/>
      </w:divBdr>
    </w:div>
    <w:div w:id="1544559644">
      <w:bodyDiv w:val="1"/>
      <w:marLeft w:val="0"/>
      <w:marRight w:val="0"/>
      <w:marTop w:val="0"/>
      <w:marBottom w:val="0"/>
      <w:divBdr>
        <w:top w:val="none" w:sz="0" w:space="0" w:color="auto"/>
        <w:left w:val="none" w:sz="0" w:space="0" w:color="auto"/>
        <w:bottom w:val="none" w:sz="0" w:space="0" w:color="auto"/>
        <w:right w:val="none" w:sz="0" w:space="0" w:color="auto"/>
      </w:divBdr>
    </w:div>
    <w:div w:id="1545436606">
      <w:bodyDiv w:val="1"/>
      <w:marLeft w:val="0"/>
      <w:marRight w:val="0"/>
      <w:marTop w:val="0"/>
      <w:marBottom w:val="0"/>
      <w:divBdr>
        <w:top w:val="none" w:sz="0" w:space="0" w:color="auto"/>
        <w:left w:val="none" w:sz="0" w:space="0" w:color="auto"/>
        <w:bottom w:val="none" w:sz="0" w:space="0" w:color="auto"/>
        <w:right w:val="none" w:sz="0" w:space="0" w:color="auto"/>
      </w:divBdr>
    </w:div>
    <w:div w:id="1545480175">
      <w:bodyDiv w:val="1"/>
      <w:marLeft w:val="0"/>
      <w:marRight w:val="0"/>
      <w:marTop w:val="0"/>
      <w:marBottom w:val="0"/>
      <w:divBdr>
        <w:top w:val="none" w:sz="0" w:space="0" w:color="auto"/>
        <w:left w:val="none" w:sz="0" w:space="0" w:color="auto"/>
        <w:bottom w:val="none" w:sz="0" w:space="0" w:color="auto"/>
        <w:right w:val="none" w:sz="0" w:space="0" w:color="auto"/>
      </w:divBdr>
    </w:div>
    <w:div w:id="1545485848">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45604563">
      <w:bodyDiv w:val="1"/>
      <w:marLeft w:val="0"/>
      <w:marRight w:val="0"/>
      <w:marTop w:val="0"/>
      <w:marBottom w:val="0"/>
      <w:divBdr>
        <w:top w:val="none" w:sz="0" w:space="0" w:color="auto"/>
        <w:left w:val="none" w:sz="0" w:space="0" w:color="auto"/>
        <w:bottom w:val="none" w:sz="0" w:space="0" w:color="auto"/>
        <w:right w:val="none" w:sz="0" w:space="0" w:color="auto"/>
      </w:divBdr>
    </w:div>
    <w:div w:id="1545629620">
      <w:bodyDiv w:val="1"/>
      <w:marLeft w:val="0"/>
      <w:marRight w:val="0"/>
      <w:marTop w:val="0"/>
      <w:marBottom w:val="0"/>
      <w:divBdr>
        <w:top w:val="none" w:sz="0" w:space="0" w:color="auto"/>
        <w:left w:val="none" w:sz="0" w:space="0" w:color="auto"/>
        <w:bottom w:val="none" w:sz="0" w:space="0" w:color="auto"/>
        <w:right w:val="none" w:sz="0" w:space="0" w:color="auto"/>
      </w:divBdr>
    </w:div>
    <w:div w:id="1545872290">
      <w:bodyDiv w:val="1"/>
      <w:marLeft w:val="0"/>
      <w:marRight w:val="0"/>
      <w:marTop w:val="0"/>
      <w:marBottom w:val="0"/>
      <w:divBdr>
        <w:top w:val="none" w:sz="0" w:space="0" w:color="auto"/>
        <w:left w:val="none" w:sz="0" w:space="0" w:color="auto"/>
        <w:bottom w:val="none" w:sz="0" w:space="0" w:color="auto"/>
        <w:right w:val="none" w:sz="0" w:space="0" w:color="auto"/>
      </w:divBdr>
    </w:div>
    <w:div w:id="1545874596">
      <w:bodyDiv w:val="1"/>
      <w:marLeft w:val="0"/>
      <w:marRight w:val="0"/>
      <w:marTop w:val="0"/>
      <w:marBottom w:val="0"/>
      <w:divBdr>
        <w:top w:val="none" w:sz="0" w:space="0" w:color="auto"/>
        <w:left w:val="none" w:sz="0" w:space="0" w:color="auto"/>
        <w:bottom w:val="none" w:sz="0" w:space="0" w:color="auto"/>
        <w:right w:val="none" w:sz="0" w:space="0" w:color="auto"/>
      </w:divBdr>
    </w:div>
    <w:div w:id="1546210235">
      <w:bodyDiv w:val="1"/>
      <w:marLeft w:val="0"/>
      <w:marRight w:val="0"/>
      <w:marTop w:val="0"/>
      <w:marBottom w:val="0"/>
      <w:divBdr>
        <w:top w:val="none" w:sz="0" w:space="0" w:color="auto"/>
        <w:left w:val="none" w:sz="0" w:space="0" w:color="auto"/>
        <w:bottom w:val="none" w:sz="0" w:space="0" w:color="auto"/>
        <w:right w:val="none" w:sz="0" w:space="0" w:color="auto"/>
      </w:divBdr>
    </w:div>
    <w:div w:id="1546335485">
      <w:bodyDiv w:val="1"/>
      <w:marLeft w:val="0"/>
      <w:marRight w:val="0"/>
      <w:marTop w:val="0"/>
      <w:marBottom w:val="0"/>
      <w:divBdr>
        <w:top w:val="none" w:sz="0" w:space="0" w:color="auto"/>
        <w:left w:val="none" w:sz="0" w:space="0" w:color="auto"/>
        <w:bottom w:val="none" w:sz="0" w:space="0" w:color="auto"/>
        <w:right w:val="none" w:sz="0" w:space="0" w:color="auto"/>
      </w:divBdr>
    </w:div>
    <w:div w:id="1546403830">
      <w:bodyDiv w:val="1"/>
      <w:marLeft w:val="0"/>
      <w:marRight w:val="0"/>
      <w:marTop w:val="0"/>
      <w:marBottom w:val="0"/>
      <w:divBdr>
        <w:top w:val="none" w:sz="0" w:space="0" w:color="auto"/>
        <w:left w:val="none" w:sz="0" w:space="0" w:color="auto"/>
        <w:bottom w:val="none" w:sz="0" w:space="0" w:color="auto"/>
        <w:right w:val="none" w:sz="0" w:space="0" w:color="auto"/>
      </w:divBdr>
    </w:div>
    <w:div w:id="1546529264">
      <w:bodyDiv w:val="1"/>
      <w:marLeft w:val="0"/>
      <w:marRight w:val="0"/>
      <w:marTop w:val="0"/>
      <w:marBottom w:val="0"/>
      <w:divBdr>
        <w:top w:val="none" w:sz="0" w:space="0" w:color="auto"/>
        <w:left w:val="none" w:sz="0" w:space="0" w:color="auto"/>
        <w:bottom w:val="none" w:sz="0" w:space="0" w:color="auto"/>
        <w:right w:val="none" w:sz="0" w:space="0" w:color="auto"/>
      </w:divBdr>
    </w:div>
    <w:div w:id="1546597678">
      <w:bodyDiv w:val="1"/>
      <w:marLeft w:val="0"/>
      <w:marRight w:val="0"/>
      <w:marTop w:val="0"/>
      <w:marBottom w:val="0"/>
      <w:divBdr>
        <w:top w:val="none" w:sz="0" w:space="0" w:color="auto"/>
        <w:left w:val="none" w:sz="0" w:space="0" w:color="auto"/>
        <w:bottom w:val="none" w:sz="0" w:space="0" w:color="auto"/>
        <w:right w:val="none" w:sz="0" w:space="0" w:color="auto"/>
      </w:divBdr>
    </w:div>
    <w:div w:id="1546672790">
      <w:bodyDiv w:val="1"/>
      <w:marLeft w:val="0"/>
      <w:marRight w:val="0"/>
      <w:marTop w:val="0"/>
      <w:marBottom w:val="0"/>
      <w:divBdr>
        <w:top w:val="none" w:sz="0" w:space="0" w:color="auto"/>
        <w:left w:val="none" w:sz="0" w:space="0" w:color="auto"/>
        <w:bottom w:val="none" w:sz="0" w:space="0" w:color="auto"/>
        <w:right w:val="none" w:sz="0" w:space="0" w:color="auto"/>
      </w:divBdr>
    </w:div>
    <w:div w:id="1546679179">
      <w:bodyDiv w:val="1"/>
      <w:marLeft w:val="0"/>
      <w:marRight w:val="0"/>
      <w:marTop w:val="0"/>
      <w:marBottom w:val="0"/>
      <w:divBdr>
        <w:top w:val="none" w:sz="0" w:space="0" w:color="auto"/>
        <w:left w:val="none" w:sz="0" w:space="0" w:color="auto"/>
        <w:bottom w:val="none" w:sz="0" w:space="0" w:color="auto"/>
        <w:right w:val="none" w:sz="0" w:space="0" w:color="auto"/>
      </w:divBdr>
    </w:div>
    <w:div w:id="1546939929">
      <w:bodyDiv w:val="1"/>
      <w:marLeft w:val="0"/>
      <w:marRight w:val="0"/>
      <w:marTop w:val="0"/>
      <w:marBottom w:val="0"/>
      <w:divBdr>
        <w:top w:val="none" w:sz="0" w:space="0" w:color="auto"/>
        <w:left w:val="none" w:sz="0" w:space="0" w:color="auto"/>
        <w:bottom w:val="none" w:sz="0" w:space="0" w:color="auto"/>
        <w:right w:val="none" w:sz="0" w:space="0" w:color="auto"/>
      </w:divBdr>
    </w:div>
    <w:div w:id="1546942207">
      <w:bodyDiv w:val="1"/>
      <w:marLeft w:val="0"/>
      <w:marRight w:val="0"/>
      <w:marTop w:val="0"/>
      <w:marBottom w:val="0"/>
      <w:divBdr>
        <w:top w:val="none" w:sz="0" w:space="0" w:color="auto"/>
        <w:left w:val="none" w:sz="0" w:space="0" w:color="auto"/>
        <w:bottom w:val="none" w:sz="0" w:space="0" w:color="auto"/>
        <w:right w:val="none" w:sz="0" w:space="0" w:color="auto"/>
      </w:divBdr>
    </w:div>
    <w:div w:id="1547252403">
      <w:bodyDiv w:val="1"/>
      <w:marLeft w:val="0"/>
      <w:marRight w:val="0"/>
      <w:marTop w:val="0"/>
      <w:marBottom w:val="0"/>
      <w:divBdr>
        <w:top w:val="none" w:sz="0" w:space="0" w:color="auto"/>
        <w:left w:val="none" w:sz="0" w:space="0" w:color="auto"/>
        <w:bottom w:val="none" w:sz="0" w:space="0" w:color="auto"/>
        <w:right w:val="none" w:sz="0" w:space="0" w:color="auto"/>
      </w:divBdr>
    </w:div>
    <w:div w:id="1547520151">
      <w:bodyDiv w:val="1"/>
      <w:marLeft w:val="0"/>
      <w:marRight w:val="0"/>
      <w:marTop w:val="0"/>
      <w:marBottom w:val="0"/>
      <w:divBdr>
        <w:top w:val="none" w:sz="0" w:space="0" w:color="auto"/>
        <w:left w:val="none" w:sz="0" w:space="0" w:color="auto"/>
        <w:bottom w:val="none" w:sz="0" w:space="0" w:color="auto"/>
        <w:right w:val="none" w:sz="0" w:space="0" w:color="auto"/>
      </w:divBdr>
    </w:div>
    <w:div w:id="1547644416">
      <w:bodyDiv w:val="1"/>
      <w:marLeft w:val="0"/>
      <w:marRight w:val="0"/>
      <w:marTop w:val="0"/>
      <w:marBottom w:val="0"/>
      <w:divBdr>
        <w:top w:val="none" w:sz="0" w:space="0" w:color="auto"/>
        <w:left w:val="none" w:sz="0" w:space="0" w:color="auto"/>
        <w:bottom w:val="none" w:sz="0" w:space="0" w:color="auto"/>
        <w:right w:val="none" w:sz="0" w:space="0" w:color="auto"/>
      </w:divBdr>
    </w:div>
    <w:div w:id="1547646440">
      <w:bodyDiv w:val="1"/>
      <w:marLeft w:val="0"/>
      <w:marRight w:val="0"/>
      <w:marTop w:val="0"/>
      <w:marBottom w:val="0"/>
      <w:divBdr>
        <w:top w:val="none" w:sz="0" w:space="0" w:color="auto"/>
        <w:left w:val="none" w:sz="0" w:space="0" w:color="auto"/>
        <w:bottom w:val="none" w:sz="0" w:space="0" w:color="auto"/>
        <w:right w:val="none" w:sz="0" w:space="0" w:color="auto"/>
      </w:divBdr>
    </w:div>
    <w:div w:id="1547831933">
      <w:bodyDiv w:val="1"/>
      <w:marLeft w:val="0"/>
      <w:marRight w:val="0"/>
      <w:marTop w:val="0"/>
      <w:marBottom w:val="0"/>
      <w:divBdr>
        <w:top w:val="none" w:sz="0" w:space="0" w:color="auto"/>
        <w:left w:val="none" w:sz="0" w:space="0" w:color="auto"/>
        <w:bottom w:val="none" w:sz="0" w:space="0" w:color="auto"/>
        <w:right w:val="none" w:sz="0" w:space="0" w:color="auto"/>
      </w:divBdr>
    </w:div>
    <w:div w:id="1547836896">
      <w:bodyDiv w:val="1"/>
      <w:marLeft w:val="0"/>
      <w:marRight w:val="0"/>
      <w:marTop w:val="0"/>
      <w:marBottom w:val="0"/>
      <w:divBdr>
        <w:top w:val="none" w:sz="0" w:space="0" w:color="auto"/>
        <w:left w:val="none" w:sz="0" w:space="0" w:color="auto"/>
        <w:bottom w:val="none" w:sz="0" w:space="0" w:color="auto"/>
        <w:right w:val="none" w:sz="0" w:space="0" w:color="auto"/>
      </w:divBdr>
    </w:div>
    <w:div w:id="1548057421">
      <w:bodyDiv w:val="1"/>
      <w:marLeft w:val="0"/>
      <w:marRight w:val="0"/>
      <w:marTop w:val="0"/>
      <w:marBottom w:val="0"/>
      <w:divBdr>
        <w:top w:val="none" w:sz="0" w:space="0" w:color="auto"/>
        <w:left w:val="none" w:sz="0" w:space="0" w:color="auto"/>
        <w:bottom w:val="none" w:sz="0" w:space="0" w:color="auto"/>
        <w:right w:val="none" w:sz="0" w:space="0" w:color="auto"/>
      </w:divBdr>
    </w:div>
    <w:div w:id="1548486797">
      <w:bodyDiv w:val="1"/>
      <w:marLeft w:val="0"/>
      <w:marRight w:val="0"/>
      <w:marTop w:val="0"/>
      <w:marBottom w:val="0"/>
      <w:divBdr>
        <w:top w:val="none" w:sz="0" w:space="0" w:color="auto"/>
        <w:left w:val="none" w:sz="0" w:space="0" w:color="auto"/>
        <w:bottom w:val="none" w:sz="0" w:space="0" w:color="auto"/>
        <w:right w:val="none" w:sz="0" w:space="0" w:color="auto"/>
      </w:divBdr>
    </w:div>
    <w:div w:id="1548644344">
      <w:bodyDiv w:val="1"/>
      <w:marLeft w:val="0"/>
      <w:marRight w:val="0"/>
      <w:marTop w:val="0"/>
      <w:marBottom w:val="0"/>
      <w:divBdr>
        <w:top w:val="none" w:sz="0" w:space="0" w:color="auto"/>
        <w:left w:val="none" w:sz="0" w:space="0" w:color="auto"/>
        <w:bottom w:val="none" w:sz="0" w:space="0" w:color="auto"/>
        <w:right w:val="none" w:sz="0" w:space="0" w:color="auto"/>
      </w:divBdr>
    </w:div>
    <w:div w:id="1548756322">
      <w:bodyDiv w:val="1"/>
      <w:marLeft w:val="0"/>
      <w:marRight w:val="0"/>
      <w:marTop w:val="0"/>
      <w:marBottom w:val="0"/>
      <w:divBdr>
        <w:top w:val="none" w:sz="0" w:space="0" w:color="auto"/>
        <w:left w:val="none" w:sz="0" w:space="0" w:color="auto"/>
        <w:bottom w:val="none" w:sz="0" w:space="0" w:color="auto"/>
        <w:right w:val="none" w:sz="0" w:space="0" w:color="auto"/>
      </w:divBdr>
    </w:div>
    <w:div w:id="1548763717">
      <w:bodyDiv w:val="1"/>
      <w:marLeft w:val="0"/>
      <w:marRight w:val="0"/>
      <w:marTop w:val="0"/>
      <w:marBottom w:val="0"/>
      <w:divBdr>
        <w:top w:val="none" w:sz="0" w:space="0" w:color="auto"/>
        <w:left w:val="none" w:sz="0" w:space="0" w:color="auto"/>
        <w:bottom w:val="none" w:sz="0" w:space="0" w:color="auto"/>
        <w:right w:val="none" w:sz="0" w:space="0" w:color="auto"/>
      </w:divBdr>
    </w:div>
    <w:div w:id="1549030575">
      <w:bodyDiv w:val="1"/>
      <w:marLeft w:val="0"/>
      <w:marRight w:val="0"/>
      <w:marTop w:val="0"/>
      <w:marBottom w:val="0"/>
      <w:divBdr>
        <w:top w:val="none" w:sz="0" w:space="0" w:color="auto"/>
        <w:left w:val="none" w:sz="0" w:space="0" w:color="auto"/>
        <w:bottom w:val="none" w:sz="0" w:space="0" w:color="auto"/>
        <w:right w:val="none" w:sz="0" w:space="0" w:color="auto"/>
      </w:divBdr>
    </w:div>
    <w:div w:id="1549103848">
      <w:bodyDiv w:val="1"/>
      <w:marLeft w:val="0"/>
      <w:marRight w:val="0"/>
      <w:marTop w:val="0"/>
      <w:marBottom w:val="0"/>
      <w:divBdr>
        <w:top w:val="none" w:sz="0" w:space="0" w:color="auto"/>
        <w:left w:val="none" w:sz="0" w:space="0" w:color="auto"/>
        <w:bottom w:val="none" w:sz="0" w:space="0" w:color="auto"/>
        <w:right w:val="none" w:sz="0" w:space="0" w:color="auto"/>
      </w:divBdr>
    </w:div>
    <w:div w:id="1549221916">
      <w:bodyDiv w:val="1"/>
      <w:marLeft w:val="0"/>
      <w:marRight w:val="0"/>
      <w:marTop w:val="0"/>
      <w:marBottom w:val="0"/>
      <w:divBdr>
        <w:top w:val="none" w:sz="0" w:space="0" w:color="auto"/>
        <w:left w:val="none" w:sz="0" w:space="0" w:color="auto"/>
        <w:bottom w:val="none" w:sz="0" w:space="0" w:color="auto"/>
        <w:right w:val="none" w:sz="0" w:space="0" w:color="auto"/>
      </w:divBdr>
    </w:div>
    <w:div w:id="1549222314">
      <w:bodyDiv w:val="1"/>
      <w:marLeft w:val="0"/>
      <w:marRight w:val="0"/>
      <w:marTop w:val="0"/>
      <w:marBottom w:val="0"/>
      <w:divBdr>
        <w:top w:val="none" w:sz="0" w:space="0" w:color="auto"/>
        <w:left w:val="none" w:sz="0" w:space="0" w:color="auto"/>
        <w:bottom w:val="none" w:sz="0" w:space="0" w:color="auto"/>
        <w:right w:val="none" w:sz="0" w:space="0" w:color="auto"/>
      </w:divBdr>
    </w:div>
    <w:div w:id="1549293499">
      <w:bodyDiv w:val="1"/>
      <w:marLeft w:val="0"/>
      <w:marRight w:val="0"/>
      <w:marTop w:val="0"/>
      <w:marBottom w:val="0"/>
      <w:divBdr>
        <w:top w:val="none" w:sz="0" w:space="0" w:color="auto"/>
        <w:left w:val="none" w:sz="0" w:space="0" w:color="auto"/>
        <w:bottom w:val="none" w:sz="0" w:space="0" w:color="auto"/>
        <w:right w:val="none" w:sz="0" w:space="0" w:color="auto"/>
      </w:divBdr>
    </w:div>
    <w:div w:id="1549343154">
      <w:bodyDiv w:val="1"/>
      <w:marLeft w:val="0"/>
      <w:marRight w:val="0"/>
      <w:marTop w:val="0"/>
      <w:marBottom w:val="0"/>
      <w:divBdr>
        <w:top w:val="none" w:sz="0" w:space="0" w:color="auto"/>
        <w:left w:val="none" w:sz="0" w:space="0" w:color="auto"/>
        <w:bottom w:val="none" w:sz="0" w:space="0" w:color="auto"/>
        <w:right w:val="none" w:sz="0" w:space="0" w:color="auto"/>
      </w:divBdr>
    </w:div>
    <w:div w:id="1549411629">
      <w:bodyDiv w:val="1"/>
      <w:marLeft w:val="0"/>
      <w:marRight w:val="0"/>
      <w:marTop w:val="0"/>
      <w:marBottom w:val="0"/>
      <w:divBdr>
        <w:top w:val="none" w:sz="0" w:space="0" w:color="auto"/>
        <w:left w:val="none" w:sz="0" w:space="0" w:color="auto"/>
        <w:bottom w:val="none" w:sz="0" w:space="0" w:color="auto"/>
        <w:right w:val="none" w:sz="0" w:space="0" w:color="auto"/>
      </w:divBdr>
    </w:div>
    <w:div w:id="1549491894">
      <w:bodyDiv w:val="1"/>
      <w:marLeft w:val="0"/>
      <w:marRight w:val="0"/>
      <w:marTop w:val="0"/>
      <w:marBottom w:val="0"/>
      <w:divBdr>
        <w:top w:val="none" w:sz="0" w:space="0" w:color="auto"/>
        <w:left w:val="none" w:sz="0" w:space="0" w:color="auto"/>
        <w:bottom w:val="none" w:sz="0" w:space="0" w:color="auto"/>
        <w:right w:val="none" w:sz="0" w:space="0" w:color="auto"/>
      </w:divBdr>
    </w:div>
    <w:div w:id="1549608175">
      <w:bodyDiv w:val="1"/>
      <w:marLeft w:val="0"/>
      <w:marRight w:val="0"/>
      <w:marTop w:val="0"/>
      <w:marBottom w:val="0"/>
      <w:divBdr>
        <w:top w:val="none" w:sz="0" w:space="0" w:color="auto"/>
        <w:left w:val="none" w:sz="0" w:space="0" w:color="auto"/>
        <w:bottom w:val="none" w:sz="0" w:space="0" w:color="auto"/>
        <w:right w:val="none" w:sz="0" w:space="0" w:color="auto"/>
      </w:divBdr>
    </w:div>
    <w:div w:id="1549679427">
      <w:bodyDiv w:val="1"/>
      <w:marLeft w:val="0"/>
      <w:marRight w:val="0"/>
      <w:marTop w:val="0"/>
      <w:marBottom w:val="0"/>
      <w:divBdr>
        <w:top w:val="none" w:sz="0" w:space="0" w:color="auto"/>
        <w:left w:val="none" w:sz="0" w:space="0" w:color="auto"/>
        <w:bottom w:val="none" w:sz="0" w:space="0" w:color="auto"/>
        <w:right w:val="none" w:sz="0" w:space="0" w:color="auto"/>
      </w:divBdr>
    </w:div>
    <w:div w:id="1550537137">
      <w:bodyDiv w:val="1"/>
      <w:marLeft w:val="0"/>
      <w:marRight w:val="0"/>
      <w:marTop w:val="0"/>
      <w:marBottom w:val="0"/>
      <w:divBdr>
        <w:top w:val="none" w:sz="0" w:space="0" w:color="auto"/>
        <w:left w:val="none" w:sz="0" w:space="0" w:color="auto"/>
        <w:bottom w:val="none" w:sz="0" w:space="0" w:color="auto"/>
        <w:right w:val="none" w:sz="0" w:space="0" w:color="auto"/>
      </w:divBdr>
    </w:div>
    <w:div w:id="1550609966">
      <w:bodyDiv w:val="1"/>
      <w:marLeft w:val="0"/>
      <w:marRight w:val="0"/>
      <w:marTop w:val="0"/>
      <w:marBottom w:val="0"/>
      <w:divBdr>
        <w:top w:val="none" w:sz="0" w:space="0" w:color="auto"/>
        <w:left w:val="none" w:sz="0" w:space="0" w:color="auto"/>
        <w:bottom w:val="none" w:sz="0" w:space="0" w:color="auto"/>
        <w:right w:val="none" w:sz="0" w:space="0" w:color="auto"/>
      </w:divBdr>
    </w:div>
    <w:div w:id="1550651383">
      <w:bodyDiv w:val="1"/>
      <w:marLeft w:val="0"/>
      <w:marRight w:val="0"/>
      <w:marTop w:val="0"/>
      <w:marBottom w:val="0"/>
      <w:divBdr>
        <w:top w:val="none" w:sz="0" w:space="0" w:color="auto"/>
        <w:left w:val="none" w:sz="0" w:space="0" w:color="auto"/>
        <w:bottom w:val="none" w:sz="0" w:space="0" w:color="auto"/>
        <w:right w:val="none" w:sz="0" w:space="0" w:color="auto"/>
      </w:divBdr>
    </w:div>
    <w:div w:id="1550728414">
      <w:bodyDiv w:val="1"/>
      <w:marLeft w:val="0"/>
      <w:marRight w:val="0"/>
      <w:marTop w:val="0"/>
      <w:marBottom w:val="0"/>
      <w:divBdr>
        <w:top w:val="none" w:sz="0" w:space="0" w:color="auto"/>
        <w:left w:val="none" w:sz="0" w:space="0" w:color="auto"/>
        <w:bottom w:val="none" w:sz="0" w:space="0" w:color="auto"/>
        <w:right w:val="none" w:sz="0" w:space="0" w:color="auto"/>
      </w:divBdr>
    </w:div>
    <w:div w:id="1550922474">
      <w:bodyDiv w:val="1"/>
      <w:marLeft w:val="0"/>
      <w:marRight w:val="0"/>
      <w:marTop w:val="0"/>
      <w:marBottom w:val="0"/>
      <w:divBdr>
        <w:top w:val="none" w:sz="0" w:space="0" w:color="auto"/>
        <w:left w:val="none" w:sz="0" w:space="0" w:color="auto"/>
        <w:bottom w:val="none" w:sz="0" w:space="0" w:color="auto"/>
        <w:right w:val="none" w:sz="0" w:space="0" w:color="auto"/>
      </w:divBdr>
    </w:div>
    <w:div w:id="1551111371">
      <w:bodyDiv w:val="1"/>
      <w:marLeft w:val="0"/>
      <w:marRight w:val="0"/>
      <w:marTop w:val="0"/>
      <w:marBottom w:val="0"/>
      <w:divBdr>
        <w:top w:val="none" w:sz="0" w:space="0" w:color="auto"/>
        <w:left w:val="none" w:sz="0" w:space="0" w:color="auto"/>
        <w:bottom w:val="none" w:sz="0" w:space="0" w:color="auto"/>
        <w:right w:val="none" w:sz="0" w:space="0" w:color="auto"/>
      </w:divBdr>
    </w:div>
    <w:div w:id="1551112701">
      <w:bodyDiv w:val="1"/>
      <w:marLeft w:val="0"/>
      <w:marRight w:val="0"/>
      <w:marTop w:val="0"/>
      <w:marBottom w:val="0"/>
      <w:divBdr>
        <w:top w:val="none" w:sz="0" w:space="0" w:color="auto"/>
        <w:left w:val="none" w:sz="0" w:space="0" w:color="auto"/>
        <w:bottom w:val="none" w:sz="0" w:space="0" w:color="auto"/>
        <w:right w:val="none" w:sz="0" w:space="0" w:color="auto"/>
      </w:divBdr>
    </w:div>
    <w:div w:id="1551500469">
      <w:bodyDiv w:val="1"/>
      <w:marLeft w:val="0"/>
      <w:marRight w:val="0"/>
      <w:marTop w:val="0"/>
      <w:marBottom w:val="0"/>
      <w:divBdr>
        <w:top w:val="none" w:sz="0" w:space="0" w:color="auto"/>
        <w:left w:val="none" w:sz="0" w:space="0" w:color="auto"/>
        <w:bottom w:val="none" w:sz="0" w:space="0" w:color="auto"/>
        <w:right w:val="none" w:sz="0" w:space="0" w:color="auto"/>
      </w:divBdr>
    </w:div>
    <w:div w:id="1551500923">
      <w:bodyDiv w:val="1"/>
      <w:marLeft w:val="0"/>
      <w:marRight w:val="0"/>
      <w:marTop w:val="0"/>
      <w:marBottom w:val="0"/>
      <w:divBdr>
        <w:top w:val="none" w:sz="0" w:space="0" w:color="auto"/>
        <w:left w:val="none" w:sz="0" w:space="0" w:color="auto"/>
        <w:bottom w:val="none" w:sz="0" w:space="0" w:color="auto"/>
        <w:right w:val="none" w:sz="0" w:space="0" w:color="auto"/>
      </w:divBdr>
    </w:div>
    <w:div w:id="1552034447">
      <w:bodyDiv w:val="1"/>
      <w:marLeft w:val="0"/>
      <w:marRight w:val="0"/>
      <w:marTop w:val="0"/>
      <w:marBottom w:val="0"/>
      <w:divBdr>
        <w:top w:val="none" w:sz="0" w:space="0" w:color="auto"/>
        <w:left w:val="none" w:sz="0" w:space="0" w:color="auto"/>
        <w:bottom w:val="none" w:sz="0" w:space="0" w:color="auto"/>
        <w:right w:val="none" w:sz="0" w:space="0" w:color="auto"/>
      </w:divBdr>
    </w:div>
    <w:div w:id="1552182154">
      <w:bodyDiv w:val="1"/>
      <w:marLeft w:val="0"/>
      <w:marRight w:val="0"/>
      <w:marTop w:val="0"/>
      <w:marBottom w:val="0"/>
      <w:divBdr>
        <w:top w:val="none" w:sz="0" w:space="0" w:color="auto"/>
        <w:left w:val="none" w:sz="0" w:space="0" w:color="auto"/>
        <w:bottom w:val="none" w:sz="0" w:space="0" w:color="auto"/>
        <w:right w:val="none" w:sz="0" w:space="0" w:color="auto"/>
      </w:divBdr>
    </w:div>
    <w:div w:id="1552185724">
      <w:bodyDiv w:val="1"/>
      <w:marLeft w:val="0"/>
      <w:marRight w:val="0"/>
      <w:marTop w:val="0"/>
      <w:marBottom w:val="0"/>
      <w:divBdr>
        <w:top w:val="none" w:sz="0" w:space="0" w:color="auto"/>
        <w:left w:val="none" w:sz="0" w:space="0" w:color="auto"/>
        <w:bottom w:val="none" w:sz="0" w:space="0" w:color="auto"/>
        <w:right w:val="none" w:sz="0" w:space="0" w:color="auto"/>
      </w:divBdr>
    </w:div>
    <w:div w:id="1552377932">
      <w:bodyDiv w:val="1"/>
      <w:marLeft w:val="0"/>
      <w:marRight w:val="0"/>
      <w:marTop w:val="0"/>
      <w:marBottom w:val="0"/>
      <w:divBdr>
        <w:top w:val="none" w:sz="0" w:space="0" w:color="auto"/>
        <w:left w:val="none" w:sz="0" w:space="0" w:color="auto"/>
        <w:bottom w:val="none" w:sz="0" w:space="0" w:color="auto"/>
        <w:right w:val="none" w:sz="0" w:space="0" w:color="auto"/>
      </w:divBdr>
    </w:div>
    <w:div w:id="1552500150">
      <w:bodyDiv w:val="1"/>
      <w:marLeft w:val="0"/>
      <w:marRight w:val="0"/>
      <w:marTop w:val="0"/>
      <w:marBottom w:val="0"/>
      <w:divBdr>
        <w:top w:val="none" w:sz="0" w:space="0" w:color="auto"/>
        <w:left w:val="none" w:sz="0" w:space="0" w:color="auto"/>
        <w:bottom w:val="none" w:sz="0" w:space="0" w:color="auto"/>
        <w:right w:val="none" w:sz="0" w:space="0" w:color="auto"/>
      </w:divBdr>
    </w:div>
    <w:div w:id="1552576479">
      <w:bodyDiv w:val="1"/>
      <w:marLeft w:val="0"/>
      <w:marRight w:val="0"/>
      <w:marTop w:val="0"/>
      <w:marBottom w:val="0"/>
      <w:divBdr>
        <w:top w:val="none" w:sz="0" w:space="0" w:color="auto"/>
        <w:left w:val="none" w:sz="0" w:space="0" w:color="auto"/>
        <w:bottom w:val="none" w:sz="0" w:space="0" w:color="auto"/>
        <w:right w:val="none" w:sz="0" w:space="0" w:color="auto"/>
      </w:divBdr>
    </w:div>
    <w:div w:id="1553151197">
      <w:bodyDiv w:val="1"/>
      <w:marLeft w:val="0"/>
      <w:marRight w:val="0"/>
      <w:marTop w:val="0"/>
      <w:marBottom w:val="0"/>
      <w:divBdr>
        <w:top w:val="none" w:sz="0" w:space="0" w:color="auto"/>
        <w:left w:val="none" w:sz="0" w:space="0" w:color="auto"/>
        <w:bottom w:val="none" w:sz="0" w:space="0" w:color="auto"/>
        <w:right w:val="none" w:sz="0" w:space="0" w:color="auto"/>
      </w:divBdr>
    </w:div>
    <w:div w:id="1553346523">
      <w:bodyDiv w:val="1"/>
      <w:marLeft w:val="0"/>
      <w:marRight w:val="0"/>
      <w:marTop w:val="0"/>
      <w:marBottom w:val="0"/>
      <w:divBdr>
        <w:top w:val="none" w:sz="0" w:space="0" w:color="auto"/>
        <w:left w:val="none" w:sz="0" w:space="0" w:color="auto"/>
        <w:bottom w:val="none" w:sz="0" w:space="0" w:color="auto"/>
        <w:right w:val="none" w:sz="0" w:space="0" w:color="auto"/>
      </w:divBdr>
    </w:div>
    <w:div w:id="1553349951">
      <w:bodyDiv w:val="1"/>
      <w:marLeft w:val="0"/>
      <w:marRight w:val="0"/>
      <w:marTop w:val="0"/>
      <w:marBottom w:val="0"/>
      <w:divBdr>
        <w:top w:val="none" w:sz="0" w:space="0" w:color="auto"/>
        <w:left w:val="none" w:sz="0" w:space="0" w:color="auto"/>
        <w:bottom w:val="none" w:sz="0" w:space="0" w:color="auto"/>
        <w:right w:val="none" w:sz="0" w:space="0" w:color="auto"/>
      </w:divBdr>
    </w:div>
    <w:div w:id="1554317622">
      <w:bodyDiv w:val="1"/>
      <w:marLeft w:val="0"/>
      <w:marRight w:val="0"/>
      <w:marTop w:val="0"/>
      <w:marBottom w:val="0"/>
      <w:divBdr>
        <w:top w:val="none" w:sz="0" w:space="0" w:color="auto"/>
        <w:left w:val="none" w:sz="0" w:space="0" w:color="auto"/>
        <w:bottom w:val="none" w:sz="0" w:space="0" w:color="auto"/>
        <w:right w:val="none" w:sz="0" w:space="0" w:color="auto"/>
      </w:divBdr>
    </w:div>
    <w:div w:id="1554653221">
      <w:bodyDiv w:val="1"/>
      <w:marLeft w:val="0"/>
      <w:marRight w:val="0"/>
      <w:marTop w:val="0"/>
      <w:marBottom w:val="0"/>
      <w:divBdr>
        <w:top w:val="none" w:sz="0" w:space="0" w:color="auto"/>
        <w:left w:val="none" w:sz="0" w:space="0" w:color="auto"/>
        <w:bottom w:val="none" w:sz="0" w:space="0" w:color="auto"/>
        <w:right w:val="none" w:sz="0" w:space="0" w:color="auto"/>
      </w:divBdr>
    </w:div>
    <w:div w:id="1554808265">
      <w:bodyDiv w:val="1"/>
      <w:marLeft w:val="0"/>
      <w:marRight w:val="0"/>
      <w:marTop w:val="0"/>
      <w:marBottom w:val="0"/>
      <w:divBdr>
        <w:top w:val="none" w:sz="0" w:space="0" w:color="auto"/>
        <w:left w:val="none" w:sz="0" w:space="0" w:color="auto"/>
        <w:bottom w:val="none" w:sz="0" w:space="0" w:color="auto"/>
        <w:right w:val="none" w:sz="0" w:space="0" w:color="auto"/>
      </w:divBdr>
    </w:div>
    <w:div w:id="1554849864">
      <w:bodyDiv w:val="1"/>
      <w:marLeft w:val="0"/>
      <w:marRight w:val="0"/>
      <w:marTop w:val="0"/>
      <w:marBottom w:val="0"/>
      <w:divBdr>
        <w:top w:val="none" w:sz="0" w:space="0" w:color="auto"/>
        <w:left w:val="none" w:sz="0" w:space="0" w:color="auto"/>
        <w:bottom w:val="none" w:sz="0" w:space="0" w:color="auto"/>
        <w:right w:val="none" w:sz="0" w:space="0" w:color="auto"/>
      </w:divBdr>
    </w:div>
    <w:div w:id="1554997931">
      <w:bodyDiv w:val="1"/>
      <w:marLeft w:val="0"/>
      <w:marRight w:val="0"/>
      <w:marTop w:val="0"/>
      <w:marBottom w:val="0"/>
      <w:divBdr>
        <w:top w:val="none" w:sz="0" w:space="0" w:color="auto"/>
        <w:left w:val="none" w:sz="0" w:space="0" w:color="auto"/>
        <w:bottom w:val="none" w:sz="0" w:space="0" w:color="auto"/>
        <w:right w:val="none" w:sz="0" w:space="0" w:color="auto"/>
      </w:divBdr>
    </w:div>
    <w:div w:id="1555003806">
      <w:bodyDiv w:val="1"/>
      <w:marLeft w:val="0"/>
      <w:marRight w:val="0"/>
      <w:marTop w:val="0"/>
      <w:marBottom w:val="0"/>
      <w:divBdr>
        <w:top w:val="none" w:sz="0" w:space="0" w:color="auto"/>
        <w:left w:val="none" w:sz="0" w:space="0" w:color="auto"/>
        <w:bottom w:val="none" w:sz="0" w:space="0" w:color="auto"/>
        <w:right w:val="none" w:sz="0" w:space="0" w:color="auto"/>
      </w:divBdr>
    </w:div>
    <w:div w:id="1555237879">
      <w:bodyDiv w:val="1"/>
      <w:marLeft w:val="0"/>
      <w:marRight w:val="0"/>
      <w:marTop w:val="0"/>
      <w:marBottom w:val="0"/>
      <w:divBdr>
        <w:top w:val="none" w:sz="0" w:space="0" w:color="auto"/>
        <w:left w:val="none" w:sz="0" w:space="0" w:color="auto"/>
        <w:bottom w:val="none" w:sz="0" w:space="0" w:color="auto"/>
        <w:right w:val="none" w:sz="0" w:space="0" w:color="auto"/>
      </w:divBdr>
    </w:div>
    <w:div w:id="1555507947">
      <w:bodyDiv w:val="1"/>
      <w:marLeft w:val="0"/>
      <w:marRight w:val="0"/>
      <w:marTop w:val="0"/>
      <w:marBottom w:val="0"/>
      <w:divBdr>
        <w:top w:val="none" w:sz="0" w:space="0" w:color="auto"/>
        <w:left w:val="none" w:sz="0" w:space="0" w:color="auto"/>
        <w:bottom w:val="none" w:sz="0" w:space="0" w:color="auto"/>
        <w:right w:val="none" w:sz="0" w:space="0" w:color="auto"/>
      </w:divBdr>
    </w:div>
    <w:div w:id="1555580280">
      <w:bodyDiv w:val="1"/>
      <w:marLeft w:val="0"/>
      <w:marRight w:val="0"/>
      <w:marTop w:val="0"/>
      <w:marBottom w:val="0"/>
      <w:divBdr>
        <w:top w:val="none" w:sz="0" w:space="0" w:color="auto"/>
        <w:left w:val="none" w:sz="0" w:space="0" w:color="auto"/>
        <w:bottom w:val="none" w:sz="0" w:space="0" w:color="auto"/>
        <w:right w:val="none" w:sz="0" w:space="0" w:color="auto"/>
      </w:divBdr>
    </w:div>
    <w:div w:id="1555777211">
      <w:bodyDiv w:val="1"/>
      <w:marLeft w:val="0"/>
      <w:marRight w:val="0"/>
      <w:marTop w:val="0"/>
      <w:marBottom w:val="0"/>
      <w:divBdr>
        <w:top w:val="none" w:sz="0" w:space="0" w:color="auto"/>
        <w:left w:val="none" w:sz="0" w:space="0" w:color="auto"/>
        <w:bottom w:val="none" w:sz="0" w:space="0" w:color="auto"/>
        <w:right w:val="none" w:sz="0" w:space="0" w:color="auto"/>
      </w:divBdr>
    </w:div>
    <w:div w:id="1555890566">
      <w:bodyDiv w:val="1"/>
      <w:marLeft w:val="0"/>
      <w:marRight w:val="0"/>
      <w:marTop w:val="0"/>
      <w:marBottom w:val="0"/>
      <w:divBdr>
        <w:top w:val="none" w:sz="0" w:space="0" w:color="auto"/>
        <w:left w:val="none" w:sz="0" w:space="0" w:color="auto"/>
        <w:bottom w:val="none" w:sz="0" w:space="0" w:color="auto"/>
        <w:right w:val="none" w:sz="0" w:space="0" w:color="auto"/>
      </w:divBdr>
    </w:div>
    <w:div w:id="1555894842">
      <w:bodyDiv w:val="1"/>
      <w:marLeft w:val="0"/>
      <w:marRight w:val="0"/>
      <w:marTop w:val="0"/>
      <w:marBottom w:val="0"/>
      <w:divBdr>
        <w:top w:val="none" w:sz="0" w:space="0" w:color="auto"/>
        <w:left w:val="none" w:sz="0" w:space="0" w:color="auto"/>
        <w:bottom w:val="none" w:sz="0" w:space="0" w:color="auto"/>
        <w:right w:val="none" w:sz="0" w:space="0" w:color="auto"/>
      </w:divBdr>
    </w:div>
    <w:div w:id="1556118668">
      <w:bodyDiv w:val="1"/>
      <w:marLeft w:val="0"/>
      <w:marRight w:val="0"/>
      <w:marTop w:val="0"/>
      <w:marBottom w:val="0"/>
      <w:divBdr>
        <w:top w:val="none" w:sz="0" w:space="0" w:color="auto"/>
        <w:left w:val="none" w:sz="0" w:space="0" w:color="auto"/>
        <w:bottom w:val="none" w:sz="0" w:space="0" w:color="auto"/>
        <w:right w:val="none" w:sz="0" w:space="0" w:color="auto"/>
      </w:divBdr>
    </w:div>
    <w:div w:id="1556550853">
      <w:bodyDiv w:val="1"/>
      <w:marLeft w:val="0"/>
      <w:marRight w:val="0"/>
      <w:marTop w:val="0"/>
      <w:marBottom w:val="0"/>
      <w:divBdr>
        <w:top w:val="none" w:sz="0" w:space="0" w:color="auto"/>
        <w:left w:val="none" w:sz="0" w:space="0" w:color="auto"/>
        <w:bottom w:val="none" w:sz="0" w:space="0" w:color="auto"/>
        <w:right w:val="none" w:sz="0" w:space="0" w:color="auto"/>
      </w:divBdr>
    </w:div>
    <w:div w:id="1556886945">
      <w:bodyDiv w:val="1"/>
      <w:marLeft w:val="0"/>
      <w:marRight w:val="0"/>
      <w:marTop w:val="0"/>
      <w:marBottom w:val="0"/>
      <w:divBdr>
        <w:top w:val="none" w:sz="0" w:space="0" w:color="auto"/>
        <w:left w:val="none" w:sz="0" w:space="0" w:color="auto"/>
        <w:bottom w:val="none" w:sz="0" w:space="0" w:color="auto"/>
        <w:right w:val="none" w:sz="0" w:space="0" w:color="auto"/>
      </w:divBdr>
    </w:div>
    <w:div w:id="1556889138">
      <w:bodyDiv w:val="1"/>
      <w:marLeft w:val="0"/>
      <w:marRight w:val="0"/>
      <w:marTop w:val="0"/>
      <w:marBottom w:val="0"/>
      <w:divBdr>
        <w:top w:val="none" w:sz="0" w:space="0" w:color="auto"/>
        <w:left w:val="none" w:sz="0" w:space="0" w:color="auto"/>
        <w:bottom w:val="none" w:sz="0" w:space="0" w:color="auto"/>
        <w:right w:val="none" w:sz="0" w:space="0" w:color="auto"/>
      </w:divBdr>
    </w:div>
    <w:div w:id="1557813220">
      <w:bodyDiv w:val="1"/>
      <w:marLeft w:val="0"/>
      <w:marRight w:val="0"/>
      <w:marTop w:val="0"/>
      <w:marBottom w:val="0"/>
      <w:divBdr>
        <w:top w:val="none" w:sz="0" w:space="0" w:color="auto"/>
        <w:left w:val="none" w:sz="0" w:space="0" w:color="auto"/>
        <w:bottom w:val="none" w:sz="0" w:space="0" w:color="auto"/>
        <w:right w:val="none" w:sz="0" w:space="0" w:color="auto"/>
      </w:divBdr>
    </w:div>
    <w:div w:id="1557932176">
      <w:bodyDiv w:val="1"/>
      <w:marLeft w:val="0"/>
      <w:marRight w:val="0"/>
      <w:marTop w:val="0"/>
      <w:marBottom w:val="0"/>
      <w:divBdr>
        <w:top w:val="none" w:sz="0" w:space="0" w:color="auto"/>
        <w:left w:val="none" w:sz="0" w:space="0" w:color="auto"/>
        <w:bottom w:val="none" w:sz="0" w:space="0" w:color="auto"/>
        <w:right w:val="none" w:sz="0" w:space="0" w:color="auto"/>
      </w:divBdr>
    </w:div>
    <w:div w:id="1557937437">
      <w:bodyDiv w:val="1"/>
      <w:marLeft w:val="0"/>
      <w:marRight w:val="0"/>
      <w:marTop w:val="0"/>
      <w:marBottom w:val="0"/>
      <w:divBdr>
        <w:top w:val="none" w:sz="0" w:space="0" w:color="auto"/>
        <w:left w:val="none" w:sz="0" w:space="0" w:color="auto"/>
        <w:bottom w:val="none" w:sz="0" w:space="0" w:color="auto"/>
        <w:right w:val="none" w:sz="0" w:space="0" w:color="auto"/>
      </w:divBdr>
    </w:div>
    <w:div w:id="1558013085">
      <w:bodyDiv w:val="1"/>
      <w:marLeft w:val="0"/>
      <w:marRight w:val="0"/>
      <w:marTop w:val="0"/>
      <w:marBottom w:val="0"/>
      <w:divBdr>
        <w:top w:val="none" w:sz="0" w:space="0" w:color="auto"/>
        <w:left w:val="none" w:sz="0" w:space="0" w:color="auto"/>
        <w:bottom w:val="none" w:sz="0" w:space="0" w:color="auto"/>
        <w:right w:val="none" w:sz="0" w:space="0" w:color="auto"/>
      </w:divBdr>
    </w:div>
    <w:div w:id="1558471814">
      <w:bodyDiv w:val="1"/>
      <w:marLeft w:val="0"/>
      <w:marRight w:val="0"/>
      <w:marTop w:val="0"/>
      <w:marBottom w:val="0"/>
      <w:divBdr>
        <w:top w:val="none" w:sz="0" w:space="0" w:color="auto"/>
        <w:left w:val="none" w:sz="0" w:space="0" w:color="auto"/>
        <w:bottom w:val="none" w:sz="0" w:space="0" w:color="auto"/>
        <w:right w:val="none" w:sz="0" w:space="0" w:color="auto"/>
      </w:divBdr>
    </w:div>
    <w:div w:id="1558593684">
      <w:bodyDiv w:val="1"/>
      <w:marLeft w:val="0"/>
      <w:marRight w:val="0"/>
      <w:marTop w:val="0"/>
      <w:marBottom w:val="0"/>
      <w:divBdr>
        <w:top w:val="none" w:sz="0" w:space="0" w:color="auto"/>
        <w:left w:val="none" w:sz="0" w:space="0" w:color="auto"/>
        <w:bottom w:val="none" w:sz="0" w:space="0" w:color="auto"/>
        <w:right w:val="none" w:sz="0" w:space="0" w:color="auto"/>
      </w:divBdr>
    </w:div>
    <w:div w:id="1558665151">
      <w:bodyDiv w:val="1"/>
      <w:marLeft w:val="0"/>
      <w:marRight w:val="0"/>
      <w:marTop w:val="0"/>
      <w:marBottom w:val="0"/>
      <w:divBdr>
        <w:top w:val="none" w:sz="0" w:space="0" w:color="auto"/>
        <w:left w:val="none" w:sz="0" w:space="0" w:color="auto"/>
        <w:bottom w:val="none" w:sz="0" w:space="0" w:color="auto"/>
        <w:right w:val="none" w:sz="0" w:space="0" w:color="auto"/>
      </w:divBdr>
    </w:div>
    <w:div w:id="1558736046">
      <w:bodyDiv w:val="1"/>
      <w:marLeft w:val="0"/>
      <w:marRight w:val="0"/>
      <w:marTop w:val="0"/>
      <w:marBottom w:val="0"/>
      <w:divBdr>
        <w:top w:val="none" w:sz="0" w:space="0" w:color="auto"/>
        <w:left w:val="none" w:sz="0" w:space="0" w:color="auto"/>
        <w:bottom w:val="none" w:sz="0" w:space="0" w:color="auto"/>
        <w:right w:val="none" w:sz="0" w:space="0" w:color="auto"/>
      </w:divBdr>
    </w:div>
    <w:div w:id="1558782409">
      <w:bodyDiv w:val="1"/>
      <w:marLeft w:val="0"/>
      <w:marRight w:val="0"/>
      <w:marTop w:val="0"/>
      <w:marBottom w:val="0"/>
      <w:divBdr>
        <w:top w:val="none" w:sz="0" w:space="0" w:color="auto"/>
        <w:left w:val="none" w:sz="0" w:space="0" w:color="auto"/>
        <w:bottom w:val="none" w:sz="0" w:space="0" w:color="auto"/>
        <w:right w:val="none" w:sz="0" w:space="0" w:color="auto"/>
      </w:divBdr>
    </w:div>
    <w:div w:id="1558931466">
      <w:bodyDiv w:val="1"/>
      <w:marLeft w:val="0"/>
      <w:marRight w:val="0"/>
      <w:marTop w:val="0"/>
      <w:marBottom w:val="0"/>
      <w:divBdr>
        <w:top w:val="none" w:sz="0" w:space="0" w:color="auto"/>
        <w:left w:val="none" w:sz="0" w:space="0" w:color="auto"/>
        <w:bottom w:val="none" w:sz="0" w:space="0" w:color="auto"/>
        <w:right w:val="none" w:sz="0" w:space="0" w:color="auto"/>
      </w:divBdr>
    </w:div>
    <w:div w:id="1559124852">
      <w:bodyDiv w:val="1"/>
      <w:marLeft w:val="0"/>
      <w:marRight w:val="0"/>
      <w:marTop w:val="0"/>
      <w:marBottom w:val="0"/>
      <w:divBdr>
        <w:top w:val="none" w:sz="0" w:space="0" w:color="auto"/>
        <w:left w:val="none" w:sz="0" w:space="0" w:color="auto"/>
        <w:bottom w:val="none" w:sz="0" w:space="0" w:color="auto"/>
        <w:right w:val="none" w:sz="0" w:space="0" w:color="auto"/>
      </w:divBdr>
    </w:div>
    <w:div w:id="1559508097">
      <w:bodyDiv w:val="1"/>
      <w:marLeft w:val="0"/>
      <w:marRight w:val="0"/>
      <w:marTop w:val="0"/>
      <w:marBottom w:val="0"/>
      <w:divBdr>
        <w:top w:val="none" w:sz="0" w:space="0" w:color="auto"/>
        <w:left w:val="none" w:sz="0" w:space="0" w:color="auto"/>
        <w:bottom w:val="none" w:sz="0" w:space="0" w:color="auto"/>
        <w:right w:val="none" w:sz="0" w:space="0" w:color="auto"/>
      </w:divBdr>
    </w:div>
    <w:div w:id="1559626450">
      <w:bodyDiv w:val="1"/>
      <w:marLeft w:val="0"/>
      <w:marRight w:val="0"/>
      <w:marTop w:val="0"/>
      <w:marBottom w:val="0"/>
      <w:divBdr>
        <w:top w:val="none" w:sz="0" w:space="0" w:color="auto"/>
        <w:left w:val="none" w:sz="0" w:space="0" w:color="auto"/>
        <w:bottom w:val="none" w:sz="0" w:space="0" w:color="auto"/>
        <w:right w:val="none" w:sz="0" w:space="0" w:color="auto"/>
      </w:divBdr>
    </w:div>
    <w:div w:id="1559634362">
      <w:bodyDiv w:val="1"/>
      <w:marLeft w:val="0"/>
      <w:marRight w:val="0"/>
      <w:marTop w:val="0"/>
      <w:marBottom w:val="0"/>
      <w:divBdr>
        <w:top w:val="none" w:sz="0" w:space="0" w:color="auto"/>
        <w:left w:val="none" w:sz="0" w:space="0" w:color="auto"/>
        <w:bottom w:val="none" w:sz="0" w:space="0" w:color="auto"/>
        <w:right w:val="none" w:sz="0" w:space="0" w:color="auto"/>
      </w:divBdr>
    </w:div>
    <w:div w:id="1559706174">
      <w:bodyDiv w:val="1"/>
      <w:marLeft w:val="0"/>
      <w:marRight w:val="0"/>
      <w:marTop w:val="0"/>
      <w:marBottom w:val="0"/>
      <w:divBdr>
        <w:top w:val="none" w:sz="0" w:space="0" w:color="auto"/>
        <w:left w:val="none" w:sz="0" w:space="0" w:color="auto"/>
        <w:bottom w:val="none" w:sz="0" w:space="0" w:color="auto"/>
        <w:right w:val="none" w:sz="0" w:space="0" w:color="auto"/>
      </w:divBdr>
    </w:div>
    <w:div w:id="1559783545">
      <w:bodyDiv w:val="1"/>
      <w:marLeft w:val="0"/>
      <w:marRight w:val="0"/>
      <w:marTop w:val="0"/>
      <w:marBottom w:val="0"/>
      <w:divBdr>
        <w:top w:val="none" w:sz="0" w:space="0" w:color="auto"/>
        <w:left w:val="none" w:sz="0" w:space="0" w:color="auto"/>
        <w:bottom w:val="none" w:sz="0" w:space="0" w:color="auto"/>
        <w:right w:val="none" w:sz="0" w:space="0" w:color="auto"/>
      </w:divBdr>
    </w:div>
    <w:div w:id="1559784445">
      <w:bodyDiv w:val="1"/>
      <w:marLeft w:val="0"/>
      <w:marRight w:val="0"/>
      <w:marTop w:val="0"/>
      <w:marBottom w:val="0"/>
      <w:divBdr>
        <w:top w:val="none" w:sz="0" w:space="0" w:color="auto"/>
        <w:left w:val="none" w:sz="0" w:space="0" w:color="auto"/>
        <w:bottom w:val="none" w:sz="0" w:space="0" w:color="auto"/>
        <w:right w:val="none" w:sz="0" w:space="0" w:color="auto"/>
      </w:divBdr>
    </w:div>
    <w:div w:id="1559971043">
      <w:bodyDiv w:val="1"/>
      <w:marLeft w:val="0"/>
      <w:marRight w:val="0"/>
      <w:marTop w:val="0"/>
      <w:marBottom w:val="0"/>
      <w:divBdr>
        <w:top w:val="none" w:sz="0" w:space="0" w:color="auto"/>
        <w:left w:val="none" w:sz="0" w:space="0" w:color="auto"/>
        <w:bottom w:val="none" w:sz="0" w:space="0" w:color="auto"/>
        <w:right w:val="none" w:sz="0" w:space="0" w:color="auto"/>
      </w:divBdr>
    </w:div>
    <w:div w:id="1560632563">
      <w:bodyDiv w:val="1"/>
      <w:marLeft w:val="0"/>
      <w:marRight w:val="0"/>
      <w:marTop w:val="0"/>
      <w:marBottom w:val="0"/>
      <w:divBdr>
        <w:top w:val="none" w:sz="0" w:space="0" w:color="auto"/>
        <w:left w:val="none" w:sz="0" w:space="0" w:color="auto"/>
        <w:bottom w:val="none" w:sz="0" w:space="0" w:color="auto"/>
        <w:right w:val="none" w:sz="0" w:space="0" w:color="auto"/>
      </w:divBdr>
    </w:div>
    <w:div w:id="1560901219">
      <w:bodyDiv w:val="1"/>
      <w:marLeft w:val="0"/>
      <w:marRight w:val="0"/>
      <w:marTop w:val="0"/>
      <w:marBottom w:val="0"/>
      <w:divBdr>
        <w:top w:val="none" w:sz="0" w:space="0" w:color="auto"/>
        <w:left w:val="none" w:sz="0" w:space="0" w:color="auto"/>
        <w:bottom w:val="none" w:sz="0" w:space="0" w:color="auto"/>
        <w:right w:val="none" w:sz="0" w:space="0" w:color="auto"/>
      </w:divBdr>
    </w:div>
    <w:div w:id="1561014415">
      <w:bodyDiv w:val="1"/>
      <w:marLeft w:val="0"/>
      <w:marRight w:val="0"/>
      <w:marTop w:val="0"/>
      <w:marBottom w:val="0"/>
      <w:divBdr>
        <w:top w:val="none" w:sz="0" w:space="0" w:color="auto"/>
        <w:left w:val="none" w:sz="0" w:space="0" w:color="auto"/>
        <w:bottom w:val="none" w:sz="0" w:space="0" w:color="auto"/>
        <w:right w:val="none" w:sz="0" w:space="0" w:color="auto"/>
      </w:divBdr>
    </w:div>
    <w:div w:id="1561164470">
      <w:bodyDiv w:val="1"/>
      <w:marLeft w:val="0"/>
      <w:marRight w:val="0"/>
      <w:marTop w:val="0"/>
      <w:marBottom w:val="0"/>
      <w:divBdr>
        <w:top w:val="none" w:sz="0" w:space="0" w:color="auto"/>
        <w:left w:val="none" w:sz="0" w:space="0" w:color="auto"/>
        <w:bottom w:val="none" w:sz="0" w:space="0" w:color="auto"/>
        <w:right w:val="none" w:sz="0" w:space="0" w:color="auto"/>
      </w:divBdr>
    </w:div>
    <w:div w:id="1561477351">
      <w:bodyDiv w:val="1"/>
      <w:marLeft w:val="0"/>
      <w:marRight w:val="0"/>
      <w:marTop w:val="0"/>
      <w:marBottom w:val="0"/>
      <w:divBdr>
        <w:top w:val="none" w:sz="0" w:space="0" w:color="auto"/>
        <w:left w:val="none" w:sz="0" w:space="0" w:color="auto"/>
        <w:bottom w:val="none" w:sz="0" w:space="0" w:color="auto"/>
        <w:right w:val="none" w:sz="0" w:space="0" w:color="auto"/>
      </w:divBdr>
    </w:div>
    <w:div w:id="1561598848">
      <w:bodyDiv w:val="1"/>
      <w:marLeft w:val="0"/>
      <w:marRight w:val="0"/>
      <w:marTop w:val="0"/>
      <w:marBottom w:val="0"/>
      <w:divBdr>
        <w:top w:val="none" w:sz="0" w:space="0" w:color="auto"/>
        <w:left w:val="none" w:sz="0" w:space="0" w:color="auto"/>
        <w:bottom w:val="none" w:sz="0" w:space="0" w:color="auto"/>
        <w:right w:val="none" w:sz="0" w:space="0" w:color="auto"/>
      </w:divBdr>
    </w:div>
    <w:div w:id="1562135932">
      <w:bodyDiv w:val="1"/>
      <w:marLeft w:val="0"/>
      <w:marRight w:val="0"/>
      <w:marTop w:val="0"/>
      <w:marBottom w:val="0"/>
      <w:divBdr>
        <w:top w:val="none" w:sz="0" w:space="0" w:color="auto"/>
        <w:left w:val="none" w:sz="0" w:space="0" w:color="auto"/>
        <w:bottom w:val="none" w:sz="0" w:space="0" w:color="auto"/>
        <w:right w:val="none" w:sz="0" w:space="0" w:color="auto"/>
      </w:divBdr>
    </w:div>
    <w:div w:id="1562403337">
      <w:bodyDiv w:val="1"/>
      <w:marLeft w:val="0"/>
      <w:marRight w:val="0"/>
      <w:marTop w:val="0"/>
      <w:marBottom w:val="0"/>
      <w:divBdr>
        <w:top w:val="none" w:sz="0" w:space="0" w:color="auto"/>
        <w:left w:val="none" w:sz="0" w:space="0" w:color="auto"/>
        <w:bottom w:val="none" w:sz="0" w:space="0" w:color="auto"/>
        <w:right w:val="none" w:sz="0" w:space="0" w:color="auto"/>
      </w:divBdr>
    </w:div>
    <w:div w:id="1562405900">
      <w:bodyDiv w:val="1"/>
      <w:marLeft w:val="0"/>
      <w:marRight w:val="0"/>
      <w:marTop w:val="0"/>
      <w:marBottom w:val="0"/>
      <w:divBdr>
        <w:top w:val="none" w:sz="0" w:space="0" w:color="auto"/>
        <w:left w:val="none" w:sz="0" w:space="0" w:color="auto"/>
        <w:bottom w:val="none" w:sz="0" w:space="0" w:color="auto"/>
        <w:right w:val="none" w:sz="0" w:space="0" w:color="auto"/>
      </w:divBdr>
    </w:div>
    <w:div w:id="1562473163">
      <w:bodyDiv w:val="1"/>
      <w:marLeft w:val="0"/>
      <w:marRight w:val="0"/>
      <w:marTop w:val="0"/>
      <w:marBottom w:val="0"/>
      <w:divBdr>
        <w:top w:val="none" w:sz="0" w:space="0" w:color="auto"/>
        <w:left w:val="none" w:sz="0" w:space="0" w:color="auto"/>
        <w:bottom w:val="none" w:sz="0" w:space="0" w:color="auto"/>
        <w:right w:val="none" w:sz="0" w:space="0" w:color="auto"/>
      </w:divBdr>
    </w:div>
    <w:div w:id="1562670408">
      <w:bodyDiv w:val="1"/>
      <w:marLeft w:val="0"/>
      <w:marRight w:val="0"/>
      <w:marTop w:val="0"/>
      <w:marBottom w:val="0"/>
      <w:divBdr>
        <w:top w:val="none" w:sz="0" w:space="0" w:color="auto"/>
        <w:left w:val="none" w:sz="0" w:space="0" w:color="auto"/>
        <w:bottom w:val="none" w:sz="0" w:space="0" w:color="auto"/>
        <w:right w:val="none" w:sz="0" w:space="0" w:color="auto"/>
      </w:divBdr>
    </w:div>
    <w:div w:id="1562985627">
      <w:bodyDiv w:val="1"/>
      <w:marLeft w:val="0"/>
      <w:marRight w:val="0"/>
      <w:marTop w:val="0"/>
      <w:marBottom w:val="0"/>
      <w:divBdr>
        <w:top w:val="none" w:sz="0" w:space="0" w:color="auto"/>
        <w:left w:val="none" w:sz="0" w:space="0" w:color="auto"/>
        <w:bottom w:val="none" w:sz="0" w:space="0" w:color="auto"/>
        <w:right w:val="none" w:sz="0" w:space="0" w:color="auto"/>
      </w:divBdr>
    </w:div>
    <w:div w:id="1563322962">
      <w:bodyDiv w:val="1"/>
      <w:marLeft w:val="0"/>
      <w:marRight w:val="0"/>
      <w:marTop w:val="0"/>
      <w:marBottom w:val="0"/>
      <w:divBdr>
        <w:top w:val="none" w:sz="0" w:space="0" w:color="auto"/>
        <w:left w:val="none" w:sz="0" w:space="0" w:color="auto"/>
        <w:bottom w:val="none" w:sz="0" w:space="0" w:color="auto"/>
        <w:right w:val="none" w:sz="0" w:space="0" w:color="auto"/>
      </w:divBdr>
    </w:div>
    <w:div w:id="1563519705">
      <w:bodyDiv w:val="1"/>
      <w:marLeft w:val="0"/>
      <w:marRight w:val="0"/>
      <w:marTop w:val="0"/>
      <w:marBottom w:val="0"/>
      <w:divBdr>
        <w:top w:val="none" w:sz="0" w:space="0" w:color="auto"/>
        <w:left w:val="none" w:sz="0" w:space="0" w:color="auto"/>
        <w:bottom w:val="none" w:sz="0" w:space="0" w:color="auto"/>
        <w:right w:val="none" w:sz="0" w:space="0" w:color="auto"/>
      </w:divBdr>
    </w:div>
    <w:div w:id="1563714183">
      <w:bodyDiv w:val="1"/>
      <w:marLeft w:val="0"/>
      <w:marRight w:val="0"/>
      <w:marTop w:val="0"/>
      <w:marBottom w:val="0"/>
      <w:divBdr>
        <w:top w:val="none" w:sz="0" w:space="0" w:color="auto"/>
        <w:left w:val="none" w:sz="0" w:space="0" w:color="auto"/>
        <w:bottom w:val="none" w:sz="0" w:space="0" w:color="auto"/>
        <w:right w:val="none" w:sz="0" w:space="0" w:color="auto"/>
      </w:divBdr>
    </w:div>
    <w:div w:id="1563982961">
      <w:bodyDiv w:val="1"/>
      <w:marLeft w:val="0"/>
      <w:marRight w:val="0"/>
      <w:marTop w:val="0"/>
      <w:marBottom w:val="0"/>
      <w:divBdr>
        <w:top w:val="none" w:sz="0" w:space="0" w:color="auto"/>
        <w:left w:val="none" w:sz="0" w:space="0" w:color="auto"/>
        <w:bottom w:val="none" w:sz="0" w:space="0" w:color="auto"/>
        <w:right w:val="none" w:sz="0" w:space="0" w:color="auto"/>
      </w:divBdr>
    </w:div>
    <w:div w:id="1564027201">
      <w:bodyDiv w:val="1"/>
      <w:marLeft w:val="0"/>
      <w:marRight w:val="0"/>
      <w:marTop w:val="0"/>
      <w:marBottom w:val="0"/>
      <w:divBdr>
        <w:top w:val="none" w:sz="0" w:space="0" w:color="auto"/>
        <w:left w:val="none" w:sz="0" w:space="0" w:color="auto"/>
        <w:bottom w:val="none" w:sz="0" w:space="0" w:color="auto"/>
        <w:right w:val="none" w:sz="0" w:space="0" w:color="auto"/>
      </w:divBdr>
    </w:div>
    <w:div w:id="1564289349">
      <w:bodyDiv w:val="1"/>
      <w:marLeft w:val="0"/>
      <w:marRight w:val="0"/>
      <w:marTop w:val="0"/>
      <w:marBottom w:val="0"/>
      <w:divBdr>
        <w:top w:val="none" w:sz="0" w:space="0" w:color="auto"/>
        <w:left w:val="none" w:sz="0" w:space="0" w:color="auto"/>
        <w:bottom w:val="none" w:sz="0" w:space="0" w:color="auto"/>
        <w:right w:val="none" w:sz="0" w:space="0" w:color="auto"/>
      </w:divBdr>
    </w:div>
    <w:div w:id="1564485065">
      <w:bodyDiv w:val="1"/>
      <w:marLeft w:val="0"/>
      <w:marRight w:val="0"/>
      <w:marTop w:val="0"/>
      <w:marBottom w:val="0"/>
      <w:divBdr>
        <w:top w:val="none" w:sz="0" w:space="0" w:color="auto"/>
        <w:left w:val="none" w:sz="0" w:space="0" w:color="auto"/>
        <w:bottom w:val="none" w:sz="0" w:space="0" w:color="auto"/>
        <w:right w:val="none" w:sz="0" w:space="0" w:color="auto"/>
      </w:divBdr>
    </w:div>
    <w:div w:id="1564489376">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564683848">
      <w:bodyDiv w:val="1"/>
      <w:marLeft w:val="0"/>
      <w:marRight w:val="0"/>
      <w:marTop w:val="0"/>
      <w:marBottom w:val="0"/>
      <w:divBdr>
        <w:top w:val="none" w:sz="0" w:space="0" w:color="auto"/>
        <w:left w:val="none" w:sz="0" w:space="0" w:color="auto"/>
        <w:bottom w:val="none" w:sz="0" w:space="0" w:color="auto"/>
        <w:right w:val="none" w:sz="0" w:space="0" w:color="auto"/>
      </w:divBdr>
    </w:div>
    <w:div w:id="1565525251">
      <w:bodyDiv w:val="1"/>
      <w:marLeft w:val="0"/>
      <w:marRight w:val="0"/>
      <w:marTop w:val="0"/>
      <w:marBottom w:val="0"/>
      <w:divBdr>
        <w:top w:val="none" w:sz="0" w:space="0" w:color="auto"/>
        <w:left w:val="none" w:sz="0" w:space="0" w:color="auto"/>
        <w:bottom w:val="none" w:sz="0" w:space="0" w:color="auto"/>
        <w:right w:val="none" w:sz="0" w:space="0" w:color="auto"/>
      </w:divBdr>
    </w:div>
    <w:div w:id="1565947139">
      <w:bodyDiv w:val="1"/>
      <w:marLeft w:val="0"/>
      <w:marRight w:val="0"/>
      <w:marTop w:val="0"/>
      <w:marBottom w:val="0"/>
      <w:divBdr>
        <w:top w:val="none" w:sz="0" w:space="0" w:color="auto"/>
        <w:left w:val="none" w:sz="0" w:space="0" w:color="auto"/>
        <w:bottom w:val="none" w:sz="0" w:space="0" w:color="auto"/>
        <w:right w:val="none" w:sz="0" w:space="0" w:color="auto"/>
      </w:divBdr>
    </w:div>
    <w:div w:id="1566184208">
      <w:bodyDiv w:val="1"/>
      <w:marLeft w:val="0"/>
      <w:marRight w:val="0"/>
      <w:marTop w:val="0"/>
      <w:marBottom w:val="0"/>
      <w:divBdr>
        <w:top w:val="none" w:sz="0" w:space="0" w:color="auto"/>
        <w:left w:val="none" w:sz="0" w:space="0" w:color="auto"/>
        <w:bottom w:val="none" w:sz="0" w:space="0" w:color="auto"/>
        <w:right w:val="none" w:sz="0" w:space="0" w:color="auto"/>
      </w:divBdr>
    </w:div>
    <w:div w:id="1566794318">
      <w:bodyDiv w:val="1"/>
      <w:marLeft w:val="0"/>
      <w:marRight w:val="0"/>
      <w:marTop w:val="0"/>
      <w:marBottom w:val="0"/>
      <w:divBdr>
        <w:top w:val="none" w:sz="0" w:space="0" w:color="auto"/>
        <w:left w:val="none" w:sz="0" w:space="0" w:color="auto"/>
        <w:bottom w:val="none" w:sz="0" w:space="0" w:color="auto"/>
        <w:right w:val="none" w:sz="0" w:space="0" w:color="auto"/>
      </w:divBdr>
    </w:div>
    <w:div w:id="1566913952">
      <w:bodyDiv w:val="1"/>
      <w:marLeft w:val="0"/>
      <w:marRight w:val="0"/>
      <w:marTop w:val="0"/>
      <w:marBottom w:val="0"/>
      <w:divBdr>
        <w:top w:val="none" w:sz="0" w:space="0" w:color="auto"/>
        <w:left w:val="none" w:sz="0" w:space="0" w:color="auto"/>
        <w:bottom w:val="none" w:sz="0" w:space="0" w:color="auto"/>
        <w:right w:val="none" w:sz="0" w:space="0" w:color="auto"/>
      </w:divBdr>
    </w:div>
    <w:div w:id="1566993914">
      <w:bodyDiv w:val="1"/>
      <w:marLeft w:val="0"/>
      <w:marRight w:val="0"/>
      <w:marTop w:val="0"/>
      <w:marBottom w:val="0"/>
      <w:divBdr>
        <w:top w:val="none" w:sz="0" w:space="0" w:color="auto"/>
        <w:left w:val="none" w:sz="0" w:space="0" w:color="auto"/>
        <w:bottom w:val="none" w:sz="0" w:space="0" w:color="auto"/>
        <w:right w:val="none" w:sz="0" w:space="0" w:color="auto"/>
      </w:divBdr>
    </w:div>
    <w:div w:id="1567102720">
      <w:bodyDiv w:val="1"/>
      <w:marLeft w:val="0"/>
      <w:marRight w:val="0"/>
      <w:marTop w:val="0"/>
      <w:marBottom w:val="0"/>
      <w:divBdr>
        <w:top w:val="none" w:sz="0" w:space="0" w:color="auto"/>
        <w:left w:val="none" w:sz="0" w:space="0" w:color="auto"/>
        <w:bottom w:val="none" w:sz="0" w:space="0" w:color="auto"/>
        <w:right w:val="none" w:sz="0" w:space="0" w:color="auto"/>
      </w:divBdr>
    </w:div>
    <w:div w:id="1567449225">
      <w:bodyDiv w:val="1"/>
      <w:marLeft w:val="0"/>
      <w:marRight w:val="0"/>
      <w:marTop w:val="0"/>
      <w:marBottom w:val="0"/>
      <w:divBdr>
        <w:top w:val="none" w:sz="0" w:space="0" w:color="auto"/>
        <w:left w:val="none" w:sz="0" w:space="0" w:color="auto"/>
        <w:bottom w:val="none" w:sz="0" w:space="0" w:color="auto"/>
        <w:right w:val="none" w:sz="0" w:space="0" w:color="auto"/>
      </w:divBdr>
    </w:div>
    <w:div w:id="1567766363">
      <w:bodyDiv w:val="1"/>
      <w:marLeft w:val="0"/>
      <w:marRight w:val="0"/>
      <w:marTop w:val="0"/>
      <w:marBottom w:val="0"/>
      <w:divBdr>
        <w:top w:val="none" w:sz="0" w:space="0" w:color="auto"/>
        <w:left w:val="none" w:sz="0" w:space="0" w:color="auto"/>
        <w:bottom w:val="none" w:sz="0" w:space="0" w:color="auto"/>
        <w:right w:val="none" w:sz="0" w:space="0" w:color="auto"/>
      </w:divBdr>
    </w:div>
    <w:div w:id="1567767250">
      <w:bodyDiv w:val="1"/>
      <w:marLeft w:val="0"/>
      <w:marRight w:val="0"/>
      <w:marTop w:val="0"/>
      <w:marBottom w:val="0"/>
      <w:divBdr>
        <w:top w:val="none" w:sz="0" w:space="0" w:color="auto"/>
        <w:left w:val="none" w:sz="0" w:space="0" w:color="auto"/>
        <w:bottom w:val="none" w:sz="0" w:space="0" w:color="auto"/>
        <w:right w:val="none" w:sz="0" w:space="0" w:color="auto"/>
      </w:divBdr>
    </w:div>
    <w:div w:id="1568109611">
      <w:bodyDiv w:val="1"/>
      <w:marLeft w:val="0"/>
      <w:marRight w:val="0"/>
      <w:marTop w:val="0"/>
      <w:marBottom w:val="0"/>
      <w:divBdr>
        <w:top w:val="none" w:sz="0" w:space="0" w:color="auto"/>
        <w:left w:val="none" w:sz="0" w:space="0" w:color="auto"/>
        <w:bottom w:val="none" w:sz="0" w:space="0" w:color="auto"/>
        <w:right w:val="none" w:sz="0" w:space="0" w:color="auto"/>
      </w:divBdr>
    </w:div>
    <w:div w:id="1568416506">
      <w:bodyDiv w:val="1"/>
      <w:marLeft w:val="0"/>
      <w:marRight w:val="0"/>
      <w:marTop w:val="0"/>
      <w:marBottom w:val="0"/>
      <w:divBdr>
        <w:top w:val="none" w:sz="0" w:space="0" w:color="auto"/>
        <w:left w:val="none" w:sz="0" w:space="0" w:color="auto"/>
        <w:bottom w:val="none" w:sz="0" w:space="0" w:color="auto"/>
        <w:right w:val="none" w:sz="0" w:space="0" w:color="auto"/>
      </w:divBdr>
    </w:div>
    <w:div w:id="1568539010">
      <w:bodyDiv w:val="1"/>
      <w:marLeft w:val="0"/>
      <w:marRight w:val="0"/>
      <w:marTop w:val="0"/>
      <w:marBottom w:val="0"/>
      <w:divBdr>
        <w:top w:val="none" w:sz="0" w:space="0" w:color="auto"/>
        <w:left w:val="none" w:sz="0" w:space="0" w:color="auto"/>
        <w:bottom w:val="none" w:sz="0" w:space="0" w:color="auto"/>
        <w:right w:val="none" w:sz="0" w:space="0" w:color="auto"/>
      </w:divBdr>
    </w:div>
    <w:div w:id="1568611809">
      <w:bodyDiv w:val="1"/>
      <w:marLeft w:val="0"/>
      <w:marRight w:val="0"/>
      <w:marTop w:val="0"/>
      <w:marBottom w:val="0"/>
      <w:divBdr>
        <w:top w:val="none" w:sz="0" w:space="0" w:color="auto"/>
        <w:left w:val="none" w:sz="0" w:space="0" w:color="auto"/>
        <w:bottom w:val="none" w:sz="0" w:space="0" w:color="auto"/>
        <w:right w:val="none" w:sz="0" w:space="0" w:color="auto"/>
      </w:divBdr>
    </w:div>
    <w:div w:id="1568758361">
      <w:bodyDiv w:val="1"/>
      <w:marLeft w:val="0"/>
      <w:marRight w:val="0"/>
      <w:marTop w:val="0"/>
      <w:marBottom w:val="0"/>
      <w:divBdr>
        <w:top w:val="none" w:sz="0" w:space="0" w:color="auto"/>
        <w:left w:val="none" w:sz="0" w:space="0" w:color="auto"/>
        <w:bottom w:val="none" w:sz="0" w:space="0" w:color="auto"/>
        <w:right w:val="none" w:sz="0" w:space="0" w:color="auto"/>
      </w:divBdr>
    </w:div>
    <w:div w:id="1568762288">
      <w:bodyDiv w:val="1"/>
      <w:marLeft w:val="0"/>
      <w:marRight w:val="0"/>
      <w:marTop w:val="0"/>
      <w:marBottom w:val="0"/>
      <w:divBdr>
        <w:top w:val="none" w:sz="0" w:space="0" w:color="auto"/>
        <w:left w:val="none" w:sz="0" w:space="0" w:color="auto"/>
        <w:bottom w:val="none" w:sz="0" w:space="0" w:color="auto"/>
        <w:right w:val="none" w:sz="0" w:space="0" w:color="auto"/>
      </w:divBdr>
    </w:div>
    <w:div w:id="1568878494">
      <w:bodyDiv w:val="1"/>
      <w:marLeft w:val="0"/>
      <w:marRight w:val="0"/>
      <w:marTop w:val="0"/>
      <w:marBottom w:val="0"/>
      <w:divBdr>
        <w:top w:val="none" w:sz="0" w:space="0" w:color="auto"/>
        <w:left w:val="none" w:sz="0" w:space="0" w:color="auto"/>
        <w:bottom w:val="none" w:sz="0" w:space="0" w:color="auto"/>
        <w:right w:val="none" w:sz="0" w:space="0" w:color="auto"/>
      </w:divBdr>
    </w:div>
    <w:div w:id="1568953917">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569414753">
      <w:bodyDiv w:val="1"/>
      <w:marLeft w:val="0"/>
      <w:marRight w:val="0"/>
      <w:marTop w:val="0"/>
      <w:marBottom w:val="0"/>
      <w:divBdr>
        <w:top w:val="none" w:sz="0" w:space="0" w:color="auto"/>
        <w:left w:val="none" w:sz="0" w:space="0" w:color="auto"/>
        <w:bottom w:val="none" w:sz="0" w:space="0" w:color="auto"/>
        <w:right w:val="none" w:sz="0" w:space="0" w:color="auto"/>
      </w:divBdr>
    </w:div>
    <w:div w:id="1570071559">
      <w:bodyDiv w:val="1"/>
      <w:marLeft w:val="0"/>
      <w:marRight w:val="0"/>
      <w:marTop w:val="0"/>
      <w:marBottom w:val="0"/>
      <w:divBdr>
        <w:top w:val="none" w:sz="0" w:space="0" w:color="auto"/>
        <w:left w:val="none" w:sz="0" w:space="0" w:color="auto"/>
        <w:bottom w:val="none" w:sz="0" w:space="0" w:color="auto"/>
        <w:right w:val="none" w:sz="0" w:space="0" w:color="auto"/>
      </w:divBdr>
    </w:div>
    <w:div w:id="1570456070">
      <w:bodyDiv w:val="1"/>
      <w:marLeft w:val="0"/>
      <w:marRight w:val="0"/>
      <w:marTop w:val="0"/>
      <w:marBottom w:val="0"/>
      <w:divBdr>
        <w:top w:val="none" w:sz="0" w:space="0" w:color="auto"/>
        <w:left w:val="none" w:sz="0" w:space="0" w:color="auto"/>
        <w:bottom w:val="none" w:sz="0" w:space="0" w:color="auto"/>
        <w:right w:val="none" w:sz="0" w:space="0" w:color="auto"/>
      </w:divBdr>
    </w:div>
    <w:div w:id="1570653582">
      <w:bodyDiv w:val="1"/>
      <w:marLeft w:val="0"/>
      <w:marRight w:val="0"/>
      <w:marTop w:val="0"/>
      <w:marBottom w:val="0"/>
      <w:divBdr>
        <w:top w:val="none" w:sz="0" w:space="0" w:color="auto"/>
        <w:left w:val="none" w:sz="0" w:space="0" w:color="auto"/>
        <w:bottom w:val="none" w:sz="0" w:space="0" w:color="auto"/>
        <w:right w:val="none" w:sz="0" w:space="0" w:color="auto"/>
      </w:divBdr>
    </w:div>
    <w:div w:id="1570768527">
      <w:bodyDiv w:val="1"/>
      <w:marLeft w:val="0"/>
      <w:marRight w:val="0"/>
      <w:marTop w:val="0"/>
      <w:marBottom w:val="0"/>
      <w:divBdr>
        <w:top w:val="none" w:sz="0" w:space="0" w:color="auto"/>
        <w:left w:val="none" w:sz="0" w:space="0" w:color="auto"/>
        <w:bottom w:val="none" w:sz="0" w:space="0" w:color="auto"/>
        <w:right w:val="none" w:sz="0" w:space="0" w:color="auto"/>
      </w:divBdr>
    </w:div>
    <w:div w:id="1570919942">
      <w:bodyDiv w:val="1"/>
      <w:marLeft w:val="0"/>
      <w:marRight w:val="0"/>
      <w:marTop w:val="0"/>
      <w:marBottom w:val="0"/>
      <w:divBdr>
        <w:top w:val="none" w:sz="0" w:space="0" w:color="auto"/>
        <w:left w:val="none" w:sz="0" w:space="0" w:color="auto"/>
        <w:bottom w:val="none" w:sz="0" w:space="0" w:color="auto"/>
        <w:right w:val="none" w:sz="0" w:space="0" w:color="auto"/>
      </w:divBdr>
    </w:div>
    <w:div w:id="1571306716">
      <w:bodyDiv w:val="1"/>
      <w:marLeft w:val="0"/>
      <w:marRight w:val="0"/>
      <w:marTop w:val="0"/>
      <w:marBottom w:val="0"/>
      <w:divBdr>
        <w:top w:val="none" w:sz="0" w:space="0" w:color="auto"/>
        <w:left w:val="none" w:sz="0" w:space="0" w:color="auto"/>
        <w:bottom w:val="none" w:sz="0" w:space="0" w:color="auto"/>
        <w:right w:val="none" w:sz="0" w:space="0" w:color="auto"/>
      </w:divBdr>
    </w:div>
    <w:div w:id="1571576148">
      <w:bodyDiv w:val="1"/>
      <w:marLeft w:val="0"/>
      <w:marRight w:val="0"/>
      <w:marTop w:val="0"/>
      <w:marBottom w:val="0"/>
      <w:divBdr>
        <w:top w:val="none" w:sz="0" w:space="0" w:color="auto"/>
        <w:left w:val="none" w:sz="0" w:space="0" w:color="auto"/>
        <w:bottom w:val="none" w:sz="0" w:space="0" w:color="auto"/>
        <w:right w:val="none" w:sz="0" w:space="0" w:color="auto"/>
      </w:divBdr>
    </w:div>
    <w:div w:id="1571697914">
      <w:bodyDiv w:val="1"/>
      <w:marLeft w:val="0"/>
      <w:marRight w:val="0"/>
      <w:marTop w:val="0"/>
      <w:marBottom w:val="0"/>
      <w:divBdr>
        <w:top w:val="none" w:sz="0" w:space="0" w:color="auto"/>
        <w:left w:val="none" w:sz="0" w:space="0" w:color="auto"/>
        <w:bottom w:val="none" w:sz="0" w:space="0" w:color="auto"/>
        <w:right w:val="none" w:sz="0" w:space="0" w:color="auto"/>
      </w:divBdr>
    </w:div>
    <w:div w:id="1572157326">
      <w:bodyDiv w:val="1"/>
      <w:marLeft w:val="0"/>
      <w:marRight w:val="0"/>
      <w:marTop w:val="0"/>
      <w:marBottom w:val="0"/>
      <w:divBdr>
        <w:top w:val="none" w:sz="0" w:space="0" w:color="auto"/>
        <w:left w:val="none" w:sz="0" w:space="0" w:color="auto"/>
        <w:bottom w:val="none" w:sz="0" w:space="0" w:color="auto"/>
        <w:right w:val="none" w:sz="0" w:space="0" w:color="auto"/>
      </w:divBdr>
    </w:div>
    <w:div w:id="1572232622">
      <w:bodyDiv w:val="1"/>
      <w:marLeft w:val="0"/>
      <w:marRight w:val="0"/>
      <w:marTop w:val="0"/>
      <w:marBottom w:val="0"/>
      <w:divBdr>
        <w:top w:val="none" w:sz="0" w:space="0" w:color="auto"/>
        <w:left w:val="none" w:sz="0" w:space="0" w:color="auto"/>
        <w:bottom w:val="none" w:sz="0" w:space="0" w:color="auto"/>
        <w:right w:val="none" w:sz="0" w:space="0" w:color="auto"/>
      </w:divBdr>
    </w:div>
    <w:div w:id="1572498083">
      <w:bodyDiv w:val="1"/>
      <w:marLeft w:val="0"/>
      <w:marRight w:val="0"/>
      <w:marTop w:val="0"/>
      <w:marBottom w:val="0"/>
      <w:divBdr>
        <w:top w:val="none" w:sz="0" w:space="0" w:color="auto"/>
        <w:left w:val="none" w:sz="0" w:space="0" w:color="auto"/>
        <w:bottom w:val="none" w:sz="0" w:space="0" w:color="auto"/>
        <w:right w:val="none" w:sz="0" w:space="0" w:color="auto"/>
      </w:divBdr>
    </w:div>
    <w:div w:id="1572736312">
      <w:bodyDiv w:val="1"/>
      <w:marLeft w:val="0"/>
      <w:marRight w:val="0"/>
      <w:marTop w:val="0"/>
      <w:marBottom w:val="0"/>
      <w:divBdr>
        <w:top w:val="none" w:sz="0" w:space="0" w:color="auto"/>
        <w:left w:val="none" w:sz="0" w:space="0" w:color="auto"/>
        <w:bottom w:val="none" w:sz="0" w:space="0" w:color="auto"/>
        <w:right w:val="none" w:sz="0" w:space="0" w:color="auto"/>
      </w:divBdr>
    </w:div>
    <w:div w:id="1572882404">
      <w:bodyDiv w:val="1"/>
      <w:marLeft w:val="0"/>
      <w:marRight w:val="0"/>
      <w:marTop w:val="0"/>
      <w:marBottom w:val="0"/>
      <w:divBdr>
        <w:top w:val="none" w:sz="0" w:space="0" w:color="auto"/>
        <w:left w:val="none" w:sz="0" w:space="0" w:color="auto"/>
        <w:bottom w:val="none" w:sz="0" w:space="0" w:color="auto"/>
        <w:right w:val="none" w:sz="0" w:space="0" w:color="auto"/>
      </w:divBdr>
    </w:div>
    <w:div w:id="1573078534">
      <w:bodyDiv w:val="1"/>
      <w:marLeft w:val="0"/>
      <w:marRight w:val="0"/>
      <w:marTop w:val="0"/>
      <w:marBottom w:val="0"/>
      <w:divBdr>
        <w:top w:val="none" w:sz="0" w:space="0" w:color="auto"/>
        <w:left w:val="none" w:sz="0" w:space="0" w:color="auto"/>
        <w:bottom w:val="none" w:sz="0" w:space="0" w:color="auto"/>
        <w:right w:val="none" w:sz="0" w:space="0" w:color="auto"/>
      </w:divBdr>
    </w:div>
    <w:div w:id="1573345302">
      <w:bodyDiv w:val="1"/>
      <w:marLeft w:val="0"/>
      <w:marRight w:val="0"/>
      <w:marTop w:val="0"/>
      <w:marBottom w:val="0"/>
      <w:divBdr>
        <w:top w:val="none" w:sz="0" w:space="0" w:color="auto"/>
        <w:left w:val="none" w:sz="0" w:space="0" w:color="auto"/>
        <w:bottom w:val="none" w:sz="0" w:space="0" w:color="auto"/>
        <w:right w:val="none" w:sz="0" w:space="0" w:color="auto"/>
      </w:divBdr>
    </w:div>
    <w:div w:id="1573614781">
      <w:bodyDiv w:val="1"/>
      <w:marLeft w:val="0"/>
      <w:marRight w:val="0"/>
      <w:marTop w:val="0"/>
      <w:marBottom w:val="0"/>
      <w:divBdr>
        <w:top w:val="none" w:sz="0" w:space="0" w:color="auto"/>
        <w:left w:val="none" w:sz="0" w:space="0" w:color="auto"/>
        <w:bottom w:val="none" w:sz="0" w:space="0" w:color="auto"/>
        <w:right w:val="none" w:sz="0" w:space="0" w:color="auto"/>
      </w:divBdr>
    </w:div>
    <w:div w:id="1573738771">
      <w:bodyDiv w:val="1"/>
      <w:marLeft w:val="0"/>
      <w:marRight w:val="0"/>
      <w:marTop w:val="0"/>
      <w:marBottom w:val="0"/>
      <w:divBdr>
        <w:top w:val="none" w:sz="0" w:space="0" w:color="auto"/>
        <w:left w:val="none" w:sz="0" w:space="0" w:color="auto"/>
        <w:bottom w:val="none" w:sz="0" w:space="0" w:color="auto"/>
        <w:right w:val="none" w:sz="0" w:space="0" w:color="auto"/>
      </w:divBdr>
    </w:div>
    <w:div w:id="1573850354">
      <w:bodyDiv w:val="1"/>
      <w:marLeft w:val="0"/>
      <w:marRight w:val="0"/>
      <w:marTop w:val="0"/>
      <w:marBottom w:val="0"/>
      <w:divBdr>
        <w:top w:val="none" w:sz="0" w:space="0" w:color="auto"/>
        <w:left w:val="none" w:sz="0" w:space="0" w:color="auto"/>
        <w:bottom w:val="none" w:sz="0" w:space="0" w:color="auto"/>
        <w:right w:val="none" w:sz="0" w:space="0" w:color="auto"/>
      </w:divBdr>
    </w:div>
    <w:div w:id="1574044384">
      <w:bodyDiv w:val="1"/>
      <w:marLeft w:val="0"/>
      <w:marRight w:val="0"/>
      <w:marTop w:val="0"/>
      <w:marBottom w:val="0"/>
      <w:divBdr>
        <w:top w:val="none" w:sz="0" w:space="0" w:color="auto"/>
        <w:left w:val="none" w:sz="0" w:space="0" w:color="auto"/>
        <w:bottom w:val="none" w:sz="0" w:space="0" w:color="auto"/>
        <w:right w:val="none" w:sz="0" w:space="0" w:color="auto"/>
      </w:divBdr>
    </w:div>
    <w:div w:id="1574393683">
      <w:bodyDiv w:val="1"/>
      <w:marLeft w:val="0"/>
      <w:marRight w:val="0"/>
      <w:marTop w:val="0"/>
      <w:marBottom w:val="0"/>
      <w:divBdr>
        <w:top w:val="none" w:sz="0" w:space="0" w:color="auto"/>
        <w:left w:val="none" w:sz="0" w:space="0" w:color="auto"/>
        <w:bottom w:val="none" w:sz="0" w:space="0" w:color="auto"/>
        <w:right w:val="none" w:sz="0" w:space="0" w:color="auto"/>
      </w:divBdr>
    </w:div>
    <w:div w:id="1574461173">
      <w:bodyDiv w:val="1"/>
      <w:marLeft w:val="0"/>
      <w:marRight w:val="0"/>
      <w:marTop w:val="0"/>
      <w:marBottom w:val="0"/>
      <w:divBdr>
        <w:top w:val="none" w:sz="0" w:space="0" w:color="auto"/>
        <w:left w:val="none" w:sz="0" w:space="0" w:color="auto"/>
        <w:bottom w:val="none" w:sz="0" w:space="0" w:color="auto"/>
        <w:right w:val="none" w:sz="0" w:space="0" w:color="auto"/>
      </w:divBdr>
    </w:div>
    <w:div w:id="1574462917">
      <w:bodyDiv w:val="1"/>
      <w:marLeft w:val="0"/>
      <w:marRight w:val="0"/>
      <w:marTop w:val="0"/>
      <w:marBottom w:val="0"/>
      <w:divBdr>
        <w:top w:val="none" w:sz="0" w:space="0" w:color="auto"/>
        <w:left w:val="none" w:sz="0" w:space="0" w:color="auto"/>
        <w:bottom w:val="none" w:sz="0" w:space="0" w:color="auto"/>
        <w:right w:val="none" w:sz="0" w:space="0" w:color="auto"/>
      </w:divBdr>
    </w:div>
    <w:div w:id="1574504201">
      <w:bodyDiv w:val="1"/>
      <w:marLeft w:val="0"/>
      <w:marRight w:val="0"/>
      <w:marTop w:val="0"/>
      <w:marBottom w:val="0"/>
      <w:divBdr>
        <w:top w:val="none" w:sz="0" w:space="0" w:color="auto"/>
        <w:left w:val="none" w:sz="0" w:space="0" w:color="auto"/>
        <w:bottom w:val="none" w:sz="0" w:space="0" w:color="auto"/>
        <w:right w:val="none" w:sz="0" w:space="0" w:color="auto"/>
      </w:divBdr>
    </w:div>
    <w:div w:id="1574505520">
      <w:bodyDiv w:val="1"/>
      <w:marLeft w:val="0"/>
      <w:marRight w:val="0"/>
      <w:marTop w:val="0"/>
      <w:marBottom w:val="0"/>
      <w:divBdr>
        <w:top w:val="none" w:sz="0" w:space="0" w:color="auto"/>
        <w:left w:val="none" w:sz="0" w:space="0" w:color="auto"/>
        <w:bottom w:val="none" w:sz="0" w:space="0" w:color="auto"/>
        <w:right w:val="none" w:sz="0" w:space="0" w:color="auto"/>
      </w:divBdr>
    </w:div>
    <w:div w:id="1574775267">
      <w:bodyDiv w:val="1"/>
      <w:marLeft w:val="0"/>
      <w:marRight w:val="0"/>
      <w:marTop w:val="0"/>
      <w:marBottom w:val="0"/>
      <w:divBdr>
        <w:top w:val="none" w:sz="0" w:space="0" w:color="auto"/>
        <w:left w:val="none" w:sz="0" w:space="0" w:color="auto"/>
        <w:bottom w:val="none" w:sz="0" w:space="0" w:color="auto"/>
        <w:right w:val="none" w:sz="0" w:space="0" w:color="auto"/>
      </w:divBdr>
    </w:div>
    <w:div w:id="1575042791">
      <w:bodyDiv w:val="1"/>
      <w:marLeft w:val="0"/>
      <w:marRight w:val="0"/>
      <w:marTop w:val="0"/>
      <w:marBottom w:val="0"/>
      <w:divBdr>
        <w:top w:val="none" w:sz="0" w:space="0" w:color="auto"/>
        <w:left w:val="none" w:sz="0" w:space="0" w:color="auto"/>
        <w:bottom w:val="none" w:sz="0" w:space="0" w:color="auto"/>
        <w:right w:val="none" w:sz="0" w:space="0" w:color="auto"/>
      </w:divBdr>
    </w:div>
    <w:div w:id="1575117117">
      <w:bodyDiv w:val="1"/>
      <w:marLeft w:val="0"/>
      <w:marRight w:val="0"/>
      <w:marTop w:val="0"/>
      <w:marBottom w:val="0"/>
      <w:divBdr>
        <w:top w:val="none" w:sz="0" w:space="0" w:color="auto"/>
        <w:left w:val="none" w:sz="0" w:space="0" w:color="auto"/>
        <w:bottom w:val="none" w:sz="0" w:space="0" w:color="auto"/>
        <w:right w:val="none" w:sz="0" w:space="0" w:color="auto"/>
      </w:divBdr>
    </w:div>
    <w:div w:id="1575119735">
      <w:bodyDiv w:val="1"/>
      <w:marLeft w:val="0"/>
      <w:marRight w:val="0"/>
      <w:marTop w:val="0"/>
      <w:marBottom w:val="0"/>
      <w:divBdr>
        <w:top w:val="none" w:sz="0" w:space="0" w:color="auto"/>
        <w:left w:val="none" w:sz="0" w:space="0" w:color="auto"/>
        <w:bottom w:val="none" w:sz="0" w:space="0" w:color="auto"/>
        <w:right w:val="none" w:sz="0" w:space="0" w:color="auto"/>
      </w:divBdr>
    </w:div>
    <w:div w:id="1575310282">
      <w:bodyDiv w:val="1"/>
      <w:marLeft w:val="0"/>
      <w:marRight w:val="0"/>
      <w:marTop w:val="0"/>
      <w:marBottom w:val="0"/>
      <w:divBdr>
        <w:top w:val="none" w:sz="0" w:space="0" w:color="auto"/>
        <w:left w:val="none" w:sz="0" w:space="0" w:color="auto"/>
        <w:bottom w:val="none" w:sz="0" w:space="0" w:color="auto"/>
        <w:right w:val="none" w:sz="0" w:space="0" w:color="auto"/>
      </w:divBdr>
    </w:div>
    <w:div w:id="1575580684">
      <w:bodyDiv w:val="1"/>
      <w:marLeft w:val="0"/>
      <w:marRight w:val="0"/>
      <w:marTop w:val="0"/>
      <w:marBottom w:val="0"/>
      <w:divBdr>
        <w:top w:val="none" w:sz="0" w:space="0" w:color="auto"/>
        <w:left w:val="none" w:sz="0" w:space="0" w:color="auto"/>
        <w:bottom w:val="none" w:sz="0" w:space="0" w:color="auto"/>
        <w:right w:val="none" w:sz="0" w:space="0" w:color="auto"/>
      </w:divBdr>
    </w:div>
    <w:div w:id="1575778455">
      <w:bodyDiv w:val="1"/>
      <w:marLeft w:val="0"/>
      <w:marRight w:val="0"/>
      <w:marTop w:val="0"/>
      <w:marBottom w:val="0"/>
      <w:divBdr>
        <w:top w:val="none" w:sz="0" w:space="0" w:color="auto"/>
        <w:left w:val="none" w:sz="0" w:space="0" w:color="auto"/>
        <w:bottom w:val="none" w:sz="0" w:space="0" w:color="auto"/>
        <w:right w:val="none" w:sz="0" w:space="0" w:color="auto"/>
      </w:divBdr>
    </w:div>
    <w:div w:id="1576089045">
      <w:bodyDiv w:val="1"/>
      <w:marLeft w:val="0"/>
      <w:marRight w:val="0"/>
      <w:marTop w:val="0"/>
      <w:marBottom w:val="0"/>
      <w:divBdr>
        <w:top w:val="none" w:sz="0" w:space="0" w:color="auto"/>
        <w:left w:val="none" w:sz="0" w:space="0" w:color="auto"/>
        <w:bottom w:val="none" w:sz="0" w:space="0" w:color="auto"/>
        <w:right w:val="none" w:sz="0" w:space="0" w:color="auto"/>
      </w:divBdr>
    </w:div>
    <w:div w:id="1576161791">
      <w:bodyDiv w:val="1"/>
      <w:marLeft w:val="0"/>
      <w:marRight w:val="0"/>
      <w:marTop w:val="0"/>
      <w:marBottom w:val="0"/>
      <w:divBdr>
        <w:top w:val="none" w:sz="0" w:space="0" w:color="auto"/>
        <w:left w:val="none" w:sz="0" w:space="0" w:color="auto"/>
        <w:bottom w:val="none" w:sz="0" w:space="0" w:color="auto"/>
        <w:right w:val="none" w:sz="0" w:space="0" w:color="auto"/>
      </w:divBdr>
    </w:div>
    <w:div w:id="1576553177">
      <w:bodyDiv w:val="1"/>
      <w:marLeft w:val="0"/>
      <w:marRight w:val="0"/>
      <w:marTop w:val="0"/>
      <w:marBottom w:val="0"/>
      <w:divBdr>
        <w:top w:val="none" w:sz="0" w:space="0" w:color="auto"/>
        <w:left w:val="none" w:sz="0" w:space="0" w:color="auto"/>
        <w:bottom w:val="none" w:sz="0" w:space="0" w:color="auto"/>
        <w:right w:val="none" w:sz="0" w:space="0" w:color="auto"/>
      </w:divBdr>
    </w:div>
    <w:div w:id="1576818514">
      <w:bodyDiv w:val="1"/>
      <w:marLeft w:val="0"/>
      <w:marRight w:val="0"/>
      <w:marTop w:val="0"/>
      <w:marBottom w:val="0"/>
      <w:divBdr>
        <w:top w:val="none" w:sz="0" w:space="0" w:color="auto"/>
        <w:left w:val="none" w:sz="0" w:space="0" w:color="auto"/>
        <w:bottom w:val="none" w:sz="0" w:space="0" w:color="auto"/>
        <w:right w:val="none" w:sz="0" w:space="0" w:color="auto"/>
      </w:divBdr>
    </w:div>
    <w:div w:id="1577058761">
      <w:bodyDiv w:val="1"/>
      <w:marLeft w:val="0"/>
      <w:marRight w:val="0"/>
      <w:marTop w:val="0"/>
      <w:marBottom w:val="0"/>
      <w:divBdr>
        <w:top w:val="none" w:sz="0" w:space="0" w:color="auto"/>
        <w:left w:val="none" w:sz="0" w:space="0" w:color="auto"/>
        <w:bottom w:val="none" w:sz="0" w:space="0" w:color="auto"/>
        <w:right w:val="none" w:sz="0" w:space="0" w:color="auto"/>
      </w:divBdr>
    </w:div>
    <w:div w:id="1577091059">
      <w:bodyDiv w:val="1"/>
      <w:marLeft w:val="0"/>
      <w:marRight w:val="0"/>
      <w:marTop w:val="0"/>
      <w:marBottom w:val="0"/>
      <w:divBdr>
        <w:top w:val="none" w:sz="0" w:space="0" w:color="auto"/>
        <w:left w:val="none" w:sz="0" w:space="0" w:color="auto"/>
        <w:bottom w:val="none" w:sz="0" w:space="0" w:color="auto"/>
        <w:right w:val="none" w:sz="0" w:space="0" w:color="auto"/>
      </w:divBdr>
    </w:div>
    <w:div w:id="1577278049">
      <w:bodyDiv w:val="1"/>
      <w:marLeft w:val="0"/>
      <w:marRight w:val="0"/>
      <w:marTop w:val="0"/>
      <w:marBottom w:val="0"/>
      <w:divBdr>
        <w:top w:val="none" w:sz="0" w:space="0" w:color="auto"/>
        <w:left w:val="none" w:sz="0" w:space="0" w:color="auto"/>
        <w:bottom w:val="none" w:sz="0" w:space="0" w:color="auto"/>
        <w:right w:val="none" w:sz="0" w:space="0" w:color="auto"/>
      </w:divBdr>
    </w:div>
    <w:div w:id="1577322702">
      <w:bodyDiv w:val="1"/>
      <w:marLeft w:val="0"/>
      <w:marRight w:val="0"/>
      <w:marTop w:val="0"/>
      <w:marBottom w:val="0"/>
      <w:divBdr>
        <w:top w:val="none" w:sz="0" w:space="0" w:color="auto"/>
        <w:left w:val="none" w:sz="0" w:space="0" w:color="auto"/>
        <w:bottom w:val="none" w:sz="0" w:space="0" w:color="auto"/>
        <w:right w:val="none" w:sz="0" w:space="0" w:color="auto"/>
      </w:divBdr>
    </w:div>
    <w:div w:id="1577545178">
      <w:bodyDiv w:val="1"/>
      <w:marLeft w:val="0"/>
      <w:marRight w:val="0"/>
      <w:marTop w:val="0"/>
      <w:marBottom w:val="0"/>
      <w:divBdr>
        <w:top w:val="none" w:sz="0" w:space="0" w:color="auto"/>
        <w:left w:val="none" w:sz="0" w:space="0" w:color="auto"/>
        <w:bottom w:val="none" w:sz="0" w:space="0" w:color="auto"/>
        <w:right w:val="none" w:sz="0" w:space="0" w:color="auto"/>
      </w:divBdr>
    </w:div>
    <w:div w:id="1577595850">
      <w:bodyDiv w:val="1"/>
      <w:marLeft w:val="0"/>
      <w:marRight w:val="0"/>
      <w:marTop w:val="0"/>
      <w:marBottom w:val="0"/>
      <w:divBdr>
        <w:top w:val="none" w:sz="0" w:space="0" w:color="auto"/>
        <w:left w:val="none" w:sz="0" w:space="0" w:color="auto"/>
        <w:bottom w:val="none" w:sz="0" w:space="0" w:color="auto"/>
        <w:right w:val="none" w:sz="0" w:space="0" w:color="auto"/>
      </w:divBdr>
    </w:div>
    <w:div w:id="1577979045">
      <w:bodyDiv w:val="1"/>
      <w:marLeft w:val="0"/>
      <w:marRight w:val="0"/>
      <w:marTop w:val="0"/>
      <w:marBottom w:val="0"/>
      <w:divBdr>
        <w:top w:val="none" w:sz="0" w:space="0" w:color="auto"/>
        <w:left w:val="none" w:sz="0" w:space="0" w:color="auto"/>
        <w:bottom w:val="none" w:sz="0" w:space="0" w:color="auto"/>
        <w:right w:val="none" w:sz="0" w:space="0" w:color="auto"/>
      </w:divBdr>
    </w:div>
    <w:div w:id="1577981324">
      <w:bodyDiv w:val="1"/>
      <w:marLeft w:val="0"/>
      <w:marRight w:val="0"/>
      <w:marTop w:val="0"/>
      <w:marBottom w:val="0"/>
      <w:divBdr>
        <w:top w:val="none" w:sz="0" w:space="0" w:color="auto"/>
        <w:left w:val="none" w:sz="0" w:space="0" w:color="auto"/>
        <w:bottom w:val="none" w:sz="0" w:space="0" w:color="auto"/>
        <w:right w:val="none" w:sz="0" w:space="0" w:color="auto"/>
      </w:divBdr>
    </w:div>
    <w:div w:id="1578125788">
      <w:bodyDiv w:val="1"/>
      <w:marLeft w:val="0"/>
      <w:marRight w:val="0"/>
      <w:marTop w:val="0"/>
      <w:marBottom w:val="0"/>
      <w:divBdr>
        <w:top w:val="none" w:sz="0" w:space="0" w:color="auto"/>
        <w:left w:val="none" w:sz="0" w:space="0" w:color="auto"/>
        <w:bottom w:val="none" w:sz="0" w:space="0" w:color="auto"/>
        <w:right w:val="none" w:sz="0" w:space="0" w:color="auto"/>
      </w:divBdr>
    </w:div>
    <w:div w:id="1578129811">
      <w:bodyDiv w:val="1"/>
      <w:marLeft w:val="0"/>
      <w:marRight w:val="0"/>
      <w:marTop w:val="0"/>
      <w:marBottom w:val="0"/>
      <w:divBdr>
        <w:top w:val="none" w:sz="0" w:space="0" w:color="auto"/>
        <w:left w:val="none" w:sz="0" w:space="0" w:color="auto"/>
        <w:bottom w:val="none" w:sz="0" w:space="0" w:color="auto"/>
        <w:right w:val="none" w:sz="0" w:space="0" w:color="auto"/>
      </w:divBdr>
    </w:div>
    <w:div w:id="1578250595">
      <w:bodyDiv w:val="1"/>
      <w:marLeft w:val="0"/>
      <w:marRight w:val="0"/>
      <w:marTop w:val="0"/>
      <w:marBottom w:val="0"/>
      <w:divBdr>
        <w:top w:val="none" w:sz="0" w:space="0" w:color="auto"/>
        <w:left w:val="none" w:sz="0" w:space="0" w:color="auto"/>
        <w:bottom w:val="none" w:sz="0" w:space="0" w:color="auto"/>
        <w:right w:val="none" w:sz="0" w:space="0" w:color="auto"/>
      </w:divBdr>
    </w:div>
    <w:div w:id="1578443089">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78897651">
      <w:bodyDiv w:val="1"/>
      <w:marLeft w:val="0"/>
      <w:marRight w:val="0"/>
      <w:marTop w:val="0"/>
      <w:marBottom w:val="0"/>
      <w:divBdr>
        <w:top w:val="none" w:sz="0" w:space="0" w:color="auto"/>
        <w:left w:val="none" w:sz="0" w:space="0" w:color="auto"/>
        <w:bottom w:val="none" w:sz="0" w:space="0" w:color="auto"/>
        <w:right w:val="none" w:sz="0" w:space="0" w:color="auto"/>
      </w:divBdr>
    </w:div>
    <w:div w:id="1578975127">
      <w:bodyDiv w:val="1"/>
      <w:marLeft w:val="0"/>
      <w:marRight w:val="0"/>
      <w:marTop w:val="0"/>
      <w:marBottom w:val="0"/>
      <w:divBdr>
        <w:top w:val="none" w:sz="0" w:space="0" w:color="auto"/>
        <w:left w:val="none" w:sz="0" w:space="0" w:color="auto"/>
        <w:bottom w:val="none" w:sz="0" w:space="0" w:color="auto"/>
        <w:right w:val="none" w:sz="0" w:space="0" w:color="auto"/>
      </w:divBdr>
    </w:div>
    <w:div w:id="1579244067">
      <w:bodyDiv w:val="1"/>
      <w:marLeft w:val="0"/>
      <w:marRight w:val="0"/>
      <w:marTop w:val="0"/>
      <w:marBottom w:val="0"/>
      <w:divBdr>
        <w:top w:val="none" w:sz="0" w:space="0" w:color="auto"/>
        <w:left w:val="none" w:sz="0" w:space="0" w:color="auto"/>
        <w:bottom w:val="none" w:sz="0" w:space="0" w:color="auto"/>
        <w:right w:val="none" w:sz="0" w:space="0" w:color="auto"/>
      </w:divBdr>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
    <w:div w:id="1579827741">
      <w:bodyDiv w:val="1"/>
      <w:marLeft w:val="0"/>
      <w:marRight w:val="0"/>
      <w:marTop w:val="0"/>
      <w:marBottom w:val="0"/>
      <w:divBdr>
        <w:top w:val="none" w:sz="0" w:space="0" w:color="auto"/>
        <w:left w:val="none" w:sz="0" w:space="0" w:color="auto"/>
        <w:bottom w:val="none" w:sz="0" w:space="0" w:color="auto"/>
        <w:right w:val="none" w:sz="0" w:space="0" w:color="auto"/>
      </w:divBdr>
    </w:div>
    <w:div w:id="1579943783">
      <w:bodyDiv w:val="1"/>
      <w:marLeft w:val="0"/>
      <w:marRight w:val="0"/>
      <w:marTop w:val="0"/>
      <w:marBottom w:val="0"/>
      <w:divBdr>
        <w:top w:val="none" w:sz="0" w:space="0" w:color="auto"/>
        <w:left w:val="none" w:sz="0" w:space="0" w:color="auto"/>
        <w:bottom w:val="none" w:sz="0" w:space="0" w:color="auto"/>
        <w:right w:val="none" w:sz="0" w:space="0" w:color="auto"/>
      </w:divBdr>
    </w:div>
    <w:div w:id="1580021340">
      <w:bodyDiv w:val="1"/>
      <w:marLeft w:val="0"/>
      <w:marRight w:val="0"/>
      <w:marTop w:val="0"/>
      <w:marBottom w:val="0"/>
      <w:divBdr>
        <w:top w:val="none" w:sz="0" w:space="0" w:color="auto"/>
        <w:left w:val="none" w:sz="0" w:space="0" w:color="auto"/>
        <w:bottom w:val="none" w:sz="0" w:space="0" w:color="auto"/>
        <w:right w:val="none" w:sz="0" w:space="0" w:color="auto"/>
      </w:divBdr>
    </w:div>
    <w:div w:id="1580097227">
      <w:bodyDiv w:val="1"/>
      <w:marLeft w:val="0"/>
      <w:marRight w:val="0"/>
      <w:marTop w:val="0"/>
      <w:marBottom w:val="0"/>
      <w:divBdr>
        <w:top w:val="none" w:sz="0" w:space="0" w:color="auto"/>
        <w:left w:val="none" w:sz="0" w:space="0" w:color="auto"/>
        <w:bottom w:val="none" w:sz="0" w:space="0" w:color="auto"/>
        <w:right w:val="none" w:sz="0" w:space="0" w:color="auto"/>
      </w:divBdr>
    </w:div>
    <w:div w:id="1580292376">
      <w:bodyDiv w:val="1"/>
      <w:marLeft w:val="0"/>
      <w:marRight w:val="0"/>
      <w:marTop w:val="0"/>
      <w:marBottom w:val="0"/>
      <w:divBdr>
        <w:top w:val="none" w:sz="0" w:space="0" w:color="auto"/>
        <w:left w:val="none" w:sz="0" w:space="0" w:color="auto"/>
        <w:bottom w:val="none" w:sz="0" w:space="0" w:color="auto"/>
        <w:right w:val="none" w:sz="0" w:space="0" w:color="auto"/>
      </w:divBdr>
    </w:div>
    <w:div w:id="1580483082">
      <w:bodyDiv w:val="1"/>
      <w:marLeft w:val="0"/>
      <w:marRight w:val="0"/>
      <w:marTop w:val="0"/>
      <w:marBottom w:val="0"/>
      <w:divBdr>
        <w:top w:val="none" w:sz="0" w:space="0" w:color="auto"/>
        <w:left w:val="none" w:sz="0" w:space="0" w:color="auto"/>
        <w:bottom w:val="none" w:sz="0" w:space="0" w:color="auto"/>
        <w:right w:val="none" w:sz="0" w:space="0" w:color="auto"/>
      </w:divBdr>
    </w:div>
    <w:div w:id="1580554188">
      <w:bodyDiv w:val="1"/>
      <w:marLeft w:val="0"/>
      <w:marRight w:val="0"/>
      <w:marTop w:val="0"/>
      <w:marBottom w:val="0"/>
      <w:divBdr>
        <w:top w:val="none" w:sz="0" w:space="0" w:color="auto"/>
        <w:left w:val="none" w:sz="0" w:space="0" w:color="auto"/>
        <w:bottom w:val="none" w:sz="0" w:space="0" w:color="auto"/>
        <w:right w:val="none" w:sz="0" w:space="0" w:color="auto"/>
      </w:divBdr>
    </w:div>
    <w:div w:id="1580748746">
      <w:bodyDiv w:val="1"/>
      <w:marLeft w:val="0"/>
      <w:marRight w:val="0"/>
      <w:marTop w:val="0"/>
      <w:marBottom w:val="0"/>
      <w:divBdr>
        <w:top w:val="none" w:sz="0" w:space="0" w:color="auto"/>
        <w:left w:val="none" w:sz="0" w:space="0" w:color="auto"/>
        <w:bottom w:val="none" w:sz="0" w:space="0" w:color="auto"/>
        <w:right w:val="none" w:sz="0" w:space="0" w:color="auto"/>
      </w:divBdr>
    </w:div>
    <w:div w:id="1580751379">
      <w:bodyDiv w:val="1"/>
      <w:marLeft w:val="0"/>
      <w:marRight w:val="0"/>
      <w:marTop w:val="0"/>
      <w:marBottom w:val="0"/>
      <w:divBdr>
        <w:top w:val="none" w:sz="0" w:space="0" w:color="auto"/>
        <w:left w:val="none" w:sz="0" w:space="0" w:color="auto"/>
        <w:bottom w:val="none" w:sz="0" w:space="0" w:color="auto"/>
        <w:right w:val="none" w:sz="0" w:space="0" w:color="auto"/>
      </w:divBdr>
    </w:div>
    <w:div w:id="1581017465">
      <w:bodyDiv w:val="1"/>
      <w:marLeft w:val="0"/>
      <w:marRight w:val="0"/>
      <w:marTop w:val="0"/>
      <w:marBottom w:val="0"/>
      <w:divBdr>
        <w:top w:val="none" w:sz="0" w:space="0" w:color="auto"/>
        <w:left w:val="none" w:sz="0" w:space="0" w:color="auto"/>
        <w:bottom w:val="none" w:sz="0" w:space="0" w:color="auto"/>
        <w:right w:val="none" w:sz="0" w:space="0" w:color="auto"/>
      </w:divBdr>
    </w:div>
    <w:div w:id="1581213106">
      <w:bodyDiv w:val="1"/>
      <w:marLeft w:val="0"/>
      <w:marRight w:val="0"/>
      <w:marTop w:val="0"/>
      <w:marBottom w:val="0"/>
      <w:divBdr>
        <w:top w:val="none" w:sz="0" w:space="0" w:color="auto"/>
        <w:left w:val="none" w:sz="0" w:space="0" w:color="auto"/>
        <w:bottom w:val="none" w:sz="0" w:space="0" w:color="auto"/>
        <w:right w:val="none" w:sz="0" w:space="0" w:color="auto"/>
      </w:divBdr>
    </w:div>
    <w:div w:id="1581527168">
      <w:bodyDiv w:val="1"/>
      <w:marLeft w:val="0"/>
      <w:marRight w:val="0"/>
      <w:marTop w:val="0"/>
      <w:marBottom w:val="0"/>
      <w:divBdr>
        <w:top w:val="none" w:sz="0" w:space="0" w:color="auto"/>
        <w:left w:val="none" w:sz="0" w:space="0" w:color="auto"/>
        <w:bottom w:val="none" w:sz="0" w:space="0" w:color="auto"/>
        <w:right w:val="none" w:sz="0" w:space="0" w:color="auto"/>
      </w:divBdr>
    </w:div>
    <w:div w:id="1582526398">
      <w:bodyDiv w:val="1"/>
      <w:marLeft w:val="0"/>
      <w:marRight w:val="0"/>
      <w:marTop w:val="0"/>
      <w:marBottom w:val="0"/>
      <w:divBdr>
        <w:top w:val="none" w:sz="0" w:space="0" w:color="auto"/>
        <w:left w:val="none" w:sz="0" w:space="0" w:color="auto"/>
        <w:bottom w:val="none" w:sz="0" w:space="0" w:color="auto"/>
        <w:right w:val="none" w:sz="0" w:space="0" w:color="auto"/>
      </w:divBdr>
    </w:div>
    <w:div w:id="1582639282">
      <w:bodyDiv w:val="1"/>
      <w:marLeft w:val="0"/>
      <w:marRight w:val="0"/>
      <w:marTop w:val="0"/>
      <w:marBottom w:val="0"/>
      <w:divBdr>
        <w:top w:val="none" w:sz="0" w:space="0" w:color="auto"/>
        <w:left w:val="none" w:sz="0" w:space="0" w:color="auto"/>
        <w:bottom w:val="none" w:sz="0" w:space="0" w:color="auto"/>
        <w:right w:val="none" w:sz="0" w:space="0" w:color="auto"/>
      </w:divBdr>
    </w:div>
    <w:div w:id="1582720613">
      <w:bodyDiv w:val="1"/>
      <w:marLeft w:val="0"/>
      <w:marRight w:val="0"/>
      <w:marTop w:val="0"/>
      <w:marBottom w:val="0"/>
      <w:divBdr>
        <w:top w:val="none" w:sz="0" w:space="0" w:color="auto"/>
        <w:left w:val="none" w:sz="0" w:space="0" w:color="auto"/>
        <w:bottom w:val="none" w:sz="0" w:space="0" w:color="auto"/>
        <w:right w:val="none" w:sz="0" w:space="0" w:color="auto"/>
      </w:divBdr>
    </w:div>
    <w:div w:id="1583031056">
      <w:bodyDiv w:val="1"/>
      <w:marLeft w:val="0"/>
      <w:marRight w:val="0"/>
      <w:marTop w:val="0"/>
      <w:marBottom w:val="0"/>
      <w:divBdr>
        <w:top w:val="none" w:sz="0" w:space="0" w:color="auto"/>
        <w:left w:val="none" w:sz="0" w:space="0" w:color="auto"/>
        <w:bottom w:val="none" w:sz="0" w:space="0" w:color="auto"/>
        <w:right w:val="none" w:sz="0" w:space="0" w:color="auto"/>
      </w:divBdr>
    </w:div>
    <w:div w:id="1583293673">
      <w:bodyDiv w:val="1"/>
      <w:marLeft w:val="0"/>
      <w:marRight w:val="0"/>
      <w:marTop w:val="0"/>
      <w:marBottom w:val="0"/>
      <w:divBdr>
        <w:top w:val="none" w:sz="0" w:space="0" w:color="auto"/>
        <w:left w:val="none" w:sz="0" w:space="0" w:color="auto"/>
        <w:bottom w:val="none" w:sz="0" w:space="0" w:color="auto"/>
        <w:right w:val="none" w:sz="0" w:space="0" w:color="auto"/>
      </w:divBdr>
    </w:div>
    <w:div w:id="1583491299">
      <w:bodyDiv w:val="1"/>
      <w:marLeft w:val="0"/>
      <w:marRight w:val="0"/>
      <w:marTop w:val="0"/>
      <w:marBottom w:val="0"/>
      <w:divBdr>
        <w:top w:val="none" w:sz="0" w:space="0" w:color="auto"/>
        <w:left w:val="none" w:sz="0" w:space="0" w:color="auto"/>
        <w:bottom w:val="none" w:sz="0" w:space="0" w:color="auto"/>
        <w:right w:val="none" w:sz="0" w:space="0" w:color="auto"/>
      </w:divBdr>
    </w:div>
    <w:div w:id="1583559536">
      <w:bodyDiv w:val="1"/>
      <w:marLeft w:val="0"/>
      <w:marRight w:val="0"/>
      <w:marTop w:val="0"/>
      <w:marBottom w:val="0"/>
      <w:divBdr>
        <w:top w:val="none" w:sz="0" w:space="0" w:color="auto"/>
        <w:left w:val="none" w:sz="0" w:space="0" w:color="auto"/>
        <w:bottom w:val="none" w:sz="0" w:space="0" w:color="auto"/>
        <w:right w:val="none" w:sz="0" w:space="0" w:color="auto"/>
      </w:divBdr>
    </w:div>
    <w:div w:id="1583639117">
      <w:bodyDiv w:val="1"/>
      <w:marLeft w:val="0"/>
      <w:marRight w:val="0"/>
      <w:marTop w:val="0"/>
      <w:marBottom w:val="0"/>
      <w:divBdr>
        <w:top w:val="none" w:sz="0" w:space="0" w:color="auto"/>
        <w:left w:val="none" w:sz="0" w:space="0" w:color="auto"/>
        <w:bottom w:val="none" w:sz="0" w:space="0" w:color="auto"/>
        <w:right w:val="none" w:sz="0" w:space="0" w:color="auto"/>
      </w:divBdr>
    </w:div>
    <w:div w:id="1583639149">
      <w:bodyDiv w:val="1"/>
      <w:marLeft w:val="0"/>
      <w:marRight w:val="0"/>
      <w:marTop w:val="0"/>
      <w:marBottom w:val="0"/>
      <w:divBdr>
        <w:top w:val="none" w:sz="0" w:space="0" w:color="auto"/>
        <w:left w:val="none" w:sz="0" w:space="0" w:color="auto"/>
        <w:bottom w:val="none" w:sz="0" w:space="0" w:color="auto"/>
        <w:right w:val="none" w:sz="0" w:space="0" w:color="auto"/>
      </w:divBdr>
    </w:div>
    <w:div w:id="1583762261">
      <w:bodyDiv w:val="1"/>
      <w:marLeft w:val="0"/>
      <w:marRight w:val="0"/>
      <w:marTop w:val="0"/>
      <w:marBottom w:val="0"/>
      <w:divBdr>
        <w:top w:val="none" w:sz="0" w:space="0" w:color="auto"/>
        <w:left w:val="none" w:sz="0" w:space="0" w:color="auto"/>
        <w:bottom w:val="none" w:sz="0" w:space="0" w:color="auto"/>
        <w:right w:val="none" w:sz="0" w:space="0" w:color="auto"/>
      </w:divBdr>
    </w:div>
    <w:div w:id="1584492180">
      <w:bodyDiv w:val="1"/>
      <w:marLeft w:val="0"/>
      <w:marRight w:val="0"/>
      <w:marTop w:val="0"/>
      <w:marBottom w:val="0"/>
      <w:divBdr>
        <w:top w:val="none" w:sz="0" w:space="0" w:color="auto"/>
        <w:left w:val="none" w:sz="0" w:space="0" w:color="auto"/>
        <w:bottom w:val="none" w:sz="0" w:space="0" w:color="auto"/>
        <w:right w:val="none" w:sz="0" w:space="0" w:color="auto"/>
      </w:divBdr>
    </w:div>
    <w:div w:id="1584604542">
      <w:bodyDiv w:val="1"/>
      <w:marLeft w:val="0"/>
      <w:marRight w:val="0"/>
      <w:marTop w:val="0"/>
      <w:marBottom w:val="0"/>
      <w:divBdr>
        <w:top w:val="none" w:sz="0" w:space="0" w:color="auto"/>
        <w:left w:val="none" w:sz="0" w:space="0" w:color="auto"/>
        <w:bottom w:val="none" w:sz="0" w:space="0" w:color="auto"/>
        <w:right w:val="none" w:sz="0" w:space="0" w:color="auto"/>
      </w:divBdr>
    </w:div>
    <w:div w:id="1584992229">
      <w:bodyDiv w:val="1"/>
      <w:marLeft w:val="0"/>
      <w:marRight w:val="0"/>
      <w:marTop w:val="0"/>
      <w:marBottom w:val="0"/>
      <w:divBdr>
        <w:top w:val="none" w:sz="0" w:space="0" w:color="auto"/>
        <w:left w:val="none" w:sz="0" w:space="0" w:color="auto"/>
        <w:bottom w:val="none" w:sz="0" w:space="0" w:color="auto"/>
        <w:right w:val="none" w:sz="0" w:space="0" w:color="auto"/>
      </w:divBdr>
    </w:div>
    <w:div w:id="1584992749">
      <w:bodyDiv w:val="1"/>
      <w:marLeft w:val="0"/>
      <w:marRight w:val="0"/>
      <w:marTop w:val="0"/>
      <w:marBottom w:val="0"/>
      <w:divBdr>
        <w:top w:val="none" w:sz="0" w:space="0" w:color="auto"/>
        <w:left w:val="none" w:sz="0" w:space="0" w:color="auto"/>
        <w:bottom w:val="none" w:sz="0" w:space="0" w:color="auto"/>
        <w:right w:val="none" w:sz="0" w:space="0" w:color="auto"/>
      </w:divBdr>
    </w:div>
    <w:div w:id="1585407470">
      <w:bodyDiv w:val="1"/>
      <w:marLeft w:val="0"/>
      <w:marRight w:val="0"/>
      <w:marTop w:val="0"/>
      <w:marBottom w:val="0"/>
      <w:divBdr>
        <w:top w:val="none" w:sz="0" w:space="0" w:color="auto"/>
        <w:left w:val="none" w:sz="0" w:space="0" w:color="auto"/>
        <w:bottom w:val="none" w:sz="0" w:space="0" w:color="auto"/>
        <w:right w:val="none" w:sz="0" w:space="0" w:color="auto"/>
      </w:divBdr>
    </w:div>
    <w:div w:id="1585455704">
      <w:bodyDiv w:val="1"/>
      <w:marLeft w:val="0"/>
      <w:marRight w:val="0"/>
      <w:marTop w:val="0"/>
      <w:marBottom w:val="0"/>
      <w:divBdr>
        <w:top w:val="none" w:sz="0" w:space="0" w:color="auto"/>
        <w:left w:val="none" w:sz="0" w:space="0" w:color="auto"/>
        <w:bottom w:val="none" w:sz="0" w:space="0" w:color="auto"/>
        <w:right w:val="none" w:sz="0" w:space="0" w:color="auto"/>
      </w:divBdr>
    </w:div>
    <w:div w:id="1585995984">
      <w:bodyDiv w:val="1"/>
      <w:marLeft w:val="0"/>
      <w:marRight w:val="0"/>
      <w:marTop w:val="0"/>
      <w:marBottom w:val="0"/>
      <w:divBdr>
        <w:top w:val="none" w:sz="0" w:space="0" w:color="auto"/>
        <w:left w:val="none" w:sz="0" w:space="0" w:color="auto"/>
        <w:bottom w:val="none" w:sz="0" w:space="0" w:color="auto"/>
        <w:right w:val="none" w:sz="0" w:space="0" w:color="auto"/>
      </w:divBdr>
    </w:div>
    <w:div w:id="1586185610">
      <w:bodyDiv w:val="1"/>
      <w:marLeft w:val="0"/>
      <w:marRight w:val="0"/>
      <w:marTop w:val="0"/>
      <w:marBottom w:val="0"/>
      <w:divBdr>
        <w:top w:val="none" w:sz="0" w:space="0" w:color="auto"/>
        <w:left w:val="none" w:sz="0" w:space="0" w:color="auto"/>
        <w:bottom w:val="none" w:sz="0" w:space="0" w:color="auto"/>
        <w:right w:val="none" w:sz="0" w:space="0" w:color="auto"/>
      </w:divBdr>
    </w:div>
    <w:div w:id="1586451769">
      <w:bodyDiv w:val="1"/>
      <w:marLeft w:val="0"/>
      <w:marRight w:val="0"/>
      <w:marTop w:val="0"/>
      <w:marBottom w:val="0"/>
      <w:divBdr>
        <w:top w:val="none" w:sz="0" w:space="0" w:color="auto"/>
        <w:left w:val="none" w:sz="0" w:space="0" w:color="auto"/>
        <w:bottom w:val="none" w:sz="0" w:space="0" w:color="auto"/>
        <w:right w:val="none" w:sz="0" w:space="0" w:color="auto"/>
      </w:divBdr>
    </w:div>
    <w:div w:id="1586575658">
      <w:bodyDiv w:val="1"/>
      <w:marLeft w:val="0"/>
      <w:marRight w:val="0"/>
      <w:marTop w:val="0"/>
      <w:marBottom w:val="0"/>
      <w:divBdr>
        <w:top w:val="none" w:sz="0" w:space="0" w:color="auto"/>
        <w:left w:val="none" w:sz="0" w:space="0" w:color="auto"/>
        <w:bottom w:val="none" w:sz="0" w:space="0" w:color="auto"/>
        <w:right w:val="none" w:sz="0" w:space="0" w:color="auto"/>
      </w:divBdr>
    </w:div>
    <w:div w:id="1586913827">
      <w:bodyDiv w:val="1"/>
      <w:marLeft w:val="0"/>
      <w:marRight w:val="0"/>
      <w:marTop w:val="0"/>
      <w:marBottom w:val="0"/>
      <w:divBdr>
        <w:top w:val="none" w:sz="0" w:space="0" w:color="auto"/>
        <w:left w:val="none" w:sz="0" w:space="0" w:color="auto"/>
        <w:bottom w:val="none" w:sz="0" w:space="0" w:color="auto"/>
        <w:right w:val="none" w:sz="0" w:space="0" w:color="auto"/>
      </w:divBdr>
    </w:div>
    <w:div w:id="1586957467">
      <w:bodyDiv w:val="1"/>
      <w:marLeft w:val="0"/>
      <w:marRight w:val="0"/>
      <w:marTop w:val="0"/>
      <w:marBottom w:val="0"/>
      <w:divBdr>
        <w:top w:val="none" w:sz="0" w:space="0" w:color="auto"/>
        <w:left w:val="none" w:sz="0" w:space="0" w:color="auto"/>
        <w:bottom w:val="none" w:sz="0" w:space="0" w:color="auto"/>
        <w:right w:val="none" w:sz="0" w:space="0" w:color="auto"/>
      </w:divBdr>
    </w:div>
    <w:div w:id="1587687869">
      <w:bodyDiv w:val="1"/>
      <w:marLeft w:val="0"/>
      <w:marRight w:val="0"/>
      <w:marTop w:val="0"/>
      <w:marBottom w:val="0"/>
      <w:divBdr>
        <w:top w:val="none" w:sz="0" w:space="0" w:color="auto"/>
        <w:left w:val="none" w:sz="0" w:space="0" w:color="auto"/>
        <w:bottom w:val="none" w:sz="0" w:space="0" w:color="auto"/>
        <w:right w:val="none" w:sz="0" w:space="0" w:color="auto"/>
      </w:divBdr>
    </w:div>
    <w:div w:id="1587811617">
      <w:bodyDiv w:val="1"/>
      <w:marLeft w:val="0"/>
      <w:marRight w:val="0"/>
      <w:marTop w:val="0"/>
      <w:marBottom w:val="0"/>
      <w:divBdr>
        <w:top w:val="none" w:sz="0" w:space="0" w:color="auto"/>
        <w:left w:val="none" w:sz="0" w:space="0" w:color="auto"/>
        <w:bottom w:val="none" w:sz="0" w:space="0" w:color="auto"/>
        <w:right w:val="none" w:sz="0" w:space="0" w:color="auto"/>
      </w:divBdr>
    </w:div>
    <w:div w:id="1588463467">
      <w:bodyDiv w:val="1"/>
      <w:marLeft w:val="0"/>
      <w:marRight w:val="0"/>
      <w:marTop w:val="0"/>
      <w:marBottom w:val="0"/>
      <w:divBdr>
        <w:top w:val="none" w:sz="0" w:space="0" w:color="auto"/>
        <w:left w:val="none" w:sz="0" w:space="0" w:color="auto"/>
        <w:bottom w:val="none" w:sz="0" w:space="0" w:color="auto"/>
        <w:right w:val="none" w:sz="0" w:space="0" w:color="auto"/>
      </w:divBdr>
    </w:div>
    <w:div w:id="1589118316">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589846690">
      <w:bodyDiv w:val="1"/>
      <w:marLeft w:val="0"/>
      <w:marRight w:val="0"/>
      <w:marTop w:val="0"/>
      <w:marBottom w:val="0"/>
      <w:divBdr>
        <w:top w:val="none" w:sz="0" w:space="0" w:color="auto"/>
        <w:left w:val="none" w:sz="0" w:space="0" w:color="auto"/>
        <w:bottom w:val="none" w:sz="0" w:space="0" w:color="auto"/>
        <w:right w:val="none" w:sz="0" w:space="0" w:color="auto"/>
      </w:divBdr>
    </w:div>
    <w:div w:id="1590039042">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590190836">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0694505">
      <w:bodyDiv w:val="1"/>
      <w:marLeft w:val="0"/>
      <w:marRight w:val="0"/>
      <w:marTop w:val="0"/>
      <w:marBottom w:val="0"/>
      <w:divBdr>
        <w:top w:val="none" w:sz="0" w:space="0" w:color="auto"/>
        <w:left w:val="none" w:sz="0" w:space="0" w:color="auto"/>
        <w:bottom w:val="none" w:sz="0" w:space="0" w:color="auto"/>
        <w:right w:val="none" w:sz="0" w:space="0" w:color="auto"/>
      </w:divBdr>
    </w:div>
    <w:div w:id="1590888586">
      <w:bodyDiv w:val="1"/>
      <w:marLeft w:val="0"/>
      <w:marRight w:val="0"/>
      <w:marTop w:val="0"/>
      <w:marBottom w:val="0"/>
      <w:divBdr>
        <w:top w:val="none" w:sz="0" w:space="0" w:color="auto"/>
        <w:left w:val="none" w:sz="0" w:space="0" w:color="auto"/>
        <w:bottom w:val="none" w:sz="0" w:space="0" w:color="auto"/>
        <w:right w:val="none" w:sz="0" w:space="0" w:color="auto"/>
      </w:divBdr>
    </w:div>
    <w:div w:id="1591084812">
      <w:bodyDiv w:val="1"/>
      <w:marLeft w:val="0"/>
      <w:marRight w:val="0"/>
      <w:marTop w:val="0"/>
      <w:marBottom w:val="0"/>
      <w:divBdr>
        <w:top w:val="none" w:sz="0" w:space="0" w:color="auto"/>
        <w:left w:val="none" w:sz="0" w:space="0" w:color="auto"/>
        <w:bottom w:val="none" w:sz="0" w:space="0" w:color="auto"/>
        <w:right w:val="none" w:sz="0" w:space="0" w:color="auto"/>
      </w:divBdr>
    </w:div>
    <w:div w:id="1592155419">
      <w:bodyDiv w:val="1"/>
      <w:marLeft w:val="0"/>
      <w:marRight w:val="0"/>
      <w:marTop w:val="0"/>
      <w:marBottom w:val="0"/>
      <w:divBdr>
        <w:top w:val="none" w:sz="0" w:space="0" w:color="auto"/>
        <w:left w:val="none" w:sz="0" w:space="0" w:color="auto"/>
        <w:bottom w:val="none" w:sz="0" w:space="0" w:color="auto"/>
        <w:right w:val="none" w:sz="0" w:space="0" w:color="auto"/>
      </w:divBdr>
    </w:div>
    <w:div w:id="1592472759">
      <w:bodyDiv w:val="1"/>
      <w:marLeft w:val="0"/>
      <w:marRight w:val="0"/>
      <w:marTop w:val="0"/>
      <w:marBottom w:val="0"/>
      <w:divBdr>
        <w:top w:val="none" w:sz="0" w:space="0" w:color="auto"/>
        <w:left w:val="none" w:sz="0" w:space="0" w:color="auto"/>
        <w:bottom w:val="none" w:sz="0" w:space="0" w:color="auto"/>
        <w:right w:val="none" w:sz="0" w:space="0" w:color="auto"/>
      </w:divBdr>
    </w:div>
    <w:div w:id="1592591671">
      <w:bodyDiv w:val="1"/>
      <w:marLeft w:val="0"/>
      <w:marRight w:val="0"/>
      <w:marTop w:val="0"/>
      <w:marBottom w:val="0"/>
      <w:divBdr>
        <w:top w:val="none" w:sz="0" w:space="0" w:color="auto"/>
        <w:left w:val="none" w:sz="0" w:space="0" w:color="auto"/>
        <w:bottom w:val="none" w:sz="0" w:space="0" w:color="auto"/>
        <w:right w:val="none" w:sz="0" w:space="0" w:color="auto"/>
      </w:divBdr>
    </w:div>
    <w:div w:id="1593470716">
      <w:bodyDiv w:val="1"/>
      <w:marLeft w:val="0"/>
      <w:marRight w:val="0"/>
      <w:marTop w:val="0"/>
      <w:marBottom w:val="0"/>
      <w:divBdr>
        <w:top w:val="none" w:sz="0" w:space="0" w:color="auto"/>
        <w:left w:val="none" w:sz="0" w:space="0" w:color="auto"/>
        <w:bottom w:val="none" w:sz="0" w:space="0" w:color="auto"/>
        <w:right w:val="none" w:sz="0" w:space="0" w:color="auto"/>
      </w:divBdr>
    </w:div>
    <w:div w:id="1593513946">
      <w:bodyDiv w:val="1"/>
      <w:marLeft w:val="0"/>
      <w:marRight w:val="0"/>
      <w:marTop w:val="0"/>
      <w:marBottom w:val="0"/>
      <w:divBdr>
        <w:top w:val="none" w:sz="0" w:space="0" w:color="auto"/>
        <w:left w:val="none" w:sz="0" w:space="0" w:color="auto"/>
        <w:bottom w:val="none" w:sz="0" w:space="0" w:color="auto"/>
        <w:right w:val="none" w:sz="0" w:space="0" w:color="auto"/>
      </w:divBdr>
    </w:div>
    <w:div w:id="1593586683">
      <w:bodyDiv w:val="1"/>
      <w:marLeft w:val="0"/>
      <w:marRight w:val="0"/>
      <w:marTop w:val="0"/>
      <w:marBottom w:val="0"/>
      <w:divBdr>
        <w:top w:val="none" w:sz="0" w:space="0" w:color="auto"/>
        <w:left w:val="none" w:sz="0" w:space="0" w:color="auto"/>
        <w:bottom w:val="none" w:sz="0" w:space="0" w:color="auto"/>
        <w:right w:val="none" w:sz="0" w:space="0" w:color="auto"/>
      </w:divBdr>
    </w:div>
    <w:div w:id="1593933469">
      <w:bodyDiv w:val="1"/>
      <w:marLeft w:val="0"/>
      <w:marRight w:val="0"/>
      <w:marTop w:val="0"/>
      <w:marBottom w:val="0"/>
      <w:divBdr>
        <w:top w:val="none" w:sz="0" w:space="0" w:color="auto"/>
        <w:left w:val="none" w:sz="0" w:space="0" w:color="auto"/>
        <w:bottom w:val="none" w:sz="0" w:space="0" w:color="auto"/>
        <w:right w:val="none" w:sz="0" w:space="0" w:color="auto"/>
      </w:divBdr>
    </w:div>
    <w:div w:id="1594051178">
      <w:bodyDiv w:val="1"/>
      <w:marLeft w:val="0"/>
      <w:marRight w:val="0"/>
      <w:marTop w:val="0"/>
      <w:marBottom w:val="0"/>
      <w:divBdr>
        <w:top w:val="none" w:sz="0" w:space="0" w:color="auto"/>
        <w:left w:val="none" w:sz="0" w:space="0" w:color="auto"/>
        <w:bottom w:val="none" w:sz="0" w:space="0" w:color="auto"/>
        <w:right w:val="none" w:sz="0" w:space="0" w:color="auto"/>
      </w:divBdr>
    </w:div>
    <w:div w:id="1594053147">
      <w:bodyDiv w:val="1"/>
      <w:marLeft w:val="0"/>
      <w:marRight w:val="0"/>
      <w:marTop w:val="0"/>
      <w:marBottom w:val="0"/>
      <w:divBdr>
        <w:top w:val="none" w:sz="0" w:space="0" w:color="auto"/>
        <w:left w:val="none" w:sz="0" w:space="0" w:color="auto"/>
        <w:bottom w:val="none" w:sz="0" w:space="0" w:color="auto"/>
        <w:right w:val="none" w:sz="0" w:space="0" w:color="auto"/>
      </w:divBdr>
    </w:div>
    <w:div w:id="1594511088">
      <w:bodyDiv w:val="1"/>
      <w:marLeft w:val="0"/>
      <w:marRight w:val="0"/>
      <w:marTop w:val="0"/>
      <w:marBottom w:val="0"/>
      <w:divBdr>
        <w:top w:val="none" w:sz="0" w:space="0" w:color="auto"/>
        <w:left w:val="none" w:sz="0" w:space="0" w:color="auto"/>
        <w:bottom w:val="none" w:sz="0" w:space="0" w:color="auto"/>
        <w:right w:val="none" w:sz="0" w:space="0" w:color="auto"/>
      </w:divBdr>
    </w:div>
    <w:div w:id="1594511591">
      <w:bodyDiv w:val="1"/>
      <w:marLeft w:val="0"/>
      <w:marRight w:val="0"/>
      <w:marTop w:val="0"/>
      <w:marBottom w:val="0"/>
      <w:divBdr>
        <w:top w:val="none" w:sz="0" w:space="0" w:color="auto"/>
        <w:left w:val="none" w:sz="0" w:space="0" w:color="auto"/>
        <w:bottom w:val="none" w:sz="0" w:space="0" w:color="auto"/>
        <w:right w:val="none" w:sz="0" w:space="0" w:color="auto"/>
      </w:divBdr>
    </w:div>
    <w:div w:id="1594588633">
      <w:bodyDiv w:val="1"/>
      <w:marLeft w:val="0"/>
      <w:marRight w:val="0"/>
      <w:marTop w:val="0"/>
      <w:marBottom w:val="0"/>
      <w:divBdr>
        <w:top w:val="none" w:sz="0" w:space="0" w:color="auto"/>
        <w:left w:val="none" w:sz="0" w:space="0" w:color="auto"/>
        <w:bottom w:val="none" w:sz="0" w:space="0" w:color="auto"/>
        <w:right w:val="none" w:sz="0" w:space="0" w:color="auto"/>
      </w:divBdr>
    </w:div>
    <w:div w:id="1594976401">
      <w:bodyDiv w:val="1"/>
      <w:marLeft w:val="0"/>
      <w:marRight w:val="0"/>
      <w:marTop w:val="0"/>
      <w:marBottom w:val="0"/>
      <w:divBdr>
        <w:top w:val="none" w:sz="0" w:space="0" w:color="auto"/>
        <w:left w:val="none" w:sz="0" w:space="0" w:color="auto"/>
        <w:bottom w:val="none" w:sz="0" w:space="0" w:color="auto"/>
        <w:right w:val="none" w:sz="0" w:space="0" w:color="auto"/>
      </w:divBdr>
    </w:div>
    <w:div w:id="1595092584">
      <w:bodyDiv w:val="1"/>
      <w:marLeft w:val="0"/>
      <w:marRight w:val="0"/>
      <w:marTop w:val="0"/>
      <w:marBottom w:val="0"/>
      <w:divBdr>
        <w:top w:val="none" w:sz="0" w:space="0" w:color="auto"/>
        <w:left w:val="none" w:sz="0" w:space="0" w:color="auto"/>
        <w:bottom w:val="none" w:sz="0" w:space="0" w:color="auto"/>
        <w:right w:val="none" w:sz="0" w:space="0" w:color="auto"/>
      </w:divBdr>
    </w:div>
    <w:div w:id="1595433156">
      <w:bodyDiv w:val="1"/>
      <w:marLeft w:val="0"/>
      <w:marRight w:val="0"/>
      <w:marTop w:val="0"/>
      <w:marBottom w:val="0"/>
      <w:divBdr>
        <w:top w:val="none" w:sz="0" w:space="0" w:color="auto"/>
        <w:left w:val="none" w:sz="0" w:space="0" w:color="auto"/>
        <w:bottom w:val="none" w:sz="0" w:space="0" w:color="auto"/>
        <w:right w:val="none" w:sz="0" w:space="0" w:color="auto"/>
      </w:divBdr>
    </w:div>
    <w:div w:id="1596286308">
      <w:bodyDiv w:val="1"/>
      <w:marLeft w:val="0"/>
      <w:marRight w:val="0"/>
      <w:marTop w:val="0"/>
      <w:marBottom w:val="0"/>
      <w:divBdr>
        <w:top w:val="none" w:sz="0" w:space="0" w:color="auto"/>
        <w:left w:val="none" w:sz="0" w:space="0" w:color="auto"/>
        <w:bottom w:val="none" w:sz="0" w:space="0" w:color="auto"/>
        <w:right w:val="none" w:sz="0" w:space="0" w:color="auto"/>
      </w:divBdr>
    </w:div>
    <w:div w:id="1596785888">
      <w:bodyDiv w:val="1"/>
      <w:marLeft w:val="0"/>
      <w:marRight w:val="0"/>
      <w:marTop w:val="0"/>
      <w:marBottom w:val="0"/>
      <w:divBdr>
        <w:top w:val="none" w:sz="0" w:space="0" w:color="auto"/>
        <w:left w:val="none" w:sz="0" w:space="0" w:color="auto"/>
        <w:bottom w:val="none" w:sz="0" w:space="0" w:color="auto"/>
        <w:right w:val="none" w:sz="0" w:space="0" w:color="auto"/>
      </w:divBdr>
    </w:div>
    <w:div w:id="1596939392">
      <w:bodyDiv w:val="1"/>
      <w:marLeft w:val="0"/>
      <w:marRight w:val="0"/>
      <w:marTop w:val="0"/>
      <w:marBottom w:val="0"/>
      <w:divBdr>
        <w:top w:val="none" w:sz="0" w:space="0" w:color="auto"/>
        <w:left w:val="none" w:sz="0" w:space="0" w:color="auto"/>
        <w:bottom w:val="none" w:sz="0" w:space="0" w:color="auto"/>
        <w:right w:val="none" w:sz="0" w:space="0" w:color="auto"/>
      </w:divBdr>
    </w:div>
    <w:div w:id="1597396914">
      <w:bodyDiv w:val="1"/>
      <w:marLeft w:val="0"/>
      <w:marRight w:val="0"/>
      <w:marTop w:val="0"/>
      <w:marBottom w:val="0"/>
      <w:divBdr>
        <w:top w:val="none" w:sz="0" w:space="0" w:color="auto"/>
        <w:left w:val="none" w:sz="0" w:space="0" w:color="auto"/>
        <w:bottom w:val="none" w:sz="0" w:space="0" w:color="auto"/>
        <w:right w:val="none" w:sz="0" w:space="0" w:color="auto"/>
      </w:divBdr>
    </w:div>
    <w:div w:id="1597517980">
      <w:bodyDiv w:val="1"/>
      <w:marLeft w:val="0"/>
      <w:marRight w:val="0"/>
      <w:marTop w:val="0"/>
      <w:marBottom w:val="0"/>
      <w:divBdr>
        <w:top w:val="none" w:sz="0" w:space="0" w:color="auto"/>
        <w:left w:val="none" w:sz="0" w:space="0" w:color="auto"/>
        <w:bottom w:val="none" w:sz="0" w:space="0" w:color="auto"/>
        <w:right w:val="none" w:sz="0" w:space="0" w:color="auto"/>
      </w:divBdr>
    </w:div>
    <w:div w:id="1598172415">
      <w:bodyDiv w:val="1"/>
      <w:marLeft w:val="0"/>
      <w:marRight w:val="0"/>
      <w:marTop w:val="0"/>
      <w:marBottom w:val="0"/>
      <w:divBdr>
        <w:top w:val="none" w:sz="0" w:space="0" w:color="auto"/>
        <w:left w:val="none" w:sz="0" w:space="0" w:color="auto"/>
        <w:bottom w:val="none" w:sz="0" w:space="0" w:color="auto"/>
        <w:right w:val="none" w:sz="0" w:space="0" w:color="auto"/>
      </w:divBdr>
    </w:div>
    <w:div w:id="1598292903">
      <w:bodyDiv w:val="1"/>
      <w:marLeft w:val="0"/>
      <w:marRight w:val="0"/>
      <w:marTop w:val="0"/>
      <w:marBottom w:val="0"/>
      <w:divBdr>
        <w:top w:val="none" w:sz="0" w:space="0" w:color="auto"/>
        <w:left w:val="none" w:sz="0" w:space="0" w:color="auto"/>
        <w:bottom w:val="none" w:sz="0" w:space="0" w:color="auto"/>
        <w:right w:val="none" w:sz="0" w:space="0" w:color="auto"/>
      </w:divBdr>
    </w:div>
    <w:div w:id="1598516870">
      <w:bodyDiv w:val="1"/>
      <w:marLeft w:val="0"/>
      <w:marRight w:val="0"/>
      <w:marTop w:val="0"/>
      <w:marBottom w:val="0"/>
      <w:divBdr>
        <w:top w:val="none" w:sz="0" w:space="0" w:color="auto"/>
        <w:left w:val="none" w:sz="0" w:space="0" w:color="auto"/>
        <w:bottom w:val="none" w:sz="0" w:space="0" w:color="auto"/>
        <w:right w:val="none" w:sz="0" w:space="0" w:color="auto"/>
      </w:divBdr>
    </w:div>
    <w:div w:id="1598833495">
      <w:bodyDiv w:val="1"/>
      <w:marLeft w:val="0"/>
      <w:marRight w:val="0"/>
      <w:marTop w:val="0"/>
      <w:marBottom w:val="0"/>
      <w:divBdr>
        <w:top w:val="none" w:sz="0" w:space="0" w:color="auto"/>
        <w:left w:val="none" w:sz="0" w:space="0" w:color="auto"/>
        <w:bottom w:val="none" w:sz="0" w:space="0" w:color="auto"/>
        <w:right w:val="none" w:sz="0" w:space="0" w:color="auto"/>
      </w:divBdr>
    </w:div>
    <w:div w:id="1598903822">
      <w:bodyDiv w:val="1"/>
      <w:marLeft w:val="0"/>
      <w:marRight w:val="0"/>
      <w:marTop w:val="0"/>
      <w:marBottom w:val="0"/>
      <w:divBdr>
        <w:top w:val="none" w:sz="0" w:space="0" w:color="auto"/>
        <w:left w:val="none" w:sz="0" w:space="0" w:color="auto"/>
        <w:bottom w:val="none" w:sz="0" w:space="0" w:color="auto"/>
        <w:right w:val="none" w:sz="0" w:space="0" w:color="auto"/>
      </w:divBdr>
    </w:div>
    <w:div w:id="1599024758">
      <w:bodyDiv w:val="1"/>
      <w:marLeft w:val="0"/>
      <w:marRight w:val="0"/>
      <w:marTop w:val="0"/>
      <w:marBottom w:val="0"/>
      <w:divBdr>
        <w:top w:val="none" w:sz="0" w:space="0" w:color="auto"/>
        <w:left w:val="none" w:sz="0" w:space="0" w:color="auto"/>
        <w:bottom w:val="none" w:sz="0" w:space="0" w:color="auto"/>
        <w:right w:val="none" w:sz="0" w:space="0" w:color="auto"/>
      </w:divBdr>
    </w:div>
    <w:div w:id="1599095692">
      <w:bodyDiv w:val="1"/>
      <w:marLeft w:val="0"/>
      <w:marRight w:val="0"/>
      <w:marTop w:val="0"/>
      <w:marBottom w:val="0"/>
      <w:divBdr>
        <w:top w:val="none" w:sz="0" w:space="0" w:color="auto"/>
        <w:left w:val="none" w:sz="0" w:space="0" w:color="auto"/>
        <w:bottom w:val="none" w:sz="0" w:space="0" w:color="auto"/>
        <w:right w:val="none" w:sz="0" w:space="0" w:color="auto"/>
      </w:divBdr>
    </w:div>
    <w:div w:id="1599364400">
      <w:bodyDiv w:val="1"/>
      <w:marLeft w:val="0"/>
      <w:marRight w:val="0"/>
      <w:marTop w:val="0"/>
      <w:marBottom w:val="0"/>
      <w:divBdr>
        <w:top w:val="none" w:sz="0" w:space="0" w:color="auto"/>
        <w:left w:val="none" w:sz="0" w:space="0" w:color="auto"/>
        <w:bottom w:val="none" w:sz="0" w:space="0" w:color="auto"/>
        <w:right w:val="none" w:sz="0" w:space="0" w:color="auto"/>
      </w:divBdr>
    </w:div>
    <w:div w:id="1599366728">
      <w:bodyDiv w:val="1"/>
      <w:marLeft w:val="0"/>
      <w:marRight w:val="0"/>
      <w:marTop w:val="0"/>
      <w:marBottom w:val="0"/>
      <w:divBdr>
        <w:top w:val="none" w:sz="0" w:space="0" w:color="auto"/>
        <w:left w:val="none" w:sz="0" w:space="0" w:color="auto"/>
        <w:bottom w:val="none" w:sz="0" w:space="0" w:color="auto"/>
        <w:right w:val="none" w:sz="0" w:space="0" w:color="auto"/>
      </w:divBdr>
    </w:div>
    <w:div w:id="1599481721">
      <w:bodyDiv w:val="1"/>
      <w:marLeft w:val="0"/>
      <w:marRight w:val="0"/>
      <w:marTop w:val="0"/>
      <w:marBottom w:val="0"/>
      <w:divBdr>
        <w:top w:val="none" w:sz="0" w:space="0" w:color="auto"/>
        <w:left w:val="none" w:sz="0" w:space="0" w:color="auto"/>
        <w:bottom w:val="none" w:sz="0" w:space="0" w:color="auto"/>
        <w:right w:val="none" w:sz="0" w:space="0" w:color="auto"/>
      </w:divBdr>
    </w:div>
    <w:div w:id="1599563632">
      <w:bodyDiv w:val="1"/>
      <w:marLeft w:val="0"/>
      <w:marRight w:val="0"/>
      <w:marTop w:val="0"/>
      <w:marBottom w:val="0"/>
      <w:divBdr>
        <w:top w:val="none" w:sz="0" w:space="0" w:color="auto"/>
        <w:left w:val="none" w:sz="0" w:space="0" w:color="auto"/>
        <w:bottom w:val="none" w:sz="0" w:space="0" w:color="auto"/>
        <w:right w:val="none" w:sz="0" w:space="0" w:color="auto"/>
      </w:divBdr>
    </w:div>
    <w:div w:id="1599756816">
      <w:bodyDiv w:val="1"/>
      <w:marLeft w:val="0"/>
      <w:marRight w:val="0"/>
      <w:marTop w:val="0"/>
      <w:marBottom w:val="0"/>
      <w:divBdr>
        <w:top w:val="none" w:sz="0" w:space="0" w:color="auto"/>
        <w:left w:val="none" w:sz="0" w:space="0" w:color="auto"/>
        <w:bottom w:val="none" w:sz="0" w:space="0" w:color="auto"/>
        <w:right w:val="none" w:sz="0" w:space="0" w:color="auto"/>
      </w:divBdr>
    </w:div>
    <w:div w:id="1599872642">
      <w:bodyDiv w:val="1"/>
      <w:marLeft w:val="0"/>
      <w:marRight w:val="0"/>
      <w:marTop w:val="0"/>
      <w:marBottom w:val="0"/>
      <w:divBdr>
        <w:top w:val="none" w:sz="0" w:space="0" w:color="auto"/>
        <w:left w:val="none" w:sz="0" w:space="0" w:color="auto"/>
        <w:bottom w:val="none" w:sz="0" w:space="0" w:color="auto"/>
        <w:right w:val="none" w:sz="0" w:space="0" w:color="auto"/>
      </w:divBdr>
    </w:div>
    <w:div w:id="1599943934">
      <w:bodyDiv w:val="1"/>
      <w:marLeft w:val="0"/>
      <w:marRight w:val="0"/>
      <w:marTop w:val="0"/>
      <w:marBottom w:val="0"/>
      <w:divBdr>
        <w:top w:val="none" w:sz="0" w:space="0" w:color="auto"/>
        <w:left w:val="none" w:sz="0" w:space="0" w:color="auto"/>
        <w:bottom w:val="none" w:sz="0" w:space="0" w:color="auto"/>
        <w:right w:val="none" w:sz="0" w:space="0" w:color="auto"/>
      </w:divBdr>
    </w:div>
    <w:div w:id="1600210040">
      <w:bodyDiv w:val="1"/>
      <w:marLeft w:val="0"/>
      <w:marRight w:val="0"/>
      <w:marTop w:val="0"/>
      <w:marBottom w:val="0"/>
      <w:divBdr>
        <w:top w:val="none" w:sz="0" w:space="0" w:color="auto"/>
        <w:left w:val="none" w:sz="0" w:space="0" w:color="auto"/>
        <w:bottom w:val="none" w:sz="0" w:space="0" w:color="auto"/>
        <w:right w:val="none" w:sz="0" w:space="0" w:color="auto"/>
      </w:divBdr>
    </w:div>
    <w:div w:id="1600332136">
      <w:bodyDiv w:val="1"/>
      <w:marLeft w:val="0"/>
      <w:marRight w:val="0"/>
      <w:marTop w:val="0"/>
      <w:marBottom w:val="0"/>
      <w:divBdr>
        <w:top w:val="none" w:sz="0" w:space="0" w:color="auto"/>
        <w:left w:val="none" w:sz="0" w:space="0" w:color="auto"/>
        <w:bottom w:val="none" w:sz="0" w:space="0" w:color="auto"/>
        <w:right w:val="none" w:sz="0" w:space="0" w:color="auto"/>
      </w:divBdr>
    </w:div>
    <w:div w:id="1600484449">
      <w:bodyDiv w:val="1"/>
      <w:marLeft w:val="0"/>
      <w:marRight w:val="0"/>
      <w:marTop w:val="0"/>
      <w:marBottom w:val="0"/>
      <w:divBdr>
        <w:top w:val="none" w:sz="0" w:space="0" w:color="auto"/>
        <w:left w:val="none" w:sz="0" w:space="0" w:color="auto"/>
        <w:bottom w:val="none" w:sz="0" w:space="0" w:color="auto"/>
        <w:right w:val="none" w:sz="0" w:space="0" w:color="auto"/>
      </w:divBdr>
    </w:div>
    <w:div w:id="1600521503">
      <w:bodyDiv w:val="1"/>
      <w:marLeft w:val="0"/>
      <w:marRight w:val="0"/>
      <w:marTop w:val="0"/>
      <w:marBottom w:val="0"/>
      <w:divBdr>
        <w:top w:val="none" w:sz="0" w:space="0" w:color="auto"/>
        <w:left w:val="none" w:sz="0" w:space="0" w:color="auto"/>
        <w:bottom w:val="none" w:sz="0" w:space="0" w:color="auto"/>
        <w:right w:val="none" w:sz="0" w:space="0" w:color="auto"/>
      </w:divBdr>
    </w:div>
    <w:div w:id="1600529367">
      <w:bodyDiv w:val="1"/>
      <w:marLeft w:val="0"/>
      <w:marRight w:val="0"/>
      <w:marTop w:val="0"/>
      <w:marBottom w:val="0"/>
      <w:divBdr>
        <w:top w:val="none" w:sz="0" w:space="0" w:color="auto"/>
        <w:left w:val="none" w:sz="0" w:space="0" w:color="auto"/>
        <w:bottom w:val="none" w:sz="0" w:space="0" w:color="auto"/>
        <w:right w:val="none" w:sz="0" w:space="0" w:color="auto"/>
      </w:divBdr>
    </w:div>
    <w:div w:id="1600871944">
      <w:bodyDiv w:val="1"/>
      <w:marLeft w:val="0"/>
      <w:marRight w:val="0"/>
      <w:marTop w:val="0"/>
      <w:marBottom w:val="0"/>
      <w:divBdr>
        <w:top w:val="none" w:sz="0" w:space="0" w:color="auto"/>
        <w:left w:val="none" w:sz="0" w:space="0" w:color="auto"/>
        <w:bottom w:val="none" w:sz="0" w:space="0" w:color="auto"/>
        <w:right w:val="none" w:sz="0" w:space="0" w:color="auto"/>
      </w:divBdr>
    </w:div>
    <w:div w:id="1600987922">
      <w:bodyDiv w:val="1"/>
      <w:marLeft w:val="0"/>
      <w:marRight w:val="0"/>
      <w:marTop w:val="0"/>
      <w:marBottom w:val="0"/>
      <w:divBdr>
        <w:top w:val="none" w:sz="0" w:space="0" w:color="auto"/>
        <w:left w:val="none" w:sz="0" w:space="0" w:color="auto"/>
        <w:bottom w:val="none" w:sz="0" w:space="0" w:color="auto"/>
        <w:right w:val="none" w:sz="0" w:space="0" w:color="auto"/>
      </w:divBdr>
    </w:div>
    <w:div w:id="1601138511">
      <w:bodyDiv w:val="1"/>
      <w:marLeft w:val="0"/>
      <w:marRight w:val="0"/>
      <w:marTop w:val="0"/>
      <w:marBottom w:val="0"/>
      <w:divBdr>
        <w:top w:val="none" w:sz="0" w:space="0" w:color="auto"/>
        <w:left w:val="none" w:sz="0" w:space="0" w:color="auto"/>
        <w:bottom w:val="none" w:sz="0" w:space="0" w:color="auto"/>
        <w:right w:val="none" w:sz="0" w:space="0" w:color="auto"/>
      </w:divBdr>
    </w:div>
    <w:div w:id="1601333822">
      <w:bodyDiv w:val="1"/>
      <w:marLeft w:val="0"/>
      <w:marRight w:val="0"/>
      <w:marTop w:val="0"/>
      <w:marBottom w:val="0"/>
      <w:divBdr>
        <w:top w:val="none" w:sz="0" w:space="0" w:color="auto"/>
        <w:left w:val="none" w:sz="0" w:space="0" w:color="auto"/>
        <w:bottom w:val="none" w:sz="0" w:space="0" w:color="auto"/>
        <w:right w:val="none" w:sz="0" w:space="0" w:color="auto"/>
      </w:divBdr>
    </w:div>
    <w:div w:id="1601378474">
      <w:bodyDiv w:val="1"/>
      <w:marLeft w:val="0"/>
      <w:marRight w:val="0"/>
      <w:marTop w:val="0"/>
      <w:marBottom w:val="0"/>
      <w:divBdr>
        <w:top w:val="none" w:sz="0" w:space="0" w:color="auto"/>
        <w:left w:val="none" w:sz="0" w:space="0" w:color="auto"/>
        <w:bottom w:val="none" w:sz="0" w:space="0" w:color="auto"/>
        <w:right w:val="none" w:sz="0" w:space="0" w:color="auto"/>
      </w:divBdr>
    </w:div>
    <w:div w:id="1601404251">
      <w:bodyDiv w:val="1"/>
      <w:marLeft w:val="0"/>
      <w:marRight w:val="0"/>
      <w:marTop w:val="0"/>
      <w:marBottom w:val="0"/>
      <w:divBdr>
        <w:top w:val="none" w:sz="0" w:space="0" w:color="auto"/>
        <w:left w:val="none" w:sz="0" w:space="0" w:color="auto"/>
        <w:bottom w:val="none" w:sz="0" w:space="0" w:color="auto"/>
        <w:right w:val="none" w:sz="0" w:space="0" w:color="auto"/>
      </w:divBdr>
    </w:div>
    <w:div w:id="1601645815">
      <w:bodyDiv w:val="1"/>
      <w:marLeft w:val="0"/>
      <w:marRight w:val="0"/>
      <w:marTop w:val="0"/>
      <w:marBottom w:val="0"/>
      <w:divBdr>
        <w:top w:val="none" w:sz="0" w:space="0" w:color="auto"/>
        <w:left w:val="none" w:sz="0" w:space="0" w:color="auto"/>
        <w:bottom w:val="none" w:sz="0" w:space="0" w:color="auto"/>
        <w:right w:val="none" w:sz="0" w:space="0" w:color="auto"/>
      </w:divBdr>
    </w:div>
    <w:div w:id="1602106400">
      <w:bodyDiv w:val="1"/>
      <w:marLeft w:val="0"/>
      <w:marRight w:val="0"/>
      <w:marTop w:val="0"/>
      <w:marBottom w:val="0"/>
      <w:divBdr>
        <w:top w:val="none" w:sz="0" w:space="0" w:color="auto"/>
        <w:left w:val="none" w:sz="0" w:space="0" w:color="auto"/>
        <w:bottom w:val="none" w:sz="0" w:space="0" w:color="auto"/>
        <w:right w:val="none" w:sz="0" w:space="0" w:color="auto"/>
      </w:divBdr>
    </w:div>
    <w:div w:id="1602108306">
      <w:bodyDiv w:val="1"/>
      <w:marLeft w:val="0"/>
      <w:marRight w:val="0"/>
      <w:marTop w:val="0"/>
      <w:marBottom w:val="0"/>
      <w:divBdr>
        <w:top w:val="none" w:sz="0" w:space="0" w:color="auto"/>
        <w:left w:val="none" w:sz="0" w:space="0" w:color="auto"/>
        <w:bottom w:val="none" w:sz="0" w:space="0" w:color="auto"/>
        <w:right w:val="none" w:sz="0" w:space="0" w:color="auto"/>
      </w:divBdr>
    </w:div>
    <w:div w:id="1602563838">
      <w:bodyDiv w:val="1"/>
      <w:marLeft w:val="0"/>
      <w:marRight w:val="0"/>
      <w:marTop w:val="0"/>
      <w:marBottom w:val="0"/>
      <w:divBdr>
        <w:top w:val="none" w:sz="0" w:space="0" w:color="auto"/>
        <w:left w:val="none" w:sz="0" w:space="0" w:color="auto"/>
        <w:bottom w:val="none" w:sz="0" w:space="0" w:color="auto"/>
        <w:right w:val="none" w:sz="0" w:space="0" w:color="auto"/>
      </w:divBdr>
    </w:div>
    <w:div w:id="1602954728">
      <w:bodyDiv w:val="1"/>
      <w:marLeft w:val="0"/>
      <w:marRight w:val="0"/>
      <w:marTop w:val="0"/>
      <w:marBottom w:val="0"/>
      <w:divBdr>
        <w:top w:val="none" w:sz="0" w:space="0" w:color="auto"/>
        <w:left w:val="none" w:sz="0" w:space="0" w:color="auto"/>
        <w:bottom w:val="none" w:sz="0" w:space="0" w:color="auto"/>
        <w:right w:val="none" w:sz="0" w:space="0" w:color="auto"/>
      </w:divBdr>
    </w:div>
    <w:div w:id="1603029261">
      <w:bodyDiv w:val="1"/>
      <w:marLeft w:val="0"/>
      <w:marRight w:val="0"/>
      <w:marTop w:val="0"/>
      <w:marBottom w:val="0"/>
      <w:divBdr>
        <w:top w:val="none" w:sz="0" w:space="0" w:color="auto"/>
        <w:left w:val="none" w:sz="0" w:space="0" w:color="auto"/>
        <w:bottom w:val="none" w:sz="0" w:space="0" w:color="auto"/>
        <w:right w:val="none" w:sz="0" w:space="0" w:color="auto"/>
      </w:divBdr>
    </w:div>
    <w:div w:id="1603103989">
      <w:bodyDiv w:val="1"/>
      <w:marLeft w:val="0"/>
      <w:marRight w:val="0"/>
      <w:marTop w:val="0"/>
      <w:marBottom w:val="0"/>
      <w:divBdr>
        <w:top w:val="none" w:sz="0" w:space="0" w:color="auto"/>
        <w:left w:val="none" w:sz="0" w:space="0" w:color="auto"/>
        <w:bottom w:val="none" w:sz="0" w:space="0" w:color="auto"/>
        <w:right w:val="none" w:sz="0" w:space="0" w:color="auto"/>
      </w:divBdr>
    </w:div>
    <w:div w:id="1603106235">
      <w:bodyDiv w:val="1"/>
      <w:marLeft w:val="0"/>
      <w:marRight w:val="0"/>
      <w:marTop w:val="0"/>
      <w:marBottom w:val="0"/>
      <w:divBdr>
        <w:top w:val="none" w:sz="0" w:space="0" w:color="auto"/>
        <w:left w:val="none" w:sz="0" w:space="0" w:color="auto"/>
        <w:bottom w:val="none" w:sz="0" w:space="0" w:color="auto"/>
        <w:right w:val="none" w:sz="0" w:space="0" w:color="auto"/>
      </w:divBdr>
    </w:div>
    <w:div w:id="1603225551">
      <w:bodyDiv w:val="1"/>
      <w:marLeft w:val="0"/>
      <w:marRight w:val="0"/>
      <w:marTop w:val="0"/>
      <w:marBottom w:val="0"/>
      <w:divBdr>
        <w:top w:val="none" w:sz="0" w:space="0" w:color="auto"/>
        <w:left w:val="none" w:sz="0" w:space="0" w:color="auto"/>
        <w:bottom w:val="none" w:sz="0" w:space="0" w:color="auto"/>
        <w:right w:val="none" w:sz="0" w:space="0" w:color="auto"/>
      </w:divBdr>
    </w:div>
    <w:div w:id="1603488597">
      <w:bodyDiv w:val="1"/>
      <w:marLeft w:val="0"/>
      <w:marRight w:val="0"/>
      <w:marTop w:val="0"/>
      <w:marBottom w:val="0"/>
      <w:divBdr>
        <w:top w:val="none" w:sz="0" w:space="0" w:color="auto"/>
        <w:left w:val="none" w:sz="0" w:space="0" w:color="auto"/>
        <w:bottom w:val="none" w:sz="0" w:space="0" w:color="auto"/>
        <w:right w:val="none" w:sz="0" w:space="0" w:color="auto"/>
      </w:divBdr>
    </w:div>
    <w:div w:id="1603561828">
      <w:bodyDiv w:val="1"/>
      <w:marLeft w:val="0"/>
      <w:marRight w:val="0"/>
      <w:marTop w:val="0"/>
      <w:marBottom w:val="0"/>
      <w:divBdr>
        <w:top w:val="none" w:sz="0" w:space="0" w:color="auto"/>
        <w:left w:val="none" w:sz="0" w:space="0" w:color="auto"/>
        <w:bottom w:val="none" w:sz="0" w:space="0" w:color="auto"/>
        <w:right w:val="none" w:sz="0" w:space="0" w:color="auto"/>
      </w:divBdr>
    </w:div>
    <w:div w:id="1603995815">
      <w:bodyDiv w:val="1"/>
      <w:marLeft w:val="0"/>
      <w:marRight w:val="0"/>
      <w:marTop w:val="0"/>
      <w:marBottom w:val="0"/>
      <w:divBdr>
        <w:top w:val="none" w:sz="0" w:space="0" w:color="auto"/>
        <w:left w:val="none" w:sz="0" w:space="0" w:color="auto"/>
        <w:bottom w:val="none" w:sz="0" w:space="0" w:color="auto"/>
        <w:right w:val="none" w:sz="0" w:space="0" w:color="auto"/>
      </w:divBdr>
    </w:div>
    <w:div w:id="1604070734">
      <w:bodyDiv w:val="1"/>
      <w:marLeft w:val="0"/>
      <w:marRight w:val="0"/>
      <w:marTop w:val="0"/>
      <w:marBottom w:val="0"/>
      <w:divBdr>
        <w:top w:val="none" w:sz="0" w:space="0" w:color="auto"/>
        <w:left w:val="none" w:sz="0" w:space="0" w:color="auto"/>
        <w:bottom w:val="none" w:sz="0" w:space="0" w:color="auto"/>
        <w:right w:val="none" w:sz="0" w:space="0" w:color="auto"/>
      </w:divBdr>
    </w:div>
    <w:div w:id="1604150081">
      <w:bodyDiv w:val="1"/>
      <w:marLeft w:val="0"/>
      <w:marRight w:val="0"/>
      <w:marTop w:val="0"/>
      <w:marBottom w:val="0"/>
      <w:divBdr>
        <w:top w:val="none" w:sz="0" w:space="0" w:color="auto"/>
        <w:left w:val="none" w:sz="0" w:space="0" w:color="auto"/>
        <w:bottom w:val="none" w:sz="0" w:space="0" w:color="auto"/>
        <w:right w:val="none" w:sz="0" w:space="0" w:color="auto"/>
      </w:divBdr>
    </w:div>
    <w:div w:id="1604190782">
      <w:bodyDiv w:val="1"/>
      <w:marLeft w:val="0"/>
      <w:marRight w:val="0"/>
      <w:marTop w:val="0"/>
      <w:marBottom w:val="0"/>
      <w:divBdr>
        <w:top w:val="none" w:sz="0" w:space="0" w:color="auto"/>
        <w:left w:val="none" w:sz="0" w:space="0" w:color="auto"/>
        <w:bottom w:val="none" w:sz="0" w:space="0" w:color="auto"/>
        <w:right w:val="none" w:sz="0" w:space="0" w:color="auto"/>
      </w:divBdr>
    </w:div>
    <w:div w:id="1604845864">
      <w:bodyDiv w:val="1"/>
      <w:marLeft w:val="0"/>
      <w:marRight w:val="0"/>
      <w:marTop w:val="0"/>
      <w:marBottom w:val="0"/>
      <w:divBdr>
        <w:top w:val="none" w:sz="0" w:space="0" w:color="auto"/>
        <w:left w:val="none" w:sz="0" w:space="0" w:color="auto"/>
        <w:bottom w:val="none" w:sz="0" w:space="0" w:color="auto"/>
        <w:right w:val="none" w:sz="0" w:space="0" w:color="auto"/>
      </w:divBdr>
    </w:div>
    <w:div w:id="1604921594">
      <w:bodyDiv w:val="1"/>
      <w:marLeft w:val="0"/>
      <w:marRight w:val="0"/>
      <w:marTop w:val="0"/>
      <w:marBottom w:val="0"/>
      <w:divBdr>
        <w:top w:val="none" w:sz="0" w:space="0" w:color="auto"/>
        <w:left w:val="none" w:sz="0" w:space="0" w:color="auto"/>
        <w:bottom w:val="none" w:sz="0" w:space="0" w:color="auto"/>
        <w:right w:val="none" w:sz="0" w:space="0" w:color="auto"/>
      </w:divBdr>
    </w:div>
    <w:div w:id="1605575498">
      <w:bodyDiv w:val="1"/>
      <w:marLeft w:val="0"/>
      <w:marRight w:val="0"/>
      <w:marTop w:val="0"/>
      <w:marBottom w:val="0"/>
      <w:divBdr>
        <w:top w:val="none" w:sz="0" w:space="0" w:color="auto"/>
        <w:left w:val="none" w:sz="0" w:space="0" w:color="auto"/>
        <w:bottom w:val="none" w:sz="0" w:space="0" w:color="auto"/>
        <w:right w:val="none" w:sz="0" w:space="0" w:color="auto"/>
      </w:divBdr>
    </w:div>
    <w:div w:id="1605652550">
      <w:bodyDiv w:val="1"/>
      <w:marLeft w:val="0"/>
      <w:marRight w:val="0"/>
      <w:marTop w:val="0"/>
      <w:marBottom w:val="0"/>
      <w:divBdr>
        <w:top w:val="none" w:sz="0" w:space="0" w:color="auto"/>
        <w:left w:val="none" w:sz="0" w:space="0" w:color="auto"/>
        <w:bottom w:val="none" w:sz="0" w:space="0" w:color="auto"/>
        <w:right w:val="none" w:sz="0" w:space="0" w:color="auto"/>
      </w:divBdr>
    </w:div>
    <w:div w:id="1606036866">
      <w:bodyDiv w:val="1"/>
      <w:marLeft w:val="0"/>
      <w:marRight w:val="0"/>
      <w:marTop w:val="0"/>
      <w:marBottom w:val="0"/>
      <w:divBdr>
        <w:top w:val="none" w:sz="0" w:space="0" w:color="auto"/>
        <w:left w:val="none" w:sz="0" w:space="0" w:color="auto"/>
        <w:bottom w:val="none" w:sz="0" w:space="0" w:color="auto"/>
        <w:right w:val="none" w:sz="0" w:space="0" w:color="auto"/>
      </w:divBdr>
    </w:div>
    <w:div w:id="1606112152">
      <w:bodyDiv w:val="1"/>
      <w:marLeft w:val="0"/>
      <w:marRight w:val="0"/>
      <w:marTop w:val="0"/>
      <w:marBottom w:val="0"/>
      <w:divBdr>
        <w:top w:val="none" w:sz="0" w:space="0" w:color="auto"/>
        <w:left w:val="none" w:sz="0" w:space="0" w:color="auto"/>
        <w:bottom w:val="none" w:sz="0" w:space="0" w:color="auto"/>
        <w:right w:val="none" w:sz="0" w:space="0" w:color="auto"/>
      </w:divBdr>
    </w:div>
    <w:div w:id="1606573478">
      <w:bodyDiv w:val="1"/>
      <w:marLeft w:val="0"/>
      <w:marRight w:val="0"/>
      <w:marTop w:val="0"/>
      <w:marBottom w:val="0"/>
      <w:divBdr>
        <w:top w:val="none" w:sz="0" w:space="0" w:color="auto"/>
        <w:left w:val="none" w:sz="0" w:space="0" w:color="auto"/>
        <w:bottom w:val="none" w:sz="0" w:space="0" w:color="auto"/>
        <w:right w:val="none" w:sz="0" w:space="0" w:color="auto"/>
      </w:divBdr>
    </w:div>
    <w:div w:id="1606769404">
      <w:bodyDiv w:val="1"/>
      <w:marLeft w:val="0"/>
      <w:marRight w:val="0"/>
      <w:marTop w:val="0"/>
      <w:marBottom w:val="0"/>
      <w:divBdr>
        <w:top w:val="none" w:sz="0" w:space="0" w:color="auto"/>
        <w:left w:val="none" w:sz="0" w:space="0" w:color="auto"/>
        <w:bottom w:val="none" w:sz="0" w:space="0" w:color="auto"/>
        <w:right w:val="none" w:sz="0" w:space="0" w:color="auto"/>
      </w:divBdr>
    </w:div>
    <w:div w:id="1606770056">
      <w:bodyDiv w:val="1"/>
      <w:marLeft w:val="0"/>
      <w:marRight w:val="0"/>
      <w:marTop w:val="0"/>
      <w:marBottom w:val="0"/>
      <w:divBdr>
        <w:top w:val="none" w:sz="0" w:space="0" w:color="auto"/>
        <w:left w:val="none" w:sz="0" w:space="0" w:color="auto"/>
        <w:bottom w:val="none" w:sz="0" w:space="0" w:color="auto"/>
        <w:right w:val="none" w:sz="0" w:space="0" w:color="auto"/>
      </w:divBdr>
    </w:div>
    <w:div w:id="1606886921">
      <w:bodyDiv w:val="1"/>
      <w:marLeft w:val="0"/>
      <w:marRight w:val="0"/>
      <w:marTop w:val="0"/>
      <w:marBottom w:val="0"/>
      <w:divBdr>
        <w:top w:val="none" w:sz="0" w:space="0" w:color="auto"/>
        <w:left w:val="none" w:sz="0" w:space="0" w:color="auto"/>
        <w:bottom w:val="none" w:sz="0" w:space="0" w:color="auto"/>
        <w:right w:val="none" w:sz="0" w:space="0" w:color="auto"/>
      </w:divBdr>
    </w:div>
    <w:div w:id="1607271014">
      <w:bodyDiv w:val="1"/>
      <w:marLeft w:val="0"/>
      <w:marRight w:val="0"/>
      <w:marTop w:val="0"/>
      <w:marBottom w:val="0"/>
      <w:divBdr>
        <w:top w:val="none" w:sz="0" w:space="0" w:color="auto"/>
        <w:left w:val="none" w:sz="0" w:space="0" w:color="auto"/>
        <w:bottom w:val="none" w:sz="0" w:space="0" w:color="auto"/>
        <w:right w:val="none" w:sz="0" w:space="0" w:color="auto"/>
      </w:divBdr>
    </w:div>
    <w:div w:id="1607688927">
      <w:bodyDiv w:val="1"/>
      <w:marLeft w:val="0"/>
      <w:marRight w:val="0"/>
      <w:marTop w:val="0"/>
      <w:marBottom w:val="0"/>
      <w:divBdr>
        <w:top w:val="none" w:sz="0" w:space="0" w:color="auto"/>
        <w:left w:val="none" w:sz="0" w:space="0" w:color="auto"/>
        <w:bottom w:val="none" w:sz="0" w:space="0" w:color="auto"/>
        <w:right w:val="none" w:sz="0" w:space="0" w:color="auto"/>
      </w:divBdr>
    </w:div>
    <w:div w:id="1607690254">
      <w:bodyDiv w:val="1"/>
      <w:marLeft w:val="0"/>
      <w:marRight w:val="0"/>
      <w:marTop w:val="0"/>
      <w:marBottom w:val="0"/>
      <w:divBdr>
        <w:top w:val="none" w:sz="0" w:space="0" w:color="auto"/>
        <w:left w:val="none" w:sz="0" w:space="0" w:color="auto"/>
        <w:bottom w:val="none" w:sz="0" w:space="0" w:color="auto"/>
        <w:right w:val="none" w:sz="0" w:space="0" w:color="auto"/>
      </w:divBdr>
    </w:div>
    <w:div w:id="1607884045">
      <w:bodyDiv w:val="1"/>
      <w:marLeft w:val="0"/>
      <w:marRight w:val="0"/>
      <w:marTop w:val="0"/>
      <w:marBottom w:val="0"/>
      <w:divBdr>
        <w:top w:val="none" w:sz="0" w:space="0" w:color="auto"/>
        <w:left w:val="none" w:sz="0" w:space="0" w:color="auto"/>
        <w:bottom w:val="none" w:sz="0" w:space="0" w:color="auto"/>
        <w:right w:val="none" w:sz="0" w:space="0" w:color="auto"/>
      </w:divBdr>
    </w:div>
    <w:div w:id="1608386534">
      <w:bodyDiv w:val="1"/>
      <w:marLeft w:val="0"/>
      <w:marRight w:val="0"/>
      <w:marTop w:val="0"/>
      <w:marBottom w:val="0"/>
      <w:divBdr>
        <w:top w:val="none" w:sz="0" w:space="0" w:color="auto"/>
        <w:left w:val="none" w:sz="0" w:space="0" w:color="auto"/>
        <w:bottom w:val="none" w:sz="0" w:space="0" w:color="auto"/>
        <w:right w:val="none" w:sz="0" w:space="0" w:color="auto"/>
      </w:divBdr>
    </w:div>
    <w:div w:id="1608466709">
      <w:bodyDiv w:val="1"/>
      <w:marLeft w:val="0"/>
      <w:marRight w:val="0"/>
      <w:marTop w:val="0"/>
      <w:marBottom w:val="0"/>
      <w:divBdr>
        <w:top w:val="none" w:sz="0" w:space="0" w:color="auto"/>
        <w:left w:val="none" w:sz="0" w:space="0" w:color="auto"/>
        <w:bottom w:val="none" w:sz="0" w:space="0" w:color="auto"/>
        <w:right w:val="none" w:sz="0" w:space="0" w:color="auto"/>
      </w:divBdr>
    </w:div>
    <w:div w:id="1608542655">
      <w:bodyDiv w:val="1"/>
      <w:marLeft w:val="0"/>
      <w:marRight w:val="0"/>
      <w:marTop w:val="0"/>
      <w:marBottom w:val="0"/>
      <w:divBdr>
        <w:top w:val="none" w:sz="0" w:space="0" w:color="auto"/>
        <w:left w:val="none" w:sz="0" w:space="0" w:color="auto"/>
        <w:bottom w:val="none" w:sz="0" w:space="0" w:color="auto"/>
        <w:right w:val="none" w:sz="0" w:space="0" w:color="auto"/>
      </w:divBdr>
    </w:div>
    <w:div w:id="1608657564">
      <w:bodyDiv w:val="1"/>
      <w:marLeft w:val="0"/>
      <w:marRight w:val="0"/>
      <w:marTop w:val="0"/>
      <w:marBottom w:val="0"/>
      <w:divBdr>
        <w:top w:val="none" w:sz="0" w:space="0" w:color="auto"/>
        <w:left w:val="none" w:sz="0" w:space="0" w:color="auto"/>
        <w:bottom w:val="none" w:sz="0" w:space="0" w:color="auto"/>
        <w:right w:val="none" w:sz="0" w:space="0" w:color="auto"/>
      </w:divBdr>
    </w:div>
    <w:div w:id="1608929695">
      <w:bodyDiv w:val="1"/>
      <w:marLeft w:val="0"/>
      <w:marRight w:val="0"/>
      <w:marTop w:val="0"/>
      <w:marBottom w:val="0"/>
      <w:divBdr>
        <w:top w:val="none" w:sz="0" w:space="0" w:color="auto"/>
        <w:left w:val="none" w:sz="0" w:space="0" w:color="auto"/>
        <w:bottom w:val="none" w:sz="0" w:space="0" w:color="auto"/>
        <w:right w:val="none" w:sz="0" w:space="0" w:color="auto"/>
      </w:divBdr>
    </w:div>
    <w:div w:id="1609006808">
      <w:bodyDiv w:val="1"/>
      <w:marLeft w:val="0"/>
      <w:marRight w:val="0"/>
      <w:marTop w:val="0"/>
      <w:marBottom w:val="0"/>
      <w:divBdr>
        <w:top w:val="none" w:sz="0" w:space="0" w:color="auto"/>
        <w:left w:val="none" w:sz="0" w:space="0" w:color="auto"/>
        <w:bottom w:val="none" w:sz="0" w:space="0" w:color="auto"/>
        <w:right w:val="none" w:sz="0" w:space="0" w:color="auto"/>
      </w:divBdr>
    </w:div>
    <w:div w:id="1609047195">
      <w:bodyDiv w:val="1"/>
      <w:marLeft w:val="0"/>
      <w:marRight w:val="0"/>
      <w:marTop w:val="0"/>
      <w:marBottom w:val="0"/>
      <w:divBdr>
        <w:top w:val="none" w:sz="0" w:space="0" w:color="auto"/>
        <w:left w:val="none" w:sz="0" w:space="0" w:color="auto"/>
        <w:bottom w:val="none" w:sz="0" w:space="0" w:color="auto"/>
        <w:right w:val="none" w:sz="0" w:space="0" w:color="auto"/>
      </w:divBdr>
    </w:div>
    <w:div w:id="1609119831">
      <w:bodyDiv w:val="1"/>
      <w:marLeft w:val="0"/>
      <w:marRight w:val="0"/>
      <w:marTop w:val="0"/>
      <w:marBottom w:val="0"/>
      <w:divBdr>
        <w:top w:val="none" w:sz="0" w:space="0" w:color="auto"/>
        <w:left w:val="none" w:sz="0" w:space="0" w:color="auto"/>
        <w:bottom w:val="none" w:sz="0" w:space="0" w:color="auto"/>
        <w:right w:val="none" w:sz="0" w:space="0" w:color="auto"/>
      </w:divBdr>
    </w:div>
    <w:div w:id="1609658841">
      <w:bodyDiv w:val="1"/>
      <w:marLeft w:val="0"/>
      <w:marRight w:val="0"/>
      <w:marTop w:val="0"/>
      <w:marBottom w:val="0"/>
      <w:divBdr>
        <w:top w:val="none" w:sz="0" w:space="0" w:color="auto"/>
        <w:left w:val="none" w:sz="0" w:space="0" w:color="auto"/>
        <w:bottom w:val="none" w:sz="0" w:space="0" w:color="auto"/>
        <w:right w:val="none" w:sz="0" w:space="0" w:color="auto"/>
      </w:divBdr>
    </w:div>
    <w:div w:id="1609660530">
      <w:bodyDiv w:val="1"/>
      <w:marLeft w:val="0"/>
      <w:marRight w:val="0"/>
      <w:marTop w:val="0"/>
      <w:marBottom w:val="0"/>
      <w:divBdr>
        <w:top w:val="none" w:sz="0" w:space="0" w:color="auto"/>
        <w:left w:val="none" w:sz="0" w:space="0" w:color="auto"/>
        <w:bottom w:val="none" w:sz="0" w:space="0" w:color="auto"/>
        <w:right w:val="none" w:sz="0" w:space="0" w:color="auto"/>
      </w:divBdr>
    </w:div>
    <w:div w:id="1609892412">
      <w:bodyDiv w:val="1"/>
      <w:marLeft w:val="0"/>
      <w:marRight w:val="0"/>
      <w:marTop w:val="0"/>
      <w:marBottom w:val="0"/>
      <w:divBdr>
        <w:top w:val="none" w:sz="0" w:space="0" w:color="auto"/>
        <w:left w:val="none" w:sz="0" w:space="0" w:color="auto"/>
        <w:bottom w:val="none" w:sz="0" w:space="0" w:color="auto"/>
        <w:right w:val="none" w:sz="0" w:space="0" w:color="auto"/>
      </w:divBdr>
    </w:div>
    <w:div w:id="1610047123">
      <w:bodyDiv w:val="1"/>
      <w:marLeft w:val="0"/>
      <w:marRight w:val="0"/>
      <w:marTop w:val="0"/>
      <w:marBottom w:val="0"/>
      <w:divBdr>
        <w:top w:val="none" w:sz="0" w:space="0" w:color="auto"/>
        <w:left w:val="none" w:sz="0" w:space="0" w:color="auto"/>
        <w:bottom w:val="none" w:sz="0" w:space="0" w:color="auto"/>
        <w:right w:val="none" w:sz="0" w:space="0" w:color="auto"/>
      </w:divBdr>
    </w:div>
    <w:div w:id="1610313456">
      <w:bodyDiv w:val="1"/>
      <w:marLeft w:val="0"/>
      <w:marRight w:val="0"/>
      <w:marTop w:val="0"/>
      <w:marBottom w:val="0"/>
      <w:divBdr>
        <w:top w:val="none" w:sz="0" w:space="0" w:color="auto"/>
        <w:left w:val="none" w:sz="0" w:space="0" w:color="auto"/>
        <w:bottom w:val="none" w:sz="0" w:space="0" w:color="auto"/>
        <w:right w:val="none" w:sz="0" w:space="0" w:color="auto"/>
      </w:divBdr>
    </w:div>
    <w:div w:id="1610550686">
      <w:bodyDiv w:val="1"/>
      <w:marLeft w:val="0"/>
      <w:marRight w:val="0"/>
      <w:marTop w:val="0"/>
      <w:marBottom w:val="0"/>
      <w:divBdr>
        <w:top w:val="none" w:sz="0" w:space="0" w:color="auto"/>
        <w:left w:val="none" w:sz="0" w:space="0" w:color="auto"/>
        <w:bottom w:val="none" w:sz="0" w:space="0" w:color="auto"/>
        <w:right w:val="none" w:sz="0" w:space="0" w:color="auto"/>
      </w:divBdr>
    </w:div>
    <w:div w:id="1611205060">
      <w:bodyDiv w:val="1"/>
      <w:marLeft w:val="0"/>
      <w:marRight w:val="0"/>
      <w:marTop w:val="0"/>
      <w:marBottom w:val="0"/>
      <w:divBdr>
        <w:top w:val="none" w:sz="0" w:space="0" w:color="auto"/>
        <w:left w:val="none" w:sz="0" w:space="0" w:color="auto"/>
        <w:bottom w:val="none" w:sz="0" w:space="0" w:color="auto"/>
        <w:right w:val="none" w:sz="0" w:space="0" w:color="auto"/>
      </w:divBdr>
    </w:div>
    <w:div w:id="1611275309">
      <w:bodyDiv w:val="1"/>
      <w:marLeft w:val="0"/>
      <w:marRight w:val="0"/>
      <w:marTop w:val="0"/>
      <w:marBottom w:val="0"/>
      <w:divBdr>
        <w:top w:val="none" w:sz="0" w:space="0" w:color="auto"/>
        <w:left w:val="none" w:sz="0" w:space="0" w:color="auto"/>
        <w:bottom w:val="none" w:sz="0" w:space="0" w:color="auto"/>
        <w:right w:val="none" w:sz="0" w:space="0" w:color="auto"/>
      </w:divBdr>
    </w:div>
    <w:div w:id="1611281494">
      <w:bodyDiv w:val="1"/>
      <w:marLeft w:val="0"/>
      <w:marRight w:val="0"/>
      <w:marTop w:val="0"/>
      <w:marBottom w:val="0"/>
      <w:divBdr>
        <w:top w:val="none" w:sz="0" w:space="0" w:color="auto"/>
        <w:left w:val="none" w:sz="0" w:space="0" w:color="auto"/>
        <w:bottom w:val="none" w:sz="0" w:space="0" w:color="auto"/>
        <w:right w:val="none" w:sz="0" w:space="0" w:color="auto"/>
      </w:divBdr>
    </w:div>
    <w:div w:id="1611401303">
      <w:bodyDiv w:val="1"/>
      <w:marLeft w:val="0"/>
      <w:marRight w:val="0"/>
      <w:marTop w:val="0"/>
      <w:marBottom w:val="0"/>
      <w:divBdr>
        <w:top w:val="none" w:sz="0" w:space="0" w:color="auto"/>
        <w:left w:val="none" w:sz="0" w:space="0" w:color="auto"/>
        <w:bottom w:val="none" w:sz="0" w:space="0" w:color="auto"/>
        <w:right w:val="none" w:sz="0" w:space="0" w:color="auto"/>
      </w:divBdr>
    </w:div>
    <w:div w:id="1612081109">
      <w:bodyDiv w:val="1"/>
      <w:marLeft w:val="0"/>
      <w:marRight w:val="0"/>
      <w:marTop w:val="0"/>
      <w:marBottom w:val="0"/>
      <w:divBdr>
        <w:top w:val="none" w:sz="0" w:space="0" w:color="auto"/>
        <w:left w:val="none" w:sz="0" w:space="0" w:color="auto"/>
        <w:bottom w:val="none" w:sz="0" w:space="0" w:color="auto"/>
        <w:right w:val="none" w:sz="0" w:space="0" w:color="auto"/>
      </w:divBdr>
    </w:div>
    <w:div w:id="1612081604">
      <w:bodyDiv w:val="1"/>
      <w:marLeft w:val="0"/>
      <w:marRight w:val="0"/>
      <w:marTop w:val="0"/>
      <w:marBottom w:val="0"/>
      <w:divBdr>
        <w:top w:val="none" w:sz="0" w:space="0" w:color="auto"/>
        <w:left w:val="none" w:sz="0" w:space="0" w:color="auto"/>
        <w:bottom w:val="none" w:sz="0" w:space="0" w:color="auto"/>
        <w:right w:val="none" w:sz="0" w:space="0" w:color="auto"/>
      </w:divBdr>
    </w:div>
    <w:div w:id="1612277485">
      <w:bodyDiv w:val="1"/>
      <w:marLeft w:val="0"/>
      <w:marRight w:val="0"/>
      <w:marTop w:val="0"/>
      <w:marBottom w:val="0"/>
      <w:divBdr>
        <w:top w:val="none" w:sz="0" w:space="0" w:color="auto"/>
        <w:left w:val="none" w:sz="0" w:space="0" w:color="auto"/>
        <w:bottom w:val="none" w:sz="0" w:space="0" w:color="auto"/>
        <w:right w:val="none" w:sz="0" w:space="0" w:color="auto"/>
      </w:divBdr>
    </w:div>
    <w:div w:id="1612278783">
      <w:bodyDiv w:val="1"/>
      <w:marLeft w:val="0"/>
      <w:marRight w:val="0"/>
      <w:marTop w:val="0"/>
      <w:marBottom w:val="0"/>
      <w:divBdr>
        <w:top w:val="none" w:sz="0" w:space="0" w:color="auto"/>
        <w:left w:val="none" w:sz="0" w:space="0" w:color="auto"/>
        <w:bottom w:val="none" w:sz="0" w:space="0" w:color="auto"/>
        <w:right w:val="none" w:sz="0" w:space="0" w:color="auto"/>
      </w:divBdr>
    </w:div>
    <w:div w:id="1612320758">
      <w:bodyDiv w:val="1"/>
      <w:marLeft w:val="0"/>
      <w:marRight w:val="0"/>
      <w:marTop w:val="0"/>
      <w:marBottom w:val="0"/>
      <w:divBdr>
        <w:top w:val="none" w:sz="0" w:space="0" w:color="auto"/>
        <w:left w:val="none" w:sz="0" w:space="0" w:color="auto"/>
        <w:bottom w:val="none" w:sz="0" w:space="0" w:color="auto"/>
        <w:right w:val="none" w:sz="0" w:space="0" w:color="auto"/>
      </w:divBdr>
    </w:div>
    <w:div w:id="1612518591">
      <w:bodyDiv w:val="1"/>
      <w:marLeft w:val="0"/>
      <w:marRight w:val="0"/>
      <w:marTop w:val="0"/>
      <w:marBottom w:val="0"/>
      <w:divBdr>
        <w:top w:val="none" w:sz="0" w:space="0" w:color="auto"/>
        <w:left w:val="none" w:sz="0" w:space="0" w:color="auto"/>
        <w:bottom w:val="none" w:sz="0" w:space="0" w:color="auto"/>
        <w:right w:val="none" w:sz="0" w:space="0" w:color="auto"/>
      </w:divBdr>
    </w:div>
    <w:div w:id="1612591395">
      <w:bodyDiv w:val="1"/>
      <w:marLeft w:val="0"/>
      <w:marRight w:val="0"/>
      <w:marTop w:val="0"/>
      <w:marBottom w:val="0"/>
      <w:divBdr>
        <w:top w:val="none" w:sz="0" w:space="0" w:color="auto"/>
        <w:left w:val="none" w:sz="0" w:space="0" w:color="auto"/>
        <w:bottom w:val="none" w:sz="0" w:space="0" w:color="auto"/>
        <w:right w:val="none" w:sz="0" w:space="0" w:color="auto"/>
      </w:divBdr>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
    <w:div w:id="1613048592">
      <w:bodyDiv w:val="1"/>
      <w:marLeft w:val="0"/>
      <w:marRight w:val="0"/>
      <w:marTop w:val="0"/>
      <w:marBottom w:val="0"/>
      <w:divBdr>
        <w:top w:val="none" w:sz="0" w:space="0" w:color="auto"/>
        <w:left w:val="none" w:sz="0" w:space="0" w:color="auto"/>
        <w:bottom w:val="none" w:sz="0" w:space="0" w:color="auto"/>
        <w:right w:val="none" w:sz="0" w:space="0" w:color="auto"/>
      </w:divBdr>
    </w:div>
    <w:div w:id="1613197867">
      <w:bodyDiv w:val="1"/>
      <w:marLeft w:val="0"/>
      <w:marRight w:val="0"/>
      <w:marTop w:val="0"/>
      <w:marBottom w:val="0"/>
      <w:divBdr>
        <w:top w:val="none" w:sz="0" w:space="0" w:color="auto"/>
        <w:left w:val="none" w:sz="0" w:space="0" w:color="auto"/>
        <w:bottom w:val="none" w:sz="0" w:space="0" w:color="auto"/>
        <w:right w:val="none" w:sz="0" w:space="0" w:color="auto"/>
      </w:divBdr>
    </w:div>
    <w:div w:id="1613394547">
      <w:bodyDiv w:val="1"/>
      <w:marLeft w:val="0"/>
      <w:marRight w:val="0"/>
      <w:marTop w:val="0"/>
      <w:marBottom w:val="0"/>
      <w:divBdr>
        <w:top w:val="none" w:sz="0" w:space="0" w:color="auto"/>
        <w:left w:val="none" w:sz="0" w:space="0" w:color="auto"/>
        <w:bottom w:val="none" w:sz="0" w:space="0" w:color="auto"/>
        <w:right w:val="none" w:sz="0" w:space="0" w:color="auto"/>
      </w:divBdr>
    </w:div>
    <w:div w:id="1613627832">
      <w:bodyDiv w:val="1"/>
      <w:marLeft w:val="0"/>
      <w:marRight w:val="0"/>
      <w:marTop w:val="0"/>
      <w:marBottom w:val="0"/>
      <w:divBdr>
        <w:top w:val="none" w:sz="0" w:space="0" w:color="auto"/>
        <w:left w:val="none" w:sz="0" w:space="0" w:color="auto"/>
        <w:bottom w:val="none" w:sz="0" w:space="0" w:color="auto"/>
        <w:right w:val="none" w:sz="0" w:space="0" w:color="auto"/>
      </w:divBdr>
    </w:div>
    <w:div w:id="1613631094">
      <w:bodyDiv w:val="1"/>
      <w:marLeft w:val="0"/>
      <w:marRight w:val="0"/>
      <w:marTop w:val="0"/>
      <w:marBottom w:val="0"/>
      <w:divBdr>
        <w:top w:val="none" w:sz="0" w:space="0" w:color="auto"/>
        <w:left w:val="none" w:sz="0" w:space="0" w:color="auto"/>
        <w:bottom w:val="none" w:sz="0" w:space="0" w:color="auto"/>
        <w:right w:val="none" w:sz="0" w:space="0" w:color="auto"/>
      </w:divBdr>
    </w:div>
    <w:div w:id="1613705331">
      <w:bodyDiv w:val="1"/>
      <w:marLeft w:val="0"/>
      <w:marRight w:val="0"/>
      <w:marTop w:val="0"/>
      <w:marBottom w:val="0"/>
      <w:divBdr>
        <w:top w:val="none" w:sz="0" w:space="0" w:color="auto"/>
        <w:left w:val="none" w:sz="0" w:space="0" w:color="auto"/>
        <w:bottom w:val="none" w:sz="0" w:space="0" w:color="auto"/>
        <w:right w:val="none" w:sz="0" w:space="0" w:color="auto"/>
      </w:divBdr>
    </w:div>
    <w:div w:id="1613711216">
      <w:bodyDiv w:val="1"/>
      <w:marLeft w:val="0"/>
      <w:marRight w:val="0"/>
      <w:marTop w:val="0"/>
      <w:marBottom w:val="0"/>
      <w:divBdr>
        <w:top w:val="none" w:sz="0" w:space="0" w:color="auto"/>
        <w:left w:val="none" w:sz="0" w:space="0" w:color="auto"/>
        <w:bottom w:val="none" w:sz="0" w:space="0" w:color="auto"/>
        <w:right w:val="none" w:sz="0" w:space="0" w:color="auto"/>
      </w:divBdr>
    </w:div>
    <w:div w:id="1614287100">
      <w:bodyDiv w:val="1"/>
      <w:marLeft w:val="0"/>
      <w:marRight w:val="0"/>
      <w:marTop w:val="0"/>
      <w:marBottom w:val="0"/>
      <w:divBdr>
        <w:top w:val="none" w:sz="0" w:space="0" w:color="auto"/>
        <w:left w:val="none" w:sz="0" w:space="0" w:color="auto"/>
        <w:bottom w:val="none" w:sz="0" w:space="0" w:color="auto"/>
        <w:right w:val="none" w:sz="0" w:space="0" w:color="auto"/>
      </w:divBdr>
    </w:div>
    <w:div w:id="1614552573">
      <w:bodyDiv w:val="1"/>
      <w:marLeft w:val="0"/>
      <w:marRight w:val="0"/>
      <w:marTop w:val="0"/>
      <w:marBottom w:val="0"/>
      <w:divBdr>
        <w:top w:val="none" w:sz="0" w:space="0" w:color="auto"/>
        <w:left w:val="none" w:sz="0" w:space="0" w:color="auto"/>
        <w:bottom w:val="none" w:sz="0" w:space="0" w:color="auto"/>
        <w:right w:val="none" w:sz="0" w:space="0" w:color="auto"/>
      </w:divBdr>
    </w:div>
    <w:div w:id="1614753299">
      <w:bodyDiv w:val="1"/>
      <w:marLeft w:val="0"/>
      <w:marRight w:val="0"/>
      <w:marTop w:val="0"/>
      <w:marBottom w:val="0"/>
      <w:divBdr>
        <w:top w:val="none" w:sz="0" w:space="0" w:color="auto"/>
        <w:left w:val="none" w:sz="0" w:space="0" w:color="auto"/>
        <w:bottom w:val="none" w:sz="0" w:space="0" w:color="auto"/>
        <w:right w:val="none" w:sz="0" w:space="0" w:color="auto"/>
      </w:divBdr>
    </w:div>
    <w:div w:id="1614902651">
      <w:bodyDiv w:val="1"/>
      <w:marLeft w:val="0"/>
      <w:marRight w:val="0"/>
      <w:marTop w:val="0"/>
      <w:marBottom w:val="0"/>
      <w:divBdr>
        <w:top w:val="none" w:sz="0" w:space="0" w:color="auto"/>
        <w:left w:val="none" w:sz="0" w:space="0" w:color="auto"/>
        <w:bottom w:val="none" w:sz="0" w:space="0" w:color="auto"/>
        <w:right w:val="none" w:sz="0" w:space="0" w:color="auto"/>
      </w:divBdr>
    </w:div>
    <w:div w:id="1614969992">
      <w:bodyDiv w:val="1"/>
      <w:marLeft w:val="0"/>
      <w:marRight w:val="0"/>
      <w:marTop w:val="0"/>
      <w:marBottom w:val="0"/>
      <w:divBdr>
        <w:top w:val="none" w:sz="0" w:space="0" w:color="auto"/>
        <w:left w:val="none" w:sz="0" w:space="0" w:color="auto"/>
        <w:bottom w:val="none" w:sz="0" w:space="0" w:color="auto"/>
        <w:right w:val="none" w:sz="0" w:space="0" w:color="auto"/>
      </w:divBdr>
    </w:div>
    <w:div w:id="1615014572">
      <w:bodyDiv w:val="1"/>
      <w:marLeft w:val="0"/>
      <w:marRight w:val="0"/>
      <w:marTop w:val="0"/>
      <w:marBottom w:val="0"/>
      <w:divBdr>
        <w:top w:val="none" w:sz="0" w:space="0" w:color="auto"/>
        <w:left w:val="none" w:sz="0" w:space="0" w:color="auto"/>
        <w:bottom w:val="none" w:sz="0" w:space="0" w:color="auto"/>
        <w:right w:val="none" w:sz="0" w:space="0" w:color="auto"/>
      </w:divBdr>
    </w:div>
    <w:div w:id="1615091095">
      <w:bodyDiv w:val="1"/>
      <w:marLeft w:val="0"/>
      <w:marRight w:val="0"/>
      <w:marTop w:val="0"/>
      <w:marBottom w:val="0"/>
      <w:divBdr>
        <w:top w:val="none" w:sz="0" w:space="0" w:color="auto"/>
        <w:left w:val="none" w:sz="0" w:space="0" w:color="auto"/>
        <w:bottom w:val="none" w:sz="0" w:space="0" w:color="auto"/>
        <w:right w:val="none" w:sz="0" w:space="0" w:color="auto"/>
      </w:divBdr>
    </w:div>
    <w:div w:id="1615482053">
      <w:bodyDiv w:val="1"/>
      <w:marLeft w:val="0"/>
      <w:marRight w:val="0"/>
      <w:marTop w:val="0"/>
      <w:marBottom w:val="0"/>
      <w:divBdr>
        <w:top w:val="none" w:sz="0" w:space="0" w:color="auto"/>
        <w:left w:val="none" w:sz="0" w:space="0" w:color="auto"/>
        <w:bottom w:val="none" w:sz="0" w:space="0" w:color="auto"/>
        <w:right w:val="none" w:sz="0" w:space="0" w:color="auto"/>
      </w:divBdr>
    </w:div>
    <w:div w:id="1615675946">
      <w:bodyDiv w:val="1"/>
      <w:marLeft w:val="0"/>
      <w:marRight w:val="0"/>
      <w:marTop w:val="0"/>
      <w:marBottom w:val="0"/>
      <w:divBdr>
        <w:top w:val="none" w:sz="0" w:space="0" w:color="auto"/>
        <w:left w:val="none" w:sz="0" w:space="0" w:color="auto"/>
        <w:bottom w:val="none" w:sz="0" w:space="0" w:color="auto"/>
        <w:right w:val="none" w:sz="0" w:space="0" w:color="auto"/>
      </w:divBdr>
    </w:div>
    <w:div w:id="1615820486">
      <w:bodyDiv w:val="1"/>
      <w:marLeft w:val="0"/>
      <w:marRight w:val="0"/>
      <w:marTop w:val="0"/>
      <w:marBottom w:val="0"/>
      <w:divBdr>
        <w:top w:val="none" w:sz="0" w:space="0" w:color="auto"/>
        <w:left w:val="none" w:sz="0" w:space="0" w:color="auto"/>
        <w:bottom w:val="none" w:sz="0" w:space="0" w:color="auto"/>
        <w:right w:val="none" w:sz="0" w:space="0" w:color="auto"/>
      </w:divBdr>
    </w:div>
    <w:div w:id="1615867015">
      <w:bodyDiv w:val="1"/>
      <w:marLeft w:val="0"/>
      <w:marRight w:val="0"/>
      <w:marTop w:val="0"/>
      <w:marBottom w:val="0"/>
      <w:divBdr>
        <w:top w:val="none" w:sz="0" w:space="0" w:color="auto"/>
        <w:left w:val="none" w:sz="0" w:space="0" w:color="auto"/>
        <w:bottom w:val="none" w:sz="0" w:space="0" w:color="auto"/>
        <w:right w:val="none" w:sz="0" w:space="0" w:color="auto"/>
      </w:divBdr>
    </w:div>
    <w:div w:id="1616015352">
      <w:bodyDiv w:val="1"/>
      <w:marLeft w:val="0"/>
      <w:marRight w:val="0"/>
      <w:marTop w:val="0"/>
      <w:marBottom w:val="0"/>
      <w:divBdr>
        <w:top w:val="none" w:sz="0" w:space="0" w:color="auto"/>
        <w:left w:val="none" w:sz="0" w:space="0" w:color="auto"/>
        <w:bottom w:val="none" w:sz="0" w:space="0" w:color="auto"/>
        <w:right w:val="none" w:sz="0" w:space="0" w:color="auto"/>
      </w:divBdr>
    </w:div>
    <w:div w:id="1616253349">
      <w:bodyDiv w:val="1"/>
      <w:marLeft w:val="0"/>
      <w:marRight w:val="0"/>
      <w:marTop w:val="0"/>
      <w:marBottom w:val="0"/>
      <w:divBdr>
        <w:top w:val="none" w:sz="0" w:space="0" w:color="auto"/>
        <w:left w:val="none" w:sz="0" w:space="0" w:color="auto"/>
        <w:bottom w:val="none" w:sz="0" w:space="0" w:color="auto"/>
        <w:right w:val="none" w:sz="0" w:space="0" w:color="auto"/>
      </w:divBdr>
    </w:div>
    <w:div w:id="1616405391">
      <w:bodyDiv w:val="1"/>
      <w:marLeft w:val="0"/>
      <w:marRight w:val="0"/>
      <w:marTop w:val="0"/>
      <w:marBottom w:val="0"/>
      <w:divBdr>
        <w:top w:val="none" w:sz="0" w:space="0" w:color="auto"/>
        <w:left w:val="none" w:sz="0" w:space="0" w:color="auto"/>
        <w:bottom w:val="none" w:sz="0" w:space="0" w:color="auto"/>
        <w:right w:val="none" w:sz="0" w:space="0" w:color="auto"/>
      </w:divBdr>
    </w:div>
    <w:div w:id="1616790113">
      <w:bodyDiv w:val="1"/>
      <w:marLeft w:val="0"/>
      <w:marRight w:val="0"/>
      <w:marTop w:val="0"/>
      <w:marBottom w:val="0"/>
      <w:divBdr>
        <w:top w:val="none" w:sz="0" w:space="0" w:color="auto"/>
        <w:left w:val="none" w:sz="0" w:space="0" w:color="auto"/>
        <w:bottom w:val="none" w:sz="0" w:space="0" w:color="auto"/>
        <w:right w:val="none" w:sz="0" w:space="0" w:color="auto"/>
      </w:divBdr>
    </w:div>
    <w:div w:id="1617325164">
      <w:bodyDiv w:val="1"/>
      <w:marLeft w:val="0"/>
      <w:marRight w:val="0"/>
      <w:marTop w:val="0"/>
      <w:marBottom w:val="0"/>
      <w:divBdr>
        <w:top w:val="none" w:sz="0" w:space="0" w:color="auto"/>
        <w:left w:val="none" w:sz="0" w:space="0" w:color="auto"/>
        <w:bottom w:val="none" w:sz="0" w:space="0" w:color="auto"/>
        <w:right w:val="none" w:sz="0" w:space="0" w:color="auto"/>
      </w:divBdr>
    </w:div>
    <w:div w:id="1617365677">
      <w:bodyDiv w:val="1"/>
      <w:marLeft w:val="0"/>
      <w:marRight w:val="0"/>
      <w:marTop w:val="0"/>
      <w:marBottom w:val="0"/>
      <w:divBdr>
        <w:top w:val="none" w:sz="0" w:space="0" w:color="auto"/>
        <w:left w:val="none" w:sz="0" w:space="0" w:color="auto"/>
        <w:bottom w:val="none" w:sz="0" w:space="0" w:color="auto"/>
        <w:right w:val="none" w:sz="0" w:space="0" w:color="auto"/>
      </w:divBdr>
    </w:div>
    <w:div w:id="1617635862">
      <w:bodyDiv w:val="1"/>
      <w:marLeft w:val="0"/>
      <w:marRight w:val="0"/>
      <w:marTop w:val="0"/>
      <w:marBottom w:val="0"/>
      <w:divBdr>
        <w:top w:val="none" w:sz="0" w:space="0" w:color="auto"/>
        <w:left w:val="none" w:sz="0" w:space="0" w:color="auto"/>
        <w:bottom w:val="none" w:sz="0" w:space="0" w:color="auto"/>
        <w:right w:val="none" w:sz="0" w:space="0" w:color="auto"/>
      </w:divBdr>
    </w:div>
    <w:div w:id="1617639684">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618099762">
      <w:bodyDiv w:val="1"/>
      <w:marLeft w:val="0"/>
      <w:marRight w:val="0"/>
      <w:marTop w:val="0"/>
      <w:marBottom w:val="0"/>
      <w:divBdr>
        <w:top w:val="none" w:sz="0" w:space="0" w:color="auto"/>
        <w:left w:val="none" w:sz="0" w:space="0" w:color="auto"/>
        <w:bottom w:val="none" w:sz="0" w:space="0" w:color="auto"/>
        <w:right w:val="none" w:sz="0" w:space="0" w:color="auto"/>
      </w:divBdr>
    </w:div>
    <w:div w:id="1618103121">
      <w:bodyDiv w:val="1"/>
      <w:marLeft w:val="0"/>
      <w:marRight w:val="0"/>
      <w:marTop w:val="0"/>
      <w:marBottom w:val="0"/>
      <w:divBdr>
        <w:top w:val="none" w:sz="0" w:space="0" w:color="auto"/>
        <w:left w:val="none" w:sz="0" w:space="0" w:color="auto"/>
        <w:bottom w:val="none" w:sz="0" w:space="0" w:color="auto"/>
        <w:right w:val="none" w:sz="0" w:space="0" w:color="auto"/>
      </w:divBdr>
    </w:div>
    <w:div w:id="1618103182">
      <w:bodyDiv w:val="1"/>
      <w:marLeft w:val="0"/>
      <w:marRight w:val="0"/>
      <w:marTop w:val="0"/>
      <w:marBottom w:val="0"/>
      <w:divBdr>
        <w:top w:val="none" w:sz="0" w:space="0" w:color="auto"/>
        <w:left w:val="none" w:sz="0" w:space="0" w:color="auto"/>
        <w:bottom w:val="none" w:sz="0" w:space="0" w:color="auto"/>
        <w:right w:val="none" w:sz="0" w:space="0" w:color="auto"/>
      </w:divBdr>
    </w:div>
    <w:div w:id="1618174954">
      <w:bodyDiv w:val="1"/>
      <w:marLeft w:val="0"/>
      <w:marRight w:val="0"/>
      <w:marTop w:val="0"/>
      <w:marBottom w:val="0"/>
      <w:divBdr>
        <w:top w:val="none" w:sz="0" w:space="0" w:color="auto"/>
        <w:left w:val="none" w:sz="0" w:space="0" w:color="auto"/>
        <w:bottom w:val="none" w:sz="0" w:space="0" w:color="auto"/>
        <w:right w:val="none" w:sz="0" w:space="0" w:color="auto"/>
      </w:divBdr>
    </w:div>
    <w:div w:id="1618758410">
      <w:bodyDiv w:val="1"/>
      <w:marLeft w:val="0"/>
      <w:marRight w:val="0"/>
      <w:marTop w:val="0"/>
      <w:marBottom w:val="0"/>
      <w:divBdr>
        <w:top w:val="none" w:sz="0" w:space="0" w:color="auto"/>
        <w:left w:val="none" w:sz="0" w:space="0" w:color="auto"/>
        <w:bottom w:val="none" w:sz="0" w:space="0" w:color="auto"/>
        <w:right w:val="none" w:sz="0" w:space="0" w:color="auto"/>
      </w:divBdr>
    </w:div>
    <w:div w:id="1619212953">
      <w:bodyDiv w:val="1"/>
      <w:marLeft w:val="0"/>
      <w:marRight w:val="0"/>
      <w:marTop w:val="0"/>
      <w:marBottom w:val="0"/>
      <w:divBdr>
        <w:top w:val="none" w:sz="0" w:space="0" w:color="auto"/>
        <w:left w:val="none" w:sz="0" w:space="0" w:color="auto"/>
        <w:bottom w:val="none" w:sz="0" w:space="0" w:color="auto"/>
        <w:right w:val="none" w:sz="0" w:space="0" w:color="auto"/>
      </w:divBdr>
    </w:div>
    <w:div w:id="1619407987">
      <w:bodyDiv w:val="1"/>
      <w:marLeft w:val="0"/>
      <w:marRight w:val="0"/>
      <w:marTop w:val="0"/>
      <w:marBottom w:val="0"/>
      <w:divBdr>
        <w:top w:val="none" w:sz="0" w:space="0" w:color="auto"/>
        <w:left w:val="none" w:sz="0" w:space="0" w:color="auto"/>
        <w:bottom w:val="none" w:sz="0" w:space="0" w:color="auto"/>
        <w:right w:val="none" w:sz="0" w:space="0" w:color="auto"/>
      </w:divBdr>
    </w:div>
    <w:div w:id="1619722492">
      <w:bodyDiv w:val="1"/>
      <w:marLeft w:val="0"/>
      <w:marRight w:val="0"/>
      <w:marTop w:val="0"/>
      <w:marBottom w:val="0"/>
      <w:divBdr>
        <w:top w:val="none" w:sz="0" w:space="0" w:color="auto"/>
        <w:left w:val="none" w:sz="0" w:space="0" w:color="auto"/>
        <w:bottom w:val="none" w:sz="0" w:space="0" w:color="auto"/>
        <w:right w:val="none" w:sz="0" w:space="0" w:color="auto"/>
      </w:divBdr>
    </w:div>
    <w:div w:id="1619754095">
      <w:bodyDiv w:val="1"/>
      <w:marLeft w:val="0"/>
      <w:marRight w:val="0"/>
      <w:marTop w:val="0"/>
      <w:marBottom w:val="0"/>
      <w:divBdr>
        <w:top w:val="none" w:sz="0" w:space="0" w:color="auto"/>
        <w:left w:val="none" w:sz="0" w:space="0" w:color="auto"/>
        <w:bottom w:val="none" w:sz="0" w:space="0" w:color="auto"/>
        <w:right w:val="none" w:sz="0" w:space="0" w:color="auto"/>
      </w:divBdr>
    </w:div>
    <w:div w:id="1619950163">
      <w:bodyDiv w:val="1"/>
      <w:marLeft w:val="0"/>
      <w:marRight w:val="0"/>
      <w:marTop w:val="0"/>
      <w:marBottom w:val="0"/>
      <w:divBdr>
        <w:top w:val="none" w:sz="0" w:space="0" w:color="auto"/>
        <w:left w:val="none" w:sz="0" w:space="0" w:color="auto"/>
        <w:bottom w:val="none" w:sz="0" w:space="0" w:color="auto"/>
        <w:right w:val="none" w:sz="0" w:space="0" w:color="auto"/>
      </w:divBdr>
    </w:div>
    <w:div w:id="1620331377">
      <w:bodyDiv w:val="1"/>
      <w:marLeft w:val="0"/>
      <w:marRight w:val="0"/>
      <w:marTop w:val="0"/>
      <w:marBottom w:val="0"/>
      <w:divBdr>
        <w:top w:val="none" w:sz="0" w:space="0" w:color="auto"/>
        <w:left w:val="none" w:sz="0" w:space="0" w:color="auto"/>
        <w:bottom w:val="none" w:sz="0" w:space="0" w:color="auto"/>
        <w:right w:val="none" w:sz="0" w:space="0" w:color="auto"/>
      </w:divBdr>
    </w:div>
    <w:div w:id="1620599793">
      <w:bodyDiv w:val="1"/>
      <w:marLeft w:val="0"/>
      <w:marRight w:val="0"/>
      <w:marTop w:val="0"/>
      <w:marBottom w:val="0"/>
      <w:divBdr>
        <w:top w:val="none" w:sz="0" w:space="0" w:color="auto"/>
        <w:left w:val="none" w:sz="0" w:space="0" w:color="auto"/>
        <w:bottom w:val="none" w:sz="0" w:space="0" w:color="auto"/>
        <w:right w:val="none" w:sz="0" w:space="0" w:color="auto"/>
      </w:divBdr>
    </w:div>
    <w:div w:id="1620649347">
      <w:bodyDiv w:val="1"/>
      <w:marLeft w:val="0"/>
      <w:marRight w:val="0"/>
      <w:marTop w:val="0"/>
      <w:marBottom w:val="0"/>
      <w:divBdr>
        <w:top w:val="none" w:sz="0" w:space="0" w:color="auto"/>
        <w:left w:val="none" w:sz="0" w:space="0" w:color="auto"/>
        <w:bottom w:val="none" w:sz="0" w:space="0" w:color="auto"/>
        <w:right w:val="none" w:sz="0" w:space="0" w:color="auto"/>
      </w:divBdr>
    </w:div>
    <w:div w:id="1620916429">
      <w:bodyDiv w:val="1"/>
      <w:marLeft w:val="0"/>
      <w:marRight w:val="0"/>
      <w:marTop w:val="0"/>
      <w:marBottom w:val="0"/>
      <w:divBdr>
        <w:top w:val="none" w:sz="0" w:space="0" w:color="auto"/>
        <w:left w:val="none" w:sz="0" w:space="0" w:color="auto"/>
        <w:bottom w:val="none" w:sz="0" w:space="0" w:color="auto"/>
        <w:right w:val="none" w:sz="0" w:space="0" w:color="auto"/>
      </w:divBdr>
    </w:div>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 w:id="1621300181">
      <w:bodyDiv w:val="1"/>
      <w:marLeft w:val="0"/>
      <w:marRight w:val="0"/>
      <w:marTop w:val="0"/>
      <w:marBottom w:val="0"/>
      <w:divBdr>
        <w:top w:val="none" w:sz="0" w:space="0" w:color="auto"/>
        <w:left w:val="none" w:sz="0" w:space="0" w:color="auto"/>
        <w:bottom w:val="none" w:sz="0" w:space="0" w:color="auto"/>
        <w:right w:val="none" w:sz="0" w:space="0" w:color="auto"/>
      </w:divBdr>
    </w:div>
    <w:div w:id="1621646216">
      <w:bodyDiv w:val="1"/>
      <w:marLeft w:val="0"/>
      <w:marRight w:val="0"/>
      <w:marTop w:val="0"/>
      <w:marBottom w:val="0"/>
      <w:divBdr>
        <w:top w:val="none" w:sz="0" w:space="0" w:color="auto"/>
        <w:left w:val="none" w:sz="0" w:space="0" w:color="auto"/>
        <w:bottom w:val="none" w:sz="0" w:space="0" w:color="auto"/>
        <w:right w:val="none" w:sz="0" w:space="0" w:color="auto"/>
      </w:divBdr>
    </w:div>
    <w:div w:id="1622028908">
      <w:bodyDiv w:val="1"/>
      <w:marLeft w:val="0"/>
      <w:marRight w:val="0"/>
      <w:marTop w:val="0"/>
      <w:marBottom w:val="0"/>
      <w:divBdr>
        <w:top w:val="none" w:sz="0" w:space="0" w:color="auto"/>
        <w:left w:val="none" w:sz="0" w:space="0" w:color="auto"/>
        <w:bottom w:val="none" w:sz="0" w:space="0" w:color="auto"/>
        <w:right w:val="none" w:sz="0" w:space="0" w:color="auto"/>
      </w:divBdr>
    </w:div>
    <w:div w:id="1622034324">
      <w:bodyDiv w:val="1"/>
      <w:marLeft w:val="0"/>
      <w:marRight w:val="0"/>
      <w:marTop w:val="0"/>
      <w:marBottom w:val="0"/>
      <w:divBdr>
        <w:top w:val="none" w:sz="0" w:space="0" w:color="auto"/>
        <w:left w:val="none" w:sz="0" w:space="0" w:color="auto"/>
        <w:bottom w:val="none" w:sz="0" w:space="0" w:color="auto"/>
        <w:right w:val="none" w:sz="0" w:space="0" w:color="auto"/>
      </w:divBdr>
    </w:div>
    <w:div w:id="1622422181">
      <w:bodyDiv w:val="1"/>
      <w:marLeft w:val="0"/>
      <w:marRight w:val="0"/>
      <w:marTop w:val="0"/>
      <w:marBottom w:val="0"/>
      <w:divBdr>
        <w:top w:val="none" w:sz="0" w:space="0" w:color="auto"/>
        <w:left w:val="none" w:sz="0" w:space="0" w:color="auto"/>
        <w:bottom w:val="none" w:sz="0" w:space="0" w:color="auto"/>
        <w:right w:val="none" w:sz="0" w:space="0" w:color="auto"/>
      </w:divBdr>
    </w:div>
    <w:div w:id="1622765502">
      <w:bodyDiv w:val="1"/>
      <w:marLeft w:val="0"/>
      <w:marRight w:val="0"/>
      <w:marTop w:val="0"/>
      <w:marBottom w:val="0"/>
      <w:divBdr>
        <w:top w:val="none" w:sz="0" w:space="0" w:color="auto"/>
        <w:left w:val="none" w:sz="0" w:space="0" w:color="auto"/>
        <w:bottom w:val="none" w:sz="0" w:space="0" w:color="auto"/>
        <w:right w:val="none" w:sz="0" w:space="0" w:color="auto"/>
      </w:divBdr>
    </w:div>
    <w:div w:id="1622767266">
      <w:bodyDiv w:val="1"/>
      <w:marLeft w:val="0"/>
      <w:marRight w:val="0"/>
      <w:marTop w:val="0"/>
      <w:marBottom w:val="0"/>
      <w:divBdr>
        <w:top w:val="none" w:sz="0" w:space="0" w:color="auto"/>
        <w:left w:val="none" w:sz="0" w:space="0" w:color="auto"/>
        <w:bottom w:val="none" w:sz="0" w:space="0" w:color="auto"/>
        <w:right w:val="none" w:sz="0" w:space="0" w:color="auto"/>
      </w:divBdr>
    </w:div>
    <w:div w:id="1622952201">
      <w:bodyDiv w:val="1"/>
      <w:marLeft w:val="0"/>
      <w:marRight w:val="0"/>
      <w:marTop w:val="0"/>
      <w:marBottom w:val="0"/>
      <w:divBdr>
        <w:top w:val="none" w:sz="0" w:space="0" w:color="auto"/>
        <w:left w:val="none" w:sz="0" w:space="0" w:color="auto"/>
        <w:bottom w:val="none" w:sz="0" w:space="0" w:color="auto"/>
        <w:right w:val="none" w:sz="0" w:space="0" w:color="auto"/>
      </w:divBdr>
    </w:div>
    <w:div w:id="1622954395">
      <w:bodyDiv w:val="1"/>
      <w:marLeft w:val="0"/>
      <w:marRight w:val="0"/>
      <w:marTop w:val="0"/>
      <w:marBottom w:val="0"/>
      <w:divBdr>
        <w:top w:val="none" w:sz="0" w:space="0" w:color="auto"/>
        <w:left w:val="none" w:sz="0" w:space="0" w:color="auto"/>
        <w:bottom w:val="none" w:sz="0" w:space="0" w:color="auto"/>
        <w:right w:val="none" w:sz="0" w:space="0" w:color="auto"/>
      </w:divBdr>
    </w:div>
    <w:div w:id="1622958074">
      <w:bodyDiv w:val="1"/>
      <w:marLeft w:val="0"/>
      <w:marRight w:val="0"/>
      <w:marTop w:val="0"/>
      <w:marBottom w:val="0"/>
      <w:divBdr>
        <w:top w:val="none" w:sz="0" w:space="0" w:color="auto"/>
        <w:left w:val="none" w:sz="0" w:space="0" w:color="auto"/>
        <w:bottom w:val="none" w:sz="0" w:space="0" w:color="auto"/>
        <w:right w:val="none" w:sz="0" w:space="0" w:color="auto"/>
      </w:divBdr>
    </w:div>
    <w:div w:id="1622959138">
      <w:bodyDiv w:val="1"/>
      <w:marLeft w:val="0"/>
      <w:marRight w:val="0"/>
      <w:marTop w:val="0"/>
      <w:marBottom w:val="0"/>
      <w:divBdr>
        <w:top w:val="none" w:sz="0" w:space="0" w:color="auto"/>
        <w:left w:val="none" w:sz="0" w:space="0" w:color="auto"/>
        <w:bottom w:val="none" w:sz="0" w:space="0" w:color="auto"/>
        <w:right w:val="none" w:sz="0" w:space="0" w:color="auto"/>
      </w:divBdr>
    </w:div>
    <w:div w:id="1623144531">
      <w:bodyDiv w:val="1"/>
      <w:marLeft w:val="0"/>
      <w:marRight w:val="0"/>
      <w:marTop w:val="0"/>
      <w:marBottom w:val="0"/>
      <w:divBdr>
        <w:top w:val="none" w:sz="0" w:space="0" w:color="auto"/>
        <w:left w:val="none" w:sz="0" w:space="0" w:color="auto"/>
        <w:bottom w:val="none" w:sz="0" w:space="0" w:color="auto"/>
        <w:right w:val="none" w:sz="0" w:space="0" w:color="auto"/>
      </w:divBdr>
    </w:div>
    <w:div w:id="1623342649">
      <w:bodyDiv w:val="1"/>
      <w:marLeft w:val="0"/>
      <w:marRight w:val="0"/>
      <w:marTop w:val="0"/>
      <w:marBottom w:val="0"/>
      <w:divBdr>
        <w:top w:val="none" w:sz="0" w:space="0" w:color="auto"/>
        <w:left w:val="none" w:sz="0" w:space="0" w:color="auto"/>
        <w:bottom w:val="none" w:sz="0" w:space="0" w:color="auto"/>
        <w:right w:val="none" w:sz="0" w:space="0" w:color="auto"/>
      </w:divBdr>
    </w:div>
    <w:div w:id="1623489568">
      <w:bodyDiv w:val="1"/>
      <w:marLeft w:val="0"/>
      <w:marRight w:val="0"/>
      <w:marTop w:val="0"/>
      <w:marBottom w:val="0"/>
      <w:divBdr>
        <w:top w:val="none" w:sz="0" w:space="0" w:color="auto"/>
        <w:left w:val="none" w:sz="0" w:space="0" w:color="auto"/>
        <w:bottom w:val="none" w:sz="0" w:space="0" w:color="auto"/>
        <w:right w:val="none" w:sz="0" w:space="0" w:color="auto"/>
      </w:divBdr>
    </w:div>
    <w:div w:id="1623922316">
      <w:bodyDiv w:val="1"/>
      <w:marLeft w:val="0"/>
      <w:marRight w:val="0"/>
      <w:marTop w:val="0"/>
      <w:marBottom w:val="0"/>
      <w:divBdr>
        <w:top w:val="none" w:sz="0" w:space="0" w:color="auto"/>
        <w:left w:val="none" w:sz="0" w:space="0" w:color="auto"/>
        <w:bottom w:val="none" w:sz="0" w:space="0" w:color="auto"/>
        <w:right w:val="none" w:sz="0" w:space="0" w:color="auto"/>
      </w:divBdr>
    </w:div>
    <w:div w:id="1623925133">
      <w:bodyDiv w:val="1"/>
      <w:marLeft w:val="0"/>
      <w:marRight w:val="0"/>
      <w:marTop w:val="0"/>
      <w:marBottom w:val="0"/>
      <w:divBdr>
        <w:top w:val="none" w:sz="0" w:space="0" w:color="auto"/>
        <w:left w:val="none" w:sz="0" w:space="0" w:color="auto"/>
        <w:bottom w:val="none" w:sz="0" w:space="0" w:color="auto"/>
        <w:right w:val="none" w:sz="0" w:space="0" w:color="auto"/>
      </w:divBdr>
    </w:div>
    <w:div w:id="1623926529">
      <w:bodyDiv w:val="1"/>
      <w:marLeft w:val="0"/>
      <w:marRight w:val="0"/>
      <w:marTop w:val="0"/>
      <w:marBottom w:val="0"/>
      <w:divBdr>
        <w:top w:val="none" w:sz="0" w:space="0" w:color="auto"/>
        <w:left w:val="none" w:sz="0" w:space="0" w:color="auto"/>
        <w:bottom w:val="none" w:sz="0" w:space="0" w:color="auto"/>
        <w:right w:val="none" w:sz="0" w:space="0" w:color="auto"/>
      </w:divBdr>
    </w:div>
    <w:div w:id="1623926540">
      <w:bodyDiv w:val="1"/>
      <w:marLeft w:val="0"/>
      <w:marRight w:val="0"/>
      <w:marTop w:val="0"/>
      <w:marBottom w:val="0"/>
      <w:divBdr>
        <w:top w:val="none" w:sz="0" w:space="0" w:color="auto"/>
        <w:left w:val="none" w:sz="0" w:space="0" w:color="auto"/>
        <w:bottom w:val="none" w:sz="0" w:space="0" w:color="auto"/>
        <w:right w:val="none" w:sz="0" w:space="0" w:color="auto"/>
      </w:divBdr>
    </w:div>
    <w:div w:id="1624113896">
      <w:bodyDiv w:val="1"/>
      <w:marLeft w:val="0"/>
      <w:marRight w:val="0"/>
      <w:marTop w:val="0"/>
      <w:marBottom w:val="0"/>
      <w:divBdr>
        <w:top w:val="none" w:sz="0" w:space="0" w:color="auto"/>
        <w:left w:val="none" w:sz="0" w:space="0" w:color="auto"/>
        <w:bottom w:val="none" w:sz="0" w:space="0" w:color="auto"/>
        <w:right w:val="none" w:sz="0" w:space="0" w:color="auto"/>
      </w:divBdr>
    </w:div>
    <w:div w:id="1624145440">
      <w:bodyDiv w:val="1"/>
      <w:marLeft w:val="0"/>
      <w:marRight w:val="0"/>
      <w:marTop w:val="0"/>
      <w:marBottom w:val="0"/>
      <w:divBdr>
        <w:top w:val="none" w:sz="0" w:space="0" w:color="auto"/>
        <w:left w:val="none" w:sz="0" w:space="0" w:color="auto"/>
        <w:bottom w:val="none" w:sz="0" w:space="0" w:color="auto"/>
        <w:right w:val="none" w:sz="0" w:space="0" w:color="auto"/>
      </w:divBdr>
    </w:div>
    <w:div w:id="1624265207">
      <w:bodyDiv w:val="1"/>
      <w:marLeft w:val="0"/>
      <w:marRight w:val="0"/>
      <w:marTop w:val="0"/>
      <w:marBottom w:val="0"/>
      <w:divBdr>
        <w:top w:val="none" w:sz="0" w:space="0" w:color="auto"/>
        <w:left w:val="none" w:sz="0" w:space="0" w:color="auto"/>
        <w:bottom w:val="none" w:sz="0" w:space="0" w:color="auto"/>
        <w:right w:val="none" w:sz="0" w:space="0" w:color="auto"/>
      </w:divBdr>
    </w:div>
    <w:div w:id="1624381732">
      <w:bodyDiv w:val="1"/>
      <w:marLeft w:val="0"/>
      <w:marRight w:val="0"/>
      <w:marTop w:val="0"/>
      <w:marBottom w:val="0"/>
      <w:divBdr>
        <w:top w:val="none" w:sz="0" w:space="0" w:color="auto"/>
        <w:left w:val="none" w:sz="0" w:space="0" w:color="auto"/>
        <w:bottom w:val="none" w:sz="0" w:space="0" w:color="auto"/>
        <w:right w:val="none" w:sz="0" w:space="0" w:color="auto"/>
      </w:divBdr>
    </w:div>
    <w:div w:id="1624457941">
      <w:bodyDiv w:val="1"/>
      <w:marLeft w:val="0"/>
      <w:marRight w:val="0"/>
      <w:marTop w:val="0"/>
      <w:marBottom w:val="0"/>
      <w:divBdr>
        <w:top w:val="none" w:sz="0" w:space="0" w:color="auto"/>
        <w:left w:val="none" w:sz="0" w:space="0" w:color="auto"/>
        <w:bottom w:val="none" w:sz="0" w:space="0" w:color="auto"/>
        <w:right w:val="none" w:sz="0" w:space="0" w:color="auto"/>
      </w:divBdr>
    </w:div>
    <w:div w:id="1624918584">
      <w:bodyDiv w:val="1"/>
      <w:marLeft w:val="0"/>
      <w:marRight w:val="0"/>
      <w:marTop w:val="0"/>
      <w:marBottom w:val="0"/>
      <w:divBdr>
        <w:top w:val="none" w:sz="0" w:space="0" w:color="auto"/>
        <w:left w:val="none" w:sz="0" w:space="0" w:color="auto"/>
        <w:bottom w:val="none" w:sz="0" w:space="0" w:color="auto"/>
        <w:right w:val="none" w:sz="0" w:space="0" w:color="auto"/>
      </w:divBdr>
    </w:div>
    <w:div w:id="1624968771">
      <w:bodyDiv w:val="1"/>
      <w:marLeft w:val="0"/>
      <w:marRight w:val="0"/>
      <w:marTop w:val="0"/>
      <w:marBottom w:val="0"/>
      <w:divBdr>
        <w:top w:val="none" w:sz="0" w:space="0" w:color="auto"/>
        <w:left w:val="none" w:sz="0" w:space="0" w:color="auto"/>
        <w:bottom w:val="none" w:sz="0" w:space="0" w:color="auto"/>
        <w:right w:val="none" w:sz="0" w:space="0" w:color="auto"/>
      </w:divBdr>
    </w:div>
    <w:div w:id="1625043177">
      <w:bodyDiv w:val="1"/>
      <w:marLeft w:val="0"/>
      <w:marRight w:val="0"/>
      <w:marTop w:val="0"/>
      <w:marBottom w:val="0"/>
      <w:divBdr>
        <w:top w:val="none" w:sz="0" w:space="0" w:color="auto"/>
        <w:left w:val="none" w:sz="0" w:space="0" w:color="auto"/>
        <w:bottom w:val="none" w:sz="0" w:space="0" w:color="auto"/>
        <w:right w:val="none" w:sz="0" w:space="0" w:color="auto"/>
      </w:divBdr>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
    <w:div w:id="1625580573">
      <w:bodyDiv w:val="1"/>
      <w:marLeft w:val="0"/>
      <w:marRight w:val="0"/>
      <w:marTop w:val="0"/>
      <w:marBottom w:val="0"/>
      <w:divBdr>
        <w:top w:val="none" w:sz="0" w:space="0" w:color="auto"/>
        <w:left w:val="none" w:sz="0" w:space="0" w:color="auto"/>
        <w:bottom w:val="none" w:sz="0" w:space="0" w:color="auto"/>
        <w:right w:val="none" w:sz="0" w:space="0" w:color="auto"/>
      </w:divBdr>
    </w:div>
    <w:div w:id="1625691283">
      <w:bodyDiv w:val="1"/>
      <w:marLeft w:val="0"/>
      <w:marRight w:val="0"/>
      <w:marTop w:val="0"/>
      <w:marBottom w:val="0"/>
      <w:divBdr>
        <w:top w:val="none" w:sz="0" w:space="0" w:color="auto"/>
        <w:left w:val="none" w:sz="0" w:space="0" w:color="auto"/>
        <w:bottom w:val="none" w:sz="0" w:space="0" w:color="auto"/>
        <w:right w:val="none" w:sz="0" w:space="0" w:color="auto"/>
      </w:divBdr>
    </w:div>
    <w:div w:id="1625960222">
      <w:bodyDiv w:val="1"/>
      <w:marLeft w:val="0"/>
      <w:marRight w:val="0"/>
      <w:marTop w:val="0"/>
      <w:marBottom w:val="0"/>
      <w:divBdr>
        <w:top w:val="none" w:sz="0" w:space="0" w:color="auto"/>
        <w:left w:val="none" w:sz="0" w:space="0" w:color="auto"/>
        <w:bottom w:val="none" w:sz="0" w:space="0" w:color="auto"/>
        <w:right w:val="none" w:sz="0" w:space="0" w:color="auto"/>
      </w:divBdr>
    </w:div>
    <w:div w:id="1626083203">
      <w:bodyDiv w:val="1"/>
      <w:marLeft w:val="0"/>
      <w:marRight w:val="0"/>
      <w:marTop w:val="0"/>
      <w:marBottom w:val="0"/>
      <w:divBdr>
        <w:top w:val="none" w:sz="0" w:space="0" w:color="auto"/>
        <w:left w:val="none" w:sz="0" w:space="0" w:color="auto"/>
        <w:bottom w:val="none" w:sz="0" w:space="0" w:color="auto"/>
        <w:right w:val="none" w:sz="0" w:space="0" w:color="auto"/>
      </w:divBdr>
    </w:div>
    <w:div w:id="1626159065">
      <w:bodyDiv w:val="1"/>
      <w:marLeft w:val="0"/>
      <w:marRight w:val="0"/>
      <w:marTop w:val="0"/>
      <w:marBottom w:val="0"/>
      <w:divBdr>
        <w:top w:val="none" w:sz="0" w:space="0" w:color="auto"/>
        <w:left w:val="none" w:sz="0" w:space="0" w:color="auto"/>
        <w:bottom w:val="none" w:sz="0" w:space="0" w:color="auto"/>
        <w:right w:val="none" w:sz="0" w:space="0" w:color="auto"/>
      </w:divBdr>
    </w:div>
    <w:div w:id="1626161778">
      <w:bodyDiv w:val="1"/>
      <w:marLeft w:val="0"/>
      <w:marRight w:val="0"/>
      <w:marTop w:val="0"/>
      <w:marBottom w:val="0"/>
      <w:divBdr>
        <w:top w:val="none" w:sz="0" w:space="0" w:color="auto"/>
        <w:left w:val="none" w:sz="0" w:space="0" w:color="auto"/>
        <w:bottom w:val="none" w:sz="0" w:space="0" w:color="auto"/>
        <w:right w:val="none" w:sz="0" w:space="0" w:color="auto"/>
      </w:divBdr>
    </w:div>
    <w:div w:id="1626424446">
      <w:bodyDiv w:val="1"/>
      <w:marLeft w:val="0"/>
      <w:marRight w:val="0"/>
      <w:marTop w:val="0"/>
      <w:marBottom w:val="0"/>
      <w:divBdr>
        <w:top w:val="none" w:sz="0" w:space="0" w:color="auto"/>
        <w:left w:val="none" w:sz="0" w:space="0" w:color="auto"/>
        <w:bottom w:val="none" w:sz="0" w:space="0" w:color="auto"/>
        <w:right w:val="none" w:sz="0" w:space="0" w:color="auto"/>
      </w:divBdr>
    </w:div>
    <w:div w:id="1626962450">
      <w:bodyDiv w:val="1"/>
      <w:marLeft w:val="0"/>
      <w:marRight w:val="0"/>
      <w:marTop w:val="0"/>
      <w:marBottom w:val="0"/>
      <w:divBdr>
        <w:top w:val="none" w:sz="0" w:space="0" w:color="auto"/>
        <w:left w:val="none" w:sz="0" w:space="0" w:color="auto"/>
        <w:bottom w:val="none" w:sz="0" w:space="0" w:color="auto"/>
        <w:right w:val="none" w:sz="0" w:space="0" w:color="auto"/>
      </w:divBdr>
    </w:div>
    <w:div w:id="1627003229">
      <w:bodyDiv w:val="1"/>
      <w:marLeft w:val="0"/>
      <w:marRight w:val="0"/>
      <w:marTop w:val="0"/>
      <w:marBottom w:val="0"/>
      <w:divBdr>
        <w:top w:val="none" w:sz="0" w:space="0" w:color="auto"/>
        <w:left w:val="none" w:sz="0" w:space="0" w:color="auto"/>
        <w:bottom w:val="none" w:sz="0" w:space="0" w:color="auto"/>
        <w:right w:val="none" w:sz="0" w:space="0" w:color="auto"/>
      </w:divBdr>
    </w:div>
    <w:div w:id="1627194569">
      <w:bodyDiv w:val="1"/>
      <w:marLeft w:val="0"/>
      <w:marRight w:val="0"/>
      <w:marTop w:val="0"/>
      <w:marBottom w:val="0"/>
      <w:divBdr>
        <w:top w:val="none" w:sz="0" w:space="0" w:color="auto"/>
        <w:left w:val="none" w:sz="0" w:space="0" w:color="auto"/>
        <w:bottom w:val="none" w:sz="0" w:space="0" w:color="auto"/>
        <w:right w:val="none" w:sz="0" w:space="0" w:color="auto"/>
      </w:divBdr>
    </w:div>
    <w:div w:id="1627353076">
      <w:bodyDiv w:val="1"/>
      <w:marLeft w:val="0"/>
      <w:marRight w:val="0"/>
      <w:marTop w:val="0"/>
      <w:marBottom w:val="0"/>
      <w:divBdr>
        <w:top w:val="none" w:sz="0" w:space="0" w:color="auto"/>
        <w:left w:val="none" w:sz="0" w:space="0" w:color="auto"/>
        <w:bottom w:val="none" w:sz="0" w:space="0" w:color="auto"/>
        <w:right w:val="none" w:sz="0" w:space="0" w:color="auto"/>
      </w:divBdr>
    </w:div>
    <w:div w:id="1627395014">
      <w:bodyDiv w:val="1"/>
      <w:marLeft w:val="0"/>
      <w:marRight w:val="0"/>
      <w:marTop w:val="0"/>
      <w:marBottom w:val="0"/>
      <w:divBdr>
        <w:top w:val="none" w:sz="0" w:space="0" w:color="auto"/>
        <w:left w:val="none" w:sz="0" w:space="0" w:color="auto"/>
        <w:bottom w:val="none" w:sz="0" w:space="0" w:color="auto"/>
        <w:right w:val="none" w:sz="0" w:space="0" w:color="auto"/>
      </w:divBdr>
    </w:div>
    <w:div w:id="1627659576">
      <w:bodyDiv w:val="1"/>
      <w:marLeft w:val="0"/>
      <w:marRight w:val="0"/>
      <w:marTop w:val="0"/>
      <w:marBottom w:val="0"/>
      <w:divBdr>
        <w:top w:val="none" w:sz="0" w:space="0" w:color="auto"/>
        <w:left w:val="none" w:sz="0" w:space="0" w:color="auto"/>
        <w:bottom w:val="none" w:sz="0" w:space="0" w:color="auto"/>
        <w:right w:val="none" w:sz="0" w:space="0" w:color="auto"/>
      </w:divBdr>
    </w:div>
    <w:div w:id="1628195103">
      <w:bodyDiv w:val="1"/>
      <w:marLeft w:val="0"/>
      <w:marRight w:val="0"/>
      <w:marTop w:val="0"/>
      <w:marBottom w:val="0"/>
      <w:divBdr>
        <w:top w:val="none" w:sz="0" w:space="0" w:color="auto"/>
        <w:left w:val="none" w:sz="0" w:space="0" w:color="auto"/>
        <w:bottom w:val="none" w:sz="0" w:space="0" w:color="auto"/>
        <w:right w:val="none" w:sz="0" w:space="0" w:color="auto"/>
      </w:divBdr>
    </w:div>
    <w:div w:id="1628317517">
      <w:bodyDiv w:val="1"/>
      <w:marLeft w:val="0"/>
      <w:marRight w:val="0"/>
      <w:marTop w:val="0"/>
      <w:marBottom w:val="0"/>
      <w:divBdr>
        <w:top w:val="none" w:sz="0" w:space="0" w:color="auto"/>
        <w:left w:val="none" w:sz="0" w:space="0" w:color="auto"/>
        <w:bottom w:val="none" w:sz="0" w:space="0" w:color="auto"/>
        <w:right w:val="none" w:sz="0" w:space="0" w:color="auto"/>
      </w:divBdr>
    </w:div>
    <w:div w:id="1628659734">
      <w:bodyDiv w:val="1"/>
      <w:marLeft w:val="0"/>
      <w:marRight w:val="0"/>
      <w:marTop w:val="0"/>
      <w:marBottom w:val="0"/>
      <w:divBdr>
        <w:top w:val="none" w:sz="0" w:space="0" w:color="auto"/>
        <w:left w:val="none" w:sz="0" w:space="0" w:color="auto"/>
        <w:bottom w:val="none" w:sz="0" w:space="0" w:color="auto"/>
        <w:right w:val="none" w:sz="0" w:space="0" w:color="auto"/>
      </w:divBdr>
    </w:div>
    <w:div w:id="1628703963">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74221">
      <w:bodyDiv w:val="1"/>
      <w:marLeft w:val="0"/>
      <w:marRight w:val="0"/>
      <w:marTop w:val="0"/>
      <w:marBottom w:val="0"/>
      <w:divBdr>
        <w:top w:val="none" w:sz="0" w:space="0" w:color="auto"/>
        <w:left w:val="none" w:sz="0" w:space="0" w:color="auto"/>
        <w:bottom w:val="none" w:sz="0" w:space="0" w:color="auto"/>
        <w:right w:val="none" w:sz="0" w:space="0" w:color="auto"/>
      </w:divBdr>
    </w:div>
    <w:div w:id="1628849301">
      <w:bodyDiv w:val="1"/>
      <w:marLeft w:val="0"/>
      <w:marRight w:val="0"/>
      <w:marTop w:val="0"/>
      <w:marBottom w:val="0"/>
      <w:divBdr>
        <w:top w:val="none" w:sz="0" w:space="0" w:color="auto"/>
        <w:left w:val="none" w:sz="0" w:space="0" w:color="auto"/>
        <w:bottom w:val="none" w:sz="0" w:space="0" w:color="auto"/>
        <w:right w:val="none" w:sz="0" w:space="0" w:color="auto"/>
      </w:divBdr>
    </w:div>
    <w:div w:id="1629044923">
      <w:bodyDiv w:val="1"/>
      <w:marLeft w:val="0"/>
      <w:marRight w:val="0"/>
      <w:marTop w:val="0"/>
      <w:marBottom w:val="0"/>
      <w:divBdr>
        <w:top w:val="none" w:sz="0" w:space="0" w:color="auto"/>
        <w:left w:val="none" w:sz="0" w:space="0" w:color="auto"/>
        <w:bottom w:val="none" w:sz="0" w:space="0" w:color="auto"/>
        <w:right w:val="none" w:sz="0" w:space="0" w:color="auto"/>
      </w:divBdr>
    </w:div>
    <w:div w:id="1629239809">
      <w:bodyDiv w:val="1"/>
      <w:marLeft w:val="0"/>
      <w:marRight w:val="0"/>
      <w:marTop w:val="0"/>
      <w:marBottom w:val="0"/>
      <w:divBdr>
        <w:top w:val="none" w:sz="0" w:space="0" w:color="auto"/>
        <w:left w:val="none" w:sz="0" w:space="0" w:color="auto"/>
        <w:bottom w:val="none" w:sz="0" w:space="0" w:color="auto"/>
        <w:right w:val="none" w:sz="0" w:space="0" w:color="auto"/>
      </w:divBdr>
    </w:div>
    <w:div w:id="1629319257">
      <w:bodyDiv w:val="1"/>
      <w:marLeft w:val="0"/>
      <w:marRight w:val="0"/>
      <w:marTop w:val="0"/>
      <w:marBottom w:val="0"/>
      <w:divBdr>
        <w:top w:val="none" w:sz="0" w:space="0" w:color="auto"/>
        <w:left w:val="none" w:sz="0" w:space="0" w:color="auto"/>
        <w:bottom w:val="none" w:sz="0" w:space="0" w:color="auto"/>
        <w:right w:val="none" w:sz="0" w:space="0" w:color="auto"/>
      </w:divBdr>
    </w:div>
    <w:div w:id="1629772627">
      <w:bodyDiv w:val="1"/>
      <w:marLeft w:val="0"/>
      <w:marRight w:val="0"/>
      <w:marTop w:val="0"/>
      <w:marBottom w:val="0"/>
      <w:divBdr>
        <w:top w:val="none" w:sz="0" w:space="0" w:color="auto"/>
        <w:left w:val="none" w:sz="0" w:space="0" w:color="auto"/>
        <w:bottom w:val="none" w:sz="0" w:space="0" w:color="auto"/>
        <w:right w:val="none" w:sz="0" w:space="0" w:color="auto"/>
      </w:divBdr>
    </w:div>
    <w:div w:id="1629772799">
      <w:bodyDiv w:val="1"/>
      <w:marLeft w:val="0"/>
      <w:marRight w:val="0"/>
      <w:marTop w:val="0"/>
      <w:marBottom w:val="0"/>
      <w:divBdr>
        <w:top w:val="none" w:sz="0" w:space="0" w:color="auto"/>
        <w:left w:val="none" w:sz="0" w:space="0" w:color="auto"/>
        <w:bottom w:val="none" w:sz="0" w:space="0" w:color="auto"/>
        <w:right w:val="none" w:sz="0" w:space="0" w:color="auto"/>
      </w:divBdr>
    </w:div>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 w:id="1629899915">
      <w:bodyDiv w:val="1"/>
      <w:marLeft w:val="0"/>
      <w:marRight w:val="0"/>
      <w:marTop w:val="0"/>
      <w:marBottom w:val="0"/>
      <w:divBdr>
        <w:top w:val="none" w:sz="0" w:space="0" w:color="auto"/>
        <w:left w:val="none" w:sz="0" w:space="0" w:color="auto"/>
        <w:bottom w:val="none" w:sz="0" w:space="0" w:color="auto"/>
        <w:right w:val="none" w:sz="0" w:space="0" w:color="auto"/>
      </w:divBdr>
    </w:div>
    <w:div w:id="1630016806">
      <w:bodyDiv w:val="1"/>
      <w:marLeft w:val="0"/>
      <w:marRight w:val="0"/>
      <w:marTop w:val="0"/>
      <w:marBottom w:val="0"/>
      <w:divBdr>
        <w:top w:val="none" w:sz="0" w:space="0" w:color="auto"/>
        <w:left w:val="none" w:sz="0" w:space="0" w:color="auto"/>
        <w:bottom w:val="none" w:sz="0" w:space="0" w:color="auto"/>
        <w:right w:val="none" w:sz="0" w:space="0" w:color="auto"/>
      </w:divBdr>
    </w:div>
    <w:div w:id="1630159836">
      <w:bodyDiv w:val="1"/>
      <w:marLeft w:val="0"/>
      <w:marRight w:val="0"/>
      <w:marTop w:val="0"/>
      <w:marBottom w:val="0"/>
      <w:divBdr>
        <w:top w:val="none" w:sz="0" w:space="0" w:color="auto"/>
        <w:left w:val="none" w:sz="0" w:space="0" w:color="auto"/>
        <w:bottom w:val="none" w:sz="0" w:space="0" w:color="auto"/>
        <w:right w:val="none" w:sz="0" w:space="0" w:color="auto"/>
      </w:divBdr>
    </w:div>
    <w:div w:id="1630360891">
      <w:bodyDiv w:val="1"/>
      <w:marLeft w:val="0"/>
      <w:marRight w:val="0"/>
      <w:marTop w:val="0"/>
      <w:marBottom w:val="0"/>
      <w:divBdr>
        <w:top w:val="none" w:sz="0" w:space="0" w:color="auto"/>
        <w:left w:val="none" w:sz="0" w:space="0" w:color="auto"/>
        <w:bottom w:val="none" w:sz="0" w:space="0" w:color="auto"/>
        <w:right w:val="none" w:sz="0" w:space="0" w:color="auto"/>
      </w:divBdr>
    </w:div>
    <w:div w:id="1630546098">
      <w:bodyDiv w:val="1"/>
      <w:marLeft w:val="0"/>
      <w:marRight w:val="0"/>
      <w:marTop w:val="0"/>
      <w:marBottom w:val="0"/>
      <w:divBdr>
        <w:top w:val="none" w:sz="0" w:space="0" w:color="auto"/>
        <w:left w:val="none" w:sz="0" w:space="0" w:color="auto"/>
        <w:bottom w:val="none" w:sz="0" w:space="0" w:color="auto"/>
        <w:right w:val="none" w:sz="0" w:space="0" w:color="auto"/>
      </w:divBdr>
    </w:div>
    <w:div w:id="1630696915">
      <w:bodyDiv w:val="1"/>
      <w:marLeft w:val="0"/>
      <w:marRight w:val="0"/>
      <w:marTop w:val="0"/>
      <w:marBottom w:val="0"/>
      <w:divBdr>
        <w:top w:val="none" w:sz="0" w:space="0" w:color="auto"/>
        <w:left w:val="none" w:sz="0" w:space="0" w:color="auto"/>
        <w:bottom w:val="none" w:sz="0" w:space="0" w:color="auto"/>
        <w:right w:val="none" w:sz="0" w:space="0" w:color="auto"/>
      </w:divBdr>
    </w:div>
    <w:div w:id="1630814327">
      <w:bodyDiv w:val="1"/>
      <w:marLeft w:val="0"/>
      <w:marRight w:val="0"/>
      <w:marTop w:val="0"/>
      <w:marBottom w:val="0"/>
      <w:divBdr>
        <w:top w:val="none" w:sz="0" w:space="0" w:color="auto"/>
        <w:left w:val="none" w:sz="0" w:space="0" w:color="auto"/>
        <w:bottom w:val="none" w:sz="0" w:space="0" w:color="auto"/>
        <w:right w:val="none" w:sz="0" w:space="0" w:color="auto"/>
      </w:divBdr>
    </w:div>
    <w:div w:id="1630940923">
      <w:bodyDiv w:val="1"/>
      <w:marLeft w:val="0"/>
      <w:marRight w:val="0"/>
      <w:marTop w:val="0"/>
      <w:marBottom w:val="0"/>
      <w:divBdr>
        <w:top w:val="none" w:sz="0" w:space="0" w:color="auto"/>
        <w:left w:val="none" w:sz="0" w:space="0" w:color="auto"/>
        <w:bottom w:val="none" w:sz="0" w:space="0" w:color="auto"/>
        <w:right w:val="none" w:sz="0" w:space="0" w:color="auto"/>
      </w:divBdr>
    </w:div>
    <w:div w:id="1631085646">
      <w:bodyDiv w:val="1"/>
      <w:marLeft w:val="0"/>
      <w:marRight w:val="0"/>
      <w:marTop w:val="0"/>
      <w:marBottom w:val="0"/>
      <w:divBdr>
        <w:top w:val="none" w:sz="0" w:space="0" w:color="auto"/>
        <w:left w:val="none" w:sz="0" w:space="0" w:color="auto"/>
        <w:bottom w:val="none" w:sz="0" w:space="0" w:color="auto"/>
        <w:right w:val="none" w:sz="0" w:space="0" w:color="auto"/>
      </w:divBdr>
    </w:div>
    <w:div w:id="1631090430">
      <w:bodyDiv w:val="1"/>
      <w:marLeft w:val="0"/>
      <w:marRight w:val="0"/>
      <w:marTop w:val="0"/>
      <w:marBottom w:val="0"/>
      <w:divBdr>
        <w:top w:val="none" w:sz="0" w:space="0" w:color="auto"/>
        <w:left w:val="none" w:sz="0" w:space="0" w:color="auto"/>
        <w:bottom w:val="none" w:sz="0" w:space="0" w:color="auto"/>
        <w:right w:val="none" w:sz="0" w:space="0" w:color="auto"/>
      </w:divBdr>
    </w:div>
    <w:div w:id="1631207899">
      <w:bodyDiv w:val="1"/>
      <w:marLeft w:val="0"/>
      <w:marRight w:val="0"/>
      <w:marTop w:val="0"/>
      <w:marBottom w:val="0"/>
      <w:divBdr>
        <w:top w:val="none" w:sz="0" w:space="0" w:color="auto"/>
        <w:left w:val="none" w:sz="0" w:space="0" w:color="auto"/>
        <w:bottom w:val="none" w:sz="0" w:space="0" w:color="auto"/>
        <w:right w:val="none" w:sz="0" w:space="0" w:color="auto"/>
      </w:divBdr>
    </w:div>
    <w:div w:id="1631664967">
      <w:bodyDiv w:val="1"/>
      <w:marLeft w:val="0"/>
      <w:marRight w:val="0"/>
      <w:marTop w:val="0"/>
      <w:marBottom w:val="0"/>
      <w:divBdr>
        <w:top w:val="none" w:sz="0" w:space="0" w:color="auto"/>
        <w:left w:val="none" w:sz="0" w:space="0" w:color="auto"/>
        <w:bottom w:val="none" w:sz="0" w:space="0" w:color="auto"/>
        <w:right w:val="none" w:sz="0" w:space="0" w:color="auto"/>
      </w:divBdr>
    </w:div>
    <w:div w:id="1631668831">
      <w:bodyDiv w:val="1"/>
      <w:marLeft w:val="0"/>
      <w:marRight w:val="0"/>
      <w:marTop w:val="0"/>
      <w:marBottom w:val="0"/>
      <w:divBdr>
        <w:top w:val="none" w:sz="0" w:space="0" w:color="auto"/>
        <w:left w:val="none" w:sz="0" w:space="0" w:color="auto"/>
        <w:bottom w:val="none" w:sz="0" w:space="0" w:color="auto"/>
        <w:right w:val="none" w:sz="0" w:space="0" w:color="auto"/>
      </w:divBdr>
    </w:div>
    <w:div w:id="1631744921">
      <w:bodyDiv w:val="1"/>
      <w:marLeft w:val="0"/>
      <w:marRight w:val="0"/>
      <w:marTop w:val="0"/>
      <w:marBottom w:val="0"/>
      <w:divBdr>
        <w:top w:val="none" w:sz="0" w:space="0" w:color="auto"/>
        <w:left w:val="none" w:sz="0" w:space="0" w:color="auto"/>
        <w:bottom w:val="none" w:sz="0" w:space="0" w:color="auto"/>
        <w:right w:val="none" w:sz="0" w:space="0" w:color="auto"/>
      </w:divBdr>
    </w:div>
    <w:div w:id="1631781391">
      <w:bodyDiv w:val="1"/>
      <w:marLeft w:val="0"/>
      <w:marRight w:val="0"/>
      <w:marTop w:val="0"/>
      <w:marBottom w:val="0"/>
      <w:divBdr>
        <w:top w:val="none" w:sz="0" w:space="0" w:color="auto"/>
        <w:left w:val="none" w:sz="0" w:space="0" w:color="auto"/>
        <w:bottom w:val="none" w:sz="0" w:space="0" w:color="auto"/>
        <w:right w:val="none" w:sz="0" w:space="0" w:color="auto"/>
      </w:divBdr>
    </w:div>
    <w:div w:id="1631978992">
      <w:bodyDiv w:val="1"/>
      <w:marLeft w:val="0"/>
      <w:marRight w:val="0"/>
      <w:marTop w:val="0"/>
      <w:marBottom w:val="0"/>
      <w:divBdr>
        <w:top w:val="none" w:sz="0" w:space="0" w:color="auto"/>
        <w:left w:val="none" w:sz="0" w:space="0" w:color="auto"/>
        <w:bottom w:val="none" w:sz="0" w:space="0" w:color="auto"/>
        <w:right w:val="none" w:sz="0" w:space="0" w:color="auto"/>
      </w:divBdr>
    </w:div>
    <w:div w:id="1631979100">
      <w:bodyDiv w:val="1"/>
      <w:marLeft w:val="0"/>
      <w:marRight w:val="0"/>
      <w:marTop w:val="0"/>
      <w:marBottom w:val="0"/>
      <w:divBdr>
        <w:top w:val="none" w:sz="0" w:space="0" w:color="auto"/>
        <w:left w:val="none" w:sz="0" w:space="0" w:color="auto"/>
        <w:bottom w:val="none" w:sz="0" w:space="0" w:color="auto"/>
        <w:right w:val="none" w:sz="0" w:space="0" w:color="auto"/>
      </w:divBdr>
    </w:div>
    <w:div w:id="1632130810">
      <w:bodyDiv w:val="1"/>
      <w:marLeft w:val="0"/>
      <w:marRight w:val="0"/>
      <w:marTop w:val="0"/>
      <w:marBottom w:val="0"/>
      <w:divBdr>
        <w:top w:val="none" w:sz="0" w:space="0" w:color="auto"/>
        <w:left w:val="none" w:sz="0" w:space="0" w:color="auto"/>
        <w:bottom w:val="none" w:sz="0" w:space="0" w:color="auto"/>
        <w:right w:val="none" w:sz="0" w:space="0" w:color="auto"/>
      </w:divBdr>
    </w:div>
    <w:div w:id="1632134581">
      <w:bodyDiv w:val="1"/>
      <w:marLeft w:val="0"/>
      <w:marRight w:val="0"/>
      <w:marTop w:val="0"/>
      <w:marBottom w:val="0"/>
      <w:divBdr>
        <w:top w:val="none" w:sz="0" w:space="0" w:color="auto"/>
        <w:left w:val="none" w:sz="0" w:space="0" w:color="auto"/>
        <w:bottom w:val="none" w:sz="0" w:space="0" w:color="auto"/>
        <w:right w:val="none" w:sz="0" w:space="0" w:color="auto"/>
      </w:divBdr>
    </w:div>
    <w:div w:id="1632176326">
      <w:bodyDiv w:val="1"/>
      <w:marLeft w:val="0"/>
      <w:marRight w:val="0"/>
      <w:marTop w:val="0"/>
      <w:marBottom w:val="0"/>
      <w:divBdr>
        <w:top w:val="none" w:sz="0" w:space="0" w:color="auto"/>
        <w:left w:val="none" w:sz="0" w:space="0" w:color="auto"/>
        <w:bottom w:val="none" w:sz="0" w:space="0" w:color="auto"/>
        <w:right w:val="none" w:sz="0" w:space="0" w:color="auto"/>
      </w:divBdr>
    </w:div>
    <w:div w:id="1632440456">
      <w:bodyDiv w:val="1"/>
      <w:marLeft w:val="0"/>
      <w:marRight w:val="0"/>
      <w:marTop w:val="0"/>
      <w:marBottom w:val="0"/>
      <w:divBdr>
        <w:top w:val="none" w:sz="0" w:space="0" w:color="auto"/>
        <w:left w:val="none" w:sz="0" w:space="0" w:color="auto"/>
        <w:bottom w:val="none" w:sz="0" w:space="0" w:color="auto"/>
        <w:right w:val="none" w:sz="0" w:space="0" w:color="auto"/>
      </w:divBdr>
    </w:div>
    <w:div w:id="1632712066">
      <w:bodyDiv w:val="1"/>
      <w:marLeft w:val="0"/>
      <w:marRight w:val="0"/>
      <w:marTop w:val="0"/>
      <w:marBottom w:val="0"/>
      <w:divBdr>
        <w:top w:val="none" w:sz="0" w:space="0" w:color="auto"/>
        <w:left w:val="none" w:sz="0" w:space="0" w:color="auto"/>
        <w:bottom w:val="none" w:sz="0" w:space="0" w:color="auto"/>
        <w:right w:val="none" w:sz="0" w:space="0" w:color="auto"/>
      </w:divBdr>
    </w:div>
    <w:div w:id="1632787718">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
    <w:div w:id="1632903708">
      <w:bodyDiv w:val="1"/>
      <w:marLeft w:val="0"/>
      <w:marRight w:val="0"/>
      <w:marTop w:val="0"/>
      <w:marBottom w:val="0"/>
      <w:divBdr>
        <w:top w:val="none" w:sz="0" w:space="0" w:color="auto"/>
        <w:left w:val="none" w:sz="0" w:space="0" w:color="auto"/>
        <w:bottom w:val="none" w:sz="0" w:space="0" w:color="auto"/>
        <w:right w:val="none" w:sz="0" w:space="0" w:color="auto"/>
      </w:divBdr>
    </w:div>
    <w:div w:id="1632904345">
      <w:bodyDiv w:val="1"/>
      <w:marLeft w:val="0"/>
      <w:marRight w:val="0"/>
      <w:marTop w:val="0"/>
      <w:marBottom w:val="0"/>
      <w:divBdr>
        <w:top w:val="none" w:sz="0" w:space="0" w:color="auto"/>
        <w:left w:val="none" w:sz="0" w:space="0" w:color="auto"/>
        <w:bottom w:val="none" w:sz="0" w:space="0" w:color="auto"/>
        <w:right w:val="none" w:sz="0" w:space="0" w:color="auto"/>
      </w:divBdr>
    </w:div>
    <w:div w:id="1633098693">
      <w:bodyDiv w:val="1"/>
      <w:marLeft w:val="0"/>
      <w:marRight w:val="0"/>
      <w:marTop w:val="0"/>
      <w:marBottom w:val="0"/>
      <w:divBdr>
        <w:top w:val="none" w:sz="0" w:space="0" w:color="auto"/>
        <w:left w:val="none" w:sz="0" w:space="0" w:color="auto"/>
        <w:bottom w:val="none" w:sz="0" w:space="0" w:color="auto"/>
        <w:right w:val="none" w:sz="0" w:space="0" w:color="auto"/>
      </w:divBdr>
    </w:div>
    <w:div w:id="1633251018">
      <w:bodyDiv w:val="1"/>
      <w:marLeft w:val="0"/>
      <w:marRight w:val="0"/>
      <w:marTop w:val="0"/>
      <w:marBottom w:val="0"/>
      <w:divBdr>
        <w:top w:val="none" w:sz="0" w:space="0" w:color="auto"/>
        <w:left w:val="none" w:sz="0" w:space="0" w:color="auto"/>
        <w:bottom w:val="none" w:sz="0" w:space="0" w:color="auto"/>
        <w:right w:val="none" w:sz="0" w:space="0" w:color="auto"/>
      </w:divBdr>
    </w:div>
    <w:div w:id="1633365860">
      <w:bodyDiv w:val="1"/>
      <w:marLeft w:val="0"/>
      <w:marRight w:val="0"/>
      <w:marTop w:val="0"/>
      <w:marBottom w:val="0"/>
      <w:divBdr>
        <w:top w:val="none" w:sz="0" w:space="0" w:color="auto"/>
        <w:left w:val="none" w:sz="0" w:space="0" w:color="auto"/>
        <w:bottom w:val="none" w:sz="0" w:space="0" w:color="auto"/>
        <w:right w:val="none" w:sz="0" w:space="0" w:color="auto"/>
      </w:divBdr>
    </w:div>
    <w:div w:id="1633558965">
      <w:bodyDiv w:val="1"/>
      <w:marLeft w:val="0"/>
      <w:marRight w:val="0"/>
      <w:marTop w:val="0"/>
      <w:marBottom w:val="0"/>
      <w:divBdr>
        <w:top w:val="none" w:sz="0" w:space="0" w:color="auto"/>
        <w:left w:val="none" w:sz="0" w:space="0" w:color="auto"/>
        <w:bottom w:val="none" w:sz="0" w:space="0" w:color="auto"/>
        <w:right w:val="none" w:sz="0" w:space="0" w:color="auto"/>
      </w:divBdr>
    </w:div>
    <w:div w:id="1633975800">
      <w:bodyDiv w:val="1"/>
      <w:marLeft w:val="0"/>
      <w:marRight w:val="0"/>
      <w:marTop w:val="0"/>
      <w:marBottom w:val="0"/>
      <w:divBdr>
        <w:top w:val="none" w:sz="0" w:space="0" w:color="auto"/>
        <w:left w:val="none" w:sz="0" w:space="0" w:color="auto"/>
        <w:bottom w:val="none" w:sz="0" w:space="0" w:color="auto"/>
        <w:right w:val="none" w:sz="0" w:space="0" w:color="auto"/>
      </w:divBdr>
    </w:div>
    <w:div w:id="1635064355">
      <w:bodyDiv w:val="1"/>
      <w:marLeft w:val="0"/>
      <w:marRight w:val="0"/>
      <w:marTop w:val="0"/>
      <w:marBottom w:val="0"/>
      <w:divBdr>
        <w:top w:val="none" w:sz="0" w:space="0" w:color="auto"/>
        <w:left w:val="none" w:sz="0" w:space="0" w:color="auto"/>
        <w:bottom w:val="none" w:sz="0" w:space="0" w:color="auto"/>
        <w:right w:val="none" w:sz="0" w:space="0" w:color="auto"/>
      </w:divBdr>
    </w:div>
    <w:div w:id="1635519881">
      <w:bodyDiv w:val="1"/>
      <w:marLeft w:val="0"/>
      <w:marRight w:val="0"/>
      <w:marTop w:val="0"/>
      <w:marBottom w:val="0"/>
      <w:divBdr>
        <w:top w:val="none" w:sz="0" w:space="0" w:color="auto"/>
        <w:left w:val="none" w:sz="0" w:space="0" w:color="auto"/>
        <w:bottom w:val="none" w:sz="0" w:space="0" w:color="auto"/>
        <w:right w:val="none" w:sz="0" w:space="0" w:color="auto"/>
      </w:divBdr>
    </w:div>
    <w:div w:id="1635524708">
      <w:bodyDiv w:val="1"/>
      <w:marLeft w:val="0"/>
      <w:marRight w:val="0"/>
      <w:marTop w:val="0"/>
      <w:marBottom w:val="0"/>
      <w:divBdr>
        <w:top w:val="none" w:sz="0" w:space="0" w:color="auto"/>
        <w:left w:val="none" w:sz="0" w:space="0" w:color="auto"/>
        <w:bottom w:val="none" w:sz="0" w:space="0" w:color="auto"/>
        <w:right w:val="none" w:sz="0" w:space="0" w:color="auto"/>
      </w:divBdr>
    </w:div>
    <w:div w:id="1636057203">
      <w:bodyDiv w:val="1"/>
      <w:marLeft w:val="0"/>
      <w:marRight w:val="0"/>
      <w:marTop w:val="0"/>
      <w:marBottom w:val="0"/>
      <w:divBdr>
        <w:top w:val="none" w:sz="0" w:space="0" w:color="auto"/>
        <w:left w:val="none" w:sz="0" w:space="0" w:color="auto"/>
        <w:bottom w:val="none" w:sz="0" w:space="0" w:color="auto"/>
        <w:right w:val="none" w:sz="0" w:space="0" w:color="auto"/>
      </w:divBdr>
    </w:div>
    <w:div w:id="1636058421">
      <w:bodyDiv w:val="1"/>
      <w:marLeft w:val="0"/>
      <w:marRight w:val="0"/>
      <w:marTop w:val="0"/>
      <w:marBottom w:val="0"/>
      <w:divBdr>
        <w:top w:val="none" w:sz="0" w:space="0" w:color="auto"/>
        <w:left w:val="none" w:sz="0" w:space="0" w:color="auto"/>
        <w:bottom w:val="none" w:sz="0" w:space="0" w:color="auto"/>
        <w:right w:val="none" w:sz="0" w:space="0" w:color="auto"/>
      </w:divBdr>
    </w:div>
    <w:div w:id="1636058698">
      <w:bodyDiv w:val="1"/>
      <w:marLeft w:val="0"/>
      <w:marRight w:val="0"/>
      <w:marTop w:val="0"/>
      <w:marBottom w:val="0"/>
      <w:divBdr>
        <w:top w:val="none" w:sz="0" w:space="0" w:color="auto"/>
        <w:left w:val="none" w:sz="0" w:space="0" w:color="auto"/>
        <w:bottom w:val="none" w:sz="0" w:space="0" w:color="auto"/>
        <w:right w:val="none" w:sz="0" w:space="0" w:color="auto"/>
      </w:divBdr>
    </w:div>
    <w:div w:id="1636106324">
      <w:bodyDiv w:val="1"/>
      <w:marLeft w:val="0"/>
      <w:marRight w:val="0"/>
      <w:marTop w:val="0"/>
      <w:marBottom w:val="0"/>
      <w:divBdr>
        <w:top w:val="none" w:sz="0" w:space="0" w:color="auto"/>
        <w:left w:val="none" w:sz="0" w:space="0" w:color="auto"/>
        <w:bottom w:val="none" w:sz="0" w:space="0" w:color="auto"/>
        <w:right w:val="none" w:sz="0" w:space="0" w:color="auto"/>
      </w:divBdr>
    </w:div>
    <w:div w:id="1636369235">
      <w:bodyDiv w:val="1"/>
      <w:marLeft w:val="0"/>
      <w:marRight w:val="0"/>
      <w:marTop w:val="0"/>
      <w:marBottom w:val="0"/>
      <w:divBdr>
        <w:top w:val="none" w:sz="0" w:space="0" w:color="auto"/>
        <w:left w:val="none" w:sz="0" w:space="0" w:color="auto"/>
        <w:bottom w:val="none" w:sz="0" w:space="0" w:color="auto"/>
        <w:right w:val="none" w:sz="0" w:space="0" w:color="auto"/>
      </w:divBdr>
    </w:div>
    <w:div w:id="1636522049">
      <w:bodyDiv w:val="1"/>
      <w:marLeft w:val="0"/>
      <w:marRight w:val="0"/>
      <w:marTop w:val="0"/>
      <w:marBottom w:val="0"/>
      <w:divBdr>
        <w:top w:val="none" w:sz="0" w:space="0" w:color="auto"/>
        <w:left w:val="none" w:sz="0" w:space="0" w:color="auto"/>
        <w:bottom w:val="none" w:sz="0" w:space="0" w:color="auto"/>
        <w:right w:val="none" w:sz="0" w:space="0" w:color="auto"/>
      </w:divBdr>
      <w:divsChild>
        <w:div w:id="1699699520">
          <w:marLeft w:val="0"/>
          <w:marRight w:val="0"/>
          <w:marTop w:val="0"/>
          <w:marBottom w:val="450"/>
          <w:divBdr>
            <w:top w:val="single" w:sz="6" w:space="12" w:color="DDDDDB"/>
            <w:left w:val="single" w:sz="6" w:space="15" w:color="DDDDDB"/>
            <w:bottom w:val="single" w:sz="6" w:space="12" w:color="DDDDDB"/>
            <w:right w:val="single" w:sz="6" w:space="15" w:color="DDDDDB"/>
          </w:divBdr>
        </w:div>
      </w:divsChild>
    </w:div>
    <w:div w:id="1636595804">
      <w:bodyDiv w:val="1"/>
      <w:marLeft w:val="0"/>
      <w:marRight w:val="0"/>
      <w:marTop w:val="0"/>
      <w:marBottom w:val="0"/>
      <w:divBdr>
        <w:top w:val="none" w:sz="0" w:space="0" w:color="auto"/>
        <w:left w:val="none" w:sz="0" w:space="0" w:color="auto"/>
        <w:bottom w:val="none" w:sz="0" w:space="0" w:color="auto"/>
        <w:right w:val="none" w:sz="0" w:space="0" w:color="auto"/>
      </w:divBdr>
    </w:div>
    <w:div w:id="1638149765">
      <w:bodyDiv w:val="1"/>
      <w:marLeft w:val="0"/>
      <w:marRight w:val="0"/>
      <w:marTop w:val="0"/>
      <w:marBottom w:val="0"/>
      <w:divBdr>
        <w:top w:val="none" w:sz="0" w:space="0" w:color="auto"/>
        <w:left w:val="none" w:sz="0" w:space="0" w:color="auto"/>
        <w:bottom w:val="none" w:sz="0" w:space="0" w:color="auto"/>
        <w:right w:val="none" w:sz="0" w:space="0" w:color="auto"/>
      </w:divBdr>
    </w:div>
    <w:div w:id="1638879680">
      <w:bodyDiv w:val="1"/>
      <w:marLeft w:val="0"/>
      <w:marRight w:val="0"/>
      <w:marTop w:val="0"/>
      <w:marBottom w:val="0"/>
      <w:divBdr>
        <w:top w:val="none" w:sz="0" w:space="0" w:color="auto"/>
        <w:left w:val="none" w:sz="0" w:space="0" w:color="auto"/>
        <w:bottom w:val="none" w:sz="0" w:space="0" w:color="auto"/>
        <w:right w:val="none" w:sz="0" w:space="0" w:color="auto"/>
      </w:divBdr>
    </w:div>
    <w:div w:id="1639724180">
      <w:bodyDiv w:val="1"/>
      <w:marLeft w:val="0"/>
      <w:marRight w:val="0"/>
      <w:marTop w:val="0"/>
      <w:marBottom w:val="0"/>
      <w:divBdr>
        <w:top w:val="none" w:sz="0" w:space="0" w:color="auto"/>
        <w:left w:val="none" w:sz="0" w:space="0" w:color="auto"/>
        <w:bottom w:val="none" w:sz="0" w:space="0" w:color="auto"/>
        <w:right w:val="none" w:sz="0" w:space="0" w:color="auto"/>
      </w:divBdr>
    </w:div>
    <w:div w:id="1639796231">
      <w:bodyDiv w:val="1"/>
      <w:marLeft w:val="0"/>
      <w:marRight w:val="0"/>
      <w:marTop w:val="0"/>
      <w:marBottom w:val="0"/>
      <w:divBdr>
        <w:top w:val="none" w:sz="0" w:space="0" w:color="auto"/>
        <w:left w:val="none" w:sz="0" w:space="0" w:color="auto"/>
        <w:bottom w:val="none" w:sz="0" w:space="0" w:color="auto"/>
        <w:right w:val="none" w:sz="0" w:space="0" w:color="auto"/>
      </w:divBdr>
    </w:div>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 w:id="1640264098">
      <w:bodyDiv w:val="1"/>
      <w:marLeft w:val="0"/>
      <w:marRight w:val="0"/>
      <w:marTop w:val="0"/>
      <w:marBottom w:val="0"/>
      <w:divBdr>
        <w:top w:val="none" w:sz="0" w:space="0" w:color="auto"/>
        <w:left w:val="none" w:sz="0" w:space="0" w:color="auto"/>
        <w:bottom w:val="none" w:sz="0" w:space="0" w:color="auto"/>
        <w:right w:val="none" w:sz="0" w:space="0" w:color="auto"/>
      </w:divBdr>
    </w:div>
    <w:div w:id="1640376742">
      <w:bodyDiv w:val="1"/>
      <w:marLeft w:val="0"/>
      <w:marRight w:val="0"/>
      <w:marTop w:val="0"/>
      <w:marBottom w:val="0"/>
      <w:divBdr>
        <w:top w:val="none" w:sz="0" w:space="0" w:color="auto"/>
        <w:left w:val="none" w:sz="0" w:space="0" w:color="auto"/>
        <w:bottom w:val="none" w:sz="0" w:space="0" w:color="auto"/>
        <w:right w:val="none" w:sz="0" w:space="0" w:color="auto"/>
      </w:divBdr>
    </w:div>
    <w:div w:id="1640643389">
      <w:bodyDiv w:val="1"/>
      <w:marLeft w:val="0"/>
      <w:marRight w:val="0"/>
      <w:marTop w:val="0"/>
      <w:marBottom w:val="0"/>
      <w:divBdr>
        <w:top w:val="none" w:sz="0" w:space="0" w:color="auto"/>
        <w:left w:val="none" w:sz="0" w:space="0" w:color="auto"/>
        <w:bottom w:val="none" w:sz="0" w:space="0" w:color="auto"/>
        <w:right w:val="none" w:sz="0" w:space="0" w:color="auto"/>
      </w:divBdr>
    </w:div>
    <w:div w:id="1641306126">
      <w:bodyDiv w:val="1"/>
      <w:marLeft w:val="0"/>
      <w:marRight w:val="0"/>
      <w:marTop w:val="0"/>
      <w:marBottom w:val="0"/>
      <w:divBdr>
        <w:top w:val="none" w:sz="0" w:space="0" w:color="auto"/>
        <w:left w:val="none" w:sz="0" w:space="0" w:color="auto"/>
        <w:bottom w:val="none" w:sz="0" w:space="0" w:color="auto"/>
        <w:right w:val="none" w:sz="0" w:space="0" w:color="auto"/>
      </w:divBdr>
    </w:div>
    <w:div w:id="1641425101">
      <w:bodyDiv w:val="1"/>
      <w:marLeft w:val="0"/>
      <w:marRight w:val="0"/>
      <w:marTop w:val="0"/>
      <w:marBottom w:val="0"/>
      <w:divBdr>
        <w:top w:val="none" w:sz="0" w:space="0" w:color="auto"/>
        <w:left w:val="none" w:sz="0" w:space="0" w:color="auto"/>
        <w:bottom w:val="none" w:sz="0" w:space="0" w:color="auto"/>
        <w:right w:val="none" w:sz="0" w:space="0" w:color="auto"/>
      </w:divBdr>
    </w:div>
    <w:div w:id="1641613554">
      <w:bodyDiv w:val="1"/>
      <w:marLeft w:val="0"/>
      <w:marRight w:val="0"/>
      <w:marTop w:val="0"/>
      <w:marBottom w:val="0"/>
      <w:divBdr>
        <w:top w:val="none" w:sz="0" w:space="0" w:color="auto"/>
        <w:left w:val="none" w:sz="0" w:space="0" w:color="auto"/>
        <w:bottom w:val="none" w:sz="0" w:space="0" w:color="auto"/>
        <w:right w:val="none" w:sz="0" w:space="0" w:color="auto"/>
      </w:divBdr>
    </w:div>
    <w:div w:id="1641643828">
      <w:bodyDiv w:val="1"/>
      <w:marLeft w:val="0"/>
      <w:marRight w:val="0"/>
      <w:marTop w:val="0"/>
      <w:marBottom w:val="0"/>
      <w:divBdr>
        <w:top w:val="none" w:sz="0" w:space="0" w:color="auto"/>
        <w:left w:val="none" w:sz="0" w:space="0" w:color="auto"/>
        <w:bottom w:val="none" w:sz="0" w:space="0" w:color="auto"/>
        <w:right w:val="none" w:sz="0" w:space="0" w:color="auto"/>
      </w:divBdr>
    </w:div>
    <w:div w:id="1641837340">
      <w:bodyDiv w:val="1"/>
      <w:marLeft w:val="0"/>
      <w:marRight w:val="0"/>
      <w:marTop w:val="0"/>
      <w:marBottom w:val="0"/>
      <w:divBdr>
        <w:top w:val="none" w:sz="0" w:space="0" w:color="auto"/>
        <w:left w:val="none" w:sz="0" w:space="0" w:color="auto"/>
        <w:bottom w:val="none" w:sz="0" w:space="0" w:color="auto"/>
        <w:right w:val="none" w:sz="0" w:space="0" w:color="auto"/>
      </w:divBdr>
    </w:div>
    <w:div w:id="1641959137">
      <w:bodyDiv w:val="1"/>
      <w:marLeft w:val="0"/>
      <w:marRight w:val="0"/>
      <w:marTop w:val="0"/>
      <w:marBottom w:val="0"/>
      <w:divBdr>
        <w:top w:val="none" w:sz="0" w:space="0" w:color="auto"/>
        <w:left w:val="none" w:sz="0" w:space="0" w:color="auto"/>
        <w:bottom w:val="none" w:sz="0" w:space="0" w:color="auto"/>
        <w:right w:val="none" w:sz="0" w:space="0" w:color="auto"/>
      </w:divBdr>
    </w:div>
    <w:div w:id="1642155118">
      <w:bodyDiv w:val="1"/>
      <w:marLeft w:val="0"/>
      <w:marRight w:val="0"/>
      <w:marTop w:val="0"/>
      <w:marBottom w:val="0"/>
      <w:divBdr>
        <w:top w:val="none" w:sz="0" w:space="0" w:color="auto"/>
        <w:left w:val="none" w:sz="0" w:space="0" w:color="auto"/>
        <w:bottom w:val="none" w:sz="0" w:space="0" w:color="auto"/>
        <w:right w:val="none" w:sz="0" w:space="0" w:color="auto"/>
      </w:divBdr>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
    <w:div w:id="1642346818">
      <w:bodyDiv w:val="1"/>
      <w:marLeft w:val="0"/>
      <w:marRight w:val="0"/>
      <w:marTop w:val="0"/>
      <w:marBottom w:val="0"/>
      <w:divBdr>
        <w:top w:val="none" w:sz="0" w:space="0" w:color="auto"/>
        <w:left w:val="none" w:sz="0" w:space="0" w:color="auto"/>
        <w:bottom w:val="none" w:sz="0" w:space="0" w:color="auto"/>
        <w:right w:val="none" w:sz="0" w:space="0" w:color="auto"/>
      </w:divBdr>
    </w:div>
    <w:div w:id="1642422532">
      <w:bodyDiv w:val="1"/>
      <w:marLeft w:val="0"/>
      <w:marRight w:val="0"/>
      <w:marTop w:val="0"/>
      <w:marBottom w:val="0"/>
      <w:divBdr>
        <w:top w:val="none" w:sz="0" w:space="0" w:color="auto"/>
        <w:left w:val="none" w:sz="0" w:space="0" w:color="auto"/>
        <w:bottom w:val="none" w:sz="0" w:space="0" w:color="auto"/>
        <w:right w:val="none" w:sz="0" w:space="0" w:color="auto"/>
      </w:divBdr>
    </w:div>
    <w:div w:id="1642689828">
      <w:bodyDiv w:val="1"/>
      <w:marLeft w:val="0"/>
      <w:marRight w:val="0"/>
      <w:marTop w:val="0"/>
      <w:marBottom w:val="0"/>
      <w:divBdr>
        <w:top w:val="none" w:sz="0" w:space="0" w:color="auto"/>
        <w:left w:val="none" w:sz="0" w:space="0" w:color="auto"/>
        <w:bottom w:val="none" w:sz="0" w:space="0" w:color="auto"/>
        <w:right w:val="none" w:sz="0" w:space="0" w:color="auto"/>
      </w:divBdr>
    </w:div>
    <w:div w:id="1642999851">
      <w:bodyDiv w:val="1"/>
      <w:marLeft w:val="0"/>
      <w:marRight w:val="0"/>
      <w:marTop w:val="0"/>
      <w:marBottom w:val="0"/>
      <w:divBdr>
        <w:top w:val="none" w:sz="0" w:space="0" w:color="auto"/>
        <w:left w:val="none" w:sz="0" w:space="0" w:color="auto"/>
        <w:bottom w:val="none" w:sz="0" w:space="0" w:color="auto"/>
        <w:right w:val="none" w:sz="0" w:space="0" w:color="auto"/>
      </w:divBdr>
    </w:div>
    <w:div w:id="1643147268">
      <w:bodyDiv w:val="1"/>
      <w:marLeft w:val="0"/>
      <w:marRight w:val="0"/>
      <w:marTop w:val="0"/>
      <w:marBottom w:val="0"/>
      <w:divBdr>
        <w:top w:val="none" w:sz="0" w:space="0" w:color="auto"/>
        <w:left w:val="none" w:sz="0" w:space="0" w:color="auto"/>
        <w:bottom w:val="none" w:sz="0" w:space="0" w:color="auto"/>
        <w:right w:val="none" w:sz="0" w:space="0" w:color="auto"/>
      </w:divBdr>
    </w:div>
    <w:div w:id="1643189483">
      <w:bodyDiv w:val="1"/>
      <w:marLeft w:val="0"/>
      <w:marRight w:val="0"/>
      <w:marTop w:val="0"/>
      <w:marBottom w:val="0"/>
      <w:divBdr>
        <w:top w:val="none" w:sz="0" w:space="0" w:color="auto"/>
        <w:left w:val="none" w:sz="0" w:space="0" w:color="auto"/>
        <w:bottom w:val="none" w:sz="0" w:space="0" w:color="auto"/>
        <w:right w:val="none" w:sz="0" w:space="0" w:color="auto"/>
      </w:divBdr>
    </w:div>
    <w:div w:id="1643392059">
      <w:bodyDiv w:val="1"/>
      <w:marLeft w:val="0"/>
      <w:marRight w:val="0"/>
      <w:marTop w:val="0"/>
      <w:marBottom w:val="0"/>
      <w:divBdr>
        <w:top w:val="none" w:sz="0" w:space="0" w:color="auto"/>
        <w:left w:val="none" w:sz="0" w:space="0" w:color="auto"/>
        <w:bottom w:val="none" w:sz="0" w:space="0" w:color="auto"/>
        <w:right w:val="none" w:sz="0" w:space="0" w:color="auto"/>
      </w:divBdr>
    </w:div>
    <w:div w:id="1643922119">
      <w:bodyDiv w:val="1"/>
      <w:marLeft w:val="0"/>
      <w:marRight w:val="0"/>
      <w:marTop w:val="0"/>
      <w:marBottom w:val="0"/>
      <w:divBdr>
        <w:top w:val="none" w:sz="0" w:space="0" w:color="auto"/>
        <w:left w:val="none" w:sz="0" w:space="0" w:color="auto"/>
        <w:bottom w:val="none" w:sz="0" w:space="0" w:color="auto"/>
        <w:right w:val="none" w:sz="0" w:space="0" w:color="auto"/>
      </w:divBdr>
    </w:div>
    <w:div w:id="1644046525">
      <w:bodyDiv w:val="1"/>
      <w:marLeft w:val="0"/>
      <w:marRight w:val="0"/>
      <w:marTop w:val="0"/>
      <w:marBottom w:val="0"/>
      <w:divBdr>
        <w:top w:val="none" w:sz="0" w:space="0" w:color="auto"/>
        <w:left w:val="none" w:sz="0" w:space="0" w:color="auto"/>
        <w:bottom w:val="none" w:sz="0" w:space="0" w:color="auto"/>
        <w:right w:val="none" w:sz="0" w:space="0" w:color="auto"/>
      </w:divBdr>
    </w:div>
    <w:div w:id="1644382596">
      <w:bodyDiv w:val="1"/>
      <w:marLeft w:val="0"/>
      <w:marRight w:val="0"/>
      <w:marTop w:val="0"/>
      <w:marBottom w:val="0"/>
      <w:divBdr>
        <w:top w:val="none" w:sz="0" w:space="0" w:color="auto"/>
        <w:left w:val="none" w:sz="0" w:space="0" w:color="auto"/>
        <w:bottom w:val="none" w:sz="0" w:space="0" w:color="auto"/>
        <w:right w:val="none" w:sz="0" w:space="0" w:color="auto"/>
      </w:divBdr>
    </w:div>
    <w:div w:id="1644384314">
      <w:bodyDiv w:val="1"/>
      <w:marLeft w:val="0"/>
      <w:marRight w:val="0"/>
      <w:marTop w:val="0"/>
      <w:marBottom w:val="0"/>
      <w:divBdr>
        <w:top w:val="none" w:sz="0" w:space="0" w:color="auto"/>
        <w:left w:val="none" w:sz="0" w:space="0" w:color="auto"/>
        <w:bottom w:val="none" w:sz="0" w:space="0" w:color="auto"/>
        <w:right w:val="none" w:sz="0" w:space="0" w:color="auto"/>
      </w:divBdr>
    </w:div>
    <w:div w:id="1644701795">
      <w:bodyDiv w:val="1"/>
      <w:marLeft w:val="0"/>
      <w:marRight w:val="0"/>
      <w:marTop w:val="0"/>
      <w:marBottom w:val="0"/>
      <w:divBdr>
        <w:top w:val="none" w:sz="0" w:space="0" w:color="auto"/>
        <w:left w:val="none" w:sz="0" w:space="0" w:color="auto"/>
        <w:bottom w:val="none" w:sz="0" w:space="0" w:color="auto"/>
        <w:right w:val="none" w:sz="0" w:space="0" w:color="auto"/>
      </w:divBdr>
    </w:div>
    <w:div w:id="1645087065">
      <w:bodyDiv w:val="1"/>
      <w:marLeft w:val="0"/>
      <w:marRight w:val="0"/>
      <w:marTop w:val="0"/>
      <w:marBottom w:val="0"/>
      <w:divBdr>
        <w:top w:val="none" w:sz="0" w:space="0" w:color="auto"/>
        <w:left w:val="none" w:sz="0" w:space="0" w:color="auto"/>
        <w:bottom w:val="none" w:sz="0" w:space="0" w:color="auto"/>
        <w:right w:val="none" w:sz="0" w:space="0" w:color="auto"/>
      </w:divBdr>
    </w:div>
    <w:div w:id="1645116467">
      <w:bodyDiv w:val="1"/>
      <w:marLeft w:val="0"/>
      <w:marRight w:val="0"/>
      <w:marTop w:val="0"/>
      <w:marBottom w:val="0"/>
      <w:divBdr>
        <w:top w:val="none" w:sz="0" w:space="0" w:color="auto"/>
        <w:left w:val="none" w:sz="0" w:space="0" w:color="auto"/>
        <w:bottom w:val="none" w:sz="0" w:space="0" w:color="auto"/>
        <w:right w:val="none" w:sz="0" w:space="0" w:color="auto"/>
      </w:divBdr>
    </w:div>
    <w:div w:id="1645350910">
      <w:bodyDiv w:val="1"/>
      <w:marLeft w:val="0"/>
      <w:marRight w:val="0"/>
      <w:marTop w:val="0"/>
      <w:marBottom w:val="0"/>
      <w:divBdr>
        <w:top w:val="none" w:sz="0" w:space="0" w:color="auto"/>
        <w:left w:val="none" w:sz="0" w:space="0" w:color="auto"/>
        <w:bottom w:val="none" w:sz="0" w:space="0" w:color="auto"/>
        <w:right w:val="none" w:sz="0" w:space="0" w:color="auto"/>
      </w:divBdr>
    </w:div>
    <w:div w:id="1645354975">
      <w:bodyDiv w:val="1"/>
      <w:marLeft w:val="0"/>
      <w:marRight w:val="0"/>
      <w:marTop w:val="0"/>
      <w:marBottom w:val="0"/>
      <w:divBdr>
        <w:top w:val="none" w:sz="0" w:space="0" w:color="auto"/>
        <w:left w:val="none" w:sz="0" w:space="0" w:color="auto"/>
        <w:bottom w:val="none" w:sz="0" w:space="0" w:color="auto"/>
        <w:right w:val="none" w:sz="0" w:space="0" w:color="auto"/>
      </w:divBdr>
    </w:div>
    <w:div w:id="1645431762">
      <w:bodyDiv w:val="1"/>
      <w:marLeft w:val="0"/>
      <w:marRight w:val="0"/>
      <w:marTop w:val="0"/>
      <w:marBottom w:val="0"/>
      <w:divBdr>
        <w:top w:val="none" w:sz="0" w:space="0" w:color="auto"/>
        <w:left w:val="none" w:sz="0" w:space="0" w:color="auto"/>
        <w:bottom w:val="none" w:sz="0" w:space="0" w:color="auto"/>
        <w:right w:val="none" w:sz="0" w:space="0" w:color="auto"/>
      </w:divBdr>
    </w:div>
    <w:div w:id="1645502586">
      <w:bodyDiv w:val="1"/>
      <w:marLeft w:val="0"/>
      <w:marRight w:val="0"/>
      <w:marTop w:val="0"/>
      <w:marBottom w:val="0"/>
      <w:divBdr>
        <w:top w:val="none" w:sz="0" w:space="0" w:color="auto"/>
        <w:left w:val="none" w:sz="0" w:space="0" w:color="auto"/>
        <w:bottom w:val="none" w:sz="0" w:space="0" w:color="auto"/>
        <w:right w:val="none" w:sz="0" w:space="0" w:color="auto"/>
      </w:divBdr>
    </w:div>
    <w:div w:id="1646160834">
      <w:bodyDiv w:val="1"/>
      <w:marLeft w:val="0"/>
      <w:marRight w:val="0"/>
      <w:marTop w:val="0"/>
      <w:marBottom w:val="0"/>
      <w:divBdr>
        <w:top w:val="none" w:sz="0" w:space="0" w:color="auto"/>
        <w:left w:val="none" w:sz="0" w:space="0" w:color="auto"/>
        <w:bottom w:val="none" w:sz="0" w:space="0" w:color="auto"/>
        <w:right w:val="none" w:sz="0" w:space="0" w:color="auto"/>
      </w:divBdr>
    </w:div>
    <w:div w:id="1646202799">
      <w:bodyDiv w:val="1"/>
      <w:marLeft w:val="0"/>
      <w:marRight w:val="0"/>
      <w:marTop w:val="0"/>
      <w:marBottom w:val="0"/>
      <w:divBdr>
        <w:top w:val="none" w:sz="0" w:space="0" w:color="auto"/>
        <w:left w:val="none" w:sz="0" w:space="0" w:color="auto"/>
        <w:bottom w:val="none" w:sz="0" w:space="0" w:color="auto"/>
        <w:right w:val="none" w:sz="0" w:space="0" w:color="auto"/>
      </w:divBdr>
    </w:div>
    <w:div w:id="1646231084">
      <w:bodyDiv w:val="1"/>
      <w:marLeft w:val="0"/>
      <w:marRight w:val="0"/>
      <w:marTop w:val="0"/>
      <w:marBottom w:val="0"/>
      <w:divBdr>
        <w:top w:val="none" w:sz="0" w:space="0" w:color="auto"/>
        <w:left w:val="none" w:sz="0" w:space="0" w:color="auto"/>
        <w:bottom w:val="none" w:sz="0" w:space="0" w:color="auto"/>
        <w:right w:val="none" w:sz="0" w:space="0" w:color="auto"/>
      </w:divBdr>
    </w:div>
    <w:div w:id="1646354644">
      <w:bodyDiv w:val="1"/>
      <w:marLeft w:val="0"/>
      <w:marRight w:val="0"/>
      <w:marTop w:val="0"/>
      <w:marBottom w:val="0"/>
      <w:divBdr>
        <w:top w:val="none" w:sz="0" w:space="0" w:color="auto"/>
        <w:left w:val="none" w:sz="0" w:space="0" w:color="auto"/>
        <w:bottom w:val="none" w:sz="0" w:space="0" w:color="auto"/>
        <w:right w:val="none" w:sz="0" w:space="0" w:color="auto"/>
      </w:divBdr>
    </w:div>
    <w:div w:id="1646616933">
      <w:bodyDiv w:val="1"/>
      <w:marLeft w:val="0"/>
      <w:marRight w:val="0"/>
      <w:marTop w:val="0"/>
      <w:marBottom w:val="0"/>
      <w:divBdr>
        <w:top w:val="none" w:sz="0" w:space="0" w:color="auto"/>
        <w:left w:val="none" w:sz="0" w:space="0" w:color="auto"/>
        <w:bottom w:val="none" w:sz="0" w:space="0" w:color="auto"/>
        <w:right w:val="none" w:sz="0" w:space="0" w:color="auto"/>
      </w:divBdr>
    </w:div>
    <w:div w:id="1646622198">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646666889">
      <w:bodyDiv w:val="1"/>
      <w:marLeft w:val="0"/>
      <w:marRight w:val="0"/>
      <w:marTop w:val="0"/>
      <w:marBottom w:val="0"/>
      <w:divBdr>
        <w:top w:val="none" w:sz="0" w:space="0" w:color="auto"/>
        <w:left w:val="none" w:sz="0" w:space="0" w:color="auto"/>
        <w:bottom w:val="none" w:sz="0" w:space="0" w:color="auto"/>
        <w:right w:val="none" w:sz="0" w:space="0" w:color="auto"/>
      </w:divBdr>
    </w:div>
    <w:div w:id="1646859879">
      <w:bodyDiv w:val="1"/>
      <w:marLeft w:val="0"/>
      <w:marRight w:val="0"/>
      <w:marTop w:val="0"/>
      <w:marBottom w:val="0"/>
      <w:divBdr>
        <w:top w:val="none" w:sz="0" w:space="0" w:color="auto"/>
        <w:left w:val="none" w:sz="0" w:space="0" w:color="auto"/>
        <w:bottom w:val="none" w:sz="0" w:space="0" w:color="auto"/>
        <w:right w:val="none" w:sz="0" w:space="0" w:color="auto"/>
      </w:divBdr>
    </w:div>
    <w:div w:id="1646860780">
      <w:bodyDiv w:val="1"/>
      <w:marLeft w:val="0"/>
      <w:marRight w:val="0"/>
      <w:marTop w:val="0"/>
      <w:marBottom w:val="0"/>
      <w:divBdr>
        <w:top w:val="none" w:sz="0" w:space="0" w:color="auto"/>
        <w:left w:val="none" w:sz="0" w:space="0" w:color="auto"/>
        <w:bottom w:val="none" w:sz="0" w:space="0" w:color="auto"/>
        <w:right w:val="none" w:sz="0" w:space="0" w:color="auto"/>
      </w:divBdr>
    </w:div>
    <w:div w:id="1646886294">
      <w:bodyDiv w:val="1"/>
      <w:marLeft w:val="0"/>
      <w:marRight w:val="0"/>
      <w:marTop w:val="0"/>
      <w:marBottom w:val="0"/>
      <w:divBdr>
        <w:top w:val="none" w:sz="0" w:space="0" w:color="auto"/>
        <w:left w:val="none" w:sz="0" w:space="0" w:color="auto"/>
        <w:bottom w:val="none" w:sz="0" w:space="0" w:color="auto"/>
        <w:right w:val="none" w:sz="0" w:space="0" w:color="auto"/>
      </w:divBdr>
    </w:div>
    <w:div w:id="1646928852">
      <w:bodyDiv w:val="1"/>
      <w:marLeft w:val="0"/>
      <w:marRight w:val="0"/>
      <w:marTop w:val="0"/>
      <w:marBottom w:val="0"/>
      <w:divBdr>
        <w:top w:val="none" w:sz="0" w:space="0" w:color="auto"/>
        <w:left w:val="none" w:sz="0" w:space="0" w:color="auto"/>
        <w:bottom w:val="none" w:sz="0" w:space="0" w:color="auto"/>
        <w:right w:val="none" w:sz="0" w:space="0" w:color="auto"/>
      </w:divBdr>
    </w:div>
    <w:div w:id="1647003225">
      <w:bodyDiv w:val="1"/>
      <w:marLeft w:val="0"/>
      <w:marRight w:val="0"/>
      <w:marTop w:val="0"/>
      <w:marBottom w:val="0"/>
      <w:divBdr>
        <w:top w:val="none" w:sz="0" w:space="0" w:color="auto"/>
        <w:left w:val="none" w:sz="0" w:space="0" w:color="auto"/>
        <w:bottom w:val="none" w:sz="0" w:space="0" w:color="auto"/>
        <w:right w:val="none" w:sz="0" w:space="0" w:color="auto"/>
      </w:divBdr>
    </w:div>
    <w:div w:id="1647006131">
      <w:bodyDiv w:val="1"/>
      <w:marLeft w:val="0"/>
      <w:marRight w:val="0"/>
      <w:marTop w:val="0"/>
      <w:marBottom w:val="0"/>
      <w:divBdr>
        <w:top w:val="none" w:sz="0" w:space="0" w:color="auto"/>
        <w:left w:val="none" w:sz="0" w:space="0" w:color="auto"/>
        <w:bottom w:val="none" w:sz="0" w:space="0" w:color="auto"/>
        <w:right w:val="none" w:sz="0" w:space="0" w:color="auto"/>
      </w:divBdr>
    </w:div>
    <w:div w:id="1647008291">
      <w:bodyDiv w:val="1"/>
      <w:marLeft w:val="0"/>
      <w:marRight w:val="0"/>
      <w:marTop w:val="0"/>
      <w:marBottom w:val="0"/>
      <w:divBdr>
        <w:top w:val="none" w:sz="0" w:space="0" w:color="auto"/>
        <w:left w:val="none" w:sz="0" w:space="0" w:color="auto"/>
        <w:bottom w:val="none" w:sz="0" w:space="0" w:color="auto"/>
        <w:right w:val="none" w:sz="0" w:space="0" w:color="auto"/>
      </w:divBdr>
    </w:div>
    <w:div w:id="1647470716">
      <w:bodyDiv w:val="1"/>
      <w:marLeft w:val="0"/>
      <w:marRight w:val="0"/>
      <w:marTop w:val="0"/>
      <w:marBottom w:val="0"/>
      <w:divBdr>
        <w:top w:val="none" w:sz="0" w:space="0" w:color="auto"/>
        <w:left w:val="none" w:sz="0" w:space="0" w:color="auto"/>
        <w:bottom w:val="none" w:sz="0" w:space="0" w:color="auto"/>
        <w:right w:val="none" w:sz="0" w:space="0" w:color="auto"/>
      </w:divBdr>
    </w:div>
    <w:div w:id="1647588208">
      <w:bodyDiv w:val="1"/>
      <w:marLeft w:val="0"/>
      <w:marRight w:val="0"/>
      <w:marTop w:val="0"/>
      <w:marBottom w:val="0"/>
      <w:divBdr>
        <w:top w:val="none" w:sz="0" w:space="0" w:color="auto"/>
        <w:left w:val="none" w:sz="0" w:space="0" w:color="auto"/>
        <w:bottom w:val="none" w:sz="0" w:space="0" w:color="auto"/>
        <w:right w:val="none" w:sz="0" w:space="0" w:color="auto"/>
      </w:divBdr>
    </w:div>
    <w:div w:id="1648120206">
      <w:bodyDiv w:val="1"/>
      <w:marLeft w:val="0"/>
      <w:marRight w:val="0"/>
      <w:marTop w:val="0"/>
      <w:marBottom w:val="0"/>
      <w:divBdr>
        <w:top w:val="none" w:sz="0" w:space="0" w:color="auto"/>
        <w:left w:val="none" w:sz="0" w:space="0" w:color="auto"/>
        <w:bottom w:val="none" w:sz="0" w:space="0" w:color="auto"/>
        <w:right w:val="none" w:sz="0" w:space="0" w:color="auto"/>
      </w:divBdr>
    </w:div>
    <w:div w:id="1648170305">
      <w:bodyDiv w:val="1"/>
      <w:marLeft w:val="0"/>
      <w:marRight w:val="0"/>
      <w:marTop w:val="0"/>
      <w:marBottom w:val="0"/>
      <w:divBdr>
        <w:top w:val="none" w:sz="0" w:space="0" w:color="auto"/>
        <w:left w:val="none" w:sz="0" w:space="0" w:color="auto"/>
        <w:bottom w:val="none" w:sz="0" w:space="0" w:color="auto"/>
        <w:right w:val="none" w:sz="0" w:space="0" w:color="auto"/>
      </w:divBdr>
    </w:div>
    <w:div w:id="1648319189">
      <w:bodyDiv w:val="1"/>
      <w:marLeft w:val="0"/>
      <w:marRight w:val="0"/>
      <w:marTop w:val="0"/>
      <w:marBottom w:val="0"/>
      <w:divBdr>
        <w:top w:val="none" w:sz="0" w:space="0" w:color="auto"/>
        <w:left w:val="none" w:sz="0" w:space="0" w:color="auto"/>
        <w:bottom w:val="none" w:sz="0" w:space="0" w:color="auto"/>
        <w:right w:val="none" w:sz="0" w:space="0" w:color="auto"/>
      </w:divBdr>
    </w:div>
    <w:div w:id="1648512450">
      <w:bodyDiv w:val="1"/>
      <w:marLeft w:val="0"/>
      <w:marRight w:val="0"/>
      <w:marTop w:val="0"/>
      <w:marBottom w:val="0"/>
      <w:divBdr>
        <w:top w:val="none" w:sz="0" w:space="0" w:color="auto"/>
        <w:left w:val="none" w:sz="0" w:space="0" w:color="auto"/>
        <w:bottom w:val="none" w:sz="0" w:space="0" w:color="auto"/>
        <w:right w:val="none" w:sz="0" w:space="0" w:color="auto"/>
      </w:divBdr>
    </w:div>
    <w:div w:id="1649240358">
      <w:bodyDiv w:val="1"/>
      <w:marLeft w:val="0"/>
      <w:marRight w:val="0"/>
      <w:marTop w:val="0"/>
      <w:marBottom w:val="0"/>
      <w:divBdr>
        <w:top w:val="none" w:sz="0" w:space="0" w:color="auto"/>
        <w:left w:val="none" w:sz="0" w:space="0" w:color="auto"/>
        <w:bottom w:val="none" w:sz="0" w:space="0" w:color="auto"/>
        <w:right w:val="none" w:sz="0" w:space="0" w:color="auto"/>
      </w:divBdr>
    </w:div>
    <w:div w:id="1649554340">
      <w:bodyDiv w:val="1"/>
      <w:marLeft w:val="0"/>
      <w:marRight w:val="0"/>
      <w:marTop w:val="0"/>
      <w:marBottom w:val="0"/>
      <w:divBdr>
        <w:top w:val="none" w:sz="0" w:space="0" w:color="auto"/>
        <w:left w:val="none" w:sz="0" w:space="0" w:color="auto"/>
        <w:bottom w:val="none" w:sz="0" w:space="0" w:color="auto"/>
        <w:right w:val="none" w:sz="0" w:space="0" w:color="auto"/>
      </w:divBdr>
    </w:div>
    <w:div w:id="1649704226">
      <w:bodyDiv w:val="1"/>
      <w:marLeft w:val="0"/>
      <w:marRight w:val="0"/>
      <w:marTop w:val="0"/>
      <w:marBottom w:val="0"/>
      <w:divBdr>
        <w:top w:val="none" w:sz="0" w:space="0" w:color="auto"/>
        <w:left w:val="none" w:sz="0" w:space="0" w:color="auto"/>
        <w:bottom w:val="none" w:sz="0" w:space="0" w:color="auto"/>
        <w:right w:val="none" w:sz="0" w:space="0" w:color="auto"/>
      </w:divBdr>
    </w:div>
    <w:div w:id="1650405125">
      <w:bodyDiv w:val="1"/>
      <w:marLeft w:val="0"/>
      <w:marRight w:val="0"/>
      <w:marTop w:val="0"/>
      <w:marBottom w:val="0"/>
      <w:divBdr>
        <w:top w:val="none" w:sz="0" w:space="0" w:color="auto"/>
        <w:left w:val="none" w:sz="0" w:space="0" w:color="auto"/>
        <w:bottom w:val="none" w:sz="0" w:space="0" w:color="auto"/>
        <w:right w:val="none" w:sz="0" w:space="0" w:color="auto"/>
      </w:divBdr>
    </w:div>
    <w:div w:id="1650481876">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50747780">
      <w:bodyDiv w:val="1"/>
      <w:marLeft w:val="0"/>
      <w:marRight w:val="0"/>
      <w:marTop w:val="0"/>
      <w:marBottom w:val="0"/>
      <w:divBdr>
        <w:top w:val="none" w:sz="0" w:space="0" w:color="auto"/>
        <w:left w:val="none" w:sz="0" w:space="0" w:color="auto"/>
        <w:bottom w:val="none" w:sz="0" w:space="0" w:color="auto"/>
        <w:right w:val="none" w:sz="0" w:space="0" w:color="auto"/>
      </w:divBdr>
    </w:div>
    <w:div w:id="1650792471">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1010492">
      <w:bodyDiv w:val="1"/>
      <w:marLeft w:val="0"/>
      <w:marRight w:val="0"/>
      <w:marTop w:val="0"/>
      <w:marBottom w:val="0"/>
      <w:divBdr>
        <w:top w:val="none" w:sz="0" w:space="0" w:color="auto"/>
        <w:left w:val="none" w:sz="0" w:space="0" w:color="auto"/>
        <w:bottom w:val="none" w:sz="0" w:space="0" w:color="auto"/>
        <w:right w:val="none" w:sz="0" w:space="0" w:color="auto"/>
      </w:divBdr>
    </w:div>
    <w:div w:id="1651014628">
      <w:bodyDiv w:val="1"/>
      <w:marLeft w:val="0"/>
      <w:marRight w:val="0"/>
      <w:marTop w:val="0"/>
      <w:marBottom w:val="0"/>
      <w:divBdr>
        <w:top w:val="none" w:sz="0" w:space="0" w:color="auto"/>
        <w:left w:val="none" w:sz="0" w:space="0" w:color="auto"/>
        <w:bottom w:val="none" w:sz="0" w:space="0" w:color="auto"/>
        <w:right w:val="none" w:sz="0" w:space="0" w:color="auto"/>
      </w:divBdr>
    </w:div>
    <w:div w:id="1651211452">
      <w:bodyDiv w:val="1"/>
      <w:marLeft w:val="0"/>
      <w:marRight w:val="0"/>
      <w:marTop w:val="0"/>
      <w:marBottom w:val="0"/>
      <w:divBdr>
        <w:top w:val="none" w:sz="0" w:space="0" w:color="auto"/>
        <w:left w:val="none" w:sz="0" w:space="0" w:color="auto"/>
        <w:bottom w:val="none" w:sz="0" w:space="0" w:color="auto"/>
        <w:right w:val="none" w:sz="0" w:space="0" w:color="auto"/>
      </w:divBdr>
    </w:div>
    <w:div w:id="1651253964">
      <w:bodyDiv w:val="1"/>
      <w:marLeft w:val="0"/>
      <w:marRight w:val="0"/>
      <w:marTop w:val="0"/>
      <w:marBottom w:val="0"/>
      <w:divBdr>
        <w:top w:val="none" w:sz="0" w:space="0" w:color="auto"/>
        <w:left w:val="none" w:sz="0" w:space="0" w:color="auto"/>
        <w:bottom w:val="none" w:sz="0" w:space="0" w:color="auto"/>
        <w:right w:val="none" w:sz="0" w:space="0" w:color="auto"/>
      </w:divBdr>
    </w:div>
    <w:div w:id="1651592596">
      <w:bodyDiv w:val="1"/>
      <w:marLeft w:val="0"/>
      <w:marRight w:val="0"/>
      <w:marTop w:val="0"/>
      <w:marBottom w:val="0"/>
      <w:divBdr>
        <w:top w:val="none" w:sz="0" w:space="0" w:color="auto"/>
        <w:left w:val="none" w:sz="0" w:space="0" w:color="auto"/>
        <w:bottom w:val="none" w:sz="0" w:space="0" w:color="auto"/>
        <w:right w:val="none" w:sz="0" w:space="0" w:color="auto"/>
      </w:divBdr>
    </w:div>
    <w:div w:id="1651638980">
      <w:bodyDiv w:val="1"/>
      <w:marLeft w:val="0"/>
      <w:marRight w:val="0"/>
      <w:marTop w:val="0"/>
      <w:marBottom w:val="0"/>
      <w:divBdr>
        <w:top w:val="none" w:sz="0" w:space="0" w:color="auto"/>
        <w:left w:val="none" w:sz="0" w:space="0" w:color="auto"/>
        <w:bottom w:val="none" w:sz="0" w:space="0" w:color="auto"/>
        <w:right w:val="none" w:sz="0" w:space="0" w:color="auto"/>
      </w:divBdr>
    </w:div>
    <w:div w:id="1651864524">
      <w:bodyDiv w:val="1"/>
      <w:marLeft w:val="0"/>
      <w:marRight w:val="0"/>
      <w:marTop w:val="0"/>
      <w:marBottom w:val="0"/>
      <w:divBdr>
        <w:top w:val="none" w:sz="0" w:space="0" w:color="auto"/>
        <w:left w:val="none" w:sz="0" w:space="0" w:color="auto"/>
        <w:bottom w:val="none" w:sz="0" w:space="0" w:color="auto"/>
        <w:right w:val="none" w:sz="0" w:space="0" w:color="auto"/>
      </w:divBdr>
    </w:div>
    <w:div w:id="1651902125">
      <w:bodyDiv w:val="1"/>
      <w:marLeft w:val="0"/>
      <w:marRight w:val="0"/>
      <w:marTop w:val="0"/>
      <w:marBottom w:val="0"/>
      <w:divBdr>
        <w:top w:val="none" w:sz="0" w:space="0" w:color="auto"/>
        <w:left w:val="none" w:sz="0" w:space="0" w:color="auto"/>
        <w:bottom w:val="none" w:sz="0" w:space="0" w:color="auto"/>
        <w:right w:val="none" w:sz="0" w:space="0" w:color="auto"/>
      </w:divBdr>
    </w:div>
    <w:div w:id="1652175364">
      <w:bodyDiv w:val="1"/>
      <w:marLeft w:val="0"/>
      <w:marRight w:val="0"/>
      <w:marTop w:val="0"/>
      <w:marBottom w:val="0"/>
      <w:divBdr>
        <w:top w:val="none" w:sz="0" w:space="0" w:color="auto"/>
        <w:left w:val="none" w:sz="0" w:space="0" w:color="auto"/>
        <w:bottom w:val="none" w:sz="0" w:space="0" w:color="auto"/>
        <w:right w:val="none" w:sz="0" w:space="0" w:color="auto"/>
      </w:divBdr>
    </w:div>
    <w:div w:id="1652438489">
      <w:bodyDiv w:val="1"/>
      <w:marLeft w:val="0"/>
      <w:marRight w:val="0"/>
      <w:marTop w:val="0"/>
      <w:marBottom w:val="0"/>
      <w:divBdr>
        <w:top w:val="none" w:sz="0" w:space="0" w:color="auto"/>
        <w:left w:val="none" w:sz="0" w:space="0" w:color="auto"/>
        <w:bottom w:val="none" w:sz="0" w:space="0" w:color="auto"/>
        <w:right w:val="none" w:sz="0" w:space="0" w:color="auto"/>
      </w:divBdr>
    </w:div>
    <w:div w:id="1652442963">
      <w:bodyDiv w:val="1"/>
      <w:marLeft w:val="0"/>
      <w:marRight w:val="0"/>
      <w:marTop w:val="0"/>
      <w:marBottom w:val="0"/>
      <w:divBdr>
        <w:top w:val="none" w:sz="0" w:space="0" w:color="auto"/>
        <w:left w:val="none" w:sz="0" w:space="0" w:color="auto"/>
        <w:bottom w:val="none" w:sz="0" w:space="0" w:color="auto"/>
        <w:right w:val="none" w:sz="0" w:space="0" w:color="auto"/>
      </w:divBdr>
    </w:div>
    <w:div w:id="1652522505">
      <w:bodyDiv w:val="1"/>
      <w:marLeft w:val="0"/>
      <w:marRight w:val="0"/>
      <w:marTop w:val="0"/>
      <w:marBottom w:val="0"/>
      <w:divBdr>
        <w:top w:val="none" w:sz="0" w:space="0" w:color="auto"/>
        <w:left w:val="none" w:sz="0" w:space="0" w:color="auto"/>
        <w:bottom w:val="none" w:sz="0" w:space="0" w:color="auto"/>
        <w:right w:val="none" w:sz="0" w:space="0" w:color="auto"/>
      </w:divBdr>
    </w:div>
    <w:div w:id="1652826504">
      <w:bodyDiv w:val="1"/>
      <w:marLeft w:val="0"/>
      <w:marRight w:val="0"/>
      <w:marTop w:val="0"/>
      <w:marBottom w:val="0"/>
      <w:divBdr>
        <w:top w:val="none" w:sz="0" w:space="0" w:color="auto"/>
        <w:left w:val="none" w:sz="0" w:space="0" w:color="auto"/>
        <w:bottom w:val="none" w:sz="0" w:space="0" w:color="auto"/>
        <w:right w:val="none" w:sz="0" w:space="0" w:color="auto"/>
      </w:divBdr>
    </w:div>
    <w:div w:id="1652903252">
      <w:bodyDiv w:val="1"/>
      <w:marLeft w:val="0"/>
      <w:marRight w:val="0"/>
      <w:marTop w:val="0"/>
      <w:marBottom w:val="0"/>
      <w:divBdr>
        <w:top w:val="none" w:sz="0" w:space="0" w:color="auto"/>
        <w:left w:val="none" w:sz="0" w:space="0" w:color="auto"/>
        <w:bottom w:val="none" w:sz="0" w:space="0" w:color="auto"/>
        <w:right w:val="none" w:sz="0" w:space="0" w:color="auto"/>
      </w:divBdr>
    </w:div>
    <w:div w:id="1652909233">
      <w:bodyDiv w:val="1"/>
      <w:marLeft w:val="0"/>
      <w:marRight w:val="0"/>
      <w:marTop w:val="0"/>
      <w:marBottom w:val="0"/>
      <w:divBdr>
        <w:top w:val="none" w:sz="0" w:space="0" w:color="auto"/>
        <w:left w:val="none" w:sz="0" w:space="0" w:color="auto"/>
        <w:bottom w:val="none" w:sz="0" w:space="0" w:color="auto"/>
        <w:right w:val="none" w:sz="0" w:space="0" w:color="auto"/>
      </w:divBdr>
    </w:div>
    <w:div w:id="1653097910">
      <w:bodyDiv w:val="1"/>
      <w:marLeft w:val="0"/>
      <w:marRight w:val="0"/>
      <w:marTop w:val="0"/>
      <w:marBottom w:val="0"/>
      <w:divBdr>
        <w:top w:val="none" w:sz="0" w:space="0" w:color="auto"/>
        <w:left w:val="none" w:sz="0" w:space="0" w:color="auto"/>
        <w:bottom w:val="none" w:sz="0" w:space="0" w:color="auto"/>
        <w:right w:val="none" w:sz="0" w:space="0" w:color="auto"/>
      </w:divBdr>
    </w:div>
    <w:div w:id="1653558940">
      <w:bodyDiv w:val="1"/>
      <w:marLeft w:val="0"/>
      <w:marRight w:val="0"/>
      <w:marTop w:val="0"/>
      <w:marBottom w:val="0"/>
      <w:divBdr>
        <w:top w:val="none" w:sz="0" w:space="0" w:color="auto"/>
        <w:left w:val="none" w:sz="0" w:space="0" w:color="auto"/>
        <w:bottom w:val="none" w:sz="0" w:space="0" w:color="auto"/>
        <w:right w:val="none" w:sz="0" w:space="0" w:color="auto"/>
      </w:divBdr>
    </w:div>
    <w:div w:id="1653604990">
      <w:bodyDiv w:val="1"/>
      <w:marLeft w:val="0"/>
      <w:marRight w:val="0"/>
      <w:marTop w:val="0"/>
      <w:marBottom w:val="0"/>
      <w:divBdr>
        <w:top w:val="none" w:sz="0" w:space="0" w:color="auto"/>
        <w:left w:val="none" w:sz="0" w:space="0" w:color="auto"/>
        <w:bottom w:val="none" w:sz="0" w:space="0" w:color="auto"/>
        <w:right w:val="none" w:sz="0" w:space="0" w:color="auto"/>
      </w:divBdr>
    </w:div>
    <w:div w:id="1653607134">
      <w:bodyDiv w:val="1"/>
      <w:marLeft w:val="0"/>
      <w:marRight w:val="0"/>
      <w:marTop w:val="0"/>
      <w:marBottom w:val="0"/>
      <w:divBdr>
        <w:top w:val="none" w:sz="0" w:space="0" w:color="auto"/>
        <w:left w:val="none" w:sz="0" w:space="0" w:color="auto"/>
        <w:bottom w:val="none" w:sz="0" w:space="0" w:color="auto"/>
        <w:right w:val="none" w:sz="0" w:space="0" w:color="auto"/>
      </w:divBdr>
    </w:div>
    <w:div w:id="1653675397">
      <w:bodyDiv w:val="1"/>
      <w:marLeft w:val="0"/>
      <w:marRight w:val="0"/>
      <w:marTop w:val="0"/>
      <w:marBottom w:val="0"/>
      <w:divBdr>
        <w:top w:val="none" w:sz="0" w:space="0" w:color="auto"/>
        <w:left w:val="none" w:sz="0" w:space="0" w:color="auto"/>
        <w:bottom w:val="none" w:sz="0" w:space="0" w:color="auto"/>
        <w:right w:val="none" w:sz="0" w:space="0" w:color="auto"/>
      </w:divBdr>
    </w:div>
    <w:div w:id="1653676679">
      <w:bodyDiv w:val="1"/>
      <w:marLeft w:val="0"/>
      <w:marRight w:val="0"/>
      <w:marTop w:val="0"/>
      <w:marBottom w:val="0"/>
      <w:divBdr>
        <w:top w:val="none" w:sz="0" w:space="0" w:color="auto"/>
        <w:left w:val="none" w:sz="0" w:space="0" w:color="auto"/>
        <w:bottom w:val="none" w:sz="0" w:space="0" w:color="auto"/>
        <w:right w:val="none" w:sz="0" w:space="0" w:color="auto"/>
      </w:divBdr>
    </w:div>
    <w:div w:id="1653869672">
      <w:bodyDiv w:val="1"/>
      <w:marLeft w:val="0"/>
      <w:marRight w:val="0"/>
      <w:marTop w:val="0"/>
      <w:marBottom w:val="0"/>
      <w:divBdr>
        <w:top w:val="none" w:sz="0" w:space="0" w:color="auto"/>
        <w:left w:val="none" w:sz="0" w:space="0" w:color="auto"/>
        <w:bottom w:val="none" w:sz="0" w:space="0" w:color="auto"/>
        <w:right w:val="none" w:sz="0" w:space="0" w:color="auto"/>
      </w:divBdr>
    </w:div>
    <w:div w:id="1654219591">
      <w:bodyDiv w:val="1"/>
      <w:marLeft w:val="0"/>
      <w:marRight w:val="0"/>
      <w:marTop w:val="0"/>
      <w:marBottom w:val="0"/>
      <w:divBdr>
        <w:top w:val="none" w:sz="0" w:space="0" w:color="auto"/>
        <w:left w:val="none" w:sz="0" w:space="0" w:color="auto"/>
        <w:bottom w:val="none" w:sz="0" w:space="0" w:color="auto"/>
        <w:right w:val="none" w:sz="0" w:space="0" w:color="auto"/>
      </w:divBdr>
    </w:div>
    <w:div w:id="1654673951">
      <w:bodyDiv w:val="1"/>
      <w:marLeft w:val="0"/>
      <w:marRight w:val="0"/>
      <w:marTop w:val="0"/>
      <w:marBottom w:val="0"/>
      <w:divBdr>
        <w:top w:val="none" w:sz="0" w:space="0" w:color="auto"/>
        <w:left w:val="none" w:sz="0" w:space="0" w:color="auto"/>
        <w:bottom w:val="none" w:sz="0" w:space="0" w:color="auto"/>
        <w:right w:val="none" w:sz="0" w:space="0" w:color="auto"/>
      </w:divBdr>
    </w:div>
    <w:div w:id="1654915629">
      <w:bodyDiv w:val="1"/>
      <w:marLeft w:val="0"/>
      <w:marRight w:val="0"/>
      <w:marTop w:val="0"/>
      <w:marBottom w:val="0"/>
      <w:divBdr>
        <w:top w:val="none" w:sz="0" w:space="0" w:color="auto"/>
        <w:left w:val="none" w:sz="0" w:space="0" w:color="auto"/>
        <w:bottom w:val="none" w:sz="0" w:space="0" w:color="auto"/>
        <w:right w:val="none" w:sz="0" w:space="0" w:color="auto"/>
      </w:divBdr>
    </w:div>
    <w:div w:id="1655256759">
      <w:bodyDiv w:val="1"/>
      <w:marLeft w:val="0"/>
      <w:marRight w:val="0"/>
      <w:marTop w:val="0"/>
      <w:marBottom w:val="0"/>
      <w:divBdr>
        <w:top w:val="none" w:sz="0" w:space="0" w:color="auto"/>
        <w:left w:val="none" w:sz="0" w:space="0" w:color="auto"/>
        <w:bottom w:val="none" w:sz="0" w:space="0" w:color="auto"/>
        <w:right w:val="none" w:sz="0" w:space="0" w:color="auto"/>
      </w:divBdr>
    </w:div>
    <w:div w:id="1655405097">
      <w:bodyDiv w:val="1"/>
      <w:marLeft w:val="0"/>
      <w:marRight w:val="0"/>
      <w:marTop w:val="0"/>
      <w:marBottom w:val="0"/>
      <w:divBdr>
        <w:top w:val="none" w:sz="0" w:space="0" w:color="auto"/>
        <w:left w:val="none" w:sz="0" w:space="0" w:color="auto"/>
        <w:bottom w:val="none" w:sz="0" w:space="0" w:color="auto"/>
        <w:right w:val="none" w:sz="0" w:space="0" w:color="auto"/>
      </w:divBdr>
    </w:div>
    <w:div w:id="1655641106">
      <w:bodyDiv w:val="1"/>
      <w:marLeft w:val="0"/>
      <w:marRight w:val="0"/>
      <w:marTop w:val="0"/>
      <w:marBottom w:val="0"/>
      <w:divBdr>
        <w:top w:val="none" w:sz="0" w:space="0" w:color="auto"/>
        <w:left w:val="none" w:sz="0" w:space="0" w:color="auto"/>
        <w:bottom w:val="none" w:sz="0" w:space="0" w:color="auto"/>
        <w:right w:val="none" w:sz="0" w:space="0" w:color="auto"/>
      </w:divBdr>
    </w:div>
    <w:div w:id="1656295619">
      <w:bodyDiv w:val="1"/>
      <w:marLeft w:val="0"/>
      <w:marRight w:val="0"/>
      <w:marTop w:val="0"/>
      <w:marBottom w:val="0"/>
      <w:divBdr>
        <w:top w:val="none" w:sz="0" w:space="0" w:color="auto"/>
        <w:left w:val="none" w:sz="0" w:space="0" w:color="auto"/>
        <w:bottom w:val="none" w:sz="0" w:space="0" w:color="auto"/>
        <w:right w:val="none" w:sz="0" w:space="0" w:color="auto"/>
      </w:divBdr>
    </w:div>
    <w:div w:id="165637230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28">
          <w:marLeft w:val="0"/>
          <w:marRight w:val="0"/>
          <w:marTop w:val="0"/>
          <w:marBottom w:val="0"/>
          <w:divBdr>
            <w:top w:val="none" w:sz="0" w:space="0" w:color="auto"/>
            <w:left w:val="none" w:sz="0" w:space="0" w:color="auto"/>
            <w:bottom w:val="none" w:sz="0" w:space="0" w:color="auto"/>
            <w:right w:val="none" w:sz="0" w:space="0" w:color="auto"/>
          </w:divBdr>
        </w:div>
      </w:divsChild>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56568908">
      <w:bodyDiv w:val="1"/>
      <w:marLeft w:val="0"/>
      <w:marRight w:val="0"/>
      <w:marTop w:val="0"/>
      <w:marBottom w:val="0"/>
      <w:divBdr>
        <w:top w:val="none" w:sz="0" w:space="0" w:color="auto"/>
        <w:left w:val="none" w:sz="0" w:space="0" w:color="auto"/>
        <w:bottom w:val="none" w:sz="0" w:space="0" w:color="auto"/>
        <w:right w:val="none" w:sz="0" w:space="0" w:color="auto"/>
      </w:divBdr>
    </w:div>
    <w:div w:id="1656639513">
      <w:bodyDiv w:val="1"/>
      <w:marLeft w:val="0"/>
      <w:marRight w:val="0"/>
      <w:marTop w:val="0"/>
      <w:marBottom w:val="0"/>
      <w:divBdr>
        <w:top w:val="none" w:sz="0" w:space="0" w:color="auto"/>
        <w:left w:val="none" w:sz="0" w:space="0" w:color="auto"/>
        <w:bottom w:val="none" w:sz="0" w:space="0" w:color="auto"/>
        <w:right w:val="none" w:sz="0" w:space="0" w:color="auto"/>
      </w:divBdr>
    </w:div>
    <w:div w:id="1656687668">
      <w:bodyDiv w:val="1"/>
      <w:marLeft w:val="0"/>
      <w:marRight w:val="0"/>
      <w:marTop w:val="0"/>
      <w:marBottom w:val="0"/>
      <w:divBdr>
        <w:top w:val="none" w:sz="0" w:space="0" w:color="auto"/>
        <w:left w:val="none" w:sz="0" w:space="0" w:color="auto"/>
        <w:bottom w:val="none" w:sz="0" w:space="0" w:color="auto"/>
        <w:right w:val="none" w:sz="0" w:space="0" w:color="auto"/>
      </w:divBdr>
    </w:div>
    <w:div w:id="1656912365">
      <w:bodyDiv w:val="1"/>
      <w:marLeft w:val="0"/>
      <w:marRight w:val="0"/>
      <w:marTop w:val="0"/>
      <w:marBottom w:val="0"/>
      <w:divBdr>
        <w:top w:val="none" w:sz="0" w:space="0" w:color="auto"/>
        <w:left w:val="none" w:sz="0" w:space="0" w:color="auto"/>
        <w:bottom w:val="none" w:sz="0" w:space="0" w:color="auto"/>
        <w:right w:val="none" w:sz="0" w:space="0" w:color="auto"/>
      </w:divBdr>
    </w:div>
    <w:div w:id="1656956798">
      <w:bodyDiv w:val="1"/>
      <w:marLeft w:val="0"/>
      <w:marRight w:val="0"/>
      <w:marTop w:val="0"/>
      <w:marBottom w:val="0"/>
      <w:divBdr>
        <w:top w:val="none" w:sz="0" w:space="0" w:color="auto"/>
        <w:left w:val="none" w:sz="0" w:space="0" w:color="auto"/>
        <w:bottom w:val="none" w:sz="0" w:space="0" w:color="auto"/>
        <w:right w:val="none" w:sz="0" w:space="0" w:color="auto"/>
      </w:divBdr>
    </w:div>
    <w:div w:id="1657027034">
      <w:bodyDiv w:val="1"/>
      <w:marLeft w:val="0"/>
      <w:marRight w:val="0"/>
      <w:marTop w:val="0"/>
      <w:marBottom w:val="0"/>
      <w:divBdr>
        <w:top w:val="none" w:sz="0" w:space="0" w:color="auto"/>
        <w:left w:val="none" w:sz="0" w:space="0" w:color="auto"/>
        <w:bottom w:val="none" w:sz="0" w:space="0" w:color="auto"/>
        <w:right w:val="none" w:sz="0" w:space="0" w:color="auto"/>
      </w:divBdr>
    </w:div>
    <w:div w:id="1657109448">
      <w:bodyDiv w:val="1"/>
      <w:marLeft w:val="0"/>
      <w:marRight w:val="0"/>
      <w:marTop w:val="0"/>
      <w:marBottom w:val="0"/>
      <w:divBdr>
        <w:top w:val="none" w:sz="0" w:space="0" w:color="auto"/>
        <w:left w:val="none" w:sz="0" w:space="0" w:color="auto"/>
        <w:bottom w:val="none" w:sz="0" w:space="0" w:color="auto"/>
        <w:right w:val="none" w:sz="0" w:space="0" w:color="auto"/>
      </w:divBdr>
    </w:div>
    <w:div w:id="1657148227">
      <w:bodyDiv w:val="1"/>
      <w:marLeft w:val="0"/>
      <w:marRight w:val="0"/>
      <w:marTop w:val="0"/>
      <w:marBottom w:val="0"/>
      <w:divBdr>
        <w:top w:val="none" w:sz="0" w:space="0" w:color="auto"/>
        <w:left w:val="none" w:sz="0" w:space="0" w:color="auto"/>
        <w:bottom w:val="none" w:sz="0" w:space="0" w:color="auto"/>
        <w:right w:val="none" w:sz="0" w:space="0" w:color="auto"/>
      </w:divBdr>
    </w:div>
    <w:div w:id="1657609840">
      <w:bodyDiv w:val="1"/>
      <w:marLeft w:val="0"/>
      <w:marRight w:val="0"/>
      <w:marTop w:val="0"/>
      <w:marBottom w:val="0"/>
      <w:divBdr>
        <w:top w:val="none" w:sz="0" w:space="0" w:color="auto"/>
        <w:left w:val="none" w:sz="0" w:space="0" w:color="auto"/>
        <w:bottom w:val="none" w:sz="0" w:space="0" w:color="auto"/>
        <w:right w:val="none" w:sz="0" w:space="0" w:color="auto"/>
      </w:divBdr>
    </w:div>
    <w:div w:id="1657688000">
      <w:bodyDiv w:val="1"/>
      <w:marLeft w:val="0"/>
      <w:marRight w:val="0"/>
      <w:marTop w:val="0"/>
      <w:marBottom w:val="0"/>
      <w:divBdr>
        <w:top w:val="none" w:sz="0" w:space="0" w:color="auto"/>
        <w:left w:val="none" w:sz="0" w:space="0" w:color="auto"/>
        <w:bottom w:val="none" w:sz="0" w:space="0" w:color="auto"/>
        <w:right w:val="none" w:sz="0" w:space="0" w:color="auto"/>
      </w:divBdr>
    </w:div>
    <w:div w:id="1657764520">
      <w:bodyDiv w:val="1"/>
      <w:marLeft w:val="0"/>
      <w:marRight w:val="0"/>
      <w:marTop w:val="0"/>
      <w:marBottom w:val="0"/>
      <w:divBdr>
        <w:top w:val="none" w:sz="0" w:space="0" w:color="auto"/>
        <w:left w:val="none" w:sz="0" w:space="0" w:color="auto"/>
        <w:bottom w:val="none" w:sz="0" w:space="0" w:color="auto"/>
        <w:right w:val="none" w:sz="0" w:space="0" w:color="auto"/>
      </w:divBdr>
    </w:div>
    <w:div w:id="1657877143">
      <w:bodyDiv w:val="1"/>
      <w:marLeft w:val="0"/>
      <w:marRight w:val="0"/>
      <w:marTop w:val="0"/>
      <w:marBottom w:val="0"/>
      <w:divBdr>
        <w:top w:val="none" w:sz="0" w:space="0" w:color="auto"/>
        <w:left w:val="none" w:sz="0" w:space="0" w:color="auto"/>
        <w:bottom w:val="none" w:sz="0" w:space="0" w:color="auto"/>
        <w:right w:val="none" w:sz="0" w:space="0" w:color="auto"/>
      </w:divBdr>
    </w:div>
    <w:div w:id="1658027552">
      <w:bodyDiv w:val="1"/>
      <w:marLeft w:val="0"/>
      <w:marRight w:val="0"/>
      <w:marTop w:val="0"/>
      <w:marBottom w:val="0"/>
      <w:divBdr>
        <w:top w:val="none" w:sz="0" w:space="0" w:color="auto"/>
        <w:left w:val="none" w:sz="0" w:space="0" w:color="auto"/>
        <w:bottom w:val="none" w:sz="0" w:space="0" w:color="auto"/>
        <w:right w:val="none" w:sz="0" w:space="0" w:color="auto"/>
      </w:divBdr>
    </w:div>
    <w:div w:id="1658074919">
      <w:bodyDiv w:val="1"/>
      <w:marLeft w:val="0"/>
      <w:marRight w:val="0"/>
      <w:marTop w:val="0"/>
      <w:marBottom w:val="0"/>
      <w:divBdr>
        <w:top w:val="none" w:sz="0" w:space="0" w:color="auto"/>
        <w:left w:val="none" w:sz="0" w:space="0" w:color="auto"/>
        <w:bottom w:val="none" w:sz="0" w:space="0" w:color="auto"/>
        <w:right w:val="none" w:sz="0" w:space="0" w:color="auto"/>
      </w:divBdr>
    </w:div>
    <w:div w:id="1658145456">
      <w:bodyDiv w:val="1"/>
      <w:marLeft w:val="0"/>
      <w:marRight w:val="0"/>
      <w:marTop w:val="0"/>
      <w:marBottom w:val="0"/>
      <w:divBdr>
        <w:top w:val="none" w:sz="0" w:space="0" w:color="auto"/>
        <w:left w:val="none" w:sz="0" w:space="0" w:color="auto"/>
        <w:bottom w:val="none" w:sz="0" w:space="0" w:color="auto"/>
        <w:right w:val="none" w:sz="0" w:space="0" w:color="auto"/>
      </w:divBdr>
    </w:div>
    <w:div w:id="1658460894">
      <w:bodyDiv w:val="1"/>
      <w:marLeft w:val="0"/>
      <w:marRight w:val="0"/>
      <w:marTop w:val="0"/>
      <w:marBottom w:val="0"/>
      <w:divBdr>
        <w:top w:val="none" w:sz="0" w:space="0" w:color="auto"/>
        <w:left w:val="none" w:sz="0" w:space="0" w:color="auto"/>
        <w:bottom w:val="none" w:sz="0" w:space="0" w:color="auto"/>
        <w:right w:val="none" w:sz="0" w:space="0" w:color="auto"/>
      </w:divBdr>
    </w:div>
    <w:div w:id="1658919884">
      <w:bodyDiv w:val="1"/>
      <w:marLeft w:val="0"/>
      <w:marRight w:val="0"/>
      <w:marTop w:val="0"/>
      <w:marBottom w:val="0"/>
      <w:divBdr>
        <w:top w:val="none" w:sz="0" w:space="0" w:color="auto"/>
        <w:left w:val="none" w:sz="0" w:space="0" w:color="auto"/>
        <w:bottom w:val="none" w:sz="0" w:space="0" w:color="auto"/>
        <w:right w:val="none" w:sz="0" w:space="0" w:color="auto"/>
      </w:divBdr>
    </w:div>
    <w:div w:id="1658994683">
      <w:bodyDiv w:val="1"/>
      <w:marLeft w:val="0"/>
      <w:marRight w:val="0"/>
      <w:marTop w:val="0"/>
      <w:marBottom w:val="0"/>
      <w:divBdr>
        <w:top w:val="none" w:sz="0" w:space="0" w:color="auto"/>
        <w:left w:val="none" w:sz="0" w:space="0" w:color="auto"/>
        <w:bottom w:val="none" w:sz="0" w:space="0" w:color="auto"/>
        <w:right w:val="none" w:sz="0" w:space="0" w:color="auto"/>
      </w:divBdr>
    </w:div>
    <w:div w:id="1659141918">
      <w:bodyDiv w:val="1"/>
      <w:marLeft w:val="0"/>
      <w:marRight w:val="0"/>
      <w:marTop w:val="0"/>
      <w:marBottom w:val="0"/>
      <w:divBdr>
        <w:top w:val="none" w:sz="0" w:space="0" w:color="auto"/>
        <w:left w:val="none" w:sz="0" w:space="0" w:color="auto"/>
        <w:bottom w:val="none" w:sz="0" w:space="0" w:color="auto"/>
        <w:right w:val="none" w:sz="0" w:space="0" w:color="auto"/>
      </w:divBdr>
    </w:div>
    <w:div w:id="1659386331">
      <w:bodyDiv w:val="1"/>
      <w:marLeft w:val="0"/>
      <w:marRight w:val="0"/>
      <w:marTop w:val="0"/>
      <w:marBottom w:val="0"/>
      <w:divBdr>
        <w:top w:val="none" w:sz="0" w:space="0" w:color="auto"/>
        <w:left w:val="none" w:sz="0" w:space="0" w:color="auto"/>
        <w:bottom w:val="none" w:sz="0" w:space="0" w:color="auto"/>
        <w:right w:val="none" w:sz="0" w:space="0" w:color="auto"/>
      </w:divBdr>
    </w:div>
    <w:div w:id="1659533759">
      <w:bodyDiv w:val="1"/>
      <w:marLeft w:val="0"/>
      <w:marRight w:val="0"/>
      <w:marTop w:val="0"/>
      <w:marBottom w:val="0"/>
      <w:divBdr>
        <w:top w:val="none" w:sz="0" w:space="0" w:color="auto"/>
        <w:left w:val="none" w:sz="0" w:space="0" w:color="auto"/>
        <w:bottom w:val="none" w:sz="0" w:space="0" w:color="auto"/>
        <w:right w:val="none" w:sz="0" w:space="0" w:color="auto"/>
      </w:divBdr>
    </w:div>
    <w:div w:id="1659841007">
      <w:bodyDiv w:val="1"/>
      <w:marLeft w:val="0"/>
      <w:marRight w:val="0"/>
      <w:marTop w:val="0"/>
      <w:marBottom w:val="0"/>
      <w:divBdr>
        <w:top w:val="none" w:sz="0" w:space="0" w:color="auto"/>
        <w:left w:val="none" w:sz="0" w:space="0" w:color="auto"/>
        <w:bottom w:val="none" w:sz="0" w:space="0" w:color="auto"/>
        <w:right w:val="none" w:sz="0" w:space="0" w:color="auto"/>
      </w:divBdr>
    </w:div>
    <w:div w:id="1660109929">
      <w:bodyDiv w:val="1"/>
      <w:marLeft w:val="0"/>
      <w:marRight w:val="0"/>
      <w:marTop w:val="0"/>
      <w:marBottom w:val="0"/>
      <w:divBdr>
        <w:top w:val="none" w:sz="0" w:space="0" w:color="auto"/>
        <w:left w:val="none" w:sz="0" w:space="0" w:color="auto"/>
        <w:bottom w:val="none" w:sz="0" w:space="0" w:color="auto"/>
        <w:right w:val="none" w:sz="0" w:space="0" w:color="auto"/>
      </w:divBdr>
    </w:div>
    <w:div w:id="1660693836">
      <w:bodyDiv w:val="1"/>
      <w:marLeft w:val="0"/>
      <w:marRight w:val="0"/>
      <w:marTop w:val="0"/>
      <w:marBottom w:val="0"/>
      <w:divBdr>
        <w:top w:val="none" w:sz="0" w:space="0" w:color="auto"/>
        <w:left w:val="none" w:sz="0" w:space="0" w:color="auto"/>
        <w:bottom w:val="none" w:sz="0" w:space="0" w:color="auto"/>
        <w:right w:val="none" w:sz="0" w:space="0" w:color="auto"/>
      </w:divBdr>
    </w:div>
    <w:div w:id="1660840087">
      <w:bodyDiv w:val="1"/>
      <w:marLeft w:val="0"/>
      <w:marRight w:val="0"/>
      <w:marTop w:val="0"/>
      <w:marBottom w:val="0"/>
      <w:divBdr>
        <w:top w:val="none" w:sz="0" w:space="0" w:color="auto"/>
        <w:left w:val="none" w:sz="0" w:space="0" w:color="auto"/>
        <w:bottom w:val="none" w:sz="0" w:space="0" w:color="auto"/>
        <w:right w:val="none" w:sz="0" w:space="0" w:color="auto"/>
      </w:divBdr>
    </w:div>
    <w:div w:id="1660882903">
      <w:bodyDiv w:val="1"/>
      <w:marLeft w:val="0"/>
      <w:marRight w:val="0"/>
      <w:marTop w:val="0"/>
      <w:marBottom w:val="0"/>
      <w:divBdr>
        <w:top w:val="none" w:sz="0" w:space="0" w:color="auto"/>
        <w:left w:val="none" w:sz="0" w:space="0" w:color="auto"/>
        <w:bottom w:val="none" w:sz="0" w:space="0" w:color="auto"/>
        <w:right w:val="none" w:sz="0" w:space="0" w:color="auto"/>
      </w:divBdr>
    </w:div>
    <w:div w:id="1660958255">
      <w:bodyDiv w:val="1"/>
      <w:marLeft w:val="0"/>
      <w:marRight w:val="0"/>
      <w:marTop w:val="0"/>
      <w:marBottom w:val="0"/>
      <w:divBdr>
        <w:top w:val="none" w:sz="0" w:space="0" w:color="auto"/>
        <w:left w:val="none" w:sz="0" w:space="0" w:color="auto"/>
        <w:bottom w:val="none" w:sz="0" w:space="0" w:color="auto"/>
        <w:right w:val="none" w:sz="0" w:space="0" w:color="auto"/>
      </w:divBdr>
    </w:div>
    <w:div w:id="1661542749">
      <w:bodyDiv w:val="1"/>
      <w:marLeft w:val="0"/>
      <w:marRight w:val="0"/>
      <w:marTop w:val="0"/>
      <w:marBottom w:val="0"/>
      <w:divBdr>
        <w:top w:val="none" w:sz="0" w:space="0" w:color="auto"/>
        <w:left w:val="none" w:sz="0" w:space="0" w:color="auto"/>
        <w:bottom w:val="none" w:sz="0" w:space="0" w:color="auto"/>
        <w:right w:val="none" w:sz="0" w:space="0" w:color="auto"/>
      </w:divBdr>
    </w:div>
    <w:div w:id="1662272791">
      <w:bodyDiv w:val="1"/>
      <w:marLeft w:val="0"/>
      <w:marRight w:val="0"/>
      <w:marTop w:val="0"/>
      <w:marBottom w:val="0"/>
      <w:divBdr>
        <w:top w:val="none" w:sz="0" w:space="0" w:color="auto"/>
        <w:left w:val="none" w:sz="0" w:space="0" w:color="auto"/>
        <w:bottom w:val="none" w:sz="0" w:space="0" w:color="auto"/>
        <w:right w:val="none" w:sz="0" w:space="0" w:color="auto"/>
      </w:divBdr>
    </w:div>
    <w:div w:id="1662389874">
      <w:bodyDiv w:val="1"/>
      <w:marLeft w:val="0"/>
      <w:marRight w:val="0"/>
      <w:marTop w:val="0"/>
      <w:marBottom w:val="0"/>
      <w:divBdr>
        <w:top w:val="none" w:sz="0" w:space="0" w:color="auto"/>
        <w:left w:val="none" w:sz="0" w:space="0" w:color="auto"/>
        <w:bottom w:val="none" w:sz="0" w:space="0" w:color="auto"/>
        <w:right w:val="none" w:sz="0" w:space="0" w:color="auto"/>
      </w:divBdr>
    </w:div>
    <w:div w:id="1662540174">
      <w:bodyDiv w:val="1"/>
      <w:marLeft w:val="0"/>
      <w:marRight w:val="0"/>
      <w:marTop w:val="0"/>
      <w:marBottom w:val="0"/>
      <w:divBdr>
        <w:top w:val="none" w:sz="0" w:space="0" w:color="auto"/>
        <w:left w:val="none" w:sz="0" w:space="0" w:color="auto"/>
        <w:bottom w:val="none" w:sz="0" w:space="0" w:color="auto"/>
        <w:right w:val="none" w:sz="0" w:space="0" w:color="auto"/>
      </w:divBdr>
    </w:div>
    <w:div w:id="1662583631">
      <w:bodyDiv w:val="1"/>
      <w:marLeft w:val="0"/>
      <w:marRight w:val="0"/>
      <w:marTop w:val="0"/>
      <w:marBottom w:val="0"/>
      <w:divBdr>
        <w:top w:val="none" w:sz="0" w:space="0" w:color="auto"/>
        <w:left w:val="none" w:sz="0" w:space="0" w:color="auto"/>
        <w:bottom w:val="none" w:sz="0" w:space="0" w:color="auto"/>
        <w:right w:val="none" w:sz="0" w:space="0" w:color="auto"/>
      </w:divBdr>
    </w:div>
    <w:div w:id="1662730727">
      <w:bodyDiv w:val="1"/>
      <w:marLeft w:val="0"/>
      <w:marRight w:val="0"/>
      <w:marTop w:val="0"/>
      <w:marBottom w:val="0"/>
      <w:divBdr>
        <w:top w:val="none" w:sz="0" w:space="0" w:color="auto"/>
        <w:left w:val="none" w:sz="0" w:space="0" w:color="auto"/>
        <w:bottom w:val="none" w:sz="0" w:space="0" w:color="auto"/>
        <w:right w:val="none" w:sz="0" w:space="0" w:color="auto"/>
      </w:divBdr>
    </w:div>
    <w:div w:id="1662927572">
      <w:bodyDiv w:val="1"/>
      <w:marLeft w:val="0"/>
      <w:marRight w:val="0"/>
      <w:marTop w:val="0"/>
      <w:marBottom w:val="0"/>
      <w:divBdr>
        <w:top w:val="none" w:sz="0" w:space="0" w:color="auto"/>
        <w:left w:val="none" w:sz="0" w:space="0" w:color="auto"/>
        <w:bottom w:val="none" w:sz="0" w:space="0" w:color="auto"/>
        <w:right w:val="none" w:sz="0" w:space="0" w:color="auto"/>
      </w:divBdr>
    </w:div>
    <w:div w:id="1663006655">
      <w:bodyDiv w:val="1"/>
      <w:marLeft w:val="0"/>
      <w:marRight w:val="0"/>
      <w:marTop w:val="0"/>
      <w:marBottom w:val="0"/>
      <w:divBdr>
        <w:top w:val="none" w:sz="0" w:space="0" w:color="auto"/>
        <w:left w:val="none" w:sz="0" w:space="0" w:color="auto"/>
        <w:bottom w:val="none" w:sz="0" w:space="0" w:color="auto"/>
        <w:right w:val="none" w:sz="0" w:space="0" w:color="auto"/>
      </w:divBdr>
    </w:div>
    <w:div w:id="1663385557">
      <w:bodyDiv w:val="1"/>
      <w:marLeft w:val="0"/>
      <w:marRight w:val="0"/>
      <w:marTop w:val="0"/>
      <w:marBottom w:val="0"/>
      <w:divBdr>
        <w:top w:val="none" w:sz="0" w:space="0" w:color="auto"/>
        <w:left w:val="none" w:sz="0" w:space="0" w:color="auto"/>
        <w:bottom w:val="none" w:sz="0" w:space="0" w:color="auto"/>
        <w:right w:val="none" w:sz="0" w:space="0" w:color="auto"/>
      </w:divBdr>
    </w:div>
    <w:div w:id="1663389460">
      <w:bodyDiv w:val="1"/>
      <w:marLeft w:val="0"/>
      <w:marRight w:val="0"/>
      <w:marTop w:val="0"/>
      <w:marBottom w:val="0"/>
      <w:divBdr>
        <w:top w:val="none" w:sz="0" w:space="0" w:color="auto"/>
        <w:left w:val="none" w:sz="0" w:space="0" w:color="auto"/>
        <w:bottom w:val="none" w:sz="0" w:space="0" w:color="auto"/>
        <w:right w:val="none" w:sz="0" w:space="0" w:color="auto"/>
      </w:divBdr>
    </w:div>
    <w:div w:id="1663505289">
      <w:bodyDiv w:val="1"/>
      <w:marLeft w:val="0"/>
      <w:marRight w:val="0"/>
      <w:marTop w:val="0"/>
      <w:marBottom w:val="0"/>
      <w:divBdr>
        <w:top w:val="none" w:sz="0" w:space="0" w:color="auto"/>
        <w:left w:val="none" w:sz="0" w:space="0" w:color="auto"/>
        <w:bottom w:val="none" w:sz="0" w:space="0" w:color="auto"/>
        <w:right w:val="none" w:sz="0" w:space="0" w:color="auto"/>
      </w:divBdr>
    </w:div>
    <w:div w:id="1663657551">
      <w:bodyDiv w:val="1"/>
      <w:marLeft w:val="0"/>
      <w:marRight w:val="0"/>
      <w:marTop w:val="0"/>
      <w:marBottom w:val="0"/>
      <w:divBdr>
        <w:top w:val="none" w:sz="0" w:space="0" w:color="auto"/>
        <w:left w:val="none" w:sz="0" w:space="0" w:color="auto"/>
        <w:bottom w:val="none" w:sz="0" w:space="0" w:color="auto"/>
        <w:right w:val="none" w:sz="0" w:space="0" w:color="auto"/>
      </w:divBdr>
    </w:div>
    <w:div w:id="1663772952">
      <w:bodyDiv w:val="1"/>
      <w:marLeft w:val="0"/>
      <w:marRight w:val="0"/>
      <w:marTop w:val="0"/>
      <w:marBottom w:val="0"/>
      <w:divBdr>
        <w:top w:val="none" w:sz="0" w:space="0" w:color="auto"/>
        <w:left w:val="none" w:sz="0" w:space="0" w:color="auto"/>
        <w:bottom w:val="none" w:sz="0" w:space="0" w:color="auto"/>
        <w:right w:val="none" w:sz="0" w:space="0" w:color="auto"/>
      </w:divBdr>
      <w:divsChild>
        <w:div w:id="1611475963">
          <w:marLeft w:val="0"/>
          <w:marRight w:val="0"/>
          <w:marTop w:val="0"/>
          <w:marBottom w:val="0"/>
          <w:divBdr>
            <w:top w:val="none" w:sz="0" w:space="0" w:color="auto"/>
            <w:left w:val="none" w:sz="0" w:space="0" w:color="auto"/>
            <w:bottom w:val="none" w:sz="0" w:space="0" w:color="auto"/>
            <w:right w:val="none" w:sz="0" w:space="0" w:color="auto"/>
          </w:divBdr>
        </w:div>
      </w:divsChild>
    </w:div>
    <w:div w:id="1663965192">
      <w:bodyDiv w:val="1"/>
      <w:marLeft w:val="0"/>
      <w:marRight w:val="0"/>
      <w:marTop w:val="0"/>
      <w:marBottom w:val="0"/>
      <w:divBdr>
        <w:top w:val="none" w:sz="0" w:space="0" w:color="auto"/>
        <w:left w:val="none" w:sz="0" w:space="0" w:color="auto"/>
        <w:bottom w:val="none" w:sz="0" w:space="0" w:color="auto"/>
        <w:right w:val="none" w:sz="0" w:space="0" w:color="auto"/>
      </w:divBdr>
    </w:div>
    <w:div w:id="1664234908">
      <w:bodyDiv w:val="1"/>
      <w:marLeft w:val="0"/>
      <w:marRight w:val="0"/>
      <w:marTop w:val="0"/>
      <w:marBottom w:val="0"/>
      <w:divBdr>
        <w:top w:val="none" w:sz="0" w:space="0" w:color="auto"/>
        <w:left w:val="none" w:sz="0" w:space="0" w:color="auto"/>
        <w:bottom w:val="none" w:sz="0" w:space="0" w:color="auto"/>
        <w:right w:val="none" w:sz="0" w:space="0" w:color="auto"/>
      </w:divBdr>
    </w:div>
    <w:div w:id="1664239365">
      <w:bodyDiv w:val="1"/>
      <w:marLeft w:val="0"/>
      <w:marRight w:val="0"/>
      <w:marTop w:val="0"/>
      <w:marBottom w:val="0"/>
      <w:divBdr>
        <w:top w:val="none" w:sz="0" w:space="0" w:color="auto"/>
        <w:left w:val="none" w:sz="0" w:space="0" w:color="auto"/>
        <w:bottom w:val="none" w:sz="0" w:space="0" w:color="auto"/>
        <w:right w:val="none" w:sz="0" w:space="0" w:color="auto"/>
      </w:divBdr>
    </w:div>
    <w:div w:id="1664318026">
      <w:bodyDiv w:val="1"/>
      <w:marLeft w:val="0"/>
      <w:marRight w:val="0"/>
      <w:marTop w:val="0"/>
      <w:marBottom w:val="0"/>
      <w:divBdr>
        <w:top w:val="none" w:sz="0" w:space="0" w:color="auto"/>
        <w:left w:val="none" w:sz="0" w:space="0" w:color="auto"/>
        <w:bottom w:val="none" w:sz="0" w:space="0" w:color="auto"/>
        <w:right w:val="none" w:sz="0" w:space="0" w:color="auto"/>
      </w:divBdr>
    </w:div>
    <w:div w:id="1664697925">
      <w:bodyDiv w:val="1"/>
      <w:marLeft w:val="0"/>
      <w:marRight w:val="0"/>
      <w:marTop w:val="0"/>
      <w:marBottom w:val="0"/>
      <w:divBdr>
        <w:top w:val="none" w:sz="0" w:space="0" w:color="auto"/>
        <w:left w:val="none" w:sz="0" w:space="0" w:color="auto"/>
        <w:bottom w:val="none" w:sz="0" w:space="0" w:color="auto"/>
        <w:right w:val="none" w:sz="0" w:space="0" w:color="auto"/>
      </w:divBdr>
    </w:div>
    <w:div w:id="1665281549">
      <w:bodyDiv w:val="1"/>
      <w:marLeft w:val="0"/>
      <w:marRight w:val="0"/>
      <w:marTop w:val="0"/>
      <w:marBottom w:val="0"/>
      <w:divBdr>
        <w:top w:val="none" w:sz="0" w:space="0" w:color="auto"/>
        <w:left w:val="none" w:sz="0" w:space="0" w:color="auto"/>
        <w:bottom w:val="none" w:sz="0" w:space="0" w:color="auto"/>
        <w:right w:val="none" w:sz="0" w:space="0" w:color="auto"/>
      </w:divBdr>
    </w:div>
    <w:div w:id="1665356738">
      <w:bodyDiv w:val="1"/>
      <w:marLeft w:val="0"/>
      <w:marRight w:val="0"/>
      <w:marTop w:val="0"/>
      <w:marBottom w:val="0"/>
      <w:divBdr>
        <w:top w:val="none" w:sz="0" w:space="0" w:color="auto"/>
        <w:left w:val="none" w:sz="0" w:space="0" w:color="auto"/>
        <w:bottom w:val="none" w:sz="0" w:space="0" w:color="auto"/>
        <w:right w:val="none" w:sz="0" w:space="0" w:color="auto"/>
      </w:divBdr>
    </w:div>
    <w:div w:id="1665432152">
      <w:bodyDiv w:val="1"/>
      <w:marLeft w:val="0"/>
      <w:marRight w:val="0"/>
      <w:marTop w:val="0"/>
      <w:marBottom w:val="0"/>
      <w:divBdr>
        <w:top w:val="none" w:sz="0" w:space="0" w:color="auto"/>
        <w:left w:val="none" w:sz="0" w:space="0" w:color="auto"/>
        <w:bottom w:val="none" w:sz="0" w:space="0" w:color="auto"/>
        <w:right w:val="none" w:sz="0" w:space="0" w:color="auto"/>
      </w:divBdr>
    </w:div>
    <w:div w:id="1665432392">
      <w:bodyDiv w:val="1"/>
      <w:marLeft w:val="0"/>
      <w:marRight w:val="0"/>
      <w:marTop w:val="0"/>
      <w:marBottom w:val="0"/>
      <w:divBdr>
        <w:top w:val="none" w:sz="0" w:space="0" w:color="auto"/>
        <w:left w:val="none" w:sz="0" w:space="0" w:color="auto"/>
        <w:bottom w:val="none" w:sz="0" w:space="0" w:color="auto"/>
        <w:right w:val="none" w:sz="0" w:space="0" w:color="auto"/>
      </w:divBdr>
    </w:div>
    <w:div w:id="1665544729">
      <w:bodyDiv w:val="1"/>
      <w:marLeft w:val="0"/>
      <w:marRight w:val="0"/>
      <w:marTop w:val="0"/>
      <w:marBottom w:val="0"/>
      <w:divBdr>
        <w:top w:val="none" w:sz="0" w:space="0" w:color="auto"/>
        <w:left w:val="none" w:sz="0" w:space="0" w:color="auto"/>
        <w:bottom w:val="none" w:sz="0" w:space="0" w:color="auto"/>
        <w:right w:val="none" w:sz="0" w:space="0" w:color="auto"/>
      </w:divBdr>
    </w:div>
    <w:div w:id="1665549288">
      <w:bodyDiv w:val="1"/>
      <w:marLeft w:val="0"/>
      <w:marRight w:val="0"/>
      <w:marTop w:val="0"/>
      <w:marBottom w:val="0"/>
      <w:divBdr>
        <w:top w:val="none" w:sz="0" w:space="0" w:color="auto"/>
        <w:left w:val="none" w:sz="0" w:space="0" w:color="auto"/>
        <w:bottom w:val="none" w:sz="0" w:space="0" w:color="auto"/>
        <w:right w:val="none" w:sz="0" w:space="0" w:color="auto"/>
      </w:divBdr>
    </w:div>
    <w:div w:id="1665888566">
      <w:bodyDiv w:val="1"/>
      <w:marLeft w:val="0"/>
      <w:marRight w:val="0"/>
      <w:marTop w:val="0"/>
      <w:marBottom w:val="0"/>
      <w:divBdr>
        <w:top w:val="none" w:sz="0" w:space="0" w:color="auto"/>
        <w:left w:val="none" w:sz="0" w:space="0" w:color="auto"/>
        <w:bottom w:val="none" w:sz="0" w:space="0" w:color="auto"/>
        <w:right w:val="none" w:sz="0" w:space="0" w:color="auto"/>
      </w:divBdr>
    </w:div>
    <w:div w:id="1665939501">
      <w:bodyDiv w:val="1"/>
      <w:marLeft w:val="0"/>
      <w:marRight w:val="0"/>
      <w:marTop w:val="0"/>
      <w:marBottom w:val="0"/>
      <w:divBdr>
        <w:top w:val="none" w:sz="0" w:space="0" w:color="auto"/>
        <w:left w:val="none" w:sz="0" w:space="0" w:color="auto"/>
        <w:bottom w:val="none" w:sz="0" w:space="0" w:color="auto"/>
        <w:right w:val="none" w:sz="0" w:space="0" w:color="auto"/>
      </w:divBdr>
    </w:div>
    <w:div w:id="1666393973">
      <w:bodyDiv w:val="1"/>
      <w:marLeft w:val="0"/>
      <w:marRight w:val="0"/>
      <w:marTop w:val="0"/>
      <w:marBottom w:val="0"/>
      <w:divBdr>
        <w:top w:val="none" w:sz="0" w:space="0" w:color="auto"/>
        <w:left w:val="none" w:sz="0" w:space="0" w:color="auto"/>
        <w:bottom w:val="none" w:sz="0" w:space="0" w:color="auto"/>
        <w:right w:val="none" w:sz="0" w:space="0" w:color="auto"/>
      </w:divBdr>
    </w:div>
    <w:div w:id="1666400285">
      <w:bodyDiv w:val="1"/>
      <w:marLeft w:val="0"/>
      <w:marRight w:val="0"/>
      <w:marTop w:val="0"/>
      <w:marBottom w:val="0"/>
      <w:divBdr>
        <w:top w:val="none" w:sz="0" w:space="0" w:color="auto"/>
        <w:left w:val="none" w:sz="0" w:space="0" w:color="auto"/>
        <w:bottom w:val="none" w:sz="0" w:space="0" w:color="auto"/>
        <w:right w:val="none" w:sz="0" w:space="0" w:color="auto"/>
      </w:divBdr>
    </w:div>
    <w:div w:id="1666476614">
      <w:bodyDiv w:val="1"/>
      <w:marLeft w:val="0"/>
      <w:marRight w:val="0"/>
      <w:marTop w:val="0"/>
      <w:marBottom w:val="0"/>
      <w:divBdr>
        <w:top w:val="none" w:sz="0" w:space="0" w:color="auto"/>
        <w:left w:val="none" w:sz="0" w:space="0" w:color="auto"/>
        <w:bottom w:val="none" w:sz="0" w:space="0" w:color="auto"/>
        <w:right w:val="none" w:sz="0" w:space="0" w:color="auto"/>
      </w:divBdr>
    </w:div>
    <w:div w:id="1666979374">
      <w:bodyDiv w:val="1"/>
      <w:marLeft w:val="0"/>
      <w:marRight w:val="0"/>
      <w:marTop w:val="0"/>
      <w:marBottom w:val="0"/>
      <w:divBdr>
        <w:top w:val="none" w:sz="0" w:space="0" w:color="auto"/>
        <w:left w:val="none" w:sz="0" w:space="0" w:color="auto"/>
        <w:bottom w:val="none" w:sz="0" w:space="0" w:color="auto"/>
        <w:right w:val="none" w:sz="0" w:space="0" w:color="auto"/>
      </w:divBdr>
    </w:div>
    <w:div w:id="1667319345">
      <w:bodyDiv w:val="1"/>
      <w:marLeft w:val="0"/>
      <w:marRight w:val="0"/>
      <w:marTop w:val="0"/>
      <w:marBottom w:val="0"/>
      <w:divBdr>
        <w:top w:val="none" w:sz="0" w:space="0" w:color="auto"/>
        <w:left w:val="none" w:sz="0" w:space="0" w:color="auto"/>
        <w:bottom w:val="none" w:sz="0" w:space="0" w:color="auto"/>
        <w:right w:val="none" w:sz="0" w:space="0" w:color="auto"/>
      </w:divBdr>
    </w:div>
    <w:div w:id="1667587741">
      <w:bodyDiv w:val="1"/>
      <w:marLeft w:val="0"/>
      <w:marRight w:val="0"/>
      <w:marTop w:val="0"/>
      <w:marBottom w:val="0"/>
      <w:divBdr>
        <w:top w:val="none" w:sz="0" w:space="0" w:color="auto"/>
        <w:left w:val="none" w:sz="0" w:space="0" w:color="auto"/>
        <w:bottom w:val="none" w:sz="0" w:space="0" w:color="auto"/>
        <w:right w:val="none" w:sz="0" w:space="0" w:color="auto"/>
      </w:divBdr>
    </w:div>
    <w:div w:id="1667900670">
      <w:bodyDiv w:val="1"/>
      <w:marLeft w:val="0"/>
      <w:marRight w:val="0"/>
      <w:marTop w:val="0"/>
      <w:marBottom w:val="0"/>
      <w:divBdr>
        <w:top w:val="none" w:sz="0" w:space="0" w:color="auto"/>
        <w:left w:val="none" w:sz="0" w:space="0" w:color="auto"/>
        <w:bottom w:val="none" w:sz="0" w:space="0" w:color="auto"/>
        <w:right w:val="none" w:sz="0" w:space="0" w:color="auto"/>
      </w:divBdr>
    </w:div>
    <w:div w:id="1668247374">
      <w:bodyDiv w:val="1"/>
      <w:marLeft w:val="0"/>
      <w:marRight w:val="0"/>
      <w:marTop w:val="0"/>
      <w:marBottom w:val="0"/>
      <w:divBdr>
        <w:top w:val="none" w:sz="0" w:space="0" w:color="auto"/>
        <w:left w:val="none" w:sz="0" w:space="0" w:color="auto"/>
        <w:bottom w:val="none" w:sz="0" w:space="0" w:color="auto"/>
        <w:right w:val="none" w:sz="0" w:space="0" w:color="auto"/>
      </w:divBdr>
    </w:div>
    <w:div w:id="1668249479">
      <w:bodyDiv w:val="1"/>
      <w:marLeft w:val="0"/>
      <w:marRight w:val="0"/>
      <w:marTop w:val="0"/>
      <w:marBottom w:val="0"/>
      <w:divBdr>
        <w:top w:val="none" w:sz="0" w:space="0" w:color="auto"/>
        <w:left w:val="none" w:sz="0" w:space="0" w:color="auto"/>
        <w:bottom w:val="none" w:sz="0" w:space="0" w:color="auto"/>
        <w:right w:val="none" w:sz="0" w:space="0" w:color="auto"/>
      </w:divBdr>
    </w:div>
    <w:div w:id="1668512346">
      <w:bodyDiv w:val="1"/>
      <w:marLeft w:val="0"/>
      <w:marRight w:val="0"/>
      <w:marTop w:val="0"/>
      <w:marBottom w:val="0"/>
      <w:divBdr>
        <w:top w:val="none" w:sz="0" w:space="0" w:color="auto"/>
        <w:left w:val="none" w:sz="0" w:space="0" w:color="auto"/>
        <w:bottom w:val="none" w:sz="0" w:space="0" w:color="auto"/>
        <w:right w:val="none" w:sz="0" w:space="0" w:color="auto"/>
      </w:divBdr>
    </w:div>
    <w:div w:id="1668553269">
      <w:bodyDiv w:val="1"/>
      <w:marLeft w:val="0"/>
      <w:marRight w:val="0"/>
      <w:marTop w:val="0"/>
      <w:marBottom w:val="0"/>
      <w:divBdr>
        <w:top w:val="none" w:sz="0" w:space="0" w:color="auto"/>
        <w:left w:val="none" w:sz="0" w:space="0" w:color="auto"/>
        <w:bottom w:val="none" w:sz="0" w:space="0" w:color="auto"/>
        <w:right w:val="none" w:sz="0" w:space="0" w:color="auto"/>
      </w:divBdr>
    </w:div>
    <w:div w:id="1668678913">
      <w:bodyDiv w:val="1"/>
      <w:marLeft w:val="0"/>
      <w:marRight w:val="0"/>
      <w:marTop w:val="0"/>
      <w:marBottom w:val="0"/>
      <w:divBdr>
        <w:top w:val="none" w:sz="0" w:space="0" w:color="auto"/>
        <w:left w:val="none" w:sz="0" w:space="0" w:color="auto"/>
        <w:bottom w:val="none" w:sz="0" w:space="0" w:color="auto"/>
        <w:right w:val="none" w:sz="0" w:space="0" w:color="auto"/>
      </w:divBdr>
    </w:div>
    <w:div w:id="1668825883">
      <w:bodyDiv w:val="1"/>
      <w:marLeft w:val="0"/>
      <w:marRight w:val="0"/>
      <w:marTop w:val="0"/>
      <w:marBottom w:val="0"/>
      <w:divBdr>
        <w:top w:val="none" w:sz="0" w:space="0" w:color="auto"/>
        <w:left w:val="none" w:sz="0" w:space="0" w:color="auto"/>
        <w:bottom w:val="none" w:sz="0" w:space="0" w:color="auto"/>
        <w:right w:val="none" w:sz="0" w:space="0" w:color="auto"/>
      </w:divBdr>
    </w:div>
    <w:div w:id="1668903790">
      <w:bodyDiv w:val="1"/>
      <w:marLeft w:val="0"/>
      <w:marRight w:val="0"/>
      <w:marTop w:val="0"/>
      <w:marBottom w:val="0"/>
      <w:divBdr>
        <w:top w:val="none" w:sz="0" w:space="0" w:color="auto"/>
        <w:left w:val="none" w:sz="0" w:space="0" w:color="auto"/>
        <w:bottom w:val="none" w:sz="0" w:space="0" w:color="auto"/>
        <w:right w:val="none" w:sz="0" w:space="0" w:color="auto"/>
      </w:divBdr>
    </w:div>
    <w:div w:id="1669022854">
      <w:bodyDiv w:val="1"/>
      <w:marLeft w:val="0"/>
      <w:marRight w:val="0"/>
      <w:marTop w:val="0"/>
      <w:marBottom w:val="0"/>
      <w:divBdr>
        <w:top w:val="none" w:sz="0" w:space="0" w:color="auto"/>
        <w:left w:val="none" w:sz="0" w:space="0" w:color="auto"/>
        <w:bottom w:val="none" w:sz="0" w:space="0" w:color="auto"/>
        <w:right w:val="none" w:sz="0" w:space="0" w:color="auto"/>
      </w:divBdr>
    </w:div>
    <w:div w:id="1669089828">
      <w:bodyDiv w:val="1"/>
      <w:marLeft w:val="0"/>
      <w:marRight w:val="0"/>
      <w:marTop w:val="0"/>
      <w:marBottom w:val="0"/>
      <w:divBdr>
        <w:top w:val="none" w:sz="0" w:space="0" w:color="auto"/>
        <w:left w:val="none" w:sz="0" w:space="0" w:color="auto"/>
        <w:bottom w:val="none" w:sz="0" w:space="0" w:color="auto"/>
        <w:right w:val="none" w:sz="0" w:space="0" w:color="auto"/>
      </w:divBdr>
    </w:div>
    <w:div w:id="1669096945">
      <w:bodyDiv w:val="1"/>
      <w:marLeft w:val="0"/>
      <w:marRight w:val="0"/>
      <w:marTop w:val="0"/>
      <w:marBottom w:val="0"/>
      <w:divBdr>
        <w:top w:val="none" w:sz="0" w:space="0" w:color="auto"/>
        <w:left w:val="none" w:sz="0" w:space="0" w:color="auto"/>
        <w:bottom w:val="none" w:sz="0" w:space="0" w:color="auto"/>
        <w:right w:val="none" w:sz="0" w:space="0" w:color="auto"/>
      </w:divBdr>
    </w:div>
    <w:div w:id="1669554281">
      <w:bodyDiv w:val="1"/>
      <w:marLeft w:val="0"/>
      <w:marRight w:val="0"/>
      <w:marTop w:val="0"/>
      <w:marBottom w:val="0"/>
      <w:divBdr>
        <w:top w:val="none" w:sz="0" w:space="0" w:color="auto"/>
        <w:left w:val="none" w:sz="0" w:space="0" w:color="auto"/>
        <w:bottom w:val="none" w:sz="0" w:space="0" w:color="auto"/>
        <w:right w:val="none" w:sz="0" w:space="0" w:color="auto"/>
      </w:divBdr>
    </w:div>
    <w:div w:id="1669743907">
      <w:bodyDiv w:val="1"/>
      <w:marLeft w:val="0"/>
      <w:marRight w:val="0"/>
      <w:marTop w:val="0"/>
      <w:marBottom w:val="0"/>
      <w:divBdr>
        <w:top w:val="none" w:sz="0" w:space="0" w:color="auto"/>
        <w:left w:val="none" w:sz="0" w:space="0" w:color="auto"/>
        <w:bottom w:val="none" w:sz="0" w:space="0" w:color="auto"/>
        <w:right w:val="none" w:sz="0" w:space="0" w:color="auto"/>
      </w:divBdr>
    </w:div>
    <w:div w:id="1669751699">
      <w:bodyDiv w:val="1"/>
      <w:marLeft w:val="0"/>
      <w:marRight w:val="0"/>
      <w:marTop w:val="0"/>
      <w:marBottom w:val="0"/>
      <w:divBdr>
        <w:top w:val="none" w:sz="0" w:space="0" w:color="auto"/>
        <w:left w:val="none" w:sz="0" w:space="0" w:color="auto"/>
        <w:bottom w:val="none" w:sz="0" w:space="0" w:color="auto"/>
        <w:right w:val="none" w:sz="0" w:space="0" w:color="auto"/>
      </w:divBdr>
    </w:div>
    <w:div w:id="1669795418">
      <w:bodyDiv w:val="1"/>
      <w:marLeft w:val="0"/>
      <w:marRight w:val="0"/>
      <w:marTop w:val="0"/>
      <w:marBottom w:val="0"/>
      <w:divBdr>
        <w:top w:val="none" w:sz="0" w:space="0" w:color="auto"/>
        <w:left w:val="none" w:sz="0" w:space="0" w:color="auto"/>
        <w:bottom w:val="none" w:sz="0" w:space="0" w:color="auto"/>
        <w:right w:val="none" w:sz="0" w:space="0" w:color="auto"/>
      </w:divBdr>
    </w:div>
    <w:div w:id="1669940357">
      <w:bodyDiv w:val="1"/>
      <w:marLeft w:val="0"/>
      <w:marRight w:val="0"/>
      <w:marTop w:val="0"/>
      <w:marBottom w:val="0"/>
      <w:divBdr>
        <w:top w:val="none" w:sz="0" w:space="0" w:color="auto"/>
        <w:left w:val="none" w:sz="0" w:space="0" w:color="auto"/>
        <w:bottom w:val="none" w:sz="0" w:space="0" w:color="auto"/>
        <w:right w:val="none" w:sz="0" w:space="0" w:color="auto"/>
      </w:divBdr>
    </w:div>
    <w:div w:id="1669944029">
      <w:bodyDiv w:val="1"/>
      <w:marLeft w:val="0"/>
      <w:marRight w:val="0"/>
      <w:marTop w:val="0"/>
      <w:marBottom w:val="0"/>
      <w:divBdr>
        <w:top w:val="none" w:sz="0" w:space="0" w:color="auto"/>
        <w:left w:val="none" w:sz="0" w:space="0" w:color="auto"/>
        <w:bottom w:val="none" w:sz="0" w:space="0" w:color="auto"/>
        <w:right w:val="none" w:sz="0" w:space="0" w:color="auto"/>
      </w:divBdr>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
    <w:div w:id="1670330970">
      <w:bodyDiv w:val="1"/>
      <w:marLeft w:val="0"/>
      <w:marRight w:val="0"/>
      <w:marTop w:val="0"/>
      <w:marBottom w:val="0"/>
      <w:divBdr>
        <w:top w:val="none" w:sz="0" w:space="0" w:color="auto"/>
        <w:left w:val="none" w:sz="0" w:space="0" w:color="auto"/>
        <w:bottom w:val="none" w:sz="0" w:space="0" w:color="auto"/>
        <w:right w:val="none" w:sz="0" w:space="0" w:color="auto"/>
      </w:divBdr>
    </w:div>
    <w:div w:id="1670519608">
      <w:bodyDiv w:val="1"/>
      <w:marLeft w:val="0"/>
      <w:marRight w:val="0"/>
      <w:marTop w:val="0"/>
      <w:marBottom w:val="0"/>
      <w:divBdr>
        <w:top w:val="none" w:sz="0" w:space="0" w:color="auto"/>
        <w:left w:val="none" w:sz="0" w:space="0" w:color="auto"/>
        <w:bottom w:val="none" w:sz="0" w:space="0" w:color="auto"/>
        <w:right w:val="none" w:sz="0" w:space="0" w:color="auto"/>
      </w:divBdr>
    </w:div>
    <w:div w:id="1670713500">
      <w:bodyDiv w:val="1"/>
      <w:marLeft w:val="0"/>
      <w:marRight w:val="0"/>
      <w:marTop w:val="0"/>
      <w:marBottom w:val="0"/>
      <w:divBdr>
        <w:top w:val="none" w:sz="0" w:space="0" w:color="auto"/>
        <w:left w:val="none" w:sz="0" w:space="0" w:color="auto"/>
        <w:bottom w:val="none" w:sz="0" w:space="0" w:color="auto"/>
        <w:right w:val="none" w:sz="0" w:space="0" w:color="auto"/>
      </w:divBdr>
    </w:div>
    <w:div w:id="1670717626">
      <w:bodyDiv w:val="1"/>
      <w:marLeft w:val="0"/>
      <w:marRight w:val="0"/>
      <w:marTop w:val="0"/>
      <w:marBottom w:val="0"/>
      <w:divBdr>
        <w:top w:val="none" w:sz="0" w:space="0" w:color="auto"/>
        <w:left w:val="none" w:sz="0" w:space="0" w:color="auto"/>
        <w:bottom w:val="none" w:sz="0" w:space="0" w:color="auto"/>
        <w:right w:val="none" w:sz="0" w:space="0" w:color="auto"/>
      </w:divBdr>
    </w:div>
    <w:div w:id="1670791379">
      <w:bodyDiv w:val="1"/>
      <w:marLeft w:val="0"/>
      <w:marRight w:val="0"/>
      <w:marTop w:val="0"/>
      <w:marBottom w:val="0"/>
      <w:divBdr>
        <w:top w:val="none" w:sz="0" w:space="0" w:color="auto"/>
        <w:left w:val="none" w:sz="0" w:space="0" w:color="auto"/>
        <w:bottom w:val="none" w:sz="0" w:space="0" w:color="auto"/>
        <w:right w:val="none" w:sz="0" w:space="0" w:color="auto"/>
      </w:divBdr>
    </w:div>
    <w:div w:id="1670862943">
      <w:bodyDiv w:val="1"/>
      <w:marLeft w:val="0"/>
      <w:marRight w:val="0"/>
      <w:marTop w:val="0"/>
      <w:marBottom w:val="0"/>
      <w:divBdr>
        <w:top w:val="none" w:sz="0" w:space="0" w:color="auto"/>
        <w:left w:val="none" w:sz="0" w:space="0" w:color="auto"/>
        <w:bottom w:val="none" w:sz="0" w:space="0" w:color="auto"/>
        <w:right w:val="none" w:sz="0" w:space="0" w:color="auto"/>
      </w:divBdr>
    </w:div>
    <w:div w:id="1670910313">
      <w:bodyDiv w:val="1"/>
      <w:marLeft w:val="0"/>
      <w:marRight w:val="0"/>
      <w:marTop w:val="0"/>
      <w:marBottom w:val="0"/>
      <w:divBdr>
        <w:top w:val="none" w:sz="0" w:space="0" w:color="auto"/>
        <w:left w:val="none" w:sz="0" w:space="0" w:color="auto"/>
        <w:bottom w:val="none" w:sz="0" w:space="0" w:color="auto"/>
        <w:right w:val="none" w:sz="0" w:space="0" w:color="auto"/>
      </w:divBdr>
    </w:div>
    <w:div w:id="1671330105">
      <w:bodyDiv w:val="1"/>
      <w:marLeft w:val="0"/>
      <w:marRight w:val="0"/>
      <w:marTop w:val="0"/>
      <w:marBottom w:val="0"/>
      <w:divBdr>
        <w:top w:val="none" w:sz="0" w:space="0" w:color="auto"/>
        <w:left w:val="none" w:sz="0" w:space="0" w:color="auto"/>
        <w:bottom w:val="none" w:sz="0" w:space="0" w:color="auto"/>
        <w:right w:val="none" w:sz="0" w:space="0" w:color="auto"/>
      </w:divBdr>
    </w:div>
    <w:div w:id="1671330402">
      <w:bodyDiv w:val="1"/>
      <w:marLeft w:val="0"/>
      <w:marRight w:val="0"/>
      <w:marTop w:val="0"/>
      <w:marBottom w:val="0"/>
      <w:divBdr>
        <w:top w:val="none" w:sz="0" w:space="0" w:color="auto"/>
        <w:left w:val="none" w:sz="0" w:space="0" w:color="auto"/>
        <w:bottom w:val="none" w:sz="0" w:space="0" w:color="auto"/>
        <w:right w:val="none" w:sz="0" w:space="0" w:color="auto"/>
      </w:divBdr>
    </w:div>
    <w:div w:id="1671331137">
      <w:bodyDiv w:val="1"/>
      <w:marLeft w:val="0"/>
      <w:marRight w:val="0"/>
      <w:marTop w:val="0"/>
      <w:marBottom w:val="0"/>
      <w:divBdr>
        <w:top w:val="none" w:sz="0" w:space="0" w:color="auto"/>
        <w:left w:val="none" w:sz="0" w:space="0" w:color="auto"/>
        <w:bottom w:val="none" w:sz="0" w:space="0" w:color="auto"/>
        <w:right w:val="none" w:sz="0" w:space="0" w:color="auto"/>
      </w:divBdr>
    </w:div>
    <w:div w:id="1671985424">
      <w:bodyDiv w:val="1"/>
      <w:marLeft w:val="0"/>
      <w:marRight w:val="0"/>
      <w:marTop w:val="0"/>
      <w:marBottom w:val="0"/>
      <w:divBdr>
        <w:top w:val="none" w:sz="0" w:space="0" w:color="auto"/>
        <w:left w:val="none" w:sz="0" w:space="0" w:color="auto"/>
        <w:bottom w:val="none" w:sz="0" w:space="0" w:color="auto"/>
        <w:right w:val="none" w:sz="0" w:space="0" w:color="auto"/>
      </w:divBdr>
    </w:div>
    <w:div w:id="1672294830">
      <w:bodyDiv w:val="1"/>
      <w:marLeft w:val="0"/>
      <w:marRight w:val="0"/>
      <w:marTop w:val="0"/>
      <w:marBottom w:val="0"/>
      <w:divBdr>
        <w:top w:val="none" w:sz="0" w:space="0" w:color="auto"/>
        <w:left w:val="none" w:sz="0" w:space="0" w:color="auto"/>
        <w:bottom w:val="none" w:sz="0" w:space="0" w:color="auto"/>
        <w:right w:val="none" w:sz="0" w:space="0" w:color="auto"/>
      </w:divBdr>
    </w:div>
    <w:div w:id="1672414214">
      <w:bodyDiv w:val="1"/>
      <w:marLeft w:val="0"/>
      <w:marRight w:val="0"/>
      <w:marTop w:val="0"/>
      <w:marBottom w:val="0"/>
      <w:divBdr>
        <w:top w:val="none" w:sz="0" w:space="0" w:color="auto"/>
        <w:left w:val="none" w:sz="0" w:space="0" w:color="auto"/>
        <w:bottom w:val="none" w:sz="0" w:space="0" w:color="auto"/>
        <w:right w:val="none" w:sz="0" w:space="0" w:color="auto"/>
      </w:divBdr>
    </w:div>
    <w:div w:id="1672566825">
      <w:bodyDiv w:val="1"/>
      <w:marLeft w:val="0"/>
      <w:marRight w:val="0"/>
      <w:marTop w:val="0"/>
      <w:marBottom w:val="0"/>
      <w:divBdr>
        <w:top w:val="none" w:sz="0" w:space="0" w:color="auto"/>
        <w:left w:val="none" w:sz="0" w:space="0" w:color="auto"/>
        <w:bottom w:val="none" w:sz="0" w:space="0" w:color="auto"/>
        <w:right w:val="none" w:sz="0" w:space="0" w:color="auto"/>
      </w:divBdr>
    </w:div>
    <w:div w:id="1672640364">
      <w:bodyDiv w:val="1"/>
      <w:marLeft w:val="0"/>
      <w:marRight w:val="0"/>
      <w:marTop w:val="0"/>
      <w:marBottom w:val="0"/>
      <w:divBdr>
        <w:top w:val="none" w:sz="0" w:space="0" w:color="auto"/>
        <w:left w:val="none" w:sz="0" w:space="0" w:color="auto"/>
        <w:bottom w:val="none" w:sz="0" w:space="0" w:color="auto"/>
        <w:right w:val="none" w:sz="0" w:space="0" w:color="auto"/>
      </w:divBdr>
    </w:div>
    <w:div w:id="1672683544">
      <w:bodyDiv w:val="1"/>
      <w:marLeft w:val="0"/>
      <w:marRight w:val="0"/>
      <w:marTop w:val="0"/>
      <w:marBottom w:val="0"/>
      <w:divBdr>
        <w:top w:val="none" w:sz="0" w:space="0" w:color="auto"/>
        <w:left w:val="none" w:sz="0" w:space="0" w:color="auto"/>
        <w:bottom w:val="none" w:sz="0" w:space="0" w:color="auto"/>
        <w:right w:val="none" w:sz="0" w:space="0" w:color="auto"/>
      </w:divBdr>
    </w:div>
    <w:div w:id="1673098134">
      <w:bodyDiv w:val="1"/>
      <w:marLeft w:val="0"/>
      <w:marRight w:val="0"/>
      <w:marTop w:val="0"/>
      <w:marBottom w:val="0"/>
      <w:divBdr>
        <w:top w:val="none" w:sz="0" w:space="0" w:color="auto"/>
        <w:left w:val="none" w:sz="0" w:space="0" w:color="auto"/>
        <w:bottom w:val="none" w:sz="0" w:space="0" w:color="auto"/>
        <w:right w:val="none" w:sz="0" w:space="0" w:color="auto"/>
      </w:divBdr>
    </w:div>
    <w:div w:id="1673529462">
      <w:bodyDiv w:val="1"/>
      <w:marLeft w:val="0"/>
      <w:marRight w:val="0"/>
      <w:marTop w:val="0"/>
      <w:marBottom w:val="0"/>
      <w:divBdr>
        <w:top w:val="none" w:sz="0" w:space="0" w:color="auto"/>
        <w:left w:val="none" w:sz="0" w:space="0" w:color="auto"/>
        <w:bottom w:val="none" w:sz="0" w:space="0" w:color="auto"/>
        <w:right w:val="none" w:sz="0" w:space="0" w:color="auto"/>
      </w:divBdr>
    </w:div>
    <w:div w:id="1673602142">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
    <w:div w:id="1674382505">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450120">
      <w:bodyDiv w:val="1"/>
      <w:marLeft w:val="0"/>
      <w:marRight w:val="0"/>
      <w:marTop w:val="0"/>
      <w:marBottom w:val="0"/>
      <w:divBdr>
        <w:top w:val="none" w:sz="0" w:space="0" w:color="auto"/>
        <w:left w:val="none" w:sz="0" w:space="0" w:color="auto"/>
        <w:bottom w:val="none" w:sz="0" w:space="0" w:color="auto"/>
        <w:right w:val="none" w:sz="0" w:space="0" w:color="auto"/>
      </w:divBdr>
    </w:div>
    <w:div w:id="1675452725">
      <w:bodyDiv w:val="1"/>
      <w:marLeft w:val="0"/>
      <w:marRight w:val="0"/>
      <w:marTop w:val="0"/>
      <w:marBottom w:val="0"/>
      <w:divBdr>
        <w:top w:val="none" w:sz="0" w:space="0" w:color="auto"/>
        <w:left w:val="none" w:sz="0" w:space="0" w:color="auto"/>
        <w:bottom w:val="none" w:sz="0" w:space="0" w:color="auto"/>
        <w:right w:val="none" w:sz="0" w:space="0" w:color="auto"/>
      </w:divBdr>
    </w:div>
    <w:div w:id="1675523533">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675571385">
      <w:bodyDiv w:val="1"/>
      <w:marLeft w:val="0"/>
      <w:marRight w:val="0"/>
      <w:marTop w:val="0"/>
      <w:marBottom w:val="0"/>
      <w:divBdr>
        <w:top w:val="none" w:sz="0" w:space="0" w:color="auto"/>
        <w:left w:val="none" w:sz="0" w:space="0" w:color="auto"/>
        <w:bottom w:val="none" w:sz="0" w:space="0" w:color="auto"/>
        <w:right w:val="none" w:sz="0" w:space="0" w:color="auto"/>
      </w:divBdr>
    </w:div>
    <w:div w:id="1675765149">
      <w:bodyDiv w:val="1"/>
      <w:marLeft w:val="0"/>
      <w:marRight w:val="0"/>
      <w:marTop w:val="0"/>
      <w:marBottom w:val="0"/>
      <w:divBdr>
        <w:top w:val="none" w:sz="0" w:space="0" w:color="auto"/>
        <w:left w:val="none" w:sz="0" w:space="0" w:color="auto"/>
        <w:bottom w:val="none" w:sz="0" w:space="0" w:color="auto"/>
        <w:right w:val="none" w:sz="0" w:space="0" w:color="auto"/>
      </w:divBdr>
    </w:div>
    <w:div w:id="1675766895">
      <w:bodyDiv w:val="1"/>
      <w:marLeft w:val="0"/>
      <w:marRight w:val="0"/>
      <w:marTop w:val="0"/>
      <w:marBottom w:val="0"/>
      <w:divBdr>
        <w:top w:val="none" w:sz="0" w:space="0" w:color="auto"/>
        <w:left w:val="none" w:sz="0" w:space="0" w:color="auto"/>
        <w:bottom w:val="none" w:sz="0" w:space="0" w:color="auto"/>
        <w:right w:val="none" w:sz="0" w:space="0" w:color="auto"/>
      </w:divBdr>
    </w:div>
    <w:div w:id="1675838005">
      <w:bodyDiv w:val="1"/>
      <w:marLeft w:val="0"/>
      <w:marRight w:val="0"/>
      <w:marTop w:val="0"/>
      <w:marBottom w:val="0"/>
      <w:divBdr>
        <w:top w:val="none" w:sz="0" w:space="0" w:color="auto"/>
        <w:left w:val="none" w:sz="0" w:space="0" w:color="auto"/>
        <w:bottom w:val="none" w:sz="0" w:space="0" w:color="auto"/>
        <w:right w:val="none" w:sz="0" w:space="0" w:color="auto"/>
      </w:divBdr>
    </w:div>
    <w:div w:id="1675912459">
      <w:bodyDiv w:val="1"/>
      <w:marLeft w:val="0"/>
      <w:marRight w:val="0"/>
      <w:marTop w:val="0"/>
      <w:marBottom w:val="0"/>
      <w:divBdr>
        <w:top w:val="none" w:sz="0" w:space="0" w:color="auto"/>
        <w:left w:val="none" w:sz="0" w:space="0" w:color="auto"/>
        <w:bottom w:val="none" w:sz="0" w:space="0" w:color="auto"/>
        <w:right w:val="none" w:sz="0" w:space="0" w:color="auto"/>
      </w:divBdr>
    </w:div>
    <w:div w:id="1675917674">
      <w:bodyDiv w:val="1"/>
      <w:marLeft w:val="0"/>
      <w:marRight w:val="0"/>
      <w:marTop w:val="0"/>
      <w:marBottom w:val="0"/>
      <w:divBdr>
        <w:top w:val="none" w:sz="0" w:space="0" w:color="auto"/>
        <w:left w:val="none" w:sz="0" w:space="0" w:color="auto"/>
        <w:bottom w:val="none" w:sz="0" w:space="0" w:color="auto"/>
        <w:right w:val="none" w:sz="0" w:space="0" w:color="auto"/>
      </w:divBdr>
    </w:div>
    <w:div w:id="1676348311">
      <w:bodyDiv w:val="1"/>
      <w:marLeft w:val="0"/>
      <w:marRight w:val="0"/>
      <w:marTop w:val="0"/>
      <w:marBottom w:val="0"/>
      <w:divBdr>
        <w:top w:val="none" w:sz="0" w:space="0" w:color="auto"/>
        <w:left w:val="none" w:sz="0" w:space="0" w:color="auto"/>
        <w:bottom w:val="none" w:sz="0" w:space="0" w:color="auto"/>
        <w:right w:val="none" w:sz="0" w:space="0" w:color="auto"/>
      </w:divBdr>
    </w:div>
    <w:div w:id="1676608686">
      <w:bodyDiv w:val="1"/>
      <w:marLeft w:val="0"/>
      <w:marRight w:val="0"/>
      <w:marTop w:val="0"/>
      <w:marBottom w:val="0"/>
      <w:divBdr>
        <w:top w:val="none" w:sz="0" w:space="0" w:color="auto"/>
        <w:left w:val="none" w:sz="0" w:space="0" w:color="auto"/>
        <w:bottom w:val="none" w:sz="0" w:space="0" w:color="auto"/>
        <w:right w:val="none" w:sz="0" w:space="0" w:color="auto"/>
      </w:divBdr>
    </w:div>
    <w:div w:id="1676767797">
      <w:bodyDiv w:val="1"/>
      <w:marLeft w:val="0"/>
      <w:marRight w:val="0"/>
      <w:marTop w:val="0"/>
      <w:marBottom w:val="0"/>
      <w:divBdr>
        <w:top w:val="none" w:sz="0" w:space="0" w:color="auto"/>
        <w:left w:val="none" w:sz="0" w:space="0" w:color="auto"/>
        <w:bottom w:val="none" w:sz="0" w:space="0" w:color="auto"/>
        <w:right w:val="none" w:sz="0" w:space="0" w:color="auto"/>
      </w:divBdr>
    </w:div>
    <w:div w:id="1676957241">
      <w:bodyDiv w:val="1"/>
      <w:marLeft w:val="0"/>
      <w:marRight w:val="0"/>
      <w:marTop w:val="0"/>
      <w:marBottom w:val="0"/>
      <w:divBdr>
        <w:top w:val="none" w:sz="0" w:space="0" w:color="auto"/>
        <w:left w:val="none" w:sz="0" w:space="0" w:color="auto"/>
        <w:bottom w:val="none" w:sz="0" w:space="0" w:color="auto"/>
        <w:right w:val="none" w:sz="0" w:space="0" w:color="auto"/>
      </w:divBdr>
    </w:div>
    <w:div w:id="1676959087">
      <w:bodyDiv w:val="1"/>
      <w:marLeft w:val="0"/>
      <w:marRight w:val="0"/>
      <w:marTop w:val="0"/>
      <w:marBottom w:val="0"/>
      <w:divBdr>
        <w:top w:val="none" w:sz="0" w:space="0" w:color="auto"/>
        <w:left w:val="none" w:sz="0" w:space="0" w:color="auto"/>
        <w:bottom w:val="none" w:sz="0" w:space="0" w:color="auto"/>
        <w:right w:val="none" w:sz="0" w:space="0" w:color="auto"/>
      </w:divBdr>
    </w:div>
    <w:div w:id="1677002331">
      <w:bodyDiv w:val="1"/>
      <w:marLeft w:val="0"/>
      <w:marRight w:val="0"/>
      <w:marTop w:val="0"/>
      <w:marBottom w:val="0"/>
      <w:divBdr>
        <w:top w:val="none" w:sz="0" w:space="0" w:color="auto"/>
        <w:left w:val="none" w:sz="0" w:space="0" w:color="auto"/>
        <w:bottom w:val="none" w:sz="0" w:space="0" w:color="auto"/>
        <w:right w:val="none" w:sz="0" w:space="0" w:color="auto"/>
      </w:divBdr>
    </w:div>
    <w:div w:id="1677031591">
      <w:bodyDiv w:val="1"/>
      <w:marLeft w:val="0"/>
      <w:marRight w:val="0"/>
      <w:marTop w:val="0"/>
      <w:marBottom w:val="0"/>
      <w:divBdr>
        <w:top w:val="none" w:sz="0" w:space="0" w:color="auto"/>
        <w:left w:val="none" w:sz="0" w:space="0" w:color="auto"/>
        <w:bottom w:val="none" w:sz="0" w:space="0" w:color="auto"/>
        <w:right w:val="none" w:sz="0" w:space="0" w:color="auto"/>
      </w:divBdr>
    </w:div>
    <w:div w:id="1677071447">
      <w:bodyDiv w:val="1"/>
      <w:marLeft w:val="0"/>
      <w:marRight w:val="0"/>
      <w:marTop w:val="0"/>
      <w:marBottom w:val="0"/>
      <w:divBdr>
        <w:top w:val="none" w:sz="0" w:space="0" w:color="auto"/>
        <w:left w:val="none" w:sz="0" w:space="0" w:color="auto"/>
        <w:bottom w:val="none" w:sz="0" w:space="0" w:color="auto"/>
        <w:right w:val="none" w:sz="0" w:space="0" w:color="auto"/>
      </w:divBdr>
    </w:div>
    <w:div w:id="1677197372">
      <w:bodyDiv w:val="1"/>
      <w:marLeft w:val="0"/>
      <w:marRight w:val="0"/>
      <w:marTop w:val="0"/>
      <w:marBottom w:val="0"/>
      <w:divBdr>
        <w:top w:val="none" w:sz="0" w:space="0" w:color="auto"/>
        <w:left w:val="none" w:sz="0" w:space="0" w:color="auto"/>
        <w:bottom w:val="none" w:sz="0" w:space="0" w:color="auto"/>
        <w:right w:val="none" w:sz="0" w:space="0" w:color="auto"/>
      </w:divBdr>
    </w:div>
    <w:div w:id="1677272070">
      <w:bodyDiv w:val="1"/>
      <w:marLeft w:val="0"/>
      <w:marRight w:val="0"/>
      <w:marTop w:val="0"/>
      <w:marBottom w:val="0"/>
      <w:divBdr>
        <w:top w:val="none" w:sz="0" w:space="0" w:color="auto"/>
        <w:left w:val="none" w:sz="0" w:space="0" w:color="auto"/>
        <w:bottom w:val="none" w:sz="0" w:space="0" w:color="auto"/>
        <w:right w:val="none" w:sz="0" w:space="0" w:color="auto"/>
      </w:divBdr>
    </w:div>
    <w:div w:id="1677418590">
      <w:bodyDiv w:val="1"/>
      <w:marLeft w:val="0"/>
      <w:marRight w:val="0"/>
      <w:marTop w:val="0"/>
      <w:marBottom w:val="0"/>
      <w:divBdr>
        <w:top w:val="none" w:sz="0" w:space="0" w:color="auto"/>
        <w:left w:val="none" w:sz="0" w:space="0" w:color="auto"/>
        <w:bottom w:val="none" w:sz="0" w:space="0" w:color="auto"/>
        <w:right w:val="none" w:sz="0" w:space="0" w:color="auto"/>
      </w:divBdr>
    </w:div>
    <w:div w:id="1677687726">
      <w:bodyDiv w:val="1"/>
      <w:marLeft w:val="0"/>
      <w:marRight w:val="0"/>
      <w:marTop w:val="0"/>
      <w:marBottom w:val="0"/>
      <w:divBdr>
        <w:top w:val="none" w:sz="0" w:space="0" w:color="auto"/>
        <w:left w:val="none" w:sz="0" w:space="0" w:color="auto"/>
        <w:bottom w:val="none" w:sz="0" w:space="0" w:color="auto"/>
        <w:right w:val="none" w:sz="0" w:space="0" w:color="auto"/>
      </w:divBdr>
    </w:div>
    <w:div w:id="1677995284">
      <w:bodyDiv w:val="1"/>
      <w:marLeft w:val="0"/>
      <w:marRight w:val="0"/>
      <w:marTop w:val="0"/>
      <w:marBottom w:val="0"/>
      <w:divBdr>
        <w:top w:val="none" w:sz="0" w:space="0" w:color="auto"/>
        <w:left w:val="none" w:sz="0" w:space="0" w:color="auto"/>
        <w:bottom w:val="none" w:sz="0" w:space="0" w:color="auto"/>
        <w:right w:val="none" w:sz="0" w:space="0" w:color="auto"/>
      </w:divBdr>
    </w:div>
    <w:div w:id="1678119432">
      <w:bodyDiv w:val="1"/>
      <w:marLeft w:val="0"/>
      <w:marRight w:val="0"/>
      <w:marTop w:val="0"/>
      <w:marBottom w:val="0"/>
      <w:divBdr>
        <w:top w:val="none" w:sz="0" w:space="0" w:color="auto"/>
        <w:left w:val="none" w:sz="0" w:space="0" w:color="auto"/>
        <w:bottom w:val="none" w:sz="0" w:space="0" w:color="auto"/>
        <w:right w:val="none" w:sz="0" w:space="0" w:color="auto"/>
      </w:divBdr>
    </w:div>
    <w:div w:id="1678193807">
      <w:bodyDiv w:val="1"/>
      <w:marLeft w:val="0"/>
      <w:marRight w:val="0"/>
      <w:marTop w:val="0"/>
      <w:marBottom w:val="0"/>
      <w:divBdr>
        <w:top w:val="none" w:sz="0" w:space="0" w:color="auto"/>
        <w:left w:val="none" w:sz="0" w:space="0" w:color="auto"/>
        <w:bottom w:val="none" w:sz="0" w:space="0" w:color="auto"/>
        <w:right w:val="none" w:sz="0" w:space="0" w:color="auto"/>
      </w:divBdr>
    </w:div>
    <w:div w:id="1678266454">
      <w:bodyDiv w:val="1"/>
      <w:marLeft w:val="0"/>
      <w:marRight w:val="0"/>
      <w:marTop w:val="0"/>
      <w:marBottom w:val="0"/>
      <w:divBdr>
        <w:top w:val="none" w:sz="0" w:space="0" w:color="auto"/>
        <w:left w:val="none" w:sz="0" w:space="0" w:color="auto"/>
        <w:bottom w:val="none" w:sz="0" w:space="0" w:color="auto"/>
        <w:right w:val="none" w:sz="0" w:space="0" w:color="auto"/>
      </w:divBdr>
    </w:div>
    <w:div w:id="1678382378">
      <w:bodyDiv w:val="1"/>
      <w:marLeft w:val="0"/>
      <w:marRight w:val="0"/>
      <w:marTop w:val="0"/>
      <w:marBottom w:val="0"/>
      <w:divBdr>
        <w:top w:val="none" w:sz="0" w:space="0" w:color="auto"/>
        <w:left w:val="none" w:sz="0" w:space="0" w:color="auto"/>
        <w:bottom w:val="none" w:sz="0" w:space="0" w:color="auto"/>
        <w:right w:val="none" w:sz="0" w:space="0" w:color="auto"/>
      </w:divBdr>
    </w:div>
    <w:div w:id="1678535492">
      <w:bodyDiv w:val="1"/>
      <w:marLeft w:val="0"/>
      <w:marRight w:val="0"/>
      <w:marTop w:val="0"/>
      <w:marBottom w:val="0"/>
      <w:divBdr>
        <w:top w:val="none" w:sz="0" w:space="0" w:color="auto"/>
        <w:left w:val="none" w:sz="0" w:space="0" w:color="auto"/>
        <w:bottom w:val="none" w:sz="0" w:space="0" w:color="auto"/>
        <w:right w:val="none" w:sz="0" w:space="0" w:color="auto"/>
      </w:divBdr>
    </w:div>
    <w:div w:id="1678581334">
      <w:bodyDiv w:val="1"/>
      <w:marLeft w:val="0"/>
      <w:marRight w:val="0"/>
      <w:marTop w:val="0"/>
      <w:marBottom w:val="0"/>
      <w:divBdr>
        <w:top w:val="none" w:sz="0" w:space="0" w:color="auto"/>
        <w:left w:val="none" w:sz="0" w:space="0" w:color="auto"/>
        <w:bottom w:val="none" w:sz="0" w:space="0" w:color="auto"/>
        <w:right w:val="none" w:sz="0" w:space="0" w:color="auto"/>
      </w:divBdr>
    </w:div>
    <w:div w:id="1678653535">
      <w:bodyDiv w:val="1"/>
      <w:marLeft w:val="0"/>
      <w:marRight w:val="0"/>
      <w:marTop w:val="0"/>
      <w:marBottom w:val="0"/>
      <w:divBdr>
        <w:top w:val="none" w:sz="0" w:space="0" w:color="auto"/>
        <w:left w:val="none" w:sz="0" w:space="0" w:color="auto"/>
        <w:bottom w:val="none" w:sz="0" w:space="0" w:color="auto"/>
        <w:right w:val="none" w:sz="0" w:space="0" w:color="auto"/>
      </w:divBdr>
    </w:div>
    <w:div w:id="1678656158">
      <w:bodyDiv w:val="1"/>
      <w:marLeft w:val="0"/>
      <w:marRight w:val="0"/>
      <w:marTop w:val="0"/>
      <w:marBottom w:val="0"/>
      <w:divBdr>
        <w:top w:val="none" w:sz="0" w:space="0" w:color="auto"/>
        <w:left w:val="none" w:sz="0" w:space="0" w:color="auto"/>
        <w:bottom w:val="none" w:sz="0" w:space="0" w:color="auto"/>
        <w:right w:val="none" w:sz="0" w:space="0" w:color="auto"/>
      </w:divBdr>
    </w:div>
    <w:div w:id="1679040535">
      <w:bodyDiv w:val="1"/>
      <w:marLeft w:val="0"/>
      <w:marRight w:val="0"/>
      <w:marTop w:val="0"/>
      <w:marBottom w:val="0"/>
      <w:divBdr>
        <w:top w:val="none" w:sz="0" w:space="0" w:color="auto"/>
        <w:left w:val="none" w:sz="0" w:space="0" w:color="auto"/>
        <w:bottom w:val="none" w:sz="0" w:space="0" w:color="auto"/>
        <w:right w:val="none" w:sz="0" w:space="0" w:color="auto"/>
      </w:divBdr>
    </w:div>
    <w:div w:id="1679189549">
      <w:bodyDiv w:val="1"/>
      <w:marLeft w:val="0"/>
      <w:marRight w:val="0"/>
      <w:marTop w:val="0"/>
      <w:marBottom w:val="0"/>
      <w:divBdr>
        <w:top w:val="none" w:sz="0" w:space="0" w:color="auto"/>
        <w:left w:val="none" w:sz="0" w:space="0" w:color="auto"/>
        <w:bottom w:val="none" w:sz="0" w:space="0" w:color="auto"/>
        <w:right w:val="none" w:sz="0" w:space="0" w:color="auto"/>
      </w:divBdr>
    </w:div>
    <w:div w:id="1679382140">
      <w:bodyDiv w:val="1"/>
      <w:marLeft w:val="0"/>
      <w:marRight w:val="0"/>
      <w:marTop w:val="0"/>
      <w:marBottom w:val="0"/>
      <w:divBdr>
        <w:top w:val="none" w:sz="0" w:space="0" w:color="auto"/>
        <w:left w:val="none" w:sz="0" w:space="0" w:color="auto"/>
        <w:bottom w:val="none" w:sz="0" w:space="0" w:color="auto"/>
        <w:right w:val="none" w:sz="0" w:space="0" w:color="auto"/>
      </w:divBdr>
    </w:div>
    <w:div w:id="1679428347">
      <w:bodyDiv w:val="1"/>
      <w:marLeft w:val="0"/>
      <w:marRight w:val="0"/>
      <w:marTop w:val="0"/>
      <w:marBottom w:val="0"/>
      <w:divBdr>
        <w:top w:val="none" w:sz="0" w:space="0" w:color="auto"/>
        <w:left w:val="none" w:sz="0" w:space="0" w:color="auto"/>
        <w:bottom w:val="none" w:sz="0" w:space="0" w:color="auto"/>
        <w:right w:val="none" w:sz="0" w:space="0" w:color="auto"/>
      </w:divBdr>
    </w:div>
    <w:div w:id="1679499269">
      <w:bodyDiv w:val="1"/>
      <w:marLeft w:val="0"/>
      <w:marRight w:val="0"/>
      <w:marTop w:val="0"/>
      <w:marBottom w:val="0"/>
      <w:divBdr>
        <w:top w:val="none" w:sz="0" w:space="0" w:color="auto"/>
        <w:left w:val="none" w:sz="0" w:space="0" w:color="auto"/>
        <w:bottom w:val="none" w:sz="0" w:space="0" w:color="auto"/>
        <w:right w:val="none" w:sz="0" w:space="0" w:color="auto"/>
      </w:divBdr>
    </w:div>
    <w:div w:id="1679889524">
      <w:bodyDiv w:val="1"/>
      <w:marLeft w:val="0"/>
      <w:marRight w:val="0"/>
      <w:marTop w:val="0"/>
      <w:marBottom w:val="0"/>
      <w:divBdr>
        <w:top w:val="none" w:sz="0" w:space="0" w:color="auto"/>
        <w:left w:val="none" w:sz="0" w:space="0" w:color="auto"/>
        <w:bottom w:val="none" w:sz="0" w:space="0" w:color="auto"/>
        <w:right w:val="none" w:sz="0" w:space="0" w:color="auto"/>
      </w:divBdr>
    </w:div>
    <w:div w:id="1680083077">
      <w:bodyDiv w:val="1"/>
      <w:marLeft w:val="0"/>
      <w:marRight w:val="0"/>
      <w:marTop w:val="0"/>
      <w:marBottom w:val="0"/>
      <w:divBdr>
        <w:top w:val="none" w:sz="0" w:space="0" w:color="auto"/>
        <w:left w:val="none" w:sz="0" w:space="0" w:color="auto"/>
        <w:bottom w:val="none" w:sz="0" w:space="0" w:color="auto"/>
        <w:right w:val="none" w:sz="0" w:space="0" w:color="auto"/>
      </w:divBdr>
    </w:div>
    <w:div w:id="1680349170">
      <w:bodyDiv w:val="1"/>
      <w:marLeft w:val="0"/>
      <w:marRight w:val="0"/>
      <w:marTop w:val="0"/>
      <w:marBottom w:val="0"/>
      <w:divBdr>
        <w:top w:val="none" w:sz="0" w:space="0" w:color="auto"/>
        <w:left w:val="none" w:sz="0" w:space="0" w:color="auto"/>
        <w:bottom w:val="none" w:sz="0" w:space="0" w:color="auto"/>
        <w:right w:val="none" w:sz="0" w:space="0" w:color="auto"/>
      </w:divBdr>
    </w:div>
    <w:div w:id="1680695497">
      <w:bodyDiv w:val="1"/>
      <w:marLeft w:val="0"/>
      <w:marRight w:val="0"/>
      <w:marTop w:val="0"/>
      <w:marBottom w:val="0"/>
      <w:divBdr>
        <w:top w:val="none" w:sz="0" w:space="0" w:color="auto"/>
        <w:left w:val="none" w:sz="0" w:space="0" w:color="auto"/>
        <w:bottom w:val="none" w:sz="0" w:space="0" w:color="auto"/>
        <w:right w:val="none" w:sz="0" w:space="0" w:color="auto"/>
      </w:divBdr>
    </w:div>
    <w:div w:id="1680699299">
      <w:bodyDiv w:val="1"/>
      <w:marLeft w:val="0"/>
      <w:marRight w:val="0"/>
      <w:marTop w:val="0"/>
      <w:marBottom w:val="0"/>
      <w:divBdr>
        <w:top w:val="none" w:sz="0" w:space="0" w:color="auto"/>
        <w:left w:val="none" w:sz="0" w:space="0" w:color="auto"/>
        <w:bottom w:val="none" w:sz="0" w:space="0" w:color="auto"/>
        <w:right w:val="none" w:sz="0" w:space="0" w:color="auto"/>
      </w:divBdr>
    </w:div>
    <w:div w:id="1680810887">
      <w:bodyDiv w:val="1"/>
      <w:marLeft w:val="0"/>
      <w:marRight w:val="0"/>
      <w:marTop w:val="0"/>
      <w:marBottom w:val="0"/>
      <w:divBdr>
        <w:top w:val="none" w:sz="0" w:space="0" w:color="auto"/>
        <w:left w:val="none" w:sz="0" w:space="0" w:color="auto"/>
        <w:bottom w:val="none" w:sz="0" w:space="0" w:color="auto"/>
        <w:right w:val="none" w:sz="0" w:space="0" w:color="auto"/>
      </w:divBdr>
    </w:div>
    <w:div w:id="1680892697">
      <w:bodyDiv w:val="1"/>
      <w:marLeft w:val="0"/>
      <w:marRight w:val="0"/>
      <w:marTop w:val="0"/>
      <w:marBottom w:val="0"/>
      <w:divBdr>
        <w:top w:val="none" w:sz="0" w:space="0" w:color="auto"/>
        <w:left w:val="none" w:sz="0" w:space="0" w:color="auto"/>
        <w:bottom w:val="none" w:sz="0" w:space="0" w:color="auto"/>
        <w:right w:val="none" w:sz="0" w:space="0" w:color="auto"/>
      </w:divBdr>
    </w:div>
    <w:div w:id="1681003721">
      <w:bodyDiv w:val="1"/>
      <w:marLeft w:val="0"/>
      <w:marRight w:val="0"/>
      <w:marTop w:val="0"/>
      <w:marBottom w:val="0"/>
      <w:divBdr>
        <w:top w:val="none" w:sz="0" w:space="0" w:color="auto"/>
        <w:left w:val="none" w:sz="0" w:space="0" w:color="auto"/>
        <w:bottom w:val="none" w:sz="0" w:space="0" w:color="auto"/>
        <w:right w:val="none" w:sz="0" w:space="0" w:color="auto"/>
      </w:divBdr>
    </w:div>
    <w:div w:id="1681005068">
      <w:bodyDiv w:val="1"/>
      <w:marLeft w:val="0"/>
      <w:marRight w:val="0"/>
      <w:marTop w:val="0"/>
      <w:marBottom w:val="0"/>
      <w:divBdr>
        <w:top w:val="none" w:sz="0" w:space="0" w:color="auto"/>
        <w:left w:val="none" w:sz="0" w:space="0" w:color="auto"/>
        <w:bottom w:val="none" w:sz="0" w:space="0" w:color="auto"/>
        <w:right w:val="none" w:sz="0" w:space="0" w:color="auto"/>
      </w:divBdr>
    </w:div>
    <w:div w:id="1681279372">
      <w:bodyDiv w:val="1"/>
      <w:marLeft w:val="0"/>
      <w:marRight w:val="0"/>
      <w:marTop w:val="0"/>
      <w:marBottom w:val="0"/>
      <w:divBdr>
        <w:top w:val="none" w:sz="0" w:space="0" w:color="auto"/>
        <w:left w:val="none" w:sz="0" w:space="0" w:color="auto"/>
        <w:bottom w:val="none" w:sz="0" w:space="0" w:color="auto"/>
        <w:right w:val="none" w:sz="0" w:space="0" w:color="auto"/>
      </w:divBdr>
    </w:div>
    <w:div w:id="1681469882">
      <w:bodyDiv w:val="1"/>
      <w:marLeft w:val="0"/>
      <w:marRight w:val="0"/>
      <w:marTop w:val="0"/>
      <w:marBottom w:val="0"/>
      <w:divBdr>
        <w:top w:val="none" w:sz="0" w:space="0" w:color="auto"/>
        <w:left w:val="none" w:sz="0" w:space="0" w:color="auto"/>
        <w:bottom w:val="none" w:sz="0" w:space="0" w:color="auto"/>
        <w:right w:val="none" w:sz="0" w:space="0" w:color="auto"/>
      </w:divBdr>
    </w:div>
    <w:div w:id="1681739382">
      <w:bodyDiv w:val="1"/>
      <w:marLeft w:val="0"/>
      <w:marRight w:val="0"/>
      <w:marTop w:val="0"/>
      <w:marBottom w:val="0"/>
      <w:divBdr>
        <w:top w:val="none" w:sz="0" w:space="0" w:color="auto"/>
        <w:left w:val="none" w:sz="0" w:space="0" w:color="auto"/>
        <w:bottom w:val="none" w:sz="0" w:space="0" w:color="auto"/>
        <w:right w:val="none" w:sz="0" w:space="0" w:color="auto"/>
      </w:divBdr>
    </w:div>
    <w:div w:id="1681807983">
      <w:bodyDiv w:val="1"/>
      <w:marLeft w:val="0"/>
      <w:marRight w:val="0"/>
      <w:marTop w:val="0"/>
      <w:marBottom w:val="0"/>
      <w:divBdr>
        <w:top w:val="none" w:sz="0" w:space="0" w:color="auto"/>
        <w:left w:val="none" w:sz="0" w:space="0" w:color="auto"/>
        <w:bottom w:val="none" w:sz="0" w:space="0" w:color="auto"/>
        <w:right w:val="none" w:sz="0" w:space="0" w:color="auto"/>
      </w:divBdr>
    </w:div>
    <w:div w:id="1681934115">
      <w:bodyDiv w:val="1"/>
      <w:marLeft w:val="0"/>
      <w:marRight w:val="0"/>
      <w:marTop w:val="0"/>
      <w:marBottom w:val="0"/>
      <w:divBdr>
        <w:top w:val="none" w:sz="0" w:space="0" w:color="auto"/>
        <w:left w:val="none" w:sz="0" w:space="0" w:color="auto"/>
        <w:bottom w:val="none" w:sz="0" w:space="0" w:color="auto"/>
        <w:right w:val="none" w:sz="0" w:space="0" w:color="auto"/>
      </w:divBdr>
    </w:div>
    <w:div w:id="1682272074">
      <w:bodyDiv w:val="1"/>
      <w:marLeft w:val="0"/>
      <w:marRight w:val="0"/>
      <w:marTop w:val="0"/>
      <w:marBottom w:val="0"/>
      <w:divBdr>
        <w:top w:val="none" w:sz="0" w:space="0" w:color="auto"/>
        <w:left w:val="none" w:sz="0" w:space="0" w:color="auto"/>
        <w:bottom w:val="none" w:sz="0" w:space="0" w:color="auto"/>
        <w:right w:val="none" w:sz="0" w:space="0" w:color="auto"/>
      </w:divBdr>
    </w:div>
    <w:div w:id="1682514795">
      <w:bodyDiv w:val="1"/>
      <w:marLeft w:val="0"/>
      <w:marRight w:val="0"/>
      <w:marTop w:val="0"/>
      <w:marBottom w:val="0"/>
      <w:divBdr>
        <w:top w:val="none" w:sz="0" w:space="0" w:color="auto"/>
        <w:left w:val="none" w:sz="0" w:space="0" w:color="auto"/>
        <w:bottom w:val="none" w:sz="0" w:space="0" w:color="auto"/>
        <w:right w:val="none" w:sz="0" w:space="0" w:color="auto"/>
      </w:divBdr>
    </w:div>
    <w:div w:id="1683042586">
      <w:bodyDiv w:val="1"/>
      <w:marLeft w:val="0"/>
      <w:marRight w:val="0"/>
      <w:marTop w:val="0"/>
      <w:marBottom w:val="0"/>
      <w:divBdr>
        <w:top w:val="none" w:sz="0" w:space="0" w:color="auto"/>
        <w:left w:val="none" w:sz="0" w:space="0" w:color="auto"/>
        <w:bottom w:val="none" w:sz="0" w:space="0" w:color="auto"/>
        <w:right w:val="none" w:sz="0" w:space="0" w:color="auto"/>
      </w:divBdr>
    </w:div>
    <w:div w:id="1683047391">
      <w:bodyDiv w:val="1"/>
      <w:marLeft w:val="0"/>
      <w:marRight w:val="0"/>
      <w:marTop w:val="0"/>
      <w:marBottom w:val="0"/>
      <w:divBdr>
        <w:top w:val="none" w:sz="0" w:space="0" w:color="auto"/>
        <w:left w:val="none" w:sz="0" w:space="0" w:color="auto"/>
        <w:bottom w:val="none" w:sz="0" w:space="0" w:color="auto"/>
        <w:right w:val="none" w:sz="0" w:space="0" w:color="auto"/>
      </w:divBdr>
    </w:div>
    <w:div w:id="1683048133">
      <w:bodyDiv w:val="1"/>
      <w:marLeft w:val="0"/>
      <w:marRight w:val="0"/>
      <w:marTop w:val="0"/>
      <w:marBottom w:val="0"/>
      <w:divBdr>
        <w:top w:val="none" w:sz="0" w:space="0" w:color="auto"/>
        <w:left w:val="none" w:sz="0" w:space="0" w:color="auto"/>
        <w:bottom w:val="none" w:sz="0" w:space="0" w:color="auto"/>
        <w:right w:val="none" w:sz="0" w:space="0" w:color="auto"/>
      </w:divBdr>
    </w:div>
    <w:div w:id="1683048711">
      <w:bodyDiv w:val="1"/>
      <w:marLeft w:val="0"/>
      <w:marRight w:val="0"/>
      <w:marTop w:val="0"/>
      <w:marBottom w:val="0"/>
      <w:divBdr>
        <w:top w:val="none" w:sz="0" w:space="0" w:color="auto"/>
        <w:left w:val="none" w:sz="0" w:space="0" w:color="auto"/>
        <w:bottom w:val="none" w:sz="0" w:space="0" w:color="auto"/>
        <w:right w:val="none" w:sz="0" w:space="0" w:color="auto"/>
      </w:divBdr>
    </w:div>
    <w:div w:id="1683050622">
      <w:bodyDiv w:val="1"/>
      <w:marLeft w:val="0"/>
      <w:marRight w:val="0"/>
      <w:marTop w:val="0"/>
      <w:marBottom w:val="0"/>
      <w:divBdr>
        <w:top w:val="none" w:sz="0" w:space="0" w:color="auto"/>
        <w:left w:val="none" w:sz="0" w:space="0" w:color="auto"/>
        <w:bottom w:val="none" w:sz="0" w:space="0" w:color="auto"/>
        <w:right w:val="none" w:sz="0" w:space="0" w:color="auto"/>
      </w:divBdr>
    </w:div>
    <w:div w:id="1683052227">
      <w:bodyDiv w:val="1"/>
      <w:marLeft w:val="0"/>
      <w:marRight w:val="0"/>
      <w:marTop w:val="0"/>
      <w:marBottom w:val="0"/>
      <w:divBdr>
        <w:top w:val="none" w:sz="0" w:space="0" w:color="auto"/>
        <w:left w:val="none" w:sz="0" w:space="0" w:color="auto"/>
        <w:bottom w:val="none" w:sz="0" w:space="0" w:color="auto"/>
        <w:right w:val="none" w:sz="0" w:space="0" w:color="auto"/>
      </w:divBdr>
    </w:div>
    <w:div w:id="1683244515">
      <w:bodyDiv w:val="1"/>
      <w:marLeft w:val="0"/>
      <w:marRight w:val="0"/>
      <w:marTop w:val="0"/>
      <w:marBottom w:val="0"/>
      <w:divBdr>
        <w:top w:val="none" w:sz="0" w:space="0" w:color="auto"/>
        <w:left w:val="none" w:sz="0" w:space="0" w:color="auto"/>
        <w:bottom w:val="none" w:sz="0" w:space="0" w:color="auto"/>
        <w:right w:val="none" w:sz="0" w:space="0" w:color="auto"/>
      </w:divBdr>
    </w:div>
    <w:div w:id="1683319295">
      <w:bodyDiv w:val="1"/>
      <w:marLeft w:val="0"/>
      <w:marRight w:val="0"/>
      <w:marTop w:val="0"/>
      <w:marBottom w:val="0"/>
      <w:divBdr>
        <w:top w:val="none" w:sz="0" w:space="0" w:color="auto"/>
        <w:left w:val="none" w:sz="0" w:space="0" w:color="auto"/>
        <w:bottom w:val="none" w:sz="0" w:space="0" w:color="auto"/>
        <w:right w:val="none" w:sz="0" w:space="0" w:color="auto"/>
      </w:divBdr>
    </w:div>
    <w:div w:id="1683626406">
      <w:bodyDiv w:val="1"/>
      <w:marLeft w:val="0"/>
      <w:marRight w:val="0"/>
      <w:marTop w:val="0"/>
      <w:marBottom w:val="0"/>
      <w:divBdr>
        <w:top w:val="none" w:sz="0" w:space="0" w:color="auto"/>
        <w:left w:val="none" w:sz="0" w:space="0" w:color="auto"/>
        <w:bottom w:val="none" w:sz="0" w:space="0" w:color="auto"/>
        <w:right w:val="none" w:sz="0" w:space="0" w:color="auto"/>
      </w:divBdr>
    </w:div>
    <w:div w:id="1683823396">
      <w:bodyDiv w:val="1"/>
      <w:marLeft w:val="0"/>
      <w:marRight w:val="0"/>
      <w:marTop w:val="0"/>
      <w:marBottom w:val="0"/>
      <w:divBdr>
        <w:top w:val="none" w:sz="0" w:space="0" w:color="auto"/>
        <w:left w:val="none" w:sz="0" w:space="0" w:color="auto"/>
        <w:bottom w:val="none" w:sz="0" w:space="0" w:color="auto"/>
        <w:right w:val="none" w:sz="0" w:space="0" w:color="auto"/>
      </w:divBdr>
    </w:div>
    <w:div w:id="1683895090">
      <w:bodyDiv w:val="1"/>
      <w:marLeft w:val="0"/>
      <w:marRight w:val="0"/>
      <w:marTop w:val="0"/>
      <w:marBottom w:val="0"/>
      <w:divBdr>
        <w:top w:val="none" w:sz="0" w:space="0" w:color="auto"/>
        <w:left w:val="none" w:sz="0" w:space="0" w:color="auto"/>
        <w:bottom w:val="none" w:sz="0" w:space="0" w:color="auto"/>
        <w:right w:val="none" w:sz="0" w:space="0" w:color="auto"/>
      </w:divBdr>
    </w:div>
    <w:div w:id="1684015809">
      <w:bodyDiv w:val="1"/>
      <w:marLeft w:val="0"/>
      <w:marRight w:val="0"/>
      <w:marTop w:val="0"/>
      <w:marBottom w:val="0"/>
      <w:divBdr>
        <w:top w:val="none" w:sz="0" w:space="0" w:color="auto"/>
        <w:left w:val="none" w:sz="0" w:space="0" w:color="auto"/>
        <w:bottom w:val="none" w:sz="0" w:space="0" w:color="auto"/>
        <w:right w:val="none" w:sz="0" w:space="0" w:color="auto"/>
      </w:divBdr>
    </w:div>
    <w:div w:id="1684478494">
      <w:bodyDiv w:val="1"/>
      <w:marLeft w:val="0"/>
      <w:marRight w:val="0"/>
      <w:marTop w:val="0"/>
      <w:marBottom w:val="0"/>
      <w:divBdr>
        <w:top w:val="none" w:sz="0" w:space="0" w:color="auto"/>
        <w:left w:val="none" w:sz="0" w:space="0" w:color="auto"/>
        <w:bottom w:val="none" w:sz="0" w:space="0" w:color="auto"/>
        <w:right w:val="none" w:sz="0" w:space="0" w:color="auto"/>
      </w:divBdr>
    </w:div>
    <w:div w:id="1684700325">
      <w:bodyDiv w:val="1"/>
      <w:marLeft w:val="0"/>
      <w:marRight w:val="0"/>
      <w:marTop w:val="0"/>
      <w:marBottom w:val="0"/>
      <w:divBdr>
        <w:top w:val="none" w:sz="0" w:space="0" w:color="auto"/>
        <w:left w:val="none" w:sz="0" w:space="0" w:color="auto"/>
        <w:bottom w:val="none" w:sz="0" w:space="0" w:color="auto"/>
        <w:right w:val="none" w:sz="0" w:space="0" w:color="auto"/>
      </w:divBdr>
    </w:div>
    <w:div w:id="1685089820">
      <w:bodyDiv w:val="1"/>
      <w:marLeft w:val="0"/>
      <w:marRight w:val="0"/>
      <w:marTop w:val="0"/>
      <w:marBottom w:val="0"/>
      <w:divBdr>
        <w:top w:val="none" w:sz="0" w:space="0" w:color="auto"/>
        <w:left w:val="none" w:sz="0" w:space="0" w:color="auto"/>
        <w:bottom w:val="none" w:sz="0" w:space="0" w:color="auto"/>
        <w:right w:val="none" w:sz="0" w:space="0" w:color="auto"/>
      </w:divBdr>
    </w:div>
    <w:div w:id="1685204397">
      <w:bodyDiv w:val="1"/>
      <w:marLeft w:val="0"/>
      <w:marRight w:val="0"/>
      <w:marTop w:val="0"/>
      <w:marBottom w:val="0"/>
      <w:divBdr>
        <w:top w:val="none" w:sz="0" w:space="0" w:color="auto"/>
        <w:left w:val="none" w:sz="0" w:space="0" w:color="auto"/>
        <w:bottom w:val="none" w:sz="0" w:space="0" w:color="auto"/>
        <w:right w:val="none" w:sz="0" w:space="0" w:color="auto"/>
      </w:divBdr>
    </w:div>
    <w:div w:id="1685328941">
      <w:bodyDiv w:val="1"/>
      <w:marLeft w:val="0"/>
      <w:marRight w:val="0"/>
      <w:marTop w:val="0"/>
      <w:marBottom w:val="0"/>
      <w:divBdr>
        <w:top w:val="none" w:sz="0" w:space="0" w:color="auto"/>
        <w:left w:val="none" w:sz="0" w:space="0" w:color="auto"/>
        <w:bottom w:val="none" w:sz="0" w:space="0" w:color="auto"/>
        <w:right w:val="none" w:sz="0" w:space="0" w:color="auto"/>
      </w:divBdr>
    </w:div>
    <w:div w:id="1685475687">
      <w:bodyDiv w:val="1"/>
      <w:marLeft w:val="0"/>
      <w:marRight w:val="0"/>
      <w:marTop w:val="0"/>
      <w:marBottom w:val="0"/>
      <w:divBdr>
        <w:top w:val="none" w:sz="0" w:space="0" w:color="auto"/>
        <w:left w:val="none" w:sz="0" w:space="0" w:color="auto"/>
        <w:bottom w:val="none" w:sz="0" w:space="0" w:color="auto"/>
        <w:right w:val="none" w:sz="0" w:space="0" w:color="auto"/>
      </w:divBdr>
    </w:div>
    <w:div w:id="1685857280">
      <w:bodyDiv w:val="1"/>
      <w:marLeft w:val="0"/>
      <w:marRight w:val="0"/>
      <w:marTop w:val="0"/>
      <w:marBottom w:val="0"/>
      <w:divBdr>
        <w:top w:val="none" w:sz="0" w:space="0" w:color="auto"/>
        <w:left w:val="none" w:sz="0" w:space="0" w:color="auto"/>
        <w:bottom w:val="none" w:sz="0" w:space="0" w:color="auto"/>
        <w:right w:val="none" w:sz="0" w:space="0" w:color="auto"/>
      </w:divBdr>
    </w:div>
    <w:div w:id="1686130125">
      <w:bodyDiv w:val="1"/>
      <w:marLeft w:val="0"/>
      <w:marRight w:val="0"/>
      <w:marTop w:val="0"/>
      <w:marBottom w:val="0"/>
      <w:divBdr>
        <w:top w:val="none" w:sz="0" w:space="0" w:color="auto"/>
        <w:left w:val="none" w:sz="0" w:space="0" w:color="auto"/>
        <w:bottom w:val="none" w:sz="0" w:space="0" w:color="auto"/>
        <w:right w:val="none" w:sz="0" w:space="0" w:color="auto"/>
      </w:divBdr>
    </w:div>
    <w:div w:id="1686245785">
      <w:bodyDiv w:val="1"/>
      <w:marLeft w:val="0"/>
      <w:marRight w:val="0"/>
      <w:marTop w:val="0"/>
      <w:marBottom w:val="0"/>
      <w:divBdr>
        <w:top w:val="none" w:sz="0" w:space="0" w:color="auto"/>
        <w:left w:val="none" w:sz="0" w:space="0" w:color="auto"/>
        <w:bottom w:val="none" w:sz="0" w:space="0" w:color="auto"/>
        <w:right w:val="none" w:sz="0" w:space="0" w:color="auto"/>
      </w:divBdr>
    </w:div>
    <w:div w:id="1686252688">
      <w:bodyDiv w:val="1"/>
      <w:marLeft w:val="0"/>
      <w:marRight w:val="0"/>
      <w:marTop w:val="0"/>
      <w:marBottom w:val="0"/>
      <w:divBdr>
        <w:top w:val="none" w:sz="0" w:space="0" w:color="auto"/>
        <w:left w:val="none" w:sz="0" w:space="0" w:color="auto"/>
        <w:bottom w:val="none" w:sz="0" w:space="0" w:color="auto"/>
        <w:right w:val="none" w:sz="0" w:space="0" w:color="auto"/>
      </w:divBdr>
    </w:div>
    <w:div w:id="1686440267">
      <w:bodyDiv w:val="1"/>
      <w:marLeft w:val="0"/>
      <w:marRight w:val="0"/>
      <w:marTop w:val="0"/>
      <w:marBottom w:val="0"/>
      <w:divBdr>
        <w:top w:val="none" w:sz="0" w:space="0" w:color="auto"/>
        <w:left w:val="none" w:sz="0" w:space="0" w:color="auto"/>
        <w:bottom w:val="none" w:sz="0" w:space="0" w:color="auto"/>
        <w:right w:val="none" w:sz="0" w:space="0" w:color="auto"/>
      </w:divBdr>
    </w:div>
    <w:div w:id="1686441921">
      <w:bodyDiv w:val="1"/>
      <w:marLeft w:val="0"/>
      <w:marRight w:val="0"/>
      <w:marTop w:val="0"/>
      <w:marBottom w:val="0"/>
      <w:divBdr>
        <w:top w:val="none" w:sz="0" w:space="0" w:color="auto"/>
        <w:left w:val="none" w:sz="0" w:space="0" w:color="auto"/>
        <w:bottom w:val="none" w:sz="0" w:space="0" w:color="auto"/>
        <w:right w:val="none" w:sz="0" w:space="0" w:color="auto"/>
      </w:divBdr>
    </w:div>
    <w:div w:id="1686596856">
      <w:bodyDiv w:val="1"/>
      <w:marLeft w:val="0"/>
      <w:marRight w:val="0"/>
      <w:marTop w:val="0"/>
      <w:marBottom w:val="0"/>
      <w:divBdr>
        <w:top w:val="none" w:sz="0" w:space="0" w:color="auto"/>
        <w:left w:val="none" w:sz="0" w:space="0" w:color="auto"/>
        <w:bottom w:val="none" w:sz="0" w:space="0" w:color="auto"/>
        <w:right w:val="none" w:sz="0" w:space="0" w:color="auto"/>
      </w:divBdr>
    </w:div>
    <w:div w:id="1686860630">
      <w:bodyDiv w:val="1"/>
      <w:marLeft w:val="0"/>
      <w:marRight w:val="0"/>
      <w:marTop w:val="0"/>
      <w:marBottom w:val="0"/>
      <w:divBdr>
        <w:top w:val="none" w:sz="0" w:space="0" w:color="auto"/>
        <w:left w:val="none" w:sz="0" w:space="0" w:color="auto"/>
        <w:bottom w:val="none" w:sz="0" w:space="0" w:color="auto"/>
        <w:right w:val="none" w:sz="0" w:space="0" w:color="auto"/>
      </w:divBdr>
    </w:div>
    <w:div w:id="1686901217">
      <w:bodyDiv w:val="1"/>
      <w:marLeft w:val="0"/>
      <w:marRight w:val="0"/>
      <w:marTop w:val="0"/>
      <w:marBottom w:val="0"/>
      <w:divBdr>
        <w:top w:val="none" w:sz="0" w:space="0" w:color="auto"/>
        <w:left w:val="none" w:sz="0" w:space="0" w:color="auto"/>
        <w:bottom w:val="none" w:sz="0" w:space="0" w:color="auto"/>
        <w:right w:val="none" w:sz="0" w:space="0" w:color="auto"/>
      </w:divBdr>
    </w:div>
    <w:div w:id="1686975853">
      <w:bodyDiv w:val="1"/>
      <w:marLeft w:val="0"/>
      <w:marRight w:val="0"/>
      <w:marTop w:val="0"/>
      <w:marBottom w:val="0"/>
      <w:divBdr>
        <w:top w:val="none" w:sz="0" w:space="0" w:color="auto"/>
        <w:left w:val="none" w:sz="0" w:space="0" w:color="auto"/>
        <w:bottom w:val="none" w:sz="0" w:space="0" w:color="auto"/>
        <w:right w:val="none" w:sz="0" w:space="0" w:color="auto"/>
      </w:divBdr>
    </w:div>
    <w:div w:id="1687054855">
      <w:bodyDiv w:val="1"/>
      <w:marLeft w:val="0"/>
      <w:marRight w:val="0"/>
      <w:marTop w:val="0"/>
      <w:marBottom w:val="0"/>
      <w:divBdr>
        <w:top w:val="none" w:sz="0" w:space="0" w:color="auto"/>
        <w:left w:val="none" w:sz="0" w:space="0" w:color="auto"/>
        <w:bottom w:val="none" w:sz="0" w:space="0" w:color="auto"/>
        <w:right w:val="none" w:sz="0" w:space="0" w:color="auto"/>
      </w:divBdr>
    </w:div>
    <w:div w:id="1687248618">
      <w:bodyDiv w:val="1"/>
      <w:marLeft w:val="0"/>
      <w:marRight w:val="0"/>
      <w:marTop w:val="0"/>
      <w:marBottom w:val="0"/>
      <w:divBdr>
        <w:top w:val="none" w:sz="0" w:space="0" w:color="auto"/>
        <w:left w:val="none" w:sz="0" w:space="0" w:color="auto"/>
        <w:bottom w:val="none" w:sz="0" w:space="0" w:color="auto"/>
        <w:right w:val="none" w:sz="0" w:space="0" w:color="auto"/>
      </w:divBdr>
    </w:div>
    <w:div w:id="1687250130">
      <w:bodyDiv w:val="1"/>
      <w:marLeft w:val="0"/>
      <w:marRight w:val="0"/>
      <w:marTop w:val="0"/>
      <w:marBottom w:val="0"/>
      <w:divBdr>
        <w:top w:val="none" w:sz="0" w:space="0" w:color="auto"/>
        <w:left w:val="none" w:sz="0" w:space="0" w:color="auto"/>
        <w:bottom w:val="none" w:sz="0" w:space="0" w:color="auto"/>
        <w:right w:val="none" w:sz="0" w:space="0" w:color="auto"/>
      </w:divBdr>
    </w:div>
    <w:div w:id="1687250137">
      <w:bodyDiv w:val="1"/>
      <w:marLeft w:val="0"/>
      <w:marRight w:val="0"/>
      <w:marTop w:val="0"/>
      <w:marBottom w:val="0"/>
      <w:divBdr>
        <w:top w:val="none" w:sz="0" w:space="0" w:color="auto"/>
        <w:left w:val="none" w:sz="0" w:space="0" w:color="auto"/>
        <w:bottom w:val="none" w:sz="0" w:space="0" w:color="auto"/>
        <w:right w:val="none" w:sz="0" w:space="0" w:color="auto"/>
      </w:divBdr>
    </w:div>
    <w:div w:id="1687444378">
      <w:bodyDiv w:val="1"/>
      <w:marLeft w:val="0"/>
      <w:marRight w:val="0"/>
      <w:marTop w:val="0"/>
      <w:marBottom w:val="0"/>
      <w:divBdr>
        <w:top w:val="none" w:sz="0" w:space="0" w:color="auto"/>
        <w:left w:val="none" w:sz="0" w:space="0" w:color="auto"/>
        <w:bottom w:val="none" w:sz="0" w:space="0" w:color="auto"/>
        <w:right w:val="none" w:sz="0" w:space="0" w:color="auto"/>
      </w:divBdr>
    </w:div>
    <w:div w:id="1687704748">
      <w:bodyDiv w:val="1"/>
      <w:marLeft w:val="0"/>
      <w:marRight w:val="0"/>
      <w:marTop w:val="0"/>
      <w:marBottom w:val="0"/>
      <w:divBdr>
        <w:top w:val="none" w:sz="0" w:space="0" w:color="auto"/>
        <w:left w:val="none" w:sz="0" w:space="0" w:color="auto"/>
        <w:bottom w:val="none" w:sz="0" w:space="0" w:color="auto"/>
        <w:right w:val="none" w:sz="0" w:space="0" w:color="auto"/>
      </w:divBdr>
    </w:div>
    <w:div w:id="1687822659">
      <w:bodyDiv w:val="1"/>
      <w:marLeft w:val="0"/>
      <w:marRight w:val="0"/>
      <w:marTop w:val="0"/>
      <w:marBottom w:val="0"/>
      <w:divBdr>
        <w:top w:val="none" w:sz="0" w:space="0" w:color="auto"/>
        <w:left w:val="none" w:sz="0" w:space="0" w:color="auto"/>
        <w:bottom w:val="none" w:sz="0" w:space="0" w:color="auto"/>
        <w:right w:val="none" w:sz="0" w:space="0" w:color="auto"/>
      </w:divBdr>
    </w:div>
    <w:div w:id="1687901267">
      <w:bodyDiv w:val="1"/>
      <w:marLeft w:val="0"/>
      <w:marRight w:val="0"/>
      <w:marTop w:val="0"/>
      <w:marBottom w:val="0"/>
      <w:divBdr>
        <w:top w:val="none" w:sz="0" w:space="0" w:color="auto"/>
        <w:left w:val="none" w:sz="0" w:space="0" w:color="auto"/>
        <w:bottom w:val="none" w:sz="0" w:space="0" w:color="auto"/>
        <w:right w:val="none" w:sz="0" w:space="0" w:color="auto"/>
      </w:divBdr>
    </w:div>
    <w:div w:id="1688016478">
      <w:bodyDiv w:val="1"/>
      <w:marLeft w:val="0"/>
      <w:marRight w:val="0"/>
      <w:marTop w:val="0"/>
      <w:marBottom w:val="0"/>
      <w:divBdr>
        <w:top w:val="none" w:sz="0" w:space="0" w:color="auto"/>
        <w:left w:val="none" w:sz="0" w:space="0" w:color="auto"/>
        <w:bottom w:val="none" w:sz="0" w:space="0" w:color="auto"/>
        <w:right w:val="none" w:sz="0" w:space="0" w:color="auto"/>
      </w:divBdr>
    </w:div>
    <w:div w:id="1688016670">
      <w:bodyDiv w:val="1"/>
      <w:marLeft w:val="0"/>
      <w:marRight w:val="0"/>
      <w:marTop w:val="0"/>
      <w:marBottom w:val="0"/>
      <w:divBdr>
        <w:top w:val="none" w:sz="0" w:space="0" w:color="auto"/>
        <w:left w:val="none" w:sz="0" w:space="0" w:color="auto"/>
        <w:bottom w:val="none" w:sz="0" w:space="0" w:color="auto"/>
        <w:right w:val="none" w:sz="0" w:space="0" w:color="auto"/>
      </w:divBdr>
    </w:div>
    <w:div w:id="1688485987">
      <w:bodyDiv w:val="1"/>
      <w:marLeft w:val="0"/>
      <w:marRight w:val="0"/>
      <w:marTop w:val="0"/>
      <w:marBottom w:val="0"/>
      <w:divBdr>
        <w:top w:val="none" w:sz="0" w:space="0" w:color="auto"/>
        <w:left w:val="none" w:sz="0" w:space="0" w:color="auto"/>
        <w:bottom w:val="none" w:sz="0" w:space="0" w:color="auto"/>
        <w:right w:val="none" w:sz="0" w:space="0" w:color="auto"/>
      </w:divBdr>
    </w:div>
    <w:div w:id="1688673148">
      <w:bodyDiv w:val="1"/>
      <w:marLeft w:val="0"/>
      <w:marRight w:val="0"/>
      <w:marTop w:val="0"/>
      <w:marBottom w:val="0"/>
      <w:divBdr>
        <w:top w:val="none" w:sz="0" w:space="0" w:color="auto"/>
        <w:left w:val="none" w:sz="0" w:space="0" w:color="auto"/>
        <w:bottom w:val="none" w:sz="0" w:space="0" w:color="auto"/>
        <w:right w:val="none" w:sz="0" w:space="0" w:color="auto"/>
      </w:divBdr>
    </w:div>
    <w:div w:id="1688750879">
      <w:bodyDiv w:val="1"/>
      <w:marLeft w:val="0"/>
      <w:marRight w:val="0"/>
      <w:marTop w:val="0"/>
      <w:marBottom w:val="0"/>
      <w:divBdr>
        <w:top w:val="none" w:sz="0" w:space="0" w:color="auto"/>
        <w:left w:val="none" w:sz="0" w:space="0" w:color="auto"/>
        <w:bottom w:val="none" w:sz="0" w:space="0" w:color="auto"/>
        <w:right w:val="none" w:sz="0" w:space="0" w:color="auto"/>
      </w:divBdr>
    </w:div>
    <w:div w:id="1688872030">
      <w:bodyDiv w:val="1"/>
      <w:marLeft w:val="0"/>
      <w:marRight w:val="0"/>
      <w:marTop w:val="0"/>
      <w:marBottom w:val="0"/>
      <w:divBdr>
        <w:top w:val="none" w:sz="0" w:space="0" w:color="auto"/>
        <w:left w:val="none" w:sz="0" w:space="0" w:color="auto"/>
        <w:bottom w:val="none" w:sz="0" w:space="0" w:color="auto"/>
        <w:right w:val="none" w:sz="0" w:space="0" w:color="auto"/>
      </w:divBdr>
    </w:div>
    <w:div w:id="1689018863">
      <w:bodyDiv w:val="1"/>
      <w:marLeft w:val="0"/>
      <w:marRight w:val="0"/>
      <w:marTop w:val="0"/>
      <w:marBottom w:val="0"/>
      <w:divBdr>
        <w:top w:val="none" w:sz="0" w:space="0" w:color="auto"/>
        <w:left w:val="none" w:sz="0" w:space="0" w:color="auto"/>
        <w:bottom w:val="none" w:sz="0" w:space="0" w:color="auto"/>
        <w:right w:val="none" w:sz="0" w:space="0" w:color="auto"/>
      </w:divBdr>
    </w:div>
    <w:div w:id="1689215678">
      <w:bodyDiv w:val="1"/>
      <w:marLeft w:val="0"/>
      <w:marRight w:val="0"/>
      <w:marTop w:val="0"/>
      <w:marBottom w:val="0"/>
      <w:divBdr>
        <w:top w:val="none" w:sz="0" w:space="0" w:color="auto"/>
        <w:left w:val="none" w:sz="0" w:space="0" w:color="auto"/>
        <w:bottom w:val="none" w:sz="0" w:space="0" w:color="auto"/>
        <w:right w:val="none" w:sz="0" w:space="0" w:color="auto"/>
      </w:divBdr>
    </w:div>
    <w:div w:id="1689720834">
      <w:bodyDiv w:val="1"/>
      <w:marLeft w:val="0"/>
      <w:marRight w:val="0"/>
      <w:marTop w:val="0"/>
      <w:marBottom w:val="0"/>
      <w:divBdr>
        <w:top w:val="none" w:sz="0" w:space="0" w:color="auto"/>
        <w:left w:val="none" w:sz="0" w:space="0" w:color="auto"/>
        <w:bottom w:val="none" w:sz="0" w:space="0" w:color="auto"/>
        <w:right w:val="none" w:sz="0" w:space="0" w:color="auto"/>
      </w:divBdr>
    </w:div>
    <w:div w:id="1689746048">
      <w:bodyDiv w:val="1"/>
      <w:marLeft w:val="0"/>
      <w:marRight w:val="0"/>
      <w:marTop w:val="0"/>
      <w:marBottom w:val="0"/>
      <w:divBdr>
        <w:top w:val="none" w:sz="0" w:space="0" w:color="auto"/>
        <w:left w:val="none" w:sz="0" w:space="0" w:color="auto"/>
        <w:bottom w:val="none" w:sz="0" w:space="0" w:color="auto"/>
        <w:right w:val="none" w:sz="0" w:space="0" w:color="auto"/>
      </w:divBdr>
    </w:div>
    <w:div w:id="1689913097">
      <w:bodyDiv w:val="1"/>
      <w:marLeft w:val="0"/>
      <w:marRight w:val="0"/>
      <w:marTop w:val="0"/>
      <w:marBottom w:val="0"/>
      <w:divBdr>
        <w:top w:val="none" w:sz="0" w:space="0" w:color="auto"/>
        <w:left w:val="none" w:sz="0" w:space="0" w:color="auto"/>
        <w:bottom w:val="none" w:sz="0" w:space="0" w:color="auto"/>
        <w:right w:val="none" w:sz="0" w:space="0" w:color="auto"/>
      </w:divBdr>
    </w:div>
    <w:div w:id="1689941098">
      <w:bodyDiv w:val="1"/>
      <w:marLeft w:val="0"/>
      <w:marRight w:val="0"/>
      <w:marTop w:val="0"/>
      <w:marBottom w:val="0"/>
      <w:divBdr>
        <w:top w:val="none" w:sz="0" w:space="0" w:color="auto"/>
        <w:left w:val="none" w:sz="0" w:space="0" w:color="auto"/>
        <w:bottom w:val="none" w:sz="0" w:space="0" w:color="auto"/>
        <w:right w:val="none" w:sz="0" w:space="0" w:color="auto"/>
      </w:divBdr>
    </w:div>
    <w:div w:id="1690065198">
      <w:bodyDiv w:val="1"/>
      <w:marLeft w:val="0"/>
      <w:marRight w:val="0"/>
      <w:marTop w:val="0"/>
      <w:marBottom w:val="0"/>
      <w:divBdr>
        <w:top w:val="none" w:sz="0" w:space="0" w:color="auto"/>
        <w:left w:val="none" w:sz="0" w:space="0" w:color="auto"/>
        <w:bottom w:val="none" w:sz="0" w:space="0" w:color="auto"/>
        <w:right w:val="none" w:sz="0" w:space="0" w:color="auto"/>
      </w:divBdr>
    </w:div>
    <w:div w:id="1690257404">
      <w:bodyDiv w:val="1"/>
      <w:marLeft w:val="0"/>
      <w:marRight w:val="0"/>
      <w:marTop w:val="0"/>
      <w:marBottom w:val="0"/>
      <w:divBdr>
        <w:top w:val="none" w:sz="0" w:space="0" w:color="auto"/>
        <w:left w:val="none" w:sz="0" w:space="0" w:color="auto"/>
        <w:bottom w:val="none" w:sz="0" w:space="0" w:color="auto"/>
        <w:right w:val="none" w:sz="0" w:space="0" w:color="auto"/>
      </w:divBdr>
    </w:div>
    <w:div w:id="1690258982">
      <w:bodyDiv w:val="1"/>
      <w:marLeft w:val="0"/>
      <w:marRight w:val="0"/>
      <w:marTop w:val="0"/>
      <w:marBottom w:val="0"/>
      <w:divBdr>
        <w:top w:val="none" w:sz="0" w:space="0" w:color="auto"/>
        <w:left w:val="none" w:sz="0" w:space="0" w:color="auto"/>
        <w:bottom w:val="none" w:sz="0" w:space="0" w:color="auto"/>
        <w:right w:val="none" w:sz="0" w:space="0" w:color="auto"/>
      </w:divBdr>
    </w:div>
    <w:div w:id="1690371116">
      <w:bodyDiv w:val="1"/>
      <w:marLeft w:val="0"/>
      <w:marRight w:val="0"/>
      <w:marTop w:val="0"/>
      <w:marBottom w:val="0"/>
      <w:divBdr>
        <w:top w:val="none" w:sz="0" w:space="0" w:color="auto"/>
        <w:left w:val="none" w:sz="0" w:space="0" w:color="auto"/>
        <w:bottom w:val="none" w:sz="0" w:space="0" w:color="auto"/>
        <w:right w:val="none" w:sz="0" w:space="0" w:color="auto"/>
      </w:divBdr>
    </w:div>
    <w:div w:id="1690373379">
      <w:bodyDiv w:val="1"/>
      <w:marLeft w:val="0"/>
      <w:marRight w:val="0"/>
      <w:marTop w:val="0"/>
      <w:marBottom w:val="0"/>
      <w:divBdr>
        <w:top w:val="none" w:sz="0" w:space="0" w:color="auto"/>
        <w:left w:val="none" w:sz="0" w:space="0" w:color="auto"/>
        <w:bottom w:val="none" w:sz="0" w:space="0" w:color="auto"/>
        <w:right w:val="none" w:sz="0" w:space="0" w:color="auto"/>
      </w:divBdr>
    </w:div>
    <w:div w:id="1690375645">
      <w:bodyDiv w:val="1"/>
      <w:marLeft w:val="0"/>
      <w:marRight w:val="0"/>
      <w:marTop w:val="0"/>
      <w:marBottom w:val="0"/>
      <w:divBdr>
        <w:top w:val="none" w:sz="0" w:space="0" w:color="auto"/>
        <w:left w:val="none" w:sz="0" w:space="0" w:color="auto"/>
        <w:bottom w:val="none" w:sz="0" w:space="0" w:color="auto"/>
        <w:right w:val="none" w:sz="0" w:space="0" w:color="auto"/>
      </w:divBdr>
    </w:div>
    <w:div w:id="1690597439">
      <w:bodyDiv w:val="1"/>
      <w:marLeft w:val="0"/>
      <w:marRight w:val="0"/>
      <w:marTop w:val="0"/>
      <w:marBottom w:val="0"/>
      <w:divBdr>
        <w:top w:val="none" w:sz="0" w:space="0" w:color="auto"/>
        <w:left w:val="none" w:sz="0" w:space="0" w:color="auto"/>
        <w:bottom w:val="none" w:sz="0" w:space="0" w:color="auto"/>
        <w:right w:val="none" w:sz="0" w:space="0" w:color="auto"/>
      </w:divBdr>
    </w:div>
    <w:div w:id="1690645763">
      <w:bodyDiv w:val="1"/>
      <w:marLeft w:val="0"/>
      <w:marRight w:val="0"/>
      <w:marTop w:val="0"/>
      <w:marBottom w:val="0"/>
      <w:divBdr>
        <w:top w:val="none" w:sz="0" w:space="0" w:color="auto"/>
        <w:left w:val="none" w:sz="0" w:space="0" w:color="auto"/>
        <w:bottom w:val="none" w:sz="0" w:space="0" w:color="auto"/>
        <w:right w:val="none" w:sz="0" w:space="0" w:color="auto"/>
      </w:divBdr>
    </w:div>
    <w:div w:id="1690646542">
      <w:bodyDiv w:val="1"/>
      <w:marLeft w:val="0"/>
      <w:marRight w:val="0"/>
      <w:marTop w:val="0"/>
      <w:marBottom w:val="0"/>
      <w:divBdr>
        <w:top w:val="none" w:sz="0" w:space="0" w:color="auto"/>
        <w:left w:val="none" w:sz="0" w:space="0" w:color="auto"/>
        <w:bottom w:val="none" w:sz="0" w:space="0" w:color="auto"/>
        <w:right w:val="none" w:sz="0" w:space="0" w:color="auto"/>
      </w:divBdr>
    </w:div>
    <w:div w:id="1690763641">
      <w:bodyDiv w:val="1"/>
      <w:marLeft w:val="0"/>
      <w:marRight w:val="0"/>
      <w:marTop w:val="0"/>
      <w:marBottom w:val="0"/>
      <w:divBdr>
        <w:top w:val="none" w:sz="0" w:space="0" w:color="auto"/>
        <w:left w:val="none" w:sz="0" w:space="0" w:color="auto"/>
        <w:bottom w:val="none" w:sz="0" w:space="0" w:color="auto"/>
        <w:right w:val="none" w:sz="0" w:space="0" w:color="auto"/>
      </w:divBdr>
    </w:div>
    <w:div w:id="1690791728">
      <w:bodyDiv w:val="1"/>
      <w:marLeft w:val="0"/>
      <w:marRight w:val="0"/>
      <w:marTop w:val="0"/>
      <w:marBottom w:val="0"/>
      <w:divBdr>
        <w:top w:val="none" w:sz="0" w:space="0" w:color="auto"/>
        <w:left w:val="none" w:sz="0" w:space="0" w:color="auto"/>
        <w:bottom w:val="none" w:sz="0" w:space="0" w:color="auto"/>
        <w:right w:val="none" w:sz="0" w:space="0" w:color="auto"/>
      </w:divBdr>
    </w:div>
    <w:div w:id="1691176750">
      <w:bodyDiv w:val="1"/>
      <w:marLeft w:val="0"/>
      <w:marRight w:val="0"/>
      <w:marTop w:val="0"/>
      <w:marBottom w:val="0"/>
      <w:divBdr>
        <w:top w:val="none" w:sz="0" w:space="0" w:color="auto"/>
        <w:left w:val="none" w:sz="0" w:space="0" w:color="auto"/>
        <w:bottom w:val="none" w:sz="0" w:space="0" w:color="auto"/>
        <w:right w:val="none" w:sz="0" w:space="0" w:color="auto"/>
      </w:divBdr>
    </w:div>
    <w:div w:id="1691376792">
      <w:bodyDiv w:val="1"/>
      <w:marLeft w:val="0"/>
      <w:marRight w:val="0"/>
      <w:marTop w:val="0"/>
      <w:marBottom w:val="0"/>
      <w:divBdr>
        <w:top w:val="none" w:sz="0" w:space="0" w:color="auto"/>
        <w:left w:val="none" w:sz="0" w:space="0" w:color="auto"/>
        <w:bottom w:val="none" w:sz="0" w:space="0" w:color="auto"/>
        <w:right w:val="none" w:sz="0" w:space="0" w:color="auto"/>
      </w:divBdr>
    </w:div>
    <w:div w:id="1691561995">
      <w:bodyDiv w:val="1"/>
      <w:marLeft w:val="0"/>
      <w:marRight w:val="0"/>
      <w:marTop w:val="0"/>
      <w:marBottom w:val="0"/>
      <w:divBdr>
        <w:top w:val="none" w:sz="0" w:space="0" w:color="auto"/>
        <w:left w:val="none" w:sz="0" w:space="0" w:color="auto"/>
        <w:bottom w:val="none" w:sz="0" w:space="0" w:color="auto"/>
        <w:right w:val="none" w:sz="0" w:space="0" w:color="auto"/>
      </w:divBdr>
    </w:div>
    <w:div w:id="1691757410">
      <w:bodyDiv w:val="1"/>
      <w:marLeft w:val="0"/>
      <w:marRight w:val="0"/>
      <w:marTop w:val="0"/>
      <w:marBottom w:val="0"/>
      <w:divBdr>
        <w:top w:val="none" w:sz="0" w:space="0" w:color="auto"/>
        <w:left w:val="none" w:sz="0" w:space="0" w:color="auto"/>
        <w:bottom w:val="none" w:sz="0" w:space="0" w:color="auto"/>
        <w:right w:val="none" w:sz="0" w:space="0" w:color="auto"/>
      </w:divBdr>
    </w:div>
    <w:div w:id="1692144984">
      <w:bodyDiv w:val="1"/>
      <w:marLeft w:val="0"/>
      <w:marRight w:val="0"/>
      <w:marTop w:val="0"/>
      <w:marBottom w:val="0"/>
      <w:divBdr>
        <w:top w:val="none" w:sz="0" w:space="0" w:color="auto"/>
        <w:left w:val="none" w:sz="0" w:space="0" w:color="auto"/>
        <w:bottom w:val="none" w:sz="0" w:space="0" w:color="auto"/>
        <w:right w:val="none" w:sz="0" w:space="0" w:color="auto"/>
      </w:divBdr>
    </w:div>
    <w:div w:id="1692224904">
      <w:bodyDiv w:val="1"/>
      <w:marLeft w:val="0"/>
      <w:marRight w:val="0"/>
      <w:marTop w:val="0"/>
      <w:marBottom w:val="0"/>
      <w:divBdr>
        <w:top w:val="none" w:sz="0" w:space="0" w:color="auto"/>
        <w:left w:val="none" w:sz="0" w:space="0" w:color="auto"/>
        <w:bottom w:val="none" w:sz="0" w:space="0" w:color="auto"/>
        <w:right w:val="none" w:sz="0" w:space="0" w:color="auto"/>
      </w:divBdr>
    </w:div>
    <w:div w:id="1692336811">
      <w:bodyDiv w:val="1"/>
      <w:marLeft w:val="0"/>
      <w:marRight w:val="0"/>
      <w:marTop w:val="0"/>
      <w:marBottom w:val="0"/>
      <w:divBdr>
        <w:top w:val="none" w:sz="0" w:space="0" w:color="auto"/>
        <w:left w:val="none" w:sz="0" w:space="0" w:color="auto"/>
        <w:bottom w:val="none" w:sz="0" w:space="0" w:color="auto"/>
        <w:right w:val="none" w:sz="0" w:space="0" w:color="auto"/>
      </w:divBdr>
    </w:div>
    <w:div w:id="1692415986">
      <w:bodyDiv w:val="1"/>
      <w:marLeft w:val="0"/>
      <w:marRight w:val="0"/>
      <w:marTop w:val="0"/>
      <w:marBottom w:val="0"/>
      <w:divBdr>
        <w:top w:val="none" w:sz="0" w:space="0" w:color="auto"/>
        <w:left w:val="none" w:sz="0" w:space="0" w:color="auto"/>
        <w:bottom w:val="none" w:sz="0" w:space="0" w:color="auto"/>
        <w:right w:val="none" w:sz="0" w:space="0" w:color="auto"/>
      </w:divBdr>
    </w:div>
    <w:div w:id="1692418922">
      <w:bodyDiv w:val="1"/>
      <w:marLeft w:val="0"/>
      <w:marRight w:val="0"/>
      <w:marTop w:val="0"/>
      <w:marBottom w:val="0"/>
      <w:divBdr>
        <w:top w:val="none" w:sz="0" w:space="0" w:color="auto"/>
        <w:left w:val="none" w:sz="0" w:space="0" w:color="auto"/>
        <w:bottom w:val="none" w:sz="0" w:space="0" w:color="auto"/>
        <w:right w:val="none" w:sz="0" w:space="0" w:color="auto"/>
      </w:divBdr>
    </w:div>
    <w:div w:id="1692564340">
      <w:bodyDiv w:val="1"/>
      <w:marLeft w:val="0"/>
      <w:marRight w:val="0"/>
      <w:marTop w:val="0"/>
      <w:marBottom w:val="0"/>
      <w:divBdr>
        <w:top w:val="none" w:sz="0" w:space="0" w:color="auto"/>
        <w:left w:val="none" w:sz="0" w:space="0" w:color="auto"/>
        <w:bottom w:val="none" w:sz="0" w:space="0" w:color="auto"/>
        <w:right w:val="none" w:sz="0" w:space="0" w:color="auto"/>
      </w:divBdr>
    </w:div>
    <w:div w:id="1693262928">
      <w:bodyDiv w:val="1"/>
      <w:marLeft w:val="0"/>
      <w:marRight w:val="0"/>
      <w:marTop w:val="0"/>
      <w:marBottom w:val="0"/>
      <w:divBdr>
        <w:top w:val="none" w:sz="0" w:space="0" w:color="auto"/>
        <w:left w:val="none" w:sz="0" w:space="0" w:color="auto"/>
        <w:bottom w:val="none" w:sz="0" w:space="0" w:color="auto"/>
        <w:right w:val="none" w:sz="0" w:space="0" w:color="auto"/>
      </w:divBdr>
    </w:div>
    <w:div w:id="1693341763">
      <w:bodyDiv w:val="1"/>
      <w:marLeft w:val="0"/>
      <w:marRight w:val="0"/>
      <w:marTop w:val="0"/>
      <w:marBottom w:val="0"/>
      <w:divBdr>
        <w:top w:val="none" w:sz="0" w:space="0" w:color="auto"/>
        <w:left w:val="none" w:sz="0" w:space="0" w:color="auto"/>
        <w:bottom w:val="none" w:sz="0" w:space="0" w:color="auto"/>
        <w:right w:val="none" w:sz="0" w:space="0" w:color="auto"/>
      </w:divBdr>
    </w:div>
    <w:div w:id="1693412971">
      <w:bodyDiv w:val="1"/>
      <w:marLeft w:val="0"/>
      <w:marRight w:val="0"/>
      <w:marTop w:val="0"/>
      <w:marBottom w:val="0"/>
      <w:divBdr>
        <w:top w:val="none" w:sz="0" w:space="0" w:color="auto"/>
        <w:left w:val="none" w:sz="0" w:space="0" w:color="auto"/>
        <w:bottom w:val="none" w:sz="0" w:space="0" w:color="auto"/>
        <w:right w:val="none" w:sz="0" w:space="0" w:color="auto"/>
      </w:divBdr>
    </w:div>
    <w:div w:id="1693451919">
      <w:bodyDiv w:val="1"/>
      <w:marLeft w:val="0"/>
      <w:marRight w:val="0"/>
      <w:marTop w:val="0"/>
      <w:marBottom w:val="0"/>
      <w:divBdr>
        <w:top w:val="none" w:sz="0" w:space="0" w:color="auto"/>
        <w:left w:val="none" w:sz="0" w:space="0" w:color="auto"/>
        <w:bottom w:val="none" w:sz="0" w:space="0" w:color="auto"/>
        <w:right w:val="none" w:sz="0" w:space="0" w:color="auto"/>
      </w:divBdr>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
    <w:div w:id="1694064411">
      <w:bodyDiv w:val="1"/>
      <w:marLeft w:val="0"/>
      <w:marRight w:val="0"/>
      <w:marTop w:val="0"/>
      <w:marBottom w:val="0"/>
      <w:divBdr>
        <w:top w:val="none" w:sz="0" w:space="0" w:color="auto"/>
        <w:left w:val="none" w:sz="0" w:space="0" w:color="auto"/>
        <w:bottom w:val="none" w:sz="0" w:space="0" w:color="auto"/>
        <w:right w:val="none" w:sz="0" w:space="0" w:color="auto"/>
      </w:divBdr>
    </w:div>
    <w:div w:id="1694454804">
      <w:bodyDiv w:val="1"/>
      <w:marLeft w:val="0"/>
      <w:marRight w:val="0"/>
      <w:marTop w:val="0"/>
      <w:marBottom w:val="0"/>
      <w:divBdr>
        <w:top w:val="none" w:sz="0" w:space="0" w:color="auto"/>
        <w:left w:val="none" w:sz="0" w:space="0" w:color="auto"/>
        <w:bottom w:val="none" w:sz="0" w:space="0" w:color="auto"/>
        <w:right w:val="none" w:sz="0" w:space="0" w:color="auto"/>
      </w:divBdr>
    </w:div>
    <w:div w:id="1694455240">
      <w:bodyDiv w:val="1"/>
      <w:marLeft w:val="0"/>
      <w:marRight w:val="0"/>
      <w:marTop w:val="0"/>
      <w:marBottom w:val="0"/>
      <w:divBdr>
        <w:top w:val="none" w:sz="0" w:space="0" w:color="auto"/>
        <w:left w:val="none" w:sz="0" w:space="0" w:color="auto"/>
        <w:bottom w:val="none" w:sz="0" w:space="0" w:color="auto"/>
        <w:right w:val="none" w:sz="0" w:space="0" w:color="auto"/>
      </w:divBdr>
    </w:div>
    <w:div w:id="1694569203">
      <w:bodyDiv w:val="1"/>
      <w:marLeft w:val="0"/>
      <w:marRight w:val="0"/>
      <w:marTop w:val="0"/>
      <w:marBottom w:val="0"/>
      <w:divBdr>
        <w:top w:val="none" w:sz="0" w:space="0" w:color="auto"/>
        <w:left w:val="none" w:sz="0" w:space="0" w:color="auto"/>
        <w:bottom w:val="none" w:sz="0" w:space="0" w:color="auto"/>
        <w:right w:val="none" w:sz="0" w:space="0" w:color="auto"/>
      </w:divBdr>
    </w:div>
    <w:div w:id="1694768583">
      <w:bodyDiv w:val="1"/>
      <w:marLeft w:val="0"/>
      <w:marRight w:val="0"/>
      <w:marTop w:val="0"/>
      <w:marBottom w:val="0"/>
      <w:divBdr>
        <w:top w:val="none" w:sz="0" w:space="0" w:color="auto"/>
        <w:left w:val="none" w:sz="0" w:space="0" w:color="auto"/>
        <w:bottom w:val="none" w:sz="0" w:space="0" w:color="auto"/>
        <w:right w:val="none" w:sz="0" w:space="0" w:color="auto"/>
      </w:divBdr>
    </w:div>
    <w:div w:id="1694769159">
      <w:bodyDiv w:val="1"/>
      <w:marLeft w:val="0"/>
      <w:marRight w:val="0"/>
      <w:marTop w:val="0"/>
      <w:marBottom w:val="0"/>
      <w:divBdr>
        <w:top w:val="none" w:sz="0" w:space="0" w:color="auto"/>
        <w:left w:val="none" w:sz="0" w:space="0" w:color="auto"/>
        <w:bottom w:val="none" w:sz="0" w:space="0" w:color="auto"/>
        <w:right w:val="none" w:sz="0" w:space="0" w:color="auto"/>
      </w:divBdr>
    </w:div>
    <w:div w:id="1695111457">
      <w:bodyDiv w:val="1"/>
      <w:marLeft w:val="0"/>
      <w:marRight w:val="0"/>
      <w:marTop w:val="0"/>
      <w:marBottom w:val="0"/>
      <w:divBdr>
        <w:top w:val="none" w:sz="0" w:space="0" w:color="auto"/>
        <w:left w:val="none" w:sz="0" w:space="0" w:color="auto"/>
        <w:bottom w:val="none" w:sz="0" w:space="0" w:color="auto"/>
        <w:right w:val="none" w:sz="0" w:space="0" w:color="auto"/>
      </w:divBdr>
    </w:div>
    <w:div w:id="1695422784">
      <w:bodyDiv w:val="1"/>
      <w:marLeft w:val="0"/>
      <w:marRight w:val="0"/>
      <w:marTop w:val="0"/>
      <w:marBottom w:val="0"/>
      <w:divBdr>
        <w:top w:val="none" w:sz="0" w:space="0" w:color="auto"/>
        <w:left w:val="none" w:sz="0" w:space="0" w:color="auto"/>
        <w:bottom w:val="none" w:sz="0" w:space="0" w:color="auto"/>
        <w:right w:val="none" w:sz="0" w:space="0" w:color="auto"/>
      </w:divBdr>
    </w:div>
    <w:div w:id="1695498920">
      <w:bodyDiv w:val="1"/>
      <w:marLeft w:val="0"/>
      <w:marRight w:val="0"/>
      <w:marTop w:val="0"/>
      <w:marBottom w:val="0"/>
      <w:divBdr>
        <w:top w:val="none" w:sz="0" w:space="0" w:color="auto"/>
        <w:left w:val="none" w:sz="0" w:space="0" w:color="auto"/>
        <w:bottom w:val="none" w:sz="0" w:space="0" w:color="auto"/>
        <w:right w:val="none" w:sz="0" w:space="0" w:color="auto"/>
      </w:divBdr>
    </w:div>
    <w:div w:id="1696223658">
      <w:bodyDiv w:val="1"/>
      <w:marLeft w:val="0"/>
      <w:marRight w:val="0"/>
      <w:marTop w:val="0"/>
      <w:marBottom w:val="0"/>
      <w:divBdr>
        <w:top w:val="none" w:sz="0" w:space="0" w:color="auto"/>
        <w:left w:val="none" w:sz="0" w:space="0" w:color="auto"/>
        <w:bottom w:val="none" w:sz="0" w:space="0" w:color="auto"/>
        <w:right w:val="none" w:sz="0" w:space="0" w:color="auto"/>
      </w:divBdr>
    </w:div>
    <w:div w:id="1696300908">
      <w:bodyDiv w:val="1"/>
      <w:marLeft w:val="0"/>
      <w:marRight w:val="0"/>
      <w:marTop w:val="0"/>
      <w:marBottom w:val="0"/>
      <w:divBdr>
        <w:top w:val="none" w:sz="0" w:space="0" w:color="auto"/>
        <w:left w:val="none" w:sz="0" w:space="0" w:color="auto"/>
        <w:bottom w:val="none" w:sz="0" w:space="0" w:color="auto"/>
        <w:right w:val="none" w:sz="0" w:space="0" w:color="auto"/>
      </w:divBdr>
    </w:div>
    <w:div w:id="1696493401">
      <w:bodyDiv w:val="1"/>
      <w:marLeft w:val="0"/>
      <w:marRight w:val="0"/>
      <w:marTop w:val="0"/>
      <w:marBottom w:val="0"/>
      <w:divBdr>
        <w:top w:val="none" w:sz="0" w:space="0" w:color="auto"/>
        <w:left w:val="none" w:sz="0" w:space="0" w:color="auto"/>
        <w:bottom w:val="none" w:sz="0" w:space="0" w:color="auto"/>
        <w:right w:val="none" w:sz="0" w:space="0" w:color="auto"/>
      </w:divBdr>
    </w:div>
    <w:div w:id="1696996789">
      <w:bodyDiv w:val="1"/>
      <w:marLeft w:val="0"/>
      <w:marRight w:val="0"/>
      <w:marTop w:val="0"/>
      <w:marBottom w:val="0"/>
      <w:divBdr>
        <w:top w:val="none" w:sz="0" w:space="0" w:color="auto"/>
        <w:left w:val="none" w:sz="0" w:space="0" w:color="auto"/>
        <w:bottom w:val="none" w:sz="0" w:space="0" w:color="auto"/>
        <w:right w:val="none" w:sz="0" w:space="0" w:color="auto"/>
      </w:divBdr>
    </w:div>
    <w:div w:id="1697000466">
      <w:bodyDiv w:val="1"/>
      <w:marLeft w:val="0"/>
      <w:marRight w:val="0"/>
      <w:marTop w:val="0"/>
      <w:marBottom w:val="0"/>
      <w:divBdr>
        <w:top w:val="none" w:sz="0" w:space="0" w:color="auto"/>
        <w:left w:val="none" w:sz="0" w:space="0" w:color="auto"/>
        <w:bottom w:val="none" w:sz="0" w:space="0" w:color="auto"/>
        <w:right w:val="none" w:sz="0" w:space="0" w:color="auto"/>
      </w:divBdr>
    </w:div>
    <w:div w:id="1697076117">
      <w:bodyDiv w:val="1"/>
      <w:marLeft w:val="0"/>
      <w:marRight w:val="0"/>
      <w:marTop w:val="0"/>
      <w:marBottom w:val="0"/>
      <w:divBdr>
        <w:top w:val="none" w:sz="0" w:space="0" w:color="auto"/>
        <w:left w:val="none" w:sz="0" w:space="0" w:color="auto"/>
        <w:bottom w:val="none" w:sz="0" w:space="0" w:color="auto"/>
        <w:right w:val="none" w:sz="0" w:space="0" w:color="auto"/>
      </w:divBdr>
    </w:div>
    <w:div w:id="1697081352">
      <w:bodyDiv w:val="1"/>
      <w:marLeft w:val="0"/>
      <w:marRight w:val="0"/>
      <w:marTop w:val="0"/>
      <w:marBottom w:val="0"/>
      <w:divBdr>
        <w:top w:val="none" w:sz="0" w:space="0" w:color="auto"/>
        <w:left w:val="none" w:sz="0" w:space="0" w:color="auto"/>
        <w:bottom w:val="none" w:sz="0" w:space="0" w:color="auto"/>
        <w:right w:val="none" w:sz="0" w:space="0" w:color="auto"/>
      </w:divBdr>
    </w:div>
    <w:div w:id="1697537901">
      <w:bodyDiv w:val="1"/>
      <w:marLeft w:val="0"/>
      <w:marRight w:val="0"/>
      <w:marTop w:val="0"/>
      <w:marBottom w:val="0"/>
      <w:divBdr>
        <w:top w:val="none" w:sz="0" w:space="0" w:color="auto"/>
        <w:left w:val="none" w:sz="0" w:space="0" w:color="auto"/>
        <w:bottom w:val="none" w:sz="0" w:space="0" w:color="auto"/>
        <w:right w:val="none" w:sz="0" w:space="0" w:color="auto"/>
      </w:divBdr>
    </w:div>
    <w:div w:id="1697929176">
      <w:bodyDiv w:val="1"/>
      <w:marLeft w:val="0"/>
      <w:marRight w:val="0"/>
      <w:marTop w:val="0"/>
      <w:marBottom w:val="0"/>
      <w:divBdr>
        <w:top w:val="none" w:sz="0" w:space="0" w:color="auto"/>
        <w:left w:val="none" w:sz="0" w:space="0" w:color="auto"/>
        <w:bottom w:val="none" w:sz="0" w:space="0" w:color="auto"/>
        <w:right w:val="none" w:sz="0" w:space="0" w:color="auto"/>
      </w:divBdr>
    </w:div>
    <w:div w:id="1698039824">
      <w:bodyDiv w:val="1"/>
      <w:marLeft w:val="0"/>
      <w:marRight w:val="0"/>
      <w:marTop w:val="0"/>
      <w:marBottom w:val="0"/>
      <w:divBdr>
        <w:top w:val="none" w:sz="0" w:space="0" w:color="auto"/>
        <w:left w:val="none" w:sz="0" w:space="0" w:color="auto"/>
        <w:bottom w:val="none" w:sz="0" w:space="0" w:color="auto"/>
        <w:right w:val="none" w:sz="0" w:space="0" w:color="auto"/>
      </w:divBdr>
    </w:div>
    <w:div w:id="1698045204">
      <w:bodyDiv w:val="1"/>
      <w:marLeft w:val="0"/>
      <w:marRight w:val="0"/>
      <w:marTop w:val="0"/>
      <w:marBottom w:val="0"/>
      <w:divBdr>
        <w:top w:val="none" w:sz="0" w:space="0" w:color="auto"/>
        <w:left w:val="none" w:sz="0" w:space="0" w:color="auto"/>
        <w:bottom w:val="none" w:sz="0" w:space="0" w:color="auto"/>
        <w:right w:val="none" w:sz="0" w:space="0" w:color="auto"/>
      </w:divBdr>
    </w:div>
    <w:div w:id="1698777327">
      <w:bodyDiv w:val="1"/>
      <w:marLeft w:val="0"/>
      <w:marRight w:val="0"/>
      <w:marTop w:val="0"/>
      <w:marBottom w:val="0"/>
      <w:divBdr>
        <w:top w:val="none" w:sz="0" w:space="0" w:color="auto"/>
        <w:left w:val="none" w:sz="0" w:space="0" w:color="auto"/>
        <w:bottom w:val="none" w:sz="0" w:space="0" w:color="auto"/>
        <w:right w:val="none" w:sz="0" w:space="0" w:color="auto"/>
      </w:divBdr>
    </w:div>
    <w:div w:id="1699502163">
      <w:bodyDiv w:val="1"/>
      <w:marLeft w:val="0"/>
      <w:marRight w:val="0"/>
      <w:marTop w:val="0"/>
      <w:marBottom w:val="0"/>
      <w:divBdr>
        <w:top w:val="none" w:sz="0" w:space="0" w:color="auto"/>
        <w:left w:val="none" w:sz="0" w:space="0" w:color="auto"/>
        <w:bottom w:val="none" w:sz="0" w:space="0" w:color="auto"/>
        <w:right w:val="none" w:sz="0" w:space="0" w:color="auto"/>
      </w:divBdr>
    </w:div>
    <w:div w:id="1699693191">
      <w:bodyDiv w:val="1"/>
      <w:marLeft w:val="0"/>
      <w:marRight w:val="0"/>
      <w:marTop w:val="0"/>
      <w:marBottom w:val="0"/>
      <w:divBdr>
        <w:top w:val="none" w:sz="0" w:space="0" w:color="auto"/>
        <w:left w:val="none" w:sz="0" w:space="0" w:color="auto"/>
        <w:bottom w:val="none" w:sz="0" w:space="0" w:color="auto"/>
        <w:right w:val="none" w:sz="0" w:space="0" w:color="auto"/>
      </w:divBdr>
    </w:div>
    <w:div w:id="1699693234">
      <w:bodyDiv w:val="1"/>
      <w:marLeft w:val="0"/>
      <w:marRight w:val="0"/>
      <w:marTop w:val="0"/>
      <w:marBottom w:val="0"/>
      <w:divBdr>
        <w:top w:val="none" w:sz="0" w:space="0" w:color="auto"/>
        <w:left w:val="none" w:sz="0" w:space="0" w:color="auto"/>
        <w:bottom w:val="none" w:sz="0" w:space="0" w:color="auto"/>
        <w:right w:val="none" w:sz="0" w:space="0" w:color="auto"/>
      </w:divBdr>
    </w:div>
    <w:div w:id="1699698140">
      <w:bodyDiv w:val="1"/>
      <w:marLeft w:val="0"/>
      <w:marRight w:val="0"/>
      <w:marTop w:val="0"/>
      <w:marBottom w:val="0"/>
      <w:divBdr>
        <w:top w:val="none" w:sz="0" w:space="0" w:color="auto"/>
        <w:left w:val="none" w:sz="0" w:space="0" w:color="auto"/>
        <w:bottom w:val="none" w:sz="0" w:space="0" w:color="auto"/>
        <w:right w:val="none" w:sz="0" w:space="0" w:color="auto"/>
      </w:divBdr>
    </w:div>
    <w:div w:id="1699811383">
      <w:bodyDiv w:val="1"/>
      <w:marLeft w:val="0"/>
      <w:marRight w:val="0"/>
      <w:marTop w:val="0"/>
      <w:marBottom w:val="0"/>
      <w:divBdr>
        <w:top w:val="none" w:sz="0" w:space="0" w:color="auto"/>
        <w:left w:val="none" w:sz="0" w:space="0" w:color="auto"/>
        <w:bottom w:val="none" w:sz="0" w:space="0" w:color="auto"/>
        <w:right w:val="none" w:sz="0" w:space="0" w:color="auto"/>
      </w:divBdr>
    </w:div>
    <w:div w:id="1699969605">
      <w:bodyDiv w:val="1"/>
      <w:marLeft w:val="0"/>
      <w:marRight w:val="0"/>
      <w:marTop w:val="0"/>
      <w:marBottom w:val="0"/>
      <w:divBdr>
        <w:top w:val="none" w:sz="0" w:space="0" w:color="auto"/>
        <w:left w:val="none" w:sz="0" w:space="0" w:color="auto"/>
        <w:bottom w:val="none" w:sz="0" w:space="0" w:color="auto"/>
        <w:right w:val="none" w:sz="0" w:space="0" w:color="auto"/>
      </w:divBdr>
    </w:div>
    <w:div w:id="1700011039">
      <w:bodyDiv w:val="1"/>
      <w:marLeft w:val="0"/>
      <w:marRight w:val="0"/>
      <w:marTop w:val="0"/>
      <w:marBottom w:val="0"/>
      <w:divBdr>
        <w:top w:val="none" w:sz="0" w:space="0" w:color="auto"/>
        <w:left w:val="none" w:sz="0" w:space="0" w:color="auto"/>
        <w:bottom w:val="none" w:sz="0" w:space="0" w:color="auto"/>
        <w:right w:val="none" w:sz="0" w:space="0" w:color="auto"/>
      </w:divBdr>
    </w:div>
    <w:div w:id="1700202026">
      <w:bodyDiv w:val="1"/>
      <w:marLeft w:val="0"/>
      <w:marRight w:val="0"/>
      <w:marTop w:val="0"/>
      <w:marBottom w:val="0"/>
      <w:divBdr>
        <w:top w:val="none" w:sz="0" w:space="0" w:color="auto"/>
        <w:left w:val="none" w:sz="0" w:space="0" w:color="auto"/>
        <w:bottom w:val="none" w:sz="0" w:space="0" w:color="auto"/>
        <w:right w:val="none" w:sz="0" w:space="0" w:color="auto"/>
      </w:divBdr>
    </w:div>
    <w:div w:id="1700356447">
      <w:bodyDiv w:val="1"/>
      <w:marLeft w:val="0"/>
      <w:marRight w:val="0"/>
      <w:marTop w:val="0"/>
      <w:marBottom w:val="0"/>
      <w:divBdr>
        <w:top w:val="none" w:sz="0" w:space="0" w:color="auto"/>
        <w:left w:val="none" w:sz="0" w:space="0" w:color="auto"/>
        <w:bottom w:val="none" w:sz="0" w:space="0" w:color="auto"/>
        <w:right w:val="none" w:sz="0" w:space="0" w:color="auto"/>
      </w:divBdr>
    </w:div>
    <w:div w:id="1700427789">
      <w:bodyDiv w:val="1"/>
      <w:marLeft w:val="0"/>
      <w:marRight w:val="0"/>
      <w:marTop w:val="0"/>
      <w:marBottom w:val="0"/>
      <w:divBdr>
        <w:top w:val="none" w:sz="0" w:space="0" w:color="auto"/>
        <w:left w:val="none" w:sz="0" w:space="0" w:color="auto"/>
        <w:bottom w:val="none" w:sz="0" w:space="0" w:color="auto"/>
        <w:right w:val="none" w:sz="0" w:space="0" w:color="auto"/>
      </w:divBdr>
    </w:div>
    <w:div w:id="1701198762">
      <w:bodyDiv w:val="1"/>
      <w:marLeft w:val="0"/>
      <w:marRight w:val="0"/>
      <w:marTop w:val="0"/>
      <w:marBottom w:val="0"/>
      <w:divBdr>
        <w:top w:val="none" w:sz="0" w:space="0" w:color="auto"/>
        <w:left w:val="none" w:sz="0" w:space="0" w:color="auto"/>
        <w:bottom w:val="none" w:sz="0" w:space="0" w:color="auto"/>
        <w:right w:val="none" w:sz="0" w:space="0" w:color="auto"/>
      </w:divBdr>
    </w:div>
    <w:div w:id="1701201751">
      <w:bodyDiv w:val="1"/>
      <w:marLeft w:val="0"/>
      <w:marRight w:val="0"/>
      <w:marTop w:val="0"/>
      <w:marBottom w:val="0"/>
      <w:divBdr>
        <w:top w:val="none" w:sz="0" w:space="0" w:color="auto"/>
        <w:left w:val="none" w:sz="0" w:space="0" w:color="auto"/>
        <w:bottom w:val="none" w:sz="0" w:space="0" w:color="auto"/>
        <w:right w:val="none" w:sz="0" w:space="0" w:color="auto"/>
      </w:divBdr>
    </w:div>
    <w:div w:id="1701471458">
      <w:bodyDiv w:val="1"/>
      <w:marLeft w:val="0"/>
      <w:marRight w:val="0"/>
      <w:marTop w:val="0"/>
      <w:marBottom w:val="0"/>
      <w:divBdr>
        <w:top w:val="none" w:sz="0" w:space="0" w:color="auto"/>
        <w:left w:val="none" w:sz="0" w:space="0" w:color="auto"/>
        <w:bottom w:val="none" w:sz="0" w:space="0" w:color="auto"/>
        <w:right w:val="none" w:sz="0" w:space="0" w:color="auto"/>
      </w:divBdr>
    </w:div>
    <w:div w:id="1702239207">
      <w:bodyDiv w:val="1"/>
      <w:marLeft w:val="0"/>
      <w:marRight w:val="0"/>
      <w:marTop w:val="0"/>
      <w:marBottom w:val="0"/>
      <w:divBdr>
        <w:top w:val="none" w:sz="0" w:space="0" w:color="auto"/>
        <w:left w:val="none" w:sz="0" w:space="0" w:color="auto"/>
        <w:bottom w:val="none" w:sz="0" w:space="0" w:color="auto"/>
        <w:right w:val="none" w:sz="0" w:space="0" w:color="auto"/>
      </w:divBdr>
    </w:div>
    <w:div w:id="1702322736">
      <w:bodyDiv w:val="1"/>
      <w:marLeft w:val="0"/>
      <w:marRight w:val="0"/>
      <w:marTop w:val="0"/>
      <w:marBottom w:val="0"/>
      <w:divBdr>
        <w:top w:val="none" w:sz="0" w:space="0" w:color="auto"/>
        <w:left w:val="none" w:sz="0" w:space="0" w:color="auto"/>
        <w:bottom w:val="none" w:sz="0" w:space="0" w:color="auto"/>
        <w:right w:val="none" w:sz="0" w:space="0" w:color="auto"/>
      </w:divBdr>
    </w:div>
    <w:div w:id="1702390127">
      <w:bodyDiv w:val="1"/>
      <w:marLeft w:val="0"/>
      <w:marRight w:val="0"/>
      <w:marTop w:val="0"/>
      <w:marBottom w:val="0"/>
      <w:divBdr>
        <w:top w:val="none" w:sz="0" w:space="0" w:color="auto"/>
        <w:left w:val="none" w:sz="0" w:space="0" w:color="auto"/>
        <w:bottom w:val="none" w:sz="0" w:space="0" w:color="auto"/>
        <w:right w:val="none" w:sz="0" w:space="0" w:color="auto"/>
      </w:divBdr>
    </w:div>
    <w:div w:id="1702513315">
      <w:bodyDiv w:val="1"/>
      <w:marLeft w:val="0"/>
      <w:marRight w:val="0"/>
      <w:marTop w:val="0"/>
      <w:marBottom w:val="0"/>
      <w:divBdr>
        <w:top w:val="none" w:sz="0" w:space="0" w:color="auto"/>
        <w:left w:val="none" w:sz="0" w:space="0" w:color="auto"/>
        <w:bottom w:val="none" w:sz="0" w:space="0" w:color="auto"/>
        <w:right w:val="none" w:sz="0" w:space="0" w:color="auto"/>
      </w:divBdr>
    </w:div>
    <w:div w:id="1702589331">
      <w:bodyDiv w:val="1"/>
      <w:marLeft w:val="0"/>
      <w:marRight w:val="0"/>
      <w:marTop w:val="0"/>
      <w:marBottom w:val="0"/>
      <w:divBdr>
        <w:top w:val="none" w:sz="0" w:space="0" w:color="auto"/>
        <w:left w:val="none" w:sz="0" w:space="0" w:color="auto"/>
        <w:bottom w:val="none" w:sz="0" w:space="0" w:color="auto"/>
        <w:right w:val="none" w:sz="0" w:space="0" w:color="auto"/>
      </w:divBdr>
    </w:div>
    <w:div w:id="1702900478">
      <w:bodyDiv w:val="1"/>
      <w:marLeft w:val="0"/>
      <w:marRight w:val="0"/>
      <w:marTop w:val="0"/>
      <w:marBottom w:val="0"/>
      <w:divBdr>
        <w:top w:val="none" w:sz="0" w:space="0" w:color="auto"/>
        <w:left w:val="none" w:sz="0" w:space="0" w:color="auto"/>
        <w:bottom w:val="none" w:sz="0" w:space="0" w:color="auto"/>
        <w:right w:val="none" w:sz="0" w:space="0" w:color="auto"/>
      </w:divBdr>
    </w:div>
    <w:div w:id="1703164110">
      <w:bodyDiv w:val="1"/>
      <w:marLeft w:val="0"/>
      <w:marRight w:val="0"/>
      <w:marTop w:val="0"/>
      <w:marBottom w:val="0"/>
      <w:divBdr>
        <w:top w:val="none" w:sz="0" w:space="0" w:color="auto"/>
        <w:left w:val="none" w:sz="0" w:space="0" w:color="auto"/>
        <w:bottom w:val="none" w:sz="0" w:space="0" w:color="auto"/>
        <w:right w:val="none" w:sz="0" w:space="0" w:color="auto"/>
      </w:divBdr>
    </w:div>
    <w:div w:id="1703751487">
      <w:bodyDiv w:val="1"/>
      <w:marLeft w:val="0"/>
      <w:marRight w:val="0"/>
      <w:marTop w:val="0"/>
      <w:marBottom w:val="0"/>
      <w:divBdr>
        <w:top w:val="none" w:sz="0" w:space="0" w:color="auto"/>
        <w:left w:val="none" w:sz="0" w:space="0" w:color="auto"/>
        <w:bottom w:val="none" w:sz="0" w:space="0" w:color="auto"/>
        <w:right w:val="none" w:sz="0" w:space="0" w:color="auto"/>
      </w:divBdr>
    </w:div>
    <w:div w:id="1704789169">
      <w:bodyDiv w:val="1"/>
      <w:marLeft w:val="0"/>
      <w:marRight w:val="0"/>
      <w:marTop w:val="0"/>
      <w:marBottom w:val="0"/>
      <w:divBdr>
        <w:top w:val="none" w:sz="0" w:space="0" w:color="auto"/>
        <w:left w:val="none" w:sz="0" w:space="0" w:color="auto"/>
        <w:bottom w:val="none" w:sz="0" w:space="0" w:color="auto"/>
        <w:right w:val="none" w:sz="0" w:space="0" w:color="auto"/>
      </w:divBdr>
    </w:div>
    <w:div w:id="1704819026">
      <w:bodyDiv w:val="1"/>
      <w:marLeft w:val="0"/>
      <w:marRight w:val="0"/>
      <w:marTop w:val="0"/>
      <w:marBottom w:val="0"/>
      <w:divBdr>
        <w:top w:val="none" w:sz="0" w:space="0" w:color="auto"/>
        <w:left w:val="none" w:sz="0" w:space="0" w:color="auto"/>
        <w:bottom w:val="none" w:sz="0" w:space="0" w:color="auto"/>
        <w:right w:val="none" w:sz="0" w:space="0" w:color="auto"/>
      </w:divBdr>
    </w:div>
    <w:div w:id="1704820445">
      <w:bodyDiv w:val="1"/>
      <w:marLeft w:val="0"/>
      <w:marRight w:val="0"/>
      <w:marTop w:val="0"/>
      <w:marBottom w:val="0"/>
      <w:divBdr>
        <w:top w:val="none" w:sz="0" w:space="0" w:color="auto"/>
        <w:left w:val="none" w:sz="0" w:space="0" w:color="auto"/>
        <w:bottom w:val="none" w:sz="0" w:space="0" w:color="auto"/>
        <w:right w:val="none" w:sz="0" w:space="0" w:color="auto"/>
      </w:divBdr>
    </w:div>
    <w:div w:id="1705207096">
      <w:bodyDiv w:val="1"/>
      <w:marLeft w:val="0"/>
      <w:marRight w:val="0"/>
      <w:marTop w:val="0"/>
      <w:marBottom w:val="0"/>
      <w:divBdr>
        <w:top w:val="none" w:sz="0" w:space="0" w:color="auto"/>
        <w:left w:val="none" w:sz="0" w:space="0" w:color="auto"/>
        <w:bottom w:val="none" w:sz="0" w:space="0" w:color="auto"/>
        <w:right w:val="none" w:sz="0" w:space="0" w:color="auto"/>
      </w:divBdr>
    </w:div>
    <w:div w:id="1705328364">
      <w:bodyDiv w:val="1"/>
      <w:marLeft w:val="0"/>
      <w:marRight w:val="0"/>
      <w:marTop w:val="0"/>
      <w:marBottom w:val="0"/>
      <w:divBdr>
        <w:top w:val="none" w:sz="0" w:space="0" w:color="auto"/>
        <w:left w:val="none" w:sz="0" w:space="0" w:color="auto"/>
        <w:bottom w:val="none" w:sz="0" w:space="0" w:color="auto"/>
        <w:right w:val="none" w:sz="0" w:space="0" w:color="auto"/>
      </w:divBdr>
    </w:div>
    <w:div w:id="1705596707">
      <w:bodyDiv w:val="1"/>
      <w:marLeft w:val="0"/>
      <w:marRight w:val="0"/>
      <w:marTop w:val="0"/>
      <w:marBottom w:val="0"/>
      <w:divBdr>
        <w:top w:val="none" w:sz="0" w:space="0" w:color="auto"/>
        <w:left w:val="none" w:sz="0" w:space="0" w:color="auto"/>
        <w:bottom w:val="none" w:sz="0" w:space="0" w:color="auto"/>
        <w:right w:val="none" w:sz="0" w:space="0" w:color="auto"/>
      </w:divBdr>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
    <w:div w:id="1705670079">
      <w:bodyDiv w:val="1"/>
      <w:marLeft w:val="0"/>
      <w:marRight w:val="0"/>
      <w:marTop w:val="0"/>
      <w:marBottom w:val="0"/>
      <w:divBdr>
        <w:top w:val="none" w:sz="0" w:space="0" w:color="auto"/>
        <w:left w:val="none" w:sz="0" w:space="0" w:color="auto"/>
        <w:bottom w:val="none" w:sz="0" w:space="0" w:color="auto"/>
        <w:right w:val="none" w:sz="0" w:space="0" w:color="auto"/>
      </w:divBdr>
    </w:div>
    <w:div w:id="1705713857">
      <w:bodyDiv w:val="1"/>
      <w:marLeft w:val="0"/>
      <w:marRight w:val="0"/>
      <w:marTop w:val="0"/>
      <w:marBottom w:val="0"/>
      <w:divBdr>
        <w:top w:val="none" w:sz="0" w:space="0" w:color="auto"/>
        <w:left w:val="none" w:sz="0" w:space="0" w:color="auto"/>
        <w:bottom w:val="none" w:sz="0" w:space="0" w:color="auto"/>
        <w:right w:val="none" w:sz="0" w:space="0" w:color="auto"/>
      </w:divBdr>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06367967">
      <w:bodyDiv w:val="1"/>
      <w:marLeft w:val="0"/>
      <w:marRight w:val="0"/>
      <w:marTop w:val="0"/>
      <w:marBottom w:val="0"/>
      <w:divBdr>
        <w:top w:val="none" w:sz="0" w:space="0" w:color="auto"/>
        <w:left w:val="none" w:sz="0" w:space="0" w:color="auto"/>
        <w:bottom w:val="none" w:sz="0" w:space="0" w:color="auto"/>
        <w:right w:val="none" w:sz="0" w:space="0" w:color="auto"/>
      </w:divBdr>
    </w:div>
    <w:div w:id="1706904374">
      <w:bodyDiv w:val="1"/>
      <w:marLeft w:val="0"/>
      <w:marRight w:val="0"/>
      <w:marTop w:val="0"/>
      <w:marBottom w:val="0"/>
      <w:divBdr>
        <w:top w:val="none" w:sz="0" w:space="0" w:color="auto"/>
        <w:left w:val="none" w:sz="0" w:space="0" w:color="auto"/>
        <w:bottom w:val="none" w:sz="0" w:space="0" w:color="auto"/>
        <w:right w:val="none" w:sz="0" w:space="0" w:color="auto"/>
      </w:divBdr>
    </w:div>
    <w:div w:id="1706980469">
      <w:bodyDiv w:val="1"/>
      <w:marLeft w:val="0"/>
      <w:marRight w:val="0"/>
      <w:marTop w:val="0"/>
      <w:marBottom w:val="0"/>
      <w:divBdr>
        <w:top w:val="none" w:sz="0" w:space="0" w:color="auto"/>
        <w:left w:val="none" w:sz="0" w:space="0" w:color="auto"/>
        <w:bottom w:val="none" w:sz="0" w:space="0" w:color="auto"/>
        <w:right w:val="none" w:sz="0" w:space="0" w:color="auto"/>
      </w:divBdr>
    </w:div>
    <w:div w:id="1707028171">
      <w:bodyDiv w:val="1"/>
      <w:marLeft w:val="0"/>
      <w:marRight w:val="0"/>
      <w:marTop w:val="0"/>
      <w:marBottom w:val="0"/>
      <w:divBdr>
        <w:top w:val="none" w:sz="0" w:space="0" w:color="auto"/>
        <w:left w:val="none" w:sz="0" w:space="0" w:color="auto"/>
        <w:bottom w:val="none" w:sz="0" w:space="0" w:color="auto"/>
        <w:right w:val="none" w:sz="0" w:space="0" w:color="auto"/>
      </w:divBdr>
    </w:div>
    <w:div w:id="1707170301">
      <w:bodyDiv w:val="1"/>
      <w:marLeft w:val="0"/>
      <w:marRight w:val="0"/>
      <w:marTop w:val="0"/>
      <w:marBottom w:val="0"/>
      <w:divBdr>
        <w:top w:val="none" w:sz="0" w:space="0" w:color="auto"/>
        <w:left w:val="none" w:sz="0" w:space="0" w:color="auto"/>
        <w:bottom w:val="none" w:sz="0" w:space="0" w:color="auto"/>
        <w:right w:val="none" w:sz="0" w:space="0" w:color="auto"/>
      </w:divBdr>
    </w:div>
    <w:div w:id="1707413902">
      <w:bodyDiv w:val="1"/>
      <w:marLeft w:val="0"/>
      <w:marRight w:val="0"/>
      <w:marTop w:val="0"/>
      <w:marBottom w:val="0"/>
      <w:divBdr>
        <w:top w:val="none" w:sz="0" w:space="0" w:color="auto"/>
        <w:left w:val="none" w:sz="0" w:space="0" w:color="auto"/>
        <w:bottom w:val="none" w:sz="0" w:space="0" w:color="auto"/>
        <w:right w:val="none" w:sz="0" w:space="0" w:color="auto"/>
      </w:divBdr>
    </w:div>
    <w:div w:id="1707414282">
      <w:bodyDiv w:val="1"/>
      <w:marLeft w:val="0"/>
      <w:marRight w:val="0"/>
      <w:marTop w:val="0"/>
      <w:marBottom w:val="0"/>
      <w:divBdr>
        <w:top w:val="none" w:sz="0" w:space="0" w:color="auto"/>
        <w:left w:val="none" w:sz="0" w:space="0" w:color="auto"/>
        <w:bottom w:val="none" w:sz="0" w:space="0" w:color="auto"/>
        <w:right w:val="none" w:sz="0" w:space="0" w:color="auto"/>
      </w:divBdr>
    </w:div>
    <w:div w:id="1707829598">
      <w:bodyDiv w:val="1"/>
      <w:marLeft w:val="0"/>
      <w:marRight w:val="0"/>
      <w:marTop w:val="0"/>
      <w:marBottom w:val="0"/>
      <w:divBdr>
        <w:top w:val="none" w:sz="0" w:space="0" w:color="auto"/>
        <w:left w:val="none" w:sz="0" w:space="0" w:color="auto"/>
        <w:bottom w:val="none" w:sz="0" w:space="0" w:color="auto"/>
        <w:right w:val="none" w:sz="0" w:space="0" w:color="auto"/>
      </w:divBdr>
    </w:div>
    <w:div w:id="1707872890">
      <w:bodyDiv w:val="1"/>
      <w:marLeft w:val="0"/>
      <w:marRight w:val="0"/>
      <w:marTop w:val="0"/>
      <w:marBottom w:val="0"/>
      <w:divBdr>
        <w:top w:val="none" w:sz="0" w:space="0" w:color="auto"/>
        <w:left w:val="none" w:sz="0" w:space="0" w:color="auto"/>
        <w:bottom w:val="none" w:sz="0" w:space="0" w:color="auto"/>
        <w:right w:val="none" w:sz="0" w:space="0" w:color="auto"/>
      </w:divBdr>
    </w:div>
    <w:div w:id="1707874089">
      <w:bodyDiv w:val="1"/>
      <w:marLeft w:val="0"/>
      <w:marRight w:val="0"/>
      <w:marTop w:val="0"/>
      <w:marBottom w:val="0"/>
      <w:divBdr>
        <w:top w:val="none" w:sz="0" w:space="0" w:color="auto"/>
        <w:left w:val="none" w:sz="0" w:space="0" w:color="auto"/>
        <w:bottom w:val="none" w:sz="0" w:space="0" w:color="auto"/>
        <w:right w:val="none" w:sz="0" w:space="0" w:color="auto"/>
      </w:divBdr>
    </w:div>
    <w:div w:id="1707951728">
      <w:bodyDiv w:val="1"/>
      <w:marLeft w:val="0"/>
      <w:marRight w:val="0"/>
      <w:marTop w:val="0"/>
      <w:marBottom w:val="0"/>
      <w:divBdr>
        <w:top w:val="none" w:sz="0" w:space="0" w:color="auto"/>
        <w:left w:val="none" w:sz="0" w:space="0" w:color="auto"/>
        <w:bottom w:val="none" w:sz="0" w:space="0" w:color="auto"/>
        <w:right w:val="none" w:sz="0" w:space="0" w:color="auto"/>
      </w:divBdr>
    </w:div>
    <w:div w:id="1708218551">
      <w:bodyDiv w:val="1"/>
      <w:marLeft w:val="0"/>
      <w:marRight w:val="0"/>
      <w:marTop w:val="0"/>
      <w:marBottom w:val="0"/>
      <w:divBdr>
        <w:top w:val="none" w:sz="0" w:space="0" w:color="auto"/>
        <w:left w:val="none" w:sz="0" w:space="0" w:color="auto"/>
        <w:bottom w:val="none" w:sz="0" w:space="0" w:color="auto"/>
        <w:right w:val="none" w:sz="0" w:space="0" w:color="auto"/>
      </w:divBdr>
    </w:div>
    <w:div w:id="1708405410">
      <w:bodyDiv w:val="1"/>
      <w:marLeft w:val="0"/>
      <w:marRight w:val="0"/>
      <w:marTop w:val="0"/>
      <w:marBottom w:val="0"/>
      <w:divBdr>
        <w:top w:val="none" w:sz="0" w:space="0" w:color="auto"/>
        <w:left w:val="none" w:sz="0" w:space="0" w:color="auto"/>
        <w:bottom w:val="none" w:sz="0" w:space="0" w:color="auto"/>
        <w:right w:val="none" w:sz="0" w:space="0" w:color="auto"/>
      </w:divBdr>
    </w:div>
    <w:div w:id="1708527673">
      <w:bodyDiv w:val="1"/>
      <w:marLeft w:val="0"/>
      <w:marRight w:val="0"/>
      <w:marTop w:val="0"/>
      <w:marBottom w:val="0"/>
      <w:divBdr>
        <w:top w:val="none" w:sz="0" w:space="0" w:color="auto"/>
        <w:left w:val="none" w:sz="0" w:space="0" w:color="auto"/>
        <w:bottom w:val="none" w:sz="0" w:space="0" w:color="auto"/>
        <w:right w:val="none" w:sz="0" w:space="0" w:color="auto"/>
      </w:divBdr>
    </w:div>
    <w:div w:id="1709069106">
      <w:bodyDiv w:val="1"/>
      <w:marLeft w:val="0"/>
      <w:marRight w:val="0"/>
      <w:marTop w:val="0"/>
      <w:marBottom w:val="0"/>
      <w:divBdr>
        <w:top w:val="none" w:sz="0" w:space="0" w:color="auto"/>
        <w:left w:val="none" w:sz="0" w:space="0" w:color="auto"/>
        <w:bottom w:val="none" w:sz="0" w:space="0" w:color="auto"/>
        <w:right w:val="none" w:sz="0" w:space="0" w:color="auto"/>
      </w:divBdr>
    </w:div>
    <w:div w:id="1709406274">
      <w:bodyDiv w:val="1"/>
      <w:marLeft w:val="0"/>
      <w:marRight w:val="0"/>
      <w:marTop w:val="0"/>
      <w:marBottom w:val="0"/>
      <w:divBdr>
        <w:top w:val="none" w:sz="0" w:space="0" w:color="auto"/>
        <w:left w:val="none" w:sz="0" w:space="0" w:color="auto"/>
        <w:bottom w:val="none" w:sz="0" w:space="0" w:color="auto"/>
        <w:right w:val="none" w:sz="0" w:space="0" w:color="auto"/>
      </w:divBdr>
    </w:div>
    <w:div w:id="1709600696">
      <w:bodyDiv w:val="1"/>
      <w:marLeft w:val="0"/>
      <w:marRight w:val="0"/>
      <w:marTop w:val="0"/>
      <w:marBottom w:val="0"/>
      <w:divBdr>
        <w:top w:val="none" w:sz="0" w:space="0" w:color="auto"/>
        <w:left w:val="none" w:sz="0" w:space="0" w:color="auto"/>
        <w:bottom w:val="none" w:sz="0" w:space="0" w:color="auto"/>
        <w:right w:val="none" w:sz="0" w:space="0" w:color="auto"/>
      </w:divBdr>
    </w:div>
    <w:div w:id="1709646919">
      <w:bodyDiv w:val="1"/>
      <w:marLeft w:val="0"/>
      <w:marRight w:val="0"/>
      <w:marTop w:val="0"/>
      <w:marBottom w:val="0"/>
      <w:divBdr>
        <w:top w:val="none" w:sz="0" w:space="0" w:color="auto"/>
        <w:left w:val="none" w:sz="0" w:space="0" w:color="auto"/>
        <w:bottom w:val="none" w:sz="0" w:space="0" w:color="auto"/>
        <w:right w:val="none" w:sz="0" w:space="0" w:color="auto"/>
      </w:divBdr>
    </w:div>
    <w:div w:id="1709837102">
      <w:bodyDiv w:val="1"/>
      <w:marLeft w:val="0"/>
      <w:marRight w:val="0"/>
      <w:marTop w:val="0"/>
      <w:marBottom w:val="0"/>
      <w:divBdr>
        <w:top w:val="none" w:sz="0" w:space="0" w:color="auto"/>
        <w:left w:val="none" w:sz="0" w:space="0" w:color="auto"/>
        <w:bottom w:val="none" w:sz="0" w:space="0" w:color="auto"/>
        <w:right w:val="none" w:sz="0" w:space="0" w:color="auto"/>
      </w:divBdr>
    </w:div>
    <w:div w:id="1709866003">
      <w:bodyDiv w:val="1"/>
      <w:marLeft w:val="0"/>
      <w:marRight w:val="0"/>
      <w:marTop w:val="0"/>
      <w:marBottom w:val="0"/>
      <w:divBdr>
        <w:top w:val="none" w:sz="0" w:space="0" w:color="auto"/>
        <w:left w:val="none" w:sz="0" w:space="0" w:color="auto"/>
        <w:bottom w:val="none" w:sz="0" w:space="0" w:color="auto"/>
        <w:right w:val="none" w:sz="0" w:space="0" w:color="auto"/>
      </w:divBdr>
    </w:div>
    <w:div w:id="1710107448">
      <w:bodyDiv w:val="1"/>
      <w:marLeft w:val="0"/>
      <w:marRight w:val="0"/>
      <w:marTop w:val="0"/>
      <w:marBottom w:val="0"/>
      <w:divBdr>
        <w:top w:val="none" w:sz="0" w:space="0" w:color="auto"/>
        <w:left w:val="none" w:sz="0" w:space="0" w:color="auto"/>
        <w:bottom w:val="none" w:sz="0" w:space="0" w:color="auto"/>
        <w:right w:val="none" w:sz="0" w:space="0" w:color="auto"/>
      </w:divBdr>
    </w:div>
    <w:div w:id="1710496662">
      <w:bodyDiv w:val="1"/>
      <w:marLeft w:val="0"/>
      <w:marRight w:val="0"/>
      <w:marTop w:val="0"/>
      <w:marBottom w:val="0"/>
      <w:divBdr>
        <w:top w:val="none" w:sz="0" w:space="0" w:color="auto"/>
        <w:left w:val="none" w:sz="0" w:space="0" w:color="auto"/>
        <w:bottom w:val="none" w:sz="0" w:space="0" w:color="auto"/>
        <w:right w:val="none" w:sz="0" w:space="0" w:color="auto"/>
      </w:divBdr>
    </w:div>
    <w:div w:id="1710956287">
      <w:bodyDiv w:val="1"/>
      <w:marLeft w:val="0"/>
      <w:marRight w:val="0"/>
      <w:marTop w:val="0"/>
      <w:marBottom w:val="0"/>
      <w:divBdr>
        <w:top w:val="none" w:sz="0" w:space="0" w:color="auto"/>
        <w:left w:val="none" w:sz="0" w:space="0" w:color="auto"/>
        <w:bottom w:val="none" w:sz="0" w:space="0" w:color="auto"/>
        <w:right w:val="none" w:sz="0" w:space="0" w:color="auto"/>
      </w:divBdr>
    </w:div>
    <w:div w:id="1711031023">
      <w:bodyDiv w:val="1"/>
      <w:marLeft w:val="0"/>
      <w:marRight w:val="0"/>
      <w:marTop w:val="0"/>
      <w:marBottom w:val="0"/>
      <w:divBdr>
        <w:top w:val="none" w:sz="0" w:space="0" w:color="auto"/>
        <w:left w:val="none" w:sz="0" w:space="0" w:color="auto"/>
        <w:bottom w:val="none" w:sz="0" w:space="0" w:color="auto"/>
        <w:right w:val="none" w:sz="0" w:space="0" w:color="auto"/>
      </w:divBdr>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
    <w:div w:id="1711304178">
      <w:bodyDiv w:val="1"/>
      <w:marLeft w:val="0"/>
      <w:marRight w:val="0"/>
      <w:marTop w:val="0"/>
      <w:marBottom w:val="0"/>
      <w:divBdr>
        <w:top w:val="none" w:sz="0" w:space="0" w:color="auto"/>
        <w:left w:val="none" w:sz="0" w:space="0" w:color="auto"/>
        <w:bottom w:val="none" w:sz="0" w:space="0" w:color="auto"/>
        <w:right w:val="none" w:sz="0" w:space="0" w:color="auto"/>
      </w:divBdr>
    </w:div>
    <w:div w:id="1711418877">
      <w:bodyDiv w:val="1"/>
      <w:marLeft w:val="0"/>
      <w:marRight w:val="0"/>
      <w:marTop w:val="0"/>
      <w:marBottom w:val="0"/>
      <w:divBdr>
        <w:top w:val="none" w:sz="0" w:space="0" w:color="auto"/>
        <w:left w:val="none" w:sz="0" w:space="0" w:color="auto"/>
        <w:bottom w:val="none" w:sz="0" w:space="0" w:color="auto"/>
        <w:right w:val="none" w:sz="0" w:space="0" w:color="auto"/>
      </w:divBdr>
    </w:div>
    <w:div w:id="1711489179">
      <w:bodyDiv w:val="1"/>
      <w:marLeft w:val="0"/>
      <w:marRight w:val="0"/>
      <w:marTop w:val="0"/>
      <w:marBottom w:val="0"/>
      <w:divBdr>
        <w:top w:val="none" w:sz="0" w:space="0" w:color="auto"/>
        <w:left w:val="none" w:sz="0" w:space="0" w:color="auto"/>
        <w:bottom w:val="none" w:sz="0" w:space="0" w:color="auto"/>
        <w:right w:val="none" w:sz="0" w:space="0" w:color="auto"/>
      </w:divBdr>
    </w:div>
    <w:div w:id="1711765547">
      <w:bodyDiv w:val="1"/>
      <w:marLeft w:val="0"/>
      <w:marRight w:val="0"/>
      <w:marTop w:val="0"/>
      <w:marBottom w:val="0"/>
      <w:divBdr>
        <w:top w:val="none" w:sz="0" w:space="0" w:color="auto"/>
        <w:left w:val="none" w:sz="0" w:space="0" w:color="auto"/>
        <w:bottom w:val="none" w:sz="0" w:space="0" w:color="auto"/>
        <w:right w:val="none" w:sz="0" w:space="0" w:color="auto"/>
      </w:divBdr>
    </w:div>
    <w:div w:id="1711805450">
      <w:bodyDiv w:val="1"/>
      <w:marLeft w:val="0"/>
      <w:marRight w:val="0"/>
      <w:marTop w:val="0"/>
      <w:marBottom w:val="0"/>
      <w:divBdr>
        <w:top w:val="none" w:sz="0" w:space="0" w:color="auto"/>
        <w:left w:val="none" w:sz="0" w:space="0" w:color="auto"/>
        <w:bottom w:val="none" w:sz="0" w:space="0" w:color="auto"/>
        <w:right w:val="none" w:sz="0" w:space="0" w:color="auto"/>
      </w:divBdr>
    </w:div>
    <w:div w:id="1711951461">
      <w:bodyDiv w:val="1"/>
      <w:marLeft w:val="0"/>
      <w:marRight w:val="0"/>
      <w:marTop w:val="0"/>
      <w:marBottom w:val="0"/>
      <w:divBdr>
        <w:top w:val="none" w:sz="0" w:space="0" w:color="auto"/>
        <w:left w:val="none" w:sz="0" w:space="0" w:color="auto"/>
        <w:bottom w:val="none" w:sz="0" w:space="0" w:color="auto"/>
        <w:right w:val="none" w:sz="0" w:space="0" w:color="auto"/>
      </w:divBdr>
    </w:div>
    <w:div w:id="1711998095">
      <w:bodyDiv w:val="1"/>
      <w:marLeft w:val="0"/>
      <w:marRight w:val="0"/>
      <w:marTop w:val="0"/>
      <w:marBottom w:val="0"/>
      <w:divBdr>
        <w:top w:val="none" w:sz="0" w:space="0" w:color="auto"/>
        <w:left w:val="none" w:sz="0" w:space="0" w:color="auto"/>
        <w:bottom w:val="none" w:sz="0" w:space="0" w:color="auto"/>
        <w:right w:val="none" w:sz="0" w:space="0" w:color="auto"/>
      </w:divBdr>
    </w:div>
    <w:div w:id="1712270156">
      <w:bodyDiv w:val="1"/>
      <w:marLeft w:val="0"/>
      <w:marRight w:val="0"/>
      <w:marTop w:val="0"/>
      <w:marBottom w:val="0"/>
      <w:divBdr>
        <w:top w:val="none" w:sz="0" w:space="0" w:color="auto"/>
        <w:left w:val="none" w:sz="0" w:space="0" w:color="auto"/>
        <w:bottom w:val="none" w:sz="0" w:space="0" w:color="auto"/>
        <w:right w:val="none" w:sz="0" w:space="0" w:color="auto"/>
      </w:divBdr>
    </w:div>
    <w:div w:id="1712418431">
      <w:bodyDiv w:val="1"/>
      <w:marLeft w:val="0"/>
      <w:marRight w:val="0"/>
      <w:marTop w:val="0"/>
      <w:marBottom w:val="0"/>
      <w:divBdr>
        <w:top w:val="none" w:sz="0" w:space="0" w:color="auto"/>
        <w:left w:val="none" w:sz="0" w:space="0" w:color="auto"/>
        <w:bottom w:val="none" w:sz="0" w:space="0" w:color="auto"/>
        <w:right w:val="none" w:sz="0" w:space="0" w:color="auto"/>
      </w:divBdr>
    </w:div>
    <w:div w:id="17124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73">
          <w:marLeft w:val="0"/>
          <w:marRight w:val="0"/>
          <w:marTop w:val="0"/>
          <w:marBottom w:val="0"/>
          <w:divBdr>
            <w:top w:val="none" w:sz="0" w:space="0" w:color="auto"/>
            <w:left w:val="none" w:sz="0" w:space="0" w:color="auto"/>
            <w:bottom w:val="none" w:sz="0" w:space="0" w:color="auto"/>
            <w:right w:val="none" w:sz="0" w:space="0" w:color="auto"/>
          </w:divBdr>
        </w:div>
      </w:divsChild>
    </w:div>
    <w:div w:id="1712799878">
      <w:bodyDiv w:val="1"/>
      <w:marLeft w:val="0"/>
      <w:marRight w:val="0"/>
      <w:marTop w:val="0"/>
      <w:marBottom w:val="0"/>
      <w:divBdr>
        <w:top w:val="none" w:sz="0" w:space="0" w:color="auto"/>
        <w:left w:val="none" w:sz="0" w:space="0" w:color="auto"/>
        <w:bottom w:val="none" w:sz="0" w:space="0" w:color="auto"/>
        <w:right w:val="none" w:sz="0" w:space="0" w:color="auto"/>
      </w:divBdr>
    </w:div>
    <w:div w:id="1713335715">
      <w:bodyDiv w:val="1"/>
      <w:marLeft w:val="0"/>
      <w:marRight w:val="0"/>
      <w:marTop w:val="0"/>
      <w:marBottom w:val="0"/>
      <w:divBdr>
        <w:top w:val="none" w:sz="0" w:space="0" w:color="auto"/>
        <w:left w:val="none" w:sz="0" w:space="0" w:color="auto"/>
        <w:bottom w:val="none" w:sz="0" w:space="0" w:color="auto"/>
        <w:right w:val="none" w:sz="0" w:space="0" w:color="auto"/>
      </w:divBdr>
    </w:div>
    <w:div w:id="1713387233">
      <w:bodyDiv w:val="1"/>
      <w:marLeft w:val="0"/>
      <w:marRight w:val="0"/>
      <w:marTop w:val="0"/>
      <w:marBottom w:val="0"/>
      <w:divBdr>
        <w:top w:val="none" w:sz="0" w:space="0" w:color="auto"/>
        <w:left w:val="none" w:sz="0" w:space="0" w:color="auto"/>
        <w:bottom w:val="none" w:sz="0" w:space="0" w:color="auto"/>
        <w:right w:val="none" w:sz="0" w:space="0" w:color="auto"/>
      </w:divBdr>
    </w:div>
    <w:div w:id="1713387513">
      <w:bodyDiv w:val="1"/>
      <w:marLeft w:val="0"/>
      <w:marRight w:val="0"/>
      <w:marTop w:val="0"/>
      <w:marBottom w:val="0"/>
      <w:divBdr>
        <w:top w:val="none" w:sz="0" w:space="0" w:color="auto"/>
        <w:left w:val="none" w:sz="0" w:space="0" w:color="auto"/>
        <w:bottom w:val="none" w:sz="0" w:space="0" w:color="auto"/>
        <w:right w:val="none" w:sz="0" w:space="0" w:color="auto"/>
      </w:divBdr>
    </w:div>
    <w:div w:id="1713456385">
      <w:bodyDiv w:val="1"/>
      <w:marLeft w:val="0"/>
      <w:marRight w:val="0"/>
      <w:marTop w:val="0"/>
      <w:marBottom w:val="0"/>
      <w:divBdr>
        <w:top w:val="none" w:sz="0" w:space="0" w:color="auto"/>
        <w:left w:val="none" w:sz="0" w:space="0" w:color="auto"/>
        <w:bottom w:val="none" w:sz="0" w:space="0" w:color="auto"/>
        <w:right w:val="none" w:sz="0" w:space="0" w:color="auto"/>
      </w:divBdr>
    </w:div>
    <w:div w:id="1713462058">
      <w:bodyDiv w:val="1"/>
      <w:marLeft w:val="0"/>
      <w:marRight w:val="0"/>
      <w:marTop w:val="0"/>
      <w:marBottom w:val="0"/>
      <w:divBdr>
        <w:top w:val="none" w:sz="0" w:space="0" w:color="auto"/>
        <w:left w:val="none" w:sz="0" w:space="0" w:color="auto"/>
        <w:bottom w:val="none" w:sz="0" w:space="0" w:color="auto"/>
        <w:right w:val="none" w:sz="0" w:space="0" w:color="auto"/>
      </w:divBdr>
    </w:div>
    <w:div w:id="1713462625">
      <w:bodyDiv w:val="1"/>
      <w:marLeft w:val="0"/>
      <w:marRight w:val="0"/>
      <w:marTop w:val="0"/>
      <w:marBottom w:val="0"/>
      <w:divBdr>
        <w:top w:val="none" w:sz="0" w:space="0" w:color="auto"/>
        <w:left w:val="none" w:sz="0" w:space="0" w:color="auto"/>
        <w:bottom w:val="none" w:sz="0" w:space="0" w:color="auto"/>
        <w:right w:val="none" w:sz="0" w:space="0" w:color="auto"/>
      </w:divBdr>
    </w:div>
    <w:div w:id="1713726698">
      <w:bodyDiv w:val="1"/>
      <w:marLeft w:val="0"/>
      <w:marRight w:val="0"/>
      <w:marTop w:val="0"/>
      <w:marBottom w:val="0"/>
      <w:divBdr>
        <w:top w:val="none" w:sz="0" w:space="0" w:color="auto"/>
        <w:left w:val="none" w:sz="0" w:space="0" w:color="auto"/>
        <w:bottom w:val="none" w:sz="0" w:space="0" w:color="auto"/>
        <w:right w:val="none" w:sz="0" w:space="0" w:color="auto"/>
      </w:divBdr>
    </w:div>
    <w:div w:id="1714191412">
      <w:bodyDiv w:val="1"/>
      <w:marLeft w:val="0"/>
      <w:marRight w:val="0"/>
      <w:marTop w:val="0"/>
      <w:marBottom w:val="0"/>
      <w:divBdr>
        <w:top w:val="none" w:sz="0" w:space="0" w:color="auto"/>
        <w:left w:val="none" w:sz="0" w:space="0" w:color="auto"/>
        <w:bottom w:val="none" w:sz="0" w:space="0" w:color="auto"/>
        <w:right w:val="none" w:sz="0" w:space="0" w:color="auto"/>
      </w:divBdr>
    </w:div>
    <w:div w:id="1714621259">
      <w:bodyDiv w:val="1"/>
      <w:marLeft w:val="0"/>
      <w:marRight w:val="0"/>
      <w:marTop w:val="0"/>
      <w:marBottom w:val="0"/>
      <w:divBdr>
        <w:top w:val="none" w:sz="0" w:space="0" w:color="auto"/>
        <w:left w:val="none" w:sz="0" w:space="0" w:color="auto"/>
        <w:bottom w:val="none" w:sz="0" w:space="0" w:color="auto"/>
        <w:right w:val="none" w:sz="0" w:space="0" w:color="auto"/>
      </w:divBdr>
    </w:div>
    <w:div w:id="1714957843">
      <w:bodyDiv w:val="1"/>
      <w:marLeft w:val="0"/>
      <w:marRight w:val="0"/>
      <w:marTop w:val="0"/>
      <w:marBottom w:val="0"/>
      <w:divBdr>
        <w:top w:val="none" w:sz="0" w:space="0" w:color="auto"/>
        <w:left w:val="none" w:sz="0" w:space="0" w:color="auto"/>
        <w:bottom w:val="none" w:sz="0" w:space="0" w:color="auto"/>
        <w:right w:val="none" w:sz="0" w:space="0" w:color="auto"/>
      </w:divBdr>
    </w:div>
    <w:div w:id="1714966826">
      <w:bodyDiv w:val="1"/>
      <w:marLeft w:val="0"/>
      <w:marRight w:val="0"/>
      <w:marTop w:val="0"/>
      <w:marBottom w:val="0"/>
      <w:divBdr>
        <w:top w:val="none" w:sz="0" w:space="0" w:color="auto"/>
        <w:left w:val="none" w:sz="0" w:space="0" w:color="auto"/>
        <w:bottom w:val="none" w:sz="0" w:space="0" w:color="auto"/>
        <w:right w:val="none" w:sz="0" w:space="0" w:color="auto"/>
      </w:divBdr>
    </w:div>
    <w:div w:id="1715349633">
      <w:bodyDiv w:val="1"/>
      <w:marLeft w:val="0"/>
      <w:marRight w:val="0"/>
      <w:marTop w:val="0"/>
      <w:marBottom w:val="0"/>
      <w:divBdr>
        <w:top w:val="none" w:sz="0" w:space="0" w:color="auto"/>
        <w:left w:val="none" w:sz="0" w:space="0" w:color="auto"/>
        <w:bottom w:val="none" w:sz="0" w:space="0" w:color="auto"/>
        <w:right w:val="none" w:sz="0" w:space="0" w:color="auto"/>
      </w:divBdr>
    </w:div>
    <w:div w:id="1715428269">
      <w:bodyDiv w:val="1"/>
      <w:marLeft w:val="0"/>
      <w:marRight w:val="0"/>
      <w:marTop w:val="0"/>
      <w:marBottom w:val="0"/>
      <w:divBdr>
        <w:top w:val="none" w:sz="0" w:space="0" w:color="auto"/>
        <w:left w:val="none" w:sz="0" w:space="0" w:color="auto"/>
        <w:bottom w:val="none" w:sz="0" w:space="0" w:color="auto"/>
        <w:right w:val="none" w:sz="0" w:space="0" w:color="auto"/>
      </w:divBdr>
    </w:div>
    <w:div w:id="1715496408">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15737244">
      <w:bodyDiv w:val="1"/>
      <w:marLeft w:val="0"/>
      <w:marRight w:val="0"/>
      <w:marTop w:val="0"/>
      <w:marBottom w:val="0"/>
      <w:divBdr>
        <w:top w:val="none" w:sz="0" w:space="0" w:color="auto"/>
        <w:left w:val="none" w:sz="0" w:space="0" w:color="auto"/>
        <w:bottom w:val="none" w:sz="0" w:space="0" w:color="auto"/>
        <w:right w:val="none" w:sz="0" w:space="0" w:color="auto"/>
      </w:divBdr>
    </w:div>
    <w:div w:id="1716078461">
      <w:bodyDiv w:val="1"/>
      <w:marLeft w:val="0"/>
      <w:marRight w:val="0"/>
      <w:marTop w:val="0"/>
      <w:marBottom w:val="0"/>
      <w:divBdr>
        <w:top w:val="none" w:sz="0" w:space="0" w:color="auto"/>
        <w:left w:val="none" w:sz="0" w:space="0" w:color="auto"/>
        <w:bottom w:val="none" w:sz="0" w:space="0" w:color="auto"/>
        <w:right w:val="none" w:sz="0" w:space="0" w:color="auto"/>
      </w:divBdr>
    </w:div>
    <w:div w:id="1716276471">
      <w:bodyDiv w:val="1"/>
      <w:marLeft w:val="0"/>
      <w:marRight w:val="0"/>
      <w:marTop w:val="0"/>
      <w:marBottom w:val="0"/>
      <w:divBdr>
        <w:top w:val="none" w:sz="0" w:space="0" w:color="auto"/>
        <w:left w:val="none" w:sz="0" w:space="0" w:color="auto"/>
        <w:bottom w:val="none" w:sz="0" w:space="0" w:color="auto"/>
        <w:right w:val="none" w:sz="0" w:space="0" w:color="auto"/>
      </w:divBdr>
    </w:div>
    <w:div w:id="1716344995">
      <w:bodyDiv w:val="1"/>
      <w:marLeft w:val="0"/>
      <w:marRight w:val="0"/>
      <w:marTop w:val="0"/>
      <w:marBottom w:val="0"/>
      <w:divBdr>
        <w:top w:val="none" w:sz="0" w:space="0" w:color="auto"/>
        <w:left w:val="none" w:sz="0" w:space="0" w:color="auto"/>
        <w:bottom w:val="none" w:sz="0" w:space="0" w:color="auto"/>
        <w:right w:val="none" w:sz="0" w:space="0" w:color="auto"/>
      </w:divBdr>
    </w:div>
    <w:div w:id="1716738181">
      <w:bodyDiv w:val="1"/>
      <w:marLeft w:val="0"/>
      <w:marRight w:val="0"/>
      <w:marTop w:val="0"/>
      <w:marBottom w:val="0"/>
      <w:divBdr>
        <w:top w:val="none" w:sz="0" w:space="0" w:color="auto"/>
        <w:left w:val="none" w:sz="0" w:space="0" w:color="auto"/>
        <w:bottom w:val="none" w:sz="0" w:space="0" w:color="auto"/>
        <w:right w:val="none" w:sz="0" w:space="0" w:color="auto"/>
      </w:divBdr>
    </w:div>
    <w:div w:id="1716849266">
      <w:bodyDiv w:val="1"/>
      <w:marLeft w:val="0"/>
      <w:marRight w:val="0"/>
      <w:marTop w:val="0"/>
      <w:marBottom w:val="0"/>
      <w:divBdr>
        <w:top w:val="none" w:sz="0" w:space="0" w:color="auto"/>
        <w:left w:val="none" w:sz="0" w:space="0" w:color="auto"/>
        <w:bottom w:val="none" w:sz="0" w:space="0" w:color="auto"/>
        <w:right w:val="none" w:sz="0" w:space="0" w:color="auto"/>
      </w:divBdr>
    </w:div>
    <w:div w:id="1717050190">
      <w:bodyDiv w:val="1"/>
      <w:marLeft w:val="0"/>
      <w:marRight w:val="0"/>
      <w:marTop w:val="0"/>
      <w:marBottom w:val="0"/>
      <w:divBdr>
        <w:top w:val="none" w:sz="0" w:space="0" w:color="auto"/>
        <w:left w:val="none" w:sz="0" w:space="0" w:color="auto"/>
        <w:bottom w:val="none" w:sz="0" w:space="0" w:color="auto"/>
        <w:right w:val="none" w:sz="0" w:space="0" w:color="auto"/>
      </w:divBdr>
    </w:div>
    <w:div w:id="1717195818">
      <w:bodyDiv w:val="1"/>
      <w:marLeft w:val="0"/>
      <w:marRight w:val="0"/>
      <w:marTop w:val="0"/>
      <w:marBottom w:val="0"/>
      <w:divBdr>
        <w:top w:val="none" w:sz="0" w:space="0" w:color="auto"/>
        <w:left w:val="none" w:sz="0" w:space="0" w:color="auto"/>
        <w:bottom w:val="none" w:sz="0" w:space="0" w:color="auto"/>
        <w:right w:val="none" w:sz="0" w:space="0" w:color="auto"/>
      </w:divBdr>
    </w:div>
    <w:div w:id="1717316964">
      <w:bodyDiv w:val="1"/>
      <w:marLeft w:val="0"/>
      <w:marRight w:val="0"/>
      <w:marTop w:val="0"/>
      <w:marBottom w:val="0"/>
      <w:divBdr>
        <w:top w:val="none" w:sz="0" w:space="0" w:color="auto"/>
        <w:left w:val="none" w:sz="0" w:space="0" w:color="auto"/>
        <w:bottom w:val="none" w:sz="0" w:space="0" w:color="auto"/>
        <w:right w:val="none" w:sz="0" w:space="0" w:color="auto"/>
      </w:divBdr>
    </w:div>
    <w:div w:id="1717388475">
      <w:bodyDiv w:val="1"/>
      <w:marLeft w:val="0"/>
      <w:marRight w:val="0"/>
      <w:marTop w:val="0"/>
      <w:marBottom w:val="0"/>
      <w:divBdr>
        <w:top w:val="none" w:sz="0" w:space="0" w:color="auto"/>
        <w:left w:val="none" w:sz="0" w:space="0" w:color="auto"/>
        <w:bottom w:val="none" w:sz="0" w:space="0" w:color="auto"/>
        <w:right w:val="none" w:sz="0" w:space="0" w:color="auto"/>
      </w:divBdr>
    </w:div>
    <w:div w:id="1717924607">
      <w:bodyDiv w:val="1"/>
      <w:marLeft w:val="0"/>
      <w:marRight w:val="0"/>
      <w:marTop w:val="0"/>
      <w:marBottom w:val="0"/>
      <w:divBdr>
        <w:top w:val="none" w:sz="0" w:space="0" w:color="auto"/>
        <w:left w:val="none" w:sz="0" w:space="0" w:color="auto"/>
        <w:bottom w:val="none" w:sz="0" w:space="0" w:color="auto"/>
        <w:right w:val="none" w:sz="0" w:space="0" w:color="auto"/>
      </w:divBdr>
    </w:div>
    <w:div w:id="1717974741">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18625091">
      <w:bodyDiv w:val="1"/>
      <w:marLeft w:val="0"/>
      <w:marRight w:val="0"/>
      <w:marTop w:val="0"/>
      <w:marBottom w:val="0"/>
      <w:divBdr>
        <w:top w:val="none" w:sz="0" w:space="0" w:color="auto"/>
        <w:left w:val="none" w:sz="0" w:space="0" w:color="auto"/>
        <w:bottom w:val="none" w:sz="0" w:space="0" w:color="auto"/>
        <w:right w:val="none" w:sz="0" w:space="0" w:color="auto"/>
      </w:divBdr>
    </w:div>
    <w:div w:id="1718697316">
      <w:bodyDiv w:val="1"/>
      <w:marLeft w:val="0"/>
      <w:marRight w:val="0"/>
      <w:marTop w:val="0"/>
      <w:marBottom w:val="0"/>
      <w:divBdr>
        <w:top w:val="none" w:sz="0" w:space="0" w:color="auto"/>
        <w:left w:val="none" w:sz="0" w:space="0" w:color="auto"/>
        <w:bottom w:val="none" w:sz="0" w:space="0" w:color="auto"/>
        <w:right w:val="none" w:sz="0" w:space="0" w:color="auto"/>
      </w:divBdr>
    </w:div>
    <w:div w:id="1719014582">
      <w:bodyDiv w:val="1"/>
      <w:marLeft w:val="0"/>
      <w:marRight w:val="0"/>
      <w:marTop w:val="0"/>
      <w:marBottom w:val="0"/>
      <w:divBdr>
        <w:top w:val="none" w:sz="0" w:space="0" w:color="auto"/>
        <w:left w:val="none" w:sz="0" w:space="0" w:color="auto"/>
        <w:bottom w:val="none" w:sz="0" w:space="0" w:color="auto"/>
        <w:right w:val="none" w:sz="0" w:space="0" w:color="auto"/>
      </w:divBdr>
    </w:div>
    <w:div w:id="1719209526">
      <w:bodyDiv w:val="1"/>
      <w:marLeft w:val="0"/>
      <w:marRight w:val="0"/>
      <w:marTop w:val="0"/>
      <w:marBottom w:val="0"/>
      <w:divBdr>
        <w:top w:val="none" w:sz="0" w:space="0" w:color="auto"/>
        <w:left w:val="none" w:sz="0" w:space="0" w:color="auto"/>
        <w:bottom w:val="none" w:sz="0" w:space="0" w:color="auto"/>
        <w:right w:val="none" w:sz="0" w:space="0" w:color="auto"/>
      </w:divBdr>
    </w:div>
    <w:div w:id="1719473930">
      <w:bodyDiv w:val="1"/>
      <w:marLeft w:val="0"/>
      <w:marRight w:val="0"/>
      <w:marTop w:val="0"/>
      <w:marBottom w:val="0"/>
      <w:divBdr>
        <w:top w:val="none" w:sz="0" w:space="0" w:color="auto"/>
        <w:left w:val="none" w:sz="0" w:space="0" w:color="auto"/>
        <w:bottom w:val="none" w:sz="0" w:space="0" w:color="auto"/>
        <w:right w:val="none" w:sz="0" w:space="0" w:color="auto"/>
      </w:divBdr>
    </w:div>
    <w:div w:id="1719939179">
      <w:bodyDiv w:val="1"/>
      <w:marLeft w:val="0"/>
      <w:marRight w:val="0"/>
      <w:marTop w:val="0"/>
      <w:marBottom w:val="0"/>
      <w:divBdr>
        <w:top w:val="none" w:sz="0" w:space="0" w:color="auto"/>
        <w:left w:val="none" w:sz="0" w:space="0" w:color="auto"/>
        <w:bottom w:val="none" w:sz="0" w:space="0" w:color="auto"/>
        <w:right w:val="none" w:sz="0" w:space="0" w:color="auto"/>
      </w:divBdr>
    </w:div>
    <w:div w:id="1720393470">
      <w:bodyDiv w:val="1"/>
      <w:marLeft w:val="0"/>
      <w:marRight w:val="0"/>
      <w:marTop w:val="0"/>
      <w:marBottom w:val="0"/>
      <w:divBdr>
        <w:top w:val="none" w:sz="0" w:space="0" w:color="auto"/>
        <w:left w:val="none" w:sz="0" w:space="0" w:color="auto"/>
        <w:bottom w:val="none" w:sz="0" w:space="0" w:color="auto"/>
        <w:right w:val="none" w:sz="0" w:space="0" w:color="auto"/>
      </w:divBdr>
    </w:div>
    <w:div w:id="1720476456">
      <w:bodyDiv w:val="1"/>
      <w:marLeft w:val="0"/>
      <w:marRight w:val="0"/>
      <w:marTop w:val="0"/>
      <w:marBottom w:val="0"/>
      <w:divBdr>
        <w:top w:val="none" w:sz="0" w:space="0" w:color="auto"/>
        <w:left w:val="none" w:sz="0" w:space="0" w:color="auto"/>
        <w:bottom w:val="none" w:sz="0" w:space="0" w:color="auto"/>
        <w:right w:val="none" w:sz="0" w:space="0" w:color="auto"/>
      </w:divBdr>
    </w:div>
    <w:div w:id="1720665202">
      <w:bodyDiv w:val="1"/>
      <w:marLeft w:val="0"/>
      <w:marRight w:val="0"/>
      <w:marTop w:val="0"/>
      <w:marBottom w:val="0"/>
      <w:divBdr>
        <w:top w:val="none" w:sz="0" w:space="0" w:color="auto"/>
        <w:left w:val="none" w:sz="0" w:space="0" w:color="auto"/>
        <w:bottom w:val="none" w:sz="0" w:space="0" w:color="auto"/>
        <w:right w:val="none" w:sz="0" w:space="0" w:color="auto"/>
      </w:divBdr>
    </w:div>
    <w:div w:id="1720937130">
      <w:bodyDiv w:val="1"/>
      <w:marLeft w:val="0"/>
      <w:marRight w:val="0"/>
      <w:marTop w:val="0"/>
      <w:marBottom w:val="0"/>
      <w:divBdr>
        <w:top w:val="none" w:sz="0" w:space="0" w:color="auto"/>
        <w:left w:val="none" w:sz="0" w:space="0" w:color="auto"/>
        <w:bottom w:val="none" w:sz="0" w:space="0" w:color="auto"/>
        <w:right w:val="none" w:sz="0" w:space="0" w:color="auto"/>
      </w:divBdr>
    </w:div>
    <w:div w:id="1721200418">
      <w:bodyDiv w:val="1"/>
      <w:marLeft w:val="0"/>
      <w:marRight w:val="0"/>
      <w:marTop w:val="0"/>
      <w:marBottom w:val="0"/>
      <w:divBdr>
        <w:top w:val="none" w:sz="0" w:space="0" w:color="auto"/>
        <w:left w:val="none" w:sz="0" w:space="0" w:color="auto"/>
        <w:bottom w:val="none" w:sz="0" w:space="0" w:color="auto"/>
        <w:right w:val="none" w:sz="0" w:space="0" w:color="auto"/>
      </w:divBdr>
    </w:div>
    <w:div w:id="1721250485">
      <w:bodyDiv w:val="1"/>
      <w:marLeft w:val="0"/>
      <w:marRight w:val="0"/>
      <w:marTop w:val="0"/>
      <w:marBottom w:val="0"/>
      <w:divBdr>
        <w:top w:val="none" w:sz="0" w:space="0" w:color="auto"/>
        <w:left w:val="none" w:sz="0" w:space="0" w:color="auto"/>
        <w:bottom w:val="none" w:sz="0" w:space="0" w:color="auto"/>
        <w:right w:val="none" w:sz="0" w:space="0" w:color="auto"/>
      </w:divBdr>
    </w:div>
    <w:div w:id="1721317448">
      <w:bodyDiv w:val="1"/>
      <w:marLeft w:val="0"/>
      <w:marRight w:val="0"/>
      <w:marTop w:val="0"/>
      <w:marBottom w:val="0"/>
      <w:divBdr>
        <w:top w:val="none" w:sz="0" w:space="0" w:color="auto"/>
        <w:left w:val="none" w:sz="0" w:space="0" w:color="auto"/>
        <w:bottom w:val="none" w:sz="0" w:space="0" w:color="auto"/>
        <w:right w:val="none" w:sz="0" w:space="0" w:color="auto"/>
      </w:divBdr>
    </w:div>
    <w:div w:id="1721829292">
      <w:bodyDiv w:val="1"/>
      <w:marLeft w:val="0"/>
      <w:marRight w:val="0"/>
      <w:marTop w:val="0"/>
      <w:marBottom w:val="0"/>
      <w:divBdr>
        <w:top w:val="none" w:sz="0" w:space="0" w:color="auto"/>
        <w:left w:val="none" w:sz="0" w:space="0" w:color="auto"/>
        <w:bottom w:val="none" w:sz="0" w:space="0" w:color="auto"/>
        <w:right w:val="none" w:sz="0" w:space="0" w:color="auto"/>
      </w:divBdr>
    </w:div>
    <w:div w:id="1722053912">
      <w:bodyDiv w:val="1"/>
      <w:marLeft w:val="0"/>
      <w:marRight w:val="0"/>
      <w:marTop w:val="0"/>
      <w:marBottom w:val="0"/>
      <w:divBdr>
        <w:top w:val="none" w:sz="0" w:space="0" w:color="auto"/>
        <w:left w:val="none" w:sz="0" w:space="0" w:color="auto"/>
        <w:bottom w:val="none" w:sz="0" w:space="0" w:color="auto"/>
        <w:right w:val="none" w:sz="0" w:space="0" w:color="auto"/>
      </w:divBdr>
    </w:div>
    <w:div w:id="1722318378">
      <w:bodyDiv w:val="1"/>
      <w:marLeft w:val="0"/>
      <w:marRight w:val="0"/>
      <w:marTop w:val="0"/>
      <w:marBottom w:val="0"/>
      <w:divBdr>
        <w:top w:val="none" w:sz="0" w:space="0" w:color="auto"/>
        <w:left w:val="none" w:sz="0" w:space="0" w:color="auto"/>
        <w:bottom w:val="none" w:sz="0" w:space="0" w:color="auto"/>
        <w:right w:val="none" w:sz="0" w:space="0" w:color="auto"/>
      </w:divBdr>
    </w:div>
    <w:div w:id="1722513754">
      <w:bodyDiv w:val="1"/>
      <w:marLeft w:val="0"/>
      <w:marRight w:val="0"/>
      <w:marTop w:val="0"/>
      <w:marBottom w:val="0"/>
      <w:divBdr>
        <w:top w:val="none" w:sz="0" w:space="0" w:color="auto"/>
        <w:left w:val="none" w:sz="0" w:space="0" w:color="auto"/>
        <w:bottom w:val="none" w:sz="0" w:space="0" w:color="auto"/>
        <w:right w:val="none" w:sz="0" w:space="0" w:color="auto"/>
      </w:divBdr>
    </w:div>
    <w:div w:id="1722973887">
      <w:bodyDiv w:val="1"/>
      <w:marLeft w:val="0"/>
      <w:marRight w:val="0"/>
      <w:marTop w:val="0"/>
      <w:marBottom w:val="0"/>
      <w:divBdr>
        <w:top w:val="none" w:sz="0" w:space="0" w:color="auto"/>
        <w:left w:val="none" w:sz="0" w:space="0" w:color="auto"/>
        <w:bottom w:val="none" w:sz="0" w:space="0" w:color="auto"/>
        <w:right w:val="none" w:sz="0" w:space="0" w:color="auto"/>
      </w:divBdr>
    </w:div>
    <w:div w:id="1723168880">
      <w:bodyDiv w:val="1"/>
      <w:marLeft w:val="0"/>
      <w:marRight w:val="0"/>
      <w:marTop w:val="0"/>
      <w:marBottom w:val="0"/>
      <w:divBdr>
        <w:top w:val="none" w:sz="0" w:space="0" w:color="auto"/>
        <w:left w:val="none" w:sz="0" w:space="0" w:color="auto"/>
        <w:bottom w:val="none" w:sz="0" w:space="0" w:color="auto"/>
        <w:right w:val="none" w:sz="0" w:space="0" w:color="auto"/>
      </w:divBdr>
    </w:div>
    <w:div w:id="1723169607">
      <w:bodyDiv w:val="1"/>
      <w:marLeft w:val="0"/>
      <w:marRight w:val="0"/>
      <w:marTop w:val="0"/>
      <w:marBottom w:val="0"/>
      <w:divBdr>
        <w:top w:val="none" w:sz="0" w:space="0" w:color="auto"/>
        <w:left w:val="none" w:sz="0" w:space="0" w:color="auto"/>
        <w:bottom w:val="none" w:sz="0" w:space="0" w:color="auto"/>
        <w:right w:val="none" w:sz="0" w:space="0" w:color="auto"/>
      </w:divBdr>
    </w:div>
    <w:div w:id="1723282517">
      <w:bodyDiv w:val="1"/>
      <w:marLeft w:val="0"/>
      <w:marRight w:val="0"/>
      <w:marTop w:val="0"/>
      <w:marBottom w:val="0"/>
      <w:divBdr>
        <w:top w:val="none" w:sz="0" w:space="0" w:color="auto"/>
        <w:left w:val="none" w:sz="0" w:space="0" w:color="auto"/>
        <w:bottom w:val="none" w:sz="0" w:space="0" w:color="auto"/>
        <w:right w:val="none" w:sz="0" w:space="0" w:color="auto"/>
      </w:divBdr>
    </w:div>
    <w:div w:id="1723481339">
      <w:bodyDiv w:val="1"/>
      <w:marLeft w:val="0"/>
      <w:marRight w:val="0"/>
      <w:marTop w:val="0"/>
      <w:marBottom w:val="0"/>
      <w:divBdr>
        <w:top w:val="none" w:sz="0" w:space="0" w:color="auto"/>
        <w:left w:val="none" w:sz="0" w:space="0" w:color="auto"/>
        <w:bottom w:val="none" w:sz="0" w:space="0" w:color="auto"/>
        <w:right w:val="none" w:sz="0" w:space="0" w:color="auto"/>
      </w:divBdr>
    </w:div>
    <w:div w:id="1724284014">
      <w:bodyDiv w:val="1"/>
      <w:marLeft w:val="0"/>
      <w:marRight w:val="0"/>
      <w:marTop w:val="0"/>
      <w:marBottom w:val="0"/>
      <w:divBdr>
        <w:top w:val="none" w:sz="0" w:space="0" w:color="auto"/>
        <w:left w:val="none" w:sz="0" w:space="0" w:color="auto"/>
        <w:bottom w:val="none" w:sz="0" w:space="0" w:color="auto"/>
        <w:right w:val="none" w:sz="0" w:space="0" w:color="auto"/>
      </w:divBdr>
    </w:div>
    <w:div w:id="1724451069">
      <w:bodyDiv w:val="1"/>
      <w:marLeft w:val="0"/>
      <w:marRight w:val="0"/>
      <w:marTop w:val="0"/>
      <w:marBottom w:val="0"/>
      <w:divBdr>
        <w:top w:val="none" w:sz="0" w:space="0" w:color="auto"/>
        <w:left w:val="none" w:sz="0" w:space="0" w:color="auto"/>
        <w:bottom w:val="none" w:sz="0" w:space="0" w:color="auto"/>
        <w:right w:val="none" w:sz="0" w:space="0" w:color="auto"/>
      </w:divBdr>
    </w:div>
    <w:div w:id="1724523701">
      <w:bodyDiv w:val="1"/>
      <w:marLeft w:val="0"/>
      <w:marRight w:val="0"/>
      <w:marTop w:val="0"/>
      <w:marBottom w:val="0"/>
      <w:divBdr>
        <w:top w:val="none" w:sz="0" w:space="0" w:color="auto"/>
        <w:left w:val="none" w:sz="0" w:space="0" w:color="auto"/>
        <w:bottom w:val="none" w:sz="0" w:space="0" w:color="auto"/>
        <w:right w:val="none" w:sz="0" w:space="0" w:color="auto"/>
      </w:divBdr>
    </w:div>
    <w:div w:id="1724938833">
      <w:bodyDiv w:val="1"/>
      <w:marLeft w:val="0"/>
      <w:marRight w:val="0"/>
      <w:marTop w:val="0"/>
      <w:marBottom w:val="0"/>
      <w:divBdr>
        <w:top w:val="none" w:sz="0" w:space="0" w:color="auto"/>
        <w:left w:val="none" w:sz="0" w:space="0" w:color="auto"/>
        <w:bottom w:val="none" w:sz="0" w:space="0" w:color="auto"/>
        <w:right w:val="none" w:sz="0" w:space="0" w:color="auto"/>
      </w:divBdr>
    </w:div>
    <w:div w:id="1725056155">
      <w:bodyDiv w:val="1"/>
      <w:marLeft w:val="0"/>
      <w:marRight w:val="0"/>
      <w:marTop w:val="0"/>
      <w:marBottom w:val="0"/>
      <w:divBdr>
        <w:top w:val="none" w:sz="0" w:space="0" w:color="auto"/>
        <w:left w:val="none" w:sz="0" w:space="0" w:color="auto"/>
        <w:bottom w:val="none" w:sz="0" w:space="0" w:color="auto"/>
        <w:right w:val="none" w:sz="0" w:space="0" w:color="auto"/>
      </w:divBdr>
    </w:div>
    <w:div w:id="1725063159">
      <w:bodyDiv w:val="1"/>
      <w:marLeft w:val="0"/>
      <w:marRight w:val="0"/>
      <w:marTop w:val="0"/>
      <w:marBottom w:val="0"/>
      <w:divBdr>
        <w:top w:val="none" w:sz="0" w:space="0" w:color="auto"/>
        <w:left w:val="none" w:sz="0" w:space="0" w:color="auto"/>
        <w:bottom w:val="none" w:sz="0" w:space="0" w:color="auto"/>
        <w:right w:val="none" w:sz="0" w:space="0" w:color="auto"/>
      </w:divBdr>
    </w:div>
    <w:div w:id="1725324759">
      <w:bodyDiv w:val="1"/>
      <w:marLeft w:val="0"/>
      <w:marRight w:val="0"/>
      <w:marTop w:val="0"/>
      <w:marBottom w:val="0"/>
      <w:divBdr>
        <w:top w:val="none" w:sz="0" w:space="0" w:color="auto"/>
        <w:left w:val="none" w:sz="0" w:space="0" w:color="auto"/>
        <w:bottom w:val="none" w:sz="0" w:space="0" w:color="auto"/>
        <w:right w:val="none" w:sz="0" w:space="0" w:color="auto"/>
      </w:divBdr>
    </w:div>
    <w:div w:id="1725449657">
      <w:bodyDiv w:val="1"/>
      <w:marLeft w:val="0"/>
      <w:marRight w:val="0"/>
      <w:marTop w:val="0"/>
      <w:marBottom w:val="0"/>
      <w:divBdr>
        <w:top w:val="none" w:sz="0" w:space="0" w:color="auto"/>
        <w:left w:val="none" w:sz="0" w:space="0" w:color="auto"/>
        <w:bottom w:val="none" w:sz="0" w:space="0" w:color="auto"/>
        <w:right w:val="none" w:sz="0" w:space="0" w:color="auto"/>
      </w:divBdr>
    </w:div>
    <w:div w:id="1725638399">
      <w:bodyDiv w:val="1"/>
      <w:marLeft w:val="0"/>
      <w:marRight w:val="0"/>
      <w:marTop w:val="0"/>
      <w:marBottom w:val="0"/>
      <w:divBdr>
        <w:top w:val="none" w:sz="0" w:space="0" w:color="auto"/>
        <w:left w:val="none" w:sz="0" w:space="0" w:color="auto"/>
        <w:bottom w:val="none" w:sz="0" w:space="0" w:color="auto"/>
        <w:right w:val="none" w:sz="0" w:space="0" w:color="auto"/>
      </w:divBdr>
    </w:div>
    <w:div w:id="1725718090">
      <w:bodyDiv w:val="1"/>
      <w:marLeft w:val="0"/>
      <w:marRight w:val="0"/>
      <w:marTop w:val="0"/>
      <w:marBottom w:val="0"/>
      <w:divBdr>
        <w:top w:val="none" w:sz="0" w:space="0" w:color="auto"/>
        <w:left w:val="none" w:sz="0" w:space="0" w:color="auto"/>
        <w:bottom w:val="none" w:sz="0" w:space="0" w:color="auto"/>
        <w:right w:val="none" w:sz="0" w:space="0" w:color="auto"/>
      </w:divBdr>
    </w:div>
    <w:div w:id="1725759835">
      <w:bodyDiv w:val="1"/>
      <w:marLeft w:val="0"/>
      <w:marRight w:val="0"/>
      <w:marTop w:val="0"/>
      <w:marBottom w:val="0"/>
      <w:divBdr>
        <w:top w:val="none" w:sz="0" w:space="0" w:color="auto"/>
        <w:left w:val="none" w:sz="0" w:space="0" w:color="auto"/>
        <w:bottom w:val="none" w:sz="0" w:space="0" w:color="auto"/>
        <w:right w:val="none" w:sz="0" w:space="0" w:color="auto"/>
      </w:divBdr>
    </w:div>
    <w:div w:id="1725911331">
      <w:bodyDiv w:val="1"/>
      <w:marLeft w:val="0"/>
      <w:marRight w:val="0"/>
      <w:marTop w:val="0"/>
      <w:marBottom w:val="0"/>
      <w:divBdr>
        <w:top w:val="none" w:sz="0" w:space="0" w:color="auto"/>
        <w:left w:val="none" w:sz="0" w:space="0" w:color="auto"/>
        <w:bottom w:val="none" w:sz="0" w:space="0" w:color="auto"/>
        <w:right w:val="none" w:sz="0" w:space="0" w:color="auto"/>
      </w:divBdr>
    </w:div>
    <w:div w:id="1726173402">
      <w:bodyDiv w:val="1"/>
      <w:marLeft w:val="0"/>
      <w:marRight w:val="0"/>
      <w:marTop w:val="0"/>
      <w:marBottom w:val="0"/>
      <w:divBdr>
        <w:top w:val="none" w:sz="0" w:space="0" w:color="auto"/>
        <w:left w:val="none" w:sz="0" w:space="0" w:color="auto"/>
        <w:bottom w:val="none" w:sz="0" w:space="0" w:color="auto"/>
        <w:right w:val="none" w:sz="0" w:space="0" w:color="auto"/>
      </w:divBdr>
    </w:div>
    <w:div w:id="1726219467">
      <w:bodyDiv w:val="1"/>
      <w:marLeft w:val="0"/>
      <w:marRight w:val="0"/>
      <w:marTop w:val="0"/>
      <w:marBottom w:val="0"/>
      <w:divBdr>
        <w:top w:val="none" w:sz="0" w:space="0" w:color="auto"/>
        <w:left w:val="none" w:sz="0" w:space="0" w:color="auto"/>
        <w:bottom w:val="none" w:sz="0" w:space="0" w:color="auto"/>
        <w:right w:val="none" w:sz="0" w:space="0" w:color="auto"/>
      </w:divBdr>
    </w:div>
    <w:div w:id="1726370827">
      <w:bodyDiv w:val="1"/>
      <w:marLeft w:val="0"/>
      <w:marRight w:val="0"/>
      <w:marTop w:val="0"/>
      <w:marBottom w:val="0"/>
      <w:divBdr>
        <w:top w:val="none" w:sz="0" w:space="0" w:color="auto"/>
        <w:left w:val="none" w:sz="0" w:space="0" w:color="auto"/>
        <w:bottom w:val="none" w:sz="0" w:space="0" w:color="auto"/>
        <w:right w:val="none" w:sz="0" w:space="0" w:color="auto"/>
      </w:divBdr>
    </w:div>
    <w:div w:id="1726371911">
      <w:bodyDiv w:val="1"/>
      <w:marLeft w:val="0"/>
      <w:marRight w:val="0"/>
      <w:marTop w:val="0"/>
      <w:marBottom w:val="0"/>
      <w:divBdr>
        <w:top w:val="none" w:sz="0" w:space="0" w:color="auto"/>
        <w:left w:val="none" w:sz="0" w:space="0" w:color="auto"/>
        <w:bottom w:val="none" w:sz="0" w:space="0" w:color="auto"/>
        <w:right w:val="none" w:sz="0" w:space="0" w:color="auto"/>
      </w:divBdr>
    </w:div>
    <w:div w:id="1726759264">
      <w:bodyDiv w:val="1"/>
      <w:marLeft w:val="0"/>
      <w:marRight w:val="0"/>
      <w:marTop w:val="0"/>
      <w:marBottom w:val="0"/>
      <w:divBdr>
        <w:top w:val="none" w:sz="0" w:space="0" w:color="auto"/>
        <w:left w:val="none" w:sz="0" w:space="0" w:color="auto"/>
        <w:bottom w:val="none" w:sz="0" w:space="0" w:color="auto"/>
        <w:right w:val="none" w:sz="0" w:space="0" w:color="auto"/>
      </w:divBdr>
    </w:div>
    <w:div w:id="1726832650">
      <w:bodyDiv w:val="1"/>
      <w:marLeft w:val="0"/>
      <w:marRight w:val="0"/>
      <w:marTop w:val="0"/>
      <w:marBottom w:val="0"/>
      <w:divBdr>
        <w:top w:val="none" w:sz="0" w:space="0" w:color="auto"/>
        <w:left w:val="none" w:sz="0" w:space="0" w:color="auto"/>
        <w:bottom w:val="none" w:sz="0" w:space="0" w:color="auto"/>
        <w:right w:val="none" w:sz="0" w:space="0" w:color="auto"/>
      </w:divBdr>
    </w:div>
    <w:div w:id="1726879903">
      <w:bodyDiv w:val="1"/>
      <w:marLeft w:val="0"/>
      <w:marRight w:val="0"/>
      <w:marTop w:val="0"/>
      <w:marBottom w:val="0"/>
      <w:divBdr>
        <w:top w:val="none" w:sz="0" w:space="0" w:color="auto"/>
        <w:left w:val="none" w:sz="0" w:space="0" w:color="auto"/>
        <w:bottom w:val="none" w:sz="0" w:space="0" w:color="auto"/>
        <w:right w:val="none" w:sz="0" w:space="0" w:color="auto"/>
      </w:divBdr>
    </w:div>
    <w:div w:id="1727098792">
      <w:bodyDiv w:val="1"/>
      <w:marLeft w:val="0"/>
      <w:marRight w:val="0"/>
      <w:marTop w:val="0"/>
      <w:marBottom w:val="0"/>
      <w:divBdr>
        <w:top w:val="none" w:sz="0" w:space="0" w:color="auto"/>
        <w:left w:val="none" w:sz="0" w:space="0" w:color="auto"/>
        <w:bottom w:val="none" w:sz="0" w:space="0" w:color="auto"/>
        <w:right w:val="none" w:sz="0" w:space="0" w:color="auto"/>
      </w:divBdr>
    </w:div>
    <w:div w:id="1727340097">
      <w:bodyDiv w:val="1"/>
      <w:marLeft w:val="0"/>
      <w:marRight w:val="0"/>
      <w:marTop w:val="0"/>
      <w:marBottom w:val="0"/>
      <w:divBdr>
        <w:top w:val="none" w:sz="0" w:space="0" w:color="auto"/>
        <w:left w:val="none" w:sz="0" w:space="0" w:color="auto"/>
        <w:bottom w:val="none" w:sz="0" w:space="0" w:color="auto"/>
        <w:right w:val="none" w:sz="0" w:space="0" w:color="auto"/>
      </w:divBdr>
    </w:div>
    <w:div w:id="1727530492">
      <w:bodyDiv w:val="1"/>
      <w:marLeft w:val="0"/>
      <w:marRight w:val="0"/>
      <w:marTop w:val="0"/>
      <w:marBottom w:val="0"/>
      <w:divBdr>
        <w:top w:val="none" w:sz="0" w:space="0" w:color="auto"/>
        <w:left w:val="none" w:sz="0" w:space="0" w:color="auto"/>
        <w:bottom w:val="none" w:sz="0" w:space="0" w:color="auto"/>
        <w:right w:val="none" w:sz="0" w:space="0" w:color="auto"/>
      </w:divBdr>
    </w:div>
    <w:div w:id="1727995055">
      <w:bodyDiv w:val="1"/>
      <w:marLeft w:val="0"/>
      <w:marRight w:val="0"/>
      <w:marTop w:val="0"/>
      <w:marBottom w:val="0"/>
      <w:divBdr>
        <w:top w:val="none" w:sz="0" w:space="0" w:color="auto"/>
        <w:left w:val="none" w:sz="0" w:space="0" w:color="auto"/>
        <w:bottom w:val="none" w:sz="0" w:space="0" w:color="auto"/>
        <w:right w:val="none" w:sz="0" w:space="0" w:color="auto"/>
      </w:divBdr>
    </w:div>
    <w:div w:id="1727996871">
      <w:bodyDiv w:val="1"/>
      <w:marLeft w:val="0"/>
      <w:marRight w:val="0"/>
      <w:marTop w:val="0"/>
      <w:marBottom w:val="0"/>
      <w:divBdr>
        <w:top w:val="none" w:sz="0" w:space="0" w:color="auto"/>
        <w:left w:val="none" w:sz="0" w:space="0" w:color="auto"/>
        <w:bottom w:val="none" w:sz="0" w:space="0" w:color="auto"/>
        <w:right w:val="none" w:sz="0" w:space="0" w:color="auto"/>
      </w:divBdr>
    </w:div>
    <w:div w:id="1728140589">
      <w:bodyDiv w:val="1"/>
      <w:marLeft w:val="0"/>
      <w:marRight w:val="0"/>
      <w:marTop w:val="0"/>
      <w:marBottom w:val="0"/>
      <w:divBdr>
        <w:top w:val="none" w:sz="0" w:space="0" w:color="auto"/>
        <w:left w:val="none" w:sz="0" w:space="0" w:color="auto"/>
        <w:bottom w:val="none" w:sz="0" w:space="0" w:color="auto"/>
        <w:right w:val="none" w:sz="0" w:space="0" w:color="auto"/>
      </w:divBdr>
    </w:div>
    <w:div w:id="1728453183">
      <w:bodyDiv w:val="1"/>
      <w:marLeft w:val="0"/>
      <w:marRight w:val="0"/>
      <w:marTop w:val="0"/>
      <w:marBottom w:val="0"/>
      <w:divBdr>
        <w:top w:val="none" w:sz="0" w:space="0" w:color="auto"/>
        <w:left w:val="none" w:sz="0" w:space="0" w:color="auto"/>
        <w:bottom w:val="none" w:sz="0" w:space="0" w:color="auto"/>
        <w:right w:val="none" w:sz="0" w:space="0" w:color="auto"/>
      </w:divBdr>
    </w:div>
    <w:div w:id="1728531285">
      <w:bodyDiv w:val="1"/>
      <w:marLeft w:val="0"/>
      <w:marRight w:val="0"/>
      <w:marTop w:val="0"/>
      <w:marBottom w:val="0"/>
      <w:divBdr>
        <w:top w:val="none" w:sz="0" w:space="0" w:color="auto"/>
        <w:left w:val="none" w:sz="0" w:space="0" w:color="auto"/>
        <w:bottom w:val="none" w:sz="0" w:space="0" w:color="auto"/>
        <w:right w:val="none" w:sz="0" w:space="0" w:color="auto"/>
      </w:divBdr>
    </w:div>
    <w:div w:id="1728801088">
      <w:bodyDiv w:val="1"/>
      <w:marLeft w:val="0"/>
      <w:marRight w:val="0"/>
      <w:marTop w:val="0"/>
      <w:marBottom w:val="0"/>
      <w:divBdr>
        <w:top w:val="none" w:sz="0" w:space="0" w:color="auto"/>
        <w:left w:val="none" w:sz="0" w:space="0" w:color="auto"/>
        <w:bottom w:val="none" w:sz="0" w:space="0" w:color="auto"/>
        <w:right w:val="none" w:sz="0" w:space="0" w:color="auto"/>
      </w:divBdr>
    </w:div>
    <w:div w:id="1728912313">
      <w:bodyDiv w:val="1"/>
      <w:marLeft w:val="0"/>
      <w:marRight w:val="0"/>
      <w:marTop w:val="0"/>
      <w:marBottom w:val="0"/>
      <w:divBdr>
        <w:top w:val="none" w:sz="0" w:space="0" w:color="auto"/>
        <w:left w:val="none" w:sz="0" w:space="0" w:color="auto"/>
        <w:bottom w:val="none" w:sz="0" w:space="0" w:color="auto"/>
        <w:right w:val="none" w:sz="0" w:space="0" w:color="auto"/>
      </w:divBdr>
    </w:div>
    <w:div w:id="1729303745">
      <w:bodyDiv w:val="1"/>
      <w:marLeft w:val="0"/>
      <w:marRight w:val="0"/>
      <w:marTop w:val="0"/>
      <w:marBottom w:val="0"/>
      <w:divBdr>
        <w:top w:val="none" w:sz="0" w:space="0" w:color="auto"/>
        <w:left w:val="none" w:sz="0" w:space="0" w:color="auto"/>
        <w:bottom w:val="none" w:sz="0" w:space="0" w:color="auto"/>
        <w:right w:val="none" w:sz="0" w:space="0" w:color="auto"/>
      </w:divBdr>
    </w:div>
    <w:div w:id="1729304289">
      <w:bodyDiv w:val="1"/>
      <w:marLeft w:val="0"/>
      <w:marRight w:val="0"/>
      <w:marTop w:val="0"/>
      <w:marBottom w:val="0"/>
      <w:divBdr>
        <w:top w:val="none" w:sz="0" w:space="0" w:color="auto"/>
        <w:left w:val="none" w:sz="0" w:space="0" w:color="auto"/>
        <w:bottom w:val="none" w:sz="0" w:space="0" w:color="auto"/>
        <w:right w:val="none" w:sz="0" w:space="0" w:color="auto"/>
      </w:divBdr>
    </w:div>
    <w:div w:id="1729382447">
      <w:bodyDiv w:val="1"/>
      <w:marLeft w:val="0"/>
      <w:marRight w:val="0"/>
      <w:marTop w:val="0"/>
      <w:marBottom w:val="0"/>
      <w:divBdr>
        <w:top w:val="none" w:sz="0" w:space="0" w:color="auto"/>
        <w:left w:val="none" w:sz="0" w:space="0" w:color="auto"/>
        <w:bottom w:val="none" w:sz="0" w:space="0" w:color="auto"/>
        <w:right w:val="none" w:sz="0" w:space="0" w:color="auto"/>
      </w:divBdr>
    </w:div>
    <w:div w:id="1729452182">
      <w:bodyDiv w:val="1"/>
      <w:marLeft w:val="0"/>
      <w:marRight w:val="0"/>
      <w:marTop w:val="0"/>
      <w:marBottom w:val="0"/>
      <w:divBdr>
        <w:top w:val="none" w:sz="0" w:space="0" w:color="auto"/>
        <w:left w:val="none" w:sz="0" w:space="0" w:color="auto"/>
        <w:bottom w:val="none" w:sz="0" w:space="0" w:color="auto"/>
        <w:right w:val="none" w:sz="0" w:space="0" w:color="auto"/>
      </w:divBdr>
    </w:div>
    <w:div w:id="1729454510">
      <w:bodyDiv w:val="1"/>
      <w:marLeft w:val="0"/>
      <w:marRight w:val="0"/>
      <w:marTop w:val="0"/>
      <w:marBottom w:val="0"/>
      <w:divBdr>
        <w:top w:val="none" w:sz="0" w:space="0" w:color="auto"/>
        <w:left w:val="none" w:sz="0" w:space="0" w:color="auto"/>
        <w:bottom w:val="none" w:sz="0" w:space="0" w:color="auto"/>
        <w:right w:val="none" w:sz="0" w:space="0" w:color="auto"/>
      </w:divBdr>
    </w:div>
    <w:div w:id="1729496257">
      <w:bodyDiv w:val="1"/>
      <w:marLeft w:val="0"/>
      <w:marRight w:val="0"/>
      <w:marTop w:val="0"/>
      <w:marBottom w:val="0"/>
      <w:divBdr>
        <w:top w:val="none" w:sz="0" w:space="0" w:color="auto"/>
        <w:left w:val="none" w:sz="0" w:space="0" w:color="auto"/>
        <w:bottom w:val="none" w:sz="0" w:space="0" w:color="auto"/>
        <w:right w:val="none" w:sz="0" w:space="0" w:color="auto"/>
      </w:divBdr>
    </w:div>
    <w:div w:id="1729645920">
      <w:bodyDiv w:val="1"/>
      <w:marLeft w:val="0"/>
      <w:marRight w:val="0"/>
      <w:marTop w:val="0"/>
      <w:marBottom w:val="0"/>
      <w:divBdr>
        <w:top w:val="none" w:sz="0" w:space="0" w:color="auto"/>
        <w:left w:val="none" w:sz="0" w:space="0" w:color="auto"/>
        <w:bottom w:val="none" w:sz="0" w:space="0" w:color="auto"/>
        <w:right w:val="none" w:sz="0" w:space="0" w:color="auto"/>
      </w:divBdr>
    </w:div>
    <w:div w:id="1729957348">
      <w:bodyDiv w:val="1"/>
      <w:marLeft w:val="0"/>
      <w:marRight w:val="0"/>
      <w:marTop w:val="0"/>
      <w:marBottom w:val="0"/>
      <w:divBdr>
        <w:top w:val="none" w:sz="0" w:space="0" w:color="auto"/>
        <w:left w:val="none" w:sz="0" w:space="0" w:color="auto"/>
        <w:bottom w:val="none" w:sz="0" w:space="0" w:color="auto"/>
        <w:right w:val="none" w:sz="0" w:space="0" w:color="auto"/>
      </w:divBdr>
    </w:div>
    <w:div w:id="1730181049">
      <w:bodyDiv w:val="1"/>
      <w:marLeft w:val="0"/>
      <w:marRight w:val="0"/>
      <w:marTop w:val="0"/>
      <w:marBottom w:val="0"/>
      <w:divBdr>
        <w:top w:val="none" w:sz="0" w:space="0" w:color="auto"/>
        <w:left w:val="none" w:sz="0" w:space="0" w:color="auto"/>
        <w:bottom w:val="none" w:sz="0" w:space="0" w:color="auto"/>
        <w:right w:val="none" w:sz="0" w:space="0" w:color="auto"/>
      </w:divBdr>
    </w:div>
    <w:div w:id="1730231558">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0418982">
      <w:bodyDiv w:val="1"/>
      <w:marLeft w:val="0"/>
      <w:marRight w:val="0"/>
      <w:marTop w:val="0"/>
      <w:marBottom w:val="0"/>
      <w:divBdr>
        <w:top w:val="none" w:sz="0" w:space="0" w:color="auto"/>
        <w:left w:val="none" w:sz="0" w:space="0" w:color="auto"/>
        <w:bottom w:val="none" w:sz="0" w:space="0" w:color="auto"/>
        <w:right w:val="none" w:sz="0" w:space="0" w:color="auto"/>
      </w:divBdr>
    </w:div>
    <w:div w:id="1730837277">
      <w:bodyDiv w:val="1"/>
      <w:marLeft w:val="0"/>
      <w:marRight w:val="0"/>
      <w:marTop w:val="0"/>
      <w:marBottom w:val="0"/>
      <w:divBdr>
        <w:top w:val="none" w:sz="0" w:space="0" w:color="auto"/>
        <w:left w:val="none" w:sz="0" w:space="0" w:color="auto"/>
        <w:bottom w:val="none" w:sz="0" w:space="0" w:color="auto"/>
        <w:right w:val="none" w:sz="0" w:space="0" w:color="auto"/>
      </w:divBdr>
    </w:div>
    <w:div w:id="1730953857">
      <w:bodyDiv w:val="1"/>
      <w:marLeft w:val="0"/>
      <w:marRight w:val="0"/>
      <w:marTop w:val="0"/>
      <w:marBottom w:val="0"/>
      <w:divBdr>
        <w:top w:val="none" w:sz="0" w:space="0" w:color="auto"/>
        <w:left w:val="none" w:sz="0" w:space="0" w:color="auto"/>
        <w:bottom w:val="none" w:sz="0" w:space="0" w:color="auto"/>
        <w:right w:val="none" w:sz="0" w:space="0" w:color="auto"/>
      </w:divBdr>
    </w:div>
    <w:div w:id="1731028020">
      <w:bodyDiv w:val="1"/>
      <w:marLeft w:val="0"/>
      <w:marRight w:val="0"/>
      <w:marTop w:val="0"/>
      <w:marBottom w:val="0"/>
      <w:divBdr>
        <w:top w:val="none" w:sz="0" w:space="0" w:color="auto"/>
        <w:left w:val="none" w:sz="0" w:space="0" w:color="auto"/>
        <w:bottom w:val="none" w:sz="0" w:space="0" w:color="auto"/>
        <w:right w:val="none" w:sz="0" w:space="0" w:color="auto"/>
      </w:divBdr>
    </w:div>
    <w:div w:id="1731079859">
      <w:bodyDiv w:val="1"/>
      <w:marLeft w:val="0"/>
      <w:marRight w:val="0"/>
      <w:marTop w:val="0"/>
      <w:marBottom w:val="0"/>
      <w:divBdr>
        <w:top w:val="none" w:sz="0" w:space="0" w:color="auto"/>
        <w:left w:val="none" w:sz="0" w:space="0" w:color="auto"/>
        <w:bottom w:val="none" w:sz="0" w:space="0" w:color="auto"/>
        <w:right w:val="none" w:sz="0" w:space="0" w:color="auto"/>
      </w:divBdr>
    </w:div>
    <w:div w:id="1731154811">
      <w:bodyDiv w:val="1"/>
      <w:marLeft w:val="0"/>
      <w:marRight w:val="0"/>
      <w:marTop w:val="0"/>
      <w:marBottom w:val="0"/>
      <w:divBdr>
        <w:top w:val="none" w:sz="0" w:space="0" w:color="auto"/>
        <w:left w:val="none" w:sz="0" w:space="0" w:color="auto"/>
        <w:bottom w:val="none" w:sz="0" w:space="0" w:color="auto"/>
        <w:right w:val="none" w:sz="0" w:space="0" w:color="auto"/>
      </w:divBdr>
    </w:div>
    <w:div w:id="1731659157">
      <w:bodyDiv w:val="1"/>
      <w:marLeft w:val="0"/>
      <w:marRight w:val="0"/>
      <w:marTop w:val="0"/>
      <w:marBottom w:val="0"/>
      <w:divBdr>
        <w:top w:val="none" w:sz="0" w:space="0" w:color="auto"/>
        <w:left w:val="none" w:sz="0" w:space="0" w:color="auto"/>
        <w:bottom w:val="none" w:sz="0" w:space="0" w:color="auto"/>
        <w:right w:val="none" w:sz="0" w:space="0" w:color="auto"/>
      </w:divBdr>
    </w:div>
    <w:div w:id="1731688231">
      <w:bodyDiv w:val="1"/>
      <w:marLeft w:val="0"/>
      <w:marRight w:val="0"/>
      <w:marTop w:val="0"/>
      <w:marBottom w:val="0"/>
      <w:divBdr>
        <w:top w:val="none" w:sz="0" w:space="0" w:color="auto"/>
        <w:left w:val="none" w:sz="0" w:space="0" w:color="auto"/>
        <w:bottom w:val="none" w:sz="0" w:space="0" w:color="auto"/>
        <w:right w:val="none" w:sz="0" w:space="0" w:color="auto"/>
      </w:divBdr>
    </w:div>
    <w:div w:id="1731876441">
      <w:bodyDiv w:val="1"/>
      <w:marLeft w:val="0"/>
      <w:marRight w:val="0"/>
      <w:marTop w:val="0"/>
      <w:marBottom w:val="0"/>
      <w:divBdr>
        <w:top w:val="none" w:sz="0" w:space="0" w:color="auto"/>
        <w:left w:val="none" w:sz="0" w:space="0" w:color="auto"/>
        <w:bottom w:val="none" w:sz="0" w:space="0" w:color="auto"/>
        <w:right w:val="none" w:sz="0" w:space="0" w:color="auto"/>
      </w:divBdr>
    </w:div>
    <w:div w:id="1731879847">
      <w:bodyDiv w:val="1"/>
      <w:marLeft w:val="0"/>
      <w:marRight w:val="0"/>
      <w:marTop w:val="0"/>
      <w:marBottom w:val="0"/>
      <w:divBdr>
        <w:top w:val="none" w:sz="0" w:space="0" w:color="auto"/>
        <w:left w:val="none" w:sz="0" w:space="0" w:color="auto"/>
        <w:bottom w:val="none" w:sz="0" w:space="0" w:color="auto"/>
        <w:right w:val="none" w:sz="0" w:space="0" w:color="auto"/>
      </w:divBdr>
    </w:div>
    <w:div w:id="1732002686">
      <w:bodyDiv w:val="1"/>
      <w:marLeft w:val="0"/>
      <w:marRight w:val="0"/>
      <w:marTop w:val="0"/>
      <w:marBottom w:val="0"/>
      <w:divBdr>
        <w:top w:val="none" w:sz="0" w:space="0" w:color="auto"/>
        <w:left w:val="none" w:sz="0" w:space="0" w:color="auto"/>
        <w:bottom w:val="none" w:sz="0" w:space="0" w:color="auto"/>
        <w:right w:val="none" w:sz="0" w:space="0" w:color="auto"/>
      </w:divBdr>
    </w:div>
    <w:div w:id="1732146287">
      <w:bodyDiv w:val="1"/>
      <w:marLeft w:val="0"/>
      <w:marRight w:val="0"/>
      <w:marTop w:val="0"/>
      <w:marBottom w:val="0"/>
      <w:divBdr>
        <w:top w:val="none" w:sz="0" w:space="0" w:color="auto"/>
        <w:left w:val="none" w:sz="0" w:space="0" w:color="auto"/>
        <w:bottom w:val="none" w:sz="0" w:space="0" w:color="auto"/>
        <w:right w:val="none" w:sz="0" w:space="0" w:color="auto"/>
      </w:divBdr>
    </w:div>
    <w:div w:id="1732147004">
      <w:bodyDiv w:val="1"/>
      <w:marLeft w:val="0"/>
      <w:marRight w:val="0"/>
      <w:marTop w:val="0"/>
      <w:marBottom w:val="0"/>
      <w:divBdr>
        <w:top w:val="none" w:sz="0" w:space="0" w:color="auto"/>
        <w:left w:val="none" w:sz="0" w:space="0" w:color="auto"/>
        <w:bottom w:val="none" w:sz="0" w:space="0" w:color="auto"/>
        <w:right w:val="none" w:sz="0" w:space="0" w:color="auto"/>
      </w:divBdr>
    </w:div>
    <w:div w:id="1732343158">
      <w:bodyDiv w:val="1"/>
      <w:marLeft w:val="0"/>
      <w:marRight w:val="0"/>
      <w:marTop w:val="0"/>
      <w:marBottom w:val="0"/>
      <w:divBdr>
        <w:top w:val="none" w:sz="0" w:space="0" w:color="auto"/>
        <w:left w:val="none" w:sz="0" w:space="0" w:color="auto"/>
        <w:bottom w:val="none" w:sz="0" w:space="0" w:color="auto"/>
        <w:right w:val="none" w:sz="0" w:space="0" w:color="auto"/>
      </w:divBdr>
    </w:div>
    <w:div w:id="1732387351">
      <w:bodyDiv w:val="1"/>
      <w:marLeft w:val="0"/>
      <w:marRight w:val="0"/>
      <w:marTop w:val="0"/>
      <w:marBottom w:val="0"/>
      <w:divBdr>
        <w:top w:val="none" w:sz="0" w:space="0" w:color="auto"/>
        <w:left w:val="none" w:sz="0" w:space="0" w:color="auto"/>
        <w:bottom w:val="none" w:sz="0" w:space="0" w:color="auto"/>
        <w:right w:val="none" w:sz="0" w:space="0" w:color="auto"/>
      </w:divBdr>
    </w:div>
    <w:div w:id="1732531745">
      <w:bodyDiv w:val="1"/>
      <w:marLeft w:val="0"/>
      <w:marRight w:val="0"/>
      <w:marTop w:val="0"/>
      <w:marBottom w:val="0"/>
      <w:divBdr>
        <w:top w:val="none" w:sz="0" w:space="0" w:color="auto"/>
        <w:left w:val="none" w:sz="0" w:space="0" w:color="auto"/>
        <w:bottom w:val="none" w:sz="0" w:space="0" w:color="auto"/>
        <w:right w:val="none" w:sz="0" w:space="0" w:color="auto"/>
      </w:divBdr>
    </w:div>
    <w:div w:id="1733120957">
      <w:bodyDiv w:val="1"/>
      <w:marLeft w:val="0"/>
      <w:marRight w:val="0"/>
      <w:marTop w:val="0"/>
      <w:marBottom w:val="0"/>
      <w:divBdr>
        <w:top w:val="none" w:sz="0" w:space="0" w:color="auto"/>
        <w:left w:val="none" w:sz="0" w:space="0" w:color="auto"/>
        <w:bottom w:val="none" w:sz="0" w:space="0" w:color="auto"/>
        <w:right w:val="none" w:sz="0" w:space="0" w:color="auto"/>
      </w:divBdr>
    </w:div>
    <w:div w:id="1733775830">
      <w:bodyDiv w:val="1"/>
      <w:marLeft w:val="0"/>
      <w:marRight w:val="0"/>
      <w:marTop w:val="0"/>
      <w:marBottom w:val="0"/>
      <w:divBdr>
        <w:top w:val="none" w:sz="0" w:space="0" w:color="auto"/>
        <w:left w:val="none" w:sz="0" w:space="0" w:color="auto"/>
        <w:bottom w:val="none" w:sz="0" w:space="0" w:color="auto"/>
        <w:right w:val="none" w:sz="0" w:space="0" w:color="auto"/>
      </w:divBdr>
    </w:div>
    <w:div w:id="1733844778">
      <w:bodyDiv w:val="1"/>
      <w:marLeft w:val="0"/>
      <w:marRight w:val="0"/>
      <w:marTop w:val="0"/>
      <w:marBottom w:val="0"/>
      <w:divBdr>
        <w:top w:val="none" w:sz="0" w:space="0" w:color="auto"/>
        <w:left w:val="none" w:sz="0" w:space="0" w:color="auto"/>
        <w:bottom w:val="none" w:sz="0" w:space="0" w:color="auto"/>
        <w:right w:val="none" w:sz="0" w:space="0" w:color="auto"/>
      </w:divBdr>
    </w:div>
    <w:div w:id="1734235033">
      <w:bodyDiv w:val="1"/>
      <w:marLeft w:val="0"/>
      <w:marRight w:val="0"/>
      <w:marTop w:val="0"/>
      <w:marBottom w:val="0"/>
      <w:divBdr>
        <w:top w:val="none" w:sz="0" w:space="0" w:color="auto"/>
        <w:left w:val="none" w:sz="0" w:space="0" w:color="auto"/>
        <w:bottom w:val="none" w:sz="0" w:space="0" w:color="auto"/>
        <w:right w:val="none" w:sz="0" w:space="0" w:color="auto"/>
      </w:divBdr>
    </w:div>
    <w:div w:id="1734308350">
      <w:bodyDiv w:val="1"/>
      <w:marLeft w:val="0"/>
      <w:marRight w:val="0"/>
      <w:marTop w:val="0"/>
      <w:marBottom w:val="0"/>
      <w:divBdr>
        <w:top w:val="none" w:sz="0" w:space="0" w:color="auto"/>
        <w:left w:val="none" w:sz="0" w:space="0" w:color="auto"/>
        <w:bottom w:val="none" w:sz="0" w:space="0" w:color="auto"/>
        <w:right w:val="none" w:sz="0" w:space="0" w:color="auto"/>
      </w:divBdr>
    </w:div>
    <w:div w:id="1734768037">
      <w:bodyDiv w:val="1"/>
      <w:marLeft w:val="0"/>
      <w:marRight w:val="0"/>
      <w:marTop w:val="0"/>
      <w:marBottom w:val="0"/>
      <w:divBdr>
        <w:top w:val="none" w:sz="0" w:space="0" w:color="auto"/>
        <w:left w:val="none" w:sz="0" w:space="0" w:color="auto"/>
        <w:bottom w:val="none" w:sz="0" w:space="0" w:color="auto"/>
        <w:right w:val="none" w:sz="0" w:space="0" w:color="auto"/>
      </w:divBdr>
    </w:div>
    <w:div w:id="1735005229">
      <w:bodyDiv w:val="1"/>
      <w:marLeft w:val="0"/>
      <w:marRight w:val="0"/>
      <w:marTop w:val="0"/>
      <w:marBottom w:val="0"/>
      <w:divBdr>
        <w:top w:val="none" w:sz="0" w:space="0" w:color="auto"/>
        <w:left w:val="none" w:sz="0" w:space="0" w:color="auto"/>
        <w:bottom w:val="none" w:sz="0" w:space="0" w:color="auto"/>
        <w:right w:val="none" w:sz="0" w:space="0" w:color="auto"/>
      </w:divBdr>
    </w:div>
    <w:div w:id="1735272313">
      <w:bodyDiv w:val="1"/>
      <w:marLeft w:val="0"/>
      <w:marRight w:val="0"/>
      <w:marTop w:val="0"/>
      <w:marBottom w:val="0"/>
      <w:divBdr>
        <w:top w:val="none" w:sz="0" w:space="0" w:color="auto"/>
        <w:left w:val="none" w:sz="0" w:space="0" w:color="auto"/>
        <w:bottom w:val="none" w:sz="0" w:space="0" w:color="auto"/>
        <w:right w:val="none" w:sz="0" w:space="0" w:color="auto"/>
      </w:divBdr>
    </w:div>
    <w:div w:id="1735591069">
      <w:bodyDiv w:val="1"/>
      <w:marLeft w:val="0"/>
      <w:marRight w:val="0"/>
      <w:marTop w:val="0"/>
      <w:marBottom w:val="0"/>
      <w:divBdr>
        <w:top w:val="none" w:sz="0" w:space="0" w:color="auto"/>
        <w:left w:val="none" w:sz="0" w:space="0" w:color="auto"/>
        <w:bottom w:val="none" w:sz="0" w:space="0" w:color="auto"/>
        <w:right w:val="none" w:sz="0" w:space="0" w:color="auto"/>
      </w:divBdr>
    </w:div>
    <w:div w:id="1735660097">
      <w:bodyDiv w:val="1"/>
      <w:marLeft w:val="0"/>
      <w:marRight w:val="0"/>
      <w:marTop w:val="0"/>
      <w:marBottom w:val="0"/>
      <w:divBdr>
        <w:top w:val="none" w:sz="0" w:space="0" w:color="auto"/>
        <w:left w:val="none" w:sz="0" w:space="0" w:color="auto"/>
        <w:bottom w:val="none" w:sz="0" w:space="0" w:color="auto"/>
        <w:right w:val="none" w:sz="0" w:space="0" w:color="auto"/>
      </w:divBdr>
    </w:div>
    <w:div w:id="1735810097">
      <w:bodyDiv w:val="1"/>
      <w:marLeft w:val="0"/>
      <w:marRight w:val="0"/>
      <w:marTop w:val="0"/>
      <w:marBottom w:val="0"/>
      <w:divBdr>
        <w:top w:val="none" w:sz="0" w:space="0" w:color="auto"/>
        <w:left w:val="none" w:sz="0" w:space="0" w:color="auto"/>
        <w:bottom w:val="none" w:sz="0" w:space="0" w:color="auto"/>
        <w:right w:val="none" w:sz="0" w:space="0" w:color="auto"/>
      </w:divBdr>
    </w:div>
    <w:div w:id="1735816807">
      <w:bodyDiv w:val="1"/>
      <w:marLeft w:val="0"/>
      <w:marRight w:val="0"/>
      <w:marTop w:val="0"/>
      <w:marBottom w:val="0"/>
      <w:divBdr>
        <w:top w:val="none" w:sz="0" w:space="0" w:color="auto"/>
        <w:left w:val="none" w:sz="0" w:space="0" w:color="auto"/>
        <w:bottom w:val="none" w:sz="0" w:space="0" w:color="auto"/>
        <w:right w:val="none" w:sz="0" w:space="0" w:color="auto"/>
      </w:divBdr>
    </w:div>
    <w:div w:id="1735926971">
      <w:bodyDiv w:val="1"/>
      <w:marLeft w:val="0"/>
      <w:marRight w:val="0"/>
      <w:marTop w:val="0"/>
      <w:marBottom w:val="0"/>
      <w:divBdr>
        <w:top w:val="none" w:sz="0" w:space="0" w:color="auto"/>
        <w:left w:val="none" w:sz="0" w:space="0" w:color="auto"/>
        <w:bottom w:val="none" w:sz="0" w:space="0" w:color="auto"/>
        <w:right w:val="none" w:sz="0" w:space="0" w:color="auto"/>
      </w:divBdr>
    </w:div>
    <w:div w:id="1736127210">
      <w:bodyDiv w:val="1"/>
      <w:marLeft w:val="0"/>
      <w:marRight w:val="0"/>
      <w:marTop w:val="0"/>
      <w:marBottom w:val="0"/>
      <w:divBdr>
        <w:top w:val="none" w:sz="0" w:space="0" w:color="auto"/>
        <w:left w:val="none" w:sz="0" w:space="0" w:color="auto"/>
        <w:bottom w:val="none" w:sz="0" w:space="0" w:color="auto"/>
        <w:right w:val="none" w:sz="0" w:space="0" w:color="auto"/>
      </w:divBdr>
    </w:div>
    <w:div w:id="1736316681">
      <w:bodyDiv w:val="1"/>
      <w:marLeft w:val="0"/>
      <w:marRight w:val="0"/>
      <w:marTop w:val="0"/>
      <w:marBottom w:val="0"/>
      <w:divBdr>
        <w:top w:val="none" w:sz="0" w:space="0" w:color="auto"/>
        <w:left w:val="none" w:sz="0" w:space="0" w:color="auto"/>
        <w:bottom w:val="none" w:sz="0" w:space="0" w:color="auto"/>
        <w:right w:val="none" w:sz="0" w:space="0" w:color="auto"/>
      </w:divBdr>
    </w:div>
    <w:div w:id="1736929157">
      <w:bodyDiv w:val="1"/>
      <w:marLeft w:val="0"/>
      <w:marRight w:val="0"/>
      <w:marTop w:val="0"/>
      <w:marBottom w:val="0"/>
      <w:divBdr>
        <w:top w:val="none" w:sz="0" w:space="0" w:color="auto"/>
        <w:left w:val="none" w:sz="0" w:space="0" w:color="auto"/>
        <w:bottom w:val="none" w:sz="0" w:space="0" w:color="auto"/>
        <w:right w:val="none" w:sz="0" w:space="0" w:color="auto"/>
      </w:divBdr>
    </w:div>
    <w:div w:id="1737245731">
      <w:bodyDiv w:val="1"/>
      <w:marLeft w:val="0"/>
      <w:marRight w:val="0"/>
      <w:marTop w:val="0"/>
      <w:marBottom w:val="0"/>
      <w:divBdr>
        <w:top w:val="none" w:sz="0" w:space="0" w:color="auto"/>
        <w:left w:val="none" w:sz="0" w:space="0" w:color="auto"/>
        <w:bottom w:val="none" w:sz="0" w:space="0" w:color="auto"/>
        <w:right w:val="none" w:sz="0" w:space="0" w:color="auto"/>
      </w:divBdr>
    </w:div>
    <w:div w:id="1737315804">
      <w:bodyDiv w:val="1"/>
      <w:marLeft w:val="0"/>
      <w:marRight w:val="0"/>
      <w:marTop w:val="0"/>
      <w:marBottom w:val="0"/>
      <w:divBdr>
        <w:top w:val="none" w:sz="0" w:space="0" w:color="auto"/>
        <w:left w:val="none" w:sz="0" w:space="0" w:color="auto"/>
        <w:bottom w:val="none" w:sz="0" w:space="0" w:color="auto"/>
        <w:right w:val="none" w:sz="0" w:space="0" w:color="auto"/>
      </w:divBdr>
    </w:div>
    <w:div w:id="1737389893">
      <w:bodyDiv w:val="1"/>
      <w:marLeft w:val="0"/>
      <w:marRight w:val="0"/>
      <w:marTop w:val="0"/>
      <w:marBottom w:val="0"/>
      <w:divBdr>
        <w:top w:val="none" w:sz="0" w:space="0" w:color="auto"/>
        <w:left w:val="none" w:sz="0" w:space="0" w:color="auto"/>
        <w:bottom w:val="none" w:sz="0" w:space="0" w:color="auto"/>
        <w:right w:val="none" w:sz="0" w:space="0" w:color="auto"/>
      </w:divBdr>
    </w:div>
    <w:div w:id="1737586466">
      <w:bodyDiv w:val="1"/>
      <w:marLeft w:val="0"/>
      <w:marRight w:val="0"/>
      <w:marTop w:val="0"/>
      <w:marBottom w:val="0"/>
      <w:divBdr>
        <w:top w:val="none" w:sz="0" w:space="0" w:color="auto"/>
        <w:left w:val="none" w:sz="0" w:space="0" w:color="auto"/>
        <w:bottom w:val="none" w:sz="0" w:space="0" w:color="auto"/>
        <w:right w:val="none" w:sz="0" w:space="0" w:color="auto"/>
      </w:divBdr>
    </w:div>
    <w:div w:id="1737588103">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39161422">
      <w:bodyDiv w:val="1"/>
      <w:marLeft w:val="0"/>
      <w:marRight w:val="0"/>
      <w:marTop w:val="0"/>
      <w:marBottom w:val="0"/>
      <w:divBdr>
        <w:top w:val="none" w:sz="0" w:space="0" w:color="auto"/>
        <w:left w:val="none" w:sz="0" w:space="0" w:color="auto"/>
        <w:bottom w:val="none" w:sz="0" w:space="0" w:color="auto"/>
        <w:right w:val="none" w:sz="0" w:space="0" w:color="auto"/>
      </w:divBdr>
    </w:div>
    <w:div w:id="1739210248">
      <w:bodyDiv w:val="1"/>
      <w:marLeft w:val="0"/>
      <w:marRight w:val="0"/>
      <w:marTop w:val="0"/>
      <w:marBottom w:val="0"/>
      <w:divBdr>
        <w:top w:val="none" w:sz="0" w:space="0" w:color="auto"/>
        <w:left w:val="none" w:sz="0" w:space="0" w:color="auto"/>
        <w:bottom w:val="none" w:sz="0" w:space="0" w:color="auto"/>
        <w:right w:val="none" w:sz="0" w:space="0" w:color="auto"/>
      </w:divBdr>
    </w:div>
    <w:div w:id="1739283370">
      <w:bodyDiv w:val="1"/>
      <w:marLeft w:val="0"/>
      <w:marRight w:val="0"/>
      <w:marTop w:val="0"/>
      <w:marBottom w:val="0"/>
      <w:divBdr>
        <w:top w:val="none" w:sz="0" w:space="0" w:color="auto"/>
        <w:left w:val="none" w:sz="0" w:space="0" w:color="auto"/>
        <w:bottom w:val="none" w:sz="0" w:space="0" w:color="auto"/>
        <w:right w:val="none" w:sz="0" w:space="0" w:color="auto"/>
      </w:divBdr>
    </w:div>
    <w:div w:id="1739549995">
      <w:bodyDiv w:val="1"/>
      <w:marLeft w:val="0"/>
      <w:marRight w:val="0"/>
      <w:marTop w:val="0"/>
      <w:marBottom w:val="0"/>
      <w:divBdr>
        <w:top w:val="none" w:sz="0" w:space="0" w:color="auto"/>
        <w:left w:val="none" w:sz="0" w:space="0" w:color="auto"/>
        <w:bottom w:val="none" w:sz="0" w:space="0" w:color="auto"/>
        <w:right w:val="none" w:sz="0" w:space="0" w:color="auto"/>
      </w:divBdr>
    </w:div>
    <w:div w:id="1739739744">
      <w:bodyDiv w:val="1"/>
      <w:marLeft w:val="0"/>
      <w:marRight w:val="0"/>
      <w:marTop w:val="0"/>
      <w:marBottom w:val="0"/>
      <w:divBdr>
        <w:top w:val="none" w:sz="0" w:space="0" w:color="auto"/>
        <w:left w:val="none" w:sz="0" w:space="0" w:color="auto"/>
        <w:bottom w:val="none" w:sz="0" w:space="0" w:color="auto"/>
        <w:right w:val="none" w:sz="0" w:space="0" w:color="auto"/>
      </w:divBdr>
    </w:div>
    <w:div w:id="1739788044">
      <w:bodyDiv w:val="1"/>
      <w:marLeft w:val="0"/>
      <w:marRight w:val="0"/>
      <w:marTop w:val="0"/>
      <w:marBottom w:val="0"/>
      <w:divBdr>
        <w:top w:val="none" w:sz="0" w:space="0" w:color="auto"/>
        <w:left w:val="none" w:sz="0" w:space="0" w:color="auto"/>
        <w:bottom w:val="none" w:sz="0" w:space="0" w:color="auto"/>
        <w:right w:val="none" w:sz="0" w:space="0" w:color="auto"/>
      </w:divBdr>
    </w:div>
    <w:div w:id="1739788396">
      <w:bodyDiv w:val="1"/>
      <w:marLeft w:val="0"/>
      <w:marRight w:val="0"/>
      <w:marTop w:val="0"/>
      <w:marBottom w:val="0"/>
      <w:divBdr>
        <w:top w:val="none" w:sz="0" w:space="0" w:color="auto"/>
        <w:left w:val="none" w:sz="0" w:space="0" w:color="auto"/>
        <w:bottom w:val="none" w:sz="0" w:space="0" w:color="auto"/>
        <w:right w:val="none" w:sz="0" w:space="0" w:color="auto"/>
      </w:divBdr>
    </w:div>
    <w:div w:id="1740440381">
      <w:bodyDiv w:val="1"/>
      <w:marLeft w:val="0"/>
      <w:marRight w:val="0"/>
      <w:marTop w:val="0"/>
      <w:marBottom w:val="0"/>
      <w:divBdr>
        <w:top w:val="none" w:sz="0" w:space="0" w:color="auto"/>
        <w:left w:val="none" w:sz="0" w:space="0" w:color="auto"/>
        <w:bottom w:val="none" w:sz="0" w:space="0" w:color="auto"/>
        <w:right w:val="none" w:sz="0" w:space="0" w:color="auto"/>
      </w:divBdr>
    </w:div>
    <w:div w:id="1740665450">
      <w:bodyDiv w:val="1"/>
      <w:marLeft w:val="0"/>
      <w:marRight w:val="0"/>
      <w:marTop w:val="0"/>
      <w:marBottom w:val="0"/>
      <w:divBdr>
        <w:top w:val="none" w:sz="0" w:space="0" w:color="auto"/>
        <w:left w:val="none" w:sz="0" w:space="0" w:color="auto"/>
        <w:bottom w:val="none" w:sz="0" w:space="0" w:color="auto"/>
        <w:right w:val="none" w:sz="0" w:space="0" w:color="auto"/>
      </w:divBdr>
    </w:div>
    <w:div w:id="1740862921">
      <w:bodyDiv w:val="1"/>
      <w:marLeft w:val="0"/>
      <w:marRight w:val="0"/>
      <w:marTop w:val="0"/>
      <w:marBottom w:val="0"/>
      <w:divBdr>
        <w:top w:val="none" w:sz="0" w:space="0" w:color="auto"/>
        <w:left w:val="none" w:sz="0" w:space="0" w:color="auto"/>
        <w:bottom w:val="none" w:sz="0" w:space="0" w:color="auto"/>
        <w:right w:val="none" w:sz="0" w:space="0" w:color="auto"/>
      </w:divBdr>
    </w:div>
    <w:div w:id="1741126420">
      <w:bodyDiv w:val="1"/>
      <w:marLeft w:val="0"/>
      <w:marRight w:val="0"/>
      <w:marTop w:val="0"/>
      <w:marBottom w:val="0"/>
      <w:divBdr>
        <w:top w:val="none" w:sz="0" w:space="0" w:color="auto"/>
        <w:left w:val="none" w:sz="0" w:space="0" w:color="auto"/>
        <w:bottom w:val="none" w:sz="0" w:space="0" w:color="auto"/>
        <w:right w:val="none" w:sz="0" w:space="0" w:color="auto"/>
      </w:divBdr>
    </w:div>
    <w:div w:id="1741169683">
      <w:bodyDiv w:val="1"/>
      <w:marLeft w:val="0"/>
      <w:marRight w:val="0"/>
      <w:marTop w:val="0"/>
      <w:marBottom w:val="0"/>
      <w:divBdr>
        <w:top w:val="none" w:sz="0" w:space="0" w:color="auto"/>
        <w:left w:val="none" w:sz="0" w:space="0" w:color="auto"/>
        <w:bottom w:val="none" w:sz="0" w:space="0" w:color="auto"/>
        <w:right w:val="none" w:sz="0" w:space="0" w:color="auto"/>
      </w:divBdr>
    </w:div>
    <w:div w:id="1741244531">
      <w:bodyDiv w:val="1"/>
      <w:marLeft w:val="0"/>
      <w:marRight w:val="0"/>
      <w:marTop w:val="0"/>
      <w:marBottom w:val="0"/>
      <w:divBdr>
        <w:top w:val="none" w:sz="0" w:space="0" w:color="auto"/>
        <w:left w:val="none" w:sz="0" w:space="0" w:color="auto"/>
        <w:bottom w:val="none" w:sz="0" w:space="0" w:color="auto"/>
        <w:right w:val="none" w:sz="0" w:space="0" w:color="auto"/>
      </w:divBdr>
    </w:div>
    <w:div w:id="1741318974">
      <w:bodyDiv w:val="1"/>
      <w:marLeft w:val="0"/>
      <w:marRight w:val="0"/>
      <w:marTop w:val="0"/>
      <w:marBottom w:val="0"/>
      <w:divBdr>
        <w:top w:val="none" w:sz="0" w:space="0" w:color="auto"/>
        <w:left w:val="none" w:sz="0" w:space="0" w:color="auto"/>
        <w:bottom w:val="none" w:sz="0" w:space="0" w:color="auto"/>
        <w:right w:val="none" w:sz="0" w:space="0" w:color="auto"/>
      </w:divBdr>
    </w:div>
    <w:div w:id="1741560193">
      <w:bodyDiv w:val="1"/>
      <w:marLeft w:val="0"/>
      <w:marRight w:val="0"/>
      <w:marTop w:val="0"/>
      <w:marBottom w:val="0"/>
      <w:divBdr>
        <w:top w:val="none" w:sz="0" w:space="0" w:color="auto"/>
        <w:left w:val="none" w:sz="0" w:space="0" w:color="auto"/>
        <w:bottom w:val="none" w:sz="0" w:space="0" w:color="auto"/>
        <w:right w:val="none" w:sz="0" w:space="0" w:color="auto"/>
      </w:divBdr>
    </w:div>
    <w:div w:id="1741639551">
      <w:bodyDiv w:val="1"/>
      <w:marLeft w:val="0"/>
      <w:marRight w:val="0"/>
      <w:marTop w:val="0"/>
      <w:marBottom w:val="0"/>
      <w:divBdr>
        <w:top w:val="none" w:sz="0" w:space="0" w:color="auto"/>
        <w:left w:val="none" w:sz="0" w:space="0" w:color="auto"/>
        <w:bottom w:val="none" w:sz="0" w:space="0" w:color="auto"/>
        <w:right w:val="none" w:sz="0" w:space="0" w:color="auto"/>
      </w:divBdr>
    </w:div>
    <w:div w:id="1741710923">
      <w:bodyDiv w:val="1"/>
      <w:marLeft w:val="0"/>
      <w:marRight w:val="0"/>
      <w:marTop w:val="0"/>
      <w:marBottom w:val="0"/>
      <w:divBdr>
        <w:top w:val="none" w:sz="0" w:space="0" w:color="auto"/>
        <w:left w:val="none" w:sz="0" w:space="0" w:color="auto"/>
        <w:bottom w:val="none" w:sz="0" w:space="0" w:color="auto"/>
        <w:right w:val="none" w:sz="0" w:space="0" w:color="auto"/>
      </w:divBdr>
    </w:div>
    <w:div w:id="1741753193">
      <w:bodyDiv w:val="1"/>
      <w:marLeft w:val="0"/>
      <w:marRight w:val="0"/>
      <w:marTop w:val="0"/>
      <w:marBottom w:val="0"/>
      <w:divBdr>
        <w:top w:val="none" w:sz="0" w:space="0" w:color="auto"/>
        <w:left w:val="none" w:sz="0" w:space="0" w:color="auto"/>
        <w:bottom w:val="none" w:sz="0" w:space="0" w:color="auto"/>
        <w:right w:val="none" w:sz="0" w:space="0" w:color="auto"/>
      </w:divBdr>
    </w:div>
    <w:div w:id="1741753389">
      <w:bodyDiv w:val="1"/>
      <w:marLeft w:val="0"/>
      <w:marRight w:val="0"/>
      <w:marTop w:val="0"/>
      <w:marBottom w:val="0"/>
      <w:divBdr>
        <w:top w:val="none" w:sz="0" w:space="0" w:color="auto"/>
        <w:left w:val="none" w:sz="0" w:space="0" w:color="auto"/>
        <w:bottom w:val="none" w:sz="0" w:space="0" w:color="auto"/>
        <w:right w:val="none" w:sz="0" w:space="0" w:color="auto"/>
      </w:divBdr>
    </w:div>
    <w:div w:id="1741756435">
      <w:bodyDiv w:val="1"/>
      <w:marLeft w:val="0"/>
      <w:marRight w:val="0"/>
      <w:marTop w:val="0"/>
      <w:marBottom w:val="0"/>
      <w:divBdr>
        <w:top w:val="none" w:sz="0" w:space="0" w:color="auto"/>
        <w:left w:val="none" w:sz="0" w:space="0" w:color="auto"/>
        <w:bottom w:val="none" w:sz="0" w:space="0" w:color="auto"/>
        <w:right w:val="none" w:sz="0" w:space="0" w:color="auto"/>
      </w:divBdr>
    </w:div>
    <w:div w:id="1742017697">
      <w:bodyDiv w:val="1"/>
      <w:marLeft w:val="0"/>
      <w:marRight w:val="0"/>
      <w:marTop w:val="0"/>
      <w:marBottom w:val="0"/>
      <w:divBdr>
        <w:top w:val="none" w:sz="0" w:space="0" w:color="auto"/>
        <w:left w:val="none" w:sz="0" w:space="0" w:color="auto"/>
        <w:bottom w:val="none" w:sz="0" w:space="0" w:color="auto"/>
        <w:right w:val="none" w:sz="0" w:space="0" w:color="auto"/>
      </w:divBdr>
    </w:div>
    <w:div w:id="1742094251">
      <w:bodyDiv w:val="1"/>
      <w:marLeft w:val="0"/>
      <w:marRight w:val="0"/>
      <w:marTop w:val="0"/>
      <w:marBottom w:val="0"/>
      <w:divBdr>
        <w:top w:val="none" w:sz="0" w:space="0" w:color="auto"/>
        <w:left w:val="none" w:sz="0" w:space="0" w:color="auto"/>
        <w:bottom w:val="none" w:sz="0" w:space="0" w:color="auto"/>
        <w:right w:val="none" w:sz="0" w:space="0" w:color="auto"/>
      </w:divBdr>
    </w:div>
    <w:div w:id="1742291838">
      <w:bodyDiv w:val="1"/>
      <w:marLeft w:val="0"/>
      <w:marRight w:val="0"/>
      <w:marTop w:val="0"/>
      <w:marBottom w:val="0"/>
      <w:divBdr>
        <w:top w:val="none" w:sz="0" w:space="0" w:color="auto"/>
        <w:left w:val="none" w:sz="0" w:space="0" w:color="auto"/>
        <w:bottom w:val="none" w:sz="0" w:space="0" w:color="auto"/>
        <w:right w:val="none" w:sz="0" w:space="0" w:color="auto"/>
      </w:divBdr>
    </w:div>
    <w:div w:id="1742674109">
      <w:bodyDiv w:val="1"/>
      <w:marLeft w:val="0"/>
      <w:marRight w:val="0"/>
      <w:marTop w:val="0"/>
      <w:marBottom w:val="0"/>
      <w:divBdr>
        <w:top w:val="none" w:sz="0" w:space="0" w:color="auto"/>
        <w:left w:val="none" w:sz="0" w:space="0" w:color="auto"/>
        <w:bottom w:val="none" w:sz="0" w:space="0" w:color="auto"/>
        <w:right w:val="none" w:sz="0" w:space="0" w:color="auto"/>
      </w:divBdr>
    </w:div>
    <w:div w:id="1743327494">
      <w:bodyDiv w:val="1"/>
      <w:marLeft w:val="0"/>
      <w:marRight w:val="0"/>
      <w:marTop w:val="0"/>
      <w:marBottom w:val="0"/>
      <w:divBdr>
        <w:top w:val="none" w:sz="0" w:space="0" w:color="auto"/>
        <w:left w:val="none" w:sz="0" w:space="0" w:color="auto"/>
        <w:bottom w:val="none" w:sz="0" w:space="0" w:color="auto"/>
        <w:right w:val="none" w:sz="0" w:space="0" w:color="auto"/>
      </w:divBdr>
    </w:div>
    <w:div w:id="1743602061">
      <w:bodyDiv w:val="1"/>
      <w:marLeft w:val="0"/>
      <w:marRight w:val="0"/>
      <w:marTop w:val="0"/>
      <w:marBottom w:val="0"/>
      <w:divBdr>
        <w:top w:val="none" w:sz="0" w:space="0" w:color="auto"/>
        <w:left w:val="none" w:sz="0" w:space="0" w:color="auto"/>
        <w:bottom w:val="none" w:sz="0" w:space="0" w:color="auto"/>
        <w:right w:val="none" w:sz="0" w:space="0" w:color="auto"/>
      </w:divBdr>
    </w:div>
    <w:div w:id="1743797676">
      <w:bodyDiv w:val="1"/>
      <w:marLeft w:val="0"/>
      <w:marRight w:val="0"/>
      <w:marTop w:val="0"/>
      <w:marBottom w:val="0"/>
      <w:divBdr>
        <w:top w:val="none" w:sz="0" w:space="0" w:color="auto"/>
        <w:left w:val="none" w:sz="0" w:space="0" w:color="auto"/>
        <w:bottom w:val="none" w:sz="0" w:space="0" w:color="auto"/>
        <w:right w:val="none" w:sz="0" w:space="0" w:color="auto"/>
      </w:divBdr>
    </w:div>
    <w:div w:id="1743869047">
      <w:bodyDiv w:val="1"/>
      <w:marLeft w:val="0"/>
      <w:marRight w:val="0"/>
      <w:marTop w:val="0"/>
      <w:marBottom w:val="0"/>
      <w:divBdr>
        <w:top w:val="none" w:sz="0" w:space="0" w:color="auto"/>
        <w:left w:val="none" w:sz="0" w:space="0" w:color="auto"/>
        <w:bottom w:val="none" w:sz="0" w:space="0" w:color="auto"/>
        <w:right w:val="none" w:sz="0" w:space="0" w:color="auto"/>
      </w:divBdr>
    </w:div>
    <w:div w:id="1744182473">
      <w:bodyDiv w:val="1"/>
      <w:marLeft w:val="0"/>
      <w:marRight w:val="0"/>
      <w:marTop w:val="0"/>
      <w:marBottom w:val="0"/>
      <w:divBdr>
        <w:top w:val="none" w:sz="0" w:space="0" w:color="auto"/>
        <w:left w:val="none" w:sz="0" w:space="0" w:color="auto"/>
        <w:bottom w:val="none" w:sz="0" w:space="0" w:color="auto"/>
        <w:right w:val="none" w:sz="0" w:space="0" w:color="auto"/>
      </w:divBdr>
    </w:div>
    <w:div w:id="1744372269">
      <w:bodyDiv w:val="1"/>
      <w:marLeft w:val="0"/>
      <w:marRight w:val="0"/>
      <w:marTop w:val="0"/>
      <w:marBottom w:val="0"/>
      <w:divBdr>
        <w:top w:val="none" w:sz="0" w:space="0" w:color="auto"/>
        <w:left w:val="none" w:sz="0" w:space="0" w:color="auto"/>
        <w:bottom w:val="none" w:sz="0" w:space="0" w:color="auto"/>
        <w:right w:val="none" w:sz="0" w:space="0" w:color="auto"/>
      </w:divBdr>
    </w:div>
    <w:div w:id="1744402865">
      <w:bodyDiv w:val="1"/>
      <w:marLeft w:val="0"/>
      <w:marRight w:val="0"/>
      <w:marTop w:val="0"/>
      <w:marBottom w:val="0"/>
      <w:divBdr>
        <w:top w:val="none" w:sz="0" w:space="0" w:color="auto"/>
        <w:left w:val="none" w:sz="0" w:space="0" w:color="auto"/>
        <w:bottom w:val="none" w:sz="0" w:space="0" w:color="auto"/>
        <w:right w:val="none" w:sz="0" w:space="0" w:color="auto"/>
      </w:divBdr>
    </w:div>
    <w:div w:id="1744643925">
      <w:bodyDiv w:val="1"/>
      <w:marLeft w:val="0"/>
      <w:marRight w:val="0"/>
      <w:marTop w:val="0"/>
      <w:marBottom w:val="0"/>
      <w:divBdr>
        <w:top w:val="none" w:sz="0" w:space="0" w:color="auto"/>
        <w:left w:val="none" w:sz="0" w:space="0" w:color="auto"/>
        <w:bottom w:val="none" w:sz="0" w:space="0" w:color="auto"/>
        <w:right w:val="none" w:sz="0" w:space="0" w:color="auto"/>
      </w:divBdr>
    </w:div>
    <w:div w:id="1744907398">
      <w:bodyDiv w:val="1"/>
      <w:marLeft w:val="0"/>
      <w:marRight w:val="0"/>
      <w:marTop w:val="0"/>
      <w:marBottom w:val="0"/>
      <w:divBdr>
        <w:top w:val="none" w:sz="0" w:space="0" w:color="auto"/>
        <w:left w:val="none" w:sz="0" w:space="0" w:color="auto"/>
        <w:bottom w:val="none" w:sz="0" w:space="0" w:color="auto"/>
        <w:right w:val="none" w:sz="0" w:space="0" w:color="auto"/>
      </w:divBdr>
    </w:div>
    <w:div w:id="1744915894">
      <w:bodyDiv w:val="1"/>
      <w:marLeft w:val="0"/>
      <w:marRight w:val="0"/>
      <w:marTop w:val="0"/>
      <w:marBottom w:val="0"/>
      <w:divBdr>
        <w:top w:val="none" w:sz="0" w:space="0" w:color="auto"/>
        <w:left w:val="none" w:sz="0" w:space="0" w:color="auto"/>
        <w:bottom w:val="none" w:sz="0" w:space="0" w:color="auto"/>
        <w:right w:val="none" w:sz="0" w:space="0" w:color="auto"/>
      </w:divBdr>
    </w:div>
    <w:div w:id="1745099933">
      <w:bodyDiv w:val="1"/>
      <w:marLeft w:val="0"/>
      <w:marRight w:val="0"/>
      <w:marTop w:val="0"/>
      <w:marBottom w:val="0"/>
      <w:divBdr>
        <w:top w:val="none" w:sz="0" w:space="0" w:color="auto"/>
        <w:left w:val="none" w:sz="0" w:space="0" w:color="auto"/>
        <w:bottom w:val="none" w:sz="0" w:space="0" w:color="auto"/>
        <w:right w:val="none" w:sz="0" w:space="0" w:color="auto"/>
      </w:divBdr>
    </w:div>
    <w:div w:id="1745184338">
      <w:bodyDiv w:val="1"/>
      <w:marLeft w:val="0"/>
      <w:marRight w:val="0"/>
      <w:marTop w:val="0"/>
      <w:marBottom w:val="0"/>
      <w:divBdr>
        <w:top w:val="none" w:sz="0" w:space="0" w:color="auto"/>
        <w:left w:val="none" w:sz="0" w:space="0" w:color="auto"/>
        <w:bottom w:val="none" w:sz="0" w:space="0" w:color="auto"/>
        <w:right w:val="none" w:sz="0" w:space="0" w:color="auto"/>
      </w:divBdr>
    </w:div>
    <w:div w:id="1745301048">
      <w:bodyDiv w:val="1"/>
      <w:marLeft w:val="0"/>
      <w:marRight w:val="0"/>
      <w:marTop w:val="0"/>
      <w:marBottom w:val="0"/>
      <w:divBdr>
        <w:top w:val="none" w:sz="0" w:space="0" w:color="auto"/>
        <w:left w:val="none" w:sz="0" w:space="0" w:color="auto"/>
        <w:bottom w:val="none" w:sz="0" w:space="0" w:color="auto"/>
        <w:right w:val="none" w:sz="0" w:space="0" w:color="auto"/>
      </w:divBdr>
    </w:div>
    <w:div w:id="1745301554">
      <w:bodyDiv w:val="1"/>
      <w:marLeft w:val="0"/>
      <w:marRight w:val="0"/>
      <w:marTop w:val="0"/>
      <w:marBottom w:val="0"/>
      <w:divBdr>
        <w:top w:val="none" w:sz="0" w:space="0" w:color="auto"/>
        <w:left w:val="none" w:sz="0" w:space="0" w:color="auto"/>
        <w:bottom w:val="none" w:sz="0" w:space="0" w:color="auto"/>
        <w:right w:val="none" w:sz="0" w:space="0" w:color="auto"/>
      </w:divBdr>
    </w:div>
    <w:div w:id="1745568021">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5685902">
      <w:bodyDiv w:val="1"/>
      <w:marLeft w:val="0"/>
      <w:marRight w:val="0"/>
      <w:marTop w:val="0"/>
      <w:marBottom w:val="0"/>
      <w:divBdr>
        <w:top w:val="none" w:sz="0" w:space="0" w:color="auto"/>
        <w:left w:val="none" w:sz="0" w:space="0" w:color="auto"/>
        <w:bottom w:val="none" w:sz="0" w:space="0" w:color="auto"/>
        <w:right w:val="none" w:sz="0" w:space="0" w:color="auto"/>
      </w:divBdr>
    </w:div>
    <w:div w:id="1745764695">
      <w:bodyDiv w:val="1"/>
      <w:marLeft w:val="0"/>
      <w:marRight w:val="0"/>
      <w:marTop w:val="0"/>
      <w:marBottom w:val="0"/>
      <w:divBdr>
        <w:top w:val="none" w:sz="0" w:space="0" w:color="auto"/>
        <w:left w:val="none" w:sz="0" w:space="0" w:color="auto"/>
        <w:bottom w:val="none" w:sz="0" w:space="0" w:color="auto"/>
        <w:right w:val="none" w:sz="0" w:space="0" w:color="auto"/>
      </w:divBdr>
    </w:div>
    <w:div w:id="1746025600">
      <w:bodyDiv w:val="1"/>
      <w:marLeft w:val="0"/>
      <w:marRight w:val="0"/>
      <w:marTop w:val="0"/>
      <w:marBottom w:val="0"/>
      <w:divBdr>
        <w:top w:val="none" w:sz="0" w:space="0" w:color="auto"/>
        <w:left w:val="none" w:sz="0" w:space="0" w:color="auto"/>
        <w:bottom w:val="none" w:sz="0" w:space="0" w:color="auto"/>
        <w:right w:val="none" w:sz="0" w:space="0" w:color="auto"/>
      </w:divBdr>
    </w:div>
    <w:div w:id="1746226077">
      <w:bodyDiv w:val="1"/>
      <w:marLeft w:val="0"/>
      <w:marRight w:val="0"/>
      <w:marTop w:val="0"/>
      <w:marBottom w:val="0"/>
      <w:divBdr>
        <w:top w:val="none" w:sz="0" w:space="0" w:color="auto"/>
        <w:left w:val="none" w:sz="0" w:space="0" w:color="auto"/>
        <w:bottom w:val="none" w:sz="0" w:space="0" w:color="auto"/>
        <w:right w:val="none" w:sz="0" w:space="0" w:color="auto"/>
      </w:divBdr>
    </w:div>
    <w:div w:id="1746565519">
      <w:bodyDiv w:val="1"/>
      <w:marLeft w:val="0"/>
      <w:marRight w:val="0"/>
      <w:marTop w:val="0"/>
      <w:marBottom w:val="0"/>
      <w:divBdr>
        <w:top w:val="none" w:sz="0" w:space="0" w:color="auto"/>
        <w:left w:val="none" w:sz="0" w:space="0" w:color="auto"/>
        <w:bottom w:val="none" w:sz="0" w:space="0" w:color="auto"/>
        <w:right w:val="none" w:sz="0" w:space="0" w:color="auto"/>
      </w:divBdr>
    </w:div>
    <w:div w:id="1746951948">
      <w:bodyDiv w:val="1"/>
      <w:marLeft w:val="0"/>
      <w:marRight w:val="0"/>
      <w:marTop w:val="0"/>
      <w:marBottom w:val="0"/>
      <w:divBdr>
        <w:top w:val="none" w:sz="0" w:space="0" w:color="auto"/>
        <w:left w:val="none" w:sz="0" w:space="0" w:color="auto"/>
        <w:bottom w:val="none" w:sz="0" w:space="0" w:color="auto"/>
        <w:right w:val="none" w:sz="0" w:space="0" w:color="auto"/>
      </w:divBdr>
    </w:div>
    <w:div w:id="1747146827">
      <w:bodyDiv w:val="1"/>
      <w:marLeft w:val="0"/>
      <w:marRight w:val="0"/>
      <w:marTop w:val="0"/>
      <w:marBottom w:val="0"/>
      <w:divBdr>
        <w:top w:val="none" w:sz="0" w:space="0" w:color="auto"/>
        <w:left w:val="none" w:sz="0" w:space="0" w:color="auto"/>
        <w:bottom w:val="none" w:sz="0" w:space="0" w:color="auto"/>
        <w:right w:val="none" w:sz="0" w:space="0" w:color="auto"/>
      </w:divBdr>
    </w:div>
    <w:div w:id="1747222379">
      <w:bodyDiv w:val="1"/>
      <w:marLeft w:val="0"/>
      <w:marRight w:val="0"/>
      <w:marTop w:val="0"/>
      <w:marBottom w:val="0"/>
      <w:divBdr>
        <w:top w:val="none" w:sz="0" w:space="0" w:color="auto"/>
        <w:left w:val="none" w:sz="0" w:space="0" w:color="auto"/>
        <w:bottom w:val="none" w:sz="0" w:space="0" w:color="auto"/>
        <w:right w:val="none" w:sz="0" w:space="0" w:color="auto"/>
      </w:divBdr>
    </w:div>
    <w:div w:id="1747459848">
      <w:bodyDiv w:val="1"/>
      <w:marLeft w:val="0"/>
      <w:marRight w:val="0"/>
      <w:marTop w:val="0"/>
      <w:marBottom w:val="0"/>
      <w:divBdr>
        <w:top w:val="none" w:sz="0" w:space="0" w:color="auto"/>
        <w:left w:val="none" w:sz="0" w:space="0" w:color="auto"/>
        <w:bottom w:val="none" w:sz="0" w:space="0" w:color="auto"/>
        <w:right w:val="none" w:sz="0" w:space="0" w:color="auto"/>
      </w:divBdr>
    </w:div>
    <w:div w:id="1747612335">
      <w:bodyDiv w:val="1"/>
      <w:marLeft w:val="0"/>
      <w:marRight w:val="0"/>
      <w:marTop w:val="0"/>
      <w:marBottom w:val="0"/>
      <w:divBdr>
        <w:top w:val="none" w:sz="0" w:space="0" w:color="auto"/>
        <w:left w:val="none" w:sz="0" w:space="0" w:color="auto"/>
        <w:bottom w:val="none" w:sz="0" w:space="0" w:color="auto"/>
        <w:right w:val="none" w:sz="0" w:space="0" w:color="auto"/>
      </w:divBdr>
    </w:div>
    <w:div w:id="1747651523">
      <w:bodyDiv w:val="1"/>
      <w:marLeft w:val="0"/>
      <w:marRight w:val="0"/>
      <w:marTop w:val="0"/>
      <w:marBottom w:val="0"/>
      <w:divBdr>
        <w:top w:val="none" w:sz="0" w:space="0" w:color="auto"/>
        <w:left w:val="none" w:sz="0" w:space="0" w:color="auto"/>
        <w:bottom w:val="none" w:sz="0" w:space="0" w:color="auto"/>
        <w:right w:val="none" w:sz="0" w:space="0" w:color="auto"/>
      </w:divBdr>
    </w:div>
    <w:div w:id="1747798240">
      <w:bodyDiv w:val="1"/>
      <w:marLeft w:val="0"/>
      <w:marRight w:val="0"/>
      <w:marTop w:val="0"/>
      <w:marBottom w:val="0"/>
      <w:divBdr>
        <w:top w:val="none" w:sz="0" w:space="0" w:color="auto"/>
        <w:left w:val="none" w:sz="0" w:space="0" w:color="auto"/>
        <w:bottom w:val="none" w:sz="0" w:space="0" w:color="auto"/>
        <w:right w:val="none" w:sz="0" w:space="0" w:color="auto"/>
      </w:divBdr>
    </w:div>
    <w:div w:id="1747805510">
      <w:bodyDiv w:val="1"/>
      <w:marLeft w:val="0"/>
      <w:marRight w:val="0"/>
      <w:marTop w:val="0"/>
      <w:marBottom w:val="0"/>
      <w:divBdr>
        <w:top w:val="none" w:sz="0" w:space="0" w:color="auto"/>
        <w:left w:val="none" w:sz="0" w:space="0" w:color="auto"/>
        <w:bottom w:val="none" w:sz="0" w:space="0" w:color="auto"/>
        <w:right w:val="none" w:sz="0" w:space="0" w:color="auto"/>
      </w:divBdr>
    </w:div>
    <w:div w:id="1747990585">
      <w:bodyDiv w:val="1"/>
      <w:marLeft w:val="0"/>
      <w:marRight w:val="0"/>
      <w:marTop w:val="0"/>
      <w:marBottom w:val="0"/>
      <w:divBdr>
        <w:top w:val="none" w:sz="0" w:space="0" w:color="auto"/>
        <w:left w:val="none" w:sz="0" w:space="0" w:color="auto"/>
        <w:bottom w:val="none" w:sz="0" w:space="0" w:color="auto"/>
        <w:right w:val="none" w:sz="0" w:space="0" w:color="auto"/>
      </w:divBdr>
    </w:div>
    <w:div w:id="1748190290">
      <w:bodyDiv w:val="1"/>
      <w:marLeft w:val="0"/>
      <w:marRight w:val="0"/>
      <w:marTop w:val="0"/>
      <w:marBottom w:val="0"/>
      <w:divBdr>
        <w:top w:val="none" w:sz="0" w:space="0" w:color="auto"/>
        <w:left w:val="none" w:sz="0" w:space="0" w:color="auto"/>
        <w:bottom w:val="none" w:sz="0" w:space="0" w:color="auto"/>
        <w:right w:val="none" w:sz="0" w:space="0" w:color="auto"/>
      </w:divBdr>
    </w:div>
    <w:div w:id="1748258266">
      <w:bodyDiv w:val="1"/>
      <w:marLeft w:val="0"/>
      <w:marRight w:val="0"/>
      <w:marTop w:val="0"/>
      <w:marBottom w:val="0"/>
      <w:divBdr>
        <w:top w:val="none" w:sz="0" w:space="0" w:color="auto"/>
        <w:left w:val="none" w:sz="0" w:space="0" w:color="auto"/>
        <w:bottom w:val="none" w:sz="0" w:space="0" w:color="auto"/>
        <w:right w:val="none" w:sz="0" w:space="0" w:color="auto"/>
      </w:divBdr>
    </w:div>
    <w:div w:id="1748453401">
      <w:bodyDiv w:val="1"/>
      <w:marLeft w:val="0"/>
      <w:marRight w:val="0"/>
      <w:marTop w:val="0"/>
      <w:marBottom w:val="0"/>
      <w:divBdr>
        <w:top w:val="none" w:sz="0" w:space="0" w:color="auto"/>
        <w:left w:val="none" w:sz="0" w:space="0" w:color="auto"/>
        <w:bottom w:val="none" w:sz="0" w:space="0" w:color="auto"/>
        <w:right w:val="none" w:sz="0" w:space="0" w:color="auto"/>
      </w:divBdr>
    </w:div>
    <w:div w:id="1748652816">
      <w:bodyDiv w:val="1"/>
      <w:marLeft w:val="0"/>
      <w:marRight w:val="0"/>
      <w:marTop w:val="0"/>
      <w:marBottom w:val="0"/>
      <w:divBdr>
        <w:top w:val="none" w:sz="0" w:space="0" w:color="auto"/>
        <w:left w:val="none" w:sz="0" w:space="0" w:color="auto"/>
        <w:bottom w:val="none" w:sz="0" w:space="0" w:color="auto"/>
        <w:right w:val="none" w:sz="0" w:space="0" w:color="auto"/>
      </w:divBdr>
    </w:div>
    <w:div w:id="1748720786">
      <w:bodyDiv w:val="1"/>
      <w:marLeft w:val="0"/>
      <w:marRight w:val="0"/>
      <w:marTop w:val="0"/>
      <w:marBottom w:val="0"/>
      <w:divBdr>
        <w:top w:val="none" w:sz="0" w:space="0" w:color="auto"/>
        <w:left w:val="none" w:sz="0" w:space="0" w:color="auto"/>
        <w:bottom w:val="none" w:sz="0" w:space="0" w:color="auto"/>
        <w:right w:val="none" w:sz="0" w:space="0" w:color="auto"/>
      </w:divBdr>
    </w:div>
    <w:div w:id="1748724503">
      <w:bodyDiv w:val="1"/>
      <w:marLeft w:val="0"/>
      <w:marRight w:val="0"/>
      <w:marTop w:val="0"/>
      <w:marBottom w:val="0"/>
      <w:divBdr>
        <w:top w:val="none" w:sz="0" w:space="0" w:color="auto"/>
        <w:left w:val="none" w:sz="0" w:space="0" w:color="auto"/>
        <w:bottom w:val="none" w:sz="0" w:space="0" w:color="auto"/>
        <w:right w:val="none" w:sz="0" w:space="0" w:color="auto"/>
      </w:divBdr>
    </w:div>
    <w:div w:id="1748770011">
      <w:bodyDiv w:val="1"/>
      <w:marLeft w:val="0"/>
      <w:marRight w:val="0"/>
      <w:marTop w:val="0"/>
      <w:marBottom w:val="0"/>
      <w:divBdr>
        <w:top w:val="none" w:sz="0" w:space="0" w:color="auto"/>
        <w:left w:val="none" w:sz="0" w:space="0" w:color="auto"/>
        <w:bottom w:val="none" w:sz="0" w:space="0" w:color="auto"/>
        <w:right w:val="none" w:sz="0" w:space="0" w:color="auto"/>
      </w:divBdr>
    </w:div>
    <w:div w:id="1748962921">
      <w:bodyDiv w:val="1"/>
      <w:marLeft w:val="0"/>
      <w:marRight w:val="0"/>
      <w:marTop w:val="0"/>
      <w:marBottom w:val="0"/>
      <w:divBdr>
        <w:top w:val="none" w:sz="0" w:space="0" w:color="auto"/>
        <w:left w:val="none" w:sz="0" w:space="0" w:color="auto"/>
        <w:bottom w:val="none" w:sz="0" w:space="0" w:color="auto"/>
        <w:right w:val="none" w:sz="0" w:space="0" w:color="auto"/>
      </w:divBdr>
    </w:div>
    <w:div w:id="1749183187">
      <w:bodyDiv w:val="1"/>
      <w:marLeft w:val="0"/>
      <w:marRight w:val="0"/>
      <w:marTop w:val="0"/>
      <w:marBottom w:val="0"/>
      <w:divBdr>
        <w:top w:val="none" w:sz="0" w:space="0" w:color="auto"/>
        <w:left w:val="none" w:sz="0" w:space="0" w:color="auto"/>
        <w:bottom w:val="none" w:sz="0" w:space="0" w:color="auto"/>
        <w:right w:val="none" w:sz="0" w:space="0" w:color="auto"/>
      </w:divBdr>
    </w:div>
    <w:div w:id="1749183254">
      <w:bodyDiv w:val="1"/>
      <w:marLeft w:val="0"/>
      <w:marRight w:val="0"/>
      <w:marTop w:val="0"/>
      <w:marBottom w:val="0"/>
      <w:divBdr>
        <w:top w:val="none" w:sz="0" w:space="0" w:color="auto"/>
        <w:left w:val="none" w:sz="0" w:space="0" w:color="auto"/>
        <w:bottom w:val="none" w:sz="0" w:space="0" w:color="auto"/>
        <w:right w:val="none" w:sz="0" w:space="0" w:color="auto"/>
      </w:divBdr>
    </w:div>
    <w:div w:id="1749232110">
      <w:bodyDiv w:val="1"/>
      <w:marLeft w:val="0"/>
      <w:marRight w:val="0"/>
      <w:marTop w:val="0"/>
      <w:marBottom w:val="0"/>
      <w:divBdr>
        <w:top w:val="none" w:sz="0" w:space="0" w:color="auto"/>
        <w:left w:val="none" w:sz="0" w:space="0" w:color="auto"/>
        <w:bottom w:val="none" w:sz="0" w:space="0" w:color="auto"/>
        <w:right w:val="none" w:sz="0" w:space="0" w:color="auto"/>
      </w:divBdr>
    </w:div>
    <w:div w:id="1749233371">
      <w:bodyDiv w:val="1"/>
      <w:marLeft w:val="0"/>
      <w:marRight w:val="0"/>
      <w:marTop w:val="0"/>
      <w:marBottom w:val="0"/>
      <w:divBdr>
        <w:top w:val="none" w:sz="0" w:space="0" w:color="auto"/>
        <w:left w:val="none" w:sz="0" w:space="0" w:color="auto"/>
        <w:bottom w:val="none" w:sz="0" w:space="0" w:color="auto"/>
        <w:right w:val="none" w:sz="0" w:space="0" w:color="auto"/>
      </w:divBdr>
    </w:div>
    <w:div w:id="1749646734">
      <w:bodyDiv w:val="1"/>
      <w:marLeft w:val="0"/>
      <w:marRight w:val="0"/>
      <w:marTop w:val="0"/>
      <w:marBottom w:val="0"/>
      <w:divBdr>
        <w:top w:val="none" w:sz="0" w:space="0" w:color="auto"/>
        <w:left w:val="none" w:sz="0" w:space="0" w:color="auto"/>
        <w:bottom w:val="none" w:sz="0" w:space="0" w:color="auto"/>
        <w:right w:val="none" w:sz="0" w:space="0" w:color="auto"/>
      </w:divBdr>
    </w:div>
    <w:div w:id="1750081371">
      <w:bodyDiv w:val="1"/>
      <w:marLeft w:val="0"/>
      <w:marRight w:val="0"/>
      <w:marTop w:val="0"/>
      <w:marBottom w:val="0"/>
      <w:divBdr>
        <w:top w:val="none" w:sz="0" w:space="0" w:color="auto"/>
        <w:left w:val="none" w:sz="0" w:space="0" w:color="auto"/>
        <w:bottom w:val="none" w:sz="0" w:space="0" w:color="auto"/>
        <w:right w:val="none" w:sz="0" w:space="0" w:color="auto"/>
      </w:divBdr>
    </w:div>
    <w:div w:id="1750301450">
      <w:bodyDiv w:val="1"/>
      <w:marLeft w:val="0"/>
      <w:marRight w:val="0"/>
      <w:marTop w:val="0"/>
      <w:marBottom w:val="0"/>
      <w:divBdr>
        <w:top w:val="none" w:sz="0" w:space="0" w:color="auto"/>
        <w:left w:val="none" w:sz="0" w:space="0" w:color="auto"/>
        <w:bottom w:val="none" w:sz="0" w:space="0" w:color="auto"/>
        <w:right w:val="none" w:sz="0" w:space="0" w:color="auto"/>
      </w:divBdr>
    </w:div>
    <w:div w:id="1750422943">
      <w:bodyDiv w:val="1"/>
      <w:marLeft w:val="0"/>
      <w:marRight w:val="0"/>
      <w:marTop w:val="0"/>
      <w:marBottom w:val="0"/>
      <w:divBdr>
        <w:top w:val="none" w:sz="0" w:space="0" w:color="auto"/>
        <w:left w:val="none" w:sz="0" w:space="0" w:color="auto"/>
        <w:bottom w:val="none" w:sz="0" w:space="0" w:color="auto"/>
        <w:right w:val="none" w:sz="0" w:space="0" w:color="auto"/>
      </w:divBdr>
    </w:div>
    <w:div w:id="1750468898">
      <w:bodyDiv w:val="1"/>
      <w:marLeft w:val="0"/>
      <w:marRight w:val="0"/>
      <w:marTop w:val="0"/>
      <w:marBottom w:val="0"/>
      <w:divBdr>
        <w:top w:val="none" w:sz="0" w:space="0" w:color="auto"/>
        <w:left w:val="none" w:sz="0" w:space="0" w:color="auto"/>
        <w:bottom w:val="none" w:sz="0" w:space="0" w:color="auto"/>
        <w:right w:val="none" w:sz="0" w:space="0" w:color="auto"/>
      </w:divBdr>
    </w:div>
    <w:div w:id="1750493081">
      <w:bodyDiv w:val="1"/>
      <w:marLeft w:val="0"/>
      <w:marRight w:val="0"/>
      <w:marTop w:val="0"/>
      <w:marBottom w:val="0"/>
      <w:divBdr>
        <w:top w:val="none" w:sz="0" w:space="0" w:color="auto"/>
        <w:left w:val="none" w:sz="0" w:space="0" w:color="auto"/>
        <w:bottom w:val="none" w:sz="0" w:space="0" w:color="auto"/>
        <w:right w:val="none" w:sz="0" w:space="0" w:color="auto"/>
      </w:divBdr>
    </w:div>
    <w:div w:id="1750494427">
      <w:bodyDiv w:val="1"/>
      <w:marLeft w:val="0"/>
      <w:marRight w:val="0"/>
      <w:marTop w:val="0"/>
      <w:marBottom w:val="0"/>
      <w:divBdr>
        <w:top w:val="none" w:sz="0" w:space="0" w:color="auto"/>
        <w:left w:val="none" w:sz="0" w:space="0" w:color="auto"/>
        <w:bottom w:val="none" w:sz="0" w:space="0" w:color="auto"/>
        <w:right w:val="none" w:sz="0" w:space="0" w:color="auto"/>
      </w:divBdr>
    </w:div>
    <w:div w:id="1750694247">
      <w:bodyDiv w:val="1"/>
      <w:marLeft w:val="0"/>
      <w:marRight w:val="0"/>
      <w:marTop w:val="0"/>
      <w:marBottom w:val="0"/>
      <w:divBdr>
        <w:top w:val="none" w:sz="0" w:space="0" w:color="auto"/>
        <w:left w:val="none" w:sz="0" w:space="0" w:color="auto"/>
        <w:bottom w:val="none" w:sz="0" w:space="0" w:color="auto"/>
        <w:right w:val="none" w:sz="0" w:space="0" w:color="auto"/>
      </w:divBdr>
    </w:div>
    <w:div w:id="1751274285">
      <w:bodyDiv w:val="1"/>
      <w:marLeft w:val="0"/>
      <w:marRight w:val="0"/>
      <w:marTop w:val="0"/>
      <w:marBottom w:val="0"/>
      <w:divBdr>
        <w:top w:val="none" w:sz="0" w:space="0" w:color="auto"/>
        <w:left w:val="none" w:sz="0" w:space="0" w:color="auto"/>
        <w:bottom w:val="none" w:sz="0" w:space="0" w:color="auto"/>
        <w:right w:val="none" w:sz="0" w:space="0" w:color="auto"/>
      </w:divBdr>
    </w:div>
    <w:div w:id="1751657073">
      <w:bodyDiv w:val="1"/>
      <w:marLeft w:val="0"/>
      <w:marRight w:val="0"/>
      <w:marTop w:val="0"/>
      <w:marBottom w:val="0"/>
      <w:divBdr>
        <w:top w:val="none" w:sz="0" w:space="0" w:color="auto"/>
        <w:left w:val="none" w:sz="0" w:space="0" w:color="auto"/>
        <w:bottom w:val="none" w:sz="0" w:space="0" w:color="auto"/>
        <w:right w:val="none" w:sz="0" w:space="0" w:color="auto"/>
      </w:divBdr>
    </w:div>
    <w:div w:id="1751805670">
      <w:bodyDiv w:val="1"/>
      <w:marLeft w:val="0"/>
      <w:marRight w:val="0"/>
      <w:marTop w:val="0"/>
      <w:marBottom w:val="0"/>
      <w:divBdr>
        <w:top w:val="none" w:sz="0" w:space="0" w:color="auto"/>
        <w:left w:val="none" w:sz="0" w:space="0" w:color="auto"/>
        <w:bottom w:val="none" w:sz="0" w:space="0" w:color="auto"/>
        <w:right w:val="none" w:sz="0" w:space="0" w:color="auto"/>
      </w:divBdr>
    </w:div>
    <w:div w:id="1752043269">
      <w:bodyDiv w:val="1"/>
      <w:marLeft w:val="0"/>
      <w:marRight w:val="0"/>
      <w:marTop w:val="0"/>
      <w:marBottom w:val="0"/>
      <w:divBdr>
        <w:top w:val="none" w:sz="0" w:space="0" w:color="auto"/>
        <w:left w:val="none" w:sz="0" w:space="0" w:color="auto"/>
        <w:bottom w:val="none" w:sz="0" w:space="0" w:color="auto"/>
        <w:right w:val="none" w:sz="0" w:space="0" w:color="auto"/>
      </w:divBdr>
    </w:div>
    <w:div w:id="1752071841">
      <w:bodyDiv w:val="1"/>
      <w:marLeft w:val="0"/>
      <w:marRight w:val="0"/>
      <w:marTop w:val="0"/>
      <w:marBottom w:val="0"/>
      <w:divBdr>
        <w:top w:val="none" w:sz="0" w:space="0" w:color="auto"/>
        <w:left w:val="none" w:sz="0" w:space="0" w:color="auto"/>
        <w:bottom w:val="none" w:sz="0" w:space="0" w:color="auto"/>
        <w:right w:val="none" w:sz="0" w:space="0" w:color="auto"/>
      </w:divBdr>
    </w:div>
    <w:div w:id="1752657049">
      <w:bodyDiv w:val="1"/>
      <w:marLeft w:val="0"/>
      <w:marRight w:val="0"/>
      <w:marTop w:val="0"/>
      <w:marBottom w:val="0"/>
      <w:divBdr>
        <w:top w:val="none" w:sz="0" w:space="0" w:color="auto"/>
        <w:left w:val="none" w:sz="0" w:space="0" w:color="auto"/>
        <w:bottom w:val="none" w:sz="0" w:space="0" w:color="auto"/>
        <w:right w:val="none" w:sz="0" w:space="0" w:color="auto"/>
      </w:divBdr>
    </w:div>
    <w:div w:id="1752963473">
      <w:bodyDiv w:val="1"/>
      <w:marLeft w:val="0"/>
      <w:marRight w:val="0"/>
      <w:marTop w:val="0"/>
      <w:marBottom w:val="0"/>
      <w:divBdr>
        <w:top w:val="none" w:sz="0" w:space="0" w:color="auto"/>
        <w:left w:val="none" w:sz="0" w:space="0" w:color="auto"/>
        <w:bottom w:val="none" w:sz="0" w:space="0" w:color="auto"/>
        <w:right w:val="none" w:sz="0" w:space="0" w:color="auto"/>
      </w:divBdr>
    </w:div>
    <w:div w:id="1753310633">
      <w:bodyDiv w:val="1"/>
      <w:marLeft w:val="0"/>
      <w:marRight w:val="0"/>
      <w:marTop w:val="0"/>
      <w:marBottom w:val="0"/>
      <w:divBdr>
        <w:top w:val="none" w:sz="0" w:space="0" w:color="auto"/>
        <w:left w:val="none" w:sz="0" w:space="0" w:color="auto"/>
        <w:bottom w:val="none" w:sz="0" w:space="0" w:color="auto"/>
        <w:right w:val="none" w:sz="0" w:space="0" w:color="auto"/>
      </w:divBdr>
    </w:div>
    <w:div w:id="1753358784">
      <w:bodyDiv w:val="1"/>
      <w:marLeft w:val="0"/>
      <w:marRight w:val="0"/>
      <w:marTop w:val="0"/>
      <w:marBottom w:val="0"/>
      <w:divBdr>
        <w:top w:val="none" w:sz="0" w:space="0" w:color="auto"/>
        <w:left w:val="none" w:sz="0" w:space="0" w:color="auto"/>
        <w:bottom w:val="none" w:sz="0" w:space="0" w:color="auto"/>
        <w:right w:val="none" w:sz="0" w:space="0" w:color="auto"/>
      </w:divBdr>
    </w:div>
    <w:div w:id="1753359261">
      <w:bodyDiv w:val="1"/>
      <w:marLeft w:val="0"/>
      <w:marRight w:val="0"/>
      <w:marTop w:val="0"/>
      <w:marBottom w:val="0"/>
      <w:divBdr>
        <w:top w:val="none" w:sz="0" w:space="0" w:color="auto"/>
        <w:left w:val="none" w:sz="0" w:space="0" w:color="auto"/>
        <w:bottom w:val="none" w:sz="0" w:space="0" w:color="auto"/>
        <w:right w:val="none" w:sz="0" w:space="0" w:color="auto"/>
      </w:divBdr>
    </w:div>
    <w:div w:id="1753427149">
      <w:bodyDiv w:val="1"/>
      <w:marLeft w:val="0"/>
      <w:marRight w:val="0"/>
      <w:marTop w:val="0"/>
      <w:marBottom w:val="0"/>
      <w:divBdr>
        <w:top w:val="none" w:sz="0" w:space="0" w:color="auto"/>
        <w:left w:val="none" w:sz="0" w:space="0" w:color="auto"/>
        <w:bottom w:val="none" w:sz="0" w:space="0" w:color="auto"/>
        <w:right w:val="none" w:sz="0" w:space="0" w:color="auto"/>
      </w:divBdr>
    </w:div>
    <w:div w:id="1753433300">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3505103">
      <w:bodyDiv w:val="1"/>
      <w:marLeft w:val="0"/>
      <w:marRight w:val="0"/>
      <w:marTop w:val="0"/>
      <w:marBottom w:val="0"/>
      <w:divBdr>
        <w:top w:val="none" w:sz="0" w:space="0" w:color="auto"/>
        <w:left w:val="none" w:sz="0" w:space="0" w:color="auto"/>
        <w:bottom w:val="none" w:sz="0" w:space="0" w:color="auto"/>
        <w:right w:val="none" w:sz="0" w:space="0" w:color="auto"/>
      </w:divBdr>
    </w:div>
    <w:div w:id="1753769085">
      <w:bodyDiv w:val="1"/>
      <w:marLeft w:val="0"/>
      <w:marRight w:val="0"/>
      <w:marTop w:val="0"/>
      <w:marBottom w:val="0"/>
      <w:divBdr>
        <w:top w:val="none" w:sz="0" w:space="0" w:color="auto"/>
        <w:left w:val="none" w:sz="0" w:space="0" w:color="auto"/>
        <w:bottom w:val="none" w:sz="0" w:space="0" w:color="auto"/>
        <w:right w:val="none" w:sz="0" w:space="0" w:color="auto"/>
      </w:divBdr>
    </w:div>
    <w:div w:id="1753814914">
      <w:bodyDiv w:val="1"/>
      <w:marLeft w:val="0"/>
      <w:marRight w:val="0"/>
      <w:marTop w:val="0"/>
      <w:marBottom w:val="0"/>
      <w:divBdr>
        <w:top w:val="none" w:sz="0" w:space="0" w:color="auto"/>
        <w:left w:val="none" w:sz="0" w:space="0" w:color="auto"/>
        <w:bottom w:val="none" w:sz="0" w:space="0" w:color="auto"/>
        <w:right w:val="none" w:sz="0" w:space="0" w:color="auto"/>
      </w:divBdr>
    </w:div>
    <w:div w:id="1754010023">
      <w:bodyDiv w:val="1"/>
      <w:marLeft w:val="0"/>
      <w:marRight w:val="0"/>
      <w:marTop w:val="0"/>
      <w:marBottom w:val="0"/>
      <w:divBdr>
        <w:top w:val="none" w:sz="0" w:space="0" w:color="auto"/>
        <w:left w:val="none" w:sz="0" w:space="0" w:color="auto"/>
        <w:bottom w:val="none" w:sz="0" w:space="0" w:color="auto"/>
        <w:right w:val="none" w:sz="0" w:space="0" w:color="auto"/>
      </w:divBdr>
    </w:div>
    <w:div w:id="1754277110">
      <w:bodyDiv w:val="1"/>
      <w:marLeft w:val="0"/>
      <w:marRight w:val="0"/>
      <w:marTop w:val="0"/>
      <w:marBottom w:val="0"/>
      <w:divBdr>
        <w:top w:val="none" w:sz="0" w:space="0" w:color="auto"/>
        <w:left w:val="none" w:sz="0" w:space="0" w:color="auto"/>
        <w:bottom w:val="none" w:sz="0" w:space="0" w:color="auto"/>
        <w:right w:val="none" w:sz="0" w:space="0" w:color="auto"/>
      </w:divBdr>
    </w:div>
    <w:div w:id="1754357214">
      <w:bodyDiv w:val="1"/>
      <w:marLeft w:val="0"/>
      <w:marRight w:val="0"/>
      <w:marTop w:val="0"/>
      <w:marBottom w:val="0"/>
      <w:divBdr>
        <w:top w:val="none" w:sz="0" w:space="0" w:color="auto"/>
        <w:left w:val="none" w:sz="0" w:space="0" w:color="auto"/>
        <w:bottom w:val="none" w:sz="0" w:space="0" w:color="auto"/>
        <w:right w:val="none" w:sz="0" w:space="0" w:color="auto"/>
      </w:divBdr>
    </w:div>
    <w:div w:id="1754426036">
      <w:bodyDiv w:val="1"/>
      <w:marLeft w:val="0"/>
      <w:marRight w:val="0"/>
      <w:marTop w:val="0"/>
      <w:marBottom w:val="0"/>
      <w:divBdr>
        <w:top w:val="none" w:sz="0" w:space="0" w:color="auto"/>
        <w:left w:val="none" w:sz="0" w:space="0" w:color="auto"/>
        <w:bottom w:val="none" w:sz="0" w:space="0" w:color="auto"/>
        <w:right w:val="none" w:sz="0" w:space="0" w:color="auto"/>
      </w:divBdr>
    </w:div>
    <w:div w:id="1754861277">
      <w:bodyDiv w:val="1"/>
      <w:marLeft w:val="0"/>
      <w:marRight w:val="0"/>
      <w:marTop w:val="0"/>
      <w:marBottom w:val="0"/>
      <w:divBdr>
        <w:top w:val="none" w:sz="0" w:space="0" w:color="auto"/>
        <w:left w:val="none" w:sz="0" w:space="0" w:color="auto"/>
        <w:bottom w:val="none" w:sz="0" w:space="0" w:color="auto"/>
        <w:right w:val="none" w:sz="0" w:space="0" w:color="auto"/>
      </w:divBdr>
    </w:div>
    <w:div w:id="1755081863">
      <w:bodyDiv w:val="1"/>
      <w:marLeft w:val="0"/>
      <w:marRight w:val="0"/>
      <w:marTop w:val="0"/>
      <w:marBottom w:val="0"/>
      <w:divBdr>
        <w:top w:val="none" w:sz="0" w:space="0" w:color="auto"/>
        <w:left w:val="none" w:sz="0" w:space="0" w:color="auto"/>
        <w:bottom w:val="none" w:sz="0" w:space="0" w:color="auto"/>
        <w:right w:val="none" w:sz="0" w:space="0" w:color="auto"/>
      </w:divBdr>
    </w:div>
    <w:div w:id="1755273340">
      <w:bodyDiv w:val="1"/>
      <w:marLeft w:val="0"/>
      <w:marRight w:val="0"/>
      <w:marTop w:val="0"/>
      <w:marBottom w:val="0"/>
      <w:divBdr>
        <w:top w:val="none" w:sz="0" w:space="0" w:color="auto"/>
        <w:left w:val="none" w:sz="0" w:space="0" w:color="auto"/>
        <w:bottom w:val="none" w:sz="0" w:space="0" w:color="auto"/>
        <w:right w:val="none" w:sz="0" w:space="0" w:color="auto"/>
      </w:divBdr>
    </w:div>
    <w:div w:id="1755319473">
      <w:bodyDiv w:val="1"/>
      <w:marLeft w:val="0"/>
      <w:marRight w:val="0"/>
      <w:marTop w:val="0"/>
      <w:marBottom w:val="0"/>
      <w:divBdr>
        <w:top w:val="none" w:sz="0" w:space="0" w:color="auto"/>
        <w:left w:val="none" w:sz="0" w:space="0" w:color="auto"/>
        <w:bottom w:val="none" w:sz="0" w:space="0" w:color="auto"/>
        <w:right w:val="none" w:sz="0" w:space="0" w:color="auto"/>
      </w:divBdr>
    </w:div>
    <w:div w:id="1755466634">
      <w:bodyDiv w:val="1"/>
      <w:marLeft w:val="0"/>
      <w:marRight w:val="0"/>
      <w:marTop w:val="0"/>
      <w:marBottom w:val="0"/>
      <w:divBdr>
        <w:top w:val="none" w:sz="0" w:space="0" w:color="auto"/>
        <w:left w:val="none" w:sz="0" w:space="0" w:color="auto"/>
        <w:bottom w:val="none" w:sz="0" w:space="0" w:color="auto"/>
        <w:right w:val="none" w:sz="0" w:space="0" w:color="auto"/>
      </w:divBdr>
    </w:div>
    <w:div w:id="1755856095">
      <w:bodyDiv w:val="1"/>
      <w:marLeft w:val="0"/>
      <w:marRight w:val="0"/>
      <w:marTop w:val="0"/>
      <w:marBottom w:val="0"/>
      <w:divBdr>
        <w:top w:val="none" w:sz="0" w:space="0" w:color="auto"/>
        <w:left w:val="none" w:sz="0" w:space="0" w:color="auto"/>
        <w:bottom w:val="none" w:sz="0" w:space="0" w:color="auto"/>
        <w:right w:val="none" w:sz="0" w:space="0" w:color="auto"/>
      </w:divBdr>
    </w:div>
    <w:div w:id="1755934042">
      <w:bodyDiv w:val="1"/>
      <w:marLeft w:val="0"/>
      <w:marRight w:val="0"/>
      <w:marTop w:val="0"/>
      <w:marBottom w:val="0"/>
      <w:divBdr>
        <w:top w:val="none" w:sz="0" w:space="0" w:color="auto"/>
        <w:left w:val="none" w:sz="0" w:space="0" w:color="auto"/>
        <w:bottom w:val="none" w:sz="0" w:space="0" w:color="auto"/>
        <w:right w:val="none" w:sz="0" w:space="0" w:color="auto"/>
      </w:divBdr>
    </w:div>
    <w:div w:id="1756047170">
      <w:bodyDiv w:val="1"/>
      <w:marLeft w:val="0"/>
      <w:marRight w:val="0"/>
      <w:marTop w:val="0"/>
      <w:marBottom w:val="0"/>
      <w:divBdr>
        <w:top w:val="none" w:sz="0" w:space="0" w:color="auto"/>
        <w:left w:val="none" w:sz="0" w:space="0" w:color="auto"/>
        <w:bottom w:val="none" w:sz="0" w:space="0" w:color="auto"/>
        <w:right w:val="none" w:sz="0" w:space="0" w:color="auto"/>
      </w:divBdr>
    </w:div>
    <w:div w:id="1756054740">
      <w:bodyDiv w:val="1"/>
      <w:marLeft w:val="0"/>
      <w:marRight w:val="0"/>
      <w:marTop w:val="0"/>
      <w:marBottom w:val="0"/>
      <w:divBdr>
        <w:top w:val="none" w:sz="0" w:space="0" w:color="auto"/>
        <w:left w:val="none" w:sz="0" w:space="0" w:color="auto"/>
        <w:bottom w:val="none" w:sz="0" w:space="0" w:color="auto"/>
        <w:right w:val="none" w:sz="0" w:space="0" w:color="auto"/>
      </w:divBdr>
    </w:div>
    <w:div w:id="1756244465">
      <w:bodyDiv w:val="1"/>
      <w:marLeft w:val="0"/>
      <w:marRight w:val="0"/>
      <w:marTop w:val="0"/>
      <w:marBottom w:val="0"/>
      <w:divBdr>
        <w:top w:val="none" w:sz="0" w:space="0" w:color="auto"/>
        <w:left w:val="none" w:sz="0" w:space="0" w:color="auto"/>
        <w:bottom w:val="none" w:sz="0" w:space="0" w:color="auto"/>
        <w:right w:val="none" w:sz="0" w:space="0" w:color="auto"/>
      </w:divBdr>
    </w:div>
    <w:div w:id="1756436593">
      <w:bodyDiv w:val="1"/>
      <w:marLeft w:val="0"/>
      <w:marRight w:val="0"/>
      <w:marTop w:val="0"/>
      <w:marBottom w:val="0"/>
      <w:divBdr>
        <w:top w:val="none" w:sz="0" w:space="0" w:color="auto"/>
        <w:left w:val="none" w:sz="0" w:space="0" w:color="auto"/>
        <w:bottom w:val="none" w:sz="0" w:space="0" w:color="auto"/>
        <w:right w:val="none" w:sz="0" w:space="0" w:color="auto"/>
      </w:divBdr>
    </w:div>
    <w:div w:id="1756709353">
      <w:bodyDiv w:val="1"/>
      <w:marLeft w:val="0"/>
      <w:marRight w:val="0"/>
      <w:marTop w:val="0"/>
      <w:marBottom w:val="0"/>
      <w:divBdr>
        <w:top w:val="none" w:sz="0" w:space="0" w:color="auto"/>
        <w:left w:val="none" w:sz="0" w:space="0" w:color="auto"/>
        <w:bottom w:val="none" w:sz="0" w:space="0" w:color="auto"/>
        <w:right w:val="none" w:sz="0" w:space="0" w:color="auto"/>
      </w:divBdr>
    </w:div>
    <w:div w:id="1756827799">
      <w:bodyDiv w:val="1"/>
      <w:marLeft w:val="0"/>
      <w:marRight w:val="0"/>
      <w:marTop w:val="0"/>
      <w:marBottom w:val="0"/>
      <w:divBdr>
        <w:top w:val="none" w:sz="0" w:space="0" w:color="auto"/>
        <w:left w:val="none" w:sz="0" w:space="0" w:color="auto"/>
        <w:bottom w:val="none" w:sz="0" w:space="0" w:color="auto"/>
        <w:right w:val="none" w:sz="0" w:space="0" w:color="auto"/>
      </w:divBdr>
    </w:div>
    <w:div w:id="1756903606">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757290251">
      <w:bodyDiv w:val="1"/>
      <w:marLeft w:val="0"/>
      <w:marRight w:val="0"/>
      <w:marTop w:val="0"/>
      <w:marBottom w:val="0"/>
      <w:divBdr>
        <w:top w:val="none" w:sz="0" w:space="0" w:color="auto"/>
        <w:left w:val="none" w:sz="0" w:space="0" w:color="auto"/>
        <w:bottom w:val="none" w:sz="0" w:space="0" w:color="auto"/>
        <w:right w:val="none" w:sz="0" w:space="0" w:color="auto"/>
      </w:divBdr>
    </w:div>
    <w:div w:id="1757483532">
      <w:bodyDiv w:val="1"/>
      <w:marLeft w:val="0"/>
      <w:marRight w:val="0"/>
      <w:marTop w:val="0"/>
      <w:marBottom w:val="0"/>
      <w:divBdr>
        <w:top w:val="none" w:sz="0" w:space="0" w:color="auto"/>
        <w:left w:val="none" w:sz="0" w:space="0" w:color="auto"/>
        <w:bottom w:val="none" w:sz="0" w:space="0" w:color="auto"/>
        <w:right w:val="none" w:sz="0" w:space="0" w:color="auto"/>
      </w:divBdr>
    </w:div>
    <w:div w:id="1757507902">
      <w:bodyDiv w:val="1"/>
      <w:marLeft w:val="0"/>
      <w:marRight w:val="0"/>
      <w:marTop w:val="0"/>
      <w:marBottom w:val="0"/>
      <w:divBdr>
        <w:top w:val="none" w:sz="0" w:space="0" w:color="auto"/>
        <w:left w:val="none" w:sz="0" w:space="0" w:color="auto"/>
        <w:bottom w:val="none" w:sz="0" w:space="0" w:color="auto"/>
        <w:right w:val="none" w:sz="0" w:space="0" w:color="auto"/>
      </w:divBdr>
    </w:div>
    <w:div w:id="1757549920">
      <w:bodyDiv w:val="1"/>
      <w:marLeft w:val="0"/>
      <w:marRight w:val="0"/>
      <w:marTop w:val="0"/>
      <w:marBottom w:val="0"/>
      <w:divBdr>
        <w:top w:val="none" w:sz="0" w:space="0" w:color="auto"/>
        <w:left w:val="none" w:sz="0" w:space="0" w:color="auto"/>
        <w:bottom w:val="none" w:sz="0" w:space="0" w:color="auto"/>
        <w:right w:val="none" w:sz="0" w:space="0" w:color="auto"/>
      </w:divBdr>
    </w:div>
    <w:div w:id="1757555131">
      <w:bodyDiv w:val="1"/>
      <w:marLeft w:val="0"/>
      <w:marRight w:val="0"/>
      <w:marTop w:val="0"/>
      <w:marBottom w:val="0"/>
      <w:divBdr>
        <w:top w:val="none" w:sz="0" w:space="0" w:color="auto"/>
        <w:left w:val="none" w:sz="0" w:space="0" w:color="auto"/>
        <w:bottom w:val="none" w:sz="0" w:space="0" w:color="auto"/>
        <w:right w:val="none" w:sz="0" w:space="0" w:color="auto"/>
      </w:divBdr>
    </w:div>
    <w:div w:id="1757821486">
      <w:bodyDiv w:val="1"/>
      <w:marLeft w:val="0"/>
      <w:marRight w:val="0"/>
      <w:marTop w:val="0"/>
      <w:marBottom w:val="0"/>
      <w:divBdr>
        <w:top w:val="none" w:sz="0" w:space="0" w:color="auto"/>
        <w:left w:val="none" w:sz="0" w:space="0" w:color="auto"/>
        <w:bottom w:val="none" w:sz="0" w:space="0" w:color="auto"/>
        <w:right w:val="none" w:sz="0" w:space="0" w:color="auto"/>
      </w:divBdr>
    </w:div>
    <w:div w:id="1758481066">
      <w:bodyDiv w:val="1"/>
      <w:marLeft w:val="0"/>
      <w:marRight w:val="0"/>
      <w:marTop w:val="0"/>
      <w:marBottom w:val="0"/>
      <w:divBdr>
        <w:top w:val="none" w:sz="0" w:space="0" w:color="auto"/>
        <w:left w:val="none" w:sz="0" w:space="0" w:color="auto"/>
        <w:bottom w:val="none" w:sz="0" w:space="0" w:color="auto"/>
        <w:right w:val="none" w:sz="0" w:space="0" w:color="auto"/>
      </w:divBdr>
    </w:div>
    <w:div w:id="1758746100">
      <w:bodyDiv w:val="1"/>
      <w:marLeft w:val="0"/>
      <w:marRight w:val="0"/>
      <w:marTop w:val="0"/>
      <w:marBottom w:val="0"/>
      <w:divBdr>
        <w:top w:val="none" w:sz="0" w:space="0" w:color="auto"/>
        <w:left w:val="none" w:sz="0" w:space="0" w:color="auto"/>
        <w:bottom w:val="none" w:sz="0" w:space="0" w:color="auto"/>
        <w:right w:val="none" w:sz="0" w:space="0" w:color="auto"/>
      </w:divBdr>
    </w:div>
    <w:div w:id="1758794238">
      <w:bodyDiv w:val="1"/>
      <w:marLeft w:val="0"/>
      <w:marRight w:val="0"/>
      <w:marTop w:val="0"/>
      <w:marBottom w:val="0"/>
      <w:divBdr>
        <w:top w:val="none" w:sz="0" w:space="0" w:color="auto"/>
        <w:left w:val="none" w:sz="0" w:space="0" w:color="auto"/>
        <w:bottom w:val="none" w:sz="0" w:space="0" w:color="auto"/>
        <w:right w:val="none" w:sz="0" w:space="0" w:color="auto"/>
      </w:divBdr>
    </w:div>
    <w:div w:id="1758987623">
      <w:bodyDiv w:val="1"/>
      <w:marLeft w:val="0"/>
      <w:marRight w:val="0"/>
      <w:marTop w:val="0"/>
      <w:marBottom w:val="0"/>
      <w:divBdr>
        <w:top w:val="none" w:sz="0" w:space="0" w:color="auto"/>
        <w:left w:val="none" w:sz="0" w:space="0" w:color="auto"/>
        <w:bottom w:val="none" w:sz="0" w:space="0" w:color="auto"/>
        <w:right w:val="none" w:sz="0" w:space="0" w:color="auto"/>
      </w:divBdr>
    </w:div>
    <w:div w:id="1759135019">
      <w:bodyDiv w:val="1"/>
      <w:marLeft w:val="0"/>
      <w:marRight w:val="0"/>
      <w:marTop w:val="0"/>
      <w:marBottom w:val="0"/>
      <w:divBdr>
        <w:top w:val="none" w:sz="0" w:space="0" w:color="auto"/>
        <w:left w:val="none" w:sz="0" w:space="0" w:color="auto"/>
        <w:bottom w:val="none" w:sz="0" w:space="0" w:color="auto"/>
        <w:right w:val="none" w:sz="0" w:space="0" w:color="auto"/>
      </w:divBdr>
    </w:div>
    <w:div w:id="1759331573">
      <w:bodyDiv w:val="1"/>
      <w:marLeft w:val="0"/>
      <w:marRight w:val="0"/>
      <w:marTop w:val="0"/>
      <w:marBottom w:val="0"/>
      <w:divBdr>
        <w:top w:val="none" w:sz="0" w:space="0" w:color="auto"/>
        <w:left w:val="none" w:sz="0" w:space="0" w:color="auto"/>
        <w:bottom w:val="none" w:sz="0" w:space="0" w:color="auto"/>
        <w:right w:val="none" w:sz="0" w:space="0" w:color="auto"/>
      </w:divBdr>
    </w:div>
    <w:div w:id="1759594992">
      <w:bodyDiv w:val="1"/>
      <w:marLeft w:val="0"/>
      <w:marRight w:val="0"/>
      <w:marTop w:val="0"/>
      <w:marBottom w:val="0"/>
      <w:divBdr>
        <w:top w:val="none" w:sz="0" w:space="0" w:color="auto"/>
        <w:left w:val="none" w:sz="0" w:space="0" w:color="auto"/>
        <w:bottom w:val="none" w:sz="0" w:space="0" w:color="auto"/>
        <w:right w:val="none" w:sz="0" w:space="0" w:color="auto"/>
      </w:divBdr>
    </w:div>
    <w:div w:id="1759905724">
      <w:bodyDiv w:val="1"/>
      <w:marLeft w:val="0"/>
      <w:marRight w:val="0"/>
      <w:marTop w:val="0"/>
      <w:marBottom w:val="0"/>
      <w:divBdr>
        <w:top w:val="none" w:sz="0" w:space="0" w:color="auto"/>
        <w:left w:val="none" w:sz="0" w:space="0" w:color="auto"/>
        <w:bottom w:val="none" w:sz="0" w:space="0" w:color="auto"/>
        <w:right w:val="none" w:sz="0" w:space="0" w:color="auto"/>
      </w:divBdr>
    </w:div>
    <w:div w:id="1759981076">
      <w:bodyDiv w:val="1"/>
      <w:marLeft w:val="0"/>
      <w:marRight w:val="0"/>
      <w:marTop w:val="0"/>
      <w:marBottom w:val="0"/>
      <w:divBdr>
        <w:top w:val="none" w:sz="0" w:space="0" w:color="auto"/>
        <w:left w:val="none" w:sz="0" w:space="0" w:color="auto"/>
        <w:bottom w:val="none" w:sz="0" w:space="0" w:color="auto"/>
        <w:right w:val="none" w:sz="0" w:space="0" w:color="auto"/>
      </w:divBdr>
    </w:div>
    <w:div w:id="1760367248">
      <w:bodyDiv w:val="1"/>
      <w:marLeft w:val="0"/>
      <w:marRight w:val="0"/>
      <w:marTop w:val="0"/>
      <w:marBottom w:val="0"/>
      <w:divBdr>
        <w:top w:val="none" w:sz="0" w:space="0" w:color="auto"/>
        <w:left w:val="none" w:sz="0" w:space="0" w:color="auto"/>
        <w:bottom w:val="none" w:sz="0" w:space="0" w:color="auto"/>
        <w:right w:val="none" w:sz="0" w:space="0" w:color="auto"/>
      </w:divBdr>
    </w:div>
    <w:div w:id="1760371532">
      <w:bodyDiv w:val="1"/>
      <w:marLeft w:val="0"/>
      <w:marRight w:val="0"/>
      <w:marTop w:val="0"/>
      <w:marBottom w:val="0"/>
      <w:divBdr>
        <w:top w:val="none" w:sz="0" w:space="0" w:color="auto"/>
        <w:left w:val="none" w:sz="0" w:space="0" w:color="auto"/>
        <w:bottom w:val="none" w:sz="0" w:space="0" w:color="auto"/>
        <w:right w:val="none" w:sz="0" w:space="0" w:color="auto"/>
      </w:divBdr>
    </w:div>
    <w:div w:id="1761412031">
      <w:bodyDiv w:val="1"/>
      <w:marLeft w:val="0"/>
      <w:marRight w:val="0"/>
      <w:marTop w:val="0"/>
      <w:marBottom w:val="0"/>
      <w:divBdr>
        <w:top w:val="none" w:sz="0" w:space="0" w:color="auto"/>
        <w:left w:val="none" w:sz="0" w:space="0" w:color="auto"/>
        <w:bottom w:val="none" w:sz="0" w:space="0" w:color="auto"/>
        <w:right w:val="none" w:sz="0" w:space="0" w:color="auto"/>
      </w:divBdr>
    </w:div>
    <w:div w:id="1761634785">
      <w:bodyDiv w:val="1"/>
      <w:marLeft w:val="0"/>
      <w:marRight w:val="0"/>
      <w:marTop w:val="0"/>
      <w:marBottom w:val="0"/>
      <w:divBdr>
        <w:top w:val="none" w:sz="0" w:space="0" w:color="auto"/>
        <w:left w:val="none" w:sz="0" w:space="0" w:color="auto"/>
        <w:bottom w:val="none" w:sz="0" w:space="0" w:color="auto"/>
        <w:right w:val="none" w:sz="0" w:space="0" w:color="auto"/>
      </w:divBdr>
    </w:div>
    <w:div w:id="1761869833">
      <w:bodyDiv w:val="1"/>
      <w:marLeft w:val="0"/>
      <w:marRight w:val="0"/>
      <w:marTop w:val="0"/>
      <w:marBottom w:val="0"/>
      <w:divBdr>
        <w:top w:val="none" w:sz="0" w:space="0" w:color="auto"/>
        <w:left w:val="none" w:sz="0" w:space="0" w:color="auto"/>
        <w:bottom w:val="none" w:sz="0" w:space="0" w:color="auto"/>
        <w:right w:val="none" w:sz="0" w:space="0" w:color="auto"/>
      </w:divBdr>
    </w:div>
    <w:div w:id="1762021195">
      <w:bodyDiv w:val="1"/>
      <w:marLeft w:val="0"/>
      <w:marRight w:val="0"/>
      <w:marTop w:val="0"/>
      <w:marBottom w:val="0"/>
      <w:divBdr>
        <w:top w:val="none" w:sz="0" w:space="0" w:color="auto"/>
        <w:left w:val="none" w:sz="0" w:space="0" w:color="auto"/>
        <w:bottom w:val="none" w:sz="0" w:space="0" w:color="auto"/>
        <w:right w:val="none" w:sz="0" w:space="0" w:color="auto"/>
      </w:divBdr>
    </w:div>
    <w:div w:id="1762604547">
      <w:bodyDiv w:val="1"/>
      <w:marLeft w:val="0"/>
      <w:marRight w:val="0"/>
      <w:marTop w:val="0"/>
      <w:marBottom w:val="0"/>
      <w:divBdr>
        <w:top w:val="none" w:sz="0" w:space="0" w:color="auto"/>
        <w:left w:val="none" w:sz="0" w:space="0" w:color="auto"/>
        <w:bottom w:val="none" w:sz="0" w:space="0" w:color="auto"/>
        <w:right w:val="none" w:sz="0" w:space="0" w:color="auto"/>
      </w:divBdr>
    </w:div>
    <w:div w:id="1762604899">
      <w:bodyDiv w:val="1"/>
      <w:marLeft w:val="0"/>
      <w:marRight w:val="0"/>
      <w:marTop w:val="0"/>
      <w:marBottom w:val="0"/>
      <w:divBdr>
        <w:top w:val="none" w:sz="0" w:space="0" w:color="auto"/>
        <w:left w:val="none" w:sz="0" w:space="0" w:color="auto"/>
        <w:bottom w:val="none" w:sz="0" w:space="0" w:color="auto"/>
        <w:right w:val="none" w:sz="0" w:space="0" w:color="auto"/>
      </w:divBdr>
    </w:div>
    <w:div w:id="1762751719">
      <w:bodyDiv w:val="1"/>
      <w:marLeft w:val="0"/>
      <w:marRight w:val="0"/>
      <w:marTop w:val="0"/>
      <w:marBottom w:val="0"/>
      <w:divBdr>
        <w:top w:val="none" w:sz="0" w:space="0" w:color="auto"/>
        <w:left w:val="none" w:sz="0" w:space="0" w:color="auto"/>
        <w:bottom w:val="none" w:sz="0" w:space="0" w:color="auto"/>
        <w:right w:val="none" w:sz="0" w:space="0" w:color="auto"/>
      </w:divBdr>
    </w:div>
    <w:div w:id="1762871058">
      <w:bodyDiv w:val="1"/>
      <w:marLeft w:val="0"/>
      <w:marRight w:val="0"/>
      <w:marTop w:val="0"/>
      <w:marBottom w:val="0"/>
      <w:divBdr>
        <w:top w:val="none" w:sz="0" w:space="0" w:color="auto"/>
        <w:left w:val="none" w:sz="0" w:space="0" w:color="auto"/>
        <w:bottom w:val="none" w:sz="0" w:space="0" w:color="auto"/>
        <w:right w:val="none" w:sz="0" w:space="0" w:color="auto"/>
      </w:divBdr>
    </w:div>
    <w:div w:id="1763337145">
      <w:bodyDiv w:val="1"/>
      <w:marLeft w:val="0"/>
      <w:marRight w:val="0"/>
      <w:marTop w:val="0"/>
      <w:marBottom w:val="0"/>
      <w:divBdr>
        <w:top w:val="none" w:sz="0" w:space="0" w:color="auto"/>
        <w:left w:val="none" w:sz="0" w:space="0" w:color="auto"/>
        <w:bottom w:val="none" w:sz="0" w:space="0" w:color="auto"/>
        <w:right w:val="none" w:sz="0" w:space="0" w:color="auto"/>
      </w:divBdr>
    </w:div>
    <w:div w:id="1763449227">
      <w:bodyDiv w:val="1"/>
      <w:marLeft w:val="0"/>
      <w:marRight w:val="0"/>
      <w:marTop w:val="0"/>
      <w:marBottom w:val="0"/>
      <w:divBdr>
        <w:top w:val="none" w:sz="0" w:space="0" w:color="auto"/>
        <w:left w:val="none" w:sz="0" w:space="0" w:color="auto"/>
        <w:bottom w:val="none" w:sz="0" w:space="0" w:color="auto"/>
        <w:right w:val="none" w:sz="0" w:space="0" w:color="auto"/>
      </w:divBdr>
    </w:div>
    <w:div w:id="1763716747">
      <w:bodyDiv w:val="1"/>
      <w:marLeft w:val="0"/>
      <w:marRight w:val="0"/>
      <w:marTop w:val="0"/>
      <w:marBottom w:val="0"/>
      <w:divBdr>
        <w:top w:val="none" w:sz="0" w:space="0" w:color="auto"/>
        <w:left w:val="none" w:sz="0" w:space="0" w:color="auto"/>
        <w:bottom w:val="none" w:sz="0" w:space="0" w:color="auto"/>
        <w:right w:val="none" w:sz="0" w:space="0" w:color="auto"/>
      </w:divBdr>
    </w:div>
    <w:div w:id="1763985592">
      <w:bodyDiv w:val="1"/>
      <w:marLeft w:val="0"/>
      <w:marRight w:val="0"/>
      <w:marTop w:val="0"/>
      <w:marBottom w:val="0"/>
      <w:divBdr>
        <w:top w:val="none" w:sz="0" w:space="0" w:color="auto"/>
        <w:left w:val="none" w:sz="0" w:space="0" w:color="auto"/>
        <w:bottom w:val="none" w:sz="0" w:space="0" w:color="auto"/>
        <w:right w:val="none" w:sz="0" w:space="0" w:color="auto"/>
      </w:divBdr>
    </w:div>
    <w:div w:id="1763989904">
      <w:bodyDiv w:val="1"/>
      <w:marLeft w:val="0"/>
      <w:marRight w:val="0"/>
      <w:marTop w:val="0"/>
      <w:marBottom w:val="0"/>
      <w:divBdr>
        <w:top w:val="none" w:sz="0" w:space="0" w:color="auto"/>
        <w:left w:val="none" w:sz="0" w:space="0" w:color="auto"/>
        <w:bottom w:val="none" w:sz="0" w:space="0" w:color="auto"/>
        <w:right w:val="none" w:sz="0" w:space="0" w:color="auto"/>
      </w:divBdr>
    </w:div>
    <w:div w:id="1764061236">
      <w:bodyDiv w:val="1"/>
      <w:marLeft w:val="0"/>
      <w:marRight w:val="0"/>
      <w:marTop w:val="0"/>
      <w:marBottom w:val="0"/>
      <w:divBdr>
        <w:top w:val="none" w:sz="0" w:space="0" w:color="auto"/>
        <w:left w:val="none" w:sz="0" w:space="0" w:color="auto"/>
        <w:bottom w:val="none" w:sz="0" w:space="0" w:color="auto"/>
        <w:right w:val="none" w:sz="0" w:space="0" w:color="auto"/>
      </w:divBdr>
    </w:div>
    <w:div w:id="1764063431">
      <w:bodyDiv w:val="1"/>
      <w:marLeft w:val="0"/>
      <w:marRight w:val="0"/>
      <w:marTop w:val="0"/>
      <w:marBottom w:val="0"/>
      <w:divBdr>
        <w:top w:val="none" w:sz="0" w:space="0" w:color="auto"/>
        <w:left w:val="none" w:sz="0" w:space="0" w:color="auto"/>
        <w:bottom w:val="none" w:sz="0" w:space="0" w:color="auto"/>
        <w:right w:val="none" w:sz="0" w:space="0" w:color="auto"/>
      </w:divBdr>
    </w:div>
    <w:div w:id="1764186691">
      <w:bodyDiv w:val="1"/>
      <w:marLeft w:val="0"/>
      <w:marRight w:val="0"/>
      <w:marTop w:val="0"/>
      <w:marBottom w:val="0"/>
      <w:divBdr>
        <w:top w:val="none" w:sz="0" w:space="0" w:color="auto"/>
        <w:left w:val="none" w:sz="0" w:space="0" w:color="auto"/>
        <w:bottom w:val="none" w:sz="0" w:space="0" w:color="auto"/>
        <w:right w:val="none" w:sz="0" w:space="0" w:color="auto"/>
      </w:divBdr>
    </w:div>
    <w:div w:id="1764229393">
      <w:bodyDiv w:val="1"/>
      <w:marLeft w:val="0"/>
      <w:marRight w:val="0"/>
      <w:marTop w:val="0"/>
      <w:marBottom w:val="0"/>
      <w:divBdr>
        <w:top w:val="none" w:sz="0" w:space="0" w:color="auto"/>
        <w:left w:val="none" w:sz="0" w:space="0" w:color="auto"/>
        <w:bottom w:val="none" w:sz="0" w:space="0" w:color="auto"/>
        <w:right w:val="none" w:sz="0" w:space="0" w:color="auto"/>
      </w:divBdr>
    </w:div>
    <w:div w:id="1764296277">
      <w:bodyDiv w:val="1"/>
      <w:marLeft w:val="0"/>
      <w:marRight w:val="0"/>
      <w:marTop w:val="0"/>
      <w:marBottom w:val="0"/>
      <w:divBdr>
        <w:top w:val="none" w:sz="0" w:space="0" w:color="auto"/>
        <w:left w:val="none" w:sz="0" w:space="0" w:color="auto"/>
        <w:bottom w:val="none" w:sz="0" w:space="0" w:color="auto"/>
        <w:right w:val="none" w:sz="0" w:space="0" w:color="auto"/>
      </w:divBdr>
    </w:div>
    <w:div w:id="1764448288">
      <w:bodyDiv w:val="1"/>
      <w:marLeft w:val="0"/>
      <w:marRight w:val="0"/>
      <w:marTop w:val="0"/>
      <w:marBottom w:val="0"/>
      <w:divBdr>
        <w:top w:val="none" w:sz="0" w:space="0" w:color="auto"/>
        <w:left w:val="none" w:sz="0" w:space="0" w:color="auto"/>
        <w:bottom w:val="none" w:sz="0" w:space="0" w:color="auto"/>
        <w:right w:val="none" w:sz="0" w:space="0" w:color="auto"/>
      </w:divBdr>
    </w:div>
    <w:div w:id="1764449749">
      <w:bodyDiv w:val="1"/>
      <w:marLeft w:val="0"/>
      <w:marRight w:val="0"/>
      <w:marTop w:val="0"/>
      <w:marBottom w:val="0"/>
      <w:divBdr>
        <w:top w:val="none" w:sz="0" w:space="0" w:color="auto"/>
        <w:left w:val="none" w:sz="0" w:space="0" w:color="auto"/>
        <w:bottom w:val="none" w:sz="0" w:space="0" w:color="auto"/>
        <w:right w:val="none" w:sz="0" w:space="0" w:color="auto"/>
      </w:divBdr>
    </w:div>
    <w:div w:id="1764491424">
      <w:bodyDiv w:val="1"/>
      <w:marLeft w:val="0"/>
      <w:marRight w:val="0"/>
      <w:marTop w:val="0"/>
      <w:marBottom w:val="0"/>
      <w:divBdr>
        <w:top w:val="none" w:sz="0" w:space="0" w:color="auto"/>
        <w:left w:val="none" w:sz="0" w:space="0" w:color="auto"/>
        <w:bottom w:val="none" w:sz="0" w:space="0" w:color="auto"/>
        <w:right w:val="none" w:sz="0" w:space="0" w:color="auto"/>
      </w:divBdr>
    </w:div>
    <w:div w:id="1764567974">
      <w:bodyDiv w:val="1"/>
      <w:marLeft w:val="0"/>
      <w:marRight w:val="0"/>
      <w:marTop w:val="0"/>
      <w:marBottom w:val="0"/>
      <w:divBdr>
        <w:top w:val="none" w:sz="0" w:space="0" w:color="auto"/>
        <w:left w:val="none" w:sz="0" w:space="0" w:color="auto"/>
        <w:bottom w:val="none" w:sz="0" w:space="0" w:color="auto"/>
        <w:right w:val="none" w:sz="0" w:space="0" w:color="auto"/>
      </w:divBdr>
    </w:div>
    <w:div w:id="1764954860">
      <w:bodyDiv w:val="1"/>
      <w:marLeft w:val="0"/>
      <w:marRight w:val="0"/>
      <w:marTop w:val="0"/>
      <w:marBottom w:val="0"/>
      <w:divBdr>
        <w:top w:val="none" w:sz="0" w:space="0" w:color="auto"/>
        <w:left w:val="none" w:sz="0" w:space="0" w:color="auto"/>
        <w:bottom w:val="none" w:sz="0" w:space="0" w:color="auto"/>
        <w:right w:val="none" w:sz="0" w:space="0" w:color="auto"/>
      </w:divBdr>
    </w:div>
    <w:div w:id="1765029813">
      <w:bodyDiv w:val="1"/>
      <w:marLeft w:val="0"/>
      <w:marRight w:val="0"/>
      <w:marTop w:val="0"/>
      <w:marBottom w:val="0"/>
      <w:divBdr>
        <w:top w:val="none" w:sz="0" w:space="0" w:color="auto"/>
        <w:left w:val="none" w:sz="0" w:space="0" w:color="auto"/>
        <w:bottom w:val="none" w:sz="0" w:space="0" w:color="auto"/>
        <w:right w:val="none" w:sz="0" w:space="0" w:color="auto"/>
      </w:divBdr>
    </w:div>
    <w:div w:id="1765108650">
      <w:bodyDiv w:val="1"/>
      <w:marLeft w:val="0"/>
      <w:marRight w:val="0"/>
      <w:marTop w:val="0"/>
      <w:marBottom w:val="0"/>
      <w:divBdr>
        <w:top w:val="none" w:sz="0" w:space="0" w:color="auto"/>
        <w:left w:val="none" w:sz="0" w:space="0" w:color="auto"/>
        <w:bottom w:val="none" w:sz="0" w:space="0" w:color="auto"/>
        <w:right w:val="none" w:sz="0" w:space="0" w:color="auto"/>
      </w:divBdr>
    </w:div>
    <w:div w:id="1765807532">
      <w:bodyDiv w:val="1"/>
      <w:marLeft w:val="0"/>
      <w:marRight w:val="0"/>
      <w:marTop w:val="0"/>
      <w:marBottom w:val="0"/>
      <w:divBdr>
        <w:top w:val="none" w:sz="0" w:space="0" w:color="auto"/>
        <w:left w:val="none" w:sz="0" w:space="0" w:color="auto"/>
        <w:bottom w:val="none" w:sz="0" w:space="0" w:color="auto"/>
        <w:right w:val="none" w:sz="0" w:space="0" w:color="auto"/>
      </w:divBdr>
    </w:div>
    <w:div w:id="1766145722">
      <w:bodyDiv w:val="1"/>
      <w:marLeft w:val="0"/>
      <w:marRight w:val="0"/>
      <w:marTop w:val="0"/>
      <w:marBottom w:val="0"/>
      <w:divBdr>
        <w:top w:val="none" w:sz="0" w:space="0" w:color="auto"/>
        <w:left w:val="none" w:sz="0" w:space="0" w:color="auto"/>
        <w:bottom w:val="none" w:sz="0" w:space="0" w:color="auto"/>
        <w:right w:val="none" w:sz="0" w:space="0" w:color="auto"/>
      </w:divBdr>
    </w:div>
    <w:div w:id="1766343300">
      <w:bodyDiv w:val="1"/>
      <w:marLeft w:val="0"/>
      <w:marRight w:val="0"/>
      <w:marTop w:val="0"/>
      <w:marBottom w:val="0"/>
      <w:divBdr>
        <w:top w:val="none" w:sz="0" w:space="0" w:color="auto"/>
        <w:left w:val="none" w:sz="0" w:space="0" w:color="auto"/>
        <w:bottom w:val="none" w:sz="0" w:space="0" w:color="auto"/>
        <w:right w:val="none" w:sz="0" w:space="0" w:color="auto"/>
      </w:divBdr>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66874604">
      <w:bodyDiv w:val="1"/>
      <w:marLeft w:val="0"/>
      <w:marRight w:val="0"/>
      <w:marTop w:val="0"/>
      <w:marBottom w:val="0"/>
      <w:divBdr>
        <w:top w:val="none" w:sz="0" w:space="0" w:color="auto"/>
        <w:left w:val="none" w:sz="0" w:space="0" w:color="auto"/>
        <w:bottom w:val="none" w:sz="0" w:space="0" w:color="auto"/>
        <w:right w:val="none" w:sz="0" w:space="0" w:color="auto"/>
      </w:divBdr>
    </w:div>
    <w:div w:id="1766917942">
      <w:bodyDiv w:val="1"/>
      <w:marLeft w:val="0"/>
      <w:marRight w:val="0"/>
      <w:marTop w:val="0"/>
      <w:marBottom w:val="0"/>
      <w:divBdr>
        <w:top w:val="none" w:sz="0" w:space="0" w:color="auto"/>
        <w:left w:val="none" w:sz="0" w:space="0" w:color="auto"/>
        <w:bottom w:val="none" w:sz="0" w:space="0" w:color="auto"/>
        <w:right w:val="none" w:sz="0" w:space="0" w:color="auto"/>
      </w:divBdr>
    </w:div>
    <w:div w:id="1766995688">
      <w:bodyDiv w:val="1"/>
      <w:marLeft w:val="0"/>
      <w:marRight w:val="0"/>
      <w:marTop w:val="0"/>
      <w:marBottom w:val="0"/>
      <w:divBdr>
        <w:top w:val="none" w:sz="0" w:space="0" w:color="auto"/>
        <w:left w:val="none" w:sz="0" w:space="0" w:color="auto"/>
        <w:bottom w:val="none" w:sz="0" w:space="0" w:color="auto"/>
        <w:right w:val="none" w:sz="0" w:space="0" w:color="auto"/>
      </w:divBdr>
    </w:div>
    <w:div w:id="1767189138">
      <w:bodyDiv w:val="1"/>
      <w:marLeft w:val="0"/>
      <w:marRight w:val="0"/>
      <w:marTop w:val="0"/>
      <w:marBottom w:val="0"/>
      <w:divBdr>
        <w:top w:val="none" w:sz="0" w:space="0" w:color="auto"/>
        <w:left w:val="none" w:sz="0" w:space="0" w:color="auto"/>
        <w:bottom w:val="none" w:sz="0" w:space="0" w:color="auto"/>
        <w:right w:val="none" w:sz="0" w:space="0" w:color="auto"/>
      </w:divBdr>
    </w:div>
    <w:div w:id="1767265066">
      <w:bodyDiv w:val="1"/>
      <w:marLeft w:val="0"/>
      <w:marRight w:val="0"/>
      <w:marTop w:val="0"/>
      <w:marBottom w:val="0"/>
      <w:divBdr>
        <w:top w:val="none" w:sz="0" w:space="0" w:color="auto"/>
        <w:left w:val="none" w:sz="0" w:space="0" w:color="auto"/>
        <w:bottom w:val="none" w:sz="0" w:space="0" w:color="auto"/>
        <w:right w:val="none" w:sz="0" w:space="0" w:color="auto"/>
      </w:divBdr>
    </w:div>
    <w:div w:id="1767338768">
      <w:bodyDiv w:val="1"/>
      <w:marLeft w:val="0"/>
      <w:marRight w:val="0"/>
      <w:marTop w:val="0"/>
      <w:marBottom w:val="0"/>
      <w:divBdr>
        <w:top w:val="none" w:sz="0" w:space="0" w:color="auto"/>
        <w:left w:val="none" w:sz="0" w:space="0" w:color="auto"/>
        <w:bottom w:val="none" w:sz="0" w:space="0" w:color="auto"/>
        <w:right w:val="none" w:sz="0" w:space="0" w:color="auto"/>
      </w:divBdr>
    </w:div>
    <w:div w:id="1767384473">
      <w:bodyDiv w:val="1"/>
      <w:marLeft w:val="0"/>
      <w:marRight w:val="0"/>
      <w:marTop w:val="0"/>
      <w:marBottom w:val="0"/>
      <w:divBdr>
        <w:top w:val="none" w:sz="0" w:space="0" w:color="auto"/>
        <w:left w:val="none" w:sz="0" w:space="0" w:color="auto"/>
        <w:bottom w:val="none" w:sz="0" w:space="0" w:color="auto"/>
        <w:right w:val="none" w:sz="0" w:space="0" w:color="auto"/>
      </w:divBdr>
    </w:div>
    <w:div w:id="1767842991">
      <w:bodyDiv w:val="1"/>
      <w:marLeft w:val="0"/>
      <w:marRight w:val="0"/>
      <w:marTop w:val="0"/>
      <w:marBottom w:val="0"/>
      <w:divBdr>
        <w:top w:val="none" w:sz="0" w:space="0" w:color="auto"/>
        <w:left w:val="none" w:sz="0" w:space="0" w:color="auto"/>
        <w:bottom w:val="none" w:sz="0" w:space="0" w:color="auto"/>
        <w:right w:val="none" w:sz="0" w:space="0" w:color="auto"/>
      </w:divBdr>
    </w:div>
    <w:div w:id="1767994313">
      <w:bodyDiv w:val="1"/>
      <w:marLeft w:val="0"/>
      <w:marRight w:val="0"/>
      <w:marTop w:val="0"/>
      <w:marBottom w:val="0"/>
      <w:divBdr>
        <w:top w:val="none" w:sz="0" w:space="0" w:color="auto"/>
        <w:left w:val="none" w:sz="0" w:space="0" w:color="auto"/>
        <w:bottom w:val="none" w:sz="0" w:space="0" w:color="auto"/>
        <w:right w:val="none" w:sz="0" w:space="0" w:color="auto"/>
      </w:divBdr>
    </w:div>
    <w:div w:id="1768505473">
      <w:bodyDiv w:val="1"/>
      <w:marLeft w:val="0"/>
      <w:marRight w:val="0"/>
      <w:marTop w:val="0"/>
      <w:marBottom w:val="0"/>
      <w:divBdr>
        <w:top w:val="none" w:sz="0" w:space="0" w:color="auto"/>
        <w:left w:val="none" w:sz="0" w:space="0" w:color="auto"/>
        <w:bottom w:val="none" w:sz="0" w:space="0" w:color="auto"/>
        <w:right w:val="none" w:sz="0" w:space="0" w:color="auto"/>
      </w:divBdr>
    </w:div>
    <w:div w:id="1768647460">
      <w:bodyDiv w:val="1"/>
      <w:marLeft w:val="0"/>
      <w:marRight w:val="0"/>
      <w:marTop w:val="0"/>
      <w:marBottom w:val="0"/>
      <w:divBdr>
        <w:top w:val="none" w:sz="0" w:space="0" w:color="auto"/>
        <w:left w:val="none" w:sz="0" w:space="0" w:color="auto"/>
        <w:bottom w:val="none" w:sz="0" w:space="0" w:color="auto"/>
        <w:right w:val="none" w:sz="0" w:space="0" w:color="auto"/>
      </w:divBdr>
    </w:div>
    <w:div w:id="1768847594">
      <w:bodyDiv w:val="1"/>
      <w:marLeft w:val="0"/>
      <w:marRight w:val="0"/>
      <w:marTop w:val="0"/>
      <w:marBottom w:val="0"/>
      <w:divBdr>
        <w:top w:val="none" w:sz="0" w:space="0" w:color="auto"/>
        <w:left w:val="none" w:sz="0" w:space="0" w:color="auto"/>
        <w:bottom w:val="none" w:sz="0" w:space="0" w:color="auto"/>
        <w:right w:val="none" w:sz="0" w:space="0" w:color="auto"/>
      </w:divBdr>
    </w:div>
    <w:div w:id="1768889970">
      <w:bodyDiv w:val="1"/>
      <w:marLeft w:val="0"/>
      <w:marRight w:val="0"/>
      <w:marTop w:val="0"/>
      <w:marBottom w:val="0"/>
      <w:divBdr>
        <w:top w:val="none" w:sz="0" w:space="0" w:color="auto"/>
        <w:left w:val="none" w:sz="0" w:space="0" w:color="auto"/>
        <w:bottom w:val="none" w:sz="0" w:space="0" w:color="auto"/>
        <w:right w:val="none" w:sz="0" w:space="0" w:color="auto"/>
      </w:divBdr>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
    <w:div w:id="1769348251">
      <w:bodyDiv w:val="1"/>
      <w:marLeft w:val="0"/>
      <w:marRight w:val="0"/>
      <w:marTop w:val="0"/>
      <w:marBottom w:val="0"/>
      <w:divBdr>
        <w:top w:val="none" w:sz="0" w:space="0" w:color="auto"/>
        <w:left w:val="none" w:sz="0" w:space="0" w:color="auto"/>
        <w:bottom w:val="none" w:sz="0" w:space="0" w:color="auto"/>
        <w:right w:val="none" w:sz="0" w:space="0" w:color="auto"/>
      </w:divBdr>
    </w:div>
    <w:div w:id="1769352725">
      <w:bodyDiv w:val="1"/>
      <w:marLeft w:val="0"/>
      <w:marRight w:val="0"/>
      <w:marTop w:val="0"/>
      <w:marBottom w:val="0"/>
      <w:divBdr>
        <w:top w:val="none" w:sz="0" w:space="0" w:color="auto"/>
        <w:left w:val="none" w:sz="0" w:space="0" w:color="auto"/>
        <w:bottom w:val="none" w:sz="0" w:space="0" w:color="auto"/>
        <w:right w:val="none" w:sz="0" w:space="0" w:color="auto"/>
      </w:divBdr>
    </w:div>
    <w:div w:id="1769426360">
      <w:bodyDiv w:val="1"/>
      <w:marLeft w:val="0"/>
      <w:marRight w:val="0"/>
      <w:marTop w:val="0"/>
      <w:marBottom w:val="0"/>
      <w:divBdr>
        <w:top w:val="none" w:sz="0" w:space="0" w:color="auto"/>
        <w:left w:val="none" w:sz="0" w:space="0" w:color="auto"/>
        <w:bottom w:val="none" w:sz="0" w:space="0" w:color="auto"/>
        <w:right w:val="none" w:sz="0" w:space="0" w:color="auto"/>
      </w:divBdr>
    </w:div>
    <w:div w:id="1769497468">
      <w:bodyDiv w:val="1"/>
      <w:marLeft w:val="0"/>
      <w:marRight w:val="0"/>
      <w:marTop w:val="0"/>
      <w:marBottom w:val="0"/>
      <w:divBdr>
        <w:top w:val="none" w:sz="0" w:space="0" w:color="auto"/>
        <w:left w:val="none" w:sz="0" w:space="0" w:color="auto"/>
        <w:bottom w:val="none" w:sz="0" w:space="0" w:color="auto"/>
        <w:right w:val="none" w:sz="0" w:space="0" w:color="auto"/>
      </w:divBdr>
    </w:div>
    <w:div w:id="1769541324">
      <w:bodyDiv w:val="1"/>
      <w:marLeft w:val="0"/>
      <w:marRight w:val="0"/>
      <w:marTop w:val="0"/>
      <w:marBottom w:val="0"/>
      <w:divBdr>
        <w:top w:val="none" w:sz="0" w:space="0" w:color="auto"/>
        <w:left w:val="none" w:sz="0" w:space="0" w:color="auto"/>
        <w:bottom w:val="none" w:sz="0" w:space="0" w:color="auto"/>
        <w:right w:val="none" w:sz="0" w:space="0" w:color="auto"/>
      </w:divBdr>
    </w:div>
    <w:div w:id="1769619253">
      <w:bodyDiv w:val="1"/>
      <w:marLeft w:val="0"/>
      <w:marRight w:val="0"/>
      <w:marTop w:val="0"/>
      <w:marBottom w:val="0"/>
      <w:divBdr>
        <w:top w:val="none" w:sz="0" w:space="0" w:color="auto"/>
        <w:left w:val="none" w:sz="0" w:space="0" w:color="auto"/>
        <w:bottom w:val="none" w:sz="0" w:space="0" w:color="auto"/>
        <w:right w:val="none" w:sz="0" w:space="0" w:color="auto"/>
      </w:divBdr>
    </w:div>
    <w:div w:id="1769739206">
      <w:bodyDiv w:val="1"/>
      <w:marLeft w:val="0"/>
      <w:marRight w:val="0"/>
      <w:marTop w:val="0"/>
      <w:marBottom w:val="0"/>
      <w:divBdr>
        <w:top w:val="none" w:sz="0" w:space="0" w:color="auto"/>
        <w:left w:val="none" w:sz="0" w:space="0" w:color="auto"/>
        <w:bottom w:val="none" w:sz="0" w:space="0" w:color="auto"/>
        <w:right w:val="none" w:sz="0" w:space="0" w:color="auto"/>
      </w:divBdr>
    </w:div>
    <w:div w:id="1769960739">
      <w:bodyDiv w:val="1"/>
      <w:marLeft w:val="0"/>
      <w:marRight w:val="0"/>
      <w:marTop w:val="0"/>
      <w:marBottom w:val="0"/>
      <w:divBdr>
        <w:top w:val="none" w:sz="0" w:space="0" w:color="auto"/>
        <w:left w:val="none" w:sz="0" w:space="0" w:color="auto"/>
        <w:bottom w:val="none" w:sz="0" w:space="0" w:color="auto"/>
        <w:right w:val="none" w:sz="0" w:space="0" w:color="auto"/>
      </w:divBdr>
    </w:div>
    <w:div w:id="1770277567">
      <w:bodyDiv w:val="1"/>
      <w:marLeft w:val="0"/>
      <w:marRight w:val="0"/>
      <w:marTop w:val="0"/>
      <w:marBottom w:val="0"/>
      <w:divBdr>
        <w:top w:val="none" w:sz="0" w:space="0" w:color="auto"/>
        <w:left w:val="none" w:sz="0" w:space="0" w:color="auto"/>
        <w:bottom w:val="none" w:sz="0" w:space="0" w:color="auto"/>
        <w:right w:val="none" w:sz="0" w:space="0" w:color="auto"/>
      </w:divBdr>
    </w:div>
    <w:div w:id="1770351653">
      <w:bodyDiv w:val="1"/>
      <w:marLeft w:val="0"/>
      <w:marRight w:val="0"/>
      <w:marTop w:val="0"/>
      <w:marBottom w:val="0"/>
      <w:divBdr>
        <w:top w:val="none" w:sz="0" w:space="0" w:color="auto"/>
        <w:left w:val="none" w:sz="0" w:space="0" w:color="auto"/>
        <w:bottom w:val="none" w:sz="0" w:space="0" w:color="auto"/>
        <w:right w:val="none" w:sz="0" w:space="0" w:color="auto"/>
      </w:divBdr>
    </w:div>
    <w:div w:id="1770545912">
      <w:bodyDiv w:val="1"/>
      <w:marLeft w:val="0"/>
      <w:marRight w:val="0"/>
      <w:marTop w:val="0"/>
      <w:marBottom w:val="0"/>
      <w:divBdr>
        <w:top w:val="none" w:sz="0" w:space="0" w:color="auto"/>
        <w:left w:val="none" w:sz="0" w:space="0" w:color="auto"/>
        <w:bottom w:val="none" w:sz="0" w:space="0" w:color="auto"/>
        <w:right w:val="none" w:sz="0" w:space="0" w:color="auto"/>
      </w:divBdr>
    </w:div>
    <w:div w:id="1770926140">
      <w:bodyDiv w:val="1"/>
      <w:marLeft w:val="0"/>
      <w:marRight w:val="0"/>
      <w:marTop w:val="0"/>
      <w:marBottom w:val="0"/>
      <w:divBdr>
        <w:top w:val="none" w:sz="0" w:space="0" w:color="auto"/>
        <w:left w:val="none" w:sz="0" w:space="0" w:color="auto"/>
        <w:bottom w:val="none" w:sz="0" w:space="0" w:color="auto"/>
        <w:right w:val="none" w:sz="0" w:space="0" w:color="auto"/>
      </w:divBdr>
    </w:div>
    <w:div w:id="1771007605">
      <w:bodyDiv w:val="1"/>
      <w:marLeft w:val="0"/>
      <w:marRight w:val="0"/>
      <w:marTop w:val="0"/>
      <w:marBottom w:val="0"/>
      <w:divBdr>
        <w:top w:val="none" w:sz="0" w:space="0" w:color="auto"/>
        <w:left w:val="none" w:sz="0" w:space="0" w:color="auto"/>
        <w:bottom w:val="none" w:sz="0" w:space="0" w:color="auto"/>
        <w:right w:val="none" w:sz="0" w:space="0" w:color="auto"/>
      </w:divBdr>
    </w:div>
    <w:div w:id="1771197095">
      <w:bodyDiv w:val="1"/>
      <w:marLeft w:val="0"/>
      <w:marRight w:val="0"/>
      <w:marTop w:val="0"/>
      <w:marBottom w:val="0"/>
      <w:divBdr>
        <w:top w:val="none" w:sz="0" w:space="0" w:color="auto"/>
        <w:left w:val="none" w:sz="0" w:space="0" w:color="auto"/>
        <w:bottom w:val="none" w:sz="0" w:space="0" w:color="auto"/>
        <w:right w:val="none" w:sz="0" w:space="0" w:color="auto"/>
      </w:divBdr>
    </w:div>
    <w:div w:id="1771730805">
      <w:bodyDiv w:val="1"/>
      <w:marLeft w:val="0"/>
      <w:marRight w:val="0"/>
      <w:marTop w:val="0"/>
      <w:marBottom w:val="0"/>
      <w:divBdr>
        <w:top w:val="none" w:sz="0" w:space="0" w:color="auto"/>
        <w:left w:val="none" w:sz="0" w:space="0" w:color="auto"/>
        <w:bottom w:val="none" w:sz="0" w:space="0" w:color="auto"/>
        <w:right w:val="none" w:sz="0" w:space="0" w:color="auto"/>
      </w:divBdr>
    </w:div>
    <w:div w:id="1771849838">
      <w:bodyDiv w:val="1"/>
      <w:marLeft w:val="0"/>
      <w:marRight w:val="0"/>
      <w:marTop w:val="0"/>
      <w:marBottom w:val="0"/>
      <w:divBdr>
        <w:top w:val="none" w:sz="0" w:space="0" w:color="auto"/>
        <w:left w:val="none" w:sz="0" w:space="0" w:color="auto"/>
        <w:bottom w:val="none" w:sz="0" w:space="0" w:color="auto"/>
        <w:right w:val="none" w:sz="0" w:space="0" w:color="auto"/>
      </w:divBdr>
    </w:div>
    <w:div w:id="1771851444">
      <w:bodyDiv w:val="1"/>
      <w:marLeft w:val="0"/>
      <w:marRight w:val="0"/>
      <w:marTop w:val="0"/>
      <w:marBottom w:val="0"/>
      <w:divBdr>
        <w:top w:val="none" w:sz="0" w:space="0" w:color="auto"/>
        <w:left w:val="none" w:sz="0" w:space="0" w:color="auto"/>
        <w:bottom w:val="none" w:sz="0" w:space="0" w:color="auto"/>
        <w:right w:val="none" w:sz="0" w:space="0" w:color="auto"/>
      </w:divBdr>
    </w:div>
    <w:div w:id="1771853850">
      <w:bodyDiv w:val="1"/>
      <w:marLeft w:val="0"/>
      <w:marRight w:val="0"/>
      <w:marTop w:val="0"/>
      <w:marBottom w:val="0"/>
      <w:divBdr>
        <w:top w:val="none" w:sz="0" w:space="0" w:color="auto"/>
        <w:left w:val="none" w:sz="0" w:space="0" w:color="auto"/>
        <w:bottom w:val="none" w:sz="0" w:space="0" w:color="auto"/>
        <w:right w:val="none" w:sz="0" w:space="0" w:color="auto"/>
      </w:divBdr>
    </w:div>
    <w:div w:id="1771924745">
      <w:bodyDiv w:val="1"/>
      <w:marLeft w:val="0"/>
      <w:marRight w:val="0"/>
      <w:marTop w:val="0"/>
      <w:marBottom w:val="0"/>
      <w:divBdr>
        <w:top w:val="none" w:sz="0" w:space="0" w:color="auto"/>
        <w:left w:val="none" w:sz="0" w:space="0" w:color="auto"/>
        <w:bottom w:val="none" w:sz="0" w:space="0" w:color="auto"/>
        <w:right w:val="none" w:sz="0" w:space="0" w:color="auto"/>
      </w:divBdr>
    </w:div>
    <w:div w:id="1772044634">
      <w:bodyDiv w:val="1"/>
      <w:marLeft w:val="0"/>
      <w:marRight w:val="0"/>
      <w:marTop w:val="0"/>
      <w:marBottom w:val="0"/>
      <w:divBdr>
        <w:top w:val="none" w:sz="0" w:space="0" w:color="auto"/>
        <w:left w:val="none" w:sz="0" w:space="0" w:color="auto"/>
        <w:bottom w:val="none" w:sz="0" w:space="0" w:color="auto"/>
        <w:right w:val="none" w:sz="0" w:space="0" w:color="auto"/>
      </w:divBdr>
    </w:div>
    <w:div w:id="1772159140">
      <w:bodyDiv w:val="1"/>
      <w:marLeft w:val="0"/>
      <w:marRight w:val="0"/>
      <w:marTop w:val="0"/>
      <w:marBottom w:val="0"/>
      <w:divBdr>
        <w:top w:val="none" w:sz="0" w:space="0" w:color="auto"/>
        <w:left w:val="none" w:sz="0" w:space="0" w:color="auto"/>
        <w:bottom w:val="none" w:sz="0" w:space="0" w:color="auto"/>
        <w:right w:val="none" w:sz="0" w:space="0" w:color="auto"/>
      </w:divBdr>
    </w:div>
    <w:div w:id="1772167784">
      <w:bodyDiv w:val="1"/>
      <w:marLeft w:val="0"/>
      <w:marRight w:val="0"/>
      <w:marTop w:val="0"/>
      <w:marBottom w:val="0"/>
      <w:divBdr>
        <w:top w:val="none" w:sz="0" w:space="0" w:color="auto"/>
        <w:left w:val="none" w:sz="0" w:space="0" w:color="auto"/>
        <w:bottom w:val="none" w:sz="0" w:space="0" w:color="auto"/>
        <w:right w:val="none" w:sz="0" w:space="0" w:color="auto"/>
      </w:divBdr>
    </w:div>
    <w:div w:id="1772242993">
      <w:bodyDiv w:val="1"/>
      <w:marLeft w:val="0"/>
      <w:marRight w:val="0"/>
      <w:marTop w:val="0"/>
      <w:marBottom w:val="0"/>
      <w:divBdr>
        <w:top w:val="none" w:sz="0" w:space="0" w:color="auto"/>
        <w:left w:val="none" w:sz="0" w:space="0" w:color="auto"/>
        <w:bottom w:val="none" w:sz="0" w:space="0" w:color="auto"/>
        <w:right w:val="none" w:sz="0" w:space="0" w:color="auto"/>
      </w:divBdr>
    </w:div>
    <w:div w:id="1772584326">
      <w:bodyDiv w:val="1"/>
      <w:marLeft w:val="0"/>
      <w:marRight w:val="0"/>
      <w:marTop w:val="0"/>
      <w:marBottom w:val="0"/>
      <w:divBdr>
        <w:top w:val="none" w:sz="0" w:space="0" w:color="auto"/>
        <w:left w:val="none" w:sz="0" w:space="0" w:color="auto"/>
        <w:bottom w:val="none" w:sz="0" w:space="0" w:color="auto"/>
        <w:right w:val="none" w:sz="0" w:space="0" w:color="auto"/>
      </w:divBdr>
    </w:div>
    <w:div w:id="1772628837">
      <w:bodyDiv w:val="1"/>
      <w:marLeft w:val="0"/>
      <w:marRight w:val="0"/>
      <w:marTop w:val="0"/>
      <w:marBottom w:val="0"/>
      <w:divBdr>
        <w:top w:val="none" w:sz="0" w:space="0" w:color="auto"/>
        <w:left w:val="none" w:sz="0" w:space="0" w:color="auto"/>
        <w:bottom w:val="none" w:sz="0" w:space="0" w:color="auto"/>
        <w:right w:val="none" w:sz="0" w:space="0" w:color="auto"/>
      </w:divBdr>
    </w:div>
    <w:div w:id="1773351688">
      <w:bodyDiv w:val="1"/>
      <w:marLeft w:val="0"/>
      <w:marRight w:val="0"/>
      <w:marTop w:val="0"/>
      <w:marBottom w:val="0"/>
      <w:divBdr>
        <w:top w:val="none" w:sz="0" w:space="0" w:color="auto"/>
        <w:left w:val="none" w:sz="0" w:space="0" w:color="auto"/>
        <w:bottom w:val="none" w:sz="0" w:space="0" w:color="auto"/>
        <w:right w:val="none" w:sz="0" w:space="0" w:color="auto"/>
      </w:divBdr>
    </w:div>
    <w:div w:id="1773353949">
      <w:bodyDiv w:val="1"/>
      <w:marLeft w:val="0"/>
      <w:marRight w:val="0"/>
      <w:marTop w:val="0"/>
      <w:marBottom w:val="0"/>
      <w:divBdr>
        <w:top w:val="none" w:sz="0" w:space="0" w:color="auto"/>
        <w:left w:val="none" w:sz="0" w:space="0" w:color="auto"/>
        <w:bottom w:val="none" w:sz="0" w:space="0" w:color="auto"/>
        <w:right w:val="none" w:sz="0" w:space="0" w:color="auto"/>
      </w:divBdr>
    </w:div>
    <w:div w:id="1773478150">
      <w:bodyDiv w:val="1"/>
      <w:marLeft w:val="0"/>
      <w:marRight w:val="0"/>
      <w:marTop w:val="0"/>
      <w:marBottom w:val="0"/>
      <w:divBdr>
        <w:top w:val="none" w:sz="0" w:space="0" w:color="auto"/>
        <w:left w:val="none" w:sz="0" w:space="0" w:color="auto"/>
        <w:bottom w:val="none" w:sz="0" w:space="0" w:color="auto"/>
        <w:right w:val="none" w:sz="0" w:space="0" w:color="auto"/>
      </w:divBdr>
    </w:div>
    <w:div w:id="1773743192">
      <w:bodyDiv w:val="1"/>
      <w:marLeft w:val="0"/>
      <w:marRight w:val="0"/>
      <w:marTop w:val="0"/>
      <w:marBottom w:val="0"/>
      <w:divBdr>
        <w:top w:val="none" w:sz="0" w:space="0" w:color="auto"/>
        <w:left w:val="none" w:sz="0" w:space="0" w:color="auto"/>
        <w:bottom w:val="none" w:sz="0" w:space="0" w:color="auto"/>
        <w:right w:val="none" w:sz="0" w:space="0" w:color="auto"/>
      </w:divBdr>
    </w:div>
    <w:div w:id="1774083660">
      <w:bodyDiv w:val="1"/>
      <w:marLeft w:val="0"/>
      <w:marRight w:val="0"/>
      <w:marTop w:val="0"/>
      <w:marBottom w:val="0"/>
      <w:divBdr>
        <w:top w:val="none" w:sz="0" w:space="0" w:color="auto"/>
        <w:left w:val="none" w:sz="0" w:space="0" w:color="auto"/>
        <w:bottom w:val="none" w:sz="0" w:space="0" w:color="auto"/>
        <w:right w:val="none" w:sz="0" w:space="0" w:color="auto"/>
      </w:divBdr>
    </w:div>
    <w:div w:id="1774402838">
      <w:bodyDiv w:val="1"/>
      <w:marLeft w:val="0"/>
      <w:marRight w:val="0"/>
      <w:marTop w:val="0"/>
      <w:marBottom w:val="0"/>
      <w:divBdr>
        <w:top w:val="none" w:sz="0" w:space="0" w:color="auto"/>
        <w:left w:val="none" w:sz="0" w:space="0" w:color="auto"/>
        <w:bottom w:val="none" w:sz="0" w:space="0" w:color="auto"/>
        <w:right w:val="none" w:sz="0" w:space="0" w:color="auto"/>
      </w:divBdr>
    </w:div>
    <w:div w:id="1774982738">
      <w:bodyDiv w:val="1"/>
      <w:marLeft w:val="0"/>
      <w:marRight w:val="0"/>
      <w:marTop w:val="0"/>
      <w:marBottom w:val="0"/>
      <w:divBdr>
        <w:top w:val="none" w:sz="0" w:space="0" w:color="auto"/>
        <w:left w:val="none" w:sz="0" w:space="0" w:color="auto"/>
        <w:bottom w:val="none" w:sz="0" w:space="0" w:color="auto"/>
        <w:right w:val="none" w:sz="0" w:space="0" w:color="auto"/>
      </w:divBdr>
    </w:div>
    <w:div w:id="1775133414">
      <w:bodyDiv w:val="1"/>
      <w:marLeft w:val="0"/>
      <w:marRight w:val="0"/>
      <w:marTop w:val="0"/>
      <w:marBottom w:val="0"/>
      <w:divBdr>
        <w:top w:val="none" w:sz="0" w:space="0" w:color="auto"/>
        <w:left w:val="none" w:sz="0" w:space="0" w:color="auto"/>
        <w:bottom w:val="none" w:sz="0" w:space="0" w:color="auto"/>
        <w:right w:val="none" w:sz="0" w:space="0" w:color="auto"/>
      </w:divBdr>
    </w:div>
    <w:div w:id="1775174698">
      <w:bodyDiv w:val="1"/>
      <w:marLeft w:val="0"/>
      <w:marRight w:val="0"/>
      <w:marTop w:val="0"/>
      <w:marBottom w:val="0"/>
      <w:divBdr>
        <w:top w:val="none" w:sz="0" w:space="0" w:color="auto"/>
        <w:left w:val="none" w:sz="0" w:space="0" w:color="auto"/>
        <w:bottom w:val="none" w:sz="0" w:space="0" w:color="auto"/>
        <w:right w:val="none" w:sz="0" w:space="0" w:color="auto"/>
      </w:divBdr>
    </w:div>
    <w:div w:id="1775202591">
      <w:bodyDiv w:val="1"/>
      <w:marLeft w:val="0"/>
      <w:marRight w:val="0"/>
      <w:marTop w:val="0"/>
      <w:marBottom w:val="0"/>
      <w:divBdr>
        <w:top w:val="none" w:sz="0" w:space="0" w:color="auto"/>
        <w:left w:val="none" w:sz="0" w:space="0" w:color="auto"/>
        <w:bottom w:val="none" w:sz="0" w:space="0" w:color="auto"/>
        <w:right w:val="none" w:sz="0" w:space="0" w:color="auto"/>
      </w:divBdr>
    </w:div>
    <w:div w:id="1775441891">
      <w:bodyDiv w:val="1"/>
      <w:marLeft w:val="0"/>
      <w:marRight w:val="0"/>
      <w:marTop w:val="0"/>
      <w:marBottom w:val="0"/>
      <w:divBdr>
        <w:top w:val="none" w:sz="0" w:space="0" w:color="auto"/>
        <w:left w:val="none" w:sz="0" w:space="0" w:color="auto"/>
        <w:bottom w:val="none" w:sz="0" w:space="0" w:color="auto"/>
        <w:right w:val="none" w:sz="0" w:space="0" w:color="auto"/>
      </w:divBdr>
    </w:div>
    <w:div w:id="1775442776">
      <w:bodyDiv w:val="1"/>
      <w:marLeft w:val="0"/>
      <w:marRight w:val="0"/>
      <w:marTop w:val="0"/>
      <w:marBottom w:val="0"/>
      <w:divBdr>
        <w:top w:val="none" w:sz="0" w:space="0" w:color="auto"/>
        <w:left w:val="none" w:sz="0" w:space="0" w:color="auto"/>
        <w:bottom w:val="none" w:sz="0" w:space="0" w:color="auto"/>
        <w:right w:val="none" w:sz="0" w:space="0" w:color="auto"/>
      </w:divBdr>
    </w:div>
    <w:div w:id="1775705646">
      <w:bodyDiv w:val="1"/>
      <w:marLeft w:val="0"/>
      <w:marRight w:val="0"/>
      <w:marTop w:val="0"/>
      <w:marBottom w:val="0"/>
      <w:divBdr>
        <w:top w:val="none" w:sz="0" w:space="0" w:color="auto"/>
        <w:left w:val="none" w:sz="0" w:space="0" w:color="auto"/>
        <w:bottom w:val="none" w:sz="0" w:space="0" w:color="auto"/>
        <w:right w:val="none" w:sz="0" w:space="0" w:color="auto"/>
      </w:divBdr>
    </w:div>
    <w:div w:id="1775976029">
      <w:bodyDiv w:val="1"/>
      <w:marLeft w:val="0"/>
      <w:marRight w:val="0"/>
      <w:marTop w:val="0"/>
      <w:marBottom w:val="0"/>
      <w:divBdr>
        <w:top w:val="none" w:sz="0" w:space="0" w:color="auto"/>
        <w:left w:val="none" w:sz="0" w:space="0" w:color="auto"/>
        <w:bottom w:val="none" w:sz="0" w:space="0" w:color="auto"/>
        <w:right w:val="none" w:sz="0" w:space="0" w:color="auto"/>
      </w:divBdr>
    </w:div>
    <w:div w:id="1776051138">
      <w:bodyDiv w:val="1"/>
      <w:marLeft w:val="0"/>
      <w:marRight w:val="0"/>
      <w:marTop w:val="0"/>
      <w:marBottom w:val="0"/>
      <w:divBdr>
        <w:top w:val="none" w:sz="0" w:space="0" w:color="auto"/>
        <w:left w:val="none" w:sz="0" w:space="0" w:color="auto"/>
        <w:bottom w:val="none" w:sz="0" w:space="0" w:color="auto"/>
        <w:right w:val="none" w:sz="0" w:space="0" w:color="auto"/>
      </w:divBdr>
    </w:div>
    <w:div w:id="1776091556">
      <w:bodyDiv w:val="1"/>
      <w:marLeft w:val="0"/>
      <w:marRight w:val="0"/>
      <w:marTop w:val="0"/>
      <w:marBottom w:val="0"/>
      <w:divBdr>
        <w:top w:val="none" w:sz="0" w:space="0" w:color="auto"/>
        <w:left w:val="none" w:sz="0" w:space="0" w:color="auto"/>
        <w:bottom w:val="none" w:sz="0" w:space="0" w:color="auto"/>
        <w:right w:val="none" w:sz="0" w:space="0" w:color="auto"/>
      </w:divBdr>
    </w:div>
    <w:div w:id="1776292051">
      <w:bodyDiv w:val="1"/>
      <w:marLeft w:val="0"/>
      <w:marRight w:val="0"/>
      <w:marTop w:val="0"/>
      <w:marBottom w:val="0"/>
      <w:divBdr>
        <w:top w:val="none" w:sz="0" w:space="0" w:color="auto"/>
        <w:left w:val="none" w:sz="0" w:space="0" w:color="auto"/>
        <w:bottom w:val="none" w:sz="0" w:space="0" w:color="auto"/>
        <w:right w:val="none" w:sz="0" w:space="0" w:color="auto"/>
      </w:divBdr>
    </w:div>
    <w:div w:id="1776364219">
      <w:bodyDiv w:val="1"/>
      <w:marLeft w:val="0"/>
      <w:marRight w:val="0"/>
      <w:marTop w:val="0"/>
      <w:marBottom w:val="0"/>
      <w:divBdr>
        <w:top w:val="none" w:sz="0" w:space="0" w:color="auto"/>
        <w:left w:val="none" w:sz="0" w:space="0" w:color="auto"/>
        <w:bottom w:val="none" w:sz="0" w:space="0" w:color="auto"/>
        <w:right w:val="none" w:sz="0" w:space="0" w:color="auto"/>
      </w:divBdr>
    </w:div>
    <w:div w:id="1776516018">
      <w:bodyDiv w:val="1"/>
      <w:marLeft w:val="0"/>
      <w:marRight w:val="0"/>
      <w:marTop w:val="0"/>
      <w:marBottom w:val="0"/>
      <w:divBdr>
        <w:top w:val="none" w:sz="0" w:space="0" w:color="auto"/>
        <w:left w:val="none" w:sz="0" w:space="0" w:color="auto"/>
        <w:bottom w:val="none" w:sz="0" w:space="0" w:color="auto"/>
        <w:right w:val="none" w:sz="0" w:space="0" w:color="auto"/>
      </w:divBdr>
    </w:div>
    <w:div w:id="1776752082">
      <w:bodyDiv w:val="1"/>
      <w:marLeft w:val="0"/>
      <w:marRight w:val="0"/>
      <w:marTop w:val="0"/>
      <w:marBottom w:val="0"/>
      <w:divBdr>
        <w:top w:val="none" w:sz="0" w:space="0" w:color="auto"/>
        <w:left w:val="none" w:sz="0" w:space="0" w:color="auto"/>
        <w:bottom w:val="none" w:sz="0" w:space="0" w:color="auto"/>
        <w:right w:val="none" w:sz="0" w:space="0" w:color="auto"/>
      </w:divBdr>
    </w:div>
    <w:div w:id="1776755102">
      <w:bodyDiv w:val="1"/>
      <w:marLeft w:val="0"/>
      <w:marRight w:val="0"/>
      <w:marTop w:val="0"/>
      <w:marBottom w:val="0"/>
      <w:divBdr>
        <w:top w:val="none" w:sz="0" w:space="0" w:color="auto"/>
        <w:left w:val="none" w:sz="0" w:space="0" w:color="auto"/>
        <w:bottom w:val="none" w:sz="0" w:space="0" w:color="auto"/>
        <w:right w:val="none" w:sz="0" w:space="0" w:color="auto"/>
      </w:divBdr>
    </w:div>
    <w:div w:id="1776830096">
      <w:bodyDiv w:val="1"/>
      <w:marLeft w:val="0"/>
      <w:marRight w:val="0"/>
      <w:marTop w:val="0"/>
      <w:marBottom w:val="0"/>
      <w:divBdr>
        <w:top w:val="none" w:sz="0" w:space="0" w:color="auto"/>
        <w:left w:val="none" w:sz="0" w:space="0" w:color="auto"/>
        <w:bottom w:val="none" w:sz="0" w:space="0" w:color="auto"/>
        <w:right w:val="none" w:sz="0" w:space="0" w:color="auto"/>
      </w:divBdr>
    </w:div>
    <w:div w:id="1777359418">
      <w:bodyDiv w:val="1"/>
      <w:marLeft w:val="0"/>
      <w:marRight w:val="0"/>
      <w:marTop w:val="0"/>
      <w:marBottom w:val="0"/>
      <w:divBdr>
        <w:top w:val="none" w:sz="0" w:space="0" w:color="auto"/>
        <w:left w:val="none" w:sz="0" w:space="0" w:color="auto"/>
        <w:bottom w:val="none" w:sz="0" w:space="0" w:color="auto"/>
        <w:right w:val="none" w:sz="0" w:space="0" w:color="auto"/>
      </w:divBdr>
    </w:div>
    <w:div w:id="1777797600">
      <w:bodyDiv w:val="1"/>
      <w:marLeft w:val="0"/>
      <w:marRight w:val="0"/>
      <w:marTop w:val="0"/>
      <w:marBottom w:val="0"/>
      <w:divBdr>
        <w:top w:val="none" w:sz="0" w:space="0" w:color="auto"/>
        <w:left w:val="none" w:sz="0" w:space="0" w:color="auto"/>
        <w:bottom w:val="none" w:sz="0" w:space="0" w:color="auto"/>
        <w:right w:val="none" w:sz="0" w:space="0" w:color="auto"/>
      </w:divBdr>
    </w:div>
    <w:div w:id="1778133434">
      <w:bodyDiv w:val="1"/>
      <w:marLeft w:val="0"/>
      <w:marRight w:val="0"/>
      <w:marTop w:val="0"/>
      <w:marBottom w:val="0"/>
      <w:divBdr>
        <w:top w:val="none" w:sz="0" w:space="0" w:color="auto"/>
        <w:left w:val="none" w:sz="0" w:space="0" w:color="auto"/>
        <w:bottom w:val="none" w:sz="0" w:space="0" w:color="auto"/>
        <w:right w:val="none" w:sz="0" w:space="0" w:color="auto"/>
      </w:divBdr>
    </w:div>
    <w:div w:id="1778133649">
      <w:bodyDiv w:val="1"/>
      <w:marLeft w:val="0"/>
      <w:marRight w:val="0"/>
      <w:marTop w:val="0"/>
      <w:marBottom w:val="0"/>
      <w:divBdr>
        <w:top w:val="none" w:sz="0" w:space="0" w:color="auto"/>
        <w:left w:val="none" w:sz="0" w:space="0" w:color="auto"/>
        <w:bottom w:val="none" w:sz="0" w:space="0" w:color="auto"/>
        <w:right w:val="none" w:sz="0" w:space="0" w:color="auto"/>
      </w:divBdr>
    </w:div>
    <w:div w:id="1778139141">
      <w:bodyDiv w:val="1"/>
      <w:marLeft w:val="0"/>
      <w:marRight w:val="0"/>
      <w:marTop w:val="0"/>
      <w:marBottom w:val="0"/>
      <w:divBdr>
        <w:top w:val="none" w:sz="0" w:space="0" w:color="auto"/>
        <w:left w:val="none" w:sz="0" w:space="0" w:color="auto"/>
        <w:bottom w:val="none" w:sz="0" w:space="0" w:color="auto"/>
        <w:right w:val="none" w:sz="0" w:space="0" w:color="auto"/>
      </w:divBdr>
    </w:div>
    <w:div w:id="1778284961">
      <w:bodyDiv w:val="1"/>
      <w:marLeft w:val="0"/>
      <w:marRight w:val="0"/>
      <w:marTop w:val="0"/>
      <w:marBottom w:val="0"/>
      <w:divBdr>
        <w:top w:val="none" w:sz="0" w:space="0" w:color="auto"/>
        <w:left w:val="none" w:sz="0" w:space="0" w:color="auto"/>
        <w:bottom w:val="none" w:sz="0" w:space="0" w:color="auto"/>
        <w:right w:val="none" w:sz="0" w:space="0" w:color="auto"/>
      </w:divBdr>
    </w:div>
    <w:div w:id="1778593920">
      <w:bodyDiv w:val="1"/>
      <w:marLeft w:val="0"/>
      <w:marRight w:val="0"/>
      <w:marTop w:val="0"/>
      <w:marBottom w:val="0"/>
      <w:divBdr>
        <w:top w:val="none" w:sz="0" w:space="0" w:color="auto"/>
        <w:left w:val="none" w:sz="0" w:space="0" w:color="auto"/>
        <w:bottom w:val="none" w:sz="0" w:space="0" w:color="auto"/>
        <w:right w:val="none" w:sz="0" w:space="0" w:color="auto"/>
      </w:divBdr>
    </w:div>
    <w:div w:id="1778792208">
      <w:bodyDiv w:val="1"/>
      <w:marLeft w:val="0"/>
      <w:marRight w:val="0"/>
      <w:marTop w:val="0"/>
      <w:marBottom w:val="0"/>
      <w:divBdr>
        <w:top w:val="none" w:sz="0" w:space="0" w:color="auto"/>
        <w:left w:val="none" w:sz="0" w:space="0" w:color="auto"/>
        <w:bottom w:val="none" w:sz="0" w:space="0" w:color="auto"/>
        <w:right w:val="none" w:sz="0" w:space="0" w:color="auto"/>
      </w:divBdr>
    </w:div>
    <w:div w:id="1779257856">
      <w:bodyDiv w:val="1"/>
      <w:marLeft w:val="0"/>
      <w:marRight w:val="0"/>
      <w:marTop w:val="0"/>
      <w:marBottom w:val="0"/>
      <w:divBdr>
        <w:top w:val="none" w:sz="0" w:space="0" w:color="auto"/>
        <w:left w:val="none" w:sz="0" w:space="0" w:color="auto"/>
        <w:bottom w:val="none" w:sz="0" w:space="0" w:color="auto"/>
        <w:right w:val="none" w:sz="0" w:space="0" w:color="auto"/>
      </w:divBdr>
    </w:div>
    <w:div w:id="1779324733">
      <w:bodyDiv w:val="1"/>
      <w:marLeft w:val="0"/>
      <w:marRight w:val="0"/>
      <w:marTop w:val="0"/>
      <w:marBottom w:val="0"/>
      <w:divBdr>
        <w:top w:val="none" w:sz="0" w:space="0" w:color="auto"/>
        <w:left w:val="none" w:sz="0" w:space="0" w:color="auto"/>
        <w:bottom w:val="none" w:sz="0" w:space="0" w:color="auto"/>
        <w:right w:val="none" w:sz="0" w:space="0" w:color="auto"/>
      </w:divBdr>
    </w:div>
    <w:div w:id="1779326398">
      <w:bodyDiv w:val="1"/>
      <w:marLeft w:val="0"/>
      <w:marRight w:val="0"/>
      <w:marTop w:val="0"/>
      <w:marBottom w:val="0"/>
      <w:divBdr>
        <w:top w:val="none" w:sz="0" w:space="0" w:color="auto"/>
        <w:left w:val="none" w:sz="0" w:space="0" w:color="auto"/>
        <w:bottom w:val="none" w:sz="0" w:space="0" w:color="auto"/>
        <w:right w:val="none" w:sz="0" w:space="0" w:color="auto"/>
      </w:divBdr>
    </w:div>
    <w:div w:id="1779443729">
      <w:bodyDiv w:val="1"/>
      <w:marLeft w:val="0"/>
      <w:marRight w:val="0"/>
      <w:marTop w:val="0"/>
      <w:marBottom w:val="0"/>
      <w:divBdr>
        <w:top w:val="none" w:sz="0" w:space="0" w:color="auto"/>
        <w:left w:val="none" w:sz="0" w:space="0" w:color="auto"/>
        <w:bottom w:val="none" w:sz="0" w:space="0" w:color="auto"/>
        <w:right w:val="none" w:sz="0" w:space="0" w:color="auto"/>
      </w:divBdr>
    </w:div>
    <w:div w:id="1779444169">
      <w:bodyDiv w:val="1"/>
      <w:marLeft w:val="0"/>
      <w:marRight w:val="0"/>
      <w:marTop w:val="0"/>
      <w:marBottom w:val="0"/>
      <w:divBdr>
        <w:top w:val="none" w:sz="0" w:space="0" w:color="auto"/>
        <w:left w:val="none" w:sz="0" w:space="0" w:color="auto"/>
        <w:bottom w:val="none" w:sz="0" w:space="0" w:color="auto"/>
        <w:right w:val="none" w:sz="0" w:space="0" w:color="auto"/>
      </w:divBdr>
    </w:div>
    <w:div w:id="1779979873">
      <w:bodyDiv w:val="1"/>
      <w:marLeft w:val="0"/>
      <w:marRight w:val="0"/>
      <w:marTop w:val="0"/>
      <w:marBottom w:val="0"/>
      <w:divBdr>
        <w:top w:val="none" w:sz="0" w:space="0" w:color="auto"/>
        <w:left w:val="none" w:sz="0" w:space="0" w:color="auto"/>
        <w:bottom w:val="none" w:sz="0" w:space="0" w:color="auto"/>
        <w:right w:val="none" w:sz="0" w:space="0" w:color="auto"/>
      </w:divBdr>
    </w:div>
    <w:div w:id="1780031922">
      <w:bodyDiv w:val="1"/>
      <w:marLeft w:val="0"/>
      <w:marRight w:val="0"/>
      <w:marTop w:val="0"/>
      <w:marBottom w:val="0"/>
      <w:divBdr>
        <w:top w:val="none" w:sz="0" w:space="0" w:color="auto"/>
        <w:left w:val="none" w:sz="0" w:space="0" w:color="auto"/>
        <w:bottom w:val="none" w:sz="0" w:space="0" w:color="auto"/>
        <w:right w:val="none" w:sz="0" w:space="0" w:color="auto"/>
      </w:divBdr>
    </w:div>
    <w:div w:id="1780220137">
      <w:bodyDiv w:val="1"/>
      <w:marLeft w:val="0"/>
      <w:marRight w:val="0"/>
      <w:marTop w:val="0"/>
      <w:marBottom w:val="0"/>
      <w:divBdr>
        <w:top w:val="none" w:sz="0" w:space="0" w:color="auto"/>
        <w:left w:val="none" w:sz="0" w:space="0" w:color="auto"/>
        <w:bottom w:val="none" w:sz="0" w:space="0" w:color="auto"/>
        <w:right w:val="none" w:sz="0" w:space="0" w:color="auto"/>
      </w:divBdr>
    </w:div>
    <w:div w:id="1780298449">
      <w:bodyDiv w:val="1"/>
      <w:marLeft w:val="0"/>
      <w:marRight w:val="0"/>
      <w:marTop w:val="0"/>
      <w:marBottom w:val="0"/>
      <w:divBdr>
        <w:top w:val="none" w:sz="0" w:space="0" w:color="auto"/>
        <w:left w:val="none" w:sz="0" w:space="0" w:color="auto"/>
        <w:bottom w:val="none" w:sz="0" w:space="0" w:color="auto"/>
        <w:right w:val="none" w:sz="0" w:space="0" w:color="auto"/>
      </w:divBdr>
    </w:div>
    <w:div w:id="1780374504">
      <w:bodyDiv w:val="1"/>
      <w:marLeft w:val="0"/>
      <w:marRight w:val="0"/>
      <w:marTop w:val="0"/>
      <w:marBottom w:val="0"/>
      <w:divBdr>
        <w:top w:val="none" w:sz="0" w:space="0" w:color="auto"/>
        <w:left w:val="none" w:sz="0" w:space="0" w:color="auto"/>
        <w:bottom w:val="none" w:sz="0" w:space="0" w:color="auto"/>
        <w:right w:val="none" w:sz="0" w:space="0" w:color="auto"/>
      </w:divBdr>
    </w:div>
    <w:div w:id="1780635408">
      <w:bodyDiv w:val="1"/>
      <w:marLeft w:val="0"/>
      <w:marRight w:val="0"/>
      <w:marTop w:val="0"/>
      <w:marBottom w:val="0"/>
      <w:divBdr>
        <w:top w:val="none" w:sz="0" w:space="0" w:color="auto"/>
        <w:left w:val="none" w:sz="0" w:space="0" w:color="auto"/>
        <w:bottom w:val="none" w:sz="0" w:space="0" w:color="auto"/>
        <w:right w:val="none" w:sz="0" w:space="0" w:color="auto"/>
      </w:divBdr>
    </w:div>
    <w:div w:id="1780757577">
      <w:bodyDiv w:val="1"/>
      <w:marLeft w:val="0"/>
      <w:marRight w:val="0"/>
      <w:marTop w:val="0"/>
      <w:marBottom w:val="0"/>
      <w:divBdr>
        <w:top w:val="none" w:sz="0" w:space="0" w:color="auto"/>
        <w:left w:val="none" w:sz="0" w:space="0" w:color="auto"/>
        <w:bottom w:val="none" w:sz="0" w:space="0" w:color="auto"/>
        <w:right w:val="none" w:sz="0" w:space="0" w:color="auto"/>
      </w:divBdr>
    </w:div>
    <w:div w:id="1780760693">
      <w:bodyDiv w:val="1"/>
      <w:marLeft w:val="0"/>
      <w:marRight w:val="0"/>
      <w:marTop w:val="0"/>
      <w:marBottom w:val="0"/>
      <w:divBdr>
        <w:top w:val="none" w:sz="0" w:space="0" w:color="auto"/>
        <w:left w:val="none" w:sz="0" w:space="0" w:color="auto"/>
        <w:bottom w:val="none" w:sz="0" w:space="0" w:color="auto"/>
        <w:right w:val="none" w:sz="0" w:space="0" w:color="auto"/>
      </w:divBdr>
    </w:div>
    <w:div w:id="1780953442">
      <w:bodyDiv w:val="1"/>
      <w:marLeft w:val="0"/>
      <w:marRight w:val="0"/>
      <w:marTop w:val="0"/>
      <w:marBottom w:val="0"/>
      <w:divBdr>
        <w:top w:val="none" w:sz="0" w:space="0" w:color="auto"/>
        <w:left w:val="none" w:sz="0" w:space="0" w:color="auto"/>
        <w:bottom w:val="none" w:sz="0" w:space="0" w:color="auto"/>
        <w:right w:val="none" w:sz="0" w:space="0" w:color="auto"/>
      </w:divBdr>
    </w:div>
    <w:div w:id="1781295265">
      <w:bodyDiv w:val="1"/>
      <w:marLeft w:val="0"/>
      <w:marRight w:val="0"/>
      <w:marTop w:val="0"/>
      <w:marBottom w:val="0"/>
      <w:divBdr>
        <w:top w:val="none" w:sz="0" w:space="0" w:color="auto"/>
        <w:left w:val="none" w:sz="0" w:space="0" w:color="auto"/>
        <w:bottom w:val="none" w:sz="0" w:space="0" w:color="auto"/>
        <w:right w:val="none" w:sz="0" w:space="0" w:color="auto"/>
      </w:divBdr>
    </w:div>
    <w:div w:id="1781341869">
      <w:bodyDiv w:val="1"/>
      <w:marLeft w:val="0"/>
      <w:marRight w:val="0"/>
      <w:marTop w:val="0"/>
      <w:marBottom w:val="0"/>
      <w:divBdr>
        <w:top w:val="none" w:sz="0" w:space="0" w:color="auto"/>
        <w:left w:val="none" w:sz="0" w:space="0" w:color="auto"/>
        <w:bottom w:val="none" w:sz="0" w:space="0" w:color="auto"/>
        <w:right w:val="none" w:sz="0" w:space="0" w:color="auto"/>
      </w:divBdr>
    </w:div>
    <w:div w:id="1781416027">
      <w:bodyDiv w:val="1"/>
      <w:marLeft w:val="0"/>
      <w:marRight w:val="0"/>
      <w:marTop w:val="0"/>
      <w:marBottom w:val="0"/>
      <w:divBdr>
        <w:top w:val="none" w:sz="0" w:space="0" w:color="auto"/>
        <w:left w:val="none" w:sz="0" w:space="0" w:color="auto"/>
        <w:bottom w:val="none" w:sz="0" w:space="0" w:color="auto"/>
        <w:right w:val="none" w:sz="0" w:space="0" w:color="auto"/>
      </w:divBdr>
    </w:div>
    <w:div w:id="1781752281">
      <w:bodyDiv w:val="1"/>
      <w:marLeft w:val="0"/>
      <w:marRight w:val="0"/>
      <w:marTop w:val="0"/>
      <w:marBottom w:val="0"/>
      <w:divBdr>
        <w:top w:val="none" w:sz="0" w:space="0" w:color="auto"/>
        <w:left w:val="none" w:sz="0" w:space="0" w:color="auto"/>
        <w:bottom w:val="none" w:sz="0" w:space="0" w:color="auto"/>
        <w:right w:val="none" w:sz="0" w:space="0" w:color="auto"/>
      </w:divBdr>
    </w:div>
    <w:div w:id="1781758112">
      <w:bodyDiv w:val="1"/>
      <w:marLeft w:val="0"/>
      <w:marRight w:val="0"/>
      <w:marTop w:val="0"/>
      <w:marBottom w:val="0"/>
      <w:divBdr>
        <w:top w:val="none" w:sz="0" w:space="0" w:color="auto"/>
        <w:left w:val="none" w:sz="0" w:space="0" w:color="auto"/>
        <w:bottom w:val="none" w:sz="0" w:space="0" w:color="auto"/>
        <w:right w:val="none" w:sz="0" w:space="0" w:color="auto"/>
      </w:divBdr>
    </w:div>
    <w:div w:id="1781797543">
      <w:bodyDiv w:val="1"/>
      <w:marLeft w:val="0"/>
      <w:marRight w:val="0"/>
      <w:marTop w:val="0"/>
      <w:marBottom w:val="0"/>
      <w:divBdr>
        <w:top w:val="none" w:sz="0" w:space="0" w:color="auto"/>
        <w:left w:val="none" w:sz="0" w:space="0" w:color="auto"/>
        <w:bottom w:val="none" w:sz="0" w:space="0" w:color="auto"/>
        <w:right w:val="none" w:sz="0" w:space="0" w:color="auto"/>
      </w:divBdr>
    </w:div>
    <w:div w:id="1781954347">
      <w:bodyDiv w:val="1"/>
      <w:marLeft w:val="0"/>
      <w:marRight w:val="0"/>
      <w:marTop w:val="0"/>
      <w:marBottom w:val="0"/>
      <w:divBdr>
        <w:top w:val="none" w:sz="0" w:space="0" w:color="auto"/>
        <w:left w:val="none" w:sz="0" w:space="0" w:color="auto"/>
        <w:bottom w:val="none" w:sz="0" w:space="0" w:color="auto"/>
        <w:right w:val="none" w:sz="0" w:space="0" w:color="auto"/>
      </w:divBdr>
    </w:div>
    <w:div w:id="1782214826">
      <w:bodyDiv w:val="1"/>
      <w:marLeft w:val="0"/>
      <w:marRight w:val="0"/>
      <w:marTop w:val="0"/>
      <w:marBottom w:val="0"/>
      <w:divBdr>
        <w:top w:val="none" w:sz="0" w:space="0" w:color="auto"/>
        <w:left w:val="none" w:sz="0" w:space="0" w:color="auto"/>
        <w:bottom w:val="none" w:sz="0" w:space="0" w:color="auto"/>
        <w:right w:val="none" w:sz="0" w:space="0" w:color="auto"/>
      </w:divBdr>
    </w:div>
    <w:div w:id="1782339255">
      <w:bodyDiv w:val="1"/>
      <w:marLeft w:val="0"/>
      <w:marRight w:val="0"/>
      <w:marTop w:val="0"/>
      <w:marBottom w:val="0"/>
      <w:divBdr>
        <w:top w:val="none" w:sz="0" w:space="0" w:color="auto"/>
        <w:left w:val="none" w:sz="0" w:space="0" w:color="auto"/>
        <w:bottom w:val="none" w:sz="0" w:space="0" w:color="auto"/>
        <w:right w:val="none" w:sz="0" w:space="0" w:color="auto"/>
      </w:divBdr>
    </w:div>
    <w:div w:id="1782408195">
      <w:bodyDiv w:val="1"/>
      <w:marLeft w:val="0"/>
      <w:marRight w:val="0"/>
      <w:marTop w:val="0"/>
      <w:marBottom w:val="0"/>
      <w:divBdr>
        <w:top w:val="none" w:sz="0" w:space="0" w:color="auto"/>
        <w:left w:val="none" w:sz="0" w:space="0" w:color="auto"/>
        <w:bottom w:val="none" w:sz="0" w:space="0" w:color="auto"/>
        <w:right w:val="none" w:sz="0" w:space="0" w:color="auto"/>
      </w:divBdr>
    </w:div>
    <w:div w:id="1782457454">
      <w:bodyDiv w:val="1"/>
      <w:marLeft w:val="0"/>
      <w:marRight w:val="0"/>
      <w:marTop w:val="0"/>
      <w:marBottom w:val="0"/>
      <w:divBdr>
        <w:top w:val="none" w:sz="0" w:space="0" w:color="auto"/>
        <w:left w:val="none" w:sz="0" w:space="0" w:color="auto"/>
        <w:bottom w:val="none" w:sz="0" w:space="0" w:color="auto"/>
        <w:right w:val="none" w:sz="0" w:space="0" w:color="auto"/>
      </w:divBdr>
    </w:div>
    <w:div w:id="1782532830">
      <w:bodyDiv w:val="1"/>
      <w:marLeft w:val="0"/>
      <w:marRight w:val="0"/>
      <w:marTop w:val="0"/>
      <w:marBottom w:val="0"/>
      <w:divBdr>
        <w:top w:val="none" w:sz="0" w:space="0" w:color="auto"/>
        <w:left w:val="none" w:sz="0" w:space="0" w:color="auto"/>
        <w:bottom w:val="none" w:sz="0" w:space="0" w:color="auto"/>
        <w:right w:val="none" w:sz="0" w:space="0" w:color="auto"/>
      </w:divBdr>
    </w:div>
    <w:div w:id="1782723425">
      <w:bodyDiv w:val="1"/>
      <w:marLeft w:val="0"/>
      <w:marRight w:val="0"/>
      <w:marTop w:val="0"/>
      <w:marBottom w:val="0"/>
      <w:divBdr>
        <w:top w:val="none" w:sz="0" w:space="0" w:color="auto"/>
        <w:left w:val="none" w:sz="0" w:space="0" w:color="auto"/>
        <w:bottom w:val="none" w:sz="0" w:space="0" w:color="auto"/>
        <w:right w:val="none" w:sz="0" w:space="0" w:color="auto"/>
      </w:divBdr>
    </w:div>
    <w:div w:id="1783302677">
      <w:bodyDiv w:val="1"/>
      <w:marLeft w:val="0"/>
      <w:marRight w:val="0"/>
      <w:marTop w:val="0"/>
      <w:marBottom w:val="0"/>
      <w:divBdr>
        <w:top w:val="none" w:sz="0" w:space="0" w:color="auto"/>
        <w:left w:val="none" w:sz="0" w:space="0" w:color="auto"/>
        <w:bottom w:val="none" w:sz="0" w:space="0" w:color="auto"/>
        <w:right w:val="none" w:sz="0" w:space="0" w:color="auto"/>
      </w:divBdr>
    </w:div>
    <w:div w:id="1783377998">
      <w:bodyDiv w:val="1"/>
      <w:marLeft w:val="0"/>
      <w:marRight w:val="0"/>
      <w:marTop w:val="0"/>
      <w:marBottom w:val="0"/>
      <w:divBdr>
        <w:top w:val="none" w:sz="0" w:space="0" w:color="auto"/>
        <w:left w:val="none" w:sz="0" w:space="0" w:color="auto"/>
        <w:bottom w:val="none" w:sz="0" w:space="0" w:color="auto"/>
        <w:right w:val="none" w:sz="0" w:space="0" w:color="auto"/>
      </w:divBdr>
    </w:div>
    <w:div w:id="1783380340">
      <w:bodyDiv w:val="1"/>
      <w:marLeft w:val="0"/>
      <w:marRight w:val="0"/>
      <w:marTop w:val="0"/>
      <w:marBottom w:val="0"/>
      <w:divBdr>
        <w:top w:val="none" w:sz="0" w:space="0" w:color="auto"/>
        <w:left w:val="none" w:sz="0" w:space="0" w:color="auto"/>
        <w:bottom w:val="none" w:sz="0" w:space="0" w:color="auto"/>
        <w:right w:val="none" w:sz="0" w:space="0" w:color="auto"/>
      </w:divBdr>
    </w:div>
    <w:div w:id="1784036842">
      <w:bodyDiv w:val="1"/>
      <w:marLeft w:val="0"/>
      <w:marRight w:val="0"/>
      <w:marTop w:val="0"/>
      <w:marBottom w:val="0"/>
      <w:divBdr>
        <w:top w:val="none" w:sz="0" w:space="0" w:color="auto"/>
        <w:left w:val="none" w:sz="0" w:space="0" w:color="auto"/>
        <w:bottom w:val="none" w:sz="0" w:space="0" w:color="auto"/>
        <w:right w:val="none" w:sz="0" w:space="0" w:color="auto"/>
      </w:divBdr>
    </w:div>
    <w:div w:id="1784111572">
      <w:bodyDiv w:val="1"/>
      <w:marLeft w:val="0"/>
      <w:marRight w:val="0"/>
      <w:marTop w:val="0"/>
      <w:marBottom w:val="0"/>
      <w:divBdr>
        <w:top w:val="none" w:sz="0" w:space="0" w:color="auto"/>
        <w:left w:val="none" w:sz="0" w:space="0" w:color="auto"/>
        <w:bottom w:val="none" w:sz="0" w:space="0" w:color="auto"/>
        <w:right w:val="none" w:sz="0" w:space="0" w:color="auto"/>
      </w:divBdr>
    </w:div>
    <w:div w:id="1784615299">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072102">
      <w:bodyDiv w:val="1"/>
      <w:marLeft w:val="0"/>
      <w:marRight w:val="0"/>
      <w:marTop w:val="0"/>
      <w:marBottom w:val="0"/>
      <w:divBdr>
        <w:top w:val="none" w:sz="0" w:space="0" w:color="auto"/>
        <w:left w:val="none" w:sz="0" w:space="0" w:color="auto"/>
        <w:bottom w:val="none" w:sz="0" w:space="0" w:color="auto"/>
        <w:right w:val="none" w:sz="0" w:space="0" w:color="auto"/>
      </w:divBdr>
    </w:div>
    <w:div w:id="1785226146">
      <w:bodyDiv w:val="1"/>
      <w:marLeft w:val="0"/>
      <w:marRight w:val="0"/>
      <w:marTop w:val="0"/>
      <w:marBottom w:val="0"/>
      <w:divBdr>
        <w:top w:val="none" w:sz="0" w:space="0" w:color="auto"/>
        <w:left w:val="none" w:sz="0" w:space="0" w:color="auto"/>
        <w:bottom w:val="none" w:sz="0" w:space="0" w:color="auto"/>
        <w:right w:val="none" w:sz="0" w:space="0" w:color="auto"/>
      </w:divBdr>
    </w:div>
    <w:div w:id="1785683908">
      <w:bodyDiv w:val="1"/>
      <w:marLeft w:val="0"/>
      <w:marRight w:val="0"/>
      <w:marTop w:val="0"/>
      <w:marBottom w:val="0"/>
      <w:divBdr>
        <w:top w:val="none" w:sz="0" w:space="0" w:color="auto"/>
        <w:left w:val="none" w:sz="0" w:space="0" w:color="auto"/>
        <w:bottom w:val="none" w:sz="0" w:space="0" w:color="auto"/>
        <w:right w:val="none" w:sz="0" w:space="0" w:color="auto"/>
      </w:divBdr>
    </w:div>
    <w:div w:id="1786074400">
      <w:bodyDiv w:val="1"/>
      <w:marLeft w:val="0"/>
      <w:marRight w:val="0"/>
      <w:marTop w:val="0"/>
      <w:marBottom w:val="0"/>
      <w:divBdr>
        <w:top w:val="none" w:sz="0" w:space="0" w:color="auto"/>
        <w:left w:val="none" w:sz="0" w:space="0" w:color="auto"/>
        <w:bottom w:val="none" w:sz="0" w:space="0" w:color="auto"/>
        <w:right w:val="none" w:sz="0" w:space="0" w:color="auto"/>
      </w:divBdr>
    </w:div>
    <w:div w:id="1786075490">
      <w:bodyDiv w:val="1"/>
      <w:marLeft w:val="0"/>
      <w:marRight w:val="0"/>
      <w:marTop w:val="0"/>
      <w:marBottom w:val="0"/>
      <w:divBdr>
        <w:top w:val="none" w:sz="0" w:space="0" w:color="auto"/>
        <w:left w:val="none" w:sz="0" w:space="0" w:color="auto"/>
        <w:bottom w:val="none" w:sz="0" w:space="0" w:color="auto"/>
        <w:right w:val="none" w:sz="0" w:space="0" w:color="auto"/>
      </w:divBdr>
    </w:div>
    <w:div w:id="1786122797">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6390888">
      <w:bodyDiv w:val="1"/>
      <w:marLeft w:val="0"/>
      <w:marRight w:val="0"/>
      <w:marTop w:val="0"/>
      <w:marBottom w:val="0"/>
      <w:divBdr>
        <w:top w:val="none" w:sz="0" w:space="0" w:color="auto"/>
        <w:left w:val="none" w:sz="0" w:space="0" w:color="auto"/>
        <w:bottom w:val="none" w:sz="0" w:space="0" w:color="auto"/>
        <w:right w:val="none" w:sz="0" w:space="0" w:color="auto"/>
      </w:divBdr>
    </w:div>
    <w:div w:id="1786534260">
      <w:bodyDiv w:val="1"/>
      <w:marLeft w:val="0"/>
      <w:marRight w:val="0"/>
      <w:marTop w:val="0"/>
      <w:marBottom w:val="0"/>
      <w:divBdr>
        <w:top w:val="none" w:sz="0" w:space="0" w:color="auto"/>
        <w:left w:val="none" w:sz="0" w:space="0" w:color="auto"/>
        <w:bottom w:val="none" w:sz="0" w:space="0" w:color="auto"/>
        <w:right w:val="none" w:sz="0" w:space="0" w:color="auto"/>
      </w:divBdr>
    </w:div>
    <w:div w:id="1786537888">
      <w:bodyDiv w:val="1"/>
      <w:marLeft w:val="0"/>
      <w:marRight w:val="0"/>
      <w:marTop w:val="0"/>
      <w:marBottom w:val="0"/>
      <w:divBdr>
        <w:top w:val="none" w:sz="0" w:space="0" w:color="auto"/>
        <w:left w:val="none" w:sz="0" w:space="0" w:color="auto"/>
        <w:bottom w:val="none" w:sz="0" w:space="0" w:color="auto"/>
        <w:right w:val="none" w:sz="0" w:space="0" w:color="auto"/>
      </w:divBdr>
    </w:div>
    <w:div w:id="1786655471">
      <w:bodyDiv w:val="1"/>
      <w:marLeft w:val="0"/>
      <w:marRight w:val="0"/>
      <w:marTop w:val="0"/>
      <w:marBottom w:val="0"/>
      <w:divBdr>
        <w:top w:val="none" w:sz="0" w:space="0" w:color="auto"/>
        <w:left w:val="none" w:sz="0" w:space="0" w:color="auto"/>
        <w:bottom w:val="none" w:sz="0" w:space="0" w:color="auto"/>
        <w:right w:val="none" w:sz="0" w:space="0" w:color="auto"/>
      </w:divBdr>
    </w:div>
    <w:div w:id="1786734859">
      <w:bodyDiv w:val="1"/>
      <w:marLeft w:val="0"/>
      <w:marRight w:val="0"/>
      <w:marTop w:val="0"/>
      <w:marBottom w:val="0"/>
      <w:divBdr>
        <w:top w:val="none" w:sz="0" w:space="0" w:color="auto"/>
        <w:left w:val="none" w:sz="0" w:space="0" w:color="auto"/>
        <w:bottom w:val="none" w:sz="0" w:space="0" w:color="auto"/>
        <w:right w:val="none" w:sz="0" w:space="0" w:color="auto"/>
      </w:divBdr>
    </w:div>
    <w:div w:id="1787046132">
      <w:bodyDiv w:val="1"/>
      <w:marLeft w:val="0"/>
      <w:marRight w:val="0"/>
      <w:marTop w:val="0"/>
      <w:marBottom w:val="0"/>
      <w:divBdr>
        <w:top w:val="none" w:sz="0" w:space="0" w:color="auto"/>
        <w:left w:val="none" w:sz="0" w:space="0" w:color="auto"/>
        <w:bottom w:val="none" w:sz="0" w:space="0" w:color="auto"/>
        <w:right w:val="none" w:sz="0" w:space="0" w:color="auto"/>
      </w:divBdr>
    </w:div>
    <w:div w:id="1787196535">
      <w:bodyDiv w:val="1"/>
      <w:marLeft w:val="0"/>
      <w:marRight w:val="0"/>
      <w:marTop w:val="0"/>
      <w:marBottom w:val="0"/>
      <w:divBdr>
        <w:top w:val="none" w:sz="0" w:space="0" w:color="auto"/>
        <w:left w:val="none" w:sz="0" w:space="0" w:color="auto"/>
        <w:bottom w:val="none" w:sz="0" w:space="0" w:color="auto"/>
        <w:right w:val="none" w:sz="0" w:space="0" w:color="auto"/>
      </w:divBdr>
    </w:div>
    <w:div w:id="1787305932">
      <w:bodyDiv w:val="1"/>
      <w:marLeft w:val="0"/>
      <w:marRight w:val="0"/>
      <w:marTop w:val="0"/>
      <w:marBottom w:val="0"/>
      <w:divBdr>
        <w:top w:val="none" w:sz="0" w:space="0" w:color="auto"/>
        <w:left w:val="none" w:sz="0" w:space="0" w:color="auto"/>
        <w:bottom w:val="none" w:sz="0" w:space="0" w:color="auto"/>
        <w:right w:val="none" w:sz="0" w:space="0" w:color="auto"/>
      </w:divBdr>
    </w:div>
    <w:div w:id="1787768407">
      <w:bodyDiv w:val="1"/>
      <w:marLeft w:val="0"/>
      <w:marRight w:val="0"/>
      <w:marTop w:val="0"/>
      <w:marBottom w:val="0"/>
      <w:divBdr>
        <w:top w:val="none" w:sz="0" w:space="0" w:color="auto"/>
        <w:left w:val="none" w:sz="0" w:space="0" w:color="auto"/>
        <w:bottom w:val="none" w:sz="0" w:space="0" w:color="auto"/>
        <w:right w:val="none" w:sz="0" w:space="0" w:color="auto"/>
      </w:divBdr>
    </w:div>
    <w:div w:id="1787918319">
      <w:bodyDiv w:val="1"/>
      <w:marLeft w:val="0"/>
      <w:marRight w:val="0"/>
      <w:marTop w:val="0"/>
      <w:marBottom w:val="0"/>
      <w:divBdr>
        <w:top w:val="none" w:sz="0" w:space="0" w:color="auto"/>
        <w:left w:val="none" w:sz="0" w:space="0" w:color="auto"/>
        <w:bottom w:val="none" w:sz="0" w:space="0" w:color="auto"/>
        <w:right w:val="none" w:sz="0" w:space="0" w:color="auto"/>
      </w:divBdr>
    </w:div>
    <w:div w:id="1787966918">
      <w:bodyDiv w:val="1"/>
      <w:marLeft w:val="0"/>
      <w:marRight w:val="0"/>
      <w:marTop w:val="0"/>
      <w:marBottom w:val="0"/>
      <w:divBdr>
        <w:top w:val="none" w:sz="0" w:space="0" w:color="auto"/>
        <w:left w:val="none" w:sz="0" w:space="0" w:color="auto"/>
        <w:bottom w:val="none" w:sz="0" w:space="0" w:color="auto"/>
        <w:right w:val="none" w:sz="0" w:space="0" w:color="auto"/>
      </w:divBdr>
    </w:div>
    <w:div w:id="1788157144">
      <w:bodyDiv w:val="1"/>
      <w:marLeft w:val="0"/>
      <w:marRight w:val="0"/>
      <w:marTop w:val="0"/>
      <w:marBottom w:val="0"/>
      <w:divBdr>
        <w:top w:val="none" w:sz="0" w:space="0" w:color="auto"/>
        <w:left w:val="none" w:sz="0" w:space="0" w:color="auto"/>
        <w:bottom w:val="none" w:sz="0" w:space="0" w:color="auto"/>
        <w:right w:val="none" w:sz="0" w:space="0" w:color="auto"/>
      </w:divBdr>
    </w:div>
    <w:div w:id="1788348855">
      <w:bodyDiv w:val="1"/>
      <w:marLeft w:val="0"/>
      <w:marRight w:val="0"/>
      <w:marTop w:val="0"/>
      <w:marBottom w:val="0"/>
      <w:divBdr>
        <w:top w:val="none" w:sz="0" w:space="0" w:color="auto"/>
        <w:left w:val="none" w:sz="0" w:space="0" w:color="auto"/>
        <w:bottom w:val="none" w:sz="0" w:space="0" w:color="auto"/>
        <w:right w:val="none" w:sz="0" w:space="0" w:color="auto"/>
      </w:divBdr>
    </w:div>
    <w:div w:id="1788546070">
      <w:bodyDiv w:val="1"/>
      <w:marLeft w:val="0"/>
      <w:marRight w:val="0"/>
      <w:marTop w:val="0"/>
      <w:marBottom w:val="0"/>
      <w:divBdr>
        <w:top w:val="none" w:sz="0" w:space="0" w:color="auto"/>
        <w:left w:val="none" w:sz="0" w:space="0" w:color="auto"/>
        <w:bottom w:val="none" w:sz="0" w:space="0" w:color="auto"/>
        <w:right w:val="none" w:sz="0" w:space="0" w:color="auto"/>
      </w:divBdr>
    </w:div>
    <w:div w:id="1788892045">
      <w:bodyDiv w:val="1"/>
      <w:marLeft w:val="0"/>
      <w:marRight w:val="0"/>
      <w:marTop w:val="0"/>
      <w:marBottom w:val="0"/>
      <w:divBdr>
        <w:top w:val="none" w:sz="0" w:space="0" w:color="auto"/>
        <w:left w:val="none" w:sz="0" w:space="0" w:color="auto"/>
        <w:bottom w:val="none" w:sz="0" w:space="0" w:color="auto"/>
        <w:right w:val="none" w:sz="0" w:space="0" w:color="auto"/>
      </w:divBdr>
    </w:div>
    <w:div w:id="1789465378">
      <w:bodyDiv w:val="1"/>
      <w:marLeft w:val="0"/>
      <w:marRight w:val="0"/>
      <w:marTop w:val="0"/>
      <w:marBottom w:val="0"/>
      <w:divBdr>
        <w:top w:val="none" w:sz="0" w:space="0" w:color="auto"/>
        <w:left w:val="none" w:sz="0" w:space="0" w:color="auto"/>
        <w:bottom w:val="none" w:sz="0" w:space="0" w:color="auto"/>
        <w:right w:val="none" w:sz="0" w:space="0" w:color="auto"/>
      </w:divBdr>
    </w:div>
    <w:div w:id="1789623427">
      <w:bodyDiv w:val="1"/>
      <w:marLeft w:val="0"/>
      <w:marRight w:val="0"/>
      <w:marTop w:val="0"/>
      <w:marBottom w:val="0"/>
      <w:divBdr>
        <w:top w:val="none" w:sz="0" w:space="0" w:color="auto"/>
        <w:left w:val="none" w:sz="0" w:space="0" w:color="auto"/>
        <w:bottom w:val="none" w:sz="0" w:space="0" w:color="auto"/>
        <w:right w:val="none" w:sz="0" w:space="0" w:color="auto"/>
      </w:divBdr>
    </w:div>
    <w:div w:id="1789658187">
      <w:bodyDiv w:val="1"/>
      <w:marLeft w:val="0"/>
      <w:marRight w:val="0"/>
      <w:marTop w:val="0"/>
      <w:marBottom w:val="0"/>
      <w:divBdr>
        <w:top w:val="none" w:sz="0" w:space="0" w:color="auto"/>
        <w:left w:val="none" w:sz="0" w:space="0" w:color="auto"/>
        <w:bottom w:val="none" w:sz="0" w:space="0" w:color="auto"/>
        <w:right w:val="none" w:sz="0" w:space="0" w:color="auto"/>
      </w:divBdr>
    </w:div>
    <w:div w:id="1789658188">
      <w:bodyDiv w:val="1"/>
      <w:marLeft w:val="0"/>
      <w:marRight w:val="0"/>
      <w:marTop w:val="0"/>
      <w:marBottom w:val="0"/>
      <w:divBdr>
        <w:top w:val="none" w:sz="0" w:space="0" w:color="auto"/>
        <w:left w:val="none" w:sz="0" w:space="0" w:color="auto"/>
        <w:bottom w:val="none" w:sz="0" w:space="0" w:color="auto"/>
        <w:right w:val="none" w:sz="0" w:space="0" w:color="auto"/>
      </w:divBdr>
    </w:div>
    <w:div w:id="1790053501">
      <w:bodyDiv w:val="1"/>
      <w:marLeft w:val="0"/>
      <w:marRight w:val="0"/>
      <w:marTop w:val="0"/>
      <w:marBottom w:val="0"/>
      <w:divBdr>
        <w:top w:val="none" w:sz="0" w:space="0" w:color="auto"/>
        <w:left w:val="none" w:sz="0" w:space="0" w:color="auto"/>
        <w:bottom w:val="none" w:sz="0" w:space="0" w:color="auto"/>
        <w:right w:val="none" w:sz="0" w:space="0" w:color="auto"/>
      </w:divBdr>
    </w:div>
    <w:div w:id="1790513024">
      <w:bodyDiv w:val="1"/>
      <w:marLeft w:val="0"/>
      <w:marRight w:val="0"/>
      <w:marTop w:val="0"/>
      <w:marBottom w:val="0"/>
      <w:divBdr>
        <w:top w:val="none" w:sz="0" w:space="0" w:color="auto"/>
        <w:left w:val="none" w:sz="0" w:space="0" w:color="auto"/>
        <w:bottom w:val="none" w:sz="0" w:space="0" w:color="auto"/>
        <w:right w:val="none" w:sz="0" w:space="0" w:color="auto"/>
      </w:divBdr>
    </w:div>
    <w:div w:id="1790976949">
      <w:bodyDiv w:val="1"/>
      <w:marLeft w:val="0"/>
      <w:marRight w:val="0"/>
      <w:marTop w:val="0"/>
      <w:marBottom w:val="0"/>
      <w:divBdr>
        <w:top w:val="none" w:sz="0" w:space="0" w:color="auto"/>
        <w:left w:val="none" w:sz="0" w:space="0" w:color="auto"/>
        <w:bottom w:val="none" w:sz="0" w:space="0" w:color="auto"/>
        <w:right w:val="none" w:sz="0" w:space="0" w:color="auto"/>
      </w:divBdr>
    </w:div>
    <w:div w:id="1790977162">
      <w:bodyDiv w:val="1"/>
      <w:marLeft w:val="0"/>
      <w:marRight w:val="0"/>
      <w:marTop w:val="0"/>
      <w:marBottom w:val="0"/>
      <w:divBdr>
        <w:top w:val="none" w:sz="0" w:space="0" w:color="auto"/>
        <w:left w:val="none" w:sz="0" w:space="0" w:color="auto"/>
        <w:bottom w:val="none" w:sz="0" w:space="0" w:color="auto"/>
        <w:right w:val="none" w:sz="0" w:space="0" w:color="auto"/>
      </w:divBdr>
    </w:div>
    <w:div w:id="1790977457">
      <w:bodyDiv w:val="1"/>
      <w:marLeft w:val="0"/>
      <w:marRight w:val="0"/>
      <w:marTop w:val="0"/>
      <w:marBottom w:val="0"/>
      <w:divBdr>
        <w:top w:val="none" w:sz="0" w:space="0" w:color="auto"/>
        <w:left w:val="none" w:sz="0" w:space="0" w:color="auto"/>
        <w:bottom w:val="none" w:sz="0" w:space="0" w:color="auto"/>
        <w:right w:val="none" w:sz="0" w:space="0" w:color="auto"/>
      </w:divBdr>
    </w:div>
    <w:div w:id="1791166241">
      <w:bodyDiv w:val="1"/>
      <w:marLeft w:val="0"/>
      <w:marRight w:val="0"/>
      <w:marTop w:val="0"/>
      <w:marBottom w:val="0"/>
      <w:divBdr>
        <w:top w:val="none" w:sz="0" w:space="0" w:color="auto"/>
        <w:left w:val="none" w:sz="0" w:space="0" w:color="auto"/>
        <w:bottom w:val="none" w:sz="0" w:space="0" w:color="auto"/>
        <w:right w:val="none" w:sz="0" w:space="0" w:color="auto"/>
      </w:divBdr>
    </w:div>
    <w:div w:id="1791238219">
      <w:bodyDiv w:val="1"/>
      <w:marLeft w:val="0"/>
      <w:marRight w:val="0"/>
      <w:marTop w:val="0"/>
      <w:marBottom w:val="0"/>
      <w:divBdr>
        <w:top w:val="none" w:sz="0" w:space="0" w:color="auto"/>
        <w:left w:val="none" w:sz="0" w:space="0" w:color="auto"/>
        <w:bottom w:val="none" w:sz="0" w:space="0" w:color="auto"/>
        <w:right w:val="none" w:sz="0" w:space="0" w:color="auto"/>
      </w:divBdr>
    </w:div>
    <w:div w:id="1791390759">
      <w:bodyDiv w:val="1"/>
      <w:marLeft w:val="0"/>
      <w:marRight w:val="0"/>
      <w:marTop w:val="0"/>
      <w:marBottom w:val="0"/>
      <w:divBdr>
        <w:top w:val="none" w:sz="0" w:space="0" w:color="auto"/>
        <w:left w:val="none" w:sz="0" w:space="0" w:color="auto"/>
        <w:bottom w:val="none" w:sz="0" w:space="0" w:color="auto"/>
        <w:right w:val="none" w:sz="0" w:space="0" w:color="auto"/>
      </w:divBdr>
    </w:div>
    <w:div w:id="1791436506">
      <w:bodyDiv w:val="1"/>
      <w:marLeft w:val="0"/>
      <w:marRight w:val="0"/>
      <w:marTop w:val="0"/>
      <w:marBottom w:val="0"/>
      <w:divBdr>
        <w:top w:val="none" w:sz="0" w:space="0" w:color="auto"/>
        <w:left w:val="none" w:sz="0" w:space="0" w:color="auto"/>
        <w:bottom w:val="none" w:sz="0" w:space="0" w:color="auto"/>
        <w:right w:val="none" w:sz="0" w:space="0" w:color="auto"/>
      </w:divBdr>
    </w:div>
    <w:div w:id="1791780915">
      <w:bodyDiv w:val="1"/>
      <w:marLeft w:val="0"/>
      <w:marRight w:val="0"/>
      <w:marTop w:val="0"/>
      <w:marBottom w:val="0"/>
      <w:divBdr>
        <w:top w:val="none" w:sz="0" w:space="0" w:color="auto"/>
        <w:left w:val="none" w:sz="0" w:space="0" w:color="auto"/>
        <w:bottom w:val="none" w:sz="0" w:space="0" w:color="auto"/>
        <w:right w:val="none" w:sz="0" w:space="0" w:color="auto"/>
      </w:divBdr>
    </w:div>
    <w:div w:id="1791782445">
      <w:bodyDiv w:val="1"/>
      <w:marLeft w:val="0"/>
      <w:marRight w:val="0"/>
      <w:marTop w:val="0"/>
      <w:marBottom w:val="0"/>
      <w:divBdr>
        <w:top w:val="none" w:sz="0" w:space="0" w:color="auto"/>
        <w:left w:val="none" w:sz="0" w:space="0" w:color="auto"/>
        <w:bottom w:val="none" w:sz="0" w:space="0" w:color="auto"/>
        <w:right w:val="none" w:sz="0" w:space="0" w:color="auto"/>
      </w:divBdr>
    </w:div>
    <w:div w:id="1791977480">
      <w:bodyDiv w:val="1"/>
      <w:marLeft w:val="0"/>
      <w:marRight w:val="0"/>
      <w:marTop w:val="0"/>
      <w:marBottom w:val="0"/>
      <w:divBdr>
        <w:top w:val="none" w:sz="0" w:space="0" w:color="auto"/>
        <w:left w:val="none" w:sz="0" w:space="0" w:color="auto"/>
        <w:bottom w:val="none" w:sz="0" w:space="0" w:color="auto"/>
        <w:right w:val="none" w:sz="0" w:space="0" w:color="auto"/>
      </w:divBdr>
    </w:div>
    <w:div w:id="179281697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792823203">
      <w:bodyDiv w:val="1"/>
      <w:marLeft w:val="0"/>
      <w:marRight w:val="0"/>
      <w:marTop w:val="0"/>
      <w:marBottom w:val="0"/>
      <w:divBdr>
        <w:top w:val="none" w:sz="0" w:space="0" w:color="auto"/>
        <w:left w:val="none" w:sz="0" w:space="0" w:color="auto"/>
        <w:bottom w:val="none" w:sz="0" w:space="0" w:color="auto"/>
        <w:right w:val="none" w:sz="0" w:space="0" w:color="auto"/>
      </w:divBdr>
    </w:div>
    <w:div w:id="1792898330">
      <w:bodyDiv w:val="1"/>
      <w:marLeft w:val="0"/>
      <w:marRight w:val="0"/>
      <w:marTop w:val="0"/>
      <w:marBottom w:val="0"/>
      <w:divBdr>
        <w:top w:val="none" w:sz="0" w:space="0" w:color="auto"/>
        <w:left w:val="none" w:sz="0" w:space="0" w:color="auto"/>
        <w:bottom w:val="none" w:sz="0" w:space="0" w:color="auto"/>
        <w:right w:val="none" w:sz="0" w:space="0" w:color="auto"/>
      </w:divBdr>
    </w:div>
    <w:div w:id="1793551673">
      <w:bodyDiv w:val="1"/>
      <w:marLeft w:val="0"/>
      <w:marRight w:val="0"/>
      <w:marTop w:val="0"/>
      <w:marBottom w:val="0"/>
      <w:divBdr>
        <w:top w:val="none" w:sz="0" w:space="0" w:color="auto"/>
        <w:left w:val="none" w:sz="0" w:space="0" w:color="auto"/>
        <w:bottom w:val="none" w:sz="0" w:space="0" w:color="auto"/>
        <w:right w:val="none" w:sz="0" w:space="0" w:color="auto"/>
      </w:divBdr>
    </w:div>
    <w:div w:id="1793594126">
      <w:bodyDiv w:val="1"/>
      <w:marLeft w:val="0"/>
      <w:marRight w:val="0"/>
      <w:marTop w:val="0"/>
      <w:marBottom w:val="0"/>
      <w:divBdr>
        <w:top w:val="none" w:sz="0" w:space="0" w:color="auto"/>
        <w:left w:val="none" w:sz="0" w:space="0" w:color="auto"/>
        <w:bottom w:val="none" w:sz="0" w:space="0" w:color="auto"/>
        <w:right w:val="none" w:sz="0" w:space="0" w:color="auto"/>
      </w:divBdr>
    </w:div>
    <w:div w:id="1793595383">
      <w:bodyDiv w:val="1"/>
      <w:marLeft w:val="0"/>
      <w:marRight w:val="0"/>
      <w:marTop w:val="0"/>
      <w:marBottom w:val="0"/>
      <w:divBdr>
        <w:top w:val="none" w:sz="0" w:space="0" w:color="auto"/>
        <w:left w:val="none" w:sz="0" w:space="0" w:color="auto"/>
        <w:bottom w:val="none" w:sz="0" w:space="0" w:color="auto"/>
        <w:right w:val="none" w:sz="0" w:space="0" w:color="auto"/>
      </w:divBdr>
    </w:div>
    <w:div w:id="1793935415">
      <w:bodyDiv w:val="1"/>
      <w:marLeft w:val="0"/>
      <w:marRight w:val="0"/>
      <w:marTop w:val="0"/>
      <w:marBottom w:val="0"/>
      <w:divBdr>
        <w:top w:val="none" w:sz="0" w:space="0" w:color="auto"/>
        <w:left w:val="none" w:sz="0" w:space="0" w:color="auto"/>
        <w:bottom w:val="none" w:sz="0" w:space="0" w:color="auto"/>
        <w:right w:val="none" w:sz="0" w:space="0" w:color="auto"/>
      </w:divBdr>
    </w:div>
    <w:div w:id="1794128164">
      <w:bodyDiv w:val="1"/>
      <w:marLeft w:val="0"/>
      <w:marRight w:val="0"/>
      <w:marTop w:val="0"/>
      <w:marBottom w:val="0"/>
      <w:divBdr>
        <w:top w:val="none" w:sz="0" w:space="0" w:color="auto"/>
        <w:left w:val="none" w:sz="0" w:space="0" w:color="auto"/>
        <w:bottom w:val="none" w:sz="0" w:space="0" w:color="auto"/>
        <w:right w:val="none" w:sz="0" w:space="0" w:color="auto"/>
      </w:divBdr>
    </w:div>
    <w:div w:id="1794132282">
      <w:bodyDiv w:val="1"/>
      <w:marLeft w:val="0"/>
      <w:marRight w:val="0"/>
      <w:marTop w:val="0"/>
      <w:marBottom w:val="0"/>
      <w:divBdr>
        <w:top w:val="none" w:sz="0" w:space="0" w:color="auto"/>
        <w:left w:val="none" w:sz="0" w:space="0" w:color="auto"/>
        <w:bottom w:val="none" w:sz="0" w:space="0" w:color="auto"/>
        <w:right w:val="none" w:sz="0" w:space="0" w:color="auto"/>
      </w:divBdr>
    </w:div>
    <w:div w:id="1794135432">
      <w:bodyDiv w:val="1"/>
      <w:marLeft w:val="0"/>
      <w:marRight w:val="0"/>
      <w:marTop w:val="0"/>
      <w:marBottom w:val="0"/>
      <w:divBdr>
        <w:top w:val="none" w:sz="0" w:space="0" w:color="auto"/>
        <w:left w:val="none" w:sz="0" w:space="0" w:color="auto"/>
        <w:bottom w:val="none" w:sz="0" w:space="0" w:color="auto"/>
        <w:right w:val="none" w:sz="0" w:space="0" w:color="auto"/>
      </w:divBdr>
    </w:div>
    <w:div w:id="1794207541">
      <w:bodyDiv w:val="1"/>
      <w:marLeft w:val="0"/>
      <w:marRight w:val="0"/>
      <w:marTop w:val="0"/>
      <w:marBottom w:val="0"/>
      <w:divBdr>
        <w:top w:val="none" w:sz="0" w:space="0" w:color="auto"/>
        <w:left w:val="none" w:sz="0" w:space="0" w:color="auto"/>
        <w:bottom w:val="none" w:sz="0" w:space="0" w:color="auto"/>
        <w:right w:val="none" w:sz="0" w:space="0" w:color="auto"/>
      </w:divBdr>
    </w:div>
    <w:div w:id="1794861058">
      <w:bodyDiv w:val="1"/>
      <w:marLeft w:val="0"/>
      <w:marRight w:val="0"/>
      <w:marTop w:val="0"/>
      <w:marBottom w:val="0"/>
      <w:divBdr>
        <w:top w:val="none" w:sz="0" w:space="0" w:color="auto"/>
        <w:left w:val="none" w:sz="0" w:space="0" w:color="auto"/>
        <w:bottom w:val="none" w:sz="0" w:space="0" w:color="auto"/>
        <w:right w:val="none" w:sz="0" w:space="0" w:color="auto"/>
      </w:divBdr>
    </w:div>
    <w:div w:id="1794906310">
      <w:bodyDiv w:val="1"/>
      <w:marLeft w:val="0"/>
      <w:marRight w:val="0"/>
      <w:marTop w:val="0"/>
      <w:marBottom w:val="0"/>
      <w:divBdr>
        <w:top w:val="none" w:sz="0" w:space="0" w:color="auto"/>
        <w:left w:val="none" w:sz="0" w:space="0" w:color="auto"/>
        <w:bottom w:val="none" w:sz="0" w:space="0" w:color="auto"/>
        <w:right w:val="none" w:sz="0" w:space="0" w:color="auto"/>
      </w:divBdr>
    </w:div>
    <w:div w:id="1794976383">
      <w:bodyDiv w:val="1"/>
      <w:marLeft w:val="0"/>
      <w:marRight w:val="0"/>
      <w:marTop w:val="0"/>
      <w:marBottom w:val="0"/>
      <w:divBdr>
        <w:top w:val="none" w:sz="0" w:space="0" w:color="auto"/>
        <w:left w:val="none" w:sz="0" w:space="0" w:color="auto"/>
        <w:bottom w:val="none" w:sz="0" w:space="0" w:color="auto"/>
        <w:right w:val="none" w:sz="0" w:space="0" w:color="auto"/>
      </w:divBdr>
    </w:div>
    <w:div w:id="1795446437">
      <w:bodyDiv w:val="1"/>
      <w:marLeft w:val="0"/>
      <w:marRight w:val="0"/>
      <w:marTop w:val="0"/>
      <w:marBottom w:val="0"/>
      <w:divBdr>
        <w:top w:val="none" w:sz="0" w:space="0" w:color="auto"/>
        <w:left w:val="none" w:sz="0" w:space="0" w:color="auto"/>
        <w:bottom w:val="none" w:sz="0" w:space="0" w:color="auto"/>
        <w:right w:val="none" w:sz="0" w:space="0" w:color="auto"/>
      </w:divBdr>
    </w:div>
    <w:div w:id="1795559942">
      <w:bodyDiv w:val="1"/>
      <w:marLeft w:val="0"/>
      <w:marRight w:val="0"/>
      <w:marTop w:val="0"/>
      <w:marBottom w:val="0"/>
      <w:divBdr>
        <w:top w:val="none" w:sz="0" w:space="0" w:color="auto"/>
        <w:left w:val="none" w:sz="0" w:space="0" w:color="auto"/>
        <w:bottom w:val="none" w:sz="0" w:space="0" w:color="auto"/>
        <w:right w:val="none" w:sz="0" w:space="0" w:color="auto"/>
      </w:divBdr>
    </w:div>
    <w:div w:id="1795630795">
      <w:bodyDiv w:val="1"/>
      <w:marLeft w:val="0"/>
      <w:marRight w:val="0"/>
      <w:marTop w:val="0"/>
      <w:marBottom w:val="0"/>
      <w:divBdr>
        <w:top w:val="none" w:sz="0" w:space="0" w:color="auto"/>
        <w:left w:val="none" w:sz="0" w:space="0" w:color="auto"/>
        <w:bottom w:val="none" w:sz="0" w:space="0" w:color="auto"/>
        <w:right w:val="none" w:sz="0" w:space="0" w:color="auto"/>
      </w:divBdr>
    </w:div>
    <w:div w:id="1795831935">
      <w:bodyDiv w:val="1"/>
      <w:marLeft w:val="0"/>
      <w:marRight w:val="0"/>
      <w:marTop w:val="0"/>
      <w:marBottom w:val="0"/>
      <w:divBdr>
        <w:top w:val="none" w:sz="0" w:space="0" w:color="auto"/>
        <w:left w:val="none" w:sz="0" w:space="0" w:color="auto"/>
        <w:bottom w:val="none" w:sz="0" w:space="0" w:color="auto"/>
        <w:right w:val="none" w:sz="0" w:space="0" w:color="auto"/>
      </w:divBdr>
    </w:div>
    <w:div w:id="1796286138">
      <w:bodyDiv w:val="1"/>
      <w:marLeft w:val="0"/>
      <w:marRight w:val="0"/>
      <w:marTop w:val="0"/>
      <w:marBottom w:val="0"/>
      <w:divBdr>
        <w:top w:val="none" w:sz="0" w:space="0" w:color="auto"/>
        <w:left w:val="none" w:sz="0" w:space="0" w:color="auto"/>
        <w:bottom w:val="none" w:sz="0" w:space="0" w:color="auto"/>
        <w:right w:val="none" w:sz="0" w:space="0" w:color="auto"/>
      </w:divBdr>
    </w:div>
    <w:div w:id="1796363109">
      <w:bodyDiv w:val="1"/>
      <w:marLeft w:val="0"/>
      <w:marRight w:val="0"/>
      <w:marTop w:val="0"/>
      <w:marBottom w:val="0"/>
      <w:divBdr>
        <w:top w:val="none" w:sz="0" w:space="0" w:color="auto"/>
        <w:left w:val="none" w:sz="0" w:space="0" w:color="auto"/>
        <w:bottom w:val="none" w:sz="0" w:space="0" w:color="auto"/>
        <w:right w:val="none" w:sz="0" w:space="0" w:color="auto"/>
      </w:divBdr>
    </w:div>
    <w:div w:id="1796366000">
      <w:bodyDiv w:val="1"/>
      <w:marLeft w:val="0"/>
      <w:marRight w:val="0"/>
      <w:marTop w:val="0"/>
      <w:marBottom w:val="0"/>
      <w:divBdr>
        <w:top w:val="none" w:sz="0" w:space="0" w:color="auto"/>
        <w:left w:val="none" w:sz="0" w:space="0" w:color="auto"/>
        <w:bottom w:val="none" w:sz="0" w:space="0" w:color="auto"/>
        <w:right w:val="none" w:sz="0" w:space="0" w:color="auto"/>
      </w:divBdr>
    </w:div>
    <w:div w:id="1796948671">
      <w:bodyDiv w:val="1"/>
      <w:marLeft w:val="0"/>
      <w:marRight w:val="0"/>
      <w:marTop w:val="0"/>
      <w:marBottom w:val="0"/>
      <w:divBdr>
        <w:top w:val="none" w:sz="0" w:space="0" w:color="auto"/>
        <w:left w:val="none" w:sz="0" w:space="0" w:color="auto"/>
        <w:bottom w:val="none" w:sz="0" w:space="0" w:color="auto"/>
        <w:right w:val="none" w:sz="0" w:space="0" w:color="auto"/>
      </w:divBdr>
    </w:div>
    <w:div w:id="1797066739">
      <w:bodyDiv w:val="1"/>
      <w:marLeft w:val="0"/>
      <w:marRight w:val="0"/>
      <w:marTop w:val="0"/>
      <w:marBottom w:val="0"/>
      <w:divBdr>
        <w:top w:val="none" w:sz="0" w:space="0" w:color="auto"/>
        <w:left w:val="none" w:sz="0" w:space="0" w:color="auto"/>
        <w:bottom w:val="none" w:sz="0" w:space="0" w:color="auto"/>
        <w:right w:val="none" w:sz="0" w:space="0" w:color="auto"/>
      </w:divBdr>
    </w:div>
    <w:div w:id="1797286964">
      <w:bodyDiv w:val="1"/>
      <w:marLeft w:val="0"/>
      <w:marRight w:val="0"/>
      <w:marTop w:val="0"/>
      <w:marBottom w:val="0"/>
      <w:divBdr>
        <w:top w:val="none" w:sz="0" w:space="0" w:color="auto"/>
        <w:left w:val="none" w:sz="0" w:space="0" w:color="auto"/>
        <w:bottom w:val="none" w:sz="0" w:space="0" w:color="auto"/>
        <w:right w:val="none" w:sz="0" w:space="0" w:color="auto"/>
      </w:divBdr>
    </w:div>
    <w:div w:id="1797597295">
      <w:bodyDiv w:val="1"/>
      <w:marLeft w:val="0"/>
      <w:marRight w:val="0"/>
      <w:marTop w:val="0"/>
      <w:marBottom w:val="0"/>
      <w:divBdr>
        <w:top w:val="none" w:sz="0" w:space="0" w:color="auto"/>
        <w:left w:val="none" w:sz="0" w:space="0" w:color="auto"/>
        <w:bottom w:val="none" w:sz="0" w:space="0" w:color="auto"/>
        <w:right w:val="none" w:sz="0" w:space="0" w:color="auto"/>
      </w:divBdr>
    </w:div>
    <w:div w:id="1798143451">
      <w:bodyDiv w:val="1"/>
      <w:marLeft w:val="0"/>
      <w:marRight w:val="0"/>
      <w:marTop w:val="0"/>
      <w:marBottom w:val="0"/>
      <w:divBdr>
        <w:top w:val="none" w:sz="0" w:space="0" w:color="auto"/>
        <w:left w:val="none" w:sz="0" w:space="0" w:color="auto"/>
        <w:bottom w:val="none" w:sz="0" w:space="0" w:color="auto"/>
        <w:right w:val="none" w:sz="0" w:space="0" w:color="auto"/>
      </w:divBdr>
    </w:div>
    <w:div w:id="1798374170">
      <w:bodyDiv w:val="1"/>
      <w:marLeft w:val="0"/>
      <w:marRight w:val="0"/>
      <w:marTop w:val="0"/>
      <w:marBottom w:val="0"/>
      <w:divBdr>
        <w:top w:val="none" w:sz="0" w:space="0" w:color="auto"/>
        <w:left w:val="none" w:sz="0" w:space="0" w:color="auto"/>
        <w:bottom w:val="none" w:sz="0" w:space="0" w:color="auto"/>
        <w:right w:val="none" w:sz="0" w:space="0" w:color="auto"/>
      </w:divBdr>
    </w:div>
    <w:div w:id="1798600711">
      <w:bodyDiv w:val="1"/>
      <w:marLeft w:val="0"/>
      <w:marRight w:val="0"/>
      <w:marTop w:val="0"/>
      <w:marBottom w:val="0"/>
      <w:divBdr>
        <w:top w:val="none" w:sz="0" w:space="0" w:color="auto"/>
        <w:left w:val="none" w:sz="0" w:space="0" w:color="auto"/>
        <w:bottom w:val="none" w:sz="0" w:space="0" w:color="auto"/>
        <w:right w:val="none" w:sz="0" w:space="0" w:color="auto"/>
      </w:divBdr>
    </w:div>
    <w:div w:id="1798641080">
      <w:bodyDiv w:val="1"/>
      <w:marLeft w:val="0"/>
      <w:marRight w:val="0"/>
      <w:marTop w:val="0"/>
      <w:marBottom w:val="0"/>
      <w:divBdr>
        <w:top w:val="none" w:sz="0" w:space="0" w:color="auto"/>
        <w:left w:val="none" w:sz="0" w:space="0" w:color="auto"/>
        <w:bottom w:val="none" w:sz="0" w:space="0" w:color="auto"/>
        <w:right w:val="none" w:sz="0" w:space="0" w:color="auto"/>
      </w:divBdr>
    </w:div>
    <w:div w:id="1798716146">
      <w:bodyDiv w:val="1"/>
      <w:marLeft w:val="0"/>
      <w:marRight w:val="0"/>
      <w:marTop w:val="0"/>
      <w:marBottom w:val="0"/>
      <w:divBdr>
        <w:top w:val="none" w:sz="0" w:space="0" w:color="auto"/>
        <w:left w:val="none" w:sz="0" w:space="0" w:color="auto"/>
        <w:bottom w:val="none" w:sz="0" w:space="0" w:color="auto"/>
        <w:right w:val="none" w:sz="0" w:space="0" w:color="auto"/>
      </w:divBdr>
    </w:div>
    <w:div w:id="1799254047">
      <w:bodyDiv w:val="1"/>
      <w:marLeft w:val="0"/>
      <w:marRight w:val="0"/>
      <w:marTop w:val="0"/>
      <w:marBottom w:val="0"/>
      <w:divBdr>
        <w:top w:val="none" w:sz="0" w:space="0" w:color="auto"/>
        <w:left w:val="none" w:sz="0" w:space="0" w:color="auto"/>
        <w:bottom w:val="none" w:sz="0" w:space="0" w:color="auto"/>
        <w:right w:val="none" w:sz="0" w:space="0" w:color="auto"/>
      </w:divBdr>
    </w:div>
    <w:div w:id="1799300702">
      <w:bodyDiv w:val="1"/>
      <w:marLeft w:val="0"/>
      <w:marRight w:val="0"/>
      <w:marTop w:val="0"/>
      <w:marBottom w:val="0"/>
      <w:divBdr>
        <w:top w:val="none" w:sz="0" w:space="0" w:color="auto"/>
        <w:left w:val="none" w:sz="0" w:space="0" w:color="auto"/>
        <w:bottom w:val="none" w:sz="0" w:space="0" w:color="auto"/>
        <w:right w:val="none" w:sz="0" w:space="0" w:color="auto"/>
      </w:divBdr>
    </w:div>
    <w:div w:id="1799448373">
      <w:bodyDiv w:val="1"/>
      <w:marLeft w:val="0"/>
      <w:marRight w:val="0"/>
      <w:marTop w:val="0"/>
      <w:marBottom w:val="0"/>
      <w:divBdr>
        <w:top w:val="none" w:sz="0" w:space="0" w:color="auto"/>
        <w:left w:val="none" w:sz="0" w:space="0" w:color="auto"/>
        <w:bottom w:val="none" w:sz="0" w:space="0" w:color="auto"/>
        <w:right w:val="none" w:sz="0" w:space="0" w:color="auto"/>
      </w:divBdr>
    </w:div>
    <w:div w:id="1799494626">
      <w:bodyDiv w:val="1"/>
      <w:marLeft w:val="0"/>
      <w:marRight w:val="0"/>
      <w:marTop w:val="0"/>
      <w:marBottom w:val="0"/>
      <w:divBdr>
        <w:top w:val="none" w:sz="0" w:space="0" w:color="auto"/>
        <w:left w:val="none" w:sz="0" w:space="0" w:color="auto"/>
        <w:bottom w:val="none" w:sz="0" w:space="0" w:color="auto"/>
        <w:right w:val="none" w:sz="0" w:space="0" w:color="auto"/>
      </w:divBdr>
    </w:div>
    <w:div w:id="1799716707">
      <w:bodyDiv w:val="1"/>
      <w:marLeft w:val="0"/>
      <w:marRight w:val="0"/>
      <w:marTop w:val="0"/>
      <w:marBottom w:val="0"/>
      <w:divBdr>
        <w:top w:val="none" w:sz="0" w:space="0" w:color="auto"/>
        <w:left w:val="none" w:sz="0" w:space="0" w:color="auto"/>
        <w:bottom w:val="none" w:sz="0" w:space="0" w:color="auto"/>
        <w:right w:val="none" w:sz="0" w:space="0" w:color="auto"/>
      </w:divBdr>
    </w:div>
    <w:div w:id="1800026472">
      <w:bodyDiv w:val="1"/>
      <w:marLeft w:val="0"/>
      <w:marRight w:val="0"/>
      <w:marTop w:val="0"/>
      <w:marBottom w:val="0"/>
      <w:divBdr>
        <w:top w:val="none" w:sz="0" w:space="0" w:color="auto"/>
        <w:left w:val="none" w:sz="0" w:space="0" w:color="auto"/>
        <w:bottom w:val="none" w:sz="0" w:space="0" w:color="auto"/>
        <w:right w:val="none" w:sz="0" w:space="0" w:color="auto"/>
      </w:divBdr>
    </w:div>
    <w:div w:id="1800149242">
      <w:bodyDiv w:val="1"/>
      <w:marLeft w:val="0"/>
      <w:marRight w:val="0"/>
      <w:marTop w:val="0"/>
      <w:marBottom w:val="0"/>
      <w:divBdr>
        <w:top w:val="none" w:sz="0" w:space="0" w:color="auto"/>
        <w:left w:val="none" w:sz="0" w:space="0" w:color="auto"/>
        <w:bottom w:val="none" w:sz="0" w:space="0" w:color="auto"/>
        <w:right w:val="none" w:sz="0" w:space="0" w:color="auto"/>
      </w:divBdr>
    </w:div>
    <w:div w:id="1800150400">
      <w:bodyDiv w:val="1"/>
      <w:marLeft w:val="0"/>
      <w:marRight w:val="0"/>
      <w:marTop w:val="0"/>
      <w:marBottom w:val="0"/>
      <w:divBdr>
        <w:top w:val="none" w:sz="0" w:space="0" w:color="auto"/>
        <w:left w:val="none" w:sz="0" w:space="0" w:color="auto"/>
        <w:bottom w:val="none" w:sz="0" w:space="0" w:color="auto"/>
        <w:right w:val="none" w:sz="0" w:space="0" w:color="auto"/>
      </w:divBdr>
    </w:div>
    <w:div w:id="1800339765">
      <w:bodyDiv w:val="1"/>
      <w:marLeft w:val="0"/>
      <w:marRight w:val="0"/>
      <w:marTop w:val="0"/>
      <w:marBottom w:val="0"/>
      <w:divBdr>
        <w:top w:val="none" w:sz="0" w:space="0" w:color="auto"/>
        <w:left w:val="none" w:sz="0" w:space="0" w:color="auto"/>
        <w:bottom w:val="none" w:sz="0" w:space="0" w:color="auto"/>
        <w:right w:val="none" w:sz="0" w:space="0" w:color="auto"/>
      </w:divBdr>
    </w:div>
    <w:div w:id="1800343598">
      <w:bodyDiv w:val="1"/>
      <w:marLeft w:val="0"/>
      <w:marRight w:val="0"/>
      <w:marTop w:val="0"/>
      <w:marBottom w:val="0"/>
      <w:divBdr>
        <w:top w:val="none" w:sz="0" w:space="0" w:color="auto"/>
        <w:left w:val="none" w:sz="0" w:space="0" w:color="auto"/>
        <w:bottom w:val="none" w:sz="0" w:space="0" w:color="auto"/>
        <w:right w:val="none" w:sz="0" w:space="0" w:color="auto"/>
      </w:divBdr>
    </w:div>
    <w:div w:id="1800414595">
      <w:bodyDiv w:val="1"/>
      <w:marLeft w:val="0"/>
      <w:marRight w:val="0"/>
      <w:marTop w:val="0"/>
      <w:marBottom w:val="0"/>
      <w:divBdr>
        <w:top w:val="none" w:sz="0" w:space="0" w:color="auto"/>
        <w:left w:val="none" w:sz="0" w:space="0" w:color="auto"/>
        <w:bottom w:val="none" w:sz="0" w:space="0" w:color="auto"/>
        <w:right w:val="none" w:sz="0" w:space="0" w:color="auto"/>
      </w:divBdr>
    </w:div>
    <w:div w:id="1800880015">
      <w:bodyDiv w:val="1"/>
      <w:marLeft w:val="0"/>
      <w:marRight w:val="0"/>
      <w:marTop w:val="0"/>
      <w:marBottom w:val="0"/>
      <w:divBdr>
        <w:top w:val="none" w:sz="0" w:space="0" w:color="auto"/>
        <w:left w:val="none" w:sz="0" w:space="0" w:color="auto"/>
        <w:bottom w:val="none" w:sz="0" w:space="0" w:color="auto"/>
        <w:right w:val="none" w:sz="0" w:space="0" w:color="auto"/>
      </w:divBdr>
    </w:div>
    <w:div w:id="1800881442">
      <w:bodyDiv w:val="1"/>
      <w:marLeft w:val="0"/>
      <w:marRight w:val="0"/>
      <w:marTop w:val="0"/>
      <w:marBottom w:val="0"/>
      <w:divBdr>
        <w:top w:val="none" w:sz="0" w:space="0" w:color="auto"/>
        <w:left w:val="none" w:sz="0" w:space="0" w:color="auto"/>
        <w:bottom w:val="none" w:sz="0" w:space="0" w:color="auto"/>
        <w:right w:val="none" w:sz="0" w:space="0" w:color="auto"/>
      </w:divBdr>
    </w:div>
    <w:div w:id="1801150267">
      <w:bodyDiv w:val="1"/>
      <w:marLeft w:val="0"/>
      <w:marRight w:val="0"/>
      <w:marTop w:val="0"/>
      <w:marBottom w:val="0"/>
      <w:divBdr>
        <w:top w:val="none" w:sz="0" w:space="0" w:color="auto"/>
        <w:left w:val="none" w:sz="0" w:space="0" w:color="auto"/>
        <w:bottom w:val="none" w:sz="0" w:space="0" w:color="auto"/>
        <w:right w:val="none" w:sz="0" w:space="0" w:color="auto"/>
      </w:divBdr>
    </w:div>
    <w:div w:id="1801259872">
      <w:bodyDiv w:val="1"/>
      <w:marLeft w:val="0"/>
      <w:marRight w:val="0"/>
      <w:marTop w:val="0"/>
      <w:marBottom w:val="0"/>
      <w:divBdr>
        <w:top w:val="none" w:sz="0" w:space="0" w:color="auto"/>
        <w:left w:val="none" w:sz="0" w:space="0" w:color="auto"/>
        <w:bottom w:val="none" w:sz="0" w:space="0" w:color="auto"/>
        <w:right w:val="none" w:sz="0" w:space="0" w:color="auto"/>
      </w:divBdr>
    </w:div>
    <w:div w:id="1801605292">
      <w:bodyDiv w:val="1"/>
      <w:marLeft w:val="0"/>
      <w:marRight w:val="0"/>
      <w:marTop w:val="0"/>
      <w:marBottom w:val="0"/>
      <w:divBdr>
        <w:top w:val="none" w:sz="0" w:space="0" w:color="auto"/>
        <w:left w:val="none" w:sz="0" w:space="0" w:color="auto"/>
        <w:bottom w:val="none" w:sz="0" w:space="0" w:color="auto"/>
        <w:right w:val="none" w:sz="0" w:space="0" w:color="auto"/>
      </w:divBdr>
    </w:div>
    <w:div w:id="1801612797">
      <w:bodyDiv w:val="1"/>
      <w:marLeft w:val="0"/>
      <w:marRight w:val="0"/>
      <w:marTop w:val="0"/>
      <w:marBottom w:val="0"/>
      <w:divBdr>
        <w:top w:val="none" w:sz="0" w:space="0" w:color="auto"/>
        <w:left w:val="none" w:sz="0" w:space="0" w:color="auto"/>
        <w:bottom w:val="none" w:sz="0" w:space="0" w:color="auto"/>
        <w:right w:val="none" w:sz="0" w:space="0" w:color="auto"/>
      </w:divBdr>
    </w:div>
    <w:div w:id="1801655535">
      <w:bodyDiv w:val="1"/>
      <w:marLeft w:val="0"/>
      <w:marRight w:val="0"/>
      <w:marTop w:val="0"/>
      <w:marBottom w:val="0"/>
      <w:divBdr>
        <w:top w:val="none" w:sz="0" w:space="0" w:color="auto"/>
        <w:left w:val="none" w:sz="0" w:space="0" w:color="auto"/>
        <w:bottom w:val="none" w:sz="0" w:space="0" w:color="auto"/>
        <w:right w:val="none" w:sz="0" w:space="0" w:color="auto"/>
      </w:divBdr>
    </w:div>
    <w:div w:id="1801682218">
      <w:bodyDiv w:val="1"/>
      <w:marLeft w:val="0"/>
      <w:marRight w:val="0"/>
      <w:marTop w:val="0"/>
      <w:marBottom w:val="0"/>
      <w:divBdr>
        <w:top w:val="none" w:sz="0" w:space="0" w:color="auto"/>
        <w:left w:val="none" w:sz="0" w:space="0" w:color="auto"/>
        <w:bottom w:val="none" w:sz="0" w:space="0" w:color="auto"/>
        <w:right w:val="none" w:sz="0" w:space="0" w:color="auto"/>
      </w:divBdr>
    </w:div>
    <w:div w:id="1801729674">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
    <w:div w:id="1802067240">
      <w:bodyDiv w:val="1"/>
      <w:marLeft w:val="0"/>
      <w:marRight w:val="0"/>
      <w:marTop w:val="0"/>
      <w:marBottom w:val="0"/>
      <w:divBdr>
        <w:top w:val="none" w:sz="0" w:space="0" w:color="auto"/>
        <w:left w:val="none" w:sz="0" w:space="0" w:color="auto"/>
        <w:bottom w:val="none" w:sz="0" w:space="0" w:color="auto"/>
        <w:right w:val="none" w:sz="0" w:space="0" w:color="auto"/>
      </w:divBdr>
    </w:div>
    <w:div w:id="1802070633">
      <w:bodyDiv w:val="1"/>
      <w:marLeft w:val="0"/>
      <w:marRight w:val="0"/>
      <w:marTop w:val="0"/>
      <w:marBottom w:val="0"/>
      <w:divBdr>
        <w:top w:val="none" w:sz="0" w:space="0" w:color="auto"/>
        <w:left w:val="none" w:sz="0" w:space="0" w:color="auto"/>
        <w:bottom w:val="none" w:sz="0" w:space="0" w:color="auto"/>
        <w:right w:val="none" w:sz="0" w:space="0" w:color="auto"/>
      </w:divBdr>
    </w:div>
    <w:div w:id="1803226925">
      <w:bodyDiv w:val="1"/>
      <w:marLeft w:val="0"/>
      <w:marRight w:val="0"/>
      <w:marTop w:val="0"/>
      <w:marBottom w:val="0"/>
      <w:divBdr>
        <w:top w:val="none" w:sz="0" w:space="0" w:color="auto"/>
        <w:left w:val="none" w:sz="0" w:space="0" w:color="auto"/>
        <w:bottom w:val="none" w:sz="0" w:space="0" w:color="auto"/>
        <w:right w:val="none" w:sz="0" w:space="0" w:color="auto"/>
      </w:divBdr>
    </w:div>
    <w:div w:id="1803230774">
      <w:bodyDiv w:val="1"/>
      <w:marLeft w:val="0"/>
      <w:marRight w:val="0"/>
      <w:marTop w:val="0"/>
      <w:marBottom w:val="0"/>
      <w:divBdr>
        <w:top w:val="none" w:sz="0" w:space="0" w:color="auto"/>
        <w:left w:val="none" w:sz="0" w:space="0" w:color="auto"/>
        <w:bottom w:val="none" w:sz="0" w:space="0" w:color="auto"/>
        <w:right w:val="none" w:sz="0" w:space="0" w:color="auto"/>
      </w:divBdr>
    </w:div>
    <w:div w:id="1803621696">
      <w:bodyDiv w:val="1"/>
      <w:marLeft w:val="0"/>
      <w:marRight w:val="0"/>
      <w:marTop w:val="0"/>
      <w:marBottom w:val="0"/>
      <w:divBdr>
        <w:top w:val="none" w:sz="0" w:space="0" w:color="auto"/>
        <w:left w:val="none" w:sz="0" w:space="0" w:color="auto"/>
        <w:bottom w:val="none" w:sz="0" w:space="0" w:color="auto"/>
        <w:right w:val="none" w:sz="0" w:space="0" w:color="auto"/>
      </w:divBdr>
    </w:div>
    <w:div w:id="1803648235">
      <w:bodyDiv w:val="1"/>
      <w:marLeft w:val="0"/>
      <w:marRight w:val="0"/>
      <w:marTop w:val="0"/>
      <w:marBottom w:val="0"/>
      <w:divBdr>
        <w:top w:val="none" w:sz="0" w:space="0" w:color="auto"/>
        <w:left w:val="none" w:sz="0" w:space="0" w:color="auto"/>
        <w:bottom w:val="none" w:sz="0" w:space="0" w:color="auto"/>
        <w:right w:val="none" w:sz="0" w:space="0" w:color="auto"/>
      </w:divBdr>
    </w:div>
    <w:div w:id="1803881766">
      <w:bodyDiv w:val="1"/>
      <w:marLeft w:val="0"/>
      <w:marRight w:val="0"/>
      <w:marTop w:val="0"/>
      <w:marBottom w:val="0"/>
      <w:divBdr>
        <w:top w:val="none" w:sz="0" w:space="0" w:color="auto"/>
        <w:left w:val="none" w:sz="0" w:space="0" w:color="auto"/>
        <w:bottom w:val="none" w:sz="0" w:space="0" w:color="auto"/>
        <w:right w:val="none" w:sz="0" w:space="0" w:color="auto"/>
      </w:divBdr>
    </w:div>
    <w:div w:id="1804232321">
      <w:bodyDiv w:val="1"/>
      <w:marLeft w:val="0"/>
      <w:marRight w:val="0"/>
      <w:marTop w:val="0"/>
      <w:marBottom w:val="0"/>
      <w:divBdr>
        <w:top w:val="none" w:sz="0" w:space="0" w:color="auto"/>
        <w:left w:val="none" w:sz="0" w:space="0" w:color="auto"/>
        <w:bottom w:val="none" w:sz="0" w:space="0" w:color="auto"/>
        <w:right w:val="none" w:sz="0" w:space="0" w:color="auto"/>
      </w:divBdr>
    </w:div>
    <w:div w:id="1804343429">
      <w:bodyDiv w:val="1"/>
      <w:marLeft w:val="0"/>
      <w:marRight w:val="0"/>
      <w:marTop w:val="0"/>
      <w:marBottom w:val="0"/>
      <w:divBdr>
        <w:top w:val="none" w:sz="0" w:space="0" w:color="auto"/>
        <w:left w:val="none" w:sz="0" w:space="0" w:color="auto"/>
        <w:bottom w:val="none" w:sz="0" w:space="0" w:color="auto"/>
        <w:right w:val="none" w:sz="0" w:space="0" w:color="auto"/>
      </w:divBdr>
    </w:div>
    <w:div w:id="1804344269">
      <w:bodyDiv w:val="1"/>
      <w:marLeft w:val="0"/>
      <w:marRight w:val="0"/>
      <w:marTop w:val="0"/>
      <w:marBottom w:val="0"/>
      <w:divBdr>
        <w:top w:val="none" w:sz="0" w:space="0" w:color="auto"/>
        <w:left w:val="none" w:sz="0" w:space="0" w:color="auto"/>
        <w:bottom w:val="none" w:sz="0" w:space="0" w:color="auto"/>
        <w:right w:val="none" w:sz="0" w:space="0" w:color="auto"/>
      </w:divBdr>
    </w:div>
    <w:div w:id="1804351913">
      <w:bodyDiv w:val="1"/>
      <w:marLeft w:val="0"/>
      <w:marRight w:val="0"/>
      <w:marTop w:val="0"/>
      <w:marBottom w:val="0"/>
      <w:divBdr>
        <w:top w:val="none" w:sz="0" w:space="0" w:color="auto"/>
        <w:left w:val="none" w:sz="0" w:space="0" w:color="auto"/>
        <w:bottom w:val="none" w:sz="0" w:space="0" w:color="auto"/>
        <w:right w:val="none" w:sz="0" w:space="0" w:color="auto"/>
      </w:divBdr>
    </w:div>
    <w:div w:id="1804495738">
      <w:bodyDiv w:val="1"/>
      <w:marLeft w:val="0"/>
      <w:marRight w:val="0"/>
      <w:marTop w:val="0"/>
      <w:marBottom w:val="0"/>
      <w:divBdr>
        <w:top w:val="none" w:sz="0" w:space="0" w:color="auto"/>
        <w:left w:val="none" w:sz="0" w:space="0" w:color="auto"/>
        <w:bottom w:val="none" w:sz="0" w:space="0" w:color="auto"/>
        <w:right w:val="none" w:sz="0" w:space="0" w:color="auto"/>
      </w:divBdr>
    </w:div>
    <w:div w:id="1804499597">
      <w:bodyDiv w:val="1"/>
      <w:marLeft w:val="0"/>
      <w:marRight w:val="0"/>
      <w:marTop w:val="0"/>
      <w:marBottom w:val="0"/>
      <w:divBdr>
        <w:top w:val="none" w:sz="0" w:space="0" w:color="auto"/>
        <w:left w:val="none" w:sz="0" w:space="0" w:color="auto"/>
        <w:bottom w:val="none" w:sz="0" w:space="0" w:color="auto"/>
        <w:right w:val="none" w:sz="0" w:space="0" w:color="auto"/>
      </w:divBdr>
    </w:div>
    <w:div w:id="1804886173">
      <w:bodyDiv w:val="1"/>
      <w:marLeft w:val="0"/>
      <w:marRight w:val="0"/>
      <w:marTop w:val="0"/>
      <w:marBottom w:val="0"/>
      <w:divBdr>
        <w:top w:val="none" w:sz="0" w:space="0" w:color="auto"/>
        <w:left w:val="none" w:sz="0" w:space="0" w:color="auto"/>
        <w:bottom w:val="none" w:sz="0" w:space="0" w:color="auto"/>
        <w:right w:val="none" w:sz="0" w:space="0" w:color="auto"/>
      </w:divBdr>
    </w:div>
    <w:div w:id="1805194036">
      <w:bodyDiv w:val="1"/>
      <w:marLeft w:val="0"/>
      <w:marRight w:val="0"/>
      <w:marTop w:val="0"/>
      <w:marBottom w:val="0"/>
      <w:divBdr>
        <w:top w:val="none" w:sz="0" w:space="0" w:color="auto"/>
        <w:left w:val="none" w:sz="0" w:space="0" w:color="auto"/>
        <w:bottom w:val="none" w:sz="0" w:space="0" w:color="auto"/>
        <w:right w:val="none" w:sz="0" w:space="0" w:color="auto"/>
      </w:divBdr>
    </w:div>
    <w:div w:id="1805535421">
      <w:bodyDiv w:val="1"/>
      <w:marLeft w:val="0"/>
      <w:marRight w:val="0"/>
      <w:marTop w:val="0"/>
      <w:marBottom w:val="0"/>
      <w:divBdr>
        <w:top w:val="none" w:sz="0" w:space="0" w:color="auto"/>
        <w:left w:val="none" w:sz="0" w:space="0" w:color="auto"/>
        <w:bottom w:val="none" w:sz="0" w:space="0" w:color="auto"/>
        <w:right w:val="none" w:sz="0" w:space="0" w:color="auto"/>
      </w:divBdr>
    </w:div>
    <w:div w:id="1805585372">
      <w:bodyDiv w:val="1"/>
      <w:marLeft w:val="0"/>
      <w:marRight w:val="0"/>
      <w:marTop w:val="0"/>
      <w:marBottom w:val="0"/>
      <w:divBdr>
        <w:top w:val="none" w:sz="0" w:space="0" w:color="auto"/>
        <w:left w:val="none" w:sz="0" w:space="0" w:color="auto"/>
        <w:bottom w:val="none" w:sz="0" w:space="0" w:color="auto"/>
        <w:right w:val="none" w:sz="0" w:space="0" w:color="auto"/>
      </w:divBdr>
    </w:div>
    <w:div w:id="1805806218">
      <w:bodyDiv w:val="1"/>
      <w:marLeft w:val="0"/>
      <w:marRight w:val="0"/>
      <w:marTop w:val="0"/>
      <w:marBottom w:val="0"/>
      <w:divBdr>
        <w:top w:val="none" w:sz="0" w:space="0" w:color="auto"/>
        <w:left w:val="none" w:sz="0" w:space="0" w:color="auto"/>
        <w:bottom w:val="none" w:sz="0" w:space="0" w:color="auto"/>
        <w:right w:val="none" w:sz="0" w:space="0" w:color="auto"/>
      </w:divBdr>
    </w:div>
    <w:div w:id="1806006000">
      <w:bodyDiv w:val="1"/>
      <w:marLeft w:val="0"/>
      <w:marRight w:val="0"/>
      <w:marTop w:val="0"/>
      <w:marBottom w:val="0"/>
      <w:divBdr>
        <w:top w:val="none" w:sz="0" w:space="0" w:color="auto"/>
        <w:left w:val="none" w:sz="0" w:space="0" w:color="auto"/>
        <w:bottom w:val="none" w:sz="0" w:space="0" w:color="auto"/>
        <w:right w:val="none" w:sz="0" w:space="0" w:color="auto"/>
      </w:divBdr>
    </w:div>
    <w:div w:id="1806190541">
      <w:bodyDiv w:val="1"/>
      <w:marLeft w:val="0"/>
      <w:marRight w:val="0"/>
      <w:marTop w:val="0"/>
      <w:marBottom w:val="0"/>
      <w:divBdr>
        <w:top w:val="none" w:sz="0" w:space="0" w:color="auto"/>
        <w:left w:val="none" w:sz="0" w:space="0" w:color="auto"/>
        <w:bottom w:val="none" w:sz="0" w:space="0" w:color="auto"/>
        <w:right w:val="none" w:sz="0" w:space="0" w:color="auto"/>
      </w:divBdr>
    </w:div>
    <w:div w:id="1806652549">
      <w:bodyDiv w:val="1"/>
      <w:marLeft w:val="0"/>
      <w:marRight w:val="0"/>
      <w:marTop w:val="0"/>
      <w:marBottom w:val="0"/>
      <w:divBdr>
        <w:top w:val="none" w:sz="0" w:space="0" w:color="auto"/>
        <w:left w:val="none" w:sz="0" w:space="0" w:color="auto"/>
        <w:bottom w:val="none" w:sz="0" w:space="0" w:color="auto"/>
        <w:right w:val="none" w:sz="0" w:space="0" w:color="auto"/>
      </w:divBdr>
    </w:div>
    <w:div w:id="1806658481">
      <w:bodyDiv w:val="1"/>
      <w:marLeft w:val="0"/>
      <w:marRight w:val="0"/>
      <w:marTop w:val="0"/>
      <w:marBottom w:val="0"/>
      <w:divBdr>
        <w:top w:val="none" w:sz="0" w:space="0" w:color="auto"/>
        <w:left w:val="none" w:sz="0" w:space="0" w:color="auto"/>
        <w:bottom w:val="none" w:sz="0" w:space="0" w:color="auto"/>
        <w:right w:val="none" w:sz="0" w:space="0" w:color="auto"/>
      </w:divBdr>
    </w:div>
    <w:div w:id="1806849856">
      <w:bodyDiv w:val="1"/>
      <w:marLeft w:val="0"/>
      <w:marRight w:val="0"/>
      <w:marTop w:val="0"/>
      <w:marBottom w:val="0"/>
      <w:divBdr>
        <w:top w:val="none" w:sz="0" w:space="0" w:color="auto"/>
        <w:left w:val="none" w:sz="0" w:space="0" w:color="auto"/>
        <w:bottom w:val="none" w:sz="0" w:space="0" w:color="auto"/>
        <w:right w:val="none" w:sz="0" w:space="0" w:color="auto"/>
      </w:divBdr>
    </w:div>
    <w:div w:id="1806970955">
      <w:bodyDiv w:val="1"/>
      <w:marLeft w:val="0"/>
      <w:marRight w:val="0"/>
      <w:marTop w:val="0"/>
      <w:marBottom w:val="0"/>
      <w:divBdr>
        <w:top w:val="none" w:sz="0" w:space="0" w:color="auto"/>
        <w:left w:val="none" w:sz="0" w:space="0" w:color="auto"/>
        <w:bottom w:val="none" w:sz="0" w:space="0" w:color="auto"/>
        <w:right w:val="none" w:sz="0" w:space="0" w:color="auto"/>
      </w:divBdr>
    </w:div>
    <w:div w:id="1807045350">
      <w:bodyDiv w:val="1"/>
      <w:marLeft w:val="0"/>
      <w:marRight w:val="0"/>
      <w:marTop w:val="0"/>
      <w:marBottom w:val="0"/>
      <w:divBdr>
        <w:top w:val="none" w:sz="0" w:space="0" w:color="auto"/>
        <w:left w:val="none" w:sz="0" w:space="0" w:color="auto"/>
        <w:bottom w:val="none" w:sz="0" w:space="0" w:color="auto"/>
        <w:right w:val="none" w:sz="0" w:space="0" w:color="auto"/>
      </w:divBdr>
    </w:div>
    <w:div w:id="1807090724">
      <w:bodyDiv w:val="1"/>
      <w:marLeft w:val="0"/>
      <w:marRight w:val="0"/>
      <w:marTop w:val="0"/>
      <w:marBottom w:val="0"/>
      <w:divBdr>
        <w:top w:val="none" w:sz="0" w:space="0" w:color="auto"/>
        <w:left w:val="none" w:sz="0" w:space="0" w:color="auto"/>
        <w:bottom w:val="none" w:sz="0" w:space="0" w:color="auto"/>
        <w:right w:val="none" w:sz="0" w:space="0" w:color="auto"/>
      </w:divBdr>
    </w:div>
    <w:div w:id="1807159041">
      <w:bodyDiv w:val="1"/>
      <w:marLeft w:val="0"/>
      <w:marRight w:val="0"/>
      <w:marTop w:val="0"/>
      <w:marBottom w:val="0"/>
      <w:divBdr>
        <w:top w:val="none" w:sz="0" w:space="0" w:color="auto"/>
        <w:left w:val="none" w:sz="0" w:space="0" w:color="auto"/>
        <w:bottom w:val="none" w:sz="0" w:space="0" w:color="auto"/>
        <w:right w:val="none" w:sz="0" w:space="0" w:color="auto"/>
      </w:divBdr>
    </w:div>
    <w:div w:id="1807383238">
      <w:bodyDiv w:val="1"/>
      <w:marLeft w:val="0"/>
      <w:marRight w:val="0"/>
      <w:marTop w:val="0"/>
      <w:marBottom w:val="0"/>
      <w:divBdr>
        <w:top w:val="none" w:sz="0" w:space="0" w:color="auto"/>
        <w:left w:val="none" w:sz="0" w:space="0" w:color="auto"/>
        <w:bottom w:val="none" w:sz="0" w:space="0" w:color="auto"/>
        <w:right w:val="none" w:sz="0" w:space="0" w:color="auto"/>
      </w:divBdr>
    </w:div>
    <w:div w:id="1807579553">
      <w:bodyDiv w:val="1"/>
      <w:marLeft w:val="0"/>
      <w:marRight w:val="0"/>
      <w:marTop w:val="0"/>
      <w:marBottom w:val="0"/>
      <w:divBdr>
        <w:top w:val="none" w:sz="0" w:space="0" w:color="auto"/>
        <w:left w:val="none" w:sz="0" w:space="0" w:color="auto"/>
        <w:bottom w:val="none" w:sz="0" w:space="0" w:color="auto"/>
        <w:right w:val="none" w:sz="0" w:space="0" w:color="auto"/>
      </w:divBdr>
    </w:div>
    <w:div w:id="1808163068">
      <w:bodyDiv w:val="1"/>
      <w:marLeft w:val="0"/>
      <w:marRight w:val="0"/>
      <w:marTop w:val="0"/>
      <w:marBottom w:val="0"/>
      <w:divBdr>
        <w:top w:val="none" w:sz="0" w:space="0" w:color="auto"/>
        <w:left w:val="none" w:sz="0" w:space="0" w:color="auto"/>
        <w:bottom w:val="none" w:sz="0" w:space="0" w:color="auto"/>
        <w:right w:val="none" w:sz="0" w:space="0" w:color="auto"/>
      </w:divBdr>
    </w:div>
    <w:div w:id="1808352063">
      <w:bodyDiv w:val="1"/>
      <w:marLeft w:val="0"/>
      <w:marRight w:val="0"/>
      <w:marTop w:val="0"/>
      <w:marBottom w:val="0"/>
      <w:divBdr>
        <w:top w:val="none" w:sz="0" w:space="0" w:color="auto"/>
        <w:left w:val="none" w:sz="0" w:space="0" w:color="auto"/>
        <w:bottom w:val="none" w:sz="0" w:space="0" w:color="auto"/>
        <w:right w:val="none" w:sz="0" w:space="0" w:color="auto"/>
      </w:divBdr>
    </w:div>
    <w:div w:id="1808468667">
      <w:bodyDiv w:val="1"/>
      <w:marLeft w:val="0"/>
      <w:marRight w:val="0"/>
      <w:marTop w:val="0"/>
      <w:marBottom w:val="0"/>
      <w:divBdr>
        <w:top w:val="none" w:sz="0" w:space="0" w:color="auto"/>
        <w:left w:val="none" w:sz="0" w:space="0" w:color="auto"/>
        <w:bottom w:val="none" w:sz="0" w:space="0" w:color="auto"/>
        <w:right w:val="none" w:sz="0" w:space="0" w:color="auto"/>
      </w:divBdr>
    </w:div>
    <w:div w:id="1808745308">
      <w:bodyDiv w:val="1"/>
      <w:marLeft w:val="0"/>
      <w:marRight w:val="0"/>
      <w:marTop w:val="0"/>
      <w:marBottom w:val="0"/>
      <w:divBdr>
        <w:top w:val="none" w:sz="0" w:space="0" w:color="auto"/>
        <w:left w:val="none" w:sz="0" w:space="0" w:color="auto"/>
        <w:bottom w:val="none" w:sz="0" w:space="0" w:color="auto"/>
        <w:right w:val="none" w:sz="0" w:space="0" w:color="auto"/>
      </w:divBdr>
    </w:div>
    <w:div w:id="1808818641">
      <w:bodyDiv w:val="1"/>
      <w:marLeft w:val="0"/>
      <w:marRight w:val="0"/>
      <w:marTop w:val="0"/>
      <w:marBottom w:val="0"/>
      <w:divBdr>
        <w:top w:val="none" w:sz="0" w:space="0" w:color="auto"/>
        <w:left w:val="none" w:sz="0" w:space="0" w:color="auto"/>
        <w:bottom w:val="none" w:sz="0" w:space="0" w:color="auto"/>
        <w:right w:val="none" w:sz="0" w:space="0" w:color="auto"/>
      </w:divBdr>
    </w:div>
    <w:div w:id="1808888132">
      <w:bodyDiv w:val="1"/>
      <w:marLeft w:val="0"/>
      <w:marRight w:val="0"/>
      <w:marTop w:val="0"/>
      <w:marBottom w:val="0"/>
      <w:divBdr>
        <w:top w:val="none" w:sz="0" w:space="0" w:color="auto"/>
        <w:left w:val="none" w:sz="0" w:space="0" w:color="auto"/>
        <w:bottom w:val="none" w:sz="0" w:space="0" w:color="auto"/>
        <w:right w:val="none" w:sz="0" w:space="0" w:color="auto"/>
      </w:divBdr>
    </w:div>
    <w:div w:id="1809321400">
      <w:bodyDiv w:val="1"/>
      <w:marLeft w:val="0"/>
      <w:marRight w:val="0"/>
      <w:marTop w:val="0"/>
      <w:marBottom w:val="0"/>
      <w:divBdr>
        <w:top w:val="none" w:sz="0" w:space="0" w:color="auto"/>
        <w:left w:val="none" w:sz="0" w:space="0" w:color="auto"/>
        <w:bottom w:val="none" w:sz="0" w:space="0" w:color="auto"/>
        <w:right w:val="none" w:sz="0" w:space="0" w:color="auto"/>
      </w:divBdr>
    </w:div>
    <w:div w:id="1810324065">
      <w:bodyDiv w:val="1"/>
      <w:marLeft w:val="0"/>
      <w:marRight w:val="0"/>
      <w:marTop w:val="0"/>
      <w:marBottom w:val="0"/>
      <w:divBdr>
        <w:top w:val="none" w:sz="0" w:space="0" w:color="auto"/>
        <w:left w:val="none" w:sz="0" w:space="0" w:color="auto"/>
        <w:bottom w:val="none" w:sz="0" w:space="0" w:color="auto"/>
        <w:right w:val="none" w:sz="0" w:space="0" w:color="auto"/>
      </w:divBdr>
    </w:div>
    <w:div w:id="1810442405">
      <w:bodyDiv w:val="1"/>
      <w:marLeft w:val="0"/>
      <w:marRight w:val="0"/>
      <w:marTop w:val="0"/>
      <w:marBottom w:val="0"/>
      <w:divBdr>
        <w:top w:val="none" w:sz="0" w:space="0" w:color="auto"/>
        <w:left w:val="none" w:sz="0" w:space="0" w:color="auto"/>
        <w:bottom w:val="none" w:sz="0" w:space="0" w:color="auto"/>
        <w:right w:val="none" w:sz="0" w:space="0" w:color="auto"/>
      </w:divBdr>
    </w:div>
    <w:div w:id="1810703614">
      <w:bodyDiv w:val="1"/>
      <w:marLeft w:val="0"/>
      <w:marRight w:val="0"/>
      <w:marTop w:val="0"/>
      <w:marBottom w:val="0"/>
      <w:divBdr>
        <w:top w:val="none" w:sz="0" w:space="0" w:color="auto"/>
        <w:left w:val="none" w:sz="0" w:space="0" w:color="auto"/>
        <w:bottom w:val="none" w:sz="0" w:space="0" w:color="auto"/>
        <w:right w:val="none" w:sz="0" w:space="0" w:color="auto"/>
      </w:divBdr>
    </w:div>
    <w:div w:id="1810783178">
      <w:bodyDiv w:val="1"/>
      <w:marLeft w:val="0"/>
      <w:marRight w:val="0"/>
      <w:marTop w:val="0"/>
      <w:marBottom w:val="0"/>
      <w:divBdr>
        <w:top w:val="none" w:sz="0" w:space="0" w:color="auto"/>
        <w:left w:val="none" w:sz="0" w:space="0" w:color="auto"/>
        <w:bottom w:val="none" w:sz="0" w:space="0" w:color="auto"/>
        <w:right w:val="none" w:sz="0" w:space="0" w:color="auto"/>
      </w:divBdr>
    </w:div>
    <w:div w:id="1810825776">
      <w:bodyDiv w:val="1"/>
      <w:marLeft w:val="0"/>
      <w:marRight w:val="0"/>
      <w:marTop w:val="0"/>
      <w:marBottom w:val="0"/>
      <w:divBdr>
        <w:top w:val="none" w:sz="0" w:space="0" w:color="auto"/>
        <w:left w:val="none" w:sz="0" w:space="0" w:color="auto"/>
        <w:bottom w:val="none" w:sz="0" w:space="0" w:color="auto"/>
        <w:right w:val="none" w:sz="0" w:space="0" w:color="auto"/>
      </w:divBdr>
    </w:div>
    <w:div w:id="1810826552">
      <w:bodyDiv w:val="1"/>
      <w:marLeft w:val="0"/>
      <w:marRight w:val="0"/>
      <w:marTop w:val="0"/>
      <w:marBottom w:val="0"/>
      <w:divBdr>
        <w:top w:val="none" w:sz="0" w:space="0" w:color="auto"/>
        <w:left w:val="none" w:sz="0" w:space="0" w:color="auto"/>
        <w:bottom w:val="none" w:sz="0" w:space="0" w:color="auto"/>
        <w:right w:val="none" w:sz="0" w:space="0" w:color="auto"/>
      </w:divBdr>
    </w:div>
    <w:div w:id="1811169123">
      <w:bodyDiv w:val="1"/>
      <w:marLeft w:val="0"/>
      <w:marRight w:val="0"/>
      <w:marTop w:val="0"/>
      <w:marBottom w:val="0"/>
      <w:divBdr>
        <w:top w:val="none" w:sz="0" w:space="0" w:color="auto"/>
        <w:left w:val="none" w:sz="0" w:space="0" w:color="auto"/>
        <w:bottom w:val="none" w:sz="0" w:space="0" w:color="auto"/>
        <w:right w:val="none" w:sz="0" w:space="0" w:color="auto"/>
      </w:divBdr>
    </w:div>
    <w:div w:id="1811245774">
      <w:bodyDiv w:val="1"/>
      <w:marLeft w:val="0"/>
      <w:marRight w:val="0"/>
      <w:marTop w:val="0"/>
      <w:marBottom w:val="0"/>
      <w:divBdr>
        <w:top w:val="none" w:sz="0" w:space="0" w:color="auto"/>
        <w:left w:val="none" w:sz="0" w:space="0" w:color="auto"/>
        <w:bottom w:val="none" w:sz="0" w:space="0" w:color="auto"/>
        <w:right w:val="none" w:sz="0" w:space="0" w:color="auto"/>
      </w:divBdr>
    </w:div>
    <w:div w:id="1811316153">
      <w:bodyDiv w:val="1"/>
      <w:marLeft w:val="0"/>
      <w:marRight w:val="0"/>
      <w:marTop w:val="0"/>
      <w:marBottom w:val="0"/>
      <w:divBdr>
        <w:top w:val="none" w:sz="0" w:space="0" w:color="auto"/>
        <w:left w:val="none" w:sz="0" w:space="0" w:color="auto"/>
        <w:bottom w:val="none" w:sz="0" w:space="0" w:color="auto"/>
        <w:right w:val="none" w:sz="0" w:space="0" w:color="auto"/>
      </w:divBdr>
    </w:div>
    <w:div w:id="1811551882">
      <w:bodyDiv w:val="1"/>
      <w:marLeft w:val="0"/>
      <w:marRight w:val="0"/>
      <w:marTop w:val="0"/>
      <w:marBottom w:val="0"/>
      <w:divBdr>
        <w:top w:val="none" w:sz="0" w:space="0" w:color="auto"/>
        <w:left w:val="none" w:sz="0" w:space="0" w:color="auto"/>
        <w:bottom w:val="none" w:sz="0" w:space="0" w:color="auto"/>
        <w:right w:val="none" w:sz="0" w:space="0" w:color="auto"/>
      </w:divBdr>
    </w:div>
    <w:div w:id="1812208450">
      <w:bodyDiv w:val="1"/>
      <w:marLeft w:val="0"/>
      <w:marRight w:val="0"/>
      <w:marTop w:val="0"/>
      <w:marBottom w:val="0"/>
      <w:divBdr>
        <w:top w:val="none" w:sz="0" w:space="0" w:color="auto"/>
        <w:left w:val="none" w:sz="0" w:space="0" w:color="auto"/>
        <w:bottom w:val="none" w:sz="0" w:space="0" w:color="auto"/>
        <w:right w:val="none" w:sz="0" w:space="0" w:color="auto"/>
      </w:divBdr>
    </w:div>
    <w:div w:id="1812215485">
      <w:bodyDiv w:val="1"/>
      <w:marLeft w:val="0"/>
      <w:marRight w:val="0"/>
      <w:marTop w:val="0"/>
      <w:marBottom w:val="0"/>
      <w:divBdr>
        <w:top w:val="none" w:sz="0" w:space="0" w:color="auto"/>
        <w:left w:val="none" w:sz="0" w:space="0" w:color="auto"/>
        <w:bottom w:val="none" w:sz="0" w:space="0" w:color="auto"/>
        <w:right w:val="none" w:sz="0" w:space="0" w:color="auto"/>
      </w:divBdr>
    </w:div>
    <w:div w:id="1812479165">
      <w:bodyDiv w:val="1"/>
      <w:marLeft w:val="0"/>
      <w:marRight w:val="0"/>
      <w:marTop w:val="0"/>
      <w:marBottom w:val="0"/>
      <w:divBdr>
        <w:top w:val="none" w:sz="0" w:space="0" w:color="auto"/>
        <w:left w:val="none" w:sz="0" w:space="0" w:color="auto"/>
        <w:bottom w:val="none" w:sz="0" w:space="0" w:color="auto"/>
        <w:right w:val="none" w:sz="0" w:space="0" w:color="auto"/>
      </w:divBdr>
    </w:div>
    <w:div w:id="1812865941">
      <w:bodyDiv w:val="1"/>
      <w:marLeft w:val="0"/>
      <w:marRight w:val="0"/>
      <w:marTop w:val="0"/>
      <w:marBottom w:val="0"/>
      <w:divBdr>
        <w:top w:val="none" w:sz="0" w:space="0" w:color="auto"/>
        <w:left w:val="none" w:sz="0" w:space="0" w:color="auto"/>
        <w:bottom w:val="none" w:sz="0" w:space="0" w:color="auto"/>
        <w:right w:val="none" w:sz="0" w:space="0" w:color="auto"/>
      </w:divBdr>
    </w:div>
    <w:div w:id="1813521832">
      <w:bodyDiv w:val="1"/>
      <w:marLeft w:val="0"/>
      <w:marRight w:val="0"/>
      <w:marTop w:val="0"/>
      <w:marBottom w:val="0"/>
      <w:divBdr>
        <w:top w:val="none" w:sz="0" w:space="0" w:color="auto"/>
        <w:left w:val="none" w:sz="0" w:space="0" w:color="auto"/>
        <w:bottom w:val="none" w:sz="0" w:space="0" w:color="auto"/>
        <w:right w:val="none" w:sz="0" w:space="0" w:color="auto"/>
      </w:divBdr>
    </w:div>
    <w:div w:id="1813709712">
      <w:bodyDiv w:val="1"/>
      <w:marLeft w:val="0"/>
      <w:marRight w:val="0"/>
      <w:marTop w:val="0"/>
      <w:marBottom w:val="0"/>
      <w:divBdr>
        <w:top w:val="none" w:sz="0" w:space="0" w:color="auto"/>
        <w:left w:val="none" w:sz="0" w:space="0" w:color="auto"/>
        <w:bottom w:val="none" w:sz="0" w:space="0" w:color="auto"/>
        <w:right w:val="none" w:sz="0" w:space="0" w:color="auto"/>
      </w:divBdr>
    </w:div>
    <w:div w:id="1814055675">
      <w:bodyDiv w:val="1"/>
      <w:marLeft w:val="0"/>
      <w:marRight w:val="0"/>
      <w:marTop w:val="0"/>
      <w:marBottom w:val="0"/>
      <w:divBdr>
        <w:top w:val="none" w:sz="0" w:space="0" w:color="auto"/>
        <w:left w:val="none" w:sz="0" w:space="0" w:color="auto"/>
        <w:bottom w:val="none" w:sz="0" w:space="0" w:color="auto"/>
        <w:right w:val="none" w:sz="0" w:space="0" w:color="auto"/>
      </w:divBdr>
    </w:div>
    <w:div w:id="1814059131">
      <w:bodyDiv w:val="1"/>
      <w:marLeft w:val="0"/>
      <w:marRight w:val="0"/>
      <w:marTop w:val="0"/>
      <w:marBottom w:val="0"/>
      <w:divBdr>
        <w:top w:val="none" w:sz="0" w:space="0" w:color="auto"/>
        <w:left w:val="none" w:sz="0" w:space="0" w:color="auto"/>
        <w:bottom w:val="none" w:sz="0" w:space="0" w:color="auto"/>
        <w:right w:val="none" w:sz="0" w:space="0" w:color="auto"/>
      </w:divBdr>
    </w:div>
    <w:div w:id="1814249253">
      <w:bodyDiv w:val="1"/>
      <w:marLeft w:val="0"/>
      <w:marRight w:val="0"/>
      <w:marTop w:val="0"/>
      <w:marBottom w:val="0"/>
      <w:divBdr>
        <w:top w:val="none" w:sz="0" w:space="0" w:color="auto"/>
        <w:left w:val="none" w:sz="0" w:space="0" w:color="auto"/>
        <w:bottom w:val="none" w:sz="0" w:space="0" w:color="auto"/>
        <w:right w:val="none" w:sz="0" w:space="0" w:color="auto"/>
      </w:divBdr>
    </w:div>
    <w:div w:id="1814324942">
      <w:bodyDiv w:val="1"/>
      <w:marLeft w:val="0"/>
      <w:marRight w:val="0"/>
      <w:marTop w:val="0"/>
      <w:marBottom w:val="0"/>
      <w:divBdr>
        <w:top w:val="none" w:sz="0" w:space="0" w:color="auto"/>
        <w:left w:val="none" w:sz="0" w:space="0" w:color="auto"/>
        <w:bottom w:val="none" w:sz="0" w:space="0" w:color="auto"/>
        <w:right w:val="none" w:sz="0" w:space="0" w:color="auto"/>
      </w:divBdr>
    </w:div>
    <w:div w:id="1814518027">
      <w:bodyDiv w:val="1"/>
      <w:marLeft w:val="0"/>
      <w:marRight w:val="0"/>
      <w:marTop w:val="0"/>
      <w:marBottom w:val="0"/>
      <w:divBdr>
        <w:top w:val="none" w:sz="0" w:space="0" w:color="auto"/>
        <w:left w:val="none" w:sz="0" w:space="0" w:color="auto"/>
        <w:bottom w:val="none" w:sz="0" w:space="0" w:color="auto"/>
        <w:right w:val="none" w:sz="0" w:space="0" w:color="auto"/>
      </w:divBdr>
    </w:div>
    <w:div w:id="1814979226">
      <w:bodyDiv w:val="1"/>
      <w:marLeft w:val="0"/>
      <w:marRight w:val="0"/>
      <w:marTop w:val="0"/>
      <w:marBottom w:val="0"/>
      <w:divBdr>
        <w:top w:val="none" w:sz="0" w:space="0" w:color="auto"/>
        <w:left w:val="none" w:sz="0" w:space="0" w:color="auto"/>
        <w:bottom w:val="none" w:sz="0" w:space="0" w:color="auto"/>
        <w:right w:val="none" w:sz="0" w:space="0" w:color="auto"/>
      </w:divBdr>
    </w:div>
    <w:div w:id="1815216440">
      <w:bodyDiv w:val="1"/>
      <w:marLeft w:val="0"/>
      <w:marRight w:val="0"/>
      <w:marTop w:val="0"/>
      <w:marBottom w:val="0"/>
      <w:divBdr>
        <w:top w:val="none" w:sz="0" w:space="0" w:color="auto"/>
        <w:left w:val="none" w:sz="0" w:space="0" w:color="auto"/>
        <w:bottom w:val="none" w:sz="0" w:space="0" w:color="auto"/>
        <w:right w:val="none" w:sz="0" w:space="0" w:color="auto"/>
      </w:divBdr>
    </w:div>
    <w:div w:id="1815372679">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5486115">
      <w:bodyDiv w:val="1"/>
      <w:marLeft w:val="0"/>
      <w:marRight w:val="0"/>
      <w:marTop w:val="0"/>
      <w:marBottom w:val="0"/>
      <w:divBdr>
        <w:top w:val="none" w:sz="0" w:space="0" w:color="auto"/>
        <w:left w:val="none" w:sz="0" w:space="0" w:color="auto"/>
        <w:bottom w:val="none" w:sz="0" w:space="0" w:color="auto"/>
        <w:right w:val="none" w:sz="0" w:space="0" w:color="auto"/>
      </w:divBdr>
    </w:div>
    <w:div w:id="1816338931">
      <w:bodyDiv w:val="1"/>
      <w:marLeft w:val="0"/>
      <w:marRight w:val="0"/>
      <w:marTop w:val="0"/>
      <w:marBottom w:val="0"/>
      <w:divBdr>
        <w:top w:val="none" w:sz="0" w:space="0" w:color="auto"/>
        <w:left w:val="none" w:sz="0" w:space="0" w:color="auto"/>
        <w:bottom w:val="none" w:sz="0" w:space="0" w:color="auto"/>
        <w:right w:val="none" w:sz="0" w:space="0" w:color="auto"/>
      </w:divBdr>
    </w:div>
    <w:div w:id="1816406414">
      <w:bodyDiv w:val="1"/>
      <w:marLeft w:val="0"/>
      <w:marRight w:val="0"/>
      <w:marTop w:val="0"/>
      <w:marBottom w:val="0"/>
      <w:divBdr>
        <w:top w:val="none" w:sz="0" w:space="0" w:color="auto"/>
        <w:left w:val="none" w:sz="0" w:space="0" w:color="auto"/>
        <w:bottom w:val="none" w:sz="0" w:space="0" w:color="auto"/>
        <w:right w:val="none" w:sz="0" w:space="0" w:color="auto"/>
      </w:divBdr>
    </w:div>
    <w:div w:id="1816725418">
      <w:bodyDiv w:val="1"/>
      <w:marLeft w:val="0"/>
      <w:marRight w:val="0"/>
      <w:marTop w:val="0"/>
      <w:marBottom w:val="0"/>
      <w:divBdr>
        <w:top w:val="none" w:sz="0" w:space="0" w:color="auto"/>
        <w:left w:val="none" w:sz="0" w:space="0" w:color="auto"/>
        <w:bottom w:val="none" w:sz="0" w:space="0" w:color="auto"/>
        <w:right w:val="none" w:sz="0" w:space="0" w:color="auto"/>
      </w:divBdr>
    </w:div>
    <w:div w:id="1816754475">
      <w:bodyDiv w:val="1"/>
      <w:marLeft w:val="0"/>
      <w:marRight w:val="0"/>
      <w:marTop w:val="0"/>
      <w:marBottom w:val="0"/>
      <w:divBdr>
        <w:top w:val="none" w:sz="0" w:space="0" w:color="auto"/>
        <w:left w:val="none" w:sz="0" w:space="0" w:color="auto"/>
        <w:bottom w:val="none" w:sz="0" w:space="0" w:color="auto"/>
        <w:right w:val="none" w:sz="0" w:space="0" w:color="auto"/>
      </w:divBdr>
    </w:div>
    <w:div w:id="1816875347">
      <w:bodyDiv w:val="1"/>
      <w:marLeft w:val="0"/>
      <w:marRight w:val="0"/>
      <w:marTop w:val="0"/>
      <w:marBottom w:val="0"/>
      <w:divBdr>
        <w:top w:val="none" w:sz="0" w:space="0" w:color="auto"/>
        <w:left w:val="none" w:sz="0" w:space="0" w:color="auto"/>
        <w:bottom w:val="none" w:sz="0" w:space="0" w:color="auto"/>
        <w:right w:val="none" w:sz="0" w:space="0" w:color="auto"/>
      </w:divBdr>
    </w:div>
    <w:div w:id="1817187773">
      <w:bodyDiv w:val="1"/>
      <w:marLeft w:val="0"/>
      <w:marRight w:val="0"/>
      <w:marTop w:val="0"/>
      <w:marBottom w:val="0"/>
      <w:divBdr>
        <w:top w:val="none" w:sz="0" w:space="0" w:color="auto"/>
        <w:left w:val="none" w:sz="0" w:space="0" w:color="auto"/>
        <w:bottom w:val="none" w:sz="0" w:space="0" w:color="auto"/>
        <w:right w:val="none" w:sz="0" w:space="0" w:color="auto"/>
      </w:divBdr>
    </w:div>
    <w:div w:id="1817449886">
      <w:bodyDiv w:val="1"/>
      <w:marLeft w:val="0"/>
      <w:marRight w:val="0"/>
      <w:marTop w:val="0"/>
      <w:marBottom w:val="0"/>
      <w:divBdr>
        <w:top w:val="none" w:sz="0" w:space="0" w:color="auto"/>
        <w:left w:val="none" w:sz="0" w:space="0" w:color="auto"/>
        <w:bottom w:val="none" w:sz="0" w:space="0" w:color="auto"/>
        <w:right w:val="none" w:sz="0" w:space="0" w:color="auto"/>
      </w:divBdr>
    </w:div>
    <w:div w:id="1817528622">
      <w:bodyDiv w:val="1"/>
      <w:marLeft w:val="0"/>
      <w:marRight w:val="0"/>
      <w:marTop w:val="0"/>
      <w:marBottom w:val="0"/>
      <w:divBdr>
        <w:top w:val="none" w:sz="0" w:space="0" w:color="auto"/>
        <w:left w:val="none" w:sz="0" w:space="0" w:color="auto"/>
        <w:bottom w:val="none" w:sz="0" w:space="0" w:color="auto"/>
        <w:right w:val="none" w:sz="0" w:space="0" w:color="auto"/>
      </w:divBdr>
    </w:div>
    <w:div w:id="1817645268">
      <w:bodyDiv w:val="1"/>
      <w:marLeft w:val="0"/>
      <w:marRight w:val="0"/>
      <w:marTop w:val="0"/>
      <w:marBottom w:val="0"/>
      <w:divBdr>
        <w:top w:val="none" w:sz="0" w:space="0" w:color="auto"/>
        <w:left w:val="none" w:sz="0" w:space="0" w:color="auto"/>
        <w:bottom w:val="none" w:sz="0" w:space="0" w:color="auto"/>
        <w:right w:val="none" w:sz="0" w:space="0" w:color="auto"/>
      </w:divBdr>
    </w:div>
    <w:div w:id="1817717065">
      <w:bodyDiv w:val="1"/>
      <w:marLeft w:val="0"/>
      <w:marRight w:val="0"/>
      <w:marTop w:val="0"/>
      <w:marBottom w:val="0"/>
      <w:divBdr>
        <w:top w:val="none" w:sz="0" w:space="0" w:color="auto"/>
        <w:left w:val="none" w:sz="0" w:space="0" w:color="auto"/>
        <w:bottom w:val="none" w:sz="0" w:space="0" w:color="auto"/>
        <w:right w:val="none" w:sz="0" w:space="0" w:color="auto"/>
      </w:divBdr>
    </w:div>
    <w:div w:id="1817720634">
      <w:bodyDiv w:val="1"/>
      <w:marLeft w:val="0"/>
      <w:marRight w:val="0"/>
      <w:marTop w:val="0"/>
      <w:marBottom w:val="0"/>
      <w:divBdr>
        <w:top w:val="none" w:sz="0" w:space="0" w:color="auto"/>
        <w:left w:val="none" w:sz="0" w:space="0" w:color="auto"/>
        <w:bottom w:val="none" w:sz="0" w:space="0" w:color="auto"/>
        <w:right w:val="none" w:sz="0" w:space="0" w:color="auto"/>
      </w:divBdr>
    </w:div>
    <w:div w:id="1817801551">
      <w:bodyDiv w:val="1"/>
      <w:marLeft w:val="0"/>
      <w:marRight w:val="0"/>
      <w:marTop w:val="0"/>
      <w:marBottom w:val="0"/>
      <w:divBdr>
        <w:top w:val="none" w:sz="0" w:space="0" w:color="auto"/>
        <w:left w:val="none" w:sz="0" w:space="0" w:color="auto"/>
        <w:bottom w:val="none" w:sz="0" w:space="0" w:color="auto"/>
        <w:right w:val="none" w:sz="0" w:space="0" w:color="auto"/>
      </w:divBdr>
    </w:div>
    <w:div w:id="1817991586">
      <w:bodyDiv w:val="1"/>
      <w:marLeft w:val="0"/>
      <w:marRight w:val="0"/>
      <w:marTop w:val="0"/>
      <w:marBottom w:val="0"/>
      <w:divBdr>
        <w:top w:val="none" w:sz="0" w:space="0" w:color="auto"/>
        <w:left w:val="none" w:sz="0" w:space="0" w:color="auto"/>
        <w:bottom w:val="none" w:sz="0" w:space="0" w:color="auto"/>
        <w:right w:val="none" w:sz="0" w:space="0" w:color="auto"/>
      </w:divBdr>
    </w:div>
    <w:div w:id="1817993986">
      <w:bodyDiv w:val="1"/>
      <w:marLeft w:val="0"/>
      <w:marRight w:val="0"/>
      <w:marTop w:val="0"/>
      <w:marBottom w:val="0"/>
      <w:divBdr>
        <w:top w:val="none" w:sz="0" w:space="0" w:color="auto"/>
        <w:left w:val="none" w:sz="0" w:space="0" w:color="auto"/>
        <w:bottom w:val="none" w:sz="0" w:space="0" w:color="auto"/>
        <w:right w:val="none" w:sz="0" w:space="0" w:color="auto"/>
      </w:divBdr>
    </w:div>
    <w:div w:id="1818109422">
      <w:bodyDiv w:val="1"/>
      <w:marLeft w:val="0"/>
      <w:marRight w:val="0"/>
      <w:marTop w:val="0"/>
      <w:marBottom w:val="0"/>
      <w:divBdr>
        <w:top w:val="none" w:sz="0" w:space="0" w:color="auto"/>
        <w:left w:val="none" w:sz="0" w:space="0" w:color="auto"/>
        <w:bottom w:val="none" w:sz="0" w:space="0" w:color="auto"/>
        <w:right w:val="none" w:sz="0" w:space="0" w:color="auto"/>
      </w:divBdr>
    </w:div>
    <w:div w:id="1818260936">
      <w:bodyDiv w:val="1"/>
      <w:marLeft w:val="0"/>
      <w:marRight w:val="0"/>
      <w:marTop w:val="0"/>
      <w:marBottom w:val="0"/>
      <w:divBdr>
        <w:top w:val="none" w:sz="0" w:space="0" w:color="auto"/>
        <w:left w:val="none" w:sz="0" w:space="0" w:color="auto"/>
        <w:bottom w:val="none" w:sz="0" w:space="0" w:color="auto"/>
        <w:right w:val="none" w:sz="0" w:space="0" w:color="auto"/>
      </w:divBdr>
    </w:div>
    <w:div w:id="1818262349">
      <w:bodyDiv w:val="1"/>
      <w:marLeft w:val="0"/>
      <w:marRight w:val="0"/>
      <w:marTop w:val="0"/>
      <w:marBottom w:val="0"/>
      <w:divBdr>
        <w:top w:val="none" w:sz="0" w:space="0" w:color="auto"/>
        <w:left w:val="none" w:sz="0" w:space="0" w:color="auto"/>
        <w:bottom w:val="none" w:sz="0" w:space="0" w:color="auto"/>
        <w:right w:val="none" w:sz="0" w:space="0" w:color="auto"/>
      </w:divBdr>
    </w:div>
    <w:div w:id="1818304631">
      <w:bodyDiv w:val="1"/>
      <w:marLeft w:val="0"/>
      <w:marRight w:val="0"/>
      <w:marTop w:val="0"/>
      <w:marBottom w:val="0"/>
      <w:divBdr>
        <w:top w:val="none" w:sz="0" w:space="0" w:color="auto"/>
        <w:left w:val="none" w:sz="0" w:space="0" w:color="auto"/>
        <w:bottom w:val="none" w:sz="0" w:space="0" w:color="auto"/>
        <w:right w:val="none" w:sz="0" w:space="0" w:color="auto"/>
      </w:divBdr>
    </w:div>
    <w:div w:id="1819110444">
      <w:bodyDiv w:val="1"/>
      <w:marLeft w:val="0"/>
      <w:marRight w:val="0"/>
      <w:marTop w:val="0"/>
      <w:marBottom w:val="0"/>
      <w:divBdr>
        <w:top w:val="none" w:sz="0" w:space="0" w:color="auto"/>
        <w:left w:val="none" w:sz="0" w:space="0" w:color="auto"/>
        <w:bottom w:val="none" w:sz="0" w:space="0" w:color="auto"/>
        <w:right w:val="none" w:sz="0" w:space="0" w:color="auto"/>
      </w:divBdr>
    </w:div>
    <w:div w:id="1819150538">
      <w:bodyDiv w:val="1"/>
      <w:marLeft w:val="0"/>
      <w:marRight w:val="0"/>
      <w:marTop w:val="0"/>
      <w:marBottom w:val="0"/>
      <w:divBdr>
        <w:top w:val="none" w:sz="0" w:space="0" w:color="auto"/>
        <w:left w:val="none" w:sz="0" w:space="0" w:color="auto"/>
        <w:bottom w:val="none" w:sz="0" w:space="0" w:color="auto"/>
        <w:right w:val="none" w:sz="0" w:space="0" w:color="auto"/>
      </w:divBdr>
    </w:div>
    <w:div w:id="1819492190">
      <w:bodyDiv w:val="1"/>
      <w:marLeft w:val="0"/>
      <w:marRight w:val="0"/>
      <w:marTop w:val="0"/>
      <w:marBottom w:val="0"/>
      <w:divBdr>
        <w:top w:val="none" w:sz="0" w:space="0" w:color="auto"/>
        <w:left w:val="none" w:sz="0" w:space="0" w:color="auto"/>
        <w:bottom w:val="none" w:sz="0" w:space="0" w:color="auto"/>
        <w:right w:val="none" w:sz="0" w:space="0" w:color="auto"/>
      </w:divBdr>
    </w:div>
    <w:div w:id="1819615287">
      <w:bodyDiv w:val="1"/>
      <w:marLeft w:val="0"/>
      <w:marRight w:val="0"/>
      <w:marTop w:val="0"/>
      <w:marBottom w:val="0"/>
      <w:divBdr>
        <w:top w:val="none" w:sz="0" w:space="0" w:color="auto"/>
        <w:left w:val="none" w:sz="0" w:space="0" w:color="auto"/>
        <w:bottom w:val="none" w:sz="0" w:space="0" w:color="auto"/>
        <w:right w:val="none" w:sz="0" w:space="0" w:color="auto"/>
      </w:divBdr>
    </w:div>
    <w:div w:id="1819762383">
      <w:bodyDiv w:val="1"/>
      <w:marLeft w:val="0"/>
      <w:marRight w:val="0"/>
      <w:marTop w:val="0"/>
      <w:marBottom w:val="0"/>
      <w:divBdr>
        <w:top w:val="none" w:sz="0" w:space="0" w:color="auto"/>
        <w:left w:val="none" w:sz="0" w:space="0" w:color="auto"/>
        <w:bottom w:val="none" w:sz="0" w:space="0" w:color="auto"/>
        <w:right w:val="none" w:sz="0" w:space="0" w:color="auto"/>
      </w:divBdr>
    </w:div>
    <w:div w:id="1819834387">
      <w:bodyDiv w:val="1"/>
      <w:marLeft w:val="0"/>
      <w:marRight w:val="0"/>
      <w:marTop w:val="0"/>
      <w:marBottom w:val="0"/>
      <w:divBdr>
        <w:top w:val="none" w:sz="0" w:space="0" w:color="auto"/>
        <w:left w:val="none" w:sz="0" w:space="0" w:color="auto"/>
        <w:bottom w:val="none" w:sz="0" w:space="0" w:color="auto"/>
        <w:right w:val="none" w:sz="0" w:space="0" w:color="auto"/>
      </w:divBdr>
    </w:div>
    <w:div w:id="1819884621">
      <w:bodyDiv w:val="1"/>
      <w:marLeft w:val="0"/>
      <w:marRight w:val="0"/>
      <w:marTop w:val="0"/>
      <w:marBottom w:val="0"/>
      <w:divBdr>
        <w:top w:val="none" w:sz="0" w:space="0" w:color="auto"/>
        <w:left w:val="none" w:sz="0" w:space="0" w:color="auto"/>
        <w:bottom w:val="none" w:sz="0" w:space="0" w:color="auto"/>
        <w:right w:val="none" w:sz="0" w:space="0" w:color="auto"/>
      </w:divBdr>
    </w:div>
    <w:div w:id="1819958412">
      <w:bodyDiv w:val="1"/>
      <w:marLeft w:val="0"/>
      <w:marRight w:val="0"/>
      <w:marTop w:val="0"/>
      <w:marBottom w:val="0"/>
      <w:divBdr>
        <w:top w:val="none" w:sz="0" w:space="0" w:color="auto"/>
        <w:left w:val="none" w:sz="0" w:space="0" w:color="auto"/>
        <w:bottom w:val="none" w:sz="0" w:space="0" w:color="auto"/>
        <w:right w:val="none" w:sz="0" w:space="0" w:color="auto"/>
      </w:divBdr>
    </w:div>
    <w:div w:id="1820146103">
      <w:bodyDiv w:val="1"/>
      <w:marLeft w:val="0"/>
      <w:marRight w:val="0"/>
      <w:marTop w:val="0"/>
      <w:marBottom w:val="0"/>
      <w:divBdr>
        <w:top w:val="none" w:sz="0" w:space="0" w:color="auto"/>
        <w:left w:val="none" w:sz="0" w:space="0" w:color="auto"/>
        <w:bottom w:val="none" w:sz="0" w:space="0" w:color="auto"/>
        <w:right w:val="none" w:sz="0" w:space="0" w:color="auto"/>
      </w:divBdr>
    </w:div>
    <w:div w:id="1820339874">
      <w:bodyDiv w:val="1"/>
      <w:marLeft w:val="0"/>
      <w:marRight w:val="0"/>
      <w:marTop w:val="0"/>
      <w:marBottom w:val="0"/>
      <w:divBdr>
        <w:top w:val="none" w:sz="0" w:space="0" w:color="auto"/>
        <w:left w:val="none" w:sz="0" w:space="0" w:color="auto"/>
        <w:bottom w:val="none" w:sz="0" w:space="0" w:color="auto"/>
        <w:right w:val="none" w:sz="0" w:space="0" w:color="auto"/>
      </w:divBdr>
    </w:div>
    <w:div w:id="1820808677">
      <w:bodyDiv w:val="1"/>
      <w:marLeft w:val="0"/>
      <w:marRight w:val="0"/>
      <w:marTop w:val="0"/>
      <w:marBottom w:val="0"/>
      <w:divBdr>
        <w:top w:val="none" w:sz="0" w:space="0" w:color="auto"/>
        <w:left w:val="none" w:sz="0" w:space="0" w:color="auto"/>
        <w:bottom w:val="none" w:sz="0" w:space="0" w:color="auto"/>
        <w:right w:val="none" w:sz="0" w:space="0" w:color="auto"/>
      </w:divBdr>
    </w:div>
    <w:div w:id="1820926560">
      <w:bodyDiv w:val="1"/>
      <w:marLeft w:val="0"/>
      <w:marRight w:val="0"/>
      <w:marTop w:val="0"/>
      <w:marBottom w:val="0"/>
      <w:divBdr>
        <w:top w:val="none" w:sz="0" w:space="0" w:color="auto"/>
        <w:left w:val="none" w:sz="0" w:space="0" w:color="auto"/>
        <w:bottom w:val="none" w:sz="0" w:space="0" w:color="auto"/>
        <w:right w:val="none" w:sz="0" w:space="0" w:color="auto"/>
      </w:divBdr>
    </w:div>
    <w:div w:id="1821266434">
      <w:bodyDiv w:val="1"/>
      <w:marLeft w:val="0"/>
      <w:marRight w:val="0"/>
      <w:marTop w:val="0"/>
      <w:marBottom w:val="0"/>
      <w:divBdr>
        <w:top w:val="none" w:sz="0" w:space="0" w:color="auto"/>
        <w:left w:val="none" w:sz="0" w:space="0" w:color="auto"/>
        <w:bottom w:val="none" w:sz="0" w:space="0" w:color="auto"/>
        <w:right w:val="none" w:sz="0" w:space="0" w:color="auto"/>
      </w:divBdr>
    </w:div>
    <w:div w:id="1821459659">
      <w:bodyDiv w:val="1"/>
      <w:marLeft w:val="0"/>
      <w:marRight w:val="0"/>
      <w:marTop w:val="0"/>
      <w:marBottom w:val="0"/>
      <w:divBdr>
        <w:top w:val="none" w:sz="0" w:space="0" w:color="auto"/>
        <w:left w:val="none" w:sz="0" w:space="0" w:color="auto"/>
        <w:bottom w:val="none" w:sz="0" w:space="0" w:color="auto"/>
        <w:right w:val="none" w:sz="0" w:space="0" w:color="auto"/>
      </w:divBdr>
    </w:div>
    <w:div w:id="1821532826">
      <w:bodyDiv w:val="1"/>
      <w:marLeft w:val="0"/>
      <w:marRight w:val="0"/>
      <w:marTop w:val="0"/>
      <w:marBottom w:val="0"/>
      <w:divBdr>
        <w:top w:val="none" w:sz="0" w:space="0" w:color="auto"/>
        <w:left w:val="none" w:sz="0" w:space="0" w:color="auto"/>
        <w:bottom w:val="none" w:sz="0" w:space="0" w:color="auto"/>
        <w:right w:val="none" w:sz="0" w:space="0" w:color="auto"/>
      </w:divBdr>
    </w:div>
    <w:div w:id="1821648663">
      <w:bodyDiv w:val="1"/>
      <w:marLeft w:val="0"/>
      <w:marRight w:val="0"/>
      <w:marTop w:val="0"/>
      <w:marBottom w:val="0"/>
      <w:divBdr>
        <w:top w:val="none" w:sz="0" w:space="0" w:color="auto"/>
        <w:left w:val="none" w:sz="0" w:space="0" w:color="auto"/>
        <w:bottom w:val="none" w:sz="0" w:space="0" w:color="auto"/>
        <w:right w:val="none" w:sz="0" w:space="0" w:color="auto"/>
      </w:divBdr>
    </w:div>
    <w:div w:id="1822580399">
      <w:bodyDiv w:val="1"/>
      <w:marLeft w:val="0"/>
      <w:marRight w:val="0"/>
      <w:marTop w:val="0"/>
      <w:marBottom w:val="0"/>
      <w:divBdr>
        <w:top w:val="none" w:sz="0" w:space="0" w:color="auto"/>
        <w:left w:val="none" w:sz="0" w:space="0" w:color="auto"/>
        <w:bottom w:val="none" w:sz="0" w:space="0" w:color="auto"/>
        <w:right w:val="none" w:sz="0" w:space="0" w:color="auto"/>
      </w:divBdr>
    </w:div>
    <w:div w:id="1822651370">
      <w:bodyDiv w:val="1"/>
      <w:marLeft w:val="0"/>
      <w:marRight w:val="0"/>
      <w:marTop w:val="0"/>
      <w:marBottom w:val="0"/>
      <w:divBdr>
        <w:top w:val="none" w:sz="0" w:space="0" w:color="auto"/>
        <w:left w:val="none" w:sz="0" w:space="0" w:color="auto"/>
        <w:bottom w:val="none" w:sz="0" w:space="0" w:color="auto"/>
        <w:right w:val="none" w:sz="0" w:space="0" w:color="auto"/>
      </w:divBdr>
    </w:div>
    <w:div w:id="1822698758">
      <w:bodyDiv w:val="1"/>
      <w:marLeft w:val="0"/>
      <w:marRight w:val="0"/>
      <w:marTop w:val="0"/>
      <w:marBottom w:val="0"/>
      <w:divBdr>
        <w:top w:val="none" w:sz="0" w:space="0" w:color="auto"/>
        <w:left w:val="none" w:sz="0" w:space="0" w:color="auto"/>
        <w:bottom w:val="none" w:sz="0" w:space="0" w:color="auto"/>
        <w:right w:val="none" w:sz="0" w:space="0" w:color="auto"/>
      </w:divBdr>
    </w:div>
    <w:div w:id="1822770941">
      <w:bodyDiv w:val="1"/>
      <w:marLeft w:val="0"/>
      <w:marRight w:val="0"/>
      <w:marTop w:val="0"/>
      <w:marBottom w:val="0"/>
      <w:divBdr>
        <w:top w:val="none" w:sz="0" w:space="0" w:color="auto"/>
        <w:left w:val="none" w:sz="0" w:space="0" w:color="auto"/>
        <w:bottom w:val="none" w:sz="0" w:space="0" w:color="auto"/>
        <w:right w:val="none" w:sz="0" w:space="0" w:color="auto"/>
      </w:divBdr>
    </w:div>
    <w:div w:id="1823036413">
      <w:bodyDiv w:val="1"/>
      <w:marLeft w:val="0"/>
      <w:marRight w:val="0"/>
      <w:marTop w:val="0"/>
      <w:marBottom w:val="0"/>
      <w:divBdr>
        <w:top w:val="none" w:sz="0" w:space="0" w:color="auto"/>
        <w:left w:val="none" w:sz="0" w:space="0" w:color="auto"/>
        <w:bottom w:val="none" w:sz="0" w:space="0" w:color="auto"/>
        <w:right w:val="none" w:sz="0" w:space="0" w:color="auto"/>
      </w:divBdr>
    </w:div>
    <w:div w:id="1823303987">
      <w:bodyDiv w:val="1"/>
      <w:marLeft w:val="0"/>
      <w:marRight w:val="0"/>
      <w:marTop w:val="0"/>
      <w:marBottom w:val="0"/>
      <w:divBdr>
        <w:top w:val="none" w:sz="0" w:space="0" w:color="auto"/>
        <w:left w:val="none" w:sz="0" w:space="0" w:color="auto"/>
        <w:bottom w:val="none" w:sz="0" w:space="0" w:color="auto"/>
        <w:right w:val="none" w:sz="0" w:space="0" w:color="auto"/>
      </w:divBdr>
    </w:div>
    <w:div w:id="1824158237">
      <w:bodyDiv w:val="1"/>
      <w:marLeft w:val="0"/>
      <w:marRight w:val="0"/>
      <w:marTop w:val="0"/>
      <w:marBottom w:val="0"/>
      <w:divBdr>
        <w:top w:val="none" w:sz="0" w:space="0" w:color="auto"/>
        <w:left w:val="none" w:sz="0" w:space="0" w:color="auto"/>
        <w:bottom w:val="none" w:sz="0" w:space="0" w:color="auto"/>
        <w:right w:val="none" w:sz="0" w:space="0" w:color="auto"/>
      </w:divBdr>
    </w:div>
    <w:div w:id="1824661428">
      <w:bodyDiv w:val="1"/>
      <w:marLeft w:val="0"/>
      <w:marRight w:val="0"/>
      <w:marTop w:val="0"/>
      <w:marBottom w:val="0"/>
      <w:divBdr>
        <w:top w:val="none" w:sz="0" w:space="0" w:color="auto"/>
        <w:left w:val="none" w:sz="0" w:space="0" w:color="auto"/>
        <w:bottom w:val="none" w:sz="0" w:space="0" w:color="auto"/>
        <w:right w:val="none" w:sz="0" w:space="0" w:color="auto"/>
      </w:divBdr>
    </w:div>
    <w:div w:id="1825197505">
      <w:bodyDiv w:val="1"/>
      <w:marLeft w:val="0"/>
      <w:marRight w:val="0"/>
      <w:marTop w:val="0"/>
      <w:marBottom w:val="0"/>
      <w:divBdr>
        <w:top w:val="none" w:sz="0" w:space="0" w:color="auto"/>
        <w:left w:val="none" w:sz="0" w:space="0" w:color="auto"/>
        <w:bottom w:val="none" w:sz="0" w:space="0" w:color="auto"/>
        <w:right w:val="none" w:sz="0" w:space="0" w:color="auto"/>
      </w:divBdr>
    </w:div>
    <w:div w:id="1825469672">
      <w:bodyDiv w:val="1"/>
      <w:marLeft w:val="0"/>
      <w:marRight w:val="0"/>
      <w:marTop w:val="0"/>
      <w:marBottom w:val="0"/>
      <w:divBdr>
        <w:top w:val="none" w:sz="0" w:space="0" w:color="auto"/>
        <w:left w:val="none" w:sz="0" w:space="0" w:color="auto"/>
        <w:bottom w:val="none" w:sz="0" w:space="0" w:color="auto"/>
        <w:right w:val="none" w:sz="0" w:space="0" w:color="auto"/>
      </w:divBdr>
    </w:div>
    <w:div w:id="1825508999">
      <w:bodyDiv w:val="1"/>
      <w:marLeft w:val="0"/>
      <w:marRight w:val="0"/>
      <w:marTop w:val="0"/>
      <w:marBottom w:val="0"/>
      <w:divBdr>
        <w:top w:val="none" w:sz="0" w:space="0" w:color="auto"/>
        <w:left w:val="none" w:sz="0" w:space="0" w:color="auto"/>
        <w:bottom w:val="none" w:sz="0" w:space="0" w:color="auto"/>
        <w:right w:val="none" w:sz="0" w:space="0" w:color="auto"/>
      </w:divBdr>
    </w:div>
    <w:div w:id="1825664731">
      <w:bodyDiv w:val="1"/>
      <w:marLeft w:val="0"/>
      <w:marRight w:val="0"/>
      <w:marTop w:val="0"/>
      <w:marBottom w:val="0"/>
      <w:divBdr>
        <w:top w:val="none" w:sz="0" w:space="0" w:color="auto"/>
        <w:left w:val="none" w:sz="0" w:space="0" w:color="auto"/>
        <w:bottom w:val="none" w:sz="0" w:space="0" w:color="auto"/>
        <w:right w:val="none" w:sz="0" w:space="0" w:color="auto"/>
      </w:divBdr>
    </w:div>
    <w:div w:id="1826429232">
      <w:bodyDiv w:val="1"/>
      <w:marLeft w:val="0"/>
      <w:marRight w:val="0"/>
      <w:marTop w:val="0"/>
      <w:marBottom w:val="0"/>
      <w:divBdr>
        <w:top w:val="none" w:sz="0" w:space="0" w:color="auto"/>
        <w:left w:val="none" w:sz="0" w:space="0" w:color="auto"/>
        <w:bottom w:val="none" w:sz="0" w:space="0" w:color="auto"/>
        <w:right w:val="none" w:sz="0" w:space="0" w:color="auto"/>
      </w:divBdr>
    </w:div>
    <w:div w:id="1826970139">
      <w:bodyDiv w:val="1"/>
      <w:marLeft w:val="0"/>
      <w:marRight w:val="0"/>
      <w:marTop w:val="0"/>
      <w:marBottom w:val="0"/>
      <w:divBdr>
        <w:top w:val="none" w:sz="0" w:space="0" w:color="auto"/>
        <w:left w:val="none" w:sz="0" w:space="0" w:color="auto"/>
        <w:bottom w:val="none" w:sz="0" w:space="0" w:color="auto"/>
        <w:right w:val="none" w:sz="0" w:space="0" w:color="auto"/>
      </w:divBdr>
    </w:div>
    <w:div w:id="1827160270">
      <w:bodyDiv w:val="1"/>
      <w:marLeft w:val="0"/>
      <w:marRight w:val="0"/>
      <w:marTop w:val="0"/>
      <w:marBottom w:val="0"/>
      <w:divBdr>
        <w:top w:val="none" w:sz="0" w:space="0" w:color="auto"/>
        <w:left w:val="none" w:sz="0" w:space="0" w:color="auto"/>
        <w:bottom w:val="none" w:sz="0" w:space="0" w:color="auto"/>
        <w:right w:val="none" w:sz="0" w:space="0" w:color="auto"/>
      </w:divBdr>
    </w:div>
    <w:div w:id="1827236796">
      <w:bodyDiv w:val="1"/>
      <w:marLeft w:val="0"/>
      <w:marRight w:val="0"/>
      <w:marTop w:val="0"/>
      <w:marBottom w:val="0"/>
      <w:divBdr>
        <w:top w:val="none" w:sz="0" w:space="0" w:color="auto"/>
        <w:left w:val="none" w:sz="0" w:space="0" w:color="auto"/>
        <w:bottom w:val="none" w:sz="0" w:space="0" w:color="auto"/>
        <w:right w:val="none" w:sz="0" w:space="0" w:color="auto"/>
      </w:divBdr>
    </w:div>
    <w:div w:id="1827430527">
      <w:bodyDiv w:val="1"/>
      <w:marLeft w:val="0"/>
      <w:marRight w:val="0"/>
      <w:marTop w:val="0"/>
      <w:marBottom w:val="0"/>
      <w:divBdr>
        <w:top w:val="none" w:sz="0" w:space="0" w:color="auto"/>
        <w:left w:val="none" w:sz="0" w:space="0" w:color="auto"/>
        <w:bottom w:val="none" w:sz="0" w:space="0" w:color="auto"/>
        <w:right w:val="none" w:sz="0" w:space="0" w:color="auto"/>
      </w:divBdr>
    </w:div>
    <w:div w:id="1827433845">
      <w:bodyDiv w:val="1"/>
      <w:marLeft w:val="0"/>
      <w:marRight w:val="0"/>
      <w:marTop w:val="0"/>
      <w:marBottom w:val="0"/>
      <w:divBdr>
        <w:top w:val="none" w:sz="0" w:space="0" w:color="auto"/>
        <w:left w:val="none" w:sz="0" w:space="0" w:color="auto"/>
        <w:bottom w:val="none" w:sz="0" w:space="0" w:color="auto"/>
        <w:right w:val="none" w:sz="0" w:space="0" w:color="auto"/>
      </w:divBdr>
    </w:div>
    <w:div w:id="1827477520">
      <w:bodyDiv w:val="1"/>
      <w:marLeft w:val="0"/>
      <w:marRight w:val="0"/>
      <w:marTop w:val="0"/>
      <w:marBottom w:val="0"/>
      <w:divBdr>
        <w:top w:val="none" w:sz="0" w:space="0" w:color="auto"/>
        <w:left w:val="none" w:sz="0" w:space="0" w:color="auto"/>
        <w:bottom w:val="none" w:sz="0" w:space="0" w:color="auto"/>
        <w:right w:val="none" w:sz="0" w:space="0" w:color="auto"/>
      </w:divBdr>
    </w:div>
    <w:div w:id="1827621372">
      <w:bodyDiv w:val="1"/>
      <w:marLeft w:val="0"/>
      <w:marRight w:val="0"/>
      <w:marTop w:val="0"/>
      <w:marBottom w:val="0"/>
      <w:divBdr>
        <w:top w:val="none" w:sz="0" w:space="0" w:color="auto"/>
        <w:left w:val="none" w:sz="0" w:space="0" w:color="auto"/>
        <w:bottom w:val="none" w:sz="0" w:space="0" w:color="auto"/>
        <w:right w:val="none" w:sz="0" w:space="0" w:color="auto"/>
      </w:divBdr>
    </w:div>
    <w:div w:id="1827672031">
      <w:bodyDiv w:val="1"/>
      <w:marLeft w:val="0"/>
      <w:marRight w:val="0"/>
      <w:marTop w:val="0"/>
      <w:marBottom w:val="0"/>
      <w:divBdr>
        <w:top w:val="none" w:sz="0" w:space="0" w:color="auto"/>
        <w:left w:val="none" w:sz="0" w:space="0" w:color="auto"/>
        <w:bottom w:val="none" w:sz="0" w:space="0" w:color="auto"/>
        <w:right w:val="none" w:sz="0" w:space="0" w:color="auto"/>
      </w:divBdr>
    </w:div>
    <w:div w:id="1827891859">
      <w:bodyDiv w:val="1"/>
      <w:marLeft w:val="0"/>
      <w:marRight w:val="0"/>
      <w:marTop w:val="0"/>
      <w:marBottom w:val="0"/>
      <w:divBdr>
        <w:top w:val="none" w:sz="0" w:space="0" w:color="auto"/>
        <w:left w:val="none" w:sz="0" w:space="0" w:color="auto"/>
        <w:bottom w:val="none" w:sz="0" w:space="0" w:color="auto"/>
        <w:right w:val="none" w:sz="0" w:space="0" w:color="auto"/>
      </w:divBdr>
    </w:div>
    <w:div w:id="1827938515">
      <w:bodyDiv w:val="1"/>
      <w:marLeft w:val="0"/>
      <w:marRight w:val="0"/>
      <w:marTop w:val="0"/>
      <w:marBottom w:val="0"/>
      <w:divBdr>
        <w:top w:val="none" w:sz="0" w:space="0" w:color="auto"/>
        <w:left w:val="none" w:sz="0" w:space="0" w:color="auto"/>
        <w:bottom w:val="none" w:sz="0" w:space="0" w:color="auto"/>
        <w:right w:val="none" w:sz="0" w:space="0" w:color="auto"/>
      </w:divBdr>
    </w:div>
    <w:div w:id="1828010537">
      <w:bodyDiv w:val="1"/>
      <w:marLeft w:val="0"/>
      <w:marRight w:val="0"/>
      <w:marTop w:val="0"/>
      <w:marBottom w:val="0"/>
      <w:divBdr>
        <w:top w:val="none" w:sz="0" w:space="0" w:color="auto"/>
        <w:left w:val="none" w:sz="0" w:space="0" w:color="auto"/>
        <w:bottom w:val="none" w:sz="0" w:space="0" w:color="auto"/>
        <w:right w:val="none" w:sz="0" w:space="0" w:color="auto"/>
      </w:divBdr>
      <w:divsChild>
        <w:div w:id="1498226913">
          <w:marLeft w:val="0"/>
          <w:marRight w:val="0"/>
          <w:marTop w:val="0"/>
          <w:marBottom w:val="0"/>
          <w:divBdr>
            <w:top w:val="none" w:sz="0" w:space="0" w:color="auto"/>
            <w:left w:val="none" w:sz="0" w:space="0" w:color="auto"/>
            <w:bottom w:val="none" w:sz="0" w:space="0" w:color="auto"/>
            <w:right w:val="none" w:sz="0" w:space="0" w:color="auto"/>
          </w:divBdr>
        </w:div>
      </w:divsChild>
    </w:div>
    <w:div w:id="1828083663">
      <w:bodyDiv w:val="1"/>
      <w:marLeft w:val="0"/>
      <w:marRight w:val="0"/>
      <w:marTop w:val="0"/>
      <w:marBottom w:val="0"/>
      <w:divBdr>
        <w:top w:val="none" w:sz="0" w:space="0" w:color="auto"/>
        <w:left w:val="none" w:sz="0" w:space="0" w:color="auto"/>
        <w:bottom w:val="none" w:sz="0" w:space="0" w:color="auto"/>
        <w:right w:val="none" w:sz="0" w:space="0" w:color="auto"/>
      </w:divBdr>
    </w:div>
    <w:div w:id="1828084322">
      <w:bodyDiv w:val="1"/>
      <w:marLeft w:val="0"/>
      <w:marRight w:val="0"/>
      <w:marTop w:val="0"/>
      <w:marBottom w:val="0"/>
      <w:divBdr>
        <w:top w:val="none" w:sz="0" w:space="0" w:color="auto"/>
        <w:left w:val="none" w:sz="0" w:space="0" w:color="auto"/>
        <w:bottom w:val="none" w:sz="0" w:space="0" w:color="auto"/>
        <w:right w:val="none" w:sz="0" w:space="0" w:color="auto"/>
      </w:divBdr>
    </w:div>
    <w:div w:id="1828280910">
      <w:bodyDiv w:val="1"/>
      <w:marLeft w:val="0"/>
      <w:marRight w:val="0"/>
      <w:marTop w:val="0"/>
      <w:marBottom w:val="0"/>
      <w:divBdr>
        <w:top w:val="none" w:sz="0" w:space="0" w:color="auto"/>
        <w:left w:val="none" w:sz="0" w:space="0" w:color="auto"/>
        <w:bottom w:val="none" w:sz="0" w:space="0" w:color="auto"/>
        <w:right w:val="none" w:sz="0" w:space="0" w:color="auto"/>
      </w:divBdr>
    </w:div>
    <w:div w:id="1828548175">
      <w:bodyDiv w:val="1"/>
      <w:marLeft w:val="0"/>
      <w:marRight w:val="0"/>
      <w:marTop w:val="0"/>
      <w:marBottom w:val="0"/>
      <w:divBdr>
        <w:top w:val="none" w:sz="0" w:space="0" w:color="auto"/>
        <w:left w:val="none" w:sz="0" w:space="0" w:color="auto"/>
        <w:bottom w:val="none" w:sz="0" w:space="0" w:color="auto"/>
        <w:right w:val="none" w:sz="0" w:space="0" w:color="auto"/>
      </w:divBdr>
    </w:div>
    <w:div w:id="1828550550">
      <w:bodyDiv w:val="1"/>
      <w:marLeft w:val="0"/>
      <w:marRight w:val="0"/>
      <w:marTop w:val="0"/>
      <w:marBottom w:val="0"/>
      <w:divBdr>
        <w:top w:val="none" w:sz="0" w:space="0" w:color="auto"/>
        <w:left w:val="none" w:sz="0" w:space="0" w:color="auto"/>
        <w:bottom w:val="none" w:sz="0" w:space="0" w:color="auto"/>
        <w:right w:val="none" w:sz="0" w:space="0" w:color="auto"/>
      </w:divBdr>
    </w:div>
    <w:div w:id="1828790282">
      <w:bodyDiv w:val="1"/>
      <w:marLeft w:val="0"/>
      <w:marRight w:val="0"/>
      <w:marTop w:val="0"/>
      <w:marBottom w:val="0"/>
      <w:divBdr>
        <w:top w:val="none" w:sz="0" w:space="0" w:color="auto"/>
        <w:left w:val="none" w:sz="0" w:space="0" w:color="auto"/>
        <w:bottom w:val="none" w:sz="0" w:space="0" w:color="auto"/>
        <w:right w:val="none" w:sz="0" w:space="0" w:color="auto"/>
      </w:divBdr>
    </w:div>
    <w:div w:id="1828814118">
      <w:bodyDiv w:val="1"/>
      <w:marLeft w:val="0"/>
      <w:marRight w:val="0"/>
      <w:marTop w:val="0"/>
      <w:marBottom w:val="0"/>
      <w:divBdr>
        <w:top w:val="none" w:sz="0" w:space="0" w:color="auto"/>
        <w:left w:val="none" w:sz="0" w:space="0" w:color="auto"/>
        <w:bottom w:val="none" w:sz="0" w:space="0" w:color="auto"/>
        <w:right w:val="none" w:sz="0" w:space="0" w:color="auto"/>
      </w:divBdr>
    </w:div>
    <w:div w:id="1829008456">
      <w:bodyDiv w:val="1"/>
      <w:marLeft w:val="0"/>
      <w:marRight w:val="0"/>
      <w:marTop w:val="0"/>
      <w:marBottom w:val="0"/>
      <w:divBdr>
        <w:top w:val="none" w:sz="0" w:space="0" w:color="auto"/>
        <w:left w:val="none" w:sz="0" w:space="0" w:color="auto"/>
        <w:bottom w:val="none" w:sz="0" w:space="0" w:color="auto"/>
        <w:right w:val="none" w:sz="0" w:space="0" w:color="auto"/>
      </w:divBdr>
    </w:div>
    <w:div w:id="1829008655">
      <w:bodyDiv w:val="1"/>
      <w:marLeft w:val="0"/>
      <w:marRight w:val="0"/>
      <w:marTop w:val="0"/>
      <w:marBottom w:val="0"/>
      <w:divBdr>
        <w:top w:val="none" w:sz="0" w:space="0" w:color="auto"/>
        <w:left w:val="none" w:sz="0" w:space="0" w:color="auto"/>
        <w:bottom w:val="none" w:sz="0" w:space="0" w:color="auto"/>
        <w:right w:val="none" w:sz="0" w:space="0" w:color="auto"/>
      </w:divBdr>
    </w:div>
    <w:div w:id="1829247764">
      <w:bodyDiv w:val="1"/>
      <w:marLeft w:val="0"/>
      <w:marRight w:val="0"/>
      <w:marTop w:val="0"/>
      <w:marBottom w:val="0"/>
      <w:divBdr>
        <w:top w:val="none" w:sz="0" w:space="0" w:color="auto"/>
        <w:left w:val="none" w:sz="0" w:space="0" w:color="auto"/>
        <w:bottom w:val="none" w:sz="0" w:space="0" w:color="auto"/>
        <w:right w:val="none" w:sz="0" w:space="0" w:color="auto"/>
      </w:divBdr>
    </w:div>
    <w:div w:id="1829402289">
      <w:bodyDiv w:val="1"/>
      <w:marLeft w:val="0"/>
      <w:marRight w:val="0"/>
      <w:marTop w:val="0"/>
      <w:marBottom w:val="0"/>
      <w:divBdr>
        <w:top w:val="none" w:sz="0" w:space="0" w:color="auto"/>
        <w:left w:val="none" w:sz="0" w:space="0" w:color="auto"/>
        <w:bottom w:val="none" w:sz="0" w:space="0" w:color="auto"/>
        <w:right w:val="none" w:sz="0" w:space="0" w:color="auto"/>
      </w:divBdr>
    </w:div>
    <w:div w:id="1829635014">
      <w:bodyDiv w:val="1"/>
      <w:marLeft w:val="0"/>
      <w:marRight w:val="0"/>
      <w:marTop w:val="0"/>
      <w:marBottom w:val="0"/>
      <w:divBdr>
        <w:top w:val="none" w:sz="0" w:space="0" w:color="auto"/>
        <w:left w:val="none" w:sz="0" w:space="0" w:color="auto"/>
        <w:bottom w:val="none" w:sz="0" w:space="0" w:color="auto"/>
        <w:right w:val="none" w:sz="0" w:space="0" w:color="auto"/>
      </w:divBdr>
    </w:div>
    <w:div w:id="1829788591">
      <w:bodyDiv w:val="1"/>
      <w:marLeft w:val="0"/>
      <w:marRight w:val="0"/>
      <w:marTop w:val="0"/>
      <w:marBottom w:val="0"/>
      <w:divBdr>
        <w:top w:val="none" w:sz="0" w:space="0" w:color="auto"/>
        <w:left w:val="none" w:sz="0" w:space="0" w:color="auto"/>
        <w:bottom w:val="none" w:sz="0" w:space="0" w:color="auto"/>
        <w:right w:val="none" w:sz="0" w:space="0" w:color="auto"/>
      </w:divBdr>
    </w:div>
    <w:div w:id="1830092855">
      <w:bodyDiv w:val="1"/>
      <w:marLeft w:val="0"/>
      <w:marRight w:val="0"/>
      <w:marTop w:val="0"/>
      <w:marBottom w:val="0"/>
      <w:divBdr>
        <w:top w:val="none" w:sz="0" w:space="0" w:color="auto"/>
        <w:left w:val="none" w:sz="0" w:space="0" w:color="auto"/>
        <w:bottom w:val="none" w:sz="0" w:space="0" w:color="auto"/>
        <w:right w:val="none" w:sz="0" w:space="0" w:color="auto"/>
      </w:divBdr>
    </w:div>
    <w:div w:id="1830097323">
      <w:bodyDiv w:val="1"/>
      <w:marLeft w:val="0"/>
      <w:marRight w:val="0"/>
      <w:marTop w:val="0"/>
      <w:marBottom w:val="0"/>
      <w:divBdr>
        <w:top w:val="none" w:sz="0" w:space="0" w:color="auto"/>
        <w:left w:val="none" w:sz="0" w:space="0" w:color="auto"/>
        <w:bottom w:val="none" w:sz="0" w:space="0" w:color="auto"/>
        <w:right w:val="none" w:sz="0" w:space="0" w:color="auto"/>
      </w:divBdr>
    </w:div>
    <w:div w:id="1830243420">
      <w:bodyDiv w:val="1"/>
      <w:marLeft w:val="0"/>
      <w:marRight w:val="0"/>
      <w:marTop w:val="0"/>
      <w:marBottom w:val="0"/>
      <w:divBdr>
        <w:top w:val="none" w:sz="0" w:space="0" w:color="auto"/>
        <w:left w:val="none" w:sz="0" w:space="0" w:color="auto"/>
        <w:bottom w:val="none" w:sz="0" w:space="0" w:color="auto"/>
        <w:right w:val="none" w:sz="0" w:space="0" w:color="auto"/>
      </w:divBdr>
    </w:div>
    <w:div w:id="1830363336">
      <w:bodyDiv w:val="1"/>
      <w:marLeft w:val="0"/>
      <w:marRight w:val="0"/>
      <w:marTop w:val="0"/>
      <w:marBottom w:val="0"/>
      <w:divBdr>
        <w:top w:val="none" w:sz="0" w:space="0" w:color="auto"/>
        <w:left w:val="none" w:sz="0" w:space="0" w:color="auto"/>
        <w:bottom w:val="none" w:sz="0" w:space="0" w:color="auto"/>
        <w:right w:val="none" w:sz="0" w:space="0" w:color="auto"/>
      </w:divBdr>
    </w:div>
    <w:div w:id="1830444803">
      <w:bodyDiv w:val="1"/>
      <w:marLeft w:val="0"/>
      <w:marRight w:val="0"/>
      <w:marTop w:val="0"/>
      <w:marBottom w:val="0"/>
      <w:divBdr>
        <w:top w:val="none" w:sz="0" w:space="0" w:color="auto"/>
        <w:left w:val="none" w:sz="0" w:space="0" w:color="auto"/>
        <w:bottom w:val="none" w:sz="0" w:space="0" w:color="auto"/>
        <w:right w:val="none" w:sz="0" w:space="0" w:color="auto"/>
      </w:divBdr>
    </w:div>
    <w:div w:id="1830561415">
      <w:bodyDiv w:val="1"/>
      <w:marLeft w:val="0"/>
      <w:marRight w:val="0"/>
      <w:marTop w:val="0"/>
      <w:marBottom w:val="0"/>
      <w:divBdr>
        <w:top w:val="none" w:sz="0" w:space="0" w:color="auto"/>
        <w:left w:val="none" w:sz="0" w:space="0" w:color="auto"/>
        <w:bottom w:val="none" w:sz="0" w:space="0" w:color="auto"/>
        <w:right w:val="none" w:sz="0" w:space="0" w:color="auto"/>
      </w:divBdr>
    </w:div>
    <w:div w:id="1830638089">
      <w:bodyDiv w:val="1"/>
      <w:marLeft w:val="0"/>
      <w:marRight w:val="0"/>
      <w:marTop w:val="0"/>
      <w:marBottom w:val="0"/>
      <w:divBdr>
        <w:top w:val="none" w:sz="0" w:space="0" w:color="auto"/>
        <w:left w:val="none" w:sz="0" w:space="0" w:color="auto"/>
        <w:bottom w:val="none" w:sz="0" w:space="0" w:color="auto"/>
        <w:right w:val="none" w:sz="0" w:space="0" w:color="auto"/>
      </w:divBdr>
    </w:div>
    <w:div w:id="1830704675">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750946">
      <w:bodyDiv w:val="1"/>
      <w:marLeft w:val="0"/>
      <w:marRight w:val="0"/>
      <w:marTop w:val="0"/>
      <w:marBottom w:val="0"/>
      <w:divBdr>
        <w:top w:val="none" w:sz="0" w:space="0" w:color="auto"/>
        <w:left w:val="none" w:sz="0" w:space="0" w:color="auto"/>
        <w:bottom w:val="none" w:sz="0" w:space="0" w:color="auto"/>
        <w:right w:val="none" w:sz="0" w:space="0" w:color="auto"/>
      </w:divBdr>
    </w:div>
    <w:div w:id="1831751762">
      <w:bodyDiv w:val="1"/>
      <w:marLeft w:val="0"/>
      <w:marRight w:val="0"/>
      <w:marTop w:val="0"/>
      <w:marBottom w:val="0"/>
      <w:divBdr>
        <w:top w:val="none" w:sz="0" w:space="0" w:color="auto"/>
        <w:left w:val="none" w:sz="0" w:space="0" w:color="auto"/>
        <w:bottom w:val="none" w:sz="0" w:space="0" w:color="auto"/>
        <w:right w:val="none" w:sz="0" w:space="0" w:color="auto"/>
      </w:divBdr>
    </w:div>
    <w:div w:id="1831946936">
      <w:bodyDiv w:val="1"/>
      <w:marLeft w:val="0"/>
      <w:marRight w:val="0"/>
      <w:marTop w:val="0"/>
      <w:marBottom w:val="0"/>
      <w:divBdr>
        <w:top w:val="none" w:sz="0" w:space="0" w:color="auto"/>
        <w:left w:val="none" w:sz="0" w:space="0" w:color="auto"/>
        <w:bottom w:val="none" w:sz="0" w:space="0" w:color="auto"/>
        <w:right w:val="none" w:sz="0" w:space="0" w:color="auto"/>
      </w:divBdr>
    </w:div>
    <w:div w:id="1832326963">
      <w:bodyDiv w:val="1"/>
      <w:marLeft w:val="0"/>
      <w:marRight w:val="0"/>
      <w:marTop w:val="0"/>
      <w:marBottom w:val="0"/>
      <w:divBdr>
        <w:top w:val="none" w:sz="0" w:space="0" w:color="auto"/>
        <w:left w:val="none" w:sz="0" w:space="0" w:color="auto"/>
        <w:bottom w:val="none" w:sz="0" w:space="0" w:color="auto"/>
        <w:right w:val="none" w:sz="0" w:space="0" w:color="auto"/>
      </w:divBdr>
    </w:div>
    <w:div w:id="1833328747">
      <w:bodyDiv w:val="1"/>
      <w:marLeft w:val="0"/>
      <w:marRight w:val="0"/>
      <w:marTop w:val="0"/>
      <w:marBottom w:val="0"/>
      <w:divBdr>
        <w:top w:val="none" w:sz="0" w:space="0" w:color="auto"/>
        <w:left w:val="none" w:sz="0" w:space="0" w:color="auto"/>
        <w:bottom w:val="none" w:sz="0" w:space="0" w:color="auto"/>
        <w:right w:val="none" w:sz="0" w:space="0" w:color="auto"/>
      </w:divBdr>
    </w:div>
    <w:div w:id="1833524966">
      <w:bodyDiv w:val="1"/>
      <w:marLeft w:val="0"/>
      <w:marRight w:val="0"/>
      <w:marTop w:val="0"/>
      <w:marBottom w:val="0"/>
      <w:divBdr>
        <w:top w:val="none" w:sz="0" w:space="0" w:color="auto"/>
        <w:left w:val="none" w:sz="0" w:space="0" w:color="auto"/>
        <w:bottom w:val="none" w:sz="0" w:space="0" w:color="auto"/>
        <w:right w:val="none" w:sz="0" w:space="0" w:color="auto"/>
      </w:divBdr>
    </w:div>
    <w:div w:id="1833527119">
      <w:bodyDiv w:val="1"/>
      <w:marLeft w:val="0"/>
      <w:marRight w:val="0"/>
      <w:marTop w:val="0"/>
      <w:marBottom w:val="0"/>
      <w:divBdr>
        <w:top w:val="none" w:sz="0" w:space="0" w:color="auto"/>
        <w:left w:val="none" w:sz="0" w:space="0" w:color="auto"/>
        <w:bottom w:val="none" w:sz="0" w:space="0" w:color="auto"/>
        <w:right w:val="none" w:sz="0" w:space="0" w:color="auto"/>
      </w:divBdr>
    </w:div>
    <w:div w:id="1833713166">
      <w:bodyDiv w:val="1"/>
      <w:marLeft w:val="0"/>
      <w:marRight w:val="0"/>
      <w:marTop w:val="0"/>
      <w:marBottom w:val="0"/>
      <w:divBdr>
        <w:top w:val="none" w:sz="0" w:space="0" w:color="auto"/>
        <w:left w:val="none" w:sz="0" w:space="0" w:color="auto"/>
        <w:bottom w:val="none" w:sz="0" w:space="0" w:color="auto"/>
        <w:right w:val="none" w:sz="0" w:space="0" w:color="auto"/>
      </w:divBdr>
    </w:div>
    <w:div w:id="1834448492">
      <w:bodyDiv w:val="1"/>
      <w:marLeft w:val="0"/>
      <w:marRight w:val="0"/>
      <w:marTop w:val="0"/>
      <w:marBottom w:val="0"/>
      <w:divBdr>
        <w:top w:val="none" w:sz="0" w:space="0" w:color="auto"/>
        <w:left w:val="none" w:sz="0" w:space="0" w:color="auto"/>
        <w:bottom w:val="none" w:sz="0" w:space="0" w:color="auto"/>
        <w:right w:val="none" w:sz="0" w:space="0" w:color="auto"/>
      </w:divBdr>
    </w:div>
    <w:div w:id="1834485775">
      <w:bodyDiv w:val="1"/>
      <w:marLeft w:val="0"/>
      <w:marRight w:val="0"/>
      <w:marTop w:val="0"/>
      <w:marBottom w:val="0"/>
      <w:divBdr>
        <w:top w:val="none" w:sz="0" w:space="0" w:color="auto"/>
        <w:left w:val="none" w:sz="0" w:space="0" w:color="auto"/>
        <w:bottom w:val="none" w:sz="0" w:space="0" w:color="auto"/>
        <w:right w:val="none" w:sz="0" w:space="0" w:color="auto"/>
      </w:divBdr>
    </w:div>
    <w:div w:id="1834638255">
      <w:bodyDiv w:val="1"/>
      <w:marLeft w:val="0"/>
      <w:marRight w:val="0"/>
      <w:marTop w:val="0"/>
      <w:marBottom w:val="0"/>
      <w:divBdr>
        <w:top w:val="none" w:sz="0" w:space="0" w:color="auto"/>
        <w:left w:val="none" w:sz="0" w:space="0" w:color="auto"/>
        <w:bottom w:val="none" w:sz="0" w:space="0" w:color="auto"/>
        <w:right w:val="none" w:sz="0" w:space="0" w:color="auto"/>
      </w:divBdr>
    </w:div>
    <w:div w:id="1834681307">
      <w:bodyDiv w:val="1"/>
      <w:marLeft w:val="0"/>
      <w:marRight w:val="0"/>
      <w:marTop w:val="0"/>
      <w:marBottom w:val="0"/>
      <w:divBdr>
        <w:top w:val="none" w:sz="0" w:space="0" w:color="auto"/>
        <w:left w:val="none" w:sz="0" w:space="0" w:color="auto"/>
        <w:bottom w:val="none" w:sz="0" w:space="0" w:color="auto"/>
        <w:right w:val="none" w:sz="0" w:space="0" w:color="auto"/>
      </w:divBdr>
    </w:div>
    <w:div w:id="1834908820">
      <w:bodyDiv w:val="1"/>
      <w:marLeft w:val="0"/>
      <w:marRight w:val="0"/>
      <w:marTop w:val="0"/>
      <w:marBottom w:val="0"/>
      <w:divBdr>
        <w:top w:val="none" w:sz="0" w:space="0" w:color="auto"/>
        <w:left w:val="none" w:sz="0" w:space="0" w:color="auto"/>
        <w:bottom w:val="none" w:sz="0" w:space="0" w:color="auto"/>
        <w:right w:val="none" w:sz="0" w:space="0" w:color="auto"/>
      </w:divBdr>
    </w:div>
    <w:div w:id="1835215685">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6220232">
      <w:bodyDiv w:val="1"/>
      <w:marLeft w:val="0"/>
      <w:marRight w:val="0"/>
      <w:marTop w:val="0"/>
      <w:marBottom w:val="0"/>
      <w:divBdr>
        <w:top w:val="none" w:sz="0" w:space="0" w:color="auto"/>
        <w:left w:val="none" w:sz="0" w:space="0" w:color="auto"/>
        <w:bottom w:val="none" w:sz="0" w:space="0" w:color="auto"/>
        <w:right w:val="none" w:sz="0" w:space="0" w:color="auto"/>
      </w:divBdr>
    </w:div>
    <w:div w:id="1836414695">
      <w:bodyDiv w:val="1"/>
      <w:marLeft w:val="0"/>
      <w:marRight w:val="0"/>
      <w:marTop w:val="0"/>
      <w:marBottom w:val="0"/>
      <w:divBdr>
        <w:top w:val="none" w:sz="0" w:space="0" w:color="auto"/>
        <w:left w:val="none" w:sz="0" w:space="0" w:color="auto"/>
        <w:bottom w:val="none" w:sz="0" w:space="0" w:color="auto"/>
        <w:right w:val="none" w:sz="0" w:space="0" w:color="auto"/>
      </w:divBdr>
    </w:div>
    <w:div w:id="1836532875">
      <w:bodyDiv w:val="1"/>
      <w:marLeft w:val="0"/>
      <w:marRight w:val="0"/>
      <w:marTop w:val="0"/>
      <w:marBottom w:val="0"/>
      <w:divBdr>
        <w:top w:val="none" w:sz="0" w:space="0" w:color="auto"/>
        <w:left w:val="none" w:sz="0" w:space="0" w:color="auto"/>
        <w:bottom w:val="none" w:sz="0" w:space="0" w:color="auto"/>
        <w:right w:val="none" w:sz="0" w:space="0" w:color="auto"/>
      </w:divBdr>
    </w:div>
    <w:div w:id="1836602302">
      <w:bodyDiv w:val="1"/>
      <w:marLeft w:val="0"/>
      <w:marRight w:val="0"/>
      <w:marTop w:val="0"/>
      <w:marBottom w:val="0"/>
      <w:divBdr>
        <w:top w:val="none" w:sz="0" w:space="0" w:color="auto"/>
        <w:left w:val="none" w:sz="0" w:space="0" w:color="auto"/>
        <w:bottom w:val="none" w:sz="0" w:space="0" w:color="auto"/>
        <w:right w:val="none" w:sz="0" w:space="0" w:color="auto"/>
      </w:divBdr>
    </w:div>
    <w:div w:id="1837569485">
      <w:bodyDiv w:val="1"/>
      <w:marLeft w:val="0"/>
      <w:marRight w:val="0"/>
      <w:marTop w:val="0"/>
      <w:marBottom w:val="0"/>
      <w:divBdr>
        <w:top w:val="none" w:sz="0" w:space="0" w:color="auto"/>
        <w:left w:val="none" w:sz="0" w:space="0" w:color="auto"/>
        <w:bottom w:val="none" w:sz="0" w:space="0" w:color="auto"/>
        <w:right w:val="none" w:sz="0" w:space="0" w:color="auto"/>
      </w:divBdr>
    </w:div>
    <w:div w:id="1838305346">
      <w:bodyDiv w:val="1"/>
      <w:marLeft w:val="0"/>
      <w:marRight w:val="0"/>
      <w:marTop w:val="0"/>
      <w:marBottom w:val="0"/>
      <w:divBdr>
        <w:top w:val="none" w:sz="0" w:space="0" w:color="auto"/>
        <w:left w:val="none" w:sz="0" w:space="0" w:color="auto"/>
        <w:bottom w:val="none" w:sz="0" w:space="0" w:color="auto"/>
        <w:right w:val="none" w:sz="0" w:space="0" w:color="auto"/>
      </w:divBdr>
    </w:div>
    <w:div w:id="1838764053">
      <w:bodyDiv w:val="1"/>
      <w:marLeft w:val="0"/>
      <w:marRight w:val="0"/>
      <w:marTop w:val="0"/>
      <w:marBottom w:val="0"/>
      <w:divBdr>
        <w:top w:val="none" w:sz="0" w:space="0" w:color="auto"/>
        <w:left w:val="none" w:sz="0" w:space="0" w:color="auto"/>
        <w:bottom w:val="none" w:sz="0" w:space="0" w:color="auto"/>
        <w:right w:val="none" w:sz="0" w:space="0" w:color="auto"/>
      </w:divBdr>
    </w:div>
    <w:div w:id="1838839340">
      <w:bodyDiv w:val="1"/>
      <w:marLeft w:val="0"/>
      <w:marRight w:val="0"/>
      <w:marTop w:val="0"/>
      <w:marBottom w:val="0"/>
      <w:divBdr>
        <w:top w:val="none" w:sz="0" w:space="0" w:color="auto"/>
        <w:left w:val="none" w:sz="0" w:space="0" w:color="auto"/>
        <w:bottom w:val="none" w:sz="0" w:space="0" w:color="auto"/>
        <w:right w:val="none" w:sz="0" w:space="0" w:color="auto"/>
      </w:divBdr>
    </w:div>
    <w:div w:id="1839031589">
      <w:bodyDiv w:val="1"/>
      <w:marLeft w:val="0"/>
      <w:marRight w:val="0"/>
      <w:marTop w:val="0"/>
      <w:marBottom w:val="0"/>
      <w:divBdr>
        <w:top w:val="none" w:sz="0" w:space="0" w:color="auto"/>
        <w:left w:val="none" w:sz="0" w:space="0" w:color="auto"/>
        <w:bottom w:val="none" w:sz="0" w:space="0" w:color="auto"/>
        <w:right w:val="none" w:sz="0" w:space="0" w:color="auto"/>
      </w:divBdr>
    </w:div>
    <w:div w:id="1839222999">
      <w:bodyDiv w:val="1"/>
      <w:marLeft w:val="0"/>
      <w:marRight w:val="0"/>
      <w:marTop w:val="0"/>
      <w:marBottom w:val="0"/>
      <w:divBdr>
        <w:top w:val="none" w:sz="0" w:space="0" w:color="auto"/>
        <w:left w:val="none" w:sz="0" w:space="0" w:color="auto"/>
        <w:bottom w:val="none" w:sz="0" w:space="0" w:color="auto"/>
        <w:right w:val="none" w:sz="0" w:space="0" w:color="auto"/>
      </w:divBdr>
    </w:div>
    <w:div w:id="1839228230">
      <w:bodyDiv w:val="1"/>
      <w:marLeft w:val="0"/>
      <w:marRight w:val="0"/>
      <w:marTop w:val="0"/>
      <w:marBottom w:val="0"/>
      <w:divBdr>
        <w:top w:val="none" w:sz="0" w:space="0" w:color="auto"/>
        <w:left w:val="none" w:sz="0" w:space="0" w:color="auto"/>
        <w:bottom w:val="none" w:sz="0" w:space="0" w:color="auto"/>
        <w:right w:val="none" w:sz="0" w:space="0" w:color="auto"/>
      </w:divBdr>
    </w:div>
    <w:div w:id="1839422023">
      <w:bodyDiv w:val="1"/>
      <w:marLeft w:val="0"/>
      <w:marRight w:val="0"/>
      <w:marTop w:val="0"/>
      <w:marBottom w:val="0"/>
      <w:divBdr>
        <w:top w:val="none" w:sz="0" w:space="0" w:color="auto"/>
        <w:left w:val="none" w:sz="0" w:space="0" w:color="auto"/>
        <w:bottom w:val="none" w:sz="0" w:space="0" w:color="auto"/>
        <w:right w:val="none" w:sz="0" w:space="0" w:color="auto"/>
      </w:divBdr>
    </w:div>
    <w:div w:id="1839537477">
      <w:bodyDiv w:val="1"/>
      <w:marLeft w:val="0"/>
      <w:marRight w:val="0"/>
      <w:marTop w:val="0"/>
      <w:marBottom w:val="0"/>
      <w:divBdr>
        <w:top w:val="none" w:sz="0" w:space="0" w:color="auto"/>
        <w:left w:val="none" w:sz="0" w:space="0" w:color="auto"/>
        <w:bottom w:val="none" w:sz="0" w:space="0" w:color="auto"/>
        <w:right w:val="none" w:sz="0" w:space="0" w:color="auto"/>
      </w:divBdr>
    </w:div>
    <w:div w:id="1839616570">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840269711">
      <w:bodyDiv w:val="1"/>
      <w:marLeft w:val="0"/>
      <w:marRight w:val="0"/>
      <w:marTop w:val="0"/>
      <w:marBottom w:val="0"/>
      <w:divBdr>
        <w:top w:val="none" w:sz="0" w:space="0" w:color="auto"/>
        <w:left w:val="none" w:sz="0" w:space="0" w:color="auto"/>
        <w:bottom w:val="none" w:sz="0" w:space="0" w:color="auto"/>
        <w:right w:val="none" w:sz="0" w:space="0" w:color="auto"/>
      </w:divBdr>
    </w:div>
    <w:div w:id="1840610988">
      <w:bodyDiv w:val="1"/>
      <w:marLeft w:val="0"/>
      <w:marRight w:val="0"/>
      <w:marTop w:val="0"/>
      <w:marBottom w:val="0"/>
      <w:divBdr>
        <w:top w:val="none" w:sz="0" w:space="0" w:color="auto"/>
        <w:left w:val="none" w:sz="0" w:space="0" w:color="auto"/>
        <w:bottom w:val="none" w:sz="0" w:space="0" w:color="auto"/>
        <w:right w:val="none" w:sz="0" w:space="0" w:color="auto"/>
      </w:divBdr>
    </w:div>
    <w:div w:id="1841002819">
      <w:bodyDiv w:val="1"/>
      <w:marLeft w:val="0"/>
      <w:marRight w:val="0"/>
      <w:marTop w:val="0"/>
      <w:marBottom w:val="0"/>
      <w:divBdr>
        <w:top w:val="none" w:sz="0" w:space="0" w:color="auto"/>
        <w:left w:val="none" w:sz="0" w:space="0" w:color="auto"/>
        <w:bottom w:val="none" w:sz="0" w:space="0" w:color="auto"/>
        <w:right w:val="none" w:sz="0" w:space="0" w:color="auto"/>
      </w:divBdr>
    </w:div>
    <w:div w:id="1841040183">
      <w:bodyDiv w:val="1"/>
      <w:marLeft w:val="0"/>
      <w:marRight w:val="0"/>
      <w:marTop w:val="0"/>
      <w:marBottom w:val="0"/>
      <w:divBdr>
        <w:top w:val="none" w:sz="0" w:space="0" w:color="auto"/>
        <w:left w:val="none" w:sz="0" w:space="0" w:color="auto"/>
        <w:bottom w:val="none" w:sz="0" w:space="0" w:color="auto"/>
        <w:right w:val="none" w:sz="0" w:space="0" w:color="auto"/>
      </w:divBdr>
    </w:div>
    <w:div w:id="1841306956">
      <w:bodyDiv w:val="1"/>
      <w:marLeft w:val="0"/>
      <w:marRight w:val="0"/>
      <w:marTop w:val="0"/>
      <w:marBottom w:val="0"/>
      <w:divBdr>
        <w:top w:val="none" w:sz="0" w:space="0" w:color="auto"/>
        <w:left w:val="none" w:sz="0" w:space="0" w:color="auto"/>
        <w:bottom w:val="none" w:sz="0" w:space="0" w:color="auto"/>
        <w:right w:val="none" w:sz="0" w:space="0" w:color="auto"/>
      </w:divBdr>
    </w:div>
    <w:div w:id="1841310267">
      <w:bodyDiv w:val="1"/>
      <w:marLeft w:val="0"/>
      <w:marRight w:val="0"/>
      <w:marTop w:val="0"/>
      <w:marBottom w:val="0"/>
      <w:divBdr>
        <w:top w:val="none" w:sz="0" w:space="0" w:color="auto"/>
        <w:left w:val="none" w:sz="0" w:space="0" w:color="auto"/>
        <w:bottom w:val="none" w:sz="0" w:space="0" w:color="auto"/>
        <w:right w:val="none" w:sz="0" w:space="0" w:color="auto"/>
      </w:divBdr>
    </w:div>
    <w:div w:id="1841433805">
      <w:bodyDiv w:val="1"/>
      <w:marLeft w:val="0"/>
      <w:marRight w:val="0"/>
      <w:marTop w:val="0"/>
      <w:marBottom w:val="0"/>
      <w:divBdr>
        <w:top w:val="none" w:sz="0" w:space="0" w:color="auto"/>
        <w:left w:val="none" w:sz="0" w:space="0" w:color="auto"/>
        <w:bottom w:val="none" w:sz="0" w:space="0" w:color="auto"/>
        <w:right w:val="none" w:sz="0" w:space="0" w:color="auto"/>
      </w:divBdr>
    </w:div>
    <w:div w:id="1841697948">
      <w:bodyDiv w:val="1"/>
      <w:marLeft w:val="0"/>
      <w:marRight w:val="0"/>
      <w:marTop w:val="0"/>
      <w:marBottom w:val="0"/>
      <w:divBdr>
        <w:top w:val="none" w:sz="0" w:space="0" w:color="auto"/>
        <w:left w:val="none" w:sz="0" w:space="0" w:color="auto"/>
        <w:bottom w:val="none" w:sz="0" w:space="0" w:color="auto"/>
        <w:right w:val="none" w:sz="0" w:space="0" w:color="auto"/>
      </w:divBdr>
    </w:div>
    <w:div w:id="1841774284">
      <w:bodyDiv w:val="1"/>
      <w:marLeft w:val="0"/>
      <w:marRight w:val="0"/>
      <w:marTop w:val="0"/>
      <w:marBottom w:val="0"/>
      <w:divBdr>
        <w:top w:val="none" w:sz="0" w:space="0" w:color="auto"/>
        <w:left w:val="none" w:sz="0" w:space="0" w:color="auto"/>
        <w:bottom w:val="none" w:sz="0" w:space="0" w:color="auto"/>
        <w:right w:val="none" w:sz="0" w:space="0" w:color="auto"/>
      </w:divBdr>
    </w:div>
    <w:div w:id="1841919820">
      <w:bodyDiv w:val="1"/>
      <w:marLeft w:val="0"/>
      <w:marRight w:val="0"/>
      <w:marTop w:val="0"/>
      <w:marBottom w:val="0"/>
      <w:divBdr>
        <w:top w:val="none" w:sz="0" w:space="0" w:color="auto"/>
        <w:left w:val="none" w:sz="0" w:space="0" w:color="auto"/>
        <w:bottom w:val="none" w:sz="0" w:space="0" w:color="auto"/>
        <w:right w:val="none" w:sz="0" w:space="0" w:color="auto"/>
      </w:divBdr>
    </w:div>
    <w:div w:id="1841920162">
      <w:bodyDiv w:val="1"/>
      <w:marLeft w:val="0"/>
      <w:marRight w:val="0"/>
      <w:marTop w:val="0"/>
      <w:marBottom w:val="0"/>
      <w:divBdr>
        <w:top w:val="none" w:sz="0" w:space="0" w:color="auto"/>
        <w:left w:val="none" w:sz="0" w:space="0" w:color="auto"/>
        <w:bottom w:val="none" w:sz="0" w:space="0" w:color="auto"/>
        <w:right w:val="none" w:sz="0" w:space="0" w:color="auto"/>
      </w:divBdr>
    </w:div>
    <w:div w:id="1841920448">
      <w:bodyDiv w:val="1"/>
      <w:marLeft w:val="0"/>
      <w:marRight w:val="0"/>
      <w:marTop w:val="0"/>
      <w:marBottom w:val="0"/>
      <w:divBdr>
        <w:top w:val="none" w:sz="0" w:space="0" w:color="auto"/>
        <w:left w:val="none" w:sz="0" w:space="0" w:color="auto"/>
        <w:bottom w:val="none" w:sz="0" w:space="0" w:color="auto"/>
        <w:right w:val="none" w:sz="0" w:space="0" w:color="auto"/>
      </w:divBdr>
    </w:div>
    <w:div w:id="1841964873">
      <w:bodyDiv w:val="1"/>
      <w:marLeft w:val="0"/>
      <w:marRight w:val="0"/>
      <w:marTop w:val="0"/>
      <w:marBottom w:val="0"/>
      <w:divBdr>
        <w:top w:val="none" w:sz="0" w:space="0" w:color="auto"/>
        <w:left w:val="none" w:sz="0" w:space="0" w:color="auto"/>
        <w:bottom w:val="none" w:sz="0" w:space="0" w:color="auto"/>
        <w:right w:val="none" w:sz="0" w:space="0" w:color="auto"/>
      </w:divBdr>
    </w:div>
    <w:div w:id="1842425978">
      <w:bodyDiv w:val="1"/>
      <w:marLeft w:val="0"/>
      <w:marRight w:val="0"/>
      <w:marTop w:val="0"/>
      <w:marBottom w:val="0"/>
      <w:divBdr>
        <w:top w:val="none" w:sz="0" w:space="0" w:color="auto"/>
        <w:left w:val="none" w:sz="0" w:space="0" w:color="auto"/>
        <w:bottom w:val="none" w:sz="0" w:space="0" w:color="auto"/>
        <w:right w:val="none" w:sz="0" w:space="0" w:color="auto"/>
      </w:divBdr>
    </w:div>
    <w:div w:id="1842547047">
      <w:bodyDiv w:val="1"/>
      <w:marLeft w:val="0"/>
      <w:marRight w:val="0"/>
      <w:marTop w:val="0"/>
      <w:marBottom w:val="0"/>
      <w:divBdr>
        <w:top w:val="none" w:sz="0" w:space="0" w:color="auto"/>
        <w:left w:val="none" w:sz="0" w:space="0" w:color="auto"/>
        <w:bottom w:val="none" w:sz="0" w:space="0" w:color="auto"/>
        <w:right w:val="none" w:sz="0" w:space="0" w:color="auto"/>
      </w:divBdr>
    </w:div>
    <w:div w:id="1842695488">
      <w:bodyDiv w:val="1"/>
      <w:marLeft w:val="0"/>
      <w:marRight w:val="0"/>
      <w:marTop w:val="0"/>
      <w:marBottom w:val="0"/>
      <w:divBdr>
        <w:top w:val="none" w:sz="0" w:space="0" w:color="auto"/>
        <w:left w:val="none" w:sz="0" w:space="0" w:color="auto"/>
        <w:bottom w:val="none" w:sz="0" w:space="0" w:color="auto"/>
        <w:right w:val="none" w:sz="0" w:space="0" w:color="auto"/>
      </w:divBdr>
    </w:div>
    <w:div w:id="1842701526">
      <w:bodyDiv w:val="1"/>
      <w:marLeft w:val="0"/>
      <w:marRight w:val="0"/>
      <w:marTop w:val="0"/>
      <w:marBottom w:val="0"/>
      <w:divBdr>
        <w:top w:val="none" w:sz="0" w:space="0" w:color="auto"/>
        <w:left w:val="none" w:sz="0" w:space="0" w:color="auto"/>
        <w:bottom w:val="none" w:sz="0" w:space="0" w:color="auto"/>
        <w:right w:val="none" w:sz="0" w:space="0" w:color="auto"/>
      </w:divBdr>
    </w:div>
    <w:div w:id="1842743368">
      <w:bodyDiv w:val="1"/>
      <w:marLeft w:val="0"/>
      <w:marRight w:val="0"/>
      <w:marTop w:val="0"/>
      <w:marBottom w:val="0"/>
      <w:divBdr>
        <w:top w:val="none" w:sz="0" w:space="0" w:color="auto"/>
        <w:left w:val="none" w:sz="0" w:space="0" w:color="auto"/>
        <w:bottom w:val="none" w:sz="0" w:space="0" w:color="auto"/>
        <w:right w:val="none" w:sz="0" w:space="0" w:color="auto"/>
      </w:divBdr>
    </w:div>
    <w:div w:id="1842892283">
      <w:bodyDiv w:val="1"/>
      <w:marLeft w:val="0"/>
      <w:marRight w:val="0"/>
      <w:marTop w:val="0"/>
      <w:marBottom w:val="0"/>
      <w:divBdr>
        <w:top w:val="none" w:sz="0" w:space="0" w:color="auto"/>
        <w:left w:val="none" w:sz="0" w:space="0" w:color="auto"/>
        <w:bottom w:val="none" w:sz="0" w:space="0" w:color="auto"/>
        <w:right w:val="none" w:sz="0" w:space="0" w:color="auto"/>
      </w:divBdr>
    </w:div>
    <w:div w:id="1843004695">
      <w:bodyDiv w:val="1"/>
      <w:marLeft w:val="0"/>
      <w:marRight w:val="0"/>
      <w:marTop w:val="0"/>
      <w:marBottom w:val="0"/>
      <w:divBdr>
        <w:top w:val="none" w:sz="0" w:space="0" w:color="auto"/>
        <w:left w:val="none" w:sz="0" w:space="0" w:color="auto"/>
        <w:bottom w:val="none" w:sz="0" w:space="0" w:color="auto"/>
        <w:right w:val="none" w:sz="0" w:space="0" w:color="auto"/>
      </w:divBdr>
    </w:div>
    <w:div w:id="1843161782">
      <w:bodyDiv w:val="1"/>
      <w:marLeft w:val="0"/>
      <w:marRight w:val="0"/>
      <w:marTop w:val="0"/>
      <w:marBottom w:val="0"/>
      <w:divBdr>
        <w:top w:val="none" w:sz="0" w:space="0" w:color="auto"/>
        <w:left w:val="none" w:sz="0" w:space="0" w:color="auto"/>
        <w:bottom w:val="none" w:sz="0" w:space="0" w:color="auto"/>
        <w:right w:val="none" w:sz="0" w:space="0" w:color="auto"/>
      </w:divBdr>
    </w:div>
    <w:div w:id="1843547729">
      <w:bodyDiv w:val="1"/>
      <w:marLeft w:val="0"/>
      <w:marRight w:val="0"/>
      <w:marTop w:val="0"/>
      <w:marBottom w:val="0"/>
      <w:divBdr>
        <w:top w:val="none" w:sz="0" w:space="0" w:color="auto"/>
        <w:left w:val="none" w:sz="0" w:space="0" w:color="auto"/>
        <w:bottom w:val="none" w:sz="0" w:space="0" w:color="auto"/>
        <w:right w:val="none" w:sz="0" w:space="0" w:color="auto"/>
      </w:divBdr>
    </w:div>
    <w:div w:id="1843740205">
      <w:bodyDiv w:val="1"/>
      <w:marLeft w:val="0"/>
      <w:marRight w:val="0"/>
      <w:marTop w:val="0"/>
      <w:marBottom w:val="0"/>
      <w:divBdr>
        <w:top w:val="none" w:sz="0" w:space="0" w:color="auto"/>
        <w:left w:val="none" w:sz="0" w:space="0" w:color="auto"/>
        <w:bottom w:val="none" w:sz="0" w:space="0" w:color="auto"/>
        <w:right w:val="none" w:sz="0" w:space="0" w:color="auto"/>
      </w:divBdr>
    </w:div>
    <w:div w:id="1843815046">
      <w:bodyDiv w:val="1"/>
      <w:marLeft w:val="0"/>
      <w:marRight w:val="0"/>
      <w:marTop w:val="0"/>
      <w:marBottom w:val="0"/>
      <w:divBdr>
        <w:top w:val="none" w:sz="0" w:space="0" w:color="auto"/>
        <w:left w:val="none" w:sz="0" w:space="0" w:color="auto"/>
        <w:bottom w:val="none" w:sz="0" w:space="0" w:color="auto"/>
        <w:right w:val="none" w:sz="0" w:space="0" w:color="auto"/>
      </w:divBdr>
    </w:div>
    <w:div w:id="1843856757">
      <w:bodyDiv w:val="1"/>
      <w:marLeft w:val="0"/>
      <w:marRight w:val="0"/>
      <w:marTop w:val="0"/>
      <w:marBottom w:val="0"/>
      <w:divBdr>
        <w:top w:val="none" w:sz="0" w:space="0" w:color="auto"/>
        <w:left w:val="none" w:sz="0" w:space="0" w:color="auto"/>
        <w:bottom w:val="none" w:sz="0" w:space="0" w:color="auto"/>
        <w:right w:val="none" w:sz="0" w:space="0" w:color="auto"/>
      </w:divBdr>
    </w:div>
    <w:div w:id="1843927714">
      <w:bodyDiv w:val="1"/>
      <w:marLeft w:val="0"/>
      <w:marRight w:val="0"/>
      <w:marTop w:val="0"/>
      <w:marBottom w:val="0"/>
      <w:divBdr>
        <w:top w:val="none" w:sz="0" w:space="0" w:color="auto"/>
        <w:left w:val="none" w:sz="0" w:space="0" w:color="auto"/>
        <w:bottom w:val="none" w:sz="0" w:space="0" w:color="auto"/>
        <w:right w:val="none" w:sz="0" w:space="0" w:color="auto"/>
      </w:divBdr>
    </w:div>
    <w:div w:id="1844201651">
      <w:bodyDiv w:val="1"/>
      <w:marLeft w:val="0"/>
      <w:marRight w:val="0"/>
      <w:marTop w:val="0"/>
      <w:marBottom w:val="0"/>
      <w:divBdr>
        <w:top w:val="none" w:sz="0" w:space="0" w:color="auto"/>
        <w:left w:val="none" w:sz="0" w:space="0" w:color="auto"/>
        <w:bottom w:val="none" w:sz="0" w:space="0" w:color="auto"/>
        <w:right w:val="none" w:sz="0" w:space="0" w:color="auto"/>
      </w:divBdr>
    </w:div>
    <w:div w:id="1844472653">
      <w:bodyDiv w:val="1"/>
      <w:marLeft w:val="0"/>
      <w:marRight w:val="0"/>
      <w:marTop w:val="0"/>
      <w:marBottom w:val="0"/>
      <w:divBdr>
        <w:top w:val="none" w:sz="0" w:space="0" w:color="auto"/>
        <w:left w:val="none" w:sz="0" w:space="0" w:color="auto"/>
        <w:bottom w:val="none" w:sz="0" w:space="0" w:color="auto"/>
        <w:right w:val="none" w:sz="0" w:space="0" w:color="auto"/>
      </w:divBdr>
    </w:div>
    <w:div w:id="1844736911">
      <w:bodyDiv w:val="1"/>
      <w:marLeft w:val="0"/>
      <w:marRight w:val="0"/>
      <w:marTop w:val="0"/>
      <w:marBottom w:val="0"/>
      <w:divBdr>
        <w:top w:val="none" w:sz="0" w:space="0" w:color="auto"/>
        <w:left w:val="none" w:sz="0" w:space="0" w:color="auto"/>
        <w:bottom w:val="none" w:sz="0" w:space="0" w:color="auto"/>
        <w:right w:val="none" w:sz="0" w:space="0" w:color="auto"/>
      </w:divBdr>
    </w:div>
    <w:div w:id="1844737153">
      <w:bodyDiv w:val="1"/>
      <w:marLeft w:val="0"/>
      <w:marRight w:val="0"/>
      <w:marTop w:val="0"/>
      <w:marBottom w:val="0"/>
      <w:divBdr>
        <w:top w:val="none" w:sz="0" w:space="0" w:color="auto"/>
        <w:left w:val="none" w:sz="0" w:space="0" w:color="auto"/>
        <w:bottom w:val="none" w:sz="0" w:space="0" w:color="auto"/>
        <w:right w:val="none" w:sz="0" w:space="0" w:color="auto"/>
      </w:divBdr>
    </w:div>
    <w:div w:id="1844855772">
      <w:bodyDiv w:val="1"/>
      <w:marLeft w:val="0"/>
      <w:marRight w:val="0"/>
      <w:marTop w:val="0"/>
      <w:marBottom w:val="0"/>
      <w:divBdr>
        <w:top w:val="none" w:sz="0" w:space="0" w:color="auto"/>
        <w:left w:val="none" w:sz="0" w:space="0" w:color="auto"/>
        <w:bottom w:val="none" w:sz="0" w:space="0" w:color="auto"/>
        <w:right w:val="none" w:sz="0" w:space="0" w:color="auto"/>
      </w:divBdr>
    </w:div>
    <w:div w:id="1845129475">
      <w:bodyDiv w:val="1"/>
      <w:marLeft w:val="0"/>
      <w:marRight w:val="0"/>
      <w:marTop w:val="0"/>
      <w:marBottom w:val="0"/>
      <w:divBdr>
        <w:top w:val="none" w:sz="0" w:space="0" w:color="auto"/>
        <w:left w:val="none" w:sz="0" w:space="0" w:color="auto"/>
        <w:bottom w:val="none" w:sz="0" w:space="0" w:color="auto"/>
        <w:right w:val="none" w:sz="0" w:space="0" w:color="auto"/>
      </w:divBdr>
    </w:div>
    <w:div w:id="1845244101">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45975758">
      <w:bodyDiv w:val="1"/>
      <w:marLeft w:val="0"/>
      <w:marRight w:val="0"/>
      <w:marTop w:val="0"/>
      <w:marBottom w:val="0"/>
      <w:divBdr>
        <w:top w:val="none" w:sz="0" w:space="0" w:color="auto"/>
        <w:left w:val="none" w:sz="0" w:space="0" w:color="auto"/>
        <w:bottom w:val="none" w:sz="0" w:space="0" w:color="auto"/>
        <w:right w:val="none" w:sz="0" w:space="0" w:color="auto"/>
      </w:divBdr>
    </w:div>
    <w:div w:id="1846241229">
      <w:bodyDiv w:val="1"/>
      <w:marLeft w:val="0"/>
      <w:marRight w:val="0"/>
      <w:marTop w:val="0"/>
      <w:marBottom w:val="0"/>
      <w:divBdr>
        <w:top w:val="none" w:sz="0" w:space="0" w:color="auto"/>
        <w:left w:val="none" w:sz="0" w:space="0" w:color="auto"/>
        <w:bottom w:val="none" w:sz="0" w:space="0" w:color="auto"/>
        <w:right w:val="none" w:sz="0" w:space="0" w:color="auto"/>
      </w:divBdr>
    </w:div>
    <w:div w:id="1846554265">
      <w:bodyDiv w:val="1"/>
      <w:marLeft w:val="0"/>
      <w:marRight w:val="0"/>
      <w:marTop w:val="0"/>
      <w:marBottom w:val="0"/>
      <w:divBdr>
        <w:top w:val="none" w:sz="0" w:space="0" w:color="auto"/>
        <w:left w:val="none" w:sz="0" w:space="0" w:color="auto"/>
        <w:bottom w:val="none" w:sz="0" w:space="0" w:color="auto"/>
        <w:right w:val="none" w:sz="0" w:space="0" w:color="auto"/>
      </w:divBdr>
    </w:div>
    <w:div w:id="1846631869">
      <w:bodyDiv w:val="1"/>
      <w:marLeft w:val="0"/>
      <w:marRight w:val="0"/>
      <w:marTop w:val="0"/>
      <w:marBottom w:val="0"/>
      <w:divBdr>
        <w:top w:val="none" w:sz="0" w:space="0" w:color="auto"/>
        <w:left w:val="none" w:sz="0" w:space="0" w:color="auto"/>
        <w:bottom w:val="none" w:sz="0" w:space="0" w:color="auto"/>
        <w:right w:val="none" w:sz="0" w:space="0" w:color="auto"/>
      </w:divBdr>
    </w:div>
    <w:div w:id="1846744983">
      <w:bodyDiv w:val="1"/>
      <w:marLeft w:val="0"/>
      <w:marRight w:val="0"/>
      <w:marTop w:val="0"/>
      <w:marBottom w:val="0"/>
      <w:divBdr>
        <w:top w:val="none" w:sz="0" w:space="0" w:color="auto"/>
        <w:left w:val="none" w:sz="0" w:space="0" w:color="auto"/>
        <w:bottom w:val="none" w:sz="0" w:space="0" w:color="auto"/>
        <w:right w:val="none" w:sz="0" w:space="0" w:color="auto"/>
      </w:divBdr>
    </w:div>
    <w:div w:id="1847014673">
      <w:bodyDiv w:val="1"/>
      <w:marLeft w:val="0"/>
      <w:marRight w:val="0"/>
      <w:marTop w:val="0"/>
      <w:marBottom w:val="0"/>
      <w:divBdr>
        <w:top w:val="none" w:sz="0" w:space="0" w:color="auto"/>
        <w:left w:val="none" w:sz="0" w:space="0" w:color="auto"/>
        <w:bottom w:val="none" w:sz="0" w:space="0" w:color="auto"/>
        <w:right w:val="none" w:sz="0" w:space="0" w:color="auto"/>
      </w:divBdr>
    </w:div>
    <w:div w:id="1847092293">
      <w:bodyDiv w:val="1"/>
      <w:marLeft w:val="0"/>
      <w:marRight w:val="0"/>
      <w:marTop w:val="0"/>
      <w:marBottom w:val="0"/>
      <w:divBdr>
        <w:top w:val="none" w:sz="0" w:space="0" w:color="auto"/>
        <w:left w:val="none" w:sz="0" w:space="0" w:color="auto"/>
        <w:bottom w:val="none" w:sz="0" w:space="0" w:color="auto"/>
        <w:right w:val="none" w:sz="0" w:space="0" w:color="auto"/>
      </w:divBdr>
    </w:div>
    <w:div w:id="1847281218">
      <w:bodyDiv w:val="1"/>
      <w:marLeft w:val="0"/>
      <w:marRight w:val="0"/>
      <w:marTop w:val="0"/>
      <w:marBottom w:val="0"/>
      <w:divBdr>
        <w:top w:val="none" w:sz="0" w:space="0" w:color="auto"/>
        <w:left w:val="none" w:sz="0" w:space="0" w:color="auto"/>
        <w:bottom w:val="none" w:sz="0" w:space="0" w:color="auto"/>
        <w:right w:val="none" w:sz="0" w:space="0" w:color="auto"/>
      </w:divBdr>
    </w:div>
    <w:div w:id="1847356743">
      <w:bodyDiv w:val="1"/>
      <w:marLeft w:val="0"/>
      <w:marRight w:val="0"/>
      <w:marTop w:val="0"/>
      <w:marBottom w:val="0"/>
      <w:divBdr>
        <w:top w:val="none" w:sz="0" w:space="0" w:color="auto"/>
        <w:left w:val="none" w:sz="0" w:space="0" w:color="auto"/>
        <w:bottom w:val="none" w:sz="0" w:space="0" w:color="auto"/>
        <w:right w:val="none" w:sz="0" w:space="0" w:color="auto"/>
      </w:divBdr>
    </w:div>
    <w:div w:id="1847474887">
      <w:bodyDiv w:val="1"/>
      <w:marLeft w:val="0"/>
      <w:marRight w:val="0"/>
      <w:marTop w:val="0"/>
      <w:marBottom w:val="0"/>
      <w:divBdr>
        <w:top w:val="none" w:sz="0" w:space="0" w:color="auto"/>
        <w:left w:val="none" w:sz="0" w:space="0" w:color="auto"/>
        <w:bottom w:val="none" w:sz="0" w:space="0" w:color="auto"/>
        <w:right w:val="none" w:sz="0" w:space="0" w:color="auto"/>
      </w:divBdr>
    </w:div>
    <w:div w:id="1847742744">
      <w:bodyDiv w:val="1"/>
      <w:marLeft w:val="0"/>
      <w:marRight w:val="0"/>
      <w:marTop w:val="0"/>
      <w:marBottom w:val="0"/>
      <w:divBdr>
        <w:top w:val="none" w:sz="0" w:space="0" w:color="auto"/>
        <w:left w:val="none" w:sz="0" w:space="0" w:color="auto"/>
        <w:bottom w:val="none" w:sz="0" w:space="0" w:color="auto"/>
        <w:right w:val="none" w:sz="0" w:space="0" w:color="auto"/>
      </w:divBdr>
    </w:div>
    <w:div w:id="1847748833">
      <w:bodyDiv w:val="1"/>
      <w:marLeft w:val="0"/>
      <w:marRight w:val="0"/>
      <w:marTop w:val="0"/>
      <w:marBottom w:val="0"/>
      <w:divBdr>
        <w:top w:val="none" w:sz="0" w:space="0" w:color="auto"/>
        <w:left w:val="none" w:sz="0" w:space="0" w:color="auto"/>
        <w:bottom w:val="none" w:sz="0" w:space="0" w:color="auto"/>
        <w:right w:val="none" w:sz="0" w:space="0" w:color="auto"/>
      </w:divBdr>
    </w:div>
    <w:div w:id="1848205587">
      <w:bodyDiv w:val="1"/>
      <w:marLeft w:val="0"/>
      <w:marRight w:val="0"/>
      <w:marTop w:val="0"/>
      <w:marBottom w:val="0"/>
      <w:divBdr>
        <w:top w:val="none" w:sz="0" w:space="0" w:color="auto"/>
        <w:left w:val="none" w:sz="0" w:space="0" w:color="auto"/>
        <w:bottom w:val="none" w:sz="0" w:space="0" w:color="auto"/>
        <w:right w:val="none" w:sz="0" w:space="0" w:color="auto"/>
      </w:divBdr>
    </w:div>
    <w:div w:id="1848592095">
      <w:bodyDiv w:val="1"/>
      <w:marLeft w:val="0"/>
      <w:marRight w:val="0"/>
      <w:marTop w:val="0"/>
      <w:marBottom w:val="0"/>
      <w:divBdr>
        <w:top w:val="none" w:sz="0" w:space="0" w:color="auto"/>
        <w:left w:val="none" w:sz="0" w:space="0" w:color="auto"/>
        <w:bottom w:val="none" w:sz="0" w:space="0" w:color="auto"/>
        <w:right w:val="none" w:sz="0" w:space="0" w:color="auto"/>
      </w:divBdr>
    </w:div>
    <w:div w:id="1848597992">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49059938">
      <w:bodyDiv w:val="1"/>
      <w:marLeft w:val="0"/>
      <w:marRight w:val="0"/>
      <w:marTop w:val="0"/>
      <w:marBottom w:val="0"/>
      <w:divBdr>
        <w:top w:val="none" w:sz="0" w:space="0" w:color="auto"/>
        <w:left w:val="none" w:sz="0" w:space="0" w:color="auto"/>
        <w:bottom w:val="none" w:sz="0" w:space="0" w:color="auto"/>
        <w:right w:val="none" w:sz="0" w:space="0" w:color="auto"/>
      </w:divBdr>
    </w:div>
    <w:div w:id="1849322326">
      <w:bodyDiv w:val="1"/>
      <w:marLeft w:val="0"/>
      <w:marRight w:val="0"/>
      <w:marTop w:val="0"/>
      <w:marBottom w:val="0"/>
      <w:divBdr>
        <w:top w:val="none" w:sz="0" w:space="0" w:color="auto"/>
        <w:left w:val="none" w:sz="0" w:space="0" w:color="auto"/>
        <w:bottom w:val="none" w:sz="0" w:space="0" w:color="auto"/>
        <w:right w:val="none" w:sz="0" w:space="0" w:color="auto"/>
      </w:divBdr>
    </w:div>
    <w:div w:id="1849322579">
      <w:bodyDiv w:val="1"/>
      <w:marLeft w:val="0"/>
      <w:marRight w:val="0"/>
      <w:marTop w:val="0"/>
      <w:marBottom w:val="0"/>
      <w:divBdr>
        <w:top w:val="none" w:sz="0" w:space="0" w:color="auto"/>
        <w:left w:val="none" w:sz="0" w:space="0" w:color="auto"/>
        <w:bottom w:val="none" w:sz="0" w:space="0" w:color="auto"/>
        <w:right w:val="none" w:sz="0" w:space="0" w:color="auto"/>
      </w:divBdr>
    </w:div>
    <w:div w:id="1849325318">
      <w:bodyDiv w:val="1"/>
      <w:marLeft w:val="0"/>
      <w:marRight w:val="0"/>
      <w:marTop w:val="0"/>
      <w:marBottom w:val="0"/>
      <w:divBdr>
        <w:top w:val="none" w:sz="0" w:space="0" w:color="auto"/>
        <w:left w:val="none" w:sz="0" w:space="0" w:color="auto"/>
        <w:bottom w:val="none" w:sz="0" w:space="0" w:color="auto"/>
        <w:right w:val="none" w:sz="0" w:space="0" w:color="auto"/>
      </w:divBdr>
    </w:div>
    <w:div w:id="1849367702">
      <w:bodyDiv w:val="1"/>
      <w:marLeft w:val="0"/>
      <w:marRight w:val="0"/>
      <w:marTop w:val="0"/>
      <w:marBottom w:val="0"/>
      <w:divBdr>
        <w:top w:val="none" w:sz="0" w:space="0" w:color="auto"/>
        <w:left w:val="none" w:sz="0" w:space="0" w:color="auto"/>
        <w:bottom w:val="none" w:sz="0" w:space="0" w:color="auto"/>
        <w:right w:val="none" w:sz="0" w:space="0" w:color="auto"/>
      </w:divBdr>
    </w:div>
    <w:div w:id="1849445507">
      <w:bodyDiv w:val="1"/>
      <w:marLeft w:val="0"/>
      <w:marRight w:val="0"/>
      <w:marTop w:val="0"/>
      <w:marBottom w:val="0"/>
      <w:divBdr>
        <w:top w:val="none" w:sz="0" w:space="0" w:color="auto"/>
        <w:left w:val="none" w:sz="0" w:space="0" w:color="auto"/>
        <w:bottom w:val="none" w:sz="0" w:space="0" w:color="auto"/>
        <w:right w:val="none" w:sz="0" w:space="0" w:color="auto"/>
      </w:divBdr>
    </w:div>
    <w:div w:id="1849783409">
      <w:bodyDiv w:val="1"/>
      <w:marLeft w:val="0"/>
      <w:marRight w:val="0"/>
      <w:marTop w:val="0"/>
      <w:marBottom w:val="0"/>
      <w:divBdr>
        <w:top w:val="none" w:sz="0" w:space="0" w:color="auto"/>
        <w:left w:val="none" w:sz="0" w:space="0" w:color="auto"/>
        <w:bottom w:val="none" w:sz="0" w:space="0" w:color="auto"/>
        <w:right w:val="none" w:sz="0" w:space="0" w:color="auto"/>
      </w:divBdr>
    </w:div>
    <w:div w:id="1850174800">
      <w:bodyDiv w:val="1"/>
      <w:marLeft w:val="0"/>
      <w:marRight w:val="0"/>
      <w:marTop w:val="0"/>
      <w:marBottom w:val="0"/>
      <w:divBdr>
        <w:top w:val="none" w:sz="0" w:space="0" w:color="auto"/>
        <w:left w:val="none" w:sz="0" w:space="0" w:color="auto"/>
        <w:bottom w:val="none" w:sz="0" w:space="0" w:color="auto"/>
        <w:right w:val="none" w:sz="0" w:space="0" w:color="auto"/>
      </w:divBdr>
    </w:div>
    <w:div w:id="1850752984">
      <w:bodyDiv w:val="1"/>
      <w:marLeft w:val="0"/>
      <w:marRight w:val="0"/>
      <w:marTop w:val="0"/>
      <w:marBottom w:val="0"/>
      <w:divBdr>
        <w:top w:val="none" w:sz="0" w:space="0" w:color="auto"/>
        <w:left w:val="none" w:sz="0" w:space="0" w:color="auto"/>
        <w:bottom w:val="none" w:sz="0" w:space="0" w:color="auto"/>
        <w:right w:val="none" w:sz="0" w:space="0" w:color="auto"/>
      </w:divBdr>
    </w:div>
    <w:div w:id="1850946011">
      <w:bodyDiv w:val="1"/>
      <w:marLeft w:val="0"/>
      <w:marRight w:val="0"/>
      <w:marTop w:val="0"/>
      <w:marBottom w:val="0"/>
      <w:divBdr>
        <w:top w:val="none" w:sz="0" w:space="0" w:color="auto"/>
        <w:left w:val="none" w:sz="0" w:space="0" w:color="auto"/>
        <w:bottom w:val="none" w:sz="0" w:space="0" w:color="auto"/>
        <w:right w:val="none" w:sz="0" w:space="0" w:color="auto"/>
      </w:divBdr>
    </w:div>
    <w:div w:id="1851020890">
      <w:bodyDiv w:val="1"/>
      <w:marLeft w:val="0"/>
      <w:marRight w:val="0"/>
      <w:marTop w:val="0"/>
      <w:marBottom w:val="0"/>
      <w:divBdr>
        <w:top w:val="none" w:sz="0" w:space="0" w:color="auto"/>
        <w:left w:val="none" w:sz="0" w:space="0" w:color="auto"/>
        <w:bottom w:val="none" w:sz="0" w:space="0" w:color="auto"/>
        <w:right w:val="none" w:sz="0" w:space="0" w:color="auto"/>
      </w:divBdr>
    </w:div>
    <w:div w:id="1851525968">
      <w:bodyDiv w:val="1"/>
      <w:marLeft w:val="0"/>
      <w:marRight w:val="0"/>
      <w:marTop w:val="0"/>
      <w:marBottom w:val="0"/>
      <w:divBdr>
        <w:top w:val="none" w:sz="0" w:space="0" w:color="auto"/>
        <w:left w:val="none" w:sz="0" w:space="0" w:color="auto"/>
        <w:bottom w:val="none" w:sz="0" w:space="0" w:color="auto"/>
        <w:right w:val="none" w:sz="0" w:space="0" w:color="auto"/>
      </w:divBdr>
    </w:div>
    <w:div w:id="1851723742">
      <w:bodyDiv w:val="1"/>
      <w:marLeft w:val="0"/>
      <w:marRight w:val="0"/>
      <w:marTop w:val="0"/>
      <w:marBottom w:val="0"/>
      <w:divBdr>
        <w:top w:val="none" w:sz="0" w:space="0" w:color="auto"/>
        <w:left w:val="none" w:sz="0" w:space="0" w:color="auto"/>
        <w:bottom w:val="none" w:sz="0" w:space="0" w:color="auto"/>
        <w:right w:val="none" w:sz="0" w:space="0" w:color="auto"/>
      </w:divBdr>
    </w:div>
    <w:div w:id="1851874264">
      <w:bodyDiv w:val="1"/>
      <w:marLeft w:val="0"/>
      <w:marRight w:val="0"/>
      <w:marTop w:val="0"/>
      <w:marBottom w:val="0"/>
      <w:divBdr>
        <w:top w:val="none" w:sz="0" w:space="0" w:color="auto"/>
        <w:left w:val="none" w:sz="0" w:space="0" w:color="auto"/>
        <w:bottom w:val="none" w:sz="0" w:space="0" w:color="auto"/>
        <w:right w:val="none" w:sz="0" w:space="0" w:color="auto"/>
      </w:divBdr>
    </w:div>
    <w:div w:id="1851944278">
      <w:bodyDiv w:val="1"/>
      <w:marLeft w:val="0"/>
      <w:marRight w:val="0"/>
      <w:marTop w:val="0"/>
      <w:marBottom w:val="0"/>
      <w:divBdr>
        <w:top w:val="none" w:sz="0" w:space="0" w:color="auto"/>
        <w:left w:val="none" w:sz="0" w:space="0" w:color="auto"/>
        <w:bottom w:val="none" w:sz="0" w:space="0" w:color="auto"/>
        <w:right w:val="none" w:sz="0" w:space="0" w:color="auto"/>
      </w:divBdr>
    </w:div>
    <w:div w:id="1852060180">
      <w:bodyDiv w:val="1"/>
      <w:marLeft w:val="0"/>
      <w:marRight w:val="0"/>
      <w:marTop w:val="0"/>
      <w:marBottom w:val="0"/>
      <w:divBdr>
        <w:top w:val="none" w:sz="0" w:space="0" w:color="auto"/>
        <w:left w:val="none" w:sz="0" w:space="0" w:color="auto"/>
        <w:bottom w:val="none" w:sz="0" w:space="0" w:color="auto"/>
        <w:right w:val="none" w:sz="0" w:space="0" w:color="auto"/>
      </w:divBdr>
    </w:div>
    <w:div w:id="1852135187">
      <w:bodyDiv w:val="1"/>
      <w:marLeft w:val="0"/>
      <w:marRight w:val="0"/>
      <w:marTop w:val="0"/>
      <w:marBottom w:val="0"/>
      <w:divBdr>
        <w:top w:val="none" w:sz="0" w:space="0" w:color="auto"/>
        <w:left w:val="none" w:sz="0" w:space="0" w:color="auto"/>
        <w:bottom w:val="none" w:sz="0" w:space="0" w:color="auto"/>
        <w:right w:val="none" w:sz="0" w:space="0" w:color="auto"/>
      </w:divBdr>
    </w:div>
    <w:div w:id="1852335824">
      <w:bodyDiv w:val="1"/>
      <w:marLeft w:val="0"/>
      <w:marRight w:val="0"/>
      <w:marTop w:val="0"/>
      <w:marBottom w:val="0"/>
      <w:divBdr>
        <w:top w:val="none" w:sz="0" w:space="0" w:color="auto"/>
        <w:left w:val="none" w:sz="0" w:space="0" w:color="auto"/>
        <w:bottom w:val="none" w:sz="0" w:space="0" w:color="auto"/>
        <w:right w:val="none" w:sz="0" w:space="0" w:color="auto"/>
      </w:divBdr>
    </w:div>
    <w:div w:id="1852336602">
      <w:bodyDiv w:val="1"/>
      <w:marLeft w:val="0"/>
      <w:marRight w:val="0"/>
      <w:marTop w:val="0"/>
      <w:marBottom w:val="0"/>
      <w:divBdr>
        <w:top w:val="none" w:sz="0" w:space="0" w:color="auto"/>
        <w:left w:val="none" w:sz="0" w:space="0" w:color="auto"/>
        <w:bottom w:val="none" w:sz="0" w:space="0" w:color="auto"/>
        <w:right w:val="none" w:sz="0" w:space="0" w:color="auto"/>
      </w:divBdr>
    </w:div>
    <w:div w:id="1852522475">
      <w:bodyDiv w:val="1"/>
      <w:marLeft w:val="0"/>
      <w:marRight w:val="0"/>
      <w:marTop w:val="0"/>
      <w:marBottom w:val="0"/>
      <w:divBdr>
        <w:top w:val="none" w:sz="0" w:space="0" w:color="auto"/>
        <w:left w:val="none" w:sz="0" w:space="0" w:color="auto"/>
        <w:bottom w:val="none" w:sz="0" w:space="0" w:color="auto"/>
        <w:right w:val="none" w:sz="0" w:space="0" w:color="auto"/>
      </w:divBdr>
    </w:div>
    <w:div w:id="1852723100">
      <w:bodyDiv w:val="1"/>
      <w:marLeft w:val="0"/>
      <w:marRight w:val="0"/>
      <w:marTop w:val="0"/>
      <w:marBottom w:val="0"/>
      <w:divBdr>
        <w:top w:val="none" w:sz="0" w:space="0" w:color="auto"/>
        <w:left w:val="none" w:sz="0" w:space="0" w:color="auto"/>
        <w:bottom w:val="none" w:sz="0" w:space="0" w:color="auto"/>
        <w:right w:val="none" w:sz="0" w:space="0" w:color="auto"/>
      </w:divBdr>
    </w:div>
    <w:div w:id="1852795871">
      <w:bodyDiv w:val="1"/>
      <w:marLeft w:val="0"/>
      <w:marRight w:val="0"/>
      <w:marTop w:val="0"/>
      <w:marBottom w:val="0"/>
      <w:divBdr>
        <w:top w:val="none" w:sz="0" w:space="0" w:color="auto"/>
        <w:left w:val="none" w:sz="0" w:space="0" w:color="auto"/>
        <w:bottom w:val="none" w:sz="0" w:space="0" w:color="auto"/>
        <w:right w:val="none" w:sz="0" w:space="0" w:color="auto"/>
      </w:divBdr>
    </w:div>
    <w:div w:id="1852834790">
      <w:bodyDiv w:val="1"/>
      <w:marLeft w:val="0"/>
      <w:marRight w:val="0"/>
      <w:marTop w:val="0"/>
      <w:marBottom w:val="0"/>
      <w:divBdr>
        <w:top w:val="none" w:sz="0" w:space="0" w:color="auto"/>
        <w:left w:val="none" w:sz="0" w:space="0" w:color="auto"/>
        <w:bottom w:val="none" w:sz="0" w:space="0" w:color="auto"/>
        <w:right w:val="none" w:sz="0" w:space="0" w:color="auto"/>
      </w:divBdr>
    </w:div>
    <w:div w:id="1852914694">
      <w:bodyDiv w:val="1"/>
      <w:marLeft w:val="0"/>
      <w:marRight w:val="0"/>
      <w:marTop w:val="0"/>
      <w:marBottom w:val="0"/>
      <w:divBdr>
        <w:top w:val="none" w:sz="0" w:space="0" w:color="auto"/>
        <w:left w:val="none" w:sz="0" w:space="0" w:color="auto"/>
        <w:bottom w:val="none" w:sz="0" w:space="0" w:color="auto"/>
        <w:right w:val="none" w:sz="0" w:space="0" w:color="auto"/>
      </w:divBdr>
    </w:div>
    <w:div w:id="1853031977">
      <w:bodyDiv w:val="1"/>
      <w:marLeft w:val="0"/>
      <w:marRight w:val="0"/>
      <w:marTop w:val="0"/>
      <w:marBottom w:val="0"/>
      <w:divBdr>
        <w:top w:val="none" w:sz="0" w:space="0" w:color="auto"/>
        <w:left w:val="none" w:sz="0" w:space="0" w:color="auto"/>
        <w:bottom w:val="none" w:sz="0" w:space="0" w:color="auto"/>
        <w:right w:val="none" w:sz="0" w:space="0" w:color="auto"/>
      </w:divBdr>
    </w:div>
    <w:div w:id="1853106747">
      <w:bodyDiv w:val="1"/>
      <w:marLeft w:val="0"/>
      <w:marRight w:val="0"/>
      <w:marTop w:val="0"/>
      <w:marBottom w:val="0"/>
      <w:divBdr>
        <w:top w:val="none" w:sz="0" w:space="0" w:color="auto"/>
        <w:left w:val="none" w:sz="0" w:space="0" w:color="auto"/>
        <w:bottom w:val="none" w:sz="0" w:space="0" w:color="auto"/>
        <w:right w:val="none" w:sz="0" w:space="0" w:color="auto"/>
      </w:divBdr>
    </w:div>
    <w:div w:id="1853295007">
      <w:bodyDiv w:val="1"/>
      <w:marLeft w:val="0"/>
      <w:marRight w:val="0"/>
      <w:marTop w:val="0"/>
      <w:marBottom w:val="0"/>
      <w:divBdr>
        <w:top w:val="none" w:sz="0" w:space="0" w:color="auto"/>
        <w:left w:val="none" w:sz="0" w:space="0" w:color="auto"/>
        <w:bottom w:val="none" w:sz="0" w:space="0" w:color="auto"/>
        <w:right w:val="none" w:sz="0" w:space="0" w:color="auto"/>
      </w:divBdr>
    </w:div>
    <w:div w:id="1853688935">
      <w:bodyDiv w:val="1"/>
      <w:marLeft w:val="0"/>
      <w:marRight w:val="0"/>
      <w:marTop w:val="0"/>
      <w:marBottom w:val="0"/>
      <w:divBdr>
        <w:top w:val="none" w:sz="0" w:space="0" w:color="auto"/>
        <w:left w:val="none" w:sz="0" w:space="0" w:color="auto"/>
        <w:bottom w:val="none" w:sz="0" w:space="0" w:color="auto"/>
        <w:right w:val="none" w:sz="0" w:space="0" w:color="auto"/>
      </w:divBdr>
    </w:div>
    <w:div w:id="1853835844">
      <w:bodyDiv w:val="1"/>
      <w:marLeft w:val="0"/>
      <w:marRight w:val="0"/>
      <w:marTop w:val="0"/>
      <w:marBottom w:val="0"/>
      <w:divBdr>
        <w:top w:val="none" w:sz="0" w:space="0" w:color="auto"/>
        <w:left w:val="none" w:sz="0" w:space="0" w:color="auto"/>
        <w:bottom w:val="none" w:sz="0" w:space="0" w:color="auto"/>
        <w:right w:val="none" w:sz="0" w:space="0" w:color="auto"/>
      </w:divBdr>
    </w:div>
    <w:div w:id="1855073860">
      <w:bodyDiv w:val="1"/>
      <w:marLeft w:val="0"/>
      <w:marRight w:val="0"/>
      <w:marTop w:val="0"/>
      <w:marBottom w:val="0"/>
      <w:divBdr>
        <w:top w:val="none" w:sz="0" w:space="0" w:color="auto"/>
        <w:left w:val="none" w:sz="0" w:space="0" w:color="auto"/>
        <w:bottom w:val="none" w:sz="0" w:space="0" w:color="auto"/>
        <w:right w:val="none" w:sz="0" w:space="0" w:color="auto"/>
      </w:divBdr>
    </w:div>
    <w:div w:id="1855339657">
      <w:bodyDiv w:val="1"/>
      <w:marLeft w:val="0"/>
      <w:marRight w:val="0"/>
      <w:marTop w:val="0"/>
      <w:marBottom w:val="0"/>
      <w:divBdr>
        <w:top w:val="none" w:sz="0" w:space="0" w:color="auto"/>
        <w:left w:val="none" w:sz="0" w:space="0" w:color="auto"/>
        <w:bottom w:val="none" w:sz="0" w:space="0" w:color="auto"/>
        <w:right w:val="none" w:sz="0" w:space="0" w:color="auto"/>
      </w:divBdr>
    </w:div>
    <w:div w:id="1855414464">
      <w:bodyDiv w:val="1"/>
      <w:marLeft w:val="0"/>
      <w:marRight w:val="0"/>
      <w:marTop w:val="0"/>
      <w:marBottom w:val="0"/>
      <w:divBdr>
        <w:top w:val="none" w:sz="0" w:space="0" w:color="auto"/>
        <w:left w:val="none" w:sz="0" w:space="0" w:color="auto"/>
        <w:bottom w:val="none" w:sz="0" w:space="0" w:color="auto"/>
        <w:right w:val="none" w:sz="0" w:space="0" w:color="auto"/>
      </w:divBdr>
    </w:div>
    <w:div w:id="1855456723">
      <w:bodyDiv w:val="1"/>
      <w:marLeft w:val="0"/>
      <w:marRight w:val="0"/>
      <w:marTop w:val="0"/>
      <w:marBottom w:val="0"/>
      <w:divBdr>
        <w:top w:val="none" w:sz="0" w:space="0" w:color="auto"/>
        <w:left w:val="none" w:sz="0" w:space="0" w:color="auto"/>
        <w:bottom w:val="none" w:sz="0" w:space="0" w:color="auto"/>
        <w:right w:val="none" w:sz="0" w:space="0" w:color="auto"/>
      </w:divBdr>
    </w:div>
    <w:div w:id="1855531095">
      <w:bodyDiv w:val="1"/>
      <w:marLeft w:val="0"/>
      <w:marRight w:val="0"/>
      <w:marTop w:val="0"/>
      <w:marBottom w:val="0"/>
      <w:divBdr>
        <w:top w:val="none" w:sz="0" w:space="0" w:color="auto"/>
        <w:left w:val="none" w:sz="0" w:space="0" w:color="auto"/>
        <w:bottom w:val="none" w:sz="0" w:space="0" w:color="auto"/>
        <w:right w:val="none" w:sz="0" w:space="0" w:color="auto"/>
      </w:divBdr>
    </w:div>
    <w:div w:id="1855731052">
      <w:bodyDiv w:val="1"/>
      <w:marLeft w:val="0"/>
      <w:marRight w:val="0"/>
      <w:marTop w:val="0"/>
      <w:marBottom w:val="0"/>
      <w:divBdr>
        <w:top w:val="none" w:sz="0" w:space="0" w:color="auto"/>
        <w:left w:val="none" w:sz="0" w:space="0" w:color="auto"/>
        <w:bottom w:val="none" w:sz="0" w:space="0" w:color="auto"/>
        <w:right w:val="none" w:sz="0" w:space="0" w:color="auto"/>
      </w:divBdr>
    </w:div>
    <w:div w:id="1855918374">
      <w:bodyDiv w:val="1"/>
      <w:marLeft w:val="0"/>
      <w:marRight w:val="0"/>
      <w:marTop w:val="0"/>
      <w:marBottom w:val="0"/>
      <w:divBdr>
        <w:top w:val="none" w:sz="0" w:space="0" w:color="auto"/>
        <w:left w:val="none" w:sz="0" w:space="0" w:color="auto"/>
        <w:bottom w:val="none" w:sz="0" w:space="0" w:color="auto"/>
        <w:right w:val="none" w:sz="0" w:space="0" w:color="auto"/>
      </w:divBdr>
    </w:div>
    <w:div w:id="1856382113">
      <w:bodyDiv w:val="1"/>
      <w:marLeft w:val="0"/>
      <w:marRight w:val="0"/>
      <w:marTop w:val="0"/>
      <w:marBottom w:val="0"/>
      <w:divBdr>
        <w:top w:val="none" w:sz="0" w:space="0" w:color="auto"/>
        <w:left w:val="none" w:sz="0" w:space="0" w:color="auto"/>
        <w:bottom w:val="none" w:sz="0" w:space="0" w:color="auto"/>
        <w:right w:val="none" w:sz="0" w:space="0" w:color="auto"/>
      </w:divBdr>
    </w:div>
    <w:div w:id="1856572364">
      <w:bodyDiv w:val="1"/>
      <w:marLeft w:val="0"/>
      <w:marRight w:val="0"/>
      <w:marTop w:val="0"/>
      <w:marBottom w:val="0"/>
      <w:divBdr>
        <w:top w:val="none" w:sz="0" w:space="0" w:color="auto"/>
        <w:left w:val="none" w:sz="0" w:space="0" w:color="auto"/>
        <w:bottom w:val="none" w:sz="0" w:space="0" w:color="auto"/>
        <w:right w:val="none" w:sz="0" w:space="0" w:color="auto"/>
      </w:divBdr>
    </w:div>
    <w:div w:id="1856648471">
      <w:bodyDiv w:val="1"/>
      <w:marLeft w:val="0"/>
      <w:marRight w:val="0"/>
      <w:marTop w:val="0"/>
      <w:marBottom w:val="0"/>
      <w:divBdr>
        <w:top w:val="none" w:sz="0" w:space="0" w:color="auto"/>
        <w:left w:val="none" w:sz="0" w:space="0" w:color="auto"/>
        <w:bottom w:val="none" w:sz="0" w:space="0" w:color="auto"/>
        <w:right w:val="none" w:sz="0" w:space="0" w:color="auto"/>
      </w:divBdr>
    </w:div>
    <w:div w:id="1856651837">
      <w:bodyDiv w:val="1"/>
      <w:marLeft w:val="0"/>
      <w:marRight w:val="0"/>
      <w:marTop w:val="0"/>
      <w:marBottom w:val="0"/>
      <w:divBdr>
        <w:top w:val="none" w:sz="0" w:space="0" w:color="auto"/>
        <w:left w:val="none" w:sz="0" w:space="0" w:color="auto"/>
        <w:bottom w:val="none" w:sz="0" w:space="0" w:color="auto"/>
        <w:right w:val="none" w:sz="0" w:space="0" w:color="auto"/>
      </w:divBdr>
    </w:div>
    <w:div w:id="1856841295">
      <w:bodyDiv w:val="1"/>
      <w:marLeft w:val="0"/>
      <w:marRight w:val="0"/>
      <w:marTop w:val="0"/>
      <w:marBottom w:val="0"/>
      <w:divBdr>
        <w:top w:val="none" w:sz="0" w:space="0" w:color="auto"/>
        <w:left w:val="none" w:sz="0" w:space="0" w:color="auto"/>
        <w:bottom w:val="none" w:sz="0" w:space="0" w:color="auto"/>
        <w:right w:val="none" w:sz="0" w:space="0" w:color="auto"/>
      </w:divBdr>
    </w:div>
    <w:div w:id="1856844296">
      <w:bodyDiv w:val="1"/>
      <w:marLeft w:val="0"/>
      <w:marRight w:val="0"/>
      <w:marTop w:val="0"/>
      <w:marBottom w:val="0"/>
      <w:divBdr>
        <w:top w:val="none" w:sz="0" w:space="0" w:color="auto"/>
        <w:left w:val="none" w:sz="0" w:space="0" w:color="auto"/>
        <w:bottom w:val="none" w:sz="0" w:space="0" w:color="auto"/>
        <w:right w:val="none" w:sz="0" w:space="0" w:color="auto"/>
      </w:divBdr>
    </w:div>
    <w:div w:id="1856848870">
      <w:bodyDiv w:val="1"/>
      <w:marLeft w:val="0"/>
      <w:marRight w:val="0"/>
      <w:marTop w:val="0"/>
      <w:marBottom w:val="0"/>
      <w:divBdr>
        <w:top w:val="none" w:sz="0" w:space="0" w:color="auto"/>
        <w:left w:val="none" w:sz="0" w:space="0" w:color="auto"/>
        <w:bottom w:val="none" w:sz="0" w:space="0" w:color="auto"/>
        <w:right w:val="none" w:sz="0" w:space="0" w:color="auto"/>
      </w:divBdr>
    </w:div>
    <w:div w:id="1856922379">
      <w:bodyDiv w:val="1"/>
      <w:marLeft w:val="0"/>
      <w:marRight w:val="0"/>
      <w:marTop w:val="0"/>
      <w:marBottom w:val="0"/>
      <w:divBdr>
        <w:top w:val="none" w:sz="0" w:space="0" w:color="auto"/>
        <w:left w:val="none" w:sz="0" w:space="0" w:color="auto"/>
        <w:bottom w:val="none" w:sz="0" w:space="0" w:color="auto"/>
        <w:right w:val="none" w:sz="0" w:space="0" w:color="auto"/>
      </w:divBdr>
    </w:div>
    <w:div w:id="1857304588">
      <w:bodyDiv w:val="1"/>
      <w:marLeft w:val="0"/>
      <w:marRight w:val="0"/>
      <w:marTop w:val="0"/>
      <w:marBottom w:val="0"/>
      <w:divBdr>
        <w:top w:val="none" w:sz="0" w:space="0" w:color="auto"/>
        <w:left w:val="none" w:sz="0" w:space="0" w:color="auto"/>
        <w:bottom w:val="none" w:sz="0" w:space="0" w:color="auto"/>
        <w:right w:val="none" w:sz="0" w:space="0" w:color="auto"/>
      </w:divBdr>
    </w:div>
    <w:div w:id="1857619108">
      <w:bodyDiv w:val="1"/>
      <w:marLeft w:val="0"/>
      <w:marRight w:val="0"/>
      <w:marTop w:val="0"/>
      <w:marBottom w:val="0"/>
      <w:divBdr>
        <w:top w:val="none" w:sz="0" w:space="0" w:color="auto"/>
        <w:left w:val="none" w:sz="0" w:space="0" w:color="auto"/>
        <w:bottom w:val="none" w:sz="0" w:space="0" w:color="auto"/>
        <w:right w:val="none" w:sz="0" w:space="0" w:color="auto"/>
      </w:divBdr>
    </w:div>
    <w:div w:id="1857695834">
      <w:bodyDiv w:val="1"/>
      <w:marLeft w:val="0"/>
      <w:marRight w:val="0"/>
      <w:marTop w:val="0"/>
      <w:marBottom w:val="0"/>
      <w:divBdr>
        <w:top w:val="none" w:sz="0" w:space="0" w:color="auto"/>
        <w:left w:val="none" w:sz="0" w:space="0" w:color="auto"/>
        <w:bottom w:val="none" w:sz="0" w:space="0" w:color="auto"/>
        <w:right w:val="none" w:sz="0" w:space="0" w:color="auto"/>
      </w:divBdr>
    </w:div>
    <w:div w:id="1857962797">
      <w:bodyDiv w:val="1"/>
      <w:marLeft w:val="0"/>
      <w:marRight w:val="0"/>
      <w:marTop w:val="0"/>
      <w:marBottom w:val="0"/>
      <w:divBdr>
        <w:top w:val="none" w:sz="0" w:space="0" w:color="auto"/>
        <w:left w:val="none" w:sz="0" w:space="0" w:color="auto"/>
        <w:bottom w:val="none" w:sz="0" w:space="0" w:color="auto"/>
        <w:right w:val="none" w:sz="0" w:space="0" w:color="auto"/>
      </w:divBdr>
    </w:div>
    <w:div w:id="1858351862">
      <w:bodyDiv w:val="1"/>
      <w:marLeft w:val="0"/>
      <w:marRight w:val="0"/>
      <w:marTop w:val="0"/>
      <w:marBottom w:val="0"/>
      <w:divBdr>
        <w:top w:val="none" w:sz="0" w:space="0" w:color="auto"/>
        <w:left w:val="none" w:sz="0" w:space="0" w:color="auto"/>
        <w:bottom w:val="none" w:sz="0" w:space="0" w:color="auto"/>
        <w:right w:val="none" w:sz="0" w:space="0" w:color="auto"/>
      </w:divBdr>
    </w:div>
    <w:div w:id="1858495070">
      <w:bodyDiv w:val="1"/>
      <w:marLeft w:val="0"/>
      <w:marRight w:val="0"/>
      <w:marTop w:val="0"/>
      <w:marBottom w:val="0"/>
      <w:divBdr>
        <w:top w:val="none" w:sz="0" w:space="0" w:color="auto"/>
        <w:left w:val="none" w:sz="0" w:space="0" w:color="auto"/>
        <w:bottom w:val="none" w:sz="0" w:space="0" w:color="auto"/>
        <w:right w:val="none" w:sz="0" w:space="0" w:color="auto"/>
      </w:divBdr>
    </w:div>
    <w:div w:id="1858617871">
      <w:bodyDiv w:val="1"/>
      <w:marLeft w:val="0"/>
      <w:marRight w:val="0"/>
      <w:marTop w:val="0"/>
      <w:marBottom w:val="0"/>
      <w:divBdr>
        <w:top w:val="none" w:sz="0" w:space="0" w:color="auto"/>
        <w:left w:val="none" w:sz="0" w:space="0" w:color="auto"/>
        <w:bottom w:val="none" w:sz="0" w:space="0" w:color="auto"/>
        <w:right w:val="none" w:sz="0" w:space="0" w:color="auto"/>
      </w:divBdr>
    </w:div>
    <w:div w:id="1858687380">
      <w:bodyDiv w:val="1"/>
      <w:marLeft w:val="0"/>
      <w:marRight w:val="0"/>
      <w:marTop w:val="0"/>
      <w:marBottom w:val="0"/>
      <w:divBdr>
        <w:top w:val="none" w:sz="0" w:space="0" w:color="auto"/>
        <w:left w:val="none" w:sz="0" w:space="0" w:color="auto"/>
        <w:bottom w:val="none" w:sz="0" w:space="0" w:color="auto"/>
        <w:right w:val="none" w:sz="0" w:space="0" w:color="auto"/>
      </w:divBdr>
    </w:div>
    <w:div w:id="1859005453">
      <w:bodyDiv w:val="1"/>
      <w:marLeft w:val="0"/>
      <w:marRight w:val="0"/>
      <w:marTop w:val="0"/>
      <w:marBottom w:val="0"/>
      <w:divBdr>
        <w:top w:val="none" w:sz="0" w:space="0" w:color="auto"/>
        <w:left w:val="none" w:sz="0" w:space="0" w:color="auto"/>
        <w:bottom w:val="none" w:sz="0" w:space="0" w:color="auto"/>
        <w:right w:val="none" w:sz="0" w:space="0" w:color="auto"/>
      </w:divBdr>
    </w:div>
    <w:div w:id="1859923655">
      <w:bodyDiv w:val="1"/>
      <w:marLeft w:val="0"/>
      <w:marRight w:val="0"/>
      <w:marTop w:val="0"/>
      <w:marBottom w:val="0"/>
      <w:divBdr>
        <w:top w:val="none" w:sz="0" w:space="0" w:color="auto"/>
        <w:left w:val="none" w:sz="0" w:space="0" w:color="auto"/>
        <w:bottom w:val="none" w:sz="0" w:space="0" w:color="auto"/>
        <w:right w:val="none" w:sz="0" w:space="0" w:color="auto"/>
      </w:divBdr>
    </w:div>
    <w:div w:id="1860192267">
      <w:bodyDiv w:val="1"/>
      <w:marLeft w:val="0"/>
      <w:marRight w:val="0"/>
      <w:marTop w:val="0"/>
      <w:marBottom w:val="0"/>
      <w:divBdr>
        <w:top w:val="none" w:sz="0" w:space="0" w:color="auto"/>
        <w:left w:val="none" w:sz="0" w:space="0" w:color="auto"/>
        <w:bottom w:val="none" w:sz="0" w:space="0" w:color="auto"/>
        <w:right w:val="none" w:sz="0" w:space="0" w:color="auto"/>
      </w:divBdr>
    </w:div>
    <w:div w:id="1860392123">
      <w:bodyDiv w:val="1"/>
      <w:marLeft w:val="0"/>
      <w:marRight w:val="0"/>
      <w:marTop w:val="0"/>
      <w:marBottom w:val="0"/>
      <w:divBdr>
        <w:top w:val="none" w:sz="0" w:space="0" w:color="auto"/>
        <w:left w:val="none" w:sz="0" w:space="0" w:color="auto"/>
        <w:bottom w:val="none" w:sz="0" w:space="0" w:color="auto"/>
        <w:right w:val="none" w:sz="0" w:space="0" w:color="auto"/>
      </w:divBdr>
    </w:div>
    <w:div w:id="1860971961">
      <w:bodyDiv w:val="1"/>
      <w:marLeft w:val="0"/>
      <w:marRight w:val="0"/>
      <w:marTop w:val="0"/>
      <w:marBottom w:val="0"/>
      <w:divBdr>
        <w:top w:val="none" w:sz="0" w:space="0" w:color="auto"/>
        <w:left w:val="none" w:sz="0" w:space="0" w:color="auto"/>
        <w:bottom w:val="none" w:sz="0" w:space="0" w:color="auto"/>
        <w:right w:val="none" w:sz="0" w:space="0" w:color="auto"/>
      </w:divBdr>
    </w:div>
    <w:div w:id="1861236965">
      <w:bodyDiv w:val="1"/>
      <w:marLeft w:val="0"/>
      <w:marRight w:val="0"/>
      <w:marTop w:val="0"/>
      <w:marBottom w:val="0"/>
      <w:divBdr>
        <w:top w:val="none" w:sz="0" w:space="0" w:color="auto"/>
        <w:left w:val="none" w:sz="0" w:space="0" w:color="auto"/>
        <w:bottom w:val="none" w:sz="0" w:space="0" w:color="auto"/>
        <w:right w:val="none" w:sz="0" w:space="0" w:color="auto"/>
      </w:divBdr>
    </w:div>
    <w:div w:id="1861239004">
      <w:bodyDiv w:val="1"/>
      <w:marLeft w:val="0"/>
      <w:marRight w:val="0"/>
      <w:marTop w:val="0"/>
      <w:marBottom w:val="0"/>
      <w:divBdr>
        <w:top w:val="none" w:sz="0" w:space="0" w:color="auto"/>
        <w:left w:val="none" w:sz="0" w:space="0" w:color="auto"/>
        <w:bottom w:val="none" w:sz="0" w:space="0" w:color="auto"/>
        <w:right w:val="none" w:sz="0" w:space="0" w:color="auto"/>
      </w:divBdr>
    </w:div>
    <w:div w:id="1861888910">
      <w:bodyDiv w:val="1"/>
      <w:marLeft w:val="0"/>
      <w:marRight w:val="0"/>
      <w:marTop w:val="0"/>
      <w:marBottom w:val="0"/>
      <w:divBdr>
        <w:top w:val="none" w:sz="0" w:space="0" w:color="auto"/>
        <w:left w:val="none" w:sz="0" w:space="0" w:color="auto"/>
        <w:bottom w:val="none" w:sz="0" w:space="0" w:color="auto"/>
        <w:right w:val="none" w:sz="0" w:space="0" w:color="auto"/>
      </w:divBdr>
    </w:div>
    <w:div w:id="1862014198">
      <w:bodyDiv w:val="1"/>
      <w:marLeft w:val="0"/>
      <w:marRight w:val="0"/>
      <w:marTop w:val="0"/>
      <w:marBottom w:val="0"/>
      <w:divBdr>
        <w:top w:val="none" w:sz="0" w:space="0" w:color="auto"/>
        <w:left w:val="none" w:sz="0" w:space="0" w:color="auto"/>
        <w:bottom w:val="none" w:sz="0" w:space="0" w:color="auto"/>
        <w:right w:val="none" w:sz="0" w:space="0" w:color="auto"/>
      </w:divBdr>
    </w:div>
    <w:div w:id="1862086192">
      <w:bodyDiv w:val="1"/>
      <w:marLeft w:val="0"/>
      <w:marRight w:val="0"/>
      <w:marTop w:val="0"/>
      <w:marBottom w:val="0"/>
      <w:divBdr>
        <w:top w:val="none" w:sz="0" w:space="0" w:color="auto"/>
        <w:left w:val="none" w:sz="0" w:space="0" w:color="auto"/>
        <w:bottom w:val="none" w:sz="0" w:space="0" w:color="auto"/>
        <w:right w:val="none" w:sz="0" w:space="0" w:color="auto"/>
      </w:divBdr>
    </w:div>
    <w:div w:id="1862161470">
      <w:bodyDiv w:val="1"/>
      <w:marLeft w:val="0"/>
      <w:marRight w:val="0"/>
      <w:marTop w:val="0"/>
      <w:marBottom w:val="0"/>
      <w:divBdr>
        <w:top w:val="none" w:sz="0" w:space="0" w:color="auto"/>
        <w:left w:val="none" w:sz="0" w:space="0" w:color="auto"/>
        <w:bottom w:val="none" w:sz="0" w:space="0" w:color="auto"/>
        <w:right w:val="none" w:sz="0" w:space="0" w:color="auto"/>
      </w:divBdr>
    </w:div>
    <w:div w:id="1862357162">
      <w:bodyDiv w:val="1"/>
      <w:marLeft w:val="0"/>
      <w:marRight w:val="0"/>
      <w:marTop w:val="0"/>
      <w:marBottom w:val="0"/>
      <w:divBdr>
        <w:top w:val="none" w:sz="0" w:space="0" w:color="auto"/>
        <w:left w:val="none" w:sz="0" w:space="0" w:color="auto"/>
        <w:bottom w:val="none" w:sz="0" w:space="0" w:color="auto"/>
        <w:right w:val="none" w:sz="0" w:space="0" w:color="auto"/>
      </w:divBdr>
    </w:div>
    <w:div w:id="1862668348">
      <w:bodyDiv w:val="1"/>
      <w:marLeft w:val="0"/>
      <w:marRight w:val="0"/>
      <w:marTop w:val="0"/>
      <w:marBottom w:val="0"/>
      <w:divBdr>
        <w:top w:val="none" w:sz="0" w:space="0" w:color="auto"/>
        <w:left w:val="none" w:sz="0" w:space="0" w:color="auto"/>
        <w:bottom w:val="none" w:sz="0" w:space="0" w:color="auto"/>
        <w:right w:val="none" w:sz="0" w:space="0" w:color="auto"/>
      </w:divBdr>
    </w:div>
    <w:div w:id="1862939287">
      <w:bodyDiv w:val="1"/>
      <w:marLeft w:val="0"/>
      <w:marRight w:val="0"/>
      <w:marTop w:val="0"/>
      <w:marBottom w:val="0"/>
      <w:divBdr>
        <w:top w:val="none" w:sz="0" w:space="0" w:color="auto"/>
        <w:left w:val="none" w:sz="0" w:space="0" w:color="auto"/>
        <w:bottom w:val="none" w:sz="0" w:space="0" w:color="auto"/>
        <w:right w:val="none" w:sz="0" w:space="0" w:color="auto"/>
      </w:divBdr>
    </w:div>
    <w:div w:id="1863007482">
      <w:bodyDiv w:val="1"/>
      <w:marLeft w:val="0"/>
      <w:marRight w:val="0"/>
      <w:marTop w:val="0"/>
      <w:marBottom w:val="0"/>
      <w:divBdr>
        <w:top w:val="none" w:sz="0" w:space="0" w:color="auto"/>
        <w:left w:val="none" w:sz="0" w:space="0" w:color="auto"/>
        <w:bottom w:val="none" w:sz="0" w:space="0" w:color="auto"/>
        <w:right w:val="none" w:sz="0" w:space="0" w:color="auto"/>
      </w:divBdr>
    </w:div>
    <w:div w:id="1863283008">
      <w:bodyDiv w:val="1"/>
      <w:marLeft w:val="0"/>
      <w:marRight w:val="0"/>
      <w:marTop w:val="0"/>
      <w:marBottom w:val="0"/>
      <w:divBdr>
        <w:top w:val="none" w:sz="0" w:space="0" w:color="auto"/>
        <w:left w:val="none" w:sz="0" w:space="0" w:color="auto"/>
        <w:bottom w:val="none" w:sz="0" w:space="0" w:color="auto"/>
        <w:right w:val="none" w:sz="0" w:space="0" w:color="auto"/>
      </w:divBdr>
    </w:div>
    <w:div w:id="1863395797">
      <w:bodyDiv w:val="1"/>
      <w:marLeft w:val="0"/>
      <w:marRight w:val="0"/>
      <w:marTop w:val="0"/>
      <w:marBottom w:val="0"/>
      <w:divBdr>
        <w:top w:val="none" w:sz="0" w:space="0" w:color="auto"/>
        <w:left w:val="none" w:sz="0" w:space="0" w:color="auto"/>
        <w:bottom w:val="none" w:sz="0" w:space="0" w:color="auto"/>
        <w:right w:val="none" w:sz="0" w:space="0" w:color="auto"/>
      </w:divBdr>
    </w:div>
    <w:div w:id="1863475542">
      <w:bodyDiv w:val="1"/>
      <w:marLeft w:val="0"/>
      <w:marRight w:val="0"/>
      <w:marTop w:val="0"/>
      <w:marBottom w:val="0"/>
      <w:divBdr>
        <w:top w:val="none" w:sz="0" w:space="0" w:color="auto"/>
        <w:left w:val="none" w:sz="0" w:space="0" w:color="auto"/>
        <w:bottom w:val="none" w:sz="0" w:space="0" w:color="auto"/>
        <w:right w:val="none" w:sz="0" w:space="0" w:color="auto"/>
      </w:divBdr>
    </w:div>
    <w:div w:id="1863543013">
      <w:bodyDiv w:val="1"/>
      <w:marLeft w:val="0"/>
      <w:marRight w:val="0"/>
      <w:marTop w:val="0"/>
      <w:marBottom w:val="0"/>
      <w:divBdr>
        <w:top w:val="none" w:sz="0" w:space="0" w:color="auto"/>
        <w:left w:val="none" w:sz="0" w:space="0" w:color="auto"/>
        <w:bottom w:val="none" w:sz="0" w:space="0" w:color="auto"/>
        <w:right w:val="none" w:sz="0" w:space="0" w:color="auto"/>
      </w:divBdr>
    </w:div>
    <w:div w:id="1863787216">
      <w:bodyDiv w:val="1"/>
      <w:marLeft w:val="0"/>
      <w:marRight w:val="0"/>
      <w:marTop w:val="0"/>
      <w:marBottom w:val="0"/>
      <w:divBdr>
        <w:top w:val="none" w:sz="0" w:space="0" w:color="auto"/>
        <w:left w:val="none" w:sz="0" w:space="0" w:color="auto"/>
        <w:bottom w:val="none" w:sz="0" w:space="0" w:color="auto"/>
        <w:right w:val="none" w:sz="0" w:space="0" w:color="auto"/>
      </w:divBdr>
    </w:div>
    <w:div w:id="1863858600">
      <w:bodyDiv w:val="1"/>
      <w:marLeft w:val="0"/>
      <w:marRight w:val="0"/>
      <w:marTop w:val="0"/>
      <w:marBottom w:val="0"/>
      <w:divBdr>
        <w:top w:val="none" w:sz="0" w:space="0" w:color="auto"/>
        <w:left w:val="none" w:sz="0" w:space="0" w:color="auto"/>
        <w:bottom w:val="none" w:sz="0" w:space="0" w:color="auto"/>
        <w:right w:val="none" w:sz="0" w:space="0" w:color="auto"/>
      </w:divBdr>
    </w:div>
    <w:div w:id="1864241113">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864708203">
      <w:bodyDiv w:val="1"/>
      <w:marLeft w:val="0"/>
      <w:marRight w:val="0"/>
      <w:marTop w:val="0"/>
      <w:marBottom w:val="0"/>
      <w:divBdr>
        <w:top w:val="none" w:sz="0" w:space="0" w:color="auto"/>
        <w:left w:val="none" w:sz="0" w:space="0" w:color="auto"/>
        <w:bottom w:val="none" w:sz="0" w:space="0" w:color="auto"/>
        <w:right w:val="none" w:sz="0" w:space="0" w:color="auto"/>
      </w:divBdr>
    </w:div>
    <w:div w:id="1865173976">
      <w:bodyDiv w:val="1"/>
      <w:marLeft w:val="0"/>
      <w:marRight w:val="0"/>
      <w:marTop w:val="0"/>
      <w:marBottom w:val="0"/>
      <w:divBdr>
        <w:top w:val="none" w:sz="0" w:space="0" w:color="auto"/>
        <w:left w:val="none" w:sz="0" w:space="0" w:color="auto"/>
        <w:bottom w:val="none" w:sz="0" w:space="0" w:color="auto"/>
        <w:right w:val="none" w:sz="0" w:space="0" w:color="auto"/>
      </w:divBdr>
    </w:div>
    <w:div w:id="1865441789">
      <w:bodyDiv w:val="1"/>
      <w:marLeft w:val="0"/>
      <w:marRight w:val="0"/>
      <w:marTop w:val="0"/>
      <w:marBottom w:val="0"/>
      <w:divBdr>
        <w:top w:val="none" w:sz="0" w:space="0" w:color="auto"/>
        <w:left w:val="none" w:sz="0" w:space="0" w:color="auto"/>
        <w:bottom w:val="none" w:sz="0" w:space="0" w:color="auto"/>
        <w:right w:val="none" w:sz="0" w:space="0" w:color="auto"/>
      </w:divBdr>
    </w:div>
    <w:div w:id="1865552519">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5827151">
      <w:bodyDiv w:val="1"/>
      <w:marLeft w:val="0"/>
      <w:marRight w:val="0"/>
      <w:marTop w:val="0"/>
      <w:marBottom w:val="0"/>
      <w:divBdr>
        <w:top w:val="none" w:sz="0" w:space="0" w:color="auto"/>
        <w:left w:val="none" w:sz="0" w:space="0" w:color="auto"/>
        <w:bottom w:val="none" w:sz="0" w:space="0" w:color="auto"/>
        <w:right w:val="none" w:sz="0" w:space="0" w:color="auto"/>
      </w:divBdr>
    </w:div>
    <w:div w:id="1866167339">
      <w:bodyDiv w:val="1"/>
      <w:marLeft w:val="0"/>
      <w:marRight w:val="0"/>
      <w:marTop w:val="0"/>
      <w:marBottom w:val="0"/>
      <w:divBdr>
        <w:top w:val="none" w:sz="0" w:space="0" w:color="auto"/>
        <w:left w:val="none" w:sz="0" w:space="0" w:color="auto"/>
        <w:bottom w:val="none" w:sz="0" w:space="0" w:color="auto"/>
        <w:right w:val="none" w:sz="0" w:space="0" w:color="auto"/>
      </w:divBdr>
    </w:div>
    <w:div w:id="1866215866">
      <w:bodyDiv w:val="1"/>
      <w:marLeft w:val="0"/>
      <w:marRight w:val="0"/>
      <w:marTop w:val="0"/>
      <w:marBottom w:val="0"/>
      <w:divBdr>
        <w:top w:val="none" w:sz="0" w:space="0" w:color="auto"/>
        <w:left w:val="none" w:sz="0" w:space="0" w:color="auto"/>
        <w:bottom w:val="none" w:sz="0" w:space="0" w:color="auto"/>
        <w:right w:val="none" w:sz="0" w:space="0" w:color="auto"/>
      </w:divBdr>
    </w:div>
    <w:div w:id="1866282927">
      <w:bodyDiv w:val="1"/>
      <w:marLeft w:val="0"/>
      <w:marRight w:val="0"/>
      <w:marTop w:val="0"/>
      <w:marBottom w:val="0"/>
      <w:divBdr>
        <w:top w:val="none" w:sz="0" w:space="0" w:color="auto"/>
        <w:left w:val="none" w:sz="0" w:space="0" w:color="auto"/>
        <w:bottom w:val="none" w:sz="0" w:space="0" w:color="auto"/>
        <w:right w:val="none" w:sz="0" w:space="0" w:color="auto"/>
      </w:divBdr>
    </w:div>
    <w:div w:id="1866484597">
      <w:bodyDiv w:val="1"/>
      <w:marLeft w:val="0"/>
      <w:marRight w:val="0"/>
      <w:marTop w:val="0"/>
      <w:marBottom w:val="0"/>
      <w:divBdr>
        <w:top w:val="none" w:sz="0" w:space="0" w:color="auto"/>
        <w:left w:val="none" w:sz="0" w:space="0" w:color="auto"/>
        <w:bottom w:val="none" w:sz="0" w:space="0" w:color="auto"/>
        <w:right w:val="none" w:sz="0" w:space="0" w:color="auto"/>
      </w:divBdr>
    </w:div>
    <w:div w:id="1866552345">
      <w:bodyDiv w:val="1"/>
      <w:marLeft w:val="0"/>
      <w:marRight w:val="0"/>
      <w:marTop w:val="0"/>
      <w:marBottom w:val="0"/>
      <w:divBdr>
        <w:top w:val="none" w:sz="0" w:space="0" w:color="auto"/>
        <w:left w:val="none" w:sz="0" w:space="0" w:color="auto"/>
        <w:bottom w:val="none" w:sz="0" w:space="0" w:color="auto"/>
        <w:right w:val="none" w:sz="0" w:space="0" w:color="auto"/>
      </w:divBdr>
    </w:div>
    <w:div w:id="1866554490">
      <w:bodyDiv w:val="1"/>
      <w:marLeft w:val="0"/>
      <w:marRight w:val="0"/>
      <w:marTop w:val="0"/>
      <w:marBottom w:val="0"/>
      <w:divBdr>
        <w:top w:val="none" w:sz="0" w:space="0" w:color="auto"/>
        <w:left w:val="none" w:sz="0" w:space="0" w:color="auto"/>
        <w:bottom w:val="none" w:sz="0" w:space="0" w:color="auto"/>
        <w:right w:val="none" w:sz="0" w:space="0" w:color="auto"/>
      </w:divBdr>
    </w:div>
    <w:div w:id="1866671687">
      <w:bodyDiv w:val="1"/>
      <w:marLeft w:val="0"/>
      <w:marRight w:val="0"/>
      <w:marTop w:val="0"/>
      <w:marBottom w:val="0"/>
      <w:divBdr>
        <w:top w:val="none" w:sz="0" w:space="0" w:color="auto"/>
        <w:left w:val="none" w:sz="0" w:space="0" w:color="auto"/>
        <w:bottom w:val="none" w:sz="0" w:space="0" w:color="auto"/>
        <w:right w:val="none" w:sz="0" w:space="0" w:color="auto"/>
      </w:divBdr>
    </w:div>
    <w:div w:id="1866674332">
      <w:bodyDiv w:val="1"/>
      <w:marLeft w:val="0"/>
      <w:marRight w:val="0"/>
      <w:marTop w:val="0"/>
      <w:marBottom w:val="0"/>
      <w:divBdr>
        <w:top w:val="none" w:sz="0" w:space="0" w:color="auto"/>
        <w:left w:val="none" w:sz="0" w:space="0" w:color="auto"/>
        <w:bottom w:val="none" w:sz="0" w:space="0" w:color="auto"/>
        <w:right w:val="none" w:sz="0" w:space="0" w:color="auto"/>
      </w:divBdr>
    </w:div>
    <w:div w:id="1866751492">
      <w:bodyDiv w:val="1"/>
      <w:marLeft w:val="0"/>
      <w:marRight w:val="0"/>
      <w:marTop w:val="0"/>
      <w:marBottom w:val="0"/>
      <w:divBdr>
        <w:top w:val="none" w:sz="0" w:space="0" w:color="auto"/>
        <w:left w:val="none" w:sz="0" w:space="0" w:color="auto"/>
        <w:bottom w:val="none" w:sz="0" w:space="0" w:color="auto"/>
        <w:right w:val="none" w:sz="0" w:space="0" w:color="auto"/>
      </w:divBdr>
    </w:div>
    <w:div w:id="1866939703">
      <w:bodyDiv w:val="1"/>
      <w:marLeft w:val="0"/>
      <w:marRight w:val="0"/>
      <w:marTop w:val="0"/>
      <w:marBottom w:val="0"/>
      <w:divBdr>
        <w:top w:val="none" w:sz="0" w:space="0" w:color="auto"/>
        <w:left w:val="none" w:sz="0" w:space="0" w:color="auto"/>
        <w:bottom w:val="none" w:sz="0" w:space="0" w:color="auto"/>
        <w:right w:val="none" w:sz="0" w:space="0" w:color="auto"/>
      </w:divBdr>
    </w:div>
    <w:div w:id="1867058625">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597664">
      <w:bodyDiv w:val="1"/>
      <w:marLeft w:val="0"/>
      <w:marRight w:val="0"/>
      <w:marTop w:val="0"/>
      <w:marBottom w:val="0"/>
      <w:divBdr>
        <w:top w:val="none" w:sz="0" w:space="0" w:color="auto"/>
        <w:left w:val="none" w:sz="0" w:space="0" w:color="auto"/>
        <w:bottom w:val="none" w:sz="0" w:space="0" w:color="auto"/>
        <w:right w:val="none" w:sz="0" w:space="0" w:color="auto"/>
      </w:divBdr>
    </w:div>
    <w:div w:id="1867715006">
      <w:bodyDiv w:val="1"/>
      <w:marLeft w:val="0"/>
      <w:marRight w:val="0"/>
      <w:marTop w:val="0"/>
      <w:marBottom w:val="0"/>
      <w:divBdr>
        <w:top w:val="none" w:sz="0" w:space="0" w:color="auto"/>
        <w:left w:val="none" w:sz="0" w:space="0" w:color="auto"/>
        <w:bottom w:val="none" w:sz="0" w:space="0" w:color="auto"/>
        <w:right w:val="none" w:sz="0" w:space="0" w:color="auto"/>
      </w:divBdr>
    </w:div>
    <w:div w:id="1867716171">
      <w:bodyDiv w:val="1"/>
      <w:marLeft w:val="0"/>
      <w:marRight w:val="0"/>
      <w:marTop w:val="0"/>
      <w:marBottom w:val="0"/>
      <w:divBdr>
        <w:top w:val="none" w:sz="0" w:space="0" w:color="auto"/>
        <w:left w:val="none" w:sz="0" w:space="0" w:color="auto"/>
        <w:bottom w:val="none" w:sz="0" w:space="0" w:color="auto"/>
        <w:right w:val="none" w:sz="0" w:space="0" w:color="auto"/>
      </w:divBdr>
    </w:div>
    <w:div w:id="1867864624">
      <w:bodyDiv w:val="1"/>
      <w:marLeft w:val="0"/>
      <w:marRight w:val="0"/>
      <w:marTop w:val="0"/>
      <w:marBottom w:val="0"/>
      <w:divBdr>
        <w:top w:val="none" w:sz="0" w:space="0" w:color="auto"/>
        <w:left w:val="none" w:sz="0" w:space="0" w:color="auto"/>
        <w:bottom w:val="none" w:sz="0" w:space="0" w:color="auto"/>
        <w:right w:val="none" w:sz="0" w:space="0" w:color="auto"/>
      </w:divBdr>
    </w:div>
    <w:div w:id="1867985282">
      <w:bodyDiv w:val="1"/>
      <w:marLeft w:val="0"/>
      <w:marRight w:val="0"/>
      <w:marTop w:val="0"/>
      <w:marBottom w:val="0"/>
      <w:divBdr>
        <w:top w:val="none" w:sz="0" w:space="0" w:color="auto"/>
        <w:left w:val="none" w:sz="0" w:space="0" w:color="auto"/>
        <w:bottom w:val="none" w:sz="0" w:space="0" w:color="auto"/>
        <w:right w:val="none" w:sz="0" w:space="0" w:color="auto"/>
      </w:divBdr>
    </w:div>
    <w:div w:id="1868060681">
      <w:bodyDiv w:val="1"/>
      <w:marLeft w:val="0"/>
      <w:marRight w:val="0"/>
      <w:marTop w:val="0"/>
      <w:marBottom w:val="0"/>
      <w:divBdr>
        <w:top w:val="none" w:sz="0" w:space="0" w:color="auto"/>
        <w:left w:val="none" w:sz="0" w:space="0" w:color="auto"/>
        <w:bottom w:val="none" w:sz="0" w:space="0" w:color="auto"/>
        <w:right w:val="none" w:sz="0" w:space="0" w:color="auto"/>
      </w:divBdr>
    </w:div>
    <w:div w:id="1868446651">
      <w:bodyDiv w:val="1"/>
      <w:marLeft w:val="0"/>
      <w:marRight w:val="0"/>
      <w:marTop w:val="0"/>
      <w:marBottom w:val="0"/>
      <w:divBdr>
        <w:top w:val="none" w:sz="0" w:space="0" w:color="auto"/>
        <w:left w:val="none" w:sz="0" w:space="0" w:color="auto"/>
        <w:bottom w:val="none" w:sz="0" w:space="0" w:color="auto"/>
        <w:right w:val="none" w:sz="0" w:space="0" w:color="auto"/>
      </w:divBdr>
    </w:div>
    <w:div w:id="1868564388">
      <w:bodyDiv w:val="1"/>
      <w:marLeft w:val="0"/>
      <w:marRight w:val="0"/>
      <w:marTop w:val="0"/>
      <w:marBottom w:val="0"/>
      <w:divBdr>
        <w:top w:val="none" w:sz="0" w:space="0" w:color="auto"/>
        <w:left w:val="none" w:sz="0" w:space="0" w:color="auto"/>
        <w:bottom w:val="none" w:sz="0" w:space="0" w:color="auto"/>
        <w:right w:val="none" w:sz="0" w:space="0" w:color="auto"/>
      </w:divBdr>
    </w:div>
    <w:div w:id="1868791615">
      <w:bodyDiv w:val="1"/>
      <w:marLeft w:val="0"/>
      <w:marRight w:val="0"/>
      <w:marTop w:val="0"/>
      <w:marBottom w:val="0"/>
      <w:divBdr>
        <w:top w:val="none" w:sz="0" w:space="0" w:color="auto"/>
        <w:left w:val="none" w:sz="0" w:space="0" w:color="auto"/>
        <w:bottom w:val="none" w:sz="0" w:space="0" w:color="auto"/>
        <w:right w:val="none" w:sz="0" w:space="0" w:color="auto"/>
      </w:divBdr>
    </w:div>
    <w:div w:id="1868979968">
      <w:bodyDiv w:val="1"/>
      <w:marLeft w:val="0"/>
      <w:marRight w:val="0"/>
      <w:marTop w:val="0"/>
      <w:marBottom w:val="0"/>
      <w:divBdr>
        <w:top w:val="none" w:sz="0" w:space="0" w:color="auto"/>
        <w:left w:val="none" w:sz="0" w:space="0" w:color="auto"/>
        <w:bottom w:val="none" w:sz="0" w:space="0" w:color="auto"/>
        <w:right w:val="none" w:sz="0" w:space="0" w:color="auto"/>
      </w:divBdr>
    </w:div>
    <w:div w:id="1869177589">
      <w:bodyDiv w:val="1"/>
      <w:marLeft w:val="0"/>
      <w:marRight w:val="0"/>
      <w:marTop w:val="0"/>
      <w:marBottom w:val="0"/>
      <w:divBdr>
        <w:top w:val="none" w:sz="0" w:space="0" w:color="auto"/>
        <w:left w:val="none" w:sz="0" w:space="0" w:color="auto"/>
        <w:bottom w:val="none" w:sz="0" w:space="0" w:color="auto"/>
        <w:right w:val="none" w:sz="0" w:space="0" w:color="auto"/>
      </w:divBdr>
    </w:div>
    <w:div w:id="1869296878">
      <w:bodyDiv w:val="1"/>
      <w:marLeft w:val="0"/>
      <w:marRight w:val="0"/>
      <w:marTop w:val="0"/>
      <w:marBottom w:val="0"/>
      <w:divBdr>
        <w:top w:val="none" w:sz="0" w:space="0" w:color="auto"/>
        <w:left w:val="none" w:sz="0" w:space="0" w:color="auto"/>
        <w:bottom w:val="none" w:sz="0" w:space="0" w:color="auto"/>
        <w:right w:val="none" w:sz="0" w:space="0" w:color="auto"/>
      </w:divBdr>
    </w:div>
    <w:div w:id="1869440989">
      <w:bodyDiv w:val="1"/>
      <w:marLeft w:val="0"/>
      <w:marRight w:val="0"/>
      <w:marTop w:val="0"/>
      <w:marBottom w:val="0"/>
      <w:divBdr>
        <w:top w:val="none" w:sz="0" w:space="0" w:color="auto"/>
        <w:left w:val="none" w:sz="0" w:space="0" w:color="auto"/>
        <w:bottom w:val="none" w:sz="0" w:space="0" w:color="auto"/>
        <w:right w:val="none" w:sz="0" w:space="0" w:color="auto"/>
      </w:divBdr>
    </w:div>
    <w:div w:id="1869684215">
      <w:bodyDiv w:val="1"/>
      <w:marLeft w:val="0"/>
      <w:marRight w:val="0"/>
      <w:marTop w:val="0"/>
      <w:marBottom w:val="0"/>
      <w:divBdr>
        <w:top w:val="none" w:sz="0" w:space="0" w:color="auto"/>
        <w:left w:val="none" w:sz="0" w:space="0" w:color="auto"/>
        <w:bottom w:val="none" w:sz="0" w:space="0" w:color="auto"/>
        <w:right w:val="none" w:sz="0" w:space="0" w:color="auto"/>
      </w:divBdr>
    </w:div>
    <w:div w:id="1869877892">
      <w:bodyDiv w:val="1"/>
      <w:marLeft w:val="0"/>
      <w:marRight w:val="0"/>
      <w:marTop w:val="0"/>
      <w:marBottom w:val="0"/>
      <w:divBdr>
        <w:top w:val="none" w:sz="0" w:space="0" w:color="auto"/>
        <w:left w:val="none" w:sz="0" w:space="0" w:color="auto"/>
        <w:bottom w:val="none" w:sz="0" w:space="0" w:color="auto"/>
        <w:right w:val="none" w:sz="0" w:space="0" w:color="auto"/>
      </w:divBdr>
    </w:div>
    <w:div w:id="1869946192">
      <w:bodyDiv w:val="1"/>
      <w:marLeft w:val="0"/>
      <w:marRight w:val="0"/>
      <w:marTop w:val="0"/>
      <w:marBottom w:val="0"/>
      <w:divBdr>
        <w:top w:val="none" w:sz="0" w:space="0" w:color="auto"/>
        <w:left w:val="none" w:sz="0" w:space="0" w:color="auto"/>
        <w:bottom w:val="none" w:sz="0" w:space="0" w:color="auto"/>
        <w:right w:val="none" w:sz="0" w:space="0" w:color="auto"/>
      </w:divBdr>
    </w:div>
    <w:div w:id="1869953923">
      <w:bodyDiv w:val="1"/>
      <w:marLeft w:val="0"/>
      <w:marRight w:val="0"/>
      <w:marTop w:val="0"/>
      <w:marBottom w:val="0"/>
      <w:divBdr>
        <w:top w:val="none" w:sz="0" w:space="0" w:color="auto"/>
        <w:left w:val="none" w:sz="0" w:space="0" w:color="auto"/>
        <w:bottom w:val="none" w:sz="0" w:space="0" w:color="auto"/>
        <w:right w:val="none" w:sz="0" w:space="0" w:color="auto"/>
      </w:divBdr>
    </w:div>
    <w:div w:id="1870098914">
      <w:bodyDiv w:val="1"/>
      <w:marLeft w:val="0"/>
      <w:marRight w:val="0"/>
      <w:marTop w:val="0"/>
      <w:marBottom w:val="0"/>
      <w:divBdr>
        <w:top w:val="none" w:sz="0" w:space="0" w:color="auto"/>
        <w:left w:val="none" w:sz="0" w:space="0" w:color="auto"/>
        <w:bottom w:val="none" w:sz="0" w:space="0" w:color="auto"/>
        <w:right w:val="none" w:sz="0" w:space="0" w:color="auto"/>
      </w:divBdr>
    </w:div>
    <w:div w:id="1870146284">
      <w:bodyDiv w:val="1"/>
      <w:marLeft w:val="0"/>
      <w:marRight w:val="0"/>
      <w:marTop w:val="0"/>
      <w:marBottom w:val="0"/>
      <w:divBdr>
        <w:top w:val="none" w:sz="0" w:space="0" w:color="auto"/>
        <w:left w:val="none" w:sz="0" w:space="0" w:color="auto"/>
        <w:bottom w:val="none" w:sz="0" w:space="0" w:color="auto"/>
        <w:right w:val="none" w:sz="0" w:space="0" w:color="auto"/>
      </w:divBdr>
    </w:div>
    <w:div w:id="1870289257">
      <w:bodyDiv w:val="1"/>
      <w:marLeft w:val="0"/>
      <w:marRight w:val="0"/>
      <w:marTop w:val="0"/>
      <w:marBottom w:val="0"/>
      <w:divBdr>
        <w:top w:val="none" w:sz="0" w:space="0" w:color="auto"/>
        <w:left w:val="none" w:sz="0" w:space="0" w:color="auto"/>
        <w:bottom w:val="none" w:sz="0" w:space="0" w:color="auto"/>
        <w:right w:val="none" w:sz="0" w:space="0" w:color="auto"/>
      </w:divBdr>
    </w:div>
    <w:div w:id="1870333777">
      <w:bodyDiv w:val="1"/>
      <w:marLeft w:val="0"/>
      <w:marRight w:val="0"/>
      <w:marTop w:val="0"/>
      <w:marBottom w:val="0"/>
      <w:divBdr>
        <w:top w:val="none" w:sz="0" w:space="0" w:color="auto"/>
        <w:left w:val="none" w:sz="0" w:space="0" w:color="auto"/>
        <w:bottom w:val="none" w:sz="0" w:space="0" w:color="auto"/>
        <w:right w:val="none" w:sz="0" w:space="0" w:color="auto"/>
      </w:divBdr>
    </w:div>
    <w:div w:id="1870869877">
      <w:bodyDiv w:val="1"/>
      <w:marLeft w:val="0"/>
      <w:marRight w:val="0"/>
      <w:marTop w:val="0"/>
      <w:marBottom w:val="0"/>
      <w:divBdr>
        <w:top w:val="none" w:sz="0" w:space="0" w:color="auto"/>
        <w:left w:val="none" w:sz="0" w:space="0" w:color="auto"/>
        <w:bottom w:val="none" w:sz="0" w:space="0" w:color="auto"/>
        <w:right w:val="none" w:sz="0" w:space="0" w:color="auto"/>
      </w:divBdr>
    </w:div>
    <w:div w:id="1871331269">
      <w:bodyDiv w:val="1"/>
      <w:marLeft w:val="0"/>
      <w:marRight w:val="0"/>
      <w:marTop w:val="0"/>
      <w:marBottom w:val="0"/>
      <w:divBdr>
        <w:top w:val="none" w:sz="0" w:space="0" w:color="auto"/>
        <w:left w:val="none" w:sz="0" w:space="0" w:color="auto"/>
        <w:bottom w:val="none" w:sz="0" w:space="0" w:color="auto"/>
        <w:right w:val="none" w:sz="0" w:space="0" w:color="auto"/>
      </w:divBdr>
    </w:div>
    <w:div w:id="1871407029">
      <w:bodyDiv w:val="1"/>
      <w:marLeft w:val="0"/>
      <w:marRight w:val="0"/>
      <w:marTop w:val="0"/>
      <w:marBottom w:val="0"/>
      <w:divBdr>
        <w:top w:val="none" w:sz="0" w:space="0" w:color="auto"/>
        <w:left w:val="none" w:sz="0" w:space="0" w:color="auto"/>
        <w:bottom w:val="none" w:sz="0" w:space="0" w:color="auto"/>
        <w:right w:val="none" w:sz="0" w:space="0" w:color="auto"/>
      </w:divBdr>
    </w:div>
    <w:div w:id="1871454411">
      <w:bodyDiv w:val="1"/>
      <w:marLeft w:val="0"/>
      <w:marRight w:val="0"/>
      <w:marTop w:val="0"/>
      <w:marBottom w:val="0"/>
      <w:divBdr>
        <w:top w:val="none" w:sz="0" w:space="0" w:color="auto"/>
        <w:left w:val="none" w:sz="0" w:space="0" w:color="auto"/>
        <w:bottom w:val="none" w:sz="0" w:space="0" w:color="auto"/>
        <w:right w:val="none" w:sz="0" w:space="0" w:color="auto"/>
      </w:divBdr>
    </w:div>
    <w:div w:id="1871525087">
      <w:bodyDiv w:val="1"/>
      <w:marLeft w:val="0"/>
      <w:marRight w:val="0"/>
      <w:marTop w:val="0"/>
      <w:marBottom w:val="0"/>
      <w:divBdr>
        <w:top w:val="none" w:sz="0" w:space="0" w:color="auto"/>
        <w:left w:val="none" w:sz="0" w:space="0" w:color="auto"/>
        <w:bottom w:val="none" w:sz="0" w:space="0" w:color="auto"/>
        <w:right w:val="none" w:sz="0" w:space="0" w:color="auto"/>
      </w:divBdr>
    </w:div>
    <w:div w:id="1871608119">
      <w:bodyDiv w:val="1"/>
      <w:marLeft w:val="0"/>
      <w:marRight w:val="0"/>
      <w:marTop w:val="0"/>
      <w:marBottom w:val="0"/>
      <w:divBdr>
        <w:top w:val="none" w:sz="0" w:space="0" w:color="auto"/>
        <w:left w:val="none" w:sz="0" w:space="0" w:color="auto"/>
        <w:bottom w:val="none" w:sz="0" w:space="0" w:color="auto"/>
        <w:right w:val="none" w:sz="0" w:space="0" w:color="auto"/>
      </w:divBdr>
    </w:div>
    <w:div w:id="1871720235">
      <w:bodyDiv w:val="1"/>
      <w:marLeft w:val="0"/>
      <w:marRight w:val="0"/>
      <w:marTop w:val="0"/>
      <w:marBottom w:val="0"/>
      <w:divBdr>
        <w:top w:val="none" w:sz="0" w:space="0" w:color="auto"/>
        <w:left w:val="none" w:sz="0" w:space="0" w:color="auto"/>
        <w:bottom w:val="none" w:sz="0" w:space="0" w:color="auto"/>
        <w:right w:val="none" w:sz="0" w:space="0" w:color="auto"/>
      </w:divBdr>
    </w:div>
    <w:div w:id="1871842084">
      <w:bodyDiv w:val="1"/>
      <w:marLeft w:val="0"/>
      <w:marRight w:val="0"/>
      <w:marTop w:val="0"/>
      <w:marBottom w:val="0"/>
      <w:divBdr>
        <w:top w:val="none" w:sz="0" w:space="0" w:color="auto"/>
        <w:left w:val="none" w:sz="0" w:space="0" w:color="auto"/>
        <w:bottom w:val="none" w:sz="0" w:space="0" w:color="auto"/>
        <w:right w:val="none" w:sz="0" w:space="0" w:color="auto"/>
      </w:divBdr>
    </w:div>
    <w:div w:id="1871868671">
      <w:bodyDiv w:val="1"/>
      <w:marLeft w:val="0"/>
      <w:marRight w:val="0"/>
      <w:marTop w:val="0"/>
      <w:marBottom w:val="0"/>
      <w:divBdr>
        <w:top w:val="none" w:sz="0" w:space="0" w:color="auto"/>
        <w:left w:val="none" w:sz="0" w:space="0" w:color="auto"/>
        <w:bottom w:val="none" w:sz="0" w:space="0" w:color="auto"/>
        <w:right w:val="none" w:sz="0" w:space="0" w:color="auto"/>
      </w:divBdr>
    </w:div>
    <w:div w:id="1872330727">
      <w:bodyDiv w:val="1"/>
      <w:marLeft w:val="0"/>
      <w:marRight w:val="0"/>
      <w:marTop w:val="0"/>
      <w:marBottom w:val="0"/>
      <w:divBdr>
        <w:top w:val="none" w:sz="0" w:space="0" w:color="auto"/>
        <w:left w:val="none" w:sz="0" w:space="0" w:color="auto"/>
        <w:bottom w:val="none" w:sz="0" w:space="0" w:color="auto"/>
        <w:right w:val="none" w:sz="0" w:space="0" w:color="auto"/>
      </w:divBdr>
    </w:div>
    <w:div w:id="1873109640">
      <w:bodyDiv w:val="1"/>
      <w:marLeft w:val="0"/>
      <w:marRight w:val="0"/>
      <w:marTop w:val="0"/>
      <w:marBottom w:val="0"/>
      <w:divBdr>
        <w:top w:val="none" w:sz="0" w:space="0" w:color="auto"/>
        <w:left w:val="none" w:sz="0" w:space="0" w:color="auto"/>
        <w:bottom w:val="none" w:sz="0" w:space="0" w:color="auto"/>
        <w:right w:val="none" w:sz="0" w:space="0" w:color="auto"/>
      </w:divBdr>
    </w:div>
    <w:div w:id="1873152444">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1873684402">
      <w:bodyDiv w:val="1"/>
      <w:marLeft w:val="0"/>
      <w:marRight w:val="0"/>
      <w:marTop w:val="0"/>
      <w:marBottom w:val="0"/>
      <w:divBdr>
        <w:top w:val="none" w:sz="0" w:space="0" w:color="auto"/>
        <w:left w:val="none" w:sz="0" w:space="0" w:color="auto"/>
        <w:bottom w:val="none" w:sz="0" w:space="0" w:color="auto"/>
        <w:right w:val="none" w:sz="0" w:space="0" w:color="auto"/>
      </w:divBdr>
    </w:div>
    <w:div w:id="1874418782">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 w:id="1874885360">
      <w:bodyDiv w:val="1"/>
      <w:marLeft w:val="0"/>
      <w:marRight w:val="0"/>
      <w:marTop w:val="0"/>
      <w:marBottom w:val="0"/>
      <w:divBdr>
        <w:top w:val="none" w:sz="0" w:space="0" w:color="auto"/>
        <w:left w:val="none" w:sz="0" w:space="0" w:color="auto"/>
        <w:bottom w:val="none" w:sz="0" w:space="0" w:color="auto"/>
        <w:right w:val="none" w:sz="0" w:space="0" w:color="auto"/>
      </w:divBdr>
    </w:div>
    <w:div w:id="1875455797">
      <w:bodyDiv w:val="1"/>
      <w:marLeft w:val="0"/>
      <w:marRight w:val="0"/>
      <w:marTop w:val="0"/>
      <w:marBottom w:val="0"/>
      <w:divBdr>
        <w:top w:val="none" w:sz="0" w:space="0" w:color="auto"/>
        <w:left w:val="none" w:sz="0" w:space="0" w:color="auto"/>
        <w:bottom w:val="none" w:sz="0" w:space="0" w:color="auto"/>
        <w:right w:val="none" w:sz="0" w:space="0" w:color="auto"/>
      </w:divBdr>
    </w:div>
    <w:div w:id="1875536347">
      <w:bodyDiv w:val="1"/>
      <w:marLeft w:val="0"/>
      <w:marRight w:val="0"/>
      <w:marTop w:val="0"/>
      <w:marBottom w:val="0"/>
      <w:divBdr>
        <w:top w:val="none" w:sz="0" w:space="0" w:color="auto"/>
        <w:left w:val="none" w:sz="0" w:space="0" w:color="auto"/>
        <w:bottom w:val="none" w:sz="0" w:space="0" w:color="auto"/>
        <w:right w:val="none" w:sz="0" w:space="0" w:color="auto"/>
      </w:divBdr>
    </w:div>
    <w:div w:id="1875803641">
      <w:bodyDiv w:val="1"/>
      <w:marLeft w:val="0"/>
      <w:marRight w:val="0"/>
      <w:marTop w:val="0"/>
      <w:marBottom w:val="0"/>
      <w:divBdr>
        <w:top w:val="none" w:sz="0" w:space="0" w:color="auto"/>
        <w:left w:val="none" w:sz="0" w:space="0" w:color="auto"/>
        <w:bottom w:val="none" w:sz="0" w:space="0" w:color="auto"/>
        <w:right w:val="none" w:sz="0" w:space="0" w:color="auto"/>
      </w:divBdr>
    </w:div>
    <w:div w:id="1875924581">
      <w:bodyDiv w:val="1"/>
      <w:marLeft w:val="0"/>
      <w:marRight w:val="0"/>
      <w:marTop w:val="0"/>
      <w:marBottom w:val="0"/>
      <w:divBdr>
        <w:top w:val="none" w:sz="0" w:space="0" w:color="auto"/>
        <w:left w:val="none" w:sz="0" w:space="0" w:color="auto"/>
        <w:bottom w:val="none" w:sz="0" w:space="0" w:color="auto"/>
        <w:right w:val="none" w:sz="0" w:space="0" w:color="auto"/>
      </w:divBdr>
    </w:div>
    <w:div w:id="1875996739">
      <w:bodyDiv w:val="1"/>
      <w:marLeft w:val="0"/>
      <w:marRight w:val="0"/>
      <w:marTop w:val="0"/>
      <w:marBottom w:val="0"/>
      <w:divBdr>
        <w:top w:val="none" w:sz="0" w:space="0" w:color="auto"/>
        <w:left w:val="none" w:sz="0" w:space="0" w:color="auto"/>
        <w:bottom w:val="none" w:sz="0" w:space="0" w:color="auto"/>
        <w:right w:val="none" w:sz="0" w:space="0" w:color="auto"/>
      </w:divBdr>
    </w:div>
    <w:div w:id="1876304249">
      <w:bodyDiv w:val="1"/>
      <w:marLeft w:val="0"/>
      <w:marRight w:val="0"/>
      <w:marTop w:val="0"/>
      <w:marBottom w:val="0"/>
      <w:divBdr>
        <w:top w:val="none" w:sz="0" w:space="0" w:color="auto"/>
        <w:left w:val="none" w:sz="0" w:space="0" w:color="auto"/>
        <w:bottom w:val="none" w:sz="0" w:space="0" w:color="auto"/>
        <w:right w:val="none" w:sz="0" w:space="0" w:color="auto"/>
      </w:divBdr>
    </w:div>
    <w:div w:id="1876306574">
      <w:bodyDiv w:val="1"/>
      <w:marLeft w:val="0"/>
      <w:marRight w:val="0"/>
      <w:marTop w:val="0"/>
      <w:marBottom w:val="0"/>
      <w:divBdr>
        <w:top w:val="none" w:sz="0" w:space="0" w:color="auto"/>
        <w:left w:val="none" w:sz="0" w:space="0" w:color="auto"/>
        <w:bottom w:val="none" w:sz="0" w:space="0" w:color="auto"/>
        <w:right w:val="none" w:sz="0" w:space="0" w:color="auto"/>
      </w:divBdr>
    </w:div>
    <w:div w:id="1876502550">
      <w:bodyDiv w:val="1"/>
      <w:marLeft w:val="0"/>
      <w:marRight w:val="0"/>
      <w:marTop w:val="0"/>
      <w:marBottom w:val="0"/>
      <w:divBdr>
        <w:top w:val="none" w:sz="0" w:space="0" w:color="auto"/>
        <w:left w:val="none" w:sz="0" w:space="0" w:color="auto"/>
        <w:bottom w:val="none" w:sz="0" w:space="0" w:color="auto"/>
        <w:right w:val="none" w:sz="0" w:space="0" w:color="auto"/>
      </w:divBdr>
    </w:div>
    <w:div w:id="1876769871">
      <w:bodyDiv w:val="1"/>
      <w:marLeft w:val="0"/>
      <w:marRight w:val="0"/>
      <w:marTop w:val="0"/>
      <w:marBottom w:val="0"/>
      <w:divBdr>
        <w:top w:val="none" w:sz="0" w:space="0" w:color="auto"/>
        <w:left w:val="none" w:sz="0" w:space="0" w:color="auto"/>
        <w:bottom w:val="none" w:sz="0" w:space="0" w:color="auto"/>
        <w:right w:val="none" w:sz="0" w:space="0" w:color="auto"/>
      </w:divBdr>
    </w:div>
    <w:div w:id="1877233294">
      <w:bodyDiv w:val="1"/>
      <w:marLeft w:val="0"/>
      <w:marRight w:val="0"/>
      <w:marTop w:val="0"/>
      <w:marBottom w:val="0"/>
      <w:divBdr>
        <w:top w:val="none" w:sz="0" w:space="0" w:color="auto"/>
        <w:left w:val="none" w:sz="0" w:space="0" w:color="auto"/>
        <w:bottom w:val="none" w:sz="0" w:space="0" w:color="auto"/>
        <w:right w:val="none" w:sz="0" w:space="0" w:color="auto"/>
      </w:divBdr>
    </w:div>
    <w:div w:id="1877424739">
      <w:bodyDiv w:val="1"/>
      <w:marLeft w:val="0"/>
      <w:marRight w:val="0"/>
      <w:marTop w:val="0"/>
      <w:marBottom w:val="0"/>
      <w:divBdr>
        <w:top w:val="none" w:sz="0" w:space="0" w:color="auto"/>
        <w:left w:val="none" w:sz="0" w:space="0" w:color="auto"/>
        <w:bottom w:val="none" w:sz="0" w:space="0" w:color="auto"/>
        <w:right w:val="none" w:sz="0" w:space="0" w:color="auto"/>
      </w:divBdr>
    </w:div>
    <w:div w:id="1878082001">
      <w:bodyDiv w:val="1"/>
      <w:marLeft w:val="0"/>
      <w:marRight w:val="0"/>
      <w:marTop w:val="0"/>
      <w:marBottom w:val="0"/>
      <w:divBdr>
        <w:top w:val="none" w:sz="0" w:space="0" w:color="auto"/>
        <w:left w:val="none" w:sz="0" w:space="0" w:color="auto"/>
        <w:bottom w:val="none" w:sz="0" w:space="0" w:color="auto"/>
        <w:right w:val="none" w:sz="0" w:space="0" w:color="auto"/>
      </w:divBdr>
    </w:div>
    <w:div w:id="1878160192">
      <w:bodyDiv w:val="1"/>
      <w:marLeft w:val="0"/>
      <w:marRight w:val="0"/>
      <w:marTop w:val="0"/>
      <w:marBottom w:val="0"/>
      <w:divBdr>
        <w:top w:val="none" w:sz="0" w:space="0" w:color="auto"/>
        <w:left w:val="none" w:sz="0" w:space="0" w:color="auto"/>
        <w:bottom w:val="none" w:sz="0" w:space="0" w:color="auto"/>
        <w:right w:val="none" w:sz="0" w:space="0" w:color="auto"/>
      </w:divBdr>
    </w:div>
    <w:div w:id="1878201842">
      <w:bodyDiv w:val="1"/>
      <w:marLeft w:val="0"/>
      <w:marRight w:val="0"/>
      <w:marTop w:val="0"/>
      <w:marBottom w:val="0"/>
      <w:divBdr>
        <w:top w:val="none" w:sz="0" w:space="0" w:color="auto"/>
        <w:left w:val="none" w:sz="0" w:space="0" w:color="auto"/>
        <w:bottom w:val="none" w:sz="0" w:space="0" w:color="auto"/>
        <w:right w:val="none" w:sz="0" w:space="0" w:color="auto"/>
      </w:divBdr>
    </w:div>
    <w:div w:id="1878270614">
      <w:bodyDiv w:val="1"/>
      <w:marLeft w:val="0"/>
      <w:marRight w:val="0"/>
      <w:marTop w:val="0"/>
      <w:marBottom w:val="0"/>
      <w:divBdr>
        <w:top w:val="none" w:sz="0" w:space="0" w:color="auto"/>
        <w:left w:val="none" w:sz="0" w:space="0" w:color="auto"/>
        <w:bottom w:val="none" w:sz="0" w:space="0" w:color="auto"/>
        <w:right w:val="none" w:sz="0" w:space="0" w:color="auto"/>
      </w:divBdr>
    </w:div>
    <w:div w:id="1878278048">
      <w:bodyDiv w:val="1"/>
      <w:marLeft w:val="0"/>
      <w:marRight w:val="0"/>
      <w:marTop w:val="0"/>
      <w:marBottom w:val="0"/>
      <w:divBdr>
        <w:top w:val="none" w:sz="0" w:space="0" w:color="auto"/>
        <w:left w:val="none" w:sz="0" w:space="0" w:color="auto"/>
        <w:bottom w:val="none" w:sz="0" w:space="0" w:color="auto"/>
        <w:right w:val="none" w:sz="0" w:space="0" w:color="auto"/>
      </w:divBdr>
    </w:div>
    <w:div w:id="1878660889">
      <w:bodyDiv w:val="1"/>
      <w:marLeft w:val="0"/>
      <w:marRight w:val="0"/>
      <w:marTop w:val="0"/>
      <w:marBottom w:val="0"/>
      <w:divBdr>
        <w:top w:val="none" w:sz="0" w:space="0" w:color="auto"/>
        <w:left w:val="none" w:sz="0" w:space="0" w:color="auto"/>
        <w:bottom w:val="none" w:sz="0" w:space="0" w:color="auto"/>
        <w:right w:val="none" w:sz="0" w:space="0" w:color="auto"/>
      </w:divBdr>
    </w:div>
    <w:div w:id="1878741284">
      <w:bodyDiv w:val="1"/>
      <w:marLeft w:val="0"/>
      <w:marRight w:val="0"/>
      <w:marTop w:val="0"/>
      <w:marBottom w:val="0"/>
      <w:divBdr>
        <w:top w:val="none" w:sz="0" w:space="0" w:color="auto"/>
        <w:left w:val="none" w:sz="0" w:space="0" w:color="auto"/>
        <w:bottom w:val="none" w:sz="0" w:space="0" w:color="auto"/>
        <w:right w:val="none" w:sz="0" w:space="0" w:color="auto"/>
      </w:divBdr>
    </w:div>
    <w:div w:id="1878858569">
      <w:bodyDiv w:val="1"/>
      <w:marLeft w:val="0"/>
      <w:marRight w:val="0"/>
      <w:marTop w:val="0"/>
      <w:marBottom w:val="0"/>
      <w:divBdr>
        <w:top w:val="none" w:sz="0" w:space="0" w:color="auto"/>
        <w:left w:val="none" w:sz="0" w:space="0" w:color="auto"/>
        <w:bottom w:val="none" w:sz="0" w:space="0" w:color="auto"/>
        <w:right w:val="none" w:sz="0" w:space="0" w:color="auto"/>
      </w:divBdr>
    </w:div>
    <w:div w:id="1879052764">
      <w:bodyDiv w:val="1"/>
      <w:marLeft w:val="0"/>
      <w:marRight w:val="0"/>
      <w:marTop w:val="0"/>
      <w:marBottom w:val="0"/>
      <w:divBdr>
        <w:top w:val="none" w:sz="0" w:space="0" w:color="auto"/>
        <w:left w:val="none" w:sz="0" w:space="0" w:color="auto"/>
        <w:bottom w:val="none" w:sz="0" w:space="0" w:color="auto"/>
        <w:right w:val="none" w:sz="0" w:space="0" w:color="auto"/>
      </w:divBdr>
    </w:div>
    <w:div w:id="1879852801">
      <w:bodyDiv w:val="1"/>
      <w:marLeft w:val="0"/>
      <w:marRight w:val="0"/>
      <w:marTop w:val="0"/>
      <w:marBottom w:val="0"/>
      <w:divBdr>
        <w:top w:val="none" w:sz="0" w:space="0" w:color="auto"/>
        <w:left w:val="none" w:sz="0" w:space="0" w:color="auto"/>
        <w:bottom w:val="none" w:sz="0" w:space="0" w:color="auto"/>
        <w:right w:val="none" w:sz="0" w:space="0" w:color="auto"/>
      </w:divBdr>
    </w:div>
    <w:div w:id="1879927194">
      <w:bodyDiv w:val="1"/>
      <w:marLeft w:val="0"/>
      <w:marRight w:val="0"/>
      <w:marTop w:val="0"/>
      <w:marBottom w:val="0"/>
      <w:divBdr>
        <w:top w:val="none" w:sz="0" w:space="0" w:color="auto"/>
        <w:left w:val="none" w:sz="0" w:space="0" w:color="auto"/>
        <w:bottom w:val="none" w:sz="0" w:space="0" w:color="auto"/>
        <w:right w:val="none" w:sz="0" w:space="0" w:color="auto"/>
      </w:divBdr>
    </w:div>
    <w:div w:id="1879932537">
      <w:bodyDiv w:val="1"/>
      <w:marLeft w:val="0"/>
      <w:marRight w:val="0"/>
      <w:marTop w:val="0"/>
      <w:marBottom w:val="0"/>
      <w:divBdr>
        <w:top w:val="none" w:sz="0" w:space="0" w:color="auto"/>
        <w:left w:val="none" w:sz="0" w:space="0" w:color="auto"/>
        <w:bottom w:val="none" w:sz="0" w:space="0" w:color="auto"/>
        <w:right w:val="none" w:sz="0" w:space="0" w:color="auto"/>
      </w:divBdr>
    </w:div>
    <w:div w:id="1880163680">
      <w:bodyDiv w:val="1"/>
      <w:marLeft w:val="0"/>
      <w:marRight w:val="0"/>
      <w:marTop w:val="0"/>
      <w:marBottom w:val="0"/>
      <w:divBdr>
        <w:top w:val="none" w:sz="0" w:space="0" w:color="auto"/>
        <w:left w:val="none" w:sz="0" w:space="0" w:color="auto"/>
        <w:bottom w:val="none" w:sz="0" w:space="0" w:color="auto"/>
        <w:right w:val="none" w:sz="0" w:space="0" w:color="auto"/>
      </w:divBdr>
    </w:div>
    <w:div w:id="1880390094">
      <w:bodyDiv w:val="1"/>
      <w:marLeft w:val="0"/>
      <w:marRight w:val="0"/>
      <w:marTop w:val="0"/>
      <w:marBottom w:val="0"/>
      <w:divBdr>
        <w:top w:val="none" w:sz="0" w:space="0" w:color="auto"/>
        <w:left w:val="none" w:sz="0" w:space="0" w:color="auto"/>
        <w:bottom w:val="none" w:sz="0" w:space="0" w:color="auto"/>
        <w:right w:val="none" w:sz="0" w:space="0" w:color="auto"/>
      </w:divBdr>
    </w:div>
    <w:div w:id="1880583037">
      <w:bodyDiv w:val="1"/>
      <w:marLeft w:val="0"/>
      <w:marRight w:val="0"/>
      <w:marTop w:val="0"/>
      <w:marBottom w:val="0"/>
      <w:divBdr>
        <w:top w:val="none" w:sz="0" w:space="0" w:color="auto"/>
        <w:left w:val="none" w:sz="0" w:space="0" w:color="auto"/>
        <w:bottom w:val="none" w:sz="0" w:space="0" w:color="auto"/>
        <w:right w:val="none" w:sz="0" w:space="0" w:color="auto"/>
      </w:divBdr>
    </w:div>
    <w:div w:id="1880622818">
      <w:bodyDiv w:val="1"/>
      <w:marLeft w:val="0"/>
      <w:marRight w:val="0"/>
      <w:marTop w:val="0"/>
      <w:marBottom w:val="0"/>
      <w:divBdr>
        <w:top w:val="none" w:sz="0" w:space="0" w:color="auto"/>
        <w:left w:val="none" w:sz="0" w:space="0" w:color="auto"/>
        <w:bottom w:val="none" w:sz="0" w:space="0" w:color="auto"/>
        <w:right w:val="none" w:sz="0" w:space="0" w:color="auto"/>
      </w:divBdr>
    </w:div>
    <w:div w:id="1880900172">
      <w:bodyDiv w:val="1"/>
      <w:marLeft w:val="0"/>
      <w:marRight w:val="0"/>
      <w:marTop w:val="0"/>
      <w:marBottom w:val="0"/>
      <w:divBdr>
        <w:top w:val="none" w:sz="0" w:space="0" w:color="auto"/>
        <w:left w:val="none" w:sz="0" w:space="0" w:color="auto"/>
        <w:bottom w:val="none" w:sz="0" w:space="0" w:color="auto"/>
        <w:right w:val="none" w:sz="0" w:space="0" w:color="auto"/>
      </w:divBdr>
    </w:div>
    <w:div w:id="1881042447">
      <w:bodyDiv w:val="1"/>
      <w:marLeft w:val="0"/>
      <w:marRight w:val="0"/>
      <w:marTop w:val="0"/>
      <w:marBottom w:val="0"/>
      <w:divBdr>
        <w:top w:val="none" w:sz="0" w:space="0" w:color="auto"/>
        <w:left w:val="none" w:sz="0" w:space="0" w:color="auto"/>
        <w:bottom w:val="none" w:sz="0" w:space="0" w:color="auto"/>
        <w:right w:val="none" w:sz="0" w:space="0" w:color="auto"/>
      </w:divBdr>
    </w:div>
    <w:div w:id="1881236405">
      <w:bodyDiv w:val="1"/>
      <w:marLeft w:val="0"/>
      <w:marRight w:val="0"/>
      <w:marTop w:val="0"/>
      <w:marBottom w:val="0"/>
      <w:divBdr>
        <w:top w:val="none" w:sz="0" w:space="0" w:color="auto"/>
        <w:left w:val="none" w:sz="0" w:space="0" w:color="auto"/>
        <w:bottom w:val="none" w:sz="0" w:space="0" w:color="auto"/>
        <w:right w:val="none" w:sz="0" w:space="0" w:color="auto"/>
      </w:divBdr>
    </w:div>
    <w:div w:id="1881286496">
      <w:bodyDiv w:val="1"/>
      <w:marLeft w:val="0"/>
      <w:marRight w:val="0"/>
      <w:marTop w:val="0"/>
      <w:marBottom w:val="0"/>
      <w:divBdr>
        <w:top w:val="none" w:sz="0" w:space="0" w:color="auto"/>
        <w:left w:val="none" w:sz="0" w:space="0" w:color="auto"/>
        <w:bottom w:val="none" w:sz="0" w:space="0" w:color="auto"/>
        <w:right w:val="none" w:sz="0" w:space="0" w:color="auto"/>
      </w:divBdr>
    </w:div>
    <w:div w:id="1881353936">
      <w:bodyDiv w:val="1"/>
      <w:marLeft w:val="0"/>
      <w:marRight w:val="0"/>
      <w:marTop w:val="0"/>
      <w:marBottom w:val="0"/>
      <w:divBdr>
        <w:top w:val="none" w:sz="0" w:space="0" w:color="auto"/>
        <w:left w:val="none" w:sz="0" w:space="0" w:color="auto"/>
        <w:bottom w:val="none" w:sz="0" w:space="0" w:color="auto"/>
        <w:right w:val="none" w:sz="0" w:space="0" w:color="auto"/>
      </w:divBdr>
    </w:div>
    <w:div w:id="1881822786">
      <w:bodyDiv w:val="1"/>
      <w:marLeft w:val="0"/>
      <w:marRight w:val="0"/>
      <w:marTop w:val="0"/>
      <w:marBottom w:val="0"/>
      <w:divBdr>
        <w:top w:val="none" w:sz="0" w:space="0" w:color="auto"/>
        <w:left w:val="none" w:sz="0" w:space="0" w:color="auto"/>
        <w:bottom w:val="none" w:sz="0" w:space="0" w:color="auto"/>
        <w:right w:val="none" w:sz="0" w:space="0" w:color="auto"/>
      </w:divBdr>
    </w:div>
    <w:div w:id="1881894656">
      <w:bodyDiv w:val="1"/>
      <w:marLeft w:val="0"/>
      <w:marRight w:val="0"/>
      <w:marTop w:val="0"/>
      <w:marBottom w:val="0"/>
      <w:divBdr>
        <w:top w:val="none" w:sz="0" w:space="0" w:color="auto"/>
        <w:left w:val="none" w:sz="0" w:space="0" w:color="auto"/>
        <w:bottom w:val="none" w:sz="0" w:space="0" w:color="auto"/>
        <w:right w:val="none" w:sz="0" w:space="0" w:color="auto"/>
      </w:divBdr>
    </w:div>
    <w:div w:id="1882010368">
      <w:bodyDiv w:val="1"/>
      <w:marLeft w:val="0"/>
      <w:marRight w:val="0"/>
      <w:marTop w:val="0"/>
      <w:marBottom w:val="0"/>
      <w:divBdr>
        <w:top w:val="none" w:sz="0" w:space="0" w:color="auto"/>
        <w:left w:val="none" w:sz="0" w:space="0" w:color="auto"/>
        <w:bottom w:val="none" w:sz="0" w:space="0" w:color="auto"/>
        <w:right w:val="none" w:sz="0" w:space="0" w:color="auto"/>
      </w:divBdr>
    </w:div>
    <w:div w:id="1882017977">
      <w:bodyDiv w:val="1"/>
      <w:marLeft w:val="0"/>
      <w:marRight w:val="0"/>
      <w:marTop w:val="0"/>
      <w:marBottom w:val="0"/>
      <w:divBdr>
        <w:top w:val="none" w:sz="0" w:space="0" w:color="auto"/>
        <w:left w:val="none" w:sz="0" w:space="0" w:color="auto"/>
        <w:bottom w:val="none" w:sz="0" w:space="0" w:color="auto"/>
        <w:right w:val="none" w:sz="0" w:space="0" w:color="auto"/>
      </w:divBdr>
    </w:div>
    <w:div w:id="1882093079">
      <w:bodyDiv w:val="1"/>
      <w:marLeft w:val="0"/>
      <w:marRight w:val="0"/>
      <w:marTop w:val="0"/>
      <w:marBottom w:val="0"/>
      <w:divBdr>
        <w:top w:val="none" w:sz="0" w:space="0" w:color="auto"/>
        <w:left w:val="none" w:sz="0" w:space="0" w:color="auto"/>
        <w:bottom w:val="none" w:sz="0" w:space="0" w:color="auto"/>
        <w:right w:val="none" w:sz="0" w:space="0" w:color="auto"/>
      </w:divBdr>
    </w:div>
    <w:div w:id="1882353765">
      <w:bodyDiv w:val="1"/>
      <w:marLeft w:val="0"/>
      <w:marRight w:val="0"/>
      <w:marTop w:val="0"/>
      <w:marBottom w:val="0"/>
      <w:divBdr>
        <w:top w:val="none" w:sz="0" w:space="0" w:color="auto"/>
        <w:left w:val="none" w:sz="0" w:space="0" w:color="auto"/>
        <w:bottom w:val="none" w:sz="0" w:space="0" w:color="auto"/>
        <w:right w:val="none" w:sz="0" w:space="0" w:color="auto"/>
      </w:divBdr>
    </w:div>
    <w:div w:id="1883050276">
      <w:bodyDiv w:val="1"/>
      <w:marLeft w:val="0"/>
      <w:marRight w:val="0"/>
      <w:marTop w:val="0"/>
      <w:marBottom w:val="0"/>
      <w:divBdr>
        <w:top w:val="none" w:sz="0" w:space="0" w:color="auto"/>
        <w:left w:val="none" w:sz="0" w:space="0" w:color="auto"/>
        <w:bottom w:val="none" w:sz="0" w:space="0" w:color="auto"/>
        <w:right w:val="none" w:sz="0" w:space="0" w:color="auto"/>
      </w:divBdr>
    </w:div>
    <w:div w:id="1883204661">
      <w:bodyDiv w:val="1"/>
      <w:marLeft w:val="0"/>
      <w:marRight w:val="0"/>
      <w:marTop w:val="0"/>
      <w:marBottom w:val="0"/>
      <w:divBdr>
        <w:top w:val="none" w:sz="0" w:space="0" w:color="auto"/>
        <w:left w:val="none" w:sz="0" w:space="0" w:color="auto"/>
        <w:bottom w:val="none" w:sz="0" w:space="0" w:color="auto"/>
        <w:right w:val="none" w:sz="0" w:space="0" w:color="auto"/>
      </w:divBdr>
    </w:div>
    <w:div w:id="1883320220">
      <w:bodyDiv w:val="1"/>
      <w:marLeft w:val="0"/>
      <w:marRight w:val="0"/>
      <w:marTop w:val="0"/>
      <w:marBottom w:val="0"/>
      <w:divBdr>
        <w:top w:val="none" w:sz="0" w:space="0" w:color="auto"/>
        <w:left w:val="none" w:sz="0" w:space="0" w:color="auto"/>
        <w:bottom w:val="none" w:sz="0" w:space="0" w:color="auto"/>
        <w:right w:val="none" w:sz="0" w:space="0" w:color="auto"/>
      </w:divBdr>
    </w:div>
    <w:div w:id="1883394983">
      <w:bodyDiv w:val="1"/>
      <w:marLeft w:val="0"/>
      <w:marRight w:val="0"/>
      <w:marTop w:val="0"/>
      <w:marBottom w:val="0"/>
      <w:divBdr>
        <w:top w:val="none" w:sz="0" w:space="0" w:color="auto"/>
        <w:left w:val="none" w:sz="0" w:space="0" w:color="auto"/>
        <w:bottom w:val="none" w:sz="0" w:space="0" w:color="auto"/>
        <w:right w:val="none" w:sz="0" w:space="0" w:color="auto"/>
      </w:divBdr>
    </w:div>
    <w:div w:id="1883396343">
      <w:bodyDiv w:val="1"/>
      <w:marLeft w:val="0"/>
      <w:marRight w:val="0"/>
      <w:marTop w:val="0"/>
      <w:marBottom w:val="0"/>
      <w:divBdr>
        <w:top w:val="none" w:sz="0" w:space="0" w:color="auto"/>
        <w:left w:val="none" w:sz="0" w:space="0" w:color="auto"/>
        <w:bottom w:val="none" w:sz="0" w:space="0" w:color="auto"/>
        <w:right w:val="none" w:sz="0" w:space="0" w:color="auto"/>
      </w:divBdr>
    </w:div>
    <w:div w:id="1883397470">
      <w:bodyDiv w:val="1"/>
      <w:marLeft w:val="0"/>
      <w:marRight w:val="0"/>
      <w:marTop w:val="0"/>
      <w:marBottom w:val="0"/>
      <w:divBdr>
        <w:top w:val="none" w:sz="0" w:space="0" w:color="auto"/>
        <w:left w:val="none" w:sz="0" w:space="0" w:color="auto"/>
        <w:bottom w:val="none" w:sz="0" w:space="0" w:color="auto"/>
        <w:right w:val="none" w:sz="0" w:space="0" w:color="auto"/>
      </w:divBdr>
    </w:div>
    <w:div w:id="1883588620">
      <w:bodyDiv w:val="1"/>
      <w:marLeft w:val="0"/>
      <w:marRight w:val="0"/>
      <w:marTop w:val="0"/>
      <w:marBottom w:val="0"/>
      <w:divBdr>
        <w:top w:val="none" w:sz="0" w:space="0" w:color="auto"/>
        <w:left w:val="none" w:sz="0" w:space="0" w:color="auto"/>
        <w:bottom w:val="none" w:sz="0" w:space="0" w:color="auto"/>
        <w:right w:val="none" w:sz="0" w:space="0" w:color="auto"/>
      </w:divBdr>
    </w:div>
    <w:div w:id="1883712013">
      <w:bodyDiv w:val="1"/>
      <w:marLeft w:val="0"/>
      <w:marRight w:val="0"/>
      <w:marTop w:val="0"/>
      <w:marBottom w:val="0"/>
      <w:divBdr>
        <w:top w:val="none" w:sz="0" w:space="0" w:color="auto"/>
        <w:left w:val="none" w:sz="0" w:space="0" w:color="auto"/>
        <w:bottom w:val="none" w:sz="0" w:space="0" w:color="auto"/>
        <w:right w:val="none" w:sz="0" w:space="0" w:color="auto"/>
      </w:divBdr>
    </w:div>
    <w:div w:id="1883861140">
      <w:bodyDiv w:val="1"/>
      <w:marLeft w:val="0"/>
      <w:marRight w:val="0"/>
      <w:marTop w:val="0"/>
      <w:marBottom w:val="0"/>
      <w:divBdr>
        <w:top w:val="none" w:sz="0" w:space="0" w:color="auto"/>
        <w:left w:val="none" w:sz="0" w:space="0" w:color="auto"/>
        <w:bottom w:val="none" w:sz="0" w:space="0" w:color="auto"/>
        <w:right w:val="none" w:sz="0" w:space="0" w:color="auto"/>
      </w:divBdr>
    </w:div>
    <w:div w:id="1884051241">
      <w:bodyDiv w:val="1"/>
      <w:marLeft w:val="0"/>
      <w:marRight w:val="0"/>
      <w:marTop w:val="0"/>
      <w:marBottom w:val="0"/>
      <w:divBdr>
        <w:top w:val="none" w:sz="0" w:space="0" w:color="auto"/>
        <w:left w:val="none" w:sz="0" w:space="0" w:color="auto"/>
        <w:bottom w:val="none" w:sz="0" w:space="0" w:color="auto"/>
        <w:right w:val="none" w:sz="0" w:space="0" w:color="auto"/>
      </w:divBdr>
    </w:div>
    <w:div w:id="1884053645">
      <w:bodyDiv w:val="1"/>
      <w:marLeft w:val="0"/>
      <w:marRight w:val="0"/>
      <w:marTop w:val="0"/>
      <w:marBottom w:val="0"/>
      <w:divBdr>
        <w:top w:val="none" w:sz="0" w:space="0" w:color="auto"/>
        <w:left w:val="none" w:sz="0" w:space="0" w:color="auto"/>
        <w:bottom w:val="none" w:sz="0" w:space="0" w:color="auto"/>
        <w:right w:val="none" w:sz="0" w:space="0" w:color="auto"/>
      </w:divBdr>
    </w:div>
    <w:div w:id="1884518745">
      <w:bodyDiv w:val="1"/>
      <w:marLeft w:val="0"/>
      <w:marRight w:val="0"/>
      <w:marTop w:val="0"/>
      <w:marBottom w:val="0"/>
      <w:divBdr>
        <w:top w:val="none" w:sz="0" w:space="0" w:color="auto"/>
        <w:left w:val="none" w:sz="0" w:space="0" w:color="auto"/>
        <w:bottom w:val="none" w:sz="0" w:space="0" w:color="auto"/>
        <w:right w:val="none" w:sz="0" w:space="0" w:color="auto"/>
      </w:divBdr>
    </w:div>
    <w:div w:id="1884713054">
      <w:bodyDiv w:val="1"/>
      <w:marLeft w:val="0"/>
      <w:marRight w:val="0"/>
      <w:marTop w:val="0"/>
      <w:marBottom w:val="0"/>
      <w:divBdr>
        <w:top w:val="none" w:sz="0" w:space="0" w:color="auto"/>
        <w:left w:val="none" w:sz="0" w:space="0" w:color="auto"/>
        <w:bottom w:val="none" w:sz="0" w:space="0" w:color="auto"/>
        <w:right w:val="none" w:sz="0" w:space="0" w:color="auto"/>
      </w:divBdr>
    </w:div>
    <w:div w:id="1884750223">
      <w:bodyDiv w:val="1"/>
      <w:marLeft w:val="0"/>
      <w:marRight w:val="0"/>
      <w:marTop w:val="0"/>
      <w:marBottom w:val="0"/>
      <w:divBdr>
        <w:top w:val="none" w:sz="0" w:space="0" w:color="auto"/>
        <w:left w:val="none" w:sz="0" w:space="0" w:color="auto"/>
        <w:bottom w:val="none" w:sz="0" w:space="0" w:color="auto"/>
        <w:right w:val="none" w:sz="0" w:space="0" w:color="auto"/>
      </w:divBdr>
    </w:div>
    <w:div w:id="1884825366">
      <w:bodyDiv w:val="1"/>
      <w:marLeft w:val="0"/>
      <w:marRight w:val="0"/>
      <w:marTop w:val="0"/>
      <w:marBottom w:val="0"/>
      <w:divBdr>
        <w:top w:val="none" w:sz="0" w:space="0" w:color="auto"/>
        <w:left w:val="none" w:sz="0" w:space="0" w:color="auto"/>
        <w:bottom w:val="none" w:sz="0" w:space="0" w:color="auto"/>
        <w:right w:val="none" w:sz="0" w:space="0" w:color="auto"/>
      </w:divBdr>
    </w:div>
    <w:div w:id="1885747946">
      <w:bodyDiv w:val="1"/>
      <w:marLeft w:val="0"/>
      <w:marRight w:val="0"/>
      <w:marTop w:val="0"/>
      <w:marBottom w:val="0"/>
      <w:divBdr>
        <w:top w:val="none" w:sz="0" w:space="0" w:color="auto"/>
        <w:left w:val="none" w:sz="0" w:space="0" w:color="auto"/>
        <w:bottom w:val="none" w:sz="0" w:space="0" w:color="auto"/>
        <w:right w:val="none" w:sz="0" w:space="0" w:color="auto"/>
      </w:divBdr>
    </w:div>
    <w:div w:id="1885867216">
      <w:bodyDiv w:val="1"/>
      <w:marLeft w:val="0"/>
      <w:marRight w:val="0"/>
      <w:marTop w:val="0"/>
      <w:marBottom w:val="0"/>
      <w:divBdr>
        <w:top w:val="none" w:sz="0" w:space="0" w:color="auto"/>
        <w:left w:val="none" w:sz="0" w:space="0" w:color="auto"/>
        <w:bottom w:val="none" w:sz="0" w:space="0" w:color="auto"/>
        <w:right w:val="none" w:sz="0" w:space="0" w:color="auto"/>
      </w:divBdr>
    </w:div>
    <w:div w:id="1885868682">
      <w:bodyDiv w:val="1"/>
      <w:marLeft w:val="0"/>
      <w:marRight w:val="0"/>
      <w:marTop w:val="0"/>
      <w:marBottom w:val="0"/>
      <w:divBdr>
        <w:top w:val="none" w:sz="0" w:space="0" w:color="auto"/>
        <w:left w:val="none" w:sz="0" w:space="0" w:color="auto"/>
        <w:bottom w:val="none" w:sz="0" w:space="0" w:color="auto"/>
        <w:right w:val="none" w:sz="0" w:space="0" w:color="auto"/>
      </w:divBdr>
    </w:div>
    <w:div w:id="1886092077">
      <w:bodyDiv w:val="1"/>
      <w:marLeft w:val="0"/>
      <w:marRight w:val="0"/>
      <w:marTop w:val="0"/>
      <w:marBottom w:val="0"/>
      <w:divBdr>
        <w:top w:val="none" w:sz="0" w:space="0" w:color="auto"/>
        <w:left w:val="none" w:sz="0" w:space="0" w:color="auto"/>
        <w:bottom w:val="none" w:sz="0" w:space="0" w:color="auto"/>
        <w:right w:val="none" w:sz="0" w:space="0" w:color="auto"/>
      </w:divBdr>
    </w:div>
    <w:div w:id="1886208976">
      <w:bodyDiv w:val="1"/>
      <w:marLeft w:val="0"/>
      <w:marRight w:val="0"/>
      <w:marTop w:val="0"/>
      <w:marBottom w:val="0"/>
      <w:divBdr>
        <w:top w:val="none" w:sz="0" w:space="0" w:color="auto"/>
        <w:left w:val="none" w:sz="0" w:space="0" w:color="auto"/>
        <w:bottom w:val="none" w:sz="0" w:space="0" w:color="auto"/>
        <w:right w:val="none" w:sz="0" w:space="0" w:color="auto"/>
      </w:divBdr>
    </w:div>
    <w:div w:id="1886216123">
      <w:bodyDiv w:val="1"/>
      <w:marLeft w:val="0"/>
      <w:marRight w:val="0"/>
      <w:marTop w:val="0"/>
      <w:marBottom w:val="0"/>
      <w:divBdr>
        <w:top w:val="none" w:sz="0" w:space="0" w:color="auto"/>
        <w:left w:val="none" w:sz="0" w:space="0" w:color="auto"/>
        <w:bottom w:val="none" w:sz="0" w:space="0" w:color="auto"/>
        <w:right w:val="none" w:sz="0" w:space="0" w:color="auto"/>
      </w:divBdr>
    </w:div>
    <w:div w:id="1886258968">
      <w:bodyDiv w:val="1"/>
      <w:marLeft w:val="0"/>
      <w:marRight w:val="0"/>
      <w:marTop w:val="0"/>
      <w:marBottom w:val="0"/>
      <w:divBdr>
        <w:top w:val="none" w:sz="0" w:space="0" w:color="auto"/>
        <w:left w:val="none" w:sz="0" w:space="0" w:color="auto"/>
        <w:bottom w:val="none" w:sz="0" w:space="0" w:color="auto"/>
        <w:right w:val="none" w:sz="0" w:space="0" w:color="auto"/>
      </w:divBdr>
    </w:div>
    <w:div w:id="1886484666">
      <w:bodyDiv w:val="1"/>
      <w:marLeft w:val="0"/>
      <w:marRight w:val="0"/>
      <w:marTop w:val="0"/>
      <w:marBottom w:val="0"/>
      <w:divBdr>
        <w:top w:val="none" w:sz="0" w:space="0" w:color="auto"/>
        <w:left w:val="none" w:sz="0" w:space="0" w:color="auto"/>
        <w:bottom w:val="none" w:sz="0" w:space="0" w:color="auto"/>
        <w:right w:val="none" w:sz="0" w:space="0" w:color="auto"/>
      </w:divBdr>
    </w:div>
    <w:div w:id="1886672628">
      <w:bodyDiv w:val="1"/>
      <w:marLeft w:val="0"/>
      <w:marRight w:val="0"/>
      <w:marTop w:val="0"/>
      <w:marBottom w:val="0"/>
      <w:divBdr>
        <w:top w:val="none" w:sz="0" w:space="0" w:color="auto"/>
        <w:left w:val="none" w:sz="0" w:space="0" w:color="auto"/>
        <w:bottom w:val="none" w:sz="0" w:space="0" w:color="auto"/>
        <w:right w:val="none" w:sz="0" w:space="0" w:color="auto"/>
      </w:divBdr>
    </w:div>
    <w:div w:id="1887180037">
      <w:bodyDiv w:val="1"/>
      <w:marLeft w:val="0"/>
      <w:marRight w:val="0"/>
      <w:marTop w:val="0"/>
      <w:marBottom w:val="0"/>
      <w:divBdr>
        <w:top w:val="none" w:sz="0" w:space="0" w:color="auto"/>
        <w:left w:val="none" w:sz="0" w:space="0" w:color="auto"/>
        <w:bottom w:val="none" w:sz="0" w:space="0" w:color="auto"/>
        <w:right w:val="none" w:sz="0" w:space="0" w:color="auto"/>
      </w:divBdr>
    </w:div>
    <w:div w:id="1887372259">
      <w:bodyDiv w:val="1"/>
      <w:marLeft w:val="0"/>
      <w:marRight w:val="0"/>
      <w:marTop w:val="0"/>
      <w:marBottom w:val="0"/>
      <w:divBdr>
        <w:top w:val="none" w:sz="0" w:space="0" w:color="auto"/>
        <w:left w:val="none" w:sz="0" w:space="0" w:color="auto"/>
        <w:bottom w:val="none" w:sz="0" w:space="0" w:color="auto"/>
        <w:right w:val="none" w:sz="0" w:space="0" w:color="auto"/>
      </w:divBdr>
    </w:div>
    <w:div w:id="1887525927">
      <w:bodyDiv w:val="1"/>
      <w:marLeft w:val="0"/>
      <w:marRight w:val="0"/>
      <w:marTop w:val="0"/>
      <w:marBottom w:val="0"/>
      <w:divBdr>
        <w:top w:val="none" w:sz="0" w:space="0" w:color="auto"/>
        <w:left w:val="none" w:sz="0" w:space="0" w:color="auto"/>
        <w:bottom w:val="none" w:sz="0" w:space="0" w:color="auto"/>
        <w:right w:val="none" w:sz="0" w:space="0" w:color="auto"/>
      </w:divBdr>
    </w:div>
    <w:div w:id="1887722013">
      <w:bodyDiv w:val="1"/>
      <w:marLeft w:val="0"/>
      <w:marRight w:val="0"/>
      <w:marTop w:val="0"/>
      <w:marBottom w:val="0"/>
      <w:divBdr>
        <w:top w:val="none" w:sz="0" w:space="0" w:color="auto"/>
        <w:left w:val="none" w:sz="0" w:space="0" w:color="auto"/>
        <w:bottom w:val="none" w:sz="0" w:space="0" w:color="auto"/>
        <w:right w:val="none" w:sz="0" w:space="0" w:color="auto"/>
      </w:divBdr>
    </w:div>
    <w:div w:id="1887793495">
      <w:bodyDiv w:val="1"/>
      <w:marLeft w:val="0"/>
      <w:marRight w:val="0"/>
      <w:marTop w:val="0"/>
      <w:marBottom w:val="0"/>
      <w:divBdr>
        <w:top w:val="none" w:sz="0" w:space="0" w:color="auto"/>
        <w:left w:val="none" w:sz="0" w:space="0" w:color="auto"/>
        <w:bottom w:val="none" w:sz="0" w:space="0" w:color="auto"/>
        <w:right w:val="none" w:sz="0" w:space="0" w:color="auto"/>
      </w:divBdr>
    </w:div>
    <w:div w:id="1887832903">
      <w:bodyDiv w:val="1"/>
      <w:marLeft w:val="0"/>
      <w:marRight w:val="0"/>
      <w:marTop w:val="0"/>
      <w:marBottom w:val="0"/>
      <w:divBdr>
        <w:top w:val="none" w:sz="0" w:space="0" w:color="auto"/>
        <w:left w:val="none" w:sz="0" w:space="0" w:color="auto"/>
        <w:bottom w:val="none" w:sz="0" w:space="0" w:color="auto"/>
        <w:right w:val="none" w:sz="0" w:space="0" w:color="auto"/>
      </w:divBdr>
    </w:div>
    <w:div w:id="1888298764">
      <w:bodyDiv w:val="1"/>
      <w:marLeft w:val="0"/>
      <w:marRight w:val="0"/>
      <w:marTop w:val="0"/>
      <w:marBottom w:val="0"/>
      <w:divBdr>
        <w:top w:val="none" w:sz="0" w:space="0" w:color="auto"/>
        <w:left w:val="none" w:sz="0" w:space="0" w:color="auto"/>
        <w:bottom w:val="none" w:sz="0" w:space="0" w:color="auto"/>
        <w:right w:val="none" w:sz="0" w:space="0" w:color="auto"/>
      </w:divBdr>
    </w:div>
    <w:div w:id="1889024896">
      <w:bodyDiv w:val="1"/>
      <w:marLeft w:val="0"/>
      <w:marRight w:val="0"/>
      <w:marTop w:val="0"/>
      <w:marBottom w:val="0"/>
      <w:divBdr>
        <w:top w:val="none" w:sz="0" w:space="0" w:color="auto"/>
        <w:left w:val="none" w:sz="0" w:space="0" w:color="auto"/>
        <w:bottom w:val="none" w:sz="0" w:space="0" w:color="auto"/>
        <w:right w:val="none" w:sz="0" w:space="0" w:color="auto"/>
      </w:divBdr>
    </w:div>
    <w:div w:id="1889029970">
      <w:bodyDiv w:val="1"/>
      <w:marLeft w:val="0"/>
      <w:marRight w:val="0"/>
      <w:marTop w:val="0"/>
      <w:marBottom w:val="0"/>
      <w:divBdr>
        <w:top w:val="none" w:sz="0" w:space="0" w:color="auto"/>
        <w:left w:val="none" w:sz="0" w:space="0" w:color="auto"/>
        <w:bottom w:val="none" w:sz="0" w:space="0" w:color="auto"/>
        <w:right w:val="none" w:sz="0" w:space="0" w:color="auto"/>
      </w:divBdr>
    </w:div>
    <w:div w:id="1889342132">
      <w:bodyDiv w:val="1"/>
      <w:marLeft w:val="0"/>
      <w:marRight w:val="0"/>
      <w:marTop w:val="0"/>
      <w:marBottom w:val="0"/>
      <w:divBdr>
        <w:top w:val="none" w:sz="0" w:space="0" w:color="auto"/>
        <w:left w:val="none" w:sz="0" w:space="0" w:color="auto"/>
        <w:bottom w:val="none" w:sz="0" w:space="0" w:color="auto"/>
        <w:right w:val="none" w:sz="0" w:space="0" w:color="auto"/>
      </w:divBdr>
    </w:div>
    <w:div w:id="1889612612">
      <w:bodyDiv w:val="1"/>
      <w:marLeft w:val="0"/>
      <w:marRight w:val="0"/>
      <w:marTop w:val="0"/>
      <w:marBottom w:val="0"/>
      <w:divBdr>
        <w:top w:val="none" w:sz="0" w:space="0" w:color="auto"/>
        <w:left w:val="none" w:sz="0" w:space="0" w:color="auto"/>
        <w:bottom w:val="none" w:sz="0" w:space="0" w:color="auto"/>
        <w:right w:val="none" w:sz="0" w:space="0" w:color="auto"/>
      </w:divBdr>
    </w:div>
    <w:div w:id="1889950043">
      <w:bodyDiv w:val="1"/>
      <w:marLeft w:val="0"/>
      <w:marRight w:val="0"/>
      <w:marTop w:val="0"/>
      <w:marBottom w:val="0"/>
      <w:divBdr>
        <w:top w:val="none" w:sz="0" w:space="0" w:color="auto"/>
        <w:left w:val="none" w:sz="0" w:space="0" w:color="auto"/>
        <w:bottom w:val="none" w:sz="0" w:space="0" w:color="auto"/>
        <w:right w:val="none" w:sz="0" w:space="0" w:color="auto"/>
      </w:divBdr>
    </w:div>
    <w:div w:id="1889995005">
      <w:bodyDiv w:val="1"/>
      <w:marLeft w:val="0"/>
      <w:marRight w:val="0"/>
      <w:marTop w:val="0"/>
      <w:marBottom w:val="0"/>
      <w:divBdr>
        <w:top w:val="none" w:sz="0" w:space="0" w:color="auto"/>
        <w:left w:val="none" w:sz="0" w:space="0" w:color="auto"/>
        <w:bottom w:val="none" w:sz="0" w:space="0" w:color="auto"/>
        <w:right w:val="none" w:sz="0" w:space="0" w:color="auto"/>
      </w:divBdr>
    </w:div>
    <w:div w:id="1890148883">
      <w:bodyDiv w:val="1"/>
      <w:marLeft w:val="0"/>
      <w:marRight w:val="0"/>
      <w:marTop w:val="0"/>
      <w:marBottom w:val="0"/>
      <w:divBdr>
        <w:top w:val="none" w:sz="0" w:space="0" w:color="auto"/>
        <w:left w:val="none" w:sz="0" w:space="0" w:color="auto"/>
        <w:bottom w:val="none" w:sz="0" w:space="0" w:color="auto"/>
        <w:right w:val="none" w:sz="0" w:space="0" w:color="auto"/>
      </w:divBdr>
    </w:div>
    <w:div w:id="1890534920">
      <w:bodyDiv w:val="1"/>
      <w:marLeft w:val="0"/>
      <w:marRight w:val="0"/>
      <w:marTop w:val="0"/>
      <w:marBottom w:val="0"/>
      <w:divBdr>
        <w:top w:val="none" w:sz="0" w:space="0" w:color="auto"/>
        <w:left w:val="none" w:sz="0" w:space="0" w:color="auto"/>
        <w:bottom w:val="none" w:sz="0" w:space="0" w:color="auto"/>
        <w:right w:val="none" w:sz="0" w:space="0" w:color="auto"/>
      </w:divBdr>
    </w:div>
    <w:div w:id="1890602988">
      <w:bodyDiv w:val="1"/>
      <w:marLeft w:val="0"/>
      <w:marRight w:val="0"/>
      <w:marTop w:val="0"/>
      <w:marBottom w:val="0"/>
      <w:divBdr>
        <w:top w:val="none" w:sz="0" w:space="0" w:color="auto"/>
        <w:left w:val="none" w:sz="0" w:space="0" w:color="auto"/>
        <w:bottom w:val="none" w:sz="0" w:space="0" w:color="auto"/>
        <w:right w:val="none" w:sz="0" w:space="0" w:color="auto"/>
      </w:divBdr>
    </w:div>
    <w:div w:id="1890653510">
      <w:bodyDiv w:val="1"/>
      <w:marLeft w:val="0"/>
      <w:marRight w:val="0"/>
      <w:marTop w:val="0"/>
      <w:marBottom w:val="0"/>
      <w:divBdr>
        <w:top w:val="none" w:sz="0" w:space="0" w:color="auto"/>
        <w:left w:val="none" w:sz="0" w:space="0" w:color="auto"/>
        <w:bottom w:val="none" w:sz="0" w:space="0" w:color="auto"/>
        <w:right w:val="none" w:sz="0" w:space="0" w:color="auto"/>
      </w:divBdr>
    </w:div>
    <w:div w:id="1890804806">
      <w:bodyDiv w:val="1"/>
      <w:marLeft w:val="0"/>
      <w:marRight w:val="0"/>
      <w:marTop w:val="0"/>
      <w:marBottom w:val="0"/>
      <w:divBdr>
        <w:top w:val="none" w:sz="0" w:space="0" w:color="auto"/>
        <w:left w:val="none" w:sz="0" w:space="0" w:color="auto"/>
        <w:bottom w:val="none" w:sz="0" w:space="0" w:color="auto"/>
        <w:right w:val="none" w:sz="0" w:space="0" w:color="auto"/>
      </w:divBdr>
    </w:div>
    <w:div w:id="1890873818">
      <w:bodyDiv w:val="1"/>
      <w:marLeft w:val="0"/>
      <w:marRight w:val="0"/>
      <w:marTop w:val="0"/>
      <w:marBottom w:val="0"/>
      <w:divBdr>
        <w:top w:val="none" w:sz="0" w:space="0" w:color="auto"/>
        <w:left w:val="none" w:sz="0" w:space="0" w:color="auto"/>
        <w:bottom w:val="none" w:sz="0" w:space="0" w:color="auto"/>
        <w:right w:val="none" w:sz="0" w:space="0" w:color="auto"/>
      </w:divBdr>
    </w:div>
    <w:div w:id="1890875910">
      <w:bodyDiv w:val="1"/>
      <w:marLeft w:val="0"/>
      <w:marRight w:val="0"/>
      <w:marTop w:val="0"/>
      <w:marBottom w:val="0"/>
      <w:divBdr>
        <w:top w:val="none" w:sz="0" w:space="0" w:color="auto"/>
        <w:left w:val="none" w:sz="0" w:space="0" w:color="auto"/>
        <w:bottom w:val="none" w:sz="0" w:space="0" w:color="auto"/>
        <w:right w:val="none" w:sz="0" w:space="0" w:color="auto"/>
      </w:divBdr>
    </w:div>
    <w:div w:id="1890988841">
      <w:bodyDiv w:val="1"/>
      <w:marLeft w:val="0"/>
      <w:marRight w:val="0"/>
      <w:marTop w:val="0"/>
      <w:marBottom w:val="0"/>
      <w:divBdr>
        <w:top w:val="none" w:sz="0" w:space="0" w:color="auto"/>
        <w:left w:val="none" w:sz="0" w:space="0" w:color="auto"/>
        <w:bottom w:val="none" w:sz="0" w:space="0" w:color="auto"/>
        <w:right w:val="none" w:sz="0" w:space="0" w:color="auto"/>
      </w:divBdr>
    </w:div>
    <w:div w:id="1890994366">
      <w:bodyDiv w:val="1"/>
      <w:marLeft w:val="0"/>
      <w:marRight w:val="0"/>
      <w:marTop w:val="0"/>
      <w:marBottom w:val="0"/>
      <w:divBdr>
        <w:top w:val="none" w:sz="0" w:space="0" w:color="auto"/>
        <w:left w:val="none" w:sz="0" w:space="0" w:color="auto"/>
        <w:bottom w:val="none" w:sz="0" w:space="0" w:color="auto"/>
        <w:right w:val="none" w:sz="0" w:space="0" w:color="auto"/>
      </w:divBdr>
    </w:div>
    <w:div w:id="1891530113">
      <w:bodyDiv w:val="1"/>
      <w:marLeft w:val="0"/>
      <w:marRight w:val="0"/>
      <w:marTop w:val="0"/>
      <w:marBottom w:val="0"/>
      <w:divBdr>
        <w:top w:val="none" w:sz="0" w:space="0" w:color="auto"/>
        <w:left w:val="none" w:sz="0" w:space="0" w:color="auto"/>
        <w:bottom w:val="none" w:sz="0" w:space="0" w:color="auto"/>
        <w:right w:val="none" w:sz="0" w:space="0" w:color="auto"/>
      </w:divBdr>
    </w:div>
    <w:div w:id="1891767890">
      <w:bodyDiv w:val="1"/>
      <w:marLeft w:val="0"/>
      <w:marRight w:val="0"/>
      <w:marTop w:val="0"/>
      <w:marBottom w:val="0"/>
      <w:divBdr>
        <w:top w:val="none" w:sz="0" w:space="0" w:color="auto"/>
        <w:left w:val="none" w:sz="0" w:space="0" w:color="auto"/>
        <w:bottom w:val="none" w:sz="0" w:space="0" w:color="auto"/>
        <w:right w:val="none" w:sz="0" w:space="0" w:color="auto"/>
      </w:divBdr>
    </w:div>
    <w:div w:id="1891840752">
      <w:bodyDiv w:val="1"/>
      <w:marLeft w:val="0"/>
      <w:marRight w:val="0"/>
      <w:marTop w:val="0"/>
      <w:marBottom w:val="0"/>
      <w:divBdr>
        <w:top w:val="none" w:sz="0" w:space="0" w:color="auto"/>
        <w:left w:val="none" w:sz="0" w:space="0" w:color="auto"/>
        <w:bottom w:val="none" w:sz="0" w:space="0" w:color="auto"/>
        <w:right w:val="none" w:sz="0" w:space="0" w:color="auto"/>
      </w:divBdr>
    </w:div>
    <w:div w:id="1891914856">
      <w:bodyDiv w:val="1"/>
      <w:marLeft w:val="0"/>
      <w:marRight w:val="0"/>
      <w:marTop w:val="0"/>
      <w:marBottom w:val="0"/>
      <w:divBdr>
        <w:top w:val="none" w:sz="0" w:space="0" w:color="auto"/>
        <w:left w:val="none" w:sz="0" w:space="0" w:color="auto"/>
        <w:bottom w:val="none" w:sz="0" w:space="0" w:color="auto"/>
        <w:right w:val="none" w:sz="0" w:space="0" w:color="auto"/>
      </w:divBdr>
    </w:div>
    <w:div w:id="1891988492">
      <w:bodyDiv w:val="1"/>
      <w:marLeft w:val="0"/>
      <w:marRight w:val="0"/>
      <w:marTop w:val="0"/>
      <w:marBottom w:val="0"/>
      <w:divBdr>
        <w:top w:val="none" w:sz="0" w:space="0" w:color="auto"/>
        <w:left w:val="none" w:sz="0" w:space="0" w:color="auto"/>
        <w:bottom w:val="none" w:sz="0" w:space="0" w:color="auto"/>
        <w:right w:val="none" w:sz="0" w:space="0" w:color="auto"/>
      </w:divBdr>
    </w:div>
    <w:div w:id="1892302512">
      <w:bodyDiv w:val="1"/>
      <w:marLeft w:val="0"/>
      <w:marRight w:val="0"/>
      <w:marTop w:val="0"/>
      <w:marBottom w:val="0"/>
      <w:divBdr>
        <w:top w:val="none" w:sz="0" w:space="0" w:color="auto"/>
        <w:left w:val="none" w:sz="0" w:space="0" w:color="auto"/>
        <w:bottom w:val="none" w:sz="0" w:space="0" w:color="auto"/>
        <w:right w:val="none" w:sz="0" w:space="0" w:color="auto"/>
      </w:divBdr>
    </w:div>
    <w:div w:id="1892423002">
      <w:bodyDiv w:val="1"/>
      <w:marLeft w:val="0"/>
      <w:marRight w:val="0"/>
      <w:marTop w:val="0"/>
      <w:marBottom w:val="0"/>
      <w:divBdr>
        <w:top w:val="none" w:sz="0" w:space="0" w:color="auto"/>
        <w:left w:val="none" w:sz="0" w:space="0" w:color="auto"/>
        <w:bottom w:val="none" w:sz="0" w:space="0" w:color="auto"/>
        <w:right w:val="none" w:sz="0" w:space="0" w:color="auto"/>
      </w:divBdr>
    </w:div>
    <w:div w:id="1892616473">
      <w:bodyDiv w:val="1"/>
      <w:marLeft w:val="0"/>
      <w:marRight w:val="0"/>
      <w:marTop w:val="0"/>
      <w:marBottom w:val="0"/>
      <w:divBdr>
        <w:top w:val="none" w:sz="0" w:space="0" w:color="auto"/>
        <w:left w:val="none" w:sz="0" w:space="0" w:color="auto"/>
        <w:bottom w:val="none" w:sz="0" w:space="0" w:color="auto"/>
        <w:right w:val="none" w:sz="0" w:space="0" w:color="auto"/>
      </w:divBdr>
    </w:div>
    <w:div w:id="1892617579">
      <w:bodyDiv w:val="1"/>
      <w:marLeft w:val="0"/>
      <w:marRight w:val="0"/>
      <w:marTop w:val="0"/>
      <w:marBottom w:val="0"/>
      <w:divBdr>
        <w:top w:val="none" w:sz="0" w:space="0" w:color="auto"/>
        <w:left w:val="none" w:sz="0" w:space="0" w:color="auto"/>
        <w:bottom w:val="none" w:sz="0" w:space="0" w:color="auto"/>
        <w:right w:val="none" w:sz="0" w:space="0" w:color="auto"/>
      </w:divBdr>
    </w:div>
    <w:div w:id="1893076149">
      <w:bodyDiv w:val="1"/>
      <w:marLeft w:val="0"/>
      <w:marRight w:val="0"/>
      <w:marTop w:val="0"/>
      <w:marBottom w:val="0"/>
      <w:divBdr>
        <w:top w:val="none" w:sz="0" w:space="0" w:color="auto"/>
        <w:left w:val="none" w:sz="0" w:space="0" w:color="auto"/>
        <w:bottom w:val="none" w:sz="0" w:space="0" w:color="auto"/>
        <w:right w:val="none" w:sz="0" w:space="0" w:color="auto"/>
      </w:divBdr>
    </w:div>
    <w:div w:id="1893231038">
      <w:bodyDiv w:val="1"/>
      <w:marLeft w:val="0"/>
      <w:marRight w:val="0"/>
      <w:marTop w:val="0"/>
      <w:marBottom w:val="0"/>
      <w:divBdr>
        <w:top w:val="none" w:sz="0" w:space="0" w:color="auto"/>
        <w:left w:val="none" w:sz="0" w:space="0" w:color="auto"/>
        <w:bottom w:val="none" w:sz="0" w:space="0" w:color="auto"/>
        <w:right w:val="none" w:sz="0" w:space="0" w:color="auto"/>
      </w:divBdr>
    </w:div>
    <w:div w:id="1893271464">
      <w:bodyDiv w:val="1"/>
      <w:marLeft w:val="0"/>
      <w:marRight w:val="0"/>
      <w:marTop w:val="0"/>
      <w:marBottom w:val="0"/>
      <w:divBdr>
        <w:top w:val="none" w:sz="0" w:space="0" w:color="auto"/>
        <w:left w:val="none" w:sz="0" w:space="0" w:color="auto"/>
        <w:bottom w:val="none" w:sz="0" w:space="0" w:color="auto"/>
        <w:right w:val="none" w:sz="0" w:space="0" w:color="auto"/>
      </w:divBdr>
    </w:div>
    <w:div w:id="1893301456">
      <w:bodyDiv w:val="1"/>
      <w:marLeft w:val="0"/>
      <w:marRight w:val="0"/>
      <w:marTop w:val="0"/>
      <w:marBottom w:val="0"/>
      <w:divBdr>
        <w:top w:val="none" w:sz="0" w:space="0" w:color="auto"/>
        <w:left w:val="none" w:sz="0" w:space="0" w:color="auto"/>
        <w:bottom w:val="none" w:sz="0" w:space="0" w:color="auto"/>
        <w:right w:val="none" w:sz="0" w:space="0" w:color="auto"/>
      </w:divBdr>
    </w:div>
    <w:div w:id="1893541415">
      <w:bodyDiv w:val="1"/>
      <w:marLeft w:val="0"/>
      <w:marRight w:val="0"/>
      <w:marTop w:val="0"/>
      <w:marBottom w:val="0"/>
      <w:divBdr>
        <w:top w:val="none" w:sz="0" w:space="0" w:color="auto"/>
        <w:left w:val="none" w:sz="0" w:space="0" w:color="auto"/>
        <w:bottom w:val="none" w:sz="0" w:space="0" w:color="auto"/>
        <w:right w:val="none" w:sz="0" w:space="0" w:color="auto"/>
      </w:divBdr>
    </w:div>
    <w:div w:id="1893616277">
      <w:bodyDiv w:val="1"/>
      <w:marLeft w:val="0"/>
      <w:marRight w:val="0"/>
      <w:marTop w:val="0"/>
      <w:marBottom w:val="0"/>
      <w:divBdr>
        <w:top w:val="none" w:sz="0" w:space="0" w:color="auto"/>
        <w:left w:val="none" w:sz="0" w:space="0" w:color="auto"/>
        <w:bottom w:val="none" w:sz="0" w:space="0" w:color="auto"/>
        <w:right w:val="none" w:sz="0" w:space="0" w:color="auto"/>
      </w:divBdr>
    </w:div>
    <w:div w:id="1893617347">
      <w:bodyDiv w:val="1"/>
      <w:marLeft w:val="0"/>
      <w:marRight w:val="0"/>
      <w:marTop w:val="0"/>
      <w:marBottom w:val="0"/>
      <w:divBdr>
        <w:top w:val="none" w:sz="0" w:space="0" w:color="auto"/>
        <w:left w:val="none" w:sz="0" w:space="0" w:color="auto"/>
        <w:bottom w:val="none" w:sz="0" w:space="0" w:color="auto"/>
        <w:right w:val="none" w:sz="0" w:space="0" w:color="auto"/>
      </w:divBdr>
    </w:div>
    <w:div w:id="1893736915">
      <w:bodyDiv w:val="1"/>
      <w:marLeft w:val="0"/>
      <w:marRight w:val="0"/>
      <w:marTop w:val="0"/>
      <w:marBottom w:val="0"/>
      <w:divBdr>
        <w:top w:val="none" w:sz="0" w:space="0" w:color="auto"/>
        <w:left w:val="none" w:sz="0" w:space="0" w:color="auto"/>
        <w:bottom w:val="none" w:sz="0" w:space="0" w:color="auto"/>
        <w:right w:val="none" w:sz="0" w:space="0" w:color="auto"/>
      </w:divBdr>
    </w:div>
    <w:div w:id="1893880551">
      <w:bodyDiv w:val="1"/>
      <w:marLeft w:val="0"/>
      <w:marRight w:val="0"/>
      <w:marTop w:val="0"/>
      <w:marBottom w:val="0"/>
      <w:divBdr>
        <w:top w:val="none" w:sz="0" w:space="0" w:color="auto"/>
        <w:left w:val="none" w:sz="0" w:space="0" w:color="auto"/>
        <w:bottom w:val="none" w:sz="0" w:space="0" w:color="auto"/>
        <w:right w:val="none" w:sz="0" w:space="0" w:color="auto"/>
      </w:divBdr>
    </w:div>
    <w:div w:id="1894075170">
      <w:bodyDiv w:val="1"/>
      <w:marLeft w:val="0"/>
      <w:marRight w:val="0"/>
      <w:marTop w:val="0"/>
      <w:marBottom w:val="0"/>
      <w:divBdr>
        <w:top w:val="none" w:sz="0" w:space="0" w:color="auto"/>
        <w:left w:val="none" w:sz="0" w:space="0" w:color="auto"/>
        <w:bottom w:val="none" w:sz="0" w:space="0" w:color="auto"/>
        <w:right w:val="none" w:sz="0" w:space="0" w:color="auto"/>
      </w:divBdr>
    </w:div>
    <w:div w:id="1894075692">
      <w:bodyDiv w:val="1"/>
      <w:marLeft w:val="0"/>
      <w:marRight w:val="0"/>
      <w:marTop w:val="0"/>
      <w:marBottom w:val="0"/>
      <w:divBdr>
        <w:top w:val="none" w:sz="0" w:space="0" w:color="auto"/>
        <w:left w:val="none" w:sz="0" w:space="0" w:color="auto"/>
        <w:bottom w:val="none" w:sz="0" w:space="0" w:color="auto"/>
        <w:right w:val="none" w:sz="0" w:space="0" w:color="auto"/>
      </w:divBdr>
    </w:div>
    <w:div w:id="1894191763">
      <w:bodyDiv w:val="1"/>
      <w:marLeft w:val="0"/>
      <w:marRight w:val="0"/>
      <w:marTop w:val="0"/>
      <w:marBottom w:val="0"/>
      <w:divBdr>
        <w:top w:val="none" w:sz="0" w:space="0" w:color="auto"/>
        <w:left w:val="none" w:sz="0" w:space="0" w:color="auto"/>
        <w:bottom w:val="none" w:sz="0" w:space="0" w:color="auto"/>
        <w:right w:val="none" w:sz="0" w:space="0" w:color="auto"/>
      </w:divBdr>
    </w:div>
    <w:div w:id="1894196874">
      <w:bodyDiv w:val="1"/>
      <w:marLeft w:val="0"/>
      <w:marRight w:val="0"/>
      <w:marTop w:val="0"/>
      <w:marBottom w:val="0"/>
      <w:divBdr>
        <w:top w:val="none" w:sz="0" w:space="0" w:color="auto"/>
        <w:left w:val="none" w:sz="0" w:space="0" w:color="auto"/>
        <w:bottom w:val="none" w:sz="0" w:space="0" w:color="auto"/>
        <w:right w:val="none" w:sz="0" w:space="0" w:color="auto"/>
      </w:divBdr>
    </w:div>
    <w:div w:id="1895004063">
      <w:bodyDiv w:val="1"/>
      <w:marLeft w:val="0"/>
      <w:marRight w:val="0"/>
      <w:marTop w:val="0"/>
      <w:marBottom w:val="0"/>
      <w:divBdr>
        <w:top w:val="none" w:sz="0" w:space="0" w:color="auto"/>
        <w:left w:val="none" w:sz="0" w:space="0" w:color="auto"/>
        <w:bottom w:val="none" w:sz="0" w:space="0" w:color="auto"/>
        <w:right w:val="none" w:sz="0" w:space="0" w:color="auto"/>
      </w:divBdr>
    </w:div>
    <w:div w:id="1895509795">
      <w:bodyDiv w:val="1"/>
      <w:marLeft w:val="0"/>
      <w:marRight w:val="0"/>
      <w:marTop w:val="0"/>
      <w:marBottom w:val="0"/>
      <w:divBdr>
        <w:top w:val="none" w:sz="0" w:space="0" w:color="auto"/>
        <w:left w:val="none" w:sz="0" w:space="0" w:color="auto"/>
        <w:bottom w:val="none" w:sz="0" w:space="0" w:color="auto"/>
        <w:right w:val="none" w:sz="0" w:space="0" w:color="auto"/>
      </w:divBdr>
    </w:div>
    <w:div w:id="1895655187">
      <w:bodyDiv w:val="1"/>
      <w:marLeft w:val="0"/>
      <w:marRight w:val="0"/>
      <w:marTop w:val="0"/>
      <w:marBottom w:val="0"/>
      <w:divBdr>
        <w:top w:val="none" w:sz="0" w:space="0" w:color="auto"/>
        <w:left w:val="none" w:sz="0" w:space="0" w:color="auto"/>
        <w:bottom w:val="none" w:sz="0" w:space="0" w:color="auto"/>
        <w:right w:val="none" w:sz="0" w:space="0" w:color="auto"/>
      </w:divBdr>
    </w:div>
    <w:div w:id="1895847489">
      <w:bodyDiv w:val="1"/>
      <w:marLeft w:val="0"/>
      <w:marRight w:val="0"/>
      <w:marTop w:val="0"/>
      <w:marBottom w:val="0"/>
      <w:divBdr>
        <w:top w:val="none" w:sz="0" w:space="0" w:color="auto"/>
        <w:left w:val="none" w:sz="0" w:space="0" w:color="auto"/>
        <w:bottom w:val="none" w:sz="0" w:space="0" w:color="auto"/>
        <w:right w:val="none" w:sz="0" w:space="0" w:color="auto"/>
      </w:divBdr>
    </w:div>
    <w:div w:id="1895849291">
      <w:bodyDiv w:val="1"/>
      <w:marLeft w:val="0"/>
      <w:marRight w:val="0"/>
      <w:marTop w:val="0"/>
      <w:marBottom w:val="0"/>
      <w:divBdr>
        <w:top w:val="none" w:sz="0" w:space="0" w:color="auto"/>
        <w:left w:val="none" w:sz="0" w:space="0" w:color="auto"/>
        <w:bottom w:val="none" w:sz="0" w:space="0" w:color="auto"/>
        <w:right w:val="none" w:sz="0" w:space="0" w:color="auto"/>
      </w:divBdr>
    </w:div>
    <w:div w:id="1895853074">
      <w:bodyDiv w:val="1"/>
      <w:marLeft w:val="0"/>
      <w:marRight w:val="0"/>
      <w:marTop w:val="0"/>
      <w:marBottom w:val="0"/>
      <w:divBdr>
        <w:top w:val="none" w:sz="0" w:space="0" w:color="auto"/>
        <w:left w:val="none" w:sz="0" w:space="0" w:color="auto"/>
        <w:bottom w:val="none" w:sz="0" w:space="0" w:color="auto"/>
        <w:right w:val="none" w:sz="0" w:space="0" w:color="auto"/>
      </w:divBdr>
    </w:div>
    <w:div w:id="1895969084">
      <w:bodyDiv w:val="1"/>
      <w:marLeft w:val="0"/>
      <w:marRight w:val="0"/>
      <w:marTop w:val="0"/>
      <w:marBottom w:val="0"/>
      <w:divBdr>
        <w:top w:val="none" w:sz="0" w:space="0" w:color="auto"/>
        <w:left w:val="none" w:sz="0" w:space="0" w:color="auto"/>
        <w:bottom w:val="none" w:sz="0" w:space="0" w:color="auto"/>
        <w:right w:val="none" w:sz="0" w:space="0" w:color="auto"/>
      </w:divBdr>
    </w:div>
    <w:div w:id="1896089557">
      <w:bodyDiv w:val="1"/>
      <w:marLeft w:val="0"/>
      <w:marRight w:val="0"/>
      <w:marTop w:val="0"/>
      <w:marBottom w:val="0"/>
      <w:divBdr>
        <w:top w:val="none" w:sz="0" w:space="0" w:color="auto"/>
        <w:left w:val="none" w:sz="0" w:space="0" w:color="auto"/>
        <w:bottom w:val="none" w:sz="0" w:space="0" w:color="auto"/>
        <w:right w:val="none" w:sz="0" w:space="0" w:color="auto"/>
      </w:divBdr>
    </w:div>
    <w:div w:id="1896118312">
      <w:bodyDiv w:val="1"/>
      <w:marLeft w:val="0"/>
      <w:marRight w:val="0"/>
      <w:marTop w:val="0"/>
      <w:marBottom w:val="0"/>
      <w:divBdr>
        <w:top w:val="none" w:sz="0" w:space="0" w:color="auto"/>
        <w:left w:val="none" w:sz="0" w:space="0" w:color="auto"/>
        <w:bottom w:val="none" w:sz="0" w:space="0" w:color="auto"/>
        <w:right w:val="none" w:sz="0" w:space="0" w:color="auto"/>
      </w:divBdr>
    </w:div>
    <w:div w:id="1896119034">
      <w:bodyDiv w:val="1"/>
      <w:marLeft w:val="0"/>
      <w:marRight w:val="0"/>
      <w:marTop w:val="0"/>
      <w:marBottom w:val="0"/>
      <w:divBdr>
        <w:top w:val="none" w:sz="0" w:space="0" w:color="auto"/>
        <w:left w:val="none" w:sz="0" w:space="0" w:color="auto"/>
        <w:bottom w:val="none" w:sz="0" w:space="0" w:color="auto"/>
        <w:right w:val="none" w:sz="0" w:space="0" w:color="auto"/>
      </w:divBdr>
    </w:div>
    <w:div w:id="1896163694">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896578700">
      <w:bodyDiv w:val="1"/>
      <w:marLeft w:val="0"/>
      <w:marRight w:val="0"/>
      <w:marTop w:val="0"/>
      <w:marBottom w:val="0"/>
      <w:divBdr>
        <w:top w:val="none" w:sz="0" w:space="0" w:color="auto"/>
        <w:left w:val="none" w:sz="0" w:space="0" w:color="auto"/>
        <w:bottom w:val="none" w:sz="0" w:space="0" w:color="auto"/>
        <w:right w:val="none" w:sz="0" w:space="0" w:color="auto"/>
      </w:divBdr>
    </w:div>
    <w:div w:id="1897230360">
      <w:bodyDiv w:val="1"/>
      <w:marLeft w:val="0"/>
      <w:marRight w:val="0"/>
      <w:marTop w:val="0"/>
      <w:marBottom w:val="0"/>
      <w:divBdr>
        <w:top w:val="none" w:sz="0" w:space="0" w:color="auto"/>
        <w:left w:val="none" w:sz="0" w:space="0" w:color="auto"/>
        <w:bottom w:val="none" w:sz="0" w:space="0" w:color="auto"/>
        <w:right w:val="none" w:sz="0" w:space="0" w:color="auto"/>
      </w:divBdr>
    </w:div>
    <w:div w:id="1897232304">
      <w:bodyDiv w:val="1"/>
      <w:marLeft w:val="0"/>
      <w:marRight w:val="0"/>
      <w:marTop w:val="0"/>
      <w:marBottom w:val="0"/>
      <w:divBdr>
        <w:top w:val="none" w:sz="0" w:space="0" w:color="auto"/>
        <w:left w:val="none" w:sz="0" w:space="0" w:color="auto"/>
        <w:bottom w:val="none" w:sz="0" w:space="0" w:color="auto"/>
        <w:right w:val="none" w:sz="0" w:space="0" w:color="auto"/>
      </w:divBdr>
    </w:div>
    <w:div w:id="1897429271">
      <w:bodyDiv w:val="1"/>
      <w:marLeft w:val="0"/>
      <w:marRight w:val="0"/>
      <w:marTop w:val="0"/>
      <w:marBottom w:val="0"/>
      <w:divBdr>
        <w:top w:val="none" w:sz="0" w:space="0" w:color="auto"/>
        <w:left w:val="none" w:sz="0" w:space="0" w:color="auto"/>
        <w:bottom w:val="none" w:sz="0" w:space="0" w:color="auto"/>
        <w:right w:val="none" w:sz="0" w:space="0" w:color="auto"/>
      </w:divBdr>
    </w:div>
    <w:div w:id="1897931286">
      <w:bodyDiv w:val="1"/>
      <w:marLeft w:val="0"/>
      <w:marRight w:val="0"/>
      <w:marTop w:val="0"/>
      <w:marBottom w:val="0"/>
      <w:divBdr>
        <w:top w:val="none" w:sz="0" w:space="0" w:color="auto"/>
        <w:left w:val="none" w:sz="0" w:space="0" w:color="auto"/>
        <w:bottom w:val="none" w:sz="0" w:space="0" w:color="auto"/>
        <w:right w:val="none" w:sz="0" w:space="0" w:color="auto"/>
      </w:divBdr>
    </w:div>
    <w:div w:id="1897931726">
      <w:bodyDiv w:val="1"/>
      <w:marLeft w:val="0"/>
      <w:marRight w:val="0"/>
      <w:marTop w:val="0"/>
      <w:marBottom w:val="0"/>
      <w:divBdr>
        <w:top w:val="none" w:sz="0" w:space="0" w:color="auto"/>
        <w:left w:val="none" w:sz="0" w:space="0" w:color="auto"/>
        <w:bottom w:val="none" w:sz="0" w:space="0" w:color="auto"/>
        <w:right w:val="none" w:sz="0" w:space="0" w:color="auto"/>
      </w:divBdr>
    </w:div>
    <w:div w:id="1897936983">
      <w:bodyDiv w:val="1"/>
      <w:marLeft w:val="0"/>
      <w:marRight w:val="0"/>
      <w:marTop w:val="0"/>
      <w:marBottom w:val="0"/>
      <w:divBdr>
        <w:top w:val="none" w:sz="0" w:space="0" w:color="auto"/>
        <w:left w:val="none" w:sz="0" w:space="0" w:color="auto"/>
        <w:bottom w:val="none" w:sz="0" w:space="0" w:color="auto"/>
        <w:right w:val="none" w:sz="0" w:space="0" w:color="auto"/>
      </w:divBdr>
    </w:div>
    <w:div w:id="1898080923">
      <w:bodyDiv w:val="1"/>
      <w:marLeft w:val="0"/>
      <w:marRight w:val="0"/>
      <w:marTop w:val="0"/>
      <w:marBottom w:val="0"/>
      <w:divBdr>
        <w:top w:val="none" w:sz="0" w:space="0" w:color="auto"/>
        <w:left w:val="none" w:sz="0" w:space="0" w:color="auto"/>
        <w:bottom w:val="none" w:sz="0" w:space="0" w:color="auto"/>
        <w:right w:val="none" w:sz="0" w:space="0" w:color="auto"/>
      </w:divBdr>
    </w:div>
    <w:div w:id="1898592184">
      <w:bodyDiv w:val="1"/>
      <w:marLeft w:val="0"/>
      <w:marRight w:val="0"/>
      <w:marTop w:val="0"/>
      <w:marBottom w:val="0"/>
      <w:divBdr>
        <w:top w:val="none" w:sz="0" w:space="0" w:color="auto"/>
        <w:left w:val="none" w:sz="0" w:space="0" w:color="auto"/>
        <w:bottom w:val="none" w:sz="0" w:space="0" w:color="auto"/>
        <w:right w:val="none" w:sz="0" w:space="0" w:color="auto"/>
      </w:divBdr>
    </w:div>
    <w:div w:id="1898660600">
      <w:bodyDiv w:val="1"/>
      <w:marLeft w:val="0"/>
      <w:marRight w:val="0"/>
      <w:marTop w:val="0"/>
      <w:marBottom w:val="0"/>
      <w:divBdr>
        <w:top w:val="none" w:sz="0" w:space="0" w:color="auto"/>
        <w:left w:val="none" w:sz="0" w:space="0" w:color="auto"/>
        <w:bottom w:val="none" w:sz="0" w:space="0" w:color="auto"/>
        <w:right w:val="none" w:sz="0" w:space="0" w:color="auto"/>
      </w:divBdr>
    </w:div>
    <w:div w:id="1898853759">
      <w:bodyDiv w:val="1"/>
      <w:marLeft w:val="0"/>
      <w:marRight w:val="0"/>
      <w:marTop w:val="0"/>
      <w:marBottom w:val="0"/>
      <w:divBdr>
        <w:top w:val="none" w:sz="0" w:space="0" w:color="auto"/>
        <w:left w:val="none" w:sz="0" w:space="0" w:color="auto"/>
        <w:bottom w:val="none" w:sz="0" w:space="0" w:color="auto"/>
        <w:right w:val="none" w:sz="0" w:space="0" w:color="auto"/>
      </w:divBdr>
    </w:div>
    <w:div w:id="1898935490">
      <w:bodyDiv w:val="1"/>
      <w:marLeft w:val="0"/>
      <w:marRight w:val="0"/>
      <w:marTop w:val="0"/>
      <w:marBottom w:val="0"/>
      <w:divBdr>
        <w:top w:val="none" w:sz="0" w:space="0" w:color="auto"/>
        <w:left w:val="none" w:sz="0" w:space="0" w:color="auto"/>
        <w:bottom w:val="none" w:sz="0" w:space="0" w:color="auto"/>
        <w:right w:val="none" w:sz="0" w:space="0" w:color="auto"/>
      </w:divBdr>
    </w:div>
    <w:div w:id="1899051877">
      <w:bodyDiv w:val="1"/>
      <w:marLeft w:val="0"/>
      <w:marRight w:val="0"/>
      <w:marTop w:val="0"/>
      <w:marBottom w:val="0"/>
      <w:divBdr>
        <w:top w:val="none" w:sz="0" w:space="0" w:color="auto"/>
        <w:left w:val="none" w:sz="0" w:space="0" w:color="auto"/>
        <w:bottom w:val="none" w:sz="0" w:space="0" w:color="auto"/>
        <w:right w:val="none" w:sz="0" w:space="0" w:color="auto"/>
      </w:divBdr>
    </w:div>
    <w:div w:id="1899584087">
      <w:bodyDiv w:val="1"/>
      <w:marLeft w:val="0"/>
      <w:marRight w:val="0"/>
      <w:marTop w:val="0"/>
      <w:marBottom w:val="0"/>
      <w:divBdr>
        <w:top w:val="none" w:sz="0" w:space="0" w:color="auto"/>
        <w:left w:val="none" w:sz="0" w:space="0" w:color="auto"/>
        <w:bottom w:val="none" w:sz="0" w:space="0" w:color="auto"/>
        <w:right w:val="none" w:sz="0" w:space="0" w:color="auto"/>
      </w:divBdr>
    </w:div>
    <w:div w:id="1899702594">
      <w:bodyDiv w:val="1"/>
      <w:marLeft w:val="0"/>
      <w:marRight w:val="0"/>
      <w:marTop w:val="0"/>
      <w:marBottom w:val="0"/>
      <w:divBdr>
        <w:top w:val="none" w:sz="0" w:space="0" w:color="auto"/>
        <w:left w:val="none" w:sz="0" w:space="0" w:color="auto"/>
        <w:bottom w:val="none" w:sz="0" w:space="0" w:color="auto"/>
        <w:right w:val="none" w:sz="0" w:space="0" w:color="auto"/>
      </w:divBdr>
    </w:div>
    <w:div w:id="1900239748">
      <w:bodyDiv w:val="1"/>
      <w:marLeft w:val="0"/>
      <w:marRight w:val="0"/>
      <w:marTop w:val="0"/>
      <w:marBottom w:val="0"/>
      <w:divBdr>
        <w:top w:val="none" w:sz="0" w:space="0" w:color="auto"/>
        <w:left w:val="none" w:sz="0" w:space="0" w:color="auto"/>
        <w:bottom w:val="none" w:sz="0" w:space="0" w:color="auto"/>
        <w:right w:val="none" w:sz="0" w:space="0" w:color="auto"/>
      </w:divBdr>
    </w:div>
    <w:div w:id="1900358565">
      <w:bodyDiv w:val="1"/>
      <w:marLeft w:val="0"/>
      <w:marRight w:val="0"/>
      <w:marTop w:val="0"/>
      <w:marBottom w:val="0"/>
      <w:divBdr>
        <w:top w:val="none" w:sz="0" w:space="0" w:color="auto"/>
        <w:left w:val="none" w:sz="0" w:space="0" w:color="auto"/>
        <w:bottom w:val="none" w:sz="0" w:space="0" w:color="auto"/>
        <w:right w:val="none" w:sz="0" w:space="0" w:color="auto"/>
      </w:divBdr>
    </w:div>
    <w:div w:id="1900510930">
      <w:bodyDiv w:val="1"/>
      <w:marLeft w:val="0"/>
      <w:marRight w:val="0"/>
      <w:marTop w:val="0"/>
      <w:marBottom w:val="0"/>
      <w:divBdr>
        <w:top w:val="none" w:sz="0" w:space="0" w:color="auto"/>
        <w:left w:val="none" w:sz="0" w:space="0" w:color="auto"/>
        <w:bottom w:val="none" w:sz="0" w:space="0" w:color="auto"/>
        <w:right w:val="none" w:sz="0" w:space="0" w:color="auto"/>
      </w:divBdr>
    </w:div>
    <w:div w:id="1900554767">
      <w:bodyDiv w:val="1"/>
      <w:marLeft w:val="0"/>
      <w:marRight w:val="0"/>
      <w:marTop w:val="0"/>
      <w:marBottom w:val="0"/>
      <w:divBdr>
        <w:top w:val="none" w:sz="0" w:space="0" w:color="auto"/>
        <w:left w:val="none" w:sz="0" w:space="0" w:color="auto"/>
        <w:bottom w:val="none" w:sz="0" w:space="0" w:color="auto"/>
        <w:right w:val="none" w:sz="0" w:space="0" w:color="auto"/>
      </w:divBdr>
    </w:div>
    <w:div w:id="1900675139">
      <w:bodyDiv w:val="1"/>
      <w:marLeft w:val="0"/>
      <w:marRight w:val="0"/>
      <w:marTop w:val="0"/>
      <w:marBottom w:val="0"/>
      <w:divBdr>
        <w:top w:val="none" w:sz="0" w:space="0" w:color="auto"/>
        <w:left w:val="none" w:sz="0" w:space="0" w:color="auto"/>
        <w:bottom w:val="none" w:sz="0" w:space="0" w:color="auto"/>
        <w:right w:val="none" w:sz="0" w:space="0" w:color="auto"/>
      </w:divBdr>
    </w:div>
    <w:div w:id="1900745686">
      <w:bodyDiv w:val="1"/>
      <w:marLeft w:val="0"/>
      <w:marRight w:val="0"/>
      <w:marTop w:val="0"/>
      <w:marBottom w:val="0"/>
      <w:divBdr>
        <w:top w:val="none" w:sz="0" w:space="0" w:color="auto"/>
        <w:left w:val="none" w:sz="0" w:space="0" w:color="auto"/>
        <w:bottom w:val="none" w:sz="0" w:space="0" w:color="auto"/>
        <w:right w:val="none" w:sz="0" w:space="0" w:color="auto"/>
      </w:divBdr>
    </w:div>
    <w:div w:id="1900822972">
      <w:bodyDiv w:val="1"/>
      <w:marLeft w:val="0"/>
      <w:marRight w:val="0"/>
      <w:marTop w:val="0"/>
      <w:marBottom w:val="0"/>
      <w:divBdr>
        <w:top w:val="none" w:sz="0" w:space="0" w:color="auto"/>
        <w:left w:val="none" w:sz="0" w:space="0" w:color="auto"/>
        <w:bottom w:val="none" w:sz="0" w:space="0" w:color="auto"/>
        <w:right w:val="none" w:sz="0" w:space="0" w:color="auto"/>
      </w:divBdr>
    </w:div>
    <w:div w:id="1901016815">
      <w:bodyDiv w:val="1"/>
      <w:marLeft w:val="0"/>
      <w:marRight w:val="0"/>
      <w:marTop w:val="0"/>
      <w:marBottom w:val="0"/>
      <w:divBdr>
        <w:top w:val="none" w:sz="0" w:space="0" w:color="auto"/>
        <w:left w:val="none" w:sz="0" w:space="0" w:color="auto"/>
        <w:bottom w:val="none" w:sz="0" w:space="0" w:color="auto"/>
        <w:right w:val="none" w:sz="0" w:space="0" w:color="auto"/>
      </w:divBdr>
    </w:div>
    <w:div w:id="1901205289">
      <w:bodyDiv w:val="1"/>
      <w:marLeft w:val="0"/>
      <w:marRight w:val="0"/>
      <w:marTop w:val="0"/>
      <w:marBottom w:val="0"/>
      <w:divBdr>
        <w:top w:val="none" w:sz="0" w:space="0" w:color="auto"/>
        <w:left w:val="none" w:sz="0" w:space="0" w:color="auto"/>
        <w:bottom w:val="none" w:sz="0" w:space="0" w:color="auto"/>
        <w:right w:val="none" w:sz="0" w:space="0" w:color="auto"/>
      </w:divBdr>
    </w:div>
    <w:div w:id="1901359425">
      <w:bodyDiv w:val="1"/>
      <w:marLeft w:val="0"/>
      <w:marRight w:val="0"/>
      <w:marTop w:val="0"/>
      <w:marBottom w:val="0"/>
      <w:divBdr>
        <w:top w:val="none" w:sz="0" w:space="0" w:color="auto"/>
        <w:left w:val="none" w:sz="0" w:space="0" w:color="auto"/>
        <w:bottom w:val="none" w:sz="0" w:space="0" w:color="auto"/>
        <w:right w:val="none" w:sz="0" w:space="0" w:color="auto"/>
      </w:divBdr>
    </w:div>
    <w:div w:id="1901592923">
      <w:bodyDiv w:val="1"/>
      <w:marLeft w:val="0"/>
      <w:marRight w:val="0"/>
      <w:marTop w:val="0"/>
      <w:marBottom w:val="0"/>
      <w:divBdr>
        <w:top w:val="none" w:sz="0" w:space="0" w:color="auto"/>
        <w:left w:val="none" w:sz="0" w:space="0" w:color="auto"/>
        <w:bottom w:val="none" w:sz="0" w:space="0" w:color="auto"/>
        <w:right w:val="none" w:sz="0" w:space="0" w:color="auto"/>
      </w:divBdr>
    </w:div>
    <w:div w:id="1901598981">
      <w:bodyDiv w:val="1"/>
      <w:marLeft w:val="0"/>
      <w:marRight w:val="0"/>
      <w:marTop w:val="0"/>
      <w:marBottom w:val="0"/>
      <w:divBdr>
        <w:top w:val="none" w:sz="0" w:space="0" w:color="auto"/>
        <w:left w:val="none" w:sz="0" w:space="0" w:color="auto"/>
        <w:bottom w:val="none" w:sz="0" w:space="0" w:color="auto"/>
        <w:right w:val="none" w:sz="0" w:space="0" w:color="auto"/>
      </w:divBdr>
    </w:div>
    <w:div w:id="1901750509">
      <w:bodyDiv w:val="1"/>
      <w:marLeft w:val="0"/>
      <w:marRight w:val="0"/>
      <w:marTop w:val="0"/>
      <w:marBottom w:val="0"/>
      <w:divBdr>
        <w:top w:val="none" w:sz="0" w:space="0" w:color="auto"/>
        <w:left w:val="none" w:sz="0" w:space="0" w:color="auto"/>
        <w:bottom w:val="none" w:sz="0" w:space="0" w:color="auto"/>
        <w:right w:val="none" w:sz="0" w:space="0" w:color="auto"/>
      </w:divBdr>
    </w:div>
    <w:div w:id="1901938051">
      <w:bodyDiv w:val="1"/>
      <w:marLeft w:val="0"/>
      <w:marRight w:val="0"/>
      <w:marTop w:val="0"/>
      <w:marBottom w:val="0"/>
      <w:divBdr>
        <w:top w:val="none" w:sz="0" w:space="0" w:color="auto"/>
        <w:left w:val="none" w:sz="0" w:space="0" w:color="auto"/>
        <w:bottom w:val="none" w:sz="0" w:space="0" w:color="auto"/>
        <w:right w:val="none" w:sz="0" w:space="0" w:color="auto"/>
      </w:divBdr>
    </w:div>
    <w:div w:id="1902404255">
      <w:bodyDiv w:val="1"/>
      <w:marLeft w:val="0"/>
      <w:marRight w:val="0"/>
      <w:marTop w:val="0"/>
      <w:marBottom w:val="0"/>
      <w:divBdr>
        <w:top w:val="none" w:sz="0" w:space="0" w:color="auto"/>
        <w:left w:val="none" w:sz="0" w:space="0" w:color="auto"/>
        <w:bottom w:val="none" w:sz="0" w:space="0" w:color="auto"/>
        <w:right w:val="none" w:sz="0" w:space="0" w:color="auto"/>
      </w:divBdr>
    </w:div>
    <w:div w:id="1903131508">
      <w:bodyDiv w:val="1"/>
      <w:marLeft w:val="0"/>
      <w:marRight w:val="0"/>
      <w:marTop w:val="0"/>
      <w:marBottom w:val="0"/>
      <w:divBdr>
        <w:top w:val="none" w:sz="0" w:space="0" w:color="auto"/>
        <w:left w:val="none" w:sz="0" w:space="0" w:color="auto"/>
        <w:bottom w:val="none" w:sz="0" w:space="0" w:color="auto"/>
        <w:right w:val="none" w:sz="0" w:space="0" w:color="auto"/>
      </w:divBdr>
    </w:div>
    <w:div w:id="1903170328">
      <w:bodyDiv w:val="1"/>
      <w:marLeft w:val="0"/>
      <w:marRight w:val="0"/>
      <w:marTop w:val="0"/>
      <w:marBottom w:val="0"/>
      <w:divBdr>
        <w:top w:val="none" w:sz="0" w:space="0" w:color="auto"/>
        <w:left w:val="none" w:sz="0" w:space="0" w:color="auto"/>
        <w:bottom w:val="none" w:sz="0" w:space="0" w:color="auto"/>
        <w:right w:val="none" w:sz="0" w:space="0" w:color="auto"/>
      </w:divBdr>
    </w:div>
    <w:div w:id="1903179964">
      <w:bodyDiv w:val="1"/>
      <w:marLeft w:val="0"/>
      <w:marRight w:val="0"/>
      <w:marTop w:val="0"/>
      <w:marBottom w:val="0"/>
      <w:divBdr>
        <w:top w:val="none" w:sz="0" w:space="0" w:color="auto"/>
        <w:left w:val="none" w:sz="0" w:space="0" w:color="auto"/>
        <w:bottom w:val="none" w:sz="0" w:space="0" w:color="auto"/>
        <w:right w:val="none" w:sz="0" w:space="0" w:color="auto"/>
      </w:divBdr>
    </w:div>
    <w:div w:id="1903326911">
      <w:bodyDiv w:val="1"/>
      <w:marLeft w:val="0"/>
      <w:marRight w:val="0"/>
      <w:marTop w:val="0"/>
      <w:marBottom w:val="0"/>
      <w:divBdr>
        <w:top w:val="none" w:sz="0" w:space="0" w:color="auto"/>
        <w:left w:val="none" w:sz="0" w:space="0" w:color="auto"/>
        <w:bottom w:val="none" w:sz="0" w:space="0" w:color="auto"/>
        <w:right w:val="none" w:sz="0" w:space="0" w:color="auto"/>
      </w:divBdr>
    </w:div>
    <w:div w:id="1903784299">
      <w:bodyDiv w:val="1"/>
      <w:marLeft w:val="0"/>
      <w:marRight w:val="0"/>
      <w:marTop w:val="0"/>
      <w:marBottom w:val="0"/>
      <w:divBdr>
        <w:top w:val="none" w:sz="0" w:space="0" w:color="auto"/>
        <w:left w:val="none" w:sz="0" w:space="0" w:color="auto"/>
        <w:bottom w:val="none" w:sz="0" w:space="0" w:color="auto"/>
        <w:right w:val="none" w:sz="0" w:space="0" w:color="auto"/>
      </w:divBdr>
    </w:div>
    <w:div w:id="1903828887">
      <w:bodyDiv w:val="1"/>
      <w:marLeft w:val="0"/>
      <w:marRight w:val="0"/>
      <w:marTop w:val="0"/>
      <w:marBottom w:val="0"/>
      <w:divBdr>
        <w:top w:val="none" w:sz="0" w:space="0" w:color="auto"/>
        <w:left w:val="none" w:sz="0" w:space="0" w:color="auto"/>
        <w:bottom w:val="none" w:sz="0" w:space="0" w:color="auto"/>
        <w:right w:val="none" w:sz="0" w:space="0" w:color="auto"/>
      </w:divBdr>
    </w:div>
    <w:div w:id="1903834619">
      <w:bodyDiv w:val="1"/>
      <w:marLeft w:val="0"/>
      <w:marRight w:val="0"/>
      <w:marTop w:val="0"/>
      <w:marBottom w:val="0"/>
      <w:divBdr>
        <w:top w:val="none" w:sz="0" w:space="0" w:color="auto"/>
        <w:left w:val="none" w:sz="0" w:space="0" w:color="auto"/>
        <w:bottom w:val="none" w:sz="0" w:space="0" w:color="auto"/>
        <w:right w:val="none" w:sz="0" w:space="0" w:color="auto"/>
      </w:divBdr>
    </w:div>
    <w:div w:id="1903983383">
      <w:bodyDiv w:val="1"/>
      <w:marLeft w:val="0"/>
      <w:marRight w:val="0"/>
      <w:marTop w:val="0"/>
      <w:marBottom w:val="0"/>
      <w:divBdr>
        <w:top w:val="none" w:sz="0" w:space="0" w:color="auto"/>
        <w:left w:val="none" w:sz="0" w:space="0" w:color="auto"/>
        <w:bottom w:val="none" w:sz="0" w:space="0" w:color="auto"/>
        <w:right w:val="none" w:sz="0" w:space="0" w:color="auto"/>
      </w:divBdr>
    </w:div>
    <w:div w:id="1904293428">
      <w:bodyDiv w:val="1"/>
      <w:marLeft w:val="0"/>
      <w:marRight w:val="0"/>
      <w:marTop w:val="0"/>
      <w:marBottom w:val="0"/>
      <w:divBdr>
        <w:top w:val="none" w:sz="0" w:space="0" w:color="auto"/>
        <w:left w:val="none" w:sz="0" w:space="0" w:color="auto"/>
        <w:bottom w:val="none" w:sz="0" w:space="0" w:color="auto"/>
        <w:right w:val="none" w:sz="0" w:space="0" w:color="auto"/>
      </w:divBdr>
    </w:div>
    <w:div w:id="1904365695">
      <w:bodyDiv w:val="1"/>
      <w:marLeft w:val="0"/>
      <w:marRight w:val="0"/>
      <w:marTop w:val="0"/>
      <w:marBottom w:val="0"/>
      <w:divBdr>
        <w:top w:val="none" w:sz="0" w:space="0" w:color="auto"/>
        <w:left w:val="none" w:sz="0" w:space="0" w:color="auto"/>
        <w:bottom w:val="none" w:sz="0" w:space="0" w:color="auto"/>
        <w:right w:val="none" w:sz="0" w:space="0" w:color="auto"/>
      </w:divBdr>
    </w:div>
    <w:div w:id="1904488370">
      <w:bodyDiv w:val="1"/>
      <w:marLeft w:val="0"/>
      <w:marRight w:val="0"/>
      <w:marTop w:val="0"/>
      <w:marBottom w:val="0"/>
      <w:divBdr>
        <w:top w:val="none" w:sz="0" w:space="0" w:color="auto"/>
        <w:left w:val="none" w:sz="0" w:space="0" w:color="auto"/>
        <w:bottom w:val="none" w:sz="0" w:space="0" w:color="auto"/>
        <w:right w:val="none" w:sz="0" w:space="0" w:color="auto"/>
      </w:divBdr>
    </w:div>
    <w:div w:id="1904750167">
      <w:bodyDiv w:val="1"/>
      <w:marLeft w:val="0"/>
      <w:marRight w:val="0"/>
      <w:marTop w:val="0"/>
      <w:marBottom w:val="0"/>
      <w:divBdr>
        <w:top w:val="none" w:sz="0" w:space="0" w:color="auto"/>
        <w:left w:val="none" w:sz="0" w:space="0" w:color="auto"/>
        <w:bottom w:val="none" w:sz="0" w:space="0" w:color="auto"/>
        <w:right w:val="none" w:sz="0" w:space="0" w:color="auto"/>
      </w:divBdr>
    </w:div>
    <w:div w:id="1904902031">
      <w:bodyDiv w:val="1"/>
      <w:marLeft w:val="0"/>
      <w:marRight w:val="0"/>
      <w:marTop w:val="0"/>
      <w:marBottom w:val="0"/>
      <w:divBdr>
        <w:top w:val="none" w:sz="0" w:space="0" w:color="auto"/>
        <w:left w:val="none" w:sz="0" w:space="0" w:color="auto"/>
        <w:bottom w:val="none" w:sz="0" w:space="0" w:color="auto"/>
        <w:right w:val="none" w:sz="0" w:space="0" w:color="auto"/>
      </w:divBdr>
    </w:div>
    <w:div w:id="1905215389">
      <w:bodyDiv w:val="1"/>
      <w:marLeft w:val="0"/>
      <w:marRight w:val="0"/>
      <w:marTop w:val="0"/>
      <w:marBottom w:val="0"/>
      <w:divBdr>
        <w:top w:val="none" w:sz="0" w:space="0" w:color="auto"/>
        <w:left w:val="none" w:sz="0" w:space="0" w:color="auto"/>
        <w:bottom w:val="none" w:sz="0" w:space="0" w:color="auto"/>
        <w:right w:val="none" w:sz="0" w:space="0" w:color="auto"/>
      </w:divBdr>
    </w:div>
    <w:div w:id="1905330190">
      <w:bodyDiv w:val="1"/>
      <w:marLeft w:val="0"/>
      <w:marRight w:val="0"/>
      <w:marTop w:val="0"/>
      <w:marBottom w:val="0"/>
      <w:divBdr>
        <w:top w:val="none" w:sz="0" w:space="0" w:color="auto"/>
        <w:left w:val="none" w:sz="0" w:space="0" w:color="auto"/>
        <w:bottom w:val="none" w:sz="0" w:space="0" w:color="auto"/>
        <w:right w:val="none" w:sz="0" w:space="0" w:color="auto"/>
      </w:divBdr>
    </w:div>
    <w:div w:id="1905485277">
      <w:bodyDiv w:val="1"/>
      <w:marLeft w:val="0"/>
      <w:marRight w:val="0"/>
      <w:marTop w:val="0"/>
      <w:marBottom w:val="0"/>
      <w:divBdr>
        <w:top w:val="none" w:sz="0" w:space="0" w:color="auto"/>
        <w:left w:val="none" w:sz="0" w:space="0" w:color="auto"/>
        <w:bottom w:val="none" w:sz="0" w:space="0" w:color="auto"/>
        <w:right w:val="none" w:sz="0" w:space="0" w:color="auto"/>
      </w:divBdr>
    </w:div>
    <w:div w:id="1905749709">
      <w:bodyDiv w:val="1"/>
      <w:marLeft w:val="0"/>
      <w:marRight w:val="0"/>
      <w:marTop w:val="0"/>
      <w:marBottom w:val="0"/>
      <w:divBdr>
        <w:top w:val="none" w:sz="0" w:space="0" w:color="auto"/>
        <w:left w:val="none" w:sz="0" w:space="0" w:color="auto"/>
        <w:bottom w:val="none" w:sz="0" w:space="0" w:color="auto"/>
        <w:right w:val="none" w:sz="0" w:space="0" w:color="auto"/>
      </w:divBdr>
    </w:div>
    <w:div w:id="1905800559">
      <w:bodyDiv w:val="1"/>
      <w:marLeft w:val="0"/>
      <w:marRight w:val="0"/>
      <w:marTop w:val="0"/>
      <w:marBottom w:val="0"/>
      <w:divBdr>
        <w:top w:val="none" w:sz="0" w:space="0" w:color="auto"/>
        <w:left w:val="none" w:sz="0" w:space="0" w:color="auto"/>
        <w:bottom w:val="none" w:sz="0" w:space="0" w:color="auto"/>
        <w:right w:val="none" w:sz="0" w:space="0" w:color="auto"/>
      </w:divBdr>
    </w:div>
    <w:div w:id="1905943867">
      <w:bodyDiv w:val="1"/>
      <w:marLeft w:val="0"/>
      <w:marRight w:val="0"/>
      <w:marTop w:val="0"/>
      <w:marBottom w:val="0"/>
      <w:divBdr>
        <w:top w:val="none" w:sz="0" w:space="0" w:color="auto"/>
        <w:left w:val="none" w:sz="0" w:space="0" w:color="auto"/>
        <w:bottom w:val="none" w:sz="0" w:space="0" w:color="auto"/>
        <w:right w:val="none" w:sz="0" w:space="0" w:color="auto"/>
      </w:divBdr>
    </w:div>
    <w:div w:id="1906138974">
      <w:bodyDiv w:val="1"/>
      <w:marLeft w:val="0"/>
      <w:marRight w:val="0"/>
      <w:marTop w:val="0"/>
      <w:marBottom w:val="0"/>
      <w:divBdr>
        <w:top w:val="none" w:sz="0" w:space="0" w:color="auto"/>
        <w:left w:val="none" w:sz="0" w:space="0" w:color="auto"/>
        <w:bottom w:val="none" w:sz="0" w:space="0" w:color="auto"/>
        <w:right w:val="none" w:sz="0" w:space="0" w:color="auto"/>
      </w:divBdr>
    </w:div>
    <w:div w:id="1906454331">
      <w:bodyDiv w:val="1"/>
      <w:marLeft w:val="0"/>
      <w:marRight w:val="0"/>
      <w:marTop w:val="0"/>
      <w:marBottom w:val="0"/>
      <w:divBdr>
        <w:top w:val="none" w:sz="0" w:space="0" w:color="auto"/>
        <w:left w:val="none" w:sz="0" w:space="0" w:color="auto"/>
        <w:bottom w:val="none" w:sz="0" w:space="0" w:color="auto"/>
        <w:right w:val="none" w:sz="0" w:space="0" w:color="auto"/>
      </w:divBdr>
    </w:div>
    <w:div w:id="1906867789">
      <w:bodyDiv w:val="1"/>
      <w:marLeft w:val="0"/>
      <w:marRight w:val="0"/>
      <w:marTop w:val="0"/>
      <w:marBottom w:val="0"/>
      <w:divBdr>
        <w:top w:val="none" w:sz="0" w:space="0" w:color="auto"/>
        <w:left w:val="none" w:sz="0" w:space="0" w:color="auto"/>
        <w:bottom w:val="none" w:sz="0" w:space="0" w:color="auto"/>
        <w:right w:val="none" w:sz="0" w:space="0" w:color="auto"/>
      </w:divBdr>
    </w:div>
    <w:div w:id="1906917200">
      <w:bodyDiv w:val="1"/>
      <w:marLeft w:val="0"/>
      <w:marRight w:val="0"/>
      <w:marTop w:val="0"/>
      <w:marBottom w:val="0"/>
      <w:divBdr>
        <w:top w:val="none" w:sz="0" w:space="0" w:color="auto"/>
        <w:left w:val="none" w:sz="0" w:space="0" w:color="auto"/>
        <w:bottom w:val="none" w:sz="0" w:space="0" w:color="auto"/>
        <w:right w:val="none" w:sz="0" w:space="0" w:color="auto"/>
      </w:divBdr>
    </w:div>
    <w:div w:id="1907256800">
      <w:bodyDiv w:val="1"/>
      <w:marLeft w:val="0"/>
      <w:marRight w:val="0"/>
      <w:marTop w:val="0"/>
      <w:marBottom w:val="0"/>
      <w:divBdr>
        <w:top w:val="none" w:sz="0" w:space="0" w:color="auto"/>
        <w:left w:val="none" w:sz="0" w:space="0" w:color="auto"/>
        <w:bottom w:val="none" w:sz="0" w:space="0" w:color="auto"/>
        <w:right w:val="none" w:sz="0" w:space="0" w:color="auto"/>
      </w:divBdr>
    </w:div>
    <w:div w:id="1907842056">
      <w:bodyDiv w:val="1"/>
      <w:marLeft w:val="0"/>
      <w:marRight w:val="0"/>
      <w:marTop w:val="0"/>
      <w:marBottom w:val="0"/>
      <w:divBdr>
        <w:top w:val="none" w:sz="0" w:space="0" w:color="auto"/>
        <w:left w:val="none" w:sz="0" w:space="0" w:color="auto"/>
        <w:bottom w:val="none" w:sz="0" w:space="0" w:color="auto"/>
        <w:right w:val="none" w:sz="0" w:space="0" w:color="auto"/>
      </w:divBdr>
    </w:div>
    <w:div w:id="1907911871">
      <w:bodyDiv w:val="1"/>
      <w:marLeft w:val="0"/>
      <w:marRight w:val="0"/>
      <w:marTop w:val="0"/>
      <w:marBottom w:val="0"/>
      <w:divBdr>
        <w:top w:val="none" w:sz="0" w:space="0" w:color="auto"/>
        <w:left w:val="none" w:sz="0" w:space="0" w:color="auto"/>
        <w:bottom w:val="none" w:sz="0" w:space="0" w:color="auto"/>
        <w:right w:val="none" w:sz="0" w:space="0" w:color="auto"/>
      </w:divBdr>
    </w:div>
    <w:div w:id="1907957904">
      <w:bodyDiv w:val="1"/>
      <w:marLeft w:val="0"/>
      <w:marRight w:val="0"/>
      <w:marTop w:val="0"/>
      <w:marBottom w:val="0"/>
      <w:divBdr>
        <w:top w:val="none" w:sz="0" w:space="0" w:color="auto"/>
        <w:left w:val="none" w:sz="0" w:space="0" w:color="auto"/>
        <w:bottom w:val="none" w:sz="0" w:space="0" w:color="auto"/>
        <w:right w:val="none" w:sz="0" w:space="0" w:color="auto"/>
      </w:divBdr>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
    <w:div w:id="1908178475">
      <w:bodyDiv w:val="1"/>
      <w:marLeft w:val="0"/>
      <w:marRight w:val="0"/>
      <w:marTop w:val="0"/>
      <w:marBottom w:val="0"/>
      <w:divBdr>
        <w:top w:val="none" w:sz="0" w:space="0" w:color="auto"/>
        <w:left w:val="none" w:sz="0" w:space="0" w:color="auto"/>
        <w:bottom w:val="none" w:sz="0" w:space="0" w:color="auto"/>
        <w:right w:val="none" w:sz="0" w:space="0" w:color="auto"/>
      </w:divBdr>
    </w:div>
    <w:div w:id="1908416517">
      <w:bodyDiv w:val="1"/>
      <w:marLeft w:val="0"/>
      <w:marRight w:val="0"/>
      <w:marTop w:val="0"/>
      <w:marBottom w:val="0"/>
      <w:divBdr>
        <w:top w:val="none" w:sz="0" w:space="0" w:color="auto"/>
        <w:left w:val="none" w:sz="0" w:space="0" w:color="auto"/>
        <w:bottom w:val="none" w:sz="0" w:space="0" w:color="auto"/>
        <w:right w:val="none" w:sz="0" w:space="0" w:color="auto"/>
      </w:divBdr>
    </w:div>
    <w:div w:id="1908686146">
      <w:bodyDiv w:val="1"/>
      <w:marLeft w:val="0"/>
      <w:marRight w:val="0"/>
      <w:marTop w:val="0"/>
      <w:marBottom w:val="0"/>
      <w:divBdr>
        <w:top w:val="none" w:sz="0" w:space="0" w:color="auto"/>
        <w:left w:val="none" w:sz="0" w:space="0" w:color="auto"/>
        <w:bottom w:val="none" w:sz="0" w:space="0" w:color="auto"/>
        <w:right w:val="none" w:sz="0" w:space="0" w:color="auto"/>
      </w:divBdr>
    </w:div>
    <w:div w:id="1909076757">
      <w:bodyDiv w:val="1"/>
      <w:marLeft w:val="0"/>
      <w:marRight w:val="0"/>
      <w:marTop w:val="0"/>
      <w:marBottom w:val="0"/>
      <w:divBdr>
        <w:top w:val="none" w:sz="0" w:space="0" w:color="auto"/>
        <w:left w:val="none" w:sz="0" w:space="0" w:color="auto"/>
        <w:bottom w:val="none" w:sz="0" w:space="0" w:color="auto"/>
        <w:right w:val="none" w:sz="0" w:space="0" w:color="auto"/>
      </w:divBdr>
    </w:div>
    <w:div w:id="1909418730">
      <w:bodyDiv w:val="1"/>
      <w:marLeft w:val="0"/>
      <w:marRight w:val="0"/>
      <w:marTop w:val="0"/>
      <w:marBottom w:val="0"/>
      <w:divBdr>
        <w:top w:val="none" w:sz="0" w:space="0" w:color="auto"/>
        <w:left w:val="none" w:sz="0" w:space="0" w:color="auto"/>
        <w:bottom w:val="none" w:sz="0" w:space="0" w:color="auto"/>
        <w:right w:val="none" w:sz="0" w:space="0" w:color="auto"/>
      </w:divBdr>
    </w:div>
    <w:div w:id="1909608925">
      <w:bodyDiv w:val="1"/>
      <w:marLeft w:val="0"/>
      <w:marRight w:val="0"/>
      <w:marTop w:val="0"/>
      <w:marBottom w:val="0"/>
      <w:divBdr>
        <w:top w:val="none" w:sz="0" w:space="0" w:color="auto"/>
        <w:left w:val="none" w:sz="0" w:space="0" w:color="auto"/>
        <w:bottom w:val="none" w:sz="0" w:space="0" w:color="auto"/>
        <w:right w:val="none" w:sz="0" w:space="0" w:color="auto"/>
      </w:divBdr>
    </w:div>
    <w:div w:id="1909610045">
      <w:bodyDiv w:val="1"/>
      <w:marLeft w:val="0"/>
      <w:marRight w:val="0"/>
      <w:marTop w:val="0"/>
      <w:marBottom w:val="0"/>
      <w:divBdr>
        <w:top w:val="none" w:sz="0" w:space="0" w:color="auto"/>
        <w:left w:val="none" w:sz="0" w:space="0" w:color="auto"/>
        <w:bottom w:val="none" w:sz="0" w:space="0" w:color="auto"/>
        <w:right w:val="none" w:sz="0" w:space="0" w:color="auto"/>
      </w:divBdr>
    </w:div>
    <w:div w:id="1909874338">
      <w:bodyDiv w:val="1"/>
      <w:marLeft w:val="0"/>
      <w:marRight w:val="0"/>
      <w:marTop w:val="0"/>
      <w:marBottom w:val="0"/>
      <w:divBdr>
        <w:top w:val="none" w:sz="0" w:space="0" w:color="auto"/>
        <w:left w:val="none" w:sz="0" w:space="0" w:color="auto"/>
        <w:bottom w:val="none" w:sz="0" w:space="0" w:color="auto"/>
        <w:right w:val="none" w:sz="0" w:space="0" w:color="auto"/>
      </w:divBdr>
    </w:div>
    <w:div w:id="1909874549">
      <w:bodyDiv w:val="1"/>
      <w:marLeft w:val="0"/>
      <w:marRight w:val="0"/>
      <w:marTop w:val="0"/>
      <w:marBottom w:val="0"/>
      <w:divBdr>
        <w:top w:val="none" w:sz="0" w:space="0" w:color="auto"/>
        <w:left w:val="none" w:sz="0" w:space="0" w:color="auto"/>
        <w:bottom w:val="none" w:sz="0" w:space="0" w:color="auto"/>
        <w:right w:val="none" w:sz="0" w:space="0" w:color="auto"/>
      </w:divBdr>
    </w:div>
    <w:div w:id="1910073833">
      <w:bodyDiv w:val="1"/>
      <w:marLeft w:val="0"/>
      <w:marRight w:val="0"/>
      <w:marTop w:val="0"/>
      <w:marBottom w:val="0"/>
      <w:divBdr>
        <w:top w:val="none" w:sz="0" w:space="0" w:color="auto"/>
        <w:left w:val="none" w:sz="0" w:space="0" w:color="auto"/>
        <w:bottom w:val="none" w:sz="0" w:space="0" w:color="auto"/>
        <w:right w:val="none" w:sz="0" w:space="0" w:color="auto"/>
      </w:divBdr>
    </w:div>
    <w:div w:id="1910385966">
      <w:bodyDiv w:val="1"/>
      <w:marLeft w:val="0"/>
      <w:marRight w:val="0"/>
      <w:marTop w:val="0"/>
      <w:marBottom w:val="0"/>
      <w:divBdr>
        <w:top w:val="none" w:sz="0" w:space="0" w:color="auto"/>
        <w:left w:val="none" w:sz="0" w:space="0" w:color="auto"/>
        <w:bottom w:val="none" w:sz="0" w:space="0" w:color="auto"/>
        <w:right w:val="none" w:sz="0" w:space="0" w:color="auto"/>
      </w:divBdr>
    </w:div>
    <w:div w:id="1910768620">
      <w:bodyDiv w:val="1"/>
      <w:marLeft w:val="0"/>
      <w:marRight w:val="0"/>
      <w:marTop w:val="0"/>
      <w:marBottom w:val="0"/>
      <w:divBdr>
        <w:top w:val="none" w:sz="0" w:space="0" w:color="auto"/>
        <w:left w:val="none" w:sz="0" w:space="0" w:color="auto"/>
        <w:bottom w:val="none" w:sz="0" w:space="0" w:color="auto"/>
        <w:right w:val="none" w:sz="0" w:space="0" w:color="auto"/>
      </w:divBdr>
    </w:div>
    <w:div w:id="1910769290">
      <w:bodyDiv w:val="1"/>
      <w:marLeft w:val="0"/>
      <w:marRight w:val="0"/>
      <w:marTop w:val="0"/>
      <w:marBottom w:val="0"/>
      <w:divBdr>
        <w:top w:val="none" w:sz="0" w:space="0" w:color="auto"/>
        <w:left w:val="none" w:sz="0" w:space="0" w:color="auto"/>
        <w:bottom w:val="none" w:sz="0" w:space="0" w:color="auto"/>
        <w:right w:val="none" w:sz="0" w:space="0" w:color="auto"/>
      </w:divBdr>
    </w:div>
    <w:div w:id="1910772094">
      <w:bodyDiv w:val="1"/>
      <w:marLeft w:val="0"/>
      <w:marRight w:val="0"/>
      <w:marTop w:val="0"/>
      <w:marBottom w:val="0"/>
      <w:divBdr>
        <w:top w:val="none" w:sz="0" w:space="0" w:color="auto"/>
        <w:left w:val="none" w:sz="0" w:space="0" w:color="auto"/>
        <w:bottom w:val="none" w:sz="0" w:space="0" w:color="auto"/>
        <w:right w:val="none" w:sz="0" w:space="0" w:color="auto"/>
      </w:divBdr>
    </w:div>
    <w:div w:id="1910849343">
      <w:bodyDiv w:val="1"/>
      <w:marLeft w:val="0"/>
      <w:marRight w:val="0"/>
      <w:marTop w:val="0"/>
      <w:marBottom w:val="0"/>
      <w:divBdr>
        <w:top w:val="none" w:sz="0" w:space="0" w:color="auto"/>
        <w:left w:val="none" w:sz="0" w:space="0" w:color="auto"/>
        <w:bottom w:val="none" w:sz="0" w:space="0" w:color="auto"/>
        <w:right w:val="none" w:sz="0" w:space="0" w:color="auto"/>
      </w:divBdr>
    </w:div>
    <w:div w:id="1911378257">
      <w:bodyDiv w:val="1"/>
      <w:marLeft w:val="0"/>
      <w:marRight w:val="0"/>
      <w:marTop w:val="0"/>
      <w:marBottom w:val="0"/>
      <w:divBdr>
        <w:top w:val="none" w:sz="0" w:space="0" w:color="auto"/>
        <w:left w:val="none" w:sz="0" w:space="0" w:color="auto"/>
        <w:bottom w:val="none" w:sz="0" w:space="0" w:color="auto"/>
        <w:right w:val="none" w:sz="0" w:space="0" w:color="auto"/>
      </w:divBdr>
    </w:div>
    <w:div w:id="1911764429">
      <w:bodyDiv w:val="1"/>
      <w:marLeft w:val="0"/>
      <w:marRight w:val="0"/>
      <w:marTop w:val="0"/>
      <w:marBottom w:val="0"/>
      <w:divBdr>
        <w:top w:val="none" w:sz="0" w:space="0" w:color="auto"/>
        <w:left w:val="none" w:sz="0" w:space="0" w:color="auto"/>
        <w:bottom w:val="none" w:sz="0" w:space="0" w:color="auto"/>
        <w:right w:val="none" w:sz="0" w:space="0" w:color="auto"/>
      </w:divBdr>
    </w:div>
    <w:div w:id="1911843539">
      <w:bodyDiv w:val="1"/>
      <w:marLeft w:val="0"/>
      <w:marRight w:val="0"/>
      <w:marTop w:val="0"/>
      <w:marBottom w:val="0"/>
      <w:divBdr>
        <w:top w:val="none" w:sz="0" w:space="0" w:color="auto"/>
        <w:left w:val="none" w:sz="0" w:space="0" w:color="auto"/>
        <w:bottom w:val="none" w:sz="0" w:space="0" w:color="auto"/>
        <w:right w:val="none" w:sz="0" w:space="0" w:color="auto"/>
      </w:divBdr>
    </w:div>
    <w:div w:id="1912085039">
      <w:bodyDiv w:val="1"/>
      <w:marLeft w:val="0"/>
      <w:marRight w:val="0"/>
      <w:marTop w:val="0"/>
      <w:marBottom w:val="0"/>
      <w:divBdr>
        <w:top w:val="none" w:sz="0" w:space="0" w:color="auto"/>
        <w:left w:val="none" w:sz="0" w:space="0" w:color="auto"/>
        <w:bottom w:val="none" w:sz="0" w:space="0" w:color="auto"/>
        <w:right w:val="none" w:sz="0" w:space="0" w:color="auto"/>
      </w:divBdr>
    </w:div>
    <w:div w:id="1912232922">
      <w:bodyDiv w:val="1"/>
      <w:marLeft w:val="0"/>
      <w:marRight w:val="0"/>
      <w:marTop w:val="0"/>
      <w:marBottom w:val="0"/>
      <w:divBdr>
        <w:top w:val="none" w:sz="0" w:space="0" w:color="auto"/>
        <w:left w:val="none" w:sz="0" w:space="0" w:color="auto"/>
        <w:bottom w:val="none" w:sz="0" w:space="0" w:color="auto"/>
        <w:right w:val="none" w:sz="0" w:space="0" w:color="auto"/>
      </w:divBdr>
    </w:div>
    <w:div w:id="1912881580">
      <w:bodyDiv w:val="1"/>
      <w:marLeft w:val="0"/>
      <w:marRight w:val="0"/>
      <w:marTop w:val="0"/>
      <w:marBottom w:val="0"/>
      <w:divBdr>
        <w:top w:val="none" w:sz="0" w:space="0" w:color="auto"/>
        <w:left w:val="none" w:sz="0" w:space="0" w:color="auto"/>
        <w:bottom w:val="none" w:sz="0" w:space="0" w:color="auto"/>
        <w:right w:val="none" w:sz="0" w:space="0" w:color="auto"/>
      </w:divBdr>
    </w:div>
    <w:div w:id="1913392291">
      <w:bodyDiv w:val="1"/>
      <w:marLeft w:val="0"/>
      <w:marRight w:val="0"/>
      <w:marTop w:val="0"/>
      <w:marBottom w:val="0"/>
      <w:divBdr>
        <w:top w:val="none" w:sz="0" w:space="0" w:color="auto"/>
        <w:left w:val="none" w:sz="0" w:space="0" w:color="auto"/>
        <w:bottom w:val="none" w:sz="0" w:space="0" w:color="auto"/>
        <w:right w:val="none" w:sz="0" w:space="0" w:color="auto"/>
      </w:divBdr>
    </w:div>
    <w:div w:id="1913735858">
      <w:bodyDiv w:val="1"/>
      <w:marLeft w:val="0"/>
      <w:marRight w:val="0"/>
      <w:marTop w:val="0"/>
      <w:marBottom w:val="0"/>
      <w:divBdr>
        <w:top w:val="none" w:sz="0" w:space="0" w:color="auto"/>
        <w:left w:val="none" w:sz="0" w:space="0" w:color="auto"/>
        <w:bottom w:val="none" w:sz="0" w:space="0" w:color="auto"/>
        <w:right w:val="none" w:sz="0" w:space="0" w:color="auto"/>
      </w:divBdr>
    </w:div>
    <w:div w:id="1913736015">
      <w:bodyDiv w:val="1"/>
      <w:marLeft w:val="0"/>
      <w:marRight w:val="0"/>
      <w:marTop w:val="0"/>
      <w:marBottom w:val="0"/>
      <w:divBdr>
        <w:top w:val="none" w:sz="0" w:space="0" w:color="auto"/>
        <w:left w:val="none" w:sz="0" w:space="0" w:color="auto"/>
        <w:bottom w:val="none" w:sz="0" w:space="0" w:color="auto"/>
        <w:right w:val="none" w:sz="0" w:space="0" w:color="auto"/>
      </w:divBdr>
    </w:div>
    <w:div w:id="1913808822">
      <w:bodyDiv w:val="1"/>
      <w:marLeft w:val="0"/>
      <w:marRight w:val="0"/>
      <w:marTop w:val="0"/>
      <w:marBottom w:val="0"/>
      <w:divBdr>
        <w:top w:val="none" w:sz="0" w:space="0" w:color="auto"/>
        <w:left w:val="none" w:sz="0" w:space="0" w:color="auto"/>
        <w:bottom w:val="none" w:sz="0" w:space="0" w:color="auto"/>
        <w:right w:val="none" w:sz="0" w:space="0" w:color="auto"/>
      </w:divBdr>
    </w:div>
    <w:div w:id="1913809810">
      <w:bodyDiv w:val="1"/>
      <w:marLeft w:val="0"/>
      <w:marRight w:val="0"/>
      <w:marTop w:val="0"/>
      <w:marBottom w:val="0"/>
      <w:divBdr>
        <w:top w:val="none" w:sz="0" w:space="0" w:color="auto"/>
        <w:left w:val="none" w:sz="0" w:space="0" w:color="auto"/>
        <w:bottom w:val="none" w:sz="0" w:space="0" w:color="auto"/>
        <w:right w:val="none" w:sz="0" w:space="0" w:color="auto"/>
      </w:divBdr>
    </w:div>
    <w:div w:id="1914504140">
      <w:bodyDiv w:val="1"/>
      <w:marLeft w:val="0"/>
      <w:marRight w:val="0"/>
      <w:marTop w:val="0"/>
      <w:marBottom w:val="0"/>
      <w:divBdr>
        <w:top w:val="none" w:sz="0" w:space="0" w:color="auto"/>
        <w:left w:val="none" w:sz="0" w:space="0" w:color="auto"/>
        <w:bottom w:val="none" w:sz="0" w:space="0" w:color="auto"/>
        <w:right w:val="none" w:sz="0" w:space="0" w:color="auto"/>
      </w:divBdr>
    </w:div>
    <w:div w:id="1914588125">
      <w:bodyDiv w:val="1"/>
      <w:marLeft w:val="0"/>
      <w:marRight w:val="0"/>
      <w:marTop w:val="0"/>
      <w:marBottom w:val="0"/>
      <w:divBdr>
        <w:top w:val="none" w:sz="0" w:space="0" w:color="auto"/>
        <w:left w:val="none" w:sz="0" w:space="0" w:color="auto"/>
        <w:bottom w:val="none" w:sz="0" w:space="0" w:color="auto"/>
        <w:right w:val="none" w:sz="0" w:space="0" w:color="auto"/>
      </w:divBdr>
    </w:div>
    <w:div w:id="1914777655">
      <w:bodyDiv w:val="1"/>
      <w:marLeft w:val="0"/>
      <w:marRight w:val="0"/>
      <w:marTop w:val="0"/>
      <w:marBottom w:val="0"/>
      <w:divBdr>
        <w:top w:val="none" w:sz="0" w:space="0" w:color="auto"/>
        <w:left w:val="none" w:sz="0" w:space="0" w:color="auto"/>
        <w:bottom w:val="none" w:sz="0" w:space="0" w:color="auto"/>
        <w:right w:val="none" w:sz="0" w:space="0" w:color="auto"/>
      </w:divBdr>
    </w:div>
    <w:div w:id="1915040454">
      <w:bodyDiv w:val="1"/>
      <w:marLeft w:val="0"/>
      <w:marRight w:val="0"/>
      <w:marTop w:val="0"/>
      <w:marBottom w:val="0"/>
      <w:divBdr>
        <w:top w:val="none" w:sz="0" w:space="0" w:color="auto"/>
        <w:left w:val="none" w:sz="0" w:space="0" w:color="auto"/>
        <w:bottom w:val="none" w:sz="0" w:space="0" w:color="auto"/>
        <w:right w:val="none" w:sz="0" w:space="0" w:color="auto"/>
      </w:divBdr>
    </w:div>
    <w:div w:id="1915042920">
      <w:bodyDiv w:val="1"/>
      <w:marLeft w:val="0"/>
      <w:marRight w:val="0"/>
      <w:marTop w:val="0"/>
      <w:marBottom w:val="0"/>
      <w:divBdr>
        <w:top w:val="none" w:sz="0" w:space="0" w:color="auto"/>
        <w:left w:val="none" w:sz="0" w:space="0" w:color="auto"/>
        <w:bottom w:val="none" w:sz="0" w:space="0" w:color="auto"/>
        <w:right w:val="none" w:sz="0" w:space="0" w:color="auto"/>
      </w:divBdr>
    </w:div>
    <w:div w:id="1915042990">
      <w:bodyDiv w:val="1"/>
      <w:marLeft w:val="0"/>
      <w:marRight w:val="0"/>
      <w:marTop w:val="0"/>
      <w:marBottom w:val="0"/>
      <w:divBdr>
        <w:top w:val="none" w:sz="0" w:space="0" w:color="auto"/>
        <w:left w:val="none" w:sz="0" w:space="0" w:color="auto"/>
        <w:bottom w:val="none" w:sz="0" w:space="0" w:color="auto"/>
        <w:right w:val="none" w:sz="0" w:space="0" w:color="auto"/>
      </w:divBdr>
    </w:div>
    <w:div w:id="1915239033">
      <w:bodyDiv w:val="1"/>
      <w:marLeft w:val="0"/>
      <w:marRight w:val="0"/>
      <w:marTop w:val="0"/>
      <w:marBottom w:val="0"/>
      <w:divBdr>
        <w:top w:val="none" w:sz="0" w:space="0" w:color="auto"/>
        <w:left w:val="none" w:sz="0" w:space="0" w:color="auto"/>
        <w:bottom w:val="none" w:sz="0" w:space="0" w:color="auto"/>
        <w:right w:val="none" w:sz="0" w:space="0" w:color="auto"/>
      </w:divBdr>
    </w:div>
    <w:div w:id="1915310180">
      <w:bodyDiv w:val="1"/>
      <w:marLeft w:val="0"/>
      <w:marRight w:val="0"/>
      <w:marTop w:val="0"/>
      <w:marBottom w:val="0"/>
      <w:divBdr>
        <w:top w:val="none" w:sz="0" w:space="0" w:color="auto"/>
        <w:left w:val="none" w:sz="0" w:space="0" w:color="auto"/>
        <w:bottom w:val="none" w:sz="0" w:space="0" w:color="auto"/>
        <w:right w:val="none" w:sz="0" w:space="0" w:color="auto"/>
      </w:divBdr>
    </w:div>
    <w:div w:id="1915815303">
      <w:bodyDiv w:val="1"/>
      <w:marLeft w:val="0"/>
      <w:marRight w:val="0"/>
      <w:marTop w:val="0"/>
      <w:marBottom w:val="0"/>
      <w:divBdr>
        <w:top w:val="none" w:sz="0" w:space="0" w:color="auto"/>
        <w:left w:val="none" w:sz="0" w:space="0" w:color="auto"/>
        <w:bottom w:val="none" w:sz="0" w:space="0" w:color="auto"/>
        <w:right w:val="none" w:sz="0" w:space="0" w:color="auto"/>
      </w:divBdr>
    </w:div>
    <w:div w:id="1916040108">
      <w:bodyDiv w:val="1"/>
      <w:marLeft w:val="0"/>
      <w:marRight w:val="0"/>
      <w:marTop w:val="0"/>
      <w:marBottom w:val="0"/>
      <w:divBdr>
        <w:top w:val="none" w:sz="0" w:space="0" w:color="auto"/>
        <w:left w:val="none" w:sz="0" w:space="0" w:color="auto"/>
        <w:bottom w:val="none" w:sz="0" w:space="0" w:color="auto"/>
        <w:right w:val="none" w:sz="0" w:space="0" w:color="auto"/>
      </w:divBdr>
    </w:div>
    <w:div w:id="1916354540">
      <w:bodyDiv w:val="1"/>
      <w:marLeft w:val="0"/>
      <w:marRight w:val="0"/>
      <w:marTop w:val="0"/>
      <w:marBottom w:val="0"/>
      <w:divBdr>
        <w:top w:val="none" w:sz="0" w:space="0" w:color="auto"/>
        <w:left w:val="none" w:sz="0" w:space="0" w:color="auto"/>
        <w:bottom w:val="none" w:sz="0" w:space="0" w:color="auto"/>
        <w:right w:val="none" w:sz="0" w:space="0" w:color="auto"/>
      </w:divBdr>
    </w:div>
    <w:div w:id="1916357038">
      <w:bodyDiv w:val="1"/>
      <w:marLeft w:val="0"/>
      <w:marRight w:val="0"/>
      <w:marTop w:val="0"/>
      <w:marBottom w:val="0"/>
      <w:divBdr>
        <w:top w:val="none" w:sz="0" w:space="0" w:color="auto"/>
        <w:left w:val="none" w:sz="0" w:space="0" w:color="auto"/>
        <w:bottom w:val="none" w:sz="0" w:space="0" w:color="auto"/>
        <w:right w:val="none" w:sz="0" w:space="0" w:color="auto"/>
      </w:divBdr>
    </w:div>
    <w:div w:id="1916545548">
      <w:bodyDiv w:val="1"/>
      <w:marLeft w:val="0"/>
      <w:marRight w:val="0"/>
      <w:marTop w:val="0"/>
      <w:marBottom w:val="0"/>
      <w:divBdr>
        <w:top w:val="none" w:sz="0" w:space="0" w:color="auto"/>
        <w:left w:val="none" w:sz="0" w:space="0" w:color="auto"/>
        <w:bottom w:val="none" w:sz="0" w:space="0" w:color="auto"/>
        <w:right w:val="none" w:sz="0" w:space="0" w:color="auto"/>
      </w:divBdr>
    </w:div>
    <w:div w:id="1916670909">
      <w:bodyDiv w:val="1"/>
      <w:marLeft w:val="0"/>
      <w:marRight w:val="0"/>
      <w:marTop w:val="0"/>
      <w:marBottom w:val="0"/>
      <w:divBdr>
        <w:top w:val="none" w:sz="0" w:space="0" w:color="auto"/>
        <w:left w:val="none" w:sz="0" w:space="0" w:color="auto"/>
        <w:bottom w:val="none" w:sz="0" w:space="0" w:color="auto"/>
        <w:right w:val="none" w:sz="0" w:space="0" w:color="auto"/>
      </w:divBdr>
    </w:div>
    <w:div w:id="1916933979">
      <w:bodyDiv w:val="1"/>
      <w:marLeft w:val="0"/>
      <w:marRight w:val="0"/>
      <w:marTop w:val="0"/>
      <w:marBottom w:val="0"/>
      <w:divBdr>
        <w:top w:val="none" w:sz="0" w:space="0" w:color="auto"/>
        <w:left w:val="none" w:sz="0" w:space="0" w:color="auto"/>
        <w:bottom w:val="none" w:sz="0" w:space="0" w:color="auto"/>
        <w:right w:val="none" w:sz="0" w:space="0" w:color="auto"/>
      </w:divBdr>
    </w:div>
    <w:div w:id="1917323146">
      <w:bodyDiv w:val="1"/>
      <w:marLeft w:val="0"/>
      <w:marRight w:val="0"/>
      <w:marTop w:val="0"/>
      <w:marBottom w:val="0"/>
      <w:divBdr>
        <w:top w:val="none" w:sz="0" w:space="0" w:color="auto"/>
        <w:left w:val="none" w:sz="0" w:space="0" w:color="auto"/>
        <w:bottom w:val="none" w:sz="0" w:space="0" w:color="auto"/>
        <w:right w:val="none" w:sz="0" w:space="0" w:color="auto"/>
      </w:divBdr>
    </w:div>
    <w:div w:id="1917351332">
      <w:bodyDiv w:val="1"/>
      <w:marLeft w:val="0"/>
      <w:marRight w:val="0"/>
      <w:marTop w:val="0"/>
      <w:marBottom w:val="0"/>
      <w:divBdr>
        <w:top w:val="none" w:sz="0" w:space="0" w:color="auto"/>
        <w:left w:val="none" w:sz="0" w:space="0" w:color="auto"/>
        <w:bottom w:val="none" w:sz="0" w:space="0" w:color="auto"/>
        <w:right w:val="none" w:sz="0" w:space="0" w:color="auto"/>
      </w:divBdr>
    </w:div>
    <w:div w:id="1917397427">
      <w:bodyDiv w:val="1"/>
      <w:marLeft w:val="0"/>
      <w:marRight w:val="0"/>
      <w:marTop w:val="0"/>
      <w:marBottom w:val="0"/>
      <w:divBdr>
        <w:top w:val="none" w:sz="0" w:space="0" w:color="auto"/>
        <w:left w:val="none" w:sz="0" w:space="0" w:color="auto"/>
        <w:bottom w:val="none" w:sz="0" w:space="0" w:color="auto"/>
        <w:right w:val="none" w:sz="0" w:space="0" w:color="auto"/>
      </w:divBdr>
    </w:div>
    <w:div w:id="1917398974">
      <w:bodyDiv w:val="1"/>
      <w:marLeft w:val="0"/>
      <w:marRight w:val="0"/>
      <w:marTop w:val="0"/>
      <w:marBottom w:val="0"/>
      <w:divBdr>
        <w:top w:val="none" w:sz="0" w:space="0" w:color="auto"/>
        <w:left w:val="none" w:sz="0" w:space="0" w:color="auto"/>
        <w:bottom w:val="none" w:sz="0" w:space="0" w:color="auto"/>
        <w:right w:val="none" w:sz="0" w:space="0" w:color="auto"/>
      </w:divBdr>
    </w:div>
    <w:div w:id="1917587263">
      <w:bodyDiv w:val="1"/>
      <w:marLeft w:val="0"/>
      <w:marRight w:val="0"/>
      <w:marTop w:val="0"/>
      <w:marBottom w:val="0"/>
      <w:divBdr>
        <w:top w:val="none" w:sz="0" w:space="0" w:color="auto"/>
        <w:left w:val="none" w:sz="0" w:space="0" w:color="auto"/>
        <w:bottom w:val="none" w:sz="0" w:space="0" w:color="auto"/>
        <w:right w:val="none" w:sz="0" w:space="0" w:color="auto"/>
      </w:divBdr>
    </w:div>
    <w:div w:id="1917741312">
      <w:bodyDiv w:val="1"/>
      <w:marLeft w:val="0"/>
      <w:marRight w:val="0"/>
      <w:marTop w:val="0"/>
      <w:marBottom w:val="0"/>
      <w:divBdr>
        <w:top w:val="none" w:sz="0" w:space="0" w:color="auto"/>
        <w:left w:val="none" w:sz="0" w:space="0" w:color="auto"/>
        <w:bottom w:val="none" w:sz="0" w:space="0" w:color="auto"/>
        <w:right w:val="none" w:sz="0" w:space="0" w:color="auto"/>
      </w:divBdr>
    </w:div>
    <w:div w:id="1917935700">
      <w:bodyDiv w:val="1"/>
      <w:marLeft w:val="0"/>
      <w:marRight w:val="0"/>
      <w:marTop w:val="0"/>
      <w:marBottom w:val="0"/>
      <w:divBdr>
        <w:top w:val="none" w:sz="0" w:space="0" w:color="auto"/>
        <w:left w:val="none" w:sz="0" w:space="0" w:color="auto"/>
        <w:bottom w:val="none" w:sz="0" w:space="0" w:color="auto"/>
        <w:right w:val="none" w:sz="0" w:space="0" w:color="auto"/>
      </w:divBdr>
    </w:div>
    <w:div w:id="1918049414">
      <w:bodyDiv w:val="1"/>
      <w:marLeft w:val="0"/>
      <w:marRight w:val="0"/>
      <w:marTop w:val="0"/>
      <w:marBottom w:val="0"/>
      <w:divBdr>
        <w:top w:val="none" w:sz="0" w:space="0" w:color="auto"/>
        <w:left w:val="none" w:sz="0" w:space="0" w:color="auto"/>
        <w:bottom w:val="none" w:sz="0" w:space="0" w:color="auto"/>
        <w:right w:val="none" w:sz="0" w:space="0" w:color="auto"/>
      </w:divBdr>
    </w:div>
    <w:div w:id="1918319988">
      <w:bodyDiv w:val="1"/>
      <w:marLeft w:val="0"/>
      <w:marRight w:val="0"/>
      <w:marTop w:val="0"/>
      <w:marBottom w:val="0"/>
      <w:divBdr>
        <w:top w:val="none" w:sz="0" w:space="0" w:color="auto"/>
        <w:left w:val="none" w:sz="0" w:space="0" w:color="auto"/>
        <w:bottom w:val="none" w:sz="0" w:space="0" w:color="auto"/>
        <w:right w:val="none" w:sz="0" w:space="0" w:color="auto"/>
      </w:divBdr>
    </w:div>
    <w:div w:id="1918401763">
      <w:bodyDiv w:val="1"/>
      <w:marLeft w:val="0"/>
      <w:marRight w:val="0"/>
      <w:marTop w:val="0"/>
      <w:marBottom w:val="0"/>
      <w:divBdr>
        <w:top w:val="none" w:sz="0" w:space="0" w:color="auto"/>
        <w:left w:val="none" w:sz="0" w:space="0" w:color="auto"/>
        <w:bottom w:val="none" w:sz="0" w:space="0" w:color="auto"/>
        <w:right w:val="none" w:sz="0" w:space="0" w:color="auto"/>
      </w:divBdr>
    </w:div>
    <w:div w:id="1918514739">
      <w:bodyDiv w:val="1"/>
      <w:marLeft w:val="0"/>
      <w:marRight w:val="0"/>
      <w:marTop w:val="0"/>
      <w:marBottom w:val="0"/>
      <w:divBdr>
        <w:top w:val="none" w:sz="0" w:space="0" w:color="auto"/>
        <w:left w:val="none" w:sz="0" w:space="0" w:color="auto"/>
        <w:bottom w:val="none" w:sz="0" w:space="0" w:color="auto"/>
        <w:right w:val="none" w:sz="0" w:space="0" w:color="auto"/>
      </w:divBdr>
    </w:div>
    <w:div w:id="1918786941">
      <w:bodyDiv w:val="1"/>
      <w:marLeft w:val="0"/>
      <w:marRight w:val="0"/>
      <w:marTop w:val="0"/>
      <w:marBottom w:val="0"/>
      <w:divBdr>
        <w:top w:val="none" w:sz="0" w:space="0" w:color="auto"/>
        <w:left w:val="none" w:sz="0" w:space="0" w:color="auto"/>
        <w:bottom w:val="none" w:sz="0" w:space="0" w:color="auto"/>
        <w:right w:val="none" w:sz="0" w:space="0" w:color="auto"/>
      </w:divBdr>
    </w:div>
    <w:div w:id="1918898317">
      <w:bodyDiv w:val="1"/>
      <w:marLeft w:val="0"/>
      <w:marRight w:val="0"/>
      <w:marTop w:val="0"/>
      <w:marBottom w:val="0"/>
      <w:divBdr>
        <w:top w:val="none" w:sz="0" w:space="0" w:color="auto"/>
        <w:left w:val="none" w:sz="0" w:space="0" w:color="auto"/>
        <w:bottom w:val="none" w:sz="0" w:space="0" w:color="auto"/>
        <w:right w:val="none" w:sz="0" w:space="0" w:color="auto"/>
      </w:divBdr>
    </w:div>
    <w:div w:id="1918903586">
      <w:bodyDiv w:val="1"/>
      <w:marLeft w:val="0"/>
      <w:marRight w:val="0"/>
      <w:marTop w:val="0"/>
      <w:marBottom w:val="0"/>
      <w:divBdr>
        <w:top w:val="none" w:sz="0" w:space="0" w:color="auto"/>
        <w:left w:val="none" w:sz="0" w:space="0" w:color="auto"/>
        <w:bottom w:val="none" w:sz="0" w:space="0" w:color="auto"/>
        <w:right w:val="none" w:sz="0" w:space="0" w:color="auto"/>
      </w:divBdr>
    </w:div>
    <w:div w:id="1919093818">
      <w:bodyDiv w:val="1"/>
      <w:marLeft w:val="0"/>
      <w:marRight w:val="0"/>
      <w:marTop w:val="0"/>
      <w:marBottom w:val="0"/>
      <w:divBdr>
        <w:top w:val="none" w:sz="0" w:space="0" w:color="auto"/>
        <w:left w:val="none" w:sz="0" w:space="0" w:color="auto"/>
        <w:bottom w:val="none" w:sz="0" w:space="0" w:color="auto"/>
        <w:right w:val="none" w:sz="0" w:space="0" w:color="auto"/>
      </w:divBdr>
    </w:div>
    <w:div w:id="1919242174">
      <w:bodyDiv w:val="1"/>
      <w:marLeft w:val="0"/>
      <w:marRight w:val="0"/>
      <w:marTop w:val="0"/>
      <w:marBottom w:val="0"/>
      <w:divBdr>
        <w:top w:val="none" w:sz="0" w:space="0" w:color="auto"/>
        <w:left w:val="none" w:sz="0" w:space="0" w:color="auto"/>
        <w:bottom w:val="none" w:sz="0" w:space="0" w:color="auto"/>
        <w:right w:val="none" w:sz="0" w:space="0" w:color="auto"/>
      </w:divBdr>
    </w:div>
    <w:div w:id="1919434375">
      <w:bodyDiv w:val="1"/>
      <w:marLeft w:val="0"/>
      <w:marRight w:val="0"/>
      <w:marTop w:val="0"/>
      <w:marBottom w:val="0"/>
      <w:divBdr>
        <w:top w:val="none" w:sz="0" w:space="0" w:color="auto"/>
        <w:left w:val="none" w:sz="0" w:space="0" w:color="auto"/>
        <w:bottom w:val="none" w:sz="0" w:space="0" w:color="auto"/>
        <w:right w:val="none" w:sz="0" w:space="0" w:color="auto"/>
      </w:divBdr>
    </w:div>
    <w:div w:id="1919440415">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19636623">
      <w:bodyDiv w:val="1"/>
      <w:marLeft w:val="0"/>
      <w:marRight w:val="0"/>
      <w:marTop w:val="0"/>
      <w:marBottom w:val="0"/>
      <w:divBdr>
        <w:top w:val="none" w:sz="0" w:space="0" w:color="auto"/>
        <w:left w:val="none" w:sz="0" w:space="0" w:color="auto"/>
        <w:bottom w:val="none" w:sz="0" w:space="0" w:color="auto"/>
        <w:right w:val="none" w:sz="0" w:space="0" w:color="auto"/>
      </w:divBdr>
    </w:div>
    <w:div w:id="1919826883">
      <w:bodyDiv w:val="1"/>
      <w:marLeft w:val="0"/>
      <w:marRight w:val="0"/>
      <w:marTop w:val="0"/>
      <w:marBottom w:val="0"/>
      <w:divBdr>
        <w:top w:val="none" w:sz="0" w:space="0" w:color="auto"/>
        <w:left w:val="none" w:sz="0" w:space="0" w:color="auto"/>
        <w:bottom w:val="none" w:sz="0" w:space="0" w:color="auto"/>
        <w:right w:val="none" w:sz="0" w:space="0" w:color="auto"/>
      </w:divBdr>
    </w:div>
    <w:div w:id="1919972483">
      <w:bodyDiv w:val="1"/>
      <w:marLeft w:val="0"/>
      <w:marRight w:val="0"/>
      <w:marTop w:val="0"/>
      <w:marBottom w:val="0"/>
      <w:divBdr>
        <w:top w:val="none" w:sz="0" w:space="0" w:color="auto"/>
        <w:left w:val="none" w:sz="0" w:space="0" w:color="auto"/>
        <w:bottom w:val="none" w:sz="0" w:space="0" w:color="auto"/>
        <w:right w:val="none" w:sz="0" w:space="0" w:color="auto"/>
      </w:divBdr>
    </w:div>
    <w:div w:id="1920089784">
      <w:bodyDiv w:val="1"/>
      <w:marLeft w:val="0"/>
      <w:marRight w:val="0"/>
      <w:marTop w:val="0"/>
      <w:marBottom w:val="0"/>
      <w:divBdr>
        <w:top w:val="none" w:sz="0" w:space="0" w:color="auto"/>
        <w:left w:val="none" w:sz="0" w:space="0" w:color="auto"/>
        <w:bottom w:val="none" w:sz="0" w:space="0" w:color="auto"/>
        <w:right w:val="none" w:sz="0" w:space="0" w:color="auto"/>
      </w:divBdr>
    </w:div>
    <w:div w:id="1920207758">
      <w:bodyDiv w:val="1"/>
      <w:marLeft w:val="0"/>
      <w:marRight w:val="0"/>
      <w:marTop w:val="0"/>
      <w:marBottom w:val="0"/>
      <w:divBdr>
        <w:top w:val="none" w:sz="0" w:space="0" w:color="auto"/>
        <w:left w:val="none" w:sz="0" w:space="0" w:color="auto"/>
        <w:bottom w:val="none" w:sz="0" w:space="0" w:color="auto"/>
        <w:right w:val="none" w:sz="0" w:space="0" w:color="auto"/>
      </w:divBdr>
    </w:div>
    <w:div w:id="1920560127">
      <w:bodyDiv w:val="1"/>
      <w:marLeft w:val="0"/>
      <w:marRight w:val="0"/>
      <w:marTop w:val="0"/>
      <w:marBottom w:val="0"/>
      <w:divBdr>
        <w:top w:val="none" w:sz="0" w:space="0" w:color="auto"/>
        <w:left w:val="none" w:sz="0" w:space="0" w:color="auto"/>
        <w:bottom w:val="none" w:sz="0" w:space="0" w:color="auto"/>
        <w:right w:val="none" w:sz="0" w:space="0" w:color="auto"/>
      </w:divBdr>
    </w:div>
    <w:div w:id="1920823363">
      <w:bodyDiv w:val="1"/>
      <w:marLeft w:val="0"/>
      <w:marRight w:val="0"/>
      <w:marTop w:val="0"/>
      <w:marBottom w:val="0"/>
      <w:divBdr>
        <w:top w:val="none" w:sz="0" w:space="0" w:color="auto"/>
        <w:left w:val="none" w:sz="0" w:space="0" w:color="auto"/>
        <w:bottom w:val="none" w:sz="0" w:space="0" w:color="auto"/>
        <w:right w:val="none" w:sz="0" w:space="0" w:color="auto"/>
      </w:divBdr>
    </w:div>
    <w:div w:id="1921022765">
      <w:bodyDiv w:val="1"/>
      <w:marLeft w:val="0"/>
      <w:marRight w:val="0"/>
      <w:marTop w:val="0"/>
      <w:marBottom w:val="0"/>
      <w:divBdr>
        <w:top w:val="none" w:sz="0" w:space="0" w:color="auto"/>
        <w:left w:val="none" w:sz="0" w:space="0" w:color="auto"/>
        <w:bottom w:val="none" w:sz="0" w:space="0" w:color="auto"/>
        <w:right w:val="none" w:sz="0" w:space="0" w:color="auto"/>
      </w:divBdr>
    </w:div>
    <w:div w:id="1921065548">
      <w:bodyDiv w:val="1"/>
      <w:marLeft w:val="0"/>
      <w:marRight w:val="0"/>
      <w:marTop w:val="0"/>
      <w:marBottom w:val="0"/>
      <w:divBdr>
        <w:top w:val="none" w:sz="0" w:space="0" w:color="auto"/>
        <w:left w:val="none" w:sz="0" w:space="0" w:color="auto"/>
        <w:bottom w:val="none" w:sz="0" w:space="0" w:color="auto"/>
        <w:right w:val="none" w:sz="0" w:space="0" w:color="auto"/>
      </w:divBdr>
    </w:div>
    <w:div w:id="1921282471">
      <w:bodyDiv w:val="1"/>
      <w:marLeft w:val="0"/>
      <w:marRight w:val="0"/>
      <w:marTop w:val="0"/>
      <w:marBottom w:val="0"/>
      <w:divBdr>
        <w:top w:val="none" w:sz="0" w:space="0" w:color="auto"/>
        <w:left w:val="none" w:sz="0" w:space="0" w:color="auto"/>
        <w:bottom w:val="none" w:sz="0" w:space="0" w:color="auto"/>
        <w:right w:val="none" w:sz="0" w:space="0" w:color="auto"/>
      </w:divBdr>
    </w:div>
    <w:div w:id="1921479351">
      <w:bodyDiv w:val="1"/>
      <w:marLeft w:val="0"/>
      <w:marRight w:val="0"/>
      <w:marTop w:val="0"/>
      <w:marBottom w:val="0"/>
      <w:divBdr>
        <w:top w:val="none" w:sz="0" w:space="0" w:color="auto"/>
        <w:left w:val="none" w:sz="0" w:space="0" w:color="auto"/>
        <w:bottom w:val="none" w:sz="0" w:space="0" w:color="auto"/>
        <w:right w:val="none" w:sz="0" w:space="0" w:color="auto"/>
      </w:divBdr>
    </w:div>
    <w:div w:id="1921985430">
      <w:bodyDiv w:val="1"/>
      <w:marLeft w:val="0"/>
      <w:marRight w:val="0"/>
      <w:marTop w:val="0"/>
      <w:marBottom w:val="0"/>
      <w:divBdr>
        <w:top w:val="none" w:sz="0" w:space="0" w:color="auto"/>
        <w:left w:val="none" w:sz="0" w:space="0" w:color="auto"/>
        <w:bottom w:val="none" w:sz="0" w:space="0" w:color="auto"/>
        <w:right w:val="none" w:sz="0" w:space="0" w:color="auto"/>
      </w:divBdr>
    </w:div>
    <w:div w:id="1921988889">
      <w:bodyDiv w:val="1"/>
      <w:marLeft w:val="0"/>
      <w:marRight w:val="0"/>
      <w:marTop w:val="0"/>
      <w:marBottom w:val="0"/>
      <w:divBdr>
        <w:top w:val="none" w:sz="0" w:space="0" w:color="auto"/>
        <w:left w:val="none" w:sz="0" w:space="0" w:color="auto"/>
        <w:bottom w:val="none" w:sz="0" w:space="0" w:color="auto"/>
        <w:right w:val="none" w:sz="0" w:space="0" w:color="auto"/>
      </w:divBdr>
    </w:div>
    <w:div w:id="1922135526">
      <w:bodyDiv w:val="1"/>
      <w:marLeft w:val="0"/>
      <w:marRight w:val="0"/>
      <w:marTop w:val="0"/>
      <w:marBottom w:val="0"/>
      <w:divBdr>
        <w:top w:val="none" w:sz="0" w:space="0" w:color="auto"/>
        <w:left w:val="none" w:sz="0" w:space="0" w:color="auto"/>
        <w:bottom w:val="none" w:sz="0" w:space="0" w:color="auto"/>
        <w:right w:val="none" w:sz="0" w:space="0" w:color="auto"/>
      </w:divBdr>
    </w:div>
    <w:div w:id="1922249237">
      <w:bodyDiv w:val="1"/>
      <w:marLeft w:val="0"/>
      <w:marRight w:val="0"/>
      <w:marTop w:val="0"/>
      <w:marBottom w:val="0"/>
      <w:divBdr>
        <w:top w:val="none" w:sz="0" w:space="0" w:color="auto"/>
        <w:left w:val="none" w:sz="0" w:space="0" w:color="auto"/>
        <w:bottom w:val="none" w:sz="0" w:space="0" w:color="auto"/>
        <w:right w:val="none" w:sz="0" w:space="0" w:color="auto"/>
      </w:divBdr>
    </w:div>
    <w:div w:id="1922251768">
      <w:bodyDiv w:val="1"/>
      <w:marLeft w:val="0"/>
      <w:marRight w:val="0"/>
      <w:marTop w:val="0"/>
      <w:marBottom w:val="0"/>
      <w:divBdr>
        <w:top w:val="none" w:sz="0" w:space="0" w:color="auto"/>
        <w:left w:val="none" w:sz="0" w:space="0" w:color="auto"/>
        <w:bottom w:val="none" w:sz="0" w:space="0" w:color="auto"/>
        <w:right w:val="none" w:sz="0" w:space="0" w:color="auto"/>
      </w:divBdr>
    </w:div>
    <w:div w:id="1922371599">
      <w:bodyDiv w:val="1"/>
      <w:marLeft w:val="0"/>
      <w:marRight w:val="0"/>
      <w:marTop w:val="0"/>
      <w:marBottom w:val="0"/>
      <w:divBdr>
        <w:top w:val="none" w:sz="0" w:space="0" w:color="auto"/>
        <w:left w:val="none" w:sz="0" w:space="0" w:color="auto"/>
        <w:bottom w:val="none" w:sz="0" w:space="0" w:color="auto"/>
        <w:right w:val="none" w:sz="0" w:space="0" w:color="auto"/>
      </w:divBdr>
    </w:div>
    <w:div w:id="1922907079">
      <w:bodyDiv w:val="1"/>
      <w:marLeft w:val="0"/>
      <w:marRight w:val="0"/>
      <w:marTop w:val="0"/>
      <w:marBottom w:val="0"/>
      <w:divBdr>
        <w:top w:val="none" w:sz="0" w:space="0" w:color="auto"/>
        <w:left w:val="none" w:sz="0" w:space="0" w:color="auto"/>
        <w:bottom w:val="none" w:sz="0" w:space="0" w:color="auto"/>
        <w:right w:val="none" w:sz="0" w:space="0" w:color="auto"/>
      </w:divBdr>
    </w:div>
    <w:div w:id="1923292548">
      <w:bodyDiv w:val="1"/>
      <w:marLeft w:val="0"/>
      <w:marRight w:val="0"/>
      <w:marTop w:val="0"/>
      <w:marBottom w:val="0"/>
      <w:divBdr>
        <w:top w:val="none" w:sz="0" w:space="0" w:color="auto"/>
        <w:left w:val="none" w:sz="0" w:space="0" w:color="auto"/>
        <w:bottom w:val="none" w:sz="0" w:space="0" w:color="auto"/>
        <w:right w:val="none" w:sz="0" w:space="0" w:color="auto"/>
      </w:divBdr>
    </w:div>
    <w:div w:id="1923483771">
      <w:bodyDiv w:val="1"/>
      <w:marLeft w:val="0"/>
      <w:marRight w:val="0"/>
      <w:marTop w:val="0"/>
      <w:marBottom w:val="0"/>
      <w:divBdr>
        <w:top w:val="none" w:sz="0" w:space="0" w:color="auto"/>
        <w:left w:val="none" w:sz="0" w:space="0" w:color="auto"/>
        <w:bottom w:val="none" w:sz="0" w:space="0" w:color="auto"/>
        <w:right w:val="none" w:sz="0" w:space="0" w:color="auto"/>
      </w:divBdr>
    </w:div>
    <w:div w:id="1923490206">
      <w:bodyDiv w:val="1"/>
      <w:marLeft w:val="0"/>
      <w:marRight w:val="0"/>
      <w:marTop w:val="0"/>
      <w:marBottom w:val="0"/>
      <w:divBdr>
        <w:top w:val="none" w:sz="0" w:space="0" w:color="auto"/>
        <w:left w:val="none" w:sz="0" w:space="0" w:color="auto"/>
        <w:bottom w:val="none" w:sz="0" w:space="0" w:color="auto"/>
        <w:right w:val="none" w:sz="0" w:space="0" w:color="auto"/>
      </w:divBdr>
    </w:div>
    <w:div w:id="1923491102">
      <w:bodyDiv w:val="1"/>
      <w:marLeft w:val="0"/>
      <w:marRight w:val="0"/>
      <w:marTop w:val="0"/>
      <w:marBottom w:val="0"/>
      <w:divBdr>
        <w:top w:val="none" w:sz="0" w:space="0" w:color="auto"/>
        <w:left w:val="none" w:sz="0" w:space="0" w:color="auto"/>
        <w:bottom w:val="none" w:sz="0" w:space="0" w:color="auto"/>
        <w:right w:val="none" w:sz="0" w:space="0" w:color="auto"/>
      </w:divBdr>
    </w:div>
    <w:div w:id="1923947855">
      <w:bodyDiv w:val="1"/>
      <w:marLeft w:val="0"/>
      <w:marRight w:val="0"/>
      <w:marTop w:val="0"/>
      <w:marBottom w:val="0"/>
      <w:divBdr>
        <w:top w:val="none" w:sz="0" w:space="0" w:color="auto"/>
        <w:left w:val="none" w:sz="0" w:space="0" w:color="auto"/>
        <w:bottom w:val="none" w:sz="0" w:space="0" w:color="auto"/>
        <w:right w:val="none" w:sz="0" w:space="0" w:color="auto"/>
      </w:divBdr>
    </w:div>
    <w:div w:id="1924414142">
      <w:bodyDiv w:val="1"/>
      <w:marLeft w:val="0"/>
      <w:marRight w:val="0"/>
      <w:marTop w:val="0"/>
      <w:marBottom w:val="0"/>
      <w:divBdr>
        <w:top w:val="none" w:sz="0" w:space="0" w:color="auto"/>
        <w:left w:val="none" w:sz="0" w:space="0" w:color="auto"/>
        <w:bottom w:val="none" w:sz="0" w:space="0" w:color="auto"/>
        <w:right w:val="none" w:sz="0" w:space="0" w:color="auto"/>
      </w:divBdr>
    </w:div>
    <w:div w:id="1924870825">
      <w:bodyDiv w:val="1"/>
      <w:marLeft w:val="0"/>
      <w:marRight w:val="0"/>
      <w:marTop w:val="0"/>
      <w:marBottom w:val="0"/>
      <w:divBdr>
        <w:top w:val="none" w:sz="0" w:space="0" w:color="auto"/>
        <w:left w:val="none" w:sz="0" w:space="0" w:color="auto"/>
        <w:bottom w:val="none" w:sz="0" w:space="0" w:color="auto"/>
        <w:right w:val="none" w:sz="0" w:space="0" w:color="auto"/>
      </w:divBdr>
    </w:div>
    <w:div w:id="1924875584">
      <w:bodyDiv w:val="1"/>
      <w:marLeft w:val="0"/>
      <w:marRight w:val="0"/>
      <w:marTop w:val="0"/>
      <w:marBottom w:val="0"/>
      <w:divBdr>
        <w:top w:val="none" w:sz="0" w:space="0" w:color="auto"/>
        <w:left w:val="none" w:sz="0" w:space="0" w:color="auto"/>
        <w:bottom w:val="none" w:sz="0" w:space="0" w:color="auto"/>
        <w:right w:val="none" w:sz="0" w:space="0" w:color="auto"/>
      </w:divBdr>
    </w:div>
    <w:div w:id="1925333470">
      <w:bodyDiv w:val="1"/>
      <w:marLeft w:val="0"/>
      <w:marRight w:val="0"/>
      <w:marTop w:val="0"/>
      <w:marBottom w:val="0"/>
      <w:divBdr>
        <w:top w:val="none" w:sz="0" w:space="0" w:color="auto"/>
        <w:left w:val="none" w:sz="0" w:space="0" w:color="auto"/>
        <w:bottom w:val="none" w:sz="0" w:space="0" w:color="auto"/>
        <w:right w:val="none" w:sz="0" w:space="0" w:color="auto"/>
      </w:divBdr>
    </w:div>
    <w:div w:id="1925407425">
      <w:bodyDiv w:val="1"/>
      <w:marLeft w:val="0"/>
      <w:marRight w:val="0"/>
      <w:marTop w:val="0"/>
      <w:marBottom w:val="0"/>
      <w:divBdr>
        <w:top w:val="none" w:sz="0" w:space="0" w:color="auto"/>
        <w:left w:val="none" w:sz="0" w:space="0" w:color="auto"/>
        <w:bottom w:val="none" w:sz="0" w:space="0" w:color="auto"/>
        <w:right w:val="none" w:sz="0" w:space="0" w:color="auto"/>
      </w:divBdr>
    </w:div>
    <w:div w:id="1926064689">
      <w:bodyDiv w:val="1"/>
      <w:marLeft w:val="0"/>
      <w:marRight w:val="0"/>
      <w:marTop w:val="0"/>
      <w:marBottom w:val="0"/>
      <w:divBdr>
        <w:top w:val="none" w:sz="0" w:space="0" w:color="auto"/>
        <w:left w:val="none" w:sz="0" w:space="0" w:color="auto"/>
        <w:bottom w:val="none" w:sz="0" w:space="0" w:color="auto"/>
        <w:right w:val="none" w:sz="0" w:space="0" w:color="auto"/>
      </w:divBdr>
    </w:div>
    <w:div w:id="1926643412">
      <w:bodyDiv w:val="1"/>
      <w:marLeft w:val="0"/>
      <w:marRight w:val="0"/>
      <w:marTop w:val="0"/>
      <w:marBottom w:val="0"/>
      <w:divBdr>
        <w:top w:val="none" w:sz="0" w:space="0" w:color="auto"/>
        <w:left w:val="none" w:sz="0" w:space="0" w:color="auto"/>
        <w:bottom w:val="none" w:sz="0" w:space="0" w:color="auto"/>
        <w:right w:val="none" w:sz="0" w:space="0" w:color="auto"/>
      </w:divBdr>
    </w:div>
    <w:div w:id="1926650338">
      <w:bodyDiv w:val="1"/>
      <w:marLeft w:val="0"/>
      <w:marRight w:val="0"/>
      <w:marTop w:val="0"/>
      <w:marBottom w:val="0"/>
      <w:divBdr>
        <w:top w:val="none" w:sz="0" w:space="0" w:color="auto"/>
        <w:left w:val="none" w:sz="0" w:space="0" w:color="auto"/>
        <w:bottom w:val="none" w:sz="0" w:space="0" w:color="auto"/>
        <w:right w:val="none" w:sz="0" w:space="0" w:color="auto"/>
      </w:divBdr>
    </w:div>
    <w:div w:id="1926912482">
      <w:bodyDiv w:val="1"/>
      <w:marLeft w:val="0"/>
      <w:marRight w:val="0"/>
      <w:marTop w:val="0"/>
      <w:marBottom w:val="0"/>
      <w:divBdr>
        <w:top w:val="none" w:sz="0" w:space="0" w:color="auto"/>
        <w:left w:val="none" w:sz="0" w:space="0" w:color="auto"/>
        <w:bottom w:val="none" w:sz="0" w:space="0" w:color="auto"/>
        <w:right w:val="none" w:sz="0" w:space="0" w:color="auto"/>
      </w:divBdr>
    </w:div>
    <w:div w:id="1926955538">
      <w:bodyDiv w:val="1"/>
      <w:marLeft w:val="0"/>
      <w:marRight w:val="0"/>
      <w:marTop w:val="0"/>
      <w:marBottom w:val="0"/>
      <w:divBdr>
        <w:top w:val="none" w:sz="0" w:space="0" w:color="auto"/>
        <w:left w:val="none" w:sz="0" w:space="0" w:color="auto"/>
        <w:bottom w:val="none" w:sz="0" w:space="0" w:color="auto"/>
        <w:right w:val="none" w:sz="0" w:space="0" w:color="auto"/>
      </w:divBdr>
    </w:div>
    <w:div w:id="1926986984">
      <w:bodyDiv w:val="1"/>
      <w:marLeft w:val="0"/>
      <w:marRight w:val="0"/>
      <w:marTop w:val="0"/>
      <w:marBottom w:val="0"/>
      <w:divBdr>
        <w:top w:val="none" w:sz="0" w:space="0" w:color="auto"/>
        <w:left w:val="none" w:sz="0" w:space="0" w:color="auto"/>
        <w:bottom w:val="none" w:sz="0" w:space="0" w:color="auto"/>
        <w:right w:val="none" w:sz="0" w:space="0" w:color="auto"/>
      </w:divBdr>
    </w:div>
    <w:div w:id="1927109807">
      <w:bodyDiv w:val="1"/>
      <w:marLeft w:val="0"/>
      <w:marRight w:val="0"/>
      <w:marTop w:val="0"/>
      <w:marBottom w:val="0"/>
      <w:divBdr>
        <w:top w:val="none" w:sz="0" w:space="0" w:color="auto"/>
        <w:left w:val="none" w:sz="0" w:space="0" w:color="auto"/>
        <w:bottom w:val="none" w:sz="0" w:space="0" w:color="auto"/>
        <w:right w:val="none" w:sz="0" w:space="0" w:color="auto"/>
      </w:divBdr>
    </w:div>
    <w:div w:id="1927153878">
      <w:bodyDiv w:val="1"/>
      <w:marLeft w:val="0"/>
      <w:marRight w:val="0"/>
      <w:marTop w:val="0"/>
      <w:marBottom w:val="0"/>
      <w:divBdr>
        <w:top w:val="none" w:sz="0" w:space="0" w:color="auto"/>
        <w:left w:val="none" w:sz="0" w:space="0" w:color="auto"/>
        <w:bottom w:val="none" w:sz="0" w:space="0" w:color="auto"/>
        <w:right w:val="none" w:sz="0" w:space="0" w:color="auto"/>
      </w:divBdr>
    </w:div>
    <w:div w:id="1927494010">
      <w:bodyDiv w:val="1"/>
      <w:marLeft w:val="0"/>
      <w:marRight w:val="0"/>
      <w:marTop w:val="0"/>
      <w:marBottom w:val="0"/>
      <w:divBdr>
        <w:top w:val="none" w:sz="0" w:space="0" w:color="auto"/>
        <w:left w:val="none" w:sz="0" w:space="0" w:color="auto"/>
        <w:bottom w:val="none" w:sz="0" w:space="0" w:color="auto"/>
        <w:right w:val="none" w:sz="0" w:space="0" w:color="auto"/>
      </w:divBdr>
    </w:div>
    <w:div w:id="1927687244">
      <w:bodyDiv w:val="1"/>
      <w:marLeft w:val="0"/>
      <w:marRight w:val="0"/>
      <w:marTop w:val="0"/>
      <w:marBottom w:val="0"/>
      <w:divBdr>
        <w:top w:val="none" w:sz="0" w:space="0" w:color="auto"/>
        <w:left w:val="none" w:sz="0" w:space="0" w:color="auto"/>
        <w:bottom w:val="none" w:sz="0" w:space="0" w:color="auto"/>
        <w:right w:val="none" w:sz="0" w:space="0" w:color="auto"/>
      </w:divBdr>
    </w:div>
    <w:div w:id="1928417642">
      <w:bodyDiv w:val="1"/>
      <w:marLeft w:val="0"/>
      <w:marRight w:val="0"/>
      <w:marTop w:val="0"/>
      <w:marBottom w:val="0"/>
      <w:divBdr>
        <w:top w:val="none" w:sz="0" w:space="0" w:color="auto"/>
        <w:left w:val="none" w:sz="0" w:space="0" w:color="auto"/>
        <w:bottom w:val="none" w:sz="0" w:space="0" w:color="auto"/>
        <w:right w:val="none" w:sz="0" w:space="0" w:color="auto"/>
      </w:divBdr>
    </w:div>
    <w:div w:id="1928419239">
      <w:bodyDiv w:val="1"/>
      <w:marLeft w:val="0"/>
      <w:marRight w:val="0"/>
      <w:marTop w:val="0"/>
      <w:marBottom w:val="0"/>
      <w:divBdr>
        <w:top w:val="none" w:sz="0" w:space="0" w:color="auto"/>
        <w:left w:val="none" w:sz="0" w:space="0" w:color="auto"/>
        <w:bottom w:val="none" w:sz="0" w:space="0" w:color="auto"/>
        <w:right w:val="none" w:sz="0" w:space="0" w:color="auto"/>
      </w:divBdr>
    </w:div>
    <w:div w:id="1928420321">
      <w:bodyDiv w:val="1"/>
      <w:marLeft w:val="0"/>
      <w:marRight w:val="0"/>
      <w:marTop w:val="0"/>
      <w:marBottom w:val="0"/>
      <w:divBdr>
        <w:top w:val="none" w:sz="0" w:space="0" w:color="auto"/>
        <w:left w:val="none" w:sz="0" w:space="0" w:color="auto"/>
        <w:bottom w:val="none" w:sz="0" w:space="0" w:color="auto"/>
        <w:right w:val="none" w:sz="0" w:space="0" w:color="auto"/>
      </w:divBdr>
    </w:div>
    <w:div w:id="1928878806">
      <w:bodyDiv w:val="1"/>
      <w:marLeft w:val="0"/>
      <w:marRight w:val="0"/>
      <w:marTop w:val="0"/>
      <w:marBottom w:val="0"/>
      <w:divBdr>
        <w:top w:val="none" w:sz="0" w:space="0" w:color="auto"/>
        <w:left w:val="none" w:sz="0" w:space="0" w:color="auto"/>
        <w:bottom w:val="none" w:sz="0" w:space="0" w:color="auto"/>
        <w:right w:val="none" w:sz="0" w:space="0" w:color="auto"/>
      </w:divBdr>
    </w:div>
    <w:div w:id="1929266027">
      <w:bodyDiv w:val="1"/>
      <w:marLeft w:val="0"/>
      <w:marRight w:val="0"/>
      <w:marTop w:val="0"/>
      <w:marBottom w:val="0"/>
      <w:divBdr>
        <w:top w:val="none" w:sz="0" w:space="0" w:color="auto"/>
        <w:left w:val="none" w:sz="0" w:space="0" w:color="auto"/>
        <w:bottom w:val="none" w:sz="0" w:space="0" w:color="auto"/>
        <w:right w:val="none" w:sz="0" w:space="0" w:color="auto"/>
      </w:divBdr>
    </w:div>
    <w:div w:id="1929533419">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29803101">
      <w:bodyDiv w:val="1"/>
      <w:marLeft w:val="0"/>
      <w:marRight w:val="0"/>
      <w:marTop w:val="0"/>
      <w:marBottom w:val="0"/>
      <w:divBdr>
        <w:top w:val="none" w:sz="0" w:space="0" w:color="auto"/>
        <w:left w:val="none" w:sz="0" w:space="0" w:color="auto"/>
        <w:bottom w:val="none" w:sz="0" w:space="0" w:color="auto"/>
        <w:right w:val="none" w:sz="0" w:space="0" w:color="auto"/>
      </w:divBdr>
    </w:div>
    <w:div w:id="1930042295">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 w:id="1930188825">
      <w:bodyDiv w:val="1"/>
      <w:marLeft w:val="0"/>
      <w:marRight w:val="0"/>
      <w:marTop w:val="0"/>
      <w:marBottom w:val="0"/>
      <w:divBdr>
        <w:top w:val="none" w:sz="0" w:space="0" w:color="auto"/>
        <w:left w:val="none" w:sz="0" w:space="0" w:color="auto"/>
        <w:bottom w:val="none" w:sz="0" w:space="0" w:color="auto"/>
        <w:right w:val="none" w:sz="0" w:space="0" w:color="auto"/>
      </w:divBdr>
    </w:div>
    <w:div w:id="1930235922">
      <w:bodyDiv w:val="1"/>
      <w:marLeft w:val="0"/>
      <w:marRight w:val="0"/>
      <w:marTop w:val="0"/>
      <w:marBottom w:val="0"/>
      <w:divBdr>
        <w:top w:val="none" w:sz="0" w:space="0" w:color="auto"/>
        <w:left w:val="none" w:sz="0" w:space="0" w:color="auto"/>
        <w:bottom w:val="none" w:sz="0" w:space="0" w:color="auto"/>
        <w:right w:val="none" w:sz="0" w:space="0" w:color="auto"/>
      </w:divBdr>
    </w:div>
    <w:div w:id="1930498912">
      <w:bodyDiv w:val="1"/>
      <w:marLeft w:val="0"/>
      <w:marRight w:val="0"/>
      <w:marTop w:val="0"/>
      <w:marBottom w:val="0"/>
      <w:divBdr>
        <w:top w:val="none" w:sz="0" w:space="0" w:color="auto"/>
        <w:left w:val="none" w:sz="0" w:space="0" w:color="auto"/>
        <w:bottom w:val="none" w:sz="0" w:space="0" w:color="auto"/>
        <w:right w:val="none" w:sz="0" w:space="0" w:color="auto"/>
      </w:divBdr>
    </w:div>
    <w:div w:id="1930887603">
      <w:bodyDiv w:val="1"/>
      <w:marLeft w:val="0"/>
      <w:marRight w:val="0"/>
      <w:marTop w:val="0"/>
      <w:marBottom w:val="0"/>
      <w:divBdr>
        <w:top w:val="none" w:sz="0" w:space="0" w:color="auto"/>
        <w:left w:val="none" w:sz="0" w:space="0" w:color="auto"/>
        <w:bottom w:val="none" w:sz="0" w:space="0" w:color="auto"/>
        <w:right w:val="none" w:sz="0" w:space="0" w:color="auto"/>
      </w:divBdr>
    </w:div>
    <w:div w:id="1931042888">
      <w:bodyDiv w:val="1"/>
      <w:marLeft w:val="0"/>
      <w:marRight w:val="0"/>
      <w:marTop w:val="0"/>
      <w:marBottom w:val="0"/>
      <w:divBdr>
        <w:top w:val="none" w:sz="0" w:space="0" w:color="auto"/>
        <w:left w:val="none" w:sz="0" w:space="0" w:color="auto"/>
        <w:bottom w:val="none" w:sz="0" w:space="0" w:color="auto"/>
        <w:right w:val="none" w:sz="0" w:space="0" w:color="auto"/>
      </w:divBdr>
    </w:div>
    <w:div w:id="1931237609">
      <w:bodyDiv w:val="1"/>
      <w:marLeft w:val="0"/>
      <w:marRight w:val="0"/>
      <w:marTop w:val="0"/>
      <w:marBottom w:val="0"/>
      <w:divBdr>
        <w:top w:val="none" w:sz="0" w:space="0" w:color="auto"/>
        <w:left w:val="none" w:sz="0" w:space="0" w:color="auto"/>
        <w:bottom w:val="none" w:sz="0" w:space="0" w:color="auto"/>
        <w:right w:val="none" w:sz="0" w:space="0" w:color="auto"/>
      </w:divBdr>
    </w:div>
    <w:div w:id="1931309991">
      <w:bodyDiv w:val="1"/>
      <w:marLeft w:val="0"/>
      <w:marRight w:val="0"/>
      <w:marTop w:val="0"/>
      <w:marBottom w:val="0"/>
      <w:divBdr>
        <w:top w:val="none" w:sz="0" w:space="0" w:color="auto"/>
        <w:left w:val="none" w:sz="0" w:space="0" w:color="auto"/>
        <w:bottom w:val="none" w:sz="0" w:space="0" w:color="auto"/>
        <w:right w:val="none" w:sz="0" w:space="0" w:color="auto"/>
      </w:divBdr>
    </w:div>
    <w:div w:id="1931767415">
      <w:bodyDiv w:val="1"/>
      <w:marLeft w:val="0"/>
      <w:marRight w:val="0"/>
      <w:marTop w:val="0"/>
      <w:marBottom w:val="0"/>
      <w:divBdr>
        <w:top w:val="none" w:sz="0" w:space="0" w:color="auto"/>
        <w:left w:val="none" w:sz="0" w:space="0" w:color="auto"/>
        <w:bottom w:val="none" w:sz="0" w:space="0" w:color="auto"/>
        <w:right w:val="none" w:sz="0" w:space="0" w:color="auto"/>
      </w:divBdr>
    </w:div>
    <w:div w:id="1932204089">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2618555">
      <w:bodyDiv w:val="1"/>
      <w:marLeft w:val="0"/>
      <w:marRight w:val="0"/>
      <w:marTop w:val="0"/>
      <w:marBottom w:val="0"/>
      <w:divBdr>
        <w:top w:val="none" w:sz="0" w:space="0" w:color="auto"/>
        <w:left w:val="none" w:sz="0" w:space="0" w:color="auto"/>
        <w:bottom w:val="none" w:sz="0" w:space="0" w:color="auto"/>
        <w:right w:val="none" w:sz="0" w:space="0" w:color="auto"/>
      </w:divBdr>
    </w:div>
    <w:div w:id="1932809386">
      <w:bodyDiv w:val="1"/>
      <w:marLeft w:val="0"/>
      <w:marRight w:val="0"/>
      <w:marTop w:val="0"/>
      <w:marBottom w:val="0"/>
      <w:divBdr>
        <w:top w:val="none" w:sz="0" w:space="0" w:color="auto"/>
        <w:left w:val="none" w:sz="0" w:space="0" w:color="auto"/>
        <w:bottom w:val="none" w:sz="0" w:space="0" w:color="auto"/>
        <w:right w:val="none" w:sz="0" w:space="0" w:color="auto"/>
      </w:divBdr>
    </w:div>
    <w:div w:id="1933466070">
      <w:bodyDiv w:val="1"/>
      <w:marLeft w:val="0"/>
      <w:marRight w:val="0"/>
      <w:marTop w:val="0"/>
      <w:marBottom w:val="0"/>
      <w:divBdr>
        <w:top w:val="none" w:sz="0" w:space="0" w:color="auto"/>
        <w:left w:val="none" w:sz="0" w:space="0" w:color="auto"/>
        <w:bottom w:val="none" w:sz="0" w:space="0" w:color="auto"/>
        <w:right w:val="none" w:sz="0" w:space="0" w:color="auto"/>
      </w:divBdr>
    </w:div>
    <w:div w:id="1933513362">
      <w:bodyDiv w:val="1"/>
      <w:marLeft w:val="0"/>
      <w:marRight w:val="0"/>
      <w:marTop w:val="0"/>
      <w:marBottom w:val="0"/>
      <w:divBdr>
        <w:top w:val="none" w:sz="0" w:space="0" w:color="auto"/>
        <w:left w:val="none" w:sz="0" w:space="0" w:color="auto"/>
        <w:bottom w:val="none" w:sz="0" w:space="0" w:color="auto"/>
        <w:right w:val="none" w:sz="0" w:space="0" w:color="auto"/>
      </w:divBdr>
    </w:div>
    <w:div w:id="1933736277">
      <w:bodyDiv w:val="1"/>
      <w:marLeft w:val="0"/>
      <w:marRight w:val="0"/>
      <w:marTop w:val="0"/>
      <w:marBottom w:val="0"/>
      <w:divBdr>
        <w:top w:val="none" w:sz="0" w:space="0" w:color="auto"/>
        <w:left w:val="none" w:sz="0" w:space="0" w:color="auto"/>
        <w:bottom w:val="none" w:sz="0" w:space="0" w:color="auto"/>
        <w:right w:val="none" w:sz="0" w:space="0" w:color="auto"/>
      </w:divBdr>
    </w:div>
    <w:div w:id="1934388193">
      <w:bodyDiv w:val="1"/>
      <w:marLeft w:val="0"/>
      <w:marRight w:val="0"/>
      <w:marTop w:val="0"/>
      <w:marBottom w:val="0"/>
      <w:divBdr>
        <w:top w:val="none" w:sz="0" w:space="0" w:color="auto"/>
        <w:left w:val="none" w:sz="0" w:space="0" w:color="auto"/>
        <w:bottom w:val="none" w:sz="0" w:space="0" w:color="auto"/>
        <w:right w:val="none" w:sz="0" w:space="0" w:color="auto"/>
      </w:divBdr>
    </w:div>
    <w:div w:id="1934632045">
      <w:bodyDiv w:val="1"/>
      <w:marLeft w:val="0"/>
      <w:marRight w:val="0"/>
      <w:marTop w:val="0"/>
      <w:marBottom w:val="0"/>
      <w:divBdr>
        <w:top w:val="none" w:sz="0" w:space="0" w:color="auto"/>
        <w:left w:val="none" w:sz="0" w:space="0" w:color="auto"/>
        <w:bottom w:val="none" w:sz="0" w:space="0" w:color="auto"/>
        <w:right w:val="none" w:sz="0" w:space="0" w:color="auto"/>
      </w:divBdr>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35088320">
      <w:bodyDiv w:val="1"/>
      <w:marLeft w:val="0"/>
      <w:marRight w:val="0"/>
      <w:marTop w:val="0"/>
      <w:marBottom w:val="0"/>
      <w:divBdr>
        <w:top w:val="none" w:sz="0" w:space="0" w:color="auto"/>
        <w:left w:val="none" w:sz="0" w:space="0" w:color="auto"/>
        <w:bottom w:val="none" w:sz="0" w:space="0" w:color="auto"/>
        <w:right w:val="none" w:sz="0" w:space="0" w:color="auto"/>
      </w:divBdr>
    </w:div>
    <w:div w:id="1935702243">
      <w:bodyDiv w:val="1"/>
      <w:marLeft w:val="0"/>
      <w:marRight w:val="0"/>
      <w:marTop w:val="0"/>
      <w:marBottom w:val="0"/>
      <w:divBdr>
        <w:top w:val="none" w:sz="0" w:space="0" w:color="auto"/>
        <w:left w:val="none" w:sz="0" w:space="0" w:color="auto"/>
        <w:bottom w:val="none" w:sz="0" w:space="0" w:color="auto"/>
        <w:right w:val="none" w:sz="0" w:space="0" w:color="auto"/>
      </w:divBdr>
    </w:div>
    <w:div w:id="1935816631">
      <w:bodyDiv w:val="1"/>
      <w:marLeft w:val="0"/>
      <w:marRight w:val="0"/>
      <w:marTop w:val="0"/>
      <w:marBottom w:val="0"/>
      <w:divBdr>
        <w:top w:val="none" w:sz="0" w:space="0" w:color="auto"/>
        <w:left w:val="none" w:sz="0" w:space="0" w:color="auto"/>
        <w:bottom w:val="none" w:sz="0" w:space="0" w:color="auto"/>
        <w:right w:val="none" w:sz="0" w:space="0" w:color="auto"/>
      </w:divBdr>
    </w:div>
    <w:div w:id="1935936759">
      <w:bodyDiv w:val="1"/>
      <w:marLeft w:val="0"/>
      <w:marRight w:val="0"/>
      <w:marTop w:val="0"/>
      <w:marBottom w:val="0"/>
      <w:divBdr>
        <w:top w:val="none" w:sz="0" w:space="0" w:color="auto"/>
        <w:left w:val="none" w:sz="0" w:space="0" w:color="auto"/>
        <w:bottom w:val="none" w:sz="0" w:space="0" w:color="auto"/>
        <w:right w:val="none" w:sz="0" w:space="0" w:color="auto"/>
      </w:divBdr>
    </w:div>
    <w:div w:id="1936091595">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36277770">
      <w:bodyDiv w:val="1"/>
      <w:marLeft w:val="0"/>
      <w:marRight w:val="0"/>
      <w:marTop w:val="0"/>
      <w:marBottom w:val="0"/>
      <w:divBdr>
        <w:top w:val="none" w:sz="0" w:space="0" w:color="auto"/>
        <w:left w:val="none" w:sz="0" w:space="0" w:color="auto"/>
        <w:bottom w:val="none" w:sz="0" w:space="0" w:color="auto"/>
        <w:right w:val="none" w:sz="0" w:space="0" w:color="auto"/>
      </w:divBdr>
    </w:div>
    <w:div w:id="1936353267">
      <w:bodyDiv w:val="1"/>
      <w:marLeft w:val="0"/>
      <w:marRight w:val="0"/>
      <w:marTop w:val="0"/>
      <w:marBottom w:val="0"/>
      <w:divBdr>
        <w:top w:val="none" w:sz="0" w:space="0" w:color="auto"/>
        <w:left w:val="none" w:sz="0" w:space="0" w:color="auto"/>
        <w:bottom w:val="none" w:sz="0" w:space="0" w:color="auto"/>
        <w:right w:val="none" w:sz="0" w:space="0" w:color="auto"/>
      </w:divBdr>
    </w:div>
    <w:div w:id="1936356599">
      <w:bodyDiv w:val="1"/>
      <w:marLeft w:val="0"/>
      <w:marRight w:val="0"/>
      <w:marTop w:val="0"/>
      <w:marBottom w:val="0"/>
      <w:divBdr>
        <w:top w:val="none" w:sz="0" w:space="0" w:color="auto"/>
        <w:left w:val="none" w:sz="0" w:space="0" w:color="auto"/>
        <w:bottom w:val="none" w:sz="0" w:space="0" w:color="auto"/>
        <w:right w:val="none" w:sz="0" w:space="0" w:color="auto"/>
      </w:divBdr>
    </w:div>
    <w:div w:id="1936590610">
      <w:bodyDiv w:val="1"/>
      <w:marLeft w:val="0"/>
      <w:marRight w:val="0"/>
      <w:marTop w:val="0"/>
      <w:marBottom w:val="0"/>
      <w:divBdr>
        <w:top w:val="none" w:sz="0" w:space="0" w:color="auto"/>
        <w:left w:val="none" w:sz="0" w:space="0" w:color="auto"/>
        <w:bottom w:val="none" w:sz="0" w:space="0" w:color="auto"/>
        <w:right w:val="none" w:sz="0" w:space="0" w:color="auto"/>
      </w:divBdr>
    </w:div>
    <w:div w:id="1936864155">
      <w:bodyDiv w:val="1"/>
      <w:marLeft w:val="0"/>
      <w:marRight w:val="0"/>
      <w:marTop w:val="0"/>
      <w:marBottom w:val="0"/>
      <w:divBdr>
        <w:top w:val="none" w:sz="0" w:space="0" w:color="auto"/>
        <w:left w:val="none" w:sz="0" w:space="0" w:color="auto"/>
        <w:bottom w:val="none" w:sz="0" w:space="0" w:color="auto"/>
        <w:right w:val="none" w:sz="0" w:space="0" w:color="auto"/>
      </w:divBdr>
    </w:div>
    <w:div w:id="1936934791">
      <w:bodyDiv w:val="1"/>
      <w:marLeft w:val="0"/>
      <w:marRight w:val="0"/>
      <w:marTop w:val="0"/>
      <w:marBottom w:val="0"/>
      <w:divBdr>
        <w:top w:val="none" w:sz="0" w:space="0" w:color="auto"/>
        <w:left w:val="none" w:sz="0" w:space="0" w:color="auto"/>
        <w:bottom w:val="none" w:sz="0" w:space="0" w:color="auto"/>
        <w:right w:val="none" w:sz="0" w:space="0" w:color="auto"/>
      </w:divBdr>
    </w:div>
    <w:div w:id="1937205308">
      <w:bodyDiv w:val="1"/>
      <w:marLeft w:val="0"/>
      <w:marRight w:val="0"/>
      <w:marTop w:val="0"/>
      <w:marBottom w:val="0"/>
      <w:divBdr>
        <w:top w:val="none" w:sz="0" w:space="0" w:color="auto"/>
        <w:left w:val="none" w:sz="0" w:space="0" w:color="auto"/>
        <w:bottom w:val="none" w:sz="0" w:space="0" w:color="auto"/>
        <w:right w:val="none" w:sz="0" w:space="0" w:color="auto"/>
      </w:divBdr>
    </w:div>
    <w:div w:id="1937208881">
      <w:bodyDiv w:val="1"/>
      <w:marLeft w:val="0"/>
      <w:marRight w:val="0"/>
      <w:marTop w:val="0"/>
      <w:marBottom w:val="0"/>
      <w:divBdr>
        <w:top w:val="none" w:sz="0" w:space="0" w:color="auto"/>
        <w:left w:val="none" w:sz="0" w:space="0" w:color="auto"/>
        <w:bottom w:val="none" w:sz="0" w:space="0" w:color="auto"/>
        <w:right w:val="none" w:sz="0" w:space="0" w:color="auto"/>
      </w:divBdr>
    </w:div>
    <w:div w:id="1937327708">
      <w:bodyDiv w:val="1"/>
      <w:marLeft w:val="0"/>
      <w:marRight w:val="0"/>
      <w:marTop w:val="0"/>
      <w:marBottom w:val="0"/>
      <w:divBdr>
        <w:top w:val="none" w:sz="0" w:space="0" w:color="auto"/>
        <w:left w:val="none" w:sz="0" w:space="0" w:color="auto"/>
        <w:bottom w:val="none" w:sz="0" w:space="0" w:color="auto"/>
        <w:right w:val="none" w:sz="0" w:space="0" w:color="auto"/>
      </w:divBdr>
    </w:div>
    <w:div w:id="1937397170">
      <w:bodyDiv w:val="1"/>
      <w:marLeft w:val="0"/>
      <w:marRight w:val="0"/>
      <w:marTop w:val="0"/>
      <w:marBottom w:val="0"/>
      <w:divBdr>
        <w:top w:val="none" w:sz="0" w:space="0" w:color="auto"/>
        <w:left w:val="none" w:sz="0" w:space="0" w:color="auto"/>
        <w:bottom w:val="none" w:sz="0" w:space="0" w:color="auto"/>
        <w:right w:val="none" w:sz="0" w:space="0" w:color="auto"/>
      </w:divBdr>
    </w:div>
    <w:div w:id="1937639521">
      <w:bodyDiv w:val="1"/>
      <w:marLeft w:val="0"/>
      <w:marRight w:val="0"/>
      <w:marTop w:val="0"/>
      <w:marBottom w:val="0"/>
      <w:divBdr>
        <w:top w:val="none" w:sz="0" w:space="0" w:color="auto"/>
        <w:left w:val="none" w:sz="0" w:space="0" w:color="auto"/>
        <w:bottom w:val="none" w:sz="0" w:space="0" w:color="auto"/>
        <w:right w:val="none" w:sz="0" w:space="0" w:color="auto"/>
      </w:divBdr>
    </w:div>
    <w:div w:id="1938055582">
      <w:bodyDiv w:val="1"/>
      <w:marLeft w:val="0"/>
      <w:marRight w:val="0"/>
      <w:marTop w:val="0"/>
      <w:marBottom w:val="0"/>
      <w:divBdr>
        <w:top w:val="none" w:sz="0" w:space="0" w:color="auto"/>
        <w:left w:val="none" w:sz="0" w:space="0" w:color="auto"/>
        <w:bottom w:val="none" w:sz="0" w:space="0" w:color="auto"/>
        <w:right w:val="none" w:sz="0" w:space="0" w:color="auto"/>
      </w:divBdr>
    </w:div>
    <w:div w:id="1938059779">
      <w:bodyDiv w:val="1"/>
      <w:marLeft w:val="0"/>
      <w:marRight w:val="0"/>
      <w:marTop w:val="0"/>
      <w:marBottom w:val="0"/>
      <w:divBdr>
        <w:top w:val="none" w:sz="0" w:space="0" w:color="auto"/>
        <w:left w:val="none" w:sz="0" w:space="0" w:color="auto"/>
        <w:bottom w:val="none" w:sz="0" w:space="0" w:color="auto"/>
        <w:right w:val="none" w:sz="0" w:space="0" w:color="auto"/>
      </w:divBdr>
    </w:div>
    <w:div w:id="1938521503">
      <w:bodyDiv w:val="1"/>
      <w:marLeft w:val="0"/>
      <w:marRight w:val="0"/>
      <w:marTop w:val="0"/>
      <w:marBottom w:val="0"/>
      <w:divBdr>
        <w:top w:val="none" w:sz="0" w:space="0" w:color="auto"/>
        <w:left w:val="none" w:sz="0" w:space="0" w:color="auto"/>
        <w:bottom w:val="none" w:sz="0" w:space="0" w:color="auto"/>
        <w:right w:val="none" w:sz="0" w:space="0" w:color="auto"/>
      </w:divBdr>
    </w:div>
    <w:div w:id="1938634972">
      <w:bodyDiv w:val="1"/>
      <w:marLeft w:val="0"/>
      <w:marRight w:val="0"/>
      <w:marTop w:val="0"/>
      <w:marBottom w:val="0"/>
      <w:divBdr>
        <w:top w:val="none" w:sz="0" w:space="0" w:color="auto"/>
        <w:left w:val="none" w:sz="0" w:space="0" w:color="auto"/>
        <w:bottom w:val="none" w:sz="0" w:space="0" w:color="auto"/>
        <w:right w:val="none" w:sz="0" w:space="0" w:color="auto"/>
      </w:divBdr>
    </w:div>
    <w:div w:id="1939097374">
      <w:bodyDiv w:val="1"/>
      <w:marLeft w:val="0"/>
      <w:marRight w:val="0"/>
      <w:marTop w:val="0"/>
      <w:marBottom w:val="0"/>
      <w:divBdr>
        <w:top w:val="none" w:sz="0" w:space="0" w:color="auto"/>
        <w:left w:val="none" w:sz="0" w:space="0" w:color="auto"/>
        <w:bottom w:val="none" w:sz="0" w:space="0" w:color="auto"/>
        <w:right w:val="none" w:sz="0" w:space="0" w:color="auto"/>
      </w:divBdr>
    </w:div>
    <w:div w:id="1939408586">
      <w:bodyDiv w:val="1"/>
      <w:marLeft w:val="0"/>
      <w:marRight w:val="0"/>
      <w:marTop w:val="0"/>
      <w:marBottom w:val="0"/>
      <w:divBdr>
        <w:top w:val="none" w:sz="0" w:space="0" w:color="auto"/>
        <w:left w:val="none" w:sz="0" w:space="0" w:color="auto"/>
        <w:bottom w:val="none" w:sz="0" w:space="0" w:color="auto"/>
        <w:right w:val="none" w:sz="0" w:space="0" w:color="auto"/>
      </w:divBdr>
    </w:div>
    <w:div w:id="1939673259">
      <w:bodyDiv w:val="1"/>
      <w:marLeft w:val="0"/>
      <w:marRight w:val="0"/>
      <w:marTop w:val="0"/>
      <w:marBottom w:val="0"/>
      <w:divBdr>
        <w:top w:val="none" w:sz="0" w:space="0" w:color="auto"/>
        <w:left w:val="none" w:sz="0" w:space="0" w:color="auto"/>
        <w:bottom w:val="none" w:sz="0" w:space="0" w:color="auto"/>
        <w:right w:val="none" w:sz="0" w:space="0" w:color="auto"/>
      </w:divBdr>
    </w:div>
    <w:div w:id="1939826042">
      <w:bodyDiv w:val="1"/>
      <w:marLeft w:val="0"/>
      <w:marRight w:val="0"/>
      <w:marTop w:val="0"/>
      <w:marBottom w:val="0"/>
      <w:divBdr>
        <w:top w:val="none" w:sz="0" w:space="0" w:color="auto"/>
        <w:left w:val="none" w:sz="0" w:space="0" w:color="auto"/>
        <w:bottom w:val="none" w:sz="0" w:space="0" w:color="auto"/>
        <w:right w:val="none" w:sz="0" w:space="0" w:color="auto"/>
      </w:divBdr>
    </w:div>
    <w:div w:id="1940019342">
      <w:bodyDiv w:val="1"/>
      <w:marLeft w:val="0"/>
      <w:marRight w:val="0"/>
      <w:marTop w:val="0"/>
      <w:marBottom w:val="0"/>
      <w:divBdr>
        <w:top w:val="none" w:sz="0" w:space="0" w:color="auto"/>
        <w:left w:val="none" w:sz="0" w:space="0" w:color="auto"/>
        <w:bottom w:val="none" w:sz="0" w:space="0" w:color="auto"/>
        <w:right w:val="none" w:sz="0" w:space="0" w:color="auto"/>
      </w:divBdr>
    </w:div>
    <w:div w:id="1940092808">
      <w:bodyDiv w:val="1"/>
      <w:marLeft w:val="0"/>
      <w:marRight w:val="0"/>
      <w:marTop w:val="0"/>
      <w:marBottom w:val="0"/>
      <w:divBdr>
        <w:top w:val="none" w:sz="0" w:space="0" w:color="auto"/>
        <w:left w:val="none" w:sz="0" w:space="0" w:color="auto"/>
        <w:bottom w:val="none" w:sz="0" w:space="0" w:color="auto"/>
        <w:right w:val="none" w:sz="0" w:space="0" w:color="auto"/>
      </w:divBdr>
    </w:div>
    <w:div w:id="1940797473">
      <w:bodyDiv w:val="1"/>
      <w:marLeft w:val="0"/>
      <w:marRight w:val="0"/>
      <w:marTop w:val="0"/>
      <w:marBottom w:val="0"/>
      <w:divBdr>
        <w:top w:val="none" w:sz="0" w:space="0" w:color="auto"/>
        <w:left w:val="none" w:sz="0" w:space="0" w:color="auto"/>
        <w:bottom w:val="none" w:sz="0" w:space="0" w:color="auto"/>
        <w:right w:val="none" w:sz="0" w:space="0" w:color="auto"/>
      </w:divBdr>
    </w:div>
    <w:div w:id="1940798552">
      <w:bodyDiv w:val="1"/>
      <w:marLeft w:val="0"/>
      <w:marRight w:val="0"/>
      <w:marTop w:val="0"/>
      <w:marBottom w:val="0"/>
      <w:divBdr>
        <w:top w:val="none" w:sz="0" w:space="0" w:color="auto"/>
        <w:left w:val="none" w:sz="0" w:space="0" w:color="auto"/>
        <w:bottom w:val="none" w:sz="0" w:space="0" w:color="auto"/>
        <w:right w:val="none" w:sz="0" w:space="0" w:color="auto"/>
      </w:divBdr>
    </w:div>
    <w:div w:id="1941136088">
      <w:bodyDiv w:val="1"/>
      <w:marLeft w:val="0"/>
      <w:marRight w:val="0"/>
      <w:marTop w:val="0"/>
      <w:marBottom w:val="0"/>
      <w:divBdr>
        <w:top w:val="none" w:sz="0" w:space="0" w:color="auto"/>
        <w:left w:val="none" w:sz="0" w:space="0" w:color="auto"/>
        <w:bottom w:val="none" w:sz="0" w:space="0" w:color="auto"/>
        <w:right w:val="none" w:sz="0" w:space="0" w:color="auto"/>
      </w:divBdr>
    </w:div>
    <w:div w:id="1941331839">
      <w:bodyDiv w:val="1"/>
      <w:marLeft w:val="0"/>
      <w:marRight w:val="0"/>
      <w:marTop w:val="0"/>
      <w:marBottom w:val="0"/>
      <w:divBdr>
        <w:top w:val="none" w:sz="0" w:space="0" w:color="auto"/>
        <w:left w:val="none" w:sz="0" w:space="0" w:color="auto"/>
        <w:bottom w:val="none" w:sz="0" w:space="0" w:color="auto"/>
        <w:right w:val="none" w:sz="0" w:space="0" w:color="auto"/>
      </w:divBdr>
    </w:div>
    <w:div w:id="1941598072">
      <w:bodyDiv w:val="1"/>
      <w:marLeft w:val="0"/>
      <w:marRight w:val="0"/>
      <w:marTop w:val="0"/>
      <w:marBottom w:val="0"/>
      <w:divBdr>
        <w:top w:val="none" w:sz="0" w:space="0" w:color="auto"/>
        <w:left w:val="none" w:sz="0" w:space="0" w:color="auto"/>
        <w:bottom w:val="none" w:sz="0" w:space="0" w:color="auto"/>
        <w:right w:val="none" w:sz="0" w:space="0" w:color="auto"/>
      </w:divBdr>
    </w:div>
    <w:div w:id="1941797628">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 w:id="1942107552">
      <w:bodyDiv w:val="1"/>
      <w:marLeft w:val="0"/>
      <w:marRight w:val="0"/>
      <w:marTop w:val="0"/>
      <w:marBottom w:val="0"/>
      <w:divBdr>
        <w:top w:val="none" w:sz="0" w:space="0" w:color="auto"/>
        <w:left w:val="none" w:sz="0" w:space="0" w:color="auto"/>
        <w:bottom w:val="none" w:sz="0" w:space="0" w:color="auto"/>
        <w:right w:val="none" w:sz="0" w:space="0" w:color="auto"/>
      </w:divBdr>
    </w:div>
    <w:div w:id="1942175670">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1942445913">
      <w:bodyDiv w:val="1"/>
      <w:marLeft w:val="0"/>
      <w:marRight w:val="0"/>
      <w:marTop w:val="0"/>
      <w:marBottom w:val="0"/>
      <w:divBdr>
        <w:top w:val="none" w:sz="0" w:space="0" w:color="auto"/>
        <w:left w:val="none" w:sz="0" w:space="0" w:color="auto"/>
        <w:bottom w:val="none" w:sz="0" w:space="0" w:color="auto"/>
        <w:right w:val="none" w:sz="0" w:space="0" w:color="auto"/>
      </w:divBdr>
    </w:div>
    <w:div w:id="1942453098">
      <w:bodyDiv w:val="1"/>
      <w:marLeft w:val="0"/>
      <w:marRight w:val="0"/>
      <w:marTop w:val="0"/>
      <w:marBottom w:val="0"/>
      <w:divBdr>
        <w:top w:val="none" w:sz="0" w:space="0" w:color="auto"/>
        <w:left w:val="none" w:sz="0" w:space="0" w:color="auto"/>
        <w:bottom w:val="none" w:sz="0" w:space="0" w:color="auto"/>
        <w:right w:val="none" w:sz="0" w:space="0" w:color="auto"/>
      </w:divBdr>
    </w:div>
    <w:div w:id="1942564634">
      <w:bodyDiv w:val="1"/>
      <w:marLeft w:val="0"/>
      <w:marRight w:val="0"/>
      <w:marTop w:val="0"/>
      <w:marBottom w:val="0"/>
      <w:divBdr>
        <w:top w:val="none" w:sz="0" w:space="0" w:color="auto"/>
        <w:left w:val="none" w:sz="0" w:space="0" w:color="auto"/>
        <w:bottom w:val="none" w:sz="0" w:space="0" w:color="auto"/>
        <w:right w:val="none" w:sz="0" w:space="0" w:color="auto"/>
      </w:divBdr>
    </w:div>
    <w:div w:id="1942762068">
      <w:bodyDiv w:val="1"/>
      <w:marLeft w:val="0"/>
      <w:marRight w:val="0"/>
      <w:marTop w:val="0"/>
      <w:marBottom w:val="0"/>
      <w:divBdr>
        <w:top w:val="none" w:sz="0" w:space="0" w:color="auto"/>
        <w:left w:val="none" w:sz="0" w:space="0" w:color="auto"/>
        <w:bottom w:val="none" w:sz="0" w:space="0" w:color="auto"/>
        <w:right w:val="none" w:sz="0" w:space="0" w:color="auto"/>
      </w:divBdr>
    </w:div>
    <w:div w:id="1942958052">
      <w:bodyDiv w:val="1"/>
      <w:marLeft w:val="0"/>
      <w:marRight w:val="0"/>
      <w:marTop w:val="0"/>
      <w:marBottom w:val="0"/>
      <w:divBdr>
        <w:top w:val="none" w:sz="0" w:space="0" w:color="auto"/>
        <w:left w:val="none" w:sz="0" w:space="0" w:color="auto"/>
        <w:bottom w:val="none" w:sz="0" w:space="0" w:color="auto"/>
        <w:right w:val="none" w:sz="0" w:space="0" w:color="auto"/>
      </w:divBdr>
    </w:div>
    <w:div w:id="1943023945">
      <w:bodyDiv w:val="1"/>
      <w:marLeft w:val="0"/>
      <w:marRight w:val="0"/>
      <w:marTop w:val="0"/>
      <w:marBottom w:val="0"/>
      <w:divBdr>
        <w:top w:val="none" w:sz="0" w:space="0" w:color="auto"/>
        <w:left w:val="none" w:sz="0" w:space="0" w:color="auto"/>
        <w:bottom w:val="none" w:sz="0" w:space="0" w:color="auto"/>
        <w:right w:val="none" w:sz="0" w:space="0" w:color="auto"/>
      </w:divBdr>
    </w:div>
    <w:div w:id="1943024280">
      <w:bodyDiv w:val="1"/>
      <w:marLeft w:val="0"/>
      <w:marRight w:val="0"/>
      <w:marTop w:val="0"/>
      <w:marBottom w:val="0"/>
      <w:divBdr>
        <w:top w:val="none" w:sz="0" w:space="0" w:color="auto"/>
        <w:left w:val="none" w:sz="0" w:space="0" w:color="auto"/>
        <w:bottom w:val="none" w:sz="0" w:space="0" w:color="auto"/>
        <w:right w:val="none" w:sz="0" w:space="0" w:color="auto"/>
      </w:divBdr>
    </w:div>
    <w:div w:id="1943565125">
      <w:bodyDiv w:val="1"/>
      <w:marLeft w:val="0"/>
      <w:marRight w:val="0"/>
      <w:marTop w:val="0"/>
      <w:marBottom w:val="0"/>
      <w:divBdr>
        <w:top w:val="none" w:sz="0" w:space="0" w:color="auto"/>
        <w:left w:val="none" w:sz="0" w:space="0" w:color="auto"/>
        <w:bottom w:val="none" w:sz="0" w:space="0" w:color="auto"/>
        <w:right w:val="none" w:sz="0" w:space="0" w:color="auto"/>
      </w:divBdr>
    </w:div>
    <w:div w:id="1943804125">
      <w:bodyDiv w:val="1"/>
      <w:marLeft w:val="0"/>
      <w:marRight w:val="0"/>
      <w:marTop w:val="0"/>
      <w:marBottom w:val="0"/>
      <w:divBdr>
        <w:top w:val="none" w:sz="0" w:space="0" w:color="auto"/>
        <w:left w:val="none" w:sz="0" w:space="0" w:color="auto"/>
        <w:bottom w:val="none" w:sz="0" w:space="0" w:color="auto"/>
        <w:right w:val="none" w:sz="0" w:space="0" w:color="auto"/>
      </w:divBdr>
    </w:div>
    <w:div w:id="1943881741">
      <w:bodyDiv w:val="1"/>
      <w:marLeft w:val="0"/>
      <w:marRight w:val="0"/>
      <w:marTop w:val="0"/>
      <w:marBottom w:val="0"/>
      <w:divBdr>
        <w:top w:val="none" w:sz="0" w:space="0" w:color="auto"/>
        <w:left w:val="none" w:sz="0" w:space="0" w:color="auto"/>
        <w:bottom w:val="none" w:sz="0" w:space="0" w:color="auto"/>
        <w:right w:val="none" w:sz="0" w:space="0" w:color="auto"/>
      </w:divBdr>
    </w:div>
    <w:div w:id="1944219854">
      <w:bodyDiv w:val="1"/>
      <w:marLeft w:val="0"/>
      <w:marRight w:val="0"/>
      <w:marTop w:val="0"/>
      <w:marBottom w:val="0"/>
      <w:divBdr>
        <w:top w:val="none" w:sz="0" w:space="0" w:color="auto"/>
        <w:left w:val="none" w:sz="0" w:space="0" w:color="auto"/>
        <w:bottom w:val="none" w:sz="0" w:space="0" w:color="auto"/>
        <w:right w:val="none" w:sz="0" w:space="0" w:color="auto"/>
      </w:divBdr>
    </w:div>
    <w:div w:id="1944652970">
      <w:bodyDiv w:val="1"/>
      <w:marLeft w:val="0"/>
      <w:marRight w:val="0"/>
      <w:marTop w:val="0"/>
      <w:marBottom w:val="0"/>
      <w:divBdr>
        <w:top w:val="none" w:sz="0" w:space="0" w:color="auto"/>
        <w:left w:val="none" w:sz="0" w:space="0" w:color="auto"/>
        <w:bottom w:val="none" w:sz="0" w:space="0" w:color="auto"/>
        <w:right w:val="none" w:sz="0" w:space="0" w:color="auto"/>
      </w:divBdr>
    </w:div>
    <w:div w:id="1944730148">
      <w:bodyDiv w:val="1"/>
      <w:marLeft w:val="0"/>
      <w:marRight w:val="0"/>
      <w:marTop w:val="0"/>
      <w:marBottom w:val="0"/>
      <w:divBdr>
        <w:top w:val="none" w:sz="0" w:space="0" w:color="auto"/>
        <w:left w:val="none" w:sz="0" w:space="0" w:color="auto"/>
        <w:bottom w:val="none" w:sz="0" w:space="0" w:color="auto"/>
        <w:right w:val="none" w:sz="0" w:space="0" w:color="auto"/>
      </w:divBdr>
    </w:div>
    <w:div w:id="1944803027">
      <w:bodyDiv w:val="1"/>
      <w:marLeft w:val="0"/>
      <w:marRight w:val="0"/>
      <w:marTop w:val="0"/>
      <w:marBottom w:val="0"/>
      <w:divBdr>
        <w:top w:val="none" w:sz="0" w:space="0" w:color="auto"/>
        <w:left w:val="none" w:sz="0" w:space="0" w:color="auto"/>
        <w:bottom w:val="none" w:sz="0" w:space="0" w:color="auto"/>
        <w:right w:val="none" w:sz="0" w:space="0" w:color="auto"/>
      </w:divBdr>
    </w:div>
    <w:div w:id="1944804321">
      <w:bodyDiv w:val="1"/>
      <w:marLeft w:val="0"/>
      <w:marRight w:val="0"/>
      <w:marTop w:val="0"/>
      <w:marBottom w:val="0"/>
      <w:divBdr>
        <w:top w:val="none" w:sz="0" w:space="0" w:color="auto"/>
        <w:left w:val="none" w:sz="0" w:space="0" w:color="auto"/>
        <w:bottom w:val="none" w:sz="0" w:space="0" w:color="auto"/>
        <w:right w:val="none" w:sz="0" w:space="0" w:color="auto"/>
      </w:divBdr>
    </w:div>
    <w:div w:id="1944847980">
      <w:bodyDiv w:val="1"/>
      <w:marLeft w:val="0"/>
      <w:marRight w:val="0"/>
      <w:marTop w:val="0"/>
      <w:marBottom w:val="0"/>
      <w:divBdr>
        <w:top w:val="none" w:sz="0" w:space="0" w:color="auto"/>
        <w:left w:val="none" w:sz="0" w:space="0" w:color="auto"/>
        <w:bottom w:val="none" w:sz="0" w:space="0" w:color="auto"/>
        <w:right w:val="none" w:sz="0" w:space="0" w:color="auto"/>
      </w:divBdr>
    </w:div>
    <w:div w:id="1944875046">
      <w:bodyDiv w:val="1"/>
      <w:marLeft w:val="0"/>
      <w:marRight w:val="0"/>
      <w:marTop w:val="0"/>
      <w:marBottom w:val="0"/>
      <w:divBdr>
        <w:top w:val="none" w:sz="0" w:space="0" w:color="auto"/>
        <w:left w:val="none" w:sz="0" w:space="0" w:color="auto"/>
        <w:bottom w:val="none" w:sz="0" w:space="0" w:color="auto"/>
        <w:right w:val="none" w:sz="0" w:space="0" w:color="auto"/>
      </w:divBdr>
    </w:div>
    <w:div w:id="1945186628">
      <w:bodyDiv w:val="1"/>
      <w:marLeft w:val="0"/>
      <w:marRight w:val="0"/>
      <w:marTop w:val="0"/>
      <w:marBottom w:val="0"/>
      <w:divBdr>
        <w:top w:val="none" w:sz="0" w:space="0" w:color="auto"/>
        <w:left w:val="none" w:sz="0" w:space="0" w:color="auto"/>
        <w:bottom w:val="none" w:sz="0" w:space="0" w:color="auto"/>
        <w:right w:val="none" w:sz="0" w:space="0" w:color="auto"/>
      </w:divBdr>
    </w:div>
    <w:div w:id="1945569962">
      <w:bodyDiv w:val="1"/>
      <w:marLeft w:val="0"/>
      <w:marRight w:val="0"/>
      <w:marTop w:val="0"/>
      <w:marBottom w:val="0"/>
      <w:divBdr>
        <w:top w:val="none" w:sz="0" w:space="0" w:color="auto"/>
        <w:left w:val="none" w:sz="0" w:space="0" w:color="auto"/>
        <w:bottom w:val="none" w:sz="0" w:space="0" w:color="auto"/>
        <w:right w:val="none" w:sz="0" w:space="0" w:color="auto"/>
      </w:divBdr>
    </w:div>
    <w:div w:id="1946230462">
      <w:bodyDiv w:val="1"/>
      <w:marLeft w:val="0"/>
      <w:marRight w:val="0"/>
      <w:marTop w:val="0"/>
      <w:marBottom w:val="0"/>
      <w:divBdr>
        <w:top w:val="none" w:sz="0" w:space="0" w:color="auto"/>
        <w:left w:val="none" w:sz="0" w:space="0" w:color="auto"/>
        <w:bottom w:val="none" w:sz="0" w:space="0" w:color="auto"/>
        <w:right w:val="none" w:sz="0" w:space="0" w:color="auto"/>
      </w:divBdr>
    </w:div>
    <w:div w:id="1946763352">
      <w:bodyDiv w:val="1"/>
      <w:marLeft w:val="0"/>
      <w:marRight w:val="0"/>
      <w:marTop w:val="0"/>
      <w:marBottom w:val="0"/>
      <w:divBdr>
        <w:top w:val="none" w:sz="0" w:space="0" w:color="auto"/>
        <w:left w:val="none" w:sz="0" w:space="0" w:color="auto"/>
        <w:bottom w:val="none" w:sz="0" w:space="0" w:color="auto"/>
        <w:right w:val="none" w:sz="0" w:space="0" w:color="auto"/>
      </w:divBdr>
    </w:div>
    <w:div w:id="1946765690">
      <w:bodyDiv w:val="1"/>
      <w:marLeft w:val="0"/>
      <w:marRight w:val="0"/>
      <w:marTop w:val="0"/>
      <w:marBottom w:val="0"/>
      <w:divBdr>
        <w:top w:val="none" w:sz="0" w:space="0" w:color="auto"/>
        <w:left w:val="none" w:sz="0" w:space="0" w:color="auto"/>
        <w:bottom w:val="none" w:sz="0" w:space="0" w:color="auto"/>
        <w:right w:val="none" w:sz="0" w:space="0" w:color="auto"/>
      </w:divBdr>
    </w:div>
    <w:div w:id="1947231900">
      <w:bodyDiv w:val="1"/>
      <w:marLeft w:val="0"/>
      <w:marRight w:val="0"/>
      <w:marTop w:val="0"/>
      <w:marBottom w:val="0"/>
      <w:divBdr>
        <w:top w:val="none" w:sz="0" w:space="0" w:color="auto"/>
        <w:left w:val="none" w:sz="0" w:space="0" w:color="auto"/>
        <w:bottom w:val="none" w:sz="0" w:space="0" w:color="auto"/>
        <w:right w:val="none" w:sz="0" w:space="0" w:color="auto"/>
      </w:divBdr>
    </w:div>
    <w:div w:id="1947349749">
      <w:bodyDiv w:val="1"/>
      <w:marLeft w:val="0"/>
      <w:marRight w:val="0"/>
      <w:marTop w:val="0"/>
      <w:marBottom w:val="0"/>
      <w:divBdr>
        <w:top w:val="none" w:sz="0" w:space="0" w:color="auto"/>
        <w:left w:val="none" w:sz="0" w:space="0" w:color="auto"/>
        <w:bottom w:val="none" w:sz="0" w:space="0" w:color="auto"/>
        <w:right w:val="none" w:sz="0" w:space="0" w:color="auto"/>
      </w:divBdr>
    </w:div>
    <w:div w:id="1947419490">
      <w:bodyDiv w:val="1"/>
      <w:marLeft w:val="0"/>
      <w:marRight w:val="0"/>
      <w:marTop w:val="0"/>
      <w:marBottom w:val="0"/>
      <w:divBdr>
        <w:top w:val="none" w:sz="0" w:space="0" w:color="auto"/>
        <w:left w:val="none" w:sz="0" w:space="0" w:color="auto"/>
        <w:bottom w:val="none" w:sz="0" w:space="0" w:color="auto"/>
        <w:right w:val="none" w:sz="0" w:space="0" w:color="auto"/>
      </w:divBdr>
    </w:div>
    <w:div w:id="1947734105">
      <w:bodyDiv w:val="1"/>
      <w:marLeft w:val="0"/>
      <w:marRight w:val="0"/>
      <w:marTop w:val="0"/>
      <w:marBottom w:val="0"/>
      <w:divBdr>
        <w:top w:val="none" w:sz="0" w:space="0" w:color="auto"/>
        <w:left w:val="none" w:sz="0" w:space="0" w:color="auto"/>
        <w:bottom w:val="none" w:sz="0" w:space="0" w:color="auto"/>
        <w:right w:val="none" w:sz="0" w:space="0" w:color="auto"/>
      </w:divBdr>
    </w:div>
    <w:div w:id="1947929440">
      <w:bodyDiv w:val="1"/>
      <w:marLeft w:val="0"/>
      <w:marRight w:val="0"/>
      <w:marTop w:val="0"/>
      <w:marBottom w:val="0"/>
      <w:divBdr>
        <w:top w:val="none" w:sz="0" w:space="0" w:color="auto"/>
        <w:left w:val="none" w:sz="0" w:space="0" w:color="auto"/>
        <w:bottom w:val="none" w:sz="0" w:space="0" w:color="auto"/>
        <w:right w:val="none" w:sz="0" w:space="0" w:color="auto"/>
      </w:divBdr>
    </w:div>
    <w:div w:id="1948391137">
      <w:bodyDiv w:val="1"/>
      <w:marLeft w:val="0"/>
      <w:marRight w:val="0"/>
      <w:marTop w:val="0"/>
      <w:marBottom w:val="0"/>
      <w:divBdr>
        <w:top w:val="none" w:sz="0" w:space="0" w:color="auto"/>
        <w:left w:val="none" w:sz="0" w:space="0" w:color="auto"/>
        <w:bottom w:val="none" w:sz="0" w:space="0" w:color="auto"/>
        <w:right w:val="none" w:sz="0" w:space="0" w:color="auto"/>
      </w:divBdr>
    </w:div>
    <w:div w:id="1948808170">
      <w:bodyDiv w:val="1"/>
      <w:marLeft w:val="0"/>
      <w:marRight w:val="0"/>
      <w:marTop w:val="0"/>
      <w:marBottom w:val="0"/>
      <w:divBdr>
        <w:top w:val="none" w:sz="0" w:space="0" w:color="auto"/>
        <w:left w:val="none" w:sz="0" w:space="0" w:color="auto"/>
        <w:bottom w:val="none" w:sz="0" w:space="0" w:color="auto"/>
        <w:right w:val="none" w:sz="0" w:space="0" w:color="auto"/>
      </w:divBdr>
    </w:div>
    <w:div w:id="1948925456">
      <w:bodyDiv w:val="1"/>
      <w:marLeft w:val="0"/>
      <w:marRight w:val="0"/>
      <w:marTop w:val="0"/>
      <w:marBottom w:val="0"/>
      <w:divBdr>
        <w:top w:val="none" w:sz="0" w:space="0" w:color="auto"/>
        <w:left w:val="none" w:sz="0" w:space="0" w:color="auto"/>
        <w:bottom w:val="none" w:sz="0" w:space="0" w:color="auto"/>
        <w:right w:val="none" w:sz="0" w:space="0" w:color="auto"/>
      </w:divBdr>
    </w:div>
    <w:div w:id="1949004932">
      <w:bodyDiv w:val="1"/>
      <w:marLeft w:val="0"/>
      <w:marRight w:val="0"/>
      <w:marTop w:val="0"/>
      <w:marBottom w:val="0"/>
      <w:divBdr>
        <w:top w:val="none" w:sz="0" w:space="0" w:color="auto"/>
        <w:left w:val="none" w:sz="0" w:space="0" w:color="auto"/>
        <w:bottom w:val="none" w:sz="0" w:space="0" w:color="auto"/>
        <w:right w:val="none" w:sz="0" w:space="0" w:color="auto"/>
      </w:divBdr>
    </w:div>
    <w:div w:id="1949434680">
      <w:bodyDiv w:val="1"/>
      <w:marLeft w:val="0"/>
      <w:marRight w:val="0"/>
      <w:marTop w:val="0"/>
      <w:marBottom w:val="0"/>
      <w:divBdr>
        <w:top w:val="none" w:sz="0" w:space="0" w:color="auto"/>
        <w:left w:val="none" w:sz="0" w:space="0" w:color="auto"/>
        <w:bottom w:val="none" w:sz="0" w:space="0" w:color="auto"/>
        <w:right w:val="none" w:sz="0" w:space="0" w:color="auto"/>
      </w:divBdr>
    </w:div>
    <w:div w:id="1949658706">
      <w:bodyDiv w:val="1"/>
      <w:marLeft w:val="0"/>
      <w:marRight w:val="0"/>
      <w:marTop w:val="0"/>
      <w:marBottom w:val="0"/>
      <w:divBdr>
        <w:top w:val="none" w:sz="0" w:space="0" w:color="auto"/>
        <w:left w:val="none" w:sz="0" w:space="0" w:color="auto"/>
        <w:bottom w:val="none" w:sz="0" w:space="0" w:color="auto"/>
        <w:right w:val="none" w:sz="0" w:space="0" w:color="auto"/>
      </w:divBdr>
    </w:div>
    <w:div w:id="1949893195">
      <w:bodyDiv w:val="1"/>
      <w:marLeft w:val="0"/>
      <w:marRight w:val="0"/>
      <w:marTop w:val="0"/>
      <w:marBottom w:val="0"/>
      <w:divBdr>
        <w:top w:val="none" w:sz="0" w:space="0" w:color="auto"/>
        <w:left w:val="none" w:sz="0" w:space="0" w:color="auto"/>
        <w:bottom w:val="none" w:sz="0" w:space="0" w:color="auto"/>
        <w:right w:val="none" w:sz="0" w:space="0" w:color="auto"/>
      </w:divBdr>
    </w:div>
    <w:div w:id="1949963265">
      <w:bodyDiv w:val="1"/>
      <w:marLeft w:val="0"/>
      <w:marRight w:val="0"/>
      <w:marTop w:val="0"/>
      <w:marBottom w:val="0"/>
      <w:divBdr>
        <w:top w:val="none" w:sz="0" w:space="0" w:color="auto"/>
        <w:left w:val="none" w:sz="0" w:space="0" w:color="auto"/>
        <w:bottom w:val="none" w:sz="0" w:space="0" w:color="auto"/>
        <w:right w:val="none" w:sz="0" w:space="0" w:color="auto"/>
      </w:divBdr>
    </w:div>
    <w:div w:id="1949971447">
      <w:bodyDiv w:val="1"/>
      <w:marLeft w:val="0"/>
      <w:marRight w:val="0"/>
      <w:marTop w:val="0"/>
      <w:marBottom w:val="0"/>
      <w:divBdr>
        <w:top w:val="none" w:sz="0" w:space="0" w:color="auto"/>
        <w:left w:val="none" w:sz="0" w:space="0" w:color="auto"/>
        <w:bottom w:val="none" w:sz="0" w:space="0" w:color="auto"/>
        <w:right w:val="none" w:sz="0" w:space="0" w:color="auto"/>
      </w:divBdr>
    </w:div>
    <w:div w:id="1950045009">
      <w:bodyDiv w:val="1"/>
      <w:marLeft w:val="0"/>
      <w:marRight w:val="0"/>
      <w:marTop w:val="0"/>
      <w:marBottom w:val="0"/>
      <w:divBdr>
        <w:top w:val="none" w:sz="0" w:space="0" w:color="auto"/>
        <w:left w:val="none" w:sz="0" w:space="0" w:color="auto"/>
        <w:bottom w:val="none" w:sz="0" w:space="0" w:color="auto"/>
        <w:right w:val="none" w:sz="0" w:space="0" w:color="auto"/>
      </w:divBdr>
    </w:div>
    <w:div w:id="1950234624">
      <w:bodyDiv w:val="1"/>
      <w:marLeft w:val="0"/>
      <w:marRight w:val="0"/>
      <w:marTop w:val="0"/>
      <w:marBottom w:val="0"/>
      <w:divBdr>
        <w:top w:val="none" w:sz="0" w:space="0" w:color="auto"/>
        <w:left w:val="none" w:sz="0" w:space="0" w:color="auto"/>
        <w:bottom w:val="none" w:sz="0" w:space="0" w:color="auto"/>
        <w:right w:val="none" w:sz="0" w:space="0" w:color="auto"/>
      </w:divBdr>
    </w:div>
    <w:div w:id="1950353968">
      <w:bodyDiv w:val="1"/>
      <w:marLeft w:val="0"/>
      <w:marRight w:val="0"/>
      <w:marTop w:val="0"/>
      <w:marBottom w:val="0"/>
      <w:divBdr>
        <w:top w:val="none" w:sz="0" w:space="0" w:color="auto"/>
        <w:left w:val="none" w:sz="0" w:space="0" w:color="auto"/>
        <w:bottom w:val="none" w:sz="0" w:space="0" w:color="auto"/>
        <w:right w:val="none" w:sz="0" w:space="0" w:color="auto"/>
      </w:divBdr>
    </w:div>
    <w:div w:id="1950626902">
      <w:bodyDiv w:val="1"/>
      <w:marLeft w:val="0"/>
      <w:marRight w:val="0"/>
      <w:marTop w:val="0"/>
      <w:marBottom w:val="0"/>
      <w:divBdr>
        <w:top w:val="none" w:sz="0" w:space="0" w:color="auto"/>
        <w:left w:val="none" w:sz="0" w:space="0" w:color="auto"/>
        <w:bottom w:val="none" w:sz="0" w:space="0" w:color="auto"/>
        <w:right w:val="none" w:sz="0" w:space="0" w:color="auto"/>
      </w:divBdr>
    </w:div>
    <w:div w:id="1950887770">
      <w:bodyDiv w:val="1"/>
      <w:marLeft w:val="0"/>
      <w:marRight w:val="0"/>
      <w:marTop w:val="0"/>
      <w:marBottom w:val="0"/>
      <w:divBdr>
        <w:top w:val="none" w:sz="0" w:space="0" w:color="auto"/>
        <w:left w:val="none" w:sz="0" w:space="0" w:color="auto"/>
        <w:bottom w:val="none" w:sz="0" w:space="0" w:color="auto"/>
        <w:right w:val="none" w:sz="0" w:space="0" w:color="auto"/>
      </w:divBdr>
    </w:div>
    <w:div w:id="1950968828">
      <w:bodyDiv w:val="1"/>
      <w:marLeft w:val="0"/>
      <w:marRight w:val="0"/>
      <w:marTop w:val="0"/>
      <w:marBottom w:val="0"/>
      <w:divBdr>
        <w:top w:val="none" w:sz="0" w:space="0" w:color="auto"/>
        <w:left w:val="none" w:sz="0" w:space="0" w:color="auto"/>
        <w:bottom w:val="none" w:sz="0" w:space="0" w:color="auto"/>
        <w:right w:val="none" w:sz="0" w:space="0" w:color="auto"/>
      </w:divBdr>
    </w:div>
    <w:div w:id="1951743449">
      <w:bodyDiv w:val="1"/>
      <w:marLeft w:val="0"/>
      <w:marRight w:val="0"/>
      <w:marTop w:val="0"/>
      <w:marBottom w:val="0"/>
      <w:divBdr>
        <w:top w:val="none" w:sz="0" w:space="0" w:color="auto"/>
        <w:left w:val="none" w:sz="0" w:space="0" w:color="auto"/>
        <w:bottom w:val="none" w:sz="0" w:space="0" w:color="auto"/>
        <w:right w:val="none" w:sz="0" w:space="0" w:color="auto"/>
      </w:divBdr>
    </w:div>
    <w:div w:id="1951937527">
      <w:bodyDiv w:val="1"/>
      <w:marLeft w:val="0"/>
      <w:marRight w:val="0"/>
      <w:marTop w:val="0"/>
      <w:marBottom w:val="0"/>
      <w:divBdr>
        <w:top w:val="none" w:sz="0" w:space="0" w:color="auto"/>
        <w:left w:val="none" w:sz="0" w:space="0" w:color="auto"/>
        <w:bottom w:val="none" w:sz="0" w:space="0" w:color="auto"/>
        <w:right w:val="none" w:sz="0" w:space="0" w:color="auto"/>
      </w:divBdr>
    </w:div>
    <w:div w:id="1952475941">
      <w:bodyDiv w:val="1"/>
      <w:marLeft w:val="0"/>
      <w:marRight w:val="0"/>
      <w:marTop w:val="0"/>
      <w:marBottom w:val="0"/>
      <w:divBdr>
        <w:top w:val="none" w:sz="0" w:space="0" w:color="auto"/>
        <w:left w:val="none" w:sz="0" w:space="0" w:color="auto"/>
        <w:bottom w:val="none" w:sz="0" w:space="0" w:color="auto"/>
        <w:right w:val="none" w:sz="0" w:space="0" w:color="auto"/>
      </w:divBdr>
    </w:div>
    <w:div w:id="1952541901">
      <w:bodyDiv w:val="1"/>
      <w:marLeft w:val="0"/>
      <w:marRight w:val="0"/>
      <w:marTop w:val="0"/>
      <w:marBottom w:val="0"/>
      <w:divBdr>
        <w:top w:val="none" w:sz="0" w:space="0" w:color="auto"/>
        <w:left w:val="none" w:sz="0" w:space="0" w:color="auto"/>
        <w:bottom w:val="none" w:sz="0" w:space="0" w:color="auto"/>
        <w:right w:val="none" w:sz="0" w:space="0" w:color="auto"/>
      </w:divBdr>
    </w:div>
    <w:div w:id="1952737475">
      <w:bodyDiv w:val="1"/>
      <w:marLeft w:val="0"/>
      <w:marRight w:val="0"/>
      <w:marTop w:val="0"/>
      <w:marBottom w:val="0"/>
      <w:divBdr>
        <w:top w:val="none" w:sz="0" w:space="0" w:color="auto"/>
        <w:left w:val="none" w:sz="0" w:space="0" w:color="auto"/>
        <w:bottom w:val="none" w:sz="0" w:space="0" w:color="auto"/>
        <w:right w:val="none" w:sz="0" w:space="0" w:color="auto"/>
      </w:divBdr>
    </w:div>
    <w:div w:id="1952781762">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1952783428">
      <w:bodyDiv w:val="1"/>
      <w:marLeft w:val="0"/>
      <w:marRight w:val="0"/>
      <w:marTop w:val="0"/>
      <w:marBottom w:val="0"/>
      <w:divBdr>
        <w:top w:val="none" w:sz="0" w:space="0" w:color="auto"/>
        <w:left w:val="none" w:sz="0" w:space="0" w:color="auto"/>
        <w:bottom w:val="none" w:sz="0" w:space="0" w:color="auto"/>
        <w:right w:val="none" w:sz="0" w:space="0" w:color="auto"/>
      </w:divBdr>
    </w:div>
    <w:div w:id="1953051526">
      <w:bodyDiv w:val="1"/>
      <w:marLeft w:val="0"/>
      <w:marRight w:val="0"/>
      <w:marTop w:val="0"/>
      <w:marBottom w:val="0"/>
      <w:divBdr>
        <w:top w:val="none" w:sz="0" w:space="0" w:color="auto"/>
        <w:left w:val="none" w:sz="0" w:space="0" w:color="auto"/>
        <w:bottom w:val="none" w:sz="0" w:space="0" w:color="auto"/>
        <w:right w:val="none" w:sz="0" w:space="0" w:color="auto"/>
      </w:divBdr>
    </w:div>
    <w:div w:id="1953200908">
      <w:bodyDiv w:val="1"/>
      <w:marLeft w:val="0"/>
      <w:marRight w:val="0"/>
      <w:marTop w:val="0"/>
      <w:marBottom w:val="0"/>
      <w:divBdr>
        <w:top w:val="none" w:sz="0" w:space="0" w:color="auto"/>
        <w:left w:val="none" w:sz="0" w:space="0" w:color="auto"/>
        <w:bottom w:val="none" w:sz="0" w:space="0" w:color="auto"/>
        <w:right w:val="none" w:sz="0" w:space="0" w:color="auto"/>
      </w:divBdr>
    </w:div>
    <w:div w:id="1953319034">
      <w:bodyDiv w:val="1"/>
      <w:marLeft w:val="0"/>
      <w:marRight w:val="0"/>
      <w:marTop w:val="0"/>
      <w:marBottom w:val="0"/>
      <w:divBdr>
        <w:top w:val="none" w:sz="0" w:space="0" w:color="auto"/>
        <w:left w:val="none" w:sz="0" w:space="0" w:color="auto"/>
        <w:bottom w:val="none" w:sz="0" w:space="0" w:color="auto"/>
        <w:right w:val="none" w:sz="0" w:space="0" w:color="auto"/>
      </w:divBdr>
    </w:div>
    <w:div w:id="1953321513">
      <w:bodyDiv w:val="1"/>
      <w:marLeft w:val="0"/>
      <w:marRight w:val="0"/>
      <w:marTop w:val="0"/>
      <w:marBottom w:val="0"/>
      <w:divBdr>
        <w:top w:val="none" w:sz="0" w:space="0" w:color="auto"/>
        <w:left w:val="none" w:sz="0" w:space="0" w:color="auto"/>
        <w:bottom w:val="none" w:sz="0" w:space="0" w:color="auto"/>
        <w:right w:val="none" w:sz="0" w:space="0" w:color="auto"/>
      </w:divBdr>
    </w:div>
    <w:div w:id="1953390706">
      <w:bodyDiv w:val="1"/>
      <w:marLeft w:val="0"/>
      <w:marRight w:val="0"/>
      <w:marTop w:val="0"/>
      <w:marBottom w:val="0"/>
      <w:divBdr>
        <w:top w:val="none" w:sz="0" w:space="0" w:color="auto"/>
        <w:left w:val="none" w:sz="0" w:space="0" w:color="auto"/>
        <w:bottom w:val="none" w:sz="0" w:space="0" w:color="auto"/>
        <w:right w:val="none" w:sz="0" w:space="0" w:color="auto"/>
      </w:divBdr>
    </w:div>
    <w:div w:id="1953710531">
      <w:bodyDiv w:val="1"/>
      <w:marLeft w:val="0"/>
      <w:marRight w:val="0"/>
      <w:marTop w:val="0"/>
      <w:marBottom w:val="0"/>
      <w:divBdr>
        <w:top w:val="none" w:sz="0" w:space="0" w:color="auto"/>
        <w:left w:val="none" w:sz="0" w:space="0" w:color="auto"/>
        <w:bottom w:val="none" w:sz="0" w:space="0" w:color="auto"/>
        <w:right w:val="none" w:sz="0" w:space="0" w:color="auto"/>
      </w:divBdr>
    </w:div>
    <w:div w:id="1953854873">
      <w:bodyDiv w:val="1"/>
      <w:marLeft w:val="0"/>
      <w:marRight w:val="0"/>
      <w:marTop w:val="0"/>
      <w:marBottom w:val="0"/>
      <w:divBdr>
        <w:top w:val="none" w:sz="0" w:space="0" w:color="auto"/>
        <w:left w:val="none" w:sz="0" w:space="0" w:color="auto"/>
        <w:bottom w:val="none" w:sz="0" w:space="0" w:color="auto"/>
        <w:right w:val="none" w:sz="0" w:space="0" w:color="auto"/>
      </w:divBdr>
    </w:div>
    <w:div w:id="1954050574">
      <w:bodyDiv w:val="1"/>
      <w:marLeft w:val="0"/>
      <w:marRight w:val="0"/>
      <w:marTop w:val="0"/>
      <w:marBottom w:val="0"/>
      <w:divBdr>
        <w:top w:val="none" w:sz="0" w:space="0" w:color="auto"/>
        <w:left w:val="none" w:sz="0" w:space="0" w:color="auto"/>
        <w:bottom w:val="none" w:sz="0" w:space="0" w:color="auto"/>
        <w:right w:val="none" w:sz="0" w:space="0" w:color="auto"/>
      </w:divBdr>
    </w:div>
    <w:div w:id="1954165696">
      <w:bodyDiv w:val="1"/>
      <w:marLeft w:val="0"/>
      <w:marRight w:val="0"/>
      <w:marTop w:val="0"/>
      <w:marBottom w:val="0"/>
      <w:divBdr>
        <w:top w:val="none" w:sz="0" w:space="0" w:color="auto"/>
        <w:left w:val="none" w:sz="0" w:space="0" w:color="auto"/>
        <w:bottom w:val="none" w:sz="0" w:space="0" w:color="auto"/>
        <w:right w:val="none" w:sz="0" w:space="0" w:color="auto"/>
      </w:divBdr>
    </w:div>
    <w:div w:id="1954239495">
      <w:bodyDiv w:val="1"/>
      <w:marLeft w:val="0"/>
      <w:marRight w:val="0"/>
      <w:marTop w:val="0"/>
      <w:marBottom w:val="0"/>
      <w:divBdr>
        <w:top w:val="none" w:sz="0" w:space="0" w:color="auto"/>
        <w:left w:val="none" w:sz="0" w:space="0" w:color="auto"/>
        <w:bottom w:val="none" w:sz="0" w:space="0" w:color="auto"/>
        <w:right w:val="none" w:sz="0" w:space="0" w:color="auto"/>
      </w:divBdr>
    </w:div>
    <w:div w:id="1954285548">
      <w:bodyDiv w:val="1"/>
      <w:marLeft w:val="0"/>
      <w:marRight w:val="0"/>
      <w:marTop w:val="0"/>
      <w:marBottom w:val="0"/>
      <w:divBdr>
        <w:top w:val="none" w:sz="0" w:space="0" w:color="auto"/>
        <w:left w:val="none" w:sz="0" w:space="0" w:color="auto"/>
        <w:bottom w:val="none" w:sz="0" w:space="0" w:color="auto"/>
        <w:right w:val="none" w:sz="0" w:space="0" w:color="auto"/>
      </w:divBdr>
    </w:div>
    <w:div w:id="1954550231">
      <w:bodyDiv w:val="1"/>
      <w:marLeft w:val="0"/>
      <w:marRight w:val="0"/>
      <w:marTop w:val="0"/>
      <w:marBottom w:val="0"/>
      <w:divBdr>
        <w:top w:val="none" w:sz="0" w:space="0" w:color="auto"/>
        <w:left w:val="none" w:sz="0" w:space="0" w:color="auto"/>
        <w:bottom w:val="none" w:sz="0" w:space="0" w:color="auto"/>
        <w:right w:val="none" w:sz="0" w:space="0" w:color="auto"/>
      </w:divBdr>
    </w:div>
    <w:div w:id="1955012455">
      <w:bodyDiv w:val="1"/>
      <w:marLeft w:val="0"/>
      <w:marRight w:val="0"/>
      <w:marTop w:val="0"/>
      <w:marBottom w:val="0"/>
      <w:divBdr>
        <w:top w:val="none" w:sz="0" w:space="0" w:color="auto"/>
        <w:left w:val="none" w:sz="0" w:space="0" w:color="auto"/>
        <w:bottom w:val="none" w:sz="0" w:space="0" w:color="auto"/>
        <w:right w:val="none" w:sz="0" w:space="0" w:color="auto"/>
      </w:divBdr>
    </w:div>
    <w:div w:id="1955205541">
      <w:bodyDiv w:val="1"/>
      <w:marLeft w:val="0"/>
      <w:marRight w:val="0"/>
      <w:marTop w:val="0"/>
      <w:marBottom w:val="0"/>
      <w:divBdr>
        <w:top w:val="none" w:sz="0" w:space="0" w:color="auto"/>
        <w:left w:val="none" w:sz="0" w:space="0" w:color="auto"/>
        <w:bottom w:val="none" w:sz="0" w:space="0" w:color="auto"/>
        <w:right w:val="none" w:sz="0" w:space="0" w:color="auto"/>
      </w:divBdr>
    </w:div>
    <w:div w:id="1955555293">
      <w:bodyDiv w:val="1"/>
      <w:marLeft w:val="0"/>
      <w:marRight w:val="0"/>
      <w:marTop w:val="0"/>
      <w:marBottom w:val="0"/>
      <w:divBdr>
        <w:top w:val="none" w:sz="0" w:space="0" w:color="auto"/>
        <w:left w:val="none" w:sz="0" w:space="0" w:color="auto"/>
        <w:bottom w:val="none" w:sz="0" w:space="0" w:color="auto"/>
        <w:right w:val="none" w:sz="0" w:space="0" w:color="auto"/>
      </w:divBdr>
    </w:div>
    <w:div w:id="1955671293">
      <w:bodyDiv w:val="1"/>
      <w:marLeft w:val="0"/>
      <w:marRight w:val="0"/>
      <w:marTop w:val="0"/>
      <w:marBottom w:val="0"/>
      <w:divBdr>
        <w:top w:val="none" w:sz="0" w:space="0" w:color="auto"/>
        <w:left w:val="none" w:sz="0" w:space="0" w:color="auto"/>
        <w:bottom w:val="none" w:sz="0" w:space="0" w:color="auto"/>
        <w:right w:val="none" w:sz="0" w:space="0" w:color="auto"/>
      </w:divBdr>
    </w:div>
    <w:div w:id="1955749332">
      <w:bodyDiv w:val="1"/>
      <w:marLeft w:val="0"/>
      <w:marRight w:val="0"/>
      <w:marTop w:val="0"/>
      <w:marBottom w:val="0"/>
      <w:divBdr>
        <w:top w:val="none" w:sz="0" w:space="0" w:color="auto"/>
        <w:left w:val="none" w:sz="0" w:space="0" w:color="auto"/>
        <w:bottom w:val="none" w:sz="0" w:space="0" w:color="auto"/>
        <w:right w:val="none" w:sz="0" w:space="0" w:color="auto"/>
      </w:divBdr>
    </w:div>
    <w:div w:id="1955793359">
      <w:bodyDiv w:val="1"/>
      <w:marLeft w:val="0"/>
      <w:marRight w:val="0"/>
      <w:marTop w:val="0"/>
      <w:marBottom w:val="0"/>
      <w:divBdr>
        <w:top w:val="none" w:sz="0" w:space="0" w:color="auto"/>
        <w:left w:val="none" w:sz="0" w:space="0" w:color="auto"/>
        <w:bottom w:val="none" w:sz="0" w:space="0" w:color="auto"/>
        <w:right w:val="none" w:sz="0" w:space="0" w:color="auto"/>
      </w:divBdr>
    </w:div>
    <w:div w:id="1956279845">
      <w:bodyDiv w:val="1"/>
      <w:marLeft w:val="0"/>
      <w:marRight w:val="0"/>
      <w:marTop w:val="0"/>
      <w:marBottom w:val="0"/>
      <w:divBdr>
        <w:top w:val="none" w:sz="0" w:space="0" w:color="auto"/>
        <w:left w:val="none" w:sz="0" w:space="0" w:color="auto"/>
        <w:bottom w:val="none" w:sz="0" w:space="0" w:color="auto"/>
        <w:right w:val="none" w:sz="0" w:space="0" w:color="auto"/>
      </w:divBdr>
    </w:div>
    <w:div w:id="1956329652">
      <w:bodyDiv w:val="1"/>
      <w:marLeft w:val="0"/>
      <w:marRight w:val="0"/>
      <w:marTop w:val="0"/>
      <w:marBottom w:val="0"/>
      <w:divBdr>
        <w:top w:val="none" w:sz="0" w:space="0" w:color="auto"/>
        <w:left w:val="none" w:sz="0" w:space="0" w:color="auto"/>
        <w:bottom w:val="none" w:sz="0" w:space="0" w:color="auto"/>
        <w:right w:val="none" w:sz="0" w:space="0" w:color="auto"/>
      </w:divBdr>
    </w:div>
    <w:div w:id="1956331324">
      <w:bodyDiv w:val="1"/>
      <w:marLeft w:val="0"/>
      <w:marRight w:val="0"/>
      <w:marTop w:val="0"/>
      <w:marBottom w:val="0"/>
      <w:divBdr>
        <w:top w:val="none" w:sz="0" w:space="0" w:color="auto"/>
        <w:left w:val="none" w:sz="0" w:space="0" w:color="auto"/>
        <w:bottom w:val="none" w:sz="0" w:space="0" w:color="auto"/>
        <w:right w:val="none" w:sz="0" w:space="0" w:color="auto"/>
      </w:divBdr>
    </w:div>
    <w:div w:id="1956447727">
      <w:bodyDiv w:val="1"/>
      <w:marLeft w:val="0"/>
      <w:marRight w:val="0"/>
      <w:marTop w:val="0"/>
      <w:marBottom w:val="0"/>
      <w:divBdr>
        <w:top w:val="none" w:sz="0" w:space="0" w:color="auto"/>
        <w:left w:val="none" w:sz="0" w:space="0" w:color="auto"/>
        <w:bottom w:val="none" w:sz="0" w:space="0" w:color="auto"/>
        <w:right w:val="none" w:sz="0" w:space="0" w:color="auto"/>
      </w:divBdr>
    </w:div>
    <w:div w:id="1956447907">
      <w:bodyDiv w:val="1"/>
      <w:marLeft w:val="0"/>
      <w:marRight w:val="0"/>
      <w:marTop w:val="0"/>
      <w:marBottom w:val="0"/>
      <w:divBdr>
        <w:top w:val="none" w:sz="0" w:space="0" w:color="auto"/>
        <w:left w:val="none" w:sz="0" w:space="0" w:color="auto"/>
        <w:bottom w:val="none" w:sz="0" w:space="0" w:color="auto"/>
        <w:right w:val="none" w:sz="0" w:space="0" w:color="auto"/>
      </w:divBdr>
    </w:div>
    <w:div w:id="1956785611">
      <w:bodyDiv w:val="1"/>
      <w:marLeft w:val="0"/>
      <w:marRight w:val="0"/>
      <w:marTop w:val="0"/>
      <w:marBottom w:val="0"/>
      <w:divBdr>
        <w:top w:val="none" w:sz="0" w:space="0" w:color="auto"/>
        <w:left w:val="none" w:sz="0" w:space="0" w:color="auto"/>
        <w:bottom w:val="none" w:sz="0" w:space="0" w:color="auto"/>
        <w:right w:val="none" w:sz="0" w:space="0" w:color="auto"/>
      </w:divBdr>
    </w:div>
    <w:div w:id="1957178924">
      <w:bodyDiv w:val="1"/>
      <w:marLeft w:val="0"/>
      <w:marRight w:val="0"/>
      <w:marTop w:val="0"/>
      <w:marBottom w:val="0"/>
      <w:divBdr>
        <w:top w:val="none" w:sz="0" w:space="0" w:color="auto"/>
        <w:left w:val="none" w:sz="0" w:space="0" w:color="auto"/>
        <w:bottom w:val="none" w:sz="0" w:space="0" w:color="auto"/>
        <w:right w:val="none" w:sz="0" w:space="0" w:color="auto"/>
      </w:divBdr>
    </w:div>
    <w:div w:id="1957247022">
      <w:bodyDiv w:val="1"/>
      <w:marLeft w:val="0"/>
      <w:marRight w:val="0"/>
      <w:marTop w:val="0"/>
      <w:marBottom w:val="0"/>
      <w:divBdr>
        <w:top w:val="none" w:sz="0" w:space="0" w:color="auto"/>
        <w:left w:val="none" w:sz="0" w:space="0" w:color="auto"/>
        <w:bottom w:val="none" w:sz="0" w:space="0" w:color="auto"/>
        <w:right w:val="none" w:sz="0" w:space="0" w:color="auto"/>
      </w:divBdr>
    </w:div>
    <w:div w:id="1957515618">
      <w:bodyDiv w:val="1"/>
      <w:marLeft w:val="0"/>
      <w:marRight w:val="0"/>
      <w:marTop w:val="0"/>
      <w:marBottom w:val="0"/>
      <w:divBdr>
        <w:top w:val="none" w:sz="0" w:space="0" w:color="auto"/>
        <w:left w:val="none" w:sz="0" w:space="0" w:color="auto"/>
        <w:bottom w:val="none" w:sz="0" w:space="0" w:color="auto"/>
        <w:right w:val="none" w:sz="0" w:space="0" w:color="auto"/>
      </w:divBdr>
    </w:div>
    <w:div w:id="1957590415">
      <w:bodyDiv w:val="1"/>
      <w:marLeft w:val="0"/>
      <w:marRight w:val="0"/>
      <w:marTop w:val="0"/>
      <w:marBottom w:val="0"/>
      <w:divBdr>
        <w:top w:val="none" w:sz="0" w:space="0" w:color="auto"/>
        <w:left w:val="none" w:sz="0" w:space="0" w:color="auto"/>
        <w:bottom w:val="none" w:sz="0" w:space="0" w:color="auto"/>
        <w:right w:val="none" w:sz="0" w:space="0" w:color="auto"/>
      </w:divBdr>
    </w:div>
    <w:div w:id="1957712304">
      <w:bodyDiv w:val="1"/>
      <w:marLeft w:val="0"/>
      <w:marRight w:val="0"/>
      <w:marTop w:val="0"/>
      <w:marBottom w:val="0"/>
      <w:divBdr>
        <w:top w:val="none" w:sz="0" w:space="0" w:color="auto"/>
        <w:left w:val="none" w:sz="0" w:space="0" w:color="auto"/>
        <w:bottom w:val="none" w:sz="0" w:space="0" w:color="auto"/>
        <w:right w:val="none" w:sz="0" w:space="0" w:color="auto"/>
      </w:divBdr>
    </w:div>
    <w:div w:id="1957832104">
      <w:bodyDiv w:val="1"/>
      <w:marLeft w:val="0"/>
      <w:marRight w:val="0"/>
      <w:marTop w:val="0"/>
      <w:marBottom w:val="0"/>
      <w:divBdr>
        <w:top w:val="none" w:sz="0" w:space="0" w:color="auto"/>
        <w:left w:val="none" w:sz="0" w:space="0" w:color="auto"/>
        <w:bottom w:val="none" w:sz="0" w:space="0" w:color="auto"/>
        <w:right w:val="none" w:sz="0" w:space="0" w:color="auto"/>
      </w:divBdr>
    </w:div>
    <w:div w:id="1957834695">
      <w:bodyDiv w:val="1"/>
      <w:marLeft w:val="0"/>
      <w:marRight w:val="0"/>
      <w:marTop w:val="0"/>
      <w:marBottom w:val="0"/>
      <w:divBdr>
        <w:top w:val="none" w:sz="0" w:space="0" w:color="auto"/>
        <w:left w:val="none" w:sz="0" w:space="0" w:color="auto"/>
        <w:bottom w:val="none" w:sz="0" w:space="0" w:color="auto"/>
        <w:right w:val="none" w:sz="0" w:space="0" w:color="auto"/>
      </w:divBdr>
    </w:div>
    <w:div w:id="1958175225">
      <w:bodyDiv w:val="1"/>
      <w:marLeft w:val="0"/>
      <w:marRight w:val="0"/>
      <w:marTop w:val="0"/>
      <w:marBottom w:val="0"/>
      <w:divBdr>
        <w:top w:val="none" w:sz="0" w:space="0" w:color="auto"/>
        <w:left w:val="none" w:sz="0" w:space="0" w:color="auto"/>
        <w:bottom w:val="none" w:sz="0" w:space="0" w:color="auto"/>
        <w:right w:val="none" w:sz="0" w:space="0" w:color="auto"/>
      </w:divBdr>
    </w:div>
    <w:div w:id="1958297801">
      <w:bodyDiv w:val="1"/>
      <w:marLeft w:val="0"/>
      <w:marRight w:val="0"/>
      <w:marTop w:val="0"/>
      <w:marBottom w:val="0"/>
      <w:divBdr>
        <w:top w:val="none" w:sz="0" w:space="0" w:color="auto"/>
        <w:left w:val="none" w:sz="0" w:space="0" w:color="auto"/>
        <w:bottom w:val="none" w:sz="0" w:space="0" w:color="auto"/>
        <w:right w:val="none" w:sz="0" w:space="0" w:color="auto"/>
      </w:divBdr>
    </w:div>
    <w:div w:id="1958488028">
      <w:bodyDiv w:val="1"/>
      <w:marLeft w:val="0"/>
      <w:marRight w:val="0"/>
      <w:marTop w:val="0"/>
      <w:marBottom w:val="0"/>
      <w:divBdr>
        <w:top w:val="none" w:sz="0" w:space="0" w:color="auto"/>
        <w:left w:val="none" w:sz="0" w:space="0" w:color="auto"/>
        <w:bottom w:val="none" w:sz="0" w:space="0" w:color="auto"/>
        <w:right w:val="none" w:sz="0" w:space="0" w:color="auto"/>
      </w:divBdr>
    </w:div>
    <w:div w:id="1958562266">
      <w:bodyDiv w:val="1"/>
      <w:marLeft w:val="0"/>
      <w:marRight w:val="0"/>
      <w:marTop w:val="0"/>
      <w:marBottom w:val="0"/>
      <w:divBdr>
        <w:top w:val="none" w:sz="0" w:space="0" w:color="auto"/>
        <w:left w:val="none" w:sz="0" w:space="0" w:color="auto"/>
        <w:bottom w:val="none" w:sz="0" w:space="0" w:color="auto"/>
        <w:right w:val="none" w:sz="0" w:space="0" w:color="auto"/>
      </w:divBdr>
    </w:div>
    <w:div w:id="1958754305">
      <w:bodyDiv w:val="1"/>
      <w:marLeft w:val="0"/>
      <w:marRight w:val="0"/>
      <w:marTop w:val="0"/>
      <w:marBottom w:val="0"/>
      <w:divBdr>
        <w:top w:val="none" w:sz="0" w:space="0" w:color="auto"/>
        <w:left w:val="none" w:sz="0" w:space="0" w:color="auto"/>
        <w:bottom w:val="none" w:sz="0" w:space="0" w:color="auto"/>
        <w:right w:val="none" w:sz="0" w:space="0" w:color="auto"/>
      </w:divBdr>
    </w:div>
    <w:div w:id="1959144743">
      <w:bodyDiv w:val="1"/>
      <w:marLeft w:val="0"/>
      <w:marRight w:val="0"/>
      <w:marTop w:val="0"/>
      <w:marBottom w:val="0"/>
      <w:divBdr>
        <w:top w:val="none" w:sz="0" w:space="0" w:color="auto"/>
        <w:left w:val="none" w:sz="0" w:space="0" w:color="auto"/>
        <w:bottom w:val="none" w:sz="0" w:space="0" w:color="auto"/>
        <w:right w:val="none" w:sz="0" w:space="0" w:color="auto"/>
      </w:divBdr>
    </w:div>
    <w:div w:id="1959215890">
      <w:bodyDiv w:val="1"/>
      <w:marLeft w:val="0"/>
      <w:marRight w:val="0"/>
      <w:marTop w:val="0"/>
      <w:marBottom w:val="0"/>
      <w:divBdr>
        <w:top w:val="none" w:sz="0" w:space="0" w:color="auto"/>
        <w:left w:val="none" w:sz="0" w:space="0" w:color="auto"/>
        <w:bottom w:val="none" w:sz="0" w:space="0" w:color="auto"/>
        <w:right w:val="none" w:sz="0" w:space="0" w:color="auto"/>
      </w:divBdr>
    </w:div>
    <w:div w:id="1959405872">
      <w:bodyDiv w:val="1"/>
      <w:marLeft w:val="0"/>
      <w:marRight w:val="0"/>
      <w:marTop w:val="0"/>
      <w:marBottom w:val="0"/>
      <w:divBdr>
        <w:top w:val="none" w:sz="0" w:space="0" w:color="auto"/>
        <w:left w:val="none" w:sz="0" w:space="0" w:color="auto"/>
        <w:bottom w:val="none" w:sz="0" w:space="0" w:color="auto"/>
        <w:right w:val="none" w:sz="0" w:space="0" w:color="auto"/>
      </w:divBdr>
    </w:div>
    <w:div w:id="1959604513">
      <w:bodyDiv w:val="1"/>
      <w:marLeft w:val="0"/>
      <w:marRight w:val="0"/>
      <w:marTop w:val="0"/>
      <w:marBottom w:val="0"/>
      <w:divBdr>
        <w:top w:val="none" w:sz="0" w:space="0" w:color="auto"/>
        <w:left w:val="none" w:sz="0" w:space="0" w:color="auto"/>
        <w:bottom w:val="none" w:sz="0" w:space="0" w:color="auto"/>
        <w:right w:val="none" w:sz="0" w:space="0" w:color="auto"/>
      </w:divBdr>
    </w:div>
    <w:div w:id="1959869566">
      <w:bodyDiv w:val="1"/>
      <w:marLeft w:val="0"/>
      <w:marRight w:val="0"/>
      <w:marTop w:val="0"/>
      <w:marBottom w:val="0"/>
      <w:divBdr>
        <w:top w:val="none" w:sz="0" w:space="0" w:color="auto"/>
        <w:left w:val="none" w:sz="0" w:space="0" w:color="auto"/>
        <w:bottom w:val="none" w:sz="0" w:space="0" w:color="auto"/>
        <w:right w:val="none" w:sz="0" w:space="0" w:color="auto"/>
      </w:divBdr>
    </w:div>
    <w:div w:id="1959869838">
      <w:bodyDiv w:val="1"/>
      <w:marLeft w:val="0"/>
      <w:marRight w:val="0"/>
      <w:marTop w:val="0"/>
      <w:marBottom w:val="0"/>
      <w:divBdr>
        <w:top w:val="none" w:sz="0" w:space="0" w:color="auto"/>
        <w:left w:val="none" w:sz="0" w:space="0" w:color="auto"/>
        <w:bottom w:val="none" w:sz="0" w:space="0" w:color="auto"/>
        <w:right w:val="none" w:sz="0" w:space="0" w:color="auto"/>
      </w:divBdr>
    </w:div>
    <w:div w:id="1960454015">
      <w:bodyDiv w:val="1"/>
      <w:marLeft w:val="0"/>
      <w:marRight w:val="0"/>
      <w:marTop w:val="0"/>
      <w:marBottom w:val="0"/>
      <w:divBdr>
        <w:top w:val="none" w:sz="0" w:space="0" w:color="auto"/>
        <w:left w:val="none" w:sz="0" w:space="0" w:color="auto"/>
        <w:bottom w:val="none" w:sz="0" w:space="0" w:color="auto"/>
        <w:right w:val="none" w:sz="0" w:space="0" w:color="auto"/>
      </w:divBdr>
    </w:div>
    <w:div w:id="1960530484">
      <w:bodyDiv w:val="1"/>
      <w:marLeft w:val="0"/>
      <w:marRight w:val="0"/>
      <w:marTop w:val="0"/>
      <w:marBottom w:val="0"/>
      <w:divBdr>
        <w:top w:val="none" w:sz="0" w:space="0" w:color="auto"/>
        <w:left w:val="none" w:sz="0" w:space="0" w:color="auto"/>
        <w:bottom w:val="none" w:sz="0" w:space="0" w:color="auto"/>
        <w:right w:val="none" w:sz="0" w:space="0" w:color="auto"/>
      </w:divBdr>
    </w:div>
    <w:div w:id="1960603996">
      <w:bodyDiv w:val="1"/>
      <w:marLeft w:val="0"/>
      <w:marRight w:val="0"/>
      <w:marTop w:val="0"/>
      <w:marBottom w:val="0"/>
      <w:divBdr>
        <w:top w:val="none" w:sz="0" w:space="0" w:color="auto"/>
        <w:left w:val="none" w:sz="0" w:space="0" w:color="auto"/>
        <w:bottom w:val="none" w:sz="0" w:space="0" w:color="auto"/>
        <w:right w:val="none" w:sz="0" w:space="0" w:color="auto"/>
      </w:divBdr>
    </w:div>
    <w:div w:id="1960607195">
      <w:bodyDiv w:val="1"/>
      <w:marLeft w:val="0"/>
      <w:marRight w:val="0"/>
      <w:marTop w:val="0"/>
      <w:marBottom w:val="0"/>
      <w:divBdr>
        <w:top w:val="none" w:sz="0" w:space="0" w:color="auto"/>
        <w:left w:val="none" w:sz="0" w:space="0" w:color="auto"/>
        <w:bottom w:val="none" w:sz="0" w:space="0" w:color="auto"/>
        <w:right w:val="none" w:sz="0" w:space="0" w:color="auto"/>
      </w:divBdr>
    </w:div>
    <w:div w:id="1960993569">
      <w:bodyDiv w:val="1"/>
      <w:marLeft w:val="0"/>
      <w:marRight w:val="0"/>
      <w:marTop w:val="0"/>
      <w:marBottom w:val="0"/>
      <w:divBdr>
        <w:top w:val="none" w:sz="0" w:space="0" w:color="auto"/>
        <w:left w:val="none" w:sz="0" w:space="0" w:color="auto"/>
        <w:bottom w:val="none" w:sz="0" w:space="0" w:color="auto"/>
        <w:right w:val="none" w:sz="0" w:space="0" w:color="auto"/>
      </w:divBdr>
    </w:div>
    <w:div w:id="1961180310">
      <w:bodyDiv w:val="1"/>
      <w:marLeft w:val="0"/>
      <w:marRight w:val="0"/>
      <w:marTop w:val="0"/>
      <w:marBottom w:val="0"/>
      <w:divBdr>
        <w:top w:val="none" w:sz="0" w:space="0" w:color="auto"/>
        <w:left w:val="none" w:sz="0" w:space="0" w:color="auto"/>
        <w:bottom w:val="none" w:sz="0" w:space="0" w:color="auto"/>
        <w:right w:val="none" w:sz="0" w:space="0" w:color="auto"/>
      </w:divBdr>
    </w:div>
    <w:div w:id="1961523548">
      <w:bodyDiv w:val="1"/>
      <w:marLeft w:val="0"/>
      <w:marRight w:val="0"/>
      <w:marTop w:val="0"/>
      <w:marBottom w:val="0"/>
      <w:divBdr>
        <w:top w:val="none" w:sz="0" w:space="0" w:color="auto"/>
        <w:left w:val="none" w:sz="0" w:space="0" w:color="auto"/>
        <w:bottom w:val="none" w:sz="0" w:space="0" w:color="auto"/>
        <w:right w:val="none" w:sz="0" w:space="0" w:color="auto"/>
      </w:divBdr>
    </w:div>
    <w:div w:id="1961574254">
      <w:bodyDiv w:val="1"/>
      <w:marLeft w:val="0"/>
      <w:marRight w:val="0"/>
      <w:marTop w:val="0"/>
      <w:marBottom w:val="0"/>
      <w:divBdr>
        <w:top w:val="none" w:sz="0" w:space="0" w:color="auto"/>
        <w:left w:val="none" w:sz="0" w:space="0" w:color="auto"/>
        <w:bottom w:val="none" w:sz="0" w:space="0" w:color="auto"/>
        <w:right w:val="none" w:sz="0" w:space="0" w:color="auto"/>
      </w:divBdr>
    </w:div>
    <w:div w:id="1961765679">
      <w:bodyDiv w:val="1"/>
      <w:marLeft w:val="0"/>
      <w:marRight w:val="0"/>
      <w:marTop w:val="0"/>
      <w:marBottom w:val="0"/>
      <w:divBdr>
        <w:top w:val="none" w:sz="0" w:space="0" w:color="auto"/>
        <w:left w:val="none" w:sz="0" w:space="0" w:color="auto"/>
        <w:bottom w:val="none" w:sz="0" w:space="0" w:color="auto"/>
        <w:right w:val="none" w:sz="0" w:space="0" w:color="auto"/>
      </w:divBdr>
    </w:div>
    <w:div w:id="1961956103">
      <w:bodyDiv w:val="1"/>
      <w:marLeft w:val="0"/>
      <w:marRight w:val="0"/>
      <w:marTop w:val="0"/>
      <w:marBottom w:val="0"/>
      <w:divBdr>
        <w:top w:val="none" w:sz="0" w:space="0" w:color="auto"/>
        <w:left w:val="none" w:sz="0" w:space="0" w:color="auto"/>
        <w:bottom w:val="none" w:sz="0" w:space="0" w:color="auto"/>
        <w:right w:val="none" w:sz="0" w:space="0" w:color="auto"/>
      </w:divBdr>
    </w:div>
    <w:div w:id="1962108301">
      <w:bodyDiv w:val="1"/>
      <w:marLeft w:val="0"/>
      <w:marRight w:val="0"/>
      <w:marTop w:val="0"/>
      <w:marBottom w:val="0"/>
      <w:divBdr>
        <w:top w:val="none" w:sz="0" w:space="0" w:color="auto"/>
        <w:left w:val="none" w:sz="0" w:space="0" w:color="auto"/>
        <w:bottom w:val="none" w:sz="0" w:space="0" w:color="auto"/>
        <w:right w:val="none" w:sz="0" w:space="0" w:color="auto"/>
      </w:divBdr>
    </w:div>
    <w:div w:id="1962152391">
      <w:bodyDiv w:val="1"/>
      <w:marLeft w:val="0"/>
      <w:marRight w:val="0"/>
      <w:marTop w:val="0"/>
      <w:marBottom w:val="0"/>
      <w:divBdr>
        <w:top w:val="none" w:sz="0" w:space="0" w:color="auto"/>
        <w:left w:val="none" w:sz="0" w:space="0" w:color="auto"/>
        <w:bottom w:val="none" w:sz="0" w:space="0" w:color="auto"/>
        <w:right w:val="none" w:sz="0" w:space="0" w:color="auto"/>
      </w:divBdr>
    </w:div>
    <w:div w:id="1962179802">
      <w:bodyDiv w:val="1"/>
      <w:marLeft w:val="0"/>
      <w:marRight w:val="0"/>
      <w:marTop w:val="0"/>
      <w:marBottom w:val="0"/>
      <w:divBdr>
        <w:top w:val="none" w:sz="0" w:space="0" w:color="auto"/>
        <w:left w:val="none" w:sz="0" w:space="0" w:color="auto"/>
        <w:bottom w:val="none" w:sz="0" w:space="0" w:color="auto"/>
        <w:right w:val="none" w:sz="0" w:space="0" w:color="auto"/>
      </w:divBdr>
    </w:div>
    <w:div w:id="1962227354">
      <w:bodyDiv w:val="1"/>
      <w:marLeft w:val="0"/>
      <w:marRight w:val="0"/>
      <w:marTop w:val="0"/>
      <w:marBottom w:val="0"/>
      <w:divBdr>
        <w:top w:val="none" w:sz="0" w:space="0" w:color="auto"/>
        <w:left w:val="none" w:sz="0" w:space="0" w:color="auto"/>
        <w:bottom w:val="none" w:sz="0" w:space="0" w:color="auto"/>
        <w:right w:val="none" w:sz="0" w:space="0" w:color="auto"/>
      </w:divBdr>
    </w:div>
    <w:div w:id="1962295310">
      <w:bodyDiv w:val="1"/>
      <w:marLeft w:val="0"/>
      <w:marRight w:val="0"/>
      <w:marTop w:val="0"/>
      <w:marBottom w:val="0"/>
      <w:divBdr>
        <w:top w:val="none" w:sz="0" w:space="0" w:color="auto"/>
        <w:left w:val="none" w:sz="0" w:space="0" w:color="auto"/>
        <w:bottom w:val="none" w:sz="0" w:space="0" w:color="auto"/>
        <w:right w:val="none" w:sz="0" w:space="0" w:color="auto"/>
      </w:divBdr>
    </w:div>
    <w:div w:id="1962497733">
      <w:bodyDiv w:val="1"/>
      <w:marLeft w:val="0"/>
      <w:marRight w:val="0"/>
      <w:marTop w:val="0"/>
      <w:marBottom w:val="0"/>
      <w:divBdr>
        <w:top w:val="none" w:sz="0" w:space="0" w:color="auto"/>
        <w:left w:val="none" w:sz="0" w:space="0" w:color="auto"/>
        <w:bottom w:val="none" w:sz="0" w:space="0" w:color="auto"/>
        <w:right w:val="none" w:sz="0" w:space="0" w:color="auto"/>
      </w:divBdr>
    </w:div>
    <w:div w:id="1962607606">
      <w:bodyDiv w:val="1"/>
      <w:marLeft w:val="0"/>
      <w:marRight w:val="0"/>
      <w:marTop w:val="0"/>
      <w:marBottom w:val="0"/>
      <w:divBdr>
        <w:top w:val="none" w:sz="0" w:space="0" w:color="auto"/>
        <w:left w:val="none" w:sz="0" w:space="0" w:color="auto"/>
        <w:bottom w:val="none" w:sz="0" w:space="0" w:color="auto"/>
        <w:right w:val="none" w:sz="0" w:space="0" w:color="auto"/>
      </w:divBdr>
    </w:div>
    <w:div w:id="1962758857">
      <w:bodyDiv w:val="1"/>
      <w:marLeft w:val="0"/>
      <w:marRight w:val="0"/>
      <w:marTop w:val="0"/>
      <w:marBottom w:val="0"/>
      <w:divBdr>
        <w:top w:val="none" w:sz="0" w:space="0" w:color="auto"/>
        <w:left w:val="none" w:sz="0" w:space="0" w:color="auto"/>
        <w:bottom w:val="none" w:sz="0" w:space="0" w:color="auto"/>
        <w:right w:val="none" w:sz="0" w:space="0" w:color="auto"/>
      </w:divBdr>
    </w:div>
    <w:div w:id="1963271308">
      <w:bodyDiv w:val="1"/>
      <w:marLeft w:val="0"/>
      <w:marRight w:val="0"/>
      <w:marTop w:val="0"/>
      <w:marBottom w:val="0"/>
      <w:divBdr>
        <w:top w:val="none" w:sz="0" w:space="0" w:color="auto"/>
        <w:left w:val="none" w:sz="0" w:space="0" w:color="auto"/>
        <w:bottom w:val="none" w:sz="0" w:space="0" w:color="auto"/>
        <w:right w:val="none" w:sz="0" w:space="0" w:color="auto"/>
      </w:divBdr>
    </w:div>
    <w:div w:id="1963412534">
      <w:bodyDiv w:val="1"/>
      <w:marLeft w:val="0"/>
      <w:marRight w:val="0"/>
      <w:marTop w:val="0"/>
      <w:marBottom w:val="0"/>
      <w:divBdr>
        <w:top w:val="none" w:sz="0" w:space="0" w:color="auto"/>
        <w:left w:val="none" w:sz="0" w:space="0" w:color="auto"/>
        <w:bottom w:val="none" w:sz="0" w:space="0" w:color="auto"/>
        <w:right w:val="none" w:sz="0" w:space="0" w:color="auto"/>
      </w:divBdr>
    </w:div>
    <w:div w:id="1963414118">
      <w:bodyDiv w:val="1"/>
      <w:marLeft w:val="0"/>
      <w:marRight w:val="0"/>
      <w:marTop w:val="0"/>
      <w:marBottom w:val="0"/>
      <w:divBdr>
        <w:top w:val="none" w:sz="0" w:space="0" w:color="auto"/>
        <w:left w:val="none" w:sz="0" w:space="0" w:color="auto"/>
        <w:bottom w:val="none" w:sz="0" w:space="0" w:color="auto"/>
        <w:right w:val="none" w:sz="0" w:space="0" w:color="auto"/>
      </w:divBdr>
    </w:div>
    <w:div w:id="1963531325">
      <w:bodyDiv w:val="1"/>
      <w:marLeft w:val="0"/>
      <w:marRight w:val="0"/>
      <w:marTop w:val="0"/>
      <w:marBottom w:val="0"/>
      <w:divBdr>
        <w:top w:val="none" w:sz="0" w:space="0" w:color="auto"/>
        <w:left w:val="none" w:sz="0" w:space="0" w:color="auto"/>
        <w:bottom w:val="none" w:sz="0" w:space="0" w:color="auto"/>
        <w:right w:val="none" w:sz="0" w:space="0" w:color="auto"/>
      </w:divBdr>
    </w:div>
    <w:div w:id="1963539319">
      <w:bodyDiv w:val="1"/>
      <w:marLeft w:val="0"/>
      <w:marRight w:val="0"/>
      <w:marTop w:val="0"/>
      <w:marBottom w:val="0"/>
      <w:divBdr>
        <w:top w:val="none" w:sz="0" w:space="0" w:color="auto"/>
        <w:left w:val="none" w:sz="0" w:space="0" w:color="auto"/>
        <w:bottom w:val="none" w:sz="0" w:space="0" w:color="auto"/>
        <w:right w:val="none" w:sz="0" w:space="0" w:color="auto"/>
      </w:divBdr>
    </w:div>
    <w:div w:id="1963880166">
      <w:bodyDiv w:val="1"/>
      <w:marLeft w:val="0"/>
      <w:marRight w:val="0"/>
      <w:marTop w:val="0"/>
      <w:marBottom w:val="0"/>
      <w:divBdr>
        <w:top w:val="none" w:sz="0" w:space="0" w:color="auto"/>
        <w:left w:val="none" w:sz="0" w:space="0" w:color="auto"/>
        <w:bottom w:val="none" w:sz="0" w:space="0" w:color="auto"/>
        <w:right w:val="none" w:sz="0" w:space="0" w:color="auto"/>
      </w:divBdr>
    </w:div>
    <w:div w:id="1964267958">
      <w:bodyDiv w:val="1"/>
      <w:marLeft w:val="0"/>
      <w:marRight w:val="0"/>
      <w:marTop w:val="0"/>
      <w:marBottom w:val="0"/>
      <w:divBdr>
        <w:top w:val="none" w:sz="0" w:space="0" w:color="auto"/>
        <w:left w:val="none" w:sz="0" w:space="0" w:color="auto"/>
        <w:bottom w:val="none" w:sz="0" w:space="0" w:color="auto"/>
        <w:right w:val="none" w:sz="0" w:space="0" w:color="auto"/>
      </w:divBdr>
    </w:div>
    <w:div w:id="1964336952">
      <w:bodyDiv w:val="1"/>
      <w:marLeft w:val="0"/>
      <w:marRight w:val="0"/>
      <w:marTop w:val="0"/>
      <w:marBottom w:val="0"/>
      <w:divBdr>
        <w:top w:val="none" w:sz="0" w:space="0" w:color="auto"/>
        <w:left w:val="none" w:sz="0" w:space="0" w:color="auto"/>
        <w:bottom w:val="none" w:sz="0" w:space="0" w:color="auto"/>
        <w:right w:val="none" w:sz="0" w:space="0" w:color="auto"/>
      </w:divBdr>
    </w:div>
    <w:div w:id="1964537991">
      <w:bodyDiv w:val="1"/>
      <w:marLeft w:val="0"/>
      <w:marRight w:val="0"/>
      <w:marTop w:val="0"/>
      <w:marBottom w:val="0"/>
      <w:divBdr>
        <w:top w:val="none" w:sz="0" w:space="0" w:color="auto"/>
        <w:left w:val="none" w:sz="0" w:space="0" w:color="auto"/>
        <w:bottom w:val="none" w:sz="0" w:space="0" w:color="auto"/>
        <w:right w:val="none" w:sz="0" w:space="0" w:color="auto"/>
      </w:divBdr>
    </w:div>
    <w:div w:id="1964579759">
      <w:bodyDiv w:val="1"/>
      <w:marLeft w:val="0"/>
      <w:marRight w:val="0"/>
      <w:marTop w:val="0"/>
      <w:marBottom w:val="0"/>
      <w:divBdr>
        <w:top w:val="none" w:sz="0" w:space="0" w:color="auto"/>
        <w:left w:val="none" w:sz="0" w:space="0" w:color="auto"/>
        <w:bottom w:val="none" w:sz="0" w:space="0" w:color="auto"/>
        <w:right w:val="none" w:sz="0" w:space="0" w:color="auto"/>
      </w:divBdr>
    </w:div>
    <w:div w:id="1965231746">
      <w:bodyDiv w:val="1"/>
      <w:marLeft w:val="0"/>
      <w:marRight w:val="0"/>
      <w:marTop w:val="0"/>
      <w:marBottom w:val="0"/>
      <w:divBdr>
        <w:top w:val="none" w:sz="0" w:space="0" w:color="auto"/>
        <w:left w:val="none" w:sz="0" w:space="0" w:color="auto"/>
        <w:bottom w:val="none" w:sz="0" w:space="0" w:color="auto"/>
        <w:right w:val="none" w:sz="0" w:space="0" w:color="auto"/>
      </w:divBdr>
    </w:div>
    <w:div w:id="1965237084">
      <w:bodyDiv w:val="1"/>
      <w:marLeft w:val="0"/>
      <w:marRight w:val="0"/>
      <w:marTop w:val="0"/>
      <w:marBottom w:val="0"/>
      <w:divBdr>
        <w:top w:val="none" w:sz="0" w:space="0" w:color="auto"/>
        <w:left w:val="none" w:sz="0" w:space="0" w:color="auto"/>
        <w:bottom w:val="none" w:sz="0" w:space="0" w:color="auto"/>
        <w:right w:val="none" w:sz="0" w:space="0" w:color="auto"/>
      </w:divBdr>
    </w:div>
    <w:div w:id="1965303784">
      <w:bodyDiv w:val="1"/>
      <w:marLeft w:val="0"/>
      <w:marRight w:val="0"/>
      <w:marTop w:val="0"/>
      <w:marBottom w:val="0"/>
      <w:divBdr>
        <w:top w:val="none" w:sz="0" w:space="0" w:color="auto"/>
        <w:left w:val="none" w:sz="0" w:space="0" w:color="auto"/>
        <w:bottom w:val="none" w:sz="0" w:space="0" w:color="auto"/>
        <w:right w:val="none" w:sz="0" w:space="0" w:color="auto"/>
      </w:divBdr>
    </w:div>
    <w:div w:id="1965766165">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1966229867">
      <w:bodyDiv w:val="1"/>
      <w:marLeft w:val="0"/>
      <w:marRight w:val="0"/>
      <w:marTop w:val="0"/>
      <w:marBottom w:val="0"/>
      <w:divBdr>
        <w:top w:val="none" w:sz="0" w:space="0" w:color="auto"/>
        <w:left w:val="none" w:sz="0" w:space="0" w:color="auto"/>
        <w:bottom w:val="none" w:sz="0" w:space="0" w:color="auto"/>
        <w:right w:val="none" w:sz="0" w:space="0" w:color="auto"/>
      </w:divBdr>
    </w:div>
    <w:div w:id="1966231585">
      <w:bodyDiv w:val="1"/>
      <w:marLeft w:val="0"/>
      <w:marRight w:val="0"/>
      <w:marTop w:val="0"/>
      <w:marBottom w:val="0"/>
      <w:divBdr>
        <w:top w:val="none" w:sz="0" w:space="0" w:color="auto"/>
        <w:left w:val="none" w:sz="0" w:space="0" w:color="auto"/>
        <w:bottom w:val="none" w:sz="0" w:space="0" w:color="auto"/>
        <w:right w:val="none" w:sz="0" w:space="0" w:color="auto"/>
      </w:divBdr>
    </w:div>
    <w:div w:id="1966614432">
      <w:bodyDiv w:val="1"/>
      <w:marLeft w:val="0"/>
      <w:marRight w:val="0"/>
      <w:marTop w:val="0"/>
      <w:marBottom w:val="0"/>
      <w:divBdr>
        <w:top w:val="none" w:sz="0" w:space="0" w:color="auto"/>
        <w:left w:val="none" w:sz="0" w:space="0" w:color="auto"/>
        <w:bottom w:val="none" w:sz="0" w:space="0" w:color="auto"/>
        <w:right w:val="none" w:sz="0" w:space="0" w:color="auto"/>
      </w:divBdr>
    </w:div>
    <w:div w:id="196661740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1966962677">
      <w:bodyDiv w:val="1"/>
      <w:marLeft w:val="0"/>
      <w:marRight w:val="0"/>
      <w:marTop w:val="0"/>
      <w:marBottom w:val="0"/>
      <w:divBdr>
        <w:top w:val="none" w:sz="0" w:space="0" w:color="auto"/>
        <w:left w:val="none" w:sz="0" w:space="0" w:color="auto"/>
        <w:bottom w:val="none" w:sz="0" w:space="0" w:color="auto"/>
        <w:right w:val="none" w:sz="0" w:space="0" w:color="auto"/>
      </w:divBdr>
    </w:div>
    <w:div w:id="1967271241">
      <w:bodyDiv w:val="1"/>
      <w:marLeft w:val="0"/>
      <w:marRight w:val="0"/>
      <w:marTop w:val="0"/>
      <w:marBottom w:val="0"/>
      <w:divBdr>
        <w:top w:val="none" w:sz="0" w:space="0" w:color="auto"/>
        <w:left w:val="none" w:sz="0" w:space="0" w:color="auto"/>
        <w:bottom w:val="none" w:sz="0" w:space="0" w:color="auto"/>
        <w:right w:val="none" w:sz="0" w:space="0" w:color="auto"/>
      </w:divBdr>
    </w:div>
    <w:div w:id="1967394563">
      <w:bodyDiv w:val="1"/>
      <w:marLeft w:val="0"/>
      <w:marRight w:val="0"/>
      <w:marTop w:val="0"/>
      <w:marBottom w:val="0"/>
      <w:divBdr>
        <w:top w:val="none" w:sz="0" w:space="0" w:color="auto"/>
        <w:left w:val="none" w:sz="0" w:space="0" w:color="auto"/>
        <w:bottom w:val="none" w:sz="0" w:space="0" w:color="auto"/>
        <w:right w:val="none" w:sz="0" w:space="0" w:color="auto"/>
      </w:divBdr>
    </w:div>
    <w:div w:id="1968243259">
      <w:bodyDiv w:val="1"/>
      <w:marLeft w:val="0"/>
      <w:marRight w:val="0"/>
      <w:marTop w:val="0"/>
      <w:marBottom w:val="0"/>
      <w:divBdr>
        <w:top w:val="none" w:sz="0" w:space="0" w:color="auto"/>
        <w:left w:val="none" w:sz="0" w:space="0" w:color="auto"/>
        <w:bottom w:val="none" w:sz="0" w:space="0" w:color="auto"/>
        <w:right w:val="none" w:sz="0" w:space="0" w:color="auto"/>
      </w:divBdr>
    </w:div>
    <w:div w:id="1968390055">
      <w:bodyDiv w:val="1"/>
      <w:marLeft w:val="0"/>
      <w:marRight w:val="0"/>
      <w:marTop w:val="0"/>
      <w:marBottom w:val="0"/>
      <w:divBdr>
        <w:top w:val="none" w:sz="0" w:space="0" w:color="auto"/>
        <w:left w:val="none" w:sz="0" w:space="0" w:color="auto"/>
        <w:bottom w:val="none" w:sz="0" w:space="0" w:color="auto"/>
        <w:right w:val="none" w:sz="0" w:space="0" w:color="auto"/>
      </w:divBdr>
    </w:div>
    <w:div w:id="1968464850">
      <w:bodyDiv w:val="1"/>
      <w:marLeft w:val="0"/>
      <w:marRight w:val="0"/>
      <w:marTop w:val="0"/>
      <w:marBottom w:val="0"/>
      <w:divBdr>
        <w:top w:val="none" w:sz="0" w:space="0" w:color="auto"/>
        <w:left w:val="none" w:sz="0" w:space="0" w:color="auto"/>
        <w:bottom w:val="none" w:sz="0" w:space="0" w:color="auto"/>
        <w:right w:val="none" w:sz="0" w:space="0" w:color="auto"/>
      </w:divBdr>
    </w:div>
    <w:div w:id="1968583076">
      <w:bodyDiv w:val="1"/>
      <w:marLeft w:val="0"/>
      <w:marRight w:val="0"/>
      <w:marTop w:val="0"/>
      <w:marBottom w:val="0"/>
      <w:divBdr>
        <w:top w:val="none" w:sz="0" w:space="0" w:color="auto"/>
        <w:left w:val="none" w:sz="0" w:space="0" w:color="auto"/>
        <w:bottom w:val="none" w:sz="0" w:space="0" w:color="auto"/>
        <w:right w:val="none" w:sz="0" w:space="0" w:color="auto"/>
      </w:divBdr>
    </w:div>
    <w:div w:id="1968584407">
      <w:bodyDiv w:val="1"/>
      <w:marLeft w:val="0"/>
      <w:marRight w:val="0"/>
      <w:marTop w:val="0"/>
      <w:marBottom w:val="0"/>
      <w:divBdr>
        <w:top w:val="none" w:sz="0" w:space="0" w:color="auto"/>
        <w:left w:val="none" w:sz="0" w:space="0" w:color="auto"/>
        <w:bottom w:val="none" w:sz="0" w:space="0" w:color="auto"/>
        <w:right w:val="none" w:sz="0" w:space="0" w:color="auto"/>
      </w:divBdr>
    </w:div>
    <w:div w:id="1968969007">
      <w:bodyDiv w:val="1"/>
      <w:marLeft w:val="0"/>
      <w:marRight w:val="0"/>
      <w:marTop w:val="0"/>
      <w:marBottom w:val="0"/>
      <w:divBdr>
        <w:top w:val="none" w:sz="0" w:space="0" w:color="auto"/>
        <w:left w:val="none" w:sz="0" w:space="0" w:color="auto"/>
        <w:bottom w:val="none" w:sz="0" w:space="0" w:color="auto"/>
        <w:right w:val="none" w:sz="0" w:space="0" w:color="auto"/>
      </w:divBdr>
    </w:div>
    <w:div w:id="1969046808">
      <w:bodyDiv w:val="1"/>
      <w:marLeft w:val="0"/>
      <w:marRight w:val="0"/>
      <w:marTop w:val="0"/>
      <w:marBottom w:val="0"/>
      <w:divBdr>
        <w:top w:val="none" w:sz="0" w:space="0" w:color="auto"/>
        <w:left w:val="none" w:sz="0" w:space="0" w:color="auto"/>
        <w:bottom w:val="none" w:sz="0" w:space="0" w:color="auto"/>
        <w:right w:val="none" w:sz="0" w:space="0" w:color="auto"/>
      </w:divBdr>
    </w:div>
    <w:div w:id="1969119335">
      <w:bodyDiv w:val="1"/>
      <w:marLeft w:val="0"/>
      <w:marRight w:val="0"/>
      <w:marTop w:val="0"/>
      <w:marBottom w:val="0"/>
      <w:divBdr>
        <w:top w:val="none" w:sz="0" w:space="0" w:color="auto"/>
        <w:left w:val="none" w:sz="0" w:space="0" w:color="auto"/>
        <w:bottom w:val="none" w:sz="0" w:space="0" w:color="auto"/>
        <w:right w:val="none" w:sz="0" w:space="0" w:color="auto"/>
      </w:divBdr>
    </w:div>
    <w:div w:id="1969167325">
      <w:bodyDiv w:val="1"/>
      <w:marLeft w:val="0"/>
      <w:marRight w:val="0"/>
      <w:marTop w:val="0"/>
      <w:marBottom w:val="0"/>
      <w:divBdr>
        <w:top w:val="none" w:sz="0" w:space="0" w:color="auto"/>
        <w:left w:val="none" w:sz="0" w:space="0" w:color="auto"/>
        <w:bottom w:val="none" w:sz="0" w:space="0" w:color="auto"/>
        <w:right w:val="none" w:sz="0" w:space="0" w:color="auto"/>
      </w:divBdr>
    </w:div>
    <w:div w:id="1969241485">
      <w:bodyDiv w:val="1"/>
      <w:marLeft w:val="0"/>
      <w:marRight w:val="0"/>
      <w:marTop w:val="0"/>
      <w:marBottom w:val="0"/>
      <w:divBdr>
        <w:top w:val="none" w:sz="0" w:space="0" w:color="auto"/>
        <w:left w:val="none" w:sz="0" w:space="0" w:color="auto"/>
        <w:bottom w:val="none" w:sz="0" w:space="0" w:color="auto"/>
        <w:right w:val="none" w:sz="0" w:space="0" w:color="auto"/>
      </w:divBdr>
    </w:div>
    <w:div w:id="1969386471">
      <w:bodyDiv w:val="1"/>
      <w:marLeft w:val="0"/>
      <w:marRight w:val="0"/>
      <w:marTop w:val="0"/>
      <w:marBottom w:val="0"/>
      <w:divBdr>
        <w:top w:val="none" w:sz="0" w:space="0" w:color="auto"/>
        <w:left w:val="none" w:sz="0" w:space="0" w:color="auto"/>
        <w:bottom w:val="none" w:sz="0" w:space="0" w:color="auto"/>
        <w:right w:val="none" w:sz="0" w:space="0" w:color="auto"/>
      </w:divBdr>
    </w:div>
    <w:div w:id="1969387153">
      <w:bodyDiv w:val="1"/>
      <w:marLeft w:val="0"/>
      <w:marRight w:val="0"/>
      <w:marTop w:val="0"/>
      <w:marBottom w:val="0"/>
      <w:divBdr>
        <w:top w:val="none" w:sz="0" w:space="0" w:color="auto"/>
        <w:left w:val="none" w:sz="0" w:space="0" w:color="auto"/>
        <w:bottom w:val="none" w:sz="0" w:space="0" w:color="auto"/>
        <w:right w:val="none" w:sz="0" w:space="0" w:color="auto"/>
      </w:divBdr>
    </w:div>
    <w:div w:id="1969510667">
      <w:bodyDiv w:val="1"/>
      <w:marLeft w:val="0"/>
      <w:marRight w:val="0"/>
      <w:marTop w:val="0"/>
      <w:marBottom w:val="0"/>
      <w:divBdr>
        <w:top w:val="none" w:sz="0" w:space="0" w:color="auto"/>
        <w:left w:val="none" w:sz="0" w:space="0" w:color="auto"/>
        <w:bottom w:val="none" w:sz="0" w:space="0" w:color="auto"/>
        <w:right w:val="none" w:sz="0" w:space="0" w:color="auto"/>
      </w:divBdr>
    </w:div>
    <w:div w:id="1969898579">
      <w:bodyDiv w:val="1"/>
      <w:marLeft w:val="0"/>
      <w:marRight w:val="0"/>
      <w:marTop w:val="0"/>
      <w:marBottom w:val="0"/>
      <w:divBdr>
        <w:top w:val="none" w:sz="0" w:space="0" w:color="auto"/>
        <w:left w:val="none" w:sz="0" w:space="0" w:color="auto"/>
        <w:bottom w:val="none" w:sz="0" w:space="0" w:color="auto"/>
        <w:right w:val="none" w:sz="0" w:space="0" w:color="auto"/>
      </w:divBdr>
    </w:div>
    <w:div w:id="1970087544">
      <w:bodyDiv w:val="1"/>
      <w:marLeft w:val="0"/>
      <w:marRight w:val="0"/>
      <w:marTop w:val="0"/>
      <w:marBottom w:val="0"/>
      <w:divBdr>
        <w:top w:val="none" w:sz="0" w:space="0" w:color="auto"/>
        <w:left w:val="none" w:sz="0" w:space="0" w:color="auto"/>
        <w:bottom w:val="none" w:sz="0" w:space="0" w:color="auto"/>
        <w:right w:val="none" w:sz="0" w:space="0" w:color="auto"/>
      </w:divBdr>
    </w:div>
    <w:div w:id="1970210458">
      <w:bodyDiv w:val="1"/>
      <w:marLeft w:val="0"/>
      <w:marRight w:val="0"/>
      <w:marTop w:val="0"/>
      <w:marBottom w:val="0"/>
      <w:divBdr>
        <w:top w:val="none" w:sz="0" w:space="0" w:color="auto"/>
        <w:left w:val="none" w:sz="0" w:space="0" w:color="auto"/>
        <w:bottom w:val="none" w:sz="0" w:space="0" w:color="auto"/>
        <w:right w:val="none" w:sz="0" w:space="0" w:color="auto"/>
      </w:divBdr>
    </w:div>
    <w:div w:id="1970210493">
      <w:bodyDiv w:val="1"/>
      <w:marLeft w:val="0"/>
      <w:marRight w:val="0"/>
      <w:marTop w:val="0"/>
      <w:marBottom w:val="0"/>
      <w:divBdr>
        <w:top w:val="none" w:sz="0" w:space="0" w:color="auto"/>
        <w:left w:val="none" w:sz="0" w:space="0" w:color="auto"/>
        <w:bottom w:val="none" w:sz="0" w:space="0" w:color="auto"/>
        <w:right w:val="none" w:sz="0" w:space="0" w:color="auto"/>
      </w:divBdr>
    </w:div>
    <w:div w:id="1970358346">
      <w:bodyDiv w:val="1"/>
      <w:marLeft w:val="0"/>
      <w:marRight w:val="0"/>
      <w:marTop w:val="0"/>
      <w:marBottom w:val="0"/>
      <w:divBdr>
        <w:top w:val="none" w:sz="0" w:space="0" w:color="auto"/>
        <w:left w:val="none" w:sz="0" w:space="0" w:color="auto"/>
        <w:bottom w:val="none" w:sz="0" w:space="0" w:color="auto"/>
        <w:right w:val="none" w:sz="0" w:space="0" w:color="auto"/>
      </w:divBdr>
    </w:div>
    <w:div w:id="1970547154">
      <w:bodyDiv w:val="1"/>
      <w:marLeft w:val="0"/>
      <w:marRight w:val="0"/>
      <w:marTop w:val="0"/>
      <w:marBottom w:val="0"/>
      <w:divBdr>
        <w:top w:val="none" w:sz="0" w:space="0" w:color="auto"/>
        <w:left w:val="none" w:sz="0" w:space="0" w:color="auto"/>
        <w:bottom w:val="none" w:sz="0" w:space="0" w:color="auto"/>
        <w:right w:val="none" w:sz="0" w:space="0" w:color="auto"/>
      </w:divBdr>
    </w:div>
    <w:div w:id="1970739815">
      <w:bodyDiv w:val="1"/>
      <w:marLeft w:val="0"/>
      <w:marRight w:val="0"/>
      <w:marTop w:val="0"/>
      <w:marBottom w:val="0"/>
      <w:divBdr>
        <w:top w:val="none" w:sz="0" w:space="0" w:color="auto"/>
        <w:left w:val="none" w:sz="0" w:space="0" w:color="auto"/>
        <w:bottom w:val="none" w:sz="0" w:space="0" w:color="auto"/>
        <w:right w:val="none" w:sz="0" w:space="0" w:color="auto"/>
      </w:divBdr>
    </w:div>
    <w:div w:id="1970740538">
      <w:bodyDiv w:val="1"/>
      <w:marLeft w:val="0"/>
      <w:marRight w:val="0"/>
      <w:marTop w:val="0"/>
      <w:marBottom w:val="0"/>
      <w:divBdr>
        <w:top w:val="none" w:sz="0" w:space="0" w:color="auto"/>
        <w:left w:val="none" w:sz="0" w:space="0" w:color="auto"/>
        <w:bottom w:val="none" w:sz="0" w:space="0" w:color="auto"/>
        <w:right w:val="none" w:sz="0" w:space="0" w:color="auto"/>
      </w:divBdr>
    </w:div>
    <w:div w:id="1970743936">
      <w:bodyDiv w:val="1"/>
      <w:marLeft w:val="0"/>
      <w:marRight w:val="0"/>
      <w:marTop w:val="0"/>
      <w:marBottom w:val="0"/>
      <w:divBdr>
        <w:top w:val="none" w:sz="0" w:space="0" w:color="auto"/>
        <w:left w:val="none" w:sz="0" w:space="0" w:color="auto"/>
        <w:bottom w:val="none" w:sz="0" w:space="0" w:color="auto"/>
        <w:right w:val="none" w:sz="0" w:space="0" w:color="auto"/>
      </w:divBdr>
    </w:div>
    <w:div w:id="1970940684">
      <w:bodyDiv w:val="1"/>
      <w:marLeft w:val="0"/>
      <w:marRight w:val="0"/>
      <w:marTop w:val="0"/>
      <w:marBottom w:val="0"/>
      <w:divBdr>
        <w:top w:val="none" w:sz="0" w:space="0" w:color="auto"/>
        <w:left w:val="none" w:sz="0" w:space="0" w:color="auto"/>
        <w:bottom w:val="none" w:sz="0" w:space="0" w:color="auto"/>
        <w:right w:val="none" w:sz="0" w:space="0" w:color="auto"/>
      </w:divBdr>
    </w:div>
    <w:div w:id="1971324357">
      <w:bodyDiv w:val="1"/>
      <w:marLeft w:val="0"/>
      <w:marRight w:val="0"/>
      <w:marTop w:val="0"/>
      <w:marBottom w:val="0"/>
      <w:divBdr>
        <w:top w:val="none" w:sz="0" w:space="0" w:color="auto"/>
        <w:left w:val="none" w:sz="0" w:space="0" w:color="auto"/>
        <w:bottom w:val="none" w:sz="0" w:space="0" w:color="auto"/>
        <w:right w:val="none" w:sz="0" w:space="0" w:color="auto"/>
      </w:divBdr>
    </w:div>
    <w:div w:id="1971590087">
      <w:bodyDiv w:val="1"/>
      <w:marLeft w:val="0"/>
      <w:marRight w:val="0"/>
      <w:marTop w:val="0"/>
      <w:marBottom w:val="0"/>
      <w:divBdr>
        <w:top w:val="none" w:sz="0" w:space="0" w:color="auto"/>
        <w:left w:val="none" w:sz="0" w:space="0" w:color="auto"/>
        <w:bottom w:val="none" w:sz="0" w:space="0" w:color="auto"/>
        <w:right w:val="none" w:sz="0" w:space="0" w:color="auto"/>
      </w:divBdr>
    </w:div>
    <w:div w:id="1971590531">
      <w:bodyDiv w:val="1"/>
      <w:marLeft w:val="0"/>
      <w:marRight w:val="0"/>
      <w:marTop w:val="0"/>
      <w:marBottom w:val="0"/>
      <w:divBdr>
        <w:top w:val="none" w:sz="0" w:space="0" w:color="auto"/>
        <w:left w:val="none" w:sz="0" w:space="0" w:color="auto"/>
        <w:bottom w:val="none" w:sz="0" w:space="0" w:color="auto"/>
        <w:right w:val="none" w:sz="0" w:space="0" w:color="auto"/>
      </w:divBdr>
    </w:div>
    <w:div w:id="1971593758">
      <w:bodyDiv w:val="1"/>
      <w:marLeft w:val="0"/>
      <w:marRight w:val="0"/>
      <w:marTop w:val="0"/>
      <w:marBottom w:val="0"/>
      <w:divBdr>
        <w:top w:val="none" w:sz="0" w:space="0" w:color="auto"/>
        <w:left w:val="none" w:sz="0" w:space="0" w:color="auto"/>
        <w:bottom w:val="none" w:sz="0" w:space="0" w:color="auto"/>
        <w:right w:val="none" w:sz="0" w:space="0" w:color="auto"/>
      </w:divBdr>
    </w:div>
    <w:div w:id="1971668913">
      <w:bodyDiv w:val="1"/>
      <w:marLeft w:val="0"/>
      <w:marRight w:val="0"/>
      <w:marTop w:val="0"/>
      <w:marBottom w:val="0"/>
      <w:divBdr>
        <w:top w:val="none" w:sz="0" w:space="0" w:color="auto"/>
        <w:left w:val="none" w:sz="0" w:space="0" w:color="auto"/>
        <w:bottom w:val="none" w:sz="0" w:space="0" w:color="auto"/>
        <w:right w:val="none" w:sz="0" w:space="0" w:color="auto"/>
      </w:divBdr>
    </w:div>
    <w:div w:id="1972201837">
      <w:bodyDiv w:val="1"/>
      <w:marLeft w:val="0"/>
      <w:marRight w:val="0"/>
      <w:marTop w:val="0"/>
      <w:marBottom w:val="0"/>
      <w:divBdr>
        <w:top w:val="none" w:sz="0" w:space="0" w:color="auto"/>
        <w:left w:val="none" w:sz="0" w:space="0" w:color="auto"/>
        <w:bottom w:val="none" w:sz="0" w:space="0" w:color="auto"/>
        <w:right w:val="none" w:sz="0" w:space="0" w:color="auto"/>
      </w:divBdr>
    </w:div>
    <w:div w:id="1972444140">
      <w:bodyDiv w:val="1"/>
      <w:marLeft w:val="0"/>
      <w:marRight w:val="0"/>
      <w:marTop w:val="0"/>
      <w:marBottom w:val="0"/>
      <w:divBdr>
        <w:top w:val="none" w:sz="0" w:space="0" w:color="auto"/>
        <w:left w:val="none" w:sz="0" w:space="0" w:color="auto"/>
        <w:bottom w:val="none" w:sz="0" w:space="0" w:color="auto"/>
        <w:right w:val="none" w:sz="0" w:space="0" w:color="auto"/>
      </w:divBdr>
    </w:div>
    <w:div w:id="1972593461">
      <w:bodyDiv w:val="1"/>
      <w:marLeft w:val="0"/>
      <w:marRight w:val="0"/>
      <w:marTop w:val="0"/>
      <w:marBottom w:val="0"/>
      <w:divBdr>
        <w:top w:val="none" w:sz="0" w:space="0" w:color="auto"/>
        <w:left w:val="none" w:sz="0" w:space="0" w:color="auto"/>
        <w:bottom w:val="none" w:sz="0" w:space="0" w:color="auto"/>
        <w:right w:val="none" w:sz="0" w:space="0" w:color="auto"/>
      </w:divBdr>
    </w:div>
    <w:div w:id="1972662171">
      <w:bodyDiv w:val="1"/>
      <w:marLeft w:val="0"/>
      <w:marRight w:val="0"/>
      <w:marTop w:val="0"/>
      <w:marBottom w:val="0"/>
      <w:divBdr>
        <w:top w:val="none" w:sz="0" w:space="0" w:color="auto"/>
        <w:left w:val="none" w:sz="0" w:space="0" w:color="auto"/>
        <w:bottom w:val="none" w:sz="0" w:space="0" w:color="auto"/>
        <w:right w:val="none" w:sz="0" w:space="0" w:color="auto"/>
      </w:divBdr>
    </w:div>
    <w:div w:id="1973317254">
      <w:bodyDiv w:val="1"/>
      <w:marLeft w:val="0"/>
      <w:marRight w:val="0"/>
      <w:marTop w:val="0"/>
      <w:marBottom w:val="0"/>
      <w:divBdr>
        <w:top w:val="none" w:sz="0" w:space="0" w:color="auto"/>
        <w:left w:val="none" w:sz="0" w:space="0" w:color="auto"/>
        <w:bottom w:val="none" w:sz="0" w:space="0" w:color="auto"/>
        <w:right w:val="none" w:sz="0" w:space="0" w:color="auto"/>
      </w:divBdr>
    </w:div>
    <w:div w:id="1973441694">
      <w:bodyDiv w:val="1"/>
      <w:marLeft w:val="0"/>
      <w:marRight w:val="0"/>
      <w:marTop w:val="0"/>
      <w:marBottom w:val="0"/>
      <w:divBdr>
        <w:top w:val="none" w:sz="0" w:space="0" w:color="auto"/>
        <w:left w:val="none" w:sz="0" w:space="0" w:color="auto"/>
        <w:bottom w:val="none" w:sz="0" w:space="0" w:color="auto"/>
        <w:right w:val="none" w:sz="0" w:space="0" w:color="auto"/>
      </w:divBdr>
    </w:div>
    <w:div w:id="1973628547">
      <w:bodyDiv w:val="1"/>
      <w:marLeft w:val="0"/>
      <w:marRight w:val="0"/>
      <w:marTop w:val="0"/>
      <w:marBottom w:val="0"/>
      <w:divBdr>
        <w:top w:val="none" w:sz="0" w:space="0" w:color="auto"/>
        <w:left w:val="none" w:sz="0" w:space="0" w:color="auto"/>
        <w:bottom w:val="none" w:sz="0" w:space="0" w:color="auto"/>
        <w:right w:val="none" w:sz="0" w:space="0" w:color="auto"/>
      </w:divBdr>
    </w:div>
    <w:div w:id="1973704180">
      <w:bodyDiv w:val="1"/>
      <w:marLeft w:val="0"/>
      <w:marRight w:val="0"/>
      <w:marTop w:val="0"/>
      <w:marBottom w:val="0"/>
      <w:divBdr>
        <w:top w:val="none" w:sz="0" w:space="0" w:color="auto"/>
        <w:left w:val="none" w:sz="0" w:space="0" w:color="auto"/>
        <w:bottom w:val="none" w:sz="0" w:space="0" w:color="auto"/>
        <w:right w:val="none" w:sz="0" w:space="0" w:color="auto"/>
      </w:divBdr>
    </w:div>
    <w:div w:id="1973828943">
      <w:bodyDiv w:val="1"/>
      <w:marLeft w:val="0"/>
      <w:marRight w:val="0"/>
      <w:marTop w:val="0"/>
      <w:marBottom w:val="0"/>
      <w:divBdr>
        <w:top w:val="none" w:sz="0" w:space="0" w:color="auto"/>
        <w:left w:val="none" w:sz="0" w:space="0" w:color="auto"/>
        <w:bottom w:val="none" w:sz="0" w:space="0" w:color="auto"/>
        <w:right w:val="none" w:sz="0" w:space="0" w:color="auto"/>
      </w:divBdr>
    </w:div>
    <w:div w:id="1974014920">
      <w:bodyDiv w:val="1"/>
      <w:marLeft w:val="0"/>
      <w:marRight w:val="0"/>
      <w:marTop w:val="0"/>
      <w:marBottom w:val="0"/>
      <w:divBdr>
        <w:top w:val="none" w:sz="0" w:space="0" w:color="auto"/>
        <w:left w:val="none" w:sz="0" w:space="0" w:color="auto"/>
        <w:bottom w:val="none" w:sz="0" w:space="0" w:color="auto"/>
        <w:right w:val="none" w:sz="0" w:space="0" w:color="auto"/>
      </w:divBdr>
    </w:div>
    <w:div w:id="1974098643">
      <w:bodyDiv w:val="1"/>
      <w:marLeft w:val="0"/>
      <w:marRight w:val="0"/>
      <w:marTop w:val="0"/>
      <w:marBottom w:val="0"/>
      <w:divBdr>
        <w:top w:val="none" w:sz="0" w:space="0" w:color="auto"/>
        <w:left w:val="none" w:sz="0" w:space="0" w:color="auto"/>
        <w:bottom w:val="none" w:sz="0" w:space="0" w:color="auto"/>
        <w:right w:val="none" w:sz="0" w:space="0" w:color="auto"/>
      </w:divBdr>
    </w:div>
    <w:div w:id="1974166044">
      <w:bodyDiv w:val="1"/>
      <w:marLeft w:val="0"/>
      <w:marRight w:val="0"/>
      <w:marTop w:val="0"/>
      <w:marBottom w:val="0"/>
      <w:divBdr>
        <w:top w:val="none" w:sz="0" w:space="0" w:color="auto"/>
        <w:left w:val="none" w:sz="0" w:space="0" w:color="auto"/>
        <w:bottom w:val="none" w:sz="0" w:space="0" w:color="auto"/>
        <w:right w:val="none" w:sz="0" w:space="0" w:color="auto"/>
      </w:divBdr>
    </w:div>
    <w:div w:id="1974405937">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74409337">
      <w:bodyDiv w:val="1"/>
      <w:marLeft w:val="0"/>
      <w:marRight w:val="0"/>
      <w:marTop w:val="0"/>
      <w:marBottom w:val="0"/>
      <w:divBdr>
        <w:top w:val="none" w:sz="0" w:space="0" w:color="auto"/>
        <w:left w:val="none" w:sz="0" w:space="0" w:color="auto"/>
        <w:bottom w:val="none" w:sz="0" w:space="0" w:color="auto"/>
        <w:right w:val="none" w:sz="0" w:space="0" w:color="auto"/>
      </w:divBdr>
    </w:div>
    <w:div w:id="1974602754">
      <w:bodyDiv w:val="1"/>
      <w:marLeft w:val="0"/>
      <w:marRight w:val="0"/>
      <w:marTop w:val="0"/>
      <w:marBottom w:val="0"/>
      <w:divBdr>
        <w:top w:val="none" w:sz="0" w:space="0" w:color="auto"/>
        <w:left w:val="none" w:sz="0" w:space="0" w:color="auto"/>
        <w:bottom w:val="none" w:sz="0" w:space="0" w:color="auto"/>
        <w:right w:val="none" w:sz="0" w:space="0" w:color="auto"/>
      </w:divBdr>
    </w:div>
    <w:div w:id="1974673729">
      <w:bodyDiv w:val="1"/>
      <w:marLeft w:val="0"/>
      <w:marRight w:val="0"/>
      <w:marTop w:val="0"/>
      <w:marBottom w:val="0"/>
      <w:divBdr>
        <w:top w:val="none" w:sz="0" w:space="0" w:color="auto"/>
        <w:left w:val="none" w:sz="0" w:space="0" w:color="auto"/>
        <w:bottom w:val="none" w:sz="0" w:space="0" w:color="auto"/>
        <w:right w:val="none" w:sz="0" w:space="0" w:color="auto"/>
      </w:divBdr>
    </w:div>
    <w:div w:id="1975014219">
      <w:bodyDiv w:val="1"/>
      <w:marLeft w:val="0"/>
      <w:marRight w:val="0"/>
      <w:marTop w:val="0"/>
      <w:marBottom w:val="0"/>
      <w:divBdr>
        <w:top w:val="none" w:sz="0" w:space="0" w:color="auto"/>
        <w:left w:val="none" w:sz="0" w:space="0" w:color="auto"/>
        <w:bottom w:val="none" w:sz="0" w:space="0" w:color="auto"/>
        <w:right w:val="none" w:sz="0" w:space="0" w:color="auto"/>
      </w:divBdr>
    </w:div>
    <w:div w:id="1975140720">
      <w:bodyDiv w:val="1"/>
      <w:marLeft w:val="0"/>
      <w:marRight w:val="0"/>
      <w:marTop w:val="0"/>
      <w:marBottom w:val="0"/>
      <w:divBdr>
        <w:top w:val="none" w:sz="0" w:space="0" w:color="auto"/>
        <w:left w:val="none" w:sz="0" w:space="0" w:color="auto"/>
        <w:bottom w:val="none" w:sz="0" w:space="0" w:color="auto"/>
        <w:right w:val="none" w:sz="0" w:space="0" w:color="auto"/>
      </w:divBdr>
    </w:div>
    <w:div w:id="1975207953">
      <w:bodyDiv w:val="1"/>
      <w:marLeft w:val="0"/>
      <w:marRight w:val="0"/>
      <w:marTop w:val="0"/>
      <w:marBottom w:val="0"/>
      <w:divBdr>
        <w:top w:val="none" w:sz="0" w:space="0" w:color="auto"/>
        <w:left w:val="none" w:sz="0" w:space="0" w:color="auto"/>
        <w:bottom w:val="none" w:sz="0" w:space="0" w:color="auto"/>
        <w:right w:val="none" w:sz="0" w:space="0" w:color="auto"/>
      </w:divBdr>
    </w:div>
    <w:div w:id="1975479121">
      <w:bodyDiv w:val="1"/>
      <w:marLeft w:val="0"/>
      <w:marRight w:val="0"/>
      <w:marTop w:val="0"/>
      <w:marBottom w:val="0"/>
      <w:divBdr>
        <w:top w:val="none" w:sz="0" w:space="0" w:color="auto"/>
        <w:left w:val="none" w:sz="0" w:space="0" w:color="auto"/>
        <w:bottom w:val="none" w:sz="0" w:space="0" w:color="auto"/>
        <w:right w:val="none" w:sz="0" w:space="0" w:color="auto"/>
      </w:divBdr>
    </w:div>
    <w:div w:id="1975479995">
      <w:bodyDiv w:val="1"/>
      <w:marLeft w:val="0"/>
      <w:marRight w:val="0"/>
      <w:marTop w:val="0"/>
      <w:marBottom w:val="0"/>
      <w:divBdr>
        <w:top w:val="none" w:sz="0" w:space="0" w:color="auto"/>
        <w:left w:val="none" w:sz="0" w:space="0" w:color="auto"/>
        <w:bottom w:val="none" w:sz="0" w:space="0" w:color="auto"/>
        <w:right w:val="none" w:sz="0" w:space="0" w:color="auto"/>
      </w:divBdr>
    </w:div>
    <w:div w:id="1975603469">
      <w:bodyDiv w:val="1"/>
      <w:marLeft w:val="0"/>
      <w:marRight w:val="0"/>
      <w:marTop w:val="0"/>
      <w:marBottom w:val="0"/>
      <w:divBdr>
        <w:top w:val="none" w:sz="0" w:space="0" w:color="auto"/>
        <w:left w:val="none" w:sz="0" w:space="0" w:color="auto"/>
        <w:bottom w:val="none" w:sz="0" w:space="0" w:color="auto"/>
        <w:right w:val="none" w:sz="0" w:space="0" w:color="auto"/>
      </w:divBdr>
    </w:div>
    <w:div w:id="1975938801">
      <w:bodyDiv w:val="1"/>
      <w:marLeft w:val="0"/>
      <w:marRight w:val="0"/>
      <w:marTop w:val="0"/>
      <w:marBottom w:val="0"/>
      <w:divBdr>
        <w:top w:val="none" w:sz="0" w:space="0" w:color="auto"/>
        <w:left w:val="none" w:sz="0" w:space="0" w:color="auto"/>
        <w:bottom w:val="none" w:sz="0" w:space="0" w:color="auto"/>
        <w:right w:val="none" w:sz="0" w:space="0" w:color="auto"/>
      </w:divBdr>
    </w:div>
    <w:div w:id="1976059939">
      <w:bodyDiv w:val="1"/>
      <w:marLeft w:val="0"/>
      <w:marRight w:val="0"/>
      <w:marTop w:val="0"/>
      <w:marBottom w:val="0"/>
      <w:divBdr>
        <w:top w:val="none" w:sz="0" w:space="0" w:color="auto"/>
        <w:left w:val="none" w:sz="0" w:space="0" w:color="auto"/>
        <w:bottom w:val="none" w:sz="0" w:space="0" w:color="auto"/>
        <w:right w:val="none" w:sz="0" w:space="0" w:color="auto"/>
      </w:divBdr>
    </w:div>
    <w:div w:id="1976139030">
      <w:bodyDiv w:val="1"/>
      <w:marLeft w:val="0"/>
      <w:marRight w:val="0"/>
      <w:marTop w:val="0"/>
      <w:marBottom w:val="0"/>
      <w:divBdr>
        <w:top w:val="none" w:sz="0" w:space="0" w:color="auto"/>
        <w:left w:val="none" w:sz="0" w:space="0" w:color="auto"/>
        <w:bottom w:val="none" w:sz="0" w:space="0" w:color="auto"/>
        <w:right w:val="none" w:sz="0" w:space="0" w:color="auto"/>
      </w:divBdr>
    </w:div>
    <w:div w:id="1976175311">
      <w:bodyDiv w:val="1"/>
      <w:marLeft w:val="0"/>
      <w:marRight w:val="0"/>
      <w:marTop w:val="0"/>
      <w:marBottom w:val="0"/>
      <w:divBdr>
        <w:top w:val="none" w:sz="0" w:space="0" w:color="auto"/>
        <w:left w:val="none" w:sz="0" w:space="0" w:color="auto"/>
        <w:bottom w:val="none" w:sz="0" w:space="0" w:color="auto"/>
        <w:right w:val="none" w:sz="0" w:space="0" w:color="auto"/>
      </w:divBdr>
    </w:div>
    <w:div w:id="1976446930">
      <w:bodyDiv w:val="1"/>
      <w:marLeft w:val="0"/>
      <w:marRight w:val="0"/>
      <w:marTop w:val="0"/>
      <w:marBottom w:val="0"/>
      <w:divBdr>
        <w:top w:val="none" w:sz="0" w:space="0" w:color="auto"/>
        <w:left w:val="none" w:sz="0" w:space="0" w:color="auto"/>
        <w:bottom w:val="none" w:sz="0" w:space="0" w:color="auto"/>
        <w:right w:val="none" w:sz="0" w:space="0" w:color="auto"/>
      </w:divBdr>
    </w:div>
    <w:div w:id="1977300083">
      <w:bodyDiv w:val="1"/>
      <w:marLeft w:val="0"/>
      <w:marRight w:val="0"/>
      <w:marTop w:val="0"/>
      <w:marBottom w:val="0"/>
      <w:divBdr>
        <w:top w:val="none" w:sz="0" w:space="0" w:color="auto"/>
        <w:left w:val="none" w:sz="0" w:space="0" w:color="auto"/>
        <w:bottom w:val="none" w:sz="0" w:space="0" w:color="auto"/>
        <w:right w:val="none" w:sz="0" w:space="0" w:color="auto"/>
      </w:divBdr>
    </w:div>
    <w:div w:id="1977830251">
      <w:bodyDiv w:val="1"/>
      <w:marLeft w:val="0"/>
      <w:marRight w:val="0"/>
      <w:marTop w:val="0"/>
      <w:marBottom w:val="0"/>
      <w:divBdr>
        <w:top w:val="none" w:sz="0" w:space="0" w:color="auto"/>
        <w:left w:val="none" w:sz="0" w:space="0" w:color="auto"/>
        <w:bottom w:val="none" w:sz="0" w:space="0" w:color="auto"/>
        <w:right w:val="none" w:sz="0" w:space="0" w:color="auto"/>
      </w:divBdr>
    </w:div>
    <w:div w:id="1978222989">
      <w:bodyDiv w:val="1"/>
      <w:marLeft w:val="0"/>
      <w:marRight w:val="0"/>
      <w:marTop w:val="0"/>
      <w:marBottom w:val="0"/>
      <w:divBdr>
        <w:top w:val="none" w:sz="0" w:space="0" w:color="auto"/>
        <w:left w:val="none" w:sz="0" w:space="0" w:color="auto"/>
        <w:bottom w:val="none" w:sz="0" w:space="0" w:color="auto"/>
        <w:right w:val="none" w:sz="0" w:space="0" w:color="auto"/>
      </w:divBdr>
    </w:div>
    <w:div w:id="1978729183">
      <w:bodyDiv w:val="1"/>
      <w:marLeft w:val="0"/>
      <w:marRight w:val="0"/>
      <w:marTop w:val="0"/>
      <w:marBottom w:val="0"/>
      <w:divBdr>
        <w:top w:val="none" w:sz="0" w:space="0" w:color="auto"/>
        <w:left w:val="none" w:sz="0" w:space="0" w:color="auto"/>
        <w:bottom w:val="none" w:sz="0" w:space="0" w:color="auto"/>
        <w:right w:val="none" w:sz="0" w:space="0" w:color="auto"/>
      </w:divBdr>
    </w:div>
    <w:div w:id="1978798438">
      <w:bodyDiv w:val="1"/>
      <w:marLeft w:val="0"/>
      <w:marRight w:val="0"/>
      <w:marTop w:val="0"/>
      <w:marBottom w:val="0"/>
      <w:divBdr>
        <w:top w:val="none" w:sz="0" w:space="0" w:color="auto"/>
        <w:left w:val="none" w:sz="0" w:space="0" w:color="auto"/>
        <w:bottom w:val="none" w:sz="0" w:space="0" w:color="auto"/>
        <w:right w:val="none" w:sz="0" w:space="0" w:color="auto"/>
      </w:divBdr>
    </w:div>
    <w:div w:id="1978949224">
      <w:bodyDiv w:val="1"/>
      <w:marLeft w:val="0"/>
      <w:marRight w:val="0"/>
      <w:marTop w:val="0"/>
      <w:marBottom w:val="0"/>
      <w:divBdr>
        <w:top w:val="none" w:sz="0" w:space="0" w:color="auto"/>
        <w:left w:val="none" w:sz="0" w:space="0" w:color="auto"/>
        <w:bottom w:val="none" w:sz="0" w:space="0" w:color="auto"/>
        <w:right w:val="none" w:sz="0" w:space="0" w:color="auto"/>
      </w:divBdr>
    </w:div>
    <w:div w:id="1979340528">
      <w:bodyDiv w:val="1"/>
      <w:marLeft w:val="0"/>
      <w:marRight w:val="0"/>
      <w:marTop w:val="0"/>
      <w:marBottom w:val="0"/>
      <w:divBdr>
        <w:top w:val="none" w:sz="0" w:space="0" w:color="auto"/>
        <w:left w:val="none" w:sz="0" w:space="0" w:color="auto"/>
        <w:bottom w:val="none" w:sz="0" w:space="0" w:color="auto"/>
        <w:right w:val="none" w:sz="0" w:space="0" w:color="auto"/>
      </w:divBdr>
    </w:div>
    <w:div w:id="1979410629">
      <w:bodyDiv w:val="1"/>
      <w:marLeft w:val="0"/>
      <w:marRight w:val="0"/>
      <w:marTop w:val="0"/>
      <w:marBottom w:val="0"/>
      <w:divBdr>
        <w:top w:val="none" w:sz="0" w:space="0" w:color="auto"/>
        <w:left w:val="none" w:sz="0" w:space="0" w:color="auto"/>
        <w:bottom w:val="none" w:sz="0" w:space="0" w:color="auto"/>
        <w:right w:val="none" w:sz="0" w:space="0" w:color="auto"/>
      </w:divBdr>
    </w:div>
    <w:div w:id="1979456939">
      <w:bodyDiv w:val="1"/>
      <w:marLeft w:val="0"/>
      <w:marRight w:val="0"/>
      <w:marTop w:val="0"/>
      <w:marBottom w:val="0"/>
      <w:divBdr>
        <w:top w:val="none" w:sz="0" w:space="0" w:color="auto"/>
        <w:left w:val="none" w:sz="0" w:space="0" w:color="auto"/>
        <w:bottom w:val="none" w:sz="0" w:space="0" w:color="auto"/>
        <w:right w:val="none" w:sz="0" w:space="0" w:color="auto"/>
      </w:divBdr>
    </w:div>
    <w:div w:id="1979799845">
      <w:bodyDiv w:val="1"/>
      <w:marLeft w:val="0"/>
      <w:marRight w:val="0"/>
      <w:marTop w:val="0"/>
      <w:marBottom w:val="0"/>
      <w:divBdr>
        <w:top w:val="none" w:sz="0" w:space="0" w:color="auto"/>
        <w:left w:val="none" w:sz="0" w:space="0" w:color="auto"/>
        <w:bottom w:val="none" w:sz="0" w:space="0" w:color="auto"/>
        <w:right w:val="none" w:sz="0" w:space="0" w:color="auto"/>
      </w:divBdr>
    </w:div>
    <w:div w:id="1979871989">
      <w:bodyDiv w:val="1"/>
      <w:marLeft w:val="0"/>
      <w:marRight w:val="0"/>
      <w:marTop w:val="0"/>
      <w:marBottom w:val="0"/>
      <w:divBdr>
        <w:top w:val="none" w:sz="0" w:space="0" w:color="auto"/>
        <w:left w:val="none" w:sz="0" w:space="0" w:color="auto"/>
        <w:bottom w:val="none" w:sz="0" w:space="0" w:color="auto"/>
        <w:right w:val="none" w:sz="0" w:space="0" w:color="auto"/>
      </w:divBdr>
    </w:div>
    <w:div w:id="1979993136">
      <w:bodyDiv w:val="1"/>
      <w:marLeft w:val="0"/>
      <w:marRight w:val="0"/>
      <w:marTop w:val="0"/>
      <w:marBottom w:val="0"/>
      <w:divBdr>
        <w:top w:val="none" w:sz="0" w:space="0" w:color="auto"/>
        <w:left w:val="none" w:sz="0" w:space="0" w:color="auto"/>
        <w:bottom w:val="none" w:sz="0" w:space="0" w:color="auto"/>
        <w:right w:val="none" w:sz="0" w:space="0" w:color="auto"/>
      </w:divBdr>
    </w:div>
    <w:div w:id="1980111827">
      <w:bodyDiv w:val="1"/>
      <w:marLeft w:val="0"/>
      <w:marRight w:val="0"/>
      <w:marTop w:val="0"/>
      <w:marBottom w:val="0"/>
      <w:divBdr>
        <w:top w:val="none" w:sz="0" w:space="0" w:color="auto"/>
        <w:left w:val="none" w:sz="0" w:space="0" w:color="auto"/>
        <w:bottom w:val="none" w:sz="0" w:space="0" w:color="auto"/>
        <w:right w:val="none" w:sz="0" w:space="0" w:color="auto"/>
      </w:divBdr>
    </w:div>
    <w:div w:id="1980333509">
      <w:bodyDiv w:val="1"/>
      <w:marLeft w:val="0"/>
      <w:marRight w:val="0"/>
      <w:marTop w:val="0"/>
      <w:marBottom w:val="0"/>
      <w:divBdr>
        <w:top w:val="none" w:sz="0" w:space="0" w:color="auto"/>
        <w:left w:val="none" w:sz="0" w:space="0" w:color="auto"/>
        <w:bottom w:val="none" w:sz="0" w:space="0" w:color="auto"/>
        <w:right w:val="none" w:sz="0" w:space="0" w:color="auto"/>
      </w:divBdr>
    </w:div>
    <w:div w:id="1980374710">
      <w:bodyDiv w:val="1"/>
      <w:marLeft w:val="0"/>
      <w:marRight w:val="0"/>
      <w:marTop w:val="0"/>
      <w:marBottom w:val="0"/>
      <w:divBdr>
        <w:top w:val="none" w:sz="0" w:space="0" w:color="auto"/>
        <w:left w:val="none" w:sz="0" w:space="0" w:color="auto"/>
        <w:bottom w:val="none" w:sz="0" w:space="0" w:color="auto"/>
        <w:right w:val="none" w:sz="0" w:space="0" w:color="auto"/>
      </w:divBdr>
    </w:div>
    <w:div w:id="1980376259">
      <w:bodyDiv w:val="1"/>
      <w:marLeft w:val="0"/>
      <w:marRight w:val="0"/>
      <w:marTop w:val="0"/>
      <w:marBottom w:val="0"/>
      <w:divBdr>
        <w:top w:val="none" w:sz="0" w:space="0" w:color="auto"/>
        <w:left w:val="none" w:sz="0" w:space="0" w:color="auto"/>
        <w:bottom w:val="none" w:sz="0" w:space="0" w:color="auto"/>
        <w:right w:val="none" w:sz="0" w:space="0" w:color="auto"/>
      </w:divBdr>
    </w:div>
    <w:div w:id="1980377964">
      <w:bodyDiv w:val="1"/>
      <w:marLeft w:val="0"/>
      <w:marRight w:val="0"/>
      <w:marTop w:val="0"/>
      <w:marBottom w:val="0"/>
      <w:divBdr>
        <w:top w:val="none" w:sz="0" w:space="0" w:color="auto"/>
        <w:left w:val="none" w:sz="0" w:space="0" w:color="auto"/>
        <w:bottom w:val="none" w:sz="0" w:space="0" w:color="auto"/>
        <w:right w:val="none" w:sz="0" w:space="0" w:color="auto"/>
      </w:divBdr>
    </w:div>
    <w:div w:id="1980378728">
      <w:bodyDiv w:val="1"/>
      <w:marLeft w:val="0"/>
      <w:marRight w:val="0"/>
      <w:marTop w:val="0"/>
      <w:marBottom w:val="0"/>
      <w:divBdr>
        <w:top w:val="none" w:sz="0" w:space="0" w:color="auto"/>
        <w:left w:val="none" w:sz="0" w:space="0" w:color="auto"/>
        <w:bottom w:val="none" w:sz="0" w:space="0" w:color="auto"/>
        <w:right w:val="none" w:sz="0" w:space="0" w:color="auto"/>
      </w:divBdr>
    </w:div>
    <w:div w:id="1980770062">
      <w:bodyDiv w:val="1"/>
      <w:marLeft w:val="0"/>
      <w:marRight w:val="0"/>
      <w:marTop w:val="0"/>
      <w:marBottom w:val="0"/>
      <w:divBdr>
        <w:top w:val="none" w:sz="0" w:space="0" w:color="auto"/>
        <w:left w:val="none" w:sz="0" w:space="0" w:color="auto"/>
        <w:bottom w:val="none" w:sz="0" w:space="0" w:color="auto"/>
        <w:right w:val="none" w:sz="0" w:space="0" w:color="auto"/>
      </w:divBdr>
    </w:div>
    <w:div w:id="1980843092">
      <w:bodyDiv w:val="1"/>
      <w:marLeft w:val="0"/>
      <w:marRight w:val="0"/>
      <w:marTop w:val="0"/>
      <w:marBottom w:val="0"/>
      <w:divBdr>
        <w:top w:val="none" w:sz="0" w:space="0" w:color="auto"/>
        <w:left w:val="none" w:sz="0" w:space="0" w:color="auto"/>
        <w:bottom w:val="none" w:sz="0" w:space="0" w:color="auto"/>
        <w:right w:val="none" w:sz="0" w:space="0" w:color="auto"/>
      </w:divBdr>
    </w:div>
    <w:div w:id="1980912190">
      <w:bodyDiv w:val="1"/>
      <w:marLeft w:val="0"/>
      <w:marRight w:val="0"/>
      <w:marTop w:val="0"/>
      <w:marBottom w:val="0"/>
      <w:divBdr>
        <w:top w:val="none" w:sz="0" w:space="0" w:color="auto"/>
        <w:left w:val="none" w:sz="0" w:space="0" w:color="auto"/>
        <w:bottom w:val="none" w:sz="0" w:space="0" w:color="auto"/>
        <w:right w:val="none" w:sz="0" w:space="0" w:color="auto"/>
      </w:divBdr>
    </w:div>
    <w:div w:id="1981492864">
      <w:bodyDiv w:val="1"/>
      <w:marLeft w:val="0"/>
      <w:marRight w:val="0"/>
      <w:marTop w:val="0"/>
      <w:marBottom w:val="0"/>
      <w:divBdr>
        <w:top w:val="none" w:sz="0" w:space="0" w:color="auto"/>
        <w:left w:val="none" w:sz="0" w:space="0" w:color="auto"/>
        <w:bottom w:val="none" w:sz="0" w:space="0" w:color="auto"/>
        <w:right w:val="none" w:sz="0" w:space="0" w:color="auto"/>
      </w:divBdr>
    </w:div>
    <w:div w:id="1981761590">
      <w:bodyDiv w:val="1"/>
      <w:marLeft w:val="0"/>
      <w:marRight w:val="0"/>
      <w:marTop w:val="0"/>
      <w:marBottom w:val="0"/>
      <w:divBdr>
        <w:top w:val="none" w:sz="0" w:space="0" w:color="auto"/>
        <w:left w:val="none" w:sz="0" w:space="0" w:color="auto"/>
        <w:bottom w:val="none" w:sz="0" w:space="0" w:color="auto"/>
        <w:right w:val="none" w:sz="0" w:space="0" w:color="auto"/>
      </w:divBdr>
    </w:div>
    <w:div w:id="1981763874">
      <w:bodyDiv w:val="1"/>
      <w:marLeft w:val="0"/>
      <w:marRight w:val="0"/>
      <w:marTop w:val="0"/>
      <w:marBottom w:val="0"/>
      <w:divBdr>
        <w:top w:val="none" w:sz="0" w:space="0" w:color="auto"/>
        <w:left w:val="none" w:sz="0" w:space="0" w:color="auto"/>
        <w:bottom w:val="none" w:sz="0" w:space="0" w:color="auto"/>
        <w:right w:val="none" w:sz="0" w:space="0" w:color="auto"/>
      </w:divBdr>
    </w:div>
    <w:div w:id="1981841240">
      <w:bodyDiv w:val="1"/>
      <w:marLeft w:val="0"/>
      <w:marRight w:val="0"/>
      <w:marTop w:val="0"/>
      <w:marBottom w:val="0"/>
      <w:divBdr>
        <w:top w:val="none" w:sz="0" w:space="0" w:color="auto"/>
        <w:left w:val="none" w:sz="0" w:space="0" w:color="auto"/>
        <w:bottom w:val="none" w:sz="0" w:space="0" w:color="auto"/>
        <w:right w:val="none" w:sz="0" w:space="0" w:color="auto"/>
      </w:divBdr>
    </w:div>
    <w:div w:id="1981959777">
      <w:bodyDiv w:val="1"/>
      <w:marLeft w:val="0"/>
      <w:marRight w:val="0"/>
      <w:marTop w:val="0"/>
      <w:marBottom w:val="0"/>
      <w:divBdr>
        <w:top w:val="none" w:sz="0" w:space="0" w:color="auto"/>
        <w:left w:val="none" w:sz="0" w:space="0" w:color="auto"/>
        <w:bottom w:val="none" w:sz="0" w:space="0" w:color="auto"/>
        <w:right w:val="none" w:sz="0" w:space="0" w:color="auto"/>
      </w:divBdr>
    </w:div>
    <w:div w:id="1982071944">
      <w:bodyDiv w:val="1"/>
      <w:marLeft w:val="0"/>
      <w:marRight w:val="0"/>
      <w:marTop w:val="0"/>
      <w:marBottom w:val="0"/>
      <w:divBdr>
        <w:top w:val="none" w:sz="0" w:space="0" w:color="auto"/>
        <w:left w:val="none" w:sz="0" w:space="0" w:color="auto"/>
        <w:bottom w:val="none" w:sz="0" w:space="0" w:color="auto"/>
        <w:right w:val="none" w:sz="0" w:space="0" w:color="auto"/>
      </w:divBdr>
    </w:div>
    <w:div w:id="1982221938">
      <w:bodyDiv w:val="1"/>
      <w:marLeft w:val="0"/>
      <w:marRight w:val="0"/>
      <w:marTop w:val="0"/>
      <w:marBottom w:val="0"/>
      <w:divBdr>
        <w:top w:val="none" w:sz="0" w:space="0" w:color="auto"/>
        <w:left w:val="none" w:sz="0" w:space="0" w:color="auto"/>
        <w:bottom w:val="none" w:sz="0" w:space="0" w:color="auto"/>
        <w:right w:val="none" w:sz="0" w:space="0" w:color="auto"/>
      </w:divBdr>
    </w:div>
    <w:div w:id="1982496650">
      <w:bodyDiv w:val="1"/>
      <w:marLeft w:val="0"/>
      <w:marRight w:val="0"/>
      <w:marTop w:val="0"/>
      <w:marBottom w:val="0"/>
      <w:divBdr>
        <w:top w:val="none" w:sz="0" w:space="0" w:color="auto"/>
        <w:left w:val="none" w:sz="0" w:space="0" w:color="auto"/>
        <w:bottom w:val="none" w:sz="0" w:space="0" w:color="auto"/>
        <w:right w:val="none" w:sz="0" w:space="0" w:color="auto"/>
      </w:divBdr>
    </w:div>
    <w:div w:id="1982685747">
      <w:bodyDiv w:val="1"/>
      <w:marLeft w:val="0"/>
      <w:marRight w:val="0"/>
      <w:marTop w:val="0"/>
      <w:marBottom w:val="0"/>
      <w:divBdr>
        <w:top w:val="none" w:sz="0" w:space="0" w:color="auto"/>
        <w:left w:val="none" w:sz="0" w:space="0" w:color="auto"/>
        <w:bottom w:val="none" w:sz="0" w:space="0" w:color="auto"/>
        <w:right w:val="none" w:sz="0" w:space="0" w:color="auto"/>
      </w:divBdr>
    </w:div>
    <w:div w:id="1982928046">
      <w:bodyDiv w:val="1"/>
      <w:marLeft w:val="0"/>
      <w:marRight w:val="0"/>
      <w:marTop w:val="0"/>
      <w:marBottom w:val="0"/>
      <w:divBdr>
        <w:top w:val="none" w:sz="0" w:space="0" w:color="auto"/>
        <w:left w:val="none" w:sz="0" w:space="0" w:color="auto"/>
        <w:bottom w:val="none" w:sz="0" w:space="0" w:color="auto"/>
        <w:right w:val="none" w:sz="0" w:space="0" w:color="auto"/>
      </w:divBdr>
    </w:div>
    <w:div w:id="1983343427">
      <w:bodyDiv w:val="1"/>
      <w:marLeft w:val="0"/>
      <w:marRight w:val="0"/>
      <w:marTop w:val="0"/>
      <w:marBottom w:val="0"/>
      <w:divBdr>
        <w:top w:val="none" w:sz="0" w:space="0" w:color="auto"/>
        <w:left w:val="none" w:sz="0" w:space="0" w:color="auto"/>
        <w:bottom w:val="none" w:sz="0" w:space="0" w:color="auto"/>
        <w:right w:val="none" w:sz="0" w:space="0" w:color="auto"/>
      </w:divBdr>
    </w:div>
    <w:div w:id="1983462943">
      <w:bodyDiv w:val="1"/>
      <w:marLeft w:val="0"/>
      <w:marRight w:val="0"/>
      <w:marTop w:val="0"/>
      <w:marBottom w:val="0"/>
      <w:divBdr>
        <w:top w:val="none" w:sz="0" w:space="0" w:color="auto"/>
        <w:left w:val="none" w:sz="0" w:space="0" w:color="auto"/>
        <w:bottom w:val="none" w:sz="0" w:space="0" w:color="auto"/>
        <w:right w:val="none" w:sz="0" w:space="0" w:color="auto"/>
      </w:divBdr>
    </w:div>
    <w:div w:id="1983726761">
      <w:bodyDiv w:val="1"/>
      <w:marLeft w:val="0"/>
      <w:marRight w:val="0"/>
      <w:marTop w:val="0"/>
      <w:marBottom w:val="0"/>
      <w:divBdr>
        <w:top w:val="none" w:sz="0" w:space="0" w:color="auto"/>
        <w:left w:val="none" w:sz="0" w:space="0" w:color="auto"/>
        <w:bottom w:val="none" w:sz="0" w:space="0" w:color="auto"/>
        <w:right w:val="none" w:sz="0" w:space="0" w:color="auto"/>
      </w:divBdr>
    </w:div>
    <w:div w:id="1983732406">
      <w:bodyDiv w:val="1"/>
      <w:marLeft w:val="0"/>
      <w:marRight w:val="0"/>
      <w:marTop w:val="0"/>
      <w:marBottom w:val="0"/>
      <w:divBdr>
        <w:top w:val="none" w:sz="0" w:space="0" w:color="auto"/>
        <w:left w:val="none" w:sz="0" w:space="0" w:color="auto"/>
        <w:bottom w:val="none" w:sz="0" w:space="0" w:color="auto"/>
        <w:right w:val="none" w:sz="0" w:space="0" w:color="auto"/>
      </w:divBdr>
    </w:div>
    <w:div w:id="1983801264">
      <w:bodyDiv w:val="1"/>
      <w:marLeft w:val="0"/>
      <w:marRight w:val="0"/>
      <w:marTop w:val="0"/>
      <w:marBottom w:val="0"/>
      <w:divBdr>
        <w:top w:val="none" w:sz="0" w:space="0" w:color="auto"/>
        <w:left w:val="none" w:sz="0" w:space="0" w:color="auto"/>
        <w:bottom w:val="none" w:sz="0" w:space="0" w:color="auto"/>
        <w:right w:val="none" w:sz="0" w:space="0" w:color="auto"/>
      </w:divBdr>
    </w:div>
    <w:div w:id="1983806120">
      <w:bodyDiv w:val="1"/>
      <w:marLeft w:val="0"/>
      <w:marRight w:val="0"/>
      <w:marTop w:val="0"/>
      <w:marBottom w:val="0"/>
      <w:divBdr>
        <w:top w:val="none" w:sz="0" w:space="0" w:color="auto"/>
        <w:left w:val="none" w:sz="0" w:space="0" w:color="auto"/>
        <w:bottom w:val="none" w:sz="0" w:space="0" w:color="auto"/>
        <w:right w:val="none" w:sz="0" w:space="0" w:color="auto"/>
      </w:divBdr>
    </w:div>
    <w:div w:id="1983843839">
      <w:bodyDiv w:val="1"/>
      <w:marLeft w:val="0"/>
      <w:marRight w:val="0"/>
      <w:marTop w:val="0"/>
      <w:marBottom w:val="0"/>
      <w:divBdr>
        <w:top w:val="none" w:sz="0" w:space="0" w:color="auto"/>
        <w:left w:val="none" w:sz="0" w:space="0" w:color="auto"/>
        <w:bottom w:val="none" w:sz="0" w:space="0" w:color="auto"/>
        <w:right w:val="none" w:sz="0" w:space="0" w:color="auto"/>
      </w:divBdr>
    </w:div>
    <w:div w:id="1984001121">
      <w:bodyDiv w:val="1"/>
      <w:marLeft w:val="0"/>
      <w:marRight w:val="0"/>
      <w:marTop w:val="0"/>
      <w:marBottom w:val="0"/>
      <w:divBdr>
        <w:top w:val="none" w:sz="0" w:space="0" w:color="auto"/>
        <w:left w:val="none" w:sz="0" w:space="0" w:color="auto"/>
        <w:bottom w:val="none" w:sz="0" w:space="0" w:color="auto"/>
        <w:right w:val="none" w:sz="0" w:space="0" w:color="auto"/>
      </w:divBdr>
    </w:div>
    <w:div w:id="1984189732">
      <w:bodyDiv w:val="1"/>
      <w:marLeft w:val="0"/>
      <w:marRight w:val="0"/>
      <w:marTop w:val="0"/>
      <w:marBottom w:val="0"/>
      <w:divBdr>
        <w:top w:val="none" w:sz="0" w:space="0" w:color="auto"/>
        <w:left w:val="none" w:sz="0" w:space="0" w:color="auto"/>
        <w:bottom w:val="none" w:sz="0" w:space="0" w:color="auto"/>
        <w:right w:val="none" w:sz="0" w:space="0" w:color="auto"/>
      </w:divBdr>
    </w:div>
    <w:div w:id="1984190185">
      <w:bodyDiv w:val="1"/>
      <w:marLeft w:val="0"/>
      <w:marRight w:val="0"/>
      <w:marTop w:val="0"/>
      <w:marBottom w:val="0"/>
      <w:divBdr>
        <w:top w:val="none" w:sz="0" w:space="0" w:color="auto"/>
        <w:left w:val="none" w:sz="0" w:space="0" w:color="auto"/>
        <w:bottom w:val="none" w:sz="0" w:space="0" w:color="auto"/>
        <w:right w:val="none" w:sz="0" w:space="0" w:color="auto"/>
      </w:divBdr>
    </w:div>
    <w:div w:id="1984237156">
      <w:bodyDiv w:val="1"/>
      <w:marLeft w:val="0"/>
      <w:marRight w:val="0"/>
      <w:marTop w:val="0"/>
      <w:marBottom w:val="0"/>
      <w:divBdr>
        <w:top w:val="none" w:sz="0" w:space="0" w:color="auto"/>
        <w:left w:val="none" w:sz="0" w:space="0" w:color="auto"/>
        <w:bottom w:val="none" w:sz="0" w:space="0" w:color="auto"/>
        <w:right w:val="none" w:sz="0" w:space="0" w:color="auto"/>
      </w:divBdr>
    </w:div>
    <w:div w:id="1984575377">
      <w:bodyDiv w:val="1"/>
      <w:marLeft w:val="0"/>
      <w:marRight w:val="0"/>
      <w:marTop w:val="0"/>
      <w:marBottom w:val="0"/>
      <w:divBdr>
        <w:top w:val="none" w:sz="0" w:space="0" w:color="auto"/>
        <w:left w:val="none" w:sz="0" w:space="0" w:color="auto"/>
        <w:bottom w:val="none" w:sz="0" w:space="0" w:color="auto"/>
        <w:right w:val="none" w:sz="0" w:space="0" w:color="auto"/>
      </w:divBdr>
    </w:div>
    <w:div w:id="1984580115">
      <w:bodyDiv w:val="1"/>
      <w:marLeft w:val="0"/>
      <w:marRight w:val="0"/>
      <w:marTop w:val="0"/>
      <w:marBottom w:val="0"/>
      <w:divBdr>
        <w:top w:val="none" w:sz="0" w:space="0" w:color="auto"/>
        <w:left w:val="none" w:sz="0" w:space="0" w:color="auto"/>
        <w:bottom w:val="none" w:sz="0" w:space="0" w:color="auto"/>
        <w:right w:val="none" w:sz="0" w:space="0" w:color="auto"/>
      </w:divBdr>
    </w:div>
    <w:div w:id="1985044252">
      <w:bodyDiv w:val="1"/>
      <w:marLeft w:val="0"/>
      <w:marRight w:val="0"/>
      <w:marTop w:val="0"/>
      <w:marBottom w:val="0"/>
      <w:divBdr>
        <w:top w:val="none" w:sz="0" w:space="0" w:color="auto"/>
        <w:left w:val="none" w:sz="0" w:space="0" w:color="auto"/>
        <w:bottom w:val="none" w:sz="0" w:space="0" w:color="auto"/>
        <w:right w:val="none" w:sz="0" w:space="0" w:color="auto"/>
      </w:divBdr>
    </w:div>
    <w:div w:id="1985086212">
      <w:bodyDiv w:val="1"/>
      <w:marLeft w:val="0"/>
      <w:marRight w:val="0"/>
      <w:marTop w:val="0"/>
      <w:marBottom w:val="0"/>
      <w:divBdr>
        <w:top w:val="none" w:sz="0" w:space="0" w:color="auto"/>
        <w:left w:val="none" w:sz="0" w:space="0" w:color="auto"/>
        <w:bottom w:val="none" w:sz="0" w:space="0" w:color="auto"/>
        <w:right w:val="none" w:sz="0" w:space="0" w:color="auto"/>
      </w:divBdr>
    </w:div>
    <w:div w:id="1985618547">
      <w:bodyDiv w:val="1"/>
      <w:marLeft w:val="0"/>
      <w:marRight w:val="0"/>
      <w:marTop w:val="0"/>
      <w:marBottom w:val="0"/>
      <w:divBdr>
        <w:top w:val="none" w:sz="0" w:space="0" w:color="auto"/>
        <w:left w:val="none" w:sz="0" w:space="0" w:color="auto"/>
        <w:bottom w:val="none" w:sz="0" w:space="0" w:color="auto"/>
        <w:right w:val="none" w:sz="0" w:space="0" w:color="auto"/>
      </w:divBdr>
    </w:div>
    <w:div w:id="1985692333">
      <w:bodyDiv w:val="1"/>
      <w:marLeft w:val="0"/>
      <w:marRight w:val="0"/>
      <w:marTop w:val="0"/>
      <w:marBottom w:val="0"/>
      <w:divBdr>
        <w:top w:val="none" w:sz="0" w:space="0" w:color="auto"/>
        <w:left w:val="none" w:sz="0" w:space="0" w:color="auto"/>
        <w:bottom w:val="none" w:sz="0" w:space="0" w:color="auto"/>
        <w:right w:val="none" w:sz="0" w:space="0" w:color="auto"/>
      </w:divBdr>
    </w:div>
    <w:div w:id="1985694771">
      <w:bodyDiv w:val="1"/>
      <w:marLeft w:val="0"/>
      <w:marRight w:val="0"/>
      <w:marTop w:val="0"/>
      <w:marBottom w:val="0"/>
      <w:divBdr>
        <w:top w:val="none" w:sz="0" w:space="0" w:color="auto"/>
        <w:left w:val="none" w:sz="0" w:space="0" w:color="auto"/>
        <w:bottom w:val="none" w:sz="0" w:space="0" w:color="auto"/>
        <w:right w:val="none" w:sz="0" w:space="0" w:color="auto"/>
      </w:divBdr>
    </w:div>
    <w:div w:id="1986154451">
      <w:bodyDiv w:val="1"/>
      <w:marLeft w:val="0"/>
      <w:marRight w:val="0"/>
      <w:marTop w:val="0"/>
      <w:marBottom w:val="0"/>
      <w:divBdr>
        <w:top w:val="none" w:sz="0" w:space="0" w:color="auto"/>
        <w:left w:val="none" w:sz="0" w:space="0" w:color="auto"/>
        <w:bottom w:val="none" w:sz="0" w:space="0" w:color="auto"/>
        <w:right w:val="none" w:sz="0" w:space="0" w:color="auto"/>
      </w:divBdr>
    </w:div>
    <w:div w:id="1987004148">
      <w:bodyDiv w:val="1"/>
      <w:marLeft w:val="0"/>
      <w:marRight w:val="0"/>
      <w:marTop w:val="0"/>
      <w:marBottom w:val="0"/>
      <w:divBdr>
        <w:top w:val="none" w:sz="0" w:space="0" w:color="auto"/>
        <w:left w:val="none" w:sz="0" w:space="0" w:color="auto"/>
        <w:bottom w:val="none" w:sz="0" w:space="0" w:color="auto"/>
        <w:right w:val="none" w:sz="0" w:space="0" w:color="auto"/>
      </w:divBdr>
    </w:div>
    <w:div w:id="1987321140">
      <w:bodyDiv w:val="1"/>
      <w:marLeft w:val="0"/>
      <w:marRight w:val="0"/>
      <w:marTop w:val="0"/>
      <w:marBottom w:val="0"/>
      <w:divBdr>
        <w:top w:val="none" w:sz="0" w:space="0" w:color="auto"/>
        <w:left w:val="none" w:sz="0" w:space="0" w:color="auto"/>
        <w:bottom w:val="none" w:sz="0" w:space="0" w:color="auto"/>
        <w:right w:val="none" w:sz="0" w:space="0" w:color="auto"/>
      </w:divBdr>
    </w:div>
    <w:div w:id="1987591686">
      <w:bodyDiv w:val="1"/>
      <w:marLeft w:val="0"/>
      <w:marRight w:val="0"/>
      <w:marTop w:val="0"/>
      <w:marBottom w:val="0"/>
      <w:divBdr>
        <w:top w:val="none" w:sz="0" w:space="0" w:color="auto"/>
        <w:left w:val="none" w:sz="0" w:space="0" w:color="auto"/>
        <w:bottom w:val="none" w:sz="0" w:space="0" w:color="auto"/>
        <w:right w:val="none" w:sz="0" w:space="0" w:color="auto"/>
      </w:divBdr>
    </w:div>
    <w:div w:id="1987777545">
      <w:bodyDiv w:val="1"/>
      <w:marLeft w:val="0"/>
      <w:marRight w:val="0"/>
      <w:marTop w:val="0"/>
      <w:marBottom w:val="0"/>
      <w:divBdr>
        <w:top w:val="none" w:sz="0" w:space="0" w:color="auto"/>
        <w:left w:val="none" w:sz="0" w:space="0" w:color="auto"/>
        <w:bottom w:val="none" w:sz="0" w:space="0" w:color="auto"/>
        <w:right w:val="none" w:sz="0" w:space="0" w:color="auto"/>
      </w:divBdr>
    </w:div>
    <w:div w:id="1987973896">
      <w:bodyDiv w:val="1"/>
      <w:marLeft w:val="0"/>
      <w:marRight w:val="0"/>
      <w:marTop w:val="0"/>
      <w:marBottom w:val="0"/>
      <w:divBdr>
        <w:top w:val="none" w:sz="0" w:space="0" w:color="auto"/>
        <w:left w:val="none" w:sz="0" w:space="0" w:color="auto"/>
        <w:bottom w:val="none" w:sz="0" w:space="0" w:color="auto"/>
        <w:right w:val="none" w:sz="0" w:space="0" w:color="auto"/>
      </w:divBdr>
    </w:div>
    <w:div w:id="1988582434">
      <w:bodyDiv w:val="1"/>
      <w:marLeft w:val="0"/>
      <w:marRight w:val="0"/>
      <w:marTop w:val="0"/>
      <w:marBottom w:val="0"/>
      <w:divBdr>
        <w:top w:val="none" w:sz="0" w:space="0" w:color="auto"/>
        <w:left w:val="none" w:sz="0" w:space="0" w:color="auto"/>
        <w:bottom w:val="none" w:sz="0" w:space="0" w:color="auto"/>
        <w:right w:val="none" w:sz="0" w:space="0" w:color="auto"/>
      </w:divBdr>
    </w:div>
    <w:div w:id="1988624781">
      <w:bodyDiv w:val="1"/>
      <w:marLeft w:val="0"/>
      <w:marRight w:val="0"/>
      <w:marTop w:val="0"/>
      <w:marBottom w:val="0"/>
      <w:divBdr>
        <w:top w:val="none" w:sz="0" w:space="0" w:color="auto"/>
        <w:left w:val="none" w:sz="0" w:space="0" w:color="auto"/>
        <w:bottom w:val="none" w:sz="0" w:space="0" w:color="auto"/>
        <w:right w:val="none" w:sz="0" w:space="0" w:color="auto"/>
      </w:divBdr>
    </w:div>
    <w:div w:id="1988823733">
      <w:bodyDiv w:val="1"/>
      <w:marLeft w:val="0"/>
      <w:marRight w:val="0"/>
      <w:marTop w:val="0"/>
      <w:marBottom w:val="0"/>
      <w:divBdr>
        <w:top w:val="none" w:sz="0" w:space="0" w:color="auto"/>
        <w:left w:val="none" w:sz="0" w:space="0" w:color="auto"/>
        <w:bottom w:val="none" w:sz="0" w:space="0" w:color="auto"/>
        <w:right w:val="none" w:sz="0" w:space="0" w:color="auto"/>
      </w:divBdr>
    </w:div>
    <w:div w:id="1989093165">
      <w:bodyDiv w:val="1"/>
      <w:marLeft w:val="0"/>
      <w:marRight w:val="0"/>
      <w:marTop w:val="0"/>
      <w:marBottom w:val="0"/>
      <w:divBdr>
        <w:top w:val="none" w:sz="0" w:space="0" w:color="auto"/>
        <w:left w:val="none" w:sz="0" w:space="0" w:color="auto"/>
        <w:bottom w:val="none" w:sz="0" w:space="0" w:color="auto"/>
        <w:right w:val="none" w:sz="0" w:space="0" w:color="auto"/>
      </w:divBdr>
    </w:div>
    <w:div w:id="1989283541">
      <w:bodyDiv w:val="1"/>
      <w:marLeft w:val="0"/>
      <w:marRight w:val="0"/>
      <w:marTop w:val="0"/>
      <w:marBottom w:val="0"/>
      <w:divBdr>
        <w:top w:val="none" w:sz="0" w:space="0" w:color="auto"/>
        <w:left w:val="none" w:sz="0" w:space="0" w:color="auto"/>
        <w:bottom w:val="none" w:sz="0" w:space="0" w:color="auto"/>
        <w:right w:val="none" w:sz="0" w:space="0" w:color="auto"/>
      </w:divBdr>
    </w:div>
    <w:div w:id="1989356392">
      <w:bodyDiv w:val="1"/>
      <w:marLeft w:val="0"/>
      <w:marRight w:val="0"/>
      <w:marTop w:val="0"/>
      <w:marBottom w:val="0"/>
      <w:divBdr>
        <w:top w:val="none" w:sz="0" w:space="0" w:color="auto"/>
        <w:left w:val="none" w:sz="0" w:space="0" w:color="auto"/>
        <w:bottom w:val="none" w:sz="0" w:space="0" w:color="auto"/>
        <w:right w:val="none" w:sz="0" w:space="0" w:color="auto"/>
      </w:divBdr>
    </w:div>
    <w:div w:id="1989553223">
      <w:bodyDiv w:val="1"/>
      <w:marLeft w:val="0"/>
      <w:marRight w:val="0"/>
      <w:marTop w:val="0"/>
      <w:marBottom w:val="0"/>
      <w:divBdr>
        <w:top w:val="none" w:sz="0" w:space="0" w:color="auto"/>
        <w:left w:val="none" w:sz="0" w:space="0" w:color="auto"/>
        <w:bottom w:val="none" w:sz="0" w:space="0" w:color="auto"/>
        <w:right w:val="none" w:sz="0" w:space="0" w:color="auto"/>
      </w:divBdr>
    </w:div>
    <w:div w:id="1989699518">
      <w:bodyDiv w:val="1"/>
      <w:marLeft w:val="0"/>
      <w:marRight w:val="0"/>
      <w:marTop w:val="0"/>
      <w:marBottom w:val="0"/>
      <w:divBdr>
        <w:top w:val="none" w:sz="0" w:space="0" w:color="auto"/>
        <w:left w:val="none" w:sz="0" w:space="0" w:color="auto"/>
        <w:bottom w:val="none" w:sz="0" w:space="0" w:color="auto"/>
        <w:right w:val="none" w:sz="0" w:space="0" w:color="auto"/>
      </w:divBdr>
    </w:div>
    <w:div w:id="1989825281">
      <w:bodyDiv w:val="1"/>
      <w:marLeft w:val="0"/>
      <w:marRight w:val="0"/>
      <w:marTop w:val="0"/>
      <w:marBottom w:val="0"/>
      <w:divBdr>
        <w:top w:val="none" w:sz="0" w:space="0" w:color="auto"/>
        <w:left w:val="none" w:sz="0" w:space="0" w:color="auto"/>
        <w:bottom w:val="none" w:sz="0" w:space="0" w:color="auto"/>
        <w:right w:val="none" w:sz="0" w:space="0" w:color="auto"/>
      </w:divBdr>
    </w:div>
    <w:div w:id="1989898339">
      <w:bodyDiv w:val="1"/>
      <w:marLeft w:val="0"/>
      <w:marRight w:val="0"/>
      <w:marTop w:val="0"/>
      <w:marBottom w:val="0"/>
      <w:divBdr>
        <w:top w:val="none" w:sz="0" w:space="0" w:color="auto"/>
        <w:left w:val="none" w:sz="0" w:space="0" w:color="auto"/>
        <w:bottom w:val="none" w:sz="0" w:space="0" w:color="auto"/>
        <w:right w:val="none" w:sz="0" w:space="0" w:color="auto"/>
      </w:divBdr>
    </w:div>
    <w:div w:id="1989935591">
      <w:bodyDiv w:val="1"/>
      <w:marLeft w:val="0"/>
      <w:marRight w:val="0"/>
      <w:marTop w:val="0"/>
      <w:marBottom w:val="0"/>
      <w:divBdr>
        <w:top w:val="none" w:sz="0" w:space="0" w:color="auto"/>
        <w:left w:val="none" w:sz="0" w:space="0" w:color="auto"/>
        <w:bottom w:val="none" w:sz="0" w:space="0" w:color="auto"/>
        <w:right w:val="none" w:sz="0" w:space="0" w:color="auto"/>
      </w:divBdr>
    </w:div>
    <w:div w:id="1990162766">
      <w:bodyDiv w:val="1"/>
      <w:marLeft w:val="0"/>
      <w:marRight w:val="0"/>
      <w:marTop w:val="0"/>
      <w:marBottom w:val="0"/>
      <w:divBdr>
        <w:top w:val="none" w:sz="0" w:space="0" w:color="auto"/>
        <w:left w:val="none" w:sz="0" w:space="0" w:color="auto"/>
        <w:bottom w:val="none" w:sz="0" w:space="0" w:color="auto"/>
        <w:right w:val="none" w:sz="0" w:space="0" w:color="auto"/>
      </w:divBdr>
    </w:div>
    <w:div w:id="1990285539">
      <w:bodyDiv w:val="1"/>
      <w:marLeft w:val="0"/>
      <w:marRight w:val="0"/>
      <w:marTop w:val="0"/>
      <w:marBottom w:val="0"/>
      <w:divBdr>
        <w:top w:val="none" w:sz="0" w:space="0" w:color="auto"/>
        <w:left w:val="none" w:sz="0" w:space="0" w:color="auto"/>
        <w:bottom w:val="none" w:sz="0" w:space="0" w:color="auto"/>
        <w:right w:val="none" w:sz="0" w:space="0" w:color="auto"/>
      </w:divBdr>
    </w:div>
    <w:div w:id="1990548545">
      <w:bodyDiv w:val="1"/>
      <w:marLeft w:val="0"/>
      <w:marRight w:val="0"/>
      <w:marTop w:val="0"/>
      <w:marBottom w:val="0"/>
      <w:divBdr>
        <w:top w:val="none" w:sz="0" w:space="0" w:color="auto"/>
        <w:left w:val="none" w:sz="0" w:space="0" w:color="auto"/>
        <w:bottom w:val="none" w:sz="0" w:space="0" w:color="auto"/>
        <w:right w:val="none" w:sz="0" w:space="0" w:color="auto"/>
      </w:divBdr>
    </w:div>
    <w:div w:id="1990741580">
      <w:bodyDiv w:val="1"/>
      <w:marLeft w:val="0"/>
      <w:marRight w:val="0"/>
      <w:marTop w:val="0"/>
      <w:marBottom w:val="0"/>
      <w:divBdr>
        <w:top w:val="none" w:sz="0" w:space="0" w:color="auto"/>
        <w:left w:val="none" w:sz="0" w:space="0" w:color="auto"/>
        <w:bottom w:val="none" w:sz="0" w:space="0" w:color="auto"/>
        <w:right w:val="none" w:sz="0" w:space="0" w:color="auto"/>
      </w:divBdr>
    </w:div>
    <w:div w:id="1990741837">
      <w:bodyDiv w:val="1"/>
      <w:marLeft w:val="0"/>
      <w:marRight w:val="0"/>
      <w:marTop w:val="0"/>
      <w:marBottom w:val="0"/>
      <w:divBdr>
        <w:top w:val="none" w:sz="0" w:space="0" w:color="auto"/>
        <w:left w:val="none" w:sz="0" w:space="0" w:color="auto"/>
        <w:bottom w:val="none" w:sz="0" w:space="0" w:color="auto"/>
        <w:right w:val="none" w:sz="0" w:space="0" w:color="auto"/>
      </w:divBdr>
    </w:div>
    <w:div w:id="1990861291">
      <w:bodyDiv w:val="1"/>
      <w:marLeft w:val="0"/>
      <w:marRight w:val="0"/>
      <w:marTop w:val="0"/>
      <w:marBottom w:val="0"/>
      <w:divBdr>
        <w:top w:val="none" w:sz="0" w:space="0" w:color="auto"/>
        <w:left w:val="none" w:sz="0" w:space="0" w:color="auto"/>
        <w:bottom w:val="none" w:sz="0" w:space="0" w:color="auto"/>
        <w:right w:val="none" w:sz="0" w:space="0" w:color="auto"/>
      </w:divBdr>
    </w:div>
    <w:div w:id="1991444712">
      <w:bodyDiv w:val="1"/>
      <w:marLeft w:val="0"/>
      <w:marRight w:val="0"/>
      <w:marTop w:val="0"/>
      <w:marBottom w:val="0"/>
      <w:divBdr>
        <w:top w:val="none" w:sz="0" w:space="0" w:color="auto"/>
        <w:left w:val="none" w:sz="0" w:space="0" w:color="auto"/>
        <w:bottom w:val="none" w:sz="0" w:space="0" w:color="auto"/>
        <w:right w:val="none" w:sz="0" w:space="0" w:color="auto"/>
      </w:divBdr>
    </w:div>
    <w:div w:id="1991447649">
      <w:bodyDiv w:val="1"/>
      <w:marLeft w:val="0"/>
      <w:marRight w:val="0"/>
      <w:marTop w:val="0"/>
      <w:marBottom w:val="0"/>
      <w:divBdr>
        <w:top w:val="none" w:sz="0" w:space="0" w:color="auto"/>
        <w:left w:val="none" w:sz="0" w:space="0" w:color="auto"/>
        <w:bottom w:val="none" w:sz="0" w:space="0" w:color="auto"/>
        <w:right w:val="none" w:sz="0" w:space="0" w:color="auto"/>
      </w:divBdr>
    </w:div>
    <w:div w:id="1991474444">
      <w:bodyDiv w:val="1"/>
      <w:marLeft w:val="0"/>
      <w:marRight w:val="0"/>
      <w:marTop w:val="0"/>
      <w:marBottom w:val="0"/>
      <w:divBdr>
        <w:top w:val="none" w:sz="0" w:space="0" w:color="auto"/>
        <w:left w:val="none" w:sz="0" w:space="0" w:color="auto"/>
        <w:bottom w:val="none" w:sz="0" w:space="0" w:color="auto"/>
        <w:right w:val="none" w:sz="0" w:space="0" w:color="auto"/>
      </w:divBdr>
    </w:div>
    <w:div w:id="1991707580">
      <w:bodyDiv w:val="1"/>
      <w:marLeft w:val="0"/>
      <w:marRight w:val="0"/>
      <w:marTop w:val="0"/>
      <w:marBottom w:val="0"/>
      <w:divBdr>
        <w:top w:val="none" w:sz="0" w:space="0" w:color="auto"/>
        <w:left w:val="none" w:sz="0" w:space="0" w:color="auto"/>
        <w:bottom w:val="none" w:sz="0" w:space="0" w:color="auto"/>
        <w:right w:val="none" w:sz="0" w:space="0" w:color="auto"/>
      </w:divBdr>
    </w:div>
    <w:div w:id="1991788507">
      <w:bodyDiv w:val="1"/>
      <w:marLeft w:val="0"/>
      <w:marRight w:val="0"/>
      <w:marTop w:val="0"/>
      <w:marBottom w:val="0"/>
      <w:divBdr>
        <w:top w:val="none" w:sz="0" w:space="0" w:color="auto"/>
        <w:left w:val="none" w:sz="0" w:space="0" w:color="auto"/>
        <w:bottom w:val="none" w:sz="0" w:space="0" w:color="auto"/>
        <w:right w:val="none" w:sz="0" w:space="0" w:color="auto"/>
      </w:divBdr>
    </w:div>
    <w:div w:id="1992053148">
      <w:bodyDiv w:val="1"/>
      <w:marLeft w:val="0"/>
      <w:marRight w:val="0"/>
      <w:marTop w:val="0"/>
      <w:marBottom w:val="0"/>
      <w:divBdr>
        <w:top w:val="none" w:sz="0" w:space="0" w:color="auto"/>
        <w:left w:val="none" w:sz="0" w:space="0" w:color="auto"/>
        <w:bottom w:val="none" w:sz="0" w:space="0" w:color="auto"/>
        <w:right w:val="none" w:sz="0" w:space="0" w:color="auto"/>
      </w:divBdr>
    </w:div>
    <w:div w:id="1992172900">
      <w:bodyDiv w:val="1"/>
      <w:marLeft w:val="0"/>
      <w:marRight w:val="0"/>
      <w:marTop w:val="0"/>
      <w:marBottom w:val="0"/>
      <w:divBdr>
        <w:top w:val="none" w:sz="0" w:space="0" w:color="auto"/>
        <w:left w:val="none" w:sz="0" w:space="0" w:color="auto"/>
        <w:bottom w:val="none" w:sz="0" w:space="0" w:color="auto"/>
        <w:right w:val="none" w:sz="0" w:space="0" w:color="auto"/>
      </w:divBdr>
    </w:div>
    <w:div w:id="1992321528">
      <w:bodyDiv w:val="1"/>
      <w:marLeft w:val="0"/>
      <w:marRight w:val="0"/>
      <w:marTop w:val="0"/>
      <w:marBottom w:val="0"/>
      <w:divBdr>
        <w:top w:val="none" w:sz="0" w:space="0" w:color="auto"/>
        <w:left w:val="none" w:sz="0" w:space="0" w:color="auto"/>
        <w:bottom w:val="none" w:sz="0" w:space="0" w:color="auto"/>
        <w:right w:val="none" w:sz="0" w:space="0" w:color="auto"/>
      </w:divBdr>
    </w:div>
    <w:div w:id="1992367300">
      <w:bodyDiv w:val="1"/>
      <w:marLeft w:val="0"/>
      <w:marRight w:val="0"/>
      <w:marTop w:val="0"/>
      <w:marBottom w:val="0"/>
      <w:divBdr>
        <w:top w:val="none" w:sz="0" w:space="0" w:color="auto"/>
        <w:left w:val="none" w:sz="0" w:space="0" w:color="auto"/>
        <w:bottom w:val="none" w:sz="0" w:space="0" w:color="auto"/>
        <w:right w:val="none" w:sz="0" w:space="0" w:color="auto"/>
      </w:divBdr>
    </w:div>
    <w:div w:id="1992520397">
      <w:bodyDiv w:val="1"/>
      <w:marLeft w:val="0"/>
      <w:marRight w:val="0"/>
      <w:marTop w:val="0"/>
      <w:marBottom w:val="0"/>
      <w:divBdr>
        <w:top w:val="none" w:sz="0" w:space="0" w:color="auto"/>
        <w:left w:val="none" w:sz="0" w:space="0" w:color="auto"/>
        <w:bottom w:val="none" w:sz="0" w:space="0" w:color="auto"/>
        <w:right w:val="none" w:sz="0" w:space="0" w:color="auto"/>
      </w:divBdr>
      <w:divsChild>
        <w:div w:id="484930653">
          <w:marLeft w:val="0"/>
          <w:marRight w:val="0"/>
          <w:marTop w:val="0"/>
          <w:marBottom w:val="0"/>
          <w:divBdr>
            <w:top w:val="none" w:sz="0" w:space="0" w:color="auto"/>
            <w:left w:val="none" w:sz="0" w:space="0" w:color="auto"/>
            <w:bottom w:val="none" w:sz="0" w:space="0" w:color="auto"/>
            <w:right w:val="none" w:sz="0" w:space="0" w:color="auto"/>
          </w:divBdr>
        </w:div>
        <w:div w:id="1316496129">
          <w:marLeft w:val="0"/>
          <w:marRight w:val="0"/>
          <w:marTop w:val="0"/>
          <w:marBottom w:val="0"/>
          <w:divBdr>
            <w:top w:val="none" w:sz="0" w:space="0" w:color="auto"/>
            <w:left w:val="none" w:sz="0" w:space="0" w:color="auto"/>
            <w:bottom w:val="none" w:sz="0" w:space="0" w:color="auto"/>
            <w:right w:val="none" w:sz="0" w:space="0" w:color="auto"/>
          </w:divBdr>
        </w:div>
        <w:div w:id="1735352082">
          <w:marLeft w:val="0"/>
          <w:marRight w:val="0"/>
          <w:marTop w:val="0"/>
          <w:marBottom w:val="0"/>
          <w:divBdr>
            <w:top w:val="none" w:sz="0" w:space="0" w:color="auto"/>
            <w:left w:val="none" w:sz="0" w:space="0" w:color="auto"/>
            <w:bottom w:val="none" w:sz="0" w:space="0" w:color="auto"/>
            <w:right w:val="none" w:sz="0" w:space="0" w:color="auto"/>
          </w:divBdr>
        </w:div>
        <w:div w:id="1788743604">
          <w:marLeft w:val="0"/>
          <w:marRight w:val="0"/>
          <w:marTop w:val="0"/>
          <w:marBottom w:val="0"/>
          <w:divBdr>
            <w:top w:val="none" w:sz="0" w:space="0" w:color="auto"/>
            <w:left w:val="none" w:sz="0" w:space="0" w:color="auto"/>
            <w:bottom w:val="none" w:sz="0" w:space="0" w:color="auto"/>
            <w:right w:val="none" w:sz="0" w:space="0" w:color="auto"/>
          </w:divBdr>
        </w:div>
      </w:divsChild>
    </w:div>
    <w:div w:id="1992708311">
      <w:bodyDiv w:val="1"/>
      <w:marLeft w:val="0"/>
      <w:marRight w:val="0"/>
      <w:marTop w:val="0"/>
      <w:marBottom w:val="0"/>
      <w:divBdr>
        <w:top w:val="none" w:sz="0" w:space="0" w:color="auto"/>
        <w:left w:val="none" w:sz="0" w:space="0" w:color="auto"/>
        <w:bottom w:val="none" w:sz="0" w:space="0" w:color="auto"/>
        <w:right w:val="none" w:sz="0" w:space="0" w:color="auto"/>
      </w:divBdr>
    </w:div>
    <w:div w:id="1992785271">
      <w:bodyDiv w:val="1"/>
      <w:marLeft w:val="0"/>
      <w:marRight w:val="0"/>
      <w:marTop w:val="0"/>
      <w:marBottom w:val="0"/>
      <w:divBdr>
        <w:top w:val="none" w:sz="0" w:space="0" w:color="auto"/>
        <w:left w:val="none" w:sz="0" w:space="0" w:color="auto"/>
        <w:bottom w:val="none" w:sz="0" w:space="0" w:color="auto"/>
        <w:right w:val="none" w:sz="0" w:space="0" w:color="auto"/>
      </w:divBdr>
    </w:div>
    <w:div w:id="1992980270">
      <w:bodyDiv w:val="1"/>
      <w:marLeft w:val="0"/>
      <w:marRight w:val="0"/>
      <w:marTop w:val="0"/>
      <w:marBottom w:val="0"/>
      <w:divBdr>
        <w:top w:val="none" w:sz="0" w:space="0" w:color="auto"/>
        <w:left w:val="none" w:sz="0" w:space="0" w:color="auto"/>
        <w:bottom w:val="none" w:sz="0" w:space="0" w:color="auto"/>
        <w:right w:val="none" w:sz="0" w:space="0" w:color="auto"/>
      </w:divBdr>
    </w:div>
    <w:div w:id="1993214626">
      <w:bodyDiv w:val="1"/>
      <w:marLeft w:val="0"/>
      <w:marRight w:val="0"/>
      <w:marTop w:val="0"/>
      <w:marBottom w:val="0"/>
      <w:divBdr>
        <w:top w:val="none" w:sz="0" w:space="0" w:color="auto"/>
        <w:left w:val="none" w:sz="0" w:space="0" w:color="auto"/>
        <w:bottom w:val="none" w:sz="0" w:space="0" w:color="auto"/>
        <w:right w:val="none" w:sz="0" w:space="0" w:color="auto"/>
      </w:divBdr>
    </w:div>
    <w:div w:id="1993362539">
      <w:bodyDiv w:val="1"/>
      <w:marLeft w:val="0"/>
      <w:marRight w:val="0"/>
      <w:marTop w:val="0"/>
      <w:marBottom w:val="0"/>
      <w:divBdr>
        <w:top w:val="none" w:sz="0" w:space="0" w:color="auto"/>
        <w:left w:val="none" w:sz="0" w:space="0" w:color="auto"/>
        <w:bottom w:val="none" w:sz="0" w:space="0" w:color="auto"/>
        <w:right w:val="none" w:sz="0" w:space="0" w:color="auto"/>
      </w:divBdr>
    </w:div>
    <w:div w:id="1993410390">
      <w:bodyDiv w:val="1"/>
      <w:marLeft w:val="0"/>
      <w:marRight w:val="0"/>
      <w:marTop w:val="0"/>
      <w:marBottom w:val="0"/>
      <w:divBdr>
        <w:top w:val="none" w:sz="0" w:space="0" w:color="auto"/>
        <w:left w:val="none" w:sz="0" w:space="0" w:color="auto"/>
        <w:bottom w:val="none" w:sz="0" w:space="0" w:color="auto"/>
        <w:right w:val="none" w:sz="0" w:space="0" w:color="auto"/>
      </w:divBdr>
    </w:div>
    <w:div w:id="1993630631">
      <w:bodyDiv w:val="1"/>
      <w:marLeft w:val="0"/>
      <w:marRight w:val="0"/>
      <w:marTop w:val="0"/>
      <w:marBottom w:val="0"/>
      <w:divBdr>
        <w:top w:val="none" w:sz="0" w:space="0" w:color="auto"/>
        <w:left w:val="none" w:sz="0" w:space="0" w:color="auto"/>
        <w:bottom w:val="none" w:sz="0" w:space="0" w:color="auto"/>
        <w:right w:val="none" w:sz="0" w:space="0" w:color="auto"/>
      </w:divBdr>
    </w:div>
    <w:div w:id="1993949367">
      <w:bodyDiv w:val="1"/>
      <w:marLeft w:val="0"/>
      <w:marRight w:val="0"/>
      <w:marTop w:val="0"/>
      <w:marBottom w:val="0"/>
      <w:divBdr>
        <w:top w:val="none" w:sz="0" w:space="0" w:color="auto"/>
        <w:left w:val="none" w:sz="0" w:space="0" w:color="auto"/>
        <w:bottom w:val="none" w:sz="0" w:space="0" w:color="auto"/>
        <w:right w:val="none" w:sz="0" w:space="0" w:color="auto"/>
      </w:divBdr>
    </w:div>
    <w:div w:id="1994212642">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 w:id="1995337030">
      <w:bodyDiv w:val="1"/>
      <w:marLeft w:val="0"/>
      <w:marRight w:val="0"/>
      <w:marTop w:val="0"/>
      <w:marBottom w:val="0"/>
      <w:divBdr>
        <w:top w:val="none" w:sz="0" w:space="0" w:color="auto"/>
        <w:left w:val="none" w:sz="0" w:space="0" w:color="auto"/>
        <w:bottom w:val="none" w:sz="0" w:space="0" w:color="auto"/>
        <w:right w:val="none" w:sz="0" w:space="0" w:color="auto"/>
      </w:divBdr>
    </w:div>
    <w:div w:id="1995530079">
      <w:bodyDiv w:val="1"/>
      <w:marLeft w:val="0"/>
      <w:marRight w:val="0"/>
      <w:marTop w:val="0"/>
      <w:marBottom w:val="0"/>
      <w:divBdr>
        <w:top w:val="none" w:sz="0" w:space="0" w:color="auto"/>
        <w:left w:val="none" w:sz="0" w:space="0" w:color="auto"/>
        <w:bottom w:val="none" w:sz="0" w:space="0" w:color="auto"/>
        <w:right w:val="none" w:sz="0" w:space="0" w:color="auto"/>
      </w:divBdr>
    </w:div>
    <w:div w:id="1995647164">
      <w:bodyDiv w:val="1"/>
      <w:marLeft w:val="0"/>
      <w:marRight w:val="0"/>
      <w:marTop w:val="0"/>
      <w:marBottom w:val="0"/>
      <w:divBdr>
        <w:top w:val="none" w:sz="0" w:space="0" w:color="auto"/>
        <w:left w:val="none" w:sz="0" w:space="0" w:color="auto"/>
        <w:bottom w:val="none" w:sz="0" w:space="0" w:color="auto"/>
        <w:right w:val="none" w:sz="0" w:space="0" w:color="auto"/>
      </w:divBdr>
    </w:div>
    <w:div w:id="1995719555">
      <w:bodyDiv w:val="1"/>
      <w:marLeft w:val="0"/>
      <w:marRight w:val="0"/>
      <w:marTop w:val="0"/>
      <w:marBottom w:val="0"/>
      <w:divBdr>
        <w:top w:val="none" w:sz="0" w:space="0" w:color="auto"/>
        <w:left w:val="none" w:sz="0" w:space="0" w:color="auto"/>
        <w:bottom w:val="none" w:sz="0" w:space="0" w:color="auto"/>
        <w:right w:val="none" w:sz="0" w:space="0" w:color="auto"/>
      </w:divBdr>
    </w:div>
    <w:div w:id="1995793311">
      <w:bodyDiv w:val="1"/>
      <w:marLeft w:val="0"/>
      <w:marRight w:val="0"/>
      <w:marTop w:val="0"/>
      <w:marBottom w:val="0"/>
      <w:divBdr>
        <w:top w:val="none" w:sz="0" w:space="0" w:color="auto"/>
        <w:left w:val="none" w:sz="0" w:space="0" w:color="auto"/>
        <w:bottom w:val="none" w:sz="0" w:space="0" w:color="auto"/>
        <w:right w:val="none" w:sz="0" w:space="0" w:color="auto"/>
      </w:divBdr>
    </w:div>
    <w:div w:id="1996059217">
      <w:bodyDiv w:val="1"/>
      <w:marLeft w:val="0"/>
      <w:marRight w:val="0"/>
      <w:marTop w:val="0"/>
      <w:marBottom w:val="0"/>
      <w:divBdr>
        <w:top w:val="none" w:sz="0" w:space="0" w:color="auto"/>
        <w:left w:val="none" w:sz="0" w:space="0" w:color="auto"/>
        <w:bottom w:val="none" w:sz="0" w:space="0" w:color="auto"/>
        <w:right w:val="none" w:sz="0" w:space="0" w:color="auto"/>
      </w:divBdr>
    </w:div>
    <w:div w:id="1996763288">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7302242">
      <w:bodyDiv w:val="1"/>
      <w:marLeft w:val="0"/>
      <w:marRight w:val="0"/>
      <w:marTop w:val="0"/>
      <w:marBottom w:val="0"/>
      <w:divBdr>
        <w:top w:val="none" w:sz="0" w:space="0" w:color="auto"/>
        <w:left w:val="none" w:sz="0" w:space="0" w:color="auto"/>
        <w:bottom w:val="none" w:sz="0" w:space="0" w:color="auto"/>
        <w:right w:val="none" w:sz="0" w:space="0" w:color="auto"/>
      </w:divBdr>
    </w:div>
    <w:div w:id="1997680128">
      <w:bodyDiv w:val="1"/>
      <w:marLeft w:val="0"/>
      <w:marRight w:val="0"/>
      <w:marTop w:val="0"/>
      <w:marBottom w:val="0"/>
      <w:divBdr>
        <w:top w:val="none" w:sz="0" w:space="0" w:color="auto"/>
        <w:left w:val="none" w:sz="0" w:space="0" w:color="auto"/>
        <w:bottom w:val="none" w:sz="0" w:space="0" w:color="auto"/>
        <w:right w:val="none" w:sz="0" w:space="0" w:color="auto"/>
      </w:divBdr>
    </w:div>
    <w:div w:id="1997955828">
      <w:bodyDiv w:val="1"/>
      <w:marLeft w:val="0"/>
      <w:marRight w:val="0"/>
      <w:marTop w:val="0"/>
      <w:marBottom w:val="0"/>
      <w:divBdr>
        <w:top w:val="none" w:sz="0" w:space="0" w:color="auto"/>
        <w:left w:val="none" w:sz="0" w:space="0" w:color="auto"/>
        <w:bottom w:val="none" w:sz="0" w:space="0" w:color="auto"/>
        <w:right w:val="none" w:sz="0" w:space="0" w:color="auto"/>
      </w:divBdr>
    </w:div>
    <w:div w:id="1998075123">
      <w:bodyDiv w:val="1"/>
      <w:marLeft w:val="0"/>
      <w:marRight w:val="0"/>
      <w:marTop w:val="0"/>
      <w:marBottom w:val="0"/>
      <w:divBdr>
        <w:top w:val="none" w:sz="0" w:space="0" w:color="auto"/>
        <w:left w:val="none" w:sz="0" w:space="0" w:color="auto"/>
        <w:bottom w:val="none" w:sz="0" w:space="0" w:color="auto"/>
        <w:right w:val="none" w:sz="0" w:space="0" w:color="auto"/>
      </w:divBdr>
    </w:div>
    <w:div w:id="1998651578">
      <w:bodyDiv w:val="1"/>
      <w:marLeft w:val="0"/>
      <w:marRight w:val="0"/>
      <w:marTop w:val="0"/>
      <w:marBottom w:val="0"/>
      <w:divBdr>
        <w:top w:val="none" w:sz="0" w:space="0" w:color="auto"/>
        <w:left w:val="none" w:sz="0" w:space="0" w:color="auto"/>
        <w:bottom w:val="none" w:sz="0" w:space="0" w:color="auto"/>
        <w:right w:val="none" w:sz="0" w:space="0" w:color="auto"/>
      </w:divBdr>
    </w:div>
    <w:div w:id="1998679150">
      <w:bodyDiv w:val="1"/>
      <w:marLeft w:val="0"/>
      <w:marRight w:val="0"/>
      <w:marTop w:val="0"/>
      <w:marBottom w:val="0"/>
      <w:divBdr>
        <w:top w:val="none" w:sz="0" w:space="0" w:color="auto"/>
        <w:left w:val="none" w:sz="0" w:space="0" w:color="auto"/>
        <w:bottom w:val="none" w:sz="0" w:space="0" w:color="auto"/>
        <w:right w:val="none" w:sz="0" w:space="0" w:color="auto"/>
      </w:divBdr>
    </w:div>
    <w:div w:id="1998679357">
      <w:bodyDiv w:val="1"/>
      <w:marLeft w:val="0"/>
      <w:marRight w:val="0"/>
      <w:marTop w:val="0"/>
      <w:marBottom w:val="0"/>
      <w:divBdr>
        <w:top w:val="none" w:sz="0" w:space="0" w:color="auto"/>
        <w:left w:val="none" w:sz="0" w:space="0" w:color="auto"/>
        <w:bottom w:val="none" w:sz="0" w:space="0" w:color="auto"/>
        <w:right w:val="none" w:sz="0" w:space="0" w:color="auto"/>
      </w:divBdr>
    </w:div>
    <w:div w:id="1999066796">
      <w:bodyDiv w:val="1"/>
      <w:marLeft w:val="0"/>
      <w:marRight w:val="0"/>
      <w:marTop w:val="0"/>
      <w:marBottom w:val="0"/>
      <w:divBdr>
        <w:top w:val="none" w:sz="0" w:space="0" w:color="auto"/>
        <w:left w:val="none" w:sz="0" w:space="0" w:color="auto"/>
        <w:bottom w:val="none" w:sz="0" w:space="0" w:color="auto"/>
        <w:right w:val="none" w:sz="0" w:space="0" w:color="auto"/>
      </w:divBdr>
    </w:div>
    <w:div w:id="1999307301">
      <w:bodyDiv w:val="1"/>
      <w:marLeft w:val="0"/>
      <w:marRight w:val="0"/>
      <w:marTop w:val="0"/>
      <w:marBottom w:val="0"/>
      <w:divBdr>
        <w:top w:val="none" w:sz="0" w:space="0" w:color="auto"/>
        <w:left w:val="none" w:sz="0" w:space="0" w:color="auto"/>
        <w:bottom w:val="none" w:sz="0" w:space="0" w:color="auto"/>
        <w:right w:val="none" w:sz="0" w:space="0" w:color="auto"/>
      </w:divBdr>
    </w:div>
    <w:div w:id="1999310629">
      <w:bodyDiv w:val="1"/>
      <w:marLeft w:val="0"/>
      <w:marRight w:val="0"/>
      <w:marTop w:val="0"/>
      <w:marBottom w:val="0"/>
      <w:divBdr>
        <w:top w:val="none" w:sz="0" w:space="0" w:color="auto"/>
        <w:left w:val="none" w:sz="0" w:space="0" w:color="auto"/>
        <w:bottom w:val="none" w:sz="0" w:space="0" w:color="auto"/>
        <w:right w:val="none" w:sz="0" w:space="0" w:color="auto"/>
      </w:divBdr>
    </w:div>
    <w:div w:id="1999843699">
      <w:bodyDiv w:val="1"/>
      <w:marLeft w:val="0"/>
      <w:marRight w:val="0"/>
      <w:marTop w:val="0"/>
      <w:marBottom w:val="0"/>
      <w:divBdr>
        <w:top w:val="none" w:sz="0" w:space="0" w:color="auto"/>
        <w:left w:val="none" w:sz="0" w:space="0" w:color="auto"/>
        <w:bottom w:val="none" w:sz="0" w:space="0" w:color="auto"/>
        <w:right w:val="none" w:sz="0" w:space="0" w:color="auto"/>
      </w:divBdr>
    </w:div>
    <w:div w:id="1999917896">
      <w:bodyDiv w:val="1"/>
      <w:marLeft w:val="0"/>
      <w:marRight w:val="0"/>
      <w:marTop w:val="0"/>
      <w:marBottom w:val="0"/>
      <w:divBdr>
        <w:top w:val="none" w:sz="0" w:space="0" w:color="auto"/>
        <w:left w:val="none" w:sz="0" w:space="0" w:color="auto"/>
        <w:bottom w:val="none" w:sz="0" w:space="0" w:color="auto"/>
        <w:right w:val="none" w:sz="0" w:space="0" w:color="auto"/>
      </w:divBdr>
    </w:div>
    <w:div w:id="2000302303">
      <w:bodyDiv w:val="1"/>
      <w:marLeft w:val="0"/>
      <w:marRight w:val="0"/>
      <w:marTop w:val="0"/>
      <w:marBottom w:val="0"/>
      <w:divBdr>
        <w:top w:val="none" w:sz="0" w:space="0" w:color="auto"/>
        <w:left w:val="none" w:sz="0" w:space="0" w:color="auto"/>
        <w:bottom w:val="none" w:sz="0" w:space="0" w:color="auto"/>
        <w:right w:val="none" w:sz="0" w:space="0" w:color="auto"/>
      </w:divBdr>
    </w:div>
    <w:div w:id="2000385130">
      <w:bodyDiv w:val="1"/>
      <w:marLeft w:val="0"/>
      <w:marRight w:val="0"/>
      <w:marTop w:val="0"/>
      <w:marBottom w:val="0"/>
      <w:divBdr>
        <w:top w:val="none" w:sz="0" w:space="0" w:color="auto"/>
        <w:left w:val="none" w:sz="0" w:space="0" w:color="auto"/>
        <w:bottom w:val="none" w:sz="0" w:space="0" w:color="auto"/>
        <w:right w:val="none" w:sz="0" w:space="0" w:color="auto"/>
      </w:divBdr>
    </w:div>
    <w:div w:id="2000691060">
      <w:bodyDiv w:val="1"/>
      <w:marLeft w:val="0"/>
      <w:marRight w:val="0"/>
      <w:marTop w:val="0"/>
      <w:marBottom w:val="0"/>
      <w:divBdr>
        <w:top w:val="none" w:sz="0" w:space="0" w:color="auto"/>
        <w:left w:val="none" w:sz="0" w:space="0" w:color="auto"/>
        <w:bottom w:val="none" w:sz="0" w:space="0" w:color="auto"/>
        <w:right w:val="none" w:sz="0" w:space="0" w:color="auto"/>
      </w:divBdr>
    </w:div>
    <w:div w:id="2000959901">
      <w:bodyDiv w:val="1"/>
      <w:marLeft w:val="0"/>
      <w:marRight w:val="0"/>
      <w:marTop w:val="0"/>
      <w:marBottom w:val="0"/>
      <w:divBdr>
        <w:top w:val="none" w:sz="0" w:space="0" w:color="auto"/>
        <w:left w:val="none" w:sz="0" w:space="0" w:color="auto"/>
        <w:bottom w:val="none" w:sz="0" w:space="0" w:color="auto"/>
        <w:right w:val="none" w:sz="0" w:space="0" w:color="auto"/>
      </w:divBdr>
    </w:div>
    <w:div w:id="2001076361">
      <w:bodyDiv w:val="1"/>
      <w:marLeft w:val="0"/>
      <w:marRight w:val="0"/>
      <w:marTop w:val="0"/>
      <w:marBottom w:val="0"/>
      <w:divBdr>
        <w:top w:val="none" w:sz="0" w:space="0" w:color="auto"/>
        <w:left w:val="none" w:sz="0" w:space="0" w:color="auto"/>
        <w:bottom w:val="none" w:sz="0" w:space="0" w:color="auto"/>
        <w:right w:val="none" w:sz="0" w:space="0" w:color="auto"/>
      </w:divBdr>
    </w:div>
    <w:div w:id="2001224975">
      <w:bodyDiv w:val="1"/>
      <w:marLeft w:val="0"/>
      <w:marRight w:val="0"/>
      <w:marTop w:val="0"/>
      <w:marBottom w:val="0"/>
      <w:divBdr>
        <w:top w:val="none" w:sz="0" w:space="0" w:color="auto"/>
        <w:left w:val="none" w:sz="0" w:space="0" w:color="auto"/>
        <w:bottom w:val="none" w:sz="0" w:space="0" w:color="auto"/>
        <w:right w:val="none" w:sz="0" w:space="0" w:color="auto"/>
      </w:divBdr>
    </w:div>
    <w:div w:id="2001425286">
      <w:bodyDiv w:val="1"/>
      <w:marLeft w:val="0"/>
      <w:marRight w:val="0"/>
      <w:marTop w:val="0"/>
      <w:marBottom w:val="0"/>
      <w:divBdr>
        <w:top w:val="none" w:sz="0" w:space="0" w:color="auto"/>
        <w:left w:val="none" w:sz="0" w:space="0" w:color="auto"/>
        <w:bottom w:val="none" w:sz="0" w:space="0" w:color="auto"/>
        <w:right w:val="none" w:sz="0" w:space="0" w:color="auto"/>
      </w:divBdr>
    </w:div>
    <w:div w:id="2001738290">
      <w:bodyDiv w:val="1"/>
      <w:marLeft w:val="0"/>
      <w:marRight w:val="0"/>
      <w:marTop w:val="0"/>
      <w:marBottom w:val="0"/>
      <w:divBdr>
        <w:top w:val="none" w:sz="0" w:space="0" w:color="auto"/>
        <w:left w:val="none" w:sz="0" w:space="0" w:color="auto"/>
        <w:bottom w:val="none" w:sz="0" w:space="0" w:color="auto"/>
        <w:right w:val="none" w:sz="0" w:space="0" w:color="auto"/>
      </w:divBdr>
    </w:div>
    <w:div w:id="2001929612">
      <w:bodyDiv w:val="1"/>
      <w:marLeft w:val="0"/>
      <w:marRight w:val="0"/>
      <w:marTop w:val="0"/>
      <w:marBottom w:val="0"/>
      <w:divBdr>
        <w:top w:val="none" w:sz="0" w:space="0" w:color="auto"/>
        <w:left w:val="none" w:sz="0" w:space="0" w:color="auto"/>
        <w:bottom w:val="none" w:sz="0" w:space="0" w:color="auto"/>
        <w:right w:val="none" w:sz="0" w:space="0" w:color="auto"/>
      </w:divBdr>
    </w:div>
    <w:div w:id="2002006935">
      <w:bodyDiv w:val="1"/>
      <w:marLeft w:val="0"/>
      <w:marRight w:val="0"/>
      <w:marTop w:val="0"/>
      <w:marBottom w:val="0"/>
      <w:divBdr>
        <w:top w:val="none" w:sz="0" w:space="0" w:color="auto"/>
        <w:left w:val="none" w:sz="0" w:space="0" w:color="auto"/>
        <w:bottom w:val="none" w:sz="0" w:space="0" w:color="auto"/>
        <w:right w:val="none" w:sz="0" w:space="0" w:color="auto"/>
      </w:divBdr>
    </w:div>
    <w:div w:id="2002074401">
      <w:bodyDiv w:val="1"/>
      <w:marLeft w:val="0"/>
      <w:marRight w:val="0"/>
      <w:marTop w:val="0"/>
      <w:marBottom w:val="0"/>
      <w:divBdr>
        <w:top w:val="none" w:sz="0" w:space="0" w:color="auto"/>
        <w:left w:val="none" w:sz="0" w:space="0" w:color="auto"/>
        <w:bottom w:val="none" w:sz="0" w:space="0" w:color="auto"/>
        <w:right w:val="none" w:sz="0" w:space="0" w:color="auto"/>
      </w:divBdr>
    </w:div>
    <w:div w:id="2002081531">
      <w:bodyDiv w:val="1"/>
      <w:marLeft w:val="0"/>
      <w:marRight w:val="0"/>
      <w:marTop w:val="0"/>
      <w:marBottom w:val="0"/>
      <w:divBdr>
        <w:top w:val="none" w:sz="0" w:space="0" w:color="auto"/>
        <w:left w:val="none" w:sz="0" w:space="0" w:color="auto"/>
        <w:bottom w:val="none" w:sz="0" w:space="0" w:color="auto"/>
        <w:right w:val="none" w:sz="0" w:space="0" w:color="auto"/>
      </w:divBdr>
    </w:div>
    <w:div w:id="2002156565">
      <w:bodyDiv w:val="1"/>
      <w:marLeft w:val="0"/>
      <w:marRight w:val="0"/>
      <w:marTop w:val="0"/>
      <w:marBottom w:val="0"/>
      <w:divBdr>
        <w:top w:val="none" w:sz="0" w:space="0" w:color="auto"/>
        <w:left w:val="none" w:sz="0" w:space="0" w:color="auto"/>
        <w:bottom w:val="none" w:sz="0" w:space="0" w:color="auto"/>
        <w:right w:val="none" w:sz="0" w:space="0" w:color="auto"/>
      </w:divBdr>
    </w:div>
    <w:div w:id="2002269284">
      <w:bodyDiv w:val="1"/>
      <w:marLeft w:val="0"/>
      <w:marRight w:val="0"/>
      <w:marTop w:val="0"/>
      <w:marBottom w:val="0"/>
      <w:divBdr>
        <w:top w:val="none" w:sz="0" w:space="0" w:color="auto"/>
        <w:left w:val="none" w:sz="0" w:space="0" w:color="auto"/>
        <w:bottom w:val="none" w:sz="0" w:space="0" w:color="auto"/>
        <w:right w:val="none" w:sz="0" w:space="0" w:color="auto"/>
      </w:divBdr>
    </w:div>
    <w:div w:id="2002804235">
      <w:bodyDiv w:val="1"/>
      <w:marLeft w:val="0"/>
      <w:marRight w:val="0"/>
      <w:marTop w:val="0"/>
      <w:marBottom w:val="0"/>
      <w:divBdr>
        <w:top w:val="none" w:sz="0" w:space="0" w:color="auto"/>
        <w:left w:val="none" w:sz="0" w:space="0" w:color="auto"/>
        <w:bottom w:val="none" w:sz="0" w:space="0" w:color="auto"/>
        <w:right w:val="none" w:sz="0" w:space="0" w:color="auto"/>
      </w:divBdr>
    </w:div>
    <w:div w:id="2002846745">
      <w:bodyDiv w:val="1"/>
      <w:marLeft w:val="0"/>
      <w:marRight w:val="0"/>
      <w:marTop w:val="0"/>
      <w:marBottom w:val="0"/>
      <w:divBdr>
        <w:top w:val="none" w:sz="0" w:space="0" w:color="auto"/>
        <w:left w:val="none" w:sz="0" w:space="0" w:color="auto"/>
        <w:bottom w:val="none" w:sz="0" w:space="0" w:color="auto"/>
        <w:right w:val="none" w:sz="0" w:space="0" w:color="auto"/>
      </w:divBdr>
    </w:div>
    <w:div w:id="2002853636">
      <w:bodyDiv w:val="1"/>
      <w:marLeft w:val="0"/>
      <w:marRight w:val="0"/>
      <w:marTop w:val="0"/>
      <w:marBottom w:val="0"/>
      <w:divBdr>
        <w:top w:val="none" w:sz="0" w:space="0" w:color="auto"/>
        <w:left w:val="none" w:sz="0" w:space="0" w:color="auto"/>
        <w:bottom w:val="none" w:sz="0" w:space="0" w:color="auto"/>
        <w:right w:val="none" w:sz="0" w:space="0" w:color="auto"/>
      </w:divBdr>
    </w:div>
    <w:div w:id="2002928468">
      <w:bodyDiv w:val="1"/>
      <w:marLeft w:val="0"/>
      <w:marRight w:val="0"/>
      <w:marTop w:val="0"/>
      <w:marBottom w:val="0"/>
      <w:divBdr>
        <w:top w:val="none" w:sz="0" w:space="0" w:color="auto"/>
        <w:left w:val="none" w:sz="0" w:space="0" w:color="auto"/>
        <w:bottom w:val="none" w:sz="0" w:space="0" w:color="auto"/>
        <w:right w:val="none" w:sz="0" w:space="0" w:color="auto"/>
      </w:divBdr>
    </w:div>
    <w:div w:id="2003004421">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508703">
      <w:bodyDiv w:val="1"/>
      <w:marLeft w:val="0"/>
      <w:marRight w:val="0"/>
      <w:marTop w:val="0"/>
      <w:marBottom w:val="0"/>
      <w:divBdr>
        <w:top w:val="none" w:sz="0" w:space="0" w:color="auto"/>
        <w:left w:val="none" w:sz="0" w:space="0" w:color="auto"/>
        <w:bottom w:val="none" w:sz="0" w:space="0" w:color="auto"/>
        <w:right w:val="none" w:sz="0" w:space="0" w:color="auto"/>
      </w:divBdr>
    </w:div>
    <w:div w:id="2003728160">
      <w:bodyDiv w:val="1"/>
      <w:marLeft w:val="0"/>
      <w:marRight w:val="0"/>
      <w:marTop w:val="0"/>
      <w:marBottom w:val="0"/>
      <w:divBdr>
        <w:top w:val="none" w:sz="0" w:space="0" w:color="auto"/>
        <w:left w:val="none" w:sz="0" w:space="0" w:color="auto"/>
        <w:bottom w:val="none" w:sz="0" w:space="0" w:color="auto"/>
        <w:right w:val="none" w:sz="0" w:space="0" w:color="auto"/>
      </w:divBdr>
    </w:div>
    <w:div w:id="2003775194">
      <w:bodyDiv w:val="1"/>
      <w:marLeft w:val="0"/>
      <w:marRight w:val="0"/>
      <w:marTop w:val="0"/>
      <w:marBottom w:val="0"/>
      <w:divBdr>
        <w:top w:val="none" w:sz="0" w:space="0" w:color="auto"/>
        <w:left w:val="none" w:sz="0" w:space="0" w:color="auto"/>
        <w:bottom w:val="none" w:sz="0" w:space="0" w:color="auto"/>
        <w:right w:val="none" w:sz="0" w:space="0" w:color="auto"/>
      </w:divBdr>
    </w:div>
    <w:div w:id="2003776856">
      <w:bodyDiv w:val="1"/>
      <w:marLeft w:val="0"/>
      <w:marRight w:val="0"/>
      <w:marTop w:val="0"/>
      <w:marBottom w:val="0"/>
      <w:divBdr>
        <w:top w:val="none" w:sz="0" w:space="0" w:color="auto"/>
        <w:left w:val="none" w:sz="0" w:space="0" w:color="auto"/>
        <w:bottom w:val="none" w:sz="0" w:space="0" w:color="auto"/>
        <w:right w:val="none" w:sz="0" w:space="0" w:color="auto"/>
      </w:divBdr>
    </w:div>
    <w:div w:id="2003852391">
      <w:bodyDiv w:val="1"/>
      <w:marLeft w:val="0"/>
      <w:marRight w:val="0"/>
      <w:marTop w:val="0"/>
      <w:marBottom w:val="0"/>
      <w:divBdr>
        <w:top w:val="none" w:sz="0" w:space="0" w:color="auto"/>
        <w:left w:val="none" w:sz="0" w:space="0" w:color="auto"/>
        <w:bottom w:val="none" w:sz="0" w:space="0" w:color="auto"/>
        <w:right w:val="none" w:sz="0" w:space="0" w:color="auto"/>
      </w:divBdr>
    </w:div>
    <w:div w:id="2003926703">
      <w:bodyDiv w:val="1"/>
      <w:marLeft w:val="0"/>
      <w:marRight w:val="0"/>
      <w:marTop w:val="0"/>
      <w:marBottom w:val="0"/>
      <w:divBdr>
        <w:top w:val="none" w:sz="0" w:space="0" w:color="auto"/>
        <w:left w:val="none" w:sz="0" w:space="0" w:color="auto"/>
        <w:bottom w:val="none" w:sz="0" w:space="0" w:color="auto"/>
        <w:right w:val="none" w:sz="0" w:space="0" w:color="auto"/>
      </w:divBdr>
    </w:div>
    <w:div w:id="2004116126">
      <w:bodyDiv w:val="1"/>
      <w:marLeft w:val="0"/>
      <w:marRight w:val="0"/>
      <w:marTop w:val="0"/>
      <w:marBottom w:val="0"/>
      <w:divBdr>
        <w:top w:val="none" w:sz="0" w:space="0" w:color="auto"/>
        <w:left w:val="none" w:sz="0" w:space="0" w:color="auto"/>
        <w:bottom w:val="none" w:sz="0" w:space="0" w:color="auto"/>
        <w:right w:val="none" w:sz="0" w:space="0" w:color="auto"/>
      </w:divBdr>
    </w:div>
    <w:div w:id="2004116583">
      <w:bodyDiv w:val="1"/>
      <w:marLeft w:val="0"/>
      <w:marRight w:val="0"/>
      <w:marTop w:val="0"/>
      <w:marBottom w:val="0"/>
      <w:divBdr>
        <w:top w:val="none" w:sz="0" w:space="0" w:color="auto"/>
        <w:left w:val="none" w:sz="0" w:space="0" w:color="auto"/>
        <w:bottom w:val="none" w:sz="0" w:space="0" w:color="auto"/>
        <w:right w:val="none" w:sz="0" w:space="0" w:color="auto"/>
      </w:divBdr>
    </w:div>
    <w:div w:id="2004161524">
      <w:bodyDiv w:val="1"/>
      <w:marLeft w:val="0"/>
      <w:marRight w:val="0"/>
      <w:marTop w:val="0"/>
      <w:marBottom w:val="0"/>
      <w:divBdr>
        <w:top w:val="none" w:sz="0" w:space="0" w:color="auto"/>
        <w:left w:val="none" w:sz="0" w:space="0" w:color="auto"/>
        <w:bottom w:val="none" w:sz="0" w:space="0" w:color="auto"/>
        <w:right w:val="none" w:sz="0" w:space="0" w:color="auto"/>
      </w:divBdr>
    </w:div>
    <w:div w:id="2004162297">
      <w:bodyDiv w:val="1"/>
      <w:marLeft w:val="0"/>
      <w:marRight w:val="0"/>
      <w:marTop w:val="0"/>
      <w:marBottom w:val="0"/>
      <w:divBdr>
        <w:top w:val="none" w:sz="0" w:space="0" w:color="auto"/>
        <w:left w:val="none" w:sz="0" w:space="0" w:color="auto"/>
        <w:bottom w:val="none" w:sz="0" w:space="0" w:color="auto"/>
        <w:right w:val="none" w:sz="0" w:space="0" w:color="auto"/>
      </w:divBdr>
    </w:div>
    <w:div w:id="2004164920">
      <w:bodyDiv w:val="1"/>
      <w:marLeft w:val="0"/>
      <w:marRight w:val="0"/>
      <w:marTop w:val="0"/>
      <w:marBottom w:val="0"/>
      <w:divBdr>
        <w:top w:val="none" w:sz="0" w:space="0" w:color="auto"/>
        <w:left w:val="none" w:sz="0" w:space="0" w:color="auto"/>
        <w:bottom w:val="none" w:sz="0" w:space="0" w:color="auto"/>
        <w:right w:val="none" w:sz="0" w:space="0" w:color="auto"/>
      </w:divBdr>
    </w:div>
    <w:div w:id="2004238756">
      <w:bodyDiv w:val="1"/>
      <w:marLeft w:val="0"/>
      <w:marRight w:val="0"/>
      <w:marTop w:val="0"/>
      <w:marBottom w:val="0"/>
      <w:divBdr>
        <w:top w:val="none" w:sz="0" w:space="0" w:color="auto"/>
        <w:left w:val="none" w:sz="0" w:space="0" w:color="auto"/>
        <w:bottom w:val="none" w:sz="0" w:space="0" w:color="auto"/>
        <w:right w:val="none" w:sz="0" w:space="0" w:color="auto"/>
      </w:divBdr>
    </w:div>
    <w:div w:id="2004507800">
      <w:bodyDiv w:val="1"/>
      <w:marLeft w:val="0"/>
      <w:marRight w:val="0"/>
      <w:marTop w:val="0"/>
      <w:marBottom w:val="0"/>
      <w:divBdr>
        <w:top w:val="none" w:sz="0" w:space="0" w:color="auto"/>
        <w:left w:val="none" w:sz="0" w:space="0" w:color="auto"/>
        <w:bottom w:val="none" w:sz="0" w:space="0" w:color="auto"/>
        <w:right w:val="none" w:sz="0" w:space="0" w:color="auto"/>
      </w:divBdr>
    </w:div>
    <w:div w:id="2004968144">
      <w:bodyDiv w:val="1"/>
      <w:marLeft w:val="0"/>
      <w:marRight w:val="0"/>
      <w:marTop w:val="0"/>
      <w:marBottom w:val="0"/>
      <w:divBdr>
        <w:top w:val="none" w:sz="0" w:space="0" w:color="auto"/>
        <w:left w:val="none" w:sz="0" w:space="0" w:color="auto"/>
        <w:bottom w:val="none" w:sz="0" w:space="0" w:color="auto"/>
        <w:right w:val="none" w:sz="0" w:space="0" w:color="auto"/>
      </w:divBdr>
    </w:div>
    <w:div w:id="2005088026">
      <w:bodyDiv w:val="1"/>
      <w:marLeft w:val="0"/>
      <w:marRight w:val="0"/>
      <w:marTop w:val="0"/>
      <w:marBottom w:val="0"/>
      <w:divBdr>
        <w:top w:val="none" w:sz="0" w:space="0" w:color="auto"/>
        <w:left w:val="none" w:sz="0" w:space="0" w:color="auto"/>
        <w:bottom w:val="none" w:sz="0" w:space="0" w:color="auto"/>
        <w:right w:val="none" w:sz="0" w:space="0" w:color="auto"/>
      </w:divBdr>
    </w:div>
    <w:div w:id="2005158734">
      <w:bodyDiv w:val="1"/>
      <w:marLeft w:val="0"/>
      <w:marRight w:val="0"/>
      <w:marTop w:val="0"/>
      <w:marBottom w:val="0"/>
      <w:divBdr>
        <w:top w:val="none" w:sz="0" w:space="0" w:color="auto"/>
        <w:left w:val="none" w:sz="0" w:space="0" w:color="auto"/>
        <w:bottom w:val="none" w:sz="0" w:space="0" w:color="auto"/>
        <w:right w:val="none" w:sz="0" w:space="0" w:color="auto"/>
      </w:divBdr>
    </w:div>
    <w:div w:id="2005206553">
      <w:bodyDiv w:val="1"/>
      <w:marLeft w:val="0"/>
      <w:marRight w:val="0"/>
      <w:marTop w:val="0"/>
      <w:marBottom w:val="0"/>
      <w:divBdr>
        <w:top w:val="none" w:sz="0" w:space="0" w:color="auto"/>
        <w:left w:val="none" w:sz="0" w:space="0" w:color="auto"/>
        <w:bottom w:val="none" w:sz="0" w:space="0" w:color="auto"/>
        <w:right w:val="none" w:sz="0" w:space="0" w:color="auto"/>
      </w:divBdr>
    </w:div>
    <w:div w:id="2005207937">
      <w:bodyDiv w:val="1"/>
      <w:marLeft w:val="0"/>
      <w:marRight w:val="0"/>
      <w:marTop w:val="0"/>
      <w:marBottom w:val="0"/>
      <w:divBdr>
        <w:top w:val="none" w:sz="0" w:space="0" w:color="auto"/>
        <w:left w:val="none" w:sz="0" w:space="0" w:color="auto"/>
        <w:bottom w:val="none" w:sz="0" w:space="0" w:color="auto"/>
        <w:right w:val="none" w:sz="0" w:space="0" w:color="auto"/>
      </w:divBdr>
    </w:div>
    <w:div w:id="2005349912">
      <w:bodyDiv w:val="1"/>
      <w:marLeft w:val="0"/>
      <w:marRight w:val="0"/>
      <w:marTop w:val="0"/>
      <w:marBottom w:val="0"/>
      <w:divBdr>
        <w:top w:val="none" w:sz="0" w:space="0" w:color="auto"/>
        <w:left w:val="none" w:sz="0" w:space="0" w:color="auto"/>
        <w:bottom w:val="none" w:sz="0" w:space="0" w:color="auto"/>
        <w:right w:val="none" w:sz="0" w:space="0" w:color="auto"/>
      </w:divBdr>
    </w:div>
    <w:div w:id="2005432595">
      <w:bodyDiv w:val="1"/>
      <w:marLeft w:val="0"/>
      <w:marRight w:val="0"/>
      <w:marTop w:val="0"/>
      <w:marBottom w:val="0"/>
      <w:divBdr>
        <w:top w:val="none" w:sz="0" w:space="0" w:color="auto"/>
        <w:left w:val="none" w:sz="0" w:space="0" w:color="auto"/>
        <w:bottom w:val="none" w:sz="0" w:space="0" w:color="auto"/>
        <w:right w:val="none" w:sz="0" w:space="0" w:color="auto"/>
      </w:divBdr>
    </w:div>
    <w:div w:id="2005667239">
      <w:bodyDiv w:val="1"/>
      <w:marLeft w:val="0"/>
      <w:marRight w:val="0"/>
      <w:marTop w:val="0"/>
      <w:marBottom w:val="0"/>
      <w:divBdr>
        <w:top w:val="none" w:sz="0" w:space="0" w:color="auto"/>
        <w:left w:val="none" w:sz="0" w:space="0" w:color="auto"/>
        <w:bottom w:val="none" w:sz="0" w:space="0" w:color="auto"/>
        <w:right w:val="none" w:sz="0" w:space="0" w:color="auto"/>
      </w:divBdr>
    </w:div>
    <w:div w:id="2005887425">
      <w:bodyDiv w:val="1"/>
      <w:marLeft w:val="0"/>
      <w:marRight w:val="0"/>
      <w:marTop w:val="0"/>
      <w:marBottom w:val="0"/>
      <w:divBdr>
        <w:top w:val="none" w:sz="0" w:space="0" w:color="auto"/>
        <w:left w:val="none" w:sz="0" w:space="0" w:color="auto"/>
        <w:bottom w:val="none" w:sz="0" w:space="0" w:color="auto"/>
        <w:right w:val="none" w:sz="0" w:space="0" w:color="auto"/>
      </w:divBdr>
    </w:div>
    <w:div w:id="2005932715">
      <w:bodyDiv w:val="1"/>
      <w:marLeft w:val="0"/>
      <w:marRight w:val="0"/>
      <w:marTop w:val="0"/>
      <w:marBottom w:val="0"/>
      <w:divBdr>
        <w:top w:val="none" w:sz="0" w:space="0" w:color="auto"/>
        <w:left w:val="none" w:sz="0" w:space="0" w:color="auto"/>
        <w:bottom w:val="none" w:sz="0" w:space="0" w:color="auto"/>
        <w:right w:val="none" w:sz="0" w:space="0" w:color="auto"/>
      </w:divBdr>
    </w:div>
    <w:div w:id="2006081141">
      <w:bodyDiv w:val="1"/>
      <w:marLeft w:val="0"/>
      <w:marRight w:val="0"/>
      <w:marTop w:val="0"/>
      <w:marBottom w:val="0"/>
      <w:divBdr>
        <w:top w:val="none" w:sz="0" w:space="0" w:color="auto"/>
        <w:left w:val="none" w:sz="0" w:space="0" w:color="auto"/>
        <w:bottom w:val="none" w:sz="0" w:space="0" w:color="auto"/>
        <w:right w:val="none" w:sz="0" w:space="0" w:color="auto"/>
      </w:divBdr>
    </w:div>
    <w:div w:id="2006085453">
      <w:bodyDiv w:val="1"/>
      <w:marLeft w:val="0"/>
      <w:marRight w:val="0"/>
      <w:marTop w:val="0"/>
      <w:marBottom w:val="0"/>
      <w:divBdr>
        <w:top w:val="none" w:sz="0" w:space="0" w:color="auto"/>
        <w:left w:val="none" w:sz="0" w:space="0" w:color="auto"/>
        <w:bottom w:val="none" w:sz="0" w:space="0" w:color="auto"/>
        <w:right w:val="none" w:sz="0" w:space="0" w:color="auto"/>
      </w:divBdr>
    </w:div>
    <w:div w:id="2006128766">
      <w:bodyDiv w:val="1"/>
      <w:marLeft w:val="0"/>
      <w:marRight w:val="0"/>
      <w:marTop w:val="0"/>
      <w:marBottom w:val="0"/>
      <w:divBdr>
        <w:top w:val="none" w:sz="0" w:space="0" w:color="auto"/>
        <w:left w:val="none" w:sz="0" w:space="0" w:color="auto"/>
        <w:bottom w:val="none" w:sz="0" w:space="0" w:color="auto"/>
        <w:right w:val="none" w:sz="0" w:space="0" w:color="auto"/>
      </w:divBdr>
    </w:div>
    <w:div w:id="2006351449">
      <w:bodyDiv w:val="1"/>
      <w:marLeft w:val="0"/>
      <w:marRight w:val="0"/>
      <w:marTop w:val="0"/>
      <w:marBottom w:val="0"/>
      <w:divBdr>
        <w:top w:val="none" w:sz="0" w:space="0" w:color="auto"/>
        <w:left w:val="none" w:sz="0" w:space="0" w:color="auto"/>
        <w:bottom w:val="none" w:sz="0" w:space="0" w:color="auto"/>
        <w:right w:val="none" w:sz="0" w:space="0" w:color="auto"/>
      </w:divBdr>
    </w:div>
    <w:div w:id="2006395764">
      <w:bodyDiv w:val="1"/>
      <w:marLeft w:val="0"/>
      <w:marRight w:val="0"/>
      <w:marTop w:val="0"/>
      <w:marBottom w:val="0"/>
      <w:divBdr>
        <w:top w:val="none" w:sz="0" w:space="0" w:color="auto"/>
        <w:left w:val="none" w:sz="0" w:space="0" w:color="auto"/>
        <w:bottom w:val="none" w:sz="0" w:space="0" w:color="auto"/>
        <w:right w:val="none" w:sz="0" w:space="0" w:color="auto"/>
      </w:divBdr>
    </w:div>
    <w:div w:id="2007199663">
      <w:bodyDiv w:val="1"/>
      <w:marLeft w:val="0"/>
      <w:marRight w:val="0"/>
      <w:marTop w:val="0"/>
      <w:marBottom w:val="0"/>
      <w:divBdr>
        <w:top w:val="none" w:sz="0" w:space="0" w:color="auto"/>
        <w:left w:val="none" w:sz="0" w:space="0" w:color="auto"/>
        <w:bottom w:val="none" w:sz="0" w:space="0" w:color="auto"/>
        <w:right w:val="none" w:sz="0" w:space="0" w:color="auto"/>
      </w:divBdr>
    </w:div>
    <w:div w:id="2007201164">
      <w:bodyDiv w:val="1"/>
      <w:marLeft w:val="0"/>
      <w:marRight w:val="0"/>
      <w:marTop w:val="0"/>
      <w:marBottom w:val="0"/>
      <w:divBdr>
        <w:top w:val="none" w:sz="0" w:space="0" w:color="auto"/>
        <w:left w:val="none" w:sz="0" w:space="0" w:color="auto"/>
        <w:bottom w:val="none" w:sz="0" w:space="0" w:color="auto"/>
        <w:right w:val="none" w:sz="0" w:space="0" w:color="auto"/>
      </w:divBdr>
      <w:divsChild>
        <w:div w:id="552959371">
          <w:marLeft w:val="0"/>
          <w:marRight w:val="0"/>
          <w:marTop w:val="0"/>
          <w:marBottom w:val="0"/>
          <w:divBdr>
            <w:top w:val="none" w:sz="0" w:space="0" w:color="auto"/>
            <w:left w:val="none" w:sz="0" w:space="0" w:color="auto"/>
            <w:bottom w:val="none" w:sz="0" w:space="0" w:color="auto"/>
            <w:right w:val="none" w:sz="0" w:space="0" w:color="auto"/>
          </w:divBdr>
        </w:div>
        <w:div w:id="2069181620">
          <w:marLeft w:val="0"/>
          <w:marRight w:val="0"/>
          <w:marTop w:val="0"/>
          <w:marBottom w:val="0"/>
          <w:divBdr>
            <w:top w:val="none" w:sz="0" w:space="0" w:color="auto"/>
            <w:left w:val="none" w:sz="0" w:space="0" w:color="auto"/>
            <w:bottom w:val="none" w:sz="0" w:space="0" w:color="auto"/>
            <w:right w:val="none" w:sz="0" w:space="0" w:color="auto"/>
          </w:divBdr>
          <w:divsChild>
            <w:div w:id="1684820020">
              <w:marLeft w:val="0"/>
              <w:marRight w:val="0"/>
              <w:marTop w:val="0"/>
              <w:marBottom w:val="0"/>
              <w:divBdr>
                <w:top w:val="none" w:sz="0" w:space="0" w:color="auto"/>
                <w:left w:val="none" w:sz="0" w:space="0" w:color="auto"/>
                <w:bottom w:val="none" w:sz="0" w:space="0" w:color="auto"/>
                <w:right w:val="none" w:sz="0" w:space="0" w:color="auto"/>
              </w:divBdr>
            </w:div>
            <w:div w:id="1876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857">
      <w:bodyDiv w:val="1"/>
      <w:marLeft w:val="0"/>
      <w:marRight w:val="0"/>
      <w:marTop w:val="0"/>
      <w:marBottom w:val="0"/>
      <w:divBdr>
        <w:top w:val="none" w:sz="0" w:space="0" w:color="auto"/>
        <w:left w:val="none" w:sz="0" w:space="0" w:color="auto"/>
        <w:bottom w:val="none" w:sz="0" w:space="0" w:color="auto"/>
        <w:right w:val="none" w:sz="0" w:space="0" w:color="auto"/>
      </w:divBdr>
    </w:div>
    <w:div w:id="2007391895">
      <w:bodyDiv w:val="1"/>
      <w:marLeft w:val="0"/>
      <w:marRight w:val="0"/>
      <w:marTop w:val="0"/>
      <w:marBottom w:val="0"/>
      <w:divBdr>
        <w:top w:val="none" w:sz="0" w:space="0" w:color="auto"/>
        <w:left w:val="none" w:sz="0" w:space="0" w:color="auto"/>
        <w:bottom w:val="none" w:sz="0" w:space="0" w:color="auto"/>
        <w:right w:val="none" w:sz="0" w:space="0" w:color="auto"/>
      </w:divBdr>
    </w:div>
    <w:div w:id="2007394541">
      <w:bodyDiv w:val="1"/>
      <w:marLeft w:val="0"/>
      <w:marRight w:val="0"/>
      <w:marTop w:val="0"/>
      <w:marBottom w:val="0"/>
      <w:divBdr>
        <w:top w:val="none" w:sz="0" w:space="0" w:color="auto"/>
        <w:left w:val="none" w:sz="0" w:space="0" w:color="auto"/>
        <w:bottom w:val="none" w:sz="0" w:space="0" w:color="auto"/>
        <w:right w:val="none" w:sz="0" w:space="0" w:color="auto"/>
      </w:divBdr>
    </w:div>
    <w:div w:id="2007659700">
      <w:bodyDiv w:val="1"/>
      <w:marLeft w:val="0"/>
      <w:marRight w:val="0"/>
      <w:marTop w:val="0"/>
      <w:marBottom w:val="0"/>
      <w:divBdr>
        <w:top w:val="none" w:sz="0" w:space="0" w:color="auto"/>
        <w:left w:val="none" w:sz="0" w:space="0" w:color="auto"/>
        <w:bottom w:val="none" w:sz="0" w:space="0" w:color="auto"/>
        <w:right w:val="none" w:sz="0" w:space="0" w:color="auto"/>
      </w:divBdr>
    </w:div>
    <w:div w:id="2007902347">
      <w:bodyDiv w:val="1"/>
      <w:marLeft w:val="0"/>
      <w:marRight w:val="0"/>
      <w:marTop w:val="0"/>
      <w:marBottom w:val="0"/>
      <w:divBdr>
        <w:top w:val="none" w:sz="0" w:space="0" w:color="auto"/>
        <w:left w:val="none" w:sz="0" w:space="0" w:color="auto"/>
        <w:bottom w:val="none" w:sz="0" w:space="0" w:color="auto"/>
        <w:right w:val="none" w:sz="0" w:space="0" w:color="auto"/>
      </w:divBdr>
    </w:div>
    <w:div w:id="2008243741">
      <w:bodyDiv w:val="1"/>
      <w:marLeft w:val="0"/>
      <w:marRight w:val="0"/>
      <w:marTop w:val="0"/>
      <w:marBottom w:val="0"/>
      <w:divBdr>
        <w:top w:val="none" w:sz="0" w:space="0" w:color="auto"/>
        <w:left w:val="none" w:sz="0" w:space="0" w:color="auto"/>
        <w:bottom w:val="none" w:sz="0" w:space="0" w:color="auto"/>
        <w:right w:val="none" w:sz="0" w:space="0" w:color="auto"/>
      </w:divBdr>
    </w:div>
    <w:div w:id="2008635372">
      <w:bodyDiv w:val="1"/>
      <w:marLeft w:val="0"/>
      <w:marRight w:val="0"/>
      <w:marTop w:val="0"/>
      <w:marBottom w:val="0"/>
      <w:divBdr>
        <w:top w:val="none" w:sz="0" w:space="0" w:color="auto"/>
        <w:left w:val="none" w:sz="0" w:space="0" w:color="auto"/>
        <w:bottom w:val="none" w:sz="0" w:space="0" w:color="auto"/>
        <w:right w:val="none" w:sz="0" w:space="0" w:color="auto"/>
      </w:divBdr>
    </w:div>
    <w:div w:id="2008748860">
      <w:bodyDiv w:val="1"/>
      <w:marLeft w:val="0"/>
      <w:marRight w:val="0"/>
      <w:marTop w:val="0"/>
      <w:marBottom w:val="0"/>
      <w:divBdr>
        <w:top w:val="none" w:sz="0" w:space="0" w:color="auto"/>
        <w:left w:val="none" w:sz="0" w:space="0" w:color="auto"/>
        <w:bottom w:val="none" w:sz="0" w:space="0" w:color="auto"/>
        <w:right w:val="none" w:sz="0" w:space="0" w:color="auto"/>
      </w:divBdr>
    </w:div>
    <w:div w:id="2008942362">
      <w:bodyDiv w:val="1"/>
      <w:marLeft w:val="0"/>
      <w:marRight w:val="0"/>
      <w:marTop w:val="0"/>
      <w:marBottom w:val="0"/>
      <w:divBdr>
        <w:top w:val="none" w:sz="0" w:space="0" w:color="auto"/>
        <w:left w:val="none" w:sz="0" w:space="0" w:color="auto"/>
        <w:bottom w:val="none" w:sz="0" w:space="0" w:color="auto"/>
        <w:right w:val="none" w:sz="0" w:space="0" w:color="auto"/>
      </w:divBdr>
    </w:div>
    <w:div w:id="2009405581">
      <w:bodyDiv w:val="1"/>
      <w:marLeft w:val="0"/>
      <w:marRight w:val="0"/>
      <w:marTop w:val="0"/>
      <w:marBottom w:val="0"/>
      <w:divBdr>
        <w:top w:val="none" w:sz="0" w:space="0" w:color="auto"/>
        <w:left w:val="none" w:sz="0" w:space="0" w:color="auto"/>
        <w:bottom w:val="none" w:sz="0" w:space="0" w:color="auto"/>
        <w:right w:val="none" w:sz="0" w:space="0" w:color="auto"/>
      </w:divBdr>
    </w:div>
    <w:div w:id="2009674087">
      <w:bodyDiv w:val="1"/>
      <w:marLeft w:val="0"/>
      <w:marRight w:val="0"/>
      <w:marTop w:val="0"/>
      <w:marBottom w:val="0"/>
      <w:divBdr>
        <w:top w:val="none" w:sz="0" w:space="0" w:color="auto"/>
        <w:left w:val="none" w:sz="0" w:space="0" w:color="auto"/>
        <w:bottom w:val="none" w:sz="0" w:space="0" w:color="auto"/>
        <w:right w:val="none" w:sz="0" w:space="0" w:color="auto"/>
      </w:divBdr>
    </w:div>
    <w:div w:id="2010254298">
      <w:bodyDiv w:val="1"/>
      <w:marLeft w:val="0"/>
      <w:marRight w:val="0"/>
      <w:marTop w:val="0"/>
      <w:marBottom w:val="0"/>
      <w:divBdr>
        <w:top w:val="none" w:sz="0" w:space="0" w:color="auto"/>
        <w:left w:val="none" w:sz="0" w:space="0" w:color="auto"/>
        <w:bottom w:val="none" w:sz="0" w:space="0" w:color="auto"/>
        <w:right w:val="none" w:sz="0" w:space="0" w:color="auto"/>
      </w:divBdr>
    </w:div>
    <w:div w:id="2010400086">
      <w:bodyDiv w:val="1"/>
      <w:marLeft w:val="0"/>
      <w:marRight w:val="0"/>
      <w:marTop w:val="0"/>
      <w:marBottom w:val="0"/>
      <w:divBdr>
        <w:top w:val="none" w:sz="0" w:space="0" w:color="auto"/>
        <w:left w:val="none" w:sz="0" w:space="0" w:color="auto"/>
        <w:bottom w:val="none" w:sz="0" w:space="0" w:color="auto"/>
        <w:right w:val="none" w:sz="0" w:space="0" w:color="auto"/>
      </w:divBdr>
    </w:div>
    <w:div w:id="2010400376">
      <w:bodyDiv w:val="1"/>
      <w:marLeft w:val="0"/>
      <w:marRight w:val="0"/>
      <w:marTop w:val="0"/>
      <w:marBottom w:val="0"/>
      <w:divBdr>
        <w:top w:val="none" w:sz="0" w:space="0" w:color="auto"/>
        <w:left w:val="none" w:sz="0" w:space="0" w:color="auto"/>
        <w:bottom w:val="none" w:sz="0" w:space="0" w:color="auto"/>
        <w:right w:val="none" w:sz="0" w:space="0" w:color="auto"/>
      </w:divBdr>
    </w:div>
    <w:div w:id="2010866063">
      <w:bodyDiv w:val="1"/>
      <w:marLeft w:val="0"/>
      <w:marRight w:val="0"/>
      <w:marTop w:val="0"/>
      <w:marBottom w:val="0"/>
      <w:divBdr>
        <w:top w:val="none" w:sz="0" w:space="0" w:color="auto"/>
        <w:left w:val="none" w:sz="0" w:space="0" w:color="auto"/>
        <w:bottom w:val="none" w:sz="0" w:space="0" w:color="auto"/>
        <w:right w:val="none" w:sz="0" w:space="0" w:color="auto"/>
      </w:divBdr>
    </w:div>
    <w:div w:id="2010869656">
      <w:bodyDiv w:val="1"/>
      <w:marLeft w:val="0"/>
      <w:marRight w:val="0"/>
      <w:marTop w:val="0"/>
      <w:marBottom w:val="0"/>
      <w:divBdr>
        <w:top w:val="none" w:sz="0" w:space="0" w:color="auto"/>
        <w:left w:val="none" w:sz="0" w:space="0" w:color="auto"/>
        <w:bottom w:val="none" w:sz="0" w:space="0" w:color="auto"/>
        <w:right w:val="none" w:sz="0" w:space="0" w:color="auto"/>
      </w:divBdr>
    </w:div>
    <w:div w:id="2010987707">
      <w:bodyDiv w:val="1"/>
      <w:marLeft w:val="0"/>
      <w:marRight w:val="0"/>
      <w:marTop w:val="0"/>
      <w:marBottom w:val="0"/>
      <w:divBdr>
        <w:top w:val="none" w:sz="0" w:space="0" w:color="auto"/>
        <w:left w:val="none" w:sz="0" w:space="0" w:color="auto"/>
        <w:bottom w:val="none" w:sz="0" w:space="0" w:color="auto"/>
        <w:right w:val="none" w:sz="0" w:space="0" w:color="auto"/>
      </w:divBdr>
    </w:div>
    <w:div w:id="2011129688">
      <w:bodyDiv w:val="1"/>
      <w:marLeft w:val="0"/>
      <w:marRight w:val="0"/>
      <w:marTop w:val="0"/>
      <w:marBottom w:val="0"/>
      <w:divBdr>
        <w:top w:val="none" w:sz="0" w:space="0" w:color="auto"/>
        <w:left w:val="none" w:sz="0" w:space="0" w:color="auto"/>
        <w:bottom w:val="none" w:sz="0" w:space="0" w:color="auto"/>
        <w:right w:val="none" w:sz="0" w:space="0" w:color="auto"/>
      </w:divBdr>
    </w:div>
    <w:div w:id="2011250348">
      <w:bodyDiv w:val="1"/>
      <w:marLeft w:val="0"/>
      <w:marRight w:val="0"/>
      <w:marTop w:val="0"/>
      <w:marBottom w:val="0"/>
      <w:divBdr>
        <w:top w:val="none" w:sz="0" w:space="0" w:color="auto"/>
        <w:left w:val="none" w:sz="0" w:space="0" w:color="auto"/>
        <w:bottom w:val="none" w:sz="0" w:space="0" w:color="auto"/>
        <w:right w:val="none" w:sz="0" w:space="0" w:color="auto"/>
      </w:divBdr>
    </w:div>
    <w:div w:id="2011253218">
      <w:bodyDiv w:val="1"/>
      <w:marLeft w:val="0"/>
      <w:marRight w:val="0"/>
      <w:marTop w:val="0"/>
      <w:marBottom w:val="0"/>
      <w:divBdr>
        <w:top w:val="none" w:sz="0" w:space="0" w:color="auto"/>
        <w:left w:val="none" w:sz="0" w:space="0" w:color="auto"/>
        <w:bottom w:val="none" w:sz="0" w:space="0" w:color="auto"/>
        <w:right w:val="none" w:sz="0" w:space="0" w:color="auto"/>
      </w:divBdr>
    </w:div>
    <w:div w:id="2011367224">
      <w:bodyDiv w:val="1"/>
      <w:marLeft w:val="0"/>
      <w:marRight w:val="0"/>
      <w:marTop w:val="0"/>
      <w:marBottom w:val="0"/>
      <w:divBdr>
        <w:top w:val="none" w:sz="0" w:space="0" w:color="auto"/>
        <w:left w:val="none" w:sz="0" w:space="0" w:color="auto"/>
        <w:bottom w:val="none" w:sz="0" w:space="0" w:color="auto"/>
        <w:right w:val="none" w:sz="0" w:space="0" w:color="auto"/>
      </w:divBdr>
    </w:div>
    <w:div w:id="2011516109">
      <w:bodyDiv w:val="1"/>
      <w:marLeft w:val="0"/>
      <w:marRight w:val="0"/>
      <w:marTop w:val="0"/>
      <w:marBottom w:val="0"/>
      <w:divBdr>
        <w:top w:val="none" w:sz="0" w:space="0" w:color="auto"/>
        <w:left w:val="none" w:sz="0" w:space="0" w:color="auto"/>
        <w:bottom w:val="none" w:sz="0" w:space="0" w:color="auto"/>
        <w:right w:val="none" w:sz="0" w:space="0" w:color="auto"/>
      </w:divBdr>
    </w:div>
    <w:div w:id="2011593262">
      <w:bodyDiv w:val="1"/>
      <w:marLeft w:val="0"/>
      <w:marRight w:val="0"/>
      <w:marTop w:val="0"/>
      <w:marBottom w:val="0"/>
      <w:divBdr>
        <w:top w:val="none" w:sz="0" w:space="0" w:color="auto"/>
        <w:left w:val="none" w:sz="0" w:space="0" w:color="auto"/>
        <w:bottom w:val="none" w:sz="0" w:space="0" w:color="auto"/>
        <w:right w:val="none" w:sz="0" w:space="0" w:color="auto"/>
      </w:divBdr>
    </w:div>
    <w:div w:id="2011710237">
      <w:bodyDiv w:val="1"/>
      <w:marLeft w:val="0"/>
      <w:marRight w:val="0"/>
      <w:marTop w:val="0"/>
      <w:marBottom w:val="0"/>
      <w:divBdr>
        <w:top w:val="none" w:sz="0" w:space="0" w:color="auto"/>
        <w:left w:val="none" w:sz="0" w:space="0" w:color="auto"/>
        <w:bottom w:val="none" w:sz="0" w:space="0" w:color="auto"/>
        <w:right w:val="none" w:sz="0" w:space="0" w:color="auto"/>
      </w:divBdr>
    </w:div>
    <w:div w:id="2011911069">
      <w:bodyDiv w:val="1"/>
      <w:marLeft w:val="0"/>
      <w:marRight w:val="0"/>
      <w:marTop w:val="0"/>
      <w:marBottom w:val="0"/>
      <w:divBdr>
        <w:top w:val="none" w:sz="0" w:space="0" w:color="auto"/>
        <w:left w:val="none" w:sz="0" w:space="0" w:color="auto"/>
        <w:bottom w:val="none" w:sz="0" w:space="0" w:color="auto"/>
        <w:right w:val="none" w:sz="0" w:space="0" w:color="auto"/>
      </w:divBdr>
    </w:div>
    <w:div w:id="2012020850">
      <w:bodyDiv w:val="1"/>
      <w:marLeft w:val="0"/>
      <w:marRight w:val="0"/>
      <w:marTop w:val="0"/>
      <w:marBottom w:val="0"/>
      <w:divBdr>
        <w:top w:val="none" w:sz="0" w:space="0" w:color="auto"/>
        <w:left w:val="none" w:sz="0" w:space="0" w:color="auto"/>
        <w:bottom w:val="none" w:sz="0" w:space="0" w:color="auto"/>
        <w:right w:val="none" w:sz="0" w:space="0" w:color="auto"/>
      </w:divBdr>
    </w:div>
    <w:div w:id="2012021120">
      <w:bodyDiv w:val="1"/>
      <w:marLeft w:val="0"/>
      <w:marRight w:val="0"/>
      <w:marTop w:val="0"/>
      <w:marBottom w:val="0"/>
      <w:divBdr>
        <w:top w:val="none" w:sz="0" w:space="0" w:color="auto"/>
        <w:left w:val="none" w:sz="0" w:space="0" w:color="auto"/>
        <w:bottom w:val="none" w:sz="0" w:space="0" w:color="auto"/>
        <w:right w:val="none" w:sz="0" w:space="0" w:color="auto"/>
      </w:divBdr>
    </w:div>
    <w:div w:id="2012105364">
      <w:bodyDiv w:val="1"/>
      <w:marLeft w:val="0"/>
      <w:marRight w:val="0"/>
      <w:marTop w:val="0"/>
      <w:marBottom w:val="0"/>
      <w:divBdr>
        <w:top w:val="none" w:sz="0" w:space="0" w:color="auto"/>
        <w:left w:val="none" w:sz="0" w:space="0" w:color="auto"/>
        <w:bottom w:val="none" w:sz="0" w:space="0" w:color="auto"/>
        <w:right w:val="none" w:sz="0" w:space="0" w:color="auto"/>
      </w:divBdr>
    </w:div>
    <w:div w:id="2012293970">
      <w:bodyDiv w:val="1"/>
      <w:marLeft w:val="0"/>
      <w:marRight w:val="0"/>
      <w:marTop w:val="0"/>
      <w:marBottom w:val="0"/>
      <w:divBdr>
        <w:top w:val="none" w:sz="0" w:space="0" w:color="auto"/>
        <w:left w:val="none" w:sz="0" w:space="0" w:color="auto"/>
        <w:bottom w:val="none" w:sz="0" w:space="0" w:color="auto"/>
        <w:right w:val="none" w:sz="0" w:space="0" w:color="auto"/>
      </w:divBdr>
    </w:div>
    <w:div w:id="2012483006">
      <w:bodyDiv w:val="1"/>
      <w:marLeft w:val="0"/>
      <w:marRight w:val="0"/>
      <w:marTop w:val="0"/>
      <w:marBottom w:val="0"/>
      <w:divBdr>
        <w:top w:val="none" w:sz="0" w:space="0" w:color="auto"/>
        <w:left w:val="none" w:sz="0" w:space="0" w:color="auto"/>
        <w:bottom w:val="none" w:sz="0" w:space="0" w:color="auto"/>
        <w:right w:val="none" w:sz="0" w:space="0" w:color="auto"/>
      </w:divBdr>
    </w:div>
    <w:div w:id="2012562919">
      <w:bodyDiv w:val="1"/>
      <w:marLeft w:val="0"/>
      <w:marRight w:val="0"/>
      <w:marTop w:val="0"/>
      <w:marBottom w:val="0"/>
      <w:divBdr>
        <w:top w:val="none" w:sz="0" w:space="0" w:color="auto"/>
        <w:left w:val="none" w:sz="0" w:space="0" w:color="auto"/>
        <w:bottom w:val="none" w:sz="0" w:space="0" w:color="auto"/>
        <w:right w:val="none" w:sz="0" w:space="0" w:color="auto"/>
      </w:divBdr>
    </w:div>
    <w:div w:id="2012755491">
      <w:bodyDiv w:val="1"/>
      <w:marLeft w:val="0"/>
      <w:marRight w:val="0"/>
      <w:marTop w:val="0"/>
      <w:marBottom w:val="0"/>
      <w:divBdr>
        <w:top w:val="none" w:sz="0" w:space="0" w:color="auto"/>
        <w:left w:val="none" w:sz="0" w:space="0" w:color="auto"/>
        <w:bottom w:val="none" w:sz="0" w:space="0" w:color="auto"/>
        <w:right w:val="none" w:sz="0" w:space="0" w:color="auto"/>
      </w:divBdr>
    </w:div>
    <w:div w:id="2013679219">
      <w:bodyDiv w:val="1"/>
      <w:marLeft w:val="0"/>
      <w:marRight w:val="0"/>
      <w:marTop w:val="0"/>
      <w:marBottom w:val="0"/>
      <w:divBdr>
        <w:top w:val="none" w:sz="0" w:space="0" w:color="auto"/>
        <w:left w:val="none" w:sz="0" w:space="0" w:color="auto"/>
        <w:bottom w:val="none" w:sz="0" w:space="0" w:color="auto"/>
        <w:right w:val="none" w:sz="0" w:space="0" w:color="auto"/>
      </w:divBdr>
    </w:div>
    <w:div w:id="2013680045">
      <w:bodyDiv w:val="1"/>
      <w:marLeft w:val="0"/>
      <w:marRight w:val="0"/>
      <w:marTop w:val="0"/>
      <w:marBottom w:val="0"/>
      <w:divBdr>
        <w:top w:val="none" w:sz="0" w:space="0" w:color="auto"/>
        <w:left w:val="none" w:sz="0" w:space="0" w:color="auto"/>
        <w:bottom w:val="none" w:sz="0" w:space="0" w:color="auto"/>
        <w:right w:val="none" w:sz="0" w:space="0" w:color="auto"/>
      </w:divBdr>
    </w:div>
    <w:div w:id="2013796555">
      <w:bodyDiv w:val="1"/>
      <w:marLeft w:val="0"/>
      <w:marRight w:val="0"/>
      <w:marTop w:val="0"/>
      <w:marBottom w:val="0"/>
      <w:divBdr>
        <w:top w:val="none" w:sz="0" w:space="0" w:color="auto"/>
        <w:left w:val="none" w:sz="0" w:space="0" w:color="auto"/>
        <w:bottom w:val="none" w:sz="0" w:space="0" w:color="auto"/>
        <w:right w:val="none" w:sz="0" w:space="0" w:color="auto"/>
      </w:divBdr>
    </w:div>
    <w:div w:id="2013994927">
      <w:bodyDiv w:val="1"/>
      <w:marLeft w:val="0"/>
      <w:marRight w:val="0"/>
      <w:marTop w:val="0"/>
      <w:marBottom w:val="0"/>
      <w:divBdr>
        <w:top w:val="none" w:sz="0" w:space="0" w:color="auto"/>
        <w:left w:val="none" w:sz="0" w:space="0" w:color="auto"/>
        <w:bottom w:val="none" w:sz="0" w:space="0" w:color="auto"/>
        <w:right w:val="none" w:sz="0" w:space="0" w:color="auto"/>
      </w:divBdr>
    </w:div>
    <w:div w:id="2014453631">
      <w:bodyDiv w:val="1"/>
      <w:marLeft w:val="0"/>
      <w:marRight w:val="0"/>
      <w:marTop w:val="0"/>
      <w:marBottom w:val="0"/>
      <w:divBdr>
        <w:top w:val="none" w:sz="0" w:space="0" w:color="auto"/>
        <w:left w:val="none" w:sz="0" w:space="0" w:color="auto"/>
        <w:bottom w:val="none" w:sz="0" w:space="0" w:color="auto"/>
        <w:right w:val="none" w:sz="0" w:space="0" w:color="auto"/>
      </w:divBdr>
    </w:div>
    <w:div w:id="2014841678">
      <w:bodyDiv w:val="1"/>
      <w:marLeft w:val="0"/>
      <w:marRight w:val="0"/>
      <w:marTop w:val="0"/>
      <w:marBottom w:val="0"/>
      <w:divBdr>
        <w:top w:val="none" w:sz="0" w:space="0" w:color="auto"/>
        <w:left w:val="none" w:sz="0" w:space="0" w:color="auto"/>
        <w:bottom w:val="none" w:sz="0" w:space="0" w:color="auto"/>
        <w:right w:val="none" w:sz="0" w:space="0" w:color="auto"/>
      </w:divBdr>
    </w:div>
    <w:div w:id="2015067700">
      <w:bodyDiv w:val="1"/>
      <w:marLeft w:val="0"/>
      <w:marRight w:val="0"/>
      <w:marTop w:val="0"/>
      <w:marBottom w:val="0"/>
      <w:divBdr>
        <w:top w:val="none" w:sz="0" w:space="0" w:color="auto"/>
        <w:left w:val="none" w:sz="0" w:space="0" w:color="auto"/>
        <w:bottom w:val="none" w:sz="0" w:space="0" w:color="auto"/>
        <w:right w:val="none" w:sz="0" w:space="0" w:color="auto"/>
      </w:divBdr>
    </w:div>
    <w:div w:id="2015185135">
      <w:bodyDiv w:val="1"/>
      <w:marLeft w:val="0"/>
      <w:marRight w:val="0"/>
      <w:marTop w:val="0"/>
      <w:marBottom w:val="0"/>
      <w:divBdr>
        <w:top w:val="none" w:sz="0" w:space="0" w:color="auto"/>
        <w:left w:val="none" w:sz="0" w:space="0" w:color="auto"/>
        <w:bottom w:val="none" w:sz="0" w:space="0" w:color="auto"/>
        <w:right w:val="none" w:sz="0" w:space="0" w:color="auto"/>
      </w:divBdr>
    </w:div>
    <w:div w:id="2015379869">
      <w:bodyDiv w:val="1"/>
      <w:marLeft w:val="0"/>
      <w:marRight w:val="0"/>
      <w:marTop w:val="0"/>
      <w:marBottom w:val="0"/>
      <w:divBdr>
        <w:top w:val="none" w:sz="0" w:space="0" w:color="auto"/>
        <w:left w:val="none" w:sz="0" w:space="0" w:color="auto"/>
        <w:bottom w:val="none" w:sz="0" w:space="0" w:color="auto"/>
        <w:right w:val="none" w:sz="0" w:space="0" w:color="auto"/>
      </w:divBdr>
    </w:div>
    <w:div w:id="2015494986">
      <w:bodyDiv w:val="1"/>
      <w:marLeft w:val="0"/>
      <w:marRight w:val="0"/>
      <w:marTop w:val="0"/>
      <w:marBottom w:val="0"/>
      <w:divBdr>
        <w:top w:val="none" w:sz="0" w:space="0" w:color="auto"/>
        <w:left w:val="none" w:sz="0" w:space="0" w:color="auto"/>
        <w:bottom w:val="none" w:sz="0" w:space="0" w:color="auto"/>
        <w:right w:val="none" w:sz="0" w:space="0" w:color="auto"/>
      </w:divBdr>
    </w:div>
    <w:div w:id="2015569052">
      <w:bodyDiv w:val="1"/>
      <w:marLeft w:val="0"/>
      <w:marRight w:val="0"/>
      <w:marTop w:val="0"/>
      <w:marBottom w:val="0"/>
      <w:divBdr>
        <w:top w:val="none" w:sz="0" w:space="0" w:color="auto"/>
        <w:left w:val="none" w:sz="0" w:space="0" w:color="auto"/>
        <w:bottom w:val="none" w:sz="0" w:space="0" w:color="auto"/>
        <w:right w:val="none" w:sz="0" w:space="0" w:color="auto"/>
      </w:divBdr>
    </w:div>
    <w:div w:id="2016036414">
      <w:bodyDiv w:val="1"/>
      <w:marLeft w:val="0"/>
      <w:marRight w:val="0"/>
      <w:marTop w:val="0"/>
      <w:marBottom w:val="0"/>
      <w:divBdr>
        <w:top w:val="none" w:sz="0" w:space="0" w:color="auto"/>
        <w:left w:val="none" w:sz="0" w:space="0" w:color="auto"/>
        <w:bottom w:val="none" w:sz="0" w:space="0" w:color="auto"/>
        <w:right w:val="none" w:sz="0" w:space="0" w:color="auto"/>
      </w:divBdr>
    </w:div>
    <w:div w:id="2016036924">
      <w:bodyDiv w:val="1"/>
      <w:marLeft w:val="0"/>
      <w:marRight w:val="0"/>
      <w:marTop w:val="0"/>
      <w:marBottom w:val="0"/>
      <w:divBdr>
        <w:top w:val="none" w:sz="0" w:space="0" w:color="auto"/>
        <w:left w:val="none" w:sz="0" w:space="0" w:color="auto"/>
        <w:bottom w:val="none" w:sz="0" w:space="0" w:color="auto"/>
        <w:right w:val="none" w:sz="0" w:space="0" w:color="auto"/>
      </w:divBdr>
    </w:div>
    <w:div w:id="2016494332">
      <w:bodyDiv w:val="1"/>
      <w:marLeft w:val="0"/>
      <w:marRight w:val="0"/>
      <w:marTop w:val="0"/>
      <w:marBottom w:val="0"/>
      <w:divBdr>
        <w:top w:val="none" w:sz="0" w:space="0" w:color="auto"/>
        <w:left w:val="none" w:sz="0" w:space="0" w:color="auto"/>
        <w:bottom w:val="none" w:sz="0" w:space="0" w:color="auto"/>
        <w:right w:val="none" w:sz="0" w:space="0" w:color="auto"/>
      </w:divBdr>
    </w:div>
    <w:div w:id="2016572582">
      <w:bodyDiv w:val="1"/>
      <w:marLeft w:val="0"/>
      <w:marRight w:val="0"/>
      <w:marTop w:val="0"/>
      <w:marBottom w:val="0"/>
      <w:divBdr>
        <w:top w:val="none" w:sz="0" w:space="0" w:color="auto"/>
        <w:left w:val="none" w:sz="0" w:space="0" w:color="auto"/>
        <w:bottom w:val="none" w:sz="0" w:space="0" w:color="auto"/>
        <w:right w:val="none" w:sz="0" w:space="0" w:color="auto"/>
      </w:divBdr>
    </w:div>
    <w:div w:id="2017612076">
      <w:bodyDiv w:val="1"/>
      <w:marLeft w:val="0"/>
      <w:marRight w:val="0"/>
      <w:marTop w:val="0"/>
      <w:marBottom w:val="0"/>
      <w:divBdr>
        <w:top w:val="none" w:sz="0" w:space="0" w:color="auto"/>
        <w:left w:val="none" w:sz="0" w:space="0" w:color="auto"/>
        <w:bottom w:val="none" w:sz="0" w:space="0" w:color="auto"/>
        <w:right w:val="none" w:sz="0" w:space="0" w:color="auto"/>
      </w:divBdr>
    </w:div>
    <w:div w:id="2017998849">
      <w:bodyDiv w:val="1"/>
      <w:marLeft w:val="0"/>
      <w:marRight w:val="0"/>
      <w:marTop w:val="0"/>
      <w:marBottom w:val="0"/>
      <w:divBdr>
        <w:top w:val="none" w:sz="0" w:space="0" w:color="auto"/>
        <w:left w:val="none" w:sz="0" w:space="0" w:color="auto"/>
        <w:bottom w:val="none" w:sz="0" w:space="0" w:color="auto"/>
        <w:right w:val="none" w:sz="0" w:space="0" w:color="auto"/>
      </w:divBdr>
    </w:div>
    <w:div w:id="2018192194">
      <w:bodyDiv w:val="1"/>
      <w:marLeft w:val="0"/>
      <w:marRight w:val="0"/>
      <w:marTop w:val="0"/>
      <w:marBottom w:val="0"/>
      <w:divBdr>
        <w:top w:val="none" w:sz="0" w:space="0" w:color="auto"/>
        <w:left w:val="none" w:sz="0" w:space="0" w:color="auto"/>
        <w:bottom w:val="none" w:sz="0" w:space="0" w:color="auto"/>
        <w:right w:val="none" w:sz="0" w:space="0" w:color="auto"/>
      </w:divBdr>
    </w:div>
    <w:div w:id="2019042290">
      <w:bodyDiv w:val="1"/>
      <w:marLeft w:val="0"/>
      <w:marRight w:val="0"/>
      <w:marTop w:val="0"/>
      <w:marBottom w:val="0"/>
      <w:divBdr>
        <w:top w:val="none" w:sz="0" w:space="0" w:color="auto"/>
        <w:left w:val="none" w:sz="0" w:space="0" w:color="auto"/>
        <w:bottom w:val="none" w:sz="0" w:space="0" w:color="auto"/>
        <w:right w:val="none" w:sz="0" w:space="0" w:color="auto"/>
      </w:divBdr>
    </w:div>
    <w:div w:id="2019388289">
      <w:bodyDiv w:val="1"/>
      <w:marLeft w:val="0"/>
      <w:marRight w:val="0"/>
      <w:marTop w:val="0"/>
      <w:marBottom w:val="0"/>
      <w:divBdr>
        <w:top w:val="none" w:sz="0" w:space="0" w:color="auto"/>
        <w:left w:val="none" w:sz="0" w:space="0" w:color="auto"/>
        <w:bottom w:val="none" w:sz="0" w:space="0" w:color="auto"/>
        <w:right w:val="none" w:sz="0" w:space="0" w:color="auto"/>
      </w:divBdr>
    </w:div>
    <w:div w:id="2019694582">
      <w:bodyDiv w:val="1"/>
      <w:marLeft w:val="0"/>
      <w:marRight w:val="0"/>
      <w:marTop w:val="0"/>
      <w:marBottom w:val="0"/>
      <w:divBdr>
        <w:top w:val="none" w:sz="0" w:space="0" w:color="auto"/>
        <w:left w:val="none" w:sz="0" w:space="0" w:color="auto"/>
        <w:bottom w:val="none" w:sz="0" w:space="0" w:color="auto"/>
        <w:right w:val="none" w:sz="0" w:space="0" w:color="auto"/>
      </w:divBdr>
    </w:div>
    <w:div w:id="2019843713">
      <w:bodyDiv w:val="1"/>
      <w:marLeft w:val="0"/>
      <w:marRight w:val="0"/>
      <w:marTop w:val="0"/>
      <w:marBottom w:val="0"/>
      <w:divBdr>
        <w:top w:val="none" w:sz="0" w:space="0" w:color="auto"/>
        <w:left w:val="none" w:sz="0" w:space="0" w:color="auto"/>
        <w:bottom w:val="none" w:sz="0" w:space="0" w:color="auto"/>
        <w:right w:val="none" w:sz="0" w:space="0" w:color="auto"/>
      </w:divBdr>
    </w:div>
    <w:div w:id="2020503431">
      <w:bodyDiv w:val="1"/>
      <w:marLeft w:val="0"/>
      <w:marRight w:val="0"/>
      <w:marTop w:val="0"/>
      <w:marBottom w:val="0"/>
      <w:divBdr>
        <w:top w:val="none" w:sz="0" w:space="0" w:color="auto"/>
        <w:left w:val="none" w:sz="0" w:space="0" w:color="auto"/>
        <w:bottom w:val="none" w:sz="0" w:space="0" w:color="auto"/>
        <w:right w:val="none" w:sz="0" w:space="0" w:color="auto"/>
      </w:divBdr>
    </w:div>
    <w:div w:id="2020741625">
      <w:bodyDiv w:val="1"/>
      <w:marLeft w:val="0"/>
      <w:marRight w:val="0"/>
      <w:marTop w:val="0"/>
      <w:marBottom w:val="0"/>
      <w:divBdr>
        <w:top w:val="none" w:sz="0" w:space="0" w:color="auto"/>
        <w:left w:val="none" w:sz="0" w:space="0" w:color="auto"/>
        <w:bottom w:val="none" w:sz="0" w:space="0" w:color="auto"/>
        <w:right w:val="none" w:sz="0" w:space="0" w:color="auto"/>
      </w:divBdr>
    </w:div>
    <w:div w:id="2020808358">
      <w:bodyDiv w:val="1"/>
      <w:marLeft w:val="0"/>
      <w:marRight w:val="0"/>
      <w:marTop w:val="0"/>
      <w:marBottom w:val="0"/>
      <w:divBdr>
        <w:top w:val="none" w:sz="0" w:space="0" w:color="auto"/>
        <w:left w:val="none" w:sz="0" w:space="0" w:color="auto"/>
        <w:bottom w:val="none" w:sz="0" w:space="0" w:color="auto"/>
        <w:right w:val="none" w:sz="0" w:space="0" w:color="auto"/>
      </w:divBdr>
    </w:div>
    <w:div w:id="2020965088">
      <w:bodyDiv w:val="1"/>
      <w:marLeft w:val="0"/>
      <w:marRight w:val="0"/>
      <w:marTop w:val="0"/>
      <w:marBottom w:val="0"/>
      <w:divBdr>
        <w:top w:val="none" w:sz="0" w:space="0" w:color="auto"/>
        <w:left w:val="none" w:sz="0" w:space="0" w:color="auto"/>
        <w:bottom w:val="none" w:sz="0" w:space="0" w:color="auto"/>
        <w:right w:val="none" w:sz="0" w:space="0" w:color="auto"/>
      </w:divBdr>
    </w:div>
    <w:div w:id="2021006144">
      <w:bodyDiv w:val="1"/>
      <w:marLeft w:val="0"/>
      <w:marRight w:val="0"/>
      <w:marTop w:val="0"/>
      <w:marBottom w:val="0"/>
      <w:divBdr>
        <w:top w:val="none" w:sz="0" w:space="0" w:color="auto"/>
        <w:left w:val="none" w:sz="0" w:space="0" w:color="auto"/>
        <w:bottom w:val="none" w:sz="0" w:space="0" w:color="auto"/>
        <w:right w:val="none" w:sz="0" w:space="0" w:color="auto"/>
      </w:divBdr>
    </w:div>
    <w:div w:id="2021010516">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276432">
      <w:bodyDiv w:val="1"/>
      <w:marLeft w:val="0"/>
      <w:marRight w:val="0"/>
      <w:marTop w:val="0"/>
      <w:marBottom w:val="0"/>
      <w:divBdr>
        <w:top w:val="none" w:sz="0" w:space="0" w:color="auto"/>
        <w:left w:val="none" w:sz="0" w:space="0" w:color="auto"/>
        <w:bottom w:val="none" w:sz="0" w:space="0" w:color="auto"/>
        <w:right w:val="none" w:sz="0" w:space="0" w:color="auto"/>
      </w:divBdr>
    </w:div>
    <w:div w:id="2021463470">
      <w:bodyDiv w:val="1"/>
      <w:marLeft w:val="0"/>
      <w:marRight w:val="0"/>
      <w:marTop w:val="0"/>
      <w:marBottom w:val="0"/>
      <w:divBdr>
        <w:top w:val="none" w:sz="0" w:space="0" w:color="auto"/>
        <w:left w:val="none" w:sz="0" w:space="0" w:color="auto"/>
        <w:bottom w:val="none" w:sz="0" w:space="0" w:color="auto"/>
        <w:right w:val="none" w:sz="0" w:space="0" w:color="auto"/>
      </w:divBdr>
    </w:div>
    <w:div w:id="2021663329">
      <w:bodyDiv w:val="1"/>
      <w:marLeft w:val="0"/>
      <w:marRight w:val="0"/>
      <w:marTop w:val="0"/>
      <w:marBottom w:val="0"/>
      <w:divBdr>
        <w:top w:val="none" w:sz="0" w:space="0" w:color="auto"/>
        <w:left w:val="none" w:sz="0" w:space="0" w:color="auto"/>
        <w:bottom w:val="none" w:sz="0" w:space="0" w:color="auto"/>
        <w:right w:val="none" w:sz="0" w:space="0" w:color="auto"/>
      </w:divBdr>
    </w:div>
    <w:div w:id="2021740525">
      <w:bodyDiv w:val="1"/>
      <w:marLeft w:val="0"/>
      <w:marRight w:val="0"/>
      <w:marTop w:val="0"/>
      <w:marBottom w:val="0"/>
      <w:divBdr>
        <w:top w:val="none" w:sz="0" w:space="0" w:color="auto"/>
        <w:left w:val="none" w:sz="0" w:space="0" w:color="auto"/>
        <w:bottom w:val="none" w:sz="0" w:space="0" w:color="auto"/>
        <w:right w:val="none" w:sz="0" w:space="0" w:color="auto"/>
      </w:divBdr>
    </w:div>
    <w:div w:id="2021810435">
      <w:bodyDiv w:val="1"/>
      <w:marLeft w:val="0"/>
      <w:marRight w:val="0"/>
      <w:marTop w:val="0"/>
      <w:marBottom w:val="0"/>
      <w:divBdr>
        <w:top w:val="none" w:sz="0" w:space="0" w:color="auto"/>
        <w:left w:val="none" w:sz="0" w:space="0" w:color="auto"/>
        <w:bottom w:val="none" w:sz="0" w:space="0" w:color="auto"/>
        <w:right w:val="none" w:sz="0" w:space="0" w:color="auto"/>
      </w:divBdr>
    </w:div>
    <w:div w:id="2021928872">
      <w:bodyDiv w:val="1"/>
      <w:marLeft w:val="0"/>
      <w:marRight w:val="0"/>
      <w:marTop w:val="0"/>
      <w:marBottom w:val="0"/>
      <w:divBdr>
        <w:top w:val="none" w:sz="0" w:space="0" w:color="auto"/>
        <w:left w:val="none" w:sz="0" w:space="0" w:color="auto"/>
        <w:bottom w:val="none" w:sz="0" w:space="0" w:color="auto"/>
        <w:right w:val="none" w:sz="0" w:space="0" w:color="auto"/>
      </w:divBdr>
    </w:div>
    <w:div w:id="2022511214">
      <w:bodyDiv w:val="1"/>
      <w:marLeft w:val="0"/>
      <w:marRight w:val="0"/>
      <w:marTop w:val="0"/>
      <w:marBottom w:val="0"/>
      <w:divBdr>
        <w:top w:val="none" w:sz="0" w:space="0" w:color="auto"/>
        <w:left w:val="none" w:sz="0" w:space="0" w:color="auto"/>
        <w:bottom w:val="none" w:sz="0" w:space="0" w:color="auto"/>
        <w:right w:val="none" w:sz="0" w:space="0" w:color="auto"/>
      </w:divBdr>
    </w:div>
    <w:div w:id="2022657699">
      <w:bodyDiv w:val="1"/>
      <w:marLeft w:val="0"/>
      <w:marRight w:val="0"/>
      <w:marTop w:val="0"/>
      <w:marBottom w:val="0"/>
      <w:divBdr>
        <w:top w:val="none" w:sz="0" w:space="0" w:color="auto"/>
        <w:left w:val="none" w:sz="0" w:space="0" w:color="auto"/>
        <w:bottom w:val="none" w:sz="0" w:space="0" w:color="auto"/>
        <w:right w:val="none" w:sz="0" w:space="0" w:color="auto"/>
      </w:divBdr>
    </w:div>
    <w:div w:id="2022851356">
      <w:bodyDiv w:val="1"/>
      <w:marLeft w:val="0"/>
      <w:marRight w:val="0"/>
      <w:marTop w:val="0"/>
      <w:marBottom w:val="0"/>
      <w:divBdr>
        <w:top w:val="none" w:sz="0" w:space="0" w:color="auto"/>
        <w:left w:val="none" w:sz="0" w:space="0" w:color="auto"/>
        <w:bottom w:val="none" w:sz="0" w:space="0" w:color="auto"/>
        <w:right w:val="none" w:sz="0" w:space="0" w:color="auto"/>
      </w:divBdr>
    </w:div>
    <w:div w:id="2023123536">
      <w:bodyDiv w:val="1"/>
      <w:marLeft w:val="0"/>
      <w:marRight w:val="0"/>
      <w:marTop w:val="0"/>
      <w:marBottom w:val="0"/>
      <w:divBdr>
        <w:top w:val="none" w:sz="0" w:space="0" w:color="auto"/>
        <w:left w:val="none" w:sz="0" w:space="0" w:color="auto"/>
        <w:bottom w:val="none" w:sz="0" w:space="0" w:color="auto"/>
        <w:right w:val="none" w:sz="0" w:space="0" w:color="auto"/>
      </w:divBdr>
    </w:div>
    <w:div w:id="2023163387">
      <w:bodyDiv w:val="1"/>
      <w:marLeft w:val="0"/>
      <w:marRight w:val="0"/>
      <w:marTop w:val="0"/>
      <w:marBottom w:val="0"/>
      <w:divBdr>
        <w:top w:val="none" w:sz="0" w:space="0" w:color="auto"/>
        <w:left w:val="none" w:sz="0" w:space="0" w:color="auto"/>
        <w:bottom w:val="none" w:sz="0" w:space="0" w:color="auto"/>
        <w:right w:val="none" w:sz="0" w:space="0" w:color="auto"/>
      </w:divBdr>
    </w:div>
    <w:div w:id="2023317430">
      <w:bodyDiv w:val="1"/>
      <w:marLeft w:val="0"/>
      <w:marRight w:val="0"/>
      <w:marTop w:val="0"/>
      <w:marBottom w:val="0"/>
      <w:divBdr>
        <w:top w:val="none" w:sz="0" w:space="0" w:color="auto"/>
        <w:left w:val="none" w:sz="0" w:space="0" w:color="auto"/>
        <w:bottom w:val="none" w:sz="0" w:space="0" w:color="auto"/>
        <w:right w:val="none" w:sz="0" w:space="0" w:color="auto"/>
      </w:divBdr>
    </w:div>
    <w:div w:id="2023434664">
      <w:bodyDiv w:val="1"/>
      <w:marLeft w:val="0"/>
      <w:marRight w:val="0"/>
      <w:marTop w:val="0"/>
      <w:marBottom w:val="0"/>
      <w:divBdr>
        <w:top w:val="none" w:sz="0" w:space="0" w:color="auto"/>
        <w:left w:val="none" w:sz="0" w:space="0" w:color="auto"/>
        <w:bottom w:val="none" w:sz="0" w:space="0" w:color="auto"/>
        <w:right w:val="none" w:sz="0" w:space="0" w:color="auto"/>
      </w:divBdr>
    </w:div>
    <w:div w:id="2023705980">
      <w:bodyDiv w:val="1"/>
      <w:marLeft w:val="0"/>
      <w:marRight w:val="0"/>
      <w:marTop w:val="0"/>
      <w:marBottom w:val="0"/>
      <w:divBdr>
        <w:top w:val="none" w:sz="0" w:space="0" w:color="auto"/>
        <w:left w:val="none" w:sz="0" w:space="0" w:color="auto"/>
        <w:bottom w:val="none" w:sz="0" w:space="0" w:color="auto"/>
        <w:right w:val="none" w:sz="0" w:space="0" w:color="auto"/>
      </w:divBdr>
    </w:div>
    <w:div w:id="2023968916">
      <w:bodyDiv w:val="1"/>
      <w:marLeft w:val="0"/>
      <w:marRight w:val="0"/>
      <w:marTop w:val="0"/>
      <w:marBottom w:val="0"/>
      <w:divBdr>
        <w:top w:val="none" w:sz="0" w:space="0" w:color="auto"/>
        <w:left w:val="none" w:sz="0" w:space="0" w:color="auto"/>
        <w:bottom w:val="none" w:sz="0" w:space="0" w:color="auto"/>
        <w:right w:val="none" w:sz="0" w:space="0" w:color="auto"/>
      </w:divBdr>
    </w:div>
    <w:div w:id="2024089126">
      <w:bodyDiv w:val="1"/>
      <w:marLeft w:val="0"/>
      <w:marRight w:val="0"/>
      <w:marTop w:val="0"/>
      <w:marBottom w:val="0"/>
      <w:divBdr>
        <w:top w:val="none" w:sz="0" w:space="0" w:color="auto"/>
        <w:left w:val="none" w:sz="0" w:space="0" w:color="auto"/>
        <w:bottom w:val="none" w:sz="0" w:space="0" w:color="auto"/>
        <w:right w:val="none" w:sz="0" w:space="0" w:color="auto"/>
      </w:divBdr>
    </w:div>
    <w:div w:id="2024236397">
      <w:bodyDiv w:val="1"/>
      <w:marLeft w:val="0"/>
      <w:marRight w:val="0"/>
      <w:marTop w:val="0"/>
      <w:marBottom w:val="0"/>
      <w:divBdr>
        <w:top w:val="none" w:sz="0" w:space="0" w:color="auto"/>
        <w:left w:val="none" w:sz="0" w:space="0" w:color="auto"/>
        <w:bottom w:val="none" w:sz="0" w:space="0" w:color="auto"/>
        <w:right w:val="none" w:sz="0" w:space="0" w:color="auto"/>
      </w:divBdr>
    </w:div>
    <w:div w:id="2024552156">
      <w:bodyDiv w:val="1"/>
      <w:marLeft w:val="0"/>
      <w:marRight w:val="0"/>
      <w:marTop w:val="0"/>
      <w:marBottom w:val="0"/>
      <w:divBdr>
        <w:top w:val="none" w:sz="0" w:space="0" w:color="auto"/>
        <w:left w:val="none" w:sz="0" w:space="0" w:color="auto"/>
        <w:bottom w:val="none" w:sz="0" w:space="0" w:color="auto"/>
        <w:right w:val="none" w:sz="0" w:space="0" w:color="auto"/>
      </w:divBdr>
    </w:div>
    <w:div w:id="2024622945">
      <w:bodyDiv w:val="1"/>
      <w:marLeft w:val="0"/>
      <w:marRight w:val="0"/>
      <w:marTop w:val="0"/>
      <w:marBottom w:val="0"/>
      <w:divBdr>
        <w:top w:val="none" w:sz="0" w:space="0" w:color="auto"/>
        <w:left w:val="none" w:sz="0" w:space="0" w:color="auto"/>
        <w:bottom w:val="none" w:sz="0" w:space="0" w:color="auto"/>
        <w:right w:val="none" w:sz="0" w:space="0" w:color="auto"/>
      </w:divBdr>
    </w:div>
    <w:div w:id="2024897421">
      <w:bodyDiv w:val="1"/>
      <w:marLeft w:val="0"/>
      <w:marRight w:val="0"/>
      <w:marTop w:val="0"/>
      <w:marBottom w:val="0"/>
      <w:divBdr>
        <w:top w:val="none" w:sz="0" w:space="0" w:color="auto"/>
        <w:left w:val="none" w:sz="0" w:space="0" w:color="auto"/>
        <w:bottom w:val="none" w:sz="0" w:space="0" w:color="auto"/>
        <w:right w:val="none" w:sz="0" w:space="0" w:color="auto"/>
      </w:divBdr>
    </w:div>
    <w:div w:id="2025090987">
      <w:bodyDiv w:val="1"/>
      <w:marLeft w:val="0"/>
      <w:marRight w:val="0"/>
      <w:marTop w:val="0"/>
      <w:marBottom w:val="0"/>
      <w:divBdr>
        <w:top w:val="none" w:sz="0" w:space="0" w:color="auto"/>
        <w:left w:val="none" w:sz="0" w:space="0" w:color="auto"/>
        <w:bottom w:val="none" w:sz="0" w:space="0" w:color="auto"/>
        <w:right w:val="none" w:sz="0" w:space="0" w:color="auto"/>
      </w:divBdr>
    </w:div>
    <w:div w:id="2025355213">
      <w:bodyDiv w:val="1"/>
      <w:marLeft w:val="0"/>
      <w:marRight w:val="0"/>
      <w:marTop w:val="0"/>
      <w:marBottom w:val="0"/>
      <w:divBdr>
        <w:top w:val="none" w:sz="0" w:space="0" w:color="auto"/>
        <w:left w:val="none" w:sz="0" w:space="0" w:color="auto"/>
        <w:bottom w:val="none" w:sz="0" w:space="0" w:color="auto"/>
        <w:right w:val="none" w:sz="0" w:space="0" w:color="auto"/>
      </w:divBdr>
    </w:div>
    <w:div w:id="2025474437">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26206519">
      <w:bodyDiv w:val="1"/>
      <w:marLeft w:val="0"/>
      <w:marRight w:val="0"/>
      <w:marTop w:val="0"/>
      <w:marBottom w:val="0"/>
      <w:divBdr>
        <w:top w:val="none" w:sz="0" w:space="0" w:color="auto"/>
        <w:left w:val="none" w:sz="0" w:space="0" w:color="auto"/>
        <w:bottom w:val="none" w:sz="0" w:space="0" w:color="auto"/>
        <w:right w:val="none" w:sz="0" w:space="0" w:color="auto"/>
      </w:divBdr>
    </w:div>
    <w:div w:id="2026781279">
      <w:bodyDiv w:val="1"/>
      <w:marLeft w:val="0"/>
      <w:marRight w:val="0"/>
      <w:marTop w:val="0"/>
      <w:marBottom w:val="0"/>
      <w:divBdr>
        <w:top w:val="none" w:sz="0" w:space="0" w:color="auto"/>
        <w:left w:val="none" w:sz="0" w:space="0" w:color="auto"/>
        <w:bottom w:val="none" w:sz="0" w:space="0" w:color="auto"/>
        <w:right w:val="none" w:sz="0" w:space="0" w:color="auto"/>
      </w:divBdr>
    </w:div>
    <w:div w:id="2026904142">
      <w:bodyDiv w:val="1"/>
      <w:marLeft w:val="0"/>
      <w:marRight w:val="0"/>
      <w:marTop w:val="0"/>
      <w:marBottom w:val="0"/>
      <w:divBdr>
        <w:top w:val="none" w:sz="0" w:space="0" w:color="auto"/>
        <w:left w:val="none" w:sz="0" w:space="0" w:color="auto"/>
        <w:bottom w:val="none" w:sz="0" w:space="0" w:color="auto"/>
        <w:right w:val="none" w:sz="0" w:space="0" w:color="auto"/>
      </w:divBdr>
    </w:div>
    <w:div w:id="2026973786">
      <w:bodyDiv w:val="1"/>
      <w:marLeft w:val="0"/>
      <w:marRight w:val="0"/>
      <w:marTop w:val="0"/>
      <w:marBottom w:val="0"/>
      <w:divBdr>
        <w:top w:val="none" w:sz="0" w:space="0" w:color="auto"/>
        <w:left w:val="none" w:sz="0" w:space="0" w:color="auto"/>
        <w:bottom w:val="none" w:sz="0" w:space="0" w:color="auto"/>
        <w:right w:val="none" w:sz="0" w:space="0" w:color="auto"/>
      </w:divBdr>
    </w:div>
    <w:div w:id="2027438836">
      <w:bodyDiv w:val="1"/>
      <w:marLeft w:val="0"/>
      <w:marRight w:val="0"/>
      <w:marTop w:val="0"/>
      <w:marBottom w:val="0"/>
      <w:divBdr>
        <w:top w:val="none" w:sz="0" w:space="0" w:color="auto"/>
        <w:left w:val="none" w:sz="0" w:space="0" w:color="auto"/>
        <w:bottom w:val="none" w:sz="0" w:space="0" w:color="auto"/>
        <w:right w:val="none" w:sz="0" w:space="0" w:color="auto"/>
      </w:divBdr>
    </w:div>
    <w:div w:id="2027905377">
      <w:bodyDiv w:val="1"/>
      <w:marLeft w:val="0"/>
      <w:marRight w:val="0"/>
      <w:marTop w:val="0"/>
      <w:marBottom w:val="0"/>
      <w:divBdr>
        <w:top w:val="none" w:sz="0" w:space="0" w:color="auto"/>
        <w:left w:val="none" w:sz="0" w:space="0" w:color="auto"/>
        <w:bottom w:val="none" w:sz="0" w:space="0" w:color="auto"/>
        <w:right w:val="none" w:sz="0" w:space="0" w:color="auto"/>
      </w:divBdr>
    </w:div>
    <w:div w:id="2027948689">
      <w:bodyDiv w:val="1"/>
      <w:marLeft w:val="0"/>
      <w:marRight w:val="0"/>
      <w:marTop w:val="0"/>
      <w:marBottom w:val="0"/>
      <w:divBdr>
        <w:top w:val="none" w:sz="0" w:space="0" w:color="auto"/>
        <w:left w:val="none" w:sz="0" w:space="0" w:color="auto"/>
        <w:bottom w:val="none" w:sz="0" w:space="0" w:color="auto"/>
        <w:right w:val="none" w:sz="0" w:space="0" w:color="auto"/>
      </w:divBdr>
    </w:div>
    <w:div w:id="2027977990">
      <w:bodyDiv w:val="1"/>
      <w:marLeft w:val="0"/>
      <w:marRight w:val="0"/>
      <w:marTop w:val="0"/>
      <w:marBottom w:val="0"/>
      <w:divBdr>
        <w:top w:val="none" w:sz="0" w:space="0" w:color="auto"/>
        <w:left w:val="none" w:sz="0" w:space="0" w:color="auto"/>
        <w:bottom w:val="none" w:sz="0" w:space="0" w:color="auto"/>
        <w:right w:val="none" w:sz="0" w:space="0" w:color="auto"/>
      </w:divBdr>
    </w:div>
    <w:div w:id="2028366497">
      <w:bodyDiv w:val="1"/>
      <w:marLeft w:val="0"/>
      <w:marRight w:val="0"/>
      <w:marTop w:val="0"/>
      <w:marBottom w:val="0"/>
      <w:divBdr>
        <w:top w:val="none" w:sz="0" w:space="0" w:color="auto"/>
        <w:left w:val="none" w:sz="0" w:space="0" w:color="auto"/>
        <w:bottom w:val="none" w:sz="0" w:space="0" w:color="auto"/>
        <w:right w:val="none" w:sz="0" w:space="0" w:color="auto"/>
      </w:divBdr>
    </w:div>
    <w:div w:id="2028435818">
      <w:bodyDiv w:val="1"/>
      <w:marLeft w:val="0"/>
      <w:marRight w:val="0"/>
      <w:marTop w:val="0"/>
      <w:marBottom w:val="0"/>
      <w:divBdr>
        <w:top w:val="none" w:sz="0" w:space="0" w:color="auto"/>
        <w:left w:val="none" w:sz="0" w:space="0" w:color="auto"/>
        <w:bottom w:val="none" w:sz="0" w:space="0" w:color="auto"/>
        <w:right w:val="none" w:sz="0" w:space="0" w:color="auto"/>
      </w:divBdr>
    </w:div>
    <w:div w:id="2028478813">
      <w:bodyDiv w:val="1"/>
      <w:marLeft w:val="0"/>
      <w:marRight w:val="0"/>
      <w:marTop w:val="0"/>
      <w:marBottom w:val="0"/>
      <w:divBdr>
        <w:top w:val="none" w:sz="0" w:space="0" w:color="auto"/>
        <w:left w:val="none" w:sz="0" w:space="0" w:color="auto"/>
        <w:bottom w:val="none" w:sz="0" w:space="0" w:color="auto"/>
        <w:right w:val="none" w:sz="0" w:space="0" w:color="auto"/>
      </w:divBdr>
    </w:div>
    <w:div w:id="2028482622">
      <w:bodyDiv w:val="1"/>
      <w:marLeft w:val="0"/>
      <w:marRight w:val="0"/>
      <w:marTop w:val="0"/>
      <w:marBottom w:val="0"/>
      <w:divBdr>
        <w:top w:val="none" w:sz="0" w:space="0" w:color="auto"/>
        <w:left w:val="none" w:sz="0" w:space="0" w:color="auto"/>
        <w:bottom w:val="none" w:sz="0" w:space="0" w:color="auto"/>
        <w:right w:val="none" w:sz="0" w:space="0" w:color="auto"/>
      </w:divBdr>
    </w:div>
    <w:div w:id="2028559361">
      <w:bodyDiv w:val="1"/>
      <w:marLeft w:val="0"/>
      <w:marRight w:val="0"/>
      <w:marTop w:val="0"/>
      <w:marBottom w:val="0"/>
      <w:divBdr>
        <w:top w:val="none" w:sz="0" w:space="0" w:color="auto"/>
        <w:left w:val="none" w:sz="0" w:space="0" w:color="auto"/>
        <w:bottom w:val="none" w:sz="0" w:space="0" w:color="auto"/>
        <w:right w:val="none" w:sz="0" w:space="0" w:color="auto"/>
      </w:divBdr>
    </w:div>
    <w:div w:id="2028559551">
      <w:bodyDiv w:val="1"/>
      <w:marLeft w:val="0"/>
      <w:marRight w:val="0"/>
      <w:marTop w:val="0"/>
      <w:marBottom w:val="0"/>
      <w:divBdr>
        <w:top w:val="none" w:sz="0" w:space="0" w:color="auto"/>
        <w:left w:val="none" w:sz="0" w:space="0" w:color="auto"/>
        <w:bottom w:val="none" w:sz="0" w:space="0" w:color="auto"/>
        <w:right w:val="none" w:sz="0" w:space="0" w:color="auto"/>
      </w:divBdr>
    </w:div>
    <w:div w:id="2028824304">
      <w:bodyDiv w:val="1"/>
      <w:marLeft w:val="0"/>
      <w:marRight w:val="0"/>
      <w:marTop w:val="0"/>
      <w:marBottom w:val="0"/>
      <w:divBdr>
        <w:top w:val="none" w:sz="0" w:space="0" w:color="auto"/>
        <w:left w:val="none" w:sz="0" w:space="0" w:color="auto"/>
        <w:bottom w:val="none" w:sz="0" w:space="0" w:color="auto"/>
        <w:right w:val="none" w:sz="0" w:space="0" w:color="auto"/>
      </w:divBdr>
    </w:div>
    <w:div w:id="2028867091">
      <w:bodyDiv w:val="1"/>
      <w:marLeft w:val="0"/>
      <w:marRight w:val="0"/>
      <w:marTop w:val="0"/>
      <w:marBottom w:val="0"/>
      <w:divBdr>
        <w:top w:val="none" w:sz="0" w:space="0" w:color="auto"/>
        <w:left w:val="none" w:sz="0" w:space="0" w:color="auto"/>
        <w:bottom w:val="none" w:sz="0" w:space="0" w:color="auto"/>
        <w:right w:val="none" w:sz="0" w:space="0" w:color="auto"/>
      </w:divBdr>
    </w:div>
    <w:div w:id="2029788660">
      <w:bodyDiv w:val="1"/>
      <w:marLeft w:val="0"/>
      <w:marRight w:val="0"/>
      <w:marTop w:val="0"/>
      <w:marBottom w:val="0"/>
      <w:divBdr>
        <w:top w:val="none" w:sz="0" w:space="0" w:color="auto"/>
        <w:left w:val="none" w:sz="0" w:space="0" w:color="auto"/>
        <w:bottom w:val="none" w:sz="0" w:space="0" w:color="auto"/>
        <w:right w:val="none" w:sz="0" w:space="0" w:color="auto"/>
      </w:divBdr>
    </w:div>
    <w:div w:id="2029797635">
      <w:bodyDiv w:val="1"/>
      <w:marLeft w:val="0"/>
      <w:marRight w:val="0"/>
      <w:marTop w:val="0"/>
      <w:marBottom w:val="0"/>
      <w:divBdr>
        <w:top w:val="none" w:sz="0" w:space="0" w:color="auto"/>
        <w:left w:val="none" w:sz="0" w:space="0" w:color="auto"/>
        <w:bottom w:val="none" w:sz="0" w:space="0" w:color="auto"/>
        <w:right w:val="none" w:sz="0" w:space="0" w:color="auto"/>
      </w:divBdr>
    </w:div>
    <w:div w:id="2030250744">
      <w:bodyDiv w:val="1"/>
      <w:marLeft w:val="0"/>
      <w:marRight w:val="0"/>
      <w:marTop w:val="0"/>
      <w:marBottom w:val="0"/>
      <w:divBdr>
        <w:top w:val="none" w:sz="0" w:space="0" w:color="auto"/>
        <w:left w:val="none" w:sz="0" w:space="0" w:color="auto"/>
        <w:bottom w:val="none" w:sz="0" w:space="0" w:color="auto"/>
        <w:right w:val="none" w:sz="0" w:space="0" w:color="auto"/>
      </w:divBdr>
    </w:div>
    <w:div w:id="2030328130">
      <w:bodyDiv w:val="1"/>
      <w:marLeft w:val="0"/>
      <w:marRight w:val="0"/>
      <w:marTop w:val="0"/>
      <w:marBottom w:val="0"/>
      <w:divBdr>
        <w:top w:val="none" w:sz="0" w:space="0" w:color="auto"/>
        <w:left w:val="none" w:sz="0" w:space="0" w:color="auto"/>
        <w:bottom w:val="none" w:sz="0" w:space="0" w:color="auto"/>
        <w:right w:val="none" w:sz="0" w:space="0" w:color="auto"/>
      </w:divBdr>
    </w:div>
    <w:div w:id="2030371714">
      <w:bodyDiv w:val="1"/>
      <w:marLeft w:val="0"/>
      <w:marRight w:val="0"/>
      <w:marTop w:val="0"/>
      <w:marBottom w:val="0"/>
      <w:divBdr>
        <w:top w:val="none" w:sz="0" w:space="0" w:color="auto"/>
        <w:left w:val="none" w:sz="0" w:space="0" w:color="auto"/>
        <w:bottom w:val="none" w:sz="0" w:space="0" w:color="auto"/>
        <w:right w:val="none" w:sz="0" w:space="0" w:color="auto"/>
      </w:divBdr>
    </w:div>
    <w:div w:id="2030451619">
      <w:bodyDiv w:val="1"/>
      <w:marLeft w:val="0"/>
      <w:marRight w:val="0"/>
      <w:marTop w:val="0"/>
      <w:marBottom w:val="0"/>
      <w:divBdr>
        <w:top w:val="none" w:sz="0" w:space="0" w:color="auto"/>
        <w:left w:val="none" w:sz="0" w:space="0" w:color="auto"/>
        <w:bottom w:val="none" w:sz="0" w:space="0" w:color="auto"/>
        <w:right w:val="none" w:sz="0" w:space="0" w:color="auto"/>
      </w:divBdr>
    </w:div>
    <w:div w:id="2031174082">
      <w:bodyDiv w:val="1"/>
      <w:marLeft w:val="0"/>
      <w:marRight w:val="0"/>
      <w:marTop w:val="0"/>
      <w:marBottom w:val="0"/>
      <w:divBdr>
        <w:top w:val="none" w:sz="0" w:space="0" w:color="auto"/>
        <w:left w:val="none" w:sz="0" w:space="0" w:color="auto"/>
        <w:bottom w:val="none" w:sz="0" w:space="0" w:color="auto"/>
        <w:right w:val="none" w:sz="0" w:space="0" w:color="auto"/>
      </w:divBdr>
    </w:div>
    <w:div w:id="2031908607">
      <w:bodyDiv w:val="1"/>
      <w:marLeft w:val="0"/>
      <w:marRight w:val="0"/>
      <w:marTop w:val="0"/>
      <w:marBottom w:val="0"/>
      <w:divBdr>
        <w:top w:val="none" w:sz="0" w:space="0" w:color="auto"/>
        <w:left w:val="none" w:sz="0" w:space="0" w:color="auto"/>
        <w:bottom w:val="none" w:sz="0" w:space="0" w:color="auto"/>
        <w:right w:val="none" w:sz="0" w:space="0" w:color="auto"/>
      </w:divBdr>
    </w:div>
    <w:div w:id="2032025830">
      <w:bodyDiv w:val="1"/>
      <w:marLeft w:val="0"/>
      <w:marRight w:val="0"/>
      <w:marTop w:val="0"/>
      <w:marBottom w:val="0"/>
      <w:divBdr>
        <w:top w:val="none" w:sz="0" w:space="0" w:color="auto"/>
        <w:left w:val="none" w:sz="0" w:space="0" w:color="auto"/>
        <w:bottom w:val="none" w:sz="0" w:space="0" w:color="auto"/>
        <w:right w:val="none" w:sz="0" w:space="0" w:color="auto"/>
      </w:divBdr>
    </w:div>
    <w:div w:id="2032492598">
      <w:bodyDiv w:val="1"/>
      <w:marLeft w:val="0"/>
      <w:marRight w:val="0"/>
      <w:marTop w:val="0"/>
      <w:marBottom w:val="0"/>
      <w:divBdr>
        <w:top w:val="none" w:sz="0" w:space="0" w:color="auto"/>
        <w:left w:val="none" w:sz="0" w:space="0" w:color="auto"/>
        <w:bottom w:val="none" w:sz="0" w:space="0" w:color="auto"/>
        <w:right w:val="none" w:sz="0" w:space="0" w:color="auto"/>
      </w:divBdr>
    </w:div>
    <w:div w:id="2032681872">
      <w:bodyDiv w:val="1"/>
      <w:marLeft w:val="0"/>
      <w:marRight w:val="0"/>
      <w:marTop w:val="0"/>
      <w:marBottom w:val="0"/>
      <w:divBdr>
        <w:top w:val="none" w:sz="0" w:space="0" w:color="auto"/>
        <w:left w:val="none" w:sz="0" w:space="0" w:color="auto"/>
        <w:bottom w:val="none" w:sz="0" w:space="0" w:color="auto"/>
        <w:right w:val="none" w:sz="0" w:space="0" w:color="auto"/>
      </w:divBdr>
    </w:div>
    <w:div w:id="2032954799">
      <w:bodyDiv w:val="1"/>
      <w:marLeft w:val="0"/>
      <w:marRight w:val="0"/>
      <w:marTop w:val="0"/>
      <w:marBottom w:val="0"/>
      <w:divBdr>
        <w:top w:val="none" w:sz="0" w:space="0" w:color="auto"/>
        <w:left w:val="none" w:sz="0" w:space="0" w:color="auto"/>
        <w:bottom w:val="none" w:sz="0" w:space="0" w:color="auto"/>
        <w:right w:val="none" w:sz="0" w:space="0" w:color="auto"/>
      </w:divBdr>
    </w:div>
    <w:div w:id="2033067665">
      <w:bodyDiv w:val="1"/>
      <w:marLeft w:val="0"/>
      <w:marRight w:val="0"/>
      <w:marTop w:val="0"/>
      <w:marBottom w:val="0"/>
      <w:divBdr>
        <w:top w:val="none" w:sz="0" w:space="0" w:color="auto"/>
        <w:left w:val="none" w:sz="0" w:space="0" w:color="auto"/>
        <w:bottom w:val="none" w:sz="0" w:space="0" w:color="auto"/>
        <w:right w:val="none" w:sz="0" w:space="0" w:color="auto"/>
      </w:divBdr>
    </w:div>
    <w:div w:id="2033071230">
      <w:bodyDiv w:val="1"/>
      <w:marLeft w:val="0"/>
      <w:marRight w:val="0"/>
      <w:marTop w:val="0"/>
      <w:marBottom w:val="0"/>
      <w:divBdr>
        <w:top w:val="none" w:sz="0" w:space="0" w:color="auto"/>
        <w:left w:val="none" w:sz="0" w:space="0" w:color="auto"/>
        <w:bottom w:val="none" w:sz="0" w:space="0" w:color="auto"/>
        <w:right w:val="none" w:sz="0" w:space="0" w:color="auto"/>
      </w:divBdr>
    </w:div>
    <w:div w:id="2033219451">
      <w:bodyDiv w:val="1"/>
      <w:marLeft w:val="0"/>
      <w:marRight w:val="0"/>
      <w:marTop w:val="0"/>
      <w:marBottom w:val="0"/>
      <w:divBdr>
        <w:top w:val="none" w:sz="0" w:space="0" w:color="auto"/>
        <w:left w:val="none" w:sz="0" w:space="0" w:color="auto"/>
        <w:bottom w:val="none" w:sz="0" w:space="0" w:color="auto"/>
        <w:right w:val="none" w:sz="0" w:space="0" w:color="auto"/>
      </w:divBdr>
    </w:div>
    <w:div w:id="2033451343">
      <w:bodyDiv w:val="1"/>
      <w:marLeft w:val="0"/>
      <w:marRight w:val="0"/>
      <w:marTop w:val="0"/>
      <w:marBottom w:val="0"/>
      <w:divBdr>
        <w:top w:val="none" w:sz="0" w:space="0" w:color="auto"/>
        <w:left w:val="none" w:sz="0" w:space="0" w:color="auto"/>
        <w:bottom w:val="none" w:sz="0" w:space="0" w:color="auto"/>
        <w:right w:val="none" w:sz="0" w:space="0" w:color="auto"/>
      </w:divBdr>
    </w:div>
    <w:div w:id="2033677574">
      <w:bodyDiv w:val="1"/>
      <w:marLeft w:val="0"/>
      <w:marRight w:val="0"/>
      <w:marTop w:val="0"/>
      <w:marBottom w:val="0"/>
      <w:divBdr>
        <w:top w:val="none" w:sz="0" w:space="0" w:color="auto"/>
        <w:left w:val="none" w:sz="0" w:space="0" w:color="auto"/>
        <w:bottom w:val="none" w:sz="0" w:space="0" w:color="auto"/>
        <w:right w:val="none" w:sz="0" w:space="0" w:color="auto"/>
      </w:divBdr>
    </w:div>
    <w:div w:id="2033721862">
      <w:bodyDiv w:val="1"/>
      <w:marLeft w:val="0"/>
      <w:marRight w:val="0"/>
      <w:marTop w:val="0"/>
      <w:marBottom w:val="0"/>
      <w:divBdr>
        <w:top w:val="none" w:sz="0" w:space="0" w:color="auto"/>
        <w:left w:val="none" w:sz="0" w:space="0" w:color="auto"/>
        <w:bottom w:val="none" w:sz="0" w:space="0" w:color="auto"/>
        <w:right w:val="none" w:sz="0" w:space="0" w:color="auto"/>
      </w:divBdr>
    </w:div>
    <w:div w:id="2033847162">
      <w:bodyDiv w:val="1"/>
      <w:marLeft w:val="0"/>
      <w:marRight w:val="0"/>
      <w:marTop w:val="0"/>
      <w:marBottom w:val="0"/>
      <w:divBdr>
        <w:top w:val="none" w:sz="0" w:space="0" w:color="auto"/>
        <w:left w:val="none" w:sz="0" w:space="0" w:color="auto"/>
        <w:bottom w:val="none" w:sz="0" w:space="0" w:color="auto"/>
        <w:right w:val="none" w:sz="0" w:space="0" w:color="auto"/>
      </w:divBdr>
    </w:div>
    <w:div w:id="2034182039">
      <w:bodyDiv w:val="1"/>
      <w:marLeft w:val="0"/>
      <w:marRight w:val="0"/>
      <w:marTop w:val="0"/>
      <w:marBottom w:val="0"/>
      <w:divBdr>
        <w:top w:val="none" w:sz="0" w:space="0" w:color="auto"/>
        <w:left w:val="none" w:sz="0" w:space="0" w:color="auto"/>
        <w:bottom w:val="none" w:sz="0" w:space="0" w:color="auto"/>
        <w:right w:val="none" w:sz="0" w:space="0" w:color="auto"/>
      </w:divBdr>
    </w:div>
    <w:div w:id="2034643550">
      <w:bodyDiv w:val="1"/>
      <w:marLeft w:val="0"/>
      <w:marRight w:val="0"/>
      <w:marTop w:val="0"/>
      <w:marBottom w:val="0"/>
      <w:divBdr>
        <w:top w:val="none" w:sz="0" w:space="0" w:color="auto"/>
        <w:left w:val="none" w:sz="0" w:space="0" w:color="auto"/>
        <w:bottom w:val="none" w:sz="0" w:space="0" w:color="auto"/>
        <w:right w:val="none" w:sz="0" w:space="0" w:color="auto"/>
      </w:divBdr>
    </w:div>
    <w:div w:id="2034650084">
      <w:bodyDiv w:val="1"/>
      <w:marLeft w:val="0"/>
      <w:marRight w:val="0"/>
      <w:marTop w:val="0"/>
      <w:marBottom w:val="0"/>
      <w:divBdr>
        <w:top w:val="none" w:sz="0" w:space="0" w:color="auto"/>
        <w:left w:val="none" w:sz="0" w:space="0" w:color="auto"/>
        <w:bottom w:val="none" w:sz="0" w:space="0" w:color="auto"/>
        <w:right w:val="none" w:sz="0" w:space="0" w:color="auto"/>
      </w:divBdr>
    </w:div>
    <w:div w:id="2034840428">
      <w:bodyDiv w:val="1"/>
      <w:marLeft w:val="0"/>
      <w:marRight w:val="0"/>
      <w:marTop w:val="0"/>
      <w:marBottom w:val="0"/>
      <w:divBdr>
        <w:top w:val="none" w:sz="0" w:space="0" w:color="auto"/>
        <w:left w:val="none" w:sz="0" w:space="0" w:color="auto"/>
        <w:bottom w:val="none" w:sz="0" w:space="0" w:color="auto"/>
        <w:right w:val="none" w:sz="0" w:space="0" w:color="auto"/>
      </w:divBdr>
    </w:div>
    <w:div w:id="2035034055">
      <w:bodyDiv w:val="1"/>
      <w:marLeft w:val="0"/>
      <w:marRight w:val="0"/>
      <w:marTop w:val="0"/>
      <w:marBottom w:val="0"/>
      <w:divBdr>
        <w:top w:val="none" w:sz="0" w:space="0" w:color="auto"/>
        <w:left w:val="none" w:sz="0" w:space="0" w:color="auto"/>
        <w:bottom w:val="none" w:sz="0" w:space="0" w:color="auto"/>
        <w:right w:val="none" w:sz="0" w:space="0" w:color="auto"/>
      </w:divBdr>
    </w:div>
    <w:div w:id="2035036122">
      <w:bodyDiv w:val="1"/>
      <w:marLeft w:val="0"/>
      <w:marRight w:val="0"/>
      <w:marTop w:val="0"/>
      <w:marBottom w:val="0"/>
      <w:divBdr>
        <w:top w:val="none" w:sz="0" w:space="0" w:color="auto"/>
        <w:left w:val="none" w:sz="0" w:space="0" w:color="auto"/>
        <w:bottom w:val="none" w:sz="0" w:space="0" w:color="auto"/>
        <w:right w:val="none" w:sz="0" w:space="0" w:color="auto"/>
      </w:divBdr>
    </w:div>
    <w:div w:id="2035810459">
      <w:bodyDiv w:val="1"/>
      <w:marLeft w:val="0"/>
      <w:marRight w:val="0"/>
      <w:marTop w:val="0"/>
      <w:marBottom w:val="0"/>
      <w:divBdr>
        <w:top w:val="none" w:sz="0" w:space="0" w:color="auto"/>
        <w:left w:val="none" w:sz="0" w:space="0" w:color="auto"/>
        <w:bottom w:val="none" w:sz="0" w:space="0" w:color="auto"/>
        <w:right w:val="none" w:sz="0" w:space="0" w:color="auto"/>
      </w:divBdr>
    </w:div>
    <w:div w:id="2035812843">
      <w:bodyDiv w:val="1"/>
      <w:marLeft w:val="0"/>
      <w:marRight w:val="0"/>
      <w:marTop w:val="0"/>
      <w:marBottom w:val="0"/>
      <w:divBdr>
        <w:top w:val="none" w:sz="0" w:space="0" w:color="auto"/>
        <w:left w:val="none" w:sz="0" w:space="0" w:color="auto"/>
        <w:bottom w:val="none" w:sz="0" w:space="0" w:color="auto"/>
        <w:right w:val="none" w:sz="0" w:space="0" w:color="auto"/>
      </w:divBdr>
    </w:div>
    <w:div w:id="2036038606">
      <w:bodyDiv w:val="1"/>
      <w:marLeft w:val="0"/>
      <w:marRight w:val="0"/>
      <w:marTop w:val="0"/>
      <w:marBottom w:val="0"/>
      <w:divBdr>
        <w:top w:val="none" w:sz="0" w:space="0" w:color="auto"/>
        <w:left w:val="none" w:sz="0" w:space="0" w:color="auto"/>
        <w:bottom w:val="none" w:sz="0" w:space="0" w:color="auto"/>
        <w:right w:val="none" w:sz="0" w:space="0" w:color="auto"/>
      </w:divBdr>
    </w:div>
    <w:div w:id="2036156254">
      <w:bodyDiv w:val="1"/>
      <w:marLeft w:val="0"/>
      <w:marRight w:val="0"/>
      <w:marTop w:val="0"/>
      <w:marBottom w:val="0"/>
      <w:divBdr>
        <w:top w:val="none" w:sz="0" w:space="0" w:color="auto"/>
        <w:left w:val="none" w:sz="0" w:space="0" w:color="auto"/>
        <w:bottom w:val="none" w:sz="0" w:space="0" w:color="auto"/>
        <w:right w:val="none" w:sz="0" w:space="0" w:color="auto"/>
      </w:divBdr>
    </w:div>
    <w:div w:id="2036344977">
      <w:bodyDiv w:val="1"/>
      <w:marLeft w:val="0"/>
      <w:marRight w:val="0"/>
      <w:marTop w:val="0"/>
      <w:marBottom w:val="0"/>
      <w:divBdr>
        <w:top w:val="none" w:sz="0" w:space="0" w:color="auto"/>
        <w:left w:val="none" w:sz="0" w:space="0" w:color="auto"/>
        <w:bottom w:val="none" w:sz="0" w:space="0" w:color="auto"/>
        <w:right w:val="none" w:sz="0" w:space="0" w:color="auto"/>
      </w:divBdr>
    </w:div>
    <w:div w:id="2036539604">
      <w:bodyDiv w:val="1"/>
      <w:marLeft w:val="0"/>
      <w:marRight w:val="0"/>
      <w:marTop w:val="0"/>
      <w:marBottom w:val="0"/>
      <w:divBdr>
        <w:top w:val="none" w:sz="0" w:space="0" w:color="auto"/>
        <w:left w:val="none" w:sz="0" w:space="0" w:color="auto"/>
        <w:bottom w:val="none" w:sz="0" w:space="0" w:color="auto"/>
        <w:right w:val="none" w:sz="0" w:space="0" w:color="auto"/>
      </w:divBdr>
    </w:div>
    <w:div w:id="2036541823">
      <w:bodyDiv w:val="1"/>
      <w:marLeft w:val="0"/>
      <w:marRight w:val="0"/>
      <w:marTop w:val="0"/>
      <w:marBottom w:val="0"/>
      <w:divBdr>
        <w:top w:val="none" w:sz="0" w:space="0" w:color="auto"/>
        <w:left w:val="none" w:sz="0" w:space="0" w:color="auto"/>
        <w:bottom w:val="none" w:sz="0" w:space="0" w:color="auto"/>
        <w:right w:val="none" w:sz="0" w:space="0" w:color="auto"/>
      </w:divBdr>
    </w:div>
    <w:div w:id="2036735365">
      <w:bodyDiv w:val="1"/>
      <w:marLeft w:val="0"/>
      <w:marRight w:val="0"/>
      <w:marTop w:val="0"/>
      <w:marBottom w:val="0"/>
      <w:divBdr>
        <w:top w:val="none" w:sz="0" w:space="0" w:color="auto"/>
        <w:left w:val="none" w:sz="0" w:space="0" w:color="auto"/>
        <w:bottom w:val="none" w:sz="0" w:space="0" w:color="auto"/>
        <w:right w:val="none" w:sz="0" w:space="0" w:color="auto"/>
      </w:divBdr>
    </w:div>
    <w:div w:id="2037265965">
      <w:bodyDiv w:val="1"/>
      <w:marLeft w:val="0"/>
      <w:marRight w:val="0"/>
      <w:marTop w:val="0"/>
      <w:marBottom w:val="0"/>
      <w:divBdr>
        <w:top w:val="none" w:sz="0" w:space="0" w:color="auto"/>
        <w:left w:val="none" w:sz="0" w:space="0" w:color="auto"/>
        <w:bottom w:val="none" w:sz="0" w:space="0" w:color="auto"/>
        <w:right w:val="none" w:sz="0" w:space="0" w:color="auto"/>
      </w:divBdr>
    </w:div>
    <w:div w:id="2037384826">
      <w:bodyDiv w:val="1"/>
      <w:marLeft w:val="0"/>
      <w:marRight w:val="0"/>
      <w:marTop w:val="0"/>
      <w:marBottom w:val="0"/>
      <w:divBdr>
        <w:top w:val="none" w:sz="0" w:space="0" w:color="auto"/>
        <w:left w:val="none" w:sz="0" w:space="0" w:color="auto"/>
        <w:bottom w:val="none" w:sz="0" w:space="0" w:color="auto"/>
        <w:right w:val="none" w:sz="0" w:space="0" w:color="auto"/>
      </w:divBdr>
    </w:div>
    <w:div w:id="2037388852">
      <w:bodyDiv w:val="1"/>
      <w:marLeft w:val="0"/>
      <w:marRight w:val="0"/>
      <w:marTop w:val="0"/>
      <w:marBottom w:val="0"/>
      <w:divBdr>
        <w:top w:val="none" w:sz="0" w:space="0" w:color="auto"/>
        <w:left w:val="none" w:sz="0" w:space="0" w:color="auto"/>
        <w:bottom w:val="none" w:sz="0" w:space="0" w:color="auto"/>
        <w:right w:val="none" w:sz="0" w:space="0" w:color="auto"/>
      </w:divBdr>
    </w:div>
    <w:div w:id="2037539276">
      <w:bodyDiv w:val="1"/>
      <w:marLeft w:val="0"/>
      <w:marRight w:val="0"/>
      <w:marTop w:val="0"/>
      <w:marBottom w:val="0"/>
      <w:divBdr>
        <w:top w:val="none" w:sz="0" w:space="0" w:color="auto"/>
        <w:left w:val="none" w:sz="0" w:space="0" w:color="auto"/>
        <w:bottom w:val="none" w:sz="0" w:space="0" w:color="auto"/>
        <w:right w:val="none" w:sz="0" w:space="0" w:color="auto"/>
      </w:divBdr>
    </w:div>
    <w:div w:id="2037846554">
      <w:bodyDiv w:val="1"/>
      <w:marLeft w:val="0"/>
      <w:marRight w:val="0"/>
      <w:marTop w:val="0"/>
      <w:marBottom w:val="0"/>
      <w:divBdr>
        <w:top w:val="none" w:sz="0" w:space="0" w:color="auto"/>
        <w:left w:val="none" w:sz="0" w:space="0" w:color="auto"/>
        <w:bottom w:val="none" w:sz="0" w:space="0" w:color="auto"/>
        <w:right w:val="none" w:sz="0" w:space="0" w:color="auto"/>
      </w:divBdr>
    </w:div>
    <w:div w:id="2037928103">
      <w:bodyDiv w:val="1"/>
      <w:marLeft w:val="0"/>
      <w:marRight w:val="0"/>
      <w:marTop w:val="0"/>
      <w:marBottom w:val="0"/>
      <w:divBdr>
        <w:top w:val="none" w:sz="0" w:space="0" w:color="auto"/>
        <w:left w:val="none" w:sz="0" w:space="0" w:color="auto"/>
        <w:bottom w:val="none" w:sz="0" w:space="0" w:color="auto"/>
        <w:right w:val="none" w:sz="0" w:space="0" w:color="auto"/>
      </w:divBdr>
    </w:div>
    <w:div w:id="2038193547">
      <w:bodyDiv w:val="1"/>
      <w:marLeft w:val="0"/>
      <w:marRight w:val="0"/>
      <w:marTop w:val="0"/>
      <w:marBottom w:val="0"/>
      <w:divBdr>
        <w:top w:val="none" w:sz="0" w:space="0" w:color="auto"/>
        <w:left w:val="none" w:sz="0" w:space="0" w:color="auto"/>
        <w:bottom w:val="none" w:sz="0" w:space="0" w:color="auto"/>
        <w:right w:val="none" w:sz="0" w:space="0" w:color="auto"/>
      </w:divBdr>
    </w:div>
    <w:div w:id="2038459142">
      <w:bodyDiv w:val="1"/>
      <w:marLeft w:val="0"/>
      <w:marRight w:val="0"/>
      <w:marTop w:val="0"/>
      <w:marBottom w:val="0"/>
      <w:divBdr>
        <w:top w:val="none" w:sz="0" w:space="0" w:color="auto"/>
        <w:left w:val="none" w:sz="0" w:space="0" w:color="auto"/>
        <w:bottom w:val="none" w:sz="0" w:space="0" w:color="auto"/>
        <w:right w:val="none" w:sz="0" w:space="0" w:color="auto"/>
      </w:divBdr>
    </w:div>
    <w:div w:id="2038575226">
      <w:bodyDiv w:val="1"/>
      <w:marLeft w:val="0"/>
      <w:marRight w:val="0"/>
      <w:marTop w:val="0"/>
      <w:marBottom w:val="0"/>
      <w:divBdr>
        <w:top w:val="none" w:sz="0" w:space="0" w:color="auto"/>
        <w:left w:val="none" w:sz="0" w:space="0" w:color="auto"/>
        <w:bottom w:val="none" w:sz="0" w:space="0" w:color="auto"/>
        <w:right w:val="none" w:sz="0" w:space="0" w:color="auto"/>
      </w:divBdr>
    </w:div>
    <w:div w:id="2038577088">
      <w:bodyDiv w:val="1"/>
      <w:marLeft w:val="0"/>
      <w:marRight w:val="0"/>
      <w:marTop w:val="0"/>
      <w:marBottom w:val="0"/>
      <w:divBdr>
        <w:top w:val="none" w:sz="0" w:space="0" w:color="auto"/>
        <w:left w:val="none" w:sz="0" w:space="0" w:color="auto"/>
        <w:bottom w:val="none" w:sz="0" w:space="0" w:color="auto"/>
        <w:right w:val="none" w:sz="0" w:space="0" w:color="auto"/>
      </w:divBdr>
    </w:div>
    <w:div w:id="2038582240">
      <w:bodyDiv w:val="1"/>
      <w:marLeft w:val="0"/>
      <w:marRight w:val="0"/>
      <w:marTop w:val="0"/>
      <w:marBottom w:val="0"/>
      <w:divBdr>
        <w:top w:val="none" w:sz="0" w:space="0" w:color="auto"/>
        <w:left w:val="none" w:sz="0" w:space="0" w:color="auto"/>
        <w:bottom w:val="none" w:sz="0" w:space="0" w:color="auto"/>
        <w:right w:val="none" w:sz="0" w:space="0" w:color="auto"/>
      </w:divBdr>
    </w:div>
    <w:div w:id="2039356212">
      <w:bodyDiv w:val="1"/>
      <w:marLeft w:val="0"/>
      <w:marRight w:val="0"/>
      <w:marTop w:val="0"/>
      <w:marBottom w:val="0"/>
      <w:divBdr>
        <w:top w:val="none" w:sz="0" w:space="0" w:color="auto"/>
        <w:left w:val="none" w:sz="0" w:space="0" w:color="auto"/>
        <w:bottom w:val="none" w:sz="0" w:space="0" w:color="auto"/>
        <w:right w:val="none" w:sz="0" w:space="0" w:color="auto"/>
      </w:divBdr>
    </w:div>
    <w:div w:id="2039769565">
      <w:bodyDiv w:val="1"/>
      <w:marLeft w:val="0"/>
      <w:marRight w:val="0"/>
      <w:marTop w:val="0"/>
      <w:marBottom w:val="0"/>
      <w:divBdr>
        <w:top w:val="none" w:sz="0" w:space="0" w:color="auto"/>
        <w:left w:val="none" w:sz="0" w:space="0" w:color="auto"/>
        <w:bottom w:val="none" w:sz="0" w:space="0" w:color="auto"/>
        <w:right w:val="none" w:sz="0" w:space="0" w:color="auto"/>
      </w:divBdr>
    </w:div>
    <w:div w:id="2039816444">
      <w:bodyDiv w:val="1"/>
      <w:marLeft w:val="0"/>
      <w:marRight w:val="0"/>
      <w:marTop w:val="0"/>
      <w:marBottom w:val="0"/>
      <w:divBdr>
        <w:top w:val="none" w:sz="0" w:space="0" w:color="auto"/>
        <w:left w:val="none" w:sz="0" w:space="0" w:color="auto"/>
        <w:bottom w:val="none" w:sz="0" w:space="0" w:color="auto"/>
        <w:right w:val="none" w:sz="0" w:space="0" w:color="auto"/>
      </w:divBdr>
    </w:div>
    <w:div w:id="2039970453">
      <w:bodyDiv w:val="1"/>
      <w:marLeft w:val="0"/>
      <w:marRight w:val="0"/>
      <w:marTop w:val="0"/>
      <w:marBottom w:val="0"/>
      <w:divBdr>
        <w:top w:val="none" w:sz="0" w:space="0" w:color="auto"/>
        <w:left w:val="none" w:sz="0" w:space="0" w:color="auto"/>
        <w:bottom w:val="none" w:sz="0" w:space="0" w:color="auto"/>
        <w:right w:val="none" w:sz="0" w:space="0" w:color="auto"/>
      </w:divBdr>
    </w:div>
    <w:div w:id="2040006507">
      <w:bodyDiv w:val="1"/>
      <w:marLeft w:val="0"/>
      <w:marRight w:val="0"/>
      <w:marTop w:val="0"/>
      <w:marBottom w:val="0"/>
      <w:divBdr>
        <w:top w:val="none" w:sz="0" w:space="0" w:color="auto"/>
        <w:left w:val="none" w:sz="0" w:space="0" w:color="auto"/>
        <w:bottom w:val="none" w:sz="0" w:space="0" w:color="auto"/>
        <w:right w:val="none" w:sz="0" w:space="0" w:color="auto"/>
      </w:divBdr>
    </w:div>
    <w:div w:id="2040080032">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0545341">
      <w:bodyDiv w:val="1"/>
      <w:marLeft w:val="0"/>
      <w:marRight w:val="0"/>
      <w:marTop w:val="0"/>
      <w:marBottom w:val="0"/>
      <w:divBdr>
        <w:top w:val="none" w:sz="0" w:space="0" w:color="auto"/>
        <w:left w:val="none" w:sz="0" w:space="0" w:color="auto"/>
        <w:bottom w:val="none" w:sz="0" w:space="0" w:color="auto"/>
        <w:right w:val="none" w:sz="0" w:space="0" w:color="auto"/>
      </w:divBdr>
    </w:div>
    <w:div w:id="2040741268">
      <w:bodyDiv w:val="1"/>
      <w:marLeft w:val="0"/>
      <w:marRight w:val="0"/>
      <w:marTop w:val="0"/>
      <w:marBottom w:val="0"/>
      <w:divBdr>
        <w:top w:val="none" w:sz="0" w:space="0" w:color="auto"/>
        <w:left w:val="none" w:sz="0" w:space="0" w:color="auto"/>
        <w:bottom w:val="none" w:sz="0" w:space="0" w:color="auto"/>
        <w:right w:val="none" w:sz="0" w:space="0" w:color="auto"/>
      </w:divBdr>
    </w:div>
    <w:div w:id="2040934084">
      <w:bodyDiv w:val="1"/>
      <w:marLeft w:val="0"/>
      <w:marRight w:val="0"/>
      <w:marTop w:val="0"/>
      <w:marBottom w:val="0"/>
      <w:divBdr>
        <w:top w:val="none" w:sz="0" w:space="0" w:color="auto"/>
        <w:left w:val="none" w:sz="0" w:space="0" w:color="auto"/>
        <w:bottom w:val="none" w:sz="0" w:space="0" w:color="auto"/>
        <w:right w:val="none" w:sz="0" w:space="0" w:color="auto"/>
      </w:divBdr>
    </w:div>
    <w:div w:id="2041078203">
      <w:bodyDiv w:val="1"/>
      <w:marLeft w:val="0"/>
      <w:marRight w:val="0"/>
      <w:marTop w:val="0"/>
      <w:marBottom w:val="0"/>
      <w:divBdr>
        <w:top w:val="none" w:sz="0" w:space="0" w:color="auto"/>
        <w:left w:val="none" w:sz="0" w:space="0" w:color="auto"/>
        <w:bottom w:val="none" w:sz="0" w:space="0" w:color="auto"/>
        <w:right w:val="none" w:sz="0" w:space="0" w:color="auto"/>
      </w:divBdr>
    </w:div>
    <w:div w:id="2041319576">
      <w:bodyDiv w:val="1"/>
      <w:marLeft w:val="0"/>
      <w:marRight w:val="0"/>
      <w:marTop w:val="0"/>
      <w:marBottom w:val="0"/>
      <w:divBdr>
        <w:top w:val="none" w:sz="0" w:space="0" w:color="auto"/>
        <w:left w:val="none" w:sz="0" w:space="0" w:color="auto"/>
        <w:bottom w:val="none" w:sz="0" w:space="0" w:color="auto"/>
        <w:right w:val="none" w:sz="0" w:space="0" w:color="auto"/>
      </w:divBdr>
    </w:div>
    <w:div w:id="2041471303">
      <w:bodyDiv w:val="1"/>
      <w:marLeft w:val="0"/>
      <w:marRight w:val="0"/>
      <w:marTop w:val="0"/>
      <w:marBottom w:val="0"/>
      <w:divBdr>
        <w:top w:val="none" w:sz="0" w:space="0" w:color="auto"/>
        <w:left w:val="none" w:sz="0" w:space="0" w:color="auto"/>
        <w:bottom w:val="none" w:sz="0" w:space="0" w:color="auto"/>
        <w:right w:val="none" w:sz="0" w:space="0" w:color="auto"/>
      </w:divBdr>
    </w:div>
    <w:div w:id="2041734811">
      <w:bodyDiv w:val="1"/>
      <w:marLeft w:val="0"/>
      <w:marRight w:val="0"/>
      <w:marTop w:val="0"/>
      <w:marBottom w:val="0"/>
      <w:divBdr>
        <w:top w:val="none" w:sz="0" w:space="0" w:color="auto"/>
        <w:left w:val="none" w:sz="0" w:space="0" w:color="auto"/>
        <w:bottom w:val="none" w:sz="0" w:space="0" w:color="auto"/>
        <w:right w:val="none" w:sz="0" w:space="0" w:color="auto"/>
      </w:divBdr>
    </w:div>
    <w:div w:id="2041858726">
      <w:bodyDiv w:val="1"/>
      <w:marLeft w:val="0"/>
      <w:marRight w:val="0"/>
      <w:marTop w:val="0"/>
      <w:marBottom w:val="0"/>
      <w:divBdr>
        <w:top w:val="none" w:sz="0" w:space="0" w:color="auto"/>
        <w:left w:val="none" w:sz="0" w:space="0" w:color="auto"/>
        <w:bottom w:val="none" w:sz="0" w:space="0" w:color="auto"/>
        <w:right w:val="none" w:sz="0" w:space="0" w:color="auto"/>
      </w:divBdr>
    </w:div>
    <w:div w:id="2041935162">
      <w:bodyDiv w:val="1"/>
      <w:marLeft w:val="0"/>
      <w:marRight w:val="0"/>
      <w:marTop w:val="0"/>
      <w:marBottom w:val="0"/>
      <w:divBdr>
        <w:top w:val="none" w:sz="0" w:space="0" w:color="auto"/>
        <w:left w:val="none" w:sz="0" w:space="0" w:color="auto"/>
        <w:bottom w:val="none" w:sz="0" w:space="0" w:color="auto"/>
        <w:right w:val="none" w:sz="0" w:space="0" w:color="auto"/>
      </w:divBdr>
    </w:div>
    <w:div w:id="2042321872">
      <w:bodyDiv w:val="1"/>
      <w:marLeft w:val="0"/>
      <w:marRight w:val="0"/>
      <w:marTop w:val="0"/>
      <w:marBottom w:val="0"/>
      <w:divBdr>
        <w:top w:val="none" w:sz="0" w:space="0" w:color="auto"/>
        <w:left w:val="none" w:sz="0" w:space="0" w:color="auto"/>
        <w:bottom w:val="none" w:sz="0" w:space="0" w:color="auto"/>
        <w:right w:val="none" w:sz="0" w:space="0" w:color="auto"/>
      </w:divBdr>
    </w:div>
    <w:div w:id="2042364095">
      <w:bodyDiv w:val="1"/>
      <w:marLeft w:val="0"/>
      <w:marRight w:val="0"/>
      <w:marTop w:val="0"/>
      <w:marBottom w:val="0"/>
      <w:divBdr>
        <w:top w:val="none" w:sz="0" w:space="0" w:color="auto"/>
        <w:left w:val="none" w:sz="0" w:space="0" w:color="auto"/>
        <w:bottom w:val="none" w:sz="0" w:space="0" w:color="auto"/>
        <w:right w:val="none" w:sz="0" w:space="0" w:color="auto"/>
      </w:divBdr>
    </w:div>
    <w:div w:id="2042707868">
      <w:bodyDiv w:val="1"/>
      <w:marLeft w:val="0"/>
      <w:marRight w:val="0"/>
      <w:marTop w:val="0"/>
      <w:marBottom w:val="0"/>
      <w:divBdr>
        <w:top w:val="none" w:sz="0" w:space="0" w:color="auto"/>
        <w:left w:val="none" w:sz="0" w:space="0" w:color="auto"/>
        <w:bottom w:val="none" w:sz="0" w:space="0" w:color="auto"/>
        <w:right w:val="none" w:sz="0" w:space="0" w:color="auto"/>
      </w:divBdr>
    </w:div>
    <w:div w:id="2042976061">
      <w:bodyDiv w:val="1"/>
      <w:marLeft w:val="0"/>
      <w:marRight w:val="0"/>
      <w:marTop w:val="0"/>
      <w:marBottom w:val="0"/>
      <w:divBdr>
        <w:top w:val="none" w:sz="0" w:space="0" w:color="auto"/>
        <w:left w:val="none" w:sz="0" w:space="0" w:color="auto"/>
        <w:bottom w:val="none" w:sz="0" w:space="0" w:color="auto"/>
        <w:right w:val="none" w:sz="0" w:space="0" w:color="auto"/>
      </w:divBdr>
    </w:div>
    <w:div w:id="2043164307">
      <w:bodyDiv w:val="1"/>
      <w:marLeft w:val="0"/>
      <w:marRight w:val="0"/>
      <w:marTop w:val="0"/>
      <w:marBottom w:val="0"/>
      <w:divBdr>
        <w:top w:val="none" w:sz="0" w:space="0" w:color="auto"/>
        <w:left w:val="none" w:sz="0" w:space="0" w:color="auto"/>
        <w:bottom w:val="none" w:sz="0" w:space="0" w:color="auto"/>
        <w:right w:val="none" w:sz="0" w:space="0" w:color="auto"/>
      </w:divBdr>
    </w:div>
    <w:div w:id="2043166566">
      <w:bodyDiv w:val="1"/>
      <w:marLeft w:val="0"/>
      <w:marRight w:val="0"/>
      <w:marTop w:val="0"/>
      <w:marBottom w:val="0"/>
      <w:divBdr>
        <w:top w:val="none" w:sz="0" w:space="0" w:color="auto"/>
        <w:left w:val="none" w:sz="0" w:space="0" w:color="auto"/>
        <w:bottom w:val="none" w:sz="0" w:space="0" w:color="auto"/>
        <w:right w:val="none" w:sz="0" w:space="0" w:color="auto"/>
      </w:divBdr>
    </w:div>
    <w:div w:id="2043436023">
      <w:bodyDiv w:val="1"/>
      <w:marLeft w:val="0"/>
      <w:marRight w:val="0"/>
      <w:marTop w:val="0"/>
      <w:marBottom w:val="0"/>
      <w:divBdr>
        <w:top w:val="none" w:sz="0" w:space="0" w:color="auto"/>
        <w:left w:val="none" w:sz="0" w:space="0" w:color="auto"/>
        <w:bottom w:val="none" w:sz="0" w:space="0" w:color="auto"/>
        <w:right w:val="none" w:sz="0" w:space="0" w:color="auto"/>
      </w:divBdr>
    </w:div>
    <w:div w:id="2043482011">
      <w:bodyDiv w:val="1"/>
      <w:marLeft w:val="0"/>
      <w:marRight w:val="0"/>
      <w:marTop w:val="0"/>
      <w:marBottom w:val="0"/>
      <w:divBdr>
        <w:top w:val="none" w:sz="0" w:space="0" w:color="auto"/>
        <w:left w:val="none" w:sz="0" w:space="0" w:color="auto"/>
        <w:bottom w:val="none" w:sz="0" w:space="0" w:color="auto"/>
        <w:right w:val="none" w:sz="0" w:space="0" w:color="auto"/>
      </w:divBdr>
    </w:div>
    <w:div w:id="2043899238">
      <w:bodyDiv w:val="1"/>
      <w:marLeft w:val="0"/>
      <w:marRight w:val="0"/>
      <w:marTop w:val="0"/>
      <w:marBottom w:val="0"/>
      <w:divBdr>
        <w:top w:val="none" w:sz="0" w:space="0" w:color="auto"/>
        <w:left w:val="none" w:sz="0" w:space="0" w:color="auto"/>
        <w:bottom w:val="none" w:sz="0" w:space="0" w:color="auto"/>
        <w:right w:val="none" w:sz="0" w:space="0" w:color="auto"/>
      </w:divBdr>
    </w:div>
    <w:div w:id="2044018553">
      <w:bodyDiv w:val="1"/>
      <w:marLeft w:val="0"/>
      <w:marRight w:val="0"/>
      <w:marTop w:val="0"/>
      <w:marBottom w:val="0"/>
      <w:divBdr>
        <w:top w:val="none" w:sz="0" w:space="0" w:color="auto"/>
        <w:left w:val="none" w:sz="0" w:space="0" w:color="auto"/>
        <w:bottom w:val="none" w:sz="0" w:space="0" w:color="auto"/>
        <w:right w:val="none" w:sz="0" w:space="0" w:color="auto"/>
      </w:divBdr>
    </w:div>
    <w:div w:id="2044280550">
      <w:bodyDiv w:val="1"/>
      <w:marLeft w:val="0"/>
      <w:marRight w:val="0"/>
      <w:marTop w:val="0"/>
      <w:marBottom w:val="0"/>
      <w:divBdr>
        <w:top w:val="none" w:sz="0" w:space="0" w:color="auto"/>
        <w:left w:val="none" w:sz="0" w:space="0" w:color="auto"/>
        <w:bottom w:val="none" w:sz="0" w:space="0" w:color="auto"/>
        <w:right w:val="none" w:sz="0" w:space="0" w:color="auto"/>
      </w:divBdr>
    </w:div>
    <w:div w:id="2044356844">
      <w:bodyDiv w:val="1"/>
      <w:marLeft w:val="0"/>
      <w:marRight w:val="0"/>
      <w:marTop w:val="0"/>
      <w:marBottom w:val="0"/>
      <w:divBdr>
        <w:top w:val="none" w:sz="0" w:space="0" w:color="auto"/>
        <w:left w:val="none" w:sz="0" w:space="0" w:color="auto"/>
        <w:bottom w:val="none" w:sz="0" w:space="0" w:color="auto"/>
        <w:right w:val="none" w:sz="0" w:space="0" w:color="auto"/>
      </w:divBdr>
    </w:div>
    <w:div w:id="2044666083">
      <w:bodyDiv w:val="1"/>
      <w:marLeft w:val="0"/>
      <w:marRight w:val="0"/>
      <w:marTop w:val="0"/>
      <w:marBottom w:val="0"/>
      <w:divBdr>
        <w:top w:val="none" w:sz="0" w:space="0" w:color="auto"/>
        <w:left w:val="none" w:sz="0" w:space="0" w:color="auto"/>
        <w:bottom w:val="none" w:sz="0" w:space="0" w:color="auto"/>
        <w:right w:val="none" w:sz="0" w:space="0" w:color="auto"/>
      </w:divBdr>
    </w:div>
    <w:div w:id="2044666981">
      <w:bodyDiv w:val="1"/>
      <w:marLeft w:val="0"/>
      <w:marRight w:val="0"/>
      <w:marTop w:val="0"/>
      <w:marBottom w:val="0"/>
      <w:divBdr>
        <w:top w:val="none" w:sz="0" w:space="0" w:color="auto"/>
        <w:left w:val="none" w:sz="0" w:space="0" w:color="auto"/>
        <w:bottom w:val="none" w:sz="0" w:space="0" w:color="auto"/>
        <w:right w:val="none" w:sz="0" w:space="0" w:color="auto"/>
      </w:divBdr>
    </w:div>
    <w:div w:id="2045473664">
      <w:bodyDiv w:val="1"/>
      <w:marLeft w:val="0"/>
      <w:marRight w:val="0"/>
      <w:marTop w:val="0"/>
      <w:marBottom w:val="0"/>
      <w:divBdr>
        <w:top w:val="none" w:sz="0" w:space="0" w:color="auto"/>
        <w:left w:val="none" w:sz="0" w:space="0" w:color="auto"/>
        <w:bottom w:val="none" w:sz="0" w:space="0" w:color="auto"/>
        <w:right w:val="none" w:sz="0" w:space="0" w:color="auto"/>
      </w:divBdr>
    </w:div>
    <w:div w:id="2045474385">
      <w:bodyDiv w:val="1"/>
      <w:marLeft w:val="0"/>
      <w:marRight w:val="0"/>
      <w:marTop w:val="0"/>
      <w:marBottom w:val="0"/>
      <w:divBdr>
        <w:top w:val="none" w:sz="0" w:space="0" w:color="auto"/>
        <w:left w:val="none" w:sz="0" w:space="0" w:color="auto"/>
        <w:bottom w:val="none" w:sz="0" w:space="0" w:color="auto"/>
        <w:right w:val="none" w:sz="0" w:space="0" w:color="auto"/>
      </w:divBdr>
    </w:div>
    <w:div w:id="2045594418">
      <w:bodyDiv w:val="1"/>
      <w:marLeft w:val="0"/>
      <w:marRight w:val="0"/>
      <w:marTop w:val="0"/>
      <w:marBottom w:val="0"/>
      <w:divBdr>
        <w:top w:val="none" w:sz="0" w:space="0" w:color="auto"/>
        <w:left w:val="none" w:sz="0" w:space="0" w:color="auto"/>
        <w:bottom w:val="none" w:sz="0" w:space="0" w:color="auto"/>
        <w:right w:val="none" w:sz="0" w:space="0" w:color="auto"/>
      </w:divBdr>
    </w:div>
    <w:div w:id="2045673124">
      <w:bodyDiv w:val="1"/>
      <w:marLeft w:val="0"/>
      <w:marRight w:val="0"/>
      <w:marTop w:val="0"/>
      <w:marBottom w:val="0"/>
      <w:divBdr>
        <w:top w:val="none" w:sz="0" w:space="0" w:color="auto"/>
        <w:left w:val="none" w:sz="0" w:space="0" w:color="auto"/>
        <w:bottom w:val="none" w:sz="0" w:space="0" w:color="auto"/>
        <w:right w:val="none" w:sz="0" w:space="0" w:color="auto"/>
      </w:divBdr>
    </w:div>
    <w:div w:id="2045709209">
      <w:bodyDiv w:val="1"/>
      <w:marLeft w:val="0"/>
      <w:marRight w:val="0"/>
      <w:marTop w:val="0"/>
      <w:marBottom w:val="0"/>
      <w:divBdr>
        <w:top w:val="none" w:sz="0" w:space="0" w:color="auto"/>
        <w:left w:val="none" w:sz="0" w:space="0" w:color="auto"/>
        <w:bottom w:val="none" w:sz="0" w:space="0" w:color="auto"/>
        <w:right w:val="none" w:sz="0" w:space="0" w:color="auto"/>
      </w:divBdr>
    </w:div>
    <w:div w:id="2045980133">
      <w:bodyDiv w:val="1"/>
      <w:marLeft w:val="0"/>
      <w:marRight w:val="0"/>
      <w:marTop w:val="0"/>
      <w:marBottom w:val="0"/>
      <w:divBdr>
        <w:top w:val="none" w:sz="0" w:space="0" w:color="auto"/>
        <w:left w:val="none" w:sz="0" w:space="0" w:color="auto"/>
        <w:bottom w:val="none" w:sz="0" w:space="0" w:color="auto"/>
        <w:right w:val="none" w:sz="0" w:space="0" w:color="auto"/>
      </w:divBdr>
    </w:div>
    <w:div w:id="2046249842">
      <w:bodyDiv w:val="1"/>
      <w:marLeft w:val="0"/>
      <w:marRight w:val="0"/>
      <w:marTop w:val="0"/>
      <w:marBottom w:val="0"/>
      <w:divBdr>
        <w:top w:val="none" w:sz="0" w:space="0" w:color="auto"/>
        <w:left w:val="none" w:sz="0" w:space="0" w:color="auto"/>
        <w:bottom w:val="none" w:sz="0" w:space="0" w:color="auto"/>
        <w:right w:val="none" w:sz="0" w:space="0" w:color="auto"/>
      </w:divBdr>
    </w:div>
    <w:div w:id="2047024152">
      <w:bodyDiv w:val="1"/>
      <w:marLeft w:val="0"/>
      <w:marRight w:val="0"/>
      <w:marTop w:val="0"/>
      <w:marBottom w:val="0"/>
      <w:divBdr>
        <w:top w:val="none" w:sz="0" w:space="0" w:color="auto"/>
        <w:left w:val="none" w:sz="0" w:space="0" w:color="auto"/>
        <w:bottom w:val="none" w:sz="0" w:space="0" w:color="auto"/>
        <w:right w:val="none" w:sz="0" w:space="0" w:color="auto"/>
      </w:divBdr>
    </w:div>
    <w:div w:id="2047177569">
      <w:bodyDiv w:val="1"/>
      <w:marLeft w:val="0"/>
      <w:marRight w:val="0"/>
      <w:marTop w:val="0"/>
      <w:marBottom w:val="0"/>
      <w:divBdr>
        <w:top w:val="none" w:sz="0" w:space="0" w:color="auto"/>
        <w:left w:val="none" w:sz="0" w:space="0" w:color="auto"/>
        <w:bottom w:val="none" w:sz="0" w:space="0" w:color="auto"/>
        <w:right w:val="none" w:sz="0" w:space="0" w:color="auto"/>
      </w:divBdr>
    </w:div>
    <w:div w:id="2047438520">
      <w:bodyDiv w:val="1"/>
      <w:marLeft w:val="0"/>
      <w:marRight w:val="0"/>
      <w:marTop w:val="0"/>
      <w:marBottom w:val="0"/>
      <w:divBdr>
        <w:top w:val="none" w:sz="0" w:space="0" w:color="auto"/>
        <w:left w:val="none" w:sz="0" w:space="0" w:color="auto"/>
        <w:bottom w:val="none" w:sz="0" w:space="0" w:color="auto"/>
        <w:right w:val="none" w:sz="0" w:space="0" w:color="auto"/>
      </w:divBdr>
    </w:div>
    <w:div w:id="2047489568">
      <w:bodyDiv w:val="1"/>
      <w:marLeft w:val="0"/>
      <w:marRight w:val="0"/>
      <w:marTop w:val="0"/>
      <w:marBottom w:val="0"/>
      <w:divBdr>
        <w:top w:val="none" w:sz="0" w:space="0" w:color="auto"/>
        <w:left w:val="none" w:sz="0" w:space="0" w:color="auto"/>
        <w:bottom w:val="none" w:sz="0" w:space="0" w:color="auto"/>
        <w:right w:val="none" w:sz="0" w:space="0" w:color="auto"/>
      </w:divBdr>
    </w:div>
    <w:div w:id="2047563256">
      <w:bodyDiv w:val="1"/>
      <w:marLeft w:val="0"/>
      <w:marRight w:val="0"/>
      <w:marTop w:val="0"/>
      <w:marBottom w:val="0"/>
      <w:divBdr>
        <w:top w:val="none" w:sz="0" w:space="0" w:color="auto"/>
        <w:left w:val="none" w:sz="0" w:space="0" w:color="auto"/>
        <w:bottom w:val="none" w:sz="0" w:space="0" w:color="auto"/>
        <w:right w:val="none" w:sz="0" w:space="0" w:color="auto"/>
      </w:divBdr>
    </w:div>
    <w:div w:id="2047680671">
      <w:bodyDiv w:val="1"/>
      <w:marLeft w:val="0"/>
      <w:marRight w:val="0"/>
      <w:marTop w:val="0"/>
      <w:marBottom w:val="0"/>
      <w:divBdr>
        <w:top w:val="none" w:sz="0" w:space="0" w:color="auto"/>
        <w:left w:val="none" w:sz="0" w:space="0" w:color="auto"/>
        <w:bottom w:val="none" w:sz="0" w:space="0" w:color="auto"/>
        <w:right w:val="none" w:sz="0" w:space="0" w:color="auto"/>
      </w:divBdr>
    </w:div>
    <w:div w:id="2047832570">
      <w:bodyDiv w:val="1"/>
      <w:marLeft w:val="0"/>
      <w:marRight w:val="0"/>
      <w:marTop w:val="0"/>
      <w:marBottom w:val="0"/>
      <w:divBdr>
        <w:top w:val="none" w:sz="0" w:space="0" w:color="auto"/>
        <w:left w:val="none" w:sz="0" w:space="0" w:color="auto"/>
        <w:bottom w:val="none" w:sz="0" w:space="0" w:color="auto"/>
        <w:right w:val="none" w:sz="0" w:space="0" w:color="auto"/>
      </w:divBdr>
    </w:div>
    <w:div w:id="2048288425">
      <w:bodyDiv w:val="1"/>
      <w:marLeft w:val="0"/>
      <w:marRight w:val="0"/>
      <w:marTop w:val="0"/>
      <w:marBottom w:val="0"/>
      <w:divBdr>
        <w:top w:val="none" w:sz="0" w:space="0" w:color="auto"/>
        <w:left w:val="none" w:sz="0" w:space="0" w:color="auto"/>
        <w:bottom w:val="none" w:sz="0" w:space="0" w:color="auto"/>
        <w:right w:val="none" w:sz="0" w:space="0" w:color="auto"/>
      </w:divBdr>
    </w:div>
    <w:div w:id="2048409345">
      <w:bodyDiv w:val="1"/>
      <w:marLeft w:val="0"/>
      <w:marRight w:val="0"/>
      <w:marTop w:val="0"/>
      <w:marBottom w:val="0"/>
      <w:divBdr>
        <w:top w:val="none" w:sz="0" w:space="0" w:color="auto"/>
        <w:left w:val="none" w:sz="0" w:space="0" w:color="auto"/>
        <w:bottom w:val="none" w:sz="0" w:space="0" w:color="auto"/>
        <w:right w:val="none" w:sz="0" w:space="0" w:color="auto"/>
      </w:divBdr>
    </w:div>
    <w:div w:id="2048875154">
      <w:bodyDiv w:val="1"/>
      <w:marLeft w:val="0"/>
      <w:marRight w:val="0"/>
      <w:marTop w:val="0"/>
      <w:marBottom w:val="0"/>
      <w:divBdr>
        <w:top w:val="none" w:sz="0" w:space="0" w:color="auto"/>
        <w:left w:val="none" w:sz="0" w:space="0" w:color="auto"/>
        <w:bottom w:val="none" w:sz="0" w:space="0" w:color="auto"/>
        <w:right w:val="none" w:sz="0" w:space="0" w:color="auto"/>
      </w:divBdr>
    </w:div>
    <w:div w:id="2048944759">
      <w:bodyDiv w:val="1"/>
      <w:marLeft w:val="0"/>
      <w:marRight w:val="0"/>
      <w:marTop w:val="0"/>
      <w:marBottom w:val="0"/>
      <w:divBdr>
        <w:top w:val="none" w:sz="0" w:space="0" w:color="auto"/>
        <w:left w:val="none" w:sz="0" w:space="0" w:color="auto"/>
        <w:bottom w:val="none" w:sz="0" w:space="0" w:color="auto"/>
        <w:right w:val="none" w:sz="0" w:space="0" w:color="auto"/>
      </w:divBdr>
    </w:div>
    <w:div w:id="2048989590">
      <w:bodyDiv w:val="1"/>
      <w:marLeft w:val="0"/>
      <w:marRight w:val="0"/>
      <w:marTop w:val="0"/>
      <w:marBottom w:val="0"/>
      <w:divBdr>
        <w:top w:val="none" w:sz="0" w:space="0" w:color="auto"/>
        <w:left w:val="none" w:sz="0" w:space="0" w:color="auto"/>
        <w:bottom w:val="none" w:sz="0" w:space="0" w:color="auto"/>
        <w:right w:val="none" w:sz="0" w:space="0" w:color="auto"/>
      </w:divBdr>
    </w:div>
    <w:div w:id="2049064604">
      <w:bodyDiv w:val="1"/>
      <w:marLeft w:val="0"/>
      <w:marRight w:val="0"/>
      <w:marTop w:val="0"/>
      <w:marBottom w:val="0"/>
      <w:divBdr>
        <w:top w:val="none" w:sz="0" w:space="0" w:color="auto"/>
        <w:left w:val="none" w:sz="0" w:space="0" w:color="auto"/>
        <w:bottom w:val="none" w:sz="0" w:space="0" w:color="auto"/>
        <w:right w:val="none" w:sz="0" w:space="0" w:color="auto"/>
      </w:divBdr>
    </w:div>
    <w:div w:id="2049139611">
      <w:bodyDiv w:val="1"/>
      <w:marLeft w:val="0"/>
      <w:marRight w:val="0"/>
      <w:marTop w:val="0"/>
      <w:marBottom w:val="0"/>
      <w:divBdr>
        <w:top w:val="none" w:sz="0" w:space="0" w:color="auto"/>
        <w:left w:val="none" w:sz="0" w:space="0" w:color="auto"/>
        <w:bottom w:val="none" w:sz="0" w:space="0" w:color="auto"/>
        <w:right w:val="none" w:sz="0" w:space="0" w:color="auto"/>
      </w:divBdr>
    </w:div>
    <w:div w:id="2049184163">
      <w:bodyDiv w:val="1"/>
      <w:marLeft w:val="0"/>
      <w:marRight w:val="0"/>
      <w:marTop w:val="0"/>
      <w:marBottom w:val="0"/>
      <w:divBdr>
        <w:top w:val="none" w:sz="0" w:space="0" w:color="auto"/>
        <w:left w:val="none" w:sz="0" w:space="0" w:color="auto"/>
        <w:bottom w:val="none" w:sz="0" w:space="0" w:color="auto"/>
        <w:right w:val="none" w:sz="0" w:space="0" w:color="auto"/>
      </w:divBdr>
    </w:div>
    <w:div w:id="2049330336">
      <w:bodyDiv w:val="1"/>
      <w:marLeft w:val="0"/>
      <w:marRight w:val="0"/>
      <w:marTop w:val="0"/>
      <w:marBottom w:val="0"/>
      <w:divBdr>
        <w:top w:val="none" w:sz="0" w:space="0" w:color="auto"/>
        <w:left w:val="none" w:sz="0" w:space="0" w:color="auto"/>
        <w:bottom w:val="none" w:sz="0" w:space="0" w:color="auto"/>
        <w:right w:val="none" w:sz="0" w:space="0" w:color="auto"/>
      </w:divBdr>
    </w:div>
    <w:div w:id="2049447084">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49716125">
      <w:bodyDiv w:val="1"/>
      <w:marLeft w:val="0"/>
      <w:marRight w:val="0"/>
      <w:marTop w:val="0"/>
      <w:marBottom w:val="0"/>
      <w:divBdr>
        <w:top w:val="none" w:sz="0" w:space="0" w:color="auto"/>
        <w:left w:val="none" w:sz="0" w:space="0" w:color="auto"/>
        <w:bottom w:val="none" w:sz="0" w:space="0" w:color="auto"/>
        <w:right w:val="none" w:sz="0" w:space="0" w:color="auto"/>
      </w:divBdr>
    </w:div>
    <w:div w:id="2049717263">
      <w:bodyDiv w:val="1"/>
      <w:marLeft w:val="0"/>
      <w:marRight w:val="0"/>
      <w:marTop w:val="0"/>
      <w:marBottom w:val="0"/>
      <w:divBdr>
        <w:top w:val="none" w:sz="0" w:space="0" w:color="auto"/>
        <w:left w:val="none" w:sz="0" w:space="0" w:color="auto"/>
        <w:bottom w:val="none" w:sz="0" w:space="0" w:color="auto"/>
        <w:right w:val="none" w:sz="0" w:space="0" w:color="auto"/>
      </w:divBdr>
    </w:div>
    <w:div w:id="2049838701">
      <w:bodyDiv w:val="1"/>
      <w:marLeft w:val="0"/>
      <w:marRight w:val="0"/>
      <w:marTop w:val="0"/>
      <w:marBottom w:val="0"/>
      <w:divBdr>
        <w:top w:val="none" w:sz="0" w:space="0" w:color="auto"/>
        <w:left w:val="none" w:sz="0" w:space="0" w:color="auto"/>
        <w:bottom w:val="none" w:sz="0" w:space="0" w:color="auto"/>
        <w:right w:val="none" w:sz="0" w:space="0" w:color="auto"/>
      </w:divBdr>
    </w:div>
    <w:div w:id="2049914535">
      <w:bodyDiv w:val="1"/>
      <w:marLeft w:val="0"/>
      <w:marRight w:val="0"/>
      <w:marTop w:val="0"/>
      <w:marBottom w:val="0"/>
      <w:divBdr>
        <w:top w:val="none" w:sz="0" w:space="0" w:color="auto"/>
        <w:left w:val="none" w:sz="0" w:space="0" w:color="auto"/>
        <w:bottom w:val="none" w:sz="0" w:space="0" w:color="auto"/>
        <w:right w:val="none" w:sz="0" w:space="0" w:color="auto"/>
      </w:divBdr>
    </w:div>
    <w:div w:id="2049991349">
      <w:bodyDiv w:val="1"/>
      <w:marLeft w:val="0"/>
      <w:marRight w:val="0"/>
      <w:marTop w:val="0"/>
      <w:marBottom w:val="0"/>
      <w:divBdr>
        <w:top w:val="none" w:sz="0" w:space="0" w:color="auto"/>
        <w:left w:val="none" w:sz="0" w:space="0" w:color="auto"/>
        <w:bottom w:val="none" w:sz="0" w:space="0" w:color="auto"/>
        <w:right w:val="none" w:sz="0" w:space="0" w:color="auto"/>
      </w:divBdr>
    </w:div>
    <w:div w:id="2050101676">
      <w:bodyDiv w:val="1"/>
      <w:marLeft w:val="0"/>
      <w:marRight w:val="0"/>
      <w:marTop w:val="0"/>
      <w:marBottom w:val="0"/>
      <w:divBdr>
        <w:top w:val="none" w:sz="0" w:space="0" w:color="auto"/>
        <w:left w:val="none" w:sz="0" w:space="0" w:color="auto"/>
        <w:bottom w:val="none" w:sz="0" w:space="0" w:color="auto"/>
        <w:right w:val="none" w:sz="0" w:space="0" w:color="auto"/>
      </w:divBdr>
    </w:div>
    <w:div w:id="2050107540">
      <w:bodyDiv w:val="1"/>
      <w:marLeft w:val="0"/>
      <w:marRight w:val="0"/>
      <w:marTop w:val="0"/>
      <w:marBottom w:val="0"/>
      <w:divBdr>
        <w:top w:val="none" w:sz="0" w:space="0" w:color="auto"/>
        <w:left w:val="none" w:sz="0" w:space="0" w:color="auto"/>
        <w:bottom w:val="none" w:sz="0" w:space="0" w:color="auto"/>
        <w:right w:val="none" w:sz="0" w:space="0" w:color="auto"/>
      </w:divBdr>
    </w:div>
    <w:div w:id="2050110375">
      <w:bodyDiv w:val="1"/>
      <w:marLeft w:val="0"/>
      <w:marRight w:val="0"/>
      <w:marTop w:val="0"/>
      <w:marBottom w:val="0"/>
      <w:divBdr>
        <w:top w:val="none" w:sz="0" w:space="0" w:color="auto"/>
        <w:left w:val="none" w:sz="0" w:space="0" w:color="auto"/>
        <w:bottom w:val="none" w:sz="0" w:space="0" w:color="auto"/>
        <w:right w:val="none" w:sz="0" w:space="0" w:color="auto"/>
      </w:divBdr>
    </w:div>
    <w:div w:id="2050177009">
      <w:bodyDiv w:val="1"/>
      <w:marLeft w:val="0"/>
      <w:marRight w:val="0"/>
      <w:marTop w:val="0"/>
      <w:marBottom w:val="0"/>
      <w:divBdr>
        <w:top w:val="none" w:sz="0" w:space="0" w:color="auto"/>
        <w:left w:val="none" w:sz="0" w:space="0" w:color="auto"/>
        <w:bottom w:val="none" w:sz="0" w:space="0" w:color="auto"/>
        <w:right w:val="none" w:sz="0" w:space="0" w:color="auto"/>
      </w:divBdr>
    </w:div>
    <w:div w:id="2050643336">
      <w:bodyDiv w:val="1"/>
      <w:marLeft w:val="0"/>
      <w:marRight w:val="0"/>
      <w:marTop w:val="0"/>
      <w:marBottom w:val="0"/>
      <w:divBdr>
        <w:top w:val="none" w:sz="0" w:space="0" w:color="auto"/>
        <w:left w:val="none" w:sz="0" w:space="0" w:color="auto"/>
        <w:bottom w:val="none" w:sz="0" w:space="0" w:color="auto"/>
        <w:right w:val="none" w:sz="0" w:space="0" w:color="auto"/>
      </w:divBdr>
    </w:div>
    <w:div w:id="2051151780">
      <w:bodyDiv w:val="1"/>
      <w:marLeft w:val="0"/>
      <w:marRight w:val="0"/>
      <w:marTop w:val="0"/>
      <w:marBottom w:val="0"/>
      <w:divBdr>
        <w:top w:val="none" w:sz="0" w:space="0" w:color="auto"/>
        <w:left w:val="none" w:sz="0" w:space="0" w:color="auto"/>
        <w:bottom w:val="none" w:sz="0" w:space="0" w:color="auto"/>
        <w:right w:val="none" w:sz="0" w:space="0" w:color="auto"/>
      </w:divBdr>
    </w:div>
    <w:div w:id="2051226862">
      <w:bodyDiv w:val="1"/>
      <w:marLeft w:val="0"/>
      <w:marRight w:val="0"/>
      <w:marTop w:val="0"/>
      <w:marBottom w:val="0"/>
      <w:divBdr>
        <w:top w:val="none" w:sz="0" w:space="0" w:color="auto"/>
        <w:left w:val="none" w:sz="0" w:space="0" w:color="auto"/>
        <w:bottom w:val="none" w:sz="0" w:space="0" w:color="auto"/>
        <w:right w:val="none" w:sz="0" w:space="0" w:color="auto"/>
      </w:divBdr>
    </w:div>
    <w:div w:id="2051417490">
      <w:bodyDiv w:val="1"/>
      <w:marLeft w:val="0"/>
      <w:marRight w:val="0"/>
      <w:marTop w:val="0"/>
      <w:marBottom w:val="0"/>
      <w:divBdr>
        <w:top w:val="none" w:sz="0" w:space="0" w:color="auto"/>
        <w:left w:val="none" w:sz="0" w:space="0" w:color="auto"/>
        <w:bottom w:val="none" w:sz="0" w:space="0" w:color="auto"/>
        <w:right w:val="none" w:sz="0" w:space="0" w:color="auto"/>
      </w:divBdr>
    </w:div>
    <w:div w:id="2051765175">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52025620">
      <w:bodyDiv w:val="1"/>
      <w:marLeft w:val="0"/>
      <w:marRight w:val="0"/>
      <w:marTop w:val="0"/>
      <w:marBottom w:val="0"/>
      <w:divBdr>
        <w:top w:val="none" w:sz="0" w:space="0" w:color="auto"/>
        <w:left w:val="none" w:sz="0" w:space="0" w:color="auto"/>
        <w:bottom w:val="none" w:sz="0" w:space="0" w:color="auto"/>
        <w:right w:val="none" w:sz="0" w:space="0" w:color="auto"/>
      </w:divBdr>
    </w:div>
    <w:div w:id="2052142807">
      <w:bodyDiv w:val="1"/>
      <w:marLeft w:val="0"/>
      <w:marRight w:val="0"/>
      <w:marTop w:val="0"/>
      <w:marBottom w:val="0"/>
      <w:divBdr>
        <w:top w:val="none" w:sz="0" w:space="0" w:color="auto"/>
        <w:left w:val="none" w:sz="0" w:space="0" w:color="auto"/>
        <w:bottom w:val="none" w:sz="0" w:space="0" w:color="auto"/>
        <w:right w:val="none" w:sz="0" w:space="0" w:color="auto"/>
      </w:divBdr>
    </w:div>
    <w:div w:id="2052224682">
      <w:bodyDiv w:val="1"/>
      <w:marLeft w:val="0"/>
      <w:marRight w:val="0"/>
      <w:marTop w:val="0"/>
      <w:marBottom w:val="0"/>
      <w:divBdr>
        <w:top w:val="none" w:sz="0" w:space="0" w:color="auto"/>
        <w:left w:val="none" w:sz="0" w:space="0" w:color="auto"/>
        <w:bottom w:val="none" w:sz="0" w:space="0" w:color="auto"/>
        <w:right w:val="none" w:sz="0" w:space="0" w:color="auto"/>
      </w:divBdr>
    </w:div>
    <w:div w:id="2052531240">
      <w:bodyDiv w:val="1"/>
      <w:marLeft w:val="0"/>
      <w:marRight w:val="0"/>
      <w:marTop w:val="0"/>
      <w:marBottom w:val="0"/>
      <w:divBdr>
        <w:top w:val="none" w:sz="0" w:space="0" w:color="auto"/>
        <w:left w:val="none" w:sz="0" w:space="0" w:color="auto"/>
        <w:bottom w:val="none" w:sz="0" w:space="0" w:color="auto"/>
        <w:right w:val="none" w:sz="0" w:space="0" w:color="auto"/>
      </w:divBdr>
    </w:div>
    <w:div w:id="2052536981">
      <w:bodyDiv w:val="1"/>
      <w:marLeft w:val="0"/>
      <w:marRight w:val="0"/>
      <w:marTop w:val="0"/>
      <w:marBottom w:val="0"/>
      <w:divBdr>
        <w:top w:val="none" w:sz="0" w:space="0" w:color="auto"/>
        <w:left w:val="none" w:sz="0" w:space="0" w:color="auto"/>
        <w:bottom w:val="none" w:sz="0" w:space="0" w:color="auto"/>
        <w:right w:val="none" w:sz="0" w:space="0" w:color="auto"/>
      </w:divBdr>
    </w:div>
    <w:div w:id="2052798861">
      <w:bodyDiv w:val="1"/>
      <w:marLeft w:val="0"/>
      <w:marRight w:val="0"/>
      <w:marTop w:val="0"/>
      <w:marBottom w:val="0"/>
      <w:divBdr>
        <w:top w:val="none" w:sz="0" w:space="0" w:color="auto"/>
        <w:left w:val="none" w:sz="0" w:space="0" w:color="auto"/>
        <w:bottom w:val="none" w:sz="0" w:space="0" w:color="auto"/>
        <w:right w:val="none" w:sz="0" w:space="0" w:color="auto"/>
      </w:divBdr>
    </w:div>
    <w:div w:id="2053454813">
      <w:bodyDiv w:val="1"/>
      <w:marLeft w:val="0"/>
      <w:marRight w:val="0"/>
      <w:marTop w:val="0"/>
      <w:marBottom w:val="0"/>
      <w:divBdr>
        <w:top w:val="none" w:sz="0" w:space="0" w:color="auto"/>
        <w:left w:val="none" w:sz="0" w:space="0" w:color="auto"/>
        <w:bottom w:val="none" w:sz="0" w:space="0" w:color="auto"/>
        <w:right w:val="none" w:sz="0" w:space="0" w:color="auto"/>
      </w:divBdr>
    </w:div>
    <w:div w:id="2053534257">
      <w:bodyDiv w:val="1"/>
      <w:marLeft w:val="0"/>
      <w:marRight w:val="0"/>
      <w:marTop w:val="0"/>
      <w:marBottom w:val="0"/>
      <w:divBdr>
        <w:top w:val="none" w:sz="0" w:space="0" w:color="auto"/>
        <w:left w:val="none" w:sz="0" w:space="0" w:color="auto"/>
        <w:bottom w:val="none" w:sz="0" w:space="0" w:color="auto"/>
        <w:right w:val="none" w:sz="0" w:space="0" w:color="auto"/>
      </w:divBdr>
    </w:div>
    <w:div w:id="2053571930">
      <w:bodyDiv w:val="1"/>
      <w:marLeft w:val="0"/>
      <w:marRight w:val="0"/>
      <w:marTop w:val="0"/>
      <w:marBottom w:val="0"/>
      <w:divBdr>
        <w:top w:val="none" w:sz="0" w:space="0" w:color="auto"/>
        <w:left w:val="none" w:sz="0" w:space="0" w:color="auto"/>
        <w:bottom w:val="none" w:sz="0" w:space="0" w:color="auto"/>
        <w:right w:val="none" w:sz="0" w:space="0" w:color="auto"/>
      </w:divBdr>
    </w:div>
    <w:div w:id="2053918475">
      <w:bodyDiv w:val="1"/>
      <w:marLeft w:val="0"/>
      <w:marRight w:val="0"/>
      <w:marTop w:val="0"/>
      <w:marBottom w:val="0"/>
      <w:divBdr>
        <w:top w:val="none" w:sz="0" w:space="0" w:color="auto"/>
        <w:left w:val="none" w:sz="0" w:space="0" w:color="auto"/>
        <w:bottom w:val="none" w:sz="0" w:space="0" w:color="auto"/>
        <w:right w:val="none" w:sz="0" w:space="0" w:color="auto"/>
      </w:divBdr>
    </w:div>
    <w:div w:id="2054109211">
      <w:bodyDiv w:val="1"/>
      <w:marLeft w:val="0"/>
      <w:marRight w:val="0"/>
      <w:marTop w:val="0"/>
      <w:marBottom w:val="0"/>
      <w:divBdr>
        <w:top w:val="none" w:sz="0" w:space="0" w:color="auto"/>
        <w:left w:val="none" w:sz="0" w:space="0" w:color="auto"/>
        <w:bottom w:val="none" w:sz="0" w:space="0" w:color="auto"/>
        <w:right w:val="none" w:sz="0" w:space="0" w:color="auto"/>
      </w:divBdr>
    </w:div>
    <w:div w:id="2054189954">
      <w:bodyDiv w:val="1"/>
      <w:marLeft w:val="0"/>
      <w:marRight w:val="0"/>
      <w:marTop w:val="0"/>
      <w:marBottom w:val="0"/>
      <w:divBdr>
        <w:top w:val="none" w:sz="0" w:space="0" w:color="auto"/>
        <w:left w:val="none" w:sz="0" w:space="0" w:color="auto"/>
        <w:bottom w:val="none" w:sz="0" w:space="0" w:color="auto"/>
        <w:right w:val="none" w:sz="0" w:space="0" w:color="auto"/>
      </w:divBdr>
    </w:div>
    <w:div w:id="2054694421">
      <w:bodyDiv w:val="1"/>
      <w:marLeft w:val="0"/>
      <w:marRight w:val="0"/>
      <w:marTop w:val="0"/>
      <w:marBottom w:val="0"/>
      <w:divBdr>
        <w:top w:val="none" w:sz="0" w:space="0" w:color="auto"/>
        <w:left w:val="none" w:sz="0" w:space="0" w:color="auto"/>
        <w:bottom w:val="none" w:sz="0" w:space="0" w:color="auto"/>
        <w:right w:val="none" w:sz="0" w:space="0" w:color="auto"/>
      </w:divBdr>
    </w:div>
    <w:div w:id="2054884742">
      <w:bodyDiv w:val="1"/>
      <w:marLeft w:val="0"/>
      <w:marRight w:val="0"/>
      <w:marTop w:val="0"/>
      <w:marBottom w:val="0"/>
      <w:divBdr>
        <w:top w:val="none" w:sz="0" w:space="0" w:color="auto"/>
        <w:left w:val="none" w:sz="0" w:space="0" w:color="auto"/>
        <w:bottom w:val="none" w:sz="0" w:space="0" w:color="auto"/>
        <w:right w:val="none" w:sz="0" w:space="0" w:color="auto"/>
      </w:divBdr>
    </w:div>
    <w:div w:id="2054888064">
      <w:bodyDiv w:val="1"/>
      <w:marLeft w:val="0"/>
      <w:marRight w:val="0"/>
      <w:marTop w:val="0"/>
      <w:marBottom w:val="0"/>
      <w:divBdr>
        <w:top w:val="none" w:sz="0" w:space="0" w:color="auto"/>
        <w:left w:val="none" w:sz="0" w:space="0" w:color="auto"/>
        <w:bottom w:val="none" w:sz="0" w:space="0" w:color="auto"/>
        <w:right w:val="none" w:sz="0" w:space="0" w:color="auto"/>
      </w:divBdr>
    </w:div>
    <w:div w:id="2055228198">
      <w:bodyDiv w:val="1"/>
      <w:marLeft w:val="0"/>
      <w:marRight w:val="0"/>
      <w:marTop w:val="0"/>
      <w:marBottom w:val="0"/>
      <w:divBdr>
        <w:top w:val="none" w:sz="0" w:space="0" w:color="auto"/>
        <w:left w:val="none" w:sz="0" w:space="0" w:color="auto"/>
        <w:bottom w:val="none" w:sz="0" w:space="0" w:color="auto"/>
        <w:right w:val="none" w:sz="0" w:space="0" w:color="auto"/>
      </w:divBdr>
    </w:div>
    <w:div w:id="2055228546">
      <w:bodyDiv w:val="1"/>
      <w:marLeft w:val="0"/>
      <w:marRight w:val="0"/>
      <w:marTop w:val="0"/>
      <w:marBottom w:val="0"/>
      <w:divBdr>
        <w:top w:val="none" w:sz="0" w:space="0" w:color="auto"/>
        <w:left w:val="none" w:sz="0" w:space="0" w:color="auto"/>
        <w:bottom w:val="none" w:sz="0" w:space="0" w:color="auto"/>
        <w:right w:val="none" w:sz="0" w:space="0" w:color="auto"/>
      </w:divBdr>
    </w:div>
    <w:div w:id="2055347570">
      <w:bodyDiv w:val="1"/>
      <w:marLeft w:val="0"/>
      <w:marRight w:val="0"/>
      <w:marTop w:val="0"/>
      <w:marBottom w:val="0"/>
      <w:divBdr>
        <w:top w:val="none" w:sz="0" w:space="0" w:color="auto"/>
        <w:left w:val="none" w:sz="0" w:space="0" w:color="auto"/>
        <w:bottom w:val="none" w:sz="0" w:space="0" w:color="auto"/>
        <w:right w:val="none" w:sz="0" w:space="0" w:color="auto"/>
      </w:divBdr>
    </w:div>
    <w:div w:id="2055734326">
      <w:bodyDiv w:val="1"/>
      <w:marLeft w:val="0"/>
      <w:marRight w:val="0"/>
      <w:marTop w:val="0"/>
      <w:marBottom w:val="0"/>
      <w:divBdr>
        <w:top w:val="none" w:sz="0" w:space="0" w:color="auto"/>
        <w:left w:val="none" w:sz="0" w:space="0" w:color="auto"/>
        <w:bottom w:val="none" w:sz="0" w:space="0" w:color="auto"/>
        <w:right w:val="none" w:sz="0" w:space="0" w:color="auto"/>
      </w:divBdr>
    </w:div>
    <w:div w:id="2055807273">
      <w:bodyDiv w:val="1"/>
      <w:marLeft w:val="0"/>
      <w:marRight w:val="0"/>
      <w:marTop w:val="0"/>
      <w:marBottom w:val="0"/>
      <w:divBdr>
        <w:top w:val="none" w:sz="0" w:space="0" w:color="auto"/>
        <w:left w:val="none" w:sz="0" w:space="0" w:color="auto"/>
        <w:bottom w:val="none" w:sz="0" w:space="0" w:color="auto"/>
        <w:right w:val="none" w:sz="0" w:space="0" w:color="auto"/>
      </w:divBdr>
    </w:div>
    <w:div w:id="2056156181">
      <w:bodyDiv w:val="1"/>
      <w:marLeft w:val="0"/>
      <w:marRight w:val="0"/>
      <w:marTop w:val="0"/>
      <w:marBottom w:val="0"/>
      <w:divBdr>
        <w:top w:val="none" w:sz="0" w:space="0" w:color="auto"/>
        <w:left w:val="none" w:sz="0" w:space="0" w:color="auto"/>
        <w:bottom w:val="none" w:sz="0" w:space="0" w:color="auto"/>
        <w:right w:val="none" w:sz="0" w:space="0" w:color="auto"/>
      </w:divBdr>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
    <w:div w:id="2056541901">
      <w:bodyDiv w:val="1"/>
      <w:marLeft w:val="0"/>
      <w:marRight w:val="0"/>
      <w:marTop w:val="0"/>
      <w:marBottom w:val="0"/>
      <w:divBdr>
        <w:top w:val="none" w:sz="0" w:space="0" w:color="auto"/>
        <w:left w:val="none" w:sz="0" w:space="0" w:color="auto"/>
        <w:bottom w:val="none" w:sz="0" w:space="0" w:color="auto"/>
        <w:right w:val="none" w:sz="0" w:space="0" w:color="auto"/>
      </w:divBdr>
    </w:div>
    <w:div w:id="2056655181">
      <w:bodyDiv w:val="1"/>
      <w:marLeft w:val="0"/>
      <w:marRight w:val="0"/>
      <w:marTop w:val="0"/>
      <w:marBottom w:val="0"/>
      <w:divBdr>
        <w:top w:val="none" w:sz="0" w:space="0" w:color="auto"/>
        <w:left w:val="none" w:sz="0" w:space="0" w:color="auto"/>
        <w:bottom w:val="none" w:sz="0" w:space="0" w:color="auto"/>
        <w:right w:val="none" w:sz="0" w:space="0" w:color="auto"/>
      </w:divBdr>
    </w:div>
    <w:div w:id="2056657414">
      <w:bodyDiv w:val="1"/>
      <w:marLeft w:val="0"/>
      <w:marRight w:val="0"/>
      <w:marTop w:val="0"/>
      <w:marBottom w:val="0"/>
      <w:divBdr>
        <w:top w:val="none" w:sz="0" w:space="0" w:color="auto"/>
        <w:left w:val="none" w:sz="0" w:space="0" w:color="auto"/>
        <w:bottom w:val="none" w:sz="0" w:space="0" w:color="auto"/>
        <w:right w:val="none" w:sz="0" w:space="0" w:color="auto"/>
      </w:divBdr>
    </w:div>
    <w:div w:id="2056808751">
      <w:bodyDiv w:val="1"/>
      <w:marLeft w:val="0"/>
      <w:marRight w:val="0"/>
      <w:marTop w:val="0"/>
      <w:marBottom w:val="0"/>
      <w:divBdr>
        <w:top w:val="none" w:sz="0" w:space="0" w:color="auto"/>
        <w:left w:val="none" w:sz="0" w:space="0" w:color="auto"/>
        <w:bottom w:val="none" w:sz="0" w:space="0" w:color="auto"/>
        <w:right w:val="none" w:sz="0" w:space="0" w:color="auto"/>
      </w:divBdr>
    </w:div>
    <w:div w:id="2056808756">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123685">
      <w:bodyDiv w:val="1"/>
      <w:marLeft w:val="0"/>
      <w:marRight w:val="0"/>
      <w:marTop w:val="0"/>
      <w:marBottom w:val="0"/>
      <w:divBdr>
        <w:top w:val="none" w:sz="0" w:space="0" w:color="auto"/>
        <w:left w:val="none" w:sz="0" w:space="0" w:color="auto"/>
        <w:bottom w:val="none" w:sz="0" w:space="0" w:color="auto"/>
        <w:right w:val="none" w:sz="0" w:space="0" w:color="auto"/>
      </w:divBdr>
    </w:div>
    <w:div w:id="2057386260">
      <w:bodyDiv w:val="1"/>
      <w:marLeft w:val="0"/>
      <w:marRight w:val="0"/>
      <w:marTop w:val="0"/>
      <w:marBottom w:val="0"/>
      <w:divBdr>
        <w:top w:val="none" w:sz="0" w:space="0" w:color="auto"/>
        <w:left w:val="none" w:sz="0" w:space="0" w:color="auto"/>
        <w:bottom w:val="none" w:sz="0" w:space="0" w:color="auto"/>
        <w:right w:val="none" w:sz="0" w:space="0" w:color="auto"/>
      </w:divBdr>
    </w:div>
    <w:div w:id="2057655851">
      <w:bodyDiv w:val="1"/>
      <w:marLeft w:val="0"/>
      <w:marRight w:val="0"/>
      <w:marTop w:val="0"/>
      <w:marBottom w:val="0"/>
      <w:divBdr>
        <w:top w:val="none" w:sz="0" w:space="0" w:color="auto"/>
        <w:left w:val="none" w:sz="0" w:space="0" w:color="auto"/>
        <w:bottom w:val="none" w:sz="0" w:space="0" w:color="auto"/>
        <w:right w:val="none" w:sz="0" w:space="0" w:color="auto"/>
      </w:divBdr>
    </w:div>
    <w:div w:id="2057705022">
      <w:bodyDiv w:val="1"/>
      <w:marLeft w:val="0"/>
      <w:marRight w:val="0"/>
      <w:marTop w:val="0"/>
      <w:marBottom w:val="0"/>
      <w:divBdr>
        <w:top w:val="none" w:sz="0" w:space="0" w:color="auto"/>
        <w:left w:val="none" w:sz="0" w:space="0" w:color="auto"/>
        <w:bottom w:val="none" w:sz="0" w:space="0" w:color="auto"/>
        <w:right w:val="none" w:sz="0" w:space="0" w:color="auto"/>
      </w:divBdr>
    </w:div>
    <w:div w:id="2057780057">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058314541">
      <w:bodyDiv w:val="1"/>
      <w:marLeft w:val="0"/>
      <w:marRight w:val="0"/>
      <w:marTop w:val="0"/>
      <w:marBottom w:val="0"/>
      <w:divBdr>
        <w:top w:val="none" w:sz="0" w:space="0" w:color="auto"/>
        <w:left w:val="none" w:sz="0" w:space="0" w:color="auto"/>
        <w:bottom w:val="none" w:sz="0" w:space="0" w:color="auto"/>
        <w:right w:val="none" w:sz="0" w:space="0" w:color="auto"/>
      </w:divBdr>
    </w:div>
    <w:div w:id="2058553409">
      <w:bodyDiv w:val="1"/>
      <w:marLeft w:val="0"/>
      <w:marRight w:val="0"/>
      <w:marTop w:val="0"/>
      <w:marBottom w:val="0"/>
      <w:divBdr>
        <w:top w:val="none" w:sz="0" w:space="0" w:color="auto"/>
        <w:left w:val="none" w:sz="0" w:space="0" w:color="auto"/>
        <w:bottom w:val="none" w:sz="0" w:space="0" w:color="auto"/>
        <w:right w:val="none" w:sz="0" w:space="0" w:color="auto"/>
      </w:divBdr>
    </w:div>
    <w:div w:id="2058623167">
      <w:bodyDiv w:val="1"/>
      <w:marLeft w:val="0"/>
      <w:marRight w:val="0"/>
      <w:marTop w:val="0"/>
      <w:marBottom w:val="0"/>
      <w:divBdr>
        <w:top w:val="none" w:sz="0" w:space="0" w:color="auto"/>
        <w:left w:val="none" w:sz="0" w:space="0" w:color="auto"/>
        <w:bottom w:val="none" w:sz="0" w:space="0" w:color="auto"/>
        <w:right w:val="none" w:sz="0" w:space="0" w:color="auto"/>
      </w:divBdr>
    </w:div>
    <w:div w:id="2058963821">
      <w:bodyDiv w:val="1"/>
      <w:marLeft w:val="0"/>
      <w:marRight w:val="0"/>
      <w:marTop w:val="0"/>
      <w:marBottom w:val="0"/>
      <w:divBdr>
        <w:top w:val="none" w:sz="0" w:space="0" w:color="auto"/>
        <w:left w:val="none" w:sz="0" w:space="0" w:color="auto"/>
        <w:bottom w:val="none" w:sz="0" w:space="0" w:color="auto"/>
        <w:right w:val="none" w:sz="0" w:space="0" w:color="auto"/>
      </w:divBdr>
      <w:divsChild>
        <w:div w:id="1904365103">
          <w:marLeft w:val="0"/>
          <w:marRight w:val="0"/>
          <w:marTop w:val="0"/>
          <w:marBottom w:val="0"/>
          <w:divBdr>
            <w:top w:val="none" w:sz="0" w:space="0" w:color="auto"/>
            <w:left w:val="none" w:sz="0" w:space="0" w:color="auto"/>
            <w:bottom w:val="none" w:sz="0" w:space="0" w:color="auto"/>
            <w:right w:val="none" w:sz="0" w:space="0" w:color="auto"/>
          </w:divBdr>
        </w:div>
      </w:divsChild>
    </w:div>
    <w:div w:id="2059042028">
      <w:bodyDiv w:val="1"/>
      <w:marLeft w:val="0"/>
      <w:marRight w:val="0"/>
      <w:marTop w:val="0"/>
      <w:marBottom w:val="0"/>
      <w:divBdr>
        <w:top w:val="none" w:sz="0" w:space="0" w:color="auto"/>
        <w:left w:val="none" w:sz="0" w:space="0" w:color="auto"/>
        <w:bottom w:val="none" w:sz="0" w:space="0" w:color="auto"/>
        <w:right w:val="none" w:sz="0" w:space="0" w:color="auto"/>
      </w:divBdr>
    </w:div>
    <w:div w:id="2059164236">
      <w:bodyDiv w:val="1"/>
      <w:marLeft w:val="0"/>
      <w:marRight w:val="0"/>
      <w:marTop w:val="0"/>
      <w:marBottom w:val="0"/>
      <w:divBdr>
        <w:top w:val="none" w:sz="0" w:space="0" w:color="auto"/>
        <w:left w:val="none" w:sz="0" w:space="0" w:color="auto"/>
        <w:bottom w:val="none" w:sz="0" w:space="0" w:color="auto"/>
        <w:right w:val="none" w:sz="0" w:space="0" w:color="auto"/>
      </w:divBdr>
    </w:div>
    <w:div w:id="2059351427">
      <w:bodyDiv w:val="1"/>
      <w:marLeft w:val="0"/>
      <w:marRight w:val="0"/>
      <w:marTop w:val="0"/>
      <w:marBottom w:val="0"/>
      <w:divBdr>
        <w:top w:val="none" w:sz="0" w:space="0" w:color="auto"/>
        <w:left w:val="none" w:sz="0" w:space="0" w:color="auto"/>
        <w:bottom w:val="none" w:sz="0" w:space="0" w:color="auto"/>
        <w:right w:val="none" w:sz="0" w:space="0" w:color="auto"/>
      </w:divBdr>
    </w:div>
    <w:div w:id="2059744734">
      <w:bodyDiv w:val="1"/>
      <w:marLeft w:val="0"/>
      <w:marRight w:val="0"/>
      <w:marTop w:val="0"/>
      <w:marBottom w:val="0"/>
      <w:divBdr>
        <w:top w:val="none" w:sz="0" w:space="0" w:color="auto"/>
        <w:left w:val="none" w:sz="0" w:space="0" w:color="auto"/>
        <w:bottom w:val="none" w:sz="0" w:space="0" w:color="auto"/>
        <w:right w:val="none" w:sz="0" w:space="0" w:color="auto"/>
      </w:divBdr>
    </w:div>
    <w:div w:id="2059932622">
      <w:bodyDiv w:val="1"/>
      <w:marLeft w:val="0"/>
      <w:marRight w:val="0"/>
      <w:marTop w:val="0"/>
      <w:marBottom w:val="0"/>
      <w:divBdr>
        <w:top w:val="none" w:sz="0" w:space="0" w:color="auto"/>
        <w:left w:val="none" w:sz="0" w:space="0" w:color="auto"/>
        <w:bottom w:val="none" w:sz="0" w:space="0" w:color="auto"/>
        <w:right w:val="none" w:sz="0" w:space="0" w:color="auto"/>
      </w:divBdr>
    </w:div>
    <w:div w:id="2059939505">
      <w:bodyDiv w:val="1"/>
      <w:marLeft w:val="0"/>
      <w:marRight w:val="0"/>
      <w:marTop w:val="0"/>
      <w:marBottom w:val="0"/>
      <w:divBdr>
        <w:top w:val="none" w:sz="0" w:space="0" w:color="auto"/>
        <w:left w:val="none" w:sz="0" w:space="0" w:color="auto"/>
        <w:bottom w:val="none" w:sz="0" w:space="0" w:color="auto"/>
        <w:right w:val="none" w:sz="0" w:space="0" w:color="auto"/>
      </w:divBdr>
    </w:div>
    <w:div w:id="2060280938">
      <w:bodyDiv w:val="1"/>
      <w:marLeft w:val="0"/>
      <w:marRight w:val="0"/>
      <w:marTop w:val="0"/>
      <w:marBottom w:val="0"/>
      <w:divBdr>
        <w:top w:val="none" w:sz="0" w:space="0" w:color="auto"/>
        <w:left w:val="none" w:sz="0" w:space="0" w:color="auto"/>
        <w:bottom w:val="none" w:sz="0" w:space="0" w:color="auto"/>
        <w:right w:val="none" w:sz="0" w:space="0" w:color="auto"/>
      </w:divBdr>
    </w:div>
    <w:div w:id="2060325937">
      <w:bodyDiv w:val="1"/>
      <w:marLeft w:val="0"/>
      <w:marRight w:val="0"/>
      <w:marTop w:val="0"/>
      <w:marBottom w:val="0"/>
      <w:divBdr>
        <w:top w:val="none" w:sz="0" w:space="0" w:color="auto"/>
        <w:left w:val="none" w:sz="0" w:space="0" w:color="auto"/>
        <w:bottom w:val="none" w:sz="0" w:space="0" w:color="auto"/>
        <w:right w:val="none" w:sz="0" w:space="0" w:color="auto"/>
      </w:divBdr>
    </w:div>
    <w:div w:id="2060519539">
      <w:bodyDiv w:val="1"/>
      <w:marLeft w:val="0"/>
      <w:marRight w:val="0"/>
      <w:marTop w:val="0"/>
      <w:marBottom w:val="0"/>
      <w:divBdr>
        <w:top w:val="none" w:sz="0" w:space="0" w:color="auto"/>
        <w:left w:val="none" w:sz="0" w:space="0" w:color="auto"/>
        <w:bottom w:val="none" w:sz="0" w:space="0" w:color="auto"/>
        <w:right w:val="none" w:sz="0" w:space="0" w:color="auto"/>
      </w:divBdr>
    </w:div>
    <w:div w:id="2060784388">
      <w:bodyDiv w:val="1"/>
      <w:marLeft w:val="0"/>
      <w:marRight w:val="0"/>
      <w:marTop w:val="0"/>
      <w:marBottom w:val="0"/>
      <w:divBdr>
        <w:top w:val="none" w:sz="0" w:space="0" w:color="auto"/>
        <w:left w:val="none" w:sz="0" w:space="0" w:color="auto"/>
        <w:bottom w:val="none" w:sz="0" w:space="0" w:color="auto"/>
        <w:right w:val="none" w:sz="0" w:space="0" w:color="auto"/>
      </w:divBdr>
    </w:div>
    <w:div w:id="2060976655">
      <w:bodyDiv w:val="1"/>
      <w:marLeft w:val="0"/>
      <w:marRight w:val="0"/>
      <w:marTop w:val="0"/>
      <w:marBottom w:val="0"/>
      <w:divBdr>
        <w:top w:val="none" w:sz="0" w:space="0" w:color="auto"/>
        <w:left w:val="none" w:sz="0" w:space="0" w:color="auto"/>
        <w:bottom w:val="none" w:sz="0" w:space="0" w:color="auto"/>
        <w:right w:val="none" w:sz="0" w:space="0" w:color="auto"/>
      </w:divBdr>
    </w:div>
    <w:div w:id="2061123321">
      <w:bodyDiv w:val="1"/>
      <w:marLeft w:val="0"/>
      <w:marRight w:val="0"/>
      <w:marTop w:val="0"/>
      <w:marBottom w:val="0"/>
      <w:divBdr>
        <w:top w:val="none" w:sz="0" w:space="0" w:color="auto"/>
        <w:left w:val="none" w:sz="0" w:space="0" w:color="auto"/>
        <w:bottom w:val="none" w:sz="0" w:space="0" w:color="auto"/>
        <w:right w:val="none" w:sz="0" w:space="0" w:color="auto"/>
      </w:divBdr>
    </w:div>
    <w:div w:id="2061324365">
      <w:bodyDiv w:val="1"/>
      <w:marLeft w:val="0"/>
      <w:marRight w:val="0"/>
      <w:marTop w:val="0"/>
      <w:marBottom w:val="0"/>
      <w:divBdr>
        <w:top w:val="none" w:sz="0" w:space="0" w:color="auto"/>
        <w:left w:val="none" w:sz="0" w:space="0" w:color="auto"/>
        <w:bottom w:val="none" w:sz="0" w:space="0" w:color="auto"/>
        <w:right w:val="none" w:sz="0" w:space="0" w:color="auto"/>
      </w:divBdr>
    </w:div>
    <w:div w:id="2061395481">
      <w:bodyDiv w:val="1"/>
      <w:marLeft w:val="0"/>
      <w:marRight w:val="0"/>
      <w:marTop w:val="0"/>
      <w:marBottom w:val="0"/>
      <w:divBdr>
        <w:top w:val="none" w:sz="0" w:space="0" w:color="auto"/>
        <w:left w:val="none" w:sz="0" w:space="0" w:color="auto"/>
        <w:bottom w:val="none" w:sz="0" w:space="0" w:color="auto"/>
        <w:right w:val="none" w:sz="0" w:space="0" w:color="auto"/>
      </w:divBdr>
    </w:div>
    <w:div w:id="2061436140">
      <w:bodyDiv w:val="1"/>
      <w:marLeft w:val="0"/>
      <w:marRight w:val="0"/>
      <w:marTop w:val="0"/>
      <w:marBottom w:val="0"/>
      <w:divBdr>
        <w:top w:val="none" w:sz="0" w:space="0" w:color="auto"/>
        <w:left w:val="none" w:sz="0" w:space="0" w:color="auto"/>
        <w:bottom w:val="none" w:sz="0" w:space="0" w:color="auto"/>
        <w:right w:val="none" w:sz="0" w:space="0" w:color="auto"/>
      </w:divBdr>
    </w:div>
    <w:div w:id="2061972705">
      <w:bodyDiv w:val="1"/>
      <w:marLeft w:val="0"/>
      <w:marRight w:val="0"/>
      <w:marTop w:val="0"/>
      <w:marBottom w:val="0"/>
      <w:divBdr>
        <w:top w:val="none" w:sz="0" w:space="0" w:color="auto"/>
        <w:left w:val="none" w:sz="0" w:space="0" w:color="auto"/>
        <w:bottom w:val="none" w:sz="0" w:space="0" w:color="auto"/>
        <w:right w:val="none" w:sz="0" w:space="0" w:color="auto"/>
      </w:divBdr>
    </w:div>
    <w:div w:id="2061972915">
      <w:bodyDiv w:val="1"/>
      <w:marLeft w:val="0"/>
      <w:marRight w:val="0"/>
      <w:marTop w:val="0"/>
      <w:marBottom w:val="0"/>
      <w:divBdr>
        <w:top w:val="none" w:sz="0" w:space="0" w:color="auto"/>
        <w:left w:val="none" w:sz="0" w:space="0" w:color="auto"/>
        <w:bottom w:val="none" w:sz="0" w:space="0" w:color="auto"/>
        <w:right w:val="none" w:sz="0" w:space="0" w:color="auto"/>
      </w:divBdr>
    </w:div>
    <w:div w:id="2061979908">
      <w:bodyDiv w:val="1"/>
      <w:marLeft w:val="0"/>
      <w:marRight w:val="0"/>
      <w:marTop w:val="0"/>
      <w:marBottom w:val="0"/>
      <w:divBdr>
        <w:top w:val="none" w:sz="0" w:space="0" w:color="auto"/>
        <w:left w:val="none" w:sz="0" w:space="0" w:color="auto"/>
        <w:bottom w:val="none" w:sz="0" w:space="0" w:color="auto"/>
        <w:right w:val="none" w:sz="0" w:space="0" w:color="auto"/>
      </w:divBdr>
    </w:div>
    <w:div w:id="2062051735">
      <w:bodyDiv w:val="1"/>
      <w:marLeft w:val="0"/>
      <w:marRight w:val="0"/>
      <w:marTop w:val="0"/>
      <w:marBottom w:val="0"/>
      <w:divBdr>
        <w:top w:val="none" w:sz="0" w:space="0" w:color="auto"/>
        <w:left w:val="none" w:sz="0" w:space="0" w:color="auto"/>
        <w:bottom w:val="none" w:sz="0" w:space="0" w:color="auto"/>
        <w:right w:val="none" w:sz="0" w:space="0" w:color="auto"/>
      </w:divBdr>
    </w:div>
    <w:div w:id="2062558515">
      <w:bodyDiv w:val="1"/>
      <w:marLeft w:val="0"/>
      <w:marRight w:val="0"/>
      <w:marTop w:val="0"/>
      <w:marBottom w:val="0"/>
      <w:divBdr>
        <w:top w:val="none" w:sz="0" w:space="0" w:color="auto"/>
        <w:left w:val="none" w:sz="0" w:space="0" w:color="auto"/>
        <w:bottom w:val="none" w:sz="0" w:space="0" w:color="auto"/>
        <w:right w:val="none" w:sz="0" w:space="0" w:color="auto"/>
      </w:divBdr>
    </w:div>
    <w:div w:id="2062635515">
      <w:bodyDiv w:val="1"/>
      <w:marLeft w:val="0"/>
      <w:marRight w:val="0"/>
      <w:marTop w:val="0"/>
      <w:marBottom w:val="0"/>
      <w:divBdr>
        <w:top w:val="none" w:sz="0" w:space="0" w:color="auto"/>
        <w:left w:val="none" w:sz="0" w:space="0" w:color="auto"/>
        <w:bottom w:val="none" w:sz="0" w:space="0" w:color="auto"/>
        <w:right w:val="none" w:sz="0" w:space="0" w:color="auto"/>
      </w:divBdr>
    </w:div>
    <w:div w:id="2062705252">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3019356">
      <w:bodyDiv w:val="1"/>
      <w:marLeft w:val="0"/>
      <w:marRight w:val="0"/>
      <w:marTop w:val="0"/>
      <w:marBottom w:val="0"/>
      <w:divBdr>
        <w:top w:val="none" w:sz="0" w:space="0" w:color="auto"/>
        <w:left w:val="none" w:sz="0" w:space="0" w:color="auto"/>
        <w:bottom w:val="none" w:sz="0" w:space="0" w:color="auto"/>
        <w:right w:val="none" w:sz="0" w:space="0" w:color="auto"/>
      </w:divBdr>
    </w:div>
    <w:div w:id="2063164369">
      <w:bodyDiv w:val="1"/>
      <w:marLeft w:val="0"/>
      <w:marRight w:val="0"/>
      <w:marTop w:val="0"/>
      <w:marBottom w:val="0"/>
      <w:divBdr>
        <w:top w:val="none" w:sz="0" w:space="0" w:color="auto"/>
        <w:left w:val="none" w:sz="0" w:space="0" w:color="auto"/>
        <w:bottom w:val="none" w:sz="0" w:space="0" w:color="auto"/>
        <w:right w:val="none" w:sz="0" w:space="0" w:color="auto"/>
      </w:divBdr>
    </w:div>
    <w:div w:id="2063164990">
      <w:bodyDiv w:val="1"/>
      <w:marLeft w:val="0"/>
      <w:marRight w:val="0"/>
      <w:marTop w:val="0"/>
      <w:marBottom w:val="0"/>
      <w:divBdr>
        <w:top w:val="none" w:sz="0" w:space="0" w:color="auto"/>
        <w:left w:val="none" w:sz="0" w:space="0" w:color="auto"/>
        <w:bottom w:val="none" w:sz="0" w:space="0" w:color="auto"/>
        <w:right w:val="none" w:sz="0" w:space="0" w:color="auto"/>
      </w:divBdr>
    </w:div>
    <w:div w:id="2063284634">
      <w:bodyDiv w:val="1"/>
      <w:marLeft w:val="0"/>
      <w:marRight w:val="0"/>
      <w:marTop w:val="0"/>
      <w:marBottom w:val="0"/>
      <w:divBdr>
        <w:top w:val="none" w:sz="0" w:space="0" w:color="auto"/>
        <w:left w:val="none" w:sz="0" w:space="0" w:color="auto"/>
        <w:bottom w:val="none" w:sz="0" w:space="0" w:color="auto"/>
        <w:right w:val="none" w:sz="0" w:space="0" w:color="auto"/>
      </w:divBdr>
    </w:div>
    <w:div w:id="206367735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 w:id="2064018700">
      <w:bodyDiv w:val="1"/>
      <w:marLeft w:val="0"/>
      <w:marRight w:val="0"/>
      <w:marTop w:val="0"/>
      <w:marBottom w:val="0"/>
      <w:divBdr>
        <w:top w:val="none" w:sz="0" w:space="0" w:color="auto"/>
        <w:left w:val="none" w:sz="0" w:space="0" w:color="auto"/>
        <w:bottom w:val="none" w:sz="0" w:space="0" w:color="auto"/>
        <w:right w:val="none" w:sz="0" w:space="0" w:color="auto"/>
      </w:divBdr>
    </w:div>
    <w:div w:id="2064021098">
      <w:bodyDiv w:val="1"/>
      <w:marLeft w:val="0"/>
      <w:marRight w:val="0"/>
      <w:marTop w:val="0"/>
      <w:marBottom w:val="0"/>
      <w:divBdr>
        <w:top w:val="none" w:sz="0" w:space="0" w:color="auto"/>
        <w:left w:val="none" w:sz="0" w:space="0" w:color="auto"/>
        <w:bottom w:val="none" w:sz="0" w:space="0" w:color="auto"/>
        <w:right w:val="none" w:sz="0" w:space="0" w:color="auto"/>
      </w:divBdr>
    </w:div>
    <w:div w:id="2064131137">
      <w:bodyDiv w:val="1"/>
      <w:marLeft w:val="0"/>
      <w:marRight w:val="0"/>
      <w:marTop w:val="0"/>
      <w:marBottom w:val="0"/>
      <w:divBdr>
        <w:top w:val="none" w:sz="0" w:space="0" w:color="auto"/>
        <w:left w:val="none" w:sz="0" w:space="0" w:color="auto"/>
        <w:bottom w:val="none" w:sz="0" w:space="0" w:color="auto"/>
        <w:right w:val="none" w:sz="0" w:space="0" w:color="auto"/>
      </w:divBdr>
    </w:div>
    <w:div w:id="2064671549">
      <w:bodyDiv w:val="1"/>
      <w:marLeft w:val="0"/>
      <w:marRight w:val="0"/>
      <w:marTop w:val="0"/>
      <w:marBottom w:val="0"/>
      <w:divBdr>
        <w:top w:val="none" w:sz="0" w:space="0" w:color="auto"/>
        <w:left w:val="none" w:sz="0" w:space="0" w:color="auto"/>
        <w:bottom w:val="none" w:sz="0" w:space="0" w:color="auto"/>
        <w:right w:val="none" w:sz="0" w:space="0" w:color="auto"/>
      </w:divBdr>
    </w:div>
    <w:div w:id="2064985008">
      <w:bodyDiv w:val="1"/>
      <w:marLeft w:val="0"/>
      <w:marRight w:val="0"/>
      <w:marTop w:val="0"/>
      <w:marBottom w:val="0"/>
      <w:divBdr>
        <w:top w:val="none" w:sz="0" w:space="0" w:color="auto"/>
        <w:left w:val="none" w:sz="0" w:space="0" w:color="auto"/>
        <w:bottom w:val="none" w:sz="0" w:space="0" w:color="auto"/>
        <w:right w:val="none" w:sz="0" w:space="0" w:color="auto"/>
      </w:divBdr>
    </w:div>
    <w:div w:id="2065367754">
      <w:bodyDiv w:val="1"/>
      <w:marLeft w:val="0"/>
      <w:marRight w:val="0"/>
      <w:marTop w:val="0"/>
      <w:marBottom w:val="0"/>
      <w:divBdr>
        <w:top w:val="none" w:sz="0" w:space="0" w:color="auto"/>
        <w:left w:val="none" w:sz="0" w:space="0" w:color="auto"/>
        <w:bottom w:val="none" w:sz="0" w:space="0" w:color="auto"/>
        <w:right w:val="none" w:sz="0" w:space="0" w:color="auto"/>
      </w:divBdr>
    </w:div>
    <w:div w:id="2065520884">
      <w:bodyDiv w:val="1"/>
      <w:marLeft w:val="0"/>
      <w:marRight w:val="0"/>
      <w:marTop w:val="0"/>
      <w:marBottom w:val="0"/>
      <w:divBdr>
        <w:top w:val="none" w:sz="0" w:space="0" w:color="auto"/>
        <w:left w:val="none" w:sz="0" w:space="0" w:color="auto"/>
        <w:bottom w:val="none" w:sz="0" w:space="0" w:color="auto"/>
        <w:right w:val="none" w:sz="0" w:space="0" w:color="auto"/>
      </w:divBdr>
    </w:div>
    <w:div w:id="2065835794">
      <w:bodyDiv w:val="1"/>
      <w:marLeft w:val="0"/>
      <w:marRight w:val="0"/>
      <w:marTop w:val="0"/>
      <w:marBottom w:val="0"/>
      <w:divBdr>
        <w:top w:val="none" w:sz="0" w:space="0" w:color="auto"/>
        <w:left w:val="none" w:sz="0" w:space="0" w:color="auto"/>
        <w:bottom w:val="none" w:sz="0" w:space="0" w:color="auto"/>
        <w:right w:val="none" w:sz="0" w:space="0" w:color="auto"/>
      </w:divBdr>
    </w:div>
    <w:div w:id="2066053758">
      <w:bodyDiv w:val="1"/>
      <w:marLeft w:val="0"/>
      <w:marRight w:val="0"/>
      <w:marTop w:val="0"/>
      <w:marBottom w:val="0"/>
      <w:divBdr>
        <w:top w:val="none" w:sz="0" w:space="0" w:color="auto"/>
        <w:left w:val="none" w:sz="0" w:space="0" w:color="auto"/>
        <w:bottom w:val="none" w:sz="0" w:space="0" w:color="auto"/>
        <w:right w:val="none" w:sz="0" w:space="0" w:color="auto"/>
      </w:divBdr>
    </w:div>
    <w:div w:id="2066446311">
      <w:bodyDiv w:val="1"/>
      <w:marLeft w:val="0"/>
      <w:marRight w:val="0"/>
      <w:marTop w:val="0"/>
      <w:marBottom w:val="0"/>
      <w:divBdr>
        <w:top w:val="none" w:sz="0" w:space="0" w:color="auto"/>
        <w:left w:val="none" w:sz="0" w:space="0" w:color="auto"/>
        <w:bottom w:val="none" w:sz="0" w:space="0" w:color="auto"/>
        <w:right w:val="none" w:sz="0" w:space="0" w:color="auto"/>
      </w:divBdr>
    </w:div>
    <w:div w:id="2066484943">
      <w:bodyDiv w:val="1"/>
      <w:marLeft w:val="0"/>
      <w:marRight w:val="0"/>
      <w:marTop w:val="0"/>
      <w:marBottom w:val="0"/>
      <w:divBdr>
        <w:top w:val="none" w:sz="0" w:space="0" w:color="auto"/>
        <w:left w:val="none" w:sz="0" w:space="0" w:color="auto"/>
        <w:bottom w:val="none" w:sz="0" w:space="0" w:color="auto"/>
        <w:right w:val="none" w:sz="0" w:space="0" w:color="auto"/>
      </w:divBdr>
    </w:div>
    <w:div w:id="2066683490">
      <w:bodyDiv w:val="1"/>
      <w:marLeft w:val="0"/>
      <w:marRight w:val="0"/>
      <w:marTop w:val="0"/>
      <w:marBottom w:val="0"/>
      <w:divBdr>
        <w:top w:val="none" w:sz="0" w:space="0" w:color="auto"/>
        <w:left w:val="none" w:sz="0" w:space="0" w:color="auto"/>
        <w:bottom w:val="none" w:sz="0" w:space="0" w:color="auto"/>
        <w:right w:val="none" w:sz="0" w:space="0" w:color="auto"/>
      </w:divBdr>
    </w:div>
    <w:div w:id="2067142164">
      <w:bodyDiv w:val="1"/>
      <w:marLeft w:val="0"/>
      <w:marRight w:val="0"/>
      <w:marTop w:val="0"/>
      <w:marBottom w:val="0"/>
      <w:divBdr>
        <w:top w:val="none" w:sz="0" w:space="0" w:color="auto"/>
        <w:left w:val="none" w:sz="0" w:space="0" w:color="auto"/>
        <w:bottom w:val="none" w:sz="0" w:space="0" w:color="auto"/>
        <w:right w:val="none" w:sz="0" w:space="0" w:color="auto"/>
      </w:divBdr>
    </w:div>
    <w:div w:id="2067291192">
      <w:bodyDiv w:val="1"/>
      <w:marLeft w:val="0"/>
      <w:marRight w:val="0"/>
      <w:marTop w:val="0"/>
      <w:marBottom w:val="0"/>
      <w:divBdr>
        <w:top w:val="none" w:sz="0" w:space="0" w:color="auto"/>
        <w:left w:val="none" w:sz="0" w:space="0" w:color="auto"/>
        <w:bottom w:val="none" w:sz="0" w:space="0" w:color="auto"/>
        <w:right w:val="none" w:sz="0" w:space="0" w:color="auto"/>
      </w:divBdr>
    </w:div>
    <w:div w:id="2067291672">
      <w:bodyDiv w:val="1"/>
      <w:marLeft w:val="0"/>
      <w:marRight w:val="0"/>
      <w:marTop w:val="0"/>
      <w:marBottom w:val="0"/>
      <w:divBdr>
        <w:top w:val="none" w:sz="0" w:space="0" w:color="auto"/>
        <w:left w:val="none" w:sz="0" w:space="0" w:color="auto"/>
        <w:bottom w:val="none" w:sz="0" w:space="0" w:color="auto"/>
        <w:right w:val="none" w:sz="0" w:space="0" w:color="auto"/>
      </w:divBdr>
    </w:div>
    <w:div w:id="2067297398">
      <w:bodyDiv w:val="1"/>
      <w:marLeft w:val="0"/>
      <w:marRight w:val="0"/>
      <w:marTop w:val="0"/>
      <w:marBottom w:val="0"/>
      <w:divBdr>
        <w:top w:val="none" w:sz="0" w:space="0" w:color="auto"/>
        <w:left w:val="none" w:sz="0" w:space="0" w:color="auto"/>
        <w:bottom w:val="none" w:sz="0" w:space="0" w:color="auto"/>
        <w:right w:val="none" w:sz="0" w:space="0" w:color="auto"/>
      </w:divBdr>
    </w:div>
    <w:div w:id="2067298211">
      <w:bodyDiv w:val="1"/>
      <w:marLeft w:val="0"/>
      <w:marRight w:val="0"/>
      <w:marTop w:val="0"/>
      <w:marBottom w:val="0"/>
      <w:divBdr>
        <w:top w:val="none" w:sz="0" w:space="0" w:color="auto"/>
        <w:left w:val="none" w:sz="0" w:space="0" w:color="auto"/>
        <w:bottom w:val="none" w:sz="0" w:space="0" w:color="auto"/>
        <w:right w:val="none" w:sz="0" w:space="0" w:color="auto"/>
      </w:divBdr>
    </w:div>
    <w:div w:id="2067409612">
      <w:bodyDiv w:val="1"/>
      <w:marLeft w:val="0"/>
      <w:marRight w:val="0"/>
      <w:marTop w:val="0"/>
      <w:marBottom w:val="0"/>
      <w:divBdr>
        <w:top w:val="none" w:sz="0" w:space="0" w:color="auto"/>
        <w:left w:val="none" w:sz="0" w:space="0" w:color="auto"/>
        <w:bottom w:val="none" w:sz="0" w:space="0" w:color="auto"/>
        <w:right w:val="none" w:sz="0" w:space="0" w:color="auto"/>
      </w:divBdr>
    </w:div>
    <w:div w:id="2067485078">
      <w:bodyDiv w:val="1"/>
      <w:marLeft w:val="0"/>
      <w:marRight w:val="0"/>
      <w:marTop w:val="0"/>
      <w:marBottom w:val="0"/>
      <w:divBdr>
        <w:top w:val="none" w:sz="0" w:space="0" w:color="auto"/>
        <w:left w:val="none" w:sz="0" w:space="0" w:color="auto"/>
        <w:bottom w:val="none" w:sz="0" w:space="0" w:color="auto"/>
        <w:right w:val="none" w:sz="0" w:space="0" w:color="auto"/>
      </w:divBdr>
    </w:div>
    <w:div w:id="2067490270">
      <w:bodyDiv w:val="1"/>
      <w:marLeft w:val="0"/>
      <w:marRight w:val="0"/>
      <w:marTop w:val="0"/>
      <w:marBottom w:val="0"/>
      <w:divBdr>
        <w:top w:val="none" w:sz="0" w:space="0" w:color="auto"/>
        <w:left w:val="none" w:sz="0" w:space="0" w:color="auto"/>
        <w:bottom w:val="none" w:sz="0" w:space="0" w:color="auto"/>
        <w:right w:val="none" w:sz="0" w:space="0" w:color="auto"/>
      </w:divBdr>
    </w:div>
    <w:div w:id="2067799359">
      <w:bodyDiv w:val="1"/>
      <w:marLeft w:val="0"/>
      <w:marRight w:val="0"/>
      <w:marTop w:val="0"/>
      <w:marBottom w:val="0"/>
      <w:divBdr>
        <w:top w:val="none" w:sz="0" w:space="0" w:color="auto"/>
        <w:left w:val="none" w:sz="0" w:space="0" w:color="auto"/>
        <w:bottom w:val="none" w:sz="0" w:space="0" w:color="auto"/>
        <w:right w:val="none" w:sz="0" w:space="0" w:color="auto"/>
      </w:divBdr>
    </w:div>
    <w:div w:id="2068449007">
      <w:bodyDiv w:val="1"/>
      <w:marLeft w:val="0"/>
      <w:marRight w:val="0"/>
      <w:marTop w:val="0"/>
      <w:marBottom w:val="0"/>
      <w:divBdr>
        <w:top w:val="none" w:sz="0" w:space="0" w:color="auto"/>
        <w:left w:val="none" w:sz="0" w:space="0" w:color="auto"/>
        <w:bottom w:val="none" w:sz="0" w:space="0" w:color="auto"/>
        <w:right w:val="none" w:sz="0" w:space="0" w:color="auto"/>
      </w:divBdr>
    </w:div>
    <w:div w:id="2068457232">
      <w:bodyDiv w:val="1"/>
      <w:marLeft w:val="0"/>
      <w:marRight w:val="0"/>
      <w:marTop w:val="0"/>
      <w:marBottom w:val="0"/>
      <w:divBdr>
        <w:top w:val="none" w:sz="0" w:space="0" w:color="auto"/>
        <w:left w:val="none" w:sz="0" w:space="0" w:color="auto"/>
        <w:bottom w:val="none" w:sz="0" w:space="0" w:color="auto"/>
        <w:right w:val="none" w:sz="0" w:space="0" w:color="auto"/>
      </w:divBdr>
    </w:div>
    <w:div w:id="2068528460">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 w:id="2068645417">
      <w:bodyDiv w:val="1"/>
      <w:marLeft w:val="0"/>
      <w:marRight w:val="0"/>
      <w:marTop w:val="0"/>
      <w:marBottom w:val="0"/>
      <w:divBdr>
        <w:top w:val="none" w:sz="0" w:space="0" w:color="auto"/>
        <w:left w:val="none" w:sz="0" w:space="0" w:color="auto"/>
        <w:bottom w:val="none" w:sz="0" w:space="0" w:color="auto"/>
        <w:right w:val="none" w:sz="0" w:space="0" w:color="auto"/>
      </w:divBdr>
    </w:div>
    <w:div w:id="2068841550">
      <w:bodyDiv w:val="1"/>
      <w:marLeft w:val="0"/>
      <w:marRight w:val="0"/>
      <w:marTop w:val="0"/>
      <w:marBottom w:val="0"/>
      <w:divBdr>
        <w:top w:val="none" w:sz="0" w:space="0" w:color="auto"/>
        <w:left w:val="none" w:sz="0" w:space="0" w:color="auto"/>
        <w:bottom w:val="none" w:sz="0" w:space="0" w:color="auto"/>
        <w:right w:val="none" w:sz="0" w:space="0" w:color="auto"/>
      </w:divBdr>
    </w:div>
    <w:div w:id="2068918884">
      <w:bodyDiv w:val="1"/>
      <w:marLeft w:val="0"/>
      <w:marRight w:val="0"/>
      <w:marTop w:val="0"/>
      <w:marBottom w:val="0"/>
      <w:divBdr>
        <w:top w:val="none" w:sz="0" w:space="0" w:color="auto"/>
        <w:left w:val="none" w:sz="0" w:space="0" w:color="auto"/>
        <w:bottom w:val="none" w:sz="0" w:space="0" w:color="auto"/>
        <w:right w:val="none" w:sz="0" w:space="0" w:color="auto"/>
      </w:divBdr>
    </w:div>
    <w:div w:id="2069063245">
      <w:bodyDiv w:val="1"/>
      <w:marLeft w:val="0"/>
      <w:marRight w:val="0"/>
      <w:marTop w:val="0"/>
      <w:marBottom w:val="0"/>
      <w:divBdr>
        <w:top w:val="none" w:sz="0" w:space="0" w:color="auto"/>
        <w:left w:val="none" w:sz="0" w:space="0" w:color="auto"/>
        <w:bottom w:val="none" w:sz="0" w:space="0" w:color="auto"/>
        <w:right w:val="none" w:sz="0" w:space="0" w:color="auto"/>
      </w:divBdr>
    </w:div>
    <w:div w:id="2069259421">
      <w:bodyDiv w:val="1"/>
      <w:marLeft w:val="0"/>
      <w:marRight w:val="0"/>
      <w:marTop w:val="0"/>
      <w:marBottom w:val="0"/>
      <w:divBdr>
        <w:top w:val="none" w:sz="0" w:space="0" w:color="auto"/>
        <w:left w:val="none" w:sz="0" w:space="0" w:color="auto"/>
        <w:bottom w:val="none" w:sz="0" w:space="0" w:color="auto"/>
        <w:right w:val="none" w:sz="0" w:space="0" w:color="auto"/>
      </w:divBdr>
    </w:div>
    <w:div w:id="2069570312">
      <w:bodyDiv w:val="1"/>
      <w:marLeft w:val="0"/>
      <w:marRight w:val="0"/>
      <w:marTop w:val="0"/>
      <w:marBottom w:val="0"/>
      <w:divBdr>
        <w:top w:val="none" w:sz="0" w:space="0" w:color="auto"/>
        <w:left w:val="none" w:sz="0" w:space="0" w:color="auto"/>
        <w:bottom w:val="none" w:sz="0" w:space="0" w:color="auto"/>
        <w:right w:val="none" w:sz="0" w:space="0" w:color="auto"/>
      </w:divBdr>
    </w:div>
    <w:div w:id="2069644715">
      <w:bodyDiv w:val="1"/>
      <w:marLeft w:val="0"/>
      <w:marRight w:val="0"/>
      <w:marTop w:val="0"/>
      <w:marBottom w:val="0"/>
      <w:divBdr>
        <w:top w:val="none" w:sz="0" w:space="0" w:color="auto"/>
        <w:left w:val="none" w:sz="0" w:space="0" w:color="auto"/>
        <w:bottom w:val="none" w:sz="0" w:space="0" w:color="auto"/>
        <w:right w:val="none" w:sz="0" w:space="0" w:color="auto"/>
      </w:divBdr>
    </w:div>
    <w:div w:id="2069717243">
      <w:bodyDiv w:val="1"/>
      <w:marLeft w:val="0"/>
      <w:marRight w:val="0"/>
      <w:marTop w:val="0"/>
      <w:marBottom w:val="0"/>
      <w:divBdr>
        <w:top w:val="none" w:sz="0" w:space="0" w:color="auto"/>
        <w:left w:val="none" w:sz="0" w:space="0" w:color="auto"/>
        <w:bottom w:val="none" w:sz="0" w:space="0" w:color="auto"/>
        <w:right w:val="none" w:sz="0" w:space="0" w:color="auto"/>
      </w:divBdr>
    </w:div>
    <w:div w:id="2069722941">
      <w:bodyDiv w:val="1"/>
      <w:marLeft w:val="0"/>
      <w:marRight w:val="0"/>
      <w:marTop w:val="0"/>
      <w:marBottom w:val="0"/>
      <w:divBdr>
        <w:top w:val="none" w:sz="0" w:space="0" w:color="auto"/>
        <w:left w:val="none" w:sz="0" w:space="0" w:color="auto"/>
        <w:bottom w:val="none" w:sz="0" w:space="0" w:color="auto"/>
        <w:right w:val="none" w:sz="0" w:space="0" w:color="auto"/>
      </w:divBdr>
    </w:div>
    <w:div w:id="2069723941">
      <w:bodyDiv w:val="1"/>
      <w:marLeft w:val="0"/>
      <w:marRight w:val="0"/>
      <w:marTop w:val="0"/>
      <w:marBottom w:val="0"/>
      <w:divBdr>
        <w:top w:val="none" w:sz="0" w:space="0" w:color="auto"/>
        <w:left w:val="none" w:sz="0" w:space="0" w:color="auto"/>
        <w:bottom w:val="none" w:sz="0" w:space="0" w:color="auto"/>
        <w:right w:val="none" w:sz="0" w:space="0" w:color="auto"/>
      </w:divBdr>
    </w:div>
    <w:div w:id="2069913764">
      <w:bodyDiv w:val="1"/>
      <w:marLeft w:val="0"/>
      <w:marRight w:val="0"/>
      <w:marTop w:val="0"/>
      <w:marBottom w:val="0"/>
      <w:divBdr>
        <w:top w:val="none" w:sz="0" w:space="0" w:color="auto"/>
        <w:left w:val="none" w:sz="0" w:space="0" w:color="auto"/>
        <w:bottom w:val="none" w:sz="0" w:space="0" w:color="auto"/>
        <w:right w:val="none" w:sz="0" w:space="0" w:color="auto"/>
      </w:divBdr>
    </w:div>
    <w:div w:id="2069916509">
      <w:bodyDiv w:val="1"/>
      <w:marLeft w:val="0"/>
      <w:marRight w:val="0"/>
      <w:marTop w:val="0"/>
      <w:marBottom w:val="0"/>
      <w:divBdr>
        <w:top w:val="none" w:sz="0" w:space="0" w:color="auto"/>
        <w:left w:val="none" w:sz="0" w:space="0" w:color="auto"/>
        <w:bottom w:val="none" w:sz="0" w:space="0" w:color="auto"/>
        <w:right w:val="none" w:sz="0" w:space="0" w:color="auto"/>
      </w:divBdr>
    </w:div>
    <w:div w:id="2069956521">
      <w:bodyDiv w:val="1"/>
      <w:marLeft w:val="0"/>
      <w:marRight w:val="0"/>
      <w:marTop w:val="0"/>
      <w:marBottom w:val="0"/>
      <w:divBdr>
        <w:top w:val="none" w:sz="0" w:space="0" w:color="auto"/>
        <w:left w:val="none" w:sz="0" w:space="0" w:color="auto"/>
        <w:bottom w:val="none" w:sz="0" w:space="0" w:color="auto"/>
        <w:right w:val="none" w:sz="0" w:space="0" w:color="auto"/>
      </w:divBdr>
    </w:div>
    <w:div w:id="2070037597">
      <w:bodyDiv w:val="1"/>
      <w:marLeft w:val="0"/>
      <w:marRight w:val="0"/>
      <w:marTop w:val="0"/>
      <w:marBottom w:val="0"/>
      <w:divBdr>
        <w:top w:val="none" w:sz="0" w:space="0" w:color="auto"/>
        <w:left w:val="none" w:sz="0" w:space="0" w:color="auto"/>
        <w:bottom w:val="none" w:sz="0" w:space="0" w:color="auto"/>
        <w:right w:val="none" w:sz="0" w:space="0" w:color="auto"/>
      </w:divBdr>
    </w:div>
    <w:div w:id="2070151531">
      <w:bodyDiv w:val="1"/>
      <w:marLeft w:val="0"/>
      <w:marRight w:val="0"/>
      <w:marTop w:val="0"/>
      <w:marBottom w:val="0"/>
      <w:divBdr>
        <w:top w:val="none" w:sz="0" w:space="0" w:color="auto"/>
        <w:left w:val="none" w:sz="0" w:space="0" w:color="auto"/>
        <w:bottom w:val="none" w:sz="0" w:space="0" w:color="auto"/>
        <w:right w:val="none" w:sz="0" w:space="0" w:color="auto"/>
      </w:divBdr>
    </w:div>
    <w:div w:id="2070378870">
      <w:bodyDiv w:val="1"/>
      <w:marLeft w:val="0"/>
      <w:marRight w:val="0"/>
      <w:marTop w:val="0"/>
      <w:marBottom w:val="0"/>
      <w:divBdr>
        <w:top w:val="none" w:sz="0" w:space="0" w:color="auto"/>
        <w:left w:val="none" w:sz="0" w:space="0" w:color="auto"/>
        <w:bottom w:val="none" w:sz="0" w:space="0" w:color="auto"/>
        <w:right w:val="none" w:sz="0" w:space="0" w:color="auto"/>
      </w:divBdr>
    </w:div>
    <w:div w:id="2070417175">
      <w:bodyDiv w:val="1"/>
      <w:marLeft w:val="0"/>
      <w:marRight w:val="0"/>
      <w:marTop w:val="0"/>
      <w:marBottom w:val="0"/>
      <w:divBdr>
        <w:top w:val="none" w:sz="0" w:space="0" w:color="auto"/>
        <w:left w:val="none" w:sz="0" w:space="0" w:color="auto"/>
        <w:bottom w:val="none" w:sz="0" w:space="0" w:color="auto"/>
        <w:right w:val="none" w:sz="0" w:space="0" w:color="auto"/>
      </w:divBdr>
    </w:div>
    <w:div w:id="2070613601">
      <w:bodyDiv w:val="1"/>
      <w:marLeft w:val="0"/>
      <w:marRight w:val="0"/>
      <w:marTop w:val="0"/>
      <w:marBottom w:val="0"/>
      <w:divBdr>
        <w:top w:val="none" w:sz="0" w:space="0" w:color="auto"/>
        <w:left w:val="none" w:sz="0" w:space="0" w:color="auto"/>
        <w:bottom w:val="none" w:sz="0" w:space="0" w:color="auto"/>
        <w:right w:val="none" w:sz="0" w:space="0" w:color="auto"/>
      </w:divBdr>
    </w:div>
    <w:div w:id="2071152156">
      <w:bodyDiv w:val="1"/>
      <w:marLeft w:val="0"/>
      <w:marRight w:val="0"/>
      <w:marTop w:val="0"/>
      <w:marBottom w:val="0"/>
      <w:divBdr>
        <w:top w:val="none" w:sz="0" w:space="0" w:color="auto"/>
        <w:left w:val="none" w:sz="0" w:space="0" w:color="auto"/>
        <w:bottom w:val="none" w:sz="0" w:space="0" w:color="auto"/>
        <w:right w:val="none" w:sz="0" w:space="0" w:color="auto"/>
      </w:divBdr>
    </w:div>
    <w:div w:id="2071227483">
      <w:bodyDiv w:val="1"/>
      <w:marLeft w:val="0"/>
      <w:marRight w:val="0"/>
      <w:marTop w:val="0"/>
      <w:marBottom w:val="0"/>
      <w:divBdr>
        <w:top w:val="none" w:sz="0" w:space="0" w:color="auto"/>
        <w:left w:val="none" w:sz="0" w:space="0" w:color="auto"/>
        <w:bottom w:val="none" w:sz="0" w:space="0" w:color="auto"/>
        <w:right w:val="none" w:sz="0" w:space="0" w:color="auto"/>
      </w:divBdr>
    </w:div>
    <w:div w:id="2071297090">
      <w:bodyDiv w:val="1"/>
      <w:marLeft w:val="0"/>
      <w:marRight w:val="0"/>
      <w:marTop w:val="0"/>
      <w:marBottom w:val="0"/>
      <w:divBdr>
        <w:top w:val="none" w:sz="0" w:space="0" w:color="auto"/>
        <w:left w:val="none" w:sz="0" w:space="0" w:color="auto"/>
        <w:bottom w:val="none" w:sz="0" w:space="0" w:color="auto"/>
        <w:right w:val="none" w:sz="0" w:space="0" w:color="auto"/>
      </w:divBdr>
    </w:div>
    <w:div w:id="2071533892">
      <w:bodyDiv w:val="1"/>
      <w:marLeft w:val="0"/>
      <w:marRight w:val="0"/>
      <w:marTop w:val="0"/>
      <w:marBottom w:val="0"/>
      <w:divBdr>
        <w:top w:val="none" w:sz="0" w:space="0" w:color="auto"/>
        <w:left w:val="none" w:sz="0" w:space="0" w:color="auto"/>
        <w:bottom w:val="none" w:sz="0" w:space="0" w:color="auto"/>
        <w:right w:val="none" w:sz="0" w:space="0" w:color="auto"/>
      </w:divBdr>
    </w:div>
    <w:div w:id="2071686281">
      <w:bodyDiv w:val="1"/>
      <w:marLeft w:val="0"/>
      <w:marRight w:val="0"/>
      <w:marTop w:val="0"/>
      <w:marBottom w:val="0"/>
      <w:divBdr>
        <w:top w:val="none" w:sz="0" w:space="0" w:color="auto"/>
        <w:left w:val="none" w:sz="0" w:space="0" w:color="auto"/>
        <w:bottom w:val="none" w:sz="0" w:space="0" w:color="auto"/>
        <w:right w:val="none" w:sz="0" w:space="0" w:color="auto"/>
      </w:divBdr>
    </w:div>
    <w:div w:id="2071688308">
      <w:bodyDiv w:val="1"/>
      <w:marLeft w:val="0"/>
      <w:marRight w:val="0"/>
      <w:marTop w:val="0"/>
      <w:marBottom w:val="0"/>
      <w:divBdr>
        <w:top w:val="none" w:sz="0" w:space="0" w:color="auto"/>
        <w:left w:val="none" w:sz="0" w:space="0" w:color="auto"/>
        <w:bottom w:val="none" w:sz="0" w:space="0" w:color="auto"/>
        <w:right w:val="none" w:sz="0" w:space="0" w:color="auto"/>
      </w:divBdr>
    </w:div>
    <w:div w:id="2071880805">
      <w:bodyDiv w:val="1"/>
      <w:marLeft w:val="0"/>
      <w:marRight w:val="0"/>
      <w:marTop w:val="0"/>
      <w:marBottom w:val="0"/>
      <w:divBdr>
        <w:top w:val="none" w:sz="0" w:space="0" w:color="auto"/>
        <w:left w:val="none" w:sz="0" w:space="0" w:color="auto"/>
        <w:bottom w:val="none" w:sz="0" w:space="0" w:color="auto"/>
        <w:right w:val="none" w:sz="0" w:space="0" w:color="auto"/>
      </w:divBdr>
    </w:div>
    <w:div w:id="2071925032">
      <w:bodyDiv w:val="1"/>
      <w:marLeft w:val="0"/>
      <w:marRight w:val="0"/>
      <w:marTop w:val="0"/>
      <w:marBottom w:val="0"/>
      <w:divBdr>
        <w:top w:val="none" w:sz="0" w:space="0" w:color="auto"/>
        <w:left w:val="none" w:sz="0" w:space="0" w:color="auto"/>
        <w:bottom w:val="none" w:sz="0" w:space="0" w:color="auto"/>
        <w:right w:val="none" w:sz="0" w:space="0" w:color="auto"/>
      </w:divBdr>
    </w:div>
    <w:div w:id="2072271559">
      <w:bodyDiv w:val="1"/>
      <w:marLeft w:val="0"/>
      <w:marRight w:val="0"/>
      <w:marTop w:val="0"/>
      <w:marBottom w:val="0"/>
      <w:divBdr>
        <w:top w:val="none" w:sz="0" w:space="0" w:color="auto"/>
        <w:left w:val="none" w:sz="0" w:space="0" w:color="auto"/>
        <w:bottom w:val="none" w:sz="0" w:space="0" w:color="auto"/>
        <w:right w:val="none" w:sz="0" w:space="0" w:color="auto"/>
      </w:divBdr>
    </w:div>
    <w:div w:id="2072456667">
      <w:bodyDiv w:val="1"/>
      <w:marLeft w:val="0"/>
      <w:marRight w:val="0"/>
      <w:marTop w:val="0"/>
      <w:marBottom w:val="0"/>
      <w:divBdr>
        <w:top w:val="none" w:sz="0" w:space="0" w:color="auto"/>
        <w:left w:val="none" w:sz="0" w:space="0" w:color="auto"/>
        <w:bottom w:val="none" w:sz="0" w:space="0" w:color="auto"/>
        <w:right w:val="none" w:sz="0" w:space="0" w:color="auto"/>
      </w:divBdr>
    </w:div>
    <w:div w:id="2072772792">
      <w:bodyDiv w:val="1"/>
      <w:marLeft w:val="0"/>
      <w:marRight w:val="0"/>
      <w:marTop w:val="0"/>
      <w:marBottom w:val="0"/>
      <w:divBdr>
        <w:top w:val="none" w:sz="0" w:space="0" w:color="auto"/>
        <w:left w:val="none" w:sz="0" w:space="0" w:color="auto"/>
        <w:bottom w:val="none" w:sz="0" w:space="0" w:color="auto"/>
        <w:right w:val="none" w:sz="0" w:space="0" w:color="auto"/>
      </w:divBdr>
    </w:div>
    <w:div w:id="2072774336">
      <w:bodyDiv w:val="1"/>
      <w:marLeft w:val="0"/>
      <w:marRight w:val="0"/>
      <w:marTop w:val="0"/>
      <w:marBottom w:val="0"/>
      <w:divBdr>
        <w:top w:val="none" w:sz="0" w:space="0" w:color="auto"/>
        <w:left w:val="none" w:sz="0" w:space="0" w:color="auto"/>
        <w:bottom w:val="none" w:sz="0" w:space="0" w:color="auto"/>
        <w:right w:val="none" w:sz="0" w:space="0" w:color="auto"/>
      </w:divBdr>
    </w:div>
    <w:div w:id="2072845661">
      <w:bodyDiv w:val="1"/>
      <w:marLeft w:val="0"/>
      <w:marRight w:val="0"/>
      <w:marTop w:val="0"/>
      <w:marBottom w:val="0"/>
      <w:divBdr>
        <w:top w:val="none" w:sz="0" w:space="0" w:color="auto"/>
        <w:left w:val="none" w:sz="0" w:space="0" w:color="auto"/>
        <w:bottom w:val="none" w:sz="0" w:space="0" w:color="auto"/>
        <w:right w:val="none" w:sz="0" w:space="0" w:color="auto"/>
      </w:divBdr>
    </w:div>
    <w:div w:id="2073308881">
      <w:bodyDiv w:val="1"/>
      <w:marLeft w:val="0"/>
      <w:marRight w:val="0"/>
      <w:marTop w:val="0"/>
      <w:marBottom w:val="0"/>
      <w:divBdr>
        <w:top w:val="none" w:sz="0" w:space="0" w:color="auto"/>
        <w:left w:val="none" w:sz="0" w:space="0" w:color="auto"/>
        <w:bottom w:val="none" w:sz="0" w:space="0" w:color="auto"/>
        <w:right w:val="none" w:sz="0" w:space="0" w:color="auto"/>
      </w:divBdr>
    </w:div>
    <w:div w:id="2073504672">
      <w:bodyDiv w:val="1"/>
      <w:marLeft w:val="0"/>
      <w:marRight w:val="0"/>
      <w:marTop w:val="0"/>
      <w:marBottom w:val="0"/>
      <w:divBdr>
        <w:top w:val="none" w:sz="0" w:space="0" w:color="auto"/>
        <w:left w:val="none" w:sz="0" w:space="0" w:color="auto"/>
        <w:bottom w:val="none" w:sz="0" w:space="0" w:color="auto"/>
        <w:right w:val="none" w:sz="0" w:space="0" w:color="auto"/>
      </w:divBdr>
    </w:div>
    <w:div w:id="2073771450">
      <w:bodyDiv w:val="1"/>
      <w:marLeft w:val="0"/>
      <w:marRight w:val="0"/>
      <w:marTop w:val="0"/>
      <w:marBottom w:val="0"/>
      <w:divBdr>
        <w:top w:val="none" w:sz="0" w:space="0" w:color="auto"/>
        <w:left w:val="none" w:sz="0" w:space="0" w:color="auto"/>
        <w:bottom w:val="none" w:sz="0" w:space="0" w:color="auto"/>
        <w:right w:val="none" w:sz="0" w:space="0" w:color="auto"/>
      </w:divBdr>
    </w:div>
    <w:div w:id="2073773006">
      <w:bodyDiv w:val="1"/>
      <w:marLeft w:val="0"/>
      <w:marRight w:val="0"/>
      <w:marTop w:val="0"/>
      <w:marBottom w:val="0"/>
      <w:divBdr>
        <w:top w:val="none" w:sz="0" w:space="0" w:color="auto"/>
        <w:left w:val="none" w:sz="0" w:space="0" w:color="auto"/>
        <w:bottom w:val="none" w:sz="0" w:space="0" w:color="auto"/>
        <w:right w:val="none" w:sz="0" w:space="0" w:color="auto"/>
      </w:divBdr>
    </w:div>
    <w:div w:id="2073851415">
      <w:bodyDiv w:val="1"/>
      <w:marLeft w:val="0"/>
      <w:marRight w:val="0"/>
      <w:marTop w:val="0"/>
      <w:marBottom w:val="0"/>
      <w:divBdr>
        <w:top w:val="none" w:sz="0" w:space="0" w:color="auto"/>
        <w:left w:val="none" w:sz="0" w:space="0" w:color="auto"/>
        <w:bottom w:val="none" w:sz="0" w:space="0" w:color="auto"/>
        <w:right w:val="none" w:sz="0" w:space="0" w:color="auto"/>
      </w:divBdr>
    </w:div>
    <w:div w:id="2074161574">
      <w:bodyDiv w:val="1"/>
      <w:marLeft w:val="0"/>
      <w:marRight w:val="0"/>
      <w:marTop w:val="0"/>
      <w:marBottom w:val="0"/>
      <w:divBdr>
        <w:top w:val="none" w:sz="0" w:space="0" w:color="auto"/>
        <w:left w:val="none" w:sz="0" w:space="0" w:color="auto"/>
        <w:bottom w:val="none" w:sz="0" w:space="0" w:color="auto"/>
        <w:right w:val="none" w:sz="0" w:space="0" w:color="auto"/>
      </w:divBdr>
    </w:div>
    <w:div w:id="2074697208">
      <w:bodyDiv w:val="1"/>
      <w:marLeft w:val="0"/>
      <w:marRight w:val="0"/>
      <w:marTop w:val="0"/>
      <w:marBottom w:val="0"/>
      <w:divBdr>
        <w:top w:val="none" w:sz="0" w:space="0" w:color="auto"/>
        <w:left w:val="none" w:sz="0" w:space="0" w:color="auto"/>
        <w:bottom w:val="none" w:sz="0" w:space="0" w:color="auto"/>
        <w:right w:val="none" w:sz="0" w:space="0" w:color="auto"/>
      </w:divBdr>
    </w:div>
    <w:div w:id="2074698772">
      <w:bodyDiv w:val="1"/>
      <w:marLeft w:val="0"/>
      <w:marRight w:val="0"/>
      <w:marTop w:val="0"/>
      <w:marBottom w:val="0"/>
      <w:divBdr>
        <w:top w:val="none" w:sz="0" w:space="0" w:color="auto"/>
        <w:left w:val="none" w:sz="0" w:space="0" w:color="auto"/>
        <w:bottom w:val="none" w:sz="0" w:space="0" w:color="auto"/>
        <w:right w:val="none" w:sz="0" w:space="0" w:color="auto"/>
      </w:divBdr>
    </w:div>
    <w:div w:id="2074811122">
      <w:bodyDiv w:val="1"/>
      <w:marLeft w:val="0"/>
      <w:marRight w:val="0"/>
      <w:marTop w:val="0"/>
      <w:marBottom w:val="0"/>
      <w:divBdr>
        <w:top w:val="none" w:sz="0" w:space="0" w:color="auto"/>
        <w:left w:val="none" w:sz="0" w:space="0" w:color="auto"/>
        <w:bottom w:val="none" w:sz="0" w:space="0" w:color="auto"/>
        <w:right w:val="none" w:sz="0" w:space="0" w:color="auto"/>
      </w:divBdr>
    </w:div>
    <w:div w:id="2074891726">
      <w:bodyDiv w:val="1"/>
      <w:marLeft w:val="0"/>
      <w:marRight w:val="0"/>
      <w:marTop w:val="0"/>
      <w:marBottom w:val="0"/>
      <w:divBdr>
        <w:top w:val="none" w:sz="0" w:space="0" w:color="auto"/>
        <w:left w:val="none" w:sz="0" w:space="0" w:color="auto"/>
        <w:bottom w:val="none" w:sz="0" w:space="0" w:color="auto"/>
        <w:right w:val="none" w:sz="0" w:space="0" w:color="auto"/>
      </w:divBdr>
    </w:div>
    <w:div w:id="2075080264">
      <w:bodyDiv w:val="1"/>
      <w:marLeft w:val="0"/>
      <w:marRight w:val="0"/>
      <w:marTop w:val="0"/>
      <w:marBottom w:val="0"/>
      <w:divBdr>
        <w:top w:val="none" w:sz="0" w:space="0" w:color="auto"/>
        <w:left w:val="none" w:sz="0" w:space="0" w:color="auto"/>
        <w:bottom w:val="none" w:sz="0" w:space="0" w:color="auto"/>
        <w:right w:val="none" w:sz="0" w:space="0" w:color="auto"/>
      </w:divBdr>
    </w:div>
    <w:div w:id="2075228656">
      <w:bodyDiv w:val="1"/>
      <w:marLeft w:val="0"/>
      <w:marRight w:val="0"/>
      <w:marTop w:val="0"/>
      <w:marBottom w:val="0"/>
      <w:divBdr>
        <w:top w:val="none" w:sz="0" w:space="0" w:color="auto"/>
        <w:left w:val="none" w:sz="0" w:space="0" w:color="auto"/>
        <w:bottom w:val="none" w:sz="0" w:space="0" w:color="auto"/>
        <w:right w:val="none" w:sz="0" w:space="0" w:color="auto"/>
      </w:divBdr>
    </w:div>
    <w:div w:id="2075353253">
      <w:bodyDiv w:val="1"/>
      <w:marLeft w:val="0"/>
      <w:marRight w:val="0"/>
      <w:marTop w:val="0"/>
      <w:marBottom w:val="0"/>
      <w:divBdr>
        <w:top w:val="none" w:sz="0" w:space="0" w:color="auto"/>
        <w:left w:val="none" w:sz="0" w:space="0" w:color="auto"/>
        <w:bottom w:val="none" w:sz="0" w:space="0" w:color="auto"/>
        <w:right w:val="none" w:sz="0" w:space="0" w:color="auto"/>
      </w:divBdr>
    </w:div>
    <w:div w:id="2075621050">
      <w:bodyDiv w:val="1"/>
      <w:marLeft w:val="0"/>
      <w:marRight w:val="0"/>
      <w:marTop w:val="0"/>
      <w:marBottom w:val="0"/>
      <w:divBdr>
        <w:top w:val="none" w:sz="0" w:space="0" w:color="auto"/>
        <w:left w:val="none" w:sz="0" w:space="0" w:color="auto"/>
        <w:bottom w:val="none" w:sz="0" w:space="0" w:color="auto"/>
        <w:right w:val="none" w:sz="0" w:space="0" w:color="auto"/>
      </w:divBdr>
    </w:div>
    <w:div w:id="2075810553">
      <w:bodyDiv w:val="1"/>
      <w:marLeft w:val="0"/>
      <w:marRight w:val="0"/>
      <w:marTop w:val="0"/>
      <w:marBottom w:val="0"/>
      <w:divBdr>
        <w:top w:val="none" w:sz="0" w:space="0" w:color="auto"/>
        <w:left w:val="none" w:sz="0" w:space="0" w:color="auto"/>
        <w:bottom w:val="none" w:sz="0" w:space="0" w:color="auto"/>
        <w:right w:val="none" w:sz="0" w:space="0" w:color="auto"/>
      </w:divBdr>
    </w:div>
    <w:div w:id="2076276569">
      <w:bodyDiv w:val="1"/>
      <w:marLeft w:val="0"/>
      <w:marRight w:val="0"/>
      <w:marTop w:val="0"/>
      <w:marBottom w:val="0"/>
      <w:divBdr>
        <w:top w:val="none" w:sz="0" w:space="0" w:color="auto"/>
        <w:left w:val="none" w:sz="0" w:space="0" w:color="auto"/>
        <w:bottom w:val="none" w:sz="0" w:space="0" w:color="auto"/>
        <w:right w:val="none" w:sz="0" w:space="0" w:color="auto"/>
      </w:divBdr>
    </w:div>
    <w:div w:id="2076968908">
      <w:bodyDiv w:val="1"/>
      <w:marLeft w:val="0"/>
      <w:marRight w:val="0"/>
      <w:marTop w:val="0"/>
      <w:marBottom w:val="0"/>
      <w:divBdr>
        <w:top w:val="none" w:sz="0" w:space="0" w:color="auto"/>
        <w:left w:val="none" w:sz="0" w:space="0" w:color="auto"/>
        <w:bottom w:val="none" w:sz="0" w:space="0" w:color="auto"/>
        <w:right w:val="none" w:sz="0" w:space="0" w:color="auto"/>
      </w:divBdr>
    </w:div>
    <w:div w:id="2076973681">
      <w:bodyDiv w:val="1"/>
      <w:marLeft w:val="0"/>
      <w:marRight w:val="0"/>
      <w:marTop w:val="0"/>
      <w:marBottom w:val="0"/>
      <w:divBdr>
        <w:top w:val="none" w:sz="0" w:space="0" w:color="auto"/>
        <w:left w:val="none" w:sz="0" w:space="0" w:color="auto"/>
        <w:bottom w:val="none" w:sz="0" w:space="0" w:color="auto"/>
        <w:right w:val="none" w:sz="0" w:space="0" w:color="auto"/>
      </w:divBdr>
    </w:div>
    <w:div w:id="2077164994">
      <w:bodyDiv w:val="1"/>
      <w:marLeft w:val="0"/>
      <w:marRight w:val="0"/>
      <w:marTop w:val="0"/>
      <w:marBottom w:val="0"/>
      <w:divBdr>
        <w:top w:val="none" w:sz="0" w:space="0" w:color="auto"/>
        <w:left w:val="none" w:sz="0" w:space="0" w:color="auto"/>
        <w:bottom w:val="none" w:sz="0" w:space="0" w:color="auto"/>
        <w:right w:val="none" w:sz="0" w:space="0" w:color="auto"/>
      </w:divBdr>
    </w:div>
    <w:div w:id="2077388187">
      <w:bodyDiv w:val="1"/>
      <w:marLeft w:val="0"/>
      <w:marRight w:val="0"/>
      <w:marTop w:val="0"/>
      <w:marBottom w:val="0"/>
      <w:divBdr>
        <w:top w:val="none" w:sz="0" w:space="0" w:color="auto"/>
        <w:left w:val="none" w:sz="0" w:space="0" w:color="auto"/>
        <w:bottom w:val="none" w:sz="0" w:space="0" w:color="auto"/>
        <w:right w:val="none" w:sz="0" w:space="0" w:color="auto"/>
      </w:divBdr>
    </w:div>
    <w:div w:id="2077505384">
      <w:bodyDiv w:val="1"/>
      <w:marLeft w:val="0"/>
      <w:marRight w:val="0"/>
      <w:marTop w:val="0"/>
      <w:marBottom w:val="0"/>
      <w:divBdr>
        <w:top w:val="none" w:sz="0" w:space="0" w:color="auto"/>
        <w:left w:val="none" w:sz="0" w:space="0" w:color="auto"/>
        <w:bottom w:val="none" w:sz="0" w:space="0" w:color="auto"/>
        <w:right w:val="none" w:sz="0" w:space="0" w:color="auto"/>
      </w:divBdr>
    </w:div>
    <w:div w:id="2077774017">
      <w:bodyDiv w:val="1"/>
      <w:marLeft w:val="0"/>
      <w:marRight w:val="0"/>
      <w:marTop w:val="0"/>
      <w:marBottom w:val="0"/>
      <w:divBdr>
        <w:top w:val="none" w:sz="0" w:space="0" w:color="auto"/>
        <w:left w:val="none" w:sz="0" w:space="0" w:color="auto"/>
        <w:bottom w:val="none" w:sz="0" w:space="0" w:color="auto"/>
        <w:right w:val="none" w:sz="0" w:space="0" w:color="auto"/>
      </w:divBdr>
    </w:div>
    <w:div w:id="2077970237">
      <w:bodyDiv w:val="1"/>
      <w:marLeft w:val="0"/>
      <w:marRight w:val="0"/>
      <w:marTop w:val="0"/>
      <w:marBottom w:val="0"/>
      <w:divBdr>
        <w:top w:val="none" w:sz="0" w:space="0" w:color="auto"/>
        <w:left w:val="none" w:sz="0" w:space="0" w:color="auto"/>
        <w:bottom w:val="none" w:sz="0" w:space="0" w:color="auto"/>
        <w:right w:val="none" w:sz="0" w:space="0" w:color="auto"/>
      </w:divBdr>
    </w:div>
    <w:div w:id="2078236739">
      <w:bodyDiv w:val="1"/>
      <w:marLeft w:val="0"/>
      <w:marRight w:val="0"/>
      <w:marTop w:val="0"/>
      <w:marBottom w:val="0"/>
      <w:divBdr>
        <w:top w:val="none" w:sz="0" w:space="0" w:color="auto"/>
        <w:left w:val="none" w:sz="0" w:space="0" w:color="auto"/>
        <w:bottom w:val="none" w:sz="0" w:space="0" w:color="auto"/>
        <w:right w:val="none" w:sz="0" w:space="0" w:color="auto"/>
      </w:divBdr>
    </w:div>
    <w:div w:id="2078354740">
      <w:bodyDiv w:val="1"/>
      <w:marLeft w:val="0"/>
      <w:marRight w:val="0"/>
      <w:marTop w:val="0"/>
      <w:marBottom w:val="0"/>
      <w:divBdr>
        <w:top w:val="none" w:sz="0" w:space="0" w:color="auto"/>
        <w:left w:val="none" w:sz="0" w:space="0" w:color="auto"/>
        <w:bottom w:val="none" w:sz="0" w:space="0" w:color="auto"/>
        <w:right w:val="none" w:sz="0" w:space="0" w:color="auto"/>
      </w:divBdr>
    </w:div>
    <w:div w:id="2078476214">
      <w:bodyDiv w:val="1"/>
      <w:marLeft w:val="0"/>
      <w:marRight w:val="0"/>
      <w:marTop w:val="0"/>
      <w:marBottom w:val="0"/>
      <w:divBdr>
        <w:top w:val="none" w:sz="0" w:space="0" w:color="auto"/>
        <w:left w:val="none" w:sz="0" w:space="0" w:color="auto"/>
        <w:bottom w:val="none" w:sz="0" w:space="0" w:color="auto"/>
        <w:right w:val="none" w:sz="0" w:space="0" w:color="auto"/>
      </w:divBdr>
    </w:div>
    <w:div w:id="2078699590">
      <w:bodyDiv w:val="1"/>
      <w:marLeft w:val="0"/>
      <w:marRight w:val="0"/>
      <w:marTop w:val="0"/>
      <w:marBottom w:val="0"/>
      <w:divBdr>
        <w:top w:val="none" w:sz="0" w:space="0" w:color="auto"/>
        <w:left w:val="none" w:sz="0" w:space="0" w:color="auto"/>
        <w:bottom w:val="none" w:sz="0" w:space="0" w:color="auto"/>
        <w:right w:val="none" w:sz="0" w:space="0" w:color="auto"/>
      </w:divBdr>
    </w:div>
    <w:div w:id="2078894610">
      <w:bodyDiv w:val="1"/>
      <w:marLeft w:val="0"/>
      <w:marRight w:val="0"/>
      <w:marTop w:val="0"/>
      <w:marBottom w:val="0"/>
      <w:divBdr>
        <w:top w:val="none" w:sz="0" w:space="0" w:color="auto"/>
        <w:left w:val="none" w:sz="0" w:space="0" w:color="auto"/>
        <w:bottom w:val="none" w:sz="0" w:space="0" w:color="auto"/>
        <w:right w:val="none" w:sz="0" w:space="0" w:color="auto"/>
      </w:divBdr>
    </w:div>
    <w:div w:id="2079396820">
      <w:bodyDiv w:val="1"/>
      <w:marLeft w:val="0"/>
      <w:marRight w:val="0"/>
      <w:marTop w:val="0"/>
      <w:marBottom w:val="0"/>
      <w:divBdr>
        <w:top w:val="none" w:sz="0" w:space="0" w:color="auto"/>
        <w:left w:val="none" w:sz="0" w:space="0" w:color="auto"/>
        <w:bottom w:val="none" w:sz="0" w:space="0" w:color="auto"/>
        <w:right w:val="none" w:sz="0" w:space="0" w:color="auto"/>
      </w:divBdr>
    </w:div>
    <w:div w:id="2079550513">
      <w:bodyDiv w:val="1"/>
      <w:marLeft w:val="0"/>
      <w:marRight w:val="0"/>
      <w:marTop w:val="0"/>
      <w:marBottom w:val="0"/>
      <w:divBdr>
        <w:top w:val="none" w:sz="0" w:space="0" w:color="auto"/>
        <w:left w:val="none" w:sz="0" w:space="0" w:color="auto"/>
        <w:bottom w:val="none" w:sz="0" w:space="0" w:color="auto"/>
        <w:right w:val="none" w:sz="0" w:space="0" w:color="auto"/>
      </w:divBdr>
    </w:div>
    <w:div w:id="2079590723">
      <w:bodyDiv w:val="1"/>
      <w:marLeft w:val="0"/>
      <w:marRight w:val="0"/>
      <w:marTop w:val="0"/>
      <w:marBottom w:val="0"/>
      <w:divBdr>
        <w:top w:val="none" w:sz="0" w:space="0" w:color="auto"/>
        <w:left w:val="none" w:sz="0" w:space="0" w:color="auto"/>
        <w:bottom w:val="none" w:sz="0" w:space="0" w:color="auto"/>
        <w:right w:val="none" w:sz="0" w:space="0" w:color="auto"/>
      </w:divBdr>
    </w:div>
    <w:div w:id="2079942123">
      <w:bodyDiv w:val="1"/>
      <w:marLeft w:val="0"/>
      <w:marRight w:val="0"/>
      <w:marTop w:val="0"/>
      <w:marBottom w:val="0"/>
      <w:divBdr>
        <w:top w:val="none" w:sz="0" w:space="0" w:color="auto"/>
        <w:left w:val="none" w:sz="0" w:space="0" w:color="auto"/>
        <w:bottom w:val="none" w:sz="0" w:space="0" w:color="auto"/>
        <w:right w:val="none" w:sz="0" w:space="0" w:color="auto"/>
      </w:divBdr>
    </w:div>
    <w:div w:id="2080126779">
      <w:bodyDiv w:val="1"/>
      <w:marLeft w:val="0"/>
      <w:marRight w:val="0"/>
      <w:marTop w:val="0"/>
      <w:marBottom w:val="0"/>
      <w:divBdr>
        <w:top w:val="none" w:sz="0" w:space="0" w:color="auto"/>
        <w:left w:val="none" w:sz="0" w:space="0" w:color="auto"/>
        <w:bottom w:val="none" w:sz="0" w:space="0" w:color="auto"/>
        <w:right w:val="none" w:sz="0" w:space="0" w:color="auto"/>
      </w:divBdr>
    </w:div>
    <w:div w:id="2080246184">
      <w:bodyDiv w:val="1"/>
      <w:marLeft w:val="0"/>
      <w:marRight w:val="0"/>
      <w:marTop w:val="0"/>
      <w:marBottom w:val="0"/>
      <w:divBdr>
        <w:top w:val="none" w:sz="0" w:space="0" w:color="auto"/>
        <w:left w:val="none" w:sz="0" w:space="0" w:color="auto"/>
        <w:bottom w:val="none" w:sz="0" w:space="0" w:color="auto"/>
        <w:right w:val="none" w:sz="0" w:space="0" w:color="auto"/>
      </w:divBdr>
    </w:div>
    <w:div w:id="2080706013">
      <w:bodyDiv w:val="1"/>
      <w:marLeft w:val="0"/>
      <w:marRight w:val="0"/>
      <w:marTop w:val="0"/>
      <w:marBottom w:val="0"/>
      <w:divBdr>
        <w:top w:val="none" w:sz="0" w:space="0" w:color="auto"/>
        <w:left w:val="none" w:sz="0" w:space="0" w:color="auto"/>
        <w:bottom w:val="none" w:sz="0" w:space="0" w:color="auto"/>
        <w:right w:val="none" w:sz="0" w:space="0" w:color="auto"/>
      </w:divBdr>
    </w:div>
    <w:div w:id="2081049725">
      <w:bodyDiv w:val="1"/>
      <w:marLeft w:val="0"/>
      <w:marRight w:val="0"/>
      <w:marTop w:val="0"/>
      <w:marBottom w:val="0"/>
      <w:divBdr>
        <w:top w:val="none" w:sz="0" w:space="0" w:color="auto"/>
        <w:left w:val="none" w:sz="0" w:space="0" w:color="auto"/>
        <w:bottom w:val="none" w:sz="0" w:space="0" w:color="auto"/>
        <w:right w:val="none" w:sz="0" w:space="0" w:color="auto"/>
      </w:divBdr>
    </w:div>
    <w:div w:id="2081437613">
      <w:bodyDiv w:val="1"/>
      <w:marLeft w:val="0"/>
      <w:marRight w:val="0"/>
      <w:marTop w:val="0"/>
      <w:marBottom w:val="0"/>
      <w:divBdr>
        <w:top w:val="none" w:sz="0" w:space="0" w:color="auto"/>
        <w:left w:val="none" w:sz="0" w:space="0" w:color="auto"/>
        <w:bottom w:val="none" w:sz="0" w:space="0" w:color="auto"/>
        <w:right w:val="none" w:sz="0" w:space="0" w:color="auto"/>
      </w:divBdr>
    </w:div>
    <w:div w:id="2081635343">
      <w:bodyDiv w:val="1"/>
      <w:marLeft w:val="0"/>
      <w:marRight w:val="0"/>
      <w:marTop w:val="0"/>
      <w:marBottom w:val="0"/>
      <w:divBdr>
        <w:top w:val="none" w:sz="0" w:space="0" w:color="auto"/>
        <w:left w:val="none" w:sz="0" w:space="0" w:color="auto"/>
        <w:bottom w:val="none" w:sz="0" w:space="0" w:color="auto"/>
        <w:right w:val="none" w:sz="0" w:space="0" w:color="auto"/>
      </w:divBdr>
    </w:div>
    <w:div w:id="2081906258">
      <w:bodyDiv w:val="1"/>
      <w:marLeft w:val="0"/>
      <w:marRight w:val="0"/>
      <w:marTop w:val="0"/>
      <w:marBottom w:val="0"/>
      <w:divBdr>
        <w:top w:val="none" w:sz="0" w:space="0" w:color="auto"/>
        <w:left w:val="none" w:sz="0" w:space="0" w:color="auto"/>
        <w:bottom w:val="none" w:sz="0" w:space="0" w:color="auto"/>
        <w:right w:val="none" w:sz="0" w:space="0" w:color="auto"/>
      </w:divBdr>
    </w:div>
    <w:div w:id="2082023370">
      <w:bodyDiv w:val="1"/>
      <w:marLeft w:val="0"/>
      <w:marRight w:val="0"/>
      <w:marTop w:val="0"/>
      <w:marBottom w:val="0"/>
      <w:divBdr>
        <w:top w:val="none" w:sz="0" w:space="0" w:color="auto"/>
        <w:left w:val="none" w:sz="0" w:space="0" w:color="auto"/>
        <w:bottom w:val="none" w:sz="0" w:space="0" w:color="auto"/>
        <w:right w:val="none" w:sz="0" w:space="0" w:color="auto"/>
      </w:divBdr>
    </w:div>
    <w:div w:id="2082436293">
      <w:bodyDiv w:val="1"/>
      <w:marLeft w:val="0"/>
      <w:marRight w:val="0"/>
      <w:marTop w:val="0"/>
      <w:marBottom w:val="0"/>
      <w:divBdr>
        <w:top w:val="none" w:sz="0" w:space="0" w:color="auto"/>
        <w:left w:val="none" w:sz="0" w:space="0" w:color="auto"/>
        <w:bottom w:val="none" w:sz="0" w:space="0" w:color="auto"/>
        <w:right w:val="none" w:sz="0" w:space="0" w:color="auto"/>
      </w:divBdr>
    </w:div>
    <w:div w:id="2082561625">
      <w:bodyDiv w:val="1"/>
      <w:marLeft w:val="0"/>
      <w:marRight w:val="0"/>
      <w:marTop w:val="0"/>
      <w:marBottom w:val="0"/>
      <w:divBdr>
        <w:top w:val="none" w:sz="0" w:space="0" w:color="auto"/>
        <w:left w:val="none" w:sz="0" w:space="0" w:color="auto"/>
        <w:bottom w:val="none" w:sz="0" w:space="0" w:color="auto"/>
        <w:right w:val="none" w:sz="0" w:space="0" w:color="auto"/>
      </w:divBdr>
    </w:div>
    <w:div w:id="2082747319">
      <w:bodyDiv w:val="1"/>
      <w:marLeft w:val="0"/>
      <w:marRight w:val="0"/>
      <w:marTop w:val="0"/>
      <w:marBottom w:val="0"/>
      <w:divBdr>
        <w:top w:val="none" w:sz="0" w:space="0" w:color="auto"/>
        <w:left w:val="none" w:sz="0" w:space="0" w:color="auto"/>
        <w:bottom w:val="none" w:sz="0" w:space="0" w:color="auto"/>
        <w:right w:val="none" w:sz="0" w:space="0" w:color="auto"/>
      </w:divBdr>
    </w:div>
    <w:div w:id="2082867982">
      <w:bodyDiv w:val="1"/>
      <w:marLeft w:val="0"/>
      <w:marRight w:val="0"/>
      <w:marTop w:val="0"/>
      <w:marBottom w:val="0"/>
      <w:divBdr>
        <w:top w:val="none" w:sz="0" w:space="0" w:color="auto"/>
        <w:left w:val="none" w:sz="0" w:space="0" w:color="auto"/>
        <w:bottom w:val="none" w:sz="0" w:space="0" w:color="auto"/>
        <w:right w:val="none" w:sz="0" w:space="0" w:color="auto"/>
      </w:divBdr>
    </w:div>
    <w:div w:id="2083022097">
      <w:bodyDiv w:val="1"/>
      <w:marLeft w:val="0"/>
      <w:marRight w:val="0"/>
      <w:marTop w:val="0"/>
      <w:marBottom w:val="0"/>
      <w:divBdr>
        <w:top w:val="none" w:sz="0" w:space="0" w:color="auto"/>
        <w:left w:val="none" w:sz="0" w:space="0" w:color="auto"/>
        <w:bottom w:val="none" w:sz="0" w:space="0" w:color="auto"/>
        <w:right w:val="none" w:sz="0" w:space="0" w:color="auto"/>
      </w:divBdr>
    </w:div>
    <w:div w:id="2083143101">
      <w:bodyDiv w:val="1"/>
      <w:marLeft w:val="0"/>
      <w:marRight w:val="0"/>
      <w:marTop w:val="0"/>
      <w:marBottom w:val="0"/>
      <w:divBdr>
        <w:top w:val="none" w:sz="0" w:space="0" w:color="auto"/>
        <w:left w:val="none" w:sz="0" w:space="0" w:color="auto"/>
        <w:bottom w:val="none" w:sz="0" w:space="0" w:color="auto"/>
        <w:right w:val="none" w:sz="0" w:space="0" w:color="auto"/>
      </w:divBdr>
    </w:div>
    <w:div w:id="2083407670">
      <w:bodyDiv w:val="1"/>
      <w:marLeft w:val="0"/>
      <w:marRight w:val="0"/>
      <w:marTop w:val="0"/>
      <w:marBottom w:val="0"/>
      <w:divBdr>
        <w:top w:val="none" w:sz="0" w:space="0" w:color="auto"/>
        <w:left w:val="none" w:sz="0" w:space="0" w:color="auto"/>
        <w:bottom w:val="none" w:sz="0" w:space="0" w:color="auto"/>
        <w:right w:val="none" w:sz="0" w:space="0" w:color="auto"/>
      </w:divBdr>
    </w:div>
    <w:div w:id="2083717884">
      <w:bodyDiv w:val="1"/>
      <w:marLeft w:val="0"/>
      <w:marRight w:val="0"/>
      <w:marTop w:val="0"/>
      <w:marBottom w:val="0"/>
      <w:divBdr>
        <w:top w:val="none" w:sz="0" w:space="0" w:color="auto"/>
        <w:left w:val="none" w:sz="0" w:space="0" w:color="auto"/>
        <w:bottom w:val="none" w:sz="0" w:space="0" w:color="auto"/>
        <w:right w:val="none" w:sz="0" w:space="0" w:color="auto"/>
      </w:divBdr>
    </w:div>
    <w:div w:id="2083796198">
      <w:bodyDiv w:val="1"/>
      <w:marLeft w:val="0"/>
      <w:marRight w:val="0"/>
      <w:marTop w:val="0"/>
      <w:marBottom w:val="0"/>
      <w:divBdr>
        <w:top w:val="none" w:sz="0" w:space="0" w:color="auto"/>
        <w:left w:val="none" w:sz="0" w:space="0" w:color="auto"/>
        <w:bottom w:val="none" w:sz="0" w:space="0" w:color="auto"/>
        <w:right w:val="none" w:sz="0" w:space="0" w:color="auto"/>
      </w:divBdr>
    </w:div>
    <w:div w:id="2083864034">
      <w:bodyDiv w:val="1"/>
      <w:marLeft w:val="0"/>
      <w:marRight w:val="0"/>
      <w:marTop w:val="0"/>
      <w:marBottom w:val="0"/>
      <w:divBdr>
        <w:top w:val="none" w:sz="0" w:space="0" w:color="auto"/>
        <w:left w:val="none" w:sz="0" w:space="0" w:color="auto"/>
        <w:bottom w:val="none" w:sz="0" w:space="0" w:color="auto"/>
        <w:right w:val="none" w:sz="0" w:space="0" w:color="auto"/>
      </w:divBdr>
    </w:div>
    <w:div w:id="2084519355">
      <w:bodyDiv w:val="1"/>
      <w:marLeft w:val="0"/>
      <w:marRight w:val="0"/>
      <w:marTop w:val="0"/>
      <w:marBottom w:val="0"/>
      <w:divBdr>
        <w:top w:val="none" w:sz="0" w:space="0" w:color="auto"/>
        <w:left w:val="none" w:sz="0" w:space="0" w:color="auto"/>
        <w:bottom w:val="none" w:sz="0" w:space="0" w:color="auto"/>
        <w:right w:val="none" w:sz="0" w:space="0" w:color="auto"/>
      </w:divBdr>
    </w:div>
    <w:div w:id="2084721504">
      <w:bodyDiv w:val="1"/>
      <w:marLeft w:val="0"/>
      <w:marRight w:val="0"/>
      <w:marTop w:val="0"/>
      <w:marBottom w:val="0"/>
      <w:divBdr>
        <w:top w:val="none" w:sz="0" w:space="0" w:color="auto"/>
        <w:left w:val="none" w:sz="0" w:space="0" w:color="auto"/>
        <w:bottom w:val="none" w:sz="0" w:space="0" w:color="auto"/>
        <w:right w:val="none" w:sz="0" w:space="0" w:color="auto"/>
      </w:divBdr>
    </w:div>
    <w:div w:id="2084789896">
      <w:bodyDiv w:val="1"/>
      <w:marLeft w:val="0"/>
      <w:marRight w:val="0"/>
      <w:marTop w:val="0"/>
      <w:marBottom w:val="0"/>
      <w:divBdr>
        <w:top w:val="none" w:sz="0" w:space="0" w:color="auto"/>
        <w:left w:val="none" w:sz="0" w:space="0" w:color="auto"/>
        <w:bottom w:val="none" w:sz="0" w:space="0" w:color="auto"/>
        <w:right w:val="none" w:sz="0" w:space="0" w:color="auto"/>
      </w:divBdr>
    </w:div>
    <w:div w:id="2085058000">
      <w:bodyDiv w:val="1"/>
      <w:marLeft w:val="0"/>
      <w:marRight w:val="0"/>
      <w:marTop w:val="0"/>
      <w:marBottom w:val="0"/>
      <w:divBdr>
        <w:top w:val="none" w:sz="0" w:space="0" w:color="auto"/>
        <w:left w:val="none" w:sz="0" w:space="0" w:color="auto"/>
        <w:bottom w:val="none" w:sz="0" w:space="0" w:color="auto"/>
        <w:right w:val="none" w:sz="0" w:space="0" w:color="auto"/>
      </w:divBdr>
    </w:div>
    <w:div w:id="2085646143">
      <w:bodyDiv w:val="1"/>
      <w:marLeft w:val="0"/>
      <w:marRight w:val="0"/>
      <w:marTop w:val="0"/>
      <w:marBottom w:val="0"/>
      <w:divBdr>
        <w:top w:val="none" w:sz="0" w:space="0" w:color="auto"/>
        <w:left w:val="none" w:sz="0" w:space="0" w:color="auto"/>
        <w:bottom w:val="none" w:sz="0" w:space="0" w:color="auto"/>
        <w:right w:val="none" w:sz="0" w:space="0" w:color="auto"/>
      </w:divBdr>
    </w:div>
    <w:div w:id="2085761443">
      <w:bodyDiv w:val="1"/>
      <w:marLeft w:val="0"/>
      <w:marRight w:val="0"/>
      <w:marTop w:val="0"/>
      <w:marBottom w:val="0"/>
      <w:divBdr>
        <w:top w:val="none" w:sz="0" w:space="0" w:color="auto"/>
        <w:left w:val="none" w:sz="0" w:space="0" w:color="auto"/>
        <w:bottom w:val="none" w:sz="0" w:space="0" w:color="auto"/>
        <w:right w:val="none" w:sz="0" w:space="0" w:color="auto"/>
      </w:divBdr>
    </w:div>
    <w:div w:id="2085832661">
      <w:bodyDiv w:val="1"/>
      <w:marLeft w:val="0"/>
      <w:marRight w:val="0"/>
      <w:marTop w:val="0"/>
      <w:marBottom w:val="0"/>
      <w:divBdr>
        <w:top w:val="none" w:sz="0" w:space="0" w:color="auto"/>
        <w:left w:val="none" w:sz="0" w:space="0" w:color="auto"/>
        <w:bottom w:val="none" w:sz="0" w:space="0" w:color="auto"/>
        <w:right w:val="none" w:sz="0" w:space="0" w:color="auto"/>
      </w:divBdr>
    </w:div>
    <w:div w:id="2085836365">
      <w:bodyDiv w:val="1"/>
      <w:marLeft w:val="0"/>
      <w:marRight w:val="0"/>
      <w:marTop w:val="0"/>
      <w:marBottom w:val="0"/>
      <w:divBdr>
        <w:top w:val="none" w:sz="0" w:space="0" w:color="auto"/>
        <w:left w:val="none" w:sz="0" w:space="0" w:color="auto"/>
        <w:bottom w:val="none" w:sz="0" w:space="0" w:color="auto"/>
        <w:right w:val="none" w:sz="0" w:space="0" w:color="auto"/>
      </w:divBdr>
    </w:div>
    <w:div w:id="2085955693">
      <w:bodyDiv w:val="1"/>
      <w:marLeft w:val="0"/>
      <w:marRight w:val="0"/>
      <w:marTop w:val="0"/>
      <w:marBottom w:val="0"/>
      <w:divBdr>
        <w:top w:val="none" w:sz="0" w:space="0" w:color="auto"/>
        <w:left w:val="none" w:sz="0" w:space="0" w:color="auto"/>
        <w:bottom w:val="none" w:sz="0" w:space="0" w:color="auto"/>
        <w:right w:val="none" w:sz="0" w:space="0" w:color="auto"/>
      </w:divBdr>
    </w:div>
    <w:div w:id="2086028084">
      <w:bodyDiv w:val="1"/>
      <w:marLeft w:val="0"/>
      <w:marRight w:val="0"/>
      <w:marTop w:val="0"/>
      <w:marBottom w:val="0"/>
      <w:divBdr>
        <w:top w:val="none" w:sz="0" w:space="0" w:color="auto"/>
        <w:left w:val="none" w:sz="0" w:space="0" w:color="auto"/>
        <w:bottom w:val="none" w:sz="0" w:space="0" w:color="auto"/>
        <w:right w:val="none" w:sz="0" w:space="0" w:color="auto"/>
      </w:divBdr>
    </w:div>
    <w:div w:id="2086142865">
      <w:bodyDiv w:val="1"/>
      <w:marLeft w:val="0"/>
      <w:marRight w:val="0"/>
      <w:marTop w:val="0"/>
      <w:marBottom w:val="0"/>
      <w:divBdr>
        <w:top w:val="none" w:sz="0" w:space="0" w:color="auto"/>
        <w:left w:val="none" w:sz="0" w:space="0" w:color="auto"/>
        <w:bottom w:val="none" w:sz="0" w:space="0" w:color="auto"/>
        <w:right w:val="none" w:sz="0" w:space="0" w:color="auto"/>
      </w:divBdr>
    </w:div>
    <w:div w:id="2086216732">
      <w:bodyDiv w:val="1"/>
      <w:marLeft w:val="0"/>
      <w:marRight w:val="0"/>
      <w:marTop w:val="0"/>
      <w:marBottom w:val="0"/>
      <w:divBdr>
        <w:top w:val="none" w:sz="0" w:space="0" w:color="auto"/>
        <w:left w:val="none" w:sz="0" w:space="0" w:color="auto"/>
        <w:bottom w:val="none" w:sz="0" w:space="0" w:color="auto"/>
        <w:right w:val="none" w:sz="0" w:space="0" w:color="auto"/>
      </w:divBdr>
    </w:div>
    <w:div w:id="2086223587">
      <w:bodyDiv w:val="1"/>
      <w:marLeft w:val="0"/>
      <w:marRight w:val="0"/>
      <w:marTop w:val="0"/>
      <w:marBottom w:val="0"/>
      <w:divBdr>
        <w:top w:val="none" w:sz="0" w:space="0" w:color="auto"/>
        <w:left w:val="none" w:sz="0" w:space="0" w:color="auto"/>
        <w:bottom w:val="none" w:sz="0" w:space="0" w:color="auto"/>
        <w:right w:val="none" w:sz="0" w:space="0" w:color="auto"/>
      </w:divBdr>
    </w:div>
    <w:div w:id="2086225878">
      <w:bodyDiv w:val="1"/>
      <w:marLeft w:val="0"/>
      <w:marRight w:val="0"/>
      <w:marTop w:val="0"/>
      <w:marBottom w:val="0"/>
      <w:divBdr>
        <w:top w:val="none" w:sz="0" w:space="0" w:color="auto"/>
        <w:left w:val="none" w:sz="0" w:space="0" w:color="auto"/>
        <w:bottom w:val="none" w:sz="0" w:space="0" w:color="auto"/>
        <w:right w:val="none" w:sz="0" w:space="0" w:color="auto"/>
      </w:divBdr>
    </w:div>
    <w:div w:id="2086339174">
      <w:bodyDiv w:val="1"/>
      <w:marLeft w:val="0"/>
      <w:marRight w:val="0"/>
      <w:marTop w:val="0"/>
      <w:marBottom w:val="0"/>
      <w:divBdr>
        <w:top w:val="none" w:sz="0" w:space="0" w:color="auto"/>
        <w:left w:val="none" w:sz="0" w:space="0" w:color="auto"/>
        <w:bottom w:val="none" w:sz="0" w:space="0" w:color="auto"/>
        <w:right w:val="none" w:sz="0" w:space="0" w:color="auto"/>
      </w:divBdr>
    </w:div>
    <w:div w:id="2086342160">
      <w:bodyDiv w:val="1"/>
      <w:marLeft w:val="0"/>
      <w:marRight w:val="0"/>
      <w:marTop w:val="0"/>
      <w:marBottom w:val="0"/>
      <w:divBdr>
        <w:top w:val="none" w:sz="0" w:space="0" w:color="auto"/>
        <w:left w:val="none" w:sz="0" w:space="0" w:color="auto"/>
        <w:bottom w:val="none" w:sz="0" w:space="0" w:color="auto"/>
        <w:right w:val="none" w:sz="0" w:space="0" w:color="auto"/>
      </w:divBdr>
    </w:div>
    <w:div w:id="2086561000">
      <w:bodyDiv w:val="1"/>
      <w:marLeft w:val="0"/>
      <w:marRight w:val="0"/>
      <w:marTop w:val="0"/>
      <w:marBottom w:val="0"/>
      <w:divBdr>
        <w:top w:val="none" w:sz="0" w:space="0" w:color="auto"/>
        <w:left w:val="none" w:sz="0" w:space="0" w:color="auto"/>
        <w:bottom w:val="none" w:sz="0" w:space="0" w:color="auto"/>
        <w:right w:val="none" w:sz="0" w:space="0" w:color="auto"/>
      </w:divBdr>
    </w:div>
    <w:div w:id="2086876812">
      <w:bodyDiv w:val="1"/>
      <w:marLeft w:val="0"/>
      <w:marRight w:val="0"/>
      <w:marTop w:val="0"/>
      <w:marBottom w:val="0"/>
      <w:divBdr>
        <w:top w:val="none" w:sz="0" w:space="0" w:color="auto"/>
        <w:left w:val="none" w:sz="0" w:space="0" w:color="auto"/>
        <w:bottom w:val="none" w:sz="0" w:space="0" w:color="auto"/>
        <w:right w:val="none" w:sz="0" w:space="0" w:color="auto"/>
      </w:divBdr>
    </w:div>
    <w:div w:id="2086998379">
      <w:bodyDiv w:val="1"/>
      <w:marLeft w:val="0"/>
      <w:marRight w:val="0"/>
      <w:marTop w:val="0"/>
      <w:marBottom w:val="0"/>
      <w:divBdr>
        <w:top w:val="none" w:sz="0" w:space="0" w:color="auto"/>
        <w:left w:val="none" w:sz="0" w:space="0" w:color="auto"/>
        <w:bottom w:val="none" w:sz="0" w:space="0" w:color="auto"/>
        <w:right w:val="none" w:sz="0" w:space="0" w:color="auto"/>
      </w:divBdr>
    </w:div>
    <w:div w:id="2087068694">
      <w:bodyDiv w:val="1"/>
      <w:marLeft w:val="0"/>
      <w:marRight w:val="0"/>
      <w:marTop w:val="0"/>
      <w:marBottom w:val="0"/>
      <w:divBdr>
        <w:top w:val="none" w:sz="0" w:space="0" w:color="auto"/>
        <w:left w:val="none" w:sz="0" w:space="0" w:color="auto"/>
        <w:bottom w:val="none" w:sz="0" w:space="0" w:color="auto"/>
        <w:right w:val="none" w:sz="0" w:space="0" w:color="auto"/>
      </w:divBdr>
    </w:div>
    <w:div w:id="2087333950">
      <w:bodyDiv w:val="1"/>
      <w:marLeft w:val="0"/>
      <w:marRight w:val="0"/>
      <w:marTop w:val="0"/>
      <w:marBottom w:val="0"/>
      <w:divBdr>
        <w:top w:val="none" w:sz="0" w:space="0" w:color="auto"/>
        <w:left w:val="none" w:sz="0" w:space="0" w:color="auto"/>
        <w:bottom w:val="none" w:sz="0" w:space="0" w:color="auto"/>
        <w:right w:val="none" w:sz="0" w:space="0" w:color="auto"/>
      </w:divBdr>
    </w:div>
    <w:div w:id="2087338856">
      <w:bodyDiv w:val="1"/>
      <w:marLeft w:val="0"/>
      <w:marRight w:val="0"/>
      <w:marTop w:val="0"/>
      <w:marBottom w:val="0"/>
      <w:divBdr>
        <w:top w:val="none" w:sz="0" w:space="0" w:color="auto"/>
        <w:left w:val="none" w:sz="0" w:space="0" w:color="auto"/>
        <w:bottom w:val="none" w:sz="0" w:space="0" w:color="auto"/>
        <w:right w:val="none" w:sz="0" w:space="0" w:color="auto"/>
      </w:divBdr>
    </w:div>
    <w:div w:id="2087418670">
      <w:bodyDiv w:val="1"/>
      <w:marLeft w:val="0"/>
      <w:marRight w:val="0"/>
      <w:marTop w:val="0"/>
      <w:marBottom w:val="0"/>
      <w:divBdr>
        <w:top w:val="none" w:sz="0" w:space="0" w:color="auto"/>
        <w:left w:val="none" w:sz="0" w:space="0" w:color="auto"/>
        <w:bottom w:val="none" w:sz="0" w:space="0" w:color="auto"/>
        <w:right w:val="none" w:sz="0" w:space="0" w:color="auto"/>
      </w:divBdr>
    </w:div>
    <w:div w:id="2087990116">
      <w:bodyDiv w:val="1"/>
      <w:marLeft w:val="0"/>
      <w:marRight w:val="0"/>
      <w:marTop w:val="0"/>
      <w:marBottom w:val="0"/>
      <w:divBdr>
        <w:top w:val="none" w:sz="0" w:space="0" w:color="auto"/>
        <w:left w:val="none" w:sz="0" w:space="0" w:color="auto"/>
        <w:bottom w:val="none" w:sz="0" w:space="0" w:color="auto"/>
        <w:right w:val="none" w:sz="0" w:space="0" w:color="auto"/>
      </w:divBdr>
    </w:div>
    <w:div w:id="2088653231">
      <w:bodyDiv w:val="1"/>
      <w:marLeft w:val="0"/>
      <w:marRight w:val="0"/>
      <w:marTop w:val="0"/>
      <w:marBottom w:val="0"/>
      <w:divBdr>
        <w:top w:val="none" w:sz="0" w:space="0" w:color="auto"/>
        <w:left w:val="none" w:sz="0" w:space="0" w:color="auto"/>
        <w:bottom w:val="none" w:sz="0" w:space="0" w:color="auto"/>
        <w:right w:val="none" w:sz="0" w:space="0" w:color="auto"/>
      </w:divBdr>
    </w:div>
    <w:div w:id="2088843035">
      <w:bodyDiv w:val="1"/>
      <w:marLeft w:val="0"/>
      <w:marRight w:val="0"/>
      <w:marTop w:val="0"/>
      <w:marBottom w:val="0"/>
      <w:divBdr>
        <w:top w:val="none" w:sz="0" w:space="0" w:color="auto"/>
        <w:left w:val="none" w:sz="0" w:space="0" w:color="auto"/>
        <w:bottom w:val="none" w:sz="0" w:space="0" w:color="auto"/>
        <w:right w:val="none" w:sz="0" w:space="0" w:color="auto"/>
      </w:divBdr>
    </w:div>
    <w:div w:id="2088845468">
      <w:bodyDiv w:val="1"/>
      <w:marLeft w:val="0"/>
      <w:marRight w:val="0"/>
      <w:marTop w:val="0"/>
      <w:marBottom w:val="0"/>
      <w:divBdr>
        <w:top w:val="none" w:sz="0" w:space="0" w:color="auto"/>
        <w:left w:val="none" w:sz="0" w:space="0" w:color="auto"/>
        <w:bottom w:val="none" w:sz="0" w:space="0" w:color="auto"/>
        <w:right w:val="none" w:sz="0" w:space="0" w:color="auto"/>
      </w:divBdr>
    </w:div>
    <w:div w:id="2089033449">
      <w:bodyDiv w:val="1"/>
      <w:marLeft w:val="0"/>
      <w:marRight w:val="0"/>
      <w:marTop w:val="0"/>
      <w:marBottom w:val="0"/>
      <w:divBdr>
        <w:top w:val="none" w:sz="0" w:space="0" w:color="auto"/>
        <w:left w:val="none" w:sz="0" w:space="0" w:color="auto"/>
        <w:bottom w:val="none" w:sz="0" w:space="0" w:color="auto"/>
        <w:right w:val="none" w:sz="0" w:space="0" w:color="auto"/>
      </w:divBdr>
    </w:div>
    <w:div w:id="2089231881">
      <w:bodyDiv w:val="1"/>
      <w:marLeft w:val="0"/>
      <w:marRight w:val="0"/>
      <w:marTop w:val="0"/>
      <w:marBottom w:val="0"/>
      <w:divBdr>
        <w:top w:val="none" w:sz="0" w:space="0" w:color="auto"/>
        <w:left w:val="none" w:sz="0" w:space="0" w:color="auto"/>
        <w:bottom w:val="none" w:sz="0" w:space="0" w:color="auto"/>
        <w:right w:val="none" w:sz="0" w:space="0" w:color="auto"/>
      </w:divBdr>
    </w:div>
    <w:div w:id="2089769089">
      <w:bodyDiv w:val="1"/>
      <w:marLeft w:val="0"/>
      <w:marRight w:val="0"/>
      <w:marTop w:val="0"/>
      <w:marBottom w:val="0"/>
      <w:divBdr>
        <w:top w:val="none" w:sz="0" w:space="0" w:color="auto"/>
        <w:left w:val="none" w:sz="0" w:space="0" w:color="auto"/>
        <w:bottom w:val="none" w:sz="0" w:space="0" w:color="auto"/>
        <w:right w:val="none" w:sz="0" w:space="0" w:color="auto"/>
      </w:divBdr>
    </w:div>
    <w:div w:id="2089812319">
      <w:bodyDiv w:val="1"/>
      <w:marLeft w:val="0"/>
      <w:marRight w:val="0"/>
      <w:marTop w:val="0"/>
      <w:marBottom w:val="0"/>
      <w:divBdr>
        <w:top w:val="none" w:sz="0" w:space="0" w:color="auto"/>
        <w:left w:val="none" w:sz="0" w:space="0" w:color="auto"/>
        <w:bottom w:val="none" w:sz="0" w:space="0" w:color="auto"/>
        <w:right w:val="none" w:sz="0" w:space="0" w:color="auto"/>
      </w:divBdr>
    </w:div>
    <w:div w:id="2089886516">
      <w:bodyDiv w:val="1"/>
      <w:marLeft w:val="0"/>
      <w:marRight w:val="0"/>
      <w:marTop w:val="0"/>
      <w:marBottom w:val="0"/>
      <w:divBdr>
        <w:top w:val="none" w:sz="0" w:space="0" w:color="auto"/>
        <w:left w:val="none" w:sz="0" w:space="0" w:color="auto"/>
        <w:bottom w:val="none" w:sz="0" w:space="0" w:color="auto"/>
        <w:right w:val="none" w:sz="0" w:space="0" w:color="auto"/>
      </w:divBdr>
    </w:div>
    <w:div w:id="2090342908">
      <w:bodyDiv w:val="1"/>
      <w:marLeft w:val="0"/>
      <w:marRight w:val="0"/>
      <w:marTop w:val="0"/>
      <w:marBottom w:val="0"/>
      <w:divBdr>
        <w:top w:val="none" w:sz="0" w:space="0" w:color="auto"/>
        <w:left w:val="none" w:sz="0" w:space="0" w:color="auto"/>
        <w:bottom w:val="none" w:sz="0" w:space="0" w:color="auto"/>
        <w:right w:val="none" w:sz="0" w:space="0" w:color="auto"/>
      </w:divBdr>
    </w:div>
    <w:div w:id="2090343128">
      <w:bodyDiv w:val="1"/>
      <w:marLeft w:val="0"/>
      <w:marRight w:val="0"/>
      <w:marTop w:val="0"/>
      <w:marBottom w:val="0"/>
      <w:divBdr>
        <w:top w:val="none" w:sz="0" w:space="0" w:color="auto"/>
        <w:left w:val="none" w:sz="0" w:space="0" w:color="auto"/>
        <w:bottom w:val="none" w:sz="0" w:space="0" w:color="auto"/>
        <w:right w:val="none" w:sz="0" w:space="0" w:color="auto"/>
      </w:divBdr>
    </w:div>
    <w:div w:id="2090344304">
      <w:bodyDiv w:val="1"/>
      <w:marLeft w:val="0"/>
      <w:marRight w:val="0"/>
      <w:marTop w:val="0"/>
      <w:marBottom w:val="0"/>
      <w:divBdr>
        <w:top w:val="none" w:sz="0" w:space="0" w:color="auto"/>
        <w:left w:val="none" w:sz="0" w:space="0" w:color="auto"/>
        <w:bottom w:val="none" w:sz="0" w:space="0" w:color="auto"/>
        <w:right w:val="none" w:sz="0" w:space="0" w:color="auto"/>
      </w:divBdr>
    </w:div>
    <w:div w:id="2090345261">
      <w:bodyDiv w:val="1"/>
      <w:marLeft w:val="0"/>
      <w:marRight w:val="0"/>
      <w:marTop w:val="0"/>
      <w:marBottom w:val="0"/>
      <w:divBdr>
        <w:top w:val="none" w:sz="0" w:space="0" w:color="auto"/>
        <w:left w:val="none" w:sz="0" w:space="0" w:color="auto"/>
        <w:bottom w:val="none" w:sz="0" w:space="0" w:color="auto"/>
        <w:right w:val="none" w:sz="0" w:space="0" w:color="auto"/>
      </w:divBdr>
    </w:div>
    <w:div w:id="2090495176">
      <w:bodyDiv w:val="1"/>
      <w:marLeft w:val="0"/>
      <w:marRight w:val="0"/>
      <w:marTop w:val="0"/>
      <w:marBottom w:val="0"/>
      <w:divBdr>
        <w:top w:val="none" w:sz="0" w:space="0" w:color="auto"/>
        <w:left w:val="none" w:sz="0" w:space="0" w:color="auto"/>
        <w:bottom w:val="none" w:sz="0" w:space="0" w:color="auto"/>
        <w:right w:val="none" w:sz="0" w:space="0" w:color="auto"/>
      </w:divBdr>
    </w:div>
    <w:div w:id="2090540898">
      <w:bodyDiv w:val="1"/>
      <w:marLeft w:val="0"/>
      <w:marRight w:val="0"/>
      <w:marTop w:val="0"/>
      <w:marBottom w:val="0"/>
      <w:divBdr>
        <w:top w:val="none" w:sz="0" w:space="0" w:color="auto"/>
        <w:left w:val="none" w:sz="0" w:space="0" w:color="auto"/>
        <w:bottom w:val="none" w:sz="0" w:space="0" w:color="auto"/>
        <w:right w:val="none" w:sz="0" w:space="0" w:color="auto"/>
      </w:divBdr>
    </w:div>
    <w:div w:id="2090618322">
      <w:bodyDiv w:val="1"/>
      <w:marLeft w:val="0"/>
      <w:marRight w:val="0"/>
      <w:marTop w:val="0"/>
      <w:marBottom w:val="0"/>
      <w:divBdr>
        <w:top w:val="none" w:sz="0" w:space="0" w:color="auto"/>
        <w:left w:val="none" w:sz="0" w:space="0" w:color="auto"/>
        <w:bottom w:val="none" w:sz="0" w:space="0" w:color="auto"/>
        <w:right w:val="none" w:sz="0" w:space="0" w:color="auto"/>
      </w:divBdr>
    </w:div>
    <w:div w:id="2090686158">
      <w:bodyDiv w:val="1"/>
      <w:marLeft w:val="0"/>
      <w:marRight w:val="0"/>
      <w:marTop w:val="0"/>
      <w:marBottom w:val="0"/>
      <w:divBdr>
        <w:top w:val="none" w:sz="0" w:space="0" w:color="auto"/>
        <w:left w:val="none" w:sz="0" w:space="0" w:color="auto"/>
        <w:bottom w:val="none" w:sz="0" w:space="0" w:color="auto"/>
        <w:right w:val="none" w:sz="0" w:space="0" w:color="auto"/>
      </w:divBdr>
    </w:div>
    <w:div w:id="2090736852">
      <w:bodyDiv w:val="1"/>
      <w:marLeft w:val="0"/>
      <w:marRight w:val="0"/>
      <w:marTop w:val="0"/>
      <w:marBottom w:val="0"/>
      <w:divBdr>
        <w:top w:val="none" w:sz="0" w:space="0" w:color="auto"/>
        <w:left w:val="none" w:sz="0" w:space="0" w:color="auto"/>
        <w:bottom w:val="none" w:sz="0" w:space="0" w:color="auto"/>
        <w:right w:val="none" w:sz="0" w:space="0" w:color="auto"/>
      </w:divBdr>
    </w:div>
    <w:div w:id="2091191065">
      <w:bodyDiv w:val="1"/>
      <w:marLeft w:val="0"/>
      <w:marRight w:val="0"/>
      <w:marTop w:val="0"/>
      <w:marBottom w:val="0"/>
      <w:divBdr>
        <w:top w:val="none" w:sz="0" w:space="0" w:color="auto"/>
        <w:left w:val="none" w:sz="0" w:space="0" w:color="auto"/>
        <w:bottom w:val="none" w:sz="0" w:space="0" w:color="auto"/>
        <w:right w:val="none" w:sz="0" w:space="0" w:color="auto"/>
      </w:divBdr>
    </w:div>
    <w:div w:id="2091417039">
      <w:bodyDiv w:val="1"/>
      <w:marLeft w:val="0"/>
      <w:marRight w:val="0"/>
      <w:marTop w:val="0"/>
      <w:marBottom w:val="0"/>
      <w:divBdr>
        <w:top w:val="none" w:sz="0" w:space="0" w:color="auto"/>
        <w:left w:val="none" w:sz="0" w:space="0" w:color="auto"/>
        <w:bottom w:val="none" w:sz="0" w:space="0" w:color="auto"/>
        <w:right w:val="none" w:sz="0" w:space="0" w:color="auto"/>
      </w:divBdr>
    </w:div>
    <w:div w:id="2091613616">
      <w:bodyDiv w:val="1"/>
      <w:marLeft w:val="0"/>
      <w:marRight w:val="0"/>
      <w:marTop w:val="0"/>
      <w:marBottom w:val="0"/>
      <w:divBdr>
        <w:top w:val="none" w:sz="0" w:space="0" w:color="auto"/>
        <w:left w:val="none" w:sz="0" w:space="0" w:color="auto"/>
        <w:bottom w:val="none" w:sz="0" w:space="0" w:color="auto"/>
        <w:right w:val="none" w:sz="0" w:space="0" w:color="auto"/>
      </w:divBdr>
    </w:div>
    <w:div w:id="2091614011">
      <w:bodyDiv w:val="1"/>
      <w:marLeft w:val="0"/>
      <w:marRight w:val="0"/>
      <w:marTop w:val="0"/>
      <w:marBottom w:val="0"/>
      <w:divBdr>
        <w:top w:val="none" w:sz="0" w:space="0" w:color="auto"/>
        <w:left w:val="none" w:sz="0" w:space="0" w:color="auto"/>
        <w:bottom w:val="none" w:sz="0" w:space="0" w:color="auto"/>
        <w:right w:val="none" w:sz="0" w:space="0" w:color="auto"/>
      </w:divBdr>
    </w:div>
    <w:div w:id="2091657938">
      <w:bodyDiv w:val="1"/>
      <w:marLeft w:val="0"/>
      <w:marRight w:val="0"/>
      <w:marTop w:val="0"/>
      <w:marBottom w:val="0"/>
      <w:divBdr>
        <w:top w:val="none" w:sz="0" w:space="0" w:color="auto"/>
        <w:left w:val="none" w:sz="0" w:space="0" w:color="auto"/>
        <w:bottom w:val="none" w:sz="0" w:space="0" w:color="auto"/>
        <w:right w:val="none" w:sz="0" w:space="0" w:color="auto"/>
      </w:divBdr>
    </w:div>
    <w:div w:id="2091733952">
      <w:bodyDiv w:val="1"/>
      <w:marLeft w:val="0"/>
      <w:marRight w:val="0"/>
      <w:marTop w:val="0"/>
      <w:marBottom w:val="0"/>
      <w:divBdr>
        <w:top w:val="none" w:sz="0" w:space="0" w:color="auto"/>
        <w:left w:val="none" w:sz="0" w:space="0" w:color="auto"/>
        <w:bottom w:val="none" w:sz="0" w:space="0" w:color="auto"/>
        <w:right w:val="none" w:sz="0" w:space="0" w:color="auto"/>
      </w:divBdr>
    </w:div>
    <w:div w:id="2091923383">
      <w:bodyDiv w:val="1"/>
      <w:marLeft w:val="0"/>
      <w:marRight w:val="0"/>
      <w:marTop w:val="0"/>
      <w:marBottom w:val="0"/>
      <w:divBdr>
        <w:top w:val="none" w:sz="0" w:space="0" w:color="auto"/>
        <w:left w:val="none" w:sz="0" w:space="0" w:color="auto"/>
        <w:bottom w:val="none" w:sz="0" w:space="0" w:color="auto"/>
        <w:right w:val="none" w:sz="0" w:space="0" w:color="auto"/>
      </w:divBdr>
    </w:div>
    <w:div w:id="2091998238">
      <w:bodyDiv w:val="1"/>
      <w:marLeft w:val="0"/>
      <w:marRight w:val="0"/>
      <w:marTop w:val="0"/>
      <w:marBottom w:val="0"/>
      <w:divBdr>
        <w:top w:val="none" w:sz="0" w:space="0" w:color="auto"/>
        <w:left w:val="none" w:sz="0" w:space="0" w:color="auto"/>
        <w:bottom w:val="none" w:sz="0" w:space="0" w:color="auto"/>
        <w:right w:val="none" w:sz="0" w:space="0" w:color="auto"/>
      </w:divBdr>
    </w:div>
    <w:div w:id="2092505904">
      <w:bodyDiv w:val="1"/>
      <w:marLeft w:val="0"/>
      <w:marRight w:val="0"/>
      <w:marTop w:val="0"/>
      <w:marBottom w:val="0"/>
      <w:divBdr>
        <w:top w:val="none" w:sz="0" w:space="0" w:color="auto"/>
        <w:left w:val="none" w:sz="0" w:space="0" w:color="auto"/>
        <w:bottom w:val="none" w:sz="0" w:space="0" w:color="auto"/>
        <w:right w:val="none" w:sz="0" w:space="0" w:color="auto"/>
      </w:divBdr>
    </w:div>
    <w:div w:id="2092583850">
      <w:bodyDiv w:val="1"/>
      <w:marLeft w:val="0"/>
      <w:marRight w:val="0"/>
      <w:marTop w:val="0"/>
      <w:marBottom w:val="0"/>
      <w:divBdr>
        <w:top w:val="none" w:sz="0" w:space="0" w:color="auto"/>
        <w:left w:val="none" w:sz="0" w:space="0" w:color="auto"/>
        <w:bottom w:val="none" w:sz="0" w:space="0" w:color="auto"/>
        <w:right w:val="none" w:sz="0" w:space="0" w:color="auto"/>
      </w:divBdr>
    </w:div>
    <w:div w:id="2092771276">
      <w:bodyDiv w:val="1"/>
      <w:marLeft w:val="0"/>
      <w:marRight w:val="0"/>
      <w:marTop w:val="0"/>
      <w:marBottom w:val="0"/>
      <w:divBdr>
        <w:top w:val="none" w:sz="0" w:space="0" w:color="auto"/>
        <w:left w:val="none" w:sz="0" w:space="0" w:color="auto"/>
        <w:bottom w:val="none" w:sz="0" w:space="0" w:color="auto"/>
        <w:right w:val="none" w:sz="0" w:space="0" w:color="auto"/>
      </w:divBdr>
    </w:div>
    <w:div w:id="2092965662">
      <w:bodyDiv w:val="1"/>
      <w:marLeft w:val="0"/>
      <w:marRight w:val="0"/>
      <w:marTop w:val="0"/>
      <w:marBottom w:val="0"/>
      <w:divBdr>
        <w:top w:val="none" w:sz="0" w:space="0" w:color="auto"/>
        <w:left w:val="none" w:sz="0" w:space="0" w:color="auto"/>
        <w:bottom w:val="none" w:sz="0" w:space="0" w:color="auto"/>
        <w:right w:val="none" w:sz="0" w:space="0" w:color="auto"/>
      </w:divBdr>
    </w:div>
    <w:div w:id="2093043918">
      <w:bodyDiv w:val="1"/>
      <w:marLeft w:val="0"/>
      <w:marRight w:val="0"/>
      <w:marTop w:val="0"/>
      <w:marBottom w:val="0"/>
      <w:divBdr>
        <w:top w:val="none" w:sz="0" w:space="0" w:color="auto"/>
        <w:left w:val="none" w:sz="0" w:space="0" w:color="auto"/>
        <w:bottom w:val="none" w:sz="0" w:space="0" w:color="auto"/>
        <w:right w:val="none" w:sz="0" w:space="0" w:color="auto"/>
      </w:divBdr>
    </w:div>
    <w:div w:id="2093157095">
      <w:bodyDiv w:val="1"/>
      <w:marLeft w:val="0"/>
      <w:marRight w:val="0"/>
      <w:marTop w:val="0"/>
      <w:marBottom w:val="0"/>
      <w:divBdr>
        <w:top w:val="none" w:sz="0" w:space="0" w:color="auto"/>
        <w:left w:val="none" w:sz="0" w:space="0" w:color="auto"/>
        <w:bottom w:val="none" w:sz="0" w:space="0" w:color="auto"/>
        <w:right w:val="none" w:sz="0" w:space="0" w:color="auto"/>
      </w:divBdr>
    </w:div>
    <w:div w:id="2093891024">
      <w:bodyDiv w:val="1"/>
      <w:marLeft w:val="0"/>
      <w:marRight w:val="0"/>
      <w:marTop w:val="0"/>
      <w:marBottom w:val="0"/>
      <w:divBdr>
        <w:top w:val="none" w:sz="0" w:space="0" w:color="auto"/>
        <w:left w:val="none" w:sz="0" w:space="0" w:color="auto"/>
        <w:bottom w:val="none" w:sz="0" w:space="0" w:color="auto"/>
        <w:right w:val="none" w:sz="0" w:space="0" w:color="auto"/>
      </w:divBdr>
    </w:div>
    <w:div w:id="2094163152">
      <w:bodyDiv w:val="1"/>
      <w:marLeft w:val="0"/>
      <w:marRight w:val="0"/>
      <w:marTop w:val="0"/>
      <w:marBottom w:val="0"/>
      <w:divBdr>
        <w:top w:val="none" w:sz="0" w:space="0" w:color="auto"/>
        <w:left w:val="none" w:sz="0" w:space="0" w:color="auto"/>
        <w:bottom w:val="none" w:sz="0" w:space="0" w:color="auto"/>
        <w:right w:val="none" w:sz="0" w:space="0" w:color="auto"/>
      </w:divBdr>
    </w:div>
    <w:div w:id="2094282352">
      <w:bodyDiv w:val="1"/>
      <w:marLeft w:val="0"/>
      <w:marRight w:val="0"/>
      <w:marTop w:val="0"/>
      <w:marBottom w:val="0"/>
      <w:divBdr>
        <w:top w:val="none" w:sz="0" w:space="0" w:color="auto"/>
        <w:left w:val="none" w:sz="0" w:space="0" w:color="auto"/>
        <w:bottom w:val="none" w:sz="0" w:space="0" w:color="auto"/>
        <w:right w:val="none" w:sz="0" w:space="0" w:color="auto"/>
      </w:divBdr>
    </w:div>
    <w:div w:id="2094357307">
      <w:bodyDiv w:val="1"/>
      <w:marLeft w:val="0"/>
      <w:marRight w:val="0"/>
      <w:marTop w:val="0"/>
      <w:marBottom w:val="0"/>
      <w:divBdr>
        <w:top w:val="none" w:sz="0" w:space="0" w:color="auto"/>
        <w:left w:val="none" w:sz="0" w:space="0" w:color="auto"/>
        <w:bottom w:val="none" w:sz="0" w:space="0" w:color="auto"/>
        <w:right w:val="none" w:sz="0" w:space="0" w:color="auto"/>
      </w:divBdr>
    </w:div>
    <w:div w:id="2094423616">
      <w:bodyDiv w:val="1"/>
      <w:marLeft w:val="0"/>
      <w:marRight w:val="0"/>
      <w:marTop w:val="0"/>
      <w:marBottom w:val="0"/>
      <w:divBdr>
        <w:top w:val="none" w:sz="0" w:space="0" w:color="auto"/>
        <w:left w:val="none" w:sz="0" w:space="0" w:color="auto"/>
        <w:bottom w:val="none" w:sz="0" w:space="0" w:color="auto"/>
        <w:right w:val="none" w:sz="0" w:space="0" w:color="auto"/>
      </w:divBdr>
    </w:div>
    <w:div w:id="2094424835">
      <w:bodyDiv w:val="1"/>
      <w:marLeft w:val="0"/>
      <w:marRight w:val="0"/>
      <w:marTop w:val="0"/>
      <w:marBottom w:val="0"/>
      <w:divBdr>
        <w:top w:val="none" w:sz="0" w:space="0" w:color="auto"/>
        <w:left w:val="none" w:sz="0" w:space="0" w:color="auto"/>
        <w:bottom w:val="none" w:sz="0" w:space="0" w:color="auto"/>
        <w:right w:val="none" w:sz="0" w:space="0" w:color="auto"/>
      </w:divBdr>
    </w:div>
    <w:div w:id="2094546772">
      <w:bodyDiv w:val="1"/>
      <w:marLeft w:val="0"/>
      <w:marRight w:val="0"/>
      <w:marTop w:val="0"/>
      <w:marBottom w:val="0"/>
      <w:divBdr>
        <w:top w:val="none" w:sz="0" w:space="0" w:color="auto"/>
        <w:left w:val="none" w:sz="0" w:space="0" w:color="auto"/>
        <w:bottom w:val="none" w:sz="0" w:space="0" w:color="auto"/>
        <w:right w:val="none" w:sz="0" w:space="0" w:color="auto"/>
      </w:divBdr>
    </w:div>
    <w:div w:id="2094625140">
      <w:bodyDiv w:val="1"/>
      <w:marLeft w:val="0"/>
      <w:marRight w:val="0"/>
      <w:marTop w:val="0"/>
      <w:marBottom w:val="0"/>
      <w:divBdr>
        <w:top w:val="none" w:sz="0" w:space="0" w:color="auto"/>
        <w:left w:val="none" w:sz="0" w:space="0" w:color="auto"/>
        <w:bottom w:val="none" w:sz="0" w:space="0" w:color="auto"/>
        <w:right w:val="none" w:sz="0" w:space="0" w:color="auto"/>
      </w:divBdr>
    </w:div>
    <w:div w:id="2094886016">
      <w:bodyDiv w:val="1"/>
      <w:marLeft w:val="0"/>
      <w:marRight w:val="0"/>
      <w:marTop w:val="0"/>
      <w:marBottom w:val="0"/>
      <w:divBdr>
        <w:top w:val="none" w:sz="0" w:space="0" w:color="auto"/>
        <w:left w:val="none" w:sz="0" w:space="0" w:color="auto"/>
        <w:bottom w:val="none" w:sz="0" w:space="0" w:color="auto"/>
        <w:right w:val="none" w:sz="0" w:space="0" w:color="auto"/>
      </w:divBdr>
    </w:div>
    <w:div w:id="2095011225">
      <w:bodyDiv w:val="1"/>
      <w:marLeft w:val="0"/>
      <w:marRight w:val="0"/>
      <w:marTop w:val="0"/>
      <w:marBottom w:val="0"/>
      <w:divBdr>
        <w:top w:val="none" w:sz="0" w:space="0" w:color="auto"/>
        <w:left w:val="none" w:sz="0" w:space="0" w:color="auto"/>
        <w:bottom w:val="none" w:sz="0" w:space="0" w:color="auto"/>
        <w:right w:val="none" w:sz="0" w:space="0" w:color="auto"/>
      </w:divBdr>
    </w:div>
    <w:div w:id="2095590939">
      <w:bodyDiv w:val="1"/>
      <w:marLeft w:val="0"/>
      <w:marRight w:val="0"/>
      <w:marTop w:val="0"/>
      <w:marBottom w:val="0"/>
      <w:divBdr>
        <w:top w:val="none" w:sz="0" w:space="0" w:color="auto"/>
        <w:left w:val="none" w:sz="0" w:space="0" w:color="auto"/>
        <w:bottom w:val="none" w:sz="0" w:space="0" w:color="auto"/>
        <w:right w:val="none" w:sz="0" w:space="0" w:color="auto"/>
      </w:divBdr>
    </w:div>
    <w:div w:id="2095664764">
      <w:bodyDiv w:val="1"/>
      <w:marLeft w:val="0"/>
      <w:marRight w:val="0"/>
      <w:marTop w:val="0"/>
      <w:marBottom w:val="0"/>
      <w:divBdr>
        <w:top w:val="none" w:sz="0" w:space="0" w:color="auto"/>
        <w:left w:val="none" w:sz="0" w:space="0" w:color="auto"/>
        <w:bottom w:val="none" w:sz="0" w:space="0" w:color="auto"/>
        <w:right w:val="none" w:sz="0" w:space="0" w:color="auto"/>
      </w:divBdr>
    </w:div>
    <w:div w:id="2096051835">
      <w:bodyDiv w:val="1"/>
      <w:marLeft w:val="0"/>
      <w:marRight w:val="0"/>
      <w:marTop w:val="0"/>
      <w:marBottom w:val="0"/>
      <w:divBdr>
        <w:top w:val="none" w:sz="0" w:space="0" w:color="auto"/>
        <w:left w:val="none" w:sz="0" w:space="0" w:color="auto"/>
        <w:bottom w:val="none" w:sz="0" w:space="0" w:color="auto"/>
        <w:right w:val="none" w:sz="0" w:space="0" w:color="auto"/>
      </w:divBdr>
    </w:div>
    <w:div w:id="2096320824">
      <w:bodyDiv w:val="1"/>
      <w:marLeft w:val="0"/>
      <w:marRight w:val="0"/>
      <w:marTop w:val="0"/>
      <w:marBottom w:val="0"/>
      <w:divBdr>
        <w:top w:val="none" w:sz="0" w:space="0" w:color="auto"/>
        <w:left w:val="none" w:sz="0" w:space="0" w:color="auto"/>
        <w:bottom w:val="none" w:sz="0" w:space="0" w:color="auto"/>
        <w:right w:val="none" w:sz="0" w:space="0" w:color="auto"/>
      </w:divBdr>
    </w:div>
    <w:div w:id="2097046417">
      <w:bodyDiv w:val="1"/>
      <w:marLeft w:val="0"/>
      <w:marRight w:val="0"/>
      <w:marTop w:val="0"/>
      <w:marBottom w:val="0"/>
      <w:divBdr>
        <w:top w:val="none" w:sz="0" w:space="0" w:color="auto"/>
        <w:left w:val="none" w:sz="0" w:space="0" w:color="auto"/>
        <w:bottom w:val="none" w:sz="0" w:space="0" w:color="auto"/>
        <w:right w:val="none" w:sz="0" w:space="0" w:color="auto"/>
      </w:divBdr>
    </w:div>
    <w:div w:id="2097096089">
      <w:bodyDiv w:val="1"/>
      <w:marLeft w:val="0"/>
      <w:marRight w:val="0"/>
      <w:marTop w:val="0"/>
      <w:marBottom w:val="0"/>
      <w:divBdr>
        <w:top w:val="none" w:sz="0" w:space="0" w:color="auto"/>
        <w:left w:val="none" w:sz="0" w:space="0" w:color="auto"/>
        <w:bottom w:val="none" w:sz="0" w:space="0" w:color="auto"/>
        <w:right w:val="none" w:sz="0" w:space="0" w:color="auto"/>
      </w:divBdr>
    </w:div>
    <w:div w:id="2097358102">
      <w:bodyDiv w:val="1"/>
      <w:marLeft w:val="0"/>
      <w:marRight w:val="0"/>
      <w:marTop w:val="0"/>
      <w:marBottom w:val="0"/>
      <w:divBdr>
        <w:top w:val="none" w:sz="0" w:space="0" w:color="auto"/>
        <w:left w:val="none" w:sz="0" w:space="0" w:color="auto"/>
        <w:bottom w:val="none" w:sz="0" w:space="0" w:color="auto"/>
        <w:right w:val="none" w:sz="0" w:space="0" w:color="auto"/>
      </w:divBdr>
    </w:div>
    <w:div w:id="2097434754">
      <w:bodyDiv w:val="1"/>
      <w:marLeft w:val="0"/>
      <w:marRight w:val="0"/>
      <w:marTop w:val="0"/>
      <w:marBottom w:val="0"/>
      <w:divBdr>
        <w:top w:val="none" w:sz="0" w:space="0" w:color="auto"/>
        <w:left w:val="none" w:sz="0" w:space="0" w:color="auto"/>
        <w:bottom w:val="none" w:sz="0" w:space="0" w:color="auto"/>
        <w:right w:val="none" w:sz="0" w:space="0" w:color="auto"/>
      </w:divBdr>
    </w:div>
    <w:div w:id="2097704924">
      <w:bodyDiv w:val="1"/>
      <w:marLeft w:val="0"/>
      <w:marRight w:val="0"/>
      <w:marTop w:val="0"/>
      <w:marBottom w:val="0"/>
      <w:divBdr>
        <w:top w:val="none" w:sz="0" w:space="0" w:color="auto"/>
        <w:left w:val="none" w:sz="0" w:space="0" w:color="auto"/>
        <w:bottom w:val="none" w:sz="0" w:space="0" w:color="auto"/>
        <w:right w:val="none" w:sz="0" w:space="0" w:color="auto"/>
      </w:divBdr>
    </w:div>
    <w:div w:id="2097941010">
      <w:bodyDiv w:val="1"/>
      <w:marLeft w:val="0"/>
      <w:marRight w:val="0"/>
      <w:marTop w:val="0"/>
      <w:marBottom w:val="0"/>
      <w:divBdr>
        <w:top w:val="none" w:sz="0" w:space="0" w:color="auto"/>
        <w:left w:val="none" w:sz="0" w:space="0" w:color="auto"/>
        <w:bottom w:val="none" w:sz="0" w:space="0" w:color="auto"/>
        <w:right w:val="none" w:sz="0" w:space="0" w:color="auto"/>
      </w:divBdr>
    </w:div>
    <w:div w:id="2098165656">
      <w:bodyDiv w:val="1"/>
      <w:marLeft w:val="0"/>
      <w:marRight w:val="0"/>
      <w:marTop w:val="0"/>
      <w:marBottom w:val="0"/>
      <w:divBdr>
        <w:top w:val="none" w:sz="0" w:space="0" w:color="auto"/>
        <w:left w:val="none" w:sz="0" w:space="0" w:color="auto"/>
        <w:bottom w:val="none" w:sz="0" w:space="0" w:color="auto"/>
        <w:right w:val="none" w:sz="0" w:space="0" w:color="auto"/>
      </w:divBdr>
    </w:div>
    <w:div w:id="2098407079">
      <w:bodyDiv w:val="1"/>
      <w:marLeft w:val="0"/>
      <w:marRight w:val="0"/>
      <w:marTop w:val="0"/>
      <w:marBottom w:val="0"/>
      <w:divBdr>
        <w:top w:val="none" w:sz="0" w:space="0" w:color="auto"/>
        <w:left w:val="none" w:sz="0" w:space="0" w:color="auto"/>
        <w:bottom w:val="none" w:sz="0" w:space="0" w:color="auto"/>
        <w:right w:val="none" w:sz="0" w:space="0" w:color="auto"/>
      </w:divBdr>
    </w:div>
    <w:div w:id="2098549242">
      <w:bodyDiv w:val="1"/>
      <w:marLeft w:val="0"/>
      <w:marRight w:val="0"/>
      <w:marTop w:val="0"/>
      <w:marBottom w:val="0"/>
      <w:divBdr>
        <w:top w:val="none" w:sz="0" w:space="0" w:color="auto"/>
        <w:left w:val="none" w:sz="0" w:space="0" w:color="auto"/>
        <w:bottom w:val="none" w:sz="0" w:space="0" w:color="auto"/>
        <w:right w:val="none" w:sz="0" w:space="0" w:color="auto"/>
      </w:divBdr>
    </w:div>
    <w:div w:id="2098790634">
      <w:bodyDiv w:val="1"/>
      <w:marLeft w:val="0"/>
      <w:marRight w:val="0"/>
      <w:marTop w:val="0"/>
      <w:marBottom w:val="0"/>
      <w:divBdr>
        <w:top w:val="none" w:sz="0" w:space="0" w:color="auto"/>
        <w:left w:val="none" w:sz="0" w:space="0" w:color="auto"/>
        <w:bottom w:val="none" w:sz="0" w:space="0" w:color="auto"/>
        <w:right w:val="none" w:sz="0" w:space="0" w:color="auto"/>
      </w:divBdr>
    </w:div>
    <w:div w:id="2098820664">
      <w:bodyDiv w:val="1"/>
      <w:marLeft w:val="0"/>
      <w:marRight w:val="0"/>
      <w:marTop w:val="0"/>
      <w:marBottom w:val="0"/>
      <w:divBdr>
        <w:top w:val="none" w:sz="0" w:space="0" w:color="auto"/>
        <w:left w:val="none" w:sz="0" w:space="0" w:color="auto"/>
        <w:bottom w:val="none" w:sz="0" w:space="0" w:color="auto"/>
        <w:right w:val="none" w:sz="0" w:space="0" w:color="auto"/>
      </w:divBdr>
    </w:div>
    <w:div w:id="2099255470">
      <w:bodyDiv w:val="1"/>
      <w:marLeft w:val="0"/>
      <w:marRight w:val="0"/>
      <w:marTop w:val="0"/>
      <w:marBottom w:val="0"/>
      <w:divBdr>
        <w:top w:val="none" w:sz="0" w:space="0" w:color="auto"/>
        <w:left w:val="none" w:sz="0" w:space="0" w:color="auto"/>
        <w:bottom w:val="none" w:sz="0" w:space="0" w:color="auto"/>
        <w:right w:val="none" w:sz="0" w:space="0" w:color="auto"/>
      </w:divBdr>
    </w:div>
    <w:div w:id="2099473169">
      <w:bodyDiv w:val="1"/>
      <w:marLeft w:val="0"/>
      <w:marRight w:val="0"/>
      <w:marTop w:val="0"/>
      <w:marBottom w:val="0"/>
      <w:divBdr>
        <w:top w:val="none" w:sz="0" w:space="0" w:color="auto"/>
        <w:left w:val="none" w:sz="0" w:space="0" w:color="auto"/>
        <w:bottom w:val="none" w:sz="0" w:space="0" w:color="auto"/>
        <w:right w:val="none" w:sz="0" w:space="0" w:color="auto"/>
      </w:divBdr>
    </w:div>
    <w:div w:id="2099519211">
      <w:bodyDiv w:val="1"/>
      <w:marLeft w:val="0"/>
      <w:marRight w:val="0"/>
      <w:marTop w:val="0"/>
      <w:marBottom w:val="0"/>
      <w:divBdr>
        <w:top w:val="none" w:sz="0" w:space="0" w:color="auto"/>
        <w:left w:val="none" w:sz="0" w:space="0" w:color="auto"/>
        <w:bottom w:val="none" w:sz="0" w:space="0" w:color="auto"/>
        <w:right w:val="none" w:sz="0" w:space="0" w:color="auto"/>
      </w:divBdr>
    </w:div>
    <w:div w:id="2099791817">
      <w:bodyDiv w:val="1"/>
      <w:marLeft w:val="0"/>
      <w:marRight w:val="0"/>
      <w:marTop w:val="0"/>
      <w:marBottom w:val="0"/>
      <w:divBdr>
        <w:top w:val="none" w:sz="0" w:space="0" w:color="auto"/>
        <w:left w:val="none" w:sz="0" w:space="0" w:color="auto"/>
        <w:bottom w:val="none" w:sz="0" w:space="0" w:color="auto"/>
        <w:right w:val="none" w:sz="0" w:space="0" w:color="auto"/>
      </w:divBdr>
    </w:div>
    <w:div w:id="2099866996">
      <w:bodyDiv w:val="1"/>
      <w:marLeft w:val="0"/>
      <w:marRight w:val="0"/>
      <w:marTop w:val="0"/>
      <w:marBottom w:val="0"/>
      <w:divBdr>
        <w:top w:val="none" w:sz="0" w:space="0" w:color="auto"/>
        <w:left w:val="none" w:sz="0" w:space="0" w:color="auto"/>
        <w:bottom w:val="none" w:sz="0" w:space="0" w:color="auto"/>
        <w:right w:val="none" w:sz="0" w:space="0" w:color="auto"/>
      </w:divBdr>
    </w:div>
    <w:div w:id="2100056484">
      <w:bodyDiv w:val="1"/>
      <w:marLeft w:val="0"/>
      <w:marRight w:val="0"/>
      <w:marTop w:val="0"/>
      <w:marBottom w:val="0"/>
      <w:divBdr>
        <w:top w:val="none" w:sz="0" w:space="0" w:color="auto"/>
        <w:left w:val="none" w:sz="0" w:space="0" w:color="auto"/>
        <w:bottom w:val="none" w:sz="0" w:space="0" w:color="auto"/>
        <w:right w:val="none" w:sz="0" w:space="0" w:color="auto"/>
      </w:divBdr>
    </w:div>
    <w:div w:id="2100635373">
      <w:bodyDiv w:val="1"/>
      <w:marLeft w:val="0"/>
      <w:marRight w:val="0"/>
      <w:marTop w:val="0"/>
      <w:marBottom w:val="0"/>
      <w:divBdr>
        <w:top w:val="none" w:sz="0" w:space="0" w:color="auto"/>
        <w:left w:val="none" w:sz="0" w:space="0" w:color="auto"/>
        <w:bottom w:val="none" w:sz="0" w:space="0" w:color="auto"/>
        <w:right w:val="none" w:sz="0" w:space="0" w:color="auto"/>
      </w:divBdr>
    </w:div>
    <w:div w:id="2100709836">
      <w:bodyDiv w:val="1"/>
      <w:marLeft w:val="0"/>
      <w:marRight w:val="0"/>
      <w:marTop w:val="0"/>
      <w:marBottom w:val="0"/>
      <w:divBdr>
        <w:top w:val="none" w:sz="0" w:space="0" w:color="auto"/>
        <w:left w:val="none" w:sz="0" w:space="0" w:color="auto"/>
        <w:bottom w:val="none" w:sz="0" w:space="0" w:color="auto"/>
        <w:right w:val="none" w:sz="0" w:space="0" w:color="auto"/>
      </w:divBdr>
    </w:div>
    <w:div w:id="2100716933">
      <w:bodyDiv w:val="1"/>
      <w:marLeft w:val="0"/>
      <w:marRight w:val="0"/>
      <w:marTop w:val="0"/>
      <w:marBottom w:val="0"/>
      <w:divBdr>
        <w:top w:val="none" w:sz="0" w:space="0" w:color="auto"/>
        <w:left w:val="none" w:sz="0" w:space="0" w:color="auto"/>
        <w:bottom w:val="none" w:sz="0" w:space="0" w:color="auto"/>
        <w:right w:val="none" w:sz="0" w:space="0" w:color="auto"/>
      </w:divBdr>
    </w:div>
    <w:div w:id="2100978940">
      <w:bodyDiv w:val="1"/>
      <w:marLeft w:val="0"/>
      <w:marRight w:val="0"/>
      <w:marTop w:val="0"/>
      <w:marBottom w:val="0"/>
      <w:divBdr>
        <w:top w:val="none" w:sz="0" w:space="0" w:color="auto"/>
        <w:left w:val="none" w:sz="0" w:space="0" w:color="auto"/>
        <w:bottom w:val="none" w:sz="0" w:space="0" w:color="auto"/>
        <w:right w:val="none" w:sz="0" w:space="0" w:color="auto"/>
      </w:divBdr>
    </w:div>
    <w:div w:id="2101217353">
      <w:bodyDiv w:val="1"/>
      <w:marLeft w:val="0"/>
      <w:marRight w:val="0"/>
      <w:marTop w:val="0"/>
      <w:marBottom w:val="0"/>
      <w:divBdr>
        <w:top w:val="none" w:sz="0" w:space="0" w:color="auto"/>
        <w:left w:val="none" w:sz="0" w:space="0" w:color="auto"/>
        <w:bottom w:val="none" w:sz="0" w:space="0" w:color="auto"/>
        <w:right w:val="none" w:sz="0" w:space="0" w:color="auto"/>
      </w:divBdr>
    </w:div>
    <w:div w:id="2101414080">
      <w:bodyDiv w:val="1"/>
      <w:marLeft w:val="0"/>
      <w:marRight w:val="0"/>
      <w:marTop w:val="0"/>
      <w:marBottom w:val="0"/>
      <w:divBdr>
        <w:top w:val="none" w:sz="0" w:space="0" w:color="auto"/>
        <w:left w:val="none" w:sz="0" w:space="0" w:color="auto"/>
        <w:bottom w:val="none" w:sz="0" w:space="0" w:color="auto"/>
        <w:right w:val="none" w:sz="0" w:space="0" w:color="auto"/>
      </w:divBdr>
    </w:div>
    <w:div w:id="2101681168">
      <w:bodyDiv w:val="1"/>
      <w:marLeft w:val="0"/>
      <w:marRight w:val="0"/>
      <w:marTop w:val="0"/>
      <w:marBottom w:val="0"/>
      <w:divBdr>
        <w:top w:val="none" w:sz="0" w:space="0" w:color="auto"/>
        <w:left w:val="none" w:sz="0" w:space="0" w:color="auto"/>
        <w:bottom w:val="none" w:sz="0" w:space="0" w:color="auto"/>
        <w:right w:val="none" w:sz="0" w:space="0" w:color="auto"/>
      </w:divBdr>
    </w:div>
    <w:div w:id="2101759298">
      <w:bodyDiv w:val="1"/>
      <w:marLeft w:val="0"/>
      <w:marRight w:val="0"/>
      <w:marTop w:val="0"/>
      <w:marBottom w:val="0"/>
      <w:divBdr>
        <w:top w:val="none" w:sz="0" w:space="0" w:color="auto"/>
        <w:left w:val="none" w:sz="0" w:space="0" w:color="auto"/>
        <w:bottom w:val="none" w:sz="0" w:space="0" w:color="auto"/>
        <w:right w:val="none" w:sz="0" w:space="0" w:color="auto"/>
      </w:divBdr>
    </w:div>
    <w:div w:id="2101946854">
      <w:bodyDiv w:val="1"/>
      <w:marLeft w:val="0"/>
      <w:marRight w:val="0"/>
      <w:marTop w:val="0"/>
      <w:marBottom w:val="0"/>
      <w:divBdr>
        <w:top w:val="none" w:sz="0" w:space="0" w:color="auto"/>
        <w:left w:val="none" w:sz="0" w:space="0" w:color="auto"/>
        <w:bottom w:val="none" w:sz="0" w:space="0" w:color="auto"/>
        <w:right w:val="none" w:sz="0" w:space="0" w:color="auto"/>
      </w:divBdr>
    </w:div>
    <w:div w:id="2102097183">
      <w:bodyDiv w:val="1"/>
      <w:marLeft w:val="0"/>
      <w:marRight w:val="0"/>
      <w:marTop w:val="0"/>
      <w:marBottom w:val="0"/>
      <w:divBdr>
        <w:top w:val="none" w:sz="0" w:space="0" w:color="auto"/>
        <w:left w:val="none" w:sz="0" w:space="0" w:color="auto"/>
        <w:bottom w:val="none" w:sz="0" w:space="0" w:color="auto"/>
        <w:right w:val="none" w:sz="0" w:space="0" w:color="auto"/>
      </w:divBdr>
    </w:div>
    <w:div w:id="2102139353">
      <w:bodyDiv w:val="1"/>
      <w:marLeft w:val="0"/>
      <w:marRight w:val="0"/>
      <w:marTop w:val="0"/>
      <w:marBottom w:val="0"/>
      <w:divBdr>
        <w:top w:val="none" w:sz="0" w:space="0" w:color="auto"/>
        <w:left w:val="none" w:sz="0" w:space="0" w:color="auto"/>
        <w:bottom w:val="none" w:sz="0" w:space="0" w:color="auto"/>
        <w:right w:val="none" w:sz="0" w:space="0" w:color="auto"/>
      </w:divBdr>
    </w:div>
    <w:div w:id="2102293435">
      <w:bodyDiv w:val="1"/>
      <w:marLeft w:val="0"/>
      <w:marRight w:val="0"/>
      <w:marTop w:val="0"/>
      <w:marBottom w:val="0"/>
      <w:divBdr>
        <w:top w:val="none" w:sz="0" w:space="0" w:color="auto"/>
        <w:left w:val="none" w:sz="0" w:space="0" w:color="auto"/>
        <w:bottom w:val="none" w:sz="0" w:space="0" w:color="auto"/>
        <w:right w:val="none" w:sz="0" w:space="0" w:color="auto"/>
      </w:divBdr>
    </w:div>
    <w:div w:id="2103406409">
      <w:bodyDiv w:val="1"/>
      <w:marLeft w:val="0"/>
      <w:marRight w:val="0"/>
      <w:marTop w:val="0"/>
      <w:marBottom w:val="0"/>
      <w:divBdr>
        <w:top w:val="none" w:sz="0" w:space="0" w:color="auto"/>
        <w:left w:val="none" w:sz="0" w:space="0" w:color="auto"/>
        <w:bottom w:val="none" w:sz="0" w:space="0" w:color="auto"/>
        <w:right w:val="none" w:sz="0" w:space="0" w:color="auto"/>
      </w:divBdr>
    </w:div>
    <w:div w:id="2103606422">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0676">
      <w:bodyDiv w:val="1"/>
      <w:marLeft w:val="0"/>
      <w:marRight w:val="0"/>
      <w:marTop w:val="0"/>
      <w:marBottom w:val="0"/>
      <w:divBdr>
        <w:top w:val="none" w:sz="0" w:space="0" w:color="auto"/>
        <w:left w:val="none" w:sz="0" w:space="0" w:color="auto"/>
        <w:bottom w:val="none" w:sz="0" w:space="0" w:color="auto"/>
        <w:right w:val="none" w:sz="0" w:space="0" w:color="auto"/>
      </w:divBdr>
    </w:div>
    <w:div w:id="2104371839">
      <w:bodyDiv w:val="1"/>
      <w:marLeft w:val="0"/>
      <w:marRight w:val="0"/>
      <w:marTop w:val="0"/>
      <w:marBottom w:val="0"/>
      <w:divBdr>
        <w:top w:val="none" w:sz="0" w:space="0" w:color="auto"/>
        <w:left w:val="none" w:sz="0" w:space="0" w:color="auto"/>
        <w:bottom w:val="none" w:sz="0" w:space="0" w:color="auto"/>
        <w:right w:val="none" w:sz="0" w:space="0" w:color="auto"/>
      </w:divBdr>
    </w:div>
    <w:div w:id="2104523015">
      <w:bodyDiv w:val="1"/>
      <w:marLeft w:val="0"/>
      <w:marRight w:val="0"/>
      <w:marTop w:val="0"/>
      <w:marBottom w:val="0"/>
      <w:divBdr>
        <w:top w:val="none" w:sz="0" w:space="0" w:color="auto"/>
        <w:left w:val="none" w:sz="0" w:space="0" w:color="auto"/>
        <w:bottom w:val="none" w:sz="0" w:space="0" w:color="auto"/>
        <w:right w:val="none" w:sz="0" w:space="0" w:color="auto"/>
      </w:divBdr>
    </w:div>
    <w:div w:id="2104766807">
      <w:bodyDiv w:val="1"/>
      <w:marLeft w:val="0"/>
      <w:marRight w:val="0"/>
      <w:marTop w:val="0"/>
      <w:marBottom w:val="0"/>
      <w:divBdr>
        <w:top w:val="none" w:sz="0" w:space="0" w:color="auto"/>
        <w:left w:val="none" w:sz="0" w:space="0" w:color="auto"/>
        <w:bottom w:val="none" w:sz="0" w:space="0" w:color="auto"/>
        <w:right w:val="none" w:sz="0" w:space="0" w:color="auto"/>
      </w:divBdr>
    </w:div>
    <w:div w:id="2105108658">
      <w:bodyDiv w:val="1"/>
      <w:marLeft w:val="0"/>
      <w:marRight w:val="0"/>
      <w:marTop w:val="0"/>
      <w:marBottom w:val="0"/>
      <w:divBdr>
        <w:top w:val="none" w:sz="0" w:space="0" w:color="auto"/>
        <w:left w:val="none" w:sz="0" w:space="0" w:color="auto"/>
        <w:bottom w:val="none" w:sz="0" w:space="0" w:color="auto"/>
        <w:right w:val="none" w:sz="0" w:space="0" w:color="auto"/>
      </w:divBdr>
    </w:div>
    <w:div w:id="2105294795">
      <w:bodyDiv w:val="1"/>
      <w:marLeft w:val="0"/>
      <w:marRight w:val="0"/>
      <w:marTop w:val="0"/>
      <w:marBottom w:val="0"/>
      <w:divBdr>
        <w:top w:val="none" w:sz="0" w:space="0" w:color="auto"/>
        <w:left w:val="none" w:sz="0" w:space="0" w:color="auto"/>
        <w:bottom w:val="none" w:sz="0" w:space="0" w:color="auto"/>
        <w:right w:val="none" w:sz="0" w:space="0" w:color="auto"/>
      </w:divBdr>
    </w:div>
    <w:div w:id="2105420301">
      <w:bodyDiv w:val="1"/>
      <w:marLeft w:val="0"/>
      <w:marRight w:val="0"/>
      <w:marTop w:val="0"/>
      <w:marBottom w:val="0"/>
      <w:divBdr>
        <w:top w:val="none" w:sz="0" w:space="0" w:color="auto"/>
        <w:left w:val="none" w:sz="0" w:space="0" w:color="auto"/>
        <w:bottom w:val="none" w:sz="0" w:space="0" w:color="auto"/>
        <w:right w:val="none" w:sz="0" w:space="0" w:color="auto"/>
      </w:divBdr>
    </w:div>
    <w:div w:id="2105565953">
      <w:bodyDiv w:val="1"/>
      <w:marLeft w:val="0"/>
      <w:marRight w:val="0"/>
      <w:marTop w:val="0"/>
      <w:marBottom w:val="0"/>
      <w:divBdr>
        <w:top w:val="none" w:sz="0" w:space="0" w:color="auto"/>
        <w:left w:val="none" w:sz="0" w:space="0" w:color="auto"/>
        <w:bottom w:val="none" w:sz="0" w:space="0" w:color="auto"/>
        <w:right w:val="none" w:sz="0" w:space="0" w:color="auto"/>
      </w:divBdr>
    </w:div>
    <w:div w:id="2105685431">
      <w:bodyDiv w:val="1"/>
      <w:marLeft w:val="0"/>
      <w:marRight w:val="0"/>
      <w:marTop w:val="0"/>
      <w:marBottom w:val="0"/>
      <w:divBdr>
        <w:top w:val="none" w:sz="0" w:space="0" w:color="auto"/>
        <w:left w:val="none" w:sz="0" w:space="0" w:color="auto"/>
        <w:bottom w:val="none" w:sz="0" w:space="0" w:color="auto"/>
        <w:right w:val="none" w:sz="0" w:space="0" w:color="auto"/>
      </w:divBdr>
    </w:div>
    <w:div w:id="2105883763">
      <w:bodyDiv w:val="1"/>
      <w:marLeft w:val="0"/>
      <w:marRight w:val="0"/>
      <w:marTop w:val="0"/>
      <w:marBottom w:val="0"/>
      <w:divBdr>
        <w:top w:val="none" w:sz="0" w:space="0" w:color="auto"/>
        <w:left w:val="none" w:sz="0" w:space="0" w:color="auto"/>
        <w:bottom w:val="none" w:sz="0" w:space="0" w:color="auto"/>
        <w:right w:val="none" w:sz="0" w:space="0" w:color="auto"/>
      </w:divBdr>
    </w:div>
    <w:div w:id="2105957121">
      <w:bodyDiv w:val="1"/>
      <w:marLeft w:val="0"/>
      <w:marRight w:val="0"/>
      <w:marTop w:val="0"/>
      <w:marBottom w:val="0"/>
      <w:divBdr>
        <w:top w:val="none" w:sz="0" w:space="0" w:color="auto"/>
        <w:left w:val="none" w:sz="0" w:space="0" w:color="auto"/>
        <w:bottom w:val="none" w:sz="0" w:space="0" w:color="auto"/>
        <w:right w:val="none" w:sz="0" w:space="0" w:color="auto"/>
      </w:divBdr>
    </w:div>
    <w:div w:id="2106025748">
      <w:bodyDiv w:val="1"/>
      <w:marLeft w:val="0"/>
      <w:marRight w:val="0"/>
      <w:marTop w:val="0"/>
      <w:marBottom w:val="0"/>
      <w:divBdr>
        <w:top w:val="none" w:sz="0" w:space="0" w:color="auto"/>
        <w:left w:val="none" w:sz="0" w:space="0" w:color="auto"/>
        <w:bottom w:val="none" w:sz="0" w:space="0" w:color="auto"/>
        <w:right w:val="none" w:sz="0" w:space="0" w:color="auto"/>
      </w:divBdr>
    </w:div>
    <w:div w:id="2106269946">
      <w:bodyDiv w:val="1"/>
      <w:marLeft w:val="0"/>
      <w:marRight w:val="0"/>
      <w:marTop w:val="0"/>
      <w:marBottom w:val="0"/>
      <w:divBdr>
        <w:top w:val="none" w:sz="0" w:space="0" w:color="auto"/>
        <w:left w:val="none" w:sz="0" w:space="0" w:color="auto"/>
        <w:bottom w:val="none" w:sz="0" w:space="0" w:color="auto"/>
        <w:right w:val="none" w:sz="0" w:space="0" w:color="auto"/>
      </w:divBdr>
    </w:div>
    <w:div w:id="2106345543">
      <w:bodyDiv w:val="1"/>
      <w:marLeft w:val="0"/>
      <w:marRight w:val="0"/>
      <w:marTop w:val="0"/>
      <w:marBottom w:val="0"/>
      <w:divBdr>
        <w:top w:val="none" w:sz="0" w:space="0" w:color="auto"/>
        <w:left w:val="none" w:sz="0" w:space="0" w:color="auto"/>
        <w:bottom w:val="none" w:sz="0" w:space="0" w:color="auto"/>
        <w:right w:val="none" w:sz="0" w:space="0" w:color="auto"/>
      </w:divBdr>
    </w:div>
    <w:div w:id="2106421312">
      <w:bodyDiv w:val="1"/>
      <w:marLeft w:val="0"/>
      <w:marRight w:val="0"/>
      <w:marTop w:val="0"/>
      <w:marBottom w:val="0"/>
      <w:divBdr>
        <w:top w:val="none" w:sz="0" w:space="0" w:color="auto"/>
        <w:left w:val="none" w:sz="0" w:space="0" w:color="auto"/>
        <w:bottom w:val="none" w:sz="0" w:space="0" w:color="auto"/>
        <w:right w:val="none" w:sz="0" w:space="0" w:color="auto"/>
      </w:divBdr>
    </w:div>
    <w:div w:id="2107192871">
      <w:bodyDiv w:val="1"/>
      <w:marLeft w:val="0"/>
      <w:marRight w:val="0"/>
      <w:marTop w:val="0"/>
      <w:marBottom w:val="0"/>
      <w:divBdr>
        <w:top w:val="none" w:sz="0" w:space="0" w:color="auto"/>
        <w:left w:val="none" w:sz="0" w:space="0" w:color="auto"/>
        <w:bottom w:val="none" w:sz="0" w:space="0" w:color="auto"/>
        <w:right w:val="none" w:sz="0" w:space="0" w:color="auto"/>
      </w:divBdr>
    </w:div>
    <w:div w:id="2107573962">
      <w:bodyDiv w:val="1"/>
      <w:marLeft w:val="0"/>
      <w:marRight w:val="0"/>
      <w:marTop w:val="0"/>
      <w:marBottom w:val="0"/>
      <w:divBdr>
        <w:top w:val="none" w:sz="0" w:space="0" w:color="auto"/>
        <w:left w:val="none" w:sz="0" w:space="0" w:color="auto"/>
        <w:bottom w:val="none" w:sz="0" w:space="0" w:color="auto"/>
        <w:right w:val="none" w:sz="0" w:space="0" w:color="auto"/>
      </w:divBdr>
    </w:div>
    <w:div w:id="2107921165">
      <w:bodyDiv w:val="1"/>
      <w:marLeft w:val="0"/>
      <w:marRight w:val="0"/>
      <w:marTop w:val="0"/>
      <w:marBottom w:val="0"/>
      <w:divBdr>
        <w:top w:val="none" w:sz="0" w:space="0" w:color="auto"/>
        <w:left w:val="none" w:sz="0" w:space="0" w:color="auto"/>
        <w:bottom w:val="none" w:sz="0" w:space="0" w:color="auto"/>
        <w:right w:val="none" w:sz="0" w:space="0" w:color="auto"/>
      </w:divBdr>
    </w:div>
    <w:div w:id="2108110872">
      <w:bodyDiv w:val="1"/>
      <w:marLeft w:val="0"/>
      <w:marRight w:val="0"/>
      <w:marTop w:val="0"/>
      <w:marBottom w:val="0"/>
      <w:divBdr>
        <w:top w:val="none" w:sz="0" w:space="0" w:color="auto"/>
        <w:left w:val="none" w:sz="0" w:space="0" w:color="auto"/>
        <w:bottom w:val="none" w:sz="0" w:space="0" w:color="auto"/>
        <w:right w:val="none" w:sz="0" w:space="0" w:color="auto"/>
      </w:divBdr>
    </w:div>
    <w:div w:id="2108190367">
      <w:bodyDiv w:val="1"/>
      <w:marLeft w:val="0"/>
      <w:marRight w:val="0"/>
      <w:marTop w:val="0"/>
      <w:marBottom w:val="0"/>
      <w:divBdr>
        <w:top w:val="none" w:sz="0" w:space="0" w:color="auto"/>
        <w:left w:val="none" w:sz="0" w:space="0" w:color="auto"/>
        <w:bottom w:val="none" w:sz="0" w:space="0" w:color="auto"/>
        <w:right w:val="none" w:sz="0" w:space="0" w:color="auto"/>
      </w:divBdr>
    </w:div>
    <w:div w:id="2108311190">
      <w:bodyDiv w:val="1"/>
      <w:marLeft w:val="0"/>
      <w:marRight w:val="0"/>
      <w:marTop w:val="0"/>
      <w:marBottom w:val="0"/>
      <w:divBdr>
        <w:top w:val="none" w:sz="0" w:space="0" w:color="auto"/>
        <w:left w:val="none" w:sz="0" w:space="0" w:color="auto"/>
        <w:bottom w:val="none" w:sz="0" w:space="0" w:color="auto"/>
        <w:right w:val="none" w:sz="0" w:space="0" w:color="auto"/>
      </w:divBdr>
    </w:div>
    <w:div w:id="2108497375">
      <w:bodyDiv w:val="1"/>
      <w:marLeft w:val="0"/>
      <w:marRight w:val="0"/>
      <w:marTop w:val="0"/>
      <w:marBottom w:val="0"/>
      <w:divBdr>
        <w:top w:val="none" w:sz="0" w:space="0" w:color="auto"/>
        <w:left w:val="none" w:sz="0" w:space="0" w:color="auto"/>
        <w:bottom w:val="none" w:sz="0" w:space="0" w:color="auto"/>
        <w:right w:val="none" w:sz="0" w:space="0" w:color="auto"/>
      </w:divBdr>
    </w:div>
    <w:div w:id="2108649494">
      <w:bodyDiv w:val="1"/>
      <w:marLeft w:val="0"/>
      <w:marRight w:val="0"/>
      <w:marTop w:val="0"/>
      <w:marBottom w:val="0"/>
      <w:divBdr>
        <w:top w:val="none" w:sz="0" w:space="0" w:color="auto"/>
        <w:left w:val="none" w:sz="0" w:space="0" w:color="auto"/>
        <w:bottom w:val="none" w:sz="0" w:space="0" w:color="auto"/>
        <w:right w:val="none" w:sz="0" w:space="0" w:color="auto"/>
      </w:divBdr>
    </w:div>
    <w:div w:id="2108694595">
      <w:bodyDiv w:val="1"/>
      <w:marLeft w:val="0"/>
      <w:marRight w:val="0"/>
      <w:marTop w:val="0"/>
      <w:marBottom w:val="0"/>
      <w:divBdr>
        <w:top w:val="none" w:sz="0" w:space="0" w:color="auto"/>
        <w:left w:val="none" w:sz="0" w:space="0" w:color="auto"/>
        <w:bottom w:val="none" w:sz="0" w:space="0" w:color="auto"/>
        <w:right w:val="none" w:sz="0" w:space="0" w:color="auto"/>
      </w:divBdr>
    </w:div>
    <w:div w:id="2108764337">
      <w:bodyDiv w:val="1"/>
      <w:marLeft w:val="0"/>
      <w:marRight w:val="0"/>
      <w:marTop w:val="0"/>
      <w:marBottom w:val="0"/>
      <w:divBdr>
        <w:top w:val="none" w:sz="0" w:space="0" w:color="auto"/>
        <w:left w:val="none" w:sz="0" w:space="0" w:color="auto"/>
        <w:bottom w:val="none" w:sz="0" w:space="0" w:color="auto"/>
        <w:right w:val="none" w:sz="0" w:space="0" w:color="auto"/>
      </w:divBdr>
    </w:div>
    <w:div w:id="2108840396">
      <w:bodyDiv w:val="1"/>
      <w:marLeft w:val="0"/>
      <w:marRight w:val="0"/>
      <w:marTop w:val="0"/>
      <w:marBottom w:val="0"/>
      <w:divBdr>
        <w:top w:val="none" w:sz="0" w:space="0" w:color="auto"/>
        <w:left w:val="none" w:sz="0" w:space="0" w:color="auto"/>
        <w:bottom w:val="none" w:sz="0" w:space="0" w:color="auto"/>
        <w:right w:val="none" w:sz="0" w:space="0" w:color="auto"/>
      </w:divBdr>
    </w:div>
    <w:div w:id="2108845702">
      <w:bodyDiv w:val="1"/>
      <w:marLeft w:val="0"/>
      <w:marRight w:val="0"/>
      <w:marTop w:val="0"/>
      <w:marBottom w:val="0"/>
      <w:divBdr>
        <w:top w:val="none" w:sz="0" w:space="0" w:color="auto"/>
        <w:left w:val="none" w:sz="0" w:space="0" w:color="auto"/>
        <w:bottom w:val="none" w:sz="0" w:space="0" w:color="auto"/>
        <w:right w:val="none" w:sz="0" w:space="0" w:color="auto"/>
      </w:divBdr>
    </w:div>
    <w:div w:id="2108958696">
      <w:bodyDiv w:val="1"/>
      <w:marLeft w:val="0"/>
      <w:marRight w:val="0"/>
      <w:marTop w:val="0"/>
      <w:marBottom w:val="0"/>
      <w:divBdr>
        <w:top w:val="none" w:sz="0" w:space="0" w:color="auto"/>
        <w:left w:val="none" w:sz="0" w:space="0" w:color="auto"/>
        <w:bottom w:val="none" w:sz="0" w:space="0" w:color="auto"/>
        <w:right w:val="none" w:sz="0" w:space="0" w:color="auto"/>
      </w:divBdr>
    </w:div>
    <w:div w:id="2108965311">
      <w:bodyDiv w:val="1"/>
      <w:marLeft w:val="0"/>
      <w:marRight w:val="0"/>
      <w:marTop w:val="0"/>
      <w:marBottom w:val="0"/>
      <w:divBdr>
        <w:top w:val="none" w:sz="0" w:space="0" w:color="auto"/>
        <w:left w:val="none" w:sz="0" w:space="0" w:color="auto"/>
        <w:bottom w:val="none" w:sz="0" w:space="0" w:color="auto"/>
        <w:right w:val="none" w:sz="0" w:space="0" w:color="auto"/>
      </w:divBdr>
    </w:div>
    <w:div w:id="2109302778">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 w:id="2109427089">
      <w:bodyDiv w:val="1"/>
      <w:marLeft w:val="0"/>
      <w:marRight w:val="0"/>
      <w:marTop w:val="0"/>
      <w:marBottom w:val="0"/>
      <w:divBdr>
        <w:top w:val="none" w:sz="0" w:space="0" w:color="auto"/>
        <w:left w:val="none" w:sz="0" w:space="0" w:color="auto"/>
        <w:bottom w:val="none" w:sz="0" w:space="0" w:color="auto"/>
        <w:right w:val="none" w:sz="0" w:space="0" w:color="auto"/>
      </w:divBdr>
    </w:div>
    <w:div w:id="2109612892">
      <w:bodyDiv w:val="1"/>
      <w:marLeft w:val="0"/>
      <w:marRight w:val="0"/>
      <w:marTop w:val="0"/>
      <w:marBottom w:val="0"/>
      <w:divBdr>
        <w:top w:val="none" w:sz="0" w:space="0" w:color="auto"/>
        <w:left w:val="none" w:sz="0" w:space="0" w:color="auto"/>
        <w:bottom w:val="none" w:sz="0" w:space="0" w:color="auto"/>
        <w:right w:val="none" w:sz="0" w:space="0" w:color="auto"/>
      </w:divBdr>
    </w:div>
    <w:div w:id="2109621067">
      <w:bodyDiv w:val="1"/>
      <w:marLeft w:val="0"/>
      <w:marRight w:val="0"/>
      <w:marTop w:val="0"/>
      <w:marBottom w:val="0"/>
      <w:divBdr>
        <w:top w:val="none" w:sz="0" w:space="0" w:color="auto"/>
        <w:left w:val="none" w:sz="0" w:space="0" w:color="auto"/>
        <w:bottom w:val="none" w:sz="0" w:space="0" w:color="auto"/>
        <w:right w:val="none" w:sz="0" w:space="0" w:color="auto"/>
      </w:divBdr>
    </w:div>
    <w:div w:id="2109695943">
      <w:bodyDiv w:val="1"/>
      <w:marLeft w:val="0"/>
      <w:marRight w:val="0"/>
      <w:marTop w:val="0"/>
      <w:marBottom w:val="0"/>
      <w:divBdr>
        <w:top w:val="none" w:sz="0" w:space="0" w:color="auto"/>
        <w:left w:val="none" w:sz="0" w:space="0" w:color="auto"/>
        <w:bottom w:val="none" w:sz="0" w:space="0" w:color="auto"/>
        <w:right w:val="none" w:sz="0" w:space="0" w:color="auto"/>
      </w:divBdr>
    </w:div>
    <w:div w:id="2109696316">
      <w:bodyDiv w:val="1"/>
      <w:marLeft w:val="0"/>
      <w:marRight w:val="0"/>
      <w:marTop w:val="0"/>
      <w:marBottom w:val="0"/>
      <w:divBdr>
        <w:top w:val="none" w:sz="0" w:space="0" w:color="auto"/>
        <w:left w:val="none" w:sz="0" w:space="0" w:color="auto"/>
        <w:bottom w:val="none" w:sz="0" w:space="0" w:color="auto"/>
        <w:right w:val="none" w:sz="0" w:space="0" w:color="auto"/>
      </w:divBdr>
    </w:div>
    <w:div w:id="2109738716">
      <w:bodyDiv w:val="1"/>
      <w:marLeft w:val="0"/>
      <w:marRight w:val="0"/>
      <w:marTop w:val="0"/>
      <w:marBottom w:val="0"/>
      <w:divBdr>
        <w:top w:val="none" w:sz="0" w:space="0" w:color="auto"/>
        <w:left w:val="none" w:sz="0" w:space="0" w:color="auto"/>
        <w:bottom w:val="none" w:sz="0" w:space="0" w:color="auto"/>
        <w:right w:val="none" w:sz="0" w:space="0" w:color="auto"/>
      </w:divBdr>
    </w:div>
    <w:div w:id="2109814469">
      <w:bodyDiv w:val="1"/>
      <w:marLeft w:val="0"/>
      <w:marRight w:val="0"/>
      <w:marTop w:val="0"/>
      <w:marBottom w:val="0"/>
      <w:divBdr>
        <w:top w:val="none" w:sz="0" w:space="0" w:color="auto"/>
        <w:left w:val="none" w:sz="0" w:space="0" w:color="auto"/>
        <w:bottom w:val="none" w:sz="0" w:space="0" w:color="auto"/>
        <w:right w:val="none" w:sz="0" w:space="0" w:color="auto"/>
      </w:divBdr>
    </w:div>
    <w:div w:id="2109887514">
      <w:bodyDiv w:val="1"/>
      <w:marLeft w:val="0"/>
      <w:marRight w:val="0"/>
      <w:marTop w:val="0"/>
      <w:marBottom w:val="0"/>
      <w:divBdr>
        <w:top w:val="none" w:sz="0" w:space="0" w:color="auto"/>
        <w:left w:val="none" w:sz="0" w:space="0" w:color="auto"/>
        <w:bottom w:val="none" w:sz="0" w:space="0" w:color="auto"/>
        <w:right w:val="none" w:sz="0" w:space="0" w:color="auto"/>
      </w:divBdr>
    </w:div>
    <w:div w:id="2109958874">
      <w:bodyDiv w:val="1"/>
      <w:marLeft w:val="0"/>
      <w:marRight w:val="0"/>
      <w:marTop w:val="0"/>
      <w:marBottom w:val="0"/>
      <w:divBdr>
        <w:top w:val="none" w:sz="0" w:space="0" w:color="auto"/>
        <w:left w:val="none" w:sz="0" w:space="0" w:color="auto"/>
        <w:bottom w:val="none" w:sz="0" w:space="0" w:color="auto"/>
        <w:right w:val="none" w:sz="0" w:space="0" w:color="auto"/>
      </w:divBdr>
    </w:div>
    <w:div w:id="2110349122">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10541771">
      <w:bodyDiv w:val="1"/>
      <w:marLeft w:val="0"/>
      <w:marRight w:val="0"/>
      <w:marTop w:val="0"/>
      <w:marBottom w:val="0"/>
      <w:divBdr>
        <w:top w:val="none" w:sz="0" w:space="0" w:color="auto"/>
        <w:left w:val="none" w:sz="0" w:space="0" w:color="auto"/>
        <w:bottom w:val="none" w:sz="0" w:space="0" w:color="auto"/>
        <w:right w:val="none" w:sz="0" w:space="0" w:color="auto"/>
      </w:divBdr>
    </w:div>
    <w:div w:id="2110736553">
      <w:bodyDiv w:val="1"/>
      <w:marLeft w:val="0"/>
      <w:marRight w:val="0"/>
      <w:marTop w:val="0"/>
      <w:marBottom w:val="0"/>
      <w:divBdr>
        <w:top w:val="none" w:sz="0" w:space="0" w:color="auto"/>
        <w:left w:val="none" w:sz="0" w:space="0" w:color="auto"/>
        <w:bottom w:val="none" w:sz="0" w:space="0" w:color="auto"/>
        <w:right w:val="none" w:sz="0" w:space="0" w:color="auto"/>
      </w:divBdr>
    </w:div>
    <w:div w:id="2110928529">
      <w:bodyDiv w:val="1"/>
      <w:marLeft w:val="0"/>
      <w:marRight w:val="0"/>
      <w:marTop w:val="0"/>
      <w:marBottom w:val="0"/>
      <w:divBdr>
        <w:top w:val="none" w:sz="0" w:space="0" w:color="auto"/>
        <w:left w:val="none" w:sz="0" w:space="0" w:color="auto"/>
        <w:bottom w:val="none" w:sz="0" w:space="0" w:color="auto"/>
        <w:right w:val="none" w:sz="0" w:space="0" w:color="auto"/>
      </w:divBdr>
    </w:div>
    <w:div w:id="2111006366">
      <w:bodyDiv w:val="1"/>
      <w:marLeft w:val="0"/>
      <w:marRight w:val="0"/>
      <w:marTop w:val="0"/>
      <w:marBottom w:val="0"/>
      <w:divBdr>
        <w:top w:val="none" w:sz="0" w:space="0" w:color="auto"/>
        <w:left w:val="none" w:sz="0" w:space="0" w:color="auto"/>
        <w:bottom w:val="none" w:sz="0" w:space="0" w:color="auto"/>
        <w:right w:val="none" w:sz="0" w:space="0" w:color="auto"/>
      </w:divBdr>
    </w:div>
    <w:div w:id="2111316183">
      <w:bodyDiv w:val="1"/>
      <w:marLeft w:val="0"/>
      <w:marRight w:val="0"/>
      <w:marTop w:val="0"/>
      <w:marBottom w:val="0"/>
      <w:divBdr>
        <w:top w:val="none" w:sz="0" w:space="0" w:color="auto"/>
        <w:left w:val="none" w:sz="0" w:space="0" w:color="auto"/>
        <w:bottom w:val="none" w:sz="0" w:space="0" w:color="auto"/>
        <w:right w:val="none" w:sz="0" w:space="0" w:color="auto"/>
      </w:divBdr>
    </w:div>
    <w:div w:id="2111393016">
      <w:bodyDiv w:val="1"/>
      <w:marLeft w:val="0"/>
      <w:marRight w:val="0"/>
      <w:marTop w:val="0"/>
      <w:marBottom w:val="0"/>
      <w:divBdr>
        <w:top w:val="none" w:sz="0" w:space="0" w:color="auto"/>
        <w:left w:val="none" w:sz="0" w:space="0" w:color="auto"/>
        <w:bottom w:val="none" w:sz="0" w:space="0" w:color="auto"/>
        <w:right w:val="none" w:sz="0" w:space="0" w:color="auto"/>
      </w:divBdr>
    </w:div>
    <w:div w:id="2111465087">
      <w:bodyDiv w:val="1"/>
      <w:marLeft w:val="0"/>
      <w:marRight w:val="0"/>
      <w:marTop w:val="0"/>
      <w:marBottom w:val="0"/>
      <w:divBdr>
        <w:top w:val="none" w:sz="0" w:space="0" w:color="auto"/>
        <w:left w:val="none" w:sz="0" w:space="0" w:color="auto"/>
        <w:bottom w:val="none" w:sz="0" w:space="0" w:color="auto"/>
        <w:right w:val="none" w:sz="0" w:space="0" w:color="auto"/>
      </w:divBdr>
    </w:div>
    <w:div w:id="2111660747">
      <w:bodyDiv w:val="1"/>
      <w:marLeft w:val="0"/>
      <w:marRight w:val="0"/>
      <w:marTop w:val="0"/>
      <w:marBottom w:val="0"/>
      <w:divBdr>
        <w:top w:val="none" w:sz="0" w:space="0" w:color="auto"/>
        <w:left w:val="none" w:sz="0" w:space="0" w:color="auto"/>
        <w:bottom w:val="none" w:sz="0" w:space="0" w:color="auto"/>
        <w:right w:val="none" w:sz="0" w:space="0" w:color="auto"/>
      </w:divBdr>
    </w:div>
    <w:div w:id="2111775335">
      <w:bodyDiv w:val="1"/>
      <w:marLeft w:val="0"/>
      <w:marRight w:val="0"/>
      <w:marTop w:val="0"/>
      <w:marBottom w:val="0"/>
      <w:divBdr>
        <w:top w:val="none" w:sz="0" w:space="0" w:color="auto"/>
        <w:left w:val="none" w:sz="0" w:space="0" w:color="auto"/>
        <w:bottom w:val="none" w:sz="0" w:space="0" w:color="auto"/>
        <w:right w:val="none" w:sz="0" w:space="0" w:color="auto"/>
      </w:divBdr>
    </w:div>
    <w:div w:id="2111924984">
      <w:bodyDiv w:val="1"/>
      <w:marLeft w:val="0"/>
      <w:marRight w:val="0"/>
      <w:marTop w:val="0"/>
      <w:marBottom w:val="0"/>
      <w:divBdr>
        <w:top w:val="none" w:sz="0" w:space="0" w:color="auto"/>
        <w:left w:val="none" w:sz="0" w:space="0" w:color="auto"/>
        <w:bottom w:val="none" w:sz="0" w:space="0" w:color="auto"/>
        <w:right w:val="none" w:sz="0" w:space="0" w:color="auto"/>
      </w:divBdr>
    </w:div>
    <w:div w:id="2112508737">
      <w:bodyDiv w:val="1"/>
      <w:marLeft w:val="0"/>
      <w:marRight w:val="0"/>
      <w:marTop w:val="0"/>
      <w:marBottom w:val="0"/>
      <w:divBdr>
        <w:top w:val="none" w:sz="0" w:space="0" w:color="auto"/>
        <w:left w:val="none" w:sz="0" w:space="0" w:color="auto"/>
        <w:bottom w:val="none" w:sz="0" w:space="0" w:color="auto"/>
        <w:right w:val="none" w:sz="0" w:space="0" w:color="auto"/>
      </w:divBdr>
    </w:div>
    <w:div w:id="2112580253">
      <w:bodyDiv w:val="1"/>
      <w:marLeft w:val="0"/>
      <w:marRight w:val="0"/>
      <w:marTop w:val="0"/>
      <w:marBottom w:val="0"/>
      <w:divBdr>
        <w:top w:val="none" w:sz="0" w:space="0" w:color="auto"/>
        <w:left w:val="none" w:sz="0" w:space="0" w:color="auto"/>
        <w:bottom w:val="none" w:sz="0" w:space="0" w:color="auto"/>
        <w:right w:val="none" w:sz="0" w:space="0" w:color="auto"/>
      </w:divBdr>
    </w:div>
    <w:div w:id="2112816712">
      <w:bodyDiv w:val="1"/>
      <w:marLeft w:val="0"/>
      <w:marRight w:val="0"/>
      <w:marTop w:val="0"/>
      <w:marBottom w:val="0"/>
      <w:divBdr>
        <w:top w:val="none" w:sz="0" w:space="0" w:color="auto"/>
        <w:left w:val="none" w:sz="0" w:space="0" w:color="auto"/>
        <w:bottom w:val="none" w:sz="0" w:space="0" w:color="auto"/>
        <w:right w:val="none" w:sz="0" w:space="0" w:color="auto"/>
      </w:divBdr>
    </w:div>
    <w:div w:id="2112816832">
      <w:bodyDiv w:val="1"/>
      <w:marLeft w:val="0"/>
      <w:marRight w:val="0"/>
      <w:marTop w:val="0"/>
      <w:marBottom w:val="0"/>
      <w:divBdr>
        <w:top w:val="none" w:sz="0" w:space="0" w:color="auto"/>
        <w:left w:val="none" w:sz="0" w:space="0" w:color="auto"/>
        <w:bottom w:val="none" w:sz="0" w:space="0" w:color="auto"/>
        <w:right w:val="none" w:sz="0" w:space="0" w:color="auto"/>
      </w:divBdr>
    </w:div>
    <w:div w:id="2112819007">
      <w:bodyDiv w:val="1"/>
      <w:marLeft w:val="0"/>
      <w:marRight w:val="0"/>
      <w:marTop w:val="0"/>
      <w:marBottom w:val="0"/>
      <w:divBdr>
        <w:top w:val="none" w:sz="0" w:space="0" w:color="auto"/>
        <w:left w:val="none" w:sz="0" w:space="0" w:color="auto"/>
        <w:bottom w:val="none" w:sz="0" w:space="0" w:color="auto"/>
        <w:right w:val="none" w:sz="0" w:space="0" w:color="auto"/>
      </w:divBdr>
    </w:div>
    <w:div w:id="2113820737">
      <w:bodyDiv w:val="1"/>
      <w:marLeft w:val="0"/>
      <w:marRight w:val="0"/>
      <w:marTop w:val="0"/>
      <w:marBottom w:val="0"/>
      <w:divBdr>
        <w:top w:val="none" w:sz="0" w:space="0" w:color="auto"/>
        <w:left w:val="none" w:sz="0" w:space="0" w:color="auto"/>
        <w:bottom w:val="none" w:sz="0" w:space="0" w:color="auto"/>
        <w:right w:val="none" w:sz="0" w:space="0" w:color="auto"/>
      </w:divBdr>
    </w:div>
    <w:div w:id="2114006412">
      <w:bodyDiv w:val="1"/>
      <w:marLeft w:val="0"/>
      <w:marRight w:val="0"/>
      <w:marTop w:val="0"/>
      <w:marBottom w:val="0"/>
      <w:divBdr>
        <w:top w:val="none" w:sz="0" w:space="0" w:color="auto"/>
        <w:left w:val="none" w:sz="0" w:space="0" w:color="auto"/>
        <w:bottom w:val="none" w:sz="0" w:space="0" w:color="auto"/>
        <w:right w:val="none" w:sz="0" w:space="0" w:color="auto"/>
      </w:divBdr>
    </w:div>
    <w:div w:id="2114089649">
      <w:bodyDiv w:val="1"/>
      <w:marLeft w:val="0"/>
      <w:marRight w:val="0"/>
      <w:marTop w:val="0"/>
      <w:marBottom w:val="0"/>
      <w:divBdr>
        <w:top w:val="none" w:sz="0" w:space="0" w:color="auto"/>
        <w:left w:val="none" w:sz="0" w:space="0" w:color="auto"/>
        <w:bottom w:val="none" w:sz="0" w:space="0" w:color="auto"/>
        <w:right w:val="none" w:sz="0" w:space="0" w:color="auto"/>
      </w:divBdr>
    </w:div>
    <w:div w:id="2114323853">
      <w:bodyDiv w:val="1"/>
      <w:marLeft w:val="0"/>
      <w:marRight w:val="0"/>
      <w:marTop w:val="0"/>
      <w:marBottom w:val="0"/>
      <w:divBdr>
        <w:top w:val="none" w:sz="0" w:space="0" w:color="auto"/>
        <w:left w:val="none" w:sz="0" w:space="0" w:color="auto"/>
        <w:bottom w:val="none" w:sz="0" w:space="0" w:color="auto"/>
        <w:right w:val="none" w:sz="0" w:space="0" w:color="auto"/>
      </w:divBdr>
    </w:div>
    <w:div w:id="2115056714">
      <w:bodyDiv w:val="1"/>
      <w:marLeft w:val="0"/>
      <w:marRight w:val="0"/>
      <w:marTop w:val="0"/>
      <w:marBottom w:val="0"/>
      <w:divBdr>
        <w:top w:val="none" w:sz="0" w:space="0" w:color="auto"/>
        <w:left w:val="none" w:sz="0" w:space="0" w:color="auto"/>
        <w:bottom w:val="none" w:sz="0" w:space="0" w:color="auto"/>
        <w:right w:val="none" w:sz="0" w:space="0" w:color="auto"/>
      </w:divBdr>
    </w:div>
    <w:div w:id="2115129021">
      <w:bodyDiv w:val="1"/>
      <w:marLeft w:val="0"/>
      <w:marRight w:val="0"/>
      <w:marTop w:val="0"/>
      <w:marBottom w:val="0"/>
      <w:divBdr>
        <w:top w:val="none" w:sz="0" w:space="0" w:color="auto"/>
        <w:left w:val="none" w:sz="0" w:space="0" w:color="auto"/>
        <w:bottom w:val="none" w:sz="0" w:space="0" w:color="auto"/>
        <w:right w:val="none" w:sz="0" w:space="0" w:color="auto"/>
      </w:divBdr>
    </w:div>
    <w:div w:id="2115202371">
      <w:bodyDiv w:val="1"/>
      <w:marLeft w:val="0"/>
      <w:marRight w:val="0"/>
      <w:marTop w:val="0"/>
      <w:marBottom w:val="0"/>
      <w:divBdr>
        <w:top w:val="none" w:sz="0" w:space="0" w:color="auto"/>
        <w:left w:val="none" w:sz="0" w:space="0" w:color="auto"/>
        <w:bottom w:val="none" w:sz="0" w:space="0" w:color="auto"/>
        <w:right w:val="none" w:sz="0" w:space="0" w:color="auto"/>
      </w:divBdr>
    </w:div>
    <w:div w:id="2115326244">
      <w:bodyDiv w:val="1"/>
      <w:marLeft w:val="0"/>
      <w:marRight w:val="0"/>
      <w:marTop w:val="0"/>
      <w:marBottom w:val="0"/>
      <w:divBdr>
        <w:top w:val="none" w:sz="0" w:space="0" w:color="auto"/>
        <w:left w:val="none" w:sz="0" w:space="0" w:color="auto"/>
        <w:bottom w:val="none" w:sz="0" w:space="0" w:color="auto"/>
        <w:right w:val="none" w:sz="0" w:space="0" w:color="auto"/>
      </w:divBdr>
    </w:div>
    <w:div w:id="2115516727">
      <w:bodyDiv w:val="1"/>
      <w:marLeft w:val="0"/>
      <w:marRight w:val="0"/>
      <w:marTop w:val="0"/>
      <w:marBottom w:val="0"/>
      <w:divBdr>
        <w:top w:val="none" w:sz="0" w:space="0" w:color="auto"/>
        <w:left w:val="none" w:sz="0" w:space="0" w:color="auto"/>
        <w:bottom w:val="none" w:sz="0" w:space="0" w:color="auto"/>
        <w:right w:val="none" w:sz="0" w:space="0" w:color="auto"/>
      </w:divBdr>
    </w:div>
    <w:div w:id="2115661177">
      <w:bodyDiv w:val="1"/>
      <w:marLeft w:val="0"/>
      <w:marRight w:val="0"/>
      <w:marTop w:val="0"/>
      <w:marBottom w:val="0"/>
      <w:divBdr>
        <w:top w:val="none" w:sz="0" w:space="0" w:color="auto"/>
        <w:left w:val="none" w:sz="0" w:space="0" w:color="auto"/>
        <w:bottom w:val="none" w:sz="0" w:space="0" w:color="auto"/>
        <w:right w:val="none" w:sz="0" w:space="0" w:color="auto"/>
      </w:divBdr>
    </w:div>
    <w:div w:id="2115708249">
      <w:bodyDiv w:val="1"/>
      <w:marLeft w:val="0"/>
      <w:marRight w:val="0"/>
      <w:marTop w:val="0"/>
      <w:marBottom w:val="0"/>
      <w:divBdr>
        <w:top w:val="none" w:sz="0" w:space="0" w:color="auto"/>
        <w:left w:val="none" w:sz="0" w:space="0" w:color="auto"/>
        <w:bottom w:val="none" w:sz="0" w:space="0" w:color="auto"/>
        <w:right w:val="none" w:sz="0" w:space="0" w:color="auto"/>
      </w:divBdr>
    </w:div>
    <w:div w:id="2115858112">
      <w:bodyDiv w:val="1"/>
      <w:marLeft w:val="0"/>
      <w:marRight w:val="0"/>
      <w:marTop w:val="0"/>
      <w:marBottom w:val="0"/>
      <w:divBdr>
        <w:top w:val="none" w:sz="0" w:space="0" w:color="auto"/>
        <w:left w:val="none" w:sz="0" w:space="0" w:color="auto"/>
        <w:bottom w:val="none" w:sz="0" w:space="0" w:color="auto"/>
        <w:right w:val="none" w:sz="0" w:space="0" w:color="auto"/>
      </w:divBdr>
    </w:div>
    <w:div w:id="2116095034">
      <w:bodyDiv w:val="1"/>
      <w:marLeft w:val="0"/>
      <w:marRight w:val="0"/>
      <w:marTop w:val="0"/>
      <w:marBottom w:val="0"/>
      <w:divBdr>
        <w:top w:val="none" w:sz="0" w:space="0" w:color="auto"/>
        <w:left w:val="none" w:sz="0" w:space="0" w:color="auto"/>
        <w:bottom w:val="none" w:sz="0" w:space="0" w:color="auto"/>
        <w:right w:val="none" w:sz="0" w:space="0" w:color="auto"/>
      </w:divBdr>
    </w:div>
    <w:div w:id="2116174359">
      <w:bodyDiv w:val="1"/>
      <w:marLeft w:val="0"/>
      <w:marRight w:val="0"/>
      <w:marTop w:val="0"/>
      <w:marBottom w:val="0"/>
      <w:divBdr>
        <w:top w:val="none" w:sz="0" w:space="0" w:color="auto"/>
        <w:left w:val="none" w:sz="0" w:space="0" w:color="auto"/>
        <w:bottom w:val="none" w:sz="0" w:space="0" w:color="auto"/>
        <w:right w:val="none" w:sz="0" w:space="0" w:color="auto"/>
      </w:divBdr>
    </w:div>
    <w:div w:id="2116365137">
      <w:bodyDiv w:val="1"/>
      <w:marLeft w:val="0"/>
      <w:marRight w:val="0"/>
      <w:marTop w:val="0"/>
      <w:marBottom w:val="0"/>
      <w:divBdr>
        <w:top w:val="none" w:sz="0" w:space="0" w:color="auto"/>
        <w:left w:val="none" w:sz="0" w:space="0" w:color="auto"/>
        <w:bottom w:val="none" w:sz="0" w:space="0" w:color="auto"/>
        <w:right w:val="none" w:sz="0" w:space="0" w:color="auto"/>
      </w:divBdr>
    </w:div>
    <w:div w:id="2116514440">
      <w:bodyDiv w:val="1"/>
      <w:marLeft w:val="0"/>
      <w:marRight w:val="0"/>
      <w:marTop w:val="0"/>
      <w:marBottom w:val="0"/>
      <w:divBdr>
        <w:top w:val="none" w:sz="0" w:space="0" w:color="auto"/>
        <w:left w:val="none" w:sz="0" w:space="0" w:color="auto"/>
        <w:bottom w:val="none" w:sz="0" w:space="0" w:color="auto"/>
        <w:right w:val="none" w:sz="0" w:space="0" w:color="auto"/>
      </w:divBdr>
    </w:div>
    <w:div w:id="2116901310">
      <w:bodyDiv w:val="1"/>
      <w:marLeft w:val="0"/>
      <w:marRight w:val="0"/>
      <w:marTop w:val="0"/>
      <w:marBottom w:val="0"/>
      <w:divBdr>
        <w:top w:val="none" w:sz="0" w:space="0" w:color="auto"/>
        <w:left w:val="none" w:sz="0" w:space="0" w:color="auto"/>
        <w:bottom w:val="none" w:sz="0" w:space="0" w:color="auto"/>
        <w:right w:val="none" w:sz="0" w:space="0" w:color="auto"/>
      </w:divBdr>
    </w:div>
    <w:div w:id="2116973022">
      <w:bodyDiv w:val="1"/>
      <w:marLeft w:val="0"/>
      <w:marRight w:val="0"/>
      <w:marTop w:val="0"/>
      <w:marBottom w:val="0"/>
      <w:divBdr>
        <w:top w:val="none" w:sz="0" w:space="0" w:color="auto"/>
        <w:left w:val="none" w:sz="0" w:space="0" w:color="auto"/>
        <w:bottom w:val="none" w:sz="0" w:space="0" w:color="auto"/>
        <w:right w:val="none" w:sz="0" w:space="0" w:color="auto"/>
      </w:divBdr>
    </w:div>
    <w:div w:id="2117283299">
      <w:bodyDiv w:val="1"/>
      <w:marLeft w:val="0"/>
      <w:marRight w:val="0"/>
      <w:marTop w:val="0"/>
      <w:marBottom w:val="0"/>
      <w:divBdr>
        <w:top w:val="none" w:sz="0" w:space="0" w:color="auto"/>
        <w:left w:val="none" w:sz="0" w:space="0" w:color="auto"/>
        <w:bottom w:val="none" w:sz="0" w:space="0" w:color="auto"/>
        <w:right w:val="none" w:sz="0" w:space="0" w:color="auto"/>
      </w:divBdr>
    </w:div>
    <w:div w:id="2117284738">
      <w:bodyDiv w:val="1"/>
      <w:marLeft w:val="0"/>
      <w:marRight w:val="0"/>
      <w:marTop w:val="0"/>
      <w:marBottom w:val="0"/>
      <w:divBdr>
        <w:top w:val="none" w:sz="0" w:space="0" w:color="auto"/>
        <w:left w:val="none" w:sz="0" w:space="0" w:color="auto"/>
        <w:bottom w:val="none" w:sz="0" w:space="0" w:color="auto"/>
        <w:right w:val="none" w:sz="0" w:space="0" w:color="auto"/>
      </w:divBdr>
    </w:div>
    <w:div w:id="2117358729">
      <w:bodyDiv w:val="1"/>
      <w:marLeft w:val="0"/>
      <w:marRight w:val="0"/>
      <w:marTop w:val="0"/>
      <w:marBottom w:val="0"/>
      <w:divBdr>
        <w:top w:val="none" w:sz="0" w:space="0" w:color="auto"/>
        <w:left w:val="none" w:sz="0" w:space="0" w:color="auto"/>
        <w:bottom w:val="none" w:sz="0" w:space="0" w:color="auto"/>
        <w:right w:val="none" w:sz="0" w:space="0" w:color="auto"/>
      </w:divBdr>
    </w:div>
    <w:div w:id="2117482218">
      <w:bodyDiv w:val="1"/>
      <w:marLeft w:val="0"/>
      <w:marRight w:val="0"/>
      <w:marTop w:val="0"/>
      <w:marBottom w:val="0"/>
      <w:divBdr>
        <w:top w:val="none" w:sz="0" w:space="0" w:color="auto"/>
        <w:left w:val="none" w:sz="0" w:space="0" w:color="auto"/>
        <w:bottom w:val="none" w:sz="0" w:space="0" w:color="auto"/>
        <w:right w:val="none" w:sz="0" w:space="0" w:color="auto"/>
      </w:divBdr>
    </w:div>
    <w:div w:id="2117483273">
      <w:bodyDiv w:val="1"/>
      <w:marLeft w:val="0"/>
      <w:marRight w:val="0"/>
      <w:marTop w:val="0"/>
      <w:marBottom w:val="0"/>
      <w:divBdr>
        <w:top w:val="none" w:sz="0" w:space="0" w:color="auto"/>
        <w:left w:val="none" w:sz="0" w:space="0" w:color="auto"/>
        <w:bottom w:val="none" w:sz="0" w:space="0" w:color="auto"/>
        <w:right w:val="none" w:sz="0" w:space="0" w:color="auto"/>
      </w:divBdr>
    </w:div>
    <w:div w:id="2117670929">
      <w:bodyDiv w:val="1"/>
      <w:marLeft w:val="0"/>
      <w:marRight w:val="0"/>
      <w:marTop w:val="0"/>
      <w:marBottom w:val="0"/>
      <w:divBdr>
        <w:top w:val="none" w:sz="0" w:space="0" w:color="auto"/>
        <w:left w:val="none" w:sz="0" w:space="0" w:color="auto"/>
        <w:bottom w:val="none" w:sz="0" w:space="0" w:color="auto"/>
        <w:right w:val="none" w:sz="0" w:space="0" w:color="auto"/>
      </w:divBdr>
    </w:div>
    <w:div w:id="2117864965">
      <w:bodyDiv w:val="1"/>
      <w:marLeft w:val="0"/>
      <w:marRight w:val="0"/>
      <w:marTop w:val="0"/>
      <w:marBottom w:val="0"/>
      <w:divBdr>
        <w:top w:val="none" w:sz="0" w:space="0" w:color="auto"/>
        <w:left w:val="none" w:sz="0" w:space="0" w:color="auto"/>
        <w:bottom w:val="none" w:sz="0" w:space="0" w:color="auto"/>
        <w:right w:val="none" w:sz="0" w:space="0" w:color="auto"/>
      </w:divBdr>
    </w:div>
    <w:div w:id="2118019444">
      <w:bodyDiv w:val="1"/>
      <w:marLeft w:val="0"/>
      <w:marRight w:val="0"/>
      <w:marTop w:val="0"/>
      <w:marBottom w:val="0"/>
      <w:divBdr>
        <w:top w:val="none" w:sz="0" w:space="0" w:color="auto"/>
        <w:left w:val="none" w:sz="0" w:space="0" w:color="auto"/>
        <w:bottom w:val="none" w:sz="0" w:space="0" w:color="auto"/>
        <w:right w:val="none" w:sz="0" w:space="0" w:color="auto"/>
      </w:divBdr>
    </w:div>
    <w:div w:id="2118214726">
      <w:bodyDiv w:val="1"/>
      <w:marLeft w:val="0"/>
      <w:marRight w:val="0"/>
      <w:marTop w:val="0"/>
      <w:marBottom w:val="0"/>
      <w:divBdr>
        <w:top w:val="none" w:sz="0" w:space="0" w:color="auto"/>
        <w:left w:val="none" w:sz="0" w:space="0" w:color="auto"/>
        <w:bottom w:val="none" w:sz="0" w:space="0" w:color="auto"/>
        <w:right w:val="none" w:sz="0" w:space="0" w:color="auto"/>
      </w:divBdr>
    </w:div>
    <w:div w:id="2118409456">
      <w:bodyDiv w:val="1"/>
      <w:marLeft w:val="0"/>
      <w:marRight w:val="0"/>
      <w:marTop w:val="0"/>
      <w:marBottom w:val="0"/>
      <w:divBdr>
        <w:top w:val="none" w:sz="0" w:space="0" w:color="auto"/>
        <w:left w:val="none" w:sz="0" w:space="0" w:color="auto"/>
        <w:bottom w:val="none" w:sz="0" w:space="0" w:color="auto"/>
        <w:right w:val="none" w:sz="0" w:space="0" w:color="auto"/>
      </w:divBdr>
    </w:div>
    <w:div w:id="2118522250">
      <w:bodyDiv w:val="1"/>
      <w:marLeft w:val="0"/>
      <w:marRight w:val="0"/>
      <w:marTop w:val="0"/>
      <w:marBottom w:val="0"/>
      <w:divBdr>
        <w:top w:val="none" w:sz="0" w:space="0" w:color="auto"/>
        <w:left w:val="none" w:sz="0" w:space="0" w:color="auto"/>
        <w:bottom w:val="none" w:sz="0" w:space="0" w:color="auto"/>
        <w:right w:val="none" w:sz="0" w:space="0" w:color="auto"/>
      </w:divBdr>
    </w:div>
    <w:div w:id="2118794103">
      <w:bodyDiv w:val="1"/>
      <w:marLeft w:val="0"/>
      <w:marRight w:val="0"/>
      <w:marTop w:val="0"/>
      <w:marBottom w:val="0"/>
      <w:divBdr>
        <w:top w:val="none" w:sz="0" w:space="0" w:color="auto"/>
        <w:left w:val="none" w:sz="0" w:space="0" w:color="auto"/>
        <w:bottom w:val="none" w:sz="0" w:space="0" w:color="auto"/>
        <w:right w:val="none" w:sz="0" w:space="0" w:color="auto"/>
      </w:divBdr>
    </w:div>
    <w:div w:id="2119248666">
      <w:bodyDiv w:val="1"/>
      <w:marLeft w:val="0"/>
      <w:marRight w:val="0"/>
      <w:marTop w:val="0"/>
      <w:marBottom w:val="0"/>
      <w:divBdr>
        <w:top w:val="none" w:sz="0" w:space="0" w:color="auto"/>
        <w:left w:val="none" w:sz="0" w:space="0" w:color="auto"/>
        <w:bottom w:val="none" w:sz="0" w:space="0" w:color="auto"/>
        <w:right w:val="none" w:sz="0" w:space="0" w:color="auto"/>
      </w:divBdr>
    </w:div>
    <w:div w:id="2119834590">
      <w:bodyDiv w:val="1"/>
      <w:marLeft w:val="0"/>
      <w:marRight w:val="0"/>
      <w:marTop w:val="0"/>
      <w:marBottom w:val="0"/>
      <w:divBdr>
        <w:top w:val="none" w:sz="0" w:space="0" w:color="auto"/>
        <w:left w:val="none" w:sz="0" w:space="0" w:color="auto"/>
        <w:bottom w:val="none" w:sz="0" w:space="0" w:color="auto"/>
        <w:right w:val="none" w:sz="0" w:space="0" w:color="auto"/>
      </w:divBdr>
    </w:div>
    <w:div w:id="2119910458">
      <w:bodyDiv w:val="1"/>
      <w:marLeft w:val="0"/>
      <w:marRight w:val="0"/>
      <w:marTop w:val="0"/>
      <w:marBottom w:val="0"/>
      <w:divBdr>
        <w:top w:val="none" w:sz="0" w:space="0" w:color="auto"/>
        <w:left w:val="none" w:sz="0" w:space="0" w:color="auto"/>
        <w:bottom w:val="none" w:sz="0" w:space="0" w:color="auto"/>
        <w:right w:val="none" w:sz="0" w:space="0" w:color="auto"/>
      </w:divBdr>
    </w:div>
    <w:div w:id="2120055299">
      <w:bodyDiv w:val="1"/>
      <w:marLeft w:val="0"/>
      <w:marRight w:val="0"/>
      <w:marTop w:val="0"/>
      <w:marBottom w:val="0"/>
      <w:divBdr>
        <w:top w:val="none" w:sz="0" w:space="0" w:color="auto"/>
        <w:left w:val="none" w:sz="0" w:space="0" w:color="auto"/>
        <w:bottom w:val="none" w:sz="0" w:space="0" w:color="auto"/>
        <w:right w:val="none" w:sz="0" w:space="0" w:color="auto"/>
      </w:divBdr>
    </w:div>
    <w:div w:id="2120103231">
      <w:bodyDiv w:val="1"/>
      <w:marLeft w:val="0"/>
      <w:marRight w:val="0"/>
      <w:marTop w:val="0"/>
      <w:marBottom w:val="0"/>
      <w:divBdr>
        <w:top w:val="none" w:sz="0" w:space="0" w:color="auto"/>
        <w:left w:val="none" w:sz="0" w:space="0" w:color="auto"/>
        <w:bottom w:val="none" w:sz="0" w:space="0" w:color="auto"/>
        <w:right w:val="none" w:sz="0" w:space="0" w:color="auto"/>
      </w:divBdr>
    </w:div>
    <w:div w:id="2120249990">
      <w:bodyDiv w:val="1"/>
      <w:marLeft w:val="0"/>
      <w:marRight w:val="0"/>
      <w:marTop w:val="0"/>
      <w:marBottom w:val="0"/>
      <w:divBdr>
        <w:top w:val="none" w:sz="0" w:space="0" w:color="auto"/>
        <w:left w:val="none" w:sz="0" w:space="0" w:color="auto"/>
        <w:bottom w:val="none" w:sz="0" w:space="0" w:color="auto"/>
        <w:right w:val="none" w:sz="0" w:space="0" w:color="auto"/>
      </w:divBdr>
    </w:div>
    <w:div w:id="2120299609">
      <w:bodyDiv w:val="1"/>
      <w:marLeft w:val="0"/>
      <w:marRight w:val="0"/>
      <w:marTop w:val="0"/>
      <w:marBottom w:val="0"/>
      <w:divBdr>
        <w:top w:val="none" w:sz="0" w:space="0" w:color="auto"/>
        <w:left w:val="none" w:sz="0" w:space="0" w:color="auto"/>
        <w:bottom w:val="none" w:sz="0" w:space="0" w:color="auto"/>
        <w:right w:val="none" w:sz="0" w:space="0" w:color="auto"/>
      </w:divBdr>
    </w:div>
    <w:div w:id="2120368050">
      <w:bodyDiv w:val="1"/>
      <w:marLeft w:val="0"/>
      <w:marRight w:val="0"/>
      <w:marTop w:val="0"/>
      <w:marBottom w:val="0"/>
      <w:divBdr>
        <w:top w:val="none" w:sz="0" w:space="0" w:color="auto"/>
        <w:left w:val="none" w:sz="0" w:space="0" w:color="auto"/>
        <w:bottom w:val="none" w:sz="0" w:space="0" w:color="auto"/>
        <w:right w:val="none" w:sz="0" w:space="0" w:color="auto"/>
      </w:divBdr>
    </w:div>
    <w:div w:id="2120442134">
      <w:bodyDiv w:val="1"/>
      <w:marLeft w:val="0"/>
      <w:marRight w:val="0"/>
      <w:marTop w:val="0"/>
      <w:marBottom w:val="0"/>
      <w:divBdr>
        <w:top w:val="none" w:sz="0" w:space="0" w:color="auto"/>
        <w:left w:val="none" w:sz="0" w:space="0" w:color="auto"/>
        <w:bottom w:val="none" w:sz="0" w:space="0" w:color="auto"/>
        <w:right w:val="none" w:sz="0" w:space="0" w:color="auto"/>
      </w:divBdr>
    </w:div>
    <w:div w:id="2120710125">
      <w:bodyDiv w:val="1"/>
      <w:marLeft w:val="0"/>
      <w:marRight w:val="0"/>
      <w:marTop w:val="0"/>
      <w:marBottom w:val="0"/>
      <w:divBdr>
        <w:top w:val="none" w:sz="0" w:space="0" w:color="auto"/>
        <w:left w:val="none" w:sz="0" w:space="0" w:color="auto"/>
        <w:bottom w:val="none" w:sz="0" w:space="0" w:color="auto"/>
        <w:right w:val="none" w:sz="0" w:space="0" w:color="auto"/>
      </w:divBdr>
    </w:div>
    <w:div w:id="2120831190">
      <w:bodyDiv w:val="1"/>
      <w:marLeft w:val="0"/>
      <w:marRight w:val="0"/>
      <w:marTop w:val="0"/>
      <w:marBottom w:val="0"/>
      <w:divBdr>
        <w:top w:val="none" w:sz="0" w:space="0" w:color="auto"/>
        <w:left w:val="none" w:sz="0" w:space="0" w:color="auto"/>
        <w:bottom w:val="none" w:sz="0" w:space="0" w:color="auto"/>
        <w:right w:val="none" w:sz="0" w:space="0" w:color="auto"/>
      </w:divBdr>
    </w:div>
    <w:div w:id="2120953673">
      <w:bodyDiv w:val="1"/>
      <w:marLeft w:val="0"/>
      <w:marRight w:val="0"/>
      <w:marTop w:val="0"/>
      <w:marBottom w:val="0"/>
      <w:divBdr>
        <w:top w:val="none" w:sz="0" w:space="0" w:color="auto"/>
        <w:left w:val="none" w:sz="0" w:space="0" w:color="auto"/>
        <w:bottom w:val="none" w:sz="0" w:space="0" w:color="auto"/>
        <w:right w:val="none" w:sz="0" w:space="0" w:color="auto"/>
      </w:divBdr>
    </w:div>
    <w:div w:id="2121297887">
      <w:bodyDiv w:val="1"/>
      <w:marLeft w:val="0"/>
      <w:marRight w:val="0"/>
      <w:marTop w:val="0"/>
      <w:marBottom w:val="0"/>
      <w:divBdr>
        <w:top w:val="none" w:sz="0" w:space="0" w:color="auto"/>
        <w:left w:val="none" w:sz="0" w:space="0" w:color="auto"/>
        <w:bottom w:val="none" w:sz="0" w:space="0" w:color="auto"/>
        <w:right w:val="none" w:sz="0" w:space="0" w:color="auto"/>
      </w:divBdr>
    </w:div>
    <w:div w:id="2121602714">
      <w:bodyDiv w:val="1"/>
      <w:marLeft w:val="0"/>
      <w:marRight w:val="0"/>
      <w:marTop w:val="0"/>
      <w:marBottom w:val="0"/>
      <w:divBdr>
        <w:top w:val="none" w:sz="0" w:space="0" w:color="auto"/>
        <w:left w:val="none" w:sz="0" w:space="0" w:color="auto"/>
        <w:bottom w:val="none" w:sz="0" w:space="0" w:color="auto"/>
        <w:right w:val="none" w:sz="0" w:space="0" w:color="auto"/>
      </w:divBdr>
    </w:div>
    <w:div w:id="2121993708">
      <w:bodyDiv w:val="1"/>
      <w:marLeft w:val="0"/>
      <w:marRight w:val="0"/>
      <w:marTop w:val="0"/>
      <w:marBottom w:val="0"/>
      <w:divBdr>
        <w:top w:val="none" w:sz="0" w:space="0" w:color="auto"/>
        <w:left w:val="none" w:sz="0" w:space="0" w:color="auto"/>
        <w:bottom w:val="none" w:sz="0" w:space="0" w:color="auto"/>
        <w:right w:val="none" w:sz="0" w:space="0" w:color="auto"/>
      </w:divBdr>
    </w:div>
    <w:div w:id="2122063262">
      <w:bodyDiv w:val="1"/>
      <w:marLeft w:val="0"/>
      <w:marRight w:val="0"/>
      <w:marTop w:val="0"/>
      <w:marBottom w:val="0"/>
      <w:divBdr>
        <w:top w:val="none" w:sz="0" w:space="0" w:color="auto"/>
        <w:left w:val="none" w:sz="0" w:space="0" w:color="auto"/>
        <w:bottom w:val="none" w:sz="0" w:space="0" w:color="auto"/>
        <w:right w:val="none" w:sz="0" w:space="0" w:color="auto"/>
      </w:divBdr>
    </w:div>
    <w:div w:id="2122068175">
      <w:bodyDiv w:val="1"/>
      <w:marLeft w:val="0"/>
      <w:marRight w:val="0"/>
      <w:marTop w:val="0"/>
      <w:marBottom w:val="0"/>
      <w:divBdr>
        <w:top w:val="none" w:sz="0" w:space="0" w:color="auto"/>
        <w:left w:val="none" w:sz="0" w:space="0" w:color="auto"/>
        <w:bottom w:val="none" w:sz="0" w:space="0" w:color="auto"/>
        <w:right w:val="none" w:sz="0" w:space="0" w:color="auto"/>
      </w:divBdr>
    </w:div>
    <w:div w:id="2122071664">
      <w:bodyDiv w:val="1"/>
      <w:marLeft w:val="0"/>
      <w:marRight w:val="0"/>
      <w:marTop w:val="0"/>
      <w:marBottom w:val="0"/>
      <w:divBdr>
        <w:top w:val="none" w:sz="0" w:space="0" w:color="auto"/>
        <w:left w:val="none" w:sz="0" w:space="0" w:color="auto"/>
        <w:bottom w:val="none" w:sz="0" w:space="0" w:color="auto"/>
        <w:right w:val="none" w:sz="0" w:space="0" w:color="auto"/>
      </w:divBdr>
    </w:div>
    <w:div w:id="2122217432">
      <w:bodyDiv w:val="1"/>
      <w:marLeft w:val="0"/>
      <w:marRight w:val="0"/>
      <w:marTop w:val="0"/>
      <w:marBottom w:val="0"/>
      <w:divBdr>
        <w:top w:val="none" w:sz="0" w:space="0" w:color="auto"/>
        <w:left w:val="none" w:sz="0" w:space="0" w:color="auto"/>
        <w:bottom w:val="none" w:sz="0" w:space="0" w:color="auto"/>
        <w:right w:val="none" w:sz="0" w:space="0" w:color="auto"/>
      </w:divBdr>
    </w:div>
    <w:div w:id="2122459153">
      <w:bodyDiv w:val="1"/>
      <w:marLeft w:val="0"/>
      <w:marRight w:val="0"/>
      <w:marTop w:val="0"/>
      <w:marBottom w:val="0"/>
      <w:divBdr>
        <w:top w:val="none" w:sz="0" w:space="0" w:color="auto"/>
        <w:left w:val="none" w:sz="0" w:space="0" w:color="auto"/>
        <w:bottom w:val="none" w:sz="0" w:space="0" w:color="auto"/>
        <w:right w:val="none" w:sz="0" w:space="0" w:color="auto"/>
      </w:divBdr>
    </w:div>
    <w:div w:id="2122798912">
      <w:bodyDiv w:val="1"/>
      <w:marLeft w:val="0"/>
      <w:marRight w:val="0"/>
      <w:marTop w:val="0"/>
      <w:marBottom w:val="0"/>
      <w:divBdr>
        <w:top w:val="none" w:sz="0" w:space="0" w:color="auto"/>
        <w:left w:val="none" w:sz="0" w:space="0" w:color="auto"/>
        <w:bottom w:val="none" w:sz="0" w:space="0" w:color="auto"/>
        <w:right w:val="none" w:sz="0" w:space="0" w:color="auto"/>
      </w:divBdr>
    </w:div>
    <w:div w:id="2122843519">
      <w:bodyDiv w:val="1"/>
      <w:marLeft w:val="0"/>
      <w:marRight w:val="0"/>
      <w:marTop w:val="0"/>
      <w:marBottom w:val="0"/>
      <w:divBdr>
        <w:top w:val="none" w:sz="0" w:space="0" w:color="auto"/>
        <w:left w:val="none" w:sz="0" w:space="0" w:color="auto"/>
        <w:bottom w:val="none" w:sz="0" w:space="0" w:color="auto"/>
        <w:right w:val="none" w:sz="0" w:space="0" w:color="auto"/>
      </w:divBdr>
    </w:div>
    <w:div w:id="2123186823">
      <w:bodyDiv w:val="1"/>
      <w:marLeft w:val="0"/>
      <w:marRight w:val="0"/>
      <w:marTop w:val="0"/>
      <w:marBottom w:val="0"/>
      <w:divBdr>
        <w:top w:val="none" w:sz="0" w:space="0" w:color="auto"/>
        <w:left w:val="none" w:sz="0" w:space="0" w:color="auto"/>
        <w:bottom w:val="none" w:sz="0" w:space="0" w:color="auto"/>
        <w:right w:val="none" w:sz="0" w:space="0" w:color="auto"/>
      </w:divBdr>
    </w:div>
    <w:div w:id="2123189391">
      <w:bodyDiv w:val="1"/>
      <w:marLeft w:val="0"/>
      <w:marRight w:val="0"/>
      <w:marTop w:val="0"/>
      <w:marBottom w:val="0"/>
      <w:divBdr>
        <w:top w:val="none" w:sz="0" w:space="0" w:color="auto"/>
        <w:left w:val="none" w:sz="0" w:space="0" w:color="auto"/>
        <w:bottom w:val="none" w:sz="0" w:space="0" w:color="auto"/>
        <w:right w:val="none" w:sz="0" w:space="0" w:color="auto"/>
      </w:divBdr>
    </w:div>
    <w:div w:id="2123260989">
      <w:bodyDiv w:val="1"/>
      <w:marLeft w:val="0"/>
      <w:marRight w:val="0"/>
      <w:marTop w:val="0"/>
      <w:marBottom w:val="0"/>
      <w:divBdr>
        <w:top w:val="none" w:sz="0" w:space="0" w:color="auto"/>
        <w:left w:val="none" w:sz="0" w:space="0" w:color="auto"/>
        <w:bottom w:val="none" w:sz="0" w:space="0" w:color="auto"/>
        <w:right w:val="none" w:sz="0" w:space="0" w:color="auto"/>
      </w:divBdr>
    </w:div>
    <w:div w:id="2123379412">
      <w:bodyDiv w:val="1"/>
      <w:marLeft w:val="0"/>
      <w:marRight w:val="0"/>
      <w:marTop w:val="0"/>
      <w:marBottom w:val="0"/>
      <w:divBdr>
        <w:top w:val="none" w:sz="0" w:space="0" w:color="auto"/>
        <w:left w:val="none" w:sz="0" w:space="0" w:color="auto"/>
        <w:bottom w:val="none" w:sz="0" w:space="0" w:color="auto"/>
        <w:right w:val="none" w:sz="0" w:space="0" w:color="auto"/>
      </w:divBdr>
    </w:div>
    <w:div w:id="2123380003">
      <w:bodyDiv w:val="1"/>
      <w:marLeft w:val="0"/>
      <w:marRight w:val="0"/>
      <w:marTop w:val="0"/>
      <w:marBottom w:val="0"/>
      <w:divBdr>
        <w:top w:val="none" w:sz="0" w:space="0" w:color="auto"/>
        <w:left w:val="none" w:sz="0" w:space="0" w:color="auto"/>
        <w:bottom w:val="none" w:sz="0" w:space="0" w:color="auto"/>
        <w:right w:val="none" w:sz="0" w:space="0" w:color="auto"/>
      </w:divBdr>
    </w:div>
    <w:div w:id="2123644824">
      <w:bodyDiv w:val="1"/>
      <w:marLeft w:val="0"/>
      <w:marRight w:val="0"/>
      <w:marTop w:val="0"/>
      <w:marBottom w:val="0"/>
      <w:divBdr>
        <w:top w:val="none" w:sz="0" w:space="0" w:color="auto"/>
        <w:left w:val="none" w:sz="0" w:space="0" w:color="auto"/>
        <w:bottom w:val="none" w:sz="0" w:space="0" w:color="auto"/>
        <w:right w:val="none" w:sz="0" w:space="0" w:color="auto"/>
      </w:divBdr>
    </w:div>
    <w:div w:id="2123763803">
      <w:bodyDiv w:val="1"/>
      <w:marLeft w:val="0"/>
      <w:marRight w:val="0"/>
      <w:marTop w:val="0"/>
      <w:marBottom w:val="0"/>
      <w:divBdr>
        <w:top w:val="none" w:sz="0" w:space="0" w:color="auto"/>
        <w:left w:val="none" w:sz="0" w:space="0" w:color="auto"/>
        <w:bottom w:val="none" w:sz="0" w:space="0" w:color="auto"/>
        <w:right w:val="none" w:sz="0" w:space="0" w:color="auto"/>
      </w:divBdr>
    </w:div>
    <w:div w:id="2123836486">
      <w:bodyDiv w:val="1"/>
      <w:marLeft w:val="0"/>
      <w:marRight w:val="0"/>
      <w:marTop w:val="0"/>
      <w:marBottom w:val="0"/>
      <w:divBdr>
        <w:top w:val="none" w:sz="0" w:space="0" w:color="auto"/>
        <w:left w:val="none" w:sz="0" w:space="0" w:color="auto"/>
        <w:bottom w:val="none" w:sz="0" w:space="0" w:color="auto"/>
        <w:right w:val="none" w:sz="0" w:space="0" w:color="auto"/>
      </w:divBdr>
    </w:div>
    <w:div w:id="2123960883">
      <w:bodyDiv w:val="1"/>
      <w:marLeft w:val="0"/>
      <w:marRight w:val="0"/>
      <w:marTop w:val="0"/>
      <w:marBottom w:val="0"/>
      <w:divBdr>
        <w:top w:val="none" w:sz="0" w:space="0" w:color="auto"/>
        <w:left w:val="none" w:sz="0" w:space="0" w:color="auto"/>
        <w:bottom w:val="none" w:sz="0" w:space="0" w:color="auto"/>
        <w:right w:val="none" w:sz="0" w:space="0" w:color="auto"/>
      </w:divBdr>
    </w:div>
    <w:div w:id="2124183358">
      <w:bodyDiv w:val="1"/>
      <w:marLeft w:val="0"/>
      <w:marRight w:val="0"/>
      <w:marTop w:val="0"/>
      <w:marBottom w:val="0"/>
      <w:divBdr>
        <w:top w:val="none" w:sz="0" w:space="0" w:color="auto"/>
        <w:left w:val="none" w:sz="0" w:space="0" w:color="auto"/>
        <w:bottom w:val="none" w:sz="0" w:space="0" w:color="auto"/>
        <w:right w:val="none" w:sz="0" w:space="0" w:color="auto"/>
      </w:divBdr>
    </w:div>
    <w:div w:id="2124226065">
      <w:bodyDiv w:val="1"/>
      <w:marLeft w:val="0"/>
      <w:marRight w:val="0"/>
      <w:marTop w:val="0"/>
      <w:marBottom w:val="0"/>
      <w:divBdr>
        <w:top w:val="none" w:sz="0" w:space="0" w:color="auto"/>
        <w:left w:val="none" w:sz="0" w:space="0" w:color="auto"/>
        <w:bottom w:val="none" w:sz="0" w:space="0" w:color="auto"/>
        <w:right w:val="none" w:sz="0" w:space="0" w:color="auto"/>
      </w:divBdr>
    </w:div>
    <w:div w:id="2124304727">
      <w:bodyDiv w:val="1"/>
      <w:marLeft w:val="0"/>
      <w:marRight w:val="0"/>
      <w:marTop w:val="0"/>
      <w:marBottom w:val="0"/>
      <w:divBdr>
        <w:top w:val="none" w:sz="0" w:space="0" w:color="auto"/>
        <w:left w:val="none" w:sz="0" w:space="0" w:color="auto"/>
        <w:bottom w:val="none" w:sz="0" w:space="0" w:color="auto"/>
        <w:right w:val="none" w:sz="0" w:space="0" w:color="auto"/>
      </w:divBdr>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 w:id="2124808364">
      <w:bodyDiv w:val="1"/>
      <w:marLeft w:val="0"/>
      <w:marRight w:val="0"/>
      <w:marTop w:val="0"/>
      <w:marBottom w:val="0"/>
      <w:divBdr>
        <w:top w:val="none" w:sz="0" w:space="0" w:color="auto"/>
        <w:left w:val="none" w:sz="0" w:space="0" w:color="auto"/>
        <w:bottom w:val="none" w:sz="0" w:space="0" w:color="auto"/>
        <w:right w:val="none" w:sz="0" w:space="0" w:color="auto"/>
      </w:divBdr>
    </w:div>
    <w:div w:id="2125150766">
      <w:bodyDiv w:val="1"/>
      <w:marLeft w:val="0"/>
      <w:marRight w:val="0"/>
      <w:marTop w:val="0"/>
      <w:marBottom w:val="0"/>
      <w:divBdr>
        <w:top w:val="none" w:sz="0" w:space="0" w:color="auto"/>
        <w:left w:val="none" w:sz="0" w:space="0" w:color="auto"/>
        <w:bottom w:val="none" w:sz="0" w:space="0" w:color="auto"/>
        <w:right w:val="none" w:sz="0" w:space="0" w:color="auto"/>
      </w:divBdr>
    </w:div>
    <w:div w:id="2125272241">
      <w:bodyDiv w:val="1"/>
      <w:marLeft w:val="0"/>
      <w:marRight w:val="0"/>
      <w:marTop w:val="0"/>
      <w:marBottom w:val="0"/>
      <w:divBdr>
        <w:top w:val="none" w:sz="0" w:space="0" w:color="auto"/>
        <w:left w:val="none" w:sz="0" w:space="0" w:color="auto"/>
        <w:bottom w:val="none" w:sz="0" w:space="0" w:color="auto"/>
        <w:right w:val="none" w:sz="0" w:space="0" w:color="auto"/>
      </w:divBdr>
    </w:div>
    <w:div w:id="2125272533">
      <w:bodyDiv w:val="1"/>
      <w:marLeft w:val="0"/>
      <w:marRight w:val="0"/>
      <w:marTop w:val="0"/>
      <w:marBottom w:val="0"/>
      <w:divBdr>
        <w:top w:val="none" w:sz="0" w:space="0" w:color="auto"/>
        <w:left w:val="none" w:sz="0" w:space="0" w:color="auto"/>
        <w:bottom w:val="none" w:sz="0" w:space="0" w:color="auto"/>
        <w:right w:val="none" w:sz="0" w:space="0" w:color="auto"/>
      </w:divBdr>
    </w:div>
    <w:div w:id="2126147234">
      <w:bodyDiv w:val="1"/>
      <w:marLeft w:val="0"/>
      <w:marRight w:val="0"/>
      <w:marTop w:val="0"/>
      <w:marBottom w:val="0"/>
      <w:divBdr>
        <w:top w:val="none" w:sz="0" w:space="0" w:color="auto"/>
        <w:left w:val="none" w:sz="0" w:space="0" w:color="auto"/>
        <w:bottom w:val="none" w:sz="0" w:space="0" w:color="auto"/>
        <w:right w:val="none" w:sz="0" w:space="0" w:color="auto"/>
      </w:divBdr>
    </w:div>
    <w:div w:id="2126265674">
      <w:bodyDiv w:val="1"/>
      <w:marLeft w:val="0"/>
      <w:marRight w:val="0"/>
      <w:marTop w:val="0"/>
      <w:marBottom w:val="0"/>
      <w:divBdr>
        <w:top w:val="none" w:sz="0" w:space="0" w:color="auto"/>
        <w:left w:val="none" w:sz="0" w:space="0" w:color="auto"/>
        <w:bottom w:val="none" w:sz="0" w:space="0" w:color="auto"/>
        <w:right w:val="none" w:sz="0" w:space="0" w:color="auto"/>
      </w:divBdr>
    </w:div>
    <w:div w:id="2126346919">
      <w:bodyDiv w:val="1"/>
      <w:marLeft w:val="0"/>
      <w:marRight w:val="0"/>
      <w:marTop w:val="0"/>
      <w:marBottom w:val="0"/>
      <w:divBdr>
        <w:top w:val="none" w:sz="0" w:space="0" w:color="auto"/>
        <w:left w:val="none" w:sz="0" w:space="0" w:color="auto"/>
        <w:bottom w:val="none" w:sz="0" w:space="0" w:color="auto"/>
        <w:right w:val="none" w:sz="0" w:space="0" w:color="auto"/>
      </w:divBdr>
    </w:div>
    <w:div w:id="2126533622">
      <w:bodyDiv w:val="1"/>
      <w:marLeft w:val="0"/>
      <w:marRight w:val="0"/>
      <w:marTop w:val="0"/>
      <w:marBottom w:val="0"/>
      <w:divBdr>
        <w:top w:val="none" w:sz="0" w:space="0" w:color="auto"/>
        <w:left w:val="none" w:sz="0" w:space="0" w:color="auto"/>
        <w:bottom w:val="none" w:sz="0" w:space="0" w:color="auto"/>
        <w:right w:val="none" w:sz="0" w:space="0" w:color="auto"/>
      </w:divBdr>
    </w:div>
    <w:div w:id="2126650802">
      <w:bodyDiv w:val="1"/>
      <w:marLeft w:val="0"/>
      <w:marRight w:val="0"/>
      <w:marTop w:val="0"/>
      <w:marBottom w:val="0"/>
      <w:divBdr>
        <w:top w:val="none" w:sz="0" w:space="0" w:color="auto"/>
        <w:left w:val="none" w:sz="0" w:space="0" w:color="auto"/>
        <w:bottom w:val="none" w:sz="0" w:space="0" w:color="auto"/>
        <w:right w:val="none" w:sz="0" w:space="0" w:color="auto"/>
      </w:divBdr>
    </w:div>
    <w:div w:id="2126804932">
      <w:bodyDiv w:val="1"/>
      <w:marLeft w:val="0"/>
      <w:marRight w:val="0"/>
      <w:marTop w:val="0"/>
      <w:marBottom w:val="0"/>
      <w:divBdr>
        <w:top w:val="none" w:sz="0" w:space="0" w:color="auto"/>
        <w:left w:val="none" w:sz="0" w:space="0" w:color="auto"/>
        <w:bottom w:val="none" w:sz="0" w:space="0" w:color="auto"/>
        <w:right w:val="none" w:sz="0" w:space="0" w:color="auto"/>
      </w:divBdr>
    </w:div>
    <w:div w:id="2126924570">
      <w:bodyDiv w:val="1"/>
      <w:marLeft w:val="0"/>
      <w:marRight w:val="0"/>
      <w:marTop w:val="0"/>
      <w:marBottom w:val="0"/>
      <w:divBdr>
        <w:top w:val="none" w:sz="0" w:space="0" w:color="auto"/>
        <w:left w:val="none" w:sz="0" w:space="0" w:color="auto"/>
        <w:bottom w:val="none" w:sz="0" w:space="0" w:color="auto"/>
        <w:right w:val="none" w:sz="0" w:space="0" w:color="auto"/>
      </w:divBdr>
    </w:div>
    <w:div w:id="2127045353">
      <w:bodyDiv w:val="1"/>
      <w:marLeft w:val="0"/>
      <w:marRight w:val="0"/>
      <w:marTop w:val="0"/>
      <w:marBottom w:val="0"/>
      <w:divBdr>
        <w:top w:val="none" w:sz="0" w:space="0" w:color="auto"/>
        <w:left w:val="none" w:sz="0" w:space="0" w:color="auto"/>
        <w:bottom w:val="none" w:sz="0" w:space="0" w:color="auto"/>
        <w:right w:val="none" w:sz="0" w:space="0" w:color="auto"/>
      </w:divBdr>
    </w:div>
    <w:div w:id="2127114797">
      <w:bodyDiv w:val="1"/>
      <w:marLeft w:val="0"/>
      <w:marRight w:val="0"/>
      <w:marTop w:val="0"/>
      <w:marBottom w:val="0"/>
      <w:divBdr>
        <w:top w:val="none" w:sz="0" w:space="0" w:color="auto"/>
        <w:left w:val="none" w:sz="0" w:space="0" w:color="auto"/>
        <w:bottom w:val="none" w:sz="0" w:space="0" w:color="auto"/>
        <w:right w:val="none" w:sz="0" w:space="0" w:color="auto"/>
      </w:divBdr>
    </w:div>
    <w:div w:id="2127388672">
      <w:bodyDiv w:val="1"/>
      <w:marLeft w:val="0"/>
      <w:marRight w:val="0"/>
      <w:marTop w:val="0"/>
      <w:marBottom w:val="0"/>
      <w:divBdr>
        <w:top w:val="none" w:sz="0" w:space="0" w:color="auto"/>
        <w:left w:val="none" w:sz="0" w:space="0" w:color="auto"/>
        <w:bottom w:val="none" w:sz="0" w:space="0" w:color="auto"/>
        <w:right w:val="none" w:sz="0" w:space="0" w:color="auto"/>
      </w:divBdr>
    </w:div>
    <w:div w:id="2127580362">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
    <w:div w:id="2128350755">
      <w:bodyDiv w:val="1"/>
      <w:marLeft w:val="0"/>
      <w:marRight w:val="0"/>
      <w:marTop w:val="0"/>
      <w:marBottom w:val="0"/>
      <w:divBdr>
        <w:top w:val="none" w:sz="0" w:space="0" w:color="auto"/>
        <w:left w:val="none" w:sz="0" w:space="0" w:color="auto"/>
        <w:bottom w:val="none" w:sz="0" w:space="0" w:color="auto"/>
        <w:right w:val="none" w:sz="0" w:space="0" w:color="auto"/>
      </w:divBdr>
    </w:div>
    <w:div w:id="2128504425">
      <w:bodyDiv w:val="1"/>
      <w:marLeft w:val="0"/>
      <w:marRight w:val="0"/>
      <w:marTop w:val="0"/>
      <w:marBottom w:val="0"/>
      <w:divBdr>
        <w:top w:val="none" w:sz="0" w:space="0" w:color="auto"/>
        <w:left w:val="none" w:sz="0" w:space="0" w:color="auto"/>
        <w:bottom w:val="none" w:sz="0" w:space="0" w:color="auto"/>
        <w:right w:val="none" w:sz="0" w:space="0" w:color="auto"/>
      </w:divBdr>
    </w:div>
    <w:div w:id="2128625242">
      <w:bodyDiv w:val="1"/>
      <w:marLeft w:val="0"/>
      <w:marRight w:val="0"/>
      <w:marTop w:val="0"/>
      <w:marBottom w:val="0"/>
      <w:divBdr>
        <w:top w:val="none" w:sz="0" w:space="0" w:color="auto"/>
        <w:left w:val="none" w:sz="0" w:space="0" w:color="auto"/>
        <w:bottom w:val="none" w:sz="0" w:space="0" w:color="auto"/>
        <w:right w:val="none" w:sz="0" w:space="0" w:color="auto"/>
      </w:divBdr>
    </w:div>
    <w:div w:id="2129276373">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 w:id="2129472307">
      <w:bodyDiv w:val="1"/>
      <w:marLeft w:val="0"/>
      <w:marRight w:val="0"/>
      <w:marTop w:val="0"/>
      <w:marBottom w:val="0"/>
      <w:divBdr>
        <w:top w:val="none" w:sz="0" w:space="0" w:color="auto"/>
        <w:left w:val="none" w:sz="0" w:space="0" w:color="auto"/>
        <w:bottom w:val="none" w:sz="0" w:space="0" w:color="auto"/>
        <w:right w:val="none" w:sz="0" w:space="0" w:color="auto"/>
      </w:divBdr>
    </w:div>
    <w:div w:id="2129620839">
      <w:bodyDiv w:val="1"/>
      <w:marLeft w:val="0"/>
      <w:marRight w:val="0"/>
      <w:marTop w:val="0"/>
      <w:marBottom w:val="0"/>
      <w:divBdr>
        <w:top w:val="none" w:sz="0" w:space="0" w:color="auto"/>
        <w:left w:val="none" w:sz="0" w:space="0" w:color="auto"/>
        <w:bottom w:val="none" w:sz="0" w:space="0" w:color="auto"/>
        <w:right w:val="none" w:sz="0" w:space="0" w:color="auto"/>
      </w:divBdr>
    </w:div>
    <w:div w:id="2129735195">
      <w:bodyDiv w:val="1"/>
      <w:marLeft w:val="0"/>
      <w:marRight w:val="0"/>
      <w:marTop w:val="0"/>
      <w:marBottom w:val="0"/>
      <w:divBdr>
        <w:top w:val="none" w:sz="0" w:space="0" w:color="auto"/>
        <w:left w:val="none" w:sz="0" w:space="0" w:color="auto"/>
        <w:bottom w:val="none" w:sz="0" w:space="0" w:color="auto"/>
        <w:right w:val="none" w:sz="0" w:space="0" w:color="auto"/>
      </w:divBdr>
    </w:div>
    <w:div w:id="2129856837">
      <w:bodyDiv w:val="1"/>
      <w:marLeft w:val="0"/>
      <w:marRight w:val="0"/>
      <w:marTop w:val="0"/>
      <w:marBottom w:val="0"/>
      <w:divBdr>
        <w:top w:val="none" w:sz="0" w:space="0" w:color="auto"/>
        <w:left w:val="none" w:sz="0" w:space="0" w:color="auto"/>
        <w:bottom w:val="none" w:sz="0" w:space="0" w:color="auto"/>
        <w:right w:val="none" w:sz="0" w:space="0" w:color="auto"/>
      </w:divBdr>
    </w:div>
    <w:div w:id="2130008988">
      <w:bodyDiv w:val="1"/>
      <w:marLeft w:val="0"/>
      <w:marRight w:val="0"/>
      <w:marTop w:val="0"/>
      <w:marBottom w:val="0"/>
      <w:divBdr>
        <w:top w:val="none" w:sz="0" w:space="0" w:color="auto"/>
        <w:left w:val="none" w:sz="0" w:space="0" w:color="auto"/>
        <w:bottom w:val="none" w:sz="0" w:space="0" w:color="auto"/>
        <w:right w:val="none" w:sz="0" w:space="0" w:color="auto"/>
      </w:divBdr>
    </w:div>
    <w:div w:id="2130123996">
      <w:bodyDiv w:val="1"/>
      <w:marLeft w:val="0"/>
      <w:marRight w:val="0"/>
      <w:marTop w:val="0"/>
      <w:marBottom w:val="0"/>
      <w:divBdr>
        <w:top w:val="none" w:sz="0" w:space="0" w:color="auto"/>
        <w:left w:val="none" w:sz="0" w:space="0" w:color="auto"/>
        <w:bottom w:val="none" w:sz="0" w:space="0" w:color="auto"/>
        <w:right w:val="none" w:sz="0" w:space="0" w:color="auto"/>
      </w:divBdr>
    </w:div>
    <w:div w:id="2130128023">
      <w:bodyDiv w:val="1"/>
      <w:marLeft w:val="0"/>
      <w:marRight w:val="0"/>
      <w:marTop w:val="0"/>
      <w:marBottom w:val="0"/>
      <w:divBdr>
        <w:top w:val="none" w:sz="0" w:space="0" w:color="auto"/>
        <w:left w:val="none" w:sz="0" w:space="0" w:color="auto"/>
        <w:bottom w:val="none" w:sz="0" w:space="0" w:color="auto"/>
        <w:right w:val="none" w:sz="0" w:space="0" w:color="auto"/>
      </w:divBdr>
    </w:div>
    <w:div w:id="2130275049">
      <w:bodyDiv w:val="1"/>
      <w:marLeft w:val="0"/>
      <w:marRight w:val="0"/>
      <w:marTop w:val="0"/>
      <w:marBottom w:val="0"/>
      <w:divBdr>
        <w:top w:val="none" w:sz="0" w:space="0" w:color="auto"/>
        <w:left w:val="none" w:sz="0" w:space="0" w:color="auto"/>
        <w:bottom w:val="none" w:sz="0" w:space="0" w:color="auto"/>
        <w:right w:val="none" w:sz="0" w:space="0" w:color="auto"/>
      </w:divBdr>
    </w:div>
    <w:div w:id="2130314066">
      <w:bodyDiv w:val="1"/>
      <w:marLeft w:val="0"/>
      <w:marRight w:val="0"/>
      <w:marTop w:val="0"/>
      <w:marBottom w:val="0"/>
      <w:divBdr>
        <w:top w:val="none" w:sz="0" w:space="0" w:color="auto"/>
        <w:left w:val="none" w:sz="0" w:space="0" w:color="auto"/>
        <w:bottom w:val="none" w:sz="0" w:space="0" w:color="auto"/>
        <w:right w:val="none" w:sz="0" w:space="0" w:color="auto"/>
      </w:divBdr>
    </w:div>
    <w:div w:id="2130511324">
      <w:bodyDiv w:val="1"/>
      <w:marLeft w:val="0"/>
      <w:marRight w:val="0"/>
      <w:marTop w:val="0"/>
      <w:marBottom w:val="0"/>
      <w:divBdr>
        <w:top w:val="none" w:sz="0" w:space="0" w:color="auto"/>
        <w:left w:val="none" w:sz="0" w:space="0" w:color="auto"/>
        <w:bottom w:val="none" w:sz="0" w:space="0" w:color="auto"/>
        <w:right w:val="none" w:sz="0" w:space="0" w:color="auto"/>
      </w:divBdr>
    </w:div>
    <w:div w:id="2130542343">
      <w:bodyDiv w:val="1"/>
      <w:marLeft w:val="0"/>
      <w:marRight w:val="0"/>
      <w:marTop w:val="0"/>
      <w:marBottom w:val="0"/>
      <w:divBdr>
        <w:top w:val="none" w:sz="0" w:space="0" w:color="auto"/>
        <w:left w:val="none" w:sz="0" w:space="0" w:color="auto"/>
        <w:bottom w:val="none" w:sz="0" w:space="0" w:color="auto"/>
        <w:right w:val="none" w:sz="0" w:space="0" w:color="auto"/>
      </w:divBdr>
    </w:div>
    <w:div w:id="2130708820">
      <w:bodyDiv w:val="1"/>
      <w:marLeft w:val="0"/>
      <w:marRight w:val="0"/>
      <w:marTop w:val="0"/>
      <w:marBottom w:val="0"/>
      <w:divBdr>
        <w:top w:val="none" w:sz="0" w:space="0" w:color="auto"/>
        <w:left w:val="none" w:sz="0" w:space="0" w:color="auto"/>
        <w:bottom w:val="none" w:sz="0" w:space="0" w:color="auto"/>
        <w:right w:val="none" w:sz="0" w:space="0" w:color="auto"/>
      </w:divBdr>
    </w:div>
    <w:div w:id="2130736628">
      <w:bodyDiv w:val="1"/>
      <w:marLeft w:val="0"/>
      <w:marRight w:val="0"/>
      <w:marTop w:val="0"/>
      <w:marBottom w:val="0"/>
      <w:divBdr>
        <w:top w:val="none" w:sz="0" w:space="0" w:color="auto"/>
        <w:left w:val="none" w:sz="0" w:space="0" w:color="auto"/>
        <w:bottom w:val="none" w:sz="0" w:space="0" w:color="auto"/>
        <w:right w:val="none" w:sz="0" w:space="0" w:color="auto"/>
      </w:divBdr>
    </w:div>
    <w:div w:id="2131241781">
      <w:bodyDiv w:val="1"/>
      <w:marLeft w:val="0"/>
      <w:marRight w:val="0"/>
      <w:marTop w:val="0"/>
      <w:marBottom w:val="0"/>
      <w:divBdr>
        <w:top w:val="none" w:sz="0" w:space="0" w:color="auto"/>
        <w:left w:val="none" w:sz="0" w:space="0" w:color="auto"/>
        <w:bottom w:val="none" w:sz="0" w:space="0" w:color="auto"/>
        <w:right w:val="none" w:sz="0" w:space="0" w:color="auto"/>
      </w:divBdr>
    </w:div>
    <w:div w:id="2131320192">
      <w:bodyDiv w:val="1"/>
      <w:marLeft w:val="0"/>
      <w:marRight w:val="0"/>
      <w:marTop w:val="0"/>
      <w:marBottom w:val="0"/>
      <w:divBdr>
        <w:top w:val="none" w:sz="0" w:space="0" w:color="auto"/>
        <w:left w:val="none" w:sz="0" w:space="0" w:color="auto"/>
        <w:bottom w:val="none" w:sz="0" w:space="0" w:color="auto"/>
        <w:right w:val="none" w:sz="0" w:space="0" w:color="auto"/>
      </w:divBdr>
    </w:div>
    <w:div w:id="2131631548">
      <w:bodyDiv w:val="1"/>
      <w:marLeft w:val="0"/>
      <w:marRight w:val="0"/>
      <w:marTop w:val="0"/>
      <w:marBottom w:val="0"/>
      <w:divBdr>
        <w:top w:val="none" w:sz="0" w:space="0" w:color="auto"/>
        <w:left w:val="none" w:sz="0" w:space="0" w:color="auto"/>
        <w:bottom w:val="none" w:sz="0" w:space="0" w:color="auto"/>
        <w:right w:val="none" w:sz="0" w:space="0" w:color="auto"/>
      </w:divBdr>
    </w:div>
    <w:div w:id="2131707020">
      <w:bodyDiv w:val="1"/>
      <w:marLeft w:val="0"/>
      <w:marRight w:val="0"/>
      <w:marTop w:val="0"/>
      <w:marBottom w:val="0"/>
      <w:divBdr>
        <w:top w:val="none" w:sz="0" w:space="0" w:color="auto"/>
        <w:left w:val="none" w:sz="0" w:space="0" w:color="auto"/>
        <w:bottom w:val="none" w:sz="0" w:space="0" w:color="auto"/>
        <w:right w:val="none" w:sz="0" w:space="0" w:color="auto"/>
      </w:divBdr>
    </w:div>
    <w:div w:id="2132018304">
      <w:bodyDiv w:val="1"/>
      <w:marLeft w:val="0"/>
      <w:marRight w:val="0"/>
      <w:marTop w:val="0"/>
      <w:marBottom w:val="0"/>
      <w:divBdr>
        <w:top w:val="none" w:sz="0" w:space="0" w:color="auto"/>
        <w:left w:val="none" w:sz="0" w:space="0" w:color="auto"/>
        <w:bottom w:val="none" w:sz="0" w:space="0" w:color="auto"/>
        <w:right w:val="none" w:sz="0" w:space="0" w:color="auto"/>
      </w:divBdr>
    </w:div>
    <w:div w:id="2132627231">
      <w:bodyDiv w:val="1"/>
      <w:marLeft w:val="0"/>
      <w:marRight w:val="0"/>
      <w:marTop w:val="0"/>
      <w:marBottom w:val="0"/>
      <w:divBdr>
        <w:top w:val="none" w:sz="0" w:space="0" w:color="auto"/>
        <w:left w:val="none" w:sz="0" w:space="0" w:color="auto"/>
        <w:bottom w:val="none" w:sz="0" w:space="0" w:color="auto"/>
        <w:right w:val="none" w:sz="0" w:space="0" w:color="auto"/>
      </w:divBdr>
    </w:div>
    <w:div w:id="2132674439">
      <w:bodyDiv w:val="1"/>
      <w:marLeft w:val="0"/>
      <w:marRight w:val="0"/>
      <w:marTop w:val="0"/>
      <w:marBottom w:val="0"/>
      <w:divBdr>
        <w:top w:val="none" w:sz="0" w:space="0" w:color="auto"/>
        <w:left w:val="none" w:sz="0" w:space="0" w:color="auto"/>
        <w:bottom w:val="none" w:sz="0" w:space="0" w:color="auto"/>
        <w:right w:val="none" w:sz="0" w:space="0" w:color="auto"/>
      </w:divBdr>
    </w:div>
    <w:div w:id="2132819900">
      <w:bodyDiv w:val="1"/>
      <w:marLeft w:val="0"/>
      <w:marRight w:val="0"/>
      <w:marTop w:val="0"/>
      <w:marBottom w:val="0"/>
      <w:divBdr>
        <w:top w:val="none" w:sz="0" w:space="0" w:color="auto"/>
        <w:left w:val="none" w:sz="0" w:space="0" w:color="auto"/>
        <w:bottom w:val="none" w:sz="0" w:space="0" w:color="auto"/>
        <w:right w:val="none" w:sz="0" w:space="0" w:color="auto"/>
      </w:divBdr>
    </w:div>
    <w:div w:id="2132825575">
      <w:bodyDiv w:val="1"/>
      <w:marLeft w:val="0"/>
      <w:marRight w:val="0"/>
      <w:marTop w:val="0"/>
      <w:marBottom w:val="0"/>
      <w:divBdr>
        <w:top w:val="none" w:sz="0" w:space="0" w:color="auto"/>
        <w:left w:val="none" w:sz="0" w:space="0" w:color="auto"/>
        <w:bottom w:val="none" w:sz="0" w:space="0" w:color="auto"/>
        <w:right w:val="none" w:sz="0" w:space="0" w:color="auto"/>
      </w:divBdr>
    </w:div>
    <w:div w:id="2132894563">
      <w:bodyDiv w:val="1"/>
      <w:marLeft w:val="0"/>
      <w:marRight w:val="0"/>
      <w:marTop w:val="0"/>
      <w:marBottom w:val="0"/>
      <w:divBdr>
        <w:top w:val="none" w:sz="0" w:space="0" w:color="auto"/>
        <w:left w:val="none" w:sz="0" w:space="0" w:color="auto"/>
        <w:bottom w:val="none" w:sz="0" w:space="0" w:color="auto"/>
        <w:right w:val="none" w:sz="0" w:space="0" w:color="auto"/>
      </w:divBdr>
    </w:div>
    <w:div w:id="2133206329">
      <w:bodyDiv w:val="1"/>
      <w:marLeft w:val="0"/>
      <w:marRight w:val="0"/>
      <w:marTop w:val="0"/>
      <w:marBottom w:val="0"/>
      <w:divBdr>
        <w:top w:val="none" w:sz="0" w:space="0" w:color="auto"/>
        <w:left w:val="none" w:sz="0" w:space="0" w:color="auto"/>
        <w:bottom w:val="none" w:sz="0" w:space="0" w:color="auto"/>
        <w:right w:val="none" w:sz="0" w:space="0" w:color="auto"/>
      </w:divBdr>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 w:id="2133398690">
      <w:bodyDiv w:val="1"/>
      <w:marLeft w:val="0"/>
      <w:marRight w:val="0"/>
      <w:marTop w:val="0"/>
      <w:marBottom w:val="0"/>
      <w:divBdr>
        <w:top w:val="none" w:sz="0" w:space="0" w:color="auto"/>
        <w:left w:val="none" w:sz="0" w:space="0" w:color="auto"/>
        <w:bottom w:val="none" w:sz="0" w:space="0" w:color="auto"/>
        <w:right w:val="none" w:sz="0" w:space="0" w:color="auto"/>
      </w:divBdr>
    </w:div>
    <w:div w:id="2133742404">
      <w:bodyDiv w:val="1"/>
      <w:marLeft w:val="0"/>
      <w:marRight w:val="0"/>
      <w:marTop w:val="0"/>
      <w:marBottom w:val="0"/>
      <w:divBdr>
        <w:top w:val="none" w:sz="0" w:space="0" w:color="auto"/>
        <w:left w:val="none" w:sz="0" w:space="0" w:color="auto"/>
        <w:bottom w:val="none" w:sz="0" w:space="0" w:color="auto"/>
        <w:right w:val="none" w:sz="0" w:space="0" w:color="auto"/>
      </w:divBdr>
    </w:div>
    <w:div w:id="2134011262">
      <w:bodyDiv w:val="1"/>
      <w:marLeft w:val="0"/>
      <w:marRight w:val="0"/>
      <w:marTop w:val="0"/>
      <w:marBottom w:val="0"/>
      <w:divBdr>
        <w:top w:val="none" w:sz="0" w:space="0" w:color="auto"/>
        <w:left w:val="none" w:sz="0" w:space="0" w:color="auto"/>
        <w:bottom w:val="none" w:sz="0" w:space="0" w:color="auto"/>
        <w:right w:val="none" w:sz="0" w:space="0" w:color="auto"/>
      </w:divBdr>
    </w:div>
    <w:div w:id="2134208536">
      <w:bodyDiv w:val="1"/>
      <w:marLeft w:val="0"/>
      <w:marRight w:val="0"/>
      <w:marTop w:val="0"/>
      <w:marBottom w:val="0"/>
      <w:divBdr>
        <w:top w:val="none" w:sz="0" w:space="0" w:color="auto"/>
        <w:left w:val="none" w:sz="0" w:space="0" w:color="auto"/>
        <w:bottom w:val="none" w:sz="0" w:space="0" w:color="auto"/>
        <w:right w:val="none" w:sz="0" w:space="0" w:color="auto"/>
      </w:divBdr>
    </w:div>
    <w:div w:id="2134322771">
      <w:bodyDiv w:val="1"/>
      <w:marLeft w:val="0"/>
      <w:marRight w:val="0"/>
      <w:marTop w:val="0"/>
      <w:marBottom w:val="0"/>
      <w:divBdr>
        <w:top w:val="none" w:sz="0" w:space="0" w:color="auto"/>
        <w:left w:val="none" w:sz="0" w:space="0" w:color="auto"/>
        <w:bottom w:val="none" w:sz="0" w:space="0" w:color="auto"/>
        <w:right w:val="none" w:sz="0" w:space="0" w:color="auto"/>
      </w:divBdr>
    </w:div>
    <w:div w:id="2134640047">
      <w:bodyDiv w:val="1"/>
      <w:marLeft w:val="0"/>
      <w:marRight w:val="0"/>
      <w:marTop w:val="0"/>
      <w:marBottom w:val="0"/>
      <w:divBdr>
        <w:top w:val="none" w:sz="0" w:space="0" w:color="auto"/>
        <w:left w:val="none" w:sz="0" w:space="0" w:color="auto"/>
        <w:bottom w:val="none" w:sz="0" w:space="0" w:color="auto"/>
        <w:right w:val="none" w:sz="0" w:space="0" w:color="auto"/>
      </w:divBdr>
    </w:div>
    <w:div w:id="2134715954">
      <w:bodyDiv w:val="1"/>
      <w:marLeft w:val="0"/>
      <w:marRight w:val="0"/>
      <w:marTop w:val="0"/>
      <w:marBottom w:val="0"/>
      <w:divBdr>
        <w:top w:val="none" w:sz="0" w:space="0" w:color="auto"/>
        <w:left w:val="none" w:sz="0" w:space="0" w:color="auto"/>
        <w:bottom w:val="none" w:sz="0" w:space="0" w:color="auto"/>
        <w:right w:val="none" w:sz="0" w:space="0" w:color="auto"/>
      </w:divBdr>
    </w:div>
    <w:div w:id="2134783034">
      <w:bodyDiv w:val="1"/>
      <w:marLeft w:val="0"/>
      <w:marRight w:val="0"/>
      <w:marTop w:val="0"/>
      <w:marBottom w:val="0"/>
      <w:divBdr>
        <w:top w:val="none" w:sz="0" w:space="0" w:color="auto"/>
        <w:left w:val="none" w:sz="0" w:space="0" w:color="auto"/>
        <w:bottom w:val="none" w:sz="0" w:space="0" w:color="auto"/>
        <w:right w:val="none" w:sz="0" w:space="0" w:color="auto"/>
      </w:divBdr>
    </w:div>
    <w:div w:id="2135053956">
      <w:bodyDiv w:val="1"/>
      <w:marLeft w:val="0"/>
      <w:marRight w:val="0"/>
      <w:marTop w:val="0"/>
      <w:marBottom w:val="0"/>
      <w:divBdr>
        <w:top w:val="none" w:sz="0" w:space="0" w:color="auto"/>
        <w:left w:val="none" w:sz="0" w:space="0" w:color="auto"/>
        <w:bottom w:val="none" w:sz="0" w:space="0" w:color="auto"/>
        <w:right w:val="none" w:sz="0" w:space="0" w:color="auto"/>
      </w:divBdr>
    </w:div>
    <w:div w:id="2135058197">
      <w:bodyDiv w:val="1"/>
      <w:marLeft w:val="0"/>
      <w:marRight w:val="0"/>
      <w:marTop w:val="0"/>
      <w:marBottom w:val="0"/>
      <w:divBdr>
        <w:top w:val="none" w:sz="0" w:space="0" w:color="auto"/>
        <w:left w:val="none" w:sz="0" w:space="0" w:color="auto"/>
        <w:bottom w:val="none" w:sz="0" w:space="0" w:color="auto"/>
        <w:right w:val="none" w:sz="0" w:space="0" w:color="auto"/>
      </w:divBdr>
    </w:div>
    <w:div w:id="2135127640">
      <w:bodyDiv w:val="1"/>
      <w:marLeft w:val="0"/>
      <w:marRight w:val="0"/>
      <w:marTop w:val="0"/>
      <w:marBottom w:val="0"/>
      <w:divBdr>
        <w:top w:val="none" w:sz="0" w:space="0" w:color="auto"/>
        <w:left w:val="none" w:sz="0" w:space="0" w:color="auto"/>
        <w:bottom w:val="none" w:sz="0" w:space="0" w:color="auto"/>
        <w:right w:val="none" w:sz="0" w:space="0" w:color="auto"/>
      </w:divBdr>
    </w:div>
    <w:div w:id="2136024349">
      <w:bodyDiv w:val="1"/>
      <w:marLeft w:val="0"/>
      <w:marRight w:val="0"/>
      <w:marTop w:val="0"/>
      <w:marBottom w:val="0"/>
      <w:divBdr>
        <w:top w:val="none" w:sz="0" w:space="0" w:color="auto"/>
        <w:left w:val="none" w:sz="0" w:space="0" w:color="auto"/>
        <w:bottom w:val="none" w:sz="0" w:space="0" w:color="auto"/>
        <w:right w:val="none" w:sz="0" w:space="0" w:color="auto"/>
      </w:divBdr>
    </w:div>
    <w:div w:id="2136175026">
      <w:bodyDiv w:val="1"/>
      <w:marLeft w:val="0"/>
      <w:marRight w:val="0"/>
      <w:marTop w:val="0"/>
      <w:marBottom w:val="0"/>
      <w:divBdr>
        <w:top w:val="none" w:sz="0" w:space="0" w:color="auto"/>
        <w:left w:val="none" w:sz="0" w:space="0" w:color="auto"/>
        <w:bottom w:val="none" w:sz="0" w:space="0" w:color="auto"/>
        <w:right w:val="none" w:sz="0" w:space="0" w:color="auto"/>
      </w:divBdr>
    </w:div>
    <w:div w:id="2136749156">
      <w:bodyDiv w:val="1"/>
      <w:marLeft w:val="0"/>
      <w:marRight w:val="0"/>
      <w:marTop w:val="0"/>
      <w:marBottom w:val="0"/>
      <w:divBdr>
        <w:top w:val="none" w:sz="0" w:space="0" w:color="auto"/>
        <w:left w:val="none" w:sz="0" w:space="0" w:color="auto"/>
        <w:bottom w:val="none" w:sz="0" w:space="0" w:color="auto"/>
        <w:right w:val="none" w:sz="0" w:space="0" w:color="auto"/>
      </w:divBdr>
    </w:div>
    <w:div w:id="2136755173">
      <w:bodyDiv w:val="1"/>
      <w:marLeft w:val="0"/>
      <w:marRight w:val="0"/>
      <w:marTop w:val="0"/>
      <w:marBottom w:val="0"/>
      <w:divBdr>
        <w:top w:val="none" w:sz="0" w:space="0" w:color="auto"/>
        <w:left w:val="none" w:sz="0" w:space="0" w:color="auto"/>
        <w:bottom w:val="none" w:sz="0" w:space="0" w:color="auto"/>
        <w:right w:val="none" w:sz="0" w:space="0" w:color="auto"/>
      </w:divBdr>
    </w:div>
    <w:div w:id="2136874860">
      <w:bodyDiv w:val="1"/>
      <w:marLeft w:val="0"/>
      <w:marRight w:val="0"/>
      <w:marTop w:val="0"/>
      <w:marBottom w:val="0"/>
      <w:divBdr>
        <w:top w:val="none" w:sz="0" w:space="0" w:color="auto"/>
        <w:left w:val="none" w:sz="0" w:space="0" w:color="auto"/>
        <w:bottom w:val="none" w:sz="0" w:space="0" w:color="auto"/>
        <w:right w:val="none" w:sz="0" w:space="0" w:color="auto"/>
      </w:divBdr>
    </w:div>
    <w:div w:id="2136945957">
      <w:bodyDiv w:val="1"/>
      <w:marLeft w:val="0"/>
      <w:marRight w:val="0"/>
      <w:marTop w:val="0"/>
      <w:marBottom w:val="0"/>
      <w:divBdr>
        <w:top w:val="none" w:sz="0" w:space="0" w:color="auto"/>
        <w:left w:val="none" w:sz="0" w:space="0" w:color="auto"/>
        <w:bottom w:val="none" w:sz="0" w:space="0" w:color="auto"/>
        <w:right w:val="none" w:sz="0" w:space="0" w:color="auto"/>
      </w:divBdr>
    </w:div>
    <w:div w:id="2137487589">
      <w:bodyDiv w:val="1"/>
      <w:marLeft w:val="0"/>
      <w:marRight w:val="0"/>
      <w:marTop w:val="0"/>
      <w:marBottom w:val="0"/>
      <w:divBdr>
        <w:top w:val="none" w:sz="0" w:space="0" w:color="auto"/>
        <w:left w:val="none" w:sz="0" w:space="0" w:color="auto"/>
        <w:bottom w:val="none" w:sz="0" w:space="0" w:color="auto"/>
        <w:right w:val="none" w:sz="0" w:space="0" w:color="auto"/>
      </w:divBdr>
    </w:div>
    <w:div w:id="2137677987">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37751040">
      <w:bodyDiv w:val="1"/>
      <w:marLeft w:val="0"/>
      <w:marRight w:val="0"/>
      <w:marTop w:val="0"/>
      <w:marBottom w:val="0"/>
      <w:divBdr>
        <w:top w:val="none" w:sz="0" w:space="0" w:color="auto"/>
        <w:left w:val="none" w:sz="0" w:space="0" w:color="auto"/>
        <w:bottom w:val="none" w:sz="0" w:space="0" w:color="auto"/>
        <w:right w:val="none" w:sz="0" w:space="0" w:color="auto"/>
      </w:divBdr>
    </w:div>
    <w:div w:id="2137868020">
      <w:bodyDiv w:val="1"/>
      <w:marLeft w:val="0"/>
      <w:marRight w:val="0"/>
      <w:marTop w:val="0"/>
      <w:marBottom w:val="0"/>
      <w:divBdr>
        <w:top w:val="none" w:sz="0" w:space="0" w:color="auto"/>
        <w:left w:val="none" w:sz="0" w:space="0" w:color="auto"/>
        <w:bottom w:val="none" w:sz="0" w:space="0" w:color="auto"/>
        <w:right w:val="none" w:sz="0" w:space="0" w:color="auto"/>
      </w:divBdr>
    </w:div>
    <w:div w:id="2137984466">
      <w:bodyDiv w:val="1"/>
      <w:marLeft w:val="0"/>
      <w:marRight w:val="0"/>
      <w:marTop w:val="0"/>
      <w:marBottom w:val="0"/>
      <w:divBdr>
        <w:top w:val="none" w:sz="0" w:space="0" w:color="auto"/>
        <w:left w:val="none" w:sz="0" w:space="0" w:color="auto"/>
        <w:bottom w:val="none" w:sz="0" w:space="0" w:color="auto"/>
        <w:right w:val="none" w:sz="0" w:space="0" w:color="auto"/>
      </w:divBdr>
    </w:div>
    <w:div w:id="2138064830">
      <w:bodyDiv w:val="1"/>
      <w:marLeft w:val="0"/>
      <w:marRight w:val="0"/>
      <w:marTop w:val="0"/>
      <w:marBottom w:val="0"/>
      <w:divBdr>
        <w:top w:val="none" w:sz="0" w:space="0" w:color="auto"/>
        <w:left w:val="none" w:sz="0" w:space="0" w:color="auto"/>
        <w:bottom w:val="none" w:sz="0" w:space="0" w:color="auto"/>
        <w:right w:val="none" w:sz="0" w:space="0" w:color="auto"/>
      </w:divBdr>
    </w:div>
    <w:div w:id="2138177914">
      <w:bodyDiv w:val="1"/>
      <w:marLeft w:val="0"/>
      <w:marRight w:val="0"/>
      <w:marTop w:val="0"/>
      <w:marBottom w:val="0"/>
      <w:divBdr>
        <w:top w:val="none" w:sz="0" w:space="0" w:color="auto"/>
        <w:left w:val="none" w:sz="0" w:space="0" w:color="auto"/>
        <w:bottom w:val="none" w:sz="0" w:space="0" w:color="auto"/>
        <w:right w:val="none" w:sz="0" w:space="0" w:color="auto"/>
      </w:divBdr>
    </w:div>
    <w:div w:id="2138258590">
      <w:bodyDiv w:val="1"/>
      <w:marLeft w:val="0"/>
      <w:marRight w:val="0"/>
      <w:marTop w:val="0"/>
      <w:marBottom w:val="0"/>
      <w:divBdr>
        <w:top w:val="none" w:sz="0" w:space="0" w:color="auto"/>
        <w:left w:val="none" w:sz="0" w:space="0" w:color="auto"/>
        <w:bottom w:val="none" w:sz="0" w:space="0" w:color="auto"/>
        <w:right w:val="none" w:sz="0" w:space="0" w:color="auto"/>
      </w:divBdr>
    </w:div>
    <w:div w:id="2138329127">
      <w:bodyDiv w:val="1"/>
      <w:marLeft w:val="0"/>
      <w:marRight w:val="0"/>
      <w:marTop w:val="0"/>
      <w:marBottom w:val="0"/>
      <w:divBdr>
        <w:top w:val="none" w:sz="0" w:space="0" w:color="auto"/>
        <w:left w:val="none" w:sz="0" w:space="0" w:color="auto"/>
        <w:bottom w:val="none" w:sz="0" w:space="0" w:color="auto"/>
        <w:right w:val="none" w:sz="0" w:space="0" w:color="auto"/>
      </w:divBdr>
    </w:div>
    <w:div w:id="2138330189">
      <w:bodyDiv w:val="1"/>
      <w:marLeft w:val="0"/>
      <w:marRight w:val="0"/>
      <w:marTop w:val="0"/>
      <w:marBottom w:val="0"/>
      <w:divBdr>
        <w:top w:val="none" w:sz="0" w:space="0" w:color="auto"/>
        <w:left w:val="none" w:sz="0" w:space="0" w:color="auto"/>
        <w:bottom w:val="none" w:sz="0" w:space="0" w:color="auto"/>
        <w:right w:val="none" w:sz="0" w:space="0" w:color="auto"/>
      </w:divBdr>
    </w:div>
    <w:div w:id="2138375903">
      <w:bodyDiv w:val="1"/>
      <w:marLeft w:val="0"/>
      <w:marRight w:val="0"/>
      <w:marTop w:val="0"/>
      <w:marBottom w:val="0"/>
      <w:divBdr>
        <w:top w:val="none" w:sz="0" w:space="0" w:color="auto"/>
        <w:left w:val="none" w:sz="0" w:space="0" w:color="auto"/>
        <w:bottom w:val="none" w:sz="0" w:space="0" w:color="auto"/>
        <w:right w:val="none" w:sz="0" w:space="0" w:color="auto"/>
      </w:divBdr>
    </w:div>
    <w:div w:id="2138378795">
      <w:bodyDiv w:val="1"/>
      <w:marLeft w:val="0"/>
      <w:marRight w:val="0"/>
      <w:marTop w:val="0"/>
      <w:marBottom w:val="0"/>
      <w:divBdr>
        <w:top w:val="none" w:sz="0" w:space="0" w:color="auto"/>
        <w:left w:val="none" w:sz="0" w:space="0" w:color="auto"/>
        <w:bottom w:val="none" w:sz="0" w:space="0" w:color="auto"/>
        <w:right w:val="none" w:sz="0" w:space="0" w:color="auto"/>
      </w:divBdr>
    </w:div>
    <w:div w:id="2138524060">
      <w:bodyDiv w:val="1"/>
      <w:marLeft w:val="0"/>
      <w:marRight w:val="0"/>
      <w:marTop w:val="0"/>
      <w:marBottom w:val="0"/>
      <w:divBdr>
        <w:top w:val="none" w:sz="0" w:space="0" w:color="auto"/>
        <w:left w:val="none" w:sz="0" w:space="0" w:color="auto"/>
        <w:bottom w:val="none" w:sz="0" w:space="0" w:color="auto"/>
        <w:right w:val="none" w:sz="0" w:space="0" w:color="auto"/>
      </w:divBdr>
    </w:div>
    <w:div w:id="2138529724">
      <w:bodyDiv w:val="1"/>
      <w:marLeft w:val="0"/>
      <w:marRight w:val="0"/>
      <w:marTop w:val="0"/>
      <w:marBottom w:val="0"/>
      <w:divBdr>
        <w:top w:val="none" w:sz="0" w:space="0" w:color="auto"/>
        <w:left w:val="none" w:sz="0" w:space="0" w:color="auto"/>
        <w:bottom w:val="none" w:sz="0" w:space="0" w:color="auto"/>
        <w:right w:val="none" w:sz="0" w:space="0" w:color="auto"/>
      </w:divBdr>
    </w:div>
    <w:div w:id="2138788751">
      <w:bodyDiv w:val="1"/>
      <w:marLeft w:val="0"/>
      <w:marRight w:val="0"/>
      <w:marTop w:val="0"/>
      <w:marBottom w:val="0"/>
      <w:divBdr>
        <w:top w:val="none" w:sz="0" w:space="0" w:color="auto"/>
        <w:left w:val="none" w:sz="0" w:space="0" w:color="auto"/>
        <w:bottom w:val="none" w:sz="0" w:space="0" w:color="auto"/>
        <w:right w:val="none" w:sz="0" w:space="0" w:color="auto"/>
      </w:divBdr>
    </w:div>
    <w:div w:id="2138910729">
      <w:bodyDiv w:val="1"/>
      <w:marLeft w:val="0"/>
      <w:marRight w:val="0"/>
      <w:marTop w:val="0"/>
      <w:marBottom w:val="0"/>
      <w:divBdr>
        <w:top w:val="none" w:sz="0" w:space="0" w:color="auto"/>
        <w:left w:val="none" w:sz="0" w:space="0" w:color="auto"/>
        <w:bottom w:val="none" w:sz="0" w:space="0" w:color="auto"/>
        <w:right w:val="none" w:sz="0" w:space="0" w:color="auto"/>
      </w:divBdr>
    </w:div>
    <w:div w:id="2138983858">
      <w:bodyDiv w:val="1"/>
      <w:marLeft w:val="0"/>
      <w:marRight w:val="0"/>
      <w:marTop w:val="0"/>
      <w:marBottom w:val="0"/>
      <w:divBdr>
        <w:top w:val="none" w:sz="0" w:space="0" w:color="auto"/>
        <w:left w:val="none" w:sz="0" w:space="0" w:color="auto"/>
        <w:bottom w:val="none" w:sz="0" w:space="0" w:color="auto"/>
        <w:right w:val="none" w:sz="0" w:space="0" w:color="auto"/>
      </w:divBdr>
    </w:div>
    <w:div w:id="2139103197">
      <w:bodyDiv w:val="1"/>
      <w:marLeft w:val="0"/>
      <w:marRight w:val="0"/>
      <w:marTop w:val="0"/>
      <w:marBottom w:val="0"/>
      <w:divBdr>
        <w:top w:val="none" w:sz="0" w:space="0" w:color="auto"/>
        <w:left w:val="none" w:sz="0" w:space="0" w:color="auto"/>
        <w:bottom w:val="none" w:sz="0" w:space="0" w:color="auto"/>
        <w:right w:val="none" w:sz="0" w:space="0" w:color="auto"/>
      </w:divBdr>
    </w:div>
    <w:div w:id="2139109070">
      <w:bodyDiv w:val="1"/>
      <w:marLeft w:val="0"/>
      <w:marRight w:val="0"/>
      <w:marTop w:val="0"/>
      <w:marBottom w:val="0"/>
      <w:divBdr>
        <w:top w:val="none" w:sz="0" w:space="0" w:color="auto"/>
        <w:left w:val="none" w:sz="0" w:space="0" w:color="auto"/>
        <w:bottom w:val="none" w:sz="0" w:space="0" w:color="auto"/>
        <w:right w:val="none" w:sz="0" w:space="0" w:color="auto"/>
      </w:divBdr>
    </w:div>
    <w:div w:id="2139175631">
      <w:bodyDiv w:val="1"/>
      <w:marLeft w:val="0"/>
      <w:marRight w:val="0"/>
      <w:marTop w:val="0"/>
      <w:marBottom w:val="0"/>
      <w:divBdr>
        <w:top w:val="none" w:sz="0" w:space="0" w:color="auto"/>
        <w:left w:val="none" w:sz="0" w:space="0" w:color="auto"/>
        <w:bottom w:val="none" w:sz="0" w:space="0" w:color="auto"/>
        <w:right w:val="none" w:sz="0" w:space="0" w:color="auto"/>
      </w:divBdr>
    </w:div>
    <w:div w:id="2139297054">
      <w:bodyDiv w:val="1"/>
      <w:marLeft w:val="0"/>
      <w:marRight w:val="0"/>
      <w:marTop w:val="0"/>
      <w:marBottom w:val="0"/>
      <w:divBdr>
        <w:top w:val="none" w:sz="0" w:space="0" w:color="auto"/>
        <w:left w:val="none" w:sz="0" w:space="0" w:color="auto"/>
        <w:bottom w:val="none" w:sz="0" w:space="0" w:color="auto"/>
        <w:right w:val="none" w:sz="0" w:space="0" w:color="auto"/>
      </w:divBdr>
    </w:div>
    <w:div w:id="2139489784">
      <w:bodyDiv w:val="1"/>
      <w:marLeft w:val="0"/>
      <w:marRight w:val="0"/>
      <w:marTop w:val="0"/>
      <w:marBottom w:val="0"/>
      <w:divBdr>
        <w:top w:val="none" w:sz="0" w:space="0" w:color="auto"/>
        <w:left w:val="none" w:sz="0" w:space="0" w:color="auto"/>
        <w:bottom w:val="none" w:sz="0" w:space="0" w:color="auto"/>
        <w:right w:val="none" w:sz="0" w:space="0" w:color="auto"/>
      </w:divBdr>
    </w:div>
    <w:div w:id="2139639187">
      <w:bodyDiv w:val="1"/>
      <w:marLeft w:val="0"/>
      <w:marRight w:val="0"/>
      <w:marTop w:val="0"/>
      <w:marBottom w:val="0"/>
      <w:divBdr>
        <w:top w:val="none" w:sz="0" w:space="0" w:color="auto"/>
        <w:left w:val="none" w:sz="0" w:space="0" w:color="auto"/>
        <w:bottom w:val="none" w:sz="0" w:space="0" w:color="auto"/>
        <w:right w:val="none" w:sz="0" w:space="0" w:color="auto"/>
      </w:divBdr>
    </w:div>
    <w:div w:id="2139911695">
      <w:bodyDiv w:val="1"/>
      <w:marLeft w:val="0"/>
      <w:marRight w:val="0"/>
      <w:marTop w:val="0"/>
      <w:marBottom w:val="0"/>
      <w:divBdr>
        <w:top w:val="none" w:sz="0" w:space="0" w:color="auto"/>
        <w:left w:val="none" w:sz="0" w:space="0" w:color="auto"/>
        <w:bottom w:val="none" w:sz="0" w:space="0" w:color="auto"/>
        <w:right w:val="none" w:sz="0" w:space="0" w:color="auto"/>
      </w:divBdr>
    </w:div>
    <w:div w:id="2139955198">
      <w:bodyDiv w:val="1"/>
      <w:marLeft w:val="0"/>
      <w:marRight w:val="0"/>
      <w:marTop w:val="0"/>
      <w:marBottom w:val="0"/>
      <w:divBdr>
        <w:top w:val="none" w:sz="0" w:space="0" w:color="auto"/>
        <w:left w:val="none" w:sz="0" w:space="0" w:color="auto"/>
        <w:bottom w:val="none" w:sz="0" w:space="0" w:color="auto"/>
        <w:right w:val="none" w:sz="0" w:space="0" w:color="auto"/>
      </w:divBdr>
    </w:div>
    <w:div w:id="2140027459">
      <w:bodyDiv w:val="1"/>
      <w:marLeft w:val="0"/>
      <w:marRight w:val="0"/>
      <w:marTop w:val="0"/>
      <w:marBottom w:val="0"/>
      <w:divBdr>
        <w:top w:val="none" w:sz="0" w:space="0" w:color="auto"/>
        <w:left w:val="none" w:sz="0" w:space="0" w:color="auto"/>
        <w:bottom w:val="none" w:sz="0" w:space="0" w:color="auto"/>
        <w:right w:val="none" w:sz="0" w:space="0" w:color="auto"/>
      </w:divBdr>
    </w:div>
    <w:div w:id="2141141717">
      <w:bodyDiv w:val="1"/>
      <w:marLeft w:val="0"/>
      <w:marRight w:val="0"/>
      <w:marTop w:val="0"/>
      <w:marBottom w:val="0"/>
      <w:divBdr>
        <w:top w:val="none" w:sz="0" w:space="0" w:color="auto"/>
        <w:left w:val="none" w:sz="0" w:space="0" w:color="auto"/>
        <w:bottom w:val="none" w:sz="0" w:space="0" w:color="auto"/>
        <w:right w:val="none" w:sz="0" w:space="0" w:color="auto"/>
      </w:divBdr>
    </w:div>
    <w:div w:id="2142068572">
      <w:bodyDiv w:val="1"/>
      <w:marLeft w:val="0"/>
      <w:marRight w:val="0"/>
      <w:marTop w:val="0"/>
      <w:marBottom w:val="0"/>
      <w:divBdr>
        <w:top w:val="none" w:sz="0" w:space="0" w:color="auto"/>
        <w:left w:val="none" w:sz="0" w:space="0" w:color="auto"/>
        <w:bottom w:val="none" w:sz="0" w:space="0" w:color="auto"/>
        <w:right w:val="none" w:sz="0" w:space="0" w:color="auto"/>
      </w:divBdr>
    </w:div>
    <w:div w:id="2142376485">
      <w:bodyDiv w:val="1"/>
      <w:marLeft w:val="0"/>
      <w:marRight w:val="0"/>
      <w:marTop w:val="0"/>
      <w:marBottom w:val="0"/>
      <w:divBdr>
        <w:top w:val="none" w:sz="0" w:space="0" w:color="auto"/>
        <w:left w:val="none" w:sz="0" w:space="0" w:color="auto"/>
        <w:bottom w:val="none" w:sz="0" w:space="0" w:color="auto"/>
        <w:right w:val="none" w:sz="0" w:space="0" w:color="auto"/>
      </w:divBdr>
    </w:div>
    <w:div w:id="2142531708">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 w:id="2142922633">
      <w:bodyDiv w:val="1"/>
      <w:marLeft w:val="0"/>
      <w:marRight w:val="0"/>
      <w:marTop w:val="0"/>
      <w:marBottom w:val="0"/>
      <w:divBdr>
        <w:top w:val="none" w:sz="0" w:space="0" w:color="auto"/>
        <w:left w:val="none" w:sz="0" w:space="0" w:color="auto"/>
        <w:bottom w:val="none" w:sz="0" w:space="0" w:color="auto"/>
        <w:right w:val="none" w:sz="0" w:space="0" w:color="auto"/>
      </w:divBdr>
    </w:div>
    <w:div w:id="2143039666">
      <w:bodyDiv w:val="1"/>
      <w:marLeft w:val="0"/>
      <w:marRight w:val="0"/>
      <w:marTop w:val="0"/>
      <w:marBottom w:val="0"/>
      <w:divBdr>
        <w:top w:val="none" w:sz="0" w:space="0" w:color="auto"/>
        <w:left w:val="none" w:sz="0" w:space="0" w:color="auto"/>
        <w:bottom w:val="none" w:sz="0" w:space="0" w:color="auto"/>
        <w:right w:val="none" w:sz="0" w:space="0" w:color="auto"/>
      </w:divBdr>
    </w:div>
    <w:div w:id="2143111535">
      <w:bodyDiv w:val="1"/>
      <w:marLeft w:val="0"/>
      <w:marRight w:val="0"/>
      <w:marTop w:val="0"/>
      <w:marBottom w:val="0"/>
      <w:divBdr>
        <w:top w:val="none" w:sz="0" w:space="0" w:color="auto"/>
        <w:left w:val="none" w:sz="0" w:space="0" w:color="auto"/>
        <w:bottom w:val="none" w:sz="0" w:space="0" w:color="auto"/>
        <w:right w:val="none" w:sz="0" w:space="0" w:color="auto"/>
      </w:divBdr>
    </w:div>
    <w:div w:id="2143229797">
      <w:bodyDiv w:val="1"/>
      <w:marLeft w:val="0"/>
      <w:marRight w:val="0"/>
      <w:marTop w:val="0"/>
      <w:marBottom w:val="0"/>
      <w:divBdr>
        <w:top w:val="none" w:sz="0" w:space="0" w:color="auto"/>
        <w:left w:val="none" w:sz="0" w:space="0" w:color="auto"/>
        <w:bottom w:val="none" w:sz="0" w:space="0" w:color="auto"/>
        <w:right w:val="none" w:sz="0" w:space="0" w:color="auto"/>
      </w:divBdr>
    </w:div>
    <w:div w:id="2143769089">
      <w:bodyDiv w:val="1"/>
      <w:marLeft w:val="0"/>
      <w:marRight w:val="0"/>
      <w:marTop w:val="0"/>
      <w:marBottom w:val="0"/>
      <w:divBdr>
        <w:top w:val="none" w:sz="0" w:space="0" w:color="auto"/>
        <w:left w:val="none" w:sz="0" w:space="0" w:color="auto"/>
        <w:bottom w:val="none" w:sz="0" w:space="0" w:color="auto"/>
        <w:right w:val="none" w:sz="0" w:space="0" w:color="auto"/>
      </w:divBdr>
    </w:div>
    <w:div w:id="2143882018">
      <w:bodyDiv w:val="1"/>
      <w:marLeft w:val="0"/>
      <w:marRight w:val="0"/>
      <w:marTop w:val="0"/>
      <w:marBottom w:val="0"/>
      <w:divBdr>
        <w:top w:val="none" w:sz="0" w:space="0" w:color="auto"/>
        <w:left w:val="none" w:sz="0" w:space="0" w:color="auto"/>
        <w:bottom w:val="none" w:sz="0" w:space="0" w:color="auto"/>
        <w:right w:val="none" w:sz="0" w:space="0" w:color="auto"/>
      </w:divBdr>
    </w:div>
    <w:div w:id="2144039032">
      <w:bodyDiv w:val="1"/>
      <w:marLeft w:val="0"/>
      <w:marRight w:val="0"/>
      <w:marTop w:val="0"/>
      <w:marBottom w:val="0"/>
      <w:divBdr>
        <w:top w:val="none" w:sz="0" w:space="0" w:color="auto"/>
        <w:left w:val="none" w:sz="0" w:space="0" w:color="auto"/>
        <w:bottom w:val="none" w:sz="0" w:space="0" w:color="auto"/>
        <w:right w:val="none" w:sz="0" w:space="0" w:color="auto"/>
      </w:divBdr>
    </w:div>
    <w:div w:id="2144152320">
      <w:bodyDiv w:val="1"/>
      <w:marLeft w:val="0"/>
      <w:marRight w:val="0"/>
      <w:marTop w:val="0"/>
      <w:marBottom w:val="0"/>
      <w:divBdr>
        <w:top w:val="none" w:sz="0" w:space="0" w:color="auto"/>
        <w:left w:val="none" w:sz="0" w:space="0" w:color="auto"/>
        <w:bottom w:val="none" w:sz="0" w:space="0" w:color="auto"/>
        <w:right w:val="none" w:sz="0" w:space="0" w:color="auto"/>
      </w:divBdr>
    </w:div>
    <w:div w:id="2144691096">
      <w:bodyDiv w:val="1"/>
      <w:marLeft w:val="0"/>
      <w:marRight w:val="0"/>
      <w:marTop w:val="0"/>
      <w:marBottom w:val="0"/>
      <w:divBdr>
        <w:top w:val="none" w:sz="0" w:space="0" w:color="auto"/>
        <w:left w:val="none" w:sz="0" w:space="0" w:color="auto"/>
        <w:bottom w:val="none" w:sz="0" w:space="0" w:color="auto"/>
        <w:right w:val="none" w:sz="0" w:space="0" w:color="auto"/>
      </w:divBdr>
    </w:div>
    <w:div w:id="2144927944">
      <w:bodyDiv w:val="1"/>
      <w:marLeft w:val="0"/>
      <w:marRight w:val="0"/>
      <w:marTop w:val="0"/>
      <w:marBottom w:val="0"/>
      <w:divBdr>
        <w:top w:val="none" w:sz="0" w:space="0" w:color="auto"/>
        <w:left w:val="none" w:sz="0" w:space="0" w:color="auto"/>
        <w:bottom w:val="none" w:sz="0" w:space="0" w:color="auto"/>
        <w:right w:val="none" w:sz="0" w:space="0" w:color="auto"/>
      </w:divBdr>
    </w:div>
    <w:div w:id="2144928653">
      <w:bodyDiv w:val="1"/>
      <w:marLeft w:val="0"/>
      <w:marRight w:val="0"/>
      <w:marTop w:val="0"/>
      <w:marBottom w:val="0"/>
      <w:divBdr>
        <w:top w:val="none" w:sz="0" w:space="0" w:color="auto"/>
        <w:left w:val="none" w:sz="0" w:space="0" w:color="auto"/>
        <w:bottom w:val="none" w:sz="0" w:space="0" w:color="auto"/>
        <w:right w:val="none" w:sz="0" w:space="0" w:color="auto"/>
      </w:divBdr>
    </w:div>
    <w:div w:id="2144998633">
      <w:bodyDiv w:val="1"/>
      <w:marLeft w:val="0"/>
      <w:marRight w:val="0"/>
      <w:marTop w:val="0"/>
      <w:marBottom w:val="0"/>
      <w:divBdr>
        <w:top w:val="none" w:sz="0" w:space="0" w:color="auto"/>
        <w:left w:val="none" w:sz="0" w:space="0" w:color="auto"/>
        <w:bottom w:val="none" w:sz="0" w:space="0" w:color="auto"/>
        <w:right w:val="none" w:sz="0" w:space="0" w:color="auto"/>
      </w:divBdr>
    </w:div>
    <w:div w:id="2145846999">
      <w:bodyDiv w:val="1"/>
      <w:marLeft w:val="0"/>
      <w:marRight w:val="0"/>
      <w:marTop w:val="0"/>
      <w:marBottom w:val="0"/>
      <w:divBdr>
        <w:top w:val="none" w:sz="0" w:space="0" w:color="auto"/>
        <w:left w:val="none" w:sz="0" w:space="0" w:color="auto"/>
        <w:bottom w:val="none" w:sz="0" w:space="0" w:color="auto"/>
        <w:right w:val="none" w:sz="0" w:space="0" w:color="auto"/>
      </w:divBdr>
    </w:div>
    <w:div w:id="2146122590">
      <w:bodyDiv w:val="1"/>
      <w:marLeft w:val="0"/>
      <w:marRight w:val="0"/>
      <w:marTop w:val="0"/>
      <w:marBottom w:val="0"/>
      <w:divBdr>
        <w:top w:val="none" w:sz="0" w:space="0" w:color="auto"/>
        <w:left w:val="none" w:sz="0" w:space="0" w:color="auto"/>
        <w:bottom w:val="none" w:sz="0" w:space="0" w:color="auto"/>
        <w:right w:val="none" w:sz="0" w:space="0" w:color="auto"/>
      </w:divBdr>
    </w:div>
    <w:div w:id="2146242225">
      <w:bodyDiv w:val="1"/>
      <w:marLeft w:val="0"/>
      <w:marRight w:val="0"/>
      <w:marTop w:val="0"/>
      <w:marBottom w:val="0"/>
      <w:divBdr>
        <w:top w:val="none" w:sz="0" w:space="0" w:color="auto"/>
        <w:left w:val="none" w:sz="0" w:space="0" w:color="auto"/>
        <w:bottom w:val="none" w:sz="0" w:space="0" w:color="auto"/>
        <w:right w:val="none" w:sz="0" w:space="0" w:color="auto"/>
      </w:divBdr>
      <w:divsChild>
        <w:div w:id="764574809">
          <w:marLeft w:val="0"/>
          <w:marRight w:val="0"/>
          <w:marTop w:val="0"/>
          <w:marBottom w:val="0"/>
          <w:divBdr>
            <w:top w:val="none" w:sz="0" w:space="0" w:color="auto"/>
            <w:left w:val="none" w:sz="0" w:space="0" w:color="auto"/>
            <w:bottom w:val="none" w:sz="0" w:space="0" w:color="auto"/>
            <w:right w:val="none" w:sz="0" w:space="0" w:color="auto"/>
          </w:divBdr>
        </w:div>
      </w:divsChild>
    </w:div>
    <w:div w:id="2146313276">
      <w:bodyDiv w:val="1"/>
      <w:marLeft w:val="0"/>
      <w:marRight w:val="0"/>
      <w:marTop w:val="0"/>
      <w:marBottom w:val="0"/>
      <w:divBdr>
        <w:top w:val="none" w:sz="0" w:space="0" w:color="auto"/>
        <w:left w:val="none" w:sz="0" w:space="0" w:color="auto"/>
        <w:bottom w:val="none" w:sz="0" w:space="0" w:color="auto"/>
        <w:right w:val="none" w:sz="0" w:space="0" w:color="auto"/>
      </w:divBdr>
    </w:div>
    <w:div w:id="2146389841">
      <w:bodyDiv w:val="1"/>
      <w:marLeft w:val="0"/>
      <w:marRight w:val="0"/>
      <w:marTop w:val="0"/>
      <w:marBottom w:val="0"/>
      <w:divBdr>
        <w:top w:val="none" w:sz="0" w:space="0" w:color="auto"/>
        <w:left w:val="none" w:sz="0" w:space="0" w:color="auto"/>
        <w:bottom w:val="none" w:sz="0" w:space="0" w:color="auto"/>
        <w:right w:val="none" w:sz="0" w:space="0" w:color="auto"/>
      </w:divBdr>
    </w:div>
    <w:div w:id="2146501529">
      <w:bodyDiv w:val="1"/>
      <w:marLeft w:val="0"/>
      <w:marRight w:val="0"/>
      <w:marTop w:val="0"/>
      <w:marBottom w:val="0"/>
      <w:divBdr>
        <w:top w:val="none" w:sz="0" w:space="0" w:color="auto"/>
        <w:left w:val="none" w:sz="0" w:space="0" w:color="auto"/>
        <w:bottom w:val="none" w:sz="0" w:space="0" w:color="auto"/>
        <w:right w:val="none" w:sz="0" w:space="0" w:color="auto"/>
      </w:divBdr>
    </w:div>
    <w:div w:id="2146657844">
      <w:bodyDiv w:val="1"/>
      <w:marLeft w:val="0"/>
      <w:marRight w:val="0"/>
      <w:marTop w:val="0"/>
      <w:marBottom w:val="0"/>
      <w:divBdr>
        <w:top w:val="none" w:sz="0" w:space="0" w:color="auto"/>
        <w:left w:val="none" w:sz="0" w:space="0" w:color="auto"/>
        <w:bottom w:val="none" w:sz="0" w:space="0" w:color="auto"/>
        <w:right w:val="none" w:sz="0" w:space="0" w:color="auto"/>
      </w:divBdr>
    </w:div>
    <w:div w:id="2147165907">
      <w:bodyDiv w:val="1"/>
      <w:marLeft w:val="0"/>
      <w:marRight w:val="0"/>
      <w:marTop w:val="0"/>
      <w:marBottom w:val="0"/>
      <w:divBdr>
        <w:top w:val="none" w:sz="0" w:space="0" w:color="auto"/>
        <w:left w:val="none" w:sz="0" w:space="0" w:color="auto"/>
        <w:bottom w:val="none" w:sz="0" w:space="0" w:color="auto"/>
        <w:right w:val="none" w:sz="0" w:space="0" w:color="auto"/>
      </w:divBdr>
    </w:div>
    <w:div w:id="2147236931">
      <w:bodyDiv w:val="1"/>
      <w:marLeft w:val="0"/>
      <w:marRight w:val="0"/>
      <w:marTop w:val="0"/>
      <w:marBottom w:val="0"/>
      <w:divBdr>
        <w:top w:val="none" w:sz="0" w:space="0" w:color="auto"/>
        <w:left w:val="none" w:sz="0" w:space="0" w:color="auto"/>
        <w:bottom w:val="none" w:sz="0" w:space="0" w:color="auto"/>
        <w:right w:val="none" w:sz="0" w:space="0" w:color="auto"/>
      </w:divBdr>
    </w:div>
    <w:div w:id="2147313147">
      <w:bodyDiv w:val="1"/>
      <w:marLeft w:val="0"/>
      <w:marRight w:val="0"/>
      <w:marTop w:val="0"/>
      <w:marBottom w:val="0"/>
      <w:divBdr>
        <w:top w:val="none" w:sz="0" w:space="0" w:color="auto"/>
        <w:left w:val="none" w:sz="0" w:space="0" w:color="auto"/>
        <w:bottom w:val="none" w:sz="0" w:space="0" w:color="auto"/>
        <w:right w:val="none" w:sz="0" w:space="0" w:color="auto"/>
      </w:divBdr>
    </w:div>
    <w:div w:id="21473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EBB7-9BB0-48F3-8B75-E40669D8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50228</TotalTime>
  <Pages>3</Pages>
  <Words>268</Words>
  <Characters>1533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1798</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1PC</cp:lastModifiedBy>
  <cp:revision>443</cp:revision>
  <cp:lastPrinted>2009-02-06T05:36:00Z</cp:lastPrinted>
  <dcterms:created xsi:type="dcterms:W3CDTF">2024-01-07T13:43:00Z</dcterms:created>
  <dcterms:modified xsi:type="dcterms:W3CDTF">2024-03-26T17:07:00Z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