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6A9" w:rsidRDefault="00F716A9" w:rsidP="00F716A9">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 xml:space="preserve">Семенюк Андрій Олександрович, </w:t>
      </w:r>
      <w:r>
        <w:rPr>
          <w:rFonts w:ascii="CIDFont+F4" w:eastAsia="CIDFont+F4" w:hAnsi="CIDFont+F3" w:cs="CIDFont+F4" w:hint="eastAsia"/>
          <w:kern w:val="0"/>
          <w:sz w:val="28"/>
          <w:szCs w:val="28"/>
          <w:lang w:eastAsia="ru-RU"/>
        </w:rPr>
        <w:t>лікар</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акушер</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гінеколог</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Київського</w:t>
      </w:r>
    </w:p>
    <w:p w:rsidR="00F716A9" w:rsidRDefault="00F716A9" w:rsidP="00F716A9">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міського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пологового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будинку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4,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Тактика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ведення</w:t>
      </w:r>
    </w:p>
    <w:p w:rsidR="00F716A9" w:rsidRDefault="00F716A9" w:rsidP="00F716A9">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жінок</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репродуктивного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віку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гіперпластичними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процесами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ендометрія</w:t>
      </w:r>
    </w:p>
    <w:p w:rsidR="00F716A9" w:rsidRDefault="00F716A9" w:rsidP="00F716A9">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фоні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надлишкової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маси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тіла</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(222 </w:t>
      </w:r>
      <w:r>
        <w:rPr>
          <w:rFonts w:ascii="CIDFont+F4" w:eastAsia="CIDFont+F4" w:hAnsi="CIDFont+F3" w:cs="CIDFont+F4" w:hint="eastAsia"/>
          <w:kern w:val="0"/>
          <w:sz w:val="28"/>
          <w:szCs w:val="28"/>
          <w:lang w:eastAsia="ru-RU"/>
        </w:rPr>
        <w:t>Медицина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p>
    <w:p w:rsidR="00F716A9" w:rsidRDefault="00F716A9" w:rsidP="00F716A9">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26.613.063 </w:t>
      </w:r>
      <w:r>
        <w:rPr>
          <w:rFonts w:ascii="CIDFont+F4" w:eastAsia="CIDFont+F4" w:hAnsi="CIDFont+F3" w:cs="CIDFont+F4" w:hint="eastAsia"/>
          <w:kern w:val="0"/>
          <w:sz w:val="28"/>
          <w:szCs w:val="28"/>
          <w:lang w:eastAsia="ru-RU"/>
        </w:rPr>
        <w:t>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охорони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здоров’я</w:t>
      </w:r>
    </w:p>
    <w:p w:rsidR="0074532F" w:rsidRPr="00F716A9" w:rsidRDefault="00F716A9" w:rsidP="00F716A9">
      <w:r>
        <w:rPr>
          <w:rFonts w:ascii="CIDFont+F4" w:eastAsia="CIDFont+F4" w:hAnsi="CIDFont+F3" w:cs="CIDFont+F4" w:hint="eastAsia"/>
          <w:kern w:val="0"/>
          <w:sz w:val="28"/>
          <w:szCs w:val="28"/>
          <w:lang w:eastAsia="ru-RU"/>
        </w:rPr>
        <w:t>України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Л</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Шупика</w:t>
      </w:r>
    </w:p>
    <w:sectPr w:rsidR="0074532F" w:rsidRPr="00F716A9"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014" w:rsidRDefault="00356014">
      <w:pPr>
        <w:spacing w:after="0" w:line="240" w:lineRule="auto"/>
      </w:pPr>
      <w:r>
        <w:separator/>
      </w:r>
    </w:p>
  </w:endnote>
  <w:endnote w:type="continuationSeparator" w:id="0">
    <w:p w:rsidR="00356014" w:rsidRDefault="00356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CC"/>
    <w:family w:val="auto"/>
    <w:notTrueType/>
    <w:pitch w:val="default"/>
    <w:sig w:usb0="00000001" w:usb1="08080000" w:usb2="00000010" w:usb3="00000000" w:csb0="001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Default="00356014">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356014" w:rsidRDefault="00356014">
                <w:pPr>
                  <w:spacing w:line="240" w:lineRule="auto"/>
                </w:pPr>
                <w:fldSimple w:instr=" PAGE \* MERGEFORMAT ">
                  <w:r w:rsidR="007B15F7"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Default="00356014">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356014" w:rsidRDefault="00356014">
                <w:pPr>
                  <w:spacing w:line="240" w:lineRule="auto"/>
                </w:pPr>
                <w:fldSimple w:instr=" PAGE \* MERGEFORMAT ">
                  <w:r w:rsidR="00F716A9" w:rsidRPr="00F716A9">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014" w:rsidRDefault="00356014"/>
    <w:p w:rsidR="00356014" w:rsidRDefault="00356014"/>
    <w:p w:rsidR="00356014" w:rsidRDefault="00356014"/>
    <w:p w:rsidR="00356014" w:rsidRDefault="00356014"/>
    <w:p w:rsidR="00356014" w:rsidRDefault="00356014"/>
    <w:p w:rsidR="00356014" w:rsidRDefault="00356014"/>
    <w:p w:rsidR="00356014" w:rsidRDefault="00356014">
      <w:pPr>
        <w:rPr>
          <w:sz w:val="2"/>
          <w:szCs w:val="2"/>
        </w:rPr>
      </w:pPr>
      <w:r w:rsidRPr="005E0F3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356014" w:rsidRDefault="00356014">
                  <w:pPr>
                    <w:spacing w:line="240" w:lineRule="auto"/>
                  </w:pPr>
                  <w:fldSimple w:instr=" PAGE \* MERGEFORMAT ">
                    <w:r w:rsidR="007B15F7" w:rsidRPr="007B15F7">
                      <w:rPr>
                        <w:rStyle w:val="afffff9"/>
                        <w:b w:val="0"/>
                        <w:bCs w:val="0"/>
                        <w:noProof/>
                      </w:rPr>
                      <w:t>4</w:t>
                    </w:r>
                  </w:fldSimple>
                </w:p>
              </w:txbxContent>
            </v:textbox>
            <w10:wrap anchorx="page" anchory="page"/>
          </v:shape>
        </w:pict>
      </w:r>
    </w:p>
    <w:p w:rsidR="00356014" w:rsidRDefault="00356014"/>
    <w:p w:rsidR="00356014" w:rsidRDefault="00356014"/>
    <w:p w:rsidR="00356014" w:rsidRDefault="00356014">
      <w:pPr>
        <w:rPr>
          <w:sz w:val="2"/>
          <w:szCs w:val="2"/>
        </w:rPr>
      </w:pPr>
      <w:r w:rsidRPr="005E0F3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356014" w:rsidRDefault="00356014"/>
                <w:p w:rsidR="00356014" w:rsidRDefault="00356014">
                  <w:pPr>
                    <w:pStyle w:val="1ffffff7"/>
                    <w:spacing w:line="240" w:lineRule="auto"/>
                  </w:pPr>
                  <w:fldSimple w:instr=" PAGE \* MERGEFORMAT ">
                    <w:r w:rsidR="007B15F7" w:rsidRPr="007B15F7">
                      <w:rPr>
                        <w:rStyle w:val="3b"/>
                        <w:noProof/>
                      </w:rPr>
                      <w:t>4</w:t>
                    </w:r>
                  </w:fldSimple>
                </w:p>
              </w:txbxContent>
            </v:textbox>
            <w10:wrap anchorx="page" anchory="page"/>
          </v:shape>
        </w:pict>
      </w:r>
    </w:p>
    <w:p w:rsidR="00356014" w:rsidRDefault="00356014"/>
    <w:p w:rsidR="00356014" w:rsidRDefault="00356014">
      <w:pPr>
        <w:rPr>
          <w:sz w:val="2"/>
          <w:szCs w:val="2"/>
        </w:rPr>
      </w:pPr>
    </w:p>
    <w:p w:rsidR="00356014" w:rsidRDefault="00356014"/>
    <w:p w:rsidR="00356014" w:rsidRDefault="00356014">
      <w:pPr>
        <w:spacing w:after="0" w:line="240" w:lineRule="auto"/>
      </w:pPr>
    </w:p>
  </w:footnote>
  <w:footnote w:type="continuationSeparator" w:id="0">
    <w:p w:rsidR="00356014" w:rsidRDefault="003560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Pr="005856C0" w:rsidRDefault="0035601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B76618"/>
    <w:multiLevelType w:val="multilevel"/>
    <w:tmpl w:val="FBDEF7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92D63"/>
    <w:multiLevelType w:val="multilevel"/>
    <w:tmpl w:val="BDBEC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E6D2B5F"/>
    <w:multiLevelType w:val="multilevel"/>
    <w:tmpl w:val="4EF69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0">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1">
    <w:nsid w:val="16BE27DD"/>
    <w:multiLevelType w:val="multilevel"/>
    <w:tmpl w:val="2C14899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7530D1F"/>
    <w:multiLevelType w:val="multilevel"/>
    <w:tmpl w:val="365CC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8C451F8"/>
    <w:multiLevelType w:val="multilevel"/>
    <w:tmpl w:val="CCAC5E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9EF11DF"/>
    <w:multiLevelType w:val="multilevel"/>
    <w:tmpl w:val="73C2791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6">
    <w:nsid w:val="249F278A"/>
    <w:multiLevelType w:val="multilevel"/>
    <w:tmpl w:val="1B0E34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8C26546"/>
    <w:multiLevelType w:val="multilevel"/>
    <w:tmpl w:val="EA7424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2260901"/>
    <w:multiLevelType w:val="multilevel"/>
    <w:tmpl w:val="5AF6F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ABF63B5"/>
    <w:multiLevelType w:val="multilevel"/>
    <w:tmpl w:val="E876A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B2A6D87"/>
    <w:multiLevelType w:val="multilevel"/>
    <w:tmpl w:val="53DEDE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B9B5008"/>
    <w:multiLevelType w:val="multilevel"/>
    <w:tmpl w:val="046600C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8254A79"/>
    <w:multiLevelType w:val="multilevel"/>
    <w:tmpl w:val="6B3EB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A58196A"/>
    <w:multiLevelType w:val="multilevel"/>
    <w:tmpl w:val="62E2F8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059061B"/>
    <w:multiLevelType w:val="hybridMultilevel"/>
    <w:tmpl w:val="32ECFFF4"/>
    <w:name w:val="Нумерованный список 1"/>
    <w:lvl w:ilvl="0">
      <w:start w:val="1"/>
      <w:numFmt w:val="bullet"/>
      <w:lvlText w:val=""/>
      <w:lvlJc w:val="left"/>
      <w:pPr>
        <w:ind w:left="1069"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8">
    <w:nsid w:val="60FB3D6B"/>
    <w:multiLevelType w:val="multilevel"/>
    <w:tmpl w:val="F1C6D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6EE0B0F"/>
    <w:multiLevelType w:val="multilevel"/>
    <w:tmpl w:val="F7CABCD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CAA0912"/>
    <w:multiLevelType w:val="multilevel"/>
    <w:tmpl w:val="373A17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F294174"/>
    <w:multiLevelType w:val="multilevel"/>
    <w:tmpl w:val="6A688D0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F625A80"/>
    <w:multiLevelType w:val="hybridMultilevel"/>
    <w:tmpl w:val="FAAAFAE6"/>
    <w:name w:val="Нумерованный список 2"/>
    <w:lvl w:ilvl="0">
      <w:start w:val="1"/>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3">
    <w:nsid w:val="767419B3"/>
    <w:multiLevelType w:val="multilevel"/>
    <w:tmpl w:val="20F6F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8A47454"/>
    <w:multiLevelType w:val="multilevel"/>
    <w:tmpl w:val="1D8E0FE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C534007"/>
    <w:multiLevelType w:val="multilevel"/>
    <w:tmpl w:val="06AAF01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CE64B15"/>
    <w:multiLevelType w:val="multilevel"/>
    <w:tmpl w:val="33DCE7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9"/>
  </w:num>
  <w:num w:numId="7">
    <w:abstractNumId w:val="86"/>
  </w:num>
  <w:num w:numId="8">
    <w:abstractNumId w:val="101"/>
  </w:num>
  <w:num w:numId="9">
    <w:abstractNumId w:val="69"/>
  </w:num>
  <w:num w:numId="10">
    <w:abstractNumId w:val="68"/>
  </w:num>
  <w:num w:numId="11">
    <w:abstractNumId w:val="103"/>
  </w:num>
  <w:num w:numId="12">
    <w:abstractNumId w:val="87"/>
  </w:num>
  <w:num w:numId="13">
    <w:abstractNumId w:val="92"/>
  </w:num>
  <w:num w:numId="14">
    <w:abstractNumId w:val="106"/>
  </w:num>
  <w:num w:numId="15">
    <w:abstractNumId w:val="91"/>
  </w:num>
  <w:num w:numId="16">
    <w:abstractNumId w:val="83"/>
  </w:num>
  <w:num w:numId="17">
    <w:abstractNumId w:val="104"/>
  </w:num>
  <w:num w:numId="18">
    <w:abstractNumId w:val="105"/>
  </w:num>
  <w:num w:numId="19">
    <w:abstractNumId w:val="89"/>
  </w:num>
  <w:num w:numId="20">
    <w:abstractNumId w:val="100"/>
  </w:num>
  <w:num w:numId="21">
    <w:abstractNumId w:val="84"/>
  </w:num>
  <w:num w:numId="22">
    <w:abstractNumId w:val="81"/>
  </w:num>
  <w:num w:numId="23">
    <w:abstractNumId w:val="82"/>
  </w:num>
  <w:num w:numId="24">
    <w:abstractNumId w:val="95"/>
  </w:num>
  <w:num w:numId="25">
    <w:abstractNumId w:val="98"/>
  </w:num>
  <w:num w:numId="26">
    <w:abstractNumId w:val="78"/>
  </w:num>
  <w:num w:numId="27">
    <w:abstractNumId w:val="90"/>
  </w:num>
  <w:num w:numId="28">
    <w:abstractNumId w:val="9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5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831"/>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B5"/>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9F"/>
    <w:rsid w:val="001B6F28"/>
    <w:rsid w:val="001B6FAE"/>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1A"/>
    <w:rsid w:val="002563BE"/>
    <w:rsid w:val="0025643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A59"/>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D4"/>
    <w:rsid w:val="00822BF8"/>
    <w:rsid w:val="00822C1D"/>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D0A"/>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53"/>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F"/>
    <w:rsid w:val="00F35340"/>
    <w:rsid w:val="00F3534A"/>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51"/>
    <o:shapelayout v:ext="edit">
      <o:idmap v:ext="edit" data="1"/>
      <o:rules v:ext="edit">
        <o:r id="V:Rule1" type="connector" idref="#AutoShape 109"/>
        <o:r id="V:Rule2" type="connector" idref="#AutoShape 95"/>
        <o:r id="V:Rule3" type="connector" idref="#AutoShape 108"/>
        <o:r id="V:Rule4" type="connector" idref="#AutoShape 125"/>
        <o:r id="V:Rule5" type="connector" idref="#AutoShape 107"/>
        <o:r id="V:Rule6" type="connector" idref="#AutoShape 105"/>
        <o:r id="V:Rule7" type="connector" idref="#AutoShape 106"/>
        <o:r id="V:Rule8" type="connector" idref="#AutoShape 111"/>
        <o:r id="V:Rule9" type="connector" idref="#AutoShape 126"/>
        <o:r id="V:Rule10" type="connector" idref="#AutoShape 109"/>
        <o:r id="V:Rule11" type="connector" idref="#AutoShape 95"/>
        <o:r id="V:Rule12" type="connector" idref="#AutoShape 108"/>
        <o:r id="V:Rule13" type="connector" idref="#AutoShape 125"/>
        <o:r id="V:Rule14" type="connector" idref="#AutoShape 107"/>
        <o:r id="V:Rule15" type="connector" idref="#AutoShape 105"/>
        <o:r id="V:Rule16" type="connector" idref="#AutoShape 106"/>
        <o:r id="V:Rule17" type="connector" idref="#AutoShape 111"/>
        <o:r id="V:Rule18" type="connector" idref="#AutoShape 12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A3842E-1C76-44EC-A4FD-F7E1C63DA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53</Words>
  <Characters>305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357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61</cp:revision>
  <cp:lastPrinted>2009-02-06T05:36:00Z</cp:lastPrinted>
  <dcterms:created xsi:type="dcterms:W3CDTF">2022-01-21T17:36:00Z</dcterms:created>
  <dcterms:modified xsi:type="dcterms:W3CDTF">2022-01-21T21:10:00Z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