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5D74" w:rsidRPr="00045D74" w:rsidRDefault="00045D74" w:rsidP="00045D74">
      <w:pPr>
        <w:rPr>
          <w:rFonts w:ascii="Trebuchet MS" w:eastAsia="Times New Roman" w:hAnsi="Trebuchet MS" w:cs="Times New Roman"/>
          <w:color w:val="000000"/>
          <w:kern w:val="0"/>
          <w:sz w:val="18"/>
          <w:szCs w:val="18"/>
          <w:lang w:eastAsia="ru-RU"/>
        </w:rPr>
      </w:pPr>
      <w:r w:rsidRPr="00045D74">
        <w:rPr>
          <w:rFonts w:ascii="Trebuchet MS" w:eastAsia="Times New Roman" w:hAnsi="Trebuchet MS" w:cs="Times New Roman" w:hint="eastAsia"/>
          <w:color w:val="000000"/>
          <w:kern w:val="0"/>
          <w:sz w:val="18"/>
          <w:szCs w:val="18"/>
          <w:lang w:eastAsia="ru-RU"/>
        </w:rPr>
        <w:t>Содержание</w:t>
      </w:r>
    </w:p>
    <w:p w:rsidR="00045D74" w:rsidRPr="00045D74" w:rsidRDefault="00045D74" w:rsidP="00045D74">
      <w:pPr>
        <w:rPr>
          <w:rFonts w:ascii="Trebuchet MS" w:eastAsia="Times New Roman" w:hAnsi="Trebuchet MS" w:cs="Times New Roman"/>
          <w:color w:val="000000"/>
          <w:kern w:val="0"/>
          <w:sz w:val="18"/>
          <w:szCs w:val="18"/>
          <w:lang w:eastAsia="ru-RU"/>
        </w:rPr>
      </w:pPr>
      <w:r w:rsidRPr="00045D74">
        <w:rPr>
          <w:rFonts w:ascii="Trebuchet MS" w:eastAsia="Times New Roman" w:hAnsi="Trebuchet MS" w:cs="Times New Roman" w:hint="eastAsia"/>
          <w:color w:val="000000"/>
          <w:kern w:val="0"/>
          <w:sz w:val="18"/>
          <w:szCs w:val="18"/>
          <w:lang w:eastAsia="ru-RU"/>
        </w:rPr>
        <w:t>ОГЛАВЛЕНИЕ</w:t>
      </w:r>
    </w:p>
    <w:p w:rsidR="00045D74" w:rsidRPr="00045D74" w:rsidRDefault="00045D74" w:rsidP="00045D74">
      <w:pPr>
        <w:rPr>
          <w:rFonts w:ascii="Trebuchet MS" w:eastAsia="Times New Roman" w:hAnsi="Trebuchet MS" w:cs="Times New Roman"/>
          <w:color w:val="000000"/>
          <w:kern w:val="0"/>
          <w:sz w:val="18"/>
          <w:szCs w:val="18"/>
          <w:lang w:eastAsia="ru-RU"/>
        </w:rPr>
      </w:pPr>
    </w:p>
    <w:p w:rsidR="00045D74" w:rsidRPr="00045D74" w:rsidRDefault="00045D74" w:rsidP="00045D74">
      <w:pPr>
        <w:rPr>
          <w:rFonts w:ascii="Trebuchet MS" w:eastAsia="Times New Roman" w:hAnsi="Trebuchet MS" w:cs="Times New Roman"/>
          <w:color w:val="000000"/>
          <w:kern w:val="0"/>
          <w:sz w:val="18"/>
          <w:szCs w:val="18"/>
          <w:lang w:eastAsia="ru-RU"/>
        </w:rPr>
      </w:pPr>
      <w:r w:rsidRPr="00045D74">
        <w:rPr>
          <w:rFonts w:ascii="Trebuchet MS" w:eastAsia="Times New Roman" w:hAnsi="Trebuchet MS" w:cs="Times New Roman" w:hint="eastAsia"/>
          <w:color w:val="000000"/>
          <w:kern w:val="0"/>
          <w:sz w:val="18"/>
          <w:szCs w:val="18"/>
          <w:lang w:eastAsia="ru-RU"/>
        </w:rPr>
        <w:t>Введение</w:t>
      </w:r>
      <w:r w:rsidRPr="00045D74">
        <w:rPr>
          <w:rFonts w:ascii="Trebuchet MS" w:eastAsia="Times New Roman" w:hAnsi="Trebuchet MS" w:cs="Times New Roman"/>
          <w:color w:val="000000"/>
          <w:kern w:val="0"/>
          <w:sz w:val="18"/>
          <w:szCs w:val="18"/>
          <w:lang w:eastAsia="ru-RU"/>
        </w:rPr>
        <w:t xml:space="preserve">. </w:t>
      </w:r>
      <w:r w:rsidRPr="00045D74">
        <w:rPr>
          <w:rFonts w:ascii="Trebuchet MS" w:eastAsia="Times New Roman" w:hAnsi="Trebuchet MS" w:cs="Times New Roman" w:hint="eastAsia"/>
          <w:color w:val="000000"/>
          <w:kern w:val="0"/>
          <w:sz w:val="18"/>
          <w:szCs w:val="18"/>
          <w:lang w:eastAsia="ru-RU"/>
        </w:rPr>
        <w:t>Обоснование</w:t>
      </w:r>
      <w:r w:rsidRPr="00045D74">
        <w:rPr>
          <w:rFonts w:ascii="Trebuchet MS" w:eastAsia="Times New Roman" w:hAnsi="Trebuchet MS" w:cs="Times New Roman"/>
          <w:color w:val="000000"/>
          <w:kern w:val="0"/>
          <w:sz w:val="18"/>
          <w:szCs w:val="18"/>
          <w:lang w:eastAsia="ru-RU"/>
        </w:rPr>
        <w:t xml:space="preserve"> </w:t>
      </w:r>
      <w:r w:rsidRPr="00045D74">
        <w:rPr>
          <w:rFonts w:ascii="Trebuchet MS" w:eastAsia="Times New Roman" w:hAnsi="Trebuchet MS" w:cs="Times New Roman" w:hint="eastAsia"/>
          <w:color w:val="000000"/>
          <w:kern w:val="0"/>
          <w:sz w:val="18"/>
          <w:szCs w:val="18"/>
          <w:lang w:eastAsia="ru-RU"/>
        </w:rPr>
        <w:t>подхода</w:t>
      </w:r>
      <w:r w:rsidRPr="00045D74">
        <w:rPr>
          <w:rFonts w:ascii="Trebuchet MS" w:eastAsia="Times New Roman" w:hAnsi="Trebuchet MS" w:cs="Times New Roman"/>
          <w:color w:val="000000"/>
          <w:kern w:val="0"/>
          <w:sz w:val="18"/>
          <w:szCs w:val="18"/>
          <w:lang w:eastAsia="ru-RU"/>
        </w:rPr>
        <w:t xml:space="preserve"> </w:t>
      </w:r>
      <w:r w:rsidRPr="00045D74">
        <w:rPr>
          <w:rFonts w:ascii="Trebuchet MS" w:eastAsia="Times New Roman" w:hAnsi="Trebuchet MS" w:cs="Times New Roman" w:hint="eastAsia"/>
          <w:color w:val="000000"/>
          <w:kern w:val="0"/>
          <w:sz w:val="18"/>
          <w:szCs w:val="18"/>
          <w:lang w:eastAsia="ru-RU"/>
        </w:rPr>
        <w:t>к</w:t>
      </w:r>
      <w:r w:rsidRPr="00045D74">
        <w:rPr>
          <w:rFonts w:ascii="Trebuchet MS" w:eastAsia="Times New Roman" w:hAnsi="Trebuchet MS" w:cs="Times New Roman"/>
          <w:color w:val="000000"/>
          <w:kern w:val="0"/>
          <w:sz w:val="18"/>
          <w:szCs w:val="18"/>
          <w:lang w:eastAsia="ru-RU"/>
        </w:rPr>
        <w:t xml:space="preserve"> </w:t>
      </w:r>
      <w:r w:rsidRPr="00045D74">
        <w:rPr>
          <w:rFonts w:ascii="Trebuchet MS" w:eastAsia="Times New Roman" w:hAnsi="Trebuchet MS" w:cs="Times New Roman" w:hint="eastAsia"/>
          <w:color w:val="000000"/>
          <w:kern w:val="0"/>
          <w:sz w:val="18"/>
          <w:szCs w:val="18"/>
          <w:lang w:eastAsia="ru-RU"/>
        </w:rPr>
        <w:t>заявленной</w:t>
      </w:r>
      <w:r w:rsidRPr="00045D74">
        <w:rPr>
          <w:rFonts w:ascii="Trebuchet MS" w:eastAsia="Times New Roman" w:hAnsi="Trebuchet MS" w:cs="Times New Roman"/>
          <w:color w:val="000000"/>
          <w:kern w:val="0"/>
          <w:sz w:val="18"/>
          <w:szCs w:val="18"/>
          <w:lang w:eastAsia="ru-RU"/>
        </w:rPr>
        <w:t xml:space="preserve"> </w:t>
      </w:r>
      <w:r w:rsidRPr="00045D74">
        <w:rPr>
          <w:rFonts w:ascii="Trebuchet MS" w:eastAsia="Times New Roman" w:hAnsi="Trebuchet MS" w:cs="Times New Roman" w:hint="eastAsia"/>
          <w:color w:val="000000"/>
          <w:kern w:val="0"/>
          <w:sz w:val="18"/>
          <w:szCs w:val="18"/>
          <w:lang w:eastAsia="ru-RU"/>
        </w:rPr>
        <w:t>теме</w:t>
      </w:r>
      <w:r w:rsidRPr="00045D74">
        <w:rPr>
          <w:rFonts w:ascii="Trebuchet MS" w:eastAsia="Times New Roman" w:hAnsi="Trebuchet MS" w:cs="Times New Roman"/>
          <w:color w:val="000000"/>
          <w:kern w:val="0"/>
          <w:sz w:val="18"/>
          <w:szCs w:val="18"/>
          <w:lang w:eastAsia="ru-RU"/>
        </w:rPr>
        <w:t>.</w:t>
      </w:r>
    </w:p>
    <w:p w:rsidR="00045D74" w:rsidRPr="00045D74" w:rsidRDefault="00045D74" w:rsidP="00045D74">
      <w:pPr>
        <w:rPr>
          <w:rFonts w:ascii="Trebuchet MS" w:eastAsia="Times New Roman" w:hAnsi="Trebuchet MS" w:cs="Times New Roman"/>
          <w:color w:val="000000"/>
          <w:kern w:val="0"/>
          <w:sz w:val="18"/>
          <w:szCs w:val="18"/>
          <w:lang w:eastAsia="ru-RU"/>
        </w:rPr>
      </w:pPr>
    </w:p>
    <w:p w:rsidR="00045D74" w:rsidRPr="00045D74" w:rsidRDefault="00045D74" w:rsidP="00045D74">
      <w:pPr>
        <w:rPr>
          <w:rFonts w:ascii="Trebuchet MS" w:eastAsia="Times New Roman" w:hAnsi="Trebuchet MS" w:cs="Times New Roman"/>
          <w:color w:val="000000"/>
          <w:kern w:val="0"/>
          <w:sz w:val="18"/>
          <w:szCs w:val="18"/>
          <w:lang w:eastAsia="ru-RU"/>
        </w:rPr>
      </w:pPr>
      <w:r w:rsidRPr="00045D74">
        <w:rPr>
          <w:rFonts w:ascii="Trebuchet MS" w:eastAsia="Times New Roman" w:hAnsi="Trebuchet MS" w:cs="Times New Roman" w:hint="eastAsia"/>
          <w:color w:val="000000"/>
          <w:kern w:val="0"/>
          <w:sz w:val="18"/>
          <w:szCs w:val="18"/>
          <w:lang w:eastAsia="ru-RU"/>
        </w:rPr>
        <w:t>Состояние</w:t>
      </w:r>
      <w:r w:rsidRPr="00045D74">
        <w:rPr>
          <w:rFonts w:ascii="Trebuchet MS" w:eastAsia="Times New Roman" w:hAnsi="Trebuchet MS" w:cs="Times New Roman"/>
          <w:color w:val="000000"/>
          <w:kern w:val="0"/>
          <w:sz w:val="18"/>
          <w:szCs w:val="18"/>
          <w:lang w:eastAsia="ru-RU"/>
        </w:rPr>
        <w:t xml:space="preserve"> </w:t>
      </w:r>
      <w:r w:rsidRPr="00045D74">
        <w:rPr>
          <w:rFonts w:ascii="Trebuchet MS" w:eastAsia="Times New Roman" w:hAnsi="Trebuchet MS" w:cs="Times New Roman" w:hint="eastAsia"/>
          <w:color w:val="000000"/>
          <w:kern w:val="0"/>
          <w:sz w:val="18"/>
          <w:szCs w:val="18"/>
          <w:lang w:eastAsia="ru-RU"/>
        </w:rPr>
        <w:t>историографии</w:t>
      </w:r>
      <w:r w:rsidRPr="00045D74">
        <w:rPr>
          <w:rFonts w:ascii="Trebuchet MS" w:eastAsia="Times New Roman" w:hAnsi="Trebuchet MS" w:cs="Times New Roman"/>
          <w:color w:val="000000"/>
          <w:kern w:val="0"/>
          <w:sz w:val="18"/>
          <w:szCs w:val="18"/>
          <w:lang w:eastAsia="ru-RU"/>
        </w:rPr>
        <w:t xml:space="preserve"> </w:t>
      </w:r>
      <w:r w:rsidRPr="00045D74">
        <w:rPr>
          <w:rFonts w:ascii="Trebuchet MS" w:eastAsia="Times New Roman" w:hAnsi="Trebuchet MS" w:cs="Times New Roman" w:hint="eastAsia"/>
          <w:color w:val="000000"/>
          <w:kern w:val="0"/>
          <w:sz w:val="18"/>
          <w:szCs w:val="18"/>
          <w:lang w:eastAsia="ru-RU"/>
        </w:rPr>
        <w:t>вопроса</w:t>
      </w:r>
      <w:r w:rsidRPr="00045D74">
        <w:rPr>
          <w:rFonts w:ascii="Trebuchet MS" w:eastAsia="Times New Roman" w:hAnsi="Trebuchet MS" w:cs="Times New Roman"/>
          <w:color w:val="000000"/>
          <w:kern w:val="0"/>
          <w:sz w:val="18"/>
          <w:szCs w:val="18"/>
          <w:lang w:eastAsia="ru-RU"/>
        </w:rPr>
        <w:t xml:space="preserve"> </w:t>
      </w:r>
      <w:r w:rsidRPr="00045D74">
        <w:rPr>
          <w:rFonts w:ascii="Trebuchet MS" w:eastAsia="Times New Roman" w:hAnsi="Trebuchet MS" w:cs="Times New Roman" w:hint="eastAsia"/>
          <w:color w:val="000000"/>
          <w:kern w:val="0"/>
          <w:sz w:val="18"/>
          <w:szCs w:val="18"/>
          <w:lang w:eastAsia="ru-RU"/>
        </w:rPr>
        <w:t>на</w:t>
      </w:r>
      <w:r w:rsidRPr="00045D74">
        <w:rPr>
          <w:rFonts w:ascii="Trebuchet MS" w:eastAsia="Times New Roman" w:hAnsi="Trebuchet MS" w:cs="Times New Roman"/>
          <w:color w:val="000000"/>
          <w:kern w:val="0"/>
          <w:sz w:val="18"/>
          <w:szCs w:val="18"/>
          <w:lang w:eastAsia="ru-RU"/>
        </w:rPr>
        <w:t xml:space="preserve"> </w:t>
      </w:r>
      <w:r w:rsidRPr="00045D74">
        <w:rPr>
          <w:rFonts w:ascii="Trebuchet MS" w:eastAsia="Times New Roman" w:hAnsi="Trebuchet MS" w:cs="Times New Roman" w:hint="eastAsia"/>
          <w:color w:val="000000"/>
          <w:kern w:val="0"/>
          <w:sz w:val="18"/>
          <w:szCs w:val="18"/>
          <w:lang w:eastAsia="ru-RU"/>
        </w:rPr>
        <w:t>сегодняшний</w:t>
      </w:r>
      <w:r w:rsidRPr="00045D74">
        <w:rPr>
          <w:rFonts w:ascii="Trebuchet MS" w:eastAsia="Times New Roman" w:hAnsi="Trebuchet MS" w:cs="Times New Roman"/>
          <w:color w:val="000000"/>
          <w:kern w:val="0"/>
          <w:sz w:val="18"/>
          <w:szCs w:val="18"/>
          <w:lang w:eastAsia="ru-RU"/>
        </w:rPr>
        <w:t xml:space="preserve"> </w:t>
      </w:r>
      <w:r w:rsidRPr="00045D74">
        <w:rPr>
          <w:rFonts w:ascii="Trebuchet MS" w:eastAsia="Times New Roman" w:hAnsi="Trebuchet MS" w:cs="Times New Roman" w:hint="eastAsia"/>
          <w:color w:val="000000"/>
          <w:kern w:val="0"/>
          <w:sz w:val="18"/>
          <w:szCs w:val="18"/>
          <w:lang w:eastAsia="ru-RU"/>
        </w:rPr>
        <w:t>день</w:t>
      </w:r>
      <w:r w:rsidRPr="00045D74">
        <w:rPr>
          <w:rFonts w:ascii="Trebuchet MS" w:eastAsia="Times New Roman" w:hAnsi="Trebuchet MS" w:cs="Times New Roman"/>
          <w:color w:val="000000"/>
          <w:kern w:val="0"/>
          <w:sz w:val="18"/>
          <w:szCs w:val="18"/>
          <w:lang w:eastAsia="ru-RU"/>
        </w:rPr>
        <w:t>...3</w:t>
      </w:r>
    </w:p>
    <w:p w:rsidR="00045D74" w:rsidRPr="00045D74" w:rsidRDefault="00045D74" w:rsidP="00045D74">
      <w:pPr>
        <w:rPr>
          <w:rFonts w:ascii="Trebuchet MS" w:eastAsia="Times New Roman" w:hAnsi="Trebuchet MS" w:cs="Times New Roman"/>
          <w:color w:val="000000"/>
          <w:kern w:val="0"/>
          <w:sz w:val="18"/>
          <w:szCs w:val="18"/>
          <w:lang w:eastAsia="ru-RU"/>
        </w:rPr>
      </w:pPr>
    </w:p>
    <w:p w:rsidR="00045D74" w:rsidRPr="00045D74" w:rsidRDefault="00045D74" w:rsidP="00045D74">
      <w:pPr>
        <w:rPr>
          <w:rFonts w:ascii="Trebuchet MS" w:eastAsia="Times New Roman" w:hAnsi="Trebuchet MS" w:cs="Times New Roman"/>
          <w:color w:val="000000"/>
          <w:kern w:val="0"/>
          <w:sz w:val="18"/>
          <w:szCs w:val="18"/>
          <w:lang w:eastAsia="ru-RU"/>
        </w:rPr>
      </w:pPr>
      <w:r w:rsidRPr="00045D74">
        <w:rPr>
          <w:rFonts w:ascii="Trebuchet MS" w:eastAsia="Times New Roman" w:hAnsi="Trebuchet MS" w:cs="Times New Roman" w:hint="eastAsia"/>
          <w:color w:val="000000"/>
          <w:kern w:val="0"/>
          <w:sz w:val="18"/>
          <w:szCs w:val="18"/>
          <w:lang w:eastAsia="ru-RU"/>
        </w:rPr>
        <w:t>Глава</w:t>
      </w:r>
      <w:r w:rsidRPr="00045D74">
        <w:rPr>
          <w:rFonts w:ascii="Trebuchet MS" w:eastAsia="Times New Roman" w:hAnsi="Trebuchet MS" w:cs="Times New Roman"/>
          <w:color w:val="000000"/>
          <w:kern w:val="0"/>
          <w:sz w:val="18"/>
          <w:szCs w:val="18"/>
          <w:lang w:eastAsia="ru-RU"/>
        </w:rPr>
        <w:t xml:space="preserve"> 1. </w:t>
      </w:r>
      <w:r w:rsidRPr="00045D74">
        <w:rPr>
          <w:rFonts w:ascii="Trebuchet MS" w:eastAsia="Times New Roman" w:hAnsi="Trebuchet MS" w:cs="Times New Roman" w:hint="eastAsia"/>
          <w:color w:val="000000"/>
          <w:kern w:val="0"/>
          <w:sz w:val="18"/>
          <w:szCs w:val="18"/>
          <w:lang w:eastAsia="ru-RU"/>
        </w:rPr>
        <w:t>Истоки</w:t>
      </w:r>
      <w:r w:rsidRPr="00045D74">
        <w:rPr>
          <w:rFonts w:ascii="Trebuchet MS" w:eastAsia="Times New Roman" w:hAnsi="Trebuchet MS" w:cs="Times New Roman"/>
          <w:color w:val="000000"/>
          <w:kern w:val="0"/>
          <w:sz w:val="18"/>
          <w:szCs w:val="18"/>
          <w:lang w:eastAsia="ru-RU"/>
        </w:rPr>
        <w:t xml:space="preserve"> </w:t>
      </w:r>
      <w:r w:rsidRPr="00045D74">
        <w:rPr>
          <w:rFonts w:ascii="Trebuchet MS" w:eastAsia="Times New Roman" w:hAnsi="Trebuchet MS" w:cs="Times New Roman" w:hint="eastAsia"/>
          <w:color w:val="000000"/>
          <w:kern w:val="0"/>
          <w:sz w:val="18"/>
          <w:szCs w:val="18"/>
          <w:lang w:eastAsia="ru-RU"/>
        </w:rPr>
        <w:t>«творческого</w:t>
      </w:r>
      <w:r w:rsidRPr="00045D74">
        <w:rPr>
          <w:rFonts w:ascii="Trebuchet MS" w:eastAsia="Times New Roman" w:hAnsi="Trebuchet MS" w:cs="Times New Roman"/>
          <w:color w:val="000000"/>
          <w:kern w:val="0"/>
          <w:sz w:val="18"/>
          <w:szCs w:val="18"/>
          <w:lang w:eastAsia="ru-RU"/>
        </w:rPr>
        <w:t xml:space="preserve"> </w:t>
      </w:r>
      <w:r w:rsidRPr="00045D74">
        <w:rPr>
          <w:rFonts w:ascii="Trebuchet MS" w:eastAsia="Times New Roman" w:hAnsi="Trebuchet MS" w:cs="Times New Roman" w:hint="eastAsia"/>
          <w:color w:val="000000"/>
          <w:kern w:val="0"/>
          <w:sz w:val="18"/>
          <w:szCs w:val="18"/>
          <w:lang w:eastAsia="ru-RU"/>
        </w:rPr>
        <w:t>кредо»</w:t>
      </w:r>
      <w:r w:rsidRPr="00045D74">
        <w:rPr>
          <w:rFonts w:ascii="Trebuchet MS" w:eastAsia="Times New Roman" w:hAnsi="Trebuchet MS" w:cs="Times New Roman"/>
          <w:color w:val="000000"/>
          <w:kern w:val="0"/>
          <w:sz w:val="18"/>
          <w:szCs w:val="18"/>
          <w:lang w:eastAsia="ru-RU"/>
        </w:rPr>
        <w:t xml:space="preserve"> </w:t>
      </w:r>
      <w:r w:rsidRPr="00045D74">
        <w:rPr>
          <w:rFonts w:ascii="Trebuchet MS" w:eastAsia="Times New Roman" w:hAnsi="Trebuchet MS" w:cs="Times New Roman" w:hint="eastAsia"/>
          <w:color w:val="000000"/>
          <w:kern w:val="0"/>
          <w:sz w:val="18"/>
          <w:szCs w:val="18"/>
          <w:lang w:eastAsia="ru-RU"/>
        </w:rPr>
        <w:t>Б</w:t>
      </w:r>
      <w:r w:rsidRPr="00045D74">
        <w:rPr>
          <w:rFonts w:ascii="Trebuchet MS" w:eastAsia="Times New Roman" w:hAnsi="Trebuchet MS" w:cs="Times New Roman"/>
          <w:color w:val="000000"/>
          <w:kern w:val="0"/>
          <w:sz w:val="18"/>
          <w:szCs w:val="18"/>
          <w:lang w:eastAsia="ru-RU"/>
        </w:rPr>
        <w:t>.</w:t>
      </w:r>
      <w:r w:rsidRPr="00045D74">
        <w:rPr>
          <w:rFonts w:ascii="Trebuchet MS" w:eastAsia="Times New Roman" w:hAnsi="Trebuchet MS" w:cs="Times New Roman" w:hint="eastAsia"/>
          <w:color w:val="000000"/>
          <w:kern w:val="0"/>
          <w:sz w:val="18"/>
          <w:szCs w:val="18"/>
          <w:lang w:eastAsia="ru-RU"/>
        </w:rPr>
        <w:t>М</w:t>
      </w:r>
      <w:r w:rsidRPr="00045D74">
        <w:rPr>
          <w:rFonts w:ascii="Trebuchet MS" w:eastAsia="Times New Roman" w:hAnsi="Trebuchet MS" w:cs="Times New Roman"/>
          <w:color w:val="000000"/>
          <w:kern w:val="0"/>
          <w:sz w:val="18"/>
          <w:szCs w:val="18"/>
          <w:lang w:eastAsia="ru-RU"/>
        </w:rPr>
        <w:t xml:space="preserve">. </w:t>
      </w:r>
      <w:r w:rsidRPr="00045D74">
        <w:rPr>
          <w:rFonts w:ascii="Trebuchet MS" w:eastAsia="Times New Roman" w:hAnsi="Trebuchet MS" w:cs="Times New Roman" w:hint="eastAsia"/>
          <w:color w:val="000000"/>
          <w:kern w:val="0"/>
          <w:sz w:val="18"/>
          <w:szCs w:val="18"/>
          <w:lang w:eastAsia="ru-RU"/>
        </w:rPr>
        <w:t>Иофана</w:t>
      </w:r>
      <w:r w:rsidRPr="00045D74">
        <w:rPr>
          <w:rFonts w:ascii="Trebuchet MS" w:eastAsia="Times New Roman" w:hAnsi="Trebuchet MS" w:cs="Times New Roman"/>
          <w:color w:val="000000"/>
          <w:kern w:val="0"/>
          <w:sz w:val="18"/>
          <w:szCs w:val="18"/>
          <w:lang w:eastAsia="ru-RU"/>
        </w:rPr>
        <w:t xml:space="preserve">. </w:t>
      </w:r>
      <w:r w:rsidRPr="00045D74">
        <w:rPr>
          <w:rFonts w:ascii="Trebuchet MS" w:eastAsia="Times New Roman" w:hAnsi="Trebuchet MS" w:cs="Times New Roman" w:hint="eastAsia"/>
          <w:color w:val="000000"/>
          <w:kern w:val="0"/>
          <w:sz w:val="18"/>
          <w:szCs w:val="18"/>
          <w:lang w:eastAsia="ru-RU"/>
        </w:rPr>
        <w:t>Роль</w:t>
      </w:r>
      <w:r w:rsidRPr="00045D74">
        <w:rPr>
          <w:rFonts w:ascii="Trebuchet MS" w:eastAsia="Times New Roman" w:hAnsi="Trebuchet MS" w:cs="Times New Roman"/>
          <w:color w:val="000000"/>
          <w:kern w:val="0"/>
          <w:sz w:val="18"/>
          <w:szCs w:val="18"/>
          <w:lang w:eastAsia="ru-RU"/>
        </w:rPr>
        <w:t xml:space="preserve"> </w:t>
      </w:r>
      <w:r w:rsidRPr="00045D74">
        <w:rPr>
          <w:rFonts w:ascii="Trebuchet MS" w:eastAsia="Times New Roman" w:hAnsi="Trebuchet MS" w:cs="Times New Roman" w:hint="eastAsia"/>
          <w:color w:val="000000"/>
          <w:kern w:val="0"/>
          <w:sz w:val="18"/>
          <w:szCs w:val="18"/>
          <w:lang w:eastAsia="ru-RU"/>
        </w:rPr>
        <w:t>итальянского</w:t>
      </w:r>
    </w:p>
    <w:p w:rsidR="00045D74" w:rsidRPr="00045D74" w:rsidRDefault="00045D74" w:rsidP="00045D74">
      <w:pPr>
        <w:rPr>
          <w:rFonts w:ascii="Trebuchet MS" w:eastAsia="Times New Roman" w:hAnsi="Trebuchet MS" w:cs="Times New Roman"/>
          <w:color w:val="000000"/>
          <w:kern w:val="0"/>
          <w:sz w:val="18"/>
          <w:szCs w:val="18"/>
          <w:lang w:eastAsia="ru-RU"/>
        </w:rPr>
      </w:pPr>
    </w:p>
    <w:p w:rsidR="00045D74" w:rsidRPr="00045D74" w:rsidRDefault="00045D74" w:rsidP="00045D74">
      <w:pPr>
        <w:rPr>
          <w:rFonts w:ascii="Trebuchet MS" w:eastAsia="Times New Roman" w:hAnsi="Trebuchet MS" w:cs="Times New Roman"/>
          <w:color w:val="000000"/>
          <w:kern w:val="0"/>
          <w:sz w:val="18"/>
          <w:szCs w:val="18"/>
          <w:lang w:eastAsia="ru-RU"/>
        </w:rPr>
      </w:pPr>
      <w:r w:rsidRPr="00045D74">
        <w:rPr>
          <w:rFonts w:ascii="Trebuchet MS" w:eastAsia="Times New Roman" w:hAnsi="Trebuchet MS" w:cs="Times New Roman" w:hint="eastAsia"/>
          <w:color w:val="000000"/>
          <w:kern w:val="0"/>
          <w:sz w:val="18"/>
          <w:szCs w:val="18"/>
          <w:lang w:eastAsia="ru-RU"/>
        </w:rPr>
        <w:t>опыта</w:t>
      </w:r>
      <w:r w:rsidRPr="00045D74">
        <w:rPr>
          <w:rFonts w:ascii="Trebuchet MS" w:eastAsia="Times New Roman" w:hAnsi="Trebuchet MS" w:cs="Times New Roman"/>
          <w:color w:val="000000"/>
          <w:kern w:val="0"/>
          <w:sz w:val="18"/>
          <w:szCs w:val="18"/>
          <w:lang w:eastAsia="ru-RU"/>
        </w:rPr>
        <w:t xml:space="preserve"> </w:t>
      </w:r>
      <w:r w:rsidRPr="00045D74">
        <w:rPr>
          <w:rFonts w:ascii="Trebuchet MS" w:eastAsia="Times New Roman" w:hAnsi="Trebuchet MS" w:cs="Times New Roman" w:hint="eastAsia"/>
          <w:color w:val="000000"/>
          <w:kern w:val="0"/>
          <w:sz w:val="18"/>
          <w:szCs w:val="18"/>
          <w:lang w:eastAsia="ru-RU"/>
        </w:rPr>
        <w:t>и</w:t>
      </w:r>
      <w:r w:rsidRPr="00045D74">
        <w:rPr>
          <w:rFonts w:ascii="Trebuchet MS" w:eastAsia="Times New Roman" w:hAnsi="Trebuchet MS" w:cs="Times New Roman"/>
          <w:color w:val="000000"/>
          <w:kern w:val="0"/>
          <w:sz w:val="18"/>
          <w:szCs w:val="18"/>
          <w:lang w:eastAsia="ru-RU"/>
        </w:rPr>
        <w:t xml:space="preserve"> </w:t>
      </w:r>
      <w:r w:rsidRPr="00045D74">
        <w:rPr>
          <w:rFonts w:ascii="Trebuchet MS" w:eastAsia="Times New Roman" w:hAnsi="Trebuchet MS" w:cs="Times New Roman" w:hint="eastAsia"/>
          <w:color w:val="000000"/>
          <w:kern w:val="0"/>
          <w:sz w:val="18"/>
          <w:szCs w:val="18"/>
          <w:lang w:eastAsia="ru-RU"/>
        </w:rPr>
        <w:t>российского</w:t>
      </w:r>
      <w:r w:rsidRPr="00045D74">
        <w:rPr>
          <w:rFonts w:ascii="Trebuchet MS" w:eastAsia="Times New Roman" w:hAnsi="Trebuchet MS" w:cs="Times New Roman"/>
          <w:color w:val="000000"/>
          <w:kern w:val="0"/>
          <w:sz w:val="18"/>
          <w:szCs w:val="18"/>
          <w:lang w:eastAsia="ru-RU"/>
        </w:rPr>
        <w:t xml:space="preserve"> </w:t>
      </w:r>
      <w:r w:rsidRPr="00045D74">
        <w:rPr>
          <w:rFonts w:ascii="Trebuchet MS" w:eastAsia="Times New Roman" w:hAnsi="Trebuchet MS" w:cs="Times New Roman" w:hint="eastAsia"/>
          <w:color w:val="000000"/>
          <w:kern w:val="0"/>
          <w:sz w:val="18"/>
          <w:szCs w:val="18"/>
          <w:lang w:eastAsia="ru-RU"/>
        </w:rPr>
        <w:t>авангарда</w:t>
      </w:r>
      <w:r w:rsidRPr="00045D74">
        <w:rPr>
          <w:rFonts w:ascii="Trebuchet MS" w:eastAsia="Times New Roman" w:hAnsi="Trebuchet MS" w:cs="Times New Roman"/>
          <w:color w:val="000000"/>
          <w:kern w:val="0"/>
          <w:sz w:val="18"/>
          <w:szCs w:val="18"/>
          <w:lang w:eastAsia="ru-RU"/>
        </w:rPr>
        <w:t xml:space="preserve">. </w:t>
      </w:r>
      <w:r w:rsidRPr="00045D74">
        <w:rPr>
          <w:rFonts w:ascii="Trebuchet MS" w:eastAsia="Times New Roman" w:hAnsi="Trebuchet MS" w:cs="Times New Roman" w:hint="eastAsia"/>
          <w:color w:val="000000"/>
          <w:kern w:val="0"/>
          <w:sz w:val="18"/>
          <w:szCs w:val="18"/>
          <w:lang w:eastAsia="ru-RU"/>
        </w:rPr>
        <w:t>Ранние</w:t>
      </w:r>
      <w:r w:rsidRPr="00045D74">
        <w:rPr>
          <w:rFonts w:ascii="Trebuchet MS" w:eastAsia="Times New Roman" w:hAnsi="Trebuchet MS" w:cs="Times New Roman"/>
          <w:color w:val="000000"/>
          <w:kern w:val="0"/>
          <w:sz w:val="18"/>
          <w:szCs w:val="18"/>
          <w:lang w:eastAsia="ru-RU"/>
        </w:rPr>
        <w:t xml:space="preserve"> </w:t>
      </w:r>
      <w:r w:rsidRPr="00045D74">
        <w:rPr>
          <w:rFonts w:ascii="Trebuchet MS" w:eastAsia="Times New Roman" w:hAnsi="Trebuchet MS" w:cs="Times New Roman" w:hint="eastAsia"/>
          <w:color w:val="000000"/>
          <w:kern w:val="0"/>
          <w:sz w:val="18"/>
          <w:szCs w:val="18"/>
          <w:lang w:eastAsia="ru-RU"/>
        </w:rPr>
        <w:t>проекты</w:t>
      </w:r>
      <w:r w:rsidRPr="00045D74">
        <w:rPr>
          <w:rFonts w:ascii="Trebuchet MS" w:eastAsia="Times New Roman" w:hAnsi="Trebuchet MS" w:cs="Times New Roman"/>
          <w:color w:val="000000"/>
          <w:kern w:val="0"/>
          <w:sz w:val="18"/>
          <w:szCs w:val="18"/>
          <w:lang w:eastAsia="ru-RU"/>
        </w:rPr>
        <w:t xml:space="preserve"> </w:t>
      </w:r>
      <w:r w:rsidRPr="00045D74">
        <w:rPr>
          <w:rFonts w:ascii="Trebuchet MS" w:eastAsia="Times New Roman" w:hAnsi="Trebuchet MS" w:cs="Times New Roman" w:hint="eastAsia"/>
          <w:color w:val="000000"/>
          <w:kern w:val="0"/>
          <w:sz w:val="18"/>
          <w:szCs w:val="18"/>
          <w:lang w:eastAsia="ru-RU"/>
        </w:rPr>
        <w:t>и</w:t>
      </w:r>
      <w:r w:rsidRPr="00045D74">
        <w:rPr>
          <w:rFonts w:ascii="Trebuchet MS" w:eastAsia="Times New Roman" w:hAnsi="Trebuchet MS" w:cs="Times New Roman"/>
          <w:color w:val="000000"/>
          <w:kern w:val="0"/>
          <w:sz w:val="18"/>
          <w:szCs w:val="18"/>
          <w:lang w:eastAsia="ru-RU"/>
        </w:rPr>
        <w:t xml:space="preserve"> </w:t>
      </w:r>
      <w:r w:rsidRPr="00045D74">
        <w:rPr>
          <w:rFonts w:ascii="Trebuchet MS" w:eastAsia="Times New Roman" w:hAnsi="Trebuchet MS" w:cs="Times New Roman" w:hint="eastAsia"/>
          <w:color w:val="000000"/>
          <w:kern w:val="0"/>
          <w:sz w:val="18"/>
          <w:szCs w:val="18"/>
          <w:lang w:eastAsia="ru-RU"/>
        </w:rPr>
        <w:t>постройки</w:t>
      </w:r>
      <w:r w:rsidRPr="00045D74">
        <w:rPr>
          <w:rFonts w:ascii="Trebuchet MS" w:eastAsia="Times New Roman" w:hAnsi="Trebuchet MS" w:cs="Times New Roman"/>
          <w:color w:val="000000"/>
          <w:kern w:val="0"/>
          <w:sz w:val="18"/>
          <w:szCs w:val="18"/>
          <w:lang w:eastAsia="ru-RU"/>
        </w:rPr>
        <w:t>. .. 12</w:t>
      </w:r>
    </w:p>
    <w:p w:rsidR="00045D74" w:rsidRPr="00045D74" w:rsidRDefault="00045D74" w:rsidP="00045D74">
      <w:pPr>
        <w:rPr>
          <w:rFonts w:ascii="Trebuchet MS" w:eastAsia="Times New Roman" w:hAnsi="Trebuchet MS" w:cs="Times New Roman"/>
          <w:color w:val="000000"/>
          <w:kern w:val="0"/>
          <w:sz w:val="18"/>
          <w:szCs w:val="18"/>
          <w:lang w:eastAsia="ru-RU"/>
        </w:rPr>
      </w:pPr>
    </w:p>
    <w:p w:rsidR="00045D74" w:rsidRPr="00045D74" w:rsidRDefault="00045D74" w:rsidP="00045D74">
      <w:pPr>
        <w:rPr>
          <w:rFonts w:ascii="Trebuchet MS" w:eastAsia="Times New Roman" w:hAnsi="Trebuchet MS" w:cs="Times New Roman"/>
          <w:color w:val="000000"/>
          <w:kern w:val="0"/>
          <w:sz w:val="18"/>
          <w:szCs w:val="18"/>
          <w:lang w:eastAsia="ru-RU"/>
        </w:rPr>
      </w:pPr>
      <w:r w:rsidRPr="00045D74">
        <w:rPr>
          <w:rFonts w:ascii="Trebuchet MS" w:eastAsia="Times New Roman" w:hAnsi="Trebuchet MS" w:cs="Times New Roman" w:hint="eastAsia"/>
          <w:color w:val="000000"/>
          <w:kern w:val="0"/>
          <w:sz w:val="18"/>
          <w:szCs w:val="18"/>
          <w:lang w:eastAsia="ru-RU"/>
        </w:rPr>
        <w:t>Глава</w:t>
      </w:r>
      <w:r w:rsidRPr="00045D74">
        <w:rPr>
          <w:rFonts w:ascii="Trebuchet MS" w:eastAsia="Times New Roman" w:hAnsi="Trebuchet MS" w:cs="Times New Roman"/>
          <w:color w:val="000000"/>
          <w:kern w:val="0"/>
          <w:sz w:val="18"/>
          <w:szCs w:val="18"/>
          <w:lang w:eastAsia="ru-RU"/>
        </w:rPr>
        <w:t xml:space="preserve"> 2. </w:t>
      </w:r>
      <w:r w:rsidRPr="00045D74">
        <w:rPr>
          <w:rFonts w:ascii="Trebuchet MS" w:eastAsia="Times New Roman" w:hAnsi="Trebuchet MS" w:cs="Times New Roman" w:hint="eastAsia"/>
          <w:color w:val="000000"/>
          <w:kern w:val="0"/>
          <w:sz w:val="18"/>
          <w:szCs w:val="18"/>
          <w:lang w:eastAsia="ru-RU"/>
        </w:rPr>
        <w:t>Формирование</w:t>
      </w:r>
      <w:r w:rsidRPr="00045D74">
        <w:rPr>
          <w:rFonts w:ascii="Trebuchet MS" w:eastAsia="Times New Roman" w:hAnsi="Trebuchet MS" w:cs="Times New Roman"/>
          <w:color w:val="000000"/>
          <w:kern w:val="0"/>
          <w:sz w:val="18"/>
          <w:szCs w:val="18"/>
          <w:lang w:eastAsia="ru-RU"/>
        </w:rPr>
        <w:t xml:space="preserve"> </w:t>
      </w:r>
      <w:r w:rsidRPr="00045D74">
        <w:rPr>
          <w:rFonts w:ascii="Trebuchet MS" w:eastAsia="Times New Roman" w:hAnsi="Trebuchet MS" w:cs="Times New Roman" w:hint="eastAsia"/>
          <w:color w:val="000000"/>
          <w:kern w:val="0"/>
          <w:sz w:val="18"/>
          <w:szCs w:val="18"/>
          <w:lang w:eastAsia="ru-RU"/>
        </w:rPr>
        <w:t>новых</w:t>
      </w:r>
      <w:r w:rsidRPr="00045D74">
        <w:rPr>
          <w:rFonts w:ascii="Trebuchet MS" w:eastAsia="Times New Roman" w:hAnsi="Trebuchet MS" w:cs="Times New Roman"/>
          <w:color w:val="000000"/>
          <w:kern w:val="0"/>
          <w:sz w:val="18"/>
          <w:szCs w:val="18"/>
          <w:lang w:eastAsia="ru-RU"/>
        </w:rPr>
        <w:t xml:space="preserve"> </w:t>
      </w:r>
      <w:r w:rsidRPr="00045D74">
        <w:rPr>
          <w:rFonts w:ascii="Trebuchet MS" w:eastAsia="Times New Roman" w:hAnsi="Trebuchet MS" w:cs="Times New Roman" w:hint="eastAsia"/>
          <w:color w:val="000000"/>
          <w:kern w:val="0"/>
          <w:sz w:val="18"/>
          <w:szCs w:val="18"/>
          <w:lang w:eastAsia="ru-RU"/>
        </w:rPr>
        <w:t>средств</w:t>
      </w:r>
      <w:r w:rsidRPr="00045D74">
        <w:rPr>
          <w:rFonts w:ascii="Trebuchet MS" w:eastAsia="Times New Roman" w:hAnsi="Trebuchet MS" w:cs="Times New Roman"/>
          <w:color w:val="000000"/>
          <w:kern w:val="0"/>
          <w:sz w:val="18"/>
          <w:szCs w:val="18"/>
          <w:lang w:eastAsia="ru-RU"/>
        </w:rPr>
        <w:t xml:space="preserve"> </w:t>
      </w:r>
      <w:r w:rsidRPr="00045D74">
        <w:rPr>
          <w:rFonts w:ascii="Trebuchet MS" w:eastAsia="Times New Roman" w:hAnsi="Trebuchet MS" w:cs="Times New Roman" w:hint="eastAsia"/>
          <w:color w:val="000000"/>
          <w:kern w:val="0"/>
          <w:sz w:val="18"/>
          <w:szCs w:val="18"/>
          <w:lang w:eastAsia="ru-RU"/>
        </w:rPr>
        <w:t>выразительности</w:t>
      </w:r>
      <w:r w:rsidRPr="00045D74">
        <w:rPr>
          <w:rFonts w:ascii="Trebuchet MS" w:eastAsia="Times New Roman" w:hAnsi="Trebuchet MS" w:cs="Times New Roman"/>
          <w:color w:val="000000"/>
          <w:kern w:val="0"/>
          <w:sz w:val="18"/>
          <w:szCs w:val="18"/>
          <w:lang w:eastAsia="ru-RU"/>
        </w:rPr>
        <w:t xml:space="preserve"> </w:t>
      </w:r>
      <w:r w:rsidRPr="00045D74">
        <w:rPr>
          <w:rFonts w:ascii="Trebuchet MS" w:eastAsia="Times New Roman" w:hAnsi="Trebuchet MS" w:cs="Times New Roman" w:hint="eastAsia"/>
          <w:color w:val="000000"/>
          <w:kern w:val="0"/>
          <w:sz w:val="18"/>
          <w:szCs w:val="18"/>
          <w:lang w:eastAsia="ru-RU"/>
        </w:rPr>
        <w:t>в</w:t>
      </w:r>
      <w:r w:rsidRPr="00045D74">
        <w:rPr>
          <w:rFonts w:ascii="Trebuchet MS" w:eastAsia="Times New Roman" w:hAnsi="Trebuchet MS" w:cs="Times New Roman"/>
          <w:color w:val="000000"/>
          <w:kern w:val="0"/>
          <w:sz w:val="18"/>
          <w:szCs w:val="18"/>
          <w:lang w:eastAsia="ru-RU"/>
        </w:rPr>
        <w:t xml:space="preserve"> </w:t>
      </w:r>
      <w:r w:rsidRPr="00045D74">
        <w:rPr>
          <w:rFonts w:ascii="Trebuchet MS" w:eastAsia="Times New Roman" w:hAnsi="Trebuchet MS" w:cs="Times New Roman" w:hint="eastAsia"/>
          <w:color w:val="000000"/>
          <w:kern w:val="0"/>
          <w:sz w:val="18"/>
          <w:szCs w:val="18"/>
          <w:lang w:eastAsia="ru-RU"/>
        </w:rPr>
        <w:t>проектах</w:t>
      </w:r>
    </w:p>
    <w:p w:rsidR="00045D74" w:rsidRPr="00045D74" w:rsidRDefault="00045D74" w:rsidP="00045D74">
      <w:pPr>
        <w:rPr>
          <w:rFonts w:ascii="Trebuchet MS" w:eastAsia="Times New Roman" w:hAnsi="Trebuchet MS" w:cs="Times New Roman"/>
          <w:color w:val="000000"/>
          <w:kern w:val="0"/>
          <w:sz w:val="18"/>
          <w:szCs w:val="18"/>
          <w:lang w:eastAsia="ru-RU"/>
        </w:rPr>
      </w:pPr>
    </w:p>
    <w:p w:rsidR="00045D74" w:rsidRPr="00045D74" w:rsidRDefault="00045D74" w:rsidP="00045D74">
      <w:pPr>
        <w:rPr>
          <w:rFonts w:ascii="Trebuchet MS" w:eastAsia="Times New Roman" w:hAnsi="Trebuchet MS" w:cs="Times New Roman"/>
          <w:color w:val="000000"/>
          <w:kern w:val="0"/>
          <w:sz w:val="18"/>
          <w:szCs w:val="18"/>
          <w:lang w:eastAsia="ru-RU"/>
        </w:rPr>
      </w:pPr>
      <w:r w:rsidRPr="00045D74">
        <w:rPr>
          <w:rFonts w:ascii="Trebuchet MS" w:eastAsia="Times New Roman" w:hAnsi="Trebuchet MS" w:cs="Times New Roman" w:hint="eastAsia"/>
          <w:color w:val="000000"/>
          <w:kern w:val="0"/>
          <w:sz w:val="18"/>
          <w:szCs w:val="18"/>
          <w:lang w:eastAsia="ru-RU"/>
        </w:rPr>
        <w:t>и</w:t>
      </w:r>
      <w:r w:rsidRPr="00045D74">
        <w:rPr>
          <w:rFonts w:ascii="Trebuchet MS" w:eastAsia="Times New Roman" w:hAnsi="Trebuchet MS" w:cs="Times New Roman"/>
          <w:color w:val="000000"/>
          <w:kern w:val="0"/>
          <w:sz w:val="18"/>
          <w:szCs w:val="18"/>
          <w:lang w:eastAsia="ru-RU"/>
        </w:rPr>
        <w:t xml:space="preserve"> </w:t>
      </w:r>
      <w:r w:rsidRPr="00045D74">
        <w:rPr>
          <w:rFonts w:ascii="Trebuchet MS" w:eastAsia="Times New Roman" w:hAnsi="Trebuchet MS" w:cs="Times New Roman" w:hint="eastAsia"/>
          <w:color w:val="000000"/>
          <w:kern w:val="0"/>
          <w:sz w:val="18"/>
          <w:szCs w:val="18"/>
          <w:lang w:eastAsia="ru-RU"/>
        </w:rPr>
        <w:t>постройках</w:t>
      </w:r>
      <w:r w:rsidRPr="00045D74">
        <w:rPr>
          <w:rFonts w:ascii="Trebuchet MS" w:eastAsia="Times New Roman" w:hAnsi="Trebuchet MS" w:cs="Times New Roman"/>
          <w:color w:val="000000"/>
          <w:kern w:val="0"/>
          <w:sz w:val="18"/>
          <w:szCs w:val="18"/>
          <w:lang w:eastAsia="ru-RU"/>
        </w:rPr>
        <w:t xml:space="preserve"> </w:t>
      </w:r>
      <w:r w:rsidRPr="00045D74">
        <w:rPr>
          <w:rFonts w:ascii="Trebuchet MS" w:eastAsia="Times New Roman" w:hAnsi="Trebuchet MS" w:cs="Times New Roman" w:hint="eastAsia"/>
          <w:color w:val="000000"/>
          <w:kern w:val="0"/>
          <w:sz w:val="18"/>
          <w:szCs w:val="18"/>
          <w:lang w:eastAsia="ru-RU"/>
        </w:rPr>
        <w:t>Б</w:t>
      </w:r>
      <w:r w:rsidRPr="00045D74">
        <w:rPr>
          <w:rFonts w:ascii="Trebuchet MS" w:eastAsia="Times New Roman" w:hAnsi="Trebuchet MS" w:cs="Times New Roman"/>
          <w:color w:val="000000"/>
          <w:kern w:val="0"/>
          <w:sz w:val="18"/>
          <w:szCs w:val="18"/>
          <w:lang w:eastAsia="ru-RU"/>
        </w:rPr>
        <w:t>.</w:t>
      </w:r>
      <w:r w:rsidRPr="00045D74">
        <w:rPr>
          <w:rFonts w:ascii="Trebuchet MS" w:eastAsia="Times New Roman" w:hAnsi="Trebuchet MS" w:cs="Times New Roman" w:hint="eastAsia"/>
          <w:color w:val="000000"/>
          <w:kern w:val="0"/>
          <w:sz w:val="18"/>
          <w:szCs w:val="18"/>
          <w:lang w:eastAsia="ru-RU"/>
        </w:rPr>
        <w:t>М</w:t>
      </w:r>
      <w:r w:rsidRPr="00045D74">
        <w:rPr>
          <w:rFonts w:ascii="Trebuchet MS" w:eastAsia="Times New Roman" w:hAnsi="Trebuchet MS" w:cs="Times New Roman"/>
          <w:color w:val="000000"/>
          <w:kern w:val="0"/>
          <w:sz w:val="18"/>
          <w:szCs w:val="18"/>
          <w:lang w:eastAsia="ru-RU"/>
        </w:rPr>
        <w:t xml:space="preserve">. </w:t>
      </w:r>
      <w:r w:rsidRPr="00045D74">
        <w:rPr>
          <w:rFonts w:ascii="Trebuchet MS" w:eastAsia="Times New Roman" w:hAnsi="Trebuchet MS" w:cs="Times New Roman" w:hint="eastAsia"/>
          <w:color w:val="000000"/>
          <w:kern w:val="0"/>
          <w:sz w:val="18"/>
          <w:szCs w:val="18"/>
          <w:lang w:eastAsia="ru-RU"/>
        </w:rPr>
        <w:t>Иофана</w:t>
      </w:r>
      <w:r w:rsidRPr="00045D74">
        <w:rPr>
          <w:rFonts w:ascii="Trebuchet MS" w:eastAsia="Times New Roman" w:hAnsi="Trebuchet MS" w:cs="Times New Roman"/>
          <w:color w:val="000000"/>
          <w:kern w:val="0"/>
          <w:sz w:val="18"/>
          <w:szCs w:val="18"/>
          <w:lang w:eastAsia="ru-RU"/>
        </w:rPr>
        <w:t xml:space="preserve"> 1930 - 1940 </w:t>
      </w:r>
      <w:r w:rsidRPr="00045D74">
        <w:rPr>
          <w:rFonts w:ascii="Trebuchet MS" w:eastAsia="Times New Roman" w:hAnsi="Trebuchet MS" w:cs="Times New Roman" w:hint="eastAsia"/>
          <w:color w:val="000000"/>
          <w:kern w:val="0"/>
          <w:sz w:val="18"/>
          <w:szCs w:val="18"/>
          <w:lang w:eastAsia="ru-RU"/>
        </w:rPr>
        <w:t>гг</w:t>
      </w:r>
      <w:r w:rsidRPr="00045D74">
        <w:rPr>
          <w:rFonts w:ascii="Trebuchet MS" w:eastAsia="Times New Roman" w:hAnsi="Trebuchet MS" w:cs="Times New Roman"/>
          <w:color w:val="000000"/>
          <w:kern w:val="0"/>
          <w:sz w:val="18"/>
          <w:szCs w:val="18"/>
          <w:lang w:eastAsia="ru-RU"/>
        </w:rPr>
        <w:t>...43</w:t>
      </w:r>
    </w:p>
    <w:p w:rsidR="00045D74" w:rsidRPr="00045D74" w:rsidRDefault="00045D74" w:rsidP="00045D74">
      <w:pPr>
        <w:rPr>
          <w:rFonts w:ascii="Trebuchet MS" w:eastAsia="Times New Roman" w:hAnsi="Trebuchet MS" w:cs="Times New Roman"/>
          <w:color w:val="000000"/>
          <w:kern w:val="0"/>
          <w:sz w:val="18"/>
          <w:szCs w:val="18"/>
          <w:lang w:eastAsia="ru-RU"/>
        </w:rPr>
      </w:pPr>
    </w:p>
    <w:p w:rsidR="00045D74" w:rsidRPr="00045D74" w:rsidRDefault="00045D74" w:rsidP="00045D74">
      <w:pPr>
        <w:rPr>
          <w:rFonts w:ascii="Trebuchet MS" w:eastAsia="Times New Roman" w:hAnsi="Trebuchet MS" w:cs="Times New Roman"/>
          <w:color w:val="000000"/>
          <w:kern w:val="0"/>
          <w:sz w:val="18"/>
          <w:szCs w:val="18"/>
          <w:lang w:eastAsia="ru-RU"/>
        </w:rPr>
      </w:pPr>
      <w:r w:rsidRPr="00045D74">
        <w:rPr>
          <w:rFonts w:ascii="Trebuchet MS" w:eastAsia="Times New Roman" w:hAnsi="Trebuchet MS" w:cs="Times New Roman" w:hint="eastAsia"/>
          <w:color w:val="000000"/>
          <w:kern w:val="0"/>
          <w:sz w:val="18"/>
          <w:szCs w:val="18"/>
          <w:lang w:eastAsia="ru-RU"/>
        </w:rPr>
        <w:t>Глава</w:t>
      </w:r>
      <w:r w:rsidRPr="00045D74">
        <w:rPr>
          <w:rFonts w:ascii="Trebuchet MS" w:eastAsia="Times New Roman" w:hAnsi="Trebuchet MS" w:cs="Times New Roman"/>
          <w:color w:val="000000"/>
          <w:kern w:val="0"/>
          <w:sz w:val="18"/>
          <w:szCs w:val="18"/>
          <w:lang w:eastAsia="ru-RU"/>
        </w:rPr>
        <w:t xml:space="preserve"> 3. </w:t>
      </w:r>
      <w:r w:rsidRPr="00045D74">
        <w:rPr>
          <w:rFonts w:ascii="Trebuchet MS" w:eastAsia="Times New Roman" w:hAnsi="Trebuchet MS" w:cs="Times New Roman" w:hint="eastAsia"/>
          <w:color w:val="000000"/>
          <w:kern w:val="0"/>
          <w:sz w:val="18"/>
          <w:szCs w:val="18"/>
          <w:lang w:eastAsia="ru-RU"/>
        </w:rPr>
        <w:t>Развитие</w:t>
      </w:r>
      <w:r w:rsidRPr="00045D74">
        <w:rPr>
          <w:rFonts w:ascii="Trebuchet MS" w:eastAsia="Times New Roman" w:hAnsi="Trebuchet MS" w:cs="Times New Roman"/>
          <w:color w:val="000000"/>
          <w:kern w:val="0"/>
          <w:sz w:val="18"/>
          <w:szCs w:val="18"/>
          <w:lang w:eastAsia="ru-RU"/>
        </w:rPr>
        <w:t xml:space="preserve"> </w:t>
      </w:r>
      <w:r w:rsidRPr="00045D74">
        <w:rPr>
          <w:rFonts w:ascii="Trebuchet MS" w:eastAsia="Times New Roman" w:hAnsi="Trebuchet MS" w:cs="Times New Roman" w:hint="eastAsia"/>
          <w:color w:val="000000"/>
          <w:kern w:val="0"/>
          <w:sz w:val="18"/>
          <w:szCs w:val="18"/>
          <w:lang w:eastAsia="ru-RU"/>
        </w:rPr>
        <w:t>и</w:t>
      </w:r>
      <w:r w:rsidRPr="00045D74">
        <w:rPr>
          <w:rFonts w:ascii="Trebuchet MS" w:eastAsia="Times New Roman" w:hAnsi="Trebuchet MS" w:cs="Times New Roman"/>
          <w:color w:val="000000"/>
          <w:kern w:val="0"/>
          <w:sz w:val="18"/>
          <w:szCs w:val="18"/>
          <w:lang w:eastAsia="ru-RU"/>
        </w:rPr>
        <w:t xml:space="preserve"> </w:t>
      </w:r>
      <w:r w:rsidRPr="00045D74">
        <w:rPr>
          <w:rFonts w:ascii="Trebuchet MS" w:eastAsia="Times New Roman" w:hAnsi="Trebuchet MS" w:cs="Times New Roman" w:hint="eastAsia"/>
          <w:color w:val="000000"/>
          <w:kern w:val="0"/>
          <w:sz w:val="18"/>
          <w:szCs w:val="18"/>
          <w:lang w:eastAsia="ru-RU"/>
        </w:rPr>
        <w:t>вариативность</w:t>
      </w:r>
      <w:r w:rsidRPr="00045D74">
        <w:rPr>
          <w:rFonts w:ascii="Trebuchet MS" w:eastAsia="Times New Roman" w:hAnsi="Trebuchet MS" w:cs="Times New Roman"/>
          <w:color w:val="000000"/>
          <w:kern w:val="0"/>
          <w:sz w:val="18"/>
          <w:szCs w:val="18"/>
          <w:lang w:eastAsia="ru-RU"/>
        </w:rPr>
        <w:t xml:space="preserve"> </w:t>
      </w:r>
      <w:r w:rsidRPr="00045D74">
        <w:rPr>
          <w:rFonts w:ascii="Trebuchet MS" w:eastAsia="Times New Roman" w:hAnsi="Trebuchet MS" w:cs="Times New Roman" w:hint="eastAsia"/>
          <w:color w:val="000000"/>
          <w:kern w:val="0"/>
          <w:sz w:val="18"/>
          <w:szCs w:val="18"/>
          <w:lang w:eastAsia="ru-RU"/>
        </w:rPr>
        <w:t>творческой</w:t>
      </w:r>
      <w:r w:rsidRPr="00045D74">
        <w:rPr>
          <w:rFonts w:ascii="Trebuchet MS" w:eastAsia="Times New Roman" w:hAnsi="Trebuchet MS" w:cs="Times New Roman"/>
          <w:color w:val="000000"/>
          <w:kern w:val="0"/>
          <w:sz w:val="18"/>
          <w:szCs w:val="18"/>
          <w:lang w:eastAsia="ru-RU"/>
        </w:rPr>
        <w:t xml:space="preserve"> </w:t>
      </w:r>
      <w:r w:rsidRPr="00045D74">
        <w:rPr>
          <w:rFonts w:ascii="Trebuchet MS" w:eastAsia="Times New Roman" w:hAnsi="Trebuchet MS" w:cs="Times New Roman" w:hint="eastAsia"/>
          <w:color w:val="000000"/>
          <w:kern w:val="0"/>
          <w:sz w:val="18"/>
          <w:szCs w:val="18"/>
          <w:lang w:eastAsia="ru-RU"/>
        </w:rPr>
        <w:t>системы</w:t>
      </w:r>
      <w:r w:rsidRPr="00045D74">
        <w:rPr>
          <w:rFonts w:ascii="Trebuchet MS" w:eastAsia="Times New Roman" w:hAnsi="Trebuchet MS" w:cs="Times New Roman"/>
          <w:color w:val="000000"/>
          <w:kern w:val="0"/>
          <w:sz w:val="18"/>
          <w:szCs w:val="18"/>
          <w:lang w:eastAsia="ru-RU"/>
        </w:rPr>
        <w:t xml:space="preserve"> </w:t>
      </w:r>
      <w:r w:rsidRPr="00045D74">
        <w:rPr>
          <w:rFonts w:ascii="Trebuchet MS" w:eastAsia="Times New Roman" w:hAnsi="Trebuchet MS" w:cs="Times New Roman" w:hint="eastAsia"/>
          <w:color w:val="000000"/>
          <w:kern w:val="0"/>
          <w:sz w:val="18"/>
          <w:szCs w:val="18"/>
          <w:lang w:eastAsia="ru-RU"/>
        </w:rPr>
        <w:t>мастера</w:t>
      </w:r>
    </w:p>
    <w:p w:rsidR="00045D74" w:rsidRPr="00045D74" w:rsidRDefault="00045D74" w:rsidP="00045D74">
      <w:pPr>
        <w:rPr>
          <w:rFonts w:ascii="Trebuchet MS" w:eastAsia="Times New Roman" w:hAnsi="Trebuchet MS" w:cs="Times New Roman"/>
          <w:color w:val="000000"/>
          <w:kern w:val="0"/>
          <w:sz w:val="18"/>
          <w:szCs w:val="18"/>
          <w:lang w:eastAsia="ru-RU"/>
        </w:rPr>
      </w:pPr>
    </w:p>
    <w:p w:rsidR="00045D74" w:rsidRPr="00045D74" w:rsidRDefault="00045D74" w:rsidP="00045D74">
      <w:pPr>
        <w:rPr>
          <w:rFonts w:ascii="Trebuchet MS" w:eastAsia="Times New Roman" w:hAnsi="Trebuchet MS" w:cs="Times New Roman"/>
          <w:color w:val="000000"/>
          <w:kern w:val="0"/>
          <w:sz w:val="18"/>
          <w:szCs w:val="18"/>
          <w:lang w:eastAsia="ru-RU"/>
        </w:rPr>
      </w:pPr>
      <w:r w:rsidRPr="00045D74">
        <w:rPr>
          <w:rFonts w:ascii="Trebuchet MS" w:eastAsia="Times New Roman" w:hAnsi="Trebuchet MS" w:cs="Times New Roman" w:hint="eastAsia"/>
          <w:color w:val="000000"/>
          <w:kern w:val="0"/>
          <w:sz w:val="18"/>
          <w:szCs w:val="18"/>
          <w:lang w:eastAsia="ru-RU"/>
        </w:rPr>
        <w:t>в</w:t>
      </w:r>
      <w:r w:rsidRPr="00045D74">
        <w:rPr>
          <w:rFonts w:ascii="Trebuchet MS" w:eastAsia="Times New Roman" w:hAnsi="Trebuchet MS" w:cs="Times New Roman"/>
          <w:color w:val="000000"/>
          <w:kern w:val="0"/>
          <w:sz w:val="18"/>
          <w:szCs w:val="18"/>
          <w:lang w:eastAsia="ru-RU"/>
        </w:rPr>
        <w:t xml:space="preserve"> </w:t>
      </w:r>
      <w:r w:rsidRPr="00045D74">
        <w:rPr>
          <w:rFonts w:ascii="Trebuchet MS" w:eastAsia="Times New Roman" w:hAnsi="Trebuchet MS" w:cs="Times New Roman" w:hint="eastAsia"/>
          <w:color w:val="000000"/>
          <w:kern w:val="0"/>
          <w:sz w:val="18"/>
          <w:szCs w:val="18"/>
          <w:lang w:eastAsia="ru-RU"/>
        </w:rPr>
        <w:t>его</w:t>
      </w:r>
      <w:r w:rsidRPr="00045D74">
        <w:rPr>
          <w:rFonts w:ascii="Trebuchet MS" w:eastAsia="Times New Roman" w:hAnsi="Trebuchet MS" w:cs="Times New Roman"/>
          <w:color w:val="000000"/>
          <w:kern w:val="0"/>
          <w:sz w:val="18"/>
          <w:szCs w:val="18"/>
          <w:lang w:eastAsia="ru-RU"/>
        </w:rPr>
        <w:t xml:space="preserve"> </w:t>
      </w:r>
      <w:r w:rsidRPr="00045D74">
        <w:rPr>
          <w:rFonts w:ascii="Trebuchet MS" w:eastAsia="Times New Roman" w:hAnsi="Trebuchet MS" w:cs="Times New Roman" w:hint="eastAsia"/>
          <w:color w:val="000000"/>
          <w:kern w:val="0"/>
          <w:sz w:val="18"/>
          <w:szCs w:val="18"/>
          <w:lang w:eastAsia="ru-RU"/>
        </w:rPr>
        <w:t>послевоенных</w:t>
      </w:r>
      <w:r w:rsidRPr="00045D74">
        <w:rPr>
          <w:rFonts w:ascii="Trebuchet MS" w:eastAsia="Times New Roman" w:hAnsi="Trebuchet MS" w:cs="Times New Roman"/>
          <w:color w:val="000000"/>
          <w:kern w:val="0"/>
          <w:sz w:val="18"/>
          <w:szCs w:val="18"/>
          <w:lang w:eastAsia="ru-RU"/>
        </w:rPr>
        <w:t xml:space="preserve"> </w:t>
      </w:r>
      <w:r w:rsidRPr="00045D74">
        <w:rPr>
          <w:rFonts w:ascii="Trebuchet MS" w:eastAsia="Times New Roman" w:hAnsi="Trebuchet MS" w:cs="Times New Roman" w:hint="eastAsia"/>
          <w:color w:val="000000"/>
          <w:kern w:val="0"/>
          <w:sz w:val="18"/>
          <w:szCs w:val="18"/>
          <w:lang w:eastAsia="ru-RU"/>
        </w:rPr>
        <w:t>проектах</w:t>
      </w:r>
      <w:r w:rsidRPr="00045D74">
        <w:rPr>
          <w:rFonts w:ascii="Trebuchet MS" w:eastAsia="Times New Roman" w:hAnsi="Trebuchet MS" w:cs="Times New Roman"/>
          <w:color w:val="000000"/>
          <w:kern w:val="0"/>
          <w:sz w:val="18"/>
          <w:szCs w:val="18"/>
          <w:lang w:eastAsia="ru-RU"/>
        </w:rPr>
        <w:t xml:space="preserve"> </w:t>
      </w:r>
      <w:r w:rsidRPr="00045D74">
        <w:rPr>
          <w:rFonts w:ascii="Trebuchet MS" w:eastAsia="Times New Roman" w:hAnsi="Trebuchet MS" w:cs="Times New Roman" w:hint="eastAsia"/>
          <w:color w:val="000000"/>
          <w:kern w:val="0"/>
          <w:sz w:val="18"/>
          <w:szCs w:val="18"/>
          <w:lang w:eastAsia="ru-RU"/>
        </w:rPr>
        <w:t>и</w:t>
      </w:r>
      <w:r w:rsidRPr="00045D74">
        <w:rPr>
          <w:rFonts w:ascii="Trebuchet MS" w:eastAsia="Times New Roman" w:hAnsi="Trebuchet MS" w:cs="Times New Roman"/>
          <w:color w:val="000000"/>
          <w:kern w:val="0"/>
          <w:sz w:val="18"/>
          <w:szCs w:val="18"/>
          <w:lang w:eastAsia="ru-RU"/>
        </w:rPr>
        <w:t xml:space="preserve"> </w:t>
      </w:r>
      <w:r w:rsidRPr="00045D74">
        <w:rPr>
          <w:rFonts w:ascii="Trebuchet MS" w:eastAsia="Times New Roman" w:hAnsi="Trebuchet MS" w:cs="Times New Roman" w:hint="eastAsia"/>
          <w:color w:val="000000"/>
          <w:kern w:val="0"/>
          <w:sz w:val="18"/>
          <w:szCs w:val="18"/>
          <w:lang w:eastAsia="ru-RU"/>
        </w:rPr>
        <w:t>постройках</w:t>
      </w:r>
      <w:r w:rsidRPr="00045D74">
        <w:rPr>
          <w:rFonts w:ascii="Trebuchet MS" w:eastAsia="Times New Roman" w:hAnsi="Trebuchet MS" w:cs="Times New Roman"/>
          <w:color w:val="000000"/>
          <w:kern w:val="0"/>
          <w:sz w:val="18"/>
          <w:szCs w:val="18"/>
          <w:lang w:eastAsia="ru-RU"/>
        </w:rPr>
        <w:t>...102</w:t>
      </w:r>
    </w:p>
    <w:p w:rsidR="00045D74" w:rsidRPr="00045D74" w:rsidRDefault="00045D74" w:rsidP="00045D74">
      <w:pPr>
        <w:rPr>
          <w:rFonts w:ascii="Trebuchet MS" w:eastAsia="Times New Roman" w:hAnsi="Trebuchet MS" w:cs="Times New Roman"/>
          <w:color w:val="000000"/>
          <w:kern w:val="0"/>
          <w:sz w:val="18"/>
          <w:szCs w:val="18"/>
          <w:lang w:eastAsia="ru-RU"/>
        </w:rPr>
      </w:pPr>
    </w:p>
    <w:p w:rsidR="00045D74" w:rsidRPr="00045D74" w:rsidRDefault="00045D74" w:rsidP="00045D74">
      <w:pPr>
        <w:rPr>
          <w:rFonts w:ascii="Trebuchet MS" w:eastAsia="Times New Roman" w:hAnsi="Trebuchet MS" w:cs="Times New Roman"/>
          <w:color w:val="000000"/>
          <w:kern w:val="0"/>
          <w:sz w:val="18"/>
          <w:szCs w:val="18"/>
          <w:lang w:eastAsia="ru-RU"/>
        </w:rPr>
      </w:pPr>
      <w:r w:rsidRPr="00045D74">
        <w:rPr>
          <w:rFonts w:ascii="Trebuchet MS" w:eastAsia="Times New Roman" w:hAnsi="Trebuchet MS" w:cs="Times New Roman" w:hint="eastAsia"/>
          <w:color w:val="000000"/>
          <w:kern w:val="0"/>
          <w:sz w:val="18"/>
          <w:szCs w:val="18"/>
          <w:lang w:eastAsia="ru-RU"/>
        </w:rPr>
        <w:t>Глава</w:t>
      </w:r>
      <w:r w:rsidRPr="00045D74">
        <w:rPr>
          <w:rFonts w:ascii="Trebuchet MS" w:eastAsia="Times New Roman" w:hAnsi="Trebuchet MS" w:cs="Times New Roman"/>
          <w:color w:val="000000"/>
          <w:kern w:val="0"/>
          <w:sz w:val="18"/>
          <w:szCs w:val="18"/>
          <w:lang w:eastAsia="ru-RU"/>
        </w:rPr>
        <w:t xml:space="preserve"> 4. </w:t>
      </w:r>
      <w:r w:rsidRPr="00045D74">
        <w:rPr>
          <w:rFonts w:ascii="Trebuchet MS" w:eastAsia="Times New Roman" w:hAnsi="Trebuchet MS" w:cs="Times New Roman" w:hint="eastAsia"/>
          <w:color w:val="000000"/>
          <w:kern w:val="0"/>
          <w:sz w:val="18"/>
          <w:szCs w:val="18"/>
          <w:lang w:eastAsia="ru-RU"/>
        </w:rPr>
        <w:t>Контекст</w:t>
      </w:r>
      <w:r w:rsidRPr="00045D74">
        <w:rPr>
          <w:rFonts w:ascii="Trebuchet MS" w:eastAsia="Times New Roman" w:hAnsi="Trebuchet MS" w:cs="Times New Roman"/>
          <w:color w:val="000000"/>
          <w:kern w:val="0"/>
          <w:sz w:val="18"/>
          <w:szCs w:val="18"/>
          <w:lang w:eastAsia="ru-RU"/>
        </w:rPr>
        <w:t xml:space="preserve"> </w:t>
      </w:r>
      <w:r w:rsidRPr="00045D74">
        <w:rPr>
          <w:rFonts w:ascii="Trebuchet MS" w:eastAsia="Times New Roman" w:hAnsi="Trebuchet MS" w:cs="Times New Roman" w:hint="eastAsia"/>
          <w:color w:val="000000"/>
          <w:kern w:val="0"/>
          <w:sz w:val="18"/>
          <w:szCs w:val="18"/>
          <w:lang w:eastAsia="ru-RU"/>
        </w:rPr>
        <w:t>творческого</w:t>
      </w:r>
      <w:r w:rsidRPr="00045D74">
        <w:rPr>
          <w:rFonts w:ascii="Trebuchet MS" w:eastAsia="Times New Roman" w:hAnsi="Trebuchet MS" w:cs="Times New Roman"/>
          <w:color w:val="000000"/>
          <w:kern w:val="0"/>
          <w:sz w:val="18"/>
          <w:szCs w:val="18"/>
          <w:lang w:eastAsia="ru-RU"/>
        </w:rPr>
        <w:t xml:space="preserve"> </w:t>
      </w:r>
      <w:r w:rsidRPr="00045D74">
        <w:rPr>
          <w:rFonts w:ascii="Trebuchet MS" w:eastAsia="Times New Roman" w:hAnsi="Trebuchet MS" w:cs="Times New Roman" w:hint="eastAsia"/>
          <w:color w:val="000000"/>
          <w:kern w:val="0"/>
          <w:sz w:val="18"/>
          <w:szCs w:val="18"/>
          <w:lang w:eastAsia="ru-RU"/>
        </w:rPr>
        <w:t>поиска</w:t>
      </w:r>
      <w:r w:rsidRPr="00045D74">
        <w:rPr>
          <w:rFonts w:ascii="Trebuchet MS" w:eastAsia="Times New Roman" w:hAnsi="Trebuchet MS" w:cs="Times New Roman"/>
          <w:color w:val="000000"/>
          <w:kern w:val="0"/>
          <w:sz w:val="18"/>
          <w:szCs w:val="18"/>
          <w:lang w:eastAsia="ru-RU"/>
        </w:rPr>
        <w:t xml:space="preserve"> </w:t>
      </w:r>
      <w:r w:rsidRPr="00045D74">
        <w:rPr>
          <w:rFonts w:ascii="Trebuchet MS" w:eastAsia="Times New Roman" w:hAnsi="Trebuchet MS" w:cs="Times New Roman" w:hint="eastAsia"/>
          <w:color w:val="000000"/>
          <w:kern w:val="0"/>
          <w:sz w:val="18"/>
          <w:szCs w:val="18"/>
          <w:lang w:eastAsia="ru-RU"/>
        </w:rPr>
        <w:t>Б</w:t>
      </w:r>
      <w:r w:rsidRPr="00045D74">
        <w:rPr>
          <w:rFonts w:ascii="Trebuchet MS" w:eastAsia="Times New Roman" w:hAnsi="Trebuchet MS" w:cs="Times New Roman"/>
          <w:color w:val="000000"/>
          <w:kern w:val="0"/>
          <w:sz w:val="18"/>
          <w:szCs w:val="18"/>
          <w:lang w:eastAsia="ru-RU"/>
        </w:rPr>
        <w:t>.</w:t>
      </w:r>
      <w:r w:rsidRPr="00045D74">
        <w:rPr>
          <w:rFonts w:ascii="Trebuchet MS" w:eastAsia="Times New Roman" w:hAnsi="Trebuchet MS" w:cs="Times New Roman" w:hint="eastAsia"/>
          <w:color w:val="000000"/>
          <w:kern w:val="0"/>
          <w:sz w:val="18"/>
          <w:szCs w:val="18"/>
          <w:lang w:eastAsia="ru-RU"/>
        </w:rPr>
        <w:t>М</w:t>
      </w:r>
      <w:r w:rsidRPr="00045D74">
        <w:rPr>
          <w:rFonts w:ascii="Trebuchet MS" w:eastAsia="Times New Roman" w:hAnsi="Trebuchet MS" w:cs="Times New Roman"/>
          <w:color w:val="000000"/>
          <w:kern w:val="0"/>
          <w:sz w:val="18"/>
          <w:szCs w:val="18"/>
          <w:lang w:eastAsia="ru-RU"/>
        </w:rPr>
        <w:t xml:space="preserve">. </w:t>
      </w:r>
      <w:r w:rsidRPr="00045D74">
        <w:rPr>
          <w:rFonts w:ascii="Trebuchet MS" w:eastAsia="Times New Roman" w:hAnsi="Trebuchet MS" w:cs="Times New Roman" w:hint="eastAsia"/>
          <w:color w:val="000000"/>
          <w:kern w:val="0"/>
          <w:sz w:val="18"/>
          <w:szCs w:val="18"/>
          <w:lang w:eastAsia="ru-RU"/>
        </w:rPr>
        <w:t>Иофана</w:t>
      </w:r>
      <w:r w:rsidRPr="00045D74">
        <w:rPr>
          <w:rFonts w:ascii="Trebuchet MS" w:eastAsia="Times New Roman" w:hAnsi="Trebuchet MS" w:cs="Times New Roman"/>
          <w:color w:val="000000"/>
          <w:kern w:val="0"/>
          <w:sz w:val="18"/>
          <w:szCs w:val="18"/>
          <w:lang w:eastAsia="ru-RU"/>
        </w:rPr>
        <w:t xml:space="preserve"> </w:t>
      </w:r>
      <w:r w:rsidRPr="00045D74">
        <w:rPr>
          <w:rFonts w:ascii="Trebuchet MS" w:eastAsia="Times New Roman" w:hAnsi="Trebuchet MS" w:cs="Times New Roman" w:hint="eastAsia"/>
          <w:color w:val="000000"/>
          <w:kern w:val="0"/>
          <w:sz w:val="18"/>
          <w:szCs w:val="18"/>
          <w:lang w:eastAsia="ru-RU"/>
        </w:rPr>
        <w:t>в</w:t>
      </w:r>
      <w:r w:rsidRPr="00045D74">
        <w:rPr>
          <w:rFonts w:ascii="Trebuchet MS" w:eastAsia="Times New Roman" w:hAnsi="Trebuchet MS" w:cs="Times New Roman"/>
          <w:color w:val="000000"/>
          <w:kern w:val="0"/>
          <w:sz w:val="18"/>
          <w:szCs w:val="18"/>
          <w:lang w:eastAsia="ru-RU"/>
        </w:rPr>
        <w:t xml:space="preserve"> </w:t>
      </w:r>
      <w:r w:rsidRPr="00045D74">
        <w:rPr>
          <w:rFonts w:ascii="Trebuchet MS" w:eastAsia="Times New Roman" w:hAnsi="Trebuchet MS" w:cs="Times New Roman" w:hint="eastAsia"/>
          <w:color w:val="000000"/>
          <w:kern w:val="0"/>
          <w:sz w:val="18"/>
          <w:szCs w:val="18"/>
          <w:lang w:eastAsia="ru-RU"/>
        </w:rPr>
        <w:t>советской</w:t>
      </w:r>
    </w:p>
    <w:p w:rsidR="00045D74" w:rsidRPr="00045D74" w:rsidRDefault="00045D74" w:rsidP="00045D74">
      <w:pPr>
        <w:rPr>
          <w:rFonts w:ascii="Trebuchet MS" w:eastAsia="Times New Roman" w:hAnsi="Trebuchet MS" w:cs="Times New Roman"/>
          <w:color w:val="000000"/>
          <w:kern w:val="0"/>
          <w:sz w:val="18"/>
          <w:szCs w:val="18"/>
          <w:lang w:eastAsia="ru-RU"/>
        </w:rPr>
      </w:pPr>
    </w:p>
    <w:p w:rsidR="00045D74" w:rsidRPr="00045D74" w:rsidRDefault="00045D74" w:rsidP="00045D74">
      <w:pPr>
        <w:rPr>
          <w:rFonts w:ascii="Trebuchet MS" w:eastAsia="Times New Roman" w:hAnsi="Trebuchet MS" w:cs="Times New Roman"/>
          <w:color w:val="000000"/>
          <w:kern w:val="0"/>
          <w:sz w:val="18"/>
          <w:szCs w:val="18"/>
          <w:lang w:eastAsia="ru-RU"/>
        </w:rPr>
      </w:pPr>
      <w:r w:rsidRPr="00045D74">
        <w:rPr>
          <w:rFonts w:ascii="Trebuchet MS" w:eastAsia="Times New Roman" w:hAnsi="Trebuchet MS" w:cs="Times New Roman" w:hint="eastAsia"/>
          <w:color w:val="000000"/>
          <w:kern w:val="0"/>
          <w:sz w:val="18"/>
          <w:szCs w:val="18"/>
          <w:lang w:eastAsia="ru-RU"/>
        </w:rPr>
        <w:t>и</w:t>
      </w:r>
      <w:r w:rsidRPr="00045D74">
        <w:rPr>
          <w:rFonts w:ascii="Trebuchet MS" w:eastAsia="Times New Roman" w:hAnsi="Trebuchet MS" w:cs="Times New Roman"/>
          <w:color w:val="000000"/>
          <w:kern w:val="0"/>
          <w:sz w:val="18"/>
          <w:szCs w:val="18"/>
          <w:lang w:eastAsia="ru-RU"/>
        </w:rPr>
        <w:t xml:space="preserve"> </w:t>
      </w:r>
      <w:r w:rsidRPr="00045D74">
        <w:rPr>
          <w:rFonts w:ascii="Trebuchet MS" w:eastAsia="Times New Roman" w:hAnsi="Trebuchet MS" w:cs="Times New Roman" w:hint="eastAsia"/>
          <w:color w:val="000000"/>
          <w:kern w:val="0"/>
          <w:sz w:val="18"/>
          <w:szCs w:val="18"/>
          <w:lang w:eastAsia="ru-RU"/>
        </w:rPr>
        <w:t>зарубежной</w:t>
      </w:r>
      <w:r w:rsidRPr="00045D74">
        <w:rPr>
          <w:rFonts w:ascii="Trebuchet MS" w:eastAsia="Times New Roman" w:hAnsi="Trebuchet MS" w:cs="Times New Roman"/>
          <w:color w:val="000000"/>
          <w:kern w:val="0"/>
          <w:sz w:val="18"/>
          <w:szCs w:val="18"/>
          <w:lang w:eastAsia="ru-RU"/>
        </w:rPr>
        <w:t xml:space="preserve"> </w:t>
      </w:r>
      <w:r w:rsidRPr="00045D74">
        <w:rPr>
          <w:rFonts w:ascii="Trebuchet MS" w:eastAsia="Times New Roman" w:hAnsi="Trebuchet MS" w:cs="Times New Roman" w:hint="eastAsia"/>
          <w:color w:val="000000"/>
          <w:kern w:val="0"/>
          <w:sz w:val="18"/>
          <w:szCs w:val="18"/>
          <w:lang w:eastAsia="ru-RU"/>
        </w:rPr>
        <w:t>архитектуре</w:t>
      </w:r>
      <w:r w:rsidRPr="00045D74">
        <w:rPr>
          <w:rFonts w:ascii="Trebuchet MS" w:eastAsia="Times New Roman" w:hAnsi="Trebuchet MS" w:cs="Times New Roman"/>
          <w:color w:val="000000"/>
          <w:kern w:val="0"/>
          <w:sz w:val="18"/>
          <w:szCs w:val="18"/>
          <w:lang w:eastAsia="ru-RU"/>
        </w:rPr>
        <w:t xml:space="preserve"> </w:t>
      </w:r>
      <w:r w:rsidRPr="00045D74">
        <w:rPr>
          <w:rFonts w:ascii="Trebuchet MS" w:eastAsia="Times New Roman" w:hAnsi="Trebuchet MS" w:cs="Times New Roman" w:hint="eastAsia"/>
          <w:color w:val="000000"/>
          <w:kern w:val="0"/>
          <w:sz w:val="18"/>
          <w:szCs w:val="18"/>
          <w:lang w:eastAsia="ru-RU"/>
        </w:rPr>
        <w:t>второй</w:t>
      </w:r>
      <w:r w:rsidRPr="00045D74">
        <w:rPr>
          <w:rFonts w:ascii="Trebuchet MS" w:eastAsia="Times New Roman" w:hAnsi="Trebuchet MS" w:cs="Times New Roman"/>
          <w:color w:val="000000"/>
          <w:kern w:val="0"/>
          <w:sz w:val="18"/>
          <w:szCs w:val="18"/>
          <w:lang w:eastAsia="ru-RU"/>
        </w:rPr>
        <w:t xml:space="preserve"> </w:t>
      </w:r>
      <w:r w:rsidRPr="00045D74">
        <w:rPr>
          <w:rFonts w:ascii="Trebuchet MS" w:eastAsia="Times New Roman" w:hAnsi="Trebuchet MS" w:cs="Times New Roman" w:hint="eastAsia"/>
          <w:color w:val="000000"/>
          <w:kern w:val="0"/>
          <w:sz w:val="18"/>
          <w:szCs w:val="18"/>
          <w:lang w:eastAsia="ru-RU"/>
        </w:rPr>
        <w:t>трети</w:t>
      </w:r>
      <w:r w:rsidRPr="00045D74">
        <w:rPr>
          <w:rFonts w:ascii="Trebuchet MS" w:eastAsia="Times New Roman" w:hAnsi="Trebuchet MS" w:cs="Times New Roman"/>
          <w:color w:val="000000"/>
          <w:kern w:val="0"/>
          <w:sz w:val="18"/>
          <w:szCs w:val="18"/>
          <w:lang w:eastAsia="ru-RU"/>
        </w:rPr>
        <w:t xml:space="preserve"> XX </w:t>
      </w:r>
      <w:r w:rsidRPr="00045D74">
        <w:rPr>
          <w:rFonts w:ascii="Trebuchet MS" w:eastAsia="Times New Roman" w:hAnsi="Trebuchet MS" w:cs="Times New Roman" w:hint="eastAsia"/>
          <w:color w:val="000000"/>
          <w:kern w:val="0"/>
          <w:sz w:val="18"/>
          <w:szCs w:val="18"/>
          <w:lang w:eastAsia="ru-RU"/>
        </w:rPr>
        <w:t>века</w:t>
      </w:r>
      <w:r w:rsidRPr="00045D74">
        <w:rPr>
          <w:rFonts w:ascii="Trebuchet MS" w:eastAsia="Times New Roman" w:hAnsi="Trebuchet MS" w:cs="Times New Roman"/>
          <w:color w:val="000000"/>
          <w:kern w:val="0"/>
          <w:sz w:val="18"/>
          <w:szCs w:val="18"/>
          <w:lang w:eastAsia="ru-RU"/>
        </w:rPr>
        <w:t>...136</w:t>
      </w:r>
    </w:p>
    <w:p w:rsidR="00045D74" w:rsidRPr="00045D74" w:rsidRDefault="00045D74" w:rsidP="00045D74">
      <w:pPr>
        <w:rPr>
          <w:rFonts w:ascii="Trebuchet MS" w:eastAsia="Times New Roman" w:hAnsi="Trebuchet MS" w:cs="Times New Roman"/>
          <w:color w:val="000000"/>
          <w:kern w:val="0"/>
          <w:sz w:val="18"/>
          <w:szCs w:val="18"/>
          <w:lang w:eastAsia="ru-RU"/>
        </w:rPr>
      </w:pPr>
    </w:p>
    <w:p w:rsidR="00045D74" w:rsidRPr="00045D74" w:rsidRDefault="00045D74" w:rsidP="00045D74">
      <w:pPr>
        <w:rPr>
          <w:rFonts w:ascii="Trebuchet MS" w:eastAsia="Times New Roman" w:hAnsi="Trebuchet MS" w:cs="Times New Roman"/>
          <w:color w:val="000000"/>
          <w:kern w:val="0"/>
          <w:sz w:val="18"/>
          <w:szCs w:val="18"/>
          <w:lang w:eastAsia="ru-RU"/>
        </w:rPr>
      </w:pPr>
      <w:r w:rsidRPr="00045D74">
        <w:rPr>
          <w:rFonts w:ascii="Trebuchet MS" w:eastAsia="Times New Roman" w:hAnsi="Trebuchet MS" w:cs="Times New Roman" w:hint="eastAsia"/>
          <w:color w:val="000000"/>
          <w:kern w:val="0"/>
          <w:sz w:val="18"/>
          <w:szCs w:val="18"/>
          <w:lang w:eastAsia="ru-RU"/>
        </w:rPr>
        <w:t>§</w:t>
      </w:r>
      <w:r w:rsidRPr="00045D74">
        <w:rPr>
          <w:rFonts w:ascii="Trebuchet MS" w:eastAsia="Times New Roman" w:hAnsi="Trebuchet MS" w:cs="Times New Roman"/>
          <w:color w:val="000000"/>
          <w:kern w:val="0"/>
          <w:sz w:val="18"/>
          <w:szCs w:val="18"/>
          <w:lang w:eastAsia="ru-RU"/>
        </w:rPr>
        <w:t xml:space="preserve">1. </w:t>
      </w:r>
      <w:r w:rsidRPr="00045D74">
        <w:rPr>
          <w:rFonts w:ascii="Trebuchet MS" w:eastAsia="Times New Roman" w:hAnsi="Trebuchet MS" w:cs="Times New Roman" w:hint="eastAsia"/>
          <w:color w:val="000000"/>
          <w:kern w:val="0"/>
          <w:sz w:val="18"/>
          <w:szCs w:val="18"/>
          <w:lang w:eastAsia="ru-RU"/>
        </w:rPr>
        <w:t>Место</w:t>
      </w:r>
      <w:r w:rsidRPr="00045D74">
        <w:rPr>
          <w:rFonts w:ascii="Trebuchet MS" w:eastAsia="Times New Roman" w:hAnsi="Trebuchet MS" w:cs="Times New Roman"/>
          <w:color w:val="000000"/>
          <w:kern w:val="0"/>
          <w:sz w:val="18"/>
          <w:szCs w:val="18"/>
          <w:lang w:eastAsia="ru-RU"/>
        </w:rPr>
        <w:t xml:space="preserve"> </w:t>
      </w:r>
      <w:r w:rsidRPr="00045D74">
        <w:rPr>
          <w:rFonts w:ascii="Trebuchet MS" w:eastAsia="Times New Roman" w:hAnsi="Trebuchet MS" w:cs="Times New Roman" w:hint="eastAsia"/>
          <w:color w:val="000000"/>
          <w:kern w:val="0"/>
          <w:sz w:val="18"/>
          <w:szCs w:val="18"/>
          <w:lang w:eastAsia="ru-RU"/>
        </w:rPr>
        <w:t>и</w:t>
      </w:r>
      <w:r w:rsidRPr="00045D74">
        <w:rPr>
          <w:rFonts w:ascii="Trebuchet MS" w:eastAsia="Times New Roman" w:hAnsi="Trebuchet MS" w:cs="Times New Roman"/>
          <w:color w:val="000000"/>
          <w:kern w:val="0"/>
          <w:sz w:val="18"/>
          <w:szCs w:val="18"/>
          <w:lang w:eastAsia="ru-RU"/>
        </w:rPr>
        <w:t xml:space="preserve"> </w:t>
      </w:r>
      <w:r w:rsidRPr="00045D74">
        <w:rPr>
          <w:rFonts w:ascii="Trebuchet MS" w:eastAsia="Times New Roman" w:hAnsi="Trebuchet MS" w:cs="Times New Roman" w:hint="eastAsia"/>
          <w:color w:val="000000"/>
          <w:kern w:val="0"/>
          <w:sz w:val="18"/>
          <w:szCs w:val="18"/>
          <w:lang w:eastAsia="ru-RU"/>
        </w:rPr>
        <w:t>значение</w:t>
      </w:r>
      <w:r w:rsidRPr="00045D74">
        <w:rPr>
          <w:rFonts w:ascii="Trebuchet MS" w:eastAsia="Times New Roman" w:hAnsi="Trebuchet MS" w:cs="Times New Roman"/>
          <w:color w:val="000000"/>
          <w:kern w:val="0"/>
          <w:sz w:val="18"/>
          <w:szCs w:val="18"/>
          <w:lang w:eastAsia="ru-RU"/>
        </w:rPr>
        <w:t xml:space="preserve"> </w:t>
      </w:r>
      <w:r w:rsidRPr="00045D74">
        <w:rPr>
          <w:rFonts w:ascii="Trebuchet MS" w:eastAsia="Times New Roman" w:hAnsi="Trebuchet MS" w:cs="Times New Roman" w:hint="eastAsia"/>
          <w:color w:val="000000"/>
          <w:kern w:val="0"/>
          <w:sz w:val="18"/>
          <w:szCs w:val="18"/>
          <w:lang w:eastAsia="ru-RU"/>
        </w:rPr>
        <w:t>стилистической</w:t>
      </w:r>
      <w:r w:rsidRPr="00045D74">
        <w:rPr>
          <w:rFonts w:ascii="Trebuchet MS" w:eastAsia="Times New Roman" w:hAnsi="Trebuchet MS" w:cs="Times New Roman"/>
          <w:color w:val="000000"/>
          <w:kern w:val="0"/>
          <w:sz w:val="18"/>
          <w:szCs w:val="18"/>
          <w:lang w:eastAsia="ru-RU"/>
        </w:rPr>
        <w:t xml:space="preserve"> </w:t>
      </w:r>
      <w:r w:rsidRPr="00045D74">
        <w:rPr>
          <w:rFonts w:ascii="Trebuchet MS" w:eastAsia="Times New Roman" w:hAnsi="Trebuchet MS" w:cs="Times New Roman" w:hint="eastAsia"/>
          <w:color w:val="000000"/>
          <w:kern w:val="0"/>
          <w:sz w:val="18"/>
          <w:szCs w:val="18"/>
          <w:lang w:eastAsia="ru-RU"/>
        </w:rPr>
        <w:t>линии</w:t>
      </w:r>
      <w:r w:rsidRPr="00045D74">
        <w:rPr>
          <w:rFonts w:ascii="Trebuchet MS" w:eastAsia="Times New Roman" w:hAnsi="Trebuchet MS" w:cs="Times New Roman"/>
          <w:color w:val="000000"/>
          <w:kern w:val="0"/>
          <w:sz w:val="18"/>
          <w:szCs w:val="18"/>
          <w:lang w:eastAsia="ru-RU"/>
        </w:rPr>
        <w:t xml:space="preserve"> </w:t>
      </w:r>
      <w:r w:rsidRPr="00045D74">
        <w:rPr>
          <w:rFonts w:ascii="Trebuchet MS" w:eastAsia="Times New Roman" w:hAnsi="Trebuchet MS" w:cs="Times New Roman" w:hint="eastAsia"/>
          <w:color w:val="000000"/>
          <w:kern w:val="0"/>
          <w:sz w:val="18"/>
          <w:szCs w:val="18"/>
          <w:lang w:eastAsia="ru-RU"/>
        </w:rPr>
        <w:t>Б</w:t>
      </w:r>
      <w:r w:rsidRPr="00045D74">
        <w:rPr>
          <w:rFonts w:ascii="Trebuchet MS" w:eastAsia="Times New Roman" w:hAnsi="Trebuchet MS" w:cs="Times New Roman"/>
          <w:color w:val="000000"/>
          <w:kern w:val="0"/>
          <w:sz w:val="18"/>
          <w:szCs w:val="18"/>
          <w:lang w:eastAsia="ru-RU"/>
        </w:rPr>
        <w:t>.</w:t>
      </w:r>
      <w:r w:rsidRPr="00045D74">
        <w:rPr>
          <w:rFonts w:ascii="Trebuchet MS" w:eastAsia="Times New Roman" w:hAnsi="Trebuchet MS" w:cs="Times New Roman" w:hint="eastAsia"/>
          <w:color w:val="000000"/>
          <w:kern w:val="0"/>
          <w:sz w:val="18"/>
          <w:szCs w:val="18"/>
          <w:lang w:eastAsia="ru-RU"/>
        </w:rPr>
        <w:t>М</w:t>
      </w:r>
      <w:r w:rsidRPr="00045D74">
        <w:rPr>
          <w:rFonts w:ascii="Trebuchet MS" w:eastAsia="Times New Roman" w:hAnsi="Trebuchet MS" w:cs="Times New Roman"/>
          <w:color w:val="000000"/>
          <w:kern w:val="0"/>
          <w:sz w:val="18"/>
          <w:szCs w:val="18"/>
          <w:lang w:eastAsia="ru-RU"/>
        </w:rPr>
        <w:t xml:space="preserve">. </w:t>
      </w:r>
      <w:r w:rsidRPr="00045D74">
        <w:rPr>
          <w:rFonts w:ascii="Trebuchet MS" w:eastAsia="Times New Roman" w:hAnsi="Trebuchet MS" w:cs="Times New Roman" w:hint="eastAsia"/>
          <w:color w:val="000000"/>
          <w:kern w:val="0"/>
          <w:sz w:val="18"/>
          <w:szCs w:val="18"/>
          <w:lang w:eastAsia="ru-RU"/>
        </w:rPr>
        <w:t>Иофана</w:t>
      </w:r>
    </w:p>
    <w:p w:rsidR="00045D74" w:rsidRPr="00045D74" w:rsidRDefault="00045D74" w:rsidP="00045D74">
      <w:pPr>
        <w:rPr>
          <w:rFonts w:ascii="Trebuchet MS" w:eastAsia="Times New Roman" w:hAnsi="Trebuchet MS" w:cs="Times New Roman"/>
          <w:color w:val="000000"/>
          <w:kern w:val="0"/>
          <w:sz w:val="18"/>
          <w:szCs w:val="18"/>
          <w:lang w:eastAsia="ru-RU"/>
        </w:rPr>
      </w:pPr>
    </w:p>
    <w:p w:rsidR="00045D74" w:rsidRPr="00045D74" w:rsidRDefault="00045D74" w:rsidP="00045D74">
      <w:pPr>
        <w:rPr>
          <w:rFonts w:ascii="Trebuchet MS" w:eastAsia="Times New Roman" w:hAnsi="Trebuchet MS" w:cs="Times New Roman"/>
          <w:color w:val="000000"/>
          <w:kern w:val="0"/>
          <w:sz w:val="18"/>
          <w:szCs w:val="18"/>
          <w:lang w:eastAsia="ru-RU"/>
        </w:rPr>
      </w:pPr>
      <w:r w:rsidRPr="00045D74">
        <w:rPr>
          <w:rFonts w:ascii="Trebuchet MS" w:eastAsia="Times New Roman" w:hAnsi="Trebuchet MS" w:cs="Times New Roman" w:hint="eastAsia"/>
          <w:color w:val="000000"/>
          <w:kern w:val="0"/>
          <w:sz w:val="18"/>
          <w:szCs w:val="18"/>
          <w:lang w:eastAsia="ru-RU"/>
        </w:rPr>
        <w:t>в</w:t>
      </w:r>
      <w:r w:rsidRPr="00045D74">
        <w:rPr>
          <w:rFonts w:ascii="Trebuchet MS" w:eastAsia="Times New Roman" w:hAnsi="Trebuchet MS" w:cs="Times New Roman"/>
          <w:color w:val="000000"/>
          <w:kern w:val="0"/>
          <w:sz w:val="18"/>
          <w:szCs w:val="18"/>
          <w:lang w:eastAsia="ru-RU"/>
        </w:rPr>
        <w:t xml:space="preserve"> </w:t>
      </w:r>
      <w:r w:rsidRPr="00045D74">
        <w:rPr>
          <w:rFonts w:ascii="Trebuchet MS" w:eastAsia="Times New Roman" w:hAnsi="Trebuchet MS" w:cs="Times New Roman" w:hint="eastAsia"/>
          <w:color w:val="000000"/>
          <w:kern w:val="0"/>
          <w:sz w:val="18"/>
          <w:szCs w:val="18"/>
          <w:lang w:eastAsia="ru-RU"/>
        </w:rPr>
        <w:t>советской</w:t>
      </w:r>
      <w:r w:rsidRPr="00045D74">
        <w:rPr>
          <w:rFonts w:ascii="Trebuchet MS" w:eastAsia="Times New Roman" w:hAnsi="Trebuchet MS" w:cs="Times New Roman"/>
          <w:color w:val="000000"/>
          <w:kern w:val="0"/>
          <w:sz w:val="18"/>
          <w:szCs w:val="18"/>
          <w:lang w:eastAsia="ru-RU"/>
        </w:rPr>
        <w:t xml:space="preserve"> </w:t>
      </w:r>
      <w:r w:rsidRPr="00045D74">
        <w:rPr>
          <w:rFonts w:ascii="Trebuchet MS" w:eastAsia="Times New Roman" w:hAnsi="Trebuchet MS" w:cs="Times New Roman" w:hint="eastAsia"/>
          <w:color w:val="000000"/>
          <w:kern w:val="0"/>
          <w:sz w:val="18"/>
          <w:szCs w:val="18"/>
          <w:lang w:eastAsia="ru-RU"/>
        </w:rPr>
        <w:t>архитектуре</w:t>
      </w:r>
      <w:r w:rsidRPr="00045D74">
        <w:rPr>
          <w:rFonts w:ascii="Trebuchet MS" w:eastAsia="Times New Roman" w:hAnsi="Trebuchet MS" w:cs="Times New Roman"/>
          <w:color w:val="000000"/>
          <w:kern w:val="0"/>
          <w:sz w:val="18"/>
          <w:szCs w:val="18"/>
          <w:lang w:eastAsia="ru-RU"/>
        </w:rPr>
        <w:t xml:space="preserve"> </w:t>
      </w:r>
      <w:r w:rsidRPr="00045D74">
        <w:rPr>
          <w:rFonts w:ascii="Trebuchet MS" w:eastAsia="Times New Roman" w:hAnsi="Trebuchet MS" w:cs="Times New Roman" w:hint="eastAsia"/>
          <w:color w:val="000000"/>
          <w:kern w:val="0"/>
          <w:sz w:val="18"/>
          <w:szCs w:val="18"/>
          <w:lang w:eastAsia="ru-RU"/>
        </w:rPr>
        <w:t>второй</w:t>
      </w:r>
      <w:r w:rsidRPr="00045D74">
        <w:rPr>
          <w:rFonts w:ascii="Trebuchet MS" w:eastAsia="Times New Roman" w:hAnsi="Trebuchet MS" w:cs="Times New Roman"/>
          <w:color w:val="000000"/>
          <w:kern w:val="0"/>
          <w:sz w:val="18"/>
          <w:szCs w:val="18"/>
          <w:lang w:eastAsia="ru-RU"/>
        </w:rPr>
        <w:t xml:space="preserve"> </w:t>
      </w:r>
      <w:r w:rsidRPr="00045D74">
        <w:rPr>
          <w:rFonts w:ascii="Trebuchet MS" w:eastAsia="Times New Roman" w:hAnsi="Trebuchet MS" w:cs="Times New Roman" w:hint="eastAsia"/>
          <w:color w:val="000000"/>
          <w:kern w:val="0"/>
          <w:sz w:val="18"/>
          <w:szCs w:val="18"/>
          <w:lang w:eastAsia="ru-RU"/>
        </w:rPr>
        <w:t>трети</w:t>
      </w:r>
      <w:r w:rsidRPr="00045D74">
        <w:rPr>
          <w:rFonts w:ascii="Trebuchet MS" w:eastAsia="Times New Roman" w:hAnsi="Trebuchet MS" w:cs="Times New Roman"/>
          <w:color w:val="000000"/>
          <w:kern w:val="0"/>
          <w:sz w:val="18"/>
          <w:szCs w:val="18"/>
          <w:lang w:eastAsia="ru-RU"/>
        </w:rPr>
        <w:t xml:space="preserve"> XX </w:t>
      </w:r>
      <w:r w:rsidRPr="00045D74">
        <w:rPr>
          <w:rFonts w:ascii="Trebuchet MS" w:eastAsia="Times New Roman" w:hAnsi="Trebuchet MS" w:cs="Times New Roman" w:hint="eastAsia"/>
          <w:color w:val="000000"/>
          <w:kern w:val="0"/>
          <w:sz w:val="18"/>
          <w:szCs w:val="18"/>
          <w:lang w:eastAsia="ru-RU"/>
        </w:rPr>
        <w:t>века</w:t>
      </w:r>
      <w:r w:rsidRPr="00045D74">
        <w:rPr>
          <w:rFonts w:ascii="Trebuchet MS" w:eastAsia="Times New Roman" w:hAnsi="Trebuchet MS" w:cs="Times New Roman"/>
          <w:color w:val="000000"/>
          <w:kern w:val="0"/>
          <w:sz w:val="18"/>
          <w:szCs w:val="18"/>
          <w:lang w:eastAsia="ru-RU"/>
        </w:rPr>
        <w:t>...136</w:t>
      </w:r>
    </w:p>
    <w:p w:rsidR="00045D74" w:rsidRPr="00045D74" w:rsidRDefault="00045D74" w:rsidP="00045D74">
      <w:pPr>
        <w:rPr>
          <w:rFonts w:ascii="Trebuchet MS" w:eastAsia="Times New Roman" w:hAnsi="Trebuchet MS" w:cs="Times New Roman"/>
          <w:color w:val="000000"/>
          <w:kern w:val="0"/>
          <w:sz w:val="18"/>
          <w:szCs w:val="18"/>
          <w:lang w:eastAsia="ru-RU"/>
        </w:rPr>
      </w:pPr>
    </w:p>
    <w:p w:rsidR="00045D74" w:rsidRPr="00045D74" w:rsidRDefault="00045D74" w:rsidP="00045D74">
      <w:pPr>
        <w:rPr>
          <w:rFonts w:ascii="Trebuchet MS" w:eastAsia="Times New Roman" w:hAnsi="Trebuchet MS" w:cs="Times New Roman"/>
          <w:color w:val="000000"/>
          <w:kern w:val="0"/>
          <w:sz w:val="18"/>
          <w:szCs w:val="18"/>
          <w:lang w:eastAsia="ru-RU"/>
        </w:rPr>
      </w:pPr>
      <w:r w:rsidRPr="00045D74">
        <w:rPr>
          <w:rFonts w:ascii="Trebuchet MS" w:eastAsia="Times New Roman" w:hAnsi="Trebuchet MS" w:cs="Times New Roman" w:hint="eastAsia"/>
          <w:color w:val="000000"/>
          <w:kern w:val="0"/>
          <w:sz w:val="18"/>
          <w:szCs w:val="18"/>
          <w:lang w:eastAsia="ru-RU"/>
        </w:rPr>
        <w:t>§</w:t>
      </w:r>
      <w:r w:rsidRPr="00045D74">
        <w:rPr>
          <w:rFonts w:ascii="Trebuchet MS" w:eastAsia="Times New Roman" w:hAnsi="Trebuchet MS" w:cs="Times New Roman"/>
          <w:color w:val="000000"/>
          <w:kern w:val="0"/>
          <w:sz w:val="18"/>
          <w:szCs w:val="18"/>
          <w:lang w:eastAsia="ru-RU"/>
        </w:rPr>
        <w:t xml:space="preserve">2. </w:t>
      </w:r>
      <w:r w:rsidRPr="00045D74">
        <w:rPr>
          <w:rFonts w:ascii="Trebuchet MS" w:eastAsia="Times New Roman" w:hAnsi="Trebuchet MS" w:cs="Times New Roman" w:hint="eastAsia"/>
          <w:color w:val="000000"/>
          <w:kern w:val="0"/>
          <w:sz w:val="18"/>
          <w:szCs w:val="18"/>
          <w:lang w:eastAsia="ru-RU"/>
        </w:rPr>
        <w:t>Стилевые</w:t>
      </w:r>
      <w:r w:rsidRPr="00045D74">
        <w:rPr>
          <w:rFonts w:ascii="Trebuchet MS" w:eastAsia="Times New Roman" w:hAnsi="Trebuchet MS" w:cs="Times New Roman"/>
          <w:color w:val="000000"/>
          <w:kern w:val="0"/>
          <w:sz w:val="18"/>
          <w:szCs w:val="18"/>
          <w:lang w:eastAsia="ru-RU"/>
        </w:rPr>
        <w:t xml:space="preserve"> </w:t>
      </w:r>
      <w:r w:rsidRPr="00045D74">
        <w:rPr>
          <w:rFonts w:ascii="Trebuchet MS" w:eastAsia="Times New Roman" w:hAnsi="Trebuchet MS" w:cs="Times New Roman" w:hint="eastAsia"/>
          <w:color w:val="000000"/>
          <w:kern w:val="0"/>
          <w:sz w:val="18"/>
          <w:szCs w:val="18"/>
          <w:lang w:eastAsia="ru-RU"/>
        </w:rPr>
        <w:t>параллели</w:t>
      </w:r>
      <w:r w:rsidRPr="00045D74">
        <w:rPr>
          <w:rFonts w:ascii="Trebuchet MS" w:eastAsia="Times New Roman" w:hAnsi="Trebuchet MS" w:cs="Times New Roman"/>
          <w:color w:val="000000"/>
          <w:kern w:val="0"/>
          <w:sz w:val="18"/>
          <w:szCs w:val="18"/>
          <w:lang w:eastAsia="ru-RU"/>
        </w:rPr>
        <w:t xml:space="preserve"> </w:t>
      </w:r>
      <w:r w:rsidRPr="00045D74">
        <w:rPr>
          <w:rFonts w:ascii="Trebuchet MS" w:eastAsia="Times New Roman" w:hAnsi="Trebuchet MS" w:cs="Times New Roman" w:hint="eastAsia"/>
          <w:color w:val="000000"/>
          <w:kern w:val="0"/>
          <w:sz w:val="18"/>
          <w:szCs w:val="18"/>
          <w:lang w:eastAsia="ru-RU"/>
        </w:rPr>
        <w:t>для</w:t>
      </w:r>
      <w:r w:rsidRPr="00045D74">
        <w:rPr>
          <w:rFonts w:ascii="Trebuchet MS" w:eastAsia="Times New Roman" w:hAnsi="Trebuchet MS" w:cs="Times New Roman"/>
          <w:color w:val="000000"/>
          <w:kern w:val="0"/>
          <w:sz w:val="18"/>
          <w:szCs w:val="18"/>
          <w:lang w:eastAsia="ru-RU"/>
        </w:rPr>
        <w:t xml:space="preserve"> </w:t>
      </w:r>
      <w:r w:rsidRPr="00045D74">
        <w:rPr>
          <w:rFonts w:ascii="Trebuchet MS" w:eastAsia="Times New Roman" w:hAnsi="Trebuchet MS" w:cs="Times New Roman" w:hint="eastAsia"/>
          <w:color w:val="000000"/>
          <w:kern w:val="0"/>
          <w:sz w:val="18"/>
          <w:szCs w:val="18"/>
          <w:lang w:eastAsia="ru-RU"/>
        </w:rPr>
        <w:t>творческих</w:t>
      </w:r>
      <w:r w:rsidRPr="00045D74">
        <w:rPr>
          <w:rFonts w:ascii="Trebuchet MS" w:eastAsia="Times New Roman" w:hAnsi="Trebuchet MS" w:cs="Times New Roman"/>
          <w:color w:val="000000"/>
          <w:kern w:val="0"/>
          <w:sz w:val="18"/>
          <w:szCs w:val="18"/>
          <w:lang w:eastAsia="ru-RU"/>
        </w:rPr>
        <w:t xml:space="preserve"> </w:t>
      </w:r>
      <w:r w:rsidRPr="00045D74">
        <w:rPr>
          <w:rFonts w:ascii="Trebuchet MS" w:eastAsia="Times New Roman" w:hAnsi="Trebuchet MS" w:cs="Times New Roman" w:hint="eastAsia"/>
          <w:color w:val="000000"/>
          <w:kern w:val="0"/>
          <w:sz w:val="18"/>
          <w:szCs w:val="18"/>
          <w:lang w:eastAsia="ru-RU"/>
        </w:rPr>
        <w:t>поисков</w:t>
      </w:r>
      <w:r w:rsidRPr="00045D74">
        <w:rPr>
          <w:rFonts w:ascii="Trebuchet MS" w:eastAsia="Times New Roman" w:hAnsi="Trebuchet MS" w:cs="Times New Roman"/>
          <w:color w:val="000000"/>
          <w:kern w:val="0"/>
          <w:sz w:val="18"/>
          <w:szCs w:val="18"/>
          <w:lang w:eastAsia="ru-RU"/>
        </w:rPr>
        <w:t xml:space="preserve"> </w:t>
      </w:r>
      <w:r w:rsidRPr="00045D74">
        <w:rPr>
          <w:rFonts w:ascii="Trebuchet MS" w:eastAsia="Times New Roman" w:hAnsi="Trebuchet MS" w:cs="Times New Roman" w:hint="eastAsia"/>
          <w:color w:val="000000"/>
          <w:kern w:val="0"/>
          <w:sz w:val="18"/>
          <w:szCs w:val="18"/>
          <w:lang w:eastAsia="ru-RU"/>
        </w:rPr>
        <w:t>Б</w:t>
      </w:r>
      <w:r w:rsidRPr="00045D74">
        <w:rPr>
          <w:rFonts w:ascii="Trebuchet MS" w:eastAsia="Times New Roman" w:hAnsi="Trebuchet MS" w:cs="Times New Roman"/>
          <w:color w:val="000000"/>
          <w:kern w:val="0"/>
          <w:sz w:val="18"/>
          <w:szCs w:val="18"/>
          <w:lang w:eastAsia="ru-RU"/>
        </w:rPr>
        <w:t>.</w:t>
      </w:r>
      <w:r w:rsidRPr="00045D74">
        <w:rPr>
          <w:rFonts w:ascii="Trebuchet MS" w:eastAsia="Times New Roman" w:hAnsi="Trebuchet MS" w:cs="Times New Roman" w:hint="eastAsia"/>
          <w:color w:val="000000"/>
          <w:kern w:val="0"/>
          <w:sz w:val="18"/>
          <w:szCs w:val="18"/>
          <w:lang w:eastAsia="ru-RU"/>
        </w:rPr>
        <w:t>М</w:t>
      </w:r>
      <w:r w:rsidRPr="00045D74">
        <w:rPr>
          <w:rFonts w:ascii="Trebuchet MS" w:eastAsia="Times New Roman" w:hAnsi="Trebuchet MS" w:cs="Times New Roman"/>
          <w:color w:val="000000"/>
          <w:kern w:val="0"/>
          <w:sz w:val="18"/>
          <w:szCs w:val="18"/>
          <w:lang w:eastAsia="ru-RU"/>
        </w:rPr>
        <w:t xml:space="preserve">. </w:t>
      </w:r>
      <w:r w:rsidRPr="00045D74">
        <w:rPr>
          <w:rFonts w:ascii="Trebuchet MS" w:eastAsia="Times New Roman" w:hAnsi="Trebuchet MS" w:cs="Times New Roman" w:hint="eastAsia"/>
          <w:color w:val="000000"/>
          <w:kern w:val="0"/>
          <w:sz w:val="18"/>
          <w:szCs w:val="18"/>
          <w:lang w:eastAsia="ru-RU"/>
        </w:rPr>
        <w:t>Иофана</w:t>
      </w:r>
    </w:p>
    <w:p w:rsidR="00045D74" w:rsidRPr="00045D74" w:rsidRDefault="00045D74" w:rsidP="00045D74">
      <w:pPr>
        <w:rPr>
          <w:rFonts w:ascii="Trebuchet MS" w:eastAsia="Times New Roman" w:hAnsi="Trebuchet MS" w:cs="Times New Roman"/>
          <w:color w:val="000000"/>
          <w:kern w:val="0"/>
          <w:sz w:val="18"/>
          <w:szCs w:val="18"/>
          <w:lang w:eastAsia="ru-RU"/>
        </w:rPr>
      </w:pPr>
    </w:p>
    <w:p w:rsidR="00045D74" w:rsidRPr="00045D74" w:rsidRDefault="00045D74" w:rsidP="00045D74">
      <w:pPr>
        <w:rPr>
          <w:rFonts w:ascii="Trebuchet MS" w:eastAsia="Times New Roman" w:hAnsi="Trebuchet MS" w:cs="Times New Roman"/>
          <w:color w:val="000000"/>
          <w:kern w:val="0"/>
          <w:sz w:val="18"/>
          <w:szCs w:val="18"/>
          <w:lang w:eastAsia="ru-RU"/>
        </w:rPr>
      </w:pPr>
      <w:r w:rsidRPr="00045D74">
        <w:rPr>
          <w:rFonts w:ascii="Trebuchet MS" w:eastAsia="Times New Roman" w:hAnsi="Trebuchet MS" w:cs="Times New Roman" w:hint="eastAsia"/>
          <w:color w:val="000000"/>
          <w:kern w:val="0"/>
          <w:sz w:val="18"/>
          <w:szCs w:val="18"/>
          <w:lang w:eastAsia="ru-RU"/>
        </w:rPr>
        <w:t>в</w:t>
      </w:r>
      <w:r w:rsidRPr="00045D74">
        <w:rPr>
          <w:rFonts w:ascii="Trebuchet MS" w:eastAsia="Times New Roman" w:hAnsi="Trebuchet MS" w:cs="Times New Roman"/>
          <w:color w:val="000000"/>
          <w:kern w:val="0"/>
          <w:sz w:val="18"/>
          <w:szCs w:val="18"/>
          <w:lang w:eastAsia="ru-RU"/>
        </w:rPr>
        <w:t xml:space="preserve"> </w:t>
      </w:r>
      <w:r w:rsidRPr="00045D74">
        <w:rPr>
          <w:rFonts w:ascii="Trebuchet MS" w:eastAsia="Times New Roman" w:hAnsi="Trebuchet MS" w:cs="Times New Roman" w:hint="eastAsia"/>
          <w:color w:val="000000"/>
          <w:kern w:val="0"/>
          <w:sz w:val="18"/>
          <w:szCs w:val="18"/>
          <w:lang w:eastAsia="ru-RU"/>
        </w:rPr>
        <w:t>архитектуре</w:t>
      </w:r>
      <w:r w:rsidRPr="00045D74">
        <w:rPr>
          <w:rFonts w:ascii="Trebuchet MS" w:eastAsia="Times New Roman" w:hAnsi="Trebuchet MS" w:cs="Times New Roman"/>
          <w:color w:val="000000"/>
          <w:kern w:val="0"/>
          <w:sz w:val="18"/>
          <w:szCs w:val="18"/>
          <w:lang w:eastAsia="ru-RU"/>
        </w:rPr>
        <w:t xml:space="preserve"> </w:t>
      </w:r>
      <w:r w:rsidRPr="00045D74">
        <w:rPr>
          <w:rFonts w:ascii="Trebuchet MS" w:eastAsia="Times New Roman" w:hAnsi="Trebuchet MS" w:cs="Times New Roman" w:hint="eastAsia"/>
          <w:color w:val="000000"/>
          <w:kern w:val="0"/>
          <w:sz w:val="18"/>
          <w:szCs w:val="18"/>
          <w:lang w:eastAsia="ru-RU"/>
        </w:rPr>
        <w:t>стран</w:t>
      </w:r>
      <w:r w:rsidRPr="00045D74">
        <w:rPr>
          <w:rFonts w:ascii="Trebuchet MS" w:eastAsia="Times New Roman" w:hAnsi="Trebuchet MS" w:cs="Times New Roman"/>
          <w:color w:val="000000"/>
          <w:kern w:val="0"/>
          <w:sz w:val="18"/>
          <w:szCs w:val="18"/>
          <w:lang w:eastAsia="ru-RU"/>
        </w:rPr>
        <w:t xml:space="preserve"> </w:t>
      </w:r>
      <w:r w:rsidRPr="00045D74">
        <w:rPr>
          <w:rFonts w:ascii="Trebuchet MS" w:eastAsia="Times New Roman" w:hAnsi="Trebuchet MS" w:cs="Times New Roman" w:hint="eastAsia"/>
          <w:color w:val="000000"/>
          <w:kern w:val="0"/>
          <w:sz w:val="18"/>
          <w:szCs w:val="18"/>
          <w:lang w:eastAsia="ru-RU"/>
        </w:rPr>
        <w:t>Европы</w:t>
      </w:r>
      <w:r w:rsidRPr="00045D74">
        <w:rPr>
          <w:rFonts w:ascii="Trebuchet MS" w:eastAsia="Times New Roman" w:hAnsi="Trebuchet MS" w:cs="Times New Roman"/>
          <w:color w:val="000000"/>
          <w:kern w:val="0"/>
          <w:sz w:val="18"/>
          <w:szCs w:val="18"/>
          <w:lang w:eastAsia="ru-RU"/>
        </w:rPr>
        <w:t xml:space="preserve"> </w:t>
      </w:r>
      <w:r w:rsidRPr="00045D74">
        <w:rPr>
          <w:rFonts w:ascii="Trebuchet MS" w:eastAsia="Times New Roman" w:hAnsi="Trebuchet MS" w:cs="Times New Roman" w:hint="eastAsia"/>
          <w:color w:val="000000"/>
          <w:kern w:val="0"/>
          <w:sz w:val="18"/>
          <w:szCs w:val="18"/>
          <w:lang w:eastAsia="ru-RU"/>
        </w:rPr>
        <w:t>и</w:t>
      </w:r>
      <w:r w:rsidRPr="00045D74">
        <w:rPr>
          <w:rFonts w:ascii="Trebuchet MS" w:eastAsia="Times New Roman" w:hAnsi="Trebuchet MS" w:cs="Times New Roman"/>
          <w:color w:val="000000"/>
          <w:kern w:val="0"/>
          <w:sz w:val="18"/>
          <w:szCs w:val="18"/>
          <w:lang w:eastAsia="ru-RU"/>
        </w:rPr>
        <w:t xml:space="preserve"> </w:t>
      </w:r>
      <w:r w:rsidRPr="00045D74">
        <w:rPr>
          <w:rFonts w:ascii="Trebuchet MS" w:eastAsia="Times New Roman" w:hAnsi="Trebuchet MS" w:cs="Times New Roman" w:hint="eastAsia"/>
          <w:color w:val="000000"/>
          <w:kern w:val="0"/>
          <w:sz w:val="18"/>
          <w:szCs w:val="18"/>
          <w:lang w:eastAsia="ru-RU"/>
        </w:rPr>
        <w:t>Америки</w:t>
      </w:r>
      <w:r w:rsidRPr="00045D74">
        <w:rPr>
          <w:rFonts w:ascii="Trebuchet MS" w:eastAsia="Times New Roman" w:hAnsi="Trebuchet MS" w:cs="Times New Roman"/>
          <w:color w:val="000000"/>
          <w:kern w:val="0"/>
          <w:sz w:val="18"/>
          <w:szCs w:val="18"/>
          <w:lang w:eastAsia="ru-RU"/>
        </w:rPr>
        <w:t xml:space="preserve"> 1930-1940-</w:t>
      </w:r>
      <w:r w:rsidRPr="00045D74">
        <w:rPr>
          <w:rFonts w:ascii="Trebuchet MS" w:eastAsia="Times New Roman" w:hAnsi="Trebuchet MS" w:cs="Times New Roman" w:hint="eastAsia"/>
          <w:color w:val="000000"/>
          <w:kern w:val="0"/>
          <w:sz w:val="18"/>
          <w:szCs w:val="18"/>
          <w:lang w:eastAsia="ru-RU"/>
        </w:rPr>
        <w:t>х</w:t>
      </w:r>
      <w:r w:rsidRPr="00045D74">
        <w:rPr>
          <w:rFonts w:ascii="Trebuchet MS" w:eastAsia="Times New Roman" w:hAnsi="Trebuchet MS" w:cs="Times New Roman"/>
          <w:color w:val="000000"/>
          <w:kern w:val="0"/>
          <w:sz w:val="18"/>
          <w:szCs w:val="18"/>
          <w:lang w:eastAsia="ru-RU"/>
        </w:rPr>
        <w:t xml:space="preserve"> </w:t>
      </w:r>
      <w:r w:rsidRPr="00045D74">
        <w:rPr>
          <w:rFonts w:ascii="Trebuchet MS" w:eastAsia="Times New Roman" w:hAnsi="Trebuchet MS" w:cs="Times New Roman" w:hint="eastAsia"/>
          <w:color w:val="000000"/>
          <w:kern w:val="0"/>
          <w:sz w:val="18"/>
          <w:szCs w:val="18"/>
          <w:lang w:eastAsia="ru-RU"/>
        </w:rPr>
        <w:t>гг</w:t>
      </w:r>
      <w:r w:rsidRPr="00045D74">
        <w:rPr>
          <w:rFonts w:ascii="Trebuchet MS" w:eastAsia="Times New Roman" w:hAnsi="Trebuchet MS" w:cs="Times New Roman"/>
          <w:color w:val="000000"/>
          <w:kern w:val="0"/>
          <w:sz w:val="18"/>
          <w:szCs w:val="18"/>
          <w:lang w:eastAsia="ru-RU"/>
        </w:rPr>
        <w:t>...157</w:t>
      </w:r>
    </w:p>
    <w:p w:rsidR="00045D74" w:rsidRPr="00045D74" w:rsidRDefault="00045D74" w:rsidP="00045D74">
      <w:pPr>
        <w:rPr>
          <w:rFonts w:ascii="Trebuchet MS" w:eastAsia="Times New Roman" w:hAnsi="Trebuchet MS" w:cs="Times New Roman"/>
          <w:color w:val="000000"/>
          <w:kern w:val="0"/>
          <w:sz w:val="18"/>
          <w:szCs w:val="18"/>
          <w:lang w:eastAsia="ru-RU"/>
        </w:rPr>
      </w:pPr>
    </w:p>
    <w:p w:rsidR="00045D74" w:rsidRPr="00045D74" w:rsidRDefault="00045D74" w:rsidP="00045D74">
      <w:pPr>
        <w:rPr>
          <w:rFonts w:ascii="Trebuchet MS" w:eastAsia="Times New Roman" w:hAnsi="Trebuchet MS" w:cs="Times New Roman"/>
          <w:color w:val="000000"/>
          <w:kern w:val="0"/>
          <w:sz w:val="18"/>
          <w:szCs w:val="18"/>
          <w:lang w:eastAsia="ru-RU"/>
        </w:rPr>
      </w:pPr>
      <w:r w:rsidRPr="00045D74">
        <w:rPr>
          <w:rFonts w:ascii="Trebuchet MS" w:eastAsia="Times New Roman" w:hAnsi="Trebuchet MS" w:cs="Times New Roman" w:hint="eastAsia"/>
          <w:color w:val="000000"/>
          <w:kern w:val="0"/>
          <w:sz w:val="18"/>
          <w:szCs w:val="18"/>
          <w:lang w:eastAsia="ru-RU"/>
        </w:rPr>
        <w:lastRenderedPageBreak/>
        <w:t>Заключение</w:t>
      </w:r>
      <w:r w:rsidRPr="00045D74">
        <w:rPr>
          <w:rFonts w:ascii="Trebuchet MS" w:eastAsia="Times New Roman" w:hAnsi="Trebuchet MS" w:cs="Times New Roman"/>
          <w:color w:val="000000"/>
          <w:kern w:val="0"/>
          <w:sz w:val="18"/>
          <w:szCs w:val="18"/>
          <w:lang w:eastAsia="ru-RU"/>
        </w:rPr>
        <w:t xml:space="preserve">. </w:t>
      </w:r>
      <w:r w:rsidRPr="00045D74">
        <w:rPr>
          <w:rFonts w:ascii="Trebuchet MS" w:eastAsia="Times New Roman" w:hAnsi="Trebuchet MS" w:cs="Times New Roman" w:hint="eastAsia"/>
          <w:color w:val="000000"/>
          <w:kern w:val="0"/>
          <w:sz w:val="18"/>
          <w:szCs w:val="18"/>
          <w:lang w:eastAsia="ru-RU"/>
        </w:rPr>
        <w:t>Художественный</w:t>
      </w:r>
      <w:r w:rsidRPr="00045D74">
        <w:rPr>
          <w:rFonts w:ascii="Trebuchet MS" w:eastAsia="Times New Roman" w:hAnsi="Trebuchet MS" w:cs="Times New Roman"/>
          <w:color w:val="000000"/>
          <w:kern w:val="0"/>
          <w:sz w:val="18"/>
          <w:szCs w:val="18"/>
          <w:lang w:eastAsia="ru-RU"/>
        </w:rPr>
        <w:t xml:space="preserve"> </w:t>
      </w:r>
      <w:r w:rsidRPr="00045D74">
        <w:rPr>
          <w:rFonts w:ascii="Trebuchet MS" w:eastAsia="Times New Roman" w:hAnsi="Trebuchet MS" w:cs="Times New Roman" w:hint="eastAsia"/>
          <w:color w:val="000000"/>
          <w:kern w:val="0"/>
          <w:sz w:val="18"/>
          <w:szCs w:val="18"/>
          <w:lang w:eastAsia="ru-RU"/>
        </w:rPr>
        <w:t>потенциал</w:t>
      </w:r>
      <w:r w:rsidRPr="00045D74">
        <w:rPr>
          <w:rFonts w:ascii="Trebuchet MS" w:eastAsia="Times New Roman" w:hAnsi="Trebuchet MS" w:cs="Times New Roman"/>
          <w:color w:val="000000"/>
          <w:kern w:val="0"/>
          <w:sz w:val="18"/>
          <w:szCs w:val="18"/>
          <w:lang w:eastAsia="ru-RU"/>
        </w:rPr>
        <w:t xml:space="preserve"> </w:t>
      </w:r>
      <w:r w:rsidRPr="00045D74">
        <w:rPr>
          <w:rFonts w:ascii="Trebuchet MS" w:eastAsia="Times New Roman" w:hAnsi="Trebuchet MS" w:cs="Times New Roman" w:hint="eastAsia"/>
          <w:color w:val="000000"/>
          <w:kern w:val="0"/>
          <w:sz w:val="18"/>
          <w:szCs w:val="18"/>
          <w:lang w:eastAsia="ru-RU"/>
        </w:rPr>
        <w:t>творческой</w:t>
      </w:r>
      <w:r w:rsidRPr="00045D74">
        <w:rPr>
          <w:rFonts w:ascii="Trebuchet MS" w:eastAsia="Times New Roman" w:hAnsi="Trebuchet MS" w:cs="Times New Roman"/>
          <w:color w:val="000000"/>
          <w:kern w:val="0"/>
          <w:sz w:val="18"/>
          <w:szCs w:val="18"/>
          <w:lang w:eastAsia="ru-RU"/>
        </w:rPr>
        <w:t xml:space="preserve"> </w:t>
      </w:r>
      <w:r w:rsidRPr="00045D74">
        <w:rPr>
          <w:rFonts w:ascii="Trebuchet MS" w:eastAsia="Times New Roman" w:hAnsi="Trebuchet MS" w:cs="Times New Roman" w:hint="eastAsia"/>
          <w:color w:val="000000"/>
          <w:kern w:val="0"/>
          <w:sz w:val="18"/>
          <w:szCs w:val="18"/>
          <w:lang w:eastAsia="ru-RU"/>
        </w:rPr>
        <w:t>системы</w:t>
      </w:r>
      <w:r w:rsidRPr="00045D74">
        <w:rPr>
          <w:rFonts w:ascii="Trebuchet MS" w:eastAsia="Times New Roman" w:hAnsi="Trebuchet MS" w:cs="Times New Roman"/>
          <w:color w:val="000000"/>
          <w:kern w:val="0"/>
          <w:sz w:val="18"/>
          <w:szCs w:val="18"/>
          <w:lang w:eastAsia="ru-RU"/>
        </w:rPr>
        <w:t xml:space="preserve"> </w:t>
      </w:r>
      <w:r w:rsidRPr="00045D74">
        <w:rPr>
          <w:rFonts w:ascii="Trebuchet MS" w:eastAsia="Times New Roman" w:hAnsi="Trebuchet MS" w:cs="Times New Roman" w:hint="eastAsia"/>
          <w:color w:val="000000"/>
          <w:kern w:val="0"/>
          <w:sz w:val="18"/>
          <w:szCs w:val="18"/>
          <w:lang w:eastAsia="ru-RU"/>
        </w:rPr>
        <w:t>мастера</w:t>
      </w:r>
      <w:r w:rsidRPr="00045D74">
        <w:rPr>
          <w:rFonts w:ascii="Trebuchet MS" w:eastAsia="Times New Roman" w:hAnsi="Trebuchet MS" w:cs="Times New Roman"/>
          <w:color w:val="000000"/>
          <w:kern w:val="0"/>
          <w:sz w:val="18"/>
          <w:szCs w:val="18"/>
          <w:lang w:eastAsia="ru-RU"/>
        </w:rPr>
        <w:t xml:space="preserve"> </w:t>
      </w:r>
      <w:r w:rsidRPr="00045D74">
        <w:rPr>
          <w:rFonts w:ascii="Trebuchet MS" w:eastAsia="Times New Roman" w:hAnsi="Trebuchet MS" w:cs="Times New Roman" w:hint="eastAsia"/>
          <w:color w:val="000000"/>
          <w:kern w:val="0"/>
          <w:sz w:val="18"/>
          <w:szCs w:val="18"/>
          <w:lang w:eastAsia="ru-RU"/>
        </w:rPr>
        <w:t>и</w:t>
      </w:r>
      <w:r w:rsidRPr="00045D74">
        <w:rPr>
          <w:rFonts w:ascii="Trebuchet MS" w:eastAsia="Times New Roman" w:hAnsi="Trebuchet MS" w:cs="Times New Roman"/>
          <w:color w:val="000000"/>
          <w:kern w:val="0"/>
          <w:sz w:val="18"/>
          <w:szCs w:val="18"/>
          <w:lang w:eastAsia="ru-RU"/>
        </w:rPr>
        <w:t xml:space="preserve"> </w:t>
      </w:r>
      <w:r w:rsidRPr="00045D74">
        <w:rPr>
          <w:rFonts w:ascii="Trebuchet MS" w:eastAsia="Times New Roman" w:hAnsi="Trebuchet MS" w:cs="Times New Roman" w:hint="eastAsia"/>
          <w:color w:val="000000"/>
          <w:kern w:val="0"/>
          <w:sz w:val="18"/>
          <w:szCs w:val="18"/>
          <w:lang w:eastAsia="ru-RU"/>
        </w:rPr>
        <w:t>определение</w:t>
      </w:r>
      <w:r w:rsidRPr="00045D74">
        <w:rPr>
          <w:rFonts w:ascii="Trebuchet MS" w:eastAsia="Times New Roman" w:hAnsi="Trebuchet MS" w:cs="Times New Roman"/>
          <w:color w:val="000000"/>
          <w:kern w:val="0"/>
          <w:sz w:val="18"/>
          <w:szCs w:val="18"/>
          <w:lang w:eastAsia="ru-RU"/>
        </w:rPr>
        <w:t xml:space="preserve"> </w:t>
      </w:r>
      <w:r w:rsidRPr="00045D74">
        <w:rPr>
          <w:rFonts w:ascii="Trebuchet MS" w:eastAsia="Times New Roman" w:hAnsi="Trebuchet MS" w:cs="Times New Roman" w:hint="eastAsia"/>
          <w:color w:val="000000"/>
          <w:kern w:val="0"/>
          <w:sz w:val="18"/>
          <w:szCs w:val="18"/>
          <w:lang w:eastAsia="ru-RU"/>
        </w:rPr>
        <w:t>её</w:t>
      </w:r>
      <w:r w:rsidRPr="00045D74">
        <w:rPr>
          <w:rFonts w:ascii="Trebuchet MS" w:eastAsia="Times New Roman" w:hAnsi="Trebuchet MS" w:cs="Times New Roman"/>
          <w:color w:val="000000"/>
          <w:kern w:val="0"/>
          <w:sz w:val="18"/>
          <w:szCs w:val="18"/>
          <w:lang w:eastAsia="ru-RU"/>
        </w:rPr>
        <w:t xml:space="preserve"> </w:t>
      </w:r>
      <w:r w:rsidRPr="00045D74">
        <w:rPr>
          <w:rFonts w:ascii="Trebuchet MS" w:eastAsia="Times New Roman" w:hAnsi="Trebuchet MS" w:cs="Times New Roman" w:hint="eastAsia"/>
          <w:color w:val="000000"/>
          <w:kern w:val="0"/>
          <w:sz w:val="18"/>
          <w:szCs w:val="18"/>
          <w:lang w:eastAsia="ru-RU"/>
        </w:rPr>
        <w:t>стилевой</w:t>
      </w:r>
      <w:r w:rsidRPr="00045D74">
        <w:rPr>
          <w:rFonts w:ascii="Trebuchet MS" w:eastAsia="Times New Roman" w:hAnsi="Trebuchet MS" w:cs="Times New Roman"/>
          <w:color w:val="000000"/>
          <w:kern w:val="0"/>
          <w:sz w:val="18"/>
          <w:szCs w:val="18"/>
          <w:lang w:eastAsia="ru-RU"/>
        </w:rPr>
        <w:t xml:space="preserve"> </w:t>
      </w:r>
      <w:r w:rsidRPr="00045D74">
        <w:rPr>
          <w:rFonts w:ascii="Trebuchet MS" w:eastAsia="Times New Roman" w:hAnsi="Trebuchet MS" w:cs="Times New Roman" w:hint="eastAsia"/>
          <w:color w:val="000000"/>
          <w:kern w:val="0"/>
          <w:sz w:val="18"/>
          <w:szCs w:val="18"/>
          <w:lang w:eastAsia="ru-RU"/>
        </w:rPr>
        <w:t>проблематики</w:t>
      </w:r>
      <w:r w:rsidRPr="00045D74">
        <w:rPr>
          <w:rFonts w:ascii="Trebuchet MS" w:eastAsia="Times New Roman" w:hAnsi="Trebuchet MS" w:cs="Times New Roman"/>
          <w:color w:val="000000"/>
          <w:kern w:val="0"/>
          <w:sz w:val="18"/>
          <w:szCs w:val="18"/>
          <w:lang w:eastAsia="ru-RU"/>
        </w:rPr>
        <w:t xml:space="preserve"> </w:t>
      </w:r>
      <w:r w:rsidRPr="00045D74">
        <w:rPr>
          <w:rFonts w:ascii="Trebuchet MS" w:eastAsia="Times New Roman" w:hAnsi="Trebuchet MS" w:cs="Times New Roman" w:hint="eastAsia"/>
          <w:color w:val="000000"/>
          <w:kern w:val="0"/>
          <w:sz w:val="18"/>
          <w:szCs w:val="18"/>
          <w:lang w:eastAsia="ru-RU"/>
        </w:rPr>
        <w:t>в</w:t>
      </w:r>
      <w:r w:rsidRPr="00045D74">
        <w:rPr>
          <w:rFonts w:ascii="Trebuchet MS" w:eastAsia="Times New Roman" w:hAnsi="Trebuchet MS" w:cs="Times New Roman"/>
          <w:color w:val="000000"/>
          <w:kern w:val="0"/>
          <w:sz w:val="18"/>
          <w:szCs w:val="18"/>
          <w:lang w:eastAsia="ru-RU"/>
        </w:rPr>
        <w:t xml:space="preserve"> </w:t>
      </w:r>
      <w:r w:rsidRPr="00045D74">
        <w:rPr>
          <w:rFonts w:ascii="Trebuchet MS" w:eastAsia="Times New Roman" w:hAnsi="Trebuchet MS" w:cs="Times New Roman" w:hint="eastAsia"/>
          <w:color w:val="000000"/>
          <w:kern w:val="0"/>
          <w:sz w:val="18"/>
          <w:szCs w:val="18"/>
          <w:lang w:eastAsia="ru-RU"/>
        </w:rPr>
        <w:t>контексте</w:t>
      </w:r>
      <w:r w:rsidRPr="00045D74">
        <w:rPr>
          <w:rFonts w:ascii="Trebuchet MS" w:eastAsia="Times New Roman" w:hAnsi="Trebuchet MS" w:cs="Times New Roman"/>
          <w:color w:val="000000"/>
          <w:kern w:val="0"/>
          <w:sz w:val="18"/>
          <w:szCs w:val="18"/>
          <w:lang w:eastAsia="ru-RU"/>
        </w:rPr>
        <w:t xml:space="preserve"> </w:t>
      </w:r>
      <w:r w:rsidRPr="00045D74">
        <w:rPr>
          <w:rFonts w:ascii="Trebuchet MS" w:eastAsia="Times New Roman" w:hAnsi="Trebuchet MS" w:cs="Times New Roman" w:hint="eastAsia"/>
          <w:color w:val="000000"/>
          <w:kern w:val="0"/>
          <w:sz w:val="18"/>
          <w:szCs w:val="18"/>
          <w:lang w:eastAsia="ru-RU"/>
        </w:rPr>
        <w:t>основных</w:t>
      </w:r>
      <w:r w:rsidRPr="00045D74">
        <w:rPr>
          <w:rFonts w:ascii="Trebuchet MS" w:eastAsia="Times New Roman" w:hAnsi="Trebuchet MS" w:cs="Times New Roman"/>
          <w:color w:val="000000"/>
          <w:kern w:val="0"/>
          <w:sz w:val="18"/>
          <w:szCs w:val="18"/>
          <w:lang w:eastAsia="ru-RU"/>
        </w:rPr>
        <w:t xml:space="preserve"> </w:t>
      </w:r>
      <w:r w:rsidRPr="00045D74">
        <w:rPr>
          <w:rFonts w:ascii="Trebuchet MS" w:eastAsia="Times New Roman" w:hAnsi="Trebuchet MS" w:cs="Times New Roman" w:hint="eastAsia"/>
          <w:color w:val="000000"/>
          <w:kern w:val="0"/>
          <w:sz w:val="18"/>
          <w:szCs w:val="18"/>
          <w:lang w:eastAsia="ru-RU"/>
        </w:rPr>
        <w:t>направлений</w:t>
      </w:r>
      <w:r w:rsidRPr="00045D74">
        <w:rPr>
          <w:rFonts w:ascii="Trebuchet MS" w:eastAsia="Times New Roman" w:hAnsi="Trebuchet MS" w:cs="Times New Roman"/>
          <w:color w:val="000000"/>
          <w:kern w:val="0"/>
          <w:sz w:val="18"/>
          <w:szCs w:val="18"/>
          <w:lang w:eastAsia="ru-RU"/>
        </w:rPr>
        <w:t xml:space="preserve"> </w:t>
      </w:r>
      <w:r w:rsidRPr="00045D74">
        <w:rPr>
          <w:rFonts w:ascii="Trebuchet MS" w:eastAsia="Times New Roman" w:hAnsi="Trebuchet MS" w:cs="Times New Roman" w:hint="eastAsia"/>
          <w:color w:val="000000"/>
          <w:kern w:val="0"/>
          <w:sz w:val="18"/>
          <w:szCs w:val="18"/>
          <w:lang w:eastAsia="ru-RU"/>
        </w:rPr>
        <w:t>в</w:t>
      </w:r>
      <w:r w:rsidRPr="00045D74">
        <w:rPr>
          <w:rFonts w:ascii="Trebuchet MS" w:eastAsia="Times New Roman" w:hAnsi="Trebuchet MS" w:cs="Times New Roman"/>
          <w:color w:val="000000"/>
          <w:kern w:val="0"/>
          <w:sz w:val="18"/>
          <w:szCs w:val="18"/>
          <w:lang w:eastAsia="ru-RU"/>
        </w:rPr>
        <w:t xml:space="preserve"> </w:t>
      </w:r>
      <w:r w:rsidRPr="00045D74">
        <w:rPr>
          <w:rFonts w:ascii="Trebuchet MS" w:eastAsia="Times New Roman" w:hAnsi="Trebuchet MS" w:cs="Times New Roman" w:hint="eastAsia"/>
          <w:color w:val="000000"/>
          <w:kern w:val="0"/>
          <w:sz w:val="18"/>
          <w:szCs w:val="18"/>
          <w:lang w:eastAsia="ru-RU"/>
        </w:rPr>
        <w:t>архитектуре</w:t>
      </w:r>
      <w:r w:rsidRPr="00045D74">
        <w:rPr>
          <w:rFonts w:ascii="Trebuchet MS" w:eastAsia="Times New Roman" w:hAnsi="Trebuchet MS" w:cs="Times New Roman"/>
          <w:color w:val="000000"/>
          <w:kern w:val="0"/>
          <w:sz w:val="18"/>
          <w:szCs w:val="18"/>
          <w:lang w:eastAsia="ru-RU"/>
        </w:rPr>
        <w:t xml:space="preserve"> </w:t>
      </w:r>
      <w:r w:rsidRPr="00045D74">
        <w:rPr>
          <w:rFonts w:ascii="Trebuchet MS" w:eastAsia="Times New Roman" w:hAnsi="Trebuchet MS" w:cs="Times New Roman" w:hint="eastAsia"/>
          <w:color w:val="000000"/>
          <w:kern w:val="0"/>
          <w:sz w:val="18"/>
          <w:szCs w:val="18"/>
          <w:lang w:eastAsia="ru-RU"/>
        </w:rPr>
        <w:t>второй</w:t>
      </w:r>
      <w:r w:rsidRPr="00045D74">
        <w:rPr>
          <w:rFonts w:ascii="Trebuchet MS" w:eastAsia="Times New Roman" w:hAnsi="Trebuchet MS" w:cs="Times New Roman"/>
          <w:color w:val="000000"/>
          <w:kern w:val="0"/>
          <w:sz w:val="18"/>
          <w:szCs w:val="18"/>
          <w:lang w:eastAsia="ru-RU"/>
        </w:rPr>
        <w:t xml:space="preserve"> </w:t>
      </w:r>
      <w:r w:rsidRPr="00045D74">
        <w:rPr>
          <w:rFonts w:ascii="Trebuchet MS" w:eastAsia="Times New Roman" w:hAnsi="Trebuchet MS" w:cs="Times New Roman" w:hint="eastAsia"/>
          <w:color w:val="000000"/>
          <w:kern w:val="0"/>
          <w:sz w:val="18"/>
          <w:szCs w:val="18"/>
          <w:lang w:eastAsia="ru-RU"/>
        </w:rPr>
        <w:t>трети</w:t>
      </w:r>
      <w:r w:rsidRPr="00045D74">
        <w:rPr>
          <w:rFonts w:ascii="Trebuchet MS" w:eastAsia="Times New Roman" w:hAnsi="Trebuchet MS" w:cs="Times New Roman"/>
          <w:color w:val="000000"/>
          <w:kern w:val="0"/>
          <w:sz w:val="18"/>
          <w:szCs w:val="18"/>
          <w:lang w:eastAsia="ru-RU"/>
        </w:rPr>
        <w:t xml:space="preserve"> XX </w:t>
      </w:r>
      <w:r w:rsidRPr="00045D74">
        <w:rPr>
          <w:rFonts w:ascii="Trebuchet MS" w:eastAsia="Times New Roman" w:hAnsi="Trebuchet MS" w:cs="Times New Roman" w:hint="eastAsia"/>
          <w:color w:val="000000"/>
          <w:kern w:val="0"/>
          <w:sz w:val="18"/>
          <w:szCs w:val="18"/>
          <w:lang w:eastAsia="ru-RU"/>
        </w:rPr>
        <w:t>века</w:t>
      </w:r>
      <w:r w:rsidRPr="00045D74">
        <w:rPr>
          <w:rFonts w:ascii="Trebuchet MS" w:eastAsia="Times New Roman" w:hAnsi="Trebuchet MS" w:cs="Times New Roman"/>
          <w:color w:val="000000"/>
          <w:kern w:val="0"/>
          <w:sz w:val="18"/>
          <w:szCs w:val="18"/>
          <w:lang w:eastAsia="ru-RU"/>
        </w:rPr>
        <w:t>...192</w:t>
      </w:r>
    </w:p>
    <w:p w:rsidR="00045D74" w:rsidRPr="00045D74" w:rsidRDefault="00045D74" w:rsidP="00045D74">
      <w:pPr>
        <w:rPr>
          <w:rFonts w:ascii="Trebuchet MS" w:eastAsia="Times New Roman" w:hAnsi="Trebuchet MS" w:cs="Times New Roman"/>
          <w:color w:val="000000"/>
          <w:kern w:val="0"/>
          <w:sz w:val="18"/>
          <w:szCs w:val="18"/>
          <w:lang w:eastAsia="ru-RU"/>
        </w:rPr>
      </w:pPr>
    </w:p>
    <w:p w:rsidR="00045D74" w:rsidRPr="00045D74" w:rsidRDefault="00045D74" w:rsidP="00045D74">
      <w:pPr>
        <w:rPr>
          <w:rFonts w:ascii="Trebuchet MS" w:eastAsia="Times New Roman" w:hAnsi="Trebuchet MS" w:cs="Times New Roman"/>
          <w:color w:val="000000"/>
          <w:kern w:val="0"/>
          <w:sz w:val="18"/>
          <w:szCs w:val="18"/>
          <w:lang w:eastAsia="ru-RU"/>
        </w:rPr>
      </w:pPr>
      <w:r w:rsidRPr="00045D74">
        <w:rPr>
          <w:rFonts w:ascii="Trebuchet MS" w:eastAsia="Times New Roman" w:hAnsi="Trebuchet MS" w:cs="Times New Roman" w:hint="eastAsia"/>
          <w:color w:val="000000"/>
          <w:kern w:val="0"/>
          <w:sz w:val="18"/>
          <w:szCs w:val="18"/>
          <w:lang w:eastAsia="ru-RU"/>
        </w:rPr>
        <w:t>Примечания</w:t>
      </w:r>
      <w:r w:rsidRPr="00045D74">
        <w:rPr>
          <w:rFonts w:ascii="Trebuchet MS" w:eastAsia="Times New Roman" w:hAnsi="Trebuchet MS" w:cs="Times New Roman"/>
          <w:color w:val="000000"/>
          <w:kern w:val="0"/>
          <w:sz w:val="18"/>
          <w:szCs w:val="18"/>
          <w:lang w:eastAsia="ru-RU"/>
        </w:rPr>
        <w:t>...217</w:t>
      </w:r>
    </w:p>
    <w:p w:rsidR="00045D74" w:rsidRPr="00045D74" w:rsidRDefault="00045D74" w:rsidP="00045D74">
      <w:pPr>
        <w:rPr>
          <w:rFonts w:ascii="Trebuchet MS" w:eastAsia="Times New Roman" w:hAnsi="Trebuchet MS" w:cs="Times New Roman"/>
          <w:color w:val="000000"/>
          <w:kern w:val="0"/>
          <w:sz w:val="18"/>
          <w:szCs w:val="18"/>
          <w:lang w:eastAsia="ru-RU"/>
        </w:rPr>
      </w:pPr>
    </w:p>
    <w:p w:rsidR="00045D74" w:rsidRPr="00045D74" w:rsidRDefault="00045D74" w:rsidP="00045D74">
      <w:pPr>
        <w:rPr>
          <w:rFonts w:ascii="Trebuchet MS" w:eastAsia="Times New Roman" w:hAnsi="Trebuchet MS" w:cs="Times New Roman"/>
          <w:color w:val="000000"/>
          <w:kern w:val="0"/>
          <w:sz w:val="18"/>
          <w:szCs w:val="18"/>
          <w:lang w:eastAsia="ru-RU"/>
        </w:rPr>
      </w:pPr>
      <w:r w:rsidRPr="00045D74">
        <w:rPr>
          <w:rFonts w:ascii="Trebuchet MS" w:eastAsia="Times New Roman" w:hAnsi="Trebuchet MS" w:cs="Times New Roman" w:hint="eastAsia"/>
          <w:color w:val="000000"/>
          <w:kern w:val="0"/>
          <w:sz w:val="18"/>
          <w:szCs w:val="18"/>
          <w:lang w:eastAsia="ru-RU"/>
        </w:rPr>
        <w:t>Библиография</w:t>
      </w:r>
      <w:r w:rsidRPr="00045D74">
        <w:rPr>
          <w:rFonts w:ascii="Trebuchet MS" w:eastAsia="Times New Roman" w:hAnsi="Trebuchet MS" w:cs="Times New Roman"/>
          <w:color w:val="000000"/>
          <w:kern w:val="0"/>
          <w:sz w:val="18"/>
          <w:szCs w:val="18"/>
          <w:lang w:eastAsia="ru-RU"/>
        </w:rPr>
        <w:t>...247</w:t>
      </w:r>
    </w:p>
    <w:p w:rsidR="00045D74" w:rsidRPr="00045D74" w:rsidRDefault="00045D74" w:rsidP="00045D74">
      <w:pPr>
        <w:rPr>
          <w:rFonts w:ascii="Trebuchet MS" w:eastAsia="Times New Roman" w:hAnsi="Trebuchet MS" w:cs="Times New Roman"/>
          <w:color w:val="000000"/>
          <w:kern w:val="0"/>
          <w:sz w:val="18"/>
          <w:szCs w:val="18"/>
          <w:lang w:eastAsia="ru-RU"/>
        </w:rPr>
      </w:pPr>
    </w:p>
    <w:p w:rsidR="000A51A2" w:rsidRPr="00045D74" w:rsidRDefault="00045D74" w:rsidP="00045D74">
      <w:r w:rsidRPr="00045D74">
        <w:rPr>
          <w:rFonts w:ascii="Trebuchet MS" w:eastAsia="Times New Roman" w:hAnsi="Trebuchet MS" w:cs="Times New Roman" w:hint="eastAsia"/>
          <w:color w:val="000000"/>
          <w:kern w:val="0"/>
          <w:sz w:val="18"/>
          <w:szCs w:val="18"/>
          <w:lang w:eastAsia="ru-RU"/>
        </w:rPr>
        <w:t>Иллюстративное</w:t>
      </w:r>
      <w:r w:rsidRPr="00045D74">
        <w:rPr>
          <w:rFonts w:ascii="Trebuchet MS" w:eastAsia="Times New Roman" w:hAnsi="Trebuchet MS" w:cs="Times New Roman"/>
          <w:color w:val="000000"/>
          <w:kern w:val="0"/>
          <w:sz w:val="18"/>
          <w:szCs w:val="18"/>
          <w:lang w:eastAsia="ru-RU"/>
        </w:rPr>
        <w:t xml:space="preserve"> </w:t>
      </w:r>
      <w:r w:rsidRPr="00045D74">
        <w:rPr>
          <w:rFonts w:ascii="Trebuchet MS" w:eastAsia="Times New Roman" w:hAnsi="Trebuchet MS" w:cs="Times New Roman" w:hint="eastAsia"/>
          <w:color w:val="000000"/>
          <w:kern w:val="0"/>
          <w:sz w:val="18"/>
          <w:szCs w:val="18"/>
          <w:lang w:eastAsia="ru-RU"/>
        </w:rPr>
        <w:t>приложение</w:t>
      </w:r>
      <w:r w:rsidRPr="00045D74">
        <w:rPr>
          <w:rFonts w:ascii="Trebuchet MS" w:eastAsia="Times New Roman" w:hAnsi="Trebuchet MS" w:cs="Times New Roman"/>
          <w:color w:val="000000"/>
          <w:kern w:val="0"/>
          <w:sz w:val="18"/>
          <w:szCs w:val="18"/>
          <w:lang w:eastAsia="ru-RU"/>
        </w:rPr>
        <w:t>.</w:t>
      </w:r>
      <w:bookmarkStart w:id="0" w:name="_GoBack"/>
      <w:bookmarkEnd w:id="0"/>
    </w:p>
    <w:sectPr w:rsidR="000A51A2" w:rsidRPr="00045D74" w:rsidSect="00424648">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0634" w:rsidRDefault="00100634">
      <w:pPr>
        <w:spacing w:after="0" w:line="240" w:lineRule="auto"/>
      </w:pPr>
      <w:r>
        <w:separator/>
      </w:r>
    </w:p>
  </w:endnote>
  <w:endnote w:type="continuationSeparator" w:id="0">
    <w:p w:rsidR="00100634" w:rsidRDefault="001006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0FF" w:csb1="00000000"/>
  </w:font>
  <w:font w:name="Trebuchet MS">
    <w:panose1 w:val="020B0603020202020204"/>
    <w:charset w:val="CC"/>
    <w:family w:val="swiss"/>
    <w:pitch w:val="variable"/>
    <w:sig w:usb0="00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6192" behindDoc="1" locked="0" layoutInCell="1" allowOverlap="1">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" filled="f" stroked="f">
              <v:textbox style="mso-fit-shape-to-text:t" inset="0,0,0,0">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8240" behindDoc="1" locked="0" layoutInCell="1" allowOverlap="1">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" filled="f" stroked="f">
              <v:textbox style="mso-fit-shape-to-text:t" inset="0,0,0,0">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0634" w:rsidRDefault="00100634"/>
    <w:p w:rsidR="00100634" w:rsidRDefault="00100634"/>
    <w:p w:rsidR="00100634" w:rsidRDefault="00100634"/>
    <w:p w:rsidR="00100634" w:rsidRDefault="00100634"/>
    <w:p w:rsidR="00100634" w:rsidRDefault="00100634"/>
    <w:p w:rsidR="00100634" w:rsidRDefault="00100634"/>
    <w:p w:rsidR="00100634" w:rsidRDefault="00100634">
      <w:pPr>
        <w:rPr>
          <w:sz w:val="2"/>
          <w:szCs w:val="2"/>
        </w:rPr>
      </w:pPr>
      <w:r>
        <w:rPr>
          <w:noProof/>
          <w:sz w:val="24"/>
          <w:szCs w:val="24"/>
          <w:lang w:val="uk-UA" w:eastAsia="uk-UA" w:bidi="uk-UA"/>
        </w:rPr>
        <mc:AlternateContent>
          <mc:Choice Requires="wps">
            <w:drawing>
              <wp:anchor distT="0" distB="0" distL="63500" distR="63500" simplePos="0" relativeHeight="251659264" behindDoc="1" locked="0" layoutInCell="1" allowOverlap="1">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0634" w:rsidRDefault="00100634">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" filled="f" stroked="f">
                <v:textbox style="mso-fit-shape-to-text:t" inset="0,0,0,0">
                  <w:txbxContent>
                    <w:p w:rsidR="00100634" w:rsidRDefault="00100634">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rsidR="00100634" w:rsidRDefault="00100634"/>
    <w:p w:rsidR="00100634" w:rsidRDefault="00100634"/>
    <w:p w:rsidR="00100634" w:rsidRDefault="00100634">
      <w:pPr>
        <w:rPr>
          <w:sz w:val="2"/>
          <w:szCs w:val="2"/>
        </w:rPr>
      </w:pPr>
      <w:r>
        <w:rPr>
          <w:noProof/>
          <w:sz w:val="24"/>
          <w:szCs w:val="24"/>
          <w:lang w:bidi="ru-RU"/>
        </w:rPr>
        <mc:AlternateContent>
          <mc:Choice Requires="wps">
            <w:drawing>
              <wp:anchor distT="0" distB="0" distL="63500" distR="63500" simplePos="0" relativeHeight="251660288" behindDoc="1" locked="0" layoutInCell="1" allowOverlap="1">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0634" w:rsidRDefault="00100634"/>
                          <w:p w:rsidR="00100634" w:rsidRDefault="00100634">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" filled="f" stroked="f">
                <v:textbox style="mso-fit-shape-to-text:t" inset="0,0,0,0">
                  <w:txbxContent>
                    <w:p w:rsidR="00100634" w:rsidRDefault="00100634"/>
                    <w:p w:rsidR="00100634" w:rsidRDefault="00100634">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v:textbox>
                <w10:wrap anchorx="page" anchory="page"/>
              </v:shape>
            </w:pict>
          </mc:Fallback>
        </mc:AlternateContent>
      </w:r>
    </w:p>
    <w:p w:rsidR="00100634" w:rsidRDefault="00100634"/>
    <w:p w:rsidR="00100634" w:rsidRDefault="00100634">
      <w:pPr>
        <w:rPr>
          <w:sz w:val="2"/>
          <w:szCs w:val="2"/>
        </w:rPr>
      </w:pPr>
    </w:p>
    <w:p w:rsidR="00100634" w:rsidRDefault="00100634"/>
    <w:p w:rsidR="00100634" w:rsidRDefault="00100634">
      <w:pPr>
        <w:spacing w:after="0" w:line="240" w:lineRule="auto"/>
      </w:pPr>
    </w:p>
  </w:footnote>
  <w:footnote w:type="continuationSeparator" w:id="0">
    <w:p w:rsidR="00100634" w:rsidRDefault="001006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5DA1" w:rsidRPr="00276479" w:rsidRDefault="00DB5DA1" w:rsidP="00DB5DA1">
    <w:pPr>
      <w:pStyle w:val="affffffff5"/>
      <w:jc w:val="center"/>
      <w:rPr>
        <w:rStyle w:val="a8"/>
        <w:rFonts w:ascii="Verdana" w:hAnsi="Verdana" w:cs="Verdana"/>
      </w:rPr>
    </w:pPr>
    <w:r>
      <w:rPr>
        <w:rFonts w:ascii="Verdana" w:hAnsi="Verdana" w:cs="Verdana"/>
        <w:color w:val="FF0000"/>
      </w:rPr>
      <w:t>Для за</w:t>
    </w:r>
    <w:r w:rsidR="003A56F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FFFFFFFE"/>
    <w:multiLevelType w:val="singleLevel"/>
    <w:tmpl w:val="7D62ABD8"/>
    <w:lvl w:ilvl="0">
      <w:numFmt w:val="bullet"/>
      <w:lvlText w:val="*"/>
      <w:lvlJc w:val="left"/>
    </w:lvl>
  </w:abstractNum>
  <w:abstractNum w:abstractNumId="5"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8" w15:restartNumberingAfterBreak="0">
    <w:nsid w:val="00000007"/>
    <w:multiLevelType w:val="multilevel"/>
    <w:tmpl w:val="00000006"/>
    <w:lvl w:ilvl="0">
      <w:start w:val="1"/>
      <w:numFmt w:val="decimal"/>
      <w:lvlText w:val="2.%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2"/>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9" w15:restartNumberingAfterBreak="0">
    <w:nsid w:val="00000009"/>
    <w:multiLevelType w:val="multilevel"/>
    <w:tmpl w:val="00000008"/>
    <w:lvl w:ilvl="0">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0" w15:restartNumberingAfterBreak="0">
    <w:nsid w:val="0000000B"/>
    <w:multiLevelType w:val="multilevel"/>
    <w:tmpl w:val="0000000A"/>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1" w15:restartNumberingAfterBreak="0">
    <w:nsid w:val="0000000D"/>
    <w:multiLevelType w:val="multilevel"/>
    <w:tmpl w:val="0000000C"/>
    <w:lvl w:ilvl="0">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1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18"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19"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20"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1"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2"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3"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24"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25"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26"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27"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9"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30"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31"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32"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3"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34"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35"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36"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37"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38"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39"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40"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41"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42"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43"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44"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5"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6" w15:restartNumberingAfterBreak="0">
    <w:nsid w:val="0000005F"/>
    <w:multiLevelType w:val="multilevel"/>
    <w:tmpl w:val="0000005E"/>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47"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48"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49"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50"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51"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52"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53"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5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5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5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5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5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5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6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6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6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6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6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6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6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7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7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7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7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7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7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7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7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8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81" w15:restartNumberingAfterBreak="0">
    <w:nsid w:val="06A064F4"/>
    <w:multiLevelType w:val="multilevel"/>
    <w:tmpl w:val="7ECE3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09187F38"/>
    <w:multiLevelType w:val="singleLevel"/>
    <w:tmpl w:val="B198ADD0"/>
    <w:lvl w:ilvl="0">
      <w:start w:val="1"/>
      <w:numFmt w:val="decimal"/>
      <w:lvlText w:val="%1."/>
      <w:legacy w:legacy="1" w:legacySpace="0" w:legacyIndent="360"/>
      <w:lvlJc w:val="left"/>
      <w:rPr>
        <w:rFonts w:ascii="Times New Roman" w:hAnsi="Times New Roman" w:cs="Times New Roman" w:hint="default"/>
      </w:rPr>
    </w:lvl>
  </w:abstractNum>
  <w:abstractNum w:abstractNumId="84"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86" w15:restartNumberingAfterBreak="0">
    <w:nsid w:val="0C1A6BF6"/>
    <w:multiLevelType w:val="multilevel"/>
    <w:tmpl w:val="379CED7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88" w15:restartNumberingAfterBreak="0">
    <w:nsid w:val="10BB7C3F"/>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89"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90"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91" w15:restartNumberingAfterBreak="0">
    <w:nsid w:val="13832D59"/>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92" w15:restartNumberingAfterBreak="0">
    <w:nsid w:val="14786A31"/>
    <w:multiLevelType w:val="singleLevel"/>
    <w:tmpl w:val="5BC2BE0C"/>
    <w:lvl w:ilvl="0">
      <w:start w:val="1"/>
      <w:numFmt w:val="decimal"/>
      <w:lvlText w:val="1.%1."/>
      <w:legacy w:legacy="1" w:legacySpace="0" w:legacyIndent="567"/>
      <w:lvlJc w:val="left"/>
      <w:rPr>
        <w:rFonts w:ascii="Times New Roman" w:hAnsi="Times New Roman" w:cs="Times New Roman" w:hint="default"/>
      </w:rPr>
    </w:lvl>
  </w:abstractNum>
  <w:abstractNum w:abstractNumId="93" w15:restartNumberingAfterBreak="0">
    <w:nsid w:val="1691652D"/>
    <w:multiLevelType w:val="singleLevel"/>
    <w:tmpl w:val="801652E4"/>
    <w:lvl w:ilvl="0">
      <w:start w:val="1"/>
      <w:numFmt w:val="decimal"/>
      <w:lvlText w:val="%1)"/>
      <w:legacy w:legacy="1" w:legacySpace="0" w:legacyIndent="293"/>
      <w:lvlJc w:val="left"/>
      <w:rPr>
        <w:rFonts w:ascii="Times New Roman" w:hAnsi="Times New Roman" w:cs="Times New Roman" w:hint="default"/>
      </w:rPr>
    </w:lvl>
  </w:abstractNum>
  <w:abstractNum w:abstractNumId="94" w15:restartNumberingAfterBreak="0">
    <w:nsid w:val="18FE6E15"/>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5" w15:restartNumberingAfterBreak="0">
    <w:nsid w:val="1E944484"/>
    <w:multiLevelType w:val="multilevel"/>
    <w:tmpl w:val="7638A54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97" w15:restartNumberingAfterBreak="0">
    <w:nsid w:val="237B5A51"/>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8" w15:restartNumberingAfterBreak="0">
    <w:nsid w:val="26B77CE5"/>
    <w:multiLevelType w:val="singleLevel"/>
    <w:tmpl w:val="655E2D7A"/>
    <w:lvl w:ilvl="0">
      <w:start w:val="1"/>
      <w:numFmt w:val="decimal"/>
      <w:lvlText w:val="3.%1."/>
      <w:legacy w:legacy="1" w:legacySpace="0" w:legacyIndent="325"/>
      <w:lvlJc w:val="left"/>
      <w:rPr>
        <w:rFonts w:ascii="Times New Roman" w:hAnsi="Times New Roman" w:cs="Times New Roman" w:hint="default"/>
      </w:rPr>
    </w:lvl>
  </w:abstractNum>
  <w:abstractNum w:abstractNumId="99"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00" w15:restartNumberingAfterBreak="0">
    <w:nsid w:val="2D8754A4"/>
    <w:multiLevelType w:val="multilevel"/>
    <w:tmpl w:val="D0B06D5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3BE61611"/>
    <w:multiLevelType w:val="multilevel"/>
    <w:tmpl w:val="78306E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48C20886"/>
    <w:multiLevelType w:val="singleLevel"/>
    <w:tmpl w:val="3E20A77E"/>
    <w:lvl w:ilvl="0">
      <w:start w:val="1"/>
      <w:numFmt w:val="decimal"/>
      <w:lvlText w:val="1.1.%1."/>
      <w:legacy w:legacy="1" w:legacySpace="0" w:legacyIndent="451"/>
      <w:lvlJc w:val="left"/>
      <w:rPr>
        <w:rFonts w:ascii="Times New Roman" w:hAnsi="Times New Roman" w:cs="Times New Roman" w:hint="default"/>
      </w:rPr>
    </w:lvl>
  </w:abstractNum>
  <w:abstractNum w:abstractNumId="103" w15:restartNumberingAfterBreak="0">
    <w:nsid w:val="4E9B6329"/>
    <w:multiLevelType w:val="multilevel"/>
    <w:tmpl w:val="BF640D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51655FC7"/>
    <w:multiLevelType w:val="multilevel"/>
    <w:tmpl w:val="23BC40F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54E46722"/>
    <w:multiLevelType w:val="singleLevel"/>
    <w:tmpl w:val="96D84AD6"/>
    <w:lvl w:ilvl="0">
      <w:start w:val="4"/>
      <w:numFmt w:val="upperRoman"/>
      <w:lvlText w:val="%1."/>
      <w:legacy w:legacy="1" w:legacySpace="0" w:legacyIndent="394"/>
      <w:lvlJc w:val="left"/>
      <w:rPr>
        <w:rFonts w:ascii="Times New Roman" w:hAnsi="Times New Roman" w:cs="Times New Roman" w:hint="default"/>
      </w:rPr>
    </w:lvl>
  </w:abstractNum>
  <w:abstractNum w:abstractNumId="106"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07" w15:restartNumberingAfterBreak="0">
    <w:nsid w:val="61AF5369"/>
    <w:multiLevelType w:val="singleLevel"/>
    <w:tmpl w:val="6172C9E8"/>
    <w:lvl w:ilvl="0">
      <w:start w:val="1"/>
      <w:numFmt w:val="decimal"/>
      <w:lvlText w:val="1.%1."/>
      <w:legacy w:legacy="1" w:legacySpace="0" w:legacyIndent="302"/>
      <w:lvlJc w:val="left"/>
      <w:rPr>
        <w:rFonts w:ascii="Times New Roman" w:hAnsi="Times New Roman" w:cs="Times New Roman" w:hint="default"/>
      </w:rPr>
    </w:lvl>
  </w:abstractNum>
  <w:abstractNum w:abstractNumId="108"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09" w15:restartNumberingAfterBreak="0">
    <w:nsid w:val="6D953C64"/>
    <w:multiLevelType w:val="multilevel"/>
    <w:tmpl w:val="F9829E9E"/>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11" w15:restartNumberingAfterBreak="0">
    <w:nsid w:val="763B109B"/>
    <w:multiLevelType w:val="multilevel"/>
    <w:tmpl w:val="5560DC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76BA7DED"/>
    <w:multiLevelType w:val="multilevel"/>
    <w:tmpl w:val="7BF4DA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14" w15:restartNumberingAfterBreak="0">
    <w:nsid w:val="7C3A1967"/>
    <w:multiLevelType w:val="singleLevel"/>
    <w:tmpl w:val="6DE8B7A6"/>
    <w:lvl w:ilvl="0">
      <w:start w:val="1"/>
      <w:numFmt w:val="decimal"/>
      <w:lvlText w:val="3.%1."/>
      <w:legacy w:legacy="1" w:legacySpace="0" w:legacyIndent="452"/>
      <w:lvlJc w:val="left"/>
      <w:rPr>
        <w:rFonts w:ascii="Times New Roman" w:hAnsi="Times New Roman" w:cs="Times New Roman" w:hint="default"/>
      </w:rPr>
    </w:lvl>
  </w:abstractNum>
  <w:abstractNum w:abstractNumId="115" w15:restartNumberingAfterBreak="0">
    <w:nsid w:val="7CCE3B6B"/>
    <w:multiLevelType w:val="singleLevel"/>
    <w:tmpl w:val="89E21D22"/>
    <w:lvl w:ilvl="0">
      <w:start w:val="2"/>
      <w:numFmt w:val="decimal"/>
      <w:lvlText w:val="1.2.%1."/>
      <w:legacy w:legacy="1" w:legacySpace="0" w:legacyIndent="456"/>
      <w:lvlJc w:val="left"/>
      <w:rPr>
        <w:rFonts w:ascii="Times New Roman" w:hAnsi="Times New Roman" w:cs="Times New Roman" w:hint="default"/>
      </w:rPr>
    </w:lvl>
  </w:abstractNum>
  <w:abstractNum w:abstractNumId="116" w15:restartNumberingAfterBreak="0">
    <w:nsid w:val="7E3C0E0A"/>
    <w:multiLevelType w:val="multilevel"/>
    <w:tmpl w:val="6F0EF3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112"/>
  </w:num>
  <w:num w:numId="7">
    <w:abstractNumId w:val="116"/>
  </w:num>
  <w:num w:numId="8">
    <w:abstractNumId w:val="104"/>
  </w:num>
  <w:num w:numId="9">
    <w:abstractNumId w:val="109"/>
  </w:num>
  <w:num w:numId="10">
    <w:abstractNumId w:val="103"/>
  </w:num>
  <w:num w:numId="11">
    <w:abstractNumId w:val="81"/>
  </w:num>
  <w:num w:numId="12">
    <w:abstractNumId w:val="101"/>
  </w:num>
  <w:num w:numId="13">
    <w:abstractNumId w:val="111"/>
  </w:num>
  <w:num w:numId="14">
    <w:abstractNumId w:val="102"/>
  </w:num>
  <w:num w:numId="15">
    <w:abstractNumId w:val="115"/>
  </w:num>
  <w:num w:numId="16">
    <w:abstractNumId w:val="88"/>
  </w:num>
  <w:num w:numId="17">
    <w:abstractNumId w:val="107"/>
  </w:num>
  <w:num w:numId="18">
    <w:abstractNumId w:val="98"/>
  </w:num>
  <w:num w:numId="19">
    <w:abstractNumId w:val="91"/>
  </w:num>
  <w:num w:numId="20">
    <w:abstractNumId w:val="97"/>
  </w:num>
  <w:num w:numId="21">
    <w:abstractNumId w:val="94"/>
  </w:num>
  <w:num w:numId="22">
    <w:abstractNumId w:val="114"/>
  </w:num>
  <w:num w:numId="23">
    <w:abstractNumId w:val="105"/>
  </w:num>
  <w:num w:numId="24">
    <w:abstractNumId w:val="93"/>
  </w:num>
  <w:num w:numId="25">
    <w:abstractNumId w:val="86"/>
  </w:num>
  <w:num w:numId="26">
    <w:abstractNumId w:val="100"/>
  </w:num>
  <w:num w:numId="27">
    <w:abstractNumId w:val="95"/>
  </w:num>
  <w:num w:numId="28">
    <w:abstractNumId w:val="6"/>
  </w:num>
  <w:num w:numId="29">
    <w:abstractNumId w:val="7"/>
  </w:num>
  <w:num w:numId="30">
    <w:abstractNumId w:val="8"/>
  </w:num>
  <w:num w:numId="31">
    <w:abstractNumId w:val="9"/>
  </w:num>
  <w:num w:numId="32">
    <w:abstractNumId w:val="10"/>
  </w:num>
  <w:num w:numId="33">
    <w:abstractNumId w:val="11"/>
  </w:num>
  <w:num w:numId="34">
    <w:abstractNumId w:val="46"/>
  </w:num>
  <w:num w:numId="35">
    <w:abstractNumId w:val="92"/>
  </w:num>
  <w:num w:numId="36">
    <w:abstractNumId w:val="4"/>
    <w:lvlOverride w:ilvl="0">
      <w:lvl w:ilvl="0">
        <w:start w:val="65535"/>
        <w:numFmt w:val="bullet"/>
        <w:lvlText w:val="-"/>
        <w:legacy w:legacy="1" w:legacySpace="0" w:legacyIndent="696"/>
        <w:lvlJc w:val="left"/>
        <w:rPr>
          <w:rFonts w:ascii="Times New Roman" w:hAnsi="Times New Roman" w:cs="Times New Roman" w:hint="default"/>
        </w:rPr>
      </w:lvl>
    </w:lvlOverride>
  </w:num>
  <w:num w:numId="37">
    <w:abstractNumId w:val="4"/>
    <w:lvlOverride w:ilvl="0">
      <w:lvl w:ilvl="0">
        <w:start w:val="65535"/>
        <w:numFmt w:val="bullet"/>
        <w:lvlText w:val="•"/>
        <w:legacy w:legacy="1" w:legacySpace="0" w:legacyIndent="356"/>
        <w:lvlJc w:val="left"/>
        <w:rPr>
          <w:rFonts w:ascii="Times New Roman" w:hAnsi="Times New Roman" w:cs="Times New Roman" w:hint="default"/>
        </w:rPr>
      </w:lvl>
    </w:lvlOverride>
  </w:num>
  <w:num w:numId="38">
    <w:abstractNumId w:val="8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18"/>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AB"/>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765"/>
    <w:rsid w:val="000017DB"/>
    <w:rsid w:val="00001819"/>
    <w:rsid w:val="00001848"/>
    <w:rsid w:val="00001853"/>
    <w:rsid w:val="00001885"/>
    <w:rsid w:val="0000194C"/>
    <w:rsid w:val="00001B75"/>
    <w:rsid w:val="00001BEE"/>
    <w:rsid w:val="00001C15"/>
    <w:rsid w:val="00001C40"/>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5FB"/>
    <w:rsid w:val="00002692"/>
    <w:rsid w:val="000026D0"/>
    <w:rsid w:val="00002792"/>
    <w:rsid w:val="000027EE"/>
    <w:rsid w:val="000028B1"/>
    <w:rsid w:val="00002906"/>
    <w:rsid w:val="00002953"/>
    <w:rsid w:val="0000297D"/>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A4"/>
    <w:rsid w:val="000033B9"/>
    <w:rsid w:val="00003429"/>
    <w:rsid w:val="00003431"/>
    <w:rsid w:val="00003464"/>
    <w:rsid w:val="000034DE"/>
    <w:rsid w:val="00003554"/>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A6"/>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A4"/>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AF0"/>
    <w:rsid w:val="00006B82"/>
    <w:rsid w:val="00006BCF"/>
    <w:rsid w:val="00006C12"/>
    <w:rsid w:val="00006C8A"/>
    <w:rsid w:val="00006D05"/>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17"/>
    <w:rsid w:val="00007B92"/>
    <w:rsid w:val="00007BE8"/>
    <w:rsid w:val="00007D09"/>
    <w:rsid w:val="00007D12"/>
    <w:rsid w:val="00007E09"/>
    <w:rsid w:val="00007EDA"/>
    <w:rsid w:val="00007EE5"/>
    <w:rsid w:val="00007F47"/>
    <w:rsid w:val="00007F7E"/>
    <w:rsid w:val="00007FDC"/>
    <w:rsid w:val="0001003C"/>
    <w:rsid w:val="000100FE"/>
    <w:rsid w:val="00010290"/>
    <w:rsid w:val="000103E1"/>
    <w:rsid w:val="00010429"/>
    <w:rsid w:val="0001043D"/>
    <w:rsid w:val="000104B2"/>
    <w:rsid w:val="000105AB"/>
    <w:rsid w:val="00010769"/>
    <w:rsid w:val="0001077C"/>
    <w:rsid w:val="00010781"/>
    <w:rsid w:val="000107F1"/>
    <w:rsid w:val="0001084F"/>
    <w:rsid w:val="000109AB"/>
    <w:rsid w:val="000109CB"/>
    <w:rsid w:val="000109D5"/>
    <w:rsid w:val="00010B0F"/>
    <w:rsid w:val="00010C3C"/>
    <w:rsid w:val="00010CB6"/>
    <w:rsid w:val="00010E4C"/>
    <w:rsid w:val="00010F22"/>
    <w:rsid w:val="00010FA1"/>
    <w:rsid w:val="00010FBD"/>
    <w:rsid w:val="00010FF2"/>
    <w:rsid w:val="00011047"/>
    <w:rsid w:val="00011183"/>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838"/>
    <w:rsid w:val="00011A28"/>
    <w:rsid w:val="00011A5C"/>
    <w:rsid w:val="00011B15"/>
    <w:rsid w:val="00011BA4"/>
    <w:rsid w:val="00011CFE"/>
    <w:rsid w:val="00011D02"/>
    <w:rsid w:val="00011D40"/>
    <w:rsid w:val="00011DBC"/>
    <w:rsid w:val="00011E6B"/>
    <w:rsid w:val="00011E92"/>
    <w:rsid w:val="00011F0B"/>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5A"/>
    <w:rsid w:val="000126B1"/>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D"/>
    <w:rsid w:val="000130D4"/>
    <w:rsid w:val="0001313B"/>
    <w:rsid w:val="00013173"/>
    <w:rsid w:val="000132A5"/>
    <w:rsid w:val="000132E8"/>
    <w:rsid w:val="000133F7"/>
    <w:rsid w:val="0001346C"/>
    <w:rsid w:val="00013478"/>
    <w:rsid w:val="000134D6"/>
    <w:rsid w:val="000135A8"/>
    <w:rsid w:val="000135E6"/>
    <w:rsid w:val="000136CD"/>
    <w:rsid w:val="000136EF"/>
    <w:rsid w:val="000136F7"/>
    <w:rsid w:val="00013730"/>
    <w:rsid w:val="000138AB"/>
    <w:rsid w:val="000138BC"/>
    <w:rsid w:val="00013980"/>
    <w:rsid w:val="00013A36"/>
    <w:rsid w:val="00013B5C"/>
    <w:rsid w:val="00013C25"/>
    <w:rsid w:val="00013CC9"/>
    <w:rsid w:val="00013F16"/>
    <w:rsid w:val="000140B2"/>
    <w:rsid w:val="00014157"/>
    <w:rsid w:val="0001415F"/>
    <w:rsid w:val="000142DB"/>
    <w:rsid w:val="00014359"/>
    <w:rsid w:val="00014387"/>
    <w:rsid w:val="000143AB"/>
    <w:rsid w:val="00014560"/>
    <w:rsid w:val="00014565"/>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54"/>
    <w:rsid w:val="00020289"/>
    <w:rsid w:val="0002045C"/>
    <w:rsid w:val="000204A6"/>
    <w:rsid w:val="00020568"/>
    <w:rsid w:val="00020575"/>
    <w:rsid w:val="00020591"/>
    <w:rsid w:val="00020655"/>
    <w:rsid w:val="0002074F"/>
    <w:rsid w:val="000207F6"/>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1E5"/>
    <w:rsid w:val="00021643"/>
    <w:rsid w:val="00021659"/>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6E"/>
    <w:rsid w:val="000228E2"/>
    <w:rsid w:val="0002299E"/>
    <w:rsid w:val="000229D0"/>
    <w:rsid w:val="000229D2"/>
    <w:rsid w:val="00022A4F"/>
    <w:rsid w:val="00022B31"/>
    <w:rsid w:val="00022C1B"/>
    <w:rsid w:val="00022C28"/>
    <w:rsid w:val="00022C9A"/>
    <w:rsid w:val="00022CEA"/>
    <w:rsid w:val="00022DFC"/>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4FB"/>
    <w:rsid w:val="00024502"/>
    <w:rsid w:val="00024526"/>
    <w:rsid w:val="00024548"/>
    <w:rsid w:val="00024697"/>
    <w:rsid w:val="000246A0"/>
    <w:rsid w:val="000247A1"/>
    <w:rsid w:val="0002481D"/>
    <w:rsid w:val="000248E2"/>
    <w:rsid w:val="000249C4"/>
    <w:rsid w:val="00024A20"/>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E6"/>
    <w:rsid w:val="00025B83"/>
    <w:rsid w:val="00025D03"/>
    <w:rsid w:val="00025D0E"/>
    <w:rsid w:val="00025DE2"/>
    <w:rsid w:val="00025F17"/>
    <w:rsid w:val="00026119"/>
    <w:rsid w:val="00026171"/>
    <w:rsid w:val="000261A0"/>
    <w:rsid w:val="000262E5"/>
    <w:rsid w:val="00026327"/>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D45"/>
    <w:rsid w:val="00026E99"/>
    <w:rsid w:val="00026F73"/>
    <w:rsid w:val="00026FAD"/>
    <w:rsid w:val="000270E6"/>
    <w:rsid w:val="00027162"/>
    <w:rsid w:val="0002717D"/>
    <w:rsid w:val="0002719D"/>
    <w:rsid w:val="000271DB"/>
    <w:rsid w:val="00027332"/>
    <w:rsid w:val="00027415"/>
    <w:rsid w:val="0002749C"/>
    <w:rsid w:val="00027522"/>
    <w:rsid w:val="00027646"/>
    <w:rsid w:val="00027694"/>
    <w:rsid w:val="000276B9"/>
    <w:rsid w:val="00027754"/>
    <w:rsid w:val="000277CA"/>
    <w:rsid w:val="00027819"/>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00"/>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2E"/>
    <w:rsid w:val="00031F4A"/>
    <w:rsid w:val="00032054"/>
    <w:rsid w:val="000321AE"/>
    <w:rsid w:val="0003222F"/>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A3D"/>
    <w:rsid w:val="00032A6C"/>
    <w:rsid w:val="00032BB1"/>
    <w:rsid w:val="00032CEF"/>
    <w:rsid w:val="00032D63"/>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2C"/>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51"/>
    <w:rsid w:val="00034F0A"/>
    <w:rsid w:val="00034F1E"/>
    <w:rsid w:val="00035006"/>
    <w:rsid w:val="00035253"/>
    <w:rsid w:val="000352D6"/>
    <w:rsid w:val="00035303"/>
    <w:rsid w:val="0003537D"/>
    <w:rsid w:val="00035382"/>
    <w:rsid w:val="00035414"/>
    <w:rsid w:val="0003542C"/>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15E"/>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C1A"/>
    <w:rsid w:val="00036D62"/>
    <w:rsid w:val="00036EC3"/>
    <w:rsid w:val="00036F09"/>
    <w:rsid w:val="00036F31"/>
    <w:rsid w:val="000370A8"/>
    <w:rsid w:val="000370FE"/>
    <w:rsid w:val="00037115"/>
    <w:rsid w:val="0003721C"/>
    <w:rsid w:val="0003729A"/>
    <w:rsid w:val="000373DF"/>
    <w:rsid w:val="00037476"/>
    <w:rsid w:val="000375F8"/>
    <w:rsid w:val="00037646"/>
    <w:rsid w:val="000376E6"/>
    <w:rsid w:val="000377C9"/>
    <w:rsid w:val="000377DC"/>
    <w:rsid w:val="0003785D"/>
    <w:rsid w:val="0003794A"/>
    <w:rsid w:val="00037953"/>
    <w:rsid w:val="00037A16"/>
    <w:rsid w:val="00037A7F"/>
    <w:rsid w:val="00037A86"/>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DEA"/>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CF"/>
    <w:rsid w:val="000427EB"/>
    <w:rsid w:val="0004287B"/>
    <w:rsid w:val="00042907"/>
    <w:rsid w:val="000429BE"/>
    <w:rsid w:val="000429FB"/>
    <w:rsid w:val="00042A9A"/>
    <w:rsid w:val="00042AB0"/>
    <w:rsid w:val="00042AF3"/>
    <w:rsid w:val="00042C82"/>
    <w:rsid w:val="00042DDB"/>
    <w:rsid w:val="00042E4E"/>
    <w:rsid w:val="00042F49"/>
    <w:rsid w:val="00043051"/>
    <w:rsid w:val="00043096"/>
    <w:rsid w:val="000430E3"/>
    <w:rsid w:val="0004321B"/>
    <w:rsid w:val="00043344"/>
    <w:rsid w:val="000433AF"/>
    <w:rsid w:val="000434DD"/>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BEB"/>
    <w:rsid w:val="00044E08"/>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D7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5C8"/>
    <w:rsid w:val="00046676"/>
    <w:rsid w:val="000466C2"/>
    <w:rsid w:val="000466F4"/>
    <w:rsid w:val="0004679D"/>
    <w:rsid w:val="000467AF"/>
    <w:rsid w:val="00046865"/>
    <w:rsid w:val="0004686B"/>
    <w:rsid w:val="000469E2"/>
    <w:rsid w:val="00046A05"/>
    <w:rsid w:val="00046A16"/>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9B"/>
    <w:rsid w:val="000474A7"/>
    <w:rsid w:val="000475B1"/>
    <w:rsid w:val="000475BD"/>
    <w:rsid w:val="000475CF"/>
    <w:rsid w:val="00047613"/>
    <w:rsid w:val="0004766E"/>
    <w:rsid w:val="00047684"/>
    <w:rsid w:val="0004781E"/>
    <w:rsid w:val="000478B5"/>
    <w:rsid w:val="00047913"/>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3F7"/>
    <w:rsid w:val="00052560"/>
    <w:rsid w:val="00052578"/>
    <w:rsid w:val="00052626"/>
    <w:rsid w:val="00052885"/>
    <w:rsid w:val="0005288F"/>
    <w:rsid w:val="000528BA"/>
    <w:rsid w:val="000528E6"/>
    <w:rsid w:val="000528F0"/>
    <w:rsid w:val="000529E1"/>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621"/>
    <w:rsid w:val="0005363E"/>
    <w:rsid w:val="000536BC"/>
    <w:rsid w:val="00053720"/>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3C"/>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AB"/>
    <w:rsid w:val="00056938"/>
    <w:rsid w:val="00056945"/>
    <w:rsid w:val="000569A8"/>
    <w:rsid w:val="00056A0E"/>
    <w:rsid w:val="00056B60"/>
    <w:rsid w:val="00056B93"/>
    <w:rsid w:val="00056CE0"/>
    <w:rsid w:val="00056D00"/>
    <w:rsid w:val="00056DA6"/>
    <w:rsid w:val="00056E70"/>
    <w:rsid w:val="00056EC1"/>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B1C"/>
    <w:rsid w:val="00057C6D"/>
    <w:rsid w:val="00057C79"/>
    <w:rsid w:val="00057CB2"/>
    <w:rsid w:val="00057D35"/>
    <w:rsid w:val="00057DE4"/>
    <w:rsid w:val="00057EB4"/>
    <w:rsid w:val="00057F31"/>
    <w:rsid w:val="00057F9C"/>
    <w:rsid w:val="00057FAA"/>
    <w:rsid w:val="00060067"/>
    <w:rsid w:val="00060155"/>
    <w:rsid w:val="000601A5"/>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8A"/>
    <w:rsid w:val="00061097"/>
    <w:rsid w:val="00061155"/>
    <w:rsid w:val="00061257"/>
    <w:rsid w:val="00061375"/>
    <w:rsid w:val="000613E8"/>
    <w:rsid w:val="0006144B"/>
    <w:rsid w:val="00061621"/>
    <w:rsid w:val="00061636"/>
    <w:rsid w:val="00061657"/>
    <w:rsid w:val="000616AC"/>
    <w:rsid w:val="0006173A"/>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7F1"/>
    <w:rsid w:val="00062807"/>
    <w:rsid w:val="00062958"/>
    <w:rsid w:val="00062A12"/>
    <w:rsid w:val="00062A55"/>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A1"/>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AA0"/>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998"/>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7E7"/>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76"/>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7"/>
    <w:rsid w:val="000715D9"/>
    <w:rsid w:val="00071619"/>
    <w:rsid w:val="0007166A"/>
    <w:rsid w:val="000716AB"/>
    <w:rsid w:val="00071753"/>
    <w:rsid w:val="000717BB"/>
    <w:rsid w:val="000717D2"/>
    <w:rsid w:val="000717E8"/>
    <w:rsid w:val="000718B2"/>
    <w:rsid w:val="00071ABA"/>
    <w:rsid w:val="00071BB2"/>
    <w:rsid w:val="00071BEE"/>
    <w:rsid w:val="00071D36"/>
    <w:rsid w:val="00071D51"/>
    <w:rsid w:val="00071D59"/>
    <w:rsid w:val="00071E17"/>
    <w:rsid w:val="000721EC"/>
    <w:rsid w:val="00072202"/>
    <w:rsid w:val="00072225"/>
    <w:rsid w:val="00072251"/>
    <w:rsid w:val="00072281"/>
    <w:rsid w:val="00072282"/>
    <w:rsid w:val="000723C3"/>
    <w:rsid w:val="00072571"/>
    <w:rsid w:val="000725DE"/>
    <w:rsid w:val="000725F9"/>
    <w:rsid w:val="000726CC"/>
    <w:rsid w:val="000726F4"/>
    <w:rsid w:val="00072708"/>
    <w:rsid w:val="00072788"/>
    <w:rsid w:val="000727A2"/>
    <w:rsid w:val="00072812"/>
    <w:rsid w:val="0007283A"/>
    <w:rsid w:val="000728C7"/>
    <w:rsid w:val="000728DD"/>
    <w:rsid w:val="00072936"/>
    <w:rsid w:val="00072B61"/>
    <w:rsid w:val="00072BFA"/>
    <w:rsid w:val="00072D45"/>
    <w:rsid w:val="00072D5C"/>
    <w:rsid w:val="00072DB3"/>
    <w:rsid w:val="00072DCA"/>
    <w:rsid w:val="00072DD9"/>
    <w:rsid w:val="00072E68"/>
    <w:rsid w:val="00072F6E"/>
    <w:rsid w:val="00072F7C"/>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DD0"/>
    <w:rsid w:val="00074EAF"/>
    <w:rsid w:val="0007505E"/>
    <w:rsid w:val="0007510F"/>
    <w:rsid w:val="00075154"/>
    <w:rsid w:val="00075159"/>
    <w:rsid w:val="000751FE"/>
    <w:rsid w:val="00075209"/>
    <w:rsid w:val="00075270"/>
    <w:rsid w:val="00075271"/>
    <w:rsid w:val="0007527F"/>
    <w:rsid w:val="00075360"/>
    <w:rsid w:val="00075437"/>
    <w:rsid w:val="00075440"/>
    <w:rsid w:val="000754CC"/>
    <w:rsid w:val="00075524"/>
    <w:rsid w:val="0007564F"/>
    <w:rsid w:val="000756DB"/>
    <w:rsid w:val="000756E5"/>
    <w:rsid w:val="000757F1"/>
    <w:rsid w:val="0007581E"/>
    <w:rsid w:val="00075885"/>
    <w:rsid w:val="000758BF"/>
    <w:rsid w:val="000758EC"/>
    <w:rsid w:val="000759C6"/>
    <w:rsid w:val="00075A59"/>
    <w:rsid w:val="00075A9A"/>
    <w:rsid w:val="00075B3D"/>
    <w:rsid w:val="00075B9C"/>
    <w:rsid w:val="00075BC1"/>
    <w:rsid w:val="00075C2B"/>
    <w:rsid w:val="00075CBB"/>
    <w:rsid w:val="00075CD6"/>
    <w:rsid w:val="00075E29"/>
    <w:rsid w:val="00075E60"/>
    <w:rsid w:val="00075EA5"/>
    <w:rsid w:val="00075F2D"/>
    <w:rsid w:val="00075F6D"/>
    <w:rsid w:val="0007604D"/>
    <w:rsid w:val="00076085"/>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5B"/>
    <w:rsid w:val="0007669A"/>
    <w:rsid w:val="000766BB"/>
    <w:rsid w:val="000766CB"/>
    <w:rsid w:val="00076782"/>
    <w:rsid w:val="00076802"/>
    <w:rsid w:val="0007681D"/>
    <w:rsid w:val="0007687B"/>
    <w:rsid w:val="0007689E"/>
    <w:rsid w:val="00076BCC"/>
    <w:rsid w:val="00076BE8"/>
    <w:rsid w:val="00076BEF"/>
    <w:rsid w:val="00076C29"/>
    <w:rsid w:val="00076C9A"/>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E4B"/>
    <w:rsid w:val="00077F61"/>
    <w:rsid w:val="00077FDE"/>
    <w:rsid w:val="000800FA"/>
    <w:rsid w:val="000801CE"/>
    <w:rsid w:val="00080222"/>
    <w:rsid w:val="000803B9"/>
    <w:rsid w:val="000803CB"/>
    <w:rsid w:val="000803D4"/>
    <w:rsid w:val="00080496"/>
    <w:rsid w:val="000804DE"/>
    <w:rsid w:val="0008058A"/>
    <w:rsid w:val="0008061D"/>
    <w:rsid w:val="000806CC"/>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75"/>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0F6"/>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88D"/>
    <w:rsid w:val="000828DC"/>
    <w:rsid w:val="000828EC"/>
    <w:rsid w:val="00082938"/>
    <w:rsid w:val="00082A37"/>
    <w:rsid w:val="00082A4C"/>
    <w:rsid w:val="00082AE5"/>
    <w:rsid w:val="00082B6E"/>
    <w:rsid w:val="00082CC9"/>
    <w:rsid w:val="00082CCA"/>
    <w:rsid w:val="00082D29"/>
    <w:rsid w:val="00082D5A"/>
    <w:rsid w:val="00082D75"/>
    <w:rsid w:val="00082DB8"/>
    <w:rsid w:val="00082DC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6B"/>
    <w:rsid w:val="000842D3"/>
    <w:rsid w:val="000842F9"/>
    <w:rsid w:val="0008443C"/>
    <w:rsid w:val="0008443D"/>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D77"/>
    <w:rsid w:val="00084F04"/>
    <w:rsid w:val="00084FC8"/>
    <w:rsid w:val="0008505A"/>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68"/>
    <w:rsid w:val="000866E3"/>
    <w:rsid w:val="000867B0"/>
    <w:rsid w:val="0008686A"/>
    <w:rsid w:val="000868AF"/>
    <w:rsid w:val="00086975"/>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BB8"/>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2C"/>
    <w:rsid w:val="00091FC8"/>
    <w:rsid w:val="0009206D"/>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2E"/>
    <w:rsid w:val="00093440"/>
    <w:rsid w:val="00093671"/>
    <w:rsid w:val="0009367A"/>
    <w:rsid w:val="00093826"/>
    <w:rsid w:val="000938BE"/>
    <w:rsid w:val="00093912"/>
    <w:rsid w:val="0009396C"/>
    <w:rsid w:val="00093A1D"/>
    <w:rsid w:val="00093A31"/>
    <w:rsid w:val="00093AA6"/>
    <w:rsid w:val="00093B5F"/>
    <w:rsid w:val="00093BBD"/>
    <w:rsid w:val="00093E46"/>
    <w:rsid w:val="00093E98"/>
    <w:rsid w:val="00093EEA"/>
    <w:rsid w:val="00093F06"/>
    <w:rsid w:val="00093F5F"/>
    <w:rsid w:val="00093FE1"/>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770"/>
    <w:rsid w:val="000949A5"/>
    <w:rsid w:val="00094C0C"/>
    <w:rsid w:val="00094C57"/>
    <w:rsid w:val="00094C5E"/>
    <w:rsid w:val="00094C67"/>
    <w:rsid w:val="00094C7F"/>
    <w:rsid w:val="00094CA3"/>
    <w:rsid w:val="00094DC1"/>
    <w:rsid w:val="00094DFB"/>
    <w:rsid w:val="00094E24"/>
    <w:rsid w:val="00094E6F"/>
    <w:rsid w:val="00094E7B"/>
    <w:rsid w:val="00094E7E"/>
    <w:rsid w:val="00094F1D"/>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019"/>
    <w:rsid w:val="00096190"/>
    <w:rsid w:val="000961A7"/>
    <w:rsid w:val="000962D7"/>
    <w:rsid w:val="00096328"/>
    <w:rsid w:val="00096450"/>
    <w:rsid w:val="00096466"/>
    <w:rsid w:val="0009648B"/>
    <w:rsid w:val="00096496"/>
    <w:rsid w:val="00096615"/>
    <w:rsid w:val="0009663E"/>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81"/>
    <w:rsid w:val="00097FF9"/>
    <w:rsid w:val="000A00B7"/>
    <w:rsid w:val="000A00D0"/>
    <w:rsid w:val="000A00FE"/>
    <w:rsid w:val="000A010B"/>
    <w:rsid w:val="000A0182"/>
    <w:rsid w:val="000A022C"/>
    <w:rsid w:val="000A0231"/>
    <w:rsid w:val="000A047A"/>
    <w:rsid w:val="000A0508"/>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12A"/>
    <w:rsid w:val="000A114A"/>
    <w:rsid w:val="000A11ED"/>
    <w:rsid w:val="000A131B"/>
    <w:rsid w:val="000A1353"/>
    <w:rsid w:val="000A15C2"/>
    <w:rsid w:val="000A1614"/>
    <w:rsid w:val="000A16F3"/>
    <w:rsid w:val="000A17CA"/>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4D0"/>
    <w:rsid w:val="000A355E"/>
    <w:rsid w:val="000A35B0"/>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B72"/>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2"/>
    <w:rsid w:val="000A51A9"/>
    <w:rsid w:val="000A51BA"/>
    <w:rsid w:val="000A51FC"/>
    <w:rsid w:val="000A5233"/>
    <w:rsid w:val="000A52F9"/>
    <w:rsid w:val="000A537B"/>
    <w:rsid w:val="000A53B7"/>
    <w:rsid w:val="000A54EA"/>
    <w:rsid w:val="000A5552"/>
    <w:rsid w:val="000A556E"/>
    <w:rsid w:val="000A55F4"/>
    <w:rsid w:val="000A568C"/>
    <w:rsid w:val="000A572C"/>
    <w:rsid w:val="000A57A9"/>
    <w:rsid w:val="000A582E"/>
    <w:rsid w:val="000A5843"/>
    <w:rsid w:val="000A584C"/>
    <w:rsid w:val="000A5866"/>
    <w:rsid w:val="000A58A4"/>
    <w:rsid w:val="000A59AF"/>
    <w:rsid w:val="000A59B4"/>
    <w:rsid w:val="000A59EC"/>
    <w:rsid w:val="000A5A26"/>
    <w:rsid w:val="000A5A39"/>
    <w:rsid w:val="000A5A5B"/>
    <w:rsid w:val="000A5B6A"/>
    <w:rsid w:val="000A5B9E"/>
    <w:rsid w:val="000A5BF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769"/>
    <w:rsid w:val="000A6878"/>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B4C"/>
    <w:rsid w:val="000A7DD5"/>
    <w:rsid w:val="000A7DEE"/>
    <w:rsid w:val="000A7E54"/>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D73"/>
    <w:rsid w:val="000B0E34"/>
    <w:rsid w:val="000B0E70"/>
    <w:rsid w:val="000B0FAF"/>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00"/>
    <w:rsid w:val="000B3780"/>
    <w:rsid w:val="000B37C1"/>
    <w:rsid w:val="000B37F8"/>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D98"/>
    <w:rsid w:val="000B4ED5"/>
    <w:rsid w:val="000B4EF7"/>
    <w:rsid w:val="000B4F36"/>
    <w:rsid w:val="000B4F89"/>
    <w:rsid w:val="000B5003"/>
    <w:rsid w:val="000B50EB"/>
    <w:rsid w:val="000B51AD"/>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0E"/>
    <w:rsid w:val="000B5B46"/>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8D"/>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00"/>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11"/>
    <w:rsid w:val="000C242A"/>
    <w:rsid w:val="000C248D"/>
    <w:rsid w:val="000C263B"/>
    <w:rsid w:val="000C2812"/>
    <w:rsid w:val="000C2861"/>
    <w:rsid w:val="000C28A7"/>
    <w:rsid w:val="000C299C"/>
    <w:rsid w:val="000C2ACD"/>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18"/>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1"/>
    <w:rsid w:val="000C4D7C"/>
    <w:rsid w:val="000C4FBA"/>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A4"/>
    <w:rsid w:val="000D00C4"/>
    <w:rsid w:val="000D00E2"/>
    <w:rsid w:val="000D010E"/>
    <w:rsid w:val="000D010F"/>
    <w:rsid w:val="000D0218"/>
    <w:rsid w:val="000D022D"/>
    <w:rsid w:val="000D0376"/>
    <w:rsid w:val="000D038D"/>
    <w:rsid w:val="000D03BB"/>
    <w:rsid w:val="000D03C9"/>
    <w:rsid w:val="000D03E0"/>
    <w:rsid w:val="000D042E"/>
    <w:rsid w:val="000D046F"/>
    <w:rsid w:val="000D047A"/>
    <w:rsid w:val="000D06D9"/>
    <w:rsid w:val="000D07C7"/>
    <w:rsid w:val="000D088B"/>
    <w:rsid w:val="000D0893"/>
    <w:rsid w:val="000D08AE"/>
    <w:rsid w:val="000D0971"/>
    <w:rsid w:val="000D0AAB"/>
    <w:rsid w:val="000D0C2F"/>
    <w:rsid w:val="000D0C67"/>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2E"/>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715"/>
    <w:rsid w:val="000D475D"/>
    <w:rsid w:val="000D4776"/>
    <w:rsid w:val="000D4786"/>
    <w:rsid w:val="000D4BE4"/>
    <w:rsid w:val="000D4C7A"/>
    <w:rsid w:val="000D4C96"/>
    <w:rsid w:val="000D4CBE"/>
    <w:rsid w:val="000D4EDD"/>
    <w:rsid w:val="000D4F55"/>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BC"/>
    <w:rsid w:val="000D7448"/>
    <w:rsid w:val="000D75A0"/>
    <w:rsid w:val="000D75B2"/>
    <w:rsid w:val="000D75B9"/>
    <w:rsid w:val="000D7610"/>
    <w:rsid w:val="000D7736"/>
    <w:rsid w:val="000D77BA"/>
    <w:rsid w:val="000D7805"/>
    <w:rsid w:val="000D7820"/>
    <w:rsid w:val="000D787F"/>
    <w:rsid w:val="000D791D"/>
    <w:rsid w:val="000D79D3"/>
    <w:rsid w:val="000D7A69"/>
    <w:rsid w:val="000D7B2C"/>
    <w:rsid w:val="000D7BE7"/>
    <w:rsid w:val="000D7C67"/>
    <w:rsid w:val="000D7CF4"/>
    <w:rsid w:val="000D7D00"/>
    <w:rsid w:val="000D7D80"/>
    <w:rsid w:val="000D7E63"/>
    <w:rsid w:val="000E001A"/>
    <w:rsid w:val="000E00BC"/>
    <w:rsid w:val="000E017B"/>
    <w:rsid w:val="000E01A8"/>
    <w:rsid w:val="000E01A9"/>
    <w:rsid w:val="000E01CB"/>
    <w:rsid w:val="000E0226"/>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64"/>
    <w:rsid w:val="000E0EAE"/>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64"/>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4CD"/>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099"/>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3FA2"/>
    <w:rsid w:val="000E4077"/>
    <w:rsid w:val="000E41A8"/>
    <w:rsid w:val="000E4205"/>
    <w:rsid w:val="000E42B8"/>
    <w:rsid w:val="000E42DC"/>
    <w:rsid w:val="000E42F5"/>
    <w:rsid w:val="000E43C5"/>
    <w:rsid w:val="000E44F5"/>
    <w:rsid w:val="000E465F"/>
    <w:rsid w:val="000E4661"/>
    <w:rsid w:val="000E46A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59"/>
    <w:rsid w:val="000E586C"/>
    <w:rsid w:val="000E58D5"/>
    <w:rsid w:val="000E58F7"/>
    <w:rsid w:val="000E590E"/>
    <w:rsid w:val="000E599A"/>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32"/>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63"/>
    <w:rsid w:val="000F01B2"/>
    <w:rsid w:val="000F01E5"/>
    <w:rsid w:val="000F022E"/>
    <w:rsid w:val="000F0324"/>
    <w:rsid w:val="000F03E5"/>
    <w:rsid w:val="000F048F"/>
    <w:rsid w:val="000F0522"/>
    <w:rsid w:val="000F05B0"/>
    <w:rsid w:val="000F05B8"/>
    <w:rsid w:val="000F0628"/>
    <w:rsid w:val="000F07C4"/>
    <w:rsid w:val="000F0857"/>
    <w:rsid w:val="000F090C"/>
    <w:rsid w:val="000F09BA"/>
    <w:rsid w:val="000F09C2"/>
    <w:rsid w:val="000F0BA0"/>
    <w:rsid w:val="000F0C23"/>
    <w:rsid w:val="000F0C3D"/>
    <w:rsid w:val="000F0C8C"/>
    <w:rsid w:val="000F0C9F"/>
    <w:rsid w:val="000F0CE4"/>
    <w:rsid w:val="000F0DA3"/>
    <w:rsid w:val="000F0F3D"/>
    <w:rsid w:val="000F0F84"/>
    <w:rsid w:val="000F0F90"/>
    <w:rsid w:val="000F0FC1"/>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32E"/>
    <w:rsid w:val="000F645C"/>
    <w:rsid w:val="000F64DB"/>
    <w:rsid w:val="000F6514"/>
    <w:rsid w:val="000F654C"/>
    <w:rsid w:val="000F6577"/>
    <w:rsid w:val="000F66A6"/>
    <w:rsid w:val="000F6719"/>
    <w:rsid w:val="000F671F"/>
    <w:rsid w:val="000F67B2"/>
    <w:rsid w:val="000F680A"/>
    <w:rsid w:val="000F6856"/>
    <w:rsid w:val="000F6943"/>
    <w:rsid w:val="000F6B31"/>
    <w:rsid w:val="000F6B5F"/>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3AE"/>
    <w:rsid w:val="001004DF"/>
    <w:rsid w:val="001004E1"/>
    <w:rsid w:val="00100554"/>
    <w:rsid w:val="001005A8"/>
    <w:rsid w:val="00100634"/>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A9"/>
    <w:rsid w:val="00100E12"/>
    <w:rsid w:val="00100E45"/>
    <w:rsid w:val="00100F20"/>
    <w:rsid w:val="00100F6D"/>
    <w:rsid w:val="00100FD3"/>
    <w:rsid w:val="00100FE9"/>
    <w:rsid w:val="0010107E"/>
    <w:rsid w:val="001010BD"/>
    <w:rsid w:val="00101366"/>
    <w:rsid w:val="0010139E"/>
    <w:rsid w:val="001013C0"/>
    <w:rsid w:val="001014F7"/>
    <w:rsid w:val="0010152D"/>
    <w:rsid w:val="00101599"/>
    <w:rsid w:val="00101A9A"/>
    <w:rsid w:val="00101B69"/>
    <w:rsid w:val="00101BD2"/>
    <w:rsid w:val="00101C59"/>
    <w:rsid w:val="00101C8F"/>
    <w:rsid w:val="00101C91"/>
    <w:rsid w:val="00101D13"/>
    <w:rsid w:val="00101DC6"/>
    <w:rsid w:val="00101DF9"/>
    <w:rsid w:val="00101EC4"/>
    <w:rsid w:val="00101ED7"/>
    <w:rsid w:val="00101F41"/>
    <w:rsid w:val="00101F72"/>
    <w:rsid w:val="00101FAC"/>
    <w:rsid w:val="00101FFE"/>
    <w:rsid w:val="0010200F"/>
    <w:rsid w:val="0010202C"/>
    <w:rsid w:val="00102061"/>
    <w:rsid w:val="001020DC"/>
    <w:rsid w:val="0010210A"/>
    <w:rsid w:val="0010210C"/>
    <w:rsid w:val="00102122"/>
    <w:rsid w:val="0010220C"/>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EFD"/>
    <w:rsid w:val="00102F49"/>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17"/>
    <w:rsid w:val="00103A77"/>
    <w:rsid w:val="00103AAA"/>
    <w:rsid w:val="00103B0A"/>
    <w:rsid w:val="00103C55"/>
    <w:rsid w:val="00103C6B"/>
    <w:rsid w:val="00103CA0"/>
    <w:rsid w:val="00103D0D"/>
    <w:rsid w:val="00103D6E"/>
    <w:rsid w:val="00103E04"/>
    <w:rsid w:val="00103E4D"/>
    <w:rsid w:val="00103E85"/>
    <w:rsid w:val="00103EA6"/>
    <w:rsid w:val="0010413F"/>
    <w:rsid w:val="001041D6"/>
    <w:rsid w:val="001041E5"/>
    <w:rsid w:val="00104315"/>
    <w:rsid w:val="00104654"/>
    <w:rsid w:val="001046DC"/>
    <w:rsid w:val="00104714"/>
    <w:rsid w:val="001047AA"/>
    <w:rsid w:val="001047AC"/>
    <w:rsid w:val="001047F8"/>
    <w:rsid w:val="001048CE"/>
    <w:rsid w:val="00104944"/>
    <w:rsid w:val="00104A33"/>
    <w:rsid w:val="00104B1B"/>
    <w:rsid w:val="00104B73"/>
    <w:rsid w:val="00104BAD"/>
    <w:rsid w:val="00104E77"/>
    <w:rsid w:val="00104F16"/>
    <w:rsid w:val="00104F22"/>
    <w:rsid w:val="00104F3B"/>
    <w:rsid w:val="0010504A"/>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B0"/>
    <w:rsid w:val="00105F2D"/>
    <w:rsid w:val="00105F67"/>
    <w:rsid w:val="00106086"/>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8BD"/>
    <w:rsid w:val="0010698B"/>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AF"/>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3F5"/>
    <w:rsid w:val="001104CD"/>
    <w:rsid w:val="0011051C"/>
    <w:rsid w:val="00110541"/>
    <w:rsid w:val="00110718"/>
    <w:rsid w:val="00110752"/>
    <w:rsid w:val="00110783"/>
    <w:rsid w:val="001107F1"/>
    <w:rsid w:val="00110815"/>
    <w:rsid w:val="00110843"/>
    <w:rsid w:val="00110952"/>
    <w:rsid w:val="00110997"/>
    <w:rsid w:val="001109D0"/>
    <w:rsid w:val="00110ABF"/>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3A4"/>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A74"/>
    <w:rsid w:val="00113B04"/>
    <w:rsid w:val="00113BD2"/>
    <w:rsid w:val="00113C27"/>
    <w:rsid w:val="00113D54"/>
    <w:rsid w:val="00113D59"/>
    <w:rsid w:val="00113E7B"/>
    <w:rsid w:val="00113EDE"/>
    <w:rsid w:val="00113EEB"/>
    <w:rsid w:val="00113F3A"/>
    <w:rsid w:val="0011405E"/>
    <w:rsid w:val="001140F4"/>
    <w:rsid w:val="00114349"/>
    <w:rsid w:val="0011437E"/>
    <w:rsid w:val="0011438B"/>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21"/>
    <w:rsid w:val="00116A35"/>
    <w:rsid w:val="00116B0F"/>
    <w:rsid w:val="00116C23"/>
    <w:rsid w:val="00116C5C"/>
    <w:rsid w:val="00116C61"/>
    <w:rsid w:val="00116CF9"/>
    <w:rsid w:val="00116D00"/>
    <w:rsid w:val="00116E1E"/>
    <w:rsid w:val="00116E83"/>
    <w:rsid w:val="00116F82"/>
    <w:rsid w:val="00116FEF"/>
    <w:rsid w:val="0011704F"/>
    <w:rsid w:val="00117097"/>
    <w:rsid w:val="00117150"/>
    <w:rsid w:val="00117169"/>
    <w:rsid w:val="00117188"/>
    <w:rsid w:val="001171AC"/>
    <w:rsid w:val="00117215"/>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3B"/>
    <w:rsid w:val="0011784F"/>
    <w:rsid w:val="001178DB"/>
    <w:rsid w:val="00117970"/>
    <w:rsid w:val="00117A1C"/>
    <w:rsid w:val="00117A7B"/>
    <w:rsid w:val="00117B25"/>
    <w:rsid w:val="00117B81"/>
    <w:rsid w:val="00117B96"/>
    <w:rsid w:val="00117CF0"/>
    <w:rsid w:val="00117DE8"/>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A45"/>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2FD0"/>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8D1"/>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67B"/>
    <w:rsid w:val="00124744"/>
    <w:rsid w:val="001247A9"/>
    <w:rsid w:val="001248B2"/>
    <w:rsid w:val="001248C1"/>
    <w:rsid w:val="0012491C"/>
    <w:rsid w:val="00124ABE"/>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2AB"/>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31C"/>
    <w:rsid w:val="00126324"/>
    <w:rsid w:val="001263F5"/>
    <w:rsid w:val="001263FE"/>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6FBD"/>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B2"/>
    <w:rsid w:val="001315D9"/>
    <w:rsid w:val="001316BF"/>
    <w:rsid w:val="001316DF"/>
    <w:rsid w:val="001316EF"/>
    <w:rsid w:val="00131832"/>
    <w:rsid w:val="001318B6"/>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20"/>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970"/>
    <w:rsid w:val="00134B0D"/>
    <w:rsid w:val="00134B50"/>
    <w:rsid w:val="00134B7B"/>
    <w:rsid w:val="00134CE0"/>
    <w:rsid w:val="00134E0C"/>
    <w:rsid w:val="00134E47"/>
    <w:rsid w:val="00134E54"/>
    <w:rsid w:val="00134EDB"/>
    <w:rsid w:val="00134F23"/>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247"/>
    <w:rsid w:val="0013630A"/>
    <w:rsid w:val="0013631D"/>
    <w:rsid w:val="00136328"/>
    <w:rsid w:val="00136338"/>
    <w:rsid w:val="001363BF"/>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57"/>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2AD"/>
    <w:rsid w:val="00140307"/>
    <w:rsid w:val="001403F6"/>
    <w:rsid w:val="00140466"/>
    <w:rsid w:val="0014048A"/>
    <w:rsid w:val="001404B0"/>
    <w:rsid w:val="001404BE"/>
    <w:rsid w:val="00140592"/>
    <w:rsid w:val="00140595"/>
    <w:rsid w:val="001406C3"/>
    <w:rsid w:val="00140798"/>
    <w:rsid w:val="001407A3"/>
    <w:rsid w:val="001407F0"/>
    <w:rsid w:val="00140871"/>
    <w:rsid w:val="00140896"/>
    <w:rsid w:val="00140952"/>
    <w:rsid w:val="001409E6"/>
    <w:rsid w:val="001409FD"/>
    <w:rsid w:val="00140B8D"/>
    <w:rsid w:val="00140BB9"/>
    <w:rsid w:val="00140C19"/>
    <w:rsid w:val="00140C25"/>
    <w:rsid w:val="00140C5C"/>
    <w:rsid w:val="00140D28"/>
    <w:rsid w:val="00140DB6"/>
    <w:rsid w:val="00140E8B"/>
    <w:rsid w:val="00140FD8"/>
    <w:rsid w:val="0014108C"/>
    <w:rsid w:val="001410FF"/>
    <w:rsid w:val="001411EE"/>
    <w:rsid w:val="00141202"/>
    <w:rsid w:val="001412FD"/>
    <w:rsid w:val="00141356"/>
    <w:rsid w:val="0014140D"/>
    <w:rsid w:val="00141453"/>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21"/>
    <w:rsid w:val="00142192"/>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1"/>
    <w:rsid w:val="00142AA5"/>
    <w:rsid w:val="00142BA7"/>
    <w:rsid w:val="00142C96"/>
    <w:rsid w:val="00142D08"/>
    <w:rsid w:val="00142D1D"/>
    <w:rsid w:val="00142D3E"/>
    <w:rsid w:val="00142EE6"/>
    <w:rsid w:val="00142F69"/>
    <w:rsid w:val="00142FDC"/>
    <w:rsid w:val="00142FF3"/>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3C"/>
    <w:rsid w:val="00143796"/>
    <w:rsid w:val="0014379B"/>
    <w:rsid w:val="0014385D"/>
    <w:rsid w:val="001438DF"/>
    <w:rsid w:val="0014391D"/>
    <w:rsid w:val="001439B4"/>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337"/>
    <w:rsid w:val="001453A5"/>
    <w:rsid w:val="0014543F"/>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4D3"/>
    <w:rsid w:val="0014665D"/>
    <w:rsid w:val="001466DB"/>
    <w:rsid w:val="001466E0"/>
    <w:rsid w:val="0014677A"/>
    <w:rsid w:val="001467B6"/>
    <w:rsid w:val="0014688A"/>
    <w:rsid w:val="0014692E"/>
    <w:rsid w:val="001469C9"/>
    <w:rsid w:val="00146AA9"/>
    <w:rsid w:val="00146BB6"/>
    <w:rsid w:val="00146C3C"/>
    <w:rsid w:val="00146CC0"/>
    <w:rsid w:val="00146CE4"/>
    <w:rsid w:val="00146DE7"/>
    <w:rsid w:val="00146E0F"/>
    <w:rsid w:val="00146EB0"/>
    <w:rsid w:val="00146F06"/>
    <w:rsid w:val="00146FA0"/>
    <w:rsid w:val="00147071"/>
    <w:rsid w:val="00147083"/>
    <w:rsid w:val="00147105"/>
    <w:rsid w:val="00147128"/>
    <w:rsid w:val="0014718B"/>
    <w:rsid w:val="0014718F"/>
    <w:rsid w:val="00147203"/>
    <w:rsid w:val="0014726C"/>
    <w:rsid w:val="0014727F"/>
    <w:rsid w:val="001472C1"/>
    <w:rsid w:val="001472F4"/>
    <w:rsid w:val="00147385"/>
    <w:rsid w:val="001473B1"/>
    <w:rsid w:val="001474B0"/>
    <w:rsid w:val="001474B8"/>
    <w:rsid w:val="0014760D"/>
    <w:rsid w:val="0014763A"/>
    <w:rsid w:val="0014764E"/>
    <w:rsid w:val="0014769A"/>
    <w:rsid w:val="00147806"/>
    <w:rsid w:val="001478A9"/>
    <w:rsid w:val="0014794B"/>
    <w:rsid w:val="001479EC"/>
    <w:rsid w:val="00147A4F"/>
    <w:rsid w:val="00147AAD"/>
    <w:rsid w:val="00147B7A"/>
    <w:rsid w:val="00147BB4"/>
    <w:rsid w:val="00147BC8"/>
    <w:rsid w:val="00147C8D"/>
    <w:rsid w:val="00147CCA"/>
    <w:rsid w:val="00147CDD"/>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F07"/>
    <w:rsid w:val="00150F6D"/>
    <w:rsid w:val="00150F85"/>
    <w:rsid w:val="00150FA5"/>
    <w:rsid w:val="00150FC0"/>
    <w:rsid w:val="00150FE9"/>
    <w:rsid w:val="00150FFF"/>
    <w:rsid w:val="00151006"/>
    <w:rsid w:val="00151219"/>
    <w:rsid w:val="001512B8"/>
    <w:rsid w:val="00151318"/>
    <w:rsid w:val="0015132D"/>
    <w:rsid w:val="0015135F"/>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3"/>
    <w:rsid w:val="00152F89"/>
    <w:rsid w:val="00153005"/>
    <w:rsid w:val="0015300C"/>
    <w:rsid w:val="0015307A"/>
    <w:rsid w:val="001530EE"/>
    <w:rsid w:val="00153168"/>
    <w:rsid w:val="001531BC"/>
    <w:rsid w:val="00153204"/>
    <w:rsid w:val="00153286"/>
    <w:rsid w:val="001532FD"/>
    <w:rsid w:val="00153366"/>
    <w:rsid w:val="001533AB"/>
    <w:rsid w:val="001533EB"/>
    <w:rsid w:val="00153403"/>
    <w:rsid w:val="0015341D"/>
    <w:rsid w:val="00153545"/>
    <w:rsid w:val="00153644"/>
    <w:rsid w:val="00153698"/>
    <w:rsid w:val="00153787"/>
    <w:rsid w:val="0015378B"/>
    <w:rsid w:val="001537AB"/>
    <w:rsid w:val="0015381B"/>
    <w:rsid w:val="001538FC"/>
    <w:rsid w:val="00153A4C"/>
    <w:rsid w:val="00153B8B"/>
    <w:rsid w:val="00153BCC"/>
    <w:rsid w:val="00153E15"/>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CA6"/>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60"/>
    <w:rsid w:val="001563BC"/>
    <w:rsid w:val="001564D6"/>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390"/>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3B5"/>
    <w:rsid w:val="0016044B"/>
    <w:rsid w:val="001604B6"/>
    <w:rsid w:val="00160587"/>
    <w:rsid w:val="001605A7"/>
    <w:rsid w:val="00160621"/>
    <w:rsid w:val="00160636"/>
    <w:rsid w:val="001606E4"/>
    <w:rsid w:val="00160725"/>
    <w:rsid w:val="001607D3"/>
    <w:rsid w:val="00160831"/>
    <w:rsid w:val="00160882"/>
    <w:rsid w:val="00160895"/>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74"/>
    <w:rsid w:val="00161C1B"/>
    <w:rsid w:val="00161C2C"/>
    <w:rsid w:val="00162171"/>
    <w:rsid w:val="00162232"/>
    <w:rsid w:val="001622FA"/>
    <w:rsid w:val="00162321"/>
    <w:rsid w:val="0016234F"/>
    <w:rsid w:val="00162539"/>
    <w:rsid w:val="001625D8"/>
    <w:rsid w:val="00162733"/>
    <w:rsid w:val="00162841"/>
    <w:rsid w:val="001628AC"/>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862"/>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1A"/>
    <w:rsid w:val="00164685"/>
    <w:rsid w:val="001646DB"/>
    <w:rsid w:val="001647CA"/>
    <w:rsid w:val="001647F3"/>
    <w:rsid w:val="0016485E"/>
    <w:rsid w:val="0016489B"/>
    <w:rsid w:val="0016491D"/>
    <w:rsid w:val="00164A47"/>
    <w:rsid w:val="00164B1B"/>
    <w:rsid w:val="00164B7F"/>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1E6"/>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BD4"/>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1F5"/>
    <w:rsid w:val="0016629F"/>
    <w:rsid w:val="001662B3"/>
    <w:rsid w:val="001662EE"/>
    <w:rsid w:val="00166461"/>
    <w:rsid w:val="00166474"/>
    <w:rsid w:val="00166516"/>
    <w:rsid w:val="0016652B"/>
    <w:rsid w:val="00166579"/>
    <w:rsid w:val="001665F1"/>
    <w:rsid w:val="001666AB"/>
    <w:rsid w:val="001666B6"/>
    <w:rsid w:val="0016679C"/>
    <w:rsid w:val="001667E6"/>
    <w:rsid w:val="0016691A"/>
    <w:rsid w:val="001669E8"/>
    <w:rsid w:val="00166A54"/>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3C"/>
    <w:rsid w:val="00166F4A"/>
    <w:rsid w:val="00167131"/>
    <w:rsid w:val="0016714F"/>
    <w:rsid w:val="00167331"/>
    <w:rsid w:val="001673BC"/>
    <w:rsid w:val="001674B9"/>
    <w:rsid w:val="00167570"/>
    <w:rsid w:val="00167632"/>
    <w:rsid w:val="0016768E"/>
    <w:rsid w:val="00167694"/>
    <w:rsid w:val="0016774E"/>
    <w:rsid w:val="00167971"/>
    <w:rsid w:val="00167989"/>
    <w:rsid w:val="001679D3"/>
    <w:rsid w:val="00167A65"/>
    <w:rsid w:val="00167A8E"/>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19"/>
    <w:rsid w:val="0017133A"/>
    <w:rsid w:val="001713EE"/>
    <w:rsid w:val="001714AF"/>
    <w:rsid w:val="00171518"/>
    <w:rsid w:val="00171585"/>
    <w:rsid w:val="00171595"/>
    <w:rsid w:val="0017159D"/>
    <w:rsid w:val="001715EB"/>
    <w:rsid w:val="00171617"/>
    <w:rsid w:val="00171625"/>
    <w:rsid w:val="00171711"/>
    <w:rsid w:val="0017171B"/>
    <w:rsid w:val="00171838"/>
    <w:rsid w:val="0017189F"/>
    <w:rsid w:val="001718B8"/>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15"/>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81"/>
    <w:rsid w:val="00172ED2"/>
    <w:rsid w:val="00172F57"/>
    <w:rsid w:val="00172FFA"/>
    <w:rsid w:val="0017301F"/>
    <w:rsid w:val="00173080"/>
    <w:rsid w:val="001730F9"/>
    <w:rsid w:val="00173133"/>
    <w:rsid w:val="001731A1"/>
    <w:rsid w:val="001733AD"/>
    <w:rsid w:val="001733DD"/>
    <w:rsid w:val="00173464"/>
    <w:rsid w:val="00173556"/>
    <w:rsid w:val="001735A7"/>
    <w:rsid w:val="001735B2"/>
    <w:rsid w:val="001735D3"/>
    <w:rsid w:val="00173628"/>
    <w:rsid w:val="001736AC"/>
    <w:rsid w:val="00173733"/>
    <w:rsid w:val="00173856"/>
    <w:rsid w:val="0017386B"/>
    <w:rsid w:val="001738AB"/>
    <w:rsid w:val="00173911"/>
    <w:rsid w:val="0017399B"/>
    <w:rsid w:val="00173A98"/>
    <w:rsid w:val="00173B28"/>
    <w:rsid w:val="00173B62"/>
    <w:rsid w:val="00173B7A"/>
    <w:rsid w:val="00173BC1"/>
    <w:rsid w:val="00173BE0"/>
    <w:rsid w:val="00173BF8"/>
    <w:rsid w:val="00173C40"/>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615"/>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64"/>
    <w:rsid w:val="001772C9"/>
    <w:rsid w:val="00177313"/>
    <w:rsid w:val="001773A7"/>
    <w:rsid w:val="0017743D"/>
    <w:rsid w:val="00177455"/>
    <w:rsid w:val="001774D4"/>
    <w:rsid w:val="0017750D"/>
    <w:rsid w:val="0017775E"/>
    <w:rsid w:val="00177768"/>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3"/>
    <w:rsid w:val="0018022D"/>
    <w:rsid w:val="00180253"/>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5FE"/>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3FEF"/>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6EC"/>
    <w:rsid w:val="00186718"/>
    <w:rsid w:val="001867AC"/>
    <w:rsid w:val="00186840"/>
    <w:rsid w:val="00186855"/>
    <w:rsid w:val="001868EC"/>
    <w:rsid w:val="00186958"/>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8D"/>
    <w:rsid w:val="001873E2"/>
    <w:rsid w:val="001873FC"/>
    <w:rsid w:val="00187449"/>
    <w:rsid w:val="00187485"/>
    <w:rsid w:val="001874D4"/>
    <w:rsid w:val="001874E4"/>
    <w:rsid w:val="001875B1"/>
    <w:rsid w:val="0018765F"/>
    <w:rsid w:val="00187739"/>
    <w:rsid w:val="001877B6"/>
    <w:rsid w:val="00187986"/>
    <w:rsid w:val="001879BE"/>
    <w:rsid w:val="00187A3A"/>
    <w:rsid w:val="00187A6A"/>
    <w:rsid w:val="00187A70"/>
    <w:rsid w:val="00187A83"/>
    <w:rsid w:val="00187B04"/>
    <w:rsid w:val="00187B0C"/>
    <w:rsid w:val="00187B5D"/>
    <w:rsid w:val="00187BC6"/>
    <w:rsid w:val="00187C0C"/>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8F8"/>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1F"/>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6A4"/>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81"/>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09E"/>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AAE"/>
    <w:rsid w:val="00194BDC"/>
    <w:rsid w:val="00194BF1"/>
    <w:rsid w:val="00194CA2"/>
    <w:rsid w:val="00194D3B"/>
    <w:rsid w:val="00194D41"/>
    <w:rsid w:val="00194D93"/>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7B"/>
    <w:rsid w:val="00195A96"/>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3B"/>
    <w:rsid w:val="00196A86"/>
    <w:rsid w:val="00196AD4"/>
    <w:rsid w:val="00196AD7"/>
    <w:rsid w:val="00196B51"/>
    <w:rsid w:val="00196B6C"/>
    <w:rsid w:val="00196B8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57A"/>
    <w:rsid w:val="0019762C"/>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0F"/>
    <w:rsid w:val="001A0640"/>
    <w:rsid w:val="001A06EF"/>
    <w:rsid w:val="001A0739"/>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CE"/>
    <w:rsid w:val="001A13D2"/>
    <w:rsid w:val="001A1540"/>
    <w:rsid w:val="001A15CC"/>
    <w:rsid w:val="001A1635"/>
    <w:rsid w:val="001A16BE"/>
    <w:rsid w:val="001A1753"/>
    <w:rsid w:val="001A17FA"/>
    <w:rsid w:val="001A1879"/>
    <w:rsid w:val="001A1913"/>
    <w:rsid w:val="001A1986"/>
    <w:rsid w:val="001A1AA8"/>
    <w:rsid w:val="001A1ACE"/>
    <w:rsid w:val="001A1AEA"/>
    <w:rsid w:val="001A1AFB"/>
    <w:rsid w:val="001A1B25"/>
    <w:rsid w:val="001A1B86"/>
    <w:rsid w:val="001A1BA5"/>
    <w:rsid w:val="001A1BB4"/>
    <w:rsid w:val="001A1C98"/>
    <w:rsid w:val="001A1D92"/>
    <w:rsid w:val="001A1DCC"/>
    <w:rsid w:val="001A1E8C"/>
    <w:rsid w:val="001A1F16"/>
    <w:rsid w:val="001A2039"/>
    <w:rsid w:val="001A2040"/>
    <w:rsid w:val="001A213F"/>
    <w:rsid w:val="001A21E3"/>
    <w:rsid w:val="001A2354"/>
    <w:rsid w:val="001A23CA"/>
    <w:rsid w:val="001A23DF"/>
    <w:rsid w:val="001A23FC"/>
    <w:rsid w:val="001A2450"/>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567"/>
    <w:rsid w:val="001A3636"/>
    <w:rsid w:val="001A3666"/>
    <w:rsid w:val="001A36F1"/>
    <w:rsid w:val="001A36F5"/>
    <w:rsid w:val="001A3778"/>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18"/>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9C"/>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95"/>
    <w:rsid w:val="001A72E1"/>
    <w:rsid w:val="001A731A"/>
    <w:rsid w:val="001A7368"/>
    <w:rsid w:val="001A7397"/>
    <w:rsid w:val="001A73C4"/>
    <w:rsid w:val="001A73D4"/>
    <w:rsid w:val="001A73E0"/>
    <w:rsid w:val="001A73F4"/>
    <w:rsid w:val="001A767D"/>
    <w:rsid w:val="001A76A2"/>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3"/>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17"/>
    <w:rsid w:val="001B2B88"/>
    <w:rsid w:val="001B2BCF"/>
    <w:rsid w:val="001B2CD8"/>
    <w:rsid w:val="001B2E33"/>
    <w:rsid w:val="001B2E8F"/>
    <w:rsid w:val="001B2F5C"/>
    <w:rsid w:val="001B3178"/>
    <w:rsid w:val="001B318B"/>
    <w:rsid w:val="001B31AB"/>
    <w:rsid w:val="001B31F9"/>
    <w:rsid w:val="001B320C"/>
    <w:rsid w:val="001B32D2"/>
    <w:rsid w:val="001B32E3"/>
    <w:rsid w:val="001B32ED"/>
    <w:rsid w:val="001B3328"/>
    <w:rsid w:val="001B345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24"/>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B8"/>
    <w:rsid w:val="001B4DC0"/>
    <w:rsid w:val="001B4DF3"/>
    <w:rsid w:val="001B4E21"/>
    <w:rsid w:val="001B4E37"/>
    <w:rsid w:val="001B4F25"/>
    <w:rsid w:val="001B51D2"/>
    <w:rsid w:val="001B5250"/>
    <w:rsid w:val="001B54D2"/>
    <w:rsid w:val="001B5569"/>
    <w:rsid w:val="001B5572"/>
    <w:rsid w:val="001B560C"/>
    <w:rsid w:val="001B56E9"/>
    <w:rsid w:val="001B56FB"/>
    <w:rsid w:val="001B5701"/>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76"/>
    <w:rsid w:val="001B659A"/>
    <w:rsid w:val="001B65BB"/>
    <w:rsid w:val="001B6606"/>
    <w:rsid w:val="001B6661"/>
    <w:rsid w:val="001B674B"/>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0"/>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9FF"/>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CD5"/>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713"/>
    <w:rsid w:val="001C2875"/>
    <w:rsid w:val="001C28C3"/>
    <w:rsid w:val="001C291F"/>
    <w:rsid w:val="001C2A94"/>
    <w:rsid w:val="001C2B35"/>
    <w:rsid w:val="001C2B70"/>
    <w:rsid w:val="001C2B75"/>
    <w:rsid w:val="001C2B87"/>
    <w:rsid w:val="001C2C6C"/>
    <w:rsid w:val="001C2C83"/>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4E3"/>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4A"/>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0"/>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DA7"/>
    <w:rsid w:val="001C7E53"/>
    <w:rsid w:val="001C7E78"/>
    <w:rsid w:val="001C7F5E"/>
    <w:rsid w:val="001C7FBE"/>
    <w:rsid w:val="001C7FEE"/>
    <w:rsid w:val="001D00D0"/>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E9B"/>
    <w:rsid w:val="001D0F50"/>
    <w:rsid w:val="001D0F79"/>
    <w:rsid w:val="001D0F89"/>
    <w:rsid w:val="001D10B2"/>
    <w:rsid w:val="001D1130"/>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B54"/>
    <w:rsid w:val="001D2C50"/>
    <w:rsid w:val="001D2C5B"/>
    <w:rsid w:val="001D2C99"/>
    <w:rsid w:val="001D2CED"/>
    <w:rsid w:val="001D2DA3"/>
    <w:rsid w:val="001D2E6B"/>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BB"/>
    <w:rsid w:val="001D3EFD"/>
    <w:rsid w:val="001D3F7F"/>
    <w:rsid w:val="001D40F3"/>
    <w:rsid w:val="001D41ED"/>
    <w:rsid w:val="001D4234"/>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AF9"/>
    <w:rsid w:val="001D4B4E"/>
    <w:rsid w:val="001D4B67"/>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65"/>
    <w:rsid w:val="001D598D"/>
    <w:rsid w:val="001D5A1B"/>
    <w:rsid w:val="001D5B12"/>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39"/>
    <w:rsid w:val="001D63A9"/>
    <w:rsid w:val="001D63F7"/>
    <w:rsid w:val="001D64BA"/>
    <w:rsid w:val="001D6519"/>
    <w:rsid w:val="001D659A"/>
    <w:rsid w:val="001D667E"/>
    <w:rsid w:val="001D68A8"/>
    <w:rsid w:val="001D68BD"/>
    <w:rsid w:val="001D68CF"/>
    <w:rsid w:val="001D699F"/>
    <w:rsid w:val="001D69EB"/>
    <w:rsid w:val="001D6AFE"/>
    <w:rsid w:val="001D6BF2"/>
    <w:rsid w:val="001D6C5B"/>
    <w:rsid w:val="001D6CB2"/>
    <w:rsid w:val="001D6CDC"/>
    <w:rsid w:val="001D6D8B"/>
    <w:rsid w:val="001D6DD1"/>
    <w:rsid w:val="001D6E1C"/>
    <w:rsid w:val="001D6E5B"/>
    <w:rsid w:val="001D7184"/>
    <w:rsid w:val="001D7201"/>
    <w:rsid w:val="001D729F"/>
    <w:rsid w:val="001D747C"/>
    <w:rsid w:val="001D7592"/>
    <w:rsid w:val="001D769A"/>
    <w:rsid w:val="001D76ED"/>
    <w:rsid w:val="001D77A2"/>
    <w:rsid w:val="001D7A03"/>
    <w:rsid w:val="001D7A4A"/>
    <w:rsid w:val="001D7ACB"/>
    <w:rsid w:val="001D7AD1"/>
    <w:rsid w:val="001D7B37"/>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4"/>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68"/>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14"/>
    <w:rsid w:val="001E1AC0"/>
    <w:rsid w:val="001E1AD5"/>
    <w:rsid w:val="001E1BBA"/>
    <w:rsid w:val="001E1CAC"/>
    <w:rsid w:val="001E1D3E"/>
    <w:rsid w:val="001E1D5F"/>
    <w:rsid w:val="001E1DCA"/>
    <w:rsid w:val="001E1E16"/>
    <w:rsid w:val="001E1E37"/>
    <w:rsid w:val="001E1EAE"/>
    <w:rsid w:val="001E1EC6"/>
    <w:rsid w:val="001E1EC7"/>
    <w:rsid w:val="001E1FCC"/>
    <w:rsid w:val="001E2156"/>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6A4"/>
    <w:rsid w:val="001E36EA"/>
    <w:rsid w:val="001E3791"/>
    <w:rsid w:val="001E3796"/>
    <w:rsid w:val="001E388D"/>
    <w:rsid w:val="001E38EC"/>
    <w:rsid w:val="001E38F6"/>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1"/>
    <w:rsid w:val="001E46AF"/>
    <w:rsid w:val="001E46B8"/>
    <w:rsid w:val="001E4797"/>
    <w:rsid w:val="001E481E"/>
    <w:rsid w:val="001E4A65"/>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B8"/>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D76"/>
    <w:rsid w:val="001F0E30"/>
    <w:rsid w:val="001F0ED0"/>
    <w:rsid w:val="001F0EE0"/>
    <w:rsid w:val="001F0F45"/>
    <w:rsid w:val="001F0F5A"/>
    <w:rsid w:val="001F104E"/>
    <w:rsid w:val="001F1051"/>
    <w:rsid w:val="001F10AF"/>
    <w:rsid w:val="001F1172"/>
    <w:rsid w:val="001F11E9"/>
    <w:rsid w:val="001F13A8"/>
    <w:rsid w:val="001F1407"/>
    <w:rsid w:val="001F141E"/>
    <w:rsid w:val="001F14CB"/>
    <w:rsid w:val="001F15BA"/>
    <w:rsid w:val="001F15C9"/>
    <w:rsid w:val="001F15E2"/>
    <w:rsid w:val="001F1611"/>
    <w:rsid w:val="001F168C"/>
    <w:rsid w:val="001F170D"/>
    <w:rsid w:val="001F179D"/>
    <w:rsid w:val="001F17E9"/>
    <w:rsid w:val="001F18BB"/>
    <w:rsid w:val="001F1922"/>
    <w:rsid w:val="001F1932"/>
    <w:rsid w:val="001F1988"/>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7F"/>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38"/>
    <w:rsid w:val="001F48B6"/>
    <w:rsid w:val="001F48F1"/>
    <w:rsid w:val="001F4953"/>
    <w:rsid w:val="001F49D0"/>
    <w:rsid w:val="001F4B6D"/>
    <w:rsid w:val="001F4B82"/>
    <w:rsid w:val="001F4C4A"/>
    <w:rsid w:val="001F4D6F"/>
    <w:rsid w:val="001F4DC3"/>
    <w:rsid w:val="001F4DCE"/>
    <w:rsid w:val="001F4FE1"/>
    <w:rsid w:val="001F4FF1"/>
    <w:rsid w:val="001F5009"/>
    <w:rsid w:val="001F50A2"/>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7D"/>
    <w:rsid w:val="001F6036"/>
    <w:rsid w:val="001F6126"/>
    <w:rsid w:val="001F6212"/>
    <w:rsid w:val="001F6223"/>
    <w:rsid w:val="001F6251"/>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40"/>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0F"/>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AF6"/>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E7"/>
    <w:rsid w:val="00203830"/>
    <w:rsid w:val="0020388A"/>
    <w:rsid w:val="00203911"/>
    <w:rsid w:val="00203959"/>
    <w:rsid w:val="00203AD7"/>
    <w:rsid w:val="00203BDF"/>
    <w:rsid w:val="00203C69"/>
    <w:rsid w:val="00203CA3"/>
    <w:rsid w:val="00203CC0"/>
    <w:rsid w:val="00203CCB"/>
    <w:rsid w:val="00203E7D"/>
    <w:rsid w:val="00203EB7"/>
    <w:rsid w:val="00203EDA"/>
    <w:rsid w:val="00203FCA"/>
    <w:rsid w:val="002040A2"/>
    <w:rsid w:val="00204169"/>
    <w:rsid w:val="002041AE"/>
    <w:rsid w:val="002042F3"/>
    <w:rsid w:val="0020441A"/>
    <w:rsid w:val="002044DB"/>
    <w:rsid w:val="00204529"/>
    <w:rsid w:val="0020458C"/>
    <w:rsid w:val="002045EE"/>
    <w:rsid w:val="00204613"/>
    <w:rsid w:val="002048CF"/>
    <w:rsid w:val="002049B5"/>
    <w:rsid w:val="002049C5"/>
    <w:rsid w:val="00204A38"/>
    <w:rsid w:val="00204A39"/>
    <w:rsid w:val="00204A6A"/>
    <w:rsid w:val="00204A85"/>
    <w:rsid w:val="00204B52"/>
    <w:rsid w:val="00204B53"/>
    <w:rsid w:val="00204CB5"/>
    <w:rsid w:val="00204D58"/>
    <w:rsid w:val="00204DFF"/>
    <w:rsid w:val="00204E52"/>
    <w:rsid w:val="002050DA"/>
    <w:rsid w:val="00205180"/>
    <w:rsid w:val="002051FE"/>
    <w:rsid w:val="00205240"/>
    <w:rsid w:val="00205346"/>
    <w:rsid w:val="002053C1"/>
    <w:rsid w:val="00205418"/>
    <w:rsid w:val="0020545B"/>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C"/>
    <w:rsid w:val="0020744F"/>
    <w:rsid w:val="0020749C"/>
    <w:rsid w:val="002074C3"/>
    <w:rsid w:val="00207562"/>
    <w:rsid w:val="002075A9"/>
    <w:rsid w:val="002079D9"/>
    <w:rsid w:val="00207A3B"/>
    <w:rsid w:val="00207A92"/>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76"/>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83"/>
    <w:rsid w:val="002115C6"/>
    <w:rsid w:val="002115DB"/>
    <w:rsid w:val="002115E4"/>
    <w:rsid w:val="0021173D"/>
    <w:rsid w:val="00211749"/>
    <w:rsid w:val="002117EB"/>
    <w:rsid w:val="00211828"/>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6D2"/>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D70"/>
    <w:rsid w:val="00214D77"/>
    <w:rsid w:val="00214D90"/>
    <w:rsid w:val="00215062"/>
    <w:rsid w:val="002150AF"/>
    <w:rsid w:val="0021510E"/>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6085"/>
    <w:rsid w:val="00216102"/>
    <w:rsid w:val="00216113"/>
    <w:rsid w:val="00216188"/>
    <w:rsid w:val="0021619A"/>
    <w:rsid w:val="002161A5"/>
    <w:rsid w:val="002161FC"/>
    <w:rsid w:val="002162DB"/>
    <w:rsid w:val="00216306"/>
    <w:rsid w:val="0021630D"/>
    <w:rsid w:val="0021648E"/>
    <w:rsid w:val="0021657E"/>
    <w:rsid w:val="002165AA"/>
    <w:rsid w:val="002166E2"/>
    <w:rsid w:val="002167B7"/>
    <w:rsid w:val="00216896"/>
    <w:rsid w:val="00216A47"/>
    <w:rsid w:val="00216AB9"/>
    <w:rsid w:val="00216B0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6F"/>
    <w:rsid w:val="0022149C"/>
    <w:rsid w:val="002214C5"/>
    <w:rsid w:val="002214D1"/>
    <w:rsid w:val="00221547"/>
    <w:rsid w:val="002216F1"/>
    <w:rsid w:val="00221760"/>
    <w:rsid w:val="00221788"/>
    <w:rsid w:val="0022180D"/>
    <w:rsid w:val="002218AA"/>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46"/>
    <w:rsid w:val="00222BA8"/>
    <w:rsid w:val="00222C3B"/>
    <w:rsid w:val="00222CC8"/>
    <w:rsid w:val="00222DFD"/>
    <w:rsid w:val="00222E06"/>
    <w:rsid w:val="00222E42"/>
    <w:rsid w:val="00222F22"/>
    <w:rsid w:val="00222FEB"/>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74"/>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8A"/>
    <w:rsid w:val="002256CA"/>
    <w:rsid w:val="00225750"/>
    <w:rsid w:val="00225768"/>
    <w:rsid w:val="002257EA"/>
    <w:rsid w:val="0022583F"/>
    <w:rsid w:val="00225931"/>
    <w:rsid w:val="002259A6"/>
    <w:rsid w:val="002259BC"/>
    <w:rsid w:val="00225A24"/>
    <w:rsid w:val="00225AB2"/>
    <w:rsid w:val="00225B2F"/>
    <w:rsid w:val="00225CD6"/>
    <w:rsid w:val="00225CF4"/>
    <w:rsid w:val="00225D01"/>
    <w:rsid w:val="00225F15"/>
    <w:rsid w:val="00226029"/>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1F98"/>
    <w:rsid w:val="0023203A"/>
    <w:rsid w:val="0023204B"/>
    <w:rsid w:val="0023207A"/>
    <w:rsid w:val="0023209D"/>
    <w:rsid w:val="002320FF"/>
    <w:rsid w:val="0023215C"/>
    <w:rsid w:val="00232198"/>
    <w:rsid w:val="00232235"/>
    <w:rsid w:val="002322A4"/>
    <w:rsid w:val="002322B0"/>
    <w:rsid w:val="00232341"/>
    <w:rsid w:val="00232380"/>
    <w:rsid w:val="002323A3"/>
    <w:rsid w:val="00232400"/>
    <w:rsid w:val="00232419"/>
    <w:rsid w:val="00232474"/>
    <w:rsid w:val="00232542"/>
    <w:rsid w:val="00232661"/>
    <w:rsid w:val="00232844"/>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9E2"/>
    <w:rsid w:val="00233A55"/>
    <w:rsid w:val="00233AE0"/>
    <w:rsid w:val="00233AE4"/>
    <w:rsid w:val="00233B52"/>
    <w:rsid w:val="00233C95"/>
    <w:rsid w:val="00233CB0"/>
    <w:rsid w:val="00233CB1"/>
    <w:rsid w:val="00233EE4"/>
    <w:rsid w:val="00233F0B"/>
    <w:rsid w:val="0023400D"/>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4B"/>
    <w:rsid w:val="002364AD"/>
    <w:rsid w:val="00236513"/>
    <w:rsid w:val="00236601"/>
    <w:rsid w:val="00236636"/>
    <w:rsid w:val="0023665D"/>
    <w:rsid w:val="0023669F"/>
    <w:rsid w:val="00236707"/>
    <w:rsid w:val="00236717"/>
    <w:rsid w:val="00236793"/>
    <w:rsid w:val="0023679D"/>
    <w:rsid w:val="00236861"/>
    <w:rsid w:val="00236A31"/>
    <w:rsid w:val="00236AAD"/>
    <w:rsid w:val="00236D29"/>
    <w:rsid w:val="00236D3D"/>
    <w:rsid w:val="00236D80"/>
    <w:rsid w:val="00236EA3"/>
    <w:rsid w:val="00236EDB"/>
    <w:rsid w:val="00236F67"/>
    <w:rsid w:val="002371B2"/>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4001F"/>
    <w:rsid w:val="0024005B"/>
    <w:rsid w:val="002400F5"/>
    <w:rsid w:val="0024014B"/>
    <w:rsid w:val="00240220"/>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4A0"/>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83"/>
    <w:rsid w:val="00241DB2"/>
    <w:rsid w:val="00241DCC"/>
    <w:rsid w:val="00241EA9"/>
    <w:rsid w:val="00241ECC"/>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0F4"/>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84"/>
    <w:rsid w:val="002443E3"/>
    <w:rsid w:val="00244421"/>
    <w:rsid w:val="0024442A"/>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AB"/>
    <w:rsid w:val="002450C1"/>
    <w:rsid w:val="002450E2"/>
    <w:rsid w:val="00245142"/>
    <w:rsid w:val="00245161"/>
    <w:rsid w:val="002451A6"/>
    <w:rsid w:val="0024520F"/>
    <w:rsid w:val="002452A6"/>
    <w:rsid w:val="0024536E"/>
    <w:rsid w:val="00245442"/>
    <w:rsid w:val="0024547E"/>
    <w:rsid w:val="0024555B"/>
    <w:rsid w:val="00245593"/>
    <w:rsid w:val="002455D1"/>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14"/>
    <w:rsid w:val="00247CA3"/>
    <w:rsid w:val="00247E41"/>
    <w:rsid w:val="00247FAA"/>
    <w:rsid w:val="00247FC0"/>
    <w:rsid w:val="002500BA"/>
    <w:rsid w:val="002500E3"/>
    <w:rsid w:val="002500F3"/>
    <w:rsid w:val="0025015B"/>
    <w:rsid w:val="002501B3"/>
    <w:rsid w:val="0025027C"/>
    <w:rsid w:val="00250350"/>
    <w:rsid w:val="002503AD"/>
    <w:rsid w:val="002503DB"/>
    <w:rsid w:val="002503FF"/>
    <w:rsid w:val="0025040E"/>
    <w:rsid w:val="0025042E"/>
    <w:rsid w:val="0025046F"/>
    <w:rsid w:val="002504A7"/>
    <w:rsid w:val="002504B4"/>
    <w:rsid w:val="002504E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0A3"/>
    <w:rsid w:val="002513D8"/>
    <w:rsid w:val="002513E0"/>
    <w:rsid w:val="00251431"/>
    <w:rsid w:val="0025149D"/>
    <w:rsid w:val="00251502"/>
    <w:rsid w:val="002515BA"/>
    <w:rsid w:val="002515E3"/>
    <w:rsid w:val="002515F3"/>
    <w:rsid w:val="00251602"/>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61F"/>
    <w:rsid w:val="0025266F"/>
    <w:rsid w:val="002526DF"/>
    <w:rsid w:val="002527CD"/>
    <w:rsid w:val="00252860"/>
    <w:rsid w:val="00252A2B"/>
    <w:rsid w:val="00252A64"/>
    <w:rsid w:val="00252A6F"/>
    <w:rsid w:val="00252AFF"/>
    <w:rsid w:val="00252B0E"/>
    <w:rsid w:val="00252C9F"/>
    <w:rsid w:val="00252DC9"/>
    <w:rsid w:val="00252E07"/>
    <w:rsid w:val="00252E1E"/>
    <w:rsid w:val="00252E3D"/>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5A"/>
    <w:rsid w:val="002552D1"/>
    <w:rsid w:val="0025536B"/>
    <w:rsid w:val="0025541E"/>
    <w:rsid w:val="00255528"/>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D2"/>
    <w:rsid w:val="002577DB"/>
    <w:rsid w:val="002577F0"/>
    <w:rsid w:val="0025784D"/>
    <w:rsid w:val="0025785D"/>
    <w:rsid w:val="00257890"/>
    <w:rsid w:val="002579B5"/>
    <w:rsid w:val="00257B7F"/>
    <w:rsid w:val="00257BAC"/>
    <w:rsid w:val="00257BB0"/>
    <w:rsid w:val="00257BB6"/>
    <w:rsid w:val="00257BF3"/>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EF"/>
    <w:rsid w:val="002607C8"/>
    <w:rsid w:val="00260837"/>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6A"/>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12"/>
    <w:rsid w:val="00261C27"/>
    <w:rsid w:val="00261C3A"/>
    <w:rsid w:val="00261C6F"/>
    <w:rsid w:val="00261D88"/>
    <w:rsid w:val="00261E0B"/>
    <w:rsid w:val="00261E59"/>
    <w:rsid w:val="00261EED"/>
    <w:rsid w:val="00261EFB"/>
    <w:rsid w:val="00261F6F"/>
    <w:rsid w:val="00262043"/>
    <w:rsid w:val="002620B2"/>
    <w:rsid w:val="00262128"/>
    <w:rsid w:val="002621A3"/>
    <w:rsid w:val="002621AA"/>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1"/>
    <w:rsid w:val="00264ADD"/>
    <w:rsid w:val="00264B53"/>
    <w:rsid w:val="00264C1B"/>
    <w:rsid w:val="00264CBE"/>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C13"/>
    <w:rsid w:val="00265D5D"/>
    <w:rsid w:val="00265EBD"/>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1"/>
    <w:rsid w:val="002666DA"/>
    <w:rsid w:val="002667A9"/>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01"/>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4"/>
    <w:rsid w:val="002678DE"/>
    <w:rsid w:val="00267911"/>
    <w:rsid w:val="00267A17"/>
    <w:rsid w:val="00267C72"/>
    <w:rsid w:val="00267C76"/>
    <w:rsid w:val="00267C89"/>
    <w:rsid w:val="00267DCB"/>
    <w:rsid w:val="00267F59"/>
    <w:rsid w:val="00267FB1"/>
    <w:rsid w:val="00270023"/>
    <w:rsid w:val="0027005C"/>
    <w:rsid w:val="0027006E"/>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29"/>
    <w:rsid w:val="0027175A"/>
    <w:rsid w:val="0027178F"/>
    <w:rsid w:val="002717C5"/>
    <w:rsid w:val="002717D4"/>
    <w:rsid w:val="002717D6"/>
    <w:rsid w:val="00271816"/>
    <w:rsid w:val="0027183F"/>
    <w:rsid w:val="002718E0"/>
    <w:rsid w:val="0027194E"/>
    <w:rsid w:val="002719E5"/>
    <w:rsid w:val="00271ACD"/>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CEA"/>
    <w:rsid w:val="00272F02"/>
    <w:rsid w:val="00272FD4"/>
    <w:rsid w:val="0027303D"/>
    <w:rsid w:val="00273091"/>
    <w:rsid w:val="00273103"/>
    <w:rsid w:val="002731CE"/>
    <w:rsid w:val="002732F0"/>
    <w:rsid w:val="0027342C"/>
    <w:rsid w:val="0027347A"/>
    <w:rsid w:val="00273499"/>
    <w:rsid w:val="002734C7"/>
    <w:rsid w:val="002734DD"/>
    <w:rsid w:val="00273527"/>
    <w:rsid w:val="00273530"/>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47C"/>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BE8"/>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B08"/>
    <w:rsid w:val="00276BB9"/>
    <w:rsid w:val="00276BF8"/>
    <w:rsid w:val="00276C72"/>
    <w:rsid w:val="00276C9D"/>
    <w:rsid w:val="00276CA5"/>
    <w:rsid w:val="00276D5E"/>
    <w:rsid w:val="00276D78"/>
    <w:rsid w:val="00276EAE"/>
    <w:rsid w:val="00276EC4"/>
    <w:rsid w:val="00276EC6"/>
    <w:rsid w:val="00277059"/>
    <w:rsid w:val="00277071"/>
    <w:rsid w:val="00277114"/>
    <w:rsid w:val="002771E9"/>
    <w:rsid w:val="002773E8"/>
    <w:rsid w:val="0027742A"/>
    <w:rsid w:val="00277435"/>
    <w:rsid w:val="0027748F"/>
    <w:rsid w:val="002774F4"/>
    <w:rsid w:val="00277611"/>
    <w:rsid w:val="00277651"/>
    <w:rsid w:val="002776E2"/>
    <w:rsid w:val="0027772D"/>
    <w:rsid w:val="00277742"/>
    <w:rsid w:val="0027775F"/>
    <w:rsid w:val="0027776B"/>
    <w:rsid w:val="002777A7"/>
    <w:rsid w:val="00277870"/>
    <w:rsid w:val="00277912"/>
    <w:rsid w:val="00277972"/>
    <w:rsid w:val="002779EA"/>
    <w:rsid w:val="00277A88"/>
    <w:rsid w:val="00277AC3"/>
    <w:rsid w:val="00277B8B"/>
    <w:rsid w:val="00277BE6"/>
    <w:rsid w:val="00277C2B"/>
    <w:rsid w:val="00277C57"/>
    <w:rsid w:val="00277CBD"/>
    <w:rsid w:val="00277D05"/>
    <w:rsid w:val="00277D53"/>
    <w:rsid w:val="00277D85"/>
    <w:rsid w:val="00277DF8"/>
    <w:rsid w:val="00277ED8"/>
    <w:rsid w:val="00280011"/>
    <w:rsid w:val="00280042"/>
    <w:rsid w:val="002800D2"/>
    <w:rsid w:val="002800D7"/>
    <w:rsid w:val="00280266"/>
    <w:rsid w:val="0028027F"/>
    <w:rsid w:val="002802C7"/>
    <w:rsid w:val="0028034E"/>
    <w:rsid w:val="00280468"/>
    <w:rsid w:val="00280563"/>
    <w:rsid w:val="00280602"/>
    <w:rsid w:val="002806E7"/>
    <w:rsid w:val="0028077A"/>
    <w:rsid w:val="0028088C"/>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945"/>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687"/>
    <w:rsid w:val="00283763"/>
    <w:rsid w:val="00283786"/>
    <w:rsid w:val="00283882"/>
    <w:rsid w:val="002839D2"/>
    <w:rsid w:val="00283A50"/>
    <w:rsid w:val="00283AF4"/>
    <w:rsid w:val="00283B24"/>
    <w:rsid w:val="00283BDB"/>
    <w:rsid w:val="00283C33"/>
    <w:rsid w:val="00283C8E"/>
    <w:rsid w:val="00283CA8"/>
    <w:rsid w:val="00283DDB"/>
    <w:rsid w:val="00283E11"/>
    <w:rsid w:val="00283EE6"/>
    <w:rsid w:val="00283EEF"/>
    <w:rsid w:val="00283F19"/>
    <w:rsid w:val="00283F4D"/>
    <w:rsid w:val="00283F5D"/>
    <w:rsid w:val="00283F82"/>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EE6"/>
    <w:rsid w:val="00284F58"/>
    <w:rsid w:val="00284F5A"/>
    <w:rsid w:val="00285077"/>
    <w:rsid w:val="002852A4"/>
    <w:rsid w:val="002853CF"/>
    <w:rsid w:val="00285409"/>
    <w:rsid w:val="00285461"/>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4D"/>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D54"/>
    <w:rsid w:val="00291EFB"/>
    <w:rsid w:val="00291F95"/>
    <w:rsid w:val="00291FC6"/>
    <w:rsid w:val="00291FF7"/>
    <w:rsid w:val="00292003"/>
    <w:rsid w:val="00292026"/>
    <w:rsid w:val="00292171"/>
    <w:rsid w:val="002921A2"/>
    <w:rsid w:val="002921A6"/>
    <w:rsid w:val="002921F0"/>
    <w:rsid w:val="00292262"/>
    <w:rsid w:val="00292263"/>
    <w:rsid w:val="00292285"/>
    <w:rsid w:val="00292368"/>
    <w:rsid w:val="002923F9"/>
    <w:rsid w:val="00292409"/>
    <w:rsid w:val="0029240D"/>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CA"/>
    <w:rsid w:val="00293B4A"/>
    <w:rsid w:val="00293C0C"/>
    <w:rsid w:val="00293C34"/>
    <w:rsid w:val="00293C61"/>
    <w:rsid w:val="00293E16"/>
    <w:rsid w:val="00293E7A"/>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C9A"/>
    <w:rsid w:val="00295F94"/>
    <w:rsid w:val="00295FE2"/>
    <w:rsid w:val="00296121"/>
    <w:rsid w:val="00296126"/>
    <w:rsid w:val="002961F2"/>
    <w:rsid w:val="00296228"/>
    <w:rsid w:val="00296243"/>
    <w:rsid w:val="00296279"/>
    <w:rsid w:val="002962DD"/>
    <w:rsid w:val="00296353"/>
    <w:rsid w:val="00296424"/>
    <w:rsid w:val="00296526"/>
    <w:rsid w:val="00296543"/>
    <w:rsid w:val="0029654A"/>
    <w:rsid w:val="002965D4"/>
    <w:rsid w:val="002965D5"/>
    <w:rsid w:val="0029669B"/>
    <w:rsid w:val="00296722"/>
    <w:rsid w:val="00296800"/>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8D4"/>
    <w:rsid w:val="0029791A"/>
    <w:rsid w:val="00297941"/>
    <w:rsid w:val="00297A2D"/>
    <w:rsid w:val="00297A57"/>
    <w:rsid w:val="00297B34"/>
    <w:rsid w:val="00297BCC"/>
    <w:rsid w:val="00297C3F"/>
    <w:rsid w:val="00297D01"/>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7FD"/>
    <w:rsid w:val="002A088A"/>
    <w:rsid w:val="002A08CE"/>
    <w:rsid w:val="002A090E"/>
    <w:rsid w:val="002A0A57"/>
    <w:rsid w:val="002A0A7E"/>
    <w:rsid w:val="002A0A96"/>
    <w:rsid w:val="002A0A9F"/>
    <w:rsid w:val="002A0B3A"/>
    <w:rsid w:val="002A0B5F"/>
    <w:rsid w:val="002A0BBE"/>
    <w:rsid w:val="002A0C54"/>
    <w:rsid w:val="002A0D25"/>
    <w:rsid w:val="002A0DB7"/>
    <w:rsid w:val="002A0DDA"/>
    <w:rsid w:val="002A0E21"/>
    <w:rsid w:val="002A0EC2"/>
    <w:rsid w:val="002A0EFF"/>
    <w:rsid w:val="002A0F51"/>
    <w:rsid w:val="002A1108"/>
    <w:rsid w:val="002A117F"/>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B25"/>
    <w:rsid w:val="002A1C20"/>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C3"/>
    <w:rsid w:val="002A286E"/>
    <w:rsid w:val="002A28B4"/>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297"/>
    <w:rsid w:val="002A5361"/>
    <w:rsid w:val="002A540E"/>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2B"/>
    <w:rsid w:val="002A655B"/>
    <w:rsid w:val="002A6578"/>
    <w:rsid w:val="002A65A7"/>
    <w:rsid w:val="002A66A6"/>
    <w:rsid w:val="002A66D1"/>
    <w:rsid w:val="002A6741"/>
    <w:rsid w:val="002A678B"/>
    <w:rsid w:val="002A683E"/>
    <w:rsid w:val="002A69AF"/>
    <w:rsid w:val="002A6AE9"/>
    <w:rsid w:val="002A6B61"/>
    <w:rsid w:val="002A6B95"/>
    <w:rsid w:val="002A6BB7"/>
    <w:rsid w:val="002A6BF3"/>
    <w:rsid w:val="002A6C9D"/>
    <w:rsid w:val="002A6CC5"/>
    <w:rsid w:val="002A6CDF"/>
    <w:rsid w:val="002A6DD5"/>
    <w:rsid w:val="002A6E1D"/>
    <w:rsid w:val="002A6E79"/>
    <w:rsid w:val="002A6E97"/>
    <w:rsid w:val="002A6F12"/>
    <w:rsid w:val="002A6F65"/>
    <w:rsid w:val="002A701B"/>
    <w:rsid w:val="002A702A"/>
    <w:rsid w:val="002A7087"/>
    <w:rsid w:val="002A70DD"/>
    <w:rsid w:val="002A713B"/>
    <w:rsid w:val="002A7164"/>
    <w:rsid w:val="002A732F"/>
    <w:rsid w:val="002A73D1"/>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DFD"/>
    <w:rsid w:val="002A7E2F"/>
    <w:rsid w:val="002A7E78"/>
    <w:rsid w:val="002A7F03"/>
    <w:rsid w:val="002A7F1C"/>
    <w:rsid w:val="002A7F51"/>
    <w:rsid w:val="002A7F80"/>
    <w:rsid w:val="002B004D"/>
    <w:rsid w:val="002B006A"/>
    <w:rsid w:val="002B0114"/>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3B"/>
    <w:rsid w:val="002B118E"/>
    <w:rsid w:val="002B1226"/>
    <w:rsid w:val="002B1337"/>
    <w:rsid w:val="002B13E4"/>
    <w:rsid w:val="002B1402"/>
    <w:rsid w:val="002B1457"/>
    <w:rsid w:val="002B14D8"/>
    <w:rsid w:val="002B14F3"/>
    <w:rsid w:val="002B1576"/>
    <w:rsid w:val="002B15AA"/>
    <w:rsid w:val="002B1686"/>
    <w:rsid w:val="002B17E9"/>
    <w:rsid w:val="002B1896"/>
    <w:rsid w:val="002B18F4"/>
    <w:rsid w:val="002B1B88"/>
    <w:rsid w:val="002B1B93"/>
    <w:rsid w:val="002B1BF0"/>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BE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56"/>
    <w:rsid w:val="002B356D"/>
    <w:rsid w:val="002B3672"/>
    <w:rsid w:val="002B3779"/>
    <w:rsid w:val="002B38E1"/>
    <w:rsid w:val="002B3943"/>
    <w:rsid w:val="002B3A25"/>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29"/>
    <w:rsid w:val="002B46F1"/>
    <w:rsid w:val="002B4723"/>
    <w:rsid w:val="002B4876"/>
    <w:rsid w:val="002B499F"/>
    <w:rsid w:val="002B49F6"/>
    <w:rsid w:val="002B4C7D"/>
    <w:rsid w:val="002B4D10"/>
    <w:rsid w:val="002B4DF1"/>
    <w:rsid w:val="002B4E21"/>
    <w:rsid w:val="002B4F3B"/>
    <w:rsid w:val="002B5116"/>
    <w:rsid w:val="002B528D"/>
    <w:rsid w:val="002B5331"/>
    <w:rsid w:val="002B5466"/>
    <w:rsid w:val="002B54DE"/>
    <w:rsid w:val="002B54E5"/>
    <w:rsid w:val="002B554B"/>
    <w:rsid w:val="002B5556"/>
    <w:rsid w:val="002B55BF"/>
    <w:rsid w:val="002B55C2"/>
    <w:rsid w:val="002B5631"/>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58"/>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7A9"/>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0F0"/>
    <w:rsid w:val="002C018F"/>
    <w:rsid w:val="002C0223"/>
    <w:rsid w:val="002C0250"/>
    <w:rsid w:val="002C030A"/>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7"/>
    <w:rsid w:val="002C275B"/>
    <w:rsid w:val="002C2787"/>
    <w:rsid w:val="002C2789"/>
    <w:rsid w:val="002C27D2"/>
    <w:rsid w:val="002C280B"/>
    <w:rsid w:val="002C28DA"/>
    <w:rsid w:val="002C2A77"/>
    <w:rsid w:val="002C2DD6"/>
    <w:rsid w:val="002C2E51"/>
    <w:rsid w:val="002C2E73"/>
    <w:rsid w:val="002C2ED2"/>
    <w:rsid w:val="002C2EDB"/>
    <w:rsid w:val="002C2F18"/>
    <w:rsid w:val="002C2FCB"/>
    <w:rsid w:val="002C2FE9"/>
    <w:rsid w:val="002C2FF0"/>
    <w:rsid w:val="002C300C"/>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7E"/>
    <w:rsid w:val="002C40B4"/>
    <w:rsid w:val="002C40F1"/>
    <w:rsid w:val="002C4139"/>
    <w:rsid w:val="002C4171"/>
    <w:rsid w:val="002C41B6"/>
    <w:rsid w:val="002C42F0"/>
    <w:rsid w:val="002C42FA"/>
    <w:rsid w:val="002C435B"/>
    <w:rsid w:val="002C435D"/>
    <w:rsid w:val="002C4406"/>
    <w:rsid w:val="002C4445"/>
    <w:rsid w:val="002C4521"/>
    <w:rsid w:val="002C470C"/>
    <w:rsid w:val="002C48B3"/>
    <w:rsid w:val="002C48BB"/>
    <w:rsid w:val="002C4907"/>
    <w:rsid w:val="002C49A8"/>
    <w:rsid w:val="002C4AD3"/>
    <w:rsid w:val="002C4B00"/>
    <w:rsid w:val="002C4C1B"/>
    <w:rsid w:val="002C4C7B"/>
    <w:rsid w:val="002C4CE3"/>
    <w:rsid w:val="002C4D7E"/>
    <w:rsid w:val="002C4D87"/>
    <w:rsid w:val="002C4FEF"/>
    <w:rsid w:val="002C5026"/>
    <w:rsid w:val="002C5050"/>
    <w:rsid w:val="002C51EF"/>
    <w:rsid w:val="002C5251"/>
    <w:rsid w:val="002C53CE"/>
    <w:rsid w:val="002C54B2"/>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5DA"/>
    <w:rsid w:val="002C6626"/>
    <w:rsid w:val="002C6630"/>
    <w:rsid w:val="002C66B1"/>
    <w:rsid w:val="002C6822"/>
    <w:rsid w:val="002C6836"/>
    <w:rsid w:val="002C68A4"/>
    <w:rsid w:val="002C6925"/>
    <w:rsid w:val="002C69C9"/>
    <w:rsid w:val="002C6A99"/>
    <w:rsid w:val="002C6B50"/>
    <w:rsid w:val="002C6D00"/>
    <w:rsid w:val="002C6D44"/>
    <w:rsid w:val="002C6D5D"/>
    <w:rsid w:val="002C6D62"/>
    <w:rsid w:val="002C6D92"/>
    <w:rsid w:val="002C7038"/>
    <w:rsid w:val="002C7146"/>
    <w:rsid w:val="002C71B8"/>
    <w:rsid w:val="002C7245"/>
    <w:rsid w:val="002C737D"/>
    <w:rsid w:val="002C73C2"/>
    <w:rsid w:val="002C745B"/>
    <w:rsid w:val="002C7469"/>
    <w:rsid w:val="002C74EB"/>
    <w:rsid w:val="002C7588"/>
    <w:rsid w:val="002C76B0"/>
    <w:rsid w:val="002C76FD"/>
    <w:rsid w:val="002C77D1"/>
    <w:rsid w:val="002C77EE"/>
    <w:rsid w:val="002C786D"/>
    <w:rsid w:val="002C791C"/>
    <w:rsid w:val="002C792C"/>
    <w:rsid w:val="002C79E1"/>
    <w:rsid w:val="002C79FA"/>
    <w:rsid w:val="002C7A08"/>
    <w:rsid w:val="002C7AA2"/>
    <w:rsid w:val="002C7B30"/>
    <w:rsid w:val="002C7B49"/>
    <w:rsid w:val="002C7BD9"/>
    <w:rsid w:val="002C7C79"/>
    <w:rsid w:val="002C7DF2"/>
    <w:rsid w:val="002C7E07"/>
    <w:rsid w:val="002C7EE2"/>
    <w:rsid w:val="002C7F2E"/>
    <w:rsid w:val="002C7FE4"/>
    <w:rsid w:val="002D0017"/>
    <w:rsid w:val="002D00CA"/>
    <w:rsid w:val="002D00D9"/>
    <w:rsid w:val="002D0176"/>
    <w:rsid w:val="002D020C"/>
    <w:rsid w:val="002D0213"/>
    <w:rsid w:val="002D0259"/>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2FD"/>
    <w:rsid w:val="002D24C0"/>
    <w:rsid w:val="002D250E"/>
    <w:rsid w:val="002D254F"/>
    <w:rsid w:val="002D2552"/>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29"/>
    <w:rsid w:val="002D3736"/>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45F"/>
    <w:rsid w:val="002D65D7"/>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6F"/>
    <w:rsid w:val="002D6E75"/>
    <w:rsid w:val="002D7006"/>
    <w:rsid w:val="002D7239"/>
    <w:rsid w:val="002D723D"/>
    <w:rsid w:val="002D7300"/>
    <w:rsid w:val="002D7367"/>
    <w:rsid w:val="002D73B2"/>
    <w:rsid w:val="002D742B"/>
    <w:rsid w:val="002D742F"/>
    <w:rsid w:val="002D74E2"/>
    <w:rsid w:val="002D75B1"/>
    <w:rsid w:val="002D75D0"/>
    <w:rsid w:val="002D7654"/>
    <w:rsid w:val="002D773A"/>
    <w:rsid w:val="002D7746"/>
    <w:rsid w:val="002D784D"/>
    <w:rsid w:val="002D7933"/>
    <w:rsid w:val="002D798F"/>
    <w:rsid w:val="002D79E0"/>
    <w:rsid w:val="002D7A3B"/>
    <w:rsid w:val="002D7A47"/>
    <w:rsid w:val="002D7A4D"/>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6"/>
    <w:rsid w:val="002E0FBC"/>
    <w:rsid w:val="002E0FC1"/>
    <w:rsid w:val="002E1062"/>
    <w:rsid w:val="002E1083"/>
    <w:rsid w:val="002E110B"/>
    <w:rsid w:val="002E11D3"/>
    <w:rsid w:val="002E11D8"/>
    <w:rsid w:val="002E11E1"/>
    <w:rsid w:val="002E123D"/>
    <w:rsid w:val="002E1256"/>
    <w:rsid w:val="002E125E"/>
    <w:rsid w:val="002E12AD"/>
    <w:rsid w:val="002E1367"/>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E72"/>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B1F"/>
    <w:rsid w:val="002E2C93"/>
    <w:rsid w:val="002E2CB2"/>
    <w:rsid w:val="002E2CCE"/>
    <w:rsid w:val="002E2D33"/>
    <w:rsid w:val="002E2D53"/>
    <w:rsid w:val="002E2D90"/>
    <w:rsid w:val="002E2DC0"/>
    <w:rsid w:val="002E2DFD"/>
    <w:rsid w:val="002E2E05"/>
    <w:rsid w:val="002E2E21"/>
    <w:rsid w:val="002E2E28"/>
    <w:rsid w:val="002E2EB4"/>
    <w:rsid w:val="002E2FA3"/>
    <w:rsid w:val="002E3021"/>
    <w:rsid w:val="002E305D"/>
    <w:rsid w:val="002E309B"/>
    <w:rsid w:val="002E313F"/>
    <w:rsid w:val="002E3148"/>
    <w:rsid w:val="002E3152"/>
    <w:rsid w:val="002E3210"/>
    <w:rsid w:val="002E32F7"/>
    <w:rsid w:val="002E35D7"/>
    <w:rsid w:val="002E3697"/>
    <w:rsid w:val="002E36BA"/>
    <w:rsid w:val="002E36FB"/>
    <w:rsid w:val="002E3758"/>
    <w:rsid w:val="002E37C0"/>
    <w:rsid w:val="002E384F"/>
    <w:rsid w:val="002E3897"/>
    <w:rsid w:val="002E3BB1"/>
    <w:rsid w:val="002E3D84"/>
    <w:rsid w:val="002E3DB1"/>
    <w:rsid w:val="002E3F00"/>
    <w:rsid w:val="002E3FA5"/>
    <w:rsid w:val="002E3FF4"/>
    <w:rsid w:val="002E40A1"/>
    <w:rsid w:val="002E40A8"/>
    <w:rsid w:val="002E412A"/>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A95"/>
    <w:rsid w:val="002E5B20"/>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8C7"/>
    <w:rsid w:val="002E695F"/>
    <w:rsid w:val="002E6963"/>
    <w:rsid w:val="002E6975"/>
    <w:rsid w:val="002E69D5"/>
    <w:rsid w:val="002E6A0D"/>
    <w:rsid w:val="002E6AEA"/>
    <w:rsid w:val="002E6BA4"/>
    <w:rsid w:val="002E6D12"/>
    <w:rsid w:val="002E6DD9"/>
    <w:rsid w:val="002E6F53"/>
    <w:rsid w:val="002E6FEB"/>
    <w:rsid w:val="002E7181"/>
    <w:rsid w:val="002E72D0"/>
    <w:rsid w:val="002E739B"/>
    <w:rsid w:val="002E73A8"/>
    <w:rsid w:val="002E73F2"/>
    <w:rsid w:val="002E7401"/>
    <w:rsid w:val="002E7419"/>
    <w:rsid w:val="002E746F"/>
    <w:rsid w:val="002E752A"/>
    <w:rsid w:val="002E767E"/>
    <w:rsid w:val="002E7727"/>
    <w:rsid w:val="002E773B"/>
    <w:rsid w:val="002E778A"/>
    <w:rsid w:val="002E77F2"/>
    <w:rsid w:val="002E786C"/>
    <w:rsid w:val="002E7877"/>
    <w:rsid w:val="002E78E6"/>
    <w:rsid w:val="002E792D"/>
    <w:rsid w:val="002E795D"/>
    <w:rsid w:val="002E7962"/>
    <w:rsid w:val="002E7AB9"/>
    <w:rsid w:val="002E7ADC"/>
    <w:rsid w:val="002E7B18"/>
    <w:rsid w:val="002E7B68"/>
    <w:rsid w:val="002E7B77"/>
    <w:rsid w:val="002E7CFF"/>
    <w:rsid w:val="002E7E43"/>
    <w:rsid w:val="002E7E71"/>
    <w:rsid w:val="002F01DF"/>
    <w:rsid w:val="002F01E8"/>
    <w:rsid w:val="002F025B"/>
    <w:rsid w:val="002F0282"/>
    <w:rsid w:val="002F02FF"/>
    <w:rsid w:val="002F0339"/>
    <w:rsid w:val="002F052F"/>
    <w:rsid w:val="002F05C6"/>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2"/>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87"/>
    <w:rsid w:val="002F35B1"/>
    <w:rsid w:val="002F37C7"/>
    <w:rsid w:val="002F380A"/>
    <w:rsid w:val="002F389B"/>
    <w:rsid w:val="002F394F"/>
    <w:rsid w:val="002F39C6"/>
    <w:rsid w:val="002F3A4E"/>
    <w:rsid w:val="002F3A6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0FF"/>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72"/>
    <w:rsid w:val="002F7D06"/>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30"/>
    <w:rsid w:val="0030059D"/>
    <w:rsid w:val="003005D6"/>
    <w:rsid w:val="0030064F"/>
    <w:rsid w:val="003006C8"/>
    <w:rsid w:val="00300758"/>
    <w:rsid w:val="0030077B"/>
    <w:rsid w:val="003008B1"/>
    <w:rsid w:val="00300A50"/>
    <w:rsid w:val="00300BB2"/>
    <w:rsid w:val="00300BC7"/>
    <w:rsid w:val="00300BFC"/>
    <w:rsid w:val="00300D1E"/>
    <w:rsid w:val="00300D2B"/>
    <w:rsid w:val="00300E63"/>
    <w:rsid w:val="00300FAD"/>
    <w:rsid w:val="00300FF0"/>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D1D"/>
    <w:rsid w:val="00303E09"/>
    <w:rsid w:val="00303E86"/>
    <w:rsid w:val="00303EB6"/>
    <w:rsid w:val="00303F5B"/>
    <w:rsid w:val="00303FD0"/>
    <w:rsid w:val="0030404D"/>
    <w:rsid w:val="00304052"/>
    <w:rsid w:val="00304071"/>
    <w:rsid w:val="003040BC"/>
    <w:rsid w:val="003041D5"/>
    <w:rsid w:val="003042BE"/>
    <w:rsid w:val="00304302"/>
    <w:rsid w:val="00304371"/>
    <w:rsid w:val="003043F9"/>
    <w:rsid w:val="003046E6"/>
    <w:rsid w:val="00304741"/>
    <w:rsid w:val="003048F5"/>
    <w:rsid w:val="0030490E"/>
    <w:rsid w:val="00304918"/>
    <w:rsid w:val="003049AF"/>
    <w:rsid w:val="00304B8A"/>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410"/>
    <w:rsid w:val="00306518"/>
    <w:rsid w:val="00306541"/>
    <w:rsid w:val="003065C9"/>
    <w:rsid w:val="003065D1"/>
    <w:rsid w:val="003065E1"/>
    <w:rsid w:val="00306642"/>
    <w:rsid w:val="00306658"/>
    <w:rsid w:val="003066C3"/>
    <w:rsid w:val="003067C4"/>
    <w:rsid w:val="0030681A"/>
    <w:rsid w:val="00306858"/>
    <w:rsid w:val="00306A6E"/>
    <w:rsid w:val="00306ACD"/>
    <w:rsid w:val="00306B74"/>
    <w:rsid w:val="00306BD9"/>
    <w:rsid w:val="00306C9E"/>
    <w:rsid w:val="00306CB0"/>
    <w:rsid w:val="00306D93"/>
    <w:rsid w:val="00306DC4"/>
    <w:rsid w:val="00306DE7"/>
    <w:rsid w:val="00306E23"/>
    <w:rsid w:val="00306E94"/>
    <w:rsid w:val="00306EBF"/>
    <w:rsid w:val="00306F2F"/>
    <w:rsid w:val="00306F80"/>
    <w:rsid w:val="0030707B"/>
    <w:rsid w:val="00307134"/>
    <w:rsid w:val="0030713B"/>
    <w:rsid w:val="003072E4"/>
    <w:rsid w:val="0030738A"/>
    <w:rsid w:val="003073EE"/>
    <w:rsid w:val="0030746D"/>
    <w:rsid w:val="003074C3"/>
    <w:rsid w:val="003074FC"/>
    <w:rsid w:val="003075F3"/>
    <w:rsid w:val="00307689"/>
    <w:rsid w:val="003076B6"/>
    <w:rsid w:val="003076B8"/>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6E8"/>
    <w:rsid w:val="0031077C"/>
    <w:rsid w:val="003108B3"/>
    <w:rsid w:val="00310941"/>
    <w:rsid w:val="003109C4"/>
    <w:rsid w:val="00310A02"/>
    <w:rsid w:val="00310A3C"/>
    <w:rsid w:val="00310AD6"/>
    <w:rsid w:val="00310B29"/>
    <w:rsid w:val="00310BAE"/>
    <w:rsid w:val="00310BD9"/>
    <w:rsid w:val="00310C2C"/>
    <w:rsid w:val="00310F64"/>
    <w:rsid w:val="00310F9F"/>
    <w:rsid w:val="00311028"/>
    <w:rsid w:val="00311044"/>
    <w:rsid w:val="00311080"/>
    <w:rsid w:val="003110CE"/>
    <w:rsid w:val="00311106"/>
    <w:rsid w:val="00311172"/>
    <w:rsid w:val="003112A4"/>
    <w:rsid w:val="003113BE"/>
    <w:rsid w:val="00311443"/>
    <w:rsid w:val="00311491"/>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64"/>
    <w:rsid w:val="0031214F"/>
    <w:rsid w:val="003121BF"/>
    <w:rsid w:val="003121ED"/>
    <w:rsid w:val="00312238"/>
    <w:rsid w:val="00312254"/>
    <w:rsid w:val="00312293"/>
    <w:rsid w:val="0031229A"/>
    <w:rsid w:val="0031237E"/>
    <w:rsid w:val="00312400"/>
    <w:rsid w:val="003124A1"/>
    <w:rsid w:val="003124ED"/>
    <w:rsid w:val="003124FB"/>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1B"/>
    <w:rsid w:val="00312E44"/>
    <w:rsid w:val="00312F00"/>
    <w:rsid w:val="0031316C"/>
    <w:rsid w:val="00313174"/>
    <w:rsid w:val="003133D7"/>
    <w:rsid w:val="00313404"/>
    <w:rsid w:val="0031343A"/>
    <w:rsid w:val="00313455"/>
    <w:rsid w:val="00313764"/>
    <w:rsid w:val="00313811"/>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E09"/>
    <w:rsid w:val="00313F8D"/>
    <w:rsid w:val="003140FF"/>
    <w:rsid w:val="00314114"/>
    <w:rsid w:val="00314117"/>
    <w:rsid w:val="00314297"/>
    <w:rsid w:val="00314307"/>
    <w:rsid w:val="0031432C"/>
    <w:rsid w:val="0031446F"/>
    <w:rsid w:val="00314586"/>
    <w:rsid w:val="00314682"/>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99"/>
    <w:rsid w:val="003172BA"/>
    <w:rsid w:val="0031741F"/>
    <w:rsid w:val="00317435"/>
    <w:rsid w:val="0031745F"/>
    <w:rsid w:val="00317507"/>
    <w:rsid w:val="003176BB"/>
    <w:rsid w:val="003176E0"/>
    <w:rsid w:val="00317772"/>
    <w:rsid w:val="003177A9"/>
    <w:rsid w:val="003177CE"/>
    <w:rsid w:val="0031785F"/>
    <w:rsid w:val="003178F5"/>
    <w:rsid w:val="00317929"/>
    <w:rsid w:val="00317AA6"/>
    <w:rsid w:val="00317AF1"/>
    <w:rsid w:val="00317B12"/>
    <w:rsid w:val="00317B46"/>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59A"/>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185"/>
    <w:rsid w:val="00325251"/>
    <w:rsid w:val="0032544D"/>
    <w:rsid w:val="0032555B"/>
    <w:rsid w:val="003255CF"/>
    <w:rsid w:val="00325653"/>
    <w:rsid w:val="0032584A"/>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713"/>
    <w:rsid w:val="003267D6"/>
    <w:rsid w:val="00326836"/>
    <w:rsid w:val="003268FA"/>
    <w:rsid w:val="0032690E"/>
    <w:rsid w:val="0032696A"/>
    <w:rsid w:val="0032698E"/>
    <w:rsid w:val="003269DC"/>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72"/>
    <w:rsid w:val="003275EF"/>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43D"/>
    <w:rsid w:val="0033052E"/>
    <w:rsid w:val="00330532"/>
    <w:rsid w:val="003305A1"/>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1C0"/>
    <w:rsid w:val="003322D0"/>
    <w:rsid w:val="0033257E"/>
    <w:rsid w:val="0033289B"/>
    <w:rsid w:val="00332915"/>
    <w:rsid w:val="0033294A"/>
    <w:rsid w:val="00332965"/>
    <w:rsid w:val="00332973"/>
    <w:rsid w:val="00332989"/>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8E"/>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2A"/>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DB1"/>
    <w:rsid w:val="00334E46"/>
    <w:rsid w:val="00334EC1"/>
    <w:rsid w:val="00335003"/>
    <w:rsid w:val="00335034"/>
    <w:rsid w:val="00335051"/>
    <w:rsid w:val="003350D0"/>
    <w:rsid w:val="003350EB"/>
    <w:rsid w:val="0033516B"/>
    <w:rsid w:val="003352F0"/>
    <w:rsid w:val="00335308"/>
    <w:rsid w:val="003354BA"/>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38D"/>
    <w:rsid w:val="0033640A"/>
    <w:rsid w:val="00336422"/>
    <w:rsid w:val="003364CD"/>
    <w:rsid w:val="0033650D"/>
    <w:rsid w:val="003365DA"/>
    <w:rsid w:val="003366E4"/>
    <w:rsid w:val="00336841"/>
    <w:rsid w:val="00336955"/>
    <w:rsid w:val="00336982"/>
    <w:rsid w:val="00336AD4"/>
    <w:rsid w:val="00336AF3"/>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0E"/>
    <w:rsid w:val="0033751F"/>
    <w:rsid w:val="0033754D"/>
    <w:rsid w:val="00337777"/>
    <w:rsid w:val="00337822"/>
    <w:rsid w:val="0033789F"/>
    <w:rsid w:val="00337993"/>
    <w:rsid w:val="003379E0"/>
    <w:rsid w:val="00337BC1"/>
    <w:rsid w:val="00337BD7"/>
    <w:rsid w:val="00337BF6"/>
    <w:rsid w:val="00337C7F"/>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6FD"/>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3C"/>
    <w:rsid w:val="0034289E"/>
    <w:rsid w:val="003428A0"/>
    <w:rsid w:val="00342A02"/>
    <w:rsid w:val="00342A10"/>
    <w:rsid w:val="00342A23"/>
    <w:rsid w:val="00342ABE"/>
    <w:rsid w:val="00342B95"/>
    <w:rsid w:val="00342BDF"/>
    <w:rsid w:val="00342C35"/>
    <w:rsid w:val="00342CCB"/>
    <w:rsid w:val="00342E28"/>
    <w:rsid w:val="00342F96"/>
    <w:rsid w:val="00342F9E"/>
    <w:rsid w:val="00343009"/>
    <w:rsid w:val="00343055"/>
    <w:rsid w:val="003430D0"/>
    <w:rsid w:val="003431E5"/>
    <w:rsid w:val="0034321A"/>
    <w:rsid w:val="0034322B"/>
    <w:rsid w:val="003432EA"/>
    <w:rsid w:val="00343326"/>
    <w:rsid w:val="003434DD"/>
    <w:rsid w:val="0034352E"/>
    <w:rsid w:val="0034353A"/>
    <w:rsid w:val="0034357E"/>
    <w:rsid w:val="0034369B"/>
    <w:rsid w:val="003436AF"/>
    <w:rsid w:val="0034396B"/>
    <w:rsid w:val="003439A4"/>
    <w:rsid w:val="003439ED"/>
    <w:rsid w:val="00343A31"/>
    <w:rsid w:val="00343A54"/>
    <w:rsid w:val="00343A85"/>
    <w:rsid w:val="00343BD6"/>
    <w:rsid w:val="00343C14"/>
    <w:rsid w:val="00343C66"/>
    <w:rsid w:val="00343D3F"/>
    <w:rsid w:val="00343E2D"/>
    <w:rsid w:val="00343F55"/>
    <w:rsid w:val="00344230"/>
    <w:rsid w:val="0034440F"/>
    <w:rsid w:val="0034453C"/>
    <w:rsid w:val="00344548"/>
    <w:rsid w:val="00344572"/>
    <w:rsid w:val="0034462E"/>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AE"/>
    <w:rsid w:val="00345EC2"/>
    <w:rsid w:val="00345EF4"/>
    <w:rsid w:val="00345F06"/>
    <w:rsid w:val="00345F7F"/>
    <w:rsid w:val="0034607C"/>
    <w:rsid w:val="003460A9"/>
    <w:rsid w:val="00346171"/>
    <w:rsid w:val="00346199"/>
    <w:rsid w:val="0034622C"/>
    <w:rsid w:val="00346277"/>
    <w:rsid w:val="003462BE"/>
    <w:rsid w:val="00346390"/>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99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00C"/>
    <w:rsid w:val="00352148"/>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150"/>
    <w:rsid w:val="00353216"/>
    <w:rsid w:val="0035326E"/>
    <w:rsid w:val="003532F1"/>
    <w:rsid w:val="00353355"/>
    <w:rsid w:val="00353442"/>
    <w:rsid w:val="00353565"/>
    <w:rsid w:val="003535B6"/>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F4"/>
    <w:rsid w:val="00354027"/>
    <w:rsid w:val="00354072"/>
    <w:rsid w:val="00354099"/>
    <w:rsid w:val="00354180"/>
    <w:rsid w:val="003541A0"/>
    <w:rsid w:val="003541B4"/>
    <w:rsid w:val="003541DE"/>
    <w:rsid w:val="00354232"/>
    <w:rsid w:val="003543A4"/>
    <w:rsid w:val="003543FF"/>
    <w:rsid w:val="00354419"/>
    <w:rsid w:val="00354472"/>
    <w:rsid w:val="00354494"/>
    <w:rsid w:val="003544E5"/>
    <w:rsid w:val="0035452B"/>
    <w:rsid w:val="00354574"/>
    <w:rsid w:val="00354739"/>
    <w:rsid w:val="0035473A"/>
    <w:rsid w:val="0035488A"/>
    <w:rsid w:val="00354916"/>
    <w:rsid w:val="00354A4D"/>
    <w:rsid w:val="00354A8A"/>
    <w:rsid w:val="00354ADF"/>
    <w:rsid w:val="00354B13"/>
    <w:rsid w:val="00354C46"/>
    <w:rsid w:val="00354C57"/>
    <w:rsid w:val="00354C63"/>
    <w:rsid w:val="00354E21"/>
    <w:rsid w:val="00354E3E"/>
    <w:rsid w:val="00354E61"/>
    <w:rsid w:val="00354F0F"/>
    <w:rsid w:val="00355023"/>
    <w:rsid w:val="003550B5"/>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5FD"/>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AE"/>
    <w:rsid w:val="003655CB"/>
    <w:rsid w:val="0036560B"/>
    <w:rsid w:val="003656FD"/>
    <w:rsid w:val="00365705"/>
    <w:rsid w:val="00365709"/>
    <w:rsid w:val="0036570B"/>
    <w:rsid w:val="00365770"/>
    <w:rsid w:val="00365821"/>
    <w:rsid w:val="0036584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54"/>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17"/>
    <w:rsid w:val="00367880"/>
    <w:rsid w:val="00367A7F"/>
    <w:rsid w:val="00367B30"/>
    <w:rsid w:val="00367BF2"/>
    <w:rsid w:val="00367C95"/>
    <w:rsid w:val="00367EB7"/>
    <w:rsid w:val="00367EC9"/>
    <w:rsid w:val="00367F08"/>
    <w:rsid w:val="00370083"/>
    <w:rsid w:val="003700F7"/>
    <w:rsid w:val="003701A1"/>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7F"/>
    <w:rsid w:val="003713C8"/>
    <w:rsid w:val="00371403"/>
    <w:rsid w:val="00371423"/>
    <w:rsid w:val="0037143A"/>
    <w:rsid w:val="00371442"/>
    <w:rsid w:val="003714BA"/>
    <w:rsid w:val="003714FA"/>
    <w:rsid w:val="00371575"/>
    <w:rsid w:val="0037161F"/>
    <w:rsid w:val="00371643"/>
    <w:rsid w:val="003716DE"/>
    <w:rsid w:val="0037179A"/>
    <w:rsid w:val="00371856"/>
    <w:rsid w:val="0037189A"/>
    <w:rsid w:val="003718CF"/>
    <w:rsid w:val="003718D4"/>
    <w:rsid w:val="003719F2"/>
    <w:rsid w:val="00371A04"/>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1F"/>
    <w:rsid w:val="00374629"/>
    <w:rsid w:val="0037466E"/>
    <w:rsid w:val="003746C0"/>
    <w:rsid w:val="00374720"/>
    <w:rsid w:val="00374725"/>
    <w:rsid w:val="00374731"/>
    <w:rsid w:val="003747DA"/>
    <w:rsid w:val="0037488A"/>
    <w:rsid w:val="00374923"/>
    <w:rsid w:val="00374966"/>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96"/>
    <w:rsid w:val="003751A7"/>
    <w:rsid w:val="003751E4"/>
    <w:rsid w:val="00375221"/>
    <w:rsid w:val="0037550B"/>
    <w:rsid w:val="003755B2"/>
    <w:rsid w:val="003755C3"/>
    <w:rsid w:val="003755D5"/>
    <w:rsid w:val="00375776"/>
    <w:rsid w:val="003758DE"/>
    <w:rsid w:val="00375AD3"/>
    <w:rsid w:val="00375AFF"/>
    <w:rsid w:val="00375B13"/>
    <w:rsid w:val="00375C41"/>
    <w:rsid w:val="00375CAA"/>
    <w:rsid w:val="00375CB2"/>
    <w:rsid w:val="00375CBE"/>
    <w:rsid w:val="00375E0D"/>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F2E"/>
    <w:rsid w:val="00376F49"/>
    <w:rsid w:val="00376FFF"/>
    <w:rsid w:val="003770DD"/>
    <w:rsid w:val="00377102"/>
    <w:rsid w:val="0037712C"/>
    <w:rsid w:val="003772A8"/>
    <w:rsid w:val="003773EC"/>
    <w:rsid w:val="0037749D"/>
    <w:rsid w:val="0037755D"/>
    <w:rsid w:val="003775F5"/>
    <w:rsid w:val="0037761C"/>
    <w:rsid w:val="0037774C"/>
    <w:rsid w:val="003777CA"/>
    <w:rsid w:val="00377983"/>
    <w:rsid w:val="003779A3"/>
    <w:rsid w:val="00377A88"/>
    <w:rsid w:val="00377A95"/>
    <w:rsid w:val="00377AA6"/>
    <w:rsid w:val="00377B1F"/>
    <w:rsid w:val="00377BF3"/>
    <w:rsid w:val="00377C72"/>
    <w:rsid w:val="00377C7B"/>
    <w:rsid w:val="00377D56"/>
    <w:rsid w:val="00377E40"/>
    <w:rsid w:val="00377E82"/>
    <w:rsid w:val="00377EDD"/>
    <w:rsid w:val="00377F71"/>
    <w:rsid w:val="00377FE4"/>
    <w:rsid w:val="00380016"/>
    <w:rsid w:val="00380071"/>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668"/>
    <w:rsid w:val="0038272C"/>
    <w:rsid w:val="00382767"/>
    <w:rsid w:val="00382834"/>
    <w:rsid w:val="003828E8"/>
    <w:rsid w:val="00382AE4"/>
    <w:rsid w:val="00382C2F"/>
    <w:rsid w:val="00382C4A"/>
    <w:rsid w:val="00382C65"/>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5A"/>
    <w:rsid w:val="00383BA3"/>
    <w:rsid w:val="00383C0B"/>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249"/>
    <w:rsid w:val="0038438F"/>
    <w:rsid w:val="003843EE"/>
    <w:rsid w:val="0038444A"/>
    <w:rsid w:val="0038445B"/>
    <w:rsid w:val="003845E4"/>
    <w:rsid w:val="00384787"/>
    <w:rsid w:val="0038482C"/>
    <w:rsid w:val="003848B5"/>
    <w:rsid w:val="00384ADD"/>
    <w:rsid w:val="00384B10"/>
    <w:rsid w:val="00384B44"/>
    <w:rsid w:val="00384B4F"/>
    <w:rsid w:val="00384BC2"/>
    <w:rsid w:val="00384BD0"/>
    <w:rsid w:val="00384C38"/>
    <w:rsid w:val="00384C7F"/>
    <w:rsid w:val="00384CF1"/>
    <w:rsid w:val="00384D76"/>
    <w:rsid w:val="00384E43"/>
    <w:rsid w:val="00384EBF"/>
    <w:rsid w:val="00384EF7"/>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A0A"/>
    <w:rsid w:val="00385C28"/>
    <w:rsid w:val="00385C42"/>
    <w:rsid w:val="00385CD4"/>
    <w:rsid w:val="00385E70"/>
    <w:rsid w:val="00385EC0"/>
    <w:rsid w:val="00385F29"/>
    <w:rsid w:val="00385F4C"/>
    <w:rsid w:val="00385F66"/>
    <w:rsid w:val="003860BF"/>
    <w:rsid w:val="00386145"/>
    <w:rsid w:val="003862BB"/>
    <w:rsid w:val="003862F6"/>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1B"/>
    <w:rsid w:val="00386A31"/>
    <w:rsid w:val="00386A34"/>
    <w:rsid w:val="00386AC2"/>
    <w:rsid w:val="00386AE4"/>
    <w:rsid w:val="00386B83"/>
    <w:rsid w:val="00386B97"/>
    <w:rsid w:val="00386BB7"/>
    <w:rsid w:val="00386C04"/>
    <w:rsid w:val="00386E7D"/>
    <w:rsid w:val="00386EAC"/>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B0B"/>
    <w:rsid w:val="00387B6B"/>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DAC"/>
    <w:rsid w:val="00390E49"/>
    <w:rsid w:val="00390E57"/>
    <w:rsid w:val="00390E98"/>
    <w:rsid w:val="00390EC6"/>
    <w:rsid w:val="00390EE8"/>
    <w:rsid w:val="00390EFD"/>
    <w:rsid w:val="00391047"/>
    <w:rsid w:val="003910F5"/>
    <w:rsid w:val="00391187"/>
    <w:rsid w:val="0039118A"/>
    <w:rsid w:val="0039118B"/>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C1"/>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A3"/>
    <w:rsid w:val="00393607"/>
    <w:rsid w:val="00393634"/>
    <w:rsid w:val="003936A5"/>
    <w:rsid w:val="003936E0"/>
    <w:rsid w:val="00393797"/>
    <w:rsid w:val="0039387B"/>
    <w:rsid w:val="003938B8"/>
    <w:rsid w:val="003938E2"/>
    <w:rsid w:val="00393A45"/>
    <w:rsid w:val="00393B4A"/>
    <w:rsid w:val="00393B81"/>
    <w:rsid w:val="00393C62"/>
    <w:rsid w:val="00393DCD"/>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9E"/>
    <w:rsid w:val="003952BF"/>
    <w:rsid w:val="003952D5"/>
    <w:rsid w:val="00395305"/>
    <w:rsid w:val="00395307"/>
    <w:rsid w:val="003953BC"/>
    <w:rsid w:val="00395462"/>
    <w:rsid w:val="003954B7"/>
    <w:rsid w:val="003954E3"/>
    <w:rsid w:val="0039552E"/>
    <w:rsid w:val="00395579"/>
    <w:rsid w:val="0039569A"/>
    <w:rsid w:val="00395739"/>
    <w:rsid w:val="00395813"/>
    <w:rsid w:val="003958B6"/>
    <w:rsid w:val="003958BF"/>
    <w:rsid w:val="00395972"/>
    <w:rsid w:val="00395A3F"/>
    <w:rsid w:val="00395A74"/>
    <w:rsid w:val="00395AE6"/>
    <w:rsid w:val="00395BB3"/>
    <w:rsid w:val="00395CF3"/>
    <w:rsid w:val="00395DCB"/>
    <w:rsid w:val="00395DF5"/>
    <w:rsid w:val="00395E2F"/>
    <w:rsid w:val="00395F1A"/>
    <w:rsid w:val="00395FA9"/>
    <w:rsid w:val="00395FD5"/>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C54"/>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6F3"/>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8"/>
    <w:rsid w:val="003A2DEE"/>
    <w:rsid w:val="003A2FBC"/>
    <w:rsid w:val="003A2FEE"/>
    <w:rsid w:val="003A3051"/>
    <w:rsid w:val="003A3231"/>
    <w:rsid w:val="003A3265"/>
    <w:rsid w:val="003A32B2"/>
    <w:rsid w:val="003A3334"/>
    <w:rsid w:val="003A33ED"/>
    <w:rsid w:val="003A348C"/>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B"/>
    <w:rsid w:val="003A4043"/>
    <w:rsid w:val="003A40B6"/>
    <w:rsid w:val="003A40CB"/>
    <w:rsid w:val="003A4122"/>
    <w:rsid w:val="003A41BF"/>
    <w:rsid w:val="003A4315"/>
    <w:rsid w:val="003A4322"/>
    <w:rsid w:val="003A439A"/>
    <w:rsid w:val="003A44BB"/>
    <w:rsid w:val="003A44CE"/>
    <w:rsid w:val="003A4551"/>
    <w:rsid w:val="003A4583"/>
    <w:rsid w:val="003A459A"/>
    <w:rsid w:val="003A46A9"/>
    <w:rsid w:val="003A46B4"/>
    <w:rsid w:val="003A479F"/>
    <w:rsid w:val="003A4807"/>
    <w:rsid w:val="003A4937"/>
    <w:rsid w:val="003A49C9"/>
    <w:rsid w:val="003A49F8"/>
    <w:rsid w:val="003A4AEA"/>
    <w:rsid w:val="003A4B1F"/>
    <w:rsid w:val="003A4C6A"/>
    <w:rsid w:val="003A4CD4"/>
    <w:rsid w:val="003A4CD9"/>
    <w:rsid w:val="003A4D68"/>
    <w:rsid w:val="003A4E2C"/>
    <w:rsid w:val="003A4E7D"/>
    <w:rsid w:val="003A4EB2"/>
    <w:rsid w:val="003A4F5C"/>
    <w:rsid w:val="003A5007"/>
    <w:rsid w:val="003A5062"/>
    <w:rsid w:val="003A50AA"/>
    <w:rsid w:val="003A50B6"/>
    <w:rsid w:val="003A5253"/>
    <w:rsid w:val="003A526A"/>
    <w:rsid w:val="003A52BD"/>
    <w:rsid w:val="003A5366"/>
    <w:rsid w:val="003A54C4"/>
    <w:rsid w:val="003A54C6"/>
    <w:rsid w:val="003A5555"/>
    <w:rsid w:val="003A55E6"/>
    <w:rsid w:val="003A56C3"/>
    <w:rsid w:val="003A56FB"/>
    <w:rsid w:val="003A5723"/>
    <w:rsid w:val="003A575D"/>
    <w:rsid w:val="003A57D6"/>
    <w:rsid w:val="003A57DB"/>
    <w:rsid w:val="003A5868"/>
    <w:rsid w:val="003A5AE9"/>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20"/>
    <w:rsid w:val="003A6C66"/>
    <w:rsid w:val="003A6CB1"/>
    <w:rsid w:val="003A6D13"/>
    <w:rsid w:val="003A6D8A"/>
    <w:rsid w:val="003A6DB5"/>
    <w:rsid w:val="003A6E97"/>
    <w:rsid w:val="003A7013"/>
    <w:rsid w:val="003A701A"/>
    <w:rsid w:val="003A70EE"/>
    <w:rsid w:val="003A7166"/>
    <w:rsid w:val="003A71C9"/>
    <w:rsid w:val="003A727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43"/>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AA9"/>
    <w:rsid w:val="003B2BB0"/>
    <w:rsid w:val="003B2BF0"/>
    <w:rsid w:val="003B2C24"/>
    <w:rsid w:val="003B2D86"/>
    <w:rsid w:val="003B2DE9"/>
    <w:rsid w:val="003B2F3F"/>
    <w:rsid w:val="003B2F44"/>
    <w:rsid w:val="003B2F48"/>
    <w:rsid w:val="003B2FB5"/>
    <w:rsid w:val="003B2FDC"/>
    <w:rsid w:val="003B2FF4"/>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3FC9"/>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60"/>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8E"/>
    <w:rsid w:val="003B6AE3"/>
    <w:rsid w:val="003B6AF3"/>
    <w:rsid w:val="003B6B26"/>
    <w:rsid w:val="003B6B28"/>
    <w:rsid w:val="003B6C55"/>
    <w:rsid w:val="003B6C78"/>
    <w:rsid w:val="003B6CB5"/>
    <w:rsid w:val="003B6D91"/>
    <w:rsid w:val="003B6DBD"/>
    <w:rsid w:val="003B6DEF"/>
    <w:rsid w:val="003B6F9F"/>
    <w:rsid w:val="003B701D"/>
    <w:rsid w:val="003B719C"/>
    <w:rsid w:val="003B73DB"/>
    <w:rsid w:val="003B73EC"/>
    <w:rsid w:val="003B7490"/>
    <w:rsid w:val="003B7568"/>
    <w:rsid w:val="003B756C"/>
    <w:rsid w:val="003B7614"/>
    <w:rsid w:val="003B764D"/>
    <w:rsid w:val="003B7742"/>
    <w:rsid w:val="003B7859"/>
    <w:rsid w:val="003B785C"/>
    <w:rsid w:val="003B7868"/>
    <w:rsid w:val="003B78C4"/>
    <w:rsid w:val="003B78C6"/>
    <w:rsid w:val="003B79FE"/>
    <w:rsid w:val="003B7AA4"/>
    <w:rsid w:val="003B7AC1"/>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3EC"/>
    <w:rsid w:val="003C23F0"/>
    <w:rsid w:val="003C241B"/>
    <w:rsid w:val="003C242D"/>
    <w:rsid w:val="003C2448"/>
    <w:rsid w:val="003C25A3"/>
    <w:rsid w:val="003C25C3"/>
    <w:rsid w:val="003C26C4"/>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2D"/>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668"/>
    <w:rsid w:val="003C572F"/>
    <w:rsid w:val="003C5738"/>
    <w:rsid w:val="003C575E"/>
    <w:rsid w:val="003C57CD"/>
    <w:rsid w:val="003C581B"/>
    <w:rsid w:val="003C5850"/>
    <w:rsid w:val="003C5870"/>
    <w:rsid w:val="003C5AC4"/>
    <w:rsid w:val="003C5AF1"/>
    <w:rsid w:val="003C5BA4"/>
    <w:rsid w:val="003C5BDD"/>
    <w:rsid w:val="003C5BF9"/>
    <w:rsid w:val="003C5D55"/>
    <w:rsid w:val="003C5E45"/>
    <w:rsid w:val="003C5E8E"/>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0C6"/>
    <w:rsid w:val="003C7169"/>
    <w:rsid w:val="003C72EE"/>
    <w:rsid w:val="003C742B"/>
    <w:rsid w:val="003C74D5"/>
    <w:rsid w:val="003C750F"/>
    <w:rsid w:val="003C762C"/>
    <w:rsid w:val="003C76F5"/>
    <w:rsid w:val="003C772C"/>
    <w:rsid w:val="003C772D"/>
    <w:rsid w:val="003C775D"/>
    <w:rsid w:val="003C77D9"/>
    <w:rsid w:val="003C7875"/>
    <w:rsid w:val="003C7887"/>
    <w:rsid w:val="003C78AE"/>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34"/>
    <w:rsid w:val="003D128A"/>
    <w:rsid w:val="003D150C"/>
    <w:rsid w:val="003D1664"/>
    <w:rsid w:val="003D16F0"/>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52"/>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725"/>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C4"/>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C"/>
    <w:rsid w:val="003D595B"/>
    <w:rsid w:val="003D5A07"/>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7E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2F"/>
    <w:rsid w:val="003E00E6"/>
    <w:rsid w:val="003E00F8"/>
    <w:rsid w:val="003E02DC"/>
    <w:rsid w:val="003E030B"/>
    <w:rsid w:val="003E0316"/>
    <w:rsid w:val="003E0328"/>
    <w:rsid w:val="003E05C9"/>
    <w:rsid w:val="003E05DE"/>
    <w:rsid w:val="003E0618"/>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AE"/>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31E"/>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64"/>
    <w:rsid w:val="003E5384"/>
    <w:rsid w:val="003E5423"/>
    <w:rsid w:val="003E545D"/>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5F4E"/>
    <w:rsid w:val="003E60A0"/>
    <w:rsid w:val="003E6142"/>
    <w:rsid w:val="003E6192"/>
    <w:rsid w:val="003E62A6"/>
    <w:rsid w:val="003E63A0"/>
    <w:rsid w:val="003E63CE"/>
    <w:rsid w:val="003E6449"/>
    <w:rsid w:val="003E64CD"/>
    <w:rsid w:val="003E6524"/>
    <w:rsid w:val="003E6581"/>
    <w:rsid w:val="003E6678"/>
    <w:rsid w:val="003E6683"/>
    <w:rsid w:val="003E67AF"/>
    <w:rsid w:val="003E6864"/>
    <w:rsid w:val="003E68FC"/>
    <w:rsid w:val="003E69BC"/>
    <w:rsid w:val="003E6A3E"/>
    <w:rsid w:val="003E6B1F"/>
    <w:rsid w:val="003E6B76"/>
    <w:rsid w:val="003E6BA7"/>
    <w:rsid w:val="003E6BAA"/>
    <w:rsid w:val="003E6BB4"/>
    <w:rsid w:val="003E6BD9"/>
    <w:rsid w:val="003E6CCC"/>
    <w:rsid w:val="003E6D34"/>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6C"/>
    <w:rsid w:val="003F05F5"/>
    <w:rsid w:val="003F068B"/>
    <w:rsid w:val="003F06E1"/>
    <w:rsid w:val="003F06E6"/>
    <w:rsid w:val="003F0773"/>
    <w:rsid w:val="003F0898"/>
    <w:rsid w:val="003F08F2"/>
    <w:rsid w:val="003F096A"/>
    <w:rsid w:val="003F09CA"/>
    <w:rsid w:val="003F0AE9"/>
    <w:rsid w:val="003F0C6D"/>
    <w:rsid w:val="003F0C90"/>
    <w:rsid w:val="003F0D58"/>
    <w:rsid w:val="003F0D97"/>
    <w:rsid w:val="003F0F89"/>
    <w:rsid w:val="003F1097"/>
    <w:rsid w:val="003F1115"/>
    <w:rsid w:val="003F115B"/>
    <w:rsid w:val="003F11C9"/>
    <w:rsid w:val="003F120C"/>
    <w:rsid w:val="003F13BA"/>
    <w:rsid w:val="003F140A"/>
    <w:rsid w:val="003F1501"/>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CFC"/>
    <w:rsid w:val="003F1D7D"/>
    <w:rsid w:val="003F1D80"/>
    <w:rsid w:val="003F1DB7"/>
    <w:rsid w:val="003F1F45"/>
    <w:rsid w:val="003F1FF0"/>
    <w:rsid w:val="003F2011"/>
    <w:rsid w:val="003F2157"/>
    <w:rsid w:val="003F2187"/>
    <w:rsid w:val="003F2226"/>
    <w:rsid w:val="003F2299"/>
    <w:rsid w:val="003F23AC"/>
    <w:rsid w:val="003F23CA"/>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01C"/>
    <w:rsid w:val="003F5177"/>
    <w:rsid w:val="003F51C1"/>
    <w:rsid w:val="003F5288"/>
    <w:rsid w:val="003F52D1"/>
    <w:rsid w:val="003F5332"/>
    <w:rsid w:val="003F538B"/>
    <w:rsid w:val="003F538C"/>
    <w:rsid w:val="003F560D"/>
    <w:rsid w:val="003F5616"/>
    <w:rsid w:val="003F5705"/>
    <w:rsid w:val="003F570C"/>
    <w:rsid w:val="003F5786"/>
    <w:rsid w:val="003F5868"/>
    <w:rsid w:val="003F5901"/>
    <w:rsid w:val="003F594D"/>
    <w:rsid w:val="003F5966"/>
    <w:rsid w:val="003F5979"/>
    <w:rsid w:val="003F5A27"/>
    <w:rsid w:val="003F5BAB"/>
    <w:rsid w:val="003F5C7B"/>
    <w:rsid w:val="003F5D9B"/>
    <w:rsid w:val="003F5DAB"/>
    <w:rsid w:val="003F5E00"/>
    <w:rsid w:val="003F5E67"/>
    <w:rsid w:val="003F5F70"/>
    <w:rsid w:val="003F60B2"/>
    <w:rsid w:val="003F611B"/>
    <w:rsid w:val="003F6127"/>
    <w:rsid w:val="003F6154"/>
    <w:rsid w:val="003F6198"/>
    <w:rsid w:val="003F61C7"/>
    <w:rsid w:val="003F633D"/>
    <w:rsid w:val="003F637B"/>
    <w:rsid w:val="003F63F4"/>
    <w:rsid w:val="003F6409"/>
    <w:rsid w:val="003F648F"/>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B99"/>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6EC"/>
    <w:rsid w:val="00401784"/>
    <w:rsid w:val="004017C6"/>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82"/>
    <w:rsid w:val="00402A95"/>
    <w:rsid w:val="00402AA2"/>
    <w:rsid w:val="00402C13"/>
    <w:rsid w:val="00402C3D"/>
    <w:rsid w:val="00402C66"/>
    <w:rsid w:val="00402C73"/>
    <w:rsid w:val="00402D92"/>
    <w:rsid w:val="00402DCA"/>
    <w:rsid w:val="00402E68"/>
    <w:rsid w:val="00402E6E"/>
    <w:rsid w:val="00402EED"/>
    <w:rsid w:val="0040302B"/>
    <w:rsid w:val="00403240"/>
    <w:rsid w:val="00403427"/>
    <w:rsid w:val="0040343E"/>
    <w:rsid w:val="00403476"/>
    <w:rsid w:val="0040348D"/>
    <w:rsid w:val="0040355A"/>
    <w:rsid w:val="004036B0"/>
    <w:rsid w:val="00403762"/>
    <w:rsid w:val="00403784"/>
    <w:rsid w:val="004037CD"/>
    <w:rsid w:val="004037F4"/>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66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37"/>
    <w:rsid w:val="00411171"/>
    <w:rsid w:val="00411187"/>
    <w:rsid w:val="004111C7"/>
    <w:rsid w:val="004111E0"/>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09"/>
    <w:rsid w:val="00413A35"/>
    <w:rsid w:val="00413B30"/>
    <w:rsid w:val="00413BBB"/>
    <w:rsid w:val="00413C53"/>
    <w:rsid w:val="00413C62"/>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C90"/>
    <w:rsid w:val="00414EC5"/>
    <w:rsid w:val="00414F4A"/>
    <w:rsid w:val="00415039"/>
    <w:rsid w:val="00415061"/>
    <w:rsid w:val="00415094"/>
    <w:rsid w:val="004150C1"/>
    <w:rsid w:val="004151C1"/>
    <w:rsid w:val="004151EA"/>
    <w:rsid w:val="00415297"/>
    <w:rsid w:val="00415300"/>
    <w:rsid w:val="00415306"/>
    <w:rsid w:val="004155D1"/>
    <w:rsid w:val="00415644"/>
    <w:rsid w:val="00415676"/>
    <w:rsid w:val="00415695"/>
    <w:rsid w:val="004156A3"/>
    <w:rsid w:val="004156D0"/>
    <w:rsid w:val="00415744"/>
    <w:rsid w:val="00415774"/>
    <w:rsid w:val="004157B0"/>
    <w:rsid w:val="00415841"/>
    <w:rsid w:val="0041586F"/>
    <w:rsid w:val="004158F5"/>
    <w:rsid w:val="00415938"/>
    <w:rsid w:val="004159B1"/>
    <w:rsid w:val="00415A6A"/>
    <w:rsid w:val="00415B54"/>
    <w:rsid w:val="00415C59"/>
    <w:rsid w:val="00415C7F"/>
    <w:rsid w:val="00415DA0"/>
    <w:rsid w:val="00415DC2"/>
    <w:rsid w:val="00415EB3"/>
    <w:rsid w:val="00415EF2"/>
    <w:rsid w:val="00415F4E"/>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081"/>
    <w:rsid w:val="00420105"/>
    <w:rsid w:val="004201D7"/>
    <w:rsid w:val="00420505"/>
    <w:rsid w:val="00420558"/>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663"/>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B2"/>
    <w:rsid w:val="00422340"/>
    <w:rsid w:val="004225B0"/>
    <w:rsid w:val="00422704"/>
    <w:rsid w:val="00422759"/>
    <w:rsid w:val="00422870"/>
    <w:rsid w:val="00422949"/>
    <w:rsid w:val="0042299F"/>
    <w:rsid w:val="00422A59"/>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89"/>
    <w:rsid w:val="004259CD"/>
    <w:rsid w:val="00425A11"/>
    <w:rsid w:val="00425A90"/>
    <w:rsid w:val="00425CE3"/>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3F"/>
    <w:rsid w:val="0042766E"/>
    <w:rsid w:val="00427670"/>
    <w:rsid w:val="004276C8"/>
    <w:rsid w:val="004276D0"/>
    <w:rsid w:val="00427725"/>
    <w:rsid w:val="00427763"/>
    <w:rsid w:val="0042779A"/>
    <w:rsid w:val="0042790E"/>
    <w:rsid w:val="00427A23"/>
    <w:rsid w:val="00427BDD"/>
    <w:rsid w:val="00427BFB"/>
    <w:rsid w:val="00427D6E"/>
    <w:rsid w:val="00427E06"/>
    <w:rsid w:val="00427EDF"/>
    <w:rsid w:val="00430107"/>
    <w:rsid w:val="00430182"/>
    <w:rsid w:val="004301B7"/>
    <w:rsid w:val="00430203"/>
    <w:rsid w:val="00430244"/>
    <w:rsid w:val="0043025D"/>
    <w:rsid w:val="00430453"/>
    <w:rsid w:val="004304A0"/>
    <w:rsid w:val="004304C8"/>
    <w:rsid w:val="004304FC"/>
    <w:rsid w:val="00430631"/>
    <w:rsid w:val="00430634"/>
    <w:rsid w:val="00430640"/>
    <w:rsid w:val="004307B4"/>
    <w:rsid w:val="0043081A"/>
    <w:rsid w:val="0043083D"/>
    <w:rsid w:val="00430962"/>
    <w:rsid w:val="004309CE"/>
    <w:rsid w:val="004309DF"/>
    <w:rsid w:val="00430A03"/>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72"/>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59"/>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875"/>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3BF"/>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77"/>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341"/>
    <w:rsid w:val="0044134B"/>
    <w:rsid w:val="0044136E"/>
    <w:rsid w:val="00441445"/>
    <w:rsid w:val="0044156F"/>
    <w:rsid w:val="0044167D"/>
    <w:rsid w:val="00441694"/>
    <w:rsid w:val="004416DC"/>
    <w:rsid w:val="00441767"/>
    <w:rsid w:val="004417B1"/>
    <w:rsid w:val="0044186A"/>
    <w:rsid w:val="00441882"/>
    <w:rsid w:val="004419B8"/>
    <w:rsid w:val="00441A5C"/>
    <w:rsid w:val="00441ACA"/>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D1"/>
    <w:rsid w:val="00442FF0"/>
    <w:rsid w:val="0044306C"/>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27"/>
    <w:rsid w:val="0044396F"/>
    <w:rsid w:val="0044398A"/>
    <w:rsid w:val="0044398B"/>
    <w:rsid w:val="004439CD"/>
    <w:rsid w:val="004439DD"/>
    <w:rsid w:val="00443A28"/>
    <w:rsid w:val="00443B21"/>
    <w:rsid w:val="00443C35"/>
    <w:rsid w:val="00443C8C"/>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17"/>
    <w:rsid w:val="00444826"/>
    <w:rsid w:val="00444973"/>
    <w:rsid w:val="00444974"/>
    <w:rsid w:val="00444996"/>
    <w:rsid w:val="0044499A"/>
    <w:rsid w:val="00444A2F"/>
    <w:rsid w:val="00444A56"/>
    <w:rsid w:val="00444B52"/>
    <w:rsid w:val="00444BAC"/>
    <w:rsid w:val="00444BB7"/>
    <w:rsid w:val="00444C98"/>
    <w:rsid w:val="00444D38"/>
    <w:rsid w:val="00444D65"/>
    <w:rsid w:val="00444E2C"/>
    <w:rsid w:val="00444E3F"/>
    <w:rsid w:val="00444EFC"/>
    <w:rsid w:val="00444F7D"/>
    <w:rsid w:val="0044502E"/>
    <w:rsid w:val="004451CE"/>
    <w:rsid w:val="004452D9"/>
    <w:rsid w:val="00445367"/>
    <w:rsid w:val="00445541"/>
    <w:rsid w:val="004456F7"/>
    <w:rsid w:val="00445708"/>
    <w:rsid w:val="00445763"/>
    <w:rsid w:val="004457AF"/>
    <w:rsid w:val="004457DF"/>
    <w:rsid w:val="004457F5"/>
    <w:rsid w:val="0044588B"/>
    <w:rsid w:val="0044593E"/>
    <w:rsid w:val="0044594D"/>
    <w:rsid w:val="00445986"/>
    <w:rsid w:val="004459A6"/>
    <w:rsid w:val="00445A06"/>
    <w:rsid w:val="00445A32"/>
    <w:rsid w:val="00445A4F"/>
    <w:rsid w:val="00445ACA"/>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0A"/>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ACE"/>
    <w:rsid w:val="00450B6B"/>
    <w:rsid w:val="00450BB1"/>
    <w:rsid w:val="00450C25"/>
    <w:rsid w:val="00450C6E"/>
    <w:rsid w:val="00450DC1"/>
    <w:rsid w:val="00450E37"/>
    <w:rsid w:val="00450E64"/>
    <w:rsid w:val="00450E9A"/>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B31"/>
    <w:rsid w:val="00451B7D"/>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7DD"/>
    <w:rsid w:val="004538FD"/>
    <w:rsid w:val="00453952"/>
    <w:rsid w:val="00453ADF"/>
    <w:rsid w:val="00453BCA"/>
    <w:rsid w:val="00453C32"/>
    <w:rsid w:val="00453D30"/>
    <w:rsid w:val="00453DA6"/>
    <w:rsid w:val="00453E48"/>
    <w:rsid w:val="00453FF2"/>
    <w:rsid w:val="00454097"/>
    <w:rsid w:val="004540C5"/>
    <w:rsid w:val="004540D2"/>
    <w:rsid w:val="00454159"/>
    <w:rsid w:val="004541B7"/>
    <w:rsid w:val="004541EA"/>
    <w:rsid w:val="00454240"/>
    <w:rsid w:val="004542C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8"/>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0F"/>
    <w:rsid w:val="00457146"/>
    <w:rsid w:val="00457315"/>
    <w:rsid w:val="0045742A"/>
    <w:rsid w:val="00457688"/>
    <w:rsid w:val="00457705"/>
    <w:rsid w:val="0045777A"/>
    <w:rsid w:val="00457886"/>
    <w:rsid w:val="004578EF"/>
    <w:rsid w:val="0045795E"/>
    <w:rsid w:val="004579D0"/>
    <w:rsid w:val="004579EC"/>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1D67"/>
    <w:rsid w:val="00462064"/>
    <w:rsid w:val="00462086"/>
    <w:rsid w:val="004621B9"/>
    <w:rsid w:val="004621D8"/>
    <w:rsid w:val="004621EE"/>
    <w:rsid w:val="004621F8"/>
    <w:rsid w:val="00462215"/>
    <w:rsid w:val="00462283"/>
    <w:rsid w:val="00462376"/>
    <w:rsid w:val="00462483"/>
    <w:rsid w:val="004624CF"/>
    <w:rsid w:val="004624E2"/>
    <w:rsid w:val="004625CF"/>
    <w:rsid w:val="00462706"/>
    <w:rsid w:val="0046277E"/>
    <w:rsid w:val="0046286C"/>
    <w:rsid w:val="00462915"/>
    <w:rsid w:val="004629AC"/>
    <w:rsid w:val="00462A93"/>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319"/>
    <w:rsid w:val="00463418"/>
    <w:rsid w:val="00463441"/>
    <w:rsid w:val="00463446"/>
    <w:rsid w:val="0046356B"/>
    <w:rsid w:val="0046363F"/>
    <w:rsid w:val="0046367E"/>
    <w:rsid w:val="004638A7"/>
    <w:rsid w:val="00463907"/>
    <w:rsid w:val="00463A06"/>
    <w:rsid w:val="00463B17"/>
    <w:rsid w:val="00463BB1"/>
    <w:rsid w:val="00463BDC"/>
    <w:rsid w:val="00463DF9"/>
    <w:rsid w:val="00463E69"/>
    <w:rsid w:val="00463E6B"/>
    <w:rsid w:val="00463E6F"/>
    <w:rsid w:val="00463FB7"/>
    <w:rsid w:val="00463FDB"/>
    <w:rsid w:val="00464026"/>
    <w:rsid w:val="00464042"/>
    <w:rsid w:val="0046415D"/>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890"/>
    <w:rsid w:val="00465906"/>
    <w:rsid w:val="00465C6C"/>
    <w:rsid w:val="00465C91"/>
    <w:rsid w:val="00465CA1"/>
    <w:rsid w:val="00465D3C"/>
    <w:rsid w:val="00465D50"/>
    <w:rsid w:val="00465D53"/>
    <w:rsid w:val="00465D8A"/>
    <w:rsid w:val="00465E15"/>
    <w:rsid w:val="00465EF4"/>
    <w:rsid w:val="00465F49"/>
    <w:rsid w:val="00465FDE"/>
    <w:rsid w:val="00466061"/>
    <w:rsid w:val="004660B7"/>
    <w:rsid w:val="00466119"/>
    <w:rsid w:val="004661B1"/>
    <w:rsid w:val="00466377"/>
    <w:rsid w:val="0046641B"/>
    <w:rsid w:val="00466429"/>
    <w:rsid w:val="0046645C"/>
    <w:rsid w:val="004664D1"/>
    <w:rsid w:val="004664F5"/>
    <w:rsid w:val="004664F7"/>
    <w:rsid w:val="0046651A"/>
    <w:rsid w:val="0046654F"/>
    <w:rsid w:val="004665A1"/>
    <w:rsid w:val="0046667F"/>
    <w:rsid w:val="004666F0"/>
    <w:rsid w:val="00466703"/>
    <w:rsid w:val="0046674E"/>
    <w:rsid w:val="00466764"/>
    <w:rsid w:val="00466930"/>
    <w:rsid w:val="0046698C"/>
    <w:rsid w:val="004669F2"/>
    <w:rsid w:val="00466A31"/>
    <w:rsid w:val="00466A9A"/>
    <w:rsid w:val="00466AC7"/>
    <w:rsid w:val="00466AF7"/>
    <w:rsid w:val="00466C18"/>
    <w:rsid w:val="00466CB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9D0"/>
    <w:rsid w:val="00470A4B"/>
    <w:rsid w:val="00470A6D"/>
    <w:rsid w:val="00470B92"/>
    <w:rsid w:val="00470BA9"/>
    <w:rsid w:val="00470BE0"/>
    <w:rsid w:val="00470C3E"/>
    <w:rsid w:val="00470CA3"/>
    <w:rsid w:val="00470E89"/>
    <w:rsid w:val="00470ED3"/>
    <w:rsid w:val="00470FBE"/>
    <w:rsid w:val="004710AE"/>
    <w:rsid w:val="00471148"/>
    <w:rsid w:val="004711F4"/>
    <w:rsid w:val="0047145B"/>
    <w:rsid w:val="00471502"/>
    <w:rsid w:val="004715B1"/>
    <w:rsid w:val="00471640"/>
    <w:rsid w:val="004716CF"/>
    <w:rsid w:val="004716D0"/>
    <w:rsid w:val="00471754"/>
    <w:rsid w:val="00471897"/>
    <w:rsid w:val="004718DC"/>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4B"/>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37F"/>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53"/>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6E6"/>
    <w:rsid w:val="00477716"/>
    <w:rsid w:val="00477733"/>
    <w:rsid w:val="00477761"/>
    <w:rsid w:val="0047776E"/>
    <w:rsid w:val="0047791B"/>
    <w:rsid w:val="0047793A"/>
    <w:rsid w:val="00477976"/>
    <w:rsid w:val="004779ED"/>
    <w:rsid w:val="00477AF4"/>
    <w:rsid w:val="00477B32"/>
    <w:rsid w:val="00477BAB"/>
    <w:rsid w:val="00477D7F"/>
    <w:rsid w:val="00477DDE"/>
    <w:rsid w:val="00477E4B"/>
    <w:rsid w:val="00477F4A"/>
    <w:rsid w:val="00477F62"/>
    <w:rsid w:val="00477F8B"/>
    <w:rsid w:val="00477F9A"/>
    <w:rsid w:val="004800CB"/>
    <w:rsid w:val="0048013E"/>
    <w:rsid w:val="004801C9"/>
    <w:rsid w:val="004801CF"/>
    <w:rsid w:val="004801E2"/>
    <w:rsid w:val="004801F2"/>
    <w:rsid w:val="00480207"/>
    <w:rsid w:val="004802E5"/>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A9"/>
    <w:rsid w:val="004815AB"/>
    <w:rsid w:val="00481607"/>
    <w:rsid w:val="00481718"/>
    <w:rsid w:val="00481769"/>
    <w:rsid w:val="004818B2"/>
    <w:rsid w:val="0048196D"/>
    <w:rsid w:val="00481B24"/>
    <w:rsid w:val="00481BC5"/>
    <w:rsid w:val="00481C6D"/>
    <w:rsid w:val="00481D3D"/>
    <w:rsid w:val="00481D55"/>
    <w:rsid w:val="00481EA8"/>
    <w:rsid w:val="00481F4B"/>
    <w:rsid w:val="00482079"/>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0B"/>
    <w:rsid w:val="00482F71"/>
    <w:rsid w:val="0048313D"/>
    <w:rsid w:val="00483144"/>
    <w:rsid w:val="004831D6"/>
    <w:rsid w:val="00483210"/>
    <w:rsid w:val="00483330"/>
    <w:rsid w:val="00483376"/>
    <w:rsid w:val="0048338F"/>
    <w:rsid w:val="00483487"/>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D69"/>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AD"/>
    <w:rsid w:val="004871B3"/>
    <w:rsid w:val="004871B9"/>
    <w:rsid w:val="0048722B"/>
    <w:rsid w:val="0048731D"/>
    <w:rsid w:val="00487330"/>
    <w:rsid w:val="0048735B"/>
    <w:rsid w:val="00487386"/>
    <w:rsid w:val="0048743C"/>
    <w:rsid w:val="004874BB"/>
    <w:rsid w:val="004874C5"/>
    <w:rsid w:val="0048755B"/>
    <w:rsid w:val="004875F0"/>
    <w:rsid w:val="00487745"/>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367"/>
    <w:rsid w:val="00490596"/>
    <w:rsid w:val="0049060F"/>
    <w:rsid w:val="00490898"/>
    <w:rsid w:val="004908D0"/>
    <w:rsid w:val="0049091E"/>
    <w:rsid w:val="00490A74"/>
    <w:rsid w:val="00490B0F"/>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ADA"/>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72"/>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0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C14"/>
    <w:rsid w:val="004A1C80"/>
    <w:rsid w:val="004A1D09"/>
    <w:rsid w:val="004A1D1E"/>
    <w:rsid w:val="004A1DD4"/>
    <w:rsid w:val="004A1E95"/>
    <w:rsid w:val="004A1E9A"/>
    <w:rsid w:val="004A1EDC"/>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A1F"/>
    <w:rsid w:val="004A2A56"/>
    <w:rsid w:val="004A2A97"/>
    <w:rsid w:val="004A2AE8"/>
    <w:rsid w:val="004A2D44"/>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BA2"/>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5C"/>
    <w:rsid w:val="004A69DA"/>
    <w:rsid w:val="004A6B99"/>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59"/>
    <w:rsid w:val="004A7BDA"/>
    <w:rsid w:val="004A7BDC"/>
    <w:rsid w:val="004A7CB4"/>
    <w:rsid w:val="004A7D68"/>
    <w:rsid w:val="004A7D79"/>
    <w:rsid w:val="004A7EFB"/>
    <w:rsid w:val="004A7F3F"/>
    <w:rsid w:val="004A7F43"/>
    <w:rsid w:val="004A7FC4"/>
    <w:rsid w:val="004A7FCD"/>
    <w:rsid w:val="004B0007"/>
    <w:rsid w:val="004B001D"/>
    <w:rsid w:val="004B0090"/>
    <w:rsid w:val="004B00CF"/>
    <w:rsid w:val="004B00D4"/>
    <w:rsid w:val="004B0138"/>
    <w:rsid w:val="004B01A2"/>
    <w:rsid w:val="004B01BF"/>
    <w:rsid w:val="004B01D2"/>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BBD"/>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4E"/>
    <w:rsid w:val="004B2A6C"/>
    <w:rsid w:val="004B2BB8"/>
    <w:rsid w:val="004B2BD7"/>
    <w:rsid w:val="004B2C31"/>
    <w:rsid w:val="004B2C64"/>
    <w:rsid w:val="004B2CBD"/>
    <w:rsid w:val="004B2CC4"/>
    <w:rsid w:val="004B2CDC"/>
    <w:rsid w:val="004B2F02"/>
    <w:rsid w:val="004B2F26"/>
    <w:rsid w:val="004B2FD5"/>
    <w:rsid w:val="004B303D"/>
    <w:rsid w:val="004B3054"/>
    <w:rsid w:val="004B30F2"/>
    <w:rsid w:val="004B3160"/>
    <w:rsid w:val="004B31C6"/>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28"/>
    <w:rsid w:val="004B3A29"/>
    <w:rsid w:val="004B3B78"/>
    <w:rsid w:val="004B3C43"/>
    <w:rsid w:val="004B3C99"/>
    <w:rsid w:val="004B3FF4"/>
    <w:rsid w:val="004B4138"/>
    <w:rsid w:val="004B4169"/>
    <w:rsid w:val="004B41BF"/>
    <w:rsid w:val="004B42BE"/>
    <w:rsid w:val="004B4344"/>
    <w:rsid w:val="004B43E2"/>
    <w:rsid w:val="004B43E9"/>
    <w:rsid w:val="004B45BC"/>
    <w:rsid w:val="004B461A"/>
    <w:rsid w:val="004B466C"/>
    <w:rsid w:val="004B46DD"/>
    <w:rsid w:val="004B47D1"/>
    <w:rsid w:val="004B47EA"/>
    <w:rsid w:val="004B4999"/>
    <w:rsid w:val="004B49B0"/>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5E5"/>
    <w:rsid w:val="004B5609"/>
    <w:rsid w:val="004B57D1"/>
    <w:rsid w:val="004B580C"/>
    <w:rsid w:val="004B58AE"/>
    <w:rsid w:val="004B58BB"/>
    <w:rsid w:val="004B598E"/>
    <w:rsid w:val="004B5A54"/>
    <w:rsid w:val="004B5B2F"/>
    <w:rsid w:val="004B5B83"/>
    <w:rsid w:val="004B5BB2"/>
    <w:rsid w:val="004B5C67"/>
    <w:rsid w:val="004B5C7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2"/>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32C"/>
    <w:rsid w:val="004B7409"/>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CA3"/>
    <w:rsid w:val="004C0D06"/>
    <w:rsid w:val="004C0D19"/>
    <w:rsid w:val="004C0D90"/>
    <w:rsid w:val="004C0E89"/>
    <w:rsid w:val="004C0FF8"/>
    <w:rsid w:val="004C101A"/>
    <w:rsid w:val="004C103C"/>
    <w:rsid w:val="004C1086"/>
    <w:rsid w:val="004C10E2"/>
    <w:rsid w:val="004C110E"/>
    <w:rsid w:val="004C11DA"/>
    <w:rsid w:val="004C12B8"/>
    <w:rsid w:val="004C1450"/>
    <w:rsid w:val="004C148D"/>
    <w:rsid w:val="004C154E"/>
    <w:rsid w:val="004C15AF"/>
    <w:rsid w:val="004C1637"/>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922"/>
    <w:rsid w:val="004C398B"/>
    <w:rsid w:val="004C39D3"/>
    <w:rsid w:val="004C39FB"/>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294"/>
    <w:rsid w:val="004C452B"/>
    <w:rsid w:val="004C46FD"/>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C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47"/>
    <w:rsid w:val="004C7A9A"/>
    <w:rsid w:val="004C7B31"/>
    <w:rsid w:val="004C7B4A"/>
    <w:rsid w:val="004C7B84"/>
    <w:rsid w:val="004C7BBC"/>
    <w:rsid w:val="004C7D17"/>
    <w:rsid w:val="004C7D80"/>
    <w:rsid w:val="004C7E66"/>
    <w:rsid w:val="004C7E7D"/>
    <w:rsid w:val="004C7E8D"/>
    <w:rsid w:val="004C7EA5"/>
    <w:rsid w:val="004C7EAE"/>
    <w:rsid w:val="004C7EE2"/>
    <w:rsid w:val="004C7EF9"/>
    <w:rsid w:val="004C7F7C"/>
    <w:rsid w:val="004C7F85"/>
    <w:rsid w:val="004C7F8D"/>
    <w:rsid w:val="004C7F90"/>
    <w:rsid w:val="004C7F9E"/>
    <w:rsid w:val="004D0032"/>
    <w:rsid w:val="004D0038"/>
    <w:rsid w:val="004D008F"/>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1D1"/>
    <w:rsid w:val="004D1237"/>
    <w:rsid w:val="004D125B"/>
    <w:rsid w:val="004D1286"/>
    <w:rsid w:val="004D12AB"/>
    <w:rsid w:val="004D133F"/>
    <w:rsid w:val="004D138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477"/>
    <w:rsid w:val="004D4750"/>
    <w:rsid w:val="004D47E5"/>
    <w:rsid w:val="004D4923"/>
    <w:rsid w:val="004D4A2A"/>
    <w:rsid w:val="004D4ADB"/>
    <w:rsid w:val="004D4B77"/>
    <w:rsid w:val="004D4B85"/>
    <w:rsid w:val="004D4C35"/>
    <w:rsid w:val="004D4D31"/>
    <w:rsid w:val="004D4DDA"/>
    <w:rsid w:val="004D4FC9"/>
    <w:rsid w:val="004D4FEF"/>
    <w:rsid w:val="004D5265"/>
    <w:rsid w:val="004D52D6"/>
    <w:rsid w:val="004D5396"/>
    <w:rsid w:val="004D5500"/>
    <w:rsid w:val="004D5660"/>
    <w:rsid w:val="004D5860"/>
    <w:rsid w:val="004D5965"/>
    <w:rsid w:val="004D5AAA"/>
    <w:rsid w:val="004D5BED"/>
    <w:rsid w:val="004D5C21"/>
    <w:rsid w:val="004D5C74"/>
    <w:rsid w:val="004D5D0A"/>
    <w:rsid w:val="004D5D7A"/>
    <w:rsid w:val="004D5DA5"/>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00F"/>
    <w:rsid w:val="004D7136"/>
    <w:rsid w:val="004D715A"/>
    <w:rsid w:val="004D724F"/>
    <w:rsid w:val="004D72A8"/>
    <w:rsid w:val="004D73A9"/>
    <w:rsid w:val="004D7472"/>
    <w:rsid w:val="004D74F6"/>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E0A"/>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4F"/>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4E"/>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1BF"/>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3B"/>
    <w:rsid w:val="004E2D43"/>
    <w:rsid w:val="004E2DF3"/>
    <w:rsid w:val="004E2E36"/>
    <w:rsid w:val="004E2E46"/>
    <w:rsid w:val="004E2E5F"/>
    <w:rsid w:val="004E2EA9"/>
    <w:rsid w:val="004E2ED0"/>
    <w:rsid w:val="004E2EE4"/>
    <w:rsid w:val="004E2F1E"/>
    <w:rsid w:val="004E2F29"/>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1B5"/>
    <w:rsid w:val="004E5258"/>
    <w:rsid w:val="004E526B"/>
    <w:rsid w:val="004E527B"/>
    <w:rsid w:val="004E5301"/>
    <w:rsid w:val="004E5326"/>
    <w:rsid w:val="004E53E0"/>
    <w:rsid w:val="004E5461"/>
    <w:rsid w:val="004E56EB"/>
    <w:rsid w:val="004E5902"/>
    <w:rsid w:val="004E5ABC"/>
    <w:rsid w:val="004E5B03"/>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4C"/>
    <w:rsid w:val="004E62A0"/>
    <w:rsid w:val="004E6304"/>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2E1"/>
    <w:rsid w:val="004F030E"/>
    <w:rsid w:val="004F0339"/>
    <w:rsid w:val="004F03B1"/>
    <w:rsid w:val="004F03D7"/>
    <w:rsid w:val="004F043C"/>
    <w:rsid w:val="004F0461"/>
    <w:rsid w:val="004F0497"/>
    <w:rsid w:val="004F064A"/>
    <w:rsid w:val="004F0668"/>
    <w:rsid w:val="004F0693"/>
    <w:rsid w:val="004F075D"/>
    <w:rsid w:val="004F0824"/>
    <w:rsid w:val="004F0850"/>
    <w:rsid w:val="004F0941"/>
    <w:rsid w:val="004F095E"/>
    <w:rsid w:val="004F0A8B"/>
    <w:rsid w:val="004F0ACA"/>
    <w:rsid w:val="004F0B13"/>
    <w:rsid w:val="004F0C20"/>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476"/>
    <w:rsid w:val="004F256F"/>
    <w:rsid w:val="004F2740"/>
    <w:rsid w:val="004F276E"/>
    <w:rsid w:val="004F27D9"/>
    <w:rsid w:val="004F298C"/>
    <w:rsid w:val="004F29AD"/>
    <w:rsid w:val="004F2A1D"/>
    <w:rsid w:val="004F2A9F"/>
    <w:rsid w:val="004F2AC4"/>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09"/>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773"/>
    <w:rsid w:val="004F5832"/>
    <w:rsid w:val="004F5852"/>
    <w:rsid w:val="004F589D"/>
    <w:rsid w:val="004F58A4"/>
    <w:rsid w:val="004F591B"/>
    <w:rsid w:val="004F5A35"/>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E8"/>
    <w:rsid w:val="004F7BFA"/>
    <w:rsid w:val="004F7C52"/>
    <w:rsid w:val="004F7C5F"/>
    <w:rsid w:val="004F7D3A"/>
    <w:rsid w:val="004F7DB4"/>
    <w:rsid w:val="004F7DC6"/>
    <w:rsid w:val="004F7DD1"/>
    <w:rsid w:val="004F7E77"/>
    <w:rsid w:val="004F7E98"/>
    <w:rsid w:val="004F7F1B"/>
    <w:rsid w:val="004F7FED"/>
    <w:rsid w:val="00500087"/>
    <w:rsid w:val="00500120"/>
    <w:rsid w:val="005001DB"/>
    <w:rsid w:val="005001FA"/>
    <w:rsid w:val="005001FC"/>
    <w:rsid w:val="00500257"/>
    <w:rsid w:val="005002BB"/>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AFD"/>
    <w:rsid w:val="00500BC8"/>
    <w:rsid w:val="00500CFB"/>
    <w:rsid w:val="00500D1B"/>
    <w:rsid w:val="00500D20"/>
    <w:rsid w:val="00500DA4"/>
    <w:rsid w:val="00500DD8"/>
    <w:rsid w:val="00500E49"/>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8FD"/>
    <w:rsid w:val="005019BC"/>
    <w:rsid w:val="00501AEB"/>
    <w:rsid w:val="00501B70"/>
    <w:rsid w:val="00501BB0"/>
    <w:rsid w:val="00501BB2"/>
    <w:rsid w:val="00501BE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5BE"/>
    <w:rsid w:val="00502672"/>
    <w:rsid w:val="00502733"/>
    <w:rsid w:val="005027A9"/>
    <w:rsid w:val="005027BF"/>
    <w:rsid w:val="005027E1"/>
    <w:rsid w:val="0050291B"/>
    <w:rsid w:val="00502C70"/>
    <w:rsid w:val="00502C9F"/>
    <w:rsid w:val="00502CEE"/>
    <w:rsid w:val="00502D26"/>
    <w:rsid w:val="00502E5A"/>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0D"/>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2E"/>
    <w:rsid w:val="00505C89"/>
    <w:rsid w:val="00505CA0"/>
    <w:rsid w:val="00505D16"/>
    <w:rsid w:val="00505D1B"/>
    <w:rsid w:val="00505D63"/>
    <w:rsid w:val="00505E6B"/>
    <w:rsid w:val="00505F22"/>
    <w:rsid w:val="005060CA"/>
    <w:rsid w:val="00506261"/>
    <w:rsid w:val="00506393"/>
    <w:rsid w:val="005063A4"/>
    <w:rsid w:val="005063BB"/>
    <w:rsid w:val="00506428"/>
    <w:rsid w:val="0050644D"/>
    <w:rsid w:val="005065A1"/>
    <w:rsid w:val="005065A6"/>
    <w:rsid w:val="00506780"/>
    <w:rsid w:val="005068CC"/>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CFE"/>
    <w:rsid w:val="00506D53"/>
    <w:rsid w:val="00506D5E"/>
    <w:rsid w:val="00506FD0"/>
    <w:rsid w:val="00506FE0"/>
    <w:rsid w:val="00507086"/>
    <w:rsid w:val="00507093"/>
    <w:rsid w:val="00507097"/>
    <w:rsid w:val="0050720A"/>
    <w:rsid w:val="00507368"/>
    <w:rsid w:val="00507428"/>
    <w:rsid w:val="00507433"/>
    <w:rsid w:val="00507464"/>
    <w:rsid w:val="005074B5"/>
    <w:rsid w:val="00507587"/>
    <w:rsid w:val="00507590"/>
    <w:rsid w:val="005075A6"/>
    <w:rsid w:val="00507647"/>
    <w:rsid w:val="00507663"/>
    <w:rsid w:val="00507672"/>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D0"/>
    <w:rsid w:val="00512025"/>
    <w:rsid w:val="005121B0"/>
    <w:rsid w:val="005121FF"/>
    <w:rsid w:val="005122D2"/>
    <w:rsid w:val="00512313"/>
    <w:rsid w:val="0051245B"/>
    <w:rsid w:val="00512467"/>
    <w:rsid w:val="00512617"/>
    <w:rsid w:val="00512618"/>
    <w:rsid w:val="00512764"/>
    <w:rsid w:val="00512795"/>
    <w:rsid w:val="005127B6"/>
    <w:rsid w:val="00512838"/>
    <w:rsid w:val="00512843"/>
    <w:rsid w:val="00512927"/>
    <w:rsid w:val="005129CE"/>
    <w:rsid w:val="00512C17"/>
    <w:rsid w:val="00512CB7"/>
    <w:rsid w:val="00512E00"/>
    <w:rsid w:val="00512E15"/>
    <w:rsid w:val="00512E1A"/>
    <w:rsid w:val="00512EDD"/>
    <w:rsid w:val="00512F88"/>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49"/>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9A"/>
    <w:rsid w:val="005153E8"/>
    <w:rsid w:val="005153EB"/>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4D"/>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26"/>
    <w:rsid w:val="00517C3A"/>
    <w:rsid w:val="00517C51"/>
    <w:rsid w:val="00517C86"/>
    <w:rsid w:val="00517D34"/>
    <w:rsid w:val="00517D70"/>
    <w:rsid w:val="00517DD1"/>
    <w:rsid w:val="00517E11"/>
    <w:rsid w:val="00517F21"/>
    <w:rsid w:val="00517F47"/>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23"/>
    <w:rsid w:val="00521540"/>
    <w:rsid w:val="005215B4"/>
    <w:rsid w:val="00521931"/>
    <w:rsid w:val="00521C53"/>
    <w:rsid w:val="00521C75"/>
    <w:rsid w:val="00521C78"/>
    <w:rsid w:val="00521D32"/>
    <w:rsid w:val="00521D7D"/>
    <w:rsid w:val="00521FBA"/>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E3"/>
    <w:rsid w:val="00522FED"/>
    <w:rsid w:val="005230C4"/>
    <w:rsid w:val="005230EC"/>
    <w:rsid w:val="005230F7"/>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B3"/>
    <w:rsid w:val="00523D01"/>
    <w:rsid w:val="00523D09"/>
    <w:rsid w:val="00523D94"/>
    <w:rsid w:val="00523F71"/>
    <w:rsid w:val="0052404D"/>
    <w:rsid w:val="0052407A"/>
    <w:rsid w:val="0052411A"/>
    <w:rsid w:val="005241D8"/>
    <w:rsid w:val="00524319"/>
    <w:rsid w:val="00524747"/>
    <w:rsid w:val="00524835"/>
    <w:rsid w:val="0052485F"/>
    <w:rsid w:val="0052495F"/>
    <w:rsid w:val="005249A2"/>
    <w:rsid w:val="005249AB"/>
    <w:rsid w:val="00524A06"/>
    <w:rsid w:val="00524A29"/>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23"/>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56"/>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2"/>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D49"/>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D7"/>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72"/>
    <w:rsid w:val="005327EA"/>
    <w:rsid w:val="0053290F"/>
    <w:rsid w:val="00532926"/>
    <w:rsid w:val="00532980"/>
    <w:rsid w:val="00532A12"/>
    <w:rsid w:val="00532A41"/>
    <w:rsid w:val="00532ADF"/>
    <w:rsid w:val="00532AEE"/>
    <w:rsid w:val="00532AF9"/>
    <w:rsid w:val="00532B64"/>
    <w:rsid w:val="00532B99"/>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CFC"/>
    <w:rsid w:val="00533D17"/>
    <w:rsid w:val="00533D1A"/>
    <w:rsid w:val="00533DBC"/>
    <w:rsid w:val="00533DCB"/>
    <w:rsid w:val="00533EA7"/>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10"/>
    <w:rsid w:val="00534BB3"/>
    <w:rsid w:val="00534C91"/>
    <w:rsid w:val="00534D2B"/>
    <w:rsid w:val="00534DED"/>
    <w:rsid w:val="00534F58"/>
    <w:rsid w:val="00535059"/>
    <w:rsid w:val="00535061"/>
    <w:rsid w:val="00535092"/>
    <w:rsid w:val="005350D5"/>
    <w:rsid w:val="00535271"/>
    <w:rsid w:val="0053534E"/>
    <w:rsid w:val="00535350"/>
    <w:rsid w:val="00535399"/>
    <w:rsid w:val="005353B7"/>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4E3"/>
    <w:rsid w:val="0053659B"/>
    <w:rsid w:val="005366E4"/>
    <w:rsid w:val="0053681B"/>
    <w:rsid w:val="005368E3"/>
    <w:rsid w:val="00536905"/>
    <w:rsid w:val="00536939"/>
    <w:rsid w:val="0053698F"/>
    <w:rsid w:val="00536A11"/>
    <w:rsid w:val="00536AFC"/>
    <w:rsid w:val="00536BBF"/>
    <w:rsid w:val="00536C5F"/>
    <w:rsid w:val="00536CE7"/>
    <w:rsid w:val="00536D18"/>
    <w:rsid w:val="00536D36"/>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55"/>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7C"/>
    <w:rsid w:val="005416C6"/>
    <w:rsid w:val="005416FC"/>
    <w:rsid w:val="005417FA"/>
    <w:rsid w:val="0054187B"/>
    <w:rsid w:val="0054187E"/>
    <w:rsid w:val="005418AD"/>
    <w:rsid w:val="0054199D"/>
    <w:rsid w:val="005419B4"/>
    <w:rsid w:val="00541C86"/>
    <w:rsid w:val="00541CC0"/>
    <w:rsid w:val="00541F0E"/>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40"/>
    <w:rsid w:val="00542CC5"/>
    <w:rsid w:val="00542D04"/>
    <w:rsid w:val="00542EEE"/>
    <w:rsid w:val="005430F4"/>
    <w:rsid w:val="005431CD"/>
    <w:rsid w:val="005431E7"/>
    <w:rsid w:val="00543234"/>
    <w:rsid w:val="00543309"/>
    <w:rsid w:val="00543354"/>
    <w:rsid w:val="0054342C"/>
    <w:rsid w:val="00543449"/>
    <w:rsid w:val="0054346B"/>
    <w:rsid w:val="005434A0"/>
    <w:rsid w:val="005434A1"/>
    <w:rsid w:val="00543500"/>
    <w:rsid w:val="00543569"/>
    <w:rsid w:val="00543604"/>
    <w:rsid w:val="00543714"/>
    <w:rsid w:val="0054372E"/>
    <w:rsid w:val="00543A6D"/>
    <w:rsid w:val="00543A7B"/>
    <w:rsid w:val="00543AF8"/>
    <w:rsid w:val="00543B56"/>
    <w:rsid w:val="00543BCC"/>
    <w:rsid w:val="00543C04"/>
    <w:rsid w:val="00543C37"/>
    <w:rsid w:val="00543DF4"/>
    <w:rsid w:val="00543F62"/>
    <w:rsid w:val="005440B4"/>
    <w:rsid w:val="005440F7"/>
    <w:rsid w:val="00544209"/>
    <w:rsid w:val="0054429D"/>
    <w:rsid w:val="0054433F"/>
    <w:rsid w:val="00544685"/>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0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1EB"/>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6F1A"/>
    <w:rsid w:val="00547014"/>
    <w:rsid w:val="00547035"/>
    <w:rsid w:val="005470B5"/>
    <w:rsid w:val="0054734C"/>
    <w:rsid w:val="00547353"/>
    <w:rsid w:val="0054738B"/>
    <w:rsid w:val="005473BC"/>
    <w:rsid w:val="005473C5"/>
    <w:rsid w:val="00547468"/>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2F86"/>
    <w:rsid w:val="00553191"/>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D83"/>
    <w:rsid w:val="00553E43"/>
    <w:rsid w:val="00553EA5"/>
    <w:rsid w:val="00553F74"/>
    <w:rsid w:val="00553F9E"/>
    <w:rsid w:val="00554013"/>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28"/>
    <w:rsid w:val="00555841"/>
    <w:rsid w:val="00555848"/>
    <w:rsid w:val="00555892"/>
    <w:rsid w:val="00555981"/>
    <w:rsid w:val="00555A7C"/>
    <w:rsid w:val="00555A9B"/>
    <w:rsid w:val="00555AF0"/>
    <w:rsid w:val="00555AF9"/>
    <w:rsid w:val="00555B24"/>
    <w:rsid w:val="00555B8E"/>
    <w:rsid w:val="00555C25"/>
    <w:rsid w:val="00555D77"/>
    <w:rsid w:val="00555E39"/>
    <w:rsid w:val="00555EBF"/>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EC3"/>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F00"/>
    <w:rsid w:val="00557F20"/>
    <w:rsid w:val="00557F77"/>
    <w:rsid w:val="00557FA6"/>
    <w:rsid w:val="00560048"/>
    <w:rsid w:val="00560093"/>
    <w:rsid w:val="0056020C"/>
    <w:rsid w:val="00560232"/>
    <w:rsid w:val="00560263"/>
    <w:rsid w:val="005602C9"/>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0FFB"/>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56"/>
    <w:rsid w:val="00562374"/>
    <w:rsid w:val="005623DF"/>
    <w:rsid w:val="00562423"/>
    <w:rsid w:val="0056249B"/>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48"/>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DE"/>
    <w:rsid w:val="00563853"/>
    <w:rsid w:val="005639BD"/>
    <w:rsid w:val="005639C0"/>
    <w:rsid w:val="005639F7"/>
    <w:rsid w:val="00563A3D"/>
    <w:rsid w:val="00563A97"/>
    <w:rsid w:val="00563AD4"/>
    <w:rsid w:val="00563B79"/>
    <w:rsid w:val="00563CBF"/>
    <w:rsid w:val="00563D71"/>
    <w:rsid w:val="00563D73"/>
    <w:rsid w:val="00563DFE"/>
    <w:rsid w:val="00563EAC"/>
    <w:rsid w:val="00563F69"/>
    <w:rsid w:val="0056402B"/>
    <w:rsid w:val="00564050"/>
    <w:rsid w:val="0056408D"/>
    <w:rsid w:val="00564179"/>
    <w:rsid w:val="00564201"/>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275"/>
    <w:rsid w:val="00565466"/>
    <w:rsid w:val="00565484"/>
    <w:rsid w:val="005654DA"/>
    <w:rsid w:val="005655A0"/>
    <w:rsid w:val="005655DA"/>
    <w:rsid w:val="005655EE"/>
    <w:rsid w:val="00565789"/>
    <w:rsid w:val="0056595F"/>
    <w:rsid w:val="00565A02"/>
    <w:rsid w:val="00565AC4"/>
    <w:rsid w:val="00565B9B"/>
    <w:rsid w:val="00565C24"/>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CC"/>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90A"/>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DC"/>
    <w:rsid w:val="005711EC"/>
    <w:rsid w:val="005712D1"/>
    <w:rsid w:val="00571394"/>
    <w:rsid w:val="005713E3"/>
    <w:rsid w:val="005713EE"/>
    <w:rsid w:val="0057146A"/>
    <w:rsid w:val="005714B5"/>
    <w:rsid w:val="0057156E"/>
    <w:rsid w:val="00571700"/>
    <w:rsid w:val="00571780"/>
    <w:rsid w:val="00571796"/>
    <w:rsid w:val="0057182D"/>
    <w:rsid w:val="00571835"/>
    <w:rsid w:val="00571891"/>
    <w:rsid w:val="005718FC"/>
    <w:rsid w:val="00571936"/>
    <w:rsid w:val="00571A5D"/>
    <w:rsid w:val="00571AE0"/>
    <w:rsid w:val="00571BAC"/>
    <w:rsid w:val="00571BF3"/>
    <w:rsid w:val="00571D8A"/>
    <w:rsid w:val="00571F19"/>
    <w:rsid w:val="00571FDA"/>
    <w:rsid w:val="0057208B"/>
    <w:rsid w:val="0057229D"/>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AF"/>
    <w:rsid w:val="00572EE8"/>
    <w:rsid w:val="00572F1F"/>
    <w:rsid w:val="00572F76"/>
    <w:rsid w:val="0057310A"/>
    <w:rsid w:val="00573121"/>
    <w:rsid w:val="005731A5"/>
    <w:rsid w:val="0057323A"/>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3A"/>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17"/>
    <w:rsid w:val="0057525E"/>
    <w:rsid w:val="005752AC"/>
    <w:rsid w:val="00575330"/>
    <w:rsid w:val="0057533D"/>
    <w:rsid w:val="0057547B"/>
    <w:rsid w:val="005754C5"/>
    <w:rsid w:val="005754CA"/>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12"/>
    <w:rsid w:val="0057699D"/>
    <w:rsid w:val="00576B33"/>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A5F"/>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BA"/>
    <w:rsid w:val="00580424"/>
    <w:rsid w:val="0058045F"/>
    <w:rsid w:val="005805DA"/>
    <w:rsid w:val="005805E6"/>
    <w:rsid w:val="0058073B"/>
    <w:rsid w:val="00580740"/>
    <w:rsid w:val="005807E2"/>
    <w:rsid w:val="0058084B"/>
    <w:rsid w:val="0058086B"/>
    <w:rsid w:val="00580953"/>
    <w:rsid w:val="00580B34"/>
    <w:rsid w:val="00580C32"/>
    <w:rsid w:val="00580C33"/>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12"/>
    <w:rsid w:val="005873A8"/>
    <w:rsid w:val="0058742B"/>
    <w:rsid w:val="005875A2"/>
    <w:rsid w:val="0058760F"/>
    <w:rsid w:val="0058762A"/>
    <w:rsid w:val="005876A1"/>
    <w:rsid w:val="0058776A"/>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18"/>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07"/>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54"/>
    <w:rsid w:val="0059556C"/>
    <w:rsid w:val="00595579"/>
    <w:rsid w:val="005955C6"/>
    <w:rsid w:val="00595620"/>
    <w:rsid w:val="00595670"/>
    <w:rsid w:val="005956C6"/>
    <w:rsid w:val="005956F3"/>
    <w:rsid w:val="00595781"/>
    <w:rsid w:val="00595805"/>
    <w:rsid w:val="005958C3"/>
    <w:rsid w:val="0059592D"/>
    <w:rsid w:val="00595930"/>
    <w:rsid w:val="00595AD2"/>
    <w:rsid w:val="00595BB7"/>
    <w:rsid w:val="00595BD2"/>
    <w:rsid w:val="00595CCD"/>
    <w:rsid w:val="00595D28"/>
    <w:rsid w:val="00595D3E"/>
    <w:rsid w:val="00595E05"/>
    <w:rsid w:val="00595E31"/>
    <w:rsid w:val="00595EC7"/>
    <w:rsid w:val="00595EF0"/>
    <w:rsid w:val="00595F99"/>
    <w:rsid w:val="005962F1"/>
    <w:rsid w:val="0059633C"/>
    <w:rsid w:val="005963B2"/>
    <w:rsid w:val="00596406"/>
    <w:rsid w:val="00596451"/>
    <w:rsid w:val="005965C1"/>
    <w:rsid w:val="005966A2"/>
    <w:rsid w:val="00596707"/>
    <w:rsid w:val="00596759"/>
    <w:rsid w:val="00596774"/>
    <w:rsid w:val="00596949"/>
    <w:rsid w:val="00596951"/>
    <w:rsid w:val="00596984"/>
    <w:rsid w:val="005969F9"/>
    <w:rsid w:val="00596A02"/>
    <w:rsid w:val="00596AE0"/>
    <w:rsid w:val="00596B1C"/>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DD"/>
    <w:rsid w:val="005978F1"/>
    <w:rsid w:val="00597A6F"/>
    <w:rsid w:val="00597BDF"/>
    <w:rsid w:val="00597C7F"/>
    <w:rsid w:val="00597CE2"/>
    <w:rsid w:val="00597CE8"/>
    <w:rsid w:val="00597D2D"/>
    <w:rsid w:val="00597D7B"/>
    <w:rsid w:val="00597E1E"/>
    <w:rsid w:val="00597F67"/>
    <w:rsid w:val="00597FA4"/>
    <w:rsid w:val="005A010A"/>
    <w:rsid w:val="005A0239"/>
    <w:rsid w:val="005A026C"/>
    <w:rsid w:val="005A028D"/>
    <w:rsid w:val="005A02E8"/>
    <w:rsid w:val="005A032F"/>
    <w:rsid w:val="005A0374"/>
    <w:rsid w:val="005A0383"/>
    <w:rsid w:val="005A045E"/>
    <w:rsid w:val="005A04E7"/>
    <w:rsid w:val="005A0508"/>
    <w:rsid w:val="005A062F"/>
    <w:rsid w:val="005A0642"/>
    <w:rsid w:val="005A07E7"/>
    <w:rsid w:val="005A0870"/>
    <w:rsid w:val="005A0924"/>
    <w:rsid w:val="005A0961"/>
    <w:rsid w:val="005A0AA7"/>
    <w:rsid w:val="005A0B68"/>
    <w:rsid w:val="005A0C1B"/>
    <w:rsid w:val="005A0C3E"/>
    <w:rsid w:val="005A0D6B"/>
    <w:rsid w:val="005A0E62"/>
    <w:rsid w:val="005A0F71"/>
    <w:rsid w:val="005A1049"/>
    <w:rsid w:val="005A110E"/>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C"/>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CC"/>
    <w:rsid w:val="005A49D2"/>
    <w:rsid w:val="005A4A78"/>
    <w:rsid w:val="005A4ABB"/>
    <w:rsid w:val="005A4AD6"/>
    <w:rsid w:val="005A4BBC"/>
    <w:rsid w:val="005A4BF5"/>
    <w:rsid w:val="005A4C44"/>
    <w:rsid w:val="005A4CA7"/>
    <w:rsid w:val="005A4DA8"/>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7A2"/>
    <w:rsid w:val="005A581F"/>
    <w:rsid w:val="005A5885"/>
    <w:rsid w:val="005A5892"/>
    <w:rsid w:val="005A58A3"/>
    <w:rsid w:val="005A5993"/>
    <w:rsid w:val="005A5A86"/>
    <w:rsid w:val="005A5C16"/>
    <w:rsid w:val="005A5D32"/>
    <w:rsid w:val="005A5D89"/>
    <w:rsid w:val="005A5E2A"/>
    <w:rsid w:val="005A5E39"/>
    <w:rsid w:val="005A5E67"/>
    <w:rsid w:val="005A5F75"/>
    <w:rsid w:val="005A6071"/>
    <w:rsid w:val="005A611A"/>
    <w:rsid w:val="005A611F"/>
    <w:rsid w:val="005A614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BE3"/>
    <w:rsid w:val="005A6C1D"/>
    <w:rsid w:val="005A6D2C"/>
    <w:rsid w:val="005A6D98"/>
    <w:rsid w:val="005A6DA0"/>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5C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17"/>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7"/>
    <w:rsid w:val="005B36DE"/>
    <w:rsid w:val="005B3714"/>
    <w:rsid w:val="005B3746"/>
    <w:rsid w:val="005B37A3"/>
    <w:rsid w:val="005B37A6"/>
    <w:rsid w:val="005B39A8"/>
    <w:rsid w:val="005B3A80"/>
    <w:rsid w:val="005B3B40"/>
    <w:rsid w:val="005B3C5C"/>
    <w:rsid w:val="005B3DC0"/>
    <w:rsid w:val="005B3DC1"/>
    <w:rsid w:val="005B3EC0"/>
    <w:rsid w:val="005B3EF8"/>
    <w:rsid w:val="005B3F45"/>
    <w:rsid w:val="005B3FA1"/>
    <w:rsid w:val="005B3FA3"/>
    <w:rsid w:val="005B407C"/>
    <w:rsid w:val="005B41B5"/>
    <w:rsid w:val="005B4298"/>
    <w:rsid w:val="005B4318"/>
    <w:rsid w:val="005B4355"/>
    <w:rsid w:val="005B43AC"/>
    <w:rsid w:val="005B43F6"/>
    <w:rsid w:val="005B43FF"/>
    <w:rsid w:val="005B447C"/>
    <w:rsid w:val="005B44D2"/>
    <w:rsid w:val="005B454B"/>
    <w:rsid w:val="005B474A"/>
    <w:rsid w:val="005B47E9"/>
    <w:rsid w:val="005B4873"/>
    <w:rsid w:val="005B49CE"/>
    <w:rsid w:val="005B4A2D"/>
    <w:rsid w:val="005B4A50"/>
    <w:rsid w:val="005B4B34"/>
    <w:rsid w:val="005B4BE3"/>
    <w:rsid w:val="005B4BF5"/>
    <w:rsid w:val="005B4C06"/>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CCF"/>
    <w:rsid w:val="005B5D0C"/>
    <w:rsid w:val="005B5D30"/>
    <w:rsid w:val="005B5D49"/>
    <w:rsid w:val="005B5E19"/>
    <w:rsid w:val="005B5E2E"/>
    <w:rsid w:val="005B5F29"/>
    <w:rsid w:val="005B5F6D"/>
    <w:rsid w:val="005B5FB2"/>
    <w:rsid w:val="005B6001"/>
    <w:rsid w:val="005B611E"/>
    <w:rsid w:val="005B6130"/>
    <w:rsid w:val="005B6148"/>
    <w:rsid w:val="005B6159"/>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DAA"/>
    <w:rsid w:val="005B6E78"/>
    <w:rsid w:val="005B6F50"/>
    <w:rsid w:val="005B6F6C"/>
    <w:rsid w:val="005B7074"/>
    <w:rsid w:val="005B70C1"/>
    <w:rsid w:val="005B71A1"/>
    <w:rsid w:val="005B7323"/>
    <w:rsid w:val="005B733D"/>
    <w:rsid w:val="005B746C"/>
    <w:rsid w:val="005B74C4"/>
    <w:rsid w:val="005B7651"/>
    <w:rsid w:val="005B7686"/>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009"/>
    <w:rsid w:val="005C0176"/>
    <w:rsid w:val="005C0293"/>
    <w:rsid w:val="005C033B"/>
    <w:rsid w:val="005C0394"/>
    <w:rsid w:val="005C040A"/>
    <w:rsid w:val="005C0457"/>
    <w:rsid w:val="005C0485"/>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4F"/>
    <w:rsid w:val="005C2ADC"/>
    <w:rsid w:val="005C2BCE"/>
    <w:rsid w:val="005C2BF6"/>
    <w:rsid w:val="005C2C2E"/>
    <w:rsid w:val="005C2D32"/>
    <w:rsid w:val="005C2D6A"/>
    <w:rsid w:val="005C2D84"/>
    <w:rsid w:val="005C2DDD"/>
    <w:rsid w:val="005C2FE6"/>
    <w:rsid w:val="005C2FFB"/>
    <w:rsid w:val="005C312D"/>
    <w:rsid w:val="005C3149"/>
    <w:rsid w:val="005C3245"/>
    <w:rsid w:val="005C328D"/>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217"/>
    <w:rsid w:val="005C42A3"/>
    <w:rsid w:val="005C43BF"/>
    <w:rsid w:val="005C4440"/>
    <w:rsid w:val="005C444C"/>
    <w:rsid w:val="005C4515"/>
    <w:rsid w:val="005C453D"/>
    <w:rsid w:val="005C4592"/>
    <w:rsid w:val="005C45D5"/>
    <w:rsid w:val="005C460F"/>
    <w:rsid w:val="005C4614"/>
    <w:rsid w:val="005C471E"/>
    <w:rsid w:val="005C47B2"/>
    <w:rsid w:val="005C47D5"/>
    <w:rsid w:val="005C4920"/>
    <w:rsid w:val="005C4B25"/>
    <w:rsid w:val="005C4B57"/>
    <w:rsid w:val="005C4B80"/>
    <w:rsid w:val="005C4C23"/>
    <w:rsid w:val="005C4C2B"/>
    <w:rsid w:val="005C4D2D"/>
    <w:rsid w:val="005C4D92"/>
    <w:rsid w:val="005C4E24"/>
    <w:rsid w:val="005C5106"/>
    <w:rsid w:val="005C51E2"/>
    <w:rsid w:val="005C525D"/>
    <w:rsid w:val="005C53EB"/>
    <w:rsid w:val="005C562C"/>
    <w:rsid w:val="005C5655"/>
    <w:rsid w:val="005C57CF"/>
    <w:rsid w:val="005C57D0"/>
    <w:rsid w:val="005C58BC"/>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26"/>
    <w:rsid w:val="005C693F"/>
    <w:rsid w:val="005C69D1"/>
    <w:rsid w:val="005C6A80"/>
    <w:rsid w:val="005C6B11"/>
    <w:rsid w:val="005C6E0C"/>
    <w:rsid w:val="005C6EB9"/>
    <w:rsid w:val="005C7143"/>
    <w:rsid w:val="005C714F"/>
    <w:rsid w:val="005C7160"/>
    <w:rsid w:val="005C71B8"/>
    <w:rsid w:val="005C7213"/>
    <w:rsid w:val="005C728C"/>
    <w:rsid w:val="005C72BA"/>
    <w:rsid w:val="005C7366"/>
    <w:rsid w:val="005C737F"/>
    <w:rsid w:val="005C7387"/>
    <w:rsid w:val="005C73AA"/>
    <w:rsid w:val="005C73D8"/>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83B"/>
    <w:rsid w:val="005D1B5F"/>
    <w:rsid w:val="005D1BAE"/>
    <w:rsid w:val="005D1C73"/>
    <w:rsid w:val="005D1C9C"/>
    <w:rsid w:val="005D1D78"/>
    <w:rsid w:val="005D1FA8"/>
    <w:rsid w:val="005D1FD1"/>
    <w:rsid w:val="005D200D"/>
    <w:rsid w:val="005D20EB"/>
    <w:rsid w:val="005D21E3"/>
    <w:rsid w:val="005D224E"/>
    <w:rsid w:val="005D22BE"/>
    <w:rsid w:val="005D2313"/>
    <w:rsid w:val="005D23BC"/>
    <w:rsid w:val="005D23C6"/>
    <w:rsid w:val="005D2400"/>
    <w:rsid w:val="005D2410"/>
    <w:rsid w:val="005D24C3"/>
    <w:rsid w:val="005D24D8"/>
    <w:rsid w:val="005D251B"/>
    <w:rsid w:val="005D266A"/>
    <w:rsid w:val="005D26B9"/>
    <w:rsid w:val="005D282A"/>
    <w:rsid w:val="005D284B"/>
    <w:rsid w:val="005D293F"/>
    <w:rsid w:val="005D2AE5"/>
    <w:rsid w:val="005D2CAA"/>
    <w:rsid w:val="005D2D28"/>
    <w:rsid w:val="005D2D9D"/>
    <w:rsid w:val="005D2E8D"/>
    <w:rsid w:val="005D2E9C"/>
    <w:rsid w:val="005D2F89"/>
    <w:rsid w:val="005D2FC6"/>
    <w:rsid w:val="005D306D"/>
    <w:rsid w:val="005D30DD"/>
    <w:rsid w:val="005D3120"/>
    <w:rsid w:val="005D3293"/>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7A"/>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EF8"/>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BB"/>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278"/>
    <w:rsid w:val="005E0348"/>
    <w:rsid w:val="005E05C8"/>
    <w:rsid w:val="005E05D4"/>
    <w:rsid w:val="005E05DB"/>
    <w:rsid w:val="005E05DC"/>
    <w:rsid w:val="005E05DD"/>
    <w:rsid w:val="005E0635"/>
    <w:rsid w:val="005E0814"/>
    <w:rsid w:val="005E0855"/>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3EF"/>
    <w:rsid w:val="005E2438"/>
    <w:rsid w:val="005E2520"/>
    <w:rsid w:val="005E25DC"/>
    <w:rsid w:val="005E26D4"/>
    <w:rsid w:val="005E28F5"/>
    <w:rsid w:val="005E28FF"/>
    <w:rsid w:val="005E2A20"/>
    <w:rsid w:val="005E2AC7"/>
    <w:rsid w:val="005E2ACA"/>
    <w:rsid w:val="005E2BA5"/>
    <w:rsid w:val="005E2BE1"/>
    <w:rsid w:val="005E2C5F"/>
    <w:rsid w:val="005E2D0C"/>
    <w:rsid w:val="005E2D52"/>
    <w:rsid w:val="005E2E34"/>
    <w:rsid w:val="005E2E9A"/>
    <w:rsid w:val="005E2F27"/>
    <w:rsid w:val="005E3094"/>
    <w:rsid w:val="005E30A2"/>
    <w:rsid w:val="005E30DA"/>
    <w:rsid w:val="005E3131"/>
    <w:rsid w:val="005E3150"/>
    <w:rsid w:val="005E31BB"/>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10"/>
    <w:rsid w:val="005E4341"/>
    <w:rsid w:val="005E441A"/>
    <w:rsid w:val="005E44C5"/>
    <w:rsid w:val="005E4573"/>
    <w:rsid w:val="005E460A"/>
    <w:rsid w:val="005E4649"/>
    <w:rsid w:val="005E46CC"/>
    <w:rsid w:val="005E471B"/>
    <w:rsid w:val="005E4893"/>
    <w:rsid w:val="005E48F3"/>
    <w:rsid w:val="005E4923"/>
    <w:rsid w:val="005E492B"/>
    <w:rsid w:val="005E4AD4"/>
    <w:rsid w:val="005E4B8A"/>
    <w:rsid w:val="005E4BD9"/>
    <w:rsid w:val="005E4CEF"/>
    <w:rsid w:val="005E4D31"/>
    <w:rsid w:val="005E4D5C"/>
    <w:rsid w:val="005E4DE5"/>
    <w:rsid w:val="005E4DFC"/>
    <w:rsid w:val="005E4EA5"/>
    <w:rsid w:val="005E4F05"/>
    <w:rsid w:val="005E4FB1"/>
    <w:rsid w:val="005E4FE3"/>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179"/>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0A"/>
    <w:rsid w:val="005E792C"/>
    <w:rsid w:val="005E7973"/>
    <w:rsid w:val="005E79EF"/>
    <w:rsid w:val="005E7AC6"/>
    <w:rsid w:val="005E7AFF"/>
    <w:rsid w:val="005E7CE7"/>
    <w:rsid w:val="005E7D40"/>
    <w:rsid w:val="005E7DEE"/>
    <w:rsid w:val="005E7E06"/>
    <w:rsid w:val="005E7E20"/>
    <w:rsid w:val="005E7E3B"/>
    <w:rsid w:val="005E7E49"/>
    <w:rsid w:val="005E7F22"/>
    <w:rsid w:val="005F00C6"/>
    <w:rsid w:val="005F01F7"/>
    <w:rsid w:val="005F020F"/>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930"/>
    <w:rsid w:val="005F09AC"/>
    <w:rsid w:val="005F0B05"/>
    <w:rsid w:val="005F0CCB"/>
    <w:rsid w:val="005F0CE4"/>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A9"/>
    <w:rsid w:val="005F3BCD"/>
    <w:rsid w:val="005F3CCC"/>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1C"/>
    <w:rsid w:val="005F4449"/>
    <w:rsid w:val="005F44D2"/>
    <w:rsid w:val="005F44F2"/>
    <w:rsid w:val="005F4532"/>
    <w:rsid w:val="005F4575"/>
    <w:rsid w:val="005F4726"/>
    <w:rsid w:val="005F47EB"/>
    <w:rsid w:val="005F48EA"/>
    <w:rsid w:val="005F48F4"/>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63"/>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724"/>
    <w:rsid w:val="005F6812"/>
    <w:rsid w:val="005F683B"/>
    <w:rsid w:val="005F685B"/>
    <w:rsid w:val="005F689F"/>
    <w:rsid w:val="005F68B1"/>
    <w:rsid w:val="005F69CB"/>
    <w:rsid w:val="005F6A49"/>
    <w:rsid w:val="005F6A87"/>
    <w:rsid w:val="005F6AAD"/>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2A"/>
    <w:rsid w:val="00600EB7"/>
    <w:rsid w:val="00600F43"/>
    <w:rsid w:val="00600FA4"/>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56"/>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A89"/>
    <w:rsid w:val="00602B18"/>
    <w:rsid w:val="00602B78"/>
    <w:rsid w:val="00602BAF"/>
    <w:rsid w:val="00602BCB"/>
    <w:rsid w:val="00602D6F"/>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88"/>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8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50"/>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3D"/>
    <w:rsid w:val="006069A1"/>
    <w:rsid w:val="006069CE"/>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88D"/>
    <w:rsid w:val="00610947"/>
    <w:rsid w:val="006109CE"/>
    <w:rsid w:val="00610A51"/>
    <w:rsid w:val="00610C10"/>
    <w:rsid w:val="00610DF4"/>
    <w:rsid w:val="00610E0F"/>
    <w:rsid w:val="00610EDD"/>
    <w:rsid w:val="00610EF2"/>
    <w:rsid w:val="00610F4A"/>
    <w:rsid w:val="00610FA1"/>
    <w:rsid w:val="00611155"/>
    <w:rsid w:val="006113CB"/>
    <w:rsid w:val="006113FE"/>
    <w:rsid w:val="00611455"/>
    <w:rsid w:val="00611550"/>
    <w:rsid w:val="006115A2"/>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3A7"/>
    <w:rsid w:val="0061257B"/>
    <w:rsid w:val="006125F1"/>
    <w:rsid w:val="0061260B"/>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272"/>
    <w:rsid w:val="00613340"/>
    <w:rsid w:val="00613455"/>
    <w:rsid w:val="0061357A"/>
    <w:rsid w:val="006135D3"/>
    <w:rsid w:val="006135D9"/>
    <w:rsid w:val="00613683"/>
    <w:rsid w:val="006136CE"/>
    <w:rsid w:val="006136E5"/>
    <w:rsid w:val="0061370F"/>
    <w:rsid w:val="006137A4"/>
    <w:rsid w:val="00613801"/>
    <w:rsid w:val="00613824"/>
    <w:rsid w:val="00613828"/>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024"/>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06"/>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E29"/>
    <w:rsid w:val="00615E4B"/>
    <w:rsid w:val="00615E51"/>
    <w:rsid w:val="00615EB7"/>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6FDD"/>
    <w:rsid w:val="0061712B"/>
    <w:rsid w:val="00617322"/>
    <w:rsid w:val="00617399"/>
    <w:rsid w:val="006173C4"/>
    <w:rsid w:val="00617441"/>
    <w:rsid w:val="00617443"/>
    <w:rsid w:val="006174D9"/>
    <w:rsid w:val="006175F5"/>
    <w:rsid w:val="006175FA"/>
    <w:rsid w:val="00617647"/>
    <w:rsid w:val="006176D2"/>
    <w:rsid w:val="006176D9"/>
    <w:rsid w:val="006176DF"/>
    <w:rsid w:val="00617C19"/>
    <w:rsid w:val="00617C4D"/>
    <w:rsid w:val="00617DE4"/>
    <w:rsid w:val="00617E21"/>
    <w:rsid w:val="00617EC5"/>
    <w:rsid w:val="00617EEE"/>
    <w:rsid w:val="00617EF7"/>
    <w:rsid w:val="00617F03"/>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8D"/>
    <w:rsid w:val="00620ACD"/>
    <w:rsid w:val="00620C83"/>
    <w:rsid w:val="00620D54"/>
    <w:rsid w:val="00620DEE"/>
    <w:rsid w:val="00620E1F"/>
    <w:rsid w:val="00620E85"/>
    <w:rsid w:val="00620EC5"/>
    <w:rsid w:val="00620EE8"/>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71"/>
    <w:rsid w:val="00621F9B"/>
    <w:rsid w:val="0062203A"/>
    <w:rsid w:val="00622045"/>
    <w:rsid w:val="0062220D"/>
    <w:rsid w:val="00622460"/>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0E3"/>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2C"/>
    <w:rsid w:val="00623B9C"/>
    <w:rsid w:val="00623BE5"/>
    <w:rsid w:val="00623C3C"/>
    <w:rsid w:val="00623C74"/>
    <w:rsid w:val="00623D54"/>
    <w:rsid w:val="00623E0E"/>
    <w:rsid w:val="00623E65"/>
    <w:rsid w:val="00623F13"/>
    <w:rsid w:val="00623FE2"/>
    <w:rsid w:val="00624133"/>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4FE7"/>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9E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63"/>
    <w:rsid w:val="006303E9"/>
    <w:rsid w:val="006303F5"/>
    <w:rsid w:val="00630497"/>
    <w:rsid w:val="006304C5"/>
    <w:rsid w:val="006306B7"/>
    <w:rsid w:val="006306D1"/>
    <w:rsid w:val="006306F2"/>
    <w:rsid w:val="0063076B"/>
    <w:rsid w:val="00630786"/>
    <w:rsid w:val="00630840"/>
    <w:rsid w:val="006308FB"/>
    <w:rsid w:val="0063095B"/>
    <w:rsid w:val="00630993"/>
    <w:rsid w:val="006309B7"/>
    <w:rsid w:val="006309E4"/>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B5"/>
    <w:rsid w:val="0063218F"/>
    <w:rsid w:val="00632229"/>
    <w:rsid w:val="00632266"/>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29D"/>
    <w:rsid w:val="00635300"/>
    <w:rsid w:val="0063541C"/>
    <w:rsid w:val="0063549E"/>
    <w:rsid w:val="006355AD"/>
    <w:rsid w:val="0063582A"/>
    <w:rsid w:val="00635ABA"/>
    <w:rsid w:val="00635AF0"/>
    <w:rsid w:val="00635B7D"/>
    <w:rsid w:val="00635BE8"/>
    <w:rsid w:val="00635C9B"/>
    <w:rsid w:val="00635CB4"/>
    <w:rsid w:val="00635CC9"/>
    <w:rsid w:val="00635E6A"/>
    <w:rsid w:val="006360A5"/>
    <w:rsid w:val="00636230"/>
    <w:rsid w:val="0063626A"/>
    <w:rsid w:val="0063627B"/>
    <w:rsid w:val="006362B5"/>
    <w:rsid w:val="0063634C"/>
    <w:rsid w:val="006364D0"/>
    <w:rsid w:val="0063651D"/>
    <w:rsid w:val="00636619"/>
    <w:rsid w:val="00636674"/>
    <w:rsid w:val="0063667C"/>
    <w:rsid w:val="006366CE"/>
    <w:rsid w:val="0063673E"/>
    <w:rsid w:val="00636831"/>
    <w:rsid w:val="006368DD"/>
    <w:rsid w:val="00636908"/>
    <w:rsid w:val="0063698B"/>
    <w:rsid w:val="00636A01"/>
    <w:rsid w:val="00636BAF"/>
    <w:rsid w:val="00636CD3"/>
    <w:rsid w:val="00636D05"/>
    <w:rsid w:val="00636DAD"/>
    <w:rsid w:val="00636DB2"/>
    <w:rsid w:val="00636E19"/>
    <w:rsid w:val="00636E86"/>
    <w:rsid w:val="00636EE0"/>
    <w:rsid w:val="00636FA8"/>
    <w:rsid w:val="00636FFD"/>
    <w:rsid w:val="0063701F"/>
    <w:rsid w:val="0063706B"/>
    <w:rsid w:val="00637152"/>
    <w:rsid w:val="0063718F"/>
    <w:rsid w:val="006372EC"/>
    <w:rsid w:val="00637378"/>
    <w:rsid w:val="00637443"/>
    <w:rsid w:val="006374D3"/>
    <w:rsid w:val="00637791"/>
    <w:rsid w:val="006377A0"/>
    <w:rsid w:val="006378BB"/>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92"/>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EF2"/>
    <w:rsid w:val="00643FDB"/>
    <w:rsid w:val="006440E4"/>
    <w:rsid w:val="00644106"/>
    <w:rsid w:val="0064413A"/>
    <w:rsid w:val="0064430F"/>
    <w:rsid w:val="0064431D"/>
    <w:rsid w:val="006443AA"/>
    <w:rsid w:val="00644426"/>
    <w:rsid w:val="006444C3"/>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AF"/>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768"/>
    <w:rsid w:val="0064779B"/>
    <w:rsid w:val="00647801"/>
    <w:rsid w:val="00647811"/>
    <w:rsid w:val="00647956"/>
    <w:rsid w:val="00647A5A"/>
    <w:rsid w:val="00647A92"/>
    <w:rsid w:val="00647AA6"/>
    <w:rsid w:val="00647ADD"/>
    <w:rsid w:val="00647C64"/>
    <w:rsid w:val="00647C7D"/>
    <w:rsid w:val="00647CCE"/>
    <w:rsid w:val="00647F1E"/>
    <w:rsid w:val="00647F22"/>
    <w:rsid w:val="00647F70"/>
    <w:rsid w:val="00650014"/>
    <w:rsid w:val="00650199"/>
    <w:rsid w:val="00650210"/>
    <w:rsid w:val="00650261"/>
    <w:rsid w:val="0065036C"/>
    <w:rsid w:val="006503B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7BA"/>
    <w:rsid w:val="00652990"/>
    <w:rsid w:val="00652A40"/>
    <w:rsid w:val="00652BC5"/>
    <w:rsid w:val="00652BC7"/>
    <w:rsid w:val="00652C75"/>
    <w:rsid w:val="00652E22"/>
    <w:rsid w:val="0065309C"/>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289"/>
    <w:rsid w:val="006542B3"/>
    <w:rsid w:val="00654343"/>
    <w:rsid w:val="006543E4"/>
    <w:rsid w:val="0065451D"/>
    <w:rsid w:val="00654653"/>
    <w:rsid w:val="0065468D"/>
    <w:rsid w:val="006546D7"/>
    <w:rsid w:val="0065484C"/>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1F"/>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11"/>
    <w:rsid w:val="0065614A"/>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1ED"/>
    <w:rsid w:val="0065720C"/>
    <w:rsid w:val="00657361"/>
    <w:rsid w:val="0065740A"/>
    <w:rsid w:val="006574BC"/>
    <w:rsid w:val="00657520"/>
    <w:rsid w:val="0065753D"/>
    <w:rsid w:val="00657650"/>
    <w:rsid w:val="006578F1"/>
    <w:rsid w:val="00657A37"/>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D1"/>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2B"/>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C4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1"/>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E"/>
    <w:rsid w:val="006643CD"/>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06"/>
    <w:rsid w:val="00665813"/>
    <w:rsid w:val="006658BA"/>
    <w:rsid w:val="0066595E"/>
    <w:rsid w:val="006659CD"/>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18F"/>
    <w:rsid w:val="0066628D"/>
    <w:rsid w:val="006662B8"/>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1B0"/>
    <w:rsid w:val="0067024C"/>
    <w:rsid w:val="00670353"/>
    <w:rsid w:val="006703A3"/>
    <w:rsid w:val="006703B9"/>
    <w:rsid w:val="00670468"/>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A2A"/>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7AE"/>
    <w:rsid w:val="00673825"/>
    <w:rsid w:val="006738E9"/>
    <w:rsid w:val="006739DE"/>
    <w:rsid w:val="006739F9"/>
    <w:rsid w:val="00673C68"/>
    <w:rsid w:val="00673C8E"/>
    <w:rsid w:val="00673CC4"/>
    <w:rsid w:val="00673CF7"/>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7EA"/>
    <w:rsid w:val="006748D2"/>
    <w:rsid w:val="006748E6"/>
    <w:rsid w:val="00674913"/>
    <w:rsid w:val="00674929"/>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6D2"/>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2"/>
    <w:rsid w:val="0067614E"/>
    <w:rsid w:val="006761A8"/>
    <w:rsid w:val="006762DA"/>
    <w:rsid w:val="00676322"/>
    <w:rsid w:val="00676392"/>
    <w:rsid w:val="00676417"/>
    <w:rsid w:val="00676443"/>
    <w:rsid w:val="00676451"/>
    <w:rsid w:val="006764A4"/>
    <w:rsid w:val="00676518"/>
    <w:rsid w:val="00676597"/>
    <w:rsid w:val="006766A5"/>
    <w:rsid w:val="006766A7"/>
    <w:rsid w:val="0067671D"/>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A5D"/>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AC"/>
    <w:rsid w:val="00680AB2"/>
    <w:rsid w:val="00680BBF"/>
    <w:rsid w:val="00680C18"/>
    <w:rsid w:val="00680C51"/>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8C"/>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0E"/>
    <w:rsid w:val="00683222"/>
    <w:rsid w:val="00683242"/>
    <w:rsid w:val="0068325B"/>
    <w:rsid w:val="0068330A"/>
    <w:rsid w:val="00683310"/>
    <w:rsid w:val="0068333A"/>
    <w:rsid w:val="0068338A"/>
    <w:rsid w:val="0068346D"/>
    <w:rsid w:val="00683473"/>
    <w:rsid w:val="0068348E"/>
    <w:rsid w:val="006835CE"/>
    <w:rsid w:val="006835D1"/>
    <w:rsid w:val="006835F3"/>
    <w:rsid w:val="00683688"/>
    <w:rsid w:val="006836A1"/>
    <w:rsid w:val="0068387A"/>
    <w:rsid w:val="00683A04"/>
    <w:rsid w:val="00683AE6"/>
    <w:rsid w:val="00683B59"/>
    <w:rsid w:val="00683C65"/>
    <w:rsid w:val="00683D58"/>
    <w:rsid w:val="00683E71"/>
    <w:rsid w:val="00683E83"/>
    <w:rsid w:val="00683F2F"/>
    <w:rsid w:val="00683F39"/>
    <w:rsid w:val="00683F6E"/>
    <w:rsid w:val="00683FA2"/>
    <w:rsid w:val="006840A2"/>
    <w:rsid w:val="0068417C"/>
    <w:rsid w:val="006841D8"/>
    <w:rsid w:val="006841FE"/>
    <w:rsid w:val="0068426C"/>
    <w:rsid w:val="0068429E"/>
    <w:rsid w:val="0068434F"/>
    <w:rsid w:val="00684383"/>
    <w:rsid w:val="00684408"/>
    <w:rsid w:val="00684460"/>
    <w:rsid w:val="006844F3"/>
    <w:rsid w:val="00684571"/>
    <w:rsid w:val="00684588"/>
    <w:rsid w:val="006846E0"/>
    <w:rsid w:val="00684789"/>
    <w:rsid w:val="0068485A"/>
    <w:rsid w:val="0068498F"/>
    <w:rsid w:val="006849B6"/>
    <w:rsid w:val="006849D9"/>
    <w:rsid w:val="00684A0D"/>
    <w:rsid w:val="00684D65"/>
    <w:rsid w:val="00684DAF"/>
    <w:rsid w:val="00684DCE"/>
    <w:rsid w:val="00684DF2"/>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11"/>
    <w:rsid w:val="0068596A"/>
    <w:rsid w:val="00685B58"/>
    <w:rsid w:val="00685CBD"/>
    <w:rsid w:val="00685D27"/>
    <w:rsid w:val="00685DB6"/>
    <w:rsid w:val="00685EF8"/>
    <w:rsid w:val="00685F74"/>
    <w:rsid w:val="00686070"/>
    <w:rsid w:val="00686110"/>
    <w:rsid w:val="00686196"/>
    <w:rsid w:val="006861D7"/>
    <w:rsid w:val="006861F9"/>
    <w:rsid w:val="00686265"/>
    <w:rsid w:val="006862B5"/>
    <w:rsid w:val="006863A6"/>
    <w:rsid w:val="006864CE"/>
    <w:rsid w:val="006864FC"/>
    <w:rsid w:val="0068654B"/>
    <w:rsid w:val="00686624"/>
    <w:rsid w:val="00686633"/>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24"/>
    <w:rsid w:val="00687A5B"/>
    <w:rsid w:val="00687A8E"/>
    <w:rsid w:val="00687A9E"/>
    <w:rsid w:val="00687AB4"/>
    <w:rsid w:val="00687AEE"/>
    <w:rsid w:val="00687BB8"/>
    <w:rsid w:val="00687C7D"/>
    <w:rsid w:val="00687CD8"/>
    <w:rsid w:val="00687CF2"/>
    <w:rsid w:val="00687E42"/>
    <w:rsid w:val="00687E76"/>
    <w:rsid w:val="00687F24"/>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3B"/>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2F2A"/>
    <w:rsid w:val="00692F86"/>
    <w:rsid w:val="0069305F"/>
    <w:rsid w:val="00693181"/>
    <w:rsid w:val="006931AF"/>
    <w:rsid w:val="006931DC"/>
    <w:rsid w:val="00693474"/>
    <w:rsid w:val="0069351A"/>
    <w:rsid w:val="006935AB"/>
    <w:rsid w:val="0069360D"/>
    <w:rsid w:val="00693642"/>
    <w:rsid w:val="006937F3"/>
    <w:rsid w:val="006938C7"/>
    <w:rsid w:val="0069392F"/>
    <w:rsid w:val="00693988"/>
    <w:rsid w:val="006939A1"/>
    <w:rsid w:val="00693B0B"/>
    <w:rsid w:val="00693B4F"/>
    <w:rsid w:val="00693B98"/>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B18"/>
    <w:rsid w:val="00694E0B"/>
    <w:rsid w:val="00694E74"/>
    <w:rsid w:val="00694FA5"/>
    <w:rsid w:val="00694FD2"/>
    <w:rsid w:val="00695096"/>
    <w:rsid w:val="0069514B"/>
    <w:rsid w:val="0069514E"/>
    <w:rsid w:val="00695157"/>
    <w:rsid w:val="006951F7"/>
    <w:rsid w:val="00695332"/>
    <w:rsid w:val="00695383"/>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4E"/>
    <w:rsid w:val="006973A8"/>
    <w:rsid w:val="006974D9"/>
    <w:rsid w:val="00697746"/>
    <w:rsid w:val="00697867"/>
    <w:rsid w:val="00697885"/>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AA"/>
    <w:rsid w:val="006A04C5"/>
    <w:rsid w:val="006A04D2"/>
    <w:rsid w:val="006A0540"/>
    <w:rsid w:val="006A0555"/>
    <w:rsid w:val="006A06C0"/>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7"/>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BE"/>
    <w:rsid w:val="006A1F03"/>
    <w:rsid w:val="006A1F53"/>
    <w:rsid w:val="006A1FD1"/>
    <w:rsid w:val="006A1FE3"/>
    <w:rsid w:val="006A20B6"/>
    <w:rsid w:val="006A2118"/>
    <w:rsid w:val="006A228D"/>
    <w:rsid w:val="006A22B2"/>
    <w:rsid w:val="006A22EE"/>
    <w:rsid w:val="006A2320"/>
    <w:rsid w:val="006A2553"/>
    <w:rsid w:val="006A2672"/>
    <w:rsid w:val="006A2722"/>
    <w:rsid w:val="006A27DA"/>
    <w:rsid w:val="006A2866"/>
    <w:rsid w:val="006A2898"/>
    <w:rsid w:val="006A289F"/>
    <w:rsid w:val="006A29BB"/>
    <w:rsid w:val="006A2A17"/>
    <w:rsid w:val="006A2B0C"/>
    <w:rsid w:val="006A2BE9"/>
    <w:rsid w:val="006A2C1C"/>
    <w:rsid w:val="006A2C91"/>
    <w:rsid w:val="006A2CE6"/>
    <w:rsid w:val="006A2D4F"/>
    <w:rsid w:val="006A2DF3"/>
    <w:rsid w:val="006A2E04"/>
    <w:rsid w:val="006A2E21"/>
    <w:rsid w:val="006A2E33"/>
    <w:rsid w:val="006A2EEE"/>
    <w:rsid w:val="006A2FB8"/>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281"/>
    <w:rsid w:val="006A4377"/>
    <w:rsid w:val="006A443D"/>
    <w:rsid w:val="006A44EF"/>
    <w:rsid w:val="006A4562"/>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2FF"/>
    <w:rsid w:val="006A5348"/>
    <w:rsid w:val="006A5361"/>
    <w:rsid w:val="006A5391"/>
    <w:rsid w:val="006A5416"/>
    <w:rsid w:val="006A547C"/>
    <w:rsid w:val="006A549F"/>
    <w:rsid w:val="006A54C9"/>
    <w:rsid w:val="006A5623"/>
    <w:rsid w:val="006A5633"/>
    <w:rsid w:val="006A5693"/>
    <w:rsid w:val="006A56E6"/>
    <w:rsid w:val="006A56EE"/>
    <w:rsid w:val="006A57C5"/>
    <w:rsid w:val="006A57D4"/>
    <w:rsid w:val="006A58C4"/>
    <w:rsid w:val="006A58EF"/>
    <w:rsid w:val="006A5989"/>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A2"/>
    <w:rsid w:val="006A6F3F"/>
    <w:rsid w:val="006A6F6C"/>
    <w:rsid w:val="006A6F74"/>
    <w:rsid w:val="006A6FBD"/>
    <w:rsid w:val="006A70A3"/>
    <w:rsid w:val="006A7132"/>
    <w:rsid w:val="006A7139"/>
    <w:rsid w:val="006A71C7"/>
    <w:rsid w:val="006A7251"/>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C76"/>
    <w:rsid w:val="006A7D79"/>
    <w:rsid w:val="006A7E47"/>
    <w:rsid w:val="006A7EB8"/>
    <w:rsid w:val="006A7F45"/>
    <w:rsid w:val="006A7FA9"/>
    <w:rsid w:val="006A7FE5"/>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0A"/>
    <w:rsid w:val="006B0CA3"/>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EC"/>
    <w:rsid w:val="006B1448"/>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A0"/>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DB"/>
    <w:rsid w:val="006B3265"/>
    <w:rsid w:val="006B330B"/>
    <w:rsid w:val="006B332B"/>
    <w:rsid w:val="006B3490"/>
    <w:rsid w:val="006B362D"/>
    <w:rsid w:val="006B3636"/>
    <w:rsid w:val="006B367C"/>
    <w:rsid w:val="006B36C3"/>
    <w:rsid w:val="006B36DE"/>
    <w:rsid w:val="006B38CD"/>
    <w:rsid w:val="006B397F"/>
    <w:rsid w:val="006B39E7"/>
    <w:rsid w:val="006B3C74"/>
    <w:rsid w:val="006B3CC8"/>
    <w:rsid w:val="006B3D29"/>
    <w:rsid w:val="006B3D43"/>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572"/>
    <w:rsid w:val="006B46F8"/>
    <w:rsid w:val="006B471B"/>
    <w:rsid w:val="006B4820"/>
    <w:rsid w:val="006B4859"/>
    <w:rsid w:val="006B4865"/>
    <w:rsid w:val="006B49C1"/>
    <w:rsid w:val="006B4A07"/>
    <w:rsid w:val="006B4B58"/>
    <w:rsid w:val="006B4BE7"/>
    <w:rsid w:val="006B4C11"/>
    <w:rsid w:val="006B4C3E"/>
    <w:rsid w:val="006B4C81"/>
    <w:rsid w:val="006B4C8F"/>
    <w:rsid w:val="006B4D1D"/>
    <w:rsid w:val="006B4D56"/>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69E"/>
    <w:rsid w:val="006B678F"/>
    <w:rsid w:val="006B67BB"/>
    <w:rsid w:val="006B67D9"/>
    <w:rsid w:val="006B684F"/>
    <w:rsid w:val="006B69BD"/>
    <w:rsid w:val="006B6AD3"/>
    <w:rsid w:val="006B6B7C"/>
    <w:rsid w:val="006B6D0A"/>
    <w:rsid w:val="006B6E31"/>
    <w:rsid w:val="006B6E4C"/>
    <w:rsid w:val="006B6E9F"/>
    <w:rsid w:val="006B6EB5"/>
    <w:rsid w:val="006B6F5B"/>
    <w:rsid w:val="006B6FCB"/>
    <w:rsid w:val="006B709B"/>
    <w:rsid w:val="006B70F8"/>
    <w:rsid w:val="006B7124"/>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7D4"/>
    <w:rsid w:val="006C09A5"/>
    <w:rsid w:val="006C09E5"/>
    <w:rsid w:val="006C0A13"/>
    <w:rsid w:val="006C0A4B"/>
    <w:rsid w:val="006C0AB4"/>
    <w:rsid w:val="006C0B2A"/>
    <w:rsid w:val="006C0B37"/>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883"/>
    <w:rsid w:val="006C2914"/>
    <w:rsid w:val="006C2954"/>
    <w:rsid w:val="006C295E"/>
    <w:rsid w:val="006C2A5E"/>
    <w:rsid w:val="006C2A64"/>
    <w:rsid w:val="006C2A85"/>
    <w:rsid w:val="006C2AC5"/>
    <w:rsid w:val="006C2AD5"/>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2E"/>
    <w:rsid w:val="006C4FCD"/>
    <w:rsid w:val="006C505C"/>
    <w:rsid w:val="006C51B7"/>
    <w:rsid w:val="006C5202"/>
    <w:rsid w:val="006C5233"/>
    <w:rsid w:val="006C5341"/>
    <w:rsid w:val="006C53CF"/>
    <w:rsid w:val="006C541F"/>
    <w:rsid w:val="006C543A"/>
    <w:rsid w:val="006C54A6"/>
    <w:rsid w:val="006C54AF"/>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C3"/>
    <w:rsid w:val="006D09CA"/>
    <w:rsid w:val="006D0B1B"/>
    <w:rsid w:val="006D0B36"/>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A86"/>
    <w:rsid w:val="006D1B66"/>
    <w:rsid w:val="006D1CF7"/>
    <w:rsid w:val="006D1D73"/>
    <w:rsid w:val="006D1D93"/>
    <w:rsid w:val="006D1DAA"/>
    <w:rsid w:val="006D1E99"/>
    <w:rsid w:val="006D1ECB"/>
    <w:rsid w:val="006D1F20"/>
    <w:rsid w:val="006D1FCB"/>
    <w:rsid w:val="006D1FD9"/>
    <w:rsid w:val="006D2011"/>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BEC"/>
    <w:rsid w:val="006D2CB4"/>
    <w:rsid w:val="006D2CB8"/>
    <w:rsid w:val="006D2D73"/>
    <w:rsid w:val="006D2DD0"/>
    <w:rsid w:val="006D2E6C"/>
    <w:rsid w:val="006D2E73"/>
    <w:rsid w:val="006D2EE1"/>
    <w:rsid w:val="006D2EEE"/>
    <w:rsid w:val="006D2FE5"/>
    <w:rsid w:val="006D306F"/>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99"/>
    <w:rsid w:val="006D42D8"/>
    <w:rsid w:val="006D42E7"/>
    <w:rsid w:val="006D42F1"/>
    <w:rsid w:val="006D4315"/>
    <w:rsid w:val="006D4437"/>
    <w:rsid w:val="006D444A"/>
    <w:rsid w:val="006D459F"/>
    <w:rsid w:val="006D4999"/>
    <w:rsid w:val="006D49E1"/>
    <w:rsid w:val="006D4B20"/>
    <w:rsid w:val="006D4B2C"/>
    <w:rsid w:val="006D4BB3"/>
    <w:rsid w:val="006D4D21"/>
    <w:rsid w:val="006D4E98"/>
    <w:rsid w:val="006D4EA4"/>
    <w:rsid w:val="006D4F32"/>
    <w:rsid w:val="006D4FA9"/>
    <w:rsid w:val="006D5067"/>
    <w:rsid w:val="006D516A"/>
    <w:rsid w:val="006D518A"/>
    <w:rsid w:val="006D51DE"/>
    <w:rsid w:val="006D5202"/>
    <w:rsid w:val="006D5216"/>
    <w:rsid w:val="006D5324"/>
    <w:rsid w:val="006D5335"/>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9F"/>
    <w:rsid w:val="006D619A"/>
    <w:rsid w:val="006D62BC"/>
    <w:rsid w:val="006D62C4"/>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1DF"/>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B38"/>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0"/>
    <w:rsid w:val="006E167D"/>
    <w:rsid w:val="006E1701"/>
    <w:rsid w:val="006E17B5"/>
    <w:rsid w:val="006E17F4"/>
    <w:rsid w:val="006E18C5"/>
    <w:rsid w:val="006E1981"/>
    <w:rsid w:val="006E1989"/>
    <w:rsid w:val="006E19B4"/>
    <w:rsid w:val="006E1A10"/>
    <w:rsid w:val="006E1A38"/>
    <w:rsid w:val="006E1AF6"/>
    <w:rsid w:val="006E1BB2"/>
    <w:rsid w:val="006E1BDB"/>
    <w:rsid w:val="006E1CAF"/>
    <w:rsid w:val="006E1D10"/>
    <w:rsid w:val="006E1D30"/>
    <w:rsid w:val="006E1DBE"/>
    <w:rsid w:val="006E2005"/>
    <w:rsid w:val="006E2030"/>
    <w:rsid w:val="006E2114"/>
    <w:rsid w:val="006E212E"/>
    <w:rsid w:val="006E2183"/>
    <w:rsid w:val="006E21BA"/>
    <w:rsid w:val="006E24A8"/>
    <w:rsid w:val="006E24BE"/>
    <w:rsid w:val="006E24F8"/>
    <w:rsid w:val="006E2549"/>
    <w:rsid w:val="006E25CA"/>
    <w:rsid w:val="006E2759"/>
    <w:rsid w:val="006E2770"/>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92E"/>
    <w:rsid w:val="006E3993"/>
    <w:rsid w:val="006E3A7D"/>
    <w:rsid w:val="006E3ACF"/>
    <w:rsid w:val="006E3BE8"/>
    <w:rsid w:val="006E3C04"/>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2F"/>
    <w:rsid w:val="006E4739"/>
    <w:rsid w:val="006E48E5"/>
    <w:rsid w:val="006E4934"/>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79B"/>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1C"/>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06"/>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00"/>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DDF"/>
    <w:rsid w:val="006F2EA2"/>
    <w:rsid w:val="006F2F90"/>
    <w:rsid w:val="006F2FA3"/>
    <w:rsid w:val="006F308F"/>
    <w:rsid w:val="006F30C3"/>
    <w:rsid w:val="006F3132"/>
    <w:rsid w:val="006F3160"/>
    <w:rsid w:val="006F31B9"/>
    <w:rsid w:val="006F32B5"/>
    <w:rsid w:val="006F32E5"/>
    <w:rsid w:val="006F32F2"/>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CA"/>
    <w:rsid w:val="006F3EEF"/>
    <w:rsid w:val="006F3F84"/>
    <w:rsid w:val="006F3FDA"/>
    <w:rsid w:val="006F3FE4"/>
    <w:rsid w:val="006F4012"/>
    <w:rsid w:val="006F401F"/>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3B9"/>
    <w:rsid w:val="006F551A"/>
    <w:rsid w:val="006F5532"/>
    <w:rsid w:val="006F557A"/>
    <w:rsid w:val="006F55B5"/>
    <w:rsid w:val="006F55BA"/>
    <w:rsid w:val="006F5628"/>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287"/>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C96"/>
    <w:rsid w:val="006F6D0C"/>
    <w:rsid w:val="006F6D99"/>
    <w:rsid w:val="006F6E76"/>
    <w:rsid w:val="006F6F52"/>
    <w:rsid w:val="006F6FA2"/>
    <w:rsid w:val="006F6FBB"/>
    <w:rsid w:val="006F70A1"/>
    <w:rsid w:val="006F7111"/>
    <w:rsid w:val="006F7123"/>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D7"/>
    <w:rsid w:val="006F79EF"/>
    <w:rsid w:val="006F79F2"/>
    <w:rsid w:val="006F7A48"/>
    <w:rsid w:val="006F7B05"/>
    <w:rsid w:val="006F7B07"/>
    <w:rsid w:val="006F7B84"/>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EF0"/>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5C"/>
    <w:rsid w:val="00701C85"/>
    <w:rsid w:val="00701CBC"/>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23"/>
    <w:rsid w:val="00703068"/>
    <w:rsid w:val="00703091"/>
    <w:rsid w:val="00703155"/>
    <w:rsid w:val="0070315D"/>
    <w:rsid w:val="0070319A"/>
    <w:rsid w:val="0070320C"/>
    <w:rsid w:val="00703217"/>
    <w:rsid w:val="00703250"/>
    <w:rsid w:val="00703289"/>
    <w:rsid w:val="007034D2"/>
    <w:rsid w:val="007035F5"/>
    <w:rsid w:val="00703602"/>
    <w:rsid w:val="007036DD"/>
    <w:rsid w:val="00703729"/>
    <w:rsid w:val="0070372A"/>
    <w:rsid w:val="00703760"/>
    <w:rsid w:val="00703767"/>
    <w:rsid w:val="007037AC"/>
    <w:rsid w:val="0070383B"/>
    <w:rsid w:val="007038F3"/>
    <w:rsid w:val="00703915"/>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68"/>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18"/>
    <w:rsid w:val="00706077"/>
    <w:rsid w:val="007060AE"/>
    <w:rsid w:val="007061C8"/>
    <w:rsid w:val="007061E7"/>
    <w:rsid w:val="007062FA"/>
    <w:rsid w:val="0070630F"/>
    <w:rsid w:val="00706318"/>
    <w:rsid w:val="00706325"/>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E"/>
    <w:rsid w:val="00707120"/>
    <w:rsid w:val="00707197"/>
    <w:rsid w:val="00707234"/>
    <w:rsid w:val="0070725B"/>
    <w:rsid w:val="0070736F"/>
    <w:rsid w:val="00707401"/>
    <w:rsid w:val="007074C9"/>
    <w:rsid w:val="007074EA"/>
    <w:rsid w:val="007074F6"/>
    <w:rsid w:val="00707616"/>
    <w:rsid w:val="00707714"/>
    <w:rsid w:val="00707756"/>
    <w:rsid w:val="007077C2"/>
    <w:rsid w:val="00707A7B"/>
    <w:rsid w:val="00707BF2"/>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78"/>
    <w:rsid w:val="00710E8C"/>
    <w:rsid w:val="00710F24"/>
    <w:rsid w:val="00711064"/>
    <w:rsid w:val="0071110E"/>
    <w:rsid w:val="0071119E"/>
    <w:rsid w:val="007111A4"/>
    <w:rsid w:val="007111D8"/>
    <w:rsid w:val="007111EA"/>
    <w:rsid w:val="0071126E"/>
    <w:rsid w:val="0071127E"/>
    <w:rsid w:val="00711334"/>
    <w:rsid w:val="007113CB"/>
    <w:rsid w:val="007114D9"/>
    <w:rsid w:val="007115B3"/>
    <w:rsid w:val="007115DD"/>
    <w:rsid w:val="0071160A"/>
    <w:rsid w:val="00711656"/>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17"/>
    <w:rsid w:val="007123D1"/>
    <w:rsid w:val="0071240A"/>
    <w:rsid w:val="0071251A"/>
    <w:rsid w:val="00712555"/>
    <w:rsid w:val="00712616"/>
    <w:rsid w:val="00712626"/>
    <w:rsid w:val="00712736"/>
    <w:rsid w:val="007127AA"/>
    <w:rsid w:val="007127E5"/>
    <w:rsid w:val="00712962"/>
    <w:rsid w:val="00712A62"/>
    <w:rsid w:val="00712A93"/>
    <w:rsid w:val="00712D11"/>
    <w:rsid w:val="00712DD8"/>
    <w:rsid w:val="00712FA1"/>
    <w:rsid w:val="007130DA"/>
    <w:rsid w:val="0071317C"/>
    <w:rsid w:val="007131EC"/>
    <w:rsid w:val="00713271"/>
    <w:rsid w:val="00713366"/>
    <w:rsid w:val="0071337E"/>
    <w:rsid w:val="007133C0"/>
    <w:rsid w:val="00713434"/>
    <w:rsid w:val="0071347E"/>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63"/>
    <w:rsid w:val="007146E7"/>
    <w:rsid w:val="00714721"/>
    <w:rsid w:val="00714781"/>
    <w:rsid w:val="0071481B"/>
    <w:rsid w:val="007148DF"/>
    <w:rsid w:val="007149C1"/>
    <w:rsid w:val="00714A90"/>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7A"/>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480"/>
    <w:rsid w:val="0071752C"/>
    <w:rsid w:val="00717559"/>
    <w:rsid w:val="00717656"/>
    <w:rsid w:val="007176FA"/>
    <w:rsid w:val="007177D6"/>
    <w:rsid w:val="00717846"/>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4D4"/>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470"/>
    <w:rsid w:val="007225BD"/>
    <w:rsid w:val="00722686"/>
    <w:rsid w:val="00722759"/>
    <w:rsid w:val="007227B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12"/>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35"/>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661"/>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0EF"/>
    <w:rsid w:val="00725170"/>
    <w:rsid w:val="007251C6"/>
    <w:rsid w:val="007251E6"/>
    <w:rsid w:val="007251FB"/>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B41"/>
    <w:rsid w:val="00725B72"/>
    <w:rsid w:val="00725B91"/>
    <w:rsid w:val="00725BB4"/>
    <w:rsid w:val="00725C60"/>
    <w:rsid w:val="00725CB1"/>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ACE"/>
    <w:rsid w:val="00726C7B"/>
    <w:rsid w:val="00726CD2"/>
    <w:rsid w:val="00726D85"/>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78F"/>
    <w:rsid w:val="00727835"/>
    <w:rsid w:val="0072783D"/>
    <w:rsid w:val="00727C4F"/>
    <w:rsid w:val="00727D21"/>
    <w:rsid w:val="00727D46"/>
    <w:rsid w:val="00727DDA"/>
    <w:rsid w:val="00727DE0"/>
    <w:rsid w:val="00727E44"/>
    <w:rsid w:val="00727F35"/>
    <w:rsid w:val="00727F9D"/>
    <w:rsid w:val="00727FBE"/>
    <w:rsid w:val="00730001"/>
    <w:rsid w:val="00730079"/>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B8"/>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F"/>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A9"/>
    <w:rsid w:val="007332DF"/>
    <w:rsid w:val="00733312"/>
    <w:rsid w:val="00733409"/>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359"/>
    <w:rsid w:val="0073438B"/>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5E3"/>
    <w:rsid w:val="0073567F"/>
    <w:rsid w:val="0073568B"/>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EBA"/>
    <w:rsid w:val="00736ECF"/>
    <w:rsid w:val="00736F2F"/>
    <w:rsid w:val="00737069"/>
    <w:rsid w:val="0073708F"/>
    <w:rsid w:val="00737109"/>
    <w:rsid w:val="00737165"/>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8B"/>
    <w:rsid w:val="0074278D"/>
    <w:rsid w:val="007427A1"/>
    <w:rsid w:val="007427B5"/>
    <w:rsid w:val="007427EC"/>
    <w:rsid w:val="00742801"/>
    <w:rsid w:val="0074289E"/>
    <w:rsid w:val="007428B6"/>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76"/>
    <w:rsid w:val="00744186"/>
    <w:rsid w:val="007441BE"/>
    <w:rsid w:val="007441D1"/>
    <w:rsid w:val="0074430F"/>
    <w:rsid w:val="0074432D"/>
    <w:rsid w:val="00744363"/>
    <w:rsid w:val="0074436F"/>
    <w:rsid w:val="00744386"/>
    <w:rsid w:val="00744392"/>
    <w:rsid w:val="0074448A"/>
    <w:rsid w:val="007444D8"/>
    <w:rsid w:val="007446AB"/>
    <w:rsid w:val="00744829"/>
    <w:rsid w:val="007449ED"/>
    <w:rsid w:val="00744BD6"/>
    <w:rsid w:val="00744C07"/>
    <w:rsid w:val="007450EA"/>
    <w:rsid w:val="007450F9"/>
    <w:rsid w:val="00745140"/>
    <w:rsid w:val="007451FA"/>
    <w:rsid w:val="00745206"/>
    <w:rsid w:val="0074529A"/>
    <w:rsid w:val="00745311"/>
    <w:rsid w:val="00745328"/>
    <w:rsid w:val="0074532F"/>
    <w:rsid w:val="0074548C"/>
    <w:rsid w:val="007454CD"/>
    <w:rsid w:val="00745533"/>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59"/>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288"/>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5F6"/>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59E"/>
    <w:rsid w:val="00752639"/>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97"/>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09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85"/>
    <w:rsid w:val="00755C93"/>
    <w:rsid w:val="00755DBE"/>
    <w:rsid w:val="00755F4F"/>
    <w:rsid w:val="00755F88"/>
    <w:rsid w:val="00756164"/>
    <w:rsid w:val="00756206"/>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3"/>
    <w:rsid w:val="00757C97"/>
    <w:rsid w:val="00757D74"/>
    <w:rsid w:val="00757D98"/>
    <w:rsid w:val="00757EBC"/>
    <w:rsid w:val="00757FA9"/>
    <w:rsid w:val="00760046"/>
    <w:rsid w:val="007600FE"/>
    <w:rsid w:val="0076024C"/>
    <w:rsid w:val="00760347"/>
    <w:rsid w:val="007603C9"/>
    <w:rsid w:val="00760603"/>
    <w:rsid w:val="00760679"/>
    <w:rsid w:val="00760715"/>
    <w:rsid w:val="00760718"/>
    <w:rsid w:val="00760749"/>
    <w:rsid w:val="0076075F"/>
    <w:rsid w:val="00760807"/>
    <w:rsid w:val="007608A7"/>
    <w:rsid w:val="00760931"/>
    <w:rsid w:val="00760DA7"/>
    <w:rsid w:val="00760E0C"/>
    <w:rsid w:val="00760EC8"/>
    <w:rsid w:val="00760F84"/>
    <w:rsid w:val="00760F9D"/>
    <w:rsid w:val="00761108"/>
    <w:rsid w:val="00761499"/>
    <w:rsid w:val="0076152E"/>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502"/>
    <w:rsid w:val="007636A7"/>
    <w:rsid w:val="007636E2"/>
    <w:rsid w:val="0076370E"/>
    <w:rsid w:val="0076383A"/>
    <w:rsid w:val="007638A6"/>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0B"/>
    <w:rsid w:val="00764762"/>
    <w:rsid w:val="007647AA"/>
    <w:rsid w:val="007647FF"/>
    <w:rsid w:val="0076482A"/>
    <w:rsid w:val="00764853"/>
    <w:rsid w:val="007648B3"/>
    <w:rsid w:val="00764965"/>
    <w:rsid w:val="007649D0"/>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7D"/>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86"/>
    <w:rsid w:val="007660CE"/>
    <w:rsid w:val="00766122"/>
    <w:rsid w:val="00766128"/>
    <w:rsid w:val="007661F0"/>
    <w:rsid w:val="00766314"/>
    <w:rsid w:val="00766383"/>
    <w:rsid w:val="00766467"/>
    <w:rsid w:val="00766572"/>
    <w:rsid w:val="0076657B"/>
    <w:rsid w:val="007665B7"/>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1C3"/>
    <w:rsid w:val="0076728D"/>
    <w:rsid w:val="0076728F"/>
    <w:rsid w:val="00767421"/>
    <w:rsid w:val="007674B7"/>
    <w:rsid w:val="0076750F"/>
    <w:rsid w:val="007675DD"/>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294"/>
    <w:rsid w:val="0077030E"/>
    <w:rsid w:val="0077035D"/>
    <w:rsid w:val="007703B2"/>
    <w:rsid w:val="0077048D"/>
    <w:rsid w:val="0077051A"/>
    <w:rsid w:val="00770525"/>
    <w:rsid w:val="00770599"/>
    <w:rsid w:val="00770743"/>
    <w:rsid w:val="0077076A"/>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61C"/>
    <w:rsid w:val="007716AE"/>
    <w:rsid w:val="00771760"/>
    <w:rsid w:val="00771775"/>
    <w:rsid w:val="00771888"/>
    <w:rsid w:val="00771A6F"/>
    <w:rsid w:val="00771C0B"/>
    <w:rsid w:val="00771CCF"/>
    <w:rsid w:val="00771D9C"/>
    <w:rsid w:val="00771E03"/>
    <w:rsid w:val="00771E56"/>
    <w:rsid w:val="00771F3A"/>
    <w:rsid w:val="00771F45"/>
    <w:rsid w:val="00771FFB"/>
    <w:rsid w:val="00772102"/>
    <w:rsid w:val="00772187"/>
    <w:rsid w:val="0077238F"/>
    <w:rsid w:val="007723A2"/>
    <w:rsid w:val="00772483"/>
    <w:rsid w:val="007724E5"/>
    <w:rsid w:val="0077254F"/>
    <w:rsid w:val="00772593"/>
    <w:rsid w:val="007725A3"/>
    <w:rsid w:val="007725E8"/>
    <w:rsid w:val="00772683"/>
    <w:rsid w:val="0077277D"/>
    <w:rsid w:val="007727BE"/>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297"/>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AC4"/>
    <w:rsid w:val="00775B0B"/>
    <w:rsid w:val="00775B5C"/>
    <w:rsid w:val="00775B86"/>
    <w:rsid w:val="00775BDC"/>
    <w:rsid w:val="00775F38"/>
    <w:rsid w:val="00775F6A"/>
    <w:rsid w:val="00775FA5"/>
    <w:rsid w:val="00776112"/>
    <w:rsid w:val="00776152"/>
    <w:rsid w:val="00776174"/>
    <w:rsid w:val="00776195"/>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5C"/>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16"/>
    <w:rsid w:val="00780836"/>
    <w:rsid w:val="007808C1"/>
    <w:rsid w:val="00780970"/>
    <w:rsid w:val="00780B30"/>
    <w:rsid w:val="00780B64"/>
    <w:rsid w:val="00780B6D"/>
    <w:rsid w:val="00780C4F"/>
    <w:rsid w:val="00780C82"/>
    <w:rsid w:val="00780E9A"/>
    <w:rsid w:val="00780F6F"/>
    <w:rsid w:val="00781007"/>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11"/>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4B"/>
    <w:rsid w:val="00783F84"/>
    <w:rsid w:val="00783FE6"/>
    <w:rsid w:val="00784065"/>
    <w:rsid w:val="00784156"/>
    <w:rsid w:val="00784177"/>
    <w:rsid w:val="007843B0"/>
    <w:rsid w:val="007843BD"/>
    <w:rsid w:val="00784672"/>
    <w:rsid w:val="00784689"/>
    <w:rsid w:val="007847AD"/>
    <w:rsid w:val="00784849"/>
    <w:rsid w:val="00784886"/>
    <w:rsid w:val="00784A24"/>
    <w:rsid w:val="00784A6C"/>
    <w:rsid w:val="00784B48"/>
    <w:rsid w:val="00784C61"/>
    <w:rsid w:val="00784C95"/>
    <w:rsid w:val="00784D69"/>
    <w:rsid w:val="00784DCA"/>
    <w:rsid w:val="00784DF9"/>
    <w:rsid w:val="00784E34"/>
    <w:rsid w:val="00784E84"/>
    <w:rsid w:val="00785056"/>
    <w:rsid w:val="0078508C"/>
    <w:rsid w:val="007850C6"/>
    <w:rsid w:val="007850D2"/>
    <w:rsid w:val="007851E7"/>
    <w:rsid w:val="0078521D"/>
    <w:rsid w:val="0078530C"/>
    <w:rsid w:val="00785334"/>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7D2"/>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B89"/>
    <w:rsid w:val="00787BCE"/>
    <w:rsid w:val="00787D10"/>
    <w:rsid w:val="00787E3E"/>
    <w:rsid w:val="00787E56"/>
    <w:rsid w:val="00787EBD"/>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0F9C"/>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416A"/>
    <w:rsid w:val="007941D5"/>
    <w:rsid w:val="00794284"/>
    <w:rsid w:val="00794357"/>
    <w:rsid w:val="00794424"/>
    <w:rsid w:val="00794480"/>
    <w:rsid w:val="007944BD"/>
    <w:rsid w:val="0079451F"/>
    <w:rsid w:val="00794611"/>
    <w:rsid w:val="00794688"/>
    <w:rsid w:val="007946AA"/>
    <w:rsid w:val="0079470C"/>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1"/>
    <w:rsid w:val="00795F0D"/>
    <w:rsid w:val="00795F38"/>
    <w:rsid w:val="00795F68"/>
    <w:rsid w:val="00795F91"/>
    <w:rsid w:val="00796028"/>
    <w:rsid w:val="00796114"/>
    <w:rsid w:val="00796157"/>
    <w:rsid w:val="00796169"/>
    <w:rsid w:val="00796190"/>
    <w:rsid w:val="00796235"/>
    <w:rsid w:val="00796256"/>
    <w:rsid w:val="0079636E"/>
    <w:rsid w:val="00796445"/>
    <w:rsid w:val="00796521"/>
    <w:rsid w:val="00796557"/>
    <w:rsid w:val="0079655F"/>
    <w:rsid w:val="0079658F"/>
    <w:rsid w:val="00796755"/>
    <w:rsid w:val="007968E8"/>
    <w:rsid w:val="00796915"/>
    <w:rsid w:val="00796A56"/>
    <w:rsid w:val="00796A59"/>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E8"/>
    <w:rsid w:val="007A0C77"/>
    <w:rsid w:val="007A0D05"/>
    <w:rsid w:val="007A0D86"/>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04"/>
    <w:rsid w:val="007A2580"/>
    <w:rsid w:val="007A25F6"/>
    <w:rsid w:val="007A27CC"/>
    <w:rsid w:val="007A27E5"/>
    <w:rsid w:val="007A27FC"/>
    <w:rsid w:val="007A292B"/>
    <w:rsid w:val="007A29BB"/>
    <w:rsid w:val="007A2A48"/>
    <w:rsid w:val="007A2B6F"/>
    <w:rsid w:val="007A2D85"/>
    <w:rsid w:val="007A2E20"/>
    <w:rsid w:val="007A2E44"/>
    <w:rsid w:val="007A2E84"/>
    <w:rsid w:val="007A2ECB"/>
    <w:rsid w:val="007A2F2F"/>
    <w:rsid w:val="007A2F34"/>
    <w:rsid w:val="007A2F74"/>
    <w:rsid w:val="007A2F94"/>
    <w:rsid w:val="007A3058"/>
    <w:rsid w:val="007A3069"/>
    <w:rsid w:val="007A30D3"/>
    <w:rsid w:val="007A3201"/>
    <w:rsid w:val="007A3273"/>
    <w:rsid w:val="007A32AF"/>
    <w:rsid w:val="007A3314"/>
    <w:rsid w:val="007A3341"/>
    <w:rsid w:val="007A33F5"/>
    <w:rsid w:val="007A34A9"/>
    <w:rsid w:val="007A359A"/>
    <w:rsid w:val="007A35BC"/>
    <w:rsid w:val="007A38BB"/>
    <w:rsid w:val="007A392E"/>
    <w:rsid w:val="007A3941"/>
    <w:rsid w:val="007A3967"/>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15"/>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4C6"/>
    <w:rsid w:val="007A54D2"/>
    <w:rsid w:val="007A5519"/>
    <w:rsid w:val="007A553E"/>
    <w:rsid w:val="007A5789"/>
    <w:rsid w:val="007A57AE"/>
    <w:rsid w:val="007A596B"/>
    <w:rsid w:val="007A599A"/>
    <w:rsid w:val="007A59AD"/>
    <w:rsid w:val="007A5A65"/>
    <w:rsid w:val="007A5AB3"/>
    <w:rsid w:val="007A5B52"/>
    <w:rsid w:val="007A5B7B"/>
    <w:rsid w:val="007A5C1D"/>
    <w:rsid w:val="007A5C81"/>
    <w:rsid w:val="007A5CDF"/>
    <w:rsid w:val="007A5CE6"/>
    <w:rsid w:val="007A5CED"/>
    <w:rsid w:val="007A5CF0"/>
    <w:rsid w:val="007A5D39"/>
    <w:rsid w:val="007A5DE4"/>
    <w:rsid w:val="007A5E31"/>
    <w:rsid w:val="007A5FC3"/>
    <w:rsid w:val="007A5FC4"/>
    <w:rsid w:val="007A606F"/>
    <w:rsid w:val="007A60D5"/>
    <w:rsid w:val="007A6105"/>
    <w:rsid w:val="007A6176"/>
    <w:rsid w:val="007A6193"/>
    <w:rsid w:val="007A61F0"/>
    <w:rsid w:val="007A623F"/>
    <w:rsid w:val="007A62A7"/>
    <w:rsid w:val="007A631E"/>
    <w:rsid w:val="007A6435"/>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DCA"/>
    <w:rsid w:val="007A6E4D"/>
    <w:rsid w:val="007A6FEC"/>
    <w:rsid w:val="007A7084"/>
    <w:rsid w:val="007A70BB"/>
    <w:rsid w:val="007A7100"/>
    <w:rsid w:val="007A7200"/>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1B7"/>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E7D"/>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1FD6"/>
    <w:rsid w:val="007B2060"/>
    <w:rsid w:val="007B2064"/>
    <w:rsid w:val="007B2075"/>
    <w:rsid w:val="007B20A1"/>
    <w:rsid w:val="007B20F0"/>
    <w:rsid w:val="007B20F7"/>
    <w:rsid w:val="007B2121"/>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E"/>
    <w:rsid w:val="007B2D3F"/>
    <w:rsid w:val="007B2DD6"/>
    <w:rsid w:val="007B2E40"/>
    <w:rsid w:val="007B2E93"/>
    <w:rsid w:val="007B2EC4"/>
    <w:rsid w:val="007B2F8D"/>
    <w:rsid w:val="007B2F9A"/>
    <w:rsid w:val="007B307B"/>
    <w:rsid w:val="007B3151"/>
    <w:rsid w:val="007B320D"/>
    <w:rsid w:val="007B328D"/>
    <w:rsid w:val="007B33EC"/>
    <w:rsid w:val="007B3438"/>
    <w:rsid w:val="007B3441"/>
    <w:rsid w:val="007B34AB"/>
    <w:rsid w:val="007B34F0"/>
    <w:rsid w:val="007B3510"/>
    <w:rsid w:val="007B35FE"/>
    <w:rsid w:val="007B365C"/>
    <w:rsid w:val="007B3738"/>
    <w:rsid w:val="007B3740"/>
    <w:rsid w:val="007B3797"/>
    <w:rsid w:val="007B380B"/>
    <w:rsid w:val="007B3865"/>
    <w:rsid w:val="007B3ADF"/>
    <w:rsid w:val="007B3B7A"/>
    <w:rsid w:val="007B3C38"/>
    <w:rsid w:val="007B3C61"/>
    <w:rsid w:val="007B3D24"/>
    <w:rsid w:val="007B3D39"/>
    <w:rsid w:val="007B3D4C"/>
    <w:rsid w:val="007B3FBD"/>
    <w:rsid w:val="007B3FE2"/>
    <w:rsid w:val="007B402F"/>
    <w:rsid w:val="007B42F1"/>
    <w:rsid w:val="007B439E"/>
    <w:rsid w:val="007B43AD"/>
    <w:rsid w:val="007B4519"/>
    <w:rsid w:val="007B4553"/>
    <w:rsid w:val="007B46F9"/>
    <w:rsid w:val="007B4757"/>
    <w:rsid w:val="007B4761"/>
    <w:rsid w:val="007B490F"/>
    <w:rsid w:val="007B494A"/>
    <w:rsid w:val="007B4A07"/>
    <w:rsid w:val="007B4A2C"/>
    <w:rsid w:val="007B4A78"/>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B4"/>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593"/>
    <w:rsid w:val="007B662C"/>
    <w:rsid w:val="007B6658"/>
    <w:rsid w:val="007B69DC"/>
    <w:rsid w:val="007B6A3B"/>
    <w:rsid w:val="007B6A4F"/>
    <w:rsid w:val="007B6A6C"/>
    <w:rsid w:val="007B6B20"/>
    <w:rsid w:val="007B6C31"/>
    <w:rsid w:val="007B6CCE"/>
    <w:rsid w:val="007B6CF0"/>
    <w:rsid w:val="007B6E95"/>
    <w:rsid w:val="007B6EE9"/>
    <w:rsid w:val="007B6F3C"/>
    <w:rsid w:val="007B6FD9"/>
    <w:rsid w:val="007B700D"/>
    <w:rsid w:val="007B70E8"/>
    <w:rsid w:val="007B710A"/>
    <w:rsid w:val="007B7151"/>
    <w:rsid w:val="007B7198"/>
    <w:rsid w:val="007B71E4"/>
    <w:rsid w:val="007B722B"/>
    <w:rsid w:val="007B7273"/>
    <w:rsid w:val="007B72E0"/>
    <w:rsid w:val="007B72EA"/>
    <w:rsid w:val="007B74D7"/>
    <w:rsid w:val="007B75AA"/>
    <w:rsid w:val="007B75E2"/>
    <w:rsid w:val="007B7602"/>
    <w:rsid w:val="007B7621"/>
    <w:rsid w:val="007B7634"/>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8A"/>
    <w:rsid w:val="007C09BD"/>
    <w:rsid w:val="007C0A14"/>
    <w:rsid w:val="007C0A39"/>
    <w:rsid w:val="007C0A6F"/>
    <w:rsid w:val="007C0A83"/>
    <w:rsid w:val="007C0AF6"/>
    <w:rsid w:val="007C0BB8"/>
    <w:rsid w:val="007C0C27"/>
    <w:rsid w:val="007C0C9B"/>
    <w:rsid w:val="007C0DD8"/>
    <w:rsid w:val="007C0E8E"/>
    <w:rsid w:val="007C101E"/>
    <w:rsid w:val="007C1089"/>
    <w:rsid w:val="007C10C2"/>
    <w:rsid w:val="007C1152"/>
    <w:rsid w:val="007C132F"/>
    <w:rsid w:val="007C1339"/>
    <w:rsid w:val="007C13B8"/>
    <w:rsid w:val="007C1454"/>
    <w:rsid w:val="007C1484"/>
    <w:rsid w:val="007C14AD"/>
    <w:rsid w:val="007C14C2"/>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8E"/>
    <w:rsid w:val="007C26A7"/>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0E8"/>
    <w:rsid w:val="007C31D4"/>
    <w:rsid w:val="007C3287"/>
    <w:rsid w:val="007C32D0"/>
    <w:rsid w:val="007C3342"/>
    <w:rsid w:val="007C3363"/>
    <w:rsid w:val="007C3492"/>
    <w:rsid w:val="007C34D6"/>
    <w:rsid w:val="007C34E9"/>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7E"/>
    <w:rsid w:val="007C5168"/>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4C"/>
    <w:rsid w:val="007C5A70"/>
    <w:rsid w:val="007C5ACB"/>
    <w:rsid w:val="007C5EB6"/>
    <w:rsid w:val="007C5EC1"/>
    <w:rsid w:val="007C5F04"/>
    <w:rsid w:val="007C5FEC"/>
    <w:rsid w:val="007C6104"/>
    <w:rsid w:val="007C6186"/>
    <w:rsid w:val="007C6219"/>
    <w:rsid w:val="007C6312"/>
    <w:rsid w:val="007C635E"/>
    <w:rsid w:val="007C65BB"/>
    <w:rsid w:val="007C65E8"/>
    <w:rsid w:val="007C666C"/>
    <w:rsid w:val="007C66D9"/>
    <w:rsid w:val="007C66EF"/>
    <w:rsid w:val="007C6760"/>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3BC"/>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B19"/>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2"/>
    <w:rsid w:val="007D3A65"/>
    <w:rsid w:val="007D3B01"/>
    <w:rsid w:val="007D3BCF"/>
    <w:rsid w:val="007D3BE6"/>
    <w:rsid w:val="007D3CBA"/>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F"/>
    <w:rsid w:val="007D46FE"/>
    <w:rsid w:val="007D47E6"/>
    <w:rsid w:val="007D47F2"/>
    <w:rsid w:val="007D4890"/>
    <w:rsid w:val="007D48A5"/>
    <w:rsid w:val="007D4968"/>
    <w:rsid w:val="007D49F8"/>
    <w:rsid w:val="007D4B75"/>
    <w:rsid w:val="007D4BBB"/>
    <w:rsid w:val="007D4BC3"/>
    <w:rsid w:val="007D4BDF"/>
    <w:rsid w:val="007D4C48"/>
    <w:rsid w:val="007D4CE0"/>
    <w:rsid w:val="007D4D99"/>
    <w:rsid w:val="007D4E21"/>
    <w:rsid w:val="007D4E55"/>
    <w:rsid w:val="007D5090"/>
    <w:rsid w:val="007D5126"/>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6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3"/>
    <w:rsid w:val="007D711D"/>
    <w:rsid w:val="007D711E"/>
    <w:rsid w:val="007D7176"/>
    <w:rsid w:val="007D7244"/>
    <w:rsid w:val="007D72D6"/>
    <w:rsid w:val="007D7339"/>
    <w:rsid w:val="007D7347"/>
    <w:rsid w:val="007D745E"/>
    <w:rsid w:val="007D7464"/>
    <w:rsid w:val="007D7486"/>
    <w:rsid w:val="007D7579"/>
    <w:rsid w:val="007D7631"/>
    <w:rsid w:val="007D77B6"/>
    <w:rsid w:val="007D77DF"/>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35C"/>
    <w:rsid w:val="007E059B"/>
    <w:rsid w:val="007E05DD"/>
    <w:rsid w:val="007E05F9"/>
    <w:rsid w:val="007E06D3"/>
    <w:rsid w:val="007E0736"/>
    <w:rsid w:val="007E0763"/>
    <w:rsid w:val="007E07F0"/>
    <w:rsid w:val="007E0826"/>
    <w:rsid w:val="007E0844"/>
    <w:rsid w:val="007E0877"/>
    <w:rsid w:val="007E0959"/>
    <w:rsid w:val="007E0988"/>
    <w:rsid w:val="007E0996"/>
    <w:rsid w:val="007E0A09"/>
    <w:rsid w:val="007E0A73"/>
    <w:rsid w:val="007E0ABD"/>
    <w:rsid w:val="007E0B05"/>
    <w:rsid w:val="007E0BD1"/>
    <w:rsid w:val="007E0D0F"/>
    <w:rsid w:val="007E0E07"/>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DE"/>
    <w:rsid w:val="007E1E8D"/>
    <w:rsid w:val="007E1E97"/>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BA"/>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7C7"/>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740"/>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15"/>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428"/>
    <w:rsid w:val="007E74CC"/>
    <w:rsid w:val="007E7513"/>
    <w:rsid w:val="007E7645"/>
    <w:rsid w:val="007E7650"/>
    <w:rsid w:val="007E76F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CF"/>
    <w:rsid w:val="007F09D0"/>
    <w:rsid w:val="007F09FA"/>
    <w:rsid w:val="007F0A2F"/>
    <w:rsid w:val="007F0AB3"/>
    <w:rsid w:val="007F0AC1"/>
    <w:rsid w:val="007F0B07"/>
    <w:rsid w:val="007F0B25"/>
    <w:rsid w:val="007F0C19"/>
    <w:rsid w:val="007F0C4F"/>
    <w:rsid w:val="007F0D21"/>
    <w:rsid w:val="007F0D7B"/>
    <w:rsid w:val="007F0DF3"/>
    <w:rsid w:val="007F0E5B"/>
    <w:rsid w:val="007F0EEE"/>
    <w:rsid w:val="007F0F69"/>
    <w:rsid w:val="007F0F9A"/>
    <w:rsid w:val="007F0F9C"/>
    <w:rsid w:val="007F1166"/>
    <w:rsid w:val="007F11C9"/>
    <w:rsid w:val="007F126B"/>
    <w:rsid w:val="007F132E"/>
    <w:rsid w:val="007F13CD"/>
    <w:rsid w:val="007F144E"/>
    <w:rsid w:val="007F1564"/>
    <w:rsid w:val="007F15AA"/>
    <w:rsid w:val="007F1611"/>
    <w:rsid w:val="007F1652"/>
    <w:rsid w:val="007F170F"/>
    <w:rsid w:val="007F1714"/>
    <w:rsid w:val="007F17B3"/>
    <w:rsid w:val="007F17DE"/>
    <w:rsid w:val="007F1861"/>
    <w:rsid w:val="007F186C"/>
    <w:rsid w:val="007F18D5"/>
    <w:rsid w:val="007F19F2"/>
    <w:rsid w:val="007F1A3E"/>
    <w:rsid w:val="007F1A9F"/>
    <w:rsid w:val="007F1AA9"/>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90A"/>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3DEF"/>
    <w:rsid w:val="007F40F7"/>
    <w:rsid w:val="007F4179"/>
    <w:rsid w:val="007F4197"/>
    <w:rsid w:val="007F41A1"/>
    <w:rsid w:val="007F43BB"/>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76"/>
    <w:rsid w:val="007F5394"/>
    <w:rsid w:val="007F5658"/>
    <w:rsid w:val="007F571F"/>
    <w:rsid w:val="007F57C7"/>
    <w:rsid w:val="007F598A"/>
    <w:rsid w:val="007F5A43"/>
    <w:rsid w:val="007F5AA0"/>
    <w:rsid w:val="007F5B9E"/>
    <w:rsid w:val="007F5BE9"/>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C"/>
    <w:rsid w:val="007F7D49"/>
    <w:rsid w:val="007F7D8B"/>
    <w:rsid w:val="007F7DA6"/>
    <w:rsid w:val="007F7E63"/>
    <w:rsid w:val="007F7E89"/>
    <w:rsid w:val="007F7F61"/>
    <w:rsid w:val="00800071"/>
    <w:rsid w:val="0080029E"/>
    <w:rsid w:val="0080029F"/>
    <w:rsid w:val="00800346"/>
    <w:rsid w:val="0080047D"/>
    <w:rsid w:val="0080052B"/>
    <w:rsid w:val="008006A4"/>
    <w:rsid w:val="008006A6"/>
    <w:rsid w:val="00800729"/>
    <w:rsid w:val="0080081C"/>
    <w:rsid w:val="00800820"/>
    <w:rsid w:val="00800853"/>
    <w:rsid w:val="008008CB"/>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AD"/>
    <w:rsid w:val="008027A3"/>
    <w:rsid w:val="00802874"/>
    <w:rsid w:val="0080296D"/>
    <w:rsid w:val="00802971"/>
    <w:rsid w:val="00802A95"/>
    <w:rsid w:val="00802B01"/>
    <w:rsid w:val="00802BF0"/>
    <w:rsid w:val="00802D17"/>
    <w:rsid w:val="00802D54"/>
    <w:rsid w:val="00802E24"/>
    <w:rsid w:val="00802E3F"/>
    <w:rsid w:val="00802E8D"/>
    <w:rsid w:val="00802EC7"/>
    <w:rsid w:val="00802F99"/>
    <w:rsid w:val="0080307A"/>
    <w:rsid w:val="008030F8"/>
    <w:rsid w:val="008032BB"/>
    <w:rsid w:val="0080337E"/>
    <w:rsid w:val="00803437"/>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A3"/>
    <w:rsid w:val="00803FB0"/>
    <w:rsid w:val="008040A5"/>
    <w:rsid w:val="008041B4"/>
    <w:rsid w:val="008043A0"/>
    <w:rsid w:val="008043CC"/>
    <w:rsid w:val="0080447B"/>
    <w:rsid w:val="008044AF"/>
    <w:rsid w:val="008045E5"/>
    <w:rsid w:val="008046C1"/>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2C8"/>
    <w:rsid w:val="00806398"/>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55"/>
    <w:rsid w:val="00807495"/>
    <w:rsid w:val="0080750C"/>
    <w:rsid w:val="0080751B"/>
    <w:rsid w:val="00807552"/>
    <w:rsid w:val="0080758D"/>
    <w:rsid w:val="0080764B"/>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A"/>
    <w:rsid w:val="0081030C"/>
    <w:rsid w:val="008103A6"/>
    <w:rsid w:val="00810474"/>
    <w:rsid w:val="008104D6"/>
    <w:rsid w:val="0081055F"/>
    <w:rsid w:val="008107DA"/>
    <w:rsid w:val="00810853"/>
    <w:rsid w:val="008108C7"/>
    <w:rsid w:val="00810903"/>
    <w:rsid w:val="00810947"/>
    <w:rsid w:val="00810A77"/>
    <w:rsid w:val="00810BD3"/>
    <w:rsid w:val="00810CE1"/>
    <w:rsid w:val="00810DBD"/>
    <w:rsid w:val="00810F17"/>
    <w:rsid w:val="00810FE2"/>
    <w:rsid w:val="00810FF5"/>
    <w:rsid w:val="00811043"/>
    <w:rsid w:val="0081126F"/>
    <w:rsid w:val="0081136B"/>
    <w:rsid w:val="0081146D"/>
    <w:rsid w:val="00811482"/>
    <w:rsid w:val="008114D3"/>
    <w:rsid w:val="008115B7"/>
    <w:rsid w:val="008115E7"/>
    <w:rsid w:val="0081177B"/>
    <w:rsid w:val="00811843"/>
    <w:rsid w:val="00811919"/>
    <w:rsid w:val="00811A9F"/>
    <w:rsid w:val="00811ADF"/>
    <w:rsid w:val="00811AF0"/>
    <w:rsid w:val="00811CC6"/>
    <w:rsid w:val="00811CFA"/>
    <w:rsid w:val="00811CFD"/>
    <w:rsid w:val="00811D07"/>
    <w:rsid w:val="00811D2B"/>
    <w:rsid w:val="00811E4F"/>
    <w:rsid w:val="00811E75"/>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7E"/>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ABA"/>
    <w:rsid w:val="00813AFB"/>
    <w:rsid w:val="00813B6A"/>
    <w:rsid w:val="00813D1F"/>
    <w:rsid w:val="00813D4F"/>
    <w:rsid w:val="00813D78"/>
    <w:rsid w:val="00813EF1"/>
    <w:rsid w:val="00813F12"/>
    <w:rsid w:val="00813F3E"/>
    <w:rsid w:val="00814169"/>
    <w:rsid w:val="0081422A"/>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EA7"/>
    <w:rsid w:val="00815FB6"/>
    <w:rsid w:val="00816076"/>
    <w:rsid w:val="00816093"/>
    <w:rsid w:val="0081611F"/>
    <w:rsid w:val="008161C8"/>
    <w:rsid w:val="008161FD"/>
    <w:rsid w:val="00816282"/>
    <w:rsid w:val="008163B0"/>
    <w:rsid w:val="008163C3"/>
    <w:rsid w:val="00816449"/>
    <w:rsid w:val="0081644E"/>
    <w:rsid w:val="00816498"/>
    <w:rsid w:val="0081652F"/>
    <w:rsid w:val="00816579"/>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5CD"/>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A5"/>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21"/>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5F"/>
    <w:rsid w:val="00822BF8"/>
    <w:rsid w:val="00822C1D"/>
    <w:rsid w:val="00822C70"/>
    <w:rsid w:val="00822CA4"/>
    <w:rsid w:val="00822DA0"/>
    <w:rsid w:val="00822EAF"/>
    <w:rsid w:val="00822FBA"/>
    <w:rsid w:val="008230DA"/>
    <w:rsid w:val="00823104"/>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B14"/>
    <w:rsid w:val="00824E27"/>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52"/>
    <w:rsid w:val="00826188"/>
    <w:rsid w:val="008261BC"/>
    <w:rsid w:val="00826283"/>
    <w:rsid w:val="0082629A"/>
    <w:rsid w:val="00826307"/>
    <w:rsid w:val="008265B8"/>
    <w:rsid w:val="00826625"/>
    <w:rsid w:val="00826720"/>
    <w:rsid w:val="008267FB"/>
    <w:rsid w:val="00826986"/>
    <w:rsid w:val="00826A47"/>
    <w:rsid w:val="00826A94"/>
    <w:rsid w:val="00826AD9"/>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76F"/>
    <w:rsid w:val="008278A3"/>
    <w:rsid w:val="0082791B"/>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C75"/>
    <w:rsid w:val="00830D08"/>
    <w:rsid w:val="00830D0F"/>
    <w:rsid w:val="00830D85"/>
    <w:rsid w:val="00830E1B"/>
    <w:rsid w:val="00830EAE"/>
    <w:rsid w:val="00830EBC"/>
    <w:rsid w:val="00830F67"/>
    <w:rsid w:val="0083123F"/>
    <w:rsid w:val="00831377"/>
    <w:rsid w:val="0083139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77A"/>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813"/>
    <w:rsid w:val="00834841"/>
    <w:rsid w:val="008348D3"/>
    <w:rsid w:val="008349AE"/>
    <w:rsid w:val="008349EC"/>
    <w:rsid w:val="00834A78"/>
    <w:rsid w:val="00834A9A"/>
    <w:rsid w:val="00834B68"/>
    <w:rsid w:val="00834B70"/>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97A"/>
    <w:rsid w:val="00840B37"/>
    <w:rsid w:val="00840BED"/>
    <w:rsid w:val="00840D36"/>
    <w:rsid w:val="00840DA2"/>
    <w:rsid w:val="00840DE2"/>
    <w:rsid w:val="00840F0D"/>
    <w:rsid w:val="00840F23"/>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6FD"/>
    <w:rsid w:val="0084297A"/>
    <w:rsid w:val="00842A78"/>
    <w:rsid w:val="00842AB2"/>
    <w:rsid w:val="00842B70"/>
    <w:rsid w:val="00842BC5"/>
    <w:rsid w:val="00842C4C"/>
    <w:rsid w:val="00842CB6"/>
    <w:rsid w:val="00842D10"/>
    <w:rsid w:val="00842D5B"/>
    <w:rsid w:val="00842E3C"/>
    <w:rsid w:val="00842F5A"/>
    <w:rsid w:val="008430BC"/>
    <w:rsid w:val="0084319A"/>
    <w:rsid w:val="008432C9"/>
    <w:rsid w:val="00843333"/>
    <w:rsid w:val="0084335C"/>
    <w:rsid w:val="0084337D"/>
    <w:rsid w:val="00843386"/>
    <w:rsid w:val="00843417"/>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1F"/>
    <w:rsid w:val="008449E6"/>
    <w:rsid w:val="008449FA"/>
    <w:rsid w:val="00844A06"/>
    <w:rsid w:val="00844B83"/>
    <w:rsid w:val="00844BB1"/>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3A"/>
    <w:rsid w:val="008457C2"/>
    <w:rsid w:val="0084582D"/>
    <w:rsid w:val="00845857"/>
    <w:rsid w:val="008458E7"/>
    <w:rsid w:val="00845918"/>
    <w:rsid w:val="008459A0"/>
    <w:rsid w:val="008459ED"/>
    <w:rsid w:val="00845A85"/>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88"/>
    <w:rsid w:val="008466CE"/>
    <w:rsid w:val="00846714"/>
    <w:rsid w:val="008467CB"/>
    <w:rsid w:val="00846812"/>
    <w:rsid w:val="00846A5C"/>
    <w:rsid w:val="00846A7C"/>
    <w:rsid w:val="00846AA9"/>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4B0"/>
    <w:rsid w:val="008474F5"/>
    <w:rsid w:val="00847586"/>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DA4"/>
    <w:rsid w:val="00847E3A"/>
    <w:rsid w:val="00847E5D"/>
    <w:rsid w:val="00847E98"/>
    <w:rsid w:val="00847F8F"/>
    <w:rsid w:val="008500D4"/>
    <w:rsid w:val="008500DF"/>
    <w:rsid w:val="0085015F"/>
    <w:rsid w:val="008501B0"/>
    <w:rsid w:val="008501C0"/>
    <w:rsid w:val="0085040D"/>
    <w:rsid w:val="00850549"/>
    <w:rsid w:val="008506BB"/>
    <w:rsid w:val="008506D7"/>
    <w:rsid w:val="00850744"/>
    <w:rsid w:val="00850763"/>
    <w:rsid w:val="008507A8"/>
    <w:rsid w:val="00850865"/>
    <w:rsid w:val="008509D1"/>
    <w:rsid w:val="00850A55"/>
    <w:rsid w:val="00850ADE"/>
    <w:rsid w:val="00850B41"/>
    <w:rsid w:val="00850BA7"/>
    <w:rsid w:val="00850BC1"/>
    <w:rsid w:val="00850C0F"/>
    <w:rsid w:val="00850CB1"/>
    <w:rsid w:val="00850D2E"/>
    <w:rsid w:val="00850D8C"/>
    <w:rsid w:val="00850E23"/>
    <w:rsid w:val="00850E31"/>
    <w:rsid w:val="00850EDB"/>
    <w:rsid w:val="0085106A"/>
    <w:rsid w:val="008511A6"/>
    <w:rsid w:val="00851299"/>
    <w:rsid w:val="008513F2"/>
    <w:rsid w:val="00851479"/>
    <w:rsid w:val="0085151A"/>
    <w:rsid w:val="00851596"/>
    <w:rsid w:val="008515E6"/>
    <w:rsid w:val="0085164A"/>
    <w:rsid w:val="0085176D"/>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E00"/>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D7"/>
    <w:rsid w:val="008548F7"/>
    <w:rsid w:val="00854941"/>
    <w:rsid w:val="008549C0"/>
    <w:rsid w:val="008549C1"/>
    <w:rsid w:val="00854A56"/>
    <w:rsid w:val="00854A8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2E3"/>
    <w:rsid w:val="008553AA"/>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16"/>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5C5"/>
    <w:rsid w:val="00861780"/>
    <w:rsid w:val="0086183F"/>
    <w:rsid w:val="00861884"/>
    <w:rsid w:val="008619C4"/>
    <w:rsid w:val="00861A86"/>
    <w:rsid w:val="00861AD1"/>
    <w:rsid w:val="00861AF1"/>
    <w:rsid w:val="00861C02"/>
    <w:rsid w:val="00861C90"/>
    <w:rsid w:val="00861D31"/>
    <w:rsid w:val="00861EF3"/>
    <w:rsid w:val="0086205F"/>
    <w:rsid w:val="008621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3DC3"/>
    <w:rsid w:val="008640E2"/>
    <w:rsid w:val="008641F1"/>
    <w:rsid w:val="0086422C"/>
    <w:rsid w:val="00864231"/>
    <w:rsid w:val="00864249"/>
    <w:rsid w:val="00864320"/>
    <w:rsid w:val="00864336"/>
    <w:rsid w:val="0086435F"/>
    <w:rsid w:val="008643A1"/>
    <w:rsid w:val="008643E9"/>
    <w:rsid w:val="008644E0"/>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7E9"/>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08C"/>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9AD"/>
    <w:rsid w:val="00867BA5"/>
    <w:rsid w:val="00867C32"/>
    <w:rsid w:val="00867CA3"/>
    <w:rsid w:val="00867D0C"/>
    <w:rsid w:val="00867D51"/>
    <w:rsid w:val="00867D84"/>
    <w:rsid w:val="00867E4D"/>
    <w:rsid w:val="00867E53"/>
    <w:rsid w:val="00867F30"/>
    <w:rsid w:val="00870028"/>
    <w:rsid w:val="00870058"/>
    <w:rsid w:val="0087017C"/>
    <w:rsid w:val="008701AA"/>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17"/>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948"/>
    <w:rsid w:val="00871A3E"/>
    <w:rsid w:val="00871AC5"/>
    <w:rsid w:val="00871ACF"/>
    <w:rsid w:val="00871B40"/>
    <w:rsid w:val="00871BEE"/>
    <w:rsid w:val="00871BF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25F"/>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C1"/>
    <w:rsid w:val="00873DDB"/>
    <w:rsid w:val="00873EFF"/>
    <w:rsid w:val="00874045"/>
    <w:rsid w:val="00874048"/>
    <w:rsid w:val="00874123"/>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507"/>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413"/>
    <w:rsid w:val="0087769E"/>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449"/>
    <w:rsid w:val="00880469"/>
    <w:rsid w:val="00880547"/>
    <w:rsid w:val="008805BF"/>
    <w:rsid w:val="0088062B"/>
    <w:rsid w:val="00880661"/>
    <w:rsid w:val="00880684"/>
    <w:rsid w:val="008807BE"/>
    <w:rsid w:val="008807EB"/>
    <w:rsid w:val="0088083E"/>
    <w:rsid w:val="008808D2"/>
    <w:rsid w:val="008808F3"/>
    <w:rsid w:val="00880914"/>
    <w:rsid w:val="00880A58"/>
    <w:rsid w:val="00880BF5"/>
    <w:rsid w:val="00880BF8"/>
    <w:rsid w:val="00880D1E"/>
    <w:rsid w:val="00880D28"/>
    <w:rsid w:val="00880F1E"/>
    <w:rsid w:val="00880FC1"/>
    <w:rsid w:val="00880FCD"/>
    <w:rsid w:val="008810A4"/>
    <w:rsid w:val="00881153"/>
    <w:rsid w:val="008811EA"/>
    <w:rsid w:val="00881399"/>
    <w:rsid w:val="00881470"/>
    <w:rsid w:val="00881491"/>
    <w:rsid w:val="008815C4"/>
    <w:rsid w:val="00881675"/>
    <w:rsid w:val="0088168C"/>
    <w:rsid w:val="008816EA"/>
    <w:rsid w:val="008817B4"/>
    <w:rsid w:val="00881870"/>
    <w:rsid w:val="00881876"/>
    <w:rsid w:val="008819A0"/>
    <w:rsid w:val="00881A75"/>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86"/>
    <w:rsid w:val="0088281C"/>
    <w:rsid w:val="00882849"/>
    <w:rsid w:val="00882881"/>
    <w:rsid w:val="008828ED"/>
    <w:rsid w:val="0088291D"/>
    <w:rsid w:val="00882A7D"/>
    <w:rsid w:val="00882AC6"/>
    <w:rsid w:val="00882B46"/>
    <w:rsid w:val="00882B94"/>
    <w:rsid w:val="00882BC0"/>
    <w:rsid w:val="00882C1B"/>
    <w:rsid w:val="00882C2D"/>
    <w:rsid w:val="00882D48"/>
    <w:rsid w:val="00882D69"/>
    <w:rsid w:val="00882E10"/>
    <w:rsid w:val="00882E90"/>
    <w:rsid w:val="00882EC3"/>
    <w:rsid w:val="00882F6E"/>
    <w:rsid w:val="00882FFF"/>
    <w:rsid w:val="0088318A"/>
    <w:rsid w:val="00883242"/>
    <w:rsid w:val="00883366"/>
    <w:rsid w:val="00883412"/>
    <w:rsid w:val="0088349F"/>
    <w:rsid w:val="008835F3"/>
    <w:rsid w:val="0088360F"/>
    <w:rsid w:val="00883632"/>
    <w:rsid w:val="008836B6"/>
    <w:rsid w:val="00883848"/>
    <w:rsid w:val="00883890"/>
    <w:rsid w:val="00883CB7"/>
    <w:rsid w:val="00883D91"/>
    <w:rsid w:val="00883DA2"/>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54"/>
    <w:rsid w:val="00885B62"/>
    <w:rsid w:val="00885B76"/>
    <w:rsid w:val="00885BD1"/>
    <w:rsid w:val="00885C0B"/>
    <w:rsid w:val="00885C1A"/>
    <w:rsid w:val="00885CD9"/>
    <w:rsid w:val="00885DF8"/>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B3F"/>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51"/>
    <w:rsid w:val="0089138B"/>
    <w:rsid w:val="00891399"/>
    <w:rsid w:val="00891481"/>
    <w:rsid w:val="008914D0"/>
    <w:rsid w:val="00891542"/>
    <w:rsid w:val="00891589"/>
    <w:rsid w:val="008915A7"/>
    <w:rsid w:val="008916D8"/>
    <w:rsid w:val="00891718"/>
    <w:rsid w:val="0089175E"/>
    <w:rsid w:val="008917FB"/>
    <w:rsid w:val="0089187F"/>
    <w:rsid w:val="008918BF"/>
    <w:rsid w:val="008918FF"/>
    <w:rsid w:val="008919C4"/>
    <w:rsid w:val="008919EB"/>
    <w:rsid w:val="00891A29"/>
    <w:rsid w:val="00891A2E"/>
    <w:rsid w:val="00891A7E"/>
    <w:rsid w:val="00891B35"/>
    <w:rsid w:val="00891BF3"/>
    <w:rsid w:val="00891FD6"/>
    <w:rsid w:val="008920E8"/>
    <w:rsid w:val="00892101"/>
    <w:rsid w:val="0089216C"/>
    <w:rsid w:val="008922B3"/>
    <w:rsid w:val="00892362"/>
    <w:rsid w:val="0089239A"/>
    <w:rsid w:val="008923B7"/>
    <w:rsid w:val="008924E4"/>
    <w:rsid w:val="0089258A"/>
    <w:rsid w:val="008925A3"/>
    <w:rsid w:val="008925A7"/>
    <w:rsid w:val="008925E2"/>
    <w:rsid w:val="00892671"/>
    <w:rsid w:val="008926B6"/>
    <w:rsid w:val="008926C1"/>
    <w:rsid w:val="00892784"/>
    <w:rsid w:val="00892800"/>
    <w:rsid w:val="00892808"/>
    <w:rsid w:val="00892840"/>
    <w:rsid w:val="00892876"/>
    <w:rsid w:val="008928BB"/>
    <w:rsid w:val="00892952"/>
    <w:rsid w:val="00892973"/>
    <w:rsid w:val="00892996"/>
    <w:rsid w:val="00892A59"/>
    <w:rsid w:val="00892C33"/>
    <w:rsid w:val="00892C71"/>
    <w:rsid w:val="00892D5C"/>
    <w:rsid w:val="00892E06"/>
    <w:rsid w:val="00892E49"/>
    <w:rsid w:val="00892E78"/>
    <w:rsid w:val="00892E89"/>
    <w:rsid w:val="00892F7D"/>
    <w:rsid w:val="008930BC"/>
    <w:rsid w:val="00893125"/>
    <w:rsid w:val="008931A3"/>
    <w:rsid w:val="00893233"/>
    <w:rsid w:val="0089323B"/>
    <w:rsid w:val="008932F1"/>
    <w:rsid w:val="00893365"/>
    <w:rsid w:val="00893394"/>
    <w:rsid w:val="008933EC"/>
    <w:rsid w:val="00893416"/>
    <w:rsid w:val="008934D7"/>
    <w:rsid w:val="0089357B"/>
    <w:rsid w:val="00893591"/>
    <w:rsid w:val="008935C2"/>
    <w:rsid w:val="008935F7"/>
    <w:rsid w:val="00893623"/>
    <w:rsid w:val="00893643"/>
    <w:rsid w:val="0089368C"/>
    <w:rsid w:val="00893757"/>
    <w:rsid w:val="0089379F"/>
    <w:rsid w:val="008937FB"/>
    <w:rsid w:val="00893836"/>
    <w:rsid w:val="00893921"/>
    <w:rsid w:val="00893994"/>
    <w:rsid w:val="008939C2"/>
    <w:rsid w:val="00893A67"/>
    <w:rsid w:val="00893C16"/>
    <w:rsid w:val="00893E77"/>
    <w:rsid w:val="00893F8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99C"/>
    <w:rsid w:val="008959B8"/>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77"/>
    <w:rsid w:val="008960F9"/>
    <w:rsid w:val="00896160"/>
    <w:rsid w:val="008961AC"/>
    <w:rsid w:val="00896223"/>
    <w:rsid w:val="008962DD"/>
    <w:rsid w:val="008963E5"/>
    <w:rsid w:val="00896449"/>
    <w:rsid w:val="00896568"/>
    <w:rsid w:val="008965ED"/>
    <w:rsid w:val="0089677C"/>
    <w:rsid w:val="00896836"/>
    <w:rsid w:val="008968A4"/>
    <w:rsid w:val="008968D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C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79"/>
    <w:rsid w:val="008A03D2"/>
    <w:rsid w:val="008A0425"/>
    <w:rsid w:val="008A04FF"/>
    <w:rsid w:val="008A052E"/>
    <w:rsid w:val="008A0549"/>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9C6"/>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29"/>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9D"/>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9F"/>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CC1"/>
    <w:rsid w:val="008A6D3F"/>
    <w:rsid w:val="008A71CA"/>
    <w:rsid w:val="008A7268"/>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264"/>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6B"/>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1FF2"/>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5A"/>
    <w:rsid w:val="008B28B1"/>
    <w:rsid w:val="008B28C4"/>
    <w:rsid w:val="008B29BD"/>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8E"/>
    <w:rsid w:val="008B3505"/>
    <w:rsid w:val="008B3572"/>
    <w:rsid w:val="008B35B0"/>
    <w:rsid w:val="008B3691"/>
    <w:rsid w:val="008B38FA"/>
    <w:rsid w:val="008B3902"/>
    <w:rsid w:val="008B390B"/>
    <w:rsid w:val="008B3931"/>
    <w:rsid w:val="008B39C4"/>
    <w:rsid w:val="008B3A28"/>
    <w:rsid w:val="008B3B34"/>
    <w:rsid w:val="008B3D83"/>
    <w:rsid w:val="008B3E20"/>
    <w:rsid w:val="008B3EB0"/>
    <w:rsid w:val="008B3EBA"/>
    <w:rsid w:val="008B3ED3"/>
    <w:rsid w:val="008B3FD0"/>
    <w:rsid w:val="008B4072"/>
    <w:rsid w:val="008B40D5"/>
    <w:rsid w:val="008B40E5"/>
    <w:rsid w:val="008B41B7"/>
    <w:rsid w:val="008B420A"/>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1D9"/>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08"/>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7EA"/>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5C6"/>
    <w:rsid w:val="008B7643"/>
    <w:rsid w:val="008B76C5"/>
    <w:rsid w:val="008B7791"/>
    <w:rsid w:val="008B77DF"/>
    <w:rsid w:val="008B79EA"/>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BD"/>
    <w:rsid w:val="008C20F8"/>
    <w:rsid w:val="008C2179"/>
    <w:rsid w:val="008C2187"/>
    <w:rsid w:val="008C221E"/>
    <w:rsid w:val="008C2247"/>
    <w:rsid w:val="008C226D"/>
    <w:rsid w:val="008C2320"/>
    <w:rsid w:val="008C233B"/>
    <w:rsid w:val="008C23BE"/>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EED"/>
    <w:rsid w:val="008C2F4D"/>
    <w:rsid w:val="008C2F66"/>
    <w:rsid w:val="008C2FC4"/>
    <w:rsid w:val="008C3006"/>
    <w:rsid w:val="008C301F"/>
    <w:rsid w:val="008C3077"/>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C3"/>
    <w:rsid w:val="008C51D2"/>
    <w:rsid w:val="008C51E9"/>
    <w:rsid w:val="008C51F7"/>
    <w:rsid w:val="008C5244"/>
    <w:rsid w:val="008C538D"/>
    <w:rsid w:val="008C5433"/>
    <w:rsid w:val="008C54AF"/>
    <w:rsid w:val="008C55BA"/>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5E7"/>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CA"/>
    <w:rsid w:val="008C7BFD"/>
    <w:rsid w:val="008C7C23"/>
    <w:rsid w:val="008C7D9C"/>
    <w:rsid w:val="008C7E27"/>
    <w:rsid w:val="008C7E94"/>
    <w:rsid w:val="008C7EFB"/>
    <w:rsid w:val="008C7F31"/>
    <w:rsid w:val="008C7F85"/>
    <w:rsid w:val="008D001E"/>
    <w:rsid w:val="008D00A5"/>
    <w:rsid w:val="008D02CB"/>
    <w:rsid w:val="008D034B"/>
    <w:rsid w:val="008D03B1"/>
    <w:rsid w:val="008D0425"/>
    <w:rsid w:val="008D04D5"/>
    <w:rsid w:val="008D0632"/>
    <w:rsid w:val="008D0640"/>
    <w:rsid w:val="008D0649"/>
    <w:rsid w:val="008D0712"/>
    <w:rsid w:val="008D080D"/>
    <w:rsid w:val="008D0838"/>
    <w:rsid w:val="008D086D"/>
    <w:rsid w:val="008D08CB"/>
    <w:rsid w:val="008D0975"/>
    <w:rsid w:val="008D0AC7"/>
    <w:rsid w:val="008D0BDC"/>
    <w:rsid w:val="008D0DC2"/>
    <w:rsid w:val="008D0F54"/>
    <w:rsid w:val="008D0F91"/>
    <w:rsid w:val="008D0FEB"/>
    <w:rsid w:val="008D1155"/>
    <w:rsid w:val="008D1166"/>
    <w:rsid w:val="008D11E4"/>
    <w:rsid w:val="008D1377"/>
    <w:rsid w:val="008D13A0"/>
    <w:rsid w:val="008D13C7"/>
    <w:rsid w:val="008D14FE"/>
    <w:rsid w:val="008D171C"/>
    <w:rsid w:val="008D17B2"/>
    <w:rsid w:val="008D182B"/>
    <w:rsid w:val="008D18F0"/>
    <w:rsid w:val="008D195B"/>
    <w:rsid w:val="008D19FE"/>
    <w:rsid w:val="008D1A42"/>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519"/>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54"/>
    <w:rsid w:val="008D41D3"/>
    <w:rsid w:val="008D4218"/>
    <w:rsid w:val="008D42CD"/>
    <w:rsid w:val="008D4418"/>
    <w:rsid w:val="008D44CD"/>
    <w:rsid w:val="008D4555"/>
    <w:rsid w:val="008D455F"/>
    <w:rsid w:val="008D4584"/>
    <w:rsid w:val="008D4639"/>
    <w:rsid w:val="008D4640"/>
    <w:rsid w:val="008D46C6"/>
    <w:rsid w:val="008D474A"/>
    <w:rsid w:val="008D4793"/>
    <w:rsid w:val="008D486B"/>
    <w:rsid w:val="008D4889"/>
    <w:rsid w:val="008D4959"/>
    <w:rsid w:val="008D49DE"/>
    <w:rsid w:val="008D4A37"/>
    <w:rsid w:val="008D4A56"/>
    <w:rsid w:val="008D4AF4"/>
    <w:rsid w:val="008D4B2D"/>
    <w:rsid w:val="008D4B55"/>
    <w:rsid w:val="008D4C78"/>
    <w:rsid w:val="008D4C82"/>
    <w:rsid w:val="008D4CC0"/>
    <w:rsid w:val="008D4D7A"/>
    <w:rsid w:val="008D4DCB"/>
    <w:rsid w:val="008D4E52"/>
    <w:rsid w:val="008D50DA"/>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22"/>
    <w:rsid w:val="008D5ECF"/>
    <w:rsid w:val="008D5F6D"/>
    <w:rsid w:val="008D5FC1"/>
    <w:rsid w:val="008D5FD6"/>
    <w:rsid w:val="008D6053"/>
    <w:rsid w:val="008D609A"/>
    <w:rsid w:val="008D610B"/>
    <w:rsid w:val="008D61A7"/>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2A5"/>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4E"/>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14"/>
    <w:rsid w:val="008E2463"/>
    <w:rsid w:val="008E271E"/>
    <w:rsid w:val="008E27DC"/>
    <w:rsid w:val="008E28B9"/>
    <w:rsid w:val="008E28F8"/>
    <w:rsid w:val="008E292B"/>
    <w:rsid w:val="008E293F"/>
    <w:rsid w:val="008E298F"/>
    <w:rsid w:val="008E29BA"/>
    <w:rsid w:val="008E29CE"/>
    <w:rsid w:val="008E2C43"/>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5F"/>
    <w:rsid w:val="008E3AA7"/>
    <w:rsid w:val="008E3B31"/>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D"/>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2D"/>
    <w:rsid w:val="008E6B8A"/>
    <w:rsid w:val="008E6B9B"/>
    <w:rsid w:val="008E6C37"/>
    <w:rsid w:val="008E6D07"/>
    <w:rsid w:val="008E6DE5"/>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CD0"/>
    <w:rsid w:val="008E7E43"/>
    <w:rsid w:val="008E7E53"/>
    <w:rsid w:val="008E7E7B"/>
    <w:rsid w:val="008E7EA7"/>
    <w:rsid w:val="008E7EEA"/>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FD"/>
    <w:rsid w:val="008F3D58"/>
    <w:rsid w:val="008F3D8B"/>
    <w:rsid w:val="008F3F19"/>
    <w:rsid w:val="008F3F84"/>
    <w:rsid w:val="008F3F85"/>
    <w:rsid w:val="008F4045"/>
    <w:rsid w:val="008F406F"/>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1A6"/>
    <w:rsid w:val="008F53B6"/>
    <w:rsid w:val="008F53CD"/>
    <w:rsid w:val="008F5420"/>
    <w:rsid w:val="008F54EC"/>
    <w:rsid w:val="008F5515"/>
    <w:rsid w:val="008F5565"/>
    <w:rsid w:val="008F5574"/>
    <w:rsid w:val="008F557F"/>
    <w:rsid w:val="008F5646"/>
    <w:rsid w:val="008F56A0"/>
    <w:rsid w:val="008F56D8"/>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FA0"/>
    <w:rsid w:val="008F7FA7"/>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D1F"/>
    <w:rsid w:val="00900D68"/>
    <w:rsid w:val="00900DF5"/>
    <w:rsid w:val="00900E51"/>
    <w:rsid w:val="00900F0F"/>
    <w:rsid w:val="00900FF9"/>
    <w:rsid w:val="00901071"/>
    <w:rsid w:val="0090112E"/>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3BA"/>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283"/>
    <w:rsid w:val="0090431A"/>
    <w:rsid w:val="009043AD"/>
    <w:rsid w:val="009043C4"/>
    <w:rsid w:val="009043DA"/>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491"/>
    <w:rsid w:val="0090650A"/>
    <w:rsid w:val="0090656E"/>
    <w:rsid w:val="00906643"/>
    <w:rsid w:val="0090665B"/>
    <w:rsid w:val="009066DF"/>
    <w:rsid w:val="009068D1"/>
    <w:rsid w:val="00906915"/>
    <w:rsid w:val="00906A60"/>
    <w:rsid w:val="00906AFC"/>
    <w:rsid w:val="00906BD9"/>
    <w:rsid w:val="00906C58"/>
    <w:rsid w:val="00906CAD"/>
    <w:rsid w:val="00906CBE"/>
    <w:rsid w:val="00906CFC"/>
    <w:rsid w:val="00906D8D"/>
    <w:rsid w:val="0090713C"/>
    <w:rsid w:val="00907154"/>
    <w:rsid w:val="00907181"/>
    <w:rsid w:val="009071F3"/>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D52"/>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508"/>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6B"/>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8F"/>
    <w:rsid w:val="009179B5"/>
    <w:rsid w:val="00917A2F"/>
    <w:rsid w:val="00917B3B"/>
    <w:rsid w:val="00917B49"/>
    <w:rsid w:val="00917C5D"/>
    <w:rsid w:val="00917D25"/>
    <w:rsid w:val="00917D4C"/>
    <w:rsid w:val="00917DEB"/>
    <w:rsid w:val="00917E96"/>
    <w:rsid w:val="00917F1E"/>
    <w:rsid w:val="00917F98"/>
    <w:rsid w:val="00920003"/>
    <w:rsid w:val="0092004A"/>
    <w:rsid w:val="009200C8"/>
    <w:rsid w:val="0092018A"/>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02C"/>
    <w:rsid w:val="00921120"/>
    <w:rsid w:val="0092128E"/>
    <w:rsid w:val="009212BD"/>
    <w:rsid w:val="00921309"/>
    <w:rsid w:val="0092130D"/>
    <w:rsid w:val="00921391"/>
    <w:rsid w:val="0092150D"/>
    <w:rsid w:val="0092154C"/>
    <w:rsid w:val="009215AD"/>
    <w:rsid w:val="00921656"/>
    <w:rsid w:val="0092169A"/>
    <w:rsid w:val="009216C7"/>
    <w:rsid w:val="009217CE"/>
    <w:rsid w:val="009218CD"/>
    <w:rsid w:val="00921967"/>
    <w:rsid w:val="00921A32"/>
    <w:rsid w:val="00921B79"/>
    <w:rsid w:val="00921BAF"/>
    <w:rsid w:val="00921C90"/>
    <w:rsid w:val="00921CF9"/>
    <w:rsid w:val="00922048"/>
    <w:rsid w:val="00922114"/>
    <w:rsid w:val="00922149"/>
    <w:rsid w:val="0092215A"/>
    <w:rsid w:val="009221F7"/>
    <w:rsid w:val="0092222E"/>
    <w:rsid w:val="0092223D"/>
    <w:rsid w:val="00922274"/>
    <w:rsid w:val="00922380"/>
    <w:rsid w:val="009223BB"/>
    <w:rsid w:val="0092246E"/>
    <w:rsid w:val="009226BF"/>
    <w:rsid w:val="009226D6"/>
    <w:rsid w:val="0092270C"/>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5E"/>
    <w:rsid w:val="009251E6"/>
    <w:rsid w:val="009251E8"/>
    <w:rsid w:val="009251F3"/>
    <w:rsid w:val="0092521C"/>
    <w:rsid w:val="0092521F"/>
    <w:rsid w:val="00925231"/>
    <w:rsid w:val="0092530B"/>
    <w:rsid w:val="0092532D"/>
    <w:rsid w:val="00925363"/>
    <w:rsid w:val="009253C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59"/>
    <w:rsid w:val="009303F1"/>
    <w:rsid w:val="00930499"/>
    <w:rsid w:val="009304E0"/>
    <w:rsid w:val="00930508"/>
    <w:rsid w:val="009305E7"/>
    <w:rsid w:val="0093071C"/>
    <w:rsid w:val="00930783"/>
    <w:rsid w:val="00930789"/>
    <w:rsid w:val="00930799"/>
    <w:rsid w:val="00930B57"/>
    <w:rsid w:val="00930CA4"/>
    <w:rsid w:val="00930DF4"/>
    <w:rsid w:val="00930E9F"/>
    <w:rsid w:val="00930EDB"/>
    <w:rsid w:val="00930EE0"/>
    <w:rsid w:val="00930F5E"/>
    <w:rsid w:val="0093104C"/>
    <w:rsid w:val="0093108C"/>
    <w:rsid w:val="00931134"/>
    <w:rsid w:val="00931138"/>
    <w:rsid w:val="00931176"/>
    <w:rsid w:val="00931267"/>
    <w:rsid w:val="009312FE"/>
    <w:rsid w:val="009313CF"/>
    <w:rsid w:val="00931469"/>
    <w:rsid w:val="00931501"/>
    <w:rsid w:val="009315A7"/>
    <w:rsid w:val="0093160B"/>
    <w:rsid w:val="009316F3"/>
    <w:rsid w:val="00931729"/>
    <w:rsid w:val="00931791"/>
    <w:rsid w:val="009317F4"/>
    <w:rsid w:val="0093189F"/>
    <w:rsid w:val="009318D0"/>
    <w:rsid w:val="0093195D"/>
    <w:rsid w:val="00931A84"/>
    <w:rsid w:val="00931AD9"/>
    <w:rsid w:val="00931AE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ED"/>
    <w:rsid w:val="00932A78"/>
    <w:rsid w:val="00932C15"/>
    <w:rsid w:val="00932CEF"/>
    <w:rsid w:val="00932D59"/>
    <w:rsid w:val="00932D7A"/>
    <w:rsid w:val="00932E8F"/>
    <w:rsid w:val="00932FF4"/>
    <w:rsid w:val="00933040"/>
    <w:rsid w:val="00933174"/>
    <w:rsid w:val="009331CB"/>
    <w:rsid w:val="009332A1"/>
    <w:rsid w:val="00933406"/>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C70"/>
    <w:rsid w:val="00933D0E"/>
    <w:rsid w:val="00933D46"/>
    <w:rsid w:val="00933D94"/>
    <w:rsid w:val="00933E05"/>
    <w:rsid w:val="00933E3A"/>
    <w:rsid w:val="00933F7A"/>
    <w:rsid w:val="00934015"/>
    <w:rsid w:val="0093415D"/>
    <w:rsid w:val="0093416C"/>
    <w:rsid w:val="00934193"/>
    <w:rsid w:val="009341F2"/>
    <w:rsid w:val="0093431C"/>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78"/>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3E"/>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6E2"/>
    <w:rsid w:val="0093772F"/>
    <w:rsid w:val="0093795E"/>
    <w:rsid w:val="009379ED"/>
    <w:rsid w:val="00937A01"/>
    <w:rsid w:val="00937A61"/>
    <w:rsid w:val="00937A69"/>
    <w:rsid w:val="00937BE8"/>
    <w:rsid w:val="00937BFD"/>
    <w:rsid w:val="00937D9E"/>
    <w:rsid w:val="00937DBF"/>
    <w:rsid w:val="00937E58"/>
    <w:rsid w:val="00937ECD"/>
    <w:rsid w:val="00940019"/>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6B0"/>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5C"/>
    <w:rsid w:val="00942F68"/>
    <w:rsid w:val="00942F9D"/>
    <w:rsid w:val="00942FFC"/>
    <w:rsid w:val="00943006"/>
    <w:rsid w:val="0094307E"/>
    <w:rsid w:val="009430C4"/>
    <w:rsid w:val="00943165"/>
    <w:rsid w:val="0094323F"/>
    <w:rsid w:val="00943292"/>
    <w:rsid w:val="009432A4"/>
    <w:rsid w:val="00943303"/>
    <w:rsid w:val="00943370"/>
    <w:rsid w:val="009433AF"/>
    <w:rsid w:val="009433CE"/>
    <w:rsid w:val="00943627"/>
    <w:rsid w:val="009437E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1C"/>
    <w:rsid w:val="00944689"/>
    <w:rsid w:val="00944698"/>
    <w:rsid w:val="009446A4"/>
    <w:rsid w:val="00944830"/>
    <w:rsid w:val="00944833"/>
    <w:rsid w:val="0094487C"/>
    <w:rsid w:val="0094488D"/>
    <w:rsid w:val="00944AD3"/>
    <w:rsid w:val="00944B93"/>
    <w:rsid w:val="00944BE7"/>
    <w:rsid w:val="00944D91"/>
    <w:rsid w:val="00944F09"/>
    <w:rsid w:val="00944F61"/>
    <w:rsid w:val="00944F95"/>
    <w:rsid w:val="00944FCA"/>
    <w:rsid w:val="00945002"/>
    <w:rsid w:val="00945057"/>
    <w:rsid w:val="009451CF"/>
    <w:rsid w:val="0094523F"/>
    <w:rsid w:val="009452B8"/>
    <w:rsid w:val="009454CE"/>
    <w:rsid w:val="009455B1"/>
    <w:rsid w:val="009455F9"/>
    <w:rsid w:val="00945666"/>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55E"/>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5"/>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96"/>
    <w:rsid w:val="00947DA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89D"/>
    <w:rsid w:val="0095091F"/>
    <w:rsid w:val="009509C3"/>
    <w:rsid w:val="00950A7D"/>
    <w:rsid w:val="00950B1D"/>
    <w:rsid w:val="00950BF2"/>
    <w:rsid w:val="00950C4F"/>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41"/>
    <w:rsid w:val="00951A5B"/>
    <w:rsid w:val="00951A68"/>
    <w:rsid w:val="00951A6A"/>
    <w:rsid w:val="00951AE7"/>
    <w:rsid w:val="00951BA2"/>
    <w:rsid w:val="00951BD1"/>
    <w:rsid w:val="00951C79"/>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3F"/>
    <w:rsid w:val="009530CF"/>
    <w:rsid w:val="00953155"/>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A46"/>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6C"/>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8CE"/>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179"/>
    <w:rsid w:val="00961194"/>
    <w:rsid w:val="009611D6"/>
    <w:rsid w:val="0096120F"/>
    <w:rsid w:val="009612BD"/>
    <w:rsid w:val="0096138D"/>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8E"/>
    <w:rsid w:val="00962194"/>
    <w:rsid w:val="009621AE"/>
    <w:rsid w:val="009621CB"/>
    <w:rsid w:val="0096221B"/>
    <w:rsid w:val="0096226D"/>
    <w:rsid w:val="009622B6"/>
    <w:rsid w:val="00962301"/>
    <w:rsid w:val="009623CC"/>
    <w:rsid w:val="009623DE"/>
    <w:rsid w:val="00962472"/>
    <w:rsid w:val="0096259B"/>
    <w:rsid w:val="00962621"/>
    <w:rsid w:val="00962639"/>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D24"/>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8F8"/>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D58"/>
    <w:rsid w:val="00967E7F"/>
    <w:rsid w:val="00967EB3"/>
    <w:rsid w:val="00967ECA"/>
    <w:rsid w:val="00970032"/>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17"/>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86C"/>
    <w:rsid w:val="00971A74"/>
    <w:rsid w:val="00971AAC"/>
    <w:rsid w:val="00971ACF"/>
    <w:rsid w:val="00971B1D"/>
    <w:rsid w:val="00971B21"/>
    <w:rsid w:val="00971B82"/>
    <w:rsid w:val="00971BB5"/>
    <w:rsid w:val="00971D3E"/>
    <w:rsid w:val="00971DC5"/>
    <w:rsid w:val="00971DC6"/>
    <w:rsid w:val="00971E70"/>
    <w:rsid w:val="00971E87"/>
    <w:rsid w:val="00971EEE"/>
    <w:rsid w:val="00971F06"/>
    <w:rsid w:val="00971F95"/>
    <w:rsid w:val="00971FC1"/>
    <w:rsid w:val="00971FE7"/>
    <w:rsid w:val="00971FF6"/>
    <w:rsid w:val="00971FFB"/>
    <w:rsid w:val="00971FFE"/>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0D5"/>
    <w:rsid w:val="00973242"/>
    <w:rsid w:val="0097326E"/>
    <w:rsid w:val="009733CD"/>
    <w:rsid w:val="009733FF"/>
    <w:rsid w:val="009734BB"/>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4CD"/>
    <w:rsid w:val="009745D5"/>
    <w:rsid w:val="00974660"/>
    <w:rsid w:val="00974797"/>
    <w:rsid w:val="009747E0"/>
    <w:rsid w:val="0097483B"/>
    <w:rsid w:val="00974B00"/>
    <w:rsid w:val="00974B52"/>
    <w:rsid w:val="00974CE1"/>
    <w:rsid w:val="00974E1D"/>
    <w:rsid w:val="00974E55"/>
    <w:rsid w:val="00974E96"/>
    <w:rsid w:val="00974ED6"/>
    <w:rsid w:val="00974EE4"/>
    <w:rsid w:val="0097508C"/>
    <w:rsid w:val="009750B1"/>
    <w:rsid w:val="009750EE"/>
    <w:rsid w:val="009751F4"/>
    <w:rsid w:val="00975455"/>
    <w:rsid w:val="0097547D"/>
    <w:rsid w:val="00975591"/>
    <w:rsid w:val="00975696"/>
    <w:rsid w:val="009757B6"/>
    <w:rsid w:val="00975916"/>
    <w:rsid w:val="009759A0"/>
    <w:rsid w:val="00975AB1"/>
    <w:rsid w:val="00975ACC"/>
    <w:rsid w:val="00975B3D"/>
    <w:rsid w:val="00975BD6"/>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8DD"/>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0CF"/>
    <w:rsid w:val="00977125"/>
    <w:rsid w:val="00977147"/>
    <w:rsid w:val="009773AA"/>
    <w:rsid w:val="00977406"/>
    <w:rsid w:val="009775D6"/>
    <w:rsid w:val="009776D4"/>
    <w:rsid w:val="00977765"/>
    <w:rsid w:val="009777F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99"/>
    <w:rsid w:val="009803FF"/>
    <w:rsid w:val="00980403"/>
    <w:rsid w:val="0098048E"/>
    <w:rsid w:val="00980639"/>
    <w:rsid w:val="009806A5"/>
    <w:rsid w:val="00980741"/>
    <w:rsid w:val="009807E3"/>
    <w:rsid w:val="009807EA"/>
    <w:rsid w:val="00980871"/>
    <w:rsid w:val="00980890"/>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6A"/>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BE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3"/>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1A"/>
    <w:rsid w:val="0098472F"/>
    <w:rsid w:val="00984877"/>
    <w:rsid w:val="00984885"/>
    <w:rsid w:val="00984917"/>
    <w:rsid w:val="009849DD"/>
    <w:rsid w:val="009849EF"/>
    <w:rsid w:val="00984A04"/>
    <w:rsid w:val="00984D12"/>
    <w:rsid w:val="00984D27"/>
    <w:rsid w:val="00984D75"/>
    <w:rsid w:val="00984E95"/>
    <w:rsid w:val="00984F34"/>
    <w:rsid w:val="00984F9B"/>
    <w:rsid w:val="00985007"/>
    <w:rsid w:val="00985081"/>
    <w:rsid w:val="00985157"/>
    <w:rsid w:val="00985209"/>
    <w:rsid w:val="0098522F"/>
    <w:rsid w:val="00985251"/>
    <w:rsid w:val="00985256"/>
    <w:rsid w:val="009852B5"/>
    <w:rsid w:val="009852DB"/>
    <w:rsid w:val="009852F1"/>
    <w:rsid w:val="009852FA"/>
    <w:rsid w:val="00985360"/>
    <w:rsid w:val="00985487"/>
    <w:rsid w:val="009854FA"/>
    <w:rsid w:val="009855BD"/>
    <w:rsid w:val="009856B4"/>
    <w:rsid w:val="0098582F"/>
    <w:rsid w:val="0098587D"/>
    <w:rsid w:val="009858D3"/>
    <w:rsid w:val="00985929"/>
    <w:rsid w:val="00985939"/>
    <w:rsid w:val="009859DD"/>
    <w:rsid w:val="009859EE"/>
    <w:rsid w:val="00985A1D"/>
    <w:rsid w:val="00985A85"/>
    <w:rsid w:val="00985AAC"/>
    <w:rsid w:val="00985B07"/>
    <w:rsid w:val="00985C82"/>
    <w:rsid w:val="00985CDB"/>
    <w:rsid w:val="00985D03"/>
    <w:rsid w:val="00985D77"/>
    <w:rsid w:val="00985DAE"/>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3"/>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5AF"/>
    <w:rsid w:val="0099160E"/>
    <w:rsid w:val="00991662"/>
    <w:rsid w:val="009916F2"/>
    <w:rsid w:val="009916FB"/>
    <w:rsid w:val="00991706"/>
    <w:rsid w:val="009917A1"/>
    <w:rsid w:val="00991878"/>
    <w:rsid w:val="00991928"/>
    <w:rsid w:val="0099198C"/>
    <w:rsid w:val="009919A2"/>
    <w:rsid w:val="009919D6"/>
    <w:rsid w:val="00991A14"/>
    <w:rsid w:val="00991B28"/>
    <w:rsid w:val="00991B89"/>
    <w:rsid w:val="00991BCE"/>
    <w:rsid w:val="00991BF6"/>
    <w:rsid w:val="00991C16"/>
    <w:rsid w:val="00991CD2"/>
    <w:rsid w:val="00991D26"/>
    <w:rsid w:val="00991D3E"/>
    <w:rsid w:val="00991D9E"/>
    <w:rsid w:val="00991DB8"/>
    <w:rsid w:val="00991EA7"/>
    <w:rsid w:val="00991F2C"/>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B14"/>
    <w:rsid w:val="00994C7C"/>
    <w:rsid w:val="00994CF7"/>
    <w:rsid w:val="00994D40"/>
    <w:rsid w:val="00994D50"/>
    <w:rsid w:val="00994D56"/>
    <w:rsid w:val="00994EB2"/>
    <w:rsid w:val="00994F7B"/>
    <w:rsid w:val="00995044"/>
    <w:rsid w:val="0099507A"/>
    <w:rsid w:val="00995246"/>
    <w:rsid w:val="009952EC"/>
    <w:rsid w:val="00995336"/>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551"/>
    <w:rsid w:val="00996650"/>
    <w:rsid w:val="009966BC"/>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52"/>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BD"/>
    <w:rsid w:val="009A0EF7"/>
    <w:rsid w:val="009A0F1B"/>
    <w:rsid w:val="009A0F3F"/>
    <w:rsid w:val="009A1014"/>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11"/>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A4"/>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24"/>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AE0"/>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72"/>
    <w:rsid w:val="009A6186"/>
    <w:rsid w:val="009A6208"/>
    <w:rsid w:val="009A622C"/>
    <w:rsid w:val="009A6309"/>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442"/>
    <w:rsid w:val="009A745F"/>
    <w:rsid w:val="009A748B"/>
    <w:rsid w:val="009A74AC"/>
    <w:rsid w:val="009A75AC"/>
    <w:rsid w:val="009A75ED"/>
    <w:rsid w:val="009A7619"/>
    <w:rsid w:val="009A76E0"/>
    <w:rsid w:val="009A7703"/>
    <w:rsid w:val="009A772F"/>
    <w:rsid w:val="009A78D9"/>
    <w:rsid w:val="009A79A6"/>
    <w:rsid w:val="009A79CF"/>
    <w:rsid w:val="009A79FF"/>
    <w:rsid w:val="009A7A13"/>
    <w:rsid w:val="009A7A35"/>
    <w:rsid w:val="009A7B2E"/>
    <w:rsid w:val="009A7B62"/>
    <w:rsid w:val="009A7BCC"/>
    <w:rsid w:val="009A7BFE"/>
    <w:rsid w:val="009A7C7E"/>
    <w:rsid w:val="009A7CC2"/>
    <w:rsid w:val="009A7DAE"/>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2B"/>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50"/>
    <w:rsid w:val="009B1C8B"/>
    <w:rsid w:val="009B1D7D"/>
    <w:rsid w:val="009B1E9A"/>
    <w:rsid w:val="009B1EC1"/>
    <w:rsid w:val="009B2013"/>
    <w:rsid w:val="009B2412"/>
    <w:rsid w:val="009B24B5"/>
    <w:rsid w:val="009B24EC"/>
    <w:rsid w:val="009B24F9"/>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57"/>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1"/>
    <w:rsid w:val="009B3EE9"/>
    <w:rsid w:val="009B3F0D"/>
    <w:rsid w:val="009B4020"/>
    <w:rsid w:val="009B40DB"/>
    <w:rsid w:val="009B4177"/>
    <w:rsid w:val="009B418D"/>
    <w:rsid w:val="009B41BB"/>
    <w:rsid w:val="009B4239"/>
    <w:rsid w:val="009B43A2"/>
    <w:rsid w:val="009B44F5"/>
    <w:rsid w:val="009B450D"/>
    <w:rsid w:val="009B4514"/>
    <w:rsid w:val="009B4555"/>
    <w:rsid w:val="009B4634"/>
    <w:rsid w:val="009B474D"/>
    <w:rsid w:val="009B4838"/>
    <w:rsid w:val="009B4B85"/>
    <w:rsid w:val="009B4BFD"/>
    <w:rsid w:val="009B4C79"/>
    <w:rsid w:val="009B4C91"/>
    <w:rsid w:val="009B4CA3"/>
    <w:rsid w:val="009B4D81"/>
    <w:rsid w:val="009B4DBB"/>
    <w:rsid w:val="009B4DEF"/>
    <w:rsid w:val="009B4F9B"/>
    <w:rsid w:val="009B4FF8"/>
    <w:rsid w:val="009B5017"/>
    <w:rsid w:val="009B5029"/>
    <w:rsid w:val="009B517B"/>
    <w:rsid w:val="009B5276"/>
    <w:rsid w:val="009B5433"/>
    <w:rsid w:val="009B5435"/>
    <w:rsid w:val="009B563A"/>
    <w:rsid w:val="009B5651"/>
    <w:rsid w:val="009B58F5"/>
    <w:rsid w:val="009B59BE"/>
    <w:rsid w:val="009B59F8"/>
    <w:rsid w:val="009B5B36"/>
    <w:rsid w:val="009B5C1C"/>
    <w:rsid w:val="009B5CA0"/>
    <w:rsid w:val="009B5D5C"/>
    <w:rsid w:val="009B5D9C"/>
    <w:rsid w:val="009B5DCE"/>
    <w:rsid w:val="009B5E24"/>
    <w:rsid w:val="009B5E95"/>
    <w:rsid w:val="009B5ECF"/>
    <w:rsid w:val="009B5EE7"/>
    <w:rsid w:val="009B5F09"/>
    <w:rsid w:val="009B5F61"/>
    <w:rsid w:val="009B6150"/>
    <w:rsid w:val="009B626F"/>
    <w:rsid w:val="009B62D0"/>
    <w:rsid w:val="009B62E2"/>
    <w:rsid w:val="009B6338"/>
    <w:rsid w:val="009B633A"/>
    <w:rsid w:val="009B63E5"/>
    <w:rsid w:val="009B64A9"/>
    <w:rsid w:val="009B64EE"/>
    <w:rsid w:val="009B6591"/>
    <w:rsid w:val="009B65A2"/>
    <w:rsid w:val="009B65D0"/>
    <w:rsid w:val="009B660B"/>
    <w:rsid w:val="009B66C3"/>
    <w:rsid w:val="009B671E"/>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B0"/>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3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92"/>
    <w:rsid w:val="009C22A7"/>
    <w:rsid w:val="009C22B1"/>
    <w:rsid w:val="009C2300"/>
    <w:rsid w:val="009C2377"/>
    <w:rsid w:val="009C23A5"/>
    <w:rsid w:val="009C23DE"/>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49"/>
    <w:rsid w:val="009C2FD2"/>
    <w:rsid w:val="009C3052"/>
    <w:rsid w:val="009C305C"/>
    <w:rsid w:val="009C3214"/>
    <w:rsid w:val="009C321A"/>
    <w:rsid w:val="009C3387"/>
    <w:rsid w:val="009C33CB"/>
    <w:rsid w:val="009C3438"/>
    <w:rsid w:val="009C36AB"/>
    <w:rsid w:val="009C36FC"/>
    <w:rsid w:val="009C374A"/>
    <w:rsid w:val="009C37E3"/>
    <w:rsid w:val="009C3A26"/>
    <w:rsid w:val="009C3A79"/>
    <w:rsid w:val="009C3AB9"/>
    <w:rsid w:val="009C3B31"/>
    <w:rsid w:val="009C3B40"/>
    <w:rsid w:val="009C3D7C"/>
    <w:rsid w:val="009C3DC1"/>
    <w:rsid w:val="009C3E79"/>
    <w:rsid w:val="009C3F12"/>
    <w:rsid w:val="009C3F51"/>
    <w:rsid w:val="009C4145"/>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21"/>
    <w:rsid w:val="009C4B7D"/>
    <w:rsid w:val="009C4C52"/>
    <w:rsid w:val="009C4C86"/>
    <w:rsid w:val="009C4DA1"/>
    <w:rsid w:val="009C4DF1"/>
    <w:rsid w:val="009C4E09"/>
    <w:rsid w:val="009C4E7E"/>
    <w:rsid w:val="009C4FB9"/>
    <w:rsid w:val="009C500C"/>
    <w:rsid w:val="009C50B8"/>
    <w:rsid w:val="009C5148"/>
    <w:rsid w:val="009C5242"/>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9"/>
    <w:rsid w:val="009C5998"/>
    <w:rsid w:val="009C59F6"/>
    <w:rsid w:val="009C5A81"/>
    <w:rsid w:val="009C5AF4"/>
    <w:rsid w:val="009C5C75"/>
    <w:rsid w:val="009C5C7D"/>
    <w:rsid w:val="009C5C86"/>
    <w:rsid w:val="009C5CA8"/>
    <w:rsid w:val="009C5D42"/>
    <w:rsid w:val="009C5E00"/>
    <w:rsid w:val="009C5E30"/>
    <w:rsid w:val="009C5ED5"/>
    <w:rsid w:val="009C5EFD"/>
    <w:rsid w:val="009C5F5E"/>
    <w:rsid w:val="009C5F64"/>
    <w:rsid w:val="009C60A4"/>
    <w:rsid w:val="009C60CA"/>
    <w:rsid w:val="009C611F"/>
    <w:rsid w:val="009C6133"/>
    <w:rsid w:val="009C620A"/>
    <w:rsid w:val="009C62FC"/>
    <w:rsid w:val="009C63F0"/>
    <w:rsid w:val="009C647A"/>
    <w:rsid w:val="009C657C"/>
    <w:rsid w:val="009C6582"/>
    <w:rsid w:val="009C660B"/>
    <w:rsid w:val="009C661D"/>
    <w:rsid w:val="009C6649"/>
    <w:rsid w:val="009C679B"/>
    <w:rsid w:val="009C67C2"/>
    <w:rsid w:val="009C67CF"/>
    <w:rsid w:val="009C680B"/>
    <w:rsid w:val="009C6A61"/>
    <w:rsid w:val="009C6A83"/>
    <w:rsid w:val="009C6AAC"/>
    <w:rsid w:val="009C6AC7"/>
    <w:rsid w:val="009C6AF4"/>
    <w:rsid w:val="009C6B72"/>
    <w:rsid w:val="009C6C35"/>
    <w:rsid w:val="009C6D10"/>
    <w:rsid w:val="009C6E49"/>
    <w:rsid w:val="009C7167"/>
    <w:rsid w:val="009C71C1"/>
    <w:rsid w:val="009C72C8"/>
    <w:rsid w:val="009C72D4"/>
    <w:rsid w:val="009C73D2"/>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50"/>
    <w:rsid w:val="009D0294"/>
    <w:rsid w:val="009D02B4"/>
    <w:rsid w:val="009D02B5"/>
    <w:rsid w:val="009D0385"/>
    <w:rsid w:val="009D03AB"/>
    <w:rsid w:val="009D03C8"/>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1F9"/>
    <w:rsid w:val="009D2440"/>
    <w:rsid w:val="009D2467"/>
    <w:rsid w:val="009D252A"/>
    <w:rsid w:val="009D2564"/>
    <w:rsid w:val="009D2582"/>
    <w:rsid w:val="009D25B2"/>
    <w:rsid w:val="009D267D"/>
    <w:rsid w:val="009D26BE"/>
    <w:rsid w:val="009D287C"/>
    <w:rsid w:val="009D28D9"/>
    <w:rsid w:val="009D2904"/>
    <w:rsid w:val="009D2A03"/>
    <w:rsid w:val="009D2AB9"/>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125"/>
    <w:rsid w:val="009D4221"/>
    <w:rsid w:val="009D4237"/>
    <w:rsid w:val="009D4336"/>
    <w:rsid w:val="009D4487"/>
    <w:rsid w:val="009D4507"/>
    <w:rsid w:val="009D45A1"/>
    <w:rsid w:val="009D45A4"/>
    <w:rsid w:val="009D463B"/>
    <w:rsid w:val="009D463E"/>
    <w:rsid w:val="009D4679"/>
    <w:rsid w:val="009D46E0"/>
    <w:rsid w:val="009D4725"/>
    <w:rsid w:val="009D481E"/>
    <w:rsid w:val="009D482F"/>
    <w:rsid w:val="009D4A83"/>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BF4"/>
    <w:rsid w:val="009D7C92"/>
    <w:rsid w:val="009D7D53"/>
    <w:rsid w:val="009D7DB5"/>
    <w:rsid w:val="009D7E6A"/>
    <w:rsid w:val="009D7F79"/>
    <w:rsid w:val="009E0031"/>
    <w:rsid w:val="009E00E7"/>
    <w:rsid w:val="009E0277"/>
    <w:rsid w:val="009E02A8"/>
    <w:rsid w:val="009E0356"/>
    <w:rsid w:val="009E0365"/>
    <w:rsid w:val="009E037F"/>
    <w:rsid w:val="009E03B4"/>
    <w:rsid w:val="009E045A"/>
    <w:rsid w:val="009E04A7"/>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6EC"/>
    <w:rsid w:val="009E27B9"/>
    <w:rsid w:val="009E2873"/>
    <w:rsid w:val="009E289E"/>
    <w:rsid w:val="009E28CD"/>
    <w:rsid w:val="009E29A2"/>
    <w:rsid w:val="009E29D9"/>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73"/>
    <w:rsid w:val="009E3AA8"/>
    <w:rsid w:val="009E3B52"/>
    <w:rsid w:val="009E3BEC"/>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741"/>
    <w:rsid w:val="009E4809"/>
    <w:rsid w:val="009E4817"/>
    <w:rsid w:val="009E486C"/>
    <w:rsid w:val="009E48FB"/>
    <w:rsid w:val="009E490B"/>
    <w:rsid w:val="009E4A4A"/>
    <w:rsid w:val="009E4A56"/>
    <w:rsid w:val="009E4A8C"/>
    <w:rsid w:val="009E4AA3"/>
    <w:rsid w:val="009E4B65"/>
    <w:rsid w:val="009E4BB8"/>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53"/>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41"/>
    <w:rsid w:val="009E60C8"/>
    <w:rsid w:val="009E615E"/>
    <w:rsid w:val="009E61C4"/>
    <w:rsid w:val="009E6288"/>
    <w:rsid w:val="009E629E"/>
    <w:rsid w:val="009E638A"/>
    <w:rsid w:val="009E63BB"/>
    <w:rsid w:val="009E642B"/>
    <w:rsid w:val="009E64A2"/>
    <w:rsid w:val="009E64C6"/>
    <w:rsid w:val="009E64E8"/>
    <w:rsid w:val="009E64EE"/>
    <w:rsid w:val="009E6545"/>
    <w:rsid w:val="009E6655"/>
    <w:rsid w:val="009E6704"/>
    <w:rsid w:val="009E6783"/>
    <w:rsid w:val="009E67A0"/>
    <w:rsid w:val="009E67B6"/>
    <w:rsid w:val="009E686C"/>
    <w:rsid w:val="009E6A08"/>
    <w:rsid w:val="009E6B63"/>
    <w:rsid w:val="009E6BBF"/>
    <w:rsid w:val="009E6BD5"/>
    <w:rsid w:val="009E6C4F"/>
    <w:rsid w:val="009E6C53"/>
    <w:rsid w:val="009E6CB5"/>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4B"/>
    <w:rsid w:val="009F0D59"/>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AF"/>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08"/>
    <w:rsid w:val="009F4465"/>
    <w:rsid w:val="009F447D"/>
    <w:rsid w:val="009F4492"/>
    <w:rsid w:val="009F44AD"/>
    <w:rsid w:val="009F44AF"/>
    <w:rsid w:val="009F44D5"/>
    <w:rsid w:val="009F4655"/>
    <w:rsid w:val="009F46B7"/>
    <w:rsid w:val="009F46D6"/>
    <w:rsid w:val="009F4772"/>
    <w:rsid w:val="009F4860"/>
    <w:rsid w:val="009F48C6"/>
    <w:rsid w:val="009F48FA"/>
    <w:rsid w:val="009F49B8"/>
    <w:rsid w:val="009F49E3"/>
    <w:rsid w:val="009F4ACA"/>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3B"/>
    <w:rsid w:val="009F5444"/>
    <w:rsid w:val="009F5488"/>
    <w:rsid w:val="009F5583"/>
    <w:rsid w:val="009F5603"/>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9CF"/>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89"/>
    <w:rsid w:val="00A01BBE"/>
    <w:rsid w:val="00A01BE2"/>
    <w:rsid w:val="00A01CCD"/>
    <w:rsid w:val="00A01D0D"/>
    <w:rsid w:val="00A01D77"/>
    <w:rsid w:val="00A01DCA"/>
    <w:rsid w:val="00A01FC9"/>
    <w:rsid w:val="00A01FD4"/>
    <w:rsid w:val="00A01FF3"/>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9CA"/>
    <w:rsid w:val="00A02A67"/>
    <w:rsid w:val="00A02A7D"/>
    <w:rsid w:val="00A02AC4"/>
    <w:rsid w:val="00A02B7C"/>
    <w:rsid w:val="00A02C9A"/>
    <w:rsid w:val="00A02CA4"/>
    <w:rsid w:val="00A02D44"/>
    <w:rsid w:val="00A02D49"/>
    <w:rsid w:val="00A02EA9"/>
    <w:rsid w:val="00A02F75"/>
    <w:rsid w:val="00A02FFD"/>
    <w:rsid w:val="00A03027"/>
    <w:rsid w:val="00A03048"/>
    <w:rsid w:val="00A03055"/>
    <w:rsid w:val="00A03089"/>
    <w:rsid w:val="00A03148"/>
    <w:rsid w:val="00A0320A"/>
    <w:rsid w:val="00A032C5"/>
    <w:rsid w:val="00A03460"/>
    <w:rsid w:val="00A034AE"/>
    <w:rsid w:val="00A034ED"/>
    <w:rsid w:val="00A034FD"/>
    <w:rsid w:val="00A0360E"/>
    <w:rsid w:val="00A03637"/>
    <w:rsid w:val="00A036A1"/>
    <w:rsid w:val="00A036CC"/>
    <w:rsid w:val="00A03778"/>
    <w:rsid w:val="00A037EE"/>
    <w:rsid w:val="00A03885"/>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E6A"/>
    <w:rsid w:val="00A04F5D"/>
    <w:rsid w:val="00A04FD3"/>
    <w:rsid w:val="00A05082"/>
    <w:rsid w:val="00A050A3"/>
    <w:rsid w:val="00A05195"/>
    <w:rsid w:val="00A052ED"/>
    <w:rsid w:val="00A05355"/>
    <w:rsid w:val="00A05432"/>
    <w:rsid w:val="00A05474"/>
    <w:rsid w:val="00A054C6"/>
    <w:rsid w:val="00A05540"/>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45"/>
    <w:rsid w:val="00A066CD"/>
    <w:rsid w:val="00A06852"/>
    <w:rsid w:val="00A0686B"/>
    <w:rsid w:val="00A06994"/>
    <w:rsid w:val="00A069D3"/>
    <w:rsid w:val="00A06A12"/>
    <w:rsid w:val="00A06A38"/>
    <w:rsid w:val="00A06A7B"/>
    <w:rsid w:val="00A06AD3"/>
    <w:rsid w:val="00A06BE4"/>
    <w:rsid w:val="00A06C61"/>
    <w:rsid w:val="00A06CFA"/>
    <w:rsid w:val="00A06D3A"/>
    <w:rsid w:val="00A06D92"/>
    <w:rsid w:val="00A06E0D"/>
    <w:rsid w:val="00A06E9D"/>
    <w:rsid w:val="00A070E6"/>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AD"/>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2E"/>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2E"/>
    <w:rsid w:val="00A110FD"/>
    <w:rsid w:val="00A111AC"/>
    <w:rsid w:val="00A11351"/>
    <w:rsid w:val="00A11438"/>
    <w:rsid w:val="00A114AB"/>
    <w:rsid w:val="00A114BA"/>
    <w:rsid w:val="00A11521"/>
    <w:rsid w:val="00A115B5"/>
    <w:rsid w:val="00A1186A"/>
    <w:rsid w:val="00A1199A"/>
    <w:rsid w:val="00A11ACB"/>
    <w:rsid w:val="00A11B32"/>
    <w:rsid w:val="00A11C1E"/>
    <w:rsid w:val="00A11C76"/>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2A"/>
    <w:rsid w:val="00A1257E"/>
    <w:rsid w:val="00A1267F"/>
    <w:rsid w:val="00A126A9"/>
    <w:rsid w:val="00A126C3"/>
    <w:rsid w:val="00A1273D"/>
    <w:rsid w:val="00A128D2"/>
    <w:rsid w:val="00A12949"/>
    <w:rsid w:val="00A12961"/>
    <w:rsid w:val="00A1297A"/>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126"/>
    <w:rsid w:val="00A13261"/>
    <w:rsid w:val="00A133AB"/>
    <w:rsid w:val="00A133E3"/>
    <w:rsid w:val="00A13454"/>
    <w:rsid w:val="00A13460"/>
    <w:rsid w:val="00A13557"/>
    <w:rsid w:val="00A136A0"/>
    <w:rsid w:val="00A136FE"/>
    <w:rsid w:val="00A1389D"/>
    <w:rsid w:val="00A138BB"/>
    <w:rsid w:val="00A13AB9"/>
    <w:rsid w:val="00A13AC2"/>
    <w:rsid w:val="00A13AD5"/>
    <w:rsid w:val="00A13BC3"/>
    <w:rsid w:val="00A13CD5"/>
    <w:rsid w:val="00A13DD5"/>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437"/>
    <w:rsid w:val="00A15449"/>
    <w:rsid w:val="00A1549B"/>
    <w:rsid w:val="00A154E6"/>
    <w:rsid w:val="00A1553B"/>
    <w:rsid w:val="00A15583"/>
    <w:rsid w:val="00A155DD"/>
    <w:rsid w:val="00A156D0"/>
    <w:rsid w:val="00A15723"/>
    <w:rsid w:val="00A15724"/>
    <w:rsid w:val="00A1573A"/>
    <w:rsid w:val="00A157BA"/>
    <w:rsid w:val="00A157DA"/>
    <w:rsid w:val="00A1593C"/>
    <w:rsid w:val="00A1595B"/>
    <w:rsid w:val="00A1597E"/>
    <w:rsid w:val="00A159AB"/>
    <w:rsid w:val="00A15A2F"/>
    <w:rsid w:val="00A15A3C"/>
    <w:rsid w:val="00A15BC7"/>
    <w:rsid w:val="00A15BF6"/>
    <w:rsid w:val="00A15D1B"/>
    <w:rsid w:val="00A15E39"/>
    <w:rsid w:val="00A15F08"/>
    <w:rsid w:val="00A15FC9"/>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D1"/>
    <w:rsid w:val="00A1794A"/>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53"/>
    <w:rsid w:val="00A205BB"/>
    <w:rsid w:val="00A20695"/>
    <w:rsid w:val="00A206AC"/>
    <w:rsid w:val="00A20876"/>
    <w:rsid w:val="00A20884"/>
    <w:rsid w:val="00A20961"/>
    <w:rsid w:val="00A2099C"/>
    <w:rsid w:val="00A209ED"/>
    <w:rsid w:val="00A20A71"/>
    <w:rsid w:val="00A20A7E"/>
    <w:rsid w:val="00A20ADE"/>
    <w:rsid w:val="00A20B74"/>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66"/>
    <w:rsid w:val="00A22598"/>
    <w:rsid w:val="00A225B8"/>
    <w:rsid w:val="00A2272D"/>
    <w:rsid w:val="00A22860"/>
    <w:rsid w:val="00A2287F"/>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8"/>
    <w:rsid w:val="00A2436C"/>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63"/>
    <w:rsid w:val="00A24AE5"/>
    <w:rsid w:val="00A24B13"/>
    <w:rsid w:val="00A24D19"/>
    <w:rsid w:val="00A24D52"/>
    <w:rsid w:val="00A24DE7"/>
    <w:rsid w:val="00A24E27"/>
    <w:rsid w:val="00A24EBA"/>
    <w:rsid w:val="00A24EEF"/>
    <w:rsid w:val="00A24F24"/>
    <w:rsid w:val="00A24F4B"/>
    <w:rsid w:val="00A24FB9"/>
    <w:rsid w:val="00A25004"/>
    <w:rsid w:val="00A2509D"/>
    <w:rsid w:val="00A251F8"/>
    <w:rsid w:val="00A2526A"/>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EAE"/>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A1"/>
    <w:rsid w:val="00A2694E"/>
    <w:rsid w:val="00A269D5"/>
    <w:rsid w:val="00A26A09"/>
    <w:rsid w:val="00A26A11"/>
    <w:rsid w:val="00A26A30"/>
    <w:rsid w:val="00A26B74"/>
    <w:rsid w:val="00A26D5F"/>
    <w:rsid w:val="00A26E23"/>
    <w:rsid w:val="00A26EF9"/>
    <w:rsid w:val="00A26F06"/>
    <w:rsid w:val="00A26F35"/>
    <w:rsid w:val="00A270D6"/>
    <w:rsid w:val="00A270E5"/>
    <w:rsid w:val="00A271BE"/>
    <w:rsid w:val="00A271C2"/>
    <w:rsid w:val="00A276FE"/>
    <w:rsid w:val="00A2773A"/>
    <w:rsid w:val="00A27752"/>
    <w:rsid w:val="00A27788"/>
    <w:rsid w:val="00A27799"/>
    <w:rsid w:val="00A2785F"/>
    <w:rsid w:val="00A278B0"/>
    <w:rsid w:val="00A278BC"/>
    <w:rsid w:val="00A27908"/>
    <w:rsid w:val="00A2791A"/>
    <w:rsid w:val="00A2792F"/>
    <w:rsid w:val="00A2795B"/>
    <w:rsid w:val="00A279ED"/>
    <w:rsid w:val="00A27A20"/>
    <w:rsid w:val="00A27A6A"/>
    <w:rsid w:val="00A27AE5"/>
    <w:rsid w:val="00A27B41"/>
    <w:rsid w:val="00A27C9E"/>
    <w:rsid w:val="00A27CD9"/>
    <w:rsid w:val="00A27D1E"/>
    <w:rsid w:val="00A27ED0"/>
    <w:rsid w:val="00A27F05"/>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B1D"/>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DB8"/>
    <w:rsid w:val="00A33E31"/>
    <w:rsid w:val="00A33E63"/>
    <w:rsid w:val="00A33FA6"/>
    <w:rsid w:val="00A33FA8"/>
    <w:rsid w:val="00A33FE7"/>
    <w:rsid w:val="00A34160"/>
    <w:rsid w:val="00A3418F"/>
    <w:rsid w:val="00A34190"/>
    <w:rsid w:val="00A341A1"/>
    <w:rsid w:val="00A341EC"/>
    <w:rsid w:val="00A3420B"/>
    <w:rsid w:val="00A3423C"/>
    <w:rsid w:val="00A342E4"/>
    <w:rsid w:val="00A343AB"/>
    <w:rsid w:val="00A343E2"/>
    <w:rsid w:val="00A34425"/>
    <w:rsid w:val="00A34439"/>
    <w:rsid w:val="00A345AC"/>
    <w:rsid w:val="00A346D5"/>
    <w:rsid w:val="00A3474C"/>
    <w:rsid w:val="00A3477D"/>
    <w:rsid w:val="00A347DC"/>
    <w:rsid w:val="00A34841"/>
    <w:rsid w:val="00A3487F"/>
    <w:rsid w:val="00A348BA"/>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A26"/>
    <w:rsid w:val="00A35B2B"/>
    <w:rsid w:val="00A35B4A"/>
    <w:rsid w:val="00A35BCE"/>
    <w:rsid w:val="00A35C92"/>
    <w:rsid w:val="00A35CE0"/>
    <w:rsid w:val="00A35D71"/>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83"/>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B2"/>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D68"/>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68A"/>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247"/>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3E4"/>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33"/>
    <w:rsid w:val="00A5038F"/>
    <w:rsid w:val="00A504DD"/>
    <w:rsid w:val="00A5054A"/>
    <w:rsid w:val="00A5060E"/>
    <w:rsid w:val="00A5067B"/>
    <w:rsid w:val="00A5067C"/>
    <w:rsid w:val="00A5067E"/>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E7B"/>
    <w:rsid w:val="00A51F04"/>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B6A"/>
    <w:rsid w:val="00A52C13"/>
    <w:rsid w:val="00A52C45"/>
    <w:rsid w:val="00A52CC3"/>
    <w:rsid w:val="00A52D60"/>
    <w:rsid w:val="00A52D6F"/>
    <w:rsid w:val="00A52D74"/>
    <w:rsid w:val="00A52DE5"/>
    <w:rsid w:val="00A52F6C"/>
    <w:rsid w:val="00A52FFA"/>
    <w:rsid w:val="00A5300F"/>
    <w:rsid w:val="00A53025"/>
    <w:rsid w:val="00A53069"/>
    <w:rsid w:val="00A530B7"/>
    <w:rsid w:val="00A53176"/>
    <w:rsid w:val="00A5339B"/>
    <w:rsid w:val="00A533F8"/>
    <w:rsid w:val="00A534AE"/>
    <w:rsid w:val="00A53503"/>
    <w:rsid w:val="00A5356B"/>
    <w:rsid w:val="00A535EF"/>
    <w:rsid w:val="00A53603"/>
    <w:rsid w:val="00A53656"/>
    <w:rsid w:val="00A5378F"/>
    <w:rsid w:val="00A537E4"/>
    <w:rsid w:val="00A5380D"/>
    <w:rsid w:val="00A53854"/>
    <w:rsid w:val="00A53893"/>
    <w:rsid w:val="00A53895"/>
    <w:rsid w:val="00A538B8"/>
    <w:rsid w:val="00A538BC"/>
    <w:rsid w:val="00A53A10"/>
    <w:rsid w:val="00A53A62"/>
    <w:rsid w:val="00A53AF7"/>
    <w:rsid w:val="00A53BA6"/>
    <w:rsid w:val="00A53C27"/>
    <w:rsid w:val="00A53D0C"/>
    <w:rsid w:val="00A53D5E"/>
    <w:rsid w:val="00A53DB0"/>
    <w:rsid w:val="00A53DD0"/>
    <w:rsid w:val="00A53E68"/>
    <w:rsid w:val="00A53EBE"/>
    <w:rsid w:val="00A53FC1"/>
    <w:rsid w:val="00A5404A"/>
    <w:rsid w:val="00A540F6"/>
    <w:rsid w:val="00A5411E"/>
    <w:rsid w:val="00A541FE"/>
    <w:rsid w:val="00A542AD"/>
    <w:rsid w:val="00A54539"/>
    <w:rsid w:val="00A5454C"/>
    <w:rsid w:val="00A545AF"/>
    <w:rsid w:val="00A546E6"/>
    <w:rsid w:val="00A547FE"/>
    <w:rsid w:val="00A548E1"/>
    <w:rsid w:val="00A549E9"/>
    <w:rsid w:val="00A54A57"/>
    <w:rsid w:val="00A54A6D"/>
    <w:rsid w:val="00A54ADB"/>
    <w:rsid w:val="00A54B58"/>
    <w:rsid w:val="00A54B70"/>
    <w:rsid w:val="00A54CB3"/>
    <w:rsid w:val="00A54E9A"/>
    <w:rsid w:val="00A54EB4"/>
    <w:rsid w:val="00A54F0D"/>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224"/>
    <w:rsid w:val="00A563F1"/>
    <w:rsid w:val="00A5641C"/>
    <w:rsid w:val="00A56441"/>
    <w:rsid w:val="00A56485"/>
    <w:rsid w:val="00A56547"/>
    <w:rsid w:val="00A5663D"/>
    <w:rsid w:val="00A5669E"/>
    <w:rsid w:val="00A566AF"/>
    <w:rsid w:val="00A56834"/>
    <w:rsid w:val="00A568AD"/>
    <w:rsid w:val="00A56B29"/>
    <w:rsid w:val="00A56C09"/>
    <w:rsid w:val="00A56DD3"/>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7B2"/>
    <w:rsid w:val="00A577C3"/>
    <w:rsid w:val="00A57832"/>
    <w:rsid w:val="00A57849"/>
    <w:rsid w:val="00A57880"/>
    <w:rsid w:val="00A57900"/>
    <w:rsid w:val="00A57915"/>
    <w:rsid w:val="00A57A16"/>
    <w:rsid w:val="00A57AEC"/>
    <w:rsid w:val="00A57AEE"/>
    <w:rsid w:val="00A57B2A"/>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3F"/>
    <w:rsid w:val="00A638D1"/>
    <w:rsid w:val="00A639BA"/>
    <w:rsid w:val="00A63A65"/>
    <w:rsid w:val="00A63AF9"/>
    <w:rsid w:val="00A63B3A"/>
    <w:rsid w:val="00A63C84"/>
    <w:rsid w:val="00A63D14"/>
    <w:rsid w:val="00A63D43"/>
    <w:rsid w:val="00A640B0"/>
    <w:rsid w:val="00A6417E"/>
    <w:rsid w:val="00A641F0"/>
    <w:rsid w:val="00A64247"/>
    <w:rsid w:val="00A64281"/>
    <w:rsid w:val="00A64374"/>
    <w:rsid w:val="00A64477"/>
    <w:rsid w:val="00A6469F"/>
    <w:rsid w:val="00A646AC"/>
    <w:rsid w:val="00A646E2"/>
    <w:rsid w:val="00A64710"/>
    <w:rsid w:val="00A64796"/>
    <w:rsid w:val="00A6497B"/>
    <w:rsid w:val="00A64991"/>
    <w:rsid w:val="00A649EE"/>
    <w:rsid w:val="00A64A5F"/>
    <w:rsid w:val="00A64A71"/>
    <w:rsid w:val="00A64BAE"/>
    <w:rsid w:val="00A64BC1"/>
    <w:rsid w:val="00A64BDB"/>
    <w:rsid w:val="00A64BF9"/>
    <w:rsid w:val="00A64DA9"/>
    <w:rsid w:val="00A64EC7"/>
    <w:rsid w:val="00A64ED7"/>
    <w:rsid w:val="00A64F36"/>
    <w:rsid w:val="00A64F5B"/>
    <w:rsid w:val="00A64FA6"/>
    <w:rsid w:val="00A650A2"/>
    <w:rsid w:val="00A650A8"/>
    <w:rsid w:val="00A65148"/>
    <w:rsid w:val="00A65296"/>
    <w:rsid w:val="00A652B0"/>
    <w:rsid w:val="00A653BE"/>
    <w:rsid w:val="00A653DA"/>
    <w:rsid w:val="00A654FE"/>
    <w:rsid w:val="00A65507"/>
    <w:rsid w:val="00A65650"/>
    <w:rsid w:val="00A65664"/>
    <w:rsid w:val="00A65694"/>
    <w:rsid w:val="00A656CA"/>
    <w:rsid w:val="00A6571A"/>
    <w:rsid w:val="00A65724"/>
    <w:rsid w:val="00A65751"/>
    <w:rsid w:val="00A657AC"/>
    <w:rsid w:val="00A65826"/>
    <w:rsid w:val="00A65A57"/>
    <w:rsid w:val="00A65B09"/>
    <w:rsid w:val="00A65B49"/>
    <w:rsid w:val="00A65BB7"/>
    <w:rsid w:val="00A65DE9"/>
    <w:rsid w:val="00A65DED"/>
    <w:rsid w:val="00A65E72"/>
    <w:rsid w:val="00A65F99"/>
    <w:rsid w:val="00A65FF6"/>
    <w:rsid w:val="00A66013"/>
    <w:rsid w:val="00A66084"/>
    <w:rsid w:val="00A660A0"/>
    <w:rsid w:val="00A66144"/>
    <w:rsid w:val="00A661FD"/>
    <w:rsid w:val="00A662AE"/>
    <w:rsid w:val="00A662C0"/>
    <w:rsid w:val="00A664FC"/>
    <w:rsid w:val="00A665C0"/>
    <w:rsid w:val="00A665F9"/>
    <w:rsid w:val="00A66652"/>
    <w:rsid w:val="00A66671"/>
    <w:rsid w:val="00A66696"/>
    <w:rsid w:val="00A667A1"/>
    <w:rsid w:val="00A66874"/>
    <w:rsid w:val="00A6696F"/>
    <w:rsid w:val="00A6697D"/>
    <w:rsid w:val="00A669FB"/>
    <w:rsid w:val="00A66A64"/>
    <w:rsid w:val="00A66AFC"/>
    <w:rsid w:val="00A66B11"/>
    <w:rsid w:val="00A66BE9"/>
    <w:rsid w:val="00A66CF4"/>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3B"/>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72"/>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542"/>
    <w:rsid w:val="00A7360B"/>
    <w:rsid w:val="00A736F0"/>
    <w:rsid w:val="00A73732"/>
    <w:rsid w:val="00A73754"/>
    <w:rsid w:val="00A7378F"/>
    <w:rsid w:val="00A73805"/>
    <w:rsid w:val="00A73890"/>
    <w:rsid w:val="00A7395D"/>
    <w:rsid w:val="00A73984"/>
    <w:rsid w:val="00A73BE7"/>
    <w:rsid w:val="00A73BEA"/>
    <w:rsid w:val="00A73BFA"/>
    <w:rsid w:val="00A73C04"/>
    <w:rsid w:val="00A73C32"/>
    <w:rsid w:val="00A73CC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AA3"/>
    <w:rsid w:val="00A75B98"/>
    <w:rsid w:val="00A75BC4"/>
    <w:rsid w:val="00A75C0E"/>
    <w:rsid w:val="00A75C14"/>
    <w:rsid w:val="00A75C1E"/>
    <w:rsid w:val="00A75C4B"/>
    <w:rsid w:val="00A75C64"/>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47"/>
    <w:rsid w:val="00A802DC"/>
    <w:rsid w:val="00A802DE"/>
    <w:rsid w:val="00A80333"/>
    <w:rsid w:val="00A8033C"/>
    <w:rsid w:val="00A80416"/>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EC4"/>
    <w:rsid w:val="00A82F81"/>
    <w:rsid w:val="00A82FE7"/>
    <w:rsid w:val="00A83023"/>
    <w:rsid w:val="00A830D1"/>
    <w:rsid w:val="00A830DD"/>
    <w:rsid w:val="00A83152"/>
    <w:rsid w:val="00A8332D"/>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CED"/>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E4C"/>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7FD"/>
    <w:rsid w:val="00A87872"/>
    <w:rsid w:val="00A87996"/>
    <w:rsid w:val="00A87AB8"/>
    <w:rsid w:val="00A87AF1"/>
    <w:rsid w:val="00A87BF5"/>
    <w:rsid w:val="00A87C5C"/>
    <w:rsid w:val="00A87C79"/>
    <w:rsid w:val="00A87CD4"/>
    <w:rsid w:val="00A87DEE"/>
    <w:rsid w:val="00A87E0F"/>
    <w:rsid w:val="00A87E86"/>
    <w:rsid w:val="00A87EF1"/>
    <w:rsid w:val="00A87F31"/>
    <w:rsid w:val="00A87F50"/>
    <w:rsid w:val="00A87F68"/>
    <w:rsid w:val="00A87FF9"/>
    <w:rsid w:val="00A90003"/>
    <w:rsid w:val="00A9002D"/>
    <w:rsid w:val="00A9003B"/>
    <w:rsid w:val="00A90248"/>
    <w:rsid w:val="00A902E2"/>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3F"/>
    <w:rsid w:val="00A91289"/>
    <w:rsid w:val="00A9130D"/>
    <w:rsid w:val="00A914B6"/>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3F"/>
    <w:rsid w:val="00A92640"/>
    <w:rsid w:val="00A926E0"/>
    <w:rsid w:val="00A926F8"/>
    <w:rsid w:val="00A92763"/>
    <w:rsid w:val="00A927A0"/>
    <w:rsid w:val="00A92A09"/>
    <w:rsid w:val="00A92A21"/>
    <w:rsid w:val="00A92ABF"/>
    <w:rsid w:val="00A92AF3"/>
    <w:rsid w:val="00A92B9E"/>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BFA"/>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1D"/>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90"/>
    <w:rsid w:val="00AA01DE"/>
    <w:rsid w:val="00AA01F5"/>
    <w:rsid w:val="00AA0374"/>
    <w:rsid w:val="00AA0397"/>
    <w:rsid w:val="00AA03C1"/>
    <w:rsid w:val="00AA04DF"/>
    <w:rsid w:val="00AA0596"/>
    <w:rsid w:val="00AA0610"/>
    <w:rsid w:val="00AA06C4"/>
    <w:rsid w:val="00AA0729"/>
    <w:rsid w:val="00AA0786"/>
    <w:rsid w:val="00AA079D"/>
    <w:rsid w:val="00AA080C"/>
    <w:rsid w:val="00AA092D"/>
    <w:rsid w:val="00AA0A00"/>
    <w:rsid w:val="00AA0B24"/>
    <w:rsid w:val="00AA0B4F"/>
    <w:rsid w:val="00AA0C50"/>
    <w:rsid w:val="00AA0D95"/>
    <w:rsid w:val="00AA0F54"/>
    <w:rsid w:val="00AA0F74"/>
    <w:rsid w:val="00AA0F86"/>
    <w:rsid w:val="00AA1009"/>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32"/>
    <w:rsid w:val="00AA2B8B"/>
    <w:rsid w:val="00AA2BBD"/>
    <w:rsid w:val="00AA2C69"/>
    <w:rsid w:val="00AA2D29"/>
    <w:rsid w:val="00AA2ED6"/>
    <w:rsid w:val="00AA2F51"/>
    <w:rsid w:val="00AA3051"/>
    <w:rsid w:val="00AA309E"/>
    <w:rsid w:val="00AA30F5"/>
    <w:rsid w:val="00AA311A"/>
    <w:rsid w:val="00AA315B"/>
    <w:rsid w:val="00AA31D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B4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6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83C"/>
    <w:rsid w:val="00AA5A09"/>
    <w:rsid w:val="00AA5B00"/>
    <w:rsid w:val="00AA5B13"/>
    <w:rsid w:val="00AA5BE9"/>
    <w:rsid w:val="00AA5D16"/>
    <w:rsid w:val="00AA5F0E"/>
    <w:rsid w:val="00AA5F50"/>
    <w:rsid w:val="00AA61EF"/>
    <w:rsid w:val="00AA62F6"/>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A7FDA"/>
    <w:rsid w:val="00AB0057"/>
    <w:rsid w:val="00AB008C"/>
    <w:rsid w:val="00AB00EF"/>
    <w:rsid w:val="00AB0108"/>
    <w:rsid w:val="00AB0151"/>
    <w:rsid w:val="00AB0226"/>
    <w:rsid w:val="00AB0305"/>
    <w:rsid w:val="00AB033D"/>
    <w:rsid w:val="00AB037C"/>
    <w:rsid w:val="00AB03CA"/>
    <w:rsid w:val="00AB054B"/>
    <w:rsid w:val="00AB05FC"/>
    <w:rsid w:val="00AB0605"/>
    <w:rsid w:val="00AB0669"/>
    <w:rsid w:val="00AB067A"/>
    <w:rsid w:val="00AB0791"/>
    <w:rsid w:val="00AB0793"/>
    <w:rsid w:val="00AB07C4"/>
    <w:rsid w:val="00AB0812"/>
    <w:rsid w:val="00AB089D"/>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DC"/>
    <w:rsid w:val="00AB36EF"/>
    <w:rsid w:val="00AB377C"/>
    <w:rsid w:val="00AB37E6"/>
    <w:rsid w:val="00AB38AC"/>
    <w:rsid w:val="00AB3917"/>
    <w:rsid w:val="00AB3A6E"/>
    <w:rsid w:val="00AB3B8A"/>
    <w:rsid w:val="00AB3CA3"/>
    <w:rsid w:val="00AB3CEC"/>
    <w:rsid w:val="00AB3D2E"/>
    <w:rsid w:val="00AB3E07"/>
    <w:rsid w:val="00AB3F12"/>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F51"/>
    <w:rsid w:val="00AB4FB7"/>
    <w:rsid w:val="00AB4FED"/>
    <w:rsid w:val="00AB508F"/>
    <w:rsid w:val="00AB509D"/>
    <w:rsid w:val="00AB50AA"/>
    <w:rsid w:val="00AB516B"/>
    <w:rsid w:val="00AB51BC"/>
    <w:rsid w:val="00AB5279"/>
    <w:rsid w:val="00AB527F"/>
    <w:rsid w:val="00AB52FD"/>
    <w:rsid w:val="00AB5300"/>
    <w:rsid w:val="00AB5352"/>
    <w:rsid w:val="00AB5396"/>
    <w:rsid w:val="00AB53A1"/>
    <w:rsid w:val="00AB54B7"/>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47"/>
    <w:rsid w:val="00AB76AE"/>
    <w:rsid w:val="00AB7726"/>
    <w:rsid w:val="00AB7763"/>
    <w:rsid w:val="00AB77A6"/>
    <w:rsid w:val="00AB7938"/>
    <w:rsid w:val="00AB7943"/>
    <w:rsid w:val="00AB7967"/>
    <w:rsid w:val="00AB79B6"/>
    <w:rsid w:val="00AB7B14"/>
    <w:rsid w:val="00AB7B9A"/>
    <w:rsid w:val="00AB7BC4"/>
    <w:rsid w:val="00AB7BED"/>
    <w:rsid w:val="00AB7CBE"/>
    <w:rsid w:val="00AB7D56"/>
    <w:rsid w:val="00AB7D97"/>
    <w:rsid w:val="00AB7D98"/>
    <w:rsid w:val="00AB7DB2"/>
    <w:rsid w:val="00AB7F71"/>
    <w:rsid w:val="00AB7FCD"/>
    <w:rsid w:val="00AB7FF2"/>
    <w:rsid w:val="00AC0021"/>
    <w:rsid w:val="00AC014D"/>
    <w:rsid w:val="00AC017C"/>
    <w:rsid w:val="00AC0356"/>
    <w:rsid w:val="00AC03A2"/>
    <w:rsid w:val="00AC041B"/>
    <w:rsid w:val="00AC043D"/>
    <w:rsid w:val="00AC04D2"/>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0A"/>
    <w:rsid w:val="00AC2AFD"/>
    <w:rsid w:val="00AC2B0D"/>
    <w:rsid w:val="00AC2B61"/>
    <w:rsid w:val="00AC2C02"/>
    <w:rsid w:val="00AC2C11"/>
    <w:rsid w:val="00AC2C23"/>
    <w:rsid w:val="00AC2D8E"/>
    <w:rsid w:val="00AC2DFC"/>
    <w:rsid w:val="00AC2E12"/>
    <w:rsid w:val="00AC2E79"/>
    <w:rsid w:val="00AC2EAE"/>
    <w:rsid w:val="00AC2ECB"/>
    <w:rsid w:val="00AC2F07"/>
    <w:rsid w:val="00AC2F11"/>
    <w:rsid w:val="00AC2F1F"/>
    <w:rsid w:val="00AC30C5"/>
    <w:rsid w:val="00AC3148"/>
    <w:rsid w:val="00AC3181"/>
    <w:rsid w:val="00AC3276"/>
    <w:rsid w:val="00AC3289"/>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31"/>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A36"/>
    <w:rsid w:val="00AC7A5F"/>
    <w:rsid w:val="00AC7B00"/>
    <w:rsid w:val="00AC7B17"/>
    <w:rsid w:val="00AC7BDC"/>
    <w:rsid w:val="00AC7C8B"/>
    <w:rsid w:val="00AC7CF8"/>
    <w:rsid w:val="00AC7D85"/>
    <w:rsid w:val="00AC7DE2"/>
    <w:rsid w:val="00AC7E57"/>
    <w:rsid w:val="00AC7E76"/>
    <w:rsid w:val="00AC7F87"/>
    <w:rsid w:val="00AC7F91"/>
    <w:rsid w:val="00AD0157"/>
    <w:rsid w:val="00AD019D"/>
    <w:rsid w:val="00AD01D2"/>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77A"/>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7D"/>
    <w:rsid w:val="00AD47BD"/>
    <w:rsid w:val="00AD47CE"/>
    <w:rsid w:val="00AD4862"/>
    <w:rsid w:val="00AD48C0"/>
    <w:rsid w:val="00AD4A91"/>
    <w:rsid w:val="00AD4B3B"/>
    <w:rsid w:val="00AD4C5B"/>
    <w:rsid w:val="00AD4C75"/>
    <w:rsid w:val="00AD4DD4"/>
    <w:rsid w:val="00AD4E5B"/>
    <w:rsid w:val="00AD4F41"/>
    <w:rsid w:val="00AD50C1"/>
    <w:rsid w:val="00AD50E7"/>
    <w:rsid w:val="00AD50F4"/>
    <w:rsid w:val="00AD51A1"/>
    <w:rsid w:val="00AD5336"/>
    <w:rsid w:val="00AD53BD"/>
    <w:rsid w:val="00AD54A8"/>
    <w:rsid w:val="00AD5579"/>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64"/>
    <w:rsid w:val="00AD5DB1"/>
    <w:rsid w:val="00AD5E87"/>
    <w:rsid w:val="00AD5FB2"/>
    <w:rsid w:val="00AD608C"/>
    <w:rsid w:val="00AD6184"/>
    <w:rsid w:val="00AD61A2"/>
    <w:rsid w:val="00AD61DE"/>
    <w:rsid w:val="00AD629E"/>
    <w:rsid w:val="00AD62E0"/>
    <w:rsid w:val="00AD6433"/>
    <w:rsid w:val="00AD6477"/>
    <w:rsid w:val="00AD64DA"/>
    <w:rsid w:val="00AD658A"/>
    <w:rsid w:val="00AD66F4"/>
    <w:rsid w:val="00AD67B0"/>
    <w:rsid w:val="00AD67C6"/>
    <w:rsid w:val="00AD6866"/>
    <w:rsid w:val="00AD695F"/>
    <w:rsid w:val="00AD69A6"/>
    <w:rsid w:val="00AD6A6E"/>
    <w:rsid w:val="00AD6B43"/>
    <w:rsid w:val="00AD6D23"/>
    <w:rsid w:val="00AD6D57"/>
    <w:rsid w:val="00AD6DA3"/>
    <w:rsid w:val="00AD6DCA"/>
    <w:rsid w:val="00AD6DDA"/>
    <w:rsid w:val="00AD6EA5"/>
    <w:rsid w:val="00AD6EFF"/>
    <w:rsid w:val="00AD6F22"/>
    <w:rsid w:val="00AD6FB2"/>
    <w:rsid w:val="00AD7050"/>
    <w:rsid w:val="00AD70B8"/>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8"/>
    <w:rsid w:val="00AD79FF"/>
    <w:rsid w:val="00AD7A24"/>
    <w:rsid w:val="00AD7A46"/>
    <w:rsid w:val="00AD7A5C"/>
    <w:rsid w:val="00AD7ADF"/>
    <w:rsid w:val="00AD7B16"/>
    <w:rsid w:val="00AD7BCD"/>
    <w:rsid w:val="00AD7C0F"/>
    <w:rsid w:val="00AD7C58"/>
    <w:rsid w:val="00AD7C63"/>
    <w:rsid w:val="00AD7CA3"/>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2C"/>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2F8"/>
    <w:rsid w:val="00AE3318"/>
    <w:rsid w:val="00AE33BA"/>
    <w:rsid w:val="00AE3411"/>
    <w:rsid w:val="00AE3453"/>
    <w:rsid w:val="00AE3465"/>
    <w:rsid w:val="00AE350B"/>
    <w:rsid w:val="00AE35A5"/>
    <w:rsid w:val="00AE3676"/>
    <w:rsid w:val="00AE36DD"/>
    <w:rsid w:val="00AE3756"/>
    <w:rsid w:val="00AE378F"/>
    <w:rsid w:val="00AE3798"/>
    <w:rsid w:val="00AE37F0"/>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65"/>
    <w:rsid w:val="00AE41DD"/>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2A9"/>
    <w:rsid w:val="00AF0330"/>
    <w:rsid w:val="00AF03B9"/>
    <w:rsid w:val="00AF0625"/>
    <w:rsid w:val="00AF0681"/>
    <w:rsid w:val="00AF06AC"/>
    <w:rsid w:val="00AF0785"/>
    <w:rsid w:val="00AF0808"/>
    <w:rsid w:val="00AF088C"/>
    <w:rsid w:val="00AF0A7C"/>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8B"/>
    <w:rsid w:val="00AF15A7"/>
    <w:rsid w:val="00AF1600"/>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1"/>
    <w:rsid w:val="00AF2BAF"/>
    <w:rsid w:val="00AF30A5"/>
    <w:rsid w:val="00AF30B5"/>
    <w:rsid w:val="00AF3157"/>
    <w:rsid w:val="00AF322E"/>
    <w:rsid w:val="00AF322F"/>
    <w:rsid w:val="00AF323A"/>
    <w:rsid w:val="00AF3246"/>
    <w:rsid w:val="00AF3258"/>
    <w:rsid w:val="00AF32D0"/>
    <w:rsid w:val="00AF32FF"/>
    <w:rsid w:val="00AF3310"/>
    <w:rsid w:val="00AF336A"/>
    <w:rsid w:val="00AF337B"/>
    <w:rsid w:val="00AF33A3"/>
    <w:rsid w:val="00AF33E5"/>
    <w:rsid w:val="00AF34D0"/>
    <w:rsid w:val="00AF34E7"/>
    <w:rsid w:val="00AF3596"/>
    <w:rsid w:val="00AF35A6"/>
    <w:rsid w:val="00AF3665"/>
    <w:rsid w:val="00AF37B9"/>
    <w:rsid w:val="00AF3801"/>
    <w:rsid w:val="00AF3882"/>
    <w:rsid w:val="00AF3912"/>
    <w:rsid w:val="00AF3994"/>
    <w:rsid w:val="00AF399B"/>
    <w:rsid w:val="00AF3A09"/>
    <w:rsid w:val="00AF3A35"/>
    <w:rsid w:val="00AF3A8E"/>
    <w:rsid w:val="00AF3BD6"/>
    <w:rsid w:val="00AF3BE3"/>
    <w:rsid w:val="00AF3BE7"/>
    <w:rsid w:val="00AF3D93"/>
    <w:rsid w:val="00AF3EA5"/>
    <w:rsid w:val="00AF3EF5"/>
    <w:rsid w:val="00AF3FE2"/>
    <w:rsid w:val="00AF4085"/>
    <w:rsid w:val="00AF4117"/>
    <w:rsid w:val="00AF4186"/>
    <w:rsid w:val="00AF4187"/>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9D"/>
    <w:rsid w:val="00AF5FD0"/>
    <w:rsid w:val="00AF6170"/>
    <w:rsid w:val="00AF63A0"/>
    <w:rsid w:val="00AF63CA"/>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DE0"/>
    <w:rsid w:val="00AF6E17"/>
    <w:rsid w:val="00AF6E89"/>
    <w:rsid w:val="00AF6E8A"/>
    <w:rsid w:val="00AF6EDB"/>
    <w:rsid w:val="00AF707D"/>
    <w:rsid w:val="00AF7096"/>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7"/>
    <w:rsid w:val="00B0040F"/>
    <w:rsid w:val="00B004A3"/>
    <w:rsid w:val="00B004DA"/>
    <w:rsid w:val="00B00515"/>
    <w:rsid w:val="00B0053E"/>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2EB"/>
    <w:rsid w:val="00B0136A"/>
    <w:rsid w:val="00B013D0"/>
    <w:rsid w:val="00B0149C"/>
    <w:rsid w:val="00B0150C"/>
    <w:rsid w:val="00B015F6"/>
    <w:rsid w:val="00B01602"/>
    <w:rsid w:val="00B0163C"/>
    <w:rsid w:val="00B01658"/>
    <w:rsid w:val="00B016D8"/>
    <w:rsid w:val="00B016DB"/>
    <w:rsid w:val="00B0174A"/>
    <w:rsid w:val="00B01956"/>
    <w:rsid w:val="00B0199F"/>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00"/>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5A"/>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05D"/>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2B"/>
    <w:rsid w:val="00B06551"/>
    <w:rsid w:val="00B0656C"/>
    <w:rsid w:val="00B0659D"/>
    <w:rsid w:val="00B06621"/>
    <w:rsid w:val="00B0664A"/>
    <w:rsid w:val="00B066A6"/>
    <w:rsid w:val="00B0671E"/>
    <w:rsid w:val="00B0675D"/>
    <w:rsid w:val="00B0679F"/>
    <w:rsid w:val="00B0685D"/>
    <w:rsid w:val="00B06882"/>
    <w:rsid w:val="00B06907"/>
    <w:rsid w:val="00B0699E"/>
    <w:rsid w:val="00B06A4B"/>
    <w:rsid w:val="00B06A97"/>
    <w:rsid w:val="00B06B6C"/>
    <w:rsid w:val="00B06B93"/>
    <w:rsid w:val="00B06BDE"/>
    <w:rsid w:val="00B06C9C"/>
    <w:rsid w:val="00B06DFF"/>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D1E"/>
    <w:rsid w:val="00B07D7B"/>
    <w:rsid w:val="00B07D8C"/>
    <w:rsid w:val="00B07DC2"/>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7BD"/>
    <w:rsid w:val="00B12891"/>
    <w:rsid w:val="00B128F5"/>
    <w:rsid w:val="00B12B2E"/>
    <w:rsid w:val="00B12BF8"/>
    <w:rsid w:val="00B12D51"/>
    <w:rsid w:val="00B12D60"/>
    <w:rsid w:val="00B12D98"/>
    <w:rsid w:val="00B12E90"/>
    <w:rsid w:val="00B12EB6"/>
    <w:rsid w:val="00B12ED2"/>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51F"/>
    <w:rsid w:val="00B146F5"/>
    <w:rsid w:val="00B147A3"/>
    <w:rsid w:val="00B14865"/>
    <w:rsid w:val="00B1488D"/>
    <w:rsid w:val="00B149B2"/>
    <w:rsid w:val="00B149CA"/>
    <w:rsid w:val="00B14A3E"/>
    <w:rsid w:val="00B14A51"/>
    <w:rsid w:val="00B14A89"/>
    <w:rsid w:val="00B14B46"/>
    <w:rsid w:val="00B14B97"/>
    <w:rsid w:val="00B14BDE"/>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05"/>
    <w:rsid w:val="00B157A9"/>
    <w:rsid w:val="00B1588E"/>
    <w:rsid w:val="00B158A5"/>
    <w:rsid w:val="00B15948"/>
    <w:rsid w:val="00B15B07"/>
    <w:rsid w:val="00B15C79"/>
    <w:rsid w:val="00B15D1A"/>
    <w:rsid w:val="00B15D5D"/>
    <w:rsid w:val="00B15EAD"/>
    <w:rsid w:val="00B16001"/>
    <w:rsid w:val="00B16099"/>
    <w:rsid w:val="00B160AE"/>
    <w:rsid w:val="00B160C6"/>
    <w:rsid w:val="00B160CA"/>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C1"/>
    <w:rsid w:val="00B16CD6"/>
    <w:rsid w:val="00B16D31"/>
    <w:rsid w:val="00B16E1B"/>
    <w:rsid w:val="00B16F49"/>
    <w:rsid w:val="00B16F75"/>
    <w:rsid w:val="00B16F7A"/>
    <w:rsid w:val="00B17042"/>
    <w:rsid w:val="00B1706A"/>
    <w:rsid w:val="00B17160"/>
    <w:rsid w:val="00B17200"/>
    <w:rsid w:val="00B17302"/>
    <w:rsid w:val="00B17321"/>
    <w:rsid w:val="00B17357"/>
    <w:rsid w:val="00B17375"/>
    <w:rsid w:val="00B173E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DF6"/>
    <w:rsid w:val="00B17EC5"/>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9EF"/>
    <w:rsid w:val="00B22A23"/>
    <w:rsid w:val="00B22A93"/>
    <w:rsid w:val="00B22C75"/>
    <w:rsid w:val="00B22E23"/>
    <w:rsid w:val="00B22E55"/>
    <w:rsid w:val="00B22E69"/>
    <w:rsid w:val="00B22E92"/>
    <w:rsid w:val="00B22F1E"/>
    <w:rsid w:val="00B23015"/>
    <w:rsid w:val="00B2309A"/>
    <w:rsid w:val="00B2309F"/>
    <w:rsid w:val="00B230D2"/>
    <w:rsid w:val="00B2313D"/>
    <w:rsid w:val="00B231A2"/>
    <w:rsid w:val="00B231BF"/>
    <w:rsid w:val="00B23201"/>
    <w:rsid w:val="00B23342"/>
    <w:rsid w:val="00B233D1"/>
    <w:rsid w:val="00B23432"/>
    <w:rsid w:val="00B2346D"/>
    <w:rsid w:val="00B234D7"/>
    <w:rsid w:val="00B234EA"/>
    <w:rsid w:val="00B23514"/>
    <w:rsid w:val="00B23540"/>
    <w:rsid w:val="00B23563"/>
    <w:rsid w:val="00B2361A"/>
    <w:rsid w:val="00B2363F"/>
    <w:rsid w:val="00B23670"/>
    <w:rsid w:val="00B236DB"/>
    <w:rsid w:val="00B237B9"/>
    <w:rsid w:val="00B237DB"/>
    <w:rsid w:val="00B237FA"/>
    <w:rsid w:val="00B237FD"/>
    <w:rsid w:val="00B2388D"/>
    <w:rsid w:val="00B2390E"/>
    <w:rsid w:val="00B2394C"/>
    <w:rsid w:val="00B23984"/>
    <w:rsid w:val="00B23B53"/>
    <w:rsid w:val="00B23B7F"/>
    <w:rsid w:val="00B23C26"/>
    <w:rsid w:val="00B23C7A"/>
    <w:rsid w:val="00B23C94"/>
    <w:rsid w:val="00B23DC6"/>
    <w:rsid w:val="00B23E14"/>
    <w:rsid w:val="00B23E60"/>
    <w:rsid w:val="00B23EA3"/>
    <w:rsid w:val="00B23F5A"/>
    <w:rsid w:val="00B24214"/>
    <w:rsid w:val="00B2421B"/>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8FB"/>
    <w:rsid w:val="00B249D8"/>
    <w:rsid w:val="00B24A0A"/>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37"/>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5F5"/>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27FA1"/>
    <w:rsid w:val="00B30062"/>
    <w:rsid w:val="00B300CB"/>
    <w:rsid w:val="00B302D7"/>
    <w:rsid w:val="00B302F1"/>
    <w:rsid w:val="00B30367"/>
    <w:rsid w:val="00B30403"/>
    <w:rsid w:val="00B3046D"/>
    <w:rsid w:val="00B3050C"/>
    <w:rsid w:val="00B30516"/>
    <w:rsid w:val="00B3056D"/>
    <w:rsid w:val="00B30571"/>
    <w:rsid w:val="00B3058F"/>
    <w:rsid w:val="00B305B1"/>
    <w:rsid w:val="00B3060B"/>
    <w:rsid w:val="00B30709"/>
    <w:rsid w:val="00B3073F"/>
    <w:rsid w:val="00B307FB"/>
    <w:rsid w:val="00B30857"/>
    <w:rsid w:val="00B3089E"/>
    <w:rsid w:val="00B309EE"/>
    <w:rsid w:val="00B30A0C"/>
    <w:rsid w:val="00B30A0D"/>
    <w:rsid w:val="00B30A15"/>
    <w:rsid w:val="00B30A9B"/>
    <w:rsid w:val="00B30B70"/>
    <w:rsid w:val="00B30B72"/>
    <w:rsid w:val="00B30C5B"/>
    <w:rsid w:val="00B30C95"/>
    <w:rsid w:val="00B30D58"/>
    <w:rsid w:val="00B30E1B"/>
    <w:rsid w:val="00B30EC7"/>
    <w:rsid w:val="00B3102B"/>
    <w:rsid w:val="00B3104C"/>
    <w:rsid w:val="00B3107C"/>
    <w:rsid w:val="00B31090"/>
    <w:rsid w:val="00B310E5"/>
    <w:rsid w:val="00B3128B"/>
    <w:rsid w:val="00B312D3"/>
    <w:rsid w:val="00B313D6"/>
    <w:rsid w:val="00B31447"/>
    <w:rsid w:val="00B3147A"/>
    <w:rsid w:val="00B31500"/>
    <w:rsid w:val="00B3154E"/>
    <w:rsid w:val="00B3157F"/>
    <w:rsid w:val="00B31616"/>
    <w:rsid w:val="00B316D5"/>
    <w:rsid w:val="00B3179E"/>
    <w:rsid w:val="00B31843"/>
    <w:rsid w:val="00B318B7"/>
    <w:rsid w:val="00B31A30"/>
    <w:rsid w:val="00B31B00"/>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F"/>
    <w:rsid w:val="00B32EB8"/>
    <w:rsid w:val="00B32EC0"/>
    <w:rsid w:val="00B32F00"/>
    <w:rsid w:val="00B32F21"/>
    <w:rsid w:val="00B32F2E"/>
    <w:rsid w:val="00B33157"/>
    <w:rsid w:val="00B331F6"/>
    <w:rsid w:val="00B3327B"/>
    <w:rsid w:val="00B332A6"/>
    <w:rsid w:val="00B332AA"/>
    <w:rsid w:val="00B332BD"/>
    <w:rsid w:val="00B332F8"/>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91C"/>
    <w:rsid w:val="00B35954"/>
    <w:rsid w:val="00B3599A"/>
    <w:rsid w:val="00B35A1F"/>
    <w:rsid w:val="00B35A65"/>
    <w:rsid w:val="00B35AC0"/>
    <w:rsid w:val="00B35B98"/>
    <w:rsid w:val="00B35C67"/>
    <w:rsid w:val="00B35D1D"/>
    <w:rsid w:val="00B35D3D"/>
    <w:rsid w:val="00B35DF7"/>
    <w:rsid w:val="00B35E49"/>
    <w:rsid w:val="00B35F9B"/>
    <w:rsid w:val="00B36053"/>
    <w:rsid w:val="00B36062"/>
    <w:rsid w:val="00B36092"/>
    <w:rsid w:val="00B360C7"/>
    <w:rsid w:val="00B360F7"/>
    <w:rsid w:val="00B361D1"/>
    <w:rsid w:val="00B361F7"/>
    <w:rsid w:val="00B3628E"/>
    <w:rsid w:val="00B36339"/>
    <w:rsid w:val="00B363EB"/>
    <w:rsid w:val="00B3640B"/>
    <w:rsid w:val="00B36476"/>
    <w:rsid w:val="00B3649F"/>
    <w:rsid w:val="00B3650A"/>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2A"/>
    <w:rsid w:val="00B37280"/>
    <w:rsid w:val="00B372DF"/>
    <w:rsid w:val="00B37312"/>
    <w:rsid w:val="00B37341"/>
    <w:rsid w:val="00B37371"/>
    <w:rsid w:val="00B3744F"/>
    <w:rsid w:val="00B374C2"/>
    <w:rsid w:val="00B37510"/>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1E"/>
    <w:rsid w:val="00B40AFB"/>
    <w:rsid w:val="00B40BF6"/>
    <w:rsid w:val="00B40C95"/>
    <w:rsid w:val="00B40CC3"/>
    <w:rsid w:val="00B40CF9"/>
    <w:rsid w:val="00B40D2F"/>
    <w:rsid w:val="00B40D45"/>
    <w:rsid w:val="00B40DA7"/>
    <w:rsid w:val="00B40F00"/>
    <w:rsid w:val="00B40F80"/>
    <w:rsid w:val="00B40FBE"/>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580"/>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12F"/>
    <w:rsid w:val="00B4215A"/>
    <w:rsid w:val="00B422BF"/>
    <w:rsid w:val="00B42342"/>
    <w:rsid w:val="00B4238A"/>
    <w:rsid w:val="00B4240F"/>
    <w:rsid w:val="00B42475"/>
    <w:rsid w:val="00B42590"/>
    <w:rsid w:val="00B425AA"/>
    <w:rsid w:val="00B426E5"/>
    <w:rsid w:val="00B42746"/>
    <w:rsid w:val="00B42824"/>
    <w:rsid w:val="00B428DE"/>
    <w:rsid w:val="00B4294F"/>
    <w:rsid w:val="00B429B8"/>
    <w:rsid w:val="00B429E1"/>
    <w:rsid w:val="00B42A18"/>
    <w:rsid w:val="00B42B66"/>
    <w:rsid w:val="00B42B8C"/>
    <w:rsid w:val="00B42CDC"/>
    <w:rsid w:val="00B42D8E"/>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B"/>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5FF"/>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0B"/>
    <w:rsid w:val="00B47141"/>
    <w:rsid w:val="00B471B0"/>
    <w:rsid w:val="00B471FE"/>
    <w:rsid w:val="00B4721C"/>
    <w:rsid w:val="00B47251"/>
    <w:rsid w:val="00B47287"/>
    <w:rsid w:val="00B47290"/>
    <w:rsid w:val="00B472A6"/>
    <w:rsid w:val="00B47338"/>
    <w:rsid w:val="00B4734E"/>
    <w:rsid w:val="00B47386"/>
    <w:rsid w:val="00B474CE"/>
    <w:rsid w:val="00B47518"/>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8F4"/>
    <w:rsid w:val="00B50A1D"/>
    <w:rsid w:val="00B50A7D"/>
    <w:rsid w:val="00B50AFE"/>
    <w:rsid w:val="00B50C3F"/>
    <w:rsid w:val="00B50C96"/>
    <w:rsid w:val="00B50CCF"/>
    <w:rsid w:val="00B50CD4"/>
    <w:rsid w:val="00B50D7B"/>
    <w:rsid w:val="00B50DD3"/>
    <w:rsid w:val="00B50E79"/>
    <w:rsid w:val="00B50EA6"/>
    <w:rsid w:val="00B50EDD"/>
    <w:rsid w:val="00B5103A"/>
    <w:rsid w:val="00B51063"/>
    <w:rsid w:val="00B5110E"/>
    <w:rsid w:val="00B511B6"/>
    <w:rsid w:val="00B513A8"/>
    <w:rsid w:val="00B51426"/>
    <w:rsid w:val="00B5152A"/>
    <w:rsid w:val="00B51558"/>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0D5"/>
    <w:rsid w:val="00B53102"/>
    <w:rsid w:val="00B53162"/>
    <w:rsid w:val="00B5322A"/>
    <w:rsid w:val="00B53236"/>
    <w:rsid w:val="00B53277"/>
    <w:rsid w:val="00B532E3"/>
    <w:rsid w:val="00B53312"/>
    <w:rsid w:val="00B53322"/>
    <w:rsid w:val="00B5332A"/>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9C0"/>
    <w:rsid w:val="00B54A2C"/>
    <w:rsid w:val="00B54AF3"/>
    <w:rsid w:val="00B54B7A"/>
    <w:rsid w:val="00B54B9C"/>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7C"/>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643"/>
    <w:rsid w:val="00B606AC"/>
    <w:rsid w:val="00B60700"/>
    <w:rsid w:val="00B6075B"/>
    <w:rsid w:val="00B608EE"/>
    <w:rsid w:val="00B60985"/>
    <w:rsid w:val="00B609D0"/>
    <w:rsid w:val="00B609F9"/>
    <w:rsid w:val="00B60A29"/>
    <w:rsid w:val="00B60B10"/>
    <w:rsid w:val="00B60BF7"/>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51"/>
    <w:rsid w:val="00B648CF"/>
    <w:rsid w:val="00B64954"/>
    <w:rsid w:val="00B649B2"/>
    <w:rsid w:val="00B64BB1"/>
    <w:rsid w:val="00B64BC5"/>
    <w:rsid w:val="00B64C6F"/>
    <w:rsid w:val="00B64CBC"/>
    <w:rsid w:val="00B64D7F"/>
    <w:rsid w:val="00B64E76"/>
    <w:rsid w:val="00B64EB1"/>
    <w:rsid w:val="00B64ED5"/>
    <w:rsid w:val="00B650A3"/>
    <w:rsid w:val="00B650F6"/>
    <w:rsid w:val="00B651CA"/>
    <w:rsid w:val="00B65218"/>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1E"/>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6A"/>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78B"/>
    <w:rsid w:val="00B75877"/>
    <w:rsid w:val="00B7597C"/>
    <w:rsid w:val="00B75999"/>
    <w:rsid w:val="00B75B00"/>
    <w:rsid w:val="00B75B0C"/>
    <w:rsid w:val="00B75B28"/>
    <w:rsid w:val="00B75B5A"/>
    <w:rsid w:val="00B75B95"/>
    <w:rsid w:val="00B75BBD"/>
    <w:rsid w:val="00B75D4C"/>
    <w:rsid w:val="00B75DC4"/>
    <w:rsid w:val="00B75DDC"/>
    <w:rsid w:val="00B75E0E"/>
    <w:rsid w:val="00B75E14"/>
    <w:rsid w:val="00B75FBD"/>
    <w:rsid w:val="00B76195"/>
    <w:rsid w:val="00B762C6"/>
    <w:rsid w:val="00B76326"/>
    <w:rsid w:val="00B76347"/>
    <w:rsid w:val="00B76351"/>
    <w:rsid w:val="00B76464"/>
    <w:rsid w:val="00B766F1"/>
    <w:rsid w:val="00B7674E"/>
    <w:rsid w:val="00B76884"/>
    <w:rsid w:val="00B7690E"/>
    <w:rsid w:val="00B769C8"/>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84"/>
    <w:rsid w:val="00B777FE"/>
    <w:rsid w:val="00B77811"/>
    <w:rsid w:val="00B77834"/>
    <w:rsid w:val="00B77888"/>
    <w:rsid w:val="00B77A19"/>
    <w:rsid w:val="00B77A38"/>
    <w:rsid w:val="00B77B23"/>
    <w:rsid w:val="00B77B4F"/>
    <w:rsid w:val="00B77BDA"/>
    <w:rsid w:val="00B77C99"/>
    <w:rsid w:val="00B77E44"/>
    <w:rsid w:val="00B77E5D"/>
    <w:rsid w:val="00B77EB9"/>
    <w:rsid w:val="00B77F10"/>
    <w:rsid w:val="00B77F19"/>
    <w:rsid w:val="00B80051"/>
    <w:rsid w:val="00B80075"/>
    <w:rsid w:val="00B80082"/>
    <w:rsid w:val="00B8029A"/>
    <w:rsid w:val="00B8047A"/>
    <w:rsid w:val="00B804DD"/>
    <w:rsid w:val="00B80532"/>
    <w:rsid w:val="00B80567"/>
    <w:rsid w:val="00B8056E"/>
    <w:rsid w:val="00B805E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6FB"/>
    <w:rsid w:val="00B81735"/>
    <w:rsid w:val="00B818F6"/>
    <w:rsid w:val="00B81A48"/>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9E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5B"/>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BD"/>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83D"/>
    <w:rsid w:val="00B85901"/>
    <w:rsid w:val="00B85910"/>
    <w:rsid w:val="00B8593E"/>
    <w:rsid w:val="00B85985"/>
    <w:rsid w:val="00B859A3"/>
    <w:rsid w:val="00B85AA6"/>
    <w:rsid w:val="00B85C4B"/>
    <w:rsid w:val="00B85CE0"/>
    <w:rsid w:val="00B85CE3"/>
    <w:rsid w:val="00B85D64"/>
    <w:rsid w:val="00B85D9D"/>
    <w:rsid w:val="00B85F22"/>
    <w:rsid w:val="00B85F43"/>
    <w:rsid w:val="00B85FE0"/>
    <w:rsid w:val="00B85FE2"/>
    <w:rsid w:val="00B8608C"/>
    <w:rsid w:val="00B860F5"/>
    <w:rsid w:val="00B8613D"/>
    <w:rsid w:val="00B8628D"/>
    <w:rsid w:val="00B863CE"/>
    <w:rsid w:val="00B86491"/>
    <w:rsid w:val="00B864C8"/>
    <w:rsid w:val="00B8656E"/>
    <w:rsid w:val="00B865FD"/>
    <w:rsid w:val="00B86651"/>
    <w:rsid w:val="00B866E2"/>
    <w:rsid w:val="00B866FF"/>
    <w:rsid w:val="00B86718"/>
    <w:rsid w:val="00B868C4"/>
    <w:rsid w:val="00B86905"/>
    <w:rsid w:val="00B86985"/>
    <w:rsid w:val="00B86A04"/>
    <w:rsid w:val="00B86A06"/>
    <w:rsid w:val="00B86A1B"/>
    <w:rsid w:val="00B86A6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6F4"/>
    <w:rsid w:val="00B877AE"/>
    <w:rsid w:val="00B877BF"/>
    <w:rsid w:val="00B878FC"/>
    <w:rsid w:val="00B87918"/>
    <w:rsid w:val="00B87B45"/>
    <w:rsid w:val="00B87B7D"/>
    <w:rsid w:val="00B87BE4"/>
    <w:rsid w:val="00B87BF2"/>
    <w:rsid w:val="00B87DCA"/>
    <w:rsid w:val="00B87E7F"/>
    <w:rsid w:val="00B87E88"/>
    <w:rsid w:val="00B90099"/>
    <w:rsid w:val="00B900C1"/>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E"/>
    <w:rsid w:val="00B914D3"/>
    <w:rsid w:val="00B9157C"/>
    <w:rsid w:val="00B915A2"/>
    <w:rsid w:val="00B91654"/>
    <w:rsid w:val="00B916B2"/>
    <w:rsid w:val="00B917F5"/>
    <w:rsid w:val="00B917F6"/>
    <w:rsid w:val="00B91A7D"/>
    <w:rsid w:val="00B91B01"/>
    <w:rsid w:val="00B91B5C"/>
    <w:rsid w:val="00B91B61"/>
    <w:rsid w:val="00B91D97"/>
    <w:rsid w:val="00B91EE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02"/>
    <w:rsid w:val="00B96687"/>
    <w:rsid w:val="00B96714"/>
    <w:rsid w:val="00B9675F"/>
    <w:rsid w:val="00B967A5"/>
    <w:rsid w:val="00B967BF"/>
    <w:rsid w:val="00B9687F"/>
    <w:rsid w:val="00B968DE"/>
    <w:rsid w:val="00B968ED"/>
    <w:rsid w:val="00B96A5B"/>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07"/>
    <w:rsid w:val="00B97B18"/>
    <w:rsid w:val="00B97B57"/>
    <w:rsid w:val="00B97C13"/>
    <w:rsid w:val="00B97DC7"/>
    <w:rsid w:val="00B97DD1"/>
    <w:rsid w:val="00B97DED"/>
    <w:rsid w:val="00B97F3E"/>
    <w:rsid w:val="00BA0021"/>
    <w:rsid w:val="00BA00B2"/>
    <w:rsid w:val="00BA00E4"/>
    <w:rsid w:val="00BA01D0"/>
    <w:rsid w:val="00BA029E"/>
    <w:rsid w:val="00BA02B9"/>
    <w:rsid w:val="00BA0427"/>
    <w:rsid w:val="00BA059E"/>
    <w:rsid w:val="00BA0864"/>
    <w:rsid w:val="00BA08A7"/>
    <w:rsid w:val="00BA08AF"/>
    <w:rsid w:val="00BA0A1B"/>
    <w:rsid w:val="00BA0A3C"/>
    <w:rsid w:val="00BA0A4E"/>
    <w:rsid w:val="00BA0B71"/>
    <w:rsid w:val="00BA0BBD"/>
    <w:rsid w:val="00BA0C57"/>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2F"/>
    <w:rsid w:val="00BA253F"/>
    <w:rsid w:val="00BA25BE"/>
    <w:rsid w:val="00BA2792"/>
    <w:rsid w:val="00BA27F6"/>
    <w:rsid w:val="00BA2939"/>
    <w:rsid w:val="00BA2A1F"/>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809"/>
    <w:rsid w:val="00BA5938"/>
    <w:rsid w:val="00BA5A1D"/>
    <w:rsid w:val="00BA5AD6"/>
    <w:rsid w:val="00BA5B79"/>
    <w:rsid w:val="00BA5CD8"/>
    <w:rsid w:val="00BA5D40"/>
    <w:rsid w:val="00BA5D85"/>
    <w:rsid w:val="00BA5E1A"/>
    <w:rsid w:val="00BA5E7B"/>
    <w:rsid w:val="00BA6084"/>
    <w:rsid w:val="00BA60FF"/>
    <w:rsid w:val="00BA6363"/>
    <w:rsid w:val="00BA6378"/>
    <w:rsid w:val="00BA6409"/>
    <w:rsid w:val="00BA6579"/>
    <w:rsid w:val="00BA659D"/>
    <w:rsid w:val="00BA661A"/>
    <w:rsid w:val="00BA6625"/>
    <w:rsid w:val="00BA6830"/>
    <w:rsid w:val="00BA6897"/>
    <w:rsid w:val="00BA6982"/>
    <w:rsid w:val="00BA6A0D"/>
    <w:rsid w:val="00BA6A53"/>
    <w:rsid w:val="00BA6BE9"/>
    <w:rsid w:val="00BA6C59"/>
    <w:rsid w:val="00BA6D19"/>
    <w:rsid w:val="00BA6D5B"/>
    <w:rsid w:val="00BA6EA1"/>
    <w:rsid w:val="00BA6FE6"/>
    <w:rsid w:val="00BA7035"/>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28C"/>
    <w:rsid w:val="00BB031C"/>
    <w:rsid w:val="00BB035B"/>
    <w:rsid w:val="00BB03AD"/>
    <w:rsid w:val="00BB03E5"/>
    <w:rsid w:val="00BB0442"/>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69C"/>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26"/>
    <w:rsid w:val="00BB23EE"/>
    <w:rsid w:val="00BB23FA"/>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7C7"/>
    <w:rsid w:val="00BB396E"/>
    <w:rsid w:val="00BB39B2"/>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7BD"/>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6B4"/>
    <w:rsid w:val="00BB780E"/>
    <w:rsid w:val="00BB7914"/>
    <w:rsid w:val="00BB7928"/>
    <w:rsid w:val="00BB7AB5"/>
    <w:rsid w:val="00BB7B8B"/>
    <w:rsid w:val="00BB7BDB"/>
    <w:rsid w:val="00BB7BF2"/>
    <w:rsid w:val="00BB7BFA"/>
    <w:rsid w:val="00BB7CD3"/>
    <w:rsid w:val="00BB7D65"/>
    <w:rsid w:val="00BB7DD5"/>
    <w:rsid w:val="00BB7F32"/>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70F"/>
    <w:rsid w:val="00BC3834"/>
    <w:rsid w:val="00BC389B"/>
    <w:rsid w:val="00BC38BA"/>
    <w:rsid w:val="00BC390A"/>
    <w:rsid w:val="00BC39B1"/>
    <w:rsid w:val="00BC39E1"/>
    <w:rsid w:val="00BC3AFB"/>
    <w:rsid w:val="00BC3BA1"/>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28"/>
    <w:rsid w:val="00BC4F4C"/>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789"/>
    <w:rsid w:val="00BC68CF"/>
    <w:rsid w:val="00BC6A48"/>
    <w:rsid w:val="00BC6A6A"/>
    <w:rsid w:val="00BC6B1B"/>
    <w:rsid w:val="00BC6B5A"/>
    <w:rsid w:val="00BC6BE0"/>
    <w:rsid w:val="00BC6CA5"/>
    <w:rsid w:val="00BC6CF6"/>
    <w:rsid w:val="00BC6D19"/>
    <w:rsid w:val="00BC6D1C"/>
    <w:rsid w:val="00BC6E7A"/>
    <w:rsid w:val="00BC6F21"/>
    <w:rsid w:val="00BC6FE0"/>
    <w:rsid w:val="00BC71FD"/>
    <w:rsid w:val="00BC7286"/>
    <w:rsid w:val="00BC7346"/>
    <w:rsid w:val="00BC734E"/>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64"/>
    <w:rsid w:val="00BD0298"/>
    <w:rsid w:val="00BD035C"/>
    <w:rsid w:val="00BD046F"/>
    <w:rsid w:val="00BD049B"/>
    <w:rsid w:val="00BD050F"/>
    <w:rsid w:val="00BD056A"/>
    <w:rsid w:val="00BD05BD"/>
    <w:rsid w:val="00BD06D0"/>
    <w:rsid w:val="00BD07C1"/>
    <w:rsid w:val="00BD0982"/>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6B8"/>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84E"/>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CA"/>
    <w:rsid w:val="00BD6FF4"/>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6D8"/>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7C"/>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9F0"/>
    <w:rsid w:val="00BE0BBD"/>
    <w:rsid w:val="00BE0CE6"/>
    <w:rsid w:val="00BE0CEA"/>
    <w:rsid w:val="00BE0D2C"/>
    <w:rsid w:val="00BE0D3D"/>
    <w:rsid w:val="00BE0E2F"/>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43"/>
    <w:rsid w:val="00BE19BF"/>
    <w:rsid w:val="00BE1B01"/>
    <w:rsid w:val="00BE1B5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2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782"/>
    <w:rsid w:val="00BE4A50"/>
    <w:rsid w:val="00BE4BEE"/>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2C9"/>
    <w:rsid w:val="00BE64B1"/>
    <w:rsid w:val="00BE6511"/>
    <w:rsid w:val="00BE651B"/>
    <w:rsid w:val="00BE655C"/>
    <w:rsid w:val="00BE66FE"/>
    <w:rsid w:val="00BE6745"/>
    <w:rsid w:val="00BE67AF"/>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B5"/>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11"/>
    <w:rsid w:val="00BF003A"/>
    <w:rsid w:val="00BF00AE"/>
    <w:rsid w:val="00BF00CE"/>
    <w:rsid w:val="00BF02C9"/>
    <w:rsid w:val="00BF03A0"/>
    <w:rsid w:val="00BF04D9"/>
    <w:rsid w:val="00BF04F0"/>
    <w:rsid w:val="00BF05BA"/>
    <w:rsid w:val="00BF0624"/>
    <w:rsid w:val="00BF0637"/>
    <w:rsid w:val="00BF0675"/>
    <w:rsid w:val="00BF0701"/>
    <w:rsid w:val="00BF08C0"/>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2C"/>
    <w:rsid w:val="00BF1190"/>
    <w:rsid w:val="00BF11A7"/>
    <w:rsid w:val="00BF126E"/>
    <w:rsid w:val="00BF1271"/>
    <w:rsid w:val="00BF138E"/>
    <w:rsid w:val="00BF13AD"/>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9C"/>
    <w:rsid w:val="00BF18A1"/>
    <w:rsid w:val="00BF1901"/>
    <w:rsid w:val="00BF1AA5"/>
    <w:rsid w:val="00BF1B36"/>
    <w:rsid w:val="00BF1B6C"/>
    <w:rsid w:val="00BF1D1F"/>
    <w:rsid w:val="00BF1D5B"/>
    <w:rsid w:val="00BF1D6A"/>
    <w:rsid w:val="00BF1DCA"/>
    <w:rsid w:val="00BF1E69"/>
    <w:rsid w:val="00BF1E73"/>
    <w:rsid w:val="00BF1E87"/>
    <w:rsid w:val="00BF1EB4"/>
    <w:rsid w:val="00BF1FA7"/>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871"/>
    <w:rsid w:val="00BF2C08"/>
    <w:rsid w:val="00BF2C78"/>
    <w:rsid w:val="00BF2CD8"/>
    <w:rsid w:val="00BF2D29"/>
    <w:rsid w:val="00BF2E0B"/>
    <w:rsid w:val="00BF2EEA"/>
    <w:rsid w:val="00BF2FEA"/>
    <w:rsid w:val="00BF3072"/>
    <w:rsid w:val="00BF310B"/>
    <w:rsid w:val="00BF31C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B96"/>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302"/>
    <w:rsid w:val="00BF652E"/>
    <w:rsid w:val="00BF676B"/>
    <w:rsid w:val="00BF678B"/>
    <w:rsid w:val="00BF680B"/>
    <w:rsid w:val="00BF68C9"/>
    <w:rsid w:val="00BF69F2"/>
    <w:rsid w:val="00BF6A92"/>
    <w:rsid w:val="00BF6C05"/>
    <w:rsid w:val="00BF6C2D"/>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D"/>
    <w:rsid w:val="00C01E04"/>
    <w:rsid w:val="00C01EC7"/>
    <w:rsid w:val="00C01F37"/>
    <w:rsid w:val="00C01F78"/>
    <w:rsid w:val="00C01F89"/>
    <w:rsid w:val="00C020E7"/>
    <w:rsid w:val="00C02153"/>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DA6"/>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4F1E"/>
    <w:rsid w:val="00C05045"/>
    <w:rsid w:val="00C0506C"/>
    <w:rsid w:val="00C050C7"/>
    <w:rsid w:val="00C051A4"/>
    <w:rsid w:val="00C051B2"/>
    <w:rsid w:val="00C051D2"/>
    <w:rsid w:val="00C0528B"/>
    <w:rsid w:val="00C052CE"/>
    <w:rsid w:val="00C052F8"/>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0A7"/>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9F"/>
    <w:rsid w:val="00C07AB3"/>
    <w:rsid w:val="00C07B1D"/>
    <w:rsid w:val="00C07B69"/>
    <w:rsid w:val="00C07C0A"/>
    <w:rsid w:val="00C07C8C"/>
    <w:rsid w:val="00C07C99"/>
    <w:rsid w:val="00C07CA0"/>
    <w:rsid w:val="00C07CDB"/>
    <w:rsid w:val="00C07D20"/>
    <w:rsid w:val="00C07D6B"/>
    <w:rsid w:val="00C07D9F"/>
    <w:rsid w:val="00C07E35"/>
    <w:rsid w:val="00C10151"/>
    <w:rsid w:val="00C101B7"/>
    <w:rsid w:val="00C101DB"/>
    <w:rsid w:val="00C101ED"/>
    <w:rsid w:val="00C1026E"/>
    <w:rsid w:val="00C102A6"/>
    <w:rsid w:val="00C10510"/>
    <w:rsid w:val="00C105B7"/>
    <w:rsid w:val="00C105F2"/>
    <w:rsid w:val="00C1065F"/>
    <w:rsid w:val="00C106C8"/>
    <w:rsid w:val="00C1073F"/>
    <w:rsid w:val="00C10777"/>
    <w:rsid w:val="00C10795"/>
    <w:rsid w:val="00C10849"/>
    <w:rsid w:val="00C10852"/>
    <w:rsid w:val="00C10969"/>
    <w:rsid w:val="00C10A75"/>
    <w:rsid w:val="00C10C96"/>
    <w:rsid w:val="00C10D13"/>
    <w:rsid w:val="00C10D99"/>
    <w:rsid w:val="00C10DB2"/>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45F"/>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2"/>
    <w:rsid w:val="00C12B6E"/>
    <w:rsid w:val="00C12BF8"/>
    <w:rsid w:val="00C12C2F"/>
    <w:rsid w:val="00C12CF8"/>
    <w:rsid w:val="00C12DB3"/>
    <w:rsid w:val="00C12DE8"/>
    <w:rsid w:val="00C12E0A"/>
    <w:rsid w:val="00C12E5B"/>
    <w:rsid w:val="00C12EE8"/>
    <w:rsid w:val="00C12F55"/>
    <w:rsid w:val="00C12FB4"/>
    <w:rsid w:val="00C12FB5"/>
    <w:rsid w:val="00C12FE6"/>
    <w:rsid w:val="00C1301A"/>
    <w:rsid w:val="00C13020"/>
    <w:rsid w:val="00C131FD"/>
    <w:rsid w:val="00C132DC"/>
    <w:rsid w:val="00C13413"/>
    <w:rsid w:val="00C13482"/>
    <w:rsid w:val="00C1350A"/>
    <w:rsid w:val="00C13531"/>
    <w:rsid w:val="00C13608"/>
    <w:rsid w:val="00C136EB"/>
    <w:rsid w:val="00C136F6"/>
    <w:rsid w:val="00C1377F"/>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B9"/>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C9"/>
    <w:rsid w:val="00C14BF1"/>
    <w:rsid w:val="00C14C99"/>
    <w:rsid w:val="00C14D7C"/>
    <w:rsid w:val="00C14D90"/>
    <w:rsid w:val="00C14DD7"/>
    <w:rsid w:val="00C14E06"/>
    <w:rsid w:val="00C14EFF"/>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456"/>
    <w:rsid w:val="00C1649A"/>
    <w:rsid w:val="00C1650C"/>
    <w:rsid w:val="00C1655D"/>
    <w:rsid w:val="00C16643"/>
    <w:rsid w:val="00C169A1"/>
    <w:rsid w:val="00C169AD"/>
    <w:rsid w:val="00C16AA6"/>
    <w:rsid w:val="00C16AB6"/>
    <w:rsid w:val="00C16ABF"/>
    <w:rsid w:val="00C16B04"/>
    <w:rsid w:val="00C16BEB"/>
    <w:rsid w:val="00C16C38"/>
    <w:rsid w:val="00C16D47"/>
    <w:rsid w:val="00C16D4B"/>
    <w:rsid w:val="00C16D66"/>
    <w:rsid w:val="00C16DC3"/>
    <w:rsid w:val="00C16E66"/>
    <w:rsid w:val="00C16E91"/>
    <w:rsid w:val="00C16F63"/>
    <w:rsid w:val="00C16F78"/>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70B"/>
    <w:rsid w:val="00C20839"/>
    <w:rsid w:val="00C2092B"/>
    <w:rsid w:val="00C20976"/>
    <w:rsid w:val="00C209B7"/>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7AC"/>
    <w:rsid w:val="00C21856"/>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7D"/>
    <w:rsid w:val="00C22792"/>
    <w:rsid w:val="00C2283B"/>
    <w:rsid w:val="00C228C1"/>
    <w:rsid w:val="00C228D5"/>
    <w:rsid w:val="00C228F6"/>
    <w:rsid w:val="00C22A5F"/>
    <w:rsid w:val="00C22B19"/>
    <w:rsid w:val="00C22C1D"/>
    <w:rsid w:val="00C22C3A"/>
    <w:rsid w:val="00C22C59"/>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31"/>
    <w:rsid w:val="00C23D52"/>
    <w:rsid w:val="00C23D66"/>
    <w:rsid w:val="00C23E2B"/>
    <w:rsid w:val="00C23E93"/>
    <w:rsid w:val="00C23EB2"/>
    <w:rsid w:val="00C23ED0"/>
    <w:rsid w:val="00C23F57"/>
    <w:rsid w:val="00C23FD5"/>
    <w:rsid w:val="00C24014"/>
    <w:rsid w:val="00C24072"/>
    <w:rsid w:val="00C240D0"/>
    <w:rsid w:val="00C240EB"/>
    <w:rsid w:val="00C240EE"/>
    <w:rsid w:val="00C24106"/>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2EE"/>
    <w:rsid w:val="00C2533A"/>
    <w:rsid w:val="00C2538A"/>
    <w:rsid w:val="00C25468"/>
    <w:rsid w:val="00C25514"/>
    <w:rsid w:val="00C25526"/>
    <w:rsid w:val="00C25559"/>
    <w:rsid w:val="00C255A5"/>
    <w:rsid w:val="00C255BD"/>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3C2"/>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23"/>
    <w:rsid w:val="00C312A6"/>
    <w:rsid w:val="00C3134E"/>
    <w:rsid w:val="00C313A5"/>
    <w:rsid w:val="00C31409"/>
    <w:rsid w:val="00C3142F"/>
    <w:rsid w:val="00C3147E"/>
    <w:rsid w:val="00C314DF"/>
    <w:rsid w:val="00C3153A"/>
    <w:rsid w:val="00C3169A"/>
    <w:rsid w:val="00C316DD"/>
    <w:rsid w:val="00C3174F"/>
    <w:rsid w:val="00C3175D"/>
    <w:rsid w:val="00C31763"/>
    <w:rsid w:val="00C3179F"/>
    <w:rsid w:val="00C31903"/>
    <w:rsid w:val="00C31943"/>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487"/>
    <w:rsid w:val="00C3257F"/>
    <w:rsid w:val="00C3260E"/>
    <w:rsid w:val="00C3266F"/>
    <w:rsid w:val="00C327FB"/>
    <w:rsid w:val="00C32819"/>
    <w:rsid w:val="00C328F7"/>
    <w:rsid w:val="00C329A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5FB"/>
    <w:rsid w:val="00C33690"/>
    <w:rsid w:val="00C3372C"/>
    <w:rsid w:val="00C3383F"/>
    <w:rsid w:val="00C33859"/>
    <w:rsid w:val="00C33860"/>
    <w:rsid w:val="00C33955"/>
    <w:rsid w:val="00C339C2"/>
    <w:rsid w:val="00C33B27"/>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7A"/>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74"/>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D8"/>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48"/>
    <w:rsid w:val="00C36FE9"/>
    <w:rsid w:val="00C37028"/>
    <w:rsid w:val="00C370C0"/>
    <w:rsid w:val="00C3710C"/>
    <w:rsid w:val="00C3710F"/>
    <w:rsid w:val="00C37148"/>
    <w:rsid w:val="00C3719F"/>
    <w:rsid w:val="00C371CC"/>
    <w:rsid w:val="00C37229"/>
    <w:rsid w:val="00C373D2"/>
    <w:rsid w:val="00C3746E"/>
    <w:rsid w:val="00C3747A"/>
    <w:rsid w:val="00C3748D"/>
    <w:rsid w:val="00C374BE"/>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79"/>
    <w:rsid w:val="00C41781"/>
    <w:rsid w:val="00C4179F"/>
    <w:rsid w:val="00C417AC"/>
    <w:rsid w:val="00C417C4"/>
    <w:rsid w:val="00C417D4"/>
    <w:rsid w:val="00C41889"/>
    <w:rsid w:val="00C4196F"/>
    <w:rsid w:val="00C41973"/>
    <w:rsid w:val="00C419A4"/>
    <w:rsid w:val="00C41AA1"/>
    <w:rsid w:val="00C41CFB"/>
    <w:rsid w:val="00C41D09"/>
    <w:rsid w:val="00C41D72"/>
    <w:rsid w:val="00C41E6F"/>
    <w:rsid w:val="00C41EF6"/>
    <w:rsid w:val="00C41F42"/>
    <w:rsid w:val="00C41F5F"/>
    <w:rsid w:val="00C41FAE"/>
    <w:rsid w:val="00C42051"/>
    <w:rsid w:val="00C422AD"/>
    <w:rsid w:val="00C4247A"/>
    <w:rsid w:val="00C424C1"/>
    <w:rsid w:val="00C424C2"/>
    <w:rsid w:val="00C424DB"/>
    <w:rsid w:val="00C4251E"/>
    <w:rsid w:val="00C42529"/>
    <w:rsid w:val="00C42588"/>
    <w:rsid w:val="00C42651"/>
    <w:rsid w:val="00C4267E"/>
    <w:rsid w:val="00C42727"/>
    <w:rsid w:val="00C42821"/>
    <w:rsid w:val="00C42883"/>
    <w:rsid w:val="00C428DF"/>
    <w:rsid w:val="00C42930"/>
    <w:rsid w:val="00C42947"/>
    <w:rsid w:val="00C42998"/>
    <w:rsid w:val="00C42A5A"/>
    <w:rsid w:val="00C42B3A"/>
    <w:rsid w:val="00C42C77"/>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181"/>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19"/>
    <w:rsid w:val="00C44CA5"/>
    <w:rsid w:val="00C44D59"/>
    <w:rsid w:val="00C44D82"/>
    <w:rsid w:val="00C44DEE"/>
    <w:rsid w:val="00C44EB9"/>
    <w:rsid w:val="00C44F1A"/>
    <w:rsid w:val="00C44F2C"/>
    <w:rsid w:val="00C44F42"/>
    <w:rsid w:val="00C44F7A"/>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3E"/>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1D3"/>
    <w:rsid w:val="00C5027F"/>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BD"/>
    <w:rsid w:val="00C50ACF"/>
    <w:rsid w:val="00C50B89"/>
    <w:rsid w:val="00C50DA2"/>
    <w:rsid w:val="00C50E33"/>
    <w:rsid w:val="00C50EB9"/>
    <w:rsid w:val="00C50EC2"/>
    <w:rsid w:val="00C50ED8"/>
    <w:rsid w:val="00C50F55"/>
    <w:rsid w:val="00C50F56"/>
    <w:rsid w:val="00C50F61"/>
    <w:rsid w:val="00C50F7D"/>
    <w:rsid w:val="00C51012"/>
    <w:rsid w:val="00C5101D"/>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D"/>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86"/>
    <w:rsid w:val="00C535E8"/>
    <w:rsid w:val="00C53624"/>
    <w:rsid w:val="00C53642"/>
    <w:rsid w:val="00C5367A"/>
    <w:rsid w:val="00C53749"/>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CDC"/>
    <w:rsid w:val="00C54D71"/>
    <w:rsid w:val="00C54DDF"/>
    <w:rsid w:val="00C54E04"/>
    <w:rsid w:val="00C54E6E"/>
    <w:rsid w:val="00C54E71"/>
    <w:rsid w:val="00C54EB9"/>
    <w:rsid w:val="00C54EC7"/>
    <w:rsid w:val="00C54F26"/>
    <w:rsid w:val="00C54F6C"/>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03"/>
    <w:rsid w:val="00C55983"/>
    <w:rsid w:val="00C55984"/>
    <w:rsid w:val="00C55A61"/>
    <w:rsid w:val="00C55BD8"/>
    <w:rsid w:val="00C55BDB"/>
    <w:rsid w:val="00C55C17"/>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FF"/>
    <w:rsid w:val="00C571DD"/>
    <w:rsid w:val="00C572DB"/>
    <w:rsid w:val="00C5732E"/>
    <w:rsid w:val="00C57410"/>
    <w:rsid w:val="00C57518"/>
    <w:rsid w:val="00C57527"/>
    <w:rsid w:val="00C5760D"/>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8B"/>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6DA"/>
    <w:rsid w:val="00C6173E"/>
    <w:rsid w:val="00C617EE"/>
    <w:rsid w:val="00C6185F"/>
    <w:rsid w:val="00C618DA"/>
    <w:rsid w:val="00C618F1"/>
    <w:rsid w:val="00C61914"/>
    <w:rsid w:val="00C619A9"/>
    <w:rsid w:val="00C61A84"/>
    <w:rsid w:val="00C61ABD"/>
    <w:rsid w:val="00C61B7B"/>
    <w:rsid w:val="00C61BAF"/>
    <w:rsid w:val="00C61C04"/>
    <w:rsid w:val="00C61C06"/>
    <w:rsid w:val="00C61C71"/>
    <w:rsid w:val="00C61CB9"/>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9A"/>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2E"/>
    <w:rsid w:val="00C64631"/>
    <w:rsid w:val="00C64638"/>
    <w:rsid w:val="00C64652"/>
    <w:rsid w:val="00C6469A"/>
    <w:rsid w:val="00C646C0"/>
    <w:rsid w:val="00C64766"/>
    <w:rsid w:val="00C64788"/>
    <w:rsid w:val="00C64806"/>
    <w:rsid w:val="00C64856"/>
    <w:rsid w:val="00C6485D"/>
    <w:rsid w:val="00C64978"/>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37"/>
    <w:rsid w:val="00C65291"/>
    <w:rsid w:val="00C652F0"/>
    <w:rsid w:val="00C6534C"/>
    <w:rsid w:val="00C65358"/>
    <w:rsid w:val="00C65397"/>
    <w:rsid w:val="00C65433"/>
    <w:rsid w:val="00C6547E"/>
    <w:rsid w:val="00C65490"/>
    <w:rsid w:val="00C655FA"/>
    <w:rsid w:val="00C65641"/>
    <w:rsid w:val="00C65646"/>
    <w:rsid w:val="00C6566A"/>
    <w:rsid w:val="00C656B8"/>
    <w:rsid w:val="00C65840"/>
    <w:rsid w:val="00C65866"/>
    <w:rsid w:val="00C6588A"/>
    <w:rsid w:val="00C658E0"/>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8"/>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69"/>
    <w:rsid w:val="00C677CD"/>
    <w:rsid w:val="00C679F8"/>
    <w:rsid w:val="00C67AD0"/>
    <w:rsid w:val="00C67CDE"/>
    <w:rsid w:val="00C67DB8"/>
    <w:rsid w:val="00C67E39"/>
    <w:rsid w:val="00C67E73"/>
    <w:rsid w:val="00C70058"/>
    <w:rsid w:val="00C7005C"/>
    <w:rsid w:val="00C7011E"/>
    <w:rsid w:val="00C7012A"/>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06"/>
    <w:rsid w:val="00C70AE1"/>
    <w:rsid w:val="00C70B0B"/>
    <w:rsid w:val="00C70B4D"/>
    <w:rsid w:val="00C70C40"/>
    <w:rsid w:val="00C70C60"/>
    <w:rsid w:val="00C70CE7"/>
    <w:rsid w:val="00C70E98"/>
    <w:rsid w:val="00C70F2E"/>
    <w:rsid w:val="00C70F90"/>
    <w:rsid w:val="00C71046"/>
    <w:rsid w:val="00C7110C"/>
    <w:rsid w:val="00C71290"/>
    <w:rsid w:val="00C712C0"/>
    <w:rsid w:val="00C71455"/>
    <w:rsid w:val="00C71520"/>
    <w:rsid w:val="00C71543"/>
    <w:rsid w:val="00C71555"/>
    <w:rsid w:val="00C71562"/>
    <w:rsid w:val="00C7157E"/>
    <w:rsid w:val="00C715D6"/>
    <w:rsid w:val="00C715EB"/>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801"/>
    <w:rsid w:val="00C72907"/>
    <w:rsid w:val="00C72A6E"/>
    <w:rsid w:val="00C72A73"/>
    <w:rsid w:val="00C72A9B"/>
    <w:rsid w:val="00C72BCE"/>
    <w:rsid w:val="00C72C12"/>
    <w:rsid w:val="00C72C62"/>
    <w:rsid w:val="00C72C64"/>
    <w:rsid w:val="00C72CA2"/>
    <w:rsid w:val="00C72DD1"/>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21F"/>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BD"/>
    <w:rsid w:val="00C76BF7"/>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BD"/>
    <w:rsid w:val="00C8036B"/>
    <w:rsid w:val="00C80374"/>
    <w:rsid w:val="00C8040A"/>
    <w:rsid w:val="00C805A0"/>
    <w:rsid w:val="00C80652"/>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21"/>
    <w:rsid w:val="00C82A43"/>
    <w:rsid w:val="00C82C34"/>
    <w:rsid w:val="00C82CE5"/>
    <w:rsid w:val="00C82D14"/>
    <w:rsid w:val="00C82D34"/>
    <w:rsid w:val="00C82DA8"/>
    <w:rsid w:val="00C82E05"/>
    <w:rsid w:val="00C82EAA"/>
    <w:rsid w:val="00C82EE2"/>
    <w:rsid w:val="00C82FB6"/>
    <w:rsid w:val="00C82FE8"/>
    <w:rsid w:val="00C83013"/>
    <w:rsid w:val="00C830BC"/>
    <w:rsid w:val="00C830EF"/>
    <w:rsid w:val="00C83186"/>
    <w:rsid w:val="00C831BB"/>
    <w:rsid w:val="00C831C9"/>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1C9"/>
    <w:rsid w:val="00C8423F"/>
    <w:rsid w:val="00C84244"/>
    <w:rsid w:val="00C842CE"/>
    <w:rsid w:val="00C842FA"/>
    <w:rsid w:val="00C843CE"/>
    <w:rsid w:val="00C843E0"/>
    <w:rsid w:val="00C845D3"/>
    <w:rsid w:val="00C84872"/>
    <w:rsid w:val="00C84896"/>
    <w:rsid w:val="00C848C5"/>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644"/>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BF"/>
    <w:rsid w:val="00C90DFC"/>
    <w:rsid w:val="00C90E9C"/>
    <w:rsid w:val="00C90EB7"/>
    <w:rsid w:val="00C90F87"/>
    <w:rsid w:val="00C90FA6"/>
    <w:rsid w:val="00C91061"/>
    <w:rsid w:val="00C9108F"/>
    <w:rsid w:val="00C910DC"/>
    <w:rsid w:val="00C911F0"/>
    <w:rsid w:val="00C91236"/>
    <w:rsid w:val="00C9126F"/>
    <w:rsid w:val="00C91284"/>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EF0"/>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4A"/>
    <w:rsid w:val="00C94850"/>
    <w:rsid w:val="00C94894"/>
    <w:rsid w:val="00C949DA"/>
    <w:rsid w:val="00C94A5C"/>
    <w:rsid w:val="00C94A5F"/>
    <w:rsid w:val="00C94B02"/>
    <w:rsid w:val="00C94B24"/>
    <w:rsid w:val="00C94B3B"/>
    <w:rsid w:val="00C94BDE"/>
    <w:rsid w:val="00C94C26"/>
    <w:rsid w:val="00C94DA7"/>
    <w:rsid w:val="00C94DD7"/>
    <w:rsid w:val="00C94E28"/>
    <w:rsid w:val="00C950C4"/>
    <w:rsid w:val="00C950CD"/>
    <w:rsid w:val="00C9512D"/>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E5"/>
    <w:rsid w:val="00C95844"/>
    <w:rsid w:val="00C958BC"/>
    <w:rsid w:val="00C958CB"/>
    <w:rsid w:val="00C958F0"/>
    <w:rsid w:val="00C95958"/>
    <w:rsid w:val="00C959B2"/>
    <w:rsid w:val="00C95A2E"/>
    <w:rsid w:val="00C95AC0"/>
    <w:rsid w:val="00C95B44"/>
    <w:rsid w:val="00C95B99"/>
    <w:rsid w:val="00C95C31"/>
    <w:rsid w:val="00C95CD6"/>
    <w:rsid w:val="00C95DC6"/>
    <w:rsid w:val="00C95DCE"/>
    <w:rsid w:val="00C95EF6"/>
    <w:rsid w:val="00C95F78"/>
    <w:rsid w:val="00C96026"/>
    <w:rsid w:val="00C960C3"/>
    <w:rsid w:val="00C9610F"/>
    <w:rsid w:val="00C961C7"/>
    <w:rsid w:val="00C961E3"/>
    <w:rsid w:val="00C961FD"/>
    <w:rsid w:val="00C96332"/>
    <w:rsid w:val="00C9643E"/>
    <w:rsid w:val="00C964D4"/>
    <w:rsid w:val="00C964EF"/>
    <w:rsid w:val="00C96527"/>
    <w:rsid w:val="00C9653D"/>
    <w:rsid w:val="00C9654D"/>
    <w:rsid w:val="00C969C2"/>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1C7"/>
    <w:rsid w:val="00C972CD"/>
    <w:rsid w:val="00C97309"/>
    <w:rsid w:val="00C9735C"/>
    <w:rsid w:val="00C97393"/>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253"/>
    <w:rsid w:val="00CA031A"/>
    <w:rsid w:val="00CA031E"/>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7BD"/>
    <w:rsid w:val="00CA1883"/>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8A"/>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28"/>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0"/>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11E"/>
    <w:rsid w:val="00CA7125"/>
    <w:rsid w:val="00CA7142"/>
    <w:rsid w:val="00CA7177"/>
    <w:rsid w:val="00CA71B8"/>
    <w:rsid w:val="00CA71DE"/>
    <w:rsid w:val="00CA7285"/>
    <w:rsid w:val="00CA72A0"/>
    <w:rsid w:val="00CA7381"/>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78"/>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B9E"/>
    <w:rsid w:val="00CB1CB3"/>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1D"/>
    <w:rsid w:val="00CB3083"/>
    <w:rsid w:val="00CB3088"/>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4"/>
    <w:rsid w:val="00CB4876"/>
    <w:rsid w:val="00CB4907"/>
    <w:rsid w:val="00CB4A19"/>
    <w:rsid w:val="00CB4A31"/>
    <w:rsid w:val="00CB4AA1"/>
    <w:rsid w:val="00CB4B52"/>
    <w:rsid w:val="00CB4C66"/>
    <w:rsid w:val="00CB4D03"/>
    <w:rsid w:val="00CB4F0A"/>
    <w:rsid w:val="00CB4F2B"/>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AD"/>
    <w:rsid w:val="00CB77CC"/>
    <w:rsid w:val="00CB783A"/>
    <w:rsid w:val="00CB786B"/>
    <w:rsid w:val="00CB7892"/>
    <w:rsid w:val="00CB78CB"/>
    <w:rsid w:val="00CB78DD"/>
    <w:rsid w:val="00CB7955"/>
    <w:rsid w:val="00CB7959"/>
    <w:rsid w:val="00CB7A27"/>
    <w:rsid w:val="00CB7A7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1"/>
    <w:rsid w:val="00CC0369"/>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29"/>
    <w:rsid w:val="00CC1D43"/>
    <w:rsid w:val="00CC1D93"/>
    <w:rsid w:val="00CC1DF9"/>
    <w:rsid w:val="00CC1E2E"/>
    <w:rsid w:val="00CC1E4B"/>
    <w:rsid w:val="00CC1E6C"/>
    <w:rsid w:val="00CC1EAB"/>
    <w:rsid w:val="00CC1FD1"/>
    <w:rsid w:val="00CC2003"/>
    <w:rsid w:val="00CC2059"/>
    <w:rsid w:val="00CC221E"/>
    <w:rsid w:val="00CC24C3"/>
    <w:rsid w:val="00CC2575"/>
    <w:rsid w:val="00CC258A"/>
    <w:rsid w:val="00CC278C"/>
    <w:rsid w:val="00CC2878"/>
    <w:rsid w:val="00CC2917"/>
    <w:rsid w:val="00CC2947"/>
    <w:rsid w:val="00CC29B2"/>
    <w:rsid w:val="00CC29F9"/>
    <w:rsid w:val="00CC2A70"/>
    <w:rsid w:val="00CC2A9C"/>
    <w:rsid w:val="00CC2B01"/>
    <w:rsid w:val="00CC2B56"/>
    <w:rsid w:val="00CC2B67"/>
    <w:rsid w:val="00CC2B6A"/>
    <w:rsid w:val="00CC2C4D"/>
    <w:rsid w:val="00CC2D3C"/>
    <w:rsid w:val="00CC2D85"/>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71"/>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32"/>
    <w:rsid w:val="00CC4A80"/>
    <w:rsid w:val="00CC4D9E"/>
    <w:rsid w:val="00CC4DE9"/>
    <w:rsid w:val="00CC4F3B"/>
    <w:rsid w:val="00CC4FB6"/>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A57"/>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E7"/>
    <w:rsid w:val="00CC68FF"/>
    <w:rsid w:val="00CC6924"/>
    <w:rsid w:val="00CC692C"/>
    <w:rsid w:val="00CC6A49"/>
    <w:rsid w:val="00CC6AEA"/>
    <w:rsid w:val="00CC6AED"/>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53"/>
    <w:rsid w:val="00CD00C7"/>
    <w:rsid w:val="00CD012F"/>
    <w:rsid w:val="00CD0153"/>
    <w:rsid w:val="00CD01B2"/>
    <w:rsid w:val="00CD0239"/>
    <w:rsid w:val="00CD02E9"/>
    <w:rsid w:val="00CD0308"/>
    <w:rsid w:val="00CD03A2"/>
    <w:rsid w:val="00CD03BB"/>
    <w:rsid w:val="00CD03CC"/>
    <w:rsid w:val="00CD03F6"/>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1FE8"/>
    <w:rsid w:val="00CD205B"/>
    <w:rsid w:val="00CD20F0"/>
    <w:rsid w:val="00CD216D"/>
    <w:rsid w:val="00CD21A8"/>
    <w:rsid w:val="00CD2303"/>
    <w:rsid w:val="00CD2322"/>
    <w:rsid w:val="00CD23E4"/>
    <w:rsid w:val="00CD24AA"/>
    <w:rsid w:val="00CD24B8"/>
    <w:rsid w:val="00CD24FD"/>
    <w:rsid w:val="00CD25A0"/>
    <w:rsid w:val="00CD25FE"/>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189"/>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05"/>
    <w:rsid w:val="00CD434D"/>
    <w:rsid w:val="00CD44C6"/>
    <w:rsid w:val="00CD4503"/>
    <w:rsid w:val="00CD4619"/>
    <w:rsid w:val="00CD47FA"/>
    <w:rsid w:val="00CD4A3C"/>
    <w:rsid w:val="00CD4AFD"/>
    <w:rsid w:val="00CD4B20"/>
    <w:rsid w:val="00CD4B36"/>
    <w:rsid w:val="00CD4BEE"/>
    <w:rsid w:val="00CD4C80"/>
    <w:rsid w:val="00CD4C97"/>
    <w:rsid w:val="00CD4CB2"/>
    <w:rsid w:val="00CD4CD0"/>
    <w:rsid w:val="00CD4CEB"/>
    <w:rsid w:val="00CD4E78"/>
    <w:rsid w:val="00CD4EF9"/>
    <w:rsid w:val="00CD4FDF"/>
    <w:rsid w:val="00CD5091"/>
    <w:rsid w:val="00CD50C8"/>
    <w:rsid w:val="00CD518F"/>
    <w:rsid w:val="00CD5301"/>
    <w:rsid w:val="00CD549F"/>
    <w:rsid w:val="00CD55B7"/>
    <w:rsid w:val="00CD55BC"/>
    <w:rsid w:val="00CD55EC"/>
    <w:rsid w:val="00CD5620"/>
    <w:rsid w:val="00CD567A"/>
    <w:rsid w:val="00CD56D9"/>
    <w:rsid w:val="00CD56DB"/>
    <w:rsid w:val="00CD5727"/>
    <w:rsid w:val="00CD581F"/>
    <w:rsid w:val="00CD5866"/>
    <w:rsid w:val="00CD586A"/>
    <w:rsid w:val="00CD58CA"/>
    <w:rsid w:val="00CD5905"/>
    <w:rsid w:val="00CD5914"/>
    <w:rsid w:val="00CD598A"/>
    <w:rsid w:val="00CD5A37"/>
    <w:rsid w:val="00CD5AAD"/>
    <w:rsid w:val="00CD5B78"/>
    <w:rsid w:val="00CD5B9D"/>
    <w:rsid w:val="00CD5D15"/>
    <w:rsid w:val="00CD5D71"/>
    <w:rsid w:val="00CD5F1C"/>
    <w:rsid w:val="00CD5F4F"/>
    <w:rsid w:val="00CD6022"/>
    <w:rsid w:val="00CD6044"/>
    <w:rsid w:val="00CD6196"/>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2B1"/>
    <w:rsid w:val="00CE12EF"/>
    <w:rsid w:val="00CE1320"/>
    <w:rsid w:val="00CE1321"/>
    <w:rsid w:val="00CE13A9"/>
    <w:rsid w:val="00CE13BA"/>
    <w:rsid w:val="00CE13F3"/>
    <w:rsid w:val="00CE1574"/>
    <w:rsid w:val="00CE1619"/>
    <w:rsid w:val="00CE162C"/>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3C"/>
    <w:rsid w:val="00CE255F"/>
    <w:rsid w:val="00CE2685"/>
    <w:rsid w:val="00CE2718"/>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4F6"/>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E75"/>
    <w:rsid w:val="00CE6F07"/>
    <w:rsid w:val="00CE6F50"/>
    <w:rsid w:val="00CE7028"/>
    <w:rsid w:val="00CE703F"/>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13"/>
    <w:rsid w:val="00CE763A"/>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21C"/>
    <w:rsid w:val="00CF02E3"/>
    <w:rsid w:val="00CF06BA"/>
    <w:rsid w:val="00CF06C0"/>
    <w:rsid w:val="00CF0726"/>
    <w:rsid w:val="00CF084A"/>
    <w:rsid w:val="00CF08B5"/>
    <w:rsid w:val="00CF08F3"/>
    <w:rsid w:val="00CF08F5"/>
    <w:rsid w:val="00CF096E"/>
    <w:rsid w:val="00CF09C0"/>
    <w:rsid w:val="00CF0B1C"/>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4D4"/>
    <w:rsid w:val="00CF152C"/>
    <w:rsid w:val="00CF1552"/>
    <w:rsid w:val="00CF15FD"/>
    <w:rsid w:val="00CF166E"/>
    <w:rsid w:val="00CF1717"/>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84"/>
    <w:rsid w:val="00CF2E96"/>
    <w:rsid w:val="00CF2F74"/>
    <w:rsid w:val="00CF2F80"/>
    <w:rsid w:val="00CF3037"/>
    <w:rsid w:val="00CF30B8"/>
    <w:rsid w:val="00CF30F5"/>
    <w:rsid w:val="00CF3171"/>
    <w:rsid w:val="00CF3195"/>
    <w:rsid w:val="00CF31FE"/>
    <w:rsid w:val="00CF3330"/>
    <w:rsid w:val="00CF333F"/>
    <w:rsid w:val="00CF334A"/>
    <w:rsid w:val="00CF33DF"/>
    <w:rsid w:val="00CF3530"/>
    <w:rsid w:val="00CF355F"/>
    <w:rsid w:val="00CF358C"/>
    <w:rsid w:val="00CF35BA"/>
    <w:rsid w:val="00CF35C6"/>
    <w:rsid w:val="00CF375A"/>
    <w:rsid w:val="00CF378E"/>
    <w:rsid w:val="00CF37B6"/>
    <w:rsid w:val="00CF37BD"/>
    <w:rsid w:val="00CF37E1"/>
    <w:rsid w:val="00CF3826"/>
    <w:rsid w:val="00CF3842"/>
    <w:rsid w:val="00CF3853"/>
    <w:rsid w:val="00CF3950"/>
    <w:rsid w:val="00CF39A3"/>
    <w:rsid w:val="00CF39B2"/>
    <w:rsid w:val="00CF39C4"/>
    <w:rsid w:val="00CF3A09"/>
    <w:rsid w:val="00CF3A32"/>
    <w:rsid w:val="00CF3A9A"/>
    <w:rsid w:val="00CF3AC6"/>
    <w:rsid w:val="00CF3B72"/>
    <w:rsid w:val="00CF3BBD"/>
    <w:rsid w:val="00CF3CE8"/>
    <w:rsid w:val="00CF3CEA"/>
    <w:rsid w:val="00CF3E0F"/>
    <w:rsid w:val="00CF3E27"/>
    <w:rsid w:val="00CF3FCB"/>
    <w:rsid w:val="00CF4018"/>
    <w:rsid w:val="00CF4191"/>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CD6"/>
    <w:rsid w:val="00CF4DF4"/>
    <w:rsid w:val="00CF4E0E"/>
    <w:rsid w:val="00CF4F01"/>
    <w:rsid w:val="00CF4FFC"/>
    <w:rsid w:val="00CF50BE"/>
    <w:rsid w:val="00CF50C3"/>
    <w:rsid w:val="00CF5208"/>
    <w:rsid w:val="00CF5313"/>
    <w:rsid w:val="00CF5373"/>
    <w:rsid w:val="00CF53F0"/>
    <w:rsid w:val="00CF5406"/>
    <w:rsid w:val="00CF5422"/>
    <w:rsid w:val="00CF5480"/>
    <w:rsid w:val="00CF54E3"/>
    <w:rsid w:val="00CF55AE"/>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A72"/>
    <w:rsid w:val="00CF6BD5"/>
    <w:rsid w:val="00CF6CAF"/>
    <w:rsid w:val="00CF6DBF"/>
    <w:rsid w:val="00CF6E94"/>
    <w:rsid w:val="00CF6EB0"/>
    <w:rsid w:val="00CF6EB3"/>
    <w:rsid w:val="00CF6F6E"/>
    <w:rsid w:val="00CF6F72"/>
    <w:rsid w:val="00CF6FF2"/>
    <w:rsid w:val="00CF710C"/>
    <w:rsid w:val="00CF722D"/>
    <w:rsid w:val="00CF72A2"/>
    <w:rsid w:val="00CF731D"/>
    <w:rsid w:val="00CF7374"/>
    <w:rsid w:val="00CF73EC"/>
    <w:rsid w:val="00CF74F1"/>
    <w:rsid w:val="00CF751E"/>
    <w:rsid w:val="00CF75ED"/>
    <w:rsid w:val="00CF7652"/>
    <w:rsid w:val="00CF7770"/>
    <w:rsid w:val="00CF7779"/>
    <w:rsid w:val="00CF77E6"/>
    <w:rsid w:val="00CF78A4"/>
    <w:rsid w:val="00CF7927"/>
    <w:rsid w:val="00CF7991"/>
    <w:rsid w:val="00CF79C9"/>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28"/>
    <w:rsid w:val="00D01E66"/>
    <w:rsid w:val="00D01ED7"/>
    <w:rsid w:val="00D01F45"/>
    <w:rsid w:val="00D01F7C"/>
    <w:rsid w:val="00D02158"/>
    <w:rsid w:val="00D02277"/>
    <w:rsid w:val="00D02287"/>
    <w:rsid w:val="00D023C1"/>
    <w:rsid w:val="00D023CA"/>
    <w:rsid w:val="00D023D4"/>
    <w:rsid w:val="00D0243D"/>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12"/>
    <w:rsid w:val="00D0576A"/>
    <w:rsid w:val="00D05773"/>
    <w:rsid w:val="00D0577D"/>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2C7"/>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8AF"/>
    <w:rsid w:val="00D079A5"/>
    <w:rsid w:val="00D07A21"/>
    <w:rsid w:val="00D07A68"/>
    <w:rsid w:val="00D07ACC"/>
    <w:rsid w:val="00D07B25"/>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BE"/>
    <w:rsid w:val="00D10C8C"/>
    <w:rsid w:val="00D10E5C"/>
    <w:rsid w:val="00D10EC4"/>
    <w:rsid w:val="00D11061"/>
    <w:rsid w:val="00D11247"/>
    <w:rsid w:val="00D112B2"/>
    <w:rsid w:val="00D112E1"/>
    <w:rsid w:val="00D114B8"/>
    <w:rsid w:val="00D115C8"/>
    <w:rsid w:val="00D11699"/>
    <w:rsid w:val="00D11777"/>
    <w:rsid w:val="00D11784"/>
    <w:rsid w:val="00D117E9"/>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57"/>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CF"/>
    <w:rsid w:val="00D1320F"/>
    <w:rsid w:val="00D13241"/>
    <w:rsid w:val="00D132CB"/>
    <w:rsid w:val="00D132E0"/>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3D"/>
    <w:rsid w:val="00D13EAA"/>
    <w:rsid w:val="00D1401B"/>
    <w:rsid w:val="00D14039"/>
    <w:rsid w:val="00D141E2"/>
    <w:rsid w:val="00D141EC"/>
    <w:rsid w:val="00D14264"/>
    <w:rsid w:val="00D142A8"/>
    <w:rsid w:val="00D143E5"/>
    <w:rsid w:val="00D145C2"/>
    <w:rsid w:val="00D14669"/>
    <w:rsid w:val="00D1466C"/>
    <w:rsid w:val="00D14785"/>
    <w:rsid w:val="00D147CA"/>
    <w:rsid w:val="00D1497D"/>
    <w:rsid w:val="00D14A67"/>
    <w:rsid w:val="00D14A76"/>
    <w:rsid w:val="00D14B28"/>
    <w:rsid w:val="00D14B38"/>
    <w:rsid w:val="00D14BB8"/>
    <w:rsid w:val="00D14BE8"/>
    <w:rsid w:val="00D14C14"/>
    <w:rsid w:val="00D14C45"/>
    <w:rsid w:val="00D14CCD"/>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4A"/>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34"/>
    <w:rsid w:val="00D16E60"/>
    <w:rsid w:val="00D16E6D"/>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0FA8"/>
    <w:rsid w:val="00D21467"/>
    <w:rsid w:val="00D2146C"/>
    <w:rsid w:val="00D21479"/>
    <w:rsid w:val="00D21494"/>
    <w:rsid w:val="00D214DA"/>
    <w:rsid w:val="00D21593"/>
    <w:rsid w:val="00D215CB"/>
    <w:rsid w:val="00D21626"/>
    <w:rsid w:val="00D2162E"/>
    <w:rsid w:val="00D21649"/>
    <w:rsid w:val="00D21692"/>
    <w:rsid w:val="00D216A9"/>
    <w:rsid w:val="00D21726"/>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D9"/>
    <w:rsid w:val="00D222EC"/>
    <w:rsid w:val="00D2238E"/>
    <w:rsid w:val="00D22493"/>
    <w:rsid w:val="00D224FC"/>
    <w:rsid w:val="00D226AB"/>
    <w:rsid w:val="00D22752"/>
    <w:rsid w:val="00D2286B"/>
    <w:rsid w:val="00D2287C"/>
    <w:rsid w:val="00D228B8"/>
    <w:rsid w:val="00D228C7"/>
    <w:rsid w:val="00D228CE"/>
    <w:rsid w:val="00D228D5"/>
    <w:rsid w:val="00D22A07"/>
    <w:rsid w:val="00D22AA5"/>
    <w:rsid w:val="00D22ABB"/>
    <w:rsid w:val="00D22B1F"/>
    <w:rsid w:val="00D22BFD"/>
    <w:rsid w:val="00D22CB8"/>
    <w:rsid w:val="00D22CDB"/>
    <w:rsid w:val="00D22D9B"/>
    <w:rsid w:val="00D22DED"/>
    <w:rsid w:val="00D22E8C"/>
    <w:rsid w:val="00D22EDD"/>
    <w:rsid w:val="00D22F41"/>
    <w:rsid w:val="00D22F67"/>
    <w:rsid w:val="00D230F5"/>
    <w:rsid w:val="00D23124"/>
    <w:rsid w:val="00D23132"/>
    <w:rsid w:val="00D231C0"/>
    <w:rsid w:val="00D23215"/>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5B"/>
    <w:rsid w:val="00D251D8"/>
    <w:rsid w:val="00D25304"/>
    <w:rsid w:val="00D25389"/>
    <w:rsid w:val="00D253B0"/>
    <w:rsid w:val="00D253B1"/>
    <w:rsid w:val="00D25450"/>
    <w:rsid w:val="00D254F1"/>
    <w:rsid w:val="00D25576"/>
    <w:rsid w:val="00D2564E"/>
    <w:rsid w:val="00D25697"/>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6023"/>
    <w:rsid w:val="00D2610D"/>
    <w:rsid w:val="00D26167"/>
    <w:rsid w:val="00D261A5"/>
    <w:rsid w:val="00D2636D"/>
    <w:rsid w:val="00D26421"/>
    <w:rsid w:val="00D264C4"/>
    <w:rsid w:val="00D264DE"/>
    <w:rsid w:val="00D264E6"/>
    <w:rsid w:val="00D2657E"/>
    <w:rsid w:val="00D26586"/>
    <w:rsid w:val="00D2672F"/>
    <w:rsid w:val="00D26774"/>
    <w:rsid w:val="00D2685E"/>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27F0C"/>
    <w:rsid w:val="00D30053"/>
    <w:rsid w:val="00D3013A"/>
    <w:rsid w:val="00D301E1"/>
    <w:rsid w:val="00D30284"/>
    <w:rsid w:val="00D302E9"/>
    <w:rsid w:val="00D303E1"/>
    <w:rsid w:val="00D30403"/>
    <w:rsid w:val="00D3043A"/>
    <w:rsid w:val="00D304AF"/>
    <w:rsid w:val="00D304BE"/>
    <w:rsid w:val="00D304DF"/>
    <w:rsid w:val="00D305E6"/>
    <w:rsid w:val="00D306F0"/>
    <w:rsid w:val="00D3089A"/>
    <w:rsid w:val="00D3098B"/>
    <w:rsid w:val="00D30A1E"/>
    <w:rsid w:val="00D30A7C"/>
    <w:rsid w:val="00D30A93"/>
    <w:rsid w:val="00D30BCB"/>
    <w:rsid w:val="00D30C78"/>
    <w:rsid w:val="00D30D05"/>
    <w:rsid w:val="00D30D48"/>
    <w:rsid w:val="00D30DA0"/>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91F"/>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15"/>
    <w:rsid w:val="00D324D3"/>
    <w:rsid w:val="00D324E2"/>
    <w:rsid w:val="00D3254A"/>
    <w:rsid w:val="00D32551"/>
    <w:rsid w:val="00D3284A"/>
    <w:rsid w:val="00D3285D"/>
    <w:rsid w:val="00D32888"/>
    <w:rsid w:val="00D328E1"/>
    <w:rsid w:val="00D32940"/>
    <w:rsid w:val="00D3297A"/>
    <w:rsid w:val="00D3297B"/>
    <w:rsid w:val="00D32CC3"/>
    <w:rsid w:val="00D32D60"/>
    <w:rsid w:val="00D32F4D"/>
    <w:rsid w:val="00D3308B"/>
    <w:rsid w:val="00D3326A"/>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6FD"/>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02"/>
    <w:rsid w:val="00D362DF"/>
    <w:rsid w:val="00D3637C"/>
    <w:rsid w:val="00D363CE"/>
    <w:rsid w:val="00D36410"/>
    <w:rsid w:val="00D36459"/>
    <w:rsid w:val="00D364D5"/>
    <w:rsid w:val="00D364E0"/>
    <w:rsid w:val="00D364E4"/>
    <w:rsid w:val="00D364EE"/>
    <w:rsid w:val="00D36542"/>
    <w:rsid w:val="00D36562"/>
    <w:rsid w:val="00D368B5"/>
    <w:rsid w:val="00D368D2"/>
    <w:rsid w:val="00D368D6"/>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3D1"/>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33D"/>
    <w:rsid w:val="00D414B1"/>
    <w:rsid w:val="00D41640"/>
    <w:rsid w:val="00D4169F"/>
    <w:rsid w:val="00D418C9"/>
    <w:rsid w:val="00D419BB"/>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D5A"/>
    <w:rsid w:val="00D42DB5"/>
    <w:rsid w:val="00D42E30"/>
    <w:rsid w:val="00D42E45"/>
    <w:rsid w:val="00D42F0D"/>
    <w:rsid w:val="00D42FEE"/>
    <w:rsid w:val="00D4304F"/>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09"/>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8F"/>
    <w:rsid w:val="00D501AD"/>
    <w:rsid w:val="00D501AF"/>
    <w:rsid w:val="00D5024D"/>
    <w:rsid w:val="00D50279"/>
    <w:rsid w:val="00D5028E"/>
    <w:rsid w:val="00D502DD"/>
    <w:rsid w:val="00D50383"/>
    <w:rsid w:val="00D503D9"/>
    <w:rsid w:val="00D50764"/>
    <w:rsid w:val="00D5080A"/>
    <w:rsid w:val="00D50894"/>
    <w:rsid w:val="00D508D3"/>
    <w:rsid w:val="00D50972"/>
    <w:rsid w:val="00D50A10"/>
    <w:rsid w:val="00D50A9B"/>
    <w:rsid w:val="00D50C93"/>
    <w:rsid w:val="00D50CE6"/>
    <w:rsid w:val="00D50D16"/>
    <w:rsid w:val="00D50E32"/>
    <w:rsid w:val="00D50ED6"/>
    <w:rsid w:val="00D50EDA"/>
    <w:rsid w:val="00D50F06"/>
    <w:rsid w:val="00D50F86"/>
    <w:rsid w:val="00D510EB"/>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3E1"/>
    <w:rsid w:val="00D5243A"/>
    <w:rsid w:val="00D5245E"/>
    <w:rsid w:val="00D524D4"/>
    <w:rsid w:val="00D524FC"/>
    <w:rsid w:val="00D52501"/>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0C4"/>
    <w:rsid w:val="00D5313B"/>
    <w:rsid w:val="00D53206"/>
    <w:rsid w:val="00D5331E"/>
    <w:rsid w:val="00D53387"/>
    <w:rsid w:val="00D53396"/>
    <w:rsid w:val="00D534B5"/>
    <w:rsid w:val="00D53728"/>
    <w:rsid w:val="00D53757"/>
    <w:rsid w:val="00D537F3"/>
    <w:rsid w:val="00D5380D"/>
    <w:rsid w:val="00D53883"/>
    <w:rsid w:val="00D5395D"/>
    <w:rsid w:val="00D53A61"/>
    <w:rsid w:val="00D53B45"/>
    <w:rsid w:val="00D53BEF"/>
    <w:rsid w:val="00D53C1D"/>
    <w:rsid w:val="00D53C58"/>
    <w:rsid w:val="00D53C70"/>
    <w:rsid w:val="00D53D06"/>
    <w:rsid w:val="00D53D10"/>
    <w:rsid w:val="00D53F0D"/>
    <w:rsid w:val="00D54031"/>
    <w:rsid w:val="00D54078"/>
    <w:rsid w:val="00D540F1"/>
    <w:rsid w:val="00D541A9"/>
    <w:rsid w:val="00D54234"/>
    <w:rsid w:val="00D54281"/>
    <w:rsid w:val="00D5431F"/>
    <w:rsid w:val="00D54337"/>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B2D"/>
    <w:rsid w:val="00D54C0D"/>
    <w:rsid w:val="00D54C29"/>
    <w:rsid w:val="00D54E2E"/>
    <w:rsid w:val="00D54F83"/>
    <w:rsid w:val="00D54F9F"/>
    <w:rsid w:val="00D55039"/>
    <w:rsid w:val="00D5504C"/>
    <w:rsid w:val="00D5506A"/>
    <w:rsid w:val="00D55078"/>
    <w:rsid w:val="00D55182"/>
    <w:rsid w:val="00D552B0"/>
    <w:rsid w:val="00D5549D"/>
    <w:rsid w:val="00D5552B"/>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5D6"/>
    <w:rsid w:val="00D56645"/>
    <w:rsid w:val="00D566F2"/>
    <w:rsid w:val="00D567C3"/>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51"/>
    <w:rsid w:val="00D653A0"/>
    <w:rsid w:val="00D653B2"/>
    <w:rsid w:val="00D65415"/>
    <w:rsid w:val="00D65496"/>
    <w:rsid w:val="00D6550C"/>
    <w:rsid w:val="00D65515"/>
    <w:rsid w:val="00D6563E"/>
    <w:rsid w:val="00D656E4"/>
    <w:rsid w:val="00D6571C"/>
    <w:rsid w:val="00D65779"/>
    <w:rsid w:val="00D6579C"/>
    <w:rsid w:val="00D657B7"/>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608"/>
    <w:rsid w:val="00D67733"/>
    <w:rsid w:val="00D6779F"/>
    <w:rsid w:val="00D67815"/>
    <w:rsid w:val="00D6781D"/>
    <w:rsid w:val="00D67827"/>
    <w:rsid w:val="00D67A27"/>
    <w:rsid w:val="00D67AB9"/>
    <w:rsid w:val="00D67AC5"/>
    <w:rsid w:val="00D67BE8"/>
    <w:rsid w:val="00D67C0C"/>
    <w:rsid w:val="00D67C2E"/>
    <w:rsid w:val="00D67C3E"/>
    <w:rsid w:val="00D67C7A"/>
    <w:rsid w:val="00D67D74"/>
    <w:rsid w:val="00D67D9C"/>
    <w:rsid w:val="00D67FF3"/>
    <w:rsid w:val="00D70058"/>
    <w:rsid w:val="00D70070"/>
    <w:rsid w:val="00D700F1"/>
    <w:rsid w:val="00D7010D"/>
    <w:rsid w:val="00D7025A"/>
    <w:rsid w:val="00D702A3"/>
    <w:rsid w:val="00D7040D"/>
    <w:rsid w:val="00D7043B"/>
    <w:rsid w:val="00D7047E"/>
    <w:rsid w:val="00D705EB"/>
    <w:rsid w:val="00D707BD"/>
    <w:rsid w:val="00D70811"/>
    <w:rsid w:val="00D70814"/>
    <w:rsid w:val="00D70900"/>
    <w:rsid w:val="00D70924"/>
    <w:rsid w:val="00D7095D"/>
    <w:rsid w:val="00D709B1"/>
    <w:rsid w:val="00D709C8"/>
    <w:rsid w:val="00D70B2C"/>
    <w:rsid w:val="00D70CAF"/>
    <w:rsid w:val="00D70D7F"/>
    <w:rsid w:val="00D70D86"/>
    <w:rsid w:val="00D70E26"/>
    <w:rsid w:val="00D70E9F"/>
    <w:rsid w:val="00D70EFF"/>
    <w:rsid w:val="00D70F23"/>
    <w:rsid w:val="00D70F72"/>
    <w:rsid w:val="00D7101B"/>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2A"/>
    <w:rsid w:val="00D717BD"/>
    <w:rsid w:val="00D7184E"/>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60"/>
    <w:rsid w:val="00D72290"/>
    <w:rsid w:val="00D722BC"/>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20"/>
    <w:rsid w:val="00D73049"/>
    <w:rsid w:val="00D73197"/>
    <w:rsid w:val="00D731B7"/>
    <w:rsid w:val="00D73207"/>
    <w:rsid w:val="00D7320B"/>
    <w:rsid w:val="00D7323C"/>
    <w:rsid w:val="00D73257"/>
    <w:rsid w:val="00D732AD"/>
    <w:rsid w:val="00D732D7"/>
    <w:rsid w:val="00D73426"/>
    <w:rsid w:val="00D73447"/>
    <w:rsid w:val="00D73479"/>
    <w:rsid w:val="00D734C5"/>
    <w:rsid w:val="00D73569"/>
    <w:rsid w:val="00D735E2"/>
    <w:rsid w:val="00D73615"/>
    <w:rsid w:val="00D7366E"/>
    <w:rsid w:val="00D73676"/>
    <w:rsid w:val="00D736AA"/>
    <w:rsid w:val="00D73888"/>
    <w:rsid w:val="00D7395F"/>
    <w:rsid w:val="00D7396F"/>
    <w:rsid w:val="00D73D04"/>
    <w:rsid w:val="00D73DBB"/>
    <w:rsid w:val="00D73E1D"/>
    <w:rsid w:val="00D73EA6"/>
    <w:rsid w:val="00D73EAD"/>
    <w:rsid w:val="00D73F88"/>
    <w:rsid w:val="00D7401C"/>
    <w:rsid w:val="00D74192"/>
    <w:rsid w:val="00D74294"/>
    <w:rsid w:val="00D742D2"/>
    <w:rsid w:val="00D74362"/>
    <w:rsid w:val="00D743D6"/>
    <w:rsid w:val="00D743EA"/>
    <w:rsid w:val="00D7440C"/>
    <w:rsid w:val="00D74556"/>
    <w:rsid w:val="00D745A0"/>
    <w:rsid w:val="00D747FD"/>
    <w:rsid w:val="00D74890"/>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4FF"/>
    <w:rsid w:val="00D75569"/>
    <w:rsid w:val="00D755CA"/>
    <w:rsid w:val="00D75607"/>
    <w:rsid w:val="00D7564F"/>
    <w:rsid w:val="00D75684"/>
    <w:rsid w:val="00D75771"/>
    <w:rsid w:val="00D757D4"/>
    <w:rsid w:val="00D75823"/>
    <w:rsid w:val="00D75870"/>
    <w:rsid w:val="00D758C1"/>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0"/>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77F5F"/>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2DC"/>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73"/>
    <w:rsid w:val="00D81891"/>
    <w:rsid w:val="00D8195D"/>
    <w:rsid w:val="00D81995"/>
    <w:rsid w:val="00D81A96"/>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5C"/>
    <w:rsid w:val="00D8297B"/>
    <w:rsid w:val="00D82A4B"/>
    <w:rsid w:val="00D82A5C"/>
    <w:rsid w:val="00D82A65"/>
    <w:rsid w:val="00D82B7E"/>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2D"/>
    <w:rsid w:val="00D83832"/>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66"/>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6E"/>
    <w:rsid w:val="00D8578F"/>
    <w:rsid w:val="00D85823"/>
    <w:rsid w:val="00D85827"/>
    <w:rsid w:val="00D858B1"/>
    <w:rsid w:val="00D858C6"/>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D54"/>
    <w:rsid w:val="00D90F2B"/>
    <w:rsid w:val="00D90F5B"/>
    <w:rsid w:val="00D90F6E"/>
    <w:rsid w:val="00D90FA4"/>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CF8"/>
    <w:rsid w:val="00D91D0F"/>
    <w:rsid w:val="00D91D61"/>
    <w:rsid w:val="00D91DDA"/>
    <w:rsid w:val="00D91E09"/>
    <w:rsid w:val="00D91E82"/>
    <w:rsid w:val="00D91F5A"/>
    <w:rsid w:val="00D920C8"/>
    <w:rsid w:val="00D9218C"/>
    <w:rsid w:val="00D921E1"/>
    <w:rsid w:val="00D924A2"/>
    <w:rsid w:val="00D924A5"/>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4F4"/>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A95"/>
    <w:rsid w:val="00D93B2A"/>
    <w:rsid w:val="00D93B8C"/>
    <w:rsid w:val="00D93BB9"/>
    <w:rsid w:val="00D93C7B"/>
    <w:rsid w:val="00D93C8F"/>
    <w:rsid w:val="00D93C9E"/>
    <w:rsid w:val="00D93CC9"/>
    <w:rsid w:val="00D93CFC"/>
    <w:rsid w:val="00D93DE6"/>
    <w:rsid w:val="00D93DF8"/>
    <w:rsid w:val="00D93EA5"/>
    <w:rsid w:val="00D93F3A"/>
    <w:rsid w:val="00D93F5C"/>
    <w:rsid w:val="00D93F60"/>
    <w:rsid w:val="00D94046"/>
    <w:rsid w:val="00D940BC"/>
    <w:rsid w:val="00D94184"/>
    <w:rsid w:val="00D941C6"/>
    <w:rsid w:val="00D94214"/>
    <w:rsid w:val="00D9428B"/>
    <w:rsid w:val="00D942AF"/>
    <w:rsid w:val="00D9431E"/>
    <w:rsid w:val="00D943B1"/>
    <w:rsid w:val="00D943F1"/>
    <w:rsid w:val="00D94435"/>
    <w:rsid w:val="00D944CD"/>
    <w:rsid w:val="00D944FE"/>
    <w:rsid w:val="00D946E6"/>
    <w:rsid w:val="00D9481D"/>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26B"/>
    <w:rsid w:val="00D952B0"/>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3C"/>
    <w:rsid w:val="00D962F8"/>
    <w:rsid w:val="00D9656B"/>
    <w:rsid w:val="00D96673"/>
    <w:rsid w:val="00D966A6"/>
    <w:rsid w:val="00D9674C"/>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CDE"/>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B98"/>
    <w:rsid w:val="00DA2C8D"/>
    <w:rsid w:val="00DA2D64"/>
    <w:rsid w:val="00DA2EBB"/>
    <w:rsid w:val="00DA2F92"/>
    <w:rsid w:val="00DA3064"/>
    <w:rsid w:val="00DA309A"/>
    <w:rsid w:val="00DA32BB"/>
    <w:rsid w:val="00DA33A0"/>
    <w:rsid w:val="00DA3513"/>
    <w:rsid w:val="00DA3580"/>
    <w:rsid w:val="00DA360C"/>
    <w:rsid w:val="00DA36EF"/>
    <w:rsid w:val="00DA374F"/>
    <w:rsid w:val="00DA3794"/>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BE4"/>
    <w:rsid w:val="00DA4C36"/>
    <w:rsid w:val="00DA4C4A"/>
    <w:rsid w:val="00DA4C50"/>
    <w:rsid w:val="00DA4C61"/>
    <w:rsid w:val="00DA4D10"/>
    <w:rsid w:val="00DA4D23"/>
    <w:rsid w:val="00DA4F20"/>
    <w:rsid w:val="00DA4FD7"/>
    <w:rsid w:val="00DA5149"/>
    <w:rsid w:val="00DA51D5"/>
    <w:rsid w:val="00DA5234"/>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98"/>
    <w:rsid w:val="00DA5DBC"/>
    <w:rsid w:val="00DA5DC9"/>
    <w:rsid w:val="00DA5E6F"/>
    <w:rsid w:val="00DA5E86"/>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757"/>
    <w:rsid w:val="00DA7858"/>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A38"/>
    <w:rsid w:val="00DB0B69"/>
    <w:rsid w:val="00DB0D4A"/>
    <w:rsid w:val="00DB0D59"/>
    <w:rsid w:val="00DB0E4B"/>
    <w:rsid w:val="00DB0EE7"/>
    <w:rsid w:val="00DB0F83"/>
    <w:rsid w:val="00DB0F87"/>
    <w:rsid w:val="00DB0FE6"/>
    <w:rsid w:val="00DB0FE8"/>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EA3"/>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424"/>
    <w:rsid w:val="00DB556D"/>
    <w:rsid w:val="00DB558F"/>
    <w:rsid w:val="00DB55C5"/>
    <w:rsid w:val="00DB55DD"/>
    <w:rsid w:val="00DB55F4"/>
    <w:rsid w:val="00DB56AD"/>
    <w:rsid w:val="00DB56D0"/>
    <w:rsid w:val="00DB576B"/>
    <w:rsid w:val="00DB57D3"/>
    <w:rsid w:val="00DB5893"/>
    <w:rsid w:val="00DB58C4"/>
    <w:rsid w:val="00DB595A"/>
    <w:rsid w:val="00DB5AE3"/>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7B"/>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49D"/>
    <w:rsid w:val="00DB7505"/>
    <w:rsid w:val="00DB753A"/>
    <w:rsid w:val="00DB7658"/>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E1D"/>
    <w:rsid w:val="00DC3E7D"/>
    <w:rsid w:val="00DC3FB0"/>
    <w:rsid w:val="00DC4056"/>
    <w:rsid w:val="00DC428F"/>
    <w:rsid w:val="00DC42EB"/>
    <w:rsid w:val="00DC4371"/>
    <w:rsid w:val="00DC4587"/>
    <w:rsid w:val="00DC4662"/>
    <w:rsid w:val="00DC46AD"/>
    <w:rsid w:val="00DC4764"/>
    <w:rsid w:val="00DC48ED"/>
    <w:rsid w:val="00DC4933"/>
    <w:rsid w:val="00DC4953"/>
    <w:rsid w:val="00DC49F3"/>
    <w:rsid w:val="00DC49FF"/>
    <w:rsid w:val="00DC4A83"/>
    <w:rsid w:val="00DC4A9E"/>
    <w:rsid w:val="00DC4AE7"/>
    <w:rsid w:val="00DC4B7C"/>
    <w:rsid w:val="00DC4B91"/>
    <w:rsid w:val="00DC4C61"/>
    <w:rsid w:val="00DC4CB6"/>
    <w:rsid w:val="00DC4CCA"/>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57"/>
    <w:rsid w:val="00DC57BC"/>
    <w:rsid w:val="00DC57EE"/>
    <w:rsid w:val="00DC57F2"/>
    <w:rsid w:val="00DC588D"/>
    <w:rsid w:val="00DC5900"/>
    <w:rsid w:val="00DC5951"/>
    <w:rsid w:val="00DC5955"/>
    <w:rsid w:val="00DC59D0"/>
    <w:rsid w:val="00DC5A3E"/>
    <w:rsid w:val="00DC5B79"/>
    <w:rsid w:val="00DC5B8C"/>
    <w:rsid w:val="00DC5BCB"/>
    <w:rsid w:val="00DC5D81"/>
    <w:rsid w:val="00DC5DAE"/>
    <w:rsid w:val="00DC5DED"/>
    <w:rsid w:val="00DC5E06"/>
    <w:rsid w:val="00DC5E6B"/>
    <w:rsid w:val="00DC5EFD"/>
    <w:rsid w:val="00DC6016"/>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9FE"/>
    <w:rsid w:val="00DC6A4F"/>
    <w:rsid w:val="00DC6A78"/>
    <w:rsid w:val="00DC6B22"/>
    <w:rsid w:val="00DC6B90"/>
    <w:rsid w:val="00DC6D00"/>
    <w:rsid w:val="00DC6D1A"/>
    <w:rsid w:val="00DC6DAF"/>
    <w:rsid w:val="00DC6E46"/>
    <w:rsid w:val="00DC6E74"/>
    <w:rsid w:val="00DC6E87"/>
    <w:rsid w:val="00DC6ED3"/>
    <w:rsid w:val="00DC6F4C"/>
    <w:rsid w:val="00DC6F67"/>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384"/>
    <w:rsid w:val="00DD0569"/>
    <w:rsid w:val="00DD05A2"/>
    <w:rsid w:val="00DD05B4"/>
    <w:rsid w:val="00DD0608"/>
    <w:rsid w:val="00DD0652"/>
    <w:rsid w:val="00DD076B"/>
    <w:rsid w:val="00DD0784"/>
    <w:rsid w:val="00DD07F0"/>
    <w:rsid w:val="00DD08DF"/>
    <w:rsid w:val="00DD0998"/>
    <w:rsid w:val="00DD0A24"/>
    <w:rsid w:val="00DD0A9D"/>
    <w:rsid w:val="00DD0B92"/>
    <w:rsid w:val="00DD0BE4"/>
    <w:rsid w:val="00DD0D5A"/>
    <w:rsid w:val="00DD0DD4"/>
    <w:rsid w:val="00DD0E23"/>
    <w:rsid w:val="00DD0F2D"/>
    <w:rsid w:val="00DD0F32"/>
    <w:rsid w:val="00DD0F67"/>
    <w:rsid w:val="00DD0FC9"/>
    <w:rsid w:val="00DD0FFC"/>
    <w:rsid w:val="00DD1060"/>
    <w:rsid w:val="00DD10C9"/>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348"/>
    <w:rsid w:val="00DD2359"/>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C46"/>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18"/>
    <w:rsid w:val="00DD3BA3"/>
    <w:rsid w:val="00DD3C1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582"/>
    <w:rsid w:val="00DD4608"/>
    <w:rsid w:val="00DD4690"/>
    <w:rsid w:val="00DD477F"/>
    <w:rsid w:val="00DD4880"/>
    <w:rsid w:val="00DD4895"/>
    <w:rsid w:val="00DD48E5"/>
    <w:rsid w:val="00DD49D6"/>
    <w:rsid w:val="00DD4A94"/>
    <w:rsid w:val="00DD4B54"/>
    <w:rsid w:val="00DD4C6A"/>
    <w:rsid w:val="00DD4CE1"/>
    <w:rsid w:val="00DD4D1C"/>
    <w:rsid w:val="00DD4D57"/>
    <w:rsid w:val="00DD4E8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CEB"/>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B6"/>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57"/>
    <w:rsid w:val="00DE03E5"/>
    <w:rsid w:val="00DE042E"/>
    <w:rsid w:val="00DE05C5"/>
    <w:rsid w:val="00DE05C7"/>
    <w:rsid w:val="00DE0624"/>
    <w:rsid w:val="00DE0681"/>
    <w:rsid w:val="00DE06D9"/>
    <w:rsid w:val="00DE0801"/>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17"/>
    <w:rsid w:val="00DE1335"/>
    <w:rsid w:val="00DE1415"/>
    <w:rsid w:val="00DE142E"/>
    <w:rsid w:val="00DE1517"/>
    <w:rsid w:val="00DE1575"/>
    <w:rsid w:val="00DE15FC"/>
    <w:rsid w:val="00DE1618"/>
    <w:rsid w:val="00DE17C2"/>
    <w:rsid w:val="00DE1875"/>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5"/>
    <w:rsid w:val="00DE234C"/>
    <w:rsid w:val="00DE23D1"/>
    <w:rsid w:val="00DE242D"/>
    <w:rsid w:val="00DE2493"/>
    <w:rsid w:val="00DE24B8"/>
    <w:rsid w:val="00DE25C0"/>
    <w:rsid w:val="00DE25F5"/>
    <w:rsid w:val="00DE26E4"/>
    <w:rsid w:val="00DE2848"/>
    <w:rsid w:val="00DE2877"/>
    <w:rsid w:val="00DE28B2"/>
    <w:rsid w:val="00DE2911"/>
    <w:rsid w:val="00DE2935"/>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B3"/>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58F"/>
    <w:rsid w:val="00DE5742"/>
    <w:rsid w:val="00DE575D"/>
    <w:rsid w:val="00DE5794"/>
    <w:rsid w:val="00DE5861"/>
    <w:rsid w:val="00DE58F2"/>
    <w:rsid w:val="00DE59A2"/>
    <w:rsid w:val="00DE5A47"/>
    <w:rsid w:val="00DE5A88"/>
    <w:rsid w:val="00DE5BDA"/>
    <w:rsid w:val="00DE5C45"/>
    <w:rsid w:val="00DE5C76"/>
    <w:rsid w:val="00DE5CED"/>
    <w:rsid w:val="00DE5E10"/>
    <w:rsid w:val="00DE5E1B"/>
    <w:rsid w:val="00DE5E63"/>
    <w:rsid w:val="00DE5E77"/>
    <w:rsid w:val="00DE5E8D"/>
    <w:rsid w:val="00DE5F7E"/>
    <w:rsid w:val="00DE5FFE"/>
    <w:rsid w:val="00DE6012"/>
    <w:rsid w:val="00DE60ED"/>
    <w:rsid w:val="00DE61B7"/>
    <w:rsid w:val="00DE6226"/>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E7FE2"/>
    <w:rsid w:val="00DF001D"/>
    <w:rsid w:val="00DF013D"/>
    <w:rsid w:val="00DF0225"/>
    <w:rsid w:val="00DF0430"/>
    <w:rsid w:val="00DF04E5"/>
    <w:rsid w:val="00DF0558"/>
    <w:rsid w:val="00DF05BB"/>
    <w:rsid w:val="00DF0711"/>
    <w:rsid w:val="00DF0834"/>
    <w:rsid w:val="00DF0954"/>
    <w:rsid w:val="00DF0A6F"/>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A6"/>
    <w:rsid w:val="00DF2134"/>
    <w:rsid w:val="00DF21E1"/>
    <w:rsid w:val="00DF21F6"/>
    <w:rsid w:val="00DF221E"/>
    <w:rsid w:val="00DF2444"/>
    <w:rsid w:val="00DF269D"/>
    <w:rsid w:val="00DF2793"/>
    <w:rsid w:val="00DF27F4"/>
    <w:rsid w:val="00DF27FB"/>
    <w:rsid w:val="00DF2933"/>
    <w:rsid w:val="00DF29BD"/>
    <w:rsid w:val="00DF29D6"/>
    <w:rsid w:val="00DF29E8"/>
    <w:rsid w:val="00DF29FC"/>
    <w:rsid w:val="00DF2AF7"/>
    <w:rsid w:val="00DF2CF8"/>
    <w:rsid w:val="00DF2D77"/>
    <w:rsid w:val="00DF2DD0"/>
    <w:rsid w:val="00DF2E93"/>
    <w:rsid w:val="00DF2F0A"/>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8C"/>
    <w:rsid w:val="00DF3C5E"/>
    <w:rsid w:val="00DF3D88"/>
    <w:rsid w:val="00DF3E0E"/>
    <w:rsid w:val="00DF3E90"/>
    <w:rsid w:val="00DF3ECF"/>
    <w:rsid w:val="00DF3EDD"/>
    <w:rsid w:val="00DF3F27"/>
    <w:rsid w:val="00DF3F81"/>
    <w:rsid w:val="00DF3FEC"/>
    <w:rsid w:val="00DF407F"/>
    <w:rsid w:val="00DF40BA"/>
    <w:rsid w:val="00DF4192"/>
    <w:rsid w:val="00DF4274"/>
    <w:rsid w:val="00DF42A1"/>
    <w:rsid w:val="00DF42F5"/>
    <w:rsid w:val="00DF42FC"/>
    <w:rsid w:val="00DF441A"/>
    <w:rsid w:val="00DF44A9"/>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9A"/>
    <w:rsid w:val="00DF50E9"/>
    <w:rsid w:val="00DF50F1"/>
    <w:rsid w:val="00DF515C"/>
    <w:rsid w:val="00DF5214"/>
    <w:rsid w:val="00DF537E"/>
    <w:rsid w:val="00DF5381"/>
    <w:rsid w:val="00DF5388"/>
    <w:rsid w:val="00DF540B"/>
    <w:rsid w:val="00DF5417"/>
    <w:rsid w:val="00DF5463"/>
    <w:rsid w:val="00DF553B"/>
    <w:rsid w:val="00DF5614"/>
    <w:rsid w:val="00DF5645"/>
    <w:rsid w:val="00DF5663"/>
    <w:rsid w:val="00DF56CE"/>
    <w:rsid w:val="00DF57A9"/>
    <w:rsid w:val="00DF580E"/>
    <w:rsid w:val="00DF5841"/>
    <w:rsid w:val="00DF584A"/>
    <w:rsid w:val="00DF58B6"/>
    <w:rsid w:val="00DF5979"/>
    <w:rsid w:val="00DF59BC"/>
    <w:rsid w:val="00DF59DF"/>
    <w:rsid w:val="00DF5A49"/>
    <w:rsid w:val="00DF5A80"/>
    <w:rsid w:val="00DF5B98"/>
    <w:rsid w:val="00DF5CAB"/>
    <w:rsid w:val="00DF5CB4"/>
    <w:rsid w:val="00DF5CD0"/>
    <w:rsid w:val="00DF5D76"/>
    <w:rsid w:val="00DF5E99"/>
    <w:rsid w:val="00DF5F87"/>
    <w:rsid w:val="00DF5FA8"/>
    <w:rsid w:val="00DF6054"/>
    <w:rsid w:val="00DF605F"/>
    <w:rsid w:val="00DF607B"/>
    <w:rsid w:val="00DF612B"/>
    <w:rsid w:val="00DF61BC"/>
    <w:rsid w:val="00DF62B4"/>
    <w:rsid w:val="00DF63C1"/>
    <w:rsid w:val="00DF64CA"/>
    <w:rsid w:val="00DF653D"/>
    <w:rsid w:val="00DF65BB"/>
    <w:rsid w:val="00DF6654"/>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70B"/>
    <w:rsid w:val="00DF7804"/>
    <w:rsid w:val="00DF7897"/>
    <w:rsid w:val="00DF78BD"/>
    <w:rsid w:val="00DF7A48"/>
    <w:rsid w:val="00DF7AB4"/>
    <w:rsid w:val="00DF7ADB"/>
    <w:rsid w:val="00DF7B6C"/>
    <w:rsid w:val="00DF7C04"/>
    <w:rsid w:val="00DF7C10"/>
    <w:rsid w:val="00DF7C2F"/>
    <w:rsid w:val="00DF7C6E"/>
    <w:rsid w:val="00DF7DB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8A"/>
    <w:rsid w:val="00E03795"/>
    <w:rsid w:val="00E0379C"/>
    <w:rsid w:val="00E038D6"/>
    <w:rsid w:val="00E038FD"/>
    <w:rsid w:val="00E0395B"/>
    <w:rsid w:val="00E039FF"/>
    <w:rsid w:val="00E03ADB"/>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39B"/>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48"/>
    <w:rsid w:val="00E063BA"/>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793"/>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21F"/>
    <w:rsid w:val="00E11327"/>
    <w:rsid w:val="00E1135E"/>
    <w:rsid w:val="00E1136E"/>
    <w:rsid w:val="00E113A6"/>
    <w:rsid w:val="00E113D0"/>
    <w:rsid w:val="00E1144C"/>
    <w:rsid w:val="00E114D9"/>
    <w:rsid w:val="00E115B5"/>
    <w:rsid w:val="00E115B8"/>
    <w:rsid w:val="00E11679"/>
    <w:rsid w:val="00E11726"/>
    <w:rsid w:val="00E11779"/>
    <w:rsid w:val="00E117F0"/>
    <w:rsid w:val="00E1183E"/>
    <w:rsid w:val="00E11928"/>
    <w:rsid w:val="00E1196B"/>
    <w:rsid w:val="00E1196E"/>
    <w:rsid w:val="00E11994"/>
    <w:rsid w:val="00E11C97"/>
    <w:rsid w:val="00E11D14"/>
    <w:rsid w:val="00E11D1A"/>
    <w:rsid w:val="00E11D80"/>
    <w:rsid w:val="00E11D95"/>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B96"/>
    <w:rsid w:val="00E13D9D"/>
    <w:rsid w:val="00E13E5B"/>
    <w:rsid w:val="00E13EA0"/>
    <w:rsid w:val="00E13F4E"/>
    <w:rsid w:val="00E13F77"/>
    <w:rsid w:val="00E13FD1"/>
    <w:rsid w:val="00E1406B"/>
    <w:rsid w:val="00E140F2"/>
    <w:rsid w:val="00E1421D"/>
    <w:rsid w:val="00E143BA"/>
    <w:rsid w:val="00E143F2"/>
    <w:rsid w:val="00E144D7"/>
    <w:rsid w:val="00E144E6"/>
    <w:rsid w:val="00E14510"/>
    <w:rsid w:val="00E14556"/>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E5B"/>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CA8"/>
    <w:rsid w:val="00E20D00"/>
    <w:rsid w:val="00E20D8C"/>
    <w:rsid w:val="00E20DA2"/>
    <w:rsid w:val="00E20DCA"/>
    <w:rsid w:val="00E20DE0"/>
    <w:rsid w:val="00E20DEE"/>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F65"/>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538"/>
    <w:rsid w:val="00E226A3"/>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CD0"/>
    <w:rsid w:val="00E23D52"/>
    <w:rsid w:val="00E23D86"/>
    <w:rsid w:val="00E23EE3"/>
    <w:rsid w:val="00E23FD4"/>
    <w:rsid w:val="00E24238"/>
    <w:rsid w:val="00E242DD"/>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8D"/>
    <w:rsid w:val="00E25099"/>
    <w:rsid w:val="00E250D0"/>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B41"/>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F1"/>
    <w:rsid w:val="00E2758B"/>
    <w:rsid w:val="00E2763D"/>
    <w:rsid w:val="00E2764A"/>
    <w:rsid w:val="00E27672"/>
    <w:rsid w:val="00E276D6"/>
    <w:rsid w:val="00E27742"/>
    <w:rsid w:val="00E27866"/>
    <w:rsid w:val="00E27959"/>
    <w:rsid w:val="00E2796D"/>
    <w:rsid w:val="00E27ACF"/>
    <w:rsid w:val="00E27B17"/>
    <w:rsid w:val="00E27CE6"/>
    <w:rsid w:val="00E27CE9"/>
    <w:rsid w:val="00E27E40"/>
    <w:rsid w:val="00E27FA2"/>
    <w:rsid w:val="00E30067"/>
    <w:rsid w:val="00E3012B"/>
    <w:rsid w:val="00E3022C"/>
    <w:rsid w:val="00E30246"/>
    <w:rsid w:val="00E30287"/>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66E"/>
    <w:rsid w:val="00E34728"/>
    <w:rsid w:val="00E347AE"/>
    <w:rsid w:val="00E34842"/>
    <w:rsid w:val="00E34903"/>
    <w:rsid w:val="00E34961"/>
    <w:rsid w:val="00E34B1B"/>
    <w:rsid w:val="00E34BC7"/>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EA"/>
    <w:rsid w:val="00E355FD"/>
    <w:rsid w:val="00E35885"/>
    <w:rsid w:val="00E358C9"/>
    <w:rsid w:val="00E358F6"/>
    <w:rsid w:val="00E3592F"/>
    <w:rsid w:val="00E359BC"/>
    <w:rsid w:val="00E359E3"/>
    <w:rsid w:val="00E35A9E"/>
    <w:rsid w:val="00E35B35"/>
    <w:rsid w:val="00E35B3B"/>
    <w:rsid w:val="00E35D35"/>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76A"/>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146"/>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2FC9"/>
    <w:rsid w:val="00E4300E"/>
    <w:rsid w:val="00E43073"/>
    <w:rsid w:val="00E430BF"/>
    <w:rsid w:val="00E430CB"/>
    <w:rsid w:val="00E4310E"/>
    <w:rsid w:val="00E431B8"/>
    <w:rsid w:val="00E433A4"/>
    <w:rsid w:val="00E43568"/>
    <w:rsid w:val="00E43670"/>
    <w:rsid w:val="00E43671"/>
    <w:rsid w:val="00E436D8"/>
    <w:rsid w:val="00E436FD"/>
    <w:rsid w:val="00E4376B"/>
    <w:rsid w:val="00E43785"/>
    <w:rsid w:val="00E43815"/>
    <w:rsid w:val="00E4387C"/>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D03"/>
    <w:rsid w:val="00E44E59"/>
    <w:rsid w:val="00E4506E"/>
    <w:rsid w:val="00E45216"/>
    <w:rsid w:val="00E45218"/>
    <w:rsid w:val="00E45601"/>
    <w:rsid w:val="00E4571D"/>
    <w:rsid w:val="00E4574F"/>
    <w:rsid w:val="00E45916"/>
    <w:rsid w:val="00E459AB"/>
    <w:rsid w:val="00E459B4"/>
    <w:rsid w:val="00E45A1F"/>
    <w:rsid w:val="00E45A8C"/>
    <w:rsid w:val="00E45ACB"/>
    <w:rsid w:val="00E45B04"/>
    <w:rsid w:val="00E45B24"/>
    <w:rsid w:val="00E45B79"/>
    <w:rsid w:val="00E45D1D"/>
    <w:rsid w:val="00E45DF0"/>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28"/>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741"/>
    <w:rsid w:val="00E4782F"/>
    <w:rsid w:val="00E478F5"/>
    <w:rsid w:val="00E479B8"/>
    <w:rsid w:val="00E479E0"/>
    <w:rsid w:val="00E47A30"/>
    <w:rsid w:val="00E47A7E"/>
    <w:rsid w:val="00E47A85"/>
    <w:rsid w:val="00E47BD1"/>
    <w:rsid w:val="00E47C3E"/>
    <w:rsid w:val="00E47CA9"/>
    <w:rsid w:val="00E47DE2"/>
    <w:rsid w:val="00E47F00"/>
    <w:rsid w:val="00E47F0E"/>
    <w:rsid w:val="00E47F80"/>
    <w:rsid w:val="00E50049"/>
    <w:rsid w:val="00E500A5"/>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10"/>
    <w:rsid w:val="00E5194A"/>
    <w:rsid w:val="00E51972"/>
    <w:rsid w:val="00E519BA"/>
    <w:rsid w:val="00E51A5E"/>
    <w:rsid w:val="00E51A81"/>
    <w:rsid w:val="00E51A91"/>
    <w:rsid w:val="00E51D21"/>
    <w:rsid w:val="00E51D41"/>
    <w:rsid w:val="00E51E61"/>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5B"/>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9F"/>
    <w:rsid w:val="00E540DD"/>
    <w:rsid w:val="00E541CA"/>
    <w:rsid w:val="00E54233"/>
    <w:rsid w:val="00E5424E"/>
    <w:rsid w:val="00E54295"/>
    <w:rsid w:val="00E542DC"/>
    <w:rsid w:val="00E543BB"/>
    <w:rsid w:val="00E5445C"/>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06"/>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892"/>
    <w:rsid w:val="00E578A3"/>
    <w:rsid w:val="00E5797E"/>
    <w:rsid w:val="00E579A5"/>
    <w:rsid w:val="00E57B56"/>
    <w:rsid w:val="00E57BEB"/>
    <w:rsid w:val="00E57C4C"/>
    <w:rsid w:val="00E57C7F"/>
    <w:rsid w:val="00E57CB1"/>
    <w:rsid w:val="00E57CEA"/>
    <w:rsid w:val="00E57DE9"/>
    <w:rsid w:val="00E57ECC"/>
    <w:rsid w:val="00E600CA"/>
    <w:rsid w:val="00E60103"/>
    <w:rsid w:val="00E60170"/>
    <w:rsid w:val="00E6027E"/>
    <w:rsid w:val="00E6032C"/>
    <w:rsid w:val="00E603B4"/>
    <w:rsid w:val="00E60422"/>
    <w:rsid w:val="00E60513"/>
    <w:rsid w:val="00E606ED"/>
    <w:rsid w:val="00E60775"/>
    <w:rsid w:val="00E60784"/>
    <w:rsid w:val="00E60793"/>
    <w:rsid w:val="00E607C7"/>
    <w:rsid w:val="00E60889"/>
    <w:rsid w:val="00E608D0"/>
    <w:rsid w:val="00E60B34"/>
    <w:rsid w:val="00E60B9E"/>
    <w:rsid w:val="00E60BB7"/>
    <w:rsid w:val="00E60DF9"/>
    <w:rsid w:val="00E60E79"/>
    <w:rsid w:val="00E60E86"/>
    <w:rsid w:val="00E60FC8"/>
    <w:rsid w:val="00E60FD8"/>
    <w:rsid w:val="00E6105B"/>
    <w:rsid w:val="00E61173"/>
    <w:rsid w:val="00E61229"/>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5F"/>
    <w:rsid w:val="00E62256"/>
    <w:rsid w:val="00E6230B"/>
    <w:rsid w:val="00E623D1"/>
    <w:rsid w:val="00E6240F"/>
    <w:rsid w:val="00E62465"/>
    <w:rsid w:val="00E624F9"/>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BEF"/>
    <w:rsid w:val="00E64C13"/>
    <w:rsid w:val="00E64CF0"/>
    <w:rsid w:val="00E64D13"/>
    <w:rsid w:val="00E64D6B"/>
    <w:rsid w:val="00E64D94"/>
    <w:rsid w:val="00E64EAB"/>
    <w:rsid w:val="00E64F36"/>
    <w:rsid w:val="00E6511B"/>
    <w:rsid w:val="00E65209"/>
    <w:rsid w:val="00E6524A"/>
    <w:rsid w:val="00E6537C"/>
    <w:rsid w:val="00E6538C"/>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5C2"/>
    <w:rsid w:val="00E66697"/>
    <w:rsid w:val="00E666D1"/>
    <w:rsid w:val="00E667DA"/>
    <w:rsid w:val="00E668AA"/>
    <w:rsid w:val="00E668FE"/>
    <w:rsid w:val="00E66949"/>
    <w:rsid w:val="00E669AE"/>
    <w:rsid w:val="00E66A73"/>
    <w:rsid w:val="00E66A95"/>
    <w:rsid w:val="00E66C6B"/>
    <w:rsid w:val="00E66CD3"/>
    <w:rsid w:val="00E66CFC"/>
    <w:rsid w:val="00E66D5F"/>
    <w:rsid w:val="00E66DE9"/>
    <w:rsid w:val="00E66E4C"/>
    <w:rsid w:val="00E67010"/>
    <w:rsid w:val="00E6705B"/>
    <w:rsid w:val="00E670F5"/>
    <w:rsid w:val="00E673DE"/>
    <w:rsid w:val="00E67403"/>
    <w:rsid w:val="00E6756F"/>
    <w:rsid w:val="00E6759E"/>
    <w:rsid w:val="00E67617"/>
    <w:rsid w:val="00E67668"/>
    <w:rsid w:val="00E6792E"/>
    <w:rsid w:val="00E67A9D"/>
    <w:rsid w:val="00E67BB5"/>
    <w:rsid w:val="00E67C8B"/>
    <w:rsid w:val="00E67CAE"/>
    <w:rsid w:val="00E67D28"/>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6DB"/>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5F9"/>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E76"/>
    <w:rsid w:val="00E73F6A"/>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5EB"/>
    <w:rsid w:val="00E75695"/>
    <w:rsid w:val="00E75741"/>
    <w:rsid w:val="00E75799"/>
    <w:rsid w:val="00E757BB"/>
    <w:rsid w:val="00E75869"/>
    <w:rsid w:val="00E758AC"/>
    <w:rsid w:val="00E758BA"/>
    <w:rsid w:val="00E75923"/>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703A"/>
    <w:rsid w:val="00E7706A"/>
    <w:rsid w:val="00E77086"/>
    <w:rsid w:val="00E770B7"/>
    <w:rsid w:val="00E771B7"/>
    <w:rsid w:val="00E7739D"/>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34"/>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0E1"/>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6BB"/>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DF"/>
    <w:rsid w:val="00E82EFD"/>
    <w:rsid w:val="00E831A8"/>
    <w:rsid w:val="00E832B1"/>
    <w:rsid w:val="00E832B2"/>
    <w:rsid w:val="00E83322"/>
    <w:rsid w:val="00E8340D"/>
    <w:rsid w:val="00E83460"/>
    <w:rsid w:val="00E835EA"/>
    <w:rsid w:val="00E83634"/>
    <w:rsid w:val="00E83653"/>
    <w:rsid w:val="00E8391D"/>
    <w:rsid w:val="00E83A4A"/>
    <w:rsid w:val="00E83A6F"/>
    <w:rsid w:val="00E83C01"/>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0B"/>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7B8"/>
    <w:rsid w:val="00E90807"/>
    <w:rsid w:val="00E90A52"/>
    <w:rsid w:val="00E90A68"/>
    <w:rsid w:val="00E90BAA"/>
    <w:rsid w:val="00E90C42"/>
    <w:rsid w:val="00E90C46"/>
    <w:rsid w:val="00E90C94"/>
    <w:rsid w:val="00E90CFA"/>
    <w:rsid w:val="00E90D67"/>
    <w:rsid w:val="00E910E9"/>
    <w:rsid w:val="00E911CA"/>
    <w:rsid w:val="00E91210"/>
    <w:rsid w:val="00E913C5"/>
    <w:rsid w:val="00E913D0"/>
    <w:rsid w:val="00E91533"/>
    <w:rsid w:val="00E91553"/>
    <w:rsid w:val="00E9163F"/>
    <w:rsid w:val="00E91642"/>
    <w:rsid w:val="00E91649"/>
    <w:rsid w:val="00E9164A"/>
    <w:rsid w:val="00E916A5"/>
    <w:rsid w:val="00E9188C"/>
    <w:rsid w:val="00E91916"/>
    <w:rsid w:val="00E91A01"/>
    <w:rsid w:val="00E91A15"/>
    <w:rsid w:val="00E91AE2"/>
    <w:rsid w:val="00E91B17"/>
    <w:rsid w:val="00E91BD2"/>
    <w:rsid w:val="00E91C4F"/>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37"/>
    <w:rsid w:val="00E92E4C"/>
    <w:rsid w:val="00E92FDB"/>
    <w:rsid w:val="00E92FED"/>
    <w:rsid w:val="00E93001"/>
    <w:rsid w:val="00E93060"/>
    <w:rsid w:val="00E9306E"/>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43"/>
    <w:rsid w:val="00E94A76"/>
    <w:rsid w:val="00E94A7C"/>
    <w:rsid w:val="00E94AB1"/>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9E"/>
    <w:rsid w:val="00E95CF5"/>
    <w:rsid w:val="00E95CFD"/>
    <w:rsid w:val="00E95CFE"/>
    <w:rsid w:val="00E95DC4"/>
    <w:rsid w:val="00E95DD4"/>
    <w:rsid w:val="00E95DD9"/>
    <w:rsid w:val="00E95E1C"/>
    <w:rsid w:val="00E95E6B"/>
    <w:rsid w:val="00E95E8A"/>
    <w:rsid w:val="00E95F03"/>
    <w:rsid w:val="00E95F7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D4"/>
    <w:rsid w:val="00E96AFB"/>
    <w:rsid w:val="00E96B3F"/>
    <w:rsid w:val="00E96CA6"/>
    <w:rsid w:val="00E96D77"/>
    <w:rsid w:val="00E96D94"/>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18"/>
    <w:rsid w:val="00E97C89"/>
    <w:rsid w:val="00E97D59"/>
    <w:rsid w:val="00E97EA3"/>
    <w:rsid w:val="00E97EBE"/>
    <w:rsid w:val="00E97EDC"/>
    <w:rsid w:val="00E97EE0"/>
    <w:rsid w:val="00E97F5C"/>
    <w:rsid w:val="00EA0003"/>
    <w:rsid w:val="00EA00B7"/>
    <w:rsid w:val="00EA0103"/>
    <w:rsid w:val="00EA0209"/>
    <w:rsid w:val="00EA032A"/>
    <w:rsid w:val="00EA0486"/>
    <w:rsid w:val="00EA04CC"/>
    <w:rsid w:val="00EA04DA"/>
    <w:rsid w:val="00EA04E6"/>
    <w:rsid w:val="00EA04FF"/>
    <w:rsid w:val="00EA05BC"/>
    <w:rsid w:val="00EA05F2"/>
    <w:rsid w:val="00EA06A8"/>
    <w:rsid w:val="00EA06DA"/>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20"/>
    <w:rsid w:val="00EA213D"/>
    <w:rsid w:val="00EA2152"/>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B5"/>
    <w:rsid w:val="00EA3CD6"/>
    <w:rsid w:val="00EA3D09"/>
    <w:rsid w:val="00EA3D35"/>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69"/>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B7A"/>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70D"/>
    <w:rsid w:val="00EA78DB"/>
    <w:rsid w:val="00EA79B3"/>
    <w:rsid w:val="00EA7A1F"/>
    <w:rsid w:val="00EA7A92"/>
    <w:rsid w:val="00EA7BD4"/>
    <w:rsid w:val="00EA7C8C"/>
    <w:rsid w:val="00EA7D27"/>
    <w:rsid w:val="00EA7DB0"/>
    <w:rsid w:val="00EA7E79"/>
    <w:rsid w:val="00EA7F4D"/>
    <w:rsid w:val="00EA7F92"/>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2EE"/>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97F"/>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A76"/>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3A6"/>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03"/>
    <w:rsid w:val="00EB3B4A"/>
    <w:rsid w:val="00EB3BFA"/>
    <w:rsid w:val="00EB3C6D"/>
    <w:rsid w:val="00EB3CE8"/>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42"/>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077"/>
    <w:rsid w:val="00EB6107"/>
    <w:rsid w:val="00EB6109"/>
    <w:rsid w:val="00EB6158"/>
    <w:rsid w:val="00EB620A"/>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56"/>
    <w:rsid w:val="00EB72B3"/>
    <w:rsid w:val="00EB72FC"/>
    <w:rsid w:val="00EB736E"/>
    <w:rsid w:val="00EB73BA"/>
    <w:rsid w:val="00EB7448"/>
    <w:rsid w:val="00EB754E"/>
    <w:rsid w:val="00EB76B1"/>
    <w:rsid w:val="00EB76D1"/>
    <w:rsid w:val="00EB776F"/>
    <w:rsid w:val="00EB7814"/>
    <w:rsid w:val="00EB782F"/>
    <w:rsid w:val="00EB786A"/>
    <w:rsid w:val="00EB7895"/>
    <w:rsid w:val="00EB78DB"/>
    <w:rsid w:val="00EB7945"/>
    <w:rsid w:val="00EB798B"/>
    <w:rsid w:val="00EB79DD"/>
    <w:rsid w:val="00EB7ABA"/>
    <w:rsid w:val="00EB7C18"/>
    <w:rsid w:val="00EB7CA2"/>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9DF"/>
    <w:rsid w:val="00EC1A39"/>
    <w:rsid w:val="00EC1ABA"/>
    <w:rsid w:val="00EC1AE3"/>
    <w:rsid w:val="00EC1BD8"/>
    <w:rsid w:val="00EC1C55"/>
    <w:rsid w:val="00EC1CFF"/>
    <w:rsid w:val="00EC1D83"/>
    <w:rsid w:val="00EC1DAD"/>
    <w:rsid w:val="00EC1E08"/>
    <w:rsid w:val="00EC1E39"/>
    <w:rsid w:val="00EC1EA8"/>
    <w:rsid w:val="00EC1F0D"/>
    <w:rsid w:val="00EC1FA9"/>
    <w:rsid w:val="00EC1FB9"/>
    <w:rsid w:val="00EC2013"/>
    <w:rsid w:val="00EC2034"/>
    <w:rsid w:val="00EC204E"/>
    <w:rsid w:val="00EC2099"/>
    <w:rsid w:val="00EC20F2"/>
    <w:rsid w:val="00EC21C1"/>
    <w:rsid w:val="00EC240A"/>
    <w:rsid w:val="00EC249D"/>
    <w:rsid w:val="00EC24D4"/>
    <w:rsid w:val="00EC2581"/>
    <w:rsid w:val="00EC25A5"/>
    <w:rsid w:val="00EC25A8"/>
    <w:rsid w:val="00EC2675"/>
    <w:rsid w:val="00EC26F7"/>
    <w:rsid w:val="00EC27A4"/>
    <w:rsid w:val="00EC27ED"/>
    <w:rsid w:val="00EC27FE"/>
    <w:rsid w:val="00EC28AD"/>
    <w:rsid w:val="00EC29BD"/>
    <w:rsid w:val="00EC2A04"/>
    <w:rsid w:val="00EC2A16"/>
    <w:rsid w:val="00EC2B2E"/>
    <w:rsid w:val="00EC2B51"/>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2BD"/>
    <w:rsid w:val="00EC3315"/>
    <w:rsid w:val="00EC3371"/>
    <w:rsid w:val="00EC33C9"/>
    <w:rsid w:val="00EC33F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87"/>
    <w:rsid w:val="00EC43F7"/>
    <w:rsid w:val="00EC443A"/>
    <w:rsid w:val="00EC443B"/>
    <w:rsid w:val="00EC4455"/>
    <w:rsid w:val="00EC44D6"/>
    <w:rsid w:val="00EC44DD"/>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306"/>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0B1"/>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CB"/>
    <w:rsid w:val="00EC6FB2"/>
    <w:rsid w:val="00EC7019"/>
    <w:rsid w:val="00EC70DE"/>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2E9"/>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17"/>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A27"/>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B9"/>
    <w:rsid w:val="00ED31BA"/>
    <w:rsid w:val="00ED31E0"/>
    <w:rsid w:val="00ED3279"/>
    <w:rsid w:val="00ED32CA"/>
    <w:rsid w:val="00ED33F8"/>
    <w:rsid w:val="00ED34A3"/>
    <w:rsid w:val="00ED34EA"/>
    <w:rsid w:val="00ED35F9"/>
    <w:rsid w:val="00ED366F"/>
    <w:rsid w:val="00ED36DB"/>
    <w:rsid w:val="00ED375A"/>
    <w:rsid w:val="00ED37EE"/>
    <w:rsid w:val="00ED3853"/>
    <w:rsid w:val="00ED3857"/>
    <w:rsid w:val="00ED3887"/>
    <w:rsid w:val="00ED39B7"/>
    <w:rsid w:val="00ED39C3"/>
    <w:rsid w:val="00ED39FA"/>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4F"/>
    <w:rsid w:val="00ED47EA"/>
    <w:rsid w:val="00ED4932"/>
    <w:rsid w:val="00ED4A1C"/>
    <w:rsid w:val="00ED4A64"/>
    <w:rsid w:val="00ED4A74"/>
    <w:rsid w:val="00ED4ACD"/>
    <w:rsid w:val="00ED4B45"/>
    <w:rsid w:val="00ED4B5C"/>
    <w:rsid w:val="00ED4B5F"/>
    <w:rsid w:val="00ED4D46"/>
    <w:rsid w:val="00ED4DBA"/>
    <w:rsid w:val="00ED4EAF"/>
    <w:rsid w:val="00ED4EC6"/>
    <w:rsid w:val="00ED4F0A"/>
    <w:rsid w:val="00ED50E5"/>
    <w:rsid w:val="00ED50FD"/>
    <w:rsid w:val="00ED511F"/>
    <w:rsid w:val="00ED51DD"/>
    <w:rsid w:val="00ED5202"/>
    <w:rsid w:val="00ED5272"/>
    <w:rsid w:val="00ED5317"/>
    <w:rsid w:val="00ED534D"/>
    <w:rsid w:val="00ED54E7"/>
    <w:rsid w:val="00ED54F1"/>
    <w:rsid w:val="00ED55FA"/>
    <w:rsid w:val="00ED562E"/>
    <w:rsid w:val="00ED5673"/>
    <w:rsid w:val="00ED5865"/>
    <w:rsid w:val="00ED589F"/>
    <w:rsid w:val="00ED5A22"/>
    <w:rsid w:val="00ED5B08"/>
    <w:rsid w:val="00ED5BEC"/>
    <w:rsid w:val="00ED5C21"/>
    <w:rsid w:val="00ED5F55"/>
    <w:rsid w:val="00ED6006"/>
    <w:rsid w:val="00ED608D"/>
    <w:rsid w:val="00ED60A7"/>
    <w:rsid w:val="00ED61B0"/>
    <w:rsid w:val="00ED62D8"/>
    <w:rsid w:val="00ED62E3"/>
    <w:rsid w:val="00ED62FA"/>
    <w:rsid w:val="00ED63C5"/>
    <w:rsid w:val="00ED647D"/>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39"/>
    <w:rsid w:val="00ED7358"/>
    <w:rsid w:val="00ED737C"/>
    <w:rsid w:val="00ED7553"/>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5D"/>
    <w:rsid w:val="00EE066B"/>
    <w:rsid w:val="00EE0841"/>
    <w:rsid w:val="00EE08A7"/>
    <w:rsid w:val="00EE0994"/>
    <w:rsid w:val="00EE099E"/>
    <w:rsid w:val="00EE0AD8"/>
    <w:rsid w:val="00EE0B27"/>
    <w:rsid w:val="00EE0B77"/>
    <w:rsid w:val="00EE0CC0"/>
    <w:rsid w:val="00EE0D0B"/>
    <w:rsid w:val="00EE0D46"/>
    <w:rsid w:val="00EE0DD8"/>
    <w:rsid w:val="00EE0DFB"/>
    <w:rsid w:val="00EE0F40"/>
    <w:rsid w:val="00EE0F46"/>
    <w:rsid w:val="00EE0F4C"/>
    <w:rsid w:val="00EE102A"/>
    <w:rsid w:val="00EE1343"/>
    <w:rsid w:val="00EE1397"/>
    <w:rsid w:val="00EE13D1"/>
    <w:rsid w:val="00EE13E8"/>
    <w:rsid w:val="00EE1426"/>
    <w:rsid w:val="00EE142C"/>
    <w:rsid w:val="00EE1477"/>
    <w:rsid w:val="00EE158F"/>
    <w:rsid w:val="00EE1626"/>
    <w:rsid w:val="00EE1655"/>
    <w:rsid w:val="00EE1714"/>
    <w:rsid w:val="00EE17A1"/>
    <w:rsid w:val="00EE1822"/>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C7"/>
    <w:rsid w:val="00EE2325"/>
    <w:rsid w:val="00EE25A6"/>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0D"/>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B2"/>
    <w:rsid w:val="00EE4EE4"/>
    <w:rsid w:val="00EE4EF8"/>
    <w:rsid w:val="00EE4F49"/>
    <w:rsid w:val="00EE4F68"/>
    <w:rsid w:val="00EE4F9B"/>
    <w:rsid w:val="00EE5160"/>
    <w:rsid w:val="00EE5175"/>
    <w:rsid w:val="00EE51BF"/>
    <w:rsid w:val="00EE51EB"/>
    <w:rsid w:val="00EE51F5"/>
    <w:rsid w:val="00EE542E"/>
    <w:rsid w:val="00EE5432"/>
    <w:rsid w:val="00EE545A"/>
    <w:rsid w:val="00EE545F"/>
    <w:rsid w:val="00EE5461"/>
    <w:rsid w:val="00EE54A7"/>
    <w:rsid w:val="00EE54ED"/>
    <w:rsid w:val="00EE5521"/>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7E9"/>
    <w:rsid w:val="00EE69AF"/>
    <w:rsid w:val="00EE69C5"/>
    <w:rsid w:val="00EE69ED"/>
    <w:rsid w:val="00EE6A73"/>
    <w:rsid w:val="00EE6B86"/>
    <w:rsid w:val="00EE6BCC"/>
    <w:rsid w:val="00EE6CB0"/>
    <w:rsid w:val="00EE6CD9"/>
    <w:rsid w:val="00EE6D2C"/>
    <w:rsid w:val="00EE6D82"/>
    <w:rsid w:val="00EE6E15"/>
    <w:rsid w:val="00EE6EC2"/>
    <w:rsid w:val="00EE7097"/>
    <w:rsid w:val="00EE713D"/>
    <w:rsid w:val="00EE73EE"/>
    <w:rsid w:val="00EE74F0"/>
    <w:rsid w:val="00EE7510"/>
    <w:rsid w:val="00EE753E"/>
    <w:rsid w:val="00EE7645"/>
    <w:rsid w:val="00EE7682"/>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DE"/>
    <w:rsid w:val="00EE7EE8"/>
    <w:rsid w:val="00EE7F03"/>
    <w:rsid w:val="00EF0025"/>
    <w:rsid w:val="00EF00A5"/>
    <w:rsid w:val="00EF016C"/>
    <w:rsid w:val="00EF034E"/>
    <w:rsid w:val="00EF03D8"/>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0EEE"/>
    <w:rsid w:val="00EF1046"/>
    <w:rsid w:val="00EF10A1"/>
    <w:rsid w:val="00EF1114"/>
    <w:rsid w:val="00EF1159"/>
    <w:rsid w:val="00EF124D"/>
    <w:rsid w:val="00EF128C"/>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25F"/>
    <w:rsid w:val="00EF4355"/>
    <w:rsid w:val="00EF43DD"/>
    <w:rsid w:val="00EF44F6"/>
    <w:rsid w:val="00EF4541"/>
    <w:rsid w:val="00EF459A"/>
    <w:rsid w:val="00EF45F6"/>
    <w:rsid w:val="00EF46A3"/>
    <w:rsid w:val="00EF46AC"/>
    <w:rsid w:val="00EF4770"/>
    <w:rsid w:val="00EF47B5"/>
    <w:rsid w:val="00EF47C8"/>
    <w:rsid w:val="00EF4A99"/>
    <w:rsid w:val="00EF4B67"/>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5F8"/>
    <w:rsid w:val="00EF5610"/>
    <w:rsid w:val="00EF561E"/>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570"/>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0E"/>
    <w:rsid w:val="00EF77A6"/>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84"/>
    <w:rsid w:val="00F00794"/>
    <w:rsid w:val="00F007A0"/>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569"/>
    <w:rsid w:val="00F02649"/>
    <w:rsid w:val="00F02722"/>
    <w:rsid w:val="00F0282F"/>
    <w:rsid w:val="00F0286A"/>
    <w:rsid w:val="00F0292F"/>
    <w:rsid w:val="00F02977"/>
    <w:rsid w:val="00F02BB9"/>
    <w:rsid w:val="00F02CB9"/>
    <w:rsid w:val="00F02E6B"/>
    <w:rsid w:val="00F02EB7"/>
    <w:rsid w:val="00F02FF2"/>
    <w:rsid w:val="00F0307A"/>
    <w:rsid w:val="00F0314D"/>
    <w:rsid w:val="00F0331E"/>
    <w:rsid w:val="00F03395"/>
    <w:rsid w:val="00F03488"/>
    <w:rsid w:val="00F0353D"/>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A5"/>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5EE0"/>
    <w:rsid w:val="00F06008"/>
    <w:rsid w:val="00F06027"/>
    <w:rsid w:val="00F06174"/>
    <w:rsid w:val="00F062DE"/>
    <w:rsid w:val="00F06328"/>
    <w:rsid w:val="00F063A5"/>
    <w:rsid w:val="00F063BB"/>
    <w:rsid w:val="00F064CF"/>
    <w:rsid w:val="00F06564"/>
    <w:rsid w:val="00F065A5"/>
    <w:rsid w:val="00F065D6"/>
    <w:rsid w:val="00F066D5"/>
    <w:rsid w:val="00F0678E"/>
    <w:rsid w:val="00F067EA"/>
    <w:rsid w:val="00F0685B"/>
    <w:rsid w:val="00F0686C"/>
    <w:rsid w:val="00F06919"/>
    <w:rsid w:val="00F069E6"/>
    <w:rsid w:val="00F06AD6"/>
    <w:rsid w:val="00F06B22"/>
    <w:rsid w:val="00F06BA2"/>
    <w:rsid w:val="00F06BBD"/>
    <w:rsid w:val="00F06C55"/>
    <w:rsid w:val="00F06C62"/>
    <w:rsid w:val="00F06E03"/>
    <w:rsid w:val="00F06ECC"/>
    <w:rsid w:val="00F06F7D"/>
    <w:rsid w:val="00F06FB4"/>
    <w:rsid w:val="00F07007"/>
    <w:rsid w:val="00F07056"/>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7D"/>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C73"/>
    <w:rsid w:val="00F10DA1"/>
    <w:rsid w:val="00F10E65"/>
    <w:rsid w:val="00F10F79"/>
    <w:rsid w:val="00F1104C"/>
    <w:rsid w:val="00F111AE"/>
    <w:rsid w:val="00F111D1"/>
    <w:rsid w:val="00F111D5"/>
    <w:rsid w:val="00F11349"/>
    <w:rsid w:val="00F1139B"/>
    <w:rsid w:val="00F113B7"/>
    <w:rsid w:val="00F113C9"/>
    <w:rsid w:val="00F114FD"/>
    <w:rsid w:val="00F115BC"/>
    <w:rsid w:val="00F11697"/>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667"/>
    <w:rsid w:val="00F1269E"/>
    <w:rsid w:val="00F12777"/>
    <w:rsid w:val="00F1280C"/>
    <w:rsid w:val="00F1293F"/>
    <w:rsid w:val="00F12986"/>
    <w:rsid w:val="00F129E5"/>
    <w:rsid w:val="00F12B0A"/>
    <w:rsid w:val="00F12B9D"/>
    <w:rsid w:val="00F12C50"/>
    <w:rsid w:val="00F12E14"/>
    <w:rsid w:val="00F12FA7"/>
    <w:rsid w:val="00F12FDA"/>
    <w:rsid w:val="00F12FE6"/>
    <w:rsid w:val="00F12FED"/>
    <w:rsid w:val="00F12FF6"/>
    <w:rsid w:val="00F1307B"/>
    <w:rsid w:val="00F13103"/>
    <w:rsid w:val="00F1324B"/>
    <w:rsid w:val="00F13341"/>
    <w:rsid w:val="00F1343C"/>
    <w:rsid w:val="00F1355A"/>
    <w:rsid w:val="00F13564"/>
    <w:rsid w:val="00F135AF"/>
    <w:rsid w:val="00F13624"/>
    <w:rsid w:val="00F1363C"/>
    <w:rsid w:val="00F136BB"/>
    <w:rsid w:val="00F13914"/>
    <w:rsid w:val="00F13970"/>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05F"/>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5F19"/>
    <w:rsid w:val="00F160BF"/>
    <w:rsid w:val="00F160FD"/>
    <w:rsid w:val="00F1618B"/>
    <w:rsid w:val="00F162D3"/>
    <w:rsid w:val="00F162FA"/>
    <w:rsid w:val="00F163CE"/>
    <w:rsid w:val="00F16416"/>
    <w:rsid w:val="00F16424"/>
    <w:rsid w:val="00F16459"/>
    <w:rsid w:val="00F16475"/>
    <w:rsid w:val="00F1654F"/>
    <w:rsid w:val="00F16576"/>
    <w:rsid w:val="00F1659E"/>
    <w:rsid w:val="00F16683"/>
    <w:rsid w:val="00F166E2"/>
    <w:rsid w:val="00F166EC"/>
    <w:rsid w:val="00F16756"/>
    <w:rsid w:val="00F16775"/>
    <w:rsid w:val="00F1685C"/>
    <w:rsid w:val="00F16A4F"/>
    <w:rsid w:val="00F16A5B"/>
    <w:rsid w:val="00F16B02"/>
    <w:rsid w:val="00F16B1C"/>
    <w:rsid w:val="00F16DA3"/>
    <w:rsid w:val="00F16E70"/>
    <w:rsid w:val="00F1700D"/>
    <w:rsid w:val="00F1706A"/>
    <w:rsid w:val="00F170DF"/>
    <w:rsid w:val="00F17133"/>
    <w:rsid w:val="00F1713D"/>
    <w:rsid w:val="00F171FA"/>
    <w:rsid w:val="00F1727C"/>
    <w:rsid w:val="00F172E5"/>
    <w:rsid w:val="00F173B9"/>
    <w:rsid w:val="00F173DB"/>
    <w:rsid w:val="00F17436"/>
    <w:rsid w:val="00F1748A"/>
    <w:rsid w:val="00F1752C"/>
    <w:rsid w:val="00F1753B"/>
    <w:rsid w:val="00F175F3"/>
    <w:rsid w:val="00F17626"/>
    <w:rsid w:val="00F1778B"/>
    <w:rsid w:val="00F177A7"/>
    <w:rsid w:val="00F17812"/>
    <w:rsid w:val="00F17984"/>
    <w:rsid w:val="00F17988"/>
    <w:rsid w:val="00F179CC"/>
    <w:rsid w:val="00F17C95"/>
    <w:rsid w:val="00F17CAB"/>
    <w:rsid w:val="00F17D58"/>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5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00"/>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0D3"/>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8EE"/>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739"/>
    <w:rsid w:val="00F26918"/>
    <w:rsid w:val="00F26969"/>
    <w:rsid w:val="00F269AF"/>
    <w:rsid w:val="00F26AA4"/>
    <w:rsid w:val="00F26ADF"/>
    <w:rsid w:val="00F26C41"/>
    <w:rsid w:val="00F26C68"/>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A36"/>
    <w:rsid w:val="00F27B99"/>
    <w:rsid w:val="00F27BD0"/>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5E"/>
    <w:rsid w:val="00F3069D"/>
    <w:rsid w:val="00F306C2"/>
    <w:rsid w:val="00F306C9"/>
    <w:rsid w:val="00F30769"/>
    <w:rsid w:val="00F30805"/>
    <w:rsid w:val="00F30A6D"/>
    <w:rsid w:val="00F30B4A"/>
    <w:rsid w:val="00F30BBC"/>
    <w:rsid w:val="00F30C22"/>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1D"/>
    <w:rsid w:val="00F323C8"/>
    <w:rsid w:val="00F324D4"/>
    <w:rsid w:val="00F325AD"/>
    <w:rsid w:val="00F32660"/>
    <w:rsid w:val="00F32752"/>
    <w:rsid w:val="00F327DA"/>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6F"/>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9AB"/>
    <w:rsid w:val="00F339B9"/>
    <w:rsid w:val="00F339D1"/>
    <w:rsid w:val="00F339DD"/>
    <w:rsid w:val="00F33A75"/>
    <w:rsid w:val="00F33BD8"/>
    <w:rsid w:val="00F33BF7"/>
    <w:rsid w:val="00F33C04"/>
    <w:rsid w:val="00F33C16"/>
    <w:rsid w:val="00F33C1C"/>
    <w:rsid w:val="00F33C28"/>
    <w:rsid w:val="00F33CE0"/>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3E"/>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1D"/>
    <w:rsid w:val="00F36834"/>
    <w:rsid w:val="00F3698D"/>
    <w:rsid w:val="00F36998"/>
    <w:rsid w:val="00F369EC"/>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15"/>
    <w:rsid w:val="00F373AB"/>
    <w:rsid w:val="00F37521"/>
    <w:rsid w:val="00F3753A"/>
    <w:rsid w:val="00F375B6"/>
    <w:rsid w:val="00F37612"/>
    <w:rsid w:val="00F37826"/>
    <w:rsid w:val="00F37867"/>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0C"/>
    <w:rsid w:val="00F401A0"/>
    <w:rsid w:val="00F402EC"/>
    <w:rsid w:val="00F4036D"/>
    <w:rsid w:val="00F403CF"/>
    <w:rsid w:val="00F4060F"/>
    <w:rsid w:val="00F406DD"/>
    <w:rsid w:val="00F406F6"/>
    <w:rsid w:val="00F407FE"/>
    <w:rsid w:val="00F40960"/>
    <w:rsid w:val="00F409D8"/>
    <w:rsid w:val="00F40A8C"/>
    <w:rsid w:val="00F40B39"/>
    <w:rsid w:val="00F40B50"/>
    <w:rsid w:val="00F40B58"/>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22A"/>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2"/>
    <w:rsid w:val="00F4245C"/>
    <w:rsid w:val="00F424D8"/>
    <w:rsid w:val="00F425C2"/>
    <w:rsid w:val="00F425E0"/>
    <w:rsid w:val="00F425FC"/>
    <w:rsid w:val="00F42618"/>
    <w:rsid w:val="00F42748"/>
    <w:rsid w:val="00F428D5"/>
    <w:rsid w:val="00F428EC"/>
    <w:rsid w:val="00F429CD"/>
    <w:rsid w:val="00F42A1D"/>
    <w:rsid w:val="00F42A7E"/>
    <w:rsid w:val="00F42AC3"/>
    <w:rsid w:val="00F42ADA"/>
    <w:rsid w:val="00F42B58"/>
    <w:rsid w:val="00F42C73"/>
    <w:rsid w:val="00F42CC7"/>
    <w:rsid w:val="00F42D51"/>
    <w:rsid w:val="00F42E5D"/>
    <w:rsid w:val="00F42EDF"/>
    <w:rsid w:val="00F42FAE"/>
    <w:rsid w:val="00F42FC4"/>
    <w:rsid w:val="00F42FDC"/>
    <w:rsid w:val="00F4304F"/>
    <w:rsid w:val="00F430C4"/>
    <w:rsid w:val="00F43136"/>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C2"/>
    <w:rsid w:val="00F444F2"/>
    <w:rsid w:val="00F44550"/>
    <w:rsid w:val="00F44581"/>
    <w:rsid w:val="00F445E7"/>
    <w:rsid w:val="00F44600"/>
    <w:rsid w:val="00F44642"/>
    <w:rsid w:val="00F447C9"/>
    <w:rsid w:val="00F44878"/>
    <w:rsid w:val="00F449DD"/>
    <w:rsid w:val="00F44A42"/>
    <w:rsid w:val="00F44A76"/>
    <w:rsid w:val="00F44A8A"/>
    <w:rsid w:val="00F44AD2"/>
    <w:rsid w:val="00F44B80"/>
    <w:rsid w:val="00F44BBB"/>
    <w:rsid w:val="00F44C16"/>
    <w:rsid w:val="00F44C80"/>
    <w:rsid w:val="00F44E1B"/>
    <w:rsid w:val="00F44E1F"/>
    <w:rsid w:val="00F44EE5"/>
    <w:rsid w:val="00F44F19"/>
    <w:rsid w:val="00F44FB8"/>
    <w:rsid w:val="00F4505B"/>
    <w:rsid w:val="00F45087"/>
    <w:rsid w:val="00F450F0"/>
    <w:rsid w:val="00F451BA"/>
    <w:rsid w:val="00F4535C"/>
    <w:rsid w:val="00F45432"/>
    <w:rsid w:val="00F454AE"/>
    <w:rsid w:val="00F456C3"/>
    <w:rsid w:val="00F456F5"/>
    <w:rsid w:val="00F4580D"/>
    <w:rsid w:val="00F45843"/>
    <w:rsid w:val="00F45896"/>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C0"/>
    <w:rsid w:val="00F463D4"/>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18"/>
    <w:rsid w:val="00F47083"/>
    <w:rsid w:val="00F470AC"/>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5E4"/>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105F"/>
    <w:rsid w:val="00F5106F"/>
    <w:rsid w:val="00F51133"/>
    <w:rsid w:val="00F5117F"/>
    <w:rsid w:val="00F511BF"/>
    <w:rsid w:val="00F5122B"/>
    <w:rsid w:val="00F51249"/>
    <w:rsid w:val="00F512C4"/>
    <w:rsid w:val="00F51395"/>
    <w:rsid w:val="00F513B7"/>
    <w:rsid w:val="00F51600"/>
    <w:rsid w:val="00F516F3"/>
    <w:rsid w:val="00F5170B"/>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5ED"/>
    <w:rsid w:val="00F52657"/>
    <w:rsid w:val="00F526B1"/>
    <w:rsid w:val="00F527C3"/>
    <w:rsid w:val="00F5281F"/>
    <w:rsid w:val="00F52821"/>
    <w:rsid w:val="00F528C5"/>
    <w:rsid w:val="00F52A02"/>
    <w:rsid w:val="00F52A1F"/>
    <w:rsid w:val="00F52A76"/>
    <w:rsid w:val="00F52AB3"/>
    <w:rsid w:val="00F52B5C"/>
    <w:rsid w:val="00F52B6B"/>
    <w:rsid w:val="00F52BE7"/>
    <w:rsid w:val="00F52D87"/>
    <w:rsid w:val="00F52DE8"/>
    <w:rsid w:val="00F52E1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817"/>
    <w:rsid w:val="00F53824"/>
    <w:rsid w:val="00F5382B"/>
    <w:rsid w:val="00F53873"/>
    <w:rsid w:val="00F538A5"/>
    <w:rsid w:val="00F538FB"/>
    <w:rsid w:val="00F53A0B"/>
    <w:rsid w:val="00F53A7C"/>
    <w:rsid w:val="00F53AA2"/>
    <w:rsid w:val="00F53AD9"/>
    <w:rsid w:val="00F53B61"/>
    <w:rsid w:val="00F53C23"/>
    <w:rsid w:val="00F53C89"/>
    <w:rsid w:val="00F53CD0"/>
    <w:rsid w:val="00F53D68"/>
    <w:rsid w:val="00F53D8D"/>
    <w:rsid w:val="00F53D94"/>
    <w:rsid w:val="00F53DCE"/>
    <w:rsid w:val="00F53E0E"/>
    <w:rsid w:val="00F53E48"/>
    <w:rsid w:val="00F53E5B"/>
    <w:rsid w:val="00F53E76"/>
    <w:rsid w:val="00F53E9D"/>
    <w:rsid w:val="00F53F55"/>
    <w:rsid w:val="00F53FED"/>
    <w:rsid w:val="00F5412E"/>
    <w:rsid w:val="00F5415D"/>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B4"/>
    <w:rsid w:val="00F549E2"/>
    <w:rsid w:val="00F54AED"/>
    <w:rsid w:val="00F54B9A"/>
    <w:rsid w:val="00F54CFD"/>
    <w:rsid w:val="00F54DDB"/>
    <w:rsid w:val="00F54DEB"/>
    <w:rsid w:val="00F54E02"/>
    <w:rsid w:val="00F551BA"/>
    <w:rsid w:val="00F5530C"/>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7EF"/>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AEC"/>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25"/>
    <w:rsid w:val="00F62AC6"/>
    <w:rsid w:val="00F62B9C"/>
    <w:rsid w:val="00F62BE0"/>
    <w:rsid w:val="00F62BED"/>
    <w:rsid w:val="00F62CBB"/>
    <w:rsid w:val="00F62D13"/>
    <w:rsid w:val="00F62D4E"/>
    <w:rsid w:val="00F62F2C"/>
    <w:rsid w:val="00F62FA8"/>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AFE"/>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9DA"/>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33"/>
    <w:rsid w:val="00F72491"/>
    <w:rsid w:val="00F7249C"/>
    <w:rsid w:val="00F724DB"/>
    <w:rsid w:val="00F724F0"/>
    <w:rsid w:val="00F725C3"/>
    <w:rsid w:val="00F72648"/>
    <w:rsid w:val="00F72671"/>
    <w:rsid w:val="00F7269B"/>
    <w:rsid w:val="00F726AF"/>
    <w:rsid w:val="00F7272A"/>
    <w:rsid w:val="00F72836"/>
    <w:rsid w:val="00F728A8"/>
    <w:rsid w:val="00F72990"/>
    <w:rsid w:val="00F7299D"/>
    <w:rsid w:val="00F72A7C"/>
    <w:rsid w:val="00F72AD8"/>
    <w:rsid w:val="00F72B45"/>
    <w:rsid w:val="00F72B8B"/>
    <w:rsid w:val="00F72BA5"/>
    <w:rsid w:val="00F72BAE"/>
    <w:rsid w:val="00F72BE5"/>
    <w:rsid w:val="00F72D5D"/>
    <w:rsid w:val="00F72D90"/>
    <w:rsid w:val="00F72DCE"/>
    <w:rsid w:val="00F72DFF"/>
    <w:rsid w:val="00F72E41"/>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C47"/>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3B"/>
    <w:rsid w:val="00F74413"/>
    <w:rsid w:val="00F7445C"/>
    <w:rsid w:val="00F744C7"/>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23"/>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66"/>
    <w:rsid w:val="00F76F71"/>
    <w:rsid w:val="00F770E6"/>
    <w:rsid w:val="00F771ED"/>
    <w:rsid w:val="00F773AE"/>
    <w:rsid w:val="00F77596"/>
    <w:rsid w:val="00F775A0"/>
    <w:rsid w:val="00F77675"/>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2E7"/>
    <w:rsid w:val="00F803BB"/>
    <w:rsid w:val="00F80428"/>
    <w:rsid w:val="00F804A4"/>
    <w:rsid w:val="00F805DD"/>
    <w:rsid w:val="00F805DE"/>
    <w:rsid w:val="00F806FF"/>
    <w:rsid w:val="00F80701"/>
    <w:rsid w:val="00F80759"/>
    <w:rsid w:val="00F80901"/>
    <w:rsid w:val="00F80987"/>
    <w:rsid w:val="00F80A1C"/>
    <w:rsid w:val="00F80B62"/>
    <w:rsid w:val="00F80B6F"/>
    <w:rsid w:val="00F80BA3"/>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48"/>
    <w:rsid w:val="00F816B2"/>
    <w:rsid w:val="00F8192B"/>
    <w:rsid w:val="00F81960"/>
    <w:rsid w:val="00F81A28"/>
    <w:rsid w:val="00F81BD6"/>
    <w:rsid w:val="00F81CBA"/>
    <w:rsid w:val="00F81CF0"/>
    <w:rsid w:val="00F81D6E"/>
    <w:rsid w:val="00F81D8A"/>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647"/>
    <w:rsid w:val="00F826BE"/>
    <w:rsid w:val="00F827A6"/>
    <w:rsid w:val="00F82820"/>
    <w:rsid w:val="00F82A1C"/>
    <w:rsid w:val="00F82A9E"/>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04"/>
    <w:rsid w:val="00F8407B"/>
    <w:rsid w:val="00F840DA"/>
    <w:rsid w:val="00F840EA"/>
    <w:rsid w:val="00F8416F"/>
    <w:rsid w:val="00F841A9"/>
    <w:rsid w:val="00F841C9"/>
    <w:rsid w:val="00F8427B"/>
    <w:rsid w:val="00F84300"/>
    <w:rsid w:val="00F84308"/>
    <w:rsid w:val="00F84320"/>
    <w:rsid w:val="00F8433C"/>
    <w:rsid w:val="00F84368"/>
    <w:rsid w:val="00F84384"/>
    <w:rsid w:val="00F843B9"/>
    <w:rsid w:val="00F84406"/>
    <w:rsid w:val="00F84443"/>
    <w:rsid w:val="00F84444"/>
    <w:rsid w:val="00F8444B"/>
    <w:rsid w:val="00F84451"/>
    <w:rsid w:val="00F8448C"/>
    <w:rsid w:val="00F84499"/>
    <w:rsid w:val="00F844FF"/>
    <w:rsid w:val="00F84559"/>
    <w:rsid w:val="00F84727"/>
    <w:rsid w:val="00F84747"/>
    <w:rsid w:val="00F84806"/>
    <w:rsid w:val="00F849B0"/>
    <w:rsid w:val="00F849EB"/>
    <w:rsid w:val="00F84A79"/>
    <w:rsid w:val="00F84AB2"/>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3B5"/>
    <w:rsid w:val="00F85533"/>
    <w:rsid w:val="00F85549"/>
    <w:rsid w:val="00F8562A"/>
    <w:rsid w:val="00F8571C"/>
    <w:rsid w:val="00F85733"/>
    <w:rsid w:val="00F857FD"/>
    <w:rsid w:val="00F8580B"/>
    <w:rsid w:val="00F85871"/>
    <w:rsid w:val="00F85880"/>
    <w:rsid w:val="00F858A9"/>
    <w:rsid w:val="00F858FF"/>
    <w:rsid w:val="00F8590E"/>
    <w:rsid w:val="00F85966"/>
    <w:rsid w:val="00F85AB3"/>
    <w:rsid w:val="00F85ABB"/>
    <w:rsid w:val="00F85B5E"/>
    <w:rsid w:val="00F85D2E"/>
    <w:rsid w:val="00F85E22"/>
    <w:rsid w:val="00F85F37"/>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80"/>
    <w:rsid w:val="00F86B85"/>
    <w:rsid w:val="00F86BE1"/>
    <w:rsid w:val="00F86BF7"/>
    <w:rsid w:val="00F86C43"/>
    <w:rsid w:val="00F86C7A"/>
    <w:rsid w:val="00F86C92"/>
    <w:rsid w:val="00F86CC8"/>
    <w:rsid w:val="00F86CFE"/>
    <w:rsid w:val="00F86D37"/>
    <w:rsid w:val="00F86D49"/>
    <w:rsid w:val="00F86DBE"/>
    <w:rsid w:val="00F86E97"/>
    <w:rsid w:val="00F86F74"/>
    <w:rsid w:val="00F870BA"/>
    <w:rsid w:val="00F87235"/>
    <w:rsid w:val="00F8725B"/>
    <w:rsid w:val="00F87293"/>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1"/>
    <w:rsid w:val="00F87E02"/>
    <w:rsid w:val="00F87EAD"/>
    <w:rsid w:val="00F87F8D"/>
    <w:rsid w:val="00F87FDE"/>
    <w:rsid w:val="00F900BB"/>
    <w:rsid w:val="00F9010D"/>
    <w:rsid w:val="00F9018B"/>
    <w:rsid w:val="00F903B0"/>
    <w:rsid w:val="00F903E0"/>
    <w:rsid w:val="00F90454"/>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B2F"/>
    <w:rsid w:val="00F92C05"/>
    <w:rsid w:val="00F92CA8"/>
    <w:rsid w:val="00F92CBE"/>
    <w:rsid w:val="00F92E18"/>
    <w:rsid w:val="00F92E19"/>
    <w:rsid w:val="00F92FCB"/>
    <w:rsid w:val="00F92FEC"/>
    <w:rsid w:val="00F930D6"/>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D7"/>
    <w:rsid w:val="00F93FEF"/>
    <w:rsid w:val="00F940B2"/>
    <w:rsid w:val="00F94129"/>
    <w:rsid w:val="00F9425C"/>
    <w:rsid w:val="00F942AF"/>
    <w:rsid w:val="00F942DA"/>
    <w:rsid w:val="00F94313"/>
    <w:rsid w:val="00F94317"/>
    <w:rsid w:val="00F94435"/>
    <w:rsid w:val="00F944F8"/>
    <w:rsid w:val="00F94572"/>
    <w:rsid w:val="00F945A4"/>
    <w:rsid w:val="00F945C5"/>
    <w:rsid w:val="00F945E1"/>
    <w:rsid w:val="00F9466D"/>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1"/>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7D1"/>
    <w:rsid w:val="00F968D8"/>
    <w:rsid w:val="00F9692B"/>
    <w:rsid w:val="00F9696C"/>
    <w:rsid w:val="00F969BE"/>
    <w:rsid w:val="00F96C96"/>
    <w:rsid w:val="00F96D74"/>
    <w:rsid w:val="00F96D87"/>
    <w:rsid w:val="00F96DC2"/>
    <w:rsid w:val="00F96DF6"/>
    <w:rsid w:val="00F96EAF"/>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0C4"/>
    <w:rsid w:val="00FA0171"/>
    <w:rsid w:val="00FA01CB"/>
    <w:rsid w:val="00FA0210"/>
    <w:rsid w:val="00FA023C"/>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5"/>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BF7"/>
    <w:rsid w:val="00FA1CAD"/>
    <w:rsid w:val="00FA1D09"/>
    <w:rsid w:val="00FA1D45"/>
    <w:rsid w:val="00FA1DE1"/>
    <w:rsid w:val="00FA1F33"/>
    <w:rsid w:val="00FA1FBF"/>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036"/>
    <w:rsid w:val="00FA4193"/>
    <w:rsid w:val="00FA41A2"/>
    <w:rsid w:val="00FA42D9"/>
    <w:rsid w:val="00FA4332"/>
    <w:rsid w:val="00FA4334"/>
    <w:rsid w:val="00FA4353"/>
    <w:rsid w:val="00FA4366"/>
    <w:rsid w:val="00FA43BF"/>
    <w:rsid w:val="00FA43C7"/>
    <w:rsid w:val="00FA43F2"/>
    <w:rsid w:val="00FA4405"/>
    <w:rsid w:val="00FA4413"/>
    <w:rsid w:val="00FA453F"/>
    <w:rsid w:val="00FA46CF"/>
    <w:rsid w:val="00FA4830"/>
    <w:rsid w:val="00FA4898"/>
    <w:rsid w:val="00FA48DD"/>
    <w:rsid w:val="00FA4A36"/>
    <w:rsid w:val="00FA4A49"/>
    <w:rsid w:val="00FA4A80"/>
    <w:rsid w:val="00FA4AE5"/>
    <w:rsid w:val="00FA4B29"/>
    <w:rsid w:val="00FA4BA1"/>
    <w:rsid w:val="00FA4C20"/>
    <w:rsid w:val="00FA4CD4"/>
    <w:rsid w:val="00FA4D86"/>
    <w:rsid w:val="00FA4E21"/>
    <w:rsid w:val="00FA4E4C"/>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E95"/>
    <w:rsid w:val="00FA5FA7"/>
    <w:rsid w:val="00FA603C"/>
    <w:rsid w:val="00FA60B6"/>
    <w:rsid w:val="00FA610F"/>
    <w:rsid w:val="00FA611E"/>
    <w:rsid w:val="00FA61A1"/>
    <w:rsid w:val="00FA61B0"/>
    <w:rsid w:val="00FA61DF"/>
    <w:rsid w:val="00FA62EB"/>
    <w:rsid w:val="00FA6350"/>
    <w:rsid w:val="00FA6445"/>
    <w:rsid w:val="00FA6517"/>
    <w:rsid w:val="00FA65BC"/>
    <w:rsid w:val="00FA664F"/>
    <w:rsid w:val="00FA66DE"/>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F63"/>
    <w:rsid w:val="00FA7FF1"/>
    <w:rsid w:val="00FB00B0"/>
    <w:rsid w:val="00FB00E0"/>
    <w:rsid w:val="00FB0199"/>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95"/>
    <w:rsid w:val="00FB1DF5"/>
    <w:rsid w:val="00FB1EDB"/>
    <w:rsid w:val="00FB1EDC"/>
    <w:rsid w:val="00FB1F68"/>
    <w:rsid w:val="00FB1FEE"/>
    <w:rsid w:val="00FB2078"/>
    <w:rsid w:val="00FB20E5"/>
    <w:rsid w:val="00FB214D"/>
    <w:rsid w:val="00FB21D9"/>
    <w:rsid w:val="00FB21DD"/>
    <w:rsid w:val="00FB2362"/>
    <w:rsid w:val="00FB2459"/>
    <w:rsid w:val="00FB24EF"/>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AA2"/>
    <w:rsid w:val="00FB3CC5"/>
    <w:rsid w:val="00FB3DC0"/>
    <w:rsid w:val="00FB3DDB"/>
    <w:rsid w:val="00FB3ECA"/>
    <w:rsid w:val="00FB3ECB"/>
    <w:rsid w:val="00FB3EE4"/>
    <w:rsid w:val="00FB4025"/>
    <w:rsid w:val="00FB40D4"/>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317"/>
    <w:rsid w:val="00FB5340"/>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C6"/>
    <w:rsid w:val="00FB5C4B"/>
    <w:rsid w:val="00FB5C9E"/>
    <w:rsid w:val="00FB5CE0"/>
    <w:rsid w:val="00FB5E11"/>
    <w:rsid w:val="00FB5E2B"/>
    <w:rsid w:val="00FB5E43"/>
    <w:rsid w:val="00FB5EE5"/>
    <w:rsid w:val="00FB603A"/>
    <w:rsid w:val="00FB6040"/>
    <w:rsid w:val="00FB6066"/>
    <w:rsid w:val="00FB6250"/>
    <w:rsid w:val="00FB62B1"/>
    <w:rsid w:val="00FB63CE"/>
    <w:rsid w:val="00FB63D3"/>
    <w:rsid w:val="00FB63EC"/>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6C"/>
    <w:rsid w:val="00FC29B1"/>
    <w:rsid w:val="00FC29D4"/>
    <w:rsid w:val="00FC2A49"/>
    <w:rsid w:val="00FC2B95"/>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0D"/>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A82"/>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5A5"/>
    <w:rsid w:val="00FC7610"/>
    <w:rsid w:val="00FC76CD"/>
    <w:rsid w:val="00FC7898"/>
    <w:rsid w:val="00FC78D7"/>
    <w:rsid w:val="00FC78DE"/>
    <w:rsid w:val="00FC7920"/>
    <w:rsid w:val="00FC797F"/>
    <w:rsid w:val="00FC7A02"/>
    <w:rsid w:val="00FC7A0D"/>
    <w:rsid w:val="00FC7AC9"/>
    <w:rsid w:val="00FC7C18"/>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564"/>
    <w:rsid w:val="00FD0607"/>
    <w:rsid w:val="00FD0738"/>
    <w:rsid w:val="00FD0756"/>
    <w:rsid w:val="00FD0787"/>
    <w:rsid w:val="00FD0805"/>
    <w:rsid w:val="00FD0857"/>
    <w:rsid w:val="00FD0918"/>
    <w:rsid w:val="00FD0961"/>
    <w:rsid w:val="00FD09F4"/>
    <w:rsid w:val="00FD0A54"/>
    <w:rsid w:val="00FD0A65"/>
    <w:rsid w:val="00FD0A6E"/>
    <w:rsid w:val="00FD0A9D"/>
    <w:rsid w:val="00FD0B26"/>
    <w:rsid w:val="00FD0B4C"/>
    <w:rsid w:val="00FD0BB9"/>
    <w:rsid w:val="00FD0C02"/>
    <w:rsid w:val="00FD0D02"/>
    <w:rsid w:val="00FD0D4B"/>
    <w:rsid w:val="00FD0DE4"/>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40"/>
    <w:rsid w:val="00FD2376"/>
    <w:rsid w:val="00FD23D2"/>
    <w:rsid w:val="00FD2427"/>
    <w:rsid w:val="00FD2456"/>
    <w:rsid w:val="00FD246B"/>
    <w:rsid w:val="00FD276D"/>
    <w:rsid w:val="00FD27CB"/>
    <w:rsid w:val="00FD2846"/>
    <w:rsid w:val="00FD2855"/>
    <w:rsid w:val="00FD2B12"/>
    <w:rsid w:val="00FD2BFC"/>
    <w:rsid w:val="00FD2C55"/>
    <w:rsid w:val="00FD2D9F"/>
    <w:rsid w:val="00FD2E3C"/>
    <w:rsid w:val="00FD2F74"/>
    <w:rsid w:val="00FD2FA9"/>
    <w:rsid w:val="00FD2FEB"/>
    <w:rsid w:val="00FD2FFE"/>
    <w:rsid w:val="00FD30CD"/>
    <w:rsid w:val="00FD30F3"/>
    <w:rsid w:val="00FD313D"/>
    <w:rsid w:val="00FD31B6"/>
    <w:rsid w:val="00FD321C"/>
    <w:rsid w:val="00FD32E2"/>
    <w:rsid w:val="00FD33A2"/>
    <w:rsid w:val="00FD35E5"/>
    <w:rsid w:val="00FD35F2"/>
    <w:rsid w:val="00FD3661"/>
    <w:rsid w:val="00FD3761"/>
    <w:rsid w:val="00FD37B1"/>
    <w:rsid w:val="00FD38EB"/>
    <w:rsid w:val="00FD3953"/>
    <w:rsid w:val="00FD3994"/>
    <w:rsid w:val="00FD39A4"/>
    <w:rsid w:val="00FD3A34"/>
    <w:rsid w:val="00FD3B4D"/>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C"/>
    <w:rsid w:val="00FD469F"/>
    <w:rsid w:val="00FD475C"/>
    <w:rsid w:val="00FD4771"/>
    <w:rsid w:val="00FD48A5"/>
    <w:rsid w:val="00FD48D2"/>
    <w:rsid w:val="00FD48F7"/>
    <w:rsid w:val="00FD4A65"/>
    <w:rsid w:val="00FD4C53"/>
    <w:rsid w:val="00FD4CB7"/>
    <w:rsid w:val="00FD4D69"/>
    <w:rsid w:val="00FD4DE1"/>
    <w:rsid w:val="00FD4E10"/>
    <w:rsid w:val="00FD4FAF"/>
    <w:rsid w:val="00FD5050"/>
    <w:rsid w:val="00FD5080"/>
    <w:rsid w:val="00FD51BA"/>
    <w:rsid w:val="00FD5223"/>
    <w:rsid w:val="00FD52F2"/>
    <w:rsid w:val="00FD5420"/>
    <w:rsid w:val="00FD542E"/>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12"/>
    <w:rsid w:val="00FD637A"/>
    <w:rsid w:val="00FD6407"/>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5F"/>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00"/>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0FFE"/>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48"/>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EB7"/>
    <w:rsid w:val="00FE2F2D"/>
    <w:rsid w:val="00FE2FA2"/>
    <w:rsid w:val="00FE308F"/>
    <w:rsid w:val="00FE32D7"/>
    <w:rsid w:val="00FE3308"/>
    <w:rsid w:val="00FE3354"/>
    <w:rsid w:val="00FE33DC"/>
    <w:rsid w:val="00FE344A"/>
    <w:rsid w:val="00FE34C1"/>
    <w:rsid w:val="00FE359F"/>
    <w:rsid w:val="00FE35E9"/>
    <w:rsid w:val="00FE3643"/>
    <w:rsid w:val="00FE3652"/>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325"/>
    <w:rsid w:val="00FE4560"/>
    <w:rsid w:val="00FE45CA"/>
    <w:rsid w:val="00FE4664"/>
    <w:rsid w:val="00FE47E2"/>
    <w:rsid w:val="00FE48DC"/>
    <w:rsid w:val="00FE4910"/>
    <w:rsid w:val="00FE493E"/>
    <w:rsid w:val="00FE4BB4"/>
    <w:rsid w:val="00FE4BF0"/>
    <w:rsid w:val="00FE4C29"/>
    <w:rsid w:val="00FE4C65"/>
    <w:rsid w:val="00FE4CA7"/>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70A"/>
    <w:rsid w:val="00FE5780"/>
    <w:rsid w:val="00FE584B"/>
    <w:rsid w:val="00FE5850"/>
    <w:rsid w:val="00FE58C8"/>
    <w:rsid w:val="00FE5903"/>
    <w:rsid w:val="00FE5978"/>
    <w:rsid w:val="00FE59A2"/>
    <w:rsid w:val="00FE5AA2"/>
    <w:rsid w:val="00FE5B15"/>
    <w:rsid w:val="00FE5B2A"/>
    <w:rsid w:val="00FE5C22"/>
    <w:rsid w:val="00FE5C72"/>
    <w:rsid w:val="00FE5CAE"/>
    <w:rsid w:val="00FE5CE7"/>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679"/>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52"/>
    <w:rsid w:val="00FF03E4"/>
    <w:rsid w:val="00FF0467"/>
    <w:rsid w:val="00FF04D3"/>
    <w:rsid w:val="00FF069D"/>
    <w:rsid w:val="00FF06F5"/>
    <w:rsid w:val="00FF07D2"/>
    <w:rsid w:val="00FF0873"/>
    <w:rsid w:val="00FF0A8C"/>
    <w:rsid w:val="00FF0AF1"/>
    <w:rsid w:val="00FF0C37"/>
    <w:rsid w:val="00FF0F4D"/>
    <w:rsid w:val="00FF0FF7"/>
    <w:rsid w:val="00FF104E"/>
    <w:rsid w:val="00FF11D1"/>
    <w:rsid w:val="00FF120D"/>
    <w:rsid w:val="00FF12D2"/>
    <w:rsid w:val="00FF1386"/>
    <w:rsid w:val="00FF138A"/>
    <w:rsid w:val="00FF1510"/>
    <w:rsid w:val="00FF1527"/>
    <w:rsid w:val="00FF16C0"/>
    <w:rsid w:val="00FF1748"/>
    <w:rsid w:val="00FF176D"/>
    <w:rsid w:val="00FF17C0"/>
    <w:rsid w:val="00FF1841"/>
    <w:rsid w:val="00FF186A"/>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F6"/>
    <w:rsid w:val="00FF2784"/>
    <w:rsid w:val="00FF27A9"/>
    <w:rsid w:val="00FF27CD"/>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67"/>
    <w:rsid w:val="00FF3782"/>
    <w:rsid w:val="00FF3838"/>
    <w:rsid w:val="00FF38DD"/>
    <w:rsid w:val="00FF391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D6E"/>
    <w:rsid w:val="00FF5E3A"/>
    <w:rsid w:val="00FF5E6A"/>
    <w:rsid w:val="00FF5F7E"/>
    <w:rsid w:val="00FF5F9C"/>
    <w:rsid w:val="00FF60FE"/>
    <w:rsid w:val="00FF6160"/>
    <w:rsid w:val="00FF6266"/>
    <w:rsid w:val="00FF63C6"/>
    <w:rsid w:val="00FF63EE"/>
    <w:rsid w:val="00FF648B"/>
    <w:rsid w:val="00FF6503"/>
    <w:rsid w:val="00FF653B"/>
    <w:rsid w:val="00FF65E1"/>
    <w:rsid w:val="00FF6811"/>
    <w:rsid w:val="00FF68A7"/>
    <w:rsid w:val="00FF68D6"/>
    <w:rsid w:val="00FF6937"/>
    <w:rsid w:val="00FF6A29"/>
    <w:rsid w:val="00FF6ACA"/>
    <w:rsid w:val="00FF6CEA"/>
    <w:rsid w:val="00FF6DF6"/>
    <w:rsid w:val="00FF6FAA"/>
    <w:rsid w:val="00FF7090"/>
    <w:rsid w:val="00FF709B"/>
    <w:rsid w:val="00FF7169"/>
    <w:rsid w:val="00FF7187"/>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E47"/>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4EFA3D9"/>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uiPriority w:val="9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5">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d">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0">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1">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05368">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714354">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482892">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1383">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78050">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77828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511183">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5694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759111">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074724">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800575">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68972">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68656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8972">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287534">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74398">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627942">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513672">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856867">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326361">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68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74590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798">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039435">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32113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355967">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176305">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245">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1423">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386022">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703612">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30534">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133553">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415">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51563">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4940">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237863">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084476">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3478">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481">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09548">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48790">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45170">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273276">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039410">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480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91968">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0423">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3574">
      <w:bodyDiv w:val="1"/>
      <w:marLeft w:val="0"/>
      <w:marRight w:val="0"/>
      <w:marTop w:val="0"/>
      <w:marBottom w:val="0"/>
      <w:divBdr>
        <w:top w:val="none" w:sz="0" w:space="0" w:color="auto"/>
        <w:left w:val="none" w:sz="0" w:space="0" w:color="auto"/>
        <w:bottom w:val="none" w:sz="0" w:space="0" w:color="auto"/>
        <w:right w:val="none" w:sz="0" w:space="0" w:color="auto"/>
      </w:divBdr>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546435">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5857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1053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4673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7778">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5101">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3121">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097488">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5965">
      <w:bodyDiv w:val="1"/>
      <w:marLeft w:val="0"/>
      <w:marRight w:val="0"/>
      <w:marTop w:val="0"/>
      <w:marBottom w:val="0"/>
      <w:divBdr>
        <w:top w:val="none" w:sz="0" w:space="0" w:color="auto"/>
        <w:left w:val="none" w:sz="0" w:space="0" w:color="auto"/>
        <w:bottom w:val="none" w:sz="0" w:space="0" w:color="auto"/>
        <w:right w:val="none" w:sz="0" w:space="0" w:color="auto"/>
      </w:divBdr>
    </w:div>
    <w:div w:id="16524749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566541">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7295">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042231">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7937773">
      <w:bodyDiv w:val="1"/>
      <w:marLeft w:val="0"/>
      <w:marRight w:val="0"/>
      <w:marTop w:val="0"/>
      <w:marBottom w:val="0"/>
      <w:divBdr>
        <w:top w:val="none" w:sz="0" w:space="0" w:color="auto"/>
        <w:left w:val="none" w:sz="0" w:space="0" w:color="auto"/>
        <w:bottom w:val="none" w:sz="0" w:space="0" w:color="auto"/>
        <w:right w:val="none" w:sz="0" w:space="0" w:color="auto"/>
      </w:divBdr>
    </w:div>
    <w:div w:id="178007456">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19827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95382">
      <w:bodyDiv w:val="1"/>
      <w:marLeft w:val="0"/>
      <w:marRight w:val="0"/>
      <w:marTop w:val="0"/>
      <w:marBottom w:val="0"/>
      <w:divBdr>
        <w:top w:val="none" w:sz="0" w:space="0" w:color="auto"/>
        <w:left w:val="none" w:sz="0" w:space="0" w:color="auto"/>
        <w:bottom w:val="none" w:sz="0" w:space="0" w:color="auto"/>
        <w:right w:val="none" w:sz="0" w:space="0" w:color="auto"/>
      </w:divBdr>
    </w:div>
    <w:div w:id="179859747">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254734">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6168">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101479">
      <w:bodyDiv w:val="1"/>
      <w:marLeft w:val="0"/>
      <w:marRight w:val="0"/>
      <w:marTop w:val="0"/>
      <w:marBottom w:val="0"/>
      <w:divBdr>
        <w:top w:val="none" w:sz="0" w:space="0" w:color="auto"/>
        <w:left w:val="none" w:sz="0" w:space="0" w:color="auto"/>
        <w:bottom w:val="none" w:sz="0" w:space="0" w:color="auto"/>
        <w:right w:val="none" w:sz="0" w:space="0" w:color="auto"/>
      </w:divBdr>
    </w:div>
    <w:div w:id="190144324">
      <w:bodyDiv w:val="1"/>
      <w:marLeft w:val="0"/>
      <w:marRight w:val="0"/>
      <w:marTop w:val="0"/>
      <w:marBottom w:val="0"/>
      <w:divBdr>
        <w:top w:val="none" w:sz="0" w:space="0" w:color="auto"/>
        <w:left w:val="none" w:sz="0" w:space="0" w:color="auto"/>
        <w:bottom w:val="none" w:sz="0" w:space="0" w:color="auto"/>
        <w:right w:val="none" w:sz="0" w:space="0" w:color="auto"/>
      </w:divBdr>
    </w:div>
    <w:div w:id="190194894">
      <w:bodyDiv w:val="1"/>
      <w:marLeft w:val="0"/>
      <w:marRight w:val="0"/>
      <w:marTop w:val="0"/>
      <w:marBottom w:val="0"/>
      <w:divBdr>
        <w:top w:val="none" w:sz="0" w:space="0" w:color="auto"/>
        <w:left w:val="none" w:sz="0" w:space="0" w:color="auto"/>
        <w:bottom w:val="none" w:sz="0" w:space="0" w:color="auto"/>
        <w:right w:val="none" w:sz="0" w:space="0" w:color="auto"/>
      </w:divBdr>
    </w:div>
    <w:div w:id="190579048">
      <w:bodyDiv w:val="1"/>
      <w:marLeft w:val="0"/>
      <w:marRight w:val="0"/>
      <w:marTop w:val="0"/>
      <w:marBottom w:val="0"/>
      <w:divBdr>
        <w:top w:val="none" w:sz="0" w:space="0" w:color="auto"/>
        <w:left w:val="none" w:sz="0" w:space="0" w:color="auto"/>
        <w:bottom w:val="none" w:sz="0" w:space="0" w:color="auto"/>
        <w:right w:val="none" w:sz="0" w:space="0" w:color="auto"/>
      </w:divBdr>
    </w:div>
    <w:div w:id="192620121">
      <w:bodyDiv w:val="1"/>
      <w:marLeft w:val="0"/>
      <w:marRight w:val="0"/>
      <w:marTop w:val="0"/>
      <w:marBottom w:val="0"/>
      <w:divBdr>
        <w:top w:val="none" w:sz="0" w:space="0" w:color="auto"/>
        <w:left w:val="none" w:sz="0" w:space="0" w:color="auto"/>
        <w:bottom w:val="none" w:sz="0" w:space="0" w:color="auto"/>
        <w:right w:val="none" w:sz="0" w:space="0" w:color="auto"/>
      </w:divBdr>
    </w:div>
    <w:div w:id="194657408">
      <w:bodyDiv w:val="1"/>
      <w:marLeft w:val="0"/>
      <w:marRight w:val="0"/>
      <w:marTop w:val="0"/>
      <w:marBottom w:val="0"/>
      <w:divBdr>
        <w:top w:val="none" w:sz="0" w:space="0" w:color="auto"/>
        <w:left w:val="none" w:sz="0" w:space="0" w:color="auto"/>
        <w:bottom w:val="none" w:sz="0" w:space="0" w:color="auto"/>
        <w:right w:val="none" w:sz="0" w:space="0" w:color="auto"/>
      </w:divBdr>
    </w:div>
    <w:div w:id="196238626">
      <w:bodyDiv w:val="1"/>
      <w:marLeft w:val="0"/>
      <w:marRight w:val="0"/>
      <w:marTop w:val="0"/>
      <w:marBottom w:val="0"/>
      <w:divBdr>
        <w:top w:val="none" w:sz="0" w:space="0" w:color="auto"/>
        <w:left w:val="none" w:sz="0" w:space="0" w:color="auto"/>
        <w:bottom w:val="none" w:sz="0" w:space="0" w:color="auto"/>
        <w:right w:val="none" w:sz="0" w:space="0" w:color="auto"/>
      </w:divBdr>
    </w:div>
    <w:div w:id="196428103">
      <w:bodyDiv w:val="1"/>
      <w:marLeft w:val="0"/>
      <w:marRight w:val="0"/>
      <w:marTop w:val="0"/>
      <w:marBottom w:val="0"/>
      <w:divBdr>
        <w:top w:val="none" w:sz="0" w:space="0" w:color="auto"/>
        <w:left w:val="none" w:sz="0" w:space="0" w:color="auto"/>
        <w:bottom w:val="none" w:sz="0" w:space="0" w:color="auto"/>
        <w:right w:val="none" w:sz="0" w:space="0" w:color="auto"/>
      </w:divBdr>
    </w:div>
    <w:div w:id="198400266">
      <w:bodyDiv w:val="1"/>
      <w:marLeft w:val="0"/>
      <w:marRight w:val="0"/>
      <w:marTop w:val="0"/>
      <w:marBottom w:val="0"/>
      <w:divBdr>
        <w:top w:val="none" w:sz="0" w:space="0" w:color="auto"/>
        <w:left w:val="none" w:sz="0" w:space="0" w:color="auto"/>
        <w:bottom w:val="none" w:sz="0" w:space="0" w:color="auto"/>
        <w:right w:val="none" w:sz="0" w:space="0" w:color="auto"/>
      </w:divBdr>
    </w:div>
    <w:div w:id="202065611">
      <w:bodyDiv w:val="1"/>
      <w:marLeft w:val="0"/>
      <w:marRight w:val="0"/>
      <w:marTop w:val="0"/>
      <w:marBottom w:val="0"/>
      <w:divBdr>
        <w:top w:val="none" w:sz="0" w:space="0" w:color="auto"/>
        <w:left w:val="none" w:sz="0" w:space="0" w:color="auto"/>
        <w:bottom w:val="none" w:sz="0" w:space="0" w:color="auto"/>
        <w:right w:val="none" w:sz="0" w:space="0" w:color="auto"/>
      </w:divBdr>
    </w:div>
    <w:div w:id="208802110">
      <w:bodyDiv w:val="1"/>
      <w:marLeft w:val="0"/>
      <w:marRight w:val="0"/>
      <w:marTop w:val="0"/>
      <w:marBottom w:val="0"/>
      <w:divBdr>
        <w:top w:val="none" w:sz="0" w:space="0" w:color="auto"/>
        <w:left w:val="none" w:sz="0" w:space="0" w:color="auto"/>
        <w:bottom w:val="none" w:sz="0" w:space="0" w:color="auto"/>
        <w:right w:val="none" w:sz="0" w:space="0" w:color="auto"/>
      </w:divBdr>
    </w:div>
    <w:div w:id="213859377">
      <w:bodyDiv w:val="1"/>
      <w:marLeft w:val="0"/>
      <w:marRight w:val="0"/>
      <w:marTop w:val="0"/>
      <w:marBottom w:val="0"/>
      <w:divBdr>
        <w:top w:val="none" w:sz="0" w:space="0" w:color="auto"/>
        <w:left w:val="none" w:sz="0" w:space="0" w:color="auto"/>
        <w:bottom w:val="none" w:sz="0" w:space="0" w:color="auto"/>
        <w:right w:val="none" w:sz="0" w:space="0" w:color="auto"/>
      </w:divBdr>
    </w:div>
    <w:div w:id="216552634">
      <w:bodyDiv w:val="1"/>
      <w:marLeft w:val="0"/>
      <w:marRight w:val="0"/>
      <w:marTop w:val="0"/>
      <w:marBottom w:val="0"/>
      <w:divBdr>
        <w:top w:val="none" w:sz="0" w:space="0" w:color="auto"/>
        <w:left w:val="none" w:sz="0" w:space="0" w:color="auto"/>
        <w:bottom w:val="none" w:sz="0" w:space="0" w:color="auto"/>
        <w:right w:val="none" w:sz="0" w:space="0" w:color="auto"/>
      </w:divBdr>
    </w:div>
    <w:div w:id="217592220">
      <w:bodyDiv w:val="1"/>
      <w:marLeft w:val="0"/>
      <w:marRight w:val="0"/>
      <w:marTop w:val="0"/>
      <w:marBottom w:val="0"/>
      <w:divBdr>
        <w:top w:val="none" w:sz="0" w:space="0" w:color="auto"/>
        <w:left w:val="none" w:sz="0" w:space="0" w:color="auto"/>
        <w:bottom w:val="none" w:sz="0" w:space="0" w:color="auto"/>
        <w:right w:val="none" w:sz="0" w:space="0" w:color="auto"/>
      </w:divBdr>
    </w:div>
    <w:div w:id="218637648">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5799561">
      <w:bodyDiv w:val="1"/>
      <w:marLeft w:val="0"/>
      <w:marRight w:val="0"/>
      <w:marTop w:val="0"/>
      <w:marBottom w:val="0"/>
      <w:divBdr>
        <w:top w:val="none" w:sz="0" w:space="0" w:color="auto"/>
        <w:left w:val="none" w:sz="0" w:space="0" w:color="auto"/>
        <w:bottom w:val="none" w:sz="0" w:space="0" w:color="auto"/>
        <w:right w:val="none" w:sz="0" w:space="0" w:color="auto"/>
      </w:divBdr>
    </w:div>
    <w:div w:id="229779777">
      <w:bodyDiv w:val="1"/>
      <w:marLeft w:val="0"/>
      <w:marRight w:val="0"/>
      <w:marTop w:val="0"/>
      <w:marBottom w:val="0"/>
      <w:divBdr>
        <w:top w:val="none" w:sz="0" w:space="0" w:color="auto"/>
        <w:left w:val="none" w:sz="0" w:space="0" w:color="auto"/>
        <w:bottom w:val="none" w:sz="0" w:space="0" w:color="auto"/>
        <w:right w:val="none" w:sz="0" w:space="0" w:color="auto"/>
      </w:divBdr>
    </w:div>
    <w:div w:id="231545944">
      <w:bodyDiv w:val="1"/>
      <w:marLeft w:val="0"/>
      <w:marRight w:val="0"/>
      <w:marTop w:val="0"/>
      <w:marBottom w:val="0"/>
      <w:divBdr>
        <w:top w:val="none" w:sz="0" w:space="0" w:color="auto"/>
        <w:left w:val="none" w:sz="0" w:space="0" w:color="auto"/>
        <w:bottom w:val="none" w:sz="0" w:space="0" w:color="auto"/>
        <w:right w:val="none" w:sz="0" w:space="0" w:color="auto"/>
      </w:divBdr>
    </w:div>
    <w:div w:id="234095727">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48084621">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50087759">
      <w:bodyDiv w:val="1"/>
      <w:marLeft w:val="0"/>
      <w:marRight w:val="0"/>
      <w:marTop w:val="0"/>
      <w:marBottom w:val="0"/>
      <w:divBdr>
        <w:top w:val="none" w:sz="0" w:space="0" w:color="auto"/>
        <w:left w:val="none" w:sz="0" w:space="0" w:color="auto"/>
        <w:bottom w:val="none" w:sz="0" w:space="0" w:color="auto"/>
        <w:right w:val="none" w:sz="0" w:space="0" w:color="auto"/>
      </w:divBdr>
    </w:div>
    <w:div w:id="251009306">
      <w:bodyDiv w:val="1"/>
      <w:marLeft w:val="0"/>
      <w:marRight w:val="0"/>
      <w:marTop w:val="0"/>
      <w:marBottom w:val="0"/>
      <w:divBdr>
        <w:top w:val="none" w:sz="0" w:space="0" w:color="auto"/>
        <w:left w:val="none" w:sz="0" w:space="0" w:color="auto"/>
        <w:bottom w:val="none" w:sz="0" w:space="0" w:color="auto"/>
        <w:right w:val="none" w:sz="0" w:space="0" w:color="auto"/>
      </w:divBdr>
    </w:div>
    <w:div w:id="252200630">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6137623">
      <w:bodyDiv w:val="1"/>
      <w:marLeft w:val="0"/>
      <w:marRight w:val="0"/>
      <w:marTop w:val="0"/>
      <w:marBottom w:val="0"/>
      <w:divBdr>
        <w:top w:val="none" w:sz="0" w:space="0" w:color="auto"/>
        <w:left w:val="none" w:sz="0" w:space="0" w:color="auto"/>
        <w:bottom w:val="none" w:sz="0" w:space="0" w:color="auto"/>
        <w:right w:val="none" w:sz="0" w:space="0" w:color="auto"/>
      </w:divBdr>
    </w:div>
    <w:div w:id="257523637">
      <w:bodyDiv w:val="1"/>
      <w:marLeft w:val="0"/>
      <w:marRight w:val="0"/>
      <w:marTop w:val="0"/>
      <w:marBottom w:val="0"/>
      <w:divBdr>
        <w:top w:val="none" w:sz="0" w:space="0" w:color="auto"/>
        <w:left w:val="none" w:sz="0" w:space="0" w:color="auto"/>
        <w:bottom w:val="none" w:sz="0" w:space="0" w:color="auto"/>
        <w:right w:val="none" w:sz="0" w:space="0" w:color="auto"/>
      </w:divBdr>
    </w:div>
    <w:div w:id="267125559">
      <w:bodyDiv w:val="1"/>
      <w:marLeft w:val="0"/>
      <w:marRight w:val="0"/>
      <w:marTop w:val="0"/>
      <w:marBottom w:val="0"/>
      <w:divBdr>
        <w:top w:val="none" w:sz="0" w:space="0" w:color="auto"/>
        <w:left w:val="none" w:sz="0" w:space="0" w:color="auto"/>
        <w:bottom w:val="none" w:sz="0" w:space="0" w:color="auto"/>
        <w:right w:val="none" w:sz="0" w:space="0" w:color="auto"/>
      </w:divBdr>
    </w:div>
    <w:div w:id="268204725">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70666980">
      <w:bodyDiv w:val="1"/>
      <w:marLeft w:val="0"/>
      <w:marRight w:val="0"/>
      <w:marTop w:val="0"/>
      <w:marBottom w:val="0"/>
      <w:divBdr>
        <w:top w:val="none" w:sz="0" w:space="0" w:color="auto"/>
        <w:left w:val="none" w:sz="0" w:space="0" w:color="auto"/>
        <w:bottom w:val="none" w:sz="0" w:space="0" w:color="auto"/>
        <w:right w:val="none" w:sz="0" w:space="0" w:color="auto"/>
      </w:divBdr>
    </w:div>
    <w:div w:id="271133471">
      <w:bodyDiv w:val="1"/>
      <w:marLeft w:val="0"/>
      <w:marRight w:val="0"/>
      <w:marTop w:val="0"/>
      <w:marBottom w:val="0"/>
      <w:divBdr>
        <w:top w:val="none" w:sz="0" w:space="0" w:color="auto"/>
        <w:left w:val="none" w:sz="0" w:space="0" w:color="auto"/>
        <w:bottom w:val="none" w:sz="0" w:space="0" w:color="auto"/>
        <w:right w:val="none" w:sz="0" w:space="0" w:color="auto"/>
      </w:divBdr>
    </w:div>
    <w:div w:id="274406228">
      <w:bodyDiv w:val="1"/>
      <w:marLeft w:val="0"/>
      <w:marRight w:val="0"/>
      <w:marTop w:val="0"/>
      <w:marBottom w:val="0"/>
      <w:divBdr>
        <w:top w:val="none" w:sz="0" w:space="0" w:color="auto"/>
        <w:left w:val="none" w:sz="0" w:space="0" w:color="auto"/>
        <w:bottom w:val="none" w:sz="0" w:space="0" w:color="auto"/>
        <w:right w:val="none" w:sz="0" w:space="0" w:color="auto"/>
      </w:divBdr>
    </w:div>
    <w:div w:id="274942178">
      <w:bodyDiv w:val="1"/>
      <w:marLeft w:val="0"/>
      <w:marRight w:val="0"/>
      <w:marTop w:val="0"/>
      <w:marBottom w:val="0"/>
      <w:divBdr>
        <w:top w:val="none" w:sz="0" w:space="0" w:color="auto"/>
        <w:left w:val="none" w:sz="0" w:space="0" w:color="auto"/>
        <w:bottom w:val="none" w:sz="0" w:space="0" w:color="auto"/>
        <w:right w:val="none" w:sz="0" w:space="0" w:color="auto"/>
      </w:divBdr>
    </w:div>
    <w:div w:id="276790343">
      <w:bodyDiv w:val="1"/>
      <w:marLeft w:val="0"/>
      <w:marRight w:val="0"/>
      <w:marTop w:val="0"/>
      <w:marBottom w:val="0"/>
      <w:divBdr>
        <w:top w:val="none" w:sz="0" w:space="0" w:color="auto"/>
        <w:left w:val="none" w:sz="0" w:space="0" w:color="auto"/>
        <w:bottom w:val="none" w:sz="0" w:space="0" w:color="auto"/>
        <w:right w:val="none" w:sz="0" w:space="0" w:color="auto"/>
      </w:divBdr>
    </w:div>
    <w:div w:id="281882133">
      <w:bodyDiv w:val="1"/>
      <w:marLeft w:val="0"/>
      <w:marRight w:val="0"/>
      <w:marTop w:val="0"/>
      <w:marBottom w:val="0"/>
      <w:divBdr>
        <w:top w:val="none" w:sz="0" w:space="0" w:color="auto"/>
        <w:left w:val="none" w:sz="0" w:space="0" w:color="auto"/>
        <w:bottom w:val="none" w:sz="0" w:space="0" w:color="auto"/>
        <w:right w:val="none" w:sz="0" w:space="0" w:color="auto"/>
      </w:divBdr>
    </w:div>
    <w:div w:id="282931836">
      <w:bodyDiv w:val="1"/>
      <w:marLeft w:val="0"/>
      <w:marRight w:val="0"/>
      <w:marTop w:val="0"/>
      <w:marBottom w:val="0"/>
      <w:divBdr>
        <w:top w:val="none" w:sz="0" w:space="0" w:color="auto"/>
        <w:left w:val="none" w:sz="0" w:space="0" w:color="auto"/>
        <w:bottom w:val="none" w:sz="0" w:space="0" w:color="auto"/>
        <w:right w:val="none" w:sz="0" w:space="0" w:color="auto"/>
      </w:divBdr>
    </w:div>
    <w:div w:id="284435176">
      <w:bodyDiv w:val="1"/>
      <w:marLeft w:val="0"/>
      <w:marRight w:val="0"/>
      <w:marTop w:val="0"/>
      <w:marBottom w:val="0"/>
      <w:divBdr>
        <w:top w:val="none" w:sz="0" w:space="0" w:color="auto"/>
        <w:left w:val="none" w:sz="0" w:space="0" w:color="auto"/>
        <w:bottom w:val="none" w:sz="0" w:space="0" w:color="auto"/>
        <w:right w:val="none" w:sz="0" w:space="0" w:color="auto"/>
      </w:divBdr>
    </w:div>
    <w:div w:id="290747295">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305280562">
      <w:bodyDiv w:val="1"/>
      <w:marLeft w:val="0"/>
      <w:marRight w:val="0"/>
      <w:marTop w:val="0"/>
      <w:marBottom w:val="0"/>
      <w:divBdr>
        <w:top w:val="none" w:sz="0" w:space="0" w:color="auto"/>
        <w:left w:val="none" w:sz="0" w:space="0" w:color="auto"/>
        <w:bottom w:val="none" w:sz="0" w:space="0" w:color="auto"/>
        <w:right w:val="none" w:sz="0" w:space="0" w:color="auto"/>
      </w:divBdr>
    </w:div>
    <w:div w:id="311760141">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51769">
      <w:bodyDiv w:val="1"/>
      <w:marLeft w:val="0"/>
      <w:marRight w:val="0"/>
      <w:marTop w:val="0"/>
      <w:marBottom w:val="0"/>
      <w:divBdr>
        <w:top w:val="none" w:sz="0" w:space="0" w:color="auto"/>
        <w:left w:val="none" w:sz="0" w:space="0" w:color="auto"/>
        <w:bottom w:val="none" w:sz="0" w:space="0" w:color="auto"/>
        <w:right w:val="none" w:sz="0" w:space="0" w:color="auto"/>
      </w:divBdr>
    </w:div>
    <w:div w:id="316156647">
      <w:bodyDiv w:val="1"/>
      <w:marLeft w:val="0"/>
      <w:marRight w:val="0"/>
      <w:marTop w:val="0"/>
      <w:marBottom w:val="0"/>
      <w:divBdr>
        <w:top w:val="none" w:sz="0" w:space="0" w:color="auto"/>
        <w:left w:val="none" w:sz="0" w:space="0" w:color="auto"/>
        <w:bottom w:val="none" w:sz="0" w:space="0" w:color="auto"/>
        <w:right w:val="none" w:sz="0" w:space="0" w:color="auto"/>
      </w:divBdr>
    </w:div>
    <w:div w:id="317853809">
      <w:bodyDiv w:val="1"/>
      <w:marLeft w:val="0"/>
      <w:marRight w:val="0"/>
      <w:marTop w:val="0"/>
      <w:marBottom w:val="0"/>
      <w:divBdr>
        <w:top w:val="none" w:sz="0" w:space="0" w:color="auto"/>
        <w:left w:val="none" w:sz="0" w:space="0" w:color="auto"/>
        <w:bottom w:val="none" w:sz="0" w:space="0" w:color="auto"/>
        <w:right w:val="none" w:sz="0" w:space="0" w:color="auto"/>
      </w:divBdr>
      <w:divsChild>
        <w:div w:id="927345568">
          <w:marLeft w:val="0"/>
          <w:marRight w:val="0"/>
          <w:marTop w:val="0"/>
          <w:marBottom w:val="0"/>
          <w:divBdr>
            <w:top w:val="none" w:sz="0" w:space="0" w:color="auto"/>
            <w:left w:val="none" w:sz="0" w:space="0" w:color="auto"/>
            <w:bottom w:val="none" w:sz="0" w:space="0" w:color="auto"/>
            <w:right w:val="none" w:sz="0" w:space="0" w:color="auto"/>
          </w:divBdr>
        </w:div>
      </w:divsChild>
    </w:div>
    <w:div w:id="322244124">
      <w:bodyDiv w:val="1"/>
      <w:marLeft w:val="0"/>
      <w:marRight w:val="0"/>
      <w:marTop w:val="0"/>
      <w:marBottom w:val="0"/>
      <w:divBdr>
        <w:top w:val="none" w:sz="0" w:space="0" w:color="auto"/>
        <w:left w:val="none" w:sz="0" w:space="0" w:color="auto"/>
        <w:bottom w:val="none" w:sz="0" w:space="0" w:color="auto"/>
        <w:right w:val="none" w:sz="0" w:space="0" w:color="auto"/>
      </w:divBdr>
    </w:div>
    <w:div w:id="332609444">
      <w:bodyDiv w:val="1"/>
      <w:marLeft w:val="0"/>
      <w:marRight w:val="0"/>
      <w:marTop w:val="0"/>
      <w:marBottom w:val="0"/>
      <w:divBdr>
        <w:top w:val="none" w:sz="0" w:space="0" w:color="auto"/>
        <w:left w:val="none" w:sz="0" w:space="0" w:color="auto"/>
        <w:bottom w:val="none" w:sz="0" w:space="0" w:color="auto"/>
        <w:right w:val="none" w:sz="0" w:space="0" w:color="auto"/>
      </w:divBdr>
    </w:div>
    <w:div w:id="334764499">
      <w:bodyDiv w:val="1"/>
      <w:marLeft w:val="0"/>
      <w:marRight w:val="0"/>
      <w:marTop w:val="0"/>
      <w:marBottom w:val="0"/>
      <w:divBdr>
        <w:top w:val="none" w:sz="0" w:space="0" w:color="auto"/>
        <w:left w:val="none" w:sz="0" w:space="0" w:color="auto"/>
        <w:bottom w:val="none" w:sz="0" w:space="0" w:color="auto"/>
        <w:right w:val="none" w:sz="0" w:space="0" w:color="auto"/>
      </w:divBdr>
    </w:div>
    <w:div w:id="337126185">
      <w:bodyDiv w:val="1"/>
      <w:marLeft w:val="0"/>
      <w:marRight w:val="0"/>
      <w:marTop w:val="0"/>
      <w:marBottom w:val="0"/>
      <w:divBdr>
        <w:top w:val="none" w:sz="0" w:space="0" w:color="auto"/>
        <w:left w:val="none" w:sz="0" w:space="0" w:color="auto"/>
        <w:bottom w:val="none" w:sz="0" w:space="0" w:color="auto"/>
        <w:right w:val="none" w:sz="0" w:space="0" w:color="auto"/>
      </w:divBdr>
    </w:div>
    <w:div w:id="338390594">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3095171">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50499423">
      <w:bodyDiv w:val="1"/>
      <w:marLeft w:val="0"/>
      <w:marRight w:val="0"/>
      <w:marTop w:val="0"/>
      <w:marBottom w:val="0"/>
      <w:divBdr>
        <w:top w:val="none" w:sz="0" w:space="0" w:color="auto"/>
        <w:left w:val="none" w:sz="0" w:space="0" w:color="auto"/>
        <w:bottom w:val="none" w:sz="0" w:space="0" w:color="auto"/>
        <w:right w:val="none" w:sz="0" w:space="0" w:color="auto"/>
      </w:divBdr>
    </w:div>
    <w:div w:id="352726753">
      <w:bodyDiv w:val="1"/>
      <w:marLeft w:val="0"/>
      <w:marRight w:val="0"/>
      <w:marTop w:val="0"/>
      <w:marBottom w:val="0"/>
      <w:divBdr>
        <w:top w:val="none" w:sz="0" w:space="0" w:color="auto"/>
        <w:left w:val="none" w:sz="0" w:space="0" w:color="auto"/>
        <w:bottom w:val="none" w:sz="0" w:space="0" w:color="auto"/>
        <w:right w:val="none" w:sz="0" w:space="0" w:color="auto"/>
      </w:divBdr>
    </w:div>
    <w:div w:id="356123537">
      <w:bodyDiv w:val="1"/>
      <w:marLeft w:val="0"/>
      <w:marRight w:val="0"/>
      <w:marTop w:val="0"/>
      <w:marBottom w:val="0"/>
      <w:divBdr>
        <w:top w:val="none" w:sz="0" w:space="0" w:color="auto"/>
        <w:left w:val="none" w:sz="0" w:space="0" w:color="auto"/>
        <w:bottom w:val="none" w:sz="0" w:space="0" w:color="auto"/>
        <w:right w:val="none" w:sz="0" w:space="0" w:color="auto"/>
      </w:divBdr>
    </w:div>
    <w:div w:id="363554153">
      <w:bodyDiv w:val="1"/>
      <w:marLeft w:val="0"/>
      <w:marRight w:val="0"/>
      <w:marTop w:val="0"/>
      <w:marBottom w:val="0"/>
      <w:divBdr>
        <w:top w:val="none" w:sz="0" w:space="0" w:color="auto"/>
        <w:left w:val="none" w:sz="0" w:space="0" w:color="auto"/>
        <w:bottom w:val="none" w:sz="0" w:space="0" w:color="auto"/>
        <w:right w:val="none" w:sz="0" w:space="0" w:color="auto"/>
      </w:divBdr>
    </w:div>
    <w:div w:id="368533498">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5200681">
      <w:bodyDiv w:val="1"/>
      <w:marLeft w:val="0"/>
      <w:marRight w:val="0"/>
      <w:marTop w:val="0"/>
      <w:marBottom w:val="0"/>
      <w:divBdr>
        <w:top w:val="none" w:sz="0" w:space="0" w:color="auto"/>
        <w:left w:val="none" w:sz="0" w:space="0" w:color="auto"/>
        <w:bottom w:val="none" w:sz="0" w:space="0" w:color="auto"/>
        <w:right w:val="none" w:sz="0" w:space="0" w:color="auto"/>
      </w:divBdr>
    </w:div>
    <w:div w:id="378210261">
      <w:bodyDiv w:val="1"/>
      <w:marLeft w:val="0"/>
      <w:marRight w:val="0"/>
      <w:marTop w:val="0"/>
      <w:marBottom w:val="0"/>
      <w:divBdr>
        <w:top w:val="none" w:sz="0" w:space="0" w:color="auto"/>
        <w:left w:val="none" w:sz="0" w:space="0" w:color="auto"/>
        <w:bottom w:val="none" w:sz="0" w:space="0" w:color="auto"/>
        <w:right w:val="none" w:sz="0" w:space="0" w:color="auto"/>
      </w:divBdr>
    </w:div>
    <w:div w:id="379324758">
      <w:bodyDiv w:val="1"/>
      <w:marLeft w:val="0"/>
      <w:marRight w:val="0"/>
      <w:marTop w:val="0"/>
      <w:marBottom w:val="0"/>
      <w:divBdr>
        <w:top w:val="none" w:sz="0" w:space="0" w:color="auto"/>
        <w:left w:val="none" w:sz="0" w:space="0" w:color="auto"/>
        <w:bottom w:val="none" w:sz="0" w:space="0" w:color="auto"/>
        <w:right w:val="none" w:sz="0" w:space="0" w:color="auto"/>
      </w:divBdr>
    </w:div>
    <w:div w:id="380448026">
      <w:bodyDiv w:val="1"/>
      <w:marLeft w:val="0"/>
      <w:marRight w:val="0"/>
      <w:marTop w:val="0"/>
      <w:marBottom w:val="0"/>
      <w:divBdr>
        <w:top w:val="none" w:sz="0" w:space="0" w:color="auto"/>
        <w:left w:val="none" w:sz="0" w:space="0" w:color="auto"/>
        <w:bottom w:val="none" w:sz="0" w:space="0" w:color="auto"/>
        <w:right w:val="none" w:sz="0" w:space="0" w:color="auto"/>
      </w:divBdr>
    </w:div>
    <w:div w:id="382755197">
      <w:bodyDiv w:val="1"/>
      <w:marLeft w:val="0"/>
      <w:marRight w:val="0"/>
      <w:marTop w:val="0"/>
      <w:marBottom w:val="0"/>
      <w:divBdr>
        <w:top w:val="none" w:sz="0" w:space="0" w:color="auto"/>
        <w:left w:val="none" w:sz="0" w:space="0" w:color="auto"/>
        <w:bottom w:val="none" w:sz="0" w:space="0" w:color="auto"/>
        <w:right w:val="none" w:sz="0" w:space="0" w:color="auto"/>
      </w:divBdr>
    </w:div>
    <w:div w:id="384718272">
      <w:bodyDiv w:val="1"/>
      <w:marLeft w:val="0"/>
      <w:marRight w:val="0"/>
      <w:marTop w:val="0"/>
      <w:marBottom w:val="0"/>
      <w:divBdr>
        <w:top w:val="none" w:sz="0" w:space="0" w:color="auto"/>
        <w:left w:val="none" w:sz="0" w:space="0" w:color="auto"/>
        <w:bottom w:val="none" w:sz="0" w:space="0" w:color="auto"/>
        <w:right w:val="none" w:sz="0" w:space="0" w:color="auto"/>
      </w:divBdr>
    </w:div>
    <w:div w:id="385031761">
      <w:bodyDiv w:val="1"/>
      <w:marLeft w:val="0"/>
      <w:marRight w:val="0"/>
      <w:marTop w:val="0"/>
      <w:marBottom w:val="0"/>
      <w:divBdr>
        <w:top w:val="none" w:sz="0" w:space="0" w:color="auto"/>
        <w:left w:val="none" w:sz="0" w:space="0" w:color="auto"/>
        <w:bottom w:val="none" w:sz="0" w:space="0" w:color="auto"/>
        <w:right w:val="none" w:sz="0" w:space="0" w:color="auto"/>
      </w:divBdr>
    </w:div>
    <w:div w:id="387072442">
      <w:bodyDiv w:val="1"/>
      <w:marLeft w:val="0"/>
      <w:marRight w:val="0"/>
      <w:marTop w:val="0"/>
      <w:marBottom w:val="0"/>
      <w:divBdr>
        <w:top w:val="none" w:sz="0" w:space="0" w:color="auto"/>
        <w:left w:val="none" w:sz="0" w:space="0" w:color="auto"/>
        <w:bottom w:val="none" w:sz="0" w:space="0" w:color="auto"/>
        <w:right w:val="none" w:sz="0" w:space="0" w:color="auto"/>
      </w:divBdr>
    </w:div>
    <w:div w:id="389232738">
      <w:bodyDiv w:val="1"/>
      <w:marLeft w:val="0"/>
      <w:marRight w:val="0"/>
      <w:marTop w:val="0"/>
      <w:marBottom w:val="0"/>
      <w:divBdr>
        <w:top w:val="none" w:sz="0" w:space="0" w:color="auto"/>
        <w:left w:val="none" w:sz="0" w:space="0" w:color="auto"/>
        <w:bottom w:val="none" w:sz="0" w:space="0" w:color="auto"/>
        <w:right w:val="none" w:sz="0" w:space="0" w:color="auto"/>
      </w:divBdr>
    </w:div>
    <w:div w:id="391513615">
      <w:bodyDiv w:val="1"/>
      <w:marLeft w:val="0"/>
      <w:marRight w:val="0"/>
      <w:marTop w:val="0"/>
      <w:marBottom w:val="0"/>
      <w:divBdr>
        <w:top w:val="none" w:sz="0" w:space="0" w:color="auto"/>
        <w:left w:val="none" w:sz="0" w:space="0" w:color="auto"/>
        <w:bottom w:val="none" w:sz="0" w:space="0" w:color="auto"/>
        <w:right w:val="none" w:sz="0" w:space="0" w:color="auto"/>
      </w:divBdr>
    </w:div>
    <w:div w:id="392892189">
      <w:bodyDiv w:val="1"/>
      <w:marLeft w:val="0"/>
      <w:marRight w:val="0"/>
      <w:marTop w:val="0"/>
      <w:marBottom w:val="0"/>
      <w:divBdr>
        <w:top w:val="none" w:sz="0" w:space="0" w:color="auto"/>
        <w:left w:val="none" w:sz="0" w:space="0" w:color="auto"/>
        <w:bottom w:val="none" w:sz="0" w:space="0" w:color="auto"/>
        <w:right w:val="none" w:sz="0" w:space="0" w:color="auto"/>
      </w:divBdr>
    </w:div>
    <w:div w:id="395249554">
      <w:bodyDiv w:val="1"/>
      <w:marLeft w:val="0"/>
      <w:marRight w:val="0"/>
      <w:marTop w:val="0"/>
      <w:marBottom w:val="0"/>
      <w:divBdr>
        <w:top w:val="none" w:sz="0" w:space="0" w:color="auto"/>
        <w:left w:val="none" w:sz="0" w:space="0" w:color="auto"/>
        <w:bottom w:val="none" w:sz="0" w:space="0" w:color="auto"/>
        <w:right w:val="none" w:sz="0" w:space="0" w:color="auto"/>
      </w:divBdr>
    </w:div>
    <w:div w:id="397630808">
      <w:bodyDiv w:val="1"/>
      <w:marLeft w:val="0"/>
      <w:marRight w:val="0"/>
      <w:marTop w:val="0"/>
      <w:marBottom w:val="0"/>
      <w:divBdr>
        <w:top w:val="none" w:sz="0" w:space="0" w:color="auto"/>
        <w:left w:val="none" w:sz="0" w:space="0" w:color="auto"/>
        <w:bottom w:val="none" w:sz="0" w:space="0" w:color="auto"/>
        <w:right w:val="none" w:sz="0" w:space="0" w:color="auto"/>
      </w:divBdr>
    </w:div>
    <w:div w:id="397633111">
      <w:bodyDiv w:val="1"/>
      <w:marLeft w:val="0"/>
      <w:marRight w:val="0"/>
      <w:marTop w:val="0"/>
      <w:marBottom w:val="0"/>
      <w:divBdr>
        <w:top w:val="none" w:sz="0" w:space="0" w:color="auto"/>
        <w:left w:val="none" w:sz="0" w:space="0" w:color="auto"/>
        <w:bottom w:val="none" w:sz="0" w:space="0" w:color="auto"/>
        <w:right w:val="none" w:sz="0" w:space="0" w:color="auto"/>
      </w:divBdr>
    </w:div>
    <w:div w:id="397825522">
      <w:bodyDiv w:val="1"/>
      <w:marLeft w:val="0"/>
      <w:marRight w:val="0"/>
      <w:marTop w:val="0"/>
      <w:marBottom w:val="0"/>
      <w:divBdr>
        <w:top w:val="none" w:sz="0" w:space="0" w:color="auto"/>
        <w:left w:val="none" w:sz="0" w:space="0" w:color="auto"/>
        <w:bottom w:val="none" w:sz="0" w:space="0" w:color="auto"/>
        <w:right w:val="none" w:sz="0" w:space="0" w:color="auto"/>
      </w:divBdr>
    </w:div>
    <w:div w:id="399255616">
      <w:bodyDiv w:val="1"/>
      <w:marLeft w:val="0"/>
      <w:marRight w:val="0"/>
      <w:marTop w:val="0"/>
      <w:marBottom w:val="0"/>
      <w:divBdr>
        <w:top w:val="none" w:sz="0" w:space="0" w:color="auto"/>
        <w:left w:val="none" w:sz="0" w:space="0" w:color="auto"/>
        <w:bottom w:val="none" w:sz="0" w:space="0" w:color="auto"/>
        <w:right w:val="none" w:sz="0" w:space="0" w:color="auto"/>
      </w:divBdr>
    </w:div>
    <w:div w:id="401875884">
      <w:bodyDiv w:val="1"/>
      <w:marLeft w:val="0"/>
      <w:marRight w:val="0"/>
      <w:marTop w:val="0"/>
      <w:marBottom w:val="0"/>
      <w:divBdr>
        <w:top w:val="none" w:sz="0" w:space="0" w:color="auto"/>
        <w:left w:val="none" w:sz="0" w:space="0" w:color="auto"/>
        <w:bottom w:val="none" w:sz="0" w:space="0" w:color="auto"/>
        <w:right w:val="none" w:sz="0" w:space="0" w:color="auto"/>
      </w:divBdr>
    </w:div>
    <w:div w:id="405954939">
      <w:bodyDiv w:val="1"/>
      <w:marLeft w:val="0"/>
      <w:marRight w:val="0"/>
      <w:marTop w:val="0"/>
      <w:marBottom w:val="0"/>
      <w:divBdr>
        <w:top w:val="none" w:sz="0" w:space="0" w:color="auto"/>
        <w:left w:val="none" w:sz="0" w:space="0" w:color="auto"/>
        <w:bottom w:val="none" w:sz="0" w:space="0" w:color="auto"/>
        <w:right w:val="none" w:sz="0" w:space="0" w:color="auto"/>
      </w:divBdr>
    </w:div>
    <w:div w:id="408580039">
      <w:bodyDiv w:val="1"/>
      <w:marLeft w:val="0"/>
      <w:marRight w:val="0"/>
      <w:marTop w:val="0"/>
      <w:marBottom w:val="0"/>
      <w:divBdr>
        <w:top w:val="none" w:sz="0" w:space="0" w:color="auto"/>
        <w:left w:val="none" w:sz="0" w:space="0" w:color="auto"/>
        <w:bottom w:val="none" w:sz="0" w:space="0" w:color="auto"/>
        <w:right w:val="none" w:sz="0" w:space="0" w:color="auto"/>
      </w:divBdr>
    </w:div>
    <w:div w:id="408701264">
      <w:bodyDiv w:val="1"/>
      <w:marLeft w:val="0"/>
      <w:marRight w:val="0"/>
      <w:marTop w:val="0"/>
      <w:marBottom w:val="0"/>
      <w:divBdr>
        <w:top w:val="none" w:sz="0" w:space="0" w:color="auto"/>
        <w:left w:val="none" w:sz="0" w:space="0" w:color="auto"/>
        <w:bottom w:val="none" w:sz="0" w:space="0" w:color="auto"/>
        <w:right w:val="none" w:sz="0" w:space="0" w:color="auto"/>
      </w:divBdr>
    </w:div>
    <w:div w:id="409080735">
      <w:bodyDiv w:val="1"/>
      <w:marLeft w:val="0"/>
      <w:marRight w:val="0"/>
      <w:marTop w:val="0"/>
      <w:marBottom w:val="0"/>
      <w:divBdr>
        <w:top w:val="none" w:sz="0" w:space="0" w:color="auto"/>
        <w:left w:val="none" w:sz="0" w:space="0" w:color="auto"/>
        <w:bottom w:val="none" w:sz="0" w:space="0" w:color="auto"/>
        <w:right w:val="none" w:sz="0" w:space="0" w:color="auto"/>
      </w:divBdr>
    </w:div>
    <w:div w:id="411319127">
      <w:bodyDiv w:val="1"/>
      <w:marLeft w:val="0"/>
      <w:marRight w:val="0"/>
      <w:marTop w:val="0"/>
      <w:marBottom w:val="0"/>
      <w:divBdr>
        <w:top w:val="none" w:sz="0" w:space="0" w:color="auto"/>
        <w:left w:val="none" w:sz="0" w:space="0" w:color="auto"/>
        <w:bottom w:val="none" w:sz="0" w:space="0" w:color="auto"/>
        <w:right w:val="none" w:sz="0" w:space="0" w:color="auto"/>
      </w:divBdr>
    </w:div>
    <w:div w:id="412357589">
      <w:bodyDiv w:val="1"/>
      <w:marLeft w:val="0"/>
      <w:marRight w:val="0"/>
      <w:marTop w:val="0"/>
      <w:marBottom w:val="0"/>
      <w:divBdr>
        <w:top w:val="none" w:sz="0" w:space="0" w:color="auto"/>
        <w:left w:val="none" w:sz="0" w:space="0" w:color="auto"/>
        <w:bottom w:val="none" w:sz="0" w:space="0" w:color="auto"/>
        <w:right w:val="none" w:sz="0" w:space="0" w:color="auto"/>
      </w:divBdr>
    </w:div>
    <w:div w:id="425540343">
      <w:bodyDiv w:val="1"/>
      <w:marLeft w:val="0"/>
      <w:marRight w:val="0"/>
      <w:marTop w:val="0"/>
      <w:marBottom w:val="0"/>
      <w:divBdr>
        <w:top w:val="none" w:sz="0" w:space="0" w:color="auto"/>
        <w:left w:val="none" w:sz="0" w:space="0" w:color="auto"/>
        <w:bottom w:val="none" w:sz="0" w:space="0" w:color="auto"/>
        <w:right w:val="none" w:sz="0" w:space="0" w:color="auto"/>
      </w:divBdr>
    </w:div>
    <w:div w:id="426733758">
      <w:bodyDiv w:val="1"/>
      <w:marLeft w:val="0"/>
      <w:marRight w:val="0"/>
      <w:marTop w:val="0"/>
      <w:marBottom w:val="0"/>
      <w:divBdr>
        <w:top w:val="none" w:sz="0" w:space="0" w:color="auto"/>
        <w:left w:val="none" w:sz="0" w:space="0" w:color="auto"/>
        <w:bottom w:val="none" w:sz="0" w:space="0" w:color="auto"/>
        <w:right w:val="none" w:sz="0" w:space="0" w:color="auto"/>
      </w:divBdr>
    </w:div>
    <w:div w:id="431096759">
      <w:bodyDiv w:val="1"/>
      <w:marLeft w:val="0"/>
      <w:marRight w:val="0"/>
      <w:marTop w:val="0"/>
      <w:marBottom w:val="0"/>
      <w:divBdr>
        <w:top w:val="none" w:sz="0" w:space="0" w:color="auto"/>
        <w:left w:val="none" w:sz="0" w:space="0" w:color="auto"/>
        <w:bottom w:val="none" w:sz="0" w:space="0" w:color="auto"/>
        <w:right w:val="none" w:sz="0" w:space="0" w:color="auto"/>
      </w:divBdr>
    </w:div>
    <w:div w:id="440806649">
      <w:bodyDiv w:val="1"/>
      <w:marLeft w:val="0"/>
      <w:marRight w:val="0"/>
      <w:marTop w:val="0"/>
      <w:marBottom w:val="0"/>
      <w:divBdr>
        <w:top w:val="none" w:sz="0" w:space="0" w:color="auto"/>
        <w:left w:val="none" w:sz="0" w:space="0" w:color="auto"/>
        <w:bottom w:val="none" w:sz="0" w:space="0" w:color="auto"/>
        <w:right w:val="none" w:sz="0" w:space="0" w:color="auto"/>
      </w:divBdr>
    </w:div>
    <w:div w:id="449129206">
      <w:bodyDiv w:val="1"/>
      <w:marLeft w:val="0"/>
      <w:marRight w:val="0"/>
      <w:marTop w:val="0"/>
      <w:marBottom w:val="0"/>
      <w:divBdr>
        <w:top w:val="none" w:sz="0" w:space="0" w:color="auto"/>
        <w:left w:val="none" w:sz="0" w:space="0" w:color="auto"/>
        <w:bottom w:val="none" w:sz="0" w:space="0" w:color="auto"/>
        <w:right w:val="none" w:sz="0" w:space="0" w:color="auto"/>
      </w:divBdr>
    </w:div>
    <w:div w:id="450518193">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5877192">
      <w:bodyDiv w:val="1"/>
      <w:marLeft w:val="0"/>
      <w:marRight w:val="0"/>
      <w:marTop w:val="0"/>
      <w:marBottom w:val="0"/>
      <w:divBdr>
        <w:top w:val="none" w:sz="0" w:space="0" w:color="auto"/>
        <w:left w:val="none" w:sz="0" w:space="0" w:color="auto"/>
        <w:bottom w:val="none" w:sz="0" w:space="0" w:color="auto"/>
        <w:right w:val="none" w:sz="0" w:space="0" w:color="auto"/>
      </w:divBdr>
    </w:div>
    <w:div w:id="456604249">
      <w:bodyDiv w:val="1"/>
      <w:marLeft w:val="0"/>
      <w:marRight w:val="0"/>
      <w:marTop w:val="0"/>
      <w:marBottom w:val="0"/>
      <w:divBdr>
        <w:top w:val="none" w:sz="0" w:space="0" w:color="auto"/>
        <w:left w:val="none" w:sz="0" w:space="0" w:color="auto"/>
        <w:bottom w:val="none" w:sz="0" w:space="0" w:color="auto"/>
        <w:right w:val="none" w:sz="0" w:space="0" w:color="auto"/>
      </w:divBdr>
    </w:div>
    <w:div w:id="457069720">
      <w:bodyDiv w:val="1"/>
      <w:marLeft w:val="0"/>
      <w:marRight w:val="0"/>
      <w:marTop w:val="0"/>
      <w:marBottom w:val="0"/>
      <w:divBdr>
        <w:top w:val="none" w:sz="0" w:space="0" w:color="auto"/>
        <w:left w:val="none" w:sz="0" w:space="0" w:color="auto"/>
        <w:bottom w:val="none" w:sz="0" w:space="0" w:color="auto"/>
        <w:right w:val="none" w:sz="0" w:space="0" w:color="auto"/>
      </w:divBdr>
    </w:div>
    <w:div w:id="457190868">
      <w:bodyDiv w:val="1"/>
      <w:marLeft w:val="0"/>
      <w:marRight w:val="0"/>
      <w:marTop w:val="0"/>
      <w:marBottom w:val="0"/>
      <w:divBdr>
        <w:top w:val="none" w:sz="0" w:space="0" w:color="auto"/>
        <w:left w:val="none" w:sz="0" w:space="0" w:color="auto"/>
        <w:bottom w:val="none" w:sz="0" w:space="0" w:color="auto"/>
        <w:right w:val="none" w:sz="0" w:space="0" w:color="auto"/>
      </w:divBdr>
    </w:div>
    <w:div w:id="458956802">
      <w:bodyDiv w:val="1"/>
      <w:marLeft w:val="0"/>
      <w:marRight w:val="0"/>
      <w:marTop w:val="0"/>
      <w:marBottom w:val="0"/>
      <w:divBdr>
        <w:top w:val="none" w:sz="0" w:space="0" w:color="auto"/>
        <w:left w:val="none" w:sz="0" w:space="0" w:color="auto"/>
        <w:bottom w:val="none" w:sz="0" w:space="0" w:color="auto"/>
        <w:right w:val="none" w:sz="0" w:space="0" w:color="auto"/>
      </w:divBdr>
    </w:div>
    <w:div w:id="471560239">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2138919">
      <w:bodyDiv w:val="1"/>
      <w:marLeft w:val="0"/>
      <w:marRight w:val="0"/>
      <w:marTop w:val="0"/>
      <w:marBottom w:val="0"/>
      <w:divBdr>
        <w:top w:val="none" w:sz="0" w:space="0" w:color="auto"/>
        <w:left w:val="none" w:sz="0" w:space="0" w:color="auto"/>
        <w:bottom w:val="none" w:sz="0" w:space="0" w:color="auto"/>
        <w:right w:val="none" w:sz="0" w:space="0" w:color="auto"/>
      </w:divBdr>
    </w:div>
    <w:div w:id="475101181">
      <w:bodyDiv w:val="1"/>
      <w:marLeft w:val="0"/>
      <w:marRight w:val="0"/>
      <w:marTop w:val="0"/>
      <w:marBottom w:val="0"/>
      <w:divBdr>
        <w:top w:val="none" w:sz="0" w:space="0" w:color="auto"/>
        <w:left w:val="none" w:sz="0" w:space="0" w:color="auto"/>
        <w:bottom w:val="none" w:sz="0" w:space="0" w:color="auto"/>
        <w:right w:val="none" w:sz="0" w:space="0" w:color="auto"/>
      </w:divBdr>
    </w:div>
    <w:div w:id="476070130">
      <w:bodyDiv w:val="1"/>
      <w:marLeft w:val="0"/>
      <w:marRight w:val="0"/>
      <w:marTop w:val="0"/>
      <w:marBottom w:val="0"/>
      <w:divBdr>
        <w:top w:val="none" w:sz="0" w:space="0" w:color="auto"/>
        <w:left w:val="none" w:sz="0" w:space="0" w:color="auto"/>
        <w:bottom w:val="none" w:sz="0" w:space="0" w:color="auto"/>
        <w:right w:val="none" w:sz="0" w:space="0" w:color="auto"/>
      </w:divBdr>
    </w:div>
    <w:div w:id="477694934">
      <w:bodyDiv w:val="1"/>
      <w:marLeft w:val="0"/>
      <w:marRight w:val="0"/>
      <w:marTop w:val="0"/>
      <w:marBottom w:val="0"/>
      <w:divBdr>
        <w:top w:val="none" w:sz="0" w:space="0" w:color="auto"/>
        <w:left w:val="none" w:sz="0" w:space="0" w:color="auto"/>
        <w:bottom w:val="none" w:sz="0" w:space="0" w:color="auto"/>
        <w:right w:val="none" w:sz="0" w:space="0" w:color="auto"/>
      </w:divBdr>
    </w:div>
    <w:div w:id="478309675">
      <w:bodyDiv w:val="1"/>
      <w:marLeft w:val="0"/>
      <w:marRight w:val="0"/>
      <w:marTop w:val="0"/>
      <w:marBottom w:val="0"/>
      <w:divBdr>
        <w:top w:val="none" w:sz="0" w:space="0" w:color="auto"/>
        <w:left w:val="none" w:sz="0" w:space="0" w:color="auto"/>
        <w:bottom w:val="none" w:sz="0" w:space="0" w:color="auto"/>
        <w:right w:val="none" w:sz="0" w:space="0" w:color="auto"/>
      </w:divBdr>
    </w:div>
    <w:div w:id="481384631">
      <w:bodyDiv w:val="1"/>
      <w:marLeft w:val="0"/>
      <w:marRight w:val="0"/>
      <w:marTop w:val="0"/>
      <w:marBottom w:val="0"/>
      <w:divBdr>
        <w:top w:val="none" w:sz="0" w:space="0" w:color="auto"/>
        <w:left w:val="none" w:sz="0" w:space="0" w:color="auto"/>
        <w:bottom w:val="none" w:sz="0" w:space="0" w:color="auto"/>
        <w:right w:val="none" w:sz="0" w:space="0" w:color="auto"/>
      </w:divBdr>
    </w:div>
    <w:div w:id="481653318">
      <w:bodyDiv w:val="1"/>
      <w:marLeft w:val="0"/>
      <w:marRight w:val="0"/>
      <w:marTop w:val="0"/>
      <w:marBottom w:val="0"/>
      <w:divBdr>
        <w:top w:val="none" w:sz="0" w:space="0" w:color="auto"/>
        <w:left w:val="none" w:sz="0" w:space="0" w:color="auto"/>
        <w:bottom w:val="none" w:sz="0" w:space="0" w:color="auto"/>
        <w:right w:val="none" w:sz="0" w:space="0" w:color="auto"/>
      </w:divBdr>
    </w:div>
    <w:div w:id="483549997">
      <w:bodyDiv w:val="1"/>
      <w:marLeft w:val="0"/>
      <w:marRight w:val="0"/>
      <w:marTop w:val="0"/>
      <w:marBottom w:val="0"/>
      <w:divBdr>
        <w:top w:val="none" w:sz="0" w:space="0" w:color="auto"/>
        <w:left w:val="none" w:sz="0" w:space="0" w:color="auto"/>
        <w:bottom w:val="none" w:sz="0" w:space="0" w:color="auto"/>
        <w:right w:val="none" w:sz="0" w:space="0" w:color="auto"/>
      </w:divBdr>
    </w:div>
    <w:div w:id="485560289">
      <w:bodyDiv w:val="1"/>
      <w:marLeft w:val="0"/>
      <w:marRight w:val="0"/>
      <w:marTop w:val="0"/>
      <w:marBottom w:val="0"/>
      <w:divBdr>
        <w:top w:val="none" w:sz="0" w:space="0" w:color="auto"/>
        <w:left w:val="none" w:sz="0" w:space="0" w:color="auto"/>
        <w:bottom w:val="none" w:sz="0" w:space="0" w:color="auto"/>
        <w:right w:val="none" w:sz="0" w:space="0" w:color="auto"/>
      </w:divBdr>
    </w:div>
    <w:div w:id="485828136">
      <w:bodyDiv w:val="1"/>
      <w:marLeft w:val="0"/>
      <w:marRight w:val="0"/>
      <w:marTop w:val="0"/>
      <w:marBottom w:val="0"/>
      <w:divBdr>
        <w:top w:val="none" w:sz="0" w:space="0" w:color="auto"/>
        <w:left w:val="none" w:sz="0" w:space="0" w:color="auto"/>
        <w:bottom w:val="none" w:sz="0" w:space="0" w:color="auto"/>
        <w:right w:val="none" w:sz="0" w:space="0" w:color="auto"/>
      </w:divBdr>
    </w:div>
    <w:div w:id="487330435">
      <w:bodyDiv w:val="1"/>
      <w:marLeft w:val="0"/>
      <w:marRight w:val="0"/>
      <w:marTop w:val="0"/>
      <w:marBottom w:val="0"/>
      <w:divBdr>
        <w:top w:val="none" w:sz="0" w:space="0" w:color="auto"/>
        <w:left w:val="none" w:sz="0" w:space="0" w:color="auto"/>
        <w:bottom w:val="none" w:sz="0" w:space="0" w:color="auto"/>
        <w:right w:val="none" w:sz="0" w:space="0" w:color="auto"/>
      </w:divBdr>
    </w:div>
    <w:div w:id="493766534">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748165">
      <w:bodyDiv w:val="1"/>
      <w:marLeft w:val="0"/>
      <w:marRight w:val="0"/>
      <w:marTop w:val="0"/>
      <w:marBottom w:val="0"/>
      <w:divBdr>
        <w:top w:val="none" w:sz="0" w:space="0" w:color="auto"/>
        <w:left w:val="none" w:sz="0" w:space="0" w:color="auto"/>
        <w:bottom w:val="none" w:sz="0" w:space="0" w:color="auto"/>
        <w:right w:val="none" w:sz="0" w:space="0" w:color="auto"/>
      </w:divBdr>
    </w:div>
    <w:div w:id="509953042">
      <w:bodyDiv w:val="1"/>
      <w:marLeft w:val="0"/>
      <w:marRight w:val="0"/>
      <w:marTop w:val="0"/>
      <w:marBottom w:val="0"/>
      <w:divBdr>
        <w:top w:val="none" w:sz="0" w:space="0" w:color="auto"/>
        <w:left w:val="none" w:sz="0" w:space="0" w:color="auto"/>
        <w:bottom w:val="none" w:sz="0" w:space="0" w:color="auto"/>
        <w:right w:val="none" w:sz="0" w:space="0" w:color="auto"/>
      </w:divBdr>
    </w:div>
    <w:div w:id="510342851">
      <w:bodyDiv w:val="1"/>
      <w:marLeft w:val="0"/>
      <w:marRight w:val="0"/>
      <w:marTop w:val="0"/>
      <w:marBottom w:val="0"/>
      <w:divBdr>
        <w:top w:val="none" w:sz="0" w:space="0" w:color="auto"/>
        <w:left w:val="none" w:sz="0" w:space="0" w:color="auto"/>
        <w:bottom w:val="none" w:sz="0" w:space="0" w:color="auto"/>
        <w:right w:val="none" w:sz="0" w:space="0" w:color="auto"/>
      </w:divBdr>
    </w:div>
    <w:div w:id="510682572">
      <w:bodyDiv w:val="1"/>
      <w:marLeft w:val="0"/>
      <w:marRight w:val="0"/>
      <w:marTop w:val="0"/>
      <w:marBottom w:val="0"/>
      <w:divBdr>
        <w:top w:val="none" w:sz="0" w:space="0" w:color="auto"/>
        <w:left w:val="none" w:sz="0" w:space="0" w:color="auto"/>
        <w:bottom w:val="none" w:sz="0" w:space="0" w:color="auto"/>
        <w:right w:val="none" w:sz="0" w:space="0" w:color="auto"/>
      </w:divBdr>
    </w:div>
    <w:div w:id="512767507">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24641040">
      <w:bodyDiv w:val="1"/>
      <w:marLeft w:val="0"/>
      <w:marRight w:val="0"/>
      <w:marTop w:val="0"/>
      <w:marBottom w:val="0"/>
      <w:divBdr>
        <w:top w:val="none" w:sz="0" w:space="0" w:color="auto"/>
        <w:left w:val="none" w:sz="0" w:space="0" w:color="auto"/>
        <w:bottom w:val="none" w:sz="0" w:space="0" w:color="auto"/>
        <w:right w:val="none" w:sz="0" w:space="0" w:color="auto"/>
      </w:divBdr>
    </w:div>
    <w:div w:id="526331609">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7353477">
      <w:bodyDiv w:val="1"/>
      <w:marLeft w:val="0"/>
      <w:marRight w:val="0"/>
      <w:marTop w:val="0"/>
      <w:marBottom w:val="0"/>
      <w:divBdr>
        <w:top w:val="none" w:sz="0" w:space="0" w:color="auto"/>
        <w:left w:val="none" w:sz="0" w:space="0" w:color="auto"/>
        <w:bottom w:val="none" w:sz="0" w:space="0" w:color="auto"/>
        <w:right w:val="none" w:sz="0" w:space="0" w:color="auto"/>
      </w:divBdr>
    </w:div>
    <w:div w:id="538323488">
      <w:bodyDiv w:val="1"/>
      <w:marLeft w:val="0"/>
      <w:marRight w:val="0"/>
      <w:marTop w:val="0"/>
      <w:marBottom w:val="0"/>
      <w:divBdr>
        <w:top w:val="none" w:sz="0" w:space="0" w:color="auto"/>
        <w:left w:val="none" w:sz="0" w:space="0" w:color="auto"/>
        <w:bottom w:val="none" w:sz="0" w:space="0" w:color="auto"/>
        <w:right w:val="none" w:sz="0" w:space="0" w:color="auto"/>
      </w:divBdr>
    </w:div>
    <w:div w:id="542134669">
      <w:bodyDiv w:val="1"/>
      <w:marLeft w:val="0"/>
      <w:marRight w:val="0"/>
      <w:marTop w:val="0"/>
      <w:marBottom w:val="0"/>
      <w:divBdr>
        <w:top w:val="none" w:sz="0" w:space="0" w:color="auto"/>
        <w:left w:val="none" w:sz="0" w:space="0" w:color="auto"/>
        <w:bottom w:val="none" w:sz="0" w:space="0" w:color="auto"/>
        <w:right w:val="none" w:sz="0" w:space="0" w:color="auto"/>
      </w:divBdr>
    </w:div>
    <w:div w:id="542641797">
      <w:bodyDiv w:val="1"/>
      <w:marLeft w:val="0"/>
      <w:marRight w:val="0"/>
      <w:marTop w:val="0"/>
      <w:marBottom w:val="0"/>
      <w:divBdr>
        <w:top w:val="none" w:sz="0" w:space="0" w:color="auto"/>
        <w:left w:val="none" w:sz="0" w:space="0" w:color="auto"/>
        <w:bottom w:val="none" w:sz="0" w:space="0" w:color="auto"/>
        <w:right w:val="none" w:sz="0" w:space="0" w:color="auto"/>
      </w:divBdr>
    </w:div>
    <w:div w:id="547231474">
      <w:bodyDiv w:val="1"/>
      <w:marLeft w:val="0"/>
      <w:marRight w:val="0"/>
      <w:marTop w:val="0"/>
      <w:marBottom w:val="0"/>
      <w:divBdr>
        <w:top w:val="none" w:sz="0" w:space="0" w:color="auto"/>
        <w:left w:val="none" w:sz="0" w:space="0" w:color="auto"/>
        <w:bottom w:val="none" w:sz="0" w:space="0" w:color="auto"/>
        <w:right w:val="none" w:sz="0" w:space="0" w:color="auto"/>
      </w:divBdr>
    </w:div>
    <w:div w:id="547959782">
      <w:bodyDiv w:val="1"/>
      <w:marLeft w:val="0"/>
      <w:marRight w:val="0"/>
      <w:marTop w:val="0"/>
      <w:marBottom w:val="0"/>
      <w:divBdr>
        <w:top w:val="none" w:sz="0" w:space="0" w:color="auto"/>
        <w:left w:val="none" w:sz="0" w:space="0" w:color="auto"/>
        <w:bottom w:val="none" w:sz="0" w:space="0" w:color="auto"/>
        <w:right w:val="none" w:sz="0" w:space="0" w:color="auto"/>
      </w:divBdr>
    </w:div>
    <w:div w:id="549651387">
      <w:bodyDiv w:val="1"/>
      <w:marLeft w:val="0"/>
      <w:marRight w:val="0"/>
      <w:marTop w:val="0"/>
      <w:marBottom w:val="0"/>
      <w:divBdr>
        <w:top w:val="none" w:sz="0" w:space="0" w:color="auto"/>
        <w:left w:val="none" w:sz="0" w:space="0" w:color="auto"/>
        <w:bottom w:val="none" w:sz="0" w:space="0" w:color="auto"/>
        <w:right w:val="none" w:sz="0" w:space="0" w:color="auto"/>
      </w:divBdr>
    </w:div>
    <w:div w:id="549809759">
      <w:bodyDiv w:val="1"/>
      <w:marLeft w:val="0"/>
      <w:marRight w:val="0"/>
      <w:marTop w:val="0"/>
      <w:marBottom w:val="0"/>
      <w:divBdr>
        <w:top w:val="none" w:sz="0" w:space="0" w:color="auto"/>
        <w:left w:val="none" w:sz="0" w:space="0" w:color="auto"/>
        <w:bottom w:val="none" w:sz="0" w:space="0" w:color="auto"/>
        <w:right w:val="none" w:sz="0" w:space="0" w:color="auto"/>
      </w:divBdr>
    </w:div>
    <w:div w:id="555358944">
      <w:bodyDiv w:val="1"/>
      <w:marLeft w:val="0"/>
      <w:marRight w:val="0"/>
      <w:marTop w:val="0"/>
      <w:marBottom w:val="0"/>
      <w:divBdr>
        <w:top w:val="none" w:sz="0" w:space="0" w:color="auto"/>
        <w:left w:val="none" w:sz="0" w:space="0" w:color="auto"/>
        <w:bottom w:val="none" w:sz="0" w:space="0" w:color="auto"/>
        <w:right w:val="none" w:sz="0" w:space="0" w:color="auto"/>
      </w:divBdr>
    </w:div>
    <w:div w:id="556549537">
      <w:bodyDiv w:val="1"/>
      <w:marLeft w:val="0"/>
      <w:marRight w:val="0"/>
      <w:marTop w:val="0"/>
      <w:marBottom w:val="0"/>
      <w:divBdr>
        <w:top w:val="none" w:sz="0" w:space="0" w:color="auto"/>
        <w:left w:val="none" w:sz="0" w:space="0" w:color="auto"/>
        <w:bottom w:val="none" w:sz="0" w:space="0" w:color="auto"/>
        <w:right w:val="none" w:sz="0" w:space="0" w:color="auto"/>
      </w:divBdr>
    </w:div>
    <w:div w:id="557787090">
      <w:bodyDiv w:val="1"/>
      <w:marLeft w:val="0"/>
      <w:marRight w:val="0"/>
      <w:marTop w:val="0"/>
      <w:marBottom w:val="0"/>
      <w:divBdr>
        <w:top w:val="none" w:sz="0" w:space="0" w:color="auto"/>
        <w:left w:val="none" w:sz="0" w:space="0" w:color="auto"/>
        <w:bottom w:val="none" w:sz="0" w:space="0" w:color="auto"/>
        <w:right w:val="none" w:sz="0" w:space="0" w:color="auto"/>
      </w:divBdr>
    </w:div>
    <w:div w:id="558053916">
      <w:bodyDiv w:val="1"/>
      <w:marLeft w:val="0"/>
      <w:marRight w:val="0"/>
      <w:marTop w:val="0"/>
      <w:marBottom w:val="0"/>
      <w:divBdr>
        <w:top w:val="none" w:sz="0" w:space="0" w:color="auto"/>
        <w:left w:val="none" w:sz="0" w:space="0" w:color="auto"/>
        <w:bottom w:val="none" w:sz="0" w:space="0" w:color="auto"/>
        <w:right w:val="none" w:sz="0" w:space="0" w:color="auto"/>
      </w:divBdr>
    </w:div>
    <w:div w:id="558370972">
      <w:bodyDiv w:val="1"/>
      <w:marLeft w:val="0"/>
      <w:marRight w:val="0"/>
      <w:marTop w:val="0"/>
      <w:marBottom w:val="0"/>
      <w:divBdr>
        <w:top w:val="none" w:sz="0" w:space="0" w:color="auto"/>
        <w:left w:val="none" w:sz="0" w:space="0" w:color="auto"/>
        <w:bottom w:val="none" w:sz="0" w:space="0" w:color="auto"/>
        <w:right w:val="none" w:sz="0" w:space="0" w:color="auto"/>
      </w:divBdr>
    </w:div>
    <w:div w:id="563611396">
      <w:bodyDiv w:val="1"/>
      <w:marLeft w:val="0"/>
      <w:marRight w:val="0"/>
      <w:marTop w:val="0"/>
      <w:marBottom w:val="0"/>
      <w:divBdr>
        <w:top w:val="none" w:sz="0" w:space="0" w:color="auto"/>
        <w:left w:val="none" w:sz="0" w:space="0" w:color="auto"/>
        <w:bottom w:val="none" w:sz="0" w:space="0" w:color="auto"/>
        <w:right w:val="none" w:sz="0" w:space="0" w:color="auto"/>
      </w:divBdr>
    </w:div>
    <w:div w:id="565840749">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9118682">
      <w:bodyDiv w:val="1"/>
      <w:marLeft w:val="0"/>
      <w:marRight w:val="0"/>
      <w:marTop w:val="0"/>
      <w:marBottom w:val="0"/>
      <w:divBdr>
        <w:top w:val="none" w:sz="0" w:space="0" w:color="auto"/>
        <w:left w:val="none" w:sz="0" w:space="0" w:color="auto"/>
        <w:bottom w:val="none" w:sz="0" w:space="0" w:color="auto"/>
        <w:right w:val="none" w:sz="0" w:space="0" w:color="auto"/>
      </w:divBdr>
    </w:div>
    <w:div w:id="571043888">
      <w:bodyDiv w:val="1"/>
      <w:marLeft w:val="0"/>
      <w:marRight w:val="0"/>
      <w:marTop w:val="0"/>
      <w:marBottom w:val="0"/>
      <w:divBdr>
        <w:top w:val="none" w:sz="0" w:space="0" w:color="auto"/>
        <w:left w:val="none" w:sz="0" w:space="0" w:color="auto"/>
        <w:bottom w:val="none" w:sz="0" w:space="0" w:color="auto"/>
        <w:right w:val="none" w:sz="0" w:space="0" w:color="auto"/>
      </w:divBdr>
    </w:div>
    <w:div w:id="571694177">
      <w:bodyDiv w:val="1"/>
      <w:marLeft w:val="0"/>
      <w:marRight w:val="0"/>
      <w:marTop w:val="0"/>
      <w:marBottom w:val="0"/>
      <w:divBdr>
        <w:top w:val="none" w:sz="0" w:space="0" w:color="auto"/>
        <w:left w:val="none" w:sz="0" w:space="0" w:color="auto"/>
        <w:bottom w:val="none" w:sz="0" w:space="0" w:color="auto"/>
        <w:right w:val="none" w:sz="0" w:space="0" w:color="auto"/>
      </w:divBdr>
    </w:div>
    <w:div w:id="580263558">
      <w:bodyDiv w:val="1"/>
      <w:marLeft w:val="0"/>
      <w:marRight w:val="0"/>
      <w:marTop w:val="0"/>
      <w:marBottom w:val="0"/>
      <w:divBdr>
        <w:top w:val="none" w:sz="0" w:space="0" w:color="auto"/>
        <w:left w:val="none" w:sz="0" w:space="0" w:color="auto"/>
        <w:bottom w:val="none" w:sz="0" w:space="0" w:color="auto"/>
        <w:right w:val="none" w:sz="0" w:space="0" w:color="auto"/>
      </w:divBdr>
    </w:div>
    <w:div w:id="580409606">
      <w:bodyDiv w:val="1"/>
      <w:marLeft w:val="0"/>
      <w:marRight w:val="0"/>
      <w:marTop w:val="0"/>
      <w:marBottom w:val="0"/>
      <w:divBdr>
        <w:top w:val="none" w:sz="0" w:space="0" w:color="auto"/>
        <w:left w:val="none" w:sz="0" w:space="0" w:color="auto"/>
        <w:bottom w:val="none" w:sz="0" w:space="0" w:color="auto"/>
        <w:right w:val="none" w:sz="0" w:space="0" w:color="auto"/>
      </w:divBdr>
    </w:div>
    <w:div w:id="585304730">
      <w:bodyDiv w:val="1"/>
      <w:marLeft w:val="0"/>
      <w:marRight w:val="0"/>
      <w:marTop w:val="0"/>
      <w:marBottom w:val="0"/>
      <w:divBdr>
        <w:top w:val="none" w:sz="0" w:space="0" w:color="auto"/>
        <w:left w:val="none" w:sz="0" w:space="0" w:color="auto"/>
        <w:bottom w:val="none" w:sz="0" w:space="0" w:color="auto"/>
        <w:right w:val="none" w:sz="0" w:space="0" w:color="auto"/>
      </w:divBdr>
    </w:div>
    <w:div w:id="586965289">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90041321">
      <w:bodyDiv w:val="1"/>
      <w:marLeft w:val="0"/>
      <w:marRight w:val="0"/>
      <w:marTop w:val="0"/>
      <w:marBottom w:val="0"/>
      <w:divBdr>
        <w:top w:val="none" w:sz="0" w:space="0" w:color="auto"/>
        <w:left w:val="none" w:sz="0" w:space="0" w:color="auto"/>
        <w:bottom w:val="none" w:sz="0" w:space="0" w:color="auto"/>
        <w:right w:val="none" w:sz="0" w:space="0" w:color="auto"/>
      </w:divBdr>
    </w:div>
    <w:div w:id="596796215">
      <w:bodyDiv w:val="1"/>
      <w:marLeft w:val="0"/>
      <w:marRight w:val="0"/>
      <w:marTop w:val="0"/>
      <w:marBottom w:val="0"/>
      <w:divBdr>
        <w:top w:val="none" w:sz="0" w:space="0" w:color="auto"/>
        <w:left w:val="none" w:sz="0" w:space="0" w:color="auto"/>
        <w:bottom w:val="none" w:sz="0" w:space="0" w:color="auto"/>
        <w:right w:val="none" w:sz="0" w:space="0" w:color="auto"/>
      </w:divBdr>
    </w:div>
    <w:div w:id="599917734">
      <w:bodyDiv w:val="1"/>
      <w:marLeft w:val="0"/>
      <w:marRight w:val="0"/>
      <w:marTop w:val="0"/>
      <w:marBottom w:val="0"/>
      <w:divBdr>
        <w:top w:val="none" w:sz="0" w:space="0" w:color="auto"/>
        <w:left w:val="none" w:sz="0" w:space="0" w:color="auto"/>
        <w:bottom w:val="none" w:sz="0" w:space="0" w:color="auto"/>
        <w:right w:val="none" w:sz="0" w:space="0" w:color="auto"/>
      </w:divBdr>
    </w:div>
    <w:div w:id="600769664">
      <w:bodyDiv w:val="1"/>
      <w:marLeft w:val="0"/>
      <w:marRight w:val="0"/>
      <w:marTop w:val="0"/>
      <w:marBottom w:val="0"/>
      <w:divBdr>
        <w:top w:val="none" w:sz="0" w:space="0" w:color="auto"/>
        <w:left w:val="none" w:sz="0" w:space="0" w:color="auto"/>
        <w:bottom w:val="none" w:sz="0" w:space="0" w:color="auto"/>
        <w:right w:val="none" w:sz="0" w:space="0" w:color="auto"/>
      </w:divBdr>
    </w:div>
    <w:div w:id="601651329">
      <w:bodyDiv w:val="1"/>
      <w:marLeft w:val="0"/>
      <w:marRight w:val="0"/>
      <w:marTop w:val="0"/>
      <w:marBottom w:val="0"/>
      <w:divBdr>
        <w:top w:val="none" w:sz="0" w:space="0" w:color="auto"/>
        <w:left w:val="none" w:sz="0" w:space="0" w:color="auto"/>
        <w:bottom w:val="none" w:sz="0" w:space="0" w:color="auto"/>
        <w:right w:val="none" w:sz="0" w:space="0" w:color="auto"/>
      </w:divBdr>
    </w:div>
    <w:div w:id="603652922">
      <w:bodyDiv w:val="1"/>
      <w:marLeft w:val="0"/>
      <w:marRight w:val="0"/>
      <w:marTop w:val="0"/>
      <w:marBottom w:val="0"/>
      <w:divBdr>
        <w:top w:val="none" w:sz="0" w:space="0" w:color="auto"/>
        <w:left w:val="none" w:sz="0" w:space="0" w:color="auto"/>
        <w:bottom w:val="none" w:sz="0" w:space="0" w:color="auto"/>
        <w:right w:val="none" w:sz="0" w:space="0" w:color="auto"/>
      </w:divBdr>
    </w:div>
    <w:div w:id="606040947">
      <w:bodyDiv w:val="1"/>
      <w:marLeft w:val="0"/>
      <w:marRight w:val="0"/>
      <w:marTop w:val="0"/>
      <w:marBottom w:val="0"/>
      <w:divBdr>
        <w:top w:val="none" w:sz="0" w:space="0" w:color="auto"/>
        <w:left w:val="none" w:sz="0" w:space="0" w:color="auto"/>
        <w:bottom w:val="none" w:sz="0" w:space="0" w:color="auto"/>
        <w:right w:val="none" w:sz="0" w:space="0" w:color="auto"/>
      </w:divBdr>
    </w:div>
    <w:div w:id="606160960">
      <w:bodyDiv w:val="1"/>
      <w:marLeft w:val="0"/>
      <w:marRight w:val="0"/>
      <w:marTop w:val="0"/>
      <w:marBottom w:val="0"/>
      <w:divBdr>
        <w:top w:val="none" w:sz="0" w:space="0" w:color="auto"/>
        <w:left w:val="none" w:sz="0" w:space="0" w:color="auto"/>
        <w:bottom w:val="none" w:sz="0" w:space="0" w:color="auto"/>
        <w:right w:val="none" w:sz="0" w:space="0" w:color="auto"/>
      </w:divBdr>
    </w:div>
    <w:div w:id="608782950">
      <w:bodyDiv w:val="1"/>
      <w:marLeft w:val="0"/>
      <w:marRight w:val="0"/>
      <w:marTop w:val="0"/>
      <w:marBottom w:val="0"/>
      <w:divBdr>
        <w:top w:val="none" w:sz="0" w:space="0" w:color="auto"/>
        <w:left w:val="none" w:sz="0" w:space="0" w:color="auto"/>
        <w:bottom w:val="none" w:sz="0" w:space="0" w:color="auto"/>
        <w:right w:val="none" w:sz="0" w:space="0" w:color="auto"/>
      </w:divBdr>
    </w:div>
    <w:div w:id="609091996">
      <w:bodyDiv w:val="1"/>
      <w:marLeft w:val="0"/>
      <w:marRight w:val="0"/>
      <w:marTop w:val="0"/>
      <w:marBottom w:val="0"/>
      <w:divBdr>
        <w:top w:val="none" w:sz="0" w:space="0" w:color="auto"/>
        <w:left w:val="none" w:sz="0" w:space="0" w:color="auto"/>
        <w:bottom w:val="none" w:sz="0" w:space="0" w:color="auto"/>
        <w:right w:val="none" w:sz="0" w:space="0" w:color="auto"/>
      </w:divBdr>
    </w:div>
    <w:div w:id="609625111">
      <w:bodyDiv w:val="1"/>
      <w:marLeft w:val="0"/>
      <w:marRight w:val="0"/>
      <w:marTop w:val="0"/>
      <w:marBottom w:val="0"/>
      <w:divBdr>
        <w:top w:val="none" w:sz="0" w:space="0" w:color="auto"/>
        <w:left w:val="none" w:sz="0" w:space="0" w:color="auto"/>
        <w:bottom w:val="none" w:sz="0" w:space="0" w:color="auto"/>
        <w:right w:val="none" w:sz="0" w:space="0" w:color="auto"/>
      </w:divBdr>
    </w:div>
    <w:div w:id="611474310">
      <w:bodyDiv w:val="1"/>
      <w:marLeft w:val="0"/>
      <w:marRight w:val="0"/>
      <w:marTop w:val="0"/>
      <w:marBottom w:val="0"/>
      <w:divBdr>
        <w:top w:val="none" w:sz="0" w:space="0" w:color="auto"/>
        <w:left w:val="none" w:sz="0" w:space="0" w:color="auto"/>
        <w:bottom w:val="none" w:sz="0" w:space="0" w:color="auto"/>
        <w:right w:val="none" w:sz="0" w:space="0" w:color="auto"/>
      </w:divBdr>
    </w:div>
    <w:div w:id="614557704">
      <w:bodyDiv w:val="1"/>
      <w:marLeft w:val="0"/>
      <w:marRight w:val="0"/>
      <w:marTop w:val="0"/>
      <w:marBottom w:val="0"/>
      <w:divBdr>
        <w:top w:val="none" w:sz="0" w:space="0" w:color="auto"/>
        <w:left w:val="none" w:sz="0" w:space="0" w:color="auto"/>
        <w:bottom w:val="none" w:sz="0" w:space="0" w:color="auto"/>
        <w:right w:val="none" w:sz="0" w:space="0" w:color="auto"/>
      </w:divBdr>
    </w:div>
    <w:div w:id="617683902">
      <w:bodyDiv w:val="1"/>
      <w:marLeft w:val="0"/>
      <w:marRight w:val="0"/>
      <w:marTop w:val="0"/>
      <w:marBottom w:val="0"/>
      <w:divBdr>
        <w:top w:val="none" w:sz="0" w:space="0" w:color="auto"/>
        <w:left w:val="none" w:sz="0" w:space="0" w:color="auto"/>
        <w:bottom w:val="none" w:sz="0" w:space="0" w:color="auto"/>
        <w:right w:val="none" w:sz="0" w:space="0" w:color="auto"/>
      </w:divBdr>
    </w:div>
    <w:div w:id="620066740">
      <w:bodyDiv w:val="1"/>
      <w:marLeft w:val="0"/>
      <w:marRight w:val="0"/>
      <w:marTop w:val="0"/>
      <w:marBottom w:val="0"/>
      <w:divBdr>
        <w:top w:val="none" w:sz="0" w:space="0" w:color="auto"/>
        <w:left w:val="none" w:sz="0" w:space="0" w:color="auto"/>
        <w:bottom w:val="none" w:sz="0" w:space="0" w:color="auto"/>
        <w:right w:val="none" w:sz="0" w:space="0" w:color="auto"/>
      </w:divBdr>
    </w:div>
    <w:div w:id="621572494">
      <w:bodyDiv w:val="1"/>
      <w:marLeft w:val="0"/>
      <w:marRight w:val="0"/>
      <w:marTop w:val="0"/>
      <w:marBottom w:val="0"/>
      <w:divBdr>
        <w:top w:val="none" w:sz="0" w:space="0" w:color="auto"/>
        <w:left w:val="none" w:sz="0" w:space="0" w:color="auto"/>
        <w:bottom w:val="none" w:sz="0" w:space="0" w:color="auto"/>
        <w:right w:val="none" w:sz="0" w:space="0" w:color="auto"/>
      </w:divBdr>
    </w:div>
    <w:div w:id="622033936">
      <w:bodyDiv w:val="1"/>
      <w:marLeft w:val="0"/>
      <w:marRight w:val="0"/>
      <w:marTop w:val="0"/>
      <w:marBottom w:val="0"/>
      <w:divBdr>
        <w:top w:val="none" w:sz="0" w:space="0" w:color="auto"/>
        <w:left w:val="none" w:sz="0" w:space="0" w:color="auto"/>
        <w:bottom w:val="none" w:sz="0" w:space="0" w:color="auto"/>
        <w:right w:val="none" w:sz="0" w:space="0" w:color="auto"/>
      </w:divBdr>
    </w:div>
    <w:div w:id="622224252">
      <w:bodyDiv w:val="1"/>
      <w:marLeft w:val="0"/>
      <w:marRight w:val="0"/>
      <w:marTop w:val="0"/>
      <w:marBottom w:val="0"/>
      <w:divBdr>
        <w:top w:val="none" w:sz="0" w:space="0" w:color="auto"/>
        <w:left w:val="none" w:sz="0" w:space="0" w:color="auto"/>
        <w:bottom w:val="none" w:sz="0" w:space="0" w:color="auto"/>
        <w:right w:val="none" w:sz="0" w:space="0" w:color="auto"/>
      </w:divBdr>
    </w:div>
    <w:div w:id="624580784">
      <w:bodyDiv w:val="1"/>
      <w:marLeft w:val="0"/>
      <w:marRight w:val="0"/>
      <w:marTop w:val="0"/>
      <w:marBottom w:val="0"/>
      <w:divBdr>
        <w:top w:val="none" w:sz="0" w:space="0" w:color="auto"/>
        <w:left w:val="none" w:sz="0" w:space="0" w:color="auto"/>
        <w:bottom w:val="none" w:sz="0" w:space="0" w:color="auto"/>
        <w:right w:val="none" w:sz="0" w:space="0" w:color="auto"/>
      </w:divBdr>
    </w:div>
    <w:div w:id="628438730">
      <w:bodyDiv w:val="1"/>
      <w:marLeft w:val="0"/>
      <w:marRight w:val="0"/>
      <w:marTop w:val="0"/>
      <w:marBottom w:val="0"/>
      <w:divBdr>
        <w:top w:val="none" w:sz="0" w:space="0" w:color="auto"/>
        <w:left w:val="none" w:sz="0" w:space="0" w:color="auto"/>
        <w:bottom w:val="none" w:sz="0" w:space="0" w:color="auto"/>
        <w:right w:val="none" w:sz="0" w:space="0" w:color="auto"/>
      </w:divBdr>
    </w:div>
    <w:div w:id="631134093">
      <w:bodyDiv w:val="1"/>
      <w:marLeft w:val="0"/>
      <w:marRight w:val="0"/>
      <w:marTop w:val="0"/>
      <w:marBottom w:val="0"/>
      <w:divBdr>
        <w:top w:val="none" w:sz="0" w:space="0" w:color="auto"/>
        <w:left w:val="none" w:sz="0" w:space="0" w:color="auto"/>
        <w:bottom w:val="none" w:sz="0" w:space="0" w:color="auto"/>
        <w:right w:val="none" w:sz="0" w:space="0" w:color="auto"/>
      </w:divBdr>
    </w:div>
    <w:div w:id="636102934">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564653">
      <w:bodyDiv w:val="1"/>
      <w:marLeft w:val="0"/>
      <w:marRight w:val="0"/>
      <w:marTop w:val="0"/>
      <w:marBottom w:val="0"/>
      <w:divBdr>
        <w:top w:val="none" w:sz="0" w:space="0" w:color="auto"/>
        <w:left w:val="none" w:sz="0" w:space="0" w:color="auto"/>
        <w:bottom w:val="none" w:sz="0" w:space="0" w:color="auto"/>
        <w:right w:val="none" w:sz="0" w:space="0" w:color="auto"/>
      </w:divBdr>
    </w:div>
    <w:div w:id="639920940">
      <w:bodyDiv w:val="1"/>
      <w:marLeft w:val="0"/>
      <w:marRight w:val="0"/>
      <w:marTop w:val="0"/>
      <w:marBottom w:val="0"/>
      <w:divBdr>
        <w:top w:val="none" w:sz="0" w:space="0" w:color="auto"/>
        <w:left w:val="none" w:sz="0" w:space="0" w:color="auto"/>
        <w:bottom w:val="none" w:sz="0" w:space="0" w:color="auto"/>
        <w:right w:val="none" w:sz="0" w:space="0" w:color="auto"/>
      </w:divBdr>
    </w:div>
    <w:div w:id="644624278">
      <w:bodyDiv w:val="1"/>
      <w:marLeft w:val="0"/>
      <w:marRight w:val="0"/>
      <w:marTop w:val="0"/>
      <w:marBottom w:val="0"/>
      <w:divBdr>
        <w:top w:val="none" w:sz="0" w:space="0" w:color="auto"/>
        <w:left w:val="none" w:sz="0" w:space="0" w:color="auto"/>
        <w:bottom w:val="none" w:sz="0" w:space="0" w:color="auto"/>
        <w:right w:val="none" w:sz="0" w:space="0" w:color="auto"/>
      </w:divBdr>
    </w:div>
    <w:div w:id="648558828">
      <w:bodyDiv w:val="1"/>
      <w:marLeft w:val="0"/>
      <w:marRight w:val="0"/>
      <w:marTop w:val="0"/>
      <w:marBottom w:val="0"/>
      <w:divBdr>
        <w:top w:val="none" w:sz="0" w:space="0" w:color="auto"/>
        <w:left w:val="none" w:sz="0" w:space="0" w:color="auto"/>
        <w:bottom w:val="none" w:sz="0" w:space="0" w:color="auto"/>
        <w:right w:val="none" w:sz="0" w:space="0" w:color="auto"/>
      </w:divBdr>
    </w:div>
    <w:div w:id="649139177">
      <w:bodyDiv w:val="1"/>
      <w:marLeft w:val="0"/>
      <w:marRight w:val="0"/>
      <w:marTop w:val="0"/>
      <w:marBottom w:val="0"/>
      <w:divBdr>
        <w:top w:val="none" w:sz="0" w:space="0" w:color="auto"/>
        <w:left w:val="none" w:sz="0" w:space="0" w:color="auto"/>
        <w:bottom w:val="none" w:sz="0" w:space="0" w:color="auto"/>
        <w:right w:val="none" w:sz="0" w:space="0" w:color="auto"/>
      </w:divBdr>
    </w:div>
    <w:div w:id="649670533">
      <w:bodyDiv w:val="1"/>
      <w:marLeft w:val="0"/>
      <w:marRight w:val="0"/>
      <w:marTop w:val="0"/>
      <w:marBottom w:val="0"/>
      <w:divBdr>
        <w:top w:val="none" w:sz="0" w:space="0" w:color="auto"/>
        <w:left w:val="none" w:sz="0" w:space="0" w:color="auto"/>
        <w:bottom w:val="none" w:sz="0" w:space="0" w:color="auto"/>
        <w:right w:val="none" w:sz="0" w:space="0" w:color="auto"/>
      </w:divBdr>
    </w:div>
    <w:div w:id="654381421">
      <w:bodyDiv w:val="1"/>
      <w:marLeft w:val="0"/>
      <w:marRight w:val="0"/>
      <w:marTop w:val="0"/>
      <w:marBottom w:val="0"/>
      <w:divBdr>
        <w:top w:val="none" w:sz="0" w:space="0" w:color="auto"/>
        <w:left w:val="none" w:sz="0" w:space="0" w:color="auto"/>
        <w:bottom w:val="none" w:sz="0" w:space="0" w:color="auto"/>
        <w:right w:val="none" w:sz="0" w:space="0" w:color="auto"/>
      </w:divBdr>
    </w:div>
    <w:div w:id="661469738">
      <w:bodyDiv w:val="1"/>
      <w:marLeft w:val="0"/>
      <w:marRight w:val="0"/>
      <w:marTop w:val="0"/>
      <w:marBottom w:val="0"/>
      <w:divBdr>
        <w:top w:val="none" w:sz="0" w:space="0" w:color="auto"/>
        <w:left w:val="none" w:sz="0" w:space="0" w:color="auto"/>
        <w:bottom w:val="none" w:sz="0" w:space="0" w:color="auto"/>
        <w:right w:val="none" w:sz="0" w:space="0" w:color="auto"/>
      </w:divBdr>
    </w:div>
    <w:div w:id="662008054">
      <w:bodyDiv w:val="1"/>
      <w:marLeft w:val="0"/>
      <w:marRight w:val="0"/>
      <w:marTop w:val="0"/>
      <w:marBottom w:val="0"/>
      <w:divBdr>
        <w:top w:val="none" w:sz="0" w:space="0" w:color="auto"/>
        <w:left w:val="none" w:sz="0" w:space="0" w:color="auto"/>
        <w:bottom w:val="none" w:sz="0" w:space="0" w:color="auto"/>
        <w:right w:val="none" w:sz="0" w:space="0" w:color="auto"/>
      </w:divBdr>
    </w:div>
    <w:div w:id="662390201">
      <w:bodyDiv w:val="1"/>
      <w:marLeft w:val="0"/>
      <w:marRight w:val="0"/>
      <w:marTop w:val="0"/>
      <w:marBottom w:val="0"/>
      <w:divBdr>
        <w:top w:val="none" w:sz="0" w:space="0" w:color="auto"/>
        <w:left w:val="none" w:sz="0" w:space="0" w:color="auto"/>
        <w:bottom w:val="none" w:sz="0" w:space="0" w:color="auto"/>
        <w:right w:val="none" w:sz="0" w:space="0" w:color="auto"/>
      </w:divBdr>
    </w:div>
    <w:div w:id="662777567">
      <w:bodyDiv w:val="1"/>
      <w:marLeft w:val="0"/>
      <w:marRight w:val="0"/>
      <w:marTop w:val="0"/>
      <w:marBottom w:val="0"/>
      <w:divBdr>
        <w:top w:val="none" w:sz="0" w:space="0" w:color="auto"/>
        <w:left w:val="none" w:sz="0" w:space="0" w:color="auto"/>
        <w:bottom w:val="none" w:sz="0" w:space="0" w:color="auto"/>
        <w:right w:val="none" w:sz="0" w:space="0" w:color="auto"/>
      </w:divBdr>
    </w:div>
    <w:div w:id="664014105">
      <w:bodyDiv w:val="1"/>
      <w:marLeft w:val="0"/>
      <w:marRight w:val="0"/>
      <w:marTop w:val="0"/>
      <w:marBottom w:val="0"/>
      <w:divBdr>
        <w:top w:val="none" w:sz="0" w:space="0" w:color="auto"/>
        <w:left w:val="none" w:sz="0" w:space="0" w:color="auto"/>
        <w:bottom w:val="none" w:sz="0" w:space="0" w:color="auto"/>
        <w:right w:val="none" w:sz="0" w:space="0" w:color="auto"/>
      </w:divBdr>
    </w:div>
    <w:div w:id="665591274">
      <w:bodyDiv w:val="1"/>
      <w:marLeft w:val="0"/>
      <w:marRight w:val="0"/>
      <w:marTop w:val="0"/>
      <w:marBottom w:val="0"/>
      <w:divBdr>
        <w:top w:val="none" w:sz="0" w:space="0" w:color="auto"/>
        <w:left w:val="none" w:sz="0" w:space="0" w:color="auto"/>
        <w:bottom w:val="none" w:sz="0" w:space="0" w:color="auto"/>
        <w:right w:val="none" w:sz="0" w:space="0" w:color="auto"/>
      </w:divBdr>
    </w:div>
    <w:div w:id="667169258">
      <w:bodyDiv w:val="1"/>
      <w:marLeft w:val="0"/>
      <w:marRight w:val="0"/>
      <w:marTop w:val="0"/>
      <w:marBottom w:val="0"/>
      <w:divBdr>
        <w:top w:val="none" w:sz="0" w:space="0" w:color="auto"/>
        <w:left w:val="none" w:sz="0" w:space="0" w:color="auto"/>
        <w:bottom w:val="none" w:sz="0" w:space="0" w:color="auto"/>
        <w:right w:val="none" w:sz="0" w:space="0" w:color="auto"/>
      </w:divBdr>
    </w:div>
    <w:div w:id="670986115">
      <w:bodyDiv w:val="1"/>
      <w:marLeft w:val="0"/>
      <w:marRight w:val="0"/>
      <w:marTop w:val="0"/>
      <w:marBottom w:val="0"/>
      <w:divBdr>
        <w:top w:val="none" w:sz="0" w:space="0" w:color="auto"/>
        <w:left w:val="none" w:sz="0" w:space="0" w:color="auto"/>
        <w:bottom w:val="none" w:sz="0" w:space="0" w:color="auto"/>
        <w:right w:val="none" w:sz="0" w:space="0" w:color="auto"/>
      </w:divBdr>
    </w:div>
    <w:div w:id="673260918">
      <w:bodyDiv w:val="1"/>
      <w:marLeft w:val="0"/>
      <w:marRight w:val="0"/>
      <w:marTop w:val="0"/>
      <w:marBottom w:val="0"/>
      <w:divBdr>
        <w:top w:val="none" w:sz="0" w:space="0" w:color="auto"/>
        <w:left w:val="none" w:sz="0" w:space="0" w:color="auto"/>
        <w:bottom w:val="none" w:sz="0" w:space="0" w:color="auto"/>
        <w:right w:val="none" w:sz="0" w:space="0" w:color="auto"/>
      </w:divBdr>
    </w:div>
    <w:div w:id="676808470">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3677279">
      <w:bodyDiv w:val="1"/>
      <w:marLeft w:val="0"/>
      <w:marRight w:val="0"/>
      <w:marTop w:val="0"/>
      <w:marBottom w:val="0"/>
      <w:divBdr>
        <w:top w:val="none" w:sz="0" w:space="0" w:color="auto"/>
        <w:left w:val="none" w:sz="0" w:space="0" w:color="auto"/>
        <w:bottom w:val="none" w:sz="0" w:space="0" w:color="auto"/>
        <w:right w:val="none" w:sz="0" w:space="0" w:color="auto"/>
      </w:divBdr>
    </w:div>
    <w:div w:id="684669972">
      <w:bodyDiv w:val="1"/>
      <w:marLeft w:val="0"/>
      <w:marRight w:val="0"/>
      <w:marTop w:val="0"/>
      <w:marBottom w:val="0"/>
      <w:divBdr>
        <w:top w:val="none" w:sz="0" w:space="0" w:color="auto"/>
        <w:left w:val="none" w:sz="0" w:space="0" w:color="auto"/>
        <w:bottom w:val="none" w:sz="0" w:space="0" w:color="auto"/>
        <w:right w:val="none" w:sz="0" w:space="0" w:color="auto"/>
      </w:divBdr>
    </w:div>
    <w:div w:id="686441371">
      <w:bodyDiv w:val="1"/>
      <w:marLeft w:val="0"/>
      <w:marRight w:val="0"/>
      <w:marTop w:val="0"/>
      <w:marBottom w:val="0"/>
      <w:divBdr>
        <w:top w:val="none" w:sz="0" w:space="0" w:color="auto"/>
        <w:left w:val="none" w:sz="0" w:space="0" w:color="auto"/>
        <w:bottom w:val="none" w:sz="0" w:space="0" w:color="auto"/>
        <w:right w:val="none" w:sz="0" w:space="0" w:color="auto"/>
      </w:divBdr>
    </w:div>
    <w:div w:id="687022404">
      <w:bodyDiv w:val="1"/>
      <w:marLeft w:val="0"/>
      <w:marRight w:val="0"/>
      <w:marTop w:val="0"/>
      <w:marBottom w:val="0"/>
      <w:divBdr>
        <w:top w:val="none" w:sz="0" w:space="0" w:color="auto"/>
        <w:left w:val="none" w:sz="0" w:space="0" w:color="auto"/>
        <w:bottom w:val="none" w:sz="0" w:space="0" w:color="auto"/>
        <w:right w:val="none" w:sz="0" w:space="0" w:color="auto"/>
      </w:divBdr>
    </w:div>
    <w:div w:id="691347998">
      <w:bodyDiv w:val="1"/>
      <w:marLeft w:val="0"/>
      <w:marRight w:val="0"/>
      <w:marTop w:val="0"/>
      <w:marBottom w:val="0"/>
      <w:divBdr>
        <w:top w:val="none" w:sz="0" w:space="0" w:color="auto"/>
        <w:left w:val="none" w:sz="0" w:space="0" w:color="auto"/>
        <w:bottom w:val="none" w:sz="0" w:space="0" w:color="auto"/>
        <w:right w:val="none" w:sz="0" w:space="0" w:color="auto"/>
      </w:divBdr>
    </w:div>
    <w:div w:id="692222701">
      <w:bodyDiv w:val="1"/>
      <w:marLeft w:val="0"/>
      <w:marRight w:val="0"/>
      <w:marTop w:val="0"/>
      <w:marBottom w:val="0"/>
      <w:divBdr>
        <w:top w:val="none" w:sz="0" w:space="0" w:color="auto"/>
        <w:left w:val="none" w:sz="0" w:space="0" w:color="auto"/>
        <w:bottom w:val="none" w:sz="0" w:space="0" w:color="auto"/>
        <w:right w:val="none" w:sz="0" w:space="0" w:color="auto"/>
      </w:divBdr>
    </w:div>
    <w:div w:id="693844073">
      <w:bodyDiv w:val="1"/>
      <w:marLeft w:val="0"/>
      <w:marRight w:val="0"/>
      <w:marTop w:val="0"/>
      <w:marBottom w:val="0"/>
      <w:divBdr>
        <w:top w:val="none" w:sz="0" w:space="0" w:color="auto"/>
        <w:left w:val="none" w:sz="0" w:space="0" w:color="auto"/>
        <w:bottom w:val="none" w:sz="0" w:space="0" w:color="auto"/>
        <w:right w:val="none" w:sz="0" w:space="0" w:color="auto"/>
      </w:divBdr>
    </w:div>
    <w:div w:id="705448508">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8648345">
      <w:bodyDiv w:val="1"/>
      <w:marLeft w:val="0"/>
      <w:marRight w:val="0"/>
      <w:marTop w:val="0"/>
      <w:marBottom w:val="0"/>
      <w:divBdr>
        <w:top w:val="none" w:sz="0" w:space="0" w:color="auto"/>
        <w:left w:val="none" w:sz="0" w:space="0" w:color="auto"/>
        <w:bottom w:val="none" w:sz="0" w:space="0" w:color="auto"/>
        <w:right w:val="none" w:sz="0" w:space="0" w:color="auto"/>
      </w:divBdr>
    </w:div>
    <w:div w:id="709257607">
      <w:bodyDiv w:val="1"/>
      <w:marLeft w:val="0"/>
      <w:marRight w:val="0"/>
      <w:marTop w:val="0"/>
      <w:marBottom w:val="0"/>
      <w:divBdr>
        <w:top w:val="none" w:sz="0" w:space="0" w:color="auto"/>
        <w:left w:val="none" w:sz="0" w:space="0" w:color="auto"/>
        <w:bottom w:val="none" w:sz="0" w:space="0" w:color="auto"/>
        <w:right w:val="none" w:sz="0" w:space="0" w:color="auto"/>
      </w:divBdr>
    </w:div>
    <w:div w:id="720715535">
      <w:bodyDiv w:val="1"/>
      <w:marLeft w:val="0"/>
      <w:marRight w:val="0"/>
      <w:marTop w:val="0"/>
      <w:marBottom w:val="0"/>
      <w:divBdr>
        <w:top w:val="none" w:sz="0" w:space="0" w:color="auto"/>
        <w:left w:val="none" w:sz="0" w:space="0" w:color="auto"/>
        <w:bottom w:val="none" w:sz="0" w:space="0" w:color="auto"/>
        <w:right w:val="none" w:sz="0" w:space="0" w:color="auto"/>
      </w:divBdr>
    </w:div>
    <w:div w:id="721560248">
      <w:bodyDiv w:val="1"/>
      <w:marLeft w:val="0"/>
      <w:marRight w:val="0"/>
      <w:marTop w:val="0"/>
      <w:marBottom w:val="0"/>
      <w:divBdr>
        <w:top w:val="none" w:sz="0" w:space="0" w:color="auto"/>
        <w:left w:val="none" w:sz="0" w:space="0" w:color="auto"/>
        <w:bottom w:val="none" w:sz="0" w:space="0" w:color="auto"/>
        <w:right w:val="none" w:sz="0" w:space="0" w:color="auto"/>
      </w:divBdr>
    </w:div>
    <w:div w:id="724529966">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30277441">
      <w:bodyDiv w:val="1"/>
      <w:marLeft w:val="0"/>
      <w:marRight w:val="0"/>
      <w:marTop w:val="0"/>
      <w:marBottom w:val="0"/>
      <w:divBdr>
        <w:top w:val="none" w:sz="0" w:space="0" w:color="auto"/>
        <w:left w:val="none" w:sz="0" w:space="0" w:color="auto"/>
        <w:bottom w:val="none" w:sz="0" w:space="0" w:color="auto"/>
        <w:right w:val="none" w:sz="0" w:space="0" w:color="auto"/>
      </w:divBdr>
    </w:div>
    <w:div w:id="736561320">
      <w:bodyDiv w:val="1"/>
      <w:marLeft w:val="0"/>
      <w:marRight w:val="0"/>
      <w:marTop w:val="0"/>
      <w:marBottom w:val="0"/>
      <w:divBdr>
        <w:top w:val="none" w:sz="0" w:space="0" w:color="auto"/>
        <w:left w:val="none" w:sz="0" w:space="0" w:color="auto"/>
        <w:bottom w:val="none" w:sz="0" w:space="0" w:color="auto"/>
        <w:right w:val="none" w:sz="0" w:space="0" w:color="auto"/>
      </w:divBdr>
    </w:div>
    <w:div w:id="740099685">
      <w:bodyDiv w:val="1"/>
      <w:marLeft w:val="0"/>
      <w:marRight w:val="0"/>
      <w:marTop w:val="0"/>
      <w:marBottom w:val="0"/>
      <w:divBdr>
        <w:top w:val="none" w:sz="0" w:space="0" w:color="auto"/>
        <w:left w:val="none" w:sz="0" w:space="0" w:color="auto"/>
        <w:bottom w:val="none" w:sz="0" w:space="0" w:color="auto"/>
        <w:right w:val="none" w:sz="0" w:space="0" w:color="auto"/>
      </w:divBdr>
    </w:div>
    <w:div w:id="752825518">
      <w:bodyDiv w:val="1"/>
      <w:marLeft w:val="0"/>
      <w:marRight w:val="0"/>
      <w:marTop w:val="0"/>
      <w:marBottom w:val="0"/>
      <w:divBdr>
        <w:top w:val="none" w:sz="0" w:space="0" w:color="auto"/>
        <w:left w:val="none" w:sz="0" w:space="0" w:color="auto"/>
        <w:bottom w:val="none" w:sz="0" w:space="0" w:color="auto"/>
        <w:right w:val="none" w:sz="0" w:space="0" w:color="auto"/>
      </w:divBdr>
    </w:div>
    <w:div w:id="753279831">
      <w:bodyDiv w:val="1"/>
      <w:marLeft w:val="0"/>
      <w:marRight w:val="0"/>
      <w:marTop w:val="0"/>
      <w:marBottom w:val="0"/>
      <w:divBdr>
        <w:top w:val="none" w:sz="0" w:space="0" w:color="auto"/>
        <w:left w:val="none" w:sz="0" w:space="0" w:color="auto"/>
        <w:bottom w:val="none" w:sz="0" w:space="0" w:color="auto"/>
        <w:right w:val="none" w:sz="0" w:space="0" w:color="auto"/>
      </w:divBdr>
    </w:div>
    <w:div w:id="754086832">
      <w:bodyDiv w:val="1"/>
      <w:marLeft w:val="0"/>
      <w:marRight w:val="0"/>
      <w:marTop w:val="0"/>
      <w:marBottom w:val="0"/>
      <w:divBdr>
        <w:top w:val="none" w:sz="0" w:space="0" w:color="auto"/>
        <w:left w:val="none" w:sz="0" w:space="0" w:color="auto"/>
        <w:bottom w:val="none" w:sz="0" w:space="0" w:color="auto"/>
        <w:right w:val="none" w:sz="0" w:space="0" w:color="auto"/>
      </w:divBdr>
    </w:div>
    <w:div w:id="756099828">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9915649">
      <w:bodyDiv w:val="1"/>
      <w:marLeft w:val="0"/>
      <w:marRight w:val="0"/>
      <w:marTop w:val="0"/>
      <w:marBottom w:val="0"/>
      <w:divBdr>
        <w:top w:val="none" w:sz="0" w:space="0" w:color="auto"/>
        <w:left w:val="none" w:sz="0" w:space="0" w:color="auto"/>
        <w:bottom w:val="none" w:sz="0" w:space="0" w:color="auto"/>
        <w:right w:val="none" w:sz="0" w:space="0" w:color="auto"/>
      </w:divBdr>
    </w:div>
    <w:div w:id="762998789">
      <w:bodyDiv w:val="1"/>
      <w:marLeft w:val="0"/>
      <w:marRight w:val="0"/>
      <w:marTop w:val="0"/>
      <w:marBottom w:val="0"/>
      <w:divBdr>
        <w:top w:val="none" w:sz="0" w:space="0" w:color="auto"/>
        <w:left w:val="none" w:sz="0" w:space="0" w:color="auto"/>
        <w:bottom w:val="none" w:sz="0" w:space="0" w:color="auto"/>
        <w:right w:val="none" w:sz="0" w:space="0" w:color="auto"/>
      </w:divBdr>
    </w:div>
    <w:div w:id="763458899">
      <w:bodyDiv w:val="1"/>
      <w:marLeft w:val="0"/>
      <w:marRight w:val="0"/>
      <w:marTop w:val="0"/>
      <w:marBottom w:val="0"/>
      <w:divBdr>
        <w:top w:val="none" w:sz="0" w:space="0" w:color="auto"/>
        <w:left w:val="none" w:sz="0" w:space="0" w:color="auto"/>
        <w:bottom w:val="none" w:sz="0" w:space="0" w:color="auto"/>
        <w:right w:val="none" w:sz="0" w:space="0" w:color="auto"/>
      </w:divBdr>
    </w:div>
    <w:div w:id="767821555">
      <w:bodyDiv w:val="1"/>
      <w:marLeft w:val="0"/>
      <w:marRight w:val="0"/>
      <w:marTop w:val="0"/>
      <w:marBottom w:val="0"/>
      <w:divBdr>
        <w:top w:val="none" w:sz="0" w:space="0" w:color="auto"/>
        <w:left w:val="none" w:sz="0" w:space="0" w:color="auto"/>
        <w:bottom w:val="none" w:sz="0" w:space="0" w:color="auto"/>
        <w:right w:val="none" w:sz="0" w:space="0" w:color="auto"/>
      </w:divBdr>
    </w:div>
    <w:div w:id="770394918">
      <w:bodyDiv w:val="1"/>
      <w:marLeft w:val="0"/>
      <w:marRight w:val="0"/>
      <w:marTop w:val="0"/>
      <w:marBottom w:val="0"/>
      <w:divBdr>
        <w:top w:val="none" w:sz="0" w:space="0" w:color="auto"/>
        <w:left w:val="none" w:sz="0" w:space="0" w:color="auto"/>
        <w:bottom w:val="none" w:sz="0" w:space="0" w:color="auto"/>
        <w:right w:val="none" w:sz="0" w:space="0" w:color="auto"/>
      </w:divBdr>
    </w:div>
    <w:div w:id="770397880">
      <w:bodyDiv w:val="1"/>
      <w:marLeft w:val="0"/>
      <w:marRight w:val="0"/>
      <w:marTop w:val="0"/>
      <w:marBottom w:val="0"/>
      <w:divBdr>
        <w:top w:val="none" w:sz="0" w:space="0" w:color="auto"/>
        <w:left w:val="none" w:sz="0" w:space="0" w:color="auto"/>
        <w:bottom w:val="none" w:sz="0" w:space="0" w:color="auto"/>
        <w:right w:val="none" w:sz="0" w:space="0" w:color="auto"/>
      </w:divBdr>
    </w:div>
    <w:div w:id="771124099">
      <w:bodyDiv w:val="1"/>
      <w:marLeft w:val="0"/>
      <w:marRight w:val="0"/>
      <w:marTop w:val="0"/>
      <w:marBottom w:val="0"/>
      <w:divBdr>
        <w:top w:val="none" w:sz="0" w:space="0" w:color="auto"/>
        <w:left w:val="none" w:sz="0" w:space="0" w:color="auto"/>
        <w:bottom w:val="none" w:sz="0" w:space="0" w:color="auto"/>
        <w:right w:val="none" w:sz="0" w:space="0" w:color="auto"/>
      </w:divBdr>
    </w:div>
    <w:div w:id="772480493">
      <w:bodyDiv w:val="1"/>
      <w:marLeft w:val="0"/>
      <w:marRight w:val="0"/>
      <w:marTop w:val="0"/>
      <w:marBottom w:val="0"/>
      <w:divBdr>
        <w:top w:val="none" w:sz="0" w:space="0" w:color="auto"/>
        <w:left w:val="none" w:sz="0" w:space="0" w:color="auto"/>
        <w:bottom w:val="none" w:sz="0" w:space="0" w:color="auto"/>
        <w:right w:val="none" w:sz="0" w:space="0" w:color="auto"/>
      </w:divBdr>
    </w:div>
    <w:div w:id="772669873">
      <w:bodyDiv w:val="1"/>
      <w:marLeft w:val="0"/>
      <w:marRight w:val="0"/>
      <w:marTop w:val="0"/>
      <w:marBottom w:val="0"/>
      <w:divBdr>
        <w:top w:val="none" w:sz="0" w:space="0" w:color="auto"/>
        <w:left w:val="none" w:sz="0" w:space="0" w:color="auto"/>
        <w:bottom w:val="none" w:sz="0" w:space="0" w:color="auto"/>
        <w:right w:val="none" w:sz="0" w:space="0" w:color="auto"/>
      </w:divBdr>
    </w:div>
    <w:div w:id="774327065">
      <w:bodyDiv w:val="1"/>
      <w:marLeft w:val="0"/>
      <w:marRight w:val="0"/>
      <w:marTop w:val="0"/>
      <w:marBottom w:val="0"/>
      <w:divBdr>
        <w:top w:val="none" w:sz="0" w:space="0" w:color="auto"/>
        <w:left w:val="none" w:sz="0" w:space="0" w:color="auto"/>
        <w:bottom w:val="none" w:sz="0" w:space="0" w:color="auto"/>
        <w:right w:val="none" w:sz="0" w:space="0" w:color="auto"/>
      </w:divBdr>
    </w:div>
    <w:div w:id="780035344">
      <w:bodyDiv w:val="1"/>
      <w:marLeft w:val="0"/>
      <w:marRight w:val="0"/>
      <w:marTop w:val="0"/>
      <w:marBottom w:val="0"/>
      <w:divBdr>
        <w:top w:val="none" w:sz="0" w:space="0" w:color="auto"/>
        <w:left w:val="none" w:sz="0" w:space="0" w:color="auto"/>
        <w:bottom w:val="none" w:sz="0" w:space="0" w:color="auto"/>
        <w:right w:val="none" w:sz="0" w:space="0" w:color="auto"/>
      </w:divBdr>
    </w:div>
    <w:div w:id="784151352">
      <w:bodyDiv w:val="1"/>
      <w:marLeft w:val="0"/>
      <w:marRight w:val="0"/>
      <w:marTop w:val="0"/>
      <w:marBottom w:val="0"/>
      <w:divBdr>
        <w:top w:val="none" w:sz="0" w:space="0" w:color="auto"/>
        <w:left w:val="none" w:sz="0" w:space="0" w:color="auto"/>
        <w:bottom w:val="none" w:sz="0" w:space="0" w:color="auto"/>
        <w:right w:val="none" w:sz="0" w:space="0" w:color="auto"/>
      </w:divBdr>
    </w:div>
    <w:div w:id="785931527">
      <w:bodyDiv w:val="1"/>
      <w:marLeft w:val="0"/>
      <w:marRight w:val="0"/>
      <w:marTop w:val="0"/>
      <w:marBottom w:val="0"/>
      <w:divBdr>
        <w:top w:val="none" w:sz="0" w:space="0" w:color="auto"/>
        <w:left w:val="none" w:sz="0" w:space="0" w:color="auto"/>
        <w:bottom w:val="none" w:sz="0" w:space="0" w:color="auto"/>
        <w:right w:val="none" w:sz="0" w:space="0" w:color="auto"/>
      </w:divBdr>
    </w:div>
    <w:div w:id="786123410">
      <w:bodyDiv w:val="1"/>
      <w:marLeft w:val="0"/>
      <w:marRight w:val="0"/>
      <w:marTop w:val="0"/>
      <w:marBottom w:val="0"/>
      <w:divBdr>
        <w:top w:val="none" w:sz="0" w:space="0" w:color="auto"/>
        <w:left w:val="none" w:sz="0" w:space="0" w:color="auto"/>
        <w:bottom w:val="none" w:sz="0" w:space="0" w:color="auto"/>
        <w:right w:val="none" w:sz="0" w:space="0" w:color="auto"/>
      </w:divBdr>
    </w:div>
    <w:div w:id="788473782">
      <w:bodyDiv w:val="1"/>
      <w:marLeft w:val="0"/>
      <w:marRight w:val="0"/>
      <w:marTop w:val="0"/>
      <w:marBottom w:val="0"/>
      <w:divBdr>
        <w:top w:val="none" w:sz="0" w:space="0" w:color="auto"/>
        <w:left w:val="none" w:sz="0" w:space="0" w:color="auto"/>
        <w:bottom w:val="none" w:sz="0" w:space="0" w:color="auto"/>
        <w:right w:val="none" w:sz="0" w:space="0" w:color="auto"/>
      </w:divBdr>
    </w:div>
    <w:div w:id="791828774">
      <w:bodyDiv w:val="1"/>
      <w:marLeft w:val="0"/>
      <w:marRight w:val="0"/>
      <w:marTop w:val="0"/>
      <w:marBottom w:val="0"/>
      <w:divBdr>
        <w:top w:val="none" w:sz="0" w:space="0" w:color="auto"/>
        <w:left w:val="none" w:sz="0" w:space="0" w:color="auto"/>
        <w:bottom w:val="none" w:sz="0" w:space="0" w:color="auto"/>
        <w:right w:val="none" w:sz="0" w:space="0" w:color="auto"/>
      </w:divBdr>
    </w:div>
    <w:div w:id="791948119">
      <w:bodyDiv w:val="1"/>
      <w:marLeft w:val="0"/>
      <w:marRight w:val="0"/>
      <w:marTop w:val="0"/>
      <w:marBottom w:val="0"/>
      <w:divBdr>
        <w:top w:val="none" w:sz="0" w:space="0" w:color="auto"/>
        <w:left w:val="none" w:sz="0" w:space="0" w:color="auto"/>
        <w:bottom w:val="none" w:sz="0" w:space="0" w:color="auto"/>
        <w:right w:val="none" w:sz="0" w:space="0" w:color="auto"/>
      </w:divBdr>
    </w:div>
    <w:div w:id="795105702">
      <w:bodyDiv w:val="1"/>
      <w:marLeft w:val="0"/>
      <w:marRight w:val="0"/>
      <w:marTop w:val="0"/>
      <w:marBottom w:val="0"/>
      <w:divBdr>
        <w:top w:val="none" w:sz="0" w:space="0" w:color="auto"/>
        <w:left w:val="none" w:sz="0" w:space="0" w:color="auto"/>
        <w:bottom w:val="none" w:sz="0" w:space="0" w:color="auto"/>
        <w:right w:val="none" w:sz="0" w:space="0" w:color="auto"/>
      </w:divBdr>
    </w:div>
    <w:div w:id="796676629">
      <w:bodyDiv w:val="1"/>
      <w:marLeft w:val="0"/>
      <w:marRight w:val="0"/>
      <w:marTop w:val="0"/>
      <w:marBottom w:val="0"/>
      <w:divBdr>
        <w:top w:val="none" w:sz="0" w:space="0" w:color="auto"/>
        <w:left w:val="none" w:sz="0" w:space="0" w:color="auto"/>
        <w:bottom w:val="none" w:sz="0" w:space="0" w:color="auto"/>
        <w:right w:val="none" w:sz="0" w:space="0" w:color="auto"/>
      </w:divBdr>
    </w:div>
    <w:div w:id="800073221">
      <w:bodyDiv w:val="1"/>
      <w:marLeft w:val="0"/>
      <w:marRight w:val="0"/>
      <w:marTop w:val="0"/>
      <w:marBottom w:val="0"/>
      <w:divBdr>
        <w:top w:val="none" w:sz="0" w:space="0" w:color="auto"/>
        <w:left w:val="none" w:sz="0" w:space="0" w:color="auto"/>
        <w:bottom w:val="none" w:sz="0" w:space="0" w:color="auto"/>
        <w:right w:val="none" w:sz="0" w:space="0" w:color="auto"/>
      </w:divBdr>
    </w:div>
    <w:div w:id="80597685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435738">
      <w:bodyDiv w:val="1"/>
      <w:marLeft w:val="0"/>
      <w:marRight w:val="0"/>
      <w:marTop w:val="0"/>
      <w:marBottom w:val="0"/>
      <w:divBdr>
        <w:top w:val="none" w:sz="0" w:space="0" w:color="auto"/>
        <w:left w:val="none" w:sz="0" w:space="0" w:color="auto"/>
        <w:bottom w:val="none" w:sz="0" w:space="0" w:color="auto"/>
        <w:right w:val="none" w:sz="0" w:space="0" w:color="auto"/>
      </w:divBdr>
    </w:div>
    <w:div w:id="808547022">
      <w:bodyDiv w:val="1"/>
      <w:marLeft w:val="0"/>
      <w:marRight w:val="0"/>
      <w:marTop w:val="0"/>
      <w:marBottom w:val="0"/>
      <w:divBdr>
        <w:top w:val="none" w:sz="0" w:space="0" w:color="auto"/>
        <w:left w:val="none" w:sz="0" w:space="0" w:color="auto"/>
        <w:bottom w:val="none" w:sz="0" w:space="0" w:color="auto"/>
        <w:right w:val="none" w:sz="0" w:space="0" w:color="auto"/>
      </w:divBdr>
    </w:div>
    <w:div w:id="808861501">
      <w:bodyDiv w:val="1"/>
      <w:marLeft w:val="0"/>
      <w:marRight w:val="0"/>
      <w:marTop w:val="0"/>
      <w:marBottom w:val="0"/>
      <w:divBdr>
        <w:top w:val="none" w:sz="0" w:space="0" w:color="auto"/>
        <w:left w:val="none" w:sz="0" w:space="0" w:color="auto"/>
        <w:bottom w:val="none" w:sz="0" w:space="0" w:color="auto"/>
        <w:right w:val="none" w:sz="0" w:space="0" w:color="auto"/>
      </w:divBdr>
    </w:div>
    <w:div w:id="813333790">
      <w:bodyDiv w:val="1"/>
      <w:marLeft w:val="0"/>
      <w:marRight w:val="0"/>
      <w:marTop w:val="0"/>
      <w:marBottom w:val="0"/>
      <w:divBdr>
        <w:top w:val="none" w:sz="0" w:space="0" w:color="auto"/>
        <w:left w:val="none" w:sz="0" w:space="0" w:color="auto"/>
        <w:bottom w:val="none" w:sz="0" w:space="0" w:color="auto"/>
        <w:right w:val="none" w:sz="0" w:space="0" w:color="auto"/>
      </w:divBdr>
    </w:div>
    <w:div w:id="814955257">
      <w:bodyDiv w:val="1"/>
      <w:marLeft w:val="0"/>
      <w:marRight w:val="0"/>
      <w:marTop w:val="0"/>
      <w:marBottom w:val="0"/>
      <w:divBdr>
        <w:top w:val="none" w:sz="0" w:space="0" w:color="auto"/>
        <w:left w:val="none" w:sz="0" w:space="0" w:color="auto"/>
        <w:bottom w:val="none" w:sz="0" w:space="0" w:color="auto"/>
        <w:right w:val="none" w:sz="0" w:space="0" w:color="auto"/>
      </w:divBdr>
    </w:div>
    <w:div w:id="815534392">
      <w:bodyDiv w:val="1"/>
      <w:marLeft w:val="0"/>
      <w:marRight w:val="0"/>
      <w:marTop w:val="0"/>
      <w:marBottom w:val="0"/>
      <w:divBdr>
        <w:top w:val="none" w:sz="0" w:space="0" w:color="auto"/>
        <w:left w:val="none" w:sz="0" w:space="0" w:color="auto"/>
        <w:bottom w:val="none" w:sz="0" w:space="0" w:color="auto"/>
        <w:right w:val="none" w:sz="0" w:space="0" w:color="auto"/>
      </w:divBdr>
    </w:div>
    <w:div w:id="816454161">
      <w:bodyDiv w:val="1"/>
      <w:marLeft w:val="0"/>
      <w:marRight w:val="0"/>
      <w:marTop w:val="0"/>
      <w:marBottom w:val="0"/>
      <w:divBdr>
        <w:top w:val="none" w:sz="0" w:space="0" w:color="auto"/>
        <w:left w:val="none" w:sz="0" w:space="0" w:color="auto"/>
        <w:bottom w:val="none" w:sz="0" w:space="0" w:color="auto"/>
        <w:right w:val="none" w:sz="0" w:space="0" w:color="auto"/>
      </w:divBdr>
    </w:div>
    <w:div w:id="816730508">
      <w:bodyDiv w:val="1"/>
      <w:marLeft w:val="0"/>
      <w:marRight w:val="0"/>
      <w:marTop w:val="0"/>
      <w:marBottom w:val="0"/>
      <w:divBdr>
        <w:top w:val="none" w:sz="0" w:space="0" w:color="auto"/>
        <w:left w:val="none" w:sz="0" w:space="0" w:color="auto"/>
        <w:bottom w:val="none" w:sz="0" w:space="0" w:color="auto"/>
        <w:right w:val="none" w:sz="0" w:space="0" w:color="auto"/>
      </w:divBdr>
    </w:div>
    <w:div w:id="820006868">
      <w:bodyDiv w:val="1"/>
      <w:marLeft w:val="0"/>
      <w:marRight w:val="0"/>
      <w:marTop w:val="0"/>
      <w:marBottom w:val="0"/>
      <w:divBdr>
        <w:top w:val="none" w:sz="0" w:space="0" w:color="auto"/>
        <w:left w:val="none" w:sz="0" w:space="0" w:color="auto"/>
        <w:bottom w:val="none" w:sz="0" w:space="0" w:color="auto"/>
        <w:right w:val="none" w:sz="0" w:space="0" w:color="auto"/>
      </w:divBdr>
    </w:div>
    <w:div w:id="823010042">
      <w:bodyDiv w:val="1"/>
      <w:marLeft w:val="0"/>
      <w:marRight w:val="0"/>
      <w:marTop w:val="0"/>
      <w:marBottom w:val="0"/>
      <w:divBdr>
        <w:top w:val="none" w:sz="0" w:space="0" w:color="auto"/>
        <w:left w:val="none" w:sz="0" w:space="0" w:color="auto"/>
        <w:bottom w:val="none" w:sz="0" w:space="0" w:color="auto"/>
        <w:right w:val="none" w:sz="0" w:space="0" w:color="auto"/>
      </w:divBdr>
    </w:div>
    <w:div w:id="824399992">
      <w:bodyDiv w:val="1"/>
      <w:marLeft w:val="0"/>
      <w:marRight w:val="0"/>
      <w:marTop w:val="0"/>
      <w:marBottom w:val="0"/>
      <w:divBdr>
        <w:top w:val="none" w:sz="0" w:space="0" w:color="auto"/>
        <w:left w:val="none" w:sz="0" w:space="0" w:color="auto"/>
        <w:bottom w:val="none" w:sz="0" w:space="0" w:color="auto"/>
        <w:right w:val="none" w:sz="0" w:space="0" w:color="auto"/>
      </w:divBdr>
    </w:div>
    <w:div w:id="82936683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35650000">
      <w:bodyDiv w:val="1"/>
      <w:marLeft w:val="0"/>
      <w:marRight w:val="0"/>
      <w:marTop w:val="0"/>
      <w:marBottom w:val="0"/>
      <w:divBdr>
        <w:top w:val="none" w:sz="0" w:space="0" w:color="auto"/>
        <w:left w:val="none" w:sz="0" w:space="0" w:color="auto"/>
        <w:bottom w:val="none" w:sz="0" w:space="0" w:color="auto"/>
        <w:right w:val="none" w:sz="0" w:space="0" w:color="auto"/>
      </w:divBdr>
    </w:div>
    <w:div w:id="837158333">
      <w:bodyDiv w:val="1"/>
      <w:marLeft w:val="0"/>
      <w:marRight w:val="0"/>
      <w:marTop w:val="0"/>
      <w:marBottom w:val="0"/>
      <w:divBdr>
        <w:top w:val="none" w:sz="0" w:space="0" w:color="auto"/>
        <w:left w:val="none" w:sz="0" w:space="0" w:color="auto"/>
        <w:bottom w:val="none" w:sz="0" w:space="0" w:color="auto"/>
        <w:right w:val="none" w:sz="0" w:space="0" w:color="auto"/>
      </w:divBdr>
    </w:div>
    <w:div w:id="842010893">
      <w:bodyDiv w:val="1"/>
      <w:marLeft w:val="0"/>
      <w:marRight w:val="0"/>
      <w:marTop w:val="0"/>
      <w:marBottom w:val="0"/>
      <w:divBdr>
        <w:top w:val="none" w:sz="0" w:space="0" w:color="auto"/>
        <w:left w:val="none" w:sz="0" w:space="0" w:color="auto"/>
        <w:bottom w:val="none" w:sz="0" w:space="0" w:color="auto"/>
        <w:right w:val="none" w:sz="0" w:space="0" w:color="auto"/>
      </w:divBdr>
    </w:div>
    <w:div w:id="842401908">
      <w:bodyDiv w:val="1"/>
      <w:marLeft w:val="0"/>
      <w:marRight w:val="0"/>
      <w:marTop w:val="0"/>
      <w:marBottom w:val="0"/>
      <w:divBdr>
        <w:top w:val="none" w:sz="0" w:space="0" w:color="auto"/>
        <w:left w:val="none" w:sz="0" w:space="0" w:color="auto"/>
        <w:bottom w:val="none" w:sz="0" w:space="0" w:color="auto"/>
        <w:right w:val="none" w:sz="0" w:space="0" w:color="auto"/>
      </w:divBdr>
    </w:div>
    <w:div w:id="846362408">
      <w:bodyDiv w:val="1"/>
      <w:marLeft w:val="0"/>
      <w:marRight w:val="0"/>
      <w:marTop w:val="0"/>
      <w:marBottom w:val="0"/>
      <w:divBdr>
        <w:top w:val="none" w:sz="0" w:space="0" w:color="auto"/>
        <w:left w:val="none" w:sz="0" w:space="0" w:color="auto"/>
        <w:bottom w:val="none" w:sz="0" w:space="0" w:color="auto"/>
        <w:right w:val="none" w:sz="0" w:space="0" w:color="auto"/>
      </w:divBdr>
    </w:div>
    <w:div w:id="852495991">
      <w:bodyDiv w:val="1"/>
      <w:marLeft w:val="0"/>
      <w:marRight w:val="0"/>
      <w:marTop w:val="0"/>
      <w:marBottom w:val="0"/>
      <w:divBdr>
        <w:top w:val="none" w:sz="0" w:space="0" w:color="auto"/>
        <w:left w:val="none" w:sz="0" w:space="0" w:color="auto"/>
        <w:bottom w:val="none" w:sz="0" w:space="0" w:color="auto"/>
        <w:right w:val="none" w:sz="0" w:space="0" w:color="auto"/>
      </w:divBdr>
    </w:div>
    <w:div w:id="852886941">
      <w:bodyDiv w:val="1"/>
      <w:marLeft w:val="0"/>
      <w:marRight w:val="0"/>
      <w:marTop w:val="0"/>
      <w:marBottom w:val="0"/>
      <w:divBdr>
        <w:top w:val="none" w:sz="0" w:space="0" w:color="auto"/>
        <w:left w:val="none" w:sz="0" w:space="0" w:color="auto"/>
        <w:bottom w:val="none" w:sz="0" w:space="0" w:color="auto"/>
        <w:right w:val="none" w:sz="0" w:space="0" w:color="auto"/>
      </w:divBdr>
    </w:div>
    <w:div w:id="854728965">
      <w:bodyDiv w:val="1"/>
      <w:marLeft w:val="0"/>
      <w:marRight w:val="0"/>
      <w:marTop w:val="0"/>
      <w:marBottom w:val="0"/>
      <w:divBdr>
        <w:top w:val="none" w:sz="0" w:space="0" w:color="auto"/>
        <w:left w:val="none" w:sz="0" w:space="0" w:color="auto"/>
        <w:bottom w:val="none" w:sz="0" w:space="0" w:color="auto"/>
        <w:right w:val="none" w:sz="0" w:space="0" w:color="auto"/>
      </w:divBdr>
    </w:div>
    <w:div w:id="860314833">
      <w:bodyDiv w:val="1"/>
      <w:marLeft w:val="0"/>
      <w:marRight w:val="0"/>
      <w:marTop w:val="0"/>
      <w:marBottom w:val="0"/>
      <w:divBdr>
        <w:top w:val="none" w:sz="0" w:space="0" w:color="auto"/>
        <w:left w:val="none" w:sz="0" w:space="0" w:color="auto"/>
        <w:bottom w:val="none" w:sz="0" w:space="0" w:color="auto"/>
        <w:right w:val="none" w:sz="0" w:space="0" w:color="auto"/>
      </w:divBdr>
    </w:div>
    <w:div w:id="863129928">
      <w:bodyDiv w:val="1"/>
      <w:marLeft w:val="0"/>
      <w:marRight w:val="0"/>
      <w:marTop w:val="0"/>
      <w:marBottom w:val="0"/>
      <w:divBdr>
        <w:top w:val="none" w:sz="0" w:space="0" w:color="auto"/>
        <w:left w:val="none" w:sz="0" w:space="0" w:color="auto"/>
        <w:bottom w:val="none" w:sz="0" w:space="0" w:color="auto"/>
        <w:right w:val="none" w:sz="0" w:space="0" w:color="auto"/>
      </w:divBdr>
    </w:div>
    <w:div w:id="865027217">
      <w:bodyDiv w:val="1"/>
      <w:marLeft w:val="0"/>
      <w:marRight w:val="0"/>
      <w:marTop w:val="0"/>
      <w:marBottom w:val="0"/>
      <w:divBdr>
        <w:top w:val="none" w:sz="0" w:space="0" w:color="auto"/>
        <w:left w:val="none" w:sz="0" w:space="0" w:color="auto"/>
        <w:bottom w:val="none" w:sz="0" w:space="0" w:color="auto"/>
        <w:right w:val="none" w:sz="0" w:space="0" w:color="auto"/>
      </w:divBdr>
    </w:div>
    <w:div w:id="865758036">
      <w:bodyDiv w:val="1"/>
      <w:marLeft w:val="0"/>
      <w:marRight w:val="0"/>
      <w:marTop w:val="0"/>
      <w:marBottom w:val="0"/>
      <w:divBdr>
        <w:top w:val="none" w:sz="0" w:space="0" w:color="auto"/>
        <w:left w:val="none" w:sz="0" w:space="0" w:color="auto"/>
        <w:bottom w:val="none" w:sz="0" w:space="0" w:color="auto"/>
        <w:right w:val="none" w:sz="0" w:space="0" w:color="auto"/>
      </w:divBdr>
    </w:div>
    <w:div w:id="870528585">
      <w:bodyDiv w:val="1"/>
      <w:marLeft w:val="0"/>
      <w:marRight w:val="0"/>
      <w:marTop w:val="0"/>
      <w:marBottom w:val="0"/>
      <w:divBdr>
        <w:top w:val="none" w:sz="0" w:space="0" w:color="auto"/>
        <w:left w:val="none" w:sz="0" w:space="0" w:color="auto"/>
        <w:bottom w:val="none" w:sz="0" w:space="0" w:color="auto"/>
        <w:right w:val="none" w:sz="0" w:space="0" w:color="auto"/>
      </w:divBdr>
    </w:div>
    <w:div w:id="875582701">
      <w:bodyDiv w:val="1"/>
      <w:marLeft w:val="0"/>
      <w:marRight w:val="0"/>
      <w:marTop w:val="0"/>
      <w:marBottom w:val="0"/>
      <w:divBdr>
        <w:top w:val="none" w:sz="0" w:space="0" w:color="auto"/>
        <w:left w:val="none" w:sz="0" w:space="0" w:color="auto"/>
        <w:bottom w:val="none" w:sz="0" w:space="0" w:color="auto"/>
        <w:right w:val="none" w:sz="0" w:space="0" w:color="auto"/>
      </w:divBdr>
    </w:div>
    <w:div w:id="876508299">
      <w:bodyDiv w:val="1"/>
      <w:marLeft w:val="0"/>
      <w:marRight w:val="0"/>
      <w:marTop w:val="0"/>
      <w:marBottom w:val="0"/>
      <w:divBdr>
        <w:top w:val="none" w:sz="0" w:space="0" w:color="auto"/>
        <w:left w:val="none" w:sz="0" w:space="0" w:color="auto"/>
        <w:bottom w:val="none" w:sz="0" w:space="0" w:color="auto"/>
        <w:right w:val="none" w:sz="0" w:space="0" w:color="auto"/>
      </w:divBdr>
    </w:div>
    <w:div w:id="876547550">
      <w:bodyDiv w:val="1"/>
      <w:marLeft w:val="0"/>
      <w:marRight w:val="0"/>
      <w:marTop w:val="0"/>
      <w:marBottom w:val="0"/>
      <w:divBdr>
        <w:top w:val="none" w:sz="0" w:space="0" w:color="auto"/>
        <w:left w:val="none" w:sz="0" w:space="0" w:color="auto"/>
        <w:bottom w:val="none" w:sz="0" w:space="0" w:color="auto"/>
        <w:right w:val="none" w:sz="0" w:space="0" w:color="auto"/>
      </w:divBdr>
    </w:div>
    <w:div w:id="877661828">
      <w:bodyDiv w:val="1"/>
      <w:marLeft w:val="0"/>
      <w:marRight w:val="0"/>
      <w:marTop w:val="0"/>
      <w:marBottom w:val="0"/>
      <w:divBdr>
        <w:top w:val="none" w:sz="0" w:space="0" w:color="auto"/>
        <w:left w:val="none" w:sz="0" w:space="0" w:color="auto"/>
        <w:bottom w:val="none" w:sz="0" w:space="0" w:color="auto"/>
        <w:right w:val="none" w:sz="0" w:space="0" w:color="auto"/>
      </w:divBdr>
    </w:div>
    <w:div w:id="878007339">
      <w:bodyDiv w:val="1"/>
      <w:marLeft w:val="0"/>
      <w:marRight w:val="0"/>
      <w:marTop w:val="0"/>
      <w:marBottom w:val="0"/>
      <w:divBdr>
        <w:top w:val="none" w:sz="0" w:space="0" w:color="auto"/>
        <w:left w:val="none" w:sz="0" w:space="0" w:color="auto"/>
        <w:bottom w:val="none" w:sz="0" w:space="0" w:color="auto"/>
        <w:right w:val="none" w:sz="0" w:space="0" w:color="auto"/>
      </w:divBdr>
    </w:div>
    <w:div w:id="886603632">
      <w:bodyDiv w:val="1"/>
      <w:marLeft w:val="0"/>
      <w:marRight w:val="0"/>
      <w:marTop w:val="0"/>
      <w:marBottom w:val="0"/>
      <w:divBdr>
        <w:top w:val="none" w:sz="0" w:space="0" w:color="auto"/>
        <w:left w:val="none" w:sz="0" w:space="0" w:color="auto"/>
        <w:bottom w:val="none" w:sz="0" w:space="0" w:color="auto"/>
        <w:right w:val="none" w:sz="0" w:space="0" w:color="auto"/>
      </w:divBdr>
    </w:div>
    <w:div w:id="888302829">
      <w:bodyDiv w:val="1"/>
      <w:marLeft w:val="0"/>
      <w:marRight w:val="0"/>
      <w:marTop w:val="0"/>
      <w:marBottom w:val="0"/>
      <w:divBdr>
        <w:top w:val="none" w:sz="0" w:space="0" w:color="auto"/>
        <w:left w:val="none" w:sz="0" w:space="0" w:color="auto"/>
        <w:bottom w:val="none" w:sz="0" w:space="0" w:color="auto"/>
        <w:right w:val="none" w:sz="0" w:space="0" w:color="auto"/>
      </w:divBdr>
    </w:div>
    <w:div w:id="892430446">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6086995">
      <w:bodyDiv w:val="1"/>
      <w:marLeft w:val="0"/>
      <w:marRight w:val="0"/>
      <w:marTop w:val="0"/>
      <w:marBottom w:val="0"/>
      <w:divBdr>
        <w:top w:val="none" w:sz="0" w:space="0" w:color="auto"/>
        <w:left w:val="none" w:sz="0" w:space="0" w:color="auto"/>
        <w:bottom w:val="none" w:sz="0" w:space="0" w:color="auto"/>
        <w:right w:val="none" w:sz="0" w:space="0" w:color="auto"/>
      </w:divBdr>
    </w:div>
    <w:div w:id="896428144">
      <w:bodyDiv w:val="1"/>
      <w:marLeft w:val="0"/>
      <w:marRight w:val="0"/>
      <w:marTop w:val="0"/>
      <w:marBottom w:val="0"/>
      <w:divBdr>
        <w:top w:val="none" w:sz="0" w:space="0" w:color="auto"/>
        <w:left w:val="none" w:sz="0" w:space="0" w:color="auto"/>
        <w:bottom w:val="none" w:sz="0" w:space="0" w:color="auto"/>
        <w:right w:val="none" w:sz="0" w:space="0" w:color="auto"/>
      </w:divBdr>
    </w:div>
    <w:div w:id="897013332">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370330">
      <w:bodyDiv w:val="1"/>
      <w:marLeft w:val="0"/>
      <w:marRight w:val="0"/>
      <w:marTop w:val="0"/>
      <w:marBottom w:val="0"/>
      <w:divBdr>
        <w:top w:val="none" w:sz="0" w:space="0" w:color="auto"/>
        <w:left w:val="none" w:sz="0" w:space="0" w:color="auto"/>
        <w:bottom w:val="none" w:sz="0" w:space="0" w:color="auto"/>
        <w:right w:val="none" w:sz="0" w:space="0" w:color="auto"/>
      </w:divBdr>
    </w:div>
    <w:div w:id="900867309">
      <w:bodyDiv w:val="1"/>
      <w:marLeft w:val="0"/>
      <w:marRight w:val="0"/>
      <w:marTop w:val="0"/>
      <w:marBottom w:val="0"/>
      <w:divBdr>
        <w:top w:val="none" w:sz="0" w:space="0" w:color="auto"/>
        <w:left w:val="none" w:sz="0" w:space="0" w:color="auto"/>
        <w:bottom w:val="none" w:sz="0" w:space="0" w:color="auto"/>
        <w:right w:val="none" w:sz="0" w:space="0" w:color="auto"/>
      </w:divBdr>
    </w:div>
    <w:div w:id="901717475">
      <w:bodyDiv w:val="1"/>
      <w:marLeft w:val="0"/>
      <w:marRight w:val="0"/>
      <w:marTop w:val="0"/>
      <w:marBottom w:val="0"/>
      <w:divBdr>
        <w:top w:val="none" w:sz="0" w:space="0" w:color="auto"/>
        <w:left w:val="none" w:sz="0" w:space="0" w:color="auto"/>
        <w:bottom w:val="none" w:sz="0" w:space="0" w:color="auto"/>
        <w:right w:val="none" w:sz="0" w:space="0" w:color="auto"/>
      </w:divBdr>
    </w:div>
    <w:div w:id="901906948">
      <w:bodyDiv w:val="1"/>
      <w:marLeft w:val="0"/>
      <w:marRight w:val="0"/>
      <w:marTop w:val="0"/>
      <w:marBottom w:val="0"/>
      <w:divBdr>
        <w:top w:val="none" w:sz="0" w:space="0" w:color="auto"/>
        <w:left w:val="none" w:sz="0" w:space="0" w:color="auto"/>
        <w:bottom w:val="none" w:sz="0" w:space="0" w:color="auto"/>
        <w:right w:val="none" w:sz="0" w:space="0" w:color="auto"/>
      </w:divBdr>
    </w:div>
    <w:div w:id="902370511">
      <w:bodyDiv w:val="1"/>
      <w:marLeft w:val="0"/>
      <w:marRight w:val="0"/>
      <w:marTop w:val="0"/>
      <w:marBottom w:val="0"/>
      <w:divBdr>
        <w:top w:val="none" w:sz="0" w:space="0" w:color="auto"/>
        <w:left w:val="none" w:sz="0" w:space="0" w:color="auto"/>
        <w:bottom w:val="none" w:sz="0" w:space="0" w:color="auto"/>
        <w:right w:val="none" w:sz="0" w:space="0" w:color="auto"/>
      </w:divBdr>
    </w:div>
    <w:div w:id="904410782">
      <w:bodyDiv w:val="1"/>
      <w:marLeft w:val="0"/>
      <w:marRight w:val="0"/>
      <w:marTop w:val="0"/>
      <w:marBottom w:val="0"/>
      <w:divBdr>
        <w:top w:val="none" w:sz="0" w:space="0" w:color="auto"/>
        <w:left w:val="none" w:sz="0" w:space="0" w:color="auto"/>
        <w:bottom w:val="none" w:sz="0" w:space="0" w:color="auto"/>
        <w:right w:val="none" w:sz="0" w:space="0" w:color="auto"/>
      </w:divBdr>
    </w:div>
    <w:div w:id="905140090">
      <w:bodyDiv w:val="1"/>
      <w:marLeft w:val="0"/>
      <w:marRight w:val="0"/>
      <w:marTop w:val="0"/>
      <w:marBottom w:val="0"/>
      <w:divBdr>
        <w:top w:val="none" w:sz="0" w:space="0" w:color="auto"/>
        <w:left w:val="none" w:sz="0" w:space="0" w:color="auto"/>
        <w:bottom w:val="none" w:sz="0" w:space="0" w:color="auto"/>
        <w:right w:val="none" w:sz="0" w:space="0" w:color="auto"/>
      </w:divBdr>
    </w:div>
    <w:div w:id="907151124">
      <w:bodyDiv w:val="1"/>
      <w:marLeft w:val="0"/>
      <w:marRight w:val="0"/>
      <w:marTop w:val="0"/>
      <w:marBottom w:val="0"/>
      <w:divBdr>
        <w:top w:val="none" w:sz="0" w:space="0" w:color="auto"/>
        <w:left w:val="none" w:sz="0" w:space="0" w:color="auto"/>
        <w:bottom w:val="none" w:sz="0" w:space="0" w:color="auto"/>
        <w:right w:val="none" w:sz="0" w:space="0" w:color="auto"/>
      </w:divBdr>
    </w:div>
    <w:div w:id="924266898">
      <w:bodyDiv w:val="1"/>
      <w:marLeft w:val="0"/>
      <w:marRight w:val="0"/>
      <w:marTop w:val="0"/>
      <w:marBottom w:val="0"/>
      <w:divBdr>
        <w:top w:val="none" w:sz="0" w:space="0" w:color="auto"/>
        <w:left w:val="none" w:sz="0" w:space="0" w:color="auto"/>
        <w:bottom w:val="none" w:sz="0" w:space="0" w:color="auto"/>
        <w:right w:val="none" w:sz="0" w:space="0" w:color="auto"/>
      </w:divBdr>
    </w:div>
    <w:div w:id="927691868">
      <w:bodyDiv w:val="1"/>
      <w:marLeft w:val="0"/>
      <w:marRight w:val="0"/>
      <w:marTop w:val="0"/>
      <w:marBottom w:val="0"/>
      <w:divBdr>
        <w:top w:val="none" w:sz="0" w:space="0" w:color="auto"/>
        <w:left w:val="none" w:sz="0" w:space="0" w:color="auto"/>
        <w:bottom w:val="none" w:sz="0" w:space="0" w:color="auto"/>
        <w:right w:val="none" w:sz="0" w:space="0" w:color="auto"/>
      </w:divBdr>
    </w:div>
    <w:div w:id="930308939">
      <w:bodyDiv w:val="1"/>
      <w:marLeft w:val="0"/>
      <w:marRight w:val="0"/>
      <w:marTop w:val="0"/>
      <w:marBottom w:val="0"/>
      <w:divBdr>
        <w:top w:val="none" w:sz="0" w:space="0" w:color="auto"/>
        <w:left w:val="none" w:sz="0" w:space="0" w:color="auto"/>
        <w:bottom w:val="none" w:sz="0" w:space="0" w:color="auto"/>
        <w:right w:val="none" w:sz="0" w:space="0" w:color="auto"/>
      </w:divBdr>
    </w:div>
    <w:div w:id="930548006">
      <w:bodyDiv w:val="1"/>
      <w:marLeft w:val="0"/>
      <w:marRight w:val="0"/>
      <w:marTop w:val="0"/>
      <w:marBottom w:val="0"/>
      <w:divBdr>
        <w:top w:val="none" w:sz="0" w:space="0" w:color="auto"/>
        <w:left w:val="none" w:sz="0" w:space="0" w:color="auto"/>
        <w:bottom w:val="none" w:sz="0" w:space="0" w:color="auto"/>
        <w:right w:val="none" w:sz="0" w:space="0" w:color="auto"/>
      </w:divBdr>
    </w:div>
    <w:div w:id="930625008">
      <w:bodyDiv w:val="1"/>
      <w:marLeft w:val="0"/>
      <w:marRight w:val="0"/>
      <w:marTop w:val="0"/>
      <w:marBottom w:val="0"/>
      <w:divBdr>
        <w:top w:val="none" w:sz="0" w:space="0" w:color="auto"/>
        <w:left w:val="none" w:sz="0" w:space="0" w:color="auto"/>
        <w:bottom w:val="none" w:sz="0" w:space="0" w:color="auto"/>
        <w:right w:val="none" w:sz="0" w:space="0" w:color="auto"/>
      </w:divBdr>
    </w:div>
    <w:div w:id="930742801">
      <w:bodyDiv w:val="1"/>
      <w:marLeft w:val="0"/>
      <w:marRight w:val="0"/>
      <w:marTop w:val="0"/>
      <w:marBottom w:val="0"/>
      <w:divBdr>
        <w:top w:val="none" w:sz="0" w:space="0" w:color="auto"/>
        <w:left w:val="none" w:sz="0" w:space="0" w:color="auto"/>
        <w:bottom w:val="none" w:sz="0" w:space="0" w:color="auto"/>
        <w:right w:val="none" w:sz="0" w:space="0" w:color="auto"/>
      </w:divBdr>
    </w:div>
    <w:div w:id="934287037">
      <w:bodyDiv w:val="1"/>
      <w:marLeft w:val="0"/>
      <w:marRight w:val="0"/>
      <w:marTop w:val="0"/>
      <w:marBottom w:val="0"/>
      <w:divBdr>
        <w:top w:val="none" w:sz="0" w:space="0" w:color="auto"/>
        <w:left w:val="none" w:sz="0" w:space="0" w:color="auto"/>
        <w:bottom w:val="none" w:sz="0" w:space="0" w:color="auto"/>
        <w:right w:val="none" w:sz="0" w:space="0" w:color="auto"/>
      </w:divBdr>
    </w:div>
    <w:div w:id="935551959">
      <w:bodyDiv w:val="1"/>
      <w:marLeft w:val="0"/>
      <w:marRight w:val="0"/>
      <w:marTop w:val="0"/>
      <w:marBottom w:val="0"/>
      <w:divBdr>
        <w:top w:val="none" w:sz="0" w:space="0" w:color="auto"/>
        <w:left w:val="none" w:sz="0" w:space="0" w:color="auto"/>
        <w:bottom w:val="none" w:sz="0" w:space="0" w:color="auto"/>
        <w:right w:val="none" w:sz="0" w:space="0" w:color="auto"/>
      </w:divBdr>
    </w:div>
    <w:div w:id="939679783">
      <w:bodyDiv w:val="1"/>
      <w:marLeft w:val="0"/>
      <w:marRight w:val="0"/>
      <w:marTop w:val="0"/>
      <w:marBottom w:val="0"/>
      <w:divBdr>
        <w:top w:val="none" w:sz="0" w:space="0" w:color="auto"/>
        <w:left w:val="none" w:sz="0" w:space="0" w:color="auto"/>
        <w:bottom w:val="none" w:sz="0" w:space="0" w:color="auto"/>
        <w:right w:val="none" w:sz="0" w:space="0" w:color="auto"/>
      </w:divBdr>
    </w:div>
    <w:div w:id="939878047">
      <w:bodyDiv w:val="1"/>
      <w:marLeft w:val="0"/>
      <w:marRight w:val="0"/>
      <w:marTop w:val="0"/>
      <w:marBottom w:val="0"/>
      <w:divBdr>
        <w:top w:val="none" w:sz="0" w:space="0" w:color="auto"/>
        <w:left w:val="none" w:sz="0" w:space="0" w:color="auto"/>
        <w:bottom w:val="none" w:sz="0" w:space="0" w:color="auto"/>
        <w:right w:val="none" w:sz="0" w:space="0" w:color="auto"/>
      </w:divBdr>
    </w:div>
    <w:div w:id="940145021">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441887">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6906837">
      <w:bodyDiv w:val="1"/>
      <w:marLeft w:val="0"/>
      <w:marRight w:val="0"/>
      <w:marTop w:val="0"/>
      <w:marBottom w:val="0"/>
      <w:divBdr>
        <w:top w:val="none" w:sz="0" w:space="0" w:color="auto"/>
        <w:left w:val="none" w:sz="0" w:space="0" w:color="auto"/>
        <w:bottom w:val="none" w:sz="0" w:space="0" w:color="auto"/>
        <w:right w:val="none" w:sz="0" w:space="0" w:color="auto"/>
      </w:divBdr>
    </w:div>
    <w:div w:id="959065829">
      <w:bodyDiv w:val="1"/>
      <w:marLeft w:val="0"/>
      <w:marRight w:val="0"/>
      <w:marTop w:val="0"/>
      <w:marBottom w:val="0"/>
      <w:divBdr>
        <w:top w:val="none" w:sz="0" w:space="0" w:color="auto"/>
        <w:left w:val="none" w:sz="0" w:space="0" w:color="auto"/>
        <w:bottom w:val="none" w:sz="0" w:space="0" w:color="auto"/>
        <w:right w:val="none" w:sz="0" w:space="0" w:color="auto"/>
      </w:divBdr>
    </w:div>
    <w:div w:id="960957601">
      <w:bodyDiv w:val="1"/>
      <w:marLeft w:val="0"/>
      <w:marRight w:val="0"/>
      <w:marTop w:val="0"/>
      <w:marBottom w:val="0"/>
      <w:divBdr>
        <w:top w:val="none" w:sz="0" w:space="0" w:color="auto"/>
        <w:left w:val="none" w:sz="0" w:space="0" w:color="auto"/>
        <w:bottom w:val="none" w:sz="0" w:space="0" w:color="auto"/>
        <w:right w:val="none" w:sz="0" w:space="0" w:color="auto"/>
      </w:divBdr>
    </w:div>
    <w:div w:id="963461125">
      <w:bodyDiv w:val="1"/>
      <w:marLeft w:val="0"/>
      <w:marRight w:val="0"/>
      <w:marTop w:val="0"/>
      <w:marBottom w:val="0"/>
      <w:divBdr>
        <w:top w:val="none" w:sz="0" w:space="0" w:color="auto"/>
        <w:left w:val="none" w:sz="0" w:space="0" w:color="auto"/>
        <w:bottom w:val="none" w:sz="0" w:space="0" w:color="auto"/>
        <w:right w:val="none" w:sz="0" w:space="0" w:color="auto"/>
      </w:divBdr>
    </w:div>
    <w:div w:id="966004641">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331239">
      <w:bodyDiv w:val="1"/>
      <w:marLeft w:val="0"/>
      <w:marRight w:val="0"/>
      <w:marTop w:val="0"/>
      <w:marBottom w:val="0"/>
      <w:divBdr>
        <w:top w:val="none" w:sz="0" w:space="0" w:color="auto"/>
        <w:left w:val="none" w:sz="0" w:space="0" w:color="auto"/>
        <w:bottom w:val="none" w:sz="0" w:space="0" w:color="auto"/>
        <w:right w:val="none" w:sz="0" w:space="0" w:color="auto"/>
      </w:divBdr>
    </w:div>
    <w:div w:id="975183592">
      <w:bodyDiv w:val="1"/>
      <w:marLeft w:val="0"/>
      <w:marRight w:val="0"/>
      <w:marTop w:val="0"/>
      <w:marBottom w:val="0"/>
      <w:divBdr>
        <w:top w:val="none" w:sz="0" w:space="0" w:color="auto"/>
        <w:left w:val="none" w:sz="0" w:space="0" w:color="auto"/>
        <w:bottom w:val="none" w:sz="0" w:space="0" w:color="auto"/>
        <w:right w:val="none" w:sz="0" w:space="0" w:color="auto"/>
      </w:divBdr>
    </w:div>
    <w:div w:id="975569408">
      <w:bodyDiv w:val="1"/>
      <w:marLeft w:val="0"/>
      <w:marRight w:val="0"/>
      <w:marTop w:val="0"/>
      <w:marBottom w:val="0"/>
      <w:divBdr>
        <w:top w:val="none" w:sz="0" w:space="0" w:color="auto"/>
        <w:left w:val="none" w:sz="0" w:space="0" w:color="auto"/>
        <w:bottom w:val="none" w:sz="0" w:space="0" w:color="auto"/>
        <w:right w:val="none" w:sz="0" w:space="0" w:color="auto"/>
      </w:divBdr>
    </w:div>
    <w:div w:id="975724595">
      <w:bodyDiv w:val="1"/>
      <w:marLeft w:val="0"/>
      <w:marRight w:val="0"/>
      <w:marTop w:val="0"/>
      <w:marBottom w:val="0"/>
      <w:divBdr>
        <w:top w:val="none" w:sz="0" w:space="0" w:color="auto"/>
        <w:left w:val="none" w:sz="0" w:space="0" w:color="auto"/>
        <w:bottom w:val="none" w:sz="0" w:space="0" w:color="auto"/>
        <w:right w:val="none" w:sz="0" w:space="0" w:color="auto"/>
      </w:divBdr>
    </w:div>
    <w:div w:id="977298632">
      <w:bodyDiv w:val="1"/>
      <w:marLeft w:val="0"/>
      <w:marRight w:val="0"/>
      <w:marTop w:val="0"/>
      <w:marBottom w:val="0"/>
      <w:divBdr>
        <w:top w:val="none" w:sz="0" w:space="0" w:color="auto"/>
        <w:left w:val="none" w:sz="0" w:space="0" w:color="auto"/>
        <w:bottom w:val="none" w:sz="0" w:space="0" w:color="auto"/>
        <w:right w:val="none" w:sz="0" w:space="0" w:color="auto"/>
      </w:divBdr>
    </w:div>
    <w:div w:id="982468791">
      <w:bodyDiv w:val="1"/>
      <w:marLeft w:val="0"/>
      <w:marRight w:val="0"/>
      <w:marTop w:val="0"/>
      <w:marBottom w:val="0"/>
      <w:divBdr>
        <w:top w:val="none" w:sz="0" w:space="0" w:color="auto"/>
        <w:left w:val="none" w:sz="0" w:space="0" w:color="auto"/>
        <w:bottom w:val="none" w:sz="0" w:space="0" w:color="auto"/>
        <w:right w:val="none" w:sz="0" w:space="0" w:color="auto"/>
      </w:divBdr>
    </w:div>
    <w:div w:id="983388849">
      <w:bodyDiv w:val="1"/>
      <w:marLeft w:val="0"/>
      <w:marRight w:val="0"/>
      <w:marTop w:val="0"/>
      <w:marBottom w:val="0"/>
      <w:divBdr>
        <w:top w:val="none" w:sz="0" w:space="0" w:color="auto"/>
        <w:left w:val="none" w:sz="0" w:space="0" w:color="auto"/>
        <w:bottom w:val="none" w:sz="0" w:space="0" w:color="auto"/>
        <w:right w:val="none" w:sz="0" w:space="0" w:color="auto"/>
      </w:divBdr>
    </w:div>
    <w:div w:id="985167072">
      <w:bodyDiv w:val="1"/>
      <w:marLeft w:val="0"/>
      <w:marRight w:val="0"/>
      <w:marTop w:val="0"/>
      <w:marBottom w:val="0"/>
      <w:divBdr>
        <w:top w:val="none" w:sz="0" w:space="0" w:color="auto"/>
        <w:left w:val="none" w:sz="0" w:space="0" w:color="auto"/>
        <w:bottom w:val="none" w:sz="0" w:space="0" w:color="auto"/>
        <w:right w:val="none" w:sz="0" w:space="0" w:color="auto"/>
      </w:divBdr>
    </w:div>
    <w:div w:id="990909516">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7265976">
      <w:bodyDiv w:val="1"/>
      <w:marLeft w:val="0"/>
      <w:marRight w:val="0"/>
      <w:marTop w:val="0"/>
      <w:marBottom w:val="0"/>
      <w:divBdr>
        <w:top w:val="none" w:sz="0" w:space="0" w:color="auto"/>
        <w:left w:val="none" w:sz="0" w:space="0" w:color="auto"/>
        <w:bottom w:val="none" w:sz="0" w:space="0" w:color="auto"/>
        <w:right w:val="none" w:sz="0" w:space="0" w:color="auto"/>
      </w:divBdr>
    </w:div>
    <w:div w:id="997997446">
      <w:bodyDiv w:val="1"/>
      <w:marLeft w:val="0"/>
      <w:marRight w:val="0"/>
      <w:marTop w:val="0"/>
      <w:marBottom w:val="0"/>
      <w:divBdr>
        <w:top w:val="none" w:sz="0" w:space="0" w:color="auto"/>
        <w:left w:val="none" w:sz="0" w:space="0" w:color="auto"/>
        <w:bottom w:val="none" w:sz="0" w:space="0" w:color="auto"/>
        <w:right w:val="none" w:sz="0" w:space="0" w:color="auto"/>
      </w:divBdr>
    </w:div>
    <w:div w:id="998191330">
      <w:bodyDiv w:val="1"/>
      <w:marLeft w:val="0"/>
      <w:marRight w:val="0"/>
      <w:marTop w:val="0"/>
      <w:marBottom w:val="0"/>
      <w:divBdr>
        <w:top w:val="none" w:sz="0" w:space="0" w:color="auto"/>
        <w:left w:val="none" w:sz="0" w:space="0" w:color="auto"/>
        <w:bottom w:val="none" w:sz="0" w:space="0" w:color="auto"/>
        <w:right w:val="none" w:sz="0" w:space="0" w:color="auto"/>
      </w:divBdr>
    </w:div>
    <w:div w:id="999043319">
      <w:bodyDiv w:val="1"/>
      <w:marLeft w:val="0"/>
      <w:marRight w:val="0"/>
      <w:marTop w:val="0"/>
      <w:marBottom w:val="0"/>
      <w:divBdr>
        <w:top w:val="none" w:sz="0" w:space="0" w:color="auto"/>
        <w:left w:val="none" w:sz="0" w:space="0" w:color="auto"/>
        <w:bottom w:val="none" w:sz="0" w:space="0" w:color="auto"/>
        <w:right w:val="none" w:sz="0" w:space="0" w:color="auto"/>
      </w:divBdr>
    </w:div>
    <w:div w:id="999113220">
      <w:bodyDiv w:val="1"/>
      <w:marLeft w:val="0"/>
      <w:marRight w:val="0"/>
      <w:marTop w:val="0"/>
      <w:marBottom w:val="0"/>
      <w:divBdr>
        <w:top w:val="none" w:sz="0" w:space="0" w:color="auto"/>
        <w:left w:val="none" w:sz="0" w:space="0" w:color="auto"/>
        <w:bottom w:val="none" w:sz="0" w:space="0" w:color="auto"/>
        <w:right w:val="none" w:sz="0" w:space="0" w:color="auto"/>
      </w:divBdr>
    </w:div>
    <w:div w:id="1010260521">
      <w:bodyDiv w:val="1"/>
      <w:marLeft w:val="0"/>
      <w:marRight w:val="0"/>
      <w:marTop w:val="0"/>
      <w:marBottom w:val="0"/>
      <w:divBdr>
        <w:top w:val="none" w:sz="0" w:space="0" w:color="auto"/>
        <w:left w:val="none" w:sz="0" w:space="0" w:color="auto"/>
        <w:bottom w:val="none" w:sz="0" w:space="0" w:color="auto"/>
        <w:right w:val="none" w:sz="0" w:space="0" w:color="auto"/>
      </w:divBdr>
    </w:div>
    <w:div w:id="1012494660">
      <w:bodyDiv w:val="1"/>
      <w:marLeft w:val="0"/>
      <w:marRight w:val="0"/>
      <w:marTop w:val="0"/>
      <w:marBottom w:val="0"/>
      <w:divBdr>
        <w:top w:val="none" w:sz="0" w:space="0" w:color="auto"/>
        <w:left w:val="none" w:sz="0" w:space="0" w:color="auto"/>
        <w:bottom w:val="none" w:sz="0" w:space="0" w:color="auto"/>
        <w:right w:val="none" w:sz="0" w:space="0" w:color="auto"/>
      </w:divBdr>
    </w:div>
    <w:div w:id="1012801847">
      <w:bodyDiv w:val="1"/>
      <w:marLeft w:val="0"/>
      <w:marRight w:val="0"/>
      <w:marTop w:val="0"/>
      <w:marBottom w:val="0"/>
      <w:divBdr>
        <w:top w:val="none" w:sz="0" w:space="0" w:color="auto"/>
        <w:left w:val="none" w:sz="0" w:space="0" w:color="auto"/>
        <w:bottom w:val="none" w:sz="0" w:space="0" w:color="auto"/>
        <w:right w:val="none" w:sz="0" w:space="0" w:color="auto"/>
      </w:divBdr>
    </w:div>
    <w:div w:id="1016077890">
      <w:bodyDiv w:val="1"/>
      <w:marLeft w:val="0"/>
      <w:marRight w:val="0"/>
      <w:marTop w:val="0"/>
      <w:marBottom w:val="0"/>
      <w:divBdr>
        <w:top w:val="none" w:sz="0" w:space="0" w:color="auto"/>
        <w:left w:val="none" w:sz="0" w:space="0" w:color="auto"/>
        <w:bottom w:val="none" w:sz="0" w:space="0" w:color="auto"/>
        <w:right w:val="none" w:sz="0" w:space="0" w:color="auto"/>
      </w:divBdr>
    </w:div>
    <w:div w:id="1016157706">
      <w:bodyDiv w:val="1"/>
      <w:marLeft w:val="0"/>
      <w:marRight w:val="0"/>
      <w:marTop w:val="0"/>
      <w:marBottom w:val="0"/>
      <w:divBdr>
        <w:top w:val="none" w:sz="0" w:space="0" w:color="auto"/>
        <w:left w:val="none" w:sz="0" w:space="0" w:color="auto"/>
        <w:bottom w:val="none" w:sz="0" w:space="0" w:color="auto"/>
        <w:right w:val="none" w:sz="0" w:space="0" w:color="auto"/>
      </w:divBdr>
    </w:div>
    <w:div w:id="1019431298">
      <w:bodyDiv w:val="1"/>
      <w:marLeft w:val="0"/>
      <w:marRight w:val="0"/>
      <w:marTop w:val="0"/>
      <w:marBottom w:val="0"/>
      <w:divBdr>
        <w:top w:val="none" w:sz="0" w:space="0" w:color="auto"/>
        <w:left w:val="none" w:sz="0" w:space="0" w:color="auto"/>
        <w:bottom w:val="none" w:sz="0" w:space="0" w:color="auto"/>
        <w:right w:val="none" w:sz="0" w:space="0" w:color="auto"/>
      </w:divBdr>
    </w:div>
    <w:div w:id="1021207054">
      <w:bodyDiv w:val="1"/>
      <w:marLeft w:val="0"/>
      <w:marRight w:val="0"/>
      <w:marTop w:val="0"/>
      <w:marBottom w:val="0"/>
      <w:divBdr>
        <w:top w:val="none" w:sz="0" w:space="0" w:color="auto"/>
        <w:left w:val="none" w:sz="0" w:space="0" w:color="auto"/>
        <w:bottom w:val="none" w:sz="0" w:space="0" w:color="auto"/>
        <w:right w:val="none" w:sz="0" w:space="0" w:color="auto"/>
      </w:divBdr>
    </w:div>
    <w:div w:id="1022127560">
      <w:bodyDiv w:val="1"/>
      <w:marLeft w:val="0"/>
      <w:marRight w:val="0"/>
      <w:marTop w:val="0"/>
      <w:marBottom w:val="0"/>
      <w:divBdr>
        <w:top w:val="none" w:sz="0" w:space="0" w:color="auto"/>
        <w:left w:val="none" w:sz="0" w:space="0" w:color="auto"/>
        <w:bottom w:val="none" w:sz="0" w:space="0" w:color="auto"/>
        <w:right w:val="none" w:sz="0" w:space="0" w:color="auto"/>
      </w:divBdr>
    </w:div>
    <w:div w:id="1030061141">
      <w:bodyDiv w:val="1"/>
      <w:marLeft w:val="0"/>
      <w:marRight w:val="0"/>
      <w:marTop w:val="0"/>
      <w:marBottom w:val="0"/>
      <w:divBdr>
        <w:top w:val="none" w:sz="0" w:space="0" w:color="auto"/>
        <w:left w:val="none" w:sz="0" w:space="0" w:color="auto"/>
        <w:bottom w:val="none" w:sz="0" w:space="0" w:color="auto"/>
        <w:right w:val="none" w:sz="0" w:space="0" w:color="auto"/>
      </w:divBdr>
    </w:div>
    <w:div w:id="1035039104">
      <w:bodyDiv w:val="1"/>
      <w:marLeft w:val="0"/>
      <w:marRight w:val="0"/>
      <w:marTop w:val="0"/>
      <w:marBottom w:val="0"/>
      <w:divBdr>
        <w:top w:val="none" w:sz="0" w:space="0" w:color="auto"/>
        <w:left w:val="none" w:sz="0" w:space="0" w:color="auto"/>
        <w:bottom w:val="none" w:sz="0" w:space="0" w:color="auto"/>
        <w:right w:val="none" w:sz="0" w:space="0" w:color="auto"/>
      </w:divBdr>
    </w:div>
    <w:div w:id="1037507464">
      <w:bodyDiv w:val="1"/>
      <w:marLeft w:val="0"/>
      <w:marRight w:val="0"/>
      <w:marTop w:val="0"/>
      <w:marBottom w:val="0"/>
      <w:divBdr>
        <w:top w:val="none" w:sz="0" w:space="0" w:color="auto"/>
        <w:left w:val="none" w:sz="0" w:space="0" w:color="auto"/>
        <w:bottom w:val="none" w:sz="0" w:space="0" w:color="auto"/>
        <w:right w:val="none" w:sz="0" w:space="0" w:color="auto"/>
      </w:divBdr>
    </w:div>
    <w:div w:id="1045909892">
      <w:bodyDiv w:val="1"/>
      <w:marLeft w:val="0"/>
      <w:marRight w:val="0"/>
      <w:marTop w:val="0"/>
      <w:marBottom w:val="0"/>
      <w:divBdr>
        <w:top w:val="none" w:sz="0" w:space="0" w:color="auto"/>
        <w:left w:val="none" w:sz="0" w:space="0" w:color="auto"/>
        <w:bottom w:val="none" w:sz="0" w:space="0" w:color="auto"/>
        <w:right w:val="none" w:sz="0" w:space="0" w:color="auto"/>
      </w:divBdr>
    </w:div>
    <w:div w:id="1047292344">
      <w:bodyDiv w:val="1"/>
      <w:marLeft w:val="0"/>
      <w:marRight w:val="0"/>
      <w:marTop w:val="0"/>
      <w:marBottom w:val="0"/>
      <w:divBdr>
        <w:top w:val="none" w:sz="0" w:space="0" w:color="auto"/>
        <w:left w:val="none" w:sz="0" w:space="0" w:color="auto"/>
        <w:bottom w:val="none" w:sz="0" w:space="0" w:color="auto"/>
        <w:right w:val="none" w:sz="0" w:space="0" w:color="auto"/>
      </w:divBdr>
    </w:div>
    <w:div w:id="1048337303">
      <w:bodyDiv w:val="1"/>
      <w:marLeft w:val="0"/>
      <w:marRight w:val="0"/>
      <w:marTop w:val="0"/>
      <w:marBottom w:val="0"/>
      <w:divBdr>
        <w:top w:val="none" w:sz="0" w:space="0" w:color="auto"/>
        <w:left w:val="none" w:sz="0" w:space="0" w:color="auto"/>
        <w:bottom w:val="none" w:sz="0" w:space="0" w:color="auto"/>
        <w:right w:val="none" w:sz="0" w:space="0" w:color="auto"/>
      </w:divBdr>
    </w:div>
    <w:div w:id="1054235684">
      <w:bodyDiv w:val="1"/>
      <w:marLeft w:val="0"/>
      <w:marRight w:val="0"/>
      <w:marTop w:val="0"/>
      <w:marBottom w:val="0"/>
      <w:divBdr>
        <w:top w:val="none" w:sz="0" w:space="0" w:color="auto"/>
        <w:left w:val="none" w:sz="0" w:space="0" w:color="auto"/>
        <w:bottom w:val="none" w:sz="0" w:space="0" w:color="auto"/>
        <w:right w:val="none" w:sz="0" w:space="0" w:color="auto"/>
      </w:divBdr>
    </w:div>
    <w:div w:id="1054891884">
      <w:bodyDiv w:val="1"/>
      <w:marLeft w:val="0"/>
      <w:marRight w:val="0"/>
      <w:marTop w:val="0"/>
      <w:marBottom w:val="0"/>
      <w:divBdr>
        <w:top w:val="none" w:sz="0" w:space="0" w:color="auto"/>
        <w:left w:val="none" w:sz="0" w:space="0" w:color="auto"/>
        <w:bottom w:val="none" w:sz="0" w:space="0" w:color="auto"/>
        <w:right w:val="none" w:sz="0" w:space="0" w:color="auto"/>
      </w:divBdr>
    </w:div>
    <w:div w:id="1055272787">
      <w:bodyDiv w:val="1"/>
      <w:marLeft w:val="0"/>
      <w:marRight w:val="0"/>
      <w:marTop w:val="0"/>
      <w:marBottom w:val="0"/>
      <w:divBdr>
        <w:top w:val="none" w:sz="0" w:space="0" w:color="auto"/>
        <w:left w:val="none" w:sz="0" w:space="0" w:color="auto"/>
        <w:bottom w:val="none" w:sz="0" w:space="0" w:color="auto"/>
        <w:right w:val="none" w:sz="0" w:space="0" w:color="auto"/>
      </w:divBdr>
    </w:div>
    <w:div w:id="1057126548">
      <w:bodyDiv w:val="1"/>
      <w:marLeft w:val="0"/>
      <w:marRight w:val="0"/>
      <w:marTop w:val="0"/>
      <w:marBottom w:val="0"/>
      <w:divBdr>
        <w:top w:val="none" w:sz="0" w:space="0" w:color="auto"/>
        <w:left w:val="none" w:sz="0" w:space="0" w:color="auto"/>
        <w:bottom w:val="none" w:sz="0" w:space="0" w:color="auto"/>
        <w:right w:val="none" w:sz="0" w:space="0" w:color="auto"/>
      </w:divBdr>
    </w:div>
    <w:div w:id="1057318401">
      <w:bodyDiv w:val="1"/>
      <w:marLeft w:val="0"/>
      <w:marRight w:val="0"/>
      <w:marTop w:val="0"/>
      <w:marBottom w:val="0"/>
      <w:divBdr>
        <w:top w:val="none" w:sz="0" w:space="0" w:color="auto"/>
        <w:left w:val="none" w:sz="0" w:space="0" w:color="auto"/>
        <w:bottom w:val="none" w:sz="0" w:space="0" w:color="auto"/>
        <w:right w:val="none" w:sz="0" w:space="0" w:color="auto"/>
      </w:divBdr>
    </w:div>
    <w:div w:id="1061977816">
      <w:bodyDiv w:val="1"/>
      <w:marLeft w:val="0"/>
      <w:marRight w:val="0"/>
      <w:marTop w:val="0"/>
      <w:marBottom w:val="0"/>
      <w:divBdr>
        <w:top w:val="none" w:sz="0" w:space="0" w:color="auto"/>
        <w:left w:val="none" w:sz="0" w:space="0" w:color="auto"/>
        <w:bottom w:val="none" w:sz="0" w:space="0" w:color="auto"/>
        <w:right w:val="none" w:sz="0" w:space="0" w:color="auto"/>
      </w:divBdr>
    </w:div>
    <w:div w:id="1062755378">
      <w:bodyDiv w:val="1"/>
      <w:marLeft w:val="0"/>
      <w:marRight w:val="0"/>
      <w:marTop w:val="0"/>
      <w:marBottom w:val="0"/>
      <w:divBdr>
        <w:top w:val="none" w:sz="0" w:space="0" w:color="auto"/>
        <w:left w:val="none" w:sz="0" w:space="0" w:color="auto"/>
        <w:bottom w:val="none" w:sz="0" w:space="0" w:color="auto"/>
        <w:right w:val="none" w:sz="0" w:space="0" w:color="auto"/>
      </w:divBdr>
    </w:div>
    <w:div w:id="1063597622">
      <w:bodyDiv w:val="1"/>
      <w:marLeft w:val="0"/>
      <w:marRight w:val="0"/>
      <w:marTop w:val="0"/>
      <w:marBottom w:val="0"/>
      <w:divBdr>
        <w:top w:val="none" w:sz="0" w:space="0" w:color="auto"/>
        <w:left w:val="none" w:sz="0" w:space="0" w:color="auto"/>
        <w:bottom w:val="none" w:sz="0" w:space="0" w:color="auto"/>
        <w:right w:val="none" w:sz="0" w:space="0" w:color="auto"/>
      </w:divBdr>
    </w:div>
    <w:div w:id="1065688221">
      <w:bodyDiv w:val="1"/>
      <w:marLeft w:val="0"/>
      <w:marRight w:val="0"/>
      <w:marTop w:val="0"/>
      <w:marBottom w:val="0"/>
      <w:divBdr>
        <w:top w:val="none" w:sz="0" w:space="0" w:color="auto"/>
        <w:left w:val="none" w:sz="0" w:space="0" w:color="auto"/>
        <w:bottom w:val="none" w:sz="0" w:space="0" w:color="auto"/>
        <w:right w:val="none" w:sz="0" w:space="0" w:color="auto"/>
      </w:divBdr>
    </w:div>
    <w:div w:id="1069621277">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674801">
      <w:bodyDiv w:val="1"/>
      <w:marLeft w:val="0"/>
      <w:marRight w:val="0"/>
      <w:marTop w:val="0"/>
      <w:marBottom w:val="0"/>
      <w:divBdr>
        <w:top w:val="none" w:sz="0" w:space="0" w:color="auto"/>
        <w:left w:val="none" w:sz="0" w:space="0" w:color="auto"/>
        <w:bottom w:val="none" w:sz="0" w:space="0" w:color="auto"/>
        <w:right w:val="none" w:sz="0" w:space="0" w:color="auto"/>
      </w:divBdr>
    </w:div>
    <w:div w:id="1079716506">
      <w:bodyDiv w:val="1"/>
      <w:marLeft w:val="0"/>
      <w:marRight w:val="0"/>
      <w:marTop w:val="0"/>
      <w:marBottom w:val="0"/>
      <w:divBdr>
        <w:top w:val="none" w:sz="0" w:space="0" w:color="auto"/>
        <w:left w:val="none" w:sz="0" w:space="0" w:color="auto"/>
        <w:bottom w:val="none" w:sz="0" w:space="0" w:color="auto"/>
        <w:right w:val="none" w:sz="0" w:space="0" w:color="auto"/>
      </w:divBdr>
    </w:div>
    <w:div w:id="1083990435">
      <w:bodyDiv w:val="1"/>
      <w:marLeft w:val="0"/>
      <w:marRight w:val="0"/>
      <w:marTop w:val="0"/>
      <w:marBottom w:val="0"/>
      <w:divBdr>
        <w:top w:val="none" w:sz="0" w:space="0" w:color="auto"/>
        <w:left w:val="none" w:sz="0" w:space="0" w:color="auto"/>
        <w:bottom w:val="none" w:sz="0" w:space="0" w:color="auto"/>
        <w:right w:val="none" w:sz="0" w:space="0" w:color="auto"/>
      </w:divBdr>
    </w:div>
    <w:div w:id="1084764930">
      <w:bodyDiv w:val="1"/>
      <w:marLeft w:val="0"/>
      <w:marRight w:val="0"/>
      <w:marTop w:val="0"/>
      <w:marBottom w:val="0"/>
      <w:divBdr>
        <w:top w:val="none" w:sz="0" w:space="0" w:color="auto"/>
        <w:left w:val="none" w:sz="0" w:space="0" w:color="auto"/>
        <w:bottom w:val="none" w:sz="0" w:space="0" w:color="auto"/>
        <w:right w:val="none" w:sz="0" w:space="0" w:color="auto"/>
      </w:divBdr>
    </w:div>
    <w:div w:id="1091781301">
      <w:bodyDiv w:val="1"/>
      <w:marLeft w:val="0"/>
      <w:marRight w:val="0"/>
      <w:marTop w:val="0"/>
      <w:marBottom w:val="0"/>
      <w:divBdr>
        <w:top w:val="none" w:sz="0" w:space="0" w:color="auto"/>
        <w:left w:val="none" w:sz="0" w:space="0" w:color="auto"/>
        <w:bottom w:val="none" w:sz="0" w:space="0" w:color="auto"/>
        <w:right w:val="none" w:sz="0" w:space="0" w:color="auto"/>
      </w:divBdr>
    </w:div>
    <w:div w:id="1095055823">
      <w:bodyDiv w:val="1"/>
      <w:marLeft w:val="0"/>
      <w:marRight w:val="0"/>
      <w:marTop w:val="0"/>
      <w:marBottom w:val="0"/>
      <w:divBdr>
        <w:top w:val="none" w:sz="0" w:space="0" w:color="auto"/>
        <w:left w:val="none" w:sz="0" w:space="0" w:color="auto"/>
        <w:bottom w:val="none" w:sz="0" w:space="0" w:color="auto"/>
        <w:right w:val="none" w:sz="0" w:space="0" w:color="auto"/>
      </w:divBdr>
    </w:div>
    <w:div w:id="1105463822">
      <w:bodyDiv w:val="1"/>
      <w:marLeft w:val="0"/>
      <w:marRight w:val="0"/>
      <w:marTop w:val="0"/>
      <w:marBottom w:val="0"/>
      <w:divBdr>
        <w:top w:val="none" w:sz="0" w:space="0" w:color="auto"/>
        <w:left w:val="none" w:sz="0" w:space="0" w:color="auto"/>
        <w:bottom w:val="none" w:sz="0" w:space="0" w:color="auto"/>
        <w:right w:val="none" w:sz="0" w:space="0" w:color="auto"/>
      </w:divBdr>
    </w:div>
    <w:div w:id="1107578381">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13596735">
      <w:bodyDiv w:val="1"/>
      <w:marLeft w:val="0"/>
      <w:marRight w:val="0"/>
      <w:marTop w:val="0"/>
      <w:marBottom w:val="0"/>
      <w:divBdr>
        <w:top w:val="none" w:sz="0" w:space="0" w:color="auto"/>
        <w:left w:val="none" w:sz="0" w:space="0" w:color="auto"/>
        <w:bottom w:val="none" w:sz="0" w:space="0" w:color="auto"/>
        <w:right w:val="none" w:sz="0" w:space="0" w:color="auto"/>
      </w:divBdr>
    </w:div>
    <w:div w:id="1116673883">
      <w:bodyDiv w:val="1"/>
      <w:marLeft w:val="0"/>
      <w:marRight w:val="0"/>
      <w:marTop w:val="0"/>
      <w:marBottom w:val="0"/>
      <w:divBdr>
        <w:top w:val="none" w:sz="0" w:space="0" w:color="auto"/>
        <w:left w:val="none" w:sz="0" w:space="0" w:color="auto"/>
        <w:bottom w:val="none" w:sz="0" w:space="0" w:color="auto"/>
        <w:right w:val="none" w:sz="0" w:space="0" w:color="auto"/>
      </w:divBdr>
    </w:div>
    <w:div w:id="1121265950">
      <w:bodyDiv w:val="1"/>
      <w:marLeft w:val="0"/>
      <w:marRight w:val="0"/>
      <w:marTop w:val="0"/>
      <w:marBottom w:val="0"/>
      <w:divBdr>
        <w:top w:val="none" w:sz="0" w:space="0" w:color="auto"/>
        <w:left w:val="none" w:sz="0" w:space="0" w:color="auto"/>
        <w:bottom w:val="none" w:sz="0" w:space="0" w:color="auto"/>
        <w:right w:val="none" w:sz="0" w:space="0" w:color="auto"/>
      </w:divBdr>
    </w:div>
    <w:div w:id="1122772219">
      <w:bodyDiv w:val="1"/>
      <w:marLeft w:val="0"/>
      <w:marRight w:val="0"/>
      <w:marTop w:val="0"/>
      <w:marBottom w:val="0"/>
      <w:divBdr>
        <w:top w:val="none" w:sz="0" w:space="0" w:color="auto"/>
        <w:left w:val="none" w:sz="0" w:space="0" w:color="auto"/>
        <w:bottom w:val="none" w:sz="0" w:space="0" w:color="auto"/>
        <w:right w:val="none" w:sz="0" w:space="0" w:color="auto"/>
      </w:divBdr>
    </w:div>
    <w:div w:id="1127236691">
      <w:bodyDiv w:val="1"/>
      <w:marLeft w:val="0"/>
      <w:marRight w:val="0"/>
      <w:marTop w:val="0"/>
      <w:marBottom w:val="0"/>
      <w:divBdr>
        <w:top w:val="none" w:sz="0" w:space="0" w:color="auto"/>
        <w:left w:val="none" w:sz="0" w:space="0" w:color="auto"/>
        <w:bottom w:val="none" w:sz="0" w:space="0" w:color="auto"/>
        <w:right w:val="none" w:sz="0" w:space="0" w:color="auto"/>
      </w:divBdr>
    </w:div>
    <w:div w:id="1131899519">
      <w:bodyDiv w:val="1"/>
      <w:marLeft w:val="0"/>
      <w:marRight w:val="0"/>
      <w:marTop w:val="0"/>
      <w:marBottom w:val="0"/>
      <w:divBdr>
        <w:top w:val="none" w:sz="0" w:space="0" w:color="auto"/>
        <w:left w:val="none" w:sz="0" w:space="0" w:color="auto"/>
        <w:bottom w:val="none" w:sz="0" w:space="0" w:color="auto"/>
        <w:right w:val="none" w:sz="0" w:space="0" w:color="auto"/>
      </w:divBdr>
    </w:div>
    <w:div w:id="1132022530">
      <w:bodyDiv w:val="1"/>
      <w:marLeft w:val="0"/>
      <w:marRight w:val="0"/>
      <w:marTop w:val="0"/>
      <w:marBottom w:val="0"/>
      <w:divBdr>
        <w:top w:val="none" w:sz="0" w:space="0" w:color="auto"/>
        <w:left w:val="none" w:sz="0" w:space="0" w:color="auto"/>
        <w:bottom w:val="none" w:sz="0" w:space="0" w:color="auto"/>
        <w:right w:val="none" w:sz="0" w:space="0" w:color="auto"/>
      </w:divBdr>
    </w:div>
    <w:div w:id="1138691115">
      <w:bodyDiv w:val="1"/>
      <w:marLeft w:val="0"/>
      <w:marRight w:val="0"/>
      <w:marTop w:val="0"/>
      <w:marBottom w:val="0"/>
      <w:divBdr>
        <w:top w:val="none" w:sz="0" w:space="0" w:color="auto"/>
        <w:left w:val="none" w:sz="0" w:space="0" w:color="auto"/>
        <w:bottom w:val="none" w:sz="0" w:space="0" w:color="auto"/>
        <w:right w:val="none" w:sz="0" w:space="0" w:color="auto"/>
      </w:divBdr>
    </w:div>
    <w:div w:id="1139148545">
      <w:bodyDiv w:val="1"/>
      <w:marLeft w:val="0"/>
      <w:marRight w:val="0"/>
      <w:marTop w:val="0"/>
      <w:marBottom w:val="0"/>
      <w:divBdr>
        <w:top w:val="none" w:sz="0" w:space="0" w:color="auto"/>
        <w:left w:val="none" w:sz="0" w:space="0" w:color="auto"/>
        <w:bottom w:val="none" w:sz="0" w:space="0" w:color="auto"/>
        <w:right w:val="none" w:sz="0" w:space="0" w:color="auto"/>
      </w:divBdr>
    </w:div>
    <w:div w:id="1142424369">
      <w:bodyDiv w:val="1"/>
      <w:marLeft w:val="0"/>
      <w:marRight w:val="0"/>
      <w:marTop w:val="0"/>
      <w:marBottom w:val="0"/>
      <w:divBdr>
        <w:top w:val="none" w:sz="0" w:space="0" w:color="auto"/>
        <w:left w:val="none" w:sz="0" w:space="0" w:color="auto"/>
        <w:bottom w:val="none" w:sz="0" w:space="0" w:color="auto"/>
        <w:right w:val="none" w:sz="0" w:space="0" w:color="auto"/>
      </w:divBdr>
    </w:div>
    <w:div w:id="1144931648">
      <w:bodyDiv w:val="1"/>
      <w:marLeft w:val="0"/>
      <w:marRight w:val="0"/>
      <w:marTop w:val="0"/>
      <w:marBottom w:val="0"/>
      <w:divBdr>
        <w:top w:val="none" w:sz="0" w:space="0" w:color="auto"/>
        <w:left w:val="none" w:sz="0" w:space="0" w:color="auto"/>
        <w:bottom w:val="none" w:sz="0" w:space="0" w:color="auto"/>
        <w:right w:val="none" w:sz="0" w:space="0" w:color="auto"/>
      </w:divBdr>
    </w:div>
    <w:div w:id="1145246039">
      <w:bodyDiv w:val="1"/>
      <w:marLeft w:val="0"/>
      <w:marRight w:val="0"/>
      <w:marTop w:val="0"/>
      <w:marBottom w:val="0"/>
      <w:divBdr>
        <w:top w:val="none" w:sz="0" w:space="0" w:color="auto"/>
        <w:left w:val="none" w:sz="0" w:space="0" w:color="auto"/>
        <w:bottom w:val="none" w:sz="0" w:space="0" w:color="auto"/>
        <w:right w:val="none" w:sz="0" w:space="0" w:color="auto"/>
      </w:divBdr>
    </w:div>
    <w:div w:id="1153303291">
      <w:bodyDiv w:val="1"/>
      <w:marLeft w:val="0"/>
      <w:marRight w:val="0"/>
      <w:marTop w:val="0"/>
      <w:marBottom w:val="0"/>
      <w:divBdr>
        <w:top w:val="none" w:sz="0" w:space="0" w:color="auto"/>
        <w:left w:val="none" w:sz="0" w:space="0" w:color="auto"/>
        <w:bottom w:val="none" w:sz="0" w:space="0" w:color="auto"/>
        <w:right w:val="none" w:sz="0" w:space="0" w:color="auto"/>
      </w:divBdr>
    </w:div>
    <w:div w:id="1153644194">
      <w:bodyDiv w:val="1"/>
      <w:marLeft w:val="0"/>
      <w:marRight w:val="0"/>
      <w:marTop w:val="0"/>
      <w:marBottom w:val="0"/>
      <w:divBdr>
        <w:top w:val="none" w:sz="0" w:space="0" w:color="auto"/>
        <w:left w:val="none" w:sz="0" w:space="0" w:color="auto"/>
        <w:bottom w:val="none" w:sz="0" w:space="0" w:color="auto"/>
        <w:right w:val="none" w:sz="0" w:space="0" w:color="auto"/>
      </w:divBdr>
    </w:div>
    <w:div w:id="1158039347">
      <w:bodyDiv w:val="1"/>
      <w:marLeft w:val="0"/>
      <w:marRight w:val="0"/>
      <w:marTop w:val="0"/>
      <w:marBottom w:val="0"/>
      <w:divBdr>
        <w:top w:val="none" w:sz="0" w:space="0" w:color="auto"/>
        <w:left w:val="none" w:sz="0" w:space="0" w:color="auto"/>
        <w:bottom w:val="none" w:sz="0" w:space="0" w:color="auto"/>
        <w:right w:val="none" w:sz="0" w:space="0" w:color="auto"/>
      </w:divBdr>
    </w:div>
    <w:div w:id="1158955886">
      <w:bodyDiv w:val="1"/>
      <w:marLeft w:val="0"/>
      <w:marRight w:val="0"/>
      <w:marTop w:val="0"/>
      <w:marBottom w:val="0"/>
      <w:divBdr>
        <w:top w:val="none" w:sz="0" w:space="0" w:color="auto"/>
        <w:left w:val="none" w:sz="0" w:space="0" w:color="auto"/>
        <w:bottom w:val="none" w:sz="0" w:space="0" w:color="auto"/>
        <w:right w:val="none" w:sz="0" w:space="0" w:color="auto"/>
      </w:divBdr>
    </w:div>
    <w:div w:id="1161384090">
      <w:bodyDiv w:val="1"/>
      <w:marLeft w:val="0"/>
      <w:marRight w:val="0"/>
      <w:marTop w:val="0"/>
      <w:marBottom w:val="0"/>
      <w:divBdr>
        <w:top w:val="none" w:sz="0" w:space="0" w:color="auto"/>
        <w:left w:val="none" w:sz="0" w:space="0" w:color="auto"/>
        <w:bottom w:val="none" w:sz="0" w:space="0" w:color="auto"/>
        <w:right w:val="none" w:sz="0" w:space="0" w:color="auto"/>
      </w:divBdr>
    </w:div>
    <w:div w:id="1161578483">
      <w:bodyDiv w:val="1"/>
      <w:marLeft w:val="0"/>
      <w:marRight w:val="0"/>
      <w:marTop w:val="0"/>
      <w:marBottom w:val="0"/>
      <w:divBdr>
        <w:top w:val="none" w:sz="0" w:space="0" w:color="auto"/>
        <w:left w:val="none" w:sz="0" w:space="0" w:color="auto"/>
        <w:bottom w:val="none" w:sz="0" w:space="0" w:color="auto"/>
        <w:right w:val="none" w:sz="0" w:space="0" w:color="auto"/>
      </w:divBdr>
    </w:div>
    <w:div w:id="1161893498">
      <w:bodyDiv w:val="1"/>
      <w:marLeft w:val="0"/>
      <w:marRight w:val="0"/>
      <w:marTop w:val="0"/>
      <w:marBottom w:val="0"/>
      <w:divBdr>
        <w:top w:val="none" w:sz="0" w:space="0" w:color="auto"/>
        <w:left w:val="none" w:sz="0" w:space="0" w:color="auto"/>
        <w:bottom w:val="none" w:sz="0" w:space="0" w:color="auto"/>
        <w:right w:val="none" w:sz="0" w:space="0" w:color="auto"/>
      </w:divBdr>
    </w:div>
    <w:div w:id="1163159398">
      <w:bodyDiv w:val="1"/>
      <w:marLeft w:val="0"/>
      <w:marRight w:val="0"/>
      <w:marTop w:val="0"/>
      <w:marBottom w:val="0"/>
      <w:divBdr>
        <w:top w:val="none" w:sz="0" w:space="0" w:color="auto"/>
        <w:left w:val="none" w:sz="0" w:space="0" w:color="auto"/>
        <w:bottom w:val="none" w:sz="0" w:space="0" w:color="auto"/>
        <w:right w:val="none" w:sz="0" w:space="0" w:color="auto"/>
      </w:divBdr>
    </w:div>
    <w:div w:id="1168445208">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74688501">
      <w:bodyDiv w:val="1"/>
      <w:marLeft w:val="0"/>
      <w:marRight w:val="0"/>
      <w:marTop w:val="0"/>
      <w:marBottom w:val="0"/>
      <w:divBdr>
        <w:top w:val="none" w:sz="0" w:space="0" w:color="auto"/>
        <w:left w:val="none" w:sz="0" w:space="0" w:color="auto"/>
        <w:bottom w:val="none" w:sz="0" w:space="0" w:color="auto"/>
        <w:right w:val="none" w:sz="0" w:space="0" w:color="auto"/>
      </w:divBdr>
    </w:div>
    <w:div w:id="1177043053">
      <w:bodyDiv w:val="1"/>
      <w:marLeft w:val="0"/>
      <w:marRight w:val="0"/>
      <w:marTop w:val="0"/>
      <w:marBottom w:val="0"/>
      <w:divBdr>
        <w:top w:val="none" w:sz="0" w:space="0" w:color="auto"/>
        <w:left w:val="none" w:sz="0" w:space="0" w:color="auto"/>
        <w:bottom w:val="none" w:sz="0" w:space="0" w:color="auto"/>
        <w:right w:val="none" w:sz="0" w:space="0" w:color="auto"/>
      </w:divBdr>
    </w:div>
    <w:div w:id="1179543522">
      <w:bodyDiv w:val="1"/>
      <w:marLeft w:val="0"/>
      <w:marRight w:val="0"/>
      <w:marTop w:val="0"/>
      <w:marBottom w:val="0"/>
      <w:divBdr>
        <w:top w:val="none" w:sz="0" w:space="0" w:color="auto"/>
        <w:left w:val="none" w:sz="0" w:space="0" w:color="auto"/>
        <w:bottom w:val="none" w:sz="0" w:space="0" w:color="auto"/>
        <w:right w:val="none" w:sz="0" w:space="0" w:color="auto"/>
      </w:divBdr>
    </w:div>
    <w:div w:id="1180773395">
      <w:bodyDiv w:val="1"/>
      <w:marLeft w:val="0"/>
      <w:marRight w:val="0"/>
      <w:marTop w:val="0"/>
      <w:marBottom w:val="0"/>
      <w:divBdr>
        <w:top w:val="none" w:sz="0" w:space="0" w:color="auto"/>
        <w:left w:val="none" w:sz="0" w:space="0" w:color="auto"/>
        <w:bottom w:val="none" w:sz="0" w:space="0" w:color="auto"/>
        <w:right w:val="none" w:sz="0" w:space="0" w:color="auto"/>
      </w:divBdr>
    </w:div>
    <w:div w:id="1183283369">
      <w:bodyDiv w:val="1"/>
      <w:marLeft w:val="0"/>
      <w:marRight w:val="0"/>
      <w:marTop w:val="0"/>
      <w:marBottom w:val="0"/>
      <w:divBdr>
        <w:top w:val="none" w:sz="0" w:space="0" w:color="auto"/>
        <w:left w:val="none" w:sz="0" w:space="0" w:color="auto"/>
        <w:bottom w:val="none" w:sz="0" w:space="0" w:color="auto"/>
        <w:right w:val="none" w:sz="0" w:space="0" w:color="auto"/>
      </w:divBdr>
    </w:div>
    <w:div w:id="1184903471">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7893998">
      <w:bodyDiv w:val="1"/>
      <w:marLeft w:val="0"/>
      <w:marRight w:val="0"/>
      <w:marTop w:val="0"/>
      <w:marBottom w:val="0"/>
      <w:divBdr>
        <w:top w:val="none" w:sz="0" w:space="0" w:color="auto"/>
        <w:left w:val="none" w:sz="0" w:space="0" w:color="auto"/>
        <w:bottom w:val="none" w:sz="0" w:space="0" w:color="auto"/>
        <w:right w:val="none" w:sz="0" w:space="0" w:color="auto"/>
      </w:divBdr>
    </w:div>
    <w:div w:id="1199244178">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1819179">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3588896">
      <w:bodyDiv w:val="1"/>
      <w:marLeft w:val="0"/>
      <w:marRight w:val="0"/>
      <w:marTop w:val="0"/>
      <w:marBottom w:val="0"/>
      <w:divBdr>
        <w:top w:val="none" w:sz="0" w:space="0" w:color="auto"/>
        <w:left w:val="none" w:sz="0" w:space="0" w:color="auto"/>
        <w:bottom w:val="none" w:sz="0" w:space="0" w:color="auto"/>
        <w:right w:val="none" w:sz="0" w:space="0" w:color="auto"/>
      </w:divBdr>
    </w:div>
    <w:div w:id="1206286797">
      <w:bodyDiv w:val="1"/>
      <w:marLeft w:val="0"/>
      <w:marRight w:val="0"/>
      <w:marTop w:val="0"/>
      <w:marBottom w:val="0"/>
      <w:divBdr>
        <w:top w:val="none" w:sz="0" w:space="0" w:color="auto"/>
        <w:left w:val="none" w:sz="0" w:space="0" w:color="auto"/>
        <w:bottom w:val="none" w:sz="0" w:space="0" w:color="auto"/>
        <w:right w:val="none" w:sz="0" w:space="0" w:color="auto"/>
      </w:divBdr>
    </w:div>
    <w:div w:id="1206870757">
      <w:bodyDiv w:val="1"/>
      <w:marLeft w:val="0"/>
      <w:marRight w:val="0"/>
      <w:marTop w:val="0"/>
      <w:marBottom w:val="0"/>
      <w:divBdr>
        <w:top w:val="none" w:sz="0" w:space="0" w:color="auto"/>
        <w:left w:val="none" w:sz="0" w:space="0" w:color="auto"/>
        <w:bottom w:val="none" w:sz="0" w:space="0" w:color="auto"/>
        <w:right w:val="none" w:sz="0" w:space="0" w:color="auto"/>
      </w:divBdr>
    </w:div>
    <w:div w:id="1213811981">
      <w:bodyDiv w:val="1"/>
      <w:marLeft w:val="0"/>
      <w:marRight w:val="0"/>
      <w:marTop w:val="0"/>
      <w:marBottom w:val="0"/>
      <w:divBdr>
        <w:top w:val="none" w:sz="0" w:space="0" w:color="auto"/>
        <w:left w:val="none" w:sz="0" w:space="0" w:color="auto"/>
        <w:bottom w:val="none" w:sz="0" w:space="0" w:color="auto"/>
        <w:right w:val="none" w:sz="0" w:space="0" w:color="auto"/>
      </w:divBdr>
    </w:div>
    <w:div w:id="1214274409">
      <w:bodyDiv w:val="1"/>
      <w:marLeft w:val="0"/>
      <w:marRight w:val="0"/>
      <w:marTop w:val="0"/>
      <w:marBottom w:val="0"/>
      <w:divBdr>
        <w:top w:val="none" w:sz="0" w:space="0" w:color="auto"/>
        <w:left w:val="none" w:sz="0" w:space="0" w:color="auto"/>
        <w:bottom w:val="none" w:sz="0" w:space="0" w:color="auto"/>
        <w:right w:val="none" w:sz="0" w:space="0" w:color="auto"/>
      </w:divBdr>
    </w:div>
    <w:div w:id="1214732167">
      <w:bodyDiv w:val="1"/>
      <w:marLeft w:val="0"/>
      <w:marRight w:val="0"/>
      <w:marTop w:val="0"/>
      <w:marBottom w:val="0"/>
      <w:divBdr>
        <w:top w:val="none" w:sz="0" w:space="0" w:color="auto"/>
        <w:left w:val="none" w:sz="0" w:space="0" w:color="auto"/>
        <w:bottom w:val="none" w:sz="0" w:space="0" w:color="auto"/>
        <w:right w:val="none" w:sz="0" w:space="0" w:color="auto"/>
      </w:divBdr>
    </w:div>
    <w:div w:id="1218206644">
      <w:bodyDiv w:val="1"/>
      <w:marLeft w:val="0"/>
      <w:marRight w:val="0"/>
      <w:marTop w:val="0"/>
      <w:marBottom w:val="0"/>
      <w:divBdr>
        <w:top w:val="none" w:sz="0" w:space="0" w:color="auto"/>
        <w:left w:val="none" w:sz="0" w:space="0" w:color="auto"/>
        <w:bottom w:val="none" w:sz="0" w:space="0" w:color="auto"/>
        <w:right w:val="none" w:sz="0" w:space="0" w:color="auto"/>
      </w:divBdr>
    </w:div>
    <w:div w:id="1221943392">
      <w:bodyDiv w:val="1"/>
      <w:marLeft w:val="0"/>
      <w:marRight w:val="0"/>
      <w:marTop w:val="0"/>
      <w:marBottom w:val="0"/>
      <w:divBdr>
        <w:top w:val="none" w:sz="0" w:space="0" w:color="auto"/>
        <w:left w:val="none" w:sz="0" w:space="0" w:color="auto"/>
        <w:bottom w:val="none" w:sz="0" w:space="0" w:color="auto"/>
        <w:right w:val="none" w:sz="0" w:space="0" w:color="auto"/>
      </w:divBdr>
    </w:div>
    <w:div w:id="1222792479">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7061554">
      <w:bodyDiv w:val="1"/>
      <w:marLeft w:val="0"/>
      <w:marRight w:val="0"/>
      <w:marTop w:val="0"/>
      <w:marBottom w:val="0"/>
      <w:divBdr>
        <w:top w:val="none" w:sz="0" w:space="0" w:color="auto"/>
        <w:left w:val="none" w:sz="0" w:space="0" w:color="auto"/>
        <w:bottom w:val="none" w:sz="0" w:space="0" w:color="auto"/>
        <w:right w:val="none" w:sz="0" w:space="0" w:color="auto"/>
      </w:divBdr>
    </w:div>
    <w:div w:id="1229806540">
      <w:bodyDiv w:val="1"/>
      <w:marLeft w:val="0"/>
      <w:marRight w:val="0"/>
      <w:marTop w:val="0"/>
      <w:marBottom w:val="0"/>
      <w:divBdr>
        <w:top w:val="none" w:sz="0" w:space="0" w:color="auto"/>
        <w:left w:val="none" w:sz="0" w:space="0" w:color="auto"/>
        <w:bottom w:val="none" w:sz="0" w:space="0" w:color="auto"/>
        <w:right w:val="none" w:sz="0" w:space="0" w:color="auto"/>
      </w:divBdr>
    </w:div>
    <w:div w:id="1238131266">
      <w:bodyDiv w:val="1"/>
      <w:marLeft w:val="0"/>
      <w:marRight w:val="0"/>
      <w:marTop w:val="0"/>
      <w:marBottom w:val="0"/>
      <w:divBdr>
        <w:top w:val="none" w:sz="0" w:space="0" w:color="auto"/>
        <w:left w:val="none" w:sz="0" w:space="0" w:color="auto"/>
        <w:bottom w:val="none" w:sz="0" w:space="0" w:color="auto"/>
        <w:right w:val="none" w:sz="0" w:space="0" w:color="auto"/>
      </w:divBdr>
    </w:div>
    <w:div w:id="1244027830">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918090">
      <w:bodyDiv w:val="1"/>
      <w:marLeft w:val="0"/>
      <w:marRight w:val="0"/>
      <w:marTop w:val="0"/>
      <w:marBottom w:val="0"/>
      <w:divBdr>
        <w:top w:val="none" w:sz="0" w:space="0" w:color="auto"/>
        <w:left w:val="none" w:sz="0" w:space="0" w:color="auto"/>
        <w:bottom w:val="none" w:sz="0" w:space="0" w:color="auto"/>
        <w:right w:val="none" w:sz="0" w:space="0" w:color="auto"/>
      </w:divBdr>
    </w:div>
    <w:div w:id="1248344260">
      <w:bodyDiv w:val="1"/>
      <w:marLeft w:val="0"/>
      <w:marRight w:val="0"/>
      <w:marTop w:val="0"/>
      <w:marBottom w:val="0"/>
      <w:divBdr>
        <w:top w:val="none" w:sz="0" w:space="0" w:color="auto"/>
        <w:left w:val="none" w:sz="0" w:space="0" w:color="auto"/>
        <w:bottom w:val="none" w:sz="0" w:space="0" w:color="auto"/>
        <w:right w:val="none" w:sz="0" w:space="0" w:color="auto"/>
      </w:divBdr>
    </w:div>
    <w:div w:id="1251083854">
      <w:bodyDiv w:val="1"/>
      <w:marLeft w:val="0"/>
      <w:marRight w:val="0"/>
      <w:marTop w:val="0"/>
      <w:marBottom w:val="0"/>
      <w:divBdr>
        <w:top w:val="none" w:sz="0" w:space="0" w:color="auto"/>
        <w:left w:val="none" w:sz="0" w:space="0" w:color="auto"/>
        <w:bottom w:val="none" w:sz="0" w:space="0" w:color="auto"/>
        <w:right w:val="none" w:sz="0" w:space="0" w:color="auto"/>
      </w:divBdr>
    </w:div>
    <w:div w:id="1253127105">
      <w:bodyDiv w:val="1"/>
      <w:marLeft w:val="0"/>
      <w:marRight w:val="0"/>
      <w:marTop w:val="0"/>
      <w:marBottom w:val="0"/>
      <w:divBdr>
        <w:top w:val="none" w:sz="0" w:space="0" w:color="auto"/>
        <w:left w:val="none" w:sz="0" w:space="0" w:color="auto"/>
        <w:bottom w:val="none" w:sz="0" w:space="0" w:color="auto"/>
        <w:right w:val="none" w:sz="0" w:space="0" w:color="auto"/>
      </w:divBdr>
    </w:div>
    <w:div w:id="1256792645">
      <w:bodyDiv w:val="1"/>
      <w:marLeft w:val="0"/>
      <w:marRight w:val="0"/>
      <w:marTop w:val="0"/>
      <w:marBottom w:val="0"/>
      <w:divBdr>
        <w:top w:val="none" w:sz="0" w:space="0" w:color="auto"/>
        <w:left w:val="none" w:sz="0" w:space="0" w:color="auto"/>
        <w:bottom w:val="none" w:sz="0" w:space="0" w:color="auto"/>
        <w:right w:val="none" w:sz="0" w:space="0" w:color="auto"/>
      </w:divBdr>
    </w:div>
    <w:div w:id="1265728407">
      <w:bodyDiv w:val="1"/>
      <w:marLeft w:val="0"/>
      <w:marRight w:val="0"/>
      <w:marTop w:val="0"/>
      <w:marBottom w:val="0"/>
      <w:divBdr>
        <w:top w:val="none" w:sz="0" w:space="0" w:color="auto"/>
        <w:left w:val="none" w:sz="0" w:space="0" w:color="auto"/>
        <w:bottom w:val="none" w:sz="0" w:space="0" w:color="auto"/>
        <w:right w:val="none" w:sz="0" w:space="0" w:color="auto"/>
      </w:divBdr>
    </w:div>
    <w:div w:id="1269699127">
      <w:bodyDiv w:val="1"/>
      <w:marLeft w:val="0"/>
      <w:marRight w:val="0"/>
      <w:marTop w:val="0"/>
      <w:marBottom w:val="0"/>
      <w:divBdr>
        <w:top w:val="none" w:sz="0" w:space="0" w:color="auto"/>
        <w:left w:val="none" w:sz="0" w:space="0" w:color="auto"/>
        <w:bottom w:val="none" w:sz="0" w:space="0" w:color="auto"/>
        <w:right w:val="none" w:sz="0" w:space="0" w:color="auto"/>
      </w:divBdr>
    </w:div>
    <w:div w:id="1277716046">
      <w:bodyDiv w:val="1"/>
      <w:marLeft w:val="0"/>
      <w:marRight w:val="0"/>
      <w:marTop w:val="0"/>
      <w:marBottom w:val="0"/>
      <w:divBdr>
        <w:top w:val="none" w:sz="0" w:space="0" w:color="auto"/>
        <w:left w:val="none" w:sz="0" w:space="0" w:color="auto"/>
        <w:bottom w:val="none" w:sz="0" w:space="0" w:color="auto"/>
        <w:right w:val="none" w:sz="0" w:space="0" w:color="auto"/>
      </w:divBdr>
    </w:div>
    <w:div w:id="1278216587">
      <w:bodyDiv w:val="1"/>
      <w:marLeft w:val="0"/>
      <w:marRight w:val="0"/>
      <w:marTop w:val="0"/>
      <w:marBottom w:val="0"/>
      <w:divBdr>
        <w:top w:val="none" w:sz="0" w:space="0" w:color="auto"/>
        <w:left w:val="none" w:sz="0" w:space="0" w:color="auto"/>
        <w:bottom w:val="none" w:sz="0" w:space="0" w:color="auto"/>
        <w:right w:val="none" w:sz="0" w:space="0" w:color="auto"/>
      </w:divBdr>
    </w:div>
    <w:div w:id="1282417498">
      <w:bodyDiv w:val="1"/>
      <w:marLeft w:val="0"/>
      <w:marRight w:val="0"/>
      <w:marTop w:val="0"/>
      <w:marBottom w:val="0"/>
      <w:divBdr>
        <w:top w:val="none" w:sz="0" w:space="0" w:color="auto"/>
        <w:left w:val="none" w:sz="0" w:space="0" w:color="auto"/>
        <w:bottom w:val="none" w:sz="0" w:space="0" w:color="auto"/>
        <w:right w:val="none" w:sz="0" w:space="0" w:color="auto"/>
      </w:divBdr>
    </w:div>
    <w:div w:id="1283998834">
      <w:bodyDiv w:val="1"/>
      <w:marLeft w:val="0"/>
      <w:marRight w:val="0"/>
      <w:marTop w:val="0"/>
      <w:marBottom w:val="0"/>
      <w:divBdr>
        <w:top w:val="none" w:sz="0" w:space="0" w:color="auto"/>
        <w:left w:val="none" w:sz="0" w:space="0" w:color="auto"/>
        <w:bottom w:val="none" w:sz="0" w:space="0" w:color="auto"/>
        <w:right w:val="none" w:sz="0" w:space="0" w:color="auto"/>
      </w:divBdr>
    </w:div>
    <w:div w:id="1284800145">
      <w:bodyDiv w:val="1"/>
      <w:marLeft w:val="0"/>
      <w:marRight w:val="0"/>
      <w:marTop w:val="0"/>
      <w:marBottom w:val="0"/>
      <w:divBdr>
        <w:top w:val="none" w:sz="0" w:space="0" w:color="auto"/>
        <w:left w:val="none" w:sz="0" w:space="0" w:color="auto"/>
        <w:bottom w:val="none" w:sz="0" w:space="0" w:color="auto"/>
        <w:right w:val="none" w:sz="0" w:space="0" w:color="auto"/>
      </w:divBdr>
    </w:div>
    <w:div w:id="1288505265">
      <w:bodyDiv w:val="1"/>
      <w:marLeft w:val="0"/>
      <w:marRight w:val="0"/>
      <w:marTop w:val="0"/>
      <w:marBottom w:val="0"/>
      <w:divBdr>
        <w:top w:val="none" w:sz="0" w:space="0" w:color="auto"/>
        <w:left w:val="none" w:sz="0" w:space="0" w:color="auto"/>
        <w:bottom w:val="none" w:sz="0" w:space="0" w:color="auto"/>
        <w:right w:val="none" w:sz="0" w:space="0" w:color="auto"/>
      </w:divBdr>
    </w:div>
    <w:div w:id="1289124616">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3521">
      <w:bodyDiv w:val="1"/>
      <w:marLeft w:val="0"/>
      <w:marRight w:val="0"/>
      <w:marTop w:val="0"/>
      <w:marBottom w:val="0"/>
      <w:divBdr>
        <w:top w:val="none" w:sz="0" w:space="0" w:color="auto"/>
        <w:left w:val="none" w:sz="0" w:space="0" w:color="auto"/>
        <w:bottom w:val="none" w:sz="0" w:space="0" w:color="auto"/>
        <w:right w:val="none" w:sz="0" w:space="0" w:color="auto"/>
      </w:divBdr>
    </w:div>
    <w:div w:id="1297293744">
      <w:bodyDiv w:val="1"/>
      <w:marLeft w:val="0"/>
      <w:marRight w:val="0"/>
      <w:marTop w:val="0"/>
      <w:marBottom w:val="0"/>
      <w:divBdr>
        <w:top w:val="none" w:sz="0" w:space="0" w:color="auto"/>
        <w:left w:val="none" w:sz="0" w:space="0" w:color="auto"/>
        <w:bottom w:val="none" w:sz="0" w:space="0" w:color="auto"/>
        <w:right w:val="none" w:sz="0" w:space="0" w:color="auto"/>
      </w:divBdr>
    </w:div>
    <w:div w:id="1299064797">
      <w:bodyDiv w:val="1"/>
      <w:marLeft w:val="0"/>
      <w:marRight w:val="0"/>
      <w:marTop w:val="0"/>
      <w:marBottom w:val="0"/>
      <w:divBdr>
        <w:top w:val="none" w:sz="0" w:space="0" w:color="auto"/>
        <w:left w:val="none" w:sz="0" w:space="0" w:color="auto"/>
        <w:bottom w:val="none" w:sz="0" w:space="0" w:color="auto"/>
        <w:right w:val="none" w:sz="0" w:space="0" w:color="auto"/>
      </w:divBdr>
    </w:div>
    <w:div w:id="1301695368">
      <w:bodyDiv w:val="1"/>
      <w:marLeft w:val="0"/>
      <w:marRight w:val="0"/>
      <w:marTop w:val="0"/>
      <w:marBottom w:val="0"/>
      <w:divBdr>
        <w:top w:val="none" w:sz="0" w:space="0" w:color="auto"/>
        <w:left w:val="none" w:sz="0" w:space="0" w:color="auto"/>
        <w:bottom w:val="none" w:sz="0" w:space="0" w:color="auto"/>
        <w:right w:val="none" w:sz="0" w:space="0" w:color="auto"/>
      </w:divBdr>
    </w:div>
    <w:div w:id="1307395531">
      <w:bodyDiv w:val="1"/>
      <w:marLeft w:val="0"/>
      <w:marRight w:val="0"/>
      <w:marTop w:val="0"/>
      <w:marBottom w:val="0"/>
      <w:divBdr>
        <w:top w:val="none" w:sz="0" w:space="0" w:color="auto"/>
        <w:left w:val="none" w:sz="0" w:space="0" w:color="auto"/>
        <w:bottom w:val="none" w:sz="0" w:space="0" w:color="auto"/>
        <w:right w:val="none" w:sz="0" w:space="0" w:color="auto"/>
      </w:divBdr>
    </w:div>
    <w:div w:id="1308439625">
      <w:bodyDiv w:val="1"/>
      <w:marLeft w:val="0"/>
      <w:marRight w:val="0"/>
      <w:marTop w:val="0"/>
      <w:marBottom w:val="0"/>
      <w:divBdr>
        <w:top w:val="none" w:sz="0" w:space="0" w:color="auto"/>
        <w:left w:val="none" w:sz="0" w:space="0" w:color="auto"/>
        <w:bottom w:val="none" w:sz="0" w:space="0" w:color="auto"/>
        <w:right w:val="none" w:sz="0" w:space="0" w:color="auto"/>
      </w:divBdr>
    </w:div>
    <w:div w:id="1312372508">
      <w:bodyDiv w:val="1"/>
      <w:marLeft w:val="0"/>
      <w:marRight w:val="0"/>
      <w:marTop w:val="0"/>
      <w:marBottom w:val="0"/>
      <w:divBdr>
        <w:top w:val="none" w:sz="0" w:space="0" w:color="auto"/>
        <w:left w:val="none" w:sz="0" w:space="0" w:color="auto"/>
        <w:bottom w:val="none" w:sz="0" w:space="0" w:color="auto"/>
        <w:right w:val="none" w:sz="0" w:space="0" w:color="auto"/>
      </w:divBdr>
    </w:div>
    <w:div w:id="1317301735">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20160432">
      <w:bodyDiv w:val="1"/>
      <w:marLeft w:val="0"/>
      <w:marRight w:val="0"/>
      <w:marTop w:val="0"/>
      <w:marBottom w:val="0"/>
      <w:divBdr>
        <w:top w:val="none" w:sz="0" w:space="0" w:color="auto"/>
        <w:left w:val="none" w:sz="0" w:space="0" w:color="auto"/>
        <w:bottom w:val="none" w:sz="0" w:space="0" w:color="auto"/>
        <w:right w:val="none" w:sz="0" w:space="0" w:color="auto"/>
      </w:divBdr>
    </w:div>
    <w:div w:id="1320576142">
      <w:bodyDiv w:val="1"/>
      <w:marLeft w:val="0"/>
      <w:marRight w:val="0"/>
      <w:marTop w:val="0"/>
      <w:marBottom w:val="0"/>
      <w:divBdr>
        <w:top w:val="none" w:sz="0" w:space="0" w:color="auto"/>
        <w:left w:val="none" w:sz="0" w:space="0" w:color="auto"/>
        <w:bottom w:val="none" w:sz="0" w:space="0" w:color="auto"/>
        <w:right w:val="none" w:sz="0" w:space="0" w:color="auto"/>
      </w:divBdr>
    </w:div>
    <w:div w:id="1321083755">
      <w:bodyDiv w:val="1"/>
      <w:marLeft w:val="0"/>
      <w:marRight w:val="0"/>
      <w:marTop w:val="0"/>
      <w:marBottom w:val="0"/>
      <w:divBdr>
        <w:top w:val="none" w:sz="0" w:space="0" w:color="auto"/>
        <w:left w:val="none" w:sz="0" w:space="0" w:color="auto"/>
        <w:bottom w:val="none" w:sz="0" w:space="0" w:color="auto"/>
        <w:right w:val="none" w:sz="0" w:space="0" w:color="auto"/>
      </w:divBdr>
    </w:div>
    <w:div w:id="1322660852">
      <w:bodyDiv w:val="1"/>
      <w:marLeft w:val="0"/>
      <w:marRight w:val="0"/>
      <w:marTop w:val="0"/>
      <w:marBottom w:val="0"/>
      <w:divBdr>
        <w:top w:val="none" w:sz="0" w:space="0" w:color="auto"/>
        <w:left w:val="none" w:sz="0" w:space="0" w:color="auto"/>
        <w:bottom w:val="none" w:sz="0" w:space="0" w:color="auto"/>
        <w:right w:val="none" w:sz="0" w:space="0" w:color="auto"/>
      </w:divBdr>
    </w:div>
    <w:div w:id="1326980680">
      <w:bodyDiv w:val="1"/>
      <w:marLeft w:val="0"/>
      <w:marRight w:val="0"/>
      <w:marTop w:val="0"/>
      <w:marBottom w:val="0"/>
      <w:divBdr>
        <w:top w:val="none" w:sz="0" w:space="0" w:color="auto"/>
        <w:left w:val="none" w:sz="0" w:space="0" w:color="auto"/>
        <w:bottom w:val="none" w:sz="0" w:space="0" w:color="auto"/>
        <w:right w:val="none" w:sz="0" w:space="0" w:color="auto"/>
      </w:divBdr>
    </w:div>
    <w:div w:id="1328362818">
      <w:bodyDiv w:val="1"/>
      <w:marLeft w:val="0"/>
      <w:marRight w:val="0"/>
      <w:marTop w:val="0"/>
      <w:marBottom w:val="0"/>
      <w:divBdr>
        <w:top w:val="none" w:sz="0" w:space="0" w:color="auto"/>
        <w:left w:val="none" w:sz="0" w:space="0" w:color="auto"/>
        <w:bottom w:val="none" w:sz="0" w:space="0" w:color="auto"/>
        <w:right w:val="none" w:sz="0" w:space="0" w:color="auto"/>
      </w:divBdr>
    </w:div>
    <w:div w:id="1332030191">
      <w:bodyDiv w:val="1"/>
      <w:marLeft w:val="0"/>
      <w:marRight w:val="0"/>
      <w:marTop w:val="0"/>
      <w:marBottom w:val="0"/>
      <w:divBdr>
        <w:top w:val="none" w:sz="0" w:space="0" w:color="auto"/>
        <w:left w:val="none" w:sz="0" w:space="0" w:color="auto"/>
        <w:bottom w:val="none" w:sz="0" w:space="0" w:color="auto"/>
        <w:right w:val="none" w:sz="0" w:space="0" w:color="auto"/>
      </w:divBdr>
    </w:div>
    <w:div w:id="1332370777">
      <w:bodyDiv w:val="1"/>
      <w:marLeft w:val="0"/>
      <w:marRight w:val="0"/>
      <w:marTop w:val="0"/>
      <w:marBottom w:val="0"/>
      <w:divBdr>
        <w:top w:val="none" w:sz="0" w:space="0" w:color="auto"/>
        <w:left w:val="none" w:sz="0" w:space="0" w:color="auto"/>
        <w:bottom w:val="none" w:sz="0" w:space="0" w:color="auto"/>
        <w:right w:val="none" w:sz="0" w:space="0" w:color="auto"/>
      </w:divBdr>
    </w:div>
    <w:div w:id="1337464636">
      <w:bodyDiv w:val="1"/>
      <w:marLeft w:val="0"/>
      <w:marRight w:val="0"/>
      <w:marTop w:val="0"/>
      <w:marBottom w:val="0"/>
      <w:divBdr>
        <w:top w:val="none" w:sz="0" w:space="0" w:color="auto"/>
        <w:left w:val="none" w:sz="0" w:space="0" w:color="auto"/>
        <w:bottom w:val="none" w:sz="0" w:space="0" w:color="auto"/>
        <w:right w:val="none" w:sz="0" w:space="0" w:color="auto"/>
      </w:divBdr>
    </w:div>
    <w:div w:id="1339694455">
      <w:bodyDiv w:val="1"/>
      <w:marLeft w:val="0"/>
      <w:marRight w:val="0"/>
      <w:marTop w:val="0"/>
      <w:marBottom w:val="0"/>
      <w:divBdr>
        <w:top w:val="none" w:sz="0" w:space="0" w:color="auto"/>
        <w:left w:val="none" w:sz="0" w:space="0" w:color="auto"/>
        <w:bottom w:val="none" w:sz="0" w:space="0" w:color="auto"/>
        <w:right w:val="none" w:sz="0" w:space="0" w:color="auto"/>
      </w:divBdr>
    </w:div>
    <w:div w:id="1345011231">
      <w:bodyDiv w:val="1"/>
      <w:marLeft w:val="0"/>
      <w:marRight w:val="0"/>
      <w:marTop w:val="0"/>
      <w:marBottom w:val="0"/>
      <w:divBdr>
        <w:top w:val="none" w:sz="0" w:space="0" w:color="auto"/>
        <w:left w:val="none" w:sz="0" w:space="0" w:color="auto"/>
        <w:bottom w:val="none" w:sz="0" w:space="0" w:color="auto"/>
        <w:right w:val="none" w:sz="0" w:space="0" w:color="auto"/>
      </w:divBdr>
    </w:div>
    <w:div w:id="1346782443">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438375">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53724391">
      <w:bodyDiv w:val="1"/>
      <w:marLeft w:val="0"/>
      <w:marRight w:val="0"/>
      <w:marTop w:val="0"/>
      <w:marBottom w:val="0"/>
      <w:divBdr>
        <w:top w:val="none" w:sz="0" w:space="0" w:color="auto"/>
        <w:left w:val="none" w:sz="0" w:space="0" w:color="auto"/>
        <w:bottom w:val="none" w:sz="0" w:space="0" w:color="auto"/>
        <w:right w:val="none" w:sz="0" w:space="0" w:color="auto"/>
      </w:divBdr>
    </w:div>
    <w:div w:id="1354578975">
      <w:bodyDiv w:val="1"/>
      <w:marLeft w:val="0"/>
      <w:marRight w:val="0"/>
      <w:marTop w:val="0"/>
      <w:marBottom w:val="0"/>
      <w:divBdr>
        <w:top w:val="none" w:sz="0" w:space="0" w:color="auto"/>
        <w:left w:val="none" w:sz="0" w:space="0" w:color="auto"/>
        <w:bottom w:val="none" w:sz="0" w:space="0" w:color="auto"/>
        <w:right w:val="none" w:sz="0" w:space="0" w:color="auto"/>
      </w:divBdr>
    </w:div>
    <w:div w:id="1356230373">
      <w:bodyDiv w:val="1"/>
      <w:marLeft w:val="0"/>
      <w:marRight w:val="0"/>
      <w:marTop w:val="0"/>
      <w:marBottom w:val="0"/>
      <w:divBdr>
        <w:top w:val="none" w:sz="0" w:space="0" w:color="auto"/>
        <w:left w:val="none" w:sz="0" w:space="0" w:color="auto"/>
        <w:bottom w:val="none" w:sz="0" w:space="0" w:color="auto"/>
        <w:right w:val="none" w:sz="0" w:space="0" w:color="auto"/>
      </w:divBdr>
    </w:div>
    <w:div w:id="1357272404">
      <w:bodyDiv w:val="1"/>
      <w:marLeft w:val="0"/>
      <w:marRight w:val="0"/>
      <w:marTop w:val="0"/>
      <w:marBottom w:val="0"/>
      <w:divBdr>
        <w:top w:val="none" w:sz="0" w:space="0" w:color="auto"/>
        <w:left w:val="none" w:sz="0" w:space="0" w:color="auto"/>
        <w:bottom w:val="none" w:sz="0" w:space="0" w:color="auto"/>
        <w:right w:val="none" w:sz="0" w:space="0" w:color="auto"/>
      </w:divBdr>
    </w:div>
    <w:div w:id="1358657384">
      <w:bodyDiv w:val="1"/>
      <w:marLeft w:val="0"/>
      <w:marRight w:val="0"/>
      <w:marTop w:val="0"/>
      <w:marBottom w:val="0"/>
      <w:divBdr>
        <w:top w:val="none" w:sz="0" w:space="0" w:color="auto"/>
        <w:left w:val="none" w:sz="0" w:space="0" w:color="auto"/>
        <w:bottom w:val="none" w:sz="0" w:space="0" w:color="auto"/>
        <w:right w:val="none" w:sz="0" w:space="0" w:color="auto"/>
      </w:divBdr>
    </w:div>
    <w:div w:id="1364207416">
      <w:bodyDiv w:val="1"/>
      <w:marLeft w:val="0"/>
      <w:marRight w:val="0"/>
      <w:marTop w:val="0"/>
      <w:marBottom w:val="0"/>
      <w:divBdr>
        <w:top w:val="none" w:sz="0" w:space="0" w:color="auto"/>
        <w:left w:val="none" w:sz="0" w:space="0" w:color="auto"/>
        <w:bottom w:val="none" w:sz="0" w:space="0" w:color="auto"/>
        <w:right w:val="none" w:sz="0" w:space="0" w:color="auto"/>
      </w:divBdr>
    </w:div>
    <w:div w:id="1366978391">
      <w:bodyDiv w:val="1"/>
      <w:marLeft w:val="0"/>
      <w:marRight w:val="0"/>
      <w:marTop w:val="0"/>
      <w:marBottom w:val="0"/>
      <w:divBdr>
        <w:top w:val="none" w:sz="0" w:space="0" w:color="auto"/>
        <w:left w:val="none" w:sz="0" w:space="0" w:color="auto"/>
        <w:bottom w:val="none" w:sz="0" w:space="0" w:color="auto"/>
        <w:right w:val="none" w:sz="0" w:space="0" w:color="auto"/>
      </w:divBdr>
    </w:div>
    <w:div w:id="1369598957">
      <w:bodyDiv w:val="1"/>
      <w:marLeft w:val="0"/>
      <w:marRight w:val="0"/>
      <w:marTop w:val="0"/>
      <w:marBottom w:val="0"/>
      <w:divBdr>
        <w:top w:val="none" w:sz="0" w:space="0" w:color="auto"/>
        <w:left w:val="none" w:sz="0" w:space="0" w:color="auto"/>
        <w:bottom w:val="none" w:sz="0" w:space="0" w:color="auto"/>
        <w:right w:val="none" w:sz="0" w:space="0" w:color="auto"/>
      </w:divBdr>
    </w:div>
    <w:div w:id="1370377973">
      <w:bodyDiv w:val="1"/>
      <w:marLeft w:val="0"/>
      <w:marRight w:val="0"/>
      <w:marTop w:val="0"/>
      <w:marBottom w:val="0"/>
      <w:divBdr>
        <w:top w:val="none" w:sz="0" w:space="0" w:color="auto"/>
        <w:left w:val="none" w:sz="0" w:space="0" w:color="auto"/>
        <w:bottom w:val="none" w:sz="0" w:space="0" w:color="auto"/>
        <w:right w:val="none" w:sz="0" w:space="0" w:color="auto"/>
      </w:divBdr>
    </w:div>
    <w:div w:id="1374887976">
      <w:bodyDiv w:val="1"/>
      <w:marLeft w:val="0"/>
      <w:marRight w:val="0"/>
      <w:marTop w:val="0"/>
      <w:marBottom w:val="0"/>
      <w:divBdr>
        <w:top w:val="none" w:sz="0" w:space="0" w:color="auto"/>
        <w:left w:val="none" w:sz="0" w:space="0" w:color="auto"/>
        <w:bottom w:val="none" w:sz="0" w:space="0" w:color="auto"/>
        <w:right w:val="none" w:sz="0" w:space="0" w:color="auto"/>
      </w:divBdr>
    </w:div>
    <w:div w:id="1376419755">
      <w:bodyDiv w:val="1"/>
      <w:marLeft w:val="0"/>
      <w:marRight w:val="0"/>
      <w:marTop w:val="0"/>
      <w:marBottom w:val="0"/>
      <w:divBdr>
        <w:top w:val="none" w:sz="0" w:space="0" w:color="auto"/>
        <w:left w:val="none" w:sz="0" w:space="0" w:color="auto"/>
        <w:bottom w:val="none" w:sz="0" w:space="0" w:color="auto"/>
        <w:right w:val="none" w:sz="0" w:space="0" w:color="auto"/>
      </w:divBdr>
    </w:div>
    <w:div w:id="1379624482">
      <w:bodyDiv w:val="1"/>
      <w:marLeft w:val="0"/>
      <w:marRight w:val="0"/>
      <w:marTop w:val="0"/>
      <w:marBottom w:val="0"/>
      <w:divBdr>
        <w:top w:val="none" w:sz="0" w:space="0" w:color="auto"/>
        <w:left w:val="none" w:sz="0" w:space="0" w:color="auto"/>
        <w:bottom w:val="none" w:sz="0" w:space="0" w:color="auto"/>
        <w:right w:val="none" w:sz="0" w:space="0" w:color="auto"/>
      </w:divBdr>
    </w:div>
    <w:div w:id="1384140701">
      <w:bodyDiv w:val="1"/>
      <w:marLeft w:val="0"/>
      <w:marRight w:val="0"/>
      <w:marTop w:val="0"/>
      <w:marBottom w:val="0"/>
      <w:divBdr>
        <w:top w:val="none" w:sz="0" w:space="0" w:color="auto"/>
        <w:left w:val="none" w:sz="0" w:space="0" w:color="auto"/>
        <w:bottom w:val="none" w:sz="0" w:space="0" w:color="auto"/>
        <w:right w:val="none" w:sz="0" w:space="0" w:color="auto"/>
      </w:divBdr>
    </w:div>
    <w:div w:id="1386249683">
      <w:bodyDiv w:val="1"/>
      <w:marLeft w:val="0"/>
      <w:marRight w:val="0"/>
      <w:marTop w:val="0"/>
      <w:marBottom w:val="0"/>
      <w:divBdr>
        <w:top w:val="none" w:sz="0" w:space="0" w:color="auto"/>
        <w:left w:val="none" w:sz="0" w:space="0" w:color="auto"/>
        <w:bottom w:val="none" w:sz="0" w:space="0" w:color="auto"/>
        <w:right w:val="none" w:sz="0" w:space="0" w:color="auto"/>
      </w:divBdr>
    </w:div>
    <w:div w:id="1386829739">
      <w:bodyDiv w:val="1"/>
      <w:marLeft w:val="0"/>
      <w:marRight w:val="0"/>
      <w:marTop w:val="0"/>
      <w:marBottom w:val="0"/>
      <w:divBdr>
        <w:top w:val="none" w:sz="0" w:space="0" w:color="auto"/>
        <w:left w:val="none" w:sz="0" w:space="0" w:color="auto"/>
        <w:bottom w:val="none" w:sz="0" w:space="0" w:color="auto"/>
        <w:right w:val="none" w:sz="0" w:space="0" w:color="auto"/>
      </w:divBdr>
    </w:div>
    <w:div w:id="1387339600">
      <w:bodyDiv w:val="1"/>
      <w:marLeft w:val="0"/>
      <w:marRight w:val="0"/>
      <w:marTop w:val="0"/>
      <w:marBottom w:val="0"/>
      <w:divBdr>
        <w:top w:val="none" w:sz="0" w:space="0" w:color="auto"/>
        <w:left w:val="none" w:sz="0" w:space="0" w:color="auto"/>
        <w:bottom w:val="none" w:sz="0" w:space="0" w:color="auto"/>
        <w:right w:val="none" w:sz="0" w:space="0" w:color="auto"/>
      </w:divBdr>
    </w:div>
    <w:div w:id="1390766436">
      <w:bodyDiv w:val="1"/>
      <w:marLeft w:val="0"/>
      <w:marRight w:val="0"/>
      <w:marTop w:val="0"/>
      <w:marBottom w:val="0"/>
      <w:divBdr>
        <w:top w:val="none" w:sz="0" w:space="0" w:color="auto"/>
        <w:left w:val="none" w:sz="0" w:space="0" w:color="auto"/>
        <w:bottom w:val="none" w:sz="0" w:space="0" w:color="auto"/>
        <w:right w:val="none" w:sz="0" w:space="0" w:color="auto"/>
      </w:divBdr>
    </w:div>
    <w:div w:id="1399865367">
      <w:bodyDiv w:val="1"/>
      <w:marLeft w:val="0"/>
      <w:marRight w:val="0"/>
      <w:marTop w:val="0"/>
      <w:marBottom w:val="0"/>
      <w:divBdr>
        <w:top w:val="none" w:sz="0" w:space="0" w:color="auto"/>
        <w:left w:val="none" w:sz="0" w:space="0" w:color="auto"/>
        <w:bottom w:val="none" w:sz="0" w:space="0" w:color="auto"/>
        <w:right w:val="none" w:sz="0" w:space="0" w:color="auto"/>
      </w:divBdr>
    </w:div>
    <w:div w:id="1402754570">
      <w:bodyDiv w:val="1"/>
      <w:marLeft w:val="0"/>
      <w:marRight w:val="0"/>
      <w:marTop w:val="0"/>
      <w:marBottom w:val="0"/>
      <w:divBdr>
        <w:top w:val="none" w:sz="0" w:space="0" w:color="auto"/>
        <w:left w:val="none" w:sz="0" w:space="0" w:color="auto"/>
        <w:bottom w:val="none" w:sz="0" w:space="0" w:color="auto"/>
        <w:right w:val="none" w:sz="0" w:space="0" w:color="auto"/>
      </w:divBdr>
    </w:div>
    <w:div w:id="1404110698">
      <w:bodyDiv w:val="1"/>
      <w:marLeft w:val="0"/>
      <w:marRight w:val="0"/>
      <w:marTop w:val="0"/>
      <w:marBottom w:val="0"/>
      <w:divBdr>
        <w:top w:val="none" w:sz="0" w:space="0" w:color="auto"/>
        <w:left w:val="none" w:sz="0" w:space="0" w:color="auto"/>
        <w:bottom w:val="none" w:sz="0" w:space="0" w:color="auto"/>
        <w:right w:val="none" w:sz="0" w:space="0" w:color="auto"/>
      </w:divBdr>
    </w:div>
    <w:div w:id="1404832758">
      <w:bodyDiv w:val="1"/>
      <w:marLeft w:val="0"/>
      <w:marRight w:val="0"/>
      <w:marTop w:val="0"/>
      <w:marBottom w:val="0"/>
      <w:divBdr>
        <w:top w:val="none" w:sz="0" w:space="0" w:color="auto"/>
        <w:left w:val="none" w:sz="0" w:space="0" w:color="auto"/>
        <w:bottom w:val="none" w:sz="0" w:space="0" w:color="auto"/>
        <w:right w:val="none" w:sz="0" w:space="0" w:color="auto"/>
      </w:divBdr>
    </w:div>
    <w:div w:id="1408264203">
      <w:bodyDiv w:val="1"/>
      <w:marLeft w:val="0"/>
      <w:marRight w:val="0"/>
      <w:marTop w:val="0"/>
      <w:marBottom w:val="0"/>
      <w:divBdr>
        <w:top w:val="none" w:sz="0" w:space="0" w:color="auto"/>
        <w:left w:val="none" w:sz="0" w:space="0" w:color="auto"/>
        <w:bottom w:val="none" w:sz="0" w:space="0" w:color="auto"/>
        <w:right w:val="none" w:sz="0" w:space="0" w:color="auto"/>
      </w:divBdr>
    </w:div>
    <w:div w:id="1412192145">
      <w:bodyDiv w:val="1"/>
      <w:marLeft w:val="0"/>
      <w:marRight w:val="0"/>
      <w:marTop w:val="0"/>
      <w:marBottom w:val="0"/>
      <w:divBdr>
        <w:top w:val="none" w:sz="0" w:space="0" w:color="auto"/>
        <w:left w:val="none" w:sz="0" w:space="0" w:color="auto"/>
        <w:bottom w:val="none" w:sz="0" w:space="0" w:color="auto"/>
        <w:right w:val="none" w:sz="0" w:space="0" w:color="auto"/>
      </w:divBdr>
    </w:div>
    <w:div w:id="1423524343">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6993661">
      <w:bodyDiv w:val="1"/>
      <w:marLeft w:val="0"/>
      <w:marRight w:val="0"/>
      <w:marTop w:val="0"/>
      <w:marBottom w:val="0"/>
      <w:divBdr>
        <w:top w:val="none" w:sz="0" w:space="0" w:color="auto"/>
        <w:left w:val="none" w:sz="0" w:space="0" w:color="auto"/>
        <w:bottom w:val="none" w:sz="0" w:space="0" w:color="auto"/>
        <w:right w:val="none" w:sz="0" w:space="0" w:color="auto"/>
      </w:divBdr>
    </w:div>
    <w:div w:id="142869563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4323901">
      <w:bodyDiv w:val="1"/>
      <w:marLeft w:val="0"/>
      <w:marRight w:val="0"/>
      <w:marTop w:val="0"/>
      <w:marBottom w:val="0"/>
      <w:divBdr>
        <w:top w:val="none" w:sz="0" w:space="0" w:color="auto"/>
        <w:left w:val="none" w:sz="0" w:space="0" w:color="auto"/>
        <w:bottom w:val="none" w:sz="0" w:space="0" w:color="auto"/>
        <w:right w:val="none" w:sz="0" w:space="0" w:color="auto"/>
      </w:divBdr>
    </w:div>
    <w:div w:id="1436169371">
      <w:bodyDiv w:val="1"/>
      <w:marLeft w:val="0"/>
      <w:marRight w:val="0"/>
      <w:marTop w:val="0"/>
      <w:marBottom w:val="0"/>
      <w:divBdr>
        <w:top w:val="none" w:sz="0" w:space="0" w:color="auto"/>
        <w:left w:val="none" w:sz="0" w:space="0" w:color="auto"/>
        <w:bottom w:val="none" w:sz="0" w:space="0" w:color="auto"/>
        <w:right w:val="none" w:sz="0" w:space="0" w:color="auto"/>
      </w:divBdr>
    </w:div>
    <w:div w:id="1436755928">
      <w:bodyDiv w:val="1"/>
      <w:marLeft w:val="0"/>
      <w:marRight w:val="0"/>
      <w:marTop w:val="0"/>
      <w:marBottom w:val="0"/>
      <w:divBdr>
        <w:top w:val="none" w:sz="0" w:space="0" w:color="auto"/>
        <w:left w:val="none" w:sz="0" w:space="0" w:color="auto"/>
        <w:bottom w:val="none" w:sz="0" w:space="0" w:color="auto"/>
        <w:right w:val="none" w:sz="0" w:space="0" w:color="auto"/>
      </w:divBdr>
    </w:div>
    <w:div w:id="1437406077">
      <w:bodyDiv w:val="1"/>
      <w:marLeft w:val="0"/>
      <w:marRight w:val="0"/>
      <w:marTop w:val="0"/>
      <w:marBottom w:val="0"/>
      <w:divBdr>
        <w:top w:val="none" w:sz="0" w:space="0" w:color="auto"/>
        <w:left w:val="none" w:sz="0" w:space="0" w:color="auto"/>
        <w:bottom w:val="none" w:sz="0" w:space="0" w:color="auto"/>
        <w:right w:val="none" w:sz="0" w:space="0" w:color="auto"/>
      </w:divBdr>
    </w:div>
    <w:div w:id="1437943277">
      <w:bodyDiv w:val="1"/>
      <w:marLeft w:val="0"/>
      <w:marRight w:val="0"/>
      <w:marTop w:val="0"/>
      <w:marBottom w:val="0"/>
      <w:divBdr>
        <w:top w:val="none" w:sz="0" w:space="0" w:color="auto"/>
        <w:left w:val="none" w:sz="0" w:space="0" w:color="auto"/>
        <w:bottom w:val="none" w:sz="0" w:space="0" w:color="auto"/>
        <w:right w:val="none" w:sz="0" w:space="0" w:color="auto"/>
      </w:divBdr>
    </w:div>
    <w:div w:id="1438404965">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1340123">
      <w:bodyDiv w:val="1"/>
      <w:marLeft w:val="0"/>
      <w:marRight w:val="0"/>
      <w:marTop w:val="0"/>
      <w:marBottom w:val="0"/>
      <w:divBdr>
        <w:top w:val="none" w:sz="0" w:space="0" w:color="auto"/>
        <w:left w:val="none" w:sz="0" w:space="0" w:color="auto"/>
        <w:bottom w:val="none" w:sz="0" w:space="0" w:color="auto"/>
        <w:right w:val="none" w:sz="0" w:space="0" w:color="auto"/>
      </w:divBdr>
    </w:div>
    <w:div w:id="1444307203">
      <w:bodyDiv w:val="1"/>
      <w:marLeft w:val="0"/>
      <w:marRight w:val="0"/>
      <w:marTop w:val="0"/>
      <w:marBottom w:val="0"/>
      <w:divBdr>
        <w:top w:val="none" w:sz="0" w:space="0" w:color="auto"/>
        <w:left w:val="none" w:sz="0" w:space="0" w:color="auto"/>
        <w:bottom w:val="none" w:sz="0" w:space="0" w:color="auto"/>
        <w:right w:val="none" w:sz="0" w:space="0" w:color="auto"/>
      </w:divBdr>
    </w:div>
    <w:div w:id="1445073731">
      <w:bodyDiv w:val="1"/>
      <w:marLeft w:val="0"/>
      <w:marRight w:val="0"/>
      <w:marTop w:val="0"/>
      <w:marBottom w:val="0"/>
      <w:divBdr>
        <w:top w:val="none" w:sz="0" w:space="0" w:color="auto"/>
        <w:left w:val="none" w:sz="0" w:space="0" w:color="auto"/>
        <w:bottom w:val="none" w:sz="0" w:space="0" w:color="auto"/>
        <w:right w:val="none" w:sz="0" w:space="0" w:color="auto"/>
      </w:divBdr>
    </w:div>
    <w:div w:id="1446264915">
      <w:bodyDiv w:val="1"/>
      <w:marLeft w:val="0"/>
      <w:marRight w:val="0"/>
      <w:marTop w:val="0"/>
      <w:marBottom w:val="0"/>
      <w:divBdr>
        <w:top w:val="none" w:sz="0" w:space="0" w:color="auto"/>
        <w:left w:val="none" w:sz="0" w:space="0" w:color="auto"/>
        <w:bottom w:val="none" w:sz="0" w:space="0" w:color="auto"/>
        <w:right w:val="none" w:sz="0" w:space="0" w:color="auto"/>
      </w:divBdr>
    </w:div>
    <w:div w:id="1450658250">
      <w:bodyDiv w:val="1"/>
      <w:marLeft w:val="0"/>
      <w:marRight w:val="0"/>
      <w:marTop w:val="0"/>
      <w:marBottom w:val="0"/>
      <w:divBdr>
        <w:top w:val="none" w:sz="0" w:space="0" w:color="auto"/>
        <w:left w:val="none" w:sz="0" w:space="0" w:color="auto"/>
        <w:bottom w:val="none" w:sz="0" w:space="0" w:color="auto"/>
        <w:right w:val="none" w:sz="0" w:space="0" w:color="auto"/>
      </w:divBdr>
    </w:div>
    <w:div w:id="1451584864">
      <w:bodyDiv w:val="1"/>
      <w:marLeft w:val="0"/>
      <w:marRight w:val="0"/>
      <w:marTop w:val="0"/>
      <w:marBottom w:val="0"/>
      <w:divBdr>
        <w:top w:val="none" w:sz="0" w:space="0" w:color="auto"/>
        <w:left w:val="none" w:sz="0" w:space="0" w:color="auto"/>
        <w:bottom w:val="none" w:sz="0" w:space="0" w:color="auto"/>
        <w:right w:val="none" w:sz="0" w:space="0" w:color="auto"/>
      </w:divBdr>
    </w:div>
    <w:div w:id="1454786407">
      <w:bodyDiv w:val="1"/>
      <w:marLeft w:val="0"/>
      <w:marRight w:val="0"/>
      <w:marTop w:val="0"/>
      <w:marBottom w:val="0"/>
      <w:divBdr>
        <w:top w:val="none" w:sz="0" w:space="0" w:color="auto"/>
        <w:left w:val="none" w:sz="0" w:space="0" w:color="auto"/>
        <w:bottom w:val="none" w:sz="0" w:space="0" w:color="auto"/>
        <w:right w:val="none" w:sz="0" w:space="0" w:color="auto"/>
      </w:divBdr>
    </w:div>
    <w:div w:id="1456362234">
      <w:bodyDiv w:val="1"/>
      <w:marLeft w:val="0"/>
      <w:marRight w:val="0"/>
      <w:marTop w:val="0"/>
      <w:marBottom w:val="0"/>
      <w:divBdr>
        <w:top w:val="none" w:sz="0" w:space="0" w:color="auto"/>
        <w:left w:val="none" w:sz="0" w:space="0" w:color="auto"/>
        <w:bottom w:val="none" w:sz="0" w:space="0" w:color="auto"/>
        <w:right w:val="none" w:sz="0" w:space="0" w:color="auto"/>
      </w:divBdr>
    </w:div>
    <w:div w:id="1459907459">
      <w:bodyDiv w:val="1"/>
      <w:marLeft w:val="0"/>
      <w:marRight w:val="0"/>
      <w:marTop w:val="0"/>
      <w:marBottom w:val="0"/>
      <w:divBdr>
        <w:top w:val="none" w:sz="0" w:space="0" w:color="auto"/>
        <w:left w:val="none" w:sz="0" w:space="0" w:color="auto"/>
        <w:bottom w:val="none" w:sz="0" w:space="0" w:color="auto"/>
        <w:right w:val="none" w:sz="0" w:space="0" w:color="auto"/>
      </w:divBdr>
    </w:div>
    <w:div w:id="145990843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75291209">
      <w:bodyDiv w:val="1"/>
      <w:marLeft w:val="0"/>
      <w:marRight w:val="0"/>
      <w:marTop w:val="0"/>
      <w:marBottom w:val="0"/>
      <w:divBdr>
        <w:top w:val="none" w:sz="0" w:space="0" w:color="auto"/>
        <w:left w:val="none" w:sz="0" w:space="0" w:color="auto"/>
        <w:bottom w:val="none" w:sz="0" w:space="0" w:color="auto"/>
        <w:right w:val="none" w:sz="0" w:space="0" w:color="auto"/>
      </w:divBdr>
    </w:div>
    <w:div w:id="1475443148">
      <w:bodyDiv w:val="1"/>
      <w:marLeft w:val="0"/>
      <w:marRight w:val="0"/>
      <w:marTop w:val="0"/>
      <w:marBottom w:val="0"/>
      <w:divBdr>
        <w:top w:val="none" w:sz="0" w:space="0" w:color="auto"/>
        <w:left w:val="none" w:sz="0" w:space="0" w:color="auto"/>
        <w:bottom w:val="none" w:sz="0" w:space="0" w:color="auto"/>
        <w:right w:val="none" w:sz="0" w:space="0" w:color="auto"/>
      </w:divBdr>
    </w:div>
    <w:div w:id="1477601442">
      <w:bodyDiv w:val="1"/>
      <w:marLeft w:val="0"/>
      <w:marRight w:val="0"/>
      <w:marTop w:val="0"/>
      <w:marBottom w:val="0"/>
      <w:divBdr>
        <w:top w:val="none" w:sz="0" w:space="0" w:color="auto"/>
        <w:left w:val="none" w:sz="0" w:space="0" w:color="auto"/>
        <w:bottom w:val="none" w:sz="0" w:space="0" w:color="auto"/>
        <w:right w:val="none" w:sz="0" w:space="0" w:color="auto"/>
      </w:divBdr>
    </w:div>
    <w:div w:id="1483891951">
      <w:bodyDiv w:val="1"/>
      <w:marLeft w:val="0"/>
      <w:marRight w:val="0"/>
      <w:marTop w:val="0"/>
      <w:marBottom w:val="0"/>
      <w:divBdr>
        <w:top w:val="none" w:sz="0" w:space="0" w:color="auto"/>
        <w:left w:val="none" w:sz="0" w:space="0" w:color="auto"/>
        <w:bottom w:val="none" w:sz="0" w:space="0" w:color="auto"/>
        <w:right w:val="none" w:sz="0" w:space="0" w:color="auto"/>
      </w:divBdr>
    </w:div>
    <w:div w:id="1484350073">
      <w:bodyDiv w:val="1"/>
      <w:marLeft w:val="0"/>
      <w:marRight w:val="0"/>
      <w:marTop w:val="0"/>
      <w:marBottom w:val="0"/>
      <w:divBdr>
        <w:top w:val="none" w:sz="0" w:space="0" w:color="auto"/>
        <w:left w:val="none" w:sz="0" w:space="0" w:color="auto"/>
        <w:bottom w:val="none" w:sz="0" w:space="0" w:color="auto"/>
        <w:right w:val="none" w:sz="0" w:space="0" w:color="auto"/>
      </w:divBdr>
    </w:div>
    <w:div w:id="1485774685">
      <w:bodyDiv w:val="1"/>
      <w:marLeft w:val="0"/>
      <w:marRight w:val="0"/>
      <w:marTop w:val="0"/>
      <w:marBottom w:val="0"/>
      <w:divBdr>
        <w:top w:val="none" w:sz="0" w:space="0" w:color="auto"/>
        <w:left w:val="none" w:sz="0" w:space="0" w:color="auto"/>
        <w:bottom w:val="none" w:sz="0" w:space="0" w:color="auto"/>
        <w:right w:val="none" w:sz="0" w:space="0" w:color="auto"/>
      </w:divBdr>
    </w:div>
    <w:div w:id="1486043129">
      <w:bodyDiv w:val="1"/>
      <w:marLeft w:val="0"/>
      <w:marRight w:val="0"/>
      <w:marTop w:val="0"/>
      <w:marBottom w:val="0"/>
      <w:divBdr>
        <w:top w:val="none" w:sz="0" w:space="0" w:color="auto"/>
        <w:left w:val="none" w:sz="0" w:space="0" w:color="auto"/>
        <w:bottom w:val="none" w:sz="0" w:space="0" w:color="auto"/>
        <w:right w:val="none" w:sz="0" w:space="0" w:color="auto"/>
      </w:divBdr>
    </w:div>
    <w:div w:id="1486631434">
      <w:bodyDiv w:val="1"/>
      <w:marLeft w:val="0"/>
      <w:marRight w:val="0"/>
      <w:marTop w:val="0"/>
      <w:marBottom w:val="0"/>
      <w:divBdr>
        <w:top w:val="none" w:sz="0" w:space="0" w:color="auto"/>
        <w:left w:val="none" w:sz="0" w:space="0" w:color="auto"/>
        <w:bottom w:val="none" w:sz="0" w:space="0" w:color="auto"/>
        <w:right w:val="none" w:sz="0" w:space="0" w:color="auto"/>
      </w:divBdr>
    </w:div>
    <w:div w:id="1490100318">
      <w:bodyDiv w:val="1"/>
      <w:marLeft w:val="0"/>
      <w:marRight w:val="0"/>
      <w:marTop w:val="0"/>
      <w:marBottom w:val="0"/>
      <w:divBdr>
        <w:top w:val="none" w:sz="0" w:space="0" w:color="auto"/>
        <w:left w:val="none" w:sz="0" w:space="0" w:color="auto"/>
        <w:bottom w:val="none" w:sz="0" w:space="0" w:color="auto"/>
        <w:right w:val="none" w:sz="0" w:space="0" w:color="auto"/>
      </w:divBdr>
    </w:div>
    <w:div w:id="1490826782">
      <w:bodyDiv w:val="1"/>
      <w:marLeft w:val="0"/>
      <w:marRight w:val="0"/>
      <w:marTop w:val="0"/>
      <w:marBottom w:val="0"/>
      <w:divBdr>
        <w:top w:val="none" w:sz="0" w:space="0" w:color="auto"/>
        <w:left w:val="none" w:sz="0" w:space="0" w:color="auto"/>
        <w:bottom w:val="none" w:sz="0" w:space="0" w:color="auto"/>
        <w:right w:val="none" w:sz="0" w:space="0" w:color="auto"/>
      </w:divBdr>
    </w:div>
    <w:div w:id="1502506309">
      <w:bodyDiv w:val="1"/>
      <w:marLeft w:val="0"/>
      <w:marRight w:val="0"/>
      <w:marTop w:val="0"/>
      <w:marBottom w:val="0"/>
      <w:divBdr>
        <w:top w:val="none" w:sz="0" w:space="0" w:color="auto"/>
        <w:left w:val="none" w:sz="0" w:space="0" w:color="auto"/>
        <w:bottom w:val="none" w:sz="0" w:space="0" w:color="auto"/>
        <w:right w:val="none" w:sz="0" w:space="0" w:color="auto"/>
      </w:divBdr>
    </w:div>
    <w:div w:id="1502937572">
      <w:bodyDiv w:val="1"/>
      <w:marLeft w:val="0"/>
      <w:marRight w:val="0"/>
      <w:marTop w:val="0"/>
      <w:marBottom w:val="0"/>
      <w:divBdr>
        <w:top w:val="none" w:sz="0" w:space="0" w:color="auto"/>
        <w:left w:val="none" w:sz="0" w:space="0" w:color="auto"/>
        <w:bottom w:val="none" w:sz="0" w:space="0" w:color="auto"/>
        <w:right w:val="none" w:sz="0" w:space="0" w:color="auto"/>
      </w:divBdr>
    </w:div>
    <w:div w:id="1504393901">
      <w:bodyDiv w:val="1"/>
      <w:marLeft w:val="0"/>
      <w:marRight w:val="0"/>
      <w:marTop w:val="0"/>
      <w:marBottom w:val="0"/>
      <w:divBdr>
        <w:top w:val="none" w:sz="0" w:space="0" w:color="auto"/>
        <w:left w:val="none" w:sz="0" w:space="0" w:color="auto"/>
        <w:bottom w:val="none" w:sz="0" w:space="0" w:color="auto"/>
        <w:right w:val="none" w:sz="0" w:space="0" w:color="auto"/>
      </w:divBdr>
    </w:div>
    <w:div w:id="1505391591">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8205489">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1086744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601844">
      <w:bodyDiv w:val="1"/>
      <w:marLeft w:val="0"/>
      <w:marRight w:val="0"/>
      <w:marTop w:val="0"/>
      <w:marBottom w:val="0"/>
      <w:divBdr>
        <w:top w:val="none" w:sz="0" w:space="0" w:color="auto"/>
        <w:left w:val="none" w:sz="0" w:space="0" w:color="auto"/>
        <w:bottom w:val="none" w:sz="0" w:space="0" w:color="auto"/>
        <w:right w:val="none" w:sz="0" w:space="0" w:color="auto"/>
      </w:divBdr>
    </w:div>
    <w:div w:id="1513181271">
      <w:bodyDiv w:val="1"/>
      <w:marLeft w:val="0"/>
      <w:marRight w:val="0"/>
      <w:marTop w:val="0"/>
      <w:marBottom w:val="0"/>
      <w:divBdr>
        <w:top w:val="none" w:sz="0" w:space="0" w:color="auto"/>
        <w:left w:val="none" w:sz="0" w:space="0" w:color="auto"/>
        <w:bottom w:val="none" w:sz="0" w:space="0" w:color="auto"/>
        <w:right w:val="none" w:sz="0" w:space="0" w:color="auto"/>
      </w:divBdr>
    </w:div>
    <w:div w:id="1519662560">
      <w:bodyDiv w:val="1"/>
      <w:marLeft w:val="0"/>
      <w:marRight w:val="0"/>
      <w:marTop w:val="0"/>
      <w:marBottom w:val="0"/>
      <w:divBdr>
        <w:top w:val="none" w:sz="0" w:space="0" w:color="auto"/>
        <w:left w:val="none" w:sz="0" w:space="0" w:color="auto"/>
        <w:bottom w:val="none" w:sz="0" w:space="0" w:color="auto"/>
        <w:right w:val="none" w:sz="0" w:space="0" w:color="auto"/>
      </w:divBdr>
    </w:div>
    <w:div w:id="1524132356">
      <w:bodyDiv w:val="1"/>
      <w:marLeft w:val="0"/>
      <w:marRight w:val="0"/>
      <w:marTop w:val="0"/>
      <w:marBottom w:val="0"/>
      <w:divBdr>
        <w:top w:val="none" w:sz="0" w:space="0" w:color="auto"/>
        <w:left w:val="none" w:sz="0" w:space="0" w:color="auto"/>
        <w:bottom w:val="none" w:sz="0" w:space="0" w:color="auto"/>
        <w:right w:val="none" w:sz="0" w:space="0" w:color="auto"/>
      </w:divBdr>
    </w:div>
    <w:div w:id="1525095045">
      <w:bodyDiv w:val="1"/>
      <w:marLeft w:val="0"/>
      <w:marRight w:val="0"/>
      <w:marTop w:val="0"/>
      <w:marBottom w:val="0"/>
      <w:divBdr>
        <w:top w:val="none" w:sz="0" w:space="0" w:color="auto"/>
        <w:left w:val="none" w:sz="0" w:space="0" w:color="auto"/>
        <w:bottom w:val="none" w:sz="0" w:space="0" w:color="auto"/>
        <w:right w:val="none" w:sz="0" w:space="0" w:color="auto"/>
      </w:divBdr>
    </w:div>
    <w:div w:id="1530952295">
      <w:bodyDiv w:val="1"/>
      <w:marLeft w:val="0"/>
      <w:marRight w:val="0"/>
      <w:marTop w:val="0"/>
      <w:marBottom w:val="0"/>
      <w:divBdr>
        <w:top w:val="none" w:sz="0" w:space="0" w:color="auto"/>
        <w:left w:val="none" w:sz="0" w:space="0" w:color="auto"/>
        <w:bottom w:val="none" w:sz="0" w:space="0" w:color="auto"/>
        <w:right w:val="none" w:sz="0" w:space="0" w:color="auto"/>
      </w:divBdr>
    </w:div>
    <w:div w:id="1535729105">
      <w:bodyDiv w:val="1"/>
      <w:marLeft w:val="0"/>
      <w:marRight w:val="0"/>
      <w:marTop w:val="0"/>
      <w:marBottom w:val="0"/>
      <w:divBdr>
        <w:top w:val="none" w:sz="0" w:space="0" w:color="auto"/>
        <w:left w:val="none" w:sz="0" w:space="0" w:color="auto"/>
        <w:bottom w:val="none" w:sz="0" w:space="0" w:color="auto"/>
        <w:right w:val="none" w:sz="0" w:space="0" w:color="auto"/>
      </w:divBdr>
    </w:div>
    <w:div w:id="1536229513">
      <w:bodyDiv w:val="1"/>
      <w:marLeft w:val="0"/>
      <w:marRight w:val="0"/>
      <w:marTop w:val="0"/>
      <w:marBottom w:val="0"/>
      <w:divBdr>
        <w:top w:val="none" w:sz="0" w:space="0" w:color="auto"/>
        <w:left w:val="none" w:sz="0" w:space="0" w:color="auto"/>
        <w:bottom w:val="none" w:sz="0" w:space="0" w:color="auto"/>
        <w:right w:val="none" w:sz="0" w:space="0" w:color="auto"/>
      </w:divBdr>
    </w:div>
    <w:div w:id="1537350078">
      <w:bodyDiv w:val="1"/>
      <w:marLeft w:val="0"/>
      <w:marRight w:val="0"/>
      <w:marTop w:val="0"/>
      <w:marBottom w:val="0"/>
      <w:divBdr>
        <w:top w:val="none" w:sz="0" w:space="0" w:color="auto"/>
        <w:left w:val="none" w:sz="0" w:space="0" w:color="auto"/>
        <w:bottom w:val="none" w:sz="0" w:space="0" w:color="auto"/>
        <w:right w:val="none" w:sz="0" w:space="0" w:color="auto"/>
      </w:divBdr>
    </w:div>
    <w:div w:id="1538931537">
      <w:bodyDiv w:val="1"/>
      <w:marLeft w:val="0"/>
      <w:marRight w:val="0"/>
      <w:marTop w:val="0"/>
      <w:marBottom w:val="0"/>
      <w:divBdr>
        <w:top w:val="none" w:sz="0" w:space="0" w:color="auto"/>
        <w:left w:val="none" w:sz="0" w:space="0" w:color="auto"/>
        <w:bottom w:val="none" w:sz="0" w:space="0" w:color="auto"/>
        <w:right w:val="none" w:sz="0" w:space="0" w:color="auto"/>
      </w:divBdr>
    </w:div>
    <w:div w:id="1542084772">
      <w:bodyDiv w:val="1"/>
      <w:marLeft w:val="0"/>
      <w:marRight w:val="0"/>
      <w:marTop w:val="0"/>
      <w:marBottom w:val="0"/>
      <w:divBdr>
        <w:top w:val="none" w:sz="0" w:space="0" w:color="auto"/>
        <w:left w:val="none" w:sz="0" w:space="0" w:color="auto"/>
        <w:bottom w:val="none" w:sz="0" w:space="0" w:color="auto"/>
        <w:right w:val="none" w:sz="0" w:space="0" w:color="auto"/>
      </w:divBdr>
    </w:div>
    <w:div w:id="1544557573">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52154737">
      <w:bodyDiv w:val="1"/>
      <w:marLeft w:val="0"/>
      <w:marRight w:val="0"/>
      <w:marTop w:val="0"/>
      <w:marBottom w:val="0"/>
      <w:divBdr>
        <w:top w:val="none" w:sz="0" w:space="0" w:color="auto"/>
        <w:left w:val="none" w:sz="0" w:space="0" w:color="auto"/>
        <w:bottom w:val="none" w:sz="0" w:space="0" w:color="auto"/>
        <w:right w:val="none" w:sz="0" w:space="0" w:color="auto"/>
      </w:divBdr>
    </w:div>
    <w:div w:id="1552228717">
      <w:bodyDiv w:val="1"/>
      <w:marLeft w:val="0"/>
      <w:marRight w:val="0"/>
      <w:marTop w:val="0"/>
      <w:marBottom w:val="0"/>
      <w:divBdr>
        <w:top w:val="none" w:sz="0" w:space="0" w:color="auto"/>
        <w:left w:val="none" w:sz="0" w:space="0" w:color="auto"/>
        <w:bottom w:val="none" w:sz="0" w:space="0" w:color="auto"/>
        <w:right w:val="none" w:sz="0" w:space="0" w:color="auto"/>
      </w:divBdr>
    </w:div>
    <w:div w:id="1554851078">
      <w:bodyDiv w:val="1"/>
      <w:marLeft w:val="0"/>
      <w:marRight w:val="0"/>
      <w:marTop w:val="0"/>
      <w:marBottom w:val="0"/>
      <w:divBdr>
        <w:top w:val="none" w:sz="0" w:space="0" w:color="auto"/>
        <w:left w:val="none" w:sz="0" w:space="0" w:color="auto"/>
        <w:bottom w:val="none" w:sz="0" w:space="0" w:color="auto"/>
        <w:right w:val="none" w:sz="0" w:space="0" w:color="auto"/>
      </w:divBdr>
    </w:div>
    <w:div w:id="1554922189">
      <w:bodyDiv w:val="1"/>
      <w:marLeft w:val="0"/>
      <w:marRight w:val="0"/>
      <w:marTop w:val="0"/>
      <w:marBottom w:val="0"/>
      <w:divBdr>
        <w:top w:val="none" w:sz="0" w:space="0" w:color="auto"/>
        <w:left w:val="none" w:sz="0" w:space="0" w:color="auto"/>
        <w:bottom w:val="none" w:sz="0" w:space="0" w:color="auto"/>
        <w:right w:val="none" w:sz="0" w:space="0" w:color="auto"/>
      </w:divBdr>
    </w:div>
    <w:div w:id="1556551754">
      <w:bodyDiv w:val="1"/>
      <w:marLeft w:val="0"/>
      <w:marRight w:val="0"/>
      <w:marTop w:val="0"/>
      <w:marBottom w:val="0"/>
      <w:divBdr>
        <w:top w:val="none" w:sz="0" w:space="0" w:color="auto"/>
        <w:left w:val="none" w:sz="0" w:space="0" w:color="auto"/>
        <w:bottom w:val="none" w:sz="0" w:space="0" w:color="auto"/>
        <w:right w:val="none" w:sz="0" w:space="0" w:color="auto"/>
      </w:divBdr>
    </w:div>
    <w:div w:id="1556623955">
      <w:bodyDiv w:val="1"/>
      <w:marLeft w:val="0"/>
      <w:marRight w:val="0"/>
      <w:marTop w:val="0"/>
      <w:marBottom w:val="0"/>
      <w:divBdr>
        <w:top w:val="none" w:sz="0" w:space="0" w:color="auto"/>
        <w:left w:val="none" w:sz="0" w:space="0" w:color="auto"/>
        <w:bottom w:val="none" w:sz="0" w:space="0" w:color="auto"/>
        <w:right w:val="none" w:sz="0" w:space="0" w:color="auto"/>
      </w:divBdr>
    </w:div>
    <w:div w:id="1556968663">
      <w:bodyDiv w:val="1"/>
      <w:marLeft w:val="0"/>
      <w:marRight w:val="0"/>
      <w:marTop w:val="0"/>
      <w:marBottom w:val="0"/>
      <w:divBdr>
        <w:top w:val="none" w:sz="0" w:space="0" w:color="auto"/>
        <w:left w:val="none" w:sz="0" w:space="0" w:color="auto"/>
        <w:bottom w:val="none" w:sz="0" w:space="0" w:color="auto"/>
        <w:right w:val="none" w:sz="0" w:space="0" w:color="auto"/>
      </w:divBdr>
    </w:div>
    <w:div w:id="1558661278">
      <w:bodyDiv w:val="1"/>
      <w:marLeft w:val="0"/>
      <w:marRight w:val="0"/>
      <w:marTop w:val="0"/>
      <w:marBottom w:val="0"/>
      <w:divBdr>
        <w:top w:val="none" w:sz="0" w:space="0" w:color="auto"/>
        <w:left w:val="none" w:sz="0" w:space="0" w:color="auto"/>
        <w:bottom w:val="none" w:sz="0" w:space="0" w:color="auto"/>
        <w:right w:val="none" w:sz="0" w:space="0" w:color="auto"/>
      </w:divBdr>
    </w:div>
    <w:div w:id="1558783962">
      <w:bodyDiv w:val="1"/>
      <w:marLeft w:val="0"/>
      <w:marRight w:val="0"/>
      <w:marTop w:val="0"/>
      <w:marBottom w:val="0"/>
      <w:divBdr>
        <w:top w:val="none" w:sz="0" w:space="0" w:color="auto"/>
        <w:left w:val="none" w:sz="0" w:space="0" w:color="auto"/>
        <w:bottom w:val="none" w:sz="0" w:space="0" w:color="auto"/>
        <w:right w:val="none" w:sz="0" w:space="0" w:color="auto"/>
      </w:divBdr>
    </w:div>
    <w:div w:id="1558934311">
      <w:bodyDiv w:val="1"/>
      <w:marLeft w:val="0"/>
      <w:marRight w:val="0"/>
      <w:marTop w:val="0"/>
      <w:marBottom w:val="0"/>
      <w:divBdr>
        <w:top w:val="none" w:sz="0" w:space="0" w:color="auto"/>
        <w:left w:val="none" w:sz="0" w:space="0" w:color="auto"/>
        <w:bottom w:val="none" w:sz="0" w:space="0" w:color="auto"/>
        <w:right w:val="none" w:sz="0" w:space="0" w:color="auto"/>
      </w:divBdr>
    </w:div>
    <w:div w:id="1559630727">
      <w:bodyDiv w:val="1"/>
      <w:marLeft w:val="0"/>
      <w:marRight w:val="0"/>
      <w:marTop w:val="0"/>
      <w:marBottom w:val="0"/>
      <w:divBdr>
        <w:top w:val="none" w:sz="0" w:space="0" w:color="auto"/>
        <w:left w:val="none" w:sz="0" w:space="0" w:color="auto"/>
        <w:bottom w:val="none" w:sz="0" w:space="0" w:color="auto"/>
        <w:right w:val="none" w:sz="0" w:space="0" w:color="auto"/>
      </w:divBdr>
    </w:div>
    <w:div w:id="1560484117">
      <w:bodyDiv w:val="1"/>
      <w:marLeft w:val="0"/>
      <w:marRight w:val="0"/>
      <w:marTop w:val="0"/>
      <w:marBottom w:val="0"/>
      <w:divBdr>
        <w:top w:val="none" w:sz="0" w:space="0" w:color="auto"/>
        <w:left w:val="none" w:sz="0" w:space="0" w:color="auto"/>
        <w:bottom w:val="none" w:sz="0" w:space="0" w:color="auto"/>
        <w:right w:val="none" w:sz="0" w:space="0" w:color="auto"/>
      </w:divBdr>
    </w:div>
    <w:div w:id="1563952087">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73463095">
      <w:bodyDiv w:val="1"/>
      <w:marLeft w:val="0"/>
      <w:marRight w:val="0"/>
      <w:marTop w:val="0"/>
      <w:marBottom w:val="0"/>
      <w:divBdr>
        <w:top w:val="none" w:sz="0" w:space="0" w:color="auto"/>
        <w:left w:val="none" w:sz="0" w:space="0" w:color="auto"/>
        <w:bottom w:val="none" w:sz="0" w:space="0" w:color="auto"/>
        <w:right w:val="none" w:sz="0" w:space="0" w:color="auto"/>
      </w:divBdr>
    </w:div>
    <w:div w:id="1573655620">
      <w:bodyDiv w:val="1"/>
      <w:marLeft w:val="0"/>
      <w:marRight w:val="0"/>
      <w:marTop w:val="0"/>
      <w:marBottom w:val="0"/>
      <w:divBdr>
        <w:top w:val="none" w:sz="0" w:space="0" w:color="auto"/>
        <w:left w:val="none" w:sz="0" w:space="0" w:color="auto"/>
        <w:bottom w:val="none" w:sz="0" w:space="0" w:color="auto"/>
        <w:right w:val="none" w:sz="0" w:space="0" w:color="auto"/>
      </w:divBdr>
    </w:div>
    <w:div w:id="1577545938">
      <w:bodyDiv w:val="1"/>
      <w:marLeft w:val="0"/>
      <w:marRight w:val="0"/>
      <w:marTop w:val="0"/>
      <w:marBottom w:val="0"/>
      <w:divBdr>
        <w:top w:val="none" w:sz="0" w:space="0" w:color="auto"/>
        <w:left w:val="none" w:sz="0" w:space="0" w:color="auto"/>
        <w:bottom w:val="none" w:sz="0" w:space="0" w:color="auto"/>
        <w:right w:val="none" w:sz="0" w:space="0" w:color="auto"/>
      </w:divBdr>
    </w:div>
    <w:div w:id="1579054894">
      <w:bodyDiv w:val="1"/>
      <w:marLeft w:val="0"/>
      <w:marRight w:val="0"/>
      <w:marTop w:val="0"/>
      <w:marBottom w:val="0"/>
      <w:divBdr>
        <w:top w:val="none" w:sz="0" w:space="0" w:color="auto"/>
        <w:left w:val="none" w:sz="0" w:space="0" w:color="auto"/>
        <w:bottom w:val="none" w:sz="0" w:space="0" w:color="auto"/>
        <w:right w:val="none" w:sz="0" w:space="0" w:color="auto"/>
      </w:divBdr>
    </w:div>
    <w:div w:id="1580403692">
      <w:bodyDiv w:val="1"/>
      <w:marLeft w:val="0"/>
      <w:marRight w:val="0"/>
      <w:marTop w:val="0"/>
      <w:marBottom w:val="0"/>
      <w:divBdr>
        <w:top w:val="none" w:sz="0" w:space="0" w:color="auto"/>
        <w:left w:val="none" w:sz="0" w:space="0" w:color="auto"/>
        <w:bottom w:val="none" w:sz="0" w:space="0" w:color="auto"/>
        <w:right w:val="none" w:sz="0" w:space="0" w:color="auto"/>
      </w:divBdr>
    </w:div>
    <w:div w:id="1581211774">
      <w:bodyDiv w:val="1"/>
      <w:marLeft w:val="0"/>
      <w:marRight w:val="0"/>
      <w:marTop w:val="0"/>
      <w:marBottom w:val="0"/>
      <w:divBdr>
        <w:top w:val="none" w:sz="0" w:space="0" w:color="auto"/>
        <w:left w:val="none" w:sz="0" w:space="0" w:color="auto"/>
        <w:bottom w:val="none" w:sz="0" w:space="0" w:color="auto"/>
        <w:right w:val="none" w:sz="0" w:space="0" w:color="auto"/>
      </w:divBdr>
    </w:div>
    <w:div w:id="1582720579">
      <w:bodyDiv w:val="1"/>
      <w:marLeft w:val="0"/>
      <w:marRight w:val="0"/>
      <w:marTop w:val="0"/>
      <w:marBottom w:val="0"/>
      <w:divBdr>
        <w:top w:val="none" w:sz="0" w:space="0" w:color="auto"/>
        <w:left w:val="none" w:sz="0" w:space="0" w:color="auto"/>
        <w:bottom w:val="none" w:sz="0" w:space="0" w:color="auto"/>
        <w:right w:val="none" w:sz="0" w:space="0" w:color="auto"/>
      </w:divBdr>
    </w:div>
    <w:div w:id="1583685972">
      <w:bodyDiv w:val="1"/>
      <w:marLeft w:val="0"/>
      <w:marRight w:val="0"/>
      <w:marTop w:val="0"/>
      <w:marBottom w:val="0"/>
      <w:divBdr>
        <w:top w:val="none" w:sz="0" w:space="0" w:color="auto"/>
        <w:left w:val="none" w:sz="0" w:space="0" w:color="auto"/>
        <w:bottom w:val="none" w:sz="0" w:space="0" w:color="auto"/>
        <w:right w:val="none" w:sz="0" w:space="0" w:color="auto"/>
      </w:divBdr>
    </w:div>
    <w:div w:id="1585260636">
      <w:bodyDiv w:val="1"/>
      <w:marLeft w:val="0"/>
      <w:marRight w:val="0"/>
      <w:marTop w:val="0"/>
      <w:marBottom w:val="0"/>
      <w:divBdr>
        <w:top w:val="none" w:sz="0" w:space="0" w:color="auto"/>
        <w:left w:val="none" w:sz="0" w:space="0" w:color="auto"/>
        <w:bottom w:val="none" w:sz="0" w:space="0" w:color="auto"/>
        <w:right w:val="none" w:sz="0" w:space="0" w:color="auto"/>
      </w:divBdr>
    </w:div>
    <w:div w:id="1587567401">
      <w:bodyDiv w:val="1"/>
      <w:marLeft w:val="0"/>
      <w:marRight w:val="0"/>
      <w:marTop w:val="0"/>
      <w:marBottom w:val="0"/>
      <w:divBdr>
        <w:top w:val="none" w:sz="0" w:space="0" w:color="auto"/>
        <w:left w:val="none" w:sz="0" w:space="0" w:color="auto"/>
        <w:bottom w:val="none" w:sz="0" w:space="0" w:color="auto"/>
        <w:right w:val="none" w:sz="0" w:space="0" w:color="auto"/>
      </w:divBdr>
    </w:div>
    <w:div w:id="1587953273">
      <w:bodyDiv w:val="1"/>
      <w:marLeft w:val="0"/>
      <w:marRight w:val="0"/>
      <w:marTop w:val="0"/>
      <w:marBottom w:val="0"/>
      <w:divBdr>
        <w:top w:val="none" w:sz="0" w:space="0" w:color="auto"/>
        <w:left w:val="none" w:sz="0" w:space="0" w:color="auto"/>
        <w:bottom w:val="none" w:sz="0" w:space="0" w:color="auto"/>
        <w:right w:val="none" w:sz="0" w:space="0" w:color="auto"/>
      </w:divBdr>
    </w:div>
    <w:div w:id="1591694035">
      <w:bodyDiv w:val="1"/>
      <w:marLeft w:val="0"/>
      <w:marRight w:val="0"/>
      <w:marTop w:val="0"/>
      <w:marBottom w:val="0"/>
      <w:divBdr>
        <w:top w:val="none" w:sz="0" w:space="0" w:color="auto"/>
        <w:left w:val="none" w:sz="0" w:space="0" w:color="auto"/>
        <w:bottom w:val="none" w:sz="0" w:space="0" w:color="auto"/>
        <w:right w:val="none" w:sz="0" w:space="0" w:color="auto"/>
      </w:divBdr>
    </w:div>
    <w:div w:id="1592278814">
      <w:bodyDiv w:val="1"/>
      <w:marLeft w:val="0"/>
      <w:marRight w:val="0"/>
      <w:marTop w:val="0"/>
      <w:marBottom w:val="0"/>
      <w:divBdr>
        <w:top w:val="none" w:sz="0" w:space="0" w:color="auto"/>
        <w:left w:val="none" w:sz="0" w:space="0" w:color="auto"/>
        <w:bottom w:val="none" w:sz="0" w:space="0" w:color="auto"/>
        <w:right w:val="none" w:sz="0" w:space="0" w:color="auto"/>
      </w:divBdr>
    </w:div>
    <w:div w:id="1597595117">
      <w:bodyDiv w:val="1"/>
      <w:marLeft w:val="0"/>
      <w:marRight w:val="0"/>
      <w:marTop w:val="0"/>
      <w:marBottom w:val="0"/>
      <w:divBdr>
        <w:top w:val="none" w:sz="0" w:space="0" w:color="auto"/>
        <w:left w:val="none" w:sz="0" w:space="0" w:color="auto"/>
        <w:bottom w:val="none" w:sz="0" w:space="0" w:color="auto"/>
        <w:right w:val="none" w:sz="0" w:space="0" w:color="auto"/>
      </w:divBdr>
    </w:div>
    <w:div w:id="1609000539">
      <w:bodyDiv w:val="1"/>
      <w:marLeft w:val="0"/>
      <w:marRight w:val="0"/>
      <w:marTop w:val="0"/>
      <w:marBottom w:val="0"/>
      <w:divBdr>
        <w:top w:val="none" w:sz="0" w:space="0" w:color="auto"/>
        <w:left w:val="none" w:sz="0" w:space="0" w:color="auto"/>
        <w:bottom w:val="none" w:sz="0" w:space="0" w:color="auto"/>
        <w:right w:val="none" w:sz="0" w:space="0" w:color="auto"/>
      </w:divBdr>
    </w:div>
    <w:div w:id="1609119126">
      <w:bodyDiv w:val="1"/>
      <w:marLeft w:val="0"/>
      <w:marRight w:val="0"/>
      <w:marTop w:val="0"/>
      <w:marBottom w:val="0"/>
      <w:divBdr>
        <w:top w:val="none" w:sz="0" w:space="0" w:color="auto"/>
        <w:left w:val="none" w:sz="0" w:space="0" w:color="auto"/>
        <w:bottom w:val="none" w:sz="0" w:space="0" w:color="auto"/>
        <w:right w:val="none" w:sz="0" w:space="0" w:color="auto"/>
      </w:divBdr>
    </w:div>
    <w:div w:id="1609779880">
      <w:bodyDiv w:val="1"/>
      <w:marLeft w:val="0"/>
      <w:marRight w:val="0"/>
      <w:marTop w:val="0"/>
      <w:marBottom w:val="0"/>
      <w:divBdr>
        <w:top w:val="none" w:sz="0" w:space="0" w:color="auto"/>
        <w:left w:val="none" w:sz="0" w:space="0" w:color="auto"/>
        <w:bottom w:val="none" w:sz="0" w:space="0" w:color="auto"/>
        <w:right w:val="none" w:sz="0" w:space="0" w:color="auto"/>
      </w:divBdr>
    </w:div>
    <w:div w:id="1613705800">
      <w:bodyDiv w:val="1"/>
      <w:marLeft w:val="0"/>
      <w:marRight w:val="0"/>
      <w:marTop w:val="0"/>
      <w:marBottom w:val="0"/>
      <w:divBdr>
        <w:top w:val="none" w:sz="0" w:space="0" w:color="auto"/>
        <w:left w:val="none" w:sz="0" w:space="0" w:color="auto"/>
        <w:bottom w:val="none" w:sz="0" w:space="0" w:color="auto"/>
        <w:right w:val="none" w:sz="0" w:space="0" w:color="auto"/>
      </w:divBdr>
    </w:div>
    <w:div w:id="1625650626">
      <w:bodyDiv w:val="1"/>
      <w:marLeft w:val="0"/>
      <w:marRight w:val="0"/>
      <w:marTop w:val="0"/>
      <w:marBottom w:val="0"/>
      <w:divBdr>
        <w:top w:val="none" w:sz="0" w:space="0" w:color="auto"/>
        <w:left w:val="none" w:sz="0" w:space="0" w:color="auto"/>
        <w:bottom w:val="none" w:sz="0" w:space="0" w:color="auto"/>
        <w:right w:val="none" w:sz="0" w:space="0" w:color="auto"/>
      </w:divBdr>
    </w:div>
    <w:div w:id="1627471113">
      <w:bodyDiv w:val="1"/>
      <w:marLeft w:val="0"/>
      <w:marRight w:val="0"/>
      <w:marTop w:val="0"/>
      <w:marBottom w:val="0"/>
      <w:divBdr>
        <w:top w:val="none" w:sz="0" w:space="0" w:color="auto"/>
        <w:left w:val="none" w:sz="0" w:space="0" w:color="auto"/>
        <w:bottom w:val="none" w:sz="0" w:space="0" w:color="auto"/>
        <w:right w:val="none" w:sz="0" w:space="0" w:color="auto"/>
      </w:divBdr>
    </w:div>
    <w:div w:id="1630550696">
      <w:bodyDiv w:val="1"/>
      <w:marLeft w:val="0"/>
      <w:marRight w:val="0"/>
      <w:marTop w:val="0"/>
      <w:marBottom w:val="0"/>
      <w:divBdr>
        <w:top w:val="none" w:sz="0" w:space="0" w:color="auto"/>
        <w:left w:val="none" w:sz="0" w:space="0" w:color="auto"/>
        <w:bottom w:val="none" w:sz="0" w:space="0" w:color="auto"/>
        <w:right w:val="none" w:sz="0" w:space="0" w:color="auto"/>
      </w:divBdr>
    </w:div>
    <w:div w:id="1632592234">
      <w:bodyDiv w:val="1"/>
      <w:marLeft w:val="0"/>
      <w:marRight w:val="0"/>
      <w:marTop w:val="0"/>
      <w:marBottom w:val="0"/>
      <w:divBdr>
        <w:top w:val="none" w:sz="0" w:space="0" w:color="auto"/>
        <w:left w:val="none" w:sz="0" w:space="0" w:color="auto"/>
        <w:bottom w:val="none" w:sz="0" w:space="0" w:color="auto"/>
        <w:right w:val="none" w:sz="0" w:space="0" w:color="auto"/>
      </w:divBdr>
    </w:div>
    <w:div w:id="1636108196">
      <w:bodyDiv w:val="1"/>
      <w:marLeft w:val="0"/>
      <w:marRight w:val="0"/>
      <w:marTop w:val="0"/>
      <w:marBottom w:val="0"/>
      <w:divBdr>
        <w:top w:val="none" w:sz="0" w:space="0" w:color="auto"/>
        <w:left w:val="none" w:sz="0" w:space="0" w:color="auto"/>
        <w:bottom w:val="none" w:sz="0" w:space="0" w:color="auto"/>
        <w:right w:val="none" w:sz="0" w:space="0" w:color="auto"/>
      </w:divBdr>
    </w:div>
    <w:div w:id="1636445295">
      <w:bodyDiv w:val="1"/>
      <w:marLeft w:val="0"/>
      <w:marRight w:val="0"/>
      <w:marTop w:val="0"/>
      <w:marBottom w:val="0"/>
      <w:divBdr>
        <w:top w:val="none" w:sz="0" w:space="0" w:color="auto"/>
        <w:left w:val="none" w:sz="0" w:space="0" w:color="auto"/>
        <w:bottom w:val="none" w:sz="0" w:space="0" w:color="auto"/>
        <w:right w:val="none" w:sz="0" w:space="0" w:color="auto"/>
      </w:divBdr>
    </w:div>
    <w:div w:id="1640721922">
      <w:bodyDiv w:val="1"/>
      <w:marLeft w:val="0"/>
      <w:marRight w:val="0"/>
      <w:marTop w:val="0"/>
      <w:marBottom w:val="0"/>
      <w:divBdr>
        <w:top w:val="none" w:sz="0" w:space="0" w:color="auto"/>
        <w:left w:val="none" w:sz="0" w:space="0" w:color="auto"/>
        <w:bottom w:val="none" w:sz="0" w:space="0" w:color="auto"/>
        <w:right w:val="none" w:sz="0" w:space="0" w:color="auto"/>
      </w:divBdr>
    </w:div>
    <w:div w:id="1647707333">
      <w:bodyDiv w:val="1"/>
      <w:marLeft w:val="0"/>
      <w:marRight w:val="0"/>
      <w:marTop w:val="0"/>
      <w:marBottom w:val="0"/>
      <w:divBdr>
        <w:top w:val="none" w:sz="0" w:space="0" w:color="auto"/>
        <w:left w:val="none" w:sz="0" w:space="0" w:color="auto"/>
        <w:bottom w:val="none" w:sz="0" w:space="0" w:color="auto"/>
        <w:right w:val="none" w:sz="0" w:space="0" w:color="auto"/>
      </w:divBdr>
    </w:div>
    <w:div w:id="1650207087">
      <w:bodyDiv w:val="1"/>
      <w:marLeft w:val="0"/>
      <w:marRight w:val="0"/>
      <w:marTop w:val="0"/>
      <w:marBottom w:val="0"/>
      <w:divBdr>
        <w:top w:val="none" w:sz="0" w:space="0" w:color="auto"/>
        <w:left w:val="none" w:sz="0" w:space="0" w:color="auto"/>
        <w:bottom w:val="none" w:sz="0" w:space="0" w:color="auto"/>
        <w:right w:val="none" w:sz="0" w:space="0" w:color="auto"/>
      </w:divBdr>
    </w:div>
    <w:div w:id="1651979386">
      <w:bodyDiv w:val="1"/>
      <w:marLeft w:val="0"/>
      <w:marRight w:val="0"/>
      <w:marTop w:val="0"/>
      <w:marBottom w:val="0"/>
      <w:divBdr>
        <w:top w:val="none" w:sz="0" w:space="0" w:color="auto"/>
        <w:left w:val="none" w:sz="0" w:space="0" w:color="auto"/>
        <w:bottom w:val="none" w:sz="0" w:space="0" w:color="auto"/>
        <w:right w:val="none" w:sz="0" w:space="0" w:color="auto"/>
      </w:divBdr>
    </w:div>
    <w:div w:id="1654064507">
      <w:bodyDiv w:val="1"/>
      <w:marLeft w:val="0"/>
      <w:marRight w:val="0"/>
      <w:marTop w:val="0"/>
      <w:marBottom w:val="0"/>
      <w:divBdr>
        <w:top w:val="none" w:sz="0" w:space="0" w:color="auto"/>
        <w:left w:val="none" w:sz="0" w:space="0" w:color="auto"/>
        <w:bottom w:val="none" w:sz="0" w:space="0" w:color="auto"/>
        <w:right w:val="none" w:sz="0" w:space="0" w:color="auto"/>
      </w:divBdr>
    </w:div>
    <w:div w:id="1654750210">
      <w:bodyDiv w:val="1"/>
      <w:marLeft w:val="0"/>
      <w:marRight w:val="0"/>
      <w:marTop w:val="0"/>
      <w:marBottom w:val="0"/>
      <w:divBdr>
        <w:top w:val="none" w:sz="0" w:space="0" w:color="auto"/>
        <w:left w:val="none" w:sz="0" w:space="0" w:color="auto"/>
        <w:bottom w:val="none" w:sz="0" w:space="0" w:color="auto"/>
        <w:right w:val="none" w:sz="0" w:space="0" w:color="auto"/>
      </w:divBdr>
    </w:div>
    <w:div w:id="1656840687">
      <w:bodyDiv w:val="1"/>
      <w:marLeft w:val="0"/>
      <w:marRight w:val="0"/>
      <w:marTop w:val="0"/>
      <w:marBottom w:val="0"/>
      <w:divBdr>
        <w:top w:val="none" w:sz="0" w:space="0" w:color="auto"/>
        <w:left w:val="none" w:sz="0" w:space="0" w:color="auto"/>
        <w:bottom w:val="none" w:sz="0" w:space="0" w:color="auto"/>
        <w:right w:val="none" w:sz="0" w:space="0" w:color="auto"/>
      </w:divBdr>
    </w:div>
    <w:div w:id="1660230613">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8435043">
      <w:bodyDiv w:val="1"/>
      <w:marLeft w:val="0"/>
      <w:marRight w:val="0"/>
      <w:marTop w:val="0"/>
      <w:marBottom w:val="0"/>
      <w:divBdr>
        <w:top w:val="none" w:sz="0" w:space="0" w:color="auto"/>
        <w:left w:val="none" w:sz="0" w:space="0" w:color="auto"/>
        <w:bottom w:val="none" w:sz="0" w:space="0" w:color="auto"/>
        <w:right w:val="none" w:sz="0" w:space="0" w:color="auto"/>
      </w:divBdr>
    </w:div>
    <w:div w:id="1671175198">
      <w:bodyDiv w:val="1"/>
      <w:marLeft w:val="0"/>
      <w:marRight w:val="0"/>
      <w:marTop w:val="0"/>
      <w:marBottom w:val="0"/>
      <w:divBdr>
        <w:top w:val="none" w:sz="0" w:space="0" w:color="auto"/>
        <w:left w:val="none" w:sz="0" w:space="0" w:color="auto"/>
        <w:bottom w:val="none" w:sz="0" w:space="0" w:color="auto"/>
        <w:right w:val="none" w:sz="0" w:space="0" w:color="auto"/>
      </w:divBdr>
    </w:div>
    <w:div w:id="1672875665">
      <w:bodyDiv w:val="1"/>
      <w:marLeft w:val="0"/>
      <w:marRight w:val="0"/>
      <w:marTop w:val="0"/>
      <w:marBottom w:val="0"/>
      <w:divBdr>
        <w:top w:val="none" w:sz="0" w:space="0" w:color="auto"/>
        <w:left w:val="none" w:sz="0" w:space="0" w:color="auto"/>
        <w:bottom w:val="none" w:sz="0" w:space="0" w:color="auto"/>
        <w:right w:val="none" w:sz="0" w:space="0" w:color="auto"/>
      </w:divBdr>
    </w:div>
    <w:div w:id="1675448759">
      <w:bodyDiv w:val="1"/>
      <w:marLeft w:val="0"/>
      <w:marRight w:val="0"/>
      <w:marTop w:val="0"/>
      <w:marBottom w:val="0"/>
      <w:divBdr>
        <w:top w:val="none" w:sz="0" w:space="0" w:color="auto"/>
        <w:left w:val="none" w:sz="0" w:space="0" w:color="auto"/>
        <w:bottom w:val="none" w:sz="0" w:space="0" w:color="auto"/>
        <w:right w:val="none" w:sz="0" w:space="0" w:color="auto"/>
      </w:divBdr>
    </w:div>
    <w:div w:id="1677030976">
      <w:bodyDiv w:val="1"/>
      <w:marLeft w:val="0"/>
      <w:marRight w:val="0"/>
      <w:marTop w:val="0"/>
      <w:marBottom w:val="0"/>
      <w:divBdr>
        <w:top w:val="none" w:sz="0" w:space="0" w:color="auto"/>
        <w:left w:val="none" w:sz="0" w:space="0" w:color="auto"/>
        <w:bottom w:val="none" w:sz="0" w:space="0" w:color="auto"/>
        <w:right w:val="none" w:sz="0" w:space="0" w:color="auto"/>
      </w:divBdr>
    </w:div>
    <w:div w:id="1677414752">
      <w:bodyDiv w:val="1"/>
      <w:marLeft w:val="0"/>
      <w:marRight w:val="0"/>
      <w:marTop w:val="0"/>
      <w:marBottom w:val="0"/>
      <w:divBdr>
        <w:top w:val="none" w:sz="0" w:space="0" w:color="auto"/>
        <w:left w:val="none" w:sz="0" w:space="0" w:color="auto"/>
        <w:bottom w:val="none" w:sz="0" w:space="0" w:color="auto"/>
        <w:right w:val="none" w:sz="0" w:space="0" w:color="auto"/>
      </w:divBdr>
    </w:div>
    <w:div w:id="1681155694">
      <w:bodyDiv w:val="1"/>
      <w:marLeft w:val="0"/>
      <w:marRight w:val="0"/>
      <w:marTop w:val="0"/>
      <w:marBottom w:val="0"/>
      <w:divBdr>
        <w:top w:val="none" w:sz="0" w:space="0" w:color="auto"/>
        <w:left w:val="none" w:sz="0" w:space="0" w:color="auto"/>
        <w:bottom w:val="none" w:sz="0" w:space="0" w:color="auto"/>
        <w:right w:val="none" w:sz="0" w:space="0" w:color="auto"/>
      </w:divBdr>
    </w:div>
    <w:div w:id="1687515354">
      <w:bodyDiv w:val="1"/>
      <w:marLeft w:val="0"/>
      <w:marRight w:val="0"/>
      <w:marTop w:val="0"/>
      <w:marBottom w:val="0"/>
      <w:divBdr>
        <w:top w:val="none" w:sz="0" w:space="0" w:color="auto"/>
        <w:left w:val="none" w:sz="0" w:space="0" w:color="auto"/>
        <w:bottom w:val="none" w:sz="0" w:space="0" w:color="auto"/>
        <w:right w:val="none" w:sz="0" w:space="0" w:color="auto"/>
      </w:divBdr>
    </w:div>
    <w:div w:id="1688478910">
      <w:bodyDiv w:val="1"/>
      <w:marLeft w:val="0"/>
      <w:marRight w:val="0"/>
      <w:marTop w:val="0"/>
      <w:marBottom w:val="0"/>
      <w:divBdr>
        <w:top w:val="none" w:sz="0" w:space="0" w:color="auto"/>
        <w:left w:val="none" w:sz="0" w:space="0" w:color="auto"/>
        <w:bottom w:val="none" w:sz="0" w:space="0" w:color="auto"/>
        <w:right w:val="none" w:sz="0" w:space="0" w:color="auto"/>
      </w:divBdr>
    </w:div>
    <w:div w:id="1689523311">
      <w:bodyDiv w:val="1"/>
      <w:marLeft w:val="0"/>
      <w:marRight w:val="0"/>
      <w:marTop w:val="0"/>
      <w:marBottom w:val="0"/>
      <w:divBdr>
        <w:top w:val="none" w:sz="0" w:space="0" w:color="auto"/>
        <w:left w:val="none" w:sz="0" w:space="0" w:color="auto"/>
        <w:bottom w:val="none" w:sz="0" w:space="0" w:color="auto"/>
        <w:right w:val="none" w:sz="0" w:space="0" w:color="auto"/>
      </w:divBdr>
    </w:div>
    <w:div w:id="1694645410">
      <w:bodyDiv w:val="1"/>
      <w:marLeft w:val="0"/>
      <w:marRight w:val="0"/>
      <w:marTop w:val="0"/>
      <w:marBottom w:val="0"/>
      <w:divBdr>
        <w:top w:val="none" w:sz="0" w:space="0" w:color="auto"/>
        <w:left w:val="none" w:sz="0" w:space="0" w:color="auto"/>
        <w:bottom w:val="none" w:sz="0" w:space="0" w:color="auto"/>
        <w:right w:val="none" w:sz="0" w:space="0" w:color="auto"/>
      </w:divBdr>
    </w:div>
    <w:div w:id="1695186616">
      <w:bodyDiv w:val="1"/>
      <w:marLeft w:val="0"/>
      <w:marRight w:val="0"/>
      <w:marTop w:val="0"/>
      <w:marBottom w:val="0"/>
      <w:divBdr>
        <w:top w:val="none" w:sz="0" w:space="0" w:color="auto"/>
        <w:left w:val="none" w:sz="0" w:space="0" w:color="auto"/>
        <w:bottom w:val="none" w:sz="0" w:space="0" w:color="auto"/>
        <w:right w:val="none" w:sz="0" w:space="0" w:color="auto"/>
      </w:divBdr>
    </w:div>
    <w:div w:id="1695888441">
      <w:bodyDiv w:val="1"/>
      <w:marLeft w:val="0"/>
      <w:marRight w:val="0"/>
      <w:marTop w:val="0"/>
      <w:marBottom w:val="0"/>
      <w:divBdr>
        <w:top w:val="none" w:sz="0" w:space="0" w:color="auto"/>
        <w:left w:val="none" w:sz="0" w:space="0" w:color="auto"/>
        <w:bottom w:val="none" w:sz="0" w:space="0" w:color="auto"/>
        <w:right w:val="none" w:sz="0" w:space="0" w:color="auto"/>
      </w:divBdr>
    </w:div>
    <w:div w:id="1698660054">
      <w:bodyDiv w:val="1"/>
      <w:marLeft w:val="0"/>
      <w:marRight w:val="0"/>
      <w:marTop w:val="0"/>
      <w:marBottom w:val="0"/>
      <w:divBdr>
        <w:top w:val="none" w:sz="0" w:space="0" w:color="auto"/>
        <w:left w:val="none" w:sz="0" w:space="0" w:color="auto"/>
        <w:bottom w:val="none" w:sz="0" w:space="0" w:color="auto"/>
        <w:right w:val="none" w:sz="0" w:space="0" w:color="auto"/>
      </w:divBdr>
    </w:div>
    <w:div w:id="1699695912">
      <w:bodyDiv w:val="1"/>
      <w:marLeft w:val="0"/>
      <w:marRight w:val="0"/>
      <w:marTop w:val="0"/>
      <w:marBottom w:val="0"/>
      <w:divBdr>
        <w:top w:val="none" w:sz="0" w:space="0" w:color="auto"/>
        <w:left w:val="none" w:sz="0" w:space="0" w:color="auto"/>
        <w:bottom w:val="none" w:sz="0" w:space="0" w:color="auto"/>
        <w:right w:val="none" w:sz="0" w:space="0" w:color="auto"/>
      </w:divBdr>
    </w:div>
    <w:div w:id="1699741747">
      <w:bodyDiv w:val="1"/>
      <w:marLeft w:val="0"/>
      <w:marRight w:val="0"/>
      <w:marTop w:val="0"/>
      <w:marBottom w:val="0"/>
      <w:divBdr>
        <w:top w:val="none" w:sz="0" w:space="0" w:color="auto"/>
        <w:left w:val="none" w:sz="0" w:space="0" w:color="auto"/>
        <w:bottom w:val="none" w:sz="0" w:space="0" w:color="auto"/>
        <w:right w:val="none" w:sz="0" w:space="0" w:color="auto"/>
      </w:divBdr>
    </w:div>
    <w:div w:id="1700161119">
      <w:bodyDiv w:val="1"/>
      <w:marLeft w:val="0"/>
      <w:marRight w:val="0"/>
      <w:marTop w:val="0"/>
      <w:marBottom w:val="0"/>
      <w:divBdr>
        <w:top w:val="none" w:sz="0" w:space="0" w:color="auto"/>
        <w:left w:val="none" w:sz="0" w:space="0" w:color="auto"/>
        <w:bottom w:val="none" w:sz="0" w:space="0" w:color="auto"/>
        <w:right w:val="none" w:sz="0" w:space="0" w:color="auto"/>
      </w:divBdr>
    </w:div>
    <w:div w:id="17070193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8820">
      <w:bodyDiv w:val="1"/>
      <w:marLeft w:val="0"/>
      <w:marRight w:val="0"/>
      <w:marTop w:val="0"/>
      <w:marBottom w:val="0"/>
      <w:divBdr>
        <w:top w:val="none" w:sz="0" w:space="0" w:color="auto"/>
        <w:left w:val="none" w:sz="0" w:space="0" w:color="auto"/>
        <w:bottom w:val="none" w:sz="0" w:space="0" w:color="auto"/>
        <w:right w:val="none" w:sz="0" w:space="0" w:color="auto"/>
      </w:divBdr>
    </w:div>
    <w:div w:id="1708680041">
      <w:bodyDiv w:val="1"/>
      <w:marLeft w:val="0"/>
      <w:marRight w:val="0"/>
      <w:marTop w:val="0"/>
      <w:marBottom w:val="0"/>
      <w:divBdr>
        <w:top w:val="none" w:sz="0" w:space="0" w:color="auto"/>
        <w:left w:val="none" w:sz="0" w:space="0" w:color="auto"/>
        <w:bottom w:val="none" w:sz="0" w:space="0" w:color="auto"/>
        <w:right w:val="none" w:sz="0" w:space="0" w:color="auto"/>
      </w:divBdr>
    </w:div>
    <w:div w:id="1711149936">
      <w:bodyDiv w:val="1"/>
      <w:marLeft w:val="0"/>
      <w:marRight w:val="0"/>
      <w:marTop w:val="0"/>
      <w:marBottom w:val="0"/>
      <w:divBdr>
        <w:top w:val="none" w:sz="0" w:space="0" w:color="auto"/>
        <w:left w:val="none" w:sz="0" w:space="0" w:color="auto"/>
        <w:bottom w:val="none" w:sz="0" w:space="0" w:color="auto"/>
        <w:right w:val="none" w:sz="0" w:space="0" w:color="auto"/>
      </w:divBdr>
    </w:div>
    <w:div w:id="1711764162">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7578666">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98631">
      <w:bodyDiv w:val="1"/>
      <w:marLeft w:val="0"/>
      <w:marRight w:val="0"/>
      <w:marTop w:val="0"/>
      <w:marBottom w:val="0"/>
      <w:divBdr>
        <w:top w:val="none" w:sz="0" w:space="0" w:color="auto"/>
        <w:left w:val="none" w:sz="0" w:space="0" w:color="auto"/>
        <w:bottom w:val="none" w:sz="0" w:space="0" w:color="auto"/>
        <w:right w:val="none" w:sz="0" w:space="0" w:color="auto"/>
      </w:divBdr>
    </w:div>
    <w:div w:id="1719015489">
      <w:bodyDiv w:val="1"/>
      <w:marLeft w:val="0"/>
      <w:marRight w:val="0"/>
      <w:marTop w:val="0"/>
      <w:marBottom w:val="0"/>
      <w:divBdr>
        <w:top w:val="none" w:sz="0" w:space="0" w:color="auto"/>
        <w:left w:val="none" w:sz="0" w:space="0" w:color="auto"/>
        <w:bottom w:val="none" w:sz="0" w:space="0" w:color="auto"/>
        <w:right w:val="none" w:sz="0" w:space="0" w:color="auto"/>
      </w:divBdr>
    </w:div>
    <w:div w:id="1721127332">
      <w:bodyDiv w:val="1"/>
      <w:marLeft w:val="0"/>
      <w:marRight w:val="0"/>
      <w:marTop w:val="0"/>
      <w:marBottom w:val="0"/>
      <w:divBdr>
        <w:top w:val="none" w:sz="0" w:space="0" w:color="auto"/>
        <w:left w:val="none" w:sz="0" w:space="0" w:color="auto"/>
        <w:bottom w:val="none" w:sz="0" w:space="0" w:color="auto"/>
        <w:right w:val="none" w:sz="0" w:space="0" w:color="auto"/>
      </w:divBdr>
    </w:div>
    <w:div w:id="1725635007">
      <w:bodyDiv w:val="1"/>
      <w:marLeft w:val="0"/>
      <w:marRight w:val="0"/>
      <w:marTop w:val="0"/>
      <w:marBottom w:val="0"/>
      <w:divBdr>
        <w:top w:val="none" w:sz="0" w:space="0" w:color="auto"/>
        <w:left w:val="none" w:sz="0" w:space="0" w:color="auto"/>
        <w:bottom w:val="none" w:sz="0" w:space="0" w:color="auto"/>
        <w:right w:val="none" w:sz="0" w:space="0" w:color="auto"/>
      </w:divBdr>
    </w:div>
    <w:div w:id="1725637260">
      <w:bodyDiv w:val="1"/>
      <w:marLeft w:val="0"/>
      <w:marRight w:val="0"/>
      <w:marTop w:val="0"/>
      <w:marBottom w:val="0"/>
      <w:divBdr>
        <w:top w:val="none" w:sz="0" w:space="0" w:color="auto"/>
        <w:left w:val="none" w:sz="0" w:space="0" w:color="auto"/>
        <w:bottom w:val="none" w:sz="0" w:space="0" w:color="auto"/>
        <w:right w:val="none" w:sz="0" w:space="0" w:color="auto"/>
      </w:divBdr>
    </w:div>
    <w:div w:id="1728607184">
      <w:bodyDiv w:val="1"/>
      <w:marLeft w:val="0"/>
      <w:marRight w:val="0"/>
      <w:marTop w:val="0"/>
      <w:marBottom w:val="0"/>
      <w:divBdr>
        <w:top w:val="none" w:sz="0" w:space="0" w:color="auto"/>
        <w:left w:val="none" w:sz="0" w:space="0" w:color="auto"/>
        <w:bottom w:val="none" w:sz="0" w:space="0" w:color="auto"/>
        <w:right w:val="none" w:sz="0" w:space="0" w:color="auto"/>
      </w:divBdr>
    </w:div>
    <w:div w:id="1734084630">
      <w:bodyDiv w:val="1"/>
      <w:marLeft w:val="0"/>
      <w:marRight w:val="0"/>
      <w:marTop w:val="0"/>
      <w:marBottom w:val="0"/>
      <w:divBdr>
        <w:top w:val="none" w:sz="0" w:space="0" w:color="auto"/>
        <w:left w:val="none" w:sz="0" w:space="0" w:color="auto"/>
        <w:bottom w:val="none" w:sz="0" w:space="0" w:color="auto"/>
        <w:right w:val="none" w:sz="0" w:space="0" w:color="auto"/>
      </w:divBdr>
    </w:div>
    <w:div w:id="1742405684">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3913950">
      <w:bodyDiv w:val="1"/>
      <w:marLeft w:val="0"/>
      <w:marRight w:val="0"/>
      <w:marTop w:val="0"/>
      <w:marBottom w:val="0"/>
      <w:divBdr>
        <w:top w:val="none" w:sz="0" w:space="0" w:color="auto"/>
        <w:left w:val="none" w:sz="0" w:space="0" w:color="auto"/>
        <w:bottom w:val="none" w:sz="0" w:space="0" w:color="auto"/>
        <w:right w:val="none" w:sz="0" w:space="0" w:color="auto"/>
      </w:divBdr>
    </w:div>
    <w:div w:id="1747605580">
      <w:bodyDiv w:val="1"/>
      <w:marLeft w:val="0"/>
      <w:marRight w:val="0"/>
      <w:marTop w:val="0"/>
      <w:marBottom w:val="0"/>
      <w:divBdr>
        <w:top w:val="none" w:sz="0" w:space="0" w:color="auto"/>
        <w:left w:val="none" w:sz="0" w:space="0" w:color="auto"/>
        <w:bottom w:val="none" w:sz="0" w:space="0" w:color="auto"/>
        <w:right w:val="none" w:sz="0" w:space="0" w:color="auto"/>
      </w:divBdr>
    </w:div>
    <w:div w:id="1748184743">
      <w:bodyDiv w:val="1"/>
      <w:marLeft w:val="0"/>
      <w:marRight w:val="0"/>
      <w:marTop w:val="0"/>
      <w:marBottom w:val="0"/>
      <w:divBdr>
        <w:top w:val="none" w:sz="0" w:space="0" w:color="auto"/>
        <w:left w:val="none" w:sz="0" w:space="0" w:color="auto"/>
        <w:bottom w:val="none" w:sz="0" w:space="0" w:color="auto"/>
        <w:right w:val="none" w:sz="0" w:space="0" w:color="auto"/>
      </w:divBdr>
    </w:div>
    <w:div w:id="1748304402">
      <w:bodyDiv w:val="1"/>
      <w:marLeft w:val="0"/>
      <w:marRight w:val="0"/>
      <w:marTop w:val="0"/>
      <w:marBottom w:val="0"/>
      <w:divBdr>
        <w:top w:val="none" w:sz="0" w:space="0" w:color="auto"/>
        <w:left w:val="none" w:sz="0" w:space="0" w:color="auto"/>
        <w:bottom w:val="none" w:sz="0" w:space="0" w:color="auto"/>
        <w:right w:val="none" w:sz="0" w:space="0" w:color="auto"/>
      </w:divBdr>
    </w:div>
    <w:div w:id="1748382643">
      <w:bodyDiv w:val="1"/>
      <w:marLeft w:val="0"/>
      <w:marRight w:val="0"/>
      <w:marTop w:val="0"/>
      <w:marBottom w:val="0"/>
      <w:divBdr>
        <w:top w:val="none" w:sz="0" w:space="0" w:color="auto"/>
        <w:left w:val="none" w:sz="0" w:space="0" w:color="auto"/>
        <w:bottom w:val="none" w:sz="0" w:space="0" w:color="auto"/>
        <w:right w:val="none" w:sz="0" w:space="0" w:color="auto"/>
      </w:divBdr>
    </w:div>
    <w:div w:id="1750232228">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551938">
      <w:bodyDiv w:val="1"/>
      <w:marLeft w:val="0"/>
      <w:marRight w:val="0"/>
      <w:marTop w:val="0"/>
      <w:marBottom w:val="0"/>
      <w:divBdr>
        <w:top w:val="none" w:sz="0" w:space="0" w:color="auto"/>
        <w:left w:val="none" w:sz="0" w:space="0" w:color="auto"/>
        <w:bottom w:val="none" w:sz="0" w:space="0" w:color="auto"/>
        <w:right w:val="none" w:sz="0" w:space="0" w:color="auto"/>
      </w:divBdr>
    </w:div>
    <w:div w:id="1762219471">
      <w:bodyDiv w:val="1"/>
      <w:marLeft w:val="0"/>
      <w:marRight w:val="0"/>
      <w:marTop w:val="0"/>
      <w:marBottom w:val="0"/>
      <w:divBdr>
        <w:top w:val="none" w:sz="0" w:space="0" w:color="auto"/>
        <w:left w:val="none" w:sz="0" w:space="0" w:color="auto"/>
        <w:bottom w:val="none" w:sz="0" w:space="0" w:color="auto"/>
        <w:right w:val="none" w:sz="0" w:space="0" w:color="auto"/>
      </w:divBdr>
    </w:div>
    <w:div w:id="1762989870">
      <w:bodyDiv w:val="1"/>
      <w:marLeft w:val="0"/>
      <w:marRight w:val="0"/>
      <w:marTop w:val="0"/>
      <w:marBottom w:val="0"/>
      <w:divBdr>
        <w:top w:val="none" w:sz="0" w:space="0" w:color="auto"/>
        <w:left w:val="none" w:sz="0" w:space="0" w:color="auto"/>
        <w:bottom w:val="none" w:sz="0" w:space="0" w:color="auto"/>
        <w:right w:val="none" w:sz="0" w:space="0" w:color="auto"/>
      </w:divBdr>
    </w:div>
    <w:div w:id="1764377261">
      <w:bodyDiv w:val="1"/>
      <w:marLeft w:val="0"/>
      <w:marRight w:val="0"/>
      <w:marTop w:val="0"/>
      <w:marBottom w:val="0"/>
      <w:divBdr>
        <w:top w:val="none" w:sz="0" w:space="0" w:color="auto"/>
        <w:left w:val="none" w:sz="0" w:space="0" w:color="auto"/>
        <w:bottom w:val="none" w:sz="0" w:space="0" w:color="auto"/>
        <w:right w:val="none" w:sz="0" w:space="0" w:color="auto"/>
      </w:divBdr>
    </w:div>
    <w:div w:id="1773358847">
      <w:bodyDiv w:val="1"/>
      <w:marLeft w:val="0"/>
      <w:marRight w:val="0"/>
      <w:marTop w:val="0"/>
      <w:marBottom w:val="0"/>
      <w:divBdr>
        <w:top w:val="none" w:sz="0" w:space="0" w:color="auto"/>
        <w:left w:val="none" w:sz="0" w:space="0" w:color="auto"/>
        <w:bottom w:val="none" w:sz="0" w:space="0" w:color="auto"/>
        <w:right w:val="none" w:sz="0" w:space="0" w:color="auto"/>
      </w:divBdr>
    </w:div>
    <w:div w:id="1775245627">
      <w:bodyDiv w:val="1"/>
      <w:marLeft w:val="0"/>
      <w:marRight w:val="0"/>
      <w:marTop w:val="0"/>
      <w:marBottom w:val="0"/>
      <w:divBdr>
        <w:top w:val="none" w:sz="0" w:space="0" w:color="auto"/>
        <w:left w:val="none" w:sz="0" w:space="0" w:color="auto"/>
        <w:bottom w:val="none" w:sz="0" w:space="0" w:color="auto"/>
        <w:right w:val="none" w:sz="0" w:space="0" w:color="auto"/>
      </w:divBdr>
    </w:div>
    <w:div w:id="1778938829">
      <w:bodyDiv w:val="1"/>
      <w:marLeft w:val="0"/>
      <w:marRight w:val="0"/>
      <w:marTop w:val="0"/>
      <w:marBottom w:val="0"/>
      <w:divBdr>
        <w:top w:val="none" w:sz="0" w:space="0" w:color="auto"/>
        <w:left w:val="none" w:sz="0" w:space="0" w:color="auto"/>
        <w:bottom w:val="none" w:sz="0" w:space="0" w:color="auto"/>
        <w:right w:val="none" w:sz="0" w:space="0" w:color="auto"/>
      </w:divBdr>
    </w:div>
    <w:div w:id="1781339263">
      <w:bodyDiv w:val="1"/>
      <w:marLeft w:val="0"/>
      <w:marRight w:val="0"/>
      <w:marTop w:val="0"/>
      <w:marBottom w:val="0"/>
      <w:divBdr>
        <w:top w:val="none" w:sz="0" w:space="0" w:color="auto"/>
        <w:left w:val="none" w:sz="0" w:space="0" w:color="auto"/>
        <w:bottom w:val="none" w:sz="0" w:space="0" w:color="auto"/>
        <w:right w:val="none" w:sz="0" w:space="0" w:color="auto"/>
      </w:divBdr>
    </w:div>
    <w:div w:id="1782873827">
      <w:bodyDiv w:val="1"/>
      <w:marLeft w:val="0"/>
      <w:marRight w:val="0"/>
      <w:marTop w:val="0"/>
      <w:marBottom w:val="0"/>
      <w:divBdr>
        <w:top w:val="none" w:sz="0" w:space="0" w:color="auto"/>
        <w:left w:val="none" w:sz="0" w:space="0" w:color="auto"/>
        <w:bottom w:val="none" w:sz="0" w:space="0" w:color="auto"/>
        <w:right w:val="none" w:sz="0" w:space="0" w:color="auto"/>
      </w:divBdr>
    </w:div>
    <w:div w:id="1784113953">
      <w:bodyDiv w:val="1"/>
      <w:marLeft w:val="0"/>
      <w:marRight w:val="0"/>
      <w:marTop w:val="0"/>
      <w:marBottom w:val="0"/>
      <w:divBdr>
        <w:top w:val="none" w:sz="0" w:space="0" w:color="auto"/>
        <w:left w:val="none" w:sz="0" w:space="0" w:color="auto"/>
        <w:bottom w:val="none" w:sz="0" w:space="0" w:color="auto"/>
        <w:right w:val="none" w:sz="0" w:space="0" w:color="auto"/>
      </w:divBdr>
    </w:div>
    <w:div w:id="1784496183">
      <w:bodyDiv w:val="1"/>
      <w:marLeft w:val="0"/>
      <w:marRight w:val="0"/>
      <w:marTop w:val="0"/>
      <w:marBottom w:val="0"/>
      <w:divBdr>
        <w:top w:val="none" w:sz="0" w:space="0" w:color="auto"/>
        <w:left w:val="none" w:sz="0" w:space="0" w:color="auto"/>
        <w:bottom w:val="none" w:sz="0" w:space="0" w:color="auto"/>
        <w:right w:val="none" w:sz="0" w:space="0" w:color="auto"/>
      </w:divBdr>
    </w:div>
    <w:div w:id="1786190597">
      <w:bodyDiv w:val="1"/>
      <w:marLeft w:val="0"/>
      <w:marRight w:val="0"/>
      <w:marTop w:val="0"/>
      <w:marBottom w:val="0"/>
      <w:divBdr>
        <w:top w:val="none" w:sz="0" w:space="0" w:color="auto"/>
        <w:left w:val="none" w:sz="0" w:space="0" w:color="auto"/>
        <w:bottom w:val="none" w:sz="0" w:space="0" w:color="auto"/>
        <w:right w:val="none" w:sz="0" w:space="0" w:color="auto"/>
      </w:divBdr>
    </w:div>
    <w:div w:id="1788238867">
      <w:bodyDiv w:val="1"/>
      <w:marLeft w:val="0"/>
      <w:marRight w:val="0"/>
      <w:marTop w:val="0"/>
      <w:marBottom w:val="0"/>
      <w:divBdr>
        <w:top w:val="none" w:sz="0" w:space="0" w:color="auto"/>
        <w:left w:val="none" w:sz="0" w:space="0" w:color="auto"/>
        <w:bottom w:val="none" w:sz="0" w:space="0" w:color="auto"/>
        <w:right w:val="none" w:sz="0" w:space="0" w:color="auto"/>
      </w:divBdr>
    </w:div>
    <w:div w:id="1790271370">
      <w:bodyDiv w:val="1"/>
      <w:marLeft w:val="0"/>
      <w:marRight w:val="0"/>
      <w:marTop w:val="0"/>
      <w:marBottom w:val="0"/>
      <w:divBdr>
        <w:top w:val="none" w:sz="0" w:space="0" w:color="auto"/>
        <w:left w:val="none" w:sz="0" w:space="0" w:color="auto"/>
        <w:bottom w:val="none" w:sz="0" w:space="0" w:color="auto"/>
        <w:right w:val="none" w:sz="0" w:space="0" w:color="auto"/>
      </w:divBdr>
    </w:div>
    <w:div w:id="1793983794">
      <w:bodyDiv w:val="1"/>
      <w:marLeft w:val="0"/>
      <w:marRight w:val="0"/>
      <w:marTop w:val="0"/>
      <w:marBottom w:val="0"/>
      <w:divBdr>
        <w:top w:val="none" w:sz="0" w:space="0" w:color="auto"/>
        <w:left w:val="none" w:sz="0" w:space="0" w:color="auto"/>
        <w:bottom w:val="none" w:sz="0" w:space="0" w:color="auto"/>
        <w:right w:val="none" w:sz="0" w:space="0" w:color="auto"/>
      </w:divBdr>
    </w:div>
    <w:div w:id="1794058552">
      <w:bodyDiv w:val="1"/>
      <w:marLeft w:val="0"/>
      <w:marRight w:val="0"/>
      <w:marTop w:val="0"/>
      <w:marBottom w:val="0"/>
      <w:divBdr>
        <w:top w:val="none" w:sz="0" w:space="0" w:color="auto"/>
        <w:left w:val="none" w:sz="0" w:space="0" w:color="auto"/>
        <w:bottom w:val="none" w:sz="0" w:space="0" w:color="auto"/>
        <w:right w:val="none" w:sz="0" w:space="0" w:color="auto"/>
      </w:divBdr>
    </w:div>
    <w:div w:id="1795251687">
      <w:bodyDiv w:val="1"/>
      <w:marLeft w:val="0"/>
      <w:marRight w:val="0"/>
      <w:marTop w:val="0"/>
      <w:marBottom w:val="0"/>
      <w:divBdr>
        <w:top w:val="none" w:sz="0" w:space="0" w:color="auto"/>
        <w:left w:val="none" w:sz="0" w:space="0" w:color="auto"/>
        <w:bottom w:val="none" w:sz="0" w:space="0" w:color="auto"/>
        <w:right w:val="none" w:sz="0" w:space="0" w:color="auto"/>
      </w:divBdr>
    </w:div>
    <w:div w:id="1801191834">
      <w:bodyDiv w:val="1"/>
      <w:marLeft w:val="0"/>
      <w:marRight w:val="0"/>
      <w:marTop w:val="0"/>
      <w:marBottom w:val="0"/>
      <w:divBdr>
        <w:top w:val="none" w:sz="0" w:space="0" w:color="auto"/>
        <w:left w:val="none" w:sz="0" w:space="0" w:color="auto"/>
        <w:bottom w:val="none" w:sz="0" w:space="0" w:color="auto"/>
        <w:right w:val="none" w:sz="0" w:space="0" w:color="auto"/>
      </w:divBdr>
    </w:div>
    <w:div w:id="1803189290">
      <w:bodyDiv w:val="1"/>
      <w:marLeft w:val="0"/>
      <w:marRight w:val="0"/>
      <w:marTop w:val="0"/>
      <w:marBottom w:val="0"/>
      <w:divBdr>
        <w:top w:val="none" w:sz="0" w:space="0" w:color="auto"/>
        <w:left w:val="none" w:sz="0" w:space="0" w:color="auto"/>
        <w:bottom w:val="none" w:sz="0" w:space="0" w:color="auto"/>
        <w:right w:val="none" w:sz="0" w:space="0" w:color="auto"/>
      </w:divBdr>
    </w:div>
    <w:div w:id="1806577629">
      <w:bodyDiv w:val="1"/>
      <w:marLeft w:val="0"/>
      <w:marRight w:val="0"/>
      <w:marTop w:val="0"/>
      <w:marBottom w:val="0"/>
      <w:divBdr>
        <w:top w:val="none" w:sz="0" w:space="0" w:color="auto"/>
        <w:left w:val="none" w:sz="0" w:space="0" w:color="auto"/>
        <w:bottom w:val="none" w:sz="0" w:space="0" w:color="auto"/>
        <w:right w:val="none" w:sz="0" w:space="0" w:color="auto"/>
      </w:divBdr>
    </w:div>
    <w:div w:id="1816330985">
      <w:bodyDiv w:val="1"/>
      <w:marLeft w:val="0"/>
      <w:marRight w:val="0"/>
      <w:marTop w:val="0"/>
      <w:marBottom w:val="0"/>
      <w:divBdr>
        <w:top w:val="none" w:sz="0" w:space="0" w:color="auto"/>
        <w:left w:val="none" w:sz="0" w:space="0" w:color="auto"/>
        <w:bottom w:val="none" w:sz="0" w:space="0" w:color="auto"/>
        <w:right w:val="none" w:sz="0" w:space="0" w:color="auto"/>
      </w:divBdr>
    </w:div>
    <w:div w:id="1817070566">
      <w:bodyDiv w:val="1"/>
      <w:marLeft w:val="0"/>
      <w:marRight w:val="0"/>
      <w:marTop w:val="0"/>
      <w:marBottom w:val="0"/>
      <w:divBdr>
        <w:top w:val="none" w:sz="0" w:space="0" w:color="auto"/>
        <w:left w:val="none" w:sz="0" w:space="0" w:color="auto"/>
        <w:bottom w:val="none" w:sz="0" w:space="0" w:color="auto"/>
        <w:right w:val="none" w:sz="0" w:space="0" w:color="auto"/>
      </w:divBdr>
    </w:div>
    <w:div w:id="1824084251">
      <w:bodyDiv w:val="1"/>
      <w:marLeft w:val="0"/>
      <w:marRight w:val="0"/>
      <w:marTop w:val="0"/>
      <w:marBottom w:val="0"/>
      <w:divBdr>
        <w:top w:val="none" w:sz="0" w:space="0" w:color="auto"/>
        <w:left w:val="none" w:sz="0" w:space="0" w:color="auto"/>
        <w:bottom w:val="none" w:sz="0" w:space="0" w:color="auto"/>
        <w:right w:val="none" w:sz="0" w:space="0" w:color="auto"/>
      </w:divBdr>
    </w:div>
    <w:div w:id="1825581141">
      <w:bodyDiv w:val="1"/>
      <w:marLeft w:val="0"/>
      <w:marRight w:val="0"/>
      <w:marTop w:val="0"/>
      <w:marBottom w:val="0"/>
      <w:divBdr>
        <w:top w:val="none" w:sz="0" w:space="0" w:color="auto"/>
        <w:left w:val="none" w:sz="0" w:space="0" w:color="auto"/>
        <w:bottom w:val="none" w:sz="0" w:space="0" w:color="auto"/>
        <w:right w:val="none" w:sz="0" w:space="0" w:color="auto"/>
      </w:divBdr>
    </w:div>
    <w:div w:id="1829905068">
      <w:bodyDiv w:val="1"/>
      <w:marLeft w:val="0"/>
      <w:marRight w:val="0"/>
      <w:marTop w:val="0"/>
      <w:marBottom w:val="0"/>
      <w:divBdr>
        <w:top w:val="none" w:sz="0" w:space="0" w:color="auto"/>
        <w:left w:val="none" w:sz="0" w:space="0" w:color="auto"/>
        <w:bottom w:val="none" w:sz="0" w:space="0" w:color="auto"/>
        <w:right w:val="none" w:sz="0" w:space="0" w:color="auto"/>
      </w:divBdr>
    </w:div>
    <w:div w:id="1830360784">
      <w:bodyDiv w:val="1"/>
      <w:marLeft w:val="0"/>
      <w:marRight w:val="0"/>
      <w:marTop w:val="0"/>
      <w:marBottom w:val="0"/>
      <w:divBdr>
        <w:top w:val="none" w:sz="0" w:space="0" w:color="auto"/>
        <w:left w:val="none" w:sz="0" w:space="0" w:color="auto"/>
        <w:bottom w:val="none" w:sz="0" w:space="0" w:color="auto"/>
        <w:right w:val="none" w:sz="0" w:space="0" w:color="auto"/>
      </w:divBdr>
    </w:div>
    <w:div w:id="1830437859">
      <w:bodyDiv w:val="1"/>
      <w:marLeft w:val="0"/>
      <w:marRight w:val="0"/>
      <w:marTop w:val="0"/>
      <w:marBottom w:val="0"/>
      <w:divBdr>
        <w:top w:val="none" w:sz="0" w:space="0" w:color="auto"/>
        <w:left w:val="none" w:sz="0" w:space="0" w:color="auto"/>
        <w:bottom w:val="none" w:sz="0" w:space="0" w:color="auto"/>
        <w:right w:val="none" w:sz="0" w:space="0" w:color="auto"/>
      </w:divBdr>
    </w:div>
    <w:div w:id="1830898341">
      <w:bodyDiv w:val="1"/>
      <w:marLeft w:val="0"/>
      <w:marRight w:val="0"/>
      <w:marTop w:val="0"/>
      <w:marBottom w:val="0"/>
      <w:divBdr>
        <w:top w:val="none" w:sz="0" w:space="0" w:color="auto"/>
        <w:left w:val="none" w:sz="0" w:space="0" w:color="auto"/>
        <w:bottom w:val="none" w:sz="0" w:space="0" w:color="auto"/>
        <w:right w:val="none" w:sz="0" w:space="0" w:color="auto"/>
      </w:divBdr>
    </w:div>
    <w:div w:id="1832021099">
      <w:bodyDiv w:val="1"/>
      <w:marLeft w:val="0"/>
      <w:marRight w:val="0"/>
      <w:marTop w:val="0"/>
      <w:marBottom w:val="0"/>
      <w:divBdr>
        <w:top w:val="none" w:sz="0" w:space="0" w:color="auto"/>
        <w:left w:val="none" w:sz="0" w:space="0" w:color="auto"/>
        <w:bottom w:val="none" w:sz="0" w:space="0" w:color="auto"/>
        <w:right w:val="none" w:sz="0" w:space="0" w:color="auto"/>
      </w:divBdr>
    </w:div>
    <w:div w:id="1834642211">
      <w:bodyDiv w:val="1"/>
      <w:marLeft w:val="0"/>
      <w:marRight w:val="0"/>
      <w:marTop w:val="0"/>
      <w:marBottom w:val="0"/>
      <w:divBdr>
        <w:top w:val="none" w:sz="0" w:space="0" w:color="auto"/>
        <w:left w:val="none" w:sz="0" w:space="0" w:color="auto"/>
        <w:bottom w:val="none" w:sz="0" w:space="0" w:color="auto"/>
        <w:right w:val="none" w:sz="0" w:space="0" w:color="auto"/>
      </w:divBdr>
      <w:divsChild>
        <w:div w:id="1904094785">
          <w:marLeft w:val="0"/>
          <w:marRight w:val="0"/>
          <w:marTop w:val="0"/>
          <w:marBottom w:val="0"/>
          <w:divBdr>
            <w:top w:val="none" w:sz="0" w:space="0" w:color="auto"/>
            <w:left w:val="none" w:sz="0" w:space="0" w:color="auto"/>
            <w:bottom w:val="none" w:sz="0" w:space="0" w:color="auto"/>
            <w:right w:val="none" w:sz="0" w:space="0" w:color="auto"/>
          </w:divBdr>
        </w:div>
      </w:divsChild>
    </w:div>
    <w:div w:id="1845591586">
      <w:bodyDiv w:val="1"/>
      <w:marLeft w:val="0"/>
      <w:marRight w:val="0"/>
      <w:marTop w:val="0"/>
      <w:marBottom w:val="0"/>
      <w:divBdr>
        <w:top w:val="none" w:sz="0" w:space="0" w:color="auto"/>
        <w:left w:val="none" w:sz="0" w:space="0" w:color="auto"/>
        <w:bottom w:val="none" w:sz="0" w:space="0" w:color="auto"/>
        <w:right w:val="none" w:sz="0" w:space="0" w:color="auto"/>
      </w:divBdr>
    </w:div>
    <w:div w:id="1848325255">
      <w:bodyDiv w:val="1"/>
      <w:marLeft w:val="0"/>
      <w:marRight w:val="0"/>
      <w:marTop w:val="0"/>
      <w:marBottom w:val="0"/>
      <w:divBdr>
        <w:top w:val="none" w:sz="0" w:space="0" w:color="auto"/>
        <w:left w:val="none" w:sz="0" w:space="0" w:color="auto"/>
        <w:bottom w:val="none" w:sz="0" w:space="0" w:color="auto"/>
        <w:right w:val="none" w:sz="0" w:space="0" w:color="auto"/>
      </w:divBdr>
    </w:div>
    <w:div w:id="1851985704">
      <w:bodyDiv w:val="1"/>
      <w:marLeft w:val="0"/>
      <w:marRight w:val="0"/>
      <w:marTop w:val="0"/>
      <w:marBottom w:val="0"/>
      <w:divBdr>
        <w:top w:val="none" w:sz="0" w:space="0" w:color="auto"/>
        <w:left w:val="none" w:sz="0" w:space="0" w:color="auto"/>
        <w:bottom w:val="none" w:sz="0" w:space="0" w:color="auto"/>
        <w:right w:val="none" w:sz="0" w:space="0" w:color="auto"/>
      </w:divBdr>
    </w:div>
    <w:div w:id="1859074133">
      <w:bodyDiv w:val="1"/>
      <w:marLeft w:val="0"/>
      <w:marRight w:val="0"/>
      <w:marTop w:val="0"/>
      <w:marBottom w:val="0"/>
      <w:divBdr>
        <w:top w:val="none" w:sz="0" w:space="0" w:color="auto"/>
        <w:left w:val="none" w:sz="0" w:space="0" w:color="auto"/>
        <w:bottom w:val="none" w:sz="0" w:space="0" w:color="auto"/>
        <w:right w:val="none" w:sz="0" w:space="0" w:color="auto"/>
      </w:divBdr>
    </w:div>
    <w:div w:id="1869180617">
      <w:bodyDiv w:val="1"/>
      <w:marLeft w:val="0"/>
      <w:marRight w:val="0"/>
      <w:marTop w:val="0"/>
      <w:marBottom w:val="0"/>
      <w:divBdr>
        <w:top w:val="none" w:sz="0" w:space="0" w:color="auto"/>
        <w:left w:val="none" w:sz="0" w:space="0" w:color="auto"/>
        <w:bottom w:val="none" w:sz="0" w:space="0" w:color="auto"/>
        <w:right w:val="none" w:sz="0" w:space="0" w:color="auto"/>
      </w:divBdr>
    </w:div>
    <w:div w:id="1875192655">
      <w:bodyDiv w:val="1"/>
      <w:marLeft w:val="0"/>
      <w:marRight w:val="0"/>
      <w:marTop w:val="0"/>
      <w:marBottom w:val="0"/>
      <w:divBdr>
        <w:top w:val="none" w:sz="0" w:space="0" w:color="auto"/>
        <w:left w:val="none" w:sz="0" w:space="0" w:color="auto"/>
        <w:bottom w:val="none" w:sz="0" w:space="0" w:color="auto"/>
        <w:right w:val="none" w:sz="0" w:space="0" w:color="auto"/>
      </w:divBdr>
    </w:div>
    <w:div w:id="1883591134">
      <w:bodyDiv w:val="1"/>
      <w:marLeft w:val="0"/>
      <w:marRight w:val="0"/>
      <w:marTop w:val="0"/>
      <w:marBottom w:val="0"/>
      <w:divBdr>
        <w:top w:val="none" w:sz="0" w:space="0" w:color="auto"/>
        <w:left w:val="none" w:sz="0" w:space="0" w:color="auto"/>
        <w:bottom w:val="none" w:sz="0" w:space="0" w:color="auto"/>
        <w:right w:val="none" w:sz="0" w:space="0" w:color="auto"/>
      </w:divBdr>
    </w:div>
    <w:div w:id="1884174490">
      <w:bodyDiv w:val="1"/>
      <w:marLeft w:val="0"/>
      <w:marRight w:val="0"/>
      <w:marTop w:val="0"/>
      <w:marBottom w:val="0"/>
      <w:divBdr>
        <w:top w:val="none" w:sz="0" w:space="0" w:color="auto"/>
        <w:left w:val="none" w:sz="0" w:space="0" w:color="auto"/>
        <w:bottom w:val="none" w:sz="0" w:space="0" w:color="auto"/>
        <w:right w:val="none" w:sz="0" w:space="0" w:color="auto"/>
      </w:divBdr>
    </w:div>
    <w:div w:id="1888561804">
      <w:bodyDiv w:val="1"/>
      <w:marLeft w:val="0"/>
      <w:marRight w:val="0"/>
      <w:marTop w:val="0"/>
      <w:marBottom w:val="0"/>
      <w:divBdr>
        <w:top w:val="none" w:sz="0" w:space="0" w:color="auto"/>
        <w:left w:val="none" w:sz="0" w:space="0" w:color="auto"/>
        <w:bottom w:val="none" w:sz="0" w:space="0" w:color="auto"/>
        <w:right w:val="none" w:sz="0" w:space="0" w:color="auto"/>
      </w:divBdr>
    </w:div>
    <w:div w:id="1890459664">
      <w:bodyDiv w:val="1"/>
      <w:marLeft w:val="0"/>
      <w:marRight w:val="0"/>
      <w:marTop w:val="0"/>
      <w:marBottom w:val="0"/>
      <w:divBdr>
        <w:top w:val="none" w:sz="0" w:space="0" w:color="auto"/>
        <w:left w:val="none" w:sz="0" w:space="0" w:color="auto"/>
        <w:bottom w:val="none" w:sz="0" w:space="0" w:color="auto"/>
        <w:right w:val="none" w:sz="0" w:space="0" w:color="auto"/>
      </w:divBdr>
    </w:div>
    <w:div w:id="1894267605">
      <w:bodyDiv w:val="1"/>
      <w:marLeft w:val="0"/>
      <w:marRight w:val="0"/>
      <w:marTop w:val="0"/>
      <w:marBottom w:val="0"/>
      <w:divBdr>
        <w:top w:val="none" w:sz="0" w:space="0" w:color="auto"/>
        <w:left w:val="none" w:sz="0" w:space="0" w:color="auto"/>
        <w:bottom w:val="none" w:sz="0" w:space="0" w:color="auto"/>
        <w:right w:val="none" w:sz="0" w:space="0" w:color="auto"/>
      </w:divBdr>
    </w:div>
    <w:div w:id="1895005245">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8666252">
      <w:bodyDiv w:val="1"/>
      <w:marLeft w:val="0"/>
      <w:marRight w:val="0"/>
      <w:marTop w:val="0"/>
      <w:marBottom w:val="0"/>
      <w:divBdr>
        <w:top w:val="none" w:sz="0" w:space="0" w:color="auto"/>
        <w:left w:val="none" w:sz="0" w:space="0" w:color="auto"/>
        <w:bottom w:val="none" w:sz="0" w:space="0" w:color="auto"/>
        <w:right w:val="none" w:sz="0" w:space="0" w:color="auto"/>
      </w:divBdr>
    </w:div>
    <w:div w:id="1899897916">
      <w:bodyDiv w:val="1"/>
      <w:marLeft w:val="0"/>
      <w:marRight w:val="0"/>
      <w:marTop w:val="0"/>
      <w:marBottom w:val="0"/>
      <w:divBdr>
        <w:top w:val="none" w:sz="0" w:space="0" w:color="auto"/>
        <w:left w:val="none" w:sz="0" w:space="0" w:color="auto"/>
        <w:bottom w:val="none" w:sz="0" w:space="0" w:color="auto"/>
        <w:right w:val="none" w:sz="0" w:space="0" w:color="auto"/>
      </w:divBdr>
    </w:div>
    <w:div w:id="1904221360">
      <w:bodyDiv w:val="1"/>
      <w:marLeft w:val="0"/>
      <w:marRight w:val="0"/>
      <w:marTop w:val="0"/>
      <w:marBottom w:val="0"/>
      <w:divBdr>
        <w:top w:val="none" w:sz="0" w:space="0" w:color="auto"/>
        <w:left w:val="none" w:sz="0" w:space="0" w:color="auto"/>
        <w:bottom w:val="none" w:sz="0" w:space="0" w:color="auto"/>
        <w:right w:val="none" w:sz="0" w:space="0" w:color="auto"/>
      </w:divBdr>
    </w:div>
    <w:div w:id="1905527108">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4970370">
      <w:bodyDiv w:val="1"/>
      <w:marLeft w:val="0"/>
      <w:marRight w:val="0"/>
      <w:marTop w:val="0"/>
      <w:marBottom w:val="0"/>
      <w:divBdr>
        <w:top w:val="none" w:sz="0" w:space="0" w:color="auto"/>
        <w:left w:val="none" w:sz="0" w:space="0" w:color="auto"/>
        <w:bottom w:val="none" w:sz="0" w:space="0" w:color="auto"/>
        <w:right w:val="none" w:sz="0" w:space="0" w:color="auto"/>
      </w:divBdr>
    </w:div>
    <w:div w:id="1916553209">
      <w:bodyDiv w:val="1"/>
      <w:marLeft w:val="0"/>
      <w:marRight w:val="0"/>
      <w:marTop w:val="0"/>
      <w:marBottom w:val="0"/>
      <w:divBdr>
        <w:top w:val="none" w:sz="0" w:space="0" w:color="auto"/>
        <w:left w:val="none" w:sz="0" w:space="0" w:color="auto"/>
        <w:bottom w:val="none" w:sz="0" w:space="0" w:color="auto"/>
        <w:right w:val="none" w:sz="0" w:space="0" w:color="auto"/>
      </w:divBdr>
      <w:divsChild>
        <w:div w:id="858852016">
          <w:marLeft w:val="0"/>
          <w:marRight w:val="0"/>
          <w:marTop w:val="0"/>
          <w:marBottom w:val="0"/>
          <w:divBdr>
            <w:top w:val="none" w:sz="0" w:space="0" w:color="auto"/>
            <w:left w:val="none" w:sz="0" w:space="0" w:color="auto"/>
            <w:bottom w:val="none" w:sz="0" w:space="0" w:color="auto"/>
            <w:right w:val="none" w:sz="0" w:space="0" w:color="auto"/>
          </w:divBdr>
        </w:div>
      </w:divsChild>
    </w:div>
    <w:div w:id="1916671183">
      <w:bodyDiv w:val="1"/>
      <w:marLeft w:val="0"/>
      <w:marRight w:val="0"/>
      <w:marTop w:val="0"/>
      <w:marBottom w:val="0"/>
      <w:divBdr>
        <w:top w:val="none" w:sz="0" w:space="0" w:color="auto"/>
        <w:left w:val="none" w:sz="0" w:space="0" w:color="auto"/>
        <w:bottom w:val="none" w:sz="0" w:space="0" w:color="auto"/>
        <w:right w:val="none" w:sz="0" w:space="0" w:color="auto"/>
      </w:divBdr>
    </w:div>
    <w:div w:id="1920209902">
      <w:bodyDiv w:val="1"/>
      <w:marLeft w:val="0"/>
      <w:marRight w:val="0"/>
      <w:marTop w:val="0"/>
      <w:marBottom w:val="0"/>
      <w:divBdr>
        <w:top w:val="none" w:sz="0" w:space="0" w:color="auto"/>
        <w:left w:val="none" w:sz="0" w:space="0" w:color="auto"/>
        <w:bottom w:val="none" w:sz="0" w:space="0" w:color="auto"/>
        <w:right w:val="none" w:sz="0" w:space="0" w:color="auto"/>
      </w:divBdr>
    </w:div>
    <w:div w:id="1921595612">
      <w:bodyDiv w:val="1"/>
      <w:marLeft w:val="0"/>
      <w:marRight w:val="0"/>
      <w:marTop w:val="0"/>
      <w:marBottom w:val="0"/>
      <w:divBdr>
        <w:top w:val="none" w:sz="0" w:space="0" w:color="auto"/>
        <w:left w:val="none" w:sz="0" w:space="0" w:color="auto"/>
        <w:bottom w:val="none" w:sz="0" w:space="0" w:color="auto"/>
        <w:right w:val="none" w:sz="0" w:space="0" w:color="auto"/>
      </w:divBdr>
    </w:div>
    <w:div w:id="1924945863">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8714897">
      <w:bodyDiv w:val="1"/>
      <w:marLeft w:val="0"/>
      <w:marRight w:val="0"/>
      <w:marTop w:val="0"/>
      <w:marBottom w:val="0"/>
      <w:divBdr>
        <w:top w:val="none" w:sz="0" w:space="0" w:color="auto"/>
        <w:left w:val="none" w:sz="0" w:space="0" w:color="auto"/>
        <w:bottom w:val="none" w:sz="0" w:space="0" w:color="auto"/>
        <w:right w:val="none" w:sz="0" w:space="0" w:color="auto"/>
      </w:divBdr>
    </w:div>
    <w:div w:id="1941143004">
      <w:bodyDiv w:val="1"/>
      <w:marLeft w:val="0"/>
      <w:marRight w:val="0"/>
      <w:marTop w:val="0"/>
      <w:marBottom w:val="0"/>
      <w:divBdr>
        <w:top w:val="none" w:sz="0" w:space="0" w:color="auto"/>
        <w:left w:val="none" w:sz="0" w:space="0" w:color="auto"/>
        <w:bottom w:val="none" w:sz="0" w:space="0" w:color="auto"/>
        <w:right w:val="none" w:sz="0" w:space="0" w:color="auto"/>
      </w:divBdr>
    </w:div>
    <w:div w:id="1943223857">
      <w:bodyDiv w:val="1"/>
      <w:marLeft w:val="0"/>
      <w:marRight w:val="0"/>
      <w:marTop w:val="0"/>
      <w:marBottom w:val="0"/>
      <w:divBdr>
        <w:top w:val="none" w:sz="0" w:space="0" w:color="auto"/>
        <w:left w:val="none" w:sz="0" w:space="0" w:color="auto"/>
        <w:bottom w:val="none" w:sz="0" w:space="0" w:color="auto"/>
        <w:right w:val="none" w:sz="0" w:space="0" w:color="auto"/>
      </w:divBdr>
    </w:div>
    <w:div w:id="1947031390">
      <w:bodyDiv w:val="1"/>
      <w:marLeft w:val="0"/>
      <w:marRight w:val="0"/>
      <w:marTop w:val="0"/>
      <w:marBottom w:val="0"/>
      <w:divBdr>
        <w:top w:val="none" w:sz="0" w:space="0" w:color="auto"/>
        <w:left w:val="none" w:sz="0" w:space="0" w:color="auto"/>
        <w:bottom w:val="none" w:sz="0" w:space="0" w:color="auto"/>
        <w:right w:val="none" w:sz="0" w:space="0" w:color="auto"/>
      </w:divBdr>
    </w:div>
    <w:div w:id="1951668680">
      <w:bodyDiv w:val="1"/>
      <w:marLeft w:val="0"/>
      <w:marRight w:val="0"/>
      <w:marTop w:val="0"/>
      <w:marBottom w:val="0"/>
      <w:divBdr>
        <w:top w:val="none" w:sz="0" w:space="0" w:color="auto"/>
        <w:left w:val="none" w:sz="0" w:space="0" w:color="auto"/>
        <w:bottom w:val="none" w:sz="0" w:space="0" w:color="auto"/>
        <w:right w:val="none" w:sz="0" w:space="0" w:color="auto"/>
      </w:divBdr>
    </w:div>
    <w:div w:id="1952004332">
      <w:bodyDiv w:val="1"/>
      <w:marLeft w:val="0"/>
      <w:marRight w:val="0"/>
      <w:marTop w:val="0"/>
      <w:marBottom w:val="0"/>
      <w:divBdr>
        <w:top w:val="none" w:sz="0" w:space="0" w:color="auto"/>
        <w:left w:val="none" w:sz="0" w:space="0" w:color="auto"/>
        <w:bottom w:val="none" w:sz="0" w:space="0" w:color="auto"/>
        <w:right w:val="none" w:sz="0" w:space="0" w:color="auto"/>
      </w:divBdr>
    </w:div>
    <w:div w:id="1954437421">
      <w:bodyDiv w:val="1"/>
      <w:marLeft w:val="0"/>
      <w:marRight w:val="0"/>
      <w:marTop w:val="0"/>
      <w:marBottom w:val="0"/>
      <w:divBdr>
        <w:top w:val="none" w:sz="0" w:space="0" w:color="auto"/>
        <w:left w:val="none" w:sz="0" w:space="0" w:color="auto"/>
        <w:bottom w:val="none" w:sz="0" w:space="0" w:color="auto"/>
        <w:right w:val="none" w:sz="0" w:space="0" w:color="auto"/>
      </w:divBdr>
    </w:div>
    <w:div w:id="1956668509">
      <w:bodyDiv w:val="1"/>
      <w:marLeft w:val="0"/>
      <w:marRight w:val="0"/>
      <w:marTop w:val="0"/>
      <w:marBottom w:val="0"/>
      <w:divBdr>
        <w:top w:val="none" w:sz="0" w:space="0" w:color="auto"/>
        <w:left w:val="none" w:sz="0" w:space="0" w:color="auto"/>
        <w:bottom w:val="none" w:sz="0" w:space="0" w:color="auto"/>
        <w:right w:val="none" w:sz="0" w:space="0" w:color="auto"/>
      </w:divBdr>
    </w:div>
    <w:div w:id="1958637123">
      <w:bodyDiv w:val="1"/>
      <w:marLeft w:val="0"/>
      <w:marRight w:val="0"/>
      <w:marTop w:val="0"/>
      <w:marBottom w:val="0"/>
      <w:divBdr>
        <w:top w:val="none" w:sz="0" w:space="0" w:color="auto"/>
        <w:left w:val="none" w:sz="0" w:space="0" w:color="auto"/>
        <w:bottom w:val="none" w:sz="0" w:space="0" w:color="auto"/>
        <w:right w:val="none" w:sz="0" w:space="0" w:color="auto"/>
      </w:divBdr>
    </w:div>
    <w:div w:id="1960186520">
      <w:bodyDiv w:val="1"/>
      <w:marLeft w:val="0"/>
      <w:marRight w:val="0"/>
      <w:marTop w:val="0"/>
      <w:marBottom w:val="0"/>
      <w:divBdr>
        <w:top w:val="none" w:sz="0" w:space="0" w:color="auto"/>
        <w:left w:val="none" w:sz="0" w:space="0" w:color="auto"/>
        <w:bottom w:val="none" w:sz="0" w:space="0" w:color="auto"/>
        <w:right w:val="none" w:sz="0" w:space="0" w:color="auto"/>
      </w:divBdr>
    </w:div>
    <w:div w:id="1960986322">
      <w:bodyDiv w:val="1"/>
      <w:marLeft w:val="0"/>
      <w:marRight w:val="0"/>
      <w:marTop w:val="0"/>
      <w:marBottom w:val="0"/>
      <w:divBdr>
        <w:top w:val="none" w:sz="0" w:space="0" w:color="auto"/>
        <w:left w:val="none" w:sz="0" w:space="0" w:color="auto"/>
        <w:bottom w:val="none" w:sz="0" w:space="0" w:color="auto"/>
        <w:right w:val="none" w:sz="0" w:space="0" w:color="auto"/>
      </w:divBdr>
    </w:div>
    <w:div w:id="1961377350">
      <w:bodyDiv w:val="1"/>
      <w:marLeft w:val="0"/>
      <w:marRight w:val="0"/>
      <w:marTop w:val="0"/>
      <w:marBottom w:val="0"/>
      <w:divBdr>
        <w:top w:val="none" w:sz="0" w:space="0" w:color="auto"/>
        <w:left w:val="none" w:sz="0" w:space="0" w:color="auto"/>
        <w:bottom w:val="none" w:sz="0" w:space="0" w:color="auto"/>
        <w:right w:val="none" w:sz="0" w:space="0" w:color="auto"/>
      </w:divBdr>
    </w:div>
    <w:div w:id="1964190629">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72400499">
      <w:bodyDiv w:val="1"/>
      <w:marLeft w:val="0"/>
      <w:marRight w:val="0"/>
      <w:marTop w:val="0"/>
      <w:marBottom w:val="0"/>
      <w:divBdr>
        <w:top w:val="none" w:sz="0" w:space="0" w:color="auto"/>
        <w:left w:val="none" w:sz="0" w:space="0" w:color="auto"/>
        <w:bottom w:val="none" w:sz="0" w:space="0" w:color="auto"/>
        <w:right w:val="none" w:sz="0" w:space="0" w:color="auto"/>
      </w:divBdr>
    </w:div>
    <w:div w:id="1975285854">
      <w:bodyDiv w:val="1"/>
      <w:marLeft w:val="0"/>
      <w:marRight w:val="0"/>
      <w:marTop w:val="0"/>
      <w:marBottom w:val="0"/>
      <w:divBdr>
        <w:top w:val="none" w:sz="0" w:space="0" w:color="auto"/>
        <w:left w:val="none" w:sz="0" w:space="0" w:color="auto"/>
        <w:bottom w:val="none" w:sz="0" w:space="0" w:color="auto"/>
        <w:right w:val="none" w:sz="0" w:space="0" w:color="auto"/>
      </w:divBdr>
    </w:div>
    <w:div w:id="1975597612">
      <w:bodyDiv w:val="1"/>
      <w:marLeft w:val="0"/>
      <w:marRight w:val="0"/>
      <w:marTop w:val="0"/>
      <w:marBottom w:val="0"/>
      <w:divBdr>
        <w:top w:val="none" w:sz="0" w:space="0" w:color="auto"/>
        <w:left w:val="none" w:sz="0" w:space="0" w:color="auto"/>
        <w:bottom w:val="none" w:sz="0" w:space="0" w:color="auto"/>
        <w:right w:val="none" w:sz="0" w:space="0" w:color="auto"/>
      </w:divBdr>
    </w:div>
    <w:div w:id="1979525594">
      <w:bodyDiv w:val="1"/>
      <w:marLeft w:val="0"/>
      <w:marRight w:val="0"/>
      <w:marTop w:val="0"/>
      <w:marBottom w:val="0"/>
      <w:divBdr>
        <w:top w:val="none" w:sz="0" w:space="0" w:color="auto"/>
        <w:left w:val="none" w:sz="0" w:space="0" w:color="auto"/>
        <w:bottom w:val="none" w:sz="0" w:space="0" w:color="auto"/>
        <w:right w:val="none" w:sz="0" w:space="0" w:color="auto"/>
      </w:divBdr>
    </w:div>
    <w:div w:id="1982727619">
      <w:bodyDiv w:val="1"/>
      <w:marLeft w:val="0"/>
      <w:marRight w:val="0"/>
      <w:marTop w:val="0"/>
      <w:marBottom w:val="0"/>
      <w:divBdr>
        <w:top w:val="none" w:sz="0" w:space="0" w:color="auto"/>
        <w:left w:val="none" w:sz="0" w:space="0" w:color="auto"/>
        <w:bottom w:val="none" w:sz="0" w:space="0" w:color="auto"/>
        <w:right w:val="none" w:sz="0" w:space="0" w:color="auto"/>
      </w:divBdr>
    </w:div>
    <w:div w:id="1983266397">
      <w:bodyDiv w:val="1"/>
      <w:marLeft w:val="0"/>
      <w:marRight w:val="0"/>
      <w:marTop w:val="0"/>
      <w:marBottom w:val="0"/>
      <w:divBdr>
        <w:top w:val="none" w:sz="0" w:space="0" w:color="auto"/>
        <w:left w:val="none" w:sz="0" w:space="0" w:color="auto"/>
        <w:bottom w:val="none" w:sz="0" w:space="0" w:color="auto"/>
        <w:right w:val="none" w:sz="0" w:space="0" w:color="auto"/>
      </w:divBdr>
    </w:div>
    <w:div w:id="1984263926">
      <w:bodyDiv w:val="1"/>
      <w:marLeft w:val="0"/>
      <w:marRight w:val="0"/>
      <w:marTop w:val="0"/>
      <w:marBottom w:val="0"/>
      <w:divBdr>
        <w:top w:val="none" w:sz="0" w:space="0" w:color="auto"/>
        <w:left w:val="none" w:sz="0" w:space="0" w:color="auto"/>
        <w:bottom w:val="none" w:sz="0" w:space="0" w:color="auto"/>
        <w:right w:val="none" w:sz="0" w:space="0" w:color="auto"/>
      </w:divBdr>
    </w:div>
    <w:div w:id="1986624811">
      <w:bodyDiv w:val="1"/>
      <w:marLeft w:val="0"/>
      <w:marRight w:val="0"/>
      <w:marTop w:val="0"/>
      <w:marBottom w:val="0"/>
      <w:divBdr>
        <w:top w:val="none" w:sz="0" w:space="0" w:color="auto"/>
        <w:left w:val="none" w:sz="0" w:space="0" w:color="auto"/>
        <w:bottom w:val="none" w:sz="0" w:space="0" w:color="auto"/>
        <w:right w:val="none" w:sz="0" w:space="0" w:color="auto"/>
      </w:divBdr>
    </w:div>
    <w:div w:id="1990555895">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85037">
      <w:bodyDiv w:val="1"/>
      <w:marLeft w:val="0"/>
      <w:marRight w:val="0"/>
      <w:marTop w:val="0"/>
      <w:marBottom w:val="0"/>
      <w:divBdr>
        <w:top w:val="none" w:sz="0" w:space="0" w:color="auto"/>
        <w:left w:val="none" w:sz="0" w:space="0" w:color="auto"/>
        <w:bottom w:val="none" w:sz="0" w:space="0" w:color="auto"/>
        <w:right w:val="none" w:sz="0" w:space="0" w:color="auto"/>
      </w:divBdr>
    </w:div>
    <w:div w:id="1992824865">
      <w:bodyDiv w:val="1"/>
      <w:marLeft w:val="0"/>
      <w:marRight w:val="0"/>
      <w:marTop w:val="0"/>
      <w:marBottom w:val="0"/>
      <w:divBdr>
        <w:top w:val="none" w:sz="0" w:space="0" w:color="auto"/>
        <w:left w:val="none" w:sz="0" w:space="0" w:color="auto"/>
        <w:bottom w:val="none" w:sz="0" w:space="0" w:color="auto"/>
        <w:right w:val="none" w:sz="0" w:space="0" w:color="auto"/>
      </w:divBdr>
    </w:div>
    <w:div w:id="1999770450">
      <w:bodyDiv w:val="1"/>
      <w:marLeft w:val="0"/>
      <w:marRight w:val="0"/>
      <w:marTop w:val="0"/>
      <w:marBottom w:val="0"/>
      <w:divBdr>
        <w:top w:val="none" w:sz="0" w:space="0" w:color="auto"/>
        <w:left w:val="none" w:sz="0" w:space="0" w:color="auto"/>
        <w:bottom w:val="none" w:sz="0" w:space="0" w:color="auto"/>
        <w:right w:val="none" w:sz="0" w:space="0" w:color="auto"/>
      </w:divBdr>
    </w:div>
    <w:div w:id="2002462643">
      <w:bodyDiv w:val="1"/>
      <w:marLeft w:val="0"/>
      <w:marRight w:val="0"/>
      <w:marTop w:val="0"/>
      <w:marBottom w:val="0"/>
      <w:divBdr>
        <w:top w:val="none" w:sz="0" w:space="0" w:color="auto"/>
        <w:left w:val="none" w:sz="0" w:space="0" w:color="auto"/>
        <w:bottom w:val="none" w:sz="0" w:space="0" w:color="auto"/>
        <w:right w:val="none" w:sz="0" w:space="0" w:color="auto"/>
      </w:divBdr>
    </w:div>
    <w:div w:id="2005545352">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245205">
      <w:bodyDiv w:val="1"/>
      <w:marLeft w:val="0"/>
      <w:marRight w:val="0"/>
      <w:marTop w:val="0"/>
      <w:marBottom w:val="0"/>
      <w:divBdr>
        <w:top w:val="none" w:sz="0" w:space="0" w:color="auto"/>
        <w:left w:val="none" w:sz="0" w:space="0" w:color="auto"/>
        <w:bottom w:val="none" w:sz="0" w:space="0" w:color="auto"/>
        <w:right w:val="none" w:sz="0" w:space="0" w:color="auto"/>
      </w:divBdr>
    </w:div>
    <w:div w:id="2011519423">
      <w:bodyDiv w:val="1"/>
      <w:marLeft w:val="0"/>
      <w:marRight w:val="0"/>
      <w:marTop w:val="0"/>
      <w:marBottom w:val="0"/>
      <w:divBdr>
        <w:top w:val="none" w:sz="0" w:space="0" w:color="auto"/>
        <w:left w:val="none" w:sz="0" w:space="0" w:color="auto"/>
        <w:bottom w:val="none" w:sz="0" w:space="0" w:color="auto"/>
        <w:right w:val="none" w:sz="0" w:space="0" w:color="auto"/>
      </w:divBdr>
    </w:div>
    <w:div w:id="2013142958">
      <w:bodyDiv w:val="1"/>
      <w:marLeft w:val="0"/>
      <w:marRight w:val="0"/>
      <w:marTop w:val="0"/>
      <w:marBottom w:val="0"/>
      <w:divBdr>
        <w:top w:val="none" w:sz="0" w:space="0" w:color="auto"/>
        <w:left w:val="none" w:sz="0" w:space="0" w:color="auto"/>
        <w:bottom w:val="none" w:sz="0" w:space="0" w:color="auto"/>
        <w:right w:val="none" w:sz="0" w:space="0" w:color="auto"/>
      </w:divBdr>
    </w:div>
    <w:div w:id="2015181805">
      <w:bodyDiv w:val="1"/>
      <w:marLeft w:val="0"/>
      <w:marRight w:val="0"/>
      <w:marTop w:val="0"/>
      <w:marBottom w:val="0"/>
      <w:divBdr>
        <w:top w:val="none" w:sz="0" w:space="0" w:color="auto"/>
        <w:left w:val="none" w:sz="0" w:space="0" w:color="auto"/>
        <w:bottom w:val="none" w:sz="0" w:space="0" w:color="auto"/>
        <w:right w:val="none" w:sz="0" w:space="0" w:color="auto"/>
      </w:divBdr>
    </w:div>
    <w:div w:id="2015455189">
      <w:bodyDiv w:val="1"/>
      <w:marLeft w:val="0"/>
      <w:marRight w:val="0"/>
      <w:marTop w:val="0"/>
      <w:marBottom w:val="0"/>
      <w:divBdr>
        <w:top w:val="none" w:sz="0" w:space="0" w:color="auto"/>
        <w:left w:val="none" w:sz="0" w:space="0" w:color="auto"/>
        <w:bottom w:val="none" w:sz="0" w:space="0" w:color="auto"/>
        <w:right w:val="none" w:sz="0" w:space="0" w:color="auto"/>
      </w:divBdr>
    </w:div>
    <w:div w:id="2016371446">
      <w:bodyDiv w:val="1"/>
      <w:marLeft w:val="0"/>
      <w:marRight w:val="0"/>
      <w:marTop w:val="0"/>
      <w:marBottom w:val="0"/>
      <w:divBdr>
        <w:top w:val="none" w:sz="0" w:space="0" w:color="auto"/>
        <w:left w:val="none" w:sz="0" w:space="0" w:color="auto"/>
        <w:bottom w:val="none" w:sz="0" w:space="0" w:color="auto"/>
        <w:right w:val="none" w:sz="0" w:space="0" w:color="auto"/>
      </w:divBdr>
    </w:div>
    <w:div w:id="2021392412">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8752888">
      <w:bodyDiv w:val="1"/>
      <w:marLeft w:val="0"/>
      <w:marRight w:val="0"/>
      <w:marTop w:val="0"/>
      <w:marBottom w:val="0"/>
      <w:divBdr>
        <w:top w:val="none" w:sz="0" w:space="0" w:color="auto"/>
        <w:left w:val="none" w:sz="0" w:space="0" w:color="auto"/>
        <w:bottom w:val="none" w:sz="0" w:space="0" w:color="auto"/>
        <w:right w:val="none" w:sz="0" w:space="0" w:color="auto"/>
      </w:divBdr>
    </w:div>
    <w:div w:id="2033609273">
      <w:bodyDiv w:val="1"/>
      <w:marLeft w:val="0"/>
      <w:marRight w:val="0"/>
      <w:marTop w:val="0"/>
      <w:marBottom w:val="0"/>
      <w:divBdr>
        <w:top w:val="none" w:sz="0" w:space="0" w:color="auto"/>
        <w:left w:val="none" w:sz="0" w:space="0" w:color="auto"/>
        <w:bottom w:val="none" w:sz="0" w:space="0" w:color="auto"/>
        <w:right w:val="none" w:sz="0" w:space="0" w:color="auto"/>
      </w:divBdr>
    </w:div>
    <w:div w:id="2034650258">
      <w:bodyDiv w:val="1"/>
      <w:marLeft w:val="0"/>
      <w:marRight w:val="0"/>
      <w:marTop w:val="0"/>
      <w:marBottom w:val="0"/>
      <w:divBdr>
        <w:top w:val="none" w:sz="0" w:space="0" w:color="auto"/>
        <w:left w:val="none" w:sz="0" w:space="0" w:color="auto"/>
        <w:bottom w:val="none" w:sz="0" w:space="0" w:color="auto"/>
        <w:right w:val="none" w:sz="0" w:space="0" w:color="auto"/>
      </w:divBdr>
    </w:div>
    <w:div w:id="2037385627">
      <w:bodyDiv w:val="1"/>
      <w:marLeft w:val="0"/>
      <w:marRight w:val="0"/>
      <w:marTop w:val="0"/>
      <w:marBottom w:val="0"/>
      <w:divBdr>
        <w:top w:val="none" w:sz="0" w:space="0" w:color="auto"/>
        <w:left w:val="none" w:sz="0" w:space="0" w:color="auto"/>
        <w:bottom w:val="none" w:sz="0" w:space="0" w:color="auto"/>
        <w:right w:val="none" w:sz="0" w:space="0" w:color="auto"/>
      </w:divBdr>
    </w:div>
    <w:div w:id="2043701461">
      <w:bodyDiv w:val="1"/>
      <w:marLeft w:val="0"/>
      <w:marRight w:val="0"/>
      <w:marTop w:val="0"/>
      <w:marBottom w:val="0"/>
      <w:divBdr>
        <w:top w:val="none" w:sz="0" w:space="0" w:color="auto"/>
        <w:left w:val="none" w:sz="0" w:space="0" w:color="auto"/>
        <w:bottom w:val="none" w:sz="0" w:space="0" w:color="auto"/>
        <w:right w:val="none" w:sz="0" w:space="0" w:color="auto"/>
      </w:divBdr>
    </w:div>
    <w:div w:id="2044672444">
      <w:bodyDiv w:val="1"/>
      <w:marLeft w:val="0"/>
      <w:marRight w:val="0"/>
      <w:marTop w:val="0"/>
      <w:marBottom w:val="0"/>
      <w:divBdr>
        <w:top w:val="none" w:sz="0" w:space="0" w:color="auto"/>
        <w:left w:val="none" w:sz="0" w:space="0" w:color="auto"/>
        <w:bottom w:val="none" w:sz="0" w:space="0" w:color="auto"/>
        <w:right w:val="none" w:sz="0" w:space="0" w:color="auto"/>
      </w:divBdr>
    </w:div>
    <w:div w:id="2045783482">
      <w:bodyDiv w:val="1"/>
      <w:marLeft w:val="0"/>
      <w:marRight w:val="0"/>
      <w:marTop w:val="0"/>
      <w:marBottom w:val="0"/>
      <w:divBdr>
        <w:top w:val="none" w:sz="0" w:space="0" w:color="auto"/>
        <w:left w:val="none" w:sz="0" w:space="0" w:color="auto"/>
        <w:bottom w:val="none" w:sz="0" w:space="0" w:color="auto"/>
        <w:right w:val="none" w:sz="0" w:space="0" w:color="auto"/>
      </w:divBdr>
    </w:div>
    <w:div w:id="2048329135">
      <w:bodyDiv w:val="1"/>
      <w:marLeft w:val="0"/>
      <w:marRight w:val="0"/>
      <w:marTop w:val="0"/>
      <w:marBottom w:val="0"/>
      <w:divBdr>
        <w:top w:val="none" w:sz="0" w:space="0" w:color="auto"/>
        <w:left w:val="none" w:sz="0" w:space="0" w:color="auto"/>
        <w:bottom w:val="none" w:sz="0" w:space="0" w:color="auto"/>
        <w:right w:val="none" w:sz="0" w:space="0" w:color="auto"/>
      </w:divBdr>
    </w:div>
    <w:div w:id="2052877833">
      <w:bodyDiv w:val="1"/>
      <w:marLeft w:val="0"/>
      <w:marRight w:val="0"/>
      <w:marTop w:val="0"/>
      <w:marBottom w:val="0"/>
      <w:divBdr>
        <w:top w:val="none" w:sz="0" w:space="0" w:color="auto"/>
        <w:left w:val="none" w:sz="0" w:space="0" w:color="auto"/>
        <w:bottom w:val="none" w:sz="0" w:space="0" w:color="auto"/>
        <w:right w:val="none" w:sz="0" w:space="0" w:color="auto"/>
      </w:divBdr>
    </w:div>
    <w:div w:id="2053187316">
      <w:bodyDiv w:val="1"/>
      <w:marLeft w:val="0"/>
      <w:marRight w:val="0"/>
      <w:marTop w:val="0"/>
      <w:marBottom w:val="0"/>
      <w:divBdr>
        <w:top w:val="none" w:sz="0" w:space="0" w:color="auto"/>
        <w:left w:val="none" w:sz="0" w:space="0" w:color="auto"/>
        <w:bottom w:val="none" w:sz="0" w:space="0" w:color="auto"/>
        <w:right w:val="none" w:sz="0" w:space="0" w:color="auto"/>
      </w:divBdr>
    </w:div>
    <w:div w:id="2055617519">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158645">
      <w:bodyDiv w:val="1"/>
      <w:marLeft w:val="0"/>
      <w:marRight w:val="0"/>
      <w:marTop w:val="0"/>
      <w:marBottom w:val="0"/>
      <w:divBdr>
        <w:top w:val="none" w:sz="0" w:space="0" w:color="auto"/>
        <w:left w:val="none" w:sz="0" w:space="0" w:color="auto"/>
        <w:bottom w:val="none" w:sz="0" w:space="0" w:color="auto"/>
        <w:right w:val="none" w:sz="0" w:space="0" w:color="auto"/>
      </w:divBdr>
    </w:div>
    <w:div w:id="2064712054">
      <w:bodyDiv w:val="1"/>
      <w:marLeft w:val="0"/>
      <w:marRight w:val="0"/>
      <w:marTop w:val="0"/>
      <w:marBottom w:val="0"/>
      <w:divBdr>
        <w:top w:val="none" w:sz="0" w:space="0" w:color="auto"/>
        <w:left w:val="none" w:sz="0" w:space="0" w:color="auto"/>
        <w:bottom w:val="none" w:sz="0" w:space="0" w:color="auto"/>
        <w:right w:val="none" w:sz="0" w:space="0" w:color="auto"/>
      </w:divBdr>
    </w:div>
    <w:div w:id="2066178430">
      <w:bodyDiv w:val="1"/>
      <w:marLeft w:val="0"/>
      <w:marRight w:val="0"/>
      <w:marTop w:val="0"/>
      <w:marBottom w:val="0"/>
      <w:divBdr>
        <w:top w:val="none" w:sz="0" w:space="0" w:color="auto"/>
        <w:left w:val="none" w:sz="0" w:space="0" w:color="auto"/>
        <w:bottom w:val="none" w:sz="0" w:space="0" w:color="auto"/>
        <w:right w:val="none" w:sz="0" w:space="0" w:color="auto"/>
      </w:divBdr>
    </w:div>
    <w:div w:id="2070227442">
      <w:bodyDiv w:val="1"/>
      <w:marLeft w:val="0"/>
      <w:marRight w:val="0"/>
      <w:marTop w:val="0"/>
      <w:marBottom w:val="0"/>
      <w:divBdr>
        <w:top w:val="none" w:sz="0" w:space="0" w:color="auto"/>
        <w:left w:val="none" w:sz="0" w:space="0" w:color="auto"/>
        <w:bottom w:val="none" w:sz="0" w:space="0" w:color="auto"/>
        <w:right w:val="none" w:sz="0" w:space="0" w:color="auto"/>
      </w:divBdr>
    </w:div>
    <w:div w:id="2070376775">
      <w:bodyDiv w:val="1"/>
      <w:marLeft w:val="0"/>
      <w:marRight w:val="0"/>
      <w:marTop w:val="0"/>
      <w:marBottom w:val="0"/>
      <w:divBdr>
        <w:top w:val="none" w:sz="0" w:space="0" w:color="auto"/>
        <w:left w:val="none" w:sz="0" w:space="0" w:color="auto"/>
        <w:bottom w:val="none" w:sz="0" w:space="0" w:color="auto"/>
        <w:right w:val="none" w:sz="0" w:space="0" w:color="auto"/>
      </w:divBdr>
    </w:div>
    <w:div w:id="2073263203">
      <w:bodyDiv w:val="1"/>
      <w:marLeft w:val="0"/>
      <w:marRight w:val="0"/>
      <w:marTop w:val="0"/>
      <w:marBottom w:val="0"/>
      <w:divBdr>
        <w:top w:val="none" w:sz="0" w:space="0" w:color="auto"/>
        <w:left w:val="none" w:sz="0" w:space="0" w:color="auto"/>
        <w:bottom w:val="none" w:sz="0" w:space="0" w:color="auto"/>
        <w:right w:val="none" w:sz="0" w:space="0" w:color="auto"/>
      </w:divBdr>
    </w:div>
    <w:div w:id="2074044642">
      <w:bodyDiv w:val="1"/>
      <w:marLeft w:val="0"/>
      <w:marRight w:val="0"/>
      <w:marTop w:val="0"/>
      <w:marBottom w:val="0"/>
      <w:divBdr>
        <w:top w:val="none" w:sz="0" w:space="0" w:color="auto"/>
        <w:left w:val="none" w:sz="0" w:space="0" w:color="auto"/>
        <w:bottom w:val="none" w:sz="0" w:space="0" w:color="auto"/>
        <w:right w:val="none" w:sz="0" w:space="0" w:color="auto"/>
      </w:divBdr>
    </w:div>
    <w:div w:id="2075809147">
      <w:bodyDiv w:val="1"/>
      <w:marLeft w:val="0"/>
      <w:marRight w:val="0"/>
      <w:marTop w:val="0"/>
      <w:marBottom w:val="0"/>
      <w:divBdr>
        <w:top w:val="none" w:sz="0" w:space="0" w:color="auto"/>
        <w:left w:val="none" w:sz="0" w:space="0" w:color="auto"/>
        <w:bottom w:val="none" w:sz="0" w:space="0" w:color="auto"/>
        <w:right w:val="none" w:sz="0" w:space="0" w:color="auto"/>
      </w:divBdr>
    </w:div>
    <w:div w:id="2077236692">
      <w:bodyDiv w:val="1"/>
      <w:marLeft w:val="0"/>
      <w:marRight w:val="0"/>
      <w:marTop w:val="0"/>
      <w:marBottom w:val="0"/>
      <w:divBdr>
        <w:top w:val="none" w:sz="0" w:space="0" w:color="auto"/>
        <w:left w:val="none" w:sz="0" w:space="0" w:color="auto"/>
        <w:bottom w:val="none" w:sz="0" w:space="0" w:color="auto"/>
        <w:right w:val="none" w:sz="0" w:space="0" w:color="auto"/>
      </w:divBdr>
    </w:div>
    <w:div w:id="2079205368">
      <w:bodyDiv w:val="1"/>
      <w:marLeft w:val="0"/>
      <w:marRight w:val="0"/>
      <w:marTop w:val="0"/>
      <w:marBottom w:val="0"/>
      <w:divBdr>
        <w:top w:val="none" w:sz="0" w:space="0" w:color="auto"/>
        <w:left w:val="none" w:sz="0" w:space="0" w:color="auto"/>
        <w:bottom w:val="none" w:sz="0" w:space="0" w:color="auto"/>
        <w:right w:val="none" w:sz="0" w:space="0" w:color="auto"/>
      </w:divBdr>
    </w:div>
    <w:div w:id="2082212029">
      <w:bodyDiv w:val="1"/>
      <w:marLeft w:val="0"/>
      <w:marRight w:val="0"/>
      <w:marTop w:val="0"/>
      <w:marBottom w:val="0"/>
      <w:divBdr>
        <w:top w:val="none" w:sz="0" w:space="0" w:color="auto"/>
        <w:left w:val="none" w:sz="0" w:space="0" w:color="auto"/>
        <w:bottom w:val="none" w:sz="0" w:space="0" w:color="auto"/>
        <w:right w:val="none" w:sz="0" w:space="0" w:color="auto"/>
      </w:divBdr>
    </w:div>
    <w:div w:id="2082675630">
      <w:bodyDiv w:val="1"/>
      <w:marLeft w:val="0"/>
      <w:marRight w:val="0"/>
      <w:marTop w:val="0"/>
      <w:marBottom w:val="0"/>
      <w:divBdr>
        <w:top w:val="none" w:sz="0" w:space="0" w:color="auto"/>
        <w:left w:val="none" w:sz="0" w:space="0" w:color="auto"/>
        <w:bottom w:val="none" w:sz="0" w:space="0" w:color="auto"/>
        <w:right w:val="none" w:sz="0" w:space="0" w:color="auto"/>
      </w:divBdr>
    </w:div>
    <w:div w:id="2084639869">
      <w:bodyDiv w:val="1"/>
      <w:marLeft w:val="0"/>
      <w:marRight w:val="0"/>
      <w:marTop w:val="0"/>
      <w:marBottom w:val="0"/>
      <w:divBdr>
        <w:top w:val="none" w:sz="0" w:space="0" w:color="auto"/>
        <w:left w:val="none" w:sz="0" w:space="0" w:color="auto"/>
        <w:bottom w:val="none" w:sz="0" w:space="0" w:color="auto"/>
        <w:right w:val="none" w:sz="0" w:space="0" w:color="auto"/>
      </w:divBdr>
    </w:div>
    <w:div w:id="2091465320">
      <w:bodyDiv w:val="1"/>
      <w:marLeft w:val="0"/>
      <w:marRight w:val="0"/>
      <w:marTop w:val="0"/>
      <w:marBottom w:val="0"/>
      <w:divBdr>
        <w:top w:val="none" w:sz="0" w:space="0" w:color="auto"/>
        <w:left w:val="none" w:sz="0" w:space="0" w:color="auto"/>
        <w:bottom w:val="none" w:sz="0" w:space="0" w:color="auto"/>
        <w:right w:val="none" w:sz="0" w:space="0" w:color="auto"/>
      </w:divBdr>
    </w:div>
    <w:div w:id="2094352155">
      <w:bodyDiv w:val="1"/>
      <w:marLeft w:val="0"/>
      <w:marRight w:val="0"/>
      <w:marTop w:val="0"/>
      <w:marBottom w:val="0"/>
      <w:divBdr>
        <w:top w:val="none" w:sz="0" w:space="0" w:color="auto"/>
        <w:left w:val="none" w:sz="0" w:space="0" w:color="auto"/>
        <w:bottom w:val="none" w:sz="0" w:space="0" w:color="auto"/>
        <w:right w:val="none" w:sz="0" w:space="0" w:color="auto"/>
      </w:divBdr>
    </w:div>
    <w:div w:id="2108186115">
      <w:bodyDiv w:val="1"/>
      <w:marLeft w:val="0"/>
      <w:marRight w:val="0"/>
      <w:marTop w:val="0"/>
      <w:marBottom w:val="0"/>
      <w:divBdr>
        <w:top w:val="none" w:sz="0" w:space="0" w:color="auto"/>
        <w:left w:val="none" w:sz="0" w:space="0" w:color="auto"/>
        <w:bottom w:val="none" w:sz="0" w:space="0" w:color="auto"/>
        <w:right w:val="none" w:sz="0" w:space="0" w:color="auto"/>
      </w:divBdr>
    </w:div>
    <w:div w:id="2108650630">
      <w:bodyDiv w:val="1"/>
      <w:marLeft w:val="0"/>
      <w:marRight w:val="0"/>
      <w:marTop w:val="0"/>
      <w:marBottom w:val="0"/>
      <w:divBdr>
        <w:top w:val="none" w:sz="0" w:space="0" w:color="auto"/>
        <w:left w:val="none" w:sz="0" w:space="0" w:color="auto"/>
        <w:bottom w:val="none" w:sz="0" w:space="0" w:color="auto"/>
        <w:right w:val="none" w:sz="0" w:space="0" w:color="auto"/>
      </w:divBdr>
    </w:div>
    <w:div w:id="2111661842">
      <w:bodyDiv w:val="1"/>
      <w:marLeft w:val="0"/>
      <w:marRight w:val="0"/>
      <w:marTop w:val="0"/>
      <w:marBottom w:val="0"/>
      <w:divBdr>
        <w:top w:val="none" w:sz="0" w:space="0" w:color="auto"/>
        <w:left w:val="none" w:sz="0" w:space="0" w:color="auto"/>
        <w:bottom w:val="none" w:sz="0" w:space="0" w:color="auto"/>
        <w:right w:val="none" w:sz="0" w:space="0" w:color="auto"/>
      </w:divBdr>
    </w:div>
    <w:div w:id="2112820515">
      <w:bodyDiv w:val="1"/>
      <w:marLeft w:val="0"/>
      <w:marRight w:val="0"/>
      <w:marTop w:val="0"/>
      <w:marBottom w:val="0"/>
      <w:divBdr>
        <w:top w:val="none" w:sz="0" w:space="0" w:color="auto"/>
        <w:left w:val="none" w:sz="0" w:space="0" w:color="auto"/>
        <w:bottom w:val="none" w:sz="0" w:space="0" w:color="auto"/>
        <w:right w:val="none" w:sz="0" w:space="0" w:color="auto"/>
      </w:divBdr>
    </w:div>
    <w:div w:id="2114352779">
      <w:bodyDiv w:val="1"/>
      <w:marLeft w:val="0"/>
      <w:marRight w:val="0"/>
      <w:marTop w:val="0"/>
      <w:marBottom w:val="0"/>
      <w:divBdr>
        <w:top w:val="none" w:sz="0" w:space="0" w:color="auto"/>
        <w:left w:val="none" w:sz="0" w:space="0" w:color="auto"/>
        <w:bottom w:val="none" w:sz="0" w:space="0" w:color="auto"/>
        <w:right w:val="none" w:sz="0" w:space="0" w:color="auto"/>
      </w:divBdr>
    </w:div>
    <w:div w:id="2115242369">
      <w:bodyDiv w:val="1"/>
      <w:marLeft w:val="0"/>
      <w:marRight w:val="0"/>
      <w:marTop w:val="0"/>
      <w:marBottom w:val="0"/>
      <w:divBdr>
        <w:top w:val="none" w:sz="0" w:space="0" w:color="auto"/>
        <w:left w:val="none" w:sz="0" w:space="0" w:color="auto"/>
        <w:bottom w:val="none" w:sz="0" w:space="0" w:color="auto"/>
        <w:right w:val="none" w:sz="0" w:space="0" w:color="auto"/>
      </w:divBdr>
    </w:div>
    <w:div w:id="2115318311">
      <w:bodyDiv w:val="1"/>
      <w:marLeft w:val="0"/>
      <w:marRight w:val="0"/>
      <w:marTop w:val="0"/>
      <w:marBottom w:val="0"/>
      <w:divBdr>
        <w:top w:val="none" w:sz="0" w:space="0" w:color="auto"/>
        <w:left w:val="none" w:sz="0" w:space="0" w:color="auto"/>
        <w:bottom w:val="none" w:sz="0" w:space="0" w:color="auto"/>
        <w:right w:val="none" w:sz="0" w:space="0" w:color="auto"/>
      </w:divBdr>
    </w:div>
    <w:div w:id="2122869135">
      <w:bodyDiv w:val="1"/>
      <w:marLeft w:val="0"/>
      <w:marRight w:val="0"/>
      <w:marTop w:val="0"/>
      <w:marBottom w:val="0"/>
      <w:divBdr>
        <w:top w:val="none" w:sz="0" w:space="0" w:color="auto"/>
        <w:left w:val="none" w:sz="0" w:space="0" w:color="auto"/>
        <w:bottom w:val="none" w:sz="0" w:space="0" w:color="auto"/>
        <w:right w:val="none" w:sz="0" w:space="0" w:color="auto"/>
      </w:divBdr>
    </w:div>
    <w:div w:id="2123761181">
      <w:bodyDiv w:val="1"/>
      <w:marLeft w:val="0"/>
      <w:marRight w:val="0"/>
      <w:marTop w:val="0"/>
      <w:marBottom w:val="0"/>
      <w:divBdr>
        <w:top w:val="none" w:sz="0" w:space="0" w:color="auto"/>
        <w:left w:val="none" w:sz="0" w:space="0" w:color="auto"/>
        <w:bottom w:val="none" w:sz="0" w:space="0" w:color="auto"/>
        <w:right w:val="none" w:sz="0" w:space="0" w:color="auto"/>
      </w:divBdr>
    </w:div>
    <w:div w:id="2125808444">
      <w:bodyDiv w:val="1"/>
      <w:marLeft w:val="0"/>
      <w:marRight w:val="0"/>
      <w:marTop w:val="0"/>
      <w:marBottom w:val="0"/>
      <w:divBdr>
        <w:top w:val="none" w:sz="0" w:space="0" w:color="auto"/>
        <w:left w:val="none" w:sz="0" w:space="0" w:color="auto"/>
        <w:bottom w:val="none" w:sz="0" w:space="0" w:color="auto"/>
        <w:right w:val="none" w:sz="0" w:space="0" w:color="auto"/>
      </w:divBdr>
    </w:div>
    <w:div w:id="2126264834">
      <w:bodyDiv w:val="1"/>
      <w:marLeft w:val="0"/>
      <w:marRight w:val="0"/>
      <w:marTop w:val="0"/>
      <w:marBottom w:val="0"/>
      <w:divBdr>
        <w:top w:val="none" w:sz="0" w:space="0" w:color="auto"/>
        <w:left w:val="none" w:sz="0" w:space="0" w:color="auto"/>
        <w:bottom w:val="none" w:sz="0" w:space="0" w:color="auto"/>
        <w:right w:val="none" w:sz="0" w:space="0" w:color="auto"/>
      </w:divBdr>
    </w:div>
    <w:div w:id="2128044631">
      <w:bodyDiv w:val="1"/>
      <w:marLeft w:val="0"/>
      <w:marRight w:val="0"/>
      <w:marTop w:val="0"/>
      <w:marBottom w:val="0"/>
      <w:divBdr>
        <w:top w:val="none" w:sz="0" w:space="0" w:color="auto"/>
        <w:left w:val="none" w:sz="0" w:space="0" w:color="auto"/>
        <w:bottom w:val="none" w:sz="0" w:space="0" w:color="auto"/>
        <w:right w:val="none" w:sz="0" w:space="0" w:color="auto"/>
      </w:divBdr>
    </w:div>
    <w:div w:id="2129204760">
      <w:bodyDiv w:val="1"/>
      <w:marLeft w:val="0"/>
      <w:marRight w:val="0"/>
      <w:marTop w:val="0"/>
      <w:marBottom w:val="0"/>
      <w:divBdr>
        <w:top w:val="none" w:sz="0" w:space="0" w:color="auto"/>
        <w:left w:val="none" w:sz="0" w:space="0" w:color="auto"/>
        <w:bottom w:val="none" w:sz="0" w:space="0" w:color="auto"/>
        <w:right w:val="none" w:sz="0" w:space="0" w:color="auto"/>
      </w:divBdr>
    </w:div>
    <w:div w:id="2131124524">
      <w:bodyDiv w:val="1"/>
      <w:marLeft w:val="0"/>
      <w:marRight w:val="0"/>
      <w:marTop w:val="0"/>
      <w:marBottom w:val="0"/>
      <w:divBdr>
        <w:top w:val="none" w:sz="0" w:space="0" w:color="auto"/>
        <w:left w:val="none" w:sz="0" w:space="0" w:color="auto"/>
        <w:bottom w:val="none" w:sz="0" w:space="0" w:color="auto"/>
        <w:right w:val="none" w:sz="0" w:space="0" w:color="auto"/>
      </w:divBdr>
    </w:div>
    <w:div w:id="2137290667">
      <w:bodyDiv w:val="1"/>
      <w:marLeft w:val="0"/>
      <w:marRight w:val="0"/>
      <w:marTop w:val="0"/>
      <w:marBottom w:val="0"/>
      <w:divBdr>
        <w:top w:val="none" w:sz="0" w:space="0" w:color="auto"/>
        <w:left w:val="none" w:sz="0" w:space="0" w:color="auto"/>
        <w:bottom w:val="none" w:sz="0" w:space="0" w:color="auto"/>
        <w:right w:val="none" w:sz="0" w:space="0" w:color="auto"/>
      </w:divBdr>
    </w:div>
    <w:div w:id="2140104442">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519228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03CD17-303C-4050-A25F-D2D4C7FAF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2</Pages>
  <Words>159</Words>
  <Characters>908</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1065</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se160381dpm se160381dpm</cp:lastModifiedBy>
  <cp:revision>32</cp:revision>
  <cp:lastPrinted>2009-02-06T05:36:00Z</cp:lastPrinted>
  <dcterms:created xsi:type="dcterms:W3CDTF">2023-12-23T16:55:00Z</dcterms:created>
  <dcterms:modified xsi:type="dcterms:W3CDTF">2023-12-24T07:55:00Z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