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1B454" w14:textId="0309CD2F" w:rsidR="00023001" w:rsidRDefault="001D36C7" w:rsidP="001D36C7">
      <w:r w:rsidRPr="001D36C7">
        <w:rPr>
          <w:rFonts w:hint="eastAsia"/>
        </w:rPr>
        <w:t>Воюцкая</w:t>
      </w:r>
      <w:r w:rsidRPr="001D36C7">
        <w:t xml:space="preserve"> </w:t>
      </w:r>
      <w:r w:rsidRPr="001D36C7">
        <w:rPr>
          <w:rFonts w:hint="eastAsia"/>
        </w:rPr>
        <w:t>Александра</w:t>
      </w:r>
      <w:r w:rsidRPr="001D36C7">
        <w:t xml:space="preserve"> </w:t>
      </w:r>
      <w:r w:rsidRPr="001D36C7">
        <w:rPr>
          <w:rFonts w:hint="eastAsia"/>
        </w:rPr>
        <w:t>Анатоьевна</w:t>
      </w:r>
      <w:r>
        <w:t xml:space="preserve"> </w:t>
      </w:r>
      <w:r w:rsidRPr="001D36C7">
        <w:rPr>
          <w:rFonts w:hint="eastAsia"/>
        </w:rPr>
        <w:t>Перевод</w:t>
      </w:r>
      <w:r w:rsidRPr="001D36C7">
        <w:t xml:space="preserve"> </w:t>
      </w:r>
      <w:r w:rsidRPr="001D36C7">
        <w:rPr>
          <w:rFonts w:hint="eastAsia"/>
        </w:rPr>
        <w:t>как</w:t>
      </w:r>
      <w:r w:rsidRPr="001D36C7">
        <w:t xml:space="preserve"> </w:t>
      </w:r>
      <w:r w:rsidRPr="001D36C7">
        <w:rPr>
          <w:rFonts w:hint="eastAsia"/>
        </w:rPr>
        <w:t>процесс</w:t>
      </w:r>
      <w:r w:rsidRPr="001D36C7">
        <w:t xml:space="preserve"> </w:t>
      </w:r>
      <w:r w:rsidRPr="001D36C7">
        <w:rPr>
          <w:rFonts w:hint="eastAsia"/>
        </w:rPr>
        <w:t>принятия</w:t>
      </w:r>
      <w:r w:rsidRPr="001D36C7">
        <w:t xml:space="preserve"> </w:t>
      </w:r>
      <w:r w:rsidRPr="001D36C7">
        <w:rPr>
          <w:rFonts w:hint="eastAsia"/>
        </w:rPr>
        <w:t>решений</w:t>
      </w:r>
    </w:p>
    <w:p w14:paraId="750911DC" w14:textId="77777777" w:rsidR="001D36C7" w:rsidRDefault="001D36C7" w:rsidP="001D36C7">
      <w:r>
        <w:rPr>
          <w:rFonts w:hint="eastAsia"/>
        </w:rPr>
        <w:t>ОГЛАВЛЕНИЕ</w:t>
      </w:r>
      <w:r>
        <w:t xml:space="preserve"> </w:t>
      </w:r>
      <w:r>
        <w:rPr>
          <w:rFonts w:hint="eastAsia"/>
        </w:rPr>
        <w:t>ДИССЕРТАЦИИ</w:t>
      </w:r>
    </w:p>
    <w:p w14:paraId="77FF27BE" w14:textId="77777777" w:rsidR="001D36C7" w:rsidRDefault="001D36C7" w:rsidP="001D36C7">
      <w:r>
        <w:rPr>
          <w:rFonts w:hint="eastAsia"/>
        </w:rPr>
        <w:t>кандидат</w:t>
      </w:r>
      <w:r>
        <w:t xml:space="preserve"> </w:t>
      </w:r>
      <w:r>
        <w:rPr>
          <w:rFonts w:hint="eastAsia"/>
        </w:rPr>
        <w:t>наук</w:t>
      </w:r>
      <w:r>
        <w:t xml:space="preserve"> </w:t>
      </w:r>
      <w:r>
        <w:rPr>
          <w:rFonts w:hint="eastAsia"/>
        </w:rPr>
        <w:t>Воюцкая</w:t>
      </w:r>
      <w:r>
        <w:t xml:space="preserve"> </w:t>
      </w:r>
      <w:r>
        <w:rPr>
          <w:rFonts w:hint="eastAsia"/>
        </w:rPr>
        <w:t>Александра</w:t>
      </w:r>
      <w:r>
        <w:t xml:space="preserve"> </w:t>
      </w:r>
      <w:r>
        <w:rPr>
          <w:rFonts w:hint="eastAsia"/>
        </w:rPr>
        <w:t>Анатоьевна</w:t>
      </w:r>
    </w:p>
    <w:p w14:paraId="12A4A9EC" w14:textId="77777777" w:rsidR="001D36C7" w:rsidRDefault="001D36C7" w:rsidP="001D36C7">
      <w:r>
        <w:rPr>
          <w:rFonts w:hint="eastAsia"/>
        </w:rPr>
        <w:t>ВВЕДЕНИЕ</w:t>
      </w:r>
    </w:p>
    <w:p w14:paraId="52178CFD" w14:textId="77777777" w:rsidR="001D36C7" w:rsidRDefault="001D36C7" w:rsidP="001D36C7"/>
    <w:p w14:paraId="6C889FF9" w14:textId="77777777" w:rsidR="001D36C7" w:rsidRDefault="001D36C7" w:rsidP="001D36C7">
      <w:r>
        <w:rPr>
          <w:rFonts w:hint="eastAsia"/>
        </w:rPr>
        <w:t>ГЛАВА</w:t>
      </w:r>
      <w:r>
        <w:t xml:space="preserve"> I. </w:t>
      </w:r>
      <w:r>
        <w:rPr>
          <w:rFonts w:hint="eastAsia"/>
        </w:rPr>
        <w:t>СТРУКТУРА</w:t>
      </w:r>
      <w:r>
        <w:t xml:space="preserve"> </w:t>
      </w:r>
      <w:r>
        <w:rPr>
          <w:rFonts w:hint="eastAsia"/>
        </w:rPr>
        <w:t>ИЗУЧЕНИЯ</w:t>
      </w:r>
      <w:r>
        <w:t xml:space="preserve"> </w:t>
      </w:r>
      <w:r>
        <w:rPr>
          <w:rFonts w:hint="eastAsia"/>
        </w:rPr>
        <w:t>ПРИНЯТИЯ</w:t>
      </w:r>
      <w:r>
        <w:t xml:space="preserve"> </w:t>
      </w:r>
      <w:r>
        <w:rPr>
          <w:rFonts w:hint="eastAsia"/>
        </w:rPr>
        <w:t>РЕШЕНИЙ</w:t>
      </w:r>
      <w:r>
        <w:t xml:space="preserve"> </w:t>
      </w:r>
      <w:r>
        <w:rPr>
          <w:rFonts w:hint="eastAsia"/>
        </w:rPr>
        <w:t>И</w:t>
      </w:r>
      <w:r>
        <w:t xml:space="preserve"> </w:t>
      </w:r>
      <w:r>
        <w:rPr>
          <w:rFonts w:hint="eastAsia"/>
        </w:rPr>
        <w:t>ВЫБОРА</w:t>
      </w:r>
    </w:p>
    <w:p w14:paraId="506DFA08" w14:textId="77777777" w:rsidR="001D36C7" w:rsidRDefault="001D36C7" w:rsidP="001D36C7"/>
    <w:p w14:paraId="261DF85F" w14:textId="77777777" w:rsidR="001D36C7" w:rsidRDefault="001D36C7" w:rsidP="001D36C7">
      <w:r>
        <w:t xml:space="preserve">1.1 </w:t>
      </w:r>
      <w:r>
        <w:rPr>
          <w:rFonts w:hint="eastAsia"/>
        </w:rPr>
        <w:t>Теории</w:t>
      </w:r>
      <w:r>
        <w:t xml:space="preserve"> </w:t>
      </w:r>
      <w:r>
        <w:rPr>
          <w:rFonts w:hint="eastAsia"/>
        </w:rPr>
        <w:t>выбора</w:t>
      </w:r>
      <w:r>
        <w:t xml:space="preserve"> </w:t>
      </w:r>
      <w:r>
        <w:rPr>
          <w:rFonts w:hint="eastAsia"/>
        </w:rPr>
        <w:t>и</w:t>
      </w:r>
      <w:r>
        <w:t xml:space="preserve"> </w:t>
      </w:r>
      <w:r>
        <w:rPr>
          <w:rFonts w:hint="eastAsia"/>
        </w:rPr>
        <w:t>принятия</w:t>
      </w:r>
      <w:r>
        <w:t xml:space="preserve"> </w:t>
      </w:r>
      <w:r>
        <w:rPr>
          <w:rFonts w:hint="eastAsia"/>
        </w:rPr>
        <w:t>решений</w:t>
      </w:r>
      <w:r>
        <w:t xml:space="preserve"> </w:t>
      </w:r>
      <w:r>
        <w:rPr>
          <w:rFonts w:hint="eastAsia"/>
        </w:rPr>
        <w:t>в</w:t>
      </w:r>
      <w:r>
        <w:t xml:space="preserve"> </w:t>
      </w:r>
      <w:r>
        <w:rPr>
          <w:rFonts w:hint="eastAsia"/>
        </w:rPr>
        <w:t>различных</w:t>
      </w:r>
      <w:r>
        <w:t xml:space="preserve"> </w:t>
      </w:r>
      <w:r>
        <w:rPr>
          <w:rFonts w:hint="eastAsia"/>
        </w:rPr>
        <w:t>научных</w:t>
      </w:r>
      <w:r>
        <w:t xml:space="preserve"> </w:t>
      </w:r>
      <w:r>
        <w:rPr>
          <w:rFonts w:hint="eastAsia"/>
        </w:rPr>
        <w:t>дисциплинах</w:t>
      </w:r>
    </w:p>
    <w:p w14:paraId="66CE2AD4" w14:textId="77777777" w:rsidR="001D36C7" w:rsidRDefault="001D36C7" w:rsidP="001D36C7"/>
    <w:p w14:paraId="0E4DEA73" w14:textId="77777777" w:rsidR="001D36C7" w:rsidRDefault="001D36C7" w:rsidP="001D36C7">
      <w:r>
        <w:t xml:space="preserve">1.2 </w:t>
      </w:r>
      <w:r>
        <w:rPr>
          <w:rFonts w:hint="eastAsia"/>
        </w:rPr>
        <w:t>Теория</w:t>
      </w:r>
      <w:r>
        <w:t xml:space="preserve"> </w:t>
      </w:r>
      <w:r>
        <w:rPr>
          <w:rFonts w:hint="eastAsia"/>
        </w:rPr>
        <w:t>принятия</w:t>
      </w:r>
      <w:r>
        <w:t xml:space="preserve"> </w:t>
      </w:r>
      <w:r>
        <w:rPr>
          <w:rFonts w:hint="eastAsia"/>
        </w:rPr>
        <w:t>решений</w:t>
      </w:r>
    </w:p>
    <w:p w14:paraId="5E27F2AD" w14:textId="77777777" w:rsidR="001D36C7" w:rsidRDefault="001D36C7" w:rsidP="001D36C7"/>
    <w:p w14:paraId="3D95B9D4" w14:textId="77777777" w:rsidR="001D36C7" w:rsidRDefault="001D36C7" w:rsidP="001D36C7">
      <w:r>
        <w:t xml:space="preserve">1.2.1 </w:t>
      </w:r>
      <w:r>
        <w:rPr>
          <w:rFonts w:hint="eastAsia"/>
        </w:rPr>
        <w:t>История</w:t>
      </w:r>
      <w:r>
        <w:t xml:space="preserve"> </w:t>
      </w:r>
      <w:r>
        <w:rPr>
          <w:rFonts w:hint="eastAsia"/>
        </w:rPr>
        <w:t>теории</w:t>
      </w:r>
      <w:r>
        <w:t xml:space="preserve"> </w:t>
      </w:r>
      <w:r>
        <w:rPr>
          <w:rFonts w:hint="eastAsia"/>
        </w:rPr>
        <w:t>принятия</w:t>
      </w:r>
      <w:r>
        <w:t xml:space="preserve"> </w:t>
      </w:r>
      <w:r>
        <w:rPr>
          <w:rFonts w:hint="eastAsia"/>
        </w:rPr>
        <w:t>решений</w:t>
      </w:r>
      <w:r>
        <w:t xml:space="preserve"> </w:t>
      </w:r>
      <w:r>
        <w:rPr>
          <w:rFonts w:hint="eastAsia"/>
        </w:rPr>
        <w:t>и</w:t>
      </w:r>
      <w:r>
        <w:t xml:space="preserve"> </w:t>
      </w:r>
      <w:r>
        <w:rPr>
          <w:rFonts w:hint="eastAsia"/>
        </w:rPr>
        <w:t>эволюция</w:t>
      </w:r>
      <w:r>
        <w:t xml:space="preserve"> </w:t>
      </w:r>
      <w:r>
        <w:rPr>
          <w:rFonts w:hint="eastAsia"/>
        </w:rPr>
        <w:t>подходов</w:t>
      </w:r>
    </w:p>
    <w:p w14:paraId="3406D1D5" w14:textId="77777777" w:rsidR="001D36C7" w:rsidRDefault="001D36C7" w:rsidP="001D36C7"/>
    <w:p w14:paraId="04ACADBA" w14:textId="77777777" w:rsidR="001D36C7" w:rsidRDefault="001D36C7" w:rsidP="001D36C7">
      <w:r>
        <w:t xml:space="preserve">1.2.2 </w:t>
      </w:r>
      <w:r>
        <w:rPr>
          <w:rFonts w:hint="eastAsia"/>
        </w:rPr>
        <w:t>Основные</w:t>
      </w:r>
      <w:r>
        <w:t xml:space="preserve"> </w:t>
      </w:r>
      <w:r>
        <w:rPr>
          <w:rFonts w:hint="eastAsia"/>
        </w:rPr>
        <w:t>положения</w:t>
      </w:r>
      <w:r>
        <w:t xml:space="preserve">, </w:t>
      </w:r>
      <w:r>
        <w:rPr>
          <w:rFonts w:hint="eastAsia"/>
        </w:rPr>
        <w:t>понятия</w:t>
      </w:r>
      <w:r>
        <w:t xml:space="preserve"> </w:t>
      </w:r>
      <w:r>
        <w:rPr>
          <w:rFonts w:hint="eastAsia"/>
        </w:rPr>
        <w:t>и</w:t>
      </w:r>
      <w:r>
        <w:t xml:space="preserve"> </w:t>
      </w:r>
      <w:r>
        <w:rPr>
          <w:rFonts w:hint="eastAsia"/>
        </w:rPr>
        <w:t>методология</w:t>
      </w:r>
      <w:r>
        <w:t xml:space="preserve"> </w:t>
      </w:r>
      <w:r>
        <w:rPr>
          <w:rFonts w:hint="eastAsia"/>
        </w:rPr>
        <w:t>теории</w:t>
      </w:r>
      <w:r>
        <w:t xml:space="preserve"> </w:t>
      </w:r>
      <w:r>
        <w:rPr>
          <w:rFonts w:hint="eastAsia"/>
        </w:rPr>
        <w:t>принятия</w:t>
      </w:r>
      <w:r>
        <w:t xml:space="preserve"> </w:t>
      </w:r>
      <w:r>
        <w:rPr>
          <w:rFonts w:hint="eastAsia"/>
        </w:rPr>
        <w:t>решений</w:t>
      </w:r>
    </w:p>
    <w:p w14:paraId="6F9167C6" w14:textId="77777777" w:rsidR="001D36C7" w:rsidRDefault="001D36C7" w:rsidP="001D36C7"/>
    <w:p w14:paraId="38470167" w14:textId="77777777" w:rsidR="001D36C7" w:rsidRDefault="001D36C7" w:rsidP="001D36C7">
      <w:r>
        <w:t xml:space="preserve">1.3 </w:t>
      </w:r>
      <w:r>
        <w:rPr>
          <w:rFonts w:hint="eastAsia"/>
        </w:rPr>
        <w:t>Неэкономические</w:t>
      </w:r>
      <w:r>
        <w:t xml:space="preserve"> </w:t>
      </w:r>
      <w:r>
        <w:rPr>
          <w:rFonts w:hint="eastAsia"/>
        </w:rPr>
        <w:t>теории</w:t>
      </w:r>
      <w:r>
        <w:t xml:space="preserve"> </w:t>
      </w:r>
      <w:r>
        <w:rPr>
          <w:rFonts w:hint="eastAsia"/>
        </w:rPr>
        <w:t>принятия</w:t>
      </w:r>
      <w:r>
        <w:t xml:space="preserve"> </w:t>
      </w:r>
      <w:r>
        <w:rPr>
          <w:rFonts w:hint="eastAsia"/>
        </w:rPr>
        <w:t>решений</w:t>
      </w:r>
      <w:r>
        <w:t xml:space="preserve">. </w:t>
      </w:r>
      <w:r>
        <w:rPr>
          <w:rFonts w:hint="eastAsia"/>
        </w:rPr>
        <w:t>Психологические</w:t>
      </w:r>
      <w:r>
        <w:t xml:space="preserve"> </w:t>
      </w:r>
      <w:r>
        <w:rPr>
          <w:rFonts w:hint="eastAsia"/>
        </w:rPr>
        <w:t>аспекты</w:t>
      </w:r>
    </w:p>
    <w:p w14:paraId="170DAA9B" w14:textId="77777777" w:rsidR="001D36C7" w:rsidRDefault="001D36C7" w:rsidP="001D36C7"/>
    <w:p w14:paraId="0256BC27" w14:textId="77777777" w:rsidR="001D36C7" w:rsidRDefault="001D36C7" w:rsidP="001D36C7">
      <w:r>
        <w:rPr>
          <w:rFonts w:hint="eastAsia"/>
        </w:rPr>
        <w:t>принятия</w:t>
      </w:r>
      <w:r>
        <w:t xml:space="preserve"> </w:t>
      </w:r>
      <w:r>
        <w:rPr>
          <w:rFonts w:hint="eastAsia"/>
        </w:rPr>
        <w:t>решений</w:t>
      </w:r>
      <w:r>
        <w:t xml:space="preserve"> </w:t>
      </w:r>
      <w:r>
        <w:rPr>
          <w:rFonts w:hint="eastAsia"/>
        </w:rPr>
        <w:t>и</w:t>
      </w:r>
      <w:r>
        <w:t xml:space="preserve"> </w:t>
      </w:r>
      <w:r>
        <w:rPr>
          <w:rFonts w:hint="eastAsia"/>
        </w:rPr>
        <w:t>выбора</w:t>
      </w:r>
    </w:p>
    <w:p w14:paraId="547CCE5A" w14:textId="77777777" w:rsidR="001D36C7" w:rsidRDefault="001D36C7" w:rsidP="001D36C7"/>
    <w:p w14:paraId="530536A7" w14:textId="77777777" w:rsidR="001D36C7" w:rsidRDefault="001D36C7" w:rsidP="001D36C7">
      <w:r>
        <w:t xml:space="preserve">1.3.1 </w:t>
      </w:r>
      <w:r>
        <w:rPr>
          <w:rFonts w:hint="eastAsia"/>
        </w:rPr>
        <w:t>Целевая</w:t>
      </w:r>
      <w:r>
        <w:t xml:space="preserve"> </w:t>
      </w:r>
      <w:r>
        <w:rPr>
          <w:rFonts w:hint="eastAsia"/>
        </w:rPr>
        <w:t>регуляция</w:t>
      </w:r>
      <w:r>
        <w:t xml:space="preserve"> </w:t>
      </w:r>
      <w:r>
        <w:rPr>
          <w:rFonts w:hint="eastAsia"/>
        </w:rPr>
        <w:t>принятия</w:t>
      </w:r>
      <w:r>
        <w:t xml:space="preserve"> </w:t>
      </w:r>
      <w:r>
        <w:rPr>
          <w:rFonts w:hint="eastAsia"/>
        </w:rPr>
        <w:t>решений</w:t>
      </w:r>
      <w:r>
        <w:t xml:space="preserve"> </w:t>
      </w:r>
      <w:r>
        <w:rPr>
          <w:rFonts w:hint="eastAsia"/>
        </w:rPr>
        <w:t>и</w:t>
      </w:r>
      <w:r>
        <w:t xml:space="preserve"> </w:t>
      </w:r>
      <w:r>
        <w:rPr>
          <w:rFonts w:hint="eastAsia"/>
        </w:rPr>
        <w:t>оценка</w:t>
      </w:r>
      <w:r>
        <w:t xml:space="preserve"> </w:t>
      </w:r>
      <w:r>
        <w:rPr>
          <w:rFonts w:hint="eastAsia"/>
        </w:rPr>
        <w:t>успешности</w:t>
      </w:r>
      <w:r>
        <w:t xml:space="preserve"> </w:t>
      </w:r>
      <w:r>
        <w:rPr>
          <w:rFonts w:hint="eastAsia"/>
        </w:rPr>
        <w:t>решения</w:t>
      </w:r>
    </w:p>
    <w:p w14:paraId="0A0E7AFD" w14:textId="77777777" w:rsidR="001D36C7" w:rsidRDefault="001D36C7" w:rsidP="001D36C7"/>
    <w:p w14:paraId="6890F8F9" w14:textId="77777777" w:rsidR="001D36C7" w:rsidRDefault="001D36C7" w:rsidP="001D36C7">
      <w:r>
        <w:t xml:space="preserve">1.3.2 </w:t>
      </w:r>
      <w:r>
        <w:rPr>
          <w:rFonts w:hint="eastAsia"/>
        </w:rPr>
        <w:t>Типы</w:t>
      </w:r>
      <w:r>
        <w:t xml:space="preserve"> </w:t>
      </w:r>
      <w:r>
        <w:rPr>
          <w:rFonts w:hint="eastAsia"/>
        </w:rPr>
        <w:t>решений</w:t>
      </w:r>
      <w:r>
        <w:t xml:space="preserve"> </w:t>
      </w:r>
      <w:r>
        <w:rPr>
          <w:rFonts w:hint="eastAsia"/>
        </w:rPr>
        <w:t>и</w:t>
      </w:r>
      <w:r>
        <w:t xml:space="preserve"> </w:t>
      </w:r>
      <w:r>
        <w:rPr>
          <w:rFonts w:hint="eastAsia"/>
        </w:rPr>
        <w:t>этапы</w:t>
      </w:r>
      <w:r>
        <w:t xml:space="preserve"> </w:t>
      </w:r>
      <w:r>
        <w:rPr>
          <w:rFonts w:hint="eastAsia"/>
        </w:rPr>
        <w:t>принятия</w:t>
      </w:r>
      <w:r>
        <w:t xml:space="preserve"> </w:t>
      </w:r>
      <w:r>
        <w:rPr>
          <w:rFonts w:hint="eastAsia"/>
        </w:rPr>
        <w:t>решений</w:t>
      </w:r>
      <w:r>
        <w:t xml:space="preserve">. </w:t>
      </w:r>
      <w:r>
        <w:rPr>
          <w:rFonts w:hint="eastAsia"/>
        </w:rPr>
        <w:t>Рациональное</w:t>
      </w:r>
      <w:r>
        <w:t xml:space="preserve"> </w:t>
      </w:r>
      <w:r>
        <w:rPr>
          <w:rFonts w:hint="eastAsia"/>
        </w:rPr>
        <w:t>принятие</w:t>
      </w:r>
      <w:r>
        <w:t xml:space="preserve"> </w:t>
      </w:r>
      <w:r>
        <w:rPr>
          <w:rFonts w:hint="eastAsia"/>
        </w:rPr>
        <w:t>решений</w:t>
      </w:r>
    </w:p>
    <w:p w14:paraId="1CAC6A16" w14:textId="77777777" w:rsidR="001D36C7" w:rsidRDefault="001D36C7" w:rsidP="001D36C7"/>
    <w:p w14:paraId="1D6E8A9D" w14:textId="77777777" w:rsidR="001D36C7" w:rsidRDefault="001D36C7" w:rsidP="001D36C7">
      <w:r>
        <w:t xml:space="preserve">1.3.3 </w:t>
      </w:r>
      <w:r>
        <w:rPr>
          <w:rFonts w:hint="eastAsia"/>
        </w:rPr>
        <w:t>Ограничения</w:t>
      </w:r>
      <w:r>
        <w:t xml:space="preserve"> </w:t>
      </w:r>
      <w:r>
        <w:rPr>
          <w:rFonts w:hint="eastAsia"/>
        </w:rPr>
        <w:t>при</w:t>
      </w:r>
      <w:r>
        <w:t xml:space="preserve"> </w:t>
      </w:r>
      <w:r>
        <w:rPr>
          <w:rFonts w:hint="eastAsia"/>
        </w:rPr>
        <w:t>принятии</w:t>
      </w:r>
      <w:r>
        <w:t xml:space="preserve"> </w:t>
      </w:r>
      <w:r>
        <w:rPr>
          <w:rFonts w:hint="eastAsia"/>
        </w:rPr>
        <w:t>решения</w:t>
      </w:r>
    </w:p>
    <w:p w14:paraId="34C85A7D" w14:textId="77777777" w:rsidR="001D36C7" w:rsidRDefault="001D36C7" w:rsidP="001D36C7"/>
    <w:p w14:paraId="054442C2" w14:textId="77777777" w:rsidR="001D36C7" w:rsidRDefault="001D36C7" w:rsidP="001D36C7">
      <w:r>
        <w:t xml:space="preserve">1.3.3.1 </w:t>
      </w:r>
      <w:r>
        <w:rPr>
          <w:rFonts w:hint="eastAsia"/>
        </w:rPr>
        <w:t>Неопределенность</w:t>
      </w:r>
      <w:r>
        <w:t xml:space="preserve"> </w:t>
      </w:r>
      <w:r>
        <w:rPr>
          <w:rFonts w:hint="eastAsia"/>
        </w:rPr>
        <w:t>как</w:t>
      </w:r>
      <w:r>
        <w:t xml:space="preserve"> </w:t>
      </w:r>
      <w:r>
        <w:rPr>
          <w:rFonts w:hint="eastAsia"/>
        </w:rPr>
        <w:t>внешний</w:t>
      </w:r>
      <w:r>
        <w:t xml:space="preserve"> </w:t>
      </w:r>
      <w:r>
        <w:rPr>
          <w:rFonts w:hint="eastAsia"/>
        </w:rPr>
        <w:t>фактор</w:t>
      </w:r>
      <w:r>
        <w:t xml:space="preserve">, </w:t>
      </w:r>
      <w:r>
        <w:rPr>
          <w:rFonts w:hint="eastAsia"/>
        </w:rPr>
        <w:t>ограни</w:t>
      </w:r>
      <w:r>
        <w:rPr>
          <w:rFonts w:hint="eastAsia"/>
        </w:rPr>
        <w:lastRenderedPageBreak/>
        <w:t>чивающий</w:t>
      </w:r>
      <w:r>
        <w:t xml:space="preserve"> </w:t>
      </w:r>
      <w:r>
        <w:rPr>
          <w:rFonts w:hint="eastAsia"/>
        </w:rPr>
        <w:t>принятие</w:t>
      </w:r>
      <w:r>
        <w:t xml:space="preserve"> </w:t>
      </w:r>
      <w:r>
        <w:rPr>
          <w:rFonts w:hint="eastAsia"/>
        </w:rPr>
        <w:t>решения</w:t>
      </w:r>
    </w:p>
    <w:p w14:paraId="26C1BBAF" w14:textId="77777777" w:rsidR="001D36C7" w:rsidRDefault="001D36C7" w:rsidP="001D36C7"/>
    <w:p w14:paraId="7149ECAE" w14:textId="77777777" w:rsidR="001D36C7" w:rsidRDefault="001D36C7" w:rsidP="001D36C7">
      <w:r>
        <w:t xml:space="preserve">1.3.3.2 </w:t>
      </w:r>
      <w:r>
        <w:rPr>
          <w:rFonts w:hint="eastAsia"/>
        </w:rPr>
        <w:t>Система</w:t>
      </w:r>
      <w:r>
        <w:t xml:space="preserve"> </w:t>
      </w:r>
      <w:r>
        <w:rPr>
          <w:rFonts w:hint="eastAsia"/>
        </w:rPr>
        <w:t>внутренних</w:t>
      </w:r>
      <w:r>
        <w:t xml:space="preserve"> </w:t>
      </w:r>
      <w:r>
        <w:rPr>
          <w:rFonts w:hint="eastAsia"/>
        </w:rPr>
        <w:t>ограничений</w:t>
      </w:r>
      <w:r>
        <w:t xml:space="preserve"> </w:t>
      </w:r>
      <w:r>
        <w:rPr>
          <w:rFonts w:hint="eastAsia"/>
        </w:rPr>
        <w:t>при</w:t>
      </w:r>
      <w:r>
        <w:t xml:space="preserve"> </w:t>
      </w:r>
      <w:r>
        <w:rPr>
          <w:rFonts w:hint="eastAsia"/>
        </w:rPr>
        <w:t>принятии</w:t>
      </w:r>
      <w:r>
        <w:t xml:space="preserve"> </w:t>
      </w:r>
      <w:r>
        <w:rPr>
          <w:rFonts w:hint="eastAsia"/>
        </w:rPr>
        <w:t>решений</w:t>
      </w:r>
    </w:p>
    <w:p w14:paraId="3C09D3AF" w14:textId="77777777" w:rsidR="001D36C7" w:rsidRDefault="001D36C7" w:rsidP="001D36C7"/>
    <w:p w14:paraId="600ABFCE" w14:textId="77777777" w:rsidR="001D36C7" w:rsidRDefault="001D36C7" w:rsidP="001D36C7">
      <w:r>
        <w:t xml:space="preserve">1.3.4 </w:t>
      </w:r>
      <w:r>
        <w:rPr>
          <w:rFonts w:hint="eastAsia"/>
        </w:rPr>
        <w:t>Рациональное</w:t>
      </w:r>
      <w:r>
        <w:t xml:space="preserve"> </w:t>
      </w:r>
      <w:r>
        <w:rPr>
          <w:rFonts w:hint="eastAsia"/>
        </w:rPr>
        <w:t>и</w:t>
      </w:r>
      <w:r>
        <w:t xml:space="preserve"> </w:t>
      </w:r>
      <w:r>
        <w:rPr>
          <w:rFonts w:hint="eastAsia"/>
        </w:rPr>
        <w:t>эвристичное</w:t>
      </w:r>
      <w:r>
        <w:t xml:space="preserve"> </w:t>
      </w:r>
      <w:r>
        <w:rPr>
          <w:rFonts w:hint="eastAsia"/>
        </w:rPr>
        <w:t>в</w:t>
      </w:r>
      <w:r>
        <w:t xml:space="preserve"> </w:t>
      </w:r>
      <w:r>
        <w:rPr>
          <w:rFonts w:hint="eastAsia"/>
        </w:rPr>
        <w:t>переводе</w:t>
      </w:r>
    </w:p>
    <w:p w14:paraId="176D3CDF" w14:textId="77777777" w:rsidR="001D36C7" w:rsidRDefault="001D36C7" w:rsidP="001D36C7"/>
    <w:p w14:paraId="54C4F43A" w14:textId="77777777" w:rsidR="001D36C7" w:rsidRDefault="001D36C7" w:rsidP="001D36C7">
      <w:r>
        <w:rPr>
          <w:rFonts w:hint="eastAsia"/>
        </w:rPr>
        <w:t>ВЫВОДЫ</w:t>
      </w:r>
      <w:r>
        <w:t xml:space="preserve"> </w:t>
      </w:r>
      <w:r>
        <w:rPr>
          <w:rFonts w:hint="eastAsia"/>
        </w:rPr>
        <w:t>ПО</w:t>
      </w:r>
      <w:r>
        <w:t xml:space="preserve"> </w:t>
      </w:r>
      <w:r>
        <w:rPr>
          <w:rFonts w:hint="eastAsia"/>
        </w:rPr>
        <w:t>ГЛАВЕ</w:t>
      </w:r>
    </w:p>
    <w:p w14:paraId="22DA3E46" w14:textId="77777777" w:rsidR="001D36C7" w:rsidRDefault="001D36C7" w:rsidP="001D36C7"/>
    <w:p w14:paraId="2993B7CE" w14:textId="77777777" w:rsidR="001D36C7" w:rsidRDefault="001D36C7" w:rsidP="001D36C7">
      <w:r>
        <w:rPr>
          <w:rFonts w:hint="eastAsia"/>
        </w:rPr>
        <w:t>ГЛАВА</w:t>
      </w:r>
      <w:r>
        <w:t xml:space="preserve"> II. </w:t>
      </w:r>
      <w:r>
        <w:rPr>
          <w:rFonts w:hint="eastAsia"/>
        </w:rPr>
        <w:t>ОСОБЕННОСТИ</w:t>
      </w:r>
      <w:r>
        <w:t xml:space="preserve"> </w:t>
      </w:r>
      <w:r>
        <w:rPr>
          <w:rFonts w:hint="eastAsia"/>
        </w:rPr>
        <w:t>ПРИНЯТИЯ</w:t>
      </w:r>
      <w:r>
        <w:t xml:space="preserve"> </w:t>
      </w:r>
      <w:r>
        <w:rPr>
          <w:rFonts w:hint="eastAsia"/>
        </w:rPr>
        <w:t>РЕШЕНИЙ</w:t>
      </w:r>
      <w:r>
        <w:t xml:space="preserve"> </w:t>
      </w:r>
      <w:r>
        <w:rPr>
          <w:rFonts w:hint="eastAsia"/>
        </w:rPr>
        <w:t>В</w:t>
      </w:r>
      <w:r>
        <w:t xml:space="preserve"> </w:t>
      </w:r>
      <w:r>
        <w:rPr>
          <w:rFonts w:hint="eastAsia"/>
        </w:rPr>
        <w:t>ПЕРЕВОДЕ</w:t>
      </w:r>
    </w:p>
    <w:p w14:paraId="22FF3267" w14:textId="77777777" w:rsidR="001D36C7" w:rsidRDefault="001D36C7" w:rsidP="001D36C7"/>
    <w:p w14:paraId="333D67B8" w14:textId="77777777" w:rsidR="001D36C7" w:rsidRDefault="001D36C7" w:rsidP="001D36C7">
      <w:r>
        <w:t xml:space="preserve">2.1 </w:t>
      </w:r>
      <w:r>
        <w:rPr>
          <w:rFonts w:hint="eastAsia"/>
        </w:rPr>
        <w:t>Перевод</w:t>
      </w:r>
      <w:r>
        <w:t xml:space="preserve"> </w:t>
      </w:r>
      <w:r>
        <w:rPr>
          <w:rFonts w:hint="eastAsia"/>
        </w:rPr>
        <w:t>как</w:t>
      </w:r>
      <w:r>
        <w:t xml:space="preserve"> </w:t>
      </w:r>
      <w:r>
        <w:rPr>
          <w:rFonts w:hint="eastAsia"/>
        </w:rPr>
        <w:t>объект</w:t>
      </w:r>
      <w:r>
        <w:t xml:space="preserve"> </w:t>
      </w:r>
      <w:r>
        <w:rPr>
          <w:rFonts w:hint="eastAsia"/>
        </w:rPr>
        <w:t>научного</w:t>
      </w:r>
      <w:r>
        <w:t xml:space="preserve"> </w:t>
      </w:r>
      <w:r>
        <w:rPr>
          <w:rFonts w:hint="eastAsia"/>
        </w:rPr>
        <w:t>исследования</w:t>
      </w:r>
      <w:r>
        <w:t xml:space="preserve">. </w:t>
      </w:r>
      <w:r>
        <w:rPr>
          <w:rFonts w:hint="eastAsia"/>
        </w:rPr>
        <w:t>Краткий</w:t>
      </w:r>
      <w:r>
        <w:t xml:space="preserve"> </w:t>
      </w:r>
      <w:r>
        <w:rPr>
          <w:rFonts w:hint="eastAsia"/>
        </w:rPr>
        <w:t>обзор</w:t>
      </w:r>
      <w:r>
        <w:t xml:space="preserve"> </w:t>
      </w:r>
      <w:r>
        <w:rPr>
          <w:rFonts w:hint="eastAsia"/>
        </w:rPr>
        <w:t>научных</w:t>
      </w:r>
      <w:r>
        <w:t xml:space="preserve"> </w:t>
      </w:r>
      <w:r>
        <w:rPr>
          <w:rFonts w:hint="eastAsia"/>
        </w:rPr>
        <w:t>парадигм</w:t>
      </w:r>
    </w:p>
    <w:p w14:paraId="55C0D090" w14:textId="77777777" w:rsidR="001D36C7" w:rsidRDefault="001D36C7" w:rsidP="001D36C7"/>
    <w:p w14:paraId="610E1288" w14:textId="77777777" w:rsidR="001D36C7" w:rsidRDefault="001D36C7" w:rsidP="001D36C7">
      <w:r>
        <w:t xml:space="preserve">2.2 </w:t>
      </w:r>
      <w:r>
        <w:rPr>
          <w:rFonts w:hint="eastAsia"/>
        </w:rPr>
        <w:t>Исследования</w:t>
      </w:r>
      <w:r>
        <w:t xml:space="preserve"> </w:t>
      </w:r>
      <w:r>
        <w:rPr>
          <w:rFonts w:hint="eastAsia"/>
        </w:rPr>
        <w:t>перевода</w:t>
      </w:r>
      <w:r>
        <w:t xml:space="preserve"> </w:t>
      </w:r>
      <w:r>
        <w:rPr>
          <w:rFonts w:hint="eastAsia"/>
        </w:rPr>
        <w:t>как</w:t>
      </w:r>
      <w:r>
        <w:t xml:space="preserve"> </w:t>
      </w:r>
      <w:r>
        <w:rPr>
          <w:rFonts w:hint="eastAsia"/>
        </w:rPr>
        <w:t>процесса</w:t>
      </w:r>
    </w:p>
    <w:p w14:paraId="73E9CCA9" w14:textId="77777777" w:rsidR="001D36C7" w:rsidRDefault="001D36C7" w:rsidP="001D36C7"/>
    <w:p w14:paraId="6B5D66C1" w14:textId="77777777" w:rsidR="001D36C7" w:rsidRDefault="001D36C7" w:rsidP="001D36C7">
      <w:r>
        <w:t xml:space="preserve">2.2.1 </w:t>
      </w:r>
      <w:r>
        <w:rPr>
          <w:rFonts w:hint="eastAsia"/>
        </w:rPr>
        <w:t>Проблематика</w:t>
      </w:r>
      <w:r>
        <w:t xml:space="preserve"> </w:t>
      </w:r>
      <w:r>
        <w:rPr>
          <w:rFonts w:hint="eastAsia"/>
        </w:rPr>
        <w:t>исследований</w:t>
      </w:r>
      <w:r>
        <w:t xml:space="preserve"> </w:t>
      </w:r>
      <w:r>
        <w:rPr>
          <w:rFonts w:hint="eastAsia"/>
        </w:rPr>
        <w:t>перевода</w:t>
      </w:r>
      <w:r>
        <w:t xml:space="preserve"> </w:t>
      </w:r>
      <w:r>
        <w:rPr>
          <w:rFonts w:hint="eastAsia"/>
        </w:rPr>
        <w:t>как</w:t>
      </w:r>
      <w:r>
        <w:t xml:space="preserve"> </w:t>
      </w:r>
      <w:r>
        <w:rPr>
          <w:rFonts w:hint="eastAsia"/>
        </w:rPr>
        <w:t>процесса</w:t>
      </w:r>
    </w:p>
    <w:p w14:paraId="793BE196" w14:textId="77777777" w:rsidR="001D36C7" w:rsidRDefault="001D36C7" w:rsidP="001D36C7"/>
    <w:p w14:paraId="094A31DB" w14:textId="77777777" w:rsidR="001D36C7" w:rsidRDefault="001D36C7" w:rsidP="001D36C7">
      <w:r>
        <w:t xml:space="preserve">2.2.2 </w:t>
      </w:r>
      <w:r>
        <w:rPr>
          <w:rFonts w:hint="eastAsia"/>
        </w:rPr>
        <w:t>Методология</w:t>
      </w:r>
      <w:r>
        <w:t xml:space="preserve"> </w:t>
      </w:r>
      <w:r>
        <w:rPr>
          <w:rFonts w:hint="eastAsia"/>
        </w:rPr>
        <w:t>исследований</w:t>
      </w:r>
      <w:r>
        <w:t xml:space="preserve"> </w:t>
      </w:r>
      <w:r>
        <w:rPr>
          <w:rFonts w:hint="eastAsia"/>
        </w:rPr>
        <w:t>перевода</w:t>
      </w:r>
      <w:r>
        <w:t xml:space="preserve"> </w:t>
      </w:r>
      <w:r>
        <w:rPr>
          <w:rFonts w:hint="eastAsia"/>
        </w:rPr>
        <w:t>как</w:t>
      </w:r>
      <w:r>
        <w:t xml:space="preserve"> </w:t>
      </w:r>
      <w:r>
        <w:rPr>
          <w:rFonts w:hint="eastAsia"/>
        </w:rPr>
        <w:t>процесса</w:t>
      </w:r>
    </w:p>
    <w:p w14:paraId="7E67437F" w14:textId="77777777" w:rsidR="001D36C7" w:rsidRDefault="001D36C7" w:rsidP="001D36C7"/>
    <w:p w14:paraId="5A954E07" w14:textId="77777777" w:rsidR="001D36C7" w:rsidRDefault="001D36C7" w:rsidP="001D36C7">
      <w:r>
        <w:t xml:space="preserve">2.3 </w:t>
      </w:r>
      <w:r>
        <w:rPr>
          <w:rFonts w:hint="eastAsia"/>
        </w:rPr>
        <w:t>Принятие</w:t>
      </w:r>
      <w:r>
        <w:t xml:space="preserve"> </w:t>
      </w:r>
      <w:r>
        <w:rPr>
          <w:rFonts w:hint="eastAsia"/>
        </w:rPr>
        <w:t>решений</w:t>
      </w:r>
      <w:r>
        <w:t xml:space="preserve"> </w:t>
      </w:r>
      <w:r>
        <w:rPr>
          <w:rFonts w:hint="eastAsia"/>
        </w:rPr>
        <w:t>в</w:t>
      </w:r>
      <w:r>
        <w:t xml:space="preserve"> </w:t>
      </w:r>
      <w:r>
        <w:rPr>
          <w:rFonts w:hint="eastAsia"/>
        </w:rPr>
        <w:t>переводе</w:t>
      </w:r>
      <w:r>
        <w:t xml:space="preserve">: </w:t>
      </w:r>
      <w:r>
        <w:rPr>
          <w:rFonts w:hint="eastAsia"/>
        </w:rPr>
        <w:t>основные</w:t>
      </w:r>
      <w:r>
        <w:t xml:space="preserve"> </w:t>
      </w:r>
      <w:r>
        <w:rPr>
          <w:rFonts w:hint="eastAsia"/>
        </w:rPr>
        <w:t>положения</w:t>
      </w:r>
    </w:p>
    <w:p w14:paraId="2CDF5C27" w14:textId="77777777" w:rsidR="001D36C7" w:rsidRDefault="001D36C7" w:rsidP="001D36C7"/>
    <w:p w14:paraId="0FDF1671" w14:textId="77777777" w:rsidR="001D36C7" w:rsidRDefault="001D36C7" w:rsidP="001D36C7">
      <w:r>
        <w:t xml:space="preserve">2.3.1 </w:t>
      </w:r>
      <w:r>
        <w:rPr>
          <w:rFonts w:hint="eastAsia"/>
        </w:rPr>
        <w:t>Теория</w:t>
      </w:r>
      <w:r>
        <w:t xml:space="preserve"> </w:t>
      </w:r>
      <w:r>
        <w:rPr>
          <w:rFonts w:hint="eastAsia"/>
        </w:rPr>
        <w:t>принятия</w:t>
      </w:r>
      <w:r>
        <w:t xml:space="preserve"> </w:t>
      </w:r>
      <w:r>
        <w:rPr>
          <w:rFonts w:hint="eastAsia"/>
        </w:rPr>
        <w:t>решений</w:t>
      </w:r>
      <w:r>
        <w:t xml:space="preserve"> </w:t>
      </w:r>
      <w:r>
        <w:rPr>
          <w:rFonts w:hint="eastAsia"/>
        </w:rPr>
        <w:t>И</w:t>
      </w:r>
      <w:r>
        <w:t xml:space="preserve">. </w:t>
      </w:r>
      <w:r>
        <w:rPr>
          <w:rFonts w:hint="eastAsia"/>
        </w:rPr>
        <w:t>Левого</w:t>
      </w:r>
    </w:p>
    <w:p w14:paraId="7C6CB175" w14:textId="77777777" w:rsidR="001D36C7" w:rsidRDefault="001D36C7" w:rsidP="001D36C7"/>
    <w:p w14:paraId="70E0CF7C" w14:textId="77777777" w:rsidR="001D36C7" w:rsidRDefault="001D36C7" w:rsidP="001D36C7">
      <w:r>
        <w:t xml:space="preserve">2.3.2 </w:t>
      </w:r>
      <w:r>
        <w:rPr>
          <w:rFonts w:hint="eastAsia"/>
        </w:rPr>
        <w:t>Типология</w:t>
      </w:r>
      <w:r>
        <w:t xml:space="preserve"> </w:t>
      </w:r>
      <w:r>
        <w:rPr>
          <w:rFonts w:hint="eastAsia"/>
        </w:rPr>
        <w:t>переводческих</w:t>
      </w:r>
      <w:r>
        <w:t xml:space="preserve"> </w:t>
      </w:r>
      <w:r>
        <w:rPr>
          <w:rFonts w:hint="eastAsia"/>
        </w:rPr>
        <w:t>решений</w:t>
      </w:r>
      <w:r>
        <w:t xml:space="preserve"> </w:t>
      </w:r>
      <w:r>
        <w:rPr>
          <w:rFonts w:hint="eastAsia"/>
        </w:rPr>
        <w:t>и</w:t>
      </w:r>
      <w:r>
        <w:t xml:space="preserve"> </w:t>
      </w:r>
      <w:r>
        <w:rPr>
          <w:rFonts w:hint="eastAsia"/>
        </w:rPr>
        <w:t>переводческих</w:t>
      </w:r>
      <w:r>
        <w:t xml:space="preserve"> </w:t>
      </w:r>
      <w:r>
        <w:rPr>
          <w:rFonts w:hint="eastAsia"/>
        </w:rPr>
        <w:t>проблем</w:t>
      </w:r>
    </w:p>
    <w:p w14:paraId="7B84BD28" w14:textId="77777777" w:rsidR="001D36C7" w:rsidRDefault="001D36C7" w:rsidP="001D36C7"/>
    <w:p w14:paraId="2E59A423" w14:textId="77777777" w:rsidR="001D36C7" w:rsidRDefault="001D36C7" w:rsidP="001D36C7">
      <w:r>
        <w:t xml:space="preserve">2.3.3 </w:t>
      </w:r>
      <w:r>
        <w:rPr>
          <w:rFonts w:hint="eastAsia"/>
        </w:rPr>
        <w:t>Этапы</w:t>
      </w:r>
      <w:r>
        <w:t xml:space="preserve"> </w:t>
      </w:r>
      <w:r>
        <w:rPr>
          <w:rFonts w:hint="eastAsia"/>
        </w:rPr>
        <w:t>принятия</w:t>
      </w:r>
      <w:r>
        <w:t xml:space="preserve"> </w:t>
      </w:r>
      <w:r>
        <w:rPr>
          <w:rFonts w:hint="eastAsia"/>
        </w:rPr>
        <w:t>переводческого</w:t>
      </w:r>
      <w:r>
        <w:t xml:space="preserve"> </w:t>
      </w:r>
      <w:r>
        <w:rPr>
          <w:rFonts w:hint="eastAsia"/>
        </w:rPr>
        <w:t>решения</w:t>
      </w:r>
    </w:p>
    <w:p w14:paraId="3FFAAF40" w14:textId="77777777" w:rsidR="001D36C7" w:rsidRDefault="001D36C7" w:rsidP="001D36C7"/>
    <w:p w14:paraId="0F22109B" w14:textId="77777777" w:rsidR="001D36C7" w:rsidRDefault="001D36C7" w:rsidP="001D36C7">
      <w:r>
        <w:t xml:space="preserve">2.3.4 </w:t>
      </w:r>
      <w:r>
        <w:rPr>
          <w:rFonts w:hint="eastAsia"/>
        </w:rPr>
        <w:t>Ограничения</w:t>
      </w:r>
      <w:r>
        <w:t xml:space="preserve"> </w:t>
      </w:r>
      <w:r>
        <w:rPr>
          <w:rFonts w:hint="eastAsia"/>
        </w:rPr>
        <w:t>в</w:t>
      </w:r>
      <w:r>
        <w:t xml:space="preserve"> </w:t>
      </w:r>
      <w:r>
        <w:rPr>
          <w:rFonts w:hint="eastAsia"/>
        </w:rPr>
        <w:t>процессе</w:t>
      </w:r>
      <w:r>
        <w:t xml:space="preserve"> </w:t>
      </w:r>
      <w:r>
        <w:rPr>
          <w:rFonts w:hint="eastAsia"/>
        </w:rPr>
        <w:t>принятия</w:t>
      </w:r>
      <w:r>
        <w:t xml:space="preserve"> </w:t>
      </w:r>
      <w:r>
        <w:rPr>
          <w:rFonts w:hint="eastAsia"/>
        </w:rPr>
        <w:t>решений</w:t>
      </w:r>
      <w:r>
        <w:t xml:space="preserve"> </w:t>
      </w:r>
      <w:r>
        <w:rPr>
          <w:rFonts w:hint="eastAsia"/>
        </w:rPr>
        <w:t>в</w:t>
      </w:r>
      <w:r>
        <w:t xml:space="preserve"> </w:t>
      </w:r>
      <w:r>
        <w:rPr>
          <w:rFonts w:hint="eastAsia"/>
        </w:rPr>
        <w:t>пер</w:t>
      </w:r>
      <w:r>
        <w:rPr>
          <w:rFonts w:hint="eastAsia"/>
        </w:rPr>
        <w:lastRenderedPageBreak/>
        <w:t>еводе</w:t>
      </w:r>
    </w:p>
    <w:p w14:paraId="28E3C26E" w14:textId="77777777" w:rsidR="001D36C7" w:rsidRDefault="001D36C7" w:rsidP="001D36C7"/>
    <w:p w14:paraId="44A6D1AC" w14:textId="77777777" w:rsidR="001D36C7" w:rsidRDefault="001D36C7" w:rsidP="001D36C7">
      <w:r>
        <w:t xml:space="preserve">2.3.5 </w:t>
      </w:r>
      <w:r>
        <w:rPr>
          <w:rFonts w:hint="eastAsia"/>
        </w:rPr>
        <w:t>Единица</w:t>
      </w:r>
      <w:r>
        <w:t xml:space="preserve"> </w:t>
      </w:r>
      <w:r>
        <w:rPr>
          <w:rFonts w:hint="eastAsia"/>
        </w:rPr>
        <w:t>принятия</w:t>
      </w:r>
      <w:r>
        <w:t xml:space="preserve"> </w:t>
      </w:r>
      <w:r>
        <w:rPr>
          <w:rFonts w:hint="eastAsia"/>
        </w:rPr>
        <w:t>решения</w:t>
      </w:r>
      <w:r>
        <w:t xml:space="preserve"> </w:t>
      </w:r>
      <w:r>
        <w:rPr>
          <w:rFonts w:hint="eastAsia"/>
        </w:rPr>
        <w:t>и</w:t>
      </w:r>
      <w:r>
        <w:t xml:space="preserve"> </w:t>
      </w:r>
      <w:r>
        <w:rPr>
          <w:rFonts w:hint="eastAsia"/>
        </w:rPr>
        <w:t>единица</w:t>
      </w:r>
      <w:r>
        <w:t xml:space="preserve"> </w:t>
      </w:r>
      <w:r>
        <w:rPr>
          <w:rFonts w:hint="eastAsia"/>
        </w:rPr>
        <w:t>перевода</w:t>
      </w:r>
    </w:p>
    <w:p w14:paraId="4EC699E9" w14:textId="77777777" w:rsidR="001D36C7" w:rsidRDefault="001D36C7" w:rsidP="001D36C7"/>
    <w:p w14:paraId="340B6519" w14:textId="77777777" w:rsidR="001D36C7" w:rsidRDefault="001D36C7" w:rsidP="001D36C7">
      <w:r>
        <w:rPr>
          <w:rFonts w:hint="eastAsia"/>
        </w:rPr>
        <w:t>ВЫВОДЫ</w:t>
      </w:r>
      <w:r>
        <w:t xml:space="preserve"> </w:t>
      </w:r>
      <w:r>
        <w:rPr>
          <w:rFonts w:hint="eastAsia"/>
        </w:rPr>
        <w:t>ПО</w:t>
      </w:r>
      <w:r>
        <w:t xml:space="preserve"> </w:t>
      </w:r>
      <w:r>
        <w:rPr>
          <w:rFonts w:hint="eastAsia"/>
        </w:rPr>
        <w:t>ГЛАВЕ</w:t>
      </w:r>
      <w:r>
        <w:t xml:space="preserve"> II</w:t>
      </w:r>
    </w:p>
    <w:p w14:paraId="343247AD" w14:textId="77777777" w:rsidR="001D36C7" w:rsidRDefault="001D36C7" w:rsidP="001D36C7"/>
    <w:p w14:paraId="07F4784A" w14:textId="77777777" w:rsidR="001D36C7" w:rsidRDefault="001D36C7" w:rsidP="001D36C7">
      <w:r>
        <w:rPr>
          <w:rFonts w:hint="eastAsia"/>
        </w:rPr>
        <w:t>ГЛАВА</w:t>
      </w:r>
      <w:r>
        <w:t xml:space="preserve"> III. </w:t>
      </w:r>
      <w:r>
        <w:rPr>
          <w:rFonts w:hint="eastAsia"/>
        </w:rPr>
        <w:t>ЭКСПЕРИМЕНТАЛЬНОЕ</w:t>
      </w:r>
      <w:r>
        <w:t xml:space="preserve"> </w:t>
      </w:r>
      <w:r>
        <w:rPr>
          <w:rFonts w:hint="eastAsia"/>
        </w:rPr>
        <w:t>ИССЛЕДОВАНИЕ</w:t>
      </w:r>
      <w:r>
        <w:t xml:space="preserve"> </w:t>
      </w:r>
      <w:r>
        <w:rPr>
          <w:rFonts w:hint="eastAsia"/>
        </w:rPr>
        <w:t>ПРОЦЕССА</w:t>
      </w:r>
      <w:r>
        <w:t xml:space="preserve"> </w:t>
      </w:r>
      <w:r>
        <w:rPr>
          <w:rFonts w:hint="eastAsia"/>
        </w:rPr>
        <w:t>ПРИНЯТИЯ</w:t>
      </w:r>
      <w:r>
        <w:t xml:space="preserve"> </w:t>
      </w:r>
      <w:r>
        <w:rPr>
          <w:rFonts w:hint="eastAsia"/>
        </w:rPr>
        <w:t>РЕШЕНИЙ</w:t>
      </w:r>
      <w:r>
        <w:t xml:space="preserve"> </w:t>
      </w:r>
      <w:r>
        <w:rPr>
          <w:rFonts w:hint="eastAsia"/>
        </w:rPr>
        <w:t>В</w:t>
      </w:r>
      <w:r>
        <w:t xml:space="preserve"> </w:t>
      </w:r>
      <w:r>
        <w:rPr>
          <w:rFonts w:hint="eastAsia"/>
        </w:rPr>
        <w:t>ПЕРЕВОДЕ</w:t>
      </w:r>
    </w:p>
    <w:p w14:paraId="48B76A73" w14:textId="77777777" w:rsidR="001D36C7" w:rsidRDefault="001D36C7" w:rsidP="001D36C7"/>
    <w:p w14:paraId="3F7BA720" w14:textId="77777777" w:rsidR="001D36C7" w:rsidRDefault="001D36C7" w:rsidP="001D36C7">
      <w:r>
        <w:t xml:space="preserve">3.1 </w:t>
      </w:r>
      <w:r>
        <w:rPr>
          <w:rFonts w:hint="eastAsia"/>
        </w:rPr>
        <w:t>Цели</w:t>
      </w:r>
      <w:r>
        <w:t xml:space="preserve">, </w:t>
      </w:r>
      <w:r>
        <w:rPr>
          <w:rFonts w:hint="eastAsia"/>
        </w:rPr>
        <w:t>задачи</w:t>
      </w:r>
      <w:r>
        <w:t xml:space="preserve">, </w:t>
      </w:r>
      <w:r>
        <w:rPr>
          <w:rFonts w:hint="eastAsia"/>
        </w:rPr>
        <w:t>материал</w:t>
      </w:r>
      <w:r>
        <w:t xml:space="preserve"> </w:t>
      </w:r>
      <w:r>
        <w:rPr>
          <w:rFonts w:hint="eastAsia"/>
        </w:rPr>
        <w:t>экспериментального</w:t>
      </w:r>
      <w:r>
        <w:t xml:space="preserve"> </w:t>
      </w:r>
      <w:r>
        <w:rPr>
          <w:rFonts w:hint="eastAsia"/>
        </w:rPr>
        <w:t>исследования</w:t>
      </w:r>
    </w:p>
    <w:p w14:paraId="05C75F4E" w14:textId="77777777" w:rsidR="001D36C7" w:rsidRDefault="001D36C7" w:rsidP="001D36C7"/>
    <w:p w14:paraId="4C9FDD4C" w14:textId="77777777" w:rsidR="001D36C7" w:rsidRDefault="001D36C7" w:rsidP="001D36C7">
      <w:r>
        <w:t xml:space="preserve">3.2 </w:t>
      </w:r>
      <w:r>
        <w:rPr>
          <w:rFonts w:hint="eastAsia"/>
        </w:rPr>
        <w:t>Методология</w:t>
      </w:r>
      <w:r>
        <w:t xml:space="preserve"> </w:t>
      </w:r>
      <w:r>
        <w:rPr>
          <w:rFonts w:hint="eastAsia"/>
        </w:rPr>
        <w:t>исследования</w:t>
      </w:r>
    </w:p>
    <w:p w14:paraId="2BF97BA9" w14:textId="77777777" w:rsidR="001D36C7" w:rsidRDefault="001D36C7" w:rsidP="001D36C7"/>
    <w:p w14:paraId="1D09CE13" w14:textId="77777777" w:rsidR="001D36C7" w:rsidRDefault="001D36C7" w:rsidP="001D36C7">
      <w:r>
        <w:t xml:space="preserve">3.2.1 </w:t>
      </w:r>
      <w:r>
        <w:rPr>
          <w:rFonts w:hint="eastAsia"/>
        </w:rPr>
        <w:t>Методология</w:t>
      </w:r>
      <w:r>
        <w:t xml:space="preserve"> </w:t>
      </w:r>
      <w:r>
        <w:rPr>
          <w:rFonts w:hint="eastAsia"/>
        </w:rPr>
        <w:t>получения</w:t>
      </w:r>
      <w:r>
        <w:t xml:space="preserve"> </w:t>
      </w:r>
      <w:r>
        <w:rPr>
          <w:rFonts w:hint="eastAsia"/>
        </w:rPr>
        <w:t>данных</w:t>
      </w:r>
    </w:p>
    <w:p w14:paraId="1C3373EA" w14:textId="77777777" w:rsidR="001D36C7" w:rsidRDefault="001D36C7" w:rsidP="001D36C7"/>
    <w:p w14:paraId="7CF296A5" w14:textId="77777777" w:rsidR="001D36C7" w:rsidRDefault="001D36C7" w:rsidP="001D36C7">
      <w:r>
        <w:t xml:space="preserve">3.2.2 </w:t>
      </w:r>
      <w:r>
        <w:rPr>
          <w:rFonts w:hint="eastAsia"/>
        </w:rPr>
        <w:t>Методология</w:t>
      </w:r>
      <w:r>
        <w:t xml:space="preserve"> </w:t>
      </w:r>
      <w:r>
        <w:rPr>
          <w:rFonts w:hint="eastAsia"/>
        </w:rPr>
        <w:t>обработки</w:t>
      </w:r>
      <w:r>
        <w:t xml:space="preserve">, </w:t>
      </w:r>
      <w:r>
        <w:rPr>
          <w:rFonts w:hint="eastAsia"/>
        </w:rPr>
        <w:t>анализа</w:t>
      </w:r>
      <w:r>
        <w:t xml:space="preserve"> </w:t>
      </w:r>
      <w:r>
        <w:rPr>
          <w:rFonts w:hint="eastAsia"/>
        </w:rPr>
        <w:t>и</w:t>
      </w:r>
      <w:r>
        <w:t xml:space="preserve"> </w:t>
      </w:r>
      <w:r>
        <w:rPr>
          <w:rFonts w:hint="eastAsia"/>
        </w:rPr>
        <w:t>интерпретации</w:t>
      </w:r>
      <w:r>
        <w:t xml:space="preserve"> </w:t>
      </w:r>
      <w:r>
        <w:rPr>
          <w:rFonts w:hint="eastAsia"/>
        </w:rPr>
        <w:t>данных</w:t>
      </w:r>
    </w:p>
    <w:p w14:paraId="018A3274" w14:textId="77777777" w:rsidR="001D36C7" w:rsidRDefault="001D36C7" w:rsidP="001D36C7"/>
    <w:p w14:paraId="2DBE3F05" w14:textId="77777777" w:rsidR="001D36C7" w:rsidRDefault="001D36C7" w:rsidP="001D36C7">
      <w:r>
        <w:t xml:space="preserve">3.3 </w:t>
      </w:r>
      <w:r>
        <w:rPr>
          <w:rFonts w:hint="eastAsia"/>
        </w:rPr>
        <w:t>Этапы</w:t>
      </w:r>
      <w:r>
        <w:t xml:space="preserve"> </w:t>
      </w:r>
      <w:r>
        <w:rPr>
          <w:rFonts w:hint="eastAsia"/>
        </w:rPr>
        <w:t>принятия</w:t>
      </w:r>
      <w:r>
        <w:t xml:space="preserve"> </w:t>
      </w:r>
      <w:r>
        <w:rPr>
          <w:rFonts w:hint="eastAsia"/>
        </w:rPr>
        <w:t>решения</w:t>
      </w:r>
    </w:p>
    <w:p w14:paraId="7684631A" w14:textId="77777777" w:rsidR="001D36C7" w:rsidRDefault="001D36C7" w:rsidP="001D36C7"/>
    <w:p w14:paraId="4FDAE24E" w14:textId="77777777" w:rsidR="001D36C7" w:rsidRDefault="001D36C7" w:rsidP="001D36C7">
      <w:r>
        <w:t xml:space="preserve">3.3.1 </w:t>
      </w:r>
      <w:r>
        <w:rPr>
          <w:rFonts w:hint="eastAsia"/>
        </w:rPr>
        <w:t>Выделение</w:t>
      </w:r>
      <w:r>
        <w:t xml:space="preserve"> </w:t>
      </w:r>
      <w:r>
        <w:rPr>
          <w:rFonts w:hint="eastAsia"/>
        </w:rPr>
        <w:t>этапов</w:t>
      </w:r>
      <w:r>
        <w:t xml:space="preserve"> </w:t>
      </w:r>
      <w:r>
        <w:rPr>
          <w:rFonts w:hint="eastAsia"/>
        </w:rPr>
        <w:t>принятия</w:t>
      </w:r>
      <w:r>
        <w:t xml:space="preserve"> </w:t>
      </w:r>
      <w:r>
        <w:rPr>
          <w:rFonts w:hint="eastAsia"/>
        </w:rPr>
        <w:t>решения</w:t>
      </w:r>
      <w:r>
        <w:t xml:space="preserve"> </w:t>
      </w:r>
      <w:r>
        <w:rPr>
          <w:rFonts w:hint="eastAsia"/>
        </w:rPr>
        <w:t>в</w:t>
      </w:r>
      <w:r>
        <w:t xml:space="preserve"> </w:t>
      </w:r>
      <w:r>
        <w:rPr>
          <w:rFonts w:hint="eastAsia"/>
        </w:rPr>
        <w:t>переводе</w:t>
      </w:r>
    </w:p>
    <w:p w14:paraId="1B28A454" w14:textId="77777777" w:rsidR="001D36C7" w:rsidRDefault="001D36C7" w:rsidP="001D36C7"/>
    <w:p w14:paraId="0134E3C4" w14:textId="77777777" w:rsidR="001D36C7" w:rsidRDefault="001D36C7" w:rsidP="001D36C7">
      <w:r>
        <w:t xml:space="preserve">3.3.2 </w:t>
      </w:r>
      <w:r>
        <w:rPr>
          <w:rFonts w:hint="eastAsia"/>
        </w:rPr>
        <w:t>Функционирование</w:t>
      </w:r>
      <w:r>
        <w:t xml:space="preserve"> </w:t>
      </w:r>
      <w:r>
        <w:rPr>
          <w:rFonts w:hint="eastAsia"/>
        </w:rPr>
        <w:t>этапов</w:t>
      </w:r>
      <w:r>
        <w:t xml:space="preserve"> </w:t>
      </w:r>
      <w:r>
        <w:rPr>
          <w:rFonts w:hint="eastAsia"/>
        </w:rPr>
        <w:t>принятия</w:t>
      </w:r>
      <w:r>
        <w:t xml:space="preserve"> </w:t>
      </w:r>
      <w:r>
        <w:rPr>
          <w:rFonts w:hint="eastAsia"/>
        </w:rPr>
        <w:t>решения</w:t>
      </w:r>
      <w:r>
        <w:t xml:space="preserve"> </w:t>
      </w:r>
      <w:r>
        <w:rPr>
          <w:rFonts w:hint="eastAsia"/>
        </w:rPr>
        <w:t>в</w:t>
      </w:r>
      <w:r>
        <w:t xml:space="preserve"> </w:t>
      </w:r>
      <w:r>
        <w:rPr>
          <w:rFonts w:hint="eastAsia"/>
        </w:rPr>
        <w:t>процессе</w:t>
      </w:r>
      <w:r>
        <w:t xml:space="preserve"> </w:t>
      </w:r>
      <w:r>
        <w:rPr>
          <w:rFonts w:hint="eastAsia"/>
        </w:rPr>
        <w:t>перевода</w:t>
      </w:r>
    </w:p>
    <w:p w14:paraId="651280FC" w14:textId="77777777" w:rsidR="001D36C7" w:rsidRDefault="001D36C7" w:rsidP="001D36C7"/>
    <w:p w14:paraId="11EB38E4" w14:textId="77777777" w:rsidR="001D36C7" w:rsidRDefault="001D36C7" w:rsidP="001D36C7">
      <w:r>
        <w:t xml:space="preserve">3.4 </w:t>
      </w:r>
      <w:r>
        <w:rPr>
          <w:rFonts w:hint="eastAsia"/>
        </w:rPr>
        <w:t>Типы</w:t>
      </w:r>
      <w:r>
        <w:t xml:space="preserve"> </w:t>
      </w:r>
      <w:r>
        <w:rPr>
          <w:rFonts w:hint="eastAsia"/>
        </w:rPr>
        <w:t>решений</w:t>
      </w:r>
    </w:p>
    <w:p w14:paraId="07F22CA4" w14:textId="77777777" w:rsidR="001D36C7" w:rsidRDefault="001D36C7" w:rsidP="001D36C7"/>
    <w:p w14:paraId="70A750B0" w14:textId="77777777" w:rsidR="001D36C7" w:rsidRDefault="001D36C7" w:rsidP="001D36C7">
      <w:r>
        <w:t xml:space="preserve">3.5 </w:t>
      </w:r>
      <w:r>
        <w:rPr>
          <w:rFonts w:hint="eastAsia"/>
        </w:rPr>
        <w:t>Критерии</w:t>
      </w:r>
      <w:r>
        <w:t xml:space="preserve"> </w:t>
      </w:r>
      <w:r>
        <w:rPr>
          <w:rFonts w:hint="eastAsia"/>
        </w:rPr>
        <w:t>выбора</w:t>
      </w:r>
      <w:r>
        <w:t xml:space="preserve"> </w:t>
      </w:r>
      <w:r>
        <w:rPr>
          <w:rFonts w:hint="eastAsia"/>
        </w:rPr>
        <w:t>альтернатив</w:t>
      </w:r>
    </w:p>
    <w:p w14:paraId="5DCF6A38" w14:textId="77777777" w:rsidR="001D36C7" w:rsidRDefault="001D36C7" w:rsidP="001D36C7"/>
    <w:p w14:paraId="792AD0F7" w14:textId="77777777" w:rsidR="001D36C7" w:rsidRDefault="001D36C7" w:rsidP="001D36C7">
      <w:r>
        <w:t xml:space="preserve">3.6 </w:t>
      </w:r>
      <w:r>
        <w:rPr>
          <w:rFonts w:hint="eastAsia"/>
        </w:rPr>
        <w:t>Ограничения</w:t>
      </w:r>
      <w:r>
        <w:t xml:space="preserve"> </w:t>
      </w:r>
      <w:r>
        <w:rPr>
          <w:rFonts w:hint="eastAsia"/>
        </w:rPr>
        <w:t>при</w:t>
      </w:r>
      <w:r>
        <w:t xml:space="preserve"> </w:t>
      </w:r>
      <w:r>
        <w:rPr>
          <w:rFonts w:hint="eastAsia"/>
        </w:rPr>
        <w:t>принятии</w:t>
      </w:r>
      <w:r>
        <w:t xml:space="preserve"> </w:t>
      </w:r>
      <w:r>
        <w:rPr>
          <w:rFonts w:hint="eastAsia"/>
        </w:rPr>
        <w:t>переводческого</w:t>
      </w:r>
      <w:r>
        <w:t xml:space="preserve"> </w:t>
      </w:r>
      <w:r>
        <w:rPr>
          <w:rFonts w:hint="eastAsia"/>
        </w:rPr>
        <w:t>решения</w:t>
      </w:r>
    </w:p>
    <w:p w14:paraId="7A9F7FC6" w14:textId="77777777" w:rsidR="001D36C7" w:rsidRDefault="001D36C7" w:rsidP="001D36C7"/>
    <w:p w14:paraId="53F5CC6F" w14:textId="77777777" w:rsidR="001D36C7" w:rsidRDefault="001D36C7" w:rsidP="001D36C7">
      <w:r>
        <w:t xml:space="preserve">3.7 </w:t>
      </w:r>
      <w:r>
        <w:rPr>
          <w:rFonts w:hint="eastAsia"/>
        </w:rPr>
        <w:t>Единица</w:t>
      </w:r>
      <w:r>
        <w:t xml:space="preserve"> </w:t>
      </w:r>
      <w:r>
        <w:rPr>
          <w:rFonts w:hint="eastAsia"/>
        </w:rPr>
        <w:t>перевода</w:t>
      </w:r>
    </w:p>
    <w:p w14:paraId="17B0A1C2" w14:textId="77777777" w:rsidR="001D36C7" w:rsidRDefault="001D36C7" w:rsidP="001D36C7"/>
    <w:p w14:paraId="6E3A4460" w14:textId="77777777" w:rsidR="001D36C7" w:rsidRDefault="001D36C7" w:rsidP="001D36C7">
      <w:r>
        <w:rPr>
          <w:rFonts w:hint="eastAsia"/>
        </w:rPr>
        <w:t>Обсуждение</w:t>
      </w:r>
      <w:r>
        <w:t xml:space="preserve"> </w:t>
      </w:r>
      <w:r>
        <w:rPr>
          <w:rFonts w:hint="eastAsia"/>
        </w:rPr>
        <w:t>результатов</w:t>
      </w:r>
    </w:p>
    <w:p w14:paraId="4C5DF9DB" w14:textId="77777777" w:rsidR="001D36C7" w:rsidRDefault="001D36C7" w:rsidP="001D36C7"/>
    <w:p w14:paraId="4C471E73" w14:textId="77777777" w:rsidR="001D36C7" w:rsidRDefault="001D36C7" w:rsidP="001D36C7">
      <w:r>
        <w:rPr>
          <w:rFonts w:hint="eastAsia"/>
        </w:rPr>
        <w:t>ЗАКЛЮЧЕНИЕ</w:t>
      </w:r>
    </w:p>
    <w:p w14:paraId="5F67FE16" w14:textId="77777777" w:rsidR="001D36C7" w:rsidRDefault="001D36C7" w:rsidP="001D36C7"/>
    <w:p w14:paraId="338B89CE" w14:textId="77777777" w:rsidR="001D36C7" w:rsidRDefault="001D36C7" w:rsidP="001D36C7">
      <w:r>
        <w:rPr>
          <w:rFonts w:hint="eastAsia"/>
        </w:rPr>
        <w:t>СПИСОК</w:t>
      </w:r>
      <w:r>
        <w:t xml:space="preserve"> </w:t>
      </w:r>
      <w:r>
        <w:rPr>
          <w:rFonts w:hint="eastAsia"/>
        </w:rPr>
        <w:t>ЛИТЕРАТУРЫ</w:t>
      </w:r>
    </w:p>
    <w:p w14:paraId="0B326853" w14:textId="77777777" w:rsidR="001D36C7" w:rsidRDefault="001D36C7" w:rsidP="001D36C7"/>
    <w:p w14:paraId="73EE527A" w14:textId="27D8EC61" w:rsidR="001D36C7" w:rsidRPr="001D36C7" w:rsidRDefault="001D36C7" w:rsidP="001D36C7">
      <w:r>
        <w:rPr>
          <w:rFonts w:hint="eastAsia"/>
        </w:rPr>
        <w:t>ПРИЛОЖЕНИЯ</w:t>
      </w:r>
    </w:p>
    <w:sectPr w:rsidR="001D36C7" w:rsidRPr="001D36C7" w:rsidSect="00C32A85">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CB3F6" w14:textId="77777777" w:rsidR="00C32A85" w:rsidRDefault="00C32A85">
      <w:pPr>
        <w:spacing w:after="0" w:line="240" w:lineRule="auto"/>
      </w:pPr>
      <w:r>
        <w:separator/>
      </w:r>
    </w:p>
  </w:endnote>
  <w:endnote w:type="continuationSeparator" w:id="0">
    <w:p w14:paraId="49657A42" w14:textId="77777777" w:rsidR="00C32A85" w:rsidRDefault="00C32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8EB98" w14:textId="77777777" w:rsidR="00C32A85" w:rsidRDefault="00C32A85"/>
    <w:p w14:paraId="38D2FDF6" w14:textId="77777777" w:rsidR="00C32A85" w:rsidRDefault="00C32A85"/>
    <w:p w14:paraId="116594BF" w14:textId="77777777" w:rsidR="00C32A85" w:rsidRDefault="00C32A85"/>
    <w:p w14:paraId="010816B7" w14:textId="77777777" w:rsidR="00C32A85" w:rsidRDefault="00C32A85"/>
    <w:p w14:paraId="2E5C2E38" w14:textId="77777777" w:rsidR="00C32A85" w:rsidRDefault="00C32A85"/>
    <w:p w14:paraId="2165D59E" w14:textId="77777777" w:rsidR="00C32A85" w:rsidRDefault="00C32A85"/>
    <w:p w14:paraId="5AC0C103" w14:textId="77777777" w:rsidR="00C32A85" w:rsidRDefault="00C32A85">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7B89712" wp14:editId="5F8868F3">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F71FE" w14:textId="77777777" w:rsidR="00C32A85" w:rsidRDefault="00C32A8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B8971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EBF71FE" w14:textId="77777777" w:rsidR="00C32A85" w:rsidRDefault="00C32A8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FB97189" w14:textId="77777777" w:rsidR="00C32A85" w:rsidRDefault="00C32A85"/>
    <w:p w14:paraId="7845640A" w14:textId="77777777" w:rsidR="00C32A85" w:rsidRDefault="00C32A85"/>
    <w:p w14:paraId="191BDA95" w14:textId="77777777" w:rsidR="00C32A85" w:rsidRDefault="00C32A85">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F2F2333" wp14:editId="1E6604BE">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CF3E6" w14:textId="77777777" w:rsidR="00C32A85" w:rsidRDefault="00C32A85"/>
                          <w:p w14:paraId="087592A1" w14:textId="77777777" w:rsidR="00C32A85" w:rsidRDefault="00C32A8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2F2333"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68CF3E6" w14:textId="77777777" w:rsidR="00C32A85" w:rsidRDefault="00C32A85"/>
                    <w:p w14:paraId="087592A1" w14:textId="77777777" w:rsidR="00C32A85" w:rsidRDefault="00C32A8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C9D3ED9" w14:textId="77777777" w:rsidR="00C32A85" w:rsidRDefault="00C32A85"/>
    <w:p w14:paraId="1780F7EE" w14:textId="77777777" w:rsidR="00C32A85" w:rsidRDefault="00C32A85">
      <w:pPr>
        <w:rPr>
          <w:sz w:val="2"/>
          <w:szCs w:val="2"/>
        </w:rPr>
      </w:pPr>
    </w:p>
    <w:p w14:paraId="49B42AEB" w14:textId="77777777" w:rsidR="00C32A85" w:rsidRDefault="00C32A85"/>
    <w:p w14:paraId="1FDF61D3" w14:textId="77777777" w:rsidR="00C32A85" w:rsidRDefault="00C32A85">
      <w:pPr>
        <w:spacing w:after="0" w:line="240" w:lineRule="auto"/>
      </w:pPr>
    </w:p>
  </w:footnote>
  <w:footnote w:type="continuationSeparator" w:id="0">
    <w:p w14:paraId="401A66A3" w14:textId="77777777" w:rsidR="00C32A85" w:rsidRDefault="00C32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A85"/>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49851</TotalTime>
  <Pages>4</Pages>
  <Words>317</Words>
  <Characters>1813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2126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407</cp:revision>
  <cp:lastPrinted>2009-02-06T05:36:00Z</cp:lastPrinted>
  <dcterms:created xsi:type="dcterms:W3CDTF">2024-01-07T13:43:00Z</dcterms:created>
  <dcterms:modified xsi:type="dcterms:W3CDTF">2024-03-26T09:24:00Z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