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09" w:rsidRDefault="00737109" w:rsidP="00737109">
      <w:r>
        <w:rPr>
          <w:rFonts w:hint="eastAsia"/>
        </w:rPr>
        <w:t>Малишев</w:t>
      </w:r>
      <w:r>
        <w:t></w:t>
      </w:r>
      <w:r>
        <w:rPr>
          <w:rFonts w:hint="eastAsia"/>
        </w:rPr>
        <w:t>Костянтин</w:t>
      </w:r>
      <w:r>
        <w:t></w:t>
      </w:r>
      <w:r>
        <w:rPr>
          <w:rFonts w:hint="eastAsia"/>
        </w:rPr>
        <w:t>Вікторович</w:t>
      </w:r>
      <w:r>
        <w:t></w:t>
      </w:r>
      <w:r>
        <w:t></w:t>
      </w:r>
      <w:r>
        <w:rPr>
          <w:rFonts w:hint="eastAsia"/>
        </w:rPr>
        <w:t>докторант</w:t>
      </w:r>
      <w:r>
        <w:t></w:t>
      </w:r>
      <w:r>
        <w:rPr>
          <w:rFonts w:hint="eastAsia"/>
        </w:rPr>
        <w:t>кафедри</w:t>
      </w:r>
      <w:r>
        <w:t></w:t>
      </w:r>
      <w:r>
        <w:rPr>
          <w:rFonts w:hint="eastAsia"/>
        </w:rPr>
        <w:t>національної</w:t>
      </w:r>
      <w:r>
        <w:t></w:t>
      </w:r>
      <w:r>
        <w:rPr>
          <w:rFonts w:hint="eastAsia"/>
        </w:rPr>
        <w:t>безпеки</w:t>
      </w:r>
      <w:r>
        <w:t></w:t>
      </w:r>
    </w:p>
    <w:p w:rsidR="00737109" w:rsidRDefault="00737109" w:rsidP="00737109">
      <w:r>
        <w:rPr>
          <w:rFonts w:hint="eastAsia"/>
        </w:rPr>
        <w:t>публічного</w:t>
      </w:r>
      <w:r>
        <w:t></w:t>
      </w:r>
      <w:r>
        <w:rPr>
          <w:rFonts w:hint="eastAsia"/>
        </w:rPr>
        <w:t>управління</w:t>
      </w:r>
      <w:r>
        <w:t></w:t>
      </w:r>
      <w:r>
        <w:rPr>
          <w:rFonts w:hint="eastAsia"/>
        </w:rPr>
        <w:t>та</w:t>
      </w:r>
      <w:r>
        <w:t></w:t>
      </w:r>
      <w:r>
        <w:rPr>
          <w:rFonts w:hint="eastAsia"/>
        </w:rPr>
        <w:t>адміністрування</w:t>
      </w:r>
      <w:r>
        <w:t></w:t>
      </w:r>
      <w:r>
        <w:rPr>
          <w:rFonts w:hint="eastAsia"/>
        </w:rPr>
        <w:t>Державного</w:t>
      </w:r>
      <w:r>
        <w:t></w:t>
      </w:r>
      <w:r>
        <w:rPr>
          <w:rFonts w:hint="eastAsia"/>
        </w:rPr>
        <w:t>університету</w:t>
      </w:r>
      <w:r>
        <w:t></w:t>
      </w:r>
      <w:r>
        <w:t></w:t>
      </w:r>
      <w:r>
        <w:rPr>
          <w:rFonts w:hint="eastAsia"/>
        </w:rPr>
        <w:t>Житомирська</w:t>
      </w:r>
    </w:p>
    <w:p w:rsidR="00737109" w:rsidRDefault="00737109" w:rsidP="00737109">
      <w:r>
        <w:rPr>
          <w:rFonts w:hint="eastAsia"/>
        </w:rPr>
        <w:t>політехніка</w:t>
      </w:r>
      <w:r>
        <w:t></w:t>
      </w:r>
      <w:r>
        <w:t></w:t>
      </w:r>
      <w:r>
        <w:t></w:t>
      </w:r>
      <w:r>
        <w:rPr>
          <w:rFonts w:hint="eastAsia"/>
        </w:rPr>
        <w:t>Назва</w:t>
      </w:r>
      <w:r>
        <w:t></w:t>
      </w:r>
      <w:r>
        <w:rPr>
          <w:rFonts w:hint="eastAsia"/>
        </w:rPr>
        <w:t>дисертації</w:t>
      </w:r>
      <w:r>
        <w:t></w:t>
      </w:r>
      <w:r>
        <w:t></w:t>
      </w:r>
      <w:r>
        <w:t></w:t>
      </w:r>
      <w:r>
        <w:rPr>
          <w:rFonts w:hint="eastAsia"/>
        </w:rPr>
        <w:t>Державна</w:t>
      </w:r>
      <w:r>
        <w:t></w:t>
      </w:r>
      <w:r>
        <w:rPr>
          <w:rFonts w:hint="eastAsia"/>
        </w:rPr>
        <w:t>політика</w:t>
      </w:r>
      <w:r>
        <w:t></w:t>
      </w:r>
      <w:r>
        <w:rPr>
          <w:rFonts w:hint="eastAsia"/>
        </w:rPr>
        <w:t>в</w:t>
      </w:r>
      <w:r>
        <w:t></w:t>
      </w:r>
      <w:r>
        <w:rPr>
          <w:rFonts w:hint="eastAsia"/>
        </w:rPr>
        <w:t>сфері</w:t>
      </w:r>
      <w:r>
        <w:t></w:t>
      </w:r>
      <w:r>
        <w:rPr>
          <w:rFonts w:hint="eastAsia"/>
        </w:rPr>
        <w:t>трансформації</w:t>
      </w:r>
      <w:r>
        <w:t></w:t>
      </w:r>
      <w:r>
        <w:rPr>
          <w:rFonts w:hint="eastAsia"/>
        </w:rPr>
        <w:t>правоохоронної</w:t>
      </w:r>
    </w:p>
    <w:p w:rsidR="00737109" w:rsidRDefault="00737109" w:rsidP="00737109">
      <w:r>
        <w:rPr>
          <w:rFonts w:hint="eastAsia"/>
        </w:rPr>
        <w:t>системи</w:t>
      </w:r>
      <w:r>
        <w:t></w:t>
      </w:r>
      <w:r>
        <w:rPr>
          <w:rFonts w:hint="eastAsia"/>
        </w:rPr>
        <w:t>України</w:t>
      </w:r>
      <w:r>
        <w:t></w:t>
      </w:r>
      <w:r>
        <w:t></w:t>
      </w:r>
      <w:r>
        <w:t></w:t>
      </w:r>
      <w:r>
        <w:rPr>
          <w:rFonts w:hint="eastAsia"/>
        </w:rPr>
        <w:t>Шифр</w:t>
      </w:r>
      <w:r>
        <w:t></w:t>
      </w:r>
      <w:r>
        <w:rPr>
          <w:rFonts w:hint="eastAsia"/>
        </w:rPr>
        <w:t>та</w:t>
      </w:r>
      <w:r>
        <w:t></w:t>
      </w:r>
      <w:r>
        <w:rPr>
          <w:rFonts w:hint="eastAsia"/>
        </w:rPr>
        <w:t>назва</w:t>
      </w:r>
      <w:r>
        <w:t></w:t>
      </w:r>
      <w:r>
        <w:rPr>
          <w:rFonts w:hint="eastAsia"/>
        </w:rPr>
        <w:t>спеціальності</w:t>
      </w:r>
      <w:r>
        <w:t></w:t>
      </w:r>
      <w:r>
        <w:rPr>
          <w:rFonts w:hint="eastAsia"/>
        </w:rPr>
        <w:t>–</w:t>
      </w:r>
      <w:r>
        <w:t></w:t>
      </w:r>
      <w:r>
        <w:t></w:t>
      </w:r>
      <w:r>
        <w:t></w:t>
      </w:r>
      <w:r>
        <w:t></w:t>
      </w:r>
      <w:r>
        <w:t></w:t>
      </w:r>
      <w:r>
        <w:t></w:t>
      </w:r>
      <w:r>
        <w:t></w:t>
      </w:r>
      <w:r>
        <w:t></w:t>
      </w:r>
      <w:r>
        <w:t></w:t>
      </w:r>
      <w:r>
        <w:t></w:t>
      </w:r>
      <w:r>
        <w:rPr>
          <w:rFonts w:hint="eastAsia"/>
        </w:rPr>
        <w:t>–</w:t>
      </w:r>
      <w:r>
        <w:t></w:t>
      </w:r>
      <w:r>
        <w:rPr>
          <w:rFonts w:hint="eastAsia"/>
        </w:rPr>
        <w:t>державне</w:t>
      </w:r>
      <w:r>
        <w:t></w:t>
      </w:r>
      <w:r>
        <w:rPr>
          <w:rFonts w:hint="eastAsia"/>
        </w:rPr>
        <w:t>управління</w:t>
      </w:r>
      <w:r>
        <w:t></w:t>
      </w:r>
      <w:r>
        <w:rPr>
          <w:rFonts w:hint="eastAsia"/>
        </w:rPr>
        <w:t>у</w:t>
      </w:r>
      <w:r>
        <w:t></w:t>
      </w:r>
      <w:r>
        <w:rPr>
          <w:rFonts w:hint="eastAsia"/>
        </w:rPr>
        <w:t>сфері</w:t>
      </w:r>
    </w:p>
    <w:p w:rsidR="00737109" w:rsidRDefault="00737109" w:rsidP="00737109">
      <w:r>
        <w:rPr>
          <w:rFonts w:hint="eastAsia"/>
        </w:rPr>
        <w:t>державної</w:t>
      </w:r>
      <w:r>
        <w:t></w:t>
      </w:r>
      <w:r>
        <w:rPr>
          <w:rFonts w:hint="eastAsia"/>
        </w:rPr>
        <w:t>безпеки</w:t>
      </w:r>
      <w:r>
        <w:t></w:t>
      </w:r>
      <w:r>
        <w:rPr>
          <w:rFonts w:hint="eastAsia"/>
        </w:rPr>
        <w:t>та</w:t>
      </w:r>
      <w:r>
        <w:t></w:t>
      </w:r>
      <w:r>
        <w:rPr>
          <w:rFonts w:hint="eastAsia"/>
        </w:rPr>
        <w:t>охорони</w:t>
      </w:r>
      <w:r>
        <w:t></w:t>
      </w:r>
      <w:r>
        <w:rPr>
          <w:rFonts w:hint="eastAsia"/>
        </w:rPr>
        <w:t>громадського</w:t>
      </w:r>
      <w:r>
        <w:t></w:t>
      </w:r>
      <w:r>
        <w:rPr>
          <w:rFonts w:hint="eastAsia"/>
        </w:rPr>
        <w:t>порядку</w:t>
      </w:r>
      <w:r>
        <w:t></w:t>
      </w:r>
      <w:r>
        <w:t></w:t>
      </w:r>
      <w:r>
        <w:rPr>
          <w:rFonts w:hint="eastAsia"/>
        </w:rPr>
        <w:t>Спецрада</w:t>
      </w:r>
      <w:r>
        <w:t></w:t>
      </w:r>
      <w:r>
        <w:rPr>
          <w:rFonts w:hint="eastAsia"/>
        </w:rPr>
        <w:t>Д</w:t>
      </w:r>
      <w:r>
        <w:t></w:t>
      </w:r>
      <w:r>
        <w:t></w:t>
      </w:r>
      <w:r>
        <w:t></w:t>
      </w:r>
      <w:r>
        <w:t></w:t>
      </w:r>
      <w:r>
        <w:t></w:t>
      </w:r>
      <w:r>
        <w:t></w:t>
      </w:r>
      <w:r>
        <w:t></w:t>
      </w:r>
      <w:r>
        <w:t></w:t>
      </w:r>
      <w:r>
        <w:t></w:t>
      </w:r>
      <w:r>
        <w:t></w:t>
      </w:r>
      <w:r>
        <w:t></w:t>
      </w:r>
      <w:r>
        <w:rPr>
          <w:rFonts w:hint="eastAsia"/>
        </w:rPr>
        <w:t>Державного</w:t>
      </w:r>
    </w:p>
    <w:p w:rsidR="00880684" w:rsidRPr="00737109" w:rsidRDefault="00737109" w:rsidP="00737109">
      <w:r>
        <w:rPr>
          <w:rFonts w:hint="eastAsia"/>
        </w:rPr>
        <w:t>університету</w:t>
      </w:r>
      <w:r>
        <w:t></w:t>
      </w:r>
      <w:r>
        <w:t></w:t>
      </w:r>
      <w:r>
        <w:rPr>
          <w:rFonts w:hint="eastAsia"/>
        </w:rPr>
        <w:t>Житомирська</w:t>
      </w:r>
      <w:r>
        <w:t></w:t>
      </w:r>
      <w:r>
        <w:rPr>
          <w:rFonts w:hint="eastAsia"/>
        </w:rPr>
        <w:t>політехніка</w:t>
      </w:r>
      <w:r>
        <w:t></w:t>
      </w:r>
    </w:p>
    <w:sectPr w:rsidR="00880684" w:rsidRPr="0073710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125C11">
    <w:pPr>
      <w:rPr>
        <w:sz w:val="2"/>
        <w:szCs w:val="2"/>
      </w:rPr>
    </w:pPr>
    <w:r w:rsidRPr="00125C1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125C11">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125C11">
    <w:pPr>
      <w:rPr>
        <w:sz w:val="2"/>
        <w:szCs w:val="2"/>
      </w:rPr>
    </w:pPr>
    <w:r w:rsidRPr="00125C1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125C11">
                <w:pPr>
                  <w:spacing w:line="240" w:lineRule="auto"/>
                </w:pPr>
                <w:fldSimple w:instr=" PAGE \* MERGEFORMAT ">
                  <w:r w:rsidR="00737109" w:rsidRPr="0073710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125C11">
      <w:pPr>
        <w:rPr>
          <w:sz w:val="2"/>
          <w:szCs w:val="2"/>
        </w:rPr>
      </w:pPr>
      <w:r w:rsidRPr="00125C1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125C11">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125C11">
      <w:pPr>
        <w:rPr>
          <w:sz w:val="2"/>
          <w:szCs w:val="2"/>
        </w:rPr>
      </w:pPr>
      <w:r w:rsidRPr="00125C1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125C11">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79">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1">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2">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86">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87">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89">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2">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2"/>
  </w:num>
  <w:num w:numId="8">
    <w:abstractNumId w:val="84"/>
  </w:num>
  <w:num w:numId="9">
    <w:abstractNumId w:val="87"/>
  </w:num>
  <w:num w:numId="10">
    <w:abstractNumId w:val="83"/>
  </w:num>
  <w:num w:numId="11">
    <w:abstractNumId w:val="73"/>
  </w:num>
  <w:num w:numId="12">
    <w:abstractNumId w:val="82"/>
  </w:num>
  <w:num w:numId="13">
    <w:abstractNumId w:val="8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A443F-F5DF-4CE3-B835-2D22C9D2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2022-07-12T08:43:00Z</dcterms:created>
  <dcterms:modified xsi:type="dcterms:W3CDTF">2022-07-30T11:31:00Z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