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0" w:rsidRPr="00263230" w:rsidRDefault="00263230" w:rsidP="00263230">
      <w:r w:rsidRPr="00B16312">
        <w:rPr>
          <w:rFonts w:ascii="Times New Roman" w:hAnsi="Times New Roman" w:cs="Times New Roman"/>
          <w:b/>
          <w:sz w:val="24"/>
          <w:szCs w:val="24"/>
        </w:rPr>
        <w:t>Буссі Салам</w:t>
      </w:r>
      <w:r w:rsidRPr="00B16312">
        <w:rPr>
          <w:rFonts w:ascii="Times New Roman" w:hAnsi="Times New Roman" w:cs="Times New Roman"/>
          <w:sz w:val="24"/>
          <w:szCs w:val="24"/>
        </w:rPr>
        <w:t>, аспірантка</w:t>
      </w:r>
      <w:r w:rsidRPr="00B16312">
        <w:rPr>
          <w:rFonts w:ascii="Times New Roman" w:hAnsi="Times New Roman" w:cs="Times New Roman"/>
          <w:i/>
          <w:color w:val="FF0000"/>
          <w:sz w:val="24"/>
          <w:szCs w:val="24"/>
        </w:rPr>
        <w:t xml:space="preserve"> </w:t>
      </w:r>
      <w:r w:rsidRPr="00B16312">
        <w:rPr>
          <w:rFonts w:ascii="Times New Roman" w:hAnsi="Times New Roman" w:cs="Times New Roman"/>
          <w:sz w:val="24"/>
          <w:szCs w:val="24"/>
        </w:rPr>
        <w:t>кафедри комп’ютерних та радіоелектронних систем контролю та діагностики Національного технічного університету «Харківський політехнічний інститут». Назва дисертації: «</w:t>
      </w:r>
      <w:r w:rsidRPr="00B16312">
        <w:rPr>
          <w:rFonts w:ascii="Times New Roman" w:eastAsia="Calibri" w:hAnsi="Times New Roman" w:cs="Times New Roman"/>
          <w:sz w:val="24"/>
          <w:szCs w:val="24"/>
        </w:rPr>
        <w:t>Е</w:t>
      </w:r>
      <w:r w:rsidRPr="00B16312">
        <w:rPr>
          <w:rFonts w:ascii="Times New Roman" w:hAnsi="Times New Roman" w:cs="Times New Roman"/>
          <w:sz w:val="24"/>
          <w:szCs w:val="24"/>
        </w:rPr>
        <w:t xml:space="preserve">лектромагнітно – акустичні перетворювачі для ультразвукового контролю металовиробів» Шифр та назва спеціальності – 05.11.13  </w:t>
      </w:r>
      <w:r w:rsidRPr="00B16312">
        <w:rPr>
          <w:rFonts w:ascii="Times New Roman" w:hAnsi="Times New Roman" w:cs="Times New Roman"/>
          <w:sz w:val="24"/>
          <w:szCs w:val="24"/>
        </w:rPr>
        <w:noBreakHyphen/>
        <w:t xml:space="preserve"> прилади і методи контролю та визначення складу речовин. Спецрада Д 64.050.09 Національного технічного університету «Харківський політехнічний інститут»</w:t>
      </w:r>
    </w:p>
    <w:sectPr w:rsidR="00925CD0" w:rsidRPr="00263230" w:rsidSect="004653E8">
      <w:headerReference w:type="even" r:id="rId8"/>
      <w:headerReference w:type="default" r:id="rId9"/>
      <w:footerReference w:type="even" r:id="rId10"/>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A1" w:rsidRDefault="00676FA1">
      <w:pPr>
        <w:spacing w:after="0" w:line="240" w:lineRule="auto"/>
      </w:pPr>
      <w:r>
        <w:separator/>
      </w:r>
    </w:p>
  </w:endnote>
  <w:endnote w:type="continuationSeparator" w:id="0">
    <w:p w:rsidR="00676FA1" w:rsidRDefault="00676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833CA2">
    <w:pPr>
      <w:rPr>
        <w:sz w:val="2"/>
        <w:szCs w:val="2"/>
      </w:rPr>
    </w:pPr>
    <w:r w:rsidRPr="00833CA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76FA1" w:rsidRDefault="00833CA2">
                <w:pPr>
                  <w:spacing w:line="240" w:lineRule="auto"/>
                </w:pPr>
                <w:fldSimple w:instr=" PAGE \* MERGEFORMAT ">
                  <w:r w:rsidR="00676FA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A1" w:rsidRDefault="00676FA1"/>
    <w:p w:rsidR="00676FA1" w:rsidRDefault="00676FA1"/>
    <w:p w:rsidR="00676FA1" w:rsidRDefault="00676FA1"/>
    <w:p w:rsidR="00676FA1" w:rsidRDefault="00676FA1"/>
    <w:p w:rsidR="00676FA1" w:rsidRDefault="00676FA1"/>
    <w:p w:rsidR="00676FA1" w:rsidRDefault="00676FA1"/>
    <w:p w:rsidR="00676FA1" w:rsidRDefault="00833CA2">
      <w:pPr>
        <w:rPr>
          <w:sz w:val="2"/>
          <w:szCs w:val="2"/>
        </w:rPr>
      </w:pPr>
      <w:r w:rsidRPr="00833CA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76FA1" w:rsidRDefault="00833CA2">
                  <w:pPr>
                    <w:spacing w:line="240" w:lineRule="auto"/>
                  </w:pPr>
                  <w:fldSimple w:instr=" PAGE \* MERGEFORMAT ">
                    <w:r w:rsidR="00676FA1" w:rsidRPr="000C2C1E">
                      <w:rPr>
                        <w:rStyle w:val="afffff9"/>
                        <w:b w:val="0"/>
                        <w:bCs w:val="0"/>
                        <w:noProof/>
                      </w:rPr>
                      <w:t>28</w:t>
                    </w:r>
                  </w:fldSimple>
                </w:p>
              </w:txbxContent>
            </v:textbox>
            <w10:wrap anchorx="page" anchory="page"/>
          </v:shape>
        </w:pict>
      </w:r>
    </w:p>
    <w:p w:rsidR="00676FA1" w:rsidRDefault="00676FA1"/>
    <w:p w:rsidR="00676FA1" w:rsidRDefault="00676FA1"/>
    <w:p w:rsidR="00676FA1" w:rsidRDefault="00833CA2">
      <w:pPr>
        <w:rPr>
          <w:sz w:val="2"/>
          <w:szCs w:val="2"/>
        </w:rPr>
      </w:pPr>
      <w:r w:rsidRPr="00833CA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76FA1" w:rsidRDefault="00676FA1"/>
              </w:txbxContent>
            </v:textbox>
            <w10:wrap anchorx="page" anchory="page"/>
          </v:shape>
        </w:pict>
      </w:r>
    </w:p>
    <w:p w:rsidR="00676FA1" w:rsidRDefault="00676FA1"/>
    <w:p w:rsidR="00676FA1" w:rsidRDefault="00676FA1">
      <w:pPr>
        <w:rPr>
          <w:sz w:val="2"/>
          <w:szCs w:val="2"/>
        </w:rPr>
      </w:pPr>
    </w:p>
    <w:p w:rsidR="00676FA1" w:rsidRDefault="00676FA1"/>
    <w:p w:rsidR="00676FA1" w:rsidRDefault="00676FA1">
      <w:pPr>
        <w:spacing w:after="0" w:line="240" w:lineRule="auto"/>
      </w:pPr>
    </w:p>
  </w:footnote>
  <w:footnote w:type="continuationSeparator" w:id="0">
    <w:p w:rsidR="00676FA1" w:rsidRDefault="00676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833CA2">
    <w:pPr>
      <w:rPr>
        <w:sz w:val="2"/>
        <w:szCs w:val="2"/>
      </w:rPr>
    </w:pPr>
    <w:r w:rsidRPr="00833CA2">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2E4407" w:rsidRDefault="002E440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833CA2">
    <w:pPr>
      <w:rPr>
        <w:sz w:val="2"/>
        <w:szCs w:val="2"/>
      </w:rPr>
    </w:pPr>
    <w:r w:rsidRPr="00833CA2">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2E4407" w:rsidRDefault="002E4407"/>
            </w:txbxContent>
          </v:textbox>
          <w10:wrap anchorx="page" anchory="page"/>
        </v:shape>
      </w:pict>
    </w:r>
  </w:p>
  <w:p w:rsidR="00676FA1" w:rsidRPr="005856C0" w:rsidRDefault="00676F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11202A"/>
    <w:multiLevelType w:val="multilevel"/>
    <w:tmpl w:val="2BA4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2B5DC8"/>
    <w:multiLevelType w:val="multilevel"/>
    <w:tmpl w:val="078A95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7096813"/>
    <w:multiLevelType w:val="multilevel"/>
    <w:tmpl w:val="BE3CB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CF978C8"/>
    <w:multiLevelType w:val="multilevel"/>
    <w:tmpl w:val="C0DC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6CD0A13"/>
    <w:multiLevelType w:val="multilevel"/>
    <w:tmpl w:val="3D682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3">
    <w:nsid w:val="74B472E8"/>
    <w:multiLevelType w:val="multilevel"/>
    <w:tmpl w:val="1D1286F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253D73"/>
    <w:multiLevelType w:val="multilevel"/>
    <w:tmpl w:val="345ACB2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3"/>
  </w:num>
  <w:num w:numId="8">
    <w:abstractNumId w:val="87"/>
  </w:num>
  <w:num w:numId="9">
    <w:abstractNumId w:val="74"/>
  </w:num>
  <w:num w:numId="10">
    <w:abstractNumId w:val="89"/>
  </w:num>
  <w:num w:numId="11">
    <w:abstractNumId w:val="82"/>
  </w:num>
  <w:num w:numId="12">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53"/>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863"/>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ABC"/>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21"/>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3"/>
    <w:rsid w:val="00362438"/>
    <w:rsid w:val="00362489"/>
    <w:rsid w:val="00362495"/>
    <w:rsid w:val="0036254C"/>
    <w:rsid w:val="003625C4"/>
    <w:rsid w:val="00362697"/>
    <w:rsid w:val="0036284A"/>
    <w:rsid w:val="00362926"/>
    <w:rsid w:val="003629E7"/>
    <w:rsid w:val="00362AA3"/>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B1"/>
    <w:rsid w:val="00463BDC"/>
    <w:rsid w:val="00463DF9"/>
    <w:rsid w:val="00463FB7"/>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95E"/>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D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08"/>
    <w:rsid w:val="009B346F"/>
    <w:rsid w:val="009B35A7"/>
    <w:rsid w:val="009B35F1"/>
    <w:rsid w:val="009B36F2"/>
    <w:rsid w:val="009B3707"/>
    <w:rsid w:val="009B3738"/>
    <w:rsid w:val="009B37DE"/>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9A3"/>
    <w:rsid w:val="00B85AA6"/>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9B"/>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5175"/>
    <w:rsid w:val="00EE51EB"/>
    <w:rsid w:val="00EE51F5"/>
    <w:rsid w:val="00EE542E"/>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5AC57-7160-492A-AD35-937F9886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1</Pages>
  <Words>70</Words>
  <Characters>401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104</cp:revision>
  <cp:lastPrinted>2009-02-06T05:36:00Z</cp:lastPrinted>
  <dcterms:created xsi:type="dcterms:W3CDTF">2020-07-11T20:42:00Z</dcterms:created>
  <dcterms:modified xsi:type="dcterms:W3CDTF">2020-07-17T19:25:00Z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